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470C" w14:textId="77777777" w:rsidR="00F84D85" w:rsidRPr="00AD3BCF" w:rsidRDefault="00F84D85">
      <w:pPr>
        <w:spacing w:after="0"/>
        <w:rPr>
          <w:rFonts w:ascii="Arial" w:hAnsi="Arial"/>
        </w:rPr>
      </w:pPr>
      <w:r w:rsidRPr="00AD3BCF">
        <w:rPr>
          <w:rFonts w:ascii="Arial" w:hAnsi="Arial"/>
        </w:rPr>
        <w:t xml:space="preserve">[Snap Judgment intro] </w:t>
      </w:r>
    </w:p>
    <w:p w14:paraId="76498544" w14:textId="77777777" w:rsidR="00F84D85" w:rsidRPr="00AD3BCF" w:rsidRDefault="00F84D85">
      <w:pPr>
        <w:spacing w:after="0"/>
        <w:rPr>
          <w:rFonts w:ascii="Arial" w:hAnsi="Arial"/>
        </w:rPr>
      </w:pPr>
    </w:p>
    <w:p w14:paraId="42A8F864" w14:textId="442283A3" w:rsidR="00F31FE6" w:rsidRPr="00AD3BCF" w:rsidRDefault="00496587">
      <w:pPr>
        <w:spacing w:after="0"/>
        <w:rPr>
          <w:rFonts w:ascii="Arial" w:hAnsi="Arial"/>
        </w:rPr>
      </w:pPr>
      <w:r w:rsidRPr="00496587">
        <w:rPr>
          <w:rFonts w:ascii="Arial" w:hAnsi="Arial"/>
          <w:b/>
          <w:bCs/>
        </w:rPr>
        <w:t>Glynn:</w:t>
      </w:r>
      <w:r w:rsidR="00F84D85" w:rsidRPr="00AD3BCF">
        <w:rPr>
          <w:rFonts w:ascii="Arial" w:hAnsi="Arial"/>
        </w:rPr>
        <w:t xml:space="preserve"> </w:t>
      </w:r>
      <w:r w:rsidR="00CC48A2" w:rsidRPr="00AD3BCF">
        <w:rPr>
          <w:rFonts w:ascii="Arial" w:hAnsi="Arial"/>
        </w:rPr>
        <w:t xml:space="preserve">We are thrilled to bring you this morsel from the </w:t>
      </w:r>
      <w:r w:rsidR="00787553" w:rsidRPr="00AD3BCF">
        <w:rPr>
          <w:rFonts w:ascii="Arial" w:hAnsi="Arial"/>
        </w:rPr>
        <w:t>S</w:t>
      </w:r>
      <w:r w:rsidR="00CC48A2" w:rsidRPr="00AD3BCF">
        <w:rPr>
          <w:rFonts w:ascii="Arial" w:hAnsi="Arial"/>
        </w:rPr>
        <w:t>pook</w:t>
      </w:r>
      <w:r w:rsidR="00787553" w:rsidRPr="00AD3BCF">
        <w:rPr>
          <w:rFonts w:ascii="Arial" w:hAnsi="Arial"/>
        </w:rPr>
        <w:t>ed</w:t>
      </w:r>
      <w:r w:rsidR="00CC48A2" w:rsidRPr="00AD3BCF">
        <w:rPr>
          <w:rFonts w:ascii="Arial" w:hAnsi="Arial"/>
        </w:rPr>
        <w:t xml:space="preserve"> table. But if you need more monsters</w:t>
      </w:r>
      <w:r w:rsidR="00787553" w:rsidRPr="00AD3BCF">
        <w:rPr>
          <w:rFonts w:ascii="Arial" w:hAnsi="Arial"/>
        </w:rPr>
        <w:t xml:space="preserve">, </w:t>
      </w:r>
      <w:r w:rsidR="00CC48A2" w:rsidRPr="00AD3BCF">
        <w:rPr>
          <w:rFonts w:ascii="Arial" w:hAnsi="Arial"/>
        </w:rPr>
        <w:t>if you need more demons</w:t>
      </w:r>
      <w:r w:rsidR="000C5AAA" w:rsidRPr="00AD3BCF">
        <w:rPr>
          <w:rFonts w:ascii="Arial" w:hAnsi="Arial"/>
        </w:rPr>
        <w:t xml:space="preserve">, </w:t>
      </w:r>
      <w:r w:rsidR="00CC48A2" w:rsidRPr="00AD3BCF">
        <w:rPr>
          <w:rFonts w:ascii="Arial" w:hAnsi="Arial"/>
        </w:rPr>
        <w:t xml:space="preserve">if you need more </w:t>
      </w:r>
      <w:r w:rsidR="000C5AAA" w:rsidRPr="00AD3BCF">
        <w:rPr>
          <w:rFonts w:ascii="Arial" w:hAnsi="Arial"/>
        </w:rPr>
        <w:t>S</w:t>
      </w:r>
      <w:r w:rsidR="00CC48A2" w:rsidRPr="00AD3BCF">
        <w:rPr>
          <w:rFonts w:ascii="Arial" w:hAnsi="Arial"/>
        </w:rPr>
        <w:t>pooked</w:t>
      </w:r>
      <w:r w:rsidR="000C5AAA" w:rsidRPr="00AD3BCF">
        <w:rPr>
          <w:rFonts w:ascii="Arial" w:hAnsi="Arial"/>
        </w:rPr>
        <w:t xml:space="preserve">, </w:t>
      </w:r>
      <w:r w:rsidR="00CC48A2" w:rsidRPr="00AD3BCF">
        <w:rPr>
          <w:rFonts w:ascii="Arial" w:hAnsi="Arial"/>
        </w:rPr>
        <w:t>subscribe</w:t>
      </w:r>
      <w:r w:rsidR="000C5AAA" w:rsidRPr="00AD3BCF">
        <w:rPr>
          <w:rFonts w:ascii="Arial" w:hAnsi="Arial"/>
        </w:rPr>
        <w:t xml:space="preserve"> </w:t>
      </w:r>
      <w:r w:rsidR="00CC48A2" w:rsidRPr="00AD3BCF">
        <w:rPr>
          <w:rFonts w:ascii="Arial" w:hAnsi="Arial"/>
        </w:rPr>
        <w:t>while you still can</w:t>
      </w:r>
      <w:r w:rsidR="008E7FF3" w:rsidRPr="00AD3BCF">
        <w:rPr>
          <w:rFonts w:ascii="Arial" w:hAnsi="Arial"/>
        </w:rPr>
        <w:t>. J</w:t>
      </w:r>
      <w:r w:rsidR="00CC48A2" w:rsidRPr="00AD3BCF">
        <w:rPr>
          <w:rFonts w:ascii="Arial" w:hAnsi="Arial"/>
        </w:rPr>
        <w:t xml:space="preserve">ust go to </w:t>
      </w:r>
      <w:proofErr w:type="spellStart"/>
      <w:proofErr w:type="gramStart"/>
      <w:r w:rsidR="00CC48A2" w:rsidRPr="00AD3BCF">
        <w:rPr>
          <w:rFonts w:ascii="Arial" w:hAnsi="Arial"/>
          <w:i/>
          <w:iCs/>
        </w:rPr>
        <w:t>luminary</w:t>
      </w:r>
      <w:r w:rsidR="008E7FF3" w:rsidRPr="00AD3BCF">
        <w:rPr>
          <w:rFonts w:ascii="Arial" w:hAnsi="Arial"/>
          <w:i/>
          <w:iCs/>
        </w:rPr>
        <w:t>.</w:t>
      </w:r>
      <w:r w:rsidR="00CC48A2" w:rsidRPr="00AD3BCF">
        <w:rPr>
          <w:rFonts w:ascii="Arial" w:hAnsi="Arial"/>
          <w:i/>
          <w:iCs/>
        </w:rPr>
        <w:t>link</w:t>
      </w:r>
      <w:proofErr w:type="spellEnd"/>
      <w:proofErr w:type="gramEnd"/>
      <w:r w:rsidR="008E7FF3" w:rsidRPr="00AD3BCF">
        <w:rPr>
          <w:rFonts w:ascii="Arial" w:hAnsi="Arial"/>
          <w:i/>
          <w:iCs/>
        </w:rPr>
        <w:t>/</w:t>
      </w:r>
      <w:r w:rsidR="00CC48A2" w:rsidRPr="00AD3BCF">
        <w:rPr>
          <w:rFonts w:ascii="Arial" w:hAnsi="Arial"/>
          <w:i/>
          <w:iCs/>
        </w:rPr>
        <w:t>spooked</w:t>
      </w:r>
      <w:r w:rsidR="008E7FF3" w:rsidRPr="00AD3BCF">
        <w:rPr>
          <w:rFonts w:ascii="Arial" w:hAnsi="Arial"/>
        </w:rPr>
        <w:t>.</w:t>
      </w:r>
    </w:p>
    <w:p w14:paraId="674DE686" w14:textId="77777777" w:rsidR="00F31FE6" w:rsidRPr="00AD3BCF" w:rsidRDefault="00F31FE6">
      <w:pPr>
        <w:spacing w:after="0"/>
        <w:rPr>
          <w:rFonts w:ascii="Arial" w:hAnsi="Arial"/>
        </w:rPr>
      </w:pPr>
    </w:p>
    <w:p w14:paraId="23708A1B" w14:textId="77777777" w:rsidR="008E7FF3" w:rsidRPr="00AD3BCF" w:rsidRDefault="008E7FF3">
      <w:pPr>
        <w:spacing w:after="0"/>
        <w:rPr>
          <w:rFonts w:ascii="Arial" w:hAnsi="Arial"/>
        </w:rPr>
      </w:pPr>
      <w:r w:rsidRPr="00AD3BCF">
        <w:rPr>
          <w:rFonts w:ascii="Arial" w:hAnsi="Arial"/>
        </w:rPr>
        <w:t>[upbeat music]</w:t>
      </w:r>
    </w:p>
    <w:p w14:paraId="4F1858E9" w14:textId="77777777" w:rsidR="008E7FF3" w:rsidRPr="00AD3BCF" w:rsidRDefault="008E7FF3">
      <w:pPr>
        <w:spacing w:after="0"/>
        <w:rPr>
          <w:rFonts w:ascii="Arial" w:hAnsi="Arial"/>
        </w:rPr>
      </w:pPr>
    </w:p>
    <w:p w14:paraId="37580040" w14:textId="7E3CE117" w:rsidR="00D94FAE" w:rsidRDefault="00CC48A2">
      <w:pPr>
        <w:spacing w:after="0"/>
        <w:rPr>
          <w:rFonts w:ascii="Arial" w:hAnsi="Arial"/>
        </w:rPr>
      </w:pPr>
      <w:r w:rsidRPr="00AD3BCF">
        <w:rPr>
          <w:rFonts w:ascii="Arial" w:hAnsi="Arial"/>
        </w:rPr>
        <w:t xml:space="preserve">I grew up, sitting next to my brother, in the church, watching people be healed. We </w:t>
      </w:r>
      <w:r w:rsidR="00980A2D" w:rsidRPr="00AD3BCF">
        <w:rPr>
          <w:rFonts w:ascii="Arial" w:hAnsi="Arial"/>
        </w:rPr>
        <w:t xml:space="preserve">nodded </w:t>
      </w:r>
      <w:r w:rsidRPr="00AD3BCF">
        <w:rPr>
          <w:rFonts w:ascii="Arial" w:hAnsi="Arial"/>
        </w:rPr>
        <w:t xml:space="preserve">together in </w:t>
      </w:r>
      <w:r w:rsidR="00980A2D" w:rsidRPr="00AD3BCF">
        <w:rPr>
          <w:rFonts w:ascii="Arial" w:hAnsi="Arial"/>
        </w:rPr>
        <w:t>faith. A</w:t>
      </w:r>
      <w:r w:rsidRPr="00AD3BCF">
        <w:rPr>
          <w:rFonts w:ascii="Arial" w:hAnsi="Arial"/>
        </w:rPr>
        <w:t xml:space="preserve">s </w:t>
      </w:r>
      <w:r w:rsidR="004622B4">
        <w:rPr>
          <w:rFonts w:ascii="Arial" w:hAnsi="Arial"/>
        </w:rPr>
        <w:t xml:space="preserve">the </w:t>
      </w:r>
      <w:r w:rsidRPr="00AD3BCF">
        <w:rPr>
          <w:rFonts w:ascii="Arial" w:hAnsi="Arial"/>
        </w:rPr>
        <w:t>preacher</w:t>
      </w:r>
      <w:r w:rsidR="004622B4">
        <w:rPr>
          <w:rFonts w:ascii="Arial" w:hAnsi="Arial"/>
        </w:rPr>
        <w:t xml:space="preserve"> </w:t>
      </w:r>
      <w:r w:rsidRPr="00AD3BCF">
        <w:rPr>
          <w:rFonts w:ascii="Arial" w:hAnsi="Arial"/>
        </w:rPr>
        <w:t>preach</w:t>
      </w:r>
      <w:r w:rsidR="00980A2D" w:rsidRPr="00AD3BCF">
        <w:rPr>
          <w:rFonts w:ascii="Arial" w:hAnsi="Arial"/>
        </w:rPr>
        <w:t>ed,</w:t>
      </w:r>
      <w:r w:rsidRPr="00AD3BCF">
        <w:rPr>
          <w:rFonts w:ascii="Arial" w:hAnsi="Arial"/>
        </w:rPr>
        <w:t xml:space="preserve"> </w:t>
      </w:r>
      <w:r w:rsidR="00980A2D" w:rsidRPr="00AD3BCF">
        <w:rPr>
          <w:rFonts w:ascii="Arial" w:hAnsi="Arial"/>
        </w:rPr>
        <w:t>"N</w:t>
      </w:r>
      <w:r w:rsidRPr="00AD3BCF">
        <w:rPr>
          <w:rFonts w:ascii="Arial" w:hAnsi="Arial"/>
        </w:rPr>
        <w:t>o disease</w:t>
      </w:r>
      <w:r w:rsidR="004622B4">
        <w:rPr>
          <w:rFonts w:ascii="Arial" w:hAnsi="Arial"/>
        </w:rPr>
        <w:t xml:space="preserve"> can </w:t>
      </w:r>
      <w:r w:rsidRPr="00AD3BCF">
        <w:rPr>
          <w:rFonts w:ascii="Arial" w:hAnsi="Arial"/>
        </w:rPr>
        <w:t>face the power by Almighty God</w:t>
      </w:r>
      <w:r w:rsidR="00DD40B0">
        <w:rPr>
          <w:rFonts w:ascii="Arial" w:hAnsi="Arial"/>
        </w:rPr>
        <w:t>!</w:t>
      </w:r>
      <w:r w:rsidRPr="00AD3BCF">
        <w:rPr>
          <w:rFonts w:ascii="Arial" w:hAnsi="Arial"/>
        </w:rPr>
        <w:t xml:space="preserve"> That sickness is just another name for Satan</w:t>
      </w:r>
      <w:r w:rsidR="00DD40B0">
        <w:rPr>
          <w:rFonts w:ascii="Arial" w:hAnsi="Arial"/>
        </w:rPr>
        <w:t>!</w:t>
      </w:r>
      <w:r w:rsidRPr="00AD3BCF">
        <w:rPr>
          <w:rFonts w:ascii="Arial" w:hAnsi="Arial"/>
        </w:rPr>
        <w:t xml:space="preserve"> Come out, </w:t>
      </w:r>
      <w:r w:rsidR="00006F4F" w:rsidRPr="00AD3BCF">
        <w:rPr>
          <w:rFonts w:ascii="Arial" w:hAnsi="Arial"/>
        </w:rPr>
        <w:t>Satan</w:t>
      </w:r>
      <w:r w:rsidR="00DD40B0">
        <w:rPr>
          <w:rFonts w:ascii="Arial" w:hAnsi="Arial"/>
        </w:rPr>
        <w:t>!</w:t>
      </w:r>
      <w:r w:rsidRPr="00AD3BCF">
        <w:rPr>
          <w:rFonts w:ascii="Arial" w:hAnsi="Arial"/>
        </w:rPr>
        <w:t xml:space="preserve"> I command you in the name of the Almighty God to vacate this person</w:t>
      </w:r>
      <w:r w:rsidR="00117B58" w:rsidRPr="00AD3BCF">
        <w:rPr>
          <w:rFonts w:ascii="Arial" w:hAnsi="Arial"/>
        </w:rPr>
        <w:t>'s</w:t>
      </w:r>
      <w:r w:rsidRPr="00AD3BCF">
        <w:rPr>
          <w:rFonts w:ascii="Arial" w:hAnsi="Arial"/>
        </w:rPr>
        <w:t xml:space="preserve"> cancer. I cast you out</w:t>
      </w:r>
      <w:r w:rsidR="00C82D85">
        <w:rPr>
          <w:rFonts w:ascii="Arial" w:hAnsi="Arial"/>
        </w:rPr>
        <w:t xml:space="preserve">, </w:t>
      </w:r>
      <w:r w:rsidR="00C82D85" w:rsidRPr="00C82D85">
        <w:rPr>
          <w:rFonts w:ascii="Arial" w:hAnsi="Arial"/>
        </w:rPr>
        <w:t>infirmity</w:t>
      </w:r>
      <w:r w:rsidR="005148CF" w:rsidRPr="00AD3BCF">
        <w:rPr>
          <w:rFonts w:ascii="Arial" w:hAnsi="Arial"/>
        </w:rPr>
        <w:t xml:space="preserve">." </w:t>
      </w:r>
      <w:r w:rsidRPr="00AD3BCF">
        <w:rPr>
          <w:rFonts w:ascii="Arial" w:hAnsi="Arial"/>
        </w:rPr>
        <w:t>I saw people begging a preacher to please, please place his hands upon their forehead</w:t>
      </w:r>
      <w:r w:rsidR="00493226" w:rsidRPr="00AD3BCF">
        <w:rPr>
          <w:rFonts w:ascii="Arial" w:hAnsi="Arial"/>
        </w:rPr>
        <w:t>, t</w:t>
      </w:r>
      <w:r w:rsidRPr="00AD3BCF">
        <w:rPr>
          <w:rFonts w:ascii="Arial" w:hAnsi="Arial"/>
        </w:rPr>
        <w:t>o please make the pain go away. They expected a miracle. A miracle</w:t>
      </w:r>
      <w:r w:rsidR="00CA56DD" w:rsidRPr="00AD3BCF">
        <w:rPr>
          <w:rFonts w:ascii="Arial" w:hAnsi="Arial"/>
        </w:rPr>
        <w:t>.</w:t>
      </w:r>
    </w:p>
    <w:p w14:paraId="33B929A8" w14:textId="77777777" w:rsidR="00D94FAE" w:rsidRDefault="00D94FAE">
      <w:pPr>
        <w:spacing w:after="0"/>
        <w:rPr>
          <w:rFonts w:ascii="Arial" w:hAnsi="Arial"/>
        </w:rPr>
      </w:pPr>
    </w:p>
    <w:p w14:paraId="446A8F84" w14:textId="77777777" w:rsidR="003B2089" w:rsidRDefault="00F23076">
      <w:pPr>
        <w:spacing w:after="0"/>
        <w:rPr>
          <w:rFonts w:ascii="Arial" w:hAnsi="Arial"/>
        </w:rPr>
      </w:pPr>
      <w:r>
        <w:rPr>
          <w:rFonts w:ascii="Arial" w:hAnsi="Arial"/>
        </w:rPr>
        <w:t xml:space="preserve">In </w:t>
      </w:r>
      <w:r w:rsidR="002360D3" w:rsidRPr="00AD3BCF">
        <w:rPr>
          <w:rFonts w:ascii="Arial" w:hAnsi="Arial"/>
        </w:rPr>
        <w:t>later</w:t>
      </w:r>
      <w:r w:rsidR="00991AB0" w:rsidRPr="00AD3BCF">
        <w:rPr>
          <w:rFonts w:ascii="Arial" w:hAnsi="Arial"/>
        </w:rPr>
        <w:t xml:space="preserve"> years as </w:t>
      </w:r>
      <w:r w:rsidR="00CC48A2" w:rsidRPr="00AD3BCF">
        <w:rPr>
          <w:rFonts w:ascii="Arial" w:hAnsi="Arial"/>
        </w:rPr>
        <w:t>a grown man</w:t>
      </w:r>
      <w:r w:rsidR="002360D3" w:rsidRPr="00AD3BCF">
        <w:rPr>
          <w:rFonts w:ascii="Arial" w:hAnsi="Arial"/>
        </w:rPr>
        <w:t xml:space="preserve">, </w:t>
      </w:r>
      <w:r w:rsidR="00CC48A2" w:rsidRPr="00AD3BCF">
        <w:rPr>
          <w:rFonts w:ascii="Arial" w:hAnsi="Arial"/>
        </w:rPr>
        <w:t>I stopped believing in miracles</w:t>
      </w:r>
      <w:r w:rsidR="009E6E13" w:rsidRPr="00AD3BCF">
        <w:rPr>
          <w:rFonts w:ascii="Arial" w:hAnsi="Arial"/>
        </w:rPr>
        <w:t xml:space="preserve">, </w:t>
      </w:r>
      <w:r w:rsidR="00CC48A2" w:rsidRPr="00AD3BCF">
        <w:rPr>
          <w:rFonts w:ascii="Arial" w:hAnsi="Arial"/>
        </w:rPr>
        <w:t>instead I'm angry</w:t>
      </w:r>
      <w:r w:rsidR="006A3296">
        <w:rPr>
          <w:rFonts w:ascii="Arial" w:hAnsi="Arial"/>
        </w:rPr>
        <w:t xml:space="preserve"> f</w:t>
      </w:r>
      <w:r w:rsidR="00CC48A2" w:rsidRPr="00AD3BCF">
        <w:rPr>
          <w:rFonts w:ascii="Arial" w:hAnsi="Arial"/>
        </w:rPr>
        <w:t>or the time wasted in the company of charlatans</w:t>
      </w:r>
      <w:r w:rsidR="00861D39" w:rsidRPr="00AD3BCF">
        <w:rPr>
          <w:rFonts w:ascii="Arial" w:hAnsi="Arial"/>
        </w:rPr>
        <w:t xml:space="preserve">, </w:t>
      </w:r>
      <w:r w:rsidR="006A3296">
        <w:rPr>
          <w:rFonts w:ascii="Arial" w:hAnsi="Arial"/>
        </w:rPr>
        <w:t xml:space="preserve">with </w:t>
      </w:r>
      <w:r w:rsidR="00CC48A2" w:rsidRPr="00AD3BCF">
        <w:rPr>
          <w:rFonts w:ascii="Arial" w:hAnsi="Arial"/>
        </w:rPr>
        <w:t>men who twist God and faith and healing into fancy cars and gold jewelry</w:t>
      </w:r>
      <w:r w:rsidR="006A3296">
        <w:rPr>
          <w:rFonts w:ascii="Arial" w:hAnsi="Arial"/>
        </w:rPr>
        <w:t>. L</w:t>
      </w:r>
      <w:r w:rsidR="00CC48A2" w:rsidRPr="00AD3BCF">
        <w:rPr>
          <w:rFonts w:ascii="Arial" w:hAnsi="Arial"/>
        </w:rPr>
        <w:t>iars telling lies. I share this with my brother</w:t>
      </w:r>
      <w:r w:rsidR="00D44F11" w:rsidRPr="00AD3BCF">
        <w:rPr>
          <w:rFonts w:ascii="Arial" w:hAnsi="Arial"/>
        </w:rPr>
        <w:t>. H</w:t>
      </w:r>
      <w:r w:rsidR="00CC48A2" w:rsidRPr="00AD3BCF">
        <w:rPr>
          <w:rFonts w:ascii="Arial" w:hAnsi="Arial"/>
        </w:rPr>
        <w:t>e agrees</w:t>
      </w:r>
      <w:r w:rsidR="006A3296">
        <w:rPr>
          <w:rFonts w:ascii="Arial" w:hAnsi="Arial"/>
        </w:rPr>
        <w:t>. W</w:t>
      </w:r>
      <w:r w:rsidR="00CC48A2" w:rsidRPr="00AD3BCF">
        <w:rPr>
          <w:rFonts w:ascii="Arial" w:hAnsi="Arial"/>
        </w:rPr>
        <w:t xml:space="preserve">e laugh at the foolishness of </w:t>
      </w:r>
      <w:r w:rsidR="0031516E" w:rsidRPr="00AD3BCF">
        <w:rPr>
          <w:rFonts w:ascii="Arial" w:hAnsi="Arial"/>
        </w:rPr>
        <w:t>it. T</w:t>
      </w:r>
      <w:r w:rsidR="00CC48A2" w:rsidRPr="00AD3BCF">
        <w:rPr>
          <w:rFonts w:ascii="Arial" w:hAnsi="Arial"/>
        </w:rPr>
        <w:t>he stolen time. Later, he asked me if I have stolen from him</w:t>
      </w:r>
      <w:r w:rsidR="006A3296">
        <w:rPr>
          <w:rFonts w:ascii="Arial" w:hAnsi="Arial"/>
        </w:rPr>
        <w:t>, t</w:t>
      </w:r>
      <w:r w:rsidR="00CC48A2" w:rsidRPr="00AD3BCF">
        <w:rPr>
          <w:rFonts w:ascii="Arial" w:hAnsi="Arial"/>
        </w:rPr>
        <w:t>he millions of dollars and jewels we had buried together under the sea. I laugh again. But this time</w:t>
      </w:r>
      <w:r w:rsidR="00F44FB3" w:rsidRPr="00AD3BCF">
        <w:rPr>
          <w:rFonts w:ascii="Arial" w:hAnsi="Arial"/>
        </w:rPr>
        <w:t xml:space="preserve">, </w:t>
      </w:r>
      <w:r w:rsidR="00CC48A2" w:rsidRPr="00AD3BCF">
        <w:rPr>
          <w:rFonts w:ascii="Arial" w:hAnsi="Arial"/>
        </w:rPr>
        <w:t>he does not laugh. Later</w:t>
      </w:r>
      <w:r w:rsidR="006A3296">
        <w:rPr>
          <w:rFonts w:ascii="Arial" w:hAnsi="Arial"/>
        </w:rPr>
        <w:t>,</w:t>
      </w:r>
      <w:r w:rsidR="00CC48A2" w:rsidRPr="00AD3BCF">
        <w:rPr>
          <w:rFonts w:ascii="Arial" w:hAnsi="Arial"/>
        </w:rPr>
        <w:t xml:space="preserve"> he grows angry. </w:t>
      </w:r>
      <w:r w:rsidR="00B743E5" w:rsidRPr="00AD3BCF">
        <w:rPr>
          <w:rFonts w:ascii="Arial" w:hAnsi="Arial"/>
        </w:rPr>
        <w:t>A</w:t>
      </w:r>
      <w:r w:rsidR="00CC48A2" w:rsidRPr="00AD3BCF">
        <w:rPr>
          <w:rFonts w:ascii="Arial" w:hAnsi="Arial"/>
        </w:rPr>
        <w:t>sk</w:t>
      </w:r>
      <w:r w:rsidR="00B743E5" w:rsidRPr="00AD3BCF">
        <w:rPr>
          <w:rFonts w:ascii="Arial" w:hAnsi="Arial"/>
        </w:rPr>
        <w:t>s</w:t>
      </w:r>
      <w:r w:rsidR="00CC48A2" w:rsidRPr="00AD3BCF">
        <w:rPr>
          <w:rFonts w:ascii="Arial" w:hAnsi="Arial"/>
        </w:rPr>
        <w:t xml:space="preserve"> where I've hidden his secret daughter</w:t>
      </w:r>
      <w:r w:rsidR="00EE1172" w:rsidRPr="00AD3BCF">
        <w:rPr>
          <w:rFonts w:ascii="Arial" w:hAnsi="Arial"/>
        </w:rPr>
        <w:t xml:space="preserve">, </w:t>
      </w:r>
      <w:r w:rsidR="00CC48A2" w:rsidRPr="00AD3BCF">
        <w:rPr>
          <w:rFonts w:ascii="Arial" w:hAnsi="Arial"/>
        </w:rPr>
        <w:t xml:space="preserve">rages to know how I sneak messages into his food. He tells me he knows </w:t>
      </w:r>
      <w:r w:rsidR="00EC28D6" w:rsidRPr="00AD3BCF">
        <w:rPr>
          <w:rFonts w:ascii="Arial" w:hAnsi="Arial"/>
        </w:rPr>
        <w:t xml:space="preserve">that I </w:t>
      </w:r>
      <w:r w:rsidR="00CC48A2" w:rsidRPr="00AD3BCF">
        <w:rPr>
          <w:rFonts w:ascii="Arial" w:hAnsi="Arial"/>
        </w:rPr>
        <w:t xml:space="preserve">edit his thoughts and promises </w:t>
      </w:r>
      <w:r w:rsidR="00B51CAF" w:rsidRPr="00AD3BCF">
        <w:rPr>
          <w:rFonts w:ascii="Arial" w:hAnsi="Arial"/>
        </w:rPr>
        <w:t xml:space="preserve">revenge </w:t>
      </w:r>
      <w:r w:rsidR="00CC48A2" w:rsidRPr="00AD3BCF">
        <w:rPr>
          <w:rFonts w:ascii="Arial" w:hAnsi="Arial"/>
        </w:rPr>
        <w:t>from a treachery</w:t>
      </w:r>
      <w:r w:rsidR="006A3296">
        <w:rPr>
          <w:rFonts w:ascii="Arial" w:hAnsi="Arial"/>
        </w:rPr>
        <w:t>. H</w:t>
      </w:r>
      <w:r w:rsidR="00CC48A2" w:rsidRPr="00AD3BCF">
        <w:rPr>
          <w:rFonts w:ascii="Arial" w:hAnsi="Arial"/>
        </w:rPr>
        <w:t>e calls</w:t>
      </w:r>
      <w:r w:rsidR="00737BA0" w:rsidRPr="00AD3BCF">
        <w:rPr>
          <w:rFonts w:ascii="Arial" w:hAnsi="Arial"/>
        </w:rPr>
        <w:t xml:space="preserve"> </w:t>
      </w:r>
      <w:r w:rsidR="00CC48A2" w:rsidRPr="00AD3BCF">
        <w:rPr>
          <w:rFonts w:ascii="Arial" w:hAnsi="Arial"/>
        </w:rPr>
        <w:t xml:space="preserve">me </w:t>
      </w:r>
      <w:r w:rsidR="00737BA0" w:rsidRPr="00AD3BCF">
        <w:rPr>
          <w:rFonts w:ascii="Arial" w:hAnsi="Arial"/>
        </w:rPr>
        <w:t>"</w:t>
      </w:r>
      <w:r w:rsidR="00CC48A2" w:rsidRPr="00AD3BCF">
        <w:rPr>
          <w:rFonts w:ascii="Arial" w:hAnsi="Arial"/>
        </w:rPr>
        <w:t>preacher.</w:t>
      </w:r>
      <w:r w:rsidR="00737BA0" w:rsidRPr="00AD3BCF">
        <w:rPr>
          <w:rFonts w:ascii="Arial" w:hAnsi="Arial"/>
        </w:rPr>
        <w:t>"</w:t>
      </w:r>
      <w:r w:rsidR="00CC48A2" w:rsidRPr="00AD3BCF">
        <w:rPr>
          <w:rFonts w:ascii="Arial" w:hAnsi="Arial"/>
        </w:rPr>
        <w:t xml:space="preserve"> </w:t>
      </w:r>
      <w:r w:rsidR="00737BA0" w:rsidRPr="00AD3BCF">
        <w:rPr>
          <w:rFonts w:ascii="Arial" w:hAnsi="Arial"/>
        </w:rPr>
        <w:t xml:space="preserve">[chuckles] </w:t>
      </w:r>
      <w:r w:rsidR="00CC48A2" w:rsidRPr="00AD3BCF">
        <w:rPr>
          <w:rFonts w:ascii="Arial" w:hAnsi="Arial"/>
        </w:rPr>
        <w:t>At first</w:t>
      </w:r>
      <w:r w:rsidR="00737BA0" w:rsidRPr="00AD3BCF">
        <w:rPr>
          <w:rFonts w:ascii="Arial" w:hAnsi="Arial"/>
        </w:rPr>
        <w:t xml:space="preserve">, </w:t>
      </w:r>
      <w:r w:rsidR="00CC48A2" w:rsidRPr="00AD3BCF">
        <w:rPr>
          <w:rFonts w:ascii="Arial" w:hAnsi="Arial"/>
        </w:rPr>
        <w:t xml:space="preserve">I don't know the name of this </w:t>
      </w:r>
      <w:r w:rsidR="000D16CA">
        <w:rPr>
          <w:rFonts w:ascii="Arial" w:hAnsi="Arial"/>
        </w:rPr>
        <w:t xml:space="preserve">malady </w:t>
      </w:r>
      <w:r w:rsidR="007B7531" w:rsidRPr="00AD3BCF">
        <w:rPr>
          <w:rFonts w:ascii="Arial" w:hAnsi="Arial"/>
        </w:rPr>
        <w:t>that’s bothering</w:t>
      </w:r>
      <w:r w:rsidR="000D16CA">
        <w:rPr>
          <w:rFonts w:ascii="Arial" w:hAnsi="Arial"/>
        </w:rPr>
        <w:t xml:space="preserve"> </w:t>
      </w:r>
      <w:r w:rsidR="00CC48A2" w:rsidRPr="00AD3BCF">
        <w:rPr>
          <w:rFonts w:ascii="Arial" w:hAnsi="Arial"/>
        </w:rPr>
        <w:t>him</w:t>
      </w:r>
      <w:r w:rsidR="007B7531" w:rsidRPr="00AD3BCF">
        <w:rPr>
          <w:rFonts w:ascii="Arial" w:hAnsi="Arial"/>
        </w:rPr>
        <w:t xml:space="preserve">. </w:t>
      </w:r>
      <w:r w:rsidR="00CC48A2" w:rsidRPr="00AD3BCF">
        <w:rPr>
          <w:rFonts w:ascii="Arial" w:hAnsi="Arial"/>
        </w:rPr>
        <w:t>I begged him to remember</w:t>
      </w:r>
      <w:r w:rsidR="00AA0F31" w:rsidRPr="00AD3BCF">
        <w:rPr>
          <w:rFonts w:ascii="Arial" w:hAnsi="Arial"/>
        </w:rPr>
        <w:t>, "</w:t>
      </w:r>
      <w:r w:rsidR="00CC48A2" w:rsidRPr="00AD3BCF">
        <w:rPr>
          <w:rFonts w:ascii="Arial" w:hAnsi="Arial"/>
        </w:rPr>
        <w:t>I am your brother. I have nothing but love for you.</w:t>
      </w:r>
      <w:r w:rsidR="00AA0F31" w:rsidRPr="00AD3BCF">
        <w:rPr>
          <w:rFonts w:ascii="Arial" w:hAnsi="Arial"/>
        </w:rPr>
        <w:t>"</w:t>
      </w:r>
      <w:r w:rsidR="00CC48A2" w:rsidRPr="00AD3BCF">
        <w:rPr>
          <w:rFonts w:ascii="Arial" w:hAnsi="Arial"/>
        </w:rPr>
        <w:t xml:space="preserve"> He screams back in rage</w:t>
      </w:r>
      <w:r w:rsidR="00AA0F31" w:rsidRPr="00AD3BCF">
        <w:rPr>
          <w:rFonts w:ascii="Arial" w:hAnsi="Arial"/>
        </w:rPr>
        <w:t>, "T</w:t>
      </w:r>
      <w:r w:rsidR="00CC48A2" w:rsidRPr="00AD3BCF">
        <w:rPr>
          <w:rFonts w:ascii="Arial" w:hAnsi="Arial"/>
        </w:rPr>
        <w:t>hief</w:t>
      </w:r>
      <w:r w:rsidR="00595F27">
        <w:rPr>
          <w:rFonts w:ascii="Arial" w:hAnsi="Arial"/>
        </w:rPr>
        <w:t>!</w:t>
      </w:r>
      <w:r w:rsidR="00AA0F31" w:rsidRPr="00AD3BCF">
        <w:rPr>
          <w:rFonts w:ascii="Arial" w:hAnsi="Arial"/>
        </w:rPr>
        <w:t>" N</w:t>
      </w:r>
      <w:r w:rsidR="00CC48A2" w:rsidRPr="00AD3BCF">
        <w:rPr>
          <w:rFonts w:ascii="Arial" w:hAnsi="Arial"/>
        </w:rPr>
        <w:t>o medicine</w:t>
      </w:r>
      <w:r w:rsidR="00AA0F31" w:rsidRPr="00AD3BCF">
        <w:rPr>
          <w:rFonts w:ascii="Arial" w:hAnsi="Arial"/>
        </w:rPr>
        <w:t xml:space="preserve">, </w:t>
      </w:r>
      <w:r w:rsidR="00CC48A2" w:rsidRPr="00AD3BCF">
        <w:rPr>
          <w:rFonts w:ascii="Arial" w:hAnsi="Arial"/>
        </w:rPr>
        <w:t>no doctors</w:t>
      </w:r>
      <w:r w:rsidR="00AA0F31" w:rsidRPr="00AD3BCF">
        <w:rPr>
          <w:rFonts w:ascii="Arial" w:hAnsi="Arial"/>
        </w:rPr>
        <w:t xml:space="preserve">, </w:t>
      </w:r>
      <w:r w:rsidR="00CC48A2" w:rsidRPr="00AD3BCF">
        <w:rPr>
          <w:rFonts w:ascii="Arial" w:hAnsi="Arial"/>
        </w:rPr>
        <w:t>no therapy can cut through this darkness</w:t>
      </w:r>
      <w:r w:rsidR="00CD4621" w:rsidRPr="00AD3BCF">
        <w:rPr>
          <w:rFonts w:ascii="Arial" w:hAnsi="Arial"/>
        </w:rPr>
        <w:t>.</w:t>
      </w:r>
    </w:p>
    <w:p w14:paraId="60D010EF" w14:textId="77777777" w:rsidR="003B2089" w:rsidRDefault="003B2089">
      <w:pPr>
        <w:spacing w:after="0"/>
        <w:rPr>
          <w:rFonts w:ascii="Arial" w:hAnsi="Arial"/>
        </w:rPr>
      </w:pPr>
    </w:p>
    <w:p w14:paraId="73EFC52D" w14:textId="1DF78B7A" w:rsidR="007718B1" w:rsidRDefault="00CD4621">
      <w:pPr>
        <w:spacing w:after="0"/>
        <w:rPr>
          <w:rFonts w:ascii="Arial" w:hAnsi="Arial"/>
        </w:rPr>
      </w:pPr>
      <w:r w:rsidRPr="00AD3BCF">
        <w:rPr>
          <w:rFonts w:ascii="Arial" w:hAnsi="Arial"/>
        </w:rPr>
        <w:t>A</w:t>
      </w:r>
      <w:r w:rsidR="00CC48A2" w:rsidRPr="00AD3BCF">
        <w:rPr>
          <w:rFonts w:ascii="Arial" w:hAnsi="Arial"/>
        </w:rPr>
        <w:t>nd it's almost</w:t>
      </w:r>
      <w:r w:rsidRPr="00AD3BCF">
        <w:rPr>
          <w:rFonts w:ascii="Arial" w:hAnsi="Arial"/>
        </w:rPr>
        <w:t xml:space="preserve">, </w:t>
      </w:r>
      <w:r w:rsidR="00CC48A2" w:rsidRPr="00AD3BCF">
        <w:rPr>
          <w:rFonts w:ascii="Arial" w:hAnsi="Arial"/>
        </w:rPr>
        <w:t>by accident</w:t>
      </w:r>
      <w:r w:rsidRPr="00AD3BCF">
        <w:rPr>
          <w:rFonts w:ascii="Arial" w:hAnsi="Arial"/>
        </w:rPr>
        <w:t>, a</w:t>
      </w:r>
      <w:r w:rsidR="00CC48A2" w:rsidRPr="00AD3BCF">
        <w:rPr>
          <w:rFonts w:ascii="Arial" w:hAnsi="Arial"/>
        </w:rPr>
        <w:t>s he hurls abuse</w:t>
      </w:r>
      <w:r w:rsidRPr="00AD3BCF">
        <w:rPr>
          <w:rFonts w:ascii="Arial" w:hAnsi="Arial"/>
        </w:rPr>
        <w:t xml:space="preserve">, </w:t>
      </w:r>
      <w:r w:rsidR="00CC48A2" w:rsidRPr="00AD3BCF">
        <w:rPr>
          <w:rFonts w:ascii="Arial" w:hAnsi="Arial"/>
        </w:rPr>
        <w:t>that I retreat into the practice</w:t>
      </w:r>
      <w:r w:rsidR="002A5F06" w:rsidRPr="00AD3BCF">
        <w:rPr>
          <w:rFonts w:ascii="Arial" w:hAnsi="Arial"/>
        </w:rPr>
        <w:t xml:space="preserve"> </w:t>
      </w:r>
      <w:r w:rsidR="00CC48A2" w:rsidRPr="00AD3BCF">
        <w:rPr>
          <w:rFonts w:ascii="Arial" w:hAnsi="Arial"/>
        </w:rPr>
        <w:t>I had abandoned in my youth</w:t>
      </w:r>
      <w:r w:rsidR="002A5F06" w:rsidRPr="00AD3BCF">
        <w:rPr>
          <w:rFonts w:ascii="Arial" w:hAnsi="Arial"/>
        </w:rPr>
        <w:t xml:space="preserve">. </w:t>
      </w:r>
      <w:r w:rsidR="00CC48A2" w:rsidRPr="00AD3BCF">
        <w:rPr>
          <w:rFonts w:ascii="Arial" w:hAnsi="Arial"/>
        </w:rPr>
        <w:t>I reached out with both of my hands and command healing into him</w:t>
      </w:r>
      <w:r w:rsidR="00205271" w:rsidRPr="00AD3BCF">
        <w:rPr>
          <w:rFonts w:ascii="Arial" w:hAnsi="Arial"/>
        </w:rPr>
        <w:t xml:space="preserve">. </w:t>
      </w:r>
      <w:r w:rsidR="00CC48A2" w:rsidRPr="00AD3BCF">
        <w:rPr>
          <w:rFonts w:ascii="Arial" w:hAnsi="Arial"/>
        </w:rPr>
        <w:t xml:space="preserve">I pour every ounce of power </w:t>
      </w:r>
      <w:r w:rsidR="00187C15" w:rsidRPr="00AD3BCF">
        <w:rPr>
          <w:rFonts w:ascii="Arial" w:hAnsi="Arial"/>
        </w:rPr>
        <w:t>I posses</w:t>
      </w:r>
      <w:r w:rsidR="000A7101" w:rsidRPr="00AD3BCF">
        <w:rPr>
          <w:rFonts w:ascii="Arial" w:hAnsi="Arial"/>
        </w:rPr>
        <w:t>s</w:t>
      </w:r>
      <w:r w:rsidR="00187C15" w:rsidRPr="00AD3BCF">
        <w:rPr>
          <w:rFonts w:ascii="Arial" w:hAnsi="Arial"/>
        </w:rPr>
        <w:t xml:space="preserve">, </w:t>
      </w:r>
      <w:r w:rsidR="00CC48A2" w:rsidRPr="00AD3BCF">
        <w:rPr>
          <w:rFonts w:ascii="Arial" w:hAnsi="Arial"/>
        </w:rPr>
        <w:t>every resource</w:t>
      </w:r>
      <w:r w:rsidR="0025099A" w:rsidRPr="00AD3BCF">
        <w:rPr>
          <w:rFonts w:ascii="Arial" w:hAnsi="Arial"/>
        </w:rPr>
        <w:t xml:space="preserve">, </w:t>
      </w:r>
      <w:r w:rsidR="00CC48A2" w:rsidRPr="00AD3BCF">
        <w:rPr>
          <w:rFonts w:ascii="Arial" w:hAnsi="Arial"/>
        </w:rPr>
        <w:t>every bit of me I channeled into him</w:t>
      </w:r>
      <w:r w:rsidR="003D28B9" w:rsidRPr="00AD3BCF">
        <w:rPr>
          <w:rFonts w:ascii="Arial" w:hAnsi="Arial"/>
        </w:rPr>
        <w:t xml:space="preserve">. "Heal, brother. Heal." </w:t>
      </w:r>
      <w:r w:rsidR="003B2089">
        <w:rPr>
          <w:rFonts w:ascii="Arial" w:hAnsi="Arial"/>
        </w:rPr>
        <w:t xml:space="preserve">And I note a </w:t>
      </w:r>
      <w:r w:rsidR="00CC48A2" w:rsidRPr="00AD3BCF">
        <w:rPr>
          <w:rFonts w:ascii="Arial" w:hAnsi="Arial"/>
        </w:rPr>
        <w:t>surprise</w:t>
      </w:r>
      <w:r w:rsidR="00973910" w:rsidRPr="00AD3BCF">
        <w:rPr>
          <w:rFonts w:ascii="Arial" w:hAnsi="Arial"/>
        </w:rPr>
        <w:t xml:space="preserve"> </w:t>
      </w:r>
      <w:r w:rsidR="00CC48A2" w:rsidRPr="00AD3BCF">
        <w:rPr>
          <w:rFonts w:ascii="Arial" w:hAnsi="Arial"/>
        </w:rPr>
        <w:t>in his voice</w:t>
      </w:r>
      <w:r w:rsidR="00D44E77" w:rsidRPr="00AD3BCF">
        <w:rPr>
          <w:rFonts w:ascii="Arial" w:hAnsi="Arial"/>
        </w:rPr>
        <w:t xml:space="preserve">, a </w:t>
      </w:r>
      <w:r w:rsidR="00CC48A2" w:rsidRPr="00AD3BCF">
        <w:rPr>
          <w:rFonts w:ascii="Arial" w:hAnsi="Arial"/>
        </w:rPr>
        <w:t>question</w:t>
      </w:r>
      <w:r w:rsidR="00D44E77" w:rsidRPr="00AD3BCF">
        <w:rPr>
          <w:rFonts w:ascii="Arial" w:hAnsi="Arial"/>
        </w:rPr>
        <w:t>. "Hey, y</w:t>
      </w:r>
      <w:r w:rsidR="00CC48A2" w:rsidRPr="00AD3BCF">
        <w:rPr>
          <w:rFonts w:ascii="Arial" w:hAnsi="Arial"/>
        </w:rPr>
        <w:t xml:space="preserve">ou didn't steal my </w:t>
      </w:r>
      <w:r w:rsidR="00D44E77" w:rsidRPr="00AD3BCF">
        <w:rPr>
          <w:rFonts w:ascii="Arial" w:hAnsi="Arial"/>
        </w:rPr>
        <w:t>millions, d</w:t>
      </w:r>
      <w:r w:rsidR="00CC48A2" w:rsidRPr="00AD3BCF">
        <w:rPr>
          <w:rFonts w:ascii="Arial" w:hAnsi="Arial"/>
        </w:rPr>
        <w:t>id you</w:t>
      </w:r>
      <w:r w:rsidR="00D44E77" w:rsidRPr="00AD3BCF">
        <w:rPr>
          <w:rFonts w:ascii="Arial" w:hAnsi="Arial"/>
        </w:rPr>
        <w:t>?" "No."</w:t>
      </w:r>
      <w:r w:rsidR="00CC48A2" w:rsidRPr="00AD3BCF">
        <w:rPr>
          <w:rFonts w:ascii="Arial" w:hAnsi="Arial"/>
        </w:rPr>
        <w:t xml:space="preserve"> </w:t>
      </w:r>
      <w:r w:rsidR="00D44E77" w:rsidRPr="00AD3BCF">
        <w:rPr>
          <w:rFonts w:ascii="Arial" w:hAnsi="Arial"/>
        </w:rPr>
        <w:t>"</w:t>
      </w:r>
      <w:r w:rsidR="00911EBD">
        <w:rPr>
          <w:rFonts w:ascii="Arial" w:hAnsi="Arial"/>
        </w:rPr>
        <w:t xml:space="preserve">And </w:t>
      </w:r>
      <w:r w:rsidR="00CC48A2" w:rsidRPr="00AD3BCF">
        <w:rPr>
          <w:rFonts w:ascii="Arial" w:hAnsi="Arial"/>
        </w:rPr>
        <w:t>I don't have a hidden daughter</w:t>
      </w:r>
      <w:r w:rsidR="00911EBD">
        <w:rPr>
          <w:rFonts w:ascii="Arial" w:hAnsi="Arial"/>
        </w:rPr>
        <w:t>?</w:t>
      </w:r>
      <w:r w:rsidR="00D44E77" w:rsidRPr="00AD3BCF">
        <w:rPr>
          <w:rFonts w:ascii="Arial" w:hAnsi="Arial"/>
        </w:rPr>
        <w:t xml:space="preserve">" "Mm-hmm." </w:t>
      </w:r>
      <w:r w:rsidR="0041451F" w:rsidRPr="00AD3BCF">
        <w:rPr>
          <w:rFonts w:ascii="Arial" w:hAnsi="Arial"/>
        </w:rPr>
        <w:t xml:space="preserve">"And mind control, that </w:t>
      </w:r>
      <w:proofErr w:type="spellStart"/>
      <w:r w:rsidR="0041451F" w:rsidRPr="00AD3BCF">
        <w:rPr>
          <w:rFonts w:ascii="Arial" w:hAnsi="Arial"/>
        </w:rPr>
        <w:t>ain't</w:t>
      </w:r>
      <w:proofErr w:type="spellEnd"/>
      <w:r w:rsidR="0041451F" w:rsidRPr="00AD3BCF">
        <w:rPr>
          <w:rFonts w:ascii="Arial" w:hAnsi="Arial"/>
        </w:rPr>
        <w:t xml:space="preserve"> </w:t>
      </w:r>
      <w:r w:rsidR="00CC48A2" w:rsidRPr="00AD3BCF">
        <w:rPr>
          <w:rFonts w:ascii="Arial" w:hAnsi="Arial"/>
        </w:rPr>
        <w:t xml:space="preserve">really even </w:t>
      </w:r>
      <w:r w:rsidR="00844196">
        <w:rPr>
          <w:rFonts w:ascii="Arial" w:hAnsi="Arial"/>
        </w:rPr>
        <w:t xml:space="preserve">a </w:t>
      </w:r>
      <w:r w:rsidR="002F416B" w:rsidRPr="00AD3BCF">
        <w:rPr>
          <w:rFonts w:ascii="Arial" w:hAnsi="Arial"/>
        </w:rPr>
        <w:t>thing, huh</w:t>
      </w:r>
      <w:r w:rsidR="00CC48A2" w:rsidRPr="00AD3BCF">
        <w:rPr>
          <w:rFonts w:ascii="Arial" w:hAnsi="Arial"/>
        </w:rPr>
        <w:t>?</w:t>
      </w:r>
      <w:r w:rsidR="002F416B" w:rsidRPr="00AD3BCF">
        <w:rPr>
          <w:rFonts w:ascii="Arial" w:hAnsi="Arial"/>
        </w:rPr>
        <w:t>"</w:t>
      </w:r>
      <w:r w:rsidR="00CC48A2" w:rsidRPr="00AD3BCF">
        <w:rPr>
          <w:rFonts w:ascii="Arial" w:hAnsi="Arial"/>
        </w:rPr>
        <w:t xml:space="preserve"> </w:t>
      </w:r>
      <w:r w:rsidR="002F416B" w:rsidRPr="00AD3BCF">
        <w:rPr>
          <w:rFonts w:ascii="Arial" w:hAnsi="Arial"/>
        </w:rPr>
        <w:t>"</w:t>
      </w:r>
      <w:r w:rsidR="00CC48A2" w:rsidRPr="00AD3BCF">
        <w:rPr>
          <w:rFonts w:ascii="Arial" w:hAnsi="Arial"/>
        </w:rPr>
        <w:t>No.</w:t>
      </w:r>
      <w:r w:rsidR="002F416B" w:rsidRPr="00AD3BCF">
        <w:rPr>
          <w:rFonts w:ascii="Arial" w:hAnsi="Arial"/>
        </w:rPr>
        <w:t>"</w:t>
      </w:r>
      <w:r w:rsidR="00CC48A2" w:rsidRPr="00AD3BCF">
        <w:rPr>
          <w:rFonts w:ascii="Arial" w:hAnsi="Arial"/>
        </w:rPr>
        <w:t xml:space="preserve"> </w:t>
      </w:r>
      <w:r w:rsidR="002F416B" w:rsidRPr="00AD3BCF">
        <w:rPr>
          <w:rFonts w:ascii="Arial" w:hAnsi="Arial"/>
        </w:rPr>
        <w:t>"</w:t>
      </w:r>
      <w:r w:rsidR="00CC48A2" w:rsidRPr="00AD3BCF">
        <w:rPr>
          <w:rFonts w:ascii="Arial" w:hAnsi="Arial"/>
        </w:rPr>
        <w:t>I'm crazy</w:t>
      </w:r>
      <w:r w:rsidR="007C704B">
        <w:rPr>
          <w:rFonts w:ascii="Arial" w:hAnsi="Arial"/>
        </w:rPr>
        <w:t xml:space="preserve"> here, huh?</w:t>
      </w:r>
      <w:r w:rsidR="007C704B" w:rsidRPr="00AD3BCF">
        <w:rPr>
          <w:rFonts w:ascii="Arial" w:hAnsi="Arial"/>
        </w:rPr>
        <w:t xml:space="preserve"> </w:t>
      </w:r>
      <w:r w:rsidR="002F416B" w:rsidRPr="00AD3BCF">
        <w:rPr>
          <w:rFonts w:ascii="Arial" w:hAnsi="Arial"/>
        </w:rPr>
        <w:t>"</w:t>
      </w:r>
      <w:r w:rsidR="00CC48A2" w:rsidRPr="00AD3BCF">
        <w:rPr>
          <w:rFonts w:ascii="Arial" w:hAnsi="Arial"/>
        </w:rPr>
        <w:t xml:space="preserve"> And we laugh. We laugh together this time and we talk. We talk </w:t>
      </w:r>
      <w:r w:rsidR="00C9033C" w:rsidRPr="00AD3BCF">
        <w:rPr>
          <w:rFonts w:ascii="Arial" w:hAnsi="Arial"/>
        </w:rPr>
        <w:t xml:space="preserve">like we could </w:t>
      </w:r>
      <w:r w:rsidR="00CC48A2" w:rsidRPr="00AD3BCF">
        <w:rPr>
          <w:rFonts w:ascii="Arial" w:hAnsi="Arial"/>
        </w:rPr>
        <w:t>in the before</w:t>
      </w:r>
      <w:r w:rsidR="00C9033C" w:rsidRPr="00AD3BCF">
        <w:rPr>
          <w:rFonts w:ascii="Arial" w:hAnsi="Arial"/>
        </w:rPr>
        <w:t xml:space="preserve">, </w:t>
      </w:r>
      <w:r w:rsidR="00CC48A2" w:rsidRPr="00AD3BCF">
        <w:rPr>
          <w:rFonts w:ascii="Arial" w:hAnsi="Arial"/>
        </w:rPr>
        <w:t>except I speak quickly</w:t>
      </w:r>
      <w:r w:rsidR="00C9033C" w:rsidRPr="00AD3BCF">
        <w:rPr>
          <w:rFonts w:ascii="Arial" w:hAnsi="Arial"/>
        </w:rPr>
        <w:t>, a</w:t>
      </w:r>
      <w:r w:rsidR="00CC48A2" w:rsidRPr="00AD3BCF">
        <w:rPr>
          <w:rFonts w:ascii="Arial" w:hAnsi="Arial"/>
        </w:rPr>
        <w:t>s fast as I can because I'm scared</w:t>
      </w:r>
      <w:r w:rsidR="004C293F" w:rsidRPr="00AD3BCF">
        <w:rPr>
          <w:rFonts w:ascii="Arial" w:hAnsi="Arial"/>
        </w:rPr>
        <w:t>. "</w:t>
      </w:r>
      <w:r w:rsidR="00CC48A2" w:rsidRPr="00AD3BCF">
        <w:rPr>
          <w:rFonts w:ascii="Arial" w:hAnsi="Arial"/>
        </w:rPr>
        <w:t>I love you brother. I love you</w:t>
      </w:r>
      <w:r w:rsidR="004C293F" w:rsidRPr="00AD3BCF">
        <w:rPr>
          <w:rFonts w:ascii="Arial" w:hAnsi="Arial"/>
        </w:rPr>
        <w:t xml:space="preserve">, </w:t>
      </w:r>
      <w:r w:rsidR="00CC48A2" w:rsidRPr="00AD3BCF">
        <w:rPr>
          <w:rFonts w:ascii="Arial" w:hAnsi="Arial"/>
        </w:rPr>
        <w:t>man.</w:t>
      </w:r>
      <w:r w:rsidR="004C293F" w:rsidRPr="00AD3BCF">
        <w:rPr>
          <w:rFonts w:ascii="Arial" w:hAnsi="Arial"/>
        </w:rPr>
        <w:t>"</w:t>
      </w:r>
    </w:p>
    <w:p w14:paraId="620A35DF" w14:textId="77777777" w:rsidR="007718B1" w:rsidRDefault="007718B1">
      <w:pPr>
        <w:spacing w:after="0"/>
        <w:rPr>
          <w:rFonts w:ascii="Arial" w:hAnsi="Arial"/>
        </w:rPr>
      </w:pPr>
    </w:p>
    <w:p w14:paraId="69D96D44" w14:textId="3EE37070" w:rsidR="007718B1" w:rsidRDefault="00CC48A2">
      <w:pPr>
        <w:spacing w:after="0"/>
        <w:rPr>
          <w:rFonts w:ascii="Arial" w:hAnsi="Arial"/>
        </w:rPr>
      </w:pPr>
      <w:r w:rsidRPr="00AD3BCF">
        <w:rPr>
          <w:rFonts w:ascii="Arial" w:hAnsi="Arial"/>
        </w:rPr>
        <w:t xml:space="preserve">Several minutes later, just like </w:t>
      </w:r>
      <w:r w:rsidR="00CC2555" w:rsidRPr="00AD3BCF">
        <w:rPr>
          <w:rFonts w:ascii="Arial" w:hAnsi="Arial"/>
        </w:rPr>
        <w:t xml:space="preserve">I </w:t>
      </w:r>
      <w:r w:rsidRPr="00AD3BCF">
        <w:rPr>
          <w:rFonts w:ascii="Arial" w:hAnsi="Arial"/>
        </w:rPr>
        <w:t>fear</w:t>
      </w:r>
      <w:r w:rsidR="00CC2555" w:rsidRPr="00AD3BCF">
        <w:rPr>
          <w:rFonts w:ascii="Arial" w:hAnsi="Arial"/>
        </w:rPr>
        <w:t>ed</w:t>
      </w:r>
      <w:r w:rsidR="00577F6F">
        <w:rPr>
          <w:rFonts w:ascii="Arial" w:hAnsi="Arial"/>
        </w:rPr>
        <w:t xml:space="preserve">, this window, </w:t>
      </w:r>
      <w:r w:rsidR="00CC2555" w:rsidRPr="00AD3BCF">
        <w:rPr>
          <w:rFonts w:ascii="Arial" w:hAnsi="Arial"/>
        </w:rPr>
        <w:t xml:space="preserve">this </w:t>
      </w:r>
      <w:r w:rsidRPr="00AD3BCF">
        <w:rPr>
          <w:rFonts w:ascii="Arial" w:hAnsi="Arial"/>
        </w:rPr>
        <w:t xml:space="preserve">brief </w:t>
      </w:r>
      <w:r w:rsidR="00CC2555" w:rsidRPr="00AD3BCF">
        <w:rPr>
          <w:rFonts w:ascii="Arial" w:hAnsi="Arial"/>
        </w:rPr>
        <w:t xml:space="preserve">glorious </w:t>
      </w:r>
      <w:r w:rsidRPr="00AD3BCF">
        <w:rPr>
          <w:rFonts w:ascii="Arial" w:hAnsi="Arial"/>
        </w:rPr>
        <w:t>sliver of lucidity</w:t>
      </w:r>
      <w:r w:rsidR="009F0C70" w:rsidRPr="00AD3BCF">
        <w:rPr>
          <w:rFonts w:ascii="Arial" w:hAnsi="Arial"/>
        </w:rPr>
        <w:t xml:space="preserve">, it </w:t>
      </w:r>
      <w:r w:rsidRPr="00AD3BCF">
        <w:rPr>
          <w:rFonts w:ascii="Arial" w:hAnsi="Arial"/>
        </w:rPr>
        <w:t>slam</w:t>
      </w:r>
      <w:r w:rsidR="009F0C70" w:rsidRPr="00AD3BCF">
        <w:rPr>
          <w:rFonts w:ascii="Arial" w:hAnsi="Arial"/>
        </w:rPr>
        <w:t>s</w:t>
      </w:r>
      <w:r w:rsidRPr="00AD3BCF">
        <w:rPr>
          <w:rFonts w:ascii="Arial" w:hAnsi="Arial"/>
        </w:rPr>
        <w:t xml:space="preserve"> shut. I raise my hands to try again</w:t>
      </w:r>
      <w:r w:rsidR="007718B1">
        <w:rPr>
          <w:rFonts w:ascii="Arial" w:hAnsi="Arial"/>
        </w:rPr>
        <w:t>,</w:t>
      </w:r>
      <w:r w:rsidRPr="00AD3BCF">
        <w:rPr>
          <w:rFonts w:ascii="Arial" w:hAnsi="Arial"/>
        </w:rPr>
        <w:t xml:space="preserve"> to infuse him with my newfound healing power. But this is a one</w:t>
      </w:r>
      <w:r w:rsidR="00DB47DE" w:rsidRPr="00AD3BCF">
        <w:rPr>
          <w:rFonts w:ascii="Arial" w:hAnsi="Arial"/>
        </w:rPr>
        <w:t>-</w:t>
      </w:r>
      <w:r w:rsidRPr="00AD3BCF">
        <w:rPr>
          <w:rFonts w:ascii="Arial" w:hAnsi="Arial"/>
        </w:rPr>
        <w:t>time single</w:t>
      </w:r>
      <w:r w:rsidR="007718B1">
        <w:rPr>
          <w:rFonts w:ascii="Arial" w:hAnsi="Arial"/>
        </w:rPr>
        <w:t>-</w:t>
      </w:r>
      <w:r w:rsidRPr="00AD3BCF">
        <w:rPr>
          <w:rFonts w:ascii="Arial" w:hAnsi="Arial"/>
        </w:rPr>
        <w:t>use magic. And as much as I mourn</w:t>
      </w:r>
      <w:r w:rsidR="00100148" w:rsidRPr="00AD3BCF">
        <w:rPr>
          <w:rFonts w:ascii="Arial" w:hAnsi="Arial"/>
        </w:rPr>
        <w:t xml:space="preserve">, </w:t>
      </w:r>
      <w:r w:rsidRPr="00AD3BCF">
        <w:rPr>
          <w:rFonts w:ascii="Arial" w:hAnsi="Arial"/>
        </w:rPr>
        <w:t xml:space="preserve">as much as I weep for what it cannot do, I am forever grateful for </w:t>
      </w:r>
      <w:r w:rsidR="005B386A" w:rsidRPr="00AD3BCF">
        <w:rPr>
          <w:rFonts w:ascii="Arial" w:hAnsi="Arial"/>
        </w:rPr>
        <w:t>what it did</w:t>
      </w:r>
      <w:r w:rsidR="007718B1">
        <w:rPr>
          <w:rFonts w:ascii="Arial" w:hAnsi="Arial"/>
        </w:rPr>
        <w:t>. B</w:t>
      </w:r>
      <w:r w:rsidRPr="00AD3BCF">
        <w:rPr>
          <w:rFonts w:ascii="Arial" w:hAnsi="Arial"/>
        </w:rPr>
        <w:t>ecause amongst many gifts</w:t>
      </w:r>
      <w:r w:rsidR="00936993" w:rsidRPr="00AD3BCF">
        <w:rPr>
          <w:rFonts w:ascii="Arial" w:hAnsi="Arial"/>
        </w:rPr>
        <w:t xml:space="preserve">, it </w:t>
      </w:r>
      <w:r w:rsidRPr="00AD3BCF">
        <w:rPr>
          <w:rFonts w:ascii="Arial" w:hAnsi="Arial"/>
        </w:rPr>
        <w:t xml:space="preserve">was </w:t>
      </w:r>
      <w:r w:rsidR="001B1A74" w:rsidRPr="00AD3BCF">
        <w:rPr>
          <w:rFonts w:ascii="Arial" w:hAnsi="Arial"/>
        </w:rPr>
        <w:t xml:space="preserve">an </w:t>
      </w:r>
      <w:r w:rsidRPr="00AD3BCF">
        <w:rPr>
          <w:rFonts w:ascii="Arial" w:hAnsi="Arial"/>
        </w:rPr>
        <w:t>acceptance of the darkness. A certain knowledge that even as I seek</w:t>
      </w:r>
      <w:r w:rsidR="008E5DF2" w:rsidRPr="00AD3BCF">
        <w:rPr>
          <w:rFonts w:ascii="Arial" w:hAnsi="Arial"/>
        </w:rPr>
        <w:t xml:space="preserve"> </w:t>
      </w:r>
      <w:r w:rsidRPr="00AD3BCF">
        <w:rPr>
          <w:rFonts w:ascii="Arial" w:hAnsi="Arial"/>
        </w:rPr>
        <w:t>understanding</w:t>
      </w:r>
      <w:r w:rsidR="007718B1">
        <w:rPr>
          <w:rFonts w:ascii="Arial" w:hAnsi="Arial"/>
        </w:rPr>
        <w:t>,</w:t>
      </w:r>
      <w:r w:rsidRPr="00AD3BCF">
        <w:rPr>
          <w:rFonts w:ascii="Arial" w:hAnsi="Arial"/>
        </w:rPr>
        <w:t xml:space="preserve"> the mystery will remain</w:t>
      </w:r>
      <w:r w:rsidR="007718B1">
        <w:rPr>
          <w:rFonts w:ascii="Arial" w:hAnsi="Arial"/>
        </w:rPr>
        <w:t>. T</w:t>
      </w:r>
      <w:r w:rsidRPr="00AD3BCF">
        <w:rPr>
          <w:rFonts w:ascii="Arial" w:hAnsi="Arial"/>
        </w:rPr>
        <w:t>hat this path</w:t>
      </w:r>
      <w:r w:rsidR="00E6452F" w:rsidRPr="00AD3BCF">
        <w:rPr>
          <w:rFonts w:ascii="Arial" w:hAnsi="Arial"/>
        </w:rPr>
        <w:t>, t</w:t>
      </w:r>
      <w:r w:rsidRPr="00AD3BCF">
        <w:rPr>
          <w:rFonts w:ascii="Arial" w:hAnsi="Arial"/>
        </w:rPr>
        <w:t xml:space="preserve">his journey does not have a </w:t>
      </w:r>
      <w:r w:rsidR="00C16C7B" w:rsidRPr="00AD3BCF">
        <w:rPr>
          <w:rFonts w:ascii="Arial" w:hAnsi="Arial"/>
        </w:rPr>
        <w:t xml:space="preserve">destination. </w:t>
      </w:r>
      <w:r w:rsidRPr="00AD3BCF">
        <w:rPr>
          <w:rFonts w:ascii="Arial" w:hAnsi="Arial"/>
        </w:rPr>
        <w:t xml:space="preserve">I will never know </w:t>
      </w:r>
      <w:r w:rsidR="001E7BFD" w:rsidRPr="00AD3BCF">
        <w:rPr>
          <w:rFonts w:ascii="Arial" w:hAnsi="Arial"/>
        </w:rPr>
        <w:t>where w</w:t>
      </w:r>
      <w:r w:rsidRPr="00AD3BCF">
        <w:rPr>
          <w:rFonts w:ascii="Arial" w:hAnsi="Arial"/>
        </w:rPr>
        <w:t xml:space="preserve">e're </w:t>
      </w:r>
      <w:r w:rsidR="000764BE" w:rsidRPr="00AD3BCF">
        <w:rPr>
          <w:rFonts w:ascii="Arial" w:hAnsi="Arial"/>
        </w:rPr>
        <w:t>going</w:t>
      </w:r>
      <w:r w:rsidR="00D428B2" w:rsidRPr="00AD3BCF">
        <w:rPr>
          <w:rFonts w:ascii="Arial" w:hAnsi="Arial"/>
        </w:rPr>
        <w:t>. I can</w:t>
      </w:r>
      <w:r w:rsidR="007718B1">
        <w:rPr>
          <w:rFonts w:ascii="Arial" w:hAnsi="Arial"/>
        </w:rPr>
        <w:t xml:space="preserve"> </w:t>
      </w:r>
      <w:r w:rsidR="00577F6F">
        <w:rPr>
          <w:rFonts w:ascii="Arial" w:hAnsi="Arial"/>
        </w:rPr>
        <w:t xml:space="preserve">only become </w:t>
      </w:r>
      <w:bookmarkStart w:id="0" w:name="_GoBack"/>
      <w:bookmarkEnd w:id="0"/>
      <w:r w:rsidRPr="00AD3BCF">
        <w:rPr>
          <w:rFonts w:ascii="Arial" w:hAnsi="Arial"/>
        </w:rPr>
        <w:t>where we've been</w:t>
      </w:r>
      <w:r w:rsidR="00D428B2" w:rsidRPr="00AD3BCF">
        <w:rPr>
          <w:rFonts w:ascii="Arial" w:hAnsi="Arial"/>
        </w:rPr>
        <w:t>.</w:t>
      </w:r>
    </w:p>
    <w:p w14:paraId="541D26CB" w14:textId="77777777" w:rsidR="007718B1" w:rsidRDefault="007718B1">
      <w:pPr>
        <w:spacing w:after="0"/>
        <w:rPr>
          <w:rFonts w:ascii="Arial" w:hAnsi="Arial"/>
        </w:rPr>
      </w:pPr>
    </w:p>
    <w:p w14:paraId="3291867C" w14:textId="531C53C7" w:rsidR="00F31FE6" w:rsidRDefault="00D428B2">
      <w:pPr>
        <w:spacing w:after="0"/>
        <w:rPr>
          <w:rFonts w:ascii="Arial" w:hAnsi="Arial"/>
        </w:rPr>
      </w:pPr>
      <w:r w:rsidRPr="00AD3BCF">
        <w:rPr>
          <w:rFonts w:ascii="Arial" w:hAnsi="Arial"/>
        </w:rPr>
        <w:t xml:space="preserve">And where we've been, </w:t>
      </w:r>
      <w:r w:rsidR="00CC48A2" w:rsidRPr="00AD3BCF">
        <w:rPr>
          <w:rFonts w:ascii="Arial" w:hAnsi="Arial"/>
        </w:rPr>
        <w:t>what a journey</w:t>
      </w:r>
      <w:r w:rsidR="001D400C" w:rsidRPr="00AD3BCF">
        <w:rPr>
          <w:rFonts w:ascii="Arial" w:hAnsi="Arial"/>
        </w:rPr>
        <w:t>. Y</w:t>
      </w:r>
      <w:r w:rsidR="00CC48A2" w:rsidRPr="00AD3BCF">
        <w:rPr>
          <w:rFonts w:ascii="Arial" w:hAnsi="Arial"/>
        </w:rPr>
        <w:t xml:space="preserve">ou have asked, and you've been patient, and today, your faith is rewarded, just in time for </w:t>
      </w:r>
      <w:r w:rsidR="007718B1" w:rsidRPr="007718B1">
        <w:rPr>
          <w:rFonts w:ascii="Arial" w:hAnsi="Arial"/>
        </w:rPr>
        <w:t>All Hallows Eve</w:t>
      </w:r>
      <w:r w:rsidR="007718B1">
        <w:rPr>
          <w:rFonts w:ascii="Arial" w:hAnsi="Arial"/>
        </w:rPr>
        <w:t xml:space="preserve">, </w:t>
      </w:r>
      <w:r w:rsidR="00CC48A2" w:rsidRPr="00AD3BCF">
        <w:rPr>
          <w:rFonts w:ascii="Arial" w:hAnsi="Arial"/>
        </w:rPr>
        <w:t xml:space="preserve">we </w:t>
      </w:r>
      <w:r w:rsidR="007718B1">
        <w:rPr>
          <w:rFonts w:ascii="Arial" w:hAnsi="Arial"/>
        </w:rPr>
        <w:t xml:space="preserve">proudly </w:t>
      </w:r>
      <w:r w:rsidR="00CC48A2" w:rsidRPr="00AD3BCF">
        <w:rPr>
          <w:rFonts w:ascii="Arial" w:hAnsi="Arial"/>
        </w:rPr>
        <w:t>present</w:t>
      </w:r>
      <w:r w:rsidR="00997E8A" w:rsidRPr="00AD3BCF">
        <w:rPr>
          <w:rFonts w:ascii="Arial" w:hAnsi="Arial"/>
        </w:rPr>
        <w:t>, S</w:t>
      </w:r>
      <w:r w:rsidR="00CC48A2" w:rsidRPr="00AD3BCF">
        <w:rPr>
          <w:rFonts w:ascii="Arial" w:hAnsi="Arial"/>
        </w:rPr>
        <w:t>pooked</w:t>
      </w:r>
      <w:r w:rsidR="007718B1">
        <w:rPr>
          <w:rFonts w:ascii="Arial" w:hAnsi="Arial"/>
        </w:rPr>
        <w:t xml:space="preserve"> - </w:t>
      </w:r>
      <w:r w:rsidR="00997E8A" w:rsidRPr="00AD3BCF">
        <w:rPr>
          <w:rFonts w:ascii="Arial" w:hAnsi="Arial"/>
        </w:rPr>
        <w:t>T</w:t>
      </w:r>
      <w:r w:rsidR="00CC48A2" w:rsidRPr="00AD3BCF">
        <w:rPr>
          <w:rFonts w:ascii="Arial" w:hAnsi="Arial"/>
        </w:rPr>
        <w:t xml:space="preserve">he </w:t>
      </w:r>
      <w:r w:rsidR="00997E8A" w:rsidRPr="00AD3BCF">
        <w:rPr>
          <w:rFonts w:ascii="Arial" w:hAnsi="Arial"/>
        </w:rPr>
        <w:t xml:space="preserve">Final Reckoning, </w:t>
      </w:r>
      <w:r w:rsidR="00CC48A2" w:rsidRPr="00AD3BCF">
        <w:rPr>
          <w:rFonts w:ascii="Arial" w:hAnsi="Arial"/>
        </w:rPr>
        <w:t xml:space="preserve">a </w:t>
      </w:r>
      <w:r w:rsidR="00CC48A2" w:rsidRPr="00AD3BCF">
        <w:rPr>
          <w:rFonts w:ascii="Arial" w:hAnsi="Arial"/>
        </w:rPr>
        <w:lastRenderedPageBreak/>
        <w:t xml:space="preserve">celebration of supernatural storytelling from </w:t>
      </w:r>
      <w:r w:rsidR="00B42646" w:rsidRPr="00AD3BCF">
        <w:rPr>
          <w:rFonts w:ascii="Arial" w:hAnsi="Arial"/>
        </w:rPr>
        <w:t>S</w:t>
      </w:r>
      <w:r w:rsidR="00CC48A2" w:rsidRPr="00AD3BCF">
        <w:rPr>
          <w:rFonts w:ascii="Arial" w:hAnsi="Arial"/>
        </w:rPr>
        <w:t>nap</w:t>
      </w:r>
      <w:r w:rsidR="00B42646" w:rsidRPr="00AD3BCF">
        <w:rPr>
          <w:rFonts w:ascii="Arial" w:hAnsi="Arial"/>
        </w:rPr>
        <w:t>'</w:t>
      </w:r>
      <w:r w:rsidR="00CC48A2" w:rsidRPr="00AD3BCF">
        <w:rPr>
          <w:rFonts w:ascii="Arial" w:hAnsi="Arial"/>
        </w:rPr>
        <w:t>s evil twin program</w:t>
      </w:r>
      <w:r w:rsidR="00B42646" w:rsidRPr="00AD3BCF">
        <w:rPr>
          <w:rFonts w:ascii="Arial" w:hAnsi="Arial"/>
        </w:rPr>
        <w:t>, S</w:t>
      </w:r>
      <w:r w:rsidR="00CC48A2" w:rsidRPr="00AD3BCF">
        <w:rPr>
          <w:rFonts w:ascii="Arial" w:hAnsi="Arial"/>
        </w:rPr>
        <w:t xml:space="preserve">pooked. My name is </w:t>
      </w:r>
      <w:r w:rsidR="00B42646" w:rsidRPr="00AD3BCF">
        <w:rPr>
          <w:rFonts w:ascii="Arial" w:hAnsi="Arial"/>
        </w:rPr>
        <w:t xml:space="preserve">Glynn </w:t>
      </w:r>
      <w:r w:rsidR="00CC48A2" w:rsidRPr="00AD3BCF">
        <w:rPr>
          <w:rFonts w:ascii="Arial" w:hAnsi="Arial"/>
        </w:rPr>
        <w:t>Washington. Understand</w:t>
      </w:r>
      <w:r w:rsidR="00D77B6A" w:rsidRPr="00AD3BCF">
        <w:rPr>
          <w:rFonts w:ascii="Arial" w:hAnsi="Arial"/>
        </w:rPr>
        <w:t xml:space="preserve">, </w:t>
      </w:r>
      <w:r w:rsidR="00CC48A2" w:rsidRPr="00AD3BCF">
        <w:rPr>
          <w:rFonts w:ascii="Arial" w:hAnsi="Arial"/>
        </w:rPr>
        <w:t>healing is the most powerful magic</w:t>
      </w:r>
      <w:r w:rsidR="00AD3BCF" w:rsidRPr="00AD3BCF">
        <w:rPr>
          <w:rFonts w:ascii="Arial" w:hAnsi="Arial"/>
        </w:rPr>
        <w:t xml:space="preserve"> of all.</w:t>
      </w:r>
      <w:r w:rsidR="00CC48A2" w:rsidRPr="00AD3BCF">
        <w:rPr>
          <w:rFonts w:ascii="Arial" w:hAnsi="Arial"/>
        </w:rPr>
        <w:t xml:space="preserve"> </w:t>
      </w:r>
      <w:r w:rsidR="00AD3BCF" w:rsidRPr="00AD3BCF">
        <w:rPr>
          <w:rFonts w:ascii="Arial" w:hAnsi="Arial"/>
        </w:rPr>
        <w:t>Spooked starts now.</w:t>
      </w:r>
    </w:p>
    <w:p w14:paraId="00C6E844" w14:textId="77777777" w:rsidR="00AF3412" w:rsidRPr="00AD3BCF" w:rsidRDefault="00AF3412">
      <w:pPr>
        <w:spacing w:after="0"/>
        <w:rPr>
          <w:rFonts w:ascii="Arial" w:hAnsi="Arial"/>
        </w:rPr>
      </w:pPr>
    </w:p>
    <w:p w14:paraId="13E11ACA" w14:textId="141D69FE" w:rsidR="00F31FE6" w:rsidRPr="00AD3BCF" w:rsidRDefault="00AD3BCF">
      <w:pPr>
        <w:spacing w:after="0"/>
        <w:rPr>
          <w:rFonts w:ascii="Arial" w:hAnsi="Arial"/>
        </w:rPr>
      </w:pPr>
      <w:r w:rsidRPr="00AD3BCF">
        <w:rPr>
          <w:rFonts w:ascii="Arial" w:hAnsi="Arial"/>
        </w:rPr>
        <w:t>[Spooked theme]</w:t>
      </w:r>
    </w:p>
    <w:p w14:paraId="4777F27E" w14:textId="77777777" w:rsidR="00AD3BCF" w:rsidRPr="00AD3BCF" w:rsidRDefault="00AD3BCF">
      <w:pPr>
        <w:spacing w:after="0"/>
        <w:rPr>
          <w:rFonts w:ascii="Arial" w:hAnsi="Arial"/>
        </w:rPr>
      </w:pPr>
    </w:p>
    <w:p w14:paraId="3DCD85C2" w14:textId="35BE65BA" w:rsidR="00F31FE6" w:rsidRPr="00AD3BCF" w:rsidRDefault="00CC48A2">
      <w:pPr>
        <w:spacing w:after="0"/>
        <w:rPr>
          <w:rFonts w:ascii="Arial" w:hAnsi="Arial"/>
        </w:rPr>
      </w:pPr>
      <w:r w:rsidRPr="00AD3BCF">
        <w:rPr>
          <w:rFonts w:ascii="Arial" w:hAnsi="Arial"/>
        </w:rPr>
        <w:t>We begin</w:t>
      </w:r>
      <w:r w:rsidR="000B7829">
        <w:rPr>
          <w:rFonts w:ascii="Arial" w:hAnsi="Arial"/>
        </w:rPr>
        <w:t xml:space="preserve"> </w:t>
      </w:r>
      <w:r w:rsidRPr="00AD3BCF">
        <w:rPr>
          <w:rFonts w:ascii="Arial" w:hAnsi="Arial"/>
        </w:rPr>
        <w:t>where we always begin</w:t>
      </w:r>
      <w:r w:rsidR="007E2A59">
        <w:rPr>
          <w:rFonts w:ascii="Arial" w:hAnsi="Arial"/>
        </w:rPr>
        <w:t xml:space="preserve">, </w:t>
      </w:r>
      <w:r w:rsidRPr="00AD3BCF">
        <w:rPr>
          <w:rFonts w:ascii="Arial" w:hAnsi="Arial"/>
        </w:rPr>
        <w:t>in search of the mystery. Jen is in her junior year of college, and she's just about to start an internship at a museum. It's called the Hoyt Institute. Now, the Hoyt is not your typical museum. It's built inside two old historic mansions. By this time, the original owners of these two old homes are</w:t>
      </w:r>
      <w:r w:rsidR="00E732C5">
        <w:rPr>
          <w:rFonts w:ascii="Arial" w:hAnsi="Arial"/>
        </w:rPr>
        <w:t xml:space="preserve">, </w:t>
      </w:r>
      <w:r w:rsidRPr="00AD3BCF">
        <w:rPr>
          <w:rFonts w:ascii="Arial" w:hAnsi="Arial"/>
        </w:rPr>
        <w:t>of course</w:t>
      </w:r>
      <w:r w:rsidR="00E732C5">
        <w:rPr>
          <w:rFonts w:ascii="Arial" w:hAnsi="Arial"/>
        </w:rPr>
        <w:t xml:space="preserve">, </w:t>
      </w:r>
      <w:r w:rsidRPr="00AD3BCF">
        <w:rPr>
          <w:rFonts w:ascii="Arial" w:hAnsi="Arial"/>
        </w:rPr>
        <w:t>long gone</w:t>
      </w:r>
      <w:r w:rsidR="00E732C5">
        <w:rPr>
          <w:rFonts w:ascii="Arial" w:hAnsi="Arial"/>
        </w:rPr>
        <w:t xml:space="preserve">. I'll let Jen take it from here. </w:t>
      </w:r>
    </w:p>
    <w:p w14:paraId="10913D2B" w14:textId="77777777" w:rsidR="00F31FE6" w:rsidRPr="00AD3BCF" w:rsidRDefault="00F31FE6">
      <w:pPr>
        <w:spacing w:after="0"/>
        <w:rPr>
          <w:rFonts w:ascii="Arial" w:hAnsi="Arial"/>
        </w:rPr>
      </w:pPr>
    </w:p>
    <w:p w14:paraId="426919EC" w14:textId="77777777" w:rsidR="00E732C5" w:rsidRDefault="00E732C5">
      <w:pPr>
        <w:spacing w:after="0"/>
        <w:rPr>
          <w:rFonts w:ascii="Arial" w:hAnsi="Arial"/>
        </w:rPr>
      </w:pPr>
      <w:r>
        <w:rPr>
          <w:rFonts w:ascii="Arial" w:hAnsi="Arial"/>
        </w:rPr>
        <w:t>[upbeat music]</w:t>
      </w:r>
    </w:p>
    <w:p w14:paraId="07F567A1" w14:textId="77777777" w:rsidR="00E732C5" w:rsidRDefault="00E732C5">
      <w:pPr>
        <w:spacing w:after="0"/>
        <w:rPr>
          <w:rFonts w:ascii="Arial" w:hAnsi="Arial"/>
        </w:rPr>
      </w:pPr>
    </w:p>
    <w:p w14:paraId="2EE45E5C" w14:textId="6BD2F00C" w:rsidR="00F31FE6" w:rsidRPr="00AD3BCF" w:rsidRDefault="002D0051">
      <w:pPr>
        <w:spacing w:after="0"/>
        <w:rPr>
          <w:rFonts w:ascii="Arial" w:hAnsi="Arial"/>
        </w:rPr>
      </w:pPr>
      <w:r w:rsidRPr="002D0051">
        <w:rPr>
          <w:rFonts w:ascii="Arial" w:hAnsi="Arial"/>
          <w:b/>
          <w:bCs/>
        </w:rPr>
        <w:t>Jen:</w:t>
      </w:r>
      <w:r w:rsidR="00D6316B">
        <w:rPr>
          <w:rFonts w:ascii="Arial" w:hAnsi="Arial"/>
        </w:rPr>
        <w:t xml:space="preserve"> </w:t>
      </w:r>
      <w:r w:rsidR="00CC48A2" w:rsidRPr="00AD3BCF">
        <w:rPr>
          <w:rFonts w:ascii="Arial" w:hAnsi="Arial"/>
        </w:rPr>
        <w:t>I was very excited because they had given me a tour of the two homes as part of my interview, and I was just so excited to get to work there. I thought it was so cool that my office was going to be in the maid's quarters. So</w:t>
      </w:r>
      <w:r w:rsidR="00AE1869">
        <w:rPr>
          <w:rFonts w:ascii="Arial" w:hAnsi="Arial"/>
        </w:rPr>
        <w:t xml:space="preserve">, </w:t>
      </w:r>
      <w:r w:rsidR="00CC48A2" w:rsidRPr="00AD3BCF">
        <w:rPr>
          <w:rFonts w:ascii="Arial" w:hAnsi="Arial"/>
        </w:rPr>
        <w:t>I just really thought it was going to be a fun place to work.</w:t>
      </w:r>
    </w:p>
    <w:p w14:paraId="0A04AAB2" w14:textId="77777777" w:rsidR="00F31FE6" w:rsidRPr="00AD3BCF" w:rsidRDefault="00F31FE6">
      <w:pPr>
        <w:spacing w:after="0"/>
        <w:rPr>
          <w:rFonts w:ascii="Arial" w:hAnsi="Arial"/>
        </w:rPr>
      </w:pPr>
    </w:p>
    <w:p w14:paraId="701515C6" w14:textId="5417FCE3" w:rsidR="00F31FE6" w:rsidRPr="00AD3BCF" w:rsidRDefault="002D0051">
      <w:pPr>
        <w:spacing w:after="0"/>
        <w:rPr>
          <w:rFonts w:ascii="Arial" w:hAnsi="Arial"/>
        </w:rPr>
      </w:pPr>
      <w:r w:rsidRPr="002D0051">
        <w:rPr>
          <w:rFonts w:ascii="Arial" w:hAnsi="Arial"/>
          <w:b/>
          <w:bCs/>
        </w:rPr>
        <w:t>Zoe:</w:t>
      </w:r>
      <w:r w:rsidR="00242104">
        <w:rPr>
          <w:rFonts w:ascii="Arial" w:hAnsi="Arial"/>
        </w:rPr>
        <w:t xml:space="preserve"> </w:t>
      </w:r>
      <w:r w:rsidR="00CC48A2" w:rsidRPr="00AD3BCF">
        <w:rPr>
          <w:rFonts w:ascii="Arial" w:hAnsi="Arial"/>
        </w:rPr>
        <w:t>During her first week on the job, Jen started to learn about the history of the two old mansions. Originally, they'd been the homes of a pair of very wealthy siblings. But even though they live</w:t>
      </w:r>
      <w:r w:rsidR="00AF3412">
        <w:rPr>
          <w:rFonts w:ascii="Arial" w:hAnsi="Arial"/>
        </w:rPr>
        <w:t>d</w:t>
      </w:r>
      <w:r w:rsidR="00CC48A2" w:rsidRPr="00AD3BCF">
        <w:rPr>
          <w:rFonts w:ascii="Arial" w:hAnsi="Arial"/>
        </w:rPr>
        <w:t xml:space="preserve"> next door to each other, they weren't exactly close.</w:t>
      </w:r>
    </w:p>
    <w:p w14:paraId="73F14616" w14:textId="77777777" w:rsidR="00F31FE6" w:rsidRPr="00AD3BCF" w:rsidRDefault="00F31FE6">
      <w:pPr>
        <w:spacing w:after="0"/>
        <w:rPr>
          <w:rFonts w:ascii="Arial" w:hAnsi="Arial"/>
        </w:rPr>
      </w:pPr>
    </w:p>
    <w:p w14:paraId="0A1AAF42" w14:textId="544735DF" w:rsidR="00F31FE6" w:rsidRPr="00AD3BCF" w:rsidRDefault="002D0051">
      <w:pPr>
        <w:spacing w:after="0"/>
        <w:rPr>
          <w:rFonts w:ascii="Arial" w:hAnsi="Arial"/>
        </w:rPr>
      </w:pPr>
      <w:r w:rsidRPr="002D0051">
        <w:rPr>
          <w:rFonts w:ascii="Arial" w:hAnsi="Arial"/>
          <w:b/>
          <w:bCs/>
        </w:rPr>
        <w:t>Jen:</w:t>
      </w:r>
      <w:r w:rsidR="00C3460E">
        <w:rPr>
          <w:rFonts w:ascii="Arial" w:hAnsi="Arial"/>
        </w:rPr>
        <w:t xml:space="preserve"> </w:t>
      </w:r>
      <w:r w:rsidR="00AF3412" w:rsidRPr="00AD3BCF">
        <w:rPr>
          <w:rFonts w:ascii="Arial" w:hAnsi="Arial"/>
        </w:rPr>
        <w:t xml:space="preserve">It </w:t>
      </w:r>
      <w:r w:rsidR="00CC48A2" w:rsidRPr="00AD3BCF">
        <w:rPr>
          <w:rFonts w:ascii="Arial" w:hAnsi="Arial"/>
        </w:rPr>
        <w:t>was very well known that the brother and the sister</w:t>
      </w:r>
      <w:r w:rsidR="00946B2C">
        <w:rPr>
          <w:rFonts w:ascii="Arial" w:hAnsi="Arial"/>
        </w:rPr>
        <w:t xml:space="preserve">, </w:t>
      </w:r>
      <w:r w:rsidR="003F6388">
        <w:rPr>
          <w:rFonts w:ascii="Arial" w:hAnsi="Arial"/>
        </w:rPr>
        <w:t>May Emma</w:t>
      </w:r>
      <w:r w:rsidR="00CC48A2" w:rsidRPr="00AD3BCF">
        <w:rPr>
          <w:rFonts w:ascii="Arial" w:hAnsi="Arial"/>
        </w:rPr>
        <w:t xml:space="preserve"> and Alexander</w:t>
      </w:r>
      <w:r w:rsidR="00CB535D">
        <w:rPr>
          <w:rFonts w:ascii="Arial" w:hAnsi="Arial"/>
        </w:rPr>
        <w:t>,</w:t>
      </w:r>
      <w:r w:rsidR="00CC48A2" w:rsidRPr="00AD3BCF">
        <w:rPr>
          <w:rFonts w:ascii="Arial" w:hAnsi="Arial"/>
        </w:rPr>
        <w:t xml:space="preserve"> did not get along. </w:t>
      </w:r>
      <w:r w:rsidR="003F6388">
        <w:rPr>
          <w:rFonts w:ascii="Arial" w:hAnsi="Arial"/>
        </w:rPr>
        <w:t>May Emma</w:t>
      </w:r>
      <w:r w:rsidR="00CC48A2" w:rsidRPr="00AD3BCF">
        <w:rPr>
          <w:rFonts w:ascii="Arial" w:hAnsi="Arial"/>
        </w:rPr>
        <w:t xml:space="preserve"> was more of a happy</w:t>
      </w:r>
      <w:r w:rsidR="00F81E16">
        <w:rPr>
          <w:rFonts w:ascii="Arial" w:hAnsi="Arial"/>
        </w:rPr>
        <w:t>-</w:t>
      </w:r>
      <w:r w:rsidR="00CC48A2" w:rsidRPr="00AD3BCF">
        <w:rPr>
          <w:rFonts w:ascii="Arial" w:hAnsi="Arial"/>
        </w:rPr>
        <w:t>go</w:t>
      </w:r>
      <w:r w:rsidR="00F81E16">
        <w:rPr>
          <w:rFonts w:ascii="Arial" w:hAnsi="Arial"/>
        </w:rPr>
        <w:t>-</w:t>
      </w:r>
      <w:r w:rsidR="00CC48A2" w:rsidRPr="00AD3BCF">
        <w:rPr>
          <w:rFonts w:ascii="Arial" w:hAnsi="Arial"/>
        </w:rPr>
        <w:t>lucky</w:t>
      </w:r>
      <w:r w:rsidR="00F81E16">
        <w:rPr>
          <w:rFonts w:ascii="Arial" w:hAnsi="Arial"/>
        </w:rPr>
        <w:t xml:space="preserve">, </w:t>
      </w:r>
      <w:r w:rsidR="00CC48A2" w:rsidRPr="00AD3BCF">
        <w:rPr>
          <w:rFonts w:ascii="Arial" w:hAnsi="Arial"/>
        </w:rPr>
        <w:t>go</w:t>
      </w:r>
      <w:r w:rsidR="00CB535D">
        <w:rPr>
          <w:rFonts w:ascii="Arial" w:hAnsi="Arial"/>
        </w:rPr>
        <w:t>-</w:t>
      </w:r>
      <w:r w:rsidR="00CC48A2" w:rsidRPr="00AD3BCF">
        <w:rPr>
          <w:rFonts w:ascii="Arial" w:hAnsi="Arial"/>
        </w:rPr>
        <w:t>as</w:t>
      </w:r>
      <w:r w:rsidR="00CB535D">
        <w:rPr>
          <w:rFonts w:ascii="Arial" w:hAnsi="Arial"/>
        </w:rPr>
        <w:t>-</w:t>
      </w:r>
      <w:r w:rsidR="00CC48A2" w:rsidRPr="00AD3BCF">
        <w:rPr>
          <w:rFonts w:ascii="Arial" w:hAnsi="Arial"/>
        </w:rPr>
        <w:t>I</w:t>
      </w:r>
      <w:r w:rsidR="00CB535D">
        <w:rPr>
          <w:rFonts w:ascii="Arial" w:hAnsi="Arial"/>
        </w:rPr>
        <w:t>-</w:t>
      </w:r>
      <w:r w:rsidR="00CC48A2" w:rsidRPr="00AD3BCF">
        <w:rPr>
          <w:rFonts w:ascii="Arial" w:hAnsi="Arial"/>
        </w:rPr>
        <w:t>may</w:t>
      </w:r>
      <w:r w:rsidR="00F81E16">
        <w:rPr>
          <w:rFonts w:ascii="Arial" w:hAnsi="Arial"/>
        </w:rPr>
        <w:t xml:space="preserve"> </w:t>
      </w:r>
      <w:r w:rsidR="00CC48A2" w:rsidRPr="00AD3BCF">
        <w:rPr>
          <w:rFonts w:ascii="Arial" w:hAnsi="Arial"/>
        </w:rPr>
        <w:t>type person.</w:t>
      </w:r>
    </w:p>
    <w:p w14:paraId="3CC234CB" w14:textId="77777777" w:rsidR="00F31FE6" w:rsidRPr="00AD3BCF" w:rsidRDefault="00F31FE6">
      <w:pPr>
        <w:spacing w:after="0"/>
        <w:rPr>
          <w:rFonts w:ascii="Arial" w:hAnsi="Arial"/>
        </w:rPr>
      </w:pPr>
    </w:p>
    <w:p w14:paraId="017023F8" w14:textId="5351E9D6" w:rsidR="00F31FE6" w:rsidRPr="00AD3BCF" w:rsidRDefault="002D0051">
      <w:pPr>
        <w:spacing w:after="0"/>
        <w:rPr>
          <w:rFonts w:ascii="Arial" w:hAnsi="Arial"/>
        </w:rPr>
      </w:pPr>
      <w:r w:rsidRPr="002D0051">
        <w:rPr>
          <w:rFonts w:ascii="Arial" w:hAnsi="Arial"/>
          <w:b/>
          <w:bCs/>
        </w:rPr>
        <w:t>Zoe:</w:t>
      </w:r>
      <w:r w:rsidR="001878EF">
        <w:rPr>
          <w:rFonts w:ascii="Arial" w:hAnsi="Arial"/>
        </w:rPr>
        <w:t xml:space="preserve"> </w:t>
      </w:r>
      <w:r w:rsidR="00CC48A2" w:rsidRPr="00AD3BCF">
        <w:rPr>
          <w:rFonts w:ascii="Arial" w:hAnsi="Arial"/>
        </w:rPr>
        <w:t>Alexander, on the other hand, was very conservative. He cared a lot about appearances and what other people thought of him and his family.</w:t>
      </w:r>
    </w:p>
    <w:p w14:paraId="46209ADD" w14:textId="77777777" w:rsidR="00F31FE6" w:rsidRPr="00AD3BCF" w:rsidRDefault="00F31FE6">
      <w:pPr>
        <w:spacing w:after="0"/>
        <w:rPr>
          <w:rFonts w:ascii="Arial" w:hAnsi="Arial"/>
        </w:rPr>
      </w:pPr>
    </w:p>
    <w:p w14:paraId="6BE1EBD9" w14:textId="2AB87DAE" w:rsidR="00F31FE6" w:rsidRPr="00AD3BCF" w:rsidRDefault="002D0051">
      <w:pPr>
        <w:spacing w:after="0"/>
        <w:rPr>
          <w:rFonts w:ascii="Arial" w:hAnsi="Arial"/>
        </w:rPr>
      </w:pPr>
      <w:r w:rsidRPr="002D0051">
        <w:rPr>
          <w:rFonts w:ascii="Arial" w:hAnsi="Arial"/>
          <w:b/>
          <w:bCs/>
        </w:rPr>
        <w:t>Jen:</w:t>
      </w:r>
      <w:r w:rsidR="00A4349A">
        <w:rPr>
          <w:rFonts w:ascii="Arial" w:hAnsi="Arial"/>
        </w:rPr>
        <w:t xml:space="preserve"> </w:t>
      </w:r>
      <w:r w:rsidR="00CC48A2" w:rsidRPr="00AD3BCF">
        <w:rPr>
          <w:rFonts w:ascii="Arial" w:hAnsi="Arial"/>
        </w:rPr>
        <w:t xml:space="preserve">And he was terribly embarrassed by his sister. It was during the </w:t>
      </w:r>
      <w:proofErr w:type="spellStart"/>
      <w:r w:rsidR="00CC48A2" w:rsidRPr="00AD3BCF">
        <w:rPr>
          <w:rFonts w:ascii="Arial" w:hAnsi="Arial"/>
        </w:rPr>
        <w:t>1920s</w:t>
      </w:r>
      <w:proofErr w:type="spellEnd"/>
      <w:r w:rsidR="00045D85">
        <w:rPr>
          <w:rFonts w:ascii="Arial" w:hAnsi="Arial"/>
        </w:rPr>
        <w:t xml:space="preserve">, </w:t>
      </w:r>
      <w:r w:rsidR="008F5D0A" w:rsidRPr="00AD3BCF">
        <w:rPr>
          <w:rFonts w:ascii="Arial" w:hAnsi="Arial"/>
        </w:rPr>
        <w:t xml:space="preserve">Prohibition </w:t>
      </w:r>
      <w:r w:rsidR="00CC48A2" w:rsidRPr="00AD3BCF">
        <w:rPr>
          <w:rFonts w:ascii="Arial" w:hAnsi="Arial"/>
        </w:rPr>
        <w:t>was going on</w:t>
      </w:r>
      <w:r w:rsidR="00045D85">
        <w:rPr>
          <w:rFonts w:ascii="Arial" w:hAnsi="Arial"/>
        </w:rPr>
        <w:t>.</w:t>
      </w:r>
    </w:p>
    <w:p w14:paraId="5521C7C9" w14:textId="77777777" w:rsidR="00F31FE6" w:rsidRPr="00AD3BCF" w:rsidRDefault="00F31FE6">
      <w:pPr>
        <w:spacing w:after="0"/>
        <w:rPr>
          <w:rFonts w:ascii="Arial" w:hAnsi="Arial"/>
        </w:rPr>
      </w:pPr>
    </w:p>
    <w:p w14:paraId="203ADBBA" w14:textId="77777777" w:rsidR="007D6DAC" w:rsidRDefault="007D6DAC">
      <w:pPr>
        <w:spacing w:after="0"/>
        <w:rPr>
          <w:rFonts w:ascii="Arial" w:hAnsi="Arial"/>
        </w:rPr>
      </w:pPr>
      <w:r>
        <w:rPr>
          <w:rFonts w:ascii="Arial" w:hAnsi="Arial"/>
        </w:rPr>
        <w:t>[retro music]</w:t>
      </w:r>
    </w:p>
    <w:p w14:paraId="2A03A42C" w14:textId="77777777" w:rsidR="007D6DAC" w:rsidRDefault="007D6DAC">
      <w:pPr>
        <w:spacing w:after="0"/>
        <w:rPr>
          <w:rFonts w:ascii="Arial" w:hAnsi="Arial"/>
        </w:rPr>
      </w:pPr>
    </w:p>
    <w:p w14:paraId="6E17FA87" w14:textId="77777777" w:rsidR="00311EF7" w:rsidRDefault="002D0051">
      <w:pPr>
        <w:spacing w:after="0"/>
        <w:rPr>
          <w:rFonts w:ascii="Arial" w:hAnsi="Arial"/>
        </w:rPr>
      </w:pPr>
      <w:r w:rsidRPr="002D0051">
        <w:rPr>
          <w:rFonts w:ascii="Arial" w:hAnsi="Arial"/>
          <w:b/>
          <w:bCs/>
        </w:rPr>
        <w:t>Jen:</w:t>
      </w:r>
      <w:r w:rsidR="007D6DAC">
        <w:rPr>
          <w:rFonts w:ascii="Arial" w:hAnsi="Arial"/>
        </w:rPr>
        <w:t xml:space="preserve"> S</w:t>
      </w:r>
      <w:r w:rsidR="00CC48A2" w:rsidRPr="00AD3BCF">
        <w:rPr>
          <w:rFonts w:ascii="Arial" w:hAnsi="Arial"/>
        </w:rPr>
        <w:t xml:space="preserve">he completely ignored the bans on alcohol. She had what was considered wild raging parties at the time. I picture something out of </w:t>
      </w:r>
      <w:r w:rsidR="00CC48A2" w:rsidRPr="001E5671">
        <w:rPr>
          <w:rFonts w:ascii="Arial" w:hAnsi="Arial"/>
          <w:i/>
        </w:rPr>
        <w:t>The Great Gatsby</w:t>
      </w:r>
      <w:r w:rsidR="00CC48A2" w:rsidRPr="00AD3BCF">
        <w:rPr>
          <w:rFonts w:ascii="Arial" w:hAnsi="Arial"/>
        </w:rPr>
        <w:t>. She was not married</w:t>
      </w:r>
      <w:r w:rsidR="00C041C1">
        <w:rPr>
          <w:rFonts w:ascii="Arial" w:hAnsi="Arial"/>
        </w:rPr>
        <w:t xml:space="preserve">, </w:t>
      </w:r>
      <w:r w:rsidR="00CC48A2" w:rsidRPr="00AD3BCF">
        <w:rPr>
          <w:rFonts w:ascii="Arial" w:hAnsi="Arial"/>
        </w:rPr>
        <w:t>and had sleepovers with both men and women. So</w:t>
      </w:r>
      <w:r w:rsidR="00416C17">
        <w:rPr>
          <w:rFonts w:ascii="Arial" w:hAnsi="Arial"/>
        </w:rPr>
        <w:t xml:space="preserve">, </w:t>
      </w:r>
      <w:r w:rsidR="00CC48A2" w:rsidRPr="00AD3BCF">
        <w:rPr>
          <w:rFonts w:ascii="Arial" w:hAnsi="Arial"/>
        </w:rPr>
        <w:t>definitely on the edge for that time period, and it is well known that there was a lot of tension between the brother and the sister.</w:t>
      </w:r>
    </w:p>
    <w:p w14:paraId="0D6D115D" w14:textId="77777777" w:rsidR="00311EF7" w:rsidRDefault="00311EF7">
      <w:pPr>
        <w:spacing w:after="0"/>
        <w:rPr>
          <w:rFonts w:ascii="Arial" w:hAnsi="Arial"/>
        </w:rPr>
      </w:pPr>
    </w:p>
    <w:p w14:paraId="0BFA4FDA" w14:textId="2C3FD894" w:rsidR="00F31FE6" w:rsidRPr="00AD3BCF" w:rsidRDefault="00CC48A2">
      <w:pPr>
        <w:spacing w:after="0"/>
        <w:rPr>
          <w:rFonts w:ascii="Arial" w:hAnsi="Arial"/>
        </w:rPr>
      </w:pPr>
      <w:r w:rsidRPr="00AD3BCF">
        <w:rPr>
          <w:rFonts w:ascii="Arial" w:hAnsi="Arial"/>
        </w:rPr>
        <w:t xml:space="preserve">After </w:t>
      </w:r>
      <w:r w:rsidR="003F6388">
        <w:rPr>
          <w:rFonts w:ascii="Arial" w:hAnsi="Arial"/>
        </w:rPr>
        <w:t>May Emma</w:t>
      </w:r>
      <w:r w:rsidRPr="00AD3BCF">
        <w:rPr>
          <w:rFonts w:ascii="Arial" w:hAnsi="Arial"/>
        </w:rPr>
        <w:t xml:space="preserve"> passed away, her brother had come in and sold all the furniture in the home, and it was very spiteful.</w:t>
      </w:r>
    </w:p>
    <w:p w14:paraId="1CD60BE7" w14:textId="77777777" w:rsidR="00F31FE6" w:rsidRPr="00AD3BCF" w:rsidRDefault="00F31FE6">
      <w:pPr>
        <w:spacing w:after="0"/>
        <w:rPr>
          <w:rFonts w:ascii="Arial" w:hAnsi="Arial"/>
        </w:rPr>
      </w:pPr>
    </w:p>
    <w:p w14:paraId="0A739AB6" w14:textId="77777777" w:rsidR="000A1808" w:rsidRDefault="000A1808">
      <w:pPr>
        <w:spacing w:after="0"/>
        <w:rPr>
          <w:rFonts w:ascii="Arial" w:hAnsi="Arial"/>
        </w:rPr>
      </w:pPr>
      <w:r>
        <w:rPr>
          <w:rFonts w:ascii="Arial" w:hAnsi="Arial"/>
        </w:rPr>
        <w:t>[piano playing]</w:t>
      </w:r>
    </w:p>
    <w:p w14:paraId="5D3FBEEE" w14:textId="77777777" w:rsidR="000A1808" w:rsidRDefault="000A1808">
      <w:pPr>
        <w:spacing w:after="0"/>
        <w:rPr>
          <w:rFonts w:ascii="Arial" w:hAnsi="Arial"/>
        </w:rPr>
      </w:pPr>
    </w:p>
    <w:p w14:paraId="5A936F1D" w14:textId="7516FDDF" w:rsidR="00F31FE6" w:rsidRPr="00AD3BCF" w:rsidRDefault="002D0051">
      <w:pPr>
        <w:spacing w:after="0"/>
        <w:rPr>
          <w:rFonts w:ascii="Arial" w:hAnsi="Arial"/>
        </w:rPr>
      </w:pPr>
      <w:r w:rsidRPr="002D0051">
        <w:rPr>
          <w:rFonts w:ascii="Arial" w:hAnsi="Arial"/>
          <w:b/>
          <w:bCs/>
        </w:rPr>
        <w:t>Jen:</w:t>
      </w:r>
      <w:r w:rsidR="000A1808">
        <w:rPr>
          <w:rFonts w:ascii="Arial" w:hAnsi="Arial"/>
        </w:rPr>
        <w:t xml:space="preserve"> </w:t>
      </w:r>
      <w:r w:rsidR="00CC48A2" w:rsidRPr="00AD3BCF">
        <w:rPr>
          <w:rFonts w:ascii="Arial" w:hAnsi="Arial"/>
        </w:rPr>
        <w:t>He completely undersold her possessions. And then</w:t>
      </w:r>
      <w:r w:rsidR="00311EF7">
        <w:rPr>
          <w:rFonts w:ascii="Arial" w:hAnsi="Arial"/>
        </w:rPr>
        <w:t>,</w:t>
      </w:r>
      <w:r w:rsidR="00CC48A2" w:rsidRPr="00AD3BCF">
        <w:rPr>
          <w:rFonts w:ascii="Arial" w:hAnsi="Arial"/>
        </w:rPr>
        <w:t xml:space="preserve"> there was a secret compartment in the dining room that hid </w:t>
      </w:r>
      <w:r w:rsidR="003F6388">
        <w:rPr>
          <w:rFonts w:ascii="Arial" w:hAnsi="Arial"/>
        </w:rPr>
        <w:t>May Emma</w:t>
      </w:r>
      <w:r w:rsidR="00CC48A2" w:rsidRPr="00AD3BCF">
        <w:rPr>
          <w:rFonts w:ascii="Arial" w:hAnsi="Arial"/>
        </w:rPr>
        <w:t xml:space="preserve">'s </w:t>
      </w:r>
      <w:r w:rsidR="00BF18A1">
        <w:rPr>
          <w:rFonts w:ascii="Arial" w:hAnsi="Arial"/>
        </w:rPr>
        <w:t xml:space="preserve">fur </w:t>
      </w:r>
      <w:r w:rsidR="00CC48A2" w:rsidRPr="00AD3BCF">
        <w:rPr>
          <w:rFonts w:ascii="Arial" w:hAnsi="Arial"/>
        </w:rPr>
        <w:t>collection</w:t>
      </w:r>
      <w:r w:rsidR="00311EF7">
        <w:rPr>
          <w:rFonts w:ascii="Arial" w:hAnsi="Arial"/>
        </w:rPr>
        <w:t>. S</w:t>
      </w:r>
      <w:r w:rsidR="00CC48A2" w:rsidRPr="00AD3BCF">
        <w:rPr>
          <w:rFonts w:ascii="Arial" w:hAnsi="Arial"/>
        </w:rPr>
        <w:t xml:space="preserve">he collected fur coats, and that was one of her prized possessions. He took all of her fur coats out of </w:t>
      </w:r>
      <w:r w:rsidR="004F7419">
        <w:rPr>
          <w:rFonts w:ascii="Arial" w:hAnsi="Arial"/>
        </w:rPr>
        <w:t xml:space="preserve">the </w:t>
      </w:r>
      <w:r w:rsidR="00CC48A2" w:rsidRPr="00AD3BCF">
        <w:rPr>
          <w:rFonts w:ascii="Arial" w:hAnsi="Arial"/>
        </w:rPr>
        <w:t>secret compartment</w:t>
      </w:r>
      <w:r w:rsidR="00592E4F">
        <w:rPr>
          <w:rFonts w:ascii="Arial" w:hAnsi="Arial"/>
        </w:rPr>
        <w:t xml:space="preserve">, </w:t>
      </w:r>
      <w:r w:rsidR="00CC48A2" w:rsidRPr="00AD3BCF">
        <w:rPr>
          <w:rFonts w:ascii="Arial" w:hAnsi="Arial"/>
        </w:rPr>
        <w:t>and put them in the dining room and lit them on fire.</w:t>
      </w:r>
    </w:p>
    <w:p w14:paraId="651A8F56" w14:textId="77777777" w:rsidR="00F31FE6" w:rsidRPr="00AD3BCF" w:rsidRDefault="00F31FE6">
      <w:pPr>
        <w:spacing w:after="0"/>
        <w:rPr>
          <w:rFonts w:ascii="Arial" w:hAnsi="Arial"/>
        </w:rPr>
      </w:pPr>
    </w:p>
    <w:p w14:paraId="045B54EA" w14:textId="77777777" w:rsidR="00592E4F" w:rsidRDefault="00592E4F">
      <w:pPr>
        <w:spacing w:after="0"/>
        <w:rPr>
          <w:rFonts w:ascii="Arial" w:hAnsi="Arial"/>
        </w:rPr>
      </w:pPr>
      <w:r>
        <w:rPr>
          <w:rFonts w:ascii="Arial" w:hAnsi="Arial"/>
        </w:rPr>
        <w:t>[fire burning]</w:t>
      </w:r>
    </w:p>
    <w:p w14:paraId="14706F92" w14:textId="77777777" w:rsidR="00592E4F" w:rsidRDefault="00592E4F">
      <w:pPr>
        <w:spacing w:after="0"/>
        <w:rPr>
          <w:rFonts w:ascii="Arial" w:hAnsi="Arial"/>
        </w:rPr>
      </w:pPr>
    </w:p>
    <w:p w14:paraId="46F9D459" w14:textId="1B27F7EB" w:rsidR="00F31FE6" w:rsidRDefault="002D0051">
      <w:pPr>
        <w:spacing w:after="0"/>
        <w:rPr>
          <w:rFonts w:ascii="Arial" w:hAnsi="Arial"/>
        </w:rPr>
      </w:pPr>
      <w:r w:rsidRPr="002D0051">
        <w:rPr>
          <w:rFonts w:ascii="Arial" w:hAnsi="Arial"/>
          <w:b/>
          <w:bCs/>
        </w:rPr>
        <w:t>Zoe:</w:t>
      </w:r>
      <w:r w:rsidR="00366729">
        <w:rPr>
          <w:rFonts w:ascii="Arial" w:hAnsi="Arial"/>
        </w:rPr>
        <w:t xml:space="preserve"> </w:t>
      </w:r>
      <w:r w:rsidR="00CC48A2" w:rsidRPr="00AD3BCF">
        <w:rPr>
          <w:rFonts w:ascii="Arial" w:hAnsi="Arial"/>
        </w:rPr>
        <w:t>When Alexander passed away himself, the mansions were turned into museums</w:t>
      </w:r>
      <w:r w:rsidR="00D019E5">
        <w:rPr>
          <w:rFonts w:ascii="Arial" w:hAnsi="Arial"/>
        </w:rPr>
        <w:t xml:space="preserve">, </w:t>
      </w:r>
      <w:r w:rsidR="00CC48A2" w:rsidRPr="00AD3BCF">
        <w:rPr>
          <w:rFonts w:ascii="Arial" w:hAnsi="Arial"/>
        </w:rPr>
        <w:t xml:space="preserve">and </w:t>
      </w:r>
      <w:r w:rsidR="004F7419">
        <w:rPr>
          <w:rFonts w:ascii="Arial" w:hAnsi="Arial"/>
        </w:rPr>
        <w:t xml:space="preserve">a </w:t>
      </w:r>
      <w:r w:rsidR="00D019E5">
        <w:rPr>
          <w:rFonts w:ascii="Arial" w:hAnsi="Arial"/>
        </w:rPr>
        <w:t>g</w:t>
      </w:r>
      <w:r w:rsidR="00CC48A2" w:rsidRPr="00AD3BCF">
        <w:rPr>
          <w:rFonts w:ascii="Arial" w:hAnsi="Arial"/>
        </w:rPr>
        <w:t>lass walkway was built between them. Most of the day</w:t>
      </w:r>
      <w:r w:rsidR="00E52763">
        <w:rPr>
          <w:rFonts w:ascii="Arial" w:hAnsi="Arial"/>
        </w:rPr>
        <w:t>-</w:t>
      </w:r>
      <w:r w:rsidR="00CC48A2" w:rsidRPr="00AD3BCF">
        <w:rPr>
          <w:rFonts w:ascii="Arial" w:hAnsi="Arial"/>
        </w:rPr>
        <w:t>to</w:t>
      </w:r>
      <w:r w:rsidR="00E52763">
        <w:rPr>
          <w:rFonts w:ascii="Arial" w:hAnsi="Arial"/>
        </w:rPr>
        <w:t>-</w:t>
      </w:r>
      <w:r w:rsidR="00CC48A2" w:rsidRPr="00AD3BCF">
        <w:rPr>
          <w:rFonts w:ascii="Arial" w:hAnsi="Arial"/>
        </w:rPr>
        <w:t xml:space="preserve">day operations took place in </w:t>
      </w:r>
      <w:r w:rsidR="003F6388">
        <w:rPr>
          <w:rFonts w:ascii="Arial" w:hAnsi="Arial"/>
        </w:rPr>
        <w:t>May Emma</w:t>
      </w:r>
      <w:r w:rsidR="00CC48A2" w:rsidRPr="00AD3BCF">
        <w:rPr>
          <w:rFonts w:ascii="Arial" w:hAnsi="Arial"/>
        </w:rPr>
        <w:t xml:space="preserve">'s house, which was called </w:t>
      </w:r>
      <w:r w:rsidR="00E52763">
        <w:rPr>
          <w:rFonts w:ascii="Arial" w:hAnsi="Arial"/>
        </w:rPr>
        <w:t>Hoyt E</w:t>
      </w:r>
      <w:r w:rsidR="00CC48A2" w:rsidRPr="00AD3BCF">
        <w:rPr>
          <w:rFonts w:ascii="Arial" w:hAnsi="Arial"/>
        </w:rPr>
        <w:t>ast.</w:t>
      </w:r>
    </w:p>
    <w:p w14:paraId="675EA326" w14:textId="34A5CC29" w:rsidR="007D0AA9" w:rsidRDefault="007D0AA9">
      <w:pPr>
        <w:spacing w:after="0"/>
        <w:rPr>
          <w:rFonts w:ascii="Arial" w:hAnsi="Arial"/>
        </w:rPr>
      </w:pPr>
    </w:p>
    <w:p w14:paraId="57961530" w14:textId="1128E30C" w:rsidR="007D0AA9" w:rsidRPr="00AD3BCF" w:rsidRDefault="007D0AA9">
      <w:pPr>
        <w:spacing w:after="0"/>
        <w:rPr>
          <w:rFonts w:ascii="Arial" w:hAnsi="Arial"/>
        </w:rPr>
      </w:pPr>
      <w:r>
        <w:rPr>
          <w:rFonts w:ascii="Arial" w:hAnsi="Arial"/>
        </w:rPr>
        <w:t>[footsteps]</w:t>
      </w:r>
    </w:p>
    <w:p w14:paraId="795428B4" w14:textId="77777777" w:rsidR="00F31FE6" w:rsidRPr="00AD3BCF" w:rsidRDefault="00F31FE6">
      <w:pPr>
        <w:spacing w:after="0"/>
        <w:rPr>
          <w:rFonts w:ascii="Arial" w:hAnsi="Arial"/>
        </w:rPr>
      </w:pPr>
    </w:p>
    <w:p w14:paraId="2CAA8172" w14:textId="4DFA5453" w:rsidR="00F31FE6" w:rsidRPr="00AD3BCF" w:rsidRDefault="002D0051">
      <w:pPr>
        <w:spacing w:after="0"/>
        <w:rPr>
          <w:rFonts w:ascii="Arial" w:hAnsi="Arial"/>
        </w:rPr>
      </w:pPr>
      <w:r w:rsidRPr="002D0051">
        <w:rPr>
          <w:rFonts w:ascii="Arial" w:hAnsi="Arial"/>
          <w:b/>
          <w:bCs/>
        </w:rPr>
        <w:t>Jen:</w:t>
      </w:r>
      <w:r w:rsidR="00E52763">
        <w:rPr>
          <w:rFonts w:ascii="Arial" w:hAnsi="Arial"/>
        </w:rPr>
        <w:t xml:space="preserve"> </w:t>
      </w:r>
      <w:r w:rsidR="007D0AA9" w:rsidRPr="00AD3BCF">
        <w:rPr>
          <w:rFonts w:ascii="Arial" w:hAnsi="Arial"/>
        </w:rPr>
        <w:t xml:space="preserve">My </w:t>
      </w:r>
      <w:r w:rsidR="00CC48A2" w:rsidRPr="00AD3BCF">
        <w:rPr>
          <w:rFonts w:ascii="Arial" w:hAnsi="Arial"/>
        </w:rPr>
        <w:t xml:space="preserve">office was in the old maid's quarters, which had its own separate set of stairs off the kitchen. </w:t>
      </w:r>
      <w:r w:rsidR="007D0AA9" w:rsidRPr="00AD3BCF">
        <w:rPr>
          <w:rFonts w:ascii="Arial" w:hAnsi="Arial"/>
        </w:rPr>
        <w:t xml:space="preserve">At </w:t>
      </w:r>
      <w:r w:rsidR="00CC48A2" w:rsidRPr="00AD3BCF">
        <w:rPr>
          <w:rFonts w:ascii="Arial" w:hAnsi="Arial"/>
        </w:rPr>
        <w:t xml:space="preserve">the top of that set of stairs was this box that had bells that came down out of it. </w:t>
      </w:r>
      <w:r w:rsidR="00773A28" w:rsidRPr="00AD3BCF">
        <w:rPr>
          <w:rFonts w:ascii="Arial" w:hAnsi="Arial"/>
        </w:rPr>
        <w:t xml:space="preserve">Each </w:t>
      </w:r>
      <w:r w:rsidR="00CC48A2" w:rsidRPr="00AD3BCF">
        <w:rPr>
          <w:rFonts w:ascii="Arial" w:hAnsi="Arial"/>
        </w:rPr>
        <w:t xml:space="preserve">of the bells was labeled with a room. </w:t>
      </w:r>
      <w:r w:rsidR="00BB3B90" w:rsidRPr="00AD3BCF">
        <w:rPr>
          <w:rFonts w:ascii="Arial" w:hAnsi="Arial"/>
        </w:rPr>
        <w:t xml:space="preserve">Throughout </w:t>
      </w:r>
      <w:r w:rsidR="00CC48A2" w:rsidRPr="00AD3BCF">
        <w:rPr>
          <w:rFonts w:ascii="Arial" w:hAnsi="Arial"/>
        </w:rPr>
        <w:t>the house, you would see these little levers</w:t>
      </w:r>
      <w:r w:rsidR="00E340D5">
        <w:rPr>
          <w:rFonts w:ascii="Arial" w:hAnsi="Arial"/>
        </w:rPr>
        <w:t>, a</w:t>
      </w:r>
      <w:r w:rsidR="00CC48A2" w:rsidRPr="00AD3BCF">
        <w:rPr>
          <w:rFonts w:ascii="Arial" w:hAnsi="Arial"/>
        </w:rPr>
        <w:t>nd when one of those levers were pushed</w:t>
      </w:r>
      <w:r w:rsidR="00BE253F">
        <w:rPr>
          <w:rFonts w:ascii="Arial" w:hAnsi="Arial"/>
        </w:rPr>
        <w:t xml:space="preserve">, </w:t>
      </w:r>
      <w:r w:rsidR="00CC48A2" w:rsidRPr="00AD3BCF">
        <w:rPr>
          <w:rFonts w:ascii="Arial" w:hAnsi="Arial"/>
        </w:rPr>
        <w:t>the bell outside of the maid</w:t>
      </w:r>
      <w:r w:rsidR="000314FC">
        <w:rPr>
          <w:rFonts w:ascii="Arial" w:hAnsi="Arial"/>
        </w:rPr>
        <w:t>'</w:t>
      </w:r>
      <w:r w:rsidR="00CC48A2" w:rsidRPr="00AD3BCF">
        <w:rPr>
          <w:rFonts w:ascii="Arial" w:hAnsi="Arial"/>
        </w:rPr>
        <w:t>s bedroom would ring.</w:t>
      </w:r>
    </w:p>
    <w:p w14:paraId="2434B63A" w14:textId="77777777" w:rsidR="00F31FE6" w:rsidRPr="00AD3BCF" w:rsidRDefault="00F31FE6">
      <w:pPr>
        <w:spacing w:after="0"/>
        <w:rPr>
          <w:rFonts w:ascii="Arial" w:hAnsi="Arial"/>
        </w:rPr>
      </w:pPr>
    </w:p>
    <w:p w14:paraId="2F5E3AE1" w14:textId="77777777" w:rsidR="000314FC" w:rsidRDefault="000314FC">
      <w:pPr>
        <w:spacing w:after="0"/>
        <w:rPr>
          <w:rFonts w:ascii="Arial" w:hAnsi="Arial"/>
        </w:rPr>
      </w:pPr>
      <w:r>
        <w:rPr>
          <w:rFonts w:ascii="Arial" w:hAnsi="Arial"/>
        </w:rPr>
        <w:t>[bell ringing]</w:t>
      </w:r>
    </w:p>
    <w:p w14:paraId="69E5F304" w14:textId="77777777" w:rsidR="000314FC" w:rsidRDefault="000314FC">
      <w:pPr>
        <w:spacing w:after="0"/>
        <w:rPr>
          <w:rFonts w:ascii="Arial" w:hAnsi="Arial"/>
        </w:rPr>
      </w:pPr>
    </w:p>
    <w:p w14:paraId="1736EDB6" w14:textId="77777777" w:rsidR="000314FC" w:rsidRDefault="000314FC">
      <w:pPr>
        <w:spacing w:after="0"/>
        <w:rPr>
          <w:rFonts w:ascii="Arial" w:hAnsi="Arial"/>
        </w:rPr>
      </w:pPr>
      <w:r>
        <w:rPr>
          <w:rFonts w:ascii="Arial" w:hAnsi="Arial"/>
        </w:rPr>
        <w:t>[unlocking]</w:t>
      </w:r>
    </w:p>
    <w:p w14:paraId="04FC9D43" w14:textId="77777777" w:rsidR="000314FC" w:rsidRDefault="000314FC">
      <w:pPr>
        <w:spacing w:after="0"/>
        <w:rPr>
          <w:rFonts w:ascii="Arial" w:hAnsi="Arial"/>
        </w:rPr>
      </w:pPr>
    </w:p>
    <w:p w14:paraId="7EAAC2A8" w14:textId="54278EC8" w:rsidR="005B2D5A" w:rsidRDefault="002D0051">
      <w:pPr>
        <w:spacing w:after="0"/>
        <w:rPr>
          <w:rFonts w:ascii="Arial" w:hAnsi="Arial"/>
        </w:rPr>
      </w:pPr>
      <w:r w:rsidRPr="002D0051">
        <w:rPr>
          <w:rFonts w:ascii="Arial" w:hAnsi="Arial"/>
          <w:b/>
          <w:bCs/>
        </w:rPr>
        <w:t>Jen:</w:t>
      </w:r>
      <w:r w:rsidR="000314FC">
        <w:rPr>
          <w:rFonts w:ascii="Arial" w:hAnsi="Arial"/>
        </w:rPr>
        <w:t xml:space="preserve"> A</w:t>
      </w:r>
      <w:r w:rsidR="00CC48A2" w:rsidRPr="00AD3BCF">
        <w:rPr>
          <w:rFonts w:ascii="Arial" w:hAnsi="Arial"/>
        </w:rPr>
        <w:t xml:space="preserve">bout my third or fourth day being in the office, I was sitting at my desk, and I heard </w:t>
      </w:r>
      <w:r w:rsidR="00174F85">
        <w:rPr>
          <w:rFonts w:ascii="Arial" w:hAnsi="Arial"/>
        </w:rPr>
        <w:t>[bell rings]</w:t>
      </w:r>
      <w:r w:rsidR="0096619A">
        <w:rPr>
          <w:rFonts w:ascii="Arial" w:hAnsi="Arial"/>
        </w:rPr>
        <w:t xml:space="preserve">. </w:t>
      </w:r>
      <w:r w:rsidR="00CC48A2" w:rsidRPr="00AD3BCF">
        <w:rPr>
          <w:rFonts w:ascii="Arial" w:hAnsi="Arial"/>
        </w:rPr>
        <w:t>I turned around, and I looked at it</w:t>
      </w:r>
      <w:r w:rsidR="0096619A">
        <w:rPr>
          <w:rFonts w:ascii="Arial" w:hAnsi="Arial"/>
        </w:rPr>
        <w:t>. I</w:t>
      </w:r>
      <w:r w:rsidR="0096619A" w:rsidRPr="00AD3BCF">
        <w:rPr>
          <w:rFonts w:ascii="Arial" w:hAnsi="Arial"/>
        </w:rPr>
        <w:t xml:space="preserve">t </w:t>
      </w:r>
      <w:r w:rsidR="00CC48A2" w:rsidRPr="00AD3BCF">
        <w:rPr>
          <w:rFonts w:ascii="Arial" w:hAnsi="Arial"/>
        </w:rPr>
        <w:t xml:space="preserve">was the dining room bell that was going off. </w:t>
      </w:r>
      <w:r w:rsidR="00630B72">
        <w:rPr>
          <w:rFonts w:ascii="Arial" w:hAnsi="Arial"/>
        </w:rPr>
        <w:t xml:space="preserve">[bell rings] </w:t>
      </w:r>
      <w:r w:rsidR="00CC48A2" w:rsidRPr="00AD3BCF">
        <w:rPr>
          <w:rFonts w:ascii="Arial" w:hAnsi="Arial"/>
        </w:rPr>
        <w:t>My first reaction was that it must be a guest in the museum</w:t>
      </w:r>
      <w:r w:rsidR="0096619A">
        <w:rPr>
          <w:rFonts w:ascii="Arial" w:hAnsi="Arial"/>
        </w:rPr>
        <w:t xml:space="preserve"> t</w:t>
      </w:r>
      <w:r w:rsidR="00CC48A2" w:rsidRPr="00AD3BCF">
        <w:rPr>
          <w:rFonts w:ascii="Arial" w:hAnsi="Arial"/>
        </w:rPr>
        <w:t>hat is</w:t>
      </w:r>
      <w:r w:rsidR="000764BE" w:rsidRPr="00AD3BCF">
        <w:rPr>
          <w:rFonts w:ascii="Arial" w:hAnsi="Arial"/>
        </w:rPr>
        <w:t xml:space="preserve"> </w:t>
      </w:r>
      <w:r w:rsidR="00CC48A2" w:rsidRPr="00AD3BCF">
        <w:rPr>
          <w:rFonts w:ascii="Arial" w:hAnsi="Arial"/>
        </w:rPr>
        <w:t xml:space="preserve">pushing the lever that's on the wall. </w:t>
      </w:r>
      <w:r w:rsidR="00042B97">
        <w:rPr>
          <w:rFonts w:ascii="Arial" w:hAnsi="Arial"/>
        </w:rPr>
        <w:t xml:space="preserve">[footsteps] </w:t>
      </w:r>
      <w:r w:rsidR="00CC48A2" w:rsidRPr="00AD3BCF">
        <w:rPr>
          <w:rFonts w:ascii="Arial" w:hAnsi="Arial"/>
        </w:rPr>
        <w:t xml:space="preserve">I went downstairs and I looked in the dining room, and there was no one in the dining room. </w:t>
      </w:r>
    </w:p>
    <w:p w14:paraId="64AF68D2" w14:textId="77777777" w:rsidR="005B2D5A" w:rsidRDefault="005B2D5A">
      <w:pPr>
        <w:spacing w:after="0"/>
        <w:rPr>
          <w:rFonts w:ascii="Arial" w:hAnsi="Arial"/>
        </w:rPr>
      </w:pPr>
    </w:p>
    <w:p w14:paraId="0BF51E97" w14:textId="51D3986C" w:rsidR="005B2D5A" w:rsidRDefault="005B2D5A">
      <w:pPr>
        <w:spacing w:after="0"/>
        <w:rPr>
          <w:rFonts w:ascii="Arial" w:hAnsi="Arial"/>
        </w:rPr>
      </w:pPr>
      <w:r>
        <w:rPr>
          <w:rFonts w:ascii="Arial" w:hAnsi="Arial"/>
        </w:rPr>
        <w:t>[suspense</w:t>
      </w:r>
      <w:r w:rsidR="0081614A">
        <w:rPr>
          <w:rFonts w:ascii="Arial" w:hAnsi="Arial"/>
        </w:rPr>
        <w:t>ful</w:t>
      </w:r>
      <w:r>
        <w:rPr>
          <w:rFonts w:ascii="Arial" w:hAnsi="Arial"/>
        </w:rPr>
        <w:t xml:space="preserve"> music]</w:t>
      </w:r>
    </w:p>
    <w:p w14:paraId="6FD119C4" w14:textId="77777777" w:rsidR="005B2D5A" w:rsidRDefault="005B2D5A">
      <w:pPr>
        <w:spacing w:after="0"/>
        <w:rPr>
          <w:rFonts w:ascii="Arial" w:hAnsi="Arial"/>
        </w:rPr>
      </w:pPr>
    </w:p>
    <w:p w14:paraId="153F914F" w14:textId="26192250" w:rsidR="00F31FE6" w:rsidRPr="00AD3BCF" w:rsidRDefault="002D0051">
      <w:pPr>
        <w:spacing w:after="0"/>
        <w:rPr>
          <w:rFonts w:ascii="Arial" w:hAnsi="Arial"/>
        </w:rPr>
      </w:pPr>
      <w:r w:rsidRPr="002D0051">
        <w:rPr>
          <w:rFonts w:ascii="Arial" w:hAnsi="Arial"/>
          <w:b/>
          <w:bCs/>
        </w:rPr>
        <w:t>Jen:</w:t>
      </w:r>
      <w:r w:rsidR="005B2D5A">
        <w:rPr>
          <w:rFonts w:ascii="Arial" w:hAnsi="Arial"/>
        </w:rPr>
        <w:t xml:space="preserve"> </w:t>
      </w:r>
      <w:r w:rsidR="00CC48A2" w:rsidRPr="00AD3BCF">
        <w:rPr>
          <w:rFonts w:ascii="Arial" w:hAnsi="Arial"/>
        </w:rPr>
        <w:t xml:space="preserve">There were no guests in the museum at the time. I figured, </w:t>
      </w:r>
      <w:r w:rsidR="00DC4A23">
        <w:rPr>
          <w:rFonts w:ascii="Arial" w:hAnsi="Arial"/>
        </w:rPr>
        <w:t>"W</w:t>
      </w:r>
      <w:r w:rsidR="00CC48A2" w:rsidRPr="00AD3BCF">
        <w:rPr>
          <w:rFonts w:ascii="Arial" w:hAnsi="Arial"/>
        </w:rPr>
        <w:t xml:space="preserve">ell, maybe the receptionist called me using the </w:t>
      </w:r>
      <w:r w:rsidR="00D76B97">
        <w:rPr>
          <w:rFonts w:ascii="Arial" w:hAnsi="Arial"/>
        </w:rPr>
        <w:t>b</w:t>
      </w:r>
      <w:r w:rsidR="00CC48A2" w:rsidRPr="00AD3BCF">
        <w:rPr>
          <w:rFonts w:ascii="Arial" w:hAnsi="Arial"/>
        </w:rPr>
        <w:t>ell system just to be silly, or</w:t>
      </w:r>
      <w:r w:rsidR="000764BE" w:rsidRPr="00AD3BCF">
        <w:rPr>
          <w:rFonts w:ascii="Arial" w:hAnsi="Arial"/>
        </w:rPr>
        <w:t xml:space="preserve"> </w:t>
      </w:r>
      <w:r w:rsidR="00CC48A2" w:rsidRPr="00AD3BCF">
        <w:rPr>
          <w:rFonts w:ascii="Arial" w:hAnsi="Arial"/>
        </w:rPr>
        <w:t xml:space="preserve">to show me what the </w:t>
      </w:r>
      <w:r w:rsidR="00A37D5C">
        <w:rPr>
          <w:rFonts w:ascii="Arial" w:hAnsi="Arial"/>
        </w:rPr>
        <w:t>b</w:t>
      </w:r>
      <w:r w:rsidR="00CC48A2" w:rsidRPr="00AD3BCF">
        <w:rPr>
          <w:rFonts w:ascii="Arial" w:hAnsi="Arial"/>
        </w:rPr>
        <w:t xml:space="preserve">ell </w:t>
      </w:r>
      <w:r w:rsidR="00A37D5C">
        <w:rPr>
          <w:rFonts w:ascii="Arial" w:hAnsi="Arial"/>
        </w:rPr>
        <w:t>s</w:t>
      </w:r>
      <w:r w:rsidR="00CC48A2" w:rsidRPr="00AD3BCF">
        <w:rPr>
          <w:rFonts w:ascii="Arial" w:hAnsi="Arial"/>
        </w:rPr>
        <w:t>ystem was like.</w:t>
      </w:r>
      <w:r w:rsidR="00112247">
        <w:rPr>
          <w:rFonts w:ascii="Arial" w:hAnsi="Arial"/>
        </w:rPr>
        <w:t>"</w:t>
      </w:r>
      <w:r w:rsidR="00CC48A2" w:rsidRPr="00AD3BCF">
        <w:rPr>
          <w:rFonts w:ascii="Arial" w:hAnsi="Arial"/>
        </w:rPr>
        <w:t xml:space="preserve"> And so</w:t>
      </w:r>
      <w:r w:rsidR="00112247">
        <w:rPr>
          <w:rFonts w:ascii="Arial" w:hAnsi="Arial"/>
        </w:rPr>
        <w:t>,</w:t>
      </w:r>
      <w:r w:rsidR="00CC48A2" w:rsidRPr="00AD3BCF">
        <w:rPr>
          <w:rFonts w:ascii="Arial" w:hAnsi="Arial"/>
        </w:rPr>
        <w:t xml:space="preserve"> I went to the front office. The receptionist told me, </w:t>
      </w:r>
      <w:r w:rsidR="008F2CDC">
        <w:rPr>
          <w:rFonts w:ascii="Arial" w:hAnsi="Arial"/>
        </w:rPr>
        <w:t>"</w:t>
      </w:r>
      <w:r w:rsidR="00CC48A2" w:rsidRPr="00AD3BCF">
        <w:rPr>
          <w:rFonts w:ascii="Arial" w:hAnsi="Arial"/>
        </w:rPr>
        <w:t>Oh, don't worry about it. That happens all the time.</w:t>
      </w:r>
      <w:r w:rsidR="00E8034A">
        <w:rPr>
          <w:rFonts w:ascii="Arial" w:hAnsi="Arial"/>
        </w:rPr>
        <w:t>"</w:t>
      </w:r>
      <w:r w:rsidR="00CC48A2" w:rsidRPr="00AD3BCF">
        <w:rPr>
          <w:rFonts w:ascii="Arial" w:hAnsi="Arial"/>
        </w:rPr>
        <w:t xml:space="preserve"> I said, </w:t>
      </w:r>
      <w:r w:rsidR="00E8034A">
        <w:rPr>
          <w:rFonts w:ascii="Arial" w:hAnsi="Arial"/>
        </w:rPr>
        <w:t>"</w:t>
      </w:r>
      <w:r w:rsidR="00CC48A2" w:rsidRPr="00AD3BCF">
        <w:rPr>
          <w:rFonts w:ascii="Arial" w:hAnsi="Arial"/>
        </w:rPr>
        <w:t>Well, what do you mean?</w:t>
      </w:r>
      <w:r w:rsidR="0004432E">
        <w:rPr>
          <w:rFonts w:ascii="Arial" w:hAnsi="Arial"/>
        </w:rPr>
        <w:t>"</w:t>
      </w:r>
      <w:r w:rsidR="00CC48A2" w:rsidRPr="00AD3BCF">
        <w:rPr>
          <w:rFonts w:ascii="Arial" w:hAnsi="Arial"/>
        </w:rPr>
        <w:t xml:space="preserve"> </w:t>
      </w:r>
      <w:r w:rsidR="0004432E">
        <w:rPr>
          <w:rFonts w:ascii="Arial" w:hAnsi="Arial"/>
        </w:rPr>
        <w:t>S</w:t>
      </w:r>
      <w:r w:rsidR="00CC48A2" w:rsidRPr="00AD3BCF">
        <w:rPr>
          <w:rFonts w:ascii="Arial" w:hAnsi="Arial"/>
        </w:rPr>
        <w:t xml:space="preserve">he said, </w:t>
      </w:r>
      <w:r w:rsidR="0004432E">
        <w:rPr>
          <w:rFonts w:ascii="Arial" w:hAnsi="Arial"/>
        </w:rPr>
        <w:t>"</w:t>
      </w:r>
      <w:r w:rsidR="00CC48A2" w:rsidRPr="00AD3BCF">
        <w:rPr>
          <w:rFonts w:ascii="Arial" w:hAnsi="Arial"/>
        </w:rPr>
        <w:t>Oh, well</w:t>
      </w:r>
      <w:r w:rsidR="0004432E">
        <w:rPr>
          <w:rFonts w:ascii="Arial" w:hAnsi="Arial"/>
        </w:rPr>
        <w:t xml:space="preserve">, </w:t>
      </w:r>
      <w:r w:rsidR="00CC48A2" w:rsidRPr="00AD3BCF">
        <w:rPr>
          <w:rFonts w:ascii="Arial" w:hAnsi="Arial"/>
        </w:rPr>
        <w:t>everybody that works here has strange experiences.</w:t>
      </w:r>
      <w:r w:rsidR="000940B4">
        <w:rPr>
          <w:rFonts w:ascii="Arial" w:hAnsi="Arial"/>
        </w:rPr>
        <w:t>"</w:t>
      </w:r>
    </w:p>
    <w:p w14:paraId="42B64D0E" w14:textId="77777777" w:rsidR="00F31FE6" w:rsidRPr="00AD3BCF" w:rsidRDefault="00F31FE6">
      <w:pPr>
        <w:spacing w:after="0"/>
        <w:rPr>
          <w:rFonts w:ascii="Arial" w:hAnsi="Arial"/>
        </w:rPr>
      </w:pPr>
    </w:p>
    <w:p w14:paraId="45047A98" w14:textId="77777777" w:rsidR="000940B4" w:rsidRDefault="000940B4">
      <w:pPr>
        <w:spacing w:after="0"/>
        <w:rPr>
          <w:rFonts w:ascii="Arial" w:hAnsi="Arial"/>
        </w:rPr>
      </w:pPr>
      <w:r>
        <w:rPr>
          <w:rFonts w:ascii="Arial" w:hAnsi="Arial"/>
        </w:rPr>
        <w:t>[somber music]</w:t>
      </w:r>
    </w:p>
    <w:p w14:paraId="45907737" w14:textId="77777777" w:rsidR="000940B4" w:rsidRDefault="000940B4">
      <w:pPr>
        <w:spacing w:after="0"/>
        <w:rPr>
          <w:rFonts w:ascii="Arial" w:hAnsi="Arial"/>
        </w:rPr>
      </w:pPr>
    </w:p>
    <w:p w14:paraId="57F9F2B0" w14:textId="0924CA54" w:rsidR="00F31FE6" w:rsidRPr="00AD3BCF" w:rsidRDefault="002D0051">
      <w:pPr>
        <w:spacing w:after="0"/>
        <w:rPr>
          <w:rFonts w:ascii="Arial" w:hAnsi="Arial"/>
        </w:rPr>
      </w:pPr>
      <w:r w:rsidRPr="002D0051">
        <w:rPr>
          <w:rFonts w:ascii="Arial" w:hAnsi="Arial"/>
          <w:b/>
          <w:bCs/>
        </w:rPr>
        <w:t>Jen:</w:t>
      </w:r>
      <w:r w:rsidR="000940B4">
        <w:rPr>
          <w:rFonts w:ascii="Arial" w:hAnsi="Arial"/>
        </w:rPr>
        <w:t xml:space="preserve"> </w:t>
      </w:r>
      <w:r w:rsidR="00CC48A2" w:rsidRPr="00AD3BCF">
        <w:rPr>
          <w:rFonts w:ascii="Arial" w:hAnsi="Arial"/>
        </w:rPr>
        <w:t>And</w:t>
      </w:r>
      <w:r w:rsidR="000940B4">
        <w:rPr>
          <w:rFonts w:ascii="Arial" w:hAnsi="Arial"/>
        </w:rPr>
        <w:t xml:space="preserve"> </w:t>
      </w:r>
      <w:r w:rsidR="00CC48A2" w:rsidRPr="00AD3BCF">
        <w:rPr>
          <w:rFonts w:ascii="Arial" w:hAnsi="Arial"/>
        </w:rPr>
        <w:t>again, I</w:t>
      </w:r>
      <w:r w:rsidR="00880B0B">
        <w:rPr>
          <w:rFonts w:ascii="Arial" w:hAnsi="Arial"/>
        </w:rPr>
        <w:t xml:space="preserve"> </w:t>
      </w:r>
      <w:r w:rsidR="00CC48A2" w:rsidRPr="00AD3BCF">
        <w:rPr>
          <w:rFonts w:ascii="Arial" w:hAnsi="Arial"/>
        </w:rPr>
        <w:t xml:space="preserve">said, </w:t>
      </w:r>
      <w:r w:rsidR="000940B4">
        <w:rPr>
          <w:rFonts w:ascii="Arial" w:hAnsi="Arial"/>
        </w:rPr>
        <w:t>"W</w:t>
      </w:r>
      <w:r w:rsidR="00CC48A2" w:rsidRPr="00AD3BCF">
        <w:rPr>
          <w:rFonts w:ascii="Arial" w:hAnsi="Arial"/>
        </w:rPr>
        <w:t>hat</w:t>
      </w:r>
      <w:r w:rsidR="000940B4">
        <w:rPr>
          <w:rFonts w:ascii="Arial" w:hAnsi="Arial"/>
        </w:rPr>
        <w:t>-</w:t>
      </w:r>
      <w:r w:rsidR="00CC48A2" w:rsidRPr="00AD3BCF">
        <w:rPr>
          <w:rFonts w:ascii="Arial" w:hAnsi="Arial"/>
        </w:rPr>
        <w:t>what do you mean?</w:t>
      </w:r>
      <w:r w:rsidR="00124663">
        <w:rPr>
          <w:rFonts w:ascii="Arial" w:hAnsi="Arial"/>
        </w:rPr>
        <w:t>"</w:t>
      </w:r>
      <w:r w:rsidR="00CC48A2" w:rsidRPr="00AD3BCF">
        <w:rPr>
          <w:rFonts w:ascii="Arial" w:hAnsi="Arial"/>
        </w:rPr>
        <w:t xml:space="preserve"> </w:t>
      </w:r>
      <w:r w:rsidR="00124663">
        <w:rPr>
          <w:rFonts w:ascii="Arial" w:hAnsi="Arial"/>
        </w:rPr>
        <w:t>S</w:t>
      </w:r>
      <w:r w:rsidR="00CC48A2" w:rsidRPr="00AD3BCF">
        <w:rPr>
          <w:rFonts w:ascii="Arial" w:hAnsi="Arial"/>
        </w:rPr>
        <w:t xml:space="preserve">he said, </w:t>
      </w:r>
      <w:r w:rsidR="00124663">
        <w:rPr>
          <w:rFonts w:ascii="Arial" w:hAnsi="Arial"/>
        </w:rPr>
        <w:t>"E</w:t>
      </w:r>
      <w:r w:rsidR="00CC48A2" w:rsidRPr="00AD3BCF">
        <w:rPr>
          <w:rFonts w:ascii="Arial" w:hAnsi="Arial"/>
        </w:rPr>
        <w:t>verybody has run</w:t>
      </w:r>
      <w:r w:rsidR="00880B0B">
        <w:rPr>
          <w:rFonts w:ascii="Arial" w:hAnsi="Arial"/>
        </w:rPr>
        <w:t>-</w:t>
      </w:r>
      <w:r w:rsidR="00CC48A2" w:rsidRPr="00AD3BCF">
        <w:rPr>
          <w:rFonts w:ascii="Arial" w:hAnsi="Arial"/>
        </w:rPr>
        <w:t>ins with some kind of ghost here.</w:t>
      </w:r>
      <w:r w:rsidR="00124663">
        <w:rPr>
          <w:rFonts w:ascii="Arial" w:hAnsi="Arial"/>
        </w:rPr>
        <w:t>"</w:t>
      </w:r>
      <w:r w:rsidR="00AB7529">
        <w:rPr>
          <w:rFonts w:ascii="Arial" w:hAnsi="Arial"/>
        </w:rPr>
        <w:t xml:space="preserve"> </w:t>
      </w:r>
      <w:r w:rsidR="00CC48A2" w:rsidRPr="00AD3BCF">
        <w:rPr>
          <w:rFonts w:ascii="Arial" w:hAnsi="Arial"/>
        </w:rPr>
        <w:t xml:space="preserve">I took that information and just didn't know how to react and went back to my office and sat down thinking to myself, </w:t>
      </w:r>
      <w:r w:rsidR="00D36BBD">
        <w:rPr>
          <w:rFonts w:ascii="Arial" w:hAnsi="Arial"/>
        </w:rPr>
        <w:t>"</w:t>
      </w:r>
      <w:r w:rsidR="00CC48A2" w:rsidRPr="00AD3BCF">
        <w:rPr>
          <w:rFonts w:ascii="Arial" w:hAnsi="Arial"/>
        </w:rPr>
        <w:t>Okay, I'm working in a haunted mansion. Shouldn't they have told me that during my interview</w:t>
      </w:r>
      <w:r w:rsidR="00D36BBD">
        <w:rPr>
          <w:rFonts w:ascii="Arial" w:hAnsi="Arial"/>
        </w:rPr>
        <w:t>?"</w:t>
      </w:r>
    </w:p>
    <w:p w14:paraId="2AE01D2F" w14:textId="77777777" w:rsidR="00F31FE6" w:rsidRPr="00AD3BCF" w:rsidRDefault="00F31FE6">
      <w:pPr>
        <w:spacing w:after="0"/>
        <w:rPr>
          <w:rFonts w:ascii="Arial" w:hAnsi="Arial"/>
        </w:rPr>
      </w:pPr>
    </w:p>
    <w:p w14:paraId="22767BAB" w14:textId="14D1EBAC" w:rsidR="00195575" w:rsidRDefault="00CC48A2">
      <w:pPr>
        <w:spacing w:after="0"/>
        <w:rPr>
          <w:rFonts w:ascii="Arial" w:hAnsi="Arial"/>
        </w:rPr>
      </w:pPr>
      <w:r w:rsidRPr="00AD3BCF">
        <w:rPr>
          <w:rFonts w:ascii="Arial" w:hAnsi="Arial"/>
        </w:rPr>
        <w:t>After working at the museum for a few weeks, I started to notice more and more activity. One day</w:t>
      </w:r>
      <w:r w:rsidR="00654BA5">
        <w:rPr>
          <w:rFonts w:ascii="Arial" w:hAnsi="Arial"/>
        </w:rPr>
        <w:t xml:space="preserve">, </w:t>
      </w:r>
      <w:r w:rsidRPr="00AD3BCF">
        <w:rPr>
          <w:rFonts w:ascii="Arial" w:hAnsi="Arial"/>
        </w:rPr>
        <w:t xml:space="preserve">I was in my office, I was sitting at my desk and my back was to the door. </w:t>
      </w:r>
      <w:r w:rsidR="002B0DB2">
        <w:rPr>
          <w:rFonts w:ascii="Arial" w:hAnsi="Arial"/>
        </w:rPr>
        <w:t>I</w:t>
      </w:r>
      <w:r w:rsidRPr="00AD3BCF">
        <w:rPr>
          <w:rFonts w:ascii="Arial" w:hAnsi="Arial"/>
        </w:rPr>
        <w:t xml:space="preserve">mmediately on the other side of the door was the small hallway </w:t>
      </w:r>
      <w:r w:rsidR="005F6321">
        <w:rPr>
          <w:rFonts w:ascii="Arial" w:hAnsi="Arial"/>
        </w:rPr>
        <w:t>and</w:t>
      </w:r>
      <w:r w:rsidRPr="00AD3BCF">
        <w:rPr>
          <w:rFonts w:ascii="Arial" w:hAnsi="Arial"/>
        </w:rPr>
        <w:t xml:space="preserve"> the set of stairs that went down to the kitchen. </w:t>
      </w:r>
      <w:r w:rsidR="00671206">
        <w:rPr>
          <w:rFonts w:ascii="Arial" w:hAnsi="Arial"/>
        </w:rPr>
        <w:t>A</w:t>
      </w:r>
      <w:r w:rsidRPr="00AD3BCF">
        <w:rPr>
          <w:rFonts w:ascii="Arial" w:hAnsi="Arial"/>
        </w:rPr>
        <w:t>ll of a sudden</w:t>
      </w:r>
      <w:r w:rsidR="00671206">
        <w:rPr>
          <w:rFonts w:ascii="Arial" w:hAnsi="Arial"/>
        </w:rPr>
        <w:t xml:space="preserve">, </w:t>
      </w:r>
      <w:r w:rsidRPr="00AD3BCF">
        <w:rPr>
          <w:rFonts w:ascii="Arial" w:hAnsi="Arial"/>
        </w:rPr>
        <w:t xml:space="preserve">I hear steps on the stairs. </w:t>
      </w:r>
    </w:p>
    <w:p w14:paraId="766DEB49" w14:textId="77777777" w:rsidR="00195575" w:rsidRDefault="00195575">
      <w:pPr>
        <w:spacing w:after="0"/>
        <w:rPr>
          <w:rFonts w:ascii="Arial" w:hAnsi="Arial"/>
        </w:rPr>
      </w:pPr>
    </w:p>
    <w:p w14:paraId="5F52D33C" w14:textId="300F352E" w:rsidR="00195575" w:rsidRDefault="00195575">
      <w:pPr>
        <w:spacing w:after="0"/>
        <w:rPr>
          <w:rFonts w:ascii="Arial" w:hAnsi="Arial"/>
        </w:rPr>
      </w:pPr>
      <w:r>
        <w:rPr>
          <w:rFonts w:ascii="Arial" w:hAnsi="Arial"/>
        </w:rPr>
        <w:t>[</w:t>
      </w:r>
      <w:r w:rsidR="002C3868">
        <w:rPr>
          <w:rFonts w:ascii="Arial" w:hAnsi="Arial"/>
        </w:rPr>
        <w:t>foot</w:t>
      </w:r>
      <w:r>
        <w:rPr>
          <w:rFonts w:ascii="Arial" w:hAnsi="Arial"/>
        </w:rPr>
        <w:t>steps]</w:t>
      </w:r>
    </w:p>
    <w:p w14:paraId="1FBDCBFC" w14:textId="77777777" w:rsidR="00195575" w:rsidRDefault="00195575">
      <w:pPr>
        <w:spacing w:after="0"/>
        <w:rPr>
          <w:rFonts w:ascii="Arial" w:hAnsi="Arial"/>
        </w:rPr>
      </w:pPr>
    </w:p>
    <w:p w14:paraId="31E7CAC6" w14:textId="7D340460" w:rsidR="0081614A" w:rsidRDefault="002D0051">
      <w:pPr>
        <w:spacing w:after="0"/>
        <w:rPr>
          <w:rFonts w:ascii="Arial" w:hAnsi="Arial"/>
        </w:rPr>
      </w:pPr>
      <w:r w:rsidRPr="002D0051">
        <w:rPr>
          <w:rFonts w:ascii="Arial" w:hAnsi="Arial"/>
          <w:b/>
          <w:bCs/>
        </w:rPr>
        <w:lastRenderedPageBreak/>
        <w:t>Jen:</w:t>
      </w:r>
      <w:r w:rsidR="00195575">
        <w:rPr>
          <w:rFonts w:ascii="Arial" w:hAnsi="Arial"/>
        </w:rPr>
        <w:t xml:space="preserve"> </w:t>
      </w:r>
      <w:r w:rsidR="00CC48A2" w:rsidRPr="00AD3BCF">
        <w:rPr>
          <w:rFonts w:ascii="Arial" w:hAnsi="Arial"/>
        </w:rPr>
        <w:t xml:space="preserve">I slowly turned around, and there was nobody there. </w:t>
      </w:r>
    </w:p>
    <w:p w14:paraId="4C273D02" w14:textId="77777777" w:rsidR="0081614A" w:rsidRDefault="0081614A">
      <w:pPr>
        <w:spacing w:after="0"/>
        <w:rPr>
          <w:rFonts w:ascii="Arial" w:hAnsi="Arial"/>
        </w:rPr>
      </w:pPr>
    </w:p>
    <w:p w14:paraId="2A79FD88" w14:textId="77777777" w:rsidR="0081614A" w:rsidRDefault="0081614A">
      <w:pPr>
        <w:spacing w:after="0"/>
        <w:rPr>
          <w:rFonts w:ascii="Arial" w:hAnsi="Arial"/>
        </w:rPr>
      </w:pPr>
      <w:r>
        <w:rPr>
          <w:rFonts w:ascii="Arial" w:hAnsi="Arial"/>
        </w:rPr>
        <w:t xml:space="preserve">[suspenseful music] </w:t>
      </w:r>
    </w:p>
    <w:p w14:paraId="0E4AFB4A" w14:textId="77777777" w:rsidR="0081614A" w:rsidRDefault="0081614A">
      <w:pPr>
        <w:spacing w:after="0"/>
        <w:rPr>
          <w:rFonts w:ascii="Arial" w:hAnsi="Arial"/>
        </w:rPr>
      </w:pPr>
    </w:p>
    <w:p w14:paraId="72CC6658" w14:textId="78863E88" w:rsidR="00F31FE6" w:rsidRPr="00AD3BCF" w:rsidRDefault="002D0051">
      <w:pPr>
        <w:spacing w:after="0"/>
        <w:rPr>
          <w:rFonts w:ascii="Arial" w:hAnsi="Arial"/>
        </w:rPr>
      </w:pPr>
      <w:r w:rsidRPr="002D0051">
        <w:rPr>
          <w:rFonts w:ascii="Arial" w:hAnsi="Arial"/>
          <w:b/>
          <w:bCs/>
        </w:rPr>
        <w:t>Jen:</w:t>
      </w:r>
      <w:r w:rsidR="0081614A">
        <w:rPr>
          <w:rFonts w:ascii="Arial" w:hAnsi="Arial"/>
        </w:rPr>
        <w:t xml:space="preserve"> </w:t>
      </w:r>
      <w:r w:rsidR="00CC48A2" w:rsidRPr="00AD3BCF">
        <w:rPr>
          <w:rFonts w:ascii="Arial" w:hAnsi="Arial"/>
        </w:rPr>
        <w:t>But I clearly heard very distinctive footsteps continuing up the steps. I kept watching and I heard</w:t>
      </w:r>
      <w:r w:rsidR="00AA2059">
        <w:rPr>
          <w:rFonts w:ascii="Arial" w:hAnsi="Arial"/>
        </w:rPr>
        <w:t xml:space="preserve"> [steps] </w:t>
      </w:r>
      <w:r w:rsidR="00CC48A2" w:rsidRPr="00AD3BCF">
        <w:rPr>
          <w:rFonts w:ascii="Arial" w:hAnsi="Arial"/>
        </w:rPr>
        <w:t>but no one appeared. No head showed up. No</w:t>
      </w:r>
      <w:r w:rsidR="00C31944">
        <w:rPr>
          <w:rFonts w:ascii="Arial" w:hAnsi="Arial"/>
        </w:rPr>
        <w:t xml:space="preserve"> </w:t>
      </w:r>
      <w:r w:rsidR="00CC48A2" w:rsidRPr="00AD3BCF">
        <w:rPr>
          <w:rFonts w:ascii="Arial" w:hAnsi="Arial"/>
        </w:rPr>
        <w:t>body showed up. It was just the sound of the footsteps on the stairs, and no actual person. And the sound just eventually stopped.</w:t>
      </w:r>
    </w:p>
    <w:p w14:paraId="267F28BE" w14:textId="77777777" w:rsidR="00F31FE6" w:rsidRPr="00AD3BCF" w:rsidRDefault="00F31FE6">
      <w:pPr>
        <w:spacing w:after="0"/>
        <w:rPr>
          <w:rFonts w:ascii="Arial" w:hAnsi="Arial"/>
        </w:rPr>
      </w:pPr>
    </w:p>
    <w:p w14:paraId="6FF9F725" w14:textId="77777777" w:rsidR="00791DBF" w:rsidRDefault="00791DBF">
      <w:pPr>
        <w:spacing w:after="0"/>
        <w:rPr>
          <w:rFonts w:ascii="Arial" w:hAnsi="Arial"/>
        </w:rPr>
      </w:pPr>
      <w:r>
        <w:rPr>
          <w:rFonts w:ascii="Arial" w:hAnsi="Arial"/>
        </w:rPr>
        <w:t>[somber music]</w:t>
      </w:r>
    </w:p>
    <w:p w14:paraId="6F30B022" w14:textId="77777777" w:rsidR="00791DBF" w:rsidRDefault="00791DBF">
      <w:pPr>
        <w:spacing w:after="0"/>
        <w:rPr>
          <w:rFonts w:ascii="Arial" w:hAnsi="Arial"/>
        </w:rPr>
      </w:pPr>
    </w:p>
    <w:p w14:paraId="774AD4B7" w14:textId="160BD52E" w:rsidR="00F31FE6" w:rsidRPr="00AD3BCF" w:rsidRDefault="002D0051">
      <w:pPr>
        <w:spacing w:after="0"/>
        <w:rPr>
          <w:rFonts w:ascii="Arial" w:hAnsi="Arial"/>
        </w:rPr>
      </w:pPr>
      <w:r w:rsidRPr="002D0051">
        <w:rPr>
          <w:rFonts w:ascii="Arial" w:hAnsi="Arial"/>
          <w:b/>
          <w:bCs/>
        </w:rPr>
        <w:t>Jen:</w:t>
      </w:r>
      <w:r w:rsidR="00791DBF">
        <w:rPr>
          <w:rFonts w:ascii="Arial" w:hAnsi="Arial"/>
        </w:rPr>
        <w:t xml:space="preserve"> </w:t>
      </w:r>
      <w:r w:rsidR="00CC48A2" w:rsidRPr="00AD3BCF">
        <w:rPr>
          <w:rFonts w:ascii="Arial" w:hAnsi="Arial"/>
        </w:rPr>
        <w:t>It was like someone came up to the top of the stairs and we were looking at each other</w:t>
      </w:r>
      <w:r w:rsidR="00596956">
        <w:rPr>
          <w:rFonts w:ascii="Arial" w:hAnsi="Arial"/>
        </w:rPr>
        <w:t xml:space="preserve">, </w:t>
      </w:r>
      <w:r w:rsidR="00CC48A2" w:rsidRPr="00AD3BCF">
        <w:rPr>
          <w:rFonts w:ascii="Arial" w:hAnsi="Arial"/>
        </w:rPr>
        <w:t>but there was nobody there. I wasn't scared. I was a little more intrigued than anything else.</w:t>
      </w:r>
    </w:p>
    <w:p w14:paraId="0CCF6C91" w14:textId="77777777" w:rsidR="00F31FE6" w:rsidRPr="00AD3BCF" w:rsidRDefault="00F31FE6">
      <w:pPr>
        <w:spacing w:after="0"/>
        <w:rPr>
          <w:rFonts w:ascii="Arial" w:hAnsi="Arial"/>
        </w:rPr>
      </w:pPr>
    </w:p>
    <w:p w14:paraId="0C84A25D" w14:textId="66B3D959" w:rsidR="00F31FE6" w:rsidRPr="00AD3BCF" w:rsidRDefault="002D0051">
      <w:pPr>
        <w:spacing w:after="0"/>
        <w:rPr>
          <w:rFonts w:ascii="Arial" w:hAnsi="Arial"/>
        </w:rPr>
      </w:pPr>
      <w:r w:rsidRPr="002D0051">
        <w:rPr>
          <w:rFonts w:ascii="Arial" w:hAnsi="Arial"/>
          <w:b/>
          <w:bCs/>
        </w:rPr>
        <w:t>Zoe:</w:t>
      </w:r>
      <w:r w:rsidR="00C46C53">
        <w:rPr>
          <w:rFonts w:ascii="Arial" w:hAnsi="Arial"/>
        </w:rPr>
        <w:t xml:space="preserve"> </w:t>
      </w:r>
      <w:r w:rsidR="00CC48A2" w:rsidRPr="00AD3BCF">
        <w:rPr>
          <w:rFonts w:ascii="Arial" w:hAnsi="Arial"/>
        </w:rPr>
        <w:t>Over time, Jen came to realize that everyone who worked at the Hoyt Institute felt the same way. These little encounters were just part of the job.</w:t>
      </w:r>
    </w:p>
    <w:p w14:paraId="5755794A" w14:textId="77777777" w:rsidR="00F31FE6" w:rsidRPr="00AD3BCF" w:rsidRDefault="00F31FE6">
      <w:pPr>
        <w:spacing w:after="0"/>
        <w:rPr>
          <w:rFonts w:ascii="Arial" w:hAnsi="Arial"/>
        </w:rPr>
      </w:pPr>
    </w:p>
    <w:p w14:paraId="10097EB2" w14:textId="77777777" w:rsidR="00CF56A5" w:rsidRDefault="00CF56A5">
      <w:pPr>
        <w:spacing w:after="0"/>
        <w:rPr>
          <w:rFonts w:ascii="Arial" w:hAnsi="Arial"/>
        </w:rPr>
      </w:pPr>
      <w:r>
        <w:rPr>
          <w:rFonts w:ascii="Arial" w:hAnsi="Arial"/>
        </w:rPr>
        <w:t>[wood creaking]</w:t>
      </w:r>
    </w:p>
    <w:p w14:paraId="6AC3F423" w14:textId="77777777" w:rsidR="00CF56A5" w:rsidRDefault="00CF56A5">
      <w:pPr>
        <w:spacing w:after="0"/>
        <w:rPr>
          <w:rFonts w:ascii="Arial" w:hAnsi="Arial"/>
        </w:rPr>
      </w:pPr>
    </w:p>
    <w:p w14:paraId="2AB1C11D" w14:textId="01624936" w:rsidR="00AE3BF0" w:rsidRDefault="002D0051">
      <w:pPr>
        <w:spacing w:after="0"/>
        <w:rPr>
          <w:rFonts w:ascii="Arial" w:hAnsi="Arial"/>
        </w:rPr>
      </w:pPr>
      <w:r w:rsidRPr="002D0051">
        <w:rPr>
          <w:rFonts w:ascii="Arial" w:hAnsi="Arial"/>
          <w:b/>
          <w:bCs/>
        </w:rPr>
        <w:t>Jen:</w:t>
      </w:r>
      <w:r w:rsidR="00CF56A5">
        <w:rPr>
          <w:rFonts w:ascii="Arial" w:hAnsi="Arial"/>
        </w:rPr>
        <w:t xml:space="preserve"> </w:t>
      </w:r>
      <w:r w:rsidR="0082490C">
        <w:rPr>
          <w:rFonts w:ascii="Arial" w:hAnsi="Arial"/>
        </w:rPr>
        <w:t>M</w:t>
      </w:r>
      <w:r w:rsidR="00CC48A2" w:rsidRPr="00AD3BCF">
        <w:rPr>
          <w:rFonts w:ascii="Arial" w:hAnsi="Arial"/>
        </w:rPr>
        <w:t>useum staff would always get together. We would go into the kitchen and there was a big table in there and we would gather around the table and have lunch in there.</w:t>
      </w:r>
      <w:r w:rsidR="00AE3BF0">
        <w:rPr>
          <w:rFonts w:ascii="Arial" w:hAnsi="Arial"/>
        </w:rPr>
        <w:t xml:space="preserve"> </w:t>
      </w:r>
    </w:p>
    <w:p w14:paraId="398F98B1" w14:textId="77777777" w:rsidR="00AE3BF0" w:rsidRDefault="00AE3BF0">
      <w:pPr>
        <w:spacing w:after="0"/>
        <w:rPr>
          <w:rFonts w:ascii="Arial" w:hAnsi="Arial"/>
        </w:rPr>
      </w:pPr>
    </w:p>
    <w:p w14:paraId="6C7CC9CF" w14:textId="77777777" w:rsidR="00AE3BF0" w:rsidRDefault="00AE3BF0" w:rsidP="00AE3BF0">
      <w:pPr>
        <w:spacing w:after="0"/>
        <w:rPr>
          <w:rFonts w:ascii="Arial" w:hAnsi="Arial"/>
        </w:rPr>
      </w:pPr>
      <w:r>
        <w:rPr>
          <w:rFonts w:ascii="Arial" w:hAnsi="Arial"/>
        </w:rPr>
        <w:t>[wood creaking]</w:t>
      </w:r>
    </w:p>
    <w:p w14:paraId="44B60B84" w14:textId="77777777" w:rsidR="00AE3BF0" w:rsidRDefault="00AE3BF0">
      <w:pPr>
        <w:spacing w:after="0"/>
        <w:rPr>
          <w:rFonts w:ascii="Arial" w:hAnsi="Arial"/>
        </w:rPr>
      </w:pPr>
    </w:p>
    <w:p w14:paraId="08216B2A" w14:textId="0A3436FE" w:rsidR="00F31FE6" w:rsidRPr="00AD3BCF" w:rsidRDefault="002D0051">
      <w:pPr>
        <w:spacing w:after="0"/>
        <w:rPr>
          <w:rFonts w:ascii="Arial" w:hAnsi="Arial"/>
        </w:rPr>
      </w:pPr>
      <w:r w:rsidRPr="002D0051">
        <w:rPr>
          <w:rFonts w:ascii="Arial" w:hAnsi="Arial"/>
          <w:b/>
          <w:bCs/>
        </w:rPr>
        <w:t>Jen:</w:t>
      </w:r>
      <w:r w:rsidR="00AE3BF0">
        <w:rPr>
          <w:rFonts w:ascii="Arial" w:hAnsi="Arial"/>
        </w:rPr>
        <w:t xml:space="preserve"> </w:t>
      </w:r>
      <w:r w:rsidR="00170EAE" w:rsidRPr="00AD3BCF">
        <w:rPr>
          <w:rFonts w:ascii="Arial" w:hAnsi="Arial"/>
        </w:rPr>
        <w:t xml:space="preserve">That's </w:t>
      </w:r>
      <w:r w:rsidR="00CC48A2" w:rsidRPr="00AD3BCF">
        <w:rPr>
          <w:rFonts w:ascii="Arial" w:hAnsi="Arial"/>
        </w:rPr>
        <w:t>when a lot of stories were swapped of</w:t>
      </w:r>
      <w:r w:rsidR="00170EAE">
        <w:rPr>
          <w:rFonts w:ascii="Arial" w:hAnsi="Arial"/>
        </w:rPr>
        <w:t>,</w:t>
      </w:r>
      <w:r w:rsidR="00AE3BF0">
        <w:rPr>
          <w:rFonts w:ascii="Arial" w:hAnsi="Arial"/>
        </w:rPr>
        <w:t xml:space="preserve"> "O</w:t>
      </w:r>
      <w:r w:rsidR="00CC48A2" w:rsidRPr="00AD3BCF">
        <w:rPr>
          <w:rFonts w:ascii="Arial" w:hAnsi="Arial"/>
        </w:rPr>
        <w:t>h, did you hear the music in the ballroom today</w:t>
      </w:r>
      <w:r w:rsidR="00AE3BF0">
        <w:rPr>
          <w:rFonts w:ascii="Arial" w:hAnsi="Arial"/>
        </w:rPr>
        <w:t>,</w:t>
      </w:r>
      <w:r w:rsidR="00CC48A2" w:rsidRPr="00AD3BCF">
        <w:rPr>
          <w:rFonts w:ascii="Arial" w:hAnsi="Arial"/>
        </w:rPr>
        <w:t xml:space="preserve"> kind of a big band swinging type of music</w:t>
      </w:r>
      <w:r w:rsidR="00AE3BF0">
        <w:rPr>
          <w:rFonts w:ascii="Arial" w:hAnsi="Arial"/>
        </w:rPr>
        <w:t>?</w:t>
      </w:r>
      <w:r w:rsidR="00CC48A2" w:rsidRPr="00AD3BCF">
        <w:rPr>
          <w:rFonts w:ascii="Arial" w:hAnsi="Arial"/>
        </w:rPr>
        <w:t xml:space="preserve"> And the sound of what sounded like people dancing like a big party going on</w:t>
      </w:r>
      <w:r w:rsidR="00170EAE">
        <w:rPr>
          <w:rFonts w:ascii="Arial" w:hAnsi="Arial"/>
        </w:rPr>
        <w:t>?</w:t>
      </w:r>
      <w:r w:rsidR="00E62091">
        <w:rPr>
          <w:rFonts w:ascii="Arial" w:hAnsi="Arial"/>
        </w:rPr>
        <w:t>"</w:t>
      </w:r>
      <w:r w:rsidR="00CC48A2" w:rsidRPr="00AD3BCF">
        <w:rPr>
          <w:rFonts w:ascii="Arial" w:hAnsi="Arial"/>
        </w:rPr>
        <w:t xml:space="preserve"> </w:t>
      </w:r>
      <w:r w:rsidR="00170EAE">
        <w:rPr>
          <w:rFonts w:ascii="Arial" w:hAnsi="Arial"/>
        </w:rPr>
        <w:t>"</w:t>
      </w:r>
      <w:r w:rsidR="00CC48A2" w:rsidRPr="00AD3BCF">
        <w:rPr>
          <w:rFonts w:ascii="Arial" w:hAnsi="Arial"/>
        </w:rPr>
        <w:t>No, I didn't hear that, but I heard footsteps on the stairs.</w:t>
      </w:r>
      <w:r w:rsidR="00C02ACC">
        <w:rPr>
          <w:rFonts w:ascii="Arial" w:hAnsi="Arial"/>
        </w:rPr>
        <w:t>"</w:t>
      </w:r>
      <w:r w:rsidR="00CC48A2" w:rsidRPr="00AD3BCF">
        <w:rPr>
          <w:rFonts w:ascii="Arial" w:hAnsi="Arial"/>
        </w:rPr>
        <w:t xml:space="preserve"> </w:t>
      </w:r>
      <w:r w:rsidR="00C02ACC">
        <w:rPr>
          <w:rFonts w:ascii="Arial" w:hAnsi="Arial"/>
        </w:rPr>
        <w:t>"Oh, t</w:t>
      </w:r>
      <w:r w:rsidR="00CC48A2" w:rsidRPr="00AD3BCF">
        <w:rPr>
          <w:rFonts w:ascii="Arial" w:hAnsi="Arial"/>
        </w:rPr>
        <w:t>he bell system went off again.</w:t>
      </w:r>
      <w:r w:rsidR="00C02ACC">
        <w:rPr>
          <w:rFonts w:ascii="Arial" w:hAnsi="Arial"/>
        </w:rPr>
        <w:t>"</w:t>
      </w:r>
      <w:r w:rsidR="00CC48A2" w:rsidRPr="00AD3BCF">
        <w:rPr>
          <w:rFonts w:ascii="Arial" w:hAnsi="Arial"/>
        </w:rPr>
        <w:t xml:space="preserve"> To me, it makes sense that it was </w:t>
      </w:r>
      <w:r w:rsidR="003F6388">
        <w:rPr>
          <w:rFonts w:ascii="Arial" w:hAnsi="Arial"/>
        </w:rPr>
        <w:t>May Emma</w:t>
      </w:r>
      <w:r w:rsidR="00CC48A2" w:rsidRPr="00AD3BCF">
        <w:rPr>
          <w:rFonts w:ascii="Arial" w:hAnsi="Arial"/>
        </w:rPr>
        <w:t xml:space="preserve"> that was doing those things.</w:t>
      </w:r>
    </w:p>
    <w:p w14:paraId="0518F0EB" w14:textId="77777777" w:rsidR="00F31FE6" w:rsidRPr="00AD3BCF" w:rsidRDefault="00F31FE6">
      <w:pPr>
        <w:spacing w:after="0"/>
        <w:rPr>
          <w:rFonts w:ascii="Arial" w:hAnsi="Arial"/>
        </w:rPr>
      </w:pPr>
    </w:p>
    <w:p w14:paraId="6197CD7D" w14:textId="77777777" w:rsidR="002D24E3" w:rsidRDefault="00CC48A2">
      <w:pPr>
        <w:spacing w:after="0"/>
        <w:rPr>
          <w:rFonts w:ascii="Arial" w:hAnsi="Arial"/>
        </w:rPr>
      </w:pPr>
      <w:r w:rsidRPr="00AD3BCF">
        <w:rPr>
          <w:rFonts w:ascii="Arial" w:hAnsi="Arial"/>
        </w:rPr>
        <w:t>I feel like she was just a real socialite and still wanted to be a socialite, and have fun and play pranks and get people's attention and be the center of attention. And that personality is shining through in the things that happen</w:t>
      </w:r>
      <w:r w:rsidR="002D24E3">
        <w:rPr>
          <w:rFonts w:ascii="Arial" w:hAnsi="Arial"/>
        </w:rPr>
        <w:t>ed</w:t>
      </w:r>
      <w:r w:rsidRPr="00AD3BCF">
        <w:rPr>
          <w:rFonts w:ascii="Arial" w:hAnsi="Arial"/>
        </w:rPr>
        <w:t xml:space="preserve"> after she passed away.</w:t>
      </w:r>
    </w:p>
    <w:p w14:paraId="4C5E919A" w14:textId="77777777" w:rsidR="002D24E3" w:rsidRDefault="002D24E3">
      <w:pPr>
        <w:spacing w:after="0"/>
        <w:rPr>
          <w:rFonts w:ascii="Arial" w:hAnsi="Arial"/>
        </w:rPr>
      </w:pPr>
    </w:p>
    <w:p w14:paraId="28DF25DD" w14:textId="630497DC" w:rsidR="00F31FE6" w:rsidRPr="00AD3BCF" w:rsidRDefault="00CC48A2">
      <w:pPr>
        <w:spacing w:after="0"/>
        <w:rPr>
          <w:rFonts w:ascii="Arial" w:hAnsi="Arial"/>
        </w:rPr>
      </w:pPr>
      <w:r w:rsidRPr="00AD3BCF">
        <w:rPr>
          <w:rFonts w:ascii="Arial" w:hAnsi="Arial"/>
        </w:rPr>
        <w:t xml:space="preserve">Now, on the other side, I did not spend much time in </w:t>
      </w:r>
      <w:r w:rsidR="00DD295A">
        <w:rPr>
          <w:rFonts w:ascii="Arial" w:hAnsi="Arial"/>
        </w:rPr>
        <w:t xml:space="preserve">Hoyt </w:t>
      </w:r>
      <w:r w:rsidRPr="00AD3BCF">
        <w:rPr>
          <w:rFonts w:ascii="Arial" w:hAnsi="Arial"/>
        </w:rPr>
        <w:t>West, which was Alexander's home.</w:t>
      </w:r>
    </w:p>
    <w:p w14:paraId="13BC557F" w14:textId="77777777" w:rsidR="00F31FE6" w:rsidRPr="00AD3BCF" w:rsidRDefault="00F31FE6">
      <w:pPr>
        <w:spacing w:after="0"/>
        <w:rPr>
          <w:rFonts w:ascii="Arial" w:hAnsi="Arial"/>
        </w:rPr>
      </w:pPr>
    </w:p>
    <w:p w14:paraId="2A9A75A2" w14:textId="77777777" w:rsidR="007127F5" w:rsidRDefault="007127F5">
      <w:pPr>
        <w:spacing w:after="0"/>
        <w:rPr>
          <w:rFonts w:ascii="Arial" w:hAnsi="Arial"/>
        </w:rPr>
      </w:pPr>
      <w:r>
        <w:rPr>
          <w:rFonts w:ascii="Arial" w:hAnsi="Arial"/>
        </w:rPr>
        <w:t>[somber music]</w:t>
      </w:r>
    </w:p>
    <w:p w14:paraId="3D08A324" w14:textId="77777777" w:rsidR="007127F5" w:rsidRDefault="007127F5">
      <w:pPr>
        <w:spacing w:after="0"/>
        <w:rPr>
          <w:rFonts w:ascii="Arial" w:hAnsi="Arial"/>
        </w:rPr>
      </w:pPr>
    </w:p>
    <w:p w14:paraId="3B28A42E" w14:textId="26AC5742" w:rsidR="00F31FE6" w:rsidRPr="00AD3BCF" w:rsidRDefault="002D0051">
      <w:pPr>
        <w:spacing w:after="0"/>
        <w:rPr>
          <w:rFonts w:ascii="Arial" w:hAnsi="Arial"/>
        </w:rPr>
      </w:pPr>
      <w:r w:rsidRPr="002D0051">
        <w:rPr>
          <w:rFonts w:ascii="Arial" w:hAnsi="Arial"/>
          <w:b/>
          <w:bCs/>
        </w:rPr>
        <w:t>Jen:</w:t>
      </w:r>
      <w:r w:rsidR="007127F5">
        <w:rPr>
          <w:rFonts w:ascii="Arial" w:hAnsi="Arial"/>
        </w:rPr>
        <w:t xml:space="preserve"> </w:t>
      </w:r>
      <w:r w:rsidR="00CC48A2" w:rsidRPr="00AD3BCF">
        <w:rPr>
          <w:rFonts w:ascii="Arial" w:hAnsi="Arial"/>
        </w:rPr>
        <w:t xml:space="preserve">The stories that I was told during those lunches of people that spent much more time over there was that it was a little bit of a darker, more oppressive atmosphere over there. </w:t>
      </w:r>
      <w:r w:rsidR="002D24E3" w:rsidRPr="00AD3BCF">
        <w:rPr>
          <w:rFonts w:ascii="Arial" w:hAnsi="Arial"/>
        </w:rPr>
        <w:t xml:space="preserve">That </w:t>
      </w:r>
      <w:r w:rsidR="00CC48A2" w:rsidRPr="00AD3BCF">
        <w:rPr>
          <w:rFonts w:ascii="Arial" w:hAnsi="Arial"/>
        </w:rPr>
        <w:t xml:space="preserve">makes sense because </w:t>
      </w:r>
      <w:r w:rsidR="00D77C2E">
        <w:rPr>
          <w:rFonts w:ascii="Arial" w:hAnsi="Arial"/>
        </w:rPr>
        <w:t>h</w:t>
      </w:r>
      <w:r w:rsidR="00CC48A2" w:rsidRPr="00AD3BCF">
        <w:rPr>
          <w:rFonts w:ascii="Arial" w:hAnsi="Arial"/>
        </w:rPr>
        <w:t xml:space="preserve">is personality was like that. People that worked in </w:t>
      </w:r>
      <w:r w:rsidR="005D046F">
        <w:rPr>
          <w:rFonts w:ascii="Arial" w:hAnsi="Arial"/>
        </w:rPr>
        <w:t xml:space="preserve">Hoyt </w:t>
      </w:r>
      <w:r w:rsidR="00CC48A2" w:rsidRPr="00AD3BCF">
        <w:rPr>
          <w:rFonts w:ascii="Arial" w:hAnsi="Arial"/>
        </w:rPr>
        <w:t xml:space="preserve">West would notice when they would come into Hoyt </w:t>
      </w:r>
      <w:r w:rsidR="007B1740">
        <w:rPr>
          <w:rFonts w:ascii="Arial" w:hAnsi="Arial"/>
        </w:rPr>
        <w:t>East</w:t>
      </w:r>
      <w:r w:rsidR="00CC48A2" w:rsidRPr="00AD3BCF">
        <w:rPr>
          <w:rFonts w:ascii="Arial" w:hAnsi="Arial"/>
        </w:rPr>
        <w:t xml:space="preserve">, a very strong smell of smoke in the dining room. </w:t>
      </w:r>
      <w:r w:rsidR="002D24E3" w:rsidRPr="00AD3BCF">
        <w:rPr>
          <w:rFonts w:ascii="Arial" w:hAnsi="Arial"/>
        </w:rPr>
        <w:t xml:space="preserve">They </w:t>
      </w:r>
      <w:r w:rsidR="00CC48A2" w:rsidRPr="00AD3BCF">
        <w:rPr>
          <w:rFonts w:ascii="Arial" w:hAnsi="Arial"/>
        </w:rPr>
        <w:t xml:space="preserve">believed that it was reminiscent of when Alexander burned </w:t>
      </w:r>
      <w:r w:rsidR="003F6388">
        <w:rPr>
          <w:rFonts w:ascii="Arial" w:hAnsi="Arial"/>
        </w:rPr>
        <w:t>May Emma</w:t>
      </w:r>
      <w:r w:rsidR="00CC48A2" w:rsidRPr="00AD3BCF">
        <w:rPr>
          <w:rFonts w:ascii="Arial" w:hAnsi="Arial"/>
        </w:rPr>
        <w:t xml:space="preserve">'s </w:t>
      </w:r>
      <w:r w:rsidR="0098371B">
        <w:rPr>
          <w:rFonts w:ascii="Arial" w:hAnsi="Arial"/>
        </w:rPr>
        <w:t xml:space="preserve">furs </w:t>
      </w:r>
      <w:r w:rsidR="00CC48A2" w:rsidRPr="00AD3BCF">
        <w:rPr>
          <w:rFonts w:ascii="Arial" w:hAnsi="Arial"/>
        </w:rPr>
        <w:t>in the home</w:t>
      </w:r>
      <w:r w:rsidR="00762E62">
        <w:rPr>
          <w:rFonts w:ascii="Arial" w:hAnsi="Arial"/>
        </w:rPr>
        <w:t>.</w:t>
      </w:r>
    </w:p>
    <w:p w14:paraId="212F57A6" w14:textId="77777777" w:rsidR="00F31FE6" w:rsidRPr="00AD3BCF" w:rsidRDefault="00F31FE6">
      <w:pPr>
        <w:spacing w:after="0"/>
        <w:rPr>
          <w:rFonts w:ascii="Arial" w:hAnsi="Arial"/>
        </w:rPr>
      </w:pPr>
    </w:p>
    <w:p w14:paraId="6D5BC078" w14:textId="77777777" w:rsidR="0098371B" w:rsidRDefault="0098371B">
      <w:pPr>
        <w:spacing w:after="0"/>
        <w:rPr>
          <w:rFonts w:ascii="Arial" w:hAnsi="Arial"/>
        </w:rPr>
      </w:pPr>
      <w:r>
        <w:rPr>
          <w:rFonts w:ascii="Arial" w:hAnsi="Arial"/>
        </w:rPr>
        <w:t>[suspenseful music]</w:t>
      </w:r>
    </w:p>
    <w:p w14:paraId="68EE2D7A" w14:textId="77777777" w:rsidR="0098371B" w:rsidRDefault="0098371B">
      <w:pPr>
        <w:spacing w:after="0"/>
        <w:rPr>
          <w:rFonts w:ascii="Arial" w:hAnsi="Arial"/>
        </w:rPr>
      </w:pPr>
    </w:p>
    <w:p w14:paraId="62CB8D60" w14:textId="77777777" w:rsidR="0098371B" w:rsidRDefault="0098371B">
      <w:pPr>
        <w:spacing w:after="0"/>
        <w:rPr>
          <w:rFonts w:ascii="Arial" w:hAnsi="Arial"/>
        </w:rPr>
      </w:pPr>
      <w:r>
        <w:rPr>
          <w:rFonts w:ascii="Arial" w:hAnsi="Arial"/>
        </w:rPr>
        <w:lastRenderedPageBreak/>
        <w:t>[microwave running]</w:t>
      </w:r>
    </w:p>
    <w:p w14:paraId="0B6C98D2" w14:textId="77777777" w:rsidR="0098371B" w:rsidRDefault="0098371B">
      <w:pPr>
        <w:spacing w:after="0"/>
        <w:rPr>
          <w:rFonts w:ascii="Arial" w:hAnsi="Arial"/>
        </w:rPr>
      </w:pPr>
    </w:p>
    <w:p w14:paraId="7ACAB340" w14:textId="74B8E8F5" w:rsidR="00F31FE6" w:rsidRPr="00AD3BCF" w:rsidRDefault="002D0051">
      <w:pPr>
        <w:spacing w:after="0"/>
        <w:rPr>
          <w:rFonts w:ascii="Arial" w:hAnsi="Arial"/>
        </w:rPr>
      </w:pPr>
      <w:r w:rsidRPr="002D0051">
        <w:rPr>
          <w:rFonts w:ascii="Arial" w:hAnsi="Arial"/>
          <w:b/>
          <w:bCs/>
        </w:rPr>
        <w:t>Jen:</w:t>
      </w:r>
      <w:r w:rsidR="0098371B">
        <w:rPr>
          <w:rFonts w:ascii="Arial" w:hAnsi="Arial"/>
        </w:rPr>
        <w:t xml:space="preserve"> O</w:t>
      </w:r>
      <w:r w:rsidR="00CC48A2" w:rsidRPr="00AD3BCF">
        <w:rPr>
          <w:rFonts w:ascii="Arial" w:hAnsi="Arial"/>
        </w:rPr>
        <w:t xml:space="preserve">ne time I was alone in the kitchen for lunch, I'm sitting there watching the microwave like we do. I felt like somebody was watching me, somebody was in the doorway of the kitchen. Just it felt </w:t>
      </w:r>
      <w:r w:rsidR="004B2491">
        <w:rPr>
          <w:rFonts w:ascii="Arial" w:hAnsi="Arial"/>
        </w:rPr>
        <w:t xml:space="preserve">like </w:t>
      </w:r>
      <w:r w:rsidR="00CC48A2" w:rsidRPr="00AD3BCF">
        <w:rPr>
          <w:rFonts w:ascii="Arial" w:hAnsi="Arial"/>
        </w:rPr>
        <w:t>somebody was there</w:t>
      </w:r>
      <w:r w:rsidR="009C0ED6">
        <w:rPr>
          <w:rFonts w:ascii="Arial" w:hAnsi="Arial"/>
        </w:rPr>
        <w:t>, a</w:t>
      </w:r>
      <w:r w:rsidR="00CC48A2" w:rsidRPr="00AD3BCF">
        <w:rPr>
          <w:rFonts w:ascii="Arial" w:hAnsi="Arial"/>
        </w:rPr>
        <w:t>nd I turned around and there was no one there. And then</w:t>
      </w:r>
      <w:r w:rsidR="004E698C">
        <w:rPr>
          <w:rFonts w:ascii="Arial" w:hAnsi="Arial"/>
        </w:rPr>
        <w:t>,</w:t>
      </w:r>
      <w:r w:rsidR="00CC48A2" w:rsidRPr="00AD3BCF">
        <w:rPr>
          <w:rFonts w:ascii="Arial" w:hAnsi="Arial"/>
        </w:rPr>
        <w:t xml:space="preserve"> when I moved over to the sink to get some water, that's when I felt this intense cold spot. Again, it just felt </w:t>
      </w:r>
      <w:r w:rsidR="00757A65">
        <w:rPr>
          <w:rFonts w:ascii="Arial" w:hAnsi="Arial"/>
        </w:rPr>
        <w:t xml:space="preserve">like </w:t>
      </w:r>
      <w:r w:rsidR="00CC48A2" w:rsidRPr="00AD3BCF">
        <w:rPr>
          <w:rFonts w:ascii="Arial" w:hAnsi="Arial"/>
        </w:rPr>
        <w:t>somebody was watching me over my shoulder</w:t>
      </w:r>
      <w:r w:rsidR="003247E9">
        <w:rPr>
          <w:rFonts w:ascii="Arial" w:hAnsi="Arial"/>
        </w:rPr>
        <w:t>.</w:t>
      </w:r>
      <w:r w:rsidR="004E7691">
        <w:rPr>
          <w:rFonts w:ascii="Arial" w:hAnsi="Arial"/>
        </w:rPr>
        <w:t xml:space="preserve"> </w:t>
      </w:r>
      <w:r w:rsidR="00CC48A2" w:rsidRPr="00AD3BCF">
        <w:rPr>
          <w:rFonts w:ascii="Arial" w:hAnsi="Arial"/>
        </w:rPr>
        <w:t>I felt unwelcome</w:t>
      </w:r>
      <w:r w:rsidR="004E7691">
        <w:rPr>
          <w:rFonts w:ascii="Arial" w:hAnsi="Arial"/>
        </w:rPr>
        <w:t>. I</w:t>
      </w:r>
      <w:r w:rsidR="00CC48A2" w:rsidRPr="00AD3BCF">
        <w:rPr>
          <w:rFonts w:ascii="Arial" w:hAnsi="Arial"/>
        </w:rPr>
        <w:t xml:space="preserve">t felt </w:t>
      </w:r>
      <w:r w:rsidR="00757A65">
        <w:rPr>
          <w:rFonts w:ascii="Arial" w:hAnsi="Arial"/>
        </w:rPr>
        <w:t xml:space="preserve">like </w:t>
      </w:r>
      <w:r w:rsidR="00CC48A2" w:rsidRPr="00AD3BCF">
        <w:rPr>
          <w:rFonts w:ascii="Arial" w:hAnsi="Arial"/>
        </w:rPr>
        <w:t>I was in somebody's territory. Somebody was being territorial from the other side</w:t>
      </w:r>
      <w:r w:rsidR="0054467B">
        <w:rPr>
          <w:rFonts w:ascii="Arial" w:hAnsi="Arial"/>
        </w:rPr>
        <w:t>, a</w:t>
      </w:r>
      <w:r w:rsidR="00CC48A2" w:rsidRPr="00AD3BCF">
        <w:rPr>
          <w:rFonts w:ascii="Arial" w:hAnsi="Arial"/>
        </w:rPr>
        <w:t>nd they did not like what I was doing.</w:t>
      </w:r>
      <w:r w:rsidR="00B91D45">
        <w:rPr>
          <w:rFonts w:ascii="Arial" w:hAnsi="Arial"/>
        </w:rPr>
        <w:t xml:space="preserve"> </w:t>
      </w:r>
      <w:r w:rsidR="00CC48A2" w:rsidRPr="00AD3BCF">
        <w:rPr>
          <w:rFonts w:ascii="Arial" w:hAnsi="Arial"/>
        </w:rPr>
        <w:t>My heart started racing. I definitely felt a heightened sense of fight or flight</w:t>
      </w:r>
      <w:r w:rsidR="0054467B">
        <w:rPr>
          <w:rFonts w:ascii="Arial" w:hAnsi="Arial"/>
        </w:rPr>
        <w:t>, like, "</w:t>
      </w:r>
      <w:r w:rsidR="00CC48A2" w:rsidRPr="00AD3BCF">
        <w:rPr>
          <w:rFonts w:ascii="Arial" w:hAnsi="Arial"/>
        </w:rPr>
        <w:t>I think I need to get out of here.</w:t>
      </w:r>
      <w:r w:rsidR="0054467B">
        <w:rPr>
          <w:rFonts w:ascii="Arial" w:hAnsi="Arial"/>
        </w:rPr>
        <w:t>"</w:t>
      </w:r>
      <w:r w:rsidR="00CC48A2" w:rsidRPr="00AD3BCF">
        <w:rPr>
          <w:rFonts w:ascii="Arial" w:hAnsi="Arial"/>
        </w:rPr>
        <w:t xml:space="preserve"> Maybe there is somebody else here besides </w:t>
      </w:r>
      <w:r w:rsidR="00013270">
        <w:rPr>
          <w:rFonts w:ascii="Arial" w:hAnsi="Arial"/>
        </w:rPr>
        <w:t>May Emma</w:t>
      </w:r>
      <w:r w:rsidR="00CC48A2" w:rsidRPr="00AD3BCF">
        <w:rPr>
          <w:rFonts w:ascii="Arial" w:hAnsi="Arial"/>
        </w:rPr>
        <w:t>.</w:t>
      </w:r>
    </w:p>
    <w:p w14:paraId="4D4B9263" w14:textId="77777777" w:rsidR="00F31FE6" w:rsidRPr="00AD3BCF" w:rsidRDefault="00F31FE6">
      <w:pPr>
        <w:spacing w:after="0"/>
        <w:rPr>
          <w:rFonts w:ascii="Arial" w:hAnsi="Arial"/>
        </w:rPr>
      </w:pPr>
    </w:p>
    <w:p w14:paraId="17B05E76" w14:textId="77777777" w:rsidR="0025166B" w:rsidRDefault="0025166B">
      <w:pPr>
        <w:spacing w:after="0"/>
        <w:rPr>
          <w:rFonts w:ascii="Arial" w:hAnsi="Arial"/>
        </w:rPr>
      </w:pPr>
      <w:r>
        <w:rPr>
          <w:rFonts w:ascii="Arial" w:hAnsi="Arial"/>
        </w:rPr>
        <w:t>[sinful music]</w:t>
      </w:r>
    </w:p>
    <w:p w14:paraId="6827EE4B" w14:textId="77777777" w:rsidR="0025166B" w:rsidRDefault="0025166B">
      <w:pPr>
        <w:spacing w:after="0"/>
        <w:rPr>
          <w:rFonts w:ascii="Arial" w:hAnsi="Arial"/>
        </w:rPr>
      </w:pPr>
    </w:p>
    <w:p w14:paraId="673BCEC8" w14:textId="37A00900" w:rsidR="00F31FE6" w:rsidRPr="00AD3BCF" w:rsidRDefault="00496587">
      <w:pPr>
        <w:spacing w:after="0"/>
        <w:rPr>
          <w:rFonts w:ascii="Arial" w:hAnsi="Arial"/>
        </w:rPr>
      </w:pPr>
      <w:r w:rsidRPr="00496587">
        <w:rPr>
          <w:rFonts w:ascii="Arial" w:hAnsi="Arial"/>
          <w:b/>
          <w:bCs/>
        </w:rPr>
        <w:t>Glynn:</w:t>
      </w:r>
      <w:r w:rsidR="0025166B">
        <w:rPr>
          <w:rFonts w:ascii="Arial" w:hAnsi="Arial"/>
        </w:rPr>
        <w:t xml:space="preserve"> </w:t>
      </w:r>
      <w:r w:rsidR="00CC48A2" w:rsidRPr="00AD3BCF">
        <w:rPr>
          <w:rFonts w:ascii="Arial" w:hAnsi="Arial"/>
        </w:rPr>
        <w:t xml:space="preserve">Ask yourself, will </w:t>
      </w:r>
      <w:r w:rsidR="0025166B">
        <w:rPr>
          <w:rFonts w:ascii="Arial" w:hAnsi="Arial"/>
        </w:rPr>
        <w:t xml:space="preserve">Jen </w:t>
      </w:r>
      <w:r w:rsidR="00CC48A2" w:rsidRPr="00AD3BCF">
        <w:rPr>
          <w:rFonts w:ascii="Arial" w:hAnsi="Arial"/>
        </w:rPr>
        <w:t>encounter</w:t>
      </w:r>
      <w:r w:rsidR="00585469">
        <w:rPr>
          <w:rFonts w:ascii="Arial" w:hAnsi="Arial"/>
        </w:rPr>
        <w:t xml:space="preserve"> </w:t>
      </w:r>
      <w:r w:rsidR="00CC48A2" w:rsidRPr="00AD3BCF">
        <w:rPr>
          <w:rFonts w:ascii="Arial" w:hAnsi="Arial"/>
        </w:rPr>
        <w:t xml:space="preserve">the infamous Alexander in </w:t>
      </w:r>
      <w:r w:rsidR="00585469">
        <w:rPr>
          <w:rFonts w:ascii="Arial" w:hAnsi="Arial"/>
        </w:rPr>
        <w:t xml:space="preserve">Hoyt </w:t>
      </w:r>
      <w:r w:rsidR="00CC48A2" w:rsidRPr="00AD3BCF">
        <w:rPr>
          <w:rFonts w:ascii="Arial" w:hAnsi="Arial"/>
        </w:rPr>
        <w:t>West? I bet something deep inside you already knows the answer</w:t>
      </w:r>
      <w:r w:rsidR="00C87AA2">
        <w:rPr>
          <w:rFonts w:ascii="Arial" w:hAnsi="Arial"/>
        </w:rPr>
        <w:t>. S</w:t>
      </w:r>
      <w:r w:rsidR="00CC48A2" w:rsidRPr="00AD3BCF">
        <w:rPr>
          <w:rFonts w:ascii="Arial" w:hAnsi="Arial"/>
        </w:rPr>
        <w:t>tay</w:t>
      </w:r>
      <w:r w:rsidR="00C87AA2">
        <w:rPr>
          <w:rFonts w:ascii="Arial" w:hAnsi="Arial"/>
        </w:rPr>
        <w:t xml:space="preserve"> tuned</w:t>
      </w:r>
      <w:r w:rsidR="00CC48A2" w:rsidRPr="00AD3BCF">
        <w:rPr>
          <w:rFonts w:ascii="Arial" w:hAnsi="Arial"/>
        </w:rPr>
        <w:t>.</w:t>
      </w:r>
    </w:p>
    <w:p w14:paraId="7C78C14B" w14:textId="77777777" w:rsidR="00F31FE6" w:rsidRPr="00AD3BCF" w:rsidRDefault="00F31FE6">
      <w:pPr>
        <w:spacing w:after="0"/>
        <w:rPr>
          <w:rFonts w:ascii="Arial" w:hAnsi="Arial"/>
        </w:rPr>
      </w:pPr>
    </w:p>
    <w:p w14:paraId="369ED46E" w14:textId="77777777" w:rsidR="00C87AA2" w:rsidRDefault="00C87AA2">
      <w:pPr>
        <w:spacing w:after="0"/>
        <w:rPr>
          <w:rFonts w:ascii="Arial" w:hAnsi="Arial"/>
        </w:rPr>
      </w:pPr>
      <w:r>
        <w:rPr>
          <w:rFonts w:ascii="Arial" w:hAnsi="Arial"/>
        </w:rPr>
        <w:t>[upbeat music]</w:t>
      </w:r>
    </w:p>
    <w:p w14:paraId="1DDB3F7A" w14:textId="77777777" w:rsidR="00C87AA2" w:rsidRDefault="00C87AA2">
      <w:pPr>
        <w:spacing w:after="0"/>
        <w:rPr>
          <w:rFonts w:ascii="Arial" w:hAnsi="Arial"/>
        </w:rPr>
      </w:pPr>
    </w:p>
    <w:p w14:paraId="3F9C5701" w14:textId="1A6DBB0C" w:rsidR="00F31FE6" w:rsidRPr="00AD3BCF" w:rsidRDefault="00496587">
      <w:pPr>
        <w:spacing w:after="0"/>
        <w:rPr>
          <w:rFonts w:ascii="Arial" w:hAnsi="Arial"/>
        </w:rPr>
      </w:pPr>
      <w:r w:rsidRPr="00496587">
        <w:rPr>
          <w:rFonts w:ascii="Arial" w:hAnsi="Arial"/>
          <w:b/>
          <w:bCs/>
        </w:rPr>
        <w:t>Glynn:</w:t>
      </w:r>
      <w:r w:rsidR="00C87AA2">
        <w:rPr>
          <w:rFonts w:ascii="Arial" w:hAnsi="Arial"/>
        </w:rPr>
        <w:t xml:space="preserve"> </w:t>
      </w:r>
      <w:r w:rsidR="00CC48A2" w:rsidRPr="00AD3BCF">
        <w:rPr>
          <w:rFonts w:ascii="Arial" w:hAnsi="Arial"/>
        </w:rPr>
        <w:t xml:space="preserve">Welcome back to </w:t>
      </w:r>
      <w:r w:rsidR="00F84D85" w:rsidRPr="00AD3BCF">
        <w:rPr>
          <w:rFonts w:ascii="Arial" w:hAnsi="Arial"/>
        </w:rPr>
        <w:t>Snap Judgment</w:t>
      </w:r>
      <w:r w:rsidR="00C87AA2">
        <w:rPr>
          <w:rFonts w:ascii="Arial" w:hAnsi="Arial"/>
        </w:rPr>
        <w:t>'</w:t>
      </w:r>
      <w:r w:rsidR="00CC48A2" w:rsidRPr="00AD3BCF">
        <w:rPr>
          <w:rFonts w:ascii="Arial" w:hAnsi="Arial"/>
        </w:rPr>
        <w:t>s underground catacombs</w:t>
      </w:r>
      <w:r w:rsidR="00EB4EDF">
        <w:rPr>
          <w:rFonts w:ascii="Arial" w:hAnsi="Arial"/>
        </w:rPr>
        <w:t xml:space="preserve">, </w:t>
      </w:r>
      <w:r w:rsidR="00CC48A2" w:rsidRPr="00AD3BCF">
        <w:rPr>
          <w:rFonts w:ascii="Arial" w:hAnsi="Arial"/>
        </w:rPr>
        <w:t>featuring supernatural storytelling from our sister program</w:t>
      </w:r>
      <w:r w:rsidR="009D5053">
        <w:rPr>
          <w:rFonts w:ascii="Arial" w:hAnsi="Arial"/>
        </w:rPr>
        <w:t>, S</w:t>
      </w:r>
      <w:r w:rsidR="00CC48A2" w:rsidRPr="00AD3BCF">
        <w:rPr>
          <w:rFonts w:ascii="Arial" w:hAnsi="Arial"/>
        </w:rPr>
        <w:t>pooked</w:t>
      </w:r>
      <w:r w:rsidR="00DE7E6B">
        <w:rPr>
          <w:rFonts w:ascii="Arial" w:hAnsi="Arial"/>
        </w:rPr>
        <w:t>. B</w:t>
      </w:r>
      <w:r w:rsidR="00CC48A2" w:rsidRPr="00AD3BCF">
        <w:rPr>
          <w:rFonts w:ascii="Arial" w:hAnsi="Arial"/>
        </w:rPr>
        <w:t xml:space="preserve">e afraid. </w:t>
      </w:r>
      <w:r w:rsidR="00DE7E6B">
        <w:rPr>
          <w:rFonts w:ascii="Arial" w:hAnsi="Arial"/>
        </w:rPr>
        <w:t>When l</w:t>
      </w:r>
      <w:r w:rsidR="00CC48A2" w:rsidRPr="00AD3BCF">
        <w:rPr>
          <w:rFonts w:ascii="Arial" w:hAnsi="Arial"/>
        </w:rPr>
        <w:t>ast we left</w:t>
      </w:r>
      <w:r w:rsidR="00DE7E6B">
        <w:rPr>
          <w:rFonts w:ascii="Arial" w:hAnsi="Arial"/>
        </w:rPr>
        <w:t xml:space="preserve">, </w:t>
      </w:r>
      <w:r w:rsidR="00CC48A2" w:rsidRPr="00AD3BCF">
        <w:rPr>
          <w:rFonts w:ascii="Arial" w:hAnsi="Arial"/>
        </w:rPr>
        <w:t xml:space="preserve">Jen experienced some interesting encounters in Hoyt </w:t>
      </w:r>
      <w:r w:rsidR="00D4745C">
        <w:rPr>
          <w:rFonts w:ascii="Arial" w:hAnsi="Arial"/>
        </w:rPr>
        <w:t xml:space="preserve">East </w:t>
      </w:r>
      <w:r w:rsidR="00CC48A2" w:rsidRPr="00AD3BCF">
        <w:rPr>
          <w:rFonts w:ascii="Arial" w:hAnsi="Arial"/>
        </w:rPr>
        <w:t xml:space="preserve">of the Hoyt Institute, a Pennsylvania </w:t>
      </w:r>
      <w:r w:rsidR="00A931C5" w:rsidRPr="00AD3BCF">
        <w:rPr>
          <w:rFonts w:ascii="Arial" w:hAnsi="Arial"/>
        </w:rPr>
        <w:t xml:space="preserve">museum </w:t>
      </w:r>
      <w:r w:rsidR="00CC48A2" w:rsidRPr="00AD3BCF">
        <w:rPr>
          <w:rFonts w:ascii="Arial" w:hAnsi="Arial"/>
        </w:rPr>
        <w:t xml:space="preserve">set </w:t>
      </w:r>
      <w:r w:rsidR="00A931C5">
        <w:rPr>
          <w:rFonts w:ascii="Arial" w:hAnsi="Arial"/>
        </w:rPr>
        <w:t xml:space="preserve">inside </w:t>
      </w:r>
      <w:r w:rsidR="00CC48A2" w:rsidRPr="00AD3BCF">
        <w:rPr>
          <w:rFonts w:ascii="Arial" w:hAnsi="Arial"/>
        </w:rPr>
        <w:t>t</w:t>
      </w:r>
      <w:r w:rsidR="00F1735E">
        <w:rPr>
          <w:rFonts w:ascii="Arial" w:hAnsi="Arial"/>
        </w:rPr>
        <w:t>w</w:t>
      </w:r>
      <w:r w:rsidR="00CC48A2" w:rsidRPr="00AD3BCF">
        <w:rPr>
          <w:rFonts w:ascii="Arial" w:hAnsi="Arial"/>
        </w:rPr>
        <w:t>o old historic mansions. But now, J</w:t>
      </w:r>
      <w:r w:rsidR="00F1735E">
        <w:rPr>
          <w:rFonts w:ascii="Arial" w:hAnsi="Arial"/>
        </w:rPr>
        <w:t>en</w:t>
      </w:r>
      <w:r w:rsidR="00CC48A2" w:rsidRPr="00AD3BCF">
        <w:rPr>
          <w:rFonts w:ascii="Arial" w:hAnsi="Arial"/>
        </w:rPr>
        <w:t xml:space="preserve">'s about to discover what or who </w:t>
      </w:r>
      <w:r w:rsidR="00A931C5">
        <w:rPr>
          <w:rFonts w:ascii="Arial" w:hAnsi="Arial"/>
        </w:rPr>
        <w:t xml:space="preserve">is in </w:t>
      </w:r>
      <w:r w:rsidR="00B06E2B">
        <w:rPr>
          <w:rFonts w:ascii="Arial" w:hAnsi="Arial"/>
        </w:rPr>
        <w:t xml:space="preserve">Hoyt </w:t>
      </w:r>
      <w:r w:rsidR="00CC48A2" w:rsidRPr="00AD3BCF">
        <w:rPr>
          <w:rFonts w:ascii="Arial" w:hAnsi="Arial"/>
        </w:rPr>
        <w:t>Wes</w:t>
      </w:r>
      <w:r w:rsidR="00B06E2B">
        <w:rPr>
          <w:rFonts w:ascii="Arial" w:hAnsi="Arial"/>
        </w:rPr>
        <w:t>t</w:t>
      </w:r>
      <w:r w:rsidR="00CC48A2" w:rsidRPr="00AD3BCF">
        <w:rPr>
          <w:rFonts w:ascii="Arial" w:hAnsi="Arial"/>
        </w:rPr>
        <w:t>.</w:t>
      </w:r>
      <w:r w:rsidR="00B06E2B">
        <w:rPr>
          <w:rFonts w:ascii="Arial" w:hAnsi="Arial"/>
        </w:rPr>
        <w:t xml:space="preserve"> Spooked.</w:t>
      </w:r>
    </w:p>
    <w:p w14:paraId="6BC28579" w14:textId="77777777" w:rsidR="00F31FE6" w:rsidRPr="00AD3BCF" w:rsidRDefault="00F31FE6">
      <w:pPr>
        <w:spacing w:after="0"/>
        <w:rPr>
          <w:rFonts w:ascii="Arial" w:hAnsi="Arial"/>
        </w:rPr>
      </w:pPr>
    </w:p>
    <w:p w14:paraId="20875112" w14:textId="4F11D9A4" w:rsidR="00F31FE6" w:rsidRPr="00AD3BCF" w:rsidRDefault="002D0051">
      <w:pPr>
        <w:spacing w:after="0"/>
        <w:rPr>
          <w:rFonts w:ascii="Arial" w:hAnsi="Arial"/>
        </w:rPr>
      </w:pPr>
      <w:r w:rsidRPr="002D0051">
        <w:rPr>
          <w:rFonts w:ascii="Arial" w:hAnsi="Arial"/>
          <w:b/>
          <w:bCs/>
        </w:rPr>
        <w:t>Zoe:</w:t>
      </w:r>
      <w:r w:rsidR="00B06E2B">
        <w:rPr>
          <w:rFonts w:ascii="Arial" w:hAnsi="Arial"/>
        </w:rPr>
        <w:t xml:space="preserve"> </w:t>
      </w:r>
      <w:r w:rsidR="00CC48A2" w:rsidRPr="00AD3BCF">
        <w:rPr>
          <w:rFonts w:ascii="Arial" w:hAnsi="Arial"/>
        </w:rPr>
        <w:t xml:space="preserve">Jen worked at the museum for a semester. During </w:t>
      </w:r>
      <w:r w:rsidR="00A931C5">
        <w:rPr>
          <w:rFonts w:ascii="Arial" w:hAnsi="Arial"/>
        </w:rPr>
        <w:t xml:space="preserve">her </w:t>
      </w:r>
      <w:r w:rsidR="00CC48A2" w:rsidRPr="00AD3BCF">
        <w:rPr>
          <w:rFonts w:ascii="Arial" w:hAnsi="Arial"/>
        </w:rPr>
        <w:t>time there</w:t>
      </w:r>
      <w:r w:rsidR="00775A18">
        <w:rPr>
          <w:rFonts w:ascii="Arial" w:hAnsi="Arial"/>
        </w:rPr>
        <w:t xml:space="preserve">, </w:t>
      </w:r>
      <w:r w:rsidR="00CC48A2" w:rsidRPr="00AD3BCF">
        <w:rPr>
          <w:rFonts w:ascii="Arial" w:hAnsi="Arial"/>
        </w:rPr>
        <w:t>she organized a poetry competition</w:t>
      </w:r>
      <w:r w:rsidR="00152985">
        <w:rPr>
          <w:rFonts w:ascii="Arial" w:hAnsi="Arial"/>
        </w:rPr>
        <w:t xml:space="preserve"> </w:t>
      </w:r>
      <w:r w:rsidR="00CC48A2" w:rsidRPr="00AD3BCF">
        <w:rPr>
          <w:rFonts w:ascii="Arial" w:hAnsi="Arial"/>
        </w:rPr>
        <w:t>for local kids.</w:t>
      </w:r>
    </w:p>
    <w:p w14:paraId="023DD86A" w14:textId="77777777" w:rsidR="00F31FE6" w:rsidRPr="00AD3BCF" w:rsidRDefault="00F31FE6">
      <w:pPr>
        <w:spacing w:after="0"/>
        <w:rPr>
          <w:rFonts w:ascii="Arial" w:hAnsi="Arial"/>
        </w:rPr>
      </w:pPr>
    </w:p>
    <w:p w14:paraId="19A408D1" w14:textId="7AD751ED" w:rsidR="00F31FE6" w:rsidRPr="00AD3BCF" w:rsidRDefault="002D0051">
      <w:pPr>
        <w:spacing w:after="0"/>
        <w:rPr>
          <w:rFonts w:ascii="Arial" w:hAnsi="Arial"/>
        </w:rPr>
      </w:pPr>
      <w:r w:rsidRPr="002D0051">
        <w:rPr>
          <w:rFonts w:ascii="Arial" w:hAnsi="Arial"/>
          <w:b/>
          <w:bCs/>
        </w:rPr>
        <w:t>Jen:</w:t>
      </w:r>
      <w:r w:rsidR="00152985">
        <w:rPr>
          <w:rFonts w:ascii="Arial" w:hAnsi="Arial"/>
        </w:rPr>
        <w:t xml:space="preserve"> </w:t>
      </w:r>
      <w:r w:rsidR="00CC48A2" w:rsidRPr="00AD3BCF">
        <w:rPr>
          <w:rFonts w:ascii="Arial" w:hAnsi="Arial"/>
        </w:rPr>
        <w:t>And then</w:t>
      </w:r>
      <w:r w:rsidR="00A931C5">
        <w:rPr>
          <w:rFonts w:ascii="Arial" w:hAnsi="Arial"/>
        </w:rPr>
        <w:t>,</w:t>
      </w:r>
      <w:r w:rsidR="00CC48A2" w:rsidRPr="00AD3BCF">
        <w:rPr>
          <w:rFonts w:ascii="Arial" w:hAnsi="Arial"/>
        </w:rPr>
        <w:t xml:space="preserve"> I put together this award ceremony</w:t>
      </w:r>
      <w:r w:rsidR="00152985">
        <w:rPr>
          <w:rFonts w:ascii="Arial" w:hAnsi="Arial"/>
        </w:rPr>
        <w:t xml:space="preserve">, </w:t>
      </w:r>
      <w:r w:rsidR="00CC48A2" w:rsidRPr="00AD3BCF">
        <w:rPr>
          <w:rFonts w:ascii="Arial" w:hAnsi="Arial"/>
        </w:rPr>
        <w:t>which was going to be held in Hoyt West</w:t>
      </w:r>
      <w:r w:rsidR="00152985">
        <w:rPr>
          <w:rFonts w:ascii="Arial" w:hAnsi="Arial"/>
        </w:rPr>
        <w:t>.</w:t>
      </w:r>
    </w:p>
    <w:p w14:paraId="44F2F725" w14:textId="77777777" w:rsidR="00F31FE6" w:rsidRPr="00AD3BCF" w:rsidRDefault="00F31FE6">
      <w:pPr>
        <w:spacing w:after="0"/>
        <w:rPr>
          <w:rFonts w:ascii="Arial" w:hAnsi="Arial"/>
        </w:rPr>
      </w:pPr>
    </w:p>
    <w:p w14:paraId="38002048" w14:textId="37C9798E" w:rsidR="00F31FE6" w:rsidRPr="00AD3BCF" w:rsidRDefault="002D0051">
      <w:pPr>
        <w:spacing w:after="0"/>
        <w:rPr>
          <w:rFonts w:ascii="Arial" w:hAnsi="Arial"/>
        </w:rPr>
      </w:pPr>
      <w:r w:rsidRPr="002D0051">
        <w:rPr>
          <w:rFonts w:ascii="Arial" w:hAnsi="Arial"/>
          <w:b/>
          <w:bCs/>
        </w:rPr>
        <w:t>Zoe:</w:t>
      </w:r>
      <w:r w:rsidR="00152985">
        <w:rPr>
          <w:rFonts w:ascii="Arial" w:hAnsi="Arial"/>
        </w:rPr>
        <w:t xml:space="preserve"> AKA </w:t>
      </w:r>
      <w:r w:rsidR="00CC48A2" w:rsidRPr="00AD3BCF">
        <w:rPr>
          <w:rFonts w:ascii="Arial" w:hAnsi="Arial"/>
        </w:rPr>
        <w:t>Alexander's house. It would be Jen's first real time working over there.</w:t>
      </w:r>
    </w:p>
    <w:p w14:paraId="77E33BD3" w14:textId="77777777" w:rsidR="00F31FE6" w:rsidRPr="00AD3BCF" w:rsidRDefault="00F31FE6">
      <w:pPr>
        <w:spacing w:after="0"/>
        <w:rPr>
          <w:rFonts w:ascii="Arial" w:hAnsi="Arial"/>
        </w:rPr>
      </w:pPr>
    </w:p>
    <w:p w14:paraId="637B0D67" w14:textId="552DD988" w:rsidR="00F31FE6" w:rsidRPr="00AD3BCF" w:rsidRDefault="002D0051">
      <w:pPr>
        <w:spacing w:after="0"/>
        <w:rPr>
          <w:rFonts w:ascii="Arial" w:hAnsi="Arial"/>
        </w:rPr>
      </w:pPr>
      <w:r w:rsidRPr="002D0051">
        <w:rPr>
          <w:rFonts w:ascii="Arial" w:hAnsi="Arial"/>
          <w:b/>
          <w:bCs/>
        </w:rPr>
        <w:t>Jen:</w:t>
      </w:r>
      <w:r w:rsidR="00C046BE">
        <w:rPr>
          <w:rFonts w:ascii="Arial" w:hAnsi="Arial"/>
        </w:rPr>
        <w:t xml:space="preserve"> </w:t>
      </w:r>
      <w:r w:rsidR="00CC48A2" w:rsidRPr="00AD3BCF">
        <w:rPr>
          <w:rFonts w:ascii="Arial" w:hAnsi="Arial"/>
        </w:rPr>
        <w:t>I had everything lined up</w:t>
      </w:r>
      <w:r w:rsidR="00F06F35">
        <w:rPr>
          <w:rFonts w:ascii="Arial" w:hAnsi="Arial"/>
        </w:rPr>
        <w:t xml:space="preserve">, </w:t>
      </w:r>
      <w:r w:rsidR="00CC48A2" w:rsidRPr="00AD3BCF">
        <w:rPr>
          <w:rFonts w:ascii="Arial" w:hAnsi="Arial"/>
        </w:rPr>
        <w:t>everything done</w:t>
      </w:r>
      <w:r w:rsidR="00A931C5">
        <w:rPr>
          <w:rFonts w:ascii="Arial" w:hAnsi="Arial"/>
        </w:rPr>
        <w:t xml:space="preserve">. </w:t>
      </w:r>
      <w:r w:rsidR="00CC48A2" w:rsidRPr="00AD3BCF">
        <w:rPr>
          <w:rFonts w:ascii="Arial" w:hAnsi="Arial"/>
        </w:rPr>
        <w:t xml:space="preserve">I had gone to the store and bought the cheese and the crackers and the juice. </w:t>
      </w:r>
      <w:r w:rsidR="00451D6C">
        <w:rPr>
          <w:rFonts w:ascii="Arial" w:hAnsi="Arial"/>
        </w:rPr>
        <w:t>I</w:t>
      </w:r>
      <w:r w:rsidR="00CC48A2" w:rsidRPr="00AD3BCF">
        <w:rPr>
          <w:rFonts w:ascii="Arial" w:hAnsi="Arial"/>
        </w:rPr>
        <w:t>t was great because these kids came all dressed up in their finest clothes to get to the award ceremony and they were so excited to be recognized for their creative writing.</w:t>
      </w:r>
    </w:p>
    <w:p w14:paraId="02BE1D16" w14:textId="77777777" w:rsidR="00F31FE6" w:rsidRPr="00AD3BCF" w:rsidRDefault="00F31FE6">
      <w:pPr>
        <w:spacing w:after="0"/>
        <w:rPr>
          <w:rFonts w:ascii="Arial" w:hAnsi="Arial"/>
        </w:rPr>
      </w:pPr>
    </w:p>
    <w:p w14:paraId="526E8159" w14:textId="55DD9416" w:rsidR="00F31FE6" w:rsidRPr="00AD3BCF" w:rsidRDefault="002D0051">
      <w:pPr>
        <w:spacing w:after="0"/>
        <w:rPr>
          <w:rFonts w:ascii="Arial" w:hAnsi="Arial"/>
        </w:rPr>
      </w:pPr>
      <w:r w:rsidRPr="002D0051">
        <w:rPr>
          <w:rFonts w:ascii="Arial" w:hAnsi="Arial"/>
          <w:b/>
          <w:bCs/>
        </w:rPr>
        <w:t>Zoe:</w:t>
      </w:r>
      <w:r w:rsidR="003C2F84">
        <w:rPr>
          <w:rFonts w:ascii="Arial" w:hAnsi="Arial"/>
        </w:rPr>
        <w:t xml:space="preserve"> </w:t>
      </w:r>
      <w:r w:rsidR="00CC48A2" w:rsidRPr="00AD3BCF">
        <w:rPr>
          <w:rFonts w:ascii="Arial" w:hAnsi="Arial"/>
        </w:rPr>
        <w:t>Just as the party was winding down, Jen's boss told her that she had to leave, and she asked Jen to stay and lock up the museum on her own.</w:t>
      </w:r>
    </w:p>
    <w:p w14:paraId="7465218D" w14:textId="77777777" w:rsidR="00F31FE6" w:rsidRPr="00AD3BCF" w:rsidRDefault="00F31FE6">
      <w:pPr>
        <w:spacing w:after="0"/>
        <w:rPr>
          <w:rFonts w:ascii="Arial" w:hAnsi="Arial"/>
        </w:rPr>
      </w:pPr>
    </w:p>
    <w:p w14:paraId="66C5167B" w14:textId="1E03515F" w:rsidR="00F31FE6" w:rsidRPr="00AD3BCF" w:rsidRDefault="002D0051">
      <w:pPr>
        <w:spacing w:after="0"/>
        <w:rPr>
          <w:rFonts w:ascii="Arial" w:hAnsi="Arial"/>
        </w:rPr>
      </w:pPr>
      <w:r w:rsidRPr="002D0051">
        <w:rPr>
          <w:rFonts w:ascii="Arial" w:hAnsi="Arial"/>
          <w:b/>
          <w:bCs/>
        </w:rPr>
        <w:t>Jen:</w:t>
      </w:r>
      <w:r w:rsidR="007F3E7C">
        <w:rPr>
          <w:rFonts w:ascii="Arial" w:hAnsi="Arial"/>
        </w:rPr>
        <w:t xml:space="preserve"> </w:t>
      </w:r>
      <w:r w:rsidR="00CC48A2" w:rsidRPr="00AD3BCF">
        <w:rPr>
          <w:rFonts w:ascii="Arial" w:hAnsi="Arial"/>
        </w:rPr>
        <w:t>So</w:t>
      </w:r>
      <w:r w:rsidR="007F3E7C">
        <w:rPr>
          <w:rFonts w:ascii="Arial" w:hAnsi="Arial"/>
        </w:rPr>
        <w:t xml:space="preserve">, </w:t>
      </w:r>
      <w:r w:rsidR="00CC48A2" w:rsidRPr="00AD3BCF">
        <w:rPr>
          <w:rFonts w:ascii="Arial" w:hAnsi="Arial"/>
        </w:rPr>
        <w:t>my boss leaves</w:t>
      </w:r>
      <w:r w:rsidR="00642338">
        <w:rPr>
          <w:rFonts w:ascii="Arial" w:hAnsi="Arial"/>
        </w:rPr>
        <w:t xml:space="preserve"> </w:t>
      </w:r>
      <w:r w:rsidR="00CC48A2" w:rsidRPr="00AD3BCF">
        <w:rPr>
          <w:rFonts w:ascii="Arial" w:hAnsi="Arial"/>
        </w:rPr>
        <w:t>and I'm alone in the house. I</w:t>
      </w:r>
      <w:proofErr w:type="spellStart"/>
      <w:r w:rsidR="00CC48A2" w:rsidRPr="00AD3BCF">
        <w:rPr>
          <w:rFonts w:ascii="Arial" w:hAnsi="Arial"/>
        </w:rPr>
        <w:t xml:space="preserve"> begin closing</w:t>
      </w:r>
      <w:proofErr w:type="spellEnd"/>
      <w:r w:rsidR="00CC48A2" w:rsidRPr="00AD3BCF">
        <w:rPr>
          <w:rFonts w:ascii="Arial" w:hAnsi="Arial"/>
        </w:rPr>
        <w:t xml:space="preserve"> up chairs and winding up cords from the microphone</w:t>
      </w:r>
      <w:r w:rsidR="00F8452F">
        <w:rPr>
          <w:rFonts w:ascii="Arial" w:hAnsi="Arial"/>
        </w:rPr>
        <w:t>, a</w:t>
      </w:r>
      <w:r w:rsidR="00CC48A2" w:rsidRPr="00AD3BCF">
        <w:rPr>
          <w:rFonts w:ascii="Arial" w:hAnsi="Arial"/>
        </w:rPr>
        <w:t>nd the last thing that I do is get ready to take care of the food.</w:t>
      </w:r>
    </w:p>
    <w:p w14:paraId="31FC5B0E" w14:textId="77777777" w:rsidR="00F31FE6" w:rsidRPr="00AD3BCF" w:rsidRDefault="00F31FE6">
      <w:pPr>
        <w:spacing w:after="0"/>
        <w:rPr>
          <w:rFonts w:ascii="Arial" w:hAnsi="Arial"/>
        </w:rPr>
      </w:pPr>
    </w:p>
    <w:p w14:paraId="393DF0EB" w14:textId="420D6A54" w:rsidR="00F31FE6" w:rsidRPr="00AD3BCF" w:rsidRDefault="002D0051">
      <w:pPr>
        <w:spacing w:after="0"/>
        <w:rPr>
          <w:rFonts w:ascii="Arial" w:hAnsi="Arial"/>
        </w:rPr>
      </w:pPr>
      <w:r w:rsidRPr="002D0051">
        <w:rPr>
          <w:rFonts w:ascii="Arial" w:hAnsi="Arial"/>
          <w:b/>
          <w:bCs/>
        </w:rPr>
        <w:t>Zoe:</w:t>
      </w:r>
      <w:r w:rsidR="008E27DF">
        <w:rPr>
          <w:rFonts w:ascii="Arial" w:hAnsi="Arial"/>
        </w:rPr>
        <w:t xml:space="preserve"> </w:t>
      </w:r>
      <w:r w:rsidR="00CC48A2" w:rsidRPr="00AD3BCF">
        <w:rPr>
          <w:rFonts w:ascii="Arial" w:hAnsi="Arial"/>
        </w:rPr>
        <w:t>Jen grabbed a platter of cheese and crackers. She made her way into the butler's pantry and then through a set of swinging double doors into the kitchen.</w:t>
      </w:r>
    </w:p>
    <w:p w14:paraId="18503021" w14:textId="77777777" w:rsidR="00F31FE6" w:rsidRPr="00AD3BCF" w:rsidRDefault="00F31FE6">
      <w:pPr>
        <w:spacing w:after="0"/>
        <w:rPr>
          <w:rFonts w:ascii="Arial" w:hAnsi="Arial"/>
        </w:rPr>
      </w:pPr>
    </w:p>
    <w:p w14:paraId="2B0F955C" w14:textId="3F5D149E" w:rsidR="004822E6" w:rsidRDefault="004822E6">
      <w:pPr>
        <w:spacing w:after="0"/>
        <w:rPr>
          <w:rFonts w:ascii="Arial" w:hAnsi="Arial"/>
        </w:rPr>
      </w:pPr>
      <w:r>
        <w:rPr>
          <w:rFonts w:ascii="Arial" w:hAnsi="Arial"/>
        </w:rPr>
        <w:t>[</w:t>
      </w:r>
      <w:r w:rsidRPr="00AD3BCF">
        <w:rPr>
          <w:rFonts w:ascii="Arial" w:hAnsi="Arial"/>
        </w:rPr>
        <w:t>door</w:t>
      </w:r>
      <w:r w:rsidR="007746AB">
        <w:rPr>
          <w:rFonts w:ascii="Arial" w:hAnsi="Arial"/>
        </w:rPr>
        <w:t>s</w:t>
      </w:r>
      <w:r w:rsidRPr="00AD3BCF">
        <w:rPr>
          <w:rFonts w:ascii="Arial" w:hAnsi="Arial"/>
        </w:rPr>
        <w:t xml:space="preserve"> swings</w:t>
      </w:r>
      <w:r>
        <w:rPr>
          <w:rFonts w:ascii="Arial" w:hAnsi="Arial"/>
        </w:rPr>
        <w:t xml:space="preserve">] </w:t>
      </w:r>
    </w:p>
    <w:p w14:paraId="629D96BC" w14:textId="77777777" w:rsidR="004822E6" w:rsidRDefault="004822E6">
      <w:pPr>
        <w:spacing w:after="0"/>
        <w:rPr>
          <w:rFonts w:ascii="Arial" w:hAnsi="Arial"/>
        </w:rPr>
      </w:pPr>
    </w:p>
    <w:p w14:paraId="7D72E668" w14:textId="72D89F23" w:rsidR="00875E95" w:rsidRDefault="002D0051">
      <w:pPr>
        <w:spacing w:after="0"/>
        <w:rPr>
          <w:rFonts w:ascii="Arial" w:hAnsi="Arial"/>
        </w:rPr>
      </w:pPr>
      <w:r w:rsidRPr="002D0051">
        <w:rPr>
          <w:rFonts w:ascii="Arial" w:hAnsi="Arial"/>
          <w:b/>
          <w:bCs/>
        </w:rPr>
        <w:t>Jen:</w:t>
      </w:r>
      <w:r w:rsidR="003821A5">
        <w:rPr>
          <w:rFonts w:ascii="Arial" w:hAnsi="Arial"/>
        </w:rPr>
        <w:t xml:space="preserve"> </w:t>
      </w:r>
      <w:r w:rsidR="00CC48A2" w:rsidRPr="00AD3BCF">
        <w:rPr>
          <w:rFonts w:ascii="Arial" w:hAnsi="Arial"/>
        </w:rPr>
        <w:t>And then</w:t>
      </w:r>
      <w:r w:rsidR="00F8452F">
        <w:rPr>
          <w:rFonts w:ascii="Arial" w:hAnsi="Arial"/>
        </w:rPr>
        <w:t>,</w:t>
      </w:r>
      <w:r w:rsidR="00CC48A2" w:rsidRPr="00AD3BCF">
        <w:rPr>
          <w:rFonts w:ascii="Arial" w:hAnsi="Arial"/>
        </w:rPr>
        <w:t xml:space="preserve"> when I went to turn around because I had another platter to go get</w:t>
      </w:r>
      <w:r w:rsidR="00FF28F7">
        <w:rPr>
          <w:rFonts w:ascii="Arial" w:hAnsi="Arial"/>
        </w:rPr>
        <w:t xml:space="preserve">, </w:t>
      </w:r>
      <w:r w:rsidR="00CC48A2" w:rsidRPr="00AD3BCF">
        <w:rPr>
          <w:rFonts w:ascii="Arial" w:hAnsi="Arial"/>
        </w:rPr>
        <w:t>the doors were swinging</w:t>
      </w:r>
      <w:r w:rsidR="006B33B0">
        <w:rPr>
          <w:rFonts w:ascii="Arial" w:hAnsi="Arial"/>
        </w:rPr>
        <w:t>. T</w:t>
      </w:r>
      <w:r w:rsidR="00CC48A2" w:rsidRPr="00AD3BCF">
        <w:rPr>
          <w:rFonts w:ascii="Arial" w:hAnsi="Arial"/>
        </w:rPr>
        <w:t>he door swings fully open</w:t>
      </w:r>
      <w:r w:rsidR="00F8452F">
        <w:rPr>
          <w:rFonts w:ascii="Arial" w:hAnsi="Arial"/>
        </w:rPr>
        <w:t>, a</w:t>
      </w:r>
      <w:r w:rsidR="00CC48A2" w:rsidRPr="00AD3BCF">
        <w:rPr>
          <w:rFonts w:ascii="Arial" w:hAnsi="Arial"/>
        </w:rPr>
        <w:t>nd there was a man in the butler's pantry.</w:t>
      </w:r>
    </w:p>
    <w:p w14:paraId="1DDA21C4" w14:textId="77777777" w:rsidR="00875E95" w:rsidRDefault="00875E95">
      <w:pPr>
        <w:spacing w:after="0"/>
        <w:rPr>
          <w:rFonts w:ascii="Arial" w:hAnsi="Arial"/>
        </w:rPr>
      </w:pPr>
    </w:p>
    <w:p w14:paraId="776203B8" w14:textId="4058E032" w:rsidR="00875E95" w:rsidRDefault="00875E95">
      <w:pPr>
        <w:spacing w:after="0"/>
        <w:rPr>
          <w:rFonts w:ascii="Arial" w:hAnsi="Arial"/>
        </w:rPr>
      </w:pPr>
      <w:r>
        <w:rPr>
          <w:rFonts w:ascii="Arial" w:hAnsi="Arial"/>
        </w:rPr>
        <w:t>[</w:t>
      </w:r>
      <w:r w:rsidR="00520F66">
        <w:rPr>
          <w:rFonts w:ascii="Arial" w:hAnsi="Arial"/>
        </w:rPr>
        <w:t xml:space="preserve">ghostly </w:t>
      </w:r>
      <w:r>
        <w:rPr>
          <w:rFonts w:ascii="Arial" w:hAnsi="Arial"/>
        </w:rPr>
        <w:t>music]</w:t>
      </w:r>
    </w:p>
    <w:p w14:paraId="52B56C85" w14:textId="77777777" w:rsidR="00875E95" w:rsidRDefault="00875E95">
      <w:pPr>
        <w:spacing w:after="0"/>
        <w:rPr>
          <w:rFonts w:ascii="Arial" w:hAnsi="Arial"/>
        </w:rPr>
      </w:pPr>
    </w:p>
    <w:p w14:paraId="5A3B436C" w14:textId="138A892F" w:rsidR="00F31FE6" w:rsidRPr="00AD3BCF" w:rsidRDefault="002D0051">
      <w:pPr>
        <w:spacing w:after="0"/>
        <w:rPr>
          <w:rFonts w:ascii="Arial" w:hAnsi="Arial"/>
        </w:rPr>
      </w:pPr>
      <w:r w:rsidRPr="002D0051">
        <w:rPr>
          <w:rFonts w:ascii="Arial" w:hAnsi="Arial"/>
          <w:b/>
          <w:bCs/>
        </w:rPr>
        <w:t>Jen:</w:t>
      </w:r>
      <w:r w:rsidR="00875E95">
        <w:rPr>
          <w:rFonts w:ascii="Arial" w:hAnsi="Arial"/>
        </w:rPr>
        <w:t xml:space="preserve"> </w:t>
      </w:r>
      <w:r w:rsidR="00CC48A2" w:rsidRPr="00AD3BCF">
        <w:rPr>
          <w:rFonts w:ascii="Arial" w:hAnsi="Arial"/>
        </w:rPr>
        <w:t>He was wearing a grey jacket with a tie</w:t>
      </w:r>
      <w:r w:rsidR="00875E95">
        <w:rPr>
          <w:rFonts w:ascii="Arial" w:hAnsi="Arial"/>
        </w:rPr>
        <w:t>, a</w:t>
      </w:r>
      <w:r w:rsidR="00CC48A2" w:rsidRPr="00AD3BCF">
        <w:rPr>
          <w:rFonts w:ascii="Arial" w:hAnsi="Arial"/>
        </w:rPr>
        <w:t>nd he had gray hair</w:t>
      </w:r>
      <w:r w:rsidR="00875E95">
        <w:rPr>
          <w:rFonts w:ascii="Arial" w:hAnsi="Arial"/>
        </w:rPr>
        <w:t>, a</w:t>
      </w:r>
      <w:r w:rsidR="00CC48A2" w:rsidRPr="00AD3BCF">
        <w:rPr>
          <w:rFonts w:ascii="Arial" w:hAnsi="Arial"/>
        </w:rPr>
        <w:t xml:space="preserve">nd he was pretty tall. His face was filled with </w:t>
      </w:r>
      <w:r w:rsidR="00F8452F">
        <w:rPr>
          <w:rFonts w:ascii="Arial" w:hAnsi="Arial"/>
        </w:rPr>
        <w:t>disdain</w:t>
      </w:r>
      <w:r w:rsidR="00CC48A2" w:rsidRPr="00AD3BCF">
        <w:rPr>
          <w:rFonts w:ascii="Arial" w:hAnsi="Arial"/>
        </w:rPr>
        <w:t>. He definitely did not like me</w:t>
      </w:r>
      <w:r w:rsidR="00520F66">
        <w:rPr>
          <w:rFonts w:ascii="Arial" w:hAnsi="Arial"/>
        </w:rPr>
        <w:t>, a</w:t>
      </w:r>
      <w:r w:rsidR="00CC48A2" w:rsidRPr="00AD3BCF">
        <w:rPr>
          <w:rFonts w:ascii="Arial" w:hAnsi="Arial"/>
        </w:rPr>
        <w:t>nd I could feel it and I could see it in his face</w:t>
      </w:r>
      <w:r w:rsidR="00676542">
        <w:rPr>
          <w:rFonts w:ascii="Arial" w:hAnsi="Arial"/>
        </w:rPr>
        <w:t>.</w:t>
      </w:r>
    </w:p>
    <w:p w14:paraId="2E9675A7" w14:textId="77777777" w:rsidR="00F31FE6" w:rsidRPr="00AD3BCF" w:rsidRDefault="00F31FE6">
      <w:pPr>
        <w:spacing w:after="0"/>
        <w:rPr>
          <w:rFonts w:ascii="Arial" w:hAnsi="Arial"/>
        </w:rPr>
      </w:pPr>
    </w:p>
    <w:p w14:paraId="2FA3EEF2" w14:textId="77777777" w:rsidR="00676542" w:rsidRDefault="00676542" w:rsidP="00676542">
      <w:pPr>
        <w:spacing w:after="0"/>
        <w:rPr>
          <w:rFonts w:ascii="Arial" w:hAnsi="Arial"/>
        </w:rPr>
      </w:pPr>
      <w:r>
        <w:rPr>
          <w:rFonts w:ascii="Arial" w:hAnsi="Arial"/>
        </w:rPr>
        <w:t>[eerie music]</w:t>
      </w:r>
    </w:p>
    <w:p w14:paraId="4245F821" w14:textId="77777777" w:rsidR="00676542" w:rsidRDefault="00676542">
      <w:pPr>
        <w:spacing w:after="0"/>
        <w:rPr>
          <w:rFonts w:ascii="Arial" w:hAnsi="Arial"/>
        </w:rPr>
      </w:pPr>
    </w:p>
    <w:p w14:paraId="03AF2E5F" w14:textId="171781D8" w:rsidR="00F31FE6" w:rsidRPr="00AD3BCF" w:rsidRDefault="002D0051">
      <w:pPr>
        <w:spacing w:after="0"/>
        <w:rPr>
          <w:rFonts w:ascii="Arial" w:hAnsi="Arial"/>
        </w:rPr>
      </w:pPr>
      <w:r w:rsidRPr="002D0051">
        <w:rPr>
          <w:rFonts w:ascii="Arial" w:hAnsi="Arial"/>
          <w:b/>
          <w:bCs/>
        </w:rPr>
        <w:t>Jen:</w:t>
      </w:r>
      <w:r w:rsidR="002E7786">
        <w:rPr>
          <w:rFonts w:ascii="Arial" w:hAnsi="Arial"/>
        </w:rPr>
        <w:t xml:space="preserve"> </w:t>
      </w:r>
      <w:r w:rsidR="00CC48A2" w:rsidRPr="00AD3BCF">
        <w:rPr>
          <w:rFonts w:ascii="Arial" w:hAnsi="Arial"/>
        </w:rPr>
        <w:t xml:space="preserve">I'm thinking that this is a man that got into the house and has been hiding and he is </w:t>
      </w:r>
      <w:proofErr w:type="spellStart"/>
      <w:r w:rsidR="00CC48A2" w:rsidRPr="00AD3BCF">
        <w:rPr>
          <w:rFonts w:ascii="Arial" w:hAnsi="Arial"/>
        </w:rPr>
        <w:t>laying</w:t>
      </w:r>
      <w:proofErr w:type="spellEnd"/>
      <w:r w:rsidR="00CC48A2" w:rsidRPr="00AD3BCF">
        <w:rPr>
          <w:rFonts w:ascii="Arial" w:hAnsi="Arial"/>
        </w:rPr>
        <w:t xml:space="preserve"> in wait for me and he's </w:t>
      </w:r>
      <w:r w:rsidR="000764BE" w:rsidRPr="00AD3BCF">
        <w:rPr>
          <w:rFonts w:ascii="Arial" w:hAnsi="Arial"/>
        </w:rPr>
        <w:t>going to</w:t>
      </w:r>
      <w:r w:rsidR="00CC48A2" w:rsidRPr="00AD3BCF">
        <w:rPr>
          <w:rFonts w:ascii="Arial" w:hAnsi="Arial"/>
        </w:rPr>
        <w:t xml:space="preserve"> hurt me. I was terrified. I was freezing cold. I was shaking. I felt like I wanted to scream</w:t>
      </w:r>
      <w:r w:rsidR="00520F66">
        <w:rPr>
          <w:rFonts w:ascii="Arial" w:hAnsi="Arial"/>
        </w:rPr>
        <w:t xml:space="preserve"> b</w:t>
      </w:r>
      <w:r w:rsidR="00CC48A2" w:rsidRPr="00AD3BCF">
        <w:rPr>
          <w:rFonts w:ascii="Arial" w:hAnsi="Arial"/>
        </w:rPr>
        <w:t>ut it felt so tight</w:t>
      </w:r>
      <w:r w:rsidR="000418A7">
        <w:rPr>
          <w:rFonts w:ascii="Arial" w:hAnsi="Arial"/>
        </w:rPr>
        <w:t xml:space="preserve">, </w:t>
      </w:r>
      <w:r w:rsidR="00CC48A2" w:rsidRPr="00AD3BCF">
        <w:rPr>
          <w:rFonts w:ascii="Arial" w:hAnsi="Arial"/>
        </w:rPr>
        <w:t>I couldn't scream</w:t>
      </w:r>
      <w:r w:rsidR="000003BB">
        <w:rPr>
          <w:rFonts w:ascii="Arial" w:hAnsi="Arial"/>
        </w:rPr>
        <w:t xml:space="preserve">. </w:t>
      </w:r>
      <w:r w:rsidR="00CC48A2" w:rsidRPr="00AD3BCF">
        <w:rPr>
          <w:rFonts w:ascii="Arial" w:hAnsi="Arial"/>
        </w:rPr>
        <w:t>I was terrified. And because I was in such fear, I had an accident and it ran down my legs into my shoes</w:t>
      </w:r>
      <w:r w:rsidR="00574A87">
        <w:rPr>
          <w:rFonts w:ascii="Arial" w:hAnsi="Arial"/>
        </w:rPr>
        <w:t>, a</w:t>
      </w:r>
      <w:r w:rsidR="00CC48A2" w:rsidRPr="00AD3BCF">
        <w:rPr>
          <w:rFonts w:ascii="Arial" w:hAnsi="Arial"/>
        </w:rPr>
        <w:t>nd it was a mess. But it was the last thing on my mind because I was just so fearful that I was going to be attacked.</w:t>
      </w:r>
      <w:r w:rsidR="009B4B4D">
        <w:rPr>
          <w:rFonts w:ascii="Arial" w:hAnsi="Arial"/>
        </w:rPr>
        <w:t xml:space="preserve"> </w:t>
      </w:r>
      <w:r w:rsidR="00CC48A2" w:rsidRPr="00AD3BCF">
        <w:rPr>
          <w:rFonts w:ascii="Arial" w:hAnsi="Arial"/>
        </w:rPr>
        <w:t>Eventually</w:t>
      </w:r>
      <w:r w:rsidR="00007393">
        <w:rPr>
          <w:rFonts w:ascii="Arial" w:hAnsi="Arial"/>
        </w:rPr>
        <w:t>,</w:t>
      </w:r>
      <w:r w:rsidR="00CC48A2" w:rsidRPr="00AD3BCF">
        <w:rPr>
          <w:rFonts w:ascii="Arial" w:hAnsi="Arial"/>
        </w:rPr>
        <w:t xml:space="preserve"> the doors slow down and they stop. And I couldn't see what was on the other side of that door.</w:t>
      </w:r>
    </w:p>
    <w:p w14:paraId="7292AD7A" w14:textId="77777777" w:rsidR="00F31FE6" w:rsidRPr="00AD3BCF" w:rsidRDefault="00F31FE6">
      <w:pPr>
        <w:spacing w:after="0"/>
        <w:rPr>
          <w:rFonts w:ascii="Arial" w:hAnsi="Arial"/>
        </w:rPr>
      </w:pPr>
    </w:p>
    <w:p w14:paraId="12ED1FA2" w14:textId="035BEFDD" w:rsidR="00155B3D" w:rsidRDefault="00CC48A2">
      <w:pPr>
        <w:spacing w:after="0"/>
        <w:rPr>
          <w:rFonts w:ascii="Arial" w:hAnsi="Arial"/>
        </w:rPr>
      </w:pPr>
      <w:r w:rsidRPr="00AD3BCF">
        <w:rPr>
          <w:rFonts w:ascii="Arial" w:hAnsi="Arial"/>
        </w:rPr>
        <w:t xml:space="preserve">I was standing by the island counter and the knife that I had used earlier in the day to cut up the </w:t>
      </w:r>
      <w:r w:rsidR="00F648DC">
        <w:rPr>
          <w:rFonts w:ascii="Arial" w:hAnsi="Arial"/>
        </w:rPr>
        <w:t xml:space="preserve">cheese </w:t>
      </w:r>
      <w:r w:rsidRPr="00AD3BCF">
        <w:rPr>
          <w:rFonts w:ascii="Arial" w:hAnsi="Arial"/>
        </w:rPr>
        <w:t>was still there. I picked up the knife</w:t>
      </w:r>
      <w:r w:rsidR="00E33CFB">
        <w:rPr>
          <w:rFonts w:ascii="Arial" w:hAnsi="Arial"/>
        </w:rPr>
        <w:t xml:space="preserve">, </w:t>
      </w:r>
      <w:r w:rsidRPr="00AD3BCF">
        <w:rPr>
          <w:rFonts w:ascii="Arial" w:hAnsi="Arial"/>
        </w:rPr>
        <w:t>and I called out</w:t>
      </w:r>
      <w:r w:rsidR="00EF7CFF">
        <w:rPr>
          <w:rFonts w:ascii="Arial" w:hAnsi="Arial"/>
        </w:rPr>
        <w:t>. "</w:t>
      </w:r>
      <w:r w:rsidRPr="00AD3BCF">
        <w:rPr>
          <w:rFonts w:ascii="Arial" w:hAnsi="Arial"/>
        </w:rPr>
        <w:t>I have a knife and I will defend myself.</w:t>
      </w:r>
      <w:r w:rsidR="00975E66">
        <w:rPr>
          <w:rFonts w:ascii="Arial" w:hAnsi="Arial"/>
        </w:rPr>
        <w:t>"</w:t>
      </w:r>
      <w:r w:rsidRPr="00AD3BCF">
        <w:rPr>
          <w:rFonts w:ascii="Arial" w:hAnsi="Arial"/>
        </w:rPr>
        <w:t xml:space="preserve"> I opened the door</w:t>
      </w:r>
      <w:r w:rsidR="00937356">
        <w:rPr>
          <w:rFonts w:ascii="Arial" w:hAnsi="Arial"/>
        </w:rPr>
        <w:t xml:space="preserve">. [door opens] </w:t>
      </w:r>
      <w:r w:rsidRPr="00AD3BCF">
        <w:rPr>
          <w:rFonts w:ascii="Arial" w:hAnsi="Arial"/>
        </w:rPr>
        <w:t>I pushed open that door</w:t>
      </w:r>
      <w:r w:rsidR="004F718C">
        <w:rPr>
          <w:rFonts w:ascii="Arial" w:hAnsi="Arial"/>
        </w:rPr>
        <w:t xml:space="preserve">, </w:t>
      </w:r>
      <w:r w:rsidRPr="00AD3BCF">
        <w:rPr>
          <w:rFonts w:ascii="Arial" w:hAnsi="Arial"/>
        </w:rPr>
        <w:t>and there was nobody there</w:t>
      </w:r>
      <w:r w:rsidR="006F4D1A">
        <w:rPr>
          <w:rFonts w:ascii="Arial" w:hAnsi="Arial"/>
        </w:rPr>
        <w:t xml:space="preserve">. </w:t>
      </w:r>
      <w:r w:rsidR="009D1ACD" w:rsidRPr="00AD3BCF">
        <w:rPr>
          <w:rFonts w:ascii="Arial" w:hAnsi="Arial"/>
        </w:rPr>
        <w:t xml:space="preserve">That's </w:t>
      </w:r>
      <w:r w:rsidRPr="00AD3BCF">
        <w:rPr>
          <w:rFonts w:ascii="Arial" w:hAnsi="Arial"/>
        </w:rPr>
        <w:t xml:space="preserve">when I realized my brain started to process what I had seen. I realized the man wasn't totally there. He was translucent. I work in a </w:t>
      </w:r>
      <w:r w:rsidR="00C25369">
        <w:rPr>
          <w:rFonts w:ascii="Arial" w:hAnsi="Arial"/>
        </w:rPr>
        <w:t>h</w:t>
      </w:r>
      <w:r w:rsidRPr="00AD3BCF">
        <w:rPr>
          <w:rFonts w:ascii="Arial" w:hAnsi="Arial"/>
        </w:rPr>
        <w:t xml:space="preserve">aunted </w:t>
      </w:r>
      <w:r w:rsidR="00C25369">
        <w:rPr>
          <w:rFonts w:ascii="Arial" w:hAnsi="Arial"/>
        </w:rPr>
        <w:t>m</w:t>
      </w:r>
      <w:r w:rsidRPr="00AD3BCF">
        <w:rPr>
          <w:rFonts w:ascii="Arial" w:hAnsi="Arial"/>
        </w:rPr>
        <w:t>useum. It's a ghost</w:t>
      </w:r>
      <w:r w:rsidR="00155B3D">
        <w:rPr>
          <w:rFonts w:ascii="Arial" w:hAnsi="Arial"/>
        </w:rPr>
        <w:t xml:space="preserve">. </w:t>
      </w:r>
    </w:p>
    <w:p w14:paraId="056EE641" w14:textId="77777777" w:rsidR="00155B3D" w:rsidRDefault="00155B3D">
      <w:pPr>
        <w:spacing w:after="0"/>
        <w:rPr>
          <w:rFonts w:ascii="Arial" w:hAnsi="Arial"/>
        </w:rPr>
      </w:pPr>
    </w:p>
    <w:p w14:paraId="790A0D3A" w14:textId="77777777" w:rsidR="00155B3D" w:rsidRDefault="00155B3D">
      <w:pPr>
        <w:spacing w:after="0"/>
        <w:rPr>
          <w:rFonts w:ascii="Arial" w:hAnsi="Arial"/>
        </w:rPr>
      </w:pPr>
      <w:r>
        <w:rPr>
          <w:rFonts w:ascii="Arial" w:hAnsi="Arial"/>
        </w:rPr>
        <w:t>[slow music building up]</w:t>
      </w:r>
    </w:p>
    <w:p w14:paraId="4E3AF987" w14:textId="77777777" w:rsidR="00155B3D" w:rsidRDefault="00155B3D">
      <w:pPr>
        <w:spacing w:after="0"/>
        <w:rPr>
          <w:rFonts w:ascii="Arial" w:hAnsi="Arial"/>
        </w:rPr>
      </w:pPr>
    </w:p>
    <w:p w14:paraId="10982FC7" w14:textId="15DA702D" w:rsidR="00E26628" w:rsidRDefault="002D0051">
      <w:pPr>
        <w:spacing w:after="0"/>
        <w:rPr>
          <w:rFonts w:ascii="Arial" w:hAnsi="Arial"/>
        </w:rPr>
      </w:pPr>
      <w:r w:rsidRPr="002D0051">
        <w:rPr>
          <w:rFonts w:ascii="Arial" w:hAnsi="Arial"/>
          <w:b/>
          <w:bCs/>
        </w:rPr>
        <w:t>Jen:</w:t>
      </w:r>
      <w:r w:rsidR="00155B3D">
        <w:rPr>
          <w:rFonts w:ascii="Arial" w:hAnsi="Arial"/>
        </w:rPr>
        <w:t xml:space="preserve"> A</w:t>
      </w:r>
      <w:r w:rsidR="00CC48A2" w:rsidRPr="00AD3BCF">
        <w:rPr>
          <w:rFonts w:ascii="Arial" w:hAnsi="Arial"/>
        </w:rPr>
        <w:t>drenaline is pumping through my body and I'm thinking</w:t>
      </w:r>
      <w:r w:rsidR="00DB313D">
        <w:rPr>
          <w:rFonts w:ascii="Arial" w:hAnsi="Arial"/>
        </w:rPr>
        <w:t>, "</w:t>
      </w:r>
      <w:r w:rsidR="00CC48A2" w:rsidRPr="00AD3BCF">
        <w:rPr>
          <w:rFonts w:ascii="Arial" w:hAnsi="Arial"/>
        </w:rPr>
        <w:t>I</w:t>
      </w:r>
      <w:r w:rsidR="009D1ACD">
        <w:rPr>
          <w:rFonts w:ascii="Arial" w:hAnsi="Arial"/>
        </w:rPr>
        <w:t xml:space="preserve">'ve got to </w:t>
      </w:r>
      <w:r w:rsidR="00CC48A2" w:rsidRPr="00AD3BCF">
        <w:rPr>
          <w:rFonts w:ascii="Arial" w:hAnsi="Arial"/>
        </w:rPr>
        <w:t>go</w:t>
      </w:r>
      <w:r w:rsidR="00DB313D">
        <w:rPr>
          <w:rFonts w:ascii="Arial" w:hAnsi="Arial"/>
        </w:rPr>
        <w:t xml:space="preserve">. </w:t>
      </w:r>
      <w:r w:rsidR="009D1ACD" w:rsidRPr="00AD3BCF">
        <w:rPr>
          <w:rFonts w:ascii="Arial" w:hAnsi="Arial"/>
        </w:rPr>
        <w:t>I</w:t>
      </w:r>
      <w:r w:rsidR="009D1ACD">
        <w:rPr>
          <w:rFonts w:ascii="Arial" w:hAnsi="Arial"/>
        </w:rPr>
        <w:t xml:space="preserve">'ve got to </w:t>
      </w:r>
      <w:r w:rsidR="009D1ACD" w:rsidRPr="00AD3BCF">
        <w:rPr>
          <w:rFonts w:ascii="Arial" w:hAnsi="Arial"/>
        </w:rPr>
        <w:t>go</w:t>
      </w:r>
      <w:r w:rsidR="00CC48A2" w:rsidRPr="00AD3BCF">
        <w:rPr>
          <w:rFonts w:ascii="Arial" w:hAnsi="Arial"/>
        </w:rPr>
        <w:t xml:space="preserve">. </w:t>
      </w:r>
      <w:r w:rsidR="009D1ACD" w:rsidRPr="00AD3BCF">
        <w:rPr>
          <w:rFonts w:ascii="Arial" w:hAnsi="Arial"/>
        </w:rPr>
        <w:t>I</w:t>
      </w:r>
      <w:r w:rsidR="009D1ACD">
        <w:rPr>
          <w:rFonts w:ascii="Arial" w:hAnsi="Arial"/>
        </w:rPr>
        <w:t xml:space="preserve">'ve got to </w:t>
      </w:r>
      <w:r w:rsidR="00CC48A2" w:rsidRPr="00AD3BCF">
        <w:rPr>
          <w:rFonts w:ascii="Arial" w:hAnsi="Arial"/>
        </w:rPr>
        <w:t>protect myself.</w:t>
      </w:r>
      <w:r w:rsidR="00DB313D">
        <w:rPr>
          <w:rFonts w:ascii="Arial" w:hAnsi="Arial"/>
        </w:rPr>
        <w:t>"</w:t>
      </w:r>
      <w:r w:rsidR="00CC48A2" w:rsidRPr="00AD3BCF">
        <w:rPr>
          <w:rFonts w:ascii="Arial" w:hAnsi="Arial"/>
        </w:rPr>
        <w:t xml:space="preserve"> But </w:t>
      </w:r>
      <w:r w:rsidR="00A96C13">
        <w:rPr>
          <w:rFonts w:ascii="Arial" w:hAnsi="Arial"/>
        </w:rPr>
        <w:t xml:space="preserve">I </w:t>
      </w:r>
      <w:r w:rsidR="00CC48A2" w:rsidRPr="00AD3BCF">
        <w:rPr>
          <w:rFonts w:ascii="Arial" w:hAnsi="Arial"/>
        </w:rPr>
        <w:t>didn't want to let my boss down. So</w:t>
      </w:r>
      <w:r w:rsidR="00935A23">
        <w:rPr>
          <w:rFonts w:ascii="Arial" w:hAnsi="Arial"/>
        </w:rPr>
        <w:t xml:space="preserve">, </w:t>
      </w:r>
      <w:r w:rsidR="00CC48A2" w:rsidRPr="00AD3BCF">
        <w:rPr>
          <w:rFonts w:ascii="Arial" w:hAnsi="Arial"/>
        </w:rPr>
        <w:t>I did what I was told</w:t>
      </w:r>
      <w:r w:rsidR="00134F31">
        <w:rPr>
          <w:rFonts w:ascii="Arial" w:hAnsi="Arial"/>
        </w:rPr>
        <w:t xml:space="preserve">, </w:t>
      </w:r>
      <w:r w:rsidR="00CC48A2" w:rsidRPr="00AD3BCF">
        <w:rPr>
          <w:rFonts w:ascii="Arial" w:hAnsi="Arial"/>
        </w:rPr>
        <w:t>which was turning off lights as I was leaving the house</w:t>
      </w:r>
      <w:r w:rsidR="00E22AC5">
        <w:rPr>
          <w:rFonts w:ascii="Arial" w:hAnsi="Arial"/>
        </w:rPr>
        <w:t>. E</w:t>
      </w:r>
      <w:r w:rsidR="00CC48A2" w:rsidRPr="00AD3BCF">
        <w:rPr>
          <w:rFonts w:ascii="Arial" w:hAnsi="Arial"/>
        </w:rPr>
        <w:t>ven though I was terrified</w:t>
      </w:r>
      <w:r w:rsidR="0005394B">
        <w:rPr>
          <w:rFonts w:ascii="Arial" w:hAnsi="Arial"/>
        </w:rPr>
        <w:t xml:space="preserve">, </w:t>
      </w:r>
      <w:r w:rsidR="00CC48A2" w:rsidRPr="00AD3BCF">
        <w:rPr>
          <w:rFonts w:ascii="Arial" w:hAnsi="Arial"/>
        </w:rPr>
        <w:t xml:space="preserve">I really wanted to make sure that I lived up to my obligations with this internship. </w:t>
      </w:r>
    </w:p>
    <w:p w14:paraId="3E4AFB10" w14:textId="77777777" w:rsidR="00E26628" w:rsidRDefault="00E26628">
      <w:pPr>
        <w:spacing w:after="0"/>
        <w:rPr>
          <w:rFonts w:ascii="Arial" w:hAnsi="Arial"/>
        </w:rPr>
      </w:pPr>
    </w:p>
    <w:p w14:paraId="76E5C241" w14:textId="77777777" w:rsidR="00E26628" w:rsidRDefault="00E26628">
      <w:pPr>
        <w:spacing w:after="0"/>
        <w:rPr>
          <w:rFonts w:ascii="Arial" w:hAnsi="Arial"/>
        </w:rPr>
      </w:pPr>
      <w:r>
        <w:rPr>
          <w:rFonts w:ascii="Arial" w:hAnsi="Arial"/>
        </w:rPr>
        <w:t>[door opens]</w:t>
      </w:r>
    </w:p>
    <w:p w14:paraId="09E88C70" w14:textId="77777777" w:rsidR="00E26628" w:rsidRDefault="00E26628">
      <w:pPr>
        <w:spacing w:after="0"/>
        <w:rPr>
          <w:rFonts w:ascii="Arial" w:hAnsi="Arial"/>
        </w:rPr>
      </w:pPr>
    </w:p>
    <w:p w14:paraId="4522F4F2" w14:textId="1FAA4A39" w:rsidR="00E26628" w:rsidRDefault="002D0051">
      <w:pPr>
        <w:spacing w:after="0"/>
        <w:rPr>
          <w:rFonts w:ascii="Arial" w:hAnsi="Arial"/>
        </w:rPr>
      </w:pPr>
      <w:r w:rsidRPr="002D0051">
        <w:rPr>
          <w:rFonts w:ascii="Arial" w:hAnsi="Arial"/>
          <w:b/>
          <w:bCs/>
        </w:rPr>
        <w:t>Jen:</w:t>
      </w:r>
      <w:r w:rsidR="00E26628">
        <w:rPr>
          <w:rFonts w:ascii="Arial" w:hAnsi="Arial"/>
        </w:rPr>
        <w:t xml:space="preserve"> </w:t>
      </w:r>
      <w:r w:rsidR="00CC48A2" w:rsidRPr="00AD3BCF">
        <w:rPr>
          <w:rFonts w:ascii="Arial" w:hAnsi="Arial"/>
        </w:rPr>
        <w:t>I got to the door that went to the glass tunnel that went to Hoyt East</w:t>
      </w:r>
      <w:r w:rsidR="00E26628">
        <w:rPr>
          <w:rFonts w:ascii="Arial" w:hAnsi="Arial"/>
        </w:rPr>
        <w:t xml:space="preserve">. </w:t>
      </w:r>
      <w:r w:rsidR="00CC48A2" w:rsidRPr="00AD3BCF">
        <w:rPr>
          <w:rFonts w:ascii="Arial" w:hAnsi="Arial"/>
        </w:rPr>
        <w:t>I just started to run</w:t>
      </w:r>
      <w:r w:rsidR="00E26628">
        <w:rPr>
          <w:rFonts w:ascii="Arial" w:hAnsi="Arial"/>
        </w:rPr>
        <w:t>.</w:t>
      </w:r>
    </w:p>
    <w:p w14:paraId="694C5621" w14:textId="77777777" w:rsidR="00E26628" w:rsidRDefault="00E26628">
      <w:pPr>
        <w:spacing w:after="0"/>
        <w:rPr>
          <w:rFonts w:ascii="Arial" w:hAnsi="Arial"/>
        </w:rPr>
      </w:pPr>
    </w:p>
    <w:p w14:paraId="367E1ECF" w14:textId="77777777" w:rsidR="00E26628" w:rsidRDefault="00E26628">
      <w:pPr>
        <w:spacing w:after="0"/>
        <w:rPr>
          <w:rFonts w:ascii="Arial" w:hAnsi="Arial"/>
        </w:rPr>
      </w:pPr>
      <w:r>
        <w:rPr>
          <w:rFonts w:ascii="Arial" w:hAnsi="Arial"/>
        </w:rPr>
        <w:t>[running footsteps]</w:t>
      </w:r>
    </w:p>
    <w:p w14:paraId="45AB3224" w14:textId="77777777" w:rsidR="00E26628" w:rsidRDefault="00E26628">
      <w:pPr>
        <w:spacing w:after="0"/>
        <w:rPr>
          <w:rFonts w:ascii="Arial" w:hAnsi="Arial"/>
        </w:rPr>
      </w:pPr>
    </w:p>
    <w:p w14:paraId="1A143590" w14:textId="16F8B870" w:rsidR="00F31FE6" w:rsidRPr="00AD3BCF" w:rsidRDefault="002D0051">
      <w:pPr>
        <w:spacing w:after="0"/>
        <w:rPr>
          <w:rFonts w:ascii="Arial" w:hAnsi="Arial"/>
        </w:rPr>
      </w:pPr>
      <w:r w:rsidRPr="002D0051">
        <w:rPr>
          <w:rFonts w:ascii="Arial" w:hAnsi="Arial"/>
          <w:b/>
          <w:bCs/>
        </w:rPr>
        <w:t>Jen:</w:t>
      </w:r>
      <w:r w:rsidR="00E26628">
        <w:rPr>
          <w:rFonts w:ascii="Arial" w:hAnsi="Arial"/>
        </w:rPr>
        <w:t xml:space="preserve"> </w:t>
      </w:r>
      <w:r w:rsidR="00E22AC5" w:rsidRPr="00AD3BCF">
        <w:rPr>
          <w:rFonts w:ascii="Arial" w:hAnsi="Arial"/>
        </w:rPr>
        <w:t xml:space="preserve">As </w:t>
      </w:r>
      <w:r w:rsidR="00CC48A2" w:rsidRPr="00AD3BCF">
        <w:rPr>
          <w:rFonts w:ascii="Arial" w:hAnsi="Arial"/>
        </w:rPr>
        <w:t>I was going through the glass tunnel, I smelt the very distinctive smell of smoke in the dining room</w:t>
      </w:r>
      <w:r w:rsidR="002D6E60">
        <w:rPr>
          <w:rFonts w:ascii="Arial" w:hAnsi="Arial"/>
        </w:rPr>
        <w:t>. I</w:t>
      </w:r>
      <w:r w:rsidR="00CC48A2" w:rsidRPr="00AD3BCF">
        <w:rPr>
          <w:rFonts w:ascii="Arial" w:hAnsi="Arial"/>
        </w:rPr>
        <w:t xml:space="preserve">t didn't smell like a campfire. It smelled like animal </w:t>
      </w:r>
      <w:r w:rsidR="002A0CCC">
        <w:rPr>
          <w:rFonts w:ascii="Arial" w:hAnsi="Arial"/>
        </w:rPr>
        <w:t>fur</w:t>
      </w:r>
      <w:r w:rsidR="00100017">
        <w:rPr>
          <w:rFonts w:ascii="Arial" w:hAnsi="Arial"/>
        </w:rPr>
        <w:t>. T</w:t>
      </w:r>
      <w:r w:rsidR="00CC48A2" w:rsidRPr="00AD3BCF">
        <w:rPr>
          <w:rFonts w:ascii="Arial" w:hAnsi="Arial"/>
        </w:rPr>
        <w:t>hat very heavy, stinky smell that just kind of sticks in your nostrils</w:t>
      </w:r>
      <w:r w:rsidR="00047F9C">
        <w:rPr>
          <w:rFonts w:ascii="Arial" w:hAnsi="Arial"/>
        </w:rPr>
        <w:t>. A</w:t>
      </w:r>
      <w:r w:rsidR="00CC48A2" w:rsidRPr="00AD3BCF">
        <w:rPr>
          <w:rFonts w:ascii="Arial" w:hAnsi="Arial"/>
        </w:rPr>
        <w:t>nd it added to my fear</w:t>
      </w:r>
      <w:r w:rsidR="006B2056">
        <w:rPr>
          <w:rFonts w:ascii="Arial" w:hAnsi="Arial"/>
        </w:rPr>
        <w:t>, a</w:t>
      </w:r>
      <w:r w:rsidR="00CC48A2" w:rsidRPr="00AD3BCF">
        <w:rPr>
          <w:rFonts w:ascii="Arial" w:hAnsi="Arial"/>
        </w:rPr>
        <w:t>nd I just was desperate to get out at that point in time.</w:t>
      </w:r>
    </w:p>
    <w:p w14:paraId="14579FB8" w14:textId="77777777" w:rsidR="00F31FE6" w:rsidRPr="00AD3BCF" w:rsidRDefault="00F31FE6">
      <w:pPr>
        <w:spacing w:after="0"/>
        <w:rPr>
          <w:rFonts w:ascii="Arial" w:hAnsi="Arial"/>
        </w:rPr>
      </w:pPr>
    </w:p>
    <w:p w14:paraId="0097177C" w14:textId="12F927C9" w:rsidR="00F31FE6" w:rsidRPr="00AD3BCF" w:rsidRDefault="002D0051">
      <w:pPr>
        <w:spacing w:after="0"/>
        <w:rPr>
          <w:rFonts w:ascii="Arial" w:hAnsi="Arial"/>
        </w:rPr>
      </w:pPr>
      <w:r w:rsidRPr="002D0051">
        <w:rPr>
          <w:rFonts w:ascii="Arial" w:hAnsi="Arial"/>
          <w:b/>
          <w:bCs/>
        </w:rPr>
        <w:t>Zoe:</w:t>
      </w:r>
      <w:r w:rsidR="006B2056">
        <w:rPr>
          <w:rFonts w:ascii="Arial" w:hAnsi="Arial"/>
        </w:rPr>
        <w:t xml:space="preserve"> </w:t>
      </w:r>
      <w:r w:rsidR="00CC48A2" w:rsidRPr="00AD3BCF">
        <w:rPr>
          <w:rFonts w:ascii="Arial" w:hAnsi="Arial"/>
        </w:rPr>
        <w:t>Jen finally made it outside</w:t>
      </w:r>
      <w:r w:rsidR="001056DA">
        <w:rPr>
          <w:rFonts w:ascii="Arial" w:hAnsi="Arial"/>
        </w:rPr>
        <w:t>. S</w:t>
      </w:r>
      <w:r w:rsidR="00CC48A2" w:rsidRPr="00AD3BCF">
        <w:rPr>
          <w:rFonts w:ascii="Arial" w:hAnsi="Arial"/>
        </w:rPr>
        <w:t>he ran to her car.</w:t>
      </w:r>
    </w:p>
    <w:p w14:paraId="3F6CA805" w14:textId="77777777" w:rsidR="00F31FE6" w:rsidRPr="00AD3BCF" w:rsidRDefault="00F31FE6">
      <w:pPr>
        <w:spacing w:after="0"/>
        <w:rPr>
          <w:rFonts w:ascii="Arial" w:hAnsi="Arial"/>
        </w:rPr>
      </w:pPr>
    </w:p>
    <w:p w14:paraId="46769598" w14:textId="3962D6FD" w:rsidR="00F31FE6" w:rsidRPr="00AD3BCF" w:rsidRDefault="002D0051">
      <w:pPr>
        <w:spacing w:after="0"/>
        <w:rPr>
          <w:rFonts w:ascii="Arial" w:hAnsi="Arial"/>
        </w:rPr>
      </w:pPr>
      <w:r w:rsidRPr="002D0051">
        <w:rPr>
          <w:rFonts w:ascii="Arial" w:hAnsi="Arial"/>
          <w:b/>
          <w:bCs/>
        </w:rPr>
        <w:lastRenderedPageBreak/>
        <w:t>Jen:</w:t>
      </w:r>
      <w:r w:rsidR="001056DA">
        <w:rPr>
          <w:rFonts w:ascii="Arial" w:hAnsi="Arial"/>
        </w:rPr>
        <w:t xml:space="preserve"> </w:t>
      </w:r>
      <w:r w:rsidR="00CC48A2" w:rsidRPr="00AD3BCF">
        <w:rPr>
          <w:rFonts w:ascii="Arial" w:hAnsi="Arial"/>
        </w:rPr>
        <w:t xml:space="preserve">My hand is shaking as </w:t>
      </w:r>
      <w:r w:rsidR="0003559A">
        <w:rPr>
          <w:rFonts w:ascii="Arial" w:hAnsi="Arial"/>
        </w:rPr>
        <w:t xml:space="preserve">[engine starts] </w:t>
      </w:r>
      <w:r w:rsidR="00CC48A2" w:rsidRPr="00AD3BCF">
        <w:rPr>
          <w:rFonts w:ascii="Arial" w:hAnsi="Arial"/>
        </w:rPr>
        <w:t xml:space="preserve">I'm putting the key into the ignition. And as I'm backing up out of the spot, I can see </w:t>
      </w:r>
      <w:r w:rsidR="004F2C2F">
        <w:rPr>
          <w:rFonts w:ascii="Arial" w:hAnsi="Arial"/>
        </w:rPr>
        <w:t xml:space="preserve">Hoyt </w:t>
      </w:r>
      <w:r w:rsidR="00CC48A2" w:rsidRPr="00AD3BCF">
        <w:rPr>
          <w:rFonts w:ascii="Arial" w:hAnsi="Arial"/>
        </w:rPr>
        <w:t>West in my rearview mirror</w:t>
      </w:r>
      <w:r w:rsidR="004F2C2F">
        <w:rPr>
          <w:rFonts w:ascii="Arial" w:hAnsi="Arial"/>
        </w:rPr>
        <w:t>.</w:t>
      </w:r>
    </w:p>
    <w:p w14:paraId="4E55BBFD" w14:textId="77777777" w:rsidR="00F31FE6" w:rsidRPr="00AD3BCF" w:rsidRDefault="00F31FE6">
      <w:pPr>
        <w:spacing w:after="0"/>
        <w:rPr>
          <w:rFonts w:ascii="Arial" w:hAnsi="Arial"/>
        </w:rPr>
      </w:pPr>
    </w:p>
    <w:p w14:paraId="29FA2419" w14:textId="77777777" w:rsidR="004F2C2F" w:rsidRDefault="004F2C2F">
      <w:pPr>
        <w:spacing w:after="0"/>
        <w:rPr>
          <w:rFonts w:ascii="Arial" w:hAnsi="Arial"/>
        </w:rPr>
      </w:pPr>
      <w:r>
        <w:rPr>
          <w:rFonts w:ascii="Arial" w:hAnsi="Arial"/>
        </w:rPr>
        <w:t>[eerie music]</w:t>
      </w:r>
    </w:p>
    <w:p w14:paraId="6479CEA3" w14:textId="77777777" w:rsidR="004F2C2F" w:rsidRDefault="004F2C2F">
      <w:pPr>
        <w:spacing w:after="0"/>
        <w:rPr>
          <w:rFonts w:ascii="Arial" w:hAnsi="Arial"/>
        </w:rPr>
      </w:pPr>
    </w:p>
    <w:p w14:paraId="4A19B599" w14:textId="7E37E682" w:rsidR="00F31FE6" w:rsidRPr="00AD3BCF" w:rsidRDefault="002D0051">
      <w:pPr>
        <w:spacing w:after="0"/>
        <w:rPr>
          <w:rFonts w:ascii="Arial" w:hAnsi="Arial"/>
        </w:rPr>
      </w:pPr>
      <w:r w:rsidRPr="002D0051">
        <w:rPr>
          <w:rFonts w:ascii="Arial" w:hAnsi="Arial"/>
          <w:b/>
          <w:bCs/>
        </w:rPr>
        <w:t>Jen:</w:t>
      </w:r>
      <w:r w:rsidR="004F2C2F">
        <w:rPr>
          <w:rFonts w:ascii="Arial" w:hAnsi="Arial"/>
        </w:rPr>
        <w:t xml:space="preserve"> A</w:t>
      </w:r>
      <w:r w:rsidR="00CC48A2" w:rsidRPr="00AD3BCF">
        <w:rPr>
          <w:rFonts w:ascii="Arial" w:hAnsi="Arial"/>
        </w:rPr>
        <w:t xml:space="preserve">nd there is a light on in the kitchen at </w:t>
      </w:r>
      <w:r w:rsidR="0077371D">
        <w:rPr>
          <w:rFonts w:ascii="Arial" w:hAnsi="Arial"/>
        </w:rPr>
        <w:t xml:space="preserve">Hoyt </w:t>
      </w:r>
      <w:r w:rsidR="00CC48A2" w:rsidRPr="00AD3BCF">
        <w:rPr>
          <w:rFonts w:ascii="Arial" w:hAnsi="Arial"/>
        </w:rPr>
        <w:t>West. I know for a fact that I turned off that light. I can see a shadow cross in front of the window</w:t>
      </w:r>
      <w:r w:rsidR="0055498E">
        <w:rPr>
          <w:rFonts w:ascii="Arial" w:hAnsi="Arial"/>
        </w:rPr>
        <w:t xml:space="preserve">. It's </w:t>
      </w:r>
      <w:r w:rsidR="00D13C39">
        <w:rPr>
          <w:rFonts w:ascii="Arial" w:hAnsi="Arial"/>
        </w:rPr>
        <w:t xml:space="preserve">a </w:t>
      </w:r>
      <w:r w:rsidR="00CC48A2" w:rsidRPr="00AD3BCF">
        <w:rPr>
          <w:rFonts w:ascii="Arial" w:hAnsi="Arial"/>
        </w:rPr>
        <w:t>person</w:t>
      </w:r>
      <w:r w:rsidR="0055498E">
        <w:rPr>
          <w:rFonts w:ascii="Arial" w:hAnsi="Arial"/>
        </w:rPr>
        <w:t xml:space="preserve">, </w:t>
      </w:r>
      <w:r w:rsidR="00CC48A2" w:rsidRPr="00AD3BCF">
        <w:rPr>
          <w:rFonts w:ascii="Arial" w:hAnsi="Arial"/>
        </w:rPr>
        <w:t>going in front of the window</w:t>
      </w:r>
      <w:r w:rsidR="0055498E">
        <w:rPr>
          <w:rFonts w:ascii="Arial" w:hAnsi="Arial"/>
        </w:rPr>
        <w:t xml:space="preserve">. </w:t>
      </w:r>
      <w:r w:rsidR="00CC48A2" w:rsidRPr="00AD3BCF">
        <w:rPr>
          <w:rFonts w:ascii="Arial" w:hAnsi="Arial"/>
        </w:rPr>
        <w:t>I'm sure that shadow that I saw was the man that I saw in the pantry</w:t>
      </w:r>
      <w:r w:rsidR="00972FAB">
        <w:rPr>
          <w:rFonts w:ascii="Arial" w:hAnsi="Arial"/>
        </w:rPr>
        <w:t>.</w:t>
      </w:r>
    </w:p>
    <w:p w14:paraId="57587C82" w14:textId="77777777" w:rsidR="00F31FE6" w:rsidRPr="00AD3BCF" w:rsidRDefault="00F31FE6">
      <w:pPr>
        <w:spacing w:after="0"/>
        <w:rPr>
          <w:rFonts w:ascii="Arial" w:hAnsi="Arial"/>
        </w:rPr>
      </w:pPr>
    </w:p>
    <w:p w14:paraId="05DE326D" w14:textId="77777777" w:rsidR="00270B07" w:rsidRDefault="00270B07">
      <w:pPr>
        <w:spacing w:after="0"/>
        <w:rPr>
          <w:rFonts w:ascii="Arial" w:hAnsi="Arial"/>
        </w:rPr>
      </w:pPr>
      <w:r>
        <w:rPr>
          <w:rFonts w:ascii="Arial" w:hAnsi="Arial"/>
        </w:rPr>
        <w:t>[car drives off]</w:t>
      </w:r>
    </w:p>
    <w:p w14:paraId="35D5EE28" w14:textId="77777777" w:rsidR="00270B07" w:rsidRDefault="00270B07">
      <w:pPr>
        <w:spacing w:after="0"/>
        <w:rPr>
          <w:rFonts w:ascii="Arial" w:hAnsi="Arial"/>
        </w:rPr>
      </w:pPr>
    </w:p>
    <w:p w14:paraId="78AD5D77" w14:textId="4830212F" w:rsidR="00F31FE6" w:rsidRPr="00AD3BCF" w:rsidRDefault="002D0051">
      <w:pPr>
        <w:spacing w:after="0"/>
        <w:rPr>
          <w:rFonts w:ascii="Arial" w:hAnsi="Arial"/>
        </w:rPr>
      </w:pPr>
      <w:r w:rsidRPr="002D0051">
        <w:rPr>
          <w:rFonts w:ascii="Arial" w:hAnsi="Arial"/>
          <w:b/>
          <w:bCs/>
        </w:rPr>
        <w:t>Zoe:</w:t>
      </w:r>
      <w:r w:rsidR="00270B07">
        <w:rPr>
          <w:rFonts w:ascii="Arial" w:hAnsi="Arial"/>
        </w:rPr>
        <w:t xml:space="preserve"> A</w:t>
      </w:r>
      <w:r w:rsidR="00CC48A2" w:rsidRPr="00AD3BCF">
        <w:rPr>
          <w:rFonts w:ascii="Arial" w:hAnsi="Arial"/>
        </w:rPr>
        <w:t>ll Jen wanted was to be home</w:t>
      </w:r>
      <w:r w:rsidR="00270B07">
        <w:rPr>
          <w:rFonts w:ascii="Arial" w:hAnsi="Arial"/>
        </w:rPr>
        <w:t xml:space="preserve">, </w:t>
      </w:r>
      <w:r w:rsidR="00CC48A2" w:rsidRPr="00AD3BCF">
        <w:rPr>
          <w:rFonts w:ascii="Arial" w:hAnsi="Arial"/>
        </w:rPr>
        <w:t>safe inside her apartment. When she got there, she ran up the stairs and burst through the door</w:t>
      </w:r>
      <w:r w:rsidR="00E6348D">
        <w:rPr>
          <w:rFonts w:ascii="Arial" w:hAnsi="Arial"/>
        </w:rPr>
        <w:t>.</w:t>
      </w:r>
    </w:p>
    <w:p w14:paraId="2DE7A10F" w14:textId="77777777" w:rsidR="00F31FE6" w:rsidRPr="00AD3BCF" w:rsidRDefault="00F31FE6">
      <w:pPr>
        <w:spacing w:after="0"/>
        <w:rPr>
          <w:rFonts w:ascii="Arial" w:hAnsi="Arial"/>
        </w:rPr>
      </w:pPr>
    </w:p>
    <w:p w14:paraId="2A1A759F" w14:textId="3515CF41" w:rsidR="00F31FE6" w:rsidRPr="00AD3BCF" w:rsidRDefault="002D0051">
      <w:pPr>
        <w:spacing w:after="0"/>
        <w:rPr>
          <w:rFonts w:ascii="Arial" w:hAnsi="Arial"/>
        </w:rPr>
      </w:pPr>
      <w:r w:rsidRPr="002D0051">
        <w:rPr>
          <w:rFonts w:ascii="Arial" w:hAnsi="Arial"/>
          <w:b/>
          <w:bCs/>
        </w:rPr>
        <w:t>Jen:</w:t>
      </w:r>
      <w:r w:rsidR="00E6348D">
        <w:rPr>
          <w:rFonts w:ascii="Arial" w:hAnsi="Arial"/>
        </w:rPr>
        <w:t xml:space="preserve"> </w:t>
      </w:r>
      <w:r w:rsidR="00711747" w:rsidRPr="00AD3BCF">
        <w:rPr>
          <w:rFonts w:ascii="Arial" w:hAnsi="Arial"/>
        </w:rPr>
        <w:t xml:space="preserve">My </w:t>
      </w:r>
      <w:r w:rsidR="00CC48A2" w:rsidRPr="00AD3BCF">
        <w:rPr>
          <w:rFonts w:ascii="Arial" w:hAnsi="Arial"/>
        </w:rPr>
        <w:t>roommates came out of their bedrooms and being like</w:t>
      </w:r>
      <w:r w:rsidR="00480BAB">
        <w:rPr>
          <w:rFonts w:ascii="Arial" w:hAnsi="Arial"/>
        </w:rPr>
        <w:t>, "W</w:t>
      </w:r>
      <w:r w:rsidR="00CC48A2" w:rsidRPr="00AD3BCF">
        <w:rPr>
          <w:rFonts w:ascii="Arial" w:hAnsi="Arial"/>
        </w:rPr>
        <w:t>hat's wrong</w:t>
      </w:r>
      <w:r w:rsidR="00480BAB">
        <w:rPr>
          <w:rFonts w:ascii="Arial" w:hAnsi="Arial"/>
        </w:rPr>
        <w:t>?" B</w:t>
      </w:r>
      <w:r w:rsidR="00CC48A2" w:rsidRPr="00AD3BCF">
        <w:rPr>
          <w:rFonts w:ascii="Arial" w:hAnsi="Arial"/>
        </w:rPr>
        <w:t>ecause that wasn't my usual way to enter. And the concern on their face because they said</w:t>
      </w:r>
      <w:r w:rsidR="006524F1">
        <w:rPr>
          <w:rFonts w:ascii="Arial" w:hAnsi="Arial"/>
        </w:rPr>
        <w:t xml:space="preserve"> </w:t>
      </w:r>
      <w:r w:rsidR="00CC48A2" w:rsidRPr="00AD3BCF">
        <w:rPr>
          <w:rFonts w:ascii="Arial" w:hAnsi="Arial"/>
        </w:rPr>
        <w:t xml:space="preserve">I was just so </w:t>
      </w:r>
      <w:proofErr w:type="gramStart"/>
      <w:r w:rsidR="00CC48A2" w:rsidRPr="00AD3BCF">
        <w:rPr>
          <w:rFonts w:ascii="Arial" w:hAnsi="Arial"/>
        </w:rPr>
        <w:t>pale</w:t>
      </w:r>
      <w:r w:rsidR="00C37C7A">
        <w:rPr>
          <w:rFonts w:ascii="Arial" w:hAnsi="Arial"/>
        </w:rPr>
        <w:t>,</w:t>
      </w:r>
      <w:proofErr w:type="gramEnd"/>
      <w:r w:rsidR="00C37C7A">
        <w:rPr>
          <w:rFonts w:ascii="Arial" w:hAnsi="Arial"/>
        </w:rPr>
        <w:t xml:space="preserve"> </w:t>
      </w:r>
      <w:r w:rsidR="00CC48A2" w:rsidRPr="00AD3BCF">
        <w:rPr>
          <w:rFonts w:ascii="Arial" w:hAnsi="Arial"/>
        </w:rPr>
        <w:t>all the color had drained from my face. I had been wearing mascara and tears had made their way in black down my face. And it was very obvious that I had had an accident and wet myself.</w:t>
      </w:r>
    </w:p>
    <w:p w14:paraId="541F1EF1" w14:textId="77777777" w:rsidR="00F31FE6" w:rsidRPr="00AD3BCF" w:rsidRDefault="00F31FE6">
      <w:pPr>
        <w:spacing w:after="0"/>
        <w:rPr>
          <w:rFonts w:ascii="Arial" w:hAnsi="Arial"/>
        </w:rPr>
      </w:pPr>
    </w:p>
    <w:p w14:paraId="48F2D6A5" w14:textId="3AC49B8B" w:rsidR="00F31FE6" w:rsidRPr="00AD3BCF" w:rsidRDefault="002D0051">
      <w:pPr>
        <w:spacing w:after="0"/>
        <w:rPr>
          <w:rFonts w:ascii="Arial" w:hAnsi="Arial"/>
        </w:rPr>
      </w:pPr>
      <w:r w:rsidRPr="002D0051">
        <w:rPr>
          <w:rFonts w:ascii="Arial" w:hAnsi="Arial"/>
          <w:b/>
          <w:bCs/>
        </w:rPr>
        <w:t>Zoe:</w:t>
      </w:r>
      <w:r w:rsidR="004843DB">
        <w:rPr>
          <w:rFonts w:ascii="Arial" w:hAnsi="Arial"/>
        </w:rPr>
        <w:t xml:space="preserve"> </w:t>
      </w:r>
      <w:r w:rsidR="00CC48A2" w:rsidRPr="00AD3BCF">
        <w:rPr>
          <w:rFonts w:ascii="Arial" w:hAnsi="Arial"/>
        </w:rPr>
        <w:t>Jen's roommates helped her calm down and urged her to clean up</w:t>
      </w:r>
      <w:r w:rsidR="00CC4163">
        <w:rPr>
          <w:rFonts w:ascii="Arial" w:hAnsi="Arial"/>
        </w:rPr>
        <w:t xml:space="preserve">, </w:t>
      </w:r>
      <w:r w:rsidR="00CC48A2" w:rsidRPr="00AD3BCF">
        <w:rPr>
          <w:rFonts w:ascii="Arial" w:hAnsi="Arial"/>
        </w:rPr>
        <w:t>and take a shower.</w:t>
      </w:r>
    </w:p>
    <w:p w14:paraId="272162A4" w14:textId="77777777" w:rsidR="00F31FE6" w:rsidRPr="00AD3BCF" w:rsidRDefault="00F31FE6">
      <w:pPr>
        <w:spacing w:after="0"/>
        <w:rPr>
          <w:rFonts w:ascii="Arial" w:hAnsi="Arial"/>
        </w:rPr>
      </w:pPr>
    </w:p>
    <w:p w14:paraId="46D1FA3B" w14:textId="6FB8465B" w:rsidR="00F31FE6" w:rsidRPr="00AD3BCF" w:rsidRDefault="002D0051">
      <w:pPr>
        <w:spacing w:after="0"/>
        <w:rPr>
          <w:rFonts w:ascii="Arial" w:hAnsi="Arial"/>
        </w:rPr>
      </w:pPr>
      <w:r w:rsidRPr="002D0051">
        <w:rPr>
          <w:rFonts w:ascii="Arial" w:hAnsi="Arial"/>
          <w:b/>
          <w:bCs/>
        </w:rPr>
        <w:t>Jen:</w:t>
      </w:r>
      <w:r w:rsidR="007A748D">
        <w:rPr>
          <w:rFonts w:ascii="Arial" w:hAnsi="Arial"/>
        </w:rPr>
        <w:t xml:space="preserve"> </w:t>
      </w:r>
      <w:r w:rsidR="00CC48A2" w:rsidRPr="00AD3BCF">
        <w:rPr>
          <w:rFonts w:ascii="Arial" w:hAnsi="Arial"/>
        </w:rPr>
        <w:t xml:space="preserve">I had the number </w:t>
      </w:r>
      <w:r w:rsidR="006024C5">
        <w:rPr>
          <w:rFonts w:ascii="Arial" w:hAnsi="Arial"/>
        </w:rPr>
        <w:t xml:space="preserve">for </w:t>
      </w:r>
      <w:r w:rsidR="00CC48A2" w:rsidRPr="00AD3BCF">
        <w:rPr>
          <w:rFonts w:ascii="Arial" w:hAnsi="Arial"/>
        </w:rPr>
        <w:t>my boss on our refrigerator door. And my one roommate said</w:t>
      </w:r>
      <w:r w:rsidR="00C97BA1">
        <w:rPr>
          <w:rFonts w:ascii="Arial" w:hAnsi="Arial"/>
        </w:rPr>
        <w:t>, "</w:t>
      </w:r>
      <w:r w:rsidR="00CC48A2" w:rsidRPr="00AD3BCF">
        <w:rPr>
          <w:rFonts w:ascii="Arial" w:hAnsi="Arial"/>
        </w:rPr>
        <w:t>I'll just call her and explain what happened.</w:t>
      </w:r>
      <w:r w:rsidR="00C97BA1">
        <w:rPr>
          <w:rFonts w:ascii="Arial" w:hAnsi="Arial"/>
        </w:rPr>
        <w:t>"</w:t>
      </w:r>
    </w:p>
    <w:p w14:paraId="00797C4F" w14:textId="77777777" w:rsidR="00F31FE6" w:rsidRPr="00AD3BCF" w:rsidRDefault="00F31FE6">
      <w:pPr>
        <w:spacing w:after="0"/>
        <w:rPr>
          <w:rFonts w:ascii="Arial" w:hAnsi="Arial"/>
        </w:rPr>
      </w:pPr>
    </w:p>
    <w:p w14:paraId="4FA29221" w14:textId="63673B66" w:rsidR="00F31FE6" w:rsidRPr="00AD3BCF" w:rsidRDefault="002D0051">
      <w:pPr>
        <w:spacing w:after="0"/>
        <w:rPr>
          <w:rFonts w:ascii="Arial" w:hAnsi="Arial"/>
        </w:rPr>
      </w:pPr>
      <w:r w:rsidRPr="002D0051">
        <w:rPr>
          <w:rFonts w:ascii="Arial" w:hAnsi="Arial"/>
          <w:b/>
          <w:bCs/>
        </w:rPr>
        <w:t>Zoe:</w:t>
      </w:r>
      <w:r w:rsidR="00C97BA1">
        <w:rPr>
          <w:rFonts w:ascii="Arial" w:hAnsi="Arial"/>
        </w:rPr>
        <w:t xml:space="preserve"> </w:t>
      </w:r>
      <w:r w:rsidR="00CC48A2" w:rsidRPr="00AD3BCF">
        <w:rPr>
          <w:rFonts w:ascii="Arial" w:hAnsi="Arial"/>
        </w:rPr>
        <w:t>When Jen got out of the shower, her roommates told her that her boss wanted to talk to her.</w:t>
      </w:r>
    </w:p>
    <w:p w14:paraId="2ACCD502" w14:textId="77777777" w:rsidR="00F31FE6" w:rsidRPr="00AD3BCF" w:rsidRDefault="00F31FE6">
      <w:pPr>
        <w:spacing w:after="0"/>
        <w:rPr>
          <w:rFonts w:ascii="Arial" w:hAnsi="Arial"/>
        </w:rPr>
      </w:pPr>
    </w:p>
    <w:p w14:paraId="0F146494" w14:textId="43A387BE" w:rsidR="00F31FE6" w:rsidRPr="00AD3BCF" w:rsidRDefault="002D0051">
      <w:pPr>
        <w:spacing w:after="0"/>
        <w:rPr>
          <w:rFonts w:ascii="Arial" w:hAnsi="Arial"/>
        </w:rPr>
      </w:pPr>
      <w:r w:rsidRPr="002D0051">
        <w:rPr>
          <w:rFonts w:ascii="Arial" w:hAnsi="Arial"/>
          <w:b/>
          <w:bCs/>
        </w:rPr>
        <w:t>Jen:</w:t>
      </w:r>
      <w:r w:rsidR="007C4619">
        <w:rPr>
          <w:rFonts w:ascii="Arial" w:hAnsi="Arial"/>
        </w:rPr>
        <w:t xml:space="preserve"> </w:t>
      </w:r>
      <w:r w:rsidR="00CC48A2" w:rsidRPr="00AD3BCF">
        <w:rPr>
          <w:rFonts w:ascii="Arial" w:hAnsi="Arial"/>
        </w:rPr>
        <w:t>And so</w:t>
      </w:r>
      <w:r w:rsidR="0024307F">
        <w:rPr>
          <w:rFonts w:ascii="Arial" w:hAnsi="Arial"/>
        </w:rPr>
        <w:t>,</w:t>
      </w:r>
      <w:r w:rsidR="00CC48A2" w:rsidRPr="00AD3BCF">
        <w:rPr>
          <w:rFonts w:ascii="Arial" w:hAnsi="Arial"/>
        </w:rPr>
        <w:t xml:space="preserve"> I called her back</w:t>
      </w:r>
      <w:r w:rsidR="007C4619">
        <w:rPr>
          <w:rFonts w:ascii="Arial" w:hAnsi="Arial"/>
        </w:rPr>
        <w:t xml:space="preserve">, </w:t>
      </w:r>
      <w:r w:rsidR="00CC48A2" w:rsidRPr="00AD3BCF">
        <w:rPr>
          <w:rFonts w:ascii="Arial" w:hAnsi="Arial"/>
        </w:rPr>
        <w:t>and she 100% reassured me that there was no way that somebody could be in that house</w:t>
      </w:r>
      <w:r w:rsidR="006A3F00">
        <w:rPr>
          <w:rFonts w:ascii="Arial" w:hAnsi="Arial"/>
        </w:rPr>
        <w:t>.</w:t>
      </w:r>
    </w:p>
    <w:p w14:paraId="1C6333BF" w14:textId="77777777" w:rsidR="00F31FE6" w:rsidRPr="00AD3BCF" w:rsidRDefault="00F31FE6">
      <w:pPr>
        <w:spacing w:after="0"/>
        <w:rPr>
          <w:rFonts w:ascii="Arial" w:hAnsi="Arial"/>
        </w:rPr>
      </w:pPr>
    </w:p>
    <w:p w14:paraId="17DB3C90" w14:textId="77777777" w:rsidR="006A3F00" w:rsidRDefault="006A3F00">
      <w:pPr>
        <w:spacing w:after="0"/>
        <w:rPr>
          <w:rFonts w:ascii="Arial" w:hAnsi="Arial"/>
        </w:rPr>
      </w:pPr>
      <w:r>
        <w:rPr>
          <w:rFonts w:ascii="Arial" w:hAnsi="Arial"/>
        </w:rPr>
        <w:t>[piano playing]</w:t>
      </w:r>
    </w:p>
    <w:p w14:paraId="673DE210" w14:textId="77777777" w:rsidR="006A3F00" w:rsidRDefault="006A3F00">
      <w:pPr>
        <w:spacing w:after="0"/>
        <w:rPr>
          <w:rFonts w:ascii="Arial" w:hAnsi="Arial"/>
        </w:rPr>
      </w:pPr>
    </w:p>
    <w:p w14:paraId="24C4DFC9" w14:textId="426B4E67" w:rsidR="00F31FE6" w:rsidRPr="00AD3BCF" w:rsidRDefault="002D0051">
      <w:pPr>
        <w:spacing w:after="0"/>
        <w:rPr>
          <w:rFonts w:ascii="Arial" w:hAnsi="Arial"/>
        </w:rPr>
      </w:pPr>
      <w:r w:rsidRPr="002D0051">
        <w:rPr>
          <w:rFonts w:ascii="Arial" w:hAnsi="Arial"/>
          <w:b/>
          <w:bCs/>
        </w:rPr>
        <w:t>Jen:</w:t>
      </w:r>
      <w:r w:rsidR="006A3F00">
        <w:rPr>
          <w:rFonts w:ascii="Arial" w:hAnsi="Arial"/>
        </w:rPr>
        <w:t xml:space="preserve"> I</w:t>
      </w:r>
      <w:r w:rsidR="00CC48A2" w:rsidRPr="00AD3BCF">
        <w:rPr>
          <w:rFonts w:ascii="Arial" w:hAnsi="Arial"/>
        </w:rPr>
        <w:t>t was not a real man. It was Alexander</w:t>
      </w:r>
      <w:r w:rsidR="006A3F00">
        <w:rPr>
          <w:rFonts w:ascii="Arial" w:hAnsi="Arial"/>
        </w:rPr>
        <w:t xml:space="preserve">, </w:t>
      </w:r>
      <w:r w:rsidR="00CC48A2" w:rsidRPr="00AD3BCF">
        <w:rPr>
          <w:rFonts w:ascii="Arial" w:hAnsi="Arial"/>
        </w:rPr>
        <w:t>watching me</w:t>
      </w:r>
      <w:r w:rsidR="00666A23">
        <w:rPr>
          <w:rFonts w:ascii="Arial" w:hAnsi="Arial"/>
        </w:rPr>
        <w:t>, n</w:t>
      </w:r>
      <w:r w:rsidR="00CC48A2" w:rsidRPr="00AD3BCF">
        <w:rPr>
          <w:rFonts w:ascii="Arial" w:hAnsi="Arial"/>
        </w:rPr>
        <w:t xml:space="preserve">ot happy that I was in his house. She told me that she'd seen him too when she was alone in </w:t>
      </w:r>
      <w:r w:rsidR="00A837D0">
        <w:rPr>
          <w:rFonts w:ascii="Arial" w:hAnsi="Arial"/>
        </w:rPr>
        <w:t xml:space="preserve">Hoyt </w:t>
      </w:r>
      <w:r w:rsidR="00CC48A2" w:rsidRPr="00AD3BCF">
        <w:rPr>
          <w:rFonts w:ascii="Arial" w:hAnsi="Arial"/>
        </w:rPr>
        <w:t xml:space="preserve">West. My boss was telling me that it always seemed that people who worked more with </w:t>
      </w:r>
      <w:r w:rsidR="000C7D6E">
        <w:rPr>
          <w:rFonts w:ascii="Arial" w:hAnsi="Arial"/>
        </w:rPr>
        <w:t xml:space="preserve">May </w:t>
      </w:r>
      <w:r w:rsidR="00CC48A2" w:rsidRPr="00AD3BCF">
        <w:rPr>
          <w:rFonts w:ascii="Arial" w:hAnsi="Arial"/>
        </w:rPr>
        <w:t>Emma's side of the house</w:t>
      </w:r>
      <w:r w:rsidR="00D71FE4">
        <w:rPr>
          <w:rFonts w:ascii="Arial" w:hAnsi="Arial"/>
        </w:rPr>
        <w:t xml:space="preserve">, </w:t>
      </w:r>
      <w:r w:rsidR="00CC48A2" w:rsidRPr="00AD3BCF">
        <w:rPr>
          <w:rFonts w:ascii="Arial" w:hAnsi="Arial"/>
        </w:rPr>
        <w:t>when they would enter into Alexander's home</w:t>
      </w:r>
      <w:r w:rsidR="006278CB">
        <w:rPr>
          <w:rFonts w:ascii="Arial" w:hAnsi="Arial"/>
        </w:rPr>
        <w:t>, h</w:t>
      </w:r>
      <w:r w:rsidR="00CC48A2" w:rsidRPr="00AD3BCF">
        <w:rPr>
          <w:rFonts w:ascii="Arial" w:hAnsi="Arial"/>
        </w:rPr>
        <w:t>e seemed to appear more frequently with that look of dislike</w:t>
      </w:r>
      <w:r w:rsidR="00F626B5">
        <w:rPr>
          <w:rFonts w:ascii="Arial" w:hAnsi="Arial"/>
        </w:rPr>
        <w:t xml:space="preserve">, </w:t>
      </w:r>
      <w:r w:rsidR="00CC48A2" w:rsidRPr="00AD3BCF">
        <w:rPr>
          <w:rFonts w:ascii="Arial" w:hAnsi="Arial"/>
        </w:rPr>
        <w:t>disgust, almost like</w:t>
      </w:r>
      <w:r w:rsidR="00465DD6">
        <w:rPr>
          <w:rFonts w:ascii="Arial" w:hAnsi="Arial"/>
        </w:rPr>
        <w:t>, "W</w:t>
      </w:r>
      <w:r w:rsidR="00CC48A2" w:rsidRPr="00AD3BCF">
        <w:rPr>
          <w:rFonts w:ascii="Arial" w:hAnsi="Arial"/>
        </w:rPr>
        <w:t>hy are you here</w:t>
      </w:r>
      <w:r w:rsidR="00465DD6">
        <w:rPr>
          <w:rFonts w:ascii="Arial" w:hAnsi="Arial"/>
        </w:rPr>
        <w:t>?</w:t>
      </w:r>
      <w:r w:rsidR="00CC48A2" w:rsidRPr="00AD3BCF">
        <w:rPr>
          <w:rFonts w:ascii="Arial" w:hAnsi="Arial"/>
        </w:rPr>
        <w:t xml:space="preserve"> </w:t>
      </w:r>
      <w:r w:rsidR="00465DD6">
        <w:rPr>
          <w:rFonts w:ascii="Arial" w:hAnsi="Arial"/>
        </w:rPr>
        <w:t>Y</w:t>
      </w:r>
      <w:r w:rsidR="00CC48A2" w:rsidRPr="00AD3BCF">
        <w:rPr>
          <w:rFonts w:ascii="Arial" w:hAnsi="Arial"/>
        </w:rPr>
        <w:t>ou're associated with my sister. And my sister is a terrible person.</w:t>
      </w:r>
      <w:r w:rsidR="00465DD6">
        <w:rPr>
          <w:rFonts w:ascii="Arial" w:hAnsi="Arial"/>
        </w:rPr>
        <w:t>"</w:t>
      </w:r>
      <w:r w:rsidR="00CC48A2" w:rsidRPr="00AD3BCF">
        <w:rPr>
          <w:rFonts w:ascii="Arial" w:hAnsi="Arial"/>
        </w:rPr>
        <w:t xml:space="preserve"> And it seems like that tension between the brother and the sister from life was continuing on past life.</w:t>
      </w:r>
    </w:p>
    <w:p w14:paraId="2FC9DABE" w14:textId="77777777" w:rsidR="00F31FE6" w:rsidRPr="00AD3BCF" w:rsidRDefault="00F31FE6">
      <w:pPr>
        <w:spacing w:after="0"/>
        <w:rPr>
          <w:rFonts w:ascii="Arial" w:hAnsi="Arial"/>
        </w:rPr>
      </w:pPr>
    </w:p>
    <w:p w14:paraId="6DD971C1" w14:textId="421874AF" w:rsidR="00F31FE6" w:rsidRPr="00AD3BCF" w:rsidRDefault="00CC48A2">
      <w:pPr>
        <w:spacing w:after="0"/>
        <w:rPr>
          <w:rFonts w:ascii="Arial" w:hAnsi="Arial"/>
        </w:rPr>
      </w:pPr>
      <w:r w:rsidRPr="00AD3BCF">
        <w:rPr>
          <w:rFonts w:ascii="Arial" w:hAnsi="Arial"/>
        </w:rPr>
        <w:t>It might have been two days later, I went back to the museum to pick up my things and to have my final evaluation. My boss offered me a job. I thanked her profusely and told her how much I really had enjoyed working at the museum and I need</w:t>
      </w:r>
      <w:r w:rsidR="00361597">
        <w:rPr>
          <w:rFonts w:ascii="Arial" w:hAnsi="Arial"/>
        </w:rPr>
        <w:t>ed</w:t>
      </w:r>
      <w:r w:rsidRPr="00AD3BCF">
        <w:rPr>
          <w:rFonts w:ascii="Arial" w:hAnsi="Arial"/>
        </w:rPr>
        <w:t xml:space="preserve"> to think about the position because it certainly was coming out of the blue</w:t>
      </w:r>
      <w:r w:rsidR="00361597">
        <w:rPr>
          <w:rFonts w:ascii="Arial" w:hAnsi="Arial"/>
        </w:rPr>
        <w:t xml:space="preserve">. </w:t>
      </w:r>
      <w:r w:rsidRPr="00AD3BCF">
        <w:rPr>
          <w:rFonts w:ascii="Arial" w:hAnsi="Arial"/>
        </w:rPr>
        <w:t xml:space="preserve">I had no inclination </w:t>
      </w:r>
      <w:r w:rsidR="00361597">
        <w:rPr>
          <w:rFonts w:ascii="Arial" w:hAnsi="Arial"/>
        </w:rPr>
        <w:t>t</w:t>
      </w:r>
      <w:r w:rsidRPr="00AD3BCF">
        <w:rPr>
          <w:rFonts w:ascii="Arial" w:hAnsi="Arial"/>
        </w:rPr>
        <w:t>hat offer was going to come</w:t>
      </w:r>
      <w:r w:rsidR="00361597">
        <w:rPr>
          <w:rFonts w:ascii="Arial" w:hAnsi="Arial"/>
        </w:rPr>
        <w:t>.</w:t>
      </w:r>
    </w:p>
    <w:p w14:paraId="49EDE4EF" w14:textId="77777777" w:rsidR="00F31FE6" w:rsidRPr="00AD3BCF" w:rsidRDefault="00F31FE6">
      <w:pPr>
        <w:spacing w:after="0"/>
        <w:rPr>
          <w:rFonts w:ascii="Arial" w:hAnsi="Arial"/>
        </w:rPr>
      </w:pPr>
    </w:p>
    <w:p w14:paraId="775BE2DA" w14:textId="77777777" w:rsidR="009A06D9" w:rsidRDefault="009A06D9">
      <w:pPr>
        <w:spacing w:after="0"/>
        <w:rPr>
          <w:rFonts w:ascii="Arial" w:hAnsi="Arial"/>
        </w:rPr>
      </w:pPr>
      <w:r>
        <w:rPr>
          <w:rFonts w:ascii="Arial" w:hAnsi="Arial"/>
        </w:rPr>
        <w:t>[somber music]</w:t>
      </w:r>
    </w:p>
    <w:p w14:paraId="6A5EEB0B" w14:textId="77777777" w:rsidR="009A06D9" w:rsidRDefault="009A06D9">
      <w:pPr>
        <w:spacing w:after="0"/>
        <w:rPr>
          <w:rFonts w:ascii="Arial" w:hAnsi="Arial"/>
        </w:rPr>
      </w:pPr>
    </w:p>
    <w:p w14:paraId="46748D59" w14:textId="3696A955" w:rsidR="00F31FE6" w:rsidRPr="00AD3BCF" w:rsidRDefault="002D0051">
      <w:pPr>
        <w:spacing w:after="0"/>
        <w:rPr>
          <w:rFonts w:ascii="Arial" w:hAnsi="Arial"/>
        </w:rPr>
      </w:pPr>
      <w:r w:rsidRPr="002D0051">
        <w:rPr>
          <w:rFonts w:ascii="Arial" w:hAnsi="Arial"/>
          <w:b/>
          <w:bCs/>
        </w:rPr>
        <w:t>Jen:</w:t>
      </w:r>
      <w:r w:rsidR="009A06D9">
        <w:rPr>
          <w:rFonts w:ascii="Arial" w:hAnsi="Arial"/>
        </w:rPr>
        <w:t xml:space="preserve"> U</w:t>
      </w:r>
      <w:r w:rsidR="00CC48A2" w:rsidRPr="00AD3BCF">
        <w:rPr>
          <w:rFonts w:ascii="Arial" w:hAnsi="Arial"/>
        </w:rPr>
        <w:t>ltimately, I made the decision not to take the job</w:t>
      </w:r>
      <w:r w:rsidR="008C4074">
        <w:rPr>
          <w:rFonts w:ascii="Arial" w:hAnsi="Arial"/>
        </w:rPr>
        <w:t>. P</w:t>
      </w:r>
      <w:r w:rsidR="00CC48A2" w:rsidRPr="00AD3BCF">
        <w:rPr>
          <w:rFonts w:ascii="Arial" w:hAnsi="Arial"/>
        </w:rPr>
        <w:t>artially</w:t>
      </w:r>
      <w:r w:rsidR="008C4074">
        <w:rPr>
          <w:rFonts w:ascii="Arial" w:hAnsi="Arial"/>
        </w:rPr>
        <w:t xml:space="preserve">, </w:t>
      </w:r>
      <w:r w:rsidR="00CC48A2" w:rsidRPr="00AD3BCF">
        <w:rPr>
          <w:rFonts w:ascii="Arial" w:hAnsi="Arial"/>
        </w:rPr>
        <w:t xml:space="preserve">because of what happened in </w:t>
      </w:r>
      <w:r w:rsidR="00B75543">
        <w:rPr>
          <w:rFonts w:ascii="Arial" w:hAnsi="Arial"/>
        </w:rPr>
        <w:t xml:space="preserve">Hoyt </w:t>
      </w:r>
      <w:r w:rsidR="00CC48A2" w:rsidRPr="00AD3BCF">
        <w:rPr>
          <w:rFonts w:ascii="Arial" w:hAnsi="Arial"/>
        </w:rPr>
        <w:t>West</w:t>
      </w:r>
      <w:r w:rsidR="00B75543">
        <w:rPr>
          <w:rFonts w:ascii="Arial" w:hAnsi="Arial"/>
        </w:rPr>
        <w:t xml:space="preserve">, </w:t>
      </w:r>
      <w:r w:rsidR="00CC48A2" w:rsidRPr="00AD3BCF">
        <w:rPr>
          <w:rFonts w:ascii="Arial" w:hAnsi="Arial"/>
        </w:rPr>
        <w:t>because I had never been so scared in my entire life.</w:t>
      </w:r>
    </w:p>
    <w:p w14:paraId="005F7816" w14:textId="77777777" w:rsidR="00F31FE6" w:rsidRPr="00AD3BCF" w:rsidRDefault="00F31FE6">
      <w:pPr>
        <w:spacing w:after="0"/>
        <w:rPr>
          <w:rFonts w:ascii="Arial" w:hAnsi="Arial"/>
        </w:rPr>
      </w:pPr>
    </w:p>
    <w:p w14:paraId="47E433F3" w14:textId="77777777" w:rsidR="004808F5" w:rsidRDefault="004808F5">
      <w:pPr>
        <w:spacing w:after="0"/>
        <w:rPr>
          <w:rFonts w:ascii="Arial" w:hAnsi="Arial"/>
        </w:rPr>
      </w:pPr>
      <w:r>
        <w:rPr>
          <w:rFonts w:ascii="Arial" w:hAnsi="Arial"/>
        </w:rPr>
        <w:t>[upbeat music]</w:t>
      </w:r>
    </w:p>
    <w:p w14:paraId="44A5B249" w14:textId="77777777" w:rsidR="004808F5" w:rsidRDefault="004808F5">
      <w:pPr>
        <w:spacing w:after="0"/>
        <w:rPr>
          <w:rFonts w:ascii="Arial" w:hAnsi="Arial"/>
        </w:rPr>
      </w:pPr>
    </w:p>
    <w:p w14:paraId="698E94EB" w14:textId="6EC6183A" w:rsidR="00F31FE6" w:rsidRPr="00AD3BCF" w:rsidRDefault="00496587">
      <w:pPr>
        <w:spacing w:after="0"/>
        <w:rPr>
          <w:rFonts w:ascii="Arial" w:hAnsi="Arial"/>
        </w:rPr>
      </w:pPr>
      <w:r w:rsidRPr="00496587">
        <w:rPr>
          <w:rFonts w:ascii="Arial" w:hAnsi="Arial"/>
          <w:b/>
          <w:bCs/>
        </w:rPr>
        <w:t>Glynn:</w:t>
      </w:r>
      <w:r w:rsidR="004808F5">
        <w:rPr>
          <w:rFonts w:ascii="Arial" w:hAnsi="Arial"/>
        </w:rPr>
        <w:t xml:space="preserve"> </w:t>
      </w:r>
      <w:r w:rsidR="00CC48A2" w:rsidRPr="00AD3BCF">
        <w:rPr>
          <w:rFonts w:ascii="Arial" w:hAnsi="Arial"/>
        </w:rPr>
        <w:t xml:space="preserve">Big thanks to Jen for sharing her story </w:t>
      </w:r>
      <w:r w:rsidR="00C869A9">
        <w:rPr>
          <w:rFonts w:ascii="Arial" w:hAnsi="Arial"/>
        </w:rPr>
        <w:t xml:space="preserve">to </w:t>
      </w:r>
      <w:r w:rsidR="007064FB">
        <w:rPr>
          <w:rFonts w:ascii="Arial" w:hAnsi="Arial"/>
        </w:rPr>
        <w:t>S</w:t>
      </w:r>
      <w:r w:rsidR="00CC48A2" w:rsidRPr="00AD3BCF">
        <w:rPr>
          <w:rFonts w:ascii="Arial" w:hAnsi="Arial"/>
        </w:rPr>
        <w:t>pooked. Best believe</w:t>
      </w:r>
      <w:r w:rsidR="002161F0">
        <w:rPr>
          <w:rFonts w:ascii="Arial" w:hAnsi="Arial"/>
        </w:rPr>
        <w:t xml:space="preserve">, Jen </w:t>
      </w:r>
      <w:r w:rsidR="00CC48A2" w:rsidRPr="00AD3BCF">
        <w:rPr>
          <w:rFonts w:ascii="Arial" w:hAnsi="Arial"/>
        </w:rPr>
        <w:t xml:space="preserve">is a </w:t>
      </w:r>
      <w:r w:rsidR="002161F0">
        <w:rPr>
          <w:rFonts w:ascii="Arial" w:hAnsi="Arial"/>
        </w:rPr>
        <w:t>S</w:t>
      </w:r>
      <w:r w:rsidR="00CC48A2" w:rsidRPr="00AD3BCF">
        <w:rPr>
          <w:rFonts w:ascii="Arial" w:hAnsi="Arial"/>
        </w:rPr>
        <w:t>pook</w:t>
      </w:r>
      <w:r w:rsidR="002161F0">
        <w:rPr>
          <w:rFonts w:ascii="Arial" w:hAnsi="Arial"/>
        </w:rPr>
        <w:t>ed</w:t>
      </w:r>
      <w:r w:rsidR="00CC48A2" w:rsidRPr="00AD3BCF">
        <w:rPr>
          <w:rFonts w:ascii="Arial" w:hAnsi="Arial"/>
        </w:rPr>
        <w:t xml:space="preserve"> listener</w:t>
      </w:r>
      <w:r w:rsidR="002161F0">
        <w:rPr>
          <w:rFonts w:ascii="Arial" w:hAnsi="Arial"/>
        </w:rPr>
        <w:t xml:space="preserve">, </w:t>
      </w:r>
      <w:r w:rsidR="00CC48A2" w:rsidRPr="00AD3BCF">
        <w:rPr>
          <w:rFonts w:ascii="Arial" w:hAnsi="Arial"/>
        </w:rPr>
        <w:t xml:space="preserve">a </w:t>
      </w:r>
      <w:proofErr w:type="spellStart"/>
      <w:r w:rsidR="002161F0">
        <w:rPr>
          <w:rFonts w:ascii="Arial" w:hAnsi="Arial"/>
        </w:rPr>
        <w:t>S</w:t>
      </w:r>
      <w:r w:rsidR="00CC48A2" w:rsidRPr="00AD3BCF">
        <w:rPr>
          <w:rFonts w:ascii="Arial" w:hAnsi="Arial"/>
        </w:rPr>
        <w:t>pook</w:t>
      </w:r>
      <w:r w:rsidR="002161F0">
        <w:rPr>
          <w:rFonts w:ascii="Arial" w:hAnsi="Arial"/>
        </w:rPr>
        <w:t>ster</w:t>
      </w:r>
      <w:proofErr w:type="spellEnd"/>
      <w:r w:rsidR="002161F0">
        <w:rPr>
          <w:rFonts w:ascii="Arial" w:hAnsi="Arial"/>
        </w:rPr>
        <w:t xml:space="preserve">. You know, we </w:t>
      </w:r>
      <w:r w:rsidR="00CC48A2" w:rsidRPr="00AD3BCF">
        <w:rPr>
          <w:rFonts w:ascii="Arial" w:hAnsi="Arial"/>
        </w:rPr>
        <w:t>love hearing from our listeners</w:t>
      </w:r>
      <w:r w:rsidR="002161F0">
        <w:rPr>
          <w:rFonts w:ascii="Arial" w:hAnsi="Arial"/>
        </w:rPr>
        <w:t xml:space="preserve">, </w:t>
      </w:r>
      <w:r w:rsidR="00CC48A2" w:rsidRPr="00AD3BCF">
        <w:rPr>
          <w:rFonts w:ascii="Arial" w:hAnsi="Arial"/>
        </w:rPr>
        <w:t>and if you have a story drop us a</w:t>
      </w:r>
      <w:r w:rsidR="002161F0">
        <w:rPr>
          <w:rFonts w:ascii="Arial" w:hAnsi="Arial"/>
        </w:rPr>
        <w:t xml:space="preserve"> </w:t>
      </w:r>
      <w:r w:rsidR="00CC48A2" w:rsidRPr="00AD3BCF">
        <w:rPr>
          <w:rFonts w:ascii="Arial" w:hAnsi="Arial"/>
        </w:rPr>
        <w:t>line</w:t>
      </w:r>
      <w:r w:rsidR="002161F0">
        <w:rPr>
          <w:rFonts w:ascii="Arial" w:hAnsi="Arial"/>
        </w:rPr>
        <w:t>, S</w:t>
      </w:r>
      <w:r w:rsidR="00CC48A2" w:rsidRPr="00AD3BCF">
        <w:rPr>
          <w:rFonts w:ascii="Arial" w:hAnsi="Arial"/>
        </w:rPr>
        <w:t>pook</w:t>
      </w:r>
      <w:r w:rsidR="002161F0">
        <w:rPr>
          <w:rFonts w:ascii="Arial" w:hAnsi="Arial"/>
        </w:rPr>
        <w:t>ed</w:t>
      </w:r>
      <w:r w:rsidR="00CC48A2" w:rsidRPr="00AD3BCF">
        <w:rPr>
          <w:rFonts w:ascii="Arial" w:hAnsi="Arial"/>
        </w:rPr>
        <w:t xml:space="preserve"> with </w:t>
      </w:r>
      <w:r w:rsidR="002161F0" w:rsidRPr="002161F0">
        <w:rPr>
          <w:rFonts w:ascii="Arial" w:hAnsi="Arial"/>
          <w:i/>
          <w:iCs/>
        </w:rPr>
        <w:t>s</w:t>
      </w:r>
      <w:r w:rsidR="00F84D85" w:rsidRPr="002161F0">
        <w:rPr>
          <w:rFonts w:ascii="Arial" w:hAnsi="Arial"/>
          <w:i/>
          <w:iCs/>
        </w:rPr>
        <w:t>nap</w:t>
      </w:r>
      <w:r w:rsidR="002161F0" w:rsidRPr="002161F0">
        <w:rPr>
          <w:rFonts w:ascii="Arial" w:hAnsi="Arial"/>
          <w:i/>
          <w:iCs/>
        </w:rPr>
        <w:t>j</w:t>
      </w:r>
      <w:r w:rsidR="00F84D85" w:rsidRPr="002161F0">
        <w:rPr>
          <w:rFonts w:ascii="Arial" w:hAnsi="Arial"/>
          <w:i/>
          <w:iCs/>
        </w:rPr>
        <w:t>udgment</w:t>
      </w:r>
      <w:r w:rsidR="002161F0" w:rsidRPr="002161F0">
        <w:rPr>
          <w:rFonts w:ascii="Arial" w:hAnsi="Arial"/>
          <w:i/>
          <w:iCs/>
        </w:rPr>
        <w:t>.org</w:t>
      </w:r>
      <w:r w:rsidR="002161F0">
        <w:rPr>
          <w:rFonts w:ascii="Arial" w:hAnsi="Arial"/>
        </w:rPr>
        <w:t xml:space="preserve">. </w:t>
      </w:r>
      <w:r w:rsidR="008B304F">
        <w:rPr>
          <w:rFonts w:ascii="Arial" w:hAnsi="Arial"/>
        </w:rPr>
        <w:t>Original</w:t>
      </w:r>
      <w:r w:rsidR="002161F0">
        <w:rPr>
          <w:rFonts w:ascii="Arial" w:hAnsi="Arial"/>
        </w:rPr>
        <w:t xml:space="preserve"> </w:t>
      </w:r>
      <w:r w:rsidR="00CC48A2" w:rsidRPr="00AD3BCF">
        <w:rPr>
          <w:rFonts w:ascii="Arial" w:hAnsi="Arial"/>
        </w:rPr>
        <w:t xml:space="preserve">score for that piece </w:t>
      </w:r>
      <w:r w:rsidR="00360FEC">
        <w:rPr>
          <w:rFonts w:ascii="Arial" w:hAnsi="Arial"/>
        </w:rPr>
        <w:t>wa</w:t>
      </w:r>
      <w:r w:rsidR="00CC48A2" w:rsidRPr="00AD3BCF">
        <w:rPr>
          <w:rFonts w:ascii="Arial" w:hAnsi="Arial"/>
        </w:rPr>
        <w:t>s by Leon Morimoto</w:t>
      </w:r>
      <w:r w:rsidR="000757A2">
        <w:rPr>
          <w:rFonts w:ascii="Arial" w:hAnsi="Arial"/>
        </w:rPr>
        <w:t xml:space="preserve">. It was </w:t>
      </w:r>
      <w:r w:rsidR="00CC48A2" w:rsidRPr="00AD3BCF">
        <w:rPr>
          <w:rFonts w:ascii="Arial" w:hAnsi="Arial"/>
        </w:rPr>
        <w:t xml:space="preserve">produced by </w:t>
      </w:r>
      <w:r w:rsidR="009D7BC7" w:rsidRPr="009D7BC7">
        <w:rPr>
          <w:rFonts w:ascii="Arial" w:hAnsi="Arial"/>
        </w:rPr>
        <w:t>Zoe Ferrigno</w:t>
      </w:r>
      <w:r w:rsidR="00CC48A2" w:rsidRPr="00AD3BCF">
        <w:rPr>
          <w:rFonts w:ascii="Arial" w:hAnsi="Arial"/>
        </w:rPr>
        <w:t>.</w:t>
      </w:r>
    </w:p>
    <w:p w14:paraId="1DF3ECAB" w14:textId="77777777" w:rsidR="00F31FE6" w:rsidRPr="00AD3BCF" w:rsidRDefault="00F31FE6">
      <w:pPr>
        <w:spacing w:after="0"/>
        <w:rPr>
          <w:rFonts w:ascii="Arial" w:hAnsi="Arial"/>
        </w:rPr>
      </w:pPr>
    </w:p>
    <w:p w14:paraId="31C1889F" w14:textId="77777777" w:rsidR="009D7BC7" w:rsidRDefault="009D7BC7" w:rsidP="009D7BC7">
      <w:pPr>
        <w:spacing w:after="0"/>
        <w:rPr>
          <w:rFonts w:ascii="Arial" w:hAnsi="Arial"/>
        </w:rPr>
      </w:pPr>
      <w:r>
        <w:rPr>
          <w:rFonts w:ascii="Arial" w:hAnsi="Arial"/>
        </w:rPr>
        <w:t>[upbeat music]</w:t>
      </w:r>
    </w:p>
    <w:p w14:paraId="51306142" w14:textId="77777777" w:rsidR="009D7BC7" w:rsidRDefault="009D7BC7">
      <w:pPr>
        <w:spacing w:after="0"/>
        <w:rPr>
          <w:rFonts w:ascii="Arial" w:hAnsi="Arial"/>
        </w:rPr>
      </w:pPr>
    </w:p>
    <w:p w14:paraId="63C289DA" w14:textId="77777777" w:rsidR="004160C0" w:rsidRDefault="00CC48A2">
      <w:pPr>
        <w:spacing w:after="0"/>
        <w:rPr>
          <w:rFonts w:ascii="Arial" w:hAnsi="Arial"/>
        </w:rPr>
      </w:pPr>
      <w:r w:rsidRPr="00AD3BCF">
        <w:rPr>
          <w:rFonts w:ascii="Arial" w:hAnsi="Arial"/>
        </w:rPr>
        <w:t>After the break</w:t>
      </w:r>
      <w:r w:rsidR="00C57631">
        <w:rPr>
          <w:rFonts w:ascii="Arial" w:hAnsi="Arial"/>
        </w:rPr>
        <w:t xml:space="preserve">, </w:t>
      </w:r>
      <w:r w:rsidRPr="00AD3BCF">
        <w:rPr>
          <w:rFonts w:ascii="Arial" w:hAnsi="Arial"/>
        </w:rPr>
        <w:t>a nurse is contacted by former patients who have left their earthly plane</w:t>
      </w:r>
      <w:r w:rsidR="004160C0">
        <w:rPr>
          <w:rFonts w:ascii="Arial" w:hAnsi="Arial"/>
        </w:rPr>
        <w:t>. S</w:t>
      </w:r>
      <w:r w:rsidRPr="00AD3BCF">
        <w:rPr>
          <w:rFonts w:ascii="Arial" w:hAnsi="Arial"/>
        </w:rPr>
        <w:t>tay tuned</w:t>
      </w:r>
      <w:r w:rsidR="004160C0">
        <w:rPr>
          <w:rFonts w:ascii="Arial" w:hAnsi="Arial"/>
        </w:rPr>
        <w:t>.</w:t>
      </w:r>
    </w:p>
    <w:p w14:paraId="674C0086" w14:textId="77777777" w:rsidR="004160C0" w:rsidRDefault="004160C0">
      <w:pPr>
        <w:spacing w:after="0"/>
        <w:rPr>
          <w:rFonts w:ascii="Arial" w:hAnsi="Arial"/>
        </w:rPr>
      </w:pPr>
    </w:p>
    <w:p w14:paraId="13F9C93F" w14:textId="77777777" w:rsidR="004160C0" w:rsidRDefault="004160C0" w:rsidP="004160C0">
      <w:pPr>
        <w:spacing w:after="0"/>
        <w:rPr>
          <w:rFonts w:ascii="Arial" w:hAnsi="Arial"/>
        </w:rPr>
      </w:pPr>
      <w:r>
        <w:rPr>
          <w:rFonts w:ascii="Arial" w:hAnsi="Arial"/>
        </w:rPr>
        <w:t>[upbeat music]</w:t>
      </w:r>
    </w:p>
    <w:p w14:paraId="49F9325B" w14:textId="77777777" w:rsidR="004160C0" w:rsidRDefault="004160C0">
      <w:pPr>
        <w:spacing w:after="0"/>
        <w:rPr>
          <w:rFonts w:ascii="Arial" w:hAnsi="Arial"/>
        </w:rPr>
      </w:pPr>
    </w:p>
    <w:p w14:paraId="31CB1033" w14:textId="7FE26F85" w:rsidR="00F31FE6" w:rsidRPr="00AD3BCF" w:rsidRDefault="00496587">
      <w:pPr>
        <w:spacing w:after="0"/>
        <w:rPr>
          <w:rFonts w:ascii="Arial" w:hAnsi="Arial"/>
        </w:rPr>
      </w:pPr>
      <w:r w:rsidRPr="00496587">
        <w:rPr>
          <w:rFonts w:ascii="Arial" w:hAnsi="Arial"/>
          <w:b/>
          <w:bCs/>
        </w:rPr>
        <w:t>Glynn:</w:t>
      </w:r>
      <w:r w:rsidR="004160C0">
        <w:rPr>
          <w:rFonts w:ascii="Arial" w:hAnsi="Arial"/>
        </w:rPr>
        <w:t xml:space="preserve"> </w:t>
      </w:r>
      <w:r w:rsidR="00CC48A2" w:rsidRPr="00AD3BCF">
        <w:rPr>
          <w:rFonts w:ascii="Arial" w:hAnsi="Arial"/>
        </w:rPr>
        <w:t xml:space="preserve">Welcome back to </w:t>
      </w:r>
      <w:r w:rsidR="004644D8">
        <w:rPr>
          <w:rFonts w:ascii="Arial" w:hAnsi="Arial"/>
        </w:rPr>
        <w:t>S</w:t>
      </w:r>
      <w:r w:rsidR="00CC48A2" w:rsidRPr="00AD3BCF">
        <w:rPr>
          <w:rFonts w:ascii="Arial" w:hAnsi="Arial"/>
        </w:rPr>
        <w:t xml:space="preserve">pooked, a special </w:t>
      </w:r>
      <w:r w:rsidR="004644D8">
        <w:rPr>
          <w:rFonts w:ascii="Arial" w:hAnsi="Arial"/>
        </w:rPr>
        <w:t>Snap</w:t>
      </w:r>
      <w:r w:rsidR="00CC48A2" w:rsidRPr="00AD3BCF">
        <w:rPr>
          <w:rFonts w:ascii="Arial" w:hAnsi="Arial"/>
        </w:rPr>
        <w:t xml:space="preserve"> </w:t>
      </w:r>
      <w:r w:rsidR="004644D8">
        <w:rPr>
          <w:rFonts w:ascii="Arial" w:hAnsi="Arial"/>
        </w:rPr>
        <w:t>J</w:t>
      </w:r>
      <w:r w:rsidR="00CC48A2" w:rsidRPr="00AD3BCF">
        <w:rPr>
          <w:rFonts w:ascii="Arial" w:hAnsi="Arial"/>
        </w:rPr>
        <w:t>udge</w:t>
      </w:r>
      <w:r w:rsidR="004644D8">
        <w:rPr>
          <w:rFonts w:ascii="Arial" w:hAnsi="Arial"/>
        </w:rPr>
        <w:t xml:space="preserve">ment </w:t>
      </w:r>
      <w:r w:rsidR="00CC48A2" w:rsidRPr="00AD3BCF">
        <w:rPr>
          <w:rFonts w:ascii="Arial" w:hAnsi="Arial"/>
        </w:rPr>
        <w:t>presentation</w:t>
      </w:r>
      <w:r w:rsidR="004644D8">
        <w:rPr>
          <w:rFonts w:ascii="Arial" w:hAnsi="Arial"/>
        </w:rPr>
        <w:t>. M</w:t>
      </w:r>
      <w:r w:rsidR="00CC48A2" w:rsidRPr="00AD3BCF">
        <w:rPr>
          <w:rFonts w:ascii="Arial" w:hAnsi="Arial"/>
        </w:rPr>
        <w:t xml:space="preserve">y name is </w:t>
      </w:r>
      <w:r w:rsidR="004644D8">
        <w:rPr>
          <w:rFonts w:ascii="Arial" w:hAnsi="Arial"/>
        </w:rPr>
        <w:t xml:space="preserve">Glynn </w:t>
      </w:r>
      <w:r w:rsidR="00CC48A2" w:rsidRPr="00AD3BCF">
        <w:rPr>
          <w:rFonts w:ascii="Arial" w:hAnsi="Arial"/>
        </w:rPr>
        <w:t>Washington</w:t>
      </w:r>
      <w:r w:rsidR="004644D8">
        <w:rPr>
          <w:rFonts w:ascii="Arial" w:hAnsi="Arial"/>
        </w:rPr>
        <w:t xml:space="preserve">. </w:t>
      </w:r>
      <w:r w:rsidR="003647DC" w:rsidRPr="00AD3BCF">
        <w:rPr>
          <w:rFonts w:ascii="Arial" w:hAnsi="Arial"/>
        </w:rPr>
        <w:t xml:space="preserve">This </w:t>
      </w:r>
      <w:r w:rsidR="00CC48A2" w:rsidRPr="00AD3BCF">
        <w:rPr>
          <w:rFonts w:ascii="Arial" w:hAnsi="Arial"/>
        </w:rPr>
        <w:t xml:space="preserve">fall, like every fall, we love to bring </w:t>
      </w:r>
      <w:r w:rsidR="004644D8">
        <w:rPr>
          <w:rFonts w:ascii="Arial" w:hAnsi="Arial"/>
        </w:rPr>
        <w:t xml:space="preserve">you </w:t>
      </w:r>
      <w:r w:rsidR="00CC48A2" w:rsidRPr="00AD3BCF">
        <w:rPr>
          <w:rFonts w:ascii="Arial" w:hAnsi="Arial"/>
        </w:rPr>
        <w:t xml:space="preserve">stories </w:t>
      </w:r>
      <w:r w:rsidR="004644D8">
        <w:rPr>
          <w:rFonts w:ascii="Arial" w:hAnsi="Arial"/>
        </w:rPr>
        <w:t xml:space="preserve">from our </w:t>
      </w:r>
      <w:r w:rsidR="00CC48A2" w:rsidRPr="00AD3BCF">
        <w:rPr>
          <w:rFonts w:ascii="Arial" w:hAnsi="Arial"/>
        </w:rPr>
        <w:t>sister program</w:t>
      </w:r>
      <w:r w:rsidR="004644D8">
        <w:rPr>
          <w:rFonts w:ascii="Arial" w:hAnsi="Arial"/>
        </w:rPr>
        <w:t>, S</w:t>
      </w:r>
      <w:r w:rsidR="00CC48A2" w:rsidRPr="00AD3BCF">
        <w:rPr>
          <w:rFonts w:ascii="Arial" w:hAnsi="Arial"/>
        </w:rPr>
        <w:t xml:space="preserve">pooked. </w:t>
      </w:r>
      <w:r w:rsidR="00146B55">
        <w:rPr>
          <w:rFonts w:ascii="Arial" w:hAnsi="Arial"/>
        </w:rPr>
        <w:t>And l</w:t>
      </w:r>
      <w:r w:rsidR="00CC48A2" w:rsidRPr="00AD3BCF">
        <w:rPr>
          <w:rFonts w:ascii="Arial" w:hAnsi="Arial"/>
        </w:rPr>
        <w:t>isteners know that some people, they have a gift of sight. They can see the fallen, they can talk with them. Sometimes</w:t>
      </w:r>
      <w:r w:rsidR="00940877">
        <w:rPr>
          <w:rFonts w:ascii="Arial" w:hAnsi="Arial"/>
        </w:rPr>
        <w:t>,</w:t>
      </w:r>
      <w:r w:rsidR="00CC48A2" w:rsidRPr="00AD3BCF">
        <w:rPr>
          <w:rFonts w:ascii="Arial" w:hAnsi="Arial"/>
        </w:rPr>
        <w:t xml:space="preserve"> </w:t>
      </w:r>
      <w:r w:rsidR="00411CA8">
        <w:rPr>
          <w:rFonts w:ascii="Arial" w:hAnsi="Arial"/>
        </w:rPr>
        <w:t xml:space="preserve">they </w:t>
      </w:r>
      <w:r w:rsidR="00CC48A2" w:rsidRPr="00AD3BCF">
        <w:rPr>
          <w:rFonts w:ascii="Arial" w:hAnsi="Arial"/>
        </w:rPr>
        <w:t>can even help them out. This is not new</w:t>
      </w:r>
      <w:r w:rsidR="009D7D58">
        <w:rPr>
          <w:rFonts w:ascii="Arial" w:hAnsi="Arial"/>
        </w:rPr>
        <w:t>s</w:t>
      </w:r>
      <w:r w:rsidR="00CC48A2" w:rsidRPr="00AD3BCF">
        <w:rPr>
          <w:rFonts w:ascii="Arial" w:hAnsi="Arial"/>
        </w:rPr>
        <w:t xml:space="preserve">. We understand that here. Instead, I want to ask you, how do you decide if you want to use that gift in the first place? </w:t>
      </w:r>
      <w:r w:rsidR="00C00BFE">
        <w:rPr>
          <w:rFonts w:ascii="Arial" w:hAnsi="Arial"/>
        </w:rPr>
        <w:t>Spooked</w:t>
      </w:r>
      <w:r w:rsidR="00CC48A2" w:rsidRPr="00AD3BCF">
        <w:rPr>
          <w:rFonts w:ascii="Arial" w:hAnsi="Arial"/>
        </w:rPr>
        <w:t>.</w:t>
      </w:r>
    </w:p>
    <w:p w14:paraId="56393138" w14:textId="77777777" w:rsidR="00F31FE6" w:rsidRPr="00AD3BCF" w:rsidRDefault="00F31FE6">
      <w:pPr>
        <w:spacing w:after="0"/>
        <w:rPr>
          <w:rFonts w:ascii="Arial" w:hAnsi="Arial"/>
        </w:rPr>
      </w:pPr>
    </w:p>
    <w:p w14:paraId="664C6200" w14:textId="77777777" w:rsidR="002D0051" w:rsidRDefault="002D0051">
      <w:pPr>
        <w:spacing w:after="0"/>
        <w:rPr>
          <w:rFonts w:ascii="Arial" w:hAnsi="Arial"/>
        </w:rPr>
      </w:pPr>
      <w:r>
        <w:rPr>
          <w:rFonts w:ascii="Arial" w:hAnsi="Arial"/>
        </w:rPr>
        <w:t>[upbeat music]</w:t>
      </w:r>
    </w:p>
    <w:p w14:paraId="303D78C8" w14:textId="77777777" w:rsidR="002D0051" w:rsidRDefault="002D0051">
      <w:pPr>
        <w:spacing w:after="0"/>
        <w:rPr>
          <w:rFonts w:ascii="Arial" w:hAnsi="Arial"/>
        </w:rPr>
      </w:pPr>
    </w:p>
    <w:p w14:paraId="363F5A93" w14:textId="29C457BD" w:rsidR="006C1703" w:rsidRDefault="00EF78A4">
      <w:pPr>
        <w:spacing w:after="0"/>
        <w:rPr>
          <w:rFonts w:ascii="Arial" w:hAnsi="Arial"/>
        </w:rPr>
      </w:pPr>
      <w:r w:rsidRPr="00EF78A4">
        <w:rPr>
          <w:rFonts w:ascii="Arial" w:hAnsi="Arial"/>
          <w:b/>
          <w:bCs/>
        </w:rPr>
        <w:t>Dennis:</w:t>
      </w:r>
      <w:r w:rsidR="002D0051">
        <w:rPr>
          <w:rFonts w:ascii="Arial" w:hAnsi="Arial"/>
        </w:rPr>
        <w:t xml:space="preserve"> </w:t>
      </w:r>
      <w:r w:rsidR="00CC48A2" w:rsidRPr="00AD3BCF">
        <w:rPr>
          <w:rFonts w:ascii="Arial" w:hAnsi="Arial"/>
        </w:rPr>
        <w:t>My dad was diagnosed with pancreatic cancer. I was about eight years old. My sister was a nurse</w:t>
      </w:r>
      <w:r w:rsidR="00EC7A7F">
        <w:rPr>
          <w:rFonts w:ascii="Arial" w:hAnsi="Arial"/>
        </w:rPr>
        <w:t>, a</w:t>
      </w:r>
      <w:r w:rsidR="00CC48A2" w:rsidRPr="00AD3BCF">
        <w:rPr>
          <w:rFonts w:ascii="Arial" w:hAnsi="Arial"/>
        </w:rPr>
        <w:t>nd I would always see her taking care of him</w:t>
      </w:r>
      <w:r w:rsidR="004B582C">
        <w:rPr>
          <w:rFonts w:ascii="Arial" w:hAnsi="Arial"/>
        </w:rPr>
        <w:t xml:space="preserve"> a</w:t>
      </w:r>
      <w:r w:rsidR="00CC48A2" w:rsidRPr="00AD3BCF">
        <w:rPr>
          <w:rFonts w:ascii="Arial" w:hAnsi="Arial"/>
        </w:rPr>
        <w:t>nd I wanted to take care of him</w:t>
      </w:r>
      <w:r w:rsidR="00554D30">
        <w:rPr>
          <w:rFonts w:ascii="Arial" w:hAnsi="Arial"/>
        </w:rPr>
        <w:t>, b</w:t>
      </w:r>
      <w:r w:rsidR="00CC48A2" w:rsidRPr="00AD3BCF">
        <w:rPr>
          <w:rFonts w:ascii="Arial" w:hAnsi="Arial"/>
        </w:rPr>
        <w:t xml:space="preserve">ut I didn't know what to do. So oftentimes, I would feel helpless, because I wanted to know how to make him feel better. Unfortunately, he did end up passing away about a year later. But that kind of steered my course to become a nurse or just be in the medical field. </w:t>
      </w:r>
    </w:p>
    <w:p w14:paraId="25189D10" w14:textId="77777777" w:rsidR="006C1703" w:rsidRDefault="006C1703">
      <w:pPr>
        <w:spacing w:after="0"/>
        <w:rPr>
          <w:rFonts w:ascii="Arial" w:hAnsi="Arial"/>
        </w:rPr>
      </w:pPr>
    </w:p>
    <w:p w14:paraId="0759BD38" w14:textId="2EC83275" w:rsidR="00442E67" w:rsidRDefault="00CC48A2">
      <w:pPr>
        <w:spacing w:after="0"/>
        <w:rPr>
          <w:rFonts w:ascii="Arial" w:hAnsi="Arial"/>
        </w:rPr>
      </w:pPr>
      <w:r w:rsidRPr="00AD3BCF">
        <w:rPr>
          <w:rFonts w:ascii="Arial" w:hAnsi="Arial"/>
        </w:rPr>
        <w:t>I'm a new nurse</w:t>
      </w:r>
      <w:r w:rsidR="00686F10">
        <w:rPr>
          <w:rFonts w:ascii="Arial" w:hAnsi="Arial"/>
        </w:rPr>
        <w:t>, a</w:t>
      </w:r>
      <w:r w:rsidRPr="00AD3BCF">
        <w:rPr>
          <w:rFonts w:ascii="Arial" w:hAnsi="Arial"/>
        </w:rPr>
        <w:t xml:space="preserve">nd I get hired at this hospital through </w:t>
      </w:r>
      <w:r w:rsidR="00816D70">
        <w:rPr>
          <w:rFonts w:ascii="Arial" w:hAnsi="Arial"/>
        </w:rPr>
        <w:t xml:space="preserve">a </w:t>
      </w:r>
      <w:r w:rsidRPr="00AD3BCF">
        <w:rPr>
          <w:rFonts w:ascii="Arial" w:hAnsi="Arial"/>
        </w:rPr>
        <w:t xml:space="preserve">job fair, and I'm just super ecstatic about it. It was definitely not my first choice to be </w:t>
      </w:r>
      <w:r w:rsidR="00BF2577">
        <w:rPr>
          <w:rFonts w:ascii="Arial" w:hAnsi="Arial"/>
        </w:rPr>
        <w:t xml:space="preserve">in </w:t>
      </w:r>
      <w:r w:rsidRPr="00AD3BCF">
        <w:rPr>
          <w:rFonts w:ascii="Arial" w:hAnsi="Arial"/>
        </w:rPr>
        <w:t>night shift, but it was the only one available. I'm being oriented onto the floor. The nurse that's training me is just kind of showing me the ropes. This particular wing is somewhat V</w:t>
      </w:r>
      <w:r w:rsidR="00BF2577">
        <w:rPr>
          <w:rFonts w:ascii="Arial" w:hAnsi="Arial"/>
        </w:rPr>
        <w:t xml:space="preserve"> </w:t>
      </w:r>
      <w:r w:rsidRPr="00AD3BCF">
        <w:rPr>
          <w:rFonts w:ascii="Arial" w:hAnsi="Arial"/>
        </w:rPr>
        <w:t>shaped</w:t>
      </w:r>
      <w:r w:rsidR="00694A41">
        <w:rPr>
          <w:rFonts w:ascii="Arial" w:hAnsi="Arial"/>
        </w:rPr>
        <w:t>. T</w:t>
      </w:r>
      <w:r w:rsidRPr="00AD3BCF">
        <w:rPr>
          <w:rFonts w:ascii="Arial" w:hAnsi="Arial"/>
        </w:rPr>
        <w:t xml:space="preserve">he </w:t>
      </w:r>
      <w:proofErr w:type="gramStart"/>
      <w:r w:rsidRPr="00AD3BCF">
        <w:rPr>
          <w:rFonts w:ascii="Arial" w:hAnsi="Arial"/>
        </w:rPr>
        <w:t>hall</w:t>
      </w:r>
      <w:r w:rsidR="00A90F46">
        <w:rPr>
          <w:rFonts w:ascii="Arial" w:hAnsi="Arial"/>
        </w:rPr>
        <w:t>'</w:t>
      </w:r>
      <w:r w:rsidRPr="00AD3BCF">
        <w:rPr>
          <w:rFonts w:ascii="Arial" w:hAnsi="Arial"/>
        </w:rPr>
        <w:t>s</w:t>
      </w:r>
      <w:proofErr w:type="gramEnd"/>
      <w:r w:rsidRPr="00AD3BCF">
        <w:rPr>
          <w:rFonts w:ascii="Arial" w:hAnsi="Arial"/>
        </w:rPr>
        <w:t xml:space="preserve"> pretty well kept</w:t>
      </w:r>
      <w:r w:rsidR="00DF5E58">
        <w:rPr>
          <w:rFonts w:ascii="Arial" w:hAnsi="Arial"/>
        </w:rPr>
        <w:t xml:space="preserve">, </w:t>
      </w:r>
      <w:r w:rsidRPr="00AD3BCF">
        <w:rPr>
          <w:rFonts w:ascii="Arial" w:hAnsi="Arial"/>
        </w:rPr>
        <w:t xml:space="preserve">floors are super shiny. We try to be as discreet as possible during the night. We're walking slowly room by room, kind of peeking our heads into the patient's room just to make sure that they're okay. </w:t>
      </w:r>
    </w:p>
    <w:p w14:paraId="1AD99A00" w14:textId="77777777" w:rsidR="00442E67" w:rsidRDefault="00442E67">
      <w:pPr>
        <w:spacing w:after="0"/>
        <w:rPr>
          <w:rFonts w:ascii="Arial" w:hAnsi="Arial"/>
        </w:rPr>
      </w:pPr>
    </w:p>
    <w:p w14:paraId="00123186" w14:textId="77DE753F" w:rsidR="009E5273" w:rsidRDefault="00CC48A2">
      <w:pPr>
        <w:spacing w:after="0"/>
        <w:rPr>
          <w:rFonts w:ascii="Arial" w:hAnsi="Arial"/>
        </w:rPr>
      </w:pPr>
      <w:r w:rsidRPr="00AD3BCF">
        <w:rPr>
          <w:rFonts w:ascii="Arial" w:hAnsi="Arial"/>
        </w:rPr>
        <w:t>As we continue to progress down the hall, I just notice there is a shift in energy. At first, it's subtle but then</w:t>
      </w:r>
      <w:r w:rsidR="00306F58">
        <w:rPr>
          <w:rFonts w:ascii="Arial" w:hAnsi="Arial"/>
        </w:rPr>
        <w:t>,</w:t>
      </w:r>
      <w:r w:rsidRPr="00AD3BCF">
        <w:rPr>
          <w:rFonts w:ascii="Arial" w:hAnsi="Arial"/>
        </w:rPr>
        <w:t xml:space="preserve"> as we approach towards the end of the hall, it gets heavier and heavier. I could feel it start from my feet and slowly rising up and</w:t>
      </w:r>
      <w:r w:rsidR="00CB5673">
        <w:rPr>
          <w:rFonts w:ascii="Arial" w:hAnsi="Arial"/>
        </w:rPr>
        <w:t xml:space="preserve"> </w:t>
      </w:r>
      <w:r w:rsidRPr="00AD3BCF">
        <w:rPr>
          <w:rFonts w:ascii="Arial" w:hAnsi="Arial"/>
        </w:rPr>
        <w:t>crawl up my spine. I</w:t>
      </w:r>
      <w:r w:rsidR="00306F58">
        <w:rPr>
          <w:rFonts w:ascii="Arial" w:hAnsi="Arial"/>
        </w:rPr>
        <w:t>t</w:t>
      </w:r>
      <w:r w:rsidRPr="00AD3BCF">
        <w:rPr>
          <w:rFonts w:ascii="Arial" w:hAnsi="Arial"/>
        </w:rPr>
        <w:t xml:space="preserve"> felt like little tingles</w:t>
      </w:r>
      <w:r w:rsidR="00306F58">
        <w:rPr>
          <w:rFonts w:ascii="Arial" w:hAnsi="Arial"/>
        </w:rPr>
        <w:t>. W</w:t>
      </w:r>
      <w:r w:rsidRPr="00AD3BCF">
        <w:rPr>
          <w:rFonts w:ascii="Arial" w:hAnsi="Arial"/>
        </w:rPr>
        <w:t xml:space="preserve">e finally approached the end of the hall. Our backs are turned towards room 323. </w:t>
      </w:r>
    </w:p>
    <w:p w14:paraId="5CCDEBF9" w14:textId="77777777" w:rsidR="009E5273" w:rsidRDefault="009E5273">
      <w:pPr>
        <w:spacing w:after="0"/>
        <w:rPr>
          <w:rFonts w:ascii="Arial" w:hAnsi="Arial"/>
        </w:rPr>
      </w:pPr>
    </w:p>
    <w:p w14:paraId="5313F517" w14:textId="54000B19" w:rsidR="002A0B52" w:rsidRDefault="00CC48A2">
      <w:pPr>
        <w:spacing w:after="0"/>
        <w:rPr>
          <w:rFonts w:ascii="Arial" w:hAnsi="Arial"/>
        </w:rPr>
      </w:pPr>
      <w:r w:rsidRPr="00AD3BCF">
        <w:rPr>
          <w:rFonts w:ascii="Arial" w:hAnsi="Arial"/>
        </w:rPr>
        <w:lastRenderedPageBreak/>
        <w:t>I felt this sense of anxiety emanating from that room. It was dark</w:t>
      </w:r>
      <w:r w:rsidR="00A27173">
        <w:rPr>
          <w:rFonts w:ascii="Arial" w:hAnsi="Arial"/>
        </w:rPr>
        <w:t xml:space="preserve">, </w:t>
      </w:r>
      <w:r w:rsidRPr="00AD3BCF">
        <w:rPr>
          <w:rFonts w:ascii="Arial" w:hAnsi="Arial"/>
        </w:rPr>
        <w:t xml:space="preserve">and the door was open. </w:t>
      </w:r>
      <w:r w:rsidR="00306F58">
        <w:rPr>
          <w:rFonts w:ascii="Arial" w:hAnsi="Arial"/>
        </w:rPr>
        <w:t>But i</w:t>
      </w:r>
      <w:r w:rsidRPr="00AD3BCF">
        <w:rPr>
          <w:rFonts w:ascii="Arial" w:hAnsi="Arial"/>
        </w:rPr>
        <w:t>t doesn't make sense though, because it wasn't occupied. I tried to ignore it, but I just couldn't. The nurse that's training me</w:t>
      </w:r>
      <w:r w:rsidR="0093337D">
        <w:rPr>
          <w:rFonts w:ascii="Arial" w:hAnsi="Arial"/>
        </w:rPr>
        <w:t xml:space="preserve">, </w:t>
      </w:r>
      <w:r w:rsidRPr="00AD3BCF">
        <w:rPr>
          <w:rFonts w:ascii="Arial" w:hAnsi="Arial"/>
        </w:rPr>
        <w:t>she's going over the tasks on the computer</w:t>
      </w:r>
      <w:r w:rsidR="00306F58">
        <w:rPr>
          <w:rFonts w:ascii="Arial" w:hAnsi="Arial"/>
        </w:rPr>
        <w:t xml:space="preserve"> </w:t>
      </w:r>
      <w:r w:rsidR="00306F58" w:rsidRPr="00AD3BCF">
        <w:rPr>
          <w:rFonts w:ascii="Arial" w:hAnsi="Arial"/>
        </w:rPr>
        <w:t xml:space="preserve">but </w:t>
      </w:r>
      <w:r w:rsidRPr="00AD3BCF">
        <w:rPr>
          <w:rFonts w:ascii="Arial" w:hAnsi="Arial"/>
        </w:rPr>
        <w:t xml:space="preserve">I'm not even paying attention because my attention is toward that room. I wanted to ask her, </w:t>
      </w:r>
      <w:r w:rsidR="002A0B52">
        <w:rPr>
          <w:rFonts w:ascii="Arial" w:hAnsi="Arial"/>
        </w:rPr>
        <w:t>"H</w:t>
      </w:r>
      <w:r w:rsidRPr="00AD3BCF">
        <w:rPr>
          <w:rFonts w:ascii="Arial" w:hAnsi="Arial"/>
        </w:rPr>
        <w:t>ey, is there anything going on in that room</w:t>
      </w:r>
      <w:r w:rsidR="002A0B52">
        <w:rPr>
          <w:rFonts w:ascii="Arial" w:hAnsi="Arial"/>
        </w:rPr>
        <w:t>?"</w:t>
      </w:r>
      <w:r w:rsidRPr="00AD3BCF">
        <w:rPr>
          <w:rFonts w:ascii="Arial" w:hAnsi="Arial"/>
        </w:rPr>
        <w:t xml:space="preserve"> But I didn't want to</w:t>
      </w:r>
      <w:r w:rsidR="000764BE" w:rsidRPr="00AD3BCF">
        <w:rPr>
          <w:rFonts w:ascii="Arial" w:hAnsi="Arial"/>
        </w:rPr>
        <w:t xml:space="preserve"> </w:t>
      </w:r>
      <w:r w:rsidRPr="00AD3BCF">
        <w:rPr>
          <w:rFonts w:ascii="Arial" w:hAnsi="Arial"/>
        </w:rPr>
        <w:t>come off as crazy on my first day on the floor. So</w:t>
      </w:r>
      <w:r w:rsidR="002A0B52">
        <w:rPr>
          <w:rFonts w:ascii="Arial" w:hAnsi="Arial"/>
        </w:rPr>
        <w:t xml:space="preserve">, </w:t>
      </w:r>
      <w:r w:rsidRPr="00AD3BCF">
        <w:rPr>
          <w:rFonts w:ascii="Arial" w:hAnsi="Arial"/>
        </w:rPr>
        <w:t xml:space="preserve">I just waved it off at that point. </w:t>
      </w:r>
    </w:p>
    <w:p w14:paraId="20C81B51" w14:textId="77777777" w:rsidR="002A0B52" w:rsidRDefault="002A0B52">
      <w:pPr>
        <w:spacing w:after="0"/>
        <w:rPr>
          <w:rFonts w:ascii="Arial" w:hAnsi="Arial"/>
        </w:rPr>
      </w:pPr>
    </w:p>
    <w:p w14:paraId="374F93FA" w14:textId="674B58C0" w:rsidR="00BA5D42" w:rsidRDefault="00CC48A2">
      <w:pPr>
        <w:spacing w:after="0"/>
        <w:rPr>
          <w:rFonts w:ascii="Arial" w:hAnsi="Arial"/>
        </w:rPr>
      </w:pPr>
      <w:r w:rsidRPr="00AD3BCF">
        <w:rPr>
          <w:rFonts w:ascii="Arial" w:hAnsi="Arial"/>
        </w:rPr>
        <w:t>I finish my shift after my orientation. I'm going home. This memory just pop</w:t>
      </w:r>
      <w:r w:rsidR="00306F58">
        <w:rPr>
          <w:rFonts w:ascii="Arial" w:hAnsi="Arial"/>
        </w:rPr>
        <w:t>s</w:t>
      </w:r>
      <w:r w:rsidRPr="00AD3BCF">
        <w:rPr>
          <w:rFonts w:ascii="Arial" w:hAnsi="Arial"/>
        </w:rPr>
        <w:t xml:space="preserve"> into my head. I was around nine years old</w:t>
      </w:r>
      <w:r w:rsidR="00B829B6">
        <w:rPr>
          <w:rFonts w:ascii="Arial" w:hAnsi="Arial"/>
        </w:rPr>
        <w:t>, a</w:t>
      </w:r>
      <w:r w:rsidRPr="00AD3BCF">
        <w:rPr>
          <w:rFonts w:ascii="Arial" w:hAnsi="Arial"/>
        </w:rPr>
        <w:t>nd I was outside in the backyard. This was early in the morning. I'm taking care of my dog. And then</w:t>
      </w:r>
      <w:r w:rsidR="00D556A1">
        <w:rPr>
          <w:rFonts w:ascii="Arial" w:hAnsi="Arial"/>
        </w:rPr>
        <w:t>,</w:t>
      </w:r>
      <w:r w:rsidRPr="00AD3BCF">
        <w:rPr>
          <w:rFonts w:ascii="Arial" w:hAnsi="Arial"/>
        </w:rPr>
        <w:t xml:space="preserve"> I start feeling somewhat dizzy. Not only my head, but pretty much throughout my whole body. All of a sudden, I just feel that there is someone behind me. And then right next to my ear</w:t>
      </w:r>
      <w:r w:rsidR="006176FE">
        <w:rPr>
          <w:rFonts w:ascii="Arial" w:hAnsi="Arial"/>
        </w:rPr>
        <w:t xml:space="preserve">, </w:t>
      </w:r>
      <w:r w:rsidRPr="00AD3BCF">
        <w:rPr>
          <w:rFonts w:ascii="Arial" w:hAnsi="Arial"/>
        </w:rPr>
        <w:t>I hear someone just breathe out</w:t>
      </w:r>
      <w:r w:rsidR="00D556A1">
        <w:rPr>
          <w:rFonts w:ascii="Arial" w:hAnsi="Arial"/>
        </w:rPr>
        <w:t>, l</w:t>
      </w:r>
      <w:r w:rsidRPr="00AD3BCF">
        <w:rPr>
          <w:rFonts w:ascii="Arial" w:hAnsi="Arial"/>
        </w:rPr>
        <w:t>ike</w:t>
      </w:r>
      <w:r w:rsidR="00086F15">
        <w:rPr>
          <w:rFonts w:ascii="Arial" w:hAnsi="Arial"/>
        </w:rPr>
        <w:t xml:space="preserve"> [</w:t>
      </w:r>
      <w:r w:rsidR="00BA5D42">
        <w:rPr>
          <w:rFonts w:ascii="Arial" w:hAnsi="Arial"/>
        </w:rPr>
        <w:t>exhales</w:t>
      </w:r>
      <w:r w:rsidR="00086F15">
        <w:rPr>
          <w:rFonts w:ascii="Arial" w:hAnsi="Arial"/>
        </w:rPr>
        <w:t xml:space="preserve">]. </w:t>
      </w:r>
      <w:r w:rsidRPr="00AD3BCF">
        <w:rPr>
          <w:rFonts w:ascii="Arial" w:hAnsi="Arial"/>
        </w:rPr>
        <w:t>I thought it was my brother just messing around with me. But then I look and then there's no one there. My whole body just lit up. My heart dropped</w:t>
      </w:r>
      <w:r w:rsidR="009F79D0">
        <w:rPr>
          <w:rFonts w:ascii="Arial" w:hAnsi="Arial"/>
        </w:rPr>
        <w:t xml:space="preserve">, </w:t>
      </w:r>
      <w:r w:rsidRPr="00AD3BCF">
        <w:rPr>
          <w:rFonts w:ascii="Arial" w:hAnsi="Arial"/>
        </w:rPr>
        <w:t>and I just had to get out of there. I just ran back in. Growing up</w:t>
      </w:r>
      <w:r w:rsidR="00DD0B00">
        <w:rPr>
          <w:rFonts w:ascii="Arial" w:hAnsi="Arial"/>
        </w:rPr>
        <w:t xml:space="preserve">, </w:t>
      </w:r>
      <w:r w:rsidRPr="00AD3BCF">
        <w:rPr>
          <w:rFonts w:ascii="Arial" w:hAnsi="Arial"/>
        </w:rPr>
        <w:t>my mom would tell me</w:t>
      </w:r>
      <w:r w:rsidR="00CB3AA3">
        <w:rPr>
          <w:rFonts w:ascii="Arial" w:hAnsi="Arial"/>
        </w:rPr>
        <w:t>, "D</w:t>
      </w:r>
      <w:r w:rsidRPr="00AD3BCF">
        <w:rPr>
          <w:rFonts w:ascii="Arial" w:hAnsi="Arial"/>
        </w:rPr>
        <w:t>on't be alarmed. It's just sometimes spirits just come passing through and they don't mean you any harm at all. Or</w:t>
      </w:r>
      <w:r w:rsidR="00CB3AA3">
        <w:rPr>
          <w:rFonts w:ascii="Arial" w:hAnsi="Arial"/>
        </w:rPr>
        <w:t xml:space="preserve">, </w:t>
      </w:r>
      <w:r w:rsidRPr="00AD3BCF">
        <w:rPr>
          <w:rFonts w:ascii="Arial" w:hAnsi="Arial"/>
        </w:rPr>
        <w:t>they just want to pass a certain message on.</w:t>
      </w:r>
      <w:r w:rsidR="00CB3AA3">
        <w:rPr>
          <w:rFonts w:ascii="Arial" w:hAnsi="Arial"/>
        </w:rPr>
        <w:t>"</w:t>
      </w:r>
    </w:p>
    <w:p w14:paraId="4C23D907" w14:textId="77777777" w:rsidR="00BA5D42" w:rsidRDefault="00BA5D42">
      <w:pPr>
        <w:spacing w:after="0"/>
        <w:rPr>
          <w:rFonts w:ascii="Arial" w:hAnsi="Arial"/>
        </w:rPr>
      </w:pPr>
    </w:p>
    <w:p w14:paraId="4296FF9B" w14:textId="667973E9" w:rsidR="000E5862" w:rsidRDefault="00CC48A2">
      <w:pPr>
        <w:spacing w:after="0"/>
        <w:rPr>
          <w:rFonts w:ascii="Arial" w:hAnsi="Arial"/>
        </w:rPr>
      </w:pPr>
      <w:r w:rsidRPr="00AD3BCF">
        <w:rPr>
          <w:rFonts w:ascii="Arial" w:hAnsi="Arial"/>
        </w:rPr>
        <w:t xml:space="preserve">The very next day, I go back onto my shift. </w:t>
      </w:r>
      <w:r w:rsidR="00CB3AA3">
        <w:rPr>
          <w:rFonts w:ascii="Arial" w:hAnsi="Arial"/>
        </w:rPr>
        <w:t>I</w:t>
      </w:r>
      <w:r w:rsidRPr="00AD3BCF">
        <w:rPr>
          <w:rFonts w:ascii="Arial" w:hAnsi="Arial"/>
        </w:rPr>
        <w:t>t's roughly around 3</w:t>
      </w:r>
      <w:r w:rsidR="00CB3AA3">
        <w:rPr>
          <w:rFonts w:ascii="Arial" w:hAnsi="Arial"/>
        </w:rPr>
        <w:t>:00 AM, f</w:t>
      </w:r>
      <w:r w:rsidRPr="00AD3BCF">
        <w:rPr>
          <w:rFonts w:ascii="Arial" w:hAnsi="Arial"/>
        </w:rPr>
        <w:t>inished my tasks.</w:t>
      </w:r>
      <w:r w:rsidR="00CB3AA3">
        <w:rPr>
          <w:rFonts w:ascii="Arial" w:hAnsi="Arial"/>
        </w:rPr>
        <w:t xml:space="preserve"> </w:t>
      </w:r>
      <w:r w:rsidRPr="00AD3BCF">
        <w:rPr>
          <w:rFonts w:ascii="Arial" w:hAnsi="Arial"/>
        </w:rPr>
        <w:t>So</w:t>
      </w:r>
      <w:r w:rsidR="00CB3AA3">
        <w:rPr>
          <w:rFonts w:ascii="Arial" w:hAnsi="Arial"/>
        </w:rPr>
        <w:t xml:space="preserve">, </w:t>
      </w:r>
      <w:r w:rsidRPr="00AD3BCF">
        <w:rPr>
          <w:rFonts w:ascii="Arial" w:hAnsi="Arial"/>
        </w:rPr>
        <w:t xml:space="preserve">I'm just sitting on my computer on the workstation on wheels, </w:t>
      </w:r>
      <w:r w:rsidR="00083146">
        <w:rPr>
          <w:rFonts w:ascii="Arial" w:hAnsi="Arial"/>
        </w:rPr>
        <w:t xml:space="preserve">charting </w:t>
      </w:r>
      <w:r w:rsidRPr="00AD3BCF">
        <w:rPr>
          <w:rFonts w:ascii="Arial" w:hAnsi="Arial"/>
        </w:rPr>
        <w:t xml:space="preserve">away. I hear some sniffling. </w:t>
      </w:r>
      <w:r w:rsidR="00083146">
        <w:rPr>
          <w:rFonts w:ascii="Arial" w:hAnsi="Arial"/>
        </w:rPr>
        <w:t>I</w:t>
      </w:r>
      <w:r w:rsidRPr="00AD3BCF">
        <w:rPr>
          <w:rFonts w:ascii="Arial" w:hAnsi="Arial"/>
        </w:rPr>
        <w:t>t's subtle at first. And then all of a sudden, I hear sobbing</w:t>
      </w:r>
      <w:r w:rsidR="00083146">
        <w:rPr>
          <w:rFonts w:ascii="Arial" w:hAnsi="Arial"/>
        </w:rPr>
        <w:t xml:space="preserve">. </w:t>
      </w:r>
      <w:r w:rsidR="00BA5D42">
        <w:rPr>
          <w:rFonts w:ascii="Arial" w:hAnsi="Arial"/>
        </w:rPr>
        <w:t>I'm thinking, "W</w:t>
      </w:r>
      <w:r w:rsidRPr="00AD3BCF">
        <w:rPr>
          <w:rFonts w:ascii="Arial" w:hAnsi="Arial"/>
        </w:rPr>
        <w:t xml:space="preserve">here's this coming from? </w:t>
      </w:r>
      <w:r w:rsidR="00A56933" w:rsidRPr="00AD3BCF">
        <w:rPr>
          <w:rFonts w:ascii="Arial" w:hAnsi="Arial"/>
        </w:rPr>
        <w:t xml:space="preserve">Do </w:t>
      </w:r>
      <w:r w:rsidRPr="00AD3BCF">
        <w:rPr>
          <w:rFonts w:ascii="Arial" w:hAnsi="Arial"/>
        </w:rPr>
        <w:t>they need help?</w:t>
      </w:r>
      <w:r w:rsidR="00A56933">
        <w:rPr>
          <w:rFonts w:ascii="Arial" w:hAnsi="Arial"/>
        </w:rPr>
        <w:t>"</w:t>
      </w:r>
      <w:r w:rsidRPr="00AD3BCF">
        <w:rPr>
          <w:rFonts w:ascii="Arial" w:hAnsi="Arial"/>
        </w:rPr>
        <w:t xml:space="preserve"> </w:t>
      </w:r>
      <w:r w:rsidR="002F362E">
        <w:rPr>
          <w:rFonts w:ascii="Arial" w:hAnsi="Arial"/>
        </w:rPr>
        <w:t>[</w:t>
      </w:r>
      <w:r w:rsidR="001907A3">
        <w:rPr>
          <w:rFonts w:ascii="Arial" w:hAnsi="Arial"/>
        </w:rPr>
        <w:t xml:space="preserve">distant sobbing] </w:t>
      </w:r>
      <w:r w:rsidRPr="00AD3BCF">
        <w:rPr>
          <w:rFonts w:ascii="Arial" w:hAnsi="Arial"/>
        </w:rPr>
        <w:t>I'm looking around, and then I look behind me</w:t>
      </w:r>
      <w:r w:rsidR="00083146">
        <w:rPr>
          <w:rFonts w:ascii="Arial" w:hAnsi="Arial"/>
        </w:rPr>
        <w:t xml:space="preserve">, </w:t>
      </w:r>
      <w:r w:rsidRPr="00AD3BCF">
        <w:rPr>
          <w:rFonts w:ascii="Arial" w:hAnsi="Arial"/>
        </w:rPr>
        <w:t xml:space="preserve">and it's coming from room 323. I want to make sure that whoever's in there is fine, and they need anything, I'll help them out. As I'm getting closer to that room, I'm feeling that same sense of dread again, but now it's just growing more intense. </w:t>
      </w:r>
    </w:p>
    <w:p w14:paraId="544D919E" w14:textId="77777777" w:rsidR="000E5862" w:rsidRDefault="000E5862">
      <w:pPr>
        <w:spacing w:after="0"/>
        <w:rPr>
          <w:rFonts w:ascii="Arial" w:hAnsi="Arial"/>
        </w:rPr>
      </w:pPr>
    </w:p>
    <w:p w14:paraId="7D52195E" w14:textId="77777777" w:rsidR="000E5862" w:rsidRDefault="000E5862">
      <w:pPr>
        <w:spacing w:after="0"/>
        <w:rPr>
          <w:rFonts w:ascii="Arial" w:hAnsi="Arial"/>
        </w:rPr>
      </w:pPr>
      <w:r>
        <w:rPr>
          <w:rFonts w:ascii="Arial" w:hAnsi="Arial"/>
        </w:rPr>
        <w:t>[sobbing]</w:t>
      </w:r>
    </w:p>
    <w:p w14:paraId="20B2DDCB" w14:textId="77777777" w:rsidR="000E5862" w:rsidRDefault="000E5862">
      <w:pPr>
        <w:spacing w:after="0"/>
        <w:rPr>
          <w:rFonts w:ascii="Arial" w:hAnsi="Arial"/>
        </w:rPr>
      </w:pPr>
    </w:p>
    <w:p w14:paraId="64932500" w14:textId="31749B89" w:rsidR="001907A3" w:rsidRDefault="00CC48A2">
      <w:pPr>
        <w:spacing w:after="0"/>
        <w:rPr>
          <w:rFonts w:ascii="Arial" w:hAnsi="Arial"/>
        </w:rPr>
      </w:pPr>
      <w:r w:rsidRPr="00AD3BCF">
        <w:rPr>
          <w:rFonts w:ascii="Arial" w:hAnsi="Arial"/>
        </w:rPr>
        <w:t>The room is completely dark</w:t>
      </w:r>
      <w:r w:rsidR="000538B2">
        <w:rPr>
          <w:rFonts w:ascii="Arial" w:hAnsi="Arial"/>
        </w:rPr>
        <w:t xml:space="preserve">. </w:t>
      </w:r>
      <w:r w:rsidRPr="00AD3BCF">
        <w:rPr>
          <w:rFonts w:ascii="Arial" w:hAnsi="Arial"/>
        </w:rPr>
        <w:t xml:space="preserve">knock on the door, </w:t>
      </w:r>
      <w:r w:rsidR="003E4AA4">
        <w:rPr>
          <w:rFonts w:ascii="Arial" w:hAnsi="Arial"/>
        </w:rPr>
        <w:t>"I</w:t>
      </w:r>
      <w:r w:rsidRPr="00AD3BCF">
        <w:rPr>
          <w:rFonts w:ascii="Arial" w:hAnsi="Arial"/>
        </w:rPr>
        <w:t>s anyone in here</w:t>
      </w:r>
      <w:r w:rsidR="003E4AA4">
        <w:rPr>
          <w:rFonts w:ascii="Arial" w:hAnsi="Arial"/>
        </w:rPr>
        <w:t>?"</w:t>
      </w:r>
      <w:r w:rsidRPr="00AD3BCF">
        <w:rPr>
          <w:rFonts w:ascii="Arial" w:hAnsi="Arial"/>
        </w:rPr>
        <w:t xml:space="preserve"> And that's when sobbing stops. So</w:t>
      </w:r>
      <w:r w:rsidR="003E4AA4">
        <w:rPr>
          <w:rFonts w:ascii="Arial" w:hAnsi="Arial"/>
        </w:rPr>
        <w:t xml:space="preserve">, </w:t>
      </w:r>
      <w:r w:rsidRPr="00AD3BCF">
        <w:rPr>
          <w:rFonts w:ascii="Arial" w:hAnsi="Arial"/>
        </w:rPr>
        <w:t>I ste</w:t>
      </w:r>
      <w:r w:rsidR="001907A3">
        <w:rPr>
          <w:rFonts w:ascii="Arial" w:hAnsi="Arial"/>
        </w:rPr>
        <w:t>p</w:t>
      </w:r>
      <w:r w:rsidRPr="00AD3BCF">
        <w:rPr>
          <w:rFonts w:ascii="Arial" w:hAnsi="Arial"/>
        </w:rPr>
        <w:t xml:space="preserve"> into the room, I </w:t>
      </w:r>
      <w:r w:rsidR="001907A3">
        <w:rPr>
          <w:rFonts w:ascii="Arial" w:hAnsi="Arial"/>
        </w:rPr>
        <w:t xml:space="preserve">start </w:t>
      </w:r>
      <w:r w:rsidRPr="00AD3BCF">
        <w:rPr>
          <w:rFonts w:ascii="Arial" w:hAnsi="Arial"/>
        </w:rPr>
        <w:t>feeling this dizziness. It's not as bad at first, but with each step I take</w:t>
      </w:r>
      <w:r w:rsidR="000A79BC">
        <w:rPr>
          <w:rFonts w:ascii="Arial" w:hAnsi="Arial"/>
        </w:rPr>
        <w:t xml:space="preserve">, the </w:t>
      </w:r>
      <w:r w:rsidRPr="00AD3BCF">
        <w:rPr>
          <w:rFonts w:ascii="Arial" w:hAnsi="Arial"/>
        </w:rPr>
        <w:t>dizziness gets more intense</w:t>
      </w:r>
      <w:r w:rsidR="000A79BC">
        <w:rPr>
          <w:rFonts w:ascii="Arial" w:hAnsi="Arial"/>
        </w:rPr>
        <w:t xml:space="preserve">, </w:t>
      </w:r>
      <w:r w:rsidRPr="00AD3BCF">
        <w:rPr>
          <w:rFonts w:ascii="Arial" w:hAnsi="Arial"/>
        </w:rPr>
        <w:t>and to the point where I actually have to lean against the wall a little bit.</w:t>
      </w:r>
      <w:r w:rsidR="001907A3">
        <w:rPr>
          <w:rFonts w:ascii="Arial" w:hAnsi="Arial"/>
        </w:rPr>
        <w:t xml:space="preserve"> </w:t>
      </w:r>
      <w:r w:rsidRPr="00AD3BCF">
        <w:rPr>
          <w:rFonts w:ascii="Arial" w:hAnsi="Arial"/>
        </w:rPr>
        <w:t>I'm looking around me, it's still dark. But I can see the room is perfectly clean, perfectly set up</w:t>
      </w:r>
      <w:r w:rsidR="000E16AB">
        <w:rPr>
          <w:rFonts w:ascii="Arial" w:hAnsi="Arial"/>
        </w:rPr>
        <w:t xml:space="preserve">, </w:t>
      </w:r>
      <w:r w:rsidRPr="00AD3BCF">
        <w:rPr>
          <w:rFonts w:ascii="Arial" w:hAnsi="Arial"/>
        </w:rPr>
        <w:t>the bed was made. That room was obviously ready to take in a patient</w:t>
      </w:r>
      <w:r w:rsidR="005B5BFD">
        <w:rPr>
          <w:rFonts w:ascii="Arial" w:hAnsi="Arial"/>
        </w:rPr>
        <w:t xml:space="preserve">, </w:t>
      </w:r>
      <w:r w:rsidRPr="00AD3BCF">
        <w:rPr>
          <w:rFonts w:ascii="Arial" w:hAnsi="Arial"/>
        </w:rPr>
        <w:t>so no one should have been there.</w:t>
      </w:r>
    </w:p>
    <w:p w14:paraId="0ED809E6" w14:textId="77777777" w:rsidR="001907A3" w:rsidRDefault="001907A3">
      <w:pPr>
        <w:spacing w:after="0"/>
        <w:rPr>
          <w:rFonts w:ascii="Arial" w:hAnsi="Arial"/>
        </w:rPr>
      </w:pPr>
    </w:p>
    <w:p w14:paraId="56BD28E0" w14:textId="460EBA0F" w:rsidR="0017445C" w:rsidRDefault="00CC48A2">
      <w:pPr>
        <w:spacing w:after="0"/>
        <w:rPr>
          <w:rFonts w:ascii="Arial" w:hAnsi="Arial"/>
        </w:rPr>
      </w:pPr>
      <w:r w:rsidRPr="00AD3BCF">
        <w:rPr>
          <w:rFonts w:ascii="Arial" w:hAnsi="Arial"/>
        </w:rPr>
        <w:t>But there's someone standing on the corner. She has her hospital gown on</w:t>
      </w:r>
      <w:r w:rsidR="001907A3">
        <w:rPr>
          <w:rFonts w:ascii="Arial" w:hAnsi="Arial"/>
        </w:rPr>
        <w:t>,</w:t>
      </w:r>
      <w:r w:rsidRPr="00AD3BCF">
        <w:rPr>
          <w:rFonts w:ascii="Arial" w:hAnsi="Arial"/>
        </w:rPr>
        <w:t xml:space="preserve"> barefooted</w:t>
      </w:r>
      <w:r w:rsidR="001907A3">
        <w:rPr>
          <w:rFonts w:ascii="Arial" w:hAnsi="Arial"/>
        </w:rPr>
        <w:t>,</w:t>
      </w:r>
      <w:r w:rsidRPr="00AD3BCF">
        <w:rPr>
          <w:rFonts w:ascii="Arial" w:hAnsi="Arial"/>
        </w:rPr>
        <w:t xml:space="preserve"> long black hair. I could kind of see right through her. I couldn't really see </w:t>
      </w:r>
      <w:r w:rsidR="001907A3">
        <w:rPr>
          <w:rFonts w:ascii="Arial" w:hAnsi="Arial"/>
        </w:rPr>
        <w:t xml:space="preserve">her </w:t>
      </w:r>
      <w:r w:rsidRPr="00AD3BCF">
        <w:rPr>
          <w:rFonts w:ascii="Arial" w:hAnsi="Arial"/>
        </w:rPr>
        <w:t>face</w:t>
      </w:r>
      <w:r w:rsidR="001907A3">
        <w:rPr>
          <w:rFonts w:ascii="Arial" w:hAnsi="Arial"/>
        </w:rPr>
        <w:t xml:space="preserve"> </w:t>
      </w:r>
      <w:r w:rsidRPr="00AD3BCF">
        <w:rPr>
          <w:rFonts w:ascii="Arial" w:hAnsi="Arial"/>
        </w:rPr>
        <w:t>though. I get this overwhelming sense of confusion</w:t>
      </w:r>
      <w:r w:rsidR="001907A3">
        <w:rPr>
          <w:rFonts w:ascii="Arial" w:hAnsi="Arial"/>
        </w:rPr>
        <w:t>, b</w:t>
      </w:r>
      <w:r w:rsidRPr="00AD3BCF">
        <w:rPr>
          <w:rFonts w:ascii="Arial" w:hAnsi="Arial"/>
        </w:rPr>
        <w:t>ut it's not coming from me. I think it's coming from her. I actually see her take a step back even further into the corner</w:t>
      </w:r>
      <w:r w:rsidR="001907A3">
        <w:rPr>
          <w:rFonts w:ascii="Arial" w:hAnsi="Arial"/>
        </w:rPr>
        <w:t>, l</w:t>
      </w:r>
      <w:r w:rsidRPr="00AD3BCF">
        <w:rPr>
          <w:rFonts w:ascii="Arial" w:hAnsi="Arial"/>
        </w:rPr>
        <w:t>ike</w:t>
      </w:r>
      <w:r w:rsidR="0054125F">
        <w:rPr>
          <w:rFonts w:ascii="Arial" w:hAnsi="Arial"/>
        </w:rPr>
        <w:t>, "P</w:t>
      </w:r>
      <w:r w:rsidRPr="00AD3BCF">
        <w:rPr>
          <w:rFonts w:ascii="Arial" w:hAnsi="Arial"/>
        </w:rPr>
        <w:t>lease, don't disturb me.</w:t>
      </w:r>
      <w:r w:rsidR="0054125F">
        <w:rPr>
          <w:rFonts w:ascii="Arial" w:hAnsi="Arial"/>
        </w:rPr>
        <w:t>"</w:t>
      </w:r>
      <w:r w:rsidRPr="00AD3BCF">
        <w:rPr>
          <w:rFonts w:ascii="Arial" w:hAnsi="Arial"/>
        </w:rPr>
        <w:t xml:space="preserve"> I feel she is actually frightened of me. I felt the only logical way to respond back was to just kind of project that I wasn't there to hurt her</w:t>
      </w:r>
      <w:r w:rsidR="001907A3">
        <w:rPr>
          <w:rFonts w:ascii="Arial" w:hAnsi="Arial"/>
        </w:rPr>
        <w:t>, b</w:t>
      </w:r>
      <w:r w:rsidRPr="00AD3BCF">
        <w:rPr>
          <w:rFonts w:ascii="Arial" w:hAnsi="Arial"/>
        </w:rPr>
        <w:t>ut I just didn't know how to verbalize that. So</w:t>
      </w:r>
      <w:r w:rsidR="00EA4039">
        <w:rPr>
          <w:rFonts w:ascii="Arial" w:hAnsi="Arial"/>
        </w:rPr>
        <w:t xml:space="preserve">, </w:t>
      </w:r>
      <w:r w:rsidRPr="00AD3BCF">
        <w:rPr>
          <w:rFonts w:ascii="Arial" w:hAnsi="Arial"/>
        </w:rPr>
        <w:t xml:space="preserve">I recited it in my head. </w:t>
      </w:r>
      <w:r w:rsidR="003B0901">
        <w:rPr>
          <w:rFonts w:ascii="Arial" w:hAnsi="Arial"/>
        </w:rPr>
        <w:t>"</w:t>
      </w:r>
      <w:r w:rsidRPr="00AD3BCF">
        <w:rPr>
          <w:rFonts w:ascii="Arial" w:hAnsi="Arial"/>
        </w:rPr>
        <w:t>Hey, look, I'm not here to hurt you.</w:t>
      </w:r>
      <w:r w:rsidR="00635A65">
        <w:rPr>
          <w:rFonts w:ascii="Arial" w:hAnsi="Arial"/>
        </w:rPr>
        <w:t>"</w:t>
      </w:r>
      <w:r w:rsidRPr="00AD3BCF">
        <w:rPr>
          <w:rFonts w:ascii="Arial" w:hAnsi="Arial"/>
        </w:rPr>
        <w:t xml:space="preserve"> But as I turn toward her to face her, </w:t>
      </w:r>
      <w:r w:rsidR="00544F35">
        <w:rPr>
          <w:rFonts w:ascii="Arial" w:hAnsi="Arial"/>
        </w:rPr>
        <w:t xml:space="preserve">I </w:t>
      </w:r>
      <w:r w:rsidRPr="00AD3BCF">
        <w:rPr>
          <w:rFonts w:ascii="Arial" w:hAnsi="Arial"/>
        </w:rPr>
        <w:t xml:space="preserve">blink and then she's just gone. She just completely disappears. </w:t>
      </w:r>
    </w:p>
    <w:p w14:paraId="798F8340" w14:textId="77777777" w:rsidR="0017445C" w:rsidRDefault="0017445C">
      <w:pPr>
        <w:spacing w:after="0"/>
        <w:rPr>
          <w:rFonts w:ascii="Arial" w:hAnsi="Arial"/>
        </w:rPr>
      </w:pPr>
    </w:p>
    <w:p w14:paraId="445B6BFE" w14:textId="6508C8F4" w:rsidR="00AA21FF" w:rsidRDefault="0017445C">
      <w:pPr>
        <w:spacing w:after="0"/>
        <w:rPr>
          <w:rFonts w:ascii="Arial" w:hAnsi="Arial"/>
        </w:rPr>
      </w:pPr>
      <w:r>
        <w:rPr>
          <w:rFonts w:ascii="Arial" w:hAnsi="Arial"/>
        </w:rPr>
        <w:t>A</w:t>
      </w:r>
      <w:r w:rsidR="00CC48A2" w:rsidRPr="00AD3BCF">
        <w:rPr>
          <w:rFonts w:ascii="Arial" w:hAnsi="Arial"/>
        </w:rPr>
        <w:t>s soon as I see that</w:t>
      </w:r>
      <w:r>
        <w:rPr>
          <w:rFonts w:ascii="Arial" w:hAnsi="Arial"/>
        </w:rPr>
        <w:t xml:space="preserve">, </w:t>
      </w:r>
      <w:r w:rsidR="00CC48A2" w:rsidRPr="00AD3BCF">
        <w:rPr>
          <w:rFonts w:ascii="Arial" w:hAnsi="Arial"/>
        </w:rPr>
        <w:t>I feel every hair in my body just stand up</w:t>
      </w:r>
      <w:r w:rsidR="006006C7">
        <w:rPr>
          <w:rFonts w:ascii="Arial" w:hAnsi="Arial"/>
        </w:rPr>
        <w:t>, a</w:t>
      </w:r>
      <w:r w:rsidR="00CC48A2" w:rsidRPr="00AD3BCF">
        <w:rPr>
          <w:rFonts w:ascii="Arial" w:hAnsi="Arial"/>
        </w:rPr>
        <w:t>nd I knew at that point, I just had to get out because this is the first time I've actually really seen an entity. I've never seen someone so clearly. As soon as I get out</w:t>
      </w:r>
      <w:r w:rsidR="00EC651B">
        <w:rPr>
          <w:rFonts w:ascii="Arial" w:hAnsi="Arial"/>
        </w:rPr>
        <w:t xml:space="preserve">, </w:t>
      </w:r>
      <w:r w:rsidR="00CC48A2" w:rsidRPr="00AD3BCF">
        <w:rPr>
          <w:rFonts w:ascii="Arial" w:hAnsi="Arial"/>
        </w:rPr>
        <w:t xml:space="preserve">the dizziness is completely gone. It's like as if it wasn't even there. After that, </w:t>
      </w:r>
      <w:r w:rsidR="00F329A1">
        <w:rPr>
          <w:rFonts w:ascii="Arial" w:hAnsi="Arial"/>
        </w:rPr>
        <w:t xml:space="preserve">I </w:t>
      </w:r>
      <w:r w:rsidR="00CC48A2" w:rsidRPr="00AD3BCF">
        <w:rPr>
          <w:rFonts w:ascii="Arial" w:hAnsi="Arial"/>
        </w:rPr>
        <w:t xml:space="preserve">see one of the nursing assistants just walking down the hall. Curiosity overtakes </w:t>
      </w:r>
      <w:r w:rsidR="001907A3">
        <w:rPr>
          <w:rFonts w:ascii="Arial" w:hAnsi="Arial"/>
        </w:rPr>
        <w:t>d</w:t>
      </w:r>
      <w:r w:rsidR="00CC48A2" w:rsidRPr="00AD3BCF">
        <w:rPr>
          <w:rFonts w:ascii="Arial" w:hAnsi="Arial"/>
        </w:rPr>
        <w:t>read</w:t>
      </w:r>
      <w:r w:rsidR="001907A3">
        <w:rPr>
          <w:rFonts w:ascii="Arial" w:hAnsi="Arial"/>
        </w:rPr>
        <w:t xml:space="preserve"> </w:t>
      </w:r>
      <w:r w:rsidR="00CC48A2" w:rsidRPr="00AD3BCF">
        <w:rPr>
          <w:rFonts w:ascii="Arial" w:hAnsi="Arial"/>
        </w:rPr>
        <w:t xml:space="preserve">for me. I </w:t>
      </w:r>
      <w:r w:rsidR="00CC48A2" w:rsidRPr="00AD3BCF">
        <w:rPr>
          <w:rFonts w:ascii="Arial" w:hAnsi="Arial"/>
        </w:rPr>
        <w:lastRenderedPageBreak/>
        <w:t xml:space="preserve">asked him like, </w:t>
      </w:r>
      <w:r w:rsidR="00895654">
        <w:rPr>
          <w:rFonts w:ascii="Arial" w:hAnsi="Arial"/>
        </w:rPr>
        <w:t>"H</w:t>
      </w:r>
      <w:r w:rsidR="00CC48A2" w:rsidRPr="00AD3BCF">
        <w:rPr>
          <w:rFonts w:ascii="Arial" w:hAnsi="Arial"/>
        </w:rPr>
        <w:t>ey, is there anything going on in that room that I should know about?</w:t>
      </w:r>
      <w:r w:rsidR="00895654">
        <w:rPr>
          <w:rFonts w:ascii="Arial" w:hAnsi="Arial"/>
        </w:rPr>
        <w:t>"</w:t>
      </w:r>
      <w:r w:rsidR="00CC48A2" w:rsidRPr="00AD3BCF">
        <w:rPr>
          <w:rFonts w:ascii="Arial" w:hAnsi="Arial"/>
        </w:rPr>
        <w:t xml:space="preserve"> </w:t>
      </w:r>
      <w:r w:rsidR="00895654">
        <w:rPr>
          <w:rFonts w:ascii="Arial" w:hAnsi="Arial"/>
        </w:rPr>
        <w:t>H</w:t>
      </w:r>
      <w:r w:rsidR="00CC48A2" w:rsidRPr="00AD3BCF">
        <w:rPr>
          <w:rFonts w:ascii="Arial" w:hAnsi="Arial"/>
        </w:rPr>
        <w:t xml:space="preserve">e asked me like, </w:t>
      </w:r>
      <w:r w:rsidR="00895654">
        <w:rPr>
          <w:rFonts w:ascii="Arial" w:hAnsi="Arial"/>
        </w:rPr>
        <w:t>"</w:t>
      </w:r>
      <w:r w:rsidR="00CC48A2" w:rsidRPr="00AD3BCF">
        <w:rPr>
          <w:rFonts w:ascii="Arial" w:hAnsi="Arial"/>
        </w:rPr>
        <w:t>What just happened?</w:t>
      </w:r>
      <w:r w:rsidR="00895654">
        <w:rPr>
          <w:rFonts w:ascii="Arial" w:hAnsi="Arial"/>
        </w:rPr>
        <w:t>"</w:t>
      </w:r>
      <w:r w:rsidR="00CC48A2" w:rsidRPr="00AD3BCF">
        <w:rPr>
          <w:rFonts w:ascii="Arial" w:hAnsi="Arial"/>
        </w:rPr>
        <w:t xml:space="preserve"> I'm like, </w:t>
      </w:r>
      <w:r w:rsidR="00895654">
        <w:rPr>
          <w:rFonts w:ascii="Arial" w:hAnsi="Arial"/>
        </w:rPr>
        <w:t>"</w:t>
      </w:r>
      <w:r w:rsidR="00CC48A2" w:rsidRPr="00AD3BCF">
        <w:rPr>
          <w:rFonts w:ascii="Arial" w:hAnsi="Arial"/>
        </w:rPr>
        <w:t>I just saw something in there. I felt something.</w:t>
      </w:r>
      <w:r w:rsidR="00895654">
        <w:rPr>
          <w:rFonts w:ascii="Arial" w:hAnsi="Arial"/>
        </w:rPr>
        <w:t>"</w:t>
      </w:r>
      <w:r w:rsidR="00CC48A2" w:rsidRPr="00AD3BCF">
        <w:rPr>
          <w:rFonts w:ascii="Arial" w:hAnsi="Arial"/>
        </w:rPr>
        <w:t xml:space="preserve"> He's like, </w:t>
      </w:r>
      <w:r w:rsidR="00895654">
        <w:rPr>
          <w:rFonts w:ascii="Arial" w:hAnsi="Arial"/>
        </w:rPr>
        <w:t>"</w:t>
      </w:r>
      <w:r w:rsidR="00CC48A2" w:rsidRPr="00AD3BCF">
        <w:rPr>
          <w:rFonts w:ascii="Arial" w:hAnsi="Arial"/>
        </w:rPr>
        <w:t>Yeah</w:t>
      </w:r>
      <w:r w:rsidR="00895654">
        <w:rPr>
          <w:rFonts w:ascii="Arial" w:hAnsi="Arial"/>
        </w:rPr>
        <w:t>. W</w:t>
      </w:r>
      <w:r w:rsidR="00CC48A2" w:rsidRPr="00AD3BCF">
        <w:rPr>
          <w:rFonts w:ascii="Arial" w:hAnsi="Arial"/>
        </w:rPr>
        <w:t>e all have</w:t>
      </w:r>
      <w:r w:rsidR="00895654">
        <w:rPr>
          <w:rFonts w:ascii="Arial" w:hAnsi="Arial"/>
        </w:rPr>
        <w:t>."</w:t>
      </w:r>
      <w:r w:rsidR="00CC48A2" w:rsidRPr="00AD3BCF">
        <w:rPr>
          <w:rFonts w:ascii="Arial" w:hAnsi="Arial"/>
        </w:rPr>
        <w:t xml:space="preserve"> </w:t>
      </w:r>
      <w:r w:rsidR="00895654">
        <w:rPr>
          <w:rFonts w:ascii="Arial" w:hAnsi="Arial"/>
        </w:rPr>
        <w:t>J</w:t>
      </w:r>
      <w:r w:rsidR="00CC48A2" w:rsidRPr="00AD3BCF">
        <w:rPr>
          <w:rFonts w:ascii="Arial" w:hAnsi="Arial"/>
        </w:rPr>
        <w:t xml:space="preserve">ust not even a big deal. </w:t>
      </w:r>
      <w:r w:rsidR="00895654">
        <w:rPr>
          <w:rFonts w:ascii="Arial" w:hAnsi="Arial"/>
        </w:rPr>
        <w:t>"</w:t>
      </w:r>
      <w:r w:rsidR="00CC48A2" w:rsidRPr="00AD3BCF">
        <w:rPr>
          <w:rFonts w:ascii="Arial" w:hAnsi="Arial"/>
        </w:rPr>
        <w:t>Oh, yeah, the room</w:t>
      </w:r>
      <w:r w:rsidR="00895654">
        <w:rPr>
          <w:rFonts w:ascii="Arial" w:hAnsi="Arial"/>
        </w:rPr>
        <w:t>'</w:t>
      </w:r>
      <w:r w:rsidR="00CC48A2" w:rsidRPr="00AD3BCF">
        <w:rPr>
          <w:rFonts w:ascii="Arial" w:hAnsi="Arial"/>
        </w:rPr>
        <w:t>s haunted. That's why usually that's the room that's less occupied. We try to avoid putting anyone in there</w:t>
      </w:r>
      <w:r w:rsidR="00AA21FF">
        <w:rPr>
          <w:rFonts w:ascii="Arial" w:hAnsi="Arial"/>
        </w:rPr>
        <w:t xml:space="preserve">, </w:t>
      </w:r>
      <w:r w:rsidR="00CC48A2" w:rsidRPr="00AD3BCF">
        <w:rPr>
          <w:rFonts w:ascii="Arial" w:hAnsi="Arial"/>
        </w:rPr>
        <w:t>unless we really have to.</w:t>
      </w:r>
      <w:r w:rsidR="00AA21FF">
        <w:rPr>
          <w:rFonts w:ascii="Arial" w:hAnsi="Arial"/>
        </w:rPr>
        <w:t>"</w:t>
      </w:r>
      <w:r w:rsidR="00CC48A2" w:rsidRPr="00AD3BCF">
        <w:rPr>
          <w:rFonts w:ascii="Arial" w:hAnsi="Arial"/>
        </w:rPr>
        <w:t xml:space="preserve"> I'm just kind of</w:t>
      </w:r>
      <w:r w:rsidR="00AA21FF">
        <w:rPr>
          <w:rFonts w:ascii="Arial" w:hAnsi="Arial"/>
        </w:rPr>
        <w:t>, "H</w:t>
      </w:r>
      <w:r w:rsidR="00CC48A2" w:rsidRPr="00AD3BCF">
        <w:rPr>
          <w:rFonts w:ascii="Arial" w:hAnsi="Arial"/>
        </w:rPr>
        <w:t>ow is this not a big deal to you?</w:t>
      </w:r>
      <w:r w:rsidR="00AA21FF">
        <w:rPr>
          <w:rFonts w:ascii="Arial" w:hAnsi="Arial"/>
        </w:rPr>
        <w:t>"</w:t>
      </w:r>
      <w:r w:rsidR="00CC48A2" w:rsidRPr="00AD3BCF">
        <w:rPr>
          <w:rFonts w:ascii="Arial" w:hAnsi="Arial"/>
        </w:rPr>
        <w:t xml:space="preserve"> It was slightly upsetting for me. </w:t>
      </w:r>
    </w:p>
    <w:p w14:paraId="09D2F20E" w14:textId="77777777" w:rsidR="00AA21FF" w:rsidRDefault="00AA21FF">
      <w:pPr>
        <w:spacing w:after="0"/>
        <w:rPr>
          <w:rFonts w:ascii="Arial" w:hAnsi="Arial"/>
        </w:rPr>
      </w:pPr>
    </w:p>
    <w:p w14:paraId="7DF0F9B7" w14:textId="1E9CE054" w:rsidR="006E7F5F" w:rsidRDefault="00CC48A2">
      <w:pPr>
        <w:spacing w:after="0"/>
        <w:rPr>
          <w:rFonts w:ascii="Arial" w:hAnsi="Arial"/>
        </w:rPr>
      </w:pPr>
      <w:r w:rsidRPr="00AD3BCF">
        <w:rPr>
          <w:rFonts w:ascii="Arial" w:hAnsi="Arial"/>
        </w:rPr>
        <w:t>I definitely did want to help her out. I didn't know how</w:t>
      </w:r>
      <w:r w:rsidR="004D7ABE">
        <w:rPr>
          <w:rFonts w:ascii="Arial" w:hAnsi="Arial"/>
        </w:rPr>
        <w:t>. H</w:t>
      </w:r>
      <w:r w:rsidRPr="00AD3BCF">
        <w:rPr>
          <w:rFonts w:ascii="Arial" w:hAnsi="Arial"/>
        </w:rPr>
        <w:t>ow does one help out</w:t>
      </w:r>
      <w:r w:rsidR="00766B54">
        <w:rPr>
          <w:rFonts w:ascii="Arial" w:hAnsi="Arial"/>
        </w:rPr>
        <w:t xml:space="preserve"> s</w:t>
      </w:r>
      <w:r w:rsidRPr="00AD3BCF">
        <w:rPr>
          <w:rFonts w:ascii="Arial" w:hAnsi="Arial"/>
        </w:rPr>
        <w:t xml:space="preserve">omeone that's not alive anymore? </w:t>
      </w:r>
      <w:r w:rsidR="004D7ABE" w:rsidRPr="00AD3BCF">
        <w:rPr>
          <w:rFonts w:ascii="Arial" w:hAnsi="Arial"/>
        </w:rPr>
        <w:t xml:space="preserve">How </w:t>
      </w:r>
      <w:r w:rsidRPr="00AD3BCF">
        <w:rPr>
          <w:rFonts w:ascii="Arial" w:hAnsi="Arial"/>
        </w:rPr>
        <w:t xml:space="preserve">do you ask, </w:t>
      </w:r>
      <w:r w:rsidR="00195C99">
        <w:rPr>
          <w:rFonts w:ascii="Arial" w:hAnsi="Arial"/>
        </w:rPr>
        <w:t>"</w:t>
      </w:r>
      <w:r w:rsidRPr="00AD3BCF">
        <w:rPr>
          <w:rFonts w:ascii="Arial" w:hAnsi="Arial"/>
        </w:rPr>
        <w:t>Hey, can we get that room to be cleansed?</w:t>
      </w:r>
      <w:r w:rsidR="00C56F2F">
        <w:rPr>
          <w:rFonts w:ascii="Arial" w:hAnsi="Arial"/>
        </w:rPr>
        <w:t>"</w:t>
      </w:r>
      <w:r w:rsidRPr="00AD3BCF">
        <w:rPr>
          <w:rFonts w:ascii="Arial" w:hAnsi="Arial"/>
        </w:rPr>
        <w:t xml:space="preserve"> Obviously, you can't </w:t>
      </w:r>
      <w:r w:rsidR="007F27D9">
        <w:rPr>
          <w:rFonts w:ascii="Arial" w:hAnsi="Arial"/>
        </w:rPr>
        <w:t>sage</w:t>
      </w:r>
      <w:r w:rsidR="004D7ABE">
        <w:rPr>
          <w:rFonts w:ascii="Arial" w:hAnsi="Arial"/>
        </w:rPr>
        <w:t xml:space="preserve"> the</w:t>
      </w:r>
      <w:r w:rsidR="007F27D9">
        <w:rPr>
          <w:rFonts w:ascii="Arial" w:hAnsi="Arial"/>
        </w:rPr>
        <w:t xml:space="preserve"> </w:t>
      </w:r>
      <w:r w:rsidRPr="00AD3BCF">
        <w:rPr>
          <w:rFonts w:ascii="Arial" w:hAnsi="Arial"/>
        </w:rPr>
        <w:t xml:space="preserve">place because no smoking allowed. </w:t>
      </w:r>
      <w:r w:rsidR="006E7F5F">
        <w:rPr>
          <w:rFonts w:ascii="Arial" w:hAnsi="Arial"/>
        </w:rPr>
        <w:t xml:space="preserve">[chuckles] </w:t>
      </w:r>
    </w:p>
    <w:p w14:paraId="06B0AD50" w14:textId="77777777" w:rsidR="006E7F5F" w:rsidRDefault="006E7F5F">
      <w:pPr>
        <w:spacing w:after="0"/>
        <w:rPr>
          <w:rFonts w:ascii="Arial" w:hAnsi="Arial"/>
        </w:rPr>
      </w:pPr>
    </w:p>
    <w:p w14:paraId="363A325D" w14:textId="77777777" w:rsidR="00FA329F" w:rsidRDefault="00CC48A2">
      <w:pPr>
        <w:spacing w:after="0"/>
        <w:rPr>
          <w:rFonts w:ascii="Arial" w:hAnsi="Arial"/>
        </w:rPr>
      </w:pPr>
      <w:r w:rsidRPr="00AD3BCF">
        <w:rPr>
          <w:rFonts w:ascii="Arial" w:hAnsi="Arial"/>
        </w:rPr>
        <w:t xml:space="preserve">Roughly around three weeks later, I'm nearing my lunch break and it's </w:t>
      </w:r>
      <w:r w:rsidR="004D7ABE">
        <w:rPr>
          <w:rFonts w:ascii="Arial" w:hAnsi="Arial"/>
        </w:rPr>
        <w:t xml:space="preserve">around </w:t>
      </w:r>
      <w:r w:rsidRPr="00AD3BCF">
        <w:rPr>
          <w:rFonts w:ascii="Arial" w:hAnsi="Arial"/>
        </w:rPr>
        <w:t>2:30</w:t>
      </w:r>
      <w:r w:rsidR="000136C4">
        <w:rPr>
          <w:rFonts w:ascii="Arial" w:hAnsi="Arial"/>
        </w:rPr>
        <w:t xml:space="preserve"> AM</w:t>
      </w:r>
      <w:r w:rsidRPr="00AD3BCF">
        <w:rPr>
          <w:rFonts w:ascii="Arial" w:hAnsi="Arial"/>
        </w:rPr>
        <w:t>. Usually</w:t>
      </w:r>
      <w:r w:rsidR="00CE42F6">
        <w:rPr>
          <w:rFonts w:ascii="Arial" w:hAnsi="Arial"/>
        </w:rPr>
        <w:t xml:space="preserve">, </w:t>
      </w:r>
      <w:r w:rsidRPr="00AD3BCF">
        <w:rPr>
          <w:rFonts w:ascii="Arial" w:hAnsi="Arial"/>
        </w:rPr>
        <w:t>I like to nap during that time because oftentimes</w:t>
      </w:r>
      <w:r w:rsidR="004D7ABE">
        <w:rPr>
          <w:rFonts w:ascii="Arial" w:hAnsi="Arial"/>
        </w:rPr>
        <w:t>,</w:t>
      </w:r>
      <w:r w:rsidRPr="00AD3BCF">
        <w:rPr>
          <w:rFonts w:ascii="Arial" w:hAnsi="Arial"/>
        </w:rPr>
        <w:t xml:space="preserve"> I'm not even that hungry anyway. I really couldn't find a place</w:t>
      </w:r>
      <w:r w:rsidR="00AA0BE1">
        <w:rPr>
          <w:rFonts w:ascii="Arial" w:hAnsi="Arial"/>
        </w:rPr>
        <w:t>. U</w:t>
      </w:r>
      <w:r w:rsidRPr="00AD3BCF">
        <w:rPr>
          <w:rFonts w:ascii="Arial" w:hAnsi="Arial"/>
        </w:rPr>
        <w:t>ntil one of the other nurses told me</w:t>
      </w:r>
      <w:r w:rsidR="00AA0BE1">
        <w:rPr>
          <w:rFonts w:ascii="Arial" w:hAnsi="Arial"/>
        </w:rPr>
        <w:t xml:space="preserve">, </w:t>
      </w:r>
      <w:r w:rsidRPr="00AD3BCF">
        <w:rPr>
          <w:rFonts w:ascii="Arial" w:hAnsi="Arial"/>
        </w:rPr>
        <w:t>like</w:t>
      </w:r>
      <w:r w:rsidR="00AA0BE1">
        <w:rPr>
          <w:rFonts w:ascii="Arial" w:hAnsi="Arial"/>
        </w:rPr>
        <w:t>, "Y</w:t>
      </w:r>
      <w:r w:rsidRPr="00AD3BCF">
        <w:rPr>
          <w:rFonts w:ascii="Arial" w:hAnsi="Arial"/>
        </w:rPr>
        <w:t>ou can take a nap in the family room. There's no one there.</w:t>
      </w:r>
      <w:r w:rsidR="006B5BCA">
        <w:rPr>
          <w:rFonts w:ascii="Arial" w:hAnsi="Arial"/>
        </w:rPr>
        <w:t>"</w:t>
      </w:r>
      <w:r w:rsidRPr="00AD3BCF">
        <w:rPr>
          <w:rFonts w:ascii="Arial" w:hAnsi="Arial"/>
        </w:rPr>
        <w:t xml:space="preserve"> There's a big set of </w:t>
      </w:r>
      <w:r w:rsidR="0062735F">
        <w:rPr>
          <w:rFonts w:ascii="Arial" w:hAnsi="Arial"/>
        </w:rPr>
        <w:t>w</w:t>
      </w:r>
      <w:r w:rsidRPr="00AD3BCF">
        <w:rPr>
          <w:rFonts w:ascii="Arial" w:hAnsi="Arial"/>
        </w:rPr>
        <w:t xml:space="preserve">indows straight across from the exit. There's </w:t>
      </w:r>
      <w:r w:rsidR="004D7ABE">
        <w:rPr>
          <w:rFonts w:ascii="Arial" w:hAnsi="Arial"/>
        </w:rPr>
        <w:t xml:space="preserve">a </w:t>
      </w:r>
      <w:r w:rsidRPr="00AD3BCF">
        <w:rPr>
          <w:rFonts w:ascii="Arial" w:hAnsi="Arial"/>
        </w:rPr>
        <w:t xml:space="preserve">TV in the corner, and then the wheelchairs are set up facing the windows. </w:t>
      </w:r>
      <w:r w:rsidR="00A15840">
        <w:rPr>
          <w:rFonts w:ascii="Arial" w:hAnsi="Arial"/>
        </w:rPr>
        <w:t xml:space="preserve">I </w:t>
      </w:r>
      <w:r w:rsidRPr="00AD3BCF">
        <w:rPr>
          <w:rFonts w:ascii="Arial" w:hAnsi="Arial"/>
        </w:rPr>
        <w:t>walk into that room. I do a little check</w:t>
      </w:r>
      <w:r w:rsidR="00FA329F">
        <w:rPr>
          <w:rFonts w:ascii="Arial" w:hAnsi="Arial"/>
        </w:rPr>
        <w:t>.</w:t>
      </w:r>
      <w:r w:rsidRPr="00AD3BCF">
        <w:rPr>
          <w:rFonts w:ascii="Arial" w:hAnsi="Arial"/>
        </w:rPr>
        <w:t xml:space="preserve"> There was no one there. I just want to take a 30</w:t>
      </w:r>
      <w:r w:rsidR="00A15840">
        <w:rPr>
          <w:rFonts w:ascii="Arial" w:hAnsi="Arial"/>
        </w:rPr>
        <w:t>-</w:t>
      </w:r>
      <w:r w:rsidRPr="00AD3BCF">
        <w:rPr>
          <w:rFonts w:ascii="Arial" w:hAnsi="Arial"/>
        </w:rPr>
        <w:t>minute nap.</w:t>
      </w:r>
    </w:p>
    <w:p w14:paraId="46CF8D1B" w14:textId="77777777" w:rsidR="00FA329F" w:rsidRDefault="00FA329F">
      <w:pPr>
        <w:spacing w:after="0"/>
        <w:rPr>
          <w:rFonts w:ascii="Arial" w:hAnsi="Arial"/>
        </w:rPr>
      </w:pPr>
    </w:p>
    <w:p w14:paraId="2FB20395" w14:textId="133170C3" w:rsidR="00395778" w:rsidRDefault="00CC48A2">
      <w:pPr>
        <w:spacing w:after="0"/>
        <w:rPr>
          <w:rFonts w:ascii="Arial" w:hAnsi="Arial"/>
        </w:rPr>
      </w:pPr>
      <w:r w:rsidRPr="00AD3BCF">
        <w:rPr>
          <w:rFonts w:ascii="Arial" w:hAnsi="Arial"/>
        </w:rPr>
        <w:t>So</w:t>
      </w:r>
      <w:r w:rsidR="00A15840">
        <w:rPr>
          <w:rFonts w:ascii="Arial" w:hAnsi="Arial"/>
        </w:rPr>
        <w:t xml:space="preserve">, </w:t>
      </w:r>
      <w:r w:rsidRPr="00AD3BCF">
        <w:rPr>
          <w:rFonts w:ascii="Arial" w:hAnsi="Arial"/>
        </w:rPr>
        <w:t>walk on over to the couch, set up my alarm</w:t>
      </w:r>
      <w:r w:rsidR="00FA329F">
        <w:rPr>
          <w:rFonts w:ascii="Arial" w:hAnsi="Arial"/>
        </w:rPr>
        <w:t>. A</w:t>
      </w:r>
      <w:r w:rsidRPr="00AD3BCF">
        <w:rPr>
          <w:rFonts w:ascii="Arial" w:hAnsi="Arial"/>
        </w:rPr>
        <w:t>nd then as I lay down, I start feeling that sense of dizziness. I sit up again, and I just have to take a couple of deep breaths</w:t>
      </w:r>
      <w:r w:rsidR="00FA329F">
        <w:rPr>
          <w:rFonts w:ascii="Arial" w:hAnsi="Arial"/>
        </w:rPr>
        <w:t xml:space="preserve">. </w:t>
      </w:r>
      <w:r w:rsidR="00CB64C1">
        <w:rPr>
          <w:rFonts w:ascii="Arial" w:hAnsi="Arial"/>
        </w:rPr>
        <w:t>M</w:t>
      </w:r>
      <w:r w:rsidRPr="00AD3BCF">
        <w:rPr>
          <w:rFonts w:ascii="Arial" w:hAnsi="Arial"/>
        </w:rPr>
        <w:t>aybe I lay down too fast</w:t>
      </w:r>
      <w:r w:rsidR="00CB64C1">
        <w:rPr>
          <w:rFonts w:ascii="Arial" w:hAnsi="Arial"/>
        </w:rPr>
        <w:t>?</w:t>
      </w:r>
      <w:r w:rsidRPr="00AD3BCF">
        <w:rPr>
          <w:rFonts w:ascii="Arial" w:hAnsi="Arial"/>
        </w:rPr>
        <w:t xml:space="preserve"> I don't know what's going on. </w:t>
      </w:r>
      <w:r w:rsidR="00CB64C1">
        <w:rPr>
          <w:rFonts w:ascii="Arial" w:hAnsi="Arial"/>
        </w:rPr>
        <w:t>A</w:t>
      </w:r>
      <w:r w:rsidRPr="00AD3BCF">
        <w:rPr>
          <w:rFonts w:ascii="Arial" w:hAnsi="Arial"/>
        </w:rPr>
        <w:t>s I'm sitting there, I look over to my left</w:t>
      </w:r>
      <w:r w:rsidR="00CB64C1">
        <w:rPr>
          <w:rFonts w:ascii="Arial" w:hAnsi="Arial"/>
        </w:rPr>
        <w:t>, a</w:t>
      </w:r>
      <w:r w:rsidRPr="00AD3BCF">
        <w:rPr>
          <w:rFonts w:ascii="Arial" w:hAnsi="Arial"/>
        </w:rPr>
        <w:t>nd then I notice there's an old person sitting on the wheelchair</w:t>
      </w:r>
      <w:r w:rsidR="00AD26DC">
        <w:rPr>
          <w:rFonts w:ascii="Arial" w:hAnsi="Arial"/>
        </w:rPr>
        <w:t xml:space="preserve">, </w:t>
      </w:r>
      <w:r w:rsidRPr="00AD3BCF">
        <w:rPr>
          <w:rFonts w:ascii="Arial" w:hAnsi="Arial"/>
        </w:rPr>
        <w:t>looking out the window</w:t>
      </w:r>
      <w:r w:rsidR="00AD26DC">
        <w:rPr>
          <w:rFonts w:ascii="Arial" w:hAnsi="Arial"/>
        </w:rPr>
        <w:t xml:space="preserve">. </w:t>
      </w:r>
      <w:r w:rsidRPr="00AD3BCF">
        <w:rPr>
          <w:rFonts w:ascii="Arial" w:hAnsi="Arial"/>
        </w:rPr>
        <w:t xml:space="preserve">I see both his hands on their hand </w:t>
      </w:r>
      <w:r w:rsidR="008D669E">
        <w:rPr>
          <w:rFonts w:ascii="Arial" w:hAnsi="Arial"/>
        </w:rPr>
        <w:t>rest</w:t>
      </w:r>
      <w:r w:rsidRPr="00AD3BCF">
        <w:rPr>
          <w:rFonts w:ascii="Arial" w:hAnsi="Arial"/>
        </w:rPr>
        <w:t>, and I just see the back of his head</w:t>
      </w:r>
      <w:r w:rsidR="000764BE" w:rsidRPr="00AD3BCF">
        <w:rPr>
          <w:rFonts w:ascii="Arial" w:hAnsi="Arial"/>
        </w:rPr>
        <w:t xml:space="preserve"> </w:t>
      </w:r>
      <w:r w:rsidRPr="00AD3BCF">
        <w:rPr>
          <w:rFonts w:ascii="Arial" w:hAnsi="Arial"/>
        </w:rPr>
        <w:t xml:space="preserve">slightly balding. And he's just looking out. </w:t>
      </w:r>
    </w:p>
    <w:p w14:paraId="499D470B" w14:textId="77777777" w:rsidR="00395778" w:rsidRDefault="00395778">
      <w:pPr>
        <w:spacing w:after="0"/>
        <w:rPr>
          <w:rFonts w:ascii="Arial" w:hAnsi="Arial"/>
        </w:rPr>
      </w:pPr>
    </w:p>
    <w:p w14:paraId="2756F6F2" w14:textId="5D099503" w:rsidR="0040571F" w:rsidRDefault="00CC48A2">
      <w:pPr>
        <w:spacing w:after="0"/>
        <w:rPr>
          <w:rFonts w:ascii="Arial" w:hAnsi="Arial"/>
        </w:rPr>
      </w:pPr>
      <w:r w:rsidRPr="00AD3BCF">
        <w:rPr>
          <w:rFonts w:ascii="Arial" w:hAnsi="Arial"/>
        </w:rPr>
        <w:t xml:space="preserve">I feel </w:t>
      </w:r>
      <w:r w:rsidR="008B6644">
        <w:rPr>
          <w:rFonts w:ascii="Arial" w:hAnsi="Arial"/>
        </w:rPr>
        <w:t xml:space="preserve">this </w:t>
      </w:r>
      <w:r w:rsidRPr="00AD3BCF">
        <w:rPr>
          <w:rFonts w:ascii="Arial" w:hAnsi="Arial"/>
        </w:rPr>
        <w:t>certain chill go down my spine. I knew from then on that it was an entity, my hairs were standing up. It's every bit of my body telling my logical mind that this person isn't supposed to be here right now. I just get this sense of</w:t>
      </w:r>
      <w:r w:rsidR="004B6B8A">
        <w:rPr>
          <w:rFonts w:ascii="Arial" w:hAnsi="Arial"/>
        </w:rPr>
        <w:t xml:space="preserve">, </w:t>
      </w:r>
      <w:r w:rsidRPr="00AD3BCF">
        <w:rPr>
          <w:rFonts w:ascii="Arial" w:hAnsi="Arial"/>
        </w:rPr>
        <w:t>I really wish I was out there</w:t>
      </w:r>
      <w:r w:rsidR="00EA1367">
        <w:rPr>
          <w:rFonts w:ascii="Arial" w:hAnsi="Arial"/>
        </w:rPr>
        <w:t xml:space="preserve"> r</w:t>
      </w:r>
      <w:r w:rsidRPr="00AD3BCF">
        <w:rPr>
          <w:rFonts w:ascii="Arial" w:hAnsi="Arial"/>
        </w:rPr>
        <w:t>ight now. I want to leave, but I can't</w:t>
      </w:r>
      <w:r w:rsidR="00EA1367">
        <w:rPr>
          <w:rFonts w:ascii="Arial" w:hAnsi="Arial"/>
        </w:rPr>
        <w:t xml:space="preserve">. </w:t>
      </w:r>
      <w:r w:rsidRPr="00AD3BCF">
        <w:rPr>
          <w:rFonts w:ascii="Arial" w:hAnsi="Arial"/>
        </w:rPr>
        <w:t>I miss my family, but I can't see them. I start tearing up a little bit. I wasn't even thinking about any sort of sadness. All I wanted was just to kind of lay down.</w:t>
      </w:r>
      <w:r w:rsidR="00586801">
        <w:rPr>
          <w:rFonts w:ascii="Arial" w:hAnsi="Arial"/>
        </w:rPr>
        <w:t xml:space="preserve"> </w:t>
      </w:r>
      <w:r w:rsidRPr="00AD3BCF">
        <w:rPr>
          <w:rFonts w:ascii="Arial" w:hAnsi="Arial"/>
        </w:rPr>
        <w:t xml:space="preserve">All the sadness had to be coming from him. </w:t>
      </w:r>
      <w:r w:rsidR="00586801">
        <w:rPr>
          <w:rFonts w:ascii="Arial" w:hAnsi="Arial"/>
        </w:rPr>
        <w:t>"</w:t>
      </w:r>
      <w:r w:rsidR="00C86620">
        <w:rPr>
          <w:rFonts w:ascii="Arial" w:hAnsi="Arial"/>
        </w:rPr>
        <w:t>Ah, g</w:t>
      </w:r>
      <w:r w:rsidRPr="00AD3BCF">
        <w:rPr>
          <w:rFonts w:ascii="Arial" w:hAnsi="Arial"/>
        </w:rPr>
        <w:t>eez, he's probably one of those people that passed away here. But he's trapped. He doesn't know where to go.</w:t>
      </w:r>
      <w:r w:rsidR="00A168C2">
        <w:rPr>
          <w:rFonts w:ascii="Arial" w:hAnsi="Arial"/>
        </w:rPr>
        <w:t>"</w:t>
      </w:r>
      <w:r w:rsidR="00AE63CF">
        <w:rPr>
          <w:rFonts w:ascii="Arial" w:hAnsi="Arial"/>
        </w:rPr>
        <w:t xml:space="preserve"> </w:t>
      </w:r>
      <w:r w:rsidRPr="00AD3BCF">
        <w:rPr>
          <w:rFonts w:ascii="Arial" w:hAnsi="Arial"/>
        </w:rPr>
        <w:t>I just close my eyes a little bit, process what was going on</w:t>
      </w:r>
      <w:r w:rsidR="00A26D93">
        <w:rPr>
          <w:rFonts w:ascii="Arial" w:hAnsi="Arial"/>
        </w:rPr>
        <w:t>, a</w:t>
      </w:r>
      <w:r w:rsidRPr="00AD3BCF">
        <w:rPr>
          <w:rFonts w:ascii="Arial" w:hAnsi="Arial"/>
        </w:rPr>
        <w:t>nd I opened my eyes again and he was gone. There's still that residual effect. There's still that sadness that's kind of lingering around. I didn't want to deal with it anymore. I was too tired. So</w:t>
      </w:r>
      <w:r w:rsidR="0040571F">
        <w:rPr>
          <w:rFonts w:ascii="Arial" w:hAnsi="Arial"/>
        </w:rPr>
        <w:t xml:space="preserve">, </w:t>
      </w:r>
      <w:r w:rsidRPr="00AD3BCF">
        <w:rPr>
          <w:rFonts w:ascii="Arial" w:hAnsi="Arial"/>
        </w:rPr>
        <w:t xml:space="preserve">I think I'm just </w:t>
      </w:r>
      <w:r w:rsidR="000764BE" w:rsidRPr="00AD3BCF">
        <w:rPr>
          <w:rFonts w:ascii="Arial" w:hAnsi="Arial"/>
        </w:rPr>
        <w:t>going to</w:t>
      </w:r>
      <w:r w:rsidRPr="00AD3BCF">
        <w:rPr>
          <w:rFonts w:ascii="Arial" w:hAnsi="Arial"/>
        </w:rPr>
        <w:t xml:space="preserve"> go nap in my car. </w:t>
      </w:r>
    </w:p>
    <w:p w14:paraId="662ED88D" w14:textId="77777777" w:rsidR="0040571F" w:rsidRDefault="0040571F">
      <w:pPr>
        <w:spacing w:after="0"/>
        <w:rPr>
          <w:rFonts w:ascii="Arial" w:hAnsi="Arial"/>
        </w:rPr>
      </w:pPr>
    </w:p>
    <w:p w14:paraId="4E9B5645" w14:textId="43282CB4" w:rsidR="007F727B" w:rsidRDefault="00CC48A2">
      <w:pPr>
        <w:spacing w:after="0"/>
        <w:rPr>
          <w:rFonts w:ascii="Arial" w:hAnsi="Arial"/>
        </w:rPr>
      </w:pPr>
      <w:r w:rsidRPr="00AD3BCF">
        <w:rPr>
          <w:rFonts w:ascii="Arial" w:hAnsi="Arial"/>
        </w:rPr>
        <w:t>I stand to get up. And that's when the door opens</w:t>
      </w:r>
      <w:r w:rsidR="0040571F">
        <w:rPr>
          <w:rFonts w:ascii="Arial" w:hAnsi="Arial"/>
        </w:rPr>
        <w:t>, a</w:t>
      </w:r>
      <w:r w:rsidRPr="00AD3BCF">
        <w:rPr>
          <w:rFonts w:ascii="Arial" w:hAnsi="Arial"/>
        </w:rPr>
        <w:t>nd I see one of my coworkers walk right in. I guess</w:t>
      </w:r>
      <w:r w:rsidR="0040571F">
        <w:rPr>
          <w:rFonts w:ascii="Arial" w:hAnsi="Arial"/>
        </w:rPr>
        <w:t xml:space="preserve"> </w:t>
      </w:r>
      <w:r w:rsidRPr="00AD3BCF">
        <w:rPr>
          <w:rFonts w:ascii="Arial" w:hAnsi="Arial"/>
        </w:rPr>
        <w:t xml:space="preserve">she was on her break too. She looks at me. She's like, </w:t>
      </w:r>
      <w:r w:rsidR="0040571F">
        <w:rPr>
          <w:rFonts w:ascii="Arial" w:hAnsi="Arial"/>
        </w:rPr>
        <w:t>"</w:t>
      </w:r>
      <w:r w:rsidRPr="00AD3BCF">
        <w:rPr>
          <w:rFonts w:ascii="Arial" w:hAnsi="Arial"/>
        </w:rPr>
        <w:t>Hey, are you okay?</w:t>
      </w:r>
      <w:r w:rsidR="0040571F">
        <w:rPr>
          <w:rFonts w:ascii="Arial" w:hAnsi="Arial"/>
        </w:rPr>
        <w:t>"</w:t>
      </w:r>
      <w:r w:rsidRPr="00AD3BCF">
        <w:rPr>
          <w:rFonts w:ascii="Arial" w:hAnsi="Arial"/>
        </w:rPr>
        <w:t xml:space="preserve"> I couldn't really verbalize how I was feeling at that point. She tells me</w:t>
      </w:r>
      <w:r w:rsidR="000137E3">
        <w:rPr>
          <w:rFonts w:ascii="Arial" w:hAnsi="Arial"/>
        </w:rPr>
        <w:t>, "Y</w:t>
      </w:r>
      <w:r w:rsidRPr="00AD3BCF">
        <w:rPr>
          <w:rFonts w:ascii="Arial" w:hAnsi="Arial"/>
        </w:rPr>
        <w:t xml:space="preserve">ou look kind of pale. </w:t>
      </w:r>
      <w:r w:rsidR="000137E3">
        <w:rPr>
          <w:rFonts w:ascii="Arial" w:hAnsi="Arial"/>
        </w:rPr>
        <w:t>Y</w:t>
      </w:r>
      <w:r w:rsidRPr="00AD3BCF">
        <w:rPr>
          <w:rFonts w:ascii="Arial" w:hAnsi="Arial"/>
        </w:rPr>
        <w:t>ou saw something, didn't you?</w:t>
      </w:r>
      <w:r w:rsidR="000137E3">
        <w:rPr>
          <w:rFonts w:ascii="Arial" w:hAnsi="Arial"/>
        </w:rPr>
        <w:t>"</w:t>
      </w:r>
      <w:r w:rsidRPr="00AD3BCF">
        <w:rPr>
          <w:rFonts w:ascii="Arial" w:hAnsi="Arial"/>
        </w:rPr>
        <w:t xml:space="preserve"> I'm like, </w:t>
      </w:r>
      <w:r w:rsidR="000137E3">
        <w:rPr>
          <w:rFonts w:ascii="Arial" w:hAnsi="Arial"/>
        </w:rPr>
        <w:t>"</w:t>
      </w:r>
      <w:r w:rsidRPr="00AD3BCF">
        <w:rPr>
          <w:rFonts w:ascii="Arial" w:hAnsi="Arial"/>
        </w:rPr>
        <w:t xml:space="preserve">Well, yeah. I just saw </w:t>
      </w:r>
      <w:r w:rsidR="000137E3">
        <w:rPr>
          <w:rFonts w:ascii="Arial" w:hAnsi="Arial"/>
        </w:rPr>
        <w:t xml:space="preserve">a </w:t>
      </w:r>
      <w:r w:rsidRPr="00AD3BCF">
        <w:rPr>
          <w:rFonts w:ascii="Arial" w:hAnsi="Arial"/>
        </w:rPr>
        <w:t xml:space="preserve">ghost. I just saw an old man just sitting in </w:t>
      </w:r>
      <w:r w:rsidR="00AE63CF">
        <w:rPr>
          <w:rFonts w:ascii="Arial" w:hAnsi="Arial"/>
        </w:rPr>
        <w:t xml:space="preserve">that </w:t>
      </w:r>
      <w:r w:rsidRPr="00AD3BCF">
        <w:rPr>
          <w:rFonts w:ascii="Arial" w:hAnsi="Arial"/>
        </w:rPr>
        <w:t>wheelchair.</w:t>
      </w:r>
      <w:r w:rsidR="000137E3">
        <w:rPr>
          <w:rFonts w:ascii="Arial" w:hAnsi="Arial"/>
        </w:rPr>
        <w:t>"</w:t>
      </w:r>
      <w:r w:rsidRPr="00AD3BCF">
        <w:rPr>
          <w:rFonts w:ascii="Arial" w:hAnsi="Arial"/>
        </w:rPr>
        <w:t xml:space="preserve"> She's like, </w:t>
      </w:r>
      <w:r w:rsidR="000137E3">
        <w:rPr>
          <w:rFonts w:ascii="Arial" w:hAnsi="Arial"/>
        </w:rPr>
        <w:t>"</w:t>
      </w:r>
      <w:r w:rsidRPr="00AD3BCF">
        <w:rPr>
          <w:rFonts w:ascii="Arial" w:hAnsi="Arial"/>
        </w:rPr>
        <w:t xml:space="preserve">Yeah, </w:t>
      </w:r>
      <w:r w:rsidR="000137E3">
        <w:rPr>
          <w:rFonts w:ascii="Arial" w:hAnsi="Arial"/>
        </w:rPr>
        <w:t>we</w:t>
      </w:r>
      <w:r w:rsidRPr="00AD3BCF">
        <w:rPr>
          <w:rFonts w:ascii="Arial" w:hAnsi="Arial"/>
        </w:rPr>
        <w:t xml:space="preserve">'ve seen </w:t>
      </w:r>
      <w:r w:rsidR="000137E3">
        <w:rPr>
          <w:rFonts w:ascii="Arial" w:hAnsi="Arial"/>
        </w:rPr>
        <w:t>him</w:t>
      </w:r>
      <w:r w:rsidR="00AE63CF">
        <w:rPr>
          <w:rFonts w:ascii="Arial" w:hAnsi="Arial"/>
        </w:rPr>
        <w:t xml:space="preserve"> </w:t>
      </w:r>
      <w:r w:rsidRPr="00AD3BCF">
        <w:rPr>
          <w:rFonts w:ascii="Arial" w:hAnsi="Arial"/>
        </w:rPr>
        <w:t>too.</w:t>
      </w:r>
      <w:r w:rsidR="000137E3">
        <w:rPr>
          <w:rFonts w:ascii="Arial" w:hAnsi="Arial"/>
        </w:rPr>
        <w:t>"</w:t>
      </w:r>
      <w:r w:rsidRPr="00AD3BCF">
        <w:rPr>
          <w:rFonts w:ascii="Arial" w:hAnsi="Arial"/>
        </w:rPr>
        <w:t xml:space="preserve"> I'm like, </w:t>
      </w:r>
      <w:r w:rsidR="000137E3">
        <w:rPr>
          <w:rFonts w:ascii="Arial" w:hAnsi="Arial"/>
        </w:rPr>
        <w:t>"W</w:t>
      </w:r>
      <w:r w:rsidRPr="00AD3BCF">
        <w:rPr>
          <w:rFonts w:ascii="Arial" w:hAnsi="Arial"/>
        </w:rPr>
        <w:t xml:space="preserve">hy aren't you guys telling me this? Why am I left to discover this stuff </w:t>
      </w:r>
      <w:r w:rsidR="000137E3">
        <w:rPr>
          <w:rFonts w:ascii="Arial" w:hAnsi="Arial"/>
        </w:rPr>
        <w:t xml:space="preserve">by </w:t>
      </w:r>
      <w:r w:rsidRPr="00AD3BCF">
        <w:rPr>
          <w:rFonts w:ascii="Arial" w:hAnsi="Arial"/>
        </w:rPr>
        <w:t>myself?</w:t>
      </w:r>
      <w:r w:rsidR="000137E3">
        <w:rPr>
          <w:rFonts w:ascii="Arial" w:hAnsi="Arial"/>
        </w:rPr>
        <w:t>"</w:t>
      </w:r>
      <w:r w:rsidRPr="00AD3BCF">
        <w:rPr>
          <w:rFonts w:ascii="Arial" w:hAnsi="Arial"/>
        </w:rPr>
        <w:t xml:space="preserve"> </w:t>
      </w:r>
      <w:r w:rsidR="000137E3">
        <w:rPr>
          <w:rFonts w:ascii="Arial" w:hAnsi="Arial"/>
        </w:rPr>
        <w:t xml:space="preserve">She's </w:t>
      </w:r>
      <w:r w:rsidRPr="00AD3BCF">
        <w:rPr>
          <w:rFonts w:ascii="Arial" w:hAnsi="Arial"/>
        </w:rPr>
        <w:t xml:space="preserve">just like, </w:t>
      </w:r>
      <w:r w:rsidR="000137E3">
        <w:rPr>
          <w:rFonts w:ascii="Arial" w:hAnsi="Arial"/>
        </w:rPr>
        <w:t>"</w:t>
      </w:r>
      <w:r w:rsidRPr="00AD3BCF">
        <w:rPr>
          <w:rFonts w:ascii="Arial" w:hAnsi="Arial"/>
        </w:rPr>
        <w:t>Well, I mean</w:t>
      </w:r>
      <w:r w:rsidR="002F6A2C">
        <w:rPr>
          <w:rFonts w:ascii="Arial" w:hAnsi="Arial"/>
        </w:rPr>
        <w:t xml:space="preserve"> </w:t>
      </w:r>
      <w:r w:rsidRPr="00AD3BCF">
        <w:rPr>
          <w:rFonts w:ascii="Arial" w:hAnsi="Arial"/>
        </w:rPr>
        <w:t>if we told you, you wouldn't believe us.</w:t>
      </w:r>
      <w:r w:rsidR="000137E3">
        <w:rPr>
          <w:rFonts w:ascii="Arial" w:hAnsi="Arial"/>
        </w:rPr>
        <w:t>"</w:t>
      </w:r>
      <w:r w:rsidRPr="00AD3BCF">
        <w:rPr>
          <w:rFonts w:ascii="Arial" w:hAnsi="Arial"/>
        </w:rPr>
        <w:t xml:space="preserve"> I decided never to nap there again. I was thinking</w:t>
      </w:r>
      <w:r w:rsidR="008978FF">
        <w:rPr>
          <w:rFonts w:ascii="Arial" w:hAnsi="Arial"/>
        </w:rPr>
        <w:t>, "T</w:t>
      </w:r>
      <w:r w:rsidRPr="00AD3BCF">
        <w:rPr>
          <w:rFonts w:ascii="Arial" w:hAnsi="Arial"/>
        </w:rPr>
        <w:t>his can't keep happening while I'm at work.</w:t>
      </w:r>
      <w:r w:rsidR="008978FF">
        <w:rPr>
          <w:rFonts w:ascii="Arial" w:hAnsi="Arial"/>
        </w:rPr>
        <w:t>"</w:t>
      </w:r>
      <w:r w:rsidRPr="00AD3BCF">
        <w:rPr>
          <w:rFonts w:ascii="Arial" w:hAnsi="Arial"/>
        </w:rPr>
        <w:t xml:space="preserve"> </w:t>
      </w:r>
    </w:p>
    <w:p w14:paraId="77BA0336" w14:textId="77777777" w:rsidR="007F727B" w:rsidRDefault="007F727B">
      <w:pPr>
        <w:spacing w:after="0"/>
        <w:rPr>
          <w:rFonts w:ascii="Arial" w:hAnsi="Arial"/>
        </w:rPr>
      </w:pPr>
    </w:p>
    <w:p w14:paraId="1C269EBB" w14:textId="4229BA6C" w:rsidR="0064540B" w:rsidRDefault="00CC48A2">
      <w:pPr>
        <w:spacing w:after="0"/>
        <w:rPr>
          <w:rFonts w:ascii="Arial" w:hAnsi="Arial"/>
        </w:rPr>
      </w:pPr>
      <w:r w:rsidRPr="00AD3BCF">
        <w:rPr>
          <w:rFonts w:ascii="Arial" w:hAnsi="Arial"/>
        </w:rPr>
        <w:t>It was definitely that night where I did make that decision that I want to be able to choose who and what I see. I would love to learn what to do</w:t>
      </w:r>
      <w:r w:rsidR="00F52603">
        <w:rPr>
          <w:rFonts w:ascii="Arial" w:hAnsi="Arial"/>
        </w:rPr>
        <w:t>, b</w:t>
      </w:r>
      <w:r w:rsidRPr="00AD3BCF">
        <w:rPr>
          <w:rFonts w:ascii="Arial" w:hAnsi="Arial"/>
        </w:rPr>
        <w:t>ut at the same time, I cannot bear that responsibility</w:t>
      </w:r>
      <w:r w:rsidR="00F52603">
        <w:rPr>
          <w:rFonts w:ascii="Arial" w:hAnsi="Arial"/>
        </w:rPr>
        <w:t>, b</w:t>
      </w:r>
      <w:r w:rsidRPr="00AD3BCF">
        <w:rPr>
          <w:rFonts w:ascii="Arial" w:hAnsi="Arial"/>
        </w:rPr>
        <w:t xml:space="preserve">ecause if </w:t>
      </w:r>
      <w:r w:rsidRPr="00AD3BCF">
        <w:rPr>
          <w:rFonts w:ascii="Arial" w:hAnsi="Arial"/>
        </w:rPr>
        <w:lastRenderedPageBreak/>
        <w:t>I do learn</w:t>
      </w:r>
      <w:r w:rsidR="00F266BF">
        <w:rPr>
          <w:rFonts w:ascii="Arial" w:hAnsi="Arial"/>
        </w:rPr>
        <w:t xml:space="preserve"> </w:t>
      </w:r>
      <w:r w:rsidRPr="00AD3BCF">
        <w:rPr>
          <w:rFonts w:ascii="Arial" w:hAnsi="Arial"/>
        </w:rPr>
        <w:t>what to do</w:t>
      </w:r>
      <w:r w:rsidR="00F266BF">
        <w:rPr>
          <w:rFonts w:ascii="Arial" w:hAnsi="Arial"/>
        </w:rPr>
        <w:t>, i</w:t>
      </w:r>
      <w:r w:rsidRPr="00AD3BCF">
        <w:rPr>
          <w:rFonts w:ascii="Arial" w:hAnsi="Arial"/>
        </w:rPr>
        <w:t>s everyone just going to come at me at once</w:t>
      </w:r>
      <w:r w:rsidR="00985F21">
        <w:rPr>
          <w:rFonts w:ascii="Arial" w:hAnsi="Arial"/>
        </w:rPr>
        <w:t>? I</w:t>
      </w:r>
      <w:r w:rsidRPr="00AD3BCF">
        <w:rPr>
          <w:rFonts w:ascii="Arial" w:hAnsi="Arial"/>
        </w:rPr>
        <w:t>t leaves me helpless. So</w:t>
      </w:r>
      <w:r w:rsidR="00985F21">
        <w:rPr>
          <w:rFonts w:ascii="Arial" w:hAnsi="Arial"/>
        </w:rPr>
        <w:t xml:space="preserve">, </w:t>
      </w:r>
      <w:r w:rsidRPr="00AD3BCF">
        <w:rPr>
          <w:rFonts w:ascii="Arial" w:hAnsi="Arial"/>
        </w:rPr>
        <w:t xml:space="preserve">I'd rather just not be in that situation. </w:t>
      </w:r>
    </w:p>
    <w:p w14:paraId="07639085" w14:textId="77777777" w:rsidR="0064540B" w:rsidRDefault="0064540B">
      <w:pPr>
        <w:spacing w:after="0"/>
        <w:rPr>
          <w:rFonts w:ascii="Arial" w:hAnsi="Arial"/>
        </w:rPr>
      </w:pPr>
    </w:p>
    <w:p w14:paraId="6476DF6C" w14:textId="62F63591" w:rsidR="00F31FE6" w:rsidRPr="00AD3BCF" w:rsidRDefault="00CC48A2">
      <w:pPr>
        <w:spacing w:after="0"/>
        <w:rPr>
          <w:rFonts w:ascii="Arial" w:hAnsi="Arial"/>
        </w:rPr>
      </w:pPr>
      <w:r w:rsidRPr="00AD3BCF">
        <w:rPr>
          <w:rFonts w:ascii="Arial" w:hAnsi="Arial"/>
        </w:rPr>
        <w:t>I actually did a little bit of research</w:t>
      </w:r>
      <w:r w:rsidR="0064540B">
        <w:rPr>
          <w:rFonts w:ascii="Arial" w:hAnsi="Arial"/>
        </w:rPr>
        <w:t>, a</w:t>
      </w:r>
      <w:r w:rsidRPr="00AD3BCF">
        <w:rPr>
          <w:rFonts w:ascii="Arial" w:hAnsi="Arial"/>
        </w:rPr>
        <w:t>nd that's how I came up with meditation. Through your power of your mind, you can actually form a white bubble of positivity that prevents any sort of unwanted energy or entity trying to</w:t>
      </w:r>
      <w:r w:rsidR="000764BE" w:rsidRPr="00AD3BCF">
        <w:rPr>
          <w:rFonts w:ascii="Arial" w:hAnsi="Arial"/>
        </w:rPr>
        <w:t xml:space="preserve"> </w:t>
      </w:r>
      <w:r w:rsidRPr="00AD3BCF">
        <w:rPr>
          <w:rFonts w:ascii="Arial" w:hAnsi="Arial"/>
        </w:rPr>
        <w:t xml:space="preserve">get to you. At the point where I know that that my meditation was working, is that certain parts of the day, I'll feel a chill again, like something crawling up from my foot or crawling up my back. </w:t>
      </w:r>
      <w:r w:rsidR="00CE3E7C">
        <w:rPr>
          <w:rFonts w:ascii="Arial" w:hAnsi="Arial"/>
        </w:rPr>
        <w:t>B</w:t>
      </w:r>
      <w:r w:rsidRPr="00AD3BCF">
        <w:rPr>
          <w:rFonts w:ascii="Arial" w:hAnsi="Arial"/>
        </w:rPr>
        <w:t>efore</w:t>
      </w:r>
      <w:r w:rsidR="00175768">
        <w:rPr>
          <w:rFonts w:ascii="Arial" w:hAnsi="Arial"/>
        </w:rPr>
        <w:t>,</w:t>
      </w:r>
      <w:r w:rsidRPr="00AD3BCF">
        <w:rPr>
          <w:rFonts w:ascii="Arial" w:hAnsi="Arial"/>
        </w:rPr>
        <w:t xml:space="preserve"> I would just let that feeling continue. But I make a conscious effort to say</w:t>
      </w:r>
      <w:r w:rsidR="0074179E">
        <w:rPr>
          <w:rFonts w:ascii="Arial" w:hAnsi="Arial"/>
        </w:rPr>
        <w:t>, "N</w:t>
      </w:r>
      <w:r w:rsidRPr="00AD3BCF">
        <w:rPr>
          <w:rFonts w:ascii="Arial" w:hAnsi="Arial"/>
        </w:rPr>
        <w:t>o, I'm going to stop you from progressing.</w:t>
      </w:r>
      <w:r w:rsidR="00175768">
        <w:rPr>
          <w:rFonts w:ascii="Arial" w:hAnsi="Arial"/>
        </w:rPr>
        <w:t>"</w:t>
      </w:r>
      <w:r w:rsidRPr="00AD3BCF">
        <w:rPr>
          <w:rFonts w:ascii="Arial" w:hAnsi="Arial"/>
        </w:rPr>
        <w:t xml:space="preserve"> That way</w:t>
      </w:r>
      <w:r w:rsidR="00C91D6E">
        <w:rPr>
          <w:rFonts w:ascii="Arial" w:hAnsi="Arial"/>
        </w:rPr>
        <w:t>, t</w:t>
      </w:r>
      <w:r w:rsidRPr="00AD3BCF">
        <w:rPr>
          <w:rFonts w:ascii="Arial" w:hAnsi="Arial"/>
        </w:rPr>
        <w:t>hey can't interact with me, or I don't see them. It's like</w:t>
      </w:r>
      <w:r w:rsidR="00C91D6E">
        <w:rPr>
          <w:rFonts w:ascii="Arial" w:hAnsi="Arial"/>
        </w:rPr>
        <w:t>, "Y</w:t>
      </w:r>
      <w:r w:rsidRPr="00AD3BCF">
        <w:rPr>
          <w:rFonts w:ascii="Arial" w:hAnsi="Arial"/>
        </w:rPr>
        <w:t>eah, maybe my mom was right.</w:t>
      </w:r>
      <w:r w:rsidR="00C91D6E">
        <w:rPr>
          <w:rFonts w:ascii="Arial" w:hAnsi="Arial"/>
        </w:rPr>
        <w:t>"</w:t>
      </w:r>
      <w:r w:rsidRPr="00AD3BCF">
        <w:rPr>
          <w:rFonts w:ascii="Arial" w:hAnsi="Arial"/>
        </w:rPr>
        <w:t xml:space="preserve"> </w:t>
      </w:r>
      <w:r w:rsidR="00C91D6E">
        <w:rPr>
          <w:rFonts w:ascii="Arial" w:hAnsi="Arial"/>
        </w:rPr>
        <w:t>I</w:t>
      </w:r>
      <w:r w:rsidRPr="00AD3BCF">
        <w:rPr>
          <w:rFonts w:ascii="Arial" w:hAnsi="Arial"/>
        </w:rPr>
        <w:t xml:space="preserve">t's just a person walking down the street, but I don't even care. I don't even want </w:t>
      </w:r>
      <w:r w:rsidR="00030EFD">
        <w:rPr>
          <w:rFonts w:ascii="Arial" w:hAnsi="Arial"/>
        </w:rPr>
        <w:t xml:space="preserve">a </w:t>
      </w:r>
      <w:r w:rsidRPr="00AD3BCF">
        <w:rPr>
          <w:rFonts w:ascii="Arial" w:hAnsi="Arial"/>
        </w:rPr>
        <w:t>live person following me</w:t>
      </w:r>
      <w:r w:rsidR="00030EFD">
        <w:rPr>
          <w:rFonts w:ascii="Arial" w:hAnsi="Arial"/>
        </w:rPr>
        <w:t xml:space="preserve"> home</w:t>
      </w:r>
      <w:r w:rsidRPr="00AD3BCF">
        <w:rPr>
          <w:rFonts w:ascii="Arial" w:hAnsi="Arial"/>
        </w:rPr>
        <w:t>. So</w:t>
      </w:r>
      <w:r w:rsidR="00C91D6E">
        <w:rPr>
          <w:rFonts w:ascii="Arial" w:hAnsi="Arial"/>
        </w:rPr>
        <w:t xml:space="preserve">, </w:t>
      </w:r>
      <w:r w:rsidRPr="00AD3BCF">
        <w:rPr>
          <w:rFonts w:ascii="Arial" w:hAnsi="Arial"/>
        </w:rPr>
        <w:t>how much more for a person that's already passed on</w:t>
      </w:r>
      <w:r w:rsidR="002C4A85">
        <w:rPr>
          <w:rFonts w:ascii="Arial" w:hAnsi="Arial"/>
        </w:rPr>
        <w:t xml:space="preserve">? </w:t>
      </w:r>
      <w:r w:rsidRPr="00AD3BCF">
        <w:rPr>
          <w:rFonts w:ascii="Arial" w:hAnsi="Arial"/>
        </w:rPr>
        <w:t xml:space="preserve">I did see an opportunity to go day shift. I just went there. I feel like I'm making up for helping people not get to that point yet </w:t>
      </w:r>
      <w:r w:rsidR="009F073A">
        <w:rPr>
          <w:rFonts w:ascii="Arial" w:hAnsi="Arial"/>
        </w:rPr>
        <w:t xml:space="preserve">[chuckles] </w:t>
      </w:r>
      <w:r w:rsidR="00A122E2">
        <w:rPr>
          <w:rFonts w:ascii="Arial" w:hAnsi="Arial"/>
        </w:rPr>
        <w:t>a</w:t>
      </w:r>
      <w:r w:rsidRPr="00AD3BCF">
        <w:rPr>
          <w:rFonts w:ascii="Arial" w:hAnsi="Arial"/>
        </w:rPr>
        <w:t xml:space="preserve">nd do everything in my power to help them out while they're still alive. I have specific </w:t>
      </w:r>
      <w:r w:rsidR="00357F94">
        <w:rPr>
          <w:rFonts w:ascii="Arial" w:hAnsi="Arial"/>
        </w:rPr>
        <w:t xml:space="preserve">9:00 </w:t>
      </w:r>
      <w:r w:rsidRPr="00AD3BCF">
        <w:rPr>
          <w:rFonts w:ascii="Arial" w:hAnsi="Arial"/>
        </w:rPr>
        <w:t xml:space="preserve">to </w:t>
      </w:r>
      <w:r w:rsidR="00357F94">
        <w:rPr>
          <w:rFonts w:ascii="Arial" w:hAnsi="Arial"/>
        </w:rPr>
        <w:t xml:space="preserve">5:00 </w:t>
      </w:r>
      <w:r w:rsidRPr="00AD3BCF">
        <w:rPr>
          <w:rFonts w:ascii="Arial" w:hAnsi="Arial"/>
        </w:rPr>
        <w:t>business hours only.</w:t>
      </w:r>
      <w:r w:rsidR="00357F94">
        <w:rPr>
          <w:rFonts w:ascii="Arial" w:hAnsi="Arial"/>
        </w:rPr>
        <w:t xml:space="preserve"> [laughs] </w:t>
      </w:r>
    </w:p>
    <w:p w14:paraId="3F661358" w14:textId="77777777" w:rsidR="00F31FE6" w:rsidRPr="00AD3BCF" w:rsidRDefault="00F31FE6">
      <w:pPr>
        <w:spacing w:after="0"/>
        <w:rPr>
          <w:rFonts w:ascii="Arial" w:hAnsi="Arial"/>
        </w:rPr>
      </w:pPr>
    </w:p>
    <w:p w14:paraId="1AB5AE4E" w14:textId="77777777" w:rsidR="00357F94" w:rsidRDefault="00357F94">
      <w:pPr>
        <w:spacing w:after="0"/>
        <w:rPr>
          <w:rFonts w:ascii="Arial" w:hAnsi="Arial"/>
        </w:rPr>
      </w:pPr>
      <w:r>
        <w:rPr>
          <w:rFonts w:ascii="Arial" w:hAnsi="Arial"/>
        </w:rPr>
        <w:t>[upbeat music]</w:t>
      </w:r>
    </w:p>
    <w:p w14:paraId="012B4BD4" w14:textId="77777777" w:rsidR="00357F94" w:rsidRDefault="00357F94">
      <w:pPr>
        <w:spacing w:after="0"/>
        <w:rPr>
          <w:rFonts w:ascii="Arial" w:hAnsi="Arial"/>
        </w:rPr>
      </w:pPr>
    </w:p>
    <w:p w14:paraId="4A00DA07" w14:textId="7006C1C5" w:rsidR="00F31FE6" w:rsidRPr="00AD3BCF" w:rsidRDefault="00496587">
      <w:pPr>
        <w:spacing w:after="0"/>
        <w:rPr>
          <w:rFonts w:ascii="Arial" w:hAnsi="Arial"/>
        </w:rPr>
      </w:pPr>
      <w:r w:rsidRPr="00496587">
        <w:rPr>
          <w:rFonts w:ascii="Arial" w:hAnsi="Arial"/>
          <w:b/>
          <w:bCs/>
        </w:rPr>
        <w:t>Glynn:</w:t>
      </w:r>
      <w:r w:rsidR="00357F94">
        <w:rPr>
          <w:rFonts w:ascii="Arial" w:hAnsi="Arial"/>
        </w:rPr>
        <w:t xml:space="preserve"> </w:t>
      </w:r>
      <w:r w:rsidR="00CC48A2" w:rsidRPr="00AD3BCF">
        <w:rPr>
          <w:rFonts w:ascii="Arial" w:hAnsi="Arial"/>
        </w:rPr>
        <w:t>Big</w:t>
      </w:r>
      <w:r w:rsidR="00357F94">
        <w:rPr>
          <w:rFonts w:ascii="Arial" w:hAnsi="Arial"/>
        </w:rPr>
        <w:t>, b</w:t>
      </w:r>
      <w:r w:rsidR="00CC48A2" w:rsidRPr="00AD3BCF">
        <w:rPr>
          <w:rFonts w:ascii="Arial" w:hAnsi="Arial"/>
        </w:rPr>
        <w:t xml:space="preserve">ig </w:t>
      </w:r>
      <w:r w:rsidR="00E1471D">
        <w:rPr>
          <w:rFonts w:ascii="Arial" w:hAnsi="Arial"/>
        </w:rPr>
        <w:t>l</w:t>
      </w:r>
      <w:r w:rsidR="00CC48A2" w:rsidRPr="00AD3BCF">
        <w:rPr>
          <w:rFonts w:ascii="Arial" w:hAnsi="Arial"/>
        </w:rPr>
        <w:t xml:space="preserve">ove </w:t>
      </w:r>
      <w:r w:rsidR="00E1471D">
        <w:rPr>
          <w:rFonts w:ascii="Arial" w:hAnsi="Arial"/>
        </w:rPr>
        <w:t xml:space="preserve">to </w:t>
      </w:r>
      <w:r w:rsidR="00CC48A2" w:rsidRPr="00AD3BCF">
        <w:rPr>
          <w:rFonts w:ascii="Arial" w:hAnsi="Arial"/>
        </w:rPr>
        <w:t xml:space="preserve">Dennis for sharing your story with the </w:t>
      </w:r>
      <w:r w:rsidR="00E1471D">
        <w:rPr>
          <w:rFonts w:ascii="Arial" w:hAnsi="Arial"/>
        </w:rPr>
        <w:t>S</w:t>
      </w:r>
      <w:r w:rsidR="00CC48A2" w:rsidRPr="00AD3BCF">
        <w:rPr>
          <w:rFonts w:ascii="Arial" w:hAnsi="Arial"/>
        </w:rPr>
        <w:t>pook</w:t>
      </w:r>
      <w:r w:rsidR="00E1471D">
        <w:rPr>
          <w:rFonts w:ascii="Arial" w:hAnsi="Arial"/>
        </w:rPr>
        <w:t>ed</w:t>
      </w:r>
      <w:r w:rsidR="00CC48A2" w:rsidRPr="00AD3BCF">
        <w:rPr>
          <w:rFonts w:ascii="Arial" w:hAnsi="Arial"/>
        </w:rPr>
        <w:t>. The original score</w:t>
      </w:r>
      <w:r w:rsidR="00E1471D">
        <w:rPr>
          <w:rFonts w:ascii="Arial" w:hAnsi="Arial"/>
        </w:rPr>
        <w:t xml:space="preserve"> for </w:t>
      </w:r>
      <w:r w:rsidR="00CC48A2" w:rsidRPr="00AD3BCF">
        <w:rPr>
          <w:rFonts w:ascii="Arial" w:hAnsi="Arial"/>
        </w:rPr>
        <w:t xml:space="preserve">that story was by </w:t>
      </w:r>
      <w:proofErr w:type="spellStart"/>
      <w:r w:rsidR="00E1471D">
        <w:rPr>
          <w:rFonts w:ascii="Arial" w:hAnsi="Arial"/>
        </w:rPr>
        <w:t>Dakim</w:t>
      </w:r>
      <w:proofErr w:type="spellEnd"/>
      <w:r w:rsidR="00E1471D">
        <w:rPr>
          <w:rFonts w:ascii="Arial" w:hAnsi="Arial"/>
        </w:rPr>
        <w:t xml:space="preserve">. It was </w:t>
      </w:r>
      <w:r w:rsidR="00CC48A2" w:rsidRPr="00AD3BCF">
        <w:rPr>
          <w:rFonts w:ascii="Arial" w:hAnsi="Arial"/>
        </w:rPr>
        <w:t>produced by Chris Ham</w:t>
      </w:r>
      <w:r w:rsidR="00E1471D">
        <w:rPr>
          <w:rFonts w:ascii="Arial" w:hAnsi="Arial"/>
        </w:rPr>
        <w:t>b</w:t>
      </w:r>
      <w:r w:rsidR="00CC48A2" w:rsidRPr="00AD3BCF">
        <w:rPr>
          <w:rFonts w:ascii="Arial" w:hAnsi="Arial"/>
        </w:rPr>
        <w:t>rick.</w:t>
      </w:r>
    </w:p>
    <w:p w14:paraId="1DB92E30" w14:textId="77777777" w:rsidR="00F31FE6" w:rsidRPr="00AD3BCF" w:rsidRDefault="00F31FE6">
      <w:pPr>
        <w:spacing w:after="0"/>
        <w:rPr>
          <w:rFonts w:ascii="Arial" w:hAnsi="Arial"/>
        </w:rPr>
      </w:pPr>
    </w:p>
    <w:p w14:paraId="6BAA90E2" w14:textId="77777777" w:rsidR="00E1471D" w:rsidRDefault="00E1471D" w:rsidP="00E1471D">
      <w:pPr>
        <w:spacing w:after="0"/>
        <w:rPr>
          <w:rFonts w:ascii="Arial" w:hAnsi="Arial"/>
        </w:rPr>
      </w:pPr>
      <w:r>
        <w:rPr>
          <w:rFonts w:ascii="Arial" w:hAnsi="Arial"/>
        </w:rPr>
        <w:t>[upbeat music]</w:t>
      </w:r>
    </w:p>
    <w:p w14:paraId="53D2C927" w14:textId="77777777" w:rsidR="00E1471D" w:rsidRDefault="00E1471D">
      <w:pPr>
        <w:spacing w:after="0"/>
        <w:rPr>
          <w:rFonts w:ascii="Arial" w:hAnsi="Arial"/>
        </w:rPr>
      </w:pPr>
    </w:p>
    <w:p w14:paraId="5D841801" w14:textId="1952BB9E" w:rsidR="007123FA" w:rsidRDefault="00496587">
      <w:pPr>
        <w:spacing w:after="0"/>
        <w:rPr>
          <w:rFonts w:ascii="Arial" w:hAnsi="Arial"/>
        </w:rPr>
      </w:pPr>
      <w:r w:rsidRPr="00496587">
        <w:rPr>
          <w:rFonts w:ascii="Arial" w:hAnsi="Arial"/>
          <w:b/>
          <w:bCs/>
        </w:rPr>
        <w:t>Glynn:</w:t>
      </w:r>
      <w:r w:rsidR="00E1471D">
        <w:rPr>
          <w:rFonts w:ascii="Arial" w:hAnsi="Arial"/>
        </w:rPr>
        <w:t xml:space="preserve"> </w:t>
      </w:r>
      <w:r w:rsidR="00CC48A2" w:rsidRPr="00AD3BCF">
        <w:rPr>
          <w:rFonts w:ascii="Arial" w:hAnsi="Arial"/>
        </w:rPr>
        <w:t>Oh, it happened. That was just one walk down the dark path</w:t>
      </w:r>
      <w:r w:rsidR="00E1471D">
        <w:rPr>
          <w:rFonts w:ascii="Arial" w:hAnsi="Arial"/>
        </w:rPr>
        <w:t xml:space="preserve"> </w:t>
      </w:r>
      <w:r w:rsidR="00CC48A2" w:rsidRPr="00AD3BCF">
        <w:rPr>
          <w:rFonts w:ascii="Arial" w:hAnsi="Arial"/>
        </w:rPr>
        <w:t xml:space="preserve">we call </w:t>
      </w:r>
      <w:r w:rsidR="00E1471D">
        <w:rPr>
          <w:rFonts w:ascii="Arial" w:hAnsi="Arial"/>
        </w:rPr>
        <w:t>S</w:t>
      </w:r>
      <w:r w:rsidR="00CC48A2" w:rsidRPr="00AD3BCF">
        <w:rPr>
          <w:rFonts w:ascii="Arial" w:hAnsi="Arial"/>
        </w:rPr>
        <w:t>pooked. And now a brand</w:t>
      </w:r>
      <w:r w:rsidR="00E1471D">
        <w:rPr>
          <w:rFonts w:ascii="Arial" w:hAnsi="Arial"/>
        </w:rPr>
        <w:t>-</w:t>
      </w:r>
      <w:r w:rsidR="00CC48A2" w:rsidRPr="00AD3BCF">
        <w:rPr>
          <w:rFonts w:ascii="Arial" w:hAnsi="Arial"/>
        </w:rPr>
        <w:t xml:space="preserve">new journey has emerged. </w:t>
      </w:r>
      <w:r w:rsidR="00E1471D">
        <w:rPr>
          <w:rFonts w:ascii="Arial" w:hAnsi="Arial"/>
        </w:rPr>
        <w:t>S</w:t>
      </w:r>
      <w:r w:rsidR="00CC48A2" w:rsidRPr="00AD3BCF">
        <w:rPr>
          <w:rFonts w:ascii="Arial" w:hAnsi="Arial"/>
        </w:rPr>
        <w:t>pook</w:t>
      </w:r>
      <w:r w:rsidR="00E1471D">
        <w:rPr>
          <w:rFonts w:ascii="Arial" w:hAnsi="Arial"/>
        </w:rPr>
        <w:t>ed</w:t>
      </w:r>
      <w:r w:rsidR="00CC48A2" w:rsidRPr="00AD3BCF">
        <w:rPr>
          <w:rFonts w:ascii="Arial" w:hAnsi="Arial"/>
        </w:rPr>
        <w:t xml:space="preserve"> Season </w:t>
      </w:r>
      <w:r w:rsidR="00DD61C4">
        <w:rPr>
          <w:rFonts w:ascii="Arial" w:hAnsi="Arial"/>
        </w:rPr>
        <w:t xml:space="preserve">6 has </w:t>
      </w:r>
      <w:r w:rsidR="00E1471D">
        <w:rPr>
          <w:rFonts w:ascii="Arial" w:hAnsi="Arial"/>
        </w:rPr>
        <w:t>risen</w:t>
      </w:r>
      <w:r w:rsidR="00CC48A2" w:rsidRPr="00AD3BCF">
        <w:rPr>
          <w:rFonts w:ascii="Arial" w:hAnsi="Arial"/>
        </w:rPr>
        <w:t>. More episodes</w:t>
      </w:r>
      <w:r w:rsidR="00E1471D">
        <w:rPr>
          <w:rFonts w:ascii="Arial" w:hAnsi="Arial"/>
        </w:rPr>
        <w:t xml:space="preserve">, </w:t>
      </w:r>
      <w:r w:rsidR="00CC48A2" w:rsidRPr="00AD3BCF">
        <w:rPr>
          <w:rFonts w:ascii="Arial" w:hAnsi="Arial"/>
        </w:rPr>
        <w:t>more spirits</w:t>
      </w:r>
      <w:r w:rsidR="00E1471D">
        <w:rPr>
          <w:rFonts w:ascii="Arial" w:hAnsi="Arial"/>
        </w:rPr>
        <w:t xml:space="preserve">, </w:t>
      </w:r>
      <w:r w:rsidR="00CC48A2" w:rsidRPr="00AD3BCF">
        <w:rPr>
          <w:rFonts w:ascii="Arial" w:hAnsi="Arial"/>
        </w:rPr>
        <w:t>more ghosts</w:t>
      </w:r>
      <w:r w:rsidR="00E1471D">
        <w:rPr>
          <w:rFonts w:ascii="Arial" w:hAnsi="Arial"/>
        </w:rPr>
        <w:t xml:space="preserve">, </w:t>
      </w:r>
      <w:r w:rsidR="00CC48A2" w:rsidRPr="00AD3BCF">
        <w:rPr>
          <w:rFonts w:ascii="Arial" w:hAnsi="Arial"/>
        </w:rPr>
        <w:t>more ghouls</w:t>
      </w:r>
      <w:r w:rsidR="00E1471D">
        <w:rPr>
          <w:rFonts w:ascii="Arial" w:hAnsi="Arial"/>
        </w:rPr>
        <w:t xml:space="preserve">, </w:t>
      </w:r>
      <w:r w:rsidR="00CC48A2" w:rsidRPr="00AD3BCF">
        <w:rPr>
          <w:rFonts w:ascii="Arial" w:hAnsi="Arial"/>
        </w:rPr>
        <w:t xml:space="preserve">more spookiness </w:t>
      </w:r>
      <w:r w:rsidR="00E1471D">
        <w:rPr>
          <w:rFonts w:ascii="Arial" w:hAnsi="Arial"/>
        </w:rPr>
        <w:t xml:space="preserve">you </w:t>
      </w:r>
      <w:r w:rsidR="00CC48A2" w:rsidRPr="00AD3BCF">
        <w:rPr>
          <w:rFonts w:ascii="Arial" w:hAnsi="Arial"/>
        </w:rPr>
        <w:t>shall have</w:t>
      </w:r>
      <w:r w:rsidR="00E1471D">
        <w:rPr>
          <w:rFonts w:ascii="Arial" w:hAnsi="Arial"/>
        </w:rPr>
        <w:t>. A</w:t>
      </w:r>
      <w:r w:rsidR="00CC48A2" w:rsidRPr="00AD3BCF">
        <w:rPr>
          <w:rFonts w:ascii="Arial" w:hAnsi="Arial"/>
        </w:rPr>
        <w:t xml:space="preserve">vailable right now on the </w:t>
      </w:r>
      <w:r w:rsidR="00E1471D">
        <w:rPr>
          <w:rFonts w:ascii="Arial" w:hAnsi="Arial"/>
        </w:rPr>
        <w:t>L</w:t>
      </w:r>
      <w:r w:rsidR="00CC48A2" w:rsidRPr="00AD3BCF">
        <w:rPr>
          <w:rFonts w:ascii="Arial" w:hAnsi="Arial"/>
        </w:rPr>
        <w:t>uminary channel</w:t>
      </w:r>
      <w:r w:rsidR="00E1471D">
        <w:rPr>
          <w:rFonts w:ascii="Arial" w:hAnsi="Arial"/>
        </w:rPr>
        <w:t xml:space="preserve">, </w:t>
      </w:r>
      <w:r w:rsidR="00CC48A2" w:rsidRPr="00AD3BCF">
        <w:rPr>
          <w:rFonts w:ascii="Arial" w:hAnsi="Arial"/>
        </w:rPr>
        <w:t xml:space="preserve">on Apple </w:t>
      </w:r>
      <w:r w:rsidR="00E1471D">
        <w:rPr>
          <w:rFonts w:ascii="Arial" w:hAnsi="Arial"/>
        </w:rPr>
        <w:t>P</w:t>
      </w:r>
      <w:r w:rsidR="00CC48A2" w:rsidRPr="00AD3BCF">
        <w:rPr>
          <w:rFonts w:ascii="Arial" w:hAnsi="Arial"/>
        </w:rPr>
        <w:t xml:space="preserve">odcast. It's </w:t>
      </w:r>
      <w:r w:rsidR="00562C4B">
        <w:rPr>
          <w:rFonts w:ascii="Arial" w:hAnsi="Arial"/>
        </w:rPr>
        <w:t xml:space="preserve">at </w:t>
      </w:r>
      <w:r w:rsidR="00CC48A2" w:rsidRPr="00E1471D">
        <w:rPr>
          <w:rFonts w:ascii="Arial" w:hAnsi="Arial"/>
          <w:i/>
          <w:iCs/>
        </w:rPr>
        <w:t>apple</w:t>
      </w:r>
      <w:r w:rsidR="00E1471D" w:rsidRPr="00E1471D">
        <w:rPr>
          <w:rFonts w:ascii="Arial" w:hAnsi="Arial"/>
          <w:i/>
          <w:iCs/>
        </w:rPr>
        <w:t>.co/spooked</w:t>
      </w:r>
      <w:r w:rsidR="00E1471D">
        <w:rPr>
          <w:rFonts w:ascii="Arial" w:hAnsi="Arial"/>
        </w:rPr>
        <w:t>.</w:t>
      </w:r>
      <w:r w:rsidR="00CC48A2" w:rsidRPr="00AD3BCF">
        <w:rPr>
          <w:rFonts w:ascii="Arial" w:hAnsi="Arial"/>
        </w:rPr>
        <w:t xml:space="preserve"> </w:t>
      </w:r>
      <w:r w:rsidR="007123FA">
        <w:rPr>
          <w:rFonts w:ascii="Arial" w:hAnsi="Arial"/>
        </w:rPr>
        <w:t>A</w:t>
      </w:r>
      <w:r w:rsidR="00CC48A2" w:rsidRPr="00AD3BCF">
        <w:rPr>
          <w:rFonts w:ascii="Arial" w:hAnsi="Arial"/>
        </w:rPr>
        <w:t xml:space="preserve">pple </w:t>
      </w:r>
      <w:r w:rsidR="007123FA">
        <w:rPr>
          <w:rFonts w:ascii="Arial" w:hAnsi="Arial"/>
        </w:rPr>
        <w:t xml:space="preserve">dot </w:t>
      </w:r>
      <w:r w:rsidR="00CC48A2" w:rsidRPr="00AD3BCF">
        <w:rPr>
          <w:rFonts w:ascii="Arial" w:hAnsi="Arial"/>
        </w:rPr>
        <w:t>C</w:t>
      </w:r>
      <w:r w:rsidR="007123FA">
        <w:rPr>
          <w:rFonts w:ascii="Arial" w:hAnsi="Arial"/>
        </w:rPr>
        <w:t>-</w:t>
      </w:r>
      <w:r w:rsidR="00CC48A2" w:rsidRPr="00AD3BCF">
        <w:rPr>
          <w:rFonts w:ascii="Arial" w:hAnsi="Arial"/>
        </w:rPr>
        <w:t>O</w:t>
      </w:r>
      <w:r w:rsidR="007123FA">
        <w:rPr>
          <w:rFonts w:ascii="Arial" w:hAnsi="Arial"/>
        </w:rPr>
        <w:t xml:space="preserve">, </w:t>
      </w:r>
      <w:r w:rsidR="00CC48A2" w:rsidRPr="00AD3BCF">
        <w:rPr>
          <w:rFonts w:ascii="Arial" w:hAnsi="Arial"/>
        </w:rPr>
        <w:t>not</w:t>
      </w:r>
      <w:r w:rsidR="007123FA">
        <w:rPr>
          <w:rFonts w:ascii="Arial" w:hAnsi="Arial"/>
        </w:rPr>
        <w:t xml:space="preserve"> dot</w:t>
      </w:r>
      <w:r w:rsidR="00CC48A2" w:rsidRPr="00AD3BCF">
        <w:rPr>
          <w:rFonts w:ascii="Arial" w:hAnsi="Arial"/>
        </w:rPr>
        <w:t>com</w:t>
      </w:r>
      <w:r w:rsidR="007123FA">
        <w:rPr>
          <w:rFonts w:ascii="Arial" w:hAnsi="Arial"/>
        </w:rPr>
        <w:t>, dot C-O slash S</w:t>
      </w:r>
      <w:r w:rsidR="00CC48A2" w:rsidRPr="00AD3BCF">
        <w:rPr>
          <w:rFonts w:ascii="Arial" w:hAnsi="Arial"/>
        </w:rPr>
        <w:t>pook</w:t>
      </w:r>
      <w:r w:rsidR="007123FA">
        <w:rPr>
          <w:rFonts w:ascii="Arial" w:hAnsi="Arial"/>
        </w:rPr>
        <w:t>ed.</w:t>
      </w:r>
      <w:r w:rsidR="00CC48A2" w:rsidRPr="00AD3BCF">
        <w:rPr>
          <w:rFonts w:ascii="Arial" w:hAnsi="Arial"/>
        </w:rPr>
        <w:t xml:space="preserve"> Remember, you would hit follow on the show on Apple</w:t>
      </w:r>
      <w:r w:rsidR="007123FA">
        <w:rPr>
          <w:rFonts w:ascii="Arial" w:hAnsi="Arial"/>
        </w:rPr>
        <w:t xml:space="preserve"> </w:t>
      </w:r>
      <w:r w:rsidR="00CC48A2" w:rsidRPr="00AD3BCF">
        <w:rPr>
          <w:rFonts w:ascii="Arial" w:hAnsi="Arial"/>
        </w:rPr>
        <w:t>so you never miss a new release. Guarantee</w:t>
      </w:r>
      <w:r w:rsidR="007123FA">
        <w:rPr>
          <w:rFonts w:ascii="Arial" w:hAnsi="Arial"/>
        </w:rPr>
        <w:t>d.</w:t>
      </w:r>
      <w:r w:rsidR="00CC48A2" w:rsidRPr="00AD3BCF">
        <w:rPr>
          <w:rFonts w:ascii="Arial" w:hAnsi="Arial"/>
        </w:rPr>
        <w:t xml:space="preserve"> </w:t>
      </w:r>
      <w:r w:rsidR="007123FA">
        <w:rPr>
          <w:rFonts w:ascii="Arial" w:hAnsi="Arial"/>
        </w:rPr>
        <w:t>G</w:t>
      </w:r>
      <w:r w:rsidR="00CC48A2" w:rsidRPr="00AD3BCF">
        <w:rPr>
          <w:rFonts w:ascii="Arial" w:hAnsi="Arial"/>
        </w:rPr>
        <w:t>uaranteed</w:t>
      </w:r>
      <w:r w:rsidR="007123FA">
        <w:rPr>
          <w:rFonts w:ascii="Arial" w:hAnsi="Arial"/>
        </w:rPr>
        <w:t xml:space="preserve">, </w:t>
      </w:r>
      <w:r w:rsidR="00CC48A2" w:rsidRPr="00AD3BCF">
        <w:rPr>
          <w:rFonts w:ascii="Arial" w:hAnsi="Arial"/>
        </w:rPr>
        <w:t>they will stop you on the street and ask</w:t>
      </w:r>
      <w:r w:rsidR="007123FA">
        <w:rPr>
          <w:rFonts w:ascii="Arial" w:hAnsi="Arial"/>
        </w:rPr>
        <w:t>, "W</w:t>
      </w:r>
      <w:r w:rsidR="00CC48A2" w:rsidRPr="00AD3BCF">
        <w:rPr>
          <w:rFonts w:ascii="Arial" w:hAnsi="Arial"/>
        </w:rPr>
        <w:t xml:space="preserve">here you got that cool </w:t>
      </w:r>
      <w:r w:rsidR="007123FA">
        <w:rPr>
          <w:rFonts w:ascii="Arial" w:hAnsi="Arial"/>
        </w:rPr>
        <w:t>S</w:t>
      </w:r>
      <w:r w:rsidR="00CC48A2" w:rsidRPr="00AD3BCF">
        <w:rPr>
          <w:rFonts w:ascii="Arial" w:hAnsi="Arial"/>
        </w:rPr>
        <w:t xml:space="preserve">nap pin or that </w:t>
      </w:r>
      <w:r w:rsidR="007123FA">
        <w:rPr>
          <w:rFonts w:ascii="Arial" w:hAnsi="Arial"/>
        </w:rPr>
        <w:t>stylish S</w:t>
      </w:r>
      <w:r w:rsidR="00CC48A2" w:rsidRPr="00AD3BCF">
        <w:rPr>
          <w:rFonts w:ascii="Arial" w:hAnsi="Arial"/>
        </w:rPr>
        <w:t>p</w:t>
      </w:r>
      <w:r w:rsidR="007123FA">
        <w:rPr>
          <w:rFonts w:ascii="Arial" w:hAnsi="Arial"/>
        </w:rPr>
        <w:t>o</w:t>
      </w:r>
      <w:r w:rsidR="00CC48A2" w:rsidRPr="00AD3BCF">
        <w:rPr>
          <w:rFonts w:ascii="Arial" w:hAnsi="Arial"/>
        </w:rPr>
        <w:t>oke</w:t>
      </w:r>
      <w:r w:rsidR="007123FA">
        <w:rPr>
          <w:rFonts w:ascii="Arial" w:hAnsi="Arial"/>
        </w:rPr>
        <w:t>d</w:t>
      </w:r>
      <w:r w:rsidR="00CC48A2" w:rsidRPr="00AD3BCF">
        <w:rPr>
          <w:rFonts w:ascii="Arial" w:hAnsi="Arial"/>
        </w:rPr>
        <w:t xml:space="preserve"> hat?</w:t>
      </w:r>
      <w:r w:rsidR="007123FA">
        <w:rPr>
          <w:rFonts w:ascii="Arial" w:hAnsi="Arial"/>
        </w:rPr>
        <w:t>"</w:t>
      </w:r>
      <w:r w:rsidR="00CC48A2" w:rsidRPr="00AD3BCF">
        <w:rPr>
          <w:rFonts w:ascii="Arial" w:hAnsi="Arial"/>
        </w:rPr>
        <w:t xml:space="preserve"> </w:t>
      </w:r>
      <w:r w:rsidR="00155D0D">
        <w:rPr>
          <w:rFonts w:ascii="Arial" w:hAnsi="Arial"/>
        </w:rPr>
        <w:t xml:space="preserve">Just </w:t>
      </w:r>
      <w:r w:rsidR="00CC48A2" w:rsidRPr="00AD3BCF">
        <w:rPr>
          <w:rFonts w:ascii="Arial" w:hAnsi="Arial"/>
        </w:rPr>
        <w:t>tell them</w:t>
      </w:r>
      <w:r w:rsidR="007123FA">
        <w:rPr>
          <w:rFonts w:ascii="Arial" w:hAnsi="Arial"/>
        </w:rPr>
        <w:t xml:space="preserve">, </w:t>
      </w:r>
      <w:r w:rsidR="007123FA" w:rsidRPr="007123FA">
        <w:rPr>
          <w:rFonts w:ascii="Arial" w:hAnsi="Arial"/>
          <w:i/>
          <w:iCs/>
        </w:rPr>
        <w:t>s</w:t>
      </w:r>
      <w:r w:rsidR="00F84D85" w:rsidRPr="007123FA">
        <w:rPr>
          <w:rFonts w:ascii="Arial" w:hAnsi="Arial"/>
          <w:i/>
          <w:iCs/>
        </w:rPr>
        <w:t>nap</w:t>
      </w:r>
      <w:r w:rsidR="007123FA" w:rsidRPr="007123FA">
        <w:rPr>
          <w:rFonts w:ascii="Arial" w:hAnsi="Arial"/>
          <w:i/>
          <w:iCs/>
        </w:rPr>
        <w:t>j</w:t>
      </w:r>
      <w:r w:rsidR="00F84D85" w:rsidRPr="007123FA">
        <w:rPr>
          <w:rFonts w:ascii="Arial" w:hAnsi="Arial"/>
          <w:i/>
          <w:iCs/>
        </w:rPr>
        <w:t>udgment</w:t>
      </w:r>
      <w:r w:rsidR="007123FA" w:rsidRPr="007123FA">
        <w:rPr>
          <w:rFonts w:ascii="Arial" w:hAnsi="Arial"/>
          <w:i/>
          <w:iCs/>
        </w:rPr>
        <w:t>.org</w:t>
      </w:r>
      <w:r w:rsidR="007123FA">
        <w:rPr>
          <w:rFonts w:ascii="Arial" w:hAnsi="Arial"/>
        </w:rPr>
        <w:t xml:space="preserve">. </w:t>
      </w:r>
    </w:p>
    <w:p w14:paraId="36A13B8C" w14:textId="77777777" w:rsidR="007123FA" w:rsidRDefault="007123FA">
      <w:pPr>
        <w:spacing w:after="0"/>
        <w:rPr>
          <w:rFonts w:ascii="Arial" w:hAnsi="Arial"/>
        </w:rPr>
      </w:pPr>
    </w:p>
    <w:p w14:paraId="616964DA" w14:textId="77777777" w:rsidR="00155D0D" w:rsidRDefault="007123FA">
      <w:pPr>
        <w:spacing w:after="0"/>
        <w:rPr>
          <w:rFonts w:ascii="Arial" w:hAnsi="Arial"/>
        </w:rPr>
      </w:pPr>
      <w:r>
        <w:rPr>
          <w:rFonts w:ascii="Arial" w:hAnsi="Arial"/>
        </w:rPr>
        <w:t xml:space="preserve">If </w:t>
      </w:r>
      <w:r w:rsidR="00CC48A2" w:rsidRPr="00AD3BCF">
        <w:rPr>
          <w:rFonts w:ascii="Arial" w:hAnsi="Arial"/>
        </w:rPr>
        <w:t>you have a story of your own battle against the darkness</w:t>
      </w:r>
      <w:r w:rsidR="00691229">
        <w:rPr>
          <w:rFonts w:ascii="Arial" w:hAnsi="Arial"/>
        </w:rPr>
        <w:t xml:space="preserve">, </w:t>
      </w:r>
      <w:r w:rsidR="00CC48A2" w:rsidRPr="00AD3BCF">
        <w:rPr>
          <w:rFonts w:ascii="Arial" w:hAnsi="Arial"/>
        </w:rPr>
        <w:t>I want to know about it. I want to know all about it. Email us your story</w:t>
      </w:r>
      <w:r w:rsidR="00155D0D">
        <w:rPr>
          <w:rFonts w:ascii="Arial" w:hAnsi="Arial"/>
        </w:rPr>
        <w:t>,</w:t>
      </w:r>
      <w:r w:rsidR="00CC48A2" w:rsidRPr="00AD3BCF">
        <w:rPr>
          <w:rFonts w:ascii="Arial" w:hAnsi="Arial"/>
        </w:rPr>
        <w:t xml:space="preserve"> </w:t>
      </w:r>
      <w:r w:rsidR="00CC48A2" w:rsidRPr="00691229">
        <w:rPr>
          <w:rFonts w:ascii="Arial" w:hAnsi="Arial"/>
          <w:i/>
          <w:iCs/>
        </w:rPr>
        <w:t>spooked</w:t>
      </w:r>
      <w:r w:rsidR="00691229" w:rsidRPr="00691229">
        <w:rPr>
          <w:rFonts w:ascii="Arial" w:hAnsi="Arial"/>
          <w:i/>
          <w:iCs/>
        </w:rPr>
        <w:t>@s</w:t>
      </w:r>
      <w:r w:rsidR="00F84D85" w:rsidRPr="00691229">
        <w:rPr>
          <w:rFonts w:ascii="Arial" w:hAnsi="Arial"/>
          <w:i/>
          <w:iCs/>
        </w:rPr>
        <w:t>nap</w:t>
      </w:r>
      <w:r w:rsidR="00691229" w:rsidRPr="00691229">
        <w:rPr>
          <w:rFonts w:ascii="Arial" w:hAnsi="Arial"/>
          <w:i/>
          <w:iCs/>
        </w:rPr>
        <w:t>j</w:t>
      </w:r>
      <w:r w:rsidR="00F84D85" w:rsidRPr="00691229">
        <w:rPr>
          <w:rFonts w:ascii="Arial" w:hAnsi="Arial"/>
          <w:i/>
          <w:iCs/>
        </w:rPr>
        <w:t>udgment</w:t>
      </w:r>
      <w:r w:rsidR="00691229" w:rsidRPr="00691229">
        <w:rPr>
          <w:rFonts w:ascii="Arial" w:hAnsi="Arial"/>
          <w:i/>
          <w:iCs/>
        </w:rPr>
        <w:t>.org</w:t>
      </w:r>
      <w:r w:rsidR="00691229">
        <w:rPr>
          <w:rFonts w:ascii="Arial" w:hAnsi="Arial"/>
        </w:rPr>
        <w:t xml:space="preserve">, </w:t>
      </w:r>
      <w:r w:rsidR="00CC48A2" w:rsidRPr="00AD3BCF">
        <w:rPr>
          <w:rFonts w:ascii="Arial" w:hAnsi="Arial"/>
        </w:rPr>
        <w:t xml:space="preserve">because there's nothing better than a </w:t>
      </w:r>
      <w:r w:rsidR="00200555">
        <w:rPr>
          <w:rFonts w:ascii="Arial" w:hAnsi="Arial"/>
        </w:rPr>
        <w:t>S</w:t>
      </w:r>
      <w:r w:rsidR="00CC48A2" w:rsidRPr="00AD3BCF">
        <w:rPr>
          <w:rFonts w:ascii="Arial" w:hAnsi="Arial"/>
        </w:rPr>
        <w:t>pook</w:t>
      </w:r>
      <w:r w:rsidR="00200555">
        <w:rPr>
          <w:rFonts w:ascii="Arial" w:hAnsi="Arial"/>
        </w:rPr>
        <w:t>ed</w:t>
      </w:r>
      <w:r w:rsidR="00CC48A2" w:rsidRPr="00AD3BCF">
        <w:rPr>
          <w:rFonts w:ascii="Arial" w:hAnsi="Arial"/>
        </w:rPr>
        <w:t xml:space="preserve"> story from a </w:t>
      </w:r>
      <w:r w:rsidR="00E448BA">
        <w:rPr>
          <w:rFonts w:ascii="Arial" w:hAnsi="Arial"/>
        </w:rPr>
        <w:t xml:space="preserve">Spooked </w:t>
      </w:r>
      <w:r w:rsidR="00CC48A2" w:rsidRPr="00AD3BCF">
        <w:rPr>
          <w:rFonts w:ascii="Arial" w:hAnsi="Arial"/>
        </w:rPr>
        <w:t>listener. Tell us yours</w:t>
      </w:r>
      <w:r w:rsidR="00E448BA">
        <w:rPr>
          <w:rFonts w:ascii="Arial" w:hAnsi="Arial"/>
        </w:rPr>
        <w:t xml:space="preserve">, </w:t>
      </w:r>
      <w:r w:rsidR="00E448BA">
        <w:rPr>
          <w:rFonts w:ascii="Arial" w:hAnsi="Arial"/>
          <w:i/>
          <w:iCs/>
        </w:rPr>
        <w:t>spooked@</w:t>
      </w:r>
      <w:r w:rsidR="00E448BA" w:rsidRPr="007123FA">
        <w:rPr>
          <w:rFonts w:ascii="Arial" w:hAnsi="Arial"/>
          <w:i/>
          <w:iCs/>
        </w:rPr>
        <w:t>snapjudgment.org</w:t>
      </w:r>
      <w:r w:rsidR="009F6223">
        <w:rPr>
          <w:rFonts w:ascii="Arial" w:hAnsi="Arial"/>
        </w:rPr>
        <w:t>.</w:t>
      </w:r>
    </w:p>
    <w:p w14:paraId="237B9959" w14:textId="77777777" w:rsidR="00155D0D" w:rsidRDefault="00155D0D">
      <w:pPr>
        <w:spacing w:after="0"/>
        <w:rPr>
          <w:rFonts w:ascii="Arial" w:hAnsi="Arial"/>
        </w:rPr>
      </w:pPr>
    </w:p>
    <w:p w14:paraId="6F7BF8D0" w14:textId="0B0D0738" w:rsidR="009C7610" w:rsidRDefault="009F6223">
      <w:pPr>
        <w:spacing w:after="0"/>
        <w:rPr>
          <w:rFonts w:ascii="Arial" w:hAnsi="Arial"/>
        </w:rPr>
      </w:pPr>
      <w:r>
        <w:rPr>
          <w:rFonts w:ascii="Arial" w:hAnsi="Arial"/>
        </w:rPr>
        <w:t xml:space="preserve">Spooked </w:t>
      </w:r>
      <w:r w:rsidR="00CC48A2" w:rsidRPr="00AD3BCF">
        <w:rPr>
          <w:rFonts w:ascii="Arial" w:hAnsi="Arial"/>
        </w:rPr>
        <w:t>was created by the team</w:t>
      </w:r>
      <w:r>
        <w:rPr>
          <w:rFonts w:ascii="Arial" w:hAnsi="Arial"/>
        </w:rPr>
        <w:t>, t</w:t>
      </w:r>
      <w:r w:rsidR="00CC48A2" w:rsidRPr="00AD3BCF">
        <w:rPr>
          <w:rFonts w:ascii="Arial" w:hAnsi="Arial"/>
        </w:rPr>
        <w:t>he team that behave</w:t>
      </w:r>
      <w:r w:rsidR="00155D0D">
        <w:rPr>
          <w:rFonts w:ascii="Arial" w:hAnsi="Arial"/>
        </w:rPr>
        <w:t>s</w:t>
      </w:r>
      <w:r w:rsidR="00CC48A2" w:rsidRPr="00AD3BCF">
        <w:rPr>
          <w:rFonts w:ascii="Arial" w:hAnsi="Arial"/>
        </w:rPr>
        <w:t xml:space="preserve"> respectfully</w:t>
      </w:r>
      <w:r w:rsidR="00155D0D">
        <w:rPr>
          <w:rFonts w:ascii="Arial" w:hAnsi="Arial"/>
        </w:rPr>
        <w:t xml:space="preserve"> </w:t>
      </w:r>
      <w:r w:rsidR="00CC48A2" w:rsidRPr="00AD3BCF">
        <w:rPr>
          <w:rFonts w:ascii="Arial" w:hAnsi="Arial"/>
        </w:rPr>
        <w:t>when visiting the museum</w:t>
      </w:r>
      <w:r w:rsidR="004D70BD">
        <w:rPr>
          <w:rFonts w:ascii="Arial" w:hAnsi="Arial"/>
        </w:rPr>
        <w:t>. E</w:t>
      </w:r>
      <w:r w:rsidR="00CC48A2" w:rsidRPr="00AD3BCF">
        <w:rPr>
          <w:rFonts w:ascii="Arial" w:hAnsi="Arial"/>
        </w:rPr>
        <w:t>veryone</w:t>
      </w:r>
      <w:r w:rsidR="004D70BD">
        <w:rPr>
          <w:rFonts w:ascii="Arial" w:hAnsi="Arial"/>
        </w:rPr>
        <w:t xml:space="preserve">, </w:t>
      </w:r>
      <w:r w:rsidR="00CC48A2" w:rsidRPr="00AD3BCF">
        <w:rPr>
          <w:rFonts w:ascii="Arial" w:hAnsi="Arial"/>
        </w:rPr>
        <w:t xml:space="preserve">except for Mark </w:t>
      </w:r>
      <w:proofErr w:type="spellStart"/>
      <w:r w:rsidR="004D70BD">
        <w:rPr>
          <w:rFonts w:ascii="Arial" w:hAnsi="Arial"/>
        </w:rPr>
        <w:t>Ri</w:t>
      </w:r>
      <w:r w:rsidR="00CC48A2" w:rsidRPr="00AD3BCF">
        <w:rPr>
          <w:rFonts w:ascii="Arial" w:hAnsi="Arial"/>
        </w:rPr>
        <w:t>stitch</w:t>
      </w:r>
      <w:proofErr w:type="spellEnd"/>
      <w:r w:rsidR="00CC48A2" w:rsidRPr="00AD3BCF">
        <w:rPr>
          <w:rFonts w:ascii="Arial" w:hAnsi="Arial"/>
        </w:rPr>
        <w:t xml:space="preserve"> who keeps pointing at artwork</w:t>
      </w:r>
      <w:r w:rsidR="004D70BD">
        <w:rPr>
          <w:rFonts w:ascii="Arial" w:hAnsi="Arial"/>
        </w:rPr>
        <w:t xml:space="preserve">, </w:t>
      </w:r>
      <w:r w:rsidR="00CC48A2" w:rsidRPr="00AD3BCF">
        <w:rPr>
          <w:rFonts w:ascii="Arial" w:hAnsi="Arial"/>
        </w:rPr>
        <w:t>telling everyone he painted that</w:t>
      </w:r>
      <w:r w:rsidR="004D70BD">
        <w:rPr>
          <w:rFonts w:ascii="Arial" w:hAnsi="Arial"/>
        </w:rPr>
        <w:t xml:space="preserve">. </w:t>
      </w:r>
      <w:r w:rsidR="00700C2F">
        <w:rPr>
          <w:rFonts w:ascii="Arial" w:hAnsi="Arial"/>
        </w:rPr>
        <w:t xml:space="preserve">There's Anna Sussman, Eliza Smith, Chris Hambrick, Annie Nguyen, Lauren Newsome, Leon Morimoto, Renzo </w:t>
      </w:r>
      <w:proofErr w:type="spellStart"/>
      <w:r w:rsidR="00700C2F">
        <w:rPr>
          <w:rFonts w:ascii="Arial" w:hAnsi="Arial"/>
        </w:rPr>
        <w:t>Gorrio</w:t>
      </w:r>
      <w:proofErr w:type="spellEnd"/>
      <w:r w:rsidR="00700C2F">
        <w:rPr>
          <w:rFonts w:ascii="Arial" w:hAnsi="Arial"/>
        </w:rPr>
        <w:t xml:space="preserve">, Teo </w:t>
      </w:r>
      <w:proofErr w:type="spellStart"/>
      <w:r w:rsidR="00700C2F">
        <w:rPr>
          <w:rFonts w:ascii="Arial" w:hAnsi="Arial"/>
        </w:rPr>
        <w:t>Ducot</w:t>
      </w:r>
      <w:proofErr w:type="spellEnd"/>
      <w:r w:rsidR="00700C2F">
        <w:rPr>
          <w:rFonts w:ascii="Arial" w:hAnsi="Arial"/>
        </w:rPr>
        <w:t xml:space="preserve">, Marisa Dodge, Zoe Ferrigno, </w:t>
      </w:r>
      <w:r w:rsidR="00F4148C" w:rsidRPr="00F4148C">
        <w:rPr>
          <w:rFonts w:ascii="Arial" w:hAnsi="Arial"/>
        </w:rPr>
        <w:t>[unintelligible 00:46:30]</w:t>
      </w:r>
      <w:r w:rsidR="00700C2F">
        <w:rPr>
          <w:rFonts w:ascii="Arial" w:hAnsi="Arial"/>
        </w:rPr>
        <w:t xml:space="preserve">, Anne Ford and Doug Stuart </w:t>
      </w:r>
      <w:r w:rsidR="00C4192B">
        <w:rPr>
          <w:rFonts w:ascii="Arial" w:hAnsi="Arial"/>
        </w:rPr>
        <w:t>T</w:t>
      </w:r>
      <w:r w:rsidR="00CC48A2" w:rsidRPr="00AD3BCF">
        <w:rPr>
          <w:rFonts w:ascii="Arial" w:hAnsi="Arial"/>
        </w:rPr>
        <w:t xml:space="preserve">he </w:t>
      </w:r>
      <w:r w:rsidR="00C4192B">
        <w:rPr>
          <w:rFonts w:ascii="Arial" w:hAnsi="Arial"/>
        </w:rPr>
        <w:t xml:space="preserve">Spooked </w:t>
      </w:r>
      <w:r w:rsidR="00CC48A2" w:rsidRPr="00AD3BCF">
        <w:rPr>
          <w:rFonts w:ascii="Arial" w:hAnsi="Arial"/>
        </w:rPr>
        <w:t xml:space="preserve">theme song is by </w:t>
      </w:r>
      <w:r w:rsidR="00C07873">
        <w:rPr>
          <w:rFonts w:ascii="Arial" w:hAnsi="Arial"/>
        </w:rPr>
        <w:t xml:space="preserve">Pat </w:t>
      </w:r>
      <w:proofErr w:type="spellStart"/>
      <w:r w:rsidR="00C07873">
        <w:rPr>
          <w:rFonts w:ascii="Arial" w:hAnsi="Arial"/>
        </w:rPr>
        <w:t>Mesiti</w:t>
      </w:r>
      <w:proofErr w:type="spellEnd"/>
      <w:r w:rsidR="00C07873">
        <w:rPr>
          <w:rFonts w:ascii="Arial" w:hAnsi="Arial"/>
        </w:rPr>
        <w:t>-Miller</w:t>
      </w:r>
      <w:r w:rsidR="00CC48A2" w:rsidRPr="00AD3BCF">
        <w:rPr>
          <w:rFonts w:ascii="Arial" w:hAnsi="Arial"/>
        </w:rPr>
        <w:t xml:space="preserve">. My name is </w:t>
      </w:r>
      <w:r w:rsidR="00C07873">
        <w:rPr>
          <w:rFonts w:ascii="Arial" w:hAnsi="Arial"/>
        </w:rPr>
        <w:t xml:space="preserve">Glynn </w:t>
      </w:r>
      <w:r w:rsidR="00CC48A2" w:rsidRPr="00AD3BCF">
        <w:rPr>
          <w:rFonts w:ascii="Arial" w:hAnsi="Arial"/>
        </w:rPr>
        <w:t xml:space="preserve">Washington. </w:t>
      </w:r>
    </w:p>
    <w:p w14:paraId="1B8D4FFD" w14:textId="77777777" w:rsidR="009C7610" w:rsidRDefault="009C7610">
      <w:pPr>
        <w:spacing w:after="0"/>
        <w:rPr>
          <w:rFonts w:ascii="Arial" w:hAnsi="Arial"/>
        </w:rPr>
      </w:pPr>
    </w:p>
    <w:p w14:paraId="0960562B" w14:textId="1D24E826" w:rsidR="005A35E1" w:rsidRDefault="00CC48A2">
      <w:pPr>
        <w:spacing w:after="0"/>
        <w:rPr>
          <w:rFonts w:ascii="Arial" w:hAnsi="Arial"/>
        </w:rPr>
      </w:pPr>
      <w:r w:rsidRPr="00AD3BCF">
        <w:rPr>
          <w:rFonts w:ascii="Arial" w:hAnsi="Arial"/>
        </w:rPr>
        <w:t>And if you hear a knock on the door, the door is inside your house</w:t>
      </w:r>
      <w:r w:rsidR="00B01566">
        <w:rPr>
          <w:rFonts w:ascii="Arial" w:hAnsi="Arial"/>
        </w:rPr>
        <w:t>, n</w:t>
      </w:r>
      <w:r w:rsidRPr="00AD3BCF">
        <w:rPr>
          <w:rFonts w:ascii="Arial" w:hAnsi="Arial"/>
        </w:rPr>
        <w:t>ever open it</w:t>
      </w:r>
      <w:r w:rsidR="00A46136">
        <w:rPr>
          <w:rFonts w:ascii="Arial" w:hAnsi="Arial"/>
        </w:rPr>
        <w:t>. B</w:t>
      </w:r>
      <w:r w:rsidRPr="00AD3BCF">
        <w:rPr>
          <w:rFonts w:ascii="Arial" w:hAnsi="Arial"/>
        </w:rPr>
        <w:t>ack away slowly. Slowly. The situation can only be confronted in the daylight hours</w:t>
      </w:r>
      <w:r w:rsidR="00BC76A0">
        <w:rPr>
          <w:rFonts w:ascii="Arial" w:hAnsi="Arial"/>
        </w:rPr>
        <w:t>. I</w:t>
      </w:r>
      <w:r w:rsidRPr="00AD3BCF">
        <w:rPr>
          <w:rFonts w:ascii="Arial" w:hAnsi="Arial"/>
        </w:rPr>
        <w:t>n the meantime, get yourself a hard chair, a strong drink</w:t>
      </w:r>
      <w:r w:rsidR="0059652C">
        <w:rPr>
          <w:rFonts w:ascii="Arial" w:hAnsi="Arial"/>
        </w:rPr>
        <w:t>,</w:t>
      </w:r>
      <w:r w:rsidRPr="00AD3BCF">
        <w:rPr>
          <w:rFonts w:ascii="Arial" w:hAnsi="Arial"/>
        </w:rPr>
        <w:t xml:space="preserve"> and a sharp stick. Remember</w:t>
      </w:r>
      <w:r w:rsidR="00447634">
        <w:rPr>
          <w:rFonts w:ascii="Arial" w:hAnsi="Arial"/>
        </w:rPr>
        <w:t xml:space="preserve">, please </w:t>
      </w:r>
      <w:r w:rsidRPr="00AD3BCF">
        <w:rPr>
          <w:rFonts w:ascii="Arial" w:hAnsi="Arial"/>
        </w:rPr>
        <w:t>remember</w:t>
      </w:r>
      <w:r w:rsidR="00447634">
        <w:rPr>
          <w:rFonts w:ascii="Arial" w:hAnsi="Arial"/>
        </w:rPr>
        <w:t xml:space="preserve">, </w:t>
      </w:r>
      <w:r w:rsidRPr="00AD3BCF">
        <w:rPr>
          <w:rFonts w:ascii="Arial" w:hAnsi="Arial"/>
        </w:rPr>
        <w:t>to never, ever, never, ever, never, never, never, ever turn out the lights</w:t>
      </w:r>
      <w:r w:rsidR="005A35E1">
        <w:rPr>
          <w:rFonts w:ascii="Arial" w:hAnsi="Arial"/>
        </w:rPr>
        <w:t xml:space="preserve">. </w:t>
      </w:r>
    </w:p>
    <w:p w14:paraId="71BDE40F" w14:textId="77777777" w:rsidR="005A35E1" w:rsidRDefault="005A35E1">
      <w:pPr>
        <w:spacing w:after="0"/>
        <w:rPr>
          <w:rFonts w:ascii="Arial" w:hAnsi="Arial"/>
        </w:rPr>
      </w:pPr>
    </w:p>
    <w:p w14:paraId="5D086AEB" w14:textId="77777777" w:rsidR="005A35E1" w:rsidRDefault="005A35E1">
      <w:pPr>
        <w:spacing w:after="0"/>
        <w:rPr>
          <w:rFonts w:ascii="Arial" w:hAnsi="Arial"/>
        </w:rPr>
      </w:pPr>
      <w:r>
        <w:rPr>
          <w:rFonts w:ascii="Arial" w:hAnsi="Arial"/>
        </w:rPr>
        <w:t>[upbeat music]</w:t>
      </w:r>
    </w:p>
    <w:p w14:paraId="7539386F" w14:textId="77777777" w:rsidR="005A35E1" w:rsidRDefault="005A35E1">
      <w:pPr>
        <w:spacing w:after="0"/>
        <w:rPr>
          <w:rFonts w:ascii="Arial" w:hAnsi="Arial"/>
        </w:rPr>
      </w:pPr>
    </w:p>
    <w:p w14:paraId="642DB3A3" w14:textId="29F6910A" w:rsidR="00F31FE6" w:rsidRPr="00AD3BCF" w:rsidRDefault="005A35E1">
      <w:pPr>
        <w:spacing w:after="0"/>
        <w:rPr>
          <w:rFonts w:ascii="Arial" w:hAnsi="Arial"/>
        </w:rPr>
      </w:pPr>
      <w:r>
        <w:rPr>
          <w:rFonts w:ascii="Arial" w:hAnsi="Arial"/>
        </w:rPr>
        <w:t>W</w:t>
      </w:r>
      <w:r w:rsidR="00CC48A2" w:rsidRPr="00AD3BCF">
        <w:rPr>
          <w:rFonts w:ascii="Arial" w:hAnsi="Arial"/>
        </w:rPr>
        <w:t xml:space="preserve">e are thrilled to bring you this morsel from the </w:t>
      </w:r>
      <w:r w:rsidR="0030034A">
        <w:rPr>
          <w:rFonts w:ascii="Arial" w:hAnsi="Arial"/>
        </w:rPr>
        <w:t>S</w:t>
      </w:r>
      <w:r w:rsidR="00CC48A2" w:rsidRPr="00AD3BCF">
        <w:rPr>
          <w:rFonts w:ascii="Arial" w:hAnsi="Arial"/>
        </w:rPr>
        <w:t>pook</w:t>
      </w:r>
      <w:r w:rsidR="0030034A">
        <w:rPr>
          <w:rFonts w:ascii="Arial" w:hAnsi="Arial"/>
        </w:rPr>
        <w:t>ed</w:t>
      </w:r>
      <w:r w:rsidR="00CC48A2" w:rsidRPr="00AD3BCF">
        <w:rPr>
          <w:rFonts w:ascii="Arial" w:hAnsi="Arial"/>
        </w:rPr>
        <w:t xml:space="preserve"> table</w:t>
      </w:r>
      <w:r w:rsidR="0030034A">
        <w:rPr>
          <w:rFonts w:ascii="Arial" w:hAnsi="Arial"/>
        </w:rPr>
        <w:t>, b</w:t>
      </w:r>
      <w:r w:rsidR="00CC48A2" w:rsidRPr="00AD3BCF">
        <w:rPr>
          <w:rFonts w:ascii="Arial" w:hAnsi="Arial"/>
        </w:rPr>
        <w:t>ut if you need more monsters</w:t>
      </w:r>
      <w:r w:rsidR="0030034A">
        <w:rPr>
          <w:rFonts w:ascii="Arial" w:hAnsi="Arial"/>
        </w:rPr>
        <w:t xml:space="preserve">, </w:t>
      </w:r>
      <w:r w:rsidR="00CC48A2" w:rsidRPr="00AD3BCF">
        <w:rPr>
          <w:rFonts w:ascii="Arial" w:hAnsi="Arial"/>
        </w:rPr>
        <w:t>if you need more demons</w:t>
      </w:r>
      <w:r w:rsidR="0030034A">
        <w:rPr>
          <w:rFonts w:ascii="Arial" w:hAnsi="Arial"/>
        </w:rPr>
        <w:t xml:space="preserve">, </w:t>
      </w:r>
      <w:r w:rsidR="00CC48A2" w:rsidRPr="00AD3BCF">
        <w:rPr>
          <w:rFonts w:ascii="Arial" w:hAnsi="Arial"/>
        </w:rPr>
        <w:t xml:space="preserve">if you need more </w:t>
      </w:r>
      <w:r w:rsidR="0030034A">
        <w:rPr>
          <w:rFonts w:ascii="Arial" w:hAnsi="Arial"/>
        </w:rPr>
        <w:t>S</w:t>
      </w:r>
      <w:r w:rsidR="00CC48A2" w:rsidRPr="00AD3BCF">
        <w:rPr>
          <w:rFonts w:ascii="Arial" w:hAnsi="Arial"/>
        </w:rPr>
        <w:t>pooked</w:t>
      </w:r>
      <w:r w:rsidR="005F1E70">
        <w:rPr>
          <w:rFonts w:ascii="Arial" w:hAnsi="Arial"/>
        </w:rPr>
        <w:t>, s</w:t>
      </w:r>
      <w:r w:rsidR="00CC48A2" w:rsidRPr="00AD3BCF">
        <w:rPr>
          <w:rFonts w:ascii="Arial" w:hAnsi="Arial"/>
        </w:rPr>
        <w:t>ubscribe while you still can</w:t>
      </w:r>
      <w:r w:rsidR="003A7241">
        <w:rPr>
          <w:rFonts w:ascii="Arial" w:hAnsi="Arial"/>
        </w:rPr>
        <w:t xml:space="preserve">. Just got to </w:t>
      </w:r>
      <w:proofErr w:type="spellStart"/>
      <w:proofErr w:type="gramStart"/>
      <w:r w:rsidR="003A7241" w:rsidRPr="003A7241">
        <w:rPr>
          <w:rFonts w:ascii="Arial" w:hAnsi="Arial"/>
          <w:i/>
          <w:iCs/>
        </w:rPr>
        <w:t>l</w:t>
      </w:r>
      <w:r w:rsidR="00CC48A2" w:rsidRPr="003A7241">
        <w:rPr>
          <w:rFonts w:ascii="Arial" w:hAnsi="Arial"/>
          <w:i/>
          <w:iCs/>
        </w:rPr>
        <w:t>uminary</w:t>
      </w:r>
      <w:r w:rsidR="003A7241" w:rsidRPr="003A7241">
        <w:rPr>
          <w:rFonts w:ascii="Arial" w:hAnsi="Arial"/>
          <w:i/>
          <w:iCs/>
        </w:rPr>
        <w:t>.link</w:t>
      </w:r>
      <w:proofErr w:type="spellEnd"/>
      <w:proofErr w:type="gramEnd"/>
      <w:r w:rsidR="003A7241" w:rsidRPr="003A7241">
        <w:rPr>
          <w:rFonts w:ascii="Arial" w:hAnsi="Arial"/>
          <w:i/>
          <w:iCs/>
        </w:rPr>
        <w:t>/</w:t>
      </w:r>
      <w:r w:rsidR="00CC48A2" w:rsidRPr="003A7241">
        <w:rPr>
          <w:rFonts w:ascii="Arial" w:hAnsi="Arial"/>
          <w:i/>
          <w:iCs/>
        </w:rPr>
        <w:t>spooked</w:t>
      </w:r>
      <w:r w:rsidR="00CC48A2" w:rsidRPr="00AD3BCF">
        <w:rPr>
          <w:rFonts w:ascii="Arial" w:hAnsi="Arial"/>
        </w:rPr>
        <w:t>.</w:t>
      </w:r>
    </w:p>
    <w:sectPr w:rsidR="00F31FE6" w:rsidRPr="00AD3BCF"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D8386" w14:textId="77777777" w:rsidR="00957E15" w:rsidRDefault="00957E15">
      <w:pPr>
        <w:spacing w:after="0" w:line="240" w:lineRule="auto"/>
      </w:pPr>
      <w:r>
        <w:separator/>
      </w:r>
    </w:p>
  </w:endnote>
  <w:endnote w:type="continuationSeparator" w:id="0">
    <w:p w14:paraId="7BBEE022" w14:textId="77777777" w:rsidR="00957E15" w:rsidRDefault="0095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1BFDE2F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5F8152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FB489"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97DC" w14:textId="77777777" w:rsidR="00957E15" w:rsidRDefault="00957E15">
      <w:pPr>
        <w:spacing w:after="0" w:line="240" w:lineRule="auto"/>
      </w:pPr>
      <w:r>
        <w:separator/>
      </w:r>
    </w:p>
  </w:footnote>
  <w:footnote w:type="continuationSeparator" w:id="0">
    <w:p w14:paraId="168AF978" w14:textId="77777777" w:rsidR="00957E15" w:rsidRDefault="00957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3BB"/>
    <w:rsid w:val="00000BF1"/>
    <w:rsid w:val="00001DC3"/>
    <w:rsid w:val="00002563"/>
    <w:rsid w:val="0000414F"/>
    <w:rsid w:val="00004151"/>
    <w:rsid w:val="00004E00"/>
    <w:rsid w:val="00005193"/>
    <w:rsid w:val="000055C5"/>
    <w:rsid w:val="00006502"/>
    <w:rsid w:val="00006821"/>
    <w:rsid w:val="000068FF"/>
    <w:rsid w:val="00006D34"/>
    <w:rsid w:val="00006F4F"/>
    <w:rsid w:val="0000701E"/>
    <w:rsid w:val="00007383"/>
    <w:rsid w:val="00007393"/>
    <w:rsid w:val="00007CB5"/>
    <w:rsid w:val="0001064E"/>
    <w:rsid w:val="00010A17"/>
    <w:rsid w:val="00011764"/>
    <w:rsid w:val="00011CAC"/>
    <w:rsid w:val="000121BF"/>
    <w:rsid w:val="00013270"/>
    <w:rsid w:val="000136C4"/>
    <w:rsid w:val="000137E3"/>
    <w:rsid w:val="000145C9"/>
    <w:rsid w:val="00014E50"/>
    <w:rsid w:val="000161A3"/>
    <w:rsid w:val="000165EC"/>
    <w:rsid w:val="00016CCA"/>
    <w:rsid w:val="000170E7"/>
    <w:rsid w:val="00017542"/>
    <w:rsid w:val="00017E76"/>
    <w:rsid w:val="0002063A"/>
    <w:rsid w:val="00020DBD"/>
    <w:rsid w:val="00021DDE"/>
    <w:rsid w:val="0002224F"/>
    <w:rsid w:val="000228BA"/>
    <w:rsid w:val="00023C42"/>
    <w:rsid w:val="00023E28"/>
    <w:rsid w:val="000240C0"/>
    <w:rsid w:val="000245F8"/>
    <w:rsid w:val="000248BB"/>
    <w:rsid w:val="00024EB7"/>
    <w:rsid w:val="00025DAD"/>
    <w:rsid w:val="00025E5E"/>
    <w:rsid w:val="0002659D"/>
    <w:rsid w:val="000267FE"/>
    <w:rsid w:val="000269F3"/>
    <w:rsid w:val="00027890"/>
    <w:rsid w:val="00030A55"/>
    <w:rsid w:val="00030EFD"/>
    <w:rsid w:val="000314FC"/>
    <w:rsid w:val="00032253"/>
    <w:rsid w:val="000329B9"/>
    <w:rsid w:val="00033081"/>
    <w:rsid w:val="00033A9E"/>
    <w:rsid w:val="00033D17"/>
    <w:rsid w:val="00033F38"/>
    <w:rsid w:val="000342E2"/>
    <w:rsid w:val="00034616"/>
    <w:rsid w:val="000351B8"/>
    <w:rsid w:val="0003559A"/>
    <w:rsid w:val="0003559B"/>
    <w:rsid w:val="00035613"/>
    <w:rsid w:val="00036C08"/>
    <w:rsid w:val="00036C45"/>
    <w:rsid w:val="00036E56"/>
    <w:rsid w:val="00040AEF"/>
    <w:rsid w:val="00041882"/>
    <w:rsid w:val="000418A7"/>
    <w:rsid w:val="0004235B"/>
    <w:rsid w:val="00042642"/>
    <w:rsid w:val="00042B97"/>
    <w:rsid w:val="00044149"/>
    <w:rsid w:val="0004429C"/>
    <w:rsid w:val="0004432E"/>
    <w:rsid w:val="00044348"/>
    <w:rsid w:val="00045891"/>
    <w:rsid w:val="00045D85"/>
    <w:rsid w:val="00046610"/>
    <w:rsid w:val="000467D9"/>
    <w:rsid w:val="00047F9C"/>
    <w:rsid w:val="00050143"/>
    <w:rsid w:val="00050A6B"/>
    <w:rsid w:val="00051654"/>
    <w:rsid w:val="00052EB1"/>
    <w:rsid w:val="000538B2"/>
    <w:rsid w:val="0005394B"/>
    <w:rsid w:val="000549E1"/>
    <w:rsid w:val="00054D10"/>
    <w:rsid w:val="00054E52"/>
    <w:rsid w:val="000557D0"/>
    <w:rsid w:val="00056955"/>
    <w:rsid w:val="00056DCB"/>
    <w:rsid w:val="00056E8C"/>
    <w:rsid w:val="00057674"/>
    <w:rsid w:val="000579EA"/>
    <w:rsid w:val="0006023F"/>
    <w:rsid w:val="0006052F"/>
    <w:rsid w:val="00060633"/>
    <w:rsid w:val="0006063C"/>
    <w:rsid w:val="00063621"/>
    <w:rsid w:val="00063DE4"/>
    <w:rsid w:val="00063E68"/>
    <w:rsid w:val="00063FF7"/>
    <w:rsid w:val="00066610"/>
    <w:rsid w:val="00066E95"/>
    <w:rsid w:val="00067948"/>
    <w:rsid w:val="00067AA6"/>
    <w:rsid w:val="000700F2"/>
    <w:rsid w:val="00070A8D"/>
    <w:rsid w:val="00071363"/>
    <w:rsid w:val="00071EF6"/>
    <w:rsid w:val="000734A4"/>
    <w:rsid w:val="00074A69"/>
    <w:rsid w:val="00074A87"/>
    <w:rsid w:val="000757A2"/>
    <w:rsid w:val="00075D50"/>
    <w:rsid w:val="00075FF3"/>
    <w:rsid w:val="00076404"/>
    <w:rsid w:val="000764BE"/>
    <w:rsid w:val="00076D8D"/>
    <w:rsid w:val="000778A5"/>
    <w:rsid w:val="0007790F"/>
    <w:rsid w:val="00077B7C"/>
    <w:rsid w:val="000803FB"/>
    <w:rsid w:val="000817DD"/>
    <w:rsid w:val="00082D71"/>
    <w:rsid w:val="00083146"/>
    <w:rsid w:val="00083F0E"/>
    <w:rsid w:val="00084813"/>
    <w:rsid w:val="00084821"/>
    <w:rsid w:val="00084FF4"/>
    <w:rsid w:val="000857C6"/>
    <w:rsid w:val="00085DD7"/>
    <w:rsid w:val="00086F15"/>
    <w:rsid w:val="000873C8"/>
    <w:rsid w:val="0008757C"/>
    <w:rsid w:val="00087B38"/>
    <w:rsid w:val="00087FAA"/>
    <w:rsid w:val="0009009F"/>
    <w:rsid w:val="000908E7"/>
    <w:rsid w:val="000914D7"/>
    <w:rsid w:val="0009232F"/>
    <w:rsid w:val="0009275C"/>
    <w:rsid w:val="00092D1E"/>
    <w:rsid w:val="00093C78"/>
    <w:rsid w:val="000940B4"/>
    <w:rsid w:val="000945F7"/>
    <w:rsid w:val="00094FCE"/>
    <w:rsid w:val="00095875"/>
    <w:rsid w:val="000958BD"/>
    <w:rsid w:val="000968BB"/>
    <w:rsid w:val="00096AE0"/>
    <w:rsid w:val="00096B77"/>
    <w:rsid w:val="000A02AB"/>
    <w:rsid w:val="000A0DEB"/>
    <w:rsid w:val="000A13C8"/>
    <w:rsid w:val="000A1808"/>
    <w:rsid w:val="000A2F02"/>
    <w:rsid w:val="000A3590"/>
    <w:rsid w:val="000A3A4E"/>
    <w:rsid w:val="000A3BAA"/>
    <w:rsid w:val="000A3C04"/>
    <w:rsid w:val="000A4F0B"/>
    <w:rsid w:val="000A7101"/>
    <w:rsid w:val="000A79BC"/>
    <w:rsid w:val="000A7BAD"/>
    <w:rsid w:val="000B0497"/>
    <w:rsid w:val="000B0965"/>
    <w:rsid w:val="000B0DB0"/>
    <w:rsid w:val="000B114C"/>
    <w:rsid w:val="000B1309"/>
    <w:rsid w:val="000B1BD0"/>
    <w:rsid w:val="000B3A40"/>
    <w:rsid w:val="000B3BFB"/>
    <w:rsid w:val="000B4263"/>
    <w:rsid w:val="000B45FA"/>
    <w:rsid w:val="000B5554"/>
    <w:rsid w:val="000B61E1"/>
    <w:rsid w:val="000B67F6"/>
    <w:rsid w:val="000B6AC1"/>
    <w:rsid w:val="000B6EAB"/>
    <w:rsid w:val="000B7003"/>
    <w:rsid w:val="000B73E7"/>
    <w:rsid w:val="000B74EA"/>
    <w:rsid w:val="000B758B"/>
    <w:rsid w:val="000B7630"/>
    <w:rsid w:val="000B76DA"/>
    <w:rsid w:val="000B7704"/>
    <w:rsid w:val="000B7829"/>
    <w:rsid w:val="000C0027"/>
    <w:rsid w:val="000C0914"/>
    <w:rsid w:val="000C0D76"/>
    <w:rsid w:val="000C1D5A"/>
    <w:rsid w:val="000C1FB7"/>
    <w:rsid w:val="000C3425"/>
    <w:rsid w:val="000C4D64"/>
    <w:rsid w:val="000C5539"/>
    <w:rsid w:val="000C5AAA"/>
    <w:rsid w:val="000C6C50"/>
    <w:rsid w:val="000C7D6E"/>
    <w:rsid w:val="000D006A"/>
    <w:rsid w:val="000D05E0"/>
    <w:rsid w:val="000D0DE9"/>
    <w:rsid w:val="000D16CA"/>
    <w:rsid w:val="000D1F8B"/>
    <w:rsid w:val="000D2910"/>
    <w:rsid w:val="000D2D8F"/>
    <w:rsid w:val="000D4011"/>
    <w:rsid w:val="000D43E1"/>
    <w:rsid w:val="000D490D"/>
    <w:rsid w:val="000D4B64"/>
    <w:rsid w:val="000D4DB5"/>
    <w:rsid w:val="000D5C6A"/>
    <w:rsid w:val="000D6475"/>
    <w:rsid w:val="000D6C89"/>
    <w:rsid w:val="000D6ED2"/>
    <w:rsid w:val="000D748E"/>
    <w:rsid w:val="000D74CD"/>
    <w:rsid w:val="000D7870"/>
    <w:rsid w:val="000D7FEB"/>
    <w:rsid w:val="000E097A"/>
    <w:rsid w:val="000E0F00"/>
    <w:rsid w:val="000E162D"/>
    <w:rsid w:val="000E16AB"/>
    <w:rsid w:val="000E29B1"/>
    <w:rsid w:val="000E2A08"/>
    <w:rsid w:val="000E2FE3"/>
    <w:rsid w:val="000E5065"/>
    <w:rsid w:val="000E54A4"/>
    <w:rsid w:val="000E568B"/>
    <w:rsid w:val="000E5862"/>
    <w:rsid w:val="000E58CC"/>
    <w:rsid w:val="000E5ADF"/>
    <w:rsid w:val="000E63B4"/>
    <w:rsid w:val="000E6806"/>
    <w:rsid w:val="000E7031"/>
    <w:rsid w:val="000E74CE"/>
    <w:rsid w:val="000E77F6"/>
    <w:rsid w:val="000E7C30"/>
    <w:rsid w:val="000F0AAB"/>
    <w:rsid w:val="000F217D"/>
    <w:rsid w:val="000F2CD6"/>
    <w:rsid w:val="000F2EBE"/>
    <w:rsid w:val="000F3E5E"/>
    <w:rsid w:val="000F520D"/>
    <w:rsid w:val="000F5259"/>
    <w:rsid w:val="000F65F0"/>
    <w:rsid w:val="000F6EE4"/>
    <w:rsid w:val="000F7BA6"/>
    <w:rsid w:val="00100017"/>
    <w:rsid w:val="00100148"/>
    <w:rsid w:val="001004FF"/>
    <w:rsid w:val="001007E9"/>
    <w:rsid w:val="001009A7"/>
    <w:rsid w:val="00100C54"/>
    <w:rsid w:val="0010121A"/>
    <w:rsid w:val="001017E0"/>
    <w:rsid w:val="00102BFA"/>
    <w:rsid w:val="0010341C"/>
    <w:rsid w:val="0010341E"/>
    <w:rsid w:val="001056DA"/>
    <w:rsid w:val="00106206"/>
    <w:rsid w:val="001068D8"/>
    <w:rsid w:val="00106DC1"/>
    <w:rsid w:val="00107986"/>
    <w:rsid w:val="00110317"/>
    <w:rsid w:val="0011092C"/>
    <w:rsid w:val="00110ABA"/>
    <w:rsid w:val="00111630"/>
    <w:rsid w:val="001118B7"/>
    <w:rsid w:val="00112247"/>
    <w:rsid w:val="00112287"/>
    <w:rsid w:val="00113535"/>
    <w:rsid w:val="00113F99"/>
    <w:rsid w:val="0011483F"/>
    <w:rsid w:val="001157A5"/>
    <w:rsid w:val="00115982"/>
    <w:rsid w:val="001165C4"/>
    <w:rsid w:val="00117AE5"/>
    <w:rsid w:val="00117B58"/>
    <w:rsid w:val="0012114B"/>
    <w:rsid w:val="001216B9"/>
    <w:rsid w:val="00121E08"/>
    <w:rsid w:val="00122471"/>
    <w:rsid w:val="0012249E"/>
    <w:rsid w:val="00122B5C"/>
    <w:rsid w:val="00123161"/>
    <w:rsid w:val="001234C8"/>
    <w:rsid w:val="00124002"/>
    <w:rsid w:val="001241E5"/>
    <w:rsid w:val="00124401"/>
    <w:rsid w:val="00124663"/>
    <w:rsid w:val="00124716"/>
    <w:rsid w:val="00125127"/>
    <w:rsid w:val="00125778"/>
    <w:rsid w:val="00125A60"/>
    <w:rsid w:val="00126322"/>
    <w:rsid w:val="001265F6"/>
    <w:rsid w:val="00126C8E"/>
    <w:rsid w:val="00126DD9"/>
    <w:rsid w:val="00126F8B"/>
    <w:rsid w:val="00127520"/>
    <w:rsid w:val="00127541"/>
    <w:rsid w:val="00127832"/>
    <w:rsid w:val="00127F65"/>
    <w:rsid w:val="00127FCB"/>
    <w:rsid w:val="00131D03"/>
    <w:rsid w:val="0013326C"/>
    <w:rsid w:val="00133A47"/>
    <w:rsid w:val="00134A74"/>
    <w:rsid w:val="00134D84"/>
    <w:rsid w:val="00134F31"/>
    <w:rsid w:val="00135434"/>
    <w:rsid w:val="00135547"/>
    <w:rsid w:val="001365A5"/>
    <w:rsid w:val="00136A49"/>
    <w:rsid w:val="00136C9A"/>
    <w:rsid w:val="00140333"/>
    <w:rsid w:val="00140654"/>
    <w:rsid w:val="00141535"/>
    <w:rsid w:val="001422C2"/>
    <w:rsid w:val="00142F62"/>
    <w:rsid w:val="00142FA9"/>
    <w:rsid w:val="001431B2"/>
    <w:rsid w:val="001440D6"/>
    <w:rsid w:val="001447FD"/>
    <w:rsid w:val="00144E69"/>
    <w:rsid w:val="00145614"/>
    <w:rsid w:val="00145C7B"/>
    <w:rsid w:val="00146B55"/>
    <w:rsid w:val="00146BB5"/>
    <w:rsid w:val="00146C0D"/>
    <w:rsid w:val="0015010D"/>
    <w:rsid w:val="0015074B"/>
    <w:rsid w:val="00151907"/>
    <w:rsid w:val="00151EA5"/>
    <w:rsid w:val="00152985"/>
    <w:rsid w:val="0015305F"/>
    <w:rsid w:val="00153472"/>
    <w:rsid w:val="00153C4C"/>
    <w:rsid w:val="001546FA"/>
    <w:rsid w:val="00154905"/>
    <w:rsid w:val="001558DB"/>
    <w:rsid w:val="001559B2"/>
    <w:rsid w:val="00155B3D"/>
    <w:rsid w:val="00155D0D"/>
    <w:rsid w:val="00155DB7"/>
    <w:rsid w:val="001561EF"/>
    <w:rsid w:val="00156328"/>
    <w:rsid w:val="001573E7"/>
    <w:rsid w:val="00157DB1"/>
    <w:rsid w:val="001604FD"/>
    <w:rsid w:val="0016056E"/>
    <w:rsid w:val="0016088F"/>
    <w:rsid w:val="0016234A"/>
    <w:rsid w:val="00162FCF"/>
    <w:rsid w:val="00163242"/>
    <w:rsid w:val="0016368A"/>
    <w:rsid w:val="00163AC3"/>
    <w:rsid w:val="00165B24"/>
    <w:rsid w:val="00166422"/>
    <w:rsid w:val="00166818"/>
    <w:rsid w:val="00166965"/>
    <w:rsid w:val="001675FF"/>
    <w:rsid w:val="00167C47"/>
    <w:rsid w:val="00170117"/>
    <w:rsid w:val="00170993"/>
    <w:rsid w:val="00170B04"/>
    <w:rsid w:val="00170C6B"/>
    <w:rsid w:val="00170EAE"/>
    <w:rsid w:val="0017129B"/>
    <w:rsid w:val="00171C7C"/>
    <w:rsid w:val="001720FB"/>
    <w:rsid w:val="00173313"/>
    <w:rsid w:val="00173456"/>
    <w:rsid w:val="0017445C"/>
    <w:rsid w:val="00174F85"/>
    <w:rsid w:val="00175768"/>
    <w:rsid w:val="00175941"/>
    <w:rsid w:val="00175A5F"/>
    <w:rsid w:val="001761CC"/>
    <w:rsid w:val="00176300"/>
    <w:rsid w:val="0017655A"/>
    <w:rsid w:val="00176A69"/>
    <w:rsid w:val="001778B5"/>
    <w:rsid w:val="00180BC9"/>
    <w:rsid w:val="0018144A"/>
    <w:rsid w:val="001816FE"/>
    <w:rsid w:val="001831FD"/>
    <w:rsid w:val="00183A4F"/>
    <w:rsid w:val="00184B34"/>
    <w:rsid w:val="00185164"/>
    <w:rsid w:val="001858E1"/>
    <w:rsid w:val="001878EF"/>
    <w:rsid w:val="00187C15"/>
    <w:rsid w:val="00187DE0"/>
    <w:rsid w:val="0019078B"/>
    <w:rsid w:val="001907A3"/>
    <w:rsid w:val="00190F85"/>
    <w:rsid w:val="001910F1"/>
    <w:rsid w:val="001911E8"/>
    <w:rsid w:val="001916FF"/>
    <w:rsid w:val="00191AFF"/>
    <w:rsid w:val="00191E69"/>
    <w:rsid w:val="00191EF3"/>
    <w:rsid w:val="00192918"/>
    <w:rsid w:val="00192C61"/>
    <w:rsid w:val="00193139"/>
    <w:rsid w:val="001949FA"/>
    <w:rsid w:val="00195575"/>
    <w:rsid w:val="00195C99"/>
    <w:rsid w:val="001962CD"/>
    <w:rsid w:val="00196504"/>
    <w:rsid w:val="001971DD"/>
    <w:rsid w:val="00197A1B"/>
    <w:rsid w:val="001A090E"/>
    <w:rsid w:val="001A0E48"/>
    <w:rsid w:val="001A0E85"/>
    <w:rsid w:val="001A1E1C"/>
    <w:rsid w:val="001A2E47"/>
    <w:rsid w:val="001A3096"/>
    <w:rsid w:val="001A3261"/>
    <w:rsid w:val="001A384B"/>
    <w:rsid w:val="001A40C2"/>
    <w:rsid w:val="001A418C"/>
    <w:rsid w:val="001A452D"/>
    <w:rsid w:val="001A46B6"/>
    <w:rsid w:val="001A4D85"/>
    <w:rsid w:val="001A52A7"/>
    <w:rsid w:val="001A7E89"/>
    <w:rsid w:val="001B0754"/>
    <w:rsid w:val="001B0B61"/>
    <w:rsid w:val="001B13C5"/>
    <w:rsid w:val="001B16D1"/>
    <w:rsid w:val="001B1A74"/>
    <w:rsid w:val="001B2AC0"/>
    <w:rsid w:val="001B32DF"/>
    <w:rsid w:val="001B43A9"/>
    <w:rsid w:val="001B4559"/>
    <w:rsid w:val="001B505C"/>
    <w:rsid w:val="001B527E"/>
    <w:rsid w:val="001B5443"/>
    <w:rsid w:val="001B5852"/>
    <w:rsid w:val="001B5906"/>
    <w:rsid w:val="001B5C06"/>
    <w:rsid w:val="001B65AE"/>
    <w:rsid w:val="001B719A"/>
    <w:rsid w:val="001B72CF"/>
    <w:rsid w:val="001B72D3"/>
    <w:rsid w:val="001B7B7E"/>
    <w:rsid w:val="001C0611"/>
    <w:rsid w:val="001C0A4D"/>
    <w:rsid w:val="001C15A5"/>
    <w:rsid w:val="001C1C74"/>
    <w:rsid w:val="001C3177"/>
    <w:rsid w:val="001C425D"/>
    <w:rsid w:val="001C45C6"/>
    <w:rsid w:val="001C48BD"/>
    <w:rsid w:val="001C4A25"/>
    <w:rsid w:val="001C539C"/>
    <w:rsid w:val="001C5899"/>
    <w:rsid w:val="001C5984"/>
    <w:rsid w:val="001C6C72"/>
    <w:rsid w:val="001C7783"/>
    <w:rsid w:val="001C78DE"/>
    <w:rsid w:val="001C797F"/>
    <w:rsid w:val="001C7CBE"/>
    <w:rsid w:val="001D045E"/>
    <w:rsid w:val="001D17F5"/>
    <w:rsid w:val="001D1913"/>
    <w:rsid w:val="001D1A02"/>
    <w:rsid w:val="001D2163"/>
    <w:rsid w:val="001D2F83"/>
    <w:rsid w:val="001D3133"/>
    <w:rsid w:val="001D3B76"/>
    <w:rsid w:val="001D400C"/>
    <w:rsid w:val="001D43B2"/>
    <w:rsid w:val="001D4C77"/>
    <w:rsid w:val="001D5100"/>
    <w:rsid w:val="001D5814"/>
    <w:rsid w:val="001D6053"/>
    <w:rsid w:val="001D6BE4"/>
    <w:rsid w:val="001D712D"/>
    <w:rsid w:val="001D74D2"/>
    <w:rsid w:val="001E0746"/>
    <w:rsid w:val="001E07BC"/>
    <w:rsid w:val="001E0DE6"/>
    <w:rsid w:val="001E0FC3"/>
    <w:rsid w:val="001E1679"/>
    <w:rsid w:val="001E2E38"/>
    <w:rsid w:val="001E2FA5"/>
    <w:rsid w:val="001E3472"/>
    <w:rsid w:val="001E4811"/>
    <w:rsid w:val="001E4FD0"/>
    <w:rsid w:val="001E5671"/>
    <w:rsid w:val="001E581F"/>
    <w:rsid w:val="001E5BEA"/>
    <w:rsid w:val="001E5CD1"/>
    <w:rsid w:val="001E5DD0"/>
    <w:rsid w:val="001E5DDE"/>
    <w:rsid w:val="001E6180"/>
    <w:rsid w:val="001E61ED"/>
    <w:rsid w:val="001E6327"/>
    <w:rsid w:val="001E7BFD"/>
    <w:rsid w:val="001E7C31"/>
    <w:rsid w:val="001F046A"/>
    <w:rsid w:val="001F05AB"/>
    <w:rsid w:val="001F0849"/>
    <w:rsid w:val="001F137E"/>
    <w:rsid w:val="001F1471"/>
    <w:rsid w:val="001F15DE"/>
    <w:rsid w:val="001F1C53"/>
    <w:rsid w:val="001F20F8"/>
    <w:rsid w:val="001F241E"/>
    <w:rsid w:val="001F282A"/>
    <w:rsid w:val="001F2DA0"/>
    <w:rsid w:val="001F2E41"/>
    <w:rsid w:val="001F34D5"/>
    <w:rsid w:val="001F4DEC"/>
    <w:rsid w:val="001F52CB"/>
    <w:rsid w:val="001F52ED"/>
    <w:rsid w:val="001F5C28"/>
    <w:rsid w:val="001F5D44"/>
    <w:rsid w:val="001F5DB7"/>
    <w:rsid w:val="001F60F1"/>
    <w:rsid w:val="001F689E"/>
    <w:rsid w:val="002000AC"/>
    <w:rsid w:val="002002B2"/>
    <w:rsid w:val="00200555"/>
    <w:rsid w:val="00200806"/>
    <w:rsid w:val="00200FB8"/>
    <w:rsid w:val="00200FC4"/>
    <w:rsid w:val="00202112"/>
    <w:rsid w:val="00202632"/>
    <w:rsid w:val="0020368D"/>
    <w:rsid w:val="0020504C"/>
    <w:rsid w:val="00205271"/>
    <w:rsid w:val="002060E2"/>
    <w:rsid w:val="002063CE"/>
    <w:rsid w:val="0020651D"/>
    <w:rsid w:val="00206B60"/>
    <w:rsid w:val="00207830"/>
    <w:rsid w:val="00207A53"/>
    <w:rsid w:val="00210CDC"/>
    <w:rsid w:val="002110D6"/>
    <w:rsid w:val="00211E07"/>
    <w:rsid w:val="00212268"/>
    <w:rsid w:val="00212AAD"/>
    <w:rsid w:val="002131C1"/>
    <w:rsid w:val="002138ED"/>
    <w:rsid w:val="00213E3D"/>
    <w:rsid w:val="002140B9"/>
    <w:rsid w:val="0021482E"/>
    <w:rsid w:val="00214D11"/>
    <w:rsid w:val="00215518"/>
    <w:rsid w:val="00215D45"/>
    <w:rsid w:val="002161F0"/>
    <w:rsid w:val="00216438"/>
    <w:rsid w:val="002167E5"/>
    <w:rsid w:val="00216CA6"/>
    <w:rsid w:val="00217735"/>
    <w:rsid w:val="00217A0E"/>
    <w:rsid w:val="00217BCB"/>
    <w:rsid w:val="00217DC6"/>
    <w:rsid w:val="00220C9B"/>
    <w:rsid w:val="0022115B"/>
    <w:rsid w:val="00221844"/>
    <w:rsid w:val="00222207"/>
    <w:rsid w:val="00223039"/>
    <w:rsid w:val="0022311E"/>
    <w:rsid w:val="002239BB"/>
    <w:rsid w:val="00225185"/>
    <w:rsid w:val="002251C7"/>
    <w:rsid w:val="0022554B"/>
    <w:rsid w:val="00225B4D"/>
    <w:rsid w:val="00225FD5"/>
    <w:rsid w:val="0022685F"/>
    <w:rsid w:val="00226AD5"/>
    <w:rsid w:val="002274F8"/>
    <w:rsid w:val="0022782C"/>
    <w:rsid w:val="0023060F"/>
    <w:rsid w:val="00230FCB"/>
    <w:rsid w:val="002327D2"/>
    <w:rsid w:val="00233848"/>
    <w:rsid w:val="00233BEF"/>
    <w:rsid w:val="002347CD"/>
    <w:rsid w:val="00234B9E"/>
    <w:rsid w:val="002360D3"/>
    <w:rsid w:val="00236BF3"/>
    <w:rsid w:val="00236F05"/>
    <w:rsid w:val="0023752B"/>
    <w:rsid w:val="00237AB7"/>
    <w:rsid w:val="00237B1C"/>
    <w:rsid w:val="00237D7B"/>
    <w:rsid w:val="00242104"/>
    <w:rsid w:val="002427D9"/>
    <w:rsid w:val="00242B10"/>
    <w:rsid w:val="00242FBC"/>
    <w:rsid w:val="0024307F"/>
    <w:rsid w:val="002430D4"/>
    <w:rsid w:val="00243E30"/>
    <w:rsid w:val="002440E2"/>
    <w:rsid w:val="00244D67"/>
    <w:rsid w:val="00245508"/>
    <w:rsid w:val="002460EA"/>
    <w:rsid w:val="00246D85"/>
    <w:rsid w:val="00247A56"/>
    <w:rsid w:val="00247BE9"/>
    <w:rsid w:val="0025099A"/>
    <w:rsid w:val="00251350"/>
    <w:rsid w:val="0025166B"/>
    <w:rsid w:val="002527CE"/>
    <w:rsid w:val="00252837"/>
    <w:rsid w:val="00252C76"/>
    <w:rsid w:val="0025313F"/>
    <w:rsid w:val="002532AB"/>
    <w:rsid w:val="00253B59"/>
    <w:rsid w:val="00253E21"/>
    <w:rsid w:val="00253FAF"/>
    <w:rsid w:val="00255036"/>
    <w:rsid w:val="0025592D"/>
    <w:rsid w:val="00255D41"/>
    <w:rsid w:val="00256101"/>
    <w:rsid w:val="00256A61"/>
    <w:rsid w:val="002572C1"/>
    <w:rsid w:val="00257ACA"/>
    <w:rsid w:val="00257AF8"/>
    <w:rsid w:val="002603A2"/>
    <w:rsid w:val="002609DF"/>
    <w:rsid w:val="0026124D"/>
    <w:rsid w:val="002612EA"/>
    <w:rsid w:val="00262098"/>
    <w:rsid w:val="0026221E"/>
    <w:rsid w:val="00262D44"/>
    <w:rsid w:val="00262DFB"/>
    <w:rsid w:val="002631DC"/>
    <w:rsid w:val="0026518E"/>
    <w:rsid w:val="002664E0"/>
    <w:rsid w:val="002677E2"/>
    <w:rsid w:val="00267ECF"/>
    <w:rsid w:val="00270B07"/>
    <w:rsid w:val="00271265"/>
    <w:rsid w:val="002712FB"/>
    <w:rsid w:val="002715A9"/>
    <w:rsid w:val="0027171A"/>
    <w:rsid w:val="00272540"/>
    <w:rsid w:val="00272B01"/>
    <w:rsid w:val="002734A6"/>
    <w:rsid w:val="00273B0D"/>
    <w:rsid w:val="002742DB"/>
    <w:rsid w:val="002754D3"/>
    <w:rsid w:val="00275EB2"/>
    <w:rsid w:val="00276254"/>
    <w:rsid w:val="00276E1F"/>
    <w:rsid w:val="00277F34"/>
    <w:rsid w:val="00280563"/>
    <w:rsid w:val="00280E27"/>
    <w:rsid w:val="002811CF"/>
    <w:rsid w:val="00281306"/>
    <w:rsid w:val="00281699"/>
    <w:rsid w:val="00281C9B"/>
    <w:rsid w:val="00281D6C"/>
    <w:rsid w:val="00282117"/>
    <w:rsid w:val="0028233F"/>
    <w:rsid w:val="0028234B"/>
    <w:rsid w:val="00282BBE"/>
    <w:rsid w:val="00283D0E"/>
    <w:rsid w:val="00284029"/>
    <w:rsid w:val="00286F21"/>
    <w:rsid w:val="0028724D"/>
    <w:rsid w:val="00287CBD"/>
    <w:rsid w:val="002906AE"/>
    <w:rsid w:val="0029133A"/>
    <w:rsid w:val="002913E9"/>
    <w:rsid w:val="00291979"/>
    <w:rsid w:val="00291DC1"/>
    <w:rsid w:val="0029203F"/>
    <w:rsid w:val="002933C6"/>
    <w:rsid w:val="002934F6"/>
    <w:rsid w:val="00293962"/>
    <w:rsid w:val="00295EE8"/>
    <w:rsid w:val="0029639D"/>
    <w:rsid w:val="00297417"/>
    <w:rsid w:val="00297B05"/>
    <w:rsid w:val="002A0946"/>
    <w:rsid w:val="002A0B52"/>
    <w:rsid w:val="002A0CCC"/>
    <w:rsid w:val="002A14FE"/>
    <w:rsid w:val="002A19F1"/>
    <w:rsid w:val="002A2B40"/>
    <w:rsid w:val="002A2E6E"/>
    <w:rsid w:val="002A51D8"/>
    <w:rsid w:val="002A555D"/>
    <w:rsid w:val="002A5A71"/>
    <w:rsid w:val="002A5F06"/>
    <w:rsid w:val="002A68A9"/>
    <w:rsid w:val="002A7444"/>
    <w:rsid w:val="002A74DA"/>
    <w:rsid w:val="002A75D9"/>
    <w:rsid w:val="002A78B7"/>
    <w:rsid w:val="002A7D38"/>
    <w:rsid w:val="002A7DB0"/>
    <w:rsid w:val="002B0025"/>
    <w:rsid w:val="002B036A"/>
    <w:rsid w:val="002B0DB2"/>
    <w:rsid w:val="002B6185"/>
    <w:rsid w:val="002B6296"/>
    <w:rsid w:val="002B698A"/>
    <w:rsid w:val="002B6AE1"/>
    <w:rsid w:val="002B6D24"/>
    <w:rsid w:val="002B733C"/>
    <w:rsid w:val="002B736E"/>
    <w:rsid w:val="002B77CB"/>
    <w:rsid w:val="002C07AF"/>
    <w:rsid w:val="002C0D0E"/>
    <w:rsid w:val="002C0E44"/>
    <w:rsid w:val="002C0ED0"/>
    <w:rsid w:val="002C1F15"/>
    <w:rsid w:val="002C2EBB"/>
    <w:rsid w:val="002C3868"/>
    <w:rsid w:val="002C3B2F"/>
    <w:rsid w:val="002C448C"/>
    <w:rsid w:val="002C4576"/>
    <w:rsid w:val="002C4A85"/>
    <w:rsid w:val="002C4BB6"/>
    <w:rsid w:val="002C5293"/>
    <w:rsid w:val="002C5917"/>
    <w:rsid w:val="002C5AD0"/>
    <w:rsid w:val="002C62B2"/>
    <w:rsid w:val="002C65C3"/>
    <w:rsid w:val="002C6BF6"/>
    <w:rsid w:val="002C6E57"/>
    <w:rsid w:val="002C6EA5"/>
    <w:rsid w:val="002C71B4"/>
    <w:rsid w:val="002C7940"/>
    <w:rsid w:val="002C79DE"/>
    <w:rsid w:val="002D0051"/>
    <w:rsid w:val="002D09FF"/>
    <w:rsid w:val="002D0AEA"/>
    <w:rsid w:val="002D1345"/>
    <w:rsid w:val="002D1D29"/>
    <w:rsid w:val="002D1E09"/>
    <w:rsid w:val="002D24E3"/>
    <w:rsid w:val="002D27FC"/>
    <w:rsid w:val="002D3155"/>
    <w:rsid w:val="002D3A2C"/>
    <w:rsid w:val="002D4771"/>
    <w:rsid w:val="002D6A5D"/>
    <w:rsid w:val="002D6E60"/>
    <w:rsid w:val="002D6FF7"/>
    <w:rsid w:val="002D71B6"/>
    <w:rsid w:val="002E039E"/>
    <w:rsid w:val="002E2392"/>
    <w:rsid w:val="002E2D34"/>
    <w:rsid w:val="002E333D"/>
    <w:rsid w:val="002E3ABF"/>
    <w:rsid w:val="002E3D9A"/>
    <w:rsid w:val="002E42AA"/>
    <w:rsid w:val="002E628D"/>
    <w:rsid w:val="002E6A35"/>
    <w:rsid w:val="002E6E10"/>
    <w:rsid w:val="002E6F27"/>
    <w:rsid w:val="002E72E6"/>
    <w:rsid w:val="002E7382"/>
    <w:rsid w:val="002E7786"/>
    <w:rsid w:val="002E784B"/>
    <w:rsid w:val="002E7888"/>
    <w:rsid w:val="002E7930"/>
    <w:rsid w:val="002F00A2"/>
    <w:rsid w:val="002F0F00"/>
    <w:rsid w:val="002F16BD"/>
    <w:rsid w:val="002F1E14"/>
    <w:rsid w:val="002F288A"/>
    <w:rsid w:val="002F3557"/>
    <w:rsid w:val="002F362E"/>
    <w:rsid w:val="002F3636"/>
    <w:rsid w:val="002F39CB"/>
    <w:rsid w:val="002F3AB6"/>
    <w:rsid w:val="002F3BA8"/>
    <w:rsid w:val="002F416B"/>
    <w:rsid w:val="002F42FC"/>
    <w:rsid w:val="002F437A"/>
    <w:rsid w:val="002F4869"/>
    <w:rsid w:val="002F53B0"/>
    <w:rsid w:val="002F61F4"/>
    <w:rsid w:val="002F65E8"/>
    <w:rsid w:val="002F6A2C"/>
    <w:rsid w:val="002F77EB"/>
    <w:rsid w:val="0030034A"/>
    <w:rsid w:val="0030065A"/>
    <w:rsid w:val="003009E4"/>
    <w:rsid w:val="00301619"/>
    <w:rsid w:val="0030179B"/>
    <w:rsid w:val="003018F8"/>
    <w:rsid w:val="00304638"/>
    <w:rsid w:val="00304BEE"/>
    <w:rsid w:val="003053A2"/>
    <w:rsid w:val="00305ADF"/>
    <w:rsid w:val="00305F71"/>
    <w:rsid w:val="00306F58"/>
    <w:rsid w:val="00307AA1"/>
    <w:rsid w:val="00310AB0"/>
    <w:rsid w:val="00310EC8"/>
    <w:rsid w:val="00311124"/>
    <w:rsid w:val="003115C2"/>
    <w:rsid w:val="00311912"/>
    <w:rsid w:val="00311B6F"/>
    <w:rsid w:val="00311EF7"/>
    <w:rsid w:val="0031239D"/>
    <w:rsid w:val="003146B7"/>
    <w:rsid w:val="0031494B"/>
    <w:rsid w:val="0031516E"/>
    <w:rsid w:val="00316FA6"/>
    <w:rsid w:val="003175D9"/>
    <w:rsid w:val="00317F19"/>
    <w:rsid w:val="0032104E"/>
    <w:rsid w:val="00321190"/>
    <w:rsid w:val="0032153D"/>
    <w:rsid w:val="00321639"/>
    <w:rsid w:val="003216B7"/>
    <w:rsid w:val="00323603"/>
    <w:rsid w:val="0032432B"/>
    <w:rsid w:val="003247E9"/>
    <w:rsid w:val="00324DF7"/>
    <w:rsid w:val="0032516F"/>
    <w:rsid w:val="003258A6"/>
    <w:rsid w:val="00325E1D"/>
    <w:rsid w:val="00326008"/>
    <w:rsid w:val="00326F90"/>
    <w:rsid w:val="00327227"/>
    <w:rsid w:val="0032750E"/>
    <w:rsid w:val="00327F50"/>
    <w:rsid w:val="00330F54"/>
    <w:rsid w:val="00331293"/>
    <w:rsid w:val="00331C62"/>
    <w:rsid w:val="00331E0A"/>
    <w:rsid w:val="00332038"/>
    <w:rsid w:val="003323BC"/>
    <w:rsid w:val="0033280B"/>
    <w:rsid w:val="0033363C"/>
    <w:rsid w:val="00333F8A"/>
    <w:rsid w:val="00334547"/>
    <w:rsid w:val="0033552E"/>
    <w:rsid w:val="00335580"/>
    <w:rsid w:val="00335A44"/>
    <w:rsid w:val="00335AA4"/>
    <w:rsid w:val="0033614D"/>
    <w:rsid w:val="00336329"/>
    <w:rsid w:val="00336864"/>
    <w:rsid w:val="00337580"/>
    <w:rsid w:val="00337B65"/>
    <w:rsid w:val="00340A1E"/>
    <w:rsid w:val="00341088"/>
    <w:rsid w:val="003419E6"/>
    <w:rsid w:val="00341E4B"/>
    <w:rsid w:val="00341F04"/>
    <w:rsid w:val="0034262B"/>
    <w:rsid w:val="00343489"/>
    <w:rsid w:val="003436FC"/>
    <w:rsid w:val="00343B0E"/>
    <w:rsid w:val="003442D3"/>
    <w:rsid w:val="00344679"/>
    <w:rsid w:val="0034470B"/>
    <w:rsid w:val="00344FB4"/>
    <w:rsid w:val="00345950"/>
    <w:rsid w:val="00345C4C"/>
    <w:rsid w:val="00346143"/>
    <w:rsid w:val="00346A4E"/>
    <w:rsid w:val="00346F3E"/>
    <w:rsid w:val="003475C5"/>
    <w:rsid w:val="003479AB"/>
    <w:rsid w:val="00347B46"/>
    <w:rsid w:val="003508C7"/>
    <w:rsid w:val="00351000"/>
    <w:rsid w:val="00351569"/>
    <w:rsid w:val="00351978"/>
    <w:rsid w:val="00353315"/>
    <w:rsid w:val="00353CD4"/>
    <w:rsid w:val="00353E4F"/>
    <w:rsid w:val="0035428E"/>
    <w:rsid w:val="00354320"/>
    <w:rsid w:val="003546A3"/>
    <w:rsid w:val="00354EBF"/>
    <w:rsid w:val="00355AEB"/>
    <w:rsid w:val="003560E0"/>
    <w:rsid w:val="003570D5"/>
    <w:rsid w:val="003572EF"/>
    <w:rsid w:val="003574D9"/>
    <w:rsid w:val="00357F94"/>
    <w:rsid w:val="003601CE"/>
    <w:rsid w:val="003602C3"/>
    <w:rsid w:val="00360A6A"/>
    <w:rsid w:val="00360FEC"/>
    <w:rsid w:val="00361597"/>
    <w:rsid w:val="00361E0F"/>
    <w:rsid w:val="00362B12"/>
    <w:rsid w:val="00363A1F"/>
    <w:rsid w:val="003645EE"/>
    <w:rsid w:val="003647DC"/>
    <w:rsid w:val="00364D82"/>
    <w:rsid w:val="00365825"/>
    <w:rsid w:val="003663D3"/>
    <w:rsid w:val="00366729"/>
    <w:rsid w:val="003673C1"/>
    <w:rsid w:val="00367B8F"/>
    <w:rsid w:val="003700CE"/>
    <w:rsid w:val="00370179"/>
    <w:rsid w:val="003703DC"/>
    <w:rsid w:val="003712CD"/>
    <w:rsid w:val="00371A9F"/>
    <w:rsid w:val="00371E8A"/>
    <w:rsid w:val="003720A1"/>
    <w:rsid w:val="00372212"/>
    <w:rsid w:val="00372B08"/>
    <w:rsid w:val="00372FB0"/>
    <w:rsid w:val="00373030"/>
    <w:rsid w:val="0037351A"/>
    <w:rsid w:val="003736B2"/>
    <w:rsid w:val="00373B3A"/>
    <w:rsid w:val="003747B1"/>
    <w:rsid w:val="00374ECA"/>
    <w:rsid w:val="00375409"/>
    <w:rsid w:val="003756FB"/>
    <w:rsid w:val="00375D60"/>
    <w:rsid w:val="00375E10"/>
    <w:rsid w:val="0037647E"/>
    <w:rsid w:val="003768BC"/>
    <w:rsid w:val="003768D2"/>
    <w:rsid w:val="00376942"/>
    <w:rsid w:val="00376EA1"/>
    <w:rsid w:val="00377663"/>
    <w:rsid w:val="00377FCF"/>
    <w:rsid w:val="00380122"/>
    <w:rsid w:val="003802CF"/>
    <w:rsid w:val="0038154F"/>
    <w:rsid w:val="003816CB"/>
    <w:rsid w:val="003821A5"/>
    <w:rsid w:val="003845AE"/>
    <w:rsid w:val="00384EC5"/>
    <w:rsid w:val="003858D1"/>
    <w:rsid w:val="003858F0"/>
    <w:rsid w:val="00385C24"/>
    <w:rsid w:val="00386A9C"/>
    <w:rsid w:val="003907D2"/>
    <w:rsid w:val="00390F16"/>
    <w:rsid w:val="00391531"/>
    <w:rsid w:val="00391906"/>
    <w:rsid w:val="00391AB7"/>
    <w:rsid w:val="00392820"/>
    <w:rsid w:val="00392BB3"/>
    <w:rsid w:val="00392E0F"/>
    <w:rsid w:val="00392F20"/>
    <w:rsid w:val="00393152"/>
    <w:rsid w:val="00393517"/>
    <w:rsid w:val="00393EAF"/>
    <w:rsid w:val="00394CAE"/>
    <w:rsid w:val="00394F38"/>
    <w:rsid w:val="003950BE"/>
    <w:rsid w:val="00395753"/>
    <w:rsid w:val="00395778"/>
    <w:rsid w:val="00395BC6"/>
    <w:rsid w:val="00396019"/>
    <w:rsid w:val="003967A2"/>
    <w:rsid w:val="00396C98"/>
    <w:rsid w:val="00397BC6"/>
    <w:rsid w:val="003A050A"/>
    <w:rsid w:val="003A1349"/>
    <w:rsid w:val="003A2562"/>
    <w:rsid w:val="003A29C9"/>
    <w:rsid w:val="003A2B74"/>
    <w:rsid w:val="003A33E1"/>
    <w:rsid w:val="003A4CB8"/>
    <w:rsid w:val="003A4DBE"/>
    <w:rsid w:val="003A4EE2"/>
    <w:rsid w:val="003A576E"/>
    <w:rsid w:val="003A6242"/>
    <w:rsid w:val="003A65BD"/>
    <w:rsid w:val="003A7241"/>
    <w:rsid w:val="003A76E3"/>
    <w:rsid w:val="003B01BE"/>
    <w:rsid w:val="003B049E"/>
    <w:rsid w:val="003B0901"/>
    <w:rsid w:val="003B12DB"/>
    <w:rsid w:val="003B2089"/>
    <w:rsid w:val="003B2755"/>
    <w:rsid w:val="003B3710"/>
    <w:rsid w:val="003B4C58"/>
    <w:rsid w:val="003B7387"/>
    <w:rsid w:val="003B7BB0"/>
    <w:rsid w:val="003B7DD8"/>
    <w:rsid w:val="003C0221"/>
    <w:rsid w:val="003C0269"/>
    <w:rsid w:val="003C0C2D"/>
    <w:rsid w:val="003C2AF9"/>
    <w:rsid w:val="003C2F84"/>
    <w:rsid w:val="003C485F"/>
    <w:rsid w:val="003C49CB"/>
    <w:rsid w:val="003C56E0"/>
    <w:rsid w:val="003C5B22"/>
    <w:rsid w:val="003C6380"/>
    <w:rsid w:val="003C7336"/>
    <w:rsid w:val="003C74C5"/>
    <w:rsid w:val="003C7F4D"/>
    <w:rsid w:val="003D0148"/>
    <w:rsid w:val="003D09D4"/>
    <w:rsid w:val="003D16D3"/>
    <w:rsid w:val="003D1A92"/>
    <w:rsid w:val="003D28B9"/>
    <w:rsid w:val="003D2A91"/>
    <w:rsid w:val="003D2BEA"/>
    <w:rsid w:val="003D3C0B"/>
    <w:rsid w:val="003D431F"/>
    <w:rsid w:val="003D6669"/>
    <w:rsid w:val="003D670C"/>
    <w:rsid w:val="003D682B"/>
    <w:rsid w:val="003D735C"/>
    <w:rsid w:val="003D7884"/>
    <w:rsid w:val="003D7ACA"/>
    <w:rsid w:val="003D7C16"/>
    <w:rsid w:val="003D7DA9"/>
    <w:rsid w:val="003E00C7"/>
    <w:rsid w:val="003E121F"/>
    <w:rsid w:val="003E188E"/>
    <w:rsid w:val="003E1C67"/>
    <w:rsid w:val="003E1D38"/>
    <w:rsid w:val="003E1F34"/>
    <w:rsid w:val="003E2623"/>
    <w:rsid w:val="003E321D"/>
    <w:rsid w:val="003E4AA4"/>
    <w:rsid w:val="003E517D"/>
    <w:rsid w:val="003E52FB"/>
    <w:rsid w:val="003E554D"/>
    <w:rsid w:val="003E6028"/>
    <w:rsid w:val="003E6DC1"/>
    <w:rsid w:val="003E7478"/>
    <w:rsid w:val="003F0B32"/>
    <w:rsid w:val="003F1AE2"/>
    <w:rsid w:val="003F1EC3"/>
    <w:rsid w:val="003F27CF"/>
    <w:rsid w:val="003F4130"/>
    <w:rsid w:val="003F4A75"/>
    <w:rsid w:val="003F4DC6"/>
    <w:rsid w:val="003F6388"/>
    <w:rsid w:val="003F6BF1"/>
    <w:rsid w:val="003F6D69"/>
    <w:rsid w:val="003F7C7A"/>
    <w:rsid w:val="00400867"/>
    <w:rsid w:val="0040159E"/>
    <w:rsid w:val="0040232C"/>
    <w:rsid w:val="0040243E"/>
    <w:rsid w:val="00402C6D"/>
    <w:rsid w:val="00404AB5"/>
    <w:rsid w:val="00404BE9"/>
    <w:rsid w:val="004056A0"/>
    <w:rsid w:val="0040571F"/>
    <w:rsid w:val="004063D3"/>
    <w:rsid w:val="00406CFD"/>
    <w:rsid w:val="0040719C"/>
    <w:rsid w:val="0040734F"/>
    <w:rsid w:val="004073ED"/>
    <w:rsid w:val="004100A1"/>
    <w:rsid w:val="00411CA8"/>
    <w:rsid w:val="0041254A"/>
    <w:rsid w:val="004126F5"/>
    <w:rsid w:val="004127E6"/>
    <w:rsid w:val="00412ADF"/>
    <w:rsid w:val="00413793"/>
    <w:rsid w:val="004142C2"/>
    <w:rsid w:val="0041451F"/>
    <w:rsid w:val="00414577"/>
    <w:rsid w:val="00414682"/>
    <w:rsid w:val="00414991"/>
    <w:rsid w:val="00414F5B"/>
    <w:rsid w:val="0041593D"/>
    <w:rsid w:val="004160C0"/>
    <w:rsid w:val="004161B1"/>
    <w:rsid w:val="004161DB"/>
    <w:rsid w:val="004166D8"/>
    <w:rsid w:val="004169ED"/>
    <w:rsid w:val="00416C17"/>
    <w:rsid w:val="0041747A"/>
    <w:rsid w:val="00420690"/>
    <w:rsid w:val="00420C1E"/>
    <w:rsid w:val="00421402"/>
    <w:rsid w:val="00422000"/>
    <w:rsid w:val="00422B36"/>
    <w:rsid w:val="00423272"/>
    <w:rsid w:val="00424482"/>
    <w:rsid w:val="0042458D"/>
    <w:rsid w:val="004248CE"/>
    <w:rsid w:val="00425F01"/>
    <w:rsid w:val="004265FD"/>
    <w:rsid w:val="004268B9"/>
    <w:rsid w:val="004268BE"/>
    <w:rsid w:val="0042798F"/>
    <w:rsid w:val="00427A4A"/>
    <w:rsid w:val="004302BD"/>
    <w:rsid w:val="004303B6"/>
    <w:rsid w:val="004315C7"/>
    <w:rsid w:val="00431819"/>
    <w:rsid w:val="00431D85"/>
    <w:rsid w:val="00431E2C"/>
    <w:rsid w:val="0043239B"/>
    <w:rsid w:val="00432A55"/>
    <w:rsid w:val="00433002"/>
    <w:rsid w:val="004334D0"/>
    <w:rsid w:val="004343D3"/>
    <w:rsid w:val="0043467D"/>
    <w:rsid w:val="00434E4F"/>
    <w:rsid w:val="00435654"/>
    <w:rsid w:val="004373E1"/>
    <w:rsid w:val="00437B0E"/>
    <w:rsid w:val="00437FB8"/>
    <w:rsid w:val="00440068"/>
    <w:rsid w:val="00440183"/>
    <w:rsid w:val="00440269"/>
    <w:rsid w:val="004411E4"/>
    <w:rsid w:val="00441B07"/>
    <w:rsid w:val="00442E67"/>
    <w:rsid w:val="00443163"/>
    <w:rsid w:val="00443E46"/>
    <w:rsid w:val="00444764"/>
    <w:rsid w:val="00444F70"/>
    <w:rsid w:val="00447634"/>
    <w:rsid w:val="00447712"/>
    <w:rsid w:val="004477B5"/>
    <w:rsid w:val="004504EA"/>
    <w:rsid w:val="0045078D"/>
    <w:rsid w:val="00450E8F"/>
    <w:rsid w:val="004512EE"/>
    <w:rsid w:val="00451441"/>
    <w:rsid w:val="00451D6C"/>
    <w:rsid w:val="00452B83"/>
    <w:rsid w:val="00453483"/>
    <w:rsid w:val="00453FD6"/>
    <w:rsid w:val="00455059"/>
    <w:rsid w:val="00455215"/>
    <w:rsid w:val="00455EA2"/>
    <w:rsid w:val="00456DC5"/>
    <w:rsid w:val="00456F75"/>
    <w:rsid w:val="00457128"/>
    <w:rsid w:val="00457612"/>
    <w:rsid w:val="00457FA0"/>
    <w:rsid w:val="004622B4"/>
    <w:rsid w:val="0046231A"/>
    <w:rsid w:val="00462E85"/>
    <w:rsid w:val="0046347D"/>
    <w:rsid w:val="0046391C"/>
    <w:rsid w:val="00463B9C"/>
    <w:rsid w:val="004644D8"/>
    <w:rsid w:val="00464F6E"/>
    <w:rsid w:val="00465CB3"/>
    <w:rsid w:val="00465CC3"/>
    <w:rsid w:val="00465D04"/>
    <w:rsid w:val="00465DD6"/>
    <w:rsid w:val="00466275"/>
    <w:rsid w:val="004667AA"/>
    <w:rsid w:val="00467A55"/>
    <w:rsid w:val="00467BAC"/>
    <w:rsid w:val="00470961"/>
    <w:rsid w:val="00470C03"/>
    <w:rsid w:val="00471BAB"/>
    <w:rsid w:val="00471EAD"/>
    <w:rsid w:val="00472141"/>
    <w:rsid w:val="00472271"/>
    <w:rsid w:val="00473424"/>
    <w:rsid w:val="004734DC"/>
    <w:rsid w:val="0047354F"/>
    <w:rsid w:val="004737A0"/>
    <w:rsid w:val="00473DCD"/>
    <w:rsid w:val="00474338"/>
    <w:rsid w:val="004748DA"/>
    <w:rsid w:val="00475146"/>
    <w:rsid w:val="00475ED6"/>
    <w:rsid w:val="00475F70"/>
    <w:rsid w:val="004764E6"/>
    <w:rsid w:val="004768D2"/>
    <w:rsid w:val="004768F4"/>
    <w:rsid w:val="0047766D"/>
    <w:rsid w:val="004808F5"/>
    <w:rsid w:val="00480BAB"/>
    <w:rsid w:val="00481630"/>
    <w:rsid w:val="004818CE"/>
    <w:rsid w:val="004822E6"/>
    <w:rsid w:val="004827F2"/>
    <w:rsid w:val="0048292F"/>
    <w:rsid w:val="00482E86"/>
    <w:rsid w:val="004833E1"/>
    <w:rsid w:val="00483712"/>
    <w:rsid w:val="00483913"/>
    <w:rsid w:val="00483B88"/>
    <w:rsid w:val="004843DB"/>
    <w:rsid w:val="0048485E"/>
    <w:rsid w:val="0048525B"/>
    <w:rsid w:val="00485DC7"/>
    <w:rsid w:val="004861D0"/>
    <w:rsid w:val="004861D1"/>
    <w:rsid w:val="00486740"/>
    <w:rsid w:val="004872D9"/>
    <w:rsid w:val="004900E0"/>
    <w:rsid w:val="00490435"/>
    <w:rsid w:val="00491551"/>
    <w:rsid w:val="00491A2C"/>
    <w:rsid w:val="0049227F"/>
    <w:rsid w:val="00493054"/>
    <w:rsid w:val="004930FA"/>
    <w:rsid w:val="00493226"/>
    <w:rsid w:val="004947E8"/>
    <w:rsid w:val="00496587"/>
    <w:rsid w:val="00496D2D"/>
    <w:rsid w:val="004973BB"/>
    <w:rsid w:val="00497536"/>
    <w:rsid w:val="0049781D"/>
    <w:rsid w:val="004A0205"/>
    <w:rsid w:val="004A0E42"/>
    <w:rsid w:val="004A1A04"/>
    <w:rsid w:val="004A1D3B"/>
    <w:rsid w:val="004A252B"/>
    <w:rsid w:val="004A3C10"/>
    <w:rsid w:val="004A3E6A"/>
    <w:rsid w:val="004A4548"/>
    <w:rsid w:val="004A5352"/>
    <w:rsid w:val="004A641F"/>
    <w:rsid w:val="004A7469"/>
    <w:rsid w:val="004B1534"/>
    <w:rsid w:val="004B1A91"/>
    <w:rsid w:val="004B2491"/>
    <w:rsid w:val="004B2895"/>
    <w:rsid w:val="004B30D9"/>
    <w:rsid w:val="004B3896"/>
    <w:rsid w:val="004B3D74"/>
    <w:rsid w:val="004B3DDF"/>
    <w:rsid w:val="004B3F57"/>
    <w:rsid w:val="004B4101"/>
    <w:rsid w:val="004B452F"/>
    <w:rsid w:val="004B457D"/>
    <w:rsid w:val="004B4670"/>
    <w:rsid w:val="004B57DE"/>
    <w:rsid w:val="004B582C"/>
    <w:rsid w:val="004B593C"/>
    <w:rsid w:val="004B6339"/>
    <w:rsid w:val="004B67AB"/>
    <w:rsid w:val="004B6A43"/>
    <w:rsid w:val="004B6B8A"/>
    <w:rsid w:val="004B7235"/>
    <w:rsid w:val="004B7A86"/>
    <w:rsid w:val="004B7B74"/>
    <w:rsid w:val="004C0603"/>
    <w:rsid w:val="004C0747"/>
    <w:rsid w:val="004C0E33"/>
    <w:rsid w:val="004C20E3"/>
    <w:rsid w:val="004C2856"/>
    <w:rsid w:val="004C293F"/>
    <w:rsid w:val="004C29CF"/>
    <w:rsid w:val="004C2F5D"/>
    <w:rsid w:val="004C3129"/>
    <w:rsid w:val="004C3306"/>
    <w:rsid w:val="004C3874"/>
    <w:rsid w:val="004C49C4"/>
    <w:rsid w:val="004C6046"/>
    <w:rsid w:val="004C6463"/>
    <w:rsid w:val="004C69C9"/>
    <w:rsid w:val="004C756D"/>
    <w:rsid w:val="004C7E94"/>
    <w:rsid w:val="004D00EA"/>
    <w:rsid w:val="004D1284"/>
    <w:rsid w:val="004D1389"/>
    <w:rsid w:val="004D192A"/>
    <w:rsid w:val="004D1FA6"/>
    <w:rsid w:val="004D3492"/>
    <w:rsid w:val="004D3CBE"/>
    <w:rsid w:val="004D4E32"/>
    <w:rsid w:val="004D544A"/>
    <w:rsid w:val="004D5E6F"/>
    <w:rsid w:val="004D62BC"/>
    <w:rsid w:val="004D7021"/>
    <w:rsid w:val="004D70BD"/>
    <w:rsid w:val="004D7ABE"/>
    <w:rsid w:val="004E0109"/>
    <w:rsid w:val="004E07FE"/>
    <w:rsid w:val="004E256E"/>
    <w:rsid w:val="004E3452"/>
    <w:rsid w:val="004E3DBF"/>
    <w:rsid w:val="004E3F90"/>
    <w:rsid w:val="004E4273"/>
    <w:rsid w:val="004E42C5"/>
    <w:rsid w:val="004E4A69"/>
    <w:rsid w:val="004E4D7C"/>
    <w:rsid w:val="004E5EF5"/>
    <w:rsid w:val="004E651B"/>
    <w:rsid w:val="004E698C"/>
    <w:rsid w:val="004E7691"/>
    <w:rsid w:val="004F044C"/>
    <w:rsid w:val="004F1C1D"/>
    <w:rsid w:val="004F1EFA"/>
    <w:rsid w:val="004F23C3"/>
    <w:rsid w:val="004F2C2F"/>
    <w:rsid w:val="004F33E8"/>
    <w:rsid w:val="004F3C8E"/>
    <w:rsid w:val="004F4F62"/>
    <w:rsid w:val="004F6144"/>
    <w:rsid w:val="004F62E5"/>
    <w:rsid w:val="004F6416"/>
    <w:rsid w:val="004F66FC"/>
    <w:rsid w:val="004F69B5"/>
    <w:rsid w:val="004F6A92"/>
    <w:rsid w:val="004F6AC4"/>
    <w:rsid w:val="004F718C"/>
    <w:rsid w:val="004F7419"/>
    <w:rsid w:val="004F75AA"/>
    <w:rsid w:val="004F7884"/>
    <w:rsid w:val="00500200"/>
    <w:rsid w:val="00500864"/>
    <w:rsid w:val="0050098C"/>
    <w:rsid w:val="005018CD"/>
    <w:rsid w:val="00501CA8"/>
    <w:rsid w:val="00502035"/>
    <w:rsid w:val="0050231F"/>
    <w:rsid w:val="0050246C"/>
    <w:rsid w:val="005039BF"/>
    <w:rsid w:val="00504448"/>
    <w:rsid w:val="00504A9E"/>
    <w:rsid w:val="00505107"/>
    <w:rsid w:val="0050578B"/>
    <w:rsid w:val="00505A29"/>
    <w:rsid w:val="00506535"/>
    <w:rsid w:val="00506B62"/>
    <w:rsid w:val="005079CB"/>
    <w:rsid w:val="00507B03"/>
    <w:rsid w:val="0051069B"/>
    <w:rsid w:val="00511A9F"/>
    <w:rsid w:val="00511E65"/>
    <w:rsid w:val="00512130"/>
    <w:rsid w:val="005128C4"/>
    <w:rsid w:val="005137A8"/>
    <w:rsid w:val="005148CF"/>
    <w:rsid w:val="005159F9"/>
    <w:rsid w:val="00517454"/>
    <w:rsid w:val="00520468"/>
    <w:rsid w:val="00520F66"/>
    <w:rsid w:val="00521D40"/>
    <w:rsid w:val="005221B5"/>
    <w:rsid w:val="0052246C"/>
    <w:rsid w:val="00522E4A"/>
    <w:rsid w:val="00523C4F"/>
    <w:rsid w:val="00524025"/>
    <w:rsid w:val="005244E8"/>
    <w:rsid w:val="005253DA"/>
    <w:rsid w:val="0052565E"/>
    <w:rsid w:val="0052605B"/>
    <w:rsid w:val="005265F0"/>
    <w:rsid w:val="00526846"/>
    <w:rsid w:val="00526B3F"/>
    <w:rsid w:val="00526E1D"/>
    <w:rsid w:val="00527672"/>
    <w:rsid w:val="005300AB"/>
    <w:rsid w:val="0053012B"/>
    <w:rsid w:val="00530697"/>
    <w:rsid w:val="005320B2"/>
    <w:rsid w:val="00533821"/>
    <w:rsid w:val="005349DB"/>
    <w:rsid w:val="00534CE7"/>
    <w:rsid w:val="00534E0C"/>
    <w:rsid w:val="00534FBC"/>
    <w:rsid w:val="00535C62"/>
    <w:rsid w:val="00535DAD"/>
    <w:rsid w:val="00536BBB"/>
    <w:rsid w:val="00537772"/>
    <w:rsid w:val="00537BD8"/>
    <w:rsid w:val="005404FB"/>
    <w:rsid w:val="0054125F"/>
    <w:rsid w:val="00541483"/>
    <w:rsid w:val="00541678"/>
    <w:rsid w:val="00542043"/>
    <w:rsid w:val="0054286B"/>
    <w:rsid w:val="00542F24"/>
    <w:rsid w:val="0054467B"/>
    <w:rsid w:val="00544F35"/>
    <w:rsid w:val="00545B65"/>
    <w:rsid w:val="005460BF"/>
    <w:rsid w:val="00546EB4"/>
    <w:rsid w:val="00547018"/>
    <w:rsid w:val="00547721"/>
    <w:rsid w:val="00547749"/>
    <w:rsid w:val="00547B4C"/>
    <w:rsid w:val="00547BFC"/>
    <w:rsid w:val="00550006"/>
    <w:rsid w:val="00550A72"/>
    <w:rsid w:val="00550C43"/>
    <w:rsid w:val="00550E69"/>
    <w:rsid w:val="00550F88"/>
    <w:rsid w:val="0055127C"/>
    <w:rsid w:val="00551787"/>
    <w:rsid w:val="00551CC4"/>
    <w:rsid w:val="0055216E"/>
    <w:rsid w:val="005527A8"/>
    <w:rsid w:val="005530C8"/>
    <w:rsid w:val="0055498E"/>
    <w:rsid w:val="00554D30"/>
    <w:rsid w:val="0055671F"/>
    <w:rsid w:val="00556A3A"/>
    <w:rsid w:val="005576D1"/>
    <w:rsid w:val="005576D7"/>
    <w:rsid w:val="00557A92"/>
    <w:rsid w:val="00560038"/>
    <w:rsid w:val="0056016C"/>
    <w:rsid w:val="005610BD"/>
    <w:rsid w:val="00562C4B"/>
    <w:rsid w:val="005636C4"/>
    <w:rsid w:val="0056390D"/>
    <w:rsid w:val="00563A76"/>
    <w:rsid w:val="00565E24"/>
    <w:rsid w:val="00565FE8"/>
    <w:rsid w:val="00566415"/>
    <w:rsid w:val="005665E0"/>
    <w:rsid w:val="005667BF"/>
    <w:rsid w:val="00566A43"/>
    <w:rsid w:val="005675AB"/>
    <w:rsid w:val="00567E1C"/>
    <w:rsid w:val="00571119"/>
    <w:rsid w:val="00571B0C"/>
    <w:rsid w:val="00571D5B"/>
    <w:rsid w:val="00571D93"/>
    <w:rsid w:val="0057378A"/>
    <w:rsid w:val="00574A87"/>
    <w:rsid w:val="00574FD6"/>
    <w:rsid w:val="00575A1A"/>
    <w:rsid w:val="00575B7D"/>
    <w:rsid w:val="00575D0A"/>
    <w:rsid w:val="00576816"/>
    <w:rsid w:val="00576CF0"/>
    <w:rsid w:val="00577F6F"/>
    <w:rsid w:val="005802DF"/>
    <w:rsid w:val="005811D6"/>
    <w:rsid w:val="00581A93"/>
    <w:rsid w:val="00581CC4"/>
    <w:rsid w:val="00582E76"/>
    <w:rsid w:val="00583EC7"/>
    <w:rsid w:val="00584BF9"/>
    <w:rsid w:val="00585390"/>
    <w:rsid w:val="00585469"/>
    <w:rsid w:val="00585579"/>
    <w:rsid w:val="00585CE7"/>
    <w:rsid w:val="00585E6D"/>
    <w:rsid w:val="0058624F"/>
    <w:rsid w:val="005864AE"/>
    <w:rsid w:val="00586801"/>
    <w:rsid w:val="00586978"/>
    <w:rsid w:val="00586A09"/>
    <w:rsid w:val="005911B2"/>
    <w:rsid w:val="00591651"/>
    <w:rsid w:val="00591D32"/>
    <w:rsid w:val="005920B3"/>
    <w:rsid w:val="00592E4F"/>
    <w:rsid w:val="00594DA4"/>
    <w:rsid w:val="00594F4E"/>
    <w:rsid w:val="005955C7"/>
    <w:rsid w:val="00595F27"/>
    <w:rsid w:val="0059652C"/>
    <w:rsid w:val="005965A7"/>
    <w:rsid w:val="00596956"/>
    <w:rsid w:val="00596EA3"/>
    <w:rsid w:val="00597A33"/>
    <w:rsid w:val="005A044D"/>
    <w:rsid w:val="005A117F"/>
    <w:rsid w:val="005A13EE"/>
    <w:rsid w:val="005A35E1"/>
    <w:rsid w:val="005A38DF"/>
    <w:rsid w:val="005A3CBB"/>
    <w:rsid w:val="005A49A6"/>
    <w:rsid w:val="005A4D05"/>
    <w:rsid w:val="005A4DAA"/>
    <w:rsid w:val="005A5C1F"/>
    <w:rsid w:val="005A5F40"/>
    <w:rsid w:val="005A6529"/>
    <w:rsid w:val="005A6748"/>
    <w:rsid w:val="005A68CC"/>
    <w:rsid w:val="005A6D5A"/>
    <w:rsid w:val="005A7B70"/>
    <w:rsid w:val="005B00CF"/>
    <w:rsid w:val="005B0C33"/>
    <w:rsid w:val="005B0DEE"/>
    <w:rsid w:val="005B1A52"/>
    <w:rsid w:val="005B2C2C"/>
    <w:rsid w:val="005B2D5A"/>
    <w:rsid w:val="005B32EE"/>
    <w:rsid w:val="005B386A"/>
    <w:rsid w:val="005B3B98"/>
    <w:rsid w:val="005B4008"/>
    <w:rsid w:val="005B4027"/>
    <w:rsid w:val="005B4057"/>
    <w:rsid w:val="005B4316"/>
    <w:rsid w:val="005B4B07"/>
    <w:rsid w:val="005B4D2E"/>
    <w:rsid w:val="005B4EA3"/>
    <w:rsid w:val="005B55CA"/>
    <w:rsid w:val="005B5BFD"/>
    <w:rsid w:val="005B5F93"/>
    <w:rsid w:val="005B604D"/>
    <w:rsid w:val="005B67CF"/>
    <w:rsid w:val="005B6A84"/>
    <w:rsid w:val="005B6C1A"/>
    <w:rsid w:val="005B6E27"/>
    <w:rsid w:val="005B7117"/>
    <w:rsid w:val="005B756A"/>
    <w:rsid w:val="005B7847"/>
    <w:rsid w:val="005B798B"/>
    <w:rsid w:val="005C03F8"/>
    <w:rsid w:val="005C1128"/>
    <w:rsid w:val="005C114B"/>
    <w:rsid w:val="005C22A1"/>
    <w:rsid w:val="005C22D0"/>
    <w:rsid w:val="005C2330"/>
    <w:rsid w:val="005C23FC"/>
    <w:rsid w:val="005C272E"/>
    <w:rsid w:val="005C346A"/>
    <w:rsid w:val="005C380D"/>
    <w:rsid w:val="005C44AE"/>
    <w:rsid w:val="005C4C4D"/>
    <w:rsid w:val="005C52E4"/>
    <w:rsid w:val="005C60DE"/>
    <w:rsid w:val="005C6350"/>
    <w:rsid w:val="005C7014"/>
    <w:rsid w:val="005D046F"/>
    <w:rsid w:val="005D06C3"/>
    <w:rsid w:val="005D0780"/>
    <w:rsid w:val="005D161C"/>
    <w:rsid w:val="005D165A"/>
    <w:rsid w:val="005D3445"/>
    <w:rsid w:val="005D356D"/>
    <w:rsid w:val="005D3B20"/>
    <w:rsid w:val="005D46A5"/>
    <w:rsid w:val="005D48AC"/>
    <w:rsid w:val="005D4EB3"/>
    <w:rsid w:val="005D4EF9"/>
    <w:rsid w:val="005D5140"/>
    <w:rsid w:val="005D7112"/>
    <w:rsid w:val="005D720A"/>
    <w:rsid w:val="005D7B9A"/>
    <w:rsid w:val="005E062B"/>
    <w:rsid w:val="005E06A9"/>
    <w:rsid w:val="005E08EB"/>
    <w:rsid w:val="005E0CBA"/>
    <w:rsid w:val="005E2596"/>
    <w:rsid w:val="005E285B"/>
    <w:rsid w:val="005E321D"/>
    <w:rsid w:val="005E392B"/>
    <w:rsid w:val="005E4E55"/>
    <w:rsid w:val="005E5B99"/>
    <w:rsid w:val="005E5C10"/>
    <w:rsid w:val="005E6451"/>
    <w:rsid w:val="005E658C"/>
    <w:rsid w:val="005E6F7A"/>
    <w:rsid w:val="005E72E8"/>
    <w:rsid w:val="005E7674"/>
    <w:rsid w:val="005F0487"/>
    <w:rsid w:val="005F0EA8"/>
    <w:rsid w:val="005F0EC9"/>
    <w:rsid w:val="005F1222"/>
    <w:rsid w:val="005F13CB"/>
    <w:rsid w:val="005F13EF"/>
    <w:rsid w:val="005F1659"/>
    <w:rsid w:val="005F1792"/>
    <w:rsid w:val="005F1BF3"/>
    <w:rsid w:val="005F1E70"/>
    <w:rsid w:val="005F1E72"/>
    <w:rsid w:val="005F1E9C"/>
    <w:rsid w:val="005F1F88"/>
    <w:rsid w:val="005F25AC"/>
    <w:rsid w:val="005F2CA3"/>
    <w:rsid w:val="005F2E35"/>
    <w:rsid w:val="005F3150"/>
    <w:rsid w:val="005F39A5"/>
    <w:rsid w:val="005F45A6"/>
    <w:rsid w:val="005F4D46"/>
    <w:rsid w:val="005F50A1"/>
    <w:rsid w:val="005F50F8"/>
    <w:rsid w:val="005F5A25"/>
    <w:rsid w:val="005F5C5C"/>
    <w:rsid w:val="005F6321"/>
    <w:rsid w:val="005F64B5"/>
    <w:rsid w:val="005F7763"/>
    <w:rsid w:val="006006C7"/>
    <w:rsid w:val="0060076D"/>
    <w:rsid w:val="00600A9D"/>
    <w:rsid w:val="0060165B"/>
    <w:rsid w:val="0060222E"/>
    <w:rsid w:val="006024C5"/>
    <w:rsid w:val="00603458"/>
    <w:rsid w:val="006037E2"/>
    <w:rsid w:val="00603876"/>
    <w:rsid w:val="00603C58"/>
    <w:rsid w:val="00603D60"/>
    <w:rsid w:val="006047AD"/>
    <w:rsid w:val="00604897"/>
    <w:rsid w:val="00604CE9"/>
    <w:rsid w:val="00605DC1"/>
    <w:rsid w:val="00606D7C"/>
    <w:rsid w:val="00607087"/>
    <w:rsid w:val="006073A9"/>
    <w:rsid w:val="006107DD"/>
    <w:rsid w:val="00610881"/>
    <w:rsid w:val="00610FE7"/>
    <w:rsid w:val="0061107C"/>
    <w:rsid w:val="006118BD"/>
    <w:rsid w:val="006118FB"/>
    <w:rsid w:val="00611960"/>
    <w:rsid w:val="00611A00"/>
    <w:rsid w:val="00611B49"/>
    <w:rsid w:val="00612F22"/>
    <w:rsid w:val="00613857"/>
    <w:rsid w:val="00613DC2"/>
    <w:rsid w:val="00615389"/>
    <w:rsid w:val="0061565D"/>
    <w:rsid w:val="00616575"/>
    <w:rsid w:val="00616712"/>
    <w:rsid w:val="00616B1A"/>
    <w:rsid w:val="00616DA7"/>
    <w:rsid w:val="006176FE"/>
    <w:rsid w:val="00621206"/>
    <w:rsid w:val="006214C1"/>
    <w:rsid w:val="00623453"/>
    <w:rsid w:val="00624616"/>
    <w:rsid w:val="006248D3"/>
    <w:rsid w:val="00624C2F"/>
    <w:rsid w:val="00624F35"/>
    <w:rsid w:val="0062504D"/>
    <w:rsid w:val="00625405"/>
    <w:rsid w:val="006258F0"/>
    <w:rsid w:val="0062592C"/>
    <w:rsid w:val="00625A49"/>
    <w:rsid w:val="00626260"/>
    <w:rsid w:val="0062735F"/>
    <w:rsid w:val="006278CB"/>
    <w:rsid w:val="00627BE3"/>
    <w:rsid w:val="00630B72"/>
    <w:rsid w:val="00630B79"/>
    <w:rsid w:val="00630F87"/>
    <w:rsid w:val="00631D7B"/>
    <w:rsid w:val="00632493"/>
    <w:rsid w:val="00632CFB"/>
    <w:rsid w:val="00634A6D"/>
    <w:rsid w:val="006358BC"/>
    <w:rsid w:val="00635A65"/>
    <w:rsid w:val="00636F49"/>
    <w:rsid w:val="006373FA"/>
    <w:rsid w:val="006402F2"/>
    <w:rsid w:val="00640D05"/>
    <w:rsid w:val="006421A5"/>
    <w:rsid w:val="00642338"/>
    <w:rsid w:val="006425D0"/>
    <w:rsid w:val="00642B40"/>
    <w:rsid w:val="006439BD"/>
    <w:rsid w:val="00643A48"/>
    <w:rsid w:val="00643F82"/>
    <w:rsid w:val="00644E1F"/>
    <w:rsid w:val="006450D3"/>
    <w:rsid w:val="0064540B"/>
    <w:rsid w:val="006459D9"/>
    <w:rsid w:val="00645C74"/>
    <w:rsid w:val="0064604D"/>
    <w:rsid w:val="00646307"/>
    <w:rsid w:val="00646554"/>
    <w:rsid w:val="00646A63"/>
    <w:rsid w:val="006478E6"/>
    <w:rsid w:val="006505C6"/>
    <w:rsid w:val="006506E4"/>
    <w:rsid w:val="00650818"/>
    <w:rsid w:val="00650821"/>
    <w:rsid w:val="006508D1"/>
    <w:rsid w:val="00650B3B"/>
    <w:rsid w:val="00651D8B"/>
    <w:rsid w:val="0065247C"/>
    <w:rsid w:val="006524F1"/>
    <w:rsid w:val="0065250F"/>
    <w:rsid w:val="006531B6"/>
    <w:rsid w:val="00653950"/>
    <w:rsid w:val="00653E15"/>
    <w:rsid w:val="00654AD3"/>
    <w:rsid w:val="00654BA5"/>
    <w:rsid w:val="00655752"/>
    <w:rsid w:val="00655B82"/>
    <w:rsid w:val="00655E67"/>
    <w:rsid w:val="00657804"/>
    <w:rsid w:val="006601A8"/>
    <w:rsid w:val="006604CA"/>
    <w:rsid w:val="00660550"/>
    <w:rsid w:val="00660A18"/>
    <w:rsid w:val="00661519"/>
    <w:rsid w:val="00662296"/>
    <w:rsid w:val="00663399"/>
    <w:rsid w:val="006637C0"/>
    <w:rsid w:val="00663807"/>
    <w:rsid w:val="0066393B"/>
    <w:rsid w:val="00663B0D"/>
    <w:rsid w:val="00665452"/>
    <w:rsid w:val="00665F50"/>
    <w:rsid w:val="00666742"/>
    <w:rsid w:val="00666A23"/>
    <w:rsid w:val="00666FDF"/>
    <w:rsid w:val="00667053"/>
    <w:rsid w:val="006675A1"/>
    <w:rsid w:val="00670229"/>
    <w:rsid w:val="00670D41"/>
    <w:rsid w:val="00671206"/>
    <w:rsid w:val="00671778"/>
    <w:rsid w:val="00672B63"/>
    <w:rsid w:val="00673466"/>
    <w:rsid w:val="006739A4"/>
    <w:rsid w:val="006739CC"/>
    <w:rsid w:val="00673A79"/>
    <w:rsid w:val="00674413"/>
    <w:rsid w:val="0067496C"/>
    <w:rsid w:val="00675949"/>
    <w:rsid w:val="00675BD8"/>
    <w:rsid w:val="00675E37"/>
    <w:rsid w:val="006764F8"/>
    <w:rsid w:val="00676542"/>
    <w:rsid w:val="00677741"/>
    <w:rsid w:val="00677951"/>
    <w:rsid w:val="00677B92"/>
    <w:rsid w:val="006802C2"/>
    <w:rsid w:val="00681548"/>
    <w:rsid w:val="006820D7"/>
    <w:rsid w:val="00682163"/>
    <w:rsid w:val="00682220"/>
    <w:rsid w:val="006822D7"/>
    <w:rsid w:val="006823CD"/>
    <w:rsid w:val="0068272D"/>
    <w:rsid w:val="00682B0E"/>
    <w:rsid w:val="00684242"/>
    <w:rsid w:val="0068665B"/>
    <w:rsid w:val="00686B9B"/>
    <w:rsid w:val="00686F10"/>
    <w:rsid w:val="00691229"/>
    <w:rsid w:val="0069212D"/>
    <w:rsid w:val="006926CA"/>
    <w:rsid w:val="00692B4C"/>
    <w:rsid w:val="00692E7E"/>
    <w:rsid w:val="00693368"/>
    <w:rsid w:val="00693542"/>
    <w:rsid w:val="00693C96"/>
    <w:rsid w:val="0069457B"/>
    <w:rsid w:val="00694765"/>
    <w:rsid w:val="00694A41"/>
    <w:rsid w:val="00694DA0"/>
    <w:rsid w:val="00694E70"/>
    <w:rsid w:val="0069554D"/>
    <w:rsid w:val="006955D6"/>
    <w:rsid w:val="006973D1"/>
    <w:rsid w:val="006A02E6"/>
    <w:rsid w:val="006A0330"/>
    <w:rsid w:val="006A1235"/>
    <w:rsid w:val="006A2173"/>
    <w:rsid w:val="006A21D7"/>
    <w:rsid w:val="006A3296"/>
    <w:rsid w:val="006A3F00"/>
    <w:rsid w:val="006A3F49"/>
    <w:rsid w:val="006A42AA"/>
    <w:rsid w:val="006A5C8E"/>
    <w:rsid w:val="006A67FC"/>
    <w:rsid w:val="006A7016"/>
    <w:rsid w:val="006A7156"/>
    <w:rsid w:val="006A7E08"/>
    <w:rsid w:val="006B1312"/>
    <w:rsid w:val="006B1936"/>
    <w:rsid w:val="006B2056"/>
    <w:rsid w:val="006B33B0"/>
    <w:rsid w:val="006B3569"/>
    <w:rsid w:val="006B3E81"/>
    <w:rsid w:val="006B3EF2"/>
    <w:rsid w:val="006B45CE"/>
    <w:rsid w:val="006B481D"/>
    <w:rsid w:val="006B4A2C"/>
    <w:rsid w:val="006B5087"/>
    <w:rsid w:val="006B5404"/>
    <w:rsid w:val="006B56AC"/>
    <w:rsid w:val="006B5BCA"/>
    <w:rsid w:val="006B5C0F"/>
    <w:rsid w:val="006B6C2D"/>
    <w:rsid w:val="006B6C6E"/>
    <w:rsid w:val="006B7127"/>
    <w:rsid w:val="006C0160"/>
    <w:rsid w:val="006C1703"/>
    <w:rsid w:val="006C18FF"/>
    <w:rsid w:val="006C1BDE"/>
    <w:rsid w:val="006C2734"/>
    <w:rsid w:val="006C2D39"/>
    <w:rsid w:val="006C31A0"/>
    <w:rsid w:val="006C3620"/>
    <w:rsid w:val="006C40B5"/>
    <w:rsid w:val="006C4284"/>
    <w:rsid w:val="006C4512"/>
    <w:rsid w:val="006C4C15"/>
    <w:rsid w:val="006C5215"/>
    <w:rsid w:val="006C6080"/>
    <w:rsid w:val="006C6CAE"/>
    <w:rsid w:val="006C6FE0"/>
    <w:rsid w:val="006C7477"/>
    <w:rsid w:val="006C7C92"/>
    <w:rsid w:val="006D0440"/>
    <w:rsid w:val="006D0AFC"/>
    <w:rsid w:val="006D1B77"/>
    <w:rsid w:val="006D1C39"/>
    <w:rsid w:val="006D1CFE"/>
    <w:rsid w:val="006D28FD"/>
    <w:rsid w:val="006D3094"/>
    <w:rsid w:val="006D3672"/>
    <w:rsid w:val="006D57D6"/>
    <w:rsid w:val="006D6DCD"/>
    <w:rsid w:val="006D73D2"/>
    <w:rsid w:val="006D7A1E"/>
    <w:rsid w:val="006E03DE"/>
    <w:rsid w:val="006E1589"/>
    <w:rsid w:val="006E1B03"/>
    <w:rsid w:val="006E1C92"/>
    <w:rsid w:val="006E1DC3"/>
    <w:rsid w:val="006E1DFA"/>
    <w:rsid w:val="006E2A8C"/>
    <w:rsid w:val="006E2C15"/>
    <w:rsid w:val="006E3EF6"/>
    <w:rsid w:val="006E44C8"/>
    <w:rsid w:val="006E52CE"/>
    <w:rsid w:val="006E54C7"/>
    <w:rsid w:val="006E5C20"/>
    <w:rsid w:val="006E7180"/>
    <w:rsid w:val="006E7F5F"/>
    <w:rsid w:val="006F0447"/>
    <w:rsid w:val="006F0C75"/>
    <w:rsid w:val="006F1527"/>
    <w:rsid w:val="006F185A"/>
    <w:rsid w:val="006F2B0A"/>
    <w:rsid w:val="006F2B35"/>
    <w:rsid w:val="006F3614"/>
    <w:rsid w:val="006F4D1A"/>
    <w:rsid w:val="006F5206"/>
    <w:rsid w:val="006F7BD4"/>
    <w:rsid w:val="00700763"/>
    <w:rsid w:val="00700C2F"/>
    <w:rsid w:val="007010C9"/>
    <w:rsid w:val="007014CF"/>
    <w:rsid w:val="007014F0"/>
    <w:rsid w:val="00701AF3"/>
    <w:rsid w:val="00701D71"/>
    <w:rsid w:val="007028DE"/>
    <w:rsid w:val="0070291A"/>
    <w:rsid w:val="00702948"/>
    <w:rsid w:val="00703ADD"/>
    <w:rsid w:val="00703C5F"/>
    <w:rsid w:val="00704C33"/>
    <w:rsid w:val="0070534E"/>
    <w:rsid w:val="00705597"/>
    <w:rsid w:val="007064FB"/>
    <w:rsid w:val="00706603"/>
    <w:rsid w:val="00706A9D"/>
    <w:rsid w:val="00706B4A"/>
    <w:rsid w:val="00706E24"/>
    <w:rsid w:val="00707245"/>
    <w:rsid w:val="007102BB"/>
    <w:rsid w:val="0071040C"/>
    <w:rsid w:val="00710C22"/>
    <w:rsid w:val="00711085"/>
    <w:rsid w:val="00711747"/>
    <w:rsid w:val="00711FA9"/>
    <w:rsid w:val="007120D9"/>
    <w:rsid w:val="00712117"/>
    <w:rsid w:val="007123AE"/>
    <w:rsid w:val="007123FA"/>
    <w:rsid w:val="00712556"/>
    <w:rsid w:val="007127F5"/>
    <w:rsid w:val="007135CD"/>
    <w:rsid w:val="00714058"/>
    <w:rsid w:val="0071585D"/>
    <w:rsid w:val="007171F2"/>
    <w:rsid w:val="00717D23"/>
    <w:rsid w:val="007203A7"/>
    <w:rsid w:val="00720DAB"/>
    <w:rsid w:val="00720F51"/>
    <w:rsid w:val="00721088"/>
    <w:rsid w:val="00722C00"/>
    <w:rsid w:val="0072320C"/>
    <w:rsid w:val="00723879"/>
    <w:rsid w:val="00724825"/>
    <w:rsid w:val="007249A2"/>
    <w:rsid w:val="00725B3A"/>
    <w:rsid w:val="00725B89"/>
    <w:rsid w:val="00725E40"/>
    <w:rsid w:val="007302E3"/>
    <w:rsid w:val="00730D9F"/>
    <w:rsid w:val="00731182"/>
    <w:rsid w:val="007312DB"/>
    <w:rsid w:val="007313B1"/>
    <w:rsid w:val="00732941"/>
    <w:rsid w:val="00732E55"/>
    <w:rsid w:val="007330B4"/>
    <w:rsid w:val="007333EA"/>
    <w:rsid w:val="0073376E"/>
    <w:rsid w:val="00734A68"/>
    <w:rsid w:val="00734AD9"/>
    <w:rsid w:val="00735219"/>
    <w:rsid w:val="00735B0B"/>
    <w:rsid w:val="00737AA3"/>
    <w:rsid w:val="00737BA0"/>
    <w:rsid w:val="00737C48"/>
    <w:rsid w:val="007403AC"/>
    <w:rsid w:val="00740F86"/>
    <w:rsid w:val="00741701"/>
    <w:rsid w:val="0074179E"/>
    <w:rsid w:val="00741DEE"/>
    <w:rsid w:val="007420C3"/>
    <w:rsid w:val="00742115"/>
    <w:rsid w:val="00742BDA"/>
    <w:rsid w:val="00742D4D"/>
    <w:rsid w:val="007435CB"/>
    <w:rsid w:val="0074364A"/>
    <w:rsid w:val="00743668"/>
    <w:rsid w:val="00743C45"/>
    <w:rsid w:val="0074432C"/>
    <w:rsid w:val="0074468D"/>
    <w:rsid w:val="00744A70"/>
    <w:rsid w:val="00744E90"/>
    <w:rsid w:val="00745936"/>
    <w:rsid w:val="00745DA0"/>
    <w:rsid w:val="00746E88"/>
    <w:rsid w:val="00747345"/>
    <w:rsid w:val="00750566"/>
    <w:rsid w:val="00750C6E"/>
    <w:rsid w:val="00750EDF"/>
    <w:rsid w:val="007511F2"/>
    <w:rsid w:val="00752458"/>
    <w:rsid w:val="00752D09"/>
    <w:rsid w:val="0075363A"/>
    <w:rsid w:val="00754293"/>
    <w:rsid w:val="00754623"/>
    <w:rsid w:val="0075495F"/>
    <w:rsid w:val="007550C8"/>
    <w:rsid w:val="007565C1"/>
    <w:rsid w:val="00756982"/>
    <w:rsid w:val="00757550"/>
    <w:rsid w:val="00757A65"/>
    <w:rsid w:val="00760B1A"/>
    <w:rsid w:val="00760C1A"/>
    <w:rsid w:val="00760CB9"/>
    <w:rsid w:val="007614B6"/>
    <w:rsid w:val="00761A21"/>
    <w:rsid w:val="00761B19"/>
    <w:rsid w:val="00762478"/>
    <w:rsid w:val="007629B1"/>
    <w:rsid w:val="00762E62"/>
    <w:rsid w:val="007649EA"/>
    <w:rsid w:val="00764A5F"/>
    <w:rsid w:val="00764ACC"/>
    <w:rsid w:val="00765D9D"/>
    <w:rsid w:val="007669B3"/>
    <w:rsid w:val="00766B54"/>
    <w:rsid w:val="00766B58"/>
    <w:rsid w:val="00767CCB"/>
    <w:rsid w:val="0077093B"/>
    <w:rsid w:val="00770F42"/>
    <w:rsid w:val="0077149F"/>
    <w:rsid w:val="007718B1"/>
    <w:rsid w:val="0077196A"/>
    <w:rsid w:val="00771D66"/>
    <w:rsid w:val="00771E74"/>
    <w:rsid w:val="0077271B"/>
    <w:rsid w:val="00772946"/>
    <w:rsid w:val="00772DE6"/>
    <w:rsid w:val="00772F11"/>
    <w:rsid w:val="0077371D"/>
    <w:rsid w:val="00773A28"/>
    <w:rsid w:val="00773B57"/>
    <w:rsid w:val="007746AB"/>
    <w:rsid w:val="00774731"/>
    <w:rsid w:val="0077481D"/>
    <w:rsid w:val="007749AF"/>
    <w:rsid w:val="0077559C"/>
    <w:rsid w:val="00775A18"/>
    <w:rsid w:val="00775C71"/>
    <w:rsid w:val="007768DD"/>
    <w:rsid w:val="00776C80"/>
    <w:rsid w:val="00776D26"/>
    <w:rsid w:val="00776EB9"/>
    <w:rsid w:val="00776FF4"/>
    <w:rsid w:val="007772DB"/>
    <w:rsid w:val="00777853"/>
    <w:rsid w:val="00777B02"/>
    <w:rsid w:val="00780D51"/>
    <w:rsid w:val="00781D7B"/>
    <w:rsid w:val="00782239"/>
    <w:rsid w:val="0078282E"/>
    <w:rsid w:val="0078315F"/>
    <w:rsid w:val="0078361F"/>
    <w:rsid w:val="00783E5B"/>
    <w:rsid w:val="007844EB"/>
    <w:rsid w:val="007849AA"/>
    <w:rsid w:val="0078549C"/>
    <w:rsid w:val="00786632"/>
    <w:rsid w:val="00786A9E"/>
    <w:rsid w:val="007872FA"/>
    <w:rsid w:val="00787553"/>
    <w:rsid w:val="00787787"/>
    <w:rsid w:val="00790E30"/>
    <w:rsid w:val="00791316"/>
    <w:rsid w:val="007917A8"/>
    <w:rsid w:val="00791DBF"/>
    <w:rsid w:val="007927F3"/>
    <w:rsid w:val="00794626"/>
    <w:rsid w:val="00794EBC"/>
    <w:rsid w:val="00795F8E"/>
    <w:rsid w:val="00797115"/>
    <w:rsid w:val="007975E7"/>
    <w:rsid w:val="0079790D"/>
    <w:rsid w:val="007A09DE"/>
    <w:rsid w:val="007A1A0A"/>
    <w:rsid w:val="007A217A"/>
    <w:rsid w:val="007A2286"/>
    <w:rsid w:val="007A3480"/>
    <w:rsid w:val="007A3749"/>
    <w:rsid w:val="007A375A"/>
    <w:rsid w:val="007A48F7"/>
    <w:rsid w:val="007A5333"/>
    <w:rsid w:val="007A58CC"/>
    <w:rsid w:val="007A5ED7"/>
    <w:rsid w:val="007A6089"/>
    <w:rsid w:val="007A6E1B"/>
    <w:rsid w:val="007A6E9C"/>
    <w:rsid w:val="007A748D"/>
    <w:rsid w:val="007A7B6E"/>
    <w:rsid w:val="007B1633"/>
    <w:rsid w:val="007B1740"/>
    <w:rsid w:val="007B1962"/>
    <w:rsid w:val="007B1EEA"/>
    <w:rsid w:val="007B270A"/>
    <w:rsid w:val="007B297D"/>
    <w:rsid w:val="007B43C4"/>
    <w:rsid w:val="007B4720"/>
    <w:rsid w:val="007B4ACE"/>
    <w:rsid w:val="007B4EEF"/>
    <w:rsid w:val="007B5565"/>
    <w:rsid w:val="007B55DF"/>
    <w:rsid w:val="007B57EA"/>
    <w:rsid w:val="007B5E60"/>
    <w:rsid w:val="007B5E82"/>
    <w:rsid w:val="007B6616"/>
    <w:rsid w:val="007B750E"/>
    <w:rsid w:val="007B7531"/>
    <w:rsid w:val="007B769D"/>
    <w:rsid w:val="007B7DBC"/>
    <w:rsid w:val="007C0AA2"/>
    <w:rsid w:val="007C0C4B"/>
    <w:rsid w:val="007C15EF"/>
    <w:rsid w:val="007C23F7"/>
    <w:rsid w:val="007C25D7"/>
    <w:rsid w:val="007C3FC8"/>
    <w:rsid w:val="007C4476"/>
    <w:rsid w:val="007C4619"/>
    <w:rsid w:val="007C4687"/>
    <w:rsid w:val="007C5174"/>
    <w:rsid w:val="007C527E"/>
    <w:rsid w:val="007C53F3"/>
    <w:rsid w:val="007C55F2"/>
    <w:rsid w:val="007C5705"/>
    <w:rsid w:val="007C61AD"/>
    <w:rsid w:val="007C64C9"/>
    <w:rsid w:val="007C6DA8"/>
    <w:rsid w:val="007C704B"/>
    <w:rsid w:val="007C720B"/>
    <w:rsid w:val="007C7A27"/>
    <w:rsid w:val="007D0AA9"/>
    <w:rsid w:val="007D0C98"/>
    <w:rsid w:val="007D0F8B"/>
    <w:rsid w:val="007D1873"/>
    <w:rsid w:val="007D1FB7"/>
    <w:rsid w:val="007D2526"/>
    <w:rsid w:val="007D364C"/>
    <w:rsid w:val="007D392E"/>
    <w:rsid w:val="007D3F06"/>
    <w:rsid w:val="007D43A8"/>
    <w:rsid w:val="007D48AE"/>
    <w:rsid w:val="007D4E93"/>
    <w:rsid w:val="007D5807"/>
    <w:rsid w:val="007D5E1E"/>
    <w:rsid w:val="007D6DAC"/>
    <w:rsid w:val="007D6E8F"/>
    <w:rsid w:val="007D6F5E"/>
    <w:rsid w:val="007D70A2"/>
    <w:rsid w:val="007D7165"/>
    <w:rsid w:val="007E02B6"/>
    <w:rsid w:val="007E1EB2"/>
    <w:rsid w:val="007E1F20"/>
    <w:rsid w:val="007E2A59"/>
    <w:rsid w:val="007E2F48"/>
    <w:rsid w:val="007E30EC"/>
    <w:rsid w:val="007E3249"/>
    <w:rsid w:val="007E3E41"/>
    <w:rsid w:val="007E5056"/>
    <w:rsid w:val="007E52A1"/>
    <w:rsid w:val="007E57C1"/>
    <w:rsid w:val="007E61DF"/>
    <w:rsid w:val="007E6908"/>
    <w:rsid w:val="007E6CC6"/>
    <w:rsid w:val="007E6F7C"/>
    <w:rsid w:val="007E79D4"/>
    <w:rsid w:val="007E7FD7"/>
    <w:rsid w:val="007F01B1"/>
    <w:rsid w:val="007F27D9"/>
    <w:rsid w:val="007F3C70"/>
    <w:rsid w:val="007F3E7C"/>
    <w:rsid w:val="007F48EC"/>
    <w:rsid w:val="007F56DD"/>
    <w:rsid w:val="007F5BDA"/>
    <w:rsid w:val="007F66B5"/>
    <w:rsid w:val="007F71FE"/>
    <w:rsid w:val="007F727B"/>
    <w:rsid w:val="007F7470"/>
    <w:rsid w:val="007F7DBC"/>
    <w:rsid w:val="007F7EEE"/>
    <w:rsid w:val="00800258"/>
    <w:rsid w:val="008005B6"/>
    <w:rsid w:val="00800A47"/>
    <w:rsid w:val="0080162C"/>
    <w:rsid w:val="00802F43"/>
    <w:rsid w:val="0080325F"/>
    <w:rsid w:val="008035B5"/>
    <w:rsid w:val="0080385C"/>
    <w:rsid w:val="008044D1"/>
    <w:rsid w:val="00804503"/>
    <w:rsid w:val="00804B66"/>
    <w:rsid w:val="00804DB6"/>
    <w:rsid w:val="0080510C"/>
    <w:rsid w:val="00805AFA"/>
    <w:rsid w:val="00806434"/>
    <w:rsid w:val="00806959"/>
    <w:rsid w:val="00807000"/>
    <w:rsid w:val="0080731D"/>
    <w:rsid w:val="00807B03"/>
    <w:rsid w:val="00810BA7"/>
    <w:rsid w:val="00810D6E"/>
    <w:rsid w:val="00812003"/>
    <w:rsid w:val="00812440"/>
    <w:rsid w:val="00812493"/>
    <w:rsid w:val="00812501"/>
    <w:rsid w:val="008135A6"/>
    <w:rsid w:val="00813C47"/>
    <w:rsid w:val="008144EF"/>
    <w:rsid w:val="00815994"/>
    <w:rsid w:val="00815BB9"/>
    <w:rsid w:val="0081614A"/>
    <w:rsid w:val="008166F3"/>
    <w:rsid w:val="00816995"/>
    <w:rsid w:val="008169D9"/>
    <w:rsid w:val="00816D70"/>
    <w:rsid w:val="00817331"/>
    <w:rsid w:val="008226F1"/>
    <w:rsid w:val="00822C3B"/>
    <w:rsid w:val="00823360"/>
    <w:rsid w:val="0082490C"/>
    <w:rsid w:val="008249C8"/>
    <w:rsid w:val="008251D2"/>
    <w:rsid w:val="0082521A"/>
    <w:rsid w:val="00825E1B"/>
    <w:rsid w:val="008260B3"/>
    <w:rsid w:val="00826659"/>
    <w:rsid w:val="008266F5"/>
    <w:rsid w:val="008267BC"/>
    <w:rsid w:val="00826EB4"/>
    <w:rsid w:val="008310B6"/>
    <w:rsid w:val="008310FB"/>
    <w:rsid w:val="008313AF"/>
    <w:rsid w:val="00831910"/>
    <w:rsid w:val="00832B82"/>
    <w:rsid w:val="0083345C"/>
    <w:rsid w:val="0083357A"/>
    <w:rsid w:val="00833834"/>
    <w:rsid w:val="00833A58"/>
    <w:rsid w:val="00834055"/>
    <w:rsid w:val="00834B51"/>
    <w:rsid w:val="0083547A"/>
    <w:rsid w:val="00835B53"/>
    <w:rsid w:val="00835E7B"/>
    <w:rsid w:val="0083794D"/>
    <w:rsid w:val="00837956"/>
    <w:rsid w:val="008418D3"/>
    <w:rsid w:val="00841A73"/>
    <w:rsid w:val="008421E1"/>
    <w:rsid w:val="00842CCA"/>
    <w:rsid w:val="00842EC1"/>
    <w:rsid w:val="00843C91"/>
    <w:rsid w:val="00844196"/>
    <w:rsid w:val="008441B2"/>
    <w:rsid w:val="00844843"/>
    <w:rsid w:val="00845F3F"/>
    <w:rsid w:val="00846B3D"/>
    <w:rsid w:val="008477C8"/>
    <w:rsid w:val="0084784B"/>
    <w:rsid w:val="0084799A"/>
    <w:rsid w:val="00850A55"/>
    <w:rsid w:val="00851544"/>
    <w:rsid w:val="00851A30"/>
    <w:rsid w:val="00851FA8"/>
    <w:rsid w:val="00852584"/>
    <w:rsid w:val="0085466E"/>
    <w:rsid w:val="0085475A"/>
    <w:rsid w:val="00854A6B"/>
    <w:rsid w:val="00854DD1"/>
    <w:rsid w:val="00857F14"/>
    <w:rsid w:val="008602F6"/>
    <w:rsid w:val="00860783"/>
    <w:rsid w:val="008607EB"/>
    <w:rsid w:val="00861D39"/>
    <w:rsid w:val="00862032"/>
    <w:rsid w:val="008622A5"/>
    <w:rsid w:val="00862A20"/>
    <w:rsid w:val="00862F5C"/>
    <w:rsid w:val="008639C8"/>
    <w:rsid w:val="00864916"/>
    <w:rsid w:val="008655ED"/>
    <w:rsid w:val="008661BD"/>
    <w:rsid w:val="00866961"/>
    <w:rsid w:val="00866AD8"/>
    <w:rsid w:val="00866B5A"/>
    <w:rsid w:val="00867068"/>
    <w:rsid w:val="00867522"/>
    <w:rsid w:val="008707BD"/>
    <w:rsid w:val="00870AEA"/>
    <w:rsid w:val="00871F94"/>
    <w:rsid w:val="00872E7E"/>
    <w:rsid w:val="0087336F"/>
    <w:rsid w:val="00873BCD"/>
    <w:rsid w:val="00873F9D"/>
    <w:rsid w:val="0087434D"/>
    <w:rsid w:val="00874451"/>
    <w:rsid w:val="00874F2B"/>
    <w:rsid w:val="00875E95"/>
    <w:rsid w:val="00876AB0"/>
    <w:rsid w:val="00876FE1"/>
    <w:rsid w:val="00877992"/>
    <w:rsid w:val="00877A37"/>
    <w:rsid w:val="00877A59"/>
    <w:rsid w:val="00877F3A"/>
    <w:rsid w:val="00880538"/>
    <w:rsid w:val="008806DF"/>
    <w:rsid w:val="00880769"/>
    <w:rsid w:val="00880B0B"/>
    <w:rsid w:val="008815C2"/>
    <w:rsid w:val="008816DF"/>
    <w:rsid w:val="00881AD4"/>
    <w:rsid w:val="00882448"/>
    <w:rsid w:val="00882A42"/>
    <w:rsid w:val="00882C39"/>
    <w:rsid w:val="00883407"/>
    <w:rsid w:val="00883EE5"/>
    <w:rsid w:val="0088414F"/>
    <w:rsid w:val="00884A6A"/>
    <w:rsid w:val="00884E8A"/>
    <w:rsid w:val="0088526C"/>
    <w:rsid w:val="00885CBB"/>
    <w:rsid w:val="00886DA5"/>
    <w:rsid w:val="00890140"/>
    <w:rsid w:val="00890178"/>
    <w:rsid w:val="008907E1"/>
    <w:rsid w:val="00890D0E"/>
    <w:rsid w:val="00891096"/>
    <w:rsid w:val="008913AE"/>
    <w:rsid w:val="008924B8"/>
    <w:rsid w:val="00892A2A"/>
    <w:rsid w:val="00892A4C"/>
    <w:rsid w:val="00892AD1"/>
    <w:rsid w:val="008937CD"/>
    <w:rsid w:val="00893834"/>
    <w:rsid w:val="00894699"/>
    <w:rsid w:val="00895654"/>
    <w:rsid w:val="008959D3"/>
    <w:rsid w:val="00895C05"/>
    <w:rsid w:val="00896178"/>
    <w:rsid w:val="008969BC"/>
    <w:rsid w:val="008978FF"/>
    <w:rsid w:val="00897A76"/>
    <w:rsid w:val="00897DC2"/>
    <w:rsid w:val="008A172F"/>
    <w:rsid w:val="008A1D93"/>
    <w:rsid w:val="008A1DC2"/>
    <w:rsid w:val="008A1E8D"/>
    <w:rsid w:val="008A21DF"/>
    <w:rsid w:val="008A25BE"/>
    <w:rsid w:val="008A2782"/>
    <w:rsid w:val="008A2A61"/>
    <w:rsid w:val="008A381E"/>
    <w:rsid w:val="008A3E05"/>
    <w:rsid w:val="008A3E10"/>
    <w:rsid w:val="008A4491"/>
    <w:rsid w:val="008A4593"/>
    <w:rsid w:val="008A47BC"/>
    <w:rsid w:val="008A57CC"/>
    <w:rsid w:val="008A58D1"/>
    <w:rsid w:val="008A5CF8"/>
    <w:rsid w:val="008A5D28"/>
    <w:rsid w:val="008A6421"/>
    <w:rsid w:val="008A667E"/>
    <w:rsid w:val="008A69FB"/>
    <w:rsid w:val="008A6CB2"/>
    <w:rsid w:val="008A704F"/>
    <w:rsid w:val="008A7DDE"/>
    <w:rsid w:val="008B123A"/>
    <w:rsid w:val="008B15CA"/>
    <w:rsid w:val="008B1A2C"/>
    <w:rsid w:val="008B1D8F"/>
    <w:rsid w:val="008B304F"/>
    <w:rsid w:val="008B4223"/>
    <w:rsid w:val="008B4254"/>
    <w:rsid w:val="008B46A5"/>
    <w:rsid w:val="008B530B"/>
    <w:rsid w:val="008B5613"/>
    <w:rsid w:val="008B5864"/>
    <w:rsid w:val="008B6644"/>
    <w:rsid w:val="008B6F03"/>
    <w:rsid w:val="008B6F50"/>
    <w:rsid w:val="008C0E72"/>
    <w:rsid w:val="008C1C95"/>
    <w:rsid w:val="008C2167"/>
    <w:rsid w:val="008C246B"/>
    <w:rsid w:val="008C2545"/>
    <w:rsid w:val="008C26D0"/>
    <w:rsid w:val="008C2A2A"/>
    <w:rsid w:val="008C3795"/>
    <w:rsid w:val="008C3AA1"/>
    <w:rsid w:val="008C4074"/>
    <w:rsid w:val="008C41D2"/>
    <w:rsid w:val="008C4265"/>
    <w:rsid w:val="008C5286"/>
    <w:rsid w:val="008C56E8"/>
    <w:rsid w:val="008C5947"/>
    <w:rsid w:val="008C61E7"/>
    <w:rsid w:val="008C646F"/>
    <w:rsid w:val="008C67D2"/>
    <w:rsid w:val="008C68E3"/>
    <w:rsid w:val="008C6C25"/>
    <w:rsid w:val="008C7548"/>
    <w:rsid w:val="008C7928"/>
    <w:rsid w:val="008C7940"/>
    <w:rsid w:val="008D0FBA"/>
    <w:rsid w:val="008D1845"/>
    <w:rsid w:val="008D2B8F"/>
    <w:rsid w:val="008D2E43"/>
    <w:rsid w:val="008D3C85"/>
    <w:rsid w:val="008D4E54"/>
    <w:rsid w:val="008D52A6"/>
    <w:rsid w:val="008D5818"/>
    <w:rsid w:val="008D669E"/>
    <w:rsid w:val="008D75FE"/>
    <w:rsid w:val="008E02E8"/>
    <w:rsid w:val="008E053F"/>
    <w:rsid w:val="008E1312"/>
    <w:rsid w:val="008E2177"/>
    <w:rsid w:val="008E27DF"/>
    <w:rsid w:val="008E2E44"/>
    <w:rsid w:val="008E2F6D"/>
    <w:rsid w:val="008E3836"/>
    <w:rsid w:val="008E3F79"/>
    <w:rsid w:val="008E47FE"/>
    <w:rsid w:val="008E4C7F"/>
    <w:rsid w:val="008E4CCE"/>
    <w:rsid w:val="008E50EC"/>
    <w:rsid w:val="008E55E8"/>
    <w:rsid w:val="008E5DF2"/>
    <w:rsid w:val="008E6431"/>
    <w:rsid w:val="008E6CA6"/>
    <w:rsid w:val="008E6DF2"/>
    <w:rsid w:val="008E7AC2"/>
    <w:rsid w:val="008E7BAF"/>
    <w:rsid w:val="008E7D13"/>
    <w:rsid w:val="008E7FF3"/>
    <w:rsid w:val="008F024F"/>
    <w:rsid w:val="008F03B8"/>
    <w:rsid w:val="008F0E7C"/>
    <w:rsid w:val="008F163B"/>
    <w:rsid w:val="008F2310"/>
    <w:rsid w:val="008F2CDC"/>
    <w:rsid w:val="008F31DF"/>
    <w:rsid w:val="008F3B13"/>
    <w:rsid w:val="008F425B"/>
    <w:rsid w:val="008F4609"/>
    <w:rsid w:val="008F4A32"/>
    <w:rsid w:val="008F5AB2"/>
    <w:rsid w:val="008F5D0A"/>
    <w:rsid w:val="008F652D"/>
    <w:rsid w:val="008F7024"/>
    <w:rsid w:val="008F7194"/>
    <w:rsid w:val="008F77E3"/>
    <w:rsid w:val="00900890"/>
    <w:rsid w:val="00900B1F"/>
    <w:rsid w:val="00900E62"/>
    <w:rsid w:val="009012B9"/>
    <w:rsid w:val="00901D34"/>
    <w:rsid w:val="00902114"/>
    <w:rsid w:val="00902F78"/>
    <w:rsid w:val="00902F9E"/>
    <w:rsid w:val="00903526"/>
    <w:rsid w:val="009056BB"/>
    <w:rsid w:val="009058F0"/>
    <w:rsid w:val="00905A5E"/>
    <w:rsid w:val="00906400"/>
    <w:rsid w:val="00906EDA"/>
    <w:rsid w:val="0090773B"/>
    <w:rsid w:val="00907A8A"/>
    <w:rsid w:val="00907B82"/>
    <w:rsid w:val="0091004F"/>
    <w:rsid w:val="009100BA"/>
    <w:rsid w:val="00910984"/>
    <w:rsid w:val="00910CD4"/>
    <w:rsid w:val="009110A5"/>
    <w:rsid w:val="0091164D"/>
    <w:rsid w:val="00911C07"/>
    <w:rsid w:val="00911EBD"/>
    <w:rsid w:val="009125E4"/>
    <w:rsid w:val="00912987"/>
    <w:rsid w:val="00913591"/>
    <w:rsid w:val="0091407D"/>
    <w:rsid w:val="00914F6A"/>
    <w:rsid w:val="00915890"/>
    <w:rsid w:val="00915EA8"/>
    <w:rsid w:val="0091688A"/>
    <w:rsid w:val="0091699D"/>
    <w:rsid w:val="00916A6D"/>
    <w:rsid w:val="009171E0"/>
    <w:rsid w:val="009177B2"/>
    <w:rsid w:val="00917AD2"/>
    <w:rsid w:val="00917CB2"/>
    <w:rsid w:val="00917E74"/>
    <w:rsid w:val="0092085A"/>
    <w:rsid w:val="00921BAF"/>
    <w:rsid w:val="00923461"/>
    <w:rsid w:val="009235B4"/>
    <w:rsid w:val="00923D36"/>
    <w:rsid w:val="009244AD"/>
    <w:rsid w:val="00925210"/>
    <w:rsid w:val="009255CE"/>
    <w:rsid w:val="009276EF"/>
    <w:rsid w:val="00927BE6"/>
    <w:rsid w:val="00927F4D"/>
    <w:rsid w:val="00927F55"/>
    <w:rsid w:val="009300E9"/>
    <w:rsid w:val="0093053A"/>
    <w:rsid w:val="00930994"/>
    <w:rsid w:val="00930F33"/>
    <w:rsid w:val="0093107D"/>
    <w:rsid w:val="00932312"/>
    <w:rsid w:val="0093337D"/>
    <w:rsid w:val="009334DA"/>
    <w:rsid w:val="00933680"/>
    <w:rsid w:val="00934621"/>
    <w:rsid w:val="0093596E"/>
    <w:rsid w:val="00935A23"/>
    <w:rsid w:val="00935A6D"/>
    <w:rsid w:val="009363AA"/>
    <w:rsid w:val="0093649B"/>
    <w:rsid w:val="009366C7"/>
    <w:rsid w:val="00936993"/>
    <w:rsid w:val="00936D05"/>
    <w:rsid w:val="00936D6F"/>
    <w:rsid w:val="00937356"/>
    <w:rsid w:val="0094005C"/>
    <w:rsid w:val="009403B7"/>
    <w:rsid w:val="0094046F"/>
    <w:rsid w:val="00940877"/>
    <w:rsid w:val="00941AB5"/>
    <w:rsid w:val="00942481"/>
    <w:rsid w:val="00942FB6"/>
    <w:rsid w:val="0094346B"/>
    <w:rsid w:val="00944027"/>
    <w:rsid w:val="0094415A"/>
    <w:rsid w:val="00944A71"/>
    <w:rsid w:val="00945AF4"/>
    <w:rsid w:val="00946302"/>
    <w:rsid w:val="00946B2C"/>
    <w:rsid w:val="00946B9A"/>
    <w:rsid w:val="00946DF7"/>
    <w:rsid w:val="009472AD"/>
    <w:rsid w:val="00947686"/>
    <w:rsid w:val="00947DB2"/>
    <w:rsid w:val="009502DB"/>
    <w:rsid w:val="009504E1"/>
    <w:rsid w:val="00950A3C"/>
    <w:rsid w:val="00950B8D"/>
    <w:rsid w:val="0095178D"/>
    <w:rsid w:val="00951961"/>
    <w:rsid w:val="00951AB0"/>
    <w:rsid w:val="00952287"/>
    <w:rsid w:val="009528E4"/>
    <w:rsid w:val="00953849"/>
    <w:rsid w:val="00953CE1"/>
    <w:rsid w:val="00955012"/>
    <w:rsid w:val="00955986"/>
    <w:rsid w:val="00955BC4"/>
    <w:rsid w:val="00955DA4"/>
    <w:rsid w:val="00956C46"/>
    <w:rsid w:val="0095755C"/>
    <w:rsid w:val="00957E15"/>
    <w:rsid w:val="00960C4B"/>
    <w:rsid w:val="0096150E"/>
    <w:rsid w:val="009618A9"/>
    <w:rsid w:val="009618B1"/>
    <w:rsid w:val="009626AA"/>
    <w:rsid w:val="0096328E"/>
    <w:rsid w:val="009632CF"/>
    <w:rsid w:val="00963AC8"/>
    <w:rsid w:val="00963D93"/>
    <w:rsid w:val="00963E89"/>
    <w:rsid w:val="00964184"/>
    <w:rsid w:val="009646F4"/>
    <w:rsid w:val="009647FC"/>
    <w:rsid w:val="00964C0D"/>
    <w:rsid w:val="00964FCF"/>
    <w:rsid w:val="0096619A"/>
    <w:rsid w:val="009669E1"/>
    <w:rsid w:val="00966E71"/>
    <w:rsid w:val="009673EF"/>
    <w:rsid w:val="00967AC0"/>
    <w:rsid w:val="00967BE8"/>
    <w:rsid w:val="00967E45"/>
    <w:rsid w:val="0097036E"/>
    <w:rsid w:val="009704FD"/>
    <w:rsid w:val="009711F9"/>
    <w:rsid w:val="009714DC"/>
    <w:rsid w:val="00971CAF"/>
    <w:rsid w:val="00971E89"/>
    <w:rsid w:val="00972102"/>
    <w:rsid w:val="009721BC"/>
    <w:rsid w:val="00972C4B"/>
    <w:rsid w:val="00972CB8"/>
    <w:rsid w:val="00972CCF"/>
    <w:rsid w:val="00972FAB"/>
    <w:rsid w:val="00973910"/>
    <w:rsid w:val="00973E8E"/>
    <w:rsid w:val="009756F7"/>
    <w:rsid w:val="00975C11"/>
    <w:rsid w:val="00975D30"/>
    <w:rsid w:val="00975E66"/>
    <w:rsid w:val="00976615"/>
    <w:rsid w:val="00976A01"/>
    <w:rsid w:val="00976C10"/>
    <w:rsid w:val="00980A2D"/>
    <w:rsid w:val="00980BCA"/>
    <w:rsid w:val="00980E79"/>
    <w:rsid w:val="009835B9"/>
    <w:rsid w:val="0098371B"/>
    <w:rsid w:val="0098398B"/>
    <w:rsid w:val="00983C08"/>
    <w:rsid w:val="0098447D"/>
    <w:rsid w:val="0098579D"/>
    <w:rsid w:val="00985C9D"/>
    <w:rsid w:val="00985F21"/>
    <w:rsid w:val="0098666A"/>
    <w:rsid w:val="00986D65"/>
    <w:rsid w:val="0098735B"/>
    <w:rsid w:val="00987E56"/>
    <w:rsid w:val="00990582"/>
    <w:rsid w:val="00991AB0"/>
    <w:rsid w:val="00991B69"/>
    <w:rsid w:val="009921BF"/>
    <w:rsid w:val="00994205"/>
    <w:rsid w:val="00995B7C"/>
    <w:rsid w:val="00995B8E"/>
    <w:rsid w:val="009961F0"/>
    <w:rsid w:val="009963B4"/>
    <w:rsid w:val="009970D8"/>
    <w:rsid w:val="00997343"/>
    <w:rsid w:val="00997DF9"/>
    <w:rsid w:val="00997E8A"/>
    <w:rsid w:val="009A0094"/>
    <w:rsid w:val="009A0425"/>
    <w:rsid w:val="009A06D9"/>
    <w:rsid w:val="009A085D"/>
    <w:rsid w:val="009A0DE3"/>
    <w:rsid w:val="009A17E1"/>
    <w:rsid w:val="009A311E"/>
    <w:rsid w:val="009A3651"/>
    <w:rsid w:val="009A4AE9"/>
    <w:rsid w:val="009A6DA0"/>
    <w:rsid w:val="009A7A70"/>
    <w:rsid w:val="009B095E"/>
    <w:rsid w:val="009B0C5E"/>
    <w:rsid w:val="009B0F9D"/>
    <w:rsid w:val="009B1261"/>
    <w:rsid w:val="009B2506"/>
    <w:rsid w:val="009B4305"/>
    <w:rsid w:val="009B4B4D"/>
    <w:rsid w:val="009B4CEB"/>
    <w:rsid w:val="009B54CF"/>
    <w:rsid w:val="009B5759"/>
    <w:rsid w:val="009B5BE0"/>
    <w:rsid w:val="009B688A"/>
    <w:rsid w:val="009B6EC0"/>
    <w:rsid w:val="009B7090"/>
    <w:rsid w:val="009B78C1"/>
    <w:rsid w:val="009C0A1A"/>
    <w:rsid w:val="009C0AC5"/>
    <w:rsid w:val="009C0ED6"/>
    <w:rsid w:val="009C1068"/>
    <w:rsid w:val="009C1081"/>
    <w:rsid w:val="009C11B6"/>
    <w:rsid w:val="009C13BD"/>
    <w:rsid w:val="009C1C92"/>
    <w:rsid w:val="009C336C"/>
    <w:rsid w:val="009C3AF0"/>
    <w:rsid w:val="009C3DCE"/>
    <w:rsid w:val="009C4A66"/>
    <w:rsid w:val="009C566A"/>
    <w:rsid w:val="009C568C"/>
    <w:rsid w:val="009C57C8"/>
    <w:rsid w:val="009C6412"/>
    <w:rsid w:val="009C6DD7"/>
    <w:rsid w:val="009C7070"/>
    <w:rsid w:val="009C7610"/>
    <w:rsid w:val="009D0B1F"/>
    <w:rsid w:val="009D1236"/>
    <w:rsid w:val="009D1ACD"/>
    <w:rsid w:val="009D1F29"/>
    <w:rsid w:val="009D2154"/>
    <w:rsid w:val="009D24E9"/>
    <w:rsid w:val="009D266B"/>
    <w:rsid w:val="009D2978"/>
    <w:rsid w:val="009D2D0D"/>
    <w:rsid w:val="009D3400"/>
    <w:rsid w:val="009D3425"/>
    <w:rsid w:val="009D350C"/>
    <w:rsid w:val="009D399C"/>
    <w:rsid w:val="009D43CC"/>
    <w:rsid w:val="009D4C05"/>
    <w:rsid w:val="009D5053"/>
    <w:rsid w:val="009D5361"/>
    <w:rsid w:val="009D53D8"/>
    <w:rsid w:val="009D5785"/>
    <w:rsid w:val="009D5F09"/>
    <w:rsid w:val="009D60EC"/>
    <w:rsid w:val="009D6344"/>
    <w:rsid w:val="009D6A61"/>
    <w:rsid w:val="009D758A"/>
    <w:rsid w:val="009D7BC7"/>
    <w:rsid w:val="009D7D58"/>
    <w:rsid w:val="009E03A7"/>
    <w:rsid w:val="009E22D7"/>
    <w:rsid w:val="009E295D"/>
    <w:rsid w:val="009E3DC7"/>
    <w:rsid w:val="009E418A"/>
    <w:rsid w:val="009E4322"/>
    <w:rsid w:val="009E5273"/>
    <w:rsid w:val="009E6752"/>
    <w:rsid w:val="009E6C70"/>
    <w:rsid w:val="009E6E13"/>
    <w:rsid w:val="009E76B6"/>
    <w:rsid w:val="009E7A62"/>
    <w:rsid w:val="009F073A"/>
    <w:rsid w:val="009F0995"/>
    <w:rsid w:val="009F0C70"/>
    <w:rsid w:val="009F0CA7"/>
    <w:rsid w:val="009F0FA7"/>
    <w:rsid w:val="009F10B5"/>
    <w:rsid w:val="009F1508"/>
    <w:rsid w:val="009F151D"/>
    <w:rsid w:val="009F1861"/>
    <w:rsid w:val="009F1B0E"/>
    <w:rsid w:val="009F1E3C"/>
    <w:rsid w:val="009F2A3E"/>
    <w:rsid w:val="009F34FB"/>
    <w:rsid w:val="009F5F0E"/>
    <w:rsid w:val="009F6172"/>
    <w:rsid w:val="009F6223"/>
    <w:rsid w:val="009F62BF"/>
    <w:rsid w:val="009F6AB5"/>
    <w:rsid w:val="009F79D0"/>
    <w:rsid w:val="009F7E6C"/>
    <w:rsid w:val="00A002A1"/>
    <w:rsid w:val="00A00C4C"/>
    <w:rsid w:val="00A011EA"/>
    <w:rsid w:val="00A0132E"/>
    <w:rsid w:val="00A0154F"/>
    <w:rsid w:val="00A03020"/>
    <w:rsid w:val="00A0324F"/>
    <w:rsid w:val="00A037ED"/>
    <w:rsid w:val="00A04242"/>
    <w:rsid w:val="00A05E58"/>
    <w:rsid w:val="00A073F6"/>
    <w:rsid w:val="00A07C58"/>
    <w:rsid w:val="00A101F9"/>
    <w:rsid w:val="00A10A13"/>
    <w:rsid w:val="00A10A26"/>
    <w:rsid w:val="00A11844"/>
    <w:rsid w:val="00A122E2"/>
    <w:rsid w:val="00A12EE5"/>
    <w:rsid w:val="00A12F4F"/>
    <w:rsid w:val="00A13066"/>
    <w:rsid w:val="00A132A8"/>
    <w:rsid w:val="00A136B9"/>
    <w:rsid w:val="00A13CD7"/>
    <w:rsid w:val="00A13CE0"/>
    <w:rsid w:val="00A14775"/>
    <w:rsid w:val="00A14AB8"/>
    <w:rsid w:val="00A14DDC"/>
    <w:rsid w:val="00A153CC"/>
    <w:rsid w:val="00A15508"/>
    <w:rsid w:val="00A155CA"/>
    <w:rsid w:val="00A15840"/>
    <w:rsid w:val="00A168C2"/>
    <w:rsid w:val="00A16EA4"/>
    <w:rsid w:val="00A175FC"/>
    <w:rsid w:val="00A21599"/>
    <w:rsid w:val="00A21C95"/>
    <w:rsid w:val="00A22859"/>
    <w:rsid w:val="00A22B66"/>
    <w:rsid w:val="00A232F1"/>
    <w:rsid w:val="00A24FFA"/>
    <w:rsid w:val="00A254BC"/>
    <w:rsid w:val="00A257FB"/>
    <w:rsid w:val="00A26D93"/>
    <w:rsid w:val="00A27173"/>
    <w:rsid w:val="00A305F7"/>
    <w:rsid w:val="00A30BDD"/>
    <w:rsid w:val="00A33C13"/>
    <w:rsid w:val="00A33EE6"/>
    <w:rsid w:val="00A347BD"/>
    <w:rsid w:val="00A3486A"/>
    <w:rsid w:val="00A35D46"/>
    <w:rsid w:val="00A3648D"/>
    <w:rsid w:val="00A36C53"/>
    <w:rsid w:val="00A36F09"/>
    <w:rsid w:val="00A370EF"/>
    <w:rsid w:val="00A37ACE"/>
    <w:rsid w:val="00A37D5C"/>
    <w:rsid w:val="00A40205"/>
    <w:rsid w:val="00A41584"/>
    <w:rsid w:val="00A41C44"/>
    <w:rsid w:val="00A41F81"/>
    <w:rsid w:val="00A42B7B"/>
    <w:rsid w:val="00A42D44"/>
    <w:rsid w:val="00A432E7"/>
    <w:rsid w:val="00A4349A"/>
    <w:rsid w:val="00A43656"/>
    <w:rsid w:val="00A43B81"/>
    <w:rsid w:val="00A44AC7"/>
    <w:rsid w:val="00A45114"/>
    <w:rsid w:val="00A45194"/>
    <w:rsid w:val="00A45A96"/>
    <w:rsid w:val="00A45B94"/>
    <w:rsid w:val="00A46136"/>
    <w:rsid w:val="00A46364"/>
    <w:rsid w:val="00A463E7"/>
    <w:rsid w:val="00A465FC"/>
    <w:rsid w:val="00A46923"/>
    <w:rsid w:val="00A46F78"/>
    <w:rsid w:val="00A4713F"/>
    <w:rsid w:val="00A477B9"/>
    <w:rsid w:val="00A47B0E"/>
    <w:rsid w:val="00A47C6B"/>
    <w:rsid w:val="00A50851"/>
    <w:rsid w:val="00A50B4B"/>
    <w:rsid w:val="00A52C17"/>
    <w:rsid w:val="00A53171"/>
    <w:rsid w:val="00A53314"/>
    <w:rsid w:val="00A5368E"/>
    <w:rsid w:val="00A5398F"/>
    <w:rsid w:val="00A53E8F"/>
    <w:rsid w:val="00A547E2"/>
    <w:rsid w:val="00A54FDC"/>
    <w:rsid w:val="00A559E6"/>
    <w:rsid w:val="00A56672"/>
    <w:rsid w:val="00A56724"/>
    <w:rsid w:val="00A56933"/>
    <w:rsid w:val="00A56B2B"/>
    <w:rsid w:val="00A56FD1"/>
    <w:rsid w:val="00A605BE"/>
    <w:rsid w:val="00A626AE"/>
    <w:rsid w:val="00A64313"/>
    <w:rsid w:val="00A647D2"/>
    <w:rsid w:val="00A64A98"/>
    <w:rsid w:val="00A64E2A"/>
    <w:rsid w:val="00A65B30"/>
    <w:rsid w:val="00A65BC3"/>
    <w:rsid w:val="00A65CCC"/>
    <w:rsid w:val="00A667FD"/>
    <w:rsid w:val="00A66D0F"/>
    <w:rsid w:val="00A672C3"/>
    <w:rsid w:val="00A6768A"/>
    <w:rsid w:val="00A67F3D"/>
    <w:rsid w:val="00A70155"/>
    <w:rsid w:val="00A70716"/>
    <w:rsid w:val="00A70C3A"/>
    <w:rsid w:val="00A711CB"/>
    <w:rsid w:val="00A71BD6"/>
    <w:rsid w:val="00A72487"/>
    <w:rsid w:val="00A73436"/>
    <w:rsid w:val="00A73CAB"/>
    <w:rsid w:val="00A74410"/>
    <w:rsid w:val="00A7450B"/>
    <w:rsid w:val="00A747FB"/>
    <w:rsid w:val="00A749D2"/>
    <w:rsid w:val="00A7501F"/>
    <w:rsid w:val="00A7551F"/>
    <w:rsid w:val="00A75832"/>
    <w:rsid w:val="00A75BFC"/>
    <w:rsid w:val="00A76219"/>
    <w:rsid w:val="00A76C94"/>
    <w:rsid w:val="00A76CA9"/>
    <w:rsid w:val="00A76D04"/>
    <w:rsid w:val="00A76F1F"/>
    <w:rsid w:val="00A76FA3"/>
    <w:rsid w:val="00A772B6"/>
    <w:rsid w:val="00A7765A"/>
    <w:rsid w:val="00A7788B"/>
    <w:rsid w:val="00A8040C"/>
    <w:rsid w:val="00A80F65"/>
    <w:rsid w:val="00A81B6E"/>
    <w:rsid w:val="00A81C1C"/>
    <w:rsid w:val="00A81DDD"/>
    <w:rsid w:val="00A82034"/>
    <w:rsid w:val="00A82B0C"/>
    <w:rsid w:val="00A82EA9"/>
    <w:rsid w:val="00A837D0"/>
    <w:rsid w:val="00A846D6"/>
    <w:rsid w:val="00A84BC6"/>
    <w:rsid w:val="00A84F29"/>
    <w:rsid w:val="00A850ED"/>
    <w:rsid w:val="00A85853"/>
    <w:rsid w:val="00A85ADF"/>
    <w:rsid w:val="00A86F46"/>
    <w:rsid w:val="00A87993"/>
    <w:rsid w:val="00A87A1D"/>
    <w:rsid w:val="00A87B5B"/>
    <w:rsid w:val="00A87BDA"/>
    <w:rsid w:val="00A9003B"/>
    <w:rsid w:val="00A9094F"/>
    <w:rsid w:val="00A90EFA"/>
    <w:rsid w:val="00A90F46"/>
    <w:rsid w:val="00A91009"/>
    <w:rsid w:val="00A910E6"/>
    <w:rsid w:val="00A91102"/>
    <w:rsid w:val="00A91AF7"/>
    <w:rsid w:val="00A92E33"/>
    <w:rsid w:val="00A93097"/>
    <w:rsid w:val="00A931C5"/>
    <w:rsid w:val="00A93F90"/>
    <w:rsid w:val="00A94E40"/>
    <w:rsid w:val="00A95A9F"/>
    <w:rsid w:val="00A9682D"/>
    <w:rsid w:val="00A96C13"/>
    <w:rsid w:val="00A97151"/>
    <w:rsid w:val="00A9764E"/>
    <w:rsid w:val="00A97B7E"/>
    <w:rsid w:val="00AA01C4"/>
    <w:rsid w:val="00AA0BE1"/>
    <w:rsid w:val="00AA0F31"/>
    <w:rsid w:val="00AA1B25"/>
    <w:rsid w:val="00AA1CB3"/>
    <w:rsid w:val="00AA1D8D"/>
    <w:rsid w:val="00AA1DB2"/>
    <w:rsid w:val="00AA1DE1"/>
    <w:rsid w:val="00AA2059"/>
    <w:rsid w:val="00AA21FF"/>
    <w:rsid w:val="00AA2D1F"/>
    <w:rsid w:val="00AA3140"/>
    <w:rsid w:val="00AA33F7"/>
    <w:rsid w:val="00AA387B"/>
    <w:rsid w:val="00AA3B6E"/>
    <w:rsid w:val="00AA3EB3"/>
    <w:rsid w:val="00AA5158"/>
    <w:rsid w:val="00AA6744"/>
    <w:rsid w:val="00AA6A9A"/>
    <w:rsid w:val="00AA6AD2"/>
    <w:rsid w:val="00AA7DAF"/>
    <w:rsid w:val="00AB0F38"/>
    <w:rsid w:val="00AB1D16"/>
    <w:rsid w:val="00AB31C6"/>
    <w:rsid w:val="00AB3688"/>
    <w:rsid w:val="00AB4609"/>
    <w:rsid w:val="00AB4917"/>
    <w:rsid w:val="00AB4AA2"/>
    <w:rsid w:val="00AB4BE7"/>
    <w:rsid w:val="00AB4EC7"/>
    <w:rsid w:val="00AB542B"/>
    <w:rsid w:val="00AB5B9F"/>
    <w:rsid w:val="00AB5E19"/>
    <w:rsid w:val="00AB6A98"/>
    <w:rsid w:val="00AB7529"/>
    <w:rsid w:val="00AB76B8"/>
    <w:rsid w:val="00AB7ED9"/>
    <w:rsid w:val="00AC04F2"/>
    <w:rsid w:val="00AC05E6"/>
    <w:rsid w:val="00AC09EA"/>
    <w:rsid w:val="00AC16AD"/>
    <w:rsid w:val="00AC1A28"/>
    <w:rsid w:val="00AC2481"/>
    <w:rsid w:val="00AC2DEC"/>
    <w:rsid w:val="00AC323F"/>
    <w:rsid w:val="00AC4070"/>
    <w:rsid w:val="00AC4A5B"/>
    <w:rsid w:val="00AC5C9E"/>
    <w:rsid w:val="00AC5D68"/>
    <w:rsid w:val="00AC680D"/>
    <w:rsid w:val="00AC6832"/>
    <w:rsid w:val="00AC73F0"/>
    <w:rsid w:val="00AC7951"/>
    <w:rsid w:val="00AD0489"/>
    <w:rsid w:val="00AD19F4"/>
    <w:rsid w:val="00AD1DDF"/>
    <w:rsid w:val="00AD1F25"/>
    <w:rsid w:val="00AD26DC"/>
    <w:rsid w:val="00AD2D68"/>
    <w:rsid w:val="00AD3318"/>
    <w:rsid w:val="00AD3BCF"/>
    <w:rsid w:val="00AD3CC0"/>
    <w:rsid w:val="00AD4A98"/>
    <w:rsid w:val="00AD4BCF"/>
    <w:rsid w:val="00AD535D"/>
    <w:rsid w:val="00AD5768"/>
    <w:rsid w:val="00AD57F5"/>
    <w:rsid w:val="00AD5C2C"/>
    <w:rsid w:val="00AD6185"/>
    <w:rsid w:val="00AD6F49"/>
    <w:rsid w:val="00AD77FA"/>
    <w:rsid w:val="00AD7A14"/>
    <w:rsid w:val="00AE051E"/>
    <w:rsid w:val="00AE0D34"/>
    <w:rsid w:val="00AE133B"/>
    <w:rsid w:val="00AE1869"/>
    <w:rsid w:val="00AE1B56"/>
    <w:rsid w:val="00AE21B9"/>
    <w:rsid w:val="00AE2B18"/>
    <w:rsid w:val="00AE380A"/>
    <w:rsid w:val="00AE3957"/>
    <w:rsid w:val="00AE3A21"/>
    <w:rsid w:val="00AE3BF0"/>
    <w:rsid w:val="00AE4342"/>
    <w:rsid w:val="00AE446D"/>
    <w:rsid w:val="00AE4568"/>
    <w:rsid w:val="00AE5BF5"/>
    <w:rsid w:val="00AE63CF"/>
    <w:rsid w:val="00AE6B25"/>
    <w:rsid w:val="00AE7ECD"/>
    <w:rsid w:val="00AF0091"/>
    <w:rsid w:val="00AF02F1"/>
    <w:rsid w:val="00AF04E3"/>
    <w:rsid w:val="00AF1CDD"/>
    <w:rsid w:val="00AF20A3"/>
    <w:rsid w:val="00AF2460"/>
    <w:rsid w:val="00AF3412"/>
    <w:rsid w:val="00AF53DA"/>
    <w:rsid w:val="00AF55A8"/>
    <w:rsid w:val="00AF721D"/>
    <w:rsid w:val="00B00A1A"/>
    <w:rsid w:val="00B00BE1"/>
    <w:rsid w:val="00B00DE6"/>
    <w:rsid w:val="00B00F40"/>
    <w:rsid w:val="00B01471"/>
    <w:rsid w:val="00B01566"/>
    <w:rsid w:val="00B01A87"/>
    <w:rsid w:val="00B037BB"/>
    <w:rsid w:val="00B040D4"/>
    <w:rsid w:val="00B04A65"/>
    <w:rsid w:val="00B04AC4"/>
    <w:rsid w:val="00B04C00"/>
    <w:rsid w:val="00B04CC1"/>
    <w:rsid w:val="00B05A58"/>
    <w:rsid w:val="00B06A42"/>
    <w:rsid w:val="00B06DD5"/>
    <w:rsid w:val="00B06E2B"/>
    <w:rsid w:val="00B10125"/>
    <w:rsid w:val="00B10647"/>
    <w:rsid w:val="00B10CD1"/>
    <w:rsid w:val="00B117F8"/>
    <w:rsid w:val="00B1346D"/>
    <w:rsid w:val="00B13BC8"/>
    <w:rsid w:val="00B176A5"/>
    <w:rsid w:val="00B17A01"/>
    <w:rsid w:val="00B17FB1"/>
    <w:rsid w:val="00B201DE"/>
    <w:rsid w:val="00B20F53"/>
    <w:rsid w:val="00B22295"/>
    <w:rsid w:val="00B22451"/>
    <w:rsid w:val="00B22548"/>
    <w:rsid w:val="00B23178"/>
    <w:rsid w:val="00B234F8"/>
    <w:rsid w:val="00B24216"/>
    <w:rsid w:val="00B259B2"/>
    <w:rsid w:val="00B25AD8"/>
    <w:rsid w:val="00B25CAC"/>
    <w:rsid w:val="00B2611D"/>
    <w:rsid w:val="00B267E1"/>
    <w:rsid w:val="00B267FF"/>
    <w:rsid w:val="00B26F38"/>
    <w:rsid w:val="00B27D7B"/>
    <w:rsid w:val="00B305AD"/>
    <w:rsid w:val="00B30800"/>
    <w:rsid w:val="00B3098C"/>
    <w:rsid w:val="00B30AD5"/>
    <w:rsid w:val="00B30D32"/>
    <w:rsid w:val="00B30EF2"/>
    <w:rsid w:val="00B31306"/>
    <w:rsid w:val="00B31CA4"/>
    <w:rsid w:val="00B32D16"/>
    <w:rsid w:val="00B33E4A"/>
    <w:rsid w:val="00B3444D"/>
    <w:rsid w:val="00B347E3"/>
    <w:rsid w:val="00B34911"/>
    <w:rsid w:val="00B35F31"/>
    <w:rsid w:val="00B367D0"/>
    <w:rsid w:val="00B3712E"/>
    <w:rsid w:val="00B37393"/>
    <w:rsid w:val="00B37961"/>
    <w:rsid w:val="00B403C3"/>
    <w:rsid w:val="00B404E9"/>
    <w:rsid w:val="00B40644"/>
    <w:rsid w:val="00B41060"/>
    <w:rsid w:val="00B42646"/>
    <w:rsid w:val="00B42C80"/>
    <w:rsid w:val="00B42E33"/>
    <w:rsid w:val="00B438CB"/>
    <w:rsid w:val="00B44AFE"/>
    <w:rsid w:val="00B44E69"/>
    <w:rsid w:val="00B44F62"/>
    <w:rsid w:val="00B453F8"/>
    <w:rsid w:val="00B45F77"/>
    <w:rsid w:val="00B46254"/>
    <w:rsid w:val="00B46902"/>
    <w:rsid w:val="00B46B05"/>
    <w:rsid w:val="00B4726F"/>
    <w:rsid w:val="00B47730"/>
    <w:rsid w:val="00B47A26"/>
    <w:rsid w:val="00B5089C"/>
    <w:rsid w:val="00B50B89"/>
    <w:rsid w:val="00B50E03"/>
    <w:rsid w:val="00B514C8"/>
    <w:rsid w:val="00B51CAF"/>
    <w:rsid w:val="00B52394"/>
    <w:rsid w:val="00B5299B"/>
    <w:rsid w:val="00B52E7F"/>
    <w:rsid w:val="00B54042"/>
    <w:rsid w:val="00B54731"/>
    <w:rsid w:val="00B54E1E"/>
    <w:rsid w:val="00B5513B"/>
    <w:rsid w:val="00B55646"/>
    <w:rsid w:val="00B55A3D"/>
    <w:rsid w:val="00B564E7"/>
    <w:rsid w:val="00B567BB"/>
    <w:rsid w:val="00B56C8E"/>
    <w:rsid w:val="00B573DE"/>
    <w:rsid w:val="00B5752A"/>
    <w:rsid w:val="00B577C7"/>
    <w:rsid w:val="00B57D15"/>
    <w:rsid w:val="00B57EA8"/>
    <w:rsid w:val="00B61593"/>
    <w:rsid w:val="00B6169F"/>
    <w:rsid w:val="00B61F3B"/>
    <w:rsid w:val="00B63306"/>
    <w:rsid w:val="00B63E47"/>
    <w:rsid w:val="00B63F28"/>
    <w:rsid w:val="00B64ACC"/>
    <w:rsid w:val="00B64FC9"/>
    <w:rsid w:val="00B6528B"/>
    <w:rsid w:val="00B66517"/>
    <w:rsid w:val="00B66A13"/>
    <w:rsid w:val="00B66D6A"/>
    <w:rsid w:val="00B67175"/>
    <w:rsid w:val="00B67678"/>
    <w:rsid w:val="00B67860"/>
    <w:rsid w:val="00B67FE8"/>
    <w:rsid w:val="00B7050E"/>
    <w:rsid w:val="00B70686"/>
    <w:rsid w:val="00B714DF"/>
    <w:rsid w:val="00B7243D"/>
    <w:rsid w:val="00B7269F"/>
    <w:rsid w:val="00B73052"/>
    <w:rsid w:val="00B73A98"/>
    <w:rsid w:val="00B73F4C"/>
    <w:rsid w:val="00B743E5"/>
    <w:rsid w:val="00B75284"/>
    <w:rsid w:val="00B753FC"/>
    <w:rsid w:val="00B75543"/>
    <w:rsid w:val="00B75C43"/>
    <w:rsid w:val="00B76CB9"/>
    <w:rsid w:val="00B77648"/>
    <w:rsid w:val="00B77CCD"/>
    <w:rsid w:val="00B80825"/>
    <w:rsid w:val="00B80C4D"/>
    <w:rsid w:val="00B80EE0"/>
    <w:rsid w:val="00B814B2"/>
    <w:rsid w:val="00B82445"/>
    <w:rsid w:val="00B829B6"/>
    <w:rsid w:val="00B82DB1"/>
    <w:rsid w:val="00B8324C"/>
    <w:rsid w:val="00B85620"/>
    <w:rsid w:val="00B86FC3"/>
    <w:rsid w:val="00B90EFE"/>
    <w:rsid w:val="00B91270"/>
    <w:rsid w:val="00B91D45"/>
    <w:rsid w:val="00B91F3E"/>
    <w:rsid w:val="00B92952"/>
    <w:rsid w:val="00B936F3"/>
    <w:rsid w:val="00B93AFB"/>
    <w:rsid w:val="00B9413A"/>
    <w:rsid w:val="00B94391"/>
    <w:rsid w:val="00B94441"/>
    <w:rsid w:val="00B952FD"/>
    <w:rsid w:val="00B95398"/>
    <w:rsid w:val="00BA005D"/>
    <w:rsid w:val="00BA013C"/>
    <w:rsid w:val="00BA027A"/>
    <w:rsid w:val="00BA1175"/>
    <w:rsid w:val="00BA1B7F"/>
    <w:rsid w:val="00BA2203"/>
    <w:rsid w:val="00BA259B"/>
    <w:rsid w:val="00BA35C8"/>
    <w:rsid w:val="00BA44E2"/>
    <w:rsid w:val="00BA4C2B"/>
    <w:rsid w:val="00BA5D42"/>
    <w:rsid w:val="00BA5DAC"/>
    <w:rsid w:val="00BA66CE"/>
    <w:rsid w:val="00BA7877"/>
    <w:rsid w:val="00BB0BEE"/>
    <w:rsid w:val="00BB0C42"/>
    <w:rsid w:val="00BB2999"/>
    <w:rsid w:val="00BB33B3"/>
    <w:rsid w:val="00BB3B90"/>
    <w:rsid w:val="00BB3EEE"/>
    <w:rsid w:val="00BB4152"/>
    <w:rsid w:val="00BB41D0"/>
    <w:rsid w:val="00BB4A45"/>
    <w:rsid w:val="00BB5A59"/>
    <w:rsid w:val="00BB6380"/>
    <w:rsid w:val="00BB7292"/>
    <w:rsid w:val="00BB7601"/>
    <w:rsid w:val="00BB7CE7"/>
    <w:rsid w:val="00BC0FEE"/>
    <w:rsid w:val="00BC2082"/>
    <w:rsid w:val="00BC2B73"/>
    <w:rsid w:val="00BC335F"/>
    <w:rsid w:val="00BC3F79"/>
    <w:rsid w:val="00BC42FE"/>
    <w:rsid w:val="00BC4C89"/>
    <w:rsid w:val="00BC5AA9"/>
    <w:rsid w:val="00BC76A0"/>
    <w:rsid w:val="00BC7781"/>
    <w:rsid w:val="00BC7CD3"/>
    <w:rsid w:val="00BD0140"/>
    <w:rsid w:val="00BD13D2"/>
    <w:rsid w:val="00BD14F7"/>
    <w:rsid w:val="00BD1AC6"/>
    <w:rsid w:val="00BD2487"/>
    <w:rsid w:val="00BD29B8"/>
    <w:rsid w:val="00BD4570"/>
    <w:rsid w:val="00BD4A36"/>
    <w:rsid w:val="00BD519F"/>
    <w:rsid w:val="00BD5AF9"/>
    <w:rsid w:val="00BD6957"/>
    <w:rsid w:val="00BD6C2F"/>
    <w:rsid w:val="00BD6FDF"/>
    <w:rsid w:val="00BD794A"/>
    <w:rsid w:val="00BD7B71"/>
    <w:rsid w:val="00BD7CB4"/>
    <w:rsid w:val="00BD7F01"/>
    <w:rsid w:val="00BE01C6"/>
    <w:rsid w:val="00BE14C7"/>
    <w:rsid w:val="00BE253F"/>
    <w:rsid w:val="00BE299A"/>
    <w:rsid w:val="00BE34EA"/>
    <w:rsid w:val="00BE3EE3"/>
    <w:rsid w:val="00BE4463"/>
    <w:rsid w:val="00BE4768"/>
    <w:rsid w:val="00BE4BA0"/>
    <w:rsid w:val="00BE5692"/>
    <w:rsid w:val="00BE6A4D"/>
    <w:rsid w:val="00BE6B35"/>
    <w:rsid w:val="00BE7219"/>
    <w:rsid w:val="00BE7B0B"/>
    <w:rsid w:val="00BF072C"/>
    <w:rsid w:val="00BF08DD"/>
    <w:rsid w:val="00BF0E80"/>
    <w:rsid w:val="00BF0EF5"/>
    <w:rsid w:val="00BF0FAE"/>
    <w:rsid w:val="00BF18A1"/>
    <w:rsid w:val="00BF1E53"/>
    <w:rsid w:val="00BF2577"/>
    <w:rsid w:val="00BF294D"/>
    <w:rsid w:val="00BF29C8"/>
    <w:rsid w:val="00BF42F5"/>
    <w:rsid w:val="00BF49BC"/>
    <w:rsid w:val="00BF4F66"/>
    <w:rsid w:val="00BF5027"/>
    <w:rsid w:val="00BF561A"/>
    <w:rsid w:val="00BF5B51"/>
    <w:rsid w:val="00BF68C1"/>
    <w:rsid w:val="00BF6EE7"/>
    <w:rsid w:val="00BF71F5"/>
    <w:rsid w:val="00C00BFE"/>
    <w:rsid w:val="00C00F7F"/>
    <w:rsid w:val="00C01141"/>
    <w:rsid w:val="00C01939"/>
    <w:rsid w:val="00C01CDC"/>
    <w:rsid w:val="00C02ACC"/>
    <w:rsid w:val="00C03997"/>
    <w:rsid w:val="00C040C4"/>
    <w:rsid w:val="00C041C1"/>
    <w:rsid w:val="00C046BE"/>
    <w:rsid w:val="00C061C4"/>
    <w:rsid w:val="00C06671"/>
    <w:rsid w:val="00C068DC"/>
    <w:rsid w:val="00C070E9"/>
    <w:rsid w:val="00C07610"/>
    <w:rsid w:val="00C07873"/>
    <w:rsid w:val="00C1015F"/>
    <w:rsid w:val="00C107BE"/>
    <w:rsid w:val="00C1212F"/>
    <w:rsid w:val="00C12645"/>
    <w:rsid w:val="00C13821"/>
    <w:rsid w:val="00C139EB"/>
    <w:rsid w:val="00C13C8C"/>
    <w:rsid w:val="00C13DF4"/>
    <w:rsid w:val="00C150DE"/>
    <w:rsid w:val="00C16B81"/>
    <w:rsid w:val="00C16C7B"/>
    <w:rsid w:val="00C20082"/>
    <w:rsid w:val="00C202FF"/>
    <w:rsid w:val="00C20380"/>
    <w:rsid w:val="00C21597"/>
    <w:rsid w:val="00C22036"/>
    <w:rsid w:val="00C22188"/>
    <w:rsid w:val="00C2260A"/>
    <w:rsid w:val="00C2343C"/>
    <w:rsid w:val="00C24502"/>
    <w:rsid w:val="00C24993"/>
    <w:rsid w:val="00C2524B"/>
    <w:rsid w:val="00C25369"/>
    <w:rsid w:val="00C25D5D"/>
    <w:rsid w:val="00C26992"/>
    <w:rsid w:val="00C26CEB"/>
    <w:rsid w:val="00C26F4C"/>
    <w:rsid w:val="00C30419"/>
    <w:rsid w:val="00C30C11"/>
    <w:rsid w:val="00C31944"/>
    <w:rsid w:val="00C32083"/>
    <w:rsid w:val="00C325C1"/>
    <w:rsid w:val="00C335B3"/>
    <w:rsid w:val="00C335F7"/>
    <w:rsid w:val="00C33F6C"/>
    <w:rsid w:val="00C3460E"/>
    <w:rsid w:val="00C3493D"/>
    <w:rsid w:val="00C34CE9"/>
    <w:rsid w:val="00C35FBE"/>
    <w:rsid w:val="00C361A6"/>
    <w:rsid w:val="00C37213"/>
    <w:rsid w:val="00C372BD"/>
    <w:rsid w:val="00C3785B"/>
    <w:rsid w:val="00C37C7A"/>
    <w:rsid w:val="00C4192B"/>
    <w:rsid w:val="00C41B51"/>
    <w:rsid w:val="00C41C13"/>
    <w:rsid w:val="00C41DC6"/>
    <w:rsid w:val="00C42113"/>
    <w:rsid w:val="00C4296A"/>
    <w:rsid w:val="00C437A8"/>
    <w:rsid w:val="00C43A41"/>
    <w:rsid w:val="00C4564D"/>
    <w:rsid w:val="00C457CF"/>
    <w:rsid w:val="00C46B7B"/>
    <w:rsid w:val="00C46C53"/>
    <w:rsid w:val="00C46DDA"/>
    <w:rsid w:val="00C46F86"/>
    <w:rsid w:val="00C47858"/>
    <w:rsid w:val="00C506A7"/>
    <w:rsid w:val="00C508DC"/>
    <w:rsid w:val="00C51107"/>
    <w:rsid w:val="00C51805"/>
    <w:rsid w:val="00C51838"/>
    <w:rsid w:val="00C52AE1"/>
    <w:rsid w:val="00C52C27"/>
    <w:rsid w:val="00C53204"/>
    <w:rsid w:val="00C535C0"/>
    <w:rsid w:val="00C551B5"/>
    <w:rsid w:val="00C55271"/>
    <w:rsid w:val="00C5546F"/>
    <w:rsid w:val="00C561C1"/>
    <w:rsid w:val="00C5634A"/>
    <w:rsid w:val="00C565E6"/>
    <w:rsid w:val="00C56686"/>
    <w:rsid w:val="00C56F2F"/>
    <w:rsid w:val="00C57631"/>
    <w:rsid w:val="00C57F77"/>
    <w:rsid w:val="00C60653"/>
    <w:rsid w:val="00C60915"/>
    <w:rsid w:val="00C614C7"/>
    <w:rsid w:val="00C615EF"/>
    <w:rsid w:val="00C6207B"/>
    <w:rsid w:val="00C62187"/>
    <w:rsid w:val="00C62711"/>
    <w:rsid w:val="00C63D16"/>
    <w:rsid w:val="00C63D42"/>
    <w:rsid w:val="00C63DA8"/>
    <w:rsid w:val="00C648BC"/>
    <w:rsid w:val="00C64BB6"/>
    <w:rsid w:val="00C651D8"/>
    <w:rsid w:val="00C668DC"/>
    <w:rsid w:val="00C707D4"/>
    <w:rsid w:val="00C70D4A"/>
    <w:rsid w:val="00C7128F"/>
    <w:rsid w:val="00C7129D"/>
    <w:rsid w:val="00C72A03"/>
    <w:rsid w:val="00C72FC2"/>
    <w:rsid w:val="00C739F4"/>
    <w:rsid w:val="00C741D8"/>
    <w:rsid w:val="00C748D4"/>
    <w:rsid w:val="00C75019"/>
    <w:rsid w:val="00C750DA"/>
    <w:rsid w:val="00C756F4"/>
    <w:rsid w:val="00C76B9D"/>
    <w:rsid w:val="00C76C30"/>
    <w:rsid w:val="00C76DBF"/>
    <w:rsid w:val="00C77110"/>
    <w:rsid w:val="00C7736F"/>
    <w:rsid w:val="00C77A4E"/>
    <w:rsid w:val="00C801BD"/>
    <w:rsid w:val="00C80A8A"/>
    <w:rsid w:val="00C80EB5"/>
    <w:rsid w:val="00C81085"/>
    <w:rsid w:val="00C81632"/>
    <w:rsid w:val="00C81E24"/>
    <w:rsid w:val="00C8288E"/>
    <w:rsid w:val="00C82D85"/>
    <w:rsid w:val="00C82EA3"/>
    <w:rsid w:val="00C837A6"/>
    <w:rsid w:val="00C84281"/>
    <w:rsid w:val="00C84858"/>
    <w:rsid w:val="00C85942"/>
    <w:rsid w:val="00C85ACA"/>
    <w:rsid w:val="00C864D1"/>
    <w:rsid w:val="00C86620"/>
    <w:rsid w:val="00C869A9"/>
    <w:rsid w:val="00C86E42"/>
    <w:rsid w:val="00C87095"/>
    <w:rsid w:val="00C8747D"/>
    <w:rsid w:val="00C878CC"/>
    <w:rsid w:val="00C87AA2"/>
    <w:rsid w:val="00C87C54"/>
    <w:rsid w:val="00C90233"/>
    <w:rsid w:val="00C902F0"/>
    <w:rsid w:val="00C9033C"/>
    <w:rsid w:val="00C9132A"/>
    <w:rsid w:val="00C91D6E"/>
    <w:rsid w:val="00C924A7"/>
    <w:rsid w:val="00C92B57"/>
    <w:rsid w:val="00C9328F"/>
    <w:rsid w:val="00C93661"/>
    <w:rsid w:val="00C943E2"/>
    <w:rsid w:val="00C95AE4"/>
    <w:rsid w:val="00C9652D"/>
    <w:rsid w:val="00C97BA1"/>
    <w:rsid w:val="00C97CAA"/>
    <w:rsid w:val="00CA058B"/>
    <w:rsid w:val="00CA1F6C"/>
    <w:rsid w:val="00CA3361"/>
    <w:rsid w:val="00CA3A50"/>
    <w:rsid w:val="00CA4A93"/>
    <w:rsid w:val="00CA4C91"/>
    <w:rsid w:val="00CA56DD"/>
    <w:rsid w:val="00CA5A77"/>
    <w:rsid w:val="00CA69F4"/>
    <w:rsid w:val="00CB03FD"/>
    <w:rsid w:val="00CB0664"/>
    <w:rsid w:val="00CB0AD5"/>
    <w:rsid w:val="00CB0E17"/>
    <w:rsid w:val="00CB2081"/>
    <w:rsid w:val="00CB21B0"/>
    <w:rsid w:val="00CB2AF2"/>
    <w:rsid w:val="00CB3703"/>
    <w:rsid w:val="00CB3917"/>
    <w:rsid w:val="00CB3AA3"/>
    <w:rsid w:val="00CB535D"/>
    <w:rsid w:val="00CB5673"/>
    <w:rsid w:val="00CB5DC1"/>
    <w:rsid w:val="00CB64C1"/>
    <w:rsid w:val="00CB66B5"/>
    <w:rsid w:val="00CB6B64"/>
    <w:rsid w:val="00CB6F6B"/>
    <w:rsid w:val="00CB70BE"/>
    <w:rsid w:val="00CB7769"/>
    <w:rsid w:val="00CC0257"/>
    <w:rsid w:val="00CC0494"/>
    <w:rsid w:val="00CC2555"/>
    <w:rsid w:val="00CC295E"/>
    <w:rsid w:val="00CC4163"/>
    <w:rsid w:val="00CC46B0"/>
    <w:rsid w:val="00CC48A2"/>
    <w:rsid w:val="00CC4D49"/>
    <w:rsid w:val="00CC61F1"/>
    <w:rsid w:val="00CC6318"/>
    <w:rsid w:val="00CC6B6B"/>
    <w:rsid w:val="00CC6CCC"/>
    <w:rsid w:val="00CC70EF"/>
    <w:rsid w:val="00CC7234"/>
    <w:rsid w:val="00CD0CA3"/>
    <w:rsid w:val="00CD1028"/>
    <w:rsid w:val="00CD10B7"/>
    <w:rsid w:val="00CD10EF"/>
    <w:rsid w:val="00CD15D6"/>
    <w:rsid w:val="00CD164C"/>
    <w:rsid w:val="00CD17CE"/>
    <w:rsid w:val="00CD17D0"/>
    <w:rsid w:val="00CD2F66"/>
    <w:rsid w:val="00CD3625"/>
    <w:rsid w:val="00CD4308"/>
    <w:rsid w:val="00CD4590"/>
    <w:rsid w:val="00CD4621"/>
    <w:rsid w:val="00CD4863"/>
    <w:rsid w:val="00CD5070"/>
    <w:rsid w:val="00CD5243"/>
    <w:rsid w:val="00CD559E"/>
    <w:rsid w:val="00CD5B44"/>
    <w:rsid w:val="00CD6562"/>
    <w:rsid w:val="00CD65C8"/>
    <w:rsid w:val="00CD6739"/>
    <w:rsid w:val="00CD6E04"/>
    <w:rsid w:val="00CD7407"/>
    <w:rsid w:val="00CD75CC"/>
    <w:rsid w:val="00CD7752"/>
    <w:rsid w:val="00CD7BA7"/>
    <w:rsid w:val="00CE00A9"/>
    <w:rsid w:val="00CE01D4"/>
    <w:rsid w:val="00CE0392"/>
    <w:rsid w:val="00CE0822"/>
    <w:rsid w:val="00CE0AC9"/>
    <w:rsid w:val="00CE10EE"/>
    <w:rsid w:val="00CE1348"/>
    <w:rsid w:val="00CE1A3A"/>
    <w:rsid w:val="00CE32F6"/>
    <w:rsid w:val="00CE3779"/>
    <w:rsid w:val="00CE3820"/>
    <w:rsid w:val="00CE3A17"/>
    <w:rsid w:val="00CE3D19"/>
    <w:rsid w:val="00CE3E7C"/>
    <w:rsid w:val="00CE3EBE"/>
    <w:rsid w:val="00CE42F6"/>
    <w:rsid w:val="00CE468C"/>
    <w:rsid w:val="00CE4D99"/>
    <w:rsid w:val="00CE55B9"/>
    <w:rsid w:val="00CE58CB"/>
    <w:rsid w:val="00CE5AFD"/>
    <w:rsid w:val="00CE622C"/>
    <w:rsid w:val="00CE64F2"/>
    <w:rsid w:val="00CE7898"/>
    <w:rsid w:val="00CF0468"/>
    <w:rsid w:val="00CF0BBC"/>
    <w:rsid w:val="00CF1775"/>
    <w:rsid w:val="00CF1B9B"/>
    <w:rsid w:val="00CF1F3B"/>
    <w:rsid w:val="00CF28FB"/>
    <w:rsid w:val="00CF318B"/>
    <w:rsid w:val="00CF3928"/>
    <w:rsid w:val="00CF3FA7"/>
    <w:rsid w:val="00CF4762"/>
    <w:rsid w:val="00CF56A5"/>
    <w:rsid w:val="00CF6701"/>
    <w:rsid w:val="00CF7F09"/>
    <w:rsid w:val="00D004B5"/>
    <w:rsid w:val="00D00659"/>
    <w:rsid w:val="00D00AD4"/>
    <w:rsid w:val="00D00AF8"/>
    <w:rsid w:val="00D019E5"/>
    <w:rsid w:val="00D02355"/>
    <w:rsid w:val="00D028C8"/>
    <w:rsid w:val="00D0404A"/>
    <w:rsid w:val="00D056A4"/>
    <w:rsid w:val="00D060E5"/>
    <w:rsid w:val="00D06B0E"/>
    <w:rsid w:val="00D073DD"/>
    <w:rsid w:val="00D079F6"/>
    <w:rsid w:val="00D106AB"/>
    <w:rsid w:val="00D1090A"/>
    <w:rsid w:val="00D13C39"/>
    <w:rsid w:val="00D141D3"/>
    <w:rsid w:val="00D14BAD"/>
    <w:rsid w:val="00D14C31"/>
    <w:rsid w:val="00D14DEB"/>
    <w:rsid w:val="00D14ECB"/>
    <w:rsid w:val="00D14EEE"/>
    <w:rsid w:val="00D15017"/>
    <w:rsid w:val="00D15288"/>
    <w:rsid w:val="00D1535F"/>
    <w:rsid w:val="00D15464"/>
    <w:rsid w:val="00D15956"/>
    <w:rsid w:val="00D1635A"/>
    <w:rsid w:val="00D164C6"/>
    <w:rsid w:val="00D17A2B"/>
    <w:rsid w:val="00D229D6"/>
    <w:rsid w:val="00D23162"/>
    <w:rsid w:val="00D2362D"/>
    <w:rsid w:val="00D2433C"/>
    <w:rsid w:val="00D243F7"/>
    <w:rsid w:val="00D24E76"/>
    <w:rsid w:val="00D24EF5"/>
    <w:rsid w:val="00D25270"/>
    <w:rsid w:val="00D25A2A"/>
    <w:rsid w:val="00D26641"/>
    <w:rsid w:val="00D26B73"/>
    <w:rsid w:val="00D26F35"/>
    <w:rsid w:val="00D2727E"/>
    <w:rsid w:val="00D27283"/>
    <w:rsid w:val="00D2758D"/>
    <w:rsid w:val="00D27844"/>
    <w:rsid w:val="00D27B82"/>
    <w:rsid w:val="00D305F4"/>
    <w:rsid w:val="00D30A67"/>
    <w:rsid w:val="00D31206"/>
    <w:rsid w:val="00D31972"/>
    <w:rsid w:val="00D335FB"/>
    <w:rsid w:val="00D343EC"/>
    <w:rsid w:val="00D3488F"/>
    <w:rsid w:val="00D34A2B"/>
    <w:rsid w:val="00D34F02"/>
    <w:rsid w:val="00D35289"/>
    <w:rsid w:val="00D35CEF"/>
    <w:rsid w:val="00D36BBD"/>
    <w:rsid w:val="00D37BF1"/>
    <w:rsid w:val="00D37F0F"/>
    <w:rsid w:val="00D40263"/>
    <w:rsid w:val="00D4121F"/>
    <w:rsid w:val="00D42001"/>
    <w:rsid w:val="00D42649"/>
    <w:rsid w:val="00D428B2"/>
    <w:rsid w:val="00D43070"/>
    <w:rsid w:val="00D43421"/>
    <w:rsid w:val="00D437A1"/>
    <w:rsid w:val="00D43D72"/>
    <w:rsid w:val="00D44E77"/>
    <w:rsid w:val="00D44F11"/>
    <w:rsid w:val="00D4506C"/>
    <w:rsid w:val="00D4615A"/>
    <w:rsid w:val="00D46712"/>
    <w:rsid w:val="00D46936"/>
    <w:rsid w:val="00D472E1"/>
    <w:rsid w:val="00D4745C"/>
    <w:rsid w:val="00D50231"/>
    <w:rsid w:val="00D512D0"/>
    <w:rsid w:val="00D51949"/>
    <w:rsid w:val="00D5219A"/>
    <w:rsid w:val="00D52835"/>
    <w:rsid w:val="00D52AD8"/>
    <w:rsid w:val="00D53A85"/>
    <w:rsid w:val="00D53AB8"/>
    <w:rsid w:val="00D53F63"/>
    <w:rsid w:val="00D5405D"/>
    <w:rsid w:val="00D5443F"/>
    <w:rsid w:val="00D54910"/>
    <w:rsid w:val="00D54B64"/>
    <w:rsid w:val="00D54C84"/>
    <w:rsid w:val="00D54F23"/>
    <w:rsid w:val="00D54F66"/>
    <w:rsid w:val="00D55006"/>
    <w:rsid w:val="00D55485"/>
    <w:rsid w:val="00D556A1"/>
    <w:rsid w:val="00D55E0C"/>
    <w:rsid w:val="00D5683D"/>
    <w:rsid w:val="00D56FFF"/>
    <w:rsid w:val="00D574A5"/>
    <w:rsid w:val="00D57868"/>
    <w:rsid w:val="00D57E81"/>
    <w:rsid w:val="00D57FA1"/>
    <w:rsid w:val="00D6140D"/>
    <w:rsid w:val="00D61F46"/>
    <w:rsid w:val="00D61F4A"/>
    <w:rsid w:val="00D62EE7"/>
    <w:rsid w:val="00D6316B"/>
    <w:rsid w:val="00D64D94"/>
    <w:rsid w:val="00D66B64"/>
    <w:rsid w:val="00D66C22"/>
    <w:rsid w:val="00D67DD8"/>
    <w:rsid w:val="00D70359"/>
    <w:rsid w:val="00D713D5"/>
    <w:rsid w:val="00D71FE4"/>
    <w:rsid w:val="00D7284E"/>
    <w:rsid w:val="00D72E15"/>
    <w:rsid w:val="00D734AB"/>
    <w:rsid w:val="00D73625"/>
    <w:rsid w:val="00D73E5F"/>
    <w:rsid w:val="00D756C1"/>
    <w:rsid w:val="00D76B97"/>
    <w:rsid w:val="00D7718E"/>
    <w:rsid w:val="00D778A4"/>
    <w:rsid w:val="00D7795D"/>
    <w:rsid w:val="00D77B6A"/>
    <w:rsid w:val="00D77C2E"/>
    <w:rsid w:val="00D77DC6"/>
    <w:rsid w:val="00D8038F"/>
    <w:rsid w:val="00D80BF2"/>
    <w:rsid w:val="00D811DD"/>
    <w:rsid w:val="00D81297"/>
    <w:rsid w:val="00D815AC"/>
    <w:rsid w:val="00D818B4"/>
    <w:rsid w:val="00D8337D"/>
    <w:rsid w:val="00D837BF"/>
    <w:rsid w:val="00D83AC9"/>
    <w:rsid w:val="00D83D53"/>
    <w:rsid w:val="00D8526F"/>
    <w:rsid w:val="00D8550A"/>
    <w:rsid w:val="00D875FA"/>
    <w:rsid w:val="00D87A00"/>
    <w:rsid w:val="00D912CE"/>
    <w:rsid w:val="00D9265B"/>
    <w:rsid w:val="00D92AE2"/>
    <w:rsid w:val="00D930AF"/>
    <w:rsid w:val="00D9329C"/>
    <w:rsid w:val="00D93B1D"/>
    <w:rsid w:val="00D93C57"/>
    <w:rsid w:val="00D93D5C"/>
    <w:rsid w:val="00D94E46"/>
    <w:rsid w:val="00D94FAE"/>
    <w:rsid w:val="00D95793"/>
    <w:rsid w:val="00D957EB"/>
    <w:rsid w:val="00D95E5A"/>
    <w:rsid w:val="00D962A0"/>
    <w:rsid w:val="00D964FD"/>
    <w:rsid w:val="00D979AD"/>
    <w:rsid w:val="00D97DED"/>
    <w:rsid w:val="00DA0D09"/>
    <w:rsid w:val="00DA148F"/>
    <w:rsid w:val="00DA1925"/>
    <w:rsid w:val="00DA1ED2"/>
    <w:rsid w:val="00DA33D4"/>
    <w:rsid w:val="00DA3476"/>
    <w:rsid w:val="00DA3B94"/>
    <w:rsid w:val="00DA43AF"/>
    <w:rsid w:val="00DA6646"/>
    <w:rsid w:val="00DA73AE"/>
    <w:rsid w:val="00DB018F"/>
    <w:rsid w:val="00DB0243"/>
    <w:rsid w:val="00DB0336"/>
    <w:rsid w:val="00DB0B55"/>
    <w:rsid w:val="00DB18BF"/>
    <w:rsid w:val="00DB1B38"/>
    <w:rsid w:val="00DB21CB"/>
    <w:rsid w:val="00DB29BF"/>
    <w:rsid w:val="00DB313D"/>
    <w:rsid w:val="00DB39D5"/>
    <w:rsid w:val="00DB47DE"/>
    <w:rsid w:val="00DB4832"/>
    <w:rsid w:val="00DB4AC0"/>
    <w:rsid w:val="00DB5355"/>
    <w:rsid w:val="00DB6320"/>
    <w:rsid w:val="00DB6E05"/>
    <w:rsid w:val="00DB73C3"/>
    <w:rsid w:val="00DB7B95"/>
    <w:rsid w:val="00DC19A5"/>
    <w:rsid w:val="00DC3A53"/>
    <w:rsid w:val="00DC3F4B"/>
    <w:rsid w:val="00DC4131"/>
    <w:rsid w:val="00DC4231"/>
    <w:rsid w:val="00DC43B7"/>
    <w:rsid w:val="00DC4A23"/>
    <w:rsid w:val="00DC4CF1"/>
    <w:rsid w:val="00DC519B"/>
    <w:rsid w:val="00DC5B8B"/>
    <w:rsid w:val="00DC5E6E"/>
    <w:rsid w:val="00DC6668"/>
    <w:rsid w:val="00DC6E1F"/>
    <w:rsid w:val="00DC7261"/>
    <w:rsid w:val="00DC74D8"/>
    <w:rsid w:val="00DC7FF4"/>
    <w:rsid w:val="00DD046F"/>
    <w:rsid w:val="00DD0B00"/>
    <w:rsid w:val="00DD0E49"/>
    <w:rsid w:val="00DD15CC"/>
    <w:rsid w:val="00DD194B"/>
    <w:rsid w:val="00DD1C31"/>
    <w:rsid w:val="00DD295A"/>
    <w:rsid w:val="00DD2AC6"/>
    <w:rsid w:val="00DD31EE"/>
    <w:rsid w:val="00DD3EB1"/>
    <w:rsid w:val="00DD40B0"/>
    <w:rsid w:val="00DD4141"/>
    <w:rsid w:val="00DD4939"/>
    <w:rsid w:val="00DD4BD3"/>
    <w:rsid w:val="00DD4BFB"/>
    <w:rsid w:val="00DD5018"/>
    <w:rsid w:val="00DD5530"/>
    <w:rsid w:val="00DD586A"/>
    <w:rsid w:val="00DD5973"/>
    <w:rsid w:val="00DD61C4"/>
    <w:rsid w:val="00DD69DF"/>
    <w:rsid w:val="00DE0AB6"/>
    <w:rsid w:val="00DE0C12"/>
    <w:rsid w:val="00DE129D"/>
    <w:rsid w:val="00DE1354"/>
    <w:rsid w:val="00DE2F13"/>
    <w:rsid w:val="00DE3024"/>
    <w:rsid w:val="00DE4078"/>
    <w:rsid w:val="00DE4A39"/>
    <w:rsid w:val="00DE5A6D"/>
    <w:rsid w:val="00DE6C8F"/>
    <w:rsid w:val="00DE7413"/>
    <w:rsid w:val="00DE7E6B"/>
    <w:rsid w:val="00DF0A5E"/>
    <w:rsid w:val="00DF188B"/>
    <w:rsid w:val="00DF24D1"/>
    <w:rsid w:val="00DF2D25"/>
    <w:rsid w:val="00DF32BE"/>
    <w:rsid w:val="00DF3D79"/>
    <w:rsid w:val="00DF4A7D"/>
    <w:rsid w:val="00DF4AB6"/>
    <w:rsid w:val="00DF4B24"/>
    <w:rsid w:val="00DF5E58"/>
    <w:rsid w:val="00DF610F"/>
    <w:rsid w:val="00DF6BA6"/>
    <w:rsid w:val="00DF6E0A"/>
    <w:rsid w:val="00DF7A39"/>
    <w:rsid w:val="00E003F4"/>
    <w:rsid w:val="00E00A52"/>
    <w:rsid w:val="00E018F6"/>
    <w:rsid w:val="00E01B85"/>
    <w:rsid w:val="00E021A6"/>
    <w:rsid w:val="00E02E1C"/>
    <w:rsid w:val="00E033BE"/>
    <w:rsid w:val="00E038DE"/>
    <w:rsid w:val="00E043EE"/>
    <w:rsid w:val="00E04C75"/>
    <w:rsid w:val="00E05A06"/>
    <w:rsid w:val="00E061DA"/>
    <w:rsid w:val="00E06BC3"/>
    <w:rsid w:val="00E06DB9"/>
    <w:rsid w:val="00E07E1B"/>
    <w:rsid w:val="00E106E4"/>
    <w:rsid w:val="00E10C08"/>
    <w:rsid w:val="00E10E64"/>
    <w:rsid w:val="00E10F95"/>
    <w:rsid w:val="00E1115A"/>
    <w:rsid w:val="00E1169A"/>
    <w:rsid w:val="00E119FB"/>
    <w:rsid w:val="00E11B8A"/>
    <w:rsid w:val="00E12177"/>
    <w:rsid w:val="00E1272D"/>
    <w:rsid w:val="00E13602"/>
    <w:rsid w:val="00E13BC0"/>
    <w:rsid w:val="00E1471D"/>
    <w:rsid w:val="00E147CB"/>
    <w:rsid w:val="00E14914"/>
    <w:rsid w:val="00E1496A"/>
    <w:rsid w:val="00E14AB8"/>
    <w:rsid w:val="00E158DE"/>
    <w:rsid w:val="00E16453"/>
    <w:rsid w:val="00E1712C"/>
    <w:rsid w:val="00E20132"/>
    <w:rsid w:val="00E20576"/>
    <w:rsid w:val="00E218B5"/>
    <w:rsid w:val="00E2260E"/>
    <w:rsid w:val="00E22AC5"/>
    <w:rsid w:val="00E23196"/>
    <w:rsid w:val="00E232AE"/>
    <w:rsid w:val="00E235F4"/>
    <w:rsid w:val="00E23626"/>
    <w:rsid w:val="00E23BC0"/>
    <w:rsid w:val="00E2404D"/>
    <w:rsid w:val="00E241D7"/>
    <w:rsid w:val="00E24C6D"/>
    <w:rsid w:val="00E24E4E"/>
    <w:rsid w:val="00E255C9"/>
    <w:rsid w:val="00E25E37"/>
    <w:rsid w:val="00E262FF"/>
    <w:rsid w:val="00E26628"/>
    <w:rsid w:val="00E26CBE"/>
    <w:rsid w:val="00E272F2"/>
    <w:rsid w:val="00E30056"/>
    <w:rsid w:val="00E31121"/>
    <w:rsid w:val="00E33143"/>
    <w:rsid w:val="00E3317D"/>
    <w:rsid w:val="00E33B09"/>
    <w:rsid w:val="00E33CFB"/>
    <w:rsid w:val="00E340D5"/>
    <w:rsid w:val="00E34346"/>
    <w:rsid w:val="00E344BD"/>
    <w:rsid w:val="00E353E0"/>
    <w:rsid w:val="00E366DB"/>
    <w:rsid w:val="00E37694"/>
    <w:rsid w:val="00E37EAF"/>
    <w:rsid w:val="00E403DF"/>
    <w:rsid w:val="00E4050E"/>
    <w:rsid w:val="00E40C1D"/>
    <w:rsid w:val="00E418C2"/>
    <w:rsid w:val="00E41A06"/>
    <w:rsid w:val="00E425DE"/>
    <w:rsid w:val="00E42605"/>
    <w:rsid w:val="00E428E9"/>
    <w:rsid w:val="00E43072"/>
    <w:rsid w:val="00E4316F"/>
    <w:rsid w:val="00E43522"/>
    <w:rsid w:val="00E44665"/>
    <w:rsid w:val="00E448BA"/>
    <w:rsid w:val="00E45800"/>
    <w:rsid w:val="00E47549"/>
    <w:rsid w:val="00E50033"/>
    <w:rsid w:val="00E506A1"/>
    <w:rsid w:val="00E508CE"/>
    <w:rsid w:val="00E50EBA"/>
    <w:rsid w:val="00E51435"/>
    <w:rsid w:val="00E5261E"/>
    <w:rsid w:val="00E52763"/>
    <w:rsid w:val="00E527A0"/>
    <w:rsid w:val="00E536F4"/>
    <w:rsid w:val="00E556AF"/>
    <w:rsid w:val="00E55C81"/>
    <w:rsid w:val="00E55D2A"/>
    <w:rsid w:val="00E565F8"/>
    <w:rsid w:val="00E56683"/>
    <w:rsid w:val="00E566AC"/>
    <w:rsid w:val="00E56A48"/>
    <w:rsid w:val="00E57789"/>
    <w:rsid w:val="00E57B8E"/>
    <w:rsid w:val="00E60421"/>
    <w:rsid w:val="00E60E4D"/>
    <w:rsid w:val="00E61781"/>
    <w:rsid w:val="00E61B11"/>
    <w:rsid w:val="00E62091"/>
    <w:rsid w:val="00E62380"/>
    <w:rsid w:val="00E632EC"/>
    <w:rsid w:val="00E6348D"/>
    <w:rsid w:val="00E6452F"/>
    <w:rsid w:val="00E649C6"/>
    <w:rsid w:val="00E67181"/>
    <w:rsid w:val="00E6798D"/>
    <w:rsid w:val="00E7103F"/>
    <w:rsid w:val="00E71F93"/>
    <w:rsid w:val="00E72334"/>
    <w:rsid w:val="00E725AB"/>
    <w:rsid w:val="00E72A53"/>
    <w:rsid w:val="00E732C5"/>
    <w:rsid w:val="00E74C11"/>
    <w:rsid w:val="00E74DE6"/>
    <w:rsid w:val="00E75400"/>
    <w:rsid w:val="00E754A1"/>
    <w:rsid w:val="00E7558D"/>
    <w:rsid w:val="00E75891"/>
    <w:rsid w:val="00E75C59"/>
    <w:rsid w:val="00E76446"/>
    <w:rsid w:val="00E766AF"/>
    <w:rsid w:val="00E76BF5"/>
    <w:rsid w:val="00E76C93"/>
    <w:rsid w:val="00E772E1"/>
    <w:rsid w:val="00E77560"/>
    <w:rsid w:val="00E8034A"/>
    <w:rsid w:val="00E8039F"/>
    <w:rsid w:val="00E8133F"/>
    <w:rsid w:val="00E816E0"/>
    <w:rsid w:val="00E818CC"/>
    <w:rsid w:val="00E8365C"/>
    <w:rsid w:val="00E839A4"/>
    <w:rsid w:val="00E83A83"/>
    <w:rsid w:val="00E83D6A"/>
    <w:rsid w:val="00E83E04"/>
    <w:rsid w:val="00E83E5B"/>
    <w:rsid w:val="00E83E60"/>
    <w:rsid w:val="00E84668"/>
    <w:rsid w:val="00E84ADD"/>
    <w:rsid w:val="00E85287"/>
    <w:rsid w:val="00E8563A"/>
    <w:rsid w:val="00E85F39"/>
    <w:rsid w:val="00E87171"/>
    <w:rsid w:val="00E900C9"/>
    <w:rsid w:val="00E9120F"/>
    <w:rsid w:val="00E94C60"/>
    <w:rsid w:val="00E96822"/>
    <w:rsid w:val="00E96D96"/>
    <w:rsid w:val="00E9798E"/>
    <w:rsid w:val="00EA03E2"/>
    <w:rsid w:val="00EA0C2E"/>
    <w:rsid w:val="00EA0E51"/>
    <w:rsid w:val="00EA1367"/>
    <w:rsid w:val="00EA177E"/>
    <w:rsid w:val="00EA18AD"/>
    <w:rsid w:val="00EA1C9E"/>
    <w:rsid w:val="00EA2E77"/>
    <w:rsid w:val="00EA308D"/>
    <w:rsid w:val="00EA36D0"/>
    <w:rsid w:val="00EA3733"/>
    <w:rsid w:val="00EA3E99"/>
    <w:rsid w:val="00EA4039"/>
    <w:rsid w:val="00EA4247"/>
    <w:rsid w:val="00EA454D"/>
    <w:rsid w:val="00EA45AF"/>
    <w:rsid w:val="00EA4975"/>
    <w:rsid w:val="00EA4DE9"/>
    <w:rsid w:val="00EA5259"/>
    <w:rsid w:val="00EA7165"/>
    <w:rsid w:val="00EA7496"/>
    <w:rsid w:val="00EB051E"/>
    <w:rsid w:val="00EB0880"/>
    <w:rsid w:val="00EB151F"/>
    <w:rsid w:val="00EB16F3"/>
    <w:rsid w:val="00EB210C"/>
    <w:rsid w:val="00EB2CB4"/>
    <w:rsid w:val="00EB39F0"/>
    <w:rsid w:val="00EB433E"/>
    <w:rsid w:val="00EB4670"/>
    <w:rsid w:val="00EB47FC"/>
    <w:rsid w:val="00EB4EDF"/>
    <w:rsid w:val="00EB5828"/>
    <w:rsid w:val="00EB5DF3"/>
    <w:rsid w:val="00EB6A78"/>
    <w:rsid w:val="00EC00FC"/>
    <w:rsid w:val="00EC0834"/>
    <w:rsid w:val="00EC1314"/>
    <w:rsid w:val="00EC277B"/>
    <w:rsid w:val="00EC28D6"/>
    <w:rsid w:val="00EC2FB1"/>
    <w:rsid w:val="00EC34D3"/>
    <w:rsid w:val="00EC375C"/>
    <w:rsid w:val="00EC39E4"/>
    <w:rsid w:val="00EC544A"/>
    <w:rsid w:val="00EC651B"/>
    <w:rsid w:val="00EC6DD1"/>
    <w:rsid w:val="00EC7142"/>
    <w:rsid w:val="00EC7581"/>
    <w:rsid w:val="00EC7A7F"/>
    <w:rsid w:val="00EC7BE0"/>
    <w:rsid w:val="00EC7D41"/>
    <w:rsid w:val="00ED00AB"/>
    <w:rsid w:val="00ED017F"/>
    <w:rsid w:val="00ED064B"/>
    <w:rsid w:val="00ED13D6"/>
    <w:rsid w:val="00ED1B1D"/>
    <w:rsid w:val="00ED1F1A"/>
    <w:rsid w:val="00ED2C76"/>
    <w:rsid w:val="00ED31F4"/>
    <w:rsid w:val="00ED3244"/>
    <w:rsid w:val="00ED4251"/>
    <w:rsid w:val="00ED4291"/>
    <w:rsid w:val="00ED4469"/>
    <w:rsid w:val="00ED4516"/>
    <w:rsid w:val="00ED5019"/>
    <w:rsid w:val="00ED629F"/>
    <w:rsid w:val="00ED6791"/>
    <w:rsid w:val="00ED6D60"/>
    <w:rsid w:val="00ED72D7"/>
    <w:rsid w:val="00ED7CF5"/>
    <w:rsid w:val="00EE1172"/>
    <w:rsid w:val="00EE1B28"/>
    <w:rsid w:val="00EE21E4"/>
    <w:rsid w:val="00EE2952"/>
    <w:rsid w:val="00EE2C27"/>
    <w:rsid w:val="00EE3EFF"/>
    <w:rsid w:val="00EE4792"/>
    <w:rsid w:val="00EE52B2"/>
    <w:rsid w:val="00EE73CD"/>
    <w:rsid w:val="00EF0A6E"/>
    <w:rsid w:val="00EF1614"/>
    <w:rsid w:val="00EF18A1"/>
    <w:rsid w:val="00EF1A9B"/>
    <w:rsid w:val="00EF2909"/>
    <w:rsid w:val="00EF2B9C"/>
    <w:rsid w:val="00EF2E0C"/>
    <w:rsid w:val="00EF356C"/>
    <w:rsid w:val="00EF427D"/>
    <w:rsid w:val="00EF455D"/>
    <w:rsid w:val="00EF485E"/>
    <w:rsid w:val="00EF52E2"/>
    <w:rsid w:val="00EF552D"/>
    <w:rsid w:val="00EF5863"/>
    <w:rsid w:val="00EF589F"/>
    <w:rsid w:val="00EF62E1"/>
    <w:rsid w:val="00EF6A1F"/>
    <w:rsid w:val="00EF6A97"/>
    <w:rsid w:val="00EF6DE9"/>
    <w:rsid w:val="00EF6F38"/>
    <w:rsid w:val="00EF70AA"/>
    <w:rsid w:val="00EF78A4"/>
    <w:rsid w:val="00EF7CFF"/>
    <w:rsid w:val="00F0061C"/>
    <w:rsid w:val="00F013DC"/>
    <w:rsid w:val="00F01CDE"/>
    <w:rsid w:val="00F01E92"/>
    <w:rsid w:val="00F03146"/>
    <w:rsid w:val="00F0457E"/>
    <w:rsid w:val="00F0644E"/>
    <w:rsid w:val="00F06881"/>
    <w:rsid w:val="00F06F35"/>
    <w:rsid w:val="00F0716A"/>
    <w:rsid w:val="00F07AC6"/>
    <w:rsid w:val="00F10179"/>
    <w:rsid w:val="00F10273"/>
    <w:rsid w:val="00F109B3"/>
    <w:rsid w:val="00F11A73"/>
    <w:rsid w:val="00F11FD5"/>
    <w:rsid w:val="00F1218F"/>
    <w:rsid w:val="00F12622"/>
    <w:rsid w:val="00F128F2"/>
    <w:rsid w:val="00F132AC"/>
    <w:rsid w:val="00F13A8D"/>
    <w:rsid w:val="00F146BB"/>
    <w:rsid w:val="00F1542D"/>
    <w:rsid w:val="00F15D65"/>
    <w:rsid w:val="00F1735E"/>
    <w:rsid w:val="00F17B0D"/>
    <w:rsid w:val="00F20AD5"/>
    <w:rsid w:val="00F21135"/>
    <w:rsid w:val="00F211D0"/>
    <w:rsid w:val="00F2124A"/>
    <w:rsid w:val="00F21BB6"/>
    <w:rsid w:val="00F21D62"/>
    <w:rsid w:val="00F21F8C"/>
    <w:rsid w:val="00F22A09"/>
    <w:rsid w:val="00F23076"/>
    <w:rsid w:val="00F236C5"/>
    <w:rsid w:val="00F23816"/>
    <w:rsid w:val="00F23C42"/>
    <w:rsid w:val="00F23DD6"/>
    <w:rsid w:val="00F2429F"/>
    <w:rsid w:val="00F26350"/>
    <w:rsid w:val="00F266BF"/>
    <w:rsid w:val="00F2677D"/>
    <w:rsid w:val="00F279E4"/>
    <w:rsid w:val="00F3078B"/>
    <w:rsid w:val="00F30F33"/>
    <w:rsid w:val="00F30F6C"/>
    <w:rsid w:val="00F31E3F"/>
    <w:rsid w:val="00F31FE6"/>
    <w:rsid w:val="00F324D9"/>
    <w:rsid w:val="00F32662"/>
    <w:rsid w:val="00F329A1"/>
    <w:rsid w:val="00F33C04"/>
    <w:rsid w:val="00F33DCB"/>
    <w:rsid w:val="00F341B8"/>
    <w:rsid w:val="00F34AD3"/>
    <w:rsid w:val="00F35151"/>
    <w:rsid w:val="00F368A2"/>
    <w:rsid w:val="00F3704E"/>
    <w:rsid w:val="00F37514"/>
    <w:rsid w:val="00F37DA1"/>
    <w:rsid w:val="00F4148C"/>
    <w:rsid w:val="00F41C9C"/>
    <w:rsid w:val="00F421F0"/>
    <w:rsid w:val="00F425FA"/>
    <w:rsid w:val="00F42759"/>
    <w:rsid w:val="00F43376"/>
    <w:rsid w:val="00F4425C"/>
    <w:rsid w:val="00F449D1"/>
    <w:rsid w:val="00F44FB3"/>
    <w:rsid w:val="00F45574"/>
    <w:rsid w:val="00F458F3"/>
    <w:rsid w:val="00F45C75"/>
    <w:rsid w:val="00F45FF3"/>
    <w:rsid w:val="00F46498"/>
    <w:rsid w:val="00F46748"/>
    <w:rsid w:val="00F46BB9"/>
    <w:rsid w:val="00F46D9D"/>
    <w:rsid w:val="00F472E7"/>
    <w:rsid w:val="00F47E88"/>
    <w:rsid w:val="00F50224"/>
    <w:rsid w:val="00F50CD6"/>
    <w:rsid w:val="00F50F08"/>
    <w:rsid w:val="00F51FB9"/>
    <w:rsid w:val="00F52603"/>
    <w:rsid w:val="00F52F61"/>
    <w:rsid w:val="00F550C1"/>
    <w:rsid w:val="00F55C16"/>
    <w:rsid w:val="00F55DAB"/>
    <w:rsid w:val="00F5615D"/>
    <w:rsid w:val="00F57875"/>
    <w:rsid w:val="00F57B64"/>
    <w:rsid w:val="00F605BE"/>
    <w:rsid w:val="00F60AD1"/>
    <w:rsid w:val="00F60D87"/>
    <w:rsid w:val="00F61546"/>
    <w:rsid w:val="00F626B5"/>
    <w:rsid w:val="00F62807"/>
    <w:rsid w:val="00F62C1C"/>
    <w:rsid w:val="00F62EE2"/>
    <w:rsid w:val="00F63741"/>
    <w:rsid w:val="00F63898"/>
    <w:rsid w:val="00F63EB6"/>
    <w:rsid w:val="00F644E0"/>
    <w:rsid w:val="00F64576"/>
    <w:rsid w:val="00F648DC"/>
    <w:rsid w:val="00F64D2E"/>
    <w:rsid w:val="00F64DDF"/>
    <w:rsid w:val="00F655DF"/>
    <w:rsid w:val="00F65E70"/>
    <w:rsid w:val="00F663BF"/>
    <w:rsid w:val="00F66AAC"/>
    <w:rsid w:val="00F66DD2"/>
    <w:rsid w:val="00F66E1C"/>
    <w:rsid w:val="00F66F21"/>
    <w:rsid w:val="00F67591"/>
    <w:rsid w:val="00F709F7"/>
    <w:rsid w:val="00F70A4E"/>
    <w:rsid w:val="00F70B4E"/>
    <w:rsid w:val="00F715AF"/>
    <w:rsid w:val="00F737A2"/>
    <w:rsid w:val="00F7463B"/>
    <w:rsid w:val="00F74B07"/>
    <w:rsid w:val="00F74BA0"/>
    <w:rsid w:val="00F74EB9"/>
    <w:rsid w:val="00F74F9C"/>
    <w:rsid w:val="00F750E1"/>
    <w:rsid w:val="00F7705E"/>
    <w:rsid w:val="00F7727E"/>
    <w:rsid w:val="00F77313"/>
    <w:rsid w:val="00F77684"/>
    <w:rsid w:val="00F77DE3"/>
    <w:rsid w:val="00F77E76"/>
    <w:rsid w:val="00F77F51"/>
    <w:rsid w:val="00F80223"/>
    <w:rsid w:val="00F80262"/>
    <w:rsid w:val="00F80892"/>
    <w:rsid w:val="00F81E16"/>
    <w:rsid w:val="00F82E2B"/>
    <w:rsid w:val="00F82FCA"/>
    <w:rsid w:val="00F8452F"/>
    <w:rsid w:val="00F84CB9"/>
    <w:rsid w:val="00F84D0A"/>
    <w:rsid w:val="00F84D85"/>
    <w:rsid w:val="00F84DCF"/>
    <w:rsid w:val="00F853AE"/>
    <w:rsid w:val="00F85E2C"/>
    <w:rsid w:val="00F86F92"/>
    <w:rsid w:val="00F872C2"/>
    <w:rsid w:val="00F87AD8"/>
    <w:rsid w:val="00F90C27"/>
    <w:rsid w:val="00F91F1A"/>
    <w:rsid w:val="00F92DAE"/>
    <w:rsid w:val="00F92DDD"/>
    <w:rsid w:val="00F93A45"/>
    <w:rsid w:val="00F93C3F"/>
    <w:rsid w:val="00F93C54"/>
    <w:rsid w:val="00F9423D"/>
    <w:rsid w:val="00F948CC"/>
    <w:rsid w:val="00F9493B"/>
    <w:rsid w:val="00F95D4C"/>
    <w:rsid w:val="00F95D96"/>
    <w:rsid w:val="00F9631D"/>
    <w:rsid w:val="00F96391"/>
    <w:rsid w:val="00F96877"/>
    <w:rsid w:val="00F96D82"/>
    <w:rsid w:val="00F9745D"/>
    <w:rsid w:val="00FA0951"/>
    <w:rsid w:val="00FA0BC0"/>
    <w:rsid w:val="00FA0F39"/>
    <w:rsid w:val="00FA1A39"/>
    <w:rsid w:val="00FA1E85"/>
    <w:rsid w:val="00FA329F"/>
    <w:rsid w:val="00FA4E80"/>
    <w:rsid w:val="00FA5EA4"/>
    <w:rsid w:val="00FA5F5C"/>
    <w:rsid w:val="00FA66B8"/>
    <w:rsid w:val="00FA6E51"/>
    <w:rsid w:val="00FA6EC0"/>
    <w:rsid w:val="00FA6F23"/>
    <w:rsid w:val="00FA720C"/>
    <w:rsid w:val="00FA740A"/>
    <w:rsid w:val="00FA7F00"/>
    <w:rsid w:val="00FA7F4B"/>
    <w:rsid w:val="00FB024E"/>
    <w:rsid w:val="00FB035C"/>
    <w:rsid w:val="00FB0A54"/>
    <w:rsid w:val="00FB0FDB"/>
    <w:rsid w:val="00FB1F44"/>
    <w:rsid w:val="00FB39A0"/>
    <w:rsid w:val="00FB3F76"/>
    <w:rsid w:val="00FB447C"/>
    <w:rsid w:val="00FB4497"/>
    <w:rsid w:val="00FB5E08"/>
    <w:rsid w:val="00FB667C"/>
    <w:rsid w:val="00FB6CFF"/>
    <w:rsid w:val="00FC0E6F"/>
    <w:rsid w:val="00FC1B79"/>
    <w:rsid w:val="00FC1B7C"/>
    <w:rsid w:val="00FC1FD1"/>
    <w:rsid w:val="00FC27EA"/>
    <w:rsid w:val="00FC328F"/>
    <w:rsid w:val="00FC33DE"/>
    <w:rsid w:val="00FC34B5"/>
    <w:rsid w:val="00FC3555"/>
    <w:rsid w:val="00FC3CBE"/>
    <w:rsid w:val="00FC47AB"/>
    <w:rsid w:val="00FC64D6"/>
    <w:rsid w:val="00FC693F"/>
    <w:rsid w:val="00FC6DEF"/>
    <w:rsid w:val="00FD0972"/>
    <w:rsid w:val="00FD0A00"/>
    <w:rsid w:val="00FD18DC"/>
    <w:rsid w:val="00FD2656"/>
    <w:rsid w:val="00FD29EB"/>
    <w:rsid w:val="00FD2AD5"/>
    <w:rsid w:val="00FD4620"/>
    <w:rsid w:val="00FD4EEB"/>
    <w:rsid w:val="00FD4F50"/>
    <w:rsid w:val="00FD503F"/>
    <w:rsid w:val="00FD5883"/>
    <w:rsid w:val="00FD626C"/>
    <w:rsid w:val="00FD6346"/>
    <w:rsid w:val="00FD6A36"/>
    <w:rsid w:val="00FD6A88"/>
    <w:rsid w:val="00FD711D"/>
    <w:rsid w:val="00FD7162"/>
    <w:rsid w:val="00FD78C9"/>
    <w:rsid w:val="00FD7A51"/>
    <w:rsid w:val="00FD7B65"/>
    <w:rsid w:val="00FE0186"/>
    <w:rsid w:val="00FE1926"/>
    <w:rsid w:val="00FE2B7E"/>
    <w:rsid w:val="00FE2D94"/>
    <w:rsid w:val="00FE39CD"/>
    <w:rsid w:val="00FE3EF3"/>
    <w:rsid w:val="00FE4BA6"/>
    <w:rsid w:val="00FE4EDE"/>
    <w:rsid w:val="00FE62C0"/>
    <w:rsid w:val="00FE721C"/>
    <w:rsid w:val="00FE7621"/>
    <w:rsid w:val="00FF08B0"/>
    <w:rsid w:val="00FF1675"/>
    <w:rsid w:val="00FF28F7"/>
    <w:rsid w:val="00FF2D02"/>
    <w:rsid w:val="00FF30DC"/>
    <w:rsid w:val="00FF3DD6"/>
    <w:rsid w:val="00FF3EC3"/>
    <w:rsid w:val="00FF4A95"/>
    <w:rsid w:val="00FF4E05"/>
    <w:rsid w:val="00FF5174"/>
    <w:rsid w:val="00FF56AB"/>
    <w:rsid w:val="00FF5B73"/>
    <w:rsid w:val="00FF6748"/>
    <w:rsid w:val="00FF6F86"/>
    <w:rsid w:val="00FF6FBA"/>
    <w:rsid w:val="00FF775E"/>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074D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49B0-A1DD-47EA-8764-41261F37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12</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4443</cp:revision>
  <dcterms:created xsi:type="dcterms:W3CDTF">2019-09-10T23:59:00Z</dcterms:created>
  <dcterms:modified xsi:type="dcterms:W3CDTF">2022-03-05T15:08:00Z</dcterms:modified>
  <cp:category/>
</cp:coreProperties>
</file>