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9319" w14:textId="77777777" w:rsidR="00D35444" w:rsidRPr="00FB2E2D" w:rsidRDefault="00D35444" w:rsidP="00D35444">
      <w:pPr>
        <w:spacing w:after="0"/>
        <w:rPr>
          <w:rFonts w:ascii="Arial" w:hAnsi="Arial"/>
        </w:rPr>
      </w:pPr>
      <w:r w:rsidRPr="00FB2E2D">
        <w:rPr>
          <w:rFonts w:ascii="Arial" w:hAnsi="Arial"/>
        </w:rPr>
        <w:t>[Snap Judgement intro]</w:t>
      </w:r>
    </w:p>
    <w:p w14:paraId="6B1C1893" w14:textId="77777777" w:rsidR="00D35444" w:rsidRPr="00FB2E2D" w:rsidRDefault="00D35444" w:rsidP="00D35444">
      <w:pPr>
        <w:spacing w:after="0"/>
        <w:rPr>
          <w:rFonts w:ascii="Arial" w:hAnsi="Arial"/>
        </w:rPr>
      </w:pPr>
    </w:p>
    <w:p w14:paraId="2FE79EF0" w14:textId="77777777" w:rsidR="00D35444" w:rsidRPr="00FB2E2D" w:rsidRDefault="00D35444" w:rsidP="00D35444">
      <w:pPr>
        <w:spacing w:after="0"/>
        <w:rPr>
          <w:rFonts w:ascii="Arial" w:hAnsi="Arial"/>
        </w:rPr>
      </w:pPr>
      <w:r w:rsidRPr="00FB2E2D">
        <w:rPr>
          <w:rFonts w:ascii="Arial" w:hAnsi="Arial"/>
          <w:b/>
          <w:bCs/>
        </w:rPr>
        <w:t>Glynn:</w:t>
      </w:r>
      <w:r w:rsidRPr="00FB2E2D">
        <w:rPr>
          <w:rFonts w:ascii="Arial" w:hAnsi="Arial"/>
        </w:rPr>
        <w:t xml:space="preserve"> Hey, Snappers. We know you enjoy your storytelling in the bright light of day, but if you also like your storytelling crafted in the dark of night, this is for you. Right now, we're hiring two freelance stories scouts for our incredible sister show, Spooked. In our efforts to bring you more supernatural stories from around the globe, </w:t>
      </w:r>
      <w:proofErr w:type="gramStart"/>
      <w:r w:rsidRPr="00FB2E2D">
        <w:rPr>
          <w:rFonts w:ascii="Arial" w:hAnsi="Arial"/>
        </w:rPr>
        <w:t>Spooked</w:t>
      </w:r>
      <w:proofErr w:type="gramEnd"/>
      <w:r w:rsidRPr="00FB2E2D">
        <w:rPr>
          <w:rFonts w:ascii="Arial" w:hAnsi="Arial"/>
        </w:rPr>
        <w:t xml:space="preserve"> is searching for someone who has lived in or has deep cultural knowledge of the Caribbean or the indigenous peoples of the Americas, the American South, Southeast Asia, or West Africa. This amazing story scout will find and pitch original first-person stories, and will work closely with the Spooked team and work closely with me. Is this person you? Do you know someone who might be interested? For more information, go to </w:t>
      </w:r>
      <w:r w:rsidRPr="00FB2E2D">
        <w:rPr>
          <w:rFonts w:ascii="Arial" w:hAnsi="Arial"/>
          <w:i/>
          <w:iCs/>
        </w:rPr>
        <w:t>snapjudgment.org/careers</w:t>
      </w:r>
      <w:r w:rsidRPr="00FB2E2D">
        <w:rPr>
          <w:rFonts w:ascii="Arial" w:hAnsi="Arial"/>
        </w:rPr>
        <w:t xml:space="preserve">. </w:t>
      </w:r>
    </w:p>
    <w:p w14:paraId="63C92771" w14:textId="77777777" w:rsidR="00D35444" w:rsidRPr="00FB2E2D" w:rsidRDefault="00D35444" w:rsidP="00D35444">
      <w:pPr>
        <w:spacing w:after="0"/>
        <w:rPr>
          <w:rFonts w:ascii="Arial" w:hAnsi="Arial"/>
        </w:rPr>
      </w:pPr>
    </w:p>
    <w:p w14:paraId="36FAF41E" w14:textId="55CCCCE4" w:rsidR="00D35444" w:rsidRPr="00FB2E2D" w:rsidRDefault="00D35444" w:rsidP="00D35444">
      <w:pPr>
        <w:spacing w:after="0"/>
        <w:rPr>
          <w:rFonts w:ascii="Arial" w:hAnsi="Arial"/>
        </w:rPr>
      </w:pPr>
      <w:r w:rsidRPr="00FB2E2D">
        <w:rPr>
          <w:rFonts w:ascii="Arial" w:hAnsi="Arial"/>
        </w:rPr>
        <w:t>[</w:t>
      </w:r>
      <w:r w:rsidR="00227640" w:rsidRPr="00FB2E2D">
        <w:rPr>
          <w:rFonts w:ascii="Arial" w:hAnsi="Arial"/>
        </w:rPr>
        <w:t xml:space="preserve">upbeat </w:t>
      </w:r>
      <w:r w:rsidRPr="00FB2E2D">
        <w:rPr>
          <w:rFonts w:ascii="Arial" w:hAnsi="Arial"/>
        </w:rPr>
        <w:t>music]</w:t>
      </w:r>
    </w:p>
    <w:p w14:paraId="5473E31C" w14:textId="77777777" w:rsidR="00D35444" w:rsidRPr="00FB2E2D" w:rsidRDefault="00D35444" w:rsidP="00D35444">
      <w:pPr>
        <w:spacing w:after="0"/>
        <w:rPr>
          <w:rFonts w:ascii="Arial" w:hAnsi="Arial"/>
        </w:rPr>
      </w:pPr>
    </w:p>
    <w:p w14:paraId="37184FF2" w14:textId="19E6D8B7" w:rsidR="00AC0013" w:rsidRPr="00FB2E2D" w:rsidRDefault="00D35444">
      <w:pPr>
        <w:spacing w:after="0"/>
        <w:rPr>
          <w:rFonts w:ascii="Arial" w:hAnsi="Arial"/>
        </w:rPr>
      </w:pPr>
      <w:r w:rsidRPr="00FB2E2D">
        <w:rPr>
          <w:rFonts w:ascii="Arial" w:hAnsi="Arial"/>
          <w:b/>
          <w:bCs/>
        </w:rPr>
        <w:t>Glynn:</w:t>
      </w:r>
      <w:r w:rsidRPr="00FB2E2D">
        <w:rPr>
          <w:rFonts w:ascii="Arial" w:hAnsi="Arial"/>
        </w:rPr>
        <w:t xml:space="preserve"> </w:t>
      </w:r>
      <w:r w:rsidR="00554703" w:rsidRPr="00FB2E2D">
        <w:rPr>
          <w:rFonts w:ascii="Arial" w:hAnsi="Arial"/>
        </w:rPr>
        <w:t xml:space="preserve">Okay, as a kid, </w:t>
      </w:r>
      <w:r w:rsidR="00155CEB" w:rsidRPr="00FB2E2D">
        <w:rPr>
          <w:rFonts w:ascii="Arial" w:hAnsi="Arial"/>
        </w:rPr>
        <w:t xml:space="preserve">after some </w:t>
      </w:r>
      <w:r w:rsidR="009C4E9E" w:rsidRPr="009C4E9E">
        <w:rPr>
          <w:rFonts w:ascii="Arial" w:hAnsi="Arial"/>
        </w:rPr>
        <w:t>[unintelligible 00:00:22]</w:t>
      </w:r>
      <w:r w:rsidR="00155CEB" w:rsidRPr="00FB2E2D">
        <w:rPr>
          <w:rFonts w:ascii="Arial" w:hAnsi="Arial"/>
        </w:rPr>
        <w:t xml:space="preserve">, </w:t>
      </w:r>
      <w:r w:rsidR="00554703" w:rsidRPr="00FB2E2D">
        <w:rPr>
          <w:rFonts w:ascii="Arial" w:hAnsi="Arial"/>
        </w:rPr>
        <w:t>my parents moved us to a town called Mount Pleasant, the home of Central Michigan University</w:t>
      </w:r>
      <w:r w:rsidR="00373484" w:rsidRPr="00FB2E2D">
        <w:rPr>
          <w:rFonts w:ascii="Arial" w:hAnsi="Arial"/>
        </w:rPr>
        <w:t>. A</w:t>
      </w:r>
      <w:r w:rsidR="00554703" w:rsidRPr="00FB2E2D">
        <w:rPr>
          <w:rFonts w:ascii="Arial" w:hAnsi="Arial"/>
        </w:rPr>
        <w:t>nd there, they released me to my own recognizance</w:t>
      </w:r>
      <w:r w:rsidR="00982FE8" w:rsidRPr="00FB2E2D">
        <w:rPr>
          <w:rFonts w:ascii="Arial" w:hAnsi="Arial"/>
        </w:rPr>
        <w:t xml:space="preserve">, </w:t>
      </w:r>
      <w:r w:rsidR="00554703" w:rsidRPr="00FB2E2D">
        <w:rPr>
          <w:rFonts w:ascii="Arial" w:hAnsi="Arial"/>
        </w:rPr>
        <w:t xml:space="preserve">to the </w:t>
      </w:r>
      <w:r w:rsidR="00982FE8" w:rsidRPr="00FB2E2D">
        <w:rPr>
          <w:rFonts w:ascii="Arial" w:hAnsi="Arial"/>
        </w:rPr>
        <w:t xml:space="preserve">mean </w:t>
      </w:r>
      <w:r w:rsidR="00554703" w:rsidRPr="00FB2E2D">
        <w:rPr>
          <w:rFonts w:ascii="Arial" w:hAnsi="Arial"/>
        </w:rPr>
        <w:t>streets of Mount Pleasant, where I meet a pack of similarly situated youngsters</w:t>
      </w:r>
      <w:r w:rsidR="00982FE8" w:rsidRPr="00FB2E2D">
        <w:rPr>
          <w:rFonts w:ascii="Arial" w:hAnsi="Arial"/>
        </w:rPr>
        <w:t>. A</w:t>
      </w:r>
      <w:r w:rsidR="00554703" w:rsidRPr="00FB2E2D">
        <w:rPr>
          <w:rFonts w:ascii="Arial" w:hAnsi="Arial"/>
        </w:rPr>
        <w:t>nd every day</w:t>
      </w:r>
      <w:r w:rsidR="00982FE8" w:rsidRPr="00FB2E2D">
        <w:rPr>
          <w:rFonts w:ascii="Arial" w:hAnsi="Arial"/>
        </w:rPr>
        <w:t xml:space="preserve">, </w:t>
      </w:r>
      <w:r w:rsidR="00554703" w:rsidRPr="00FB2E2D">
        <w:rPr>
          <w:rFonts w:ascii="Arial" w:hAnsi="Arial"/>
        </w:rPr>
        <w:t xml:space="preserve">we run </w:t>
      </w:r>
      <w:r w:rsidR="00982FE8" w:rsidRPr="00FB2E2D">
        <w:rPr>
          <w:rFonts w:ascii="Arial" w:hAnsi="Arial"/>
        </w:rPr>
        <w:t>feral.</w:t>
      </w:r>
      <w:r w:rsidR="00554703" w:rsidRPr="00FB2E2D">
        <w:rPr>
          <w:rFonts w:ascii="Arial" w:hAnsi="Arial"/>
        </w:rPr>
        <w:t xml:space="preserve"> I leave in the morning</w:t>
      </w:r>
      <w:r w:rsidR="00982FE8" w:rsidRPr="00FB2E2D">
        <w:rPr>
          <w:rFonts w:ascii="Arial" w:hAnsi="Arial"/>
        </w:rPr>
        <w:t xml:space="preserve">, </w:t>
      </w:r>
      <w:r w:rsidR="00554703" w:rsidRPr="00FB2E2D">
        <w:rPr>
          <w:rFonts w:ascii="Arial" w:hAnsi="Arial"/>
        </w:rPr>
        <w:t xml:space="preserve">return some time as </w:t>
      </w:r>
      <w:r w:rsidR="00DB3F40">
        <w:rPr>
          <w:rFonts w:ascii="Arial" w:hAnsi="Arial"/>
        </w:rPr>
        <w:t xml:space="preserve">the </w:t>
      </w:r>
      <w:r w:rsidR="00554703" w:rsidRPr="00FB2E2D">
        <w:rPr>
          <w:rFonts w:ascii="Arial" w:hAnsi="Arial"/>
        </w:rPr>
        <w:t>sun</w:t>
      </w:r>
      <w:r w:rsidR="00DB3F40">
        <w:rPr>
          <w:rFonts w:ascii="Arial" w:hAnsi="Arial"/>
        </w:rPr>
        <w:t xml:space="preserve"> </w:t>
      </w:r>
      <w:r w:rsidR="00554703" w:rsidRPr="00FB2E2D">
        <w:rPr>
          <w:rFonts w:ascii="Arial" w:hAnsi="Arial"/>
        </w:rPr>
        <w:t xml:space="preserve">set. Occasional </w:t>
      </w:r>
      <w:r w:rsidR="00D7574C" w:rsidRPr="00FB2E2D">
        <w:rPr>
          <w:rFonts w:ascii="Arial" w:hAnsi="Arial"/>
        </w:rPr>
        <w:t xml:space="preserve">stop off for </w:t>
      </w:r>
      <w:r w:rsidR="00554703" w:rsidRPr="00FB2E2D">
        <w:rPr>
          <w:rFonts w:ascii="Arial" w:hAnsi="Arial"/>
        </w:rPr>
        <w:t>peanut butter and jelly. We're wild</w:t>
      </w:r>
      <w:r w:rsidR="00E3188D" w:rsidRPr="00FB2E2D">
        <w:rPr>
          <w:rFonts w:ascii="Arial" w:hAnsi="Arial"/>
        </w:rPr>
        <w:t xml:space="preserve">, </w:t>
      </w:r>
      <w:r w:rsidR="00DB3F40" w:rsidRPr="00FB2E2D">
        <w:rPr>
          <w:rFonts w:ascii="Arial" w:hAnsi="Arial"/>
        </w:rPr>
        <w:t>lost boys</w:t>
      </w:r>
      <w:r w:rsidR="00E3188D" w:rsidRPr="00FB2E2D">
        <w:rPr>
          <w:rFonts w:ascii="Arial" w:hAnsi="Arial"/>
        </w:rPr>
        <w:t xml:space="preserve">, </w:t>
      </w:r>
      <w:r w:rsidR="00554703" w:rsidRPr="00FB2E2D">
        <w:rPr>
          <w:rFonts w:ascii="Arial" w:hAnsi="Arial"/>
        </w:rPr>
        <w:t>unbridled freedom of a type that is absolutely illegal today. We play</w:t>
      </w:r>
      <w:r w:rsidR="00C67E82">
        <w:rPr>
          <w:rFonts w:ascii="Arial" w:hAnsi="Arial"/>
        </w:rPr>
        <w:t>ed</w:t>
      </w:r>
      <w:r w:rsidR="00554703" w:rsidRPr="00FB2E2D">
        <w:rPr>
          <w:rFonts w:ascii="Arial" w:hAnsi="Arial"/>
        </w:rPr>
        <w:t xml:space="preserve"> with fire and explosive</w:t>
      </w:r>
      <w:r w:rsidR="00A360EF">
        <w:rPr>
          <w:rFonts w:ascii="Arial" w:hAnsi="Arial"/>
        </w:rPr>
        <w:t>s</w:t>
      </w:r>
      <w:r w:rsidR="00372ABF" w:rsidRPr="00FB2E2D">
        <w:rPr>
          <w:rFonts w:ascii="Arial" w:hAnsi="Arial"/>
        </w:rPr>
        <w:t xml:space="preserve">, </w:t>
      </w:r>
      <w:r w:rsidR="00A360EF">
        <w:rPr>
          <w:rFonts w:ascii="Arial" w:hAnsi="Arial"/>
        </w:rPr>
        <w:t>and knives. C</w:t>
      </w:r>
      <w:r w:rsidR="00554703" w:rsidRPr="00FB2E2D">
        <w:rPr>
          <w:rFonts w:ascii="Arial" w:hAnsi="Arial"/>
        </w:rPr>
        <w:t>limbed random ladders</w:t>
      </w:r>
      <w:r w:rsidR="00A360EF">
        <w:rPr>
          <w:rFonts w:ascii="Arial" w:hAnsi="Arial"/>
        </w:rPr>
        <w:t xml:space="preserve">. Darted </w:t>
      </w:r>
      <w:r w:rsidR="00554703" w:rsidRPr="00FB2E2D">
        <w:rPr>
          <w:rFonts w:ascii="Arial" w:hAnsi="Arial"/>
        </w:rPr>
        <w:t>out in front of cars. It's glorious. But there is an economy</w:t>
      </w:r>
      <w:r w:rsidR="002A011F" w:rsidRPr="00FB2E2D">
        <w:rPr>
          <w:rFonts w:ascii="Arial" w:hAnsi="Arial"/>
        </w:rPr>
        <w:t xml:space="preserve">, </w:t>
      </w:r>
      <w:r w:rsidR="00554703" w:rsidRPr="00FB2E2D">
        <w:rPr>
          <w:rFonts w:ascii="Arial" w:hAnsi="Arial"/>
        </w:rPr>
        <w:t>even to childhood freedom</w:t>
      </w:r>
      <w:r w:rsidR="00904287">
        <w:rPr>
          <w:rFonts w:ascii="Arial" w:hAnsi="Arial"/>
        </w:rPr>
        <w:t xml:space="preserve">. Candy, </w:t>
      </w:r>
      <w:r w:rsidR="00554703" w:rsidRPr="00FB2E2D">
        <w:rPr>
          <w:rFonts w:ascii="Arial" w:hAnsi="Arial"/>
        </w:rPr>
        <w:t>videogames, baseball cards, soda pop still cost money</w:t>
      </w:r>
      <w:r w:rsidR="002A011F" w:rsidRPr="00FB2E2D">
        <w:rPr>
          <w:rFonts w:ascii="Arial" w:hAnsi="Arial"/>
        </w:rPr>
        <w:t>. A</w:t>
      </w:r>
      <w:r w:rsidR="00554703" w:rsidRPr="00FB2E2D">
        <w:rPr>
          <w:rFonts w:ascii="Arial" w:hAnsi="Arial"/>
        </w:rPr>
        <w:t>nd my parents</w:t>
      </w:r>
      <w:r w:rsidR="002A011F" w:rsidRPr="00FB2E2D">
        <w:rPr>
          <w:rFonts w:ascii="Arial" w:hAnsi="Arial"/>
        </w:rPr>
        <w:t xml:space="preserve">, they </w:t>
      </w:r>
      <w:r w:rsidR="00554703" w:rsidRPr="00FB2E2D">
        <w:rPr>
          <w:rFonts w:ascii="Arial" w:hAnsi="Arial"/>
        </w:rPr>
        <w:t>never heard tell</w:t>
      </w:r>
      <w:r w:rsidR="00904287">
        <w:rPr>
          <w:rFonts w:ascii="Arial" w:hAnsi="Arial"/>
        </w:rPr>
        <w:t xml:space="preserve"> </w:t>
      </w:r>
      <w:r w:rsidR="00554703" w:rsidRPr="00FB2E2D">
        <w:rPr>
          <w:rFonts w:ascii="Arial" w:hAnsi="Arial"/>
        </w:rPr>
        <w:t>of this magical concept of an allowance. I'm young</w:t>
      </w:r>
      <w:bookmarkStart w:id="0" w:name="_GoBack"/>
      <w:bookmarkEnd w:id="0"/>
      <w:r w:rsidR="00554703" w:rsidRPr="00FB2E2D">
        <w:rPr>
          <w:rFonts w:ascii="Arial" w:hAnsi="Arial"/>
        </w:rPr>
        <w:t xml:space="preserve"> and broke. Three squared</w:t>
      </w:r>
      <w:r w:rsidR="006315D9">
        <w:rPr>
          <w:rFonts w:ascii="Arial" w:hAnsi="Arial"/>
        </w:rPr>
        <w:t xml:space="preserve"> </w:t>
      </w:r>
      <w:r w:rsidR="006315D9" w:rsidRPr="006315D9">
        <w:rPr>
          <w:rFonts w:ascii="Arial" w:hAnsi="Arial"/>
        </w:rPr>
        <w:t>[unintelligible 00:01:16]</w:t>
      </w:r>
      <w:r w:rsidR="00CB4EB5" w:rsidRPr="00FB2E2D">
        <w:rPr>
          <w:rFonts w:ascii="Arial" w:hAnsi="Arial"/>
        </w:rPr>
        <w:t xml:space="preserve">, </w:t>
      </w:r>
      <w:r w:rsidR="00554703" w:rsidRPr="00FB2E2D">
        <w:rPr>
          <w:rFonts w:ascii="Arial" w:hAnsi="Arial"/>
        </w:rPr>
        <w:t>no popsicles</w:t>
      </w:r>
      <w:r w:rsidR="00CB4EB5" w:rsidRPr="00FB2E2D">
        <w:rPr>
          <w:rFonts w:ascii="Arial" w:hAnsi="Arial"/>
        </w:rPr>
        <w:t>, n</w:t>
      </w:r>
      <w:r w:rsidR="00554703" w:rsidRPr="00FB2E2D">
        <w:rPr>
          <w:rFonts w:ascii="Arial" w:hAnsi="Arial"/>
        </w:rPr>
        <w:t>o comic books, no Detroit Tigers baseball caps. But just as I start to feel sorry for my 10</w:t>
      </w:r>
      <w:r w:rsidR="00171080" w:rsidRPr="00FB2E2D">
        <w:rPr>
          <w:rFonts w:ascii="Arial" w:hAnsi="Arial"/>
        </w:rPr>
        <w:t>-</w:t>
      </w:r>
      <w:r w:rsidR="00554703" w:rsidRPr="00FB2E2D">
        <w:rPr>
          <w:rFonts w:ascii="Arial" w:hAnsi="Arial"/>
        </w:rPr>
        <w:t>year</w:t>
      </w:r>
      <w:r w:rsidR="00171080" w:rsidRPr="00FB2E2D">
        <w:rPr>
          <w:rFonts w:ascii="Arial" w:hAnsi="Arial"/>
        </w:rPr>
        <w:t>-</w:t>
      </w:r>
      <w:r w:rsidR="00554703" w:rsidRPr="00FB2E2D">
        <w:rPr>
          <w:rFonts w:ascii="Arial" w:hAnsi="Arial"/>
        </w:rPr>
        <w:t>old self, the Michigan Legislature steps into revolutionize my personal finances. They mandate that every can of soda</w:t>
      </w:r>
      <w:r w:rsidR="00C47E06" w:rsidRPr="00FB2E2D">
        <w:rPr>
          <w:rFonts w:ascii="Arial" w:hAnsi="Arial"/>
        </w:rPr>
        <w:t xml:space="preserve">, </w:t>
      </w:r>
      <w:r w:rsidR="00554703" w:rsidRPr="00FB2E2D">
        <w:rPr>
          <w:rFonts w:ascii="Arial" w:hAnsi="Arial"/>
        </w:rPr>
        <w:t>beer</w:t>
      </w:r>
      <w:r w:rsidR="00030A64">
        <w:rPr>
          <w:rFonts w:ascii="Arial" w:hAnsi="Arial"/>
        </w:rPr>
        <w:t>,</w:t>
      </w:r>
      <w:r w:rsidR="00554703" w:rsidRPr="00FB2E2D">
        <w:rPr>
          <w:rFonts w:ascii="Arial" w:hAnsi="Arial"/>
        </w:rPr>
        <w:t xml:space="preserve"> or water </w:t>
      </w:r>
      <w:r w:rsidR="00030A64">
        <w:rPr>
          <w:rFonts w:ascii="Arial" w:hAnsi="Arial"/>
        </w:rPr>
        <w:t xml:space="preserve">can now be </w:t>
      </w:r>
      <w:r w:rsidR="00554703" w:rsidRPr="00FB2E2D">
        <w:rPr>
          <w:rFonts w:ascii="Arial" w:hAnsi="Arial"/>
        </w:rPr>
        <w:t>return</w:t>
      </w:r>
      <w:r w:rsidR="00030A64">
        <w:rPr>
          <w:rFonts w:ascii="Arial" w:hAnsi="Arial"/>
        </w:rPr>
        <w:t>ed</w:t>
      </w:r>
      <w:r w:rsidR="00554703" w:rsidRPr="00FB2E2D">
        <w:rPr>
          <w:rFonts w:ascii="Arial" w:hAnsi="Arial"/>
        </w:rPr>
        <w:t xml:space="preserve"> to the store for a 10</w:t>
      </w:r>
      <w:r w:rsidR="00030A64">
        <w:rPr>
          <w:rFonts w:ascii="Arial" w:hAnsi="Arial"/>
        </w:rPr>
        <w:t>-</w:t>
      </w:r>
      <w:r w:rsidR="00554703" w:rsidRPr="00FB2E2D">
        <w:rPr>
          <w:rFonts w:ascii="Arial" w:hAnsi="Arial"/>
        </w:rPr>
        <w:t>cent deposit</w:t>
      </w:r>
      <w:r w:rsidR="005D39DD" w:rsidRPr="00FB2E2D">
        <w:rPr>
          <w:rFonts w:ascii="Arial" w:hAnsi="Arial"/>
        </w:rPr>
        <w:t xml:space="preserve">, </w:t>
      </w:r>
      <w:r w:rsidR="00554703" w:rsidRPr="00FB2E2D">
        <w:rPr>
          <w:rFonts w:ascii="Arial" w:hAnsi="Arial"/>
        </w:rPr>
        <w:t>10 cents a can. Suddenly</w:t>
      </w:r>
      <w:r w:rsidR="00452DFE" w:rsidRPr="00FB2E2D">
        <w:rPr>
          <w:rFonts w:ascii="Arial" w:hAnsi="Arial"/>
        </w:rPr>
        <w:t xml:space="preserve">, </w:t>
      </w:r>
      <w:r w:rsidR="00554703" w:rsidRPr="00FB2E2D">
        <w:rPr>
          <w:rFonts w:ascii="Arial" w:hAnsi="Arial"/>
        </w:rPr>
        <w:t xml:space="preserve">the streets are littered with aluminum gold. </w:t>
      </w:r>
    </w:p>
    <w:p w14:paraId="67D2DAA9" w14:textId="77777777" w:rsidR="00AC0013" w:rsidRPr="00FB2E2D" w:rsidRDefault="00AC0013">
      <w:pPr>
        <w:spacing w:after="0"/>
        <w:rPr>
          <w:rFonts w:ascii="Arial" w:hAnsi="Arial"/>
        </w:rPr>
      </w:pPr>
    </w:p>
    <w:p w14:paraId="1C8FD66D" w14:textId="77777777" w:rsidR="00AC0013" w:rsidRPr="00FB2E2D" w:rsidRDefault="00AC0013">
      <w:pPr>
        <w:spacing w:after="0"/>
        <w:rPr>
          <w:rFonts w:ascii="Arial" w:hAnsi="Arial"/>
        </w:rPr>
      </w:pPr>
      <w:r w:rsidRPr="00FB2E2D">
        <w:rPr>
          <w:rFonts w:ascii="Arial" w:hAnsi="Arial"/>
        </w:rPr>
        <w:t>[upbeat music]</w:t>
      </w:r>
    </w:p>
    <w:p w14:paraId="0DD31F13" w14:textId="77777777" w:rsidR="00AC0013" w:rsidRPr="00FB2E2D" w:rsidRDefault="00AC0013">
      <w:pPr>
        <w:spacing w:after="0"/>
        <w:rPr>
          <w:rFonts w:ascii="Arial" w:hAnsi="Arial"/>
        </w:rPr>
      </w:pPr>
    </w:p>
    <w:p w14:paraId="22B2A4B4" w14:textId="24356DE8" w:rsidR="00EA5FDC" w:rsidRPr="00FB2E2D" w:rsidRDefault="00AC0013">
      <w:pPr>
        <w:spacing w:after="0"/>
        <w:rPr>
          <w:rFonts w:ascii="Arial" w:hAnsi="Arial"/>
        </w:rPr>
      </w:pPr>
      <w:r w:rsidRPr="00FB2E2D">
        <w:rPr>
          <w:rFonts w:ascii="Arial" w:hAnsi="Arial"/>
        </w:rPr>
        <w:t xml:space="preserve">They're </w:t>
      </w:r>
      <w:r w:rsidR="00554703" w:rsidRPr="00FB2E2D">
        <w:rPr>
          <w:rFonts w:ascii="Arial" w:hAnsi="Arial"/>
        </w:rPr>
        <w:t xml:space="preserve">for the taking. I roll </w:t>
      </w:r>
      <w:r w:rsidR="002945ED">
        <w:rPr>
          <w:rFonts w:ascii="Arial" w:hAnsi="Arial"/>
        </w:rPr>
        <w:t xml:space="preserve">up </w:t>
      </w:r>
      <w:r w:rsidR="00554703" w:rsidRPr="00FB2E2D">
        <w:rPr>
          <w:rFonts w:ascii="Arial" w:hAnsi="Arial"/>
        </w:rPr>
        <w:t>to the campus</w:t>
      </w:r>
      <w:r w:rsidRPr="00FB2E2D">
        <w:rPr>
          <w:rFonts w:ascii="Arial" w:hAnsi="Arial"/>
        </w:rPr>
        <w:t xml:space="preserve">, </w:t>
      </w:r>
      <w:r w:rsidR="00554703" w:rsidRPr="00FB2E2D">
        <w:rPr>
          <w:rFonts w:ascii="Arial" w:hAnsi="Arial"/>
        </w:rPr>
        <w:t>snatching money out the trash</w:t>
      </w:r>
      <w:r w:rsidRPr="00FB2E2D">
        <w:rPr>
          <w:rFonts w:ascii="Arial" w:hAnsi="Arial"/>
        </w:rPr>
        <w:t xml:space="preserve"> </w:t>
      </w:r>
      <w:r w:rsidR="009A70F1" w:rsidRPr="00FB2E2D">
        <w:rPr>
          <w:rFonts w:ascii="Arial" w:hAnsi="Arial"/>
        </w:rPr>
        <w:t xml:space="preserve">where </w:t>
      </w:r>
      <w:r w:rsidR="00554703" w:rsidRPr="00FB2E2D">
        <w:rPr>
          <w:rFonts w:ascii="Arial" w:hAnsi="Arial"/>
        </w:rPr>
        <w:t xml:space="preserve">college students throw away untold piles of loot. </w:t>
      </w:r>
      <w:r w:rsidR="00DD4709">
        <w:rPr>
          <w:rFonts w:ascii="Arial" w:hAnsi="Arial"/>
        </w:rPr>
        <w:t>Listen,</w:t>
      </w:r>
      <w:r w:rsidR="00A55643" w:rsidRPr="00FB2E2D">
        <w:rPr>
          <w:rFonts w:ascii="Arial" w:hAnsi="Arial"/>
        </w:rPr>
        <w:t xml:space="preserve"> </w:t>
      </w:r>
      <w:r w:rsidR="00554703" w:rsidRPr="00FB2E2D">
        <w:rPr>
          <w:rFonts w:ascii="Arial" w:hAnsi="Arial"/>
        </w:rPr>
        <w:t xml:space="preserve">local authorities banned kids from raiding dormitories and </w:t>
      </w:r>
      <w:r w:rsidR="00CC46EA" w:rsidRPr="00CC46EA">
        <w:rPr>
          <w:rFonts w:ascii="Arial" w:hAnsi="Arial"/>
        </w:rPr>
        <w:t>[unintelligible 00:01:57]</w:t>
      </w:r>
      <w:r w:rsidR="00444939" w:rsidRPr="00FB2E2D">
        <w:rPr>
          <w:rFonts w:ascii="Arial" w:hAnsi="Arial"/>
        </w:rPr>
        <w:t xml:space="preserve">, </w:t>
      </w:r>
      <w:r w:rsidR="00554703" w:rsidRPr="00FB2E2D">
        <w:rPr>
          <w:rFonts w:ascii="Arial" w:hAnsi="Arial"/>
        </w:rPr>
        <w:t>but this just adds to the fun</w:t>
      </w:r>
      <w:r w:rsidR="00247B79" w:rsidRPr="00FB2E2D">
        <w:rPr>
          <w:rFonts w:ascii="Arial" w:hAnsi="Arial"/>
        </w:rPr>
        <w:t xml:space="preserve">. </w:t>
      </w:r>
      <w:r w:rsidR="00554703" w:rsidRPr="00FB2E2D">
        <w:rPr>
          <w:rFonts w:ascii="Arial" w:hAnsi="Arial"/>
        </w:rPr>
        <w:t>Roly</w:t>
      </w:r>
      <w:r w:rsidR="003B1837">
        <w:rPr>
          <w:rFonts w:ascii="Arial" w:hAnsi="Arial"/>
        </w:rPr>
        <w:t>-</w:t>
      </w:r>
      <w:r w:rsidR="00554703" w:rsidRPr="00FB2E2D">
        <w:rPr>
          <w:rFonts w:ascii="Arial" w:hAnsi="Arial"/>
        </w:rPr>
        <w:t>Poly security guards can't catch me</w:t>
      </w:r>
      <w:r w:rsidR="00FC0654" w:rsidRPr="00FB2E2D">
        <w:rPr>
          <w:rFonts w:ascii="Arial" w:hAnsi="Arial"/>
        </w:rPr>
        <w:t xml:space="preserve">, </w:t>
      </w:r>
      <w:r w:rsidR="00554703" w:rsidRPr="00FB2E2D">
        <w:rPr>
          <w:rFonts w:ascii="Arial" w:hAnsi="Arial"/>
        </w:rPr>
        <w:t>too slow</w:t>
      </w:r>
      <w:r w:rsidR="003B1837">
        <w:rPr>
          <w:rFonts w:ascii="Arial" w:hAnsi="Arial"/>
        </w:rPr>
        <w:t xml:space="preserve">. </w:t>
      </w:r>
      <w:r w:rsidR="00FC0654" w:rsidRPr="00FB2E2D">
        <w:rPr>
          <w:rFonts w:ascii="Arial" w:hAnsi="Arial"/>
        </w:rPr>
        <w:t>Lost Boys, Westside. My pleasure</w:t>
      </w:r>
      <w:r w:rsidR="003B1837">
        <w:rPr>
          <w:rFonts w:ascii="Arial" w:hAnsi="Arial"/>
        </w:rPr>
        <w:t>, w</w:t>
      </w:r>
      <w:r w:rsidR="00554703" w:rsidRPr="00FB2E2D">
        <w:rPr>
          <w:rFonts w:ascii="Arial" w:hAnsi="Arial"/>
        </w:rPr>
        <w:t>hat</w:t>
      </w:r>
      <w:r w:rsidR="00FC0654" w:rsidRPr="00FB2E2D">
        <w:rPr>
          <w:rFonts w:ascii="Arial" w:hAnsi="Arial"/>
        </w:rPr>
        <w:t>?</w:t>
      </w:r>
      <w:r w:rsidR="00554703" w:rsidRPr="00FB2E2D">
        <w:rPr>
          <w:rFonts w:ascii="Arial" w:hAnsi="Arial"/>
        </w:rPr>
        <w:t xml:space="preserve"> </w:t>
      </w:r>
      <w:r w:rsidR="00FC0654" w:rsidRPr="00FB2E2D">
        <w:rPr>
          <w:rFonts w:ascii="Arial" w:hAnsi="Arial"/>
        </w:rPr>
        <w:t>J</w:t>
      </w:r>
      <w:r w:rsidR="00554703" w:rsidRPr="00FB2E2D">
        <w:rPr>
          <w:rFonts w:ascii="Arial" w:hAnsi="Arial"/>
        </w:rPr>
        <w:t xml:space="preserve">ust my bike and a garbage bag. </w:t>
      </w:r>
      <w:r w:rsidR="003450A3" w:rsidRPr="00FB2E2D">
        <w:rPr>
          <w:rFonts w:ascii="Arial" w:hAnsi="Arial"/>
        </w:rPr>
        <w:t xml:space="preserve">Case the </w:t>
      </w:r>
      <w:r w:rsidR="00554703" w:rsidRPr="00FB2E2D">
        <w:rPr>
          <w:rFonts w:ascii="Arial" w:hAnsi="Arial"/>
        </w:rPr>
        <w:t>joint</w:t>
      </w:r>
      <w:r w:rsidR="003450A3" w:rsidRPr="00FB2E2D">
        <w:rPr>
          <w:rFonts w:ascii="Arial" w:hAnsi="Arial"/>
        </w:rPr>
        <w:t xml:space="preserve">, </w:t>
      </w:r>
      <w:r w:rsidR="00554703" w:rsidRPr="00FB2E2D">
        <w:rPr>
          <w:rFonts w:ascii="Arial" w:hAnsi="Arial"/>
        </w:rPr>
        <w:t>roll</w:t>
      </w:r>
      <w:r w:rsidR="003450A3" w:rsidRPr="00FB2E2D">
        <w:rPr>
          <w:rFonts w:ascii="Arial" w:hAnsi="Arial"/>
        </w:rPr>
        <w:t xml:space="preserve"> </w:t>
      </w:r>
      <w:r w:rsidR="00554703" w:rsidRPr="00FB2E2D">
        <w:rPr>
          <w:rFonts w:ascii="Arial" w:hAnsi="Arial"/>
        </w:rPr>
        <w:t>silent</w:t>
      </w:r>
      <w:r w:rsidR="003450A3" w:rsidRPr="00FB2E2D">
        <w:rPr>
          <w:rFonts w:ascii="Arial" w:hAnsi="Arial"/>
        </w:rPr>
        <w:t xml:space="preserve">, </w:t>
      </w:r>
      <w:r w:rsidR="00554703" w:rsidRPr="00FB2E2D">
        <w:rPr>
          <w:rFonts w:ascii="Arial" w:hAnsi="Arial"/>
        </w:rPr>
        <w:t>strike quick</w:t>
      </w:r>
      <w:r w:rsidR="002A5EFA" w:rsidRPr="00FB2E2D">
        <w:rPr>
          <w:rFonts w:ascii="Arial" w:hAnsi="Arial"/>
        </w:rPr>
        <w:t xml:space="preserve">, then </w:t>
      </w:r>
      <w:r w:rsidR="00554703" w:rsidRPr="00FB2E2D">
        <w:rPr>
          <w:rFonts w:ascii="Arial" w:hAnsi="Arial"/>
        </w:rPr>
        <w:t>race out to count my winnings</w:t>
      </w:r>
      <w:r w:rsidR="00F72AD1">
        <w:rPr>
          <w:rFonts w:ascii="Arial" w:hAnsi="Arial"/>
        </w:rPr>
        <w:t>, J</w:t>
      </w:r>
      <w:r w:rsidR="00F73169" w:rsidRPr="00FB2E2D">
        <w:rPr>
          <w:rFonts w:ascii="Arial" w:hAnsi="Arial"/>
        </w:rPr>
        <w:t>ack</w:t>
      </w:r>
      <w:r w:rsidR="00F72AD1">
        <w:rPr>
          <w:rFonts w:ascii="Arial" w:hAnsi="Arial"/>
        </w:rPr>
        <w:t>. T</w:t>
      </w:r>
      <w:r w:rsidR="00554703" w:rsidRPr="00FB2E2D">
        <w:rPr>
          <w:rFonts w:ascii="Arial" w:hAnsi="Arial"/>
        </w:rPr>
        <w:t>he best spots to make a killing</w:t>
      </w:r>
      <w:r w:rsidR="00F72AD1">
        <w:rPr>
          <w:rFonts w:ascii="Arial" w:hAnsi="Arial"/>
        </w:rPr>
        <w:t xml:space="preserve"> are t</w:t>
      </w:r>
      <w:r w:rsidR="009432E3" w:rsidRPr="00FB2E2D">
        <w:rPr>
          <w:rFonts w:ascii="Arial" w:hAnsi="Arial"/>
        </w:rPr>
        <w:t xml:space="preserve">he fraternity </w:t>
      </w:r>
      <w:r w:rsidR="00554703" w:rsidRPr="00FB2E2D">
        <w:rPr>
          <w:rFonts w:ascii="Arial" w:hAnsi="Arial"/>
        </w:rPr>
        <w:t>houses</w:t>
      </w:r>
      <w:r w:rsidR="00F72AD1">
        <w:rPr>
          <w:rFonts w:ascii="Arial" w:hAnsi="Arial"/>
        </w:rPr>
        <w:t xml:space="preserve"> </w:t>
      </w:r>
      <w:r w:rsidR="00554703" w:rsidRPr="00FB2E2D">
        <w:rPr>
          <w:rFonts w:ascii="Arial" w:hAnsi="Arial"/>
        </w:rPr>
        <w:t>the morning after a party</w:t>
      </w:r>
      <w:r w:rsidR="00F72AD1">
        <w:rPr>
          <w:rFonts w:ascii="Arial" w:hAnsi="Arial"/>
        </w:rPr>
        <w:t>. K</w:t>
      </w:r>
      <w:r w:rsidR="00E70676">
        <w:rPr>
          <w:rFonts w:ascii="Arial" w:hAnsi="Arial"/>
        </w:rPr>
        <w:t>a-</w:t>
      </w:r>
      <w:proofErr w:type="spellStart"/>
      <w:r w:rsidR="00E70676">
        <w:rPr>
          <w:rFonts w:ascii="Arial" w:hAnsi="Arial"/>
        </w:rPr>
        <w:t>ching</w:t>
      </w:r>
      <w:proofErr w:type="spellEnd"/>
      <w:r w:rsidR="00F72AD1">
        <w:rPr>
          <w:rFonts w:ascii="Arial" w:hAnsi="Arial"/>
        </w:rPr>
        <w:t>!</w:t>
      </w:r>
      <w:r w:rsidR="00FB6E7E" w:rsidRPr="00FB2E2D">
        <w:rPr>
          <w:rFonts w:ascii="Arial" w:hAnsi="Arial"/>
        </w:rPr>
        <w:t xml:space="preserve"> </w:t>
      </w:r>
      <w:r w:rsidR="00F72AD1">
        <w:rPr>
          <w:rFonts w:ascii="Arial" w:hAnsi="Arial"/>
        </w:rPr>
        <w:t>A</w:t>
      </w:r>
      <w:r w:rsidR="00554703" w:rsidRPr="00FB2E2D">
        <w:rPr>
          <w:rFonts w:ascii="Arial" w:hAnsi="Arial"/>
        </w:rPr>
        <w:t>nd lickety</w:t>
      </w:r>
      <w:r w:rsidR="00F72AD1">
        <w:rPr>
          <w:rFonts w:ascii="Arial" w:hAnsi="Arial"/>
        </w:rPr>
        <w:t>-</w:t>
      </w:r>
      <w:r w:rsidR="00554703" w:rsidRPr="00FB2E2D">
        <w:rPr>
          <w:rFonts w:ascii="Arial" w:hAnsi="Arial"/>
        </w:rPr>
        <w:t>split</w:t>
      </w:r>
      <w:r w:rsidR="00F72AD1">
        <w:rPr>
          <w:rFonts w:ascii="Arial" w:hAnsi="Arial"/>
        </w:rPr>
        <w:t xml:space="preserve">, </w:t>
      </w:r>
      <w:r w:rsidR="00554703" w:rsidRPr="00FB2E2D">
        <w:rPr>
          <w:rFonts w:ascii="Arial" w:hAnsi="Arial"/>
        </w:rPr>
        <w:t>I'm rich</w:t>
      </w:r>
      <w:r w:rsidR="0016547F" w:rsidRPr="00FB2E2D">
        <w:rPr>
          <w:rFonts w:ascii="Arial" w:hAnsi="Arial"/>
        </w:rPr>
        <w:t xml:space="preserve">, </w:t>
      </w:r>
      <w:r w:rsidR="00F72AD1">
        <w:rPr>
          <w:rFonts w:ascii="Arial" w:hAnsi="Arial"/>
        </w:rPr>
        <w:t>T</w:t>
      </w:r>
      <w:r w:rsidR="00554703" w:rsidRPr="00FB2E2D">
        <w:rPr>
          <w:rFonts w:ascii="Arial" w:hAnsi="Arial"/>
        </w:rPr>
        <w:t>ricks</w:t>
      </w:r>
      <w:r w:rsidR="00F72AD1">
        <w:rPr>
          <w:rFonts w:ascii="Arial" w:hAnsi="Arial"/>
        </w:rPr>
        <w:t>!</w:t>
      </w:r>
      <w:r w:rsidR="00554703" w:rsidRPr="00FB2E2D">
        <w:rPr>
          <w:rFonts w:ascii="Arial" w:hAnsi="Arial"/>
        </w:rPr>
        <w:t xml:space="preserve"> </w:t>
      </w:r>
      <w:r w:rsidR="00475F9B">
        <w:rPr>
          <w:rFonts w:ascii="Arial" w:hAnsi="Arial"/>
        </w:rPr>
        <w:t xml:space="preserve">Buying an hour later, </w:t>
      </w:r>
      <w:r w:rsidR="00554703" w:rsidRPr="00FB2E2D">
        <w:rPr>
          <w:rFonts w:ascii="Arial" w:hAnsi="Arial"/>
        </w:rPr>
        <w:t>candy</w:t>
      </w:r>
      <w:r w:rsidR="00475F9B">
        <w:rPr>
          <w:rFonts w:ascii="Arial" w:hAnsi="Arial"/>
        </w:rPr>
        <w:t>,</w:t>
      </w:r>
      <w:r w:rsidR="00554703" w:rsidRPr="00FB2E2D">
        <w:rPr>
          <w:rFonts w:ascii="Arial" w:hAnsi="Arial"/>
        </w:rPr>
        <w:t xml:space="preserve"> Snickers bars, Green Lantern comic books, potato chips. I'm rocking lifestyles of the rich and famous. </w:t>
      </w:r>
    </w:p>
    <w:p w14:paraId="593CD8E8" w14:textId="77777777" w:rsidR="00EA5FDC" w:rsidRPr="00FB2E2D" w:rsidRDefault="00EA5FDC">
      <w:pPr>
        <w:spacing w:after="0"/>
        <w:rPr>
          <w:rFonts w:ascii="Arial" w:hAnsi="Arial"/>
        </w:rPr>
      </w:pPr>
    </w:p>
    <w:p w14:paraId="1A716047" w14:textId="7A2D4875" w:rsidR="00413E6A" w:rsidRPr="00FB2E2D" w:rsidRDefault="00554703">
      <w:pPr>
        <w:spacing w:after="0"/>
        <w:rPr>
          <w:rFonts w:ascii="Arial" w:hAnsi="Arial"/>
        </w:rPr>
      </w:pPr>
      <w:r w:rsidRPr="00FB2E2D">
        <w:rPr>
          <w:rFonts w:ascii="Arial" w:hAnsi="Arial"/>
        </w:rPr>
        <w:t>One day, I leave in the wee morning hours to go make that cheddar</w:t>
      </w:r>
      <w:r w:rsidR="00BE593F" w:rsidRPr="00FB2E2D">
        <w:rPr>
          <w:rFonts w:ascii="Arial" w:hAnsi="Arial"/>
        </w:rPr>
        <w:t xml:space="preserve">, </w:t>
      </w:r>
      <w:r w:rsidR="001C1B85" w:rsidRPr="00FB2E2D">
        <w:rPr>
          <w:rFonts w:ascii="Arial" w:hAnsi="Arial"/>
        </w:rPr>
        <w:t xml:space="preserve">get </w:t>
      </w:r>
      <w:r w:rsidRPr="00FB2E2D">
        <w:rPr>
          <w:rFonts w:ascii="Arial" w:hAnsi="Arial"/>
        </w:rPr>
        <w:t>to my first and favorite spot right behind the student center. And strangely</w:t>
      </w:r>
      <w:r w:rsidR="001C1B85" w:rsidRPr="00FB2E2D">
        <w:rPr>
          <w:rFonts w:ascii="Arial" w:hAnsi="Arial"/>
        </w:rPr>
        <w:t xml:space="preserve">, </w:t>
      </w:r>
      <w:r w:rsidRPr="00FB2E2D">
        <w:rPr>
          <w:rFonts w:ascii="Arial" w:hAnsi="Arial"/>
        </w:rPr>
        <w:t>not a can or a bottle do I find</w:t>
      </w:r>
      <w:r w:rsidR="001C1B85" w:rsidRPr="00FB2E2D">
        <w:rPr>
          <w:rFonts w:ascii="Arial" w:hAnsi="Arial"/>
        </w:rPr>
        <w:t>. W</w:t>
      </w:r>
      <w:r w:rsidRPr="00FB2E2D">
        <w:rPr>
          <w:rFonts w:ascii="Arial" w:hAnsi="Arial"/>
        </w:rPr>
        <w:t>eird</w:t>
      </w:r>
      <w:r w:rsidR="001C1B85" w:rsidRPr="00FB2E2D">
        <w:rPr>
          <w:rFonts w:ascii="Arial" w:hAnsi="Arial"/>
        </w:rPr>
        <w:t xml:space="preserve">. </w:t>
      </w:r>
      <w:r w:rsidRPr="00FB2E2D">
        <w:rPr>
          <w:rFonts w:ascii="Arial" w:hAnsi="Arial"/>
        </w:rPr>
        <w:t xml:space="preserve">I ride my bike down </w:t>
      </w:r>
      <w:r w:rsidR="001C1B85" w:rsidRPr="00FB2E2D">
        <w:rPr>
          <w:rFonts w:ascii="Arial" w:hAnsi="Arial"/>
        </w:rPr>
        <w:t>f</w:t>
      </w:r>
      <w:r w:rsidRPr="00FB2E2D">
        <w:rPr>
          <w:rFonts w:ascii="Arial" w:hAnsi="Arial"/>
        </w:rPr>
        <w:t xml:space="preserve">raternity </w:t>
      </w:r>
      <w:r w:rsidR="001C1B85" w:rsidRPr="00FB2E2D">
        <w:rPr>
          <w:rFonts w:ascii="Arial" w:hAnsi="Arial"/>
        </w:rPr>
        <w:t>r</w:t>
      </w:r>
      <w:r w:rsidRPr="00FB2E2D">
        <w:rPr>
          <w:rFonts w:ascii="Arial" w:hAnsi="Arial"/>
        </w:rPr>
        <w:t>ow</w:t>
      </w:r>
      <w:r w:rsidR="00A47DE0" w:rsidRPr="00FB2E2D">
        <w:rPr>
          <w:rFonts w:ascii="Arial" w:hAnsi="Arial"/>
        </w:rPr>
        <w:t>. Every place I check, nada. N</w:t>
      </w:r>
      <w:r w:rsidRPr="00FB2E2D">
        <w:rPr>
          <w:rFonts w:ascii="Arial" w:hAnsi="Arial"/>
        </w:rPr>
        <w:t xml:space="preserve">o </w:t>
      </w:r>
      <w:r w:rsidR="00A47DE0" w:rsidRPr="00FB2E2D">
        <w:rPr>
          <w:rFonts w:ascii="Arial" w:hAnsi="Arial"/>
        </w:rPr>
        <w:t xml:space="preserve">beer </w:t>
      </w:r>
      <w:r w:rsidRPr="00FB2E2D">
        <w:rPr>
          <w:rFonts w:ascii="Arial" w:hAnsi="Arial"/>
        </w:rPr>
        <w:t>bottles</w:t>
      </w:r>
      <w:r w:rsidR="00A47DE0" w:rsidRPr="00FB2E2D">
        <w:rPr>
          <w:rFonts w:ascii="Arial" w:hAnsi="Arial"/>
        </w:rPr>
        <w:t xml:space="preserve">, </w:t>
      </w:r>
      <w:r w:rsidRPr="00FB2E2D">
        <w:rPr>
          <w:rFonts w:ascii="Arial" w:hAnsi="Arial"/>
        </w:rPr>
        <w:t>no soda cans</w:t>
      </w:r>
      <w:r w:rsidR="00CB398D" w:rsidRPr="00FB2E2D">
        <w:rPr>
          <w:rFonts w:ascii="Arial" w:hAnsi="Arial"/>
        </w:rPr>
        <w:t>, n</w:t>
      </w:r>
      <w:r w:rsidRPr="00FB2E2D">
        <w:rPr>
          <w:rFonts w:ascii="Arial" w:hAnsi="Arial"/>
        </w:rPr>
        <w:t>o nothing. Ah</w:t>
      </w:r>
      <w:r w:rsidR="00CB398D" w:rsidRPr="00FB2E2D">
        <w:rPr>
          <w:rFonts w:ascii="Arial" w:hAnsi="Arial"/>
        </w:rPr>
        <w:t>?</w:t>
      </w:r>
      <w:r w:rsidRPr="00FB2E2D">
        <w:rPr>
          <w:rFonts w:ascii="Arial" w:hAnsi="Arial"/>
        </w:rPr>
        <w:t xml:space="preserve"> </w:t>
      </w:r>
      <w:r w:rsidR="000B2467">
        <w:rPr>
          <w:rFonts w:ascii="Arial" w:hAnsi="Arial"/>
        </w:rPr>
        <w:t>Did t</w:t>
      </w:r>
      <w:r w:rsidRPr="00FB2E2D">
        <w:rPr>
          <w:rFonts w:ascii="Arial" w:hAnsi="Arial"/>
        </w:rPr>
        <w:t xml:space="preserve">hese college students suddenly embrace sobriety? I don't think so. No, I don't think so. Then I see </w:t>
      </w:r>
      <w:r w:rsidR="00FC5B7C" w:rsidRPr="00FB2E2D">
        <w:rPr>
          <w:rFonts w:ascii="Arial" w:hAnsi="Arial"/>
        </w:rPr>
        <w:t>them. G</w:t>
      </w:r>
      <w:r w:rsidRPr="00FB2E2D">
        <w:rPr>
          <w:rFonts w:ascii="Arial" w:hAnsi="Arial"/>
        </w:rPr>
        <w:t>rown man</w:t>
      </w:r>
      <w:r w:rsidR="00FC5B7C" w:rsidRPr="00FB2E2D">
        <w:rPr>
          <w:rFonts w:ascii="Arial" w:hAnsi="Arial"/>
        </w:rPr>
        <w:t>, c</w:t>
      </w:r>
      <w:r w:rsidRPr="00FB2E2D">
        <w:rPr>
          <w:rFonts w:ascii="Arial" w:hAnsi="Arial"/>
        </w:rPr>
        <w:t>orny mustache</w:t>
      </w:r>
      <w:r w:rsidR="00FC5B7C" w:rsidRPr="00FB2E2D">
        <w:rPr>
          <w:rFonts w:ascii="Arial" w:hAnsi="Arial"/>
        </w:rPr>
        <w:t xml:space="preserve">, </w:t>
      </w:r>
      <w:r w:rsidRPr="00FB2E2D">
        <w:rPr>
          <w:rFonts w:ascii="Arial" w:hAnsi="Arial"/>
        </w:rPr>
        <w:t>uniform</w:t>
      </w:r>
      <w:r w:rsidR="00FC5B7C" w:rsidRPr="00FB2E2D">
        <w:rPr>
          <w:rFonts w:ascii="Arial" w:hAnsi="Arial"/>
        </w:rPr>
        <w:t xml:space="preserve">, </w:t>
      </w:r>
      <w:r w:rsidRPr="00FB2E2D">
        <w:rPr>
          <w:rFonts w:ascii="Arial" w:hAnsi="Arial"/>
        </w:rPr>
        <w:t xml:space="preserve">with a patch reading </w:t>
      </w:r>
      <w:r w:rsidR="000B2467">
        <w:rPr>
          <w:rFonts w:ascii="Arial" w:hAnsi="Arial"/>
        </w:rPr>
        <w:t>C</w:t>
      </w:r>
      <w:r w:rsidRPr="00FB2E2D">
        <w:rPr>
          <w:rFonts w:ascii="Arial" w:hAnsi="Arial"/>
        </w:rPr>
        <w:t xml:space="preserve">ity </w:t>
      </w:r>
      <w:r w:rsidR="000B2467">
        <w:rPr>
          <w:rFonts w:ascii="Arial" w:hAnsi="Arial"/>
        </w:rPr>
        <w:t>S</w:t>
      </w:r>
      <w:r w:rsidRPr="00FB2E2D">
        <w:rPr>
          <w:rFonts w:ascii="Arial" w:hAnsi="Arial"/>
        </w:rPr>
        <w:t xml:space="preserve">anitation </w:t>
      </w:r>
      <w:r w:rsidR="000B2467">
        <w:rPr>
          <w:rFonts w:ascii="Arial" w:hAnsi="Arial"/>
        </w:rPr>
        <w:t>S</w:t>
      </w:r>
      <w:r w:rsidRPr="00FB2E2D">
        <w:rPr>
          <w:rFonts w:ascii="Arial" w:hAnsi="Arial"/>
        </w:rPr>
        <w:t>omething</w:t>
      </w:r>
      <w:r w:rsidR="00095EEB">
        <w:rPr>
          <w:rFonts w:ascii="Arial" w:hAnsi="Arial"/>
        </w:rPr>
        <w:t>-</w:t>
      </w:r>
      <w:r w:rsidR="000B2467">
        <w:rPr>
          <w:rFonts w:ascii="Arial" w:hAnsi="Arial"/>
        </w:rPr>
        <w:t>S</w:t>
      </w:r>
      <w:r w:rsidRPr="00FB2E2D">
        <w:rPr>
          <w:rFonts w:ascii="Arial" w:hAnsi="Arial"/>
        </w:rPr>
        <w:t>omething</w:t>
      </w:r>
      <w:r w:rsidR="00095EEB">
        <w:rPr>
          <w:rFonts w:ascii="Arial" w:hAnsi="Arial"/>
        </w:rPr>
        <w:t>-</w:t>
      </w:r>
      <w:r w:rsidR="000B2467">
        <w:rPr>
          <w:rFonts w:ascii="Arial" w:hAnsi="Arial"/>
        </w:rPr>
        <w:t>S</w:t>
      </w:r>
      <w:r w:rsidRPr="00FB2E2D">
        <w:rPr>
          <w:rFonts w:ascii="Arial" w:hAnsi="Arial"/>
        </w:rPr>
        <w:t>omething</w:t>
      </w:r>
      <w:r w:rsidR="00095EEB">
        <w:rPr>
          <w:rFonts w:ascii="Arial" w:hAnsi="Arial"/>
        </w:rPr>
        <w:t>. A</w:t>
      </w:r>
      <w:r w:rsidRPr="00FB2E2D">
        <w:rPr>
          <w:rFonts w:ascii="Arial" w:hAnsi="Arial"/>
        </w:rPr>
        <w:t xml:space="preserve">nd </w:t>
      </w:r>
      <w:r w:rsidR="009B7942" w:rsidRPr="00FB2E2D">
        <w:rPr>
          <w:rFonts w:ascii="Arial" w:hAnsi="Arial"/>
        </w:rPr>
        <w:t>the</w:t>
      </w:r>
      <w:r w:rsidR="00384E3B">
        <w:rPr>
          <w:rFonts w:ascii="Arial" w:hAnsi="Arial"/>
        </w:rPr>
        <w:t>re</w:t>
      </w:r>
      <w:r w:rsidR="009B7942" w:rsidRPr="00FB2E2D">
        <w:rPr>
          <w:rFonts w:ascii="Arial" w:hAnsi="Arial"/>
        </w:rPr>
        <w:t xml:space="preserve">, </w:t>
      </w:r>
      <w:r w:rsidRPr="00FB2E2D">
        <w:rPr>
          <w:rFonts w:ascii="Arial" w:hAnsi="Arial"/>
        </w:rPr>
        <w:t>in the back of his truck</w:t>
      </w:r>
      <w:r w:rsidR="009B7942" w:rsidRPr="00FB2E2D">
        <w:rPr>
          <w:rFonts w:ascii="Arial" w:hAnsi="Arial"/>
        </w:rPr>
        <w:t>, b</w:t>
      </w:r>
      <w:r w:rsidRPr="00FB2E2D">
        <w:rPr>
          <w:rFonts w:ascii="Arial" w:hAnsi="Arial"/>
        </w:rPr>
        <w:t xml:space="preserve">eautiful bags of freshly collected cans. </w:t>
      </w:r>
      <w:r w:rsidR="002C03DA" w:rsidRPr="00FB2E2D">
        <w:rPr>
          <w:rFonts w:ascii="Arial" w:hAnsi="Arial"/>
        </w:rPr>
        <w:t>My cans. A</w:t>
      </w:r>
      <w:r w:rsidRPr="00FB2E2D">
        <w:rPr>
          <w:rFonts w:ascii="Arial" w:hAnsi="Arial"/>
        </w:rPr>
        <w:t xml:space="preserve">nd </w:t>
      </w:r>
      <w:r w:rsidRPr="00FB2E2D">
        <w:rPr>
          <w:rFonts w:ascii="Arial" w:hAnsi="Arial"/>
        </w:rPr>
        <w:lastRenderedPageBreak/>
        <w:t>just like that</w:t>
      </w:r>
      <w:r w:rsidR="00C04CC8">
        <w:rPr>
          <w:rFonts w:ascii="Arial" w:hAnsi="Arial"/>
        </w:rPr>
        <w:t>,</w:t>
      </w:r>
      <w:r w:rsidRPr="00FB2E2D">
        <w:rPr>
          <w:rFonts w:ascii="Arial" w:hAnsi="Arial"/>
        </w:rPr>
        <w:t xml:space="preserve"> the gravy train comes crashing to a halt. It's over. No more candy bars. </w:t>
      </w:r>
      <w:r w:rsidR="001A7D5B" w:rsidRPr="00FB2E2D">
        <w:rPr>
          <w:rFonts w:ascii="Arial" w:hAnsi="Arial"/>
        </w:rPr>
        <w:t xml:space="preserve">No more </w:t>
      </w:r>
      <w:r w:rsidRPr="00FB2E2D">
        <w:rPr>
          <w:rFonts w:ascii="Arial" w:hAnsi="Arial"/>
        </w:rPr>
        <w:t>comic books</w:t>
      </w:r>
      <w:r w:rsidR="001A7D5B" w:rsidRPr="00FB2E2D">
        <w:rPr>
          <w:rFonts w:ascii="Arial" w:hAnsi="Arial"/>
        </w:rPr>
        <w:t>. D</w:t>
      </w:r>
      <w:r w:rsidRPr="00FB2E2D">
        <w:rPr>
          <w:rFonts w:ascii="Arial" w:hAnsi="Arial"/>
        </w:rPr>
        <w:t xml:space="preserve">one. </w:t>
      </w:r>
      <w:r w:rsidR="001A7D5B" w:rsidRPr="00FB2E2D">
        <w:rPr>
          <w:rFonts w:ascii="Arial" w:hAnsi="Arial"/>
        </w:rPr>
        <w:t>It's f</w:t>
      </w:r>
      <w:r w:rsidRPr="00FB2E2D">
        <w:rPr>
          <w:rFonts w:ascii="Arial" w:hAnsi="Arial"/>
        </w:rPr>
        <w:t>inished. Until</w:t>
      </w:r>
      <w:r w:rsidR="00A46C35">
        <w:rPr>
          <w:rFonts w:ascii="Arial" w:hAnsi="Arial"/>
        </w:rPr>
        <w:t xml:space="preserve"> </w:t>
      </w:r>
      <w:r w:rsidR="001A7D5B" w:rsidRPr="00FB2E2D">
        <w:rPr>
          <w:rFonts w:ascii="Arial" w:hAnsi="Arial"/>
        </w:rPr>
        <w:t>h</w:t>
      </w:r>
      <w:r w:rsidRPr="00FB2E2D">
        <w:rPr>
          <w:rFonts w:ascii="Arial" w:hAnsi="Arial"/>
        </w:rPr>
        <w:t>e glances over, sees me</w:t>
      </w:r>
      <w:r w:rsidR="00696DE5" w:rsidRPr="00FB2E2D">
        <w:rPr>
          <w:rFonts w:ascii="Arial" w:hAnsi="Arial"/>
        </w:rPr>
        <w:t xml:space="preserve">, </w:t>
      </w:r>
      <w:r w:rsidRPr="00FB2E2D">
        <w:rPr>
          <w:rFonts w:ascii="Arial" w:hAnsi="Arial"/>
        </w:rPr>
        <w:t>a skinny black kid on a bike holding a plastic trash</w:t>
      </w:r>
      <w:r w:rsidR="00A46C35">
        <w:rPr>
          <w:rFonts w:ascii="Arial" w:hAnsi="Arial"/>
        </w:rPr>
        <w:t xml:space="preserve"> </w:t>
      </w:r>
      <w:r w:rsidRPr="00FB2E2D">
        <w:rPr>
          <w:rFonts w:ascii="Arial" w:hAnsi="Arial"/>
        </w:rPr>
        <w:t xml:space="preserve">bag. Looks me up and down. </w:t>
      </w:r>
      <w:r w:rsidR="00A33F72" w:rsidRPr="00FB2E2D">
        <w:rPr>
          <w:rFonts w:ascii="Arial" w:hAnsi="Arial"/>
        </w:rPr>
        <w:t>S</w:t>
      </w:r>
      <w:r w:rsidRPr="00FB2E2D">
        <w:rPr>
          <w:rFonts w:ascii="Arial" w:hAnsi="Arial"/>
        </w:rPr>
        <w:t>neers. Spit</w:t>
      </w:r>
      <w:r w:rsidR="00A33F72" w:rsidRPr="00FB2E2D">
        <w:rPr>
          <w:rFonts w:ascii="Arial" w:hAnsi="Arial"/>
        </w:rPr>
        <w:t>s. F</w:t>
      </w:r>
      <w:r w:rsidRPr="00FB2E2D">
        <w:rPr>
          <w:rFonts w:ascii="Arial" w:hAnsi="Arial"/>
        </w:rPr>
        <w:t>licks his hand</w:t>
      </w:r>
      <w:r w:rsidR="00A46C35">
        <w:rPr>
          <w:rFonts w:ascii="Arial" w:hAnsi="Arial"/>
        </w:rPr>
        <w:t xml:space="preserve"> </w:t>
      </w:r>
      <w:r w:rsidRPr="00FB2E2D">
        <w:rPr>
          <w:rFonts w:ascii="Arial" w:hAnsi="Arial"/>
        </w:rPr>
        <w:t xml:space="preserve">as you would to a dog. </w:t>
      </w:r>
      <w:r w:rsidR="00221ACF">
        <w:rPr>
          <w:rFonts w:ascii="Arial" w:hAnsi="Arial"/>
        </w:rPr>
        <w:t>"</w:t>
      </w:r>
      <w:r w:rsidRPr="00FB2E2D">
        <w:rPr>
          <w:rFonts w:ascii="Arial" w:hAnsi="Arial"/>
        </w:rPr>
        <w:t>G</w:t>
      </w:r>
      <w:r w:rsidR="00221ACF">
        <w:rPr>
          <w:rFonts w:ascii="Arial" w:hAnsi="Arial"/>
        </w:rPr>
        <w:t>i</w:t>
      </w:r>
      <w:r w:rsidR="00413E6A" w:rsidRPr="00FB2E2D">
        <w:rPr>
          <w:rFonts w:ascii="Arial" w:hAnsi="Arial"/>
        </w:rPr>
        <w:t>t down</w:t>
      </w:r>
      <w:r w:rsidR="00221ACF">
        <w:rPr>
          <w:rFonts w:ascii="Arial" w:hAnsi="Arial"/>
        </w:rPr>
        <w:t>!</w:t>
      </w:r>
      <w:r w:rsidR="00413E6A" w:rsidRPr="00FB2E2D">
        <w:rPr>
          <w:rFonts w:ascii="Arial" w:hAnsi="Arial"/>
        </w:rPr>
        <w:t xml:space="preserve"> G</w:t>
      </w:r>
      <w:r w:rsidR="00221ACF">
        <w:rPr>
          <w:rFonts w:ascii="Arial" w:hAnsi="Arial"/>
        </w:rPr>
        <w:t>i</w:t>
      </w:r>
      <w:r w:rsidR="00413E6A" w:rsidRPr="00FB2E2D">
        <w:rPr>
          <w:rFonts w:ascii="Arial" w:hAnsi="Arial"/>
        </w:rPr>
        <w:t>t on</w:t>
      </w:r>
      <w:r w:rsidR="00221ACF">
        <w:rPr>
          <w:rFonts w:ascii="Arial" w:hAnsi="Arial"/>
        </w:rPr>
        <w:t>!</w:t>
      </w:r>
      <w:r w:rsidR="00413E6A" w:rsidRPr="00FB2E2D">
        <w:rPr>
          <w:rFonts w:ascii="Arial" w:hAnsi="Arial"/>
        </w:rPr>
        <w:t xml:space="preserve"> G</w:t>
      </w:r>
      <w:r w:rsidR="00221ACF">
        <w:rPr>
          <w:rFonts w:ascii="Arial" w:hAnsi="Arial"/>
        </w:rPr>
        <w:t>i</w:t>
      </w:r>
      <w:r w:rsidR="00413E6A" w:rsidRPr="00FB2E2D">
        <w:rPr>
          <w:rFonts w:ascii="Arial" w:hAnsi="Arial"/>
        </w:rPr>
        <w:t>t down</w:t>
      </w:r>
      <w:r w:rsidR="00221ACF">
        <w:rPr>
          <w:rFonts w:ascii="Arial" w:hAnsi="Arial"/>
        </w:rPr>
        <w:t>!"</w:t>
      </w:r>
    </w:p>
    <w:p w14:paraId="0009E79F" w14:textId="77777777" w:rsidR="00413E6A" w:rsidRPr="00FB2E2D" w:rsidRDefault="00413E6A">
      <w:pPr>
        <w:spacing w:after="0"/>
        <w:rPr>
          <w:rFonts w:ascii="Arial" w:hAnsi="Arial"/>
        </w:rPr>
      </w:pPr>
    </w:p>
    <w:p w14:paraId="15C64128" w14:textId="77777777" w:rsidR="00413E6A" w:rsidRPr="00FB2E2D" w:rsidRDefault="00413E6A">
      <w:pPr>
        <w:spacing w:after="0"/>
        <w:rPr>
          <w:rFonts w:ascii="Arial" w:hAnsi="Arial"/>
        </w:rPr>
      </w:pPr>
      <w:r w:rsidRPr="00FB2E2D">
        <w:rPr>
          <w:rFonts w:ascii="Arial" w:hAnsi="Arial"/>
        </w:rPr>
        <w:t>[upbeat music]</w:t>
      </w:r>
    </w:p>
    <w:p w14:paraId="2FDAEF84" w14:textId="77777777" w:rsidR="00413E6A" w:rsidRPr="00FB2E2D" w:rsidRDefault="00413E6A">
      <w:pPr>
        <w:spacing w:after="0"/>
        <w:rPr>
          <w:rFonts w:ascii="Arial" w:hAnsi="Arial"/>
        </w:rPr>
      </w:pPr>
    </w:p>
    <w:p w14:paraId="33FB2A91" w14:textId="31EF02F6" w:rsidR="00550855" w:rsidRPr="00FB2E2D" w:rsidRDefault="00413E6A">
      <w:pPr>
        <w:spacing w:after="0"/>
        <w:rPr>
          <w:rFonts w:ascii="Arial" w:hAnsi="Arial"/>
        </w:rPr>
      </w:pPr>
      <w:r w:rsidRPr="00FB2E2D">
        <w:rPr>
          <w:rFonts w:ascii="Arial" w:hAnsi="Arial"/>
        </w:rPr>
        <w:t xml:space="preserve">For a </w:t>
      </w:r>
      <w:r w:rsidR="00554703" w:rsidRPr="00FB2E2D">
        <w:rPr>
          <w:rFonts w:ascii="Arial" w:hAnsi="Arial"/>
        </w:rPr>
        <w:t xml:space="preserve">moment, </w:t>
      </w:r>
      <w:r w:rsidRPr="00FB2E2D">
        <w:rPr>
          <w:rFonts w:ascii="Arial" w:hAnsi="Arial"/>
        </w:rPr>
        <w:t>he</w:t>
      </w:r>
      <w:r w:rsidR="00221ACF">
        <w:rPr>
          <w:rFonts w:ascii="Arial" w:hAnsi="Arial"/>
        </w:rPr>
        <w:t>at</w:t>
      </w:r>
      <w:r w:rsidRPr="00FB2E2D">
        <w:rPr>
          <w:rFonts w:ascii="Arial" w:hAnsi="Arial"/>
        </w:rPr>
        <w:t xml:space="preserve"> </w:t>
      </w:r>
      <w:r w:rsidR="00554703" w:rsidRPr="00FB2E2D">
        <w:rPr>
          <w:rFonts w:ascii="Arial" w:hAnsi="Arial"/>
        </w:rPr>
        <w:t>burns my face</w:t>
      </w:r>
      <w:r w:rsidR="005E231F" w:rsidRPr="00FB2E2D">
        <w:rPr>
          <w:rFonts w:ascii="Arial" w:hAnsi="Arial"/>
        </w:rPr>
        <w:t xml:space="preserve">, </w:t>
      </w:r>
      <w:r w:rsidR="00554703" w:rsidRPr="00FB2E2D">
        <w:rPr>
          <w:rFonts w:ascii="Arial" w:hAnsi="Arial"/>
        </w:rPr>
        <w:t>I see red</w:t>
      </w:r>
      <w:r w:rsidR="002A5B11" w:rsidRPr="00FB2E2D">
        <w:rPr>
          <w:rFonts w:ascii="Arial" w:hAnsi="Arial"/>
        </w:rPr>
        <w:t xml:space="preserve">. </w:t>
      </w:r>
      <w:r w:rsidR="0039286A" w:rsidRPr="00FB2E2D">
        <w:rPr>
          <w:rFonts w:ascii="Arial" w:hAnsi="Arial"/>
        </w:rPr>
        <w:t>Git</w:t>
      </w:r>
      <w:r w:rsidR="00221ACF">
        <w:rPr>
          <w:rFonts w:ascii="Arial" w:hAnsi="Arial"/>
        </w:rPr>
        <w:t xml:space="preserve">? </w:t>
      </w:r>
      <w:r w:rsidR="0039286A" w:rsidRPr="00FB2E2D">
        <w:rPr>
          <w:rFonts w:ascii="Arial" w:hAnsi="Arial"/>
        </w:rPr>
        <w:t xml:space="preserve">Git? </w:t>
      </w:r>
      <w:r w:rsidR="00554703" w:rsidRPr="00FB2E2D">
        <w:rPr>
          <w:rFonts w:ascii="Arial" w:hAnsi="Arial"/>
        </w:rPr>
        <w:t>Oh</w:t>
      </w:r>
      <w:r w:rsidR="003C2B72">
        <w:rPr>
          <w:rFonts w:ascii="Arial" w:hAnsi="Arial"/>
        </w:rPr>
        <w:t>,</w:t>
      </w:r>
      <w:r w:rsidR="0039286A" w:rsidRPr="00FB2E2D">
        <w:rPr>
          <w:rFonts w:ascii="Arial" w:hAnsi="Arial"/>
        </w:rPr>
        <w:t xml:space="preserve"> </w:t>
      </w:r>
      <w:r w:rsidR="00554703" w:rsidRPr="00FB2E2D">
        <w:rPr>
          <w:rFonts w:ascii="Arial" w:hAnsi="Arial"/>
        </w:rPr>
        <w:t xml:space="preserve">no. As he sits there, </w:t>
      </w:r>
      <w:r w:rsidR="0039286A" w:rsidRPr="00FB2E2D">
        <w:rPr>
          <w:rFonts w:ascii="Arial" w:hAnsi="Arial"/>
        </w:rPr>
        <w:t xml:space="preserve">I </w:t>
      </w:r>
      <w:r w:rsidR="003C2B72">
        <w:rPr>
          <w:rFonts w:ascii="Arial" w:hAnsi="Arial"/>
        </w:rPr>
        <w:t>pull</w:t>
      </w:r>
      <w:r w:rsidR="0095529F">
        <w:rPr>
          <w:rFonts w:ascii="Arial" w:hAnsi="Arial"/>
        </w:rPr>
        <w:t xml:space="preserve"> up beside him, </w:t>
      </w:r>
      <w:r w:rsidR="00554703" w:rsidRPr="00FB2E2D">
        <w:rPr>
          <w:rFonts w:ascii="Arial" w:hAnsi="Arial"/>
        </w:rPr>
        <w:t>ya</w:t>
      </w:r>
      <w:r w:rsidR="002E5C7D" w:rsidRPr="00FB2E2D">
        <w:rPr>
          <w:rFonts w:ascii="Arial" w:hAnsi="Arial"/>
        </w:rPr>
        <w:t>n</w:t>
      </w:r>
      <w:r w:rsidR="00554703" w:rsidRPr="00FB2E2D">
        <w:rPr>
          <w:rFonts w:ascii="Arial" w:hAnsi="Arial"/>
        </w:rPr>
        <w:t>k</w:t>
      </w:r>
      <w:r w:rsidR="002E5C7D" w:rsidRPr="00FB2E2D">
        <w:rPr>
          <w:rFonts w:ascii="Arial" w:hAnsi="Arial"/>
        </w:rPr>
        <w:t xml:space="preserve"> </w:t>
      </w:r>
      <w:r w:rsidR="00554703" w:rsidRPr="00FB2E2D">
        <w:rPr>
          <w:rFonts w:ascii="Arial" w:hAnsi="Arial"/>
        </w:rPr>
        <w:t xml:space="preserve">a couple of </w:t>
      </w:r>
      <w:r w:rsidR="002E5C7D" w:rsidRPr="00FB2E2D">
        <w:rPr>
          <w:rFonts w:ascii="Arial" w:hAnsi="Arial"/>
        </w:rPr>
        <w:t>freshly packed bags</w:t>
      </w:r>
      <w:r w:rsidR="00554703" w:rsidRPr="00FB2E2D">
        <w:rPr>
          <w:rFonts w:ascii="Arial" w:hAnsi="Arial"/>
        </w:rPr>
        <w:t xml:space="preserve"> off the back of his truck, and I'm off. </w:t>
      </w:r>
      <w:r w:rsidR="002E5C7D" w:rsidRPr="00FB2E2D">
        <w:rPr>
          <w:rFonts w:ascii="Arial" w:hAnsi="Arial"/>
        </w:rPr>
        <w:t>"</w:t>
      </w:r>
      <w:r w:rsidR="00554703" w:rsidRPr="00FB2E2D">
        <w:rPr>
          <w:rFonts w:ascii="Arial" w:hAnsi="Arial"/>
        </w:rPr>
        <w:t>Hey</w:t>
      </w:r>
      <w:r w:rsidR="003C2B72">
        <w:rPr>
          <w:rFonts w:ascii="Arial" w:hAnsi="Arial"/>
        </w:rPr>
        <w:t>!</w:t>
      </w:r>
      <w:r w:rsidR="00554703" w:rsidRPr="00FB2E2D">
        <w:rPr>
          <w:rFonts w:ascii="Arial" w:hAnsi="Arial"/>
        </w:rPr>
        <w:t xml:space="preserve"> </w:t>
      </w:r>
      <w:r w:rsidR="003C2B72" w:rsidRPr="00FB2E2D">
        <w:rPr>
          <w:rFonts w:ascii="Arial" w:hAnsi="Arial"/>
        </w:rPr>
        <w:t>Hey</w:t>
      </w:r>
      <w:r w:rsidR="003C2B72">
        <w:rPr>
          <w:rFonts w:ascii="Arial" w:hAnsi="Arial"/>
        </w:rPr>
        <w:t>!</w:t>
      </w:r>
      <w:r w:rsidR="00554703" w:rsidRPr="00FB2E2D">
        <w:rPr>
          <w:rFonts w:ascii="Arial" w:hAnsi="Arial"/>
        </w:rPr>
        <w:t xml:space="preserve"> </w:t>
      </w:r>
      <w:r w:rsidR="003C2B72" w:rsidRPr="00FB2E2D">
        <w:rPr>
          <w:rFonts w:ascii="Arial" w:hAnsi="Arial"/>
        </w:rPr>
        <w:t>Hey</w:t>
      </w:r>
      <w:r w:rsidR="003C2B72">
        <w:rPr>
          <w:rFonts w:ascii="Arial" w:hAnsi="Arial"/>
        </w:rPr>
        <w:t>!</w:t>
      </w:r>
      <w:r w:rsidR="002E5C7D" w:rsidRPr="00FB2E2D">
        <w:rPr>
          <w:rFonts w:ascii="Arial" w:hAnsi="Arial"/>
        </w:rPr>
        <w:t>"</w:t>
      </w:r>
      <w:r w:rsidR="00554703" w:rsidRPr="00FB2E2D">
        <w:rPr>
          <w:rFonts w:ascii="Arial" w:hAnsi="Arial"/>
        </w:rPr>
        <w:t xml:space="preserve"> </w:t>
      </w:r>
      <w:r w:rsidR="002E5C7D" w:rsidRPr="00FB2E2D">
        <w:rPr>
          <w:rFonts w:ascii="Arial" w:hAnsi="Arial"/>
        </w:rPr>
        <w:t xml:space="preserve">I </w:t>
      </w:r>
      <w:r w:rsidR="00124DBB">
        <w:rPr>
          <w:rFonts w:ascii="Arial" w:hAnsi="Arial"/>
        </w:rPr>
        <w:t xml:space="preserve">laugh </w:t>
      </w:r>
      <w:r w:rsidR="003C2B72">
        <w:rPr>
          <w:rFonts w:ascii="Arial" w:hAnsi="Arial"/>
        </w:rPr>
        <w:t>j</w:t>
      </w:r>
      <w:r w:rsidR="00554703" w:rsidRPr="00FB2E2D">
        <w:rPr>
          <w:rFonts w:ascii="Arial" w:hAnsi="Arial"/>
        </w:rPr>
        <w:t xml:space="preserve">ust thinking about how much more money I'm going to make with someone else out there, collecting cans </w:t>
      </w:r>
      <w:r w:rsidR="00B90727" w:rsidRPr="00FB2E2D">
        <w:rPr>
          <w:rFonts w:ascii="Arial" w:hAnsi="Arial"/>
        </w:rPr>
        <w:t xml:space="preserve">for </w:t>
      </w:r>
      <w:r w:rsidR="00554703" w:rsidRPr="00FB2E2D">
        <w:rPr>
          <w:rFonts w:ascii="Arial" w:hAnsi="Arial"/>
        </w:rPr>
        <w:t>me</w:t>
      </w:r>
      <w:r w:rsidR="00B90727" w:rsidRPr="00FB2E2D">
        <w:rPr>
          <w:rFonts w:ascii="Arial" w:hAnsi="Arial"/>
        </w:rPr>
        <w:t>.</w:t>
      </w:r>
    </w:p>
    <w:p w14:paraId="459CCD00" w14:textId="77777777" w:rsidR="00550855" w:rsidRPr="00FB2E2D" w:rsidRDefault="00550855">
      <w:pPr>
        <w:spacing w:after="0"/>
        <w:rPr>
          <w:rFonts w:ascii="Arial" w:hAnsi="Arial"/>
        </w:rPr>
      </w:pPr>
    </w:p>
    <w:p w14:paraId="7A2A2435" w14:textId="77777777" w:rsidR="006D130B" w:rsidRPr="00FB2E2D" w:rsidRDefault="006D130B">
      <w:pPr>
        <w:spacing w:after="0"/>
        <w:rPr>
          <w:rFonts w:ascii="Arial" w:hAnsi="Arial"/>
        </w:rPr>
      </w:pPr>
      <w:r w:rsidRPr="00FB2E2D">
        <w:rPr>
          <w:rFonts w:ascii="Arial" w:hAnsi="Arial"/>
        </w:rPr>
        <w:t>[upbeat music]</w:t>
      </w:r>
    </w:p>
    <w:p w14:paraId="71B704D6" w14:textId="77777777" w:rsidR="006D130B" w:rsidRPr="00FB2E2D" w:rsidRDefault="006D130B">
      <w:pPr>
        <w:spacing w:after="0"/>
        <w:rPr>
          <w:rFonts w:ascii="Arial" w:hAnsi="Arial"/>
        </w:rPr>
      </w:pPr>
    </w:p>
    <w:p w14:paraId="31803940" w14:textId="14A0480D" w:rsidR="006F5E9E" w:rsidRPr="00FB2E2D" w:rsidRDefault="006D130B">
      <w:pPr>
        <w:spacing w:after="0"/>
        <w:rPr>
          <w:rFonts w:ascii="Arial" w:hAnsi="Arial"/>
        </w:rPr>
      </w:pPr>
      <w:r w:rsidRPr="00FB2E2D">
        <w:rPr>
          <w:rFonts w:ascii="Arial" w:hAnsi="Arial"/>
        </w:rPr>
        <w:t>Today on S</w:t>
      </w:r>
      <w:r w:rsidR="00554703" w:rsidRPr="00FB2E2D">
        <w:rPr>
          <w:rFonts w:ascii="Arial" w:hAnsi="Arial"/>
        </w:rPr>
        <w:t xml:space="preserve">nap </w:t>
      </w:r>
      <w:r w:rsidRPr="00FB2E2D">
        <w:rPr>
          <w:rFonts w:ascii="Arial" w:hAnsi="Arial"/>
        </w:rPr>
        <w:t>J</w:t>
      </w:r>
      <w:r w:rsidR="00554703" w:rsidRPr="00FB2E2D">
        <w:rPr>
          <w:rFonts w:ascii="Arial" w:hAnsi="Arial"/>
        </w:rPr>
        <w:t>udgment, we proudly present</w:t>
      </w:r>
      <w:r w:rsidR="00D8796D">
        <w:rPr>
          <w:rFonts w:ascii="Arial" w:hAnsi="Arial"/>
        </w:rPr>
        <w:t xml:space="preserve"> </w:t>
      </w:r>
      <w:r w:rsidR="008D0490" w:rsidRPr="00FB2E2D">
        <w:rPr>
          <w:rFonts w:ascii="Arial" w:hAnsi="Arial"/>
        </w:rPr>
        <w:t>The K</w:t>
      </w:r>
      <w:r w:rsidR="00554703" w:rsidRPr="00FB2E2D">
        <w:rPr>
          <w:rFonts w:ascii="Arial" w:hAnsi="Arial"/>
        </w:rPr>
        <w:t xml:space="preserve">ing's </w:t>
      </w:r>
      <w:r w:rsidR="008D0490" w:rsidRPr="00FB2E2D">
        <w:rPr>
          <w:rFonts w:ascii="Arial" w:hAnsi="Arial"/>
        </w:rPr>
        <w:t>R</w:t>
      </w:r>
      <w:r w:rsidR="00554703" w:rsidRPr="00FB2E2D">
        <w:rPr>
          <w:rFonts w:ascii="Arial" w:hAnsi="Arial"/>
        </w:rPr>
        <w:t>ansom</w:t>
      </w:r>
      <w:r w:rsidR="008D0490" w:rsidRPr="00FB2E2D">
        <w:rPr>
          <w:rFonts w:ascii="Arial" w:hAnsi="Arial"/>
        </w:rPr>
        <w:t>. A</w:t>
      </w:r>
      <w:r w:rsidR="00554703" w:rsidRPr="00FB2E2D">
        <w:rPr>
          <w:rFonts w:ascii="Arial" w:hAnsi="Arial"/>
        </w:rPr>
        <w:t xml:space="preserve">mazing story about the best treasure hunt you've never heard of. </w:t>
      </w:r>
      <w:r w:rsidR="00A03300" w:rsidRPr="00FB2E2D">
        <w:rPr>
          <w:rFonts w:ascii="Arial" w:hAnsi="Arial"/>
        </w:rPr>
        <w:t xml:space="preserve">My name is Glynn </w:t>
      </w:r>
      <w:r w:rsidR="00554703" w:rsidRPr="00FB2E2D">
        <w:rPr>
          <w:rFonts w:ascii="Arial" w:hAnsi="Arial"/>
        </w:rPr>
        <w:t xml:space="preserve">Washington. </w:t>
      </w:r>
      <w:r w:rsidR="006F5E9E" w:rsidRPr="00FB2E2D">
        <w:rPr>
          <w:rFonts w:ascii="Arial" w:hAnsi="Arial"/>
        </w:rPr>
        <w:t>A</w:t>
      </w:r>
      <w:r w:rsidR="00554703" w:rsidRPr="00FB2E2D">
        <w:rPr>
          <w:rFonts w:ascii="Arial" w:hAnsi="Arial"/>
        </w:rPr>
        <w:t>lways remember</w:t>
      </w:r>
      <w:r w:rsidR="006F5E9E" w:rsidRPr="00FB2E2D">
        <w:rPr>
          <w:rFonts w:ascii="Arial" w:hAnsi="Arial"/>
        </w:rPr>
        <w:t xml:space="preserve">, </w:t>
      </w:r>
      <w:proofErr w:type="spellStart"/>
      <w:r w:rsidR="00064D4A" w:rsidRPr="00FB2E2D">
        <w:rPr>
          <w:rFonts w:ascii="Arial" w:hAnsi="Arial"/>
        </w:rPr>
        <w:t>mo</w:t>
      </w:r>
      <w:proofErr w:type="spellEnd"/>
      <w:r w:rsidR="00064D4A">
        <w:rPr>
          <w:rFonts w:ascii="Arial" w:hAnsi="Arial"/>
        </w:rPr>
        <w:t>'</w:t>
      </w:r>
      <w:r w:rsidR="00064D4A" w:rsidRPr="00FB2E2D">
        <w:rPr>
          <w:rFonts w:ascii="Arial" w:hAnsi="Arial"/>
        </w:rPr>
        <w:t xml:space="preserve"> </w:t>
      </w:r>
      <w:r w:rsidR="00F57FE2" w:rsidRPr="00FB2E2D">
        <w:rPr>
          <w:rFonts w:ascii="Arial" w:hAnsi="Arial"/>
        </w:rPr>
        <w:t>money</w:t>
      </w:r>
      <w:r w:rsidR="006F5E9E" w:rsidRPr="00FB2E2D">
        <w:rPr>
          <w:rFonts w:ascii="Arial" w:hAnsi="Arial"/>
        </w:rPr>
        <w:t xml:space="preserve">, </w:t>
      </w:r>
      <w:proofErr w:type="spellStart"/>
      <w:r w:rsidR="00F57FE2" w:rsidRPr="00FB2E2D">
        <w:rPr>
          <w:rFonts w:ascii="Arial" w:hAnsi="Arial"/>
        </w:rPr>
        <w:t>mo</w:t>
      </w:r>
      <w:proofErr w:type="spellEnd"/>
      <w:r w:rsidR="00F57FE2">
        <w:rPr>
          <w:rFonts w:ascii="Arial" w:hAnsi="Arial"/>
        </w:rPr>
        <w:t>'</w:t>
      </w:r>
      <w:r w:rsidR="00F57FE2" w:rsidRPr="00FB2E2D">
        <w:rPr>
          <w:rFonts w:ascii="Arial" w:hAnsi="Arial"/>
        </w:rPr>
        <w:t xml:space="preserve"> problems</w:t>
      </w:r>
      <w:r w:rsidR="006F5E9E" w:rsidRPr="00FB2E2D">
        <w:rPr>
          <w:rFonts w:ascii="Arial" w:hAnsi="Arial"/>
        </w:rPr>
        <w:t xml:space="preserve">. Well, you're </w:t>
      </w:r>
      <w:r w:rsidR="00554703" w:rsidRPr="00FB2E2D">
        <w:rPr>
          <w:rFonts w:ascii="Arial" w:hAnsi="Arial"/>
        </w:rPr>
        <w:t>listen</w:t>
      </w:r>
      <w:r w:rsidR="006F5E9E" w:rsidRPr="00FB2E2D">
        <w:rPr>
          <w:rFonts w:ascii="Arial" w:hAnsi="Arial"/>
        </w:rPr>
        <w:t xml:space="preserve">ing to Snap Judgment. </w:t>
      </w:r>
    </w:p>
    <w:p w14:paraId="5429C443" w14:textId="77777777" w:rsidR="006F5E9E" w:rsidRPr="00FB2E2D" w:rsidRDefault="006F5E9E">
      <w:pPr>
        <w:spacing w:after="0"/>
        <w:rPr>
          <w:rFonts w:ascii="Arial" w:hAnsi="Arial"/>
        </w:rPr>
      </w:pPr>
    </w:p>
    <w:p w14:paraId="465D8845" w14:textId="77777777" w:rsidR="00F006FE" w:rsidRPr="00FB2E2D" w:rsidRDefault="00F006FE">
      <w:pPr>
        <w:spacing w:after="0"/>
        <w:rPr>
          <w:rFonts w:ascii="Arial" w:hAnsi="Arial"/>
        </w:rPr>
      </w:pPr>
      <w:r w:rsidRPr="00FB2E2D">
        <w:rPr>
          <w:rFonts w:ascii="Arial" w:hAnsi="Arial"/>
        </w:rPr>
        <w:t>[upbeat music]</w:t>
      </w:r>
    </w:p>
    <w:p w14:paraId="29FDFDA9" w14:textId="77777777" w:rsidR="00F006FE" w:rsidRPr="00FB2E2D" w:rsidRDefault="00F006FE">
      <w:pPr>
        <w:spacing w:after="0"/>
        <w:rPr>
          <w:rFonts w:ascii="Arial" w:hAnsi="Arial"/>
        </w:rPr>
      </w:pPr>
    </w:p>
    <w:p w14:paraId="2B71480D" w14:textId="0D0DD823" w:rsidR="00550855" w:rsidRPr="00FB2E2D" w:rsidRDefault="00F006FE">
      <w:pPr>
        <w:spacing w:after="0"/>
        <w:rPr>
          <w:rFonts w:ascii="Arial" w:hAnsi="Arial"/>
        </w:rPr>
      </w:pPr>
      <w:r w:rsidRPr="00FB2E2D">
        <w:rPr>
          <w:rFonts w:ascii="Arial" w:hAnsi="Arial"/>
        </w:rPr>
        <w:t>N</w:t>
      </w:r>
      <w:r w:rsidR="00554703" w:rsidRPr="00FB2E2D">
        <w:rPr>
          <w:rFonts w:ascii="Arial" w:hAnsi="Arial"/>
        </w:rPr>
        <w:t>ow, our story begins at a jewelry store</w:t>
      </w:r>
      <w:r w:rsidR="00064D4A">
        <w:rPr>
          <w:rFonts w:ascii="Arial" w:hAnsi="Arial"/>
        </w:rPr>
        <w:t xml:space="preserve"> </w:t>
      </w:r>
      <w:r w:rsidR="00554703" w:rsidRPr="00FB2E2D">
        <w:rPr>
          <w:rFonts w:ascii="Arial" w:hAnsi="Arial"/>
        </w:rPr>
        <w:t>outside of Detroit</w:t>
      </w:r>
      <w:r w:rsidR="007617BF">
        <w:rPr>
          <w:rFonts w:ascii="Arial" w:hAnsi="Arial"/>
        </w:rPr>
        <w:t xml:space="preserve"> </w:t>
      </w:r>
      <w:r w:rsidR="00554703" w:rsidRPr="00FB2E2D">
        <w:rPr>
          <w:rFonts w:ascii="Arial" w:hAnsi="Arial"/>
        </w:rPr>
        <w:t>and takes us on a hunt for the northern forests of Michigan</w:t>
      </w:r>
      <w:r w:rsidRPr="00FB2E2D">
        <w:rPr>
          <w:rFonts w:ascii="Arial" w:hAnsi="Arial"/>
        </w:rPr>
        <w:t xml:space="preserve">, </w:t>
      </w:r>
      <w:r w:rsidR="00554703" w:rsidRPr="00FB2E2D">
        <w:rPr>
          <w:rFonts w:ascii="Arial" w:hAnsi="Arial"/>
        </w:rPr>
        <w:t xml:space="preserve">all the way to the shores of Lake Superior. </w:t>
      </w:r>
      <w:r w:rsidR="008555B6" w:rsidRPr="00FB2E2D">
        <w:rPr>
          <w:rFonts w:ascii="Arial" w:hAnsi="Arial"/>
        </w:rPr>
        <w:t xml:space="preserve">Reporter </w:t>
      </w:r>
      <w:r w:rsidR="00C76A1F" w:rsidRPr="00FB2E2D">
        <w:rPr>
          <w:rFonts w:ascii="Arial" w:hAnsi="Arial"/>
        </w:rPr>
        <w:t>Will McCarthy, h</w:t>
      </w:r>
      <w:r w:rsidR="00554703" w:rsidRPr="00FB2E2D">
        <w:rPr>
          <w:rFonts w:ascii="Arial" w:hAnsi="Arial"/>
        </w:rPr>
        <w:t>e was there to watch</w:t>
      </w:r>
      <w:r w:rsidR="00A605F1">
        <w:rPr>
          <w:rFonts w:ascii="Arial" w:hAnsi="Arial"/>
        </w:rPr>
        <w:t xml:space="preserve"> </w:t>
      </w:r>
      <w:r w:rsidR="00554703" w:rsidRPr="00FB2E2D">
        <w:rPr>
          <w:rFonts w:ascii="Arial" w:hAnsi="Arial"/>
        </w:rPr>
        <w:t xml:space="preserve">as the whole </w:t>
      </w:r>
      <w:r w:rsidR="002A2288" w:rsidRPr="00FB2E2D">
        <w:rPr>
          <w:rFonts w:ascii="Arial" w:hAnsi="Arial"/>
        </w:rPr>
        <w:t xml:space="preserve">thing, the </w:t>
      </w:r>
      <w:r w:rsidR="00554703" w:rsidRPr="00FB2E2D">
        <w:rPr>
          <w:rFonts w:ascii="Arial" w:hAnsi="Arial"/>
        </w:rPr>
        <w:t>bears</w:t>
      </w:r>
      <w:r w:rsidR="002A2288" w:rsidRPr="00FB2E2D">
        <w:rPr>
          <w:rFonts w:ascii="Arial" w:hAnsi="Arial"/>
        </w:rPr>
        <w:t xml:space="preserve">, </w:t>
      </w:r>
      <w:r w:rsidR="00554703" w:rsidRPr="00FB2E2D">
        <w:rPr>
          <w:rFonts w:ascii="Arial" w:hAnsi="Arial"/>
        </w:rPr>
        <w:t>the pontoon boats</w:t>
      </w:r>
      <w:r w:rsidR="002A2288" w:rsidRPr="00FB2E2D">
        <w:rPr>
          <w:rFonts w:ascii="Arial" w:hAnsi="Arial"/>
        </w:rPr>
        <w:t xml:space="preserve">, </w:t>
      </w:r>
      <w:r w:rsidR="00554703" w:rsidRPr="00FB2E2D">
        <w:rPr>
          <w:rFonts w:ascii="Arial" w:hAnsi="Arial"/>
        </w:rPr>
        <w:t>the thunderstorms played out. Now</w:t>
      </w:r>
      <w:r w:rsidR="00A605F1">
        <w:rPr>
          <w:rFonts w:ascii="Arial" w:hAnsi="Arial"/>
        </w:rPr>
        <w:t>,</w:t>
      </w:r>
      <w:r w:rsidR="00554703" w:rsidRPr="00FB2E2D">
        <w:rPr>
          <w:rFonts w:ascii="Arial" w:hAnsi="Arial"/>
        </w:rPr>
        <w:t xml:space="preserve"> this story does contain explicit language. Sensitive listeners are advised. Snap Judgment</w:t>
      </w:r>
      <w:r w:rsidR="006D6C52" w:rsidRPr="00FB2E2D">
        <w:rPr>
          <w:rFonts w:ascii="Arial" w:hAnsi="Arial"/>
        </w:rPr>
        <w:t>.</w:t>
      </w:r>
    </w:p>
    <w:p w14:paraId="33E5E667" w14:textId="77777777" w:rsidR="00550855" w:rsidRPr="00FB2E2D" w:rsidRDefault="00550855">
      <w:pPr>
        <w:spacing w:after="0"/>
        <w:rPr>
          <w:rFonts w:ascii="Arial" w:hAnsi="Arial"/>
        </w:rPr>
      </w:pPr>
    </w:p>
    <w:p w14:paraId="15C4C26E" w14:textId="1BE40397" w:rsidR="00550855" w:rsidRPr="00FB2E2D" w:rsidRDefault="009F2434">
      <w:pPr>
        <w:spacing w:after="0"/>
        <w:rPr>
          <w:rFonts w:ascii="Arial" w:hAnsi="Arial"/>
        </w:rPr>
      </w:pPr>
      <w:r w:rsidRPr="009F2434">
        <w:rPr>
          <w:rFonts w:ascii="Arial" w:hAnsi="Arial"/>
          <w:b/>
          <w:bCs/>
        </w:rPr>
        <w:t>Johnny:</w:t>
      </w:r>
      <w:r w:rsidR="00536EFB" w:rsidRPr="00FB2E2D">
        <w:rPr>
          <w:rFonts w:ascii="Arial" w:hAnsi="Arial"/>
        </w:rPr>
        <w:t xml:space="preserve"> </w:t>
      </w:r>
      <w:r w:rsidR="00554703" w:rsidRPr="00FB2E2D">
        <w:rPr>
          <w:rFonts w:ascii="Arial" w:hAnsi="Arial"/>
        </w:rPr>
        <w:t>I took my entire store</w:t>
      </w:r>
      <w:r w:rsidR="00536EFB" w:rsidRPr="00FB2E2D">
        <w:rPr>
          <w:rFonts w:ascii="Arial" w:hAnsi="Arial"/>
        </w:rPr>
        <w:t xml:space="preserve">, </w:t>
      </w:r>
      <w:r w:rsidR="00554703" w:rsidRPr="00FB2E2D">
        <w:rPr>
          <w:rFonts w:ascii="Arial" w:hAnsi="Arial"/>
        </w:rPr>
        <w:t>everything in my safe and we buried</w:t>
      </w:r>
      <w:r w:rsidR="00327524">
        <w:rPr>
          <w:rFonts w:ascii="Arial" w:hAnsi="Arial"/>
        </w:rPr>
        <w:t xml:space="preserve"> it</w:t>
      </w:r>
      <w:r w:rsidR="00536EFB" w:rsidRPr="00FB2E2D">
        <w:rPr>
          <w:rFonts w:ascii="Arial" w:hAnsi="Arial"/>
        </w:rPr>
        <w:t xml:space="preserve">. </w:t>
      </w:r>
      <w:r w:rsidR="00327524">
        <w:rPr>
          <w:rFonts w:ascii="Arial" w:hAnsi="Arial"/>
        </w:rPr>
        <w:t xml:space="preserve">As </w:t>
      </w:r>
      <w:r w:rsidR="00554703" w:rsidRPr="00FB2E2D">
        <w:rPr>
          <w:rFonts w:ascii="Arial" w:hAnsi="Arial"/>
        </w:rPr>
        <w:t>crazy</w:t>
      </w:r>
      <w:r w:rsidR="00536EFB" w:rsidRPr="00FB2E2D">
        <w:rPr>
          <w:rFonts w:ascii="Arial" w:hAnsi="Arial"/>
        </w:rPr>
        <w:t xml:space="preserve"> as </w:t>
      </w:r>
      <w:r w:rsidR="00F55432" w:rsidRPr="00FB2E2D">
        <w:rPr>
          <w:rFonts w:ascii="Arial" w:hAnsi="Arial"/>
        </w:rPr>
        <w:t>t</w:t>
      </w:r>
      <w:r w:rsidR="00554703" w:rsidRPr="00FB2E2D">
        <w:rPr>
          <w:rFonts w:ascii="Arial" w:hAnsi="Arial"/>
        </w:rPr>
        <w:t>hat sounds</w:t>
      </w:r>
      <w:r w:rsidR="00F55432" w:rsidRPr="00FB2E2D">
        <w:rPr>
          <w:rFonts w:ascii="Arial" w:hAnsi="Arial"/>
        </w:rPr>
        <w:t xml:space="preserve">, </w:t>
      </w:r>
      <w:r w:rsidR="00554703" w:rsidRPr="00FB2E2D">
        <w:rPr>
          <w:rFonts w:ascii="Arial" w:hAnsi="Arial"/>
        </w:rPr>
        <w:t xml:space="preserve">we did it. </w:t>
      </w:r>
      <w:r w:rsidR="00F55432" w:rsidRPr="00FB2E2D">
        <w:rPr>
          <w:rFonts w:ascii="Arial" w:hAnsi="Arial"/>
        </w:rPr>
        <w:t>[laughs]</w:t>
      </w:r>
      <w:r w:rsidR="00554703" w:rsidRPr="00FB2E2D">
        <w:rPr>
          <w:rFonts w:ascii="Arial" w:hAnsi="Arial"/>
        </w:rPr>
        <w:t xml:space="preserve"> John </w:t>
      </w:r>
      <w:r w:rsidR="001669A3" w:rsidRPr="00FB2E2D">
        <w:rPr>
          <w:rFonts w:ascii="Arial" w:hAnsi="Arial"/>
        </w:rPr>
        <w:t>Perri</w:t>
      </w:r>
      <w:r w:rsidR="00F55432" w:rsidRPr="00FB2E2D">
        <w:rPr>
          <w:rFonts w:ascii="Arial" w:hAnsi="Arial"/>
        </w:rPr>
        <w:t xml:space="preserve">, </w:t>
      </w:r>
      <w:r w:rsidR="00554703" w:rsidRPr="00FB2E2D">
        <w:rPr>
          <w:rFonts w:ascii="Arial" w:hAnsi="Arial"/>
        </w:rPr>
        <w:t>I've been in the jewelry business for 23 years.</w:t>
      </w:r>
    </w:p>
    <w:p w14:paraId="3863B49A" w14:textId="77777777" w:rsidR="00550855" w:rsidRPr="00FB2E2D" w:rsidRDefault="00550855">
      <w:pPr>
        <w:spacing w:after="0"/>
        <w:rPr>
          <w:rFonts w:ascii="Arial" w:hAnsi="Arial"/>
        </w:rPr>
      </w:pPr>
    </w:p>
    <w:p w14:paraId="64144C17" w14:textId="1A2FD4B8" w:rsidR="00550855" w:rsidRPr="00FB2E2D" w:rsidRDefault="009F2434">
      <w:pPr>
        <w:spacing w:after="0"/>
        <w:rPr>
          <w:rFonts w:ascii="Arial" w:hAnsi="Arial"/>
        </w:rPr>
      </w:pPr>
      <w:r w:rsidRPr="009F2434">
        <w:rPr>
          <w:rFonts w:ascii="Arial" w:hAnsi="Arial"/>
          <w:b/>
          <w:bCs/>
        </w:rPr>
        <w:t>Will:</w:t>
      </w:r>
      <w:r w:rsidR="00B80EAC" w:rsidRPr="00FB2E2D">
        <w:rPr>
          <w:rFonts w:ascii="Arial" w:hAnsi="Arial"/>
        </w:rPr>
        <w:t xml:space="preserve"> </w:t>
      </w:r>
      <w:r w:rsidR="00554703" w:rsidRPr="00FB2E2D">
        <w:rPr>
          <w:rFonts w:ascii="Arial" w:hAnsi="Arial"/>
        </w:rPr>
        <w:t xml:space="preserve">One day last July, Johnny </w:t>
      </w:r>
      <w:r w:rsidR="001669A3" w:rsidRPr="00FB2E2D">
        <w:rPr>
          <w:rFonts w:ascii="Arial" w:hAnsi="Arial"/>
        </w:rPr>
        <w:t>Perri</w:t>
      </w:r>
      <w:r w:rsidR="00554703" w:rsidRPr="00FB2E2D">
        <w:rPr>
          <w:rFonts w:ascii="Arial" w:hAnsi="Arial"/>
        </w:rPr>
        <w:t xml:space="preserve"> and his wife Amy drove to their family jewelry store and began packing up everything. The gold bars, the silver coins, the jewelry itself. They started driving up and down Michigan</w:t>
      </w:r>
      <w:r w:rsidR="00327524" w:rsidRPr="00327524">
        <w:rPr>
          <w:rFonts w:ascii="Arial" w:hAnsi="Arial"/>
        </w:rPr>
        <w:t xml:space="preserve"> </w:t>
      </w:r>
      <w:r w:rsidR="00554703" w:rsidRPr="00FB2E2D">
        <w:rPr>
          <w:rFonts w:ascii="Arial" w:hAnsi="Arial"/>
        </w:rPr>
        <w:t xml:space="preserve">bearing the </w:t>
      </w:r>
      <w:proofErr w:type="spellStart"/>
      <w:r w:rsidR="00554703" w:rsidRPr="00FB2E2D">
        <w:rPr>
          <w:rFonts w:ascii="Arial" w:hAnsi="Arial"/>
        </w:rPr>
        <w:t>Luton</w:t>
      </w:r>
      <w:proofErr w:type="spellEnd"/>
      <w:r w:rsidR="00554703" w:rsidRPr="00FB2E2D">
        <w:rPr>
          <w:rFonts w:ascii="Arial" w:hAnsi="Arial"/>
        </w:rPr>
        <w:t xml:space="preserve"> pine forests, neighborhood parks</w:t>
      </w:r>
      <w:r w:rsidR="00F06B82" w:rsidRPr="00FB2E2D">
        <w:rPr>
          <w:rFonts w:ascii="Arial" w:hAnsi="Arial"/>
        </w:rPr>
        <w:t xml:space="preserve">, </w:t>
      </w:r>
      <w:r w:rsidR="00554703" w:rsidRPr="00FB2E2D">
        <w:rPr>
          <w:rFonts w:ascii="Arial" w:hAnsi="Arial"/>
        </w:rPr>
        <w:t>game reserves</w:t>
      </w:r>
      <w:r w:rsidR="00F06B82" w:rsidRPr="00FB2E2D">
        <w:rPr>
          <w:rFonts w:ascii="Arial" w:hAnsi="Arial"/>
        </w:rPr>
        <w:t>. A</w:t>
      </w:r>
      <w:r w:rsidR="00554703" w:rsidRPr="00FB2E2D">
        <w:rPr>
          <w:rFonts w:ascii="Arial" w:hAnsi="Arial"/>
        </w:rPr>
        <w:t>nd then they put out a press release charging $50 a pop for clues to the buried treasure. It took off</w:t>
      </w:r>
      <w:r w:rsidR="00B11BF8" w:rsidRPr="00FB2E2D">
        <w:rPr>
          <w:rFonts w:ascii="Arial" w:hAnsi="Arial"/>
        </w:rPr>
        <w:t xml:space="preserve">, </w:t>
      </w:r>
      <w:r w:rsidR="00554703" w:rsidRPr="00FB2E2D">
        <w:rPr>
          <w:rFonts w:ascii="Arial" w:hAnsi="Arial"/>
        </w:rPr>
        <w:t xml:space="preserve">and Johnny's </w:t>
      </w:r>
      <w:r w:rsidR="000D0CCB" w:rsidRPr="00FB2E2D">
        <w:rPr>
          <w:rFonts w:ascii="Arial" w:hAnsi="Arial"/>
        </w:rPr>
        <w:t>T</w:t>
      </w:r>
      <w:r w:rsidR="00554703" w:rsidRPr="00FB2E2D">
        <w:rPr>
          <w:rFonts w:ascii="Arial" w:hAnsi="Arial"/>
        </w:rPr>
        <w:t>reasure Quest was born.</w:t>
      </w:r>
    </w:p>
    <w:p w14:paraId="79B7E784" w14:textId="77777777" w:rsidR="00550855" w:rsidRPr="00FB2E2D" w:rsidRDefault="00550855">
      <w:pPr>
        <w:spacing w:after="0"/>
        <w:rPr>
          <w:rFonts w:ascii="Arial" w:hAnsi="Arial"/>
          <w:b/>
          <w:bCs/>
        </w:rPr>
      </w:pPr>
    </w:p>
    <w:p w14:paraId="0DA358A8" w14:textId="02C4BC50" w:rsidR="00DB0C80" w:rsidRPr="00FB2E2D" w:rsidRDefault="00DB0C80">
      <w:pPr>
        <w:spacing w:after="0"/>
        <w:rPr>
          <w:rFonts w:ascii="Arial" w:hAnsi="Arial"/>
        </w:rPr>
      </w:pPr>
      <w:r w:rsidRPr="00FB2E2D">
        <w:rPr>
          <w:rFonts w:ascii="Arial" w:hAnsi="Arial"/>
          <w:b/>
          <w:bCs/>
        </w:rPr>
        <w:t>Female Speaker:</w:t>
      </w:r>
      <w:r w:rsidR="000D0CCB" w:rsidRPr="00FB2E2D">
        <w:rPr>
          <w:rFonts w:ascii="Arial" w:hAnsi="Arial"/>
        </w:rPr>
        <w:t xml:space="preserve"> </w:t>
      </w:r>
      <w:r w:rsidR="00554703" w:rsidRPr="00FB2E2D">
        <w:rPr>
          <w:rFonts w:ascii="Arial" w:hAnsi="Arial"/>
        </w:rPr>
        <w:t>You won't find gold</w:t>
      </w:r>
      <w:r w:rsidR="000D0CCB" w:rsidRPr="00FB2E2D">
        <w:rPr>
          <w:rFonts w:ascii="Arial" w:hAnsi="Arial"/>
        </w:rPr>
        <w:t xml:space="preserve">, </w:t>
      </w:r>
      <w:r w:rsidR="00554703" w:rsidRPr="00FB2E2D">
        <w:rPr>
          <w:rFonts w:ascii="Arial" w:hAnsi="Arial"/>
        </w:rPr>
        <w:t>diamonds</w:t>
      </w:r>
      <w:r w:rsidR="002978FC">
        <w:rPr>
          <w:rFonts w:ascii="Arial" w:hAnsi="Arial"/>
        </w:rPr>
        <w:t>,</w:t>
      </w:r>
      <w:r w:rsidR="00554703" w:rsidRPr="00FB2E2D">
        <w:rPr>
          <w:rFonts w:ascii="Arial" w:hAnsi="Arial"/>
        </w:rPr>
        <w:t xml:space="preserve"> or rare coins inside </w:t>
      </w:r>
      <w:proofErr w:type="spellStart"/>
      <w:r w:rsidR="00BF66BA" w:rsidRPr="00FB2E2D">
        <w:rPr>
          <w:rFonts w:ascii="Arial" w:hAnsi="Arial"/>
        </w:rPr>
        <w:t>J&amp;M</w:t>
      </w:r>
      <w:proofErr w:type="spellEnd"/>
      <w:r w:rsidR="002978FC">
        <w:rPr>
          <w:rFonts w:ascii="Arial" w:hAnsi="Arial"/>
        </w:rPr>
        <w:t xml:space="preserve"> </w:t>
      </w:r>
      <w:r w:rsidR="002978FC" w:rsidRPr="00FB2E2D">
        <w:rPr>
          <w:rFonts w:ascii="Arial" w:hAnsi="Arial"/>
        </w:rPr>
        <w:t>Jewelers</w:t>
      </w:r>
      <w:r w:rsidR="002978FC">
        <w:rPr>
          <w:rFonts w:ascii="Arial" w:hAnsi="Arial"/>
        </w:rPr>
        <w:t xml:space="preserve">, </w:t>
      </w:r>
      <w:r w:rsidR="00554703" w:rsidRPr="00FB2E2D">
        <w:rPr>
          <w:rFonts w:ascii="Arial" w:hAnsi="Arial"/>
        </w:rPr>
        <w:t xml:space="preserve">it's Johnny </w:t>
      </w:r>
      <w:r w:rsidR="001669A3" w:rsidRPr="00FB2E2D">
        <w:rPr>
          <w:rFonts w:ascii="Arial" w:hAnsi="Arial"/>
        </w:rPr>
        <w:t>Perri</w:t>
      </w:r>
      <w:r w:rsidR="00554703" w:rsidRPr="00FB2E2D">
        <w:rPr>
          <w:rFonts w:ascii="Arial" w:hAnsi="Arial"/>
        </w:rPr>
        <w:t>'s shop in Washington Township.</w:t>
      </w:r>
      <w:r w:rsidR="00BF66BA" w:rsidRPr="00FB2E2D">
        <w:rPr>
          <w:rFonts w:ascii="Arial" w:hAnsi="Arial"/>
        </w:rPr>
        <w:t xml:space="preserve"> </w:t>
      </w:r>
      <w:r w:rsidR="00554703" w:rsidRPr="00FB2E2D">
        <w:rPr>
          <w:rFonts w:ascii="Arial" w:hAnsi="Arial"/>
        </w:rPr>
        <w:t>That's because he hi</w:t>
      </w:r>
      <w:r w:rsidR="00BF66BA" w:rsidRPr="00FB2E2D">
        <w:rPr>
          <w:rFonts w:ascii="Arial" w:hAnsi="Arial"/>
        </w:rPr>
        <w:t xml:space="preserve">d </w:t>
      </w:r>
      <w:r w:rsidR="00554703" w:rsidRPr="00FB2E2D">
        <w:rPr>
          <w:rFonts w:ascii="Arial" w:hAnsi="Arial"/>
        </w:rPr>
        <w:t xml:space="preserve">it all over the state of Michigan. </w:t>
      </w:r>
    </w:p>
    <w:p w14:paraId="0AA5D88F" w14:textId="77777777" w:rsidR="00DB0C80" w:rsidRPr="00FB2E2D" w:rsidRDefault="00DB0C80">
      <w:pPr>
        <w:spacing w:after="0"/>
        <w:rPr>
          <w:rFonts w:ascii="Arial" w:hAnsi="Arial"/>
        </w:rPr>
      </w:pPr>
    </w:p>
    <w:p w14:paraId="7FB5E29E" w14:textId="46B89569" w:rsidR="00550855" w:rsidRPr="00FB2E2D" w:rsidRDefault="00DB0C80">
      <w:pPr>
        <w:spacing w:after="0"/>
        <w:rPr>
          <w:rFonts w:ascii="Arial" w:hAnsi="Arial"/>
        </w:rPr>
      </w:pPr>
      <w:r w:rsidRPr="00FB2E2D">
        <w:rPr>
          <w:rFonts w:ascii="Arial" w:hAnsi="Arial"/>
          <w:b/>
          <w:bCs/>
        </w:rPr>
        <w:t xml:space="preserve">Female Speaker: </w:t>
      </w:r>
      <w:r w:rsidR="00554703" w:rsidRPr="00FB2E2D">
        <w:rPr>
          <w:rFonts w:ascii="Arial" w:hAnsi="Arial"/>
        </w:rPr>
        <w:t>The boredom and financial strain of COVID-19 has prompted a Washington Township man to design a treasure hunt for the ages.</w:t>
      </w:r>
    </w:p>
    <w:p w14:paraId="7FC3D516" w14:textId="77777777" w:rsidR="00550855" w:rsidRPr="00FB2E2D" w:rsidRDefault="00550855">
      <w:pPr>
        <w:spacing w:after="0"/>
        <w:rPr>
          <w:rFonts w:ascii="Arial" w:hAnsi="Arial"/>
        </w:rPr>
      </w:pPr>
    </w:p>
    <w:p w14:paraId="16D2996B" w14:textId="0A237426" w:rsidR="00550855" w:rsidRPr="00FB2E2D" w:rsidRDefault="009F2434">
      <w:pPr>
        <w:spacing w:after="0"/>
        <w:rPr>
          <w:rFonts w:ascii="Arial" w:hAnsi="Arial"/>
        </w:rPr>
      </w:pPr>
      <w:r w:rsidRPr="009F2434">
        <w:rPr>
          <w:rFonts w:ascii="Arial" w:hAnsi="Arial"/>
          <w:b/>
          <w:bCs/>
        </w:rPr>
        <w:t>Will:</w:t>
      </w:r>
      <w:r w:rsidR="000F03CC" w:rsidRPr="00FB2E2D">
        <w:rPr>
          <w:rFonts w:ascii="Arial" w:hAnsi="Arial"/>
          <w:b/>
          <w:bCs/>
        </w:rPr>
        <w:t xml:space="preserve"> </w:t>
      </w:r>
      <w:r w:rsidR="00554703" w:rsidRPr="00FB2E2D">
        <w:rPr>
          <w:rFonts w:ascii="Arial" w:hAnsi="Arial"/>
        </w:rPr>
        <w:t>Throughout the year</w:t>
      </w:r>
      <w:r w:rsidR="00935DAE" w:rsidRPr="00FB2E2D">
        <w:rPr>
          <w:rFonts w:ascii="Arial" w:hAnsi="Arial"/>
        </w:rPr>
        <w:t>, i</w:t>
      </w:r>
      <w:r w:rsidR="00554703" w:rsidRPr="00FB2E2D">
        <w:rPr>
          <w:rFonts w:ascii="Arial" w:hAnsi="Arial"/>
        </w:rPr>
        <w:t>t seemed like this might be a good business model. He made promotional videos</w:t>
      </w:r>
      <w:r w:rsidR="00126C25" w:rsidRPr="00FB2E2D">
        <w:rPr>
          <w:rFonts w:ascii="Arial" w:hAnsi="Arial"/>
        </w:rPr>
        <w:t xml:space="preserve">, </w:t>
      </w:r>
      <w:r w:rsidR="00554703" w:rsidRPr="00FB2E2D">
        <w:rPr>
          <w:rFonts w:ascii="Arial" w:hAnsi="Arial"/>
        </w:rPr>
        <w:t xml:space="preserve">set up a slick website. He made Johnny's </w:t>
      </w:r>
      <w:r w:rsidR="00E04849" w:rsidRPr="00FB2E2D">
        <w:rPr>
          <w:rFonts w:ascii="Arial" w:hAnsi="Arial"/>
        </w:rPr>
        <w:t>T</w:t>
      </w:r>
      <w:r w:rsidR="00554703" w:rsidRPr="00FB2E2D">
        <w:rPr>
          <w:rFonts w:ascii="Arial" w:hAnsi="Arial"/>
        </w:rPr>
        <w:t xml:space="preserve">reasure </w:t>
      </w:r>
      <w:r w:rsidR="00E04849" w:rsidRPr="00FB2E2D">
        <w:rPr>
          <w:rFonts w:ascii="Arial" w:hAnsi="Arial"/>
        </w:rPr>
        <w:t>Q</w:t>
      </w:r>
      <w:r w:rsidR="00554703" w:rsidRPr="00FB2E2D">
        <w:rPr>
          <w:rFonts w:ascii="Arial" w:hAnsi="Arial"/>
        </w:rPr>
        <w:t>uest merchandise</w:t>
      </w:r>
      <w:r w:rsidR="00E04849" w:rsidRPr="00FB2E2D">
        <w:rPr>
          <w:rFonts w:ascii="Arial" w:hAnsi="Arial"/>
        </w:rPr>
        <w:t xml:space="preserve">, </w:t>
      </w:r>
      <w:r w:rsidR="00554703" w:rsidRPr="00FB2E2D">
        <w:rPr>
          <w:rFonts w:ascii="Arial" w:hAnsi="Arial"/>
        </w:rPr>
        <w:t xml:space="preserve">like JTQ casual leggings and square polyester pillows. But the treasures he had hidden around Michigan were relatively </w:t>
      </w:r>
      <w:r w:rsidR="00554703" w:rsidRPr="00FB2E2D">
        <w:rPr>
          <w:rFonts w:ascii="Arial" w:hAnsi="Arial"/>
        </w:rPr>
        <w:lastRenderedPageBreak/>
        <w:t xml:space="preserve">small. </w:t>
      </w:r>
      <w:r w:rsidR="00137919" w:rsidRPr="00FB2E2D">
        <w:rPr>
          <w:rFonts w:ascii="Arial" w:hAnsi="Arial"/>
        </w:rPr>
        <w:t>W</w:t>
      </w:r>
      <w:r w:rsidR="00554703" w:rsidRPr="00FB2E2D">
        <w:rPr>
          <w:rFonts w:ascii="Arial" w:hAnsi="Arial"/>
        </w:rPr>
        <w:t xml:space="preserve">orth maybe </w:t>
      </w:r>
      <w:r w:rsidR="00137919" w:rsidRPr="00FB2E2D">
        <w:rPr>
          <w:rFonts w:ascii="Arial" w:hAnsi="Arial"/>
        </w:rPr>
        <w:t>$</w:t>
      </w:r>
      <w:r w:rsidR="00554703" w:rsidRPr="00FB2E2D">
        <w:rPr>
          <w:rFonts w:ascii="Arial" w:hAnsi="Arial"/>
        </w:rPr>
        <w:t>5000</w:t>
      </w:r>
      <w:r w:rsidR="00137919" w:rsidRPr="00FB2E2D">
        <w:rPr>
          <w:rFonts w:ascii="Arial" w:hAnsi="Arial"/>
        </w:rPr>
        <w:t xml:space="preserve">, </w:t>
      </w:r>
      <w:r w:rsidR="00554703" w:rsidRPr="00FB2E2D">
        <w:rPr>
          <w:rFonts w:ascii="Arial" w:hAnsi="Arial"/>
        </w:rPr>
        <w:t>$7,000</w:t>
      </w:r>
      <w:r w:rsidR="00C20C14" w:rsidRPr="00FB2E2D">
        <w:rPr>
          <w:rFonts w:ascii="Arial" w:hAnsi="Arial"/>
        </w:rPr>
        <w:t>. He wanted t</w:t>
      </w:r>
      <w:r w:rsidR="00554703" w:rsidRPr="00FB2E2D">
        <w:rPr>
          <w:rFonts w:ascii="Arial" w:hAnsi="Arial"/>
        </w:rPr>
        <w:t>o hide something bigger, something really life changing</w:t>
      </w:r>
      <w:r w:rsidR="000F4B3D" w:rsidRPr="00FB2E2D">
        <w:rPr>
          <w:rFonts w:ascii="Arial" w:hAnsi="Arial"/>
        </w:rPr>
        <w:t>.</w:t>
      </w:r>
    </w:p>
    <w:p w14:paraId="28544B0E" w14:textId="77777777" w:rsidR="00550855" w:rsidRPr="00FB2E2D" w:rsidRDefault="00550855">
      <w:pPr>
        <w:spacing w:after="0"/>
        <w:rPr>
          <w:rFonts w:ascii="Arial" w:hAnsi="Arial"/>
        </w:rPr>
      </w:pPr>
    </w:p>
    <w:p w14:paraId="76987353" w14:textId="77777777" w:rsidR="000F4B3D" w:rsidRPr="00FB2E2D" w:rsidRDefault="000F4B3D">
      <w:pPr>
        <w:spacing w:after="0"/>
        <w:rPr>
          <w:rFonts w:ascii="Arial" w:hAnsi="Arial"/>
        </w:rPr>
      </w:pPr>
      <w:r w:rsidRPr="00FB2E2D">
        <w:rPr>
          <w:rFonts w:ascii="Arial" w:hAnsi="Arial"/>
        </w:rPr>
        <w:t>[retro music]</w:t>
      </w:r>
    </w:p>
    <w:p w14:paraId="3004C1A7" w14:textId="77777777" w:rsidR="000F4B3D" w:rsidRPr="00FB2E2D" w:rsidRDefault="000F4B3D">
      <w:pPr>
        <w:spacing w:after="0"/>
        <w:rPr>
          <w:rFonts w:ascii="Arial" w:hAnsi="Arial"/>
        </w:rPr>
      </w:pPr>
    </w:p>
    <w:p w14:paraId="44D01FDE" w14:textId="6B53CAB4" w:rsidR="00550855" w:rsidRPr="00FB2E2D" w:rsidRDefault="009F2434">
      <w:pPr>
        <w:spacing w:after="0"/>
        <w:rPr>
          <w:rFonts w:ascii="Arial" w:hAnsi="Arial"/>
        </w:rPr>
      </w:pPr>
      <w:r w:rsidRPr="009F2434">
        <w:rPr>
          <w:rFonts w:ascii="Arial" w:hAnsi="Arial"/>
          <w:b/>
          <w:bCs/>
        </w:rPr>
        <w:t>Johnny:</w:t>
      </w:r>
      <w:r w:rsidR="000F4B3D" w:rsidRPr="00FB2E2D">
        <w:rPr>
          <w:rFonts w:ascii="Arial" w:hAnsi="Arial"/>
        </w:rPr>
        <w:t xml:space="preserve"> </w:t>
      </w:r>
      <w:r w:rsidR="00554703" w:rsidRPr="00FB2E2D">
        <w:rPr>
          <w:rFonts w:ascii="Arial" w:hAnsi="Arial"/>
        </w:rPr>
        <w:t>Hey</w:t>
      </w:r>
      <w:r w:rsidR="000F4B3D" w:rsidRPr="00FB2E2D">
        <w:rPr>
          <w:rFonts w:ascii="Arial" w:hAnsi="Arial"/>
        </w:rPr>
        <w:t xml:space="preserve">, </w:t>
      </w:r>
      <w:r w:rsidR="00554703" w:rsidRPr="00FB2E2D">
        <w:rPr>
          <w:rFonts w:ascii="Arial" w:hAnsi="Arial"/>
        </w:rPr>
        <w:t>guys, how you doing</w:t>
      </w:r>
      <w:r w:rsidR="000F4B3D" w:rsidRPr="00FB2E2D">
        <w:rPr>
          <w:rFonts w:ascii="Arial" w:hAnsi="Arial"/>
        </w:rPr>
        <w:t>?</w:t>
      </w:r>
      <w:r w:rsidR="00554703" w:rsidRPr="00FB2E2D">
        <w:rPr>
          <w:rFonts w:ascii="Arial" w:hAnsi="Arial"/>
        </w:rPr>
        <w:t xml:space="preserve"> Johnny </w:t>
      </w:r>
      <w:r w:rsidR="000F4B3D" w:rsidRPr="00FB2E2D">
        <w:rPr>
          <w:rFonts w:ascii="Arial" w:hAnsi="Arial"/>
        </w:rPr>
        <w:t>from Johnny's Treasure Q</w:t>
      </w:r>
      <w:r w:rsidR="00554703" w:rsidRPr="00FB2E2D">
        <w:rPr>
          <w:rFonts w:ascii="Arial" w:hAnsi="Arial"/>
        </w:rPr>
        <w:t>uest. I</w:t>
      </w:r>
      <w:r w:rsidR="000F4B3D" w:rsidRPr="00FB2E2D">
        <w:rPr>
          <w:rFonts w:ascii="Arial" w:hAnsi="Arial"/>
        </w:rPr>
        <w:t>'ve</w:t>
      </w:r>
      <w:r w:rsidR="00554703" w:rsidRPr="00FB2E2D">
        <w:rPr>
          <w:rFonts w:ascii="Arial" w:hAnsi="Arial"/>
        </w:rPr>
        <w:t xml:space="preserve"> got something very awesome to show you today.</w:t>
      </w:r>
      <w:r w:rsidR="000F4B3D" w:rsidRPr="00FB2E2D">
        <w:rPr>
          <w:rFonts w:ascii="Arial" w:hAnsi="Arial"/>
        </w:rPr>
        <w:t xml:space="preserve"> I'm over here--</w:t>
      </w:r>
    </w:p>
    <w:p w14:paraId="7F6361EF" w14:textId="77777777" w:rsidR="00550855" w:rsidRPr="00FB2E2D" w:rsidRDefault="00550855">
      <w:pPr>
        <w:spacing w:after="0"/>
        <w:rPr>
          <w:rFonts w:ascii="Arial" w:hAnsi="Arial"/>
        </w:rPr>
      </w:pPr>
    </w:p>
    <w:p w14:paraId="22B1094F" w14:textId="62C38030" w:rsidR="00550855" w:rsidRPr="00FB2E2D" w:rsidRDefault="009F2434">
      <w:pPr>
        <w:spacing w:after="0"/>
        <w:rPr>
          <w:rFonts w:ascii="Arial" w:hAnsi="Arial"/>
        </w:rPr>
      </w:pPr>
      <w:r w:rsidRPr="009F2434">
        <w:rPr>
          <w:rFonts w:ascii="Arial" w:hAnsi="Arial"/>
          <w:b/>
          <w:bCs/>
        </w:rPr>
        <w:t>Will:</w:t>
      </w:r>
      <w:r w:rsidR="000F4B3D" w:rsidRPr="00FB2E2D">
        <w:rPr>
          <w:rFonts w:ascii="Arial" w:hAnsi="Arial"/>
        </w:rPr>
        <w:t xml:space="preserve"> </w:t>
      </w:r>
      <w:r w:rsidR="00554703" w:rsidRPr="00FB2E2D">
        <w:rPr>
          <w:rFonts w:ascii="Arial" w:hAnsi="Arial"/>
        </w:rPr>
        <w:t xml:space="preserve">Last winter, Johnny </w:t>
      </w:r>
      <w:r w:rsidR="001669A3" w:rsidRPr="00FB2E2D">
        <w:rPr>
          <w:rFonts w:ascii="Arial" w:hAnsi="Arial"/>
        </w:rPr>
        <w:t>Perri</w:t>
      </w:r>
      <w:r w:rsidR="00554703" w:rsidRPr="00FB2E2D">
        <w:rPr>
          <w:rFonts w:ascii="Arial" w:hAnsi="Arial"/>
        </w:rPr>
        <w:t xml:space="preserve"> started selling $10 chocolate bars across the country.</w:t>
      </w:r>
    </w:p>
    <w:p w14:paraId="7CBEDC5C" w14:textId="77777777" w:rsidR="00550855" w:rsidRPr="00FB2E2D" w:rsidRDefault="00550855">
      <w:pPr>
        <w:spacing w:after="0"/>
        <w:rPr>
          <w:rFonts w:ascii="Arial" w:hAnsi="Arial"/>
        </w:rPr>
      </w:pPr>
    </w:p>
    <w:p w14:paraId="4118AC42" w14:textId="509E5F50" w:rsidR="00550855" w:rsidRPr="00FB2E2D" w:rsidRDefault="009F2434">
      <w:pPr>
        <w:spacing w:after="0"/>
        <w:rPr>
          <w:rFonts w:ascii="Arial" w:hAnsi="Arial"/>
        </w:rPr>
      </w:pPr>
      <w:r w:rsidRPr="009F2434">
        <w:rPr>
          <w:rFonts w:ascii="Arial" w:hAnsi="Arial"/>
          <w:b/>
          <w:bCs/>
        </w:rPr>
        <w:t>Johnny:</w:t>
      </w:r>
      <w:r w:rsidR="00456E5E" w:rsidRPr="00FB2E2D">
        <w:rPr>
          <w:rFonts w:ascii="Arial" w:hAnsi="Arial"/>
        </w:rPr>
        <w:t xml:space="preserve"> </w:t>
      </w:r>
      <w:r w:rsidR="00554703" w:rsidRPr="00FB2E2D">
        <w:rPr>
          <w:rFonts w:ascii="Arial" w:hAnsi="Arial"/>
        </w:rPr>
        <w:t xml:space="preserve">This is </w:t>
      </w:r>
      <w:r w:rsidR="00093206" w:rsidRPr="00FB2E2D">
        <w:rPr>
          <w:rFonts w:ascii="Arial" w:hAnsi="Arial"/>
        </w:rPr>
        <w:t xml:space="preserve">about </w:t>
      </w:r>
      <w:r w:rsidR="00554703" w:rsidRPr="00FB2E2D">
        <w:rPr>
          <w:rFonts w:ascii="Arial" w:hAnsi="Arial"/>
        </w:rPr>
        <w:t xml:space="preserve">one of a kind </w:t>
      </w:r>
      <w:r w:rsidR="003A349C" w:rsidRPr="00FB2E2D">
        <w:rPr>
          <w:rFonts w:ascii="Arial" w:hAnsi="Arial"/>
        </w:rPr>
        <w:t>l</w:t>
      </w:r>
      <w:r w:rsidR="00554703" w:rsidRPr="00FB2E2D">
        <w:rPr>
          <w:rFonts w:ascii="Arial" w:hAnsi="Arial"/>
        </w:rPr>
        <w:t>imited</w:t>
      </w:r>
      <w:r w:rsidR="00244BD1">
        <w:rPr>
          <w:rFonts w:ascii="Arial" w:hAnsi="Arial"/>
        </w:rPr>
        <w:t>-</w:t>
      </w:r>
      <w:r w:rsidR="003A349C" w:rsidRPr="00FB2E2D">
        <w:rPr>
          <w:rFonts w:ascii="Arial" w:hAnsi="Arial"/>
        </w:rPr>
        <w:t>e</w:t>
      </w:r>
      <w:r w:rsidR="00554703" w:rsidRPr="00FB2E2D">
        <w:rPr>
          <w:rFonts w:ascii="Arial" w:hAnsi="Arial"/>
        </w:rPr>
        <w:t>dition gourmet chocolate bar</w:t>
      </w:r>
      <w:r w:rsidR="003A349C" w:rsidRPr="00FB2E2D">
        <w:rPr>
          <w:rFonts w:ascii="Arial" w:hAnsi="Arial"/>
        </w:rPr>
        <w:t>.</w:t>
      </w:r>
    </w:p>
    <w:p w14:paraId="6A953D1C" w14:textId="77777777" w:rsidR="00550855" w:rsidRPr="00FB2E2D" w:rsidRDefault="00550855">
      <w:pPr>
        <w:spacing w:after="0"/>
        <w:rPr>
          <w:rFonts w:ascii="Arial" w:hAnsi="Arial"/>
        </w:rPr>
      </w:pPr>
    </w:p>
    <w:p w14:paraId="7A5652E7" w14:textId="79CEBD8D" w:rsidR="00550855" w:rsidRPr="00FB2E2D" w:rsidRDefault="009F2434">
      <w:pPr>
        <w:spacing w:after="0"/>
        <w:rPr>
          <w:rFonts w:ascii="Arial" w:hAnsi="Arial"/>
        </w:rPr>
      </w:pPr>
      <w:r w:rsidRPr="009F2434">
        <w:rPr>
          <w:rFonts w:ascii="Arial" w:hAnsi="Arial"/>
          <w:b/>
          <w:bCs/>
        </w:rPr>
        <w:t>Will:</w:t>
      </w:r>
      <w:r w:rsidR="003A349C" w:rsidRPr="00FB2E2D">
        <w:rPr>
          <w:rFonts w:ascii="Arial" w:hAnsi="Arial"/>
        </w:rPr>
        <w:t xml:space="preserve"> J</w:t>
      </w:r>
      <w:r w:rsidR="00554703" w:rsidRPr="00FB2E2D">
        <w:rPr>
          <w:rFonts w:ascii="Arial" w:hAnsi="Arial"/>
        </w:rPr>
        <w:t>ust like the Willy Wonka story</w:t>
      </w:r>
      <w:r w:rsidR="003A349C" w:rsidRPr="00FB2E2D">
        <w:rPr>
          <w:rFonts w:ascii="Arial" w:hAnsi="Arial"/>
        </w:rPr>
        <w:t xml:space="preserve">, </w:t>
      </w:r>
      <w:r w:rsidR="00554703" w:rsidRPr="00FB2E2D">
        <w:rPr>
          <w:rFonts w:ascii="Arial" w:hAnsi="Arial"/>
        </w:rPr>
        <w:t xml:space="preserve">10 of them contained a </w:t>
      </w:r>
      <w:r w:rsidR="00244BD1" w:rsidRPr="00FB2E2D">
        <w:rPr>
          <w:rFonts w:ascii="Arial" w:hAnsi="Arial"/>
        </w:rPr>
        <w:t>silver ticket</w:t>
      </w:r>
      <w:r w:rsidR="003A349C" w:rsidRPr="00FB2E2D">
        <w:rPr>
          <w:rFonts w:ascii="Arial" w:hAnsi="Arial"/>
        </w:rPr>
        <w:t>.</w:t>
      </w:r>
    </w:p>
    <w:p w14:paraId="5CB77229" w14:textId="77777777" w:rsidR="00550855" w:rsidRPr="00FB2E2D" w:rsidRDefault="00550855">
      <w:pPr>
        <w:spacing w:after="0"/>
        <w:rPr>
          <w:rFonts w:ascii="Arial" w:hAnsi="Arial"/>
        </w:rPr>
      </w:pPr>
    </w:p>
    <w:p w14:paraId="04A36DAF" w14:textId="1714C280" w:rsidR="00550855" w:rsidRPr="00FB2E2D" w:rsidRDefault="009F2434">
      <w:pPr>
        <w:spacing w:after="0"/>
        <w:rPr>
          <w:rFonts w:ascii="Arial" w:hAnsi="Arial"/>
        </w:rPr>
      </w:pPr>
      <w:r w:rsidRPr="009F2434">
        <w:rPr>
          <w:rFonts w:ascii="Arial" w:hAnsi="Arial"/>
          <w:b/>
          <w:bCs/>
        </w:rPr>
        <w:t>Johnny:</w:t>
      </w:r>
      <w:r w:rsidR="003A349C" w:rsidRPr="00FB2E2D">
        <w:rPr>
          <w:rFonts w:ascii="Arial" w:hAnsi="Arial"/>
        </w:rPr>
        <w:t xml:space="preserve"> </w:t>
      </w:r>
      <w:r w:rsidR="00725ABF" w:rsidRPr="00FB2E2D">
        <w:rPr>
          <w:rFonts w:ascii="Arial" w:hAnsi="Arial"/>
        </w:rPr>
        <w:t>[crosstalk] -</w:t>
      </w:r>
      <w:r w:rsidR="00554703" w:rsidRPr="00FB2E2D">
        <w:rPr>
          <w:rFonts w:ascii="Arial" w:hAnsi="Arial"/>
        </w:rPr>
        <w:t xml:space="preserve">is that 10 </w:t>
      </w:r>
      <w:r w:rsidR="009624BD" w:rsidRPr="00FB2E2D">
        <w:rPr>
          <w:rFonts w:ascii="Arial" w:hAnsi="Arial"/>
        </w:rPr>
        <w:t>p</w:t>
      </w:r>
      <w:r w:rsidR="00554703" w:rsidRPr="00FB2E2D">
        <w:rPr>
          <w:rFonts w:ascii="Arial" w:hAnsi="Arial"/>
        </w:rPr>
        <w:t xml:space="preserve">eople are going to find a </w:t>
      </w:r>
      <w:r w:rsidR="00244BD1" w:rsidRPr="00FB2E2D">
        <w:rPr>
          <w:rFonts w:ascii="Arial" w:hAnsi="Arial"/>
        </w:rPr>
        <w:t xml:space="preserve">silver ticket </w:t>
      </w:r>
      <w:r w:rsidR="00554703" w:rsidRPr="00FB2E2D">
        <w:rPr>
          <w:rFonts w:ascii="Arial" w:hAnsi="Arial"/>
        </w:rPr>
        <w:t xml:space="preserve">that's going to gain you entry into the </w:t>
      </w:r>
      <w:r w:rsidR="00CE1413" w:rsidRPr="00FB2E2D">
        <w:rPr>
          <w:rFonts w:ascii="Arial" w:hAnsi="Arial"/>
        </w:rPr>
        <w:t>Great American Treasure Hunt</w:t>
      </w:r>
      <w:r w:rsidR="008B6B73" w:rsidRPr="00FB2E2D">
        <w:rPr>
          <w:rFonts w:ascii="Arial" w:hAnsi="Arial"/>
        </w:rPr>
        <w:t xml:space="preserve">. </w:t>
      </w:r>
    </w:p>
    <w:p w14:paraId="0CB37D70" w14:textId="77777777" w:rsidR="00550855" w:rsidRPr="00FB2E2D" w:rsidRDefault="00550855">
      <w:pPr>
        <w:spacing w:after="0"/>
        <w:rPr>
          <w:rFonts w:ascii="Arial" w:hAnsi="Arial"/>
        </w:rPr>
      </w:pPr>
    </w:p>
    <w:p w14:paraId="5CDFE144" w14:textId="5BC24509" w:rsidR="00550855" w:rsidRPr="00FB2E2D" w:rsidRDefault="009F2434">
      <w:pPr>
        <w:spacing w:after="0"/>
        <w:rPr>
          <w:rFonts w:ascii="Arial" w:hAnsi="Arial"/>
        </w:rPr>
      </w:pPr>
      <w:r w:rsidRPr="009F2434">
        <w:rPr>
          <w:rFonts w:ascii="Arial" w:hAnsi="Arial"/>
          <w:b/>
          <w:bCs/>
        </w:rPr>
        <w:t>Will:</w:t>
      </w:r>
      <w:r w:rsidR="008B6B73" w:rsidRPr="00FB2E2D">
        <w:rPr>
          <w:rFonts w:ascii="Arial" w:hAnsi="Arial"/>
        </w:rPr>
        <w:t xml:space="preserve"> T</w:t>
      </w:r>
      <w:r w:rsidR="00554703" w:rsidRPr="00FB2E2D">
        <w:rPr>
          <w:rFonts w:ascii="Arial" w:hAnsi="Arial"/>
        </w:rPr>
        <w:t>he bars sold as far away as West Virginia and California. If you found a silver ticket, you were promised an all</w:t>
      </w:r>
      <w:r w:rsidR="00DE4708" w:rsidRPr="00FB2E2D">
        <w:rPr>
          <w:rFonts w:ascii="Arial" w:hAnsi="Arial"/>
        </w:rPr>
        <w:t>-</w:t>
      </w:r>
      <w:r w:rsidR="00554703" w:rsidRPr="00FB2E2D">
        <w:rPr>
          <w:rFonts w:ascii="Arial" w:hAnsi="Arial"/>
        </w:rPr>
        <w:t>expenses paid trip to a resort in Michigan's Upper Peninsula</w:t>
      </w:r>
      <w:r w:rsidR="00E45EFB">
        <w:rPr>
          <w:rFonts w:ascii="Arial" w:hAnsi="Arial"/>
        </w:rPr>
        <w:t xml:space="preserve"> a</w:t>
      </w:r>
      <w:r w:rsidR="00554703" w:rsidRPr="00FB2E2D">
        <w:rPr>
          <w:rFonts w:ascii="Arial" w:hAnsi="Arial"/>
        </w:rPr>
        <w:t xml:space="preserve">nd </w:t>
      </w:r>
      <w:r w:rsidR="00296DC2" w:rsidRPr="00FB2E2D">
        <w:rPr>
          <w:rFonts w:ascii="Arial" w:hAnsi="Arial"/>
        </w:rPr>
        <w:t xml:space="preserve">a </w:t>
      </w:r>
      <w:r w:rsidR="00554703" w:rsidRPr="00FB2E2D">
        <w:rPr>
          <w:rFonts w:ascii="Arial" w:hAnsi="Arial"/>
        </w:rPr>
        <w:t>chance to search for treasure</w:t>
      </w:r>
      <w:r w:rsidR="00EA56DA" w:rsidRPr="00FB2E2D">
        <w:rPr>
          <w:rFonts w:ascii="Arial" w:hAnsi="Arial"/>
        </w:rPr>
        <w:t xml:space="preserve">, </w:t>
      </w:r>
      <w:r w:rsidR="00D21F8D">
        <w:rPr>
          <w:rFonts w:ascii="Arial" w:hAnsi="Arial"/>
        </w:rPr>
        <w:t xml:space="preserve">a </w:t>
      </w:r>
      <w:r w:rsidR="00554703" w:rsidRPr="00FB2E2D">
        <w:rPr>
          <w:rFonts w:ascii="Arial" w:hAnsi="Arial"/>
        </w:rPr>
        <w:t>$100,000 treasure.</w:t>
      </w:r>
    </w:p>
    <w:p w14:paraId="13D1D4A8" w14:textId="77777777" w:rsidR="00550855" w:rsidRPr="00FB2E2D" w:rsidRDefault="00550855">
      <w:pPr>
        <w:spacing w:after="0"/>
        <w:rPr>
          <w:rFonts w:ascii="Arial" w:hAnsi="Arial"/>
        </w:rPr>
      </w:pPr>
    </w:p>
    <w:p w14:paraId="73D7FA88" w14:textId="29B81CF2" w:rsidR="00550855" w:rsidRPr="00FB2E2D" w:rsidRDefault="00F05286">
      <w:pPr>
        <w:spacing w:after="0"/>
        <w:rPr>
          <w:rFonts w:ascii="Arial" w:hAnsi="Arial"/>
        </w:rPr>
      </w:pPr>
      <w:r w:rsidRPr="00FB2E2D">
        <w:rPr>
          <w:rFonts w:ascii="Arial" w:hAnsi="Arial"/>
          <w:b/>
          <w:bCs/>
        </w:rPr>
        <w:t>Katrina</w:t>
      </w:r>
      <w:r w:rsidR="0082758B" w:rsidRPr="00FB2E2D">
        <w:rPr>
          <w:rFonts w:ascii="Arial" w:hAnsi="Arial"/>
          <w:b/>
          <w:bCs/>
        </w:rPr>
        <w:t xml:space="preserve">: </w:t>
      </w:r>
      <w:r w:rsidR="00554703" w:rsidRPr="00FB2E2D">
        <w:rPr>
          <w:rFonts w:ascii="Arial" w:hAnsi="Arial"/>
        </w:rPr>
        <w:t xml:space="preserve">When I heard about this Willy Wonka </w:t>
      </w:r>
      <w:r w:rsidRPr="00FB2E2D">
        <w:rPr>
          <w:rFonts w:ascii="Arial" w:hAnsi="Arial"/>
        </w:rPr>
        <w:t>thing</w:t>
      </w:r>
      <w:r w:rsidR="00554703" w:rsidRPr="00FB2E2D">
        <w:rPr>
          <w:rFonts w:ascii="Arial" w:hAnsi="Arial"/>
        </w:rPr>
        <w:t xml:space="preserve">, </w:t>
      </w:r>
      <w:r w:rsidRPr="00FB2E2D">
        <w:rPr>
          <w:rFonts w:ascii="Arial" w:hAnsi="Arial"/>
        </w:rPr>
        <w:t>I was like, "L</w:t>
      </w:r>
      <w:r w:rsidR="00554703" w:rsidRPr="00FB2E2D">
        <w:rPr>
          <w:rFonts w:ascii="Arial" w:hAnsi="Arial"/>
        </w:rPr>
        <w:t>et me get in there.</w:t>
      </w:r>
      <w:r w:rsidRPr="00FB2E2D">
        <w:rPr>
          <w:rFonts w:ascii="Arial" w:hAnsi="Arial"/>
        </w:rPr>
        <w:t>"</w:t>
      </w:r>
    </w:p>
    <w:p w14:paraId="3FB33AE0" w14:textId="77777777" w:rsidR="00550855" w:rsidRPr="00FB2E2D" w:rsidRDefault="00550855">
      <w:pPr>
        <w:spacing w:after="0"/>
        <w:rPr>
          <w:rFonts w:ascii="Arial" w:hAnsi="Arial"/>
        </w:rPr>
      </w:pPr>
    </w:p>
    <w:p w14:paraId="59E68CCC" w14:textId="4A8E61C8" w:rsidR="00550855" w:rsidRPr="00FB2E2D" w:rsidRDefault="009F2434">
      <w:pPr>
        <w:spacing w:after="0"/>
        <w:rPr>
          <w:rFonts w:ascii="Arial" w:hAnsi="Arial"/>
        </w:rPr>
      </w:pPr>
      <w:r w:rsidRPr="009F2434">
        <w:rPr>
          <w:rFonts w:ascii="Arial" w:hAnsi="Arial"/>
          <w:b/>
          <w:bCs/>
        </w:rPr>
        <w:t>Will:</w:t>
      </w:r>
      <w:r w:rsidR="00F05286" w:rsidRPr="00FB2E2D">
        <w:rPr>
          <w:rFonts w:ascii="Arial" w:hAnsi="Arial"/>
        </w:rPr>
        <w:t xml:space="preserve"> </w:t>
      </w:r>
      <w:r w:rsidR="00554703" w:rsidRPr="00FB2E2D">
        <w:rPr>
          <w:rFonts w:ascii="Arial" w:hAnsi="Arial"/>
        </w:rPr>
        <w:t>This is Katrina Fernandez. She</w:t>
      </w:r>
      <w:r w:rsidR="00970419" w:rsidRPr="00FB2E2D">
        <w:rPr>
          <w:rFonts w:ascii="Arial" w:hAnsi="Arial"/>
        </w:rPr>
        <w:t xml:space="preserve"> has </w:t>
      </w:r>
      <w:r w:rsidR="00554703" w:rsidRPr="00FB2E2D">
        <w:rPr>
          <w:rFonts w:ascii="Arial" w:hAnsi="Arial"/>
        </w:rPr>
        <w:t xml:space="preserve">eight kids. </w:t>
      </w:r>
      <w:r w:rsidR="00730504" w:rsidRPr="00FB2E2D">
        <w:rPr>
          <w:rFonts w:ascii="Arial" w:hAnsi="Arial"/>
        </w:rPr>
        <w:t xml:space="preserve">She </w:t>
      </w:r>
      <w:r w:rsidR="00554703" w:rsidRPr="00FB2E2D">
        <w:rPr>
          <w:rFonts w:ascii="Arial" w:hAnsi="Arial"/>
        </w:rPr>
        <w:t>got into treasure hunting during the pandemic</w:t>
      </w:r>
      <w:r w:rsidR="00E84151" w:rsidRPr="00FB2E2D">
        <w:rPr>
          <w:rFonts w:ascii="Arial" w:hAnsi="Arial"/>
        </w:rPr>
        <w:t xml:space="preserve">, </w:t>
      </w:r>
      <w:r w:rsidR="00554703" w:rsidRPr="00FB2E2D">
        <w:rPr>
          <w:rFonts w:ascii="Arial" w:hAnsi="Arial"/>
        </w:rPr>
        <w:t>largely as a way to keep them entertained</w:t>
      </w:r>
      <w:r w:rsidR="00E84151" w:rsidRPr="00FB2E2D">
        <w:rPr>
          <w:rFonts w:ascii="Arial" w:hAnsi="Arial"/>
        </w:rPr>
        <w:t>.</w:t>
      </w:r>
    </w:p>
    <w:p w14:paraId="7CB45DC0" w14:textId="77777777" w:rsidR="00550855" w:rsidRPr="00FB2E2D" w:rsidRDefault="00550855">
      <w:pPr>
        <w:spacing w:after="0"/>
        <w:rPr>
          <w:rFonts w:ascii="Arial" w:hAnsi="Arial"/>
        </w:rPr>
      </w:pPr>
    </w:p>
    <w:p w14:paraId="2E7D8151" w14:textId="30246908" w:rsidR="00550855" w:rsidRPr="00FB2E2D" w:rsidRDefault="00E84151">
      <w:pPr>
        <w:spacing w:after="0"/>
        <w:rPr>
          <w:rFonts w:ascii="Arial" w:hAnsi="Arial"/>
        </w:rPr>
      </w:pPr>
      <w:r w:rsidRPr="00FB2E2D">
        <w:rPr>
          <w:rFonts w:ascii="Arial" w:hAnsi="Arial"/>
          <w:b/>
          <w:bCs/>
        </w:rPr>
        <w:t xml:space="preserve">Katrina: </w:t>
      </w:r>
      <w:r w:rsidRPr="00FB2E2D">
        <w:rPr>
          <w:rFonts w:ascii="Arial" w:hAnsi="Arial"/>
        </w:rPr>
        <w:t>A</w:t>
      </w:r>
      <w:r w:rsidR="00554703" w:rsidRPr="00FB2E2D">
        <w:rPr>
          <w:rFonts w:ascii="Arial" w:hAnsi="Arial"/>
        </w:rPr>
        <w:t xml:space="preserve">nd </w:t>
      </w:r>
      <w:r w:rsidRPr="00FB2E2D">
        <w:rPr>
          <w:rFonts w:ascii="Arial" w:hAnsi="Arial"/>
        </w:rPr>
        <w:t xml:space="preserve">I </w:t>
      </w:r>
      <w:r w:rsidR="00554703" w:rsidRPr="00FB2E2D">
        <w:rPr>
          <w:rFonts w:ascii="Arial" w:hAnsi="Arial"/>
        </w:rPr>
        <w:t xml:space="preserve">kept sitting there thinking like, </w:t>
      </w:r>
      <w:r w:rsidR="007675B3" w:rsidRPr="00FB2E2D">
        <w:rPr>
          <w:rFonts w:ascii="Arial" w:hAnsi="Arial"/>
        </w:rPr>
        <w:t>"I</w:t>
      </w:r>
      <w:r w:rsidR="00554703" w:rsidRPr="00FB2E2D">
        <w:rPr>
          <w:rFonts w:ascii="Arial" w:hAnsi="Arial"/>
        </w:rPr>
        <w:t>f that was me</w:t>
      </w:r>
      <w:r w:rsidR="006F784A">
        <w:rPr>
          <w:rFonts w:ascii="Arial" w:hAnsi="Arial"/>
        </w:rPr>
        <w:t xml:space="preserve"> </w:t>
      </w:r>
      <w:r w:rsidR="00554703" w:rsidRPr="00FB2E2D">
        <w:rPr>
          <w:rFonts w:ascii="Arial" w:hAnsi="Arial"/>
        </w:rPr>
        <w:t>and I went through that whole factory, I'll be just like Charlie</w:t>
      </w:r>
      <w:r w:rsidR="007675B3" w:rsidRPr="00FB2E2D">
        <w:rPr>
          <w:rFonts w:ascii="Arial" w:hAnsi="Arial"/>
        </w:rPr>
        <w:t xml:space="preserve">." </w:t>
      </w:r>
      <w:r w:rsidR="00554703" w:rsidRPr="00FB2E2D">
        <w:rPr>
          <w:rFonts w:ascii="Arial" w:hAnsi="Arial"/>
        </w:rPr>
        <w:t xml:space="preserve">I won't give </w:t>
      </w:r>
      <w:r w:rsidR="007675B3" w:rsidRPr="00FB2E2D">
        <w:rPr>
          <w:rFonts w:ascii="Arial" w:hAnsi="Arial"/>
        </w:rPr>
        <w:t>in</w:t>
      </w:r>
      <w:r w:rsidR="00554703" w:rsidRPr="00FB2E2D">
        <w:rPr>
          <w:rFonts w:ascii="Arial" w:hAnsi="Arial"/>
        </w:rPr>
        <w:t>to the temptations</w:t>
      </w:r>
      <w:r w:rsidR="007C151F" w:rsidRPr="00FB2E2D">
        <w:rPr>
          <w:rFonts w:ascii="Arial" w:hAnsi="Arial"/>
        </w:rPr>
        <w:t xml:space="preserve"> or </w:t>
      </w:r>
      <w:r w:rsidR="00554703" w:rsidRPr="00FB2E2D">
        <w:rPr>
          <w:rFonts w:ascii="Arial" w:hAnsi="Arial"/>
        </w:rPr>
        <w:t>cheat. I will just keep going</w:t>
      </w:r>
      <w:r w:rsidR="007C151F" w:rsidRPr="00FB2E2D">
        <w:rPr>
          <w:rFonts w:ascii="Arial" w:hAnsi="Arial"/>
        </w:rPr>
        <w:t xml:space="preserve">, </w:t>
      </w:r>
      <w:r w:rsidR="00554703" w:rsidRPr="00FB2E2D">
        <w:rPr>
          <w:rFonts w:ascii="Arial" w:hAnsi="Arial"/>
        </w:rPr>
        <w:t>and I will win it. And I never had that opportunity.</w:t>
      </w:r>
    </w:p>
    <w:p w14:paraId="1FD6CFED" w14:textId="77777777" w:rsidR="00550855" w:rsidRPr="00FB2E2D" w:rsidRDefault="00550855">
      <w:pPr>
        <w:spacing w:after="0"/>
        <w:rPr>
          <w:rFonts w:ascii="Arial" w:hAnsi="Arial"/>
        </w:rPr>
      </w:pPr>
    </w:p>
    <w:p w14:paraId="0EF3863A" w14:textId="0A993B7F" w:rsidR="00550855" w:rsidRPr="00FB2E2D" w:rsidRDefault="009F2434">
      <w:pPr>
        <w:spacing w:after="0"/>
        <w:rPr>
          <w:rFonts w:ascii="Arial" w:hAnsi="Arial"/>
        </w:rPr>
      </w:pPr>
      <w:r w:rsidRPr="009F2434">
        <w:rPr>
          <w:rFonts w:ascii="Arial" w:hAnsi="Arial"/>
          <w:b/>
          <w:bCs/>
        </w:rPr>
        <w:t>Will:</w:t>
      </w:r>
      <w:r w:rsidR="00323E56" w:rsidRPr="00FB2E2D">
        <w:rPr>
          <w:rFonts w:ascii="Arial" w:hAnsi="Arial"/>
        </w:rPr>
        <w:t xml:space="preserve"> </w:t>
      </w:r>
      <w:r w:rsidR="00554703" w:rsidRPr="00FB2E2D">
        <w:rPr>
          <w:rFonts w:ascii="Arial" w:hAnsi="Arial"/>
        </w:rPr>
        <w:t xml:space="preserve">She's from West Virginia, and she heard about Johnny's $100,000 </w:t>
      </w:r>
      <w:r w:rsidR="00EF40C4" w:rsidRPr="00FB2E2D">
        <w:rPr>
          <w:rFonts w:ascii="Arial" w:hAnsi="Arial"/>
        </w:rPr>
        <w:t xml:space="preserve">treasure hunt </w:t>
      </w:r>
      <w:r w:rsidR="00554703" w:rsidRPr="00FB2E2D">
        <w:rPr>
          <w:rFonts w:ascii="Arial" w:hAnsi="Arial"/>
        </w:rPr>
        <w:t xml:space="preserve">online. She </w:t>
      </w:r>
      <w:r w:rsidR="00EF40C4">
        <w:rPr>
          <w:rFonts w:ascii="Arial" w:hAnsi="Arial"/>
        </w:rPr>
        <w:t xml:space="preserve">is </w:t>
      </w:r>
      <w:r w:rsidR="00554703" w:rsidRPr="00FB2E2D">
        <w:rPr>
          <w:rFonts w:ascii="Arial" w:hAnsi="Arial"/>
        </w:rPr>
        <w:t>immediately hooked. Katrina only bought four chocolate bars</w:t>
      </w:r>
      <w:r w:rsidR="00D84A98">
        <w:rPr>
          <w:rFonts w:ascii="Arial" w:hAnsi="Arial"/>
        </w:rPr>
        <w:t>. A</w:t>
      </w:r>
      <w:r w:rsidR="00554703" w:rsidRPr="00FB2E2D">
        <w:rPr>
          <w:rFonts w:ascii="Arial" w:hAnsi="Arial"/>
        </w:rPr>
        <w:t>t $10 a pop</w:t>
      </w:r>
      <w:r w:rsidR="00D84A98">
        <w:rPr>
          <w:rFonts w:ascii="Arial" w:hAnsi="Arial"/>
        </w:rPr>
        <w:t>, t</w:t>
      </w:r>
      <w:r w:rsidR="00554703" w:rsidRPr="00FB2E2D">
        <w:rPr>
          <w:rFonts w:ascii="Arial" w:hAnsi="Arial"/>
        </w:rPr>
        <w:t>hat was about all the family could afford to spend. When they showed up at her house</w:t>
      </w:r>
      <w:r w:rsidR="009D1DCA" w:rsidRPr="00FB2E2D">
        <w:rPr>
          <w:rFonts w:ascii="Arial" w:hAnsi="Arial"/>
        </w:rPr>
        <w:t>, s</w:t>
      </w:r>
      <w:r w:rsidR="00554703" w:rsidRPr="00FB2E2D">
        <w:rPr>
          <w:rFonts w:ascii="Arial" w:hAnsi="Arial"/>
        </w:rPr>
        <w:t xml:space="preserve">he </w:t>
      </w:r>
      <w:r w:rsidR="004F1178">
        <w:rPr>
          <w:rFonts w:ascii="Arial" w:hAnsi="Arial"/>
        </w:rPr>
        <w:t xml:space="preserve">got </w:t>
      </w:r>
      <w:r w:rsidR="00554703" w:rsidRPr="00FB2E2D">
        <w:rPr>
          <w:rFonts w:ascii="Arial" w:hAnsi="Arial"/>
        </w:rPr>
        <w:t>one of her sons open them up.</w:t>
      </w:r>
    </w:p>
    <w:p w14:paraId="2F710B5B" w14:textId="77777777" w:rsidR="00550855" w:rsidRPr="00FB2E2D" w:rsidRDefault="00550855">
      <w:pPr>
        <w:spacing w:after="0"/>
        <w:rPr>
          <w:rFonts w:ascii="Arial" w:hAnsi="Arial"/>
        </w:rPr>
      </w:pPr>
    </w:p>
    <w:p w14:paraId="3CDD5ED3" w14:textId="77777777" w:rsidR="00AA5B18" w:rsidRPr="00FB2E2D" w:rsidRDefault="009D1DCA">
      <w:pPr>
        <w:spacing w:after="0"/>
        <w:rPr>
          <w:rFonts w:ascii="Arial" w:hAnsi="Arial"/>
        </w:rPr>
      </w:pPr>
      <w:r w:rsidRPr="00FB2E2D">
        <w:rPr>
          <w:rFonts w:ascii="Arial" w:hAnsi="Arial"/>
          <w:b/>
          <w:bCs/>
        </w:rPr>
        <w:t xml:space="preserve">Katrina: </w:t>
      </w:r>
      <w:r w:rsidR="00554703" w:rsidRPr="00FB2E2D">
        <w:rPr>
          <w:rFonts w:ascii="Arial" w:hAnsi="Arial"/>
        </w:rPr>
        <w:t>So</w:t>
      </w:r>
      <w:r w:rsidRPr="00FB2E2D">
        <w:rPr>
          <w:rFonts w:ascii="Arial" w:hAnsi="Arial"/>
        </w:rPr>
        <w:t xml:space="preserve">, </w:t>
      </w:r>
      <w:r w:rsidR="00554703" w:rsidRPr="00FB2E2D">
        <w:rPr>
          <w:rFonts w:ascii="Arial" w:hAnsi="Arial"/>
        </w:rPr>
        <w:t>it's your birthday</w:t>
      </w:r>
      <w:r w:rsidR="00AA5B18" w:rsidRPr="00FB2E2D">
        <w:rPr>
          <w:rFonts w:ascii="Arial" w:hAnsi="Arial"/>
        </w:rPr>
        <w:t xml:space="preserve">, and you're in luck. </w:t>
      </w:r>
      <w:r w:rsidR="00554703" w:rsidRPr="00FB2E2D">
        <w:rPr>
          <w:rFonts w:ascii="Arial" w:hAnsi="Arial"/>
        </w:rPr>
        <w:t xml:space="preserve">You </w:t>
      </w:r>
      <w:r w:rsidR="00AA5B18" w:rsidRPr="00FB2E2D">
        <w:rPr>
          <w:rFonts w:ascii="Arial" w:hAnsi="Arial"/>
        </w:rPr>
        <w:t xml:space="preserve">open--[crosstalk] </w:t>
      </w:r>
    </w:p>
    <w:p w14:paraId="6F856B59" w14:textId="77777777" w:rsidR="00AA5B18" w:rsidRPr="00FB2E2D" w:rsidRDefault="00AA5B18">
      <w:pPr>
        <w:spacing w:after="0"/>
        <w:rPr>
          <w:rFonts w:ascii="Arial" w:hAnsi="Arial"/>
        </w:rPr>
      </w:pPr>
    </w:p>
    <w:p w14:paraId="2987DC2D" w14:textId="0E2E0DD0" w:rsidR="00AA5B18" w:rsidRPr="00FB2E2D" w:rsidRDefault="00F0278D">
      <w:pPr>
        <w:spacing w:after="0"/>
        <w:rPr>
          <w:rFonts w:ascii="Arial" w:hAnsi="Arial"/>
        </w:rPr>
      </w:pPr>
      <w:r w:rsidRPr="00FB2E2D">
        <w:rPr>
          <w:rFonts w:ascii="Arial" w:hAnsi="Arial"/>
          <w:b/>
          <w:bCs/>
        </w:rPr>
        <w:t>Jerry</w:t>
      </w:r>
      <w:r w:rsidR="00AA5B18" w:rsidRPr="00FB2E2D">
        <w:rPr>
          <w:rFonts w:ascii="Arial" w:hAnsi="Arial"/>
          <w:b/>
          <w:bCs/>
        </w:rPr>
        <w:t xml:space="preserve">: </w:t>
      </w:r>
      <w:r w:rsidR="00554703" w:rsidRPr="00FB2E2D">
        <w:rPr>
          <w:rFonts w:ascii="Arial" w:hAnsi="Arial"/>
        </w:rPr>
        <w:t>Oh, my God</w:t>
      </w:r>
      <w:r w:rsidR="004F1178">
        <w:rPr>
          <w:rFonts w:ascii="Arial" w:hAnsi="Arial"/>
        </w:rPr>
        <w:t>!</w:t>
      </w:r>
      <w:r w:rsidR="00554703" w:rsidRPr="00FB2E2D">
        <w:rPr>
          <w:rFonts w:ascii="Arial" w:hAnsi="Arial"/>
        </w:rPr>
        <w:t xml:space="preserve"> Oh</w:t>
      </w:r>
      <w:r w:rsidR="00AA5B18" w:rsidRPr="00FB2E2D">
        <w:rPr>
          <w:rFonts w:ascii="Arial" w:hAnsi="Arial"/>
        </w:rPr>
        <w:t xml:space="preserve">, </w:t>
      </w:r>
      <w:r w:rsidR="00554703" w:rsidRPr="00FB2E2D">
        <w:rPr>
          <w:rFonts w:ascii="Arial" w:hAnsi="Arial"/>
        </w:rPr>
        <w:t>my god</w:t>
      </w:r>
      <w:r w:rsidR="004F1178">
        <w:rPr>
          <w:rFonts w:ascii="Arial" w:hAnsi="Arial"/>
        </w:rPr>
        <w:t>!</w:t>
      </w:r>
      <w:r w:rsidR="00AA5B18" w:rsidRPr="00FB2E2D">
        <w:rPr>
          <w:rFonts w:ascii="Arial" w:hAnsi="Arial"/>
        </w:rPr>
        <w:t xml:space="preserve"> </w:t>
      </w:r>
    </w:p>
    <w:p w14:paraId="61877468" w14:textId="77777777" w:rsidR="00AA5B18" w:rsidRPr="00FB2E2D" w:rsidRDefault="00AA5B18">
      <w:pPr>
        <w:spacing w:after="0"/>
        <w:rPr>
          <w:rFonts w:ascii="Arial" w:hAnsi="Arial"/>
        </w:rPr>
      </w:pPr>
    </w:p>
    <w:p w14:paraId="4F96833F" w14:textId="77777777" w:rsidR="00F0278D" w:rsidRPr="00FB2E2D" w:rsidRDefault="00F0278D">
      <w:pPr>
        <w:spacing w:after="0"/>
        <w:rPr>
          <w:rFonts w:ascii="Arial" w:hAnsi="Arial"/>
        </w:rPr>
      </w:pPr>
      <w:r w:rsidRPr="00FB2E2D">
        <w:rPr>
          <w:rFonts w:ascii="Arial" w:hAnsi="Arial"/>
          <w:b/>
          <w:bCs/>
        </w:rPr>
        <w:t xml:space="preserve">Katrina: </w:t>
      </w:r>
      <w:r w:rsidR="00554703" w:rsidRPr="00FB2E2D">
        <w:rPr>
          <w:rFonts w:ascii="Arial" w:hAnsi="Arial"/>
        </w:rPr>
        <w:t xml:space="preserve">Jerry, </w:t>
      </w:r>
      <w:r w:rsidRPr="00FB2E2D">
        <w:rPr>
          <w:rFonts w:ascii="Arial" w:hAnsi="Arial"/>
        </w:rPr>
        <w:t>you fricking did it.</w:t>
      </w:r>
    </w:p>
    <w:p w14:paraId="1BD93A75" w14:textId="77777777" w:rsidR="00F0278D" w:rsidRPr="00FB2E2D" w:rsidRDefault="00F0278D">
      <w:pPr>
        <w:spacing w:after="0"/>
        <w:rPr>
          <w:rFonts w:ascii="Arial" w:hAnsi="Arial"/>
        </w:rPr>
      </w:pPr>
    </w:p>
    <w:p w14:paraId="61C4723F" w14:textId="77777777" w:rsidR="00F0278D" w:rsidRPr="00FB2E2D" w:rsidRDefault="00F0278D">
      <w:pPr>
        <w:spacing w:after="0"/>
        <w:rPr>
          <w:rFonts w:ascii="Arial" w:hAnsi="Arial"/>
        </w:rPr>
      </w:pPr>
      <w:r w:rsidRPr="00FB2E2D">
        <w:rPr>
          <w:rFonts w:ascii="Arial" w:hAnsi="Arial"/>
          <w:b/>
          <w:bCs/>
        </w:rPr>
        <w:t xml:space="preserve">Jerry: </w:t>
      </w:r>
      <w:r w:rsidRPr="00FB2E2D">
        <w:rPr>
          <w:rFonts w:ascii="Arial" w:hAnsi="Arial"/>
        </w:rPr>
        <w:t>[screams]</w:t>
      </w:r>
    </w:p>
    <w:p w14:paraId="1D9BF31A" w14:textId="77777777" w:rsidR="00F0278D" w:rsidRPr="00FB2E2D" w:rsidRDefault="00F0278D">
      <w:pPr>
        <w:spacing w:after="0"/>
        <w:rPr>
          <w:rFonts w:ascii="Arial" w:hAnsi="Arial"/>
        </w:rPr>
      </w:pPr>
    </w:p>
    <w:p w14:paraId="582A51BA" w14:textId="28B2B335" w:rsidR="00F0278D" w:rsidRPr="00FB2E2D" w:rsidRDefault="00F0278D">
      <w:pPr>
        <w:spacing w:after="0"/>
        <w:rPr>
          <w:rFonts w:ascii="Arial" w:hAnsi="Arial"/>
        </w:rPr>
      </w:pPr>
      <w:r w:rsidRPr="00FB2E2D">
        <w:rPr>
          <w:rFonts w:ascii="Arial" w:hAnsi="Arial"/>
          <w:b/>
          <w:bCs/>
        </w:rPr>
        <w:t xml:space="preserve">Katrina: </w:t>
      </w:r>
      <w:r w:rsidRPr="00FB2E2D">
        <w:rPr>
          <w:rFonts w:ascii="Arial" w:hAnsi="Arial"/>
        </w:rPr>
        <w:t xml:space="preserve">Jerry, I can't believe you </w:t>
      </w:r>
      <w:r w:rsidR="004F1178">
        <w:rPr>
          <w:rFonts w:ascii="Arial" w:hAnsi="Arial"/>
        </w:rPr>
        <w:t xml:space="preserve">got the </w:t>
      </w:r>
      <w:r w:rsidRPr="00FB2E2D">
        <w:rPr>
          <w:rFonts w:ascii="Arial" w:hAnsi="Arial"/>
        </w:rPr>
        <w:t xml:space="preserve">[crosstalk] ticket. Look. </w:t>
      </w:r>
    </w:p>
    <w:p w14:paraId="6BE86A5B" w14:textId="77777777" w:rsidR="00F0278D" w:rsidRPr="00FB2E2D" w:rsidRDefault="00F0278D">
      <w:pPr>
        <w:spacing w:after="0"/>
        <w:rPr>
          <w:rFonts w:ascii="Arial" w:hAnsi="Arial"/>
        </w:rPr>
      </w:pPr>
    </w:p>
    <w:p w14:paraId="144D33C5" w14:textId="77777777" w:rsidR="00F0278D" w:rsidRPr="00FB2E2D" w:rsidRDefault="00F0278D">
      <w:pPr>
        <w:spacing w:after="0"/>
        <w:rPr>
          <w:rFonts w:ascii="Arial" w:hAnsi="Arial"/>
        </w:rPr>
      </w:pPr>
      <w:r w:rsidRPr="00FB2E2D">
        <w:rPr>
          <w:rFonts w:ascii="Arial" w:hAnsi="Arial"/>
          <w:b/>
          <w:bCs/>
        </w:rPr>
        <w:t xml:space="preserve">Kid: </w:t>
      </w:r>
      <w:r w:rsidRPr="00FB2E2D">
        <w:rPr>
          <w:rFonts w:ascii="Arial" w:hAnsi="Arial"/>
        </w:rPr>
        <w:t>Oh, my God.</w:t>
      </w:r>
    </w:p>
    <w:p w14:paraId="3BC8A487" w14:textId="77777777" w:rsidR="00F0278D" w:rsidRPr="00FB2E2D" w:rsidRDefault="00F0278D">
      <w:pPr>
        <w:spacing w:after="0"/>
        <w:rPr>
          <w:rFonts w:ascii="Arial" w:hAnsi="Arial"/>
        </w:rPr>
      </w:pPr>
    </w:p>
    <w:p w14:paraId="20449817" w14:textId="01308655" w:rsidR="0043237B" w:rsidRPr="00FB2E2D" w:rsidRDefault="004929A0">
      <w:pPr>
        <w:spacing w:after="0"/>
        <w:rPr>
          <w:rFonts w:ascii="Arial" w:hAnsi="Arial"/>
        </w:rPr>
      </w:pPr>
      <w:r w:rsidRPr="00FB2E2D">
        <w:rPr>
          <w:rFonts w:ascii="Arial" w:hAnsi="Arial"/>
          <w:b/>
          <w:bCs/>
        </w:rPr>
        <w:t xml:space="preserve">Katrina: </w:t>
      </w:r>
      <w:r w:rsidRPr="00FB2E2D">
        <w:rPr>
          <w:rFonts w:ascii="Arial" w:hAnsi="Arial"/>
        </w:rPr>
        <w:t xml:space="preserve">It's for two </w:t>
      </w:r>
      <w:r w:rsidR="00554703" w:rsidRPr="00FB2E2D">
        <w:rPr>
          <w:rFonts w:ascii="Arial" w:hAnsi="Arial"/>
        </w:rPr>
        <w:t xml:space="preserve">people. This is </w:t>
      </w:r>
      <w:r w:rsidRPr="00FB2E2D">
        <w:rPr>
          <w:rFonts w:ascii="Arial" w:hAnsi="Arial"/>
        </w:rPr>
        <w:t xml:space="preserve">for the </w:t>
      </w:r>
      <w:r w:rsidR="00CE1413" w:rsidRPr="00FB2E2D">
        <w:rPr>
          <w:rFonts w:ascii="Arial" w:hAnsi="Arial"/>
        </w:rPr>
        <w:t>Great American Treasure</w:t>
      </w:r>
      <w:r w:rsidR="00CE1413">
        <w:rPr>
          <w:rFonts w:ascii="Arial" w:hAnsi="Arial"/>
        </w:rPr>
        <w:t xml:space="preserve"> </w:t>
      </w:r>
      <w:r w:rsidR="004F1178">
        <w:rPr>
          <w:rFonts w:ascii="Arial" w:hAnsi="Arial"/>
        </w:rPr>
        <w:t>Hunt</w:t>
      </w:r>
      <w:r w:rsidRPr="00FB2E2D">
        <w:rPr>
          <w:rFonts w:ascii="Arial" w:hAnsi="Arial"/>
        </w:rPr>
        <w:t>. Y</w:t>
      </w:r>
      <w:r w:rsidR="00554703" w:rsidRPr="00FB2E2D">
        <w:rPr>
          <w:rFonts w:ascii="Arial" w:hAnsi="Arial"/>
        </w:rPr>
        <w:t>ou have been chosen</w:t>
      </w:r>
      <w:r w:rsidR="0084714F" w:rsidRPr="00FB2E2D">
        <w:rPr>
          <w:rFonts w:ascii="Arial" w:hAnsi="Arial"/>
        </w:rPr>
        <w:t>. A</w:t>
      </w:r>
      <w:r w:rsidR="00554703" w:rsidRPr="00FB2E2D">
        <w:rPr>
          <w:rFonts w:ascii="Arial" w:hAnsi="Arial"/>
        </w:rPr>
        <w:t xml:space="preserve"> new seed that's been planted. A new tree grows</w:t>
      </w:r>
      <w:r w:rsidR="0043237B" w:rsidRPr="00FB2E2D">
        <w:rPr>
          <w:rFonts w:ascii="Arial" w:hAnsi="Arial"/>
        </w:rPr>
        <w:t>. C</w:t>
      </w:r>
      <w:r w:rsidR="00554703" w:rsidRPr="00FB2E2D">
        <w:rPr>
          <w:rFonts w:ascii="Arial" w:hAnsi="Arial"/>
        </w:rPr>
        <w:t>hoose wisely</w:t>
      </w:r>
      <w:r w:rsidR="0043237B" w:rsidRPr="00FB2E2D">
        <w:rPr>
          <w:rFonts w:ascii="Arial" w:hAnsi="Arial"/>
        </w:rPr>
        <w:t xml:space="preserve">, </w:t>
      </w:r>
      <w:r w:rsidR="00554703" w:rsidRPr="00FB2E2D">
        <w:rPr>
          <w:rFonts w:ascii="Arial" w:hAnsi="Arial"/>
        </w:rPr>
        <w:t xml:space="preserve">your </w:t>
      </w:r>
      <w:r w:rsidR="008E665F">
        <w:rPr>
          <w:rFonts w:ascii="Arial" w:hAnsi="Arial"/>
        </w:rPr>
        <w:t>companion</w:t>
      </w:r>
      <w:r w:rsidR="0043237B" w:rsidRPr="00FB2E2D">
        <w:rPr>
          <w:rFonts w:ascii="Arial" w:hAnsi="Arial"/>
        </w:rPr>
        <w:t xml:space="preserve">, </w:t>
      </w:r>
      <w:r w:rsidR="00554703" w:rsidRPr="00FB2E2D">
        <w:rPr>
          <w:rFonts w:ascii="Arial" w:hAnsi="Arial"/>
        </w:rPr>
        <w:t>you can only bring one</w:t>
      </w:r>
      <w:r w:rsidR="0043237B" w:rsidRPr="00FB2E2D">
        <w:rPr>
          <w:rFonts w:ascii="Arial" w:hAnsi="Arial"/>
        </w:rPr>
        <w:t>.</w:t>
      </w:r>
    </w:p>
    <w:p w14:paraId="3B221D71" w14:textId="77777777" w:rsidR="0043237B" w:rsidRPr="00FB2E2D" w:rsidRDefault="0043237B">
      <w:pPr>
        <w:spacing w:after="0"/>
        <w:rPr>
          <w:rFonts w:ascii="Arial" w:hAnsi="Arial"/>
        </w:rPr>
      </w:pPr>
    </w:p>
    <w:p w14:paraId="61493DD0" w14:textId="11110747" w:rsidR="0043237B" w:rsidRPr="00FB2E2D" w:rsidRDefault="0043237B">
      <w:pPr>
        <w:spacing w:after="0"/>
        <w:rPr>
          <w:rFonts w:ascii="Arial" w:hAnsi="Arial"/>
        </w:rPr>
      </w:pPr>
      <w:r w:rsidRPr="00FB2E2D">
        <w:rPr>
          <w:rFonts w:ascii="Arial" w:hAnsi="Arial"/>
          <w:b/>
          <w:bCs/>
        </w:rPr>
        <w:t xml:space="preserve">Jerry: </w:t>
      </w:r>
      <w:r w:rsidRPr="00FB2E2D">
        <w:rPr>
          <w:rFonts w:ascii="Arial" w:hAnsi="Arial"/>
        </w:rPr>
        <w:t>I love you.</w:t>
      </w:r>
    </w:p>
    <w:p w14:paraId="7F725CC3" w14:textId="77777777" w:rsidR="0043237B" w:rsidRPr="00FB2E2D" w:rsidRDefault="0043237B">
      <w:pPr>
        <w:spacing w:after="0"/>
        <w:rPr>
          <w:rFonts w:ascii="Arial" w:hAnsi="Arial"/>
        </w:rPr>
      </w:pPr>
    </w:p>
    <w:p w14:paraId="1ECD62F3" w14:textId="74B4C99A" w:rsidR="00550855" w:rsidRPr="00FB2E2D" w:rsidRDefault="0043237B">
      <w:pPr>
        <w:spacing w:after="0"/>
        <w:rPr>
          <w:rFonts w:ascii="Arial" w:hAnsi="Arial"/>
        </w:rPr>
      </w:pPr>
      <w:r w:rsidRPr="00FB2E2D">
        <w:rPr>
          <w:rFonts w:ascii="Arial" w:hAnsi="Arial"/>
          <w:b/>
          <w:bCs/>
        </w:rPr>
        <w:t xml:space="preserve">Kid: </w:t>
      </w:r>
      <w:r w:rsidRPr="00FB2E2D">
        <w:rPr>
          <w:rFonts w:ascii="Arial" w:hAnsi="Arial"/>
        </w:rPr>
        <w:t>C</w:t>
      </w:r>
      <w:r w:rsidR="00554703" w:rsidRPr="00FB2E2D">
        <w:rPr>
          <w:rFonts w:ascii="Arial" w:hAnsi="Arial"/>
        </w:rPr>
        <w:t xml:space="preserve">an I </w:t>
      </w:r>
      <w:r w:rsidRPr="00FB2E2D">
        <w:rPr>
          <w:rFonts w:ascii="Arial" w:hAnsi="Arial"/>
        </w:rPr>
        <w:t>come</w:t>
      </w:r>
      <w:r w:rsidR="008E665F">
        <w:rPr>
          <w:rFonts w:ascii="Arial" w:hAnsi="Arial"/>
        </w:rPr>
        <w:t>?</w:t>
      </w:r>
    </w:p>
    <w:p w14:paraId="4859C34B" w14:textId="77777777" w:rsidR="00550855" w:rsidRPr="00FB2E2D" w:rsidRDefault="00550855">
      <w:pPr>
        <w:spacing w:after="0"/>
        <w:rPr>
          <w:rFonts w:ascii="Arial" w:hAnsi="Arial"/>
        </w:rPr>
      </w:pPr>
    </w:p>
    <w:p w14:paraId="36A5E4DF" w14:textId="49D78289" w:rsidR="00550855" w:rsidRPr="00FB2E2D" w:rsidRDefault="009F2434">
      <w:pPr>
        <w:spacing w:after="0"/>
        <w:rPr>
          <w:rFonts w:ascii="Arial" w:hAnsi="Arial"/>
        </w:rPr>
      </w:pPr>
      <w:r w:rsidRPr="009F2434">
        <w:rPr>
          <w:rFonts w:ascii="Arial" w:hAnsi="Arial"/>
          <w:b/>
          <w:bCs/>
        </w:rPr>
        <w:t>Will:</w:t>
      </w:r>
      <w:r w:rsidR="00192555" w:rsidRPr="00FB2E2D">
        <w:rPr>
          <w:rFonts w:ascii="Arial" w:hAnsi="Arial"/>
        </w:rPr>
        <w:t xml:space="preserve"> O</w:t>
      </w:r>
      <w:r w:rsidR="00554703" w:rsidRPr="00FB2E2D">
        <w:rPr>
          <w:rFonts w:ascii="Arial" w:hAnsi="Arial"/>
        </w:rPr>
        <w:t>n June 5</w:t>
      </w:r>
      <w:r w:rsidR="00192555" w:rsidRPr="00FB2E2D">
        <w:rPr>
          <w:rFonts w:ascii="Arial" w:hAnsi="Arial"/>
        </w:rPr>
        <w:t>th</w:t>
      </w:r>
      <w:r w:rsidR="00554703" w:rsidRPr="00FB2E2D">
        <w:rPr>
          <w:rFonts w:ascii="Arial" w:hAnsi="Arial"/>
        </w:rPr>
        <w:t>, all 10 of the winners and their partners were packing up their bags and making their way to Northern Michigan to search for $100,000. The all</w:t>
      </w:r>
      <w:r w:rsidR="00635661" w:rsidRPr="00FB2E2D">
        <w:rPr>
          <w:rFonts w:ascii="Arial" w:hAnsi="Arial"/>
        </w:rPr>
        <w:t>-</w:t>
      </w:r>
      <w:r w:rsidR="00554703" w:rsidRPr="00FB2E2D">
        <w:rPr>
          <w:rFonts w:ascii="Arial" w:hAnsi="Arial"/>
        </w:rPr>
        <w:t xml:space="preserve">expenses paid trip they were promised turned out to be at a motel called </w:t>
      </w:r>
      <w:r w:rsidR="00737227" w:rsidRPr="00FB2E2D">
        <w:rPr>
          <w:rFonts w:ascii="Arial" w:hAnsi="Arial"/>
        </w:rPr>
        <w:t>T</w:t>
      </w:r>
      <w:r w:rsidR="00554703" w:rsidRPr="00FB2E2D">
        <w:rPr>
          <w:rFonts w:ascii="Arial" w:hAnsi="Arial"/>
        </w:rPr>
        <w:t xml:space="preserve">he </w:t>
      </w:r>
      <w:proofErr w:type="spellStart"/>
      <w:r w:rsidR="00737227" w:rsidRPr="00FB2E2D">
        <w:rPr>
          <w:rFonts w:ascii="Arial" w:hAnsi="Arial"/>
        </w:rPr>
        <w:t>Konteka</w:t>
      </w:r>
      <w:proofErr w:type="spellEnd"/>
      <w:r w:rsidR="00737227" w:rsidRPr="00FB2E2D">
        <w:rPr>
          <w:rFonts w:ascii="Arial" w:hAnsi="Arial"/>
        </w:rPr>
        <w:t xml:space="preserve"> Black Bear Resort</w:t>
      </w:r>
      <w:r w:rsidR="00554703" w:rsidRPr="00FB2E2D">
        <w:rPr>
          <w:rFonts w:ascii="Arial" w:hAnsi="Arial"/>
        </w:rPr>
        <w:t>. It's a sprawling brick building</w:t>
      </w:r>
      <w:r w:rsidR="00F94BFE" w:rsidRPr="00FB2E2D">
        <w:rPr>
          <w:rFonts w:ascii="Arial" w:hAnsi="Arial"/>
        </w:rPr>
        <w:t xml:space="preserve">, </w:t>
      </w:r>
      <w:r w:rsidR="00554703" w:rsidRPr="00FB2E2D">
        <w:rPr>
          <w:rFonts w:ascii="Arial" w:hAnsi="Arial"/>
        </w:rPr>
        <w:t xml:space="preserve">in the middle of an even more sprawling parking lot. The welcome sign at the front door is plastered over with a big </w:t>
      </w:r>
      <w:r w:rsidR="00CE7163" w:rsidRPr="00FB2E2D">
        <w:rPr>
          <w:rFonts w:ascii="Arial" w:hAnsi="Arial"/>
        </w:rPr>
        <w:t>"</w:t>
      </w:r>
      <w:r w:rsidR="00554703" w:rsidRPr="00FB2E2D">
        <w:rPr>
          <w:rFonts w:ascii="Arial" w:hAnsi="Arial"/>
        </w:rPr>
        <w:t>For Sale</w:t>
      </w:r>
      <w:r w:rsidR="00CE7163" w:rsidRPr="00FB2E2D">
        <w:rPr>
          <w:rFonts w:ascii="Arial" w:hAnsi="Arial"/>
        </w:rPr>
        <w:t>"</w:t>
      </w:r>
      <w:r w:rsidR="00554703" w:rsidRPr="00FB2E2D">
        <w:rPr>
          <w:rFonts w:ascii="Arial" w:hAnsi="Arial"/>
        </w:rPr>
        <w:t xml:space="preserve"> sign. Inside, there's a defunct seven</w:t>
      </w:r>
      <w:r w:rsidR="00261805">
        <w:rPr>
          <w:rFonts w:ascii="Arial" w:hAnsi="Arial"/>
        </w:rPr>
        <w:t>-</w:t>
      </w:r>
      <w:r w:rsidR="00554703" w:rsidRPr="00FB2E2D">
        <w:rPr>
          <w:rFonts w:ascii="Arial" w:hAnsi="Arial"/>
        </w:rPr>
        <w:t xml:space="preserve">lane bowling alley and a bar. This will be </w:t>
      </w:r>
      <w:r w:rsidR="00261805">
        <w:rPr>
          <w:rFonts w:ascii="Arial" w:hAnsi="Arial"/>
        </w:rPr>
        <w:t xml:space="preserve">the </w:t>
      </w:r>
      <w:r w:rsidR="00554703" w:rsidRPr="00FB2E2D">
        <w:rPr>
          <w:rFonts w:ascii="Arial" w:hAnsi="Arial"/>
        </w:rPr>
        <w:t xml:space="preserve">home base for all the searchers. It's midday when everyone starts to arrive at the </w:t>
      </w:r>
      <w:proofErr w:type="spellStart"/>
      <w:r w:rsidR="00D05500" w:rsidRPr="00FB2E2D">
        <w:rPr>
          <w:rFonts w:ascii="Arial" w:hAnsi="Arial"/>
        </w:rPr>
        <w:t>Konteka</w:t>
      </w:r>
      <w:proofErr w:type="spellEnd"/>
      <w:r w:rsidR="00554703" w:rsidRPr="00FB2E2D">
        <w:rPr>
          <w:rFonts w:ascii="Arial" w:hAnsi="Arial"/>
        </w:rPr>
        <w:t xml:space="preserve">. A </w:t>
      </w:r>
      <w:r w:rsidR="00300EB3" w:rsidRPr="00FB2E2D">
        <w:rPr>
          <w:rFonts w:ascii="Arial" w:hAnsi="Arial"/>
        </w:rPr>
        <w:t xml:space="preserve">silver ticket </w:t>
      </w:r>
      <w:r w:rsidR="00554703" w:rsidRPr="00FB2E2D">
        <w:rPr>
          <w:rFonts w:ascii="Arial" w:hAnsi="Arial"/>
        </w:rPr>
        <w:t xml:space="preserve">winner named Chad </w:t>
      </w:r>
      <w:r w:rsidR="00622680" w:rsidRPr="00FB2E2D">
        <w:rPr>
          <w:rFonts w:ascii="Arial" w:hAnsi="Arial"/>
        </w:rPr>
        <w:t>F</w:t>
      </w:r>
      <w:r w:rsidR="00554703" w:rsidRPr="00FB2E2D">
        <w:rPr>
          <w:rFonts w:ascii="Arial" w:hAnsi="Arial"/>
        </w:rPr>
        <w:t>oster</w:t>
      </w:r>
      <w:r w:rsidR="00260401" w:rsidRPr="00FB2E2D">
        <w:rPr>
          <w:rFonts w:ascii="Arial" w:hAnsi="Arial"/>
        </w:rPr>
        <w:t xml:space="preserve"> </w:t>
      </w:r>
      <w:r w:rsidR="00554703" w:rsidRPr="00FB2E2D">
        <w:rPr>
          <w:rFonts w:ascii="Arial" w:hAnsi="Arial"/>
        </w:rPr>
        <w:t xml:space="preserve">shows up. He </w:t>
      </w:r>
      <w:r w:rsidR="005A00DE" w:rsidRPr="00FB2E2D">
        <w:rPr>
          <w:rFonts w:ascii="Arial" w:hAnsi="Arial"/>
        </w:rPr>
        <w:t xml:space="preserve">has </w:t>
      </w:r>
      <w:r w:rsidR="006E1D6B" w:rsidRPr="00FB2E2D">
        <w:rPr>
          <w:rFonts w:ascii="Arial" w:hAnsi="Arial"/>
        </w:rPr>
        <w:t xml:space="preserve">Great </w:t>
      </w:r>
      <w:r w:rsidR="00554703" w:rsidRPr="00FB2E2D">
        <w:rPr>
          <w:rFonts w:ascii="Arial" w:hAnsi="Arial"/>
        </w:rPr>
        <w:t xml:space="preserve">American </w:t>
      </w:r>
      <w:r w:rsidR="005A00DE" w:rsidRPr="00FB2E2D">
        <w:rPr>
          <w:rFonts w:ascii="Arial" w:hAnsi="Arial"/>
        </w:rPr>
        <w:t>T</w:t>
      </w:r>
      <w:r w:rsidR="00554703" w:rsidRPr="00FB2E2D">
        <w:rPr>
          <w:rFonts w:ascii="Arial" w:hAnsi="Arial"/>
        </w:rPr>
        <w:t xml:space="preserve">reasure </w:t>
      </w:r>
      <w:r w:rsidR="005A00DE" w:rsidRPr="00FB2E2D">
        <w:rPr>
          <w:rFonts w:ascii="Arial" w:hAnsi="Arial"/>
        </w:rPr>
        <w:t>H</w:t>
      </w:r>
      <w:r w:rsidR="00554703" w:rsidRPr="00FB2E2D">
        <w:rPr>
          <w:rFonts w:ascii="Arial" w:hAnsi="Arial"/>
        </w:rPr>
        <w:t>unt</w:t>
      </w:r>
      <w:r w:rsidR="00EA73E1" w:rsidRPr="00FB2E2D">
        <w:rPr>
          <w:rFonts w:ascii="Arial" w:hAnsi="Arial"/>
        </w:rPr>
        <w:t xml:space="preserve"> </w:t>
      </w:r>
      <w:r w:rsidR="00554703" w:rsidRPr="00FB2E2D">
        <w:rPr>
          <w:rFonts w:ascii="Arial" w:hAnsi="Arial"/>
        </w:rPr>
        <w:t xml:space="preserve">and </w:t>
      </w:r>
      <w:r w:rsidR="005A00DE" w:rsidRPr="00FB2E2D">
        <w:rPr>
          <w:rFonts w:ascii="Arial" w:hAnsi="Arial"/>
          <w:i/>
          <w:iCs/>
        </w:rPr>
        <w:t>j</w:t>
      </w:r>
      <w:r w:rsidR="00554703" w:rsidRPr="00FB2E2D">
        <w:rPr>
          <w:rFonts w:ascii="Arial" w:hAnsi="Arial"/>
          <w:i/>
          <w:iCs/>
        </w:rPr>
        <w:t>ohnny</w:t>
      </w:r>
      <w:r w:rsidR="005A00DE" w:rsidRPr="00FB2E2D">
        <w:rPr>
          <w:rFonts w:ascii="Arial" w:hAnsi="Arial"/>
          <w:i/>
          <w:iCs/>
        </w:rPr>
        <w:t>s</w:t>
      </w:r>
      <w:r w:rsidR="00554703" w:rsidRPr="00FB2E2D">
        <w:rPr>
          <w:rFonts w:ascii="Arial" w:hAnsi="Arial"/>
          <w:i/>
          <w:iCs/>
        </w:rPr>
        <w:t>treasurequest.com</w:t>
      </w:r>
      <w:r w:rsidR="00554703" w:rsidRPr="00FB2E2D">
        <w:rPr>
          <w:rFonts w:ascii="Arial" w:hAnsi="Arial"/>
        </w:rPr>
        <w:t xml:space="preserve"> airbrushed on the back windshield of his truck</w:t>
      </w:r>
      <w:r w:rsidR="00733080" w:rsidRPr="00FB2E2D">
        <w:rPr>
          <w:rFonts w:ascii="Arial" w:hAnsi="Arial"/>
        </w:rPr>
        <w:t>. H</w:t>
      </w:r>
      <w:r w:rsidR="00554703" w:rsidRPr="00FB2E2D">
        <w:rPr>
          <w:rFonts w:ascii="Arial" w:hAnsi="Arial"/>
        </w:rPr>
        <w:t>e spent close to $1,000 on chocolate bars</w:t>
      </w:r>
      <w:r w:rsidR="00817E90">
        <w:rPr>
          <w:rFonts w:ascii="Arial" w:hAnsi="Arial"/>
        </w:rPr>
        <w:t>, s</w:t>
      </w:r>
      <w:r w:rsidR="00554703" w:rsidRPr="00FB2E2D">
        <w:rPr>
          <w:rFonts w:ascii="Arial" w:hAnsi="Arial"/>
        </w:rPr>
        <w:t>lowly opening and eating each one</w:t>
      </w:r>
      <w:r w:rsidR="00817E90">
        <w:rPr>
          <w:rFonts w:ascii="Arial" w:hAnsi="Arial"/>
        </w:rPr>
        <w:t xml:space="preserve"> </w:t>
      </w:r>
      <w:r w:rsidR="00554703" w:rsidRPr="00FB2E2D">
        <w:rPr>
          <w:rFonts w:ascii="Arial" w:hAnsi="Arial"/>
        </w:rPr>
        <w:t>before he finally found his silver ticket.</w:t>
      </w:r>
    </w:p>
    <w:p w14:paraId="154A0393" w14:textId="77777777" w:rsidR="00550855" w:rsidRPr="00FB2E2D" w:rsidRDefault="00550855">
      <w:pPr>
        <w:spacing w:after="0"/>
        <w:rPr>
          <w:rFonts w:ascii="Arial" w:hAnsi="Arial"/>
        </w:rPr>
      </w:pPr>
    </w:p>
    <w:p w14:paraId="633261E4" w14:textId="15BCE8A0" w:rsidR="00B129F2" w:rsidRPr="00FB2E2D" w:rsidRDefault="00D12C6B">
      <w:pPr>
        <w:spacing w:after="0"/>
        <w:rPr>
          <w:rFonts w:ascii="Arial" w:hAnsi="Arial"/>
        </w:rPr>
      </w:pPr>
      <w:r w:rsidRPr="00FB2E2D">
        <w:rPr>
          <w:rFonts w:ascii="Arial" w:hAnsi="Arial"/>
          <w:b/>
          <w:bCs/>
        </w:rPr>
        <w:t xml:space="preserve">Chad: </w:t>
      </w:r>
      <w:r w:rsidR="00554703" w:rsidRPr="00FB2E2D">
        <w:rPr>
          <w:rFonts w:ascii="Arial" w:hAnsi="Arial"/>
        </w:rPr>
        <w:t>It's hard to even fathom</w:t>
      </w:r>
      <w:r w:rsidR="00EC601D" w:rsidRPr="00FB2E2D">
        <w:rPr>
          <w:rFonts w:ascii="Arial" w:hAnsi="Arial"/>
        </w:rPr>
        <w:t>. T</w:t>
      </w:r>
      <w:r w:rsidR="00554703" w:rsidRPr="00FB2E2D">
        <w:rPr>
          <w:rFonts w:ascii="Arial" w:hAnsi="Arial"/>
        </w:rPr>
        <w:t xml:space="preserve">his is literally a once in a lifetime thing. </w:t>
      </w:r>
      <w:r w:rsidR="00B26650" w:rsidRPr="00FB2E2D">
        <w:rPr>
          <w:rFonts w:ascii="Arial" w:hAnsi="Arial"/>
        </w:rPr>
        <w:t xml:space="preserve">Who </w:t>
      </w:r>
      <w:r w:rsidR="00554703" w:rsidRPr="00FB2E2D">
        <w:rPr>
          <w:rFonts w:ascii="Arial" w:hAnsi="Arial"/>
        </w:rPr>
        <w:t xml:space="preserve">can say that they </w:t>
      </w:r>
      <w:r w:rsidR="008A1338" w:rsidRPr="00FB2E2D">
        <w:rPr>
          <w:rFonts w:ascii="Arial" w:hAnsi="Arial"/>
        </w:rPr>
        <w:t xml:space="preserve">won </w:t>
      </w:r>
      <w:r w:rsidR="00554703" w:rsidRPr="00FB2E2D">
        <w:rPr>
          <w:rFonts w:ascii="Arial" w:hAnsi="Arial"/>
        </w:rPr>
        <w:t xml:space="preserve">a raffle to go find $100,000 </w:t>
      </w:r>
      <w:r w:rsidR="00D82339">
        <w:rPr>
          <w:rFonts w:ascii="Arial" w:hAnsi="Arial"/>
        </w:rPr>
        <w:t xml:space="preserve">worth of </w:t>
      </w:r>
      <w:r w:rsidR="00B129F2" w:rsidRPr="00FB2E2D">
        <w:rPr>
          <w:rFonts w:ascii="Arial" w:hAnsi="Arial"/>
        </w:rPr>
        <w:t>gold and silver</w:t>
      </w:r>
      <w:r w:rsidR="00D82339">
        <w:rPr>
          <w:rFonts w:ascii="Arial" w:hAnsi="Arial"/>
        </w:rPr>
        <w:t>?</w:t>
      </w:r>
    </w:p>
    <w:p w14:paraId="6CB2A41D" w14:textId="77777777" w:rsidR="00B129F2" w:rsidRPr="00FB2E2D" w:rsidRDefault="00B129F2">
      <w:pPr>
        <w:spacing w:after="0"/>
        <w:rPr>
          <w:rFonts w:ascii="Arial" w:hAnsi="Arial"/>
        </w:rPr>
      </w:pPr>
    </w:p>
    <w:p w14:paraId="0E62C00B" w14:textId="6BF244CC" w:rsidR="007F6AA3" w:rsidRPr="00FB2E2D" w:rsidRDefault="009F2434">
      <w:pPr>
        <w:spacing w:after="0"/>
        <w:rPr>
          <w:rFonts w:ascii="Arial" w:hAnsi="Arial"/>
        </w:rPr>
      </w:pPr>
      <w:r w:rsidRPr="009F2434">
        <w:rPr>
          <w:rFonts w:ascii="Arial" w:hAnsi="Arial"/>
          <w:b/>
          <w:bCs/>
        </w:rPr>
        <w:t>Will:</w:t>
      </w:r>
      <w:r w:rsidR="00B129F2" w:rsidRPr="00FB2E2D">
        <w:rPr>
          <w:rFonts w:ascii="Arial" w:hAnsi="Arial"/>
        </w:rPr>
        <w:t xml:space="preserve"> A</w:t>
      </w:r>
      <w:r w:rsidR="00554703" w:rsidRPr="00FB2E2D">
        <w:rPr>
          <w:rFonts w:ascii="Arial" w:hAnsi="Arial"/>
        </w:rPr>
        <w:t>s Chad orders up a cheeseburger from the bar</w:t>
      </w:r>
      <w:r w:rsidR="002B46AE">
        <w:rPr>
          <w:rFonts w:ascii="Arial" w:hAnsi="Arial"/>
        </w:rPr>
        <w:t xml:space="preserve">, </w:t>
      </w:r>
      <w:r w:rsidR="00554703" w:rsidRPr="00FB2E2D">
        <w:rPr>
          <w:rFonts w:ascii="Arial" w:hAnsi="Arial"/>
        </w:rPr>
        <w:t>I ask</w:t>
      </w:r>
      <w:r w:rsidR="00B129F2" w:rsidRPr="00FB2E2D">
        <w:rPr>
          <w:rFonts w:ascii="Arial" w:hAnsi="Arial"/>
        </w:rPr>
        <w:t xml:space="preserve"> </w:t>
      </w:r>
      <w:r w:rsidR="00554703" w:rsidRPr="00FB2E2D">
        <w:rPr>
          <w:rFonts w:ascii="Arial" w:hAnsi="Arial"/>
        </w:rPr>
        <w:t>him what he wants to do with the money if he wins</w:t>
      </w:r>
      <w:r w:rsidR="007F6AA3" w:rsidRPr="00FB2E2D">
        <w:rPr>
          <w:rFonts w:ascii="Arial" w:hAnsi="Arial"/>
        </w:rPr>
        <w:t>.</w:t>
      </w:r>
    </w:p>
    <w:p w14:paraId="0768FF61" w14:textId="77777777" w:rsidR="007F6AA3" w:rsidRPr="00FB2E2D" w:rsidRDefault="007F6AA3">
      <w:pPr>
        <w:spacing w:after="0"/>
        <w:rPr>
          <w:rFonts w:ascii="Arial" w:hAnsi="Arial"/>
        </w:rPr>
      </w:pPr>
    </w:p>
    <w:p w14:paraId="69EED565" w14:textId="228DD5D2" w:rsidR="00550855" w:rsidRPr="00FB2E2D" w:rsidRDefault="007F6AA3">
      <w:pPr>
        <w:spacing w:after="0"/>
        <w:rPr>
          <w:rFonts w:ascii="Arial" w:hAnsi="Arial"/>
        </w:rPr>
      </w:pPr>
      <w:r w:rsidRPr="00FB2E2D">
        <w:rPr>
          <w:rFonts w:ascii="Arial" w:hAnsi="Arial"/>
          <w:b/>
          <w:bCs/>
        </w:rPr>
        <w:t xml:space="preserve">Chad: </w:t>
      </w:r>
      <w:r w:rsidR="00554703" w:rsidRPr="00FB2E2D">
        <w:rPr>
          <w:rFonts w:ascii="Arial" w:hAnsi="Arial"/>
        </w:rPr>
        <w:t>I've always</w:t>
      </w:r>
      <w:r w:rsidRPr="00FB2E2D">
        <w:rPr>
          <w:rFonts w:ascii="Arial" w:hAnsi="Arial"/>
        </w:rPr>
        <w:t xml:space="preserve"> </w:t>
      </w:r>
      <w:r w:rsidR="00554703" w:rsidRPr="00FB2E2D">
        <w:rPr>
          <w:rFonts w:ascii="Arial" w:hAnsi="Arial"/>
        </w:rPr>
        <w:t>wanted to have physical gold and silver that</w:t>
      </w:r>
      <w:r w:rsidR="002B46AE">
        <w:rPr>
          <w:rFonts w:ascii="Arial" w:hAnsi="Arial"/>
        </w:rPr>
        <w:t xml:space="preserve">'s </w:t>
      </w:r>
      <w:r w:rsidR="00554703" w:rsidRPr="00FB2E2D">
        <w:rPr>
          <w:rFonts w:ascii="Arial" w:hAnsi="Arial"/>
        </w:rPr>
        <w:t>going to get locked in my gun safe with everything else.</w:t>
      </w:r>
    </w:p>
    <w:p w14:paraId="0A7D69D2" w14:textId="77777777" w:rsidR="00550855" w:rsidRPr="00FB2E2D" w:rsidRDefault="00550855">
      <w:pPr>
        <w:spacing w:after="0"/>
        <w:rPr>
          <w:rFonts w:ascii="Arial" w:hAnsi="Arial"/>
        </w:rPr>
      </w:pPr>
    </w:p>
    <w:p w14:paraId="085166DF" w14:textId="5324B8F2" w:rsidR="00550855" w:rsidRPr="00FB2E2D" w:rsidRDefault="009F2434">
      <w:pPr>
        <w:spacing w:after="0"/>
        <w:rPr>
          <w:rFonts w:ascii="Arial" w:hAnsi="Arial"/>
        </w:rPr>
      </w:pPr>
      <w:r w:rsidRPr="009F2434">
        <w:rPr>
          <w:rFonts w:ascii="Arial" w:hAnsi="Arial"/>
          <w:b/>
          <w:bCs/>
        </w:rPr>
        <w:t>Will:</w:t>
      </w:r>
      <w:r w:rsidR="001A3489" w:rsidRPr="00FB2E2D">
        <w:rPr>
          <w:rFonts w:ascii="Arial" w:hAnsi="Arial"/>
        </w:rPr>
        <w:t xml:space="preserve"> </w:t>
      </w:r>
      <w:r w:rsidR="00554703" w:rsidRPr="00FB2E2D">
        <w:rPr>
          <w:rFonts w:ascii="Arial" w:hAnsi="Arial"/>
        </w:rPr>
        <w:t xml:space="preserve">That's what the winner would ultimately bring home. Physical treasure, not just a check for 100 </w:t>
      </w:r>
      <w:proofErr w:type="gramStart"/>
      <w:r w:rsidR="00554703" w:rsidRPr="00FB2E2D">
        <w:rPr>
          <w:rFonts w:ascii="Arial" w:hAnsi="Arial"/>
        </w:rPr>
        <w:t>grand</w:t>
      </w:r>
      <w:proofErr w:type="gramEnd"/>
      <w:r w:rsidR="00554703" w:rsidRPr="00FB2E2D">
        <w:rPr>
          <w:rFonts w:ascii="Arial" w:hAnsi="Arial"/>
        </w:rPr>
        <w:t>. And that's what Chad was in it for. He wanted that tangible gold in hand, like a pirate, a tomb raider, a leprechaun</w:t>
      </w:r>
      <w:r w:rsidR="00302118" w:rsidRPr="00FB2E2D">
        <w:rPr>
          <w:rFonts w:ascii="Arial" w:hAnsi="Arial"/>
        </w:rPr>
        <w:t>.</w:t>
      </w:r>
    </w:p>
    <w:p w14:paraId="35E43ABA" w14:textId="77777777" w:rsidR="00550855" w:rsidRPr="00FB2E2D" w:rsidRDefault="00550855">
      <w:pPr>
        <w:spacing w:after="0"/>
        <w:rPr>
          <w:rFonts w:ascii="Arial" w:hAnsi="Arial"/>
        </w:rPr>
      </w:pPr>
    </w:p>
    <w:p w14:paraId="03A42DDD" w14:textId="77777777" w:rsidR="00BB39E6" w:rsidRPr="00FB2E2D" w:rsidRDefault="00BB39E6">
      <w:pPr>
        <w:spacing w:after="0"/>
        <w:rPr>
          <w:rFonts w:ascii="Arial" w:hAnsi="Arial"/>
        </w:rPr>
      </w:pPr>
      <w:r w:rsidRPr="00FB2E2D">
        <w:rPr>
          <w:rFonts w:ascii="Arial" w:hAnsi="Arial"/>
        </w:rPr>
        <w:t>[country music]</w:t>
      </w:r>
    </w:p>
    <w:p w14:paraId="6B5FD33C" w14:textId="77777777" w:rsidR="00BB39E6" w:rsidRPr="00FB2E2D" w:rsidRDefault="00BB39E6">
      <w:pPr>
        <w:spacing w:after="0"/>
        <w:rPr>
          <w:rFonts w:ascii="Arial" w:hAnsi="Arial"/>
        </w:rPr>
      </w:pPr>
    </w:p>
    <w:p w14:paraId="6DE118B3" w14:textId="741266BA" w:rsidR="001C6B4D" w:rsidRPr="00FB2E2D" w:rsidRDefault="009F2434">
      <w:pPr>
        <w:spacing w:after="0"/>
        <w:rPr>
          <w:rFonts w:ascii="Arial" w:hAnsi="Arial"/>
        </w:rPr>
      </w:pPr>
      <w:r w:rsidRPr="009F2434">
        <w:rPr>
          <w:rFonts w:ascii="Arial" w:hAnsi="Arial"/>
          <w:b/>
          <w:bCs/>
        </w:rPr>
        <w:t>Will:</w:t>
      </w:r>
      <w:r w:rsidR="00BB39E6" w:rsidRPr="00FB2E2D">
        <w:rPr>
          <w:rFonts w:ascii="Arial" w:hAnsi="Arial"/>
          <w:b/>
          <w:bCs/>
        </w:rPr>
        <w:t xml:space="preserve"> </w:t>
      </w:r>
      <w:r w:rsidR="00554703" w:rsidRPr="00FB2E2D">
        <w:rPr>
          <w:rFonts w:ascii="Arial" w:hAnsi="Arial"/>
        </w:rPr>
        <w:t>Mike and Donn</w:t>
      </w:r>
      <w:r w:rsidR="00BB39E6" w:rsidRPr="00FB2E2D">
        <w:rPr>
          <w:rFonts w:ascii="Arial" w:hAnsi="Arial"/>
        </w:rPr>
        <w:t xml:space="preserve">a are </w:t>
      </w:r>
      <w:r w:rsidR="00554703" w:rsidRPr="00FB2E2D">
        <w:rPr>
          <w:rFonts w:ascii="Arial" w:hAnsi="Arial"/>
        </w:rPr>
        <w:t>from Ann Arbor</w:t>
      </w:r>
      <w:r w:rsidR="001C6B4D" w:rsidRPr="00FB2E2D">
        <w:rPr>
          <w:rFonts w:ascii="Arial" w:hAnsi="Arial"/>
        </w:rPr>
        <w:t xml:space="preserve">, the </w:t>
      </w:r>
      <w:r w:rsidR="00554703" w:rsidRPr="00FB2E2D">
        <w:rPr>
          <w:rFonts w:ascii="Arial" w:hAnsi="Arial"/>
        </w:rPr>
        <w:t>college town</w:t>
      </w:r>
      <w:r w:rsidR="001C6B4D" w:rsidRPr="00FB2E2D">
        <w:rPr>
          <w:rFonts w:ascii="Arial" w:hAnsi="Arial"/>
        </w:rPr>
        <w:t>. A</w:t>
      </w:r>
      <w:r w:rsidR="00554703" w:rsidRPr="00FB2E2D">
        <w:rPr>
          <w:rFonts w:ascii="Arial" w:hAnsi="Arial"/>
        </w:rPr>
        <w:t>nd they have at least one big reason to drive all the way out here. They want to help put their kids through school</w:t>
      </w:r>
      <w:r w:rsidR="001C6B4D" w:rsidRPr="00FB2E2D">
        <w:rPr>
          <w:rFonts w:ascii="Arial" w:hAnsi="Arial"/>
        </w:rPr>
        <w:t>.</w:t>
      </w:r>
    </w:p>
    <w:p w14:paraId="3C22A153" w14:textId="77777777" w:rsidR="001C6B4D" w:rsidRPr="00FB2E2D" w:rsidRDefault="001C6B4D">
      <w:pPr>
        <w:spacing w:after="0"/>
        <w:rPr>
          <w:rFonts w:ascii="Arial" w:hAnsi="Arial"/>
        </w:rPr>
      </w:pPr>
    </w:p>
    <w:p w14:paraId="0AC10008" w14:textId="77777777" w:rsidR="006212BB" w:rsidRPr="00FB2E2D" w:rsidRDefault="001C6B4D">
      <w:pPr>
        <w:spacing w:after="0"/>
        <w:rPr>
          <w:rFonts w:ascii="Arial" w:hAnsi="Arial"/>
        </w:rPr>
      </w:pPr>
      <w:r w:rsidRPr="00FB2E2D">
        <w:rPr>
          <w:rFonts w:ascii="Arial" w:hAnsi="Arial"/>
          <w:b/>
          <w:bCs/>
        </w:rPr>
        <w:t xml:space="preserve">Donna: </w:t>
      </w:r>
      <w:r w:rsidRPr="00FB2E2D">
        <w:rPr>
          <w:rFonts w:ascii="Arial" w:hAnsi="Arial"/>
        </w:rPr>
        <w:t xml:space="preserve">Yeah, </w:t>
      </w:r>
      <w:r w:rsidR="00554703" w:rsidRPr="00FB2E2D">
        <w:rPr>
          <w:rFonts w:ascii="Arial" w:hAnsi="Arial"/>
        </w:rPr>
        <w:t>our child is</w:t>
      </w:r>
      <w:r w:rsidRPr="00FB2E2D">
        <w:rPr>
          <w:rFonts w:ascii="Arial" w:hAnsi="Arial"/>
        </w:rPr>
        <w:t xml:space="preserve"> </w:t>
      </w:r>
      <w:r w:rsidR="00554703" w:rsidRPr="00FB2E2D">
        <w:rPr>
          <w:rFonts w:ascii="Arial" w:hAnsi="Arial"/>
        </w:rPr>
        <w:t xml:space="preserve">starting at Northern Michigan University </w:t>
      </w:r>
      <w:r w:rsidR="0008496D" w:rsidRPr="00FB2E2D">
        <w:rPr>
          <w:rFonts w:ascii="Arial" w:hAnsi="Arial"/>
        </w:rPr>
        <w:t xml:space="preserve">in the fall, </w:t>
      </w:r>
      <w:r w:rsidR="00554703" w:rsidRPr="00FB2E2D">
        <w:rPr>
          <w:rFonts w:ascii="Arial" w:hAnsi="Arial"/>
        </w:rPr>
        <w:t xml:space="preserve">and we're going to help </w:t>
      </w:r>
      <w:r w:rsidR="006212BB" w:rsidRPr="00FB2E2D">
        <w:rPr>
          <w:rFonts w:ascii="Arial" w:hAnsi="Arial"/>
        </w:rPr>
        <w:t>him.</w:t>
      </w:r>
    </w:p>
    <w:p w14:paraId="704A92F3" w14:textId="77777777" w:rsidR="006212BB" w:rsidRPr="00FB2E2D" w:rsidRDefault="006212BB">
      <w:pPr>
        <w:spacing w:after="0"/>
        <w:rPr>
          <w:rFonts w:ascii="Arial" w:hAnsi="Arial"/>
        </w:rPr>
      </w:pPr>
    </w:p>
    <w:p w14:paraId="200E4892" w14:textId="1B5038DE" w:rsidR="00550855" w:rsidRPr="00FB2E2D" w:rsidRDefault="006212BB">
      <w:pPr>
        <w:spacing w:after="0"/>
        <w:rPr>
          <w:rFonts w:ascii="Arial" w:hAnsi="Arial"/>
        </w:rPr>
      </w:pPr>
      <w:r w:rsidRPr="00FB2E2D">
        <w:rPr>
          <w:rFonts w:ascii="Arial" w:hAnsi="Arial"/>
          <w:b/>
          <w:bCs/>
        </w:rPr>
        <w:t xml:space="preserve">Mike: </w:t>
      </w:r>
      <w:r w:rsidRPr="00FB2E2D">
        <w:rPr>
          <w:rFonts w:ascii="Arial" w:hAnsi="Arial"/>
        </w:rPr>
        <w:t xml:space="preserve">Use some money for his </w:t>
      </w:r>
      <w:r w:rsidR="00554703" w:rsidRPr="00FB2E2D">
        <w:rPr>
          <w:rFonts w:ascii="Arial" w:hAnsi="Arial"/>
        </w:rPr>
        <w:t>education.</w:t>
      </w:r>
    </w:p>
    <w:p w14:paraId="5F02C3DB" w14:textId="77777777" w:rsidR="00550855" w:rsidRPr="00FB2E2D" w:rsidRDefault="00550855">
      <w:pPr>
        <w:spacing w:after="0"/>
        <w:rPr>
          <w:rFonts w:ascii="Arial" w:hAnsi="Arial"/>
        </w:rPr>
      </w:pPr>
    </w:p>
    <w:p w14:paraId="082098F4" w14:textId="70C3A44F" w:rsidR="00550855" w:rsidRPr="00FB2E2D" w:rsidRDefault="009F2434">
      <w:pPr>
        <w:spacing w:after="0"/>
        <w:rPr>
          <w:rFonts w:ascii="Arial" w:hAnsi="Arial"/>
        </w:rPr>
      </w:pPr>
      <w:r w:rsidRPr="009F2434">
        <w:rPr>
          <w:rFonts w:ascii="Arial" w:hAnsi="Arial"/>
          <w:b/>
          <w:bCs/>
        </w:rPr>
        <w:lastRenderedPageBreak/>
        <w:t>Will:</w:t>
      </w:r>
      <w:r w:rsidR="006212BB" w:rsidRPr="00FB2E2D">
        <w:rPr>
          <w:rFonts w:ascii="Arial" w:hAnsi="Arial"/>
        </w:rPr>
        <w:t xml:space="preserve"> </w:t>
      </w:r>
      <w:r w:rsidR="00554703" w:rsidRPr="00FB2E2D">
        <w:rPr>
          <w:rFonts w:ascii="Arial" w:hAnsi="Arial"/>
        </w:rPr>
        <w:t>Mike works for a small publishing company and Donna does graphic design for a local pizza restaurant. The money would go a long way. And then</w:t>
      </w:r>
      <w:r w:rsidR="003722AB">
        <w:rPr>
          <w:rFonts w:ascii="Arial" w:hAnsi="Arial"/>
        </w:rPr>
        <w:t>,</w:t>
      </w:r>
      <w:r w:rsidR="00554703" w:rsidRPr="00FB2E2D">
        <w:rPr>
          <w:rFonts w:ascii="Arial" w:hAnsi="Arial"/>
        </w:rPr>
        <w:t xml:space="preserve"> there was Katrina</w:t>
      </w:r>
      <w:r w:rsidR="003722AB">
        <w:rPr>
          <w:rFonts w:ascii="Arial" w:hAnsi="Arial"/>
        </w:rPr>
        <w:t>. W</w:t>
      </w:r>
      <w:r w:rsidR="00554703" w:rsidRPr="00FB2E2D">
        <w:rPr>
          <w:rFonts w:ascii="Arial" w:hAnsi="Arial"/>
        </w:rPr>
        <w:t>ith her eight kids, she could definitely use the cash.</w:t>
      </w:r>
    </w:p>
    <w:p w14:paraId="65988DCC" w14:textId="77777777" w:rsidR="00550855" w:rsidRPr="00FB2E2D" w:rsidRDefault="00550855">
      <w:pPr>
        <w:spacing w:after="0"/>
        <w:rPr>
          <w:rFonts w:ascii="Arial" w:hAnsi="Arial"/>
        </w:rPr>
      </w:pPr>
    </w:p>
    <w:p w14:paraId="2884BE0D" w14:textId="49BA002D" w:rsidR="00550855" w:rsidRPr="00FB2E2D" w:rsidRDefault="009F52FD">
      <w:pPr>
        <w:spacing w:after="0"/>
        <w:rPr>
          <w:rFonts w:ascii="Arial" w:hAnsi="Arial"/>
        </w:rPr>
      </w:pPr>
      <w:r w:rsidRPr="00FB2E2D">
        <w:rPr>
          <w:rFonts w:ascii="Arial" w:hAnsi="Arial"/>
          <w:b/>
          <w:bCs/>
        </w:rPr>
        <w:t xml:space="preserve">Katrina: </w:t>
      </w:r>
      <w:r w:rsidR="00554703" w:rsidRPr="00FB2E2D">
        <w:rPr>
          <w:rFonts w:ascii="Arial" w:hAnsi="Arial"/>
        </w:rPr>
        <w:t xml:space="preserve">This </w:t>
      </w:r>
      <w:r w:rsidR="003722AB">
        <w:rPr>
          <w:rFonts w:ascii="Arial" w:hAnsi="Arial"/>
        </w:rPr>
        <w:t xml:space="preserve">hunt </w:t>
      </w:r>
      <w:r w:rsidR="00554703" w:rsidRPr="00FB2E2D">
        <w:rPr>
          <w:rFonts w:ascii="Arial" w:hAnsi="Arial"/>
        </w:rPr>
        <w:t>to me</w:t>
      </w:r>
      <w:r w:rsidR="007C783A">
        <w:rPr>
          <w:rFonts w:ascii="Arial" w:hAnsi="Arial"/>
        </w:rPr>
        <w:t xml:space="preserve"> is </w:t>
      </w:r>
      <w:r w:rsidR="00554703" w:rsidRPr="00FB2E2D">
        <w:rPr>
          <w:rFonts w:ascii="Arial" w:hAnsi="Arial"/>
        </w:rPr>
        <w:t xml:space="preserve">not about winning </w:t>
      </w:r>
      <w:r w:rsidRPr="00FB2E2D">
        <w:rPr>
          <w:rFonts w:ascii="Arial" w:hAnsi="Arial"/>
        </w:rPr>
        <w:t xml:space="preserve">more </w:t>
      </w:r>
      <w:r w:rsidR="00554703" w:rsidRPr="00FB2E2D">
        <w:rPr>
          <w:rFonts w:ascii="Arial" w:hAnsi="Arial"/>
        </w:rPr>
        <w:t>money. Don't get me wrong. If you tell me</w:t>
      </w:r>
      <w:r w:rsidRPr="00FB2E2D">
        <w:rPr>
          <w:rFonts w:ascii="Arial" w:hAnsi="Arial"/>
        </w:rPr>
        <w:t xml:space="preserve">, </w:t>
      </w:r>
      <w:r w:rsidR="00554703" w:rsidRPr="00FB2E2D">
        <w:rPr>
          <w:rFonts w:ascii="Arial" w:hAnsi="Arial"/>
        </w:rPr>
        <w:t xml:space="preserve">if I go out there and I </w:t>
      </w:r>
      <w:r w:rsidRPr="00FB2E2D">
        <w:rPr>
          <w:rFonts w:ascii="Arial" w:hAnsi="Arial"/>
        </w:rPr>
        <w:t xml:space="preserve">won </w:t>
      </w:r>
      <w:r w:rsidR="00554703" w:rsidRPr="00FB2E2D">
        <w:rPr>
          <w:rFonts w:ascii="Arial" w:hAnsi="Arial"/>
        </w:rPr>
        <w:t>$100,000</w:t>
      </w:r>
      <w:r w:rsidRPr="00FB2E2D">
        <w:rPr>
          <w:rFonts w:ascii="Arial" w:hAnsi="Arial"/>
        </w:rPr>
        <w:t xml:space="preserve">, </w:t>
      </w:r>
      <w:r w:rsidR="00554703" w:rsidRPr="00FB2E2D">
        <w:rPr>
          <w:rFonts w:ascii="Arial" w:hAnsi="Arial"/>
        </w:rPr>
        <w:t xml:space="preserve">I'm </w:t>
      </w:r>
      <w:r w:rsidRPr="00FB2E2D">
        <w:rPr>
          <w:rFonts w:ascii="Arial" w:hAnsi="Arial"/>
        </w:rPr>
        <w:t xml:space="preserve">going to </w:t>
      </w:r>
      <w:r w:rsidR="00554703" w:rsidRPr="00FB2E2D">
        <w:rPr>
          <w:rFonts w:ascii="Arial" w:hAnsi="Arial"/>
        </w:rPr>
        <w:t xml:space="preserve">be beyond excited and I'm </w:t>
      </w:r>
      <w:r w:rsidRPr="00FB2E2D">
        <w:rPr>
          <w:rFonts w:ascii="Arial" w:hAnsi="Arial"/>
        </w:rPr>
        <w:t xml:space="preserve">going to </w:t>
      </w:r>
      <w:r w:rsidR="00554703" w:rsidRPr="00FB2E2D">
        <w:rPr>
          <w:rFonts w:ascii="Arial" w:hAnsi="Arial"/>
        </w:rPr>
        <w:t xml:space="preserve">be </w:t>
      </w:r>
      <w:r w:rsidRPr="00FB2E2D">
        <w:rPr>
          <w:rFonts w:ascii="Arial" w:hAnsi="Arial"/>
        </w:rPr>
        <w:t>beyond grateful</w:t>
      </w:r>
      <w:r w:rsidR="00554703" w:rsidRPr="00FB2E2D">
        <w:rPr>
          <w:rFonts w:ascii="Arial" w:hAnsi="Arial"/>
        </w:rPr>
        <w:t xml:space="preserve">. But we started this treasure hunting for different reasons. I'm here for the experience. I'm here for the friendships that we </w:t>
      </w:r>
      <w:r w:rsidR="00F24246">
        <w:rPr>
          <w:rFonts w:ascii="Arial" w:hAnsi="Arial"/>
        </w:rPr>
        <w:t>make</w:t>
      </w:r>
      <w:r w:rsidR="00554703" w:rsidRPr="00FB2E2D">
        <w:rPr>
          <w:rFonts w:ascii="Arial" w:hAnsi="Arial"/>
        </w:rPr>
        <w:t xml:space="preserve">. </w:t>
      </w:r>
      <w:r w:rsidR="005212F5" w:rsidRPr="00FB2E2D">
        <w:rPr>
          <w:rFonts w:ascii="Arial" w:hAnsi="Arial"/>
        </w:rPr>
        <w:t xml:space="preserve">I'm just here to </w:t>
      </w:r>
      <w:r w:rsidR="00554703" w:rsidRPr="00FB2E2D">
        <w:rPr>
          <w:rFonts w:ascii="Arial" w:hAnsi="Arial"/>
        </w:rPr>
        <w:t>have a good time.</w:t>
      </w:r>
    </w:p>
    <w:p w14:paraId="077BC4A1" w14:textId="77777777" w:rsidR="00550855" w:rsidRPr="00FB2E2D" w:rsidRDefault="00550855">
      <w:pPr>
        <w:spacing w:after="0"/>
        <w:rPr>
          <w:rFonts w:ascii="Arial" w:hAnsi="Arial"/>
        </w:rPr>
      </w:pPr>
    </w:p>
    <w:p w14:paraId="26452B24" w14:textId="77777777" w:rsidR="00874589" w:rsidRDefault="009F2434">
      <w:pPr>
        <w:spacing w:after="0"/>
        <w:rPr>
          <w:rFonts w:ascii="Arial" w:hAnsi="Arial"/>
        </w:rPr>
      </w:pPr>
      <w:r w:rsidRPr="009F2434">
        <w:rPr>
          <w:rFonts w:ascii="Arial" w:hAnsi="Arial"/>
          <w:b/>
          <w:bCs/>
        </w:rPr>
        <w:t>Will:</w:t>
      </w:r>
      <w:r w:rsidR="005212F5" w:rsidRPr="00FB2E2D">
        <w:rPr>
          <w:rFonts w:ascii="Arial" w:hAnsi="Arial"/>
        </w:rPr>
        <w:t xml:space="preserve"> </w:t>
      </w:r>
      <w:r w:rsidR="00554703" w:rsidRPr="00FB2E2D">
        <w:rPr>
          <w:rFonts w:ascii="Arial" w:hAnsi="Arial"/>
        </w:rPr>
        <w:t>Just the week before the hunt</w:t>
      </w:r>
      <w:r w:rsidR="00572430">
        <w:rPr>
          <w:rFonts w:ascii="Arial" w:hAnsi="Arial"/>
        </w:rPr>
        <w:t>, o</w:t>
      </w:r>
      <w:r w:rsidR="00554703" w:rsidRPr="00FB2E2D">
        <w:rPr>
          <w:rFonts w:ascii="Arial" w:hAnsi="Arial"/>
        </w:rPr>
        <w:t xml:space="preserve">ne of Katrina's sisters had passed away. She almost didn't come at all. But </w:t>
      </w:r>
      <w:r w:rsidR="004115AF">
        <w:rPr>
          <w:rFonts w:ascii="Arial" w:hAnsi="Arial"/>
        </w:rPr>
        <w:t xml:space="preserve">a </w:t>
      </w:r>
      <w:r w:rsidR="002D27CE" w:rsidRPr="00FB2E2D">
        <w:rPr>
          <w:rFonts w:ascii="Arial" w:hAnsi="Arial"/>
        </w:rPr>
        <w:t xml:space="preserve">thousand </w:t>
      </w:r>
      <w:r w:rsidR="00554703" w:rsidRPr="00FB2E2D">
        <w:rPr>
          <w:rFonts w:ascii="Arial" w:hAnsi="Arial"/>
        </w:rPr>
        <w:t>miles away from West Virginia</w:t>
      </w:r>
      <w:r w:rsidR="002D27CE" w:rsidRPr="00FB2E2D">
        <w:rPr>
          <w:rFonts w:ascii="Arial" w:hAnsi="Arial"/>
        </w:rPr>
        <w:t>, s</w:t>
      </w:r>
      <w:r w:rsidR="00554703" w:rsidRPr="00FB2E2D">
        <w:rPr>
          <w:rFonts w:ascii="Arial" w:hAnsi="Arial"/>
        </w:rPr>
        <w:t>he was trying to stay in the moment. So</w:t>
      </w:r>
      <w:r w:rsidR="006D468D" w:rsidRPr="00FB2E2D">
        <w:rPr>
          <w:rFonts w:ascii="Arial" w:hAnsi="Arial"/>
        </w:rPr>
        <w:t xml:space="preserve">, </w:t>
      </w:r>
      <w:r w:rsidR="00554703" w:rsidRPr="00FB2E2D">
        <w:rPr>
          <w:rFonts w:ascii="Arial" w:hAnsi="Arial"/>
        </w:rPr>
        <w:t>there was Chad in it for the treasure. Mike and Donna doing it for the tuition money. And Katrina, just trying to live a little bit. The other searchers</w:t>
      </w:r>
      <w:r w:rsidR="0007080A">
        <w:rPr>
          <w:rFonts w:ascii="Arial" w:hAnsi="Arial"/>
        </w:rPr>
        <w:t>, t</w:t>
      </w:r>
      <w:r w:rsidR="00554703" w:rsidRPr="00FB2E2D">
        <w:rPr>
          <w:rFonts w:ascii="Arial" w:hAnsi="Arial"/>
        </w:rPr>
        <w:t>hey told me they don't even want to think about what they'll do with the money until they win.</w:t>
      </w:r>
    </w:p>
    <w:p w14:paraId="559FAE3C" w14:textId="77777777" w:rsidR="00874589" w:rsidRDefault="00874589">
      <w:pPr>
        <w:spacing w:after="0"/>
        <w:rPr>
          <w:rFonts w:ascii="Arial" w:hAnsi="Arial"/>
        </w:rPr>
      </w:pPr>
    </w:p>
    <w:p w14:paraId="46EEE6CE" w14:textId="1FE84827" w:rsidR="001545EA" w:rsidRPr="00FB2E2D" w:rsidRDefault="00554703">
      <w:pPr>
        <w:spacing w:after="0"/>
        <w:rPr>
          <w:rFonts w:ascii="Arial" w:hAnsi="Arial"/>
        </w:rPr>
      </w:pPr>
      <w:r w:rsidRPr="00FB2E2D">
        <w:rPr>
          <w:rFonts w:ascii="Arial" w:hAnsi="Arial"/>
        </w:rPr>
        <w:t xml:space="preserve">That night, Johnny, the guy who sold all the chocolate bars </w:t>
      </w:r>
      <w:r w:rsidR="00E16A49" w:rsidRPr="00FB2E2D">
        <w:rPr>
          <w:rFonts w:ascii="Arial" w:hAnsi="Arial"/>
        </w:rPr>
        <w:t xml:space="preserve">who </w:t>
      </w:r>
      <w:r w:rsidRPr="00FB2E2D">
        <w:rPr>
          <w:rFonts w:ascii="Arial" w:hAnsi="Arial"/>
        </w:rPr>
        <w:t>was running the event</w:t>
      </w:r>
      <w:r w:rsidR="00870E72" w:rsidRPr="00FB2E2D">
        <w:rPr>
          <w:rFonts w:ascii="Arial" w:hAnsi="Arial"/>
        </w:rPr>
        <w:t xml:space="preserve">, </w:t>
      </w:r>
      <w:r w:rsidRPr="00FB2E2D">
        <w:rPr>
          <w:rFonts w:ascii="Arial" w:hAnsi="Arial"/>
        </w:rPr>
        <w:t xml:space="preserve">gathered everyone in the dining room of </w:t>
      </w:r>
      <w:proofErr w:type="spellStart"/>
      <w:r w:rsidR="001E7862" w:rsidRPr="00FB2E2D">
        <w:rPr>
          <w:rFonts w:ascii="Arial" w:hAnsi="Arial"/>
        </w:rPr>
        <w:t>Konteka</w:t>
      </w:r>
      <w:proofErr w:type="spellEnd"/>
      <w:r w:rsidR="001E7862" w:rsidRPr="00FB2E2D">
        <w:rPr>
          <w:rFonts w:ascii="Arial" w:hAnsi="Arial"/>
        </w:rPr>
        <w:t xml:space="preserve"> </w:t>
      </w:r>
      <w:r w:rsidRPr="00FB2E2D">
        <w:rPr>
          <w:rFonts w:ascii="Arial" w:hAnsi="Arial"/>
        </w:rPr>
        <w:t>to lay out the rules of the contest.</w:t>
      </w:r>
    </w:p>
    <w:p w14:paraId="20CAC2C4" w14:textId="77777777" w:rsidR="001545EA" w:rsidRPr="00FB2E2D" w:rsidRDefault="001545EA">
      <w:pPr>
        <w:spacing w:after="0"/>
        <w:rPr>
          <w:rFonts w:ascii="Arial" w:hAnsi="Arial"/>
        </w:rPr>
      </w:pPr>
    </w:p>
    <w:p w14:paraId="1F5692B3" w14:textId="59B39E1C" w:rsidR="00550855" w:rsidRPr="00FB2E2D" w:rsidRDefault="00DB4C0D">
      <w:pPr>
        <w:spacing w:after="0"/>
        <w:rPr>
          <w:rFonts w:ascii="Arial" w:hAnsi="Arial"/>
        </w:rPr>
      </w:pPr>
      <w:r>
        <w:rPr>
          <w:rFonts w:ascii="Arial" w:hAnsi="Arial"/>
          <w:b/>
          <w:bCs/>
        </w:rPr>
        <w:t>Male Speaker:</w:t>
      </w:r>
      <w:r w:rsidR="001545EA" w:rsidRPr="00FB2E2D">
        <w:rPr>
          <w:rFonts w:ascii="Arial" w:hAnsi="Arial"/>
          <w:b/>
          <w:bCs/>
        </w:rPr>
        <w:t xml:space="preserve"> </w:t>
      </w:r>
      <w:r w:rsidR="00554703" w:rsidRPr="00FB2E2D">
        <w:rPr>
          <w:rFonts w:ascii="Arial" w:hAnsi="Arial"/>
        </w:rPr>
        <w:t>I forgot</w:t>
      </w:r>
      <w:r w:rsidR="001545EA" w:rsidRPr="00FB2E2D">
        <w:rPr>
          <w:rFonts w:ascii="Arial" w:hAnsi="Arial"/>
        </w:rPr>
        <w:t xml:space="preserve"> </w:t>
      </w:r>
      <w:r w:rsidR="00554703" w:rsidRPr="00FB2E2D">
        <w:rPr>
          <w:rFonts w:ascii="Arial" w:hAnsi="Arial"/>
        </w:rPr>
        <w:t>the bear spray.</w:t>
      </w:r>
      <w:r w:rsidR="001545EA" w:rsidRPr="00FB2E2D">
        <w:rPr>
          <w:rFonts w:ascii="Arial" w:hAnsi="Arial"/>
        </w:rPr>
        <w:t xml:space="preserve"> </w:t>
      </w:r>
      <w:r w:rsidR="00A47CBD">
        <w:rPr>
          <w:rFonts w:ascii="Arial" w:hAnsi="Arial"/>
        </w:rPr>
        <w:t>Is that him?</w:t>
      </w:r>
    </w:p>
    <w:p w14:paraId="5746ABC7" w14:textId="77777777" w:rsidR="00550855" w:rsidRPr="00FB2E2D" w:rsidRDefault="00550855">
      <w:pPr>
        <w:spacing w:after="0"/>
        <w:rPr>
          <w:rFonts w:ascii="Arial" w:hAnsi="Arial"/>
        </w:rPr>
      </w:pPr>
    </w:p>
    <w:p w14:paraId="7B034742" w14:textId="77777777" w:rsidR="001545EA" w:rsidRPr="00FB2E2D" w:rsidRDefault="001545EA">
      <w:pPr>
        <w:spacing w:after="0"/>
        <w:rPr>
          <w:rFonts w:ascii="Arial" w:hAnsi="Arial"/>
        </w:rPr>
      </w:pPr>
      <w:r w:rsidRPr="00FB2E2D">
        <w:rPr>
          <w:rFonts w:ascii="Arial" w:hAnsi="Arial"/>
          <w:b/>
          <w:bCs/>
        </w:rPr>
        <w:t xml:space="preserve">Female Speaker: </w:t>
      </w:r>
      <w:r w:rsidRPr="00FB2E2D">
        <w:rPr>
          <w:rFonts w:ascii="Arial" w:hAnsi="Arial"/>
        </w:rPr>
        <w:t>Yeah.</w:t>
      </w:r>
    </w:p>
    <w:p w14:paraId="5062DEAB" w14:textId="77777777" w:rsidR="001545EA" w:rsidRPr="00FB2E2D" w:rsidRDefault="001545EA">
      <w:pPr>
        <w:spacing w:after="0"/>
        <w:rPr>
          <w:rFonts w:ascii="Arial" w:hAnsi="Arial"/>
        </w:rPr>
      </w:pPr>
    </w:p>
    <w:p w14:paraId="4D38C776" w14:textId="3C17A993" w:rsidR="00550855" w:rsidRPr="00FB2E2D" w:rsidRDefault="009F2434">
      <w:pPr>
        <w:spacing w:after="0"/>
        <w:rPr>
          <w:rFonts w:ascii="Arial" w:hAnsi="Arial"/>
        </w:rPr>
      </w:pPr>
      <w:r w:rsidRPr="009F2434">
        <w:rPr>
          <w:rFonts w:ascii="Arial" w:hAnsi="Arial"/>
          <w:b/>
          <w:bCs/>
        </w:rPr>
        <w:t>Will:</w:t>
      </w:r>
      <w:r w:rsidR="001545EA" w:rsidRPr="00FB2E2D">
        <w:rPr>
          <w:rFonts w:ascii="Arial" w:hAnsi="Arial"/>
        </w:rPr>
        <w:t xml:space="preserve"> </w:t>
      </w:r>
      <w:r w:rsidR="00554703" w:rsidRPr="00FB2E2D">
        <w:rPr>
          <w:rFonts w:ascii="Arial" w:hAnsi="Arial"/>
        </w:rPr>
        <w:t>He's a short guy with graying hair.</w:t>
      </w:r>
    </w:p>
    <w:p w14:paraId="1648CF5D" w14:textId="77777777" w:rsidR="00550855" w:rsidRPr="00FB2E2D" w:rsidRDefault="00550855">
      <w:pPr>
        <w:spacing w:after="0"/>
        <w:rPr>
          <w:rFonts w:ascii="Arial" w:hAnsi="Arial"/>
        </w:rPr>
      </w:pPr>
    </w:p>
    <w:p w14:paraId="0E312B65" w14:textId="3919EC69" w:rsidR="00A35D6F" w:rsidRPr="00FB2E2D" w:rsidRDefault="009F2434">
      <w:pPr>
        <w:spacing w:after="0"/>
        <w:rPr>
          <w:rFonts w:ascii="Arial" w:hAnsi="Arial"/>
        </w:rPr>
      </w:pPr>
      <w:r w:rsidRPr="009F2434">
        <w:rPr>
          <w:rFonts w:ascii="Arial" w:hAnsi="Arial"/>
          <w:b/>
          <w:bCs/>
        </w:rPr>
        <w:t>Johnny:</w:t>
      </w:r>
      <w:r w:rsidR="001669A3" w:rsidRPr="00FB2E2D">
        <w:rPr>
          <w:rFonts w:ascii="Arial" w:hAnsi="Arial"/>
        </w:rPr>
        <w:t xml:space="preserve"> </w:t>
      </w:r>
      <w:r w:rsidR="00554703" w:rsidRPr="00FB2E2D">
        <w:rPr>
          <w:rFonts w:ascii="Arial" w:hAnsi="Arial"/>
        </w:rPr>
        <w:t>Well, you guys all made it</w:t>
      </w:r>
      <w:r w:rsidR="00A35D6F" w:rsidRPr="00FB2E2D">
        <w:rPr>
          <w:rFonts w:ascii="Arial" w:hAnsi="Arial"/>
        </w:rPr>
        <w:t>.</w:t>
      </w:r>
    </w:p>
    <w:p w14:paraId="1E8CAA6E" w14:textId="77777777" w:rsidR="00A35D6F" w:rsidRPr="00FB2E2D" w:rsidRDefault="00A35D6F">
      <w:pPr>
        <w:spacing w:after="0"/>
        <w:rPr>
          <w:rFonts w:ascii="Arial" w:hAnsi="Arial"/>
        </w:rPr>
      </w:pPr>
    </w:p>
    <w:p w14:paraId="6C9EB911" w14:textId="77777777" w:rsidR="00A35D6F" w:rsidRPr="00FB2E2D" w:rsidRDefault="00A35D6F">
      <w:pPr>
        <w:spacing w:after="0"/>
        <w:rPr>
          <w:rFonts w:ascii="Arial" w:hAnsi="Arial"/>
        </w:rPr>
      </w:pPr>
      <w:r w:rsidRPr="00FB2E2D">
        <w:rPr>
          <w:rFonts w:ascii="Arial" w:hAnsi="Arial"/>
        </w:rPr>
        <w:t xml:space="preserve">[applause] </w:t>
      </w:r>
    </w:p>
    <w:p w14:paraId="38006E90" w14:textId="77777777" w:rsidR="00A35D6F" w:rsidRPr="00FB2E2D" w:rsidRDefault="00A35D6F">
      <w:pPr>
        <w:spacing w:after="0"/>
        <w:rPr>
          <w:rFonts w:ascii="Arial" w:hAnsi="Arial"/>
        </w:rPr>
      </w:pPr>
    </w:p>
    <w:p w14:paraId="0247DFEE" w14:textId="2C6B0FD2" w:rsidR="00550855" w:rsidRPr="00FB2E2D" w:rsidRDefault="009F2434">
      <w:pPr>
        <w:spacing w:after="0"/>
        <w:rPr>
          <w:rFonts w:ascii="Arial" w:hAnsi="Arial"/>
        </w:rPr>
      </w:pPr>
      <w:r w:rsidRPr="009F2434">
        <w:rPr>
          <w:rFonts w:ascii="Arial" w:hAnsi="Arial"/>
          <w:b/>
          <w:bCs/>
        </w:rPr>
        <w:t>Johnny:</w:t>
      </w:r>
      <w:r w:rsidR="00A35D6F" w:rsidRPr="00FB2E2D">
        <w:rPr>
          <w:rFonts w:ascii="Arial" w:hAnsi="Arial"/>
        </w:rPr>
        <w:t xml:space="preserve"> </w:t>
      </w:r>
      <w:r w:rsidR="00AE29B8" w:rsidRPr="00AE29B8">
        <w:rPr>
          <w:rFonts w:ascii="Arial" w:hAnsi="Arial"/>
        </w:rPr>
        <w:t>[unintelligible 00:13:05]</w:t>
      </w:r>
      <w:r w:rsidR="00554703" w:rsidRPr="00FB2E2D">
        <w:rPr>
          <w:rFonts w:ascii="Arial" w:hAnsi="Arial"/>
        </w:rPr>
        <w:t xml:space="preserve">. Seriously, this is </w:t>
      </w:r>
      <w:r w:rsidR="00A35D6F" w:rsidRPr="00FB2E2D">
        <w:rPr>
          <w:rFonts w:ascii="Arial" w:hAnsi="Arial"/>
        </w:rPr>
        <w:t>going to</w:t>
      </w:r>
      <w:r w:rsidR="00554703" w:rsidRPr="00FB2E2D">
        <w:rPr>
          <w:rFonts w:ascii="Arial" w:hAnsi="Arial"/>
        </w:rPr>
        <w:t xml:space="preserve"> be an awesome time. Are we ready for the maps?</w:t>
      </w:r>
    </w:p>
    <w:p w14:paraId="1A666955" w14:textId="77777777" w:rsidR="00550855" w:rsidRPr="00FB2E2D" w:rsidRDefault="00550855">
      <w:pPr>
        <w:spacing w:after="0"/>
        <w:rPr>
          <w:rFonts w:ascii="Arial" w:hAnsi="Arial"/>
        </w:rPr>
      </w:pPr>
    </w:p>
    <w:p w14:paraId="65E39A60" w14:textId="5BD39520" w:rsidR="00550855" w:rsidRPr="00FB2E2D" w:rsidRDefault="009F2434">
      <w:pPr>
        <w:spacing w:after="0"/>
        <w:rPr>
          <w:rFonts w:ascii="Arial" w:hAnsi="Arial"/>
        </w:rPr>
      </w:pPr>
      <w:r w:rsidRPr="009F2434">
        <w:rPr>
          <w:rFonts w:ascii="Arial" w:hAnsi="Arial"/>
          <w:b/>
          <w:bCs/>
        </w:rPr>
        <w:t>Will:</w:t>
      </w:r>
      <w:r w:rsidR="00A35D6F" w:rsidRPr="00FB2E2D">
        <w:rPr>
          <w:rFonts w:ascii="Arial" w:hAnsi="Arial"/>
        </w:rPr>
        <w:t xml:space="preserve"> </w:t>
      </w:r>
      <w:r w:rsidR="00554703" w:rsidRPr="00FB2E2D">
        <w:rPr>
          <w:rFonts w:ascii="Arial" w:hAnsi="Arial"/>
        </w:rPr>
        <w:t>It's past 7</w:t>
      </w:r>
      <w:r w:rsidR="00A35D6F" w:rsidRPr="00FB2E2D">
        <w:rPr>
          <w:rFonts w:ascii="Arial" w:hAnsi="Arial"/>
        </w:rPr>
        <w:t>:00 PM,</w:t>
      </w:r>
      <w:r w:rsidR="00554703" w:rsidRPr="00FB2E2D">
        <w:rPr>
          <w:rFonts w:ascii="Arial" w:hAnsi="Arial"/>
        </w:rPr>
        <w:t xml:space="preserve"> but the sun is still high in the sky. Team</w:t>
      </w:r>
      <w:r w:rsidR="000F69DE">
        <w:rPr>
          <w:rFonts w:ascii="Arial" w:hAnsi="Arial"/>
        </w:rPr>
        <w:t>s</w:t>
      </w:r>
      <w:r w:rsidR="00554703" w:rsidRPr="00FB2E2D">
        <w:rPr>
          <w:rFonts w:ascii="Arial" w:hAnsi="Arial"/>
        </w:rPr>
        <w:t xml:space="preserve"> sit on plastic chairs in a vague semi</w:t>
      </w:r>
      <w:r w:rsidR="005F0A8C" w:rsidRPr="00FB2E2D">
        <w:rPr>
          <w:rFonts w:ascii="Arial" w:hAnsi="Arial"/>
        </w:rPr>
        <w:t>-</w:t>
      </w:r>
      <w:r w:rsidR="00554703" w:rsidRPr="00FB2E2D">
        <w:rPr>
          <w:rFonts w:ascii="Arial" w:hAnsi="Arial"/>
        </w:rPr>
        <w:t>circle round Johnny</w:t>
      </w:r>
      <w:r w:rsidR="009A4977" w:rsidRPr="00FB2E2D">
        <w:rPr>
          <w:rFonts w:ascii="Arial" w:hAnsi="Arial"/>
        </w:rPr>
        <w:t xml:space="preserve">, </w:t>
      </w:r>
      <w:r w:rsidR="00554703" w:rsidRPr="00FB2E2D">
        <w:rPr>
          <w:rFonts w:ascii="Arial" w:hAnsi="Arial"/>
        </w:rPr>
        <w:t>like some sort of weird summer camp event</w:t>
      </w:r>
      <w:r w:rsidR="005C57DB" w:rsidRPr="00FB2E2D">
        <w:rPr>
          <w:rFonts w:ascii="Arial" w:hAnsi="Arial"/>
        </w:rPr>
        <w:t>. O</w:t>
      </w:r>
      <w:r w:rsidR="00554703" w:rsidRPr="00FB2E2D">
        <w:rPr>
          <w:rFonts w:ascii="Arial" w:hAnsi="Arial"/>
        </w:rPr>
        <w:t>utside</w:t>
      </w:r>
      <w:r w:rsidR="000F69DE">
        <w:rPr>
          <w:rFonts w:ascii="Arial" w:hAnsi="Arial"/>
        </w:rPr>
        <w:t>,</w:t>
      </w:r>
      <w:r w:rsidR="00554703" w:rsidRPr="00FB2E2D">
        <w:rPr>
          <w:rFonts w:ascii="Arial" w:hAnsi="Arial"/>
        </w:rPr>
        <w:t xml:space="preserve"> t</w:t>
      </w:r>
      <w:r w:rsidR="005C57DB" w:rsidRPr="00FB2E2D">
        <w:rPr>
          <w:rFonts w:ascii="Arial" w:hAnsi="Arial"/>
        </w:rPr>
        <w:t>w</w:t>
      </w:r>
      <w:r w:rsidR="00554703" w:rsidRPr="00FB2E2D">
        <w:rPr>
          <w:rFonts w:ascii="Arial" w:hAnsi="Arial"/>
        </w:rPr>
        <w:t xml:space="preserve">o black bears </w:t>
      </w:r>
      <w:r w:rsidR="00E97780">
        <w:rPr>
          <w:rFonts w:ascii="Arial" w:hAnsi="Arial"/>
        </w:rPr>
        <w:t xml:space="preserve">amble </w:t>
      </w:r>
      <w:r w:rsidR="00554703" w:rsidRPr="00FB2E2D">
        <w:rPr>
          <w:rFonts w:ascii="Arial" w:hAnsi="Arial"/>
        </w:rPr>
        <w:t>pas</w:t>
      </w:r>
      <w:r w:rsidR="00E97780">
        <w:rPr>
          <w:rFonts w:ascii="Arial" w:hAnsi="Arial"/>
        </w:rPr>
        <w:t>t</w:t>
      </w:r>
      <w:r w:rsidR="00554703" w:rsidRPr="00FB2E2D">
        <w:rPr>
          <w:rFonts w:ascii="Arial" w:hAnsi="Arial"/>
        </w:rPr>
        <w:t xml:space="preserve"> the windows and snack on a trash pile</w:t>
      </w:r>
      <w:r w:rsidR="005C57DB" w:rsidRPr="00FB2E2D">
        <w:rPr>
          <w:rFonts w:ascii="Arial" w:hAnsi="Arial"/>
        </w:rPr>
        <w:t>.</w:t>
      </w:r>
      <w:r w:rsidR="00554703" w:rsidRPr="00FB2E2D">
        <w:rPr>
          <w:rFonts w:ascii="Arial" w:hAnsi="Arial"/>
        </w:rPr>
        <w:t xml:space="preserve"> Johnny hands out the maps.</w:t>
      </w:r>
    </w:p>
    <w:p w14:paraId="67A64411" w14:textId="77777777" w:rsidR="00550855" w:rsidRPr="00FB2E2D" w:rsidRDefault="00550855">
      <w:pPr>
        <w:spacing w:after="0"/>
        <w:rPr>
          <w:rFonts w:ascii="Arial" w:hAnsi="Arial"/>
        </w:rPr>
      </w:pPr>
    </w:p>
    <w:p w14:paraId="708E2F4B" w14:textId="18707657" w:rsidR="00550855" w:rsidRPr="00FB2E2D" w:rsidRDefault="009F2434">
      <w:pPr>
        <w:spacing w:after="0"/>
        <w:rPr>
          <w:rFonts w:ascii="Arial" w:hAnsi="Arial"/>
        </w:rPr>
      </w:pPr>
      <w:r w:rsidRPr="009F2434">
        <w:rPr>
          <w:rFonts w:ascii="Arial" w:hAnsi="Arial"/>
          <w:b/>
          <w:bCs/>
        </w:rPr>
        <w:t>Johnny:</w:t>
      </w:r>
      <w:r w:rsidR="0090589C" w:rsidRPr="00FB2E2D">
        <w:rPr>
          <w:rFonts w:ascii="Arial" w:hAnsi="Arial"/>
        </w:rPr>
        <w:t xml:space="preserve"> This </w:t>
      </w:r>
      <w:r w:rsidR="00554703" w:rsidRPr="00FB2E2D">
        <w:rPr>
          <w:rFonts w:ascii="Arial" w:hAnsi="Arial"/>
        </w:rPr>
        <w:t>map here</w:t>
      </w:r>
      <w:r w:rsidR="0090589C" w:rsidRPr="00FB2E2D">
        <w:rPr>
          <w:rFonts w:ascii="Arial" w:hAnsi="Arial"/>
        </w:rPr>
        <w:t>, t</w:t>
      </w:r>
      <w:r w:rsidR="00554703" w:rsidRPr="00FB2E2D">
        <w:rPr>
          <w:rFonts w:ascii="Arial" w:hAnsi="Arial"/>
        </w:rPr>
        <w:t xml:space="preserve">his is your lifeline. This is a very important map. Hold on to this with your life. Okay, there </w:t>
      </w:r>
      <w:r w:rsidR="00CA32B5">
        <w:rPr>
          <w:rFonts w:ascii="Arial" w:hAnsi="Arial"/>
        </w:rPr>
        <w:t xml:space="preserve">are </w:t>
      </w:r>
      <w:r w:rsidR="00554703" w:rsidRPr="00FB2E2D">
        <w:rPr>
          <w:rFonts w:ascii="Arial" w:hAnsi="Arial"/>
        </w:rPr>
        <w:t>five riddles on the map</w:t>
      </w:r>
      <w:r w:rsidR="00707C33" w:rsidRPr="00FB2E2D">
        <w:rPr>
          <w:rFonts w:ascii="Arial" w:hAnsi="Arial"/>
        </w:rPr>
        <w:t>, and t</w:t>
      </w:r>
      <w:r w:rsidR="00554703" w:rsidRPr="00FB2E2D">
        <w:rPr>
          <w:rFonts w:ascii="Arial" w:hAnsi="Arial"/>
        </w:rPr>
        <w:t xml:space="preserve">here </w:t>
      </w:r>
      <w:r w:rsidR="00CA32B5">
        <w:rPr>
          <w:rFonts w:ascii="Arial" w:hAnsi="Arial"/>
        </w:rPr>
        <w:t xml:space="preserve">are </w:t>
      </w:r>
      <w:r w:rsidR="00554703" w:rsidRPr="00FB2E2D">
        <w:rPr>
          <w:rFonts w:ascii="Arial" w:hAnsi="Arial"/>
        </w:rPr>
        <w:t>six rocks throughout the Porcupine Mountains. Every riddle leads to a rock.</w:t>
      </w:r>
    </w:p>
    <w:p w14:paraId="19B93866" w14:textId="77777777" w:rsidR="00550855" w:rsidRPr="00FB2E2D" w:rsidRDefault="00550855">
      <w:pPr>
        <w:spacing w:after="0"/>
        <w:rPr>
          <w:rFonts w:ascii="Arial" w:hAnsi="Arial"/>
        </w:rPr>
      </w:pPr>
    </w:p>
    <w:p w14:paraId="71B5671C" w14:textId="571E8B2F" w:rsidR="00550855" w:rsidRPr="00FB2E2D" w:rsidRDefault="009F2434">
      <w:pPr>
        <w:spacing w:after="0"/>
        <w:rPr>
          <w:rFonts w:ascii="Arial" w:hAnsi="Arial"/>
        </w:rPr>
      </w:pPr>
      <w:r w:rsidRPr="009F2434">
        <w:rPr>
          <w:rFonts w:ascii="Arial" w:hAnsi="Arial"/>
          <w:b/>
          <w:bCs/>
        </w:rPr>
        <w:t>Will:</w:t>
      </w:r>
      <w:r w:rsidR="002742C6" w:rsidRPr="00FB2E2D">
        <w:rPr>
          <w:rFonts w:ascii="Arial" w:hAnsi="Arial"/>
        </w:rPr>
        <w:t xml:space="preserve"> </w:t>
      </w:r>
      <w:r w:rsidR="00554703" w:rsidRPr="00FB2E2D">
        <w:rPr>
          <w:rFonts w:ascii="Arial" w:hAnsi="Arial"/>
        </w:rPr>
        <w:t>Basically</w:t>
      </w:r>
      <w:r w:rsidR="002742C6" w:rsidRPr="00FB2E2D">
        <w:rPr>
          <w:rFonts w:ascii="Arial" w:hAnsi="Arial"/>
        </w:rPr>
        <w:t xml:space="preserve">, </w:t>
      </w:r>
      <w:r w:rsidR="00554703" w:rsidRPr="00FB2E2D">
        <w:rPr>
          <w:rFonts w:ascii="Arial" w:hAnsi="Arial"/>
        </w:rPr>
        <w:t>the map has five riddles that each team has to solve</w:t>
      </w:r>
      <w:r w:rsidR="002742C6" w:rsidRPr="00FB2E2D">
        <w:rPr>
          <w:rFonts w:ascii="Arial" w:hAnsi="Arial"/>
        </w:rPr>
        <w:t>. T</w:t>
      </w:r>
      <w:r w:rsidR="00554703" w:rsidRPr="00FB2E2D">
        <w:rPr>
          <w:rFonts w:ascii="Arial" w:hAnsi="Arial"/>
        </w:rPr>
        <w:t xml:space="preserve">he riddles will lead you to rocks with special engravings. Each rock you find can be exchanged for </w:t>
      </w:r>
      <w:r w:rsidR="00C90235" w:rsidRPr="00FB2E2D">
        <w:rPr>
          <w:rFonts w:ascii="Arial" w:hAnsi="Arial"/>
        </w:rPr>
        <w:t>w</w:t>
      </w:r>
      <w:r w:rsidR="00554703" w:rsidRPr="00FB2E2D">
        <w:rPr>
          <w:rFonts w:ascii="Arial" w:hAnsi="Arial"/>
        </w:rPr>
        <w:t>ord and a key. Once you</w:t>
      </w:r>
      <w:r w:rsidR="00B238E7">
        <w:rPr>
          <w:rFonts w:ascii="Arial" w:hAnsi="Arial"/>
        </w:rPr>
        <w:t xml:space="preserve">'ve </w:t>
      </w:r>
      <w:r w:rsidR="00554703" w:rsidRPr="00FB2E2D">
        <w:rPr>
          <w:rFonts w:ascii="Arial" w:hAnsi="Arial"/>
        </w:rPr>
        <w:t>filled out that key</w:t>
      </w:r>
      <w:r w:rsidR="00BF372F" w:rsidRPr="00FB2E2D">
        <w:rPr>
          <w:rFonts w:ascii="Arial" w:hAnsi="Arial"/>
        </w:rPr>
        <w:t>, i</w:t>
      </w:r>
      <w:r w:rsidR="00554703" w:rsidRPr="00FB2E2D">
        <w:rPr>
          <w:rFonts w:ascii="Arial" w:hAnsi="Arial"/>
        </w:rPr>
        <w:t xml:space="preserve">t'll tell you the location of the final treasure. When you find it, you win the </w:t>
      </w:r>
      <w:proofErr w:type="gramStart"/>
      <w:r w:rsidR="00554703" w:rsidRPr="00FB2E2D">
        <w:rPr>
          <w:rFonts w:ascii="Arial" w:hAnsi="Arial"/>
        </w:rPr>
        <w:t>$100,000.</w:t>
      </w:r>
      <w:proofErr w:type="gramEnd"/>
    </w:p>
    <w:p w14:paraId="57419701" w14:textId="77777777" w:rsidR="00550855" w:rsidRPr="00FB2E2D" w:rsidRDefault="00550855">
      <w:pPr>
        <w:spacing w:after="0"/>
        <w:rPr>
          <w:rFonts w:ascii="Arial" w:hAnsi="Arial"/>
        </w:rPr>
      </w:pPr>
    </w:p>
    <w:p w14:paraId="2E40C6FE" w14:textId="68766909" w:rsidR="007168B7" w:rsidRPr="00FB2E2D" w:rsidRDefault="009F2434">
      <w:pPr>
        <w:spacing w:after="0"/>
        <w:rPr>
          <w:rFonts w:ascii="Arial" w:hAnsi="Arial"/>
        </w:rPr>
      </w:pPr>
      <w:r w:rsidRPr="009F2434">
        <w:rPr>
          <w:rFonts w:ascii="Arial" w:hAnsi="Arial"/>
          <w:b/>
          <w:bCs/>
        </w:rPr>
        <w:lastRenderedPageBreak/>
        <w:t>Johnny:</w:t>
      </w:r>
      <w:r w:rsidR="00C603AE" w:rsidRPr="00FB2E2D">
        <w:rPr>
          <w:rFonts w:ascii="Arial" w:hAnsi="Arial"/>
        </w:rPr>
        <w:t xml:space="preserve"> O</w:t>
      </w:r>
      <w:r w:rsidR="00554703" w:rsidRPr="00FB2E2D">
        <w:rPr>
          <w:rFonts w:ascii="Arial" w:hAnsi="Arial"/>
        </w:rPr>
        <w:t>nce you solve all the riddles, it'll lead you to that rock</w:t>
      </w:r>
      <w:r w:rsidR="00DF1139" w:rsidRPr="00FB2E2D">
        <w:rPr>
          <w:rFonts w:ascii="Arial" w:hAnsi="Arial"/>
        </w:rPr>
        <w:t>. I</w:t>
      </w:r>
      <w:r w:rsidR="00554703" w:rsidRPr="00FB2E2D">
        <w:rPr>
          <w:rFonts w:ascii="Arial" w:hAnsi="Arial"/>
        </w:rPr>
        <w:t>t'll spell out where it is basically. So</w:t>
      </w:r>
      <w:r w:rsidR="00E24535" w:rsidRPr="00FB2E2D">
        <w:rPr>
          <w:rFonts w:ascii="Arial" w:hAnsi="Arial"/>
        </w:rPr>
        <w:t xml:space="preserve">, </w:t>
      </w:r>
      <w:r w:rsidR="00554703" w:rsidRPr="00FB2E2D">
        <w:rPr>
          <w:rFonts w:ascii="Arial" w:hAnsi="Arial"/>
        </w:rPr>
        <w:t xml:space="preserve">the more rocks you find, the more the key will uncover and unlock. </w:t>
      </w:r>
    </w:p>
    <w:p w14:paraId="6741AE9F" w14:textId="77777777" w:rsidR="007168B7" w:rsidRPr="00FB2E2D" w:rsidRDefault="007168B7">
      <w:pPr>
        <w:spacing w:after="0"/>
        <w:rPr>
          <w:rFonts w:ascii="Arial" w:hAnsi="Arial"/>
        </w:rPr>
      </w:pPr>
    </w:p>
    <w:p w14:paraId="47BE8105" w14:textId="2081B1FD" w:rsidR="00550855" w:rsidRPr="00FB2E2D" w:rsidRDefault="009F2434">
      <w:pPr>
        <w:spacing w:after="0"/>
        <w:rPr>
          <w:rFonts w:ascii="Arial" w:hAnsi="Arial"/>
        </w:rPr>
      </w:pPr>
      <w:r w:rsidRPr="009F2434">
        <w:rPr>
          <w:rFonts w:ascii="Arial" w:hAnsi="Arial"/>
          <w:b/>
          <w:bCs/>
        </w:rPr>
        <w:t>Will:</w:t>
      </w:r>
      <w:r w:rsidR="007168B7" w:rsidRPr="00FB2E2D">
        <w:rPr>
          <w:rFonts w:ascii="Arial" w:hAnsi="Arial"/>
        </w:rPr>
        <w:t xml:space="preserve"> </w:t>
      </w:r>
      <w:r w:rsidR="00554703" w:rsidRPr="00FB2E2D">
        <w:rPr>
          <w:rFonts w:ascii="Arial" w:hAnsi="Arial"/>
        </w:rPr>
        <w:t>The</w:t>
      </w:r>
      <w:r w:rsidR="007168B7" w:rsidRPr="00FB2E2D">
        <w:rPr>
          <w:rFonts w:ascii="Arial" w:hAnsi="Arial"/>
        </w:rPr>
        <w:t xml:space="preserve"> </w:t>
      </w:r>
      <w:r w:rsidR="00554703" w:rsidRPr="00FB2E2D">
        <w:rPr>
          <w:rFonts w:ascii="Arial" w:hAnsi="Arial"/>
        </w:rPr>
        <w:t xml:space="preserve">treasure map is rolled up inside a faux leather scroll case with the phrase, </w:t>
      </w:r>
      <w:r w:rsidR="00FE7C45" w:rsidRPr="00FB2E2D">
        <w:rPr>
          <w:rFonts w:ascii="Arial" w:hAnsi="Arial"/>
        </w:rPr>
        <w:t>"I</w:t>
      </w:r>
      <w:r w:rsidR="00554703" w:rsidRPr="00FB2E2D">
        <w:rPr>
          <w:rFonts w:ascii="Arial" w:hAnsi="Arial"/>
        </w:rPr>
        <w:t>f you chase two rabbits, you'll lose them both</w:t>
      </w:r>
      <w:r w:rsidR="00F3598F" w:rsidRPr="00FB2E2D">
        <w:rPr>
          <w:rFonts w:ascii="Arial" w:hAnsi="Arial"/>
        </w:rPr>
        <w:t xml:space="preserve">," </w:t>
      </w:r>
      <w:r w:rsidR="00554703" w:rsidRPr="00FB2E2D">
        <w:rPr>
          <w:rFonts w:ascii="Arial" w:hAnsi="Arial"/>
        </w:rPr>
        <w:t>written on it. On the left side are five handwritten riddles arranged around a compass. On the right side</w:t>
      </w:r>
      <w:r w:rsidR="006A63B7">
        <w:rPr>
          <w:rFonts w:ascii="Arial" w:hAnsi="Arial"/>
        </w:rPr>
        <w:t xml:space="preserve"> </w:t>
      </w:r>
      <w:r w:rsidR="00554703" w:rsidRPr="00FB2E2D">
        <w:rPr>
          <w:rFonts w:ascii="Arial" w:hAnsi="Arial"/>
        </w:rPr>
        <w:t>is a little tree. In the middle of the search area, where the treasure is hidden. Johnny's wife made the map herself</w:t>
      </w:r>
      <w:r w:rsidR="00D97A3C" w:rsidRPr="00FB2E2D">
        <w:rPr>
          <w:rFonts w:ascii="Arial" w:hAnsi="Arial"/>
        </w:rPr>
        <w:t>. H</w:t>
      </w:r>
      <w:r w:rsidR="00554703" w:rsidRPr="00FB2E2D">
        <w:rPr>
          <w:rFonts w:ascii="Arial" w:hAnsi="Arial"/>
        </w:rPr>
        <w:t>e lays out a couple quick rules</w:t>
      </w:r>
      <w:r w:rsidR="00D97A3C" w:rsidRPr="00FB2E2D">
        <w:rPr>
          <w:rFonts w:ascii="Arial" w:hAnsi="Arial"/>
        </w:rPr>
        <w:t>. E</w:t>
      </w:r>
      <w:r w:rsidR="00554703" w:rsidRPr="00FB2E2D">
        <w:rPr>
          <w:rFonts w:ascii="Arial" w:hAnsi="Arial"/>
        </w:rPr>
        <w:t>veryone leaves at 9</w:t>
      </w:r>
      <w:r w:rsidR="00D97A3C" w:rsidRPr="00FB2E2D">
        <w:rPr>
          <w:rFonts w:ascii="Arial" w:hAnsi="Arial"/>
        </w:rPr>
        <w:t xml:space="preserve">:00 AM, you have </w:t>
      </w:r>
      <w:r w:rsidR="00554703" w:rsidRPr="00FB2E2D">
        <w:rPr>
          <w:rFonts w:ascii="Arial" w:hAnsi="Arial"/>
        </w:rPr>
        <w:t>to be back by 8</w:t>
      </w:r>
      <w:r w:rsidR="00D97A3C" w:rsidRPr="00FB2E2D">
        <w:rPr>
          <w:rFonts w:ascii="Arial" w:hAnsi="Arial"/>
        </w:rPr>
        <w:t>:00 PM.</w:t>
      </w:r>
    </w:p>
    <w:p w14:paraId="72688830" w14:textId="77777777" w:rsidR="00550855" w:rsidRPr="00FB2E2D" w:rsidRDefault="00550855">
      <w:pPr>
        <w:spacing w:after="0"/>
        <w:rPr>
          <w:rFonts w:ascii="Arial" w:hAnsi="Arial"/>
        </w:rPr>
      </w:pPr>
    </w:p>
    <w:p w14:paraId="2F3D7E71" w14:textId="541D86C3" w:rsidR="00550855" w:rsidRPr="00FB2E2D" w:rsidRDefault="009F2434">
      <w:pPr>
        <w:spacing w:after="0"/>
        <w:rPr>
          <w:rFonts w:ascii="Arial" w:hAnsi="Arial"/>
        </w:rPr>
      </w:pPr>
      <w:r w:rsidRPr="009F2434">
        <w:rPr>
          <w:rFonts w:ascii="Arial" w:hAnsi="Arial"/>
          <w:b/>
          <w:bCs/>
        </w:rPr>
        <w:t>Johnny:</w:t>
      </w:r>
      <w:r w:rsidR="00D97A3C" w:rsidRPr="00FB2E2D">
        <w:rPr>
          <w:rFonts w:ascii="Arial" w:hAnsi="Arial"/>
        </w:rPr>
        <w:t xml:space="preserve"> W</w:t>
      </w:r>
      <w:r w:rsidR="00554703" w:rsidRPr="00FB2E2D">
        <w:rPr>
          <w:rFonts w:ascii="Arial" w:hAnsi="Arial"/>
        </w:rPr>
        <w:t xml:space="preserve">e're </w:t>
      </w:r>
      <w:r w:rsidR="00A35D6F" w:rsidRPr="00FB2E2D">
        <w:rPr>
          <w:rFonts w:ascii="Arial" w:hAnsi="Arial"/>
        </w:rPr>
        <w:t>going to</w:t>
      </w:r>
      <w:r w:rsidR="00554703" w:rsidRPr="00FB2E2D">
        <w:rPr>
          <w:rFonts w:ascii="Arial" w:hAnsi="Arial"/>
        </w:rPr>
        <w:t xml:space="preserve"> have to go look for you guys.</w:t>
      </w:r>
      <w:r w:rsidR="00D97A3C" w:rsidRPr="00FB2E2D">
        <w:rPr>
          <w:rFonts w:ascii="Arial" w:hAnsi="Arial"/>
        </w:rPr>
        <w:t xml:space="preserve"> [laughs] </w:t>
      </w:r>
    </w:p>
    <w:p w14:paraId="65288931" w14:textId="77777777" w:rsidR="00550855" w:rsidRPr="00FB2E2D" w:rsidRDefault="00550855">
      <w:pPr>
        <w:spacing w:after="0"/>
        <w:rPr>
          <w:rFonts w:ascii="Arial" w:hAnsi="Arial"/>
        </w:rPr>
      </w:pPr>
    </w:p>
    <w:p w14:paraId="5F241C54" w14:textId="39B854CF" w:rsidR="00550855" w:rsidRPr="00FB2E2D" w:rsidRDefault="009F2434">
      <w:pPr>
        <w:spacing w:after="0"/>
        <w:rPr>
          <w:rFonts w:ascii="Arial" w:hAnsi="Arial"/>
        </w:rPr>
      </w:pPr>
      <w:r w:rsidRPr="009F2434">
        <w:rPr>
          <w:rFonts w:ascii="Arial" w:hAnsi="Arial"/>
          <w:b/>
          <w:bCs/>
        </w:rPr>
        <w:t>Will:</w:t>
      </w:r>
      <w:r w:rsidR="00D97A3C" w:rsidRPr="00FB2E2D">
        <w:rPr>
          <w:rFonts w:ascii="Arial" w:hAnsi="Arial"/>
        </w:rPr>
        <w:t xml:space="preserve"> </w:t>
      </w:r>
      <w:r w:rsidR="00554703" w:rsidRPr="00FB2E2D">
        <w:rPr>
          <w:rFonts w:ascii="Arial" w:hAnsi="Arial"/>
        </w:rPr>
        <w:t>And then</w:t>
      </w:r>
      <w:r w:rsidR="005B607F">
        <w:rPr>
          <w:rFonts w:ascii="Arial" w:hAnsi="Arial"/>
        </w:rPr>
        <w:t>,</w:t>
      </w:r>
      <w:r w:rsidR="00554703" w:rsidRPr="00FB2E2D">
        <w:rPr>
          <w:rFonts w:ascii="Arial" w:hAnsi="Arial"/>
        </w:rPr>
        <w:t xml:space="preserve"> he spends the rest of the orientation talking about what to do depending on which animal you're being mauled by</w:t>
      </w:r>
      <w:r w:rsidR="00E82648" w:rsidRPr="00FB2E2D">
        <w:rPr>
          <w:rFonts w:ascii="Arial" w:hAnsi="Arial"/>
        </w:rPr>
        <w:t>.</w:t>
      </w:r>
    </w:p>
    <w:p w14:paraId="075FA234" w14:textId="77777777" w:rsidR="00550855" w:rsidRPr="00FB2E2D" w:rsidRDefault="00550855">
      <w:pPr>
        <w:spacing w:after="0"/>
        <w:rPr>
          <w:rFonts w:ascii="Arial" w:hAnsi="Arial"/>
        </w:rPr>
      </w:pPr>
    </w:p>
    <w:p w14:paraId="7ADE56A4" w14:textId="1135240A" w:rsidR="00550855" w:rsidRPr="00FB2E2D" w:rsidRDefault="009F2434">
      <w:pPr>
        <w:spacing w:after="0"/>
        <w:rPr>
          <w:rFonts w:ascii="Arial" w:hAnsi="Arial"/>
        </w:rPr>
      </w:pPr>
      <w:r w:rsidRPr="009F2434">
        <w:rPr>
          <w:rFonts w:ascii="Arial" w:hAnsi="Arial"/>
          <w:b/>
          <w:bCs/>
        </w:rPr>
        <w:t>Johnny:</w:t>
      </w:r>
      <w:r w:rsidR="00E82648" w:rsidRPr="00FB2E2D">
        <w:rPr>
          <w:rFonts w:ascii="Arial" w:hAnsi="Arial"/>
        </w:rPr>
        <w:t xml:space="preserve"> W</w:t>
      </w:r>
      <w:r w:rsidR="00554703" w:rsidRPr="00FB2E2D">
        <w:rPr>
          <w:rFonts w:ascii="Arial" w:hAnsi="Arial"/>
        </w:rPr>
        <w:t>hatever you have to fight the bear</w:t>
      </w:r>
      <w:r w:rsidR="00414123" w:rsidRPr="00FB2E2D">
        <w:rPr>
          <w:rFonts w:ascii="Arial" w:hAnsi="Arial"/>
        </w:rPr>
        <w:t xml:space="preserve">, </w:t>
      </w:r>
      <w:r w:rsidR="00554703" w:rsidRPr="00FB2E2D">
        <w:rPr>
          <w:rFonts w:ascii="Arial" w:hAnsi="Arial"/>
        </w:rPr>
        <w:t xml:space="preserve">sticks, </w:t>
      </w:r>
      <w:r w:rsidR="00414123" w:rsidRPr="00FB2E2D">
        <w:rPr>
          <w:rFonts w:ascii="Arial" w:hAnsi="Arial"/>
        </w:rPr>
        <w:t>fist</w:t>
      </w:r>
      <w:r w:rsidR="005B607F">
        <w:rPr>
          <w:rFonts w:ascii="Arial" w:hAnsi="Arial"/>
        </w:rPr>
        <w:t>s</w:t>
      </w:r>
      <w:r w:rsidR="00414123" w:rsidRPr="00FB2E2D">
        <w:rPr>
          <w:rFonts w:ascii="Arial" w:hAnsi="Arial"/>
        </w:rPr>
        <w:t xml:space="preserve">, </w:t>
      </w:r>
      <w:r w:rsidR="00554703" w:rsidRPr="00FB2E2D">
        <w:rPr>
          <w:rFonts w:ascii="Arial" w:hAnsi="Arial"/>
        </w:rPr>
        <w:t>whatever you can do</w:t>
      </w:r>
      <w:r w:rsidR="00435AD0" w:rsidRPr="00FB2E2D">
        <w:rPr>
          <w:rFonts w:ascii="Arial" w:hAnsi="Arial"/>
        </w:rPr>
        <w:t xml:space="preserve">, </w:t>
      </w:r>
      <w:r w:rsidR="00554703" w:rsidRPr="00FB2E2D">
        <w:rPr>
          <w:rFonts w:ascii="Arial" w:hAnsi="Arial"/>
        </w:rPr>
        <w:t>hit him in the face</w:t>
      </w:r>
      <w:r w:rsidR="005560AC" w:rsidRPr="00FB2E2D">
        <w:rPr>
          <w:rFonts w:ascii="Arial" w:hAnsi="Arial"/>
        </w:rPr>
        <w:t xml:space="preserve">, </w:t>
      </w:r>
      <w:r w:rsidR="00554703" w:rsidRPr="00FB2E2D">
        <w:rPr>
          <w:rFonts w:ascii="Arial" w:hAnsi="Arial"/>
        </w:rPr>
        <w:t>the nose area. Hopefully</w:t>
      </w:r>
      <w:r w:rsidR="005560AC" w:rsidRPr="00FB2E2D">
        <w:rPr>
          <w:rFonts w:ascii="Arial" w:hAnsi="Arial"/>
        </w:rPr>
        <w:t>, you</w:t>
      </w:r>
      <w:r w:rsidR="00554703" w:rsidRPr="00FB2E2D">
        <w:rPr>
          <w:rFonts w:ascii="Arial" w:hAnsi="Arial"/>
        </w:rPr>
        <w:t xml:space="preserve">'ll never play dead around a black bear because </w:t>
      </w:r>
      <w:r w:rsidR="001971A8" w:rsidRPr="00FB2E2D">
        <w:rPr>
          <w:rFonts w:ascii="Arial" w:hAnsi="Arial"/>
        </w:rPr>
        <w:t xml:space="preserve">he'll </w:t>
      </w:r>
      <w:r w:rsidR="00554703" w:rsidRPr="00FB2E2D">
        <w:rPr>
          <w:rFonts w:ascii="Arial" w:hAnsi="Arial"/>
        </w:rPr>
        <w:t xml:space="preserve">make sure of it. </w:t>
      </w:r>
    </w:p>
    <w:p w14:paraId="3EAEC2CC" w14:textId="77777777" w:rsidR="00550855" w:rsidRPr="00FB2E2D" w:rsidRDefault="00550855">
      <w:pPr>
        <w:spacing w:after="0"/>
        <w:rPr>
          <w:rFonts w:ascii="Arial" w:hAnsi="Arial"/>
        </w:rPr>
      </w:pPr>
    </w:p>
    <w:p w14:paraId="76CFC4CA" w14:textId="136D174C" w:rsidR="00B94DA3" w:rsidRPr="00FB2E2D" w:rsidRDefault="009F2434">
      <w:pPr>
        <w:spacing w:after="0"/>
        <w:rPr>
          <w:rFonts w:ascii="Arial" w:hAnsi="Arial"/>
        </w:rPr>
      </w:pPr>
      <w:r w:rsidRPr="009F2434">
        <w:rPr>
          <w:rFonts w:ascii="Arial" w:hAnsi="Arial"/>
          <w:b/>
          <w:bCs/>
        </w:rPr>
        <w:t>Will:</w:t>
      </w:r>
      <w:r w:rsidR="001971A8" w:rsidRPr="00FB2E2D">
        <w:rPr>
          <w:rFonts w:ascii="Arial" w:hAnsi="Arial"/>
        </w:rPr>
        <w:t xml:space="preserve"> P</w:t>
      </w:r>
      <w:r w:rsidR="00554703" w:rsidRPr="00FB2E2D">
        <w:rPr>
          <w:rFonts w:ascii="Arial" w:hAnsi="Arial"/>
        </w:rPr>
        <w:t>eople are giggling</w:t>
      </w:r>
      <w:r w:rsidR="004D0AA2" w:rsidRPr="00FB2E2D">
        <w:rPr>
          <w:rFonts w:ascii="Arial" w:hAnsi="Arial"/>
        </w:rPr>
        <w:t xml:space="preserve">, </w:t>
      </w:r>
      <w:r w:rsidR="00554703" w:rsidRPr="00FB2E2D">
        <w:rPr>
          <w:rFonts w:ascii="Arial" w:hAnsi="Arial"/>
        </w:rPr>
        <w:t xml:space="preserve">and Johnny has a flair for the dramatic, but it's not like </w:t>
      </w:r>
      <w:r w:rsidR="00B6154F">
        <w:rPr>
          <w:rFonts w:ascii="Arial" w:hAnsi="Arial"/>
        </w:rPr>
        <w:t xml:space="preserve">there's </w:t>
      </w:r>
      <w:r w:rsidR="00554703" w:rsidRPr="00FB2E2D">
        <w:rPr>
          <w:rFonts w:ascii="Arial" w:hAnsi="Arial"/>
        </w:rPr>
        <w:t>search and rescue on standby either. There's no service out here. The searchers are not exactly wilderness enthusiasts. And they would be going pretty deep into the woods. It's hard to tell if this is just some harmless good, fun adventure that ends in a big payoff or a Hunger Games</w:t>
      </w:r>
      <w:r w:rsidR="00C16D3B">
        <w:rPr>
          <w:rFonts w:ascii="Arial" w:hAnsi="Arial"/>
        </w:rPr>
        <w:t xml:space="preserve"> </w:t>
      </w:r>
      <w:r w:rsidR="00554703" w:rsidRPr="00FB2E2D">
        <w:rPr>
          <w:rFonts w:ascii="Arial" w:hAnsi="Arial"/>
        </w:rPr>
        <w:t>starting in a motel dining room</w:t>
      </w:r>
      <w:r w:rsidR="00B94DA3" w:rsidRPr="00FB2E2D">
        <w:rPr>
          <w:rFonts w:ascii="Arial" w:hAnsi="Arial"/>
        </w:rPr>
        <w:t>.</w:t>
      </w:r>
      <w:r w:rsidR="00554703" w:rsidRPr="00FB2E2D">
        <w:rPr>
          <w:rFonts w:ascii="Arial" w:hAnsi="Arial"/>
        </w:rPr>
        <w:t xml:space="preserve"> </w:t>
      </w:r>
    </w:p>
    <w:p w14:paraId="4B172D78" w14:textId="77777777" w:rsidR="00B94DA3" w:rsidRPr="00FB2E2D" w:rsidRDefault="00B94DA3">
      <w:pPr>
        <w:spacing w:after="0"/>
        <w:rPr>
          <w:rFonts w:ascii="Arial" w:hAnsi="Arial"/>
        </w:rPr>
      </w:pPr>
    </w:p>
    <w:p w14:paraId="5173D144" w14:textId="290B3192" w:rsidR="00550855" w:rsidRPr="00FB2E2D" w:rsidRDefault="00554703">
      <w:pPr>
        <w:spacing w:after="0"/>
        <w:rPr>
          <w:rFonts w:ascii="Arial" w:hAnsi="Arial"/>
        </w:rPr>
      </w:pPr>
      <w:r w:rsidRPr="00FB2E2D">
        <w:rPr>
          <w:rFonts w:ascii="Arial" w:hAnsi="Arial"/>
        </w:rPr>
        <w:t xml:space="preserve">The next morning, everyone's getting ready to head out searching. It's day one of the </w:t>
      </w:r>
      <w:r w:rsidR="00A16E66" w:rsidRPr="00FB2E2D">
        <w:rPr>
          <w:rFonts w:ascii="Arial" w:hAnsi="Arial"/>
        </w:rPr>
        <w:t>hunt. A</w:t>
      </w:r>
      <w:r w:rsidRPr="00FB2E2D">
        <w:rPr>
          <w:rFonts w:ascii="Arial" w:hAnsi="Arial"/>
        </w:rPr>
        <w:t xml:space="preserve"> bunch of people have their backpacks on</w:t>
      </w:r>
      <w:r w:rsidR="00AB6D7A" w:rsidRPr="00FB2E2D">
        <w:rPr>
          <w:rFonts w:ascii="Arial" w:hAnsi="Arial"/>
        </w:rPr>
        <w:t xml:space="preserve">, </w:t>
      </w:r>
      <w:r w:rsidRPr="00FB2E2D">
        <w:rPr>
          <w:rFonts w:ascii="Arial" w:hAnsi="Arial"/>
        </w:rPr>
        <w:t>hiking gear, huge bug masks.</w:t>
      </w:r>
    </w:p>
    <w:p w14:paraId="633010A4" w14:textId="77777777" w:rsidR="00550855" w:rsidRPr="00FB2E2D" w:rsidRDefault="00550855">
      <w:pPr>
        <w:spacing w:after="0"/>
        <w:rPr>
          <w:rFonts w:ascii="Arial" w:hAnsi="Arial"/>
        </w:rPr>
      </w:pPr>
    </w:p>
    <w:p w14:paraId="45FB55D8" w14:textId="7DFB7833" w:rsidR="00550855" w:rsidRPr="00FB2E2D" w:rsidRDefault="00AB6D7A">
      <w:pPr>
        <w:spacing w:after="0"/>
        <w:rPr>
          <w:rFonts w:ascii="Arial" w:hAnsi="Arial"/>
        </w:rPr>
      </w:pPr>
      <w:r w:rsidRPr="00FB2E2D">
        <w:rPr>
          <w:rFonts w:ascii="Arial" w:hAnsi="Arial"/>
          <w:b/>
          <w:bCs/>
        </w:rPr>
        <w:t xml:space="preserve">Katrina: </w:t>
      </w:r>
      <w:r w:rsidR="00554703" w:rsidRPr="00FB2E2D">
        <w:rPr>
          <w:rFonts w:ascii="Arial" w:hAnsi="Arial"/>
        </w:rPr>
        <w:t>I really</w:t>
      </w:r>
      <w:r w:rsidRPr="00FB2E2D">
        <w:rPr>
          <w:rFonts w:ascii="Arial" w:hAnsi="Arial"/>
        </w:rPr>
        <w:t xml:space="preserve">, </w:t>
      </w:r>
      <w:r w:rsidR="00554703" w:rsidRPr="00FB2E2D">
        <w:rPr>
          <w:rFonts w:ascii="Arial" w:hAnsi="Arial"/>
        </w:rPr>
        <w:t>really just want to get out there, do my best and see if I can do it. I'm so ready.</w:t>
      </w:r>
    </w:p>
    <w:p w14:paraId="56191962" w14:textId="77777777" w:rsidR="00550855" w:rsidRPr="00FB2E2D" w:rsidRDefault="00550855">
      <w:pPr>
        <w:spacing w:after="0"/>
        <w:rPr>
          <w:rFonts w:ascii="Arial" w:hAnsi="Arial"/>
        </w:rPr>
      </w:pPr>
    </w:p>
    <w:p w14:paraId="1BEF9D3F" w14:textId="48133244" w:rsidR="00550855" w:rsidRPr="00FB2E2D" w:rsidRDefault="009F2434">
      <w:pPr>
        <w:spacing w:after="0"/>
        <w:rPr>
          <w:rFonts w:ascii="Arial" w:hAnsi="Arial"/>
        </w:rPr>
      </w:pPr>
      <w:r w:rsidRPr="009F2434">
        <w:rPr>
          <w:rFonts w:ascii="Arial" w:hAnsi="Arial"/>
          <w:b/>
          <w:bCs/>
        </w:rPr>
        <w:t>Will:</w:t>
      </w:r>
      <w:r w:rsidR="00F576DC" w:rsidRPr="00FB2E2D">
        <w:rPr>
          <w:rFonts w:ascii="Arial" w:hAnsi="Arial"/>
        </w:rPr>
        <w:t xml:space="preserve"> </w:t>
      </w:r>
      <w:r w:rsidR="00554703" w:rsidRPr="00FB2E2D">
        <w:rPr>
          <w:rFonts w:ascii="Arial" w:hAnsi="Arial"/>
        </w:rPr>
        <w:t>Katrina is not used to this type of treasure hunting. So</w:t>
      </w:r>
      <w:r w:rsidR="00F576DC" w:rsidRPr="00FB2E2D">
        <w:rPr>
          <w:rFonts w:ascii="Arial" w:hAnsi="Arial"/>
        </w:rPr>
        <w:t xml:space="preserve">, </w:t>
      </w:r>
      <w:r w:rsidR="00554703" w:rsidRPr="00FB2E2D">
        <w:rPr>
          <w:rFonts w:ascii="Arial" w:hAnsi="Arial"/>
        </w:rPr>
        <w:t xml:space="preserve">she brought a friend to help her on the trails. He's a big burly guy with a beard, a treasure hunting fanatic. Katrina actually met him on Facebook, and everybody calls him </w:t>
      </w:r>
      <w:r w:rsidR="00E81C13" w:rsidRPr="00FB2E2D">
        <w:rPr>
          <w:rFonts w:ascii="Arial" w:hAnsi="Arial"/>
        </w:rPr>
        <w:t>T</w:t>
      </w:r>
      <w:r w:rsidR="00554703" w:rsidRPr="00FB2E2D">
        <w:rPr>
          <w:rFonts w:ascii="Arial" w:hAnsi="Arial"/>
        </w:rPr>
        <w:t xml:space="preserve">he </w:t>
      </w:r>
      <w:r w:rsidR="00E81C13" w:rsidRPr="00FB2E2D">
        <w:rPr>
          <w:rFonts w:ascii="Arial" w:hAnsi="Arial"/>
        </w:rPr>
        <w:t>R</w:t>
      </w:r>
      <w:r w:rsidR="00554703" w:rsidRPr="00FB2E2D">
        <w:rPr>
          <w:rFonts w:ascii="Arial" w:hAnsi="Arial"/>
        </w:rPr>
        <w:t>inger. His name is Jason</w:t>
      </w:r>
      <w:r w:rsidR="00AD07FB">
        <w:rPr>
          <w:rFonts w:ascii="Arial" w:hAnsi="Arial"/>
        </w:rPr>
        <w:t>.</w:t>
      </w:r>
    </w:p>
    <w:p w14:paraId="527028CB" w14:textId="77777777" w:rsidR="00550855" w:rsidRPr="00FB2E2D" w:rsidRDefault="00550855">
      <w:pPr>
        <w:spacing w:after="0"/>
        <w:rPr>
          <w:rFonts w:ascii="Arial" w:hAnsi="Arial"/>
        </w:rPr>
      </w:pPr>
    </w:p>
    <w:p w14:paraId="33D9C259" w14:textId="4CCD46A3" w:rsidR="00550855" w:rsidRPr="00FB2E2D" w:rsidRDefault="00E81C13">
      <w:pPr>
        <w:spacing w:after="0"/>
        <w:rPr>
          <w:rFonts w:ascii="Arial" w:hAnsi="Arial"/>
        </w:rPr>
      </w:pPr>
      <w:r w:rsidRPr="00FB2E2D">
        <w:rPr>
          <w:rFonts w:ascii="Arial" w:hAnsi="Arial"/>
          <w:b/>
          <w:bCs/>
        </w:rPr>
        <w:t xml:space="preserve">Jason: </w:t>
      </w:r>
      <w:r w:rsidRPr="00FB2E2D">
        <w:rPr>
          <w:rFonts w:ascii="Arial" w:hAnsi="Arial"/>
        </w:rPr>
        <w:t>P</w:t>
      </w:r>
      <w:r w:rsidR="00554703" w:rsidRPr="00FB2E2D">
        <w:rPr>
          <w:rFonts w:ascii="Arial" w:hAnsi="Arial"/>
        </w:rPr>
        <w:t>regame jitters. This is the feeling I got</w:t>
      </w:r>
      <w:r w:rsidR="00AD07FB">
        <w:rPr>
          <w:rFonts w:ascii="Arial" w:hAnsi="Arial"/>
        </w:rPr>
        <w:t xml:space="preserve"> </w:t>
      </w:r>
      <w:r w:rsidR="00554703" w:rsidRPr="00FB2E2D">
        <w:rPr>
          <w:rFonts w:ascii="Arial" w:hAnsi="Arial"/>
        </w:rPr>
        <w:t>before college football game</w:t>
      </w:r>
      <w:r w:rsidR="00AD07FB">
        <w:rPr>
          <w:rFonts w:ascii="Arial" w:hAnsi="Arial"/>
        </w:rPr>
        <w:t>s</w:t>
      </w:r>
      <w:r w:rsidR="00554703" w:rsidRPr="00FB2E2D">
        <w:rPr>
          <w:rFonts w:ascii="Arial" w:hAnsi="Arial"/>
        </w:rPr>
        <w:t>. Okay, here we go.</w:t>
      </w:r>
      <w:r w:rsidR="00F60C23" w:rsidRPr="00FB2E2D">
        <w:rPr>
          <w:rFonts w:ascii="Arial" w:hAnsi="Arial"/>
        </w:rPr>
        <w:t>"</w:t>
      </w:r>
    </w:p>
    <w:p w14:paraId="44019890" w14:textId="77777777" w:rsidR="00550855" w:rsidRPr="00FB2E2D" w:rsidRDefault="00550855">
      <w:pPr>
        <w:spacing w:after="0"/>
        <w:rPr>
          <w:rFonts w:ascii="Arial" w:hAnsi="Arial"/>
        </w:rPr>
      </w:pPr>
    </w:p>
    <w:p w14:paraId="57108F4D" w14:textId="360C47CD" w:rsidR="00FD3F97" w:rsidRPr="00FB2E2D" w:rsidRDefault="009F2434">
      <w:pPr>
        <w:spacing w:after="0"/>
        <w:rPr>
          <w:rFonts w:ascii="Arial" w:hAnsi="Arial"/>
        </w:rPr>
      </w:pPr>
      <w:r w:rsidRPr="009F2434">
        <w:rPr>
          <w:rFonts w:ascii="Arial" w:hAnsi="Arial"/>
          <w:b/>
          <w:bCs/>
        </w:rPr>
        <w:t>Will:</w:t>
      </w:r>
      <w:r w:rsidR="00F60C23" w:rsidRPr="00FB2E2D">
        <w:rPr>
          <w:rFonts w:ascii="Arial" w:hAnsi="Arial"/>
        </w:rPr>
        <w:t xml:space="preserve"> </w:t>
      </w:r>
      <w:r w:rsidR="00554703" w:rsidRPr="00FB2E2D">
        <w:rPr>
          <w:rFonts w:ascii="Arial" w:hAnsi="Arial"/>
        </w:rPr>
        <w:t xml:space="preserve">As teams started to head out towards their car a few minutes before </w:t>
      </w:r>
      <w:r w:rsidR="00636BFB" w:rsidRPr="00FB2E2D">
        <w:rPr>
          <w:rFonts w:ascii="Arial" w:hAnsi="Arial"/>
        </w:rPr>
        <w:t xml:space="preserve">9:00, </w:t>
      </w:r>
      <w:r w:rsidR="00554703" w:rsidRPr="00FB2E2D">
        <w:rPr>
          <w:rFonts w:ascii="Arial" w:hAnsi="Arial"/>
        </w:rPr>
        <w:t xml:space="preserve">Katrina tries to get one </w:t>
      </w:r>
      <w:proofErr w:type="gramStart"/>
      <w:r w:rsidR="00554703" w:rsidRPr="00FB2E2D">
        <w:rPr>
          <w:rFonts w:ascii="Arial" w:hAnsi="Arial"/>
        </w:rPr>
        <w:t>more quick</w:t>
      </w:r>
      <w:proofErr w:type="gramEnd"/>
      <w:r w:rsidR="00554703" w:rsidRPr="00FB2E2D">
        <w:rPr>
          <w:rFonts w:ascii="Arial" w:hAnsi="Arial"/>
        </w:rPr>
        <w:t xml:space="preserve"> phone call to </w:t>
      </w:r>
      <w:r w:rsidR="00FD3F97" w:rsidRPr="00FB2E2D">
        <w:rPr>
          <w:rFonts w:ascii="Arial" w:hAnsi="Arial"/>
        </w:rPr>
        <w:t xml:space="preserve">her </w:t>
      </w:r>
      <w:r w:rsidR="00554703" w:rsidRPr="00FB2E2D">
        <w:rPr>
          <w:rFonts w:ascii="Arial" w:hAnsi="Arial"/>
        </w:rPr>
        <w:t xml:space="preserve">family. One of her kids picks up the phone. </w:t>
      </w:r>
    </w:p>
    <w:p w14:paraId="5BF65113" w14:textId="77777777" w:rsidR="00FD3F97" w:rsidRPr="00FB2E2D" w:rsidRDefault="00FD3F97">
      <w:pPr>
        <w:spacing w:after="0"/>
        <w:rPr>
          <w:rFonts w:ascii="Arial" w:hAnsi="Arial"/>
        </w:rPr>
      </w:pPr>
    </w:p>
    <w:p w14:paraId="5E1CD575" w14:textId="42C9AAEB" w:rsidR="00FB2E2D" w:rsidRDefault="00FD3F97">
      <w:pPr>
        <w:spacing w:after="0"/>
        <w:rPr>
          <w:rFonts w:ascii="Arial" w:hAnsi="Arial"/>
        </w:rPr>
      </w:pPr>
      <w:r w:rsidRPr="00FB2E2D">
        <w:rPr>
          <w:rFonts w:ascii="Arial" w:hAnsi="Arial"/>
          <w:b/>
          <w:bCs/>
        </w:rPr>
        <w:t xml:space="preserve">Katrina: </w:t>
      </w:r>
      <w:r w:rsidR="00554703" w:rsidRPr="00FB2E2D">
        <w:rPr>
          <w:rFonts w:ascii="Arial" w:hAnsi="Arial"/>
        </w:rPr>
        <w:t>Good morning,</w:t>
      </w:r>
      <w:r w:rsidRPr="00FB2E2D">
        <w:rPr>
          <w:rFonts w:ascii="Arial" w:hAnsi="Arial"/>
        </w:rPr>
        <w:t xml:space="preserve"> baby.</w:t>
      </w:r>
      <w:r w:rsidR="00FB2E2D" w:rsidRPr="00FB2E2D">
        <w:rPr>
          <w:rFonts w:ascii="Arial" w:hAnsi="Arial"/>
        </w:rPr>
        <w:t xml:space="preserve"> </w:t>
      </w:r>
      <w:r w:rsidR="009027B8">
        <w:rPr>
          <w:rFonts w:ascii="Arial" w:hAnsi="Arial"/>
        </w:rPr>
        <w:t xml:space="preserve">I want to tell you </w:t>
      </w:r>
      <w:r w:rsidR="00554703" w:rsidRPr="00FB2E2D">
        <w:rPr>
          <w:rFonts w:ascii="Arial" w:hAnsi="Arial"/>
        </w:rPr>
        <w:t>I love you</w:t>
      </w:r>
      <w:r w:rsidR="00FB2E2D">
        <w:rPr>
          <w:rFonts w:ascii="Arial" w:hAnsi="Arial"/>
        </w:rPr>
        <w:t>.</w:t>
      </w:r>
    </w:p>
    <w:p w14:paraId="10FE33DC" w14:textId="77777777" w:rsidR="00FB2E2D" w:rsidRDefault="00FB2E2D">
      <w:pPr>
        <w:spacing w:after="0"/>
        <w:rPr>
          <w:rFonts w:ascii="Arial" w:hAnsi="Arial"/>
        </w:rPr>
      </w:pPr>
    </w:p>
    <w:p w14:paraId="439E8F32" w14:textId="4642D7CA" w:rsidR="00FB2E2D" w:rsidRDefault="00FB2E2D">
      <w:pPr>
        <w:spacing w:after="0"/>
        <w:rPr>
          <w:rFonts w:ascii="Arial" w:hAnsi="Arial"/>
        </w:rPr>
      </w:pPr>
      <w:r>
        <w:rPr>
          <w:rFonts w:ascii="Arial" w:hAnsi="Arial"/>
          <w:b/>
          <w:bCs/>
        </w:rPr>
        <w:t xml:space="preserve">Kid: </w:t>
      </w:r>
      <w:r>
        <w:rPr>
          <w:rFonts w:ascii="Arial" w:hAnsi="Arial"/>
        </w:rPr>
        <w:t>Love you</w:t>
      </w:r>
      <w:r w:rsidR="009027B8">
        <w:rPr>
          <w:rFonts w:ascii="Arial" w:hAnsi="Arial"/>
        </w:rPr>
        <w:t xml:space="preserve"> </w:t>
      </w:r>
      <w:r>
        <w:rPr>
          <w:rFonts w:ascii="Arial" w:hAnsi="Arial"/>
        </w:rPr>
        <w:t>too. How you're doing?</w:t>
      </w:r>
    </w:p>
    <w:p w14:paraId="4C4AB14A" w14:textId="77777777" w:rsidR="00FB2E2D" w:rsidRDefault="00FB2E2D">
      <w:pPr>
        <w:spacing w:after="0"/>
        <w:rPr>
          <w:rFonts w:ascii="Arial" w:hAnsi="Arial"/>
        </w:rPr>
      </w:pPr>
    </w:p>
    <w:p w14:paraId="4C927A9C" w14:textId="77777777" w:rsidR="00FB2E2D" w:rsidRDefault="00FB2E2D">
      <w:pPr>
        <w:spacing w:after="0"/>
        <w:rPr>
          <w:rFonts w:ascii="Arial" w:hAnsi="Arial"/>
        </w:rPr>
      </w:pPr>
      <w:r>
        <w:rPr>
          <w:rFonts w:ascii="Arial" w:hAnsi="Arial"/>
          <w:b/>
          <w:bCs/>
        </w:rPr>
        <w:t xml:space="preserve">Katina: </w:t>
      </w:r>
      <w:r w:rsidR="00554703" w:rsidRPr="00FB2E2D">
        <w:rPr>
          <w:rFonts w:ascii="Arial" w:hAnsi="Arial"/>
        </w:rPr>
        <w:t xml:space="preserve">I'm </w:t>
      </w:r>
      <w:r>
        <w:rPr>
          <w:rFonts w:ascii="Arial" w:hAnsi="Arial"/>
        </w:rPr>
        <w:t xml:space="preserve">doing good. I'm </w:t>
      </w:r>
      <w:r w:rsidR="00554703" w:rsidRPr="00FB2E2D">
        <w:rPr>
          <w:rFonts w:ascii="Arial" w:hAnsi="Arial"/>
        </w:rPr>
        <w:t>getting ready to go out today for the first time</w:t>
      </w:r>
      <w:r>
        <w:rPr>
          <w:rFonts w:ascii="Arial" w:hAnsi="Arial"/>
        </w:rPr>
        <w:t xml:space="preserve">, </w:t>
      </w:r>
      <w:r w:rsidR="00554703" w:rsidRPr="00FB2E2D">
        <w:rPr>
          <w:rFonts w:ascii="Arial" w:hAnsi="Arial"/>
        </w:rPr>
        <w:t>so I just wanted to say</w:t>
      </w:r>
      <w:r>
        <w:rPr>
          <w:rFonts w:ascii="Arial" w:hAnsi="Arial"/>
        </w:rPr>
        <w:t>, "</w:t>
      </w:r>
      <w:r w:rsidR="00554703" w:rsidRPr="00FB2E2D">
        <w:rPr>
          <w:rFonts w:ascii="Arial" w:hAnsi="Arial"/>
        </w:rPr>
        <w:t>See you later.</w:t>
      </w:r>
      <w:r>
        <w:rPr>
          <w:rFonts w:ascii="Arial" w:hAnsi="Arial"/>
        </w:rPr>
        <w:t>"</w:t>
      </w:r>
      <w:r w:rsidR="00554703" w:rsidRPr="00FB2E2D">
        <w:rPr>
          <w:rFonts w:ascii="Arial" w:hAnsi="Arial"/>
        </w:rPr>
        <w:t xml:space="preserve"> Love you. </w:t>
      </w:r>
    </w:p>
    <w:p w14:paraId="1F41830D" w14:textId="77777777" w:rsidR="00FB2E2D" w:rsidRDefault="00FB2E2D">
      <w:pPr>
        <w:spacing w:after="0"/>
        <w:rPr>
          <w:rFonts w:ascii="Arial" w:hAnsi="Arial"/>
        </w:rPr>
      </w:pPr>
    </w:p>
    <w:p w14:paraId="20DAF754" w14:textId="77777777" w:rsidR="00FB2E2D" w:rsidRDefault="00FB2E2D">
      <w:pPr>
        <w:spacing w:after="0"/>
        <w:rPr>
          <w:rFonts w:ascii="Arial" w:hAnsi="Arial"/>
        </w:rPr>
      </w:pPr>
      <w:r>
        <w:rPr>
          <w:rFonts w:ascii="Arial" w:hAnsi="Arial"/>
          <w:b/>
          <w:bCs/>
        </w:rPr>
        <w:lastRenderedPageBreak/>
        <w:t xml:space="preserve">Kid: </w:t>
      </w:r>
      <w:r>
        <w:rPr>
          <w:rFonts w:ascii="Arial" w:hAnsi="Arial"/>
        </w:rPr>
        <w:t>I l</w:t>
      </w:r>
      <w:r w:rsidR="00554703" w:rsidRPr="00FB2E2D">
        <w:rPr>
          <w:rFonts w:ascii="Arial" w:hAnsi="Arial"/>
        </w:rPr>
        <w:t xml:space="preserve">ove you. </w:t>
      </w:r>
    </w:p>
    <w:p w14:paraId="7573286B" w14:textId="77777777" w:rsidR="00FB2E2D" w:rsidRDefault="00FB2E2D">
      <w:pPr>
        <w:spacing w:after="0"/>
        <w:rPr>
          <w:rFonts w:ascii="Arial" w:hAnsi="Arial"/>
        </w:rPr>
      </w:pPr>
    </w:p>
    <w:p w14:paraId="425E4ECF" w14:textId="10B8AE0E" w:rsidR="00550855" w:rsidRPr="00FB2E2D" w:rsidRDefault="00FB2E2D">
      <w:pPr>
        <w:spacing w:after="0"/>
        <w:rPr>
          <w:rFonts w:ascii="Arial" w:hAnsi="Arial"/>
        </w:rPr>
      </w:pPr>
      <w:r>
        <w:rPr>
          <w:rFonts w:ascii="Arial" w:hAnsi="Arial"/>
          <w:b/>
          <w:bCs/>
        </w:rPr>
        <w:t xml:space="preserve">Katrina: </w:t>
      </w:r>
      <w:r w:rsidR="00554703" w:rsidRPr="00FB2E2D">
        <w:rPr>
          <w:rFonts w:ascii="Arial" w:hAnsi="Arial"/>
        </w:rPr>
        <w:t>Al</w:t>
      </w:r>
      <w:r>
        <w:rPr>
          <w:rFonts w:ascii="Arial" w:hAnsi="Arial"/>
        </w:rPr>
        <w:t xml:space="preserve">l </w:t>
      </w:r>
      <w:r w:rsidR="00554703" w:rsidRPr="00FB2E2D">
        <w:rPr>
          <w:rFonts w:ascii="Arial" w:hAnsi="Arial"/>
        </w:rPr>
        <w:t xml:space="preserve">right, let me get </w:t>
      </w:r>
      <w:r w:rsidR="00A817CA">
        <w:rPr>
          <w:rFonts w:ascii="Arial" w:hAnsi="Arial"/>
        </w:rPr>
        <w:t>Genia</w:t>
      </w:r>
      <w:r w:rsidR="00554703" w:rsidRPr="00FB2E2D">
        <w:rPr>
          <w:rFonts w:ascii="Arial" w:hAnsi="Arial"/>
        </w:rPr>
        <w:t>.</w:t>
      </w:r>
    </w:p>
    <w:p w14:paraId="37023CE8" w14:textId="77777777" w:rsidR="00550855" w:rsidRPr="00FB2E2D" w:rsidRDefault="00550855">
      <w:pPr>
        <w:spacing w:after="0"/>
        <w:rPr>
          <w:rFonts w:ascii="Arial" w:hAnsi="Arial"/>
        </w:rPr>
      </w:pPr>
    </w:p>
    <w:p w14:paraId="1DCF2A32" w14:textId="6A3A6B08" w:rsidR="00B00762" w:rsidRDefault="009F2434">
      <w:pPr>
        <w:spacing w:after="0"/>
        <w:rPr>
          <w:rFonts w:ascii="Arial" w:hAnsi="Arial"/>
        </w:rPr>
      </w:pPr>
      <w:r w:rsidRPr="009F2434">
        <w:rPr>
          <w:rFonts w:ascii="Arial" w:hAnsi="Arial"/>
          <w:b/>
          <w:bCs/>
        </w:rPr>
        <w:t>Will:</w:t>
      </w:r>
      <w:r w:rsidR="00FB2E2D">
        <w:rPr>
          <w:rFonts w:ascii="Arial" w:hAnsi="Arial"/>
        </w:rPr>
        <w:t xml:space="preserve"> </w:t>
      </w:r>
      <w:r w:rsidR="00554703" w:rsidRPr="00FB2E2D">
        <w:rPr>
          <w:rFonts w:ascii="Arial" w:hAnsi="Arial"/>
        </w:rPr>
        <w:t>As everyone scrambles to get ready</w:t>
      </w:r>
      <w:r w:rsidR="00B00762">
        <w:rPr>
          <w:rFonts w:ascii="Arial" w:hAnsi="Arial"/>
        </w:rPr>
        <w:t xml:space="preserve">, </w:t>
      </w:r>
      <w:r w:rsidR="00554703" w:rsidRPr="00FB2E2D">
        <w:rPr>
          <w:rFonts w:ascii="Arial" w:hAnsi="Arial"/>
        </w:rPr>
        <w:t>Johnny</w:t>
      </w:r>
      <w:r w:rsidR="00B00762">
        <w:rPr>
          <w:rFonts w:ascii="Arial" w:hAnsi="Arial"/>
        </w:rPr>
        <w:t>'s</w:t>
      </w:r>
      <w:r w:rsidR="00554703" w:rsidRPr="00FB2E2D">
        <w:rPr>
          <w:rFonts w:ascii="Arial" w:hAnsi="Arial"/>
        </w:rPr>
        <w:t xml:space="preserve"> sitting on a bench and smoking a cigarette. </w:t>
      </w:r>
    </w:p>
    <w:p w14:paraId="24FD179E" w14:textId="77777777" w:rsidR="00B00762" w:rsidRDefault="00B00762">
      <w:pPr>
        <w:spacing w:after="0"/>
        <w:rPr>
          <w:rFonts w:ascii="Arial" w:hAnsi="Arial"/>
        </w:rPr>
      </w:pPr>
    </w:p>
    <w:p w14:paraId="1812DA9E" w14:textId="77777777" w:rsidR="00B00762" w:rsidRDefault="00B00762">
      <w:pPr>
        <w:spacing w:after="0"/>
        <w:rPr>
          <w:rFonts w:ascii="Arial" w:hAnsi="Arial"/>
        </w:rPr>
      </w:pPr>
      <w:r>
        <w:rPr>
          <w:rFonts w:ascii="Arial" w:hAnsi="Arial"/>
          <w:b/>
          <w:bCs/>
        </w:rPr>
        <w:t xml:space="preserve">Male Speaker: </w:t>
      </w:r>
      <w:r>
        <w:rPr>
          <w:rFonts w:ascii="Arial" w:hAnsi="Arial"/>
        </w:rPr>
        <w:t>Can w</w:t>
      </w:r>
      <w:r w:rsidR="00554703" w:rsidRPr="00FB2E2D">
        <w:rPr>
          <w:rFonts w:ascii="Arial" w:hAnsi="Arial"/>
        </w:rPr>
        <w:t>e go</w:t>
      </w:r>
      <w:r>
        <w:rPr>
          <w:rFonts w:ascii="Arial" w:hAnsi="Arial"/>
        </w:rPr>
        <w:t>?</w:t>
      </w:r>
      <w:r w:rsidR="00554703" w:rsidRPr="00FB2E2D">
        <w:rPr>
          <w:rFonts w:ascii="Arial" w:hAnsi="Arial"/>
        </w:rPr>
        <w:t xml:space="preserve"> </w:t>
      </w:r>
    </w:p>
    <w:p w14:paraId="58D1259A" w14:textId="77777777" w:rsidR="00B00762" w:rsidRDefault="00B00762">
      <w:pPr>
        <w:spacing w:after="0"/>
        <w:rPr>
          <w:rFonts w:ascii="Arial" w:hAnsi="Arial"/>
        </w:rPr>
      </w:pPr>
    </w:p>
    <w:p w14:paraId="6BE764B9" w14:textId="36660368" w:rsidR="00550855" w:rsidRPr="00FB2E2D" w:rsidRDefault="00B00762">
      <w:pPr>
        <w:spacing w:after="0"/>
        <w:rPr>
          <w:rFonts w:ascii="Arial" w:hAnsi="Arial"/>
        </w:rPr>
      </w:pPr>
      <w:r>
        <w:rPr>
          <w:rFonts w:ascii="Arial" w:hAnsi="Arial"/>
          <w:b/>
          <w:bCs/>
        </w:rPr>
        <w:t xml:space="preserve">Male Speaker: </w:t>
      </w:r>
      <w:r>
        <w:rPr>
          <w:rFonts w:ascii="Arial" w:hAnsi="Arial"/>
        </w:rPr>
        <w:t>I guess</w:t>
      </w:r>
      <w:r w:rsidR="002B173A">
        <w:rPr>
          <w:rFonts w:ascii="Arial" w:hAnsi="Arial"/>
        </w:rPr>
        <w:t xml:space="preserve"> </w:t>
      </w:r>
      <w:r w:rsidR="00554703" w:rsidRPr="00FB2E2D">
        <w:rPr>
          <w:rFonts w:ascii="Arial" w:hAnsi="Arial"/>
        </w:rPr>
        <w:t>we can go</w:t>
      </w:r>
      <w:r>
        <w:rPr>
          <w:rFonts w:ascii="Arial" w:hAnsi="Arial"/>
        </w:rPr>
        <w:t xml:space="preserve">, </w:t>
      </w:r>
      <w:r w:rsidR="00554703" w:rsidRPr="00FB2E2D">
        <w:rPr>
          <w:rFonts w:ascii="Arial" w:hAnsi="Arial"/>
        </w:rPr>
        <w:t>right</w:t>
      </w:r>
      <w:r>
        <w:rPr>
          <w:rFonts w:ascii="Arial" w:hAnsi="Arial"/>
        </w:rPr>
        <w:t>?</w:t>
      </w:r>
    </w:p>
    <w:p w14:paraId="2710023F" w14:textId="77777777" w:rsidR="00550855" w:rsidRPr="00FB2E2D" w:rsidRDefault="00550855">
      <w:pPr>
        <w:spacing w:after="0"/>
        <w:rPr>
          <w:rFonts w:ascii="Arial" w:hAnsi="Arial"/>
        </w:rPr>
      </w:pPr>
    </w:p>
    <w:p w14:paraId="6F468D7D" w14:textId="4AED6C1C" w:rsidR="00A14482" w:rsidRDefault="00B00762">
      <w:pPr>
        <w:spacing w:after="0"/>
        <w:rPr>
          <w:rFonts w:ascii="Arial" w:hAnsi="Arial"/>
        </w:rPr>
      </w:pPr>
      <w:r>
        <w:rPr>
          <w:rFonts w:ascii="Arial" w:hAnsi="Arial"/>
          <w:b/>
          <w:bCs/>
        </w:rPr>
        <w:t xml:space="preserve">Female Speaker: </w:t>
      </w:r>
      <w:r w:rsidR="00A14482">
        <w:rPr>
          <w:rFonts w:ascii="Arial" w:hAnsi="Arial"/>
        </w:rPr>
        <w:t>My clock says 9:02.</w:t>
      </w:r>
    </w:p>
    <w:p w14:paraId="4F5BC5DA" w14:textId="77777777" w:rsidR="00A14482" w:rsidRDefault="00A14482">
      <w:pPr>
        <w:spacing w:after="0"/>
        <w:rPr>
          <w:rFonts w:ascii="Arial" w:hAnsi="Arial"/>
        </w:rPr>
      </w:pPr>
    </w:p>
    <w:p w14:paraId="17F18004" w14:textId="77777777" w:rsidR="00A14482" w:rsidRDefault="00A14482">
      <w:pPr>
        <w:spacing w:after="0"/>
        <w:rPr>
          <w:rFonts w:ascii="Arial" w:hAnsi="Arial"/>
        </w:rPr>
      </w:pPr>
      <w:r>
        <w:rPr>
          <w:rFonts w:ascii="Arial" w:hAnsi="Arial"/>
          <w:b/>
          <w:bCs/>
        </w:rPr>
        <w:t xml:space="preserve">Male Speaker: </w:t>
      </w:r>
      <w:r>
        <w:rPr>
          <w:rFonts w:ascii="Arial" w:hAnsi="Arial"/>
        </w:rPr>
        <w:t>Yeah.</w:t>
      </w:r>
    </w:p>
    <w:p w14:paraId="04CBA5B3" w14:textId="77777777" w:rsidR="00A14482" w:rsidRDefault="00A14482">
      <w:pPr>
        <w:spacing w:after="0"/>
        <w:rPr>
          <w:rFonts w:ascii="Arial" w:hAnsi="Arial"/>
        </w:rPr>
      </w:pPr>
    </w:p>
    <w:p w14:paraId="2D20F2A9" w14:textId="77777777" w:rsidR="00A14482" w:rsidRDefault="00A14482">
      <w:pPr>
        <w:spacing w:after="0"/>
        <w:rPr>
          <w:rFonts w:ascii="Arial" w:hAnsi="Arial"/>
        </w:rPr>
      </w:pPr>
      <w:r>
        <w:rPr>
          <w:rFonts w:ascii="Arial" w:hAnsi="Arial"/>
          <w:b/>
          <w:bCs/>
        </w:rPr>
        <w:t xml:space="preserve">Female Speaker: </w:t>
      </w:r>
      <w:r w:rsidRPr="00A14482">
        <w:rPr>
          <w:rFonts w:ascii="Arial" w:hAnsi="Arial"/>
        </w:rPr>
        <w:t>Hasta la vista, bab</w:t>
      </w:r>
      <w:r>
        <w:rPr>
          <w:rFonts w:ascii="Arial" w:hAnsi="Arial"/>
        </w:rPr>
        <w:t>ies.</w:t>
      </w:r>
    </w:p>
    <w:p w14:paraId="6D1CA4AA" w14:textId="77777777" w:rsidR="00A14482" w:rsidRDefault="00A14482">
      <w:pPr>
        <w:spacing w:after="0"/>
        <w:rPr>
          <w:rFonts w:ascii="Arial" w:hAnsi="Arial"/>
        </w:rPr>
      </w:pPr>
    </w:p>
    <w:p w14:paraId="7268DA78" w14:textId="68581176" w:rsidR="00A14482" w:rsidRDefault="009F2434">
      <w:pPr>
        <w:spacing w:after="0"/>
        <w:rPr>
          <w:rFonts w:ascii="Arial" w:hAnsi="Arial"/>
        </w:rPr>
      </w:pPr>
      <w:r w:rsidRPr="009F2434">
        <w:rPr>
          <w:rFonts w:ascii="Arial" w:hAnsi="Arial"/>
          <w:b/>
          <w:bCs/>
        </w:rPr>
        <w:t>Will:</w:t>
      </w:r>
      <w:r w:rsidR="00A14482">
        <w:rPr>
          <w:rFonts w:ascii="Arial" w:hAnsi="Arial"/>
        </w:rPr>
        <w:t xml:space="preserve"> See you out there. </w:t>
      </w:r>
    </w:p>
    <w:p w14:paraId="7266B7AE" w14:textId="77777777" w:rsidR="00A14482" w:rsidRDefault="00A14482">
      <w:pPr>
        <w:spacing w:after="0"/>
        <w:rPr>
          <w:rFonts w:ascii="Arial" w:hAnsi="Arial"/>
        </w:rPr>
      </w:pPr>
    </w:p>
    <w:p w14:paraId="2C32FA3D" w14:textId="771B8765" w:rsidR="00550855" w:rsidRPr="00FB2E2D" w:rsidRDefault="008D0A66">
      <w:pPr>
        <w:spacing w:after="0"/>
        <w:rPr>
          <w:rFonts w:ascii="Arial" w:hAnsi="Arial"/>
        </w:rPr>
      </w:pPr>
      <w:r>
        <w:rPr>
          <w:rFonts w:ascii="Arial" w:hAnsi="Arial"/>
        </w:rPr>
        <w:t xml:space="preserve">Jason and </w:t>
      </w:r>
      <w:r w:rsidR="00554703" w:rsidRPr="00FB2E2D">
        <w:rPr>
          <w:rFonts w:ascii="Arial" w:hAnsi="Arial"/>
        </w:rPr>
        <w:t>Katrina step out of his yellow Dodge Challenger and into the woods. It's almost 90 degrees.</w:t>
      </w:r>
    </w:p>
    <w:p w14:paraId="3AB6B759" w14:textId="77777777" w:rsidR="00550855" w:rsidRPr="00FB2E2D" w:rsidRDefault="00550855">
      <w:pPr>
        <w:spacing w:after="0"/>
        <w:rPr>
          <w:rFonts w:ascii="Arial" w:hAnsi="Arial"/>
        </w:rPr>
      </w:pPr>
    </w:p>
    <w:p w14:paraId="0EA4AC39" w14:textId="49A40A32" w:rsidR="00550855" w:rsidRPr="00FB2E2D" w:rsidRDefault="00821648">
      <w:pPr>
        <w:spacing w:after="0"/>
        <w:rPr>
          <w:rFonts w:ascii="Arial" w:hAnsi="Arial"/>
        </w:rPr>
      </w:pPr>
      <w:r>
        <w:rPr>
          <w:rFonts w:ascii="Arial" w:hAnsi="Arial"/>
          <w:b/>
          <w:bCs/>
        </w:rPr>
        <w:t xml:space="preserve">Jason: </w:t>
      </w:r>
      <w:r w:rsidR="00554703" w:rsidRPr="00FB2E2D">
        <w:rPr>
          <w:rFonts w:ascii="Arial" w:hAnsi="Arial"/>
        </w:rPr>
        <w:t>The</w:t>
      </w:r>
      <w:r w:rsidR="00967C17">
        <w:rPr>
          <w:rFonts w:ascii="Arial" w:hAnsi="Arial"/>
        </w:rPr>
        <w:t xml:space="preserve"> one E, riddle </w:t>
      </w:r>
      <w:r w:rsidR="00144DD0">
        <w:rPr>
          <w:rFonts w:ascii="Arial" w:hAnsi="Arial"/>
        </w:rPr>
        <w:t>E</w:t>
      </w:r>
      <w:r w:rsidR="00967C17">
        <w:rPr>
          <w:rFonts w:ascii="Arial" w:hAnsi="Arial"/>
        </w:rPr>
        <w:t>, "</w:t>
      </w:r>
      <w:r w:rsidR="00554703" w:rsidRPr="00FB2E2D">
        <w:rPr>
          <w:rFonts w:ascii="Arial" w:hAnsi="Arial"/>
        </w:rPr>
        <w:t>No such mine.</w:t>
      </w:r>
      <w:r w:rsidR="00967C17">
        <w:rPr>
          <w:rFonts w:ascii="Arial" w:hAnsi="Arial"/>
        </w:rPr>
        <w:t>"</w:t>
      </w:r>
      <w:r w:rsidR="00554703" w:rsidRPr="00FB2E2D">
        <w:rPr>
          <w:rFonts w:ascii="Arial" w:hAnsi="Arial"/>
        </w:rPr>
        <w:t xml:space="preserve"> That's where we're going</w:t>
      </w:r>
      <w:r w:rsidR="00967C17">
        <w:rPr>
          <w:rFonts w:ascii="Arial" w:hAnsi="Arial"/>
        </w:rPr>
        <w:t>, "</w:t>
      </w:r>
      <w:r w:rsidR="00554703" w:rsidRPr="00FB2E2D">
        <w:rPr>
          <w:rFonts w:ascii="Arial" w:hAnsi="Arial"/>
        </w:rPr>
        <w:t>There's no such mine</w:t>
      </w:r>
      <w:r w:rsidR="00967C17">
        <w:rPr>
          <w:rFonts w:ascii="Arial" w:hAnsi="Arial"/>
        </w:rPr>
        <w:t>."</w:t>
      </w:r>
    </w:p>
    <w:p w14:paraId="5E6FC6D8" w14:textId="77777777" w:rsidR="00550855" w:rsidRPr="00FB2E2D" w:rsidRDefault="00550855">
      <w:pPr>
        <w:spacing w:after="0"/>
        <w:rPr>
          <w:rFonts w:ascii="Arial" w:hAnsi="Arial"/>
        </w:rPr>
      </w:pPr>
    </w:p>
    <w:p w14:paraId="584F7D2A" w14:textId="77777777" w:rsidR="00967C17" w:rsidRDefault="00967C17">
      <w:pPr>
        <w:spacing w:after="0"/>
        <w:rPr>
          <w:rFonts w:ascii="Arial" w:hAnsi="Arial"/>
        </w:rPr>
      </w:pPr>
      <w:r>
        <w:rPr>
          <w:rFonts w:ascii="Arial" w:hAnsi="Arial"/>
        </w:rPr>
        <w:t>[heavy breathing]</w:t>
      </w:r>
    </w:p>
    <w:p w14:paraId="1050A100" w14:textId="77777777" w:rsidR="00967C17" w:rsidRDefault="00967C17">
      <w:pPr>
        <w:spacing w:after="0"/>
        <w:rPr>
          <w:rFonts w:ascii="Arial" w:hAnsi="Arial"/>
        </w:rPr>
      </w:pPr>
    </w:p>
    <w:p w14:paraId="7BA39F88" w14:textId="77777777" w:rsidR="00A2231F" w:rsidRDefault="00967C17">
      <w:pPr>
        <w:spacing w:after="0"/>
        <w:rPr>
          <w:rFonts w:ascii="Arial" w:hAnsi="Arial"/>
        </w:rPr>
      </w:pPr>
      <w:r>
        <w:rPr>
          <w:rFonts w:ascii="Arial" w:hAnsi="Arial"/>
          <w:b/>
          <w:bCs/>
        </w:rPr>
        <w:t xml:space="preserve">Katrina: </w:t>
      </w:r>
      <w:r w:rsidR="00554703" w:rsidRPr="00FB2E2D">
        <w:rPr>
          <w:rFonts w:ascii="Arial" w:hAnsi="Arial"/>
        </w:rPr>
        <w:t xml:space="preserve">I think </w:t>
      </w:r>
      <w:r>
        <w:rPr>
          <w:rFonts w:ascii="Arial" w:hAnsi="Arial"/>
        </w:rPr>
        <w:t xml:space="preserve">if </w:t>
      </w:r>
      <w:r w:rsidR="00554703" w:rsidRPr="00FB2E2D">
        <w:rPr>
          <w:rFonts w:ascii="Arial" w:hAnsi="Arial"/>
        </w:rPr>
        <w:t xml:space="preserve">a </w:t>
      </w:r>
      <w:r>
        <w:rPr>
          <w:rFonts w:ascii="Arial" w:hAnsi="Arial"/>
        </w:rPr>
        <w:t xml:space="preserve">bear </w:t>
      </w:r>
      <w:r w:rsidR="00554703" w:rsidRPr="00FB2E2D">
        <w:rPr>
          <w:rFonts w:ascii="Arial" w:hAnsi="Arial"/>
        </w:rPr>
        <w:t>come out</w:t>
      </w:r>
      <w:r>
        <w:rPr>
          <w:rFonts w:ascii="Arial" w:hAnsi="Arial"/>
        </w:rPr>
        <w:t xml:space="preserve">, </w:t>
      </w:r>
      <w:r w:rsidR="00554703" w:rsidRPr="00FB2E2D">
        <w:rPr>
          <w:rFonts w:ascii="Arial" w:hAnsi="Arial"/>
        </w:rPr>
        <w:t xml:space="preserve">I'm </w:t>
      </w:r>
      <w:r w:rsidR="00A35D6F" w:rsidRPr="00FB2E2D">
        <w:rPr>
          <w:rFonts w:ascii="Arial" w:hAnsi="Arial"/>
        </w:rPr>
        <w:t>going to</w:t>
      </w:r>
      <w:r w:rsidR="00554703" w:rsidRPr="00FB2E2D">
        <w:rPr>
          <w:rFonts w:ascii="Arial" w:hAnsi="Arial"/>
        </w:rPr>
        <w:t xml:space="preserve"> beat the shit out of it. </w:t>
      </w:r>
    </w:p>
    <w:p w14:paraId="6D541185" w14:textId="77777777" w:rsidR="00A2231F" w:rsidRDefault="00A2231F">
      <w:pPr>
        <w:spacing w:after="0"/>
        <w:rPr>
          <w:rFonts w:ascii="Arial" w:hAnsi="Arial"/>
        </w:rPr>
      </w:pPr>
    </w:p>
    <w:p w14:paraId="636829B5" w14:textId="77777777" w:rsidR="00A2231F" w:rsidRDefault="00A2231F">
      <w:pPr>
        <w:spacing w:after="0"/>
        <w:rPr>
          <w:rFonts w:ascii="Arial" w:hAnsi="Arial"/>
        </w:rPr>
      </w:pPr>
      <w:r>
        <w:rPr>
          <w:rFonts w:ascii="Arial" w:hAnsi="Arial"/>
          <w:b/>
          <w:bCs/>
        </w:rPr>
        <w:t xml:space="preserve">Jason: </w:t>
      </w:r>
      <w:r>
        <w:rPr>
          <w:rFonts w:ascii="Arial" w:hAnsi="Arial"/>
        </w:rPr>
        <w:t xml:space="preserve">Oh, really? [laughs] </w:t>
      </w:r>
    </w:p>
    <w:p w14:paraId="76216B8C" w14:textId="77777777" w:rsidR="00A2231F" w:rsidRDefault="00A2231F">
      <w:pPr>
        <w:spacing w:after="0"/>
        <w:rPr>
          <w:rFonts w:ascii="Arial" w:hAnsi="Arial"/>
        </w:rPr>
      </w:pPr>
    </w:p>
    <w:p w14:paraId="787B0AED" w14:textId="77777777" w:rsidR="00A2231F" w:rsidRDefault="00A2231F">
      <w:pPr>
        <w:spacing w:after="0"/>
        <w:rPr>
          <w:rFonts w:ascii="Arial" w:hAnsi="Arial"/>
        </w:rPr>
      </w:pPr>
      <w:r>
        <w:rPr>
          <w:rFonts w:ascii="Arial" w:hAnsi="Arial"/>
          <w:b/>
          <w:bCs/>
        </w:rPr>
        <w:t xml:space="preserve">Katrina: </w:t>
      </w:r>
      <w:r w:rsidR="00554703" w:rsidRPr="00FB2E2D">
        <w:rPr>
          <w:rFonts w:ascii="Arial" w:hAnsi="Arial"/>
        </w:rPr>
        <w:t>Are you looking</w:t>
      </w:r>
      <w:r>
        <w:rPr>
          <w:rFonts w:ascii="Arial" w:hAnsi="Arial"/>
        </w:rPr>
        <w:t xml:space="preserve"> </w:t>
      </w:r>
      <w:r w:rsidR="00554703" w:rsidRPr="00FB2E2D">
        <w:rPr>
          <w:rFonts w:ascii="Arial" w:hAnsi="Arial"/>
        </w:rPr>
        <w:t>to the left or to the right</w:t>
      </w:r>
      <w:r>
        <w:rPr>
          <w:rFonts w:ascii="Arial" w:hAnsi="Arial"/>
        </w:rPr>
        <w:t>?</w:t>
      </w:r>
      <w:r w:rsidR="00554703" w:rsidRPr="00FB2E2D">
        <w:rPr>
          <w:rFonts w:ascii="Arial" w:hAnsi="Arial"/>
        </w:rPr>
        <w:t xml:space="preserve"> </w:t>
      </w:r>
    </w:p>
    <w:p w14:paraId="1344B59F" w14:textId="77777777" w:rsidR="00A2231F" w:rsidRDefault="00A2231F">
      <w:pPr>
        <w:spacing w:after="0"/>
        <w:rPr>
          <w:rFonts w:ascii="Arial" w:hAnsi="Arial"/>
        </w:rPr>
      </w:pPr>
    </w:p>
    <w:p w14:paraId="29BA1640" w14:textId="77777777" w:rsidR="00A2231F" w:rsidRDefault="00A2231F">
      <w:pPr>
        <w:spacing w:after="0"/>
        <w:rPr>
          <w:rFonts w:ascii="Arial" w:hAnsi="Arial"/>
        </w:rPr>
      </w:pPr>
      <w:r>
        <w:rPr>
          <w:rFonts w:ascii="Arial" w:hAnsi="Arial"/>
          <w:b/>
          <w:bCs/>
        </w:rPr>
        <w:t xml:space="preserve">Jason: </w:t>
      </w:r>
      <w:r>
        <w:rPr>
          <w:rFonts w:ascii="Arial" w:hAnsi="Arial"/>
        </w:rPr>
        <w:t>For what?</w:t>
      </w:r>
    </w:p>
    <w:p w14:paraId="5331BB3D" w14:textId="77777777" w:rsidR="00A2231F" w:rsidRDefault="00A2231F">
      <w:pPr>
        <w:spacing w:after="0"/>
        <w:rPr>
          <w:rFonts w:ascii="Arial" w:hAnsi="Arial"/>
        </w:rPr>
      </w:pPr>
    </w:p>
    <w:p w14:paraId="4DEE88C9" w14:textId="244505F0" w:rsidR="00550855" w:rsidRPr="00FB2E2D" w:rsidRDefault="00A2231F">
      <w:pPr>
        <w:spacing w:after="0"/>
        <w:rPr>
          <w:rFonts w:ascii="Arial" w:hAnsi="Arial"/>
        </w:rPr>
      </w:pPr>
      <w:r>
        <w:rPr>
          <w:rFonts w:ascii="Arial" w:hAnsi="Arial"/>
          <w:b/>
          <w:bCs/>
        </w:rPr>
        <w:t xml:space="preserve">Katrina: </w:t>
      </w:r>
      <w:r>
        <w:rPr>
          <w:rFonts w:ascii="Arial" w:hAnsi="Arial"/>
        </w:rPr>
        <w:t>Y</w:t>
      </w:r>
      <w:r w:rsidR="00554703" w:rsidRPr="00FB2E2D">
        <w:rPr>
          <w:rFonts w:ascii="Arial" w:hAnsi="Arial"/>
        </w:rPr>
        <w:t>ou looking right and I'm looking left? Are we looking both ways</w:t>
      </w:r>
      <w:r>
        <w:rPr>
          <w:rFonts w:ascii="Arial" w:hAnsi="Arial"/>
        </w:rPr>
        <w:t>?</w:t>
      </w:r>
    </w:p>
    <w:p w14:paraId="530270EE" w14:textId="77777777" w:rsidR="00550855" w:rsidRPr="00FB2E2D" w:rsidRDefault="00550855">
      <w:pPr>
        <w:spacing w:after="0"/>
        <w:rPr>
          <w:rFonts w:ascii="Arial" w:hAnsi="Arial"/>
        </w:rPr>
      </w:pPr>
    </w:p>
    <w:p w14:paraId="3F3E9635" w14:textId="77777777" w:rsidR="00A2231F" w:rsidRDefault="00A2231F">
      <w:pPr>
        <w:spacing w:after="0"/>
        <w:rPr>
          <w:rFonts w:ascii="Arial" w:hAnsi="Arial"/>
        </w:rPr>
      </w:pPr>
      <w:r>
        <w:rPr>
          <w:rFonts w:ascii="Arial" w:hAnsi="Arial"/>
          <w:b/>
          <w:bCs/>
        </w:rPr>
        <w:t xml:space="preserve">Jason: </w:t>
      </w:r>
      <w:r>
        <w:rPr>
          <w:rFonts w:ascii="Arial" w:hAnsi="Arial"/>
        </w:rPr>
        <w:t>Both ways.</w:t>
      </w:r>
    </w:p>
    <w:p w14:paraId="4C23CC1A" w14:textId="77777777" w:rsidR="00A2231F" w:rsidRDefault="00A2231F">
      <w:pPr>
        <w:spacing w:after="0"/>
        <w:rPr>
          <w:rFonts w:ascii="Arial" w:hAnsi="Arial"/>
        </w:rPr>
      </w:pPr>
    </w:p>
    <w:p w14:paraId="1FB33DD1" w14:textId="5898EC4D" w:rsidR="00550855" w:rsidRPr="00FB2E2D" w:rsidRDefault="009F2434">
      <w:pPr>
        <w:spacing w:after="0"/>
        <w:rPr>
          <w:rFonts w:ascii="Arial" w:hAnsi="Arial"/>
        </w:rPr>
      </w:pPr>
      <w:r w:rsidRPr="009F2434">
        <w:rPr>
          <w:rFonts w:ascii="Arial" w:hAnsi="Arial"/>
          <w:b/>
          <w:bCs/>
        </w:rPr>
        <w:t>Will:</w:t>
      </w:r>
      <w:r w:rsidR="00A2231F">
        <w:rPr>
          <w:rFonts w:ascii="Arial" w:hAnsi="Arial"/>
        </w:rPr>
        <w:t xml:space="preserve"> </w:t>
      </w:r>
      <w:r w:rsidR="00554703" w:rsidRPr="00FB2E2D">
        <w:rPr>
          <w:rFonts w:ascii="Arial" w:hAnsi="Arial"/>
        </w:rPr>
        <w:t xml:space="preserve">They walk along a flat trail past </w:t>
      </w:r>
      <w:r w:rsidR="00A2231F">
        <w:rPr>
          <w:rFonts w:ascii="Arial" w:hAnsi="Arial"/>
        </w:rPr>
        <w:t>a</w:t>
      </w:r>
      <w:r w:rsidR="00554703" w:rsidRPr="00FB2E2D">
        <w:rPr>
          <w:rFonts w:ascii="Arial" w:hAnsi="Arial"/>
        </w:rPr>
        <w:t>spen and pine trees</w:t>
      </w:r>
      <w:r w:rsidR="0073738E">
        <w:rPr>
          <w:rFonts w:ascii="Arial" w:hAnsi="Arial"/>
        </w:rPr>
        <w:t>, e</w:t>
      </w:r>
      <w:r w:rsidR="00554703" w:rsidRPr="00FB2E2D">
        <w:rPr>
          <w:rFonts w:ascii="Arial" w:hAnsi="Arial"/>
        </w:rPr>
        <w:t>ventually making their way downhill towards a creek. This is where they're expecting to find the first rock.</w:t>
      </w:r>
    </w:p>
    <w:p w14:paraId="3A574F39" w14:textId="77777777" w:rsidR="00550855" w:rsidRPr="00FB2E2D" w:rsidRDefault="00550855">
      <w:pPr>
        <w:spacing w:after="0"/>
        <w:rPr>
          <w:rFonts w:ascii="Arial" w:hAnsi="Arial"/>
        </w:rPr>
      </w:pPr>
    </w:p>
    <w:p w14:paraId="4286FE72" w14:textId="7A4C6234" w:rsidR="00550855" w:rsidRPr="00FB2E2D" w:rsidRDefault="00FA112B">
      <w:pPr>
        <w:spacing w:after="0"/>
        <w:rPr>
          <w:rFonts w:ascii="Arial" w:hAnsi="Arial"/>
        </w:rPr>
      </w:pPr>
      <w:r>
        <w:rPr>
          <w:rFonts w:ascii="Arial" w:hAnsi="Arial"/>
          <w:b/>
          <w:bCs/>
        </w:rPr>
        <w:t xml:space="preserve">Jason: </w:t>
      </w:r>
      <w:r w:rsidR="00554703" w:rsidRPr="00FB2E2D">
        <w:rPr>
          <w:rFonts w:ascii="Arial" w:hAnsi="Arial"/>
        </w:rPr>
        <w:t>Okay, yeah, we're at our first location. We've been here a few minutes</w:t>
      </w:r>
      <w:r w:rsidR="00554A1E">
        <w:rPr>
          <w:rFonts w:ascii="Arial" w:hAnsi="Arial"/>
        </w:rPr>
        <w:t xml:space="preserve">, </w:t>
      </w:r>
      <w:r w:rsidR="00554703" w:rsidRPr="00FB2E2D">
        <w:rPr>
          <w:rFonts w:ascii="Arial" w:hAnsi="Arial"/>
        </w:rPr>
        <w:t>and some other hunters just showed up. So</w:t>
      </w:r>
      <w:r w:rsidR="00554A1E">
        <w:rPr>
          <w:rFonts w:ascii="Arial" w:hAnsi="Arial"/>
        </w:rPr>
        <w:t xml:space="preserve">, </w:t>
      </w:r>
      <w:r w:rsidR="00554703" w:rsidRPr="00FB2E2D">
        <w:rPr>
          <w:rFonts w:ascii="Arial" w:hAnsi="Arial"/>
        </w:rPr>
        <w:t>that's kind of a good sign. Unless they're just as lost</w:t>
      </w:r>
      <w:r w:rsidR="00554A1E">
        <w:rPr>
          <w:rFonts w:ascii="Arial" w:hAnsi="Arial"/>
        </w:rPr>
        <w:t xml:space="preserve"> as us</w:t>
      </w:r>
      <w:r w:rsidR="00A90BF0">
        <w:rPr>
          <w:rFonts w:ascii="Arial" w:hAnsi="Arial"/>
        </w:rPr>
        <w:t>, i</w:t>
      </w:r>
      <w:r w:rsidR="00554703" w:rsidRPr="00FB2E2D">
        <w:rPr>
          <w:rFonts w:ascii="Arial" w:hAnsi="Arial"/>
        </w:rPr>
        <w:t>t's a real good sign. Hey, girl.</w:t>
      </w:r>
      <w:r w:rsidR="00554A1E">
        <w:rPr>
          <w:rFonts w:ascii="Arial" w:hAnsi="Arial"/>
        </w:rPr>
        <w:t xml:space="preserve"> You doing okay</w:t>
      </w:r>
      <w:r w:rsidR="00A90BF0">
        <w:rPr>
          <w:rFonts w:ascii="Arial" w:hAnsi="Arial"/>
        </w:rPr>
        <w:t>?</w:t>
      </w:r>
    </w:p>
    <w:p w14:paraId="4FDC32DB" w14:textId="77777777" w:rsidR="00550855" w:rsidRPr="00FB2E2D" w:rsidRDefault="00550855">
      <w:pPr>
        <w:spacing w:after="0"/>
        <w:rPr>
          <w:rFonts w:ascii="Arial" w:hAnsi="Arial"/>
        </w:rPr>
      </w:pPr>
    </w:p>
    <w:p w14:paraId="4D97D46C" w14:textId="4421E8E9" w:rsidR="00550855" w:rsidRDefault="00554A1E">
      <w:pPr>
        <w:spacing w:after="0"/>
        <w:rPr>
          <w:rFonts w:ascii="Arial" w:hAnsi="Arial"/>
        </w:rPr>
      </w:pPr>
      <w:r>
        <w:rPr>
          <w:rFonts w:ascii="Arial" w:hAnsi="Arial"/>
          <w:b/>
          <w:bCs/>
        </w:rPr>
        <w:lastRenderedPageBreak/>
        <w:t xml:space="preserve">Katrina: </w:t>
      </w:r>
      <w:r w:rsidR="00554703" w:rsidRPr="00FB2E2D">
        <w:rPr>
          <w:rFonts w:ascii="Arial" w:hAnsi="Arial"/>
        </w:rPr>
        <w:t>Yeah</w:t>
      </w:r>
      <w:r>
        <w:rPr>
          <w:rFonts w:ascii="Arial" w:hAnsi="Arial"/>
        </w:rPr>
        <w:t xml:space="preserve">. The riddle </w:t>
      </w:r>
      <w:r w:rsidR="00554703" w:rsidRPr="00FB2E2D">
        <w:rPr>
          <w:rFonts w:ascii="Arial" w:hAnsi="Arial"/>
        </w:rPr>
        <w:t xml:space="preserve">said something to the nature of being able to hear </w:t>
      </w:r>
      <w:r w:rsidR="00AA3E1E">
        <w:rPr>
          <w:rFonts w:ascii="Arial" w:hAnsi="Arial"/>
        </w:rPr>
        <w:t>the fall</w:t>
      </w:r>
      <w:r w:rsidR="00554703" w:rsidRPr="00FB2E2D">
        <w:rPr>
          <w:rFonts w:ascii="Arial" w:hAnsi="Arial"/>
        </w:rPr>
        <w:t>. I'm thinking that it would be somewhere where you can hear it. You can hear the falls and hear the water.</w:t>
      </w:r>
    </w:p>
    <w:p w14:paraId="63F1139A" w14:textId="77777777" w:rsidR="00601967" w:rsidRPr="00FB2E2D" w:rsidRDefault="00601967">
      <w:pPr>
        <w:spacing w:after="0"/>
        <w:rPr>
          <w:rFonts w:ascii="Arial" w:hAnsi="Arial"/>
        </w:rPr>
      </w:pPr>
    </w:p>
    <w:p w14:paraId="54BD1D68" w14:textId="65E50C09" w:rsidR="00550855" w:rsidRDefault="00F80029">
      <w:pPr>
        <w:spacing w:after="0"/>
        <w:rPr>
          <w:rFonts w:ascii="Arial" w:hAnsi="Arial"/>
        </w:rPr>
      </w:pPr>
      <w:r>
        <w:rPr>
          <w:rFonts w:ascii="Arial" w:hAnsi="Arial"/>
        </w:rPr>
        <w:t>[water running]</w:t>
      </w:r>
    </w:p>
    <w:p w14:paraId="1F0B9FD2" w14:textId="1BFEFA02" w:rsidR="00F80029" w:rsidRDefault="00F80029">
      <w:pPr>
        <w:spacing w:after="0"/>
        <w:rPr>
          <w:rFonts w:ascii="Arial" w:hAnsi="Arial"/>
        </w:rPr>
      </w:pPr>
    </w:p>
    <w:p w14:paraId="761E0761" w14:textId="0A282F0B" w:rsidR="00550855" w:rsidRPr="00FB2E2D" w:rsidRDefault="009F2434">
      <w:pPr>
        <w:spacing w:after="0"/>
        <w:rPr>
          <w:rFonts w:ascii="Arial" w:hAnsi="Arial"/>
        </w:rPr>
      </w:pPr>
      <w:r w:rsidRPr="009F2434">
        <w:rPr>
          <w:rFonts w:ascii="Arial" w:hAnsi="Arial"/>
          <w:b/>
          <w:bCs/>
        </w:rPr>
        <w:t>Will:</w:t>
      </w:r>
      <w:r w:rsidR="00F80029">
        <w:rPr>
          <w:rFonts w:ascii="Arial" w:hAnsi="Arial"/>
        </w:rPr>
        <w:t xml:space="preserve"> </w:t>
      </w:r>
      <w:r w:rsidR="00554703" w:rsidRPr="00FB2E2D">
        <w:rPr>
          <w:rFonts w:ascii="Arial" w:hAnsi="Arial"/>
        </w:rPr>
        <w:t xml:space="preserve">Jason </w:t>
      </w:r>
      <w:r w:rsidR="00F80029">
        <w:rPr>
          <w:rFonts w:ascii="Arial" w:hAnsi="Arial"/>
        </w:rPr>
        <w:t xml:space="preserve">and </w:t>
      </w:r>
      <w:r w:rsidR="00554703" w:rsidRPr="00FB2E2D">
        <w:rPr>
          <w:rFonts w:ascii="Arial" w:hAnsi="Arial"/>
        </w:rPr>
        <w:t xml:space="preserve">Katrina search along the creek </w:t>
      </w:r>
      <w:r w:rsidR="00F80029">
        <w:rPr>
          <w:rFonts w:ascii="Arial" w:hAnsi="Arial"/>
        </w:rPr>
        <w:t xml:space="preserve">in </w:t>
      </w:r>
      <w:r w:rsidR="00601967">
        <w:rPr>
          <w:rFonts w:ascii="Arial" w:hAnsi="Arial"/>
        </w:rPr>
        <w:t xml:space="preserve">old </w:t>
      </w:r>
      <w:r w:rsidR="00554703" w:rsidRPr="00FB2E2D">
        <w:rPr>
          <w:rFonts w:ascii="Arial" w:hAnsi="Arial"/>
        </w:rPr>
        <w:t>mining buildings nearby. Other teams wander around the area as well. Everyone sort of vaguely shuffling through the underbrush around the trail as if they ha</w:t>
      </w:r>
      <w:r w:rsidR="003D3188">
        <w:rPr>
          <w:rFonts w:ascii="Arial" w:hAnsi="Arial"/>
        </w:rPr>
        <w:t>ve</w:t>
      </w:r>
      <w:r w:rsidR="00554703" w:rsidRPr="00FB2E2D">
        <w:rPr>
          <w:rFonts w:ascii="Arial" w:hAnsi="Arial"/>
        </w:rPr>
        <w:t xml:space="preserve"> lost their keys or something. One couple</w:t>
      </w:r>
      <w:r w:rsidR="00F35408">
        <w:rPr>
          <w:rFonts w:ascii="Arial" w:hAnsi="Arial"/>
        </w:rPr>
        <w:t xml:space="preserve"> i</w:t>
      </w:r>
      <w:r w:rsidR="00554703" w:rsidRPr="00FB2E2D">
        <w:rPr>
          <w:rFonts w:ascii="Arial" w:hAnsi="Arial"/>
        </w:rPr>
        <w:t>s wearing orange hunting shirts</w:t>
      </w:r>
      <w:r w:rsidR="00F35408">
        <w:rPr>
          <w:rFonts w:ascii="Arial" w:hAnsi="Arial"/>
        </w:rPr>
        <w:t xml:space="preserve">, </w:t>
      </w:r>
      <w:r w:rsidR="00554703" w:rsidRPr="00FB2E2D">
        <w:rPr>
          <w:rFonts w:ascii="Arial" w:hAnsi="Arial"/>
        </w:rPr>
        <w:t>carrying rakes and shovels and they have their bear spray locked and loaded on front of them. A couple hours pass like this.</w:t>
      </w:r>
    </w:p>
    <w:p w14:paraId="790E03F4" w14:textId="77777777" w:rsidR="00550855" w:rsidRPr="00FB2E2D" w:rsidRDefault="00550855">
      <w:pPr>
        <w:spacing w:after="0"/>
        <w:rPr>
          <w:rFonts w:ascii="Arial" w:hAnsi="Arial"/>
        </w:rPr>
      </w:pPr>
    </w:p>
    <w:p w14:paraId="29BAA140" w14:textId="0A9323A9" w:rsidR="00550855" w:rsidRPr="00FB2E2D" w:rsidRDefault="00A54A87">
      <w:pPr>
        <w:spacing w:after="0"/>
        <w:rPr>
          <w:rFonts w:ascii="Arial" w:hAnsi="Arial"/>
        </w:rPr>
      </w:pPr>
      <w:r>
        <w:rPr>
          <w:rFonts w:ascii="Arial" w:hAnsi="Arial"/>
          <w:b/>
          <w:bCs/>
        </w:rPr>
        <w:t xml:space="preserve">Katrina: </w:t>
      </w:r>
      <w:r w:rsidR="00554703" w:rsidRPr="00FB2E2D">
        <w:rPr>
          <w:rFonts w:ascii="Arial" w:hAnsi="Arial"/>
        </w:rPr>
        <w:t>This is the lightest trail</w:t>
      </w:r>
      <w:r w:rsidR="00861E41">
        <w:rPr>
          <w:rFonts w:ascii="Arial" w:hAnsi="Arial"/>
        </w:rPr>
        <w:t>?</w:t>
      </w:r>
      <w:r w:rsidR="00554703" w:rsidRPr="00FB2E2D">
        <w:rPr>
          <w:rFonts w:ascii="Arial" w:hAnsi="Arial"/>
        </w:rPr>
        <w:t xml:space="preserve"> </w:t>
      </w:r>
      <w:r>
        <w:rPr>
          <w:rFonts w:ascii="Arial" w:hAnsi="Arial"/>
        </w:rPr>
        <w:t xml:space="preserve">[laughs] </w:t>
      </w:r>
      <w:r w:rsidR="00554703" w:rsidRPr="00FB2E2D">
        <w:rPr>
          <w:rFonts w:ascii="Arial" w:hAnsi="Arial"/>
        </w:rPr>
        <w:t xml:space="preserve">Okay, </w:t>
      </w:r>
      <w:r>
        <w:rPr>
          <w:rFonts w:ascii="Arial" w:hAnsi="Arial"/>
        </w:rPr>
        <w:t>red frog</w:t>
      </w:r>
      <w:r w:rsidR="00554703" w:rsidRPr="00FB2E2D">
        <w:rPr>
          <w:rFonts w:ascii="Arial" w:hAnsi="Arial"/>
        </w:rPr>
        <w:t xml:space="preserve">. Okay, </w:t>
      </w:r>
      <w:r w:rsidR="00362A36">
        <w:rPr>
          <w:rFonts w:ascii="Arial" w:hAnsi="Arial"/>
        </w:rPr>
        <w:t xml:space="preserve">that </w:t>
      </w:r>
      <w:r w:rsidR="00554703" w:rsidRPr="00FB2E2D">
        <w:rPr>
          <w:rFonts w:ascii="Arial" w:hAnsi="Arial"/>
        </w:rPr>
        <w:t xml:space="preserve">was just </w:t>
      </w:r>
      <w:r w:rsidR="00861E41">
        <w:rPr>
          <w:rFonts w:ascii="Arial" w:hAnsi="Arial"/>
        </w:rPr>
        <w:t xml:space="preserve">a </w:t>
      </w:r>
      <w:r w:rsidR="00554703" w:rsidRPr="00FB2E2D">
        <w:rPr>
          <w:rFonts w:ascii="Arial" w:hAnsi="Arial"/>
        </w:rPr>
        <w:t xml:space="preserve">frog. </w:t>
      </w:r>
      <w:r w:rsidR="003459E1">
        <w:rPr>
          <w:rFonts w:ascii="Arial" w:hAnsi="Arial"/>
        </w:rPr>
        <w:t>Just doing</w:t>
      </w:r>
      <w:r w:rsidR="00362A36">
        <w:rPr>
          <w:rFonts w:ascii="Arial" w:hAnsi="Arial"/>
        </w:rPr>
        <w:t xml:space="preserve"> </w:t>
      </w:r>
      <w:r w:rsidR="00861E41">
        <w:rPr>
          <w:rFonts w:ascii="Arial" w:hAnsi="Arial"/>
        </w:rPr>
        <w:t xml:space="preserve">a </w:t>
      </w:r>
      <w:r w:rsidR="003459E1">
        <w:rPr>
          <w:rFonts w:ascii="Arial" w:hAnsi="Arial"/>
        </w:rPr>
        <w:t xml:space="preserve">little yelp. </w:t>
      </w:r>
      <w:r w:rsidR="00554703" w:rsidRPr="00FB2E2D">
        <w:rPr>
          <w:rFonts w:ascii="Arial" w:hAnsi="Arial"/>
        </w:rPr>
        <w:t>Okay</w:t>
      </w:r>
      <w:r w:rsidR="003459E1">
        <w:rPr>
          <w:rFonts w:ascii="Arial" w:hAnsi="Arial"/>
        </w:rPr>
        <w:t>, that’s just a frog.</w:t>
      </w:r>
      <w:r w:rsidR="00554703" w:rsidRPr="00FB2E2D">
        <w:rPr>
          <w:rFonts w:ascii="Arial" w:hAnsi="Arial"/>
        </w:rPr>
        <w:t xml:space="preserve"> </w:t>
      </w:r>
      <w:r w:rsidR="003459E1">
        <w:rPr>
          <w:rFonts w:ascii="Arial" w:hAnsi="Arial"/>
        </w:rPr>
        <w:t>A l</w:t>
      </w:r>
      <w:r w:rsidR="00554703" w:rsidRPr="00FB2E2D">
        <w:rPr>
          <w:rFonts w:ascii="Arial" w:hAnsi="Arial"/>
        </w:rPr>
        <w:t xml:space="preserve">ittle frog ain't </w:t>
      </w:r>
      <w:r w:rsidR="00A35D6F" w:rsidRPr="00FB2E2D">
        <w:rPr>
          <w:rFonts w:ascii="Arial" w:hAnsi="Arial"/>
        </w:rPr>
        <w:t>going to</w:t>
      </w:r>
      <w:r w:rsidR="00554703" w:rsidRPr="00FB2E2D">
        <w:rPr>
          <w:rFonts w:ascii="Arial" w:hAnsi="Arial"/>
        </w:rPr>
        <w:t xml:space="preserve"> kill nobody. </w:t>
      </w:r>
      <w:r w:rsidR="00F2582B">
        <w:rPr>
          <w:rFonts w:ascii="Arial" w:hAnsi="Arial"/>
        </w:rPr>
        <w:t xml:space="preserve">Yeah, </w:t>
      </w:r>
      <w:r w:rsidR="003C13ED">
        <w:rPr>
          <w:rFonts w:ascii="Arial" w:hAnsi="Arial"/>
        </w:rPr>
        <w:t>just the woods,</w:t>
      </w:r>
      <w:r w:rsidR="009E34C0" w:rsidRPr="009E34C0">
        <w:rPr>
          <w:rFonts w:ascii="Arial" w:hAnsi="Arial"/>
        </w:rPr>
        <w:t xml:space="preserve"> </w:t>
      </w:r>
      <w:r w:rsidR="009E34C0">
        <w:rPr>
          <w:rFonts w:ascii="Arial" w:hAnsi="Arial"/>
        </w:rPr>
        <w:t>a</w:t>
      </w:r>
      <w:r w:rsidR="00554703" w:rsidRPr="00FB2E2D">
        <w:rPr>
          <w:rFonts w:ascii="Arial" w:hAnsi="Arial"/>
        </w:rPr>
        <w:t>ll right.</w:t>
      </w:r>
    </w:p>
    <w:p w14:paraId="77C8E698" w14:textId="77777777" w:rsidR="00550855" w:rsidRPr="00FB2E2D" w:rsidRDefault="00550855">
      <w:pPr>
        <w:spacing w:after="0"/>
        <w:rPr>
          <w:rFonts w:ascii="Arial" w:hAnsi="Arial"/>
        </w:rPr>
      </w:pPr>
    </w:p>
    <w:p w14:paraId="42EF442B" w14:textId="142E63DC" w:rsidR="00E86FD1" w:rsidRDefault="009F2434">
      <w:pPr>
        <w:spacing w:after="0"/>
        <w:rPr>
          <w:rFonts w:ascii="Arial" w:hAnsi="Arial"/>
        </w:rPr>
      </w:pPr>
      <w:r w:rsidRPr="009F2434">
        <w:rPr>
          <w:rFonts w:ascii="Arial" w:hAnsi="Arial"/>
          <w:b/>
          <w:bCs/>
        </w:rPr>
        <w:t>Will:</w:t>
      </w:r>
      <w:r w:rsidR="009E34C0">
        <w:rPr>
          <w:rFonts w:ascii="Arial" w:hAnsi="Arial"/>
        </w:rPr>
        <w:t xml:space="preserve"> </w:t>
      </w:r>
      <w:r w:rsidR="00554703" w:rsidRPr="00FB2E2D">
        <w:rPr>
          <w:rFonts w:ascii="Arial" w:hAnsi="Arial"/>
        </w:rPr>
        <w:t xml:space="preserve">Katrina stands on a rock by the creek. The water pouring </w:t>
      </w:r>
      <w:r w:rsidR="00E86FD1">
        <w:rPr>
          <w:rFonts w:ascii="Arial" w:hAnsi="Arial"/>
        </w:rPr>
        <w:t>past her</w:t>
      </w:r>
      <w:r w:rsidR="00554703" w:rsidRPr="00FB2E2D">
        <w:rPr>
          <w:rFonts w:ascii="Arial" w:hAnsi="Arial"/>
        </w:rPr>
        <w:t>. At one point</w:t>
      </w:r>
      <w:r w:rsidR="00E86FD1">
        <w:rPr>
          <w:rFonts w:ascii="Arial" w:hAnsi="Arial"/>
        </w:rPr>
        <w:t xml:space="preserve">, her </w:t>
      </w:r>
      <w:r w:rsidR="00554703" w:rsidRPr="00FB2E2D">
        <w:rPr>
          <w:rFonts w:ascii="Arial" w:hAnsi="Arial"/>
        </w:rPr>
        <w:t xml:space="preserve">cell phone rings. </w:t>
      </w:r>
    </w:p>
    <w:p w14:paraId="3B7BB8C0" w14:textId="77777777" w:rsidR="00E86FD1" w:rsidRDefault="00E86FD1">
      <w:pPr>
        <w:spacing w:after="0"/>
        <w:rPr>
          <w:rFonts w:ascii="Arial" w:hAnsi="Arial"/>
        </w:rPr>
      </w:pPr>
    </w:p>
    <w:p w14:paraId="3259AC17" w14:textId="77777777" w:rsidR="00E82EB0" w:rsidRDefault="00E82EB0">
      <w:pPr>
        <w:spacing w:after="0"/>
        <w:rPr>
          <w:rFonts w:ascii="Arial" w:hAnsi="Arial"/>
        </w:rPr>
      </w:pPr>
      <w:r>
        <w:rPr>
          <w:rFonts w:ascii="Arial" w:hAnsi="Arial"/>
          <w:b/>
          <w:bCs/>
        </w:rPr>
        <w:t xml:space="preserve">Sister: </w:t>
      </w:r>
      <w:r>
        <w:rPr>
          <w:rFonts w:ascii="Arial" w:hAnsi="Arial"/>
        </w:rPr>
        <w:t>Katrina?</w:t>
      </w:r>
    </w:p>
    <w:p w14:paraId="7A2EF76A" w14:textId="77777777" w:rsidR="00E82EB0" w:rsidRDefault="00E82EB0">
      <w:pPr>
        <w:spacing w:after="0"/>
        <w:rPr>
          <w:rFonts w:ascii="Arial" w:hAnsi="Arial"/>
        </w:rPr>
      </w:pPr>
    </w:p>
    <w:p w14:paraId="11997D7F" w14:textId="77777777" w:rsidR="00E82EB0" w:rsidRDefault="00E82EB0">
      <w:pPr>
        <w:spacing w:after="0"/>
        <w:rPr>
          <w:rFonts w:ascii="Arial" w:hAnsi="Arial"/>
        </w:rPr>
      </w:pPr>
      <w:r>
        <w:rPr>
          <w:rFonts w:ascii="Arial" w:hAnsi="Arial"/>
          <w:b/>
          <w:bCs/>
        </w:rPr>
        <w:t xml:space="preserve">Katrina: </w:t>
      </w:r>
      <w:r w:rsidR="00554703" w:rsidRPr="00FB2E2D">
        <w:rPr>
          <w:rFonts w:ascii="Arial" w:hAnsi="Arial"/>
        </w:rPr>
        <w:t>Yes</w:t>
      </w:r>
      <w:r>
        <w:rPr>
          <w:rFonts w:ascii="Arial" w:hAnsi="Arial"/>
        </w:rPr>
        <w:t>?</w:t>
      </w:r>
      <w:r w:rsidR="00554703" w:rsidRPr="00FB2E2D">
        <w:rPr>
          <w:rFonts w:ascii="Arial" w:hAnsi="Arial"/>
        </w:rPr>
        <w:t xml:space="preserve"> </w:t>
      </w:r>
    </w:p>
    <w:p w14:paraId="11534B8C" w14:textId="77777777" w:rsidR="00E82EB0" w:rsidRDefault="00E82EB0">
      <w:pPr>
        <w:spacing w:after="0"/>
        <w:rPr>
          <w:rFonts w:ascii="Arial" w:hAnsi="Arial"/>
        </w:rPr>
      </w:pPr>
    </w:p>
    <w:p w14:paraId="714346F5" w14:textId="76FC59DA" w:rsidR="00550855" w:rsidRPr="00FB2E2D" w:rsidRDefault="009F2434">
      <w:pPr>
        <w:spacing w:after="0"/>
        <w:rPr>
          <w:rFonts w:ascii="Arial" w:hAnsi="Arial"/>
        </w:rPr>
      </w:pPr>
      <w:r w:rsidRPr="009F2434">
        <w:rPr>
          <w:rFonts w:ascii="Arial" w:hAnsi="Arial"/>
          <w:b/>
          <w:bCs/>
        </w:rPr>
        <w:t>Will:</w:t>
      </w:r>
      <w:r w:rsidR="00E82EB0">
        <w:rPr>
          <w:rFonts w:ascii="Arial" w:hAnsi="Arial"/>
        </w:rPr>
        <w:t xml:space="preserve"> </w:t>
      </w:r>
      <w:r w:rsidR="007F69B6" w:rsidRPr="00FB2E2D">
        <w:rPr>
          <w:rFonts w:ascii="Arial" w:hAnsi="Arial"/>
        </w:rPr>
        <w:t xml:space="preserve">It's </w:t>
      </w:r>
      <w:r w:rsidR="00E82EB0">
        <w:rPr>
          <w:rFonts w:ascii="Arial" w:hAnsi="Arial"/>
        </w:rPr>
        <w:t xml:space="preserve">her </w:t>
      </w:r>
      <w:r w:rsidR="00554703" w:rsidRPr="00FB2E2D">
        <w:rPr>
          <w:rFonts w:ascii="Arial" w:hAnsi="Arial"/>
        </w:rPr>
        <w:t>sister who's watching her kids.</w:t>
      </w:r>
    </w:p>
    <w:p w14:paraId="3D061B04" w14:textId="77777777" w:rsidR="00550855" w:rsidRPr="00FB2E2D" w:rsidRDefault="00550855">
      <w:pPr>
        <w:spacing w:after="0"/>
        <w:rPr>
          <w:rFonts w:ascii="Arial" w:hAnsi="Arial"/>
        </w:rPr>
      </w:pPr>
    </w:p>
    <w:p w14:paraId="2E474597" w14:textId="492029FC" w:rsidR="00550855" w:rsidRPr="00FB2E2D" w:rsidRDefault="00E82EB0">
      <w:pPr>
        <w:spacing w:after="0"/>
        <w:rPr>
          <w:rFonts w:ascii="Arial" w:hAnsi="Arial"/>
        </w:rPr>
      </w:pPr>
      <w:r>
        <w:rPr>
          <w:rFonts w:ascii="Arial" w:hAnsi="Arial"/>
          <w:b/>
          <w:bCs/>
        </w:rPr>
        <w:t xml:space="preserve">Katrina: </w:t>
      </w:r>
      <w:r w:rsidR="00554703" w:rsidRPr="00FB2E2D">
        <w:rPr>
          <w:rFonts w:ascii="Arial" w:hAnsi="Arial"/>
        </w:rPr>
        <w:t xml:space="preserve">How </w:t>
      </w:r>
      <w:r w:rsidR="007F69B6">
        <w:rPr>
          <w:rFonts w:ascii="Arial" w:hAnsi="Arial"/>
        </w:rPr>
        <w:t xml:space="preserve">the </w:t>
      </w:r>
      <w:r w:rsidR="00554703" w:rsidRPr="00FB2E2D">
        <w:rPr>
          <w:rFonts w:ascii="Arial" w:hAnsi="Arial"/>
        </w:rPr>
        <w:t>hell</w:t>
      </w:r>
      <w:r>
        <w:rPr>
          <w:rFonts w:ascii="Arial" w:hAnsi="Arial"/>
        </w:rPr>
        <w:t xml:space="preserve"> </w:t>
      </w:r>
      <w:r w:rsidR="007F69B6">
        <w:rPr>
          <w:rFonts w:ascii="Arial" w:hAnsi="Arial"/>
        </w:rPr>
        <w:t xml:space="preserve">of all </w:t>
      </w:r>
      <w:r>
        <w:rPr>
          <w:rFonts w:ascii="Arial" w:hAnsi="Arial"/>
        </w:rPr>
        <w:t>people</w:t>
      </w:r>
      <w:r w:rsidR="007F69B6">
        <w:rPr>
          <w:rFonts w:ascii="Arial" w:hAnsi="Arial"/>
        </w:rPr>
        <w:t>,</w:t>
      </w:r>
      <w:r>
        <w:rPr>
          <w:rFonts w:ascii="Arial" w:hAnsi="Arial"/>
        </w:rPr>
        <w:t xml:space="preserve"> your ass</w:t>
      </w:r>
      <w:r w:rsidR="00554703" w:rsidRPr="00FB2E2D">
        <w:rPr>
          <w:rFonts w:ascii="Arial" w:hAnsi="Arial"/>
        </w:rPr>
        <w:t xml:space="preserve"> </w:t>
      </w:r>
      <w:proofErr w:type="gramStart"/>
      <w:r>
        <w:rPr>
          <w:rFonts w:ascii="Arial" w:hAnsi="Arial"/>
        </w:rPr>
        <w:t>get</w:t>
      </w:r>
      <w:proofErr w:type="gramEnd"/>
      <w:r>
        <w:rPr>
          <w:rFonts w:ascii="Arial" w:hAnsi="Arial"/>
        </w:rPr>
        <w:t xml:space="preserve"> to </w:t>
      </w:r>
      <w:r w:rsidR="00554703" w:rsidRPr="00FB2E2D">
        <w:rPr>
          <w:rFonts w:ascii="Arial" w:hAnsi="Arial"/>
        </w:rPr>
        <w:t>call me in the middle of nowhere</w:t>
      </w:r>
      <w:r w:rsidR="007F69B6">
        <w:rPr>
          <w:rFonts w:ascii="Arial" w:hAnsi="Arial"/>
        </w:rPr>
        <w:t>?</w:t>
      </w:r>
      <w:r w:rsidR="00554703" w:rsidRPr="00FB2E2D">
        <w:rPr>
          <w:rFonts w:ascii="Arial" w:hAnsi="Arial"/>
        </w:rPr>
        <w:t xml:space="preserve"> Are you kidding me? All right. Well, listen, I'm searching for treasure</w:t>
      </w:r>
      <w:r w:rsidR="0009767F">
        <w:rPr>
          <w:rFonts w:ascii="Arial" w:hAnsi="Arial"/>
        </w:rPr>
        <w:t xml:space="preserve">, and you're </w:t>
      </w:r>
      <w:r w:rsidR="00554703" w:rsidRPr="00FB2E2D">
        <w:rPr>
          <w:rFonts w:ascii="Arial" w:hAnsi="Arial"/>
        </w:rPr>
        <w:t>not supposed to be calling me.</w:t>
      </w:r>
      <w:r w:rsidR="0009767F">
        <w:rPr>
          <w:rFonts w:ascii="Arial" w:hAnsi="Arial"/>
        </w:rPr>
        <w:t xml:space="preserve"> [laughs] </w:t>
      </w:r>
    </w:p>
    <w:p w14:paraId="7F458339" w14:textId="77777777" w:rsidR="00550855" w:rsidRPr="00FB2E2D" w:rsidRDefault="00550855">
      <w:pPr>
        <w:spacing w:after="0"/>
        <w:rPr>
          <w:rFonts w:ascii="Arial" w:hAnsi="Arial"/>
        </w:rPr>
      </w:pPr>
    </w:p>
    <w:p w14:paraId="741770A4" w14:textId="77777777" w:rsidR="0009767F" w:rsidRDefault="0009767F">
      <w:pPr>
        <w:spacing w:after="0"/>
        <w:rPr>
          <w:rFonts w:ascii="Arial" w:hAnsi="Arial"/>
        </w:rPr>
      </w:pPr>
      <w:r>
        <w:rPr>
          <w:rFonts w:ascii="Arial" w:hAnsi="Arial"/>
        </w:rPr>
        <w:t>[phone beeps]</w:t>
      </w:r>
    </w:p>
    <w:p w14:paraId="10F93320" w14:textId="77777777" w:rsidR="0009767F" w:rsidRDefault="0009767F">
      <w:pPr>
        <w:spacing w:after="0"/>
        <w:rPr>
          <w:rFonts w:ascii="Arial" w:hAnsi="Arial"/>
        </w:rPr>
      </w:pPr>
    </w:p>
    <w:p w14:paraId="28C82BF4" w14:textId="6FBAC1BE" w:rsidR="00550855" w:rsidRPr="00FB2E2D" w:rsidRDefault="009F2434">
      <w:pPr>
        <w:spacing w:after="0"/>
        <w:rPr>
          <w:rFonts w:ascii="Arial" w:hAnsi="Arial"/>
        </w:rPr>
      </w:pPr>
      <w:r w:rsidRPr="009F2434">
        <w:rPr>
          <w:rFonts w:ascii="Arial" w:hAnsi="Arial"/>
          <w:b/>
          <w:bCs/>
        </w:rPr>
        <w:t>Will:</w:t>
      </w:r>
      <w:r w:rsidR="0009767F">
        <w:rPr>
          <w:rFonts w:ascii="Arial" w:hAnsi="Arial"/>
        </w:rPr>
        <w:t xml:space="preserve"> </w:t>
      </w:r>
      <w:r w:rsidR="00393ABC">
        <w:rPr>
          <w:rFonts w:ascii="Arial" w:hAnsi="Arial"/>
        </w:rPr>
        <w:t xml:space="preserve">While </w:t>
      </w:r>
      <w:r w:rsidR="00554703" w:rsidRPr="00FB2E2D">
        <w:rPr>
          <w:rFonts w:ascii="Arial" w:hAnsi="Arial"/>
        </w:rPr>
        <w:t xml:space="preserve">Team </w:t>
      </w:r>
      <w:r w:rsidR="0009767F">
        <w:rPr>
          <w:rFonts w:ascii="Arial" w:hAnsi="Arial"/>
        </w:rPr>
        <w:t>B</w:t>
      </w:r>
      <w:r w:rsidR="00554703" w:rsidRPr="00FB2E2D">
        <w:rPr>
          <w:rFonts w:ascii="Arial" w:hAnsi="Arial"/>
        </w:rPr>
        <w:t xml:space="preserve">ear </w:t>
      </w:r>
      <w:r w:rsidR="0009767F">
        <w:rPr>
          <w:rFonts w:ascii="Arial" w:hAnsi="Arial"/>
        </w:rPr>
        <w:t>S</w:t>
      </w:r>
      <w:r w:rsidR="00554703" w:rsidRPr="00FB2E2D">
        <w:rPr>
          <w:rFonts w:ascii="Arial" w:hAnsi="Arial"/>
        </w:rPr>
        <w:t xml:space="preserve">pray is messing around by the creek. Mike and Donna, </w:t>
      </w:r>
      <w:r w:rsidR="006809FA">
        <w:rPr>
          <w:rFonts w:ascii="Arial" w:hAnsi="Arial"/>
        </w:rPr>
        <w:t xml:space="preserve">the </w:t>
      </w:r>
      <w:r w:rsidR="00554703" w:rsidRPr="00FB2E2D">
        <w:rPr>
          <w:rFonts w:ascii="Arial" w:hAnsi="Arial"/>
        </w:rPr>
        <w:t>couple from Ann Arbor hunting for tuition money</w:t>
      </w:r>
      <w:r w:rsidR="00F21DBF">
        <w:rPr>
          <w:rFonts w:ascii="Arial" w:hAnsi="Arial"/>
        </w:rPr>
        <w:t>, t</w:t>
      </w:r>
      <w:r w:rsidR="00554703" w:rsidRPr="00FB2E2D">
        <w:rPr>
          <w:rFonts w:ascii="Arial" w:hAnsi="Arial"/>
        </w:rPr>
        <w:t xml:space="preserve">hey have a different plan. Before the hunt, Johnny had posted a picture of himself in the Johnny's </w:t>
      </w:r>
      <w:r w:rsidR="00810E16" w:rsidRPr="00FB2E2D">
        <w:rPr>
          <w:rFonts w:ascii="Arial" w:hAnsi="Arial"/>
        </w:rPr>
        <w:t xml:space="preserve">Treasure </w:t>
      </w:r>
      <w:r w:rsidR="00D97D5E">
        <w:rPr>
          <w:rFonts w:ascii="Arial" w:hAnsi="Arial"/>
        </w:rPr>
        <w:t>Q</w:t>
      </w:r>
      <w:r w:rsidR="00554703" w:rsidRPr="00FB2E2D">
        <w:rPr>
          <w:rFonts w:ascii="Arial" w:hAnsi="Arial"/>
        </w:rPr>
        <w:t xml:space="preserve">uest Facebook group. In it, he was studying the official trail map for the Porcupine Mountains. </w:t>
      </w:r>
      <w:r w:rsidR="00B77FDA">
        <w:rPr>
          <w:rFonts w:ascii="Arial" w:hAnsi="Arial"/>
        </w:rPr>
        <w:t xml:space="preserve">They </w:t>
      </w:r>
      <w:r w:rsidR="00554703" w:rsidRPr="00FB2E2D">
        <w:rPr>
          <w:rFonts w:ascii="Arial" w:hAnsi="Arial"/>
        </w:rPr>
        <w:t>figure</w:t>
      </w:r>
      <w:r w:rsidR="00B77FDA">
        <w:rPr>
          <w:rFonts w:ascii="Arial" w:hAnsi="Arial"/>
        </w:rPr>
        <w:t>d</w:t>
      </w:r>
      <w:r w:rsidR="00554703" w:rsidRPr="00FB2E2D">
        <w:rPr>
          <w:rFonts w:ascii="Arial" w:hAnsi="Arial"/>
        </w:rPr>
        <w:t xml:space="preserve"> he must have come up with all the riddles just by looking at that map.</w:t>
      </w:r>
    </w:p>
    <w:p w14:paraId="224AE810" w14:textId="77777777" w:rsidR="00550855" w:rsidRPr="00FB2E2D" w:rsidRDefault="00550855">
      <w:pPr>
        <w:spacing w:after="0"/>
        <w:rPr>
          <w:rFonts w:ascii="Arial" w:hAnsi="Arial"/>
        </w:rPr>
      </w:pPr>
    </w:p>
    <w:p w14:paraId="44974376" w14:textId="77777777" w:rsidR="000C317A" w:rsidRDefault="00C422BD">
      <w:pPr>
        <w:spacing w:after="0"/>
        <w:rPr>
          <w:rFonts w:ascii="Arial" w:hAnsi="Arial"/>
        </w:rPr>
      </w:pPr>
      <w:r>
        <w:rPr>
          <w:rFonts w:ascii="Arial" w:hAnsi="Arial"/>
          <w:b/>
          <w:bCs/>
        </w:rPr>
        <w:t xml:space="preserve">Donna: </w:t>
      </w:r>
      <w:r w:rsidR="00554703" w:rsidRPr="00FB2E2D">
        <w:rPr>
          <w:rFonts w:ascii="Arial" w:hAnsi="Arial"/>
        </w:rPr>
        <w:t>And one thing we knew about this is two weeks ago, we saw a picture of Johnny in his house</w:t>
      </w:r>
      <w:r w:rsidR="000C317A">
        <w:rPr>
          <w:rFonts w:ascii="Arial" w:hAnsi="Arial"/>
        </w:rPr>
        <w:t>-</w:t>
      </w:r>
    </w:p>
    <w:p w14:paraId="7F3A307C" w14:textId="77777777" w:rsidR="000C317A" w:rsidRDefault="000C317A">
      <w:pPr>
        <w:spacing w:after="0"/>
        <w:rPr>
          <w:rFonts w:ascii="Arial" w:hAnsi="Arial"/>
        </w:rPr>
      </w:pPr>
    </w:p>
    <w:p w14:paraId="07011D4E" w14:textId="77777777" w:rsidR="000C317A" w:rsidRDefault="000C317A">
      <w:pPr>
        <w:spacing w:after="0"/>
        <w:rPr>
          <w:rFonts w:ascii="Arial" w:hAnsi="Arial"/>
        </w:rPr>
      </w:pPr>
      <w:r>
        <w:rPr>
          <w:rFonts w:ascii="Arial" w:hAnsi="Arial"/>
          <w:b/>
          <w:bCs/>
        </w:rPr>
        <w:t xml:space="preserve">Mike: </w:t>
      </w:r>
      <w:r>
        <w:rPr>
          <w:rFonts w:ascii="Arial" w:hAnsi="Arial"/>
        </w:rPr>
        <w:t>L</w:t>
      </w:r>
      <w:r w:rsidR="00554703" w:rsidRPr="00FB2E2D">
        <w:rPr>
          <w:rFonts w:ascii="Arial" w:hAnsi="Arial"/>
        </w:rPr>
        <w:t xml:space="preserve">ooking at </w:t>
      </w:r>
      <w:r>
        <w:rPr>
          <w:rFonts w:ascii="Arial" w:hAnsi="Arial"/>
        </w:rPr>
        <w:t>the map.</w:t>
      </w:r>
    </w:p>
    <w:p w14:paraId="0490156E" w14:textId="77777777" w:rsidR="000C317A" w:rsidRDefault="000C317A">
      <w:pPr>
        <w:spacing w:after="0"/>
        <w:rPr>
          <w:rFonts w:ascii="Arial" w:hAnsi="Arial"/>
        </w:rPr>
      </w:pPr>
    </w:p>
    <w:p w14:paraId="7D62AECF" w14:textId="44D10F9A" w:rsidR="00E87513" w:rsidRDefault="000C317A">
      <w:pPr>
        <w:spacing w:after="0"/>
        <w:rPr>
          <w:rFonts w:ascii="Arial" w:hAnsi="Arial"/>
        </w:rPr>
      </w:pPr>
      <w:r>
        <w:rPr>
          <w:rFonts w:ascii="Arial" w:hAnsi="Arial"/>
          <w:b/>
          <w:bCs/>
        </w:rPr>
        <w:t xml:space="preserve">Donna: </w:t>
      </w:r>
      <w:r>
        <w:rPr>
          <w:rFonts w:ascii="Arial" w:hAnsi="Arial"/>
        </w:rPr>
        <w:t>-</w:t>
      </w:r>
      <w:r w:rsidR="00554703" w:rsidRPr="00FB2E2D">
        <w:rPr>
          <w:rFonts w:ascii="Arial" w:hAnsi="Arial"/>
        </w:rPr>
        <w:t xml:space="preserve">looking at this particular map. </w:t>
      </w:r>
      <w:r w:rsidR="00E87513">
        <w:rPr>
          <w:rFonts w:ascii="Arial" w:hAnsi="Arial"/>
        </w:rPr>
        <w:t>So, e</w:t>
      </w:r>
      <w:r w:rsidR="00554703" w:rsidRPr="00FB2E2D">
        <w:rPr>
          <w:rFonts w:ascii="Arial" w:hAnsi="Arial"/>
        </w:rPr>
        <w:t xml:space="preserve">verything that has a clue related to </w:t>
      </w:r>
      <w:r w:rsidR="00E87513">
        <w:rPr>
          <w:rFonts w:ascii="Arial" w:hAnsi="Arial"/>
        </w:rPr>
        <w:t>it--</w:t>
      </w:r>
    </w:p>
    <w:p w14:paraId="203C0204" w14:textId="77777777" w:rsidR="00E87513" w:rsidRDefault="00E87513">
      <w:pPr>
        <w:spacing w:after="0"/>
        <w:rPr>
          <w:rFonts w:ascii="Arial" w:hAnsi="Arial"/>
        </w:rPr>
      </w:pPr>
    </w:p>
    <w:p w14:paraId="7679C891" w14:textId="3E7F9980" w:rsidR="00550855" w:rsidRPr="00FB2E2D" w:rsidRDefault="009F2434">
      <w:pPr>
        <w:spacing w:after="0"/>
        <w:rPr>
          <w:rFonts w:ascii="Arial" w:hAnsi="Arial"/>
        </w:rPr>
      </w:pPr>
      <w:r w:rsidRPr="009F2434">
        <w:rPr>
          <w:rFonts w:ascii="Arial" w:hAnsi="Arial"/>
          <w:b/>
          <w:bCs/>
        </w:rPr>
        <w:t>Will:</w:t>
      </w:r>
      <w:r w:rsidR="00E87513">
        <w:rPr>
          <w:rFonts w:ascii="Arial" w:hAnsi="Arial"/>
          <w:b/>
          <w:bCs/>
        </w:rPr>
        <w:t xml:space="preserve"> </w:t>
      </w:r>
      <w:r w:rsidR="00E87513">
        <w:rPr>
          <w:rFonts w:ascii="Arial" w:hAnsi="Arial"/>
        </w:rPr>
        <w:t>A</w:t>
      </w:r>
      <w:r w:rsidR="00554703" w:rsidRPr="00FB2E2D">
        <w:rPr>
          <w:rFonts w:ascii="Arial" w:hAnsi="Arial"/>
        </w:rPr>
        <w:t>s</w:t>
      </w:r>
      <w:r w:rsidR="00E87513">
        <w:rPr>
          <w:rFonts w:ascii="Arial" w:hAnsi="Arial"/>
        </w:rPr>
        <w:t xml:space="preserve"> </w:t>
      </w:r>
      <w:r w:rsidR="00554703" w:rsidRPr="00FB2E2D">
        <w:rPr>
          <w:rFonts w:ascii="Arial" w:hAnsi="Arial"/>
        </w:rPr>
        <w:t xml:space="preserve">the sun starts to drop behind the Porcupine Mountains, the teams emerge from the woods and head back towards </w:t>
      </w:r>
      <w:proofErr w:type="spellStart"/>
      <w:r w:rsidR="00B43A29">
        <w:rPr>
          <w:rFonts w:ascii="Arial" w:hAnsi="Arial"/>
        </w:rPr>
        <w:t>Konteka</w:t>
      </w:r>
      <w:proofErr w:type="spellEnd"/>
      <w:r w:rsidR="00554703" w:rsidRPr="00FB2E2D">
        <w:rPr>
          <w:rFonts w:ascii="Arial" w:hAnsi="Arial"/>
        </w:rPr>
        <w:t xml:space="preserve">. They trickle into the dining room one by one. Jason and Katrina had found two rocks, a few other teams </w:t>
      </w:r>
      <w:r w:rsidR="00FE23CE">
        <w:rPr>
          <w:rFonts w:ascii="Arial" w:hAnsi="Arial"/>
        </w:rPr>
        <w:t xml:space="preserve">had </w:t>
      </w:r>
      <w:r w:rsidR="00554703" w:rsidRPr="00FB2E2D">
        <w:rPr>
          <w:rFonts w:ascii="Arial" w:hAnsi="Arial"/>
        </w:rPr>
        <w:t xml:space="preserve">found some </w:t>
      </w:r>
      <w:r w:rsidR="00FE23CE">
        <w:rPr>
          <w:rFonts w:ascii="Arial" w:hAnsi="Arial"/>
        </w:rPr>
        <w:t>too</w:t>
      </w:r>
      <w:r w:rsidR="006C7B53">
        <w:rPr>
          <w:rFonts w:ascii="Arial" w:hAnsi="Arial"/>
        </w:rPr>
        <w:t>. T</w:t>
      </w:r>
      <w:r w:rsidR="00554703" w:rsidRPr="00FB2E2D">
        <w:rPr>
          <w:rFonts w:ascii="Arial" w:hAnsi="Arial"/>
        </w:rPr>
        <w:t>he first day had gone off without a hitch. Except Johnny</w:t>
      </w:r>
      <w:r w:rsidR="005A467F">
        <w:rPr>
          <w:rFonts w:ascii="Arial" w:hAnsi="Arial"/>
        </w:rPr>
        <w:t xml:space="preserve">, </w:t>
      </w:r>
      <w:r w:rsidR="00554703" w:rsidRPr="00FB2E2D">
        <w:rPr>
          <w:rFonts w:ascii="Arial" w:hAnsi="Arial"/>
        </w:rPr>
        <w:t>Mr. Treasure Hunt</w:t>
      </w:r>
      <w:r w:rsidR="005A467F">
        <w:rPr>
          <w:rFonts w:ascii="Arial" w:hAnsi="Arial"/>
        </w:rPr>
        <w:t xml:space="preserve">, </w:t>
      </w:r>
      <w:r w:rsidR="00554703" w:rsidRPr="00FB2E2D">
        <w:rPr>
          <w:rFonts w:ascii="Arial" w:hAnsi="Arial"/>
        </w:rPr>
        <w:t>was nowhere to be seen.</w:t>
      </w:r>
    </w:p>
    <w:p w14:paraId="3910528B" w14:textId="77777777" w:rsidR="00550855" w:rsidRPr="00FB2E2D" w:rsidRDefault="00550855">
      <w:pPr>
        <w:spacing w:after="0"/>
        <w:rPr>
          <w:rFonts w:ascii="Arial" w:hAnsi="Arial"/>
        </w:rPr>
      </w:pPr>
    </w:p>
    <w:p w14:paraId="423B7FAE" w14:textId="610BC354" w:rsidR="00550855" w:rsidRPr="00FB2E2D" w:rsidRDefault="00DA4335">
      <w:pPr>
        <w:spacing w:after="0"/>
        <w:rPr>
          <w:rFonts w:ascii="Arial" w:hAnsi="Arial"/>
        </w:rPr>
      </w:pPr>
      <w:r>
        <w:rPr>
          <w:rFonts w:ascii="Arial" w:hAnsi="Arial"/>
          <w:b/>
          <w:bCs/>
        </w:rPr>
        <w:t>James</w:t>
      </w:r>
      <w:r w:rsidR="005A467F">
        <w:rPr>
          <w:rFonts w:ascii="Arial" w:hAnsi="Arial"/>
          <w:b/>
          <w:bCs/>
        </w:rPr>
        <w:t xml:space="preserve">: </w:t>
      </w:r>
      <w:r w:rsidR="00554703" w:rsidRPr="00FB2E2D">
        <w:rPr>
          <w:rFonts w:ascii="Arial" w:hAnsi="Arial"/>
        </w:rPr>
        <w:t>We</w:t>
      </w:r>
      <w:r w:rsidR="008922A7">
        <w:rPr>
          <w:rFonts w:ascii="Arial" w:hAnsi="Arial"/>
        </w:rPr>
        <w:t>'ve</w:t>
      </w:r>
      <w:r w:rsidR="00554703" w:rsidRPr="00FB2E2D">
        <w:rPr>
          <w:rFonts w:ascii="Arial" w:hAnsi="Arial"/>
        </w:rPr>
        <w:t xml:space="preserve"> got a situation and I'm trying to figure out what that is. She's trying to tell me a long story.</w:t>
      </w:r>
    </w:p>
    <w:p w14:paraId="7F9E003D" w14:textId="77777777" w:rsidR="00550855" w:rsidRPr="00FB2E2D" w:rsidRDefault="00550855">
      <w:pPr>
        <w:spacing w:after="0"/>
        <w:rPr>
          <w:rFonts w:ascii="Arial" w:hAnsi="Arial"/>
        </w:rPr>
      </w:pPr>
    </w:p>
    <w:p w14:paraId="6B7C0FAE" w14:textId="4187FE7D" w:rsidR="00550855" w:rsidRPr="00FB2E2D" w:rsidRDefault="009F2434">
      <w:pPr>
        <w:spacing w:after="0"/>
        <w:rPr>
          <w:rFonts w:ascii="Arial" w:hAnsi="Arial"/>
        </w:rPr>
      </w:pPr>
      <w:r w:rsidRPr="009F2434">
        <w:rPr>
          <w:rFonts w:ascii="Arial" w:hAnsi="Arial"/>
          <w:b/>
          <w:bCs/>
        </w:rPr>
        <w:t>Will:</w:t>
      </w:r>
      <w:r w:rsidR="00DA4335">
        <w:rPr>
          <w:rFonts w:ascii="Arial" w:hAnsi="Arial"/>
        </w:rPr>
        <w:t xml:space="preserve"> </w:t>
      </w:r>
      <w:r w:rsidR="00554703" w:rsidRPr="00FB2E2D">
        <w:rPr>
          <w:rFonts w:ascii="Arial" w:hAnsi="Arial"/>
        </w:rPr>
        <w:t>This is James</w:t>
      </w:r>
      <w:r w:rsidR="00667C63">
        <w:rPr>
          <w:rFonts w:ascii="Arial" w:hAnsi="Arial"/>
        </w:rPr>
        <w:t xml:space="preserve">, </w:t>
      </w:r>
      <w:r w:rsidR="00554703" w:rsidRPr="00FB2E2D">
        <w:rPr>
          <w:rFonts w:ascii="Arial" w:hAnsi="Arial"/>
        </w:rPr>
        <w:t>a friendly smack</w:t>
      </w:r>
      <w:r w:rsidR="0047000E">
        <w:rPr>
          <w:rFonts w:ascii="Arial" w:hAnsi="Arial"/>
        </w:rPr>
        <w:t>-</w:t>
      </w:r>
      <w:r w:rsidR="00554703" w:rsidRPr="00FB2E2D">
        <w:rPr>
          <w:rFonts w:ascii="Arial" w:hAnsi="Arial"/>
        </w:rPr>
        <w:t>talking kind of guy who's helping Johnny organize the event.</w:t>
      </w:r>
    </w:p>
    <w:p w14:paraId="1172793B" w14:textId="77777777" w:rsidR="00550855" w:rsidRPr="00FB2E2D" w:rsidRDefault="00550855">
      <w:pPr>
        <w:spacing w:after="0"/>
        <w:rPr>
          <w:rFonts w:ascii="Arial" w:hAnsi="Arial"/>
        </w:rPr>
      </w:pPr>
    </w:p>
    <w:p w14:paraId="6FA17903" w14:textId="02B278BE" w:rsidR="00550855" w:rsidRPr="00FB2E2D" w:rsidRDefault="00667C63">
      <w:pPr>
        <w:spacing w:after="0"/>
        <w:rPr>
          <w:rFonts w:ascii="Arial" w:hAnsi="Arial"/>
        </w:rPr>
      </w:pPr>
      <w:r>
        <w:rPr>
          <w:rFonts w:ascii="Arial" w:hAnsi="Arial"/>
          <w:b/>
          <w:bCs/>
        </w:rPr>
        <w:t xml:space="preserve">James: </w:t>
      </w:r>
      <w:r w:rsidR="00554703" w:rsidRPr="00FB2E2D">
        <w:rPr>
          <w:rFonts w:ascii="Arial" w:hAnsi="Arial"/>
        </w:rPr>
        <w:t>Johnny is caught out on the rock, Lone Rock</w:t>
      </w:r>
      <w:r w:rsidR="00272576">
        <w:rPr>
          <w:rFonts w:ascii="Arial" w:hAnsi="Arial"/>
        </w:rPr>
        <w:t>, a</w:t>
      </w:r>
      <w:r w:rsidR="00554703" w:rsidRPr="00FB2E2D">
        <w:rPr>
          <w:rFonts w:ascii="Arial" w:hAnsi="Arial"/>
        </w:rPr>
        <w:t>nd I'm trying to figure out where the hell that is.</w:t>
      </w:r>
    </w:p>
    <w:p w14:paraId="20AC6B37" w14:textId="77777777" w:rsidR="00550855" w:rsidRPr="00FB2E2D" w:rsidRDefault="00550855">
      <w:pPr>
        <w:spacing w:after="0"/>
        <w:rPr>
          <w:rFonts w:ascii="Arial" w:hAnsi="Arial"/>
        </w:rPr>
      </w:pPr>
    </w:p>
    <w:p w14:paraId="1199F207" w14:textId="70F3FF29" w:rsidR="00550855" w:rsidRPr="00FB2E2D" w:rsidRDefault="009F2434">
      <w:pPr>
        <w:spacing w:after="0"/>
        <w:rPr>
          <w:rFonts w:ascii="Arial" w:hAnsi="Arial"/>
        </w:rPr>
      </w:pPr>
      <w:r w:rsidRPr="009F2434">
        <w:rPr>
          <w:rFonts w:ascii="Arial" w:hAnsi="Arial"/>
          <w:b/>
          <w:bCs/>
        </w:rPr>
        <w:t>Will:</w:t>
      </w:r>
      <w:r w:rsidR="006E4CC6">
        <w:rPr>
          <w:rFonts w:ascii="Arial" w:hAnsi="Arial"/>
        </w:rPr>
        <w:t xml:space="preserve"> </w:t>
      </w:r>
      <w:r w:rsidR="00554703" w:rsidRPr="00FB2E2D">
        <w:rPr>
          <w:rFonts w:ascii="Arial" w:hAnsi="Arial"/>
        </w:rPr>
        <w:t>The rock was 15 miles away</w:t>
      </w:r>
      <w:r w:rsidR="00272576">
        <w:rPr>
          <w:rFonts w:ascii="Arial" w:hAnsi="Arial"/>
        </w:rPr>
        <w:t xml:space="preserve"> a</w:t>
      </w:r>
      <w:r w:rsidR="00554703" w:rsidRPr="00FB2E2D">
        <w:rPr>
          <w:rFonts w:ascii="Arial" w:hAnsi="Arial"/>
        </w:rPr>
        <w:t>nd in the middle of Lake Superior. James went out to find help for Johnny</w:t>
      </w:r>
      <w:r w:rsidR="002E31CF">
        <w:rPr>
          <w:rFonts w:ascii="Arial" w:hAnsi="Arial"/>
        </w:rPr>
        <w:t>.</w:t>
      </w:r>
    </w:p>
    <w:p w14:paraId="59E6B03D" w14:textId="77777777" w:rsidR="00550855" w:rsidRPr="00FB2E2D" w:rsidRDefault="00550855">
      <w:pPr>
        <w:spacing w:after="0"/>
        <w:rPr>
          <w:rFonts w:ascii="Arial" w:hAnsi="Arial"/>
        </w:rPr>
      </w:pPr>
    </w:p>
    <w:p w14:paraId="0203E8C2" w14:textId="2707CA98" w:rsidR="00550855" w:rsidRPr="00FB2E2D" w:rsidRDefault="001077AB">
      <w:pPr>
        <w:spacing w:after="0"/>
        <w:rPr>
          <w:rFonts w:ascii="Arial" w:hAnsi="Arial"/>
        </w:rPr>
      </w:pPr>
      <w:r>
        <w:rPr>
          <w:rFonts w:ascii="Arial" w:hAnsi="Arial"/>
          <w:b/>
          <w:bCs/>
        </w:rPr>
        <w:t xml:space="preserve">James: </w:t>
      </w:r>
      <w:r w:rsidR="00554703" w:rsidRPr="00FB2E2D">
        <w:rPr>
          <w:rFonts w:ascii="Arial" w:hAnsi="Arial"/>
        </w:rPr>
        <w:t xml:space="preserve">Well, I stopped </w:t>
      </w:r>
      <w:r w:rsidR="00C4691D">
        <w:rPr>
          <w:rFonts w:ascii="Arial" w:hAnsi="Arial"/>
        </w:rPr>
        <w:t xml:space="preserve">at </w:t>
      </w:r>
      <w:r w:rsidR="00554703" w:rsidRPr="00FB2E2D">
        <w:rPr>
          <w:rFonts w:ascii="Arial" w:hAnsi="Arial"/>
        </w:rPr>
        <w:t>the guard shack. I told him I have somebody stuck out there on a boat</w:t>
      </w:r>
      <w:r w:rsidR="00977B7B">
        <w:rPr>
          <w:rFonts w:ascii="Arial" w:hAnsi="Arial"/>
        </w:rPr>
        <w:t xml:space="preserve"> we</w:t>
      </w:r>
      <w:r w:rsidR="002E31CF">
        <w:rPr>
          <w:rFonts w:ascii="Arial" w:hAnsi="Arial"/>
        </w:rPr>
        <w:t>'ve</w:t>
      </w:r>
      <w:r w:rsidR="00977B7B">
        <w:rPr>
          <w:rFonts w:ascii="Arial" w:hAnsi="Arial"/>
        </w:rPr>
        <w:t xml:space="preserve"> </w:t>
      </w:r>
      <w:r w:rsidR="00554703" w:rsidRPr="00FB2E2D">
        <w:rPr>
          <w:rFonts w:ascii="Arial" w:hAnsi="Arial"/>
        </w:rPr>
        <w:t>got to get to</w:t>
      </w:r>
      <w:r w:rsidR="00977B7B">
        <w:rPr>
          <w:rFonts w:ascii="Arial" w:hAnsi="Arial"/>
        </w:rPr>
        <w:t xml:space="preserve">, </w:t>
      </w:r>
      <w:r w:rsidR="00554703" w:rsidRPr="00FB2E2D">
        <w:rPr>
          <w:rFonts w:ascii="Arial" w:hAnsi="Arial"/>
        </w:rPr>
        <w:t xml:space="preserve">and he's like, </w:t>
      </w:r>
      <w:r w:rsidR="00977B7B">
        <w:rPr>
          <w:rFonts w:ascii="Arial" w:hAnsi="Arial"/>
        </w:rPr>
        <w:t>"W</w:t>
      </w:r>
      <w:r w:rsidR="00554703" w:rsidRPr="00FB2E2D">
        <w:rPr>
          <w:rFonts w:ascii="Arial" w:hAnsi="Arial"/>
        </w:rPr>
        <w:t>hat kind of boat</w:t>
      </w:r>
      <w:r w:rsidR="00977B7B">
        <w:rPr>
          <w:rFonts w:ascii="Arial" w:hAnsi="Arial"/>
        </w:rPr>
        <w:t>?"</w:t>
      </w:r>
      <w:r w:rsidR="00554703" w:rsidRPr="00FB2E2D">
        <w:rPr>
          <w:rFonts w:ascii="Arial" w:hAnsi="Arial"/>
        </w:rPr>
        <w:t xml:space="preserve"> </w:t>
      </w:r>
      <w:r w:rsidR="00977B7B">
        <w:rPr>
          <w:rFonts w:ascii="Arial" w:hAnsi="Arial"/>
        </w:rPr>
        <w:t>W</w:t>
      </w:r>
      <w:r w:rsidR="00554703" w:rsidRPr="00FB2E2D">
        <w:rPr>
          <w:rFonts w:ascii="Arial" w:hAnsi="Arial"/>
        </w:rPr>
        <w:t>e said a pontoon boat</w:t>
      </w:r>
      <w:r w:rsidR="003D356A">
        <w:rPr>
          <w:rFonts w:ascii="Arial" w:hAnsi="Arial"/>
        </w:rPr>
        <w:t xml:space="preserve">, </w:t>
      </w:r>
      <w:r w:rsidR="00554703" w:rsidRPr="00FB2E2D">
        <w:rPr>
          <w:rFonts w:ascii="Arial" w:hAnsi="Arial"/>
        </w:rPr>
        <w:t>and he started laughing</w:t>
      </w:r>
      <w:r w:rsidR="003D356A">
        <w:rPr>
          <w:rFonts w:ascii="Arial" w:hAnsi="Arial"/>
        </w:rPr>
        <w:t xml:space="preserve">, </w:t>
      </w:r>
      <w:r w:rsidR="00554703" w:rsidRPr="00FB2E2D">
        <w:rPr>
          <w:rFonts w:ascii="Arial" w:hAnsi="Arial"/>
        </w:rPr>
        <w:t xml:space="preserve">he's like, </w:t>
      </w:r>
      <w:r w:rsidR="003D356A">
        <w:rPr>
          <w:rFonts w:ascii="Arial" w:hAnsi="Arial"/>
        </w:rPr>
        <w:t>"</w:t>
      </w:r>
      <w:r w:rsidR="00554703" w:rsidRPr="00FB2E2D">
        <w:rPr>
          <w:rFonts w:ascii="Arial" w:hAnsi="Arial"/>
        </w:rPr>
        <w:t>Oh, no, no, no</w:t>
      </w:r>
      <w:r w:rsidR="003D356A">
        <w:rPr>
          <w:rFonts w:ascii="Arial" w:hAnsi="Arial"/>
        </w:rPr>
        <w:t>. Y</w:t>
      </w:r>
      <w:r w:rsidR="00554703" w:rsidRPr="00FB2E2D">
        <w:rPr>
          <w:rFonts w:ascii="Arial" w:hAnsi="Arial"/>
        </w:rPr>
        <w:t>ou don't take pontoon boat out onto Lake Superior.</w:t>
      </w:r>
      <w:r w:rsidR="003D356A">
        <w:rPr>
          <w:rFonts w:ascii="Arial" w:hAnsi="Arial"/>
        </w:rPr>
        <w:t>"</w:t>
      </w:r>
    </w:p>
    <w:p w14:paraId="6B0510B9" w14:textId="77777777" w:rsidR="00550855" w:rsidRPr="00FB2E2D" w:rsidRDefault="00550855">
      <w:pPr>
        <w:spacing w:after="0"/>
        <w:rPr>
          <w:rFonts w:ascii="Arial" w:hAnsi="Arial"/>
        </w:rPr>
      </w:pPr>
    </w:p>
    <w:p w14:paraId="0B6C2657" w14:textId="46EE1591" w:rsidR="00825D53" w:rsidRDefault="009F2434">
      <w:pPr>
        <w:spacing w:after="0"/>
        <w:rPr>
          <w:rFonts w:ascii="Arial" w:hAnsi="Arial"/>
        </w:rPr>
      </w:pPr>
      <w:r w:rsidRPr="009F2434">
        <w:rPr>
          <w:rFonts w:ascii="Arial" w:hAnsi="Arial"/>
          <w:b/>
          <w:bCs/>
        </w:rPr>
        <w:t>Will:</w:t>
      </w:r>
      <w:r w:rsidR="003D356A">
        <w:rPr>
          <w:rFonts w:ascii="Arial" w:hAnsi="Arial"/>
        </w:rPr>
        <w:t xml:space="preserve"> </w:t>
      </w:r>
      <w:r w:rsidR="00554703" w:rsidRPr="00FB2E2D">
        <w:rPr>
          <w:rFonts w:ascii="Arial" w:hAnsi="Arial"/>
        </w:rPr>
        <w:t>Apparently</w:t>
      </w:r>
      <w:r w:rsidR="006A3ABB">
        <w:rPr>
          <w:rFonts w:ascii="Arial" w:hAnsi="Arial"/>
        </w:rPr>
        <w:t>,</w:t>
      </w:r>
      <w:r w:rsidR="00554703" w:rsidRPr="00FB2E2D">
        <w:rPr>
          <w:rFonts w:ascii="Arial" w:hAnsi="Arial"/>
        </w:rPr>
        <w:t xml:space="preserve"> with everyone else out hunting for treasure. Johnny and his wife had taken a pontoon boat onto Lake Superior for an afternoon date</w:t>
      </w:r>
      <w:r w:rsidR="006A3ABB">
        <w:rPr>
          <w:rFonts w:ascii="Arial" w:hAnsi="Arial"/>
        </w:rPr>
        <w:t>, a</w:t>
      </w:r>
      <w:r w:rsidR="00554703" w:rsidRPr="00FB2E2D">
        <w:rPr>
          <w:rFonts w:ascii="Arial" w:hAnsi="Arial"/>
        </w:rPr>
        <w:t>nd it got beached near a big rock emerging from the lake</w:t>
      </w:r>
      <w:r w:rsidR="00DD1DD1">
        <w:rPr>
          <w:rFonts w:ascii="Arial" w:hAnsi="Arial"/>
        </w:rPr>
        <w:t>. T</w:t>
      </w:r>
      <w:r w:rsidR="00554703" w:rsidRPr="00FB2E2D">
        <w:rPr>
          <w:rFonts w:ascii="Arial" w:hAnsi="Arial"/>
        </w:rPr>
        <w:t>he Michigan Department of Natural Resources or the DNR</w:t>
      </w:r>
      <w:r w:rsidR="00DD1DD1">
        <w:rPr>
          <w:rFonts w:ascii="Arial" w:hAnsi="Arial"/>
        </w:rPr>
        <w:t xml:space="preserve">, </w:t>
      </w:r>
      <w:r w:rsidR="00554703" w:rsidRPr="00FB2E2D">
        <w:rPr>
          <w:rFonts w:ascii="Arial" w:hAnsi="Arial"/>
        </w:rPr>
        <w:t>they weren't able to rescue them until around 10</w:t>
      </w:r>
      <w:r w:rsidR="00DD1DD1">
        <w:rPr>
          <w:rFonts w:ascii="Arial" w:hAnsi="Arial"/>
        </w:rPr>
        <w:t>:00 PM</w:t>
      </w:r>
      <w:r w:rsidR="00554703" w:rsidRPr="00FB2E2D">
        <w:rPr>
          <w:rFonts w:ascii="Arial" w:hAnsi="Arial"/>
        </w:rPr>
        <w:t xml:space="preserve"> that night. Johnny was up until </w:t>
      </w:r>
      <w:r w:rsidR="00C526F5">
        <w:rPr>
          <w:rFonts w:ascii="Arial" w:hAnsi="Arial"/>
        </w:rPr>
        <w:t xml:space="preserve">2:00 </w:t>
      </w:r>
      <w:r w:rsidR="00554703" w:rsidRPr="00FB2E2D">
        <w:rPr>
          <w:rFonts w:ascii="Arial" w:hAnsi="Arial"/>
        </w:rPr>
        <w:t>in the morning trying to retrieve the boat from the rock</w:t>
      </w:r>
      <w:r w:rsidR="00FD75C8">
        <w:rPr>
          <w:rFonts w:ascii="Arial" w:hAnsi="Arial"/>
        </w:rPr>
        <w:t>, b</w:t>
      </w:r>
      <w:r w:rsidR="00554703" w:rsidRPr="00FB2E2D">
        <w:rPr>
          <w:rFonts w:ascii="Arial" w:hAnsi="Arial"/>
        </w:rPr>
        <w:t xml:space="preserve">ut he was still at breakfast the next morning for the second day of the hunt. Nobody really seemed to care. </w:t>
      </w:r>
    </w:p>
    <w:p w14:paraId="7288D29B" w14:textId="77777777" w:rsidR="00825D53" w:rsidRDefault="00825D53">
      <w:pPr>
        <w:spacing w:after="0"/>
        <w:rPr>
          <w:rFonts w:ascii="Arial" w:hAnsi="Arial"/>
        </w:rPr>
      </w:pPr>
    </w:p>
    <w:p w14:paraId="3C5F7688" w14:textId="4B8F4F88" w:rsidR="00550855" w:rsidRPr="00FB2E2D" w:rsidRDefault="00554703">
      <w:pPr>
        <w:spacing w:after="0"/>
        <w:rPr>
          <w:rFonts w:ascii="Arial" w:hAnsi="Arial"/>
        </w:rPr>
      </w:pPr>
      <w:r w:rsidRPr="00FB2E2D">
        <w:rPr>
          <w:rFonts w:ascii="Arial" w:hAnsi="Arial"/>
        </w:rPr>
        <w:t>I asked some people like</w:t>
      </w:r>
      <w:r w:rsidR="00825D53">
        <w:rPr>
          <w:rFonts w:ascii="Arial" w:hAnsi="Arial"/>
        </w:rPr>
        <w:t>, "T</w:t>
      </w:r>
      <w:r w:rsidRPr="00FB2E2D">
        <w:rPr>
          <w:rFonts w:ascii="Arial" w:hAnsi="Arial"/>
        </w:rPr>
        <w:t>his all</w:t>
      </w:r>
      <w:r w:rsidR="00266567">
        <w:rPr>
          <w:rFonts w:ascii="Arial" w:hAnsi="Arial"/>
        </w:rPr>
        <w:t xml:space="preserve"> </w:t>
      </w:r>
      <w:r w:rsidRPr="00FB2E2D">
        <w:rPr>
          <w:rFonts w:ascii="Arial" w:hAnsi="Arial"/>
        </w:rPr>
        <w:t>seems kind of strange, right?</w:t>
      </w:r>
      <w:r w:rsidR="00825D53">
        <w:rPr>
          <w:rFonts w:ascii="Arial" w:hAnsi="Arial"/>
        </w:rPr>
        <w:t>"</w:t>
      </w:r>
      <w:r w:rsidRPr="00FB2E2D">
        <w:rPr>
          <w:rFonts w:ascii="Arial" w:hAnsi="Arial"/>
        </w:rPr>
        <w:t xml:space="preserve"> But the answer was generally, </w:t>
      </w:r>
      <w:r w:rsidR="009B4C80">
        <w:rPr>
          <w:rFonts w:ascii="Arial" w:hAnsi="Arial"/>
        </w:rPr>
        <w:t>"N</w:t>
      </w:r>
      <w:r w:rsidRPr="00FB2E2D">
        <w:rPr>
          <w:rFonts w:ascii="Arial" w:hAnsi="Arial"/>
        </w:rPr>
        <w:t>o. It's all good. It's fine.</w:t>
      </w:r>
      <w:r w:rsidR="009B4C80">
        <w:rPr>
          <w:rFonts w:ascii="Arial" w:hAnsi="Arial"/>
        </w:rPr>
        <w:t>"</w:t>
      </w:r>
      <w:r w:rsidRPr="00FB2E2D">
        <w:rPr>
          <w:rFonts w:ascii="Arial" w:hAnsi="Arial"/>
        </w:rPr>
        <w:t xml:space="preserve"> </w:t>
      </w:r>
      <w:r w:rsidR="00266567" w:rsidRPr="00FB2E2D">
        <w:rPr>
          <w:rFonts w:ascii="Arial" w:hAnsi="Arial"/>
        </w:rPr>
        <w:t xml:space="preserve">They </w:t>
      </w:r>
      <w:r w:rsidRPr="00FB2E2D">
        <w:rPr>
          <w:rFonts w:ascii="Arial" w:hAnsi="Arial"/>
        </w:rPr>
        <w:t>were all really focused on winning. Everyone was approaching the hunt with their own strategy. Some took the rules to heart, spending all their time trying to decipher where they might lead. Others approach</w:t>
      </w:r>
      <w:r w:rsidR="00223147">
        <w:rPr>
          <w:rFonts w:ascii="Arial" w:hAnsi="Arial"/>
        </w:rPr>
        <w:t>ed</w:t>
      </w:r>
      <w:r w:rsidRPr="00FB2E2D">
        <w:rPr>
          <w:rFonts w:ascii="Arial" w:hAnsi="Arial"/>
        </w:rPr>
        <w:t xml:space="preserve"> the hunt as a test of endurance, </w:t>
      </w:r>
      <w:r w:rsidR="00F35E2D">
        <w:rPr>
          <w:rFonts w:ascii="Arial" w:hAnsi="Arial"/>
        </w:rPr>
        <w:t>h</w:t>
      </w:r>
      <w:r w:rsidRPr="00FB2E2D">
        <w:rPr>
          <w:rFonts w:ascii="Arial" w:hAnsi="Arial"/>
        </w:rPr>
        <w:t>iking as many miles as possible, trying to follow every hunch. By the second morning, Mike and Donna had already found three of the five rocks</w:t>
      </w:r>
      <w:r w:rsidR="008122ED">
        <w:rPr>
          <w:rFonts w:ascii="Arial" w:hAnsi="Arial"/>
        </w:rPr>
        <w:t xml:space="preserve">. It </w:t>
      </w:r>
      <w:r w:rsidRPr="00FB2E2D">
        <w:rPr>
          <w:rFonts w:ascii="Arial" w:hAnsi="Arial"/>
        </w:rPr>
        <w:t>looked like they might be in the lead.</w:t>
      </w:r>
    </w:p>
    <w:p w14:paraId="35530A69" w14:textId="77777777" w:rsidR="00550855" w:rsidRPr="00FB2E2D" w:rsidRDefault="00550855">
      <w:pPr>
        <w:spacing w:after="0"/>
        <w:rPr>
          <w:rFonts w:ascii="Arial" w:hAnsi="Arial"/>
        </w:rPr>
      </w:pPr>
    </w:p>
    <w:p w14:paraId="2F9FE064" w14:textId="77777777" w:rsidR="003E79C7" w:rsidRDefault="003E79C7">
      <w:pPr>
        <w:spacing w:after="0"/>
        <w:rPr>
          <w:rFonts w:ascii="Arial" w:hAnsi="Arial"/>
        </w:rPr>
      </w:pPr>
      <w:r>
        <w:rPr>
          <w:rFonts w:ascii="Arial" w:hAnsi="Arial"/>
        </w:rPr>
        <w:t>[country music]</w:t>
      </w:r>
    </w:p>
    <w:p w14:paraId="1F8DC751" w14:textId="77777777" w:rsidR="003E79C7" w:rsidRDefault="003E79C7">
      <w:pPr>
        <w:spacing w:after="0"/>
        <w:rPr>
          <w:rFonts w:ascii="Arial" w:hAnsi="Arial"/>
        </w:rPr>
      </w:pPr>
    </w:p>
    <w:p w14:paraId="4DC3312A" w14:textId="2D0ED3D9" w:rsidR="00550855" w:rsidRPr="00FB2E2D" w:rsidRDefault="009F2434">
      <w:pPr>
        <w:spacing w:after="0"/>
        <w:rPr>
          <w:rFonts w:ascii="Arial" w:hAnsi="Arial"/>
        </w:rPr>
      </w:pPr>
      <w:r w:rsidRPr="009F2434">
        <w:rPr>
          <w:rFonts w:ascii="Arial" w:hAnsi="Arial"/>
          <w:b/>
          <w:bCs/>
        </w:rPr>
        <w:t>Glynn:</w:t>
      </w:r>
      <w:r w:rsidR="003E79C7">
        <w:rPr>
          <w:rFonts w:ascii="Arial" w:hAnsi="Arial"/>
        </w:rPr>
        <w:t xml:space="preserve"> In j</w:t>
      </w:r>
      <w:r w:rsidR="00554703" w:rsidRPr="00FB2E2D">
        <w:rPr>
          <w:rFonts w:ascii="Arial" w:hAnsi="Arial"/>
        </w:rPr>
        <w:t xml:space="preserve">ust a moment, Mike and Donna try and beat everyone else </w:t>
      </w:r>
      <w:r w:rsidR="006F79B3">
        <w:rPr>
          <w:rFonts w:ascii="Arial" w:hAnsi="Arial"/>
        </w:rPr>
        <w:t xml:space="preserve">of the </w:t>
      </w:r>
      <w:r w:rsidR="00554703" w:rsidRPr="00FB2E2D">
        <w:rPr>
          <w:rFonts w:ascii="Arial" w:hAnsi="Arial"/>
        </w:rPr>
        <w:t>$100,000</w:t>
      </w:r>
      <w:r w:rsidR="00A91CCA">
        <w:rPr>
          <w:rFonts w:ascii="Arial" w:hAnsi="Arial"/>
        </w:rPr>
        <w:t xml:space="preserve"> </w:t>
      </w:r>
      <w:r w:rsidR="00EE1F1E">
        <w:rPr>
          <w:rFonts w:ascii="Arial" w:hAnsi="Arial"/>
        </w:rPr>
        <w:t xml:space="preserve">when </w:t>
      </w:r>
      <w:r w:rsidR="00A91CCA">
        <w:rPr>
          <w:rFonts w:ascii="Arial" w:hAnsi="Arial"/>
        </w:rPr>
        <w:t>S</w:t>
      </w:r>
      <w:r w:rsidR="00554703" w:rsidRPr="00FB2E2D">
        <w:rPr>
          <w:rFonts w:ascii="Arial" w:hAnsi="Arial"/>
        </w:rPr>
        <w:t xml:space="preserve">nap </w:t>
      </w:r>
      <w:r w:rsidR="00A91CCA">
        <w:rPr>
          <w:rFonts w:ascii="Arial" w:hAnsi="Arial"/>
        </w:rPr>
        <w:t>J</w:t>
      </w:r>
      <w:r w:rsidR="00554703" w:rsidRPr="00FB2E2D">
        <w:rPr>
          <w:rFonts w:ascii="Arial" w:hAnsi="Arial"/>
        </w:rPr>
        <w:t>udgment</w:t>
      </w:r>
      <w:r w:rsidR="00A91CCA">
        <w:rPr>
          <w:rFonts w:ascii="Arial" w:hAnsi="Arial"/>
        </w:rPr>
        <w:t xml:space="preserve">, </w:t>
      </w:r>
      <w:r w:rsidR="00554703" w:rsidRPr="00FB2E2D">
        <w:rPr>
          <w:rFonts w:ascii="Arial" w:hAnsi="Arial"/>
        </w:rPr>
        <w:t xml:space="preserve">The </w:t>
      </w:r>
      <w:r w:rsidR="00A91CCA">
        <w:rPr>
          <w:rFonts w:ascii="Arial" w:hAnsi="Arial"/>
        </w:rPr>
        <w:t>K</w:t>
      </w:r>
      <w:r w:rsidR="00554703" w:rsidRPr="00FB2E2D">
        <w:rPr>
          <w:rFonts w:ascii="Arial" w:hAnsi="Arial"/>
        </w:rPr>
        <w:t xml:space="preserve">ing's </w:t>
      </w:r>
      <w:r w:rsidR="00A91CCA">
        <w:rPr>
          <w:rFonts w:ascii="Arial" w:hAnsi="Arial"/>
        </w:rPr>
        <w:t>R</w:t>
      </w:r>
      <w:r w:rsidR="00554703" w:rsidRPr="00FB2E2D">
        <w:rPr>
          <w:rFonts w:ascii="Arial" w:hAnsi="Arial"/>
        </w:rPr>
        <w:t>ansom episode continues. Stay tuned.</w:t>
      </w:r>
    </w:p>
    <w:p w14:paraId="5441FBFD" w14:textId="77777777" w:rsidR="00550855" w:rsidRPr="00FB2E2D" w:rsidRDefault="00550855">
      <w:pPr>
        <w:spacing w:after="0"/>
        <w:rPr>
          <w:rFonts w:ascii="Arial" w:hAnsi="Arial"/>
        </w:rPr>
      </w:pPr>
    </w:p>
    <w:p w14:paraId="2CD224EC" w14:textId="77777777" w:rsidR="00A91CCA" w:rsidRDefault="00A91CCA">
      <w:pPr>
        <w:spacing w:after="0"/>
        <w:rPr>
          <w:rFonts w:ascii="Arial" w:hAnsi="Arial"/>
        </w:rPr>
      </w:pPr>
      <w:r>
        <w:rPr>
          <w:rFonts w:ascii="Arial" w:hAnsi="Arial"/>
        </w:rPr>
        <w:t>[country music]</w:t>
      </w:r>
    </w:p>
    <w:p w14:paraId="517AC514" w14:textId="77777777" w:rsidR="00A91CCA" w:rsidRDefault="00A91CCA">
      <w:pPr>
        <w:spacing w:after="0"/>
        <w:rPr>
          <w:rFonts w:ascii="Arial" w:hAnsi="Arial"/>
        </w:rPr>
      </w:pPr>
    </w:p>
    <w:p w14:paraId="026CE9B0" w14:textId="696A205F" w:rsidR="00550855" w:rsidRPr="00FB2E2D" w:rsidRDefault="009F2434">
      <w:pPr>
        <w:spacing w:after="0"/>
        <w:rPr>
          <w:rFonts w:ascii="Arial" w:hAnsi="Arial"/>
        </w:rPr>
      </w:pPr>
      <w:r w:rsidRPr="009F2434">
        <w:rPr>
          <w:rFonts w:ascii="Arial" w:hAnsi="Arial"/>
          <w:b/>
          <w:bCs/>
        </w:rPr>
        <w:t>Glynn:</w:t>
      </w:r>
      <w:r w:rsidR="00A91CCA">
        <w:rPr>
          <w:rFonts w:ascii="Arial" w:hAnsi="Arial"/>
        </w:rPr>
        <w:t xml:space="preserve"> </w:t>
      </w:r>
      <w:r w:rsidR="004F7348">
        <w:rPr>
          <w:rFonts w:ascii="Arial" w:hAnsi="Arial"/>
        </w:rPr>
        <w:t xml:space="preserve">This is </w:t>
      </w:r>
      <w:r w:rsidR="00554703" w:rsidRPr="00FB2E2D">
        <w:rPr>
          <w:rFonts w:ascii="Arial" w:hAnsi="Arial"/>
        </w:rPr>
        <w:t>Snap Judgment</w:t>
      </w:r>
      <w:r w:rsidR="004F7348">
        <w:rPr>
          <w:rFonts w:ascii="Arial" w:hAnsi="Arial"/>
        </w:rPr>
        <w:t xml:space="preserve">. When </w:t>
      </w:r>
      <w:proofErr w:type="gramStart"/>
      <w:r w:rsidR="00A91CCA">
        <w:rPr>
          <w:rFonts w:ascii="Arial" w:hAnsi="Arial"/>
        </w:rPr>
        <w:t>T</w:t>
      </w:r>
      <w:r w:rsidR="00554703" w:rsidRPr="00FB2E2D">
        <w:rPr>
          <w:rFonts w:ascii="Arial" w:hAnsi="Arial"/>
        </w:rPr>
        <w:t>he</w:t>
      </w:r>
      <w:proofErr w:type="gramEnd"/>
      <w:r w:rsidR="00554703" w:rsidRPr="00FB2E2D">
        <w:rPr>
          <w:rFonts w:ascii="Arial" w:hAnsi="Arial"/>
        </w:rPr>
        <w:t xml:space="preserve"> </w:t>
      </w:r>
      <w:r w:rsidR="00A91CCA">
        <w:rPr>
          <w:rFonts w:ascii="Arial" w:hAnsi="Arial"/>
        </w:rPr>
        <w:t>K</w:t>
      </w:r>
      <w:r w:rsidR="00554703" w:rsidRPr="00FB2E2D">
        <w:rPr>
          <w:rFonts w:ascii="Arial" w:hAnsi="Arial"/>
        </w:rPr>
        <w:t xml:space="preserve">ing's </w:t>
      </w:r>
      <w:r w:rsidR="00A91CCA">
        <w:rPr>
          <w:rFonts w:ascii="Arial" w:hAnsi="Arial"/>
        </w:rPr>
        <w:t>R</w:t>
      </w:r>
      <w:r w:rsidR="00554703" w:rsidRPr="00FB2E2D">
        <w:rPr>
          <w:rFonts w:ascii="Arial" w:hAnsi="Arial"/>
        </w:rPr>
        <w:t>ansom episode</w:t>
      </w:r>
      <w:r w:rsidR="00513140">
        <w:rPr>
          <w:rFonts w:ascii="Arial" w:hAnsi="Arial"/>
        </w:rPr>
        <w:t xml:space="preserve"> </w:t>
      </w:r>
      <w:r w:rsidR="00554703" w:rsidRPr="00FB2E2D">
        <w:rPr>
          <w:rFonts w:ascii="Arial" w:hAnsi="Arial"/>
        </w:rPr>
        <w:t>left off</w:t>
      </w:r>
      <w:r w:rsidR="00513140">
        <w:rPr>
          <w:rFonts w:ascii="Arial" w:hAnsi="Arial"/>
        </w:rPr>
        <w:t xml:space="preserve">, </w:t>
      </w:r>
      <w:r w:rsidR="004F7348">
        <w:rPr>
          <w:rFonts w:ascii="Arial" w:hAnsi="Arial"/>
        </w:rPr>
        <w:t xml:space="preserve">two of </w:t>
      </w:r>
      <w:r w:rsidR="00554703" w:rsidRPr="00FB2E2D">
        <w:rPr>
          <w:rFonts w:ascii="Arial" w:hAnsi="Arial"/>
        </w:rPr>
        <w:t>the searchers</w:t>
      </w:r>
      <w:r w:rsidR="00513140">
        <w:rPr>
          <w:rFonts w:ascii="Arial" w:hAnsi="Arial"/>
        </w:rPr>
        <w:t xml:space="preserve">, </w:t>
      </w:r>
      <w:r w:rsidR="00554703" w:rsidRPr="00FB2E2D">
        <w:rPr>
          <w:rFonts w:ascii="Arial" w:hAnsi="Arial"/>
        </w:rPr>
        <w:t>Mike and Donna, were headed back out to look for the final clues. Snap Judgment</w:t>
      </w:r>
      <w:r w:rsidR="00513140">
        <w:rPr>
          <w:rFonts w:ascii="Arial" w:hAnsi="Arial"/>
        </w:rPr>
        <w:t>.</w:t>
      </w:r>
    </w:p>
    <w:p w14:paraId="274DB112" w14:textId="77777777" w:rsidR="00550855" w:rsidRPr="00FB2E2D" w:rsidRDefault="00550855">
      <w:pPr>
        <w:spacing w:after="0"/>
        <w:rPr>
          <w:rFonts w:ascii="Arial" w:hAnsi="Arial"/>
        </w:rPr>
      </w:pPr>
    </w:p>
    <w:p w14:paraId="23EE1FA3" w14:textId="77777777" w:rsidR="00BE18CD" w:rsidRDefault="00BE18CD">
      <w:pPr>
        <w:spacing w:after="0"/>
        <w:rPr>
          <w:rFonts w:ascii="Arial" w:hAnsi="Arial"/>
        </w:rPr>
      </w:pPr>
      <w:r>
        <w:rPr>
          <w:rFonts w:ascii="Arial" w:hAnsi="Arial"/>
        </w:rPr>
        <w:t>[country music]</w:t>
      </w:r>
    </w:p>
    <w:p w14:paraId="1EC748C4" w14:textId="77777777" w:rsidR="00BE18CD" w:rsidRDefault="00BE18CD">
      <w:pPr>
        <w:spacing w:after="0"/>
        <w:rPr>
          <w:rFonts w:ascii="Arial" w:hAnsi="Arial"/>
        </w:rPr>
      </w:pPr>
    </w:p>
    <w:p w14:paraId="6A8ED8DB" w14:textId="1480D3ED" w:rsidR="00550855" w:rsidRPr="00FB2E2D" w:rsidRDefault="00966D93">
      <w:pPr>
        <w:spacing w:after="0"/>
        <w:rPr>
          <w:rFonts w:ascii="Arial" w:hAnsi="Arial"/>
        </w:rPr>
      </w:pPr>
      <w:r>
        <w:rPr>
          <w:rFonts w:ascii="Arial" w:hAnsi="Arial"/>
          <w:b/>
          <w:bCs/>
        </w:rPr>
        <w:t xml:space="preserve">Donna: </w:t>
      </w:r>
      <w:r>
        <w:rPr>
          <w:rFonts w:ascii="Arial" w:hAnsi="Arial"/>
        </w:rPr>
        <w:t>W</w:t>
      </w:r>
      <w:r w:rsidR="00554703" w:rsidRPr="00FB2E2D">
        <w:rPr>
          <w:rFonts w:ascii="Arial" w:hAnsi="Arial"/>
        </w:rPr>
        <w:t>e got three things yesterday and checked them off. And today</w:t>
      </w:r>
      <w:r w:rsidR="004E5FEA">
        <w:rPr>
          <w:rFonts w:ascii="Arial" w:hAnsi="Arial"/>
        </w:rPr>
        <w:t xml:space="preserve">, </w:t>
      </w:r>
      <w:r w:rsidR="00554703" w:rsidRPr="00FB2E2D">
        <w:rPr>
          <w:rFonts w:ascii="Arial" w:hAnsi="Arial"/>
        </w:rPr>
        <w:t>what we're looking for is</w:t>
      </w:r>
      <w:r w:rsidR="005D426E">
        <w:rPr>
          <w:rFonts w:ascii="Arial" w:hAnsi="Arial"/>
        </w:rPr>
        <w:t>, "I</w:t>
      </w:r>
      <w:r w:rsidR="00554703" w:rsidRPr="00FB2E2D">
        <w:rPr>
          <w:rFonts w:ascii="Arial" w:hAnsi="Arial"/>
        </w:rPr>
        <w:t xml:space="preserve">f you lose your way, you'll find your direction. If your ears are keen, they will guide your detection. Caught in </w:t>
      </w:r>
      <w:r w:rsidR="00C52B69">
        <w:rPr>
          <w:rFonts w:ascii="Arial" w:hAnsi="Arial"/>
        </w:rPr>
        <w:t xml:space="preserve">the </w:t>
      </w:r>
      <w:r w:rsidR="00554703" w:rsidRPr="00FB2E2D">
        <w:rPr>
          <w:rFonts w:ascii="Arial" w:hAnsi="Arial"/>
        </w:rPr>
        <w:t>snare</w:t>
      </w:r>
      <w:r w:rsidR="00C52B69">
        <w:rPr>
          <w:rFonts w:ascii="Arial" w:hAnsi="Arial"/>
        </w:rPr>
        <w:t xml:space="preserve"> </w:t>
      </w:r>
      <w:r w:rsidR="00554703" w:rsidRPr="00FB2E2D">
        <w:rPr>
          <w:rFonts w:ascii="Arial" w:hAnsi="Arial"/>
        </w:rPr>
        <w:t>brings you close to the rock</w:t>
      </w:r>
      <w:r w:rsidR="00C52B69">
        <w:rPr>
          <w:rFonts w:ascii="Arial" w:hAnsi="Arial"/>
        </w:rPr>
        <w:t>. A</w:t>
      </w:r>
      <w:r w:rsidR="00554703" w:rsidRPr="00FB2E2D">
        <w:rPr>
          <w:rFonts w:ascii="Arial" w:hAnsi="Arial"/>
        </w:rPr>
        <w:t xml:space="preserve">nd another piece of the key </w:t>
      </w:r>
      <w:r w:rsidR="00E869EC">
        <w:rPr>
          <w:rFonts w:ascii="Arial" w:hAnsi="Arial"/>
        </w:rPr>
        <w:t xml:space="preserve">will </w:t>
      </w:r>
      <w:r w:rsidR="00554703" w:rsidRPr="00FB2E2D">
        <w:rPr>
          <w:rFonts w:ascii="Arial" w:hAnsi="Arial"/>
        </w:rPr>
        <w:t>unlock.</w:t>
      </w:r>
      <w:r w:rsidR="00E869EC">
        <w:rPr>
          <w:rFonts w:ascii="Arial" w:hAnsi="Arial"/>
        </w:rPr>
        <w:t>"</w:t>
      </w:r>
      <w:r w:rsidR="00554703" w:rsidRPr="00FB2E2D">
        <w:rPr>
          <w:rFonts w:ascii="Arial" w:hAnsi="Arial"/>
        </w:rPr>
        <w:t xml:space="preserve"> We thought </w:t>
      </w:r>
      <w:r w:rsidR="00554703" w:rsidRPr="00FB2E2D">
        <w:rPr>
          <w:rFonts w:ascii="Arial" w:hAnsi="Arial"/>
        </w:rPr>
        <w:lastRenderedPageBreak/>
        <w:t>it would be something Lost Creek. So</w:t>
      </w:r>
      <w:r w:rsidR="006121AF">
        <w:rPr>
          <w:rFonts w:ascii="Arial" w:hAnsi="Arial"/>
        </w:rPr>
        <w:t xml:space="preserve">, </w:t>
      </w:r>
      <w:r w:rsidR="00554703" w:rsidRPr="00FB2E2D">
        <w:rPr>
          <w:rFonts w:ascii="Arial" w:hAnsi="Arial"/>
        </w:rPr>
        <w:t xml:space="preserve">there's a Lost Lake Trail. There's a Lost Creek, a Lost Creek </w:t>
      </w:r>
      <w:r w:rsidR="007E16D7">
        <w:rPr>
          <w:rFonts w:ascii="Arial" w:hAnsi="Arial"/>
        </w:rPr>
        <w:t>o</w:t>
      </w:r>
      <w:r w:rsidR="00554703" w:rsidRPr="00FB2E2D">
        <w:rPr>
          <w:rFonts w:ascii="Arial" w:hAnsi="Arial"/>
        </w:rPr>
        <w:t>utpost</w:t>
      </w:r>
      <w:r w:rsidR="007E16D7">
        <w:rPr>
          <w:rFonts w:ascii="Arial" w:hAnsi="Arial"/>
        </w:rPr>
        <w:t xml:space="preserve">, </w:t>
      </w:r>
      <w:r w:rsidR="00554703" w:rsidRPr="00FB2E2D">
        <w:rPr>
          <w:rFonts w:ascii="Arial" w:hAnsi="Arial"/>
        </w:rPr>
        <w:t>and we just drove to the Lost Creek outpost</w:t>
      </w:r>
      <w:r w:rsidR="007E16D7">
        <w:rPr>
          <w:rFonts w:ascii="Arial" w:hAnsi="Arial"/>
        </w:rPr>
        <w:t xml:space="preserve"> </w:t>
      </w:r>
      <w:r w:rsidR="00554703" w:rsidRPr="00FB2E2D">
        <w:rPr>
          <w:rFonts w:ascii="Arial" w:hAnsi="Arial"/>
        </w:rPr>
        <w:t>and found out that it's just a campground.</w:t>
      </w:r>
    </w:p>
    <w:p w14:paraId="052227D3" w14:textId="77777777" w:rsidR="00550855" w:rsidRPr="00FB2E2D" w:rsidRDefault="00550855">
      <w:pPr>
        <w:spacing w:after="0"/>
        <w:rPr>
          <w:rFonts w:ascii="Arial" w:hAnsi="Arial"/>
        </w:rPr>
      </w:pPr>
    </w:p>
    <w:p w14:paraId="6D001FC1" w14:textId="31F37EF6" w:rsidR="005705DF" w:rsidRDefault="009F2434">
      <w:pPr>
        <w:spacing w:after="0"/>
        <w:rPr>
          <w:rFonts w:ascii="Arial" w:hAnsi="Arial"/>
        </w:rPr>
      </w:pPr>
      <w:r w:rsidRPr="009F2434">
        <w:rPr>
          <w:rFonts w:ascii="Arial" w:hAnsi="Arial"/>
          <w:b/>
          <w:bCs/>
        </w:rPr>
        <w:t>Will:</w:t>
      </w:r>
      <w:r w:rsidR="007E16D7">
        <w:rPr>
          <w:rFonts w:ascii="Arial" w:hAnsi="Arial"/>
        </w:rPr>
        <w:t xml:space="preserve"> </w:t>
      </w:r>
      <w:r w:rsidR="00554703" w:rsidRPr="00FB2E2D">
        <w:rPr>
          <w:rFonts w:ascii="Arial" w:hAnsi="Arial"/>
        </w:rPr>
        <w:t>They only needed to solve two more clues and they hop</w:t>
      </w:r>
      <w:r w:rsidR="007E16D7">
        <w:rPr>
          <w:rFonts w:ascii="Arial" w:hAnsi="Arial"/>
        </w:rPr>
        <w:t xml:space="preserve"> </w:t>
      </w:r>
      <w:r w:rsidR="00554703" w:rsidRPr="00FB2E2D">
        <w:rPr>
          <w:rFonts w:ascii="Arial" w:hAnsi="Arial"/>
        </w:rPr>
        <w:t>on their mountain bikes</w:t>
      </w:r>
      <w:r w:rsidR="007E16D7">
        <w:rPr>
          <w:rFonts w:ascii="Arial" w:hAnsi="Arial"/>
        </w:rPr>
        <w:t xml:space="preserve">, they </w:t>
      </w:r>
      <w:r w:rsidR="00554703" w:rsidRPr="00FB2E2D">
        <w:rPr>
          <w:rFonts w:ascii="Arial" w:hAnsi="Arial"/>
        </w:rPr>
        <w:t>can cover more ground. While some teams are starting to pull ahead</w:t>
      </w:r>
      <w:r w:rsidR="00C52B69">
        <w:rPr>
          <w:rFonts w:ascii="Arial" w:hAnsi="Arial"/>
        </w:rPr>
        <w:t>, o</w:t>
      </w:r>
      <w:r w:rsidR="00554703" w:rsidRPr="00FB2E2D">
        <w:rPr>
          <w:rFonts w:ascii="Arial" w:hAnsi="Arial"/>
        </w:rPr>
        <w:t xml:space="preserve">thers are falling behind. Back </w:t>
      </w:r>
      <w:r w:rsidR="005705DF">
        <w:rPr>
          <w:rFonts w:ascii="Arial" w:hAnsi="Arial"/>
        </w:rPr>
        <w:t xml:space="preserve">at </w:t>
      </w:r>
      <w:proofErr w:type="spellStart"/>
      <w:r w:rsidR="005705DF">
        <w:rPr>
          <w:rFonts w:ascii="Arial" w:hAnsi="Arial"/>
        </w:rPr>
        <w:t>Konteka</w:t>
      </w:r>
      <w:proofErr w:type="spellEnd"/>
      <w:r w:rsidR="005705DF">
        <w:rPr>
          <w:rFonts w:ascii="Arial" w:hAnsi="Arial"/>
        </w:rPr>
        <w:t xml:space="preserve">, </w:t>
      </w:r>
      <w:r w:rsidR="00554703" w:rsidRPr="00FB2E2D">
        <w:rPr>
          <w:rFonts w:ascii="Arial" w:hAnsi="Arial"/>
        </w:rPr>
        <w:t xml:space="preserve">Katrina's sitting outside by herself. Jason is nowhere to be seen. </w:t>
      </w:r>
    </w:p>
    <w:p w14:paraId="7E7C91FF" w14:textId="77777777" w:rsidR="005705DF" w:rsidRDefault="005705DF">
      <w:pPr>
        <w:spacing w:after="0"/>
        <w:rPr>
          <w:rFonts w:ascii="Arial" w:hAnsi="Arial"/>
        </w:rPr>
      </w:pPr>
    </w:p>
    <w:p w14:paraId="0A5E6A1A" w14:textId="36DFF65D" w:rsidR="00550855" w:rsidRPr="00FB2E2D" w:rsidRDefault="005705DF">
      <w:pPr>
        <w:spacing w:after="0"/>
        <w:rPr>
          <w:rFonts w:ascii="Arial" w:hAnsi="Arial"/>
        </w:rPr>
      </w:pPr>
      <w:r>
        <w:rPr>
          <w:rFonts w:ascii="Arial" w:hAnsi="Arial"/>
        </w:rPr>
        <w:t xml:space="preserve">What’s up? </w:t>
      </w:r>
      <w:r w:rsidR="00554703" w:rsidRPr="00FB2E2D">
        <w:rPr>
          <w:rFonts w:ascii="Arial" w:hAnsi="Arial"/>
        </w:rPr>
        <w:t>What did you guys do so far today?</w:t>
      </w:r>
    </w:p>
    <w:p w14:paraId="63190D82" w14:textId="77777777" w:rsidR="00550855" w:rsidRPr="00FB2E2D" w:rsidRDefault="00550855">
      <w:pPr>
        <w:spacing w:after="0"/>
        <w:rPr>
          <w:rFonts w:ascii="Arial" w:hAnsi="Arial"/>
        </w:rPr>
      </w:pPr>
    </w:p>
    <w:p w14:paraId="5328188E" w14:textId="2504FFFF" w:rsidR="00550855" w:rsidRPr="00FB2E2D" w:rsidRDefault="005705DF">
      <w:pPr>
        <w:spacing w:after="0"/>
        <w:rPr>
          <w:rFonts w:ascii="Arial" w:hAnsi="Arial"/>
        </w:rPr>
      </w:pPr>
      <w:r>
        <w:rPr>
          <w:rFonts w:ascii="Arial" w:hAnsi="Arial"/>
          <w:b/>
          <w:bCs/>
        </w:rPr>
        <w:t xml:space="preserve">Katrina: </w:t>
      </w:r>
      <w:r w:rsidR="00554703" w:rsidRPr="00FB2E2D">
        <w:rPr>
          <w:rFonts w:ascii="Arial" w:hAnsi="Arial"/>
        </w:rPr>
        <w:t>We argue</w:t>
      </w:r>
      <w:r w:rsidR="00EF325D">
        <w:rPr>
          <w:rFonts w:ascii="Arial" w:hAnsi="Arial"/>
        </w:rPr>
        <w:t>d</w:t>
      </w:r>
      <w:r>
        <w:rPr>
          <w:rFonts w:ascii="Arial" w:hAnsi="Arial"/>
        </w:rPr>
        <w:t>. H</w:t>
      </w:r>
      <w:r w:rsidR="00554703" w:rsidRPr="00FB2E2D">
        <w:rPr>
          <w:rFonts w:ascii="Arial" w:hAnsi="Arial"/>
        </w:rPr>
        <w:t xml:space="preserve">e's alive though. He's alive and he's still my partner. </w:t>
      </w:r>
      <w:r w:rsidR="00C57237">
        <w:rPr>
          <w:rFonts w:ascii="Arial" w:hAnsi="Arial"/>
        </w:rPr>
        <w:t>W</w:t>
      </w:r>
      <w:r w:rsidR="00554703" w:rsidRPr="00FB2E2D">
        <w:rPr>
          <w:rFonts w:ascii="Arial" w:hAnsi="Arial"/>
        </w:rPr>
        <w:t>e came back here for a bit to break</w:t>
      </w:r>
      <w:r w:rsidR="006D5DE4">
        <w:rPr>
          <w:rFonts w:ascii="Arial" w:hAnsi="Arial"/>
        </w:rPr>
        <w:t xml:space="preserve">. </w:t>
      </w:r>
      <w:r w:rsidR="00554703" w:rsidRPr="00FB2E2D">
        <w:rPr>
          <w:rFonts w:ascii="Arial" w:hAnsi="Arial"/>
        </w:rPr>
        <w:t xml:space="preserve">What would you like to ask me? </w:t>
      </w:r>
      <w:r w:rsidR="006D5DE4" w:rsidRPr="00FB2E2D">
        <w:rPr>
          <w:rFonts w:ascii="Arial" w:hAnsi="Arial"/>
        </w:rPr>
        <w:t xml:space="preserve">Because </w:t>
      </w:r>
      <w:r w:rsidR="00554703" w:rsidRPr="00FB2E2D">
        <w:rPr>
          <w:rFonts w:ascii="Arial" w:hAnsi="Arial"/>
        </w:rPr>
        <w:t>I'm ready to tell</w:t>
      </w:r>
      <w:r w:rsidR="00C9439B">
        <w:rPr>
          <w:rFonts w:ascii="Arial" w:hAnsi="Arial"/>
        </w:rPr>
        <w:t>-</w:t>
      </w:r>
      <w:r w:rsidR="00554703" w:rsidRPr="00FB2E2D">
        <w:rPr>
          <w:rFonts w:ascii="Arial" w:hAnsi="Arial"/>
        </w:rPr>
        <w:t>all</w:t>
      </w:r>
      <w:r w:rsidR="00A87F03">
        <w:rPr>
          <w:rFonts w:ascii="Arial" w:hAnsi="Arial"/>
        </w:rPr>
        <w:t xml:space="preserve">. [Will laughs] This is a </w:t>
      </w:r>
      <w:r w:rsidR="00554703" w:rsidRPr="00FB2E2D">
        <w:rPr>
          <w:rFonts w:ascii="Arial" w:hAnsi="Arial"/>
        </w:rPr>
        <w:t>tell</w:t>
      </w:r>
      <w:r w:rsidR="00C9439B">
        <w:rPr>
          <w:rFonts w:ascii="Arial" w:hAnsi="Arial"/>
        </w:rPr>
        <w:t xml:space="preserve">-all </w:t>
      </w:r>
      <w:r w:rsidR="00554703" w:rsidRPr="00FB2E2D">
        <w:rPr>
          <w:rFonts w:ascii="Arial" w:hAnsi="Arial"/>
        </w:rPr>
        <w:t>portion.</w:t>
      </w:r>
    </w:p>
    <w:p w14:paraId="4442E1BE" w14:textId="77777777" w:rsidR="00550855" w:rsidRPr="00FB2E2D" w:rsidRDefault="00550855">
      <w:pPr>
        <w:spacing w:after="0"/>
        <w:rPr>
          <w:rFonts w:ascii="Arial" w:hAnsi="Arial"/>
        </w:rPr>
      </w:pPr>
    </w:p>
    <w:p w14:paraId="54DB0DEA" w14:textId="16D35600" w:rsidR="00550855" w:rsidRPr="00FB2E2D" w:rsidRDefault="009F2434">
      <w:pPr>
        <w:spacing w:after="0"/>
        <w:rPr>
          <w:rFonts w:ascii="Arial" w:hAnsi="Arial"/>
        </w:rPr>
      </w:pPr>
      <w:r w:rsidRPr="009F2434">
        <w:rPr>
          <w:rFonts w:ascii="Arial" w:hAnsi="Arial"/>
          <w:b/>
          <w:bCs/>
        </w:rPr>
        <w:t>Will:</w:t>
      </w:r>
      <w:r w:rsidR="00C9439B">
        <w:rPr>
          <w:rFonts w:ascii="Arial" w:hAnsi="Arial"/>
        </w:rPr>
        <w:t xml:space="preserve"> </w:t>
      </w:r>
      <w:r w:rsidR="00554703" w:rsidRPr="00FB2E2D">
        <w:rPr>
          <w:rFonts w:ascii="Arial" w:hAnsi="Arial"/>
        </w:rPr>
        <w:t>Katrina said that Jason was pissed that while the other teams were racing ahead of them, she was slowing them down.</w:t>
      </w:r>
    </w:p>
    <w:p w14:paraId="72B1A651" w14:textId="77777777" w:rsidR="00550855" w:rsidRPr="00FB2E2D" w:rsidRDefault="00550855">
      <w:pPr>
        <w:spacing w:after="0"/>
        <w:rPr>
          <w:rFonts w:ascii="Arial" w:hAnsi="Arial"/>
        </w:rPr>
      </w:pPr>
    </w:p>
    <w:p w14:paraId="2446693D" w14:textId="4E0EB00C" w:rsidR="00550855" w:rsidRPr="00FB2E2D" w:rsidRDefault="005D1ED5">
      <w:pPr>
        <w:spacing w:after="0"/>
        <w:rPr>
          <w:rFonts w:ascii="Arial" w:hAnsi="Arial"/>
        </w:rPr>
      </w:pPr>
      <w:r>
        <w:rPr>
          <w:rFonts w:ascii="Arial" w:hAnsi="Arial"/>
          <w:b/>
          <w:bCs/>
        </w:rPr>
        <w:t xml:space="preserve">Katrina: </w:t>
      </w:r>
      <w:r w:rsidR="00554703" w:rsidRPr="00FB2E2D">
        <w:rPr>
          <w:rFonts w:ascii="Arial" w:hAnsi="Arial"/>
        </w:rPr>
        <w:t xml:space="preserve">I was </w:t>
      </w:r>
      <w:r w:rsidR="00A35D6F" w:rsidRPr="00FB2E2D">
        <w:rPr>
          <w:rFonts w:ascii="Arial" w:hAnsi="Arial"/>
        </w:rPr>
        <w:t>going to</w:t>
      </w:r>
      <w:r w:rsidR="00554703" w:rsidRPr="00FB2E2D">
        <w:rPr>
          <w:rFonts w:ascii="Arial" w:hAnsi="Arial"/>
        </w:rPr>
        <w:t xml:space="preserve"> push him off the cliff</w:t>
      </w:r>
      <w:r w:rsidR="009A3406">
        <w:rPr>
          <w:rFonts w:ascii="Arial" w:hAnsi="Arial"/>
        </w:rPr>
        <w:t>.</w:t>
      </w:r>
    </w:p>
    <w:p w14:paraId="3C400DB8" w14:textId="77777777" w:rsidR="00550855" w:rsidRPr="00FB2E2D" w:rsidRDefault="00550855">
      <w:pPr>
        <w:spacing w:after="0"/>
        <w:rPr>
          <w:rFonts w:ascii="Arial" w:hAnsi="Arial"/>
        </w:rPr>
      </w:pPr>
    </w:p>
    <w:p w14:paraId="005B2D68" w14:textId="70907656" w:rsidR="00550855" w:rsidRPr="00FB2E2D" w:rsidRDefault="009F2434">
      <w:pPr>
        <w:spacing w:after="0"/>
        <w:rPr>
          <w:rFonts w:ascii="Arial" w:hAnsi="Arial"/>
        </w:rPr>
      </w:pPr>
      <w:r w:rsidRPr="009F2434">
        <w:rPr>
          <w:rFonts w:ascii="Arial" w:hAnsi="Arial"/>
          <w:b/>
          <w:bCs/>
        </w:rPr>
        <w:t>Will:</w:t>
      </w:r>
      <w:r w:rsidR="005D1ED5">
        <w:rPr>
          <w:rFonts w:ascii="Arial" w:hAnsi="Arial"/>
        </w:rPr>
        <w:t xml:space="preserve"> H</w:t>
      </w:r>
      <w:r w:rsidR="00554703" w:rsidRPr="00FB2E2D">
        <w:rPr>
          <w:rFonts w:ascii="Arial" w:hAnsi="Arial"/>
        </w:rPr>
        <w:t>e was tired dragging around the trails.</w:t>
      </w:r>
    </w:p>
    <w:p w14:paraId="44E98EED" w14:textId="77777777" w:rsidR="00550855" w:rsidRPr="00FB2E2D" w:rsidRDefault="00550855">
      <w:pPr>
        <w:spacing w:after="0"/>
        <w:rPr>
          <w:rFonts w:ascii="Arial" w:hAnsi="Arial"/>
        </w:rPr>
      </w:pPr>
    </w:p>
    <w:p w14:paraId="4F1CF104" w14:textId="0C372AB9" w:rsidR="00550855" w:rsidRPr="00FB2E2D" w:rsidRDefault="008B6775">
      <w:pPr>
        <w:spacing w:after="0"/>
        <w:rPr>
          <w:rFonts w:ascii="Arial" w:hAnsi="Arial"/>
        </w:rPr>
      </w:pPr>
      <w:r>
        <w:rPr>
          <w:rFonts w:ascii="Arial" w:hAnsi="Arial"/>
          <w:b/>
          <w:bCs/>
        </w:rPr>
        <w:t xml:space="preserve">Katrina: </w:t>
      </w:r>
      <w:r w:rsidR="00554703" w:rsidRPr="00FB2E2D">
        <w:rPr>
          <w:rFonts w:ascii="Arial" w:hAnsi="Arial"/>
        </w:rPr>
        <w:t>I can't make my body go any faster than what I'm trying. I never went so far as the kids</w:t>
      </w:r>
      <w:r w:rsidR="008832C1">
        <w:rPr>
          <w:rFonts w:ascii="Arial" w:hAnsi="Arial"/>
        </w:rPr>
        <w:t>'</w:t>
      </w:r>
      <w:r w:rsidR="00554703" w:rsidRPr="00FB2E2D">
        <w:rPr>
          <w:rFonts w:ascii="Arial" w:hAnsi="Arial"/>
        </w:rPr>
        <w:t xml:space="preserve"> </w:t>
      </w:r>
      <w:r w:rsidR="000D0653">
        <w:rPr>
          <w:rFonts w:ascii="Arial" w:hAnsi="Arial"/>
        </w:rPr>
        <w:t xml:space="preserve">bus </w:t>
      </w:r>
      <w:r w:rsidR="00554703" w:rsidRPr="00FB2E2D">
        <w:rPr>
          <w:rFonts w:ascii="Arial" w:hAnsi="Arial"/>
        </w:rPr>
        <w:t xml:space="preserve">stop </w:t>
      </w:r>
      <w:r w:rsidR="000D0653">
        <w:rPr>
          <w:rFonts w:ascii="Arial" w:hAnsi="Arial"/>
        </w:rPr>
        <w:t xml:space="preserve">or the </w:t>
      </w:r>
      <w:r w:rsidR="00554703" w:rsidRPr="00FB2E2D">
        <w:rPr>
          <w:rFonts w:ascii="Arial" w:hAnsi="Arial"/>
        </w:rPr>
        <w:t>mailbox</w:t>
      </w:r>
      <w:r w:rsidR="005211EB">
        <w:rPr>
          <w:rFonts w:ascii="Arial" w:hAnsi="Arial"/>
        </w:rPr>
        <w:t>, a</w:t>
      </w:r>
      <w:r w:rsidR="00554703" w:rsidRPr="00FB2E2D">
        <w:rPr>
          <w:rFonts w:ascii="Arial" w:hAnsi="Arial"/>
        </w:rPr>
        <w:t>nd I'm over here hiking over trails that are miles long</w:t>
      </w:r>
      <w:r w:rsidR="003337CC">
        <w:rPr>
          <w:rFonts w:ascii="Arial" w:hAnsi="Arial"/>
        </w:rPr>
        <w:t xml:space="preserve">. </w:t>
      </w:r>
      <w:r w:rsidR="00554703" w:rsidRPr="00FB2E2D">
        <w:rPr>
          <w:rFonts w:ascii="Arial" w:hAnsi="Arial"/>
        </w:rPr>
        <w:t>I'm exceeding my personal best</w:t>
      </w:r>
      <w:r w:rsidR="003337CC">
        <w:rPr>
          <w:rFonts w:ascii="Arial" w:hAnsi="Arial"/>
        </w:rPr>
        <w:t xml:space="preserve">, </w:t>
      </w:r>
      <w:r w:rsidR="00554703" w:rsidRPr="00FB2E2D">
        <w:rPr>
          <w:rFonts w:ascii="Arial" w:hAnsi="Arial"/>
        </w:rPr>
        <w:t>in my opinion.</w:t>
      </w:r>
    </w:p>
    <w:p w14:paraId="2457034B" w14:textId="77777777" w:rsidR="00550855" w:rsidRPr="00FB2E2D" w:rsidRDefault="00550855">
      <w:pPr>
        <w:spacing w:after="0"/>
        <w:rPr>
          <w:rFonts w:ascii="Arial" w:hAnsi="Arial"/>
        </w:rPr>
      </w:pPr>
    </w:p>
    <w:p w14:paraId="392609BF" w14:textId="5A1BCE44" w:rsidR="00550855" w:rsidRPr="00FB2E2D" w:rsidRDefault="009F2434">
      <w:pPr>
        <w:spacing w:after="0"/>
        <w:rPr>
          <w:rFonts w:ascii="Arial" w:hAnsi="Arial"/>
        </w:rPr>
      </w:pPr>
      <w:r w:rsidRPr="009F2434">
        <w:rPr>
          <w:rFonts w:ascii="Arial" w:hAnsi="Arial"/>
          <w:b/>
          <w:bCs/>
        </w:rPr>
        <w:t>Will:</w:t>
      </w:r>
      <w:r w:rsidR="003337CC">
        <w:rPr>
          <w:rFonts w:ascii="Arial" w:hAnsi="Arial"/>
        </w:rPr>
        <w:t xml:space="preserve"> </w:t>
      </w:r>
      <w:r w:rsidR="00554703" w:rsidRPr="00FB2E2D">
        <w:rPr>
          <w:rFonts w:ascii="Arial" w:hAnsi="Arial"/>
        </w:rPr>
        <w:t>Katrina's ankles are sore and her knees are swollen, and she's away from her entire family</w:t>
      </w:r>
      <w:r w:rsidR="00702B9F">
        <w:rPr>
          <w:rFonts w:ascii="Arial" w:hAnsi="Arial"/>
        </w:rPr>
        <w:t>, o</w:t>
      </w:r>
      <w:r w:rsidR="00554703" w:rsidRPr="00FB2E2D">
        <w:rPr>
          <w:rFonts w:ascii="Arial" w:hAnsi="Arial"/>
        </w:rPr>
        <w:t>ne week after her sister's death</w:t>
      </w:r>
      <w:r w:rsidR="00702B9F">
        <w:rPr>
          <w:rFonts w:ascii="Arial" w:hAnsi="Arial"/>
        </w:rPr>
        <w:t>.</w:t>
      </w:r>
    </w:p>
    <w:p w14:paraId="0350B264" w14:textId="77777777" w:rsidR="00550855" w:rsidRPr="00FB2E2D" w:rsidRDefault="00550855">
      <w:pPr>
        <w:spacing w:after="0"/>
        <w:rPr>
          <w:rFonts w:ascii="Arial" w:hAnsi="Arial"/>
        </w:rPr>
      </w:pPr>
    </w:p>
    <w:p w14:paraId="49D85D2D" w14:textId="63593DE1" w:rsidR="00550855" w:rsidRPr="00FB2E2D" w:rsidRDefault="00702B9F">
      <w:pPr>
        <w:spacing w:after="0"/>
        <w:rPr>
          <w:rFonts w:ascii="Arial" w:hAnsi="Arial"/>
        </w:rPr>
      </w:pPr>
      <w:r>
        <w:rPr>
          <w:rFonts w:ascii="Arial" w:hAnsi="Arial"/>
          <w:b/>
          <w:bCs/>
        </w:rPr>
        <w:t xml:space="preserve">Katrina: </w:t>
      </w:r>
      <w:r w:rsidR="00554703" w:rsidRPr="00FB2E2D">
        <w:rPr>
          <w:rFonts w:ascii="Arial" w:hAnsi="Arial"/>
        </w:rPr>
        <w:t xml:space="preserve">I thought </w:t>
      </w:r>
      <w:r>
        <w:rPr>
          <w:rFonts w:ascii="Arial" w:hAnsi="Arial"/>
        </w:rPr>
        <w:t xml:space="preserve">we'll </w:t>
      </w:r>
      <w:r w:rsidR="00554703" w:rsidRPr="00FB2E2D">
        <w:rPr>
          <w:rFonts w:ascii="Arial" w:hAnsi="Arial"/>
        </w:rPr>
        <w:t>bury her and I would come over here</w:t>
      </w:r>
      <w:r w:rsidR="00062B16">
        <w:rPr>
          <w:rFonts w:ascii="Arial" w:hAnsi="Arial"/>
        </w:rPr>
        <w:t xml:space="preserve">, </w:t>
      </w:r>
      <w:r w:rsidR="00554703" w:rsidRPr="00FB2E2D">
        <w:rPr>
          <w:rFonts w:ascii="Arial" w:hAnsi="Arial"/>
        </w:rPr>
        <w:t>and we'll get it</w:t>
      </w:r>
      <w:r w:rsidR="00062B16">
        <w:rPr>
          <w:rFonts w:ascii="Arial" w:hAnsi="Arial"/>
        </w:rPr>
        <w:t xml:space="preserve">, </w:t>
      </w:r>
      <w:r w:rsidR="00554703" w:rsidRPr="00FB2E2D">
        <w:rPr>
          <w:rFonts w:ascii="Arial" w:hAnsi="Arial"/>
        </w:rPr>
        <w:t xml:space="preserve">but after the funeral, </w:t>
      </w:r>
      <w:proofErr w:type="gramStart"/>
      <w:r w:rsidR="00172038">
        <w:rPr>
          <w:rFonts w:ascii="Arial" w:hAnsi="Arial"/>
        </w:rPr>
        <w:t>it</w:t>
      </w:r>
      <w:proofErr w:type="gramEnd"/>
      <w:r w:rsidR="00172038">
        <w:rPr>
          <w:rFonts w:ascii="Arial" w:hAnsi="Arial"/>
        </w:rPr>
        <w:t xml:space="preserve"> </w:t>
      </w:r>
      <w:r w:rsidR="00554703" w:rsidRPr="00FB2E2D">
        <w:rPr>
          <w:rFonts w:ascii="Arial" w:hAnsi="Arial"/>
        </w:rPr>
        <w:t>kind of hit me and I just determined that</w:t>
      </w:r>
      <w:r w:rsidR="00172038">
        <w:rPr>
          <w:rFonts w:ascii="Arial" w:hAnsi="Arial"/>
        </w:rPr>
        <w:t>, "O</w:t>
      </w:r>
      <w:r w:rsidR="00554703" w:rsidRPr="00FB2E2D">
        <w:rPr>
          <w:rFonts w:ascii="Arial" w:hAnsi="Arial"/>
        </w:rPr>
        <w:t xml:space="preserve">kay, I'm not emotionally </w:t>
      </w:r>
      <w:r w:rsidR="00F70F92">
        <w:rPr>
          <w:rFonts w:ascii="Arial" w:hAnsi="Arial"/>
        </w:rPr>
        <w:t>w</w:t>
      </w:r>
      <w:r w:rsidR="00554703" w:rsidRPr="00FB2E2D">
        <w:rPr>
          <w:rFonts w:ascii="Arial" w:hAnsi="Arial"/>
        </w:rPr>
        <w:t>ell</w:t>
      </w:r>
      <w:r w:rsidR="00F70F92">
        <w:rPr>
          <w:rFonts w:ascii="Arial" w:hAnsi="Arial"/>
        </w:rPr>
        <w:t xml:space="preserve"> to come.</w:t>
      </w:r>
      <w:r w:rsidR="00F66A7B">
        <w:rPr>
          <w:rFonts w:ascii="Arial" w:hAnsi="Arial"/>
        </w:rPr>
        <w:t>"</w:t>
      </w:r>
      <w:r w:rsidR="00554703" w:rsidRPr="00FB2E2D">
        <w:rPr>
          <w:rFonts w:ascii="Arial" w:hAnsi="Arial"/>
        </w:rPr>
        <w:t xml:space="preserve"> I battled with it. I really feel</w:t>
      </w:r>
      <w:r w:rsidR="00F66A7B">
        <w:rPr>
          <w:rFonts w:ascii="Arial" w:hAnsi="Arial"/>
        </w:rPr>
        <w:t xml:space="preserve"> </w:t>
      </w:r>
      <w:r w:rsidR="00554703" w:rsidRPr="00FB2E2D">
        <w:rPr>
          <w:rFonts w:ascii="Arial" w:hAnsi="Arial"/>
        </w:rPr>
        <w:t>my kids are emotionally distraught losing their auntie</w:t>
      </w:r>
      <w:r w:rsidR="00246739">
        <w:rPr>
          <w:rFonts w:ascii="Arial" w:hAnsi="Arial"/>
        </w:rPr>
        <w:t xml:space="preserve">, </w:t>
      </w:r>
      <w:r w:rsidR="00554703" w:rsidRPr="00FB2E2D">
        <w:rPr>
          <w:rFonts w:ascii="Arial" w:hAnsi="Arial"/>
        </w:rPr>
        <w:t>and my surviving brothers and sisters, they could use a phone call from me or they could use me being there</w:t>
      </w:r>
      <w:r w:rsidR="00D23E9E">
        <w:rPr>
          <w:rFonts w:ascii="Arial" w:hAnsi="Arial"/>
        </w:rPr>
        <w:t>,</w:t>
      </w:r>
      <w:r w:rsidR="00554703" w:rsidRPr="00FB2E2D">
        <w:rPr>
          <w:rFonts w:ascii="Arial" w:hAnsi="Arial"/>
        </w:rPr>
        <w:t xml:space="preserve"> physically</w:t>
      </w:r>
      <w:r w:rsidR="004E67EF">
        <w:rPr>
          <w:rFonts w:ascii="Arial" w:hAnsi="Arial"/>
        </w:rPr>
        <w:t xml:space="preserve"> b</w:t>
      </w:r>
      <w:r w:rsidR="00554703" w:rsidRPr="00FB2E2D">
        <w:rPr>
          <w:rFonts w:ascii="Arial" w:hAnsi="Arial"/>
        </w:rPr>
        <w:t>e there for them right now</w:t>
      </w:r>
      <w:r w:rsidR="004E67EF">
        <w:rPr>
          <w:rFonts w:ascii="Arial" w:hAnsi="Arial"/>
        </w:rPr>
        <w:t>, a</w:t>
      </w:r>
      <w:r w:rsidR="00554703" w:rsidRPr="00FB2E2D">
        <w:rPr>
          <w:rFonts w:ascii="Arial" w:hAnsi="Arial"/>
        </w:rPr>
        <w:t>nd I'm not</w:t>
      </w:r>
      <w:r w:rsidR="004E67EF">
        <w:rPr>
          <w:rFonts w:ascii="Arial" w:hAnsi="Arial"/>
        </w:rPr>
        <w:t xml:space="preserve">. It's </w:t>
      </w:r>
      <w:r w:rsidR="00554703" w:rsidRPr="00FB2E2D">
        <w:rPr>
          <w:rFonts w:ascii="Arial" w:hAnsi="Arial"/>
        </w:rPr>
        <w:t>catching up</w:t>
      </w:r>
      <w:r w:rsidR="004E67EF">
        <w:rPr>
          <w:rFonts w:ascii="Arial" w:hAnsi="Arial"/>
        </w:rPr>
        <w:t xml:space="preserve">. [chuckles] </w:t>
      </w:r>
    </w:p>
    <w:p w14:paraId="0C7B5FB2" w14:textId="77777777" w:rsidR="00550855" w:rsidRPr="00FB2E2D" w:rsidRDefault="00550855">
      <w:pPr>
        <w:spacing w:after="0"/>
        <w:rPr>
          <w:rFonts w:ascii="Arial" w:hAnsi="Arial"/>
        </w:rPr>
      </w:pPr>
    </w:p>
    <w:p w14:paraId="33D2C2C5" w14:textId="49B5BA84" w:rsidR="00FD426C" w:rsidRDefault="009F2434">
      <w:pPr>
        <w:spacing w:after="0"/>
        <w:rPr>
          <w:rFonts w:ascii="Arial" w:hAnsi="Arial"/>
        </w:rPr>
      </w:pPr>
      <w:r w:rsidRPr="009F2434">
        <w:rPr>
          <w:rFonts w:ascii="Arial" w:hAnsi="Arial"/>
          <w:b/>
          <w:bCs/>
        </w:rPr>
        <w:t>Will:</w:t>
      </w:r>
      <w:r w:rsidR="007843C3">
        <w:rPr>
          <w:rFonts w:ascii="Arial" w:hAnsi="Arial"/>
        </w:rPr>
        <w:t xml:space="preserve"> </w:t>
      </w:r>
      <w:r w:rsidR="00554703" w:rsidRPr="00FB2E2D">
        <w:rPr>
          <w:rFonts w:ascii="Arial" w:hAnsi="Arial"/>
        </w:rPr>
        <w:t>Johnny's sitting on a metal bench</w:t>
      </w:r>
      <w:r w:rsidR="007843C3">
        <w:rPr>
          <w:rFonts w:ascii="Arial" w:hAnsi="Arial"/>
        </w:rPr>
        <w:t xml:space="preserve">, </w:t>
      </w:r>
      <w:r w:rsidR="00554703" w:rsidRPr="00FB2E2D">
        <w:rPr>
          <w:rFonts w:ascii="Arial" w:hAnsi="Arial"/>
        </w:rPr>
        <w:t>smoking a cigarette</w:t>
      </w:r>
      <w:r w:rsidR="007843C3">
        <w:rPr>
          <w:rFonts w:ascii="Arial" w:hAnsi="Arial"/>
        </w:rPr>
        <w:t xml:space="preserve">, </w:t>
      </w:r>
      <w:r w:rsidR="00554703" w:rsidRPr="00FB2E2D">
        <w:rPr>
          <w:rFonts w:ascii="Arial" w:hAnsi="Arial"/>
        </w:rPr>
        <w:t xml:space="preserve">drinking a </w:t>
      </w:r>
      <w:r w:rsidR="007843C3">
        <w:rPr>
          <w:rFonts w:ascii="Arial" w:hAnsi="Arial"/>
        </w:rPr>
        <w:t>C</w:t>
      </w:r>
      <w:r w:rsidR="00554703" w:rsidRPr="00FB2E2D">
        <w:rPr>
          <w:rFonts w:ascii="Arial" w:hAnsi="Arial"/>
        </w:rPr>
        <w:t>annonball IPA</w:t>
      </w:r>
      <w:r w:rsidR="00FD426C">
        <w:rPr>
          <w:rFonts w:ascii="Arial" w:hAnsi="Arial"/>
        </w:rPr>
        <w:t>. J</w:t>
      </w:r>
      <w:r w:rsidR="00554703" w:rsidRPr="00FB2E2D">
        <w:rPr>
          <w:rFonts w:ascii="Arial" w:hAnsi="Arial"/>
        </w:rPr>
        <w:t>ust then</w:t>
      </w:r>
      <w:r w:rsidR="00FD426C">
        <w:rPr>
          <w:rFonts w:ascii="Arial" w:hAnsi="Arial"/>
        </w:rPr>
        <w:t xml:space="preserve">, </w:t>
      </w:r>
      <w:r w:rsidR="00554703" w:rsidRPr="00FB2E2D">
        <w:rPr>
          <w:rFonts w:ascii="Arial" w:hAnsi="Arial"/>
        </w:rPr>
        <w:t>the Michigan Department of Natural Resources truck pulls in</w:t>
      </w:r>
      <w:r w:rsidR="00FD426C">
        <w:rPr>
          <w:rFonts w:ascii="Arial" w:hAnsi="Arial"/>
        </w:rPr>
        <w:t>.</w:t>
      </w:r>
    </w:p>
    <w:p w14:paraId="475E49D9" w14:textId="77777777" w:rsidR="00FD426C" w:rsidRDefault="00FD426C">
      <w:pPr>
        <w:spacing w:after="0"/>
        <w:rPr>
          <w:rFonts w:ascii="Arial" w:hAnsi="Arial"/>
        </w:rPr>
      </w:pPr>
    </w:p>
    <w:p w14:paraId="3B77326F" w14:textId="3F0EB0AD" w:rsidR="004671BF" w:rsidRDefault="009F2434">
      <w:pPr>
        <w:spacing w:after="0"/>
        <w:rPr>
          <w:rFonts w:ascii="Arial" w:hAnsi="Arial"/>
        </w:rPr>
      </w:pPr>
      <w:r w:rsidRPr="009F2434">
        <w:rPr>
          <w:rFonts w:ascii="Arial" w:hAnsi="Arial"/>
          <w:b/>
          <w:bCs/>
        </w:rPr>
        <w:t>Johnny:</w:t>
      </w:r>
      <w:r w:rsidR="00FD426C">
        <w:rPr>
          <w:rFonts w:ascii="Arial" w:hAnsi="Arial"/>
        </w:rPr>
        <w:t xml:space="preserve"> </w:t>
      </w:r>
      <w:r w:rsidR="00096039">
        <w:rPr>
          <w:rFonts w:ascii="Arial" w:hAnsi="Arial"/>
        </w:rPr>
        <w:t>N</w:t>
      </w:r>
      <w:r w:rsidR="00554703" w:rsidRPr="00FB2E2D">
        <w:rPr>
          <w:rFonts w:ascii="Arial" w:hAnsi="Arial"/>
        </w:rPr>
        <w:t>ot really</w:t>
      </w:r>
      <w:r w:rsidR="00096039">
        <w:rPr>
          <w:rFonts w:ascii="Arial" w:hAnsi="Arial"/>
        </w:rPr>
        <w:t>. N</w:t>
      </w:r>
      <w:r w:rsidR="00554703" w:rsidRPr="00FB2E2D">
        <w:rPr>
          <w:rFonts w:ascii="Arial" w:hAnsi="Arial"/>
        </w:rPr>
        <w:t>ot in good terms, but the head of the DNR</w:t>
      </w:r>
      <w:r w:rsidR="00096039">
        <w:rPr>
          <w:rFonts w:ascii="Arial" w:hAnsi="Arial"/>
        </w:rPr>
        <w:t xml:space="preserve">, she </w:t>
      </w:r>
      <w:r w:rsidR="00554703" w:rsidRPr="00FB2E2D">
        <w:rPr>
          <w:rFonts w:ascii="Arial" w:hAnsi="Arial"/>
        </w:rPr>
        <w:t>hates me</w:t>
      </w:r>
      <w:r w:rsidR="004671BF">
        <w:rPr>
          <w:rFonts w:ascii="Arial" w:hAnsi="Arial"/>
        </w:rPr>
        <w:t>.</w:t>
      </w:r>
    </w:p>
    <w:p w14:paraId="51FC7E96" w14:textId="77777777" w:rsidR="004671BF" w:rsidRDefault="004671BF">
      <w:pPr>
        <w:spacing w:after="0"/>
        <w:rPr>
          <w:rFonts w:ascii="Arial" w:hAnsi="Arial"/>
        </w:rPr>
      </w:pPr>
    </w:p>
    <w:p w14:paraId="69502867" w14:textId="29872C7A" w:rsidR="004671BF" w:rsidRDefault="009F2434">
      <w:pPr>
        <w:spacing w:after="0"/>
        <w:rPr>
          <w:rFonts w:ascii="Arial" w:hAnsi="Arial"/>
        </w:rPr>
      </w:pPr>
      <w:r w:rsidRPr="009F2434">
        <w:rPr>
          <w:rFonts w:ascii="Arial" w:hAnsi="Arial"/>
          <w:b/>
          <w:bCs/>
        </w:rPr>
        <w:t>Will:</w:t>
      </w:r>
      <w:r w:rsidR="004671BF">
        <w:rPr>
          <w:rFonts w:ascii="Arial" w:hAnsi="Arial"/>
        </w:rPr>
        <w:t xml:space="preserve"> B</w:t>
      </w:r>
      <w:r w:rsidR="00554703" w:rsidRPr="00FB2E2D">
        <w:rPr>
          <w:rFonts w:ascii="Arial" w:hAnsi="Arial"/>
        </w:rPr>
        <w:t xml:space="preserve">ecause of </w:t>
      </w:r>
      <w:r w:rsidR="004671BF">
        <w:rPr>
          <w:rFonts w:ascii="Arial" w:hAnsi="Arial"/>
        </w:rPr>
        <w:t>something else?</w:t>
      </w:r>
    </w:p>
    <w:p w14:paraId="5E42D048" w14:textId="3FE4ABFB" w:rsidR="004671BF" w:rsidRDefault="004671BF">
      <w:pPr>
        <w:spacing w:after="0"/>
        <w:rPr>
          <w:rFonts w:ascii="Arial" w:hAnsi="Arial"/>
        </w:rPr>
      </w:pPr>
    </w:p>
    <w:p w14:paraId="42A6925A" w14:textId="285F4C43" w:rsidR="00425EDB" w:rsidRDefault="00425EDB">
      <w:pPr>
        <w:spacing w:after="0"/>
        <w:rPr>
          <w:rFonts w:ascii="Arial" w:hAnsi="Arial"/>
        </w:rPr>
      </w:pPr>
      <w:r>
        <w:rPr>
          <w:rFonts w:ascii="Arial" w:hAnsi="Arial"/>
        </w:rPr>
        <w:t>[western music]</w:t>
      </w:r>
    </w:p>
    <w:p w14:paraId="2E6DA877" w14:textId="77777777" w:rsidR="00425EDB" w:rsidRDefault="00425EDB">
      <w:pPr>
        <w:spacing w:after="0"/>
        <w:rPr>
          <w:rFonts w:ascii="Arial" w:hAnsi="Arial"/>
        </w:rPr>
      </w:pPr>
    </w:p>
    <w:p w14:paraId="4F8E59EA" w14:textId="1486A5E6" w:rsidR="00550855" w:rsidRPr="00FB2E2D" w:rsidRDefault="009F2434">
      <w:pPr>
        <w:spacing w:after="0"/>
        <w:rPr>
          <w:rFonts w:ascii="Arial" w:hAnsi="Arial"/>
        </w:rPr>
      </w:pPr>
      <w:r w:rsidRPr="009F2434">
        <w:rPr>
          <w:rFonts w:ascii="Arial" w:hAnsi="Arial"/>
          <w:b/>
          <w:bCs/>
        </w:rPr>
        <w:t>Johnny:</w:t>
      </w:r>
      <w:r w:rsidR="004671BF">
        <w:rPr>
          <w:rFonts w:ascii="Arial" w:hAnsi="Arial"/>
        </w:rPr>
        <w:t xml:space="preserve"> She wanted </w:t>
      </w:r>
      <w:r w:rsidR="00554703" w:rsidRPr="00FB2E2D">
        <w:rPr>
          <w:rFonts w:ascii="Arial" w:hAnsi="Arial"/>
        </w:rPr>
        <w:t xml:space="preserve">me to tell her where all my treasure was. </w:t>
      </w:r>
      <w:r w:rsidR="00D5058C">
        <w:rPr>
          <w:rFonts w:ascii="Arial" w:hAnsi="Arial"/>
        </w:rPr>
        <w:t xml:space="preserve">"I want to know </w:t>
      </w:r>
      <w:r w:rsidR="002A6C59">
        <w:rPr>
          <w:rFonts w:ascii="Arial" w:hAnsi="Arial"/>
        </w:rPr>
        <w:t xml:space="preserve">where </w:t>
      </w:r>
      <w:r w:rsidR="00D5058C">
        <w:rPr>
          <w:rFonts w:ascii="Arial" w:hAnsi="Arial"/>
        </w:rPr>
        <w:t>all your treasure</w:t>
      </w:r>
      <w:r w:rsidR="002A6C59">
        <w:rPr>
          <w:rFonts w:ascii="Arial" w:hAnsi="Arial"/>
        </w:rPr>
        <w:t>s</w:t>
      </w:r>
      <w:r w:rsidR="00D5058C">
        <w:rPr>
          <w:rFonts w:ascii="Arial" w:hAnsi="Arial"/>
        </w:rPr>
        <w:t xml:space="preserve"> are</w:t>
      </w:r>
      <w:r w:rsidR="002A6C59">
        <w:rPr>
          <w:rFonts w:ascii="Arial" w:hAnsi="Arial"/>
        </w:rPr>
        <w:t xml:space="preserve">, </w:t>
      </w:r>
      <w:r w:rsidR="00D5058C">
        <w:rPr>
          <w:rFonts w:ascii="Arial" w:hAnsi="Arial"/>
        </w:rPr>
        <w:t>e</w:t>
      </w:r>
      <w:r w:rsidR="00554703" w:rsidRPr="00FB2E2D">
        <w:rPr>
          <w:rFonts w:ascii="Arial" w:hAnsi="Arial"/>
        </w:rPr>
        <w:t>xact location.</w:t>
      </w:r>
      <w:r w:rsidR="002A6C59">
        <w:rPr>
          <w:rFonts w:ascii="Arial" w:hAnsi="Arial"/>
        </w:rPr>
        <w:t>"</w:t>
      </w:r>
      <w:r w:rsidR="00554703" w:rsidRPr="00FB2E2D">
        <w:rPr>
          <w:rFonts w:ascii="Arial" w:hAnsi="Arial"/>
        </w:rPr>
        <w:t xml:space="preserve"> I'm like</w:t>
      </w:r>
      <w:r w:rsidR="002A6C59">
        <w:rPr>
          <w:rFonts w:ascii="Arial" w:hAnsi="Arial"/>
        </w:rPr>
        <w:t>, "N</w:t>
      </w:r>
      <w:r w:rsidR="00554703" w:rsidRPr="00FB2E2D">
        <w:rPr>
          <w:rFonts w:ascii="Arial" w:hAnsi="Arial"/>
        </w:rPr>
        <w:t>o.</w:t>
      </w:r>
      <w:r w:rsidR="002A6C59">
        <w:rPr>
          <w:rFonts w:ascii="Arial" w:hAnsi="Arial"/>
        </w:rPr>
        <w:t>"</w:t>
      </w:r>
    </w:p>
    <w:p w14:paraId="231C51C2" w14:textId="77777777" w:rsidR="00550855" w:rsidRPr="00FB2E2D" w:rsidRDefault="00550855">
      <w:pPr>
        <w:spacing w:after="0"/>
        <w:rPr>
          <w:rFonts w:ascii="Arial" w:hAnsi="Arial"/>
        </w:rPr>
      </w:pPr>
    </w:p>
    <w:p w14:paraId="10793A99" w14:textId="603E1F85" w:rsidR="00550855" w:rsidRPr="00FB2E2D" w:rsidRDefault="009F2434">
      <w:pPr>
        <w:spacing w:after="0"/>
        <w:rPr>
          <w:rFonts w:ascii="Arial" w:hAnsi="Arial"/>
        </w:rPr>
      </w:pPr>
      <w:r w:rsidRPr="009F2434">
        <w:rPr>
          <w:rFonts w:ascii="Arial" w:hAnsi="Arial"/>
          <w:b/>
          <w:bCs/>
        </w:rPr>
        <w:t>Will:</w:t>
      </w:r>
      <w:r w:rsidR="002A6C59">
        <w:rPr>
          <w:rFonts w:ascii="Arial" w:hAnsi="Arial"/>
        </w:rPr>
        <w:t xml:space="preserve"> </w:t>
      </w:r>
      <w:r w:rsidR="00554703" w:rsidRPr="00FB2E2D">
        <w:rPr>
          <w:rFonts w:ascii="Arial" w:hAnsi="Arial"/>
        </w:rPr>
        <w:t xml:space="preserve">Two men </w:t>
      </w:r>
      <w:r w:rsidR="002A6C59">
        <w:rPr>
          <w:rFonts w:ascii="Arial" w:hAnsi="Arial"/>
        </w:rPr>
        <w:t xml:space="preserve">in </w:t>
      </w:r>
      <w:r w:rsidR="00554703" w:rsidRPr="00FB2E2D">
        <w:rPr>
          <w:rFonts w:ascii="Arial" w:hAnsi="Arial"/>
        </w:rPr>
        <w:t xml:space="preserve">official looking uniform step out and start walking towards the </w:t>
      </w:r>
      <w:proofErr w:type="spellStart"/>
      <w:r w:rsidR="002A6C59">
        <w:rPr>
          <w:rFonts w:ascii="Arial" w:hAnsi="Arial"/>
        </w:rPr>
        <w:t>Konteka</w:t>
      </w:r>
      <w:proofErr w:type="spellEnd"/>
      <w:r w:rsidR="00554703" w:rsidRPr="00FB2E2D">
        <w:rPr>
          <w:rFonts w:ascii="Arial" w:hAnsi="Arial"/>
        </w:rPr>
        <w:t>, hands on hips. Johnny walks over to greet them. The three of them laugh a little bit. Then</w:t>
      </w:r>
      <w:r w:rsidR="00C21E0B">
        <w:rPr>
          <w:rFonts w:ascii="Arial" w:hAnsi="Arial"/>
        </w:rPr>
        <w:t>,</w:t>
      </w:r>
      <w:r w:rsidR="00554703" w:rsidRPr="00FB2E2D">
        <w:rPr>
          <w:rFonts w:ascii="Arial" w:hAnsi="Arial"/>
        </w:rPr>
        <w:t xml:space="preserve"> they move over </w:t>
      </w:r>
      <w:r w:rsidR="00C21E0B">
        <w:rPr>
          <w:rFonts w:ascii="Arial" w:hAnsi="Arial"/>
        </w:rPr>
        <w:t xml:space="preserve">to </w:t>
      </w:r>
      <w:r w:rsidR="00554703" w:rsidRPr="00FB2E2D">
        <w:rPr>
          <w:rFonts w:ascii="Arial" w:hAnsi="Arial"/>
        </w:rPr>
        <w:t>the picnic table. After about 20 minutes, they leave</w:t>
      </w:r>
      <w:r w:rsidR="006D1728">
        <w:rPr>
          <w:rFonts w:ascii="Arial" w:hAnsi="Arial"/>
        </w:rPr>
        <w:t xml:space="preserve"> </w:t>
      </w:r>
      <w:r w:rsidR="00554703" w:rsidRPr="00FB2E2D">
        <w:rPr>
          <w:rFonts w:ascii="Arial" w:hAnsi="Arial"/>
        </w:rPr>
        <w:t>and Johnny comes walking back. They just told Johnny</w:t>
      </w:r>
      <w:r w:rsidR="008B6CD7">
        <w:rPr>
          <w:rFonts w:ascii="Arial" w:hAnsi="Arial"/>
        </w:rPr>
        <w:t xml:space="preserve"> </w:t>
      </w:r>
      <w:r w:rsidR="003462C1">
        <w:rPr>
          <w:rFonts w:ascii="Arial" w:hAnsi="Arial"/>
        </w:rPr>
        <w:t xml:space="preserve">he has </w:t>
      </w:r>
      <w:r w:rsidR="00554703" w:rsidRPr="00FB2E2D">
        <w:rPr>
          <w:rFonts w:ascii="Arial" w:hAnsi="Arial"/>
        </w:rPr>
        <w:t>to call off the entire treasure hunt.</w:t>
      </w:r>
    </w:p>
    <w:p w14:paraId="15C9BF20" w14:textId="77777777" w:rsidR="00550855" w:rsidRPr="00FB2E2D" w:rsidRDefault="00550855">
      <w:pPr>
        <w:spacing w:after="0"/>
        <w:rPr>
          <w:rFonts w:ascii="Arial" w:hAnsi="Arial"/>
        </w:rPr>
      </w:pPr>
    </w:p>
    <w:p w14:paraId="77B5E34C" w14:textId="72534BA0" w:rsidR="00550855" w:rsidRPr="00FB2E2D" w:rsidRDefault="009F2434">
      <w:pPr>
        <w:spacing w:after="0"/>
        <w:rPr>
          <w:rFonts w:ascii="Arial" w:hAnsi="Arial"/>
        </w:rPr>
      </w:pPr>
      <w:r w:rsidRPr="009F2434">
        <w:rPr>
          <w:rFonts w:ascii="Arial" w:hAnsi="Arial"/>
          <w:b/>
          <w:bCs/>
        </w:rPr>
        <w:t>Johnny:</w:t>
      </w:r>
      <w:r w:rsidR="00EA6819">
        <w:rPr>
          <w:rFonts w:ascii="Arial" w:hAnsi="Arial"/>
        </w:rPr>
        <w:t xml:space="preserve"> T</w:t>
      </w:r>
      <w:r w:rsidR="00554703" w:rsidRPr="00FB2E2D">
        <w:rPr>
          <w:rFonts w:ascii="Arial" w:hAnsi="Arial"/>
        </w:rPr>
        <w:t xml:space="preserve">hey're threatening to shut down the event unless I get a permit to do this event. </w:t>
      </w:r>
      <w:r w:rsidR="00EA6819">
        <w:rPr>
          <w:rFonts w:ascii="Arial" w:hAnsi="Arial"/>
        </w:rPr>
        <w:t xml:space="preserve">Permit </w:t>
      </w:r>
      <w:r w:rsidR="00554703" w:rsidRPr="00FB2E2D">
        <w:rPr>
          <w:rFonts w:ascii="Arial" w:hAnsi="Arial"/>
        </w:rPr>
        <w:t xml:space="preserve">for what? For people to go </w:t>
      </w:r>
      <w:r w:rsidR="00FC572D">
        <w:rPr>
          <w:rFonts w:ascii="Arial" w:hAnsi="Arial"/>
        </w:rPr>
        <w:t xml:space="preserve">into the </w:t>
      </w:r>
      <w:r w:rsidR="00606C3E">
        <w:rPr>
          <w:rFonts w:ascii="Arial" w:hAnsi="Arial"/>
        </w:rPr>
        <w:t>Porcupine M</w:t>
      </w:r>
      <w:r w:rsidR="00EA6819">
        <w:rPr>
          <w:rFonts w:ascii="Arial" w:hAnsi="Arial"/>
        </w:rPr>
        <w:t>ountains?</w:t>
      </w:r>
    </w:p>
    <w:p w14:paraId="17DDCF0D" w14:textId="77777777" w:rsidR="00550855" w:rsidRPr="00FB2E2D" w:rsidRDefault="00550855">
      <w:pPr>
        <w:spacing w:after="0"/>
        <w:rPr>
          <w:rFonts w:ascii="Arial" w:hAnsi="Arial"/>
        </w:rPr>
      </w:pPr>
    </w:p>
    <w:p w14:paraId="335CE3B1" w14:textId="6801E129" w:rsidR="00550855" w:rsidRPr="00FB2E2D" w:rsidRDefault="009F2434">
      <w:pPr>
        <w:spacing w:after="0"/>
        <w:rPr>
          <w:rFonts w:ascii="Arial" w:hAnsi="Arial"/>
        </w:rPr>
      </w:pPr>
      <w:r w:rsidRPr="009F2434">
        <w:rPr>
          <w:rFonts w:ascii="Arial" w:hAnsi="Arial"/>
          <w:b/>
          <w:bCs/>
        </w:rPr>
        <w:t>Will:</w:t>
      </w:r>
      <w:r w:rsidR="00EA6819">
        <w:rPr>
          <w:rFonts w:ascii="Arial" w:hAnsi="Arial"/>
        </w:rPr>
        <w:t xml:space="preserve"> </w:t>
      </w:r>
      <w:r w:rsidR="00554703" w:rsidRPr="00FB2E2D">
        <w:rPr>
          <w:rFonts w:ascii="Arial" w:hAnsi="Arial"/>
        </w:rPr>
        <w:t>This isn't the first time Johnny's had a run in with the DNR. They've been going at it ever since he started hiding treasure last spring.</w:t>
      </w:r>
    </w:p>
    <w:p w14:paraId="0D97B919" w14:textId="77777777" w:rsidR="00550855" w:rsidRPr="00FB2E2D" w:rsidRDefault="00550855">
      <w:pPr>
        <w:spacing w:after="0"/>
        <w:rPr>
          <w:rFonts w:ascii="Arial" w:hAnsi="Arial"/>
        </w:rPr>
      </w:pPr>
    </w:p>
    <w:p w14:paraId="10A4A59D" w14:textId="62636A1D" w:rsidR="00550855" w:rsidRPr="00FB2E2D" w:rsidRDefault="009F2434">
      <w:pPr>
        <w:spacing w:after="0"/>
        <w:rPr>
          <w:rFonts w:ascii="Arial" w:hAnsi="Arial"/>
        </w:rPr>
      </w:pPr>
      <w:r w:rsidRPr="009F2434">
        <w:rPr>
          <w:rFonts w:ascii="Arial" w:hAnsi="Arial"/>
          <w:b/>
          <w:bCs/>
        </w:rPr>
        <w:t>Johnny:</w:t>
      </w:r>
      <w:r w:rsidR="00EA6819">
        <w:rPr>
          <w:rFonts w:ascii="Arial" w:hAnsi="Arial"/>
        </w:rPr>
        <w:t xml:space="preserve"> </w:t>
      </w:r>
      <w:r w:rsidR="00554703" w:rsidRPr="00FB2E2D">
        <w:rPr>
          <w:rFonts w:ascii="Arial" w:hAnsi="Arial"/>
        </w:rPr>
        <w:t>Unfortunately, the head of DNR is throwing everything at me until she gets her way.</w:t>
      </w:r>
    </w:p>
    <w:p w14:paraId="17722DFD" w14:textId="77777777" w:rsidR="00550855" w:rsidRPr="00FB2E2D" w:rsidRDefault="00550855">
      <w:pPr>
        <w:spacing w:after="0"/>
        <w:rPr>
          <w:rFonts w:ascii="Arial" w:hAnsi="Arial"/>
        </w:rPr>
      </w:pPr>
    </w:p>
    <w:p w14:paraId="125AEDFF" w14:textId="32AF7B0D" w:rsidR="00550855" w:rsidRPr="00FB2E2D" w:rsidRDefault="009F2434">
      <w:pPr>
        <w:spacing w:after="0"/>
        <w:rPr>
          <w:rFonts w:ascii="Arial" w:hAnsi="Arial"/>
        </w:rPr>
      </w:pPr>
      <w:r w:rsidRPr="009F2434">
        <w:rPr>
          <w:rFonts w:ascii="Arial" w:hAnsi="Arial"/>
          <w:b/>
          <w:bCs/>
        </w:rPr>
        <w:t>Will:</w:t>
      </w:r>
      <w:r w:rsidR="0044209F">
        <w:rPr>
          <w:rFonts w:ascii="Arial" w:hAnsi="Arial"/>
        </w:rPr>
        <w:t xml:space="preserve"> </w:t>
      </w:r>
      <w:r w:rsidR="00554703" w:rsidRPr="00FB2E2D">
        <w:rPr>
          <w:rFonts w:ascii="Arial" w:hAnsi="Arial"/>
        </w:rPr>
        <w:t>When Johnny originally buried the stuff in his jewelry store</w:t>
      </w:r>
      <w:r w:rsidR="0044209F">
        <w:rPr>
          <w:rFonts w:ascii="Arial" w:hAnsi="Arial"/>
        </w:rPr>
        <w:t>, i</w:t>
      </w:r>
      <w:r w:rsidR="00554703" w:rsidRPr="00FB2E2D">
        <w:rPr>
          <w:rFonts w:ascii="Arial" w:hAnsi="Arial"/>
        </w:rPr>
        <w:t>t wasn't just because he thought it'd be a good time to start a treasure hunting business. Johnny was also scared.</w:t>
      </w:r>
    </w:p>
    <w:p w14:paraId="4569141F" w14:textId="77777777" w:rsidR="00550855" w:rsidRPr="00FB2E2D" w:rsidRDefault="00550855">
      <w:pPr>
        <w:spacing w:after="0"/>
        <w:rPr>
          <w:rFonts w:ascii="Arial" w:hAnsi="Arial"/>
        </w:rPr>
      </w:pPr>
    </w:p>
    <w:p w14:paraId="6B35C3D9" w14:textId="6780F02D" w:rsidR="00550855" w:rsidRPr="00FB2E2D" w:rsidRDefault="009F2434">
      <w:pPr>
        <w:spacing w:after="0"/>
        <w:rPr>
          <w:rFonts w:ascii="Arial" w:hAnsi="Arial"/>
        </w:rPr>
      </w:pPr>
      <w:r w:rsidRPr="009F2434">
        <w:rPr>
          <w:rFonts w:ascii="Arial" w:hAnsi="Arial"/>
          <w:b/>
          <w:bCs/>
        </w:rPr>
        <w:t>Johnny:</w:t>
      </w:r>
      <w:r w:rsidR="00F62D49">
        <w:rPr>
          <w:rFonts w:ascii="Arial" w:hAnsi="Arial"/>
        </w:rPr>
        <w:t xml:space="preserve"> </w:t>
      </w:r>
      <w:r w:rsidR="00554703" w:rsidRPr="00FB2E2D">
        <w:rPr>
          <w:rFonts w:ascii="Arial" w:hAnsi="Arial"/>
        </w:rPr>
        <w:t>We really thought it was like the country was collapsing</w:t>
      </w:r>
      <w:r w:rsidR="00AC5786">
        <w:rPr>
          <w:rFonts w:ascii="Arial" w:hAnsi="Arial"/>
        </w:rPr>
        <w:t xml:space="preserve">, it was </w:t>
      </w:r>
      <w:r w:rsidR="00554703" w:rsidRPr="00FB2E2D">
        <w:rPr>
          <w:rFonts w:ascii="Arial" w:hAnsi="Arial"/>
        </w:rPr>
        <w:t>done</w:t>
      </w:r>
      <w:r w:rsidR="00AC5786">
        <w:rPr>
          <w:rFonts w:ascii="Arial" w:hAnsi="Arial"/>
        </w:rPr>
        <w:t xml:space="preserve">, all over. I </w:t>
      </w:r>
      <w:r w:rsidR="00554703" w:rsidRPr="00FB2E2D">
        <w:rPr>
          <w:rFonts w:ascii="Arial" w:hAnsi="Arial"/>
        </w:rPr>
        <w:t>said</w:t>
      </w:r>
      <w:r w:rsidR="00AC5786">
        <w:rPr>
          <w:rFonts w:ascii="Arial" w:hAnsi="Arial"/>
        </w:rPr>
        <w:t>, "</w:t>
      </w:r>
      <w:r w:rsidR="00554703" w:rsidRPr="00FB2E2D">
        <w:rPr>
          <w:rFonts w:ascii="Arial" w:hAnsi="Arial"/>
        </w:rPr>
        <w:t xml:space="preserve">Well, only we will know </w:t>
      </w:r>
      <w:r w:rsidR="00641124">
        <w:rPr>
          <w:rFonts w:ascii="Arial" w:hAnsi="Arial"/>
        </w:rPr>
        <w:t xml:space="preserve">where </w:t>
      </w:r>
      <w:r w:rsidR="00554703" w:rsidRPr="00FB2E2D">
        <w:rPr>
          <w:rFonts w:ascii="Arial" w:hAnsi="Arial"/>
        </w:rPr>
        <w:t>the treasure is</w:t>
      </w:r>
      <w:r w:rsidR="00641124">
        <w:rPr>
          <w:rFonts w:ascii="Arial" w:hAnsi="Arial"/>
        </w:rPr>
        <w:t xml:space="preserve">, </w:t>
      </w:r>
      <w:r w:rsidR="00554703" w:rsidRPr="00FB2E2D">
        <w:rPr>
          <w:rFonts w:ascii="Arial" w:hAnsi="Arial"/>
        </w:rPr>
        <w:t>if we need it</w:t>
      </w:r>
      <w:r w:rsidR="00641124">
        <w:rPr>
          <w:rFonts w:ascii="Arial" w:hAnsi="Arial"/>
        </w:rPr>
        <w:t xml:space="preserve">, </w:t>
      </w:r>
      <w:r w:rsidR="00554703" w:rsidRPr="00FB2E2D">
        <w:rPr>
          <w:rFonts w:ascii="Arial" w:hAnsi="Arial"/>
        </w:rPr>
        <w:t>we can go get it</w:t>
      </w:r>
      <w:r w:rsidR="00641124">
        <w:rPr>
          <w:rFonts w:ascii="Arial" w:hAnsi="Arial"/>
        </w:rPr>
        <w:t>.</w:t>
      </w:r>
      <w:r w:rsidR="00726B4B">
        <w:rPr>
          <w:rFonts w:ascii="Arial" w:hAnsi="Arial"/>
        </w:rPr>
        <w:t>"</w:t>
      </w:r>
      <w:r w:rsidR="00641124">
        <w:rPr>
          <w:rFonts w:ascii="Arial" w:hAnsi="Arial"/>
        </w:rPr>
        <w:t xml:space="preserve"> That’s </w:t>
      </w:r>
      <w:r w:rsidR="00554703" w:rsidRPr="00FB2E2D">
        <w:rPr>
          <w:rFonts w:ascii="Arial" w:hAnsi="Arial"/>
        </w:rPr>
        <w:t>the safest place</w:t>
      </w:r>
      <w:r w:rsidR="005B1EAB">
        <w:rPr>
          <w:rFonts w:ascii="Arial" w:hAnsi="Arial"/>
        </w:rPr>
        <w:t xml:space="preserve">. If </w:t>
      </w:r>
      <w:r w:rsidR="00554703" w:rsidRPr="00FB2E2D">
        <w:rPr>
          <w:rFonts w:ascii="Arial" w:hAnsi="Arial"/>
        </w:rPr>
        <w:t xml:space="preserve">you </w:t>
      </w:r>
      <w:r w:rsidR="005B1EAB">
        <w:rPr>
          <w:rFonts w:ascii="Arial" w:hAnsi="Arial"/>
        </w:rPr>
        <w:t xml:space="preserve">want to </w:t>
      </w:r>
      <w:r w:rsidR="00554703" w:rsidRPr="00FB2E2D">
        <w:rPr>
          <w:rFonts w:ascii="Arial" w:hAnsi="Arial"/>
        </w:rPr>
        <w:t>put your money in a bank or put the treasure in a safe deposit box</w:t>
      </w:r>
      <w:r w:rsidR="006C6A85">
        <w:rPr>
          <w:rFonts w:ascii="Arial" w:hAnsi="Arial"/>
        </w:rPr>
        <w:t>, b</w:t>
      </w:r>
      <w:r w:rsidR="00554703" w:rsidRPr="00FB2E2D">
        <w:rPr>
          <w:rFonts w:ascii="Arial" w:hAnsi="Arial"/>
        </w:rPr>
        <w:t xml:space="preserve">ecause they're </w:t>
      </w:r>
      <w:r w:rsidR="00A35D6F" w:rsidRPr="00FB2E2D">
        <w:rPr>
          <w:rFonts w:ascii="Arial" w:hAnsi="Arial"/>
        </w:rPr>
        <w:t>going to</w:t>
      </w:r>
      <w:r w:rsidR="00554703" w:rsidRPr="00FB2E2D">
        <w:rPr>
          <w:rFonts w:ascii="Arial" w:hAnsi="Arial"/>
        </w:rPr>
        <w:t xml:space="preserve"> steal it too.</w:t>
      </w:r>
    </w:p>
    <w:p w14:paraId="08A74CD4" w14:textId="77777777" w:rsidR="00550855" w:rsidRPr="00FB2E2D" w:rsidRDefault="00550855">
      <w:pPr>
        <w:spacing w:after="0"/>
        <w:rPr>
          <w:rFonts w:ascii="Arial" w:hAnsi="Arial"/>
        </w:rPr>
      </w:pPr>
    </w:p>
    <w:p w14:paraId="153B1133" w14:textId="3DA3B48A" w:rsidR="00550855" w:rsidRPr="00FB2E2D" w:rsidRDefault="009F2434">
      <w:pPr>
        <w:spacing w:after="0"/>
        <w:rPr>
          <w:rFonts w:ascii="Arial" w:hAnsi="Arial"/>
        </w:rPr>
      </w:pPr>
      <w:r w:rsidRPr="009F2434">
        <w:rPr>
          <w:rFonts w:ascii="Arial" w:hAnsi="Arial"/>
          <w:b/>
          <w:bCs/>
        </w:rPr>
        <w:t>Will:</w:t>
      </w:r>
      <w:r w:rsidR="006C6A85">
        <w:rPr>
          <w:rFonts w:ascii="Arial" w:hAnsi="Arial"/>
        </w:rPr>
        <w:t xml:space="preserve"> </w:t>
      </w:r>
      <w:r w:rsidR="00554703" w:rsidRPr="00FB2E2D">
        <w:rPr>
          <w:rFonts w:ascii="Arial" w:hAnsi="Arial"/>
        </w:rPr>
        <w:t>It was the early days of the pandemic, when everything seemed pretty tenuous.</w:t>
      </w:r>
    </w:p>
    <w:p w14:paraId="160F7D23" w14:textId="77777777" w:rsidR="00550855" w:rsidRPr="00FB2E2D" w:rsidRDefault="00550855">
      <w:pPr>
        <w:spacing w:after="0"/>
        <w:rPr>
          <w:rFonts w:ascii="Arial" w:hAnsi="Arial"/>
        </w:rPr>
      </w:pPr>
    </w:p>
    <w:p w14:paraId="6B40769D" w14:textId="33F54658" w:rsidR="00550855" w:rsidRPr="00FB2E2D" w:rsidRDefault="009F2434">
      <w:pPr>
        <w:spacing w:after="0"/>
        <w:rPr>
          <w:rFonts w:ascii="Arial" w:hAnsi="Arial"/>
        </w:rPr>
      </w:pPr>
      <w:r w:rsidRPr="009F2434">
        <w:rPr>
          <w:rFonts w:ascii="Arial" w:hAnsi="Arial"/>
          <w:b/>
          <w:bCs/>
        </w:rPr>
        <w:t>Johnny:</w:t>
      </w:r>
      <w:r w:rsidR="005B7D45">
        <w:rPr>
          <w:rFonts w:ascii="Arial" w:hAnsi="Arial"/>
        </w:rPr>
        <w:t xml:space="preserve"> </w:t>
      </w:r>
      <w:r w:rsidR="00554703" w:rsidRPr="00FB2E2D">
        <w:rPr>
          <w:rFonts w:ascii="Arial" w:hAnsi="Arial"/>
        </w:rPr>
        <w:t>So</w:t>
      </w:r>
      <w:r w:rsidR="005B7D45">
        <w:rPr>
          <w:rFonts w:ascii="Arial" w:hAnsi="Arial"/>
        </w:rPr>
        <w:t xml:space="preserve">, </w:t>
      </w:r>
      <w:r w:rsidR="00554703" w:rsidRPr="00FB2E2D">
        <w:rPr>
          <w:rFonts w:ascii="Arial" w:hAnsi="Arial"/>
        </w:rPr>
        <w:t xml:space="preserve">it was to protect us at the same time. </w:t>
      </w:r>
      <w:r w:rsidR="006B12E8">
        <w:rPr>
          <w:rFonts w:ascii="Arial" w:hAnsi="Arial"/>
        </w:rPr>
        <w:t>T</w:t>
      </w:r>
      <w:r w:rsidR="00554703" w:rsidRPr="00FB2E2D">
        <w:rPr>
          <w:rFonts w:ascii="Arial" w:hAnsi="Arial"/>
        </w:rPr>
        <w:t>he world didn't</w:t>
      </w:r>
      <w:r w:rsidR="00714570">
        <w:rPr>
          <w:rFonts w:ascii="Arial" w:hAnsi="Arial"/>
        </w:rPr>
        <w:t xml:space="preserve"> </w:t>
      </w:r>
      <w:r w:rsidR="00554703" w:rsidRPr="00FB2E2D">
        <w:rPr>
          <w:rFonts w:ascii="Arial" w:hAnsi="Arial"/>
        </w:rPr>
        <w:t>go to hell, we would do something else</w:t>
      </w:r>
      <w:r w:rsidR="00D34AA7">
        <w:rPr>
          <w:rFonts w:ascii="Arial" w:hAnsi="Arial"/>
        </w:rPr>
        <w:t xml:space="preserve">, </w:t>
      </w:r>
      <w:r w:rsidR="00554703" w:rsidRPr="00FB2E2D">
        <w:rPr>
          <w:rFonts w:ascii="Arial" w:hAnsi="Arial"/>
        </w:rPr>
        <w:t>I don't even know how it worked.</w:t>
      </w:r>
    </w:p>
    <w:p w14:paraId="23134924" w14:textId="77777777" w:rsidR="00550855" w:rsidRPr="00FB2E2D" w:rsidRDefault="00550855">
      <w:pPr>
        <w:spacing w:after="0"/>
        <w:rPr>
          <w:rFonts w:ascii="Arial" w:hAnsi="Arial"/>
        </w:rPr>
      </w:pPr>
    </w:p>
    <w:p w14:paraId="35E9B755" w14:textId="3C4B3742" w:rsidR="00550855" w:rsidRPr="00FB2E2D" w:rsidRDefault="009F2434">
      <w:pPr>
        <w:spacing w:after="0"/>
        <w:rPr>
          <w:rFonts w:ascii="Arial" w:hAnsi="Arial"/>
        </w:rPr>
      </w:pPr>
      <w:r w:rsidRPr="009F2434">
        <w:rPr>
          <w:rFonts w:ascii="Arial" w:hAnsi="Arial"/>
          <w:b/>
          <w:bCs/>
        </w:rPr>
        <w:t>Will:</w:t>
      </w:r>
      <w:r w:rsidR="00D34AA7">
        <w:rPr>
          <w:rFonts w:ascii="Arial" w:hAnsi="Arial"/>
        </w:rPr>
        <w:t xml:space="preserve"> </w:t>
      </w:r>
      <w:r w:rsidR="00554703" w:rsidRPr="00FB2E2D">
        <w:rPr>
          <w:rFonts w:ascii="Arial" w:hAnsi="Arial"/>
        </w:rPr>
        <w:t xml:space="preserve">When the world didn't end, he started </w:t>
      </w:r>
      <w:r w:rsidR="00726B4B">
        <w:rPr>
          <w:rFonts w:ascii="Arial" w:hAnsi="Arial"/>
        </w:rPr>
        <w:t xml:space="preserve">the </w:t>
      </w:r>
      <w:r w:rsidR="00554703" w:rsidRPr="00FB2E2D">
        <w:rPr>
          <w:rFonts w:ascii="Arial" w:hAnsi="Arial"/>
        </w:rPr>
        <w:t>treasure hunt instead. At first</w:t>
      </w:r>
      <w:r w:rsidR="00567A40">
        <w:rPr>
          <w:rFonts w:ascii="Arial" w:hAnsi="Arial"/>
        </w:rPr>
        <w:t xml:space="preserve">, </w:t>
      </w:r>
      <w:r w:rsidR="00554703" w:rsidRPr="00FB2E2D">
        <w:rPr>
          <w:rFonts w:ascii="Arial" w:hAnsi="Arial"/>
        </w:rPr>
        <w:t>no one believed it was real.</w:t>
      </w:r>
    </w:p>
    <w:p w14:paraId="622AF5C5" w14:textId="77777777" w:rsidR="00550855" w:rsidRPr="00FB2E2D" w:rsidRDefault="00550855">
      <w:pPr>
        <w:spacing w:after="0"/>
        <w:rPr>
          <w:rFonts w:ascii="Arial" w:hAnsi="Arial"/>
        </w:rPr>
      </w:pPr>
    </w:p>
    <w:p w14:paraId="252361C2" w14:textId="6EEEFC7A" w:rsidR="00550855" w:rsidRPr="00FB2E2D" w:rsidRDefault="009F2434">
      <w:pPr>
        <w:spacing w:after="0"/>
        <w:rPr>
          <w:rFonts w:ascii="Arial" w:hAnsi="Arial"/>
        </w:rPr>
      </w:pPr>
      <w:r w:rsidRPr="009F2434">
        <w:rPr>
          <w:rFonts w:ascii="Arial" w:hAnsi="Arial"/>
          <w:b/>
          <w:bCs/>
        </w:rPr>
        <w:t>Johnny:</w:t>
      </w:r>
      <w:r w:rsidR="00567A40">
        <w:rPr>
          <w:rFonts w:ascii="Arial" w:hAnsi="Arial"/>
        </w:rPr>
        <w:t xml:space="preserve"> When I was </w:t>
      </w:r>
      <w:r w:rsidR="00554703" w:rsidRPr="00FB2E2D">
        <w:rPr>
          <w:rFonts w:ascii="Arial" w:hAnsi="Arial"/>
        </w:rPr>
        <w:t xml:space="preserve">trying to </w:t>
      </w:r>
      <w:r w:rsidR="00726B4B">
        <w:rPr>
          <w:rFonts w:ascii="Arial" w:hAnsi="Arial"/>
        </w:rPr>
        <w:t xml:space="preserve">post </w:t>
      </w:r>
      <w:r w:rsidR="00554703" w:rsidRPr="00FB2E2D">
        <w:rPr>
          <w:rFonts w:ascii="Arial" w:hAnsi="Arial"/>
        </w:rPr>
        <w:t xml:space="preserve">treasure groups and stuff on Facebook and tell everyone what </w:t>
      </w:r>
      <w:r w:rsidR="00B53C30">
        <w:rPr>
          <w:rFonts w:ascii="Arial" w:hAnsi="Arial"/>
        </w:rPr>
        <w:t>I'm doing</w:t>
      </w:r>
      <w:r w:rsidR="00554703" w:rsidRPr="00FB2E2D">
        <w:rPr>
          <w:rFonts w:ascii="Arial" w:hAnsi="Arial"/>
        </w:rPr>
        <w:t xml:space="preserve">. </w:t>
      </w:r>
      <w:r w:rsidR="00B53C30">
        <w:rPr>
          <w:rFonts w:ascii="Arial" w:hAnsi="Arial"/>
        </w:rPr>
        <w:t xml:space="preserve">Everyone </w:t>
      </w:r>
      <w:r w:rsidR="00554703" w:rsidRPr="00FB2E2D">
        <w:rPr>
          <w:rFonts w:ascii="Arial" w:hAnsi="Arial"/>
        </w:rPr>
        <w:t>was like</w:t>
      </w:r>
      <w:r w:rsidR="00B53C30">
        <w:rPr>
          <w:rFonts w:ascii="Arial" w:hAnsi="Arial"/>
        </w:rPr>
        <w:t>, "Y</w:t>
      </w:r>
      <w:r w:rsidR="00554703" w:rsidRPr="00FB2E2D">
        <w:rPr>
          <w:rFonts w:ascii="Arial" w:hAnsi="Arial"/>
        </w:rPr>
        <w:t>eah, sure</w:t>
      </w:r>
      <w:r w:rsidR="00B53C30">
        <w:rPr>
          <w:rFonts w:ascii="Arial" w:hAnsi="Arial"/>
        </w:rPr>
        <w:t>, you do</w:t>
      </w:r>
      <w:r w:rsidR="00554703" w:rsidRPr="00FB2E2D">
        <w:rPr>
          <w:rFonts w:ascii="Arial" w:hAnsi="Arial"/>
        </w:rPr>
        <w:t xml:space="preserve">. </w:t>
      </w:r>
      <w:r w:rsidR="00B53C30">
        <w:rPr>
          <w:rFonts w:ascii="Arial" w:hAnsi="Arial"/>
        </w:rPr>
        <w:t>This</w:t>
      </w:r>
      <w:r w:rsidR="00554703" w:rsidRPr="00FB2E2D">
        <w:rPr>
          <w:rFonts w:ascii="Arial" w:hAnsi="Arial"/>
        </w:rPr>
        <w:t xml:space="preserve"> is a scam.</w:t>
      </w:r>
      <w:r w:rsidR="00B53C30">
        <w:rPr>
          <w:rFonts w:ascii="Arial" w:hAnsi="Arial"/>
        </w:rPr>
        <w:t>"</w:t>
      </w:r>
      <w:r w:rsidR="00554703" w:rsidRPr="00FB2E2D">
        <w:rPr>
          <w:rFonts w:ascii="Arial" w:hAnsi="Arial"/>
        </w:rPr>
        <w:t xml:space="preserve"> Next thing you know, new</w:t>
      </w:r>
      <w:r w:rsidR="00490A82">
        <w:rPr>
          <w:rFonts w:ascii="Arial" w:hAnsi="Arial"/>
        </w:rPr>
        <w:t>s</w:t>
      </w:r>
      <w:r w:rsidR="00554703" w:rsidRPr="00FB2E2D">
        <w:rPr>
          <w:rFonts w:ascii="Arial" w:hAnsi="Arial"/>
        </w:rPr>
        <w:t xml:space="preserve"> station starts showing up. Word got out</w:t>
      </w:r>
      <w:r w:rsidR="00E600D4">
        <w:rPr>
          <w:rFonts w:ascii="Arial" w:hAnsi="Arial"/>
        </w:rPr>
        <w:t xml:space="preserve">, it </w:t>
      </w:r>
      <w:r w:rsidR="00554703" w:rsidRPr="00FB2E2D">
        <w:rPr>
          <w:rFonts w:ascii="Arial" w:hAnsi="Arial"/>
        </w:rPr>
        <w:t>just went viral</w:t>
      </w:r>
      <w:r w:rsidR="00E600D4">
        <w:rPr>
          <w:rFonts w:ascii="Arial" w:hAnsi="Arial"/>
        </w:rPr>
        <w:t xml:space="preserve">, </w:t>
      </w:r>
      <w:r w:rsidR="00554703" w:rsidRPr="00FB2E2D">
        <w:rPr>
          <w:rFonts w:ascii="Arial" w:hAnsi="Arial"/>
        </w:rPr>
        <w:t>dude</w:t>
      </w:r>
      <w:r w:rsidR="00E600D4">
        <w:rPr>
          <w:rFonts w:ascii="Arial" w:hAnsi="Arial"/>
        </w:rPr>
        <w:t>. F</w:t>
      </w:r>
      <w:r w:rsidR="00554703" w:rsidRPr="00FB2E2D">
        <w:rPr>
          <w:rFonts w:ascii="Arial" w:hAnsi="Arial"/>
        </w:rPr>
        <w:t>inished the payment thing</w:t>
      </w:r>
      <w:r w:rsidR="00E600D4">
        <w:rPr>
          <w:rFonts w:ascii="Arial" w:hAnsi="Arial"/>
        </w:rPr>
        <w:t xml:space="preserve">, I </w:t>
      </w:r>
      <w:r w:rsidR="00554703" w:rsidRPr="00FB2E2D">
        <w:rPr>
          <w:rFonts w:ascii="Arial" w:hAnsi="Arial"/>
        </w:rPr>
        <w:t>had to process payments, the news went on</w:t>
      </w:r>
      <w:r w:rsidR="00E600D4">
        <w:rPr>
          <w:rFonts w:ascii="Arial" w:hAnsi="Arial"/>
        </w:rPr>
        <w:t>. A</w:t>
      </w:r>
      <w:r w:rsidR="00554703" w:rsidRPr="00FB2E2D">
        <w:rPr>
          <w:rFonts w:ascii="Arial" w:hAnsi="Arial"/>
        </w:rPr>
        <w:t>ll these stations started airing. All we saw was the</w:t>
      </w:r>
      <w:r w:rsidR="00645165">
        <w:rPr>
          <w:rFonts w:ascii="Arial" w:hAnsi="Arial"/>
        </w:rPr>
        <w:t xml:space="preserve">-- </w:t>
      </w:r>
      <w:r w:rsidR="002F472E">
        <w:rPr>
          <w:rFonts w:ascii="Arial" w:hAnsi="Arial"/>
        </w:rPr>
        <w:t xml:space="preserve">[chuckles] </w:t>
      </w:r>
      <w:r w:rsidR="00554703" w:rsidRPr="00FB2E2D">
        <w:rPr>
          <w:rFonts w:ascii="Arial" w:hAnsi="Arial"/>
        </w:rPr>
        <w:t xml:space="preserve">it makes a little ding when someone buys something, </w:t>
      </w:r>
      <w:r w:rsidR="00645165">
        <w:rPr>
          <w:rFonts w:ascii="Arial" w:hAnsi="Arial"/>
        </w:rPr>
        <w:t xml:space="preserve">it's </w:t>
      </w:r>
      <w:r w:rsidR="00554703" w:rsidRPr="00FB2E2D">
        <w:rPr>
          <w:rFonts w:ascii="Arial" w:hAnsi="Arial"/>
        </w:rPr>
        <w:t xml:space="preserve">like </w:t>
      </w:r>
      <w:r w:rsidR="00645165">
        <w:rPr>
          <w:rFonts w:ascii="Arial" w:hAnsi="Arial"/>
        </w:rPr>
        <w:t xml:space="preserve">ting, </w:t>
      </w:r>
      <w:r w:rsidR="00FB4D65">
        <w:rPr>
          <w:rFonts w:ascii="Arial" w:hAnsi="Arial"/>
        </w:rPr>
        <w:t>ka-</w:t>
      </w:r>
      <w:proofErr w:type="spellStart"/>
      <w:r w:rsidR="00FB4D65">
        <w:rPr>
          <w:rFonts w:ascii="Arial" w:hAnsi="Arial"/>
        </w:rPr>
        <w:t>ching</w:t>
      </w:r>
      <w:proofErr w:type="spellEnd"/>
      <w:r w:rsidR="00FB4D65">
        <w:rPr>
          <w:rFonts w:ascii="Arial" w:hAnsi="Arial"/>
        </w:rPr>
        <w:t>.</w:t>
      </w:r>
      <w:r w:rsidR="00554703" w:rsidRPr="00FB2E2D">
        <w:rPr>
          <w:rFonts w:ascii="Arial" w:hAnsi="Arial"/>
        </w:rPr>
        <w:t xml:space="preserve"> It sounded like a </w:t>
      </w:r>
      <w:proofErr w:type="spellStart"/>
      <w:r w:rsidR="00554703" w:rsidRPr="00FB2E2D">
        <w:rPr>
          <w:rFonts w:ascii="Arial" w:hAnsi="Arial"/>
        </w:rPr>
        <w:t>frickin</w:t>
      </w:r>
      <w:proofErr w:type="spellEnd"/>
      <w:r w:rsidR="008466F4">
        <w:rPr>
          <w:rFonts w:ascii="Arial" w:hAnsi="Arial"/>
        </w:rPr>
        <w:t>'</w:t>
      </w:r>
      <w:r w:rsidR="00554703" w:rsidRPr="00FB2E2D">
        <w:rPr>
          <w:rFonts w:ascii="Arial" w:hAnsi="Arial"/>
        </w:rPr>
        <w:t xml:space="preserve"> casino</w:t>
      </w:r>
      <w:r w:rsidR="00FB4D65">
        <w:rPr>
          <w:rFonts w:ascii="Arial" w:hAnsi="Arial"/>
        </w:rPr>
        <w:t xml:space="preserve">, </w:t>
      </w:r>
      <w:r w:rsidR="00554703" w:rsidRPr="00FB2E2D">
        <w:rPr>
          <w:rFonts w:ascii="Arial" w:hAnsi="Arial"/>
        </w:rPr>
        <w:t>dude</w:t>
      </w:r>
      <w:r w:rsidR="00FB4D65">
        <w:rPr>
          <w:rFonts w:ascii="Arial" w:hAnsi="Arial"/>
        </w:rPr>
        <w:t>. A</w:t>
      </w:r>
      <w:r w:rsidR="00554703" w:rsidRPr="00FB2E2D">
        <w:rPr>
          <w:rFonts w:ascii="Arial" w:hAnsi="Arial"/>
        </w:rPr>
        <w:t xml:space="preserve">ll </w:t>
      </w:r>
      <w:r w:rsidR="00FB4D65">
        <w:rPr>
          <w:rFonts w:ascii="Arial" w:hAnsi="Arial"/>
        </w:rPr>
        <w:t>my--[crosstalk]</w:t>
      </w:r>
    </w:p>
    <w:p w14:paraId="596A0520" w14:textId="77777777" w:rsidR="00550855" w:rsidRPr="00FB2E2D" w:rsidRDefault="00550855">
      <w:pPr>
        <w:spacing w:after="0"/>
        <w:rPr>
          <w:rFonts w:ascii="Arial" w:hAnsi="Arial"/>
        </w:rPr>
      </w:pPr>
    </w:p>
    <w:p w14:paraId="53537890" w14:textId="4EC45438" w:rsidR="00550855" w:rsidRPr="00FB2E2D" w:rsidRDefault="009F2434">
      <w:pPr>
        <w:spacing w:after="0"/>
        <w:rPr>
          <w:rFonts w:ascii="Arial" w:hAnsi="Arial"/>
        </w:rPr>
      </w:pPr>
      <w:r w:rsidRPr="009F2434">
        <w:rPr>
          <w:rFonts w:ascii="Arial" w:hAnsi="Arial"/>
          <w:b/>
          <w:bCs/>
        </w:rPr>
        <w:t>Will:</w:t>
      </w:r>
      <w:r w:rsidR="00FB4D65">
        <w:rPr>
          <w:rFonts w:ascii="Arial" w:hAnsi="Arial"/>
        </w:rPr>
        <w:t xml:space="preserve"> </w:t>
      </w:r>
      <w:r w:rsidR="00554703" w:rsidRPr="00FB2E2D">
        <w:rPr>
          <w:rFonts w:ascii="Arial" w:hAnsi="Arial"/>
        </w:rPr>
        <w:t>Hundreds</w:t>
      </w:r>
      <w:r w:rsidR="00FB4D65">
        <w:rPr>
          <w:rFonts w:ascii="Arial" w:hAnsi="Arial"/>
        </w:rPr>
        <w:t xml:space="preserve">, thousands </w:t>
      </w:r>
      <w:r w:rsidR="00554703" w:rsidRPr="00FB2E2D">
        <w:rPr>
          <w:rFonts w:ascii="Arial" w:hAnsi="Arial"/>
        </w:rPr>
        <w:t>of people were purchasing riddles that they hoped would lead to the jewels Johnny had buried in the ground</w:t>
      </w:r>
      <w:r w:rsidR="00455231">
        <w:rPr>
          <w:rFonts w:ascii="Arial" w:hAnsi="Arial"/>
        </w:rPr>
        <w:t>.</w:t>
      </w:r>
    </w:p>
    <w:p w14:paraId="44450148" w14:textId="77777777" w:rsidR="00550855" w:rsidRPr="00FB2E2D" w:rsidRDefault="00550855">
      <w:pPr>
        <w:spacing w:after="0"/>
        <w:rPr>
          <w:rFonts w:ascii="Arial" w:hAnsi="Arial"/>
        </w:rPr>
      </w:pPr>
    </w:p>
    <w:p w14:paraId="264F003F" w14:textId="6B98ADA0" w:rsidR="00550855" w:rsidRPr="00FB2E2D" w:rsidRDefault="00455231">
      <w:pPr>
        <w:spacing w:after="0"/>
        <w:rPr>
          <w:rFonts w:ascii="Arial" w:hAnsi="Arial"/>
        </w:rPr>
      </w:pPr>
      <w:r>
        <w:rPr>
          <w:rFonts w:ascii="Arial" w:hAnsi="Arial"/>
          <w:b/>
          <w:bCs/>
        </w:rPr>
        <w:t xml:space="preserve">Male Speaker: </w:t>
      </w:r>
      <w:r w:rsidR="00EF234A">
        <w:rPr>
          <w:rFonts w:ascii="Arial" w:hAnsi="Arial"/>
        </w:rPr>
        <w:t>O</w:t>
      </w:r>
      <w:r w:rsidR="00554703" w:rsidRPr="00FB2E2D">
        <w:rPr>
          <w:rFonts w:ascii="Arial" w:hAnsi="Arial"/>
        </w:rPr>
        <w:t>ne man's dream to change his life and the lives of strangers</w:t>
      </w:r>
      <w:r w:rsidR="006B22DE">
        <w:rPr>
          <w:rFonts w:ascii="Arial" w:hAnsi="Arial"/>
        </w:rPr>
        <w:t xml:space="preserve">, </w:t>
      </w:r>
      <w:r w:rsidR="00554703" w:rsidRPr="00FB2E2D">
        <w:rPr>
          <w:rFonts w:ascii="Arial" w:hAnsi="Arial"/>
        </w:rPr>
        <w:t xml:space="preserve">forever. Johnny's </w:t>
      </w:r>
      <w:r w:rsidR="00180EA5">
        <w:rPr>
          <w:rFonts w:ascii="Arial" w:hAnsi="Arial"/>
        </w:rPr>
        <w:t>T</w:t>
      </w:r>
      <w:r w:rsidR="00554703" w:rsidRPr="00FB2E2D">
        <w:rPr>
          <w:rFonts w:ascii="Arial" w:hAnsi="Arial"/>
        </w:rPr>
        <w:t xml:space="preserve">reasure </w:t>
      </w:r>
      <w:r w:rsidR="00180EA5">
        <w:rPr>
          <w:rFonts w:ascii="Arial" w:hAnsi="Arial"/>
        </w:rPr>
        <w:t>Q</w:t>
      </w:r>
      <w:r w:rsidR="00554703" w:rsidRPr="00FB2E2D">
        <w:rPr>
          <w:rFonts w:ascii="Arial" w:hAnsi="Arial"/>
        </w:rPr>
        <w:t>uest</w:t>
      </w:r>
      <w:r w:rsidR="00742294">
        <w:rPr>
          <w:rFonts w:ascii="Arial" w:hAnsi="Arial"/>
        </w:rPr>
        <w:t>, a</w:t>
      </w:r>
      <w:r w:rsidR="00554703" w:rsidRPr="00FB2E2D">
        <w:rPr>
          <w:rFonts w:ascii="Arial" w:hAnsi="Arial"/>
        </w:rPr>
        <w:t>n epic hunt across Michigan for real buried</w:t>
      </w:r>
      <w:r w:rsidR="00342AA7">
        <w:rPr>
          <w:rFonts w:ascii="Arial" w:hAnsi="Arial"/>
        </w:rPr>
        <w:t xml:space="preserve"> treasure.</w:t>
      </w:r>
    </w:p>
    <w:p w14:paraId="3FC9499A" w14:textId="77777777" w:rsidR="00550855" w:rsidRPr="00FB2E2D" w:rsidRDefault="00550855">
      <w:pPr>
        <w:spacing w:after="0"/>
        <w:rPr>
          <w:rFonts w:ascii="Arial" w:hAnsi="Arial"/>
        </w:rPr>
      </w:pPr>
    </w:p>
    <w:p w14:paraId="2819752F" w14:textId="11C158E0" w:rsidR="00550855" w:rsidRPr="00FB2E2D" w:rsidRDefault="009F2434">
      <w:pPr>
        <w:spacing w:after="0"/>
        <w:rPr>
          <w:rFonts w:ascii="Arial" w:hAnsi="Arial"/>
        </w:rPr>
      </w:pPr>
      <w:r w:rsidRPr="009F2434">
        <w:rPr>
          <w:rFonts w:ascii="Arial" w:hAnsi="Arial"/>
          <w:b/>
          <w:bCs/>
        </w:rPr>
        <w:lastRenderedPageBreak/>
        <w:t>Will:</w:t>
      </w:r>
      <w:r w:rsidR="00554703" w:rsidRPr="00FB2E2D">
        <w:rPr>
          <w:rFonts w:ascii="Arial" w:hAnsi="Arial"/>
        </w:rPr>
        <w:t xml:space="preserve"> The DNR </w:t>
      </w:r>
      <w:r w:rsidR="001D3EBE">
        <w:rPr>
          <w:rFonts w:ascii="Arial" w:hAnsi="Arial"/>
        </w:rPr>
        <w:t>was un</w:t>
      </w:r>
      <w:r w:rsidR="00554703" w:rsidRPr="00FB2E2D">
        <w:rPr>
          <w:rFonts w:ascii="Arial" w:hAnsi="Arial"/>
        </w:rPr>
        <w:t>happy that he was out digging holes around Michigan. According to Johnny, they asked him where he had buried all the stuff in his store. But if Johnny thought that society was on the verge of collapse, he definitely wasn't going to trust the DNR. So</w:t>
      </w:r>
      <w:r w:rsidR="00DA5E95">
        <w:rPr>
          <w:rFonts w:ascii="Arial" w:hAnsi="Arial"/>
        </w:rPr>
        <w:t xml:space="preserve">, </w:t>
      </w:r>
      <w:r w:rsidR="00554703" w:rsidRPr="00FB2E2D">
        <w:rPr>
          <w:rFonts w:ascii="Arial" w:hAnsi="Arial"/>
        </w:rPr>
        <w:t>he refused. And they've been on bad terms ever since.</w:t>
      </w:r>
    </w:p>
    <w:p w14:paraId="73B1568D" w14:textId="77777777" w:rsidR="00550855" w:rsidRPr="00FB2E2D" w:rsidRDefault="00550855">
      <w:pPr>
        <w:spacing w:after="0"/>
        <w:rPr>
          <w:rFonts w:ascii="Arial" w:hAnsi="Arial"/>
        </w:rPr>
      </w:pPr>
    </w:p>
    <w:p w14:paraId="75524E30" w14:textId="2A194B13" w:rsidR="00550855" w:rsidRPr="00FB2E2D" w:rsidRDefault="009F2434">
      <w:pPr>
        <w:spacing w:after="0"/>
        <w:rPr>
          <w:rFonts w:ascii="Arial" w:hAnsi="Arial"/>
        </w:rPr>
      </w:pPr>
      <w:r w:rsidRPr="009F2434">
        <w:rPr>
          <w:rFonts w:ascii="Arial" w:hAnsi="Arial"/>
          <w:b/>
          <w:bCs/>
        </w:rPr>
        <w:t>Johnny:</w:t>
      </w:r>
      <w:r w:rsidR="00BE5489">
        <w:rPr>
          <w:rFonts w:ascii="Arial" w:hAnsi="Arial"/>
        </w:rPr>
        <w:t xml:space="preserve"> </w:t>
      </w:r>
      <w:r w:rsidR="00554703" w:rsidRPr="00FB2E2D">
        <w:rPr>
          <w:rFonts w:ascii="Arial" w:hAnsi="Arial"/>
        </w:rPr>
        <w:t xml:space="preserve">And they claim that they just want to make sure it's not </w:t>
      </w:r>
      <w:r w:rsidR="00742294">
        <w:rPr>
          <w:rFonts w:ascii="Arial" w:hAnsi="Arial"/>
        </w:rPr>
        <w:t xml:space="preserve">in </w:t>
      </w:r>
      <w:r w:rsidR="00554703" w:rsidRPr="00FB2E2D">
        <w:rPr>
          <w:rFonts w:ascii="Arial" w:hAnsi="Arial"/>
        </w:rPr>
        <w:t>an endangered part of the park</w:t>
      </w:r>
      <w:r w:rsidR="001A0B59">
        <w:rPr>
          <w:rFonts w:ascii="Arial" w:hAnsi="Arial"/>
        </w:rPr>
        <w:t xml:space="preserve">, </w:t>
      </w:r>
      <w:r w:rsidR="00554703" w:rsidRPr="00FB2E2D">
        <w:rPr>
          <w:rFonts w:ascii="Arial" w:hAnsi="Arial"/>
        </w:rPr>
        <w:t xml:space="preserve">or I'm not going to step on like an endangered mushroom </w:t>
      </w:r>
      <w:r w:rsidR="00557890">
        <w:rPr>
          <w:rFonts w:ascii="Arial" w:hAnsi="Arial"/>
        </w:rPr>
        <w:t>or something</w:t>
      </w:r>
      <w:r w:rsidR="00554703" w:rsidRPr="00FB2E2D">
        <w:rPr>
          <w:rFonts w:ascii="Arial" w:hAnsi="Arial"/>
        </w:rPr>
        <w:t>.</w:t>
      </w:r>
    </w:p>
    <w:p w14:paraId="718E8816" w14:textId="77777777" w:rsidR="00550855" w:rsidRPr="00FB2E2D" w:rsidRDefault="00550855">
      <w:pPr>
        <w:spacing w:after="0"/>
        <w:rPr>
          <w:rFonts w:ascii="Arial" w:hAnsi="Arial"/>
        </w:rPr>
      </w:pPr>
    </w:p>
    <w:p w14:paraId="0407AF8E" w14:textId="41C5457A" w:rsidR="00550855" w:rsidRPr="00FB2E2D" w:rsidRDefault="009F2434">
      <w:pPr>
        <w:spacing w:after="0"/>
        <w:rPr>
          <w:rFonts w:ascii="Arial" w:hAnsi="Arial"/>
        </w:rPr>
      </w:pPr>
      <w:r w:rsidRPr="009F2434">
        <w:rPr>
          <w:rFonts w:ascii="Arial" w:hAnsi="Arial"/>
          <w:b/>
          <w:bCs/>
        </w:rPr>
        <w:t>Will:</w:t>
      </w:r>
      <w:r w:rsidR="00557890">
        <w:rPr>
          <w:rFonts w:ascii="Arial" w:hAnsi="Arial"/>
        </w:rPr>
        <w:t xml:space="preserve"> </w:t>
      </w:r>
      <w:r w:rsidR="00554703" w:rsidRPr="00FB2E2D">
        <w:rPr>
          <w:rFonts w:ascii="Arial" w:hAnsi="Arial"/>
        </w:rPr>
        <w:t>Now</w:t>
      </w:r>
      <w:r w:rsidR="00742294">
        <w:rPr>
          <w:rFonts w:ascii="Arial" w:hAnsi="Arial"/>
        </w:rPr>
        <w:t>,</w:t>
      </w:r>
      <w:r w:rsidR="00554703" w:rsidRPr="00FB2E2D">
        <w:rPr>
          <w:rFonts w:ascii="Arial" w:hAnsi="Arial"/>
        </w:rPr>
        <w:t xml:space="preserve"> after two dozen people have driven all the way out to the </w:t>
      </w:r>
      <w:r w:rsidR="00557890">
        <w:rPr>
          <w:rFonts w:ascii="Arial" w:hAnsi="Arial"/>
        </w:rPr>
        <w:t xml:space="preserve">UP, two </w:t>
      </w:r>
      <w:r w:rsidR="00554703" w:rsidRPr="00FB2E2D">
        <w:rPr>
          <w:rFonts w:ascii="Arial" w:hAnsi="Arial"/>
        </w:rPr>
        <w:t xml:space="preserve">DNR guys </w:t>
      </w:r>
      <w:r w:rsidR="00557890">
        <w:rPr>
          <w:rFonts w:ascii="Arial" w:hAnsi="Arial"/>
        </w:rPr>
        <w:t xml:space="preserve">in </w:t>
      </w:r>
      <w:r w:rsidR="00554703" w:rsidRPr="00FB2E2D">
        <w:rPr>
          <w:rFonts w:ascii="Arial" w:hAnsi="Arial"/>
        </w:rPr>
        <w:t xml:space="preserve">combat boots </w:t>
      </w:r>
      <w:r w:rsidR="00557890">
        <w:rPr>
          <w:rFonts w:ascii="Arial" w:hAnsi="Arial"/>
        </w:rPr>
        <w:t xml:space="preserve">in </w:t>
      </w:r>
      <w:r w:rsidR="00554703" w:rsidRPr="00FB2E2D">
        <w:rPr>
          <w:rFonts w:ascii="Arial" w:hAnsi="Arial"/>
        </w:rPr>
        <w:t xml:space="preserve">full </w:t>
      </w:r>
      <w:r w:rsidR="00742294" w:rsidRPr="00FB2E2D">
        <w:rPr>
          <w:rFonts w:ascii="Arial" w:hAnsi="Arial"/>
        </w:rPr>
        <w:t xml:space="preserve">ranger </w:t>
      </w:r>
      <w:r w:rsidR="00554703" w:rsidRPr="00FB2E2D">
        <w:rPr>
          <w:rFonts w:ascii="Arial" w:hAnsi="Arial"/>
        </w:rPr>
        <w:t>regalia</w:t>
      </w:r>
      <w:r w:rsidR="00557890">
        <w:rPr>
          <w:rFonts w:ascii="Arial" w:hAnsi="Arial"/>
        </w:rPr>
        <w:t xml:space="preserve"> were </w:t>
      </w:r>
      <w:r w:rsidR="00554703" w:rsidRPr="00FB2E2D">
        <w:rPr>
          <w:rFonts w:ascii="Arial" w:hAnsi="Arial"/>
        </w:rPr>
        <w:t xml:space="preserve">threatening to tank the whole thing. Johnny says he might call off the hunt. Split the $100,000 between each team and send everyone home with 10 </w:t>
      </w:r>
      <w:proofErr w:type="gramStart"/>
      <w:r w:rsidR="00554703" w:rsidRPr="00FB2E2D">
        <w:rPr>
          <w:rFonts w:ascii="Arial" w:hAnsi="Arial"/>
        </w:rPr>
        <w:t>grand</w:t>
      </w:r>
      <w:proofErr w:type="gramEnd"/>
      <w:r w:rsidR="00C52F5A">
        <w:rPr>
          <w:rFonts w:ascii="Arial" w:hAnsi="Arial"/>
        </w:rPr>
        <w:t>. H</w:t>
      </w:r>
      <w:r w:rsidR="00554703" w:rsidRPr="00FB2E2D">
        <w:rPr>
          <w:rFonts w:ascii="Arial" w:hAnsi="Arial"/>
        </w:rPr>
        <w:t>e just needs a few hours to think it over.</w:t>
      </w:r>
    </w:p>
    <w:p w14:paraId="35E67BEE" w14:textId="77777777" w:rsidR="00550855" w:rsidRPr="00FB2E2D" w:rsidRDefault="00550855">
      <w:pPr>
        <w:spacing w:after="0"/>
        <w:rPr>
          <w:rFonts w:ascii="Arial" w:hAnsi="Arial"/>
        </w:rPr>
      </w:pPr>
    </w:p>
    <w:p w14:paraId="267F418E" w14:textId="77777777" w:rsidR="001008BC" w:rsidRDefault="001008BC">
      <w:pPr>
        <w:spacing w:after="0"/>
        <w:rPr>
          <w:rFonts w:ascii="Arial" w:hAnsi="Arial"/>
        </w:rPr>
      </w:pPr>
      <w:r>
        <w:rPr>
          <w:rFonts w:ascii="Arial" w:hAnsi="Arial"/>
        </w:rPr>
        <w:t>[indistinct conversations]</w:t>
      </w:r>
    </w:p>
    <w:p w14:paraId="2E8A843C" w14:textId="77777777" w:rsidR="001008BC" w:rsidRDefault="001008BC">
      <w:pPr>
        <w:spacing w:after="0"/>
        <w:rPr>
          <w:rFonts w:ascii="Arial" w:hAnsi="Arial"/>
        </w:rPr>
      </w:pPr>
    </w:p>
    <w:p w14:paraId="3DA74354" w14:textId="460A4A8D" w:rsidR="001008BC" w:rsidRDefault="001008BC">
      <w:pPr>
        <w:spacing w:after="0"/>
        <w:rPr>
          <w:rFonts w:ascii="Arial" w:hAnsi="Arial"/>
        </w:rPr>
      </w:pPr>
      <w:r>
        <w:rPr>
          <w:rFonts w:ascii="Arial" w:hAnsi="Arial"/>
        </w:rPr>
        <w:t>[</w:t>
      </w:r>
      <w:r w:rsidR="00742294">
        <w:rPr>
          <w:rFonts w:ascii="Arial" w:hAnsi="Arial"/>
        </w:rPr>
        <w:t xml:space="preserve">western </w:t>
      </w:r>
      <w:r>
        <w:rPr>
          <w:rFonts w:ascii="Arial" w:hAnsi="Arial"/>
        </w:rPr>
        <w:t>music]</w:t>
      </w:r>
    </w:p>
    <w:p w14:paraId="1BC2BFBC" w14:textId="77777777" w:rsidR="001008BC" w:rsidRDefault="001008BC">
      <w:pPr>
        <w:spacing w:after="0"/>
        <w:rPr>
          <w:rFonts w:ascii="Arial" w:hAnsi="Arial"/>
        </w:rPr>
      </w:pPr>
    </w:p>
    <w:p w14:paraId="61AA740E" w14:textId="79F49105" w:rsidR="00455EEA" w:rsidRDefault="009F2434">
      <w:pPr>
        <w:spacing w:after="0"/>
        <w:rPr>
          <w:rFonts w:ascii="Arial" w:hAnsi="Arial"/>
        </w:rPr>
      </w:pPr>
      <w:r w:rsidRPr="009F2434">
        <w:rPr>
          <w:rFonts w:ascii="Arial" w:hAnsi="Arial"/>
          <w:b/>
          <w:bCs/>
        </w:rPr>
        <w:t>Will:</w:t>
      </w:r>
      <w:r w:rsidR="00455EEA">
        <w:rPr>
          <w:rFonts w:ascii="Arial" w:hAnsi="Arial"/>
        </w:rPr>
        <w:t xml:space="preserve"> Car start </w:t>
      </w:r>
      <w:r w:rsidR="00554703" w:rsidRPr="00FB2E2D">
        <w:rPr>
          <w:rFonts w:ascii="Arial" w:hAnsi="Arial"/>
        </w:rPr>
        <w:t>pulling back in</w:t>
      </w:r>
      <w:r w:rsidR="00742294">
        <w:rPr>
          <w:rFonts w:ascii="Arial" w:hAnsi="Arial"/>
        </w:rPr>
        <w:t xml:space="preserve">to </w:t>
      </w:r>
      <w:proofErr w:type="spellStart"/>
      <w:r w:rsidR="00455EEA">
        <w:rPr>
          <w:rFonts w:ascii="Arial" w:hAnsi="Arial"/>
        </w:rPr>
        <w:t>Konteka</w:t>
      </w:r>
      <w:proofErr w:type="spellEnd"/>
      <w:r w:rsidR="00455EEA">
        <w:rPr>
          <w:rFonts w:ascii="Arial" w:hAnsi="Arial"/>
        </w:rPr>
        <w:t xml:space="preserve"> </w:t>
      </w:r>
      <w:r w:rsidR="00554703" w:rsidRPr="00FB2E2D">
        <w:rPr>
          <w:rFonts w:ascii="Arial" w:hAnsi="Arial"/>
        </w:rPr>
        <w:t>around 6</w:t>
      </w:r>
      <w:r w:rsidR="00455EEA">
        <w:rPr>
          <w:rFonts w:ascii="Arial" w:hAnsi="Arial"/>
        </w:rPr>
        <w:t>:00 PM. B</w:t>
      </w:r>
      <w:r w:rsidR="00554703" w:rsidRPr="00FB2E2D">
        <w:rPr>
          <w:rFonts w:ascii="Arial" w:hAnsi="Arial"/>
        </w:rPr>
        <w:t>y 7</w:t>
      </w:r>
      <w:r w:rsidR="00455EEA">
        <w:rPr>
          <w:rFonts w:ascii="Arial" w:hAnsi="Arial"/>
        </w:rPr>
        <w:t>:00 PM, m</w:t>
      </w:r>
      <w:r w:rsidR="00554703" w:rsidRPr="00FB2E2D">
        <w:rPr>
          <w:rFonts w:ascii="Arial" w:hAnsi="Arial"/>
        </w:rPr>
        <w:t xml:space="preserve">ost everyone is drunk. </w:t>
      </w:r>
    </w:p>
    <w:p w14:paraId="7F27E7DE" w14:textId="77777777" w:rsidR="00455EEA" w:rsidRDefault="00455EEA">
      <w:pPr>
        <w:spacing w:after="0"/>
        <w:rPr>
          <w:rFonts w:ascii="Arial" w:hAnsi="Arial"/>
        </w:rPr>
      </w:pPr>
    </w:p>
    <w:p w14:paraId="38F7236A" w14:textId="77777777" w:rsidR="00455EEA" w:rsidRDefault="00455EEA" w:rsidP="00455EEA">
      <w:pPr>
        <w:spacing w:after="0"/>
        <w:rPr>
          <w:rFonts w:ascii="Arial" w:hAnsi="Arial"/>
        </w:rPr>
      </w:pPr>
      <w:r>
        <w:rPr>
          <w:rFonts w:ascii="Arial" w:hAnsi="Arial"/>
        </w:rPr>
        <w:t>[indistinct conversations]</w:t>
      </w:r>
    </w:p>
    <w:p w14:paraId="6E1BCDE5" w14:textId="77777777" w:rsidR="00550855" w:rsidRPr="00FB2E2D" w:rsidRDefault="00550855">
      <w:pPr>
        <w:spacing w:after="0"/>
        <w:rPr>
          <w:rFonts w:ascii="Arial" w:hAnsi="Arial"/>
        </w:rPr>
      </w:pPr>
    </w:p>
    <w:p w14:paraId="02830F5C" w14:textId="4D88CEC8" w:rsidR="00455EEA" w:rsidRDefault="00455EEA">
      <w:pPr>
        <w:spacing w:after="0"/>
        <w:rPr>
          <w:rFonts w:ascii="Arial" w:hAnsi="Arial"/>
        </w:rPr>
      </w:pPr>
      <w:r>
        <w:rPr>
          <w:rFonts w:ascii="Arial" w:hAnsi="Arial"/>
          <w:b/>
          <w:bCs/>
        </w:rPr>
        <w:t xml:space="preserve">Male Speaker: </w:t>
      </w:r>
      <w:r>
        <w:rPr>
          <w:rFonts w:ascii="Arial" w:hAnsi="Arial"/>
        </w:rPr>
        <w:t>We</w:t>
      </w:r>
      <w:r w:rsidR="00F37D36">
        <w:rPr>
          <w:rFonts w:ascii="Arial" w:hAnsi="Arial"/>
        </w:rPr>
        <w:t>'ve</w:t>
      </w:r>
      <w:r>
        <w:rPr>
          <w:rFonts w:ascii="Arial" w:hAnsi="Arial"/>
        </w:rPr>
        <w:t xml:space="preserve"> got a new interviewee here. </w:t>
      </w:r>
    </w:p>
    <w:p w14:paraId="4FA8AB49" w14:textId="77777777" w:rsidR="00455EEA" w:rsidRDefault="00455EEA">
      <w:pPr>
        <w:spacing w:after="0"/>
        <w:rPr>
          <w:rFonts w:ascii="Arial" w:hAnsi="Arial"/>
        </w:rPr>
      </w:pPr>
    </w:p>
    <w:p w14:paraId="245F1DF4" w14:textId="2298BD63" w:rsidR="00455EEA" w:rsidRDefault="00455EEA" w:rsidP="00455EEA">
      <w:pPr>
        <w:spacing w:after="0"/>
        <w:rPr>
          <w:rFonts w:ascii="Arial" w:hAnsi="Arial"/>
        </w:rPr>
      </w:pPr>
      <w:r>
        <w:rPr>
          <w:rFonts w:ascii="Arial" w:hAnsi="Arial"/>
        </w:rPr>
        <w:t>[overlapping conversations]</w:t>
      </w:r>
    </w:p>
    <w:p w14:paraId="39C35FEE" w14:textId="77777777" w:rsidR="00455EEA" w:rsidRDefault="00455EEA">
      <w:pPr>
        <w:spacing w:after="0"/>
        <w:rPr>
          <w:rFonts w:ascii="Arial" w:hAnsi="Arial"/>
        </w:rPr>
      </w:pPr>
    </w:p>
    <w:p w14:paraId="44CE3731" w14:textId="77777777" w:rsidR="00455EEA" w:rsidRDefault="00455EEA">
      <w:pPr>
        <w:spacing w:after="0"/>
        <w:rPr>
          <w:rFonts w:ascii="Arial" w:hAnsi="Arial"/>
        </w:rPr>
      </w:pPr>
      <w:r>
        <w:rPr>
          <w:rFonts w:ascii="Arial" w:hAnsi="Arial"/>
          <w:b/>
          <w:bCs/>
        </w:rPr>
        <w:t xml:space="preserve">Male Speaker: </w:t>
      </w:r>
      <w:r>
        <w:rPr>
          <w:rFonts w:ascii="Arial" w:hAnsi="Arial"/>
        </w:rPr>
        <w:t>What do you got there?</w:t>
      </w:r>
    </w:p>
    <w:p w14:paraId="401FABE9" w14:textId="77777777" w:rsidR="00455EEA" w:rsidRDefault="00455EEA">
      <w:pPr>
        <w:spacing w:after="0"/>
        <w:rPr>
          <w:rFonts w:ascii="Arial" w:hAnsi="Arial"/>
        </w:rPr>
      </w:pPr>
    </w:p>
    <w:p w14:paraId="4FF79512" w14:textId="77777777" w:rsidR="00455EEA" w:rsidRDefault="00455EEA">
      <w:pPr>
        <w:spacing w:after="0"/>
        <w:rPr>
          <w:rFonts w:ascii="Arial" w:hAnsi="Arial"/>
        </w:rPr>
      </w:pPr>
      <w:r>
        <w:rPr>
          <w:rFonts w:ascii="Arial" w:hAnsi="Arial"/>
          <w:b/>
          <w:bCs/>
        </w:rPr>
        <w:t xml:space="preserve">Male Speaker: </w:t>
      </w:r>
      <w:r w:rsidR="00554703" w:rsidRPr="00FB2E2D">
        <w:rPr>
          <w:rFonts w:ascii="Arial" w:hAnsi="Arial"/>
        </w:rPr>
        <w:t xml:space="preserve">He knows where the treasure is. He knows where </w:t>
      </w:r>
      <w:r>
        <w:rPr>
          <w:rFonts w:ascii="Arial" w:hAnsi="Arial"/>
        </w:rPr>
        <w:t xml:space="preserve">the </w:t>
      </w:r>
      <w:r w:rsidR="00554703" w:rsidRPr="00FB2E2D">
        <w:rPr>
          <w:rFonts w:ascii="Arial" w:hAnsi="Arial"/>
        </w:rPr>
        <w:t xml:space="preserve">treasure </w:t>
      </w:r>
      <w:r>
        <w:rPr>
          <w:rFonts w:ascii="Arial" w:hAnsi="Arial"/>
        </w:rPr>
        <w:t>is</w:t>
      </w:r>
      <w:r w:rsidR="00554703" w:rsidRPr="00FB2E2D">
        <w:rPr>
          <w:rFonts w:ascii="Arial" w:hAnsi="Arial"/>
        </w:rPr>
        <w:t xml:space="preserve">. </w:t>
      </w:r>
    </w:p>
    <w:p w14:paraId="7D21C612" w14:textId="77777777" w:rsidR="00455EEA" w:rsidRDefault="00455EEA">
      <w:pPr>
        <w:spacing w:after="0"/>
        <w:rPr>
          <w:rFonts w:ascii="Arial" w:hAnsi="Arial"/>
        </w:rPr>
      </w:pPr>
    </w:p>
    <w:p w14:paraId="693CB914" w14:textId="68DB107A" w:rsidR="00455EEA" w:rsidRDefault="00455EEA">
      <w:pPr>
        <w:spacing w:after="0"/>
        <w:rPr>
          <w:rFonts w:ascii="Arial" w:hAnsi="Arial"/>
        </w:rPr>
      </w:pPr>
      <w:r>
        <w:rPr>
          <w:rFonts w:ascii="Arial" w:hAnsi="Arial"/>
          <w:b/>
          <w:bCs/>
        </w:rPr>
        <w:t xml:space="preserve">Male Speaker: </w:t>
      </w:r>
      <w:r>
        <w:rPr>
          <w:rFonts w:ascii="Arial" w:hAnsi="Arial"/>
        </w:rPr>
        <w:t>Just audio</w:t>
      </w:r>
      <w:r w:rsidR="00F37D36">
        <w:rPr>
          <w:rFonts w:ascii="Arial" w:hAnsi="Arial"/>
        </w:rPr>
        <w:t>?</w:t>
      </w:r>
    </w:p>
    <w:p w14:paraId="488F995B" w14:textId="77777777" w:rsidR="00455EEA" w:rsidRDefault="00455EEA">
      <w:pPr>
        <w:spacing w:after="0"/>
        <w:rPr>
          <w:rFonts w:ascii="Arial" w:hAnsi="Arial"/>
        </w:rPr>
      </w:pPr>
    </w:p>
    <w:p w14:paraId="0F42C416" w14:textId="5EDCA57F" w:rsidR="00455EEA" w:rsidRDefault="009F2434">
      <w:pPr>
        <w:spacing w:after="0"/>
        <w:rPr>
          <w:rFonts w:ascii="Arial" w:hAnsi="Arial"/>
        </w:rPr>
      </w:pPr>
      <w:r w:rsidRPr="009F2434">
        <w:rPr>
          <w:rFonts w:ascii="Arial" w:hAnsi="Arial"/>
          <w:b/>
          <w:bCs/>
        </w:rPr>
        <w:t>Will:</w:t>
      </w:r>
      <w:r w:rsidR="00455EEA">
        <w:rPr>
          <w:rFonts w:ascii="Arial" w:hAnsi="Arial"/>
        </w:rPr>
        <w:t xml:space="preserve"> </w:t>
      </w:r>
      <w:r w:rsidR="00554703" w:rsidRPr="00FB2E2D">
        <w:rPr>
          <w:rFonts w:ascii="Arial" w:hAnsi="Arial"/>
        </w:rPr>
        <w:t xml:space="preserve">Yeah. </w:t>
      </w:r>
    </w:p>
    <w:p w14:paraId="52A8EB9A" w14:textId="77777777" w:rsidR="00455EEA" w:rsidRDefault="00455EEA">
      <w:pPr>
        <w:spacing w:after="0"/>
        <w:rPr>
          <w:rFonts w:ascii="Arial" w:hAnsi="Arial"/>
        </w:rPr>
      </w:pPr>
    </w:p>
    <w:p w14:paraId="15BA3A20" w14:textId="77777777" w:rsidR="00455EEA" w:rsidRDefault="00455EEA">
      <w:pPr>
        <w:spacing w:after="0"/>
        <w:rPr>
          <w:rFonts w:ascii="Arial" w:hAnsi="Arial"/>
        </w:rPr>
      </w:pPr>
      <w:r>
        <w:rPr>
          <w:rFonts w:ascii="Arial" w:hAnsi="Arial"/>
        </w:rPr>
        <w:t xml:space="preserve">[laughter] </w:t>
      </w:r>
    </w:p>
    <w:p w14:paraId="5CB6B3F3" w14:textId="77777777" w:rsidR="00455EEA" w:rsidRDefault="00455EEA">
      <w:pPr>
        <w:spacing w:after="0"/>
        <w:rPr>
          <w:rFonts w:ascii="Arial" w:hAnsi="Arial"/>
        </w:rPr>
      </w:pPr>
    </w:p>
    <w:p w14:paraId="3BB6B0D8" w14:textId="3B7AB2D4" w:rsidR="00550855" w:rsidRPr="00FB2E2D" w:rsidRDefault="00455EEA">
      <w:pPr>
        <w:spacing w:after="0"/>
        <w:rPr>
          <w:rFonts w:ascii="Arial" w:hAnsi="Arial"/>
        </w:rPr>
      </w:pPr>
      <w:r>
        <w:rPr>
          <w:rFonts w:ascii="Arial" w:hAnsi="Arial"/>
          <w:b/>
          <w:bCs/>
        </w:rPr>
        <w:t>Male Speaker:</w:t>
      </w:r>
      <w:r w:rsidR="00554703" w:rsidRPr="00FB2E2D">
        <w:rPr>
          <w:rFonts w:ascii="Arial" w:hAnsi="Arial"/>
        </w:rPr>
        <w:t xml:space="preserve"> So</w:t>
      </w:r>
      <w:r>
        <w:rPr>
          <w:rFonts w:ascii="Arial" w:hAnsi="Arial"/>
        </w:rPr>
        <w:t xml:space="preserve">, </w:t>
      </w:r>
      <w:r w:rsidR="00554703" w:rsidRPr="00FB2E2D">
        <w:rPr>
          <w:rFonts w:ascii="Arial" w:hAnsi="Arial"/>
        </w:rPr>
        <w:t>up here in the Great North Woods.</w:t>
      </w:r>
    </w:p>
    <w:p w14:paraId="6AAB229C" w14:textId="77777777" w:rsidR="00550855" w:rsidRPr="00FB2E2D" w:rsidRDefault="00550855">
      <w:pPr>
        <w:spacing w:after="0"/>
        <w:rPr>
          <w:rFonts w:ascii="Arial" w:hAnsi="Arial"/>
        </w:rPr>
      </w:pPr>
    </w:p>
    <w:p w14:paraId="11B455AF" w14:textId="0037CD2E" w:rsidR="005F6AA9" w:rsidRDefault="009F2434">
      <w:pPr>
        <w:spacing w:after="0"/>
        <w:rPr>
          <w:rFonts w:ascii="Arial" w:hAnsi="Arial"/>
        </w:rPr>
      </w:pPr>
      <w:r w:rsidRPr="009F2434">
        <w:rPr>
          <w:rFonts w:ascii="Arial" w:hAnsi="Arial"/>
          <w:b/>
          <w:bCs/>
        </w:rPr>
        <w:t>Will:</w:t>
      </w:r>
      <w:r w:rsidR="00307296">
        <w:rPr>
          <w:rFonts w:ascii="Arial" w:hAnsi="Arial"/>
        </w:rPr>
        <w:t xml:space="preserve"> </w:t>
      </w:r>
      <w:r w:rsidR="00554703" w:rsidRPr="00FB2E2D">
        <w:rPr>
          <w:rFonts w:ascii="Arial" w:hAnsi="Arial"/>
        </w:rPr>
        <w:t>At this point, it no longer feels like your neighborhood scavenger hunt. Less people are searching</w:t>
      </w:r>
      <w:r w:rsidR="0012721A">
        <w:rPr>
          <w:rFonts w:ascii="Arial" w:hAnsi="Arial"/>
        </w:rPr>
        <w:t>. M</w:t>
      </w:r>
      <w:r w:rsidR="00554703" w:rsidRPr="00FB2E2D">
        <w:rPr>
          <w:rFonts w:ascii="Arial" w:hAnsi="Arial"/>
        </w:rPr>
        <w:t xml:space="preserve">ore people are drinking and hanging out around the motel. Katrina </w:t>
      </w:r>
      <w:r w:rsidR="0012721A">
        <w:rPr>
          <w:rFonts w:ascii="Arial" w:hAnsi="Arial"/>
        </w:rPr>
        <w:t xml:space="preserve">has </w:t>
      </w:r>
      <w:r w:rsidR="00554703" w:rsidRPr="00FB2E2D">
        <w:rPr>
          <w:rFonts w:ascii="Arial" w:hAnsi="Arial"/>
        </w:rPr>
        <w:t>taken off on an ATV ride with some wasted dude from town. I wasn't sure if Johnny was being serious about ending the treasure hunt early. When I asked him</w:t>
      </w:r>
      <w:r w:rsidR="00EC0465">
        <w:rPr>
          <w:rFonts w:ascii="Arial" w:hAnsi="Arial"/>
        </w:rPr>
        <w:t>, he says</w:t>
      </w:r>
      <w:r w:rsidR="0012721A">
        <w:rPr>
          <w:rFonts w:ascii="Arial" w:hAnsi="Arial"/>
        </w:rPr>
        <w:t xml:space="preserve"> i</w:t>
      </w:r>
      <w:r w:rsidR="0012721A" w:rsidRPr="00FB2E2D">
        <w:rPr>
          <w:rFonts w:ascii="Arial" w:hAnsi="Arial"/>
        </w:rPr>
        <w:t xml:space="preserve">t </w:t>
      </w:r>
      <w:r w:rsidR="00554703" w:rsidRPr="00FB2E2D">
        <w:rPr>
          <w:rFonts w:ascii="Arial" w:hAnsi="Arial"/>
        </w:rPr>
        <w:t>wouldn't be fair. Apparently one team had solved all five riddles. It was on the verge of finding the final treasure</w:t>
      </w:r>
      <w:r w:rsidR="0012721A">
        <w:rPr>
          <w:rFonts w:ascii="Arial" w:hAnsi="Arial"/>
        </w:rPr>
        <w:t xml:space="preserve">, </w:t>
      </w:r>
      <w:r w:rsidR="00554703" w:rsidRPr="00FB2E2D">
        <w:rPr>
          <w:rFonts w:ascii="Arial" w:hAnsi="Arial"/>
        </w:rPr>
        <w:t>Mike and Donna. If they find it and get back on time, they</w:t>
      </w:r>
      <w:r w:rsidR="00987D6A">
        <w:rPr>
          <w:rFonts w:ascii="Arial" w:hAnsi="Arial"/>
        </w:rPr>
        <w:t xml:space="preserve"> will </w:t>
      </w:r>
      <w:r w:rsidR="00554703" w:rsidRPr="00FB2E2D">
        <w:rPr>
          <w:rFonts w:ascii="Arial" w:hAnsi="Arial"/>
        </w:rPr>
        <w:t xml:space="preserve">have </w:t>
      </w:r>
      <w:r w:rsidR="00987D6A">
        <w:rPr>
          <w:rFonts w:ascii="Arial" w:hAnsi="Arial"/>
        </w:rPr>
        <w:t>won</w:t>
      </w:r>
      <w:r w:rsidR="00554703" w:rsidRPr="00FB2E2D">
        <w:rPr>
          <w:rFonts w:ascii="Arial" w:hAnsi="Arial"/>
        </w:rPr>
        <w:t>. But by 7</w:t>
      </w:r>
      <w:r w:rsidR="00987D6A">
        <w:rPr>
          <w:rFonts w:ascii="Arial" w:hAnsi="Arial"/>
        </w:rPr>
        <w:t>:</w:t>
      </w:r>
      <w:r w:rsidR="00554703" w:rsidRPr="00FB2E2D">
        <w:rPr>
          <w:rFonts w:ascii="Arial" w:hAnsi="Arial"/>
        </w:rPr>
        <w:t>30</w:t>
      </w:r>
      <w:r w:rsidR="00987D6A">
        <w:rPr>
          <w:rFonts w:ascii="Arial" w:hAnsi="Arial"/>
        </w:rPr>
        <w:t>, t</w:t>
      </w:r>
      <w:r w:rsidR="00554703" w:rsidRPr="00FB2E2D">
        <w:rPr>
          <w:rFonts w:ascii="Arial" w:hAnsi="Arial"/>
        </w:rPr>
        <w:t xml:space="preserve">hey still haven't shown up at </w:t>
      </w:r>
      <w:proofErr w:type="spellStart"/>
      <w:r w:rsidR="00304FE1">
        <w:rPr>
          <w:rFonts w:ascii="Arial" w:hAnsi="Arial"/>
        </w:rPr>
        <w:t>Konteka</w:t>
      </w:r>
      <w:proofErr w:type="spellEnd"/>
      <w:r w:rsidR="00554703" w:rsidRPr="00FB2E2D">
        <w:rPr>
          <w:rFonts w:ascii="Arial" w:hAnsi="Arial"/>
        </w:rPr>
        <w:t>. Jo</w:t>
      </w:r>
      <w:r w:rsidR="00A70A2A">
        <w:rPr>
          <w:rFonts w:ascii="Arial" w:hAnsi="Arial"/>
        </w:rPr>
        <w:t>h</w:t>
      </w:r>
      <w:r w:rsidR="00554703" w:rsidRPr="00FB2E2D">
        <w:rPr>
          <w:rFonts w:ascii="Arial" w:hAnsi="Arial"/>
        </w:rPr>
        <w:t>nny told me they were probably out trying to find the final rock and the $100,000. He said they would be on the Lake Superior trail, a 20</w:t>
      </w:r>
      <w:r w:rsidR="009E05C3">
        <w:rPr>
          <w:rFonts w:ascii="Arial" w:hAnsi="Arial"/>
        </w:rPr>
        <w:t>-</w:t>
      </w:r>
      <w:r w:rsidR="00554703" w:rsidRPr="00FB2E2D">
        <w:rPr>
          <w:rFonts w:ascii="Arial" w:hAnsi="Arial"/>
        </w:rPr>
        <w:lastRenderedPageBreak/>
        <w:t>mile route that takes you from the hills</w:t>
      </w:r>
      <w:r w:rsidR="009E05C3">
        <w:rPr>
          <w:rFonts w:ascii="Arial" w:hAnsi="Arial"/>
        </w:rPr>
        <w:t xml:space="preserve">, </w:t>
      </w:r>
      <w:r w:rsidR="00554703" w:rsidRPr="00FB2E2D">
        <w:rPr>
          <w:rFonts w:ascii="Arial" w:hAnsi="Arial"/>
        </w:rPr>
        <w:t>down to the shore</w:t>
      </w:r>
      <w:r w:rsidR="009E05C3">
        <w:rPr>
          <w:rFonts w:ascii="Arial" w:hAnsi="Arial"/>
        </w:rPr>
        <w:t xml:space="preserve">, </w:t>
      </w:r>
      <w:r w:rsidR="00554703" w:rsidRPr="00FB2E2D">
        <w:rPr>
          <w:rFonts w:ascii="Arial" w:hAnsi="Arial"/>
        </w:rPr>
        <w:t xml:space="preserve">and eventually to the mouth of the big </w:t>
      </w:r>
      <w:r w:rsidR="005F6AA9">
        <w:rPr>
          <w:rFonts w:ascii="Arial" w:hAnsi="Arial"/>
        </w:rPr>
        <w:t>C</w:t>
      </w:r>
      <w:r w:rsidR="00554703" w:rsidRPr="00FB2E2D">
        <w:rPr>
          <w:rFonts w:ascii="Arial" w:hAnsi="Arial"/>
        </w:rPr>
        <w:t xml:space="preserve">arp </w:t>
      </w:r>
      <w:r w:rsidR="005F6AA9">
        <w:rPr>
          <w:rFonts w:ascii="Arial" w:hAnsi="Arial"/>
        </w:rPr>
        <w:t>R</w:t>
      </w:r>
      <w:r w:rsidR="00554703" w:rsidRPr="00FB2E2D">
        <w:rPr>
          <w:rFonts w:ascii="Arial" w:hAnsi="Arial"/>
        </w:rPr>
        <w:t xml:space="preserve">iver. </w:t>
      </w:r>
    </w:p>
    <w:p w14:paraId="33D5591A" w14:textId="77777777" w:rsidR="005F6AA9" w:rsidRDefault="005F6AA9">
      <w:pPr>
        <w:spacing w:after="0"/>
        <w:rPr>
          <w:rFonts w:ascii="Arial" w:hAnsi="Arial"/>
        </w:rPr>
      </w:pPr>
    </w:p>
    <w:p w14:paraId="5C207704" w14:textId="13F63056" w:rsidR="005F6AA9" w:rsidRDefault="00554703">
      <w:pPr>
        <w:spacing w:after="0"/>
        <w:rPr>
          <w:rFonts w:ascii="Arial" w:hAnsi="Arial"/>
        </w:rPr>
      </w:pPr>
      <w:r w:rsidRPr="00FB2E2D">
        <w:rPr>
          <w:rFonts w:ascii="Arial" w:hAnsi="Arial"/>
        </w:rPr>
        <w:t>So</w:t>
      </w:r>
      <w:r w:rsidR="005F6AA9">
        <w:rPr>
          <w:rFonts w:ascii="Arial" w:hAnsi="Arial"/>
        </w:rPr>
        <w:t xml:space="preserve">, </w:t>
      </w:r>
      <w:r w:rsidRPr="00FB2E2D">
        <w:rPr>
          <w:rFonts w:ascii="Arial" w:hAnsi="Arial"/>
        </w:rPr>
        <w:t>it's about 7</w:t>
      </w:r>
      <w:r w:rsidR="005F6AA9">
        <w:rPr>
          <w:rFonts w:ascii="Arial" w:hAnsi="Arial"/>
        </w:rPr>
        <w:t>:</w:t>
      </w:r>
      <w:r w:rsidRPr="00FB2E2D">
        <w:rPr>
          <w:rFonts w:ascii="Arial" w:hAnsi="Arial"/>
        </w:rPr>
        <w:t>30</w:t>
      </w:r>
      <w:r w:rsidR="005F6AA9">
        <w:rPr>
          <w:rFonts w:ascii="Arial" w:hAnsi="Arial"/>
        </w:rPr>
        <w:t>--</w:t>
      </w:r>
    </w:p>
    <w:p w14:paraId="04EC5ED8" w14:textId="77777777" w:rsidR="005F6AA9" w:rsidRDefault="005F6AA9">
      <w:pPr>
        <w:spacing w:after="0"/>
        <w:rPr>
          <w:rFonts w:ascii="Arial" w:hAnsi="Arial"/>
        </w:rPr>
      </w:pPr>
    </w:p>
    <w:p w14:paraId="425BBA33" w14:textId="66A902F8" w:rsidR="00550855" w:rsidRPr="00FB2E2D" w:rsidRDefault="00554703">
      <w:pPr>
        <w:spacing w:after="0"/>
        <w:rPr>
          <w:rFonts w:ascii="Arial" w:hAnsi="Arial"/>
        </w:rPr>
      </w:pPr>
      <w:r w:rsidRPr="00FB2E2D">
        <w:rPr>
          <w:rFonts w:ascii="Arial" w:hAnsi="Arial"/>
        </w:rPr>
        <w:t>I drive over to the trailhead. If they find the final treasure, I want to be there. And I figure if I run, I can catch up with them.</w:t>
      </w:r>
    </w:p>
    <w:p w14:paraId="54031636" w14:textId="63965A5A" w:rsidR="00550855" w:rsidRDefault="00550855">
      <w:pPr>
        <w:spacing w:after="0"/>
        <w:rPr>
          <w:rFonts w:ascii="Arial" w:hAnsi="Arial"/>
        </w:rPr>
      </w:pPr>
    </w:p>
    <w:p w14:paraId="1A152203" w14:textId="420377E1" w:rsidR="009B06E9" w:rsidRDefault="009B06E9">
      <w:pPr>
        <w:spacing w:after="0"/>
        <w:rPr>
          <w:rFonts w:ascii="Arial" w:hAnsi="Arial"/>
        </w:rPr>
      </w:pPr>
      <w:r>
        <w:rPr>
          <w:rFonts w:ascii="Arial" w:hAnsi="Arial"/>
        </w:rPr>
        <w:t xml:space="preserve">[upbeat </w:t>
      </w:r>
      <w:r w:rsidR="00E87D38">
        <w:rPr>
          <w:rFonts w:ascii="Arial" w:hAnsi="Arial"/>
        </w:rPr>
        <w:t xml:space="preserve">country </w:t>
      </w:r>
      <w:r>
        <w:rPr>
          <w:rFonts w:ascii="Arial" w:hAnsi="Arial"/>
        </w:rPr>
        <w:t>music]</w:t>
      </w:r>
    </w:p>
    <w:p w14:paraId="345926DC" w14:textId="5B34A827" w:rsidR="009B06E9" w:rsidRDefault="009B06E9">
      <w:pPr>
        <w:spacing w:after="0"/>
        <w:rPr>
          <w:rFonts w:ascii="Arial" w:hAnsi="Arial"/>
        </w:rPr>
      </w:pPr>
    </w:p>
    <w:p w14:paraId="3E9709BE" w14:textId="2AAFF64F" w:rsidR="00C04DF8" w:rsidRDefault="00554703">
      <w:pPr>
        <w:spacing w:after="0"/>
        <w:rPr>
          <w:rFonts w:ascii="Arial" w:hAnsi="Arial"/>
        </w:rPr>
      </w:pPr>
      <w:r w:rsidRPr="00FB2E2D">
        <w:rPr>
          <w:rFonts w:ascii="Arial" w:hAnsi="Arial"/>
        </w:rPr>
        <w:t>I broke it down the trail with my backpack and recorder</w:t>
      </w:r>
      <w:r w:rsidR="009B06E9">
        <w:rPr>
          <w:rFonts w:ascii="Arial" w:hAnsi="Arial"/>
        </w:rPr>
        <w:t xml:space="preserve">, </w:t>
      </w:r>
      <w:r w:rsidRPr="00FB2E2D">
        <w:rPr>
          <w:rFonts w:ascii="Arial" w:hAnsi="Arial"/>
        </w:rPr>
        <w:t>expecting to bump into Mike and Donna pretty quickly. The trail is swampy</w:t>
      </w:r>
      <w:r w:rsidR="00C302E1">
        <w:rPr>
          <w:rFonts w:ascii="Arial" w:hAnsi="Arial"/>
        </w:rPr>
        <w:t xml:space="preserve">, </w:t>
      </w:r>
      <w:r w:rsidRPr="00FB2E2D">
        <w:rPr>
          <w:rFonts w:ascii="Arial" w:hAnsi="Arial"/>
        </w:rPr>
        <w:t>dense. At times, it's kind of unclear where the trail is at all. I'm three miles in and the sun is going down. After five miles</w:t>
      </w:r>
      <w:r w:rsidR="00D90526">
        <w:rPr>
          <w:rFonts w:ascii="Arial" w:hAnsi="Arial"/>
        </w:rPr>
        <w:t xml:space="preserve">, </w:t>
      </w:r>
      <w:r w:rsidRPr="00FB2E2D">
        <w:rPr>
          <w:rFonts w:ascii="Arial" w:hAnsi="Arial"/>
        </w:rPr>
        <w:t>it starts to get dark. It's already way past the 8</w:t>
      </w:r>
      <w:r w:rsidR="00F364B7">
        <w:rPr>
          <w:rFonts w:ascii="Arial" w:hAnsi="Arial"/>
        </w:rPr>
        <w:t>:00 PM.</w:t>
      </w:r>
      <w:r w:rsidRPr="00FB2E2D">
        <w:rPr>
          <w:rFonts w:ascii="Arial" w:hAnsi="Arial"/>
        </w:rPr>
        <w:t xml:space="preserve"> Mike and Donna are out here somewhere</w:t>
      </w:r>
      <w:r w:rsidR="00F364B7">
        <w:rPr>
          <w:rFonts w:ascii="Arial" w:hAnsi="Arial"/>
        </w:rPr>
        <w:t xml:space="preserve">, </w:t>
      </w:r>
      <w:r w:rsidRPr="00FB2E2D">
        <w:rPr>
          <w:rFonts w:ascii="Arial" w:hAnsi="Arial"/>
        </w:rPr>
        <w:t>very far out in the woods</w:t>
      </w:r>
      <w:r w:rsidR="00F364B7">
        <w:rPr>
          <w:rFonts w:ascii="Arial" w:hAnsi="Arial"/>
        </w:rPr>
        <w:t xml:space="preserve">, </w:t>
      </w:r>
      <w:r w:rsidRPr="00FB2E2D">
        <w:rPr>
          <w:rFonts w:ascii="Arial" w:hAnsi="Arial"/>
        </w:rPr>
        <w:t>very late at night, searching for some insane treasure situation. And now I'm out here</w:t>
      </w:r>
      <w:r w:rsidR="004143EA">
        <w:rPr>
          <w:rFonts w:ascii="Arial" w:hAnsi="Arial"/>
        </w:rPr>
        <w:t xml:space="preserve">, </w:t>
      </w:r>
      <w:r w:rsidRPr="00FB2E2D">
        <w:rPr>
          <w:rFonts w:ascii="Arial" w:hAnsi="Arial"/>
        </w:rPr>
        <w:t>running after them</w:t>
      </w:r>
      <w:r w:rsidR="004143EA">
        <w:rPr>
          <w:rFonts w:ascii="Arial" w:hAnsi="Arial"/>
        </w:rPr>
        <w:t>, a</w:t>
      </w:r>
      <w:r w:rsidRPr="00FB2E2D">
        <w:rPr>
          <w:rFonts w:ascii="Arial" w:hAnsi="Arial"/>
        </w:rPr>
        <w:t xml:space="preserve">nd I'm not even </w:t>
      </w:r>
      <w:r w:rsidR="00A35D6F" w:rsidRPr="00FB2E2D">
        <w:rPr>
          <w:rFonts w:ascii="Arial" w:hAnsi="Arial"/>
        </w:rPr>
        <w:t>going to</w:t>
      </w:r>
      <w:r w:rsidRPr="00FB2E2D">
        <w:rPr>
          <w:rFonts w:ascii="Arial" w:hAnsi="Arial"/>
        </w:rPr>
        <w:t xml:space="preserve"> win any money. </w:t>
      </w:r>
    </w:p>
    <w:p w14:paraId="78E28797" w14:textId="77777777" w:rsidR="00C04DF8" w:rsidRDefault="00C04DF8">
      <w:pPr>
        <w:spacing w:after="0"/>
        <w:rPr>
          <w:rFonts w:ascii="Arial" w:hAnsi="Arial"/>
        </w:rPr>
      </w:pPr>
    </w:p>
    <w:p w14:paraId="06A44887" w14:textId="32450C4D" w:rsidR="00AB0151" w:rsidRDefault="00AB0151">
      <w:pPr>
        <w:spacing w:after="0"/>
        <w:rPr>
          <w:rFonts w:ascii="Arial" w:hAnsi="Arial"/>
        </w:rPr>
      </w:pPr>
      <w:r>
        <w:rPr>
          <w:rFonts w:ascii="Arial" w:hAnsi="Arial"/>
        </w:rPr>
        <w:t>"</w:t>
      </w:r>
      <w:r w:rsidR="00554703" w:rsidRPr="00FB2E2D">
        <w:rPr>
          <w:rFonts w:ascii="Arial" w:hAnsi="Arial"/>
        </w:rPr>
        <w:t>If anything happens out here</w:t>
      </w:r>
      <w:r w:rsidR="0057597A">
        <w:rPr>
          <w:rFonts w:ascii="Arial" w:hAnsi="Arial"/>
        </w:rPr>
        <w:t xml:space="preserve">, </w:t>
      </w:r>
      <w:r w:rsidR="00C04DF8">
        <w:rPr>
          <w:rFonts w:ascii="Arial" w:hAnsi="Arial"/>
        </w:rPr>
        <w:t>I j</w:t>
      </w:r>
      <w:r w:rsidR="00554703" w:rsidRPr="00FB2E2D">
        <w:rPr>
          <w:rFonts w:ascii="Arial" w:hAnsi="Arial"/>
        </w:rPr>
        <w:t xml:space="preserve">ust want everybody to </w:t>
      </w:r>
      <w:r>
        <w:rPr>
          <w:rFonts w:ascii="Arial" w:hAnsi="Arial"/>
        </w:rPr>
        <w:t xml:space="preserve">know it's </w:t>
      </w:r>
      <w:r w:rsidR="00554703" w:rsidRPr="00FB2E2D">
        <w:rPr>
          <w:rFonts w:ascii="Arial" w:hAnsi="Arial"/>
        </w:rPr>
        <w:t xml:space="preserve">not </w:t>
      </w:r>
      <w:r>
        <w:rPr>
          <w:rFonts w:ascii="Arial" w:hAnsi="Arial"/>
        </w:rPr>
        <w:t>S</w:t>
      </w:r>
      <w:r w:rsidR="00554703" w:rsidRPr="00FB2E2D">
        <w:rPr>
          <w:rFonts w:ascii="Arial" w:hAnsi="Arial"/>
        </w:rPr>
        <w:t xml:space="preserve">nap </w:t>
      </w:r>
      <w:r>
        <w:rPr>
          <w:rFonts w:ascii="Arial" w:hAnsi="Arial"/>
        </w:rPr>
        <w:t>J</w:t>
      </w:r>
      <w:r w:rsidR="00554703" w:rsidRPr="00FB2E2D">
        <w:rPr>
          <w:rFonts w:ascii="Arial" w:hAnsi="Arial"/>
        </w:rPr>
        <w:t>udgment</w:t>
      </w:r>
      <w:r>
        <w:rPr>
          <w:rFonts w:ascii="Arial" w:hAnsi="Arial"/>
        </w:rPr>
        <w:t>'</w:t>
      </w:r>
      <w:r w:rsidR="00554703" w:rsidRPr="00FB2E2D">
        <w:rPr>
          <w:rFonts w:ascii="Arial" w:hAnsi="Arial"/>
        </w:rPr>
        <w:t>s fault.</w:t>
      </w:r>
      <w:r>
        <w:rPr>
          <w:rFonts w:ascii="Arial" w:hAnsi="Arial"/>
        </w:rPr>
        <w:t xml:space="preserve">" </w:t>
      </w:r>
    </w:p>
    <w:p w14:paraId="0FB57355" w14:textId="77777777" w:rsidR="00AB0151" w:rsidRDefault="00AB0151">
      <w:pPr>
        <w:spacing w:after="0"/>
        <w:rPr>
          <w:rFonts w:ascii="Arial" w:hAnsi="Arial"/>
        </w:rPr>
      </w:pPr>
    </w:p>
    <w:p w14:paraId="5B175DFB" w14:textId="77777777" w:rsidR="00AB0151" w:rsidRDefault="00AB0151">
      <w:pPr>
        <w:spacing w:after="0"/>
        <w:rPr>
          <w:rFonts w:ascii="Arial" w:hAnsi="Arial"/>
        </w:rPr>
      </w:pPr>
      <w:r>
        <w:rPr>
          <w:rFonts w:ascii="Arial" w:hAnsi="Arial"/>
        </w:rPr>
        <w:t>[footsteps]</w:t>
      </w:r>
    </w:p>
    <w:p w14:paraId="246F5C70" w14:textId="77777777" w:rsidR="00AB0151" w:rsidRDefault="00AB0151">
      <w:pPr>
        <w:spacing w:after="0"/>
        <w:rPr>
          <w:rFonts w:ascii="Arial" w:hAnsi="Arial"/>
        </w:rPr>
      </w:pPr>
    </w:p>
    <w:p w14:paraId="4A938D5A" w14:textId="552F9691" w:rsidR="001E74A8" w:rsidRDefault="00554703">
      <w:pPr>
        <w:spacing w:after="0"/>
        <w:rPr>
          <w:rFonts w:ascii="Arial" w:hAnsi="Arial"/>
        </w:rPr>
      </w:pPr>
      <w:r w:rsidRPr="00FB2E2D">
        <w:rPr>
          <w:rFonts w:ascii="Arial" w:hAnsi="Arial"/>
        </w:rPr>
        <w:t>I think that's when the whole thing kind of clicks for me. The adventure</w:t>
      </w:r>
      <w:r w:rsidR="00AB0151">
        <w:rPr>
          <w:rFonts w:ascii="Arial" w:hAnsi="Arial"/>
        </w:rPr>
        <w:t>, m</w:t>
      </w:r>
      <w:r w:rsidRPr="00FB2E2D">
        <w:rPr>
          <w:rFonts w:ascii="Arial" w:hAnsi="Arial"/>
        </w:rPr>
        <w:t>aybe it's for real. Maybe this is something that everyone</w:t>
      </w:r>
      <w:r w:rsidR="00851579">
        <w:rPr>
          <w:rFonts w:ascii="Arial" w:hAnsi="Arial"/>
        </w:rPr>
        <w:t>, e</w:t>
      </w:r>
      <w:r w:rsidRPr="00FB2E2D">
        <w:rPr>
          <w:rFonts w:ascii="Arial" w:hAnsi="Arial"/>
        </w:rPr>
        <w:t>ven Johnny</w:t>
      </w:r>
      <w:r w:rsidR="0057597A">
        <w:rPr>
          <w:rFonts w:ascii="Arial" w:hAnsi="Arial"/>
        </w:rPr>
        <w:t>,</w:t>
      </w:r>
      <w:r w:rsidRPr="00FB2E2D">
        <w:rPr>
          <w:rFonts w:ascii="Arial" w:hAnsi="Arial"/>
        </w:rPr>
        <w:t xml:space="preserve"> has been missing for the past 15 months. Feeling that you're right on the edge of solving the whole thing. All the corny stuff</w:t>
      </w:r>
      <w:r w:rsidR="0057597A">
        <w:rPr>
          <w:rFonts w:ascii="Arial" w:hAnsi="Arial"/>
        </w:rPr>
        <w:t xml:space="preserve"> about </w:t>
      </w:r>
      <w:r w:rsidRPr="00FB2E2D">
        <w:rPr>
          <w:rFonts w:ascii="Arial" w:hAnsi="Arial"/>
        </w:rPr>
        <w:t>the treasure</w:t>
      </w:r>
      <w:r w:rsidR="00630B2C">
        <w:rPr>
          <w:rFonts w:ascii="Arial" w:hAnsi="Arial"/>
        </w:rPr>
        <w:t xml:space="preserve"> lying and the </w:t>
      </w:r>
      <w:r w:rsidRPr="00FB2E2D">
        <w:rPr>
          <w:rFonts w:ascii="Arial" w:hAnsi="Arial"/>
        </w:rPr>
        <w:t>adventure</w:t>
      </w:r>
      <w:r w:rsidR="0057597A">
        <w:rPr>
          <w:rFonts w:ascii="Arial" w:hAnsi="Arial"/>
        </w:rPr>
        <w:t>, m</w:t>
      </w:r>
      <w:r w:rsidRPr="00FB2E2D">
        <w:rPr>
          <w:rFonts w:ascii="Arial" w:hAnsi="Arial"/>
        </w:rPr>
        <w:t xml:space="preserve">aybe I get that. But it's also almost pathological, like an addiction, where it's easy to go too far. After about nine miles, it's </w:t>
      </w:r>
      <w:proofErr w:type="gramStart"/>
      <w:r w:rsidRPr="00FB2E2D">
        <w:rPr>
          <w:rFonts w:ascii="Arial" w:hAnsi="Arial"/>
        </w:rPr>
        <w:t>pitch</w:t>
      </w:r>
      <w:proofErr w:type="gramEnd"/>
      <w:r w:rsidRPr="00FB2E2D">
        <w:rPr>
          <w:rFonts w:ascii="Arial" w:hAnsi="Arial"/>
        </w:rPr>
        <w:t xml:space="preserve"> black. And still, I haven't found </w:t>
      </w:r>
      <w:r w:rsidR="001E74A8">
        <w:rPr>
          <w:rFonts w:ascii="Arial" w:hAnsi="Arial"/>
        </w:rPr>
        <w:t>Mike and Donna</w:t>
      </w:r>
      <w:r w:rsidRPr="00FB2E2D">
        <w:rPr>
          <w:rFonts w:ascii="Arial" w:hAnsi="Arial"/>
        </w:rPr>
        <w:t xml:space="preserve">. </w:t>
      </w:r>
    </w:p>
    <w:p w14:paraId="0ABCFFB7" w14:textId="77777777" w:rsidR="001E74A8" w:rsidRDefault="001E74A8">
      <w:pPr>
        <w:spacing w:after="0"/>
        <w:rPr>
          <w:rFonts w:ascii="Arial" w:hAnsi="Arial"/>
        </w:rPr>
      </w:pPr>
    </w:p>
    <w:p w14:paraId="16FB280E" w14:textId="5A617300" w:rsidR="00016C2F" w:rsidRDefault="00554703">
      <w:pPr>
        <w:spacing w:after="0"/>
        <w:rPr>
          <w:rFonts w:ascii="Arial" w:hAnsi="Arial"/>
        </w:rPr>
      </w:pPr>
      <w:r w:rsidRPr="00FB2E2D">
        <w:rPr>
          <w:rFonts w:ascii="Arial" w:hAnsi="Arial"/>
        </w:rPr>
        <w:t xml:space="preserve">Down at the shore of Lake Superior, it's getting cold. Considering how rugged </w:t>
      </w:r>
      <w:r w:rsidR="00346644">
        <w:rPr>
          <w:rFonts w:ascii="Arial" w:hAnsi="Arial"/>
        </w:rPr>
        <w:t>t</w:t>
      </w:r>
      <w:r w:rsidRPr="00FB2E2D">
        <w:rPr>
          <w:rFonts w:ascii="Arial" w:hAnsi="Arial"/>
        </w:rPr>
        <w:t>hese trails are, how hard it would be to get help if something goes wrong</w:t>
      </w:r>
      <w:r w:rsidR="00F902FD">
        <w:rPr>
          <w:rFonts w:ascii="Arial" w:hAnsi="Arial"/>
        </w:rPr>
        <w:t>,</w:t>
      </w:r>
      <w:r w:rsidRPr="00FB2E2D">
        <w:rPr>
          <w:rFonts w:ascii="Arial" w:hAnsi="Arial"/>
        </w:rPr>
        <w:t xml:space="preserve"> I'm starting to worry that someone might get </w:t>
      </w:r>
      <w:r w:rsidR="00016C2F">
        <w:rPr>
          <w:rFonts w:ascii="Arial" w:hAnsi="Arial"/>
        </w:rPr>
        <w:t>hurt</w:t>
      </w:r>
      <w:r w:rsidRPr="00FB2E2D">
        <w:rPr>
          <w:rFonts w:ascii="Arial" w:hAnsi="Arial"/>
        </w:rPr>
        <w:t xml:space="preserve"> tonight. Sometime past 10</w:t>
      </w:r>
      <w:r w:rsidR="00016C2F">
        <w:rPr>
          <w:rFonts w:ascii="Arial" w:hAnsi="Arial"/>
        </w:rPr>
        <w:t xml:space="preserve">:00 PM, </w:t>
      </w:r>
      <w:r w:rsidRPr="00FB2E2D">
        <w:rPr>
          <w:rFonts w:ascii="Arial" w:hAnsi="Arial"/>
        </w:rPr>
        <w:t>I give up. I turn around</w:t>
      </w:r>
      <w:r w:rsidR="00016C2F">
        <w:rPr>
          <w:rFonts w:ascii="Arial" w:hAnsi="Arial"/>
        </w:rPr>
        <w:t xml:space="preserve">, </w:t>
      </w:r>
      <w:r w:rsidRPr="00FB2E2D">
        <w:rPr>
          <w:rFonts w:ascii="Arial" w:hAnsi="Arial"/>
        </w:rPr>
        <w:t xml:space="preserve">start to head back. </w:t>
      </w:r>
    </w:p>
    <w:p w14:paraId="7211C3A5" w14:textId="77777777" w:rsidR="00016C2F" w:rsidRDefault="00016C2F">
      <w:pPr>
        <w:spacing w:after="0"/>
        <w:rPr>
          <w:rFonts w:ascii="Arial" w:hAnsi="Arial"/>
        </w:rPr>
      </w:pPr>
    </w:p>
    <w:p w14:paraId="626A1CF1" w14:textId="77777777" w:rsidR="00016C2F" w:rsidRDefault="00016C2F">
      <w:pPr>
        <w:spacing w:after="0"/>
        <w:rPr>
          <w:rFonts w:ascii="Arial" w:hAnsi="Arial"/>
        </w:rPr>
      </w:pPr>
      <w:r>
        <w:rPr>
          <w:rFonts w:ascii="Arial" w:hAnsi="Arial"/>
        </w:rPr>
        <w:t>[footsteps]</w:t>
      </w:r>
    </w:p>
    <w:p w14:paraId="40FE7FD4" w14:textId="77777777" w:rsidR="00016C2F" w:rsidRDefault="00016C2F">
      <w:pPr>
        <w:spacing w:after="0"/>
        <w:rPr>
          <w:rFonts w:ascii="Arial" w:hAnsi="Arial"/>
        </w:rPr>
      </w:pPr>
    </w:p>
    <w:p w14:paraId="1577EDBC" w14:textId="4900ED1D" w:rsidR="00550855" w:rsidRPr="00FB2E2D" w:rsidRDefault="00554703">
      <w:pPr>
        <w:spacing w:after="0"/>
        <w:rPr>
          <w:rFonts w:ascii="Arial" w:hAnsi="Arial"/>
        </w:rPr>
      </w:pPr>
      <w:r w:rsidRPr="00FB2E2D">
        <w:rPr>
          <w:rFonts w:ascii="Arial" w:hAnsi="Arial"/>
        </w:rPr>
        <w:t xml:space="preserve">When I finally get back to the trailhead, Mike and Donna's car is still parked there. </w:t>
      </w:r>
      <w:r w:rsidR="001F0BD4">
        <w:rPr>
          <w:rFonts w:ascii="Arial" w:hAnsi="Arial"/>
        </w:rPr>
        <w:t xml:space="preserve">Either they </w:t>
      </w:r>
      <w:r w:rsidRPr="00FB2E2D">
        <w:rPr>
          <w:rFonts w:ascii="Arial" w:hAnsi="Arial"/>
        </w:rPr>
        <w:t xml:space="preserve">hiked and even further than I did, </w:t>
      </w:r>
      <w:r w:rsidR="00D07DA0">
        <w:rPr>
          <w:rFonts w:ascii="Arial" w:hAnsi="Arial"/>
        </w:rPr>
        <w:t xml:space="preserve">or </w:t>
      </w:r>
      <w:r w:rsidRPr="00FB2E2D">
        <w:rPr>
          <w:rFonts w:ascii="Arial" w:hAnsi="Arial"/>
        </w:rPr>
        <w:t>they're lost.</w:t>
      </w:r>
    </w:p>
    <w:p w14:paraId="34E81027" w14:textId="77777777" w:rsidR="00550855" w:rsidRPr="00FB2E2D" w:rsidRDefault="00550855">
      <w:pPr>
        <w:spacing w:after="0"/>
        <w:rPr>
          <w:rFonts w:ascii="Arial" w:hAnsi="Arial"/>
        </w:rPr>
      </w:pPr>
    </w:p>
    <w:p w14:paraId="014C0B96" w14:textId="2ADFC598" w:rsidR="00D07DA0" w:rsidRDefault="00D07DA0">
      <w:pPr>
        <w:spacing w:after="0"/>
        <w:rPr>
          <w:rFonts w:ascii="Arial" w:hAnsi="Arial"/>
        </w:rPr>
      </w:pPr>
      <w:r>
        <w:rPr>
          <w:rFonts w:ascii="Arial" w:hAnsi="Arial"/>
        </w:rPr>
        <w:t xml:space="preserve">[upbeat </w:t>
      </w:r>
      <w:r w:rsidR="00F902FD">
        <w:rPr>
          <w:rFonts w:ascii="Arial" w:hAnsi="Arial"/>
        </w:rPr>
        <w:t xml:space="preserve">country </w:t>
      </w:r>
      <w:r>
        <w:rPr>
          <w:rFonts w:ascii="Arial" w:hAnsi="Arial"/>
        </w:rPr>
        <w:t>music]</w:t>
      </w:r>
    </w:p>
    <w:p w14:paraId="0BE889E0" w14:textId="77777777" w:rsidR="00D07DA0" w:rsidRDefault="00D07DA0">
      <w:pPr>
        <w:spacing w:after="0"/>
        <w:rPr>
          <w:rFonts w:ascii="Arial" w:hAnsi="Arial"/>
        </w:rPr>
      </w:pPr>
    </w:p>
    <w:p w14:paraId="0570AD69" w14:textId="404F77FA" w:rsidR="00957997" w:rsidRDefault="00957997">
      <w:pPr>
        <w:spacing w:after="0"/>
        <w:rPr>
          <w:rFonts w:ascii="Arial" w:hAnsi="Arial"/>
        </w:rPr>
      </w:pPr>
      <w:r>
        <w:rPr>
          <w:rFonts w:ascii="Arial" w:hAnsi="Arial"/>
          <w:b/>
          <w:bCs/>
        </w:rPr>
        <w:t xml:space="preserve">Mike: </w:t>
      </w:r>
      <w:r w:rsidR="00554703" w:rsidRPr="00FB2E2D">
        <w:rPr>
          <w:rFonts w:ascii="Arial" w:hAnsi="Arial"/>
        </w:rPr>
        <w:t>At that point, we weren't thinking real straight</w:t>
      </w:r>
      <w:r w:rsidR="00F902FD">
        <w:rPr>
          <w:rFonts w:ascii="Arial" w:hAnsi="Arial"/>
        </w:rPr>
        <w:t xml:space="preserve"> p</w:t>
      </w:r>
      <w:r w:rsidR="00F902FD" w:rsidRPr="00FB2E2D">
        <w:rPr>
          <w:rFonts w:ascii="Arial" w:hAnsi="Arial"/>
        </w:rPr>
        <w:t>robably</w:t>
      </w:r>
      <w:r>
        <w:rPr>
          <w:rFonts w:ascii="Arial" w:hAnsi="Arial"/>
        </w:rPr>
        <w:t>-</w:t>
      </w:r>
    </w:p>
    <w:p w14:paraId="33802051" w14:textId="77777777" w:rsidR="00957997" w:rsidRDefault="00957997">
      <w:pPr>
        <w:spacing w:after="0"/>
        <w:rPr>
          <w:rFonts w:ascii="Arial" w:hAnsi="Arial"/>
        </w:rPr>
      </w:pPr>
    </w:p>
    <w:p w14:paraId="3E47BEB0" w14:textId="77777777" w:rsidR="00957997" w:rsidRDefault="00957997">
      <w:pPr>
        <w:spacing w:after="0"/>
        <w:rPr>
          <w:rFonts w:ascii="Arial" w:hAnsi="Arial"/>
        </w:rPr>
      </w:pPr>
      <w:r>
        <w:rPr>
          <w:rFonts w:ascii="Arial" w:hAnsi="Arial"/>
          <w:b/>
          <w:bCs/>
        </w:rPr>
        <w:t xml:space="preserve">Donna: </w:t>
      </w:r>
      <w:r w:rsidR="00554703" w:rsidRPr="00FB2E2D">
        <w:rPr>
          <w:rFonts w:ascii="Arial" w:hAnsi="Arial"/>
        </w:rPr>
        <w:t xml:space="preserve">Yes. </w:t>
      </w:r>
    </w:p>
    <w:p w14:paraId="67A9076C" w14:textId="77777777" w:rsidR="00957997" w:rsidRDefault="00957997">
      <w:pPr>
        <w:spacing w:after="0"/>
        <w:rPr>
          <w:rFonts w:ascii="Arial" w:hAnsi="Arial"/>
        </w:rPr>
      </w:pPr>
    </w:p>
    <w:p w14:paraId="45C06D40" w14:textId="43BA8D28" w:rsidR="00550855" w:rsidRPr="00FB2E2D" w:rsidRDefault="00957997">
      <w:pPr>
        <w:spacing w:after="0"/>
        <w:rPr>
          <w:rFonts w:ascii="Arial" w:hAnsi="Arial"/>
        </w:rPr>
      </w:pPr>
      <w:r>
        <w:rPr>
          <w:rFonts w:ascii="Arial" w:hAnsi="Arial"/>
          <w:b/>
          <w:bCs/>
        </w:rPr>
        <w:t xml:space="preserve">Mike: </w:t>
      </w:r>
      <w:r>
        <w:rPr>
          <w:rFonts w:ascii="Arial" w:hAnsi="Arial"/>
        </w:rPr>
        <w:t>-w</w:t>
      </w:r>
      <w:r w:rsidR="00554703" w:rsidRPr="00FB2E2D">
        <w:rPr>
          <w:rFonts w:ascii="Arial" w:hAnsi="Arial"/>
        </w:rPr>
        <w:t>e were thinking go in, grab it</w:t>
      </w:r>
      <w:r w:rsidR="00C23501">
        <w:rPr>
          <w:rFonts w:ascii="Arial" w:hAnsi="Arial"/>
        </w:rPr>
        <w:t>, a</w:t>
      </w:r>
      <w:r w:rsidR="00554703" w:rsidRPr="00FB2E2D">
        <w:rPr>
          <w:rFonts w:ascii="Arial" w:hAnsi="Arial"/>
        </w:rPr>
        <w:t xml:space="preserve">nd we're done. </w:t>
      </w:r>
      <w:r w:rsidR="007B2932">
        <w:rPr>
          <w:rFonts w:ascii="Arial" w:hAnsi="Arial"/>
        </w:rPr>
        <w:t>T</w:t>
      </w:r>
      <w:r w:rsidR="00554703" w:rsidRPr="00FB2E2D">
        <w:rPr>
          <w:rFonts w:ascii="Arial" w:hAnsi="Arial"/>
        </w:rPr>
        <w:t>hat's a burst of energy at that point. So</w:t>
      </w:r>
      <w:r w:rsidR="007B2932">
        <w:rPr>
          <w:rFonts w:ascii="Arial" w:hAnsi="Arial"/>
        </w:rPr>
        <w:t xml:space="preserve">, it </w:t>
      </w:r>
      <w:r w:rsidR="00554703" w:rsidRPr="00FB2E2D">
        <w:rPr>
          <w:rFonts w:ascii="Arial" w:hAnsi="Arial"/>
        </w:rPr>
        <w:t>was time ago</w:t>
      </w:r>
      <w:r w:rsidR="007B2932">
        <w:rPr>
          <w:rFonts w:ascii="Arial" w:hAnsi="Arial"/>
        </w:rPr>
        <w:t>.</w:t>
      </w:r>
    </w:p>
    <w:p w14:paraId="022C1C3A" w14:textId="77777777" w:rsidR="00550855" w:rsidRPr="00FB2E2D" w:rsidRDefault="00550855">
      <w:pPr>
        <w:spacing w:after="0"/>
        <w:rPr>
          <w:rFonts w:ascii="Arial" w:hAnsi="Arial"/>
        </w:rPr>
      </w:pPr>
    </w:p>
    <w:p w14:paraId="714386BA" w14:textId="35B2AD60" w:rsidR="00550855" w:rsidRPr="00FB2E2D" w:rsidRDefault="009F2434">
      <w:pPr>
        <w:spacing w:after="0"/>
        <w:rPr>
          <w:rFonts w:ascii="Arial" w:hAnsi="Arial"/>
        </w:rPr>
      </w:pPr>
      <w:r w:rsidRPr="009F2434">
        <w:rPr>
          <w:rFonts w:ascii="Arial" w:hAnsi="Arial"/>
          <w:b/>
          <w:bCs/>
        </w:rPr>
        <w:t>Will:</w:t>
      </w:r>
      <w:r w:rsidR="007B2932">
        <w:rPr>
          <w:rFonts w:ascii="Arial" w:hAnsi="Arial"/>
        </w:rPr>
        <w:t xml:space="preserve"> </w:t>
      </w:r>
      <w:r w:rsidR="00554703" w:rsidRPr="00FB2E2D">
        <w:rPr>
          <w:rFonts w:ascii="Arial" w:hAnsi="Arial"/>
        </w:rPr>
        <w:t>Mike and Donna solve</w:t>
      </w:r>
      <w:r w:rsidR="007B2932">
        <w:rPr>
          <w:rFonts w:ascii="Arial" w:hAnsi="Arial"/>
        </w:rPr>
        <w:t>d</w:t>
      </w:r>
      <w:r w:rsidR="00554703" w:rsidRPr="00FB2E2D">
        <w:rPr>
          <w:rFonts w:ascii="Arial" w:hAnsi="Arial"/>
        </w:rPr>
        <w:t xml:space="preserve"> the last two riddles. With all the clues put together</w:t>
      </w:r>
      <w:r w:rsidR="00072DAE">
        <w:rPr>
          <w:rFonts w:ascii="Arial" w:hAnsi="Arial"/>
        </w:rPr>
        <w:t>, t</w:t>
      </w:r>
      <w:r w:rsidR="00554703" w:rsidRPr="00FB2E2D">
        <w:rPr>
          <w:rFonts w:ascii="Arial" w:hAnsi="Arial"/>
        </w:rPr>
        <w:t xml:space="preserve">hey knew that the treasure was between somewhere called Lafayette </w:t>
      </w:r>
      <w:r w:rsidR="00C61C60">
        <w:rPr>
          <w:rFonts w:ascii="Arial" w:hAnsi="Arial"/>
        </w:rPr>
        <w:t>L</w:t>
      </w:r>
      <w:r w:rsidR="00554703" w:rsidRPr="00FB2E2D">
        <w:rPr>
          <w:rFonts w:ascii="Arial" w:hAnsi="Arial"/>
        </w:rPr>
        <w:t>anding and the mouth of river. When they check</w:t>
      </w:r>
      <w:r w:rsidR="00E11AF2">
        <w:rPr>
          <w:rFonts w:ascii="Arial" w:hAnsi="Arial"/>
        </w:rPr>
        <w:t>ed</w:t>
      </w:r>
      <w:r w:rsidR="00554703" w:rsidRPr="00FB2E2D">
        <w:rPr>
          <w:rFonts w:ascii="Arial" w:hAnsi="Arial"/>
        </w:rPr>
        <w:t xml:space="preserve"> the map, they saw that it was on the Lake Superior trail. They knew it was a long trail, but they had their mountain bikes with them. So</w:t>
      </w:r>
      <w:r w:rsidR="007042A1">
        <w:rPr>
          <w:rFonts w:ascii="Arial" w:hAnsi="Arial"/>
        </w:rPr>
        <w:t xml:space="preserve">, </w:t>
      </w:r>
      <w:r w:rsidR="00554703" w:rsidRPr="00FB2E2D">
        <w:rPr>
          <w:rFonts w:ascii="Arial" w:hAnsi="Arial"/>
        </w:rPr>
        <w:t>they figured they'd have an advantage.</w:t>
      </w:r>
    </w:p>
    <w:p w14:paraId="46948D7A" w14:textId="77777777" w:rsidR="00550855" w:rsidRPr="00FB2E2D" w:rsidRDefault="00550855">
      <w:pPr>
        <w:spacing w:after="0"/>
        <w:rPr>
          <w:rFonts w:ascii="Arial" w:hAnsi="Arial"/>
        </w:rPr>
      </w:pPr>
    </w:p>
    <w:p w14:paraId="4C044E1F" w14:textId="057891A8" w:rsidR="00550855" w:rsidRPr="00FB2E2D" w:rsidRDefault="007042A1">
      <w:pPr>
        <w:spacing w:after="0"/>
        <w:rPr>
          <w:rFonts w:ascii="Arial" w:hAnsi="Arial"/>
        </w:rPr>
      </w:pPr>
      <w:r>
        <w:rPr>
          <w:rFonts w:ascii="Arial" w:hAnsi="Arial"/>
          <w:b/>
          <w:bCs/>
        </w:rPr>
        <w:t xml:space="preserve">Mike: </w:t>
      </w:r>
      <w:r w:rsidR="00554703" w:rsidRPr="00FB2E2D">
        <w:rPr>
          <w:rFonts w:ascii="Arial" w:hAnsi="Arial"/>
        </w:rPr>
        <w:t>By the time we figured it out, it was getting late. And it was a mile</w:t>
      </w:r>
      <w:r w:rsidR="008300FF">
        <w:rPr>
          <w:rFonts w:ascii="Arial" w:hAnsi="Arial"/>
        </w:rPr>
        <w:t xml:space="preserve">-- </w:t>
      </w:r>
      <w:r w:rsidR="00554703" w:rsidRPr="00FB2E2D">
        <w:rPr>
          <w:rFonts w:ascii="Arial" w:hAnsi="Arial"/>
        </w:rPr>
        <w:t>how many miles</w:t>
      </w:r>
      <w:r w:rsidR="00E11AF2">
        <w:rPr>
          <w:rFonts w:ascii="Arial" w:hAnsi="Arial"/>
        </w:rPr>
        <w:t>,</w:t>
      </w:r>
      <w:r w:rsidR="00554703" w:rsidRPr="00FB2E2D">
        <w:rPr>
          <w:rFonts w:ascii="Arial" w:hAnsi="Arial"/>
        </w:rPr>
        <w:t xml:space="preserve"> we knew it was a big trail. We're so geeked at that point, too. And we </w:t>
      </w:r>
      <w:proofErr w:type="gramStart"/>
      <w:r w:rsidR="00554703" w:rsidRPr="00FB2E2D">
        <w:rPr>
          <w:rFonts w:ascii="Arial" w:hAnsi="Arial"/>
        </w:rPr>
        <w:t>made a decision</w:t>
      </w:r>
      <w:proofErr w:type="gramEnd"/>
      <w:r w:rsidR="00554703" w:rsidRPr="00FB2E2D">
        <w:rPr>
          <w:rFonts w:ascii="Arial" w:hAnsi="Arial"/>
        </w:rPr>
        <w:t xml:space="preserve"> that</w:t>
      </w:r>
      <w:r w:rsidR="00E11AF2">
        <w:rPr>
          <w:rFonts w:ascii="Arial" w:hAnsi="Arial"/>
        </w:rPr>
        <w:t>--</w:t>
      </w:r>
      <w:r w:rsidR="00554703" w:rsidRPr="00FB2E2D">
        <w:rPr>
          <w:rFonts w:ascii="Arial" w:hAnsi="Arial"/>
        </w:rPr>
        <w:t xml:space="preserve"> we didn't fill our water</w:t>
      </w:r>
      <w:r w:rsidR="00F13B82">
        <w:rPr>
          <w:rFonts w:ascii="Arial" w:hAnsi="Arial"/>
        </w:rPr>
        <w:t xml:space="preserve"> jugs</w:t>
      </w:r>
      <w:r w:rsidR="00554703" w:rsidRPr="00FB2E2D">
        <w:rPr>
          <w:rFonts w:ascii="Arial" w:hAnsi="Arial"/>
        </w:rPr>
        <w:t>. You said</w:t>
      </w:r>
      <w:r w:rsidR="00F13B82">
        <w:rPr>
          <w:rFonts w:ascii="Arial" w:hAnsi="Arial"/>
        </w:rPr>
        <w:t>, "D</w:t>
      </w:r>
      <w:r w:rsidR="00554703" w:rsidRPr="00FB2E2D">
        <w:rPr>
          <w:rFonts w:ascii="Arial" w:hAnsi="Arial"/>
        </w:rPr>
        <w:t>o you want to put on your bike helmet?</w:t>
      </w:r>
      <w:r w:rsidR="00F13B82">
        <w:rPr>
          <w:rFonts w:ascii="Arial" w:hAnsi="Arial"/>
        </w:rPr>
        <w:t>"</w:t>
      </w:r>
      <w:r w:rsidR="00554703" w:rsidRPr="00FB2E2D">
        <w:rPr>
          <w:rFonts w:ascii="Arial" w:hAnsi="Arial"/>
        </w:rPr>
        <w:t xml:space="preserve"> And I'm like, </w:t>
      </w:r>
      <w:r w:rsidR="00F13B82">
        <w:rPr>
          <w:rFonts w:ascii="Arial" w:hAnsi="Arial"/>
        </w:rPr>
        <w:t>"</w:t>
      </w:r>
      <w:r w:rsidR="00554703" w:rsidRPr="00FB2E2D">
        <w:rPr>
          <w:rFonts w:ascii="Arial" w:hAnsi="Arial"/>
        </w:rPr>
        <w:t>No</w:t>
      </w:r>
      <w:r w:rsidR="00F13B82">
        <w:rPr>
          <w:rFonts w:ascii="Arial" w:hAnsi="Arial"/>
        </w:rPr>
        <w:t xml:space="preserve">. </w:t>
      </w:r>
      <w:r w:rsidR="00554703" w:rsidRPr="00FB2E2D">
        <w:rPr>
          <w:rFonts w:ascii="Arial" w:hAnsi="Arial"/>
        </w:rPr>
        <w:t>Let's go.</w:t>
      </w:r>
      <w:r w:rsidR="00F13B82">
        <w:rPr>
          <w:rFonts w:ascii="Arial" w:hAnsi="Arial"/>
        </w:rPr>
        <w:t>"</w:t>
      </w:r>
      <w:r w:rsidR="00554703" w:rsidRPr="00FB2E2D">
        <w:rPr>
          <w:rFonts w:ascii="Arial" w:hAnsi="Arial"/>
        </w:rPr>
        <w:t xml:space="preserve"> We just jumped on the trail</w:t>
      </w:r>
      <w:r w:rsidR="00F13B82">
        <w:rPr>
          <w:rFonts w:ascii="Arial" w:hAnsi="Arial"/>
        </w:rPr>
        <w:t xml:space="preserve">, </w:t>
      </w:r>
      <w:r w:rsidR="00554703" w:rsidRPr="00FB2E2D">
        <w:rPr>
          <w:rFonts w:ascii="Arial" w:hAnsi="Arial"/>
        </w:rPr>
        <w:t>like</w:t>
      </w:r>
      <w:r w:rsidR="00F13B82">
        <w:rPr>
          <w:rFonts w:ascii="Arial" w:hAnsi="Arial"/>
        </w:rPr>
        <w:t>, "L</w:t>
      </w:r>
      <w:r w:rsidR="00554703" w:rsidRPr="00FB2E2D">
        <w:rPr>
          <w:rFonts w:ascii="Arial" w:hAnsi="Arial"/>
        </w:rPr>
        <w:t>et's go</w:t>
      </w:r>
      <w:r w:rsidR="00F13B82">
        <w:rPr>
          <w:rFonts w:ascii="Arial" w:hAnsi="Arial"/>
        </w:rPr>
        <w:t>."</w:t>
      </w:r>
    </w:p>
    <w:p w14:paraId="5C35DC11" w14:textId="77777777" w:rsidR="00550855" w:rsidRPr="00FB2E2D" w:rsidRDefault="00550855">
      <w:pPr>
        <w:spacing w:after="0"/>
        <w:rPr>
          <w:rFonts w:ascii="Arial" w:hAnsi="Arial"/>
        </w:rPr>
      </w:pPr>
    </w:p>
    <w:p w14:paraId="6189A514" w14:textId="2502F501" w:rsidR="00F13B82" w:rsidRDefault="009F2434">
      <w:pPr>
        <w:spacing w:after="0"/>
        <w:rPr>
          <w:rFonts w:ascii="Arial" w:hAnsi="Arial"/>
        </w:rPr>
      </w:pPr>
      <w:r w:rsidRPr="009F2434">
        <w:rPr>
          <w:rFonts w:ascii="Arial" w:hAnsi="Arial"/>
          <w:b/>
          <w:bCs/>
        </w:rPr>
        <w:t>Will:</w:t>
      </w:r>
      <w:r w:rsidR="00F13B82">
        <w:rPr>
          <w:rFonts w:ascii="Arial" w:hAnsi="Arial"/>
        </w:rPr>
        <w:t xml:space="preserve"> T</w:t>
      </w:r>
      <w:r w:rsidR="00554703" w:rsidRPr="00FB2E2D">
        <w:rPr>
          <w:rFonts w:ascii="Arial" w:hAnsi="Arial"/>
        </w:rPr>
        <w:t>reasure drunk</w:t>
      </w:r>
      <w:r w:rsidR="00F13B82">
        <w:rPr>
          <w:rFonts w:ascii="Arial" w:hAnsi="Arial"/>
        </w:rPr>
        <w:t>, M</w:t>
      </w:r>
      <w:r w:rsidR="00554703" w:rsidRPr="00FB2E2D">
        <w:rPr>
          <w:rFonts w:ascii="Arial" w:hAnsi="Arial"/>
        </w:rPr>
        <w:t>ike and Donna set down the trail in the late afternoon</w:t>
      </w:r>
      <w:r w:rsidR="00F13B82">
        <w:rPr>
          <w:rFonts w:ascii="Arial" w:hAnsi="Arial"/>
        </w:rPr>
        <w:t>.</w:t>
      </w:r>
    </w:p>
    <w:p w14:paraId="1BA10051" w14:textId="77777777" w:rsidR="00F13B82" w:rsidRDefault="00F13B82">
      <w:pPr>
        <w:spacing w:after="0"/>
        <w:rPr>
          <w:rFonts w:ascii="Arial" w:hAnsi="Arial"/>
        </w:rPr>
      </w:pPr>
    </w:p>
    <w:p w14:paraId="40DDD7F7" w14:textId="538D9430" w:rsidR="00550855" w:rsidRPr="00FB2E2D" w:rsidRDefault="00F13B82">
      <w:pPr>
        <w:spacing w:after="0"/>
        <w:rPr>
          <w:rFonts w:ascii="Arial" w:hAnsi="Arial"/>
        </w:rPr>
      </w:pPr>
      <w:r>
        <w:rPr>
          <w:rFonts w:ascii="Arial" w:hAnsi="Arial"/>
          <w:b/>
          <w:bCs/>
        </w:rPr>
        <w:t xml:space="preserve">Mike: </w:t>
      </w:r>
      <w:r>
        <w:rPr>
          <w:rFonts w:ascii="Arial" w:hAnsi="Arial"/>
        </w:rPr>
        <w:t xml:space="preserve">We're </w:t>
      </w:r>
      <w:r w:rsidR="00554703" w:rsidRPr="00FB2E2D">
        <w:rPr>
          <w:rFonts w:ascii="Arial" w:hAnsi="Arial"/>
        </w:rPr>
        <w:t>sweating</w:t>
      </w:r>
      <w:r>
        <w:rPr>
          <w:rFonts w:ascii="Arial" w:hAnsi="Arial"/>
        </w:rPr>
        <w:t xml:space="preserve"> </w:t>
      </w:r>
      <w:r w:rsidR="00554703" w:rsidRPr="00FB2E2D">
        <w:rPr>
          <w:rFonts w:ascii="Arial" w:hAnsi="Arial"/>
        </w:rPr>
        <w:t>and going</w:t>
      </w:r>
      <w:r w:rsidR="004A7A8D">
        <w:rPr>
          <w:rFonts w:ascii="Arial" w:hAnsi="Arial"/>
        </w:rPr>
        <w:t xml:space="preserve">, </w:t>
      </w:r>
      <w:r w:rsidR="00554703" w:rsidRPr="00FB2E2D">
        <w:rPr>
          <w:rFonts w:ascii="Arial" w:hAnsi="Arial"/>
        </w:rPr>
        <w:t>and going over all these downed logs. And it was a full</w:t>
      </w:r>
      <w:r w:rsidR="001B191B">
        <w:rPr>
          <w:rFonts w:ascii="Arial" w:hAnsi="Arial"/>
        </w:rPr>
        <w:t>-</w:t>
      </w:r>
      <w:r w:rsidR="00554703" w:rsidRPr="00FB2E2D">
        <w:rPr>
          <w:rFonts w:ascii="Arial" w:hAnsi="Arial"/>
        </w:rPr>
        <w:t>on race</w:t>
      </w:r>
      <w:r w:rsidR="00E12971">
        <w:rPr>
          <w:rFonts w:ascii="Arial" w:hAnsi="Arial"/>
        </w:rPr>
        <w:t>,</w:t>
      </w:r>
      <w:r w:rsidR="001B191B">
        <w:rPr>
          <w:rFonts w:ascii="Arial" w:hAnsi="Arial"/>
        </w:rPr>
        <w:t xml:space="preserve"> </w:t>
      </w:r>
      <w:r w:rsidR="00554703" w:rsidRPr="00FB2E2D">
        <w:rPr>
          <w:rFonts w:ascii="Arial" w:hAnsi="Arial"/>
        </w:rPr>
        <w:t>go time</w:t>
      </w:r>
      <w:r w:rsidR="00E12971">
        <w:rPr>
          <w:rFonts w:ascii="Arial" w:hAnsi="Arial"/>
        </w:rPr>
        <w:t>, a</w:t>
      </w:r>
      <w:r w:rsidR="00554703" w:rsidRPr="00FB2E2D">
        <w:rPr>
          <w:rFonts w:ascii="Arial" w:hAnsi="Arial"/>
        </w:rPr>
        <w:t xml:space="preserve">nd then we run into another team. </w:t>
      </w:r>
      <w:r w:rsidR="00DE1911">
        <w:rPr>
          <w:rFonts w:ascii="Arial" w:hAnsi="Arial"/>
        </w:rPr>
        <w:t>And we thought, "Uh-oh.</w:t>
      </w:r>
      <w:r w:rsidR="00E12971">
        <w:rPr>
          <w:rFonts w:ascii="Arial" w:hAnsi="Arial"/>
        </w:rPr>
        <w:t>"</w:t>
      </w:r>
      <w:r w:rsidR="00DE1911">
        <w:rPr>
          <w:rFonts w:ascii="Arial" w:hAnsi="Arial"/>
        </w:rPr>
        <w:t xml:space="preserve"> </w:t>
      </w:r>
      <w:r w:rsidR="00554703" w:rsidRPr="00FB2E2D">
        <w:rPr>
          <w:rFonts w:ascii="Arial" w:hAnsi="Arial"/>
        </w:rPr>
        <w:t>There's no reason for anybody to be on this trail</w:t>
      </w:r>
      <w:r w:rsidR="00DE1911">
        <w:rPr>
          <w:rFonts w:ascii="Arial" w:hAnsi="Arial"/>
        </w:rPr>
        <w:t xml:space="preserve"> u</w:t>
      </w:r>
      <w:r w:rsidR="00554703" w:rsidRPr="00FB2E2D">
        <w:rPr>
          <w:rFonts w:ascii="Arial" w:hAnsi="Arial"/>
        </w:rPr>
        <w:t>nless they know the final clues.</w:t>
      </w:r>
    </w:p>
    <w:p w14:paraId="19B2FC3E" w14:textId="77777777" w:rsidR="00550855" w:rsidRPr="00FB2E2D" w:rsidRDefault="00550855">
      <w:pPr>
        <w:spacing w:after="0"/>
        <w:rPr>
          <w:rFonts w:ascii="Arial" w:hAnsi="Arial"/>
        </w:rPr>
      </w:pPr>
    </w:p>
    <w:p w14:paraId="0283A461" w14:textId="62ED5CFF" w:rsidR="00550855" w:rsidRPr="00FB2E2D" w:rsidRDefault="009F2434">
      <w:pPr>
        <w:spacing w:after="0"/>
        <w:rPr>
          <w:rFonts w:ascii="Arial" w:hAnsi="Arial"/>
        </w:rPr>
      </w:pPr>
      <w:r w:rsidRPr="009F2434">
        <w:rPr>
          <w:rFonts w:ascii="Arial" w:hAnsi="Arial"/>
          <w:b/>
          <w:bCs/>
        </w:rPr>
        <w:t>Will:</w:t>
      </w:r>
      <w:r w:rsidR="00DE1911">
        <w:rPr>
          <w:rFonts w:ascii="Arial" w:hAnsi="Arial"/>
        </w:rPr>
        <w:t xml:space="preserve"> </w:t>
      </w:r>
      <w:r w:rsidR="00554703" w:rsidRPr="00FB2E2D">
        <w:rPr>
          <w:rFonts w:ascii="Arial" w:hAnsi="Arial"/>
        </w:rPr>
        <w:t>It was Chad, the gun safe guy</w:t>
      </w:r>
      <w:r w:rsidR="00F63F90">
        <w:rPr>
          <w:rFonts w:ascii="Arial" w:hAnsi="Arial"/>
        </w:rPr>
        <w:t xml:space="preserve">, </w:t>
      </w:r>
      <w:r w:rsidR="00554703" w:rsidRPr="00FB2E2D">
        <w:rPr>
          <w:rFonts w:ascii="Arial" w:hAnsi="Arial"/>
        </w:rPr>
        <w:t>heading back towards the trailhead.</w:t>
      </w:r>
    </w:p>
    <w:p w14:paraId="0F45C627" w14:textId="77777777" w:rsidR="00550855" w:rsidRPr="00FB2E2D" w:rsidRDefault="00550855">
      <w:pPr>
        <w:spacing w:after="0"/>
        <w:rPr>
          <w:rFonts w:ascii="Arial" w:hAnsi="Arial"/>
        </w:rPr>
      </w:pPr>
    </w:p>
    <w:p w14:paraId="02CF8065" w14:textId="1D7EDCB1" w:rsidR="00550855" w:rsidRPr="00FB2E2D" w:rsidRDefault="00F63F90">
      <w:pPr>
        <w:spacing w:after="0"/>
        <w:rPr>
          <w:rFonts w:ascii="Arial" w:hAnsi="Arial"/>
        </w:rPr>
      </w:pPr>
      <w:r>
        <w:rPr>
          <w:rFonts w:ascii="Arial" w:hAnsi="Arial"/>
          <w:b/>
          <w:bCs/>
        </w:rPr>
        <w:t xml:space="preserve">Mike: </w:t>
      </w:r>
      <w:r w:rsidR="00554703" w:rsidRPr="00FB2E2D">
        <w:rPr>
          <w:rFonts w:ascii="Arial" w:hAnsi="Arial"/>
        </w:rPr>
        <w:t>He said</w:t>
      </w:r>
      <w:r>
        <w:rPr>
          <w:rFonts w:ascii="Arial" w:hAnsi="Arial"/>
        </w:rPr>
        <w:t>, "</w:t>
      </w:r>
      <w:r w:rsidR="00554703" w:rsidRPr="00FB2E2D">
        <w:rPr>
          <w:rFonts w:ascii="Arial" w:hAnsi="Arial"/>
        </w:rPr>
        <w:t>Well, we're after the final one. We're out here looking for the treasure.</w:t>
      </w:r>
      <w:r w:rsidR="00C83B29">
        <w:rPr>
          <w:rFonts w:ascii="Arial" w:hAnsi="Arial"/>
        </w:rPr>
        <w:t>"</w:t>
      </w:r>
      <w:r w:rsidR="00554703" w:rsidRPr="00FB2E2D">
        <w:rPr>
          <w:rFonts w:ascii="Arial" w:hAnsi="Arial"/>
        </w:rPr>
        <w:t xml:space="preserve"> And I said, </w:t>
      </w:r>
      <w:r w:rsidR="00C83B29">
        <w:rPr>
          <w:rFonts w:ascii="Arial" w:hAnsi="Arial"/>
        </w:rPr>
        <w:t>"</w:t>
      </w:r>
      <w:r w:rsidR="00554703" w:rsidRPr="00FB2E2D">
        <w:rPr>
          <w:rFonts w:ascii="Arial" w:hAnsi="Arial"/>
        </w:rPr>
        <w:t>Well, if you found it, can you tell us now</w:t>
      </w:r>
      <w:r w:rsidR="00206603">
        <w:rPr>
          <w:rFonts w:ascii="Arial" w:hAnsi="Arial"/>
        </w:rPr>
        <w:t xml:space="preserve"> </w:t>
      </w:r>
      <w:r w:rsidR="00554703" w:rsidRPr="00FB2E2D">
        <w:rPr>
          <w:rFonts w:ascii="Arial" w:hAnsi="Arial"/>
        </w:rPr>
        <w:t xml:space="preserve">so </w:t>
      </w:r>
      <w:r w:rsidR="00206603">
        <w:rPr>
          <w:rFonts w:ascii="Arial" w:hAnsi="Arial"/>
        </w:rPr>
        <w:t xml:space="preserve">[laughs] </w:t>
      </w:r>
      <w:r w:rsidR="00554703" w:rsidRPr="00FB2E2D">
        <w:rPr>
          <w:rFonts w:ascii="Arial" w:hAnsi="Arial"/>
        </w:rPr>
        <w:t>we don't have to keep going?</w:t>
      </w:r>
      <w:r w:rsidR="00206603">
        <w:rPr>
          <w:rFonts w:ascii="Arial" w:hAnsi="Arial"/>
        </w:rPr>
        <w:t>"</w:t>
      </w:r>
      <w:r w:rsidR="00554703" w:rsidRPr="00FB2E2D">
        <w:rPr>
          <w:rFonts w:ascii="Arial" w:hAnsi="Arial"/>
        </w:rPr>
        <w:t xml:space="preserve"> And he said</w:t>
      </w:r>
      <w:r w:rsidR="00206603">
        <w:rPr>
          <w:rFonts w:ascii="Arial" w:hAnsi="Arial"/>
        </w:rPr>
        <w:t>, "Y</w:t>
      </w:r>
      <w:r w:rsidR="00554703" w:rsidRPr="00FB2E2D">
        <w:rPr>
          <w:rFonts w:ascii="Arial" w:hAnsi="Arial"/>
        </w:rPr>
        <w:t>eah, I wouldn't do that to you. We didn't find it.</w:t>
      </w:r>
      <w:r w:rsidR="00206603">
        <w:rPr>
          <w:rFonts w:ascii="Arial" w:hAnsi="Arial"/>
        </w:rPr>
        <w:t>"</w:t>
      </w:r>
    </w:p>
    <w:p w14:paraId="6D7D4BF9" w14:textId="77777777" w:rsidR="00550855" w:rsidRPr="00FB2E2D" w:rsidRDefault="00550855">
      <w:pPr>
        <w:spacing w:after="0"/>
        <w:rPr>
          <w:rFonts w:ascii="Arial" w:hAnsi="Arial"/>
        </w:rPr>
      </w:pPr>
    </w:p>
    <w:p w14:paraId="4AFCE1C7" w14:textId="4EFD857F" w:rsidR="006E5F35" w:rsidRDefault="009F2434">
      <w:pPr>
        <w:spacing w:after="0"/>
        <w:rPr>
          <w:rFonts w:ascii="Arial" w:hAnsi="Arial"/>
        </w:rPr>
      </w:pPr>
      <w:r w:rsidRPr="009F2434">
        <w:rPr>
          <w:rFonts w:ascii="Arial" w:hAnsi="Arial"/>
          <w:b/>
          <w:bCs/>
        </w:rPr>
        <w:t>Will:</w:t>
      </w:r>
      <w:r w:rsidR="00206603">
        <w:rPr>
          <w:rFonts w:ascii="Arial" w:hAnsi="Arial"/>
        </w:rPr>
        <w:t xml:space="preserve"> </w:t>
      </w:r>
      <w:r w:rsidR="00554703" w:rsidRPr="00FB2E2D">
        <w:rPr>
          <w:rFonts w:ascii="Arial" w:hAnsi="Arial"/>
        </w:rPr>
        <w:t>Chad was going back to be</w:t>
      </w:r>
      <w:r w:rsidR="006E5F35">
        <w:rPr>
          <w:rFonts w:ascii="Arial" w:hAnsi="Arial"/>
        </w:rPr>
        <w:t>a</w:t>
      </w:r>
      <w:r w:rsidR="00150B38">
        <w:rPr>
          <w:rFonts w:ascii="Arial" w:hAnsi="Arial"/>
        </w:rPr>
        <w:t>t</w:t>
      </w:r>
      <w:r w:rsidR="00554703" w:rsidRPr="00FB2E2D">
        <w:rPr>
          <w:rFonts w:ascii="Arial" w:hAnsi="Arial"/>
        </w:rPr>
        <w:t xml:space="preserve"> curfew and </w:t>
      </w:r>
      <w:r w:rsidR="006E5F35">
        <w:rPr>
          <w:rFonts w:ascii="Arial" w:hAnsi="Arial"/>
        </w:rPr>
        <w:t xml:space="preserve">fight </w:t>
      </w:r>
      <w:r w:rsidR="00554703" w:rsidRPr="00FB2E2D">
        <w:rPr>
          <w:rFonts w:ascii="Arial" w:hAnsi="Arial"/>
        </w:rPr>
        <w:t xml:space="preserve">another day. Mike and Donna, were just going for it. </w:t>
      </w:r>
    </w:p>
    <w:p w14:paraId="418A661A" w14:textId="77777777" w:rsidR="006E5F35" w:rsidRDefault="006E5F35">
      <w:pPr>
        <w:spacing w:after="0"/>
        <w:rPr>
          <w:rFonts w:ascii="Arial" w:hAnsi="Arial"/>
        </w:rPr>
      </w:pPr>
    </w:p>
    <w:p w14:paraId="4F9C7F0E" w14:textId="11D9F521" w:rsidR="00C85290" w:rsidRDefault="006E5F35">
      <w:pPr>
        <w:spacing w:after="0"/>
        <w:rPr>
          <w:rFonts w:ascii="Arial" w:hAnsi="Arial"/>
        </w:rPr>
      </w:pPr>
      <w:r>
        <w:rPr>
          <w:rFonts w:ascii="Arial" w:hAnsi="Arial"/>
          <w:b/>
          <w:bCs/>
        </w:rPr>
        <w:t xml:space="preserve">Mike: </w:t>
      </w:r>
      <w:r w:rsidR="00554703" w:rsidRPr="00FB2E2D">
        <w:rPr>
          <w:rFonts w:ascii="Arial" w:hAnsi="Arial"/>
        </w:rPr>
        <w:t>He said</w:t>
      </w:r>
      <w:r>
        <w:rPr>
          <w:rFonts w:ascii="Arial" w:hAnsi="Arial"/>
        </w:rPr>
        <w:t>, "T</w:t>
      </w:r>
      <w:r w:rsidR="00554703" w:rsidRPr="00FB2E2D">
        <w:rPr>
          <w:rFonts w:ascii="Arial" w:hAnsi="Arial"/>
        </w:rPr>
        <w:t>his is the worst trail I've been on.</w:t>
      </w:r>
      <w:r w:rsidR="00150B38" w:rsidRPr="00FB2E2D">
        <w:rPr>
          <w:rFonts w:ascii="Arial" w:hAnsi="Arial"/>
        </w:rPr>
        <w:t xml:space="preserve"> </w:t>
      </w:r>
      <w:r w:rsidR="00554703" w:rsidRPr="00FB2E2D">
        <w:rPr>
          <w:rFonts w:ascii="Arial" w:hAnsi="Arial"/>
        </w:rPr>
        <w:t xml:space="preserve">There's logs everywhere. There's swamps, </w:t>
      </w:r>
      <w:r>
        <w:rPr>
          <w:rFonts w:ascii="Arial" w:hAnsi="Arial"/>
        </w:rPr>
        <w:t xml:space="preserve">we </w:t>
      </w:r>
      <w:r w:rsidR="00554703" w:rsidRPr="00FB2E2D">
        <w:rPr>
          <w:rFonts w:ascii="Arial" w:hAnsi="Arial"/>
        </w:rPr>
        <w:t>got muck, we had to make our own trail around the swamp.</w:t>
      </w:r>
      <w:r>
        <w:rPr>
          <w:rFonts w:ascii="Arial" w:hAnsi="Arial"/>
        </w:rPr>
        <w:t>"</w:t>
      </w:r>
      <w:r w:rsidR="00554703" w:rsidRPr="00FB2E2D">
        <w:rPr>
          <w:rFonts w:ascii="Arial" w:hAnsi="Arial"/>
        </w:rPr>
        <w:t xml:space="preserve"> </w:t>
      </w:r>
      <w:r>
        <w:rPr>
          <w:rFonts w:ascii="Arial" w:hAnsi="Arial"/>
        </w:rPr>
        <w:t>A</w:t>
      </w:r>
      <w:r w:rsidR="00554703" w:rsidRPr="00FB2E2D">
        <w:rPr>
          <w:rFonts w:ascii="Arial" w:hAnsi="Arial"/>
        </w:rPr>
        <w:t xml:space="preserve">t that point, I said, </w:t>
      </w:r>
      <w:r>
        <w:rPr>
          <w:rFonts w:ascii="Arial" w:hAnsi="Arial"/>
        </w:rPr>
        <w:t>"</w:t>
      </w:r>
      <w:r w:rsidR="00554703" w:rsidRPr="00FB2E2D">
        <w:rPr>
          <w:rFonts w:ascii="Arial" w:hAnsi="Arial"/>
        </w:rPr>
        <w:t xml:space="preserve">Man, I know we're </w:t>
      </w:r>
      <w:r w:rsidR="00A35D6F" w:rsidRPr="00FB2E2D">
        <w:rPr>
          <w:rFonts w:ascii="Arial" w:hAnsi="Arial"/>
        </w:rPr>
        <w:t>going to</w:t>
      </w:r>
      <w:r w:rsidR="00554703" w:rsidRPr="00FB2E2D">
        <w:rPr>
          <w:rFonts w:ascii="Arial" w:hAnsi="Arial"/>
        </w:rPr>
        <w:t xml:space="preserve"> be late at this point.</w:t>
      </w:r>
      <w:r>
        <w:rPr>
          <w:rFonts w:ascii="Arial" w:hAnsi="Arial"/>
        </w:rPr>
        <w:t>"</w:t>
      </w:r>
      <w:r w:rsidR="00554703" w:rsidRPr="00FB2E2D">
        <w:rPr>
          <w:rFonts w:ascii="Arial" w:hAnsi="Arial"/>
        </w:rPr>
        <w:t xml:space="preserve"> We started walking, and just looking and I said, </w:t>
      </w:r>
      <w:r>
        <w:rPr>
          <w:rFonts w:ascii="Arial" w:hAnsi="Arial"/>
        </w:rPr>
        <w:t>"W</w:t>
      </w:r>
      <w:r w:rsidR="00554703" w:rsidRPr="00FB2E2D">
        <w:rPr>
          <w:rFonts w:ascii="Arial" w:hAnsi="Arial"/>
        </w:rPr>
        <w:t>e</w:t>
      </w:r>
      <w:r w:rsidR="00977618">
        <w:rPr>
          <w:rFonts w:ascii="Arial" w:hAnsi="Arial"/>
        </w:rPr>
        <w:t>'ve</w:t>
      </w:r>
      <w:r w:rsidR="00554703" w:rsidRPr="00FB2E2D">
        <w:rPr>
          <w:rFonts w:ascii="Arial" w:hAnsi="Arial"/>
        </w:rPr>
        <w:t xml:space="preserve"> got to pick it up a little bit and do some speed looking.</w:t>
      </w:r>
      <w:r>
        <w:rPr>
          <w:rFonts w:ascii="Arial" w:hAnsi="Arial"/>
        </w:rPr>
        <w:t>"</w:t>
      </w:r>
      <w:r w:rsidR="00554703" w:rsidRPr="00FB2E2D">
        <w:rPr>
          <w:rFonts w:ascii="Arial" w:hAnsi="Arial"/>
        </w:rPr>
        <w:t xml:space="preserve"> And then</w:t>
      </w:r>
      <w:r w:rsidR="00977618">
        <w:rPr>
          <w:rFonts w:ascii="Arial" w:hAnsi="Arial"/>
        </w:rPr>
        <w:t>,</w:t>
      </w:r>
      <w:r w:rsidR="00554703" w:rsidRPr="00FB2E2D">
        <w:rPr>
          <w:rFonts w:ascii="Arial" w:hAnsi="Arial"/>
        </w:rPr>
        <w:t xml:space="preserve"> she gave it right back to me</w:t>
      </w:r>
      <w:r w:rsidR="008F11EE">
        <w:rPr>
          <w:rFonts w:ascii="Arial" w:hAnsi="Arial"/>
        </w:rPr>
        <w:t xml:space="preserve">, </w:t>
      </w:r>
      <w:r w:rsidR="00554703" w:rsidRPr="00FB2E2D">
        <w:rPr>
          <w:rFonts w:ascii="Arial" w:hAnsi="Arial"/>
        </w:rPr>
        <w:t xml:space="preserve">like, </w:t>
      </w:r>
      <w:r w:rsidR="008F11EE">
        <w:rPr>
          <w:rFonts w:ascii="Arial" w:hAnsi="Arial"/>
        </w:rPr>
        <w:t>"N</w:t>
      </w:r>
      <w:r w:rsidR="00554703" w:rsidRPr="00FB2E2D">
        <w:rPr>
          <w:rFonts w:ascii="Arial" w:hAnsi="Arial"/>
        </w:rPr>
        <w:t>o.</w:t>
      </w:r>
      <w:r w:rsidR="008F11EE">
        <w:rPr>
          <w:rFonts w:ascii="Arial" w:hAnsi="Arial"/>
        </w:rPr>
        <w:t>"</w:t>
      </w:r>
      <w:r w:rsidR="00554703" w:rsidRPr="00FB2E2D">
        <w:rPr>
          <w:rFonts w:ascii="Arial" w:hAnsi="Arial"/>
        </w:rPr>
        <w:t xml:space="preserve"> </w:t>
      </w:r>
      <w:r w:rsidR="008F11EE">
        <w:rPr>
          <w:rFonts w:ascii="Arial" w:hAnsi="Arial"/>
        </w:rPr>
        <w:t xml:space="preserve">[chuckles] </w:t>
      </w:r>
      <w:r w:rsidR="00554703" w:rsidRPr="00FB2E2D">
        <w:rPr>
          <w:rFonts w:ascii="Arial" w:hAnsi="Arial"/>
        </w:rPr>
        <w:t xml:space="preserve">At that point, I'm thinking we're </w:t>
      </w:r>
      <w:r w:rsidR="00A35D6F" w:rsidRPr="00FB2E2D">
        <w:rPr>
          <w:rFonts w:ascii="Arial" w:hAnsi="Arial"/>
        </w:rPr>
        <w:t>going to</w:t>
      </w:r>
      <w:r w:rsidR="00554703" w:rsidRPr="00FB2E2D">
        <w:rPr>
          <w:rFonts w:ascii="Arial" w:hAnsi="Arial"/>
        </w:rPr>
        <w:t xml:space="preserve"> run out </w:t>
      </w:r>
      <w:r w:rsidR="008F11EE">
        <w:rPr>
          <w:rFonts w:ascii="Arial" w:hAnsi="Arial"/>
        </w:rPr>
        <w:t>light.</w:t>
      </w:r>
      <w:r w:rsidR="00554703" w:rsidRPr="00FB2E2D">
        <w:rPr>
          <w:rFonts w:ascii="Arial" w:hAnsi="Arial"/>
        </w:rPr>
        <w:t xml:space="preserve"> </w:t>
      </w:r>
      <w:r w:rsidR="008F11EE">
        <w:rPr>
          <w:rFonts w:ascii="Arial" w:hAnsi="Arial"/>
        </w:rPr>
        <w:t>W</w:t>
      </w:r>
      <w:r w:rsidR="00554703" w:rsidRPr="00FB2E2D">
        <w:rPr>
          <w:rFonts w:ascii="Arial" w:hAnsi="Arial"/>
        </w:rPr>
        <w:t>e knew we were still in the vicinity of where it could be</w:t>
      </w:r>
      <w:r w:rsidR="00977618">
        <w:rPr>
          <w:rFonts w:ascii="Arial" w:hAnsi="Arial"/>
        </w:rPr>
        <w:t>, b</w:t>
      </w:r>
      <w:r w:rsidR="00554703" w:rsidRPr="00FB2E2D">
        <w:rPr>
          <w:rFonts w:ascii="Arial" w:hAnsi="Arial"/>
        </w:rPr>
        <w:t>ut we were running out</w:t>
      </w:r>
      <w:r w:rsidR="00977618">
        <w:rPr>
          <w:rFonts w:ascii="Arial" w:hAnsi="Arial"/>
        </w:rPr>
        <w:t xml:space="preserve">-- </w:t>
      </w:r>
      <w:r w:rsidR="00554703" w:rsidRPr="00FB2E2D">
        <w:rPr>
          <w:rFonts w:ascii="Arial" w:hAnsi="Arial"/>
        </w:rPr>
        <w:t>We couldn't really look, we had to go</w:t>
      </w:r>
      <w:r w:rsidR="00C85290">
        <w:rPr>
          <w:rFonts w:ascii="Arial" w:hAnsi="Arial"/>
        </w:rPr>
        <w:t xml:space="preserve">. [crosstalk] </w:t>
      </w:r>
    </w:p>
    <w:p w14:paraId="73B71C12" w14:textId="77777777" w:rsidR="00C85290" w:rsidRDefault="00C85290">
      <w:pPr>
        <w:spacing w:after="0"/>
        <w:rPr>
          <w:rFonts w:ascii="Arial" w:hAnsi="Arial"/>
        </w:rPr>
      </w:pPr>
    </w:p>
    <w:p w14:paraId="31A9ABE2" w14:textId="1BC9A5C8" w:rsidR="00550855" w:rsidRPr="00FB2E2D" w:rsidRDefault="009F2434">
      <w:pPr>
        <w:spacing w:after="0"/>
        <w:rPr>
          <w:rFonts w:ascii="Arial" w:hAnsi="Arial"/>
        </w:rPr>
      </w:pPr>
      <w:r w:rsidRPr="009F2434">
        <w:rPr>
          <w:rFonts w:ascii="Arial" w:hAnsi="Arial"/>
          <w:b/>
          <w:bCs/>
        </w:rPr>
        <w:t>Will:</w:t>
      </w:r>
      <w:r w:rsidR="00C85290">
        <w:rPr>
          <w:rFonts w:ascii="Arial" w:hAnsi="Arial"/>
        </w:rPr>
        <w:t xml:space="preserve"> </w:t>
      </w:r>
      <w:r w:rsidR="00554703" w:rsidRPr="00FB2E2D">
        <w:rPr>
          <w:rFonts w:ascii="Arial" w:hAnsi="Arial"/>
        </w:rPr>
        <w:t>They knew that they could be just feet away from the final rock. But it was too dark to see</w:t>
      </w:r>
      <w:r w:rsidR="00C85290">
        <w:rPr>
          <w:rFonts w:ascii="Arial" w:hAnsi="Arial"/>
        </w:rPr>
        <w:t>.</w:t>
      </w:r>
    </w:p>
    <w:p w14:paraId="5533BB5E" w14:textId="77777777" w:rsidR="00550855" w:rsidRPr="00FB2E2D" w:rsidRDefault="00550855">
      <w:pPr>
        <w:spacing w:after="0"/>
        <w:rPr>
          <w:rFonts w:ascii="Arial" w:hAnsi="Arial"/>
        </w:rPr>
      </w:pPr>
    </w:p>
    <w:p w14:paraId="3CA7DCD1" w14:textId="542C68D3" w:rsidR="00550855" w:rsidRPr="00FB2E2D" w:rsidRDefault="00C85290">
      <w:pPr>
        <w:spacing w:after="0"/>
        <w:rPr>
          <w:rFonts w:ascii="Arial" w:hAnsi="Arial"/>
        </w:rPr>
      </w:pPr>
      <w:r>
        <w:rPr>
          <w:rFonts w:ascii="Arial" w:hAnsi="Arial"/>
          <w:b/>
          <w:bCs/>
        </w:rPr>
        <w:t xml:space="preserve">Donna: </w:t>
      </w:r>
      <w:r w:rsidR="00554703" w:rsidRPr="00FB2E2D">
        <w:rPr>
          <w:rFonts w:ascii="Arial" w:hAnsi="Arial"/>
        </w:rPr>
        <w:t>I was getting panic</w:t>
      </w:r>
      <w:r w:rsidR="00672AC3">
        <w:rPr>
          <w:rFonts w:ascii="Arial" w:hAnsi="Arial"/>
        </w:rPr>
        <w:t>ked</w:t>
      </w:r>
      <w:r w:rsidR="00554703" w:rsidRPr="00FB2E2D">
        <w:rPr>
          <w:rFonts w:ascii="Arial" w:hAnsi="Arial"/>
        </w:rPr>
        <w:t>. We didn't find it</w:t>
      </w:r>
      <w:r w:rsidR="00672AC3">
        <w:rPr>
          <w:rFonts w:ascii="Arial" w:hAnsi="Arial"/>
        </w:rPr>
        <w:t>, a</w:t>
      </w:r>
      <w:r w:rsidR="00554703" w:rsidRPr="00FB2E2D">
        <w:rPr>
          <w:rFonts w:ascii="Arial" w:hAnsi="Arial"/>
        </w:rPr>
        <w:t>nd now we can't get out of the woods</w:t>
      </w:r>
      <w:r>
        <w:rPr>
          <w:rFonts w:ascii="Arial" w:hAnsi="Arial"/>
        </w:rPr>
        <w:t>.</w:t>
      </w:r>
    </w:p>
    <w:p w14:paraId="0ECF0556" w14:textId="77777777" w:rsidR="00550855" w:rsidRPr="00FB2E2D" w:rsidRDefault="00550855">
      <w:pPr>
        <w:spacing w:after="0"/>
        <w:rPr>
          <w:rFonts w:ascii="Arial" w:hAnsi="Arial"/>
        </w:rPr>
      </w:pPr>
    </w:p>
    <w:p w14:paraId="370C6BB1" w14:textId="55537AB0" w:rsidR="00550855" w:rsidRPr="00FB2E2D" w:rsidRDefault="00C85290">
      <w:pPr>
        <w:spacing w:after="0"/>
        <w:rPr>
          <w:rFonts w:ascii="Arial" w:hAnsi="Arial"/>
        </w:rPr>
      </w:pPr>
      <w:r>
        <w:rPr>
          <w:rFonts w:ascii="Arial" w:hAnsi="Arial"/>
          <w:b/>
          <w:bCs/>
        </w:rPr>
        <w:t xml:space="preserve">Mike: </w:t>
      </w:r>
      <w:r>
        <w:rPr>
          <w:rFonts w:ascii="Arial" w:hAnsi="Arial"/>
        </w:rPr>
        <w:t>P</w:t>
      </w:r>
      <w:r w:rsidR="00554703" w:rsidRPr="00FB2E2D">
        <w:rPr>
          <w:rFonts w:ascii="Arial" w:hAnsi="Arial"/>
        </w:rPr>
        <w:t>robably getting close to 10</w:t>
      </w:r>
      <w:r w:rsidR="00BF3999">
        <w:rPr>
          <w:rFonts w:ascii="Arial" w:hAnsi="Arial"/>
        </w:rPr>
        <w:t>:00</w:t>
      </w:r>
      <w:r w:rsidR="00554703" w:rsidRPr="00FB2E2D">
        <w:rPr>
          <w:rFonts w:ascii="Arial" w:hAnsi="Arial"/>
        </w:rPr>
        <w:t xml:space="preserve"> at that point, but there was no moon whatsoever.</w:t>
      </w:r>
    </w:p>
    <w:p w14:paraId="728C28A9" w14:textId="77777777" w:rsidR="00550855" w:rsidRPr="00FB2E2D" w:rsidRDefault="00550855">
      <w:pPr>
        <w:spacing w:after="0"/>
        <w:rPr>
          <w:rFonts w:ascii="Arial" w:hAnsi="Arial"/>
        </w:rPr>
      </w:pPr>
    </w:p>
    <w:p w14:paraId="0600C08D" w14:textId="1EDE3DBE" w:rsidR="00550855" w:rsidRPr="00FB2E2D" w:rsidRDefault="009F2434">
      <w:pPr>
        <w:spacing w:after="0"/>
        <w:rPr>
          <w:rFonts w:ascii="Arial" w:hAnsi="Arial"/>
        </w:rPr>
      </w:pPr>
      <w:r w:rsidRPr="009F2434">
        <w:rPr>
          <w:rFonts w:ascii="Arial" w:hAnsi="Arial"/>
          <w:b/>
          <w:bCs/>
        </w:rPr>
        <w:t>Will:</w:t>
      </w:r>
      <w:r w:rsidR="00DA6D33">
        <w:rPr>
          <w:rFonts w:ascii="Arial" w:hAnsi="Arial"/>
          <w:b/>
          <w:bCs/>
        </w:rPr>
        <w:t xml:space="preserve"> </w:t>
      </w:r>
      <w:r w:rsidR="00554703" w:rsidRPr="00FB2E2D">
        <w:rPr>
          <w:rFonts w:ascii="Arial" w:hAnsi="Arial"/>
        </w:rPr>
        <w:t>They were alone out in the woods with no coats, dead phones, not even a flashlight. It was completely pitch black. And they were who knows how many miles away from anyone.</w:t>
      </w:r>
    </w:p>
    <w:p w14:paraId="65E79D17" w14:textId="77777777" w:rsidR="00550855" w:rsidRPr="00FB2E2D" w:rsidRDefault="00550855">
      <w:pPr>
        <w:spacing w:after="0"/>
        <w:rPr>
          <w:rFonts w:ascii="Arial" w:hAnsi="Arial"/>
        </w:rPr>
      </w:pPr>
    </w:p>
    <w:p w14:paraId="01825A38" w14:textId="0BA3149D" w:rsidR="00550855" w:rsidRPr="00FB2E2D" w:rsidRDefault="00EC388E">
      <w:pPr>
        <w:spacing w:after="0"/>
        <w:rPr>
          <w:rFonts w:ascii="Arial" w:hAnsi="Arial"/>
        </w:rPr>
      </w:pPr>
      <w:r>
        <w:rPr>
          <w:rFonts w:ascii="Arial" w:hAnsi="Arial"/>
          <w:b/>
          <w:bCs/>
        </w:rPr>
        <w:t xml:space="preserve">Mike: </w:t>
      </w:r>
      <w:r w:rsidR="00554703" w:rsidRPr="00FB2E2D">
        <w:rPr>
          <w:rFonts w:ascii="Arial" w:hAnsi="Arial"/>
        </w:rPr>
        <w:t xml:space="preserve">I mean, </w:t>
      </w:r>
      <w:r>
        <w:rPr>
          <w:rFonts w:ascii="Arial" w:hAnsi="Arial"/>
        </w:rPr>
        <w:t xml:space="preserve">it is </w:t>
      </w:r>
      <w:r w:rsidR="00554703" w:rsidRPr="00FB2E2D">
        <w:rPr>
          <w:rFonts w:ascii="Arial" w:hAnsi="Arial"/>
        </w:rPr>
        <w:t>so black, I can hardly see</w:t>
      </w:r>
      <w:r>
        <w:rPr>
          <w:rFonts w:ascii="Arial" w:hAnsi="Arial"/>
        </w:rPr>
        <w:t xml:space="preserve">-- </w:t>
      </w:r>
      <w:r w:rsidR="00554703" w:rsidRPr="00FB2E2D">
        <w:rPr>
          <w:rFonts w:ascii="Arial" w:hAnsi="Arial"/>
        </w:rPr>
        <w:t>I'm worried about it's getting darker and darker</w:t>
      </w:r>
      <w:r>
        <w:rPr>
          <w:rFonts w:ascii="Arial" w:hAnsi="Arial"/>
        </w:rPr>
        <w:t xml:space="preserve">, </w:t>
      </w:r>
      <w:r w:rsidR="00554703" w:rsidRPr="00FB2E2D">
        <w:rPr>
          <w:rFonts w:ascii="Arial" w:hAnsi="Arial"/>
        </w:rPr>
        <w:t>and there's roots under our feet.</w:t>
      </w:r>
    </w:p>
    <w:p w14:paraId="00CBC82D" w14:textId="77777777" w:rsidR="00550855" w:rsidRPr="00FB2E2D" w:rsidRDefault="00550855">
      <w:pPr>
        <w:spacing w:after="0"/>
        <w:rPr>
          <w:rFonts w:ascii="Arial" w:hAnsi="Arial"/>
        </w:rPr>
      </w:pPr>
    </w:p>
    <w:p w14:paraId="24CB11CF" w14:textId="3F028880" w:rsidR="00550855" w:rsidRPr="00FB2E2D" w:rsidRDefault="009F2434">
      <w:pPr>
        <w:spacing w:after="0"/>
        <w:rPr>
          <w:rFonts w:ascii="Arial" w:hAnsi="Arial"/>
        </w:rPr>
      </w:pPr>
      <w:r w:rsidRPr="009F2434">
        <w:rPr>
          <w:rFonts w:ascii="Arial" w:hAnsi="Arial"/>
          <w:b/>
          <w:bCs/>
        </w:rPr>
        <w:lastRenderedPageBreak/>
        <w:t>Will:</w:t>
      </w:r>
      <w:r w:rsidR="00EC388E">
        <w:rPr>
          <w:rFonts w:ascii="Arial" w:hAnsi="Arial"/>
          <w:b/>
          <w:bCs/>
        </w:rPr>
        <w:t xml:space="preserve"> </w:t>
      </w:r>
      <w:r w:rsidR="00554703" w:rsidRPr="00FB2E2D">
        <w:rPr>
          <w:rFonts w:ascii="Arial" w:hAnsi="Arial"/>
        </w:rPr>
        <w:t xml:space="preserve">They had sent off a text to Johnny </w:t>
      </w:r>
      <w:r w:rsidR="00A93084">
        <w:rPr>
          <w:rFonts w:ascii="Arial" w:hAnsi="Arial"/>
        </w:rPr>
        <w:t xml:space="preserve">and </w:t>
      </w:r>
      <w:r w:rsidR="00554703" w:rsidRPr="00FB2E2D">
        <w:rPr>
          <w:rFonts w:ascii="Arial" w:hAnsi="Arial"/>
        </w:rPr>
        <w:t>the treasure hunters asking for help</w:t>
      </w:r>
      <w:r w:rsidR="00672AC3">
        <w:rPr>
          <w:rFonts w:ascii="Arial" w:hAnsi="Arial"/>
        </w:rPr>
        <w:t>, b</w:t>
      </w:r>
      <w:r w:rsidR="00554703" w:rsidRPr="00FB2E2D">
        <w:rPr>
          <w:rFonts w:ascii="Arial" w:hAnsi="Arial"/>
        </w:rPr>
        <w:t>ut they had no idea if that had gone through or not. Just when it seemed like they would have to give up</w:t>
      </w:r>
      <w:r w:rsidR="00672AC3">
        <w:rPr>
          <w:rFonts w:ascii="Arial" w:hAnsi="Arial"/>
        </w:rPr>
        <w:t>, t</w:t>
      </w:r>
      <w:r w:rsidR="00554703" w:rsidRPr="00FB2E2D">
        <w:rPr>
          <w:rFonts w:ascii="Arial" w:hAnsi="Arial"/>
        </w:rPr>
        <w:t>hey came across a group of kids camping near the lake. The kids gave them a headlamp</w:t>
      </w:r>
      <w:r w:rsidR="001F3B22">
        <w:rPr>
          <w:rFonts w:ascii="Arial" w:hAnsi="Arial"/>
        </w:rPr>
        <w:t xml:space="preserve">, </w:t>
      </w:r>
      <w:r w:rsidR="00554703" w:rsidRPr="00FB2E2D">
        <w:rPr>
          <w:rFonts w:ascii="Arial" w:hAnsi="Arial"/>
        </w:rPr>
        <w:t>but they still had miles to go.</w:t>
      </w:r>
    </w:p>
    <w:p w14:paraId="1D76FEAA" w14:textId="77777777" w:rsidR="00550855" w:rsidRPr="00FB2E2D" w:rsidRDefault="00550855">
      <w:pPr>
        <w:spacing w:after="0"/>
        <w:rPr>
          <w:rFonts w:ascii="Arial" w:hAnsi="Arial"/>
        </w:rPr>
      </w:pPr>
    </w:p>
    <w:p w14:paraId="79147D62" w14:textId="45CE8B60" w:rsidR="00550855" w:rsidRPr="00FB2E2D" w:rsidRDefault="001F3B22">
      <w:pPr>
        <w:spacing w:after="0"/>
        <w:rPr>
          <w:rFonts w:ascii="Arial" w:hAnsi="Arial"/>
        </w:rPr>
      </w:pPr>
      <w:r>
        <w:rPr>
          <w:rFonts w:ascii="Arial" w:hAnsi="Arial"/>
          <w:b/>
          <w:bCs/>
        </w:rPr>
        <w:t xml:space="preserve">Mike: </w:t>
      </w:r>
      <w:r w:rsidR="00554703" w:rsidRPr="00FB2E2D">
        <w:rPr>
          <w:rFonts w:ascii="Arial" w:hAnsi="Arial"/>
        </w:rPr>
        <w:t>I have the headlamp</w:t>
      </w:r>
      <w:r w:rsidR="00451E8E">
        <w:rPr>
          <w:rFonts w:ascii="Arial" w:hAnsi="Arial"/>
        </w:rPr>
        <w:t xml:space="preserve">, </w:t>
      </w:r>
      <w:r w:rsidR="00554703" w:rsidRPr="00FB2E2D">
        <w:rPr>
          <w:rFonts w:ascii="Arial" w:hAnsi="Arial"/>
        </w:rPr>
        <w:t>and she's falling behind me</w:t>
      </w:r>
      <w:r w:rsidR="00451E8E">
        <w:rPr>
          <w:rFonts w:ascii="Arial" w:hAnsi="Arial"/>
        </w:rPr>
        <w:t xml:space="preserve">, and it </w:t>
      </w:r>
      <w:r w:rsidR="00554703" w:rsidRPr="00FB2E2D">
        <w:rPr>
          <w:rFonts w:ascii="Arial" w:hAnsi="Arial"/>
        </w:rPr>
        <w:t>is pitch black. So</w:t>
      </w:r>
      <w:r w:rsidR="00722231">
        <w:rPr>
          <w:rFonts w:ascii="Arial" w:hAnsi="Arial"/>
        </w:rPr>
        <w:t xml:space="preserve">, </w:t>
      </w:r>
      <w:r w:rsidR="00554703" w:rsidRPr="00FB2E2D">
        <w:rPr>
          <w:rFonts w:ascii="Arial" w:hAnsi="Arial"/>
        </w:rPr>
        <w:t>I keep turning my head to try and give her light when I step over something or trip on something</w:t>
      </w:r>
      <w:r w:rsidR="00CC54B5">
        <w:rPr>
          <w:rFonts w:ascii="Arial" w:hAnsi="Arial"/>
        </w:rPr>
        <w:t>. J</w:t>
      </w:r>
      <w:r w:rsidR="00554703" w:rsidRPr="00FB2E2D">
        <w:rPr>
          <w:rFonts w:ascii="Arial" w:hAnsi="Arial"/>
        </w:rPr>
        <w:t>ust pure exhaustion at that point</w:t>
      </w:r>
      <w:r w:rsidR="00EE798C">
        <w:rPr>
          <w:rFonts w:ascii="Arial" w:hAnsi="Arial"/>
        </w:rPr>
        <w:t>. W</w:t>
      </w:r>
      <w:r w:rsidR="00554703" w:rsidRPr="00FB2E2D">
        <w:rPr>
          <w:rFonts w:ascii="Arial" w:hAnsi="Arial"/>
        </w:rPr>
        <w:t>e were literally spent.</w:t>
      </w:r>
    </w:p>
    <w:p w14:paraId="221B14F2" w14:textId="77777777" w:rsidR="00550855" w:rsidRPr="00FB2E2D" w:rsidRDefault="00550855">
      <w:pPr>
        <w:spacing w:after="0"/>
        <w:rPr>
          <w:rFonts w:ascii="Arial" w:hAnsi="Arial"/>
        </w:rPr>
      </w:pPr>
    </w:p>
    <w:p w14:paraId="41C6A231" w14:textId="7156622B" w:rsidR="00356077" w:rsidRDefault="009F2434">
      <w:pPr>
        <w:spacing w:after="0"/>
        <w:rPr>
          <w:rFonts w:ascii="Arial" w:hAnsi="Arial"/>
        </w:rPr>
      </w:pPr>
      <w:r w:rsidRPr="009F2434">
        <w:rPr>
          <w:rFonts w:ascii="Arial" w:hAnsi="Arial"/>
          <w:b/>
          <w:bCs/>
        </w:rPr>
        <w:t>Will:</w:t>
      </w:r>
      <w:r w:rsidR="00526815">
        <w:rPr>
          <w:rFonts w:ascii="Arial" w:hAnsi="Arial"/>
        </w:rPr>
        <w:t xml:space="preserve"> It </w:t>
      </w:r>
      <w:r w:rsidR="00554703" w:rsidRPr="00FB2E2D">
        <w:rPr>
          <w:rFonts w:ascii="Arial" w:hAnsi="Arial"/>
        </w:rPr>
        <w:t xml:space="preserve">was </w:t>
      </w:r>
      <w:r w:rsidR="00526815">
        <w:rPr>
          <w:rFonts w:ascii="Arial" w:hAnsi="Arial"/>
        </w:rPr>
        <w:t xml:space="preserve">1:00 </w:t>
      </w:r>
      <w:r w:rsidR="00554703" w:rsidRPr="00FB2E2D">
        <w:rPr>
          <w:rFonts w:ascii="Arial" w:hAnsi="Arial"/>
        </w:rPr>
        <w:t>in the morning when they finally emerged from the woods</w:t>
      </w:r>
      <w:r w:rsidR="00DA5262">
        <w:rPr>
          <w:rFonts w:ascii="Arial" w:hAnsi="Arial"/>
        </w:rPr>
        <w:t xml:space="preserve">, </w:t>
      </w:r>
      <w:r w:rsidR="00554703" w:rsidRPr="00FB2E2D">
        <w:rPr>
          <w:rFonts w:ascii="Arial" w:hAnsi="Arial"/>
        </w:rPr>
        <w:t>30 miles from their car. They had been hiking in the wrong direction for hours. The text had somehow gone through before their phone died</w:t>
      </w:r>
      <w:r w:rsidR="006E2D05">
        <w:rPr>
          <w:rFonts w:ascii="Arial" w:hAnsi="Arial"/>
        </w:rPr>
        <w:t xml:space="preserve">. </w:t>
      </w:r>
      <w:r w:rsidR="00554703" w:rsidRPr="00FB2E2D">
        <w:rPr>
          <w:rFonts w:ascii="Arial" w:hAnsi="Arial"/>
        </w:rPr>
        <w:t>Johnny and another searcher figured out where they were headed</w:t>
      </w:r>
      <w:r w:rsidR="006E2D05">
        <w:rPr>
          <w:rFonts w:ascii="Arial" w:hAnsi="Arial"/>
        </w:rPr>
        <w:t>, a</w:t>
      </w:r>
      <w:r w:rsidR="00554703" w:rsidRPr="00FB2E2D">
        <w:rPr>
          <w:rFonts w:ascii="Arial" w:hAnsi="Arial"/>
        </w:rPr>
        <w:t>nd were there to greet them</w:t>
      </w:r>
      <w:r w:rsidR="00531834">
        <w:rPr>
          <w:rFonts w:ascii="Arial" w:hAnsi="Arial"/>
        </w:rPr>
        <w:t xml:space="preserve">, </w:t>
      </w:r>
      <w:r w:rsidR="00554703" w:rsidRPr="00FB2E2D">
        <w:rPr>
          <w:rFonts w:ascii="Arial" w:hAnsi="Arial"/>
        </w:rPr>
        <w:t xml:space="preserve">and bring them back to the motel. Back at the </w:t>
      </w:r>
      <w:proofErr w:type="spellStart"/>
      <w:r w:rsidR="00F06101">
        <w:rPr>
          <w:rFonts w:ascii="Arial" w:hAnsi="Arial"/>
        </w:rPr>
        <w:t>Konteka</w:t>
      </w:r>
      <w:proofErr w:type="spellEnd"/>
      <w:r w:rsidR="00F06101">
        <w:rPr>
          <w:rFonts w:ascii="Arial" w:hAnsi="Arial"/>
        </w:rPr>
        <w:t xml:space="preserve">, </w:t>
      </w:r>
      <w:r w:rsidR="00554703" w:rsidRPr="00FB2E2D">
        <w:rPr>
          <w:rFonts w:ascii="Arial" w:hAnsi="Arial"/>
        </w:rPr>
        <w:t>Mike and Donna slept hard. At some point that night</w:t>
      </w:r>
      <w:r w:rsidR="00367803">
        <w:rPr>
          <w:rFonts w:ascii="Arial" w:hAnsi="Arial"/>
        </w:rPr>
        <w:t>, t</w:t>
      </w:r>
      <w:r w:rsidR="00554703" w:rsidRPr="00FB2E2D">
        <w:rPr>
          <w:rFonts w:ascii="Arial" w:hAnsi="Arial"/>
        </w:rPr>
        <w:t>hey had walked directly past the final rock</w:t>
      </w:r>
      <w:r w:rsidR="00356077">
        <w:rPr>
          <w:rFonts w:ascii="Arial" w:hAnsi="Arial"/>
        </w:rPr>
        <w:t xml:space="preserve">, </w:t>
      </w:r>
      <w:r w:rsidR="00554703" w:rsidRPr="00FB2E2D">
        <w:rPr>
          <w:rFonts w:ascii="Arial" w:hAnsi="Arial"/>
        </w:rPr>
        <w:t xml:space="preserve">and $100,000. </w:t>
      </w:r>
    </w:p>
    <w:p w14:paraId="19F9FC9F" w14:textId="77777777" w:rsidR="00356077" w:rsidRDefault="00356077">
      <w:pPr>
        <w:spacing w:after="0"/>
        <w:rPr>
          <w:rFonts w:ascii="Arial" w:hAnsi="Arial"/>
        </w:rPr>
      </w:pPr>
    </w:p>
    <w:p w14:paraId="1315739E" w14:textId="728C92F5" w:rsidR="00356077" w:rsidRDefault="009F2434">
      <w:pPr>
        <w:spacing w:after="0"/>
        <w:rPr>
          <w:rFonts w:ascii="Arial" w:hAnsi="Arial"/>
        </w:rPr>
      </w:pPr>
      <w:r w:rsidRPr="009F2434">
        <w:rPr>
          <w:rFonts w:ascii="Arial" w:hAnsi="Arial"/>
          <w:b/>
          <w:bCs/>
        </w:rPr>
        <w:t>Johnny:</w:t>
      </w:r>
      <w:r w:rsidR="00356077">
        <w:rPr>
          <w:rFonts w:ascii="Arial" w:hAnsi="Arial"/>
        </w:rPr>
        <w:t xml:space="preserve"> Are you r</w:t>
      </w:r>
      <w:r w:rsidR="00554703" w:rsidRPr="00FB2E2D">
        <w:rPr>
          <w:rFonts w:ascii="Arial" w:hAnsi="Arial"/>
        </w:rPr>
        <w:t>eady</w:t>
      </w:r>
      <w:r w:rsidR="00356077">
        <w:rPr>
          <w:rFonts w:ascii="Arial" w:hAnsi="Arial"/>
        </w:rPr>
        <w:t>?</w:t>
      </w:r>
      <w:r w:rsidR="00554703" w:rsidRPr="00FB2E2D">
        <w:rPr>
          <w:rFonts w:ascii="Arial" w:hAnsi="Arial"/>
        </w:rPr>
        <w:t xml:space="preserve"> </w:t>
      </w:r>
    </w:p>
    <w:p w14:paraId="7CB9CA2A" w14:textId="77777777" w:rsidR="00356077" w:rsidRDefault="00356077">
      <w:pPr>
        <w:spacing w:after="0"/>
        <w:rPr>
          <w:rFonts w:ascii="Arial" w:hAnsi="Arial"/>
        </w:rPr>
      </w:pPr>
    </w:p>
    <w:p w14:paraId="03FF5F36" w14:textId="42A3E783" w:rsidR="00550855" w:rsidRPr="00FB2E2D" w:rsidRDefault="009F2434">
      <w:pPr>
        <w:spacing w:after="0"/>
        <w:rPr>
          <w:rFonts w:ascii="Arial" w:hAnsi="Arial"/>
        </w:rPr>
      </w:pPr>
      <w:r w:rsidRPr="009F2434">
        <w:rPr>
          <w:rFonts w:ascii="Arial" w:hAnsi="Arial"/>
          <w:b/>
          <w:bCs/>
        </w:rPr>
        <w:t>Will:</w:t>
      </w:r>
      <w:r w:rsidR="00356077">
        <w:rPr>
          <w:rFonts w:ascii="Arial" w:hAnsi="Arial"/>
        </w:rPr>
        <w:t xml:space="preserve"> </w:t>
      </w:r>
      <w:r w:rsidR="00554703" w:rsidRPr="00FB2E2D">
        <w:rPr>
          <w:rFonts w:ascii="Arial" w:hAnsi="Arial"/>
        </w:rPr>
        <w:t>The next morning</w:t>
      </w:r>
      <w:r w:rsidR="0072629F">
        <w:rPr>
          <w:rFonts w:ascii="Arial" w:hAnsi="Arial"/>
        </w:rPr>
        <w:t>,</w:t>
      </w:r>
      <w:r w:rsidR="00554703" w:rsidRPr="00FB2E2D">
        <w:rPr>
          <w:rFonts w:ascii="Arial" w:hAnsi="Arial"/>
        </w:rPr>
        <w:t xml:space="preserve"> I sit down with Johnny at breakfast. He's eating a big plate of eggs and hash browns, seemingly completely unconcerned.</w:t>
      </w:r>
    </w:p>
    <w:p w14:paraId="76F43F2E" w14:textId="77777777" w:rsidR="00550855" w:rsidRPr="00FB2E2D" w:rsidRDefault="00550855">
      <w:pPr>
        <w:spacing w:after="0"/>
        <w:rPr>
          <w:rFonts w:ascii="Arial" w:hAnsi="Arial"/>
        </w:rPr>
      </w:pPr>
    </w:p>
    <w:p w14:paraId="1328BA21" w14:textId="33E561C6" w:rsidR="00550855" w:rsidRPr="00FB2E2D" w:rsidRDefault="009F2434">
      <w:pPr>
        <w:spacing w:after="0"/>
        <w:rPr>
          <w:rFonts w:ascii="Arial" w:hAnsi="Arial"/>
        </w:rPr>
      </w:pPr>
      <w:r w:rsidRPr="009F2434">
        <w:rPr>
          <w:rFonts w:ascii="Arial" w:hAnsi="Arial"/>
          <w:b/>
          <w:bCs/>
        </w:rPr>
        <w:t>Johnny:</w:t>
      </w:r>
      <w:r w:rsidR="00AE555C">
        <w:rPr>
          <w:rFonts w:ascii="Arial" w:hAnsi="Arial"/>
        </w:rPr>
        <w:t xml:space="preserve"> </w:t>
      </w:r>
      <w:r w:rsidR="00554703" w:rsidRPr="00FB2E2D">
        <w:rPr>
          <w:rFonts w:ascii="Arial" w:hAnsi="Arial"/>
        </w:rPr>
        <w:t>Well, basically I got a letter from the nice lady in charge of the DNR from Lansing</w:t>
      </w:r>
      <w:r w:rsidR="00A318C7">
        <w:rPr>
          <w:rFonts w:ascii="Arial" w:hAnsi="Arial"/>
        </w:rPr>
        <w:t xml:space="preserve">, </w:t>
      </w:r>
      <w:r w:rsidR="00554703" w:rsidRPr="00FB2E2D">
        <w:rPr>
          <w:rFonts w:ascii="Arial" w:hAnsi="Arial"/>
        </w:rPr>
        <w:t>and she wants me to cease and desist operations immediately. So</w:t>
      </w:r>
      <w:r w:rsidR="00854A16">
        <w:rPr>
          <w:rFonts w:ascii="Arial" w:hAnsi="Arial"/>
        </w:rPr>
        <w:t xml:space="preserve">, </w:t>
      </w:r>
      <w:r w:rsidR="00554703" w:rsidRPr="00FB2E2D">
        <w:rPr>
          <w:rFonts w:ascii="Arial" w:hAnsi="Arial"/>
        </w:rPr>
        <w:t xml:space="preserve">that's what we're doing. </w:t>
      </w:r>
      <w:r w:rsidR="0072629F">
        <w:rPr>
          <w:rFonts w:ascii="Arial" w:hAnsi="Arial"/>
        </w:rPr>
        <w:t>W</w:t>
      </w:r>
      <w:r w:rsidR="00554703" w:rsidRPr="00FB2E2D">
        <w:rPr>
          <w:rFonts w:ascii="Arial" w:hAnsi="Arial"/>
        </w:rPr>
        <w:t>e</w:t>
      </w:r>
      <w:r w:rsidR="0072629F">
        <w:rPr>
          <w:rFonts w:ascii="Arial" w:hAnsi="Arial"/>
        </w:rPr>
        <w:t>'ve</w:t>
      </w:r>
      <w:r w:rsidR="00554703" w:rsidRPr="00FB2E2D">
        <w:rPr>
          <w:rFonts w:ascii="Arial" w:hAnsi="Arial"/>
        </w:rPr>
        <w:t xml:space="preserve"> got to respect the state of Michigan and their wishes. </w:t>
      </w:r>
      <w:r w:rsidR="00D21EE0">
        <w:rPr>
          <w:rFonts w:ascii="Arial" w:hAnsi="Arial"/>
        </w:rPr>
        <w:t xml:space="preserve">[laughs] </w:t>
      </w:r>
      <w:r w:rsidR="00554703" w:rsidRPr="00FB2E2D">
        <w:rPr>
          <w:rFonts w:ascii="Arial" w:hAnsi="Arial"/>
        </w:rPr>
        <w:t>And so everything is cancelled. But I've all folks here</w:t>
      </w:r>
      <w:r w:rsidR="00173ABF">
        <w:rPr>
          <w:rFonts w:ascii="Arial" w:hAnsi="Arial"/>
        </w:rPr>
        <w:t xml:space="preserve">, </w:t>
      </w:r>
      <w:r w:rsidR="00554703" w:rsidRPr="00FB2E2D">
        <w:rPr>
          <w:rFonts w:ascii="Arial" w:hAnsi="Arial"/>
        </w:rPr>
        <w:t>they still got their vacation</w:t>
      </w:r>
      <w:r w:rsidR="00173ABF">
        <w:rPr>
          <w:rFonts w:ascii="Arial" w:hAnsi="Arial"/>
        </w:rPr>
        <w:t xml:space="preserve">, </w:t>
      </w:r>
      <w:r w:rsidR="00554703" w:rsidRPr="00FB2E2D">
        <w:rPr>
          <w:rFonts w:ascii="Arial" w:hAnsi="Arial"/>
        </w:rPr>
        <w:t>and they're free to walk the trails and do whatever they want. So</w:t>
      </w:r>
      <w:r w:rsidR="00173ABF">
        <w:rPr>
          <w:rFonts w:ascii="Arial" w:hAnsi="Arial"/>
        </w:rPr>
        <w:t xml:space="preserve">, </w:t>
      </w:r>
      <w:r w:rsidR="00554703" w:rsidRPr="00FB2E2D">
        <w:rPr>
          <w:rFonts w:ascii="Arial" w:hAnsi="Arial"/>
        </w:rPr>
        <w:t>it's all on them</w:t>
      </w:r>
      <w:r w:rsidR="00173ABF">
        <w:rPr>
          <w:rFonts w:ascii="Arial" w:hAnsi="Arial"/>
        </w:rPr>
        <w:t>, b</w:t>
      </w:r>
      <w:r w:rsidR="00554703" w:rsidRPr="00FB2E2D">
        <w:rPr>
          <w:rFonts w:ascii="Arial" w:hAnsi="Arial"/>
        </w:rPr>
        <w:t xml:space="preserve">ecause </w:t>
      </w:r>
      <w:r w:rsidR="00173ABF">
        <w:rPr>
          <w:rFonts w:ascii="Arial" w:hAnsi="Arial"/>
        </w:rPr>
        <w:t xml:space="preserve">that’s what </w:t>
      </w:r>
      <w:r w:rsidR="007A1A39">
        <w:rPr>
          <w:rFonts w:ascii="Arial" w:hAnsi="Arial"/>
        </w:rPr>
        <w:t xml:space="preserve">they </w:t>
      </w:r>
      <w:r w:rsidR="00173ABF">
        <w:rPr>
          <w:rFonts w:ascii="Arial" w:hAnsi="Arial"/>
        </w:rPr>
        <w:t xml:space="preserve">tell </w:t>
      </w:r>
      <w:r w:rsidR="007A1A39">
        <w:rPr>
          <w:rFonts w:ascii="Arial" w:hAnsi="Arial"/>
        </w:rPr>
        <w:t>me</w:t>
      </w:r>
      <w:r w:rsidR="00173ABF">
        <w:rPr>
          <w:rFonts w:ascii="Arial" w:hAnsi="Arial"/>
        </w:rPr>
        <w:t>.</w:t>
      </w:r>
      <w:r w:rsidR="00554703" w:rsidRPr="00FB2E2D">
        <w:rPr>
          <w:rFonts w:ascii="Arial" w:hAnsi="Arial"/>
        </w:rPr>
        <w:t xml:space="preserve"> </w:t>
      </w:r>
      <w:r w:rsidR="00C82F99">
        <w:rPr>
          <w:rFonts w:ascii="Arial" w:hAnsi="Arial"/>
        </w:rPr>
        <w:t>"</w:t>
      </w:r>
      <w:r w:rsidR="00554703" w:rsidRPr="00FB2E2D">
        <w:rPr>
          <w:rFonts w:ascii="Arial" w:hAnsi="Arial"/>
        </w:rPr>
        <w:t>You can't force these people to go into the woods</w:t>
      </w:r>
      <w:r w:rsidR="001370B8">
        <w:rPr>
          <w:rFonts w:ascii="Arial" w:hAnsi="Arial"/>
        </w:rPr>
        <w:t xml:space="preserve">." </w:t>
      </w:r>
      <w:r w:rsidR="00C82F99">
        <w:rPr>
          <w:rFonts w:ascii="Arial" w:hAnsi="Arial"/>
        </w:rPr>
        <w:t xml:space="preserve">I say, "I'm not forcing them," </w:t>
      </w:r>
      <w:r w:rsidR="00AF5B89">
        <w:rPr>
          <w:rFonts w:ascii="Arial" w:hAnsi="Arial"/>
        </w:rPr>
        <w:t>b</w:t>
      </w:r>
      <w:r w:rsidR="00AF5B89" w:rsidRPr="00FB2E2D">
        <w:rPr>
          <w:rFonts w:ascii="Arial" w:hAnsi="Arial"/>
        </w:rPr>
        <w:t>ut they said I couldn't do it</w:t>
      </w:r>
      <w:r w:rsidR="00554703" w:rsidRPr="00FB2E2D">
        <w:rPr>
          <w:rFonts w:ascii="Arial" w:hAnsi="Arial"/>
        </w:rPr>
        <w:t>.</w:t>
      </w:r>
    </w:p>
    <w:p w14:paraId="1C79458E" w14:textId="77777777" w:rsidR="00550855" w:rsidRPr="00FB2E2D" w:rsidRDefault="00550855">
      <w:pPr>
        <w:spacing w:after="0"/>
        <w:rPr>
          <w:rFonts w:ascii="Arial" w:hAnsi="Arial"/>
        </w:rPr>
      </w:pPr>
    </w:p>
    <w:p w14:paraId="1391D8C1" w14:textId="77777777" w:rsidR="00C82F99" w:rsidRDefault="00C82F99">
      <w:pPr>
        <w:spacing w:after="0"/>
        <w:rPr>
          <w:rFonts w:ascii="Arial" w:hAnsi="Arial"/>
        </w:rPr>
      </w:pPr>
      <w:r>
        <w:rPr>
          <w:rFonts w:ascii="Arial" w:hAnsi="Arial"/>
        </w:rPr>
        <w:t>[country music]</w:t>
      </w:r>
    </w:p>
    <w:p w14:paraId="59A5C437" w14:textId="77777777" w:rsidR="00C82F99" w:rsidRDefault="00C82F99">
      <w:pPr>
        <w:spacing w:after="0"/>
        <w:rPr>
          <w:rFonts w:ascii="Arial" w:hAnsi="Arial"/>
        </w:rPr>
      </w:pPr>
    </w:p>
    <w:p w14:paraId="736E0996" w14:textId="109A1238" w:rsidR="00550855" w:rsidRPr="00FB2E2D" w:rsidRDefault="009F2434">
      <w:pPr>
        <w:spacing w:after="0"/>
        <w:rPr>
          <w:rFonts w:ascii="Arial" w:hAnsi="Arial"/>
        </w:rPr>
      </w:pPr>
      <w:r w:rsidRPr="009F2434">
        <w:rPr>
          <w:rFonts w:ascii="Arial" w:hAnsi="Arial"/>
          <w:b/>
          <w:bCs/>
        </w:rPr>
        <w:t>Glynn:</w:t>
      </w:r>
      <w:r w:rsidR="00C82F99">
        <w:rPr>
          <w:rFonts w:ascii="Arial" w:hAnsi="Arial"/>
        </w:rPr>
        <w:t xml:space="preserve"> </w:t>
      </w:r>
      <w:r w:rsidR="00554703" w:rsidRPr="00FB2E2D">
        <w:rPr>
          <w:rFonts w:ascii="Arial" w:hAnsi="Arial"/>
        </w:rPr>
        <w:t xml:space="preserve">Coming up, the race begins to tighten. And searchers are getting closer to the 100 </w:t>
      </w:r>
      <w:proofErr w:type="gramStart"/>
      <w:r w:rsidR="0072629F">
        <w:rPr>
          <w:rFonts w:ascii="Arial" w:hAnsi="Arial"/>
        </w:rPr>
        <w:t>g</w:t>
      </w:r>
      <w:r w:rsidR="00554703" w:rsidRPr="00FB2E2D">
        <w:rPr>
          <w:rFonts w:ascii="Arial" w:hAnsi="Arial"/>
        </w:rPr>
        <w:t>rand</w:t>
      </w:r>
      <w:proofErr w:type="gramEnd"/>
      <w:r w:rsidR="0072629F">
        <w:rPr>
          <w:rFonts w:ascii="Arial" w:hAnsi="Arial"/>
        </w:rPr>
        <w:t>, b</w:t>
      </w:r>
      <w:r w:rsidR="007D0AC8">
        <w:rPr>
          <w:rFonts w:ascii="Arial" w:hAnsi="Arial"/>
        </w:rPr>
        <w:t>ut t</w:t>
      </w:r>
      <w:r w:rsidR="00554703" w:rsidRPr="00FB2E2D">
        <w:rPr>
          <w:rFonts w:ascii="Arial" w:hAnsi="Arial"/>
        </w:rPr>
        <w:t xml:space="preserve">he </w:t>
      </w:r>
      <w:r w:rsidR="007D0AC8">
        <w:rPr>
          <w:rFonts w:ascii="Arial" w:hAnsi="Arial"/>
        </w:rPr>
        <w:t>t</w:t>
      </w:r>
      <w:r w:rsidR="00554703" w:rsidRPr="00FB2E2D">
        <w:rPr>
          <w:rFonts w:ascii="Arial" w:hAnsi="Arial"/>
        </w:rPr>
        <w:t xml:space="preserve">reasure </w:t>
      </w:r>
      <w:r w:rsidR="007D0AC8">
        <w:rPr>
          <w:rFonts w:ascii="Arial" w:hAnsi="Arial"/>
        </w:rPr>
        <w:t>h</w:t>
      </w:r>
      <w:r w:rsidR="00554703" w:rsidRPr="00FB2E2D">
        <w:rPr>
          <w:rFonts w:ascii="Arial" w:hAnsi="Arial"/>
        </w:rPr>
        <w:t>unt is showing signs of stress. The question is, will someone get the money before the whole thing falls apart? Snap Judgment</w:t>
      </w:r>
      <w:r w:rsidR="008476B3">
        <w:rPr>
          <w:rFonts w:ascii="Arial" w:hAnsi="Arial"/>
        </w:rPr>
        <w:t xml:space="preserve">, </w:t>
      </w:r>
      <w:r w:rsidR="00554703" w:rsidRPr="00FB2E2D">
        <w:rPr>
          <w:rFonts w:ascii="Arial" w:hAnsi="Arial"/>
        </w:rPr>
        <w:t xml:space="preserve">The </w:t>
      </w:r>
      <w:r w:rsidR="008476B3">
        <w:rPr>
          <w:rFonts w:ascii="Arial" w:hAnsi="Arial"/>
        </w:rPr>
        <w:t>K</w:t>
      </w:r>
      <w:r w:rsidR="00554703" w:rsidRPr="00FB2E2D">
        <w:rPr>
          <w:rFonts w:ascii="Arial" w:hAnsi="Arial"/>
        </w:rPr>
        <w:t xml:space="preserve">ing's </w:t>
      </w:r>
      <w:r w:rsidR="008476B3">
        <w:rPr>
          <w:rFonts w:ascii="Arial" w:hAnsi="Arial"/>
        </w:rPr>
        <w:t>R</w:t>
      </w:r>
      <w:r w:rsidR="00554703" w:rsidRPr="00FB2E2D">
        <w:rPr>
          <w:rFonts w:ascii="Arial" w:hAnsi="Arial"/>
        </w:rPr>
        <w:t>ansom episode continues. Stay tuned</w:t>
      </w:r>
      <w:r w:rsidR="008476B3">
        <w:rPr>
          <w:rFonts w:ascii="Arial" w:hAnsi="Arial"/>
        </w:rPr>
        <w:t>.</w:t>
      </w:r>
    </w:p>
    <w:p w14:paraId="5F72B7C0" w14:textId="77777777" w:rsidR="00550855" w:rsidRPr="00FB2E2D" w:rsidRDefault="00550855">
      <w:pPr>
        <w:spacing w:after="0"/>
        <w:rPr>
          <w:rFonts w:ascii="Arial" w:hAnsi="Arial"/>
        </w:rPr>
      </w:pPr>
    </w:p>
    <w:p w14:paraId="5C5AB2E9" w14:textId="77777777" w:rsidR="00CD130D" w:rsidRDefault="00CD130D" w:rsidP="00CD130D">
      <w:pPr>
        <w:spacing w:after="0"/>
        <w:rPr>
          <w:rFonts w:ascii="Arial" w:hAnsi="Arial"/>
        </w:rPr>
      </w:pPr>
      <w:r>
        <w:rPr>
          <w:rFonts w:ascii="Arial" w:hAnsi="Arial"/>
        </w:rPr>
        <w:t>[country music]</w:t>
      </w:r>
    </w:p>
    <w:p w14:paraId="5C4AB906" w14:textId="77777777" w:rsidR="00CD130D" w:rsidRDefault="00CD130D">
      <w:pPr>
        <w:spacing w:after="0"/>
        <w:rPr>
          <w:rFonts w:ascii="Arial" w:hAnsi="Arial"/>
        </w:rPr>
      </w:pPr>
    </w:p>
    <w:p w14:paraId="4F002F1E" w14:textId="01B9AA71" w:rsidR="00550855" w:rsidRPr="00FB2E2D" w:rsidRDefault="00554703">
      <w:pPr>
        <w:spacing w:after="0"/>
        <w:rPr>
          <w:rFonts w:ascii="Arial" w:hAnsi="Arial"/>
        </w:rPr>
      </w:pPr>
      <w:r w:rsidRPr="00FB2E2D">
        <w:rPr>
          <w:rFonts w:ascii="Arial" w:hAnsi="Arial"/>
        </w:rPr>
        <w:t xml:space="preserve">Welcome back to </w:t>
      </w:r>
      <w:r w:rsidR="00CD130D">
        <w:rPr>
          <w:rFonts w:ascii="Arial" w:hAnsi="Arial"/>
        </w:rPr>
        <w:t>S</w:t>
      </w:r>
      <w:r w:rsidRPr="00FB2E2D">
        <w:rPr>
          <w:rFonts w:ascii="Arial" w:hAnsi="Arial"/>
        </w:rPr>
        <w:t xml:space="preserve">nap </w:t>
      </w:r>
      <w:r w:rsidR="00CD130D">
        <w:rPr>
          <w:rFonts w:ascii="Arial" w:hAnsi="Arial"/>
        </w:rPr>
        <w:t>J</w:t>
      </w:r>
      <w:r w:rsidRPr="00FB2E2D">
        <w:rPr>
          <w:rFonts w:ascii="Arial" w:hAnsi="Arial"/>
        </w:rPr>
        <w:t xml:space="preserve">udgment, </w:t>
      </w:r>
      <w:r w:rsidR="00CD130D">
        <w:rPr>
          <w:rFonts w:ascii="Arial" w:hAnsi="Arial"/>
        </w:rPr>
        <w:t>T</w:t>
      </w:r>
      <w:r w:rsidRPr="00FB2E2D">
        <w:rPr>
          <w:rFonts w:ascii="Arial" w:hAnsi="Arial"/>
        </w:rPr>
        <w:t xml:space="preserve">he </w:t>
      </w:r>
      <w:r w:rsidR="00CD130D">
        <w:rPr>
          <w:rFonts w:ascii="Arial" w:hAnsi="Arial"/>
        </w:rPr>
        <w:t>K</w:t>
      </w:r>
      <w:r w:rsidRPr="00FB2E2D">
        <w:rPr>
          <w:rFonts w:ascii="Arial" w:hAnsi="Arial"/>
        </w:rPr>
        <w:t xml:space="preserve">ing's </w:t>
      </w:r>
      <w:r w:rsidR="00CD130D">
        <w:rPr>
          <w:rFonts w:ascii="Arial" w:hAnsi="Arial"/>
        </w:rPr>
        <w:t>R</w:t>
      </w:r>
      <w:r w:rsidRPr="00FB2E2D">
        <w:rPr>
          <w:rFonts w:ascii="Arial" w:hAnsi="Arial"/>
        </w:rPr>
        <w:t xml:space="preserve">ansom episode. </w:t>
      </w:r>
      <w:r w:rsidR="00CD130D">
        <w:rPr>
          <w:rFonts w:ascii="Arial" w:hAnsi="Arial"/>
        </w:rPr>
        <w:t xml:space="preserve">My name is Glynn </w:t>
      </w:r>
      <w:r w:rsidRPr="00FB2E2D">
        <w:rPr>
          <w:rFonts w:ascii="Arial" w:hAnsi="Arial"/>
        </w:rPr>
        <w:t>Washington. When we left off, Johnny said he was calling off the hunt. Now</w:t>
      </w:r>
      <w:r w:rsidR="0072629F">
        <w:rPr>
          <w:rFonts w:ascii="Arial" w:hAnsi="Arial"/>
        </w:rPr>
        <w:t>,</w:t>
      </w:r>
      <w:r w:rsidRPr="00FB2E2D">
        <w:rPr>
          <w:rFonts w:ascii="Arial" w:hAnsi="Arial"/>
        </w:rPr>
        <w:t xml:space="preserve"> this story does contain explicit language</w:t>
      </w:r>
      <w:r w:rsidR="007A1A39">
        <w:rPr>
          <w:rFonts w:ascii="Arial" w:hAnsi="Arial"/>
        </w:rPr>
        <w:t>. S</w:t>
      </w:r>
      <w:r w:rsidRPr="00FB2E2D">
        <w:rPr>
          <w:rFonts w:ascii="Arial" w:hAnsi="Arial"/>
        </w:rPr>
        <w:t xml:space="preserve">ensitive listeners are advised. </w:t>
      </w:r>
      <w:r w:rsidR="007A1A39">
        <w:rPr>
          <w:rFonts w:ascii="Arial" w:hAnsi="Arial"/>
        </w:rPr>
        <w:t>Snap Judgment.</w:t>
      </w:r>
    </w:p>
    <w:p w14:paraId="551C8117" w14:textId="77777777" w:rsidR="00550855" w:rsidRPr="00FB2E2D" w:rsidRDefault="00550855">
      <w:pPr>
        <w:spacing w:after="0"/>
        <w:rPr>
          <w:rFonts w:ascii="Arial" w:hAnsi="Arial"/>
        </w:rPr>
      </w:pPr>
    </w:p>
    <w:p w14:paraId="41913E79" w14:textId="18B23086" w:rsidR="00550855" w:rsidRPr="00FB2E2D" w:rsidRDefault="009F2434">
      <w:pPr>
        <w:spacing w:after="0"/>
        <w:rPr>
          <w:rFonts w:ascii="Arial" w:hAnsi="Arial"/>
        </w:rPr>
      </w:pPr>
      <w:r w:rsidRPr="009F2434">
        <w:rPr>
          <w:rFonts w:ascii="Arial" w:hAnsi="Arial"/>
          <w:b/>
          <w:bCs/>
        </w:rPr>
        <w:t>Johnny:</w:t>
      </w:r>
      <w:r w:rsidR="007A1A39">
        <w:rPr>
          <w:rFonts w:ascii="Arial" w:hAnsi="Arial"/>
        </w:rPr>
        <w:t xml:space="preserve"> That’s what they tell </w:t>
      </w:r>
      <w:r w:rsidR="0072629F">
        <w:rPr>
          <w:rFonts w:ascii="Arial" w:hAnsi="Arial"/>
        </w:rPr>
        <w:t>me,</w:t>
      </w:r>
      <w:r w:rsidR="007A1A39">
        <w:rPr>
          <w:rFonts w:ascii="Arial" w:hAnsi="Arial"/>
        </w:rPr>
        <w:t xml:space="preserve"> "Y</w:t>
      </w:r>
      <w:r w:rsidR="00554703" w:rsidRPr="00FB2E2D">
        <w:rPr>
          <w:rFonts w:ascii="Arial" w:hAnsi="Arial"/>
        </w:rPr>
        <w:t>ou can't force these people to go into the woods.</w:t>
      </w:r>
      <w:r w:rsidR="007A1A39">
        <w:rPr>
          <w:rFonts w:ascii="Arial" w:hAnsi="Arial"/>
        </w:rPr>
        <w:t>"</w:t>
      </w:r>
      <w:r w:rsidR="00554703" w:rsidRPr="00FB2E2D">
        <w:rPr>
          <w:rFonts w:ascii="Arial" w:hAnsi="Arial"/>
        </w:rPr>
        <w:t xml:space="preserve"> </w:t>
      </w:r>
      <w:r w:rsidR="007A1A39">
        <w:rPr>
          <w:rFonts w:ascii="Arial" w:hAnsi="Arial"/>
        </w:rPr>
        <w:t>I say, "</w:t>
      </w:r>
      <w:r w:rsidR="00554703" w:rsidRPr="00FB2E2D">
        <w:rPr>
          <w:rFonts w:ascii="Arial" w:hAnsi="Arial"/>
        </w:rPr>
        <w:t>I'm not forcing them</w:t>
      </w:r>
      <w:r w:rsidR="007A1A39">
        <w:rPr>
          <w:rFonts w:ascii="Arial" w:hAnsi="Arial"/>
        </w:rPr>
        <w:t>,</w:t>
      </w:r>
      <w:r w:rsidR="00AF5B89">
        <w:rPr>
          <w:rFonts w:ascii="Arial" w:hAnsi="Arial"/>
        </w:rPr>
        <w:t>"</w:t>
      </w:r>
      <w:r w:rsidR="007A1A39">
        <w:rPr>
          <w:rFonts w:ascii="Arial" w:hAnsi="Arial"/>
        </w:rPr>
        <w:t xml:space="preserve"> </w:t>
      </w:r>
      <w:r w:rsidR="00AF5B89">
        <w:rPr>
          <w:rFonts w:ascii="Arial" w:hAnsi="Arial"/>
        </w:rPr>
        <w:t>b</w:t>
      </w:r>
      <w:r w:rsidR="00554703" w:rsidRPr="00FB2E2D">
        <w:rPr>
          <w:rFonts w:ascii="Arial" w:hAnsi="Arial"/>
        </w:rPr>
        <w:t>ut they said I couldn't do it. Everything's canceled</w:t>
      </w:r>
      <w:r w:rsidR="000156B4">
        <w:rPr>
          <w:rFonts w:ascii="Arial" w:hAnsi="Arial"/>
        </w:rPr>
        <w:t xml:space="preserve">, </w:t>
      </w:r>
      <w:r w:rsidR="00554703" w:rsidRPr="00FB2E2D">
        <w:rPr>
          <w:rFonts w:ascii="Arial" w:hAnsi="Arial"/>
        </w:rPr>
        <w:t>but I've all folks here</w:t>
      </w:r>
      <w:r w:rsidR="000156B4">
        <w:rPr>
          <w:rFonts w:ascii="Arial" w:hAnsi="Arial"/>
        </w:rPr>
        <w:t>. T</w:t>
      </w:r>
      <w:r w:rsidR="00554703" w:rsidRPr="00FB2E2D">
        <w:rPr>
          <w:rFonts w:ascii="Arial" w:hAnsi="Arial"/>
        </w:rPr>
        <w:t>hey</w:t>
      </w:r>
      <w:r w:rsidR="0072629F">
        <w:rPr>
          <w:rFonts w:ascii="Arial" w:hAnsi="Arial"/>
        </w:rPr>
        <w:t>'ve</w:t>
      </w:r>
      <w:r w:rsidR="00554703" w:rsidRPr="00FB2E2D">
        <w:rPr>
          <w:rFonts w:ascii="Arial" w:hAnsi="Arial"/>
        </w:rPr>
        <w:t xml:space="preserve"> still got their vacation</w:t>
      </w:r>
      <w:r w:rsidR="000156B4">
        <w:rPr>
          <w:rFonts w:ascii="Arial" w:hAnsi="Arial"/>
        </w:rPr>
        <w:t xml:space="preserve">, </w:t>
      </w:r>
      <w:r w:rsidR="00554703" w:rsidRPr="00FB2E2D">
        <w:rPr>
          <w:rFonts w:ascii="Arial" w:hAnsi="Arial"/>
        </w:rPr>
        <w:t>they're free to walk the trails and do whatever they want. So</w:t>
      </w:r>
      <w:r w:rsidR="00DB6C78">
        <w:rPr>
          <w:rFonts w:ascii="Arial" w:hAnsi="Arial"/>
        </w:rPr>
        <w:t xml:space="preserve">, </w:t>
      </w:r>
      <w:r w:rsidR="00554703" w:rsidRPr="00FB2E2D">
        <w:rPr>
          <w:rFonts w:ascii="Arial" w:hAnsi="Arial"/>
        </w:rPr>
        <w:t>it's all on them.</w:t>
      </w:r>
    </w:p>
    <w:p w14:paraId="7C16901B" w14:textId="77777777" w:rsidR="00550855" w:rsidRPr="00FB2E2D" w:rsidRDefault="00550855">
      <w:pPr>
        <w:spacing w:after="0"/>
        <w:rPr>
          <w:rFonts w:ascii="Arial" w:hAnsi="Arial"/>
        </w:rPr>
      </w:pPr>
    </w:p>
    <w:p w14:paraId="3A09D2F7" w14:textId="5AD02984" w:rsidR="00927050" w:rsidRDefault="009F2434">
      <w:pPr>
        <w:spacing w:after="0"/>
        <w:rPr>
          <w:rFonts w:ascii="Arial" w:hAnsi="Arial"/>
        </w:rPr>
      </w:pPr>
      <w:r w:rsidRPr="009F2434">
        <w:rPr>
          <w:rFonts w:ascii="Arial" w:hAnsi="Arial"/>
          <w:b/>
          <w:bCs/>
        </w:rPr>
        <w:lastRenderedPageBreak/>
        <w:t>Will:</w:t>
      </w:r>
      <w:r w:rsidR="002230A7">
        <w:rPr>
          <w:rFonts w:ascii="Arial" w:hAnsi="Arial"/>
        </w:rPr>
        <w:t xml:space="preserve"> </w:t>
      </w:r>
      <w:r w:rsidR="00554703" w:rsidRPr="00FB2E2D">
        <w:rPr>
          <w:rFonts w:ascii="Arial" w:hAnsi="Arial"/>
        </w:rPr>
        <w:t>Johnny had called off the hunt</w:t>
      </w:r>
      <w:r w:rsidR="00430BE1">
        <w:rPr>
          <w:rFonts w:ascii="Arial" w:hAnsi="Arial"/>
        </w:rPr>
        <w:t>, b</w:t>
      </w:r>
      <w:r w:rsidR="00554703" w:rsidRPr="00FB2E2D">
        <w:rPr>
          <w:rFonts w:ascii="Arial" w:hAnsi="Arial"/>
        </w:rPr>
        <w:t xml:space="preserve">ut he </w:t>
      </w:r>
      <w:r w:rsidR="00430BE1">
        <w:rPr>
          <w:rFonts w:ascii="Arial" w:hAnsi="Arial"/>
        </w:rPr>
        <w:t>hadn’t. N</w:t>
      </w:r>
      <w:r w:rsidR="00554703" w:rsidRPr="00FB2E2D">
        <w:rPr>
          <w:rFonts w:ascii="Arial" w:hAnsi="Arial"/>
        </w:rPr>
        <w:t>one of this has ever been by the book anyway. So</w:t>
      </w:r>
      <w:r w:rsidR="00657B9B">
        <w:rPr>
          <w:rFonts w:ascii="Arial" w:hAnsi="Arial"/>
        </w:rPr>
        <w:t xml:space="preserve">, </w:t>
      </w:r>
      <w:r w:rsidR="00554703" w:rsidRPr="00FB2E2D">
        <w:rPr>
          <w:rFonts w:ascii="Arial" w:hAnsi="Arial"/>
        </w:rPr>
        <w:t>everyone is driving toward the Lake Superior trail</w:t>
      </w:r>
      <w:r w:rsidR="00E322F9">
        <w:rPr>
          <w:rFonts w:ascii="Arial" w:hAnsi="Arial"/>
        </w:rPr>
        <w:t xml:space="preserve">, </w:t>
      </w:r>
      <w:r w:rsidR="00554703" w:rsidRPr="00FB2E2D">
        <w:rPr>
          <w:rFonts w:ascii="Arial" w:hAnsi="Arial"/>
        </w:rPr>
        <w:t xml:space="preserve">word spread that that's where Mike and Donna were rescued. </w:t>
      </w:r>
    </w:p>
    <w:p w14:paraId="60BCF581" w14:textId="77777777" w:rsidR="00927050" w:rsidRDefault="00927050">
      <w:pPr>
        <w:spacing w:after="0"/>
        <w:rPr>
          <w:rFonts w:ascii="Arial" w:hAnsi="Arial"/>
        </w:rPr>
      </w:pPr>
    </w:p>
    <w:p w14:paraId="08A34815" w14:textId="7843A78F" w:rsidR="00550855" w:rsidRPr="00FB2E2D" w:rsidRDefault="00554703">
      <w:pPr>
        <w:spacing w:after="0"/>
        <w:rPr>
          <w:rFonts w:ascii="Arial" w:hAnsi="Arial"/>
        </w:rPr>
      </w:pPr>
      <w:r w:rsidRPr="00FB2E2D">
        <w:rPr>
          <w:rFonts w:ascii="Arial" w:hAnsi="Arial"/>
        </w:rPr>
        <w:t xml:space="preserve">You want to give me a quick update on </w:t>
      </w:r>
      <w:r w:rsidR="00AD34BA">
        <w:rPr>
          <w:rFonts w:ascii="Arial" w:hAnsi="Arial"/>
        </w:rPr>
        <w:t>what</w:t>
      </w:r>
      <w:r w:rsidR="00D90A60">
        <w:rPr>
          <w:rFonts w:ascii="Arial" w:hAnsi="Arial"/>
        </w:rPr>
        <w:t xml:space="preserve"> </w:t>
      </w:r>
      <w:r w:rsidRPr="00FB2E2D">
        <w:rPr>
          <w:rFonts w:ascii="Arial" w:hAnsi="Arial"/>
        </w:rPr>
        <w:t>you</w:t>
      </w:r>
      <w:r w:rsidR="00AD34BA">
        <w:rPr>
          <w:rFonts w:ascii="Arial" w:hAnsi="Arial"/>
        </w:rPr>
        <w:t>r</w:t>
      </w:r>
      <w:r w:rsidRPr="00FB2E2D">
        <w:rPr>
          <w:rFonts w:ascii="Arial" w:hAnsi="Arial"/>
        </w:rPr>
        <w:t xml:space="preserve"> guys plan is</w:t>
      </w:r>
      <w:r w:rsidR="00AD34BA">
        <w:rPr>
          <w:rFonts w:ascii="Arial" w:hAnsi="Arial"/>
        </w:rPr>
        <w:t>?</w:t>
      </w:r>
    </w:p>
    <w:p w14:paraId="7B11133C" w14:textId="77777777" w:rsidR="00550855" w:rsidRPr="00FB2E2D" w:rsidRDefault="00550855">
      <w:pPr>
        <w:spacing w:after="0"/>
        <w:rPr>
          <w:rFonts w:ascii="Arial" w:hAnsi="Arial"/>
        </w:rPr>
      </w:pPr>
    </w:p>
    <w:p w14:paraId="591BDB2F" w14:textId="4582EFEF" w:rsidR="00550855" w:rsidRPr="00FB2E2D" w:rsidRDefault="0031547F">
      <w:pPr>
        <w:spacing w:after="0"/>
        <w:rPr>
          <w:rFonts w:ascii="Arial" w:hAnsi="Arial"/>
        </w:rPr>
      </w:pPr>
      <w:r>
        <w:rPr>
          <w:rFonts w:ascii="Arial" w:hAnsi="Arial"/>
          <w:b/>
          <w:bCs/>
        </w:rPr>
        <w:t>Jason</w:t>
      </w:r>
      <w:r w:rsidR="00AD34BA">
        <w:rPr>
          <w:rFonts w:ascii="Arial" w:hAnsi="Arial"/>
          <w:b/>
          <w:bCs/>
        </w:rPr>
        <w:t xml:space="preserve">: </w:t>
      </w:r>
      <w:r w:rsidR="00554703" w:rsidRPr="00FB2E2D">
        <w:rPr>
          <w:rFonts w:ascii="Arial" w:hAnsi="Arial"/>
        </w:rPr>
        <w:t>This is like the pitch hit</w:t>
      </w:r>
      <w:r w:rsidR="00A328FC">
        <w:rPr>
          <w:rFonts w:ascii="Arial" w:hAnsi="Arial"/>
        </w:rPr>
        <w:t xml:space="preserve"> </w:t>
      </w:r>
      <w:r w:rsidR="00554703" w:rsidRPr="00FB2E2D">
        <w:rPr>
          <w:rFonts w:ascii="Arial" w:hAnsi="Arial"/>
        </w:rPr>
        <w:t xml:space="preserve">moment where it's like, what do you got to do? </w:t>
      </w:r>
      <w:r w:rsidR="002472AF">
        <w:rPr>
          <w:rFonts w:ascii="Arial" w:hAnsi="Arial"/>
        </w:rPr>
        <w:t>W</w:t>
      </w:r>
      <w:r w:rsidR="00554703" w:rsidRPr="00FB2E2D">
        <w:rPr>
          <w:rFonts w:ascii="Arial" w:hAnsi="Arial"/>
        </w:rPr>
        <w:t xml:space="preserve">e looked at the map and we figured out where we're </w:t>
      </w:r>
      <w:r w:rsidR="00A35D6F" w:rsidRPr="00FB2E2D">
        <w:rPr>
          <w:rFonts w:ascii="Arial" w:hAnsi="Arial"/>
        </w:rPr>
        <w:t>going to</w:t>
      </w:r>
      <w:r w:rsidR="00554703" w:rsidRPr="00FB2E2D">
        <w:rPr>
          <w:rFonts w:ascii="Arial" w:hAnsi="Arial"/>
        </w:rPr>
        <w:t xml:space="preserve"> go</w:t>
      </w:r>
      <w:r w:rsidR="00335684">
        <w:rPr>
          <w:rFonts w:ascii="Arial" w:hAnsi="Arial"/>
        </w:rPr>
        <w:t xml:space="preserve">, </w:t>
      </w:r>
      <w:r w:rsidR="00554703" w:rsidRPr="00FB2E2D">
        <w:rPr>
          <w:rFonts w:ascii="Arial" w:hAnsi="Arial"/>
        </w:rPr>
        <w:t xml:space="preserve">and the most obvious spot. I think there's several teams that are just </w:t>
      </w:r>
      <w:r w:rsidR="00A35D6F" w:rsidRPr="00FB2E2D">
        <w:rPr>
          <w:rFonts w:ascii="Arial" w:hAnsi="Arial"/>
        </w:rPr>
        <w:t>going to</w:t>
      </w:r>
      <w:r w:rsidR="00554703" w:rsidRPr="00FB2E2D">
        <w:rPr>
          <w:rFonts w:ascii="Arial" w:hAnsi="Arial"/>
        </w:rPr>
        <w:t xml:space="preserve"> go all in for </w:t>
      </w:r>
      <w:r w:rsidR="008C2DFC">
        <w:rPr>
          <w:rFonts w:ascii="Arial" w:hAnsi="Arial"/>
        </w:rPr>
        <w:t xml:space="preserve">it, </w:t>
      </w:r>
      <w:r w:rsidR="00554703" w:rsidRPr="00FB2E2D">
        <w:rPr>
          <w:rFonts w:ascii="Arial" w:hAnsi="Arial"/>
        </w:rPr>
        <w:t>try to hit that location.</w:t>
      </w:r>
    </w:p>
    <w:p w14:paraId="1CB4739E" w14:textId="77777777" w:rsidR="00550855" w:rsidRPr="00FB2E2D" w:rsidRDefault="00550855">
      <w:pPr>
        <w:spacing w:after="0"/>
        <w:rPr>
          <w:rFonts w:ascii="Arial" w:hAnsi="Arial"/>
        </w:rPr>
      </w:pPr>
    </w:p>
    <w:p w14:paraId="51C42A32" w14:textId="39713A9F" w:rsidR="00550855" w:rsidRPr="00FB2E2D" w:rsidRDefault="009F2434">
      <w:pPr>
        <w:spacing w:after="0"/>
        <w:rPr>
          <w:rFonts w:ascii="Arial" w:hAnsi="Arial"/>
        </w:rPr>
      </w:pPr>
      <w:r w:rsidRPr="009F2434">
        <w:rPr>
          <w:rFonts w:ascii="Arial" w:hAnsi="Arial"/>
          <w:b/>
          <w:bCs/>
        </w:rPr>
        <w:t>Will:</w:t>
      </w:r>
      <w:r w:rsidR="008C2DFC">
        <w:rPr>
          <w:rFonts w:ascii="Arial" w:hAnsi="Arial"/>
        </w:rPr>
        <w:t xml:space="preserve"> </w:t>
      </w:r>
      <w:r w:rsidR="00554703" w:rsidRPr="00FB2E2D">
        <w:rPr>
          <w:rFonts w:ascii="Arial" w:hAnsi="Arial"/>
        </w:rPr>
        <w:t>Jason</w:t>
      </w:r>
      <w:r w:rsidR="008C2DFC">
        <w:rPr>
          <w:rFonts w:ascii="Arial" w:hAnsi="Arial"/>
        </w:rPr>
        <w:t xml:space="preserve">, </w:t>
      </w:r>
      <w:r w:rsidR="00554703" w:rsidRPr="00FB2E2D">
        <w:rPr>
          <w:rFonts w:ascii="Arial" w:hAnsi="Arial"/>
        </w:rPr>
        <w:t>Katrina's treasure hunting partner</w:t>
      </w:r>
      <w:r w:rsidR="00E94F82">
        <w:rPr>
          <w:rFonts w:ascii="Arial" w:hAnsi="Arial"/>
        </w:rPr>
        <w:t>,</w:t>
      </w:r>
      <w:r w:rsidR="00554703" w:rsidRPr="00FB2E2D">
        <w:rPr>
          <w:rFonts w:ascii="Arial" w:hAnsi="Arial"/>
        </w:rPr>
        <w:t xml:space="preserve"> has an idea about Johnny's </w:t>
      </w:r>
      <w:r w:rsidR="00BC4E22" w:rsidRPr="00BC4E22">
        <w:rPr>
          <w:rFonts w:ascii="Arial" w:hAnsi="Arial"/>
        </w:rPr>
        <w:t>pontoon boat</w:t>
      </w:r>
      <w:r w:rsidR="00554703" w:rsidRPr="00FB2E2D">
        <w:rPr>
          <w:rFonts w:ascii="Arial" w:hAnsi="Arial"/>
        </w:rPr>
        <w:t xml:space="preserve"> crash</w:t>
      </w:r>
      <w:r w:rsidR="00BC4E22">
        <w:rPr>
          <w:rFonts w:ascii="Arial" w:hAnsi="Arial"/>
        </w:rPr>
        <w:t>. H</w:t>
      </w:r>
      <w:r w:rsidR="00554703" w:rsidRPr="00FB2E2D">
        <w:rPr>
          <w:rFonts w:ascii="Arial" w:hAnsi="Arial"/>
        </w:rPr>
        <w:t>e figures that Johnny might have taken the pontoon boat to actually try to hide the final treasure. That way</w:t>
      </w:r>
      <w:r w:rsidR="00E94F82">
        <w:rPr>
          <w:rFonts w:ascii="Arial" w:hAnsi="Arial"/>
        </w:rPr>
        <w:t>,</w:t>
      </w:r>
      <w:r w:rsidR="00554703" w:rsidRPr="00FB2E2D">
        <w:rPr>
          <w:rFonts w:ascii="Arial" w:hAnsi="Arial"/>
        </w:rPr>
        <w:t xml:space="preserve"> he wouldn't have had to do the whole 20</w:t>
      </w:r>
      <w:r w:rsidR="00AE1DFC">
        <w:rPr>
          <w:rFonts w:ascii="Arial" w:hAnsi="Arial"/>
        </w:rPr>
        <w:t>-</w:t>
      </w:r>
      <w:r w:rsidR="00554703" w:rsidRPr="00FB2E2D">
        <w:rPr>
          <w:rFonts w:ascii="Arial" w:hAnsi="Arial"/>
        </w:rPr>
        <w:t>mile hike.</w:t>
      </w:r>
    </w:p>
    <w:p w14:paraId="6D93AA09" w14:textId="77777777" w:rsidR="00550855" w:rsidRPr="00FB2E2D" w:rsidRDefault="00550855">
      <w:pPr>
        <w:spacing w:after="0"/>
        <w:rPr>
          <w:rFonts w:ascii="Arial" w:hAnsi="Arial"/>
        </w:rPr>
      </w:pPr>
    </w:p>
    <w:p w14:paraId="54EF0E5C" w14:textId="546F9253" w:rsidR="00550855" w:rsidRPr="00FB2E2D" w:rsidRDefault="0031547F">
      <w:pPr>
        <w:spacing w:after="0"/>
        <w:rPr>
          <w:rFonts w:ascii="Arial" w:hAnsi="Arial"/>
        </w:rPr>
      </w:pPr>
      <w:r>
        <w:rPr>
          <w:rFonts w:ascii="Arial" w:hAnsi="Arial"/>
          <w:b/>
          <w:bCs/>
        </w:rPr>
        <w:t xml:space="preserve">Jason: </w:t>
      </w:r>
      <w:r w:rsidR="00554703" w:rsidRPr="00FB2E2D">
        <w:rPr>
          <w:rFonts w:ascii="Arial" w:hAnsi="Arial"/>
        </w:rPr>
        <w:t xml:space="preserve">Our theory is not really based on the </w:t>
      </w:r>
      <w:r w:rsidR="00397064">
        <w:rPr>
          <w:rFonts w:ascii="Arial" w:hAnsi="Arial"/>
        </w:rPr>
        <w:t xml:space="preserve">riddle </w:t>
      </w:r>
      <w:r w:rsidR="00554703" w:rsidRPr="00FB2E2D">
        <w:rPr>
          <w:rFonts w:ascii="Arial" w:hAnsi="Arial"/>
        </w:rPr>
        <w:t>or anything</w:t>
      </w:r>
      <w:r w:rsidR="00FA2BD9">
        <w:rPr>
          <w:rFonts w:ascii="Arial" w:hAnsi="Arial"/>
        </w:rPr>
        <w:t>. O</w:t>
      </w:r>
      <w:r w:rsidR="00554703" w:rsidRPr="00FB2E2D">
        <w:rPr>
          <w:rFonts w:ascii="Arial" w:hAnsi="Arial"/>
        </w:rPr>
        <w:t>ur theory is based upon the boat wreck, because we feel that they were watching where the big money was. So</w:t>
      </w:r>
      <w:r w:rsidR="000D14EA">
        <w:rPr>
          <w:rFonts w:ascii="Arial" w:hAnsi="Arial"/>
        </w:rPr>
        <w:t xml:space="preserve">, </w:t>
      </w:r>
      <w:r w:rsidR="00554703" w:rsidRPr="00FB2E2D">
        <w:rPr>
          <w:rFonts w:ascii="Arial" w:hAnsi="Arial"/>
        </w:rPr>
        <w:t>if our hunc</w:t>
      </w:r>
      <w:r w:rsidR="001B166F">
        <w:rPr>
          <w:rFonts w:ascii="Arial" w:hAnsi="Arial"/>
        </w:rPr>
        <w:t>h is</w:t>
      </w:r>
      <w:r w:rsidR="00554703" w:rsidRPr="00FB2E2D">
        <w:rPr>
          <w:rFonts w:ascii="Arial" w:hAnsi="Arial"/>
        </w:rPr>
        <w:t xml:space="preserve"> right, we kind of understand where they're at.</w:t>
      </w:r>
    </w:p>
    <w:p w14:paraId="7206B942" w14:textId="77777777" w:rsidR="00550855" w:rsidRPr="00FB2E2D" w:rsidRDefault="00550855">
      <w:pPr>
        <w:spacing w:after="0"/>
        <w:rPr>
          <w:rFonts w:ascii="Arial" w:hAnsi="Arial"/>
        </w:rPr>
      </w:pPr>
    </w:p>
    <w:p w14:paraId="7E1D8C16" w14:textId="77777777" w:rsidR="00EC50FB" w:rsidRDefault="00EC50FB">
      <w:pPr>
        <w:spacing w:after="0"/>
        <w:rPr>
          <w:rFonts w:ascii="Arial" w:hAnsi="Arial"/>
        </w:rPr>
      </w:pPr>
      <w:r>
        <w:rPr>
          <w:rFonts w:ascii="Arial" w:hAnsi="Arial"/>
        </w:rPr>
        <w:t xml:space="preserve">[chuckles] </w:t>
      </w:r>
    </w:p>
    <w:p w14:paraId="264F670C" w14:textId="77777777" w:rsidR="00EC50FB" w:rsidRDefault="00EC50FB">
      <w:pPr>
        <w:spacing w:after="0"/>
        <w:rPr>
          <w:rFonts w:ascii="Arial" w:hAnsi="Arial"/>
        </w:rPr>
      </w:pPr>
    </w:p>
    <w:p w14:paraId="14AB4305" w14:textId="47E2BF9A" w:rsidR="00EC50FB" w:rsidRDefault="00EC50FB">
      <w:pPr>
        <w:spacing w:after="0"/>
        <w:rPr>
          <w:rFonts w:ascii="Arial" w:hAnsi="Arial"/>
        </w:rPr>
      </w:pPr>
      <w:r>
        <w:rPr>
          <w:rFonts w:ascii="Arial" w:hAnsi="Arial"/>
        </w:rPr>
        <w:t>[indistinct chatter]</w:t>
      </w:r>
    </w:p>
    <w:p w14:paraId="163D8DF2" w14:textId="77777777" w:rsidR="00EC50FB" w:rsidRDefault="00EC50FB">
      <w:pPr>
        <w:spacing w:after="0"/>
        <w:rPr>
          <w:rFonts w:ascii="Arial" w:hAnsi="Arial"/>
        </w:rPr>
      </w:pPr>
    </w:p>
    <w:p w14:paraId="06FE1104" w14:textId="37D93447" w:rsidR="00550855" w:rsidRPr="00FB2E2D" w:rsidRDefault="009F2434">
      <w:pPr>
        <w:spacing w:after="0"/>
        <w:rPr>
          <w:rFonts w:ascii="Arial" w:hAnsi="Arial"/>
        </w:rPr>
      </w:pPr>
      <w:r w:rsidRPr="009F2434">
        <w:rPr>
          <w:rFonts w:ascii="Arial" w:hAnsi="Arial"/>
          <w:b/>
          <w:bCs/>
        </w:rPr>
        <w:t>Will:</w:t>
      </w:r>
      <w:r w:rsidR="00EC50FB">
        <w:rPr>
          <w:rFonts w:ascii="Arial" w:hAnsi="Arial"/>
        </w:rPr>
        <w:t xml:space="preserve"> </w:t>
      </w:r>
      <w:r w:rsidR="00554703" w:rsidRPr="00FB2E2D">
        <w:rPr>
          <w:rFonts w:ascii="Arial" w:hAnsi="Arial"/>
        </w:rPr>
        <w:t>As all the other teams leave the motel, Donna and Mike wait out their penalty</w:t>
      </w:r>
      <w:r w:rsidR="00E94F82">
        <w:rPr>
          <w:rFonts w:ascii="Arial" w:hAnsi="Arial"/>
        </w:rPr>
        <w:t>. B</w:t>
      </w:r>
      <w:r w:rsidR="00554703" w:rsidRPr="00FB2E2D">
        <w:rPr>
          <w:rFonts w:ascii="Arial" w:hAnsi="Arial"/>
        </w:rPr>
        <w:t>ecause they were out so late the night before</w:t>
      </w:r>
      <w:r w:rsidR="00E94F82">
        <w:rPr>
          <w:rFonts w:ascii="Arial" w:hAnsi="Arial"/>
        </w:rPr>
        <w:t xml:space="preserve">, </w:t>
      </w:r>
      <w:r w:rsidR="00554703" w:rsidRPr="00FB2E2D">
        <w:rPr>
          <w:rFonts w:ascii="Arial" w:hAnsi="Arial"/>
        </w:rPr>
        <w:t>Johnny ruled that they couldn't start searching until 1</w:t>
      </w:r>
      <w:r w:rsidR="00937741">
        <w:rPr>
          <w:rFonts w:ascii="Arial" w:hAnsi="Arial"/>
        </w:rPr>
        <w:t>:00 PM</w:t>
      </w:r>
      <w:r w:rsidR="00554703" w:rsidRPr="00FB2E2D">
        <w:rPr>
          <w:rFonts w:ascii="Arial" w:hAnsi="Arial"/>
        </w:rPr>
        <w:t>.</w:t>
      </w:r>
    </w:p>
    <w:p w14:paraId="5BDF79A1" w14:textId="77777777" w:rsidR="00550855" w:rsidRPr="00FB2E2D" w:rsidRDefault="00550855">
      <w:pPr>
        <w:spacing w:after="0"/>
        <w:rPr>
          <w:rFonts w:ascii="Arial" w:hAnsi="Arial"/>
        </w:rPr>
      </w:pPr>
    </w:p>
    <w:p w14:paraId="2749F1A7" w14:textId="22B752E0" w:rsidR="00550855" w:rsidRPr="00FB2E2D" w:rsidRDefault="00937741">
      <w:pPr>
        <w:spacing w:after="0"/>
        <w:rPr>
          <w:rFonts w:ascii="Arial" w:hAnsi="Arial"/>
        </w:rPr>
      </w:pPr>
      <w:r>
        <w:rPr>
          <w:rFonts w:ascii="Arial" w:hAnsi="Arial"/>
          <w:b/>
          <w:bCs/>
        </w:rPr>
        <w:t xml:space="preserve">Mike: </w:t>
      </w:r>
      <w:r>
        <w:rPr>
          <w:rFonts w:ascii="Arial" w:hAnsi="Arial"/>
        </w:rPr>
        <w:t>U</w:t>
      </w:r>
      <w:r w:rsidR="00554703" w:rsidRPr="00FB2E2D">
        <w:rPr>
          <w:rFonts w:ascii="Arial" w:hAnsi="Arial"/>
        </w:rPr>
        <w:t>nfortunate part is all the other people heard where we ended up</w:t>
      </w:r>
      <w:r w:rsidR="00394ABB">
        <w:rPr>
          <w:rFonts w:ascii="Arial" w:hAnsi="Arial"/>
        </w:rPr>
        <w:t xml:space="preserve">, </w:t>
      </w:r>
      <w:r w:rsidR="00554703" w:rsidRPr="00FB2E2D">
        <w:rPr>
          <w:rFonts w:ascii="Arial" w:hAnsi="Arial"/>
        </w:rPr>
        <w:t>where we got picked up from. And that's our biggest concern</w:t>
      </w:r>
      <w:r w:rsidR="00E94F82">
        <w:rPr>
          <w:rFonts w:ascii="Arial" w:hAnsi="Arial"/>
        </w:rPr>
        <w:t>,</w:t>
      </w:r>
      <w:r w:rsidR="00554703" w:rsidRPr="00FB2E2D">
        <w:rPr>
          <w:rFonts w:ascii="Arial" w:hAnsi="Arial"/>
        </w:rPr>
        <w:t xml:space="preserve"> is they've got such a big jump on us now for the day</w:t>
      </w:r>
      <w:r w:rsidR="003405C2">
        <w:rPr>
          <w:rFonts w:ascii="Arial" w:hAnsi="Arial"/>
        </w:rPr>
        <w:t>.</w:t>
      </w:r>
    </w:p>
    <w:p w14:paraId="5AC8572D" w14:textId="77777777" w:rsidR="00550855" w:rsidRPr="00FB2E2D" w:rsidRDefault="00550855">
      <w:pPr>
        <w:spacing w:after="0"/>
        <w:rPr>
          <w:rFonts w:ascii="Arial" w:hAnsi="Arial"/>
        </w:rPr>
      </w:pPr>
    </w:p>
    <w:p w14:paraId="52C54C70" w14:textId="53E9A62E" w:rsidR="00550855" w:rsidRPr="00FB2E2D" w:rsidRDefault="009F2434">
      <w:pPr>
        <w:spacing w:after="0"/>
        <w:rPr>
          <w:rFonts w:ascii="Arial" w:hAnsi="Arial"/>
        </w:rPr>
      </w:pPr>
      <w:r w:rsidRPr="009F2434">
        <w:rPr>
          <w:rFonts w:ascii="Arial" w:hAnsi="Arial"/>
          <w:b/>
          <w:bCs/>
        </w:rPr>
        <w:t>Will:</w:t>
      </w:r>
      <w:r w:rsidR="003405C2">
        <w:rPr>
          <w:rFonts w:ascii="Arial" w:hAnsi="Arial"/>
        </w:rPr>
        <w:t xml:space="preserve"> </w:t>
      </w:r>
      <w:r w:rsidR="00554703" w:rsidRPr="00FB2E2D">
        <w:rPr>
          <w:rFonts w:ascii="Arial" w:hAnsi="Arial"/>
        </w:rPr>
        <w:t xml:space="preserve">Mike and Donna are raring to go. It's like being in detention. As soon as the clock hits </w:t>
      </w:r>
      <w:r w:rsidR="006F56F8">
        <w:rPr>
          <w:rFonts w:ascii="Arial" w:hAnsi="Arial"/>
        </w:rPr>
        <w:t>1:00</w:t>
      </w:r>
      <w:r w:rsidR="00554703" w:rsidRPr="00FB2E2D">
        <w:rPr>
          <w:rFonts w:ascii="Arial" w:hAnsi="Arial"/>
        </w:rPr>
        <w:t>, they hop in their truck and speed back towards the Porcupine Mountains.</w:t>
      </w:r>
    </w:p>
    <w:p w14:paraId="76123E86" w14:textId="77777777" w:rsidR="00550855" w:rsidRPr="00FB2E2D" w:rsidRDefault="00550855">
      <w:pPr>
        <w:spacing w:after="0"/>
        <w:rPr>
          <w:rFonts w:ascii="Arial" w:hAnsi="Arial"/>
        </w:rPr>
      </w:pPr>
    </w:p>
    <w:p w14:paraId="3F9A2C58" w14:textId="6DF30F00" w:rsidR="001109B5" w:rsidRDefault="001109B5" w:rsidP="001109B5">
      <w:pPr>
        <w:spacing w:after="0"/>
        <w:rPr>
          <w:rFonts w:ascii="Arial" w:hAnsi="Arial"/>
        </w:rPr>
      </w:pPr>
      <w:r>
        <w:rPr>
          <w:rFonts w:ascii="Arial" w:hAnsi="Arial"/>
        </w:rPr>
        <w:t>[indistinct chatter]</w:t>
      </w:r>
    </w:p>
    <w:p w14:paraId="6446ACFC" w14:textId="77777777" w:rsidR="001109B5" w:rsidRDefault="001109B5">
      <w:pPr>
        <w:spacing w:after="0"/>
        <w:rPr>
          <w:rFonts w:ascii="Arial" w:hAnsi="Arial"/>
        </w:rPr>
      </w:pPr>
    </w:p>
    <w:p w14:paraId="20D99368" w14:textId="77777777" w:rsidR="001109B5" w:rsidRDefault="001109B5">
      <w:pPr>
        <w:spacing w:after="0"/>
        <w:rPr>
          <w:rFonts w:ascii="Arial" w:hAnsi="Arial"/>
        </w:rPr>
      </w:pPr>
      <w:r>
        <w:rPr>
          <w:rFonts w:ascii="Arial" w:hAnsi="Arial"/>
        </w:rPr>
        <w:t>[engine starts]</w:t>
      </w:r>
    </w:p>
    <w:p w14:paraId="4323C7E7" w14:textId="77777777" w:rsidR="001109B5" w:rsidRDefault="001109B5">
      <w:pPr>
        <w:spacing w:after="0"/>
        <w:rPr>
          <w:rFonts w:ascii="Arial" w:hAnsi="Arial"/>
        </w:rPr>
      </w:pPr>
    </w:p>
    <w:p w14:paraId="34F592B7" w14:textId="42FB52E0" w:rsidR="00550855" w:rsidRPr="00FB2E2D" w:rsidRDefault="003F48CF">
      <w:pPr>
        <w:spacing w:after="0"/>
        <w:rPr>
          <w:rFonts w:ascii="Arial" w:hAnsi="Arial"/>
        </w:rPr>
      </w:pPr>
      <w:r>
        <w:rPr>
          <w:rFonts w:ascii="Arial" w:hAnsi="Arial"/>
          <w:b/>
          <w:bCs/>
        </w:rPr>
        <w:t xml:space="preserve">Mike and Donna: </w:t>
      </w:r>
      <w:r w:rsidR="00554703" w:rsidRPr="00FB2E2D">
        <w:rPr>
          <w:rFonts w:ascii="Arial" w:hAnsi="Arial"/>
        </w:rPr>
        <w:t>Okay</w:t>
      </w:r>
      <w:r>
        <w:rPr>
          <w:rFonts w:ascii="Arial" w:hAnsi="Arial"/>
        </w:rPr>
        <w:t>.</w:t>
      </w:r>
    </w:p>
    <w:p w14:paraId="4C0A5005" w14:textId="77777777" w:rsidR="00550855" w:rsidRPr="00FB2E2D" w:rsidRDefault="00550855">
      <w:pPr>
        <w:spacing w:after="0"/>
        <w:rPr>
          <w:rFonts w:ascii="Arial" w:hAnsi="Arial"/>
        </w:rPr>
      </w:pPr>
    </w:p>
    <w:p w14:paraId="42ACABFA" w14:textId="294152A4" w:rsidR="00550855" w:rsidRPr="00FB2E2D" w:rsidRDefault="009F2434">
      <w:pPr>
        <w:spacing w:after="0"/>
        <w:rPr>
          <w:rFonts w:ascii="Arial" w:hAnsi="Arial"/>
        </w:rPr>
      </w:pPr>
      <w:r w:rsidRPr="009F2434">
        <w:rPr>
          <w:rFonts w:ascii="Arial" w:hAnsi="Arial"/>
          <w:b/>
          <w:bCs/>
        </w:rPr>
        <w:t>Will:</w:t>
      </w:r>
      <w:r w:rsidR="002042ED">
        <w:rPr>
          <w:rFonts w:ascii="Arial" w:hAnsi="Arial"/>
        </w:rPr>
        <w:t xml:space="preserve"> W</w:t>
      </w:r>
      <w:r w:rsidR="00554703" w:rsidRPr="00FB2E2D">
        <w:rPr>
          <w:rFonts w:ascii="Arial" w:hAnsi="Arial"/>
        </w:rPr>
        <w:t>hen they make it down to the mouth of the river, they see another team searching on the banks</w:t>
      </w:r>
      <w:r w:rsidR="00E94F82">
        <w:rPr>
          <w:rFonts w:ascii="Arial" w:hAnsi="Arial"/>
        </w:rPr>
        <w:t>, b</w:t>
      </w:r>
      <w:r w:rsidR="00554703" w:rsidRPr="00FB2E2D">
        <w:rPr>
          <w:rFonts w:ascii="Arial" w:hAnsi="Arial"/>
        </w:rPr>
        <w:t>ut Mike doesn't think they're on the right track.</w:t>
      </w:r>
    </w:p>
    <w:p w14:paraId="754E7FB1" w14:textId="77777777" w:rsidR="00550855" w:rsidRPr="00FB2E2D" w:rsidRDefault="00550855">
      <w:pPr>
        <w:spacing w:after="0"/>
        <w:rPr>
          <w:rFonts w:ascii="Arial" w:hAnsi="Arial"/>
        </w:rPr>
      </w:pPr>
    </w:p>
    <w:p w14:paraId="5F859C64" w14:textId="68F2D71F" w:rsidR="00550855" w:rsidRPr="00FB2E2D" w:rsidRDefault="00A7365F">
      <w:pPr>
        <w:spacing w:after="0"/>
        <w:rPr>
          <w:rFonts w:ascii="Arial" w:hAnsi="Arial"/>
        </w:rPr>
      </w:pPr>
      <w:r>
        <w:rPr>
          <w:rFonts w:ascii="Arial" w:hAnsi="Arial"/>
          <w:b/>
          <w:bCs/>
        </w:rPr>
        <w:t xml:space="preserve">Mike: </w:t>
      </w:r>
      <w:r w:rsidR="00554703" w:rsidRPr="00FB2E2D">
        <w:rPr>
          <w:rFonts w:ascii="Arial" w:hAnsi="Arial"/>
        </w:rPr>
        <w:t xml:space="preserve">They're </w:t>
      </w:r>
      <w:r>
        <w:rPr>
          <w:rFonts w:ascii="Arial" w:hAnsi="Arial"/>
        </w:rPr>
        <w:t>blind</w:t>
      </w:r>
      <w:r w:rsidR="00554703" w:rsidRPr="00FB2E2D">
        <w:rPr>
          <w:rFonts w:ascii="Arial" w:hAnsi="Arial"/>
        </w:rPr>
        <w:t>. They don't know the clues.</w:t>
      </w:r>
    </w:p>
    <w:p w14:paraId="23CD822B" w14:textId="77777777" w:rsidR="00550855" w:rsidRPr="00FB2E2D" w:rsidRDefault="00550855">
      <w:pPr>
        <w:spacing w:after="0"/>
        <w:rPr>
          <w:rFonts w:ascii="Arial" w:hAnsi="Arial"/>
        </w:rPr>
      </w:pPr>
    </w:p>
    <w:p w14:paraId="1E077D4C" w14:textId="5B0B6C1B" w:rsidR="00550855" w:rsidRPr="00FB2E2D" w:rsidRDefault="009F2434">
      <w:pPr>
        <w:spacing w:after="0"/>
        <w:rPr>
          <w:rFonts w:ascii="Arial" w:hAnsi="Arial"/>
        </w:rPr>
      </w:pPr>
      <w:r w:rsidRPr="009F2434">
        <w:rPr>
          <w:rFonts w:ascii="Arial" w:hAnsi="Arial"/>
          <w:b/>
          <w:bCs/>
        </w:rPr>
        <w:t>Will:</w:t>
      </w:r>
      <w:r w:rsidR="00584961">
        <w:rPr>
          <w:rFonts w:ascii="Arial" w:hAnsi="Arial"/>
        </w:rPr>
        <w:t xml:space="preserve"> </w:t>
      </w:r>
      <w:r w:rsidR="00554703" w:rsidRPr="00FB2E2D">
        <w:rPr>
          <w:rFonts w:ascii="Arial" w:hAnsi="Arial"/>
        </w:rPr>
        <w:t>He doesn't think that that team has solved all the clues.</w:t>
      </w:r>
    </w:p>
    <w:p w14:paraId="205E7FA3" w14:textId="77777777" w:rsidR="00550855" w:rsidRPr="00FB2E2D" w:rsidRDefault="00550855">
      <w:pPr>
        <w:spacing w:after="0"/>
        <w:rPr>
          <w:rFonts w:ascii="Arial" w:hAnsi="Arial"/>
        </w:rPr>
      </w:pPr>
    </w:p>
    <w:p w14:paraId="5776AEF0" w14:textId="77777777" w:rsidR="004F718A" w:rsidRDefault="004F718A">
      <w:pPr>
        <w:spacing w:after="0"/>
        <w:rPr>
          <w:rFonts w:ascii="Arial" w:hAnsi="Arial"/>
        </w:rPr>
      </w:pPr>
      <w:r>
        <w:rPr>
          <w:rFonts w:ascii="Arial" w:hAnsi="Arial"/>
          <w:b/>
          <w:bCs/>
        </w:rPr>
        <w:lastRenderedPageBreak/>
        <w:t xml:space="preserve">Mike: </w:t>
      </w:r>
      <w:r w:rsidR="00554703" w:rsidRPr="00FB2E2D">
        <w:rPr>
          <w:rFonts w:ascii="Arial" w:hAnsi="Arial"/>
        </w:rPr>
        <w:t>They just know we're down</w:t>
      </w:r>
      <w:r>
        <w:rPr>
          <w:rFonts w:ascii="Arial" w:hAnsi="Arial"/>
        </w:rPr>
        <w:t xml:space="preserve"> </w:t>
      </w:r>
      <w:r w:rsidR="00554703" w:rsidRPr="00FB2E2D">
        <w:rPr>
          <w:rFonts w:ascii="Arial" w:hAnsi="Arial"/>
        </w:rPr>
        <w:t xml:space="preserve">here. </w:t>
      </w:r>
    </w:p>
    <w:p w14:paraId="5B233ECB" w14:textId="77777777" w:rsidR="004F718A" w:rsidRDefault="004F718A">
      <w:pPr>
        <w:spacing w:after="0"/>
        <w:rPr>
          <w:rFonts w:ascii="Arial" w:hAnsi="Arial"/>
        </w:rPr>
      </w:pPr>
    </w:p>
    <w:p w14:paraId="509D55E0" w14:textId="70D550A8" w:rsidR="004F718A" w:rsidRDefault="009F2434">
      <w:pPr>
        <w:spacing w:after="0"/>
        <w:rPr>
          <w:rFonts w:ascii="Arial" w:hAnsi="Arial"/>
        </w:rPr>
      </w:pPr>
      <w:r w:rsidRPr="009F2434">
        <w:rPr>
          <w:rFonts w:ascii="Arial" w:hAnsi="Arial"/>
          <w:b/>
          <w:bCs/>
        </w:rPr>
        <w:t>Will:</w:t>
      </w:r>
      <w:r w:rsidR="004F718A">
        <w:rPr>
          <w:rFonts w:ascii="Arial" w:hAnsi="Arial"/>
        </w:rPr>
        <w:t xml:space="preserve"> </w:t>
      </w:r>
      <w:r w:rsidR="00554703" w:rsidRPr="00FB2E2D">
        <w:rPr>
          <w:rFonts w:ascii="Arial" w:hAnsi="Arial"/>
        </w:rPr>
        <w:t>Right</w:t>
      </w:r>
      <w:r w:rsidR="004F718A">
        <w:rPr>
          <w:rFonts w:ascii="Arial" w:hAnsi="Arial"/>
        </w:rPr>
        <w:t>.</w:t>
      </w:r>
    </w:p>
    <w:p w14:paraId="3E811B9E" w14:textId="77777777" w:rsidR="004F718A" w:rsidRDefault="004F718A">
      <w:pPr>
        <w:spacing w:after="0"/>
        <w:rPr>
          <w:rFonts w:ascii="Arial" w:hAnsi="Arial"/>
        </w:rPr>
      </w:pPr>
    </w:p>
    <w:p w14:paraId="7783F6E6" w14:textId="47339E12" w:rsidR="000B40CE" w:rsidRDefault="004F718A">
      <w:pPr>
        <w:spacing w:after="0"/>
        <w:rPr>
          <w:rFonts w:ascii="Arial" w:hAnsi="Arial"/>
        </w:rPr>
      </w:pPr>
      <w:r>
        <w:rPr>
          <w:rFonts w:ascii="Arial" w:hAnsi="Arial"/>
          <w:b/>
          <w:bCs/>
        </w:rPr>
        <w:t xml:space="preserve">Donna: </w:t>
      </w:r>
      <w:r>
        <w:rPr>
          <w:rFonts w:ascii="Arial" w:hAnsi="Arial"/>
        </w:rPr>
        <w:t>Maybe we'll j</w:t>
      </w:r>
      <w:r w:rsidR="00554703" w:rsidRPr="00FB2E2D">
        <w:rPr>
          <w:rFonts w:ascii="Arial" w:hAnsi="Arial"/>
        </w:rPr>
        <w:t>ust sit on here.</w:t>
      </w:r>
    </w:p>
    <w:p w14:paraId="5523DB99" w14:textId="77777777" w:rsidR="000B40CE" w:rsidRDefault="000B40CE">
      <w:pPr>
        <w:spacing w:after="0"/>
        <w:rPr>
          <w:rFonts w:ascii="Arial" w:hAnsi="Arial"/>
        </w:rPr>
      </w:pPr>
    </w:p>
    <w:p w14:paraId="50422522" w14:textId="22440244" w:rsidR="006D4376" w:rsidRDefault="009F2434">
      <w:pPr>
        <w:spacing w:after="0"/>
        <w:rPr>
          <w:rFonts w:ascii="Arial" w:hAnsi="Arial"/>
        </w:rPr>
      </w:pPr>
      <w:r w:rsidRPr="009F2434">
        <w:rPr>
          <w:rFonts w:ascii="Arial" w:hAnsi="Arial"/>
          <w:b/>
          <w:bCs/>
        </w:rPr>
        <w:t>Will:</w:t>
      </w:r>
      <w:r w:rsidR="000B40CE">
        <w:rPr>
          <w:rFonts w:ascii="Arial" w:hAnsi="Arial"/>
        </w:rPr>
        <w:t xml:space="preserve"> </w:t>
      </w:r>
      <w:r w:rsidR="00554703" w:rsidRPr="00FB2E2D">
        <w:rPr>
          <w:rFonts w:ascii="Arial" w:hAnsi="Arial"/>
        </w:rPr>
        <w:t>So</w:t>
      </w:r>
      <w:r w:rsidR="000B40CE">
        <w:rPr>
          <w:rFonts w:ascii="Arial" w:hAnsi="Arial"/>
        </w:rPr>
        <w:t xml:space="preserve">, </w:t>
      </w:r>
      <w:r w:rsidR="00554703" w:rsidRPr="00FB2E2D">
        <w:rPr>
          <w:rFonts w:ascii="Arial" w:hAnsi="Arial"/>
        </w:rPr>
        <w:t>they just guessing where it's at based on where Mike and Donna got rescued. They climb up a hill</w:t>
      </w:r>
      <w:r w:rsidR="006D4376">
        <w:rPr>
          <w:rFonts w:ascii="Arial" w:hAnsi="Arial"/>
        </w:rPr>
        <w:t xml:space="preserve">, </w:t>
      </w:r>
      <w:r w:rsidR="00554703" w:rsidRPr="00FB2E2D">
        <w:rPr>
          <w:rFonts w:ascii="Arial" w:hAnsi="Arial"/>
        </w:rPr>
        <w:t xml:space="preserve">trying to cut across to get away from the other teams. </w:t>
      </w:r>
    </w:p>
    <w:p w14:paraId="0D9A2DED" w14:textId="77777777" w:rsidR="006D4376" w:rsidRDefault="006D4376">
      <w:pPr>
        <w:spacing w:after="0"/>
        <w:rPr>
          <w:rFonts w:ascii="Arial" w:hAnsi="Arial"/>
        </w:rPr>
      </w:pPr>
    </w:p>
    <w:p w14:paraId="51DA7AC4" w14:textId="77777777" w:rsidR="006D4376" w:rsidRDefault="006D4376">
      <w:pPr>
        <w:spacing w:after="0"/>
        <w:rPr>
          <w:rFonts w:ascii="Arial" w:hAnsi="Arial"/>
        </w:rPr>
      </w:pPr>
      <w:r>
        <w:rPr>
          <w:rFonts w:ascii="Arial" w:hAnsi="Arial"/>
          <w:b/>
          <w:bCs/>
        </w:rPr>
        <w:t xml:space="preserve">Donna: </w:t>
      </w:r>
      <w:r w:rsidR="00554703" w:rsidRPr="00FB2E2D">
        <w:rPr>
          <w:rFonts w:ascii="Arial" w:hAnsi="Arial"/>
        </w:rPr>
        <w:t xml:space="preserve">Okay, </w:t>
      </w:r>
      <w:r>
        <w:rPr>
          <w:rFonts w:ascii="Arial" w:hAnsi="Arial"/>
        </w:rPr>
        <w:t>go</w:t>
      </w:r>
      <w:r w:rsidR="00554703" w:rsidRPr="00FB2E2D">
        <w:rPr>
          <w:rFonts w:ascii="Arial" w:hAnsi="Arial"/>
        </w:rPr>
        <w:t xml:space="preserve">. </w:t>
      </w:r>
      <w:r>
        <w:rPr>
          <w:rFonts w:ascii="Arial" w:hAnsi="Arial"/>
        </w:rPr>
        <w:t xml:space="preserve">Go, go. </w:t>
      </w:r>
    </w:p>
    <w:p w14:paraId="5420BA8C" w14:textId="77777777" w:rsidR="006D4376" w:rsidRDefault="006D4376">
      <w:pPr>
        <w:spacing w:after="0"/>
        <w:rPr>
          <w:rFonts w:ascii="Arial" w:hAnsi="Arial"/>
        </w:rPr>
      </w:pPr>
    </w:p>
    <w:p w14:paraId="48064218" w14:textId="77777777" w:rsidR="00FB7C35" w:rsidRDefault="00FB7C35">
      <w:pPr>
        <w:spacing w:after="0"/>
        <w:rPr>
          <w:rFonts w:ascii="Arial" w:hAnsi="Arial"/>
        </w:rPr>
      </w:pPr>
      <w:r>
        <w:rPr>
          <w:rFonts w:ascii="Arial" w:hAnsi="Arial"/>
        </w:rPr>
        <w:t>[footsteps]</w:t>
      </w:r>
    </w:p>
    <w:p w14:paraId="4D2C7EC8" w14:textId="77777777" w:rsidR="00FB7C35" w:rsidRDefault="00FB7C35">
      <w:pPr>
        <w:spacing w:after="0"/>
        <w:rPr>
          <w:rFonts w:ascii="Arial" w:hAnsi="Arial"/>
        </w:rPr>
      </w:pPr>
    </w:p>
    <w:p w14:paraId="0F7587A2" w14:textId="1174D97F" w:rsidR="00FB7C35" w:rsidRDefault="00FB7C35">
      <w:pPr>
        <w:spacing w:after="0"/>
        <w:rPr>
          <w:rFonts w:ascii="Arial" w:hAnsi="Arial"/>
        </w:rPr>
      </w:pPr>
      <w:r>
        <w:rPr>
          <w:rFonts w:ascii="Arial" w:hAnsi="Arial"/>
        </w:rPr>
        <w:t>[</w:t>
      </w:r>
      <w:r w:rsidR="00524E60">
        <w:rPr>
          <w:rFonts w:ascii="Arial" w:hAnsi="Arial"/>
        </w:rPr>
        <w:t>waves crashing</w:t>
      </w:r>
      <w:r>
        <w:rPr>
          <w:rFonts w:ascii="Arial" w:hAnsi="Arial"/>
        </w:rPr>
        <w:t>]</w:t>
      </w:r>
    </w:p>
    <w:p w14:paraId="190011E0" w14:textId="77777777" w:rsidR="00FB7C35" w:rsidRDefault="00FB7C35">
      <w:pPr>
        <w:spacing w:after="0"/>
        <w:rPr>
          <w:rFonts w:ascii="Arial" w:hAnsi="Arial"/>
        </w:rPr>
      </w:pPr>
    </w:p>
    <w:p w14:paraId="56C47FD6" w14:textId="77777777" w:rsidR="00680FA7" w:rsidRDefault="00680FA7">
      <w:pPr>
        <w:spacing w:after="0"/>
        <w:rPr>
          <w:rFonts w:ascii="Arial" w:hAnsi="Arial"/>
        </w:rPr>
      </w:pPr>
      <w:r>
        <w:rPr>
          <w:rFonts w:ascii="Arial" w:hAnsi="Arial"/>
          <w:b/>
          <w:bCs/>
        </w:rPr>
        <w:t xml:space="preserve">Donna: </w:t>
      </w:r>
      <w:r>
        <w:rPr>
          <w:rFonts w:ascii="Arial" w:hAnsi="Arial"/>
        </w:rPr>
        <w:t>[pants]</w:t>
      </w:r>
    </w:p>
    <w:p w14:paraId="18361DBE" w14:textId="77777777" w:rsidR="00680FA7" w:rsidRDefault="00680FA7">
      <w:pPr>
        <w:spacing w:after="0"/>
        <w:rPr>
          <w:rFonts w:ascii="Arial" w:hAnsi="Arial"/>
        </w:rPr>
      </w:pPr>
    </w:p>
    <w:p w14:paraId="526F0AD0" w14:textId="6F431CC9" w:rsidR="00550855" w:rsidRPr="00FB2E2D" w:rsidRDefault="00680FA7">
      <w:pPr>
        <w:spacing w:after="0"/>
        <w:rPr>
          <w:rFonts w:ascii="Arial" w:hAnsi="Arial"/>
        </w:rPr>
      </w:pPr>
      <w:r>
        <w:rPr>
          <w:rFonts w:ascii="Arial" w:hAnsi="Arial"/>
          <w:b/>
          <w:bCs/>
        </w:rPr>
        <w:t xml:space="preserve">Mike: </w:t>
      </w:r>
      <w:r w:rsidR="00554703" w:rsidRPr="00FB2E2D">
        <w:rPr>
          <w:rFonts w:ascii="Arial" w:hAnsi="Arial"/>
        </w:rPr>
        <w:t xml:space="preserve">That's </w:t>
      </w:r>
      <w:r>
        <w:rPr>
          <w:rFonts w:ascii="Arial" w:hAnsi="Arial"/>
        </w:rPr>
        <w:t xml:space="preserve">a </w:t>
      </w:r>
      <w:r w:rsidR="00554703" w:rsidRPr="00FB2E2D">
        <w:rPr>
          <w:rFonts w:ascii="Arial" w:hAnsi="Arial"/>
        </w:rPr>
        <w:t>good</w:t>
      </w:r>
      <w:r>
        <w:rPr>
          <w:rFonts w:ascii="Arial" w:hAnsi="Arial"/>
        </w:rPr>
        <w:t xml:space="preserve"> move</w:t>
      </w:r>
      <w:r w:rsidR="00554703" w:rsidRPr="00FB2E2D">
        <w:rPr>
          <w:rFonts w:ascii="Arial" w:hAnsi="Arial"/>
        </w:rPr>
        <w:t>.</w:t>
      </w:r>
    </w:p>
    <w:p w14:paraId="08FEAE99" w14:textId="77777777" w:rsidR="00550855" w:rsidRPr="00FB2E2D" w:rsidRDefault="00550855">
      <w:pPr>
        <w:spacing w:after="0"/>
        <w:rPr>
          <w:rFonts w:ascii="Arial" w:hAnsi="Arial"/>
        </w:rPr>
      </w:pPr>
    </w:p>
    <w:p w14:paraId="2D7CDFAD" w14:textId="0B040343" w:rsidR="00550855" w:rsidRPr="00FB2E2D" w:rsidRDefault="00680FA7">
      <w:pPr>
        <w:spacing w:after="0"/>
        <w:rPr>
          <w:rFonts w:ascii="Arial" w:hAnsi="Arial"/>
        </w:rPr>
      </w:pPr>
      <w:r>
        <w:rPr>
          <w:rFonts w:ascii="Arial" w:hAnsi="Arial"/>
          <w:b/>
          <w:bCs/>
        </w:rPr>
        <w:t xml:space="preserve">Donna: </w:t>
      </w:r>
      <w:r w:rsidR="00554703" w:rsidRPr="00FB2E2D">
        <w:rPr>
          <w:rFonts w:ascii="Arial" w:hAnsi="Arial"/>
        </w:rPr>
        <w:t>Let's see if there's another</w:t>
      </w:r>
      <w:r w:rsidR="00975993">
        <w:rPr>
          <w:rFonts w:ascii="Arial" w:hAnsi="Arial"/>
        </w:rPr>
        <w:t xml:space="preserve"> </w:t>
      </w:r>
      <w:r w:rsidR="000D6690">
        <w:rPr>
          <w:rFonts w:ascii="Arial" w:hAnsi="Arial"/>
        </w:rPr>
        <w:t>team.</w:t>
      </w:r>
      <w:r w:rsidR="00975993">
        <w:rPr>
          <w:rFonts w:ascii="Arial" w:hAnsi="Arial"/>
        </w:rPr>
        <w:t xml:space="preserve"> [pants] </w:t>
      </w:r>
    </w:p>
    <w:p w14:paraId="2A9DBD40" w14:textId="77777777" w:rsidR="00550855" w:rsidRPr="00FB2E2D" w:rsidRDefault="00550855">
      <w:pPr>
        <w:spacing w:after="0"/>
        <w:rPr>
          <w:rFonts w:ascii="Arial" w:hAnsi="Arial"/>
        </w:rPr>
      </w:pPr>
    </w:p>
    <w:p w14:paraId="00720C15" w14:textId="78D911D8" w:rsidR="00550855" w:rsidRPr="00FB2E2D" w:rsidRDefault="009F2434">
      <w:pPr>
        <w:spacing w:after="0"/>
        <w:rPr>
          <w:rFonts w:ascii="Arial" w:hAnsi="Arial"/>
        </w:rPr>
      </w:pPr>
      <w:r w:rsidRPr="009F2434">
        <w:rPr>
          <w:rFonts w:ascii="Arial" w:hAnsi="Arial"/>
          <w:b/>
          <w:bCs/>
        </w:rPr>
        <w:t>Will:</w:t>
      </w:r>
      <w:r w:rsidR="00975993">
        <w:rPr>
          <w:rFonts w:ascii="Arial" w:hAnsi="Arial"/>
        </w:rPr>
        <w:t xml:space="preserve"> </w:t>
      </w:r>
      <w:r w:rsidR="00554703" w:rsidRPr="00FB2E2D">
        <w:rPr>
          <w:rFonts w:ascii="Arial" w:hAnsi="Arial"/>
        </w:rPr>
        <w:t>Mike walks over to the side of the hill</w:t>
      </w:r>
      <w:r w:rsidR="00E94F82">
        <w:rPr>
          <w:rFonts w:ascii="Arial" w:hAnsi="Arial"/>
        </w:rPr>
        <w:t xml:space="preserve"> and peers through </w:t>
      </w:r>
      <w:r w:rsidR="00554703" w:rsidRPr="00FB2E2D">
        <w:rPr>
          <w:rFonts w:ascii="Arial" w:hAnsi="Arial"/>
        </w:rPr>
        <w:t xml:space="preserve">the trees. They lost the </w:t>
      </w:r>
      <w:r w:rsidR="00975993">
        <w:rPr>
          <w:rFonts w:ascii="Arial" w:hAnsi="Arial"/>
        </w:rPr>
        <w:t>other team</w:t>
      </w:r>
      <w:r w:rsidR="00554703" w:rsidRPr="00FB2E2D">
        <w:rPr>
          <w:rFonts w:ascii="Arial" w:hAnsi="Arial"/>
        </w:rPr>
        <w:t>. They keep searching</w:t>
      </w:r>
      <w:r w:rsidR="00975993">
        <w:rPr>
          <w:rFonts w:ascii="Arial" w:hAnsi="Arial"/>
        </w:rPr>
        <w:t xml:space="preserve">, </w:t>
      </w:r>
      <w:r w:rsidR="00554703" w:rsidRPr="00FB2E2D">
        <w:rPr>
          <w:rFonts w:ascii="Arial" w:hAnsi="Arial"/>
        </w:rPr>
        <w:t xml:space="preserve">sure that this was the area Johnny </w:t>
      </w:r>
      <w:r w:rsidR="002F3F72">
        <w:rPr>
          <w:rFonts w:ascii="Arial" w:hAnsi="Arial"/>
        </w:rPr>
        <w:t xml:space="preserve">had </w:t>
      </w:r>
      <w:proofErr w:type="gramStart"/>
      <w:r w:rsidR="002F3F72">
        <w:rPr>
          <w:rFonts w:ascii="Arial" w:hAnsi="Arial"/>
        </w:rPr>
        <w:t>hid</w:t>
      </w:r>
      <w:proofErr w:type="gramEnd"/>
      <w:r w:rsidR="002F3F72">
        <w:rPr>
          <w:rFonts w:ascii="Arial" w:hAnsi="Arial"/>
        </w:rPr>
        <w:t xml:space="preserve"> the</w:t>
      </w:r>
      <w:r w:rsidR="00546C81">
        <w:rPr>
          <w:rFonts w:ascii="Arial" w:hAnsi="Arial"/>
        </w:rPr>
        <w:t xml:space="preserve"> final rock.</w:t>
      </w:r>
    </w:p>
    <w:p w14:paraId="32462E36" w14:textId="77777777" w:rsidR="00550855" w:rsidRPr="00FB2E2D" w:rsidRDefault="00550855">
      <w:pPr>
        <w:spacing w:after="0"/>
        <w:rPr>
          <w:rFonts w:ascii="Arial" w:hAnsi="Arial"/>
        </w:rPr>
      </w:pPr>
    </w:p>
    <w:p w14:paraId="4967AA61" w14:textId="1ED7AB53" w:rsidR="00550855" w:rsidRPr="00FB2E2D" w:rsidRDefault="00546C81">
      <w:pPr>
        <w:spacing w:after="0"/>
        <w:rPr>
          <w:rFonts w:ascii="Arial" w:hAnsi="Arial"/>
        </w:rPr>
      </w:pPr>
      <w:r>
        <w:rPr>
          <w:rFonts w:ascii="Arial" w:hAnsi="Arial"/>
          <w:b/>
          <w:bCs/>
        </w:rPr>
        <w:t xml:space="preserve">Mike: </w:t>
      </w:r>
      <w:r>
        <w:rPr>
          <w:rFonts w:ascii="Arial" w:hAnsi="Arial"/>
        </w:rPr>
        <w:t>I do r</w:t>
      </w:r>
      <w:r w:rsidR="00554703" w:rsidRPr="00FB2E2D">
        <w:rPr>
          <w:rFonts w:ascii="Arial" w:hAnsi="Arial"/>
        </w:rPr>
        <w:t>emember</w:t>
      </w:r>
      <w:r w:rsidR="00CB6A5C">
        <w:rPr>
          <w:rFonts w:ascii="Arial" w:hAnsi="Arial"/>
        </w:rPr>
        <w:t xml:space="preserve">, </w:t>
      </w:r>
      <w:r w:rsidR="00E523F9">
        <w:rPr>
          <w:rFonts w:ascii="Arial" w:hAnsi="Arial"/>
        </w:rPr>
        <w:t xml:space="preserve">Donna, </w:t>
      </w:r>
      <w:r w:rsidR="00554703" w:rsidRPr="00FB2E2D">
        <w:rPr>
          <w:rFonts w:ascii="Arial" w:hAnsi="Arial"/>
        </w:rPr>
        <w:t xml:space="preserve">this was about the spot where we just started </w:t>
      </w:r>
      <w:r w:rsidR="000277C5">
        <w:rPr>
          <w:rFonts w:ascii="Arial" w:hAnsi="Arial"/>
        </w:rPr>
        <w:t>whole thing</w:t>
      </w:r>
      <w:r w:rsidR="00554703" w:rsidRPr="00FB2E2D">
        <w:rPr>
          <w:rFonts w:ascii="Arial" w:hAnsi="Arial"/>
        </w:rPr>
        <w:t>. I'm just saying that</w:t>
      </w:r>
      <w:r w:rsidR="000277C5">
        <w:rPr>
          <w:rFonts w:ascii="Arial" w:hAnsi="Arial"/>
        </w:rPr>
        <w:t xml:space="preserve"> just </w:t>
      </w:r>
      <w:r w:rsidR="00554703" w:rsidRPr="00FB2E2D">
        <w:rPr>
          <w:rFonts w:ascii="Arial" w:hAnsi="Arial"/>
        </w:rPr>
        <w:t>so you know</w:t>
      </w:r>
      <w:r w:rsidR="00524E60">
        <w:rPr>
          <w:rFonts w:ascii="Arial" w:hAnsi="Arial"/>
        </w:rPr>
        <w:t xml:space="preserve">. </w:t>
      </w:r>
      <w:r w:rsidR="00554703" w:rsidRPr="00FB2E2D">
        <w:rPr>
          <w:rFonts w:ascii="Arial" w:hAnsi="Arial"/>
        </w:rPr>
        <w:t xml:space="preserve">I'm </w:t>
      </w:r>
      <w:r w:rsidR="00524E60">
        <w:rPr>
          <w:rFonts w:ascii="Arial" w:hAnsi="Arial"/>
        </w:rPr>
        <w:t xml:space="preserve">not </w:t>
      </w:r>
      <w:r w:rsidR="00554703" w:rsidRPr="00FB2E2D">
        <w:rPr>
          <w:rFonts w:ascii="Arial" w:hAnsi="Arial"/>
        </w:rPr>
        <w:t>say</w:t>
      </w:r>
      <w:r w:rsidR="00524E60">
        <w:rPr>
          <w:rFonts w:ascii="Arial" w:hAnsi="Arial"/>
        </w:rPr>
        <w:t xml:space="preserve">ing </w:t>
      </w:r>
      <w:r w:rsidR="00554703" w:rsidRPr="00FB2E2D">
        <w:rPr>
          <w:rFonts w:ascii="Arial" w:hAnsi="Arial"/>
        </w:rPr>
        <w:t>anything else.</w:t>
      </w:r>
    </w:p>
    <w:p w14:paraId="29002BA3" w14:textId="77777777" w:rsidR="00550855" w:rsidRPr="00FB2E2D" w:rsidRDefault="00550855">
      <w:pPr>
        <w:spacing w:after="0"/>
        <w:rPr>
          <w:rFonts w:ascii="Arial" w:hAnsi="Arial"/>
        </w:rPr>
      </w:pPr>
    </w:p>
    <w:p w14:paraId="257442ED" w14:textId="52D44B9E" w:rsidR="00A30C5C" w:rsidRDefault="009F2434">
      <w:pPr>
        <w:spacing w:after="0"/>
        <w:rPr>
          <w:rFonts w:ascii="Arial" w:hAnsi="Arial"/>
        </w:rPr>
      </w:pPr>
      <w:r w:rsidRPr="009F2434">
        <w:rPr>
          <w:rFonts w:ascii="Arial" w:hAnsi="Arial"/>
          <w:b/>
          <w:bCs/>
        </w:rPr>
        <w:t>Will:</w:t>
      </w:r>
      <w:r w:rsidR="00524E60">
        <w:rPr>
          <w:rFonts w:ascii="Arial" w:hAnsi="Arial"/>
        </w:rPr>
        <w:t xml:space="preserve"> W</w:t>
      </w:r>
      <w:r w:rsidR="00554703" w:rsidRPr="00FB2E2D">
        <w:rPr>
          <w:rFonts w:ascii="Arial" w:hAnsi="Arial"/>
        </w:rPr>
        <w:t>aves crash beside them</w:t>
      </w:r>
      <w:r w:rsidR="00F36B00">
        <w:rPr>
          <w:rFonts w:ascii="Arial" w:hAnsi="Arial"/>
        </w:rPr>
        <w:t xml:space="preserve">, and </w:t>
      </w:r>
      <w:r w:rsidR="00554703" w:rsidRPr="00FB2E2D">
        <w:rPr>
          <w:rFonts w:ascii="Arial" w:hAnsi="Arial"/>
        </w:rPr>
        <w:t>the late afternoon sun reflects off the water. Donna and Mike seem tense and hopeful. But then</w:t>
      </w:r>
      <w:r w:rsidR="00654B1B">
        <w:rPr>
          <w:rFonts w:ascii="Arial" w:hAnsi="Arial"/>
        </w:rPr>
        <w:t>,</w:t>
      </w:r>
      <w:r w:rsidR="00554703" w:rsidRPr="00FB2E2D">
        <w:rPr>
          <w:rFonts w:ascii="Arial" w:hAnsi="Arial"/>
        </w:rPr>
        <w:t xml:space="preserve"> the text comes in. </w:t>
      </w:r>
    </w:p>
    <w:p w14:paraId="1F11E33B" w14:textId="77777777" w:rsidR="00A30C5C" w:rsidRDefault="00A30C5C">
      <w:pPr>
        <w:spacing w:after="0"/>
        <w:rPr>
          <w:rFonts w:ascii="Arial" w:hAnsi="Arial"/>
        </w:rPr>
      </w:pPr>
    </w:p>
    <w:p w14:paraId="0696C6AA" w14:textId="656FCF43" w:rsidR="00550855" w:rsidRPr="00FB2E2D" w:rsidRDefault="00A30C5C">
      <w:pPr>
        <w:spacing w:after="0"/>
        <w:rPr>
          <w:rFonts w:ascii="Arial" w:hAnsi="Arial"/>
        </w:rPr>
      </w:pPr>
      <w:r>
        <w:rPr>
          <w:rFonts w:ascii="Arial" w:hAnsi="Arial"/>
          <w:b/>
          <w:bCs/>
        </w:rPr>
        <w:t xml:space="preserve">Donna: </w:t>
      </w:r>
      <w:r w:rsidR="00554703" w:rsidRPr="00FB2E2D">
        <w:rPr>
          <w:rFonts w:ascii="Arial" w:hAnsi="Arial"/>
        </w:rPr>
        <w:t>Oh, so close.</w:t>
      </w:r>
    </w:p>
    <w:p w14:paraId="61500EF2" w14:textId="77777777" w:rsidR="00550855" w:rsidRPr="00FB2E2D" w:rsidRDefault="00550855">
      <w:pPr>
        <w:spacing w:after="0"/>
        <w:rPr>
          <w:rFonts w:ascii="Arial" w:hAnsi="Arial"/>
        </w:rPr>
      </w:pPr>
    </w:p>
    <w:p w14:paraId="575A33AD" w14:textId="5E575333" w:rsidR="00550855" w:rsidRPr="00FB2E2D" w:rsidRDefault="00D45EB7">
      <w:pPr>
        <w:spacing w:after="0"/>
        <w:rPr>
          <w:rFonts w:ascii="Arial" w:hAnsi="Arial"/>
        </w:rPr>
      </w:pPr>
      <w:r>
        <w:rPr>
          <w:rFonts w:ascii="Arial" w:hAnsi="Arial"/>
          <w:b/>
          <w:bCs/>
        </w:rPr>
        <w:t xml:space="preserve">Mike: </w:t>
      </w:r>
      <w:r w:rsidR="00554703" w:rsidRPr="00FB2E2D">
        <w:rPr>
          <w:rFonts w:ascii="Arial" w:hAnsi="Arial"/>
        </w:rPr>
        <w:t>Actually</w:t>
      </w:r>
      <w:r w:rsidR="004A13DA">
        <w:rPr>
          <w:rFonts w:ascii="Arial" w:hAnsi="Arial"/>
        </w:rPr>
        <w:t xml:space="preserve">, </w:t>
      </w:r>
      <w:r w:rsidR="00554703" w:rsidRPr="00FB2E2D">
        <w:rPr>
          <w:rFonts w:ascii="Arial" w:hAnsi="Arial"/>
        </w:rPr>
        <w:t xml:space="preserve">just trying to find a spot where we were going to pick up the trail tomorrow. We just established that. And she looked at her phone and saw the message that somebody else had found the treasure. </w:t>
      </w:r>
    </w:p>
    <w:p w14:paraId="3A7D64EA" w14:textId="77777777" w:rsidR="00550855" w:rsidRPr="00FB2E2D" w:rsidRDefault="00550855">
      <w:pPr>
        <w:spacing w:after="0"/>
        <w:rPr>
          <w:rFonts w:ascii="Arial" w:hAnsi="Arial"/>
        </w:rPr>
      </w:pPr>
    </w:p>
    <w:p w14:paraId="77954284" w14:textId="729C25E7" w:rsidR="00550855" w:rsidRPr="00FB2E2D" w:rsidRDefault="00495FB5">
      <w:pPr>
        <w:spacing w:after="0"/>
        <w:rPr>
          <w:rFonts w:ascii="Arial" w:hAnsi="Arial"/>
        </w:rPr>
      </w:pPr>
      <w:r>
        <w:rPr>
          <w:rFonts w:ascii="Arial" w:hAnsi="Arial"/>
          <w:b/>
          <w:bCs/>
        </w:rPr>
        <w:t xml:space="preserve">Donna: </w:t>
      </w:r>
      <w:r w:rsidR="00554703" w:rsidRPr="00FB2E2D">
        <w:rPr>
          <w:rFonts w:ascii="Arial" w:hAnsi="Arial"/>
        </w:rPr>
        <w:t>James had said</w:t>
      </w:r>
      <w:r>
        <w:rPr>
          <w:rFonts w:ascii="Arial" w:hAnsi="Arial"/>
        </w:rPr>
        <w:t>, "I</w:t>
      </w:r>
      <w:r w:rsidR="00554703" w:rsidRPr="00FB2E2D">
        <w:rPr>
          <w:rFonts w:ascii="Arial" w:hAnsi="Arial"/>
        </w:rPr>
        <w:t>t was</w:t>
      </w:r>
      <w:r>
        <w:rPr>
          <w:rFonts w:ascii="Arial" w:hAnsi="Arial"/>
        </w:rPr>
        <w:t xml:space="preserve"> found."</w:t>
      </w:r>
    </w:p>
    <w:p w14:paraId="3425B62B" w14:textId="77777777" w:rsidR="00550855" w:rsidRPr="00FB2E2D" w:rsidRDefault="00550855">
      <w:pPr>
        <w:spacing w:after="0"/>
        <w:rPr>
          <w:rFonts w:ascii="Arial" w:hAnsi="Arial"/>
        </w:rPr>
      </w:pPr>
    </w:p>
    <w:p w14:paraId="25CA5EF9" w14:textId="2A459D27" w:rsidR="00550855" w:rsidRPr="00FB2E2D" w:rsidRDefault="009F2434">
      <w:pPr>
        <w:spacing w:after="0"/>
        <w:rPr>
          <w:rFonts w:ascii="Arial" w:hAnsi="Arial"/>
        </w:rPr>
      </w:pPr>
      <w:r w:rsidRPr="009F2434">
        <w:rPr>
          <w:rFonts w:ascii="Arial" w:hAnsi="Arial"/>
          <w:b/>
          <w:bCs/>
        </w:rPr>
        <w:t>Will:</w:t>
      </w:r>
      <w:r w:rsidR="00495FB5">
        <w:rPr>
          <w:rFonts w:ascii="Arial" w:hAnsi="Arial"/>
        </w:rPr>
        <w:t xml:space="preserve"> S</w:t>
      </w:r>
      <w:r w:rsidR="00554703" w:rsidRPr="00FB2E2D">
        <w:rPr>
          <w:rFonts w:ascii="Arial" w:hAnsi="Arial"/>
        </w:rPr>
        <w:t>omeone else has found the treasure</w:t>
      </w:r>
      <w:r w:rsidR="002A1400">
        <w:rPr>
          <w:rFonts w:ascii="Arial" w:hAnsi="Arial"/>
        </w:rPr>
        <w:t>, b</w:t>
      </w:r>
      <w:r w:rsidR="00554703" w:rsidRPr="00FB2E2D">
        <w:rPr>
          <w:rFonts w:ascii="Arial" w:hAnsi="Arial"/>
        </w:rPr>
        <w:t>ut the text didn't say who</w:t>
      </w:r>
      <w:r w:rsidR="00495FB5">
        <w:rPr>
          <w:rFonts w:ascii="Arial" w:hAnsi="Arial"/>
        </w:rPr>
        <w:t>.</w:t>
      </w:r>
    </w:p>
    <w:p w14:paraId="5FAA37A5" w14:textId="77777777" w:rsidR="00550855" w:rsidRPr="00FB2E2D" w:rsidRDefault="00550855">
      <w:pPr>
        <w:spacing w:after="0"/>
        <w:rPr>
          <w:rFonts w:ascii="Arial" w:hAnsi="Arial"/>
        </w:rPr>
      </w:pPr>
    </w:p>
    <w:p w14:paraId="6F895E05" w14:textId="4FCDCAF6" w:rsidR="008854AD" w:rsidRDefault="00495FB5">
      <w:pPr>
        <w:spacing w:after="0"/>
        <w:rPr>
          <w:rFonts w:ascii="Arial" w:hAnsi="Arial"/>
        </w:rPr>
      </w:pPr>
      <w:r>
        <w:rPr>
          <w:rFonts w:ascii="Arial" w:hAnsi="Arial"/>
          <w:b/>
          <w:bCs/>
        </w:rPr>
        <w:t>Mike:</w:t>
      </w:r>
      <w:r w:rsidR="00554703" w:rsidRPr="00FB2E2D">
        <w:rPr>
          <w:rFonts w:ascii="Arial" w:hAnsi="Arial"/>
        </w:rPr>
        <w:t xml:space="preserve"> </w:t>
      </w:r>
      <w:r>
        <w:rPr>
          <w:rFonts w:ascii="Arial" w:hAnsi="Arial"/>
        </w:rPr>
        <w:t>A</w:t>
      </w:r>
      <w:r w:rsidR="00554703" w:rsidRPr="00FB2E2D">
        <w:rPr>
          <w:rFonts w:ascii="Arial" w:hAnsi="Arial"/>
        </w:rPr>
        <w:t>gain, we came in</w:t>
      </w:r>
      <w:r>
        <w:rPr>
          <w:rFonts w:ascii="Arial" w:hAnsi="Arial"/>
        </w:rPr>
        <w:t xml:space="preserve"> </w:t>
      </w:r>
      <w:r w:rsidR="00554703" w:rsidRPr="00FB2E2D">
        <w:rPr>
          <w:rFonts w:ascii="Arial" w:hAnsi="Arial"/>
        </w:rPr>
        <w:t>thinking</w:t>
      </w:r>
      <w:r>
        <w:rPr>
          <w:rFonts w:ascii="Arial" w:hAnsi="Arial"/>
        </w:rPr>
        <w:t>, we</w:t>
      </w:r>
      <w:r w:rsidR="002A1400">
        <w:rPr>
          <w:rFonts w:ascii="Arial" w:hAnsi="Arial"/>
        </w:rPr>
        <w:t>'ve</w:t>
      </w:r>
      <w:r>
        <w:rPr>
          <w:rFonts w:ascii="Arial" w:hAnsi="Arial"/>
        </w:rPr>
        <w:t xml:space="preserve"> got a </w:t>
      </w:r>
      <w:r w:rsidR="00554703" w:rsidRPr="00FB2E2D">
        <w:rPr>
          <w:rFonts w:ascii="Arial" w:hAnsi="Arial"/>
        </w:rPr>
        <w:t>shot</w:t>
      </w:r>
      <w:r>
        <w:rPr>
          <w:rFonts w:ascii="Arial" w:hAnsi="Arial"/>
        </w:rPr>
        <w:t xml:space="preserve">, 1 </w:t>
      </w:r>
      <w:r w:rsidR="00554703" w:rsidRPr="00FB2E2D">
        <w:rPr>
          <w:rFonts w:ascii="Arial" w:hAnsi="Arial"/>
        </w:rPr>
        <w:t xml:space="preserve">in 10. </w:t>
      </w:r>
      <w:r w:rsidR="009132E3">
        <w:rPr>
          <w:rFonts w:ascii="Arial" w:hAnsi="Arial"/>
        </w:rPr>
        <w:t>T</w:t>
      </w:r>
      <w:r w:rsidR="00554703" w:rsidRPr="00FB2E2D">
        <w:rPr>
          <w:rFonts w:ascii="Arial" w:hAnsi="Arial"/>
        </w:rPr>
        <w:t xml:space="preserve">hose aren't the greatest </w:t>
      </w:r>
      <w:r w:rsidR="008854AD">
        <w:rPr>
          <w:rFonts w:ascii="Arial" w:hAnsi="Arial"/>
        </w:rPr>
        <w:t>odds</w:t>
      </w:r>
      <w:r w:rsidR="00554703" w:rsidRPr="00FB2E2D">
        <w:rPr>
          <w:rFonts w:ascii="Arial" w:hAnsi="Arial"/>
        </w:rPr>
        <w:t xml:space="preserve">. It sucks we were the only team that </w:t>
      </w:r>
      <w:r w:rsidR="008854AD">
        <w:rPr>
          <w:rFonts w:ascii="Arial" w:hAnsi="Arial"/>
        </w:rPr>
        <w:t xml:space="preserve">solved </w:t>
      </w:r>
      <w:r w:rsidR="00554703" w:rsidRPr="00FB2E2D">
        <w:rPr>
          <w:rFonts w:ascii="Arial" w:hAnsi="Arial"/>
        </w:rPr>
        <w:t>all the clues</w:t>
      </w:r>
      <w:r w:rsidR="008854AD">
        <w:rPr>
          <w:rFonts w:ascii="Arial" w:hAnsi="Arial"/>
        </w:rPr>
        <w:t>.</w:t>
      </w:r>
    </w:p>
    <w:p w14:paraId="1457F2FC" w14:textId="77777777" w:rsidR="008854AD" w:rsidRDefault="008854AD">
      <w:pPr>
        <w:spacing w:after="0"/>
        <w:rPr>
          <w:rFonts w:ascii="Arial" w:hAnsi="Arial"/>
        </w:rPr>
      </w:pPr>
    </w:p>
    <w:p w14:paraId="30FA0523" w14:textId="77777777" w:rsidR="008854AD" w:rsidRDefault="008854AD">
      <w:pPr>
        <w:spacing w:after="0"/>
        <w:rPr>
          <w:rFonts w:ascii="Arial" w:hAnsi="Arial"/>
        </w:rPr>
      </w:pPr>
      <w:r>
        <w:rPr>
          <w:rFonts w:ascii="Arial" w:hAnsi="Arial"/>
          <w:b/>
          <w:bCs/>
        </w:rPr>
        <w:t xml:space="preserve">Donna: </w:t>
      </w:r>
      <w:r>
        <w:rPr>
          <w:rFonts w:ascii="Arial" w:hAnsi="Arial"/>
        </w:rPr>
        <w:t>All the clues.</w:t>
      </w:r>
    </w:p>
    <w:p w14:paraId="61138E7F" w14:textId="77777777" w:rsidR="008854AD" w:rsidRDefault="008854AD">
      <w:pPr>
        <w:spacing w:after="0"/>
        <w:rPr>
          <w:rFonts w:ascii="Arial" w:hAnsi="Arial"/>
        </w:rPr>
      </w:pPr>
    </w:p>
    <w:p w14:paraId="4791A824" w14:textId="6D93DCE9" w:rsidR="00796269" w:rsidRDefault="008854AD">
      <w:pPr>
        <w:spacing w:after="0"/>
        <w:rPr>
          <w:rFonts w:ascii="Arial" w:hAnsi="Arial"/>
        </w:rPr>
      </w:pPr>
      <w:r>
        <w:rPr>
          <w:rFonts w:ascii="Arial" w:hAnsi="Arial"/>
          <w:b/>
          <w:bCs/>
        </w:rPr>
        <w:t xml:space="preserve">Mike: </w:t>
      </w:r>
      <w:r>
        <w:rPr>
          <w:rFonts w:ascii="Arial" w:hAnsi="Arial"/>
        </w:rPr>
        <w:t>A</w:t>
      </w:r>
      <w:r w:rsidR="00554703" w:rsidRPr="00FB2E2D">
        <w:rPr>
          <w:rFonts w:ascii="Arial" w:hAnsi="Arial"/>
        </w:rPr>
        <w:t>nd then</w:t>
      </w:r>
      <w:r w:rsidR="000C426F">
        <w:rPr>
          <w:rFonts w:ascii="Arial" w:hAnsi="Arial"/>
        </w:rPr>
        <w:t>,</w:t>
      </w:r>
      <w:r w:rsidR="00554703" w:rsidRPr="00FB2E2D">
        <w:rPr>
          <w:rFonts w:ascii="Arial" w:hAnsi="Arial"/>
        </w:rPr>
        <w:t xml:space="preserve"> kind of led everybody else here</w:t>
      </w:r>
      <w:r w:rsidR="000C426F">
        <w:rPr>
          <w:rFonts w:ascii="Arial" w:hAnsi="Arial"/>
        </w:rPr>
        <w:t xml:space="preserve"> </w:t>
      </w:r>
      <w:r w:rsidR="00554703" w:rsidRPr="00FB2E2D">
        <w:rPr>
          <w:rFonts w:ascii="Arial" w:hAnsi="Arial"/>
        </w:rPr>
        <w:t xml:space="preserve">while we had a penalty. </w:t>
      </w:r>
      <w:r w:rsidR="000C426F" w:rsidRPr="00FB2E2D">
        <w:rPr>
          <w:rFonts w:ascii="Arial" w:hAnsi="Arial"/>
        </w:rPr>
        <w:t xml:space="preserve">That'll </w:t>
      </w:r>
      <w:r w:rsidR="00554703" w:rsidRPr="00FB2E2D">
        <w:rPr>
          <w:rFonts w:ascii="Arial" w:hAnsi="Arial"/>
        </w:rPr>
        <w:t xml:space="preserve">leave some sour grapes. </w:t>
      </w:r>
    </w:p>
    <w:p w14:paraId="3ABF5C25" w14:textId="77777777" w:rsidR="00796269" w:rsidRDefault="00796269">
      <w:pPr>
        <w:spacing w:after="0"/>
        <w:rPr>
          <w:rFonts w:ascii="Arial" w:hAnsi="Arial"/>
        </w:rPr>
      </w:pPr>
    </w:p>
    <w:p w14:paraId="20258FD5" w14:textId="6D5C8571" w:rsidR="00550855" w:rsidRPr="00FB2E2D" w:rsidRDefault="00796269">
      <w:pPr>
        <w:spacing w:after="0"/>
        <w:rPr>
          <w:rFonts w:ascii="Arial" w:hAnsi="Arial"/>
        </w:rPr>
      </w:pPr>
      <w:r>
        <w:rPr>
          <w:rFonts w:ascii="Arial" w:hAnsi="Arial"/>
          <w:b/>
          <w:bCs/>
        </w:rPr>
        <w:t xml:space="preserve">Donna: </w:t>
      </w:r>
      <w:r>
        <w:rPr>
          <w:rFonts w:ascii="Arial" w:hAnsi="Arial"/>
        </w:rPr>
        <w:t xml:space="preserve">We're </w:t>
      </w:r>
      <w:r w:rsidR="00554703" w:rsidRPr="00FB2E2D">
        <w:rPr>
          <w:rFonts w:ascii="Arial" w:hAnsi="Arial"/>
        </w:rPr>
        <w:t>the second</w:t>
      </w:r>
      <w:r w:rsidR="000C426F">
        <w:rPr>
          <w:rFonts w:ascii="Arial" w:hAnsi="Arial"/>
        </w:rPr>
        <w:t>-</w:t>
      </w:r>
      <w:r w:rsidR="00554703" w:rsidRPr="00FB2E2D">
        <w:rPr>
          <w:rFonts w:ascii="Arial" w:hAnsi="Arial"/>
        </w:rPr>
        <w:t>place team</w:t>
      </w:r>
      <w:r>
        <w:rPr>
          <w:rFonts w:ascii="Arial" w:hAnsi="Arial"/>
        </w:rPr>
        <w:t xml:space="preserve">. We're </w:t>
      </w:r>
      <w:r w:rsidR="00554703" w:rsidRPr="00FB2E2D">
        <w:rPr>
          <w:rFonts w:ascii="Arial" w:hAnsi="Arial"/>
        </w:rPr>
        <w:t>the first</w:t>
      </w:r>
      <w:r>
        <w:rPr>
          <w:rFonts w:ascii="Arial" w:hAnsi="Arial"/>
        </w:rPr>
        <w:t xml:space="preserve"> losers.  </w:t>
      </w:r>
    </w:p>
    <w:p w14:paraId="5C0B9E84" w14:textId="77777777" w:rsidR="00550855" w:rsidRPr="00FB2E2D" w:rsidRDefault="00550855">
      <w:pPr>
        <w:spacing w:after="0"/>
        <w:rPr>
          <w:rFonts w:ascii="Arial" w:hAnsi="Arial"/>
        </w:rPr>
      </w:pPr>
    </w:p>
    <w:p w14:paraId="75C5B9DE" w14:textId="77777777" w:rsidR="00796269" w:rsidRDefault="00796269">
      <w:pPr>
        <w:spacing w:after="0"/>
        <w:rPr>
          <w:rFonts w:ascii="Arial" w:hAnsi="Arial"/>
        </w:rPr>
      </w:pPr>
      <w:r>
        <w:rPr>
          <w:rFonts w:ascii="Arial" w:hAnsi="Arial"/>
          <w:b/>
          <w:bCs/>
        </w:rPr>
        <w:t xml:space="preserve">Mike: </w:t>
      </w:r>
      <w:r>
        <w:rPr>
          <w:rFonts w:ascii="Arial" w:hAnsi="Arial"/>
        </w:rPr>
        <w:t>First losers, yeah.</w:t>
      </w:r>
    </w:p>
    <w:p w14:paraId="51719752" w14:textId="77777777" w:rsidR="00796269" w:rsidRDefault="00796269">
      <w:pPr>
        <w:spacing w:after="0"/>
        <w:rPr>
          <w:rFonts w:ascii="Arial" w:hAnsi="Arial"/>
        </w:rPr>
      </w:pPr>
    </w:p>
    <w:p w14:paraId="5BC77CA3" w14:textId="77777777" w:rsidR="00796269" w:rsidRDefault="00796269">
      <w:pPr>
        <w:spacing w:after="0"/>
        <w:rPr>
          <w:rFonts w:ascii="Arial" w:hAnsi="Arial"/>
        </w:rPr>
      </w:pPr>
      <w:r>
        <w:rPr>
          <w:rFonts w:ascii="Arial" w:hAnsi="Arial"/>
          <w:b/>
          <w:bCs/>
        </w:rPr>
        <w:t xml:space="preserve">Donna: </w:t>
      </w:r>
      <w:r>
        <w:rPr>
          <w:rFonts w:ascii="Arial" w:hAnsi="Arial"/>
        </w:rPr>
        <w:t xml:space="preserve">[laughs] </w:t>
      </w:r>
    </w:p>
    <w:p w14:paraId="5BEB1F43" w14:textId="77777777" w:rsidR="00796269" w:rsidRDefault="00796269">
      <w:pPr>
        <w:spacing w:after="0"/>
        <w:rPr>
          <w:rFonts w:ascii="Arial" w:hAnsi="Arial"/>
        </w:rPr>
      </w:pPr>
    </w:p>
    <w:p w14:paraId="5E98579B" w14:textId="77777777" w:rsidR="00796269" w:rsidRDefault="00796269">
      <w:pPr>
        <w:spacing w:after="0"/>
        <w:rPr>
          <w:rFonts w:ascii="Arial" w:hAnsi="Arial"/>
        </w:rPr>
      </w:pPr>
      <w:r>
        <w:rPr>
          <w:rFonts w:ascii="Arial" w:hAnsi="Arial"/>
        </w:rPr>
        <w:t>[country music]</w:t>
      </w:r>
    </w:p>
    <w:p w14:paraId="7D58644B" w14:textId="77777777" w:rsidR="00796269" w:rsidRDefault="00796269">
      <w:pPr>
        <w:spacing w:after="0"/>
        <w:rPr>
          <w:rFonts w:ascii="Arial" w:hAnsi="Arial"/>
        </w:rPr>
      </w:pPr>
    </w:p>
    <w:p w14:paraId="44CD1A60" w14:textId="7F6763C7" w:rsidR="00550855" w:rsidRPr="00FB2E2D" w:rsidRDefault="009F2434">
      <w:pPr>
        <w:spacing w:after="0"/>
        <w:rPr>
          <w:rFonts w:ascii="Arial" w:hAnsi="Arial"/>
        </w:rPr>
      </w:pPr>
      <w:r w:rsidRPr="009F2434">
        <w:rPr>
          <w:rFonts w:ascii="Arial" w:hAnsi="Arial"/>
          <w:b/>
          <w:bCs/>
        </w:rPr>
        <w:t>Will:</w:t>
      </w:r>
      <w:r w:rsidR="008D6FB6">
        <w:rPr>
          <w:rFonts w:ascii="Arial" w:hAnsi="Arial"/>
        </w:rPr>
        <w:t xml:space="preserve"> B</w:t>
      </w:r>
      <w:r w:rsidR="00554703" w:rsidRPr="00FB2E2D">
        <w:rPr>
          <w:rFonts w:ascii="Arial" w:hAnsi="Arial"/>
        </w:rPr>
        <w:t xml:space="preserve">ack </w:t>
      </w:r>
      <w:r w:rsidR="008D6FB6">
        <w:rPr>
          <w:rFonts w:ascii="Arial" w:hAnsi="Arial"/>
        </w:rPr>
        <w:t xml:space="preserve">at </w:t>
      </w:r>
      <w:proofErr w:type="spellStart"/>
      <w:r w:rsidR="008D6FB6">
        <w:rPr>
          <w:rFonts w:ascii="Arial" w:hAnsi="Arial"/>
        </w:rPr>
        <w:t>Konteka</w:t>
      </w:r>
      <w:proofErr w:type="spellEnd"/>
      <w:r w:rsidR="00554703" w:rsidRPr="00FB2E2D">
        <w:rPr>
          <w:rFonts w:ascii="Arial" w:hAnsi="Arial"/>
        </w:rPr>
        <w:t>, I run into Katrina walking from Jason's car back inside. It's 8</w:t>
      </w:r>
      <w:r w:rsidR="008D6FB6">
        <w:rPr>
          <w:rFonts w:ascii="Arial" w:hAnsi="Arial"/>
        </w:rPr>
        <w:t xml:space="preserve">:00 PM </w:t>
      </w:r>
      <w:r w:rsidR="00554703" w:rsidRPr="00FB2E2D">
        <w:rPr>
          <w:rFonts w:ascii="Arial" w:hAnsi="Arial"/>
        </w:rPr>
        <w:t>and she looks absolutely exhausted, muddy, sweaty. The</w:t>
      </w:r>
      <w:r w:rsidR="00C11F00">
        <w:rPr>
          <w:rFonts w:ascii="Arial" w:hAnsi="Arial"/>
        </w:rPr>
        <w:t xml:space="preserve">y had just </w:t>
      </w:r>
      <w:r w:rsidR="005D0FDD">
        <w:rPr>
          <w:rFonts w:ascii="Arial" w:hAnsi="Arial"/>
        </w:rPr>
        <w:t xml:space="preserve">gotten </w:t>
      </w:r>
      <w:r w:rsidR="00554703" w:rsidRPr="00FB2E2D">
        <w:rPr>
          <w:rFonts w:ascii="Arial" w:hAnsi="Arial"/>
        </w:rPr>
        <w:t>back</w:t>
      </w:r>
      <w:r w:rsidR="00C359F4">
        <w:rPr>
          <w:rFonts w:ascii="Arial" w:hAnsi="Arial"/>
        </w:rPr>
        <w:t xml:space="preserve"> </w:t>
      </w:r>
      <w:r w:rsidR="005D0FDD">
        <w:rPr>
          <w:rFonts w:ascii="Arial" w:hAnsi="Arial"/>
        </w:rPr>
        <w:t>too. S</w:t>
      </w:r>
      <w:r w:rsidR="00554703" w:rsidRPr="00FB2E2D">
        <w:rPr>
          <w:rFonts w:ascii="Arial" w:hAnsi="Arial"/>
        </w:rPr>
        <w:t>ome locals call out to her</w:t>
      </w:r>
      <w:r w:rsidR="005D0FDD">
        <w:rPr>
          <w:rFonts w:ascii="Arial" w:hAnsi="Arial"/>
        </w:rPr>
        <w:t>.</w:t>
      </w:r>
    </w:p>
    <w:p w14:paraId="0B79A859" w14:textId="77777777" w:rsidR="00550855" w:rsidRPr="00FB2E2D" w:rsidRDefault="00550855">
      <w:pPr>
        <w:spacing w:after="0"/>
        <w:rPr>
          <w:rFonts w:ascii="Arial" w:hAnsi="Arial"/>
        </w:rPr>
      </w:pPr>
    </w:p>
    <w:p w14:paraId="38BA1626" w14:textId="77777777" w:rsidR="005D0FDD" w:rsidRDefault="005D0FDD">
      <w:pPr>
        <w:spacing w:after="0"/>
        <w:rPr>
          <w:rFonts w:ascii="Arial" w:hAnsi="Arial"/>
        </w:rPr>
      </w:pPr>
      <w:r>
        <w:rPr>
          <w:rFonts w:ascii="Arial" w:hAnsi="Arial"/>
          <w:b/>
          <w:bCs/>
        </w:rPr>
        <w:t xml:space="preserve">Male Speaker: </w:t>
      </w:r>
      <w:r>
        <w:rPr>
          <w:rFonts w:ascii="Arial" w:hAnsi="Arial"/>
        </w:rPr>
        <w:t xml:space="preserve">Looking for a </w:t>
      </w:r>
      <w:r w:rsidR="00554703" w:rsidRPr="00FB2E2D">
        <w:rPr>
          <w:rFonts w:ascii="Arial" w:hAnsi="Arial"/>
        </w:rPr>
        <w:t>rock</w:t>
      </w:r>
      <w:r>
        <w:rPr>
          <w:rFonts w:ascii="Arial" w:hAnsi="Arial"/>
        </w:rPr>
        <w:t>?</w:t>
      </w:r>
    </w:p>
    <w:p w14:paraId="065F01D1" w14:textId="77777777" w:rsidR="005D0FDD" w:rsidRDefault="005D0FDD">
      <w:pPr>
        <w:spacing w:after="0"/>
        <w:rPr>
          <w:rFonts w:ascii="Arial" w:hAnsi="Arial"/>
        </w:rPr>
      </w:pPr>
    </w:p>
    <w:p w14:paraId="317ECA98" w14:textId="77777777" w:rsidR="005D0FDD" w:rsidRDefault="005D0FDD">
      <w:pPr>
        <w:spacing w:after="0"/>
        <w:rPr>
          <w:rFonts w:ascii="Arial" w:hAnsi="Arial"/>
        </w:rPr>
      </w:pPr>
      <w:r>
        <w:rPr>
          <w:rFonts w:ascii="Arial" w:hAnsi="Arial"/>
          <w:b/>
          <w:bCs/>
        </w:rPr>
        <w:t xml:space="preserve">Katrina: </w:t>
      </w:r>
      <w:r>
        <w:rPr>
          <w:rFonts w:ascii="Arial" w:hAnsi="Arial"/>
        </w:rPr>
        <w:t>A</w:t>
      </w:r>
      <w:r w:rsidR="00554703" w:rsidRPr="00FB2E2D">
        <w:rPr>
          <w:rFonts w:ascii="Arial" w:hAnsi="Arial"/>
        </w:rPr>
        <w:t xml:space="preserve"> rock. </w:t>
      </w:r>
    </w:p>
    <w:p w14:paraId="6A22DB55" w14:textId="77777777" w:rsidR="005D0FDD" w:rsidRDefault="005D0FDD">
      <w:pPr>
        <w:spacing w:after="0"/>
        <w:rPr>
          <w:rFonts w:ascii="Arial" w:hAnsi="Arial"/>
        </w:rPr>
      </w:pPr>
    </w:p>
    <w:p w14:paraId="2C331F7B" w14:textId="55D6E88D" w:rsidR="00002734" w:rsidRDefault="005D0FDD">
      <w:pPr>
        <w:spacing w:after="0"/>
        <w:rPr>
          <w:rFonts w:ascii="Arial" w:hAnsi="Arial"/>
        </w:rPr>
      </w:pPr>
      <w:r>
        <w:rPr>
          <w:rFonts w:ascii="Arial" w:hAnsi="Arial"/>
          <w:b/>
          <w:bCs/>
        </w:rPr>
        <w:t xml:space="preserve">Male Speaker: </w:t>
      </w:r>
      <w:r w:rsidR="00554703" w:rsidRPr="00FB2E2D">
        <w:rPr>
          <w:rFonts w:ascii="Arial" w:hAnsi="Arial"/>
        </w:rPr>
        <w:t>Somebody</w:t>
      </w:r>
      <w:r w:rsidR="00D10603">
        <w:rPr>
          <w:rFonts w:ascii="Arial" w:hAnsi="Arial"/>
        </w:rPr>
        <w:t xml:space="preserve"> </w:t>
      </w:r>
      <w:r w:rsidR="00554703" w:rsidRPr="00FB2E2D">
        <w:rPr>
          <w:rFonts w:ascii="Arial" w:hAnsi="Arial"/>
        </w:rPr>
        <w:t>found it</w:t>
      </w:r>
      <w:r w:rsidR="00002734">
        <w:rPr>
          <w:rFonts w:ascii="Arial" w:hAnsi="Arial"/>
        </w:rPr>
        <w:t xml:space="preserve">, </w:t>
      </w:r>
      <w:r w:rsidR="00D10603">
        <w:rPr>
          <w:rFonts w:ascii="Arial" w:hAnsi="Arial"/>
        </w:rPr>
        <w:t xml:space="preserve">I heard they got </w:t>
      </w:r>
      <w:r w:rsidR="00554703" w:rsidRPr="00FB2E2D">
        <w:rPr>
          <w:rFonts w:ascii="Arial" w:hAnsi="Arial"/>
        </w:rPr>
        <w:t>$100,000</w:t>
      </w:r>
      <w:r w:rsidR="00002734">
        <w:rPr>
          <w:rFonts w:ascii="Arial" w:hAnsi="Arial"/>
        </w:rPr>
        <w:t>.</w:t>
      </w:r>
    </w:p>
    <w:p w14:paraId="2BFB1373" w14:textId="77777777" w:rsidR="00002734" w:rsidRDefault="00002734">
      <w:pPr>
        <w:spacing w:after="0"/>
        <w:rPr>
          <w:rFonts w:ascii="Arial" w:hAnsi="Arial"/>
        </w:rPr>
      </w:pPr>
    </w:p>
    <w:p w14:paraId="272D0BF3" w14:textId="77777777" w:rsidR="00002734" w:rsidRDefault="00002734">
      <w:pPr>
        <w:spacing w:after="0"/>
        <w:rPr>
          <w:rFonts w:ascii="Arial" w:hAnsi="Arial"/>
        </w:rPr>
      </w:pPr>
      <w:r>
        <w:rPr>
          <w:rFonts w:ascii="Arial" w:hAnsi="Arial"/>
          <w:b/>
          <w:bCs/>
        </w:rPr>
        <w:t xml:space="preserve">Katrina: </w:t>
      </w:r>
      <w:r>
        <w:rPr>
          <w:rFonts w:ascii="Arial" w:hAnsi="Arial"/>
        </w:rPr>
        <w:t>Shit.</w:t>
      </w:r>
    </w:p>
    <w:p w14:paraId="01838A7E" w14:textId="77777777" w:rsidR="00002734" w:rsidRDefault="00002734">
      <w:pPr>
        <w:spacing w:after="0"/>
        <w:rPr>
          <w:rFonts w:ascii="Arial" w:hAnsi="Arial"/>
        </w:rPr>
      </w:pPr>
    </w:p>
    <w:p w14:paraId="235AE9F8" w14:textId="763A159E" w:rsidR="001D3BB6" w:rsidRDefault="00002734">
      <w:pPr>
        <w:spacing w:after="0"/>
        <w:rPr>
          <w:rFonts w:ascii="Arial" w:hAnsi="Arial"/>
        </w:rPr>
      </w:pPr>
      <w:r>
        <w:rPr>
          <w:rFonts w:ascii="Arial" w:hAnsi="Arial"/>
          <w:b/>
          <w:bCs/>
        </w:rPr>
        <w:t xml:space="preserve">Female Speaker: </w:t>
      </w:r>
      <w:r>
        <w:rPr>
          <w:rFonts w:ascii="Arial" w:hAnsi="Arial"/>
        </w:rPr>
        <w:t xml:space="preserve">If </w:t>
      </w:r>
      <w:r w:rsidR="00554703" w:rsidRPr="00FB2E2D">
        <w:rPr>
          <w:rFonts w:ascii="Arial" w:hAnsi="Arial"/>
        </w:rPr>
        <w:t>y'all was still out there looking</w:t>
      </w:r>
      <w:r>
        <w:rPr>
          <w:rFonts w:ascii="Arial" w:hAnsi="Arial"/>
        </w:rPr>
        <w:t xml:space="preserve">, </w:t>
      </w:r>
      <w:r w:rsidR="002F3F72">
        <w:rPr>
          <w:rFonts w:ascii="Arial" w:hAnsi="Arial"/>
        </w:rPr>
        <w:t xml:space="preserve">it was </w:t>
      </w:r>
      <w:r w:rsidR="00D10603">
        <w:rPr>
          <w:rFonts w:ascii="Arial" w:hAnsi="Arial"/>
        </w:rPr>
        <w:t xml:space="preserve">already gone. </w:t>
      </w:r>
      <w:r w:rsidR="005829BA">
        <w:rPr>
          <w:rFonts w:ascii="Arial" w:hAnsi="Arial"/>
        </w:rPr>
        <w:t xml:space="preserve">Don’t that </w:t>
      </w:r>
      <w:r w:rsidR="00554703" w:rsidRPr="00FB2E2D">
        <w:rPr>
          <w:rFonts w:ascii="Arial" w:hAnsi="Arial"/>
        </w:rPr>
        <w:t>make you mad</w:t>
      </w:r>
      <w:r w:rsidR="005829BA">
        <w:rPr>
          <w:rFonts w:ascii="Arial" w:hAnsi="Arial"/>
        </w:rPr>
        <w:t>?</w:t>
      </w:r>
    </w:p>
    <w:p w14:paraId="1C4B5781" w14:textId="77777777" w:rsidR="001D3BB6" w:rsidRDefault="001D3BB6">
      <w:pPr>
        <w:spacing w:after="0"/>
        <w:rPr>
          <w:rFonts w:ascii="Arial" w:hAnsi="Arial"/>
        </w:rPr>
      </w:pPr>
    </w:p>
    <w:p w14:paraId="553C1F25" w14:textId="1B00A334" w:rsidR="00550855" w:rsidRPr="00FB2E2D" w:rsidRDefault="001D3BB6">
      <w:pPr>
        <w:spacing w:after="0"/>
        <w:rPr>
          <w:rFonts w:ascii="Arial" w:hAnsi="Arial"/>
        </w:rPr>
      </w:pPr>
      <w:r>
        <w:rPr>
          <w:rFonts w:ascii="Arial" w:hAnsi="Arial"/>
          <w:b/>
          <w:bCs/>
        </w:rPr>
        <w:t xml:space="preserve">Katrina: </w:t>
      </w:r>
      <w:r w:rsidR="00122A37" w:rsidRPr="00122A37">
        <w:rPr>
          <w:rFonts w:ascii="Arial" w:hAnsi="Arial"/>
        </w:rPr>
        <w:t>[unintelligible [00:43:48] g</w:t>
      </w:r>
      <w:r w:rsidR="00554703" w:rsidRPr="00FB2E2D">
        <w:rPr>
          <w:rFonts w:ascii="Arial" w:hAnsi="Arial"/>
        </w:rPr>
        <w:t>ot me.</w:t>
      </w:r>
      <w:r w:rsidR="005829BA">
        <w:rPr>
          <w:rFonts w:ascii="Arial" w:hAnsi="Arial"/>
        </w:rPr>
        <w:t xml:space="preserve"> The longest trail I ever walked on.</w:t>
      </w:r>
    </w:p>
    <w:p w14:paraId="7E83ACD9" w14:textId="77777777" w:rsidR="00550855" w:rsidRPr="00FB2E2D" w:rsidRDefault="00550855">
      <w:pPr>
        <w:spacing w:after="0"/>
        <w:rPr>
          <w:rFonts w:ascii="Arial" w:hAnsi="Arial"/>
        </w:rPr>
      </w:pPr>
    </w:p>
    <w:p w14:paraId="79531F3C" w14:textId="77777777" w:rsidR="00950796" w:rsidRDefault="00950796">
      <w:pPr>
        <w:spacing w:after="0"/>
        <w:rPr>
          <w:rFonts w:ascii="Arial" w:hAnsi="Arial"/>
        </w:rPr>
      </w:pPr>
      <w:r>
        <w:rPr>
          <w:rFonts w:ascii="Arial" w:hAnsi="Arial"/>
        </w:rPr>
        <w:t>[door opens and shuts]</w:t>
      </w:r>
    </w:p>
    <w:p w14:paraId="75719F80" w14:textId="77777777" w:rsidR="00950796" w:rsidRDefault="00950796">
      <w:pPr>
        <w:spacing w:after="0"/>
        <w:rPr>
          <w:rFonts w:ascii="Arial" w:hAnsi="Arial"/>
        </w:rPr>
      </w:pPr>
    </w:p>
    <w:p w14:paraId="1C8AFBF1" w14:textId="629B029F" w:rsidR="00550855" w:rsidRPr="00FB2E2D" w:rsidRDefault="009F2434">
      <w:pPr>
        <w:spacing w:after="0"/>
        <w:rPr>
          <w:rFonts w:ascii="Arial" w:hAnsi="Arial"/>
        </w:rPr>
      </w:pPr>
      <w:r w:rsidRPr="009F2434">
        <w:rPr>
          <w:rFonts w:ascii="Arial" w:hAnsi="Arial"/>
          <w:b/>
          <w:bCs/>
        </w:rPr>
        <w:t>Will:</w:t>
      </w:r>
      <w:r w:rsidR="00950796">
        <w:rPr>
          <w:rFonts w:ascii="Arial" w:hAnsi="Arial"/>
        </w:rPr>
        <w:t xml:space="preserve"> </w:t>
      </w:r>
      <w:r w:rsidR="00554703" w:rsidRPr="00FB2E2D">
        <w:rPr>
          <w:rFonts w:ascii="Arial" w:hAnsi="Arial"/>
        </w:rPr>
        <w:t>Inside</w:t>
      </w:r>
      <w:r w:rsidR="00C359F4">
        <w:rPr>
          <w:rFonts w:ascii="Arial" w:hAnsi="Arial"/>
        </w:rPr>
        <w:t>,</w:t>
      </w:r>
      <w:r w:rsidR="00554703" w:rsidRPr="00FB2E2D">
        <w:rPr>
          <w:rFonts w:ascii="Arial" w:hAnsi="Arial"/>
        </w:rPr>
        <w:t xml:space="preserve"> everyone is celebrating. The bar is filled with searchers. And everyone is grabbing beers</w:t>
      </w:r>
      <w:r w:rsidR="00901747">
        <w:rPr>
          <w:rFonts w:ascii="Arial" w:hAnsi="Arial"/>
        </w:rPr>
        <w:t xml:space="preserve">, </w:t>
      </w:r>
      <w:r w:rsidR="00554703" w:rsidRPr="00FB2E2D">
        <w:rPr>
          <w:rFonts w:ascii="Arial" w:hAnsi="Arial"/>
        </w:rPr>
        <w:t>laughing</w:t>
      </w:r>
      <w:r w:rsidR="00901747">
        <w:rPr>
          <w:rFonts w:ascii="Arial" w:hAnsi="Arial"/>
        </w:rPr>
        <w:t xml:space="preserve">. </w:t>
      </w:r>
      <w:r w:rsidR="007C3101">
        <w:rPr>
          <w:rFonts w:ascii="Arial" w:hAnsi="Arial"/>
        </w:rPr>
        <w:t>"</w:t>
      </w:r>
      <w:r w:rsidR="00901747">
        <w:rPr>
          <w:rFonts w:ascii="Arial" w:hAnsi="Arial"/>
        </w:rPr>
        <w:t>D</w:t>
      </w:r>
      <w:r w:rsidR="00554703" w:rsidRPr="00FB2E2D">
        <w:rPr>
          <w:rFonts w:ascii="Arial" w:hAnsi="Arial"/>
        </w:rPr>
        <w:t>rinks on this guy</w:t>
      </w:r>
      <w:r w:rsidR="007C3101">
        <w:rPr>
          <w:rFonts w:ascii="Arial" w:hAnsi="Arial"/>
        </w:rPr>
        <w:t xml:space="preserve">," </w:t>
      </w:r>
      <w:r w:rsidR="00554703" w:rsidRPr="00FB2E2D">
        <w:rPr>
          <w:rFonts w:ascii="Arial" w:hAnsi="Arial"/>
        </w:rPr>
        <w:t>someone yells out</w:t>
      </w:r>
      <w:r w:rsidR="007C3101">
        <w:rPr>
          <w:rFonts w:ascii="Arial" w:hAnsi="Arial"/>
        </w:rPr>
        <w:t xml:space="preserve">, </w:t>
      </w:r>
      <w:r w:rsidR="00554703" w:rsidRPr="00FB2E2D">
        <w:rPr>
          <w:rFonts w:ascii="Arial" w:hAnsi="Arial"/>
        </w:rPr>
        <w:t>pointing down the bar. I look over. It's Chad, the guy with the gun safe.</w:t>
      </w:r>
    </w:p>
    <w:p w14:paraId="1AF010D0" w14:textId="77777777" w:rsidR="00550855" w:rsidRPr="00FB2E2D" w:rsidRDefault="00550855">
      <w:pPr>
        <w:spacing w:after="0"/>
        <w:rPr>
          <w:rFonts w:ascii="Arial" w:hAnsi="Arial"/>
        </w:rPr>
      </w:pPr>
    </w:p>
    <w:p w14:paraId="06C1C140" w14:textId="3D7B1680" w:rsidR="00550855" w:rsidRPr="00FB2E2D" w:rsidRDefault="00921EE6">
      <w:pPr>
        <w:spacing w:after="0"/>
        <w:rPr>
          <w:rFonts w:ascii="Arial" w:hAnsi="Arial"/>
        </w:rPr>
      </w:pPr>
      <w:r>
        <w:rPr>
          <w:rFonts w:ascii="Arial" w:hAnsi="Arial"/>
          <w:b/>
          <w:bCs/>
        </w:rPr>
        <w:t xml:space="preserve">Chad: </w:t>
      </w:r>
      <w:r w:rsidR="00554703" w:rsidRPr="00FB2E2D">
        <w:rPr>
          <w:rFonts w:ascii="Arial" w:hAnsi="Arial"/>
        </w:rPr>
        <w:t>We had a game</w:t>
      </w:r>
      <w:r w:rsidR="000C4325">
        <w:rPr>
          <w:rFonts w:ascii="Arial" w:hAnsi="Arial"/>
        </w:rPr>
        <w:t xml:space="preserve"> </w:t>
      </w:r>
      <w:r w:rsidR="00554703" w:rsidRPr="00FB2E2D">
        <w:rPr>
          <w:rFonts w:ascii="Arial" w:hAnsi="Arial"/>
        </w:rPr>
        <w:t>plan when we came up</w:t>
      </w:r>
      <w:r w:rsidR="000C4325">
        <w:rPr>
          <w:rFonts w:ascii="Arial" w:hAnsi="Arial"/>
        </w:rPr>
        <w:t>,</w:t>
      </w:r>
      <w:r w:rsidR="00554703" w:rsidRPr="00FB2E2D">
        <w:rPr>
          <w:rFonts w:ascii="Arial" w:hAnsi="Arial"/>
        </w:rPr>
        <w:t xml:space="preserve"> to not overthink it</w:t>
      </w:r>
      <w:r w:rsidR="00964643">
        <w:rPr>
          <w:rFonts w:ascii="Arial" w:hAnsi="Arial"/>
        </w:rPr>
        <w:t xml:space="preserve">, </w:t>
      </w:r>
      <w:r w:rsidR="00554703" w:rsidRPr="00FB2E2D">
        <w:rPr>
          <w:rFonts w:ascii="Arial" w:hAnsi="Arial"/>
        </w:rPr>
        <w:t>to keep it simple. And it's like it was meant to be because we knew where it was at yesterday before anyone else. We decided to quit because of the rules</w:t>
      </w:r>
      <w:r w:rsidR="00560178">
        <w:rPr>
          <w:rFonts w:ascii="Arial" w:hAnsi="Arial"/>
        </w:rPr>
        <w:t xml:space="preserve">, </w:t>
      </w:r>
      <w:r w:rsidR="00554703" w:rsidRPr="00FB2E2D">
        <w:rPr>
          <w:rFonts w:ascii="Arial" w:hAnsi="Arial"/>
        </w:rPr>
        <w:t>and literally we found it</w:t>
      </w:r>
      <w:r w:rsidR="00560178">
        <w:rPr>
          <w:rFonts w:ascii="Arial" w:hAnsi="Arial"/>
        </w:rPr>
        <w:t>, f</w:t>
      </w:r>
      <w:r w:rsidR="00554703" w:rsidRPr="00FB2E2D">
        <w:rPr>
          <w:rFonts w:ascii="Arial" w:hAnsi="Arial"/>
        </w:rPr>
        <w:t>rom where we turn around yesterday was less than 200 yards.</w:t>
      </w:r>
    </w:p>
    <w:p w14:paraId="521F64E1" w14:textId="77777777" w:rsidR="00550855" w:rsidRPr="00FB2E2D" w:rsidRDefault="00550855">
      <w:pPr>
        <w:spacing w:after="0"/>
        <w:rPr>
          <w:rFonts w:ascii="Arial" w:hAnsi="Arial"/>
        </w:rPr>
      </w:pPr>
    </w:p>
    <w:p w14:paraId="76E87BCF" w14:textId="4851B55D" w:rsidR="00D1323B" w:rsidRDefault="009F2434">
      <w:pPr>
        <w:spacing w:after="0"/>
        <w:rPr>
          <w:rFonts w:ascii="Arial" w:hAnsi="Arial"/>
        </w:rPr>
      </w:pPr>
      <w:r w:rsidRPr="009F2434">
        <w:rPr>
          <w:rFonts w:ascii="Arial" w:hAnsi="Arial"/>
          <w:b/>
          <w:bCs/>
        </w:rPr>
        <w:t>Will:</w:t>
      </w:r>
      <w:r w:rsidR="00560178">
        <w:rPr>
          <w:rFonts w:ascii="Arial" w:hAnsi="Arial"/>
        </w:rPr>
        <w:t xml:space="preserve"> </w:t>
      </w:r>
      <w:r w:rsidR="00554703" w:rsidRPr="00FB2E2D">
        <w:rPr>
          <w:rFonts w:ascii="Arial" w:hAnsi="Arial"/>
        </w:rPr>
        <w:t>While Mike and Donna were still in detention and the rest of the teams were scrambling around the brush</w:t>
      </w:r>
      <w:r w:rsidR="00BC241C">
        <w:rPr>
          <w:rFonts w:ascii="Arial" w:hAnsi="Arial"/>
        </w:rPr>
        <w:t xml:space="preserve">, </w:t>
      </w:r>
      <w:r w:rsidR="00554703" w:rsidRPr="00FB2E2D">
        <w:rPr>
          <w:rFonts w:ascii="Arial" w:hAnsi="Arial"/>
        </w:rPr>
        <w:t xml:space="preserve">Chad hiked down to the big </w:t>
      </w:r>
      <w:r w:rsidR="00BC241C">
        <w:rPr>
          <w:rFonts w:ascii="Arial" w:hAnsi="Arial"/>
        </w:rPr>
        <w:t>C</w:t>
      </w:r>
      <w:r w:rsidR="00554703" w:rsidRPr="00FB2E2D">
        <w:rPr>
          <w:rFonts w:ascii="Arial" w:hAnsi="Arial"/>
        </w:rPr>
        <w:t>arp River in the morning and found the final rock</w:t>
      </w:r>
      <w:r w:rsidR="00BC241C">
        <w:rPr>
          <w:rFonts w:ascii="Arial" w:hAnsi="Arial"/>
        </w:rPr>
        <w:t>. T</w:t>
      </w:r>
      <w:r w:rsidR="00554703" w:rsidRPr="00FB2E2D">
        <w:rPr>
          <w:rFonts w:ascii="Arial" w:hAnsi="Arial"/>
        </w:rPr>
        <w:t>he gold was Chad's</w:t>
      </w:r>
      <w:r w:rsidR="00447E94">
        <w:rPr>
          <w:rFonts w:ascii="Arial" w:hAnsi="Arial"/>
        </w:rPr>
        <w:t xml:space="preserve">, </w:t>
      </w:r>
      <w:r w:rsidR="00554703" w:rsidRPr="00FB2E2D">
        <w:rPr>
          <w:rFonts w:ascii="Arial" w:hAnsi="Arial"/>
        </w:rPr>
        <w:t>will get to feel the weight of it in his hands</w:t>
      </w:r>
      <w:r w:rsidR="00447E94">
        <w:rPr>
          <w:rFonts w:ascii="Arial" w:hAnsi="Arial"/>
        </w:rPr>
        <w:t xml:space="preserve">, </w:t>
      </w:r>
      <w:r w:rsidR="00554703" w:rsidRPr="00FB2E2D">
        <w:rPr>
          <w:rFonts w:ascii="Arial" w:hAnsi="Arial"/>
        </w:rPr>
        <w:t>eventually squirreled away in his safe</w:t>
      </w:r>
      <w:r w:rsidR="00447E94">
        <w:rPr>
          <w:rFonts w:ascii="Arial" w:hAnsi="Arial"/>
        </w:rPr>
        <w:t xml:space="preserve">. </w:t>
      </w:r>
      <w:r w:rsidR="00554703" w:rsidRPr="00FB2E2D">
        <w:rPr>
          <w:rFonts w:ascii="Arial" w:hAnsi="Arial"/>
        </w:rPr>
        <w:t xml:space="preserve">That night, everyone gathers in the dining room one last time. </w:t>
      </w:r>
    </w:p>
    <w:p w14:paraId="45133D7A" w14:textId="77777777" w:rsidR="00D1323B" w:rsidRDefault="00D1323B">
      <w:pPr>
        <w:spacing w:after="0"/>
        <w:rPr>
          <w:rFonts w:ascii="Arial" w:hAnsi="Arial"/>
        </w:rPr>
      </w:pPr>
    </w:p>
    <w:p w14:paraId="7117C4FF" w14:textId="2B039B52" w:rsidR="007C290C" w:rsidRDefault="009F2434">
      <w:pPr>
        <w:spacing w:after="0"/>
        <w:rPr>
          <w:rFonts w:ascii="Arial" w:hAnsi="Arial"/>
        </w:rPr>
      </w:pPr>
      <w:r w:rsidRPr="009F2434">
        <w:rPr>
          <w:rFonts w:ascii="Arial" w:hAnsi="Arial"/>
          <w:b/>
          <w:bCs/>
        </w:rPr>
        <w:t>Johnny:</w:t>
      </w:r>
      <w:r w:rsidR="00356B45">
        <w:rPr>
          <w:rFonts w:ascii="Arial" w:hAnsi="Arial"/>
        </w:rPr>
        <w:t xml:space="preserve"> </w:t>
      </w:r>
      <w:r w:rsidR="00554703" w:rsidRPr="00FB2E2D">
        <w:rPr>
          <w:rFonts w:ascii="Arial" w:hAnsi="Arial"/>
        </w:rPr>
        <w:t>All right,</w:t>
      </w:r>
      <w:r w:rsidR="00356B45">
        <w:rPr>
          <w:rFonts w:ascii="Arial" w:hAnsi="Arial"/>
        </w:rPr>
        <w:t xml:space="preserve"> </w:t>
      </w:r>
      <w:r w:rsidR="00554703" w:rsidRPr="00FB2E2D">
        <w:rPr>
          <w:rFonts w:ascii="Arial" w:hAnsi="Arial"/>
        </w:rPr>
        <w:t xml:space="preserve">guys, we're </w:t>
      </w:r>
      <w:r w:rsidR="00A35D6F" w:rsidRPr="00FB2E2D">
        <w:rPr>
          <w:rFonts w:ascii="Arial" w:hAnsi="Arial"/>
        </w:rPr>
        <w:t>going to</w:t>
      </w:r>
      <w:r w:rsidR="00554703" w:rsidRPr="00FB2E2D">
        <w:rPr>
          <w:rFonts w:ascii="Arial" w:hAnsi="Arial"/>
        </w:rPr>
        <w:t xml:space="preserve"> go over the map. This is the map</w:t>
      </w:r>
      <w:r w:rsidR="000A7380">
        <w:rPr>
          <w:rFonts w:ascii="Arial" w:hAnsi="Arial"/>
        </w:rPr>
        <w:t>, a</w:t>
      </w:r>
      <w:r w:rsidR="00554703" w:rsidRPr="00FB2E2D">
        <w:rPr>
          <w:rFonts w:ascii="Arial" w:hAnsi="Arial"/>
        </w:rPr>
        <w:t>s you all know</w:t>
      </w:r>
      <w:r w:rsidR="007C290C">
        <w:rPr>
          <w:rFonts w:ascii="Arial" w:hAnsi="Arial"/>
        </w:rPr>
        <w:t xml:space="preserve">. [chuckles] </w:t>
      </w:r>
    </w:p>
    <w:p w14:paraId="28318269" w14:textId="77777777" w:rsidR="007C290C" w:rsidRDefault="007C290C">
      <w:pPr>
        <w:spacing w:after="0"/>
        <w:rPr>
          <w:rFonts w:ascii="Arial" w:hAnsi="Arial"/>
        </w:rPr>
      </w:pPr>
    </w:p>
    <w:p w14:paraId="6FD9A5C1" w14:textId="145B43D7" w:rsidR="00550855" w:rsidRPr="00FB2E2D" w:rsidRDefault="009F2434">
      <w:pPr>
        <w:spacing w:after="0"/>
        <w:rPr>
          <w:rFonts w:ascii="Arial" w:hAnsi="Arial"/>
        </w:rPr>
      </w:pPr>
      <w:r w:rsidRPr="009F2434">
        <w:rPr>
          <w:rFonts w:ascii="Arial" w:hAnsi="Arial"/>
          <w:b/>
          <w:bCs/>
        </w:rPr>
        <w:t>Will:</w:t>
      </w:r>
      <w:r w:rsidR="007C290C">
        <w:rPr>
          <w:rFonts w:ascii="Arial" w:hAnsi="Arial"/>
        </w:rPr>
        <w:t xml:space="preserve"> </w:t>
      </w:r>
      <w:r w:rsidR="00554703" w:rsidRPr="00FB2E2D">
        <w:rPr>
          <w:rFonts w:ascii="Arial" w:hAnsi="Arial"/>
        </w:rPr>
        <w:t>Johnny walks through the riddles as everyone looks on.</w:t>
      </w:r>
    </w:p>
    <w:p w14:paraId="0BB8C38B" w14:textId="77777777" w:rsidR="00550855" w:rsidRPr="00FB2E2D" w:rsidRDefault="00550855">
      <w:pPr>
        <w:spacing w:after="0"/>
        <w:rPr>
          <w:rFonts w:ascii="Arial" w:hAnsi="Arial"/>
        </w:rPr>
      </w:pPr>
    </w:p>
    <w:p w14:paraId="0F58E354" w14:textId="17E111BD" w:rsidR="0079507A" w:rsidRDefault="009F2434">
      <w:pPr>
        <w:spacing w:after="0"/>
        <w:rPr>
          <w:rFonts w:ascii="Arial" w:hAnsi="Arial"/>
        </w:rPr>
      </w:pPr>
      <w:r w:rsidRPr="009F2434">
        <w:rPr>
          <w:rFonts w:ascii="Arial" w:hAnsi="Arial"/>
          <w:b/>
          <w:bCs/>
        </w:rPr>
        <w:t>Johnny:</w:t>
      </w:r>
      <w:r w:rsidR="007C290C">
        <w:rPr>
          <w:rFonts w:ascii="Arial" w:hAnsi="Arial"/>
        </w:rPr>
        <w:t xml:space="preserve"> </w:t>
      </w:r>
      <w:r w:rsidR="00554703" w:rsidRPr="00FB2E2D">
        <w:rPr>
          <w:rFonts w:ascii="Arial" w:hAnsi="Arial"/>
        </w:rPr>
        <w:t>And so</w:t>
      </w:r>
      <w:r w:rsidR="000A7380">
        <w:rPr>
          <w:rFonts w:ascii="Arial" w:hAnsi="Arial"/>
        </w:rPr>
        <w:t>,</w:t>
      </w:r>
      <w:r w:rsidR="00554703" w:rsidRPr="00FB2E2D">
        <w:rPr>
          <w:rFonts w:ascii="Arial" w:hAnsi="Arial"/>
        </w:rPr>
        <w:t xml:space="preserve"> we</w:t>
      </w:r>
      <w:r w:rsidR="000A7380">
        <w:rPr>
          <w:rFonts w:ascii="Arial" w:hAnsi="Arial"/>
        </w:rPr>
        <w:t>'ve</w:t>
      </w:r>
      <w:r w:rsidR="00554703" w:rsidRPr="00FB2E2D">
        <w:rPr>
          <w:rFonts w:ascii="Arial" w:hAnsi="Arial"/>
        </w:rPr>
        <w:t xml:space="preserve"> got the name of this place</w:t>
      </w:r>
      <w:r w:rsidR="00436005">
        <w:rPr>
          <w:rFonts w:ascii="Arial" w:hAnsi="Arial"/>
        </w:rPr>
        <w:t xml:space="preserve"> </w:t>
      </w:r>
      <w:r w:rsidR="00554703" w:rsidRPr="00FB2E2D">
        <w:rPr>
          <w:rFonts w:ascii="Arial" w:hAnsi="Arial"/>
        </w:rPr>
        <w:t xml:space="preserve">is </w:t>
      </w:r>
      <w:r w:rsidR="00436005">
        <w:rPr>
          <w:rFonts w:ascii="Arial" w:hAnsi="Arial"/>
        </w:rPr>
        <w:t xml:space="preserve">to allure, </w:t>
      </w:r>
      <w:r w:rsidR="00554703" w:rsidRPr="00FB2E2D">
        <w:rPr>
          <w:rFonts w:ascii="Arial" w:hAnsi="Arial"/>
        </w:rPr>
        <w:t xml:space="preserve">like an infrastructure where something stored is safe and secure. That was the infrastructure of the cloud, the data stored in the cloud, you know? </w:t>
      </w:r>
    </w:p>
    <w:p w14:paraId="3CEA49D6" w14:textId="77777777" w:rsidR="0079507A" w:rsidRDefault="0079507A">
      <w:pPr>
        <w:spacing w:after="0"/>
        <w:rPr>
          <w:rFonts w:ascii="Arial" w:hAnsi="Arial"/>
        </w:rPr>
      </w:pPr>
    </w:p>
    <w:p w14:paraId="1CCFE451" w14:textId="77777777" w:rsidR="00377AFB" w:rsidRDefault="00377AFB">
      <w:pPr>
        <w:spacing w:after="0"/>
        <w:rPr>
          <w:rFonts w:ascii="Arial" w:hAnsi="Arial"/>
        </w:rPr>
      </w:pPr>
      <w:r>
        <w:rPr>
          <w:rFonts w:ascii="Arial" w:hAnsi="Arial"/>
          <w:b/>
          <w:bCs/>
        </w:rPr>
        <w:t xml:space="preserve">Treasure Hunters: </w:t>
      </w:r>
      <w:r>
        <w:rPr>
          <w:rFonts w:ascii="Arial" w:hAnsi="Arial"/>
        </w:rPr>
        <w:t>Oh.</w:t>
      </w:r>
    </w:p>
    <w:p w14:paraId="5F756834" w14:textId="77777777" w:rsidR="00377AFB" w:rsidRDefault="00377AFB">
      <w:pPr>
        <w:spacing w:after="0"/>
        <w:rPr>
          <w:rFonts w:ascii="Arial" w:hAnsi="Arial"/>
        </w:rPr>
      </w:pPr>
    </w:p>
    <w:p w14:paraId="4A326AA9" w14:textId="4E210397" w:rsidR="00550855" w:rsidRPr="00377AFB" w:rsidRDefault="009F2434">
      <w:pPr>
        <w:spacing w:after="0"/>
        <w:rPr>
          <w:rFonts w:ascii="Arial" w:hAnsi="Arial"/>
        </w:rPr>
      </w:pPr>
      <w:r w:rsidRPr="009F2434">
        <w:rPr>
          <w:rFonts w:ascii="Arial" w:hAnsi="Arial"/>
          <w:b/>
          <w:bCs/>
        </w:rPr>
        <w:t>Johnny:</w:t>
      </w:r>
      <w:r w:rsidR="00377AFB">
        <w:rPr>
          <w:rFonts w:ascii="Arial" w:hAnsi="Arial"/>
        </w:rPr>
        <w:t xml:space="preserve"> </w:t>
      </w:r>
      <w:r w:rsidR="00554703" w:rsidRPr="00FB2E2D">
        <w:rPr>
          <w:rFonts w:ascii="Arial" w:hAnsi="Arial"/>
        </w:rPr>
        <w:t>So</w:t>
      </w:r>
      <w:r w:rsidR="00377AFB">
        <w:rPr>
          <w:rFonts w:ascii="Arial" w:hAnsi="Arial"/>
        </w:rPr>
        <w:t xml:space="preserve">, it was </w:t>
      </w:r>
      <w:r w:rsidR="00554703" w:rsidRPr="00FB2E2D">
        <w:rPr>
          <w:rFonts w:ascii="Arial" w:hAnsi="Arial"/>
        </w:rPr>
        <w:t>little harder than the other ones.</w:t>
      </w:r>
    </w:p>
    <w:p w14:paraId="0B32B3F5" w14:textId="77777777" w:rsidR="00550855" w:rsidRPr="00FB2E2D" w:rsidRDefault="00550855">
      <w:pPr>
        <w:spacing w:after="0"/>
        <w:rPr>
          <w:rFonts w:ascii="Arial" w:hAnsi="Arial"/>
        </w:rPr>
      </w:pPr>
    </w:p>
    <w:p w14:paraId="332E7A53" w14:textId="18482E23" w:rsidR="00550855" w:rsidRPr="00FB2E2D" w:rsidRDefault="009F2434">
      <w:pPr>
        <w:spacing w:after="0"/>
        <w:rPr>
          <w:rFonts w:ascii="Arial" w:hAnsi="Arial"/>
        </w:rPr>
      </w:pPr>
      <w:r w:rsidRPr="009F2434">
        <w:rPr>
          <w:rFonts w:ascii="Arial" w:hAnsi="Arial"/>
          <w:b/>
          <w:bCs/>
        </w:rPr>
        <w:t>Will:</w:t>
      </w:r>
      <w:r w:rsidR="00377AFB">
        <w:rPr>
          <w:rFonts w:ascii="Arial" w:hAnsi="Arial"/>
        </w:rPr>
        <w:t xml:space="preserve"> </w:t>
      </w:r>
      <w:r w:rsidR="00554703" w:rsidRPr="00FB2E2D">
        <w:rPr>
          <w:rFonts w:ascii="Arial" w:hAnsi="Arial"/>
        </w:rPr>
        <w:t>Eventually</w:t>
      </w:r>
      <w:r w:rsidR="00EE0605">
        <w:rPr>
          <w:rFonts w:ascii="Arial" w:hAnsi="Arial"/>
        </w:rPr>
        <w:t>,</w:t>
      </w:r>
      <w:r w:rsidR="00554703" w:rsidRPr="00FB2E2D">
        <w:rPr>
          <w:rFonts w:ascii="Arial" w:hAnsi="Arial"/>
        </w:rPr>
        <w:t xml:space="preserve"> he shows how the map unravels to reveal the final treasure location.</w:t>
      </w:r>
    </w:p>
    <w:p w14:paraId="19177E19" w14:textId="77777777" w:rsidR="00550855" w:rsidRPr="00FB2E2D" w:rsidRDefault="00550855">
      <w:pPr>
        <w:spacing w:after="0"/>
        <w:rPr>
          <w:rFonts w:ascii="Arial" w:hAnsi="Arial"/>
        </w:rPr>
      </w:pPr>
    </w:p>
    <w:p w14:paraId="742028F1" w14:textId="3037C09A" w:rsidR="00F17825" w:rsidRDefault="009F2434">
      <w:pPr>
        <w:spacing w:after="0"/>
        <w:rPr>
          <w:rFonts w:ascii="Arial" w:hAnsi="Arial"/>
        </w:rPr>
      </w:pPr>
      <w:r w:rsidRPr="009F2434">
        <w:rPr>
          <w:rFonts w:ascii="Arial" w:hAnsi="Arial"/>
          <w:b/>
          <w:bCs/>
        </w:rPr>
        <w:t>Johnny:</w:t>
      </w:r>
      <w:r w:rsidR="00377AFB">
        <w:rPr>
          <w:rFonts w:ascii="Arial" w:hAnsi="Arial"/>
        </w:rPr>
        <w:t xml:space="preserve"> T</w:t>
      </w:r>
      <w:r w:rsidR="00554703" w:rsidRPr="00FB2E2D">
        <w:rPr>
          <w:rFonts w:ascii="Arial" w:hAnsi="Arial"/>
        </w:rPr>
        <w:t>he treasure lies between the mouth in Lafayette Landon</w:t>
      </w:r>
      <w:r w:rsidR="00F17825">
        <w:rPr>
          <w:rFonts w:ascii="Arial" w:hAnsi="Arial"/>
        </w:rPr>
        <w:t xml:space="preserve">. Mm-hmm. </w:t>
      </w:r>
    </w:p>
    <w:p w14:paraId="0A66FFA8" w14:textId="77777777" w:rsidR="00F17825" w:rsidRDefault="00F17825">
      <w:pPr>
        <w:spacing w:after="0"/>
        <w:rPr>
          <w:rFonts w:ascii="Arial" w:hAnsi="Arial"/>
        </w:rPr>
      </w:pPr>
    </w:p>
    <w:p w14:paraId="7A6C4F89" w14:textId="77777777" w:rsidR="00F17825" w:rsidRDefault="00F17825">
      <w:pPr>
        <w:spacing w:after="0"/>
        <w:rPr>
          <w:rFonts w:ascii="Arial" w:hAnsi="Arial"/>
        </w:rPr>
      </w:pPr>
      <w:r>
        <w:rPr>
          <w:rFonts w:ascii="Arial" w:hAnsi="Arial"/>
        </w:rPr>
        <w:t xml:space="preserve">[applause] </w:t>
      </w:r>
    </w:p>
    <w:p w14:paraId="73E47583" w14:textId="77777777" w:rsidR="00F17825" w:rsidRDefault="00F17825">
      <w:pPr>
        <w:spacing w:after="0"/>
        <w:rPr>
          <w:rFonts w:ascii="Arial" w:hAnsi="Arial"/>
        </w:rPr>
      </w:pPr>
    </w:p>
    <w:p w14:paraId="4FBE84D4" w14:textId="115624E9" w:rsidR="000458FF" w:rsidRDefault="009F2434">
      <w:pPr>
        <w:spacing w:after="0"/>
        <w:rPr>
          <w:rFonts w:ascii="Arial" w:hAnsi="Arial"/>
        </w:rPr>
      </w:pPr>
      <w:r w:rsidRPr="009F2434">
        <w:rPr>
          <w:rFonts w:ascii="Arial" w:hAnsi="Arial"/>
          <w:b/>
          <w:bCs/>
        </w:rPr>
        <w:t>Johnny:</w:t>
      </w:r>
      <w:r w:rsidR="00F17825">
        <w:rPr>
          <w:rFonts w:ascii="Arial" w:hAnsi="Arial"/>
        </w:rPr>
        <w:t xml:space="preserve"> A</w:t>
      </w:r>
      <w:r w:rsidR="00554703" w:rsidRPr="00FB2E2D">
        <w:rPr>
          <w:rFonts w:ascii="Arial" w:hAnsi="Arial"/>
        </w:rPr>
        <w:t xml:space="preserve">nd that's where you would have found the treasure on the trail. It was closer to the mouth. I hope you guys </w:t>
      </w:r>
      <w:r w:rsidR="00F17825">
        <w:rPr>
          <w:rFonts w:ascii="Arial" w:hAnsi="Arial"/>
        </w:rPr>
        <w:t xml:space="preserve">you </w:t>
      </w:r>
      <w:r w:rsidR="00554703" w:rsidRPr="00FB2E2D">
        <w:rPr>
          <w:rFonts w:ascii="Arial" w:hAnsi="Arial"/>
        </w:rPr>
        <w:t xml:space="preserve">all had a good adventure. Congratulations to the winners, Mr. Chad Foster and </w:t>
      </w:r>
      <w:r w:rsidR="008E3BDD" w:rsidRPr="008E3BDD">
        <w:rPr>
          <w:rFonts w:ascii="Arial" w:hAnsi="Arial"/>
        </w:rPr>
        <w:t>Nikki</w:t>
      </w:r>
      <w:r w:rsidR="001C79B4">
        <w:rPr>
          <w:rFonts w:ascii="Arial" w:hAnsi="Arial"/>
        </w:rPr>
        <w:t>-- w</w:t>
      </w:r>
      <w:r w:rsidR="00554703" w:rsidRPr="00FB2E2D">
        <w:rPr>
          <w:rFonts w:ascii="Arial" w:hAnsi="Arial"/>
        </w:rPr>
        <w:t xml:space="preserve">hat's your last name? </w:t>
      </w:r>
    </w:p>
    <w:p w14:paraId="5CEE8A0D" w14:textId="77777777" w:rsidR="000458FF" w:rsidRDefault="000458FF">
      <w:pPr>
        <w:spacing w:after="0"/>
        <w:rPr>
          <w:rFonts w:ascii="Arial" w:hAnsi="Arial"/>
        </w:rPr>
      </w:pPr>
    </w:p>
    <w:p w14:paraId="3C27F9D6" w14:textId="321A04AA" w:rsidR="000458FF" w:rsidRDefault="00EE0605">
      <w:pPr>
        <w:spacing w:after="0"/>
        <w:rPr>
          <w:rFonts w:ascii="Arial" w:hAnsi="Arial"/>
        </w:rPr>
      </w:pPr>
      <w:proofErr w:type="spellStart"/>
      <w:r w:rsidRPr="00EE0605">
        <w:rPr>
          <w:rFonts w:ascii="Arial" w:hAnsi="Arial"/>
          <w:b/>
        </w:rPr>
        <w:t>Nikkii</w:t>
      </w:r>
      <w:proofErr w:type="spellEnd"/>
      <w:r w:rsidR="000458FF">
        <w:rPr>
          <w:rFonts w:ascii="Arial" w:hAnsi="Arial"/>
          <w:b/>
          <w:bCs/>
        </w:rPr>
        <w:t xml:space="preserve">: </w:t>
      </w:r>
      <w:r w:rsidRPr="00EE0605">
        <w:rPr>
          <w:rFonts w:ascii="Arial" w:hAnsi="Arial"/>
        </w:rPr>
        <w:t>Crane</w:t>
      </w:r>
      <w:r>
        <w:rPr>
          <w:rFonts w:ascii="Arial" w:hAnsi="Arial"/>
        </w:rPr>
        <w:t>.</w:t>
      </w:r>
    </w:p>
    <w:p w14:paraId="2A1B0AFA" w14:textId="77777777" w:rsidR="000458FF" w:rsidRDefault="000458FF">
      <w:pPr>
        <w:spacing w:after="0"/>
        <w:rPr>
          <w:rFonts w:ascii="Arial" w:hAnsi="Arial"/>
        </w:rPr>
      </w:pPr>
    </w:p>
    <w:p w14:paraId="354D448C" w14:textId="248994BC" w:rsidR="00550855" w:rsidRPr="00FB2E2D" w:rsidRDefault="009F2434">
      <w:pPr>
        <w:spacing w:after="0"/>
        <w:rPr>
          <w:rFonts w:ascii="Arial" w:hAnsi="Arial"/>
        </w:rPr>
      </w:pPr>
      <w:r w:rsidRPr="009F2434">
        <w:rPr>
          <w:rFonts w:ascii="Arial" w:hAnsi="Arial"/>
          <w:b/>
          <w:bCs/>
        </w:rPr>
        <w:t>Johnny:</w:t>
      </w:r>
      <w:r w:rsidR="000458FF">
        <w:rPr>
          <w:rFonts w:ascii="Arial" w:hAnsi="Arial"/>
        </w:rPr>
        <w:t xml:space="preserve"> </w:t>
      </w:r>
      <w:proofErr w:type="spellStart"/>
      <w:r w:rsidR="00EE0605" w:rsidRPr="00EE0605">
        <w:rPr>
          <w:rFonts w:ascii="Arial" w:hAnsi="Arial"/>
        </w:rPr>
        <w:t>Nikkii</w:t>
      </w:r>
      <w:proofErr w:type="spellEnd"/>
      <w:r w:rsidR="00EE0605" w:rsidRPr="00EE0605">
        <w:rPr>
          <w:rFonts w:ascii="Arial" w:hAnsi="Arial"/>
        </w:rPr>
        <w:t xml:space="preserve"> Crane</w:t>
      </w:r>
      <w:r w:rsidR="000458FF">
        <w:rPr>
          <w:rFonts w:ascii="Arial" w:hAnsi="Arial"/>
        </w:rPr>
        <w:t xml:space="preserve">. </w:t>
      </w:r>
      <w:r w:rsidR="00554703" w:rsidRPr="00FB2E2D">
        <w:rPr>
          <w:rFonts w:ascii="Arial" w:hAnsi="Arial"/>
        </w:rPr>
        <w:t xml:space="preserve">$100,000 </w:t>
      </w:r>
      <w:r w:rsidR="006616B2">
        <w:rPr>
          <w:rFonts w:ascii="Arial" w:hAnsi="Arial"/>
        </w:rPr>
        <w:t xml:space="preserve">in </w:t>
      </w:r>
      <w:r w:rsidR="00554703" w:rsidRPr="00FB2E2D">
        <w:rPr>
          <w:rFonts w:ascii="Arial" w:hAnsi="Arial"/>
        </w:rPr>
        <w:t xml:space="preserve">golden </w:t>
      </w:r>
      <w:r w:rsidR="006616B2">
        <w:rPr>
          <w:rFonts w:ascii="Arial" w:hAnsi="Arial"/>
        </w:rPr>
        <w:t xml:space="preserve">and </w:t>
      </w:r>
      <w:r w:rsidR="00554703" w:rsidRPr="00FB2E2D">
        <w:rPr>
          <w:rFonts w:ascii="Arial" w:hAnsi="Arial"/>
        </w:rPr>
        <w:t>silver</w:t>
      </w:r>
      <w:r w:rsidR="006616B2">
        <w:rPr>
          <w:rFonts w:ascii="Arial" w:hAnsi="Arial"/>
        </w:rPr>
        <w:t xml:space="preserve">. </w:t>
      </w:r>
    </w:p>
    <w:p w14:paraId="704B82ED" w14:textId="77777777" w:rsidR="00550855" w:rsidRPr="00FB2E2D" w:rsidRDefault="00550855">
      <w:pPr>
        <w:spacing w:after="0"/>
        <w:rPr>
          <w:rFonts w:ascii="Arial" w:hAnsi="Arial"/>
        </w:rPr>
      </w:pPr>
    </w:p>
    <w:p w14:paraId="31EF7E2F" w14:textId="77777777" w:rsidR="006616B2" w:rsidRDefault="006616B2">
      <w:pPr>
        <w:spacing w:after="0"/>
        <w:rPr>
          <w:rFonts w:ascii="Arial" w:hAnsi="Arial"/>
        </w:rPr>
      </w:pPr>
      <w:r>
        <w:rPr>
          <w:rFonts w:ascii="Arial" w:hAnsi="Arial"/>
        </w:rPr>
        <w:t xml:space="preserve">[cheers and applause] </w:t>
      </w:r>
    </w:p>
    <w:p w14:paraId="6B8E2D79" w14:textId="77777777" w:rsidR="006616B2" w:rsidRDefault="006616B2">
      <w:pPr>
        <w:spacing w:after="0"/>
        <w:rPr>
          <w:rFonts w:ascii="Arial" w:hAnsi="Arial"/>
        </w:rPr>
      </w:pPr>
    </w:p>
    <w:p w14:paraId="1BEAB6A9" w14:textId="2DFF6925" w:rsidR="00550855" w:rsidRPr="00FB2E2D" w:rsidRDefault="009F2434">
      <w:pPr>
        <w:spacing w:after="0"/>
        <w:rPr>
          <w:rFonts w:ascii="Arial" w:hAnsi="Arial"/>
        </w:rPr>
      </w:pPr>
      <w:r w:rsidRPr="009F2434">
        <w:rPr>
          <w:rFonts w:ascii="Arial" w:hAnsi="Arial"/>
          <w:b/>
          <w:bCs/>
        </w:rPr>
        <w:t>Will:</w:t>
      </w:r>
      <w:r w:rsidR="006616B2">
        <w:rPr>
          <w:rFonts w:ascii="Arial" w:hAnsi="Arial"/>
        </w:rPr>
        <w:t xml:space="preserve"> Johnny </w:t>
      </w:r>
      <w:r w:rsidR="00554703" w:rsidRPr="00FB2E2D">
        <w:rPr>
          <w:rFonts w:ascii="Arial" w:hAnsi="Arial"/>
        </w:rPr>
        <w:t>and Chad are joking around</w:t>
      </w:r>
      <w:r w:rsidR="00824082">
        <w:rPr>
          <w:rFonts w:ascii="Arial" w:hAnsi="Arial"/>
        </w:rPr>
        <w:t xml:space="preserve">, </w:t>
      </w:r>
      <w:r w:rsidR="00554703" w:rsidRPr="00FB2E2D">
        <w:rPr>
          <w:rFonts w:ascii="Arial" w:hAnsi="Arial"/>
        </w:rPr>
        <w:t xml:space="preserve">figuring out a time for Chad to come pick up his gold and silver. Some searchers linger and take pictures of the final rock. A few others walk outside and sit in the parking lot of the </w:t>
      </w:r>
      <w:proofErr w:type="spellStart"/>
      <w:r w:rsidR="00CA2663">
        <w:rPr>
          <w:rFonts w:ascii="Arial" w:hAnsi="Arial"/>
        </w:rPr>
        <w:t>Konteka</w:t>
      </w:r>
      <w:proofErr w:type="spellEnd"/>
      <w:r w:rsidR="00CA2663">
        <w:rPr>
          <w:rFonts w:ascii="Arial" w:hAnsi="Arial"/>
        </w:rPr>
        <w:t xml:space="preserve">, </w:t>
      </w:r>
      <w:r w:rsidR="00554703" w:rsidRPr="00FB2E2D">
        <w:rPr>
          <w:rFonts w:ascii="Arial" w:hAnsi="Arial"/>
        </w:rPr>
        <w:t>smoking and drinking beers under the motion sensor lights.</w:t>
      </w:r>
    </w:p>
    <w:p w14:paraId="166E2EEA" w14:textId="77777777" w:rsidR="00550855" w:rsidRPr="00FB2E2D" w:rsidRDefault="00550855">
      <w:pPr>
        <w:spacing w:after="0"/>
        <w:rPr>
          <w:rFonts w:ascii="Arial" w:hAnsi="Arial"/>
        </w:rPr>
      </w:pPr>
    </w:p>
    <w:p w14:paraId="1C0A7F5B" w14:textId="44C1B159" w:rsidR="00550855" w:rsidRPr="00FB2E2D" w:rsidRDefault="002151E8">
      <w:pPr>
        <w:spacing w:after="0"/>
        <w:rPr>
          <w:rFonts w:ascii="Arial" w:hAnsi="Arial"/>
        </w:rPr>
      </w:pPr>
      <w:r>
        <w:rPr>
          <w:rFonts w:ascii="Arial" w:hAnsi="Arial"/>
          <w:b/>
          <w:bCs/>
        </w:rPr>
        <w:t xml:space="preserve">Katrina: </w:t>
      </w:r>
      <w:r w:rsidR="00554703" w:rsidRPr="00FB2E2D">
        <w:rPr>
          <w:rFonts w:ascii="Arial" w:hAnsi="Arial"/>
        </w:rPr>
        <w:t xml:space="preserve">My family </w:t>
      </w:r>
      <w:r>
        <w:rPr>
          <w:rFonts w:ascii="Arial" w:hAnsi="Arial"/>
        </w:rPr>
        <w:t xml:space="preserve">knows </w:t>
      </w:r>
      <w:r w:rsidR="00554703" w:rsidRPr="00FB2E2D">
        <w:rPr>
          <w:rFonts w:ascii="Arial" w:hAnsi="Arial"/>
        </w:rPr>
        <w:t>just com</w:t>
      </w:r>
      <w:r w:rsidR="001F09AF">
        <w:rPr>
          <w:rFonts w:ascii="Arial" w:hAnsi="Arial"/>
        </w:rPr>
        <w:t xml:space="preserve">ing </w:t>
      </w:r>
      <w:r w:rsidR="00554703" w:rsidRPr="00FB2E2D">
        <w:rPr>
          <w:rFonts w:ascii="Arial" w:hAnsi="Arial"/>
        </w:rPr>
        <w:t>here was big. Not just because of the trip</w:t>
      </w:r>
      <w:r w:rsidR="006A63D3">
        <w:rPr>
          <w:rFonts w:ascii="Arial" w:hAnsi="Arial"/>
        </w:rPr>
        <w:t xml:space="preserve">, </w:t>
      </w:r>
      <w:r w:rsidR="00554703" w:rsidRPr="00FB2E2D">
        <w:rPr>
          <w:rFonts w:ascii="Arial" w:hAnsi="Arial"/>
        </w:rPr>
        <w:t>it was because I left my children behind</w:t>
      </w:r>
      <w:r w:rsidR="00527F84">
        <w:rPr>
          <w:rFonts w:ascii="Arial" w:hAnsi="Arial"/>
        </w:rPr>
        <w:t xml:space="preserve">, </w:t>
      </w:r>
      <w:r w:rsidR="00554703" w:rsidRPr="00FB2E2D">
        <w:rPr>
          <w:rFonts w:ascii="Arial" w:hAnsi="Arial"/>
        </w:rPr>
        <w:t>I had</w:t>
      </w:r>
      <w:r w:rsidR="00527F84">
        <w:rPr>
          <w:rFonts w:ascii="Arial" w:hAnsi="Arial"/>
        </w:rPr>
        <w:t xml:space="preserve"> </w:t>
      </w:r>
      <w:r w:rsidR="00554703" w:rsidRPr="00FB2E2D">
        <w:rPr>
          <w:rFonts w:ascii="Arial" w:hAnsi="Arial"/>
        </w:rPr>
        <w:t>a death in the family</w:t>
      </w:r>
      <w:r w:rsidR="00527F84">
        <w:rPr>
          <w:rFonts w:ascii="Arial" w:hAnsi="Arial"/>
        </w:rPr>
        <w:t xml:space="preserve">, </w:t>
      </w:r>
      <w:r w:rsidR="00554703" w:rsidRPr="00FB2E2D">
        <w:rPr>
          <w:rFonts w:ascii="Arial" w:hAnsi="Arial"/>
        </w:rPr>
        <w:t>that was big</w:t>
      </w:r>
      <w:r w:rsidR="00527F84">
        <w:rPr>
          <w:rFonts w:ascii="Arial" w:hAnsi="Arial"/>
        </w:rPr>
        <w:t>. F</w:t>
      </w:r>
      <w:r w:rsidR="00554703" w:rsidRPr="00FB2E2D">
        <w:rPr>
          <w:rFonts w:ascii="Arial" w:hAnsi="Arial"/>
        </w:rPr>
        <w:t>or me to be sitting there</w:t>
      </w:r>
      <w:r w:rsidR="002C606C">
        <w:rPr>
          <w:rFonts w:ascii="Arial" w:hAnsi="Arial"/>
        </w:rPr>
        <w:t xml:space="preserve">, </w:t>
      </w:r>
      <w:r w:rsidR="00554703" w:rsidRPr="00FB2E2D">
        <w:rPr>
          <w:rFonts w:ascii="Arial" w:hAnsi="Arial"/>
        </w:rPr>
        <w:t>competing and actually somewhat keeping up with the others</w:t>
      </w:r>
      <w:r w:rsidR="0079667C">
        <w:rPr>
          <w:rFonts w:ascii="Arial" w:hAnsi="Arial"/>
        </w:rPr>
        <w:t>, t</w:t>
      </w:r>
      <w:r w:rsidR="00554703" w:rsidRPr="00FB2E2D">
        <w:rPr>
          <w:rFonts w:ascii="Arial" w:hAnsi="Arial"/>
        </w:rPr>
        <w:t>hat's a big deal to my family. I've already made them proud and that's what I strive</w:t>
      </w:r>
      <w:r w:rsidR="00B50246">
        <w:rPr>
          <w:rFonts w:ascii="Arial" w:hAnsi="Arial"/>
        </w:rPr>
        <w:t xml:space="preserve"> </w:t>
      </w:r>
      <w:r w:rsidR="00554703" w:rsidRPr="00FB2E2D">
        <w:rPr>
          <w:rFonts w:ascii="Arial" w:hAnsi="Arial"/>
        </w:rPr>
        <w:t>for in life</w:t>
      </w:r>
      <w:r w:rsidR="00B50246">
        <w:rPr>
          <w:rFonts w:ascii="Arial" w:hAnsi="Arial"/>
        </w:rPr>
        <w:t xml:space="preserve">, </w:t>
      </w:r>
      <w:r w:rsidR="00554703" w:rsidRPr="00FB2E2D">
        <w:rPr>
          <w:rFonts w:ascii="Arial" w:hAnsi="Arial"/>
        </w:rPr>
        <w:t>period.</w:t>
      </w:r>
    </w:p>
    <w:p w14:paraId="59C49050" w14:textId="77777777" w:rsidR="00550855" w:rsidRPr="00FB2E2D" w:rsidRDefault="00550855">
      <w:pPr>
        <w:spacing w:after="0"/>
        <w:rPr>
          <w:rFonts w:ascii="Arial" w:hAnsi="Arial"/>
        </w:rPr>
      </w:pPr>
    </w:p>
    <w:p w14:paraId="60A5C4A0" w14:textId="5099AF93" w:rsidR="005967B8" w:rsidRDefault="005967B8">
      <w:pPr>
        <w:spacing w:after="0"/>
        <w:rPr>
          <w:rFonts w:ascii="Arial" w:hAnsi="Arial"/>
        </w:rPr>
      </w:pPr>
      <w:r>
        <w:rPr>
          <w:rFonts w:ascii="Arial" w:hAnsi="Arial"/>
        </w:rPr>
        <w:t>[raining]</w:t>
      </w:r>
    </w:p>
    <w:p w14:paraId="73628AFD" w14:textId="77777777" w:rsidR="005967B8" w:rsidRDefault="005967B8">
      <w:pPr>
        <w:spacing w:after="0"/>
        <w:rPr>
          <w:rFonts w:ascii="Arial" w:hAnsi="Arial"/>
        </w:rPr>
      </w:pPr>
    </w:p>
    <w:p w14:paraId="64E12720" w14:textId="4913D85A" w:rsidR="00550855" w:rsidRPr="00FB2E2D" w:rsidRDefault="009F2434">
      <w:pPr>
        <w:spacing w:after="0"/>
        <w:rPr>
          <w:rFonts w:ascii="Arial" w:hAnsi="Arial"/>
        </w:rPr>
      </w:pPr>
      <w:r w:rsidRPr="009F2434">
        <w:rPr>
          <w:rFonts w:ascii="Arial" w:hAnsi="Arial"/>
          <w:b/>
          <w:bCs/>
        </w:rPr>
        <w:t>Will:</w:t>
      </w:r>
      <w:r w:rsidR="005967B8">
        <w:rPr>
          <w:rFonts w:ascii="Arial" w:hAnsi="Arial"/>
        </w:rPr>
        <w:t xml:space="preserve"> </w:t>
      </w:r>
      <w:r w:rsidR="00554703" w:rsidRPr="00FB2E2D">
        <w:rPr>
          <w:rFonts w:ascii="Arial" w:hAnsi="Arial"/>
        </w:rPr>
        <w:t>On the last morning</w:t>
      </w:r>
      <w:r w:rsidR="005967B8">
        <w:rPr>
          <w:rFonts w:ascii="Arial" w:hAnsi="Arial"/>
        </w:rPr>
        <w:t xml:space="preserve">, it </w:t>
      </w:r>
      <w:r w:rsidR="00554703" w:rsidRPr="00FB2E2D">
        <w:rPr>
          <w:rFonts w:ascii="Arial" w:hAnsi="Arial"/>
        </w:rPr>
        <w:t>rains as hard as I've ever seen</w:t>
      </w:r>
      <w:r w:rsidR="005967B8">
        <w:rPr>
          <w:rFonts w:ascii="Arial" w:hAnsi="Arial"/>
        </w:rPr>
        <w:t xml:space="preserve">. </w:t>
      </w:r>
      <w:r w:rsidR="00554703" w:rsidRPr="00FB2E2D">
        <w:rPr>
          <w:rFonts w:ascii="Arial" w:hAnsi="Arial"/>
        </w:rPr>
        <w:t>Johnny offered to give a small silver coin to anyone who went and retrieved one of the clue rocks</w:t>
      </w:r>
      <w:r w:rsidR="00EE0605">
        <w:rPr>
          <w:rFonts w:ascii="Arial" w:hAnsi="Arial"/>
        </w:rPr>
        <w:t>, b</w:t>
      </w:r>
      <w:r w:rsidR="00554703" w:rsidRPr="00FB2E2D">
        <w:rPr>
          <w:rFonts w:ascii="Arial" w:hAnsi="Arial"/>
        </w:rPr>
        <w:t>ut most people just head home</w:t>
      </w:r>
      <w:r w:rsidR="00EE0605">
        <w:rPr>
          <w:rFonts w:ascii="Arial" w:hAnsi="Arial"/>
        </w:rPr>
        <w:t xml:space="preserve"> s</w:t>
      </w:r>
      <w:r w:rsidR="00554703" w:rsidRPr="00FB2E2D">
        <w:rPr>
          <w:rFonts w:ascii="Arial" w:hAnsi="Arial"/>
        </w:rPr>
        <w:t xml:space="preserve">plashing through the puddles out of </w:t>
      </w:r>
      <w:proofErr w:type="spellStart"/>
      <w:r w:rsidR="002C3188">
        <w:rPr>
          <w:rFonts w:ascii="Arial" w:hAnsi="Arial"/>
        </w:rPr>
        <w:t>Konteka's</w:t>
      </w:r>
      <w:proofErr w:type="spellEnd"/>
      <w:r w:rsidR="002C3188">
        <w:rPr>
          <w:rFonts w:ascii="Arial" w:hAnsi="Arial"/>
        </w:rPr>
        <w:t xml:space="preserve"> </w:t>
      </w:r>
      <w:r w:rsidR="00554703" w:rsidRPr="00FB2E2D">
        <w:rPr>
          <w:rFonts w:ascii="Arial" w:hAnsi="Arial"/>
        </w:rPr>
        <w:t>parking lot. But Mike and Donna set out on the trail one last time</w:t>
      </w:r>
      <w:r w:rsidR="00AC2A6F">
        <w:rPr>
          <w:rFonts w:ascii="Arial" w:hAnsi="Arial"/>
        </w:rPr>
        <w:t xml:space="preserve">, </w:t>
      </w:r>
      <w:r w:rsidR="00554703" w:rsidRPr="00FB2E2D">
        <w:rPr>
          <w:rFonts w:ascii="Arial" w:hAnsi="Arial"/>
        </w:rPr>
        <w:t>trekking through the downpour, determined to leave with something</w:t>
      </w:r>
      <w:r w:rsidR="008E1A5E">
        <w:rPr>
          <w:rFonts w:ascii="Arial" w:hAnsi="Arial"/>
        </w:rPr>
        <w:t xml:space="preserve">, </w:t>
      </w:r>
      <w:r w:rsidR="00554703" w:rsidRPr="00FB2E2D">
        <w:rPr>
          <w:rFonts w:ascii="Arial" w:hAnsi="Arial"/>
        </w:rPr>
        <w:t>anything, even if it was only a silver coin.</w:t>
      </w:r>
    </w:p>
    <w:p w14:paraId="2CA6DD34" w14:textId="77777777" w:rsidR="00550855" w:rsidRPr="00FB2E2D" w:rsidRDefault="00550855">
      <w:pPr>
        <w:spacing w:after="0"/>
        <w:rPr>
          <w:rFonts w:ascii="Arial" w:hAnsi="Arial"/>
        </w:rPr>
      </w:pPr>
    </w:p>
    <w:p w14:paraId="58FA3240" w14:textId="77777777" w:rsidR="007F08F4" w:rsidRDefault="007F08F4">
      <w:pPr>
        <w:spacing w:after="0"/>
        <w:rPr>
          <w:rFonts w:ascii="Arial" w:hAnsi="Arial"/>
        </w:rPr>
      </w:pPr>
      <w:r>
        <w:rPr>
          <w:rFonts w:ascii="Arial" w:hAnsi="Arial"/>
        </w:rPr>
        <w:lastRenderedPageBreak/>
        <w:t>[country music]</w:t>
      </w:r>
    </w:p>
    <w:p w14:paraId="28ABEF47" w14:textId="77777777" w:rsidR="007F08F4" w:rsidRDefault="007F08F4">
      <w:pPr>
        <w:spacing w:after="0"/>
        <w:rPr>
          <w:rFonts w:ascii="Arial" w:hAnsi="Arial"/>
        </w:rPr>
      </w:pPr>
    </w:p>
    <w:p w14:paraId="1880E0EB" w14:textId="0ADE1846" w:rsidR="00550855" w:rsidRPr="00FB2E2D" w:rsidRDefault="009F2434">
      <w:pPr>
        <w:spacing w:after="0"/>
        <w:rPr>
          <w:rFonts w:ascii="Arial" w:hAnsi="Arial"/>
        </w:rPr>
      </w:pPr>
      <w:r w:rsidRPr="009F2434">
        <w:rPr>
          <w:rFonts w:ascii="Arial" w:hAnsi="Arial"/>
          <w:b/>
          <w:bCs/>
        </w:rPr>
        <w:t>Glynn:</w:t>
      </w:r>
      <w:r w:rsidR="000A07CB">
        <w:rPr>
          <w:rFonts w:ascii="Arial" w:hAnsi="Arial"/>
        </w:rPr>
        <w:t xml:space="preserve"> </w:t>
      </w:r>
      <w:r w:rsidR="00554703" w:rsidRPr="00FB2E2D">
        <w:rPr>
          <w:rFonts w:ascii="Arial" w:hAnsi="Arial"/>
        </w:rPr>
        <w:t>Thank you, thank you</w:t>
      </w:r>
      <w:r w:rsidR="003F7F48">
        <w:rPr>
          <w:rFonts w:ascii="Arial" w:hAnsi="Arial"/>
        </w:rPr>
        <w:t>, t</w:t>
      </w:r>
      <w:r w:rsidR="00554703" w:rsidRPr="00FB2E2D">
        <w:rPr>
          <w:rFonts w:ascii="Arial" w:hAnsi="Arial"/>
        </w:rPr>
        <w:t xml:space="preserve">hank you, Johnny, for sharing your story with us at </w:t>
      </w:r>
      <w:r w:rsidR="00EE0605" w:rsidRPr="00FB2E2D">
        <w:rPr>
          <w:rFonts w:ascii="Arial" w:hAnsi="Arial"/>
        </w:rPr>
        <w:t>Snap</w:t>
      </w:r>
      <w:r w:rsidR="00554703" w:rsidRPr="00FB2E2D">
        <w:rPr>
          <w:rFonts w:ascii="Arial" w:hAnsi="Arial"/>
        </w:rPr>
        <w:t xml:space="preserve">. </w:t>
      </w:r>
      <w:r w:rsidR="00EE0605">
        <w:rPr>
          <w:rFonts w:ascii="Arial" w:hAnsi="Arial"/>
        </w:rPr>
        <w:t xml:space="preserve">You can </w:t>
      </w:r>
      <w:r w:rsidR="00554703" w:rsidRPr="00FB2E2D">
        <w:rPr>
          <w:rFonts w:ascii="Arial" w:hAnsi="Arial"/>
        </w:rPr>
        <w:t>learn more about Johnny and his treasure quest</w:t>
      </w:r>
      <w:r w:rsidR="00AE6BBE">
        <w:rPr>
          <w:rFonts w:ascii="Arial" w:hAnsi="Arial"/>
        </w:rPr>
        <w:t xml:space="preserve"> on </w:t>
      </w:r>
      <w:r w:rsidR="00554703" w:rsidRPr="00FB2E2D">
        <w:rPr>
          <w:rFonts w:ascii="Arial" w:hAnsi="Arial"/>
        </w:rPr>
        <w:t>our website</w:t>
      </w:r>
      <w:r w:rsidR="00AE6BBE">
        <w:rPr>
          <w:rFonts w:ascii="Arial" w:hAnsi="Arial"/>
        </w:rPr>
        <w:t>,</w:t>
      </w:r>
      <w:r w:rsidR="009E758B">
        <w:rPr>
          <w:rFonts w:ascii="Arial" w:hAnsi="Arial"/>
        </w:rPr>
        <w:t xml:space="preserve"> </w:t>
      </w:r>
      <w:r w:rsidR="009E758B" w:rsidRPr="009E758B">
        <w:rPr>
          <w:rFonts w:ascii="Arial" w:hAnsi="Arial"/>
          <w:i/>
          <w:iCs/>
        </w:rPr>
        <w:t>snapj</w:t>
      </w:r>
      <w:r w:rsidR="00554703" w:rsidRPr="009E758B">
        <w:rPr>
          <w:rFonts w:ascii="Arial" w:hAnsi="Arial"/>
          <w:i/>
          <w:iCs/>
        </w:rPr>
        <w:t>udgment.</w:t>
      </w:r>
      <w:r w:rsidR="009E758B" w:rsidRPr="009E758B">
        <w:rPr>
          <w:rFonts w:ascii="Arial" w:hAnsi="Arial"/>
          <w:i/>
          <w:iCs/>
        </w:rPr>
        <w:t>org</w:t>
      </w:r>
      <w:r w:rsidR="009E758B">
        <w:rPr>
          <w:rFonts w:ascii="Arial" w:hAnsi="Arial"/>
        </w:rPr>
        <w:t>.</w:t>
      </w:r>
      <w:r w:rsidR="00554703" w:rsidRPr="00FB2E2D">
        <w:rPr>
          <w:rFonts w:ascii="Arial" w:hAnsi="Arial"/>
        </w:rPr>
        <w:t xml:space="preserve"> </w:t>
      </w:r>
      <w:r w:rsidR="009E758B">
        <w:rPr>
          <w:rFonts w:ascii="Arial" w:hAnsi="Arial"/>
        </w:rPr>
        <w:t>O</w:t>
      </w:r>
      <w:r w:rsidR="00554703" w:rsidRPr="00FB2E2D">
        <w:rPr>
          <w:rFonts w:ascii="Arial" w:hAnsi="Arial"/>
        </w:rPr>
        <w:t xml:space="preserve">riginal score for this story was by Derek </w:t>
      </w:r>
      <w:r w:rsidR="009E758B">
        <w:rPr>
          <w:rFonts w:ascii="Arial" w:hAnsi="Arial"/>
        </w:rPr>
        <w:t>B</w:t>
      </w:r>
      <w:r w:rsidR="00554703" w:rsidRPr="00FB2E2D">
        <w:rPr>
          <w:rFonts w:ascii="Arial" w:hAnsi="Arial"/>
        </w:rPr>
        <w:t>arber</w:t>
      </w:r>
      <w:r w:rsidR="001F0669">
        <w:rPr>
          <w:rFonts w:ascii="Arial" w:hAnsi="Arial"/>
        </w:rPr>
        <w:t>. I</w:t>
      </w:r>
      <w:r w:rsidR="009E758B">
        <w:rPr>
          <w:rFonts w:ascii="Arial" w:hAnsi="Arial"/>
        </w:rPr>
        <w:t xml:space="preserve">t was </w:t>
      </w:r>
      <w:r w:rsidR="00554703" w:rsidRPr="00FB2E2D">
        <w:rPr>
          <w:rFonts w:ascii="Arial" w:hAnsi="Arial"/>
        </w:rPr>
        <w:t xml:space="preserve">produced by </w:t>
      </w:r>
      <w:r w:rsidR="00107918">
        <w:rPr>
          <w:rFonts w:ascii="Arial" w:hAnsi="Arial"/>
        </w:rPr>
        <w:t>W</w:t>
      </w:r>
      <w:r w:rsidR="00554703" w:rsidRPr="00FB2E2D">
        <w:rPr>
          <w:rFonts w:ascii="Arial" w:hAnsi="Arial"/>
        </w:rPr>
        <w:t>ill McCarthy.</w:t>
      </w:r>
    </w:p>
    <w:p w14:paraId="234166B9" w14:textId="77777777" w:rsidR="00550855" w:rsidRPr="00FB2E2D" w:rsidRDefault="00550855">
      <w:pPr>
        <w:spacing w:after="0"/>
        <w:rPr>
          <w:rFonts w:ascii="Arial" w:hAnsi="Arial"/>
        </w:rPr>
      </w:pPr>
    </w:p>
    <w:p w14:paraId="28DB1A63" w14:textId="77777777" w:rsidR="00304436" w:rsidRDefault="00304436">
      <w:pPr>
        <w:spacing w:after="0"/>
        <w:rPr>
          <w:rFonts w:ascii="Arial" w:hAnsi="Arial"/>
        </w:rPr>
      </w:pPr>
      <w:r>
        <w:rPr>
          <w:rFonts w:ascii="Arial" w:hAnsi="Arial"/>
        </w:rPr>
        <w:t>[upbeat music]</w:t>
      </w:r>
    </w:p>
    <w:p w14:paraId="499C2DF8" w14:textId="77777777" w:rsidR="00304436" w:rsidRDefault="00304436">
      <w:pPr>
        <w:spacing w:after="0"/>
        <w:rPr>
          <w:rFonts w:ascii="Arial" w:hAnsi="Arial"/>
        </w:rPr>
      </w:pPr>
    </w:p>
    <w:p w14:paraId="1F0E8866" w14:textId="707EDFEC" w:rsidR="00550855" w:rsidRPr="00FB2E2D" w:rsidRDefault="009F2434">
      <w:pPr>
        <w:spacing w:after="0"/>
        <w:rPr>
          <w:rFonts w:ascii="Arial" w:hAnsi="Arial"/>
        </w:rPr>
      </w:pPr>
      <w:r w:rsidRPr="009F2434">
        <w:rPr>
          <w:rFonts w:ascii="Arial" w:hAnsi="Arial"/>
          <w:b/>
          <w:bCs/>
        </w:rPr>
        <w:t>Glynn:</w:t>
      </w:r>
      <w:r w:rsidR="004E4000">
        <w:rPr>
          <w:rFonts w:ascii="Arial" w:hAnsi="Arial"/>
        </w:rPr>
        <w:t xml:space="preserve"> </w:t>
      </w:r>
      <w:r w:rsidR="00554703" w:rsidRPr="00FB2E2D">
        <w:rPr>
          <w:rFonts w:ascii="Arial" w:hAnsi="Arial"/>
        </w:rPr>
        <w:t>Big news</w:t>
      </w:r>
      <w:r w:rsidR="004E4000">
        <w:rPr>
          <w:rFonts w:ascii="Arial" w:hAnsi="Arial"/>
        </w:rPr>
        <w:t>. B</w:t>
      </w:r>
      <w:r w:rsidR="00554703" w:rsidRPr="00FB2E2D">
        <w:rPr>
          <w:rFonts w:ascii="Arial" w:hAnsi="Arial"/>
        </w:rPr>
        <w:t>ig news. If you like your storytelling crafted in the dark of night</w:t>
      </w:r>
      <w:r w:rsidR="00E97E55">
        <w:rPr>
          <w:rFonts w:ascii="Arial" w:hAnsi="Arial"/>
        </w:rPr>
        <w:t>, k</w:t>
      </w:r>
      <w:r w:rsidR="00554703" w:rsidRPr="00FB2E2D">
        <w:rPr>
          <w:rFonts w:ascii="Arial" w:hAnsi="Arial"/>
        </w:rPr>
        <w:t>now</w:t>
      </w:r>
      <w:r w:rsidR="00215D17">
        <w:rPr>
          <w:rFonts w:ascii="Arial" w:hAnsi="Arial"/>
        </w:rPr>
        <w:t xml:space="preserve"> </w:t>
      </w:r>
      <w:r w:rsidR="00554703" w:rsidRPr="00FB2E2D">
        <w:rPr>
          <w:rFonts w:ascii="Arial" w:hAnsi="Arial"/>
        </w:rPr>
        <w:t xml:space="preserve">that </w:t>
      </w:r>
      <w:r w:rsidR="00023146">
        <w:rPr>
          <w:rFonts w:ascii="Arial" w:hAnsi="Arial"/>
        </w:rPr>
        <w:t>S</w:t>
      </w:r>
      <w:r w:rsidR="00554703" w:rsidRPr="00FB2E2D">
        <w:rPr>
          <w:rFonts w:ascii="Arial" w:hAnsi="Arial"/>
        </w:rPr>
        <w:t>pook</w:t>
      </w:r>
      <w:r w:rsidR="00023146">
        <w:rPr>
          <w:rFonts w:ascii="Arial" w:hAnsi="Arial"/>
        </w:rPr>
        <w:t>ed</w:t>
      </w:r>
      <w:r w:rsidR="00554703" w:rsidRPr="00FB2E2D">
        <w:rPr>
          <w:rFonts w:ascii="Arial" w:hAnsi="Arial"/>
        </w:rPr>
        <w:t xml:space="preserve"> Season </w:t>
      </w:r>
      <w:r w:rsidR="00DC0C4A">
        <w:rPr>
          <w:rFonts w:ascii="Arial" w:hAnsi="Arial"/>
        </w:rPr>
        <w:t xml:space="preserve">6 </w:t>
      </w:r>
      <w:r w:rsidR="00554703" w:rsidRPr="00FB2E2D">
        <w:rPr>
          <w:rFonts w:ascii="Arial" w:hAnsi="Arial"/>
        </w:rPr>
        <w:t xml:space="preserve">is rising. Listen to all episodes </w:t>
      </w:r>
      <w:r w:rsidR="00E97E55">
        <w:rPr>
          <w:rFonts w:ascii="Arial" w:hAnsi="Arial"/>
        </w:rPr>
        <w:t xml:space="preserve">of </w:t>
      </w:r>
      <w:r w:rsidR="00C30550">
        <w:rPr>
          <w:rFonts w:ascii="Arial" w:hAnsi="Arial"/>
        </w:rPr>
        <w:t>S</w:t>
      </w:r>
      <w:r w:rsidR="00554703" w:rsidRPr="00FB2E2D">
        <w:rPr>
          <w:rFonts w:ascii="Arial" w:hAnsi="Arial"/>
        </w:rPr>
        <w:t>pooked</w:t>
      </w:r>
      <w:r w:rsidR="00C30550">
        <w:rPr>
          <w:rFonts w:ascii="Arial" w:hAnsi="Arial"/>
        </w:rPr>
        <w:t>. S</w:t>
      </w:r>
      <w:r w:rsidR="00554703" w:rsidRPr="00FB2E2D">
        <w:rPr>
          <w:rFonts w:ascii="Arial" w:hAnsi="Arial"/>
        </w:rPr>
        <w:t xml:space="preserve">ubscribe to the </w:t>
      </w:r>
      <w:r w:rsidR="00C30550">
        <w:rPr>
          <w:rFonts w:ascii="Arial" w:hAnsi="Arial"/>
        </w:rPr>
        <w:t>L</w:t>
      </w:r>
      <w:r w:rsidR="00554703" w:rsidRPr="00FB2E2D">
        <w:rPr>
          <w:rFonts w:ascii="Arial" w:hAnsi="Arial"/>
        </w:rPr>
        <w:t xml:space="preserve">uminary channel on Apple </w:t>
      </w:r>
      <w:r w:rsidR="00C30550">
        <w:rPr>
          <w:rFonts w:ascii="Arial" w:hAnsi="Arial"/>
        </w:rPr>
        <w:t>P</w:t>
      </w:r>
      <w:r w:rsidR="00554703" w:rsidRPr="00FB2E2D">
        <w:rPr>
          <w:rFonts w:ascii="Arial" w:hAnsi="Arial"/>
        </w:rPr>
        <w:t>odcasts</w:t>
      </w:r>
      <w:r w:rsidR="00C30550">
        <w:rPr>
          <w:rFonts w:ascii="Arial" w:hAnsi="Arial"/>
        </w:rPr>
        <w:t>. A</w:t>
      </w:r>
      <w:r w:rsidR="00554703" w:rsidRPr="00FB2E2D">
        <w:rPr>
          <w:rFonts w:ascii="Arial" w:hAnsi="Arial"/>
        </w:rPr>
        <w:t>ngels, demons</w:t>
      </w:r>
      <w:r w:rsidR="00C30550">
        <w:rPr>
          <w:rFonts w:ascii="Arial" w:hAnsi="Arial"/>
        </w:rPr>
        <w:t xml:space="preserve">, </w:t>
      </w:r>
      <w:r w:rsidR="00554703" w:rsidRPr="00FB2E2D">
        <w:rPr>
          <w:rFonts w:ascii="Arial" w:hAnsi="Arial"/>
        </w:rPr>
        <w:t>premonition</w:t>
      </w:r>
      <w:r w:rsidR="00C30550">
        <w:rPr>
          <w:rFonts w:ascii="Arial" w:hAnsi="Arial"/>
        </w:rPr>
        <w:t xml:space="preserve">, </w:t>
      </w:r>
      <w:r w:rsidR="00554703" w:rsidRPr="00FB2E2D">
        <w:rPr>
          <w:rFonts w:ascii="Arial" w:hAnsi="Arial"/>
        </w:rPr>
        <w:t>shadows</w:t>
      </w:r>
      <w:r w:rsidR="00874DD1">
        <w:rPr>
          <w:rFonts w:ascii="Arial" w:hAnsi="Arial"/>
        </w:rPr>
        <w:t>,</w:t>
      </w:r>
      <w:r w:rsidR="00554703" w:rsidRPr="00FB2E2D">
        <w:rPr>
          <w:rFonts w:ascii="Arial" w:hAnsi="Arial"/>
        </w:rPr>
        <w:t xml:space="preserve"> and</w:t>
      </w:r>
      <w:r w:rsidR="00C37F82">
        <w:rPr>
          <w:rFonts w:ascii="Arial" w:hAnsi="Arial"/>
        </w:rPr>
        <w:t xml:space="preserve"> </w:t>
      </w:r>
      <w:r w:rsidR="00554703" w:rsidRPr="00FB2E2D">
        <w:rPr>
          <w:rFonts w:ascii="Arial" w:hAnsi="Arial"/>
        </w:rPr>
        <w:t>lies</w:t>
      </w:r>
      <w:r w:rsidR="00C30550">
        <w:rPr>
          <w:rFonts w:ascii="Arial" w:hAnsi="Arial"/>
        </w:rPr>
        <w:t xml:space="preserve"> </w:t>
      </w:r>
      <w:r w:rsidR="00554703" w:rsidRPr="00FB2E2D">
        <w:rPr>
          <w:rFonts w:ascii="Arial" w:hAnsi="Arial"/>
        </w:rPr>
        <w:t xml:space="preserve">on Apple </w:t>
      </w:r>
      <w:r w:rsidR="00874DD1" w:rsidRPr="00FB2E2D">
        <w:rPr>
          <w:rFonts w:ascii="Arial" w:hAnsi="Arial"/>
        </w:rPr>
        <w:t>Podcasts</w:t>
      </w:r>
      <w:r w:rsidR="00554703" w:rsidRPr="00FB2E2D">
        <w:rPr>
          <w:rFonts w:ascii="Arial" w:hAnsi="Arial"/>
        </w:rPr>
        <w:t xml:space="preserve">. Go to </w:t>
      </w:r>
      <w:r w:rsidR="00554703" w:rsidRPr="00BC678E">
        <w:rPr>
          <w:rFonts w:ascii="Arial" w:hAnsi="Arial"/>
          <w:i/>
          <w:iCs/>
        </w:rPr>
        <w:t>apple.co/spooked</w:t>
      </w:r>
      <w:r w:rsidR="00BC678E">
        <w:rPr>
          <w:rFonts w:ascii="Arial" w:hAnsi="Arial"/>
        </w:rPr>
        <w:t xml:space="preserve">. </w:t>
      </w:r>
      <w:r w:rsidR="00554703" w:rsidRPr="00FB2E2D">
        <w:rPr>
          <w:rFonts w:ascii="Arial" w:hAnsi="Arial"/>
        </w:rPr>
        <w:t xml:space="preserve">That's </w:t>
      </w:r>
      <w:r w:rsidR="00BC678E" w:rsidRPr="00BC678E">
        <w:rPr>
          <w:rFonts w:ascii="Arial" w:hAnsi="Arial"/>
          <w:i/>
          <w:iCs/>
        </w:rPr>
        <w:t>apple.co</w:t>
      </w:r>
      <w:r w:rsidR="00BC678E">
        <w:rPr>
          <w:rFonts w:ascii="Arial" w:hAnsi="Arial"/>
          <w:i/>
          <w:iCs/>
        </w:rPr>
        <w:t>,</w:t>
      </w:r>
      <w:r w:rsidR="00554703" w:rsidRPr="00FB2E2D">
        <w:rPr>
          <w:rFonts w:ascii="Arial" w:hAnsi="Arial"/>
        </w:rPr>
        <w:t xml:space="preserve"> not</w:t>
      </w:r>
      <w:r w:rsidR="00BC678E">
        <w:rPr>
          <w:rFonts w:ascii="Arial" w:hAnsi="Arial"/>
        </w:rPr>
        <w:t xml:space="preserve"> dot</w:t>
      </w:r>
      <w:r w:rsidR="00554703" w:rsidRPr="00FB2E2D">
        <w:rPr>
          <w:rFonts w:ascii="Arial" w:hAnsi="Arial"/>
        </w:rPr>
        <w:t>com</w:t>
      </w:r>
      <w:r w:rsidR="00A17580">
        <w:rPr>
          <w:rFonts w:ascii="Arial" w:hAnsi="Arial"/>
        </w:rPr>
        <w:t>, d</w:t>
      </w:r>
      <w:r w:rsidR="00554703" w:rsidRPr="00FB2E2D">
        <w:rPr>
          <w:rFonts w:ascii="Arial" w:hAnsi="Arial"/>
        </w:rPr>
        <w:t xml:space="preserve">ot </w:t>
      </w:r>
      <w:r w:rsidR="00BC678E">
        <w:rPr>
          <w:rFonts w:ascii="Arial" w:hAnsi="Arial"/>
        </w:rPr>
        <w:t xml:space="preserve">C-O </w:t>
      </w:r>
      <w:r w:rsidR="00554703" w:rsidRPr="00FB2E2D">
        <w:rPr>
          <w:rFonts w:ascii="Arial" w:hAnsi="Arial"/>
        </w:rPr>
        <w:t xml:space="preserve">slash </w:t>
      </w:r>
      <w:r w:rsidR="00BC678E">
        <w:rPr>
          <w:rFonts w:ascii="Arial" w:hAnsi="Arial"/>
        </w:rPr>
        <w:t>Spooked. R</w:t>
      </w:r>
      <w:r w:rsidR="00554703" w:rsidRPr="00FB2E2D">
        <w:rPr>
          <w:rFonts w:ascii="Arial" w:hAnsi="Arial"/>
        </w:rPr>
        <w:t>eal stories told by the real people who can barely believe it happened themselves</w:t>
      </w:r>
      <w:r w:rsidR="004309E4">
        <w:rPr>
          <w:rFonts w:ascii="Arial" w:hAnsi="Arial"/>
        </w:rPr>
        <w:t>. S</w:t>
      </w:r>
      <w:r w:rsidR="00981189">
        <w:rPr>
          <w:rFonts w:ascii="Arial" w:hAnsi="Arial"/>
        </w:rPr>
        <w:t>pooked. B</w:t>
      </w:r>
      <w:r w:rsidR="00554703" w:rsidRPr="00FB2E2D">
        <w:rPr>
          <w:rFonts w:ascii="Arial" w:hAnsi="Arial"/>
        </w:rPr>
        <w:t>e afraid</w:t>
      </w:r>
      <w:r w:rsidR="00981189">
        <w:rPr>
          <w:rFonts w:ascii="Arial" w:hAnsi="Arial"/>
        </w:rPr>
        <w:t>.</w:t>
      </w:r>
    </w:p>
    <w:p w14:paraId="0B936595" w14:textId="77777777" w:rsidR="00550855" w:rsidRPr="00FB2E2D" w:rsidRDefault="00550855">
      <w:pPr>
        <w:spacing w:after="0"/>
        <w:rPr>
          <w:rFonts w:ascii="Arial" w:hAnsi="Arial"/>
        </w:rPr>
      </w:pPr>
    </w:p>
    <w:p w14:paraId="60BB6101" w14:textId="46494B9B" w:rsidR="00981189" w:rsidRDefault="00981189">
      <w:pPr>
        <w:spacing w:after="0"/>
        <w:rPr>
          <w:rFonts w:ascii="Arial" w:hAnsi="Arial"/>
        </w:rPr>
      </w:pPr>
      <w:r>
        <w:rPr>
          <w:rFonts w:ascii="Arial" w:hAnsi="Arial"/>
        </w:rPr>
        <w:t xml:space="preserve">[upbeat music] </w:t>
      </w:r>
    </w:p>
    <w:p w14:paraId="08E53EE6" w14:textId="77777777" w:rsidR="00981189" w:rsidRDefault="00981189">
      <w:pPr>
        <w:spacing w:after="0"/>
        <w:rPr>
          <w:rFonts w:ascii="Arial" w:hAnsi="Arial"/>
        </w:rPr>
      </w:pPr>
    </w:p>
    <w:p w14:paraId="144FC429" w14:textId="33BB5715" w:rsidR="0056405A" w:rsidRDefault="00981189">
      <w:pPr>
        <w:spacing w:after="0"/>
        <w:rPr>
          <w:rFonts w:ascii="Arial" w:hAnsi="Arial"/>
        </w:rPr>
      </w:pPr>
      <w:r>
        <w:rPr>
          <w:rFonts w:ascii="Arial" w:hAnsi="Arial"/>
        </w:rPr>
        <w:t>N</w:t>
      </w:r>
      <w:r w:rsidR="00554703" w:rsidRPr="00FB2E2D">
        <w:rPr>
          <w:rFonts w:ascii="Arial" w:hAnsi="Arial"/>
        </w:rPr>
        <w:t xml:space="preserve">ow, if you missed even a moment, I feel for you. I do. If you want to win your next cocktail party or backyard barbecue, here's what you do. Get a story that will leave </w:t>
      </w:r>
      <w:r w:rsidR="00387A1D">
        <w:rPr>
          <w:rFonts w:ascii="Arial" w:hAnsi="Arial"/>
        </w:rPr>
        <w:t xml:space="preserve">you </w:t>
      </w:r>
      <w:r w:rsidR="00554703" w:rsidRPr="00FB2E2D">
        <w:rPr>
          <w:rFonts w:ascii="Arial" w:hAnsi="Arial"/>
        </w:rPr>
        <w:t>clapping</w:t>
      </w:r>
      <w:r w:rsidR="009626A5">
        <w:rPr>
          <w:rFonts w:ascii="Arial" w:hAnsi="Arial"/>
        </w:rPr>
        <w:t xml:space="preserve">, </w:t>
      </w:r>
      <w:r w:rsidR="00554703" w:rsidRPr="00FB2E2D">
        <w:rPr>
          <w:rFonts w:ascii="Arial" w:hAnsi="Arial"/>
        </w:rPr>
        <w:t>cheering your name</w:t>
      </w:r>
      <w:r w:rsidR="008F2A99">
        <w:rPr>
          <w:rFonts w:ascii="Arial" w:hAnsi="Arial"/>
        </w:rPr>
        <w:t>. J</w:t>
      </w:r>
      <w:r w:rsidR="00554703" w:rsidRPr="00FB2E2D">
        <w:rPr>
          <w:rFonts w:ascii="Arial" w:hAnsi="Arial"/>
        </w:rPr>
        <w:t xml:space="preserve">ust subscribe </w:t>
      </w:r>
      <w:r w:rsidR="008F2A99">
        <w:rPr>
          <w:rFonts w:ascii="Arial" w:hAnsi="Arial"/>
        </w:rPr>
        <w:t>to S</w:t>
      </w:r>
      <w:r w:rsidR="00554703" w:rsidRPr="00FB2E2D">
        <w:rPr>
          <w:rFonts w:ascii="Arial" w:hAnsi="Arial"/>
        </w:rPr>
        <w:t xml:space="preserve">nap </w:t>
      </w:r>
      <w:r w:rsidR="008F2A99">
        <w:rPr>
          <w:rFonts w:ascii="Arial" w:hAnsi="Arial"/>
        </w:rPr>
        <w:t>J</w:t>
      </w:r>
      <w:r w:rsidR="00554703" w:rsidRPr="00FB2E2D">
        <w:rPr>
          <w:rFonts w:ascii="Arial" w:hAnsi="Arial"/>
        </w:rPr>
        <w:t>udgment podcast</w:t>
      </w:r>
      <w:r w:rsidR="008F2A99">
        <w:rPr>
          <w:rFonts w:ascii="Arial" w:hAnsi="Arial"/>
        </w:rPr>
        <w:t>. A</w:t>
      </w:r>
      <w:r w:rsidR="00554703" w:rsidRPr="00FB2E2D">
        <w:rPr>
          <w:rFonts w:ascii="Arial" w:hAnsi="Arial"/>
        </w:rPr>
        <w:t>mazing stories that will shut down that loud mouth</w:t>
      </w:r>
      <w:r w:rsidR="003B53B3">
        <w:rPr>
          <w:rFonts w:ascii="Arial" w:hAnsi="Arial"/>
        </w:rPr>
        <w:t xml:space="preserve">, </w:t>
      </w:r>
      <w:r w:rsidR="00BB25A2">
        <w:rPr>
          <w:rFonts w:ascii="Arial" w:hAnsi="Arial"/>
        </w:rPr>
        <w:t>Burt</w:t>
      </w:r>
      <w:r w:rsidR="00101C84">
        <w:rPr>
          <w:rFonts w:ascii="Arial" w:hAnsi="Arial"/>
        </w:rPr>
        <w:t>.</w:t>
      </w:r>
      <w:r w:rsidR="00554703" w:rsidRPr="00FB2E2D">
        <w:rPr>
          <w:rFonts w:ascii="Arial" w:hAnsi="Arial"/>
        </w:rPr>
        <w:t xml:space="preserve"> </w:t>
      </w:r>
      <w:r w:rsidR="00BB25A2">
        <w:rPr>
          <w:rFonts w:ascii="Arial" w:hAnsi="Arial"/>
        </w:rPr>
        <w:t>That'll s</w:t>
      </w:r>
      <w:r w:rsidR="00554703" w:rsidRPr="00FB2E2D">
        <w:rPr>
          <w:rFonts w:ascii="Arial" w:hAnsi="Arial"/>
        </w:rPr>
        <w:t xml:space="preserve">hut them down quick and hurry. </w:t>
      </w:r>
      <w:r w:rsidR="0064306E">
        <w:rPr>
          <w:rFonts w:ascii="Arial" w:hAnsi="Arial"/>
        </w:rPr>
        <w:t xml:space="preserve">Stupid </w:t>
      </w:r>
      <w:r w:rsidR="003B53B3">
        <w:rPr>
          <w:rFonts w:ascii="Arial" w:hAnsi="Arial"/>
        </w:rPr>
        <w:t>Burt.</w:t>
      </w:r>
      <w:r w:rsidR="0064306E">
        <w:rPr>
          <w:rFonts w:ascii="Arial" w:hAnsi="Arial"/>
        </w:rPr>
        <w:t xml:space="preserve"> E</w:t>
      </w:r>
      <w:r w:rsidR="00554703" w:rsidRPr="00FB2E2D">
        <w:rPr>
          <w:rFonts w:ascii="Arial" w:hAnsi="Arial"/>
        </w:rPr>
        <w:t>ven better</w:t>
      </w:r>
      <w:r w:rsidR="0064306E">
        <w:rPr>
          <w:rFonts w:ascii="Arial" w:hAnsi="Arial"/>
        </w:rPr>
        <w:t xml:space="preserve">, </w:t>
      </w:r>
      <w:r w:rsidR="00554703" w:rsidRPr="00FB2E2D">
        <w:rPr>
          <w:rFonts w:ascii="Arial" w:hAnsi="Arial"/>
        </w:rPr>
        <w:t xml:space="preserve">you can </w:t>
      </w:r>
      <w:r w:rsidR="0064306E">
        <w:rPr>
          <w:rFonts w:ascii="Arial" w:hAnsi="Arial"/>
        </w:rPr>
        <w:t>rock a S</w:t>
      </w:r>
      <w:r w:rsidR="00554703" w:rsidRPr="00FB2E2D">
        <w:rPr>
          <w:rFonts w:ascii="Arial" w:hAnsi="Arial"/>
        </w:rPr>
        <w:t xml:space="preserve">nap </w:t>
      </w:r>
      <w:r w:rsidR="0064306E">
        <w:rPr>
          <w:rFonts w:ascii="Arial" w:hAnsi="Arial"/>
        </w:rPr>
        <w:t>J</w:t>
      </w:r>
      <w:r w:rsidR="00554703" w:rsidRPr="00FB2E2D">
        <w:rPr>
          <w:rFonts w:ascii="Arial" w:hAnsi="Arial"/>
        </w:rPr>
        <w:t>udgment t</w:t>
      </w:r>
      <w:r w:rsidR="0064306E">
        <w:rPr>
          <w:rFonts w:ascii="Arial" w:hAnsi="Arial"/>
        </w:rPr>
        <w:t>-</w:t>
      </w:r>
      <w:r w:rsidR="00554703" w:rsidRPr="00FB2E2D">
        <w:rPr>
          <w:rFonts w:ascii="Arial" w:hAnsi="Arial"/>
        </w:rPr>
        <w:t>shirt to let these clowns know</w:t>
      </w:r>
      <w:r w:rsidR="00261435">
        <w:rPr>
          <w:rFonts w:ascii="Arial" w:hAnsi="Arial"/>
        </w:rPr>
        <w:t xml:space="preserve"> </w:t>
      </w:r>
      <w:r w:rsidR="00554703" w:rsidRPr="00FB2E2D">
        <w:rPr>
          <w:rFonts w:ascii="Arial" w:hAnsi="Arial"/>
        </w:rPr>
        <w:t xml:space="preserve">you </w:t>
      </w:r>
      <w:r w:rsidR="0064306E">
        <w:rPr>
          <w:rFonts w:ascii="Arial" w:hAnsi="Arial"/>
        </w:rPr>
        <w:t xml:space="preserve">roll </w:t>
      </w:r>
      <w:r w:rsidR="00554703" w:rsidRPr="00FB2E2D">
        <w:rPr>
          <w:rFonts w:ascii="Arial" w:hAnsi="Arial"/>
        </w:rPr>
        <w:t xml:space="preserve">with the big dog. </w:t>
      </w:r>
      <w:r w:rsidR="0056405A">
        <w:rPr>
          <w:rFonts w:ascii="Arial" w:hAnsi="Arial"/>
        </w:rPr>
        <w:t xml:space="preserve">Available </w:t>
      </w:r>
      <w:r w:rsidR="00554703" w:rsidRPr="00FB2E2D">
        <w:rPr>
          <w:rFonts w:ascii="Arial" w:hAnsi="Arial"/>
        </w:rPr>
        <w:t>will right now</w:t>
      </w:r>
      <w:r w:rsidR="0056405A">
        <w:rPr>
          <w:rFonts w:ascii="Arial" w:hAnsi="Arial"/>
        </w:rPr>
        <w:t xml:space="preserve"> at</w:t>
      </w:r>
      <w:r w:rsidR="0056405A" w:rsidRPr="0056405A">
        <w:rPr>
          <w:rFonts w:ascii="Arial" w:hAnsi="Arial"/>
          <w:i/>
          <w:iCs/>
        </w:rPr>
        <w:t xml:space="preserve"> snap</w:t>
      </w:r>
      <w:r w:rsidR="00554703" w:rsidRPr="0056405A">
        <w:rPr>
          <w:rFonts w:ascii="Arial" w:hAnsi="Arial"/>
          <w:i/>
          <w:iCs/>
        </w:rPr>
        <w:t>judgment</w:t>
      </w:r>
      <w:r w:rsidR="0056405A" w:rsidRPr="0056405A">
        <w:rPr>
          <w:rFonts w:ascii="Arial" w:hAnsi="Arial"/>
          <w:i/>
          <w:iCs/>
        </w:rPr>
        <w:t>.org</w:t>
      </w:r>
      <w:r w:rsidR="0056405A">
        <w:rPr>
          <w:rFonts w:ascii="Arial" w:hAnsi="Arial"/>
        </w:rPr>
        <w:t xml:space="preserve">. </w:t>
      </w:r>
    </w:p>
    <w:p w14:paraId="5060DE49" w14:textId="77777777" w:rsidR="0056405A" w:rsidRDefault="0056405A">
      <w:pPr>
        <w:spacing w:after="0"/>
        <w:rPr>
          <w:rFonts w:ascii="Arial" w:hAnsi="Arial"/>
        </w:rPr>
      </w:pPr>
    </w:p>
    <w:p w14:paraId="09CF9653" w14:textId="00B1F40D" w:rsidR="00FB651B" w:rsidRDefault="0056405A">
      <w:pPr>
        <w:spacing w:after="0"/>
        <w:rPr>
          <w:rFonts w:ascii="Arial" w:hAnsi="Arial"/>
        </w:rPr>
      </w:pPr>
      <w:r>
        <w:rPr>
          <w:rFonts w:ascii="Arial" w:hAnsi="Arial"/>
        </w:rPr>
        <w:t xml:space="preserve">Snap </w:t>
      </w:r>
      <w:r w:rsidR="00554703" w:rsidRPr="00FB2E2D">
        <w:rPr>
          <w:rFonts w:ascii="Arial" w:hAnsi="Arial"/>
        </w:rPr>
        <w:t xml:space="preserve">is brought to you </w:t>
      </w:r>
      <w:r w:rsidR="00A91F12">
        <w:rPr>
          <w:rFonts w:ascii="Arial" w:hAnsi="Arial"/>
        </w:rPr>
        <w:t xml:space="preserve">a </w:t>
      </w:r>
      <w:r w:rsidR="00554703" w:rsidRPr="00FB2E2D">
        <w:rPr>
          <w:rFonts w:ascii="Arial" w:hAnsi="Arial"/>
        </w:rPr>
        <w:t xml:space="preserve">team </w:t>
      </w:r>
      <w:r w:rsidR="00A91F12">
        <w:rPr>
          <w:rFonts w:ascii="Arial" w:hAnsi="Arial"/>
        </w:rPr>
        <w:t xml:space="preserve">that will </w:t>
      </w:r>
      <w:r w:rsidR="00554703" w:rsidRPr="00FB2E2D">
        <w:rPr>
          <w:rFonts w:ascii="Arial" w:hAnsi="Arial"/>
        </w:rPr>
        <w:t xml:space="preserve">always look out for the owner of any wallet found on the street. Even the </w:t>
      </w:r>
      <w:r w:rsidR="00FB651B">
        <w:rPr>
          <w:rFonts w:ascii="Arial" w:hAnsi="Arial"/>
        </w:rPr>
        <w:t xml:space="preserve">uber </w:t>
      </w:r>
      <w:r w:rsidR="00554703" w:rsidRPr="00FB2E2D">
        <w:rPr>
          <w:rFonts w:ascii="Arial" w:hAnsi="Arial"/>
        </w:rPr>
        <w:t xml:space="preserve">Mark </w:t>
      </w:r>
      <w:proofErr w:type="spellStart"/>
      <w:r w:rsidR="00FB651B">
        <w:rPr>
          <w:rFonts w:ascii="Arial" w:hAnsi="Arial"/>
        </w:rPr>
        <w:t>Ri</w:t>
      </w:r>
      <w:r w:rsidR="00554703" w:rsidRPr="00FB2E2D">
        <w:rPr>
          <w:rFonts w:ascii="Arial" w:hAnsi="Arial"/>
        </w:rPr>
        <w:t>stitch</w:t>
      </w:r>
      <w:proofErr w:type="spellEnd"/>
      <w:r w:rsidR="00FB651B">
        <w:rPr>
          <w:rFonts w:ascii="Arial" w:hAnsi="Arial"/>
        </w:rPr>
        <w:t xml:space="preserve">, </w:t>
      </w:r>
      <w:r w:rsidR="00554703" w:rsidRPr="00FB2E2D">
        <w:rPr>
          <w:rFonts w:ascii="Arial" w:hAnsi="Arial"/>
        </w:rPr>
        <w:t xml:space="preserve">after </w:t>
      </w:r>
      <w:r w:rsidR="00FB651B">
        <w:rPr>
          <w:rFonts w:ascii="Arial" w:hAnsi="Arial"/>
        </w:rPr>
        <w:t>h</w:t>
      </w:r>
      <w:r w:rsidR="00554703" w:rsidRPr="00FB2E2D">
        <w:rPr>
          <w:rFonts w:ascii="Arial" w:hAnsi="Arial"/>
        </w:rPr>
        <w:t>e extracts a small finder's fee</w:t>
      </w:r>
      <w:r w:rsidR="00FB651B">
        <w:rPr>
          <w:rFonts w:ascii="Arial" w:hAnsi="Arial"/>
        </w:rPr>
        <w:t>. T</w:t>
      </w:r>
      <w:r w:rsidR="00554703" w:rsidRPr="00FB2E2D">
        <w:rPr>
          <w:rFonts w:ascii="Arial" w:hAnsi="Arial"/>
        </w:rPr>
        <w:t xml:space="preserve">here's </w:t>
      </w:r>
      <w:r w:rsidR="00FB651B">
        <w:rPr>
          <w:rFonts w:ascii="Arial" w:hAnsi="Arial"/>
        </w:rPr>
        <w:t xml:space="preserve">Anna Sussman, Nancy López, Pat </w:t>
      </w:r>
      <w:proofErr w:type="spellStart"/>
      <w:r w:rsidR="00FB651B">
        <w:rPr>
          <w:rFonts w:ascii="Arial" w:hAnsi="Arial"/>
        </w:rPr>
        <w:t>Mesiti</w:t>
      </w:r>
      <w:proofErr w:type="spellEnd"/>
      <w:r w:rsidR="00FB651B">
        <w:rPr>
          <w:rFonts w:ascii="Arial" w:hAnsi="Arial"/>
        </w:rPr>
        <w:t xml:space="preserve">-Miller, Renzo </w:t>
      </w:r>
      <w:proofErr w:type="spellStart"/>
      <w:r w:rsidR="00FB651B">
        <w:rPr>
          <w:rFonts w:ascii="Arial" w:hAnsi="Arial"/>
        </w:rPr>
        <w:t>Gorrio</w:t>
      </w:r>
      <w:proofErr w:type="spellEnd"/>
      <w:r w:rsidR="00FB651B">
        <w:rPr>
          <w:rFonts w:ascii="Arial" w:hAnsi="Arial"/>
        </w:rPr>
        <w:t xml:space="preserve">, Shaina Shealy, Teo </w:t>
      </w:r>
      <w:proofErr w:type="spellStart"/>
      <w:r w:rsidR="00FB651B">
        <w:rPr>
          <w:rFonts w:ascii="Arial" w:hAnsi="Arial"/>
        </w:rPr>
        <w:t>Ducot</w:t>
      </w:r>
      <w:proofErr w:type="spellEnd"/>
      <w:r w:rsidR="00FB651B">
        <w:rPr>
          <w:rFonts w:ascii="Arial" w:hAnsi="Arial"/>
        </w:rPr>
        <w:t xml:space="preserve">, Flo Wiley, John </w:t>
      </w:r>
      <w:proofErr w:type="spellStart"/>
      <w:r w:rsidR="00FB651B">
        <w:rPr>
          <w:rFonts w:ascii="Arial" w:hAnsi="Arial"/>
        </w:rPr>
        <w:t>Fecile</w:t>
      </w:r>
      <w:proofErr w:type="spellEnd"/>
      <w:r w:rsidR="00FB651B">
        <w:rPr>
          <w:rFonts w:ascii="Arial" w:hAnsi="Arial"/>
        </w:rPr>
        <w:t xml:space="preserve">, Marisa Dodge, Regina </w:t>
      </w:r>
      <w:proofErr w:type="spellStart"/>
      <w:r w:rsidR="00FB651B">
        <w:rPr>
          <w:rFonts w:ascii="Arial" w:hAnsi="Arial"/>
        </w:rPr>
        <w:t>Bediako</w:t>
      </w:r>
      <w:proofErr w:type="spellEnd"/>
      <w:r w:rsidR="00FB651B">
        <w:rPr>
          <w:rFonts w:ascii="Arial" w:hAnsi="Arial"/>
        </w:rPr>
        <w:t xml:space="preserve">, Davey Kim, Bo Walsh, David </w:t>
      </w:r>
      <w:proofErr w:type="spellStart"/>
      <w:r w:rsidR="00FB651B">
        <w:rPr>
          <w:rFonts w:ascii="Arial" w:hAnsi="Arial"/>
        </w:rPr>
        <w:t>Exumé</w:t>
      </w:r>
      <w:proofErr w:type="spellEnd"/>
      <w:r w:rsidR="00FB651B">
        <w:rPr>
          <w:rFonts w:ascii="Arial" w:hAnsi="Arial"/>
        </w:rPr>
        <w:t>, and Annie Nguyen</w:t>
      </w:r>
      <w:r w:rsidR="00FB651B" w:rsidRPr="00FB2E2D">
        <w:rPr>
          <w:rFonts w:ascii="Arial" w:hAnsi="Arial"/>
        </w:rPr>
        <w:t xml:space="preserve"> </w:t>
      </w:r>
    </w:p>
    <w:p w14:paraId="0F1C44B0" w14:textId="77777777" w:rsidR="00FB651B" w:rsidRDefault="00FB651B">
      <w:pPr>
        <w:spacing w:after="0"/>
        <w:rPr>
          <w:rFonts w:ascii="Arial" w:hAnsi="Arial"/>
        </w:rPr>
      </w:pPr>
    </w:p>
    <w:p w14:paraId="30ACC545" w14:textId="5EDF2473" w:rsidR="00550855" w:rsidRPr="00FB2E2D" w:rsidRDefault="00E10747">
      <w:pPr>
        <w:spacing w:after="0"/>
        <w:rPr>
          <w:rFonts w:ascii="Arial" w:hAnsi="Arial"/>
        </w:rPr>
      </w:pPr>
      <w:r>
        <w:rPr>
          <w:rFonts w:ascii="Arial" w:hAnsi="Arial"/>
        </w:rPr>
        <w:t>But t</w:t>
      </w:r>
      <w:r w:rsidR="00554703" w:rsidRPr="00FB2E2D">
        <w:rPr>
          <w:rFonts w:ascii="Arial" w:hAnsi="Arial"/>
        </w:rPr>
        <w:t>his is not news. No way is this a new</w:t>
      </w:r>
      <w:r w:rsidR="00DC4958">
        <w:rPr>
          <w:rFonts w:ascii="Arial" w:hAnsi="Arial"/>
        </w:rPr>
        <w:t>s. In</w:t>
      </w:r>
      <w:r w:rsidR="00554703" w:rsidRPr="00FB2E2D">
        <w:rPr>
          <w:rFonts w:ascii="Arial" w:hAnsi="Arial"/>
        </w:rPr>
        <w:t xml:space="preserve"> fact, you could make $30 million in an exotic cryptocurrency</w:t>
      </w:r>
      <w:r w:rsidR="00BC6030">
        <w:rPr>
          <w:rFonts w:ascii="Arial" w:hAnsi="Arial"/>
        </w:rPr>
        <w:t>, a</w:t>
      </w:r>
      <w:r w:rsidR="00554703" w:rsidRPr="00FB2E2D">
        <w:rPr>
          <w:rFonts w:ascii="Arial" w:hAnsi="Arial"/>
        </w:rPr>
        <w:t>s you frantically try to recall the password for your cyberwallet</w:t>
      </w:r>
      <w:r w:rsidR="00725C75">
        <w:rPr>
          <w:rFonts w:ascii="Arial" w:hAnsi="Arial"/>
        </w:rPr>
        <w:t>, w</w:t>
      </w:r>
      <w:r w:rsidR="00554703" w:rsidRPr="00FB2E2D">
        <w:rPr>
          <w:rFonts w:ascii="Arial" w:hAnsi="Arial"/>
        </w:rPr>
        <w:t xml:space="preserve">atch the value of your </w:t>
      </w:r>
      <w:r w:rsidR="00725C75">
        <w:rPr>
          <w:rFonts w:ascii="Arial" w:hAnsi="Arial"/>
        </w:rPr>
        <w:t xml:space="preserve">hoard </w:t>
      </w:r>
      <w:r w:rsidR="00554703" w:rsidRPr="00FB2E2D">
        <w:rPr>
          <w:rFonts w:ascii="Arial" w:hAnsi="Arial"/>
        </w:rPr>
        <w:t xml:space="preserve">drop from </w:t>
      </w:r>
      <w:r w:rsidR="00725C75">
        <w:rPr>
          <w:rFonts w:ascii="Arial" w:hAnsi="Arial"/>
        </w:rPr>
        <w:t>$</w:t>
      </w:r>
      <w:r w:rsidR="00554703" w:rsidRPr="00FB2E2D">
        <w:rPr>
          <w:rFonts w:ascii="Arial" w:hAnsi="Arial"/>
        </w:rPr>
        <w:t>30 million to 30 cents</w:t>
      </w:r>
      <w:r w:rsidR="00C4594E">
        <w:rPr>
          <w:rFonts w:ascii="Arial" w:hAnsi="Arial"/>
        </w:rPr>
        <w:t xml:space="preserve">. True </w:t>
      </w:r>
      <w:r w:rsidR="00554703" w:rsidRPr="00FB2E2D">
        <w:rPr>
          <w:rFonts w:ascii="Arial" w:hAnsi="Arial"/>
        </w:rPr>
        <w:t>story</w:t>
      </w:r>
      <w:r w:rsidR="00C4594E">
        <w:rPr>
          <w:rFonts w:ascii="Arial" w:hAnsi="Arial"/>
        </w:rPr>
        <w:t>. A</w:t>
      </w:r>
      <w:r w:rsidR="00554703" w:rsidRPr="00FB2E2D">
        <w:rPr>
          <w:rFonts w:ascii="Arial" w:hAnsi="Arial"/>
        </w:rPr>
        <w:t>nd you would still</w:t>
      </w:r>
      <w:r w:rsidR="00C4594E">
        <w:rPr>
          <w:rFonts w:ascii="Arial" w:hAnsi="Arial"/>
        </w:rPr>
        <w:t xml:space="preserve">, </w:t>
      </w:r>
      <w:r w:rsidR="00554703" w:rsidRPr="00FB2E2D">
        <w:rPr>
          <w:rFonts w:ascii="Arial" w:hAnsi="Arial"/>
        </w:rPr>
        <w:t>still</w:t>
      </w:r>
      <w:r w:rsidR="00C4594E">
        <w:rPr>
          <w:rFonts w:ascii="Arial" w:hAnsi="Arial"/>
        </w:rPr>
        <w:t xml:space="preserve">, </w:t>
      </w:r>
      <w:r w:rsidR="00554703" w:rsidRPr="00FB2E2D">
        <w:rPr>
          <w:rFonts w:ascii="Arial" w:hAnsi="Arial"/>
        </w:rPr>
        <w:t>not be as far away from the news</w:t>
      </w:r>
      <w:r w:rsidR="00C4594E">
        <w:rPr>
          <w:rFonts w:ascii="Arial" w:hAnsi="Arial"/>
        </w:rPr>
        <w:t xml:space="preserve"> </w:t>
      </w:r>
      <w:r w:rsidR="00554703" w:rsidRPr="00FB2E2D">
        <w:rPr>
          <w:rFonts w:ascii="Arial" w:hAnsi="Arial"/>
        </w:rPr>
        <w:t>as this is</w:t>
      </w:r>
      <w:r w:rsidR="00C4594E">
        <w:rPr>
          <w:rFonts w:ascii="Arial" w:hAnsi="Arial"/>
        </w:rPr>
        <w:t xml:space="preserve">, but </w:t>
      </w:r>
      <w:r w:rsidR="00554703" w:rsidRPr="00FB2E2D">
        <w:rPr>
          <w:rFonts w:ascii="Arial" w:hAnsi="Arial"/>
        </w:rPr>
        <w:t>this is P</w:t>
      </w:r>
      <w:r w:rsidR="00C4594E">
        <w:rPr>
          <w:rFonts w:ascii="Arial" w:hAnsi="Arial"/>
        </w:rPr>
        <w:t>-</w:t>
      </w:r>
      <w:r w:rsidR="00554703" w:rsidRPr="00FB2E2D">
        <w:rPr>
          <w:rFonts w:ascii="Arial" w:hAnsi="Arial"/>
        </w:rPr>
        <w:t>R</w:t>
      </w:r>
      <w:r w:rsidR="00C4594E">
        <w:rPr>
          <w:rFonts w:ascii="Arial" w:hAnsi="Arial"/>
        </w:rPr>
        <w:t>-X.</w:t>
      </w:r>
    </w:p>
    <w:sectPr w:rsidR="00550855" w:rsidRPr="00FB2E2D"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94EE" w14:textId="77777777" w:rsidR="00E533D2" w:rsidRDefault="00E533D2">
      <w:pPr>
        <w:spacing w:after="0" w:line="240" w:lineRule="auto"/>
      </w:pPr>
      <w:r>
        <w:separator/>
      </w:r>
    </w:p>
  </w:endnote>
  <w:endnote w:type="continuationSeparator" w:id="0">
    <w:p w14:paraId="21232F90" w14:textId="77777777" w:rsidR="00E533D2" w:rsidRDefault="00E5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Content>
      <w:p w14:paraId="19F2A581" w14:textId="77777777" w:rsidR="00D23E9E" w:rsidRDefault="00D23E9E" w:rsidP="000F69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CC40149" w14:textId="77777777" w:rsidR="00D23E9E" w:rsidRDefault="00D23E9E" w:rsidP="000F69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20291" w14:textId="77777777" w:rsidR="00D23E9E" w:rsidRDefault="00D2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818B" w14:textId="77777777" w:rsidR="00E533D2" w:rsidRDefault="00E533D2">
      <w:pPr>
        <w:spacing w:after="0" w:line="240" w:lineRule="auto"/>
      </w:pPr>
      <w:r>
        <w:separator/>
      </w:r>
    </w:p>
  </w:footnote>
  <w:footnote w:type="continuationSeparator" w:id="0">
    <w:p w14:paraId="43BBFF18" w14:textId="77777777" w:rsidR="00E533D2" w:rsidRDefault="00E53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0FA"/>
    <w:rsid w:val="000013E3"/>
    <w:rsid w:val="00001E36"/>
    <w:rsid w:val="0000211C"/>
    <w:rsid w:val="00002734"/>
    <w:rsid w:val="00002CD8"/>
    <w:rsid w:val="00002D1C"/>
    <w:rsid w:val="0000362A"/>
    <w:rsid w:val="00003870"/>
    <w:rsid w:val="0000411E"/>
    <w:rsid w:val="0000488D"/>
    <w:rsid w:val="00004D3C"/>
    <w:rsid w:val="0000506B"/>
    <w:rsid w:val="000053B8"/>
    <w:rsid w:val="00005454"/>
    <w:rsid w:val="00005B6A"/>
    <w:rsid w:val="00007203"/>
    <w:rsid w:val="000072D0"/>
    <w:rsid w:val="000102D6"/>
    <w:rsid w:val="00010BEF"/>
    <w:rsid w:val="00010D3B"/>
    <w:rsid w:val="00011088"/>
    <w:rsid w:val="0001142D"/>
    <w:rsid w:val="000147F6"/>
    <w:rsid w:val="00014DCC"/>
    <w:rsid w:val="000153B8"/>
    <w:rsid w:val="000156B4"/>
    <w:rsid w:val="00016405"/>
    <w:rsid w:val="000166D6"/>
    <w:rsid w:val="00016731"/>
    <w:rsid w:val="00016B4E"/>
    <w:rsid w:val="00016C2F"/>
    <w:rsid w:val="000172E3"/>
    <w:rsid w:val="000179B7"/>
    <w:rsid w:val="00017F7B"/>
    <w:rsid w:val="0002004B"/>
    <w:rsid w:val="00020722"/>
    <w:rsid w:val="00020ADF"/>
    <w:rsid w:val="00020B9F"/>
    <w:rsid w:val="00021011"/>
    <w:rsid w:val="00021612"/>
    <w:rsid w:val="00021D6B"/>
    <w:rsid w:val="00022070"/>
    <w:rsid w:val="00022473"/>
    <w:rsid w:val="00022BCE"/>
    <w:rsid w:val="00023146"/>
    <w:rsid w:val="00023965"/>
    <w:rsid w:val="00023D4A"/>
    <w:rsid w:val="0002517D"/>
    <w:rsid w:val="0002574A"/>
    <w:rsid w:val="00025993"/>
    <w:rsid w:val="000277C5"/>
    <w:rsid w:val="000304B0"/>
    <w:rsid w:val="00030A64"/>
    <w:rsid w:val="00030D8E"/>
    <w:rsid w:val="000310B7"/>
    <w:rsid w:val="00032187"/>
    <w:rsid w:val="000328F3"/>
    <w:rsid w:val="00032F23"/>
    <w:rsid w:val="00033B39"/>
    <w:rsid w:val="00033C13"/>
    <w:rsid w:val="00033DF2"/>
    <w:rsid w:val="00034616"/>
    <w:rsid w:val="00036415"/>
    <w:rsid w:val="000371F7"/>
    <w:rsid w:val="00040332"/>
    <w:rsid w:val="00041B2B"/>
    <w:rsid w:val="00041F2E"/>
    <w:rsid w:val="000427EE"/>
    <w:rsid w:val="00042F15"/>
    <w:rsid w:val="000434B5"/>
    <w:rsid w:val="000439AB"/>
    <w:rsid w:val="00043F8F"/>
    <w:rsid w:val="00045423"/>
    <w:rsid w:val="000455DB"/>
    <w:rsid w:val="000458FF"/>
    <w:rsid w:val="00047BE5"/>
    <w:rsid w:val="00050439"/>
    <w:rsid w:val="000508E8"/>
    <w:rsid w:val="00050A6B"/>
    <w:rsid w:val="00050CAF"/>
    <w:rsid w:val="0005192B"/>
    <w:rsid w:val="0005199F"/>
    <w:rsid w:val="00051B53"/>
    <w:rsid w:val="0005231E"/>
    <w:rsid w:val="00053758"/>
    <w:rsid w:val="00053EF9"/>
    <w:rsid w:val="0005451E"/>
    <w:rsid w:val="00055435"/>
    <w:rsid w:val="000556A2"/>
    <w:rsid w:val="00056833"/>
    <w:rsid w:val="000569E3"/>
    <w:rsid w:val="00056BC5"/>
    <w:rsid w:val="00060399"/>
    <w:rsid w:val="0006063C"/>
    <w:rsid w:val="000607B8"/>
    <w:rsid w:val="00062B16"/>
    <w:rsid w:val="000631A5"/>
    <w:rsid w:val="000637C4"/>
    <w:rsid w:val="00063A09"/>
    <w:rsid w:val="00064084"/>
    <w:rsid w:val="0006498C"/>
    <w:rsid w:val="00064D4A"/>
    <w:rsid w:val="00064D9D"/>
    <w:rsid w:val="00064F48"/>
    <w:rsid w:val="000656A8"/>
    <w:rsid w:val="0006591F"/>
    <w:rsid w:val="00065B07"/>
    <w:rsid w:val="00065E5C"/>
    <w:rsid w:val="00066610"/>
    <w:rsid w:val="0006746D"/>
    <w:rsid w:val="0006761D"/>
    <w:rsid w:val="00067F77"/>
    <w:rsid w:val="00070792"/>
    <w:rsid w:val="0007080A"/>
    <w:rsid w:val="00072DAE"/>
    <w:rsid w:val="000739C4"/>
    <w:rsid w:val="00074911"/>
    <w:rsid w:val="000749B0"/>
    <w:rsid w:val="00075759"/>
    <w:rsid w:val="00075D44"/>
    <w:rsid w:val="00076152"/>
    <w:rsid w:val="000764D4"/>
    <w:rsid w:val="00076811"/>
    <w:rsid w:val="00076B12"/>
    <w:rsid w:val="00076F60"/>
    <w:rsid w:val="00077A11"/>
    <w:rsid w:val="00077C67"/>
    <w:rsid w:val="000801E9"/>
    <w:rsid w:val="00080C10"/>
    <w:rsid w:val="00080DD1"/>
    <w:rsid w:val="00080F59"/>
    <w:rsid w:val="00081256"/>
    <w:rsid w:val="000813FD"/>
    <w:rsid w:val="00081496"/>
    <w:rsid w:val="00081597"/>
    <w:rsid w:val="000819E9"/>
    <w:rsid w:val="00081CE5"/>
    <w:rsid w:val="00081E9D"/>
    <w:rsid w:val="00082968"/>
    <w:rsid w:val="00083EED"/>
    <w:rsid w:val="00084090"/>
    <w:rsid w:val="0008496D"/>
    <w:rsid w:val="00084C0A"/>
    <w:rsid w:val="00087FB1"/>
    <w:rsid w:val="000904BA"/>
    <w:rsid w:val="00090B35"/>
    <w:rsid w:val="000911F6"/>
    <w:rsid w:val="000919DD"/>
    <w:rsid w:val="00091B94"/>
    <w:rsid w:val="000929B9"/>
    <w:rsid w:val="00092AAB"/>
    <w:rsid w:val="00092AAC"/>
    <w:rsid w:val="00093158"/>
    <w:rsid w:val="00093206"/>
    <w:rsid w:val="0009472E"/>
    <w:rsid w:val="000955A0"/>
    <w:rsid w:val="00095EEB"/>
    <w:rsid w:val="00096039"/>
    <w:rsid w:val="00096A64"/>
    <w:rsid w:val="0009767F"/>
    <w:rsid w:val="000A07CB"/>
    <w:rsid w:val="000A0CD0"/>
    <w:rsid w:val="000A104F"/>
    <w:rsid w:val="000A10FA"/>
    <w:rsid w:val="000A1394"/>
    <w:rsid w:val="000A1730"/>
    <w:rsid w:val="000A18A1"/>
    <w:rsid w:val="000A225D"/>
    <w:rsid w:val="000A251C"/>
    <w:rsid w:val="000A2FF1"/>
    <w:rsid w:val="000A31DC"/>
    <w:rsid w:val="000A3B05"/>
    <w:rsid w:val="000A3EC5"/>
    <w:rsid w:val="000A535C"/>
    <w:rsid w:val="000A55A6"/>
    <w:rsid w:val="000A5BA0"/>
    <w:rsid w:val="000A5F43"/>
    <w:rsid w:val="000A612D"/>
    <w:rsid w:val="000A7275"/>
    <w:rsid w:val="000A7380"/>
    <w:rsid w:val="000A7947"/>
    <w:rsid w:val="000A7C70"/>
    <w:rsid w:val="000B132A"/>
    <w:rsid w:val="000B23F8"/>
    <w:rsid w:val="000B2428"/>
    <w:rsid w:val="000B2467"/>
    <w:rsid w:val="000B2A50"/>
    <w:rsid w:val="000B2CA1"/>
    <w:rsid w:val="000B2E66"/>
    <w:rsid w:val="000B329C"/>
    <w:rsid w:val="000B3365"/>
    <w:rsid w:val="000B3A5B"/>
    <w:rsid w:val="000B3B99"/>
    <w:rsid w:val="000B3DD8"/>
    <w:rsid w:val="000B40CE"/>
    <w:rsid w:val="000B5352"/>
    <w:rsid w:val="000B5A9D"/>
    <w:rsid w:val="000B5E51"/>
    <w:rsid w:val="000B705A"/>
    <w:rsid w:val="000B786A"/>
    <w:rsid w:val="000B7EC4"/>
    <w:rsid w:val="000C0268"/>
    <w:rsid w:val="000C0EF6"/>
    <w:rsid w:val="000C10DA"/>
    <w:rsid w:val="000C17D3"/>
    <w:rsid w:val="000C2FAC"/>
    <w:rsid w:val="000C317A"/>
    <w:rsid w:val="000C3B4B"/>
    <w:rsid w:val="000C426F"/>
    <w:rsid w:val="000C4325"/>
    <w:rsid w:val="000C432F"/>
    <w:rsid w:val="000C447E"/>
    <w:rsid w:val="000C4555"/>
    <w:rsid w:val="000C4836"/>
    <w:rsid w:val="000C4988"/>
    <w:rsid w:val="000C4A6B"/>
    <w:rsid w:val="000C53EA"/>
    <w:rsid w:val="000C53FB"/>
    <w:rsid w:val="000C58AE"/>
    <w:rsid w:val="000C6787"/>
    <w:rsid w:val="000C76AE"/>
    <w:rsid w:val="000C790A"/>
    <w:rsid w:val="000D0653"/>
    <w:rsid w:val="000D0A72"/>
    <w:rsid w:val="000D0CCB"/>
    <w:rsid w:val="000D0D86"/>
    <w:rsid w:val="000D0F60"/>
    <w:rsid w:val="000D14EA"/>
    <w:rsid w:val="000D1632"/>
    <w:rsid w:val="000D527C"/>
    <w:rsid w:val="000D620B"/>
    <w:rsid w:val="000D6344"/>
    <w:rsid w:val="000D6690"/>
    <w:rsid w:val="000D75F1"/>
    <w:rsid w:val="000D779B"/>
    <w:rsid w:val="000D7BFC"/>
    <w:rsid w:val="000E03DA"/>
    <w:rsid w:val="000E180C"/>
    <w:rsid w:val="000E1C0F"/>
    <w:rsid w:val="000E1F54"/>
    <w:rsid w:val="000E21DB"/>
    <w:rsid w:val="000E2CB9"/>
    <w:rsid w:val="000E4E83"/>
    <w:rsid w:val="000E5AA1"/>
    <w:rsid w:val="000E60CD"/>
    <w:rsid w:val="000F0159"/>
    <w:rsid w:val="000F0189"/>
    <w:rsid w:val="000F03CC"/>
    <w:rsid w:val="000F0926"/>
    <w:rsid w:val="000F0A4C"/>
    <w:rsid w:val="000F22D8"/>
    <w:rsid w:val="000F2EAF"/>
    <w:rsid w:val="000F4B3D"/>
    <w:rsid w:val="000F50F3"/>
    <w:rsid w:val="000F5B80"/>
    <w:rsid w:val="000F6122"/>
    <w:rsid w:val="000F69DE"/>
    <w:rsid w:val="00100384"/>
    <w:rsid w:val="00100661"/>
    <w:rsid w:val="001008BC"/>
    <w:rsid w:val="00101C84"/>
    <w:rsid w:val="00102B56"/>
    <w:rsid w:val="00102E3B"/>
    <w:rsid w:val="001035DE"/>
    <w:rsid w:val="001036F9"/>
    <w:rsid w:val="00103C07"/>
    <w:rsid w:val="00103DB5"/>
    <w:rsid w:val="0010418F"/>
    <w:rsid w:val="00104740"/>
    <w:rsid w:val="00104B46"/>
    <w:rsid w:val="0010636B"/>
    <w:rsid w:val="00107453"/>
    <w:rsid w:val="001077AB"/>
    <w:rsid w:val="00107918"/>
    <w:rsid w:val="001108A4"/>
    <w:rsid w:val="001109B5"/>
    <w:rsid w:val="00111A9F"/>
    <w:rsid w:val="0011283F"/>
    <w:rsid w:val="00112F3C"/>
    <w:rsid w:val="0011348E"/>
    <w:rsid w:val="00114A42"/>
    <w:rsid w:val="00114FAD"/>
    <w:rsid w:val="0011511B"/>
    <w:rsid w:val="001151FE"/>
    <w:rsid w:val="00115214"/>
    <w:rsid w:val="00116113"/>
    <w:rsid w:val="001163B6"/>
    <w:rsid w:val="00116AEA"/>
    <w:rsid w:val="00116BEC"/>
    <w:rsid w:val="00116F50"/>
    <w:rsid w:val="0011737B"/>
    <w:rsid w:val="001175B9"/>
    <w:rsid w:val="00120119"/>
    <w:rsid w:val="001204A9"/>
    <w:rsid w:val="001216B9"/>
    <w:rsid w:val="00121A70"/>
    <w:rsid w:val="00121E85"/>
    <w:rsid w:val="00122A37"/>
    <w:rsid w:val="00122DD9"/>
    <w:rsid w:val="001234A4"/>
    <w:rsid w:val="00123D04"/>
    <w:rsid w:val="00124117"/>
    <w:rsid w:val="00124B85"/>
    <w:rsid w:val="00124B9B"/>
    <w:rsid w:val="00124CA2"/>
    <w:rsid w:val="00124DBB"/>
    <w:rsid w:val="00125054"/>
    <w:rsid w:val="0012508B"/>
    <w:rsid w:val="001256DC"/>
    <w:rsid w:val="00125993"/>
    <w:rsid w:val="00126099"/>
    <w:rsid w:val="001268C4"/>
    <w:rsid w:val="00126A33"/>
    <w:rsid w:val="00126A74"/>
    <w:rsid w:val="00126C25"/>
    <w:rsid w:val="0012721A"/>
    <w:rsid w:val="00127F58"/>
    <w:rsid w:val="001309A6"/>
    <w:rsid w:val="00130F07"/>
    <w:rsid w:val="00130F08"/>
    <w:rsid w:val="00131227"/>
    <w:rsid w:val="00131309"/>
    <w:rsid w:val="00131A01"/>
    <w:rsid w:val="00132B9D"/>
    <w:rsid w:val="001340FF"/>
    <w:rsid w:val="0013495D"/>
    <w:rsid w:val="00134F8B"/>
    <w:rsid w:val="001354AA"/>
    <w:rsid w:val="00135B05"/>
    <w:rsid w:val="00136559"/>
    <w:rsid w:val="0013695A"/>
    <w:rsid w:val="00136C42"/>
    <w:rsid w:val="00136E2A"/>
    <w:rsid w:val="001370B8"/>
    <w:rsid w:val="0013758A"/>
    <w:rsid w:val="00137919"/>
    <w:rsid w:val="001410A9"/>
    <w:rsid w:val="00141101"/>
    <w:rsid w:val="00141683"/>
    <w:rsid w:val="001418EC"/>
    <w:rsid w:val="00141CDD"/>
    <w:rsid w:val="00143ACA"/>
    <w:rsid w:val="00143D8B"/>
    <w:rsid w:val="00144440"/>
    <w:rsid w:val="00144928"/>
    <w:rsid w:val="00144DD0"/>
    <w:rsid w:val="00145C6C"/>
    <w:rsid w:val="0014601A"/>
    <w:rsid w:val="0014688F"/>
    <w:rsid w:val="00146D29"/>
    <w:rsid w:val="00146DB1"/>
    <w:rsid w:val="0015074B"/>
    <w:rsid w:val="00150B38"/>
    <w:rsid w:val="00151619"/>
    <w:rsid w:val="001532CD"/>
    <w:rsid w:val="00154369"/>
    <w:rsid w:val="001545EA"/>
    <w:rsid w:val="0015485F"/>
    <w:rsid w:val="00154B74"/>
    <w:rsid w:val="00154E8A"/>
    <w:rsid w:val="001557DC"/>
    <w:rsid w:val="00155CEB"/>
    <w:rsid w:val="00155FD0"/>
    <w:rsid w:val="00156CE5"/>
    <w:rsid w:val="00157061"/>
    <w:rsid w:val="00157C56"/>
    <w:rsid w:val="001609FF"/>
    <w:rsid w:val="00160F30"/>
    <w:rsid w:val="001615C6"/>
    <w:rsid w:val="001619A0"/>
    <w:rsid w:val="00161EEE"/>
    <w:rsid w:val="00161FB3"/>
    <w:rsid w:val="001624AE"/>
    <w:rsid w:val="001636FF"/>
    <w:rsid w:val="001640C5"/>
    <w:rsid w:val="001643C5"/>
    <w:rsid w:val="0016547F"/>
    <w:rsid w:val="001669A3"/>
    <w:rsid w:val="00166B6F"/>
    <w:rsid w:val="00167035"/>
    <w:rsid w:val="00167510"/>
    <w:rsid w:val="0016773A"/>
    <w:rsid w:val="00167A33"/>
    <w:rsid w:val="00167DDE"/>
    <w:rsid w:val="00167F80"/>
    <w:rsid w:val="00171080"/>
    <w:rsid w:val="00171D78"/>
    <w:rsid w:val="00172038"/>
    <w:rsid w:val="001721D5"/>
    <w:rsid w:val="00172501"/>
    <w:rsid w:val="0017261F"/>
    <w:rsid w:val="00173501"/>
    <w:rsid w:val="00173ABF"/>
    <w:rsid w:val="00173B6F"/>
    <w:rsid w:val="001756F0"/>
    <w:rsid w:val="001757D5"/>
    <w:rsid w:val="00175A70"/>
    <w:rsid w:val="00175FF3"/>
    <w:rsid w:val="00176343"/>
    <w:rsid w:val="001763C5"/>
    <w:rsid w:val="00176964"/>
    <w:rsid w:val="00176D84"/>
    <w:rsid w:val="00177A16"/>
    <w:rsid w:val="00177BEB"/>
    <w:rsid w:val="0018078A"/>
    <w:rsid w:val="00180B50"/>
    <w:rsid w:val="00180EA5"/>
    <w:rsid w:val="00181BD1"/>
    <w:rsid w:val="0018241D"/>
    <w:rsid w:val="001830B2"/>
    <w:rsid w:val="001838AF"/>
    <w:rsid w:val="00183908"/>
    <w:rsid w:val="00183C47"/>
    <w:rsid w:val="001844D4"/>
    <w:rsid w:val="001847FC"/>
    <w:rsid w:val="001851EB"/>
    <w:rsid w:val="001855BA"/>
    <w:rsid w:val="00185D07"/>
    <w:rsid w:val="00186D7D"/>
    <w:rsid w:val="0019014F"/>
    <w:rsid w:val="00190CDF"/>
    <w:rsid w:val="001914C6"/>
    <w:rsid w:val="00191A85"/>
    <w:rsid w:val="00192479"/>
    <w:rsid w:val="00192555"/>
    <w:rsid w:val="00192670"/>
    <w:rsid w:val="00192A5E"/>
    <w:rsid w:val="00192F91"/>
    <w:rsid w:val="0019311F"/>
    <w:rsid w:val="00193308"/>
    <w:rsid w:val="00193D04"/>
    <w:rsid w:val="00193EF2"/>
    <w:rsid w:val="001946F7"/>
    <w:rsid w:val="00195707"/>
    <w:rsid w:val="00195965"/>
    <w:rsid w:val="001968E9"/>
    <w:rsid w:val="00196A6F"/>
    <w:rsid w:val="00196AB8"/>
    <w:rsid w:val="001971A8"/>
    <w:rsid w:val="00197E34"/>
    <w:rsid w:val="001A0B59"/>
    <w:rsid w:val="001A0B5D"/>
    <w:rsid w:val="001A1291"/>
    <w:rsid w:val="001A1587"/>
    <w:rsid w:val="001A18B1"/>
    <w:rsid w:val="001A1AB1"/>
    <w:rsid w:val="001A2696"/>
    <w:rsid w:val="001A2A8A"/>
    <w:rsid w:val="001A2D16"/>
    <w:rsid w:val="001A3489"/>
    <w:rsid w:val="001A4A6D"/>
    <w:rsid w:val="001A5115"/>
    <w:rsid w:val="001A530D"/>
    <w:rsid w:val="001A5815"/>
    <w:rsid w:val="001A6149"/>
    <w:rsid w:val="001A70D5"/>
    <w:rsid w:val="001A76DC"/>
    <w:rsid w:val="001A797C"/>
    <w:rsid w:val="001A7D5B"/>
    <w:rsid w:val="001B166F"/>
    <w:rsid w:val="001B191B"/>
    <w:rsid w:val="001B1BCC"/>
    <w:rsid w:val="001B23D1"/>
    <w:rsid w:val="001B269D"/>
    <w:rsid w:val="001B26D1"/>
    <w:rsid w:val="001B2FDE"/>
    <w:rsid w:val="001B31FA"/>
    <w:rsid w:val="001B3A09"/>
    <w:rsid w:val="001B3D98"/>
    <w:rsid w:val="001B49E7"/>
    <w:rsid w:val="001B5249"/>
    <w:rsid w:val="001B545E"/>
    <w:rsid w:val="001B5566"/>
    <w:rsid w:val="001B5871"/>
    <w:rsid w:val="001B658F"/>
    <w:rsid w:val="001B6680"/>
    <w:rsid w:val="001B6FFB"/>
    <w:rsid w:val="001B7BB2"/>
    <w:rsid w:val="001C0798"/>
    <w:rsid w:val="001C1B85"/>
    <w:rsid w:val="001C1E56"/>
    <w:rsid w:val="001C265D"/>
    <w:rsid w:val="001C27FA"/>
    <w:rsid w:val="001C32D8"/>
    <w:rsid w:val="001C3780"/>
    <w:rsid w:val="001C3C09"/>
    <w:rsid w:val="001C4FF9"/>
    <w:rsid w:val="001C6B4D"/>
    <w:rsid w:val="001C76E0"/>
    <w:rsid w:val="001C79B4"/>
    <w:rsid w:val="001C7BC8"/>
    <w:rsid w:val="001C7C39"/>
    <w:rsid w:val="001D0BDB"/>
    <w:rsid w:val="001D128F"/>
    <w:rsid w:val="001D1949"/>
    <w:rsid w:val="001D23B5"/>
    <w:rsid w:val="001D2835"/>
    <w:rsid w:val="001D3975"/>
    <w:rsid w:val="001D3BB6"/>
    <w:rsid w:val="001D3E17"/>
    <w:rsid w:val="001D3EBE"/>
    <w:rsid w:val="001D48A9"/>
    <w:rsid w:val="001D5B24"/>
    <w:rsid w:val="001D6E8D"/>
    <w:rsid w:val="001E0437"/>
    <w:rsid w:val="001E1427"/>
    <w:rsid w:val="001E2B02"/>
    <w:rsid w:val="001E2ED1"/>
    <w:rsid w:val="001E3ECA"/>
    <w:rsid w:val="001E466B"/>
    <w:rsid w:val="001E4910"/>
    <w:rsid w:val="001E497D"/>
    <w:rsid w:val="001E578D"/>
    <w:rsid w:val="001E5E04"/>
    <w:rsid w:val="001E5E87"/>
    <w:rsid w:val="001E6813"/>
    <w:rsid w:val="001E6F26"/>
    <w:rsid w:val="001E74A8"/>
    <w:rsid w:val="001E7862"/>
    <w:rsid w:val="001F0669"/>
    <w:rsid w:val="001F09AF"/>
    <w:rsid w:val="001F0BD4"/>
    <w:rsid w:val="001F23F2"/>
    <w:rsid w:val="001F3B14"/>
    <w:rsid w:val="001F3B22"/>
    <w:rsid w:val="001F3FDB"/>
    <w:rsid w:val="001F4618"/>
    <w:rsid w:val="001F4E45"/>
    <w:rsid w:val="001F5046"/>
    <w:rsid w:val="001F516B"/>
    <w:rsid w:val="001F5620"/>
    <w:rsid w:val="001F5BDF"/>
    <w:rsid w:val="002007DA"/>
    <w:rsid w:val="00200AB3"/>
    <w:rsid w:val="0020144C"/>
    <w:rsid w:val="00201493"/>
    <w:rsid w:val="0020271B"/>
    <w:rsid w:val="00202FC9"/>
    <w:rsid w:val="0020399F"/>
    <w:rsid w:val="002042ED"/>
    <w:rsid w:val="00205626"/>
    <w:rsid w:val="00205B72"/>
    <w:rsid w:val="00205C1F"/>
    <w:rsid w:val="00205E5B"/>
    <w:rsid w:val="00206603"/>
    <w:rsid w:val="002076BF"/>
    <w:rsid w:val="002104F2"/>
    <w:rsid w:val="002119E5"/>
    <w:rsid w:val="00211F47"/>
    <w:rsid w:val="002120DF"/>
    <w:rsid w:val="0021452F"/>
    <w:rsid w:val="002149EC"/>
    <w:rsid w:val="002151E8"/>
    <w:rsid w:val="00215D17"/>
    <w:rsid w:val="0021618E"/>
    <w:rsid w:val="002205E1"/>
    <w:rsid w:val="00220E90"/>
    <w:rsid w:val="002211AD"/>
    <w:rsid w:val="0022126E"/>
    <w:rsid w:val="0022136B"/>
    <w:rsid w:val="00221ACF"/>
    <w:rsid w:val="00222055"/>
    <w:rsid w:val="00222369"/>
    <w:rsid w:val="00222A38"/>
    <w:rsid w:val="002230A7"/>
    <w:rsid w:val="00223147"/>
    <w:rsid w:val="00224095"/>
    <w:rsid w:val="00224F8C"/>
    <w:rsid w:val="00224FB4"/>
    <w:rsid w:val="00225826"/>
    <w:rsid w:val="0022585A"/>
    <w:rsid w:val="0022633F"/>
    <w:rsid w:val="0022647D"/>
    <w:rsid w:val="00226919"/>
    <w:rsid w:val="002269FD"/>
    <w:rsid w:val="0022763C"/>
    <w:rsid w:val="00227640"/>
    <w:rsid w:val="00227B56"/>
    <w:rsid w:val="002303DB"/>
    <w:rsid w:val="00230A5D"/>
    <w:rsid w:val="00231197"/>
    <w:rsid w:val="0023168E"/>
    <w:rsid w:val="00231F57"/>
    <w:rsid w:val="00233714"/>
    <w:rsid w:val="002350A9"/>
    <w:rsid w:val="002351AA"/>
    <w:rsid w:val="002358D6"/>
    <w:rsid w:val="00235E72"/>
    <w:rsid w:val="00236496"/>
    <w:rsid w:val="002365A0"/>
    <w:rsid w:val="002368B9"/>
    <w:rsid w:val="00236E7F"/>
    <w:rsid w:val="0023705A"/>
    <w:rsid w:val="0023766A"/>
    <w:rsid w:val="00237DFF"/>
    <w:rsid w:val="002401C4"/>
    <w:rsid w:val="00240AC4"/>
    <w:rsid w:val="00240C1E"/>
    <w:rsid w:val="00240C8A"/>
    <w:rsid w:val="00242951"/>
    <w:rsid w:val="00244A21"/>
    <w:rsid w:val="00244BD1"/>
    <w:rsid w:val="00244F52"/>
    <w:rsid w:val="00246606"/>
    <w:rsid w:val="002466EA"/>
    <w:rsid w:val="00246739"/>
    <w:rsid w:val="002472AF"/>
    <w:rsid w:val="0024762E"/>
    <w:rsid w:val="00247B79"/>
    <w:rsid w:val="00250311"/>
    <w:rsid w:val="00252E3D"/>
    <w:rsid w:val="00252F92"/>
    <w:rsid w:val="002535F9"/>
    <w:rsid w:val="00253F08"/>
    <w:rsid w:val="00253F2E"/>
    <w:rsid w:val="00254CE6"/>
    <w:rsid w:val="00254ED1"/>
    <w:rsid w:val="00254F9C"/>
    <w:rsid w:val="00255014"/>
    <w:rsid w:val="002550CF"/>
    <w:rsid w:val="00255BC3"/>
    <w:rsid w:val="00256052"/>
    <w:rsid w:val="002565FA"/>
    <w:rsid w:val="00256852"/>
    <w:rsid w:val="00256AD1"/>
    <w:rsid w:val="00256BF5"/>
    <w:rsid w:val="002573FC"/>
    <w:rsid w:val="00257AB9"/>
    <w:rsid w:val="00257F77"/>
    <w:rsid w:val="00260401"/>
    <w:rsid w:val="00260979"/>
    <w:rsid w:val="002609B8"/>
    <w:rsid w:val="00260A64"/>
    <w:rsid w:val="00261435"/>
    <w:rsid w:val="00261805"/>
    <w:rsid w:val="00262788"/>
    <w:rsid w:val="00262B8B"/>
    <w:rsid w:val="00262BC7"/>
    <w:rsid w:val="00263099"/>
    <w:rsid w:val="00263135"/>
    <w:rsid w:val="00263CDA"/>
    <w:rsid w:val="002640CF"/>
    <w:rsid w:val="00264386"/>
    <w:rsid w:val="002649DC"/>
    <w:rsid w:val="00264B9C"/>
    <w:rsid w:val="00264C24"/>
    <w:rsid w:val="002655C2"/>
    <w:rsid w:val="0026574D"/>
    <w:rsid w:val="00266567"/>
    <w:rsid w:val="00270D3D"/>
    <w:rsid w:val="00272576"/>
    <w:rsid w:val="002727A9"/>
    <w:rsid w:val="002731AC"/>
    <w:rsid w:val="002742C6"/>
    <w:rsid w:val="002745FA"/>
    <w:rsid w:val="00274C74"/>
    <w:rsid w:val="0027591F"/>
    <w:rsid w:val="00276956"/>
    <w:rsid w:val="002774F6"/>
    <w:rsid w:val="002776F3"/>
    <w:rsid w:val="00280457"/>
    <w:rsid w:val="002811F4"/>
    <w:rsid w:val="00281431"/>
    <w:rsid w:val="00281A26"/>
    <w:rsid w:val="00281A46"/>
    <w:rsid w:val="00281FB4"/>
    <w:rsid w:val="00282539"/>
    <w:rsid w:val="002829D9"/>
    <w:rsid w:val="00283761"/>
    <w:rsid w:val="00283CA7"/>
    <w:rsid w:val="00285D3D"/>
    <w:rsid w:val="00285E9E"/>
    <w:rsid w:val="00286B55"/>
    <w:rsid w:val="0029046D"/>
    <w:rsid w:val="002915A0"/>
    <w:rsid w:val="002920F6"/>
    <w:rsid w:val="002927EC"/>
    <w:rsid w:val="002927F1"/>
    <w:rsid w:val="00292D0F"/>
    <w:rsid w:val="00293049"/>
    <w:rsid w:val="00293453"/>
    <w:rsid w:val="0029383C"/>
    <w:rsid w:val="00293A65"/>
    <w:rsid w:val="002945ED"/>
    <w:rsid w:val="00294DBD"/>
    <w:rsid w:val="00295801"/>
    <w:rsid w:val="00295D9C"/>
    <w:rsid w:val="00296312"/>
    <w:rsid w:val="0029639D"/>
    <w:rsid w:val="00296DC2"/>
    <w:rsid w:val="00297064"/>
    <w:rsid w:val="00297122"/>
    <w:rsid w:val="00297332"/>
    <w:rsid w:val="002978FC"/>
    <w:rsid w:val="002A011F"/>
    <w:rsid w:val="002A09C1"/>
    <w:rsid w:val="002A1400"/>
    <w:rsid w:val="002A166B"/>
    <w:rsid w:val="002A20D4"/>
    <w:rsid w:val="002A2288"/>
    <w:rsid w:val="002A2A43"/>
    <w:rsid w:val="002A2C77"/>
    <w:rsid w:val="002A35C2"/>
    <w:rsid w:val="002A45C6"/>
    <w:rsid w:val="002A4EB5"/>
    <w:rsid w:val="002A5B11"/>
    <w:rsid w:val="002A5B8E"/>
    <w:rsid w:val="002A5EFA"/>
    <w:rsid w:val="002A62FA"/>
    <w:rsid w:val="002A6423"/>
    <w:rsid w:val="002A6C59"/>
    <w:rsid w:val="002B0A02"/>
    <w:rsid w:val="002B0A63"/>
    <w:rsid w:val="002B1233"/>
    <w:rsid w:val="002B13C1"/>
    <w:rsid w:val="002B173A"/>
    <w:rsid w:val="002B228C"/>
    <w:rsid w:val="002B2EE2"/>
    <w:rsid w:val="002B32C7"/>
    <w:rsid w:val="002B4290"/>
    <w:rsid w:val="002B46AE"/>
    <w:rsid w:val="002B52B6"/>
    <w:rsid w:val="002B5CF0"/>
    <w:rsid w:val="002B6786"/>
    <w:rsid w:val="002B6AC5"/>
    <w:rsid w:val="002B6FF6"/>
    <w:rsid w:val="002B7476"/>
    <w:rsid w:val="002C01A9"/>
    <w:rsid w:val="002C03DA"/>
    <w:rsid w:val="002C0E53"/>
    <w:rsid w:val="002C12EB"/>
    <w:rsid w:val="002C16FA"/>
    <w:rsid w:val="002C3188"/>
    <w:rsid w:val="002C3B29"/>
    <w:rsid w:val="002C5A9B"/>
    <w:rsid w:val="002C606C"/>
    <w:rsid w:val="002C7DB6"/>
    <w:rsid w:val="002C7F13"/>
    <w:rsid w:val="002C7F7E"/>
    <w:rsid w:val="002D039B"/>
    <w:rsid w:val="002D0487"/>
    <w:rsid w:val="002D1055"/>
    <w:rsid w:val="002D18ED"/>
    <w:rsid w:val="002D27CE"/>
    <w:rsid w:val="002D29AF"/>
    <w:rsid w:val="002D2CBA"/>
    <w:rsid w:val="002D335F"/>
    <w:rsid w:val="002D3AED"/>
    <w:rsid w:val="002D3CEE"/>
    <w:rsid w:val="002D43AC"/>
    <w:rsid w:val="002D4CEC"/>
    <w:rsid w:val="002D4E6D"/>
    <w:rsid w:val="002D50AA"/>
    <w:rsid w:val="002D516D"/>
    <w:rsid w:val="002D5584"/>
    <w:rsid w:val="002D5D08"/>
    <w:rsid w:val="002D65EA"/>
    <w:rsid w:val="002D744F"/>
    <w:rsid w:val="002E02EE"/>
    <w:rsid w:val="002E0457"/>
    <w:rsid w:val="002E0798"/>
    <w:rsid w:val="002E08CF"/>
    <w:rsid w:val="002E0A3E"/>
    <w:rsid w:val="002E12CA"/>
    <w:rsid w:val="002E1412"/>
    <w:rsid w:val="002E146D"/>
    <w:rsid w:val="002E154D"/>
    <w:rsid w:val="002E2948"/>
    <w:rsid w:val="002E2E95"/>
    <w:rsid w:val="002E31CF"/>
    <w:rsid w:val="002E3A00"/>
    <w:rsid w:val="002E4BEE"/>
    <w:rsid w:val="002E522D"/>
    <w:rsid w:val="002E56DE"/>
    <w:rsid w:val="002E5C7D"/>
    <w:rsid w:val="002E6674"/>
    <w:rsid w:val="002E686B"/>
    <w:rsid w:val="002E68B2"/>
    <w:rsid w:val="002E6B4D"/>
    <w:rsid w:val="002E74B7"/>
    <w:rsid w:val="002F0A8B"/>
    <w:rsid w:val="002F1553"/>
    <w:rsid w:val="002F1803"/>
    <w:rsid w:val="002F1E75"/>
    <w:rsid w:val="002F21A1"/>
    <w:rsid w:val="002F30B4"/>
    <w:rsid w:val="002F35A8"/>
    <w:rsid w:val="002F36FB"/>
    <w:rsid w:val="002F3C80"/>
    <w:rsid w:val="002F3F72"/>
    <w:rsid w:val="002F401E"/>
    <w:rsid w:val="002F472E"/>
    <w:rsid w:val="002F4B2C"/>
    <w:rsid w:val="002F4ED0"/>
    <w:rsid w:val="002F5F1B"/>
    <w:rsid w:val="002F6883"/>
    <w:rsid w:val="002F70A7"/>
    <w:rsid w:val="002F780B"/>
    <w:rsid w:val="002F7DF7"/>
    <w:rsid w:val="002F7F82"/>
    <w:rsid w:val="003000AF"/>
    <w:rsid w:val="0030037F"/>
    <w:rsid w:val="0030072D"/>
    <w:rsid w:val="00300EB3"/>
    <w:rsid w:val="00301089"/>
    <w:rsid w:val="00301DF7"/>
    <w:rsid w:val="00302118"/>
    <w:rsid w:val="00302320"/>
    <w:rsid w:val="00302C21"/>
    <w:rsid w:val="00303016"/>
    <w:rsid w:val="003038DB"/>
    <w:rsid w:val="003039C7"/>
    <w:rsid w:val="00303B25"/>
    <w:rsid w:val="00304436"/>
    <w:rsid w:val="00304FE1"/>
    <w:rsid w:val="0030669D"/>
    <w:rsid w:val="003066D0"/>
    <w:rsid w:val="00306DA8"/>
    <w:rsid w:val="00307296"/>
    <w:rsid w:val="003072CC"/>
    <w:rsid w:val="0030759D"/>
    <w:rsid w:val="00307898"/>
    <w:rsid w:val="00307C53"/>
    <w:rsid w:val="00310517"/>
    <w:rsid w:val="00310539"/>
    <w:rsid w:val="00310C2D"/>
    <w:rsid w:val="00311419"/>
    <w:rsid w:val="00311601"/>
    <w:rsid w:val="0031170A"/>
    <w:rsid w:val="003121B0"/>
    <w:rsid w:val="003124EC"/>
    <w:rsid w:val="00312D38"/>
    <w:rsid w:val="0031547F"/>
    <w:rsid w:val="00316D03"/>
    <w:rsid w:val="00316D4C"/>
    <w:rsid w:val="00317A7A"/>
    <w:rsid w:val="00317DD6"/>
    <w:rsid w:val="00317DF4"/>
    <w:rsid w:val="00320DED"/>
    <w:rsid w:val="00321516"/>
    <w:rsid w:val="00321A7A"/>
    <w:rsid w:val="003221C8"/>
    <w:rsid w:val="003221D2"/>
    <w:rsid w:val="003228D7"/>
    <w:rsid w:val="00322CA7"/>
    <w:rsid w:val="00322D19"/>
    <w:rsid w:val="003238BB"/>
    <w:rsid w:val="00323B72"/>
    <w:rsid w:val="00323E56"/>
    <w:rsid w:val="0032476C"/>
    <w:rsid w:val="00324959"/>
    <w:rsid w:val="003250E5"/>
    <w:rsid w:val="00325D6F"/>
    <w:rsid w:val="0032686F"/>
    <w:rsid w:val="00326F90"/>
    <w:rsid w:val="0032703E"/>
    <w:rsid w:val="00327524"/>
    <w:rsid w:val="00327AA6"/>
    <w:rsid w:val="00330C15"/>
    <w:rsid w:val="00330CC1"/>
    <w:rsid w:val="0033149D"/>
    <w:rsid w:val="0033277E"/>
    <w:rsid w:val="0033312C"/>
    <w:rsid w:val="003337AD"/>
    <w:rsid w:val="003337CC"/>
    <w:rsid w:val="003340FA"/>
    <w:rsid w:val="003341FC"/>
    <w:rsid w:val="00334C6F"/>
    <w:rsid w:val="00334CC0"/>
    <w:rsid w:val="00334E7C"/>
    <w:rsid w:val="00334F7D"/>
    <w:rsid w:val="00335684"/>
    <w:rsid w:val="003400A4"/>
    <w:rsid w:val="003405C2"/>
    <w:rsid w:val="003407C5"/>
    <w:rsid w:val="00341A85"/>
    <w:rsid w:val="00341EBC"/>
    <w:rsid w:val="00341ED3"/>
    <w:rsid w:val="00342454"/>
    <w:rsid w:val="0034274A"/>
    <w:rsid w:val="00342AA7"/>
    <w:rsid w:val="00344942"/>
    <w:rsid w:val="003450A3"/>
    <w:rsid w:val="0034594A"/>
    <w:rsid w:val="003459E1"/>
    <w:rsid w:val="003462C1"/>
    <w:rsid w:val="00346644"/>
    <w:rsid w:val="00346746"/>
    <w:rsid w:val="003468D3"/>
    <w:rsid w:val="003469F0"/>
    <w:rsid w:val="00346B33"/>
    <w:rsid w:val="0034773C"/>
    <w:rsid w:val="00347AF8"/>
    <w:rsid w:val="00347F29"/>
    <w:rsid w:val="00350E1F"/>
    <w:rsid w:val="0035162B"/>
    <w:rsid w:val="00352F21"/>
    <w:rsid w:val="00353EB1"/>
    <w:rsid w:val="003541B7"/>
    <w:rsid w:val="00355A83"/>
    <w:rsid w:val="00355FEC"/>
    <w:rsid w:val="00356077"/>
    <w:rsid w:val="00356803"/>
    <w:rsid w:val="00356976"/>
    <w:rsid w:val="00356B45"/>
    <w:rsid w:val="00356F35"/>
    <w:rsid w:val="00357954"/>
    <w:rsid w:val="00357D32"/>
    <w:rsid w:val="00360030"/>
    <w:rsid w:val="00360067"/>
    <w:rsid w:val="00361B8E"/>
    <w:rsid w:val="0036286D"/>
    <w:rsid w:val="00362A36"/>
    <w:rsid w:val="00362AAC"/>
    <w:rsid w:val="00362AE9"/>
    <w:rsid w:val="00362F63"/>
    <w:rsid w:val="00363A5F"/>
    <w:rsid w:val="00363D31"/>
    <w:rsid w:val="00364084"/>
    <w:rsid w:val="003645D2"/>
    <w:rsid w:val="003647D3"/>
    <w:rsid w:val="00365BB2"/>
    <w:rsid w:val="0036705A"/>
    <w:rsid w:val="00367803"/>
    <w:rsid w:val="0037100F"/>
    <w:rsid w:val="00371C92"/>
    <w:rsid w:val="003722AB"/>
    <w:rsid w:val="00372913"/>
    <w:rsid w:val="00372ABF"/>
    <w:rsid w:val="00373484"/>
    <w:rsid w:val="003735FF"/>
    <w:rsid w:val="00373A0A"/>
    <w:rsid w:val="00373C43"/>
    <w:rsid w:val="0037512D"/>
    <w:rsid w:val="003751F0"/>
    <w:rsid w:val="00377AFB"/>
    <w:rsid w:val="00377E70"/>
    <w:rsid w:val="00377F98"/>
    <w:rsid w:val="00380E30"/>
    <w:rsid w:val="00382381"/>
    <w:rsid w:val="00382A43"/>
    <w:rsid w:val="00382E80"/>
    <w:rsid w:val="00383DD9"/>
    <w:rsid w:val="00384311"/>
    <w:rsid w:val="00384E3B"/>
    <w:rsid w:val="00384F33"/>
    <w:rsid w:val="003854D2"/>
    <w:rsid w:val="003858BC"/>
    <w:rsid w:val="0038598E"/>
    <w:rsid w:val="00385CB9"/>
    <w:rsid w:val="003863AE"/>
    <w:rsid w:val="0038697B"/>
    <w:rsid w:val="0038788E"/>
    <w:rsid w:val="00387A1D"/>
    <w:rsid w:val="00387D51"/>
    <w:rsid w:val="00391A73"/>
    <w:rsid w:val="0039202C"/>
    <w:rsid w:val="0039263F"/>
    <w:rsid w:val="0039286A"/>
    <w:rsid w:val="00392F2A"/>
    <w:rsid w:val="00393ABC"/>
    <w:rsid w:val="00393D77"/>
    <w:rsid w:val="0039432D"/>
    <w:rsid w:val="00394ABB"/>
    <w:rsid w:val="003950AB"/>
    <w:rsid w:val="003952EE"/>
    <w:rsid w:val="00395A82"/>
    <w:rsid w:val="00395CB3"/>
    <w:rsid w:val="00397064"/>
    <w:rsid w:val="00397247"/>
    <w:rsid w:val="003975AA"/>
    <w:rsid w:val="003A0541"/>
    <w:rsid w:val="003A0917"/>
    <w:rsid w:val="003A131B"/>
    <w:rsid w:val="003A1696"/>
    <w:rsid w:val="003A19CB"/>
    <w:rsid w:val="003A2776"/>
    <w:rsid w:val="003A349C"/>
    <w:rsid w:val="003A3E16"/>
    <w:rsid w:val="003A3E43"/>
    <w:rsid w:val="003A46F6"/>
    <w:rsid w:val="003A4DE5"/>
    <w:rsid w:val="003A5202"/>
    <w:rsid w:val="003A5763"/>
    <w:rsid w:val="003A6165"/>
    <w:rsid w:val="003A63FF"/>
    <w:rsid w:val="003A6686"/>
    <w:rsid w:val="003B06B5"/>
    <w:rsid w:val="003B07C1"/>
    <w:rsid w:val="003B07C7"/>
    <w:rsid w:val="003B0E7D"/>
    <w:rsid w:val="003B11B7"/>
    <w:rsid w:val="003B1766"/>
    <w:rsid w:val="003B1837"/>
    <w:rsid w:val="003B1FEF"/>
    <w:rsid w:val="003B2674"/>
    <w:rsid w:val="003B2966"/>
    <w:rsid w:val="003B2B8F"/>
    <w:rsid w:val="003B442F"/>
    <w:rsid w:val="003B4737"/>
    <w:rsid w:val="003B4891"/>
    <w:rsid w:val="003B4A39"/>
    <w:rsid w:val="003B53B3"/>
    <w:rsid w:val="003B551E"/>
    <w:rsid w:val="003B6BB3"/>
    <w:rsid w:val="003B6E8C"/>
    <w:rsid w:val="003B77FC"/>
    <w:rsid w:val="003B7CB8"/>
    <w:rsid w:val="003B7D9B"/>
    <w:rsid w:val="003B7E88"/>
    <w:rsid w:val="003C02A8"/>
    <w:rsid w:val="003C047A"/>
    <w:rsid w:val="003C13ED"/>
    <w:rsid w:val="003C1D0F"/>
    <w:rsid w:val="003C2518"/>
    <w:rsid w:val="003C26C5"/>
    <w:rsid w:val="003C2B72"/>
    <w:rsid w:val="003C3186"/>
    <w:rsid w:val="003C39DD"/>
    <w:rsid w:val="003C3F0B"/>
    <w:rsid w:val="003C5BFD"/>
    <w:rsid w:val="003C5D60"/>
    <w:rsid w:val="003C5E76"/>
    <w:rsid w:val="003C6B92"/>
    <w:rsid w:val="003C71BC"/>
    <w:rsid w:val="003C7BB9"/>
    <w:rsid w:val="003D021C"/>
    <w:rsid w:val="003D04D5"/>
    <w:rsid w:val="003D0562"/>
    <w:rsid w:val="003D0D1C"/>
    <w:rsid w:val="003D15F1"/>
    <w:rsid w:val="003D1962"/>
    <w:rsid w:val="003D25BC"/>
    <w:rsid w:val="003D29CD"/>
    <w:rsid w:val="003D3188"/>
    <w:rsid w:val="003D356A"/>
    <w:rsid w:val="003D3C12"/>
    <w:rsid w:val="003D3C58"/>
    <w:rsid w:val="003D4285"/>
    <w:rsid w:val="003D4B2E"/>
    <w:rsid w:val="003D6547"/>
    <w:rsid w:val="003D6A4D"/>
    <w:rsid w:val="003D7A37"/>
    <w:rsid w:val="003E00FD"/>
    <w:rsid w:val="003E0554"/>
    <w:rsid w:val="003E08A5"/>
    <w:rsid w:val="003E0E12"/>
    <w:rsid w:val="003E34A5"/>
    <w:rsid w:val="003E37DA"/>
    <w:rsid w:val="003E41B4"/>
    <w:rsid w:val="003E4584"/>
    <w:rsid w:val="003E45B9"/>
    <w:rsid w:val="003E64F1"/>
    <w:rsid w:val="003E7183"/>
    <w:rsid w:val="003E71CC"/>
    <w:rsid w:val="003E7204"/>
    <w:rsid w:val="003E79C7"/>
    <w:rsid w:val="003F08DA"/>
    <w:rsid w:val="003F091D"/>
    <w:rsid w:val="003F0B29"/>
    <w:rsid w:val="003F130B"/>
    <w:rsid w:val="003F138D"/>
    <w:rsid w:val="003F2163"/>
    <w:rsid w:val="003F29A1"/>
    <w:rsid w:val="003F40DD"/>
    <w:rsid w:val="003F48CF"/>
    <w:rsid w:val="003F51ED"/>
    <w:rsid w:val="003F5212"/>
    <w:rsid w:val="003F5435"/>
    <w:rsid w:val="003F5AF3"/>
    <w:rsid w:val="003F5E88"/>
    <w:rsid w:val="003F627E"/>
    <w:rsid w:val="003F6286"/>
    <w:rsid w:val="003F7CE2"/>
    <w:rsid w:val="003F7E10"/>
    <w:rsid w:val="003F7F48"/>
    <w:rsid w:val="004002E1"/>
    <w:rsid w:val="00400372"/>
    <w:rsid w:val="00400DB4"/>
    <w:rsid w:val="00401382"/>
    <w:rsid w:val="00401D8B"/>
    <w:rsid w:val="0040322D"/>
    <w:rsid w:val="00404521"/>
    <w:rsid w:val="0040610A"/>
    <w:rsid w:val="004101FD"/>
    <w:rsid w:val="00410A56"/>
    <w:rsid w:val="00410B1E"/>
    <w:rsid w:val="004114F2"/>
    <w:rsid w:val="004115AF"/>
    <w:rsid w:val="00411650"/>
    <w:rsid w:val="00411B78"/>
    <w:rsid w:val="00411E83"/>
    <w:rsid w:val="00413853"/>
    <w:rsid w:val="00413C39"/>
    <w:rsid w:val="00413CEE"/>
    <w:rsid w:val="00413E6A"/>
    <w:rsid w:val="00414123"/>
    <w:rsid w:val="004143EA"/>
    <w:rsid w:val="004155D2"/>
    <w:rsid w:val="00415C35"/>
    <w:rsid w:val="0042235C"/>
    <w:rsid w:val="0042303C"/>
    <w:rsid w:val="00425EDB"/>
    <w:rsid w:val="00427942"/>
    <w:rsid w:val="00427CDA"/>
    <w:rsid w:val="004309E4"/>
    <w:rsid w:val="00430BE1"/>
    <w:rsid w:val="0043237B"/>
    <w:rsid w:val="00432C74"/>
    <w:rsid w:val="00433606"/>
    <w:rsid w:val="004338D6"/>
    <w:rsid w:val="00433B2C"/>
    <w:rsid w:val="00433C94"/>
    <w:rsid w:val="00435A8B"/>
    <w:rsid w:val="00435A93"/>
    <w:rsid w:val="00435AD0"/>
    <w:rsid w:val="00436005"/>
    <w:rsid w:val="00437D08"/>
    <w:rsid w:val="0044034B"/>
    <w:rsid w:val="004418BB"/>
    <w:rsid w:val="0044209F"/>
    <w:rsid w:val="004434B0"/>
    <w:rsid w:val="0044399B"/>
    <w:rsid w:val="0044442B"/>
    <w:rsid w:val="00444939"/>
    <w:rsid w:val="004449A7"/>
    <w:rsid w:val="004451BA"/>
    <w:rsid w:val="004454B9"/>
    <w:rsid w:val="004455BF"/>
    <w:rsid w:val="00445D9A"/>
    <w:rsid w:val="00446175"/>
    <w:rsid w:val="00447E94"/>
    <w:rsid w:val="00451764"/>
    <w:rsid w:val="0045184E"/>
    <w:rsid w:val="00451E8E"/>
    <w:rsid w:val="00452DFE"/>
    <w:rsid w:val="00453764"/>
    <w:rsid w:val="00453CA6"/>
    <w:rsid w:val="00453F55"/>
    <w:rsid w:val="004545FB"/>
    <w:rsid w:val="0045484E"/>
    <w:rsid w:val="004548A7"/>
    <w:rsid w:val="00455231"/>
    <w:rsid w:val="004553C2"/>
    <w:rsid w:val="00455D7E"/>
    <w:rsid w:val="00455EEA"/>
    <w:rsid w:val="00456940"/>
    <w:rsid w:val="00456C2C"/>
    <w:rsid w:val="00456E5E"/>
    <w:rsid w:val="0045775D"/>
    <w:rsid w:val="0045793A"/>
    <w:rsid w:val="00457A19"/>
    <w:rsid w:val="00457A90"/>
    <w:rsid w:val="0046018B"/>
    <w:rsid w:val="004604F5"/>
    <w:rsid w:val="0046071F"/>
    <w:rsid w:val="00460D2F"/>
    <w:rsid w:val="00460E75"/>
    <w:rsid w:val="0046101D"/>
    <w:rsid w:val="00461695"/>
    <w:rsid w:val="0046186D"/>
    <w:rsid w:val="00461FB7"/>
    <w:rsid w:val="00462E1B"/>
    <w:rsid w:val="0046321A"/>
    <w:rsid w:val="0046343D"/>
    <w:rsid w:val="004637E8"/>
    <w:rsid w:val="0046526F"/>
    <w:rsid w:val="004653E0"/>
    <w:rsid w:val="00465523"/>
    <w:rsid w:val="004661D9"/>
    <w:rsid w:val="00466F11"/>
    <w:rsid w:val="004671BF"/>
    <w:rsid w:val="0046721E"/>
    <w:rsid w:val="00467762"/>
    <w:rsid w:val="00467836"/>
    <w:rsid w:val="00467BCE"/>
    <w:rsid w:val="0047000E"/>
    <w:rsid w:val="004700E5"/>
    <w:rsid w:val="0047021F"/>
    <w:rsid w:val="004715FC"/>
    <w:rsid w:val="00471FE5"/>
    <w:rsid w:val="004722DF"/>
    <w:rsid w:val="00474551"/>
    <w:rsid w:val="00474E68"/>
    <w:rsid w:val="004758FD"/>
    <w:rsid w:val="00475F9B"/>
    <w:rsid w:val="00476597"/>
    <w:rsid w:val="0047676E"/>
    <w:rsid w:val="0047734C"/>
    <w:rsid w:val="00477D69"/>
    <w:rsid w:val="00480AB8"/>
    <w:rsid w:val="00480D29"/>
    <w:rsid w:val="00480F19"/>
    <w:rsid w:val="00481D69"/>
    <w:rsid w:val="00482360"/>
    <w:rsid w:val="004825A4"/>
    <w:rsid w:val="0048306E"/>
    <w:rsid w:val="004835DA"/>
    <w:rsid w:val="004839A0"/>
    <w:rsid w:val="00484110"/>
    <w:rsid w:val="004844E2"/>
    <w:rsid w:val="0048457E"/>
    <w:rsid w:val="00484E9D"/>
    <w:rsid w:val="004851B5"/>
    <w:rsid w:val="00485604"/>
    <w:rsid w:val="00490A82"/>
    <w:rsid w:val="00491276"/>
    <w:rsid w:val="0049156F"/>
    <w:rsid w:val="00491C6B"/>
    <w:rsid w:val="00492499"/>
    <w:rsid w:val="004926B4"/>
    <w:rsid w:val="00492846"/>
    <w:rsid w:val="004929A0"/>
    <w:rsid w:val="00494207"/>
    <w:rsid w:val="00494C33"/>
    <w:rsid w:val="00495092"/>
    <w:rsid w:val="00495FB5"/>
    <w:rsid w:val="004971CA"/>
    <w:rsid w:val="0049740F"/>
    <w:rsid w:val="00497823"/>
    <w:rsid w:val="00497A94"/>
    <w:rsid w:val="004A0C06"/>
    <w:rsid w:val="004A10DE"/>
    <w:rsid w:val="004A13DA"/>
    <w:rsid w:val="004A154B"/>
    <w:rsid w:val="004A16D5"/>
    <w:rsid w:val="004A2277"/>
    <w:rsid w:val="004A2CBD"/>
    <w:rsid w:val="004A2DB6"/>
    <w:rsid w:val="004A31E8"/>
    <w:rsid w:val="004A3CCD"/>
    <w:rsid w:val="004A502B"/>
    <w:rsid w:val="004A5624"/>
    <w:rsid w:val="004A641F"/>
    <w:rsid w:val="004A69F5"/>
    <w:rsid w:val="004A7A8D"/>
    <w:rsid w:val="004A7BB3"/>
    <w:rsid w:val="004B02E5"/>
    <w:rsid w:val="004B0476"/>
    <w:rsid w:val="004B1D74"/>
    <w:rsid w:val="004B1D9F"/>
    <w:rsid w:val="004B29D9"/>
    <w:rsid w:val="004B2C56"/>
    <w:rsid w:val="004B3270"/>
    <w:rsid w:val="004B3849"/>
    <w:rsid w:val="004B3D89"/>
    <w:rsid w:val="004B473E"/>
    <w:rsid w:val="004B50D0"/>
    <w:rsid w:val="004B593C"/>
    <w:rsid w:val="004B59E3"/>
    <w:rsid w:val="004B6245"/>
    <w:rsid w:val="004B7716"/>
    <w:rsid w:val="004C018C"/>
    <w:rsid w:val="004C091F"/>
    <w:rsid w:val="004C103B"/>
    <w:rsid w:val="004C10DA"/>
    <w:rsid w:val="004C1174"/>
    <w:rsid w:val="004C136C"/>
    <w:rsid w:val="004C17A9"/>
    <w:rsid w:val="004C1B51"/>
    <w:rsid w:val="004C377E"/>
    <w:rsid w:val="004C3A3C"/>
    <w:rsid w:val="004C3F02"/>
    <w:rsid w:val="004C45D8"/>
    <w:rsid w:val="004C46EA"/>
    <w:rsid w:val="004C4FD1"/>
    <w:rsid w:val="004C52EE"/>
    <w:rsid w:val="004C53AD"/>
    <w:rsid w:val="004C573A"/>
    <w:rsid w:val="004C7167"/>
    <w:rsid w:val="004D02BF"/>
    <w:rsid w:val="004D0994"/>
    <w:rsid w:val="004D0A4E"/>
    <w:rsid w:val="004D0AA2"/>
    <w:rsid w:val="004D10E9"/>
    <w:rsid w:val="004D209C"/>
    <w:rsid w:val="004D28F8"/>
    <w:rsid w:val="004D304B"/>
    <w:rsid w:val="004D312B"/>
    <w:rsid w:val="004D4A1C"/>
    <w:rsid w:val="004D4B99"/>
    <w:rsid w:val="004D55C6"/>
    <w:rsid w:val="004D5E69"/>
    <w:rsid w:val="004D60E0"/>
    <w:rsid w:val="004D6B5E"/>
    <w:rsid w:val="004D6DAB"/>
    <w:rsid w:val="004E0370"/>
    <w:rsid w:val="004E07A2"/>
    <w:rsid w:val="004E1880"/>
    <w:rsid w:val="004E3841"/>
    <w:rsid w:val="004E4000"/>
    <w:rsid w:val="004E4277"/>
    <w:rsid w:val="004E5A21"/>
    <w:rsid w:val="004E5FEA"/>
    <w:rsid w:val="004E6199"/>
    <w:rsid w:val="004E66A0"/>
    <w:rsid w:val="004E67EF"/>
    <w:rsid w:val="004E689B"/>
    <w:rsid w:val="004E6EFB"/>
    <w:rsid w:val="004E71E2"/>
    <w:rsid w:val="004E7775"/>
    <w:rsid w:val="004F057C"/>
    <w:rsid w:val="004F1178"/>
    <w:rsid w:val="004F12A3"/>
    <w:rsid w:val="004F12C5"/>
    <w:rsid w:val="004F2256"/>
    <w:rsid w:val="004F2ADA"/>
    <w:rsid w:val="004F2BB8"/>
    <w:rsid w:val="004F2CD2"/>
    <w:rsid w:val="004F3249"/>
    <w:rsid w:val="004F32B9"/>
    <w:rsid w:val="004F3AE0"/>
    <w:rsid w:val="004F3B63"/>
    <w:rsid w:val="004F52A7"/>
    <w:rsid w:val="004F52DD"/>
    <w:rsid w:val="004F5597"/>
    <w:rsid w:val="004F561D"/>
    <w:rsid w:val="004F5B13"/>
    <w:rsid w:val="004F5F00"/>
    <w:rsid w:val="004F60DD"/>
    <w:rsid w:val="004F6308"/>
    <w:rsid w:val="004F6777"/>
    <w:rsid w:val="004F718A"/>
    <w:rsid w:val="004F7348"/>
    <w:rsid w:val="00500760"/>
    <w:rsid w:val="005007AF"/>
    <w:rsid w:val="00500956"/>
    <w:rsid w:val="005010BF"/>
    <w:rsid w:val="005019BB"/>
    <w:rsid w:val="00501B1F"/>
    <w:rsid w:val="0050263D"/>
    <w:rsid w:val="00502B2C"/>
    <w:rsid w:val="00503271"/>
    <w:rsid w:val="005034C8"/>
    <w:rsid w:val="005037E6"/>
    <w:rsid w:val="00503D28"/>
    <w:rsid w:val="00503F10"/>
    <w:rsid w:val="00504FC5"/>
    <w:rsid w:val="0050528A"/>
    <w:rsid w:val="005058FE"/>
    <w:rsid w:val="00505EAB"/>
    <w:rsid w:val="00510439"/>
    <w:rsid w:val="00510707"/>
    <w:rsid w:val="00510A3F"/>
    <w:rsid w:val="00510A4C"/>
    <w:rsid w:val="0051107D"/>
    <w:rsid w:val="00512100"/>
    <w:rsid w:val="00512BD8"/>
    <w:rsid w:val="00513140"/>
    <w:rsid w:val="005138F3"/>
    <w:rsid w:val="00513984"/>
    <w:rsid w:val="005144A8"/>
    <w:rsid w:val="00514920"/>
    <w:rsid w:val="00514A2B"/>
    <w:rsid w:val="00514C48"/>
    <w:rsid w:val="0051530D"/>
    <w:rsid w:val="00515B17"/>
    <w:rsid w:val="00515D8B"/>
    <w:rsid w:val="00516DC2"/>
    <w:rsid w:val="00517406"/>
    <w:rsid w:val="00517812"/>
    <w:rsid w:val="005200D8"/>
    <w:rsid w:val="0052066F"/>
    <w:rsid w:val="005211EB"/>
    <w:rsid w:val="005212F5"/>
    <w:rsid w:val="005213EE"/>
    <w:rsid w:val="005214DB"/>
    <w:rsid w:val="00521668"/>
    <w:rsid w:val="00521F2A"/>
    <w:rsid w:val="005222C5"/>
    <w:rsid w:val="005226D4"/>
    <w:rsid w:val="0052310E"/>
    <w:rsid w:val="005232BC"/>
    <w:rsid w:val="005241E7"/>
    <w:rsid w:val="00524A47"/>
    <w:rsid w:val="00524D73"/>
    <w:rsid w:val="00524E60"/>
    <w:rsid w:val="00526815"/>
    <w:rsid w:val="00527267"/>
    <w:rsid w:val="005277A4"/>
    <w:rsid w:val="00527F84"/>
    <w:rsid w:val="00530C60"/>
    <w:rsid w:val="0053140A"/>
    <w:rsid w:val="00531834"/>
    <w:rsid w:val="005318B1"/>
    <w:rsid w:val="00531CD1"/>
    <w:rsid w:val="0053205E"/>
    <w:rsid w:val="00532678"/>
    <w:rsid w:val="00533066"/>
    <w:rsid w:val="00533348"/>
    <w:rsid w:val="00533C16"/>
    <w:rsid w:val="005347B7"/>
    <w:rsid w:val="005348E8"/>
    <w:rsid w:val="00534987"/>
    <w:rsid w:val="00535BCC"/>
    <w:rsid w:val="00535C81"/>
    <w:rsid w:val="00536EFB"/>
    <w:rsid w:val="00537F7F"/>
    <w:rsid w:val="00540811"/>
    <w:rsid w:val="0054109A"/>
    <w:rsid w:val="005424C6"/>
    <w:rsid w:val="00544112"/>
    <w:rsid w:val="00544695"/>
    <w:rsid w:val="00545DFC"/>
    <w:rsid w:val="00546C81"/>
    <w:rsid w:val="00546F65"/>
    <w:rsid w:val="00547819"/>
    <w:rsid w:val="00547C72"/>
    <w:rsid w:val="00550295"/>
    <w:rsid w:val="00550855"/>
    <w:rsid w:val="00550B1E"/>
    <w:rsid w:val="005515A3"/>
    <w:rsid w:val="005520A4"/>
    <w:rsid w:val="00553CDB"/>
    <w:rsid w:val="00553D42"/>
    <w:rsid w:val="00554478"/>
    <w:rsid w:val="005544E4"/>
    <w:rsid w:val="00554703"/>
    <w:rsid w:val="00554A1E"/>
    <w:rsid w:val="005560AC"/>
    <w:rsid w:val="00557855"/>
    <w:rsid w:val="00557890"/>
    <w:rsid w:val="00560178"/>
    <w:rsid w:val="0056069C"/>
    <w:rsid w:val="00560AED"/>
    <w:rsid w:val="005610FF"/>
    <w:rsid w:val="005612F9"/>
    <w:rsid w:val="00561F61"/>
    <w:rsid w:val="005628EB"/>
    <w:rsid w:val="00562C20"/>
    <w:rsid w:val="00562DDD"/>
    <w:rsid w:val="00562FAC"/>
    <w:rsid w:val="0056358E"/>
    <w:rsid w:val="0056405A"/>
    <w:rsid w:val="00564086"/>
    <w:rsid w:val="005647F2"/>
    <w:rsid w:val="005657C8"/>
    <w:rsid w:val="00565B7F"/>
    <w:rsid w:val="00566068"/>
    <w:rsid w:val="005679F7"/>
    <w:rsid w:val="00567A40"/>
    <w:rsid w:val="00567E99"/>
    <w:rsid w:val="005705DF"/>
    <w:rsid w:val="00570AE9"/>
    <w:rsid w:val="00570DFD"/>
    <w:rsid w:val="00571227"/>
    <w:rsid w:val="00572430"/>
    <w:rsid w:val="00573109"/>
    <w:rsid w:val="0057350E"/>
    <w:rsid w:val="00573ADA"/>
    <w:rsid w:val="00574214"/>
    <w:rsid w:val="00574509"/>
    <w:rsid w:val="00574DF5"/>
    <w:rsid w:val="00575333"/>
    <w:rsid w:val="005757C5"/>
    <w:rsid w:val="0057597A"/>
    <w:rsid w:val="00575DDC"/>
    <w:rsid w:val="00575E62"/>
    <w:rsid w:val="00576AA3"/>
    <w:rsid w:val="00577771"/>
    <w:rsid w:val="0057798E"/>
    <w:rsid w:val="005805F3"/>
    <w:rsid w:val="0058263A"/>
    <w:rsid w:val="005829BA"/>
    <w:rsid w:val="0058349D"/>
    <w:rsid w:val="00584020"/>
    <w:rsid w:val="0058420F"/>
    <w:rsid w:val="00584349"/>
    <w:rsid w:val="005847A6"/>
    <w:rsid w:val="00584961"/>
    <w:rsid w:val="0058589F"/>
    <w:rsid w:val="00585B7C"/>
    <w:rsid w:val="00585C4C"/>
    <w:rsid w:val="0058611F"/>
    <w:rsid w:val="0058656B"/>
    <w:rsid w:val="005865F7"/>
    <w:rsid w:val="00590049"/>
    <w:rsid w:val="00590BD0"/>
    <w:rsid w:val="00590E5E"/>
    <w:rsid w:val="0059102D"/>
    <w:rsid w:val="0059199C"/>
    <w:rsid w:val="0059307F"/>
    <w:rsid w:val="00593D61"/>
    <w:rsid w:val="005943B3"/>
    <w:rsid w:val="00594537"/>
    <w:rsid w:val="00596028"/>
    <w:rsid w:val="00596722"/>
    <w:rsid w:val="005967B8"/>
    <w:rsid w:val="00597D32"/>
    <w:rsid w:val="005A00DE"/>
    <w:rsid w:val="005A10E8"/>
    <w:rsid w:val="005A1AD3"/>
    <w:rsid w:val="005A1B3F"/>
    <w:rsid w:val="005A1BF1"/>
    <w:rsid w:val="005A2C2B"/>
    <w:rsid w:val="005A4102"/>
    <w:rsid w:val="005A41AC"/>
    <w:rsid w:val="005A4358"/>
    <w:rsid w:val="005A467F"/>
    <w:rsid w:val="005A469C"/>
    <w:rsid w:val="005A50D6"/>
    <w:rsid w:val="005A574C"/>
    <w:rsid w:val="005A57C6"/>
    <w:rsid w:val="005A6080"/>
    <w:rsid w:val="005A6666"/>
    <w:rsid w:val="005A6EDA"/>
    <w:rsid w:val="005A7562"/>
    <w:rsid w:val="005A773D"/>
    <w:rsid w:val="005A7A2F"/>
    <w:rsid w:val="005B16C5"/>
    <w:rsid w:val="005B1881"/>
    <w:rsid w:val="005B1970"/>
    <w:rsid w:val="005B1BB3"/>
    <w:rsid w:val="005B1EAB"/>
    <w:rsid w:val="005B1EFF"/>
    <w:rsid w:val="005B294A"/>
    <w:rsid w:val="005B2D4C"/>
    <w:rsid w:val="005B3E90"/>
    <w:rsid w:val="005B517B"/>
    <w:rsid w:val="005B5911"/>
    <w:rsid w:val="005B607F"/>
    <w:rsid w:val="005B623B"/>
    <w:rsid w:val="005B69D8"/>
    <w:rsid w:val="005B6BA6"/>
    <w:rsid w:val="005B6EB7"/>
    <w:rsid w:val="005B710C"/>
    <w:rsid w:val="005B7D45"/>
    <w:rsid w:val="005C01BB"/>
    <w:rsid w:val="005C039A"/>
    <w:rsid w:val="005C07FC"/>
    <w:rsid w:val="005C0D9A"/>
    <w:rsid w:val="005C14A9"/>
    <w:rsid w:val="005C2CC3"/>
    <w:rsid w:val="005C2E32"/>
    <w:rsid w:val="005C358A"/>
    <w:rsid w:val="005C398C"/>
    <w:rsid w:val="005C3D73"/>
    <w:rsid w:val="005C4BA3"/>
    <w:rsid w:val="005C57DB"/>
    <w:rsid w:val="005C6925"/>
    <w:rsid w:val="005D07E4"/>
    <w:rsid w:val="005D0FDD"/>
    <w:rsid w:val="005D115F"/>
    <w:rsid w:val="005D16FD"/>
    <w:rsid w:val="005D1ED5"/>
    <w:rsid w:val="005D2E05"/>
    <w:rsid w:val="005D2F22"/>
    <w:rsid w:val="005D388E"/>
    <w:rsid w:val="005D39DD"/>
    <w:rsid w:val="005D426E"/>
    <w:rsid w:val="005D5482"/>
    <w:rsid w:val="005D5A06"/>
    <w:rsid w:val="005D5EDD"/>
    <w:rsid w:val="005D61BB"/>
    <w:rsid w:val="005D62A2"/>
    <w:rsid w:val="005D6918"/>
    <w:rsid w:val="005D7AE5"/>
    <w:rsid w:val="005E0215"/>
    <w:rsid w:val="005E026A"/>
    <w:rsid w:val="005E0D76"/>
    <w:rsid w:val="005E1258"/>
    <w:rsid w:val="005E1E71"/>
    <w:rsid w:val="005E231F"/>
    <w:rsid w:val="005E2386"/>
    <w:rsid w:val="005E2796"/>
    <w:rsid w:val="005E286B"/>
    <w:rsid w:val="005E5976"/>
    <w:rsid w:val="005E6F7E"/>
    <w:rsid w:val="005E7B84"/>
    <w:rsid w:val="005F0543"/>
    <w:rsid w:val="005F07E6"/>
    <w:rsid w:val="005F0A8C"/>
    <w:rsid w:val="005F11E7"/>
    <w:rsid w:val="005F1AB1"/>
    <w:rsid w:val="005F2CFE"/>
    <w:rsid w:val="005F3209"/>
    <w:rsid w:val="005F4710"/>
    <w:rsid w:val="005F4718"/>
    <w:rsid w:val="005F4D24"/>
    <w:rsid w:val="005F4E14"/>
    <w:rsid w:val="005F4FDD"/>
    <w:rsid w:val="005F5215"/>
    <w:rsid w:val="005F54CA"/>
    <w:rsid w:val="005F5FC1"/>
    <w:rsid w:val="005F5FDC"/>
    <w:rsid w:val="005F6529"/>
    <w:rsid w:val="005F65C8"/>
    <w:rsid w:val="005F66E5"/>
    <w:rsid w:val="005F6AA9"/>
    <w:rsid w:val="005F70C2"/>
    <w:rsid w:val="005F7C97"/>
    <w:rsid w:val="005F7CD1"/>
    <w:rsid w:val="005F7D3E"/>
    <w:rsid w:val="0060021A"/>
    <w:rsid w:val="006002A9"/>
    <w:rsid w:val="00600A51"/>
    <w:rsid w:val="00600D39"/>
    <w:rsid w:val="0060187B"/>
    <w:rsid w:val="00601967"/>
    <w:rsid w:val="00601B64"/>
    <w:rsid w:val="00601B6C"/>
    <w:rsid w:val="00601DB1"/>
    <w:rsid w:val="00602959"/>
    <w:rsid w:val="00603670"/>
    <w:rsid w:val="006041CE"/>
    <w:rsid w:val="0060466A"/>
    <w:rsid w:val="006048BD"/>
    <w:rsid w:val="00604BC8"/>
    <w:rsid w:val="006051D8"/>
    <w:rsid w:val="006066CC"/>
    <w:rsid w:val="00606C23"/>
    <w:rsid w:val="00606C3E"/>
    <w:rsid w:val="00606F5C"/>
    <w:rsid w:val="00607214"/>
    <w:rsid w:val="006073F1"/>
    <w:rsid w:val="006100AD"/>
    <w:rsid w:val="006106B7"/>
    <w:rsid w:val="00610B45"/>
    <w:rsid w:val="00612048"/>
    <w:rsid w:val="006121AF"/>
    <w:rsid w:val="00612B0F"/>
    <w:rsid w:val="00612D49"/>
    <w:rsid w:val="006140D6"/>
    <w:rsid w:val="006140F2"/>
    <w:rsid w:val="0061420F"/>
    <w:rsid w:val="00614F26"/>
    <w:rsid w:val="006150BC"/>
    <w:rsid w:val="00616046"/>
    <w:rsid w:val="00616395"/>
    <w:rsid w:val="00620980"/>
    <w:rsid w:val="00620EC8"/>
    <w:rsid w:val="006212BB"/>
    <w:rsid w:val="00621A6C"/>
    <w:rsid w:val="00621C94"/>
    <w:rsid w:val="00622680"/>
    <w:rsid w:val="00622C4B"/>
    <w:rsid w:val="00623098"/>
    <w:rsid w:val="00625176"/>
    <w:rsid w:val="0062543C"/>
    <w:rsid w:val="006254EC"/>
    <w:rsid w:val="00625605"/>
    <w:rsid w:val="0062602C"/>
    <w:rsid w:val="00626129"/>
    <w:rsid w:val="00626DE1"/>
    <w:rsid w:val="006277EE"/>
    <w:rsid w:val="0063008E"/>
    <w:rsid w:val="006301BE"/>
    <w:rsid w:val="006304B8"/>
    <w:rsid w:val="00630B2C"/>
    <w:rsid w:val="00630D95"/>
    <w:rsid w:val="006314E0"/>
    <w:rsid w:val="006315D9"/>
    <w:rsid w:val="0063248A"/>
    <w:rsid w:val="006333E8"/>
    <w:rsid w:val="00633A1A"/>
    <w:rsid w:val="00634BE4"/>
    <w:rsid w:val="0063538A"/>
    <w:rsid w:val="00635661"/>
    <w:rsid w:val="00636377"/>
    <w:rsid w:val="00636BFB"/>
    <w:rsid w:val="00637376"/>
    <w:rsid w:val="0064072E"/>
    <w:rsid w:val="006407BF"/>
    <w:rsid w:val="00640AB1"/>
    <w:rsid w:val="00640E76"/>
    <w:rsid w:val="00641124"/>
    <w:rsid w:val="00641592"/>
    <w:rsid w:val="00642020"/>
    <w:rsid w:val="0064306E"/>
    <w:rsid w:val="0064380B"/>
    <w:rsid w:val="00643A06"/>
    <w:rsid w:val="006440F0"/>
    <w:rsid w:val="00644B87"/>
    <w:rsid w:val="00645165"/>
    <w:rsid w:val="00645F23"/>
    <w:rsid w:val="00646504"/>
    <w:rsid w:val="006474C1"/>
    <w:rsid w:val="00647A3E"/>
    <w:rsid w:val="00650916"/>
    <w:rsid w:val="006513F0"/>
    <w:rsid w:val="00651D2D"/>
    <w:rsid w:val="00651D42"/>
    <w:rsid w:val="00651F1F"/>
    <w:rsid w:val="0065200F"/>
    <w:rsid w:val="006522A8"/>
    <w:rsid w:val="00652B9C"/>
    <w:rsid w:val="00652C3A"/>
    <w:rsid w:val="006531BD"/>
    <w:rsid w:val="00653332"/>
    <w:rsid w:val="00654B1B"/>
    <w:rsid w:val="00655695"/>
    <w:rsid w:val="00657718"/>
    <w:rsid w:val="00657839"/>
    <w:rsid w:val="00657B9B"/>
    <w:rsid w:val="00660F6F"/>
    <w:rsid w:val="006616B2"/>
    <w:rsid w:val="00661ED9"/>
    <w:rsid w:val="00662526"/>
    <w:rsid w:val="006630C7"/>
    <w:rsid w:val="006635F1"/>
    <w:rsid w:val="00663AAE"/>
    <w:rsid w:val="00663BCC"/>
    <w:rsid w:val="00664706"/>
    <w:rsid w:val="00664B4E"/>
    <w:rsid w:val="00664E02"/>
    <w:rsid w:val="00665A1D"/>
    <w:rsid w:val="0066618D"/>
    <w:rsid w:val="00666299"/>
    <w:rsid w:val="006665E2"/>
    <w:rsid w:val="0066695F"/>
    <w:rsid w:val="00666A8B"/>
    <w:rsid w:val="00666D22"/>
    <w:rsid w:val="006675B1"/>
    <w:rsid w:val="00667AA0"/>
    <w:rsid w:val="00667C63"/>
    <w:rsid w:val="00672511"/>
    <w:rsid w:val="00672519"/>
    <w:rsid w:val="00672AC3"/>
    <w:rsid w:val="00672B6A"/>
    <w:rsid w:val="006730AC"/>
    <w:rsid w:val="00673872"/>
    <w:rsid w:val="00673E58"/>
    <w:rsid w:val="00675084"/>
    <w:rsid w:val="00675370"/>
    <w:rsid w:val="006753EE"/>
    <w:rsid w:val="00675EE4"/>
    <w:rsid w:val="00676488"/>
    <w:rsid w:val="00677F02"/>
    <w:rsid w:val="00677FA0"/>
    <w:rsid w:val="006804B4"/>
    <w:rsid w:val="006809FA"/>
    <w:rsid w:val="00680FA7"/>
    <w:rsid w:val="006821CD"/>
    <w:rsid w:val="006823D5"/>
    <w:rsid w:val="00682761"/>
    <w:rsid w:val="006829AD"/>
    <w:rsid w:val="00682A46"/>
    <w:rsid w:val="0068324B"/>
    <w:rsid w:val="006836F6"/>
    <w:rsid w:val="00683DEE"/>
    <w:rsid w:val="00684674"/>
    <w:rsid w:val="00685A8B"/>
    <w:rsid w:val="006862F7"/>
    <w:rsid w:val="00686427"/>
    <w:rsid w:val="00686457"/>
    <w:rsid w:val="00686C29"/>
    <w:rsid w:val="006873BF"/>
    <w:rsid w:val="006873F3"/>
    <w:rsid w:val="00692EA9"/>
    <w:rsid w:val="00694F62"/>
    <w:rsid w:val="00695348"/>
    <w:rsid w:val="006956E9"/>
    <w:rsid w:val="0069664A"/>
    <w:rsid w:val="0069670A"/>
    <w:rsid w:val="00696A4B"/>
    <w:rsid w:val="00696C3E"/>
    <w:rsid w:val="00696DE5"/>
    <w:rsid w:val="00696F5D"/>
    <w:rsid w:val="00697174"/>
    <w:rsid w:val="006971D5"/>
    <w:rsid w:val="006A00C1"/>
    <w:rsid w:val="006A00EC"/>
    <w:rsid w:val="006A098C"/>
    <w:rsid w:val="006A101F"/>
    <w:rsid w:val="006A19F8"/>
    <w:rsid w:val="006A1BC2"/>
    <w:rsid w:val="006A1E5C"/>
    <w:rsid w:val="006A2950"/>
    <w:rsid w:val="006A3762"/>
    <w:rsid w:val="006A3ABB"/>
    <w:rsid w:val="006A4DB4"/>
    <w:rsid w:val="006A5CFA"/>
    <w:rsid w:val="006A61AB"/>
    <w:rsid w:val="006A63B7"/>
    <w:rsid w:val="006A63D3"/>
    <w:rsid w:val="006A73C3"/>
    <w:rsid w:val="006A7F7B"/>
    <w:rsid w:val="006B04C0"/>
    <w:rsid w:val="006B12E8"/>
    <w:rsid w:val="006B1CFD"/>
    <w:rsid w:val="006B22CF"/>
    <w:rsid w:val="006B22DE"/>
    <w:rsid w:val="006B36ED"/>
    <w:rsid w:val="006B3C0D"/>
    <w:rsid w:val="006B41B9"/>
    <w:rsid w:val="006B4510"/>
    <w:rsid w:val="006B55B2"/>
    <w:rsid w:val="006B584A"/>
    <w:rsid w:val="006B5992"/>
    <w:rsid w:val="006B72CD"/>
    <w:rsid w:val="006C042C"/>
    <w:rsid w:val="006C0583"/>
    <w:rsid w:val="006C0FE9"/>
    <w:rsid w:val="006C1B5A"/>
    <w:rsid w:val="006C1D12"/>
    <w:rsid w:val="006C2DAF"/>
    <w:rsid w:val="006C4A57"/>
    <w:rsid w:val="006C5DB0"/>
    <w:rsid w:val="006C6A4E"/>
    <w:rsid w:val="006C6A85"/>
    <w:rsid w:val="006C6F50"/>
    <w:rsid w:val="006C7B53"/>
    <w:rsid w:val="006D0710"/>
    <w:rsid w:val="006D0858"/>
    <w:rsid w:val="006D08E3"/>
    <w:rsid w:val="006D0CAE"/>
    <w:rsid w:val="006D0EB1"/>
    <w:rsid w:val="006D130B"/>
    <w:rsid w:val="006D1384"/>
    <w:rsid w:val="006D1728"/>
    <w:rsid w:val="006D1DA7"/>
    <w:rsid w:val="006D1FFE"/>
    <w:rsid w:val="006D22AD"/>
    <w:rsid w:val="006D25B4"/>
    <w:rsid w:val="006D3886"/>
    <w:rsid w:val="006D4043"/>
    <w:rsid w:val="006D4128"/>
    <w:rsid w:val="006D42D6"/>
    <w:rsid w:val="006D4376"/>
    <w:rsid w:val="006D468D"/>
    <w:rsid w:val="006D540B"/>
    <w:rsid w:val="006D577D"/>
    <w:rsid w:val="006D5898"/>
    <w:rsid w:val="006D5DE4"/>
    <w:rsid w:val="006D631C"/>
    <w:rsid w:val="006D63E7"/>
    <w:rsid w:val="006D6C52"/>
    <w:rsid w:val="006D71B8"/>
    <w:rsid w:val="006D723D"/>
    <w:rsid w:val="006D7E70"/>
    <w:rsid w:val="006E0D92"/>
    <w:rsid w:val="006E1254"/>
    <w:rsid w:val="006E1618"/>
    <w:rsid w:val="006E1D6B"/>
    <w:rsid w:val="006E24D6"/>
    <w:rsid w:val="006E2A8C"/>
    <w:rsid w:val="006E2D05"/>
    <w:rsid w:val="006E2E77"/>
    <w:rsid w:val="006E2F22"/>
    <w:rsid w:val="006E402E"/>
    <w:rsid w:val="006E470C"/>
    <w:rsid w:val="006E493F"/>
    <w:rsid w:val="006E4CC6"/>
    <w:rsid w:val="006E4E87"/>
    <w:rsid w:val="006E552B"/>
    <w:rsid w:val="006E57B8"/>
    <w:rsid w:val="006E57E8"/>
    <w:rsid w:val="006E591B"/>
    <w:rsid w:val="006E59F1"/>
    <w:rsid w:val="006E5D21"/>
    <w:rsid w:val="006E5F35"/>
    <w:rsid w:val="006E6D4D"/>
    <w:rsid w:val="006E6FC8"/>
    <w:rsid w:val="006E75D9"/>
    <w:rsid w:val="006E7FD0"/>
    <w:rsid w:val="006E7FF4"/>
    <w:rsid w:val="006F0E3A"/>
    <w:rsid w:val="006F0EAA"/>
    <w:rsid w:val="006F2D3A"/>
    <w:rsid w:val="006F36E1"/>
    <w:rsid w:val="006F3A5C"/>
    <w:rsid w:val="006F4FE6"/>
    <w:rsid w:val="006F56F8"/>
    <w:rsid w:val="006F5BD1"/>
    <w:rsid w:val="006F5E9E"/>
    <w:rsid w:val="006F6B54"/>
    <w:rsid w:val="006F6DDA"/>
    <w:rsid w:val="006F7343"/>
    <w:rsid w:val="006F784A"/>
    <w:rsid w:val="006F796C"/>
    <w:rsid w:val="006F79B3"/>
    <w:rsid w:val="006F7BDA"/>
    <w:rsid w:val="006F7C57"/>
    <w:rsid w:val="00700332"/>
    <w:rsid w:val="007009AF"/>
    <w:rsid w:val="00700B7A"/>
    <w:rsid w:val="00701135"/>
    <w:rsid w:val="00701D78"/>
    <w:rsid w:val="0070276B"/>
    <w:rsid w:val="00702B9F"/>
    <w:rsid w:val="007042A1"/>
    <w:rsid w:val="00704387"/>
    <w:rsid w:val="00705033"/>
    <w:rsid w:val="007054D4"/>
    <w:rsid w:val="00705D52"/>
    <w:rsid w:val="00705DA3"/>
    <w:rsid w:val="00705EC9"/>
    <w:rsid w:val="00706CC1"/>
    <w:rsid w:val="00707BFC"/>
    <w:rsid w:val="00707C33"/>
    <w:rsid w:val="00710A5A"/>
    <w:rsid w:val="00711093"/>
    <w:rsid w:val="007128E9"/>
    <w:rsid w:val="007129CB"/>
    <w:rsid w:val="007134D5"/>
    <w:rsid w:val="007136B2"/>
    <w:rsid w:val="0071389B"/>
    <w:rsid w:val="00713C5D"/>
    <w:rsid w:val="00713EB6"/>
    <w:rsid w:val="007140AF"/>
    <w:rsid w:val="00714570"/>
    <w:rsid w:val="00714A60"/>
    <w:rsid w:val="00714C41"/>
    <w:rsid w:val="00715F6B"/>
    <w:rsid w:val="0071641C"/>
    <w:rsid w:val="007168B7"/>
    <w:rsid w:val="00716D83"/>
    <w:rsid w:val="0071711B"/>
    <w:rsid w:val="00717EC0"/>
    <w:rsid w:val="007205DC"/>
    <w:rsid w:val="007208DB"/>
    <w:rsid w:val="00721343"/>
    <w:rsid w:val="00721449"/>
    <w:rsid w:val="0072195B"/>
    <w:rsid w:val="00721A95"/>
    <w:rsid w:val="00722231"/>
    <w:rsid w:val="00722CE8"/>
    <w:rsid w:val="00723A3E"/>
    <w:rsid w:val="00723E25"/>
    <w:rsid w:val="0072427A"/>
    <w:rsid w:val="0072435E"/>
    <w:rsid w:val="0072435F"/>
    <w:rsid w:val="00724645"/>
    <w:rsid w:val="007247DB"/>
    <w:rsid w:val="00725ABF"/>
    <w:rsid w:val="00725C75"/>
    <w:rsid w:val="00725FA3"/>
    <w:rsid w:val="0072629F"/>
    <w:rsid w:val="00726748"/>
    <w:rsid w:val="00726B4B"/>
    <w:rsid w:val="00727476"/>
    <w:rsid w:val="00727545"/>
    <w:rsid w:val="00730504"/>
    <w:rsid w:val="00730899"/>
    <w:rsid w:val="00730B4E"/>
    <w:rsid w:val="00731E3E"/>
    <w:rsid w:val="007326DC"/>
    <w:rsid w:val="00732995"/>
    <w:rsid w:val="00732D48"/>
    <w:rsid w:val="00733080"/>
    <w:rsid w:val="00733248"/>
    <w:rsid w:val="00733CA3"/>
    <w:rsid w:val="00734006"/>
    <w:rsid w:val="00734106"/>
    <w:rsid w:val="00734490"/>
    <w:rsid w:val="00734709"/>
    <w:rsid w:val="0073500C"/>
    <w:rsid w:val="0073501D"/>
    <w:rsid w:val="0073573F"/>
    <w:rsid w:val="00736081"/>
    <w:rsid w:val="00736606"/>
    <w:rsid w:val="0073705A"/>
    <w:rsid w:val="00737227"/>
    <w:rsid w:val="0073738E"/>
    <w:rsid w:val="00737686"/>
    <w:rsid w:val="00737A5B"/>
    <w:rsid w:val="00740034"/>
    <w:rsid w:val="0074071F"/>
    <w:rsid w:val="007415CC"/>
    <w:rsid w:val="00741751"/>
    <w:rsid w:val="00741E71"/>
    <w:rsid w:val="00741FE7"/>
    <w:rsid w:val="00742294"/>
    <w:rsid w:val="00742B56"/>
    <w:rsid w:val="007439CE"/>
    <w:rsid w:val="007445EB"/>
    <w:rsid w:val="00746AA9"/>
    <w:rsid w:val="007502C3"/>
    <w:rsid w:val="00751486"/>
    <w:rsid w:val="007518EC"/>
    <w:rsid w:val="00751DE4"/>
    <w:rsid w:val="00751EC8"/>
    <w:rsid w:val="00753102"/>
    <w:rsid w:val="00753350"/>
    <w:rsid w:val="00753B40"/>
    <w:rsid w:val="00753D86"/>
    <w:rsid w:val="00755924"/>
    <w:rsid w:val="00755937"/>
    <w:rsid w:val="00755D15"/>
    <w:rsid w:val="0076039E"/>
    <w:rsid w:val="007609B2"/>
    <w:rsid w:val="00761522"/>
    <w:rsid w:val="007617BF"/>
    <w:rsid w:val="00763132"/>
    <w:rsid w:val="00763978"/>
    <w:rsid w:val="00764103"/>
    <w:rsid w:val="00764CAC"/>
    <w:rsid w:val="00764D2D"/>
    <w:rsid w:val="00765B78"/>
    <w:rsid w:val="00766393"/>
    <w:rsid w:val="007665B5"/>
    <w:rsid w:val="00766914"/>
    <w:rsid w:val="00766F5D"/>
    <w:rsid w:val="007675B3"/>
    <w:rsid w:val="00767B28"/>
    <w:rsid w:val="00770359"/>
    <w:rsid w:val="00770AA9"/>
    <w:rsid w:val="00770DD6"/>
    <w:rsid w:val="00771856"/>
    <w:rsid w:val="007718FD"/>
    <w:rsid w:val="007721AE"/>
    <w:rsid w:val="0077224D"/>
    <w:rsid w:val="00772736"/>
    <w:rsid w:val="0077279D"/>
    <w:rsid w:val="00773201"/>
    <w:rsid w:val="007746D3"/>
    <w:rsid w:val="00774718"/>
    <w:rsid w:val="007749AF"/>
    <w:rsid w:val="007749D6"/>
    <w:rsid w:val="00774CA6"/>
    <w:rsid w:val="00774E10"/>
    <w:rsid w:val="00775444"/>
    <w:rsid w:val="00775589"/>
    <w:rsid w:val="00775D97"/>
    <w:rsid w:val="00776139"/>
    <w:rsid w:val="007766C4"/>
    <w:rsid w:val="007801B6"/>
    <w:rsid w:val="007807CF"/>
    <w:rsid w:val="00780A04"/>
    <w:rsid w:val="007811F8"/>
    <w:rsid w:val="00781619"/>
    <w:rsid w:val="0078228C"/>
    <w:rsid w:val="007843C3"/>
    <w:rsid w:val="007849DA"/>
    <w:rsid w:val="00784DA4"/>
    <w:rsid w:val="007862C4"/>
    <w:rsid w:val="00786684"/>
    <w:rsid w:val="00786C55"/>
    <w:rsid w:val="00786DCA"/>
    <w:rsid w:val="00787CB6"/>
    <w:rsid w:val="00790BD9"/>
    <w:rsid w:val="00791372"/>
    <w:rsid w:val="007913BC"/>
    <w:rsid w:val="007925D2"/>
    <w:rsid w:val="0079269A"/>
    <w:rsid w:val="007928C3"/>
    <w:rsid w:val="00794EBC"/>
    <w:rsid w:val="0079507A"/>
    <w:rsid w:val="00796269"/>
    <w:rsid w:val="00796311"/>
    <w:rsid w:val="0079667C"/>
    <w:rsid w:val="00796A71"/>
    <w:rsid w:val="007A072B"/>
    <w:rsid w:val="007A13F1"/>
    <w:rsid w:val="007A17BB"/>
    <w:rsid w:val="007A1A39"/>
    <w:rsid w:val="007A1DB2"/>
    <w:rsid w:val="007A3027"/>
    <w:rsid w:val="007A3041"/>
    <w:rsid w:val="007A315E"/>
    <w:rsid w:val="007A3E9D"/>
    <w:rsid w:val="007A466F"/>
    <w:rsid w:val="007A47BD"/>
    <w:rsid w:val="007A4A63"/>
    <w:rsid w:val="007A520E"/>
    <w:rsid w:val="007A72C9"/>
    <w:rsid w:val="007A7E27"/>
    <w:rsid w:val="007B0642"/>
    <w:rsid w:val="007B1D26"/>
    <w:rsid w:val="007B1E73"/>
    <w:rsid w:val="007B2932"/>
    <w:rsid w:val="007B3615"/>
    <w:rsid w:val="007B36DF"/>
    <w:rsid w:val="007B3E4E"/>
    <w:rsid w:val="007B7EF0"/>
    <w:rsid w:val="007B7F63"/>
    <w:rsid w:val="007C00A4"/>
    <w:rsid w:val="007C13BD"/>
    <w:rsid w:val="007C151F"/>
    <w:rsid w:val="007C1BD2"/>
    <w:rsid w:val="007C1E82"/>
    <w:rsid w:val="007C1F06"/>
    <w:rsid w:val="007C2769"/>
    <w:rsid w:val="007C2827"/>
    <w:rsid w:val="007C290C"/>
    <w:rsid w:val="007C2B00"/>
    <w:rsid w:val="007C3101"/>
    <w:rsid w:val="007C37D9"/>
    <w:rsid w:val="007C39F8"/>
    <w:rsid w:val="007C4930"/>
    <w:rsid w:val="007C5659"/>
    <w:rsid w:val="007C727E"/>
    <w:rsid w:val="007C783A"/>
    <w:rsid w:val="007C7D42"/>
    <w:rsid w:val="007D0AC8"/>
    <w:rsid w:val="007D0B1F"/>
    <w:rsid w:val="007D12D8"/>
    <w:rsid w:val="007D1C25"/>
    <w:rsid w:val="007D46C1"/>
    <w:rsid w:val="007D7F48"/>
    <w:rsid w:val="007E0153"/>
    <w:rsid w:val="007E03EA"/>
    <w:rsid w:val="007E090B"/>
    <w:rsid w:val="007E0B53"/>
    <w:rsid w:val="007E0F4A"/>
    <w:rsid w:val="007E15EE"/>
    <w:rsid w:val="007E16D7"/>
    <w:rsid w:val="007E2BFA"/>
    <w:rsid w:val="007E2D95"/>
    <w:rsid w:val="007E455F"/>
    <w:rsid w:val="007E668B"/>
    <w:rsid w:val="007F076B"/>
    <w:rsid w:val="007F08F4"/>
    <w:rsid w:val="007F0FE1"/>
    <w:rsid w:val="007F1006"/>
    <w:rsid w:val="007F10CE"/>
    <w:rsid w:val="007F2027"/>
    <w:rsid w:val="007F39EA"/>
    <w:rsid w:val="007F3BD1"/>
    <w:rsid w:val="007F4447"/>
    <w:rsid w:val="007F4985"/>
    <w:rsid w:val="007F49CE"/>
    <w:rsid w:val="007F5A45"/>
    <w:rsid w:val="007F69AB"/>
    <w:rsid w:val="007F69B6"/>
    <w:rsid w:val="007F6AA3"/>
    <w:rsid w:val="007F6D43"/>
    <w:rsid w:val="007F6D95"/>
    <w:rsid w:val="007F7868"/>
    <w:rsid w:val="007F7F95"/>
    <w:rsid w:val="00800212"/>
    <w:rsid w:val="00800FC0"/>
    <w:rsid w:val="008012A2"/>
    <w:rsid w:val="0080191E"/>
    <w:rsid w:val="008023C9"/>
    <w:rsid w:val="00803779"/>
    <w:rsid w:val="008037F4"/>
    <w:rsid w:val="0080562D"/>
    <w:rsid w:val="00805807"/>
    <w:rsid w:val="00805B81"/>
    <w:rsid w:val="00805C88"/>
    <w:rsid w:val="00805EAA"/>
    <w:rsid w:val="008064B6"/>
    <w:rsid w:val="008067C9"/>
    <w:rsid w:val="00806900"/>
    <w:rsid w:val="00807EB0"/>
    <w:rsid w:val="00807F76"/>
    <w:rsid w:val="008100DF"/>
    <w:rsid w:val="00810C74"/>
    <w:rsid w:val="00810E16"/>
    <w:rsid w:val="008120E8"/>
    <w:rsid w:val="008122ED"/>
    <w:rsid w:val="0081248E"/>
    <w:rsid w:val="0081251C"/>
    <w:rsid w:val="00813F5A"/>
    <w:rsid w:val="00814614"/>
    <w:rsid w:val="00814A80"/>
    <w:rsid w:val="00814F45"/>
    <w:rsid w:val="00815021"/>
    <w:rsid w:val="00815086"/>
    <w:rsid w:val="008158B3"/>
    <w:rsid w:val="008158CA"/>
    <w:rsid w:val="0081628C"/>
    <w:rsid w:val="00817A00"/>
    <w:rsid w:val="00817C9F"/>
    <w:rsid w:val="00817E90"/>
    <w:rsid w:val="00820B97"/>
    <w:rsid w:val="00821039"/>
    <w:rsid w:val="00821648"/>
    <w:rsid w:val="00821993"/>
    <w:rsid w:val="0082235F"/>
    <w:rsid w:val="00822645"/>
    <w:rsid w:val="0082289E"/>
    <w:rsid w:val="0082319B"/>
    <w:rsid w:val="008238EA"/>
    <w:rsid w:val="00823A2A"/>
    <w:rsid w:val="00823FD0"/>
    <w:rsid w:val="00824082"/>
    <w:rsid w:val="00824128"/>
    <w:rsid w:val="008243CB"/>
    <w:rsid w:val="00824906"/>
    <w:rsid w:val="008250F9"/>
    <w:rsid w:val="00825135"/>
    <w:rsid w:val="00825A80"/>
    <w:rsid w:val="00825D53"/>
    <w:rsid w:val="00825DAD"/>
    <w:rsid w:val="00826631"/>
    <w:rsid w:val="0082671A"/>
    <w:rsid w:val="0082758B"/>
    <w:rsid w:val="00827A2C"/>
    <w:rsid w:val="008300FF"/>
    <w:rsid w:val="00831C9E"/>
    <w:rsid w:val="00831E65"/>
    <w:rsid w:val="00831F5E"/>
    <w:rsid w:val="00832E97"/>
    <w:rsid w:val="00833EA4"/>
    <w:rsid w:val="00834D8B"/>
    <w:rsid w:val="00835681"/>
    <w:rsid w:val="008356CF"/>
    <w:rsid w:val="00835D6B"/>
    <w:rsid w:val="00837A07"/>
    <w:rsid w:val="00840733"/>
    <w:rsid w:val="00841C04"/>
    <w:rsid w:val="00843E73"/>
    <w:rsid w:val="00845377"/>
    <w:rsid w:val="008464ED"/>
    <w:rsid w:val="008466F4"/>
    <w:rsid w:val="00846A52"/>
    <w:rsid w:val="0084714F"/>
    <w:rsid w:val="00847268"/>
    <w:rsid w:val="008476B3"/>
    <w:rsid w:val="00850DB2"/>
    <w:rsid w:val="00851579"/>
    <w:rsid w:val="008520B6"/>
    <w:rsid w:val="00852C60"/>
    <w:rsid w:val="0085366A"/>
    <w:rsid w:val="008545A7"/>
    <w:rsid w:val="0085461A"/>
    <w:rsid w:val="008547A2"/>
    <w:rsid w:val="00854A16"/>
    <w:rsid w:val="00854F61"/>
    <w:rsid w:val="008555B6"/>
    <w:rsid w:val="00856383"/>
    <w:rsid w:val="00856EE7"/>
    <w:rsid w:val="00857052"/>
    <w:rsid w:val="0085714D"/>
    <w:rsid w:val="008571A4"/>
    <w:rsid w:val="0085767A"/>
    <w:rsid w:val="008577A7"/>
    <w:rsid w:val="00860A31"/>
    <w:rsid w:val="0086128D"/>
    <w:rsid w:val="00861BF5"/>
    <w:rsid w:val="00861DE7"/>
    <w:rsid w:val="00861E3D"/>
    <w:rsid w:val="00861E41"/>
    <w:rsid w:val="0086215E"/>
    <w:rsid w:val="00863360"/>
    <w:rsid w:val="008654BE"/>
    <w:rsid w:val="00865668"/>
    <w:rsid w:val="008660AD"/>
    <w:rsid w:val="008664A8"/>
    <w:rsid w:val="00867414"/>
    <w:rsid w:val="00867EAF"/>
    <w:rsid w:val="008707D5"/>
    <w:rsid w:val="00870E72"/>
    <w:rsid w:val="0087120E"/>
    <w:rsid w:val="008722B0"/>
    <w:rsid w:val="00873AB9"/>
    <w:rsid w:val="00873B6F"/>
    <w:rsid w:val="00874402"/>
    <w:rsid w:val="00874589"/>
    <w:rsid w:val="00874C44"/>
    <w:rsid w:val="00874D15"/>
    <w:rsid w:val="00874DD1"/>
    <w:rsid w:val="008768AC"/>
    <w:rsid w:val="0087781D"/>
    <w:rsid w:val="00877EA6"/>
    <w:rsid w:val="008812F3"/>
    <w:rsid w:val="00881403"/>
    <w:rsid w:val="00881A46"/>
    <w:rsid w:val="00881D3B"/>
    <w:rsid w:val="008822D4"/>
    <w:rsid w:val="00882804"/>
    <w:rsid w:val="008832C1"/>
    <w:rsid w:val="00883AE7"/>
    <w:rsid w:val="00883CC4"/>
    <w:rsid w:val="008849D2"/>
    <w:rsid w:val="00884A45"/>
    <w:rsid w:val="008854AD"/>
    <w:rsid w:val="008855A9"/>
    <w:rsid w:val="00885CEC"/>
    <w:rsid w:val="00886D06"/>
    <w:rsid w:val="00890562"/>
    <w:rsid w:val="00891135"/>
    <w:rsid w:val="00891F30"/>
    <w:rsid w:val="008922A7"/>
    <w:rsid w:val="008929EC"/>
    <w:rsid w:val="0089312B"/>
    <w:rsid w:val="008935F0"/>
    <w:rsid w:val="00894E3F"/>
    <w:rsid w:val="00895026"/>
    <w:rsid w:val="00895319"/>
    <w:rsid w:val="00895773"/>
    <w:rsid w:val="00895A5C"/>
    <w:rsid w:val="008960A8"/>
    <w:rsid w:val="00896181"/>
    <w:rsid w:val="00896BCD"/>
    <w:rsid w:val="008A0CEA"/>
    <w:rsid w:val="008A0EBD"/>
    <w:rsid w:val="008A1338"/>
    <w:rsid w:val="008A21D5"/>
    <w:rsid w:val="008A27D4"/>
    <w:rsid w:val="008A2B1D"/>
    <w:rsid w:val="008A329F"/>
    <w:rsid w:val="008A456C"/>
    <w:rsid w:val="008A606E"/>
    <w:rsid w:val="008A65BC"/>
    <w:rsid w:val="008A67F6"/>
    <w:rsid w:val="008A6FE7"/>
    <w:rsid w:val="008A7B1A"/>
    <w:rsid w:val="008A7D9B"/>
    <w:rsid w:val="008B002A"/>
    <w:rsid w:val="008B02BF"/>
    <w:rsid w:val="008B038A"/>
    <w:rsid w:val="008B0E98"/>
    <w:rsid w:val="008B19AF"/>
    <w:rsid w:val="008B19D3"/>
    <w:rsid w:val="008B1A3A"/>
    <w:rsid w:val="008B2308"/>
    <w:rsid w:val="008B3357"/>
    <w:rsid w:val="008B358B"/>
    <w:rsid w:val="008B3DAE"/>
    <w:rsid w:val="008B4078"/>
    <w:rsid w:val="008B4202"/>
    <w:rsid w:val="008B447B"/>
    <w:rsid w:val="008B46D3"/>
    <w:rsid w:val="008B4962"/>
    <w:rsid w:val="008B5486"/>
    <w:rsid w:val="008B56BB"/>
    <w:rsid w:val="008B57ED"/>
    <w:rsid w:val="008B5FEA"/>
    <w:rsid w:val="008B6100"/>
    <w:rsid w:val="008B6775"/>
    <w:rsid w:val="008B6B73"/>
    <w:rsid w:val="008B6CD7"/>
    <w:rsid w:val="008B6CF8"/>
    <w:rsid w:val="008B7E44"/>
    <w:rsid w:val="008C0643"/>
    <w:rsid w:val="008C11CC"/>
    <w:rsid w:val="008C19F5"/>
    <w:rsid w:val="008C1EDF"/>
    <w:rsid w:val="008C21AC"/>
    <w:rsid w:val="008C298B"/>
    <w:rsid w:val="008C2DFC"/>
    <w:rsid w:val="008C36B0"/>
    <w:rsid w:val="008C3731"/>
    <w:rsid w:val="008C37CC"/>
    <w:rsid w:val="008C3E03"/>
    <w:rsid w:val="008C4F2B"/>
    <w:rsid w:val="008C5489"/>
    <w:rsid w:val="008C5DB7"/>
    <w:rsid w:val="008C6892"/>
    <w:rsid w:val="008D013A"/>
    <w:rsid w:val="008D0278"/>
    <w:rsid w:val="008D0490"/>
    <w:rsid w:val="008D0873"/>
    <w:rsid w:val="008D0A66"/>
    <w:rsid w:val="008D1140"/>
    <w:rsid w:val="008D1679"/>
    <w:rsid w:val="008D1CA4"/>
    <w:rsid w:val="008D2344"/>
    <w:rsid w:val="008D36E3"/>
    <w:rsid w:val="008D46B9"/>
    <w:rsid w:val="008D4BF6"/>
    <w:rsid w:val="008D5286"/>
    <w:rsid w:val="008D55BB"/>
    <w:rsid w:val="008D5B2C"/>
    <w:rsid w:val="008D622E"/>
    <w:rsid w:val="008D6A32"/>
    <w:rsid w:val="008D6A57"/>
    <w:rsid w:val="008D6ADD"/>
    <w:rsid w:val="008D6AE3"/>
    <w:rsid w:val="008D6F7F"/>
    <w:rsid w:val="008D6FB6"/>
    <w:rsid w:val="008D742F"/>
    <w:rsid w:val="008E0EE7"/>
    <w:rsid w:val="008E13DF"/>
    <w:rsid w:val="008E1A5E"/>
    <w:rsid w:val="008E3303"/>
    <w:rsid w:val="008E33B4"/>
    <w:rsid w:val="008E3BDD"/>
    <w:rsid w:val="008E49DA"/>
    <w:rsid w:val="008E4DF0"/>
    <w:rsid w:val="008E5C9A"/>
    <w:rsid w:val="008E665F"/>
    <w:rsid w:val="008E6697"/>
    <w:rsid w:val="008E6698"/>
    <w:rsid w:val="008E6A54"/>
    <w:rsid w:val="008E6E55"/>
    <w:rsid w:val="008F11EE"/>
    <w:rsid w:val="008F12FF"/>
    <w:rsid w:val="008F1595"/>
    <w:rsid w:val="008F1AC5"/>
    <w:rsid w:val="008F1E74"/>
    <w:rsid w:val="008F2005"/>
    <w:rsid w:val="008F2A99"/>
    <w:rsid w:val="008F406B"/>
    <w:rsid w:val="008F52C2"/>
    <w:rsid w:val="008F6D9C"/>
    <w:rsid w:val="008F796E"/>
    <w:rsid w:val="00900541"/>
    <w:rsid w:val="0090074A"/>
    <w:rsid w:val="00900A10"/>
    <w:rsid w:val="009016FE"/>
    <w:rsid w:val="00901747"/>
    <w:rsid w:val="00901C01"/>
    <w:rsid w:val="009023E8"/>
    <w:rsid w:val="009027B8"/>
    <w:rsid w:val="009034C4"/>
    <w:rsid w:val="0090383B"/>
    <w:rsid w:val="00903D7B"/>
    <w:rsid w:val="00903E10"/>
    <w:rsid w:val="00903F3D"/>
    <w:rsid w:val="00904287"/>
    <w:rsid w:val="00904CE4"/>
    <w:rsid w:val="0090589C"/>
    <w:rsid w:val="00905EA7"/>
    <w:rsid w:val="009069F2"/>
    <w:rsid w:val="00907A0B"/>
    <w:rsid w:val="00907BF6"/>
    <w:rsid w:val="00907CF0"/>
    <w:rsid w:val="00910060"/>
    <w:rsid w:val="009111C1"/>
    <w:rsid w:val="00912CFF"/>
    <w:rsid w:val="00912D5C"/>
    <w:rsid w:val="009132E3"/>
    <w:rsid w:val="00913601"/>
    <w:rsid w:val="009146AD"/>
    <w:rsid w:val="00914756"/>
    <w:rsid w:val="009165E3"/>
    <w:rsid w:val="00916A9A"/>
    <w:rsid w:val="009171F3"/>
    <w:rsid w:val="00917C09"/>
    <w:rsid w:val="009203B1"/>
    <w:rsid w:val="009210DD"/>
    <w:rsid w:val="0092113D"/>
    <w:rsid w:val="009218FA"/>
    <w:rsid w:val="00921EE6"/>
    <w:rsid w:val="00921FFA"/>
    <w:rsid w:val="00922B0E"/>
    <w:rsid w:val="00922EA7"/>
    <w:rsid w:val="0092330E"/>
    <w:rsid w:val="009254FC"/>
    <w:rsid w:val="0092680C"/>
    <w:rsid w:val="009269C1"/>
    <w:rsid w:val="00927050"/>
    <w:rsid w:val="00927335"/>
    <w:rsid w:val="0093059E"/>
    <w:rsid w:val="00930F33"/>
    <w:rsid w:val="00930F79"/>
    <w:rsid w:val="00931125"/>
    <w:rsid w:val="00931F88"/>
    <w:rsid w:val="00932325"/>
    <w:rsid w:val="00932D21"/>
    <w:rsid w:val="0093310B"/>
    <w:rsid w:val="00933678"/>
    <w:rsid w:val="00933E14"/>
    <w:rsid w:val="00934A1F"/>
    <w:rsid w:val="00934B00"/>
    <w:rsid w:val="00935724"/>
    <w:rsid w:val="00935DAE"/>
    <w:rsid w:val="00935F4E"/>
    <w:rsid w:val="00935FDA"/>
    <w:rsid w:val="00936595"/>
    <w:rsid w:val="00937741"/>
    <w:rsid w:val="009377DC"/>
    <w:rsid w:val="00940089"/>
    <w:rsid w:val="009432E3"/>
    <w:rsid w:val="009445B2"/>
    <w:rsid w:val="009453F0"/>
    <w:rsid w:val="009458E1"/>
    <w:rsid w:val="00945E6F"/>
    <w:rsid w:val="009462DE"/>
    <w:rsid w:val="00946A59"/>
    <w:rsid w:val="00947E88"/>
    <w:rsid w:val="00950796"/>
    <w:rsid w:val="009513E2"/>
    <w:rsid w:val="009517A2"/>
    <w:rsid w:val="00951F09"/>
    <w:rsid w:val="0095263A"/>
    <w:rsid w:val="00952DFA"/>
    <w:rsid w:val="00954982"/>
    <w:rsid w:val="0095529F"/>
    <w:rsid w:val="00955C71"/>
    <w:rsid w:val="00955DA9"/>
    <w:rsid w:val="0095613E"/>
    <w:rsid w:val="00956CFD"/>
    <w:rsid w:val="00957997"/>
    <w:rsid w:val="0096067D"/>
    <w:rsid w:val="00961583"/>
    <w:rsid w:val="00962341"/>
    <w:rsid w:val="009624BD"/>
    <w:rsid w:val="009626A5"/>
    <w:rsid w:val="00962731"/>
    <w:rsid w:val="00962B48"/>
    <w:rsid w:val="00962F66"/>
    <w:rsid w:val="00963D69"/>
    <w:rsid w:val="0096447E"/>
    <w:rsid w:val="00964643"/>
    <w:rsid w:val="009654FD"/>
    <w:rsid w:val="00965615"/>
    <w:rsid w:val="00966135"/>
    <w:rsid w:val="00966335"/>
    <w:rsid w:val="00966D93"/>
    <w:rsid w:val="00967C17"/>
    <w:rsid w:val="00967F2B"/>
    <w:rsid w:val="00970419"/>
    <w:rsid w:val="009713AF"/>
    <w:rsid w:val="0097175A"/>
    <w:rsid w:val="0097205E"/>
    <w:rsid w:val="0097311C"/>
    <w:rsid w:val="009751D8"/>
    <w:rsid w:val="00975993"/>
    <w:rsid w:val="00975D3A"/>
    <w:rsid w:val="009767A6"/>
    <w:rsid w:val="00976F90"/>
    <w:rsid w:val="00977618"/>
    <w:rsid w:val="00977B7B"/>
    <w:rsid w:val="009801DC"/>
    <w:rsid w:val="009801ED"/>
    <w:rsid w:val="009807E7"/>
    <w:rsid w:val="00980D4B"/>
    <w:rsid w:val="00981189"/>
    <w:rsid w:val="00981629"/>
    <w:rsid w:val="0098265B"/>
    <w:rsid w:val="00982FE8"/>
    <w:rsid w:val="00983FC5"/>
    <w:rsid w:val="009840FE"/>
    <w:rsid w:val="00985484"/>
    <w:rsid w:val="00985722"/>
    <w:rsid w:val="00986176"/>
    <w:rsid w:val="00986B48"/>
    <w:rsid w:val="00986EEF"/>
    <w:rsid w:val="00987D6A"/>
    <w:rsid w:val="0099021E"/>
    <w:rsid w:val="009908FB"/>
    <w:rsid w:val="009918FA"/>
    <w:rsid w:val="00991C25"/>
    <w:rsid w:val="00992D1B"/>
    <w:rsid w:val="009932D1"/>
    <w:rsid w:val="00993DEA"/>
    <w:rsid w:val="0099493F"/>
    <w:rsid w:val="0099503F"/>
    <w:rsid w:val="009956F9"/>
    <w:rsid w:val="009957BA"/>
    <w:rsid w:val="00996A9E"/>
    <w:rsid w:val="00996DF5"/>
    <w:rsid w:val="0099778F"/>
    <w:rsid w:val="009A05E9"/>
    <w:rsid w:val="009A1BE8"/>
    <w:rsid w:val="009A28F0"/>
    <w:rsid w:val="009A2A6A"/>
    <w:rsid w:val="009A3406"/>
    <w:rsid w:val="009A34E5"/>
    <w:rsid w:val="009A381F"/>
    <w:rsid w:val="009A38F6"/>
    <w:rsid w:val="009A3B63"/>
    <w:rsid w:val="009A4977"/>
    <w:rsid w:val="009A4B99"/>
    <w:rsid w:val="009A56C4"/>
    <w:rsid w:val="009A5F2A"/>
    <w:rsid w:val="009A609C"/>
    <w:rsid w:val="009A636B"/>
    <w:rsid w:val="009A70F1"/>
    <w:rsid w:val="009A7779"/>
    <w:rsid w:val="009A7B0E"/>
    <w:rsid w:val="009B0299"/>
    <w:rsid w:val="009B06E9"/>
    <w:rsid w:val="009B171D"/>
    <w:rsid w:val="009B1E48"/>
    <w:rsid w:val="009B2316"/>
    <w:rsid w:val="009B27FB"/>
    <w:rsid w:val="009B30CE"/>
    <w:rsid w:val="009B394A"/>
    <w:rsid w:val="009B3E2C"/>
    <w:rsid w:val="009B3EDF"/>
    <w:rsid w:val="009B4305"/>
    <w:rsid w:val="009B4A5A"/>
    <w:rsid w:val="009B4C80"/>
    <w:rsid w:val="009B4C96"/>
    <w:rsid w:val="009B51B8"/>
    <w:rsid w:val="009B51E9"/>
    <w:rsid w:val="009B5CF4"/>
    <w:rsid w:val="009B6104"/>
    <w:rsid w:val="009B6672"/>
    <w:rsid w:val="009B710D"/>
    <w:rsid w:val="009B7942"/>
    <w:rsid w:val="009B7AEF"/>
    <w:rsid w:val="009C0028"/>
    <w:rsid w:val="009C0EF9"/>
    <w:rsid w:val="009C12C5"/>
    <w:rsid w:val="009C1821"/>
    <w:rsid w:val="009C22CB"/>
    <w:rsid w:val="009C2365"/>
    <w:rsid w:val="009C27CD"/>
    <w:rsid w:val="009C34B5"/>
    <w:rsid w:val="009C37A8"/>
    <w:rsid w:val="009C381A"/>
    <w:rsid w:val="009C3AF0"/>
    <w:rsid w:val="009C3B8D"/>
    <w:rsid w:val="009C4E9E"/>
    <w:rsid w:val="009C58F1"/>
    <w:rsid w:val="009C7328"/>
    <w:rsid w:val="009C7346"/>
    <w:rsid w:val="009C7E49"/>
    <w:rsid w:val="009D020E"/>
    <w:rsid w:val="009D1C5E"/>
    <w:rsid w:val="009D1D5E"/>
    <w:rsid w:val="009D1DCA"/>
    <w:rsid w:val="009D2744"/>
    <w:rsid w:val="009D2836"/>
    <w:rsid w:val="009D33E0"/>
    <w:rsid w:val="009D37B6"/>
    <w:rsid w:val="009D3E83"/>
    <w:rsid w:val="009D469F"/>
    <w:rsid w:val="009D5013"/>
    <w:rsid w:val="009D522A"/>
    <w:rsid w:val="009D57CD"/>
    <w:rsid w:val="009D5AB9"/>
    <w:rsid w:val="009D795F"/>
    <w:rsid w:val="009D7F37"/>
    <w:rsid w:val="009E05C3"/>
    <w:rsid w:val="009E14AE"/>
    <w:rsid w:val="009E308E"/>
    <w:rsid w:val="009E33AA"/>
    <w:rsid w:val="009E34C0"/>
    <w:rsid w:val="009E354E"/>
    <w:rsid w:val="009E38DE"/>
    <w:rsid w:val="009E3984"/>
    <w:rsid w:val="009E3E8F"/>
    <w:rsid w:val="009E4658"/>
    <w:rsid w:val="009E46CA"/>
    <w:rsid w:val="009E56E1"/>
    <w:rsid w:val="009E6D16"/>
    <w:rsid w:val="009E74C6"/>
    <w:rsid w:val="009E758B"/>
    <w:rsid w:val="009E7996"/>
    <w:rsid w:val="009E7B0A"/>
    <w:rsid w:val="009E7DDC"/>
    <w:rsid w:val="009F09F0"/>
    <w:rsid w:val="009F1129"/>
    <w:rsid w:val="009F22A4"/>
    <w:rsid w:val="009F2434"/>
    <w:rsid w:val="009F2803"/>
    <w:rsid w:val="009F293C"/>
    <w:rsid w:val="009F33D1"/>
    <w:rsid w:val="009F39DE"/>
    <w:rsid w:val="009F3CBD"/>
    <w:rsid w:val="009F4049"/>
    <w:rsid w:val="009F44D5"/>
    <w:rsid w:val="009F4CBB"/>
    <w:rsid w:val="009F4D3F"/>
    <w:rsid w:val="009F518E"/>
    <w:rsid w:val="009F52FD"/>
    <w:rsid w:val="009F5466"/>
    <w:rsid w:val="009F61A3"/>
    <w:rsid w:val="009F665C"/>
    <w:rsid w:val="009F6D41"/>
    <w:rsid w:val="009F6E0F"/>
    <w:rsid w:val="009F725F"/>
    <w:rsid w:val="009F747C"/>
    <w:rsid w:val="009F7A92"/>
    <w:rsid w:val="00A0183F"/>
    <w:rsid w:val="00A01CA3"/>
    <w:rsid w:val="00A0202A"/>
    <w:rsid w:val="00A02213"/>
    <w:rsid w:val="00A02F56"/>
    <w:rsid w:val="00A03300"/>
    <w:rsid w:val="00A03FD9"/>
    <w:rsid w:val="00A03FFA"/>
    <w:rsid w:val="00A0443F"/>
    <w:rsid w:val="00A045A3"/>
    <w:rsid w:val="00A0495D"/>
    <w:rsid w:val="00A06883"/>
    <w:rsid w:val="00A069BC"/>
    <w:rsid w:val="00A06A91"/>
    <w:rsid w:val="00A071EA"/>
    <w:rsid w:val="00A07767"/>
    <w:rsid w:val="00A07913"/>
    <w:rsid w:val="00A110E1"/>
    <w:rsid w:val="00A113E9"/>
    <w:rsid w:val="00A117CC"/>
    <w:rsid w:val="00A11CFF"/>
    <w:rsid w:val="00A12BD2"/>
    <w:rsid w:val="00A12EE5"/>
    <w:rsid w:val="00A135D2"/>
    <w:rsid w:val="00A14482"/>
    <w:rsid w:val="00A1477E"/>
    <w:rsid w:val="00A148BF"/>
    <w:rsid w:val="00A15550"/>
    <w:rsid w:val="00A1556E"/>
    <w:rsid w:val="00A15698"/>
    <w:rsid w:val="00A15BA0"/>
    <w:rsid w:val="00A16C97"/>
    <w:rsid w:val="00A16D85"/>
    <w:rsid w:val="00A16DA3"/>
    <w:rsid w:val="00A16E66"/>
    <w:rsid w:val="00A16EFE"/>
    <w:rsid w:val="00A17580"/>
    <w:rsid w:val="00A17976"/>
    <w:rsid w:val="00A17DF2"/>
    <w:rsid w:val="00A20D16"/>
    <w:rsid w:val="00A2193F"/>
    <w:rsid w:val="00A2231F"/>
    <w:rsid w:val="00A228CB"/>
    <w:rsid w:val="00A23E93"/>
    <w:rsid w:val="00A2447B"/>
    <w:rsid w:val="00A26D07"/>
    <w:rsid w:val="00A26DDE"/>
    <w:rsid w:val="00A26F2C"/>
    <w:rsid w:val="00A2759B"/>
    <w:rsid w:val="00A278E7"/>
    <w:rsid w:val="00A27B2A"/>
    <w:rsid w:val="00A27CA7"/>
    <w:rsid w:val="00A27DDA"/>
    <w:rsid w:val="00A30C5C"/>
    <w:rsid w:val="00A30CE2"/>
    <w:rsid w:val="00A30DA6"/>
    <w:rsid w:val="00A318C7"/>
    <w:rsid w:val="00A328FC"/>
    <w:rsid w:val="00A32F0D"/>
    <w:rsid w:val="00A32F0F"/>
    <w:rsid w:val="00A33486"/>
    <w:rsid w:val="00A337FB"/>
    <w:rsid w:val="00A33F72"/>
    <w:rsid w:val="00A342A7"/>
    <w:rsid w:val="00A34EBC"/>
    <w:rsid w:val="00A353BA"/>
    <w:rsid w:val="00A3555C"/>
    <w:rsid w:val="00A355D4"/>
    <w:rsid w:val="00A35941"/>
    <w:rsid w:val="00A35D6F"/>
    <w:rsid w:val="00A360EF"/>
    <w:rsid w:val="00A37060"/>
    <w:rsid w:val="00A407CA"/>
    <w:rsid w:val="00A40F2B"/>
    <w:rsid w:val="00A414F8"/>
    <w:rsid w:val="00A427C6"/>
    <w:rsid w:val="00A42D65"/>
    <w:rsid w:val="00A431FE"/>
    <w:rsid w:val="00A43EDB"/>
    <w:rsid w:val="00A43F56"/>
    <w:rsid w:val="00A4468C"/>
    <w:rsid w:val="00A45200"/>
    <w:rsid w:val="00A459CB"/>
    <w:rsid w:val="00A46014"/>
    <w:rsid w:val="00A463AD"/>
    <w:rsid w:val="00A464B4"/>
    <w:rsid w:val="00A46C35"/>
    <w:rsid w:val="00A47296"/>
    <w:rsid w:val="00A47772"/>
    <w:rsid w:val="00A47CBD"/>
    <w:rsid w:val="00A47DE0"/>
    <w:rsid w:val="00A5035F"/>
    <w:rsid w:val="00A50703"/>
    <w:rsid w:val="00A508FB"/>
    <w:rsid w:val="00A51EA7"/>
    <w:rsid w:val="00A52E60"/>
    <w:rsid w:val="00A53156"/>
    <w:rsid w:val="00A53406"/>
    <w:rsid w:val="00A53A0F"/>
    <w:rsid w:val="00A547B4"/>
    <w:rsid w:val="00A54A87"/>
    <w:rsid w:val="00A555D3"/>
    <w:rsid w:val="00A55643"/>
    <w:rsid w:val="00A55AAC"/>
    <w:rsid w:val="00A55B6C"/>
    <w:rsid w:val="00A564CA"/>
    <w:rsid w:val="00A56BAD"/>
    <w:rsid w:val="00A57154"/>
    <w:rsid w:val="00A57D43"/>
    <w:rsid w:val="00A605F1"/>
    <w:rsid w:val="00A612C8"/>
    <w:rsid w:val="00A61371"/>
    <w:rsid w:val="00A61DA5"/>
    <w:rsid w:val="00A6333B"/>
    <w:rsid w:val="00A63694"/>
    <w:rsid w:val="00A64144"/>
    <w:rsid w:val="00A64541"/>
    <w:rsid w:val="00A64AD2"/>
    <w:rsid w:val="00A64DEA"/>
    <w:rsid w:val="00A65417"/>
    <w:rsid w:val="00A6599B"/>
    <w:rsid w:val="00A65D7A"/>
    <w:rsid w:val="00A66D57"/>
    <w:rsid w:val="00A6730C"/>
    <w:rsid w:val="00A6774A"/>
    <w:rsid w:val="00A70A2A"/>
    <w:rsid w:val="00A71073"/>
    <w:rsid w:val="00A712FF"/>
    <w:rsid w:val="00A71894"/>
    <w:rsid w:val="00A71DFC"/>
    <w:rsid w:val="00A72199"/>
    <w:rsid w:val="00A7314D"/>
    <w:rsid w:val="00A7365F"/>
    <w:rsid w:val="00A73A3F"/>
    <w:rsid w:val="00A74762"/>
    <w:rsid w:val="00A754D1"/>
    <w:rsid w:val="00A75968"/>
    <w:rsid w:val="00A761D9"/>
    <w:rsid w:val="00A76AD4"/>
    <w:rsid w:val="00A81592"/>
    <w:rsid w:val="00A817CA"/>
    <w:rsid w:val="00A81BF5"/>
    <w:rsid w:val="00A81BFD"/>
    <w:rsid w:val="00A82010"/>
    <w:rsid w:val="00A8202F"/>
    <w:rsid w:val="00A8232C"/>
    <w:rsid w:val="00A82473"/>
    <w:rsid w:val="00A82593"/>
    <w:rsid w:val="00A83681"/>
    <w:rsid w:val="00A83C21"/>
    <w:rsid w:val="00A83F87"/>
    <w:rsid w:val="00A840B4"/>
    <w:rsid w:val="00A8597D"/>
    <w:rsid w:val="00A865D8"/>
    <w:rsid w:val="00A86EB7"/>
    <w:rsid w:val="00A87DE1"/>
    <w:rsid w:val="00A87F03"/>
    <w:rsid w:val="00A9073A"/>
    <w:rsid w:val="00A90BF0"/>
    <w:rsid w:val="00A90D43"/>
    <w:rsid w:val="00A91B40"/>
    <w:rsid w:val="00A91CCA"/>
    <w:rsid w:val="00A91F12"/>
    <w:rsid w:val="00A92377"/>
    <w:rsid w:val="00A92C83"/>
    <w:rsid w:val="00A93084"/>
    <w:rsid w:val="00A936F2"/>
    <w:rsid w:val="00A93CFB"/>
    <w:rsid w:val="00A93E78"/>
    <w:rsid w:val="00A9420E"/>
    <w:rsid w:val="00A94F18"/>
    <w:rsid w:val="00A95165"/>
    <w:rsid w:val="00A96F5B"/>
    <w:rsid w:val="00A971B2"/>
    <w:rsid w:val="00AA06A5"/>
    <w:rsid w:val="00AA078F"/>
    <w:rsid w:val="00AA0904"/>
    <w:rsid w:val="00AA1199"/>
    <w:rsid w:val="00AA1237"/>
    <w:rsid w:val="00AA1546"/>
    <w:rsid w:val="00AA1D8D"/>
    <w:rsid w:val="00AA1E63"/>
    <w:rsid w:val="00AA30F1"/>
    <w:rsid w:val="00AA3691"/>
    <w:rsid w:val="00AA3E1E"/>
    <w:rsid w:val="00AA54B9"/>
    <w:rsid w:val="00AA5B18"/>
    <w:rsid w:val="00AA6183"/>
    <w:rsid w:val="00AA62F0"/>
    <w:rsid w:val="00AA643B"/>
    <w:rsid w:val="00AA6D1B"/>
    <w:rsid w:val="00AA72E7"/>
    <w:rsid w:val="00AA7BF6"/>
    <w:rsid w:val="00AB0151"/>
    <w:rsid w:val="00AB0EA1"/>
    <w:rsid w:val="00AB12BC"/>
    <w:rsid w:val="00AB2E05"/>
    <w:rsid w:val="00AB2F5D"/>
    <w:rsid w:val="00AB329B"/>
    <w:rsid w:val="00AB34A6"/>
    <w:rsid w:val="00AB44E2"/>
    <w:rsid w:val="00AB4F09"/>
    <w:rsid w:val="00AB52B3"/>
    <w:rsid w:val="00AB5867"/>
    <w:rsid w:val="00AB5EB6"/>
    <w:rsid w:val="00AB6823"/>
    <w:rsid w:val="00AB6D7A"/>
    <w:rsid w:val="00AB701C"/>
    <w:rsid w:val="00AC0013"/>
    <w:rsid w:val="00AC0B2D"/>
    <w:rsid w:val="00AC194D"/>
    <w:rsid w:val="00AC2A6F"/>
    <w:rsid w:val="00AC2ABC"/>
    <w:rsid w:val="00AC2C24"/>
    <w:rsid w:val="00AC3739"/>
    <w:rsid w:val="00AC3C7C"/>
    <w:rsid w:val="00AC42B3"/>
    <w:rsid w:val="00AC42DB"/>
    <w:rsid w:val="00AC445E"/>
    <w:rsid w:val="00AC53BD"/>
    <w:rsid w:val="00AC55A1"/>
    <w:rsid w:val="00AC5786"/>
    <w:rsid w:val="00AC58B1"/>
    <w:rsid w:val="00AC616A"/>
    <w:rsid w:val="00AC6DD9"/>
    <w:rsid w:val="00AC719D"/>
    <w:rsid w:val="00AC7610"/>
    <w:rsid w:val="00AC7E87"/>
    <w:rsid w:val="00AD026B"/>
    <w:rsid w:val="00AD05A3"/>
    <w:rsid w:val="00AD07FB"/>
    <w:rsid w:val="00AD1383"/>
    <w:rsid w:val="00AD182A"/>
    <w:rsid w:val="00AD1B80"/>
    <w:rsid w:val="00AD1D96"/>
    <w:rsid w:val="00AD2C00"/>
    <w:rsid w:val="00AD2E7E"/>
    <w:rsid w:val="00AD34BA"/>
    <w:rsid w:val="00AD6E65"/>
    <w:rsid w:val="00AD6ED7"/>
    <w:rsid w:val="00AD7BAD"/>
    <w:rsid w:val="00AD7DBE"/>
    <w:rsid w:val="00AE05C6"/>
    <w:rsid w:val="00AE0E95"/>
    <w:rsid w:val="00AE1DFC"/>
    <w:rsid w:val="00AE2705"/>
    <w:rsid w:val="00AE2846"/>
    <w:rsid w:val="00AE29B8"/>
    <w:rsid w:val="00AE3381"/>
    <w:rsid w:val="00AE3B68"/>
    <w:rsid w:val="00AE3CEA"/>
    <w:rsid w:val="00AE4E2F"/>
    <w:rsid w:val="00AE555C"/>
    <w:rsid w:val="00AE641E"/>
    <w:rsid w:val="00AE6BBE"/>
    <w:rsid w:val="00AE6E41"/>
    <w:rsid w:val="00AE6F87"/>
    <w:rsid w:val="00AF11FE"/>
    <w:rsid w:val="00AF1639"/>
    <w:rsid w:val="00AF1E98"/>
    <w:rsid w:val="00AF282B"/>
    <w:rsid w:val="00AF30BA"/>
    <w:rsid w:val="00AF4EE3"/>
    <w:rsid w:val="00AF53F2"/>
    <w:rsid w:val="00AF5693"/>
    <w:rsid w:val="00AF58D7"/>
    <w:rsid w:val="00AF5B89"/>
    <w:rsid w:val="00AF7240"/>
    <w:rsid w:val="00AF73BB"/>
    <w:rsid w:val="00AF77A0"/>
    <w:rsid w:val="00AF788E"/>
    <w:rsid w:val="00B00762"/>
    <w:rsid w:val="00B0140D"/>
    <w:rsid w:val="00B01645"/>
    <w:rsid w:val="00B02136"/>
    <w:rsid w:val="00B02812"/>
    <w:rsid w:val="00B02B82"/>
    <w:rsid w:val="00B02DAD"/>
    <w:rsid w:val="00B0390B"/>
    <w:rsid w:val="00B0410C"/>
    <w:rsid w:val="00B04717"/>
    <w:rsid w:val="00B04F44"/>
    <w:rsid w:val="00B04F93"/>
    <w:rsid w:val="00B05209"/>
    <w:rsid w:val="00B06792"/>
    <w:rsid w:val="00B06CC0"/>
    <w:rsid w:val="00B071EF"/>
    <w:rsid w:val="00B075A7"/>
    <w:rsid w:val="00B07C9F"/>
    <w:rsid w:val="00B101A7"/>
    <w:rsid w:val="00B10ECF"/>
    <w:rsid w:val="00B11BF8"/>
    <w:rsid w:val="00B122AD"/>
    <w:rsid w:val="00B129F2"/>
    <w:rsid w:val="00B12F5F"/>
    <w:rsid w:val="00B1425B"/>
    <w:rsid w:val="00B1428E"/>
    <w:rsid w:val="00B144CA"/>
    <w:rsid w:val="00B159D5"/>
    <w:rsid w:val="00B15DA2"/>
    <w:rsid w:val="00B16093"/>
    <w:rsid w:val="00B16680"/>
    <w:rsid w:val="00B16A2E"/>
    <w:rsid w:val="00B16B9B"/>
    <w:rsid w:val="00B17E80"/>
    <w:rsid w:val="00B20768"/>
    <w:rsid w:val="00B21DD2"/>
    <w:rsid w:val="00B223D1"/>
    <w:rsid w:val="00B225AD"/>
    <w:rsid w:val="00B22FBF"/>
    <w:rsid w:val="00B23268"/>
    <w:rsid w:val="00B238E7"/>
    <w:rsid w:val="00B24318"/>
    <w:rsid w:val="00B24629"/>
    <w:rsid w:val="00B24B91"/>
    <w:rsid w:val="00B2502A"/>
    <w:rsid w:val="00B25D15"/>
    <w:rsid w:val="00B26650"/>
    <w:rsid w:val="00B27B25"/>
    <w:rsid w:val="00B27EFC"/>
    <w:rsid w:val="00B304B5"/>
    <w:rsid w:val="00B30F02"/>
    <w:rsid w:val="00B31019"/>
    <w:rsid w:val="00B31415"/>
    <w:rsid w:val="00B31B3C"/>
    <w:rsid w:val="00B31CFA"/>
    <w:rsid w:val="00B32178"/>
    <w:rsid w:val="00B3256F"/>
    <w:rsid w:val="00B327EC"/>
    <w:rsid w:val="00B32F90"/>
    <w:rsid w:val="00B33504"/>
    <w:rsid w:val="00B33AAC"/>
    <w:rsid w:val="00B33AF3"/>
    <w:rsid w:val="00B33D11"/>
    <w:rsid w:val="00B33EAC"/>
    <w:rsid w:val="00B34990"/>
    <w:rsid w:val="00B34DD4"/>
    <w:rsid w:val="00B35731"/>
    <w:rsid w:val="00B35B8D"/>
    <w:rsid w:val="00B3639C"/>
    <w:rsid w:val="00B36B86"/>
    <w:rsid w:val="00B36FF0"/>
    <w:rsid w:val="00B37176"/>
    <w:rsid w:val="00B40139"/>
    <w:rsid w:val="00B41102"/>
    <w:rsid w:val="00B41571"/>
    <w:rsid w:val="00B41C90"/>
    <w:rsid w:val="00B4252A"/>
    <w:rsid w:val="00B43498"/>
    <w:rsid w:val="00B4366A"/>
    <w:rsid w:val="00B43A29"/>
    <w:rsid w:val="00B45F92"/>
    <w:rsid w:val="00B46270"/>
    <w:rsid w:val="00B46557"/>
    <w:rsid w:val="00B47730"/>
    <w:rsid w:val="00B47B7E"/>
    <w:rsid w:val="00B50246"/>
    <w:rsid w:val="00B503EE"/>
    <w:rsid w:val="00B51847"/>
    <w:rsid w:val="00B51BB0"/>
    <w:rsid w:val="00B527CD"/>
    <w:rsid w:val="00B52869"/>
    <w:rsid w:val="00B535DD"/>
    <w:rsid w:val="00B53656"/>
    <w:rsid w:val="00B53C30"/>
    <w:rsid w:val="00B53D06"/>
    <w:rsid w:val="00B54963"/>
    <w:rsid w:val="00B55716"/>
    <w:rsid w:val="00B5589A"/>
    <w:rsid w:val="00B56545"/>
    <w:rsid w:val="00B56704"/>
    <w:rsid w:val="00B569B4"/>
    <w:rsid w:val="00B57183"/>
    <w:rsid w:val="00B5743B"/>
    <w:rsid w:val="00B6154F"/>
    <w:rsid w:val="00B615AB"/>
    <w:rsid w:val="00B61FE7"/>
    <w:rsid w:val="00B620AB"/>
    <w:rsid w:val="00B634B6"/>
    <w:rsid w:val="00B63710"/>
    <w:rsid w:val="00B63CB3"/>
    <w:rsid w:val="00B6406D"/>
    <w:rsid w:val="00B6499A"/>
    <w:rsid w:val="00B66682"/>
    <w:rsid w:val="00B66AB0"/>
    <w:rsid w:val="00B67921"/>
    <w:rsid w:val="00B700E9"/>
    <w:rsid w:val="00B719DC"/>
    <w:rsid w:val="00B71A1B"/>
    <w:rsid w:val="00B72176"/>
    <w:rsid w:val="00B72545"/>
    <w:rsid w:val="00B729BA"/>
    <w:rsid w:val="00B73DA3"/>
    <w:rsid w:val="00B757ED"/>
    <w:rsid w:val="00B75F09"/>
    <w:rsid w:val="00B768FA"/>
    <w:rsid w:val="00B769BD"/>
    <w:rsid w:val="00B769C9"/>
    <w:rsid w:val="00B76CF6"/>
    <w:rsid w:val="00B77433"/>
    <w:rsid w:val="00B77BB4"/>
    <w:rsid w:val="00B77FDA"/>
    <w:rsid w:val="00B801ED"/>
    <w:rsid w:val="00B806D8"/>
    <w:rsid w:val="00B80EAC"/>
    <w:rsid w:val="00B80EBC"/>
    <w:rsid w:val="00B818A7"/>
    <w:rsid w:val="00B82FD6"/>
    <w:rsid w:val="00B84881"/>
    <w:rsid w:val="00B84957"/>
    <w:rsid w:val="00B84DD9"/>
    <w:rsid w:val="00B850E7"/>
    <w:rsid w:val="00B857BE"/>
    <w:rsid w:val="00B87EB1"/>
    <w:rsid w:val="00B90727"/>
    <w:rsid w:val="00B90D41"/>
    <w:rsid w:val="00B9190B"/>
    <w:rsid w:val="00B9199B"/>
    <w:rsid w:val="00B9252C"/>
    <w:rsid w:val="00B93EE5"/>
    <w:rsid w:val="00B94A70"/>
    <w:rsid w:val="00B94DA3"/>
    <w:rsid w:val="00B95FFD"/>
    <w:rsid w:val="00B96408"/>
    <w:rsid w:val="00B97335"/>
    <w:rsid w:val="00B97929"/>
    <w:rsid w:val="00BA0CD3"/>
    <w:rsid w:val="00BA0FF9"/>
    <w:rsid w:val="00BA1C17"/>
    <w:rsid w:val="00BA1C1D"/>
    <w:rsid w:val="00BA276A"/>
    <w:rsid w:val="00BA29F1"/>
    <w:rsid w:val="00BA3A70"/>
    <w:rsid w:val="00BA4207"/>
    <w:rsid w:val="00BA45B9"/>
    <w:rsid w:val="00BA4C2B"/>
    <w:rsid w:val="00BA4D8A"/>
    <w:rsid w:val="00BA5114"/>
    <w:rsid w:val="00BB16CC"/>
    <w:rsid w:val="00BB1E3C"/>
    <w:rsid w:val="00BB25A2"/>
    <w:rsid w:val="00BB26E5"/>
    <w:rsid w:val="00BB2981"/>
    <w:rsid w:val="00BB39E6"/>
    <w:rsid w:val="00BB3ABF"/>
    <w:rsid w:val="00BB4BAD"/>
    <w:rsid w:val="00BB5AB2"/>
    <w:rsid w:val="00BB5BF9"/>
    <w:rsid w:val="00BB5C54"/>
    <w:rsid w:val="00BB6022"/>
    <w:rsid w:val="00BB79B7"/>
    <w:rsid w:val="00BC02C4"/>
    <w:rsid w:val="00BC1200"/>
    <w:rsid w:val="00BC1773"/>
    <w:rsid w:val="00BC241C"/>
    <w:rsid w:val="00BC3A1D"/>
    <w:rsid w:val="00BC481D"/>
    <w:rsid w:val="00BC4D8C"/>
    <w:rsid w:val="00BC4E22"/>
    <w:rsid w:val="00BC6030"/>
    <w:rsid w:val="00BC678E"/>
    <w:rsid w:val="00BC6931"/>
    <w:rsid w:val="00BC69EF"/>
    <w:rsid w:val="00BC6D56"/>
    <w:rsid w:val="00BC6EDD"/>
    <w:rsid w:val="00BC7475"/>
    <w:rsid w:val="00BC748A"/>
    <w:rsid w:val="00BC74BC"/>
    <w:rsid w:val="00BC7BC3"/>
    <w:rsid w:val="00BD0140"/>
    <w:rsid w:val="00BD0BBF"/>
    <w:rsid w:val="00BD287B"/>
    <w:rsid w:val="00BD3314"/>
    <w:rsid w:val="00BD497D"/>
    <w:rsid w:val="00BD5535"/>
    <w:rsid w:val="00BD5564"/>
    <w:rsid w:val="00BD6023"/>
    <w:rsid w:val="00BD7A3C"/>
    <w:rsid w:val="00BD7C8C"/>
    <w:rsid w:val="00BE18CD"/>
    <w:rsid w:val="00BE1F62"/>
    <w:rsid w:val="00BE23BC"/>
    <w:rsid w:val="00BE4381"/>
    <w:rsid w:val="00BE5489"/>
    <w:rsid w:val="00BE593F"/>
    <w:rsid w:val="00BE7886"/>
    <w:rsid w:val="00BF07BF"/>
    <w:rsid w:val="00BF0CAF"/>
    <w:rsid w:val="00BF1C26"/>
    <w:rsid w:val="00BF2219"/>
    <w:rsid w:val="00BF32D5"/>
    <w:rsid w:val="00BF358F"/>
    <w:rsid w:val="00BF372F"/>
    <w:rsid w:val="00BF3999"/>
    <w:rsid w:val="00BF44A2"/>
    <w:rsid w:val="00BF4893"/>
    <w:rsid w:val="00BF4CC8"/>
    <w:rsid w:val="00BF4F2E"/>
    <w:rsid w:val="00BF66BA"/>
    <w:rsid w:val="00BF7915"/>
    <w:rsid w:val="00C006E0"/>
    <w:rsid w:val="00C0208A"/>
    <w:rsid w:val="00C0336A"/>
    <w:rsid w:val="00C0413C"/>
    <w:rsid w:val="00C04756"/>
    <w:rsid w:val="00C04932"/>
    <w:rsid w:val="00C04A51"/>
    <w:rsid w:val="00C04CC8"/>
    <w:rsid w:val="00C04DF8"/>
    <w:rsid w:val="00C05185"/>
    <w:rsid w:val="00C060A6"/>
    <w:rsid w:val="00C07B1F"/>
    <w:rsid w:val="00C07BEE"/>
    <w:rsid w:val="00C11223"/>
    <w:rsid w:val="00C11534"/>
    <w:rsid w:val="00C11F00"/>
    <w:rsid w:val="00C126A4"/>
    <w:rsid w:val="00C135CD"/>
    <w:rsid w:val="00C13801"/>
    <w:rsid w:val="00C143CA"/>
    <w:rsid w:val="00C146C9"/>
    <w:rsid w:val="00C16301"/>
    <w:rsid w:val="00C16403"/>
    <w:rsid w:val="00C1697E"/>
    <w:rsid w:val="00C16D3B"/>
    <w:rsid w:val="00C17017"/>
    <w:rsid w:val="00C175D3"/>
    <w:rsid w:val="00C176E2"/>
    <w:rsid w:val="00C20C14"/>
    <w:rsid w:val="00C20D56"/>
    <w:rsid w:val="00C216DA"/>
    <w:rsid w:val="00C217DF"/>
    <w:rsid w:val="00C21E0B"/>
    <w:rsid w:val="00C21E91"/>
    <w:rsid w:val="00C22033"/>
    <w:rsid w:val="00C23501"/>
    <w:rsid w:val="00C24502"/>
    <w:rsid w:val="00C25B12"/>
    <w:rsid w:val="00C2697F"/>
    <w:rsid w:val="00C26E18"/>
    <w:rsid w:val="00C2709E"/>
    <w:rsid w:val="00C27674"/>
    <w:rsid w:val="00C27765"/>
    <w:rsid w:val="00C302E1"/>
    <w:rsid w:val="00C30550"/>
    <w:rsid w:val="00C307FA"/>
    <w:rsid w:val="00C31B14"/>
    <w:rsid w:val="00C31BA8"/>
    <w:rsid w:val="00C332FC"/>
    <w:rsid w:val="00C3357B"/>
    <w:rsid w:val="00C359F4"/>
    <w:rsid w:val="00C35E91"/>
    <w:rsid w:val="00C36764"/>
    <w:rsid w:val="00C3684C"/>
    <w:rsid w:val="00C36941"/>
    <w:rsid w:val="00C36D9E"/>
    <w:rsid w:val="00C373B3"/>
    <w:rsid w:val="00C3772D"/>
    <w:rsid w:val="00C37C79"/>
    <w:rsid w:val="00C37F82"/>
    <w:rsid w:val="00C40036"/>
    <w:rsid w:val="00C4071D"/>
    <w:rsid w:val="00C422BD"/>
    <w:rsid w:val="00C43778"/>
    <w:rsid w:val="00C445CB"/>
    <w:rsid w:val="00C44D41"/>
    <w:rsid w:val="00C45472"/>
    <w:rsid w:val="00C454E3"/>
    <w:rsid w:val="00C4594E"/>
    <w:rsid w:val="00C4691D"/>
    <w:rsid w:val="00C46D8E"/>
    <w:rsid w:val="00C47E06"/>
    <w:rsid w:val="00C50C1A"/>
    <w:rsid w:val="00C5117E"/>
    <w:rsid w:val="00C51212"/>
    <w:rsid w:val="00C512ED"/>
    <w:rsid w:val="00C516A7"/>
    <w:rsid w:val="00C5176F"/>
    <w:rsid w:val="00C517B1"/>
    <w:rsid w:val="00C526F5"/>
    <w:rsid w:val="00C52B69"/>
    <w:rsid w:val="00C52F5A"/>
    <w:rsid w:val="00C53629"/>
    <w:rsid w:val="00C53E09"/>
    <w:rsid w:val="00C54A2C"/>
    <w:rsid w:val="00C5591E"/>
    <w:rsid w:val="00C55FDE"/>
    <w:rsid w:val="00C5641F"/>
    <w:rsid w:val="00C5666C"/>
    <w:rsid w:val="00C57237"/>
    <w:rsid w:val="00C603AE"/>
    <w:rsid w:val="00C610FB"/>
    <w:rsid w:val="00C61A4F"/>
    <w:rsid w:val="00C61C60"/>
    <w:rsid w:val="00C62981"/>
    <w:rsid w:val="00C63B10"/>
    <w:rsid w:val="00C63BDA"/>
    <w:rsid w:val="00C63F53"/>
    <w:rsid w:val="00C648B4"/>
    <w:rsid w:val="00C6493C"/>
    <w:rsid w:val="00C6495B"/>
    <w:rsid w:val="00C6690F"/>
    <w:rsid w:val="00C66F8D"/>
    <w:rsid w:val="00C67117"/>
    <w:rsid w:val="00C67960"/>
    <w:rsid w:val="00C67AA6"/>
    <w:rsid w:val="00C67BC7"/>
    <w:rsid w:val="00C67E82"/>
    <w:rsid w:val="00C70841"/>
    <w:rsid w:val="00C70F1C"/>
    <w:rsid w:val="00C71BF7"/>
    <w:rsid w:val="00C71DE4"/>
    <w:rsid w:val="00C728B9"/>
    <w:rsid w:val="00C728F2"/>
    <w:rsid w:val="00C73F01"/>
    <w:rsid w:val="00C74420"/>
    <w:rsid w:val="00C747B6"/>
    <w:rsid w:val="00C748DF"/>
    <w:rsid w:val="00C74A69"/>
    <w:rsid w:val="00C74D70"/>
    <w:rsid w:val="00C74E2D"/>
    <w:rsid w:val="00C7535C"/>
    <w:rsid w:val="00C75466"/>
    <w:rsid w:val="00C75ACC"/>
    <w:rsid w:val="00C76A1F"/>
    <w:rsid w:val="00C7748B"/>
    <w:rsid w:val="00C77E95"/>
    <w:rsid w:val="00C81007"/>
    <w:rsid w:val="00C8189D"/>
    <w:rsid w:val="00C82F99"/>
    <w:rsid w:val="00C830B6"/>
    <w:rsid w:val="00C8330F"/>
    <w:rsid w:val="00C8395A"/>
    <w:rsid w:val="00C83B29"/>
    <w:rsid w:val="00C84418"/>
    <w:rsid w:val="00C8510A"/>
    <w:rsid w:val="00C85290"/>
    <w:rsid w:val="00C853D1"/>
    <w:rsid w:val="00C86325"/>
    <w:rsid w:val="00C870D0"/>
    <w:rsid w:val="00C8723B"/>
    <w:rsid w:val="00C8749A"/>
    <w:rsid w:val="00C87F4F"/>
    <w:rsid w:val="00C9011C"/>
    <w:rsid w:val="00C90235"/>
    <w:rsid w:val="00C9237A"/>
    <w:rsid w:val="00C93724"/>
    <w:rsid w:val="00C93A71"/>
    <w:rsid w:val="00C9439B"/>
    <w:rsid w:val="00C955B1"/>
    <w:rsid w:val="00C9563F"/>
    <w:rsid w:val="00C96695"/>
    <w:rsid w:val="00C96735"/>
    <w:rsid w:val="00C96904"/>
    <w:rsid w:val="00C96AF1"/>
    <w:rsid w:val="00C96FE9"/>
    <w:rsid w:val="00C9715C"/>
    <w:rsid w:val="00CA0269"/>
    <w:rsid w:val="00CA0497"/>
    <w:rsid w:val="00CA1931"/>
    <w:rsid w:val="00CA2663"/>
    <w:rsid w:val="00CA2C11"/>
    <w:rsid w:val="00CA32B5"/>
    <w:rsid w:val="00CA4DA8"/>
    <w:rsid w:val="00CA59BB"/>
    <w:rsid w:val="00CA5DF2"/>
    <w:rsid w:val="00CA5E71"/>
    <w:rsid w:val="00CA669D"/>
    <w:rsid w:val="00CA68F9"/>
    <w:rsid w:val="00CA6993"/>
    <w:rsid w:val="00CA767A"/>
    <w:rsid w:val="00CB0104"/>
    <w:rsid w:val="00CB0664"/>
    <w:rsid w:val="00CB2253"/>
    <w:rsid w:val="00CB2E24"/>
    <w:rsid w:val="00CB398D"/>
    <w:rsid w:val="00CB4058"/>
    <w:rsid w:val="00CB4EB5"/>
    <w:rsid w:val="00CB5956"/>
    <w:rsid w:val="00CB5B1C"/>
    <w:rsid w:val="00CB5FA0"/>
    <w:rsid w:val="00CB6A5C"/>
    <w:rsid w:val="00CB741D"/>
    <w:rsid w:val="00CB777C"/>
    <w:rsid w:val="00CB786B"/>
    <w:rsid w:val="00CC054E"/>
    <w:rsid w:val="00CC06C1"/>
    <w:rsid w:val="00CC07D3"/>
    <w:rsid w:val="00CC0DB1"/>
    <w:rsid w:val="00CC19FB"/>
    <w:rsid w:val="00CC21C7"/>
    <w:rsid w:val="00CC2B8C"/>
    <w:rsid w:val="00CC2F39"/>
    <w:rsid w:val="00CC3BA1"/>
    <w:rsid w:val="00CC3D76"/>
    <w:rsid w:val="00CC46EA"/>
    <w:rsid w:val="00CC54B5"/>
    <w:rsid w:val="00CC65DB"/>
    <w:rsid w:val="00CC7034"/>
    <w:rsid w:val="00CC7375"/>
    <w:rsid w:val="00CD130D"/>
    <w:rsid w:val="00CD13F6"/>
    <w:rsid w:val="00CD15B2"/>
    <w:rsid w:val="00CD17C5"/>
    <w:rsid w:val="00CD24DD"/>
    <w:rsid w:val="00CD2AF9"/>
    <w:rsid w:val="00CD2BD1"/>
    <w:rsid w:val="00CD37D0"/>
    <w:rsid w:val="00CD3CD9"/>
    <w:rsid w:val="00CD46DF"/>
    <w:rsid w:val="00CD4F19"/>
    <w:rsid w:val="00CD56FD"/>
    <w:rsid w:val="00CD5AB3"/>
    <w:rsid w:val="00CD5CDB"/>
    <w:rsid w:val="00CD5E49"/>
    <w:rsid w:val="00CD7397"/>
    <w:rsid w:val="00CD74FB"/>
    <w:rsid w:val="00CE0556"/>
    <w:rsid w:val="00CE06FF"/>
    <w:rsid w:val="00CE0D22"/>
    <w:rsid w:val="00CE1413"/>
    <w:rsid w:val="00CE1A26"/>
    <w:rsid w:val="00CE1D13"/>
    <w:rsid w:val="00CE3084"/>
    <w:rsid w:val="00CE343E"/>
    <w:rsid w:val="00CE3920"/>
    <w:rsid w:val="00CE3A30"/>
    <w:rsid w:val="00CE4739"/>
    <w:rsid w:val="00CE476E"/>
    <w:rsid w:val="00CE4CA7"/>
    <w:rsid w:val="00CE51F2"/>
    <w:rsid w:val="00CE5F3D"/>
    <w:rsid w:val="00CE6005"/>
    <w:rsid w:val="00CE7163"/>
    <w:rsid w:val="00CF0056"/>
    <w:rsid w:val="00CF0C50"/>
    <w:rsid w:val="00CF0E77"/>
    <w:rsid w:val="00CF1090"/>
    <w:rsid w:val="00CF1582"/>
    <w:rsid w:val="00CF1682"/>
    <w:rsid w:val="00CF1D12"/>
    <w:rsid w:val="00CF1FC2"/>
    <w:rsid w:val="00CF2910"/>
    <w:rsid w:val="00CF2D2B"/>
    <w:rsid w:val="00CF3075"/>
    <w:rsid w:val="00CF31B2"/>
    <w:rsid w:val="00CF3299"/>
    <w:rsid w:val="00CF40A3"/>
    <w:rsid w:val="00CF41BA"/>
    <w:rsid w:val="00CF4C46"/>
    <w:rsid w:val="00CF59ED"/>
    <w:rsid w:val="00CF7467"/>
    <w:rsid w:val="00D0087E"/>
    <w:rsid w:val="00D00A07"/>
    <w:rsid w:val="00D0204B"/>
    <w:rsid w:val="00D048B4"/>
    <w:rsid w:val="00D05500"/>
    <w:rsid w:val="00D0598A"/>
    <w:rsid w:val="00D062CD"/>
    <w:rsid w:val="00D06F0F"/>
    <w:rsid w:val="00D07397"/>
    <w:rsid w:val="00D07DA0"/>
    <w:rsid w:val="00D10272"/>
    <w:rsid w:val="00D1053B"/>
    <w:rsid w:val="00D10603"/>
    <w:rsid w:val="00D10C15"/>
    <w:rsid w:val="00D110AA"/>
    <w:rsid w:val="00D11EEB"/>
    <w:rsid w:val="00D11F39"/>
    <w:rsid w:val="00D1247B"/>
    <w:rsid w:val="00D12C6B"/>
    <w:rsid w:val="00D1323B"/>
    <w:rsid w:val="00D14C77"/>
    <w:rsid w:val="00D15487"/>
    <w:rsid w:val="00D15625"/>
    <w:rsid w:val="00D15FDF"/>
    <w:rsid w:val="00D163A3"/>
    <w:rsid w:val="00D16433"/>
    <w:rsid w:val="00D1792F"/>
    <w:rsid w:val="00D17AF0"/>
    <w:rsid w:val="00D20179"/>
    <w:rsid w:val="00D21161"/>
    <w:rsid w:val="00D21EE0"/>
    <w:rsid w:val="00D21F8D"/>
    <w:rsid w:val="00D223DF"/>
    <w:rsid w:val="00D225DF"/>
    <w:rsid w:val="00D22663"/>
    <w:rsid w:val="00D22DB2"/>
    <w:rsid w:val="00D22EAF"/>
    <w:rsid w:val="00D2315E"/>
    <w:rsid w:val="00D23287"/>
    <w:rsid w:val="00D23E9E"/>
    <w:rsid w:val="00D24AA8"/>
    <w:rsid w:val="00D25319"/>
    <w:rsid w:val="00D25AE2"/>
    <w:rsid w:val="00D269B5"/>
    <w:rsid w:val="00D27918"/>
    <w:rsid w:val="00D27A32"/>
    <w:rsid w:val="00D3098C"/>
    <w:rsid w:val="00D30AAF"/>
    <w:rsid w:val="00D315B8"/>
    <w:rsid w:val="00D3179F"/>
    <w:rsid w:val="00D3333F"/>
    <w:rsid w:val="00D33E41"/>
    <w:rsid w:val="00D34419"/>
    <w:rsid w:val="00D34AA7"/>
    <w:rsid w:val="00D34B8E"/>
    <w:rsid w:val="00D34F3E"/>
    <w:rsid w:val="00D35444"/>
    <w:rsid w:val="00D362A5"/>
    <w:rsid w:val="00D36725"/>
    <w:rsid w:val="00D36BEA"/>
    <w:rsid w:val="00D36FC1"/>
    <w:rsid w:val="00D371CD"/>
    <w:rsid w:val="00D3751A"/>
    <w:rsid w:val="00D378C7"/>
    <w:rsid w:val="00D37C55"/>
    <w:rsid w:val="00D37E25"/>
    <w:rsid w:val="00D40205"/>
    <w:rsid w:val="00D412CA"/>
    <w:rsid w:val="00D42536"/>
    <w:rsid w:val="00D42761"/>
    <w:rsid w:val="00D441D1"/>
    <w:rsid w:val="00D443DE"/>
    <w:rsid w:val="00D452AA"/>
    <w:rsid w:val="00D45570"/>
    <w:rsid w:val="00D455FD"/>
    <w:rsid w:val="00D45674"/>
    <w:rsid w:val="00D459E3"/>
    <w:rsid w:val="00D45A3F"/>
    <w:rsid w:val="00D45D27"/>
    <w:rsid w:val="00D45DB0"/>
    <w:rsid w:val="00D45EB7"/>
    <w:rsid w:val="00D4642B"/>
    <w:rsid w:val="00D46F85"/>
    <w:rsid w:val="00D47FD7"/>
    <w:rsid w:val="00D5058C"/>
    <w:rsid w:val="00D51154"/>
    <w:rsid w:val="00D51BD7"/>
    <w:rsid w:val="00D52599"/>
    <w:rsid w:val="00D52BB3"/>
    <w:rsid w:val="00D548C2"/>
    <w:rsid w:val="00D54AB5"/>
    <w:rsid w:val="00D55054"/>
    <w:rsid w:val="00D553A9"/>
    <w:rsid w:val="00D56614"/>
    <w:rsid w:val="00D56956"/>
    <w:rsid w:val="00D569A9"/>
    <w:rsid w:val="00D56C70"/>
    <w:rsid w:val="00D56D4A"/>
    <w:rsid w:val="00D56DB1"/>
    <w:rsid w:val="00D57E81"/>
    <w:rsid w:val="00D60243"/>
    <w:rsid w:val="00D612D5"/>
    <w:rsid w:val="00D61F55"/>
    <w:rsid w:val="00D629EB"/>
    <w:rsid w:val="00D63379"/>
    <w:rsid w:val="00D66822"/>
    <w:rsid w:val="00D66D0C"/>
    <w:rsid w:val="00D671FD"/>
    <w:rsid w:val="00D672C8"/>
    <w:rsid w:val="00D674A7"/>
    <w:rsid w:val="00D700E3"/>
    <w:rsid w:val="00D7045E"/>
    <w:rsid w:val="00D70BEB"/>
    <w:rsid w:val="00D728AA"/>
    <w:rsid w:val="00D728E1"/>
    <w:rsid w:val="00D73010"/>
    <w:rsid w:val="00D73C71"/>
    <w:rsid w:val="00D73D4E"/>
    <w:rsid w:val="00D742CD"/>
    <w:rsid w:val="00D74C0F"/>
    <w:rsid w:val="00D75312"/>
    <w:rsid w:val="00D7538E"/>
    <w:rsid w:val="00D755A8"/>
    <w:rsid w:val="00D755F2"/>
    <w:rsid w:val="00D7574C"/>
    <w:rsid w:val="00D7577A"/>
    <w:rsid w:val="00D761A9"/>
    <w:rsid w:val="00D76AC3"/>
    <w:rsid w:val="00D76E4E"/>
    <w:rsid w:val="00D7737A"/>
    <w:rsid w:val="00D77D10"/>
    <w:rsid w:val="00D802C4"/>
    <w:rsid w:val="00D8051B"/>
    <w:rsid w:val="00D8174A"/>
    <w:rsid w:val="00D81C5D"/>
    <w:rsid w:val="00D82339"/>
    <w:rsid w:val="00D82797"/>
    <w:rsid w:val="00D828A8"/>
    <w:rsid w:val="00D83518"/>
    <w:rsid w:val="00D8395C"/>
    <w:rsid w:val="00D83AB4"/>
    <w:rsid w:val="00D83D6C"/>
    <w:rsid w:val="00D84124"/>
    <w:rsid w:val="00D84A39"/>
    <w:rsid w:val="00D84A98"/>
    <w:rsid w:val="00D84DA4"/>
    <w:rsid w:val="00D85168"/>
    <w:rsid w:val="00D8554F"/>
    <w:rsid w:val="00D85B30"/>
    <w:rsid w:val="00D86BDF"/>
    <w:rsid w:val="00D8796D"/>
    <w:rsid w:val="00D87CE9"/>
    <w:rsid w:val="00D90072"/>
    <w:rsid w:val="00D902B7"/>
    <w:rsid w:val="00D90368"/>
    <w:rsid w:val="00D904F4"/>
    <w:rsid w:val="00D90526"/>
    <w:rsid w:val="00D905F0"/>
    <w:rsid w:val="00D90A60"/>
    <w:rsid w:val="00D91549"/>
    <w:rsid w:val="00D91EFE"/>
    <w:rsid w:val="00D91FBA"/>
    <w:rsid w:val="00D91FFB"/>
    <w:rsid w:val="00D92C0D"/>
    <w:rsid w:val="00D93C88"/>
    <w:rsid w:val="00D94023"/>
    <w:rsid w:val="00D9460A"/>
    <w:rsid w:val="00D95562"/>
    <w:rsid w:val="00D96906"/>
    <w:rsid w:val="00D96BDF"/>
    <w:rsid w:val="00D96F3D"/>
    <w:rsid w:val="00D97457"/>
    <w:rsid w:val="00D97A3C"/>
    <w:rsid w:val="00D97D5E"/>
    <w:rsid w:val="00DA032F"/>
    <w:rsid w:val="00DA0AD4"/>
    <w:rsid w:val="00DA2660"/>
    <w:rsid w:val="00DA42B9"/>
    <w:rsid w:val="00DA4335"/>
    <w:rsid w:val="00DA4B09"/>
    <w:rsid w:val="00DA5262"/>
    <w:rsid w:val="00DA5BA4"/>
    <w:rsid w:val="00DA5E95"/>
    <w:rsid w:val="00DA5F43"/>
    <w:rsid w:val="00DA6A8C"/>
    <w:rsid w:val="00DA6A8D"/>
    <w:rsid w:val="00DA6D33"/>
    <w:rsid w:val="00DA6FAB"/>
    <w:rsid w:val="00DA75DC"/>
    <w:rsid w:val="00DA7743"/>
    <w:rsid w:val="00DA7E1B"/>
    <w:rsid w:val="00DB0056"/>
    <w:rsid w:val="00DB0C80"/>
    <w:rsid w:val="00DB0E0B"/>
    <w:rsid w:val="00DB155D"/>
    <w:rsid w:val="00DB17C3"/>
    <w:rsid w:val="00DB2729"/>
    <w:rsid w:val="00DB2F71"/>
    <w:rsid w:val="00DB3066"/>
    <w:rsid w:val="00DB385B"/>
    <w:rsid w:val="00DB3A3C"/>
    <w:rsid w:val="00DB3CD2"/>
    <w:rsid w:val="00DB3F40"/>
    <w:rsid w:val="00DB41D2"/>
    <w:rsid w:val="00DB4C0D"/>
    <w:rsid w:val="00DB5057"/>
    <w:rsid w:val="00DB5693"/>
    <w:rsid w:val="00DB606F"/>
    <w:rsid w:val="00DB627F"/>
    <w:rsid w:val="00DB6527"/>
    <w:rsid w:val="00DB67CC"/>
    <w:rsid w:val="00DB6C78"/>
    <w:rsid w:val="00DB6EB7"/>
    <w:rsid w:val="00DB7145"/>
    <w:rsid w:val="00DC04AE"/>
    <w:rsid w:val="00DC0879"/>
    <w:rsid w:val="00DC0C4A"/>
    <w:rsid w:val="00DC0D26"/>
    <w:rsid w:val="00DC1212"/>
    <w:rsid w:val="00DC1719"/>
    <w:rsid w:val="00DC1E8B"/>
    <w:rsid w:val="00DC2AEE"/>
    <w:rsid w:val="00DC2F20"/>
    <w:rsid w:val="00DC2FDC"/>
    <w:rsid w:val="00DC3900"/>
    <w:rsid w:val="00DC3C83"/>
    <w:rsid w:val="00DC407B"/>
    <w:rsid w:val="00DC425E"/>
    <w:rsid w:val="00DC444C"/>
    <w:rsid w:val="00DC4958"/>
    <w:rsid w:val="00DC50EE"/>
    <w:rsid w:val="00DC5316"/>
    <w:rsid w:val="00DC6531"/>
    <w:rsid w:val="00DC656E"/>
    <w:rsid w:val="00DC6A15"/>
    <w:rsid w:val="00DC7DDC"/>
    <w:rsid w:val="00DC7E14"/>
    <w:rsid w:val="00DD074C"/>
    <w:rsid w:val="00DD1DD1"/>
    <w:rsid w:val="00DD2042"/>
    <w:rsid w:val="00DD2117"/>
    <w:rsid w:val="00DD2125"/>
    <w:rsid w:val="00DD3209"/>
    <w:rsid w:val="00DD3595"/>
    <w:rsid w:val="00DD3F3B"/>
    <w:rsid w:val="00DD420C"/>
    <w:rsid w:val="00DD43F2"/>
    <w:rsid w:val="00DD4709"/>
    <w:rsid w:val="00DD6ADA"/>
    <w:rsid w:val="00DD73A4"/>
    <w:rsid w:val="00DE0758"/>
    <w:rsid w:val="00DE1911"/>
    <w:rsid w:val="00DE1EC1"/>
    <w:rsid w:val="00DE1ED3"/>
    <w:rsid w:val="00DE2906"/>
    <w:rsid w:val="00DE29D0"/>
    <w:rsid w:val="00DE450F"/>
    <w:rsid w:val="00DE45E0"/>
    <w:rsid w:val="00DE4708"/>
    <w:rsid w:val="00DE4C33"/>
    <w:rsid w:val="00DE4D65"/>
    <w:rsid w:val="00DE5377"/>
    <w:rsid w:val="00DE605E"/>
    <w:rsid w:val="00DE6670"/>
    <w:rsid w:val="00DE6AC2"/>
    <w:rsid w:val="00DF0FB1"/>
    <w:rsid w:val="00DF10BE"/>
    <w:rsid w:val="00DF1139"/>
    <w:rsid w:val="00DF158C"/>
    <w:rsid w:val="00DF18B9"/>
    <w:rsid w:val="00DF2B83"/>
    <w:rsid w:val="00DF3065"/>
    <w:rsid w:val="00DF3390"/>
    <w:rsid w:val="00DF3B34"/>
    <w:rsid w:val="00DF47D3"/>
    <w:rsid w:val="00DF4F04"/>
    <w:rsid w:val="00DF5437"/>
    <w:rsid w:val="00DF56AD"/>
    <w:rsid w:val="00DF6150"/>
    <w:rsid w:val="00DF7D06"/>
    <w:rsid w:val="00E000DC"/>
    <w:rsid w:val="00E00449"/>
    <w:rsid w:val="00E01416"/>
    <w:rsid w:val="00E02303"/>
    <w:rsid w:val="00E0234E"/>
    <w:rsid w:val="00E0425A"/>
    <w:rsid w:val="00E04849"/>
    <w:rsid w:val="00E048E6"/>
    <w:rsid w:val="00E04AF4"/>
    <w:rsid w:val="00E059CC"/>
    <w:rsid w:val="00E069D3"/>
    <w:rsid w:val="00E06CEA"/>
    <w:rsid w:val="00E10747"/>
    <w:rsid w:val="00E1078F"/>
    <w:rsid w:val="00E11AF2"/>
    <w:rsid w:val="00E1268D"/>
    <w:rsid w:val="00E12971"/>
    <w:rsid w:val="00E139F9"/>
    <w:rsid w:val="00E13F00"/>
    <w:rsid w:val="00E1426E"/>
    <w:rsid w:val="00E14DEF"/>
    <w:rsid w:val="00E15DEB"/>
    <w:rsid w:val="00E160E2"/>
    <w:rsid w:val="00E1687C"/>
    <w:rsid w:val="00E16A49"/>
    <w:rsid w:val="00E17970"/>
    <w:rsid w:val="00E17A76"/>
    <w:rsid w:val="00E17CEC"/>
    <w:rsid w:val="00E21040"/>
    <w:rsid w:val="00E22DA5"/>
    <w:rsid w:val="00E23C37"/>
    <w:rsid w:val="00E23EB2"/>
    <w:rsid w:val="00E24535"/>
    <w:rsid w:val="00E25873"/>
    <w:rsid w:val="00E263BA"/>
    <w:rsid w:val="00E26A38"/>
    <w:rsid w:val="00E26DA1"/>
    <w:rsid w:val="00E26F29"/>
    <w:rsid w:val="00E3188D"/>
    <w:rsid w:val="00E322F9"/>
    <w:rsid w:val="00E332F1"/>
    <w:rsid w:val="00E3357E"/>
    <w:rsid w:val="00E33CEA"/>
    <w:rsid w:val="00E33D5C"/>
    <w:rsid w:val="00E33F16"/>
    <w:rsid w:val="00E3443D"/>
    <w:rsid w:val="00E3459B"/>
    <w:rsid w:val="00E35607"/>
    <w:rsid w:val="00E3707A"/>
    <w:rsid w:val="00E37C28"/>
    <w:rsid w:val="00E40DB6"/>
    <w:rsid w:val="00E414A0"/>
    <w:rsid w:val="00E41991"/>
    <w:rsid w:val="00E41D97"/>
    <w:rsid w:val="00E44665"/>
    <w:rsid w:val="00E45EFB"/>
    <w:rsid w:val="00E46833"/>
    <w:rsid w:val="00E46984"/>
    <w:rsid w:val="00E46C7B"/>
    <w:rsid w:val="00E4744A"/>
    <w:rsid w:val="00E476AB"/>
    <w:rsid w:val="00E47ECC"/>
    <w:rsid w:val="00E5004C"/>
    <w:rsid w:val="00E50E7A"/>
    <w:rsid w:val="00E50EAA"/>
    <w:rsid w:val="00E510E7"/>
    <w:rsid w:val="00E517B0"/>
    <w:rsid w:val="00E51C50"/>
    <w:rsid w:val="00E523F9"/>
    <w:rsid w:val="00E52787"/>
    <w:rsid w:val="00E52E76"/>
    <w:rsid w:val="00E53347"/>
    <w:rsid w:val="00E533D2"/>
    <w:rsid w:val="00E544D5"/>
    <w:rsid w:val="00E5493A"/>
    <w:rsid w:val="00E552E0"/>
    <w:rsid w:val="00E5572B"/>
    <w:rsid w:val="00E55A47"/>
    <w:rsid w:val="00E55F5D"/>
    <w:rsid w:val="00E56187"/>
    <w:rsid w:val="00E5652F"/>
    <w:rsid w:val="00E565F9"/>
    <w:rsid w:val="00E56614"/>
    <w:rsid w:val="00E56896"/>
    <w:rsid w:val="00E572E3"/>
    <w:rsid w:val="00E57580"/>
    <w:rsid w:val="00E57AA8"/>
    <w:rsid w:val="00E57C90"/>
    <w:rsid w:val="00E600D4"/>
    <w:rsid w:val="00E6067A"/>
    <w:rsid w:val="00E6100C"/>
    <w:rsid w:val="00E62377"/>
    <w:rsid w:val="00E625B6"/>
    <w:rsid w:val="00E63B66"/>
    <w:rsid w:val="00E6407C"/>
    <w:rsid w:val="00E64F2E"/>
    <w:rsid w:val="00E66621"/>
    <w:rsid w:val="00E66FF5"/>
    <w:rsid w:val="00E6791B"/>
    <w:rsid w:val="00E67C8A"/>
    <w:rsid w:val="00E70676"/>
    <w:rsid w:val="00E70C6E"/>
    <w:rsid w:val="00E71CFB"/>
    <w:rsid w:val="00E72B95"/>
    <w:rsid w:val="00E72CB2"/>
    <w:rsid w:val="00E73113"/>
    <w:rsid w:val="00E73584"/>
    <w:rsid w:val="00E7383F"/>
    <w:rsid w:val="00E73910"/>
    <w:rsid w:val="00E7391A"/>
    <w:rsid w:val="00E74280"/>
    <w:rsid w:val="00E74797"/>
    <w:rsid w:val="00E75377"/>
    <w:rsid w:val="00E75790"/>
    <w:rsid w:val="00E75B4E"/>
    <w:rsid w:val="00E75BAA"/>
    <w:rsid w:val="00E76B7D"/>
    <w:rsid w:val="00E76EB8"/>
    <w:rsid w:val="00E80577"/>
    <w:rsid w:val="00E80758"/>
    <w:rsid w:val="00E81C13"/>
    <w:rsid w:val="00E81F5A"/>
    <w:rsid w:val="00E82474"/>
    <w:rsid w:val="00E82648"/>
    <w:rsid w:val="00E8294E"/>
    <w:rsid w:val="00E82EB0"/>
    <w:rsid w:val="00E83F42"/>
    <w:rsid w:val="00E84151"/>
    <w:rsid w:val="00E85624"/>
    <w:rsid w:val="00E868F6"/>
    <w:rsid w:val="00E869EC"/>
    <w:rsid w:val="00E86FD1"/>
    <w:rsid w:val="00E87513"/>
    <w:rsid w:val="00E87D38"/>
    <w:rsid w:val="00E90961"/>
    <w:rsid w:val="00E914FA"/>
    <w:rsid w:val="00E914FC"/>
    <w:rsid w:val="00E9178F"/>
    <w:rsid w:val="00E9257E"/>
    <w:rsid w:val="00E92AC2"/>
    <w:rsid w:val="00E931E2"/>
    <w:rsid w:val="00E932E9"/>
    <w:rsid w:val="00E934C1"/>
    <w:rsid w:val="00E94AB1"/>
    <w:rsid w:val="00E94AC5"/>
    <w:rsid w:val="00E94C33"/>
    <w:rsid w:val="00E94F82"/>
    <w:rsid w:val="00E9546C"/>
    <w:rsid w:val="00E96209"/>
    <w:rsid w:val="00E966CB"/>
    <w:rsid w:val="00E969EC"/>
    <w:rsid w:val="00E96E56"/>
    <w:rsid w:val="00E97763"/>
    <w:rsid w:val="00E97780"/>
    <w:rsid w:val="00E97952"/>
    <w:rsid w:val="00E979B8"/>
    <w:rsid w:val="00E97E55"/>
    <w:rsid w:val="00EA0712"/>
    <w:rsid w:val="00EA1213"/>
    <w:rsid w:val="00EA1F07"/>
    <w:rsid w:val="00EA21E2"/>
    <w:rsid w:val="00EA2A90"/>
    <w:rsid w:val="00EA2B23"/>
    <w:rsid w:val="00EA30F2"/>
    <w:rsid w:val="00EA3120"/>
    <w:rsid w:val="00EA31D0"/>
    <w:rsid w:val="00EA3364"/>
    <w:rsid w:val="00EA39CC"/>
    <w:rsid w:val="00EA4053"/>
    <w:rsid w:val="00EA4437"/>
    <w:rsid w:val="00EA4A38"/>
    <w:rsid w:val="00EA4CC4"/>
    <w:rsid w:val="00EA4ECE"/>
    <w:rsid w:val="00EA56DA"/>
    <w:rsid w:val="00EA5A68"/>
    <w:rsid w:val="00EA5B0F"/>
    <w:rsid w:val="00EA5FDC"/>
    <w:rsid w:val="00EA6767"/>
    <w:rsid w:val="00EA6819"/>
    <w:rsid w:val="00EA6891"/>
    <w:rsid w:val="00EA71D9"/>
    <w:rsid w:val="00EA73E1"/>
    <w:rsid w:val="00EA7B8E"/>
    <w:rsid w:val="00EA7CE4"/>
    <w:rsid w:val="00EA7CF1"/>
    <w:rsid w:val="00EA7D5C"/>
    <w:rsid w:val="00EB016B"/>
    <w:rsid w:val="00EB04F0"/>
    <w:rsid w:val="00EB1156"/>
    <w:rsid w:val="00EB12D8"/>
    <w:rsid w:val="00EB165D"/>
    <w:rsid w:val="00EB1693"/>
    <w:rsid w:val="00EB1E36"/>
    <w:rsid w:val="00EB312C"/>
    <w:rsid w:val="00EB3569"/>
    <w:rsid w:val="00EB4ED9"/>
    <w:rsid w:val="00EB5587"/>
    <w:rsid w:val="00EB5A75"/>
    <w:rsid w:val="00EB5E89"/>
    <w:rsid w:val="00EB6216"/>
    <w:rsid w:val="00EB64FD"/>
    <w:rsid w:val="00EB6C27"/>
    <w:rsid w:val="00EB7317"/>
    <w:rsid w:val="00EC0465"/>
    <w:rsid w:val="00EC106E"/>
    <w:rsid w:val="00EC151F"/>
    <w:rsid w:val="00EC1CB0"/>
    <w:rsid w:val="00EC206F"/>
    <w:rsid w:val="00EC231F"/>
    <w:rsid w:val="00EC250F"/>
    <w:rsid w:val="00EC2B17"/>
    <w:rsid w:val="00EC2C34"/>
    <w:rsid w:val="00EC30D6"/>
    <w:rsid w:val="00EC3769"/>
    <w:rsid w:val="00EC388E"/>
    <w:rsid w:val="00EC4059"/>
    <w:rsid w:val="00EC4A42"/>
    <w:rsid w:val="00EC4C6E"/>
    <w:rsid w:val="00EC50FB"/>
    <w:rsid w:val="00EC574B"/>
    <w:rsid w:val="00EC57E0"/>
    <w:rsid w:val="00EC601D"/>
    <w:rsid w:val="00EC65E0"/>
    <w:rsid w:val="00EC6A1C"/>
    <w:rsid w:val="00EC6B23"/>
    <w:rsid w:val="00EC724E"/>
    <w:rsid w:val="00EC72C0"/>
    <w:rsid w:val="00EC73E8"/>
    <w:rsid w:val="00EC774B"/>
    <w:rsid w:val="00ED01C5"/>
    <w:rsid w:val="00ED03CC"/>
    <w:rsid w:val="00ED0BE0"/>
    <w:rsid w:val="00ED171B"/>
    <w:rsid w:val="00ED198F"/>
    <w:rsid w:val="00ED263A"/>
    <w:rsid w:val="00ED28DE"/>
    <w:rsid w:val="00ED3244"/>
    <w:rsid w:val="00ED37EF"/>
    <w:rsid w:val="00ED3978"/>
    <w:rsid w:val="00ED3C5D"/>
    <w:rsid w:val="00ED3D7B"/>
    <w:rsid w:val="00ED4588"/>
    <w:rsid w:val="00ED4622"/>
    <w:rsid w:val="00ED595D"/>
    <w:rsid w:val="00ED5F30"/>
    <w:rsid w:val="00ED7005"/>
    <w:rsid w:val="00EE0605"/>
    <w:rsid w:val="00EE111D"/>
    <w:rsid w:val="00EE1BB6"/>
    <w:rsid w:val="00EE1F1E"/>
    <w:rsid w:val="00EE2538"/>
    <w:rsid w:val="00EE3F40"/>
    <w:rsid w:val="00EE4F42"/>
    <w:rsid w:val="00EE6FB1"/>
    <w:rsid w:val="00EE72A3"/>
    <w:rsid w:val="00EE78FD"/>
    <w:rsid w:val="00EE7976"/>
    <w:rsid w:val="00EE798C"/>
    <w:rsid w:val="00EF0BE2"/>
    <w:rsid w:val="00EF0DCD"/>
    <w:rsid w:val="00EF1859"/>
    <w:rsid w:val="00EF1FB0"/>
    <w:rsid w:val="00EF234A"/>
    <w:rsid w:val="00EF325D"/>
    <w:rsid w:val="00EF3FD7"/>
    <w:rsid w:val="00EF40C4"/>
    <w:rsid w:val="00EF4474"/>
    <w:rsid w:val="00EF459A"/>
    <w:rsid w:val="00EF4B11"/>
    <w:rsid w:val="00EF51F0"/>
    <w:rsid w:val="00EF63A9"/>
    <w:rsid w:val="00EF6F53"/>
    <w:rsid w:val="00EF7C64"/>
    <w:rsid w:val="00F00166"/>
    <w:rsid w:val="00F006FE"/>
    <w:rsid w:val="00F01888"/>
    <w:rsid w:val="00F01E13"/>
    <w:rsid w:val="00F0203B"/>
    <w:rsid w:val="00F02543"/>
    <w:rsid w:val="00F0278D"/>
    <w:rsid w:val="00F02930"/>
    <w:rsid w:val="00F02CEC"/>
    <w:rsid w:val="00F04264"/>
    <w:rsid w:val="00F042A5"/>
    <w:rsid w:val="00F047A0"/>
    <w:rsid w:val="00F04AD8"/>
    <w:rsid w:val="00F04F70"/>
    <w:rsid w:val="00F05286"/>
    <w:rsid w:val="00F05EC5"/>
    <w:rsid w:val="00F06101"/>
    <w:rsid w:val="00F062BF"/>
    <w:rsid w:val="00F063C0"/>
    <w:rsid w:val="00F06B82"/>
    <w:rsid w:val="00F0730B"/>
    <w:rsid w:val="00F0756B"/>
    <w:rsid w:val="00F10566"/>
    <w:rsid w:val="00F105B9"/>
    <w:rsid w:val="00F109F8"/>
    <w:rsid w:val="00F10C40"/>
    <w:rsid w:val="00F11B6E"/>
    <w:rsid w:val="00F12017"/>
    <w:rsid w:val="00F1208B"/>
    <w:rsid w:val="00F1279A"/>
    <w:rsid w:val="00F12CAE"/>
    <w:rsid w:val="00F12E8E"/>
    <w:rsid w:val="00F13B82"/>
    <w:rsid w:val="00F1513D"/>
    <w:rsid w:val="00F15E6C"/>
    <w:rsid w:val="00F166B4"/>
    <w:rsid w:val="00F169CA"/>
    <w:rsid w:val="00F16E43"/>
    <w:rsid w:val="00F17825"/>
    <w:rsid w:val="00F17FE7"/>
    <w:rsid w:val="00F20255"/>
    <w:rsid w:val="00F202D5"/>
    <w:rsid w:val="00F2038C"/>
    <w:rsid w:val="00F20711"/>
    <w:rsid w:val="00F21063"/>
    <w:rsid w:val="00F21DBF"/>
    <w:rsid w:val="00F22F3F"/>
    <w:rsid w:val="00F2389C"/>
    <w:rsid w:val="00F23917"/>
    <w:rsid w:val="00F239C7"/>
    <w:rsid w:val="00F24246"/>
    <w:rsid w:val="00F2444E"/>
    <w:rsid w:val="00F255B7"/>
    <w:rsid w:val="00F2582B"/>
    <w:rsid w:val="00F25EB2"/>
    <w:rsid w:val="00F27620"/>
    <w:rsid w:val="00F276AB"/>
    <w:rsid w:val="00F27C4D"/>
    <w:rsid w:val="00F307D8"/>
    <w:rsid w:val="00F30F9A"/>
    <w:rsid w:val="00F3200F"/>
    <w:rsid w:val="00F3227A"/>
    <w:rsid w:val="00F3229D"/>
    <w:rsid w:val="00F32FA4"/>
    <w:rsid w:val="00F331D8"/>
    <w:rsid w:val="00F33203"/>
    <w:rsid w:val="00F338F6"/>
    <w:rsid w:val="00F34422"/>
    <w:rsid w:val="00F34D2C"/>
    <w:rsid w:val="00F35408"/>
    <w:rsid w:val="00F3598F"/>
    <w:rsid w:val="00F35E2D"/>
    <w:rsid w:val="00F35F4C"/>
    <w:rsid w:val="00F364B7"/>
    <w:rsid w:val="00F36746"/>
    <w:rsid w:val="00F36B00"/>
    <w:rsid w:val="00F36CE2"/>
    <w:rsid w:val="00F374BD"/>
    <w:rsid w:val="00F375BD"/>
    <w:rsid w:val="00F376E4"/>
    <w:rsid w:val="00F37D36"/>
    <w:rsid w:val="00F37F68"/>
    <w:rsid w:val="00F405FB"/>
    <w:rsid w:val="00F40675"/>
    <w:rsid w:val="00F4212B"/>
    <w:rsid w:val="00F42412"/>
    <w:rsid w:val="00F42B41"/>
    <w:rsid w:val="00F4384B"/>
    <w:rsid w:val="00F43A69"/>
    <w:rsid w:val="00F44814"/>
    <w:rsid w:val="00F44CDE"/>
    <w:rsid w:val="00F50B72"/>
    <w:rsid w:val="00F5118F"/>
    <w:rsid w:val="00F51D3F"/>
    <w:rsid w:val="00F52466"/>
    <w:rsid w:val="00F52D85"/>
    <w:rsid w:val="00F55432"/>
    <w:rsid w:val="00F55FBC"/>
    <w:rsid w:val="00F56730"/>
    <w:rsid w:val="00F56886"/>
    <w:rsid w:val="00F56912"/>
    <w:rsid w:val="00F57182"/>
    <w:rsid w:val="00F576DC"/>
    <w:rsid w:val="00F57D8F"/>
    <w:rsid w:val="00F57FE2"/>
    <w:rsid w:val="00F60C23"/>
    <w:rsid w:val="00F60D35"/>
    <w:rsid w:val="00F629C8"/>
    <w:rsid w:val="00F629EF"/>
    <w:rsid w:val="00F62D49"/>
    <w:rsid w:val="00F633F1"/>
    <w:rsid w:val="00F63F90"/>
    <w:rsid w:val="00F65590"/>
    <w:rsid w:val="00F6574A"/>
    <w:rsid w:val="00F660D8"/>
    <w:rsid w:val="00F66A7B"/>
    <w:rsid w:val="00F66B81"/>
    <w:rsid w:val="00F6773E"/>
    <w:rsid w:val="00F70CBF"/>
    <w:rsid w:val="00F70D45"/>
    <w:rsid w:val="00F70F92"/>
    <w:rsid w:val="00F71506"/>
    <w:rsid w:val="00F718EF"/>
    <w:rsid w:val="00F72769"/>
    <w:rsid w:val="00F72A23"/>
    <w:rsid w:val="00F72AD1"/>
    <w:rsid w:val="00F72C82"/>
    <w:rsid w:val="00F73169"/>
    <w:rsid w:val="00F734E6"/>
    <w:rsid w:val="00F735D9"/>
    <w:rsid w:val="00F74983"/>
    <w:rsid w:val="00F76207"/>
    <w:rsid w:val="00F765DA"/>
    <w:rsid w:val="00F76D43"/>
    <w:rsid w:val="00F77717"/>
    <w:rsid w:val="00F77744"/>
    <w:rsid w:val="00F77E2F"/>
    <w:rsid w:val="00F80029"/>
    <w:rsid w:val="00F802A6"/>
    <w:rsid w:val="00F804A6"/>
    <w:rsid w:val="00F807EC"/>
    <w:rsid w:val="00F81448"/>
    <w:rsid w:val="00F814EC"/>
    <w:rsid w:val="00F824A2"/>
    <w:rsid w:val="00F82BE6"/>
    <w:rsid w:val="00F83099"/>
    <w:rsid w:val="00F8319C"/>
    <w:rsid w:val="00F84457"/>
    <w:rsid w:val="00F84535"/>
    <w:rsid w:val="00F85FA8"/>
    <w:rsid w:val="00F869CC"/>
    <w:rsid w:val="00F86D2E"/>
    <w:rsid w:val="00F902FD"/>
    <w:rsid w:val="00F911DD"/>
    <w:rsid w:val="00F9162A"/>
    <w:rsid w:val="00F916BB"/>
    <w:rsid w:val="00F92085"/>
    <w:rsid w:val="00F93040"/>
    <w:rsid w:val="00F93309"/>
    <w:rsid w:val="00F94BFE"/>
    <w:rsid w:val="00F96933"/>
    <w:rsid w:val="00F97FE9"/>
    <w:rsid w:val="00FA01E6"/>
    <w:rsid w:val="00FA01ED"/>
    <w:rsid w:val="00FA0560"/>
    <w:rsid w:val="00FA112B"/>
    <w:rsid w:val="00FA191F"/>
    <w:rsid w:val="00FA2BD9"/>
    <w:rsid w:val="00FA3834"/>
    <w:rsid w:val="00FA3EBC"/>
    <w:rsid w:val="00FA3F40"/>
    <w:rsid w:val="00FA45AB"/>
    <w:rsid w:val="00FA5E1A"/>
    <w:rsid w:val="00FB15DD"/>
    <w:rsid w:val="00FB17E3"/>
    <w:rsid w:val="00FB2E2D"/>
    <w:rsid w:val="00FB37E7"/>
    <w:rsid w:val="00FB3CD3"/>
    <w:rsid w:val="00FB491B"/>
    <w:rsid w:val="00FB4A88"/>
    <w:rsid w:val="00FB4D65"/>
    <w:rsid w:val="00FB50D8"/>
    <w:rsid w:val="00FB622B"/>
    <w:rsid w:val="00FB62E7"/>
    <w:rsid w:val="00FB651B"/>
    <w:rsid w:val="00FB6AD2"/>
    <w:rsid w:val="00FB6B24"/>
    <w:rsid w:val="00FB6E7E"/>
    <w:rsid w:val="00FB75AC"/>
    <w:rsid w:val="00FB7C35"/>
    <w:rsid w:val="00FC0493"/>
    <w:rsid w:val="00FC05CD"/>
    <w:rsid w:val="00FC0654"/>
    <w:rsid w:val="00FC0816"/>
    <w:rsid w:val="00FC0A57"/>
    <w:rsid w:val="00FC0D50"/>
    <w:rsid w:val="00FC280B"/>
    <w:rsid w:val="00FC2F44"/>
    <w:rsid w:val="00FC355D"/>
    <w:rsid w:val="00FC3FF6"/>
    <w:rsid w:val="00FC572D"/>
    <w:rsid w:val="00FC5B7C"/>
    <w:rsid w:val="00FC693F"/>
    <w:rsid w:val="00FC79D9"/>
    <w:rsid w:val="00FD0294"/>
    <w:rsid w:val="00FD0519"/>
    <w:rsid w:val="00FD1A66"/>
    <w:rsid w:val="00FD1D2E"/>
    <w:rsid w:val="00FD242D"/>
    <w:rsid w:val="00FD2754"/>
    <w:rsid w:val="00FD3F97"/>
    <w:rsid w:val="00FD40C8"/>
    <w:rsid w:val="00FD426C"/>
    <w:rsid w:val="00FD46C4"/>
    <w:rsid w:val="00FD471F"/>
    <w:rsid w:val="00FD49B2"/>
    <w:rsid w:val="00FD4BF2"/>
    <w:rsid w:val="00FD55BC"/>
    <w:rsid w:val="00FD5D96"/>
    <w:rsid w:val="00FD6505"/>
    <w:rsid w:val="00FD66FB"/>
    <w:rsid w:val="00FD701A"/>
    <w:rsid w:val="00FD75C8"/>
    <w:rsid w:val="00FE01DA"/>
    <w:rsid w:val="00FE1AAA"/>
    <w:rsid w:val="00FE1DE3"/>
    <w:rsid w:val="00FE20C6"/>
    <w:rsid w:val="00FE23CE"/>
    <w:rsid w:val="00FE246E"/>
    <w:rsid w:val="00FE2F08"/>
    <w:rsid w:val="00FE3D5D"/>
    <w:rsid w:val="00FE4080"/>
    <w:rsid w:val="00FE5AE8"/>
    <w:rsid w:val="00FE699F"/>
    <w:rsid w:val="00FE6A19"/>
    <w:rsid w:val="00FE6F19"/>
    <w:rsid w:val="00FE7C45"/>
    <w:rsid w:val="00FF01E7"/>
    <w:rsid w:val="00FF15CD"/>
    <w:rsid w:val="00FF16E6"/>
    <w:rsid w:val="00FF229D"/>
    <w:rsid w:val="00FF27E0"/>
    <w:rsid w:val="00FF3301"/>
    <w:rsid w:val="00FF35D8"/>
    <w:rsid w:val="00FF3976"/>
    <w:rsid w:val="00FF44D7"/>
    <w:rsid w:val="00FF4C78"/>
    <w:rsid w:val="00FF51AF"/>
    <w:rsid w:val="00FF57BA"/>
    <w:rsid w:val="00FF6332"/>
    <w:rsid w:val="00FF63EF"/>
    <w:rsid w:val="00FF7106"/>
    <w:rsid w:val="00FF731B"/>
    <w:rsid w:val="00FF73BD"/>
    <w:rsid w:val="00FF74FD"/>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CAC7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8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43A7-7BDF-4E5F-BCD5-61680D96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20</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4393</cp:revision>
  <dcterms:created xsi:type="dcterms:W3CDTF">2019-09-10T23:59:00Z</dcterms:created>
  <dcterms:modified xsi:type="dcterms:W3CDTF">2022-03-02T17:22:00Z</dcterms:modified>
  <cp:category/>
</cp:coreProperties>
</file>