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68E4" w14:textId="77777777" w:rsidR="007060AA" w:rsidRPr="009C3A76" w:rsidRDefault="007060AA">
      <w:pPr>
        <w:spacing w:after="0"/>
        <w:rPr>
          <w:rFonts w:ascii="Arial" w:hAnsi="Arial"/>
        </w:rPr>
      </w:pPr>
      <w:r w:rsidRPr="009C3A76">
        <w:rPr>
          <w:rFonts w:ascii="Arial" w:hAnsi="Arial"/>
        </w:rPr>
        <w:t>[Snap Judgment intro]</w:t>
      </w:r>
    </w:p>
    <w:p w14:paraId="241157FF" w14:textId="77777777" w:rsidR="007060AA" w:rsidRPr="009C3A76" w:rsidRDefault="007060AA">
      <w:pPr>
        <w:spacing w:after="0"/>
        <w:rPr>
          <w:rFonts w:ascii="Arial" w:hAnsi="Arial"/>
        </w:rPr>
      </w:pPr>
    </w:p>
    <w:p w14:paraId="4D51EFFA" w14:textId="5E738617" w:rsidR="00EF4DAF" w:rsidRPr="009C3A76" w:rsidRDefault="008639D9">
      <w:pPr>
        <w:spacing w:after="0"/>
        <w:rPr>
          <w:rFonts w:ascii="Arial" w:hAnsi="Arial"/>
        </w:rPr>
      </w:pPr>
      <w:r w:rsidRPr="008639D9">
        <w:rPr>
          <w:rFonts w:ascii="Arial" w:hAnsi="Arial"/>
          <w:b/>
          <w:bCs/>
        </w:rPr>
        <w:t>Glynn:</w:t>
      </w:r>
      <w:r w:rsidR="007060AA" w:rsidRPr="009C3A76">
        <w:rPr>
          <w:rFonts w:ascii="Arial" w:hAnsi="Arial"/>
        </w:rPr>
        <w:t xml:space="preserve"> </w:t>
      </w:r>
      <w:r w:rsidR="009C0F56" w:rsidRPr="009C3A76">
        <w:rPr>
          <w:rFonts w:ascii="Arial" w:hAnsi="Arial"/>
        </w:rPr>
        <w:t xml:space="preserve">We are thrilled to bring you this morsel from the </w:t>
      </w:r>
      <w:r w:rsidR="00936858" w:rsidRPr="009C3A76">
        <w:rPr>
          <w:rFonts w:ascii="Arial" w:hAnsi="Arial"/>
        </w:rPr>
        <w:t>S</w:t>
      </w:r>
      <w:r w:rsidR="009C0F56" w:rsidRPr="009C3A76">
        <w:rPr>
          <w:rFonts w:ascii="Arial" w:hAnsi="Arial"/>
        </w:rPr>
        <w:t>pook</w:t>
      </w:r>
      <w:r w:rsidR="00936858" w:rsidRPr="009C3A76">
        <w:rPr>
          <w:rFonts w:ascii="Arial" w:hAnsi="Arial"/>
        </w:rPr>
        <w:t>ed</w:t>
      </w:r>
      <w:r w:rsidR="009C0F56" w:rsidRPr="009C3A76">
        <w:rPr>
          <w:rFonts w:ascii="Arial" w:hAnsi="Arial"/>
        </w:rPr>
        <w:t xml:space="preserve"> table. But if you need more monsters</w:t>
      </w:r>
      <w:r w:rsidR="00AE5DED" w:rsidRPr="009C3A76">
        <w:rPr>
          <w:rFonts w:ascii="Arial" w:hAnsi="Arial"/>
        </w:rPr>
        <w:t xml:space="preserve">, </w:t>
      </w:r>
      <w:r w:rsidR="009C0F56" w:rsidRPr="009C3A76">
        <w:rPr>
          <w:rFonts w:ascii="Arial" w:hAnsi="Arial"/>
        </w:rPr>
        <w:t>if you need more demons</w:t>
      </w:r>
      <w:r w:rsidR="00AE5DED" w:rsidRPr="009C3A76">
        <w:rPr>
          <w:rFonts w:ascii="Arial" w:hAnsi="Arial"/>
        </w:rPr>
        <w:t xml:space="preserve">, </w:t>
      </w:r>
      <w:r w:rsidR="009C0F56" w:rsidRPr="009C3A76">
        <w:rPr>
          <w:rFonts w:ascii="Arial" w:hAnsi="Arial"/>
        </w:rPr>
        <w:t xml:space="preserve">if you need more </w:t>
      </w:r>
      <w:r w:rsidR="00AE5DED" w:rsidRPr="009C3A76">
        <w:rPr>
          <w:rFonts w:ascii="Arial" w:hAnsi="Arial"/>
        </w:rPr>
        <w:t>S</w:t>
      </w:r>
      <w:r w:rsidR="009C0F56" w:rsidRPr="009C3A76">
        <w:rPr>
          <w:rFonts w:ascii="Arial" w:hAnsi="Arial"/>
        </w:rPr>
        <w:t>pooked</w:t>
      </w:r>
      <w:r w:rsidR="00AE5DED" w:rsidRPr="009C3A76">
        <w:rPr>
          <w:rFonts w:ascii="Arial" w:hAnsi="Arial"/>
        </w:rPr>
        <w:t xml:space="preserve">, </w:t>
      </w:r>
      <w:r w:rsidR="009C0F56" w:rsidRPr="009C3A76">
        <w:rPr>
          <w:rFonts w:ascii="Arial" w:hAnsi="Arial"/>
        </w:rPr>
        <w:t>subscribe while you still can</w:t>
      </w:r>
      <w:r w:rsidR="006A1A53" w:rsidRPr="009C3A76">
        <w:rPr>
          <w:rFonts w:ascii="Arial" w:hAnsi="Arial"/>
        </w:rPr>
        <w:t>. J</w:t>
      </w:r>
      <w:r w:rsidR="009C0F56" w:rsidRPr="009C3A76">
        <w:rPr>
          <w:rFonts w:ascii="Arial" w:hAnsi="Arial"/>
        </w:rPr>
        <w:t xml:space="preserve">ust go to </w:t>
      </w:r>
      <w:proofErr w:type="spellStart"/>
      <w:proofErr w:type="gramStart"/>
      <w:r w:rsidR="00A55015" w:rsidRPr="009C3A76">
        <w:rPr>
          <w:rFonts w:ascii="Arial" w:hAnsi="Arial"/>
          <w:i/>
          <w:iCs/>
        </w:rPr>
        <w:t>l</w:t>
      </w:r>
      <w:r w:rsidR="009C0F56" w:rsidRPr="009C3A76">
        <w:rPr>
          <w:rFonts w:ascii="Arial" w:hAnsi="Arial"/>
          <w:i/>
          <w:iCs/>
        </w:rPr>
        <w:t>uminary</w:t>
      </w:r>
      <w:r w:rsidR="00A55015" w:rsidRPr="009C3A76">
        <w:rPr>
          <w:rFonts w:ascii="Arial" w:hAnsi="Arial"/>
          <w:i/>
          <w:iCs/>
        </w:rPr>
        <w:t>.</w:t>
      </w:r>
      <w:r w:rsidR="009C0F56" w:rsidRPr="009C3A76">
        <w:rPr>
          <w:rFonts w:ascii="Arial" w:hAnsi="Arial"/>
          <w:i/>
          <w:iCs/>
        </w:rPr>
        <w:t>link</w:t>
      </w:r>
      <w:proofErr w:type="spellEnd"/>
      <w:proofErr w:type="gramEnd"/>
      <w:r w:rsidR="00A55015" w:rsidRPr="009C3A76">
        <w:rPr>
          <w:rFonts w:ascii="Arial" w:hAnsi="Arial"/>
          <w:i/>
          <w:iCs/>
        </w:rPr>
        <w:t>/</w:t>
      </w:r>
      <w:r w:rsidR="009C0F56" w:rsidRPr="009C3A76">
        <w:rPr>
          <w:rFonts w:ascii="Arial" w:hAnsi="Arial"/>
          <w:i/>
          <w:iCs/>
        </w:rPr>
        <w:t>spooked</w:t>
      </w:r>
      <w:r w:rsidR="00A55015" w:rsidRPr="009C3A76">
        <w:rPr>
          <w:rFonts w:ascii="Arial" w:hAnsi="Arial"/>
        </w:rPr>
        <w:t xml:space="preserve">. </w:t>
      </w:r>
    </w:p>
    <w:p w14:paraId="5B7025D5" w14:textId="77777777" w:rsidR="00EF4DAF" w:rsidRPr="009C3A76" w:rsidRDefault="00EF4DAF">
      <w:pPr>
        <w:spacing w:after="0"/>
        <w:rPr>
          <w:rFonts w:ascii="Arial" w:hAnsi="Arial"/>
        </w:rPr>
      </w:pPr>
    </w:p>
    <w:p w14:paraId="54ADD8BE" w14:textId="77777777" w:rsidR="0097065B" w:rsidRPr="009C3A76" w:rsidRDefault="0097065B">
      <w:pPr>
        <w:spacing w:after="0"/>
        <w:rPr>
          <w:rFonts w:ascii="Arial" w:hAnsi="Arial"/>
        </w:rPr>
      </w:pPr>
      <w:r w:rsidRPr="009C3A76">
        <w:rPr>
          <w:rFonts w:ascii="Arial" w:hAnsi="Arial"/>
        </w:rPr>
        <w:t>[upbeat music]</w:t>
      </w:r>
    </w:p>
    <w:p w14:paraId="17C3986D" w14:textId="77777777" w:rsidR="0097065B" w:rsidRPr="009C3A76" w:rsidRDefault="0097065B">
      <w:pPr>
        <w:spacing w:after="0"/>
        <w:rPr>
          <w:rFonts w:ascii="Arial" w:hAnsi="Arial"/>
        </w:rPr>
      </w:pPr>
    </w:p>
    <w:p w14:paraId="6BB28B6C" w14:textId="77777777" w:rsidR="00A52DAD" w:rsidRDefault="008639D9">
      <w:pPr>
        <w:spacing w:after="0"/>
        <w:rPr>
          <w:rFonts w:ascii="Arial" w:hAnsi="Arial"/>
        </w:rPr>
      </w:pPr>
      <w:r w:rsidRPr="008639D9">
        <w:rPr>
          <w:rFonts w:ascii="Arial" w:hAnsi="Arial"/>
          <w:b/>
          <w:bCs/>
        </w:rPr>
        <w:t>Glynn:</w:t>
      </w:r>
      <w:r w:rsidR="0097065B" w:rsidRPr="009C3A76">
        <w:rPr>
          <w:rFonts w:ascii="Arial" w:hAnsi="Arial"/>
        </w:rPr>
        <w:t xml:space="preserve"> B</w:t>
      </w:r>
      <w:r w:rsidR="009C0F56" w:rsidRPr="009C3A76">
        <w:rPr>
          <w:rFonts w:ascii="Arial" w:hAnsi="Arial"/>
        </w:rPr>
        <w:t>ack in the day, for a few years I just kind of wandered all over the world, doing part</w:t>
      </w:r>
      <w:r w:rsidR="002C285C">
        <w:rPr>
          <w:rFonts w:ascii="Arial" w:hAnsi="Arial"/>
        </w:rPr>
        <w:t>-</w:t>
      </w:r>
      <w:r w:rsidR="009C0F56" w:rsidRPr="009C3A76">
        <w:rPr>
          <w:rFonts w:ascii="Arial" w:hAnsi="Arial"/>
        </w:rPr>
        <w:t>time jobs, sleeping on friends</w:t>
      </w:r>
      <w:r w:rsidR="00192FB2" w:rsidRPr="009C3A76">
        <w:rPr>
          <w:rFonts w:ascii="Arial" w:hAnsi="Arial"/>
        </w:rPr>
        <w:t>'</w:t>
      </w:r>
      <w:r w:rsidR="009C0F56" w:rsidRPr="009C3A76">
        <w:rPr>
          <w:rFonts w:ascii="Arial" w:hAnsi="Arial"/>
        </w:rPr>
        <w:t xml:space="preserve"> couches</w:t>
      </w:r>
      <w:r w:rsidR="00192FB2" w:rsidRPr="009C3A76">
        <w:rPr>
          <w:rFonts w:ascii="Arial" w:hAnsi="Arial"/>
        </w:rPr>
        <w:t xml:space="preserve">. </w:t>
      </w:r>
      <w:r w:rsidR="009C0F56" w:rsidRPr="009C3A76">
        <w:rPr>
          <w:rFonts w:ascii="Arial" w:hAnsi="Arial"/>
        </w:rPr>
        <w:t xml:space="preserve">I didn't know what I was looking for. Didn't have a lot of money for lunch </w:t>
      </w:r>
      <w:r w:rsidR="00DD2A83" w:rsidRPr="009C3A76">
        <w:rPr>
          <w:rFonts w:ascii="Arial" w:hAnsi="Arial"/>
        </w:rPr>
        <w:t xml:space="preserve">or the </w:t>
      </w:r>
      <w:r w:rsidR="009C0F56" w:rsidRPr="009C3A76">
        <w:rPr>
          <w:rFonts w:ascii="Arial" w:hAnsi="Arial"/>
        </w:rPr>
        <w:t xml:space="preserve">train fare, whatever. But still, </w:t>
      </w:r>
      <w:r w:rsidR="0080620A" w:rsidRPr="009C3A76">
        <w:rPr>
          <w:rFonts w:ascii="Arial" w:hAnsi="Arial"/>
        </w:rPr>
        <w:t xml:space="preserve">I </w:t>
      </w:r>
      <w:r w:rsidR="009C0F56" w:rsidRPr="009C3A76">
        <w:rPr>
          <w:rFonts w:ascii="Arial" w:hAnsi="Arial"/>
        </w:rPr>
        <w:t xml:space="preserve">always </w:t>
      </w:r>
      <w:r w:rsidR="002C285C">
        <w:rPr>
          <w:rFonts w:ascii="Arial" w:hAnsi="Arial"/>
        </w:rPr>
        <w:t xml:space="preserve">allowed </w:t>
      </w:r>
      <w:r w:rsidR="009C0F56" w:rsidRPr="009C3A76">
        <w:rPr>
          <w:rFonts w:ascii="Arial" w:hAnsi="Arial"/>
        </w:rPr>
        <w:t>myself one splurge</w:t>
      </w:r>
      <w:r w:rsidR="0080620A" w:rsidRPr="009C3A76">
        <w:rPr>
          <w:rFonts w:ascii="Arial" w:hAnsi="Arial"/>
        </w:rPr>
        <w:t>. B</w:t>
      </w:r>
      <w:r w:rsidR="009C0F56" w:rsidRPr="009C3A76">
        <w:rPr>
          <w:rFonts w:ascii="Arial" w:hAnsi="Arial"/>
        </w:rPr>
        <w:t>ooks</w:t>
      </w:r>
      <w:r w:rsidR="0080620A" w:rsidRPr="009C3A76">
        <w:rPr>
          <w:rFonts w:ascii="Arial" w:hAnsi="Arial"/>
        </w:rPr>
        <w:t xml:space="preserve">. </w:t>
      </w:r>
      <w:r w:rsidR="009C0F56" w:rsidRPr="009C3A76">
        <w:rPr>
          <w:rFonts w:ascii="Arial" w:hAnsi="Arial"/>
        </w:rPr>
        <w:t>I love books</w:t>
      </w:r>
      <w:r w:rsidR="0080620A" w:rsidRPr="009C3A76">
        <w:rPr>
          <w:rFonts w:ascii="Arial" w:hAnsi="Arial"/>
        </w:rPr>
        <w:t xml:space="preserve">. </w:t>
      </w:r>
      <w:r w:rsidR="009C0F56" w:rsidRPr="009C3A76">
        <w:rPr>
          <w:rFonts w:ascii="Arial" w:hAnsi="Arial"/>
        </w:rPr>
        <w:t>I do</w:t>
      </w:r>
      <w:r w:rsidR="002C285C">
        <w:rPr>
          <w:rFonts w:ascii="Arial" w:hAnsi="Arial"/>
        </w:rPr>
        <w:t>. T</w:t>
      </w:r>
      <w:r w:rsidR="009C0F56" w:rsidRPr="009C3A76">
        <w:rPr>
          <w:rFonts w:ascii="Arial" w:hAnsi="Arial"/>
        </w:rPr>
        <w:t xml:space="preserve">he smell, the bindings, the stories and </w:t>
      </w:r>
      <w:r w:rsidR="00932E25" w:rsidRPr="009C3A76">
        <w:rPr>
          <w:rFonts w:ascii="Arial" w:hAnsi="Arial"/>
        </w:rPr>
        <w:t xml:space="preserve">novels. </w:t>
      </w:r>
      <w:r w:rsidR="009C0F56" w:rsidRPr="009C3A76">
        <w:rPr>
          <w:rFonts w:ascii="Arial" w:hAnsi="Arial"/>
        </w:rPr>
        <w:t xml:space="preserve">I've purchased Buddhist texts </w:t>
      </w:r>
      <w:r w:rsidR="00932E25" w:rsidRPr="009C3A76">
        <w:rPr>
          <w:rFonts w:ascii="Arial" w:hAnsi="Arial"/>
        </w:rPr>
        <w:t xml:space="preserve">in </w:t>
      </w:r>
      <w:r w:rsidR="009C0F56" w:rsidRPr="009C3A76">
        <w:rPr>
          <w:rFonts w:ascii="Arial" w:hAnsi="Arial"/>
        </w:rPr>
        <w:t>Korea, books on flower arranging</w:t>
      </w:r>
      <w:r w:rsidR="00763615" w:rsidRPr="009C3A76">
        <w:rPr>
          <w:rFonts w:ascii="Arial" w:hAnsi="Arial"/>
        </w:rPr>
        <w:t xml:space="preserve">, </w:t>
      </w:r>
      <w:r w:rsidR="00792E31">
        <w:rPr>
          <w:rFonts w:ascii="Arial" w:hAnsi="Arial"/>
        </w:rPr>
        <w:t>s</w:t>
      </w:r>
      <w:r w:rsidR="009C0F56" w:rsidRPr="009C3A76">
        <w:rPr>
          <w:rFonts w:ascii="Arial" w:hAnsi="Arial"/>
        </w:rPr>
        <w:t>tacks, stacks of classic science fiction and fantasy. I</w:t>
      </w:r>
      <w:r w:rsidR="00692D61" w:rsidRPr="009C3A76">
        <w:rPr>
          <w:rFonts w:ascii="Arial" w:hAnsi="Arial"/>
        </w:rPr>
        <w:t>'ve</w:t>
      </w:r>
      <w:r w:rsidR="009C0F56" w:rsidRPr="009C3A76">
        <w:rPr>
          <w:rFonts w:ascii="Arial" w:hAnsi="Arial"/>
        </w:rPr>
        <w:t xml:space="preserve"> bought books in braille, </w:t>
      </w:r>
      <w:r w:rsidR="00692D61" w:rsidRPr="009C3A76">
        <w:rPr>
          <w:rFonts w:ascii="Arial" w:hAnsi="Arial"/>
        </w:rPr>
        <w:t xml:space="preserve">and </w:t>
      </w:r>
      <w:r w:rsidR="009C0F56" w:rsidRPr="009C3A76">
        <w:rPr>
          <w:rFonts w:ascii="Arial" w:hAnsi="Arial"/>
        </w:rPr>
        <w:t xml:space="preserve">I can </w:t>
      </w:r>
      <w:r w:rsidR="00692D61" w:rsidRPr="009C3A76">
        <w:rPr>
          <w:rFonts w:ascii="Arial" w:hAnsi="Arial"/>
        </w:rPr>
        <w:t xml:space="preserve">see </w:t>
      </w:r>
      <w:r w:rsidR="009C0F56" w:rsidRPr="009C3A76">
        <w:rPr>
          <w:rFonts w:ascii="Arial" w:hAnsi="Arial"/>
        </w:rPr>
        <w:t>just fine</w:t>
      </w:r>
      <w:r w:rsidR="005C45DD">
        <w:rPr>
          <w:rFonts w:ascii="Arial" w:hAnsi="Arial"/>
        </w:rPr>
        <w:t xml:space="preserve">, </w:t>
      </w:r>
      <w:r w:rsidR="009C0F56" w:rsidRPr="009C3A76">
        <w:rPr>
          <w:rFonts w:ascii="Arial" w:hAnsi="Arial"/>
        </w:rPr>
        <w:t xml:space="preserve">I just like touching them. New </w:t>
      </w:r>
      <w:r w:rsidR="00F945FE" w:rsidRPr="009C3A76">
        <w:rPr>
          <w:rFonts w:ascii="Arial" w:hAnsi="Arial"/>
        </w:rPr>
        <w:t>books</w:t>
      </w:r>
      <w:r w:rsidR="009C0F56" w:rsidRPr="009C3A76">
        <w:rPr>
          <w:rFonts w:ascii="Arial" w:hAnsi="Arial"/>
        </w:rPr>
        <w:t xml:space="preserve">, old books, whole collections </w:t>
      </w:r>
      <w:r w:rsidR="00346376" w:rsidRPr="009C3A76">
        <w:rPr>
          <w:rFonts w:ascii="Arial" w:hAnsi="Arial"/>
        </w:rPr>
        <w:t xml:space="preserve">from a </w:t>
      </w:r>
      <w:r w:rsidR="009C0F56" w:rsidRPr="009C3A76">
        <w:rPr>
          <w:rFonts w:ascii="Arial" w:hAnsi="Arial"/>
        </w:rPr>
        <w:t xml:space="preserve">Japanese </w:t>
      </w:r>
      <w:r w:rsidR="00F945FE">
        <w:rPr>
          <w:rFonts w:ascii="Arial" w:hAnsi="Arial"/>
        </w:rPr>
        <w:t xml:space="preserve">flea </w:t>
      </w:r>
      <w:r w:rsidR="009C0F56" w:rsidRPr="009C3A76">
        <w:rPr>
          <w:rFonts w:ascii="Arial" w:hAnsi="Arial"/>
        </w:rPr>
        <w:t>market</w:t>
      </w:r>
      <w:r w:rsidR="00346376" w:rsidRPr="009C3A76">
        <w:rPr>
          <w:rFonts w:ascii="Arial" w:hAnsi="Arial"/>
        </w:rPr>
        <w:t>. A</w:t>
      </w:r>
      <w:r w:rsidR="009C0F56" w:rsidRPr="009C3A76">
        <w:rPr>
          <w:rFonts w:ascii="Arial" w:hAnsi="Arial"/>
        </w:rPr>
        <w:t xml:space="preserve"> secret forbidden book</w:t>
      </w:r>
      <w:r w:rsidR="00346376" w:rsidRPr="009C3A76">
        <w:rPr>
          <w:rFonts w:ascii="Arial" w:hAnsi="Arial"/>
        </w:rPr>
        <w:t xml:space="preserve">, </w:t>
      </w:r>
      <w:r w:rsidR="009C0F56" w:rsidRPr="009C3A76">
        <w:rPr>
          <w:rFonts w:ascii="Arial" w:hAnsi="Arial"/>
        </w:rPr>
        <w:t>chronicling the political history of Malaysia</w:t>
      </w:r>
      <w:r w:rsidR="00346376" w:rsidRPr="009C3A76">
        <w:rPr>
          <w:rFonts w:ascii="Arial" w:hAnsi="Arial"/>
        </w:rPr>
        <w:t xml:space="preserve">, </w:t>
      </w:r>
      <w:r w:rsidR="009C0F56" w:rsidRPr="009C3A76">
        <w:rPr>
          <w:rFonts w:ascii="Arial" w:hAnsi="Arial"/>
        </w:rPr>
        <w:t>collected notes of Charles Darwin</w:t>
      </w:r>
      <w:r w:rsidR="00346376" w:rsidRPr="009C3A76">
        <w:rPr>
          <w:rFonts w:ascii="Arial" w:hAnsi="Arial"/>
        </w:rPr>
        <w:t xml:space="preserve">, </w:t>
      </w:r>
      <w:r w:rsidR="009C0F56" w:rsidRPr="009C3A76">
        <w:rPr>
          <w:rFonts w:ascii="Arial" w:hAnsi="Arial"/>
        </w:rPr>
        <w:t>slave journals. In Taiwan, I find an eejit Chinese volume, detailing the acupuncture meridians of the body in extraordinary detail. It was last printed over 100 years ago.</w:t>
      </w:r>
    </w:p>
    <w:p w14:paraId="5D40BEB7" w14:textId="77777777" w:rsidR="00A52DAD" w:rsidRDefault="00A52DAD">
      <w:pPr>
        <w:spacing w:after="0"/>
        <w:rPr>
          <w:rFonts w:ascii="Arial" w:hAnsi="Arial"/>
        </w:rPr>
      </w:pPr>
    </w:p>
    <w:p w14:paraId="64C1DE36" w14:textId="700DE64B" w:rsidR="008D307B" w:rsidRPr="009C3A76" w:rsidRDefault="009C0F56">
      <w:pPr>
        <w:spacing w:after="0"/>
        <w:rPr>
          <w:rFonts w:ascii="Arial" w:hAnsi="Arial"/>
        </w:rPr>
      </w:pPr>
      <w:r w:rsidRPr="009C3A76">
        <w:rPr>
          <w:rFonts w:ascii="Arial" w:hAnsi="Arial"/>
        </w:rPr>
        <w:t xml:space="preserve">And because I don't have a home or whatever, I pack these treasures away. I send </w:t>
      </w:r>
      <w:r w:rsidR="00A53943" w:rsidRPr="009C3A76">
        <w:rPr>
          <w:rFonts w:ascii="Arial" w:hAnsi="Arial"/>
        </w:rPr>
        <w:t xml:space="preserve">them </w:t>
      </w:r>
      <w:r w:rsidRPr="009C3A76">
        <w:rPr>
          <w:rFonts w:ascii="Arial" w:hAnsi="Arial"/>
        </w:rPr>
        <w:t>to my mother's place in Grand Rapids, Michigan</w:t>
      </w:r>
      <w:r w:rsidR="00A52DAD">
        <w:rPr>
          <w:rFonts w:ascii="Arial" w:hAnsi="Arial"/>
        </w:rPr>
        <w:t>,</w:t>
      </w:r>
      <w:r w:rsidRPr="009C3A76">
        <w:rPr>
          <w:rFonts w:ascii="Arial" w:hAnsi="Arial"/>
        </w:rPr>
        <w:t xml:space="preserve"> for safekeeping</w:t>
      </w:r>
      <w:r w:rsidR="00A53943" w:rsidRPr="009C3A76">
        <w:rPr>
          <w:rFonts w:ascii="Arial" w:hAnsi="Arial"/>
        </w:rPr>
        <w:t xml:space="preserve">, </w:t>
      </w:r>
      <w:r w:rsidRPr="009C3A76">
        <w:rPr>
          <w:rFonts w:ascii="Arial" w:hAnsi="Arial"/>
        </w:rPr>
        <w:t>hundreds of books</w:t>
      </w:r>
      <w:r w:rsidR="00A53943" w:rsidRPr="009C3A76">
        <w:rPr>
          <w:rFonts w:ascii="Arial" w:hAnsi="Arial"/>
        </w:rPr>
        <w:t>. E</w:t>
      </w:r>
      <w:r w:rsidRPr="009C3A76">
        <w:rPr>
          <w:rFonts w:ascii="Arial" w:hAnsi="Arial"/>
        </w:rPr>
        <w:t xml:space="preserve">ach </w:t>
      </w:r>
      <w:r w:rsidR="00A53943" w:rsidRPr="009C3A76">
        <w:rPr>
          <w:rFonts w:ascii="Arial" w:hAnsi="Arial"/>
        </w:rPr>
        <w:t xml:space="preserve">one </w:t>
      </w:r>
      <w:r w:rsidRPr="009C3A76">
        <w:rPr>
          <w:rFonts w:ascii="Arial" w:hAnsi="Arial"/>
        </w:rPr>
        <w:t>with their own story</w:t>
      </w:r>
      <w:r w:rsidR="00DC411C" w:rsidRPr="009C3A76">
        <w:rPr>
          <w:rFonts w:ascii="Arial" w:hAnsi="Arial"/>
        </w:rPr>
        <w:t xml:space="preserve">, </w:t>
      </w:r>
      <w:r w:rsidRPr="009C3A76">
        <w:rPr>
          <w:rFonts w:ascii="Arial" w:hAnsi="Arial"/>
        </w:rPr>
        <w:t>of how they were bought, bartered, bet</w:t>
      </w:r>
      <w:r w:rsidR="00A52DAD">
        <w:rPr>
          <w:rFonts w:ascii="Arial" w:hAnsi="Arial"/>
        </w:rPr>
        <w:t>,</w:t>
      </w:r>
      <w:r w:rsidRPr="009C3A76">
        <w:rPr>
          <w:rFonts w:ascii="Arial" w:hAnsi="Arial"/>
        </w:rPr>
        <w:t xml:space="preserve"> or traded for</w:t>
      </w:r>
      <w:r w:rsidR="0024339A" w:rsidRPr="009C3A76">
        <w:rPr>
          <w:rFonts w:ascii="Arial" w:hAnsi="Arial"/>
        </w:rPr>
        <w:t>. A</w:t>
      </w:r>
      <w:r w:rsidRPr="009C3A76">
        <w:rPr>
          <w:rFonts w:ascii="Arial" w:hAnsi="Arial"/>
        </w:rPr>
        <w:t xml:space="preserve">nd </w:t>
      </w:r>
      <w:r w:rsidR="0024339A" w:rsidRPr="009C3A76">
        <w:rPr>
          <w:rFonts w:ascii="Arial" w:hAnsi="Arial"/>
        </w:rPr>
        <w:t xml:space="preserve">I </w:t>
      </w:r>
      <w:r w:rsidRPr="009C3A76">
        <w:rPr>
          <w:rFonts w:ascii="Arial" w:hAnsi="Arial"/>
        </w:rPr>
        <w:t>packed away as gifts to an older me because I have a vision</w:t>
      </w:r>
      <w:r w:rsidR="00913222" w:rsidRPr="009C3A76">
        <w:rPr>
          <w:rFonts w:ascii="Arial" w:hAnsi="Arial"/>
        </w:rPr>
        <w:t xml:space="preserve">, </w:t>
      </w:r>
      <w:r w:rsidR="00A52DAD">
        <w:rPr>
          <w:rFonts w:ascii="Arial" w:hAnsi="Arial"/>
        </w:rPr>
        <w:t xml:space="preserve">where I'm </w:t>
      </w:r>
      <w:r w:rsidRPr="009C3A76">
        <w:rPr>
          <w:rFonts w:ascii="Arial" w:hAnsi="Arial"/>
        </w:rPr>
        <w:t>content, happy</w:t>
      </w:r>
      <w:r w:rsidR="00913222" w:rsidRPr="009C3A76">
        <w:rPr>
          <w:rFonts w:ascii="Arial" w:hAnsi="Arial"/>
        </w:rPr>
        <w:t xml:space="preserve">, </w:t>
      </w:r>
      <w:r w:rsidRPr="009C3A76">
        <w:rPr>
          <w:rFonts w:ascii="Arial" w:hAnsi="Arial"/>
        </w:rPr>
        <w:t>gray haired, wandering through a library of my own creation. Reading sometimes by myself, sometimes out loud to my loved ones</w:t>
      </w:r>
      <w:r w:rsidR="00791404">
        <w:rPr>
          <w:rFonts w:ascii="Arial" w:hAnsi="Arial"/>
        </w:rPr>
        <w:t xml:space="preserve">. </w:t>
      </w:r>
      <w:r w:rsidRPr="009C3A76">
        <w:rPr>
          <w:rFonts w:ascii="Arial" w:hAnsi="Arial"/>
        </w:rPr>
        <w:t>I see this place</w:t>
      </w:r>
      <w:r w:rsidR="00A46C64" w:rsidRPr="009C3A76">
        <w:rPr>
          <w:rFonts w:ascii="Arial" w:hAnsi="Arial"/>
        </w:rPr>
        <w:t xml:space="preserve">, </w:t>
      </w:r>
      <w:r w:rsidRPr="009C3A76">
        <w:rPr>
          <w:rFonts w:ascii="Arial" w:hAnsi="Arial"/>
        </w:rPr>
        <w:t>I see this clearly as I see my own hands. I know that someday</w:t>
      </w:r>
      <w:r w:rsidR="003A1DE4">
        <w:rPr>
          <w:rFonts w:ascii="Arial" w:hAnsi="Arial"/>
        </w:rPr>
        <w:t>,</w:t>
      </w:r>
      <w:r w:rsidRPr="009C3A76">
        <w:rPr>
          <w:rFonts w:ascii="Arial" w:hAnsi="Arial"/>
        </w:rPr>
        <w:t xml:space="preserve"> I want my children</w:t>
      </w:r>
      <w:r w:rsidR="00D47428" w:rsidRPr="009C3A76">
        <w:rPr>
          <w:rFonts w:ascii="Arial" w:hAnsi="Arial"/>
        </w:rPr>
        <w:t>, m</w:t>
      </w:r>
      <w:r w:rsidRPr="009C3A76">
        <w:rPr>
          <w:rFonts w:ascii="Arial" w:hAnsi="Arial"/>
        </w:rPr>
        <w:t xml:space="preserve">y children's children, their children in turn to know they can walk through many worlds. They can press through time and space if they learn to love these books as much as I do. </w:t>
      </w:r>
    </w:p>
    <w:p w14:paraId="6CB9F3E1" w14:textId="77777777" w:rsidR="008D307B" w:rsidRPr="009C3A76" w:rsidRDefault="008D307B">
      <w:pPr>
        <w:spacing w:after="0"/>
        <w:rPr>
          <w:rFonts w:ascii="Arial" w:hAnsi="Arial"/>
        </w:rPr>
      </w:pPr>
    </w:p>
    <w:p w14:paraId="05A2C9BE" w14:textId="534E4C64" w:rsidR="00E35AD5" w:rsidRPr="009C3A76" w:rsidRDefault="008D307B">
      <w:pPr>
        <w:spacing w:after="0"/>
        <w:rPr>
          <w:rFonts w:ascii="Arial" w:hAnsi="Arial"/>
        </w:rPr>
      </w:pPr>
      <w:r w:rsidRPr="009C3A76">
        <w:rPr>
          <w:rFonts w:ascii="Arial" w:hAnsi="Arial"/>
        </w:rPr>
        <w:t>O</w:t>
      </w:r>
      <w:r w:rsidR="009C0F56" w:rsidRPr="009C3A76">
        <w:rPr>
          <w:rFonts w:ascii="Arial" w:hAnsi="Arial"/>
        </w:rPr>
        <w:t>ne day</w:t>
      </w:r>
      <w:r w:rsidR="002E0D95">
        <w:rPr>
          <w:rFonts w:ascii="Arial" w:hAnsi="Arial"/>
        </w:rPr>
        <w:t>,</w:t>
      </w:r>
      <w:r w:rsidR="009C0F56" w:rsidRPr="009C3A76">
        <w:rPr>
          <w:rFonts w:ascii="Arial" w:hAnsi="Arial"/>
        </w:rPr>
        <w:t xml:space="preserve"> I'm sitting eating an apple minding my own business when I get a call from </w:t>
      </w:r>
      <w:r w:rsidR="002E0D95">
        <w:rPr>
          <w:rFonts w:ascii="Arial" w:hAnsi="Arial"/>
        </w:rPr>
        <w:t xml:space="preserve">my </w:t>
      </w:r>
      <w:r w:rsidR="009C0F56" w:rsidRPr="009C3A76">
        <w:rPr>
          <w:rFonts w:ascii="Arial" w:hAnsi="Arial"/>
        </w:rPr>
        <w:t>mama</w:t>
      </w:r>
      <w:r w:rsidRPr="009C3A76">
        <w:rPr>
          <w:rFonts w:ascii="Arial" w:hAnsi="Arial"/>
        </w:rPr>
        <w:t>. S</w:t>
      </w:r>
      <w:r w:rsidR="009C0F56" w:rsidRPr="009C3A76">
        <w:rPr>
          <w:rFonts w:ascii="Arial" w:hAnsi="Arial"/>
        </w:rPr>
        <w:t>he's a deeply religious woman</w:t>
      </w:r>
      <w:r w:rsidRPr="009C3A76">
        <w:rPr>
          <w:rFonts w:ascii="Arial" w:hAnsi="Arial"/>
        </w:rPr>
        <w:t>. "Son, [unintelligible [00:02:57]</w:t>
      </w:r>
      <w:r w:rsidR="000F0CBF">
        <w:rPr>
          <w:rFonts w:ascii="Arial" w:hAnsi="Arial"/>
        </w:rPr>
        <w:t xml:space="preserve"> ladies, we've got to divine it</w:t>
      </w:r>
      <w:r w:rsidR="00296C76" w:rsidRPr="009C3A76">
        <w:rPr>
          <w:rFonts w:ascii="Arial" w:hAnsi="Arial"/>
        </w:rPr>
        <w:t>." A</w:t>
      </w:r>
      <w:r w:rsidR="009C0F56" w:rsidRPr="009C3A76">
        <w:rPr>
          <w:rFonts w:ascii="Arial" w:hAnsi="Arial"/>
        </w:rPr>
        <w:t>nd the church things I hear in the background</w:t>
      </w:r>
      <w:r w:rsidR="00296C76" w:rsidRPr="009C3A76">
        <w:rPr>
          <w:rFonts w:ascii="Arial" w:hAnsi="Arial"/>
        </w:rPr>
        <w:t xml:space="preserve">, </w:t>
      </w:r>
      <w:r w:rsidR="009C0F56" w:rsidRPr="009C3A76">
        <w:rPr>
          <w:rFonts w:ascii="Arial" w:hAnsi="Arial"/>
        </w:rPr>
        <w:t>clapping and praying</w:t>
      </w:r>
      <w:r w:rsidR="00296C76" w:rsidRPr="009C3A76">
        <w:rPr>
          <w:rFonts w:ascii="Arial" w:hAnsi="Arial"/>
        </w:rPr>
        <w:t xml:space="preserve">, </w:t>
      </w:r>
      <w:r w:rsidR="009C0F56" w:rsidRPr="009C3A76">
        <w:rPr>
          <w:rFonts w:ascii="Arial" w:hAnsi="Arial"/>
        </w:rPr>
        <w:t>divine</w:t>
      </w:r>
      <w:r w:rsidR="000F0CBF">
        <w:rPr>
          <w:rFonts w:ascii="Arial" w:hAnsi="Arial"/>
        </w:rPr>
        <w:t xml:space="preserve"> it</w:t>
      </w:r>
      <w:r w:rsidR="00296C76" w:rsidRPr="009C3A76">
        <w:rPr>
          <w:rFonts w:ascii="Arial" w:hAnsi="Arial"/>
        </w:rPr>
        <w:t>. "That’s right. H</w:t>
      </w:r>
      <w:r w:rsidR="009C0F56" w:rsidRPr="009C3A76">
        <w:rPr>
          <w:rFonts w:ascii="Arial" w:hAnsi="Arial"/>
        </w:rPr>
        <w:t>e says the devil</w:t>
      </w:r>
      <w:r w:rsidR="000956D6">
        <w:rPr>
          <w:rFonts w:ascii="Arial" w:hAnsi="Arial"/>
        </w:rPr>
        <w:t>, t</w:t>
      </w:r>
      <w:r w:rsidR="009C0F56" w:rsidRPr="009C3A76">
        <w:rPr>
          <w:rFonts w:ascii="Arial" w:hAnsi="Arial"/>
        </w:rPr>
        <w:t xml:space="preserve">he devil </w:t>
      </w:r>
      <w:r w:rsidR="00296C76" w:rsidRPr="009C3A76">
        <w:rPr>
          <w:rFonts w:ascii="Arial" w:hAnsi="Arial"/>
        </w:rPr>
        <w:t>up in my house." "Hmm. T</w:t>
      </w:r>
      <w:r w:rsidR="009C0F56" w:rsidRPr="009C3A76">
        <w:rPr>
          <w:rFonts w:ascii="Arial" w:hAnsi="Arial"/>
        </w:rPr>
        <w:t>he devil</w:t>
      </w:r>
      <w:r w:rsidR="00296C76" w:rsidRPr="009C3A76">
        <w:rPr>
          <w:rFonts w:ascii="Arial" w:hAnsi="Arial"/>
        </w:rPr>
        <w:t>, huh? R</w:t>
      </w:r>
      <w:r w:rsidR="009C0F56" w:rsidRPr="009C3A76">
        <w:rPr>
          <w:rFonts w:ascii="Arial" w:hAnsi="Arial"/>
        </w:rPr>
        <w:t>eally</w:t>
      </w:r>
      <w:r w:rsidR="00296C76" w:rsidRPr="009C3A76">
        <w:rPr>
          <w:rFonts w:ascii="Arial" w:hAnsi="Arial"/>
        </w:rPr>
        <w:t>?" "That’s right.</w:t>
      </w:r>
      <w:r w:rsidR="009C0F56" w:rsidRPr="009C3A76">
        <w:rPr>
          <w:rFonts w:ascii="Arial" w:hAnsi="Arial"/>
        </w:rPr>
        <w:t xml:space="preserve"> </w:t>
      </w:r>
      <w:r w:rsidR="00296C76" w:rsidRPr="009C3A76">
        <w:rPr>
          <w:rFonts w:ascii="Arial" w:hAnsi="Arial"/>
        </w:rPr>
        <w:t xml:space="preserve">The </w:t>
      </w:r>
      <w:r w:rsidR="009C0F56" w:rsidRPr="009C3A76">
        <w:rPr>
          <w:rFonts w:ascii="Arial" w:hAnsi="Arial"/>
        </w:rPr>
        <w:t xml:space="preserve">devil in my </w:t>
      </w:r>
      <w:r w:rsidR="00296C76" w:rsidRPr="009C3A76">
        <w:rPr>
          <w:rFonts w:ascii="Arial" w:hAnsi="Arial"/>
        </w:rPr>
        <w:t>home, walking about</w:t>
      </w:r>
      <w:r w:rsidR="001040D5">
        <w:rPr>
          <w:rFonts w:ascii="Arial" w:hAnsi="Arial"/>
        </w:rPr>
        <w:t xml:space="preserve"> on </w:t>
      </w:r>
      <w:r w:rsidR="00296C76" w:rsidRPr="009C3A76">
        <w:rPr>
          <w:rFonts w:ascii="Arial" w:hAnsi="Arial"/>
        </w:rPr>
        <w:t xml:space="preserve">my clean </w:t>
      </w:r>
      <w:r w:rsidR="009C0F56" w:rsidRPr="009C3A76">
        <w:rPr>
          <w:rFonts w:ascii="Arial" w:hAnsi="Arial"/>
        </w:rPr>
        <w:t xml:space="preserve">kitchen </w:t>
      </w:r>
      <w:r w:rsidR="00296C76" w:rsidRPr="009C3A76">
        <w:rPr>
          <w:rFonts w:ascii="Arial" w:hAnsi="Arial"/>
        </w:rPr>
        <w:t xml:space="preserve">floor. </w:t>
      </w:r>
      <w:r w:rsidR="00F56A16" w:rsidRPr="009C3A76">
        <w:rPr>
          <w:rFonts w:ascii="Arial" w:hAnsi="Arial"/>
        </w:rPr>
        <w:t xml:space="preserve">He </w:t>
      </w:r>
      <w:r w:rsidR="009C0F56" w:rsidRPr="009C3A76">
        <w:rPr>
          <w:rFonts w:ascii="Arial" w:hAnsi="Arial"/>
        </w:rPr>
        <w:t>follow</w:t>
      </w:r>
      <w:r w:rsidR="001040D5">
        <w:rPr>
          <w:rFonts w:ascii="Arial" w:hAnsi="Arial"/>
        </w:rPr>
        <w:t xml:space="preserve">s. </w:t>
      </w:r>
      <w:r w:rsidR="00B92B46">
        <w:rPr>
          <w:rFonts w:ascii="Arial" w:hAnsi="Arial"/>
        </w:rPr>
        <w:t xml:space="preserve">His cloven hoofs </w:t>
      </w:r>
      <w:r w:rsidR="009C0F56" w:rsidRPr="009C3A76">
        <w:rPr>
          <w:rFonts w:ascii="Arial" w:hAnsi="Arial"/>
        </w:rPr>
        <w:t xml:space="preserve">right </w:t>
      </w:r>
      <w:r w:rsidR="00F21C75">
        <w:rPr>
          <w:rFonts w:ascii="Arial" w:hAnsi="Arial"/>
        </w:rPr>
        <w:t xml:space="preserve">through the </w:t>
      </w:r>
      <w:r w:rsidR="009C0F56" w:rsidRPr="009C3A76">
        <w:rPr>
          <w:rFonts w:ascii="Arial" w:hAnsi="Arial"/>
        </w:rPr>
        <w:t>house</w:t>
      </w:r>
      <w:r w:rsidR="00F56A16" w:rsidRPr="009C3A76">
        <w:rPr>
          <w:rFonts w:ascii="Arial" w:hAnsi="Arial"/>
        </w:rPr>
        <w:t xml:space="preserve">, </w:t>
      </w:r>
      <w:r w:rsidR="009C0F56" w:rsidRPr="009C3A76">
        <w:rPr>
          <w:rFonts w:ascii="Arial" w:hAnsi="Arial"/>
        </w:rPr>
        <w:t>over rug</w:t>
      </w:r>
      <w:r w:rsidR="00B92B46">
        <w:rPr>
          <w:rFonts w:ascii="Arial" w:hAnsi="Arial"/>
        </w:rPr>
        <w:t>s</w:t>
      </w:r>
      <w:r w:rsidR="00F56A16" w:rsidRPr="009C3A76">
        <w:rPr>
          <w:rFonts w:ascii="Arial" w:hAnsi="Arial"/>
        </w:rPr>
        <w:t xml:space="preserve">, </w:t>
      </w:r>
      <w:r w:rsidR="009C0F56" w:rsidRPr="009C3A76">
        <w:rPr>
          <w:rFonts w:ascii="Arial" w:hAnsi="Arial"/>
        </w:rPr>
        <w:t>down the stairs</w:t>
      </w:r>
      <w:r w:rsidR="00B34AA3" w:rsidRPr="009C3A76">
        <w:rPr>
          <w:rFonts w:ascii="Arial" w:hAnsi="Arial"/>
        </w:rPr>
        <w:t>, [unintelligible [00:03:27]." "Mm-hmm." "A</w:t>
      </w:r>
      <w:r w:rsidR="009C0F56" w:rsidRPr="009C3A76">
        <w:rPr>
          <w:rFonts w:ascii="Arial" w:hAnsi="Arial"/>
        </w:rPr>
        <w:t>nd you know what we discover right on top of your pile of papers</w:t>
      </w:r>
      <w:r w:rsidR="00B34AA3" w:rsidRPr="009C3A76">
        <w:rPr>
          <w:rFonts w:ascii="Arial" w:hAnsi="Arial"/>
        </w:rPr>
        <w:t>?"</w:t>
      </w:r>
      <w:r w:rsidR="009C0F56" w:rsidRPr="009C3A76">
        <w:rPr>
          <w:rFonts w:ascii="Arial" w:hAnsi="Arial"/>
        </w:rPr>
        <w:t xml:space="preserve"> </w:t>
      </w:r>
      <w:r w:rsidR="00B34AA3" w:rsidRPr="009C3A76">
        <w:rPr>
          <w:rFonts w:ascii="Arial" w:hAnsi="Arial"/>
        </w:rPr>
        <w:t>"M</w:t>
      </w:r>
      <w:r w:rsidR="009C0F56" w:rsidRPr="009C3A76">
        <w:rPr>
          <w:rFonts w:ascii="Arial" w:hAnsi="Arial"/>
        </w:rPr>
        <w:t>ama</w:t>
      </w:r>
      <w:r w:rsidR="00B34AA3" w:rsidRPr="009C3A76">
        <w:rPr>
          <w:rFonts w:ascii="Arial" w:hAnsi="Arial"/>
        </w:rPr>
        <w:t>? M</w:t>
      </w:r>
      <w:r w:rsidR="009C0F56" w:rsidRPr="009C3A76">
        <w:rPr>
          <w:rFonts w:ascii="Arial" w:hAnsi="Arial"/>
        </w:rPr>
        <w:t>other</w:t>
      </w:r>
      <w:r w:rsidR="00B34AA3" w:rsidRPr="009C3A76">
        <w:rPr>
          <w:rFonts w:ascii="Arial" w:hAnsi="Arial"/>
        </w:rPr>
        <w:t>?</w:t>
      </w:r>
      <w:r w:rsidR="00CE7007" w:rsidRPr="009C3A76">
        <w:rPr>
          <w:rFonts w:ascii="Arial" w:hAnsi="Arial"/>
        </w:rPr>
        <w:t>"</w:t>
      </w:r>
      <w:r w:rsidR="009C0F56" w:rsidRPr="009C3A76">
        <w:rPr>
          <w:rFonts w:ascii="Arial" w:hAnsi="Arial"/>
        </w:rPr>
        <w:t xml:space="preserve"> </w:t>
      </w:r>
      <w:r w:rsidR="00CE7007" w:rsidRPr="009C3A76">
        <w:rPr>
          <w:rFonts w:ascii="Arial" w:hAnsi="Arial"/>
        </w:rPr>
        <w:t>"</w:t>
      </w:r>
      <w:r w:rsidR="009C0F56" w:rsidRPr="00940165">
        <w:rPr>
          <w:rFonts w:ascii="Arial" w:hAnsi="Arial"/>
          <w:i/>
        </w:rPr>
        <w:t xml:space="preserve">Satanic </w:t>
      </w:r>
      <w:r w:rsidR="00CE7007" w:rsidRPr="00940165">
        <w:rPr>
          <w:rFonts w:ascii="Arial" w:hAnsi="Arial"/>
          <w:i/>
        </w:rPr>
        <w:t>V</w:t>
      </w:r>
      <w:r w:rsidR="009C0F56" w:rsidRPr="00940165">
        <w:rPr>
          <w:rFonts w:ascii="Arial" w:hAnsi="Arial"/>
          <w:i/>
        </w:rPr>
        <w:t>erses</w:t>
      </w:r>
      <w:r w:rsidR="00CE7007" w:rsidRPr="009C3A76">
        <w:rPr>
          <w:rFonts w:ascii="Arial" w:hAnsi="Arial"/>
        </w:rPr>
        <w:t xml:space="preserve">. </w:t>
      </w:r>
      <w:r w:rsidR="009C0F56" w:rsidRPr="00940165">
        <w:rPr>
          <w:rFonts w:ascii="Arial" w:hAnsi="Arial"/>
          <w:i/>
        </w:rPr>
        <w:t>Satanic Verses</w:t>
      </w:r>
      <w:r w:rsidR="00CE7007" w:rsidRPr="009C3A76">
        <w:rPr>
          <w:rFonts w:ascii="Arial" w:hAnsi="Arial"/>
        </w:rPr>
        <w:t xml:space="preserve">. How you going to </w:t>
      </w:r>
      <w:r w:rsidR="009C0F56" w:rsidRPr="009C3A76">
        <w:rPr>
          <w:rFonts w:ascii="Arial" w:hAnsi="Arial"/>
        </w:rPr>
        <w:t>bring the verses of the devil into my Christian home</w:t>
      </w:r>
      <w:r w:rsidR="00DD40F3">
        <w:rPr>
          <w:rFonts w:ascii="Arial" w:hAnsi="Arial"/>
        </w:rPr>
        <w:t>?</w:t>
      </w:r>
      <w:r w:rsidR="00A34CA1" w:rsidRPr="009C3A76">
        <w:rPr>
          <w:rFonts w:ascii="Arial" w:hAnsi="Arial"/>
        </w:rPr>
        <w:t>"</w:t>
      </w:r>
      <w:r w:rsidR="009C0F56" w:rsidRPr="009C3A76">
        <w:rPr>
          <w:rFonts w:ascii="Arial" w:hAnsi="Arial"/>
        </w:rPr>
        <w:t xml:space="preserve"> </w:t>
      </w:r>
      <w:r w:rsidR="00A34CA1" w:rsidRPr="009C3A76">
        <w:rPr>
          <w:rFonts w:ascii="Arial" w:hAnsi="Arial"/>
        </w:rPr>
        <w:t>"</w:t>
      </w:r>
      <w:r w:rsidR="009C0F56" w:rsidRPr="009C3A76">
        <w:rPr>
          <w:rFonts w:ascii="Arial" w:hAnsi="Arial"/>
        </w:rPr>
        <w:t>Mom</w:t>
      </w:r>
      <w:r w:rsidR="00A34CA1" w:rsidRPr="009C3A76">
        <w:rPr>
          <w:rFonts w:ascii="Arial" w:hAnsi="Arial"/>
        </w:rPr>
        <w:t xml:space="preserve">, </w:t>
      </w:r>
      <w:r w:rsidR="009C0F56" w:rsidRPr="009C3A76">
        <w:rPr>
          <w:rFonts w:ascii="Arial" w:hAnsi="Arial"/>
        </w:rPr>
        <w:t>um, Satanic Verses</w:t>
      </w:r>
      <w:r w:rsidR="00D2740B">
        <w:rPr>
          <w:rFonts w:ascii="Arial" w:hAnsi="Arial"/>
        </w:rPr>
        <w:t xml:space="preserve">, it's </w:t>
      </w:r>
      <w:r w:rsidR="009C0F56" w:rsidRPr="009C3A76">
        <w:rPr>
          <w:rFonts w:ascii="Arial" w:hAnsi="Arial"/>
        </w:rPr>
        <w:t>not what you think it is. It's a book by Salman Rushdie</w:t>
      </w:r>
      <w:r w:rsidR="00577E7A" w:rsidRPr="009C3A76">
        <w:rPr>
          <w:rFonts w:ascii="Arial" w:hAnsi="Arial"/>
        </w:rPr>
        <w:t xml:space="preserve">, </w:t>
      </w:r>
      <w:r w:rsidR="009C0F56" w:rsidRPr="009C3A76">
        <w:rPr>
          <w:rFonts w:ascii="Arial" w:hAnsi="Arial"/>
        </w:rPr>
        <w:t>and he</w:t>
      </w:r>
      <w:r w:rsidR="00577E7A" w:rsidRPr="009C3A76">
        <w:rPr>
          <w:rFonts w:ascii="Arial" w:hAnsi="Arial"/>
        </w:rPr>
        <w:t>--" "</w:t>
      </w:r>
      <w:r w:rsidR="009C0F56" w:rsidRPr="009C3A76">
        <w:rPr>
          <w:rFonts w:ascii="Arial" w:hAnsi="Arial"/>
        </w:rPr>
        <w:t xml:space="preserve">I know what the verses </w:t>
      </w:r>
      <w:r w:rsidR="00577E7A" w:rsidRPr="009C3A76">
        <w:rPr>
          <w:rFonts w:ascii="Arial" w:hAnsi="Arial"/>
        </w:rPr>
        <w:t xml:space="preserve">of </w:t>
      </w:r>
      <w:r w:rsidR="009C0F56" w:rsidRPr="009C3A76">
        <w:rPr>
          <w:rFonts w:ascii="Arial" w:hAnsi="Arial"/>
        </w:rPr>
        <w:t>Satan</w:t>
      </w:r>
      <w:r w:rsidR="00577E7A" w:rsidRPr="009C3A76">
        <w:rPr>
          <w:rFonts w:ascii="Arial" w:hAnsi="Arial"/>
        </w:rPr>
        <w:t xml:space="preserve"> now, b</w:t>
      </w:r>
      <w:r w:rsidR="009C0F56" w:rsidRPr="009C3A76">
        <w:rPr>
          <w:rFonts w:ascii="Arial" w:hAnsi="Arial"/>
        </w:rPr>
        <w:t xml:space="preserve">oy. I know Satanic Verses are </w:t>
      </w:r>
      <w:r w:rsidR="007060AA" w:rsidRPr="009C3A76">
        <w:rPr>
          <w:rFonts w:ascii="Arial" w:hAnsi="Arial"/>
        </w:rPr>
        <w:t>going to</w:t>
      </w:r>
      <w:r w:rsidR="009C0F56" w:rsidRPr="009C3A76">
        <w:rPr>
          <w:rFonts w:ascii="Arial" w:hAnsi="Arial"/>
        </w:rPr>
        <w:t xml:space="preserve"> burn. Just like the rest of these books.</w:t>
      </w:r>
      <w:r w:rsidR="00573EC4" w:rsidRPr="009C3A76">
        <w:rPr>
          <w:rFonts w:ascii="Arial" w:hAnsi="Arial"/>
        </w:rPr>
        <w:t>"</w:t>
      </w:r>
      <w:r w:rsidR="009C0F56" w:rsidRPr="009C3A76">
        <w:rPr>
          <w:rFonts w:ascii="Arial" w:hAnsi="Arial"/>
        </w:rPr>
        <w:t xml:space="preserve"> </w:t>
      </w:r>
      <w:r w:rsidR="00573EC4" w:rsidRPr="009C3A76">
        <w:rPr>
          <w:rFonts w:ascii="Arial" w:hAnsi="Arial"/>
        </w:rPr>
        <w:t xml:space="preserve">"Mama, mama, mama. Leave the books alone. </w:t>
      </w:r>
      <w:r w:rsidR="009C0F56" w:rsidRPr="009C3A76">
        <w:rPr>
          <w:rFonts w:ascii="Arial" w:hAnsi="Arial"/>
        </w:rPr>
        <w:t>You can have Satanic Verses</w:t>
      </w:r>
      <w:r w:rsidR="00573EC4" w:rsidRPr="009C3A76">
        <w:rPr>
          <w:rFonts w:ascii="Arial" w:hAnsi="Arial"/>
        </w:rPr>
        <w:t xml:space="preserve">. </w:t>
      </w:r>
      <w:r w:rsidR="009C0F56" w:rsidRPr="009C3A76">
        <w:rPr>
          <w:rFonts w:ascii="Arial" w:hAnsi="Arial"/>
        </w:rPr>
        <w:t>Take it</w:t>
      </w:r>
      <w:r w:rsidR="00573EC4" w:rsidRPr="009C3A76">
        <w:rPr>
          <w:rFonts w:ascii="Arial" w:hAnsi="Arial"/>
        </w:rPr>
        <w:t xml:space="preserve">. I don’t even </w:t>
      </w:r>
      <w:r w:rsidR="009C0F56" w:rsidRPr="009C3A76">
        <w:rPr>
          <w:rFonts w:ascii="Arial" w:hAnsi="Arial"/>
        </w:rPr>
        <w:t>leave like that book. But just leave everything else alone.</w:t>
      </w:r>
      <w:r w:rsidR="00E8084D" w:rsidRPr="009C3A76">
        <w:rPr>
          <w:rFonts w:ascii="Arial" w:hAnsi="Arial"/>
        </w:rPr>
        <w:t>"</w:t>
      </w:r>
      <w:r w:rsidR="009C0F56" w:rsidRPr="009C3A76">
        <w:rPr>
          <w:rFonts w:ascii="Arial" w:hAnsi="Arial"/>
        </w:rPr>
        <w:t xml:space="preserve"> </w:t>
      </w:r>
      <w:r w:rsidR="00E8084D" w:rsidRPr="009C3A76">
        <w:rPr>
          <w:rFonts w:ascii="Arial" w:hAnsi="Arial"/>
        </w:rPr>
        <w:t>"</w:t>
      </w:r>
      <w:r w:rsidR="009C0F56" w:rsidRPr="009C3A76">
        <w:rPr>
          <w:rFonts w:ascii="Arial" w:hAnsi="Arial"/>
        </w:rPr>
        <w:t xml:space="preserve">It's got the </w:t>
      </w:r>
      <w:r w:rsidR="00E8084D" w:rsidRPr="009C3A76">
        <w:rPr>
          <w:rFonts w:ascii="Arial" w:hAnsi="Arial"/>
        </w:rPr>
        <w:t>Satan. It's</w:t>
      </w:r>
      <w:r w:rsidR="00A814AA">
        <w:rPr>
          <w:rFonts w:ascii="Arial" w:hAnsi="Arial"/>
        </w:rPr>
        <w:t xml:space="preserve"> </w:t>
      </w:r>
      <w:r w:rsidR="007060AA" w:rsidRPr="009C3A76">
        <w:rPr>
          <w:rFonts w:ascii="Arial" w:hAnsi="Arial"/>
        </w:rPr>
        <w:t>going to</w:t>
      </w:r>
      <w:r w:rsidR="009C0F56" w:rsidRPr="009C3A76">
        <w:rPr>
          <w:rFonts w:ascii="Arial" w:hAnsi="Arial"/>
        </w:rPr>
        <w:t xml:space="preserve"> burn </w:t>
      </w:r>
      <w:r w:rsidR="00A814AA">
        <w:rPr>
          <w:rFonts w:ascii="Arial" w:hAnsi="Arial"/>
        </w:rPr>
        <w:t xml:space="preserve">in </w:t>
      </w:r>
      <w:r w:rsidR="009C0F56" w:rsidRPr="009C3A76">
        <w:rPr>
          <w:rFonts w:ascii="Arial" w:hAnsi="Arial"/>
        </w:rPr>
        <w:t>the same holy fire. I just thought I'd let you know.</w:t>
      </w:r>
      <w:r w:rsidR="00E35AD5" w:rsidRPr="009C3A76">
        <w:rPr>
          <w:rFonts w:ascii="Arial" w:hAnsi="Arial"/>
        </w:rPr>
        <w:t>"</w:t>
      </w:r>
      <w:r w:rsidR="009C0F56" w:rsidRPr="009C3A76">
        <w:rPr>
          <w:rFonts w:ascii="Arial" w:hAnsi="Arial"/>
        </w:rPr>
        <w:t xml:space="preserve"> </w:t>
      </w:r>
      <w:r w:rsidR="00E35AD5" w:rsidRPr="009C3A76">
        <w:rPr>
          <w:rFonts w:ascii="Arial" w:hAnsi="Arial"/>
        </w:rPr>
        <w:t>"</w:t>
      </w:r>
      <w:r w:rsidR="009C0F56" w:rsidRPr="009C3A76">
        <w:rPr>
          <w:rFonts w:ascii="Arial" w:hAnsi="Arial"/>
        </w:rPr>
        <w:t>Mama</w:t>
      </w:r>
      <w:r w:rsidR="00E35AD5" w:rsidRPr="009C3A76">
        <w:rPr>
          <w:rFonts w:ascii="Arial" w:hAnsi="Arial"/>
        </w:rPr>
        <w:t>, l</w:t>
      </w:r>
      <w:r w:rsidR="009C0F56" w:rsidRPr="009C3A76">
        <w:rPr>
          <w:rFonts w:ascii="Arial" w:hAnsi="Arial"/>
        </w:rPr>
        <w:t>eave my books alone</w:t>
      </w:r>
      <w:r w:rsidR="00322747">
        <w:rPr>
          <w:rFonts w:ascii="Arial" w:hAnsi="Arial"/>
        </w:rPr>
        <w:t>!</w:t>
      </w:r>
      <w:r w:rsidR="00E35AD5" w:rsidRPr="009C3A76">
        <w:rPr>
          <w:rFonts w:ascii="Arial" w:hAnsi="Arial"/>
        </w:rPr>
        <w:t>"</w:t>
      </w:r>
      <w:r w:rsidR="009C0F56" w:rsidRPr="009C3A76">
        <w:rPr>
          <w:rFonts w:ascii="Arial" w:hAnsi="Arial"/>
        </w:rPr>
        <w:t xml:space="preserve"> </w:t>
      </w:r>
      <w:r w:rsidR="00E35AD5" w:rsidRPr="009C3A76">
        <w:rPr>
          <w:rFonts w:ascii="Arial" w:hAnsi="Arial"/>
        </w:rPr>
        <w:t xml:space="preserve">"Goodbye, </w:t>
      </w:r>
      <w:r w:rsidR="009C0F56" w:rsidRPr="009C3A76">
        <w:rPr>
          <w:rFonts w:ascii="Arial" w:hAnsi="Arial"/>
        </w:rPr>
        <w:t>son</w:t>
      </w:r>
      <w:r w:rsidR="00E35AD5" w:rsidRPr="009C3A76">
        <w:rPr>
          <w:rFonts w:ascii="Arial" w:hAnsi="Arial"/>
        </w:rPr>
        <w:t>." M</w:t>
      </w:r>
      <w:r w:rsidR="009C0F56" w:rsidRPr="009C3A76">
        <w:rPr>
          <w:rFonts w:ascii="Arial" w:hAnsi="Arial"/>
        </w:rPr>
        <w:t>other</w:t>
      </w:r>
      <w:r w:rsidR="00322747">
        <w:rPr>
          <w:rFonts w:ascii="Arial" w:hAnsi="Arial"/>
        </w:rPr>
        <w:t>!</w:t>
      </w:r>
      <w:r w:rsidR="009C0F56" w:rsidRPr="009C3A76">
        <w:rPr>
          <w:rFonts w:ascii="Arial" w:hAnsi="Arial"/>
        </w:rPr>
        <w:t xml:space="preserve"> </w:t>
      </w:r>
      <w:r w:rsidR="00322747" w:rsidRPr="009C3A76">
        <w:rPr>
          <w:rFonts w:ascii="Arial" w:hAnsi="Arial"/>
        </w:rPr>
        <w:t>M</w:t>
      </w:r>
      <w:r w:rsidR="009C0F56" w:rsidRPr="009C3A76">
        <w:rPr>
          <w:rFonts w:ascii="Arial" w:hAnsi="Arial"/>
        </w:rPr>
        <w:t>other</w:t>
      </w:r>
      <w:r w:rsidR="00322747">
        <w:rPr>
          <w:rFonts w:ascii="Arial" w:hAnsi="Arial"/>
        </w:rPr>
        <w:t>!"</w:t>
      </w:r>
      <w:r w:rsidR="00E35AD5" w:rsidRPr="009C3A76">
        <w:rPr>
          <w:rFonts w:ascii="Arial" w:hAnsi="Arial"/>
        </w:rPr>
        <w:t xml:space="preserve"> [phone hangs up] </w:t>
      </w:r>
      <w:r w:rsidR="00322747">
        <w:rPr>
          <w:rFonts w:ascii="Arial" w:hAnsi="Arial"/>
        </w:rPr>
        <w:t>"</w:t>
      </w:r>
      <w:r w:rsidR="009C0F56" w:rsidRPr="009C3A76">
        <w:rPr>
          <w:rFonts w:ascii="Arial" w:hAnsi="Arial"/>
        </w:rPr>
        <w:t>Mama</w:t>
      </w:r>
      <w:r w:rsidR="00322747">
        <w:rPr>
          <w:rFonts w:ascii="Arial" w:hAnsi="Arial"/>
        </w:rPr>
        <w:t>!</w:t>
      </w:r>
      <w:r w:rsidR="009C0F56" w:rsidRPr="009C3A76">
        <w:rPr>
          <w:rFonts w:ascii="Arial" w:hAnsi="Arial"/>
        </w:rPr>
        <w:t xml:space="preserve"> Mother</w:t>
      </w:r>
      <w:r w:rsidR="00322747">
        <w:rPr>
          <w:rFonts w:ascii="Arial" w:hAnsi="Arial"/>
        </w:rPr>
        <w:t>!</w:t>
      </w:r>
      <w:r w:rsidR="00E35AD5" w:rsidRPr="009C3A76">
        <w:rPr>
          <w:rFonts w:ascii="Arial" w:hAnsi="Arial"/>
        </w:rPr>
        <w:t>"</w:t>
      </w:r>
      <w:r w:rsidR="009C0F56" w:rsidRPr="009C3A76">
        <w:rPr>
          <w:rFonts w:ascii="Arial" w:hAnsi="Arial"/>
        </w:rPr>
        <w:t xml:space="preserve"> </w:t>
      </w:r>
    </w:p>
    <w:p w14:paraId="271415B6" w14:textId="77777777" w:rsidR="00E35AD5" w:rsidRPr="009C3A76" w:rsidRDefault="00E35AD5">
      <w:pPr>
        <w:spacing w:after="0"/>
        <w:rPr>
          <w:rFonts w:ascii="Arial" w:hAnsi="Arial"/>
        </w:rPr>
      </w:pPr>
    </w:p>
    <w:p w14:paraId="04A4472F" w14:textId="77777777" w:rsidR="00483074" w:rsidRPr="009C3A76" w:rsidRDefault="00E35AD5">
      <w:pPr>
        <w:spacing w:after="0"/>
        <w:rPr>
          <w:rFonts w:ascii="Arial" w:hAnsi="Arial"/>
        </w:rPr>
      </w:pPr>
      <w:r w:rsidRPr="009C3A76">
        <w:rPr>
          <w:rFonts w:ascii="Arial" w:hAnsi="Arial"/>
        </w:rPr>
        <w:t xml:space="preserve">I </w:t>
      </w:r>
      <w:r w:rsidR="009C0F56" w:rsidRPr="009C3A76">
        <w:rPr>
          <w:rFonts w:ascii="Arial" w:hAnsi="Arial"/>
        </w:rPr>
        <w:t>call back. I call back again and again</w:t>
      </w:r>
      <w:r w:rsidRPr="009C3A76">
        <w:rPr>
          <w:rFonts w:ascii="Arial" w:hAnsi="Arial"/>
        </w:rPr>
        <w:t>, a</w:t>
      </w:r>
      <w:r w:rsidR="009C0F56" w:rsidRPr="009C3A76">
        <w:rPr>
          <w:rFonts w:ascii="Arial" w:hAnsi="Arial"/>
        </w:rPr>
        <w:t xml:space="preserve">nd it's like I'm standing in the middle of this vision of my beautiful library as it burst into flame. </w:t>
      </w:r>
      <w:r w:rsidR="00C61DC7" w:rsidRPr="009C3A76">
        <w:rPr>
          <w:rFonts w:ascii="Arial" w:hAnsi="Arial"/>
        </w:rPr>
        <w:t xml:space="preserve">[burning] </w:t>
      </w:r>
      <w:r w:rsidR="009C0F56" w:rsidRPr="009C3A76">
        <w:rPr>
          <w:rFonts w:ascii="Arial" w:hAnsi="Arial"/>
        </w:rPr>
        <w:t xml:space="preserve">I feel the heat on my skin. The smoke burns my eyes. I </w:t>
      </w:r>
      <w:r w:rsidR="009C0F56" w:rsidRPr="009C3A76">
        <w:rPr>
          <w:rFonts w:ascii="Arial" w:hAnsi="Arial"/>
        </w:rPr>
        <w:lastRenderedPageBreak/>
        <w:t>don't call her anymore. I don't wonder if she did it. I could almost hear her Satan laughing</w:t>
      </w:r>
      <w:r w:rsidR="00C17B0F" w:rsidRPr="009C3A76">
        <w:rPr>
          <w:rFonts w:ascii="Arial" w:hAnsi="Arial"/>
        </w:rPr>
        <w:t xml:space="preserve">. [evil laughing] Laughing. </w:t>
      </w:r>
      <w:r w:rsidR="005545E2" w:rsidRPr="009C3A76">
        <w:rPr>
          <w:rFonts w:ascii="Arial" w:hAnsi="Arial"/>
        </w:rPr>
        <w:t>And t</w:t>
      </w:r>
      <w:r w:rsidR="009C0F56" w:rsidRPr="009C3A76">
        <w:rPr>
          <w:rFonts w:ascii="Arial" w:hAnsi="Arial"/>
        </w:rPr>
        <w:t>hen</w:t>
      </w:r>
      <w:r w:rsidR="005545E2" w:rsidRPr="009C3A76">
        <w:rPr>
          <w:rFonts w:ascii="Arial" w:hAnsi="Arial"/>
        </w:rPr>
        <w:t>, a</w:t>
      </w:r>
      <w:r w:rsidR="009C0F56" w:rsidRPr="009C3A76">
        <w:rPr>
          <w:rFonts w:ascii="Arial" w:hAnsi="Arial"/>
        </w:rPr>
        <w:t>fter a good long while</w:t>
      </w:r>
      <w:r w:rsidR="005545E2" w:rsidRPr="009C3A76">
        <w:rPr>
          <w:rFonts w:ascii="Arial" w:hAnsi="Arial"/>
        </w:rPr>
        <w:t xml:space="preserve">, </w:t>
      </w:r>
      <w:r w:rsidR="009C0F56" w:rsidRPr="009C3A76">
        <w:rPr>
          <w:rFonts w:ascii="Arial" w:hAnsi="Arial"/>
        </w:rPr>
        <w:t>I started laughing too</w:t>
      </w:r>
      <w:r w:rsidR="00483074" w:rsidRPr="009C3A76">
        <w:rPr>
          <w:rFonts w:ascii="Arial" w:hAnsi="Arial"/>
        </w:rPr>
        <w:t xml:space="preserve">. </w:t>
      </w:r>
    </w:p>
    <w:p w14:paraId="46DFECC6" w14:textId="77777777" w:rsidR="00483074" w:rsidRPr="009C3A76" w:rsidRDefault="00483074">
      <w:pPr>
        <w:spacing w:after="0"/>
        <w:rPr>
          <w:rFonts w:ascii="Arial" w:hAnsi="Arial"/>
        </w:rPr>
      </w:pPr>
    </w:p>
    <w:p w14:paraId="7F4D2FCA" w14:textId="77777777" w:rsidR="00E5245A" w:rsidRPr="009C3A76" w:rsidRDefault="00E5245A">
      <w:pPr>
        <w:spacing w:after="0"/>
        <w:rPr>
          <w:rFonts w:ascii="Arial" w:hAnsi="Arial"/>
        </w:rPr>
      </w:pPr>
      <w:r w:rsidRPr="009C3A76">
        <w:rPr>
          <w:rFonts w:ascii="Arial" w:hAnsi="Arial"/>
        </w:rPr>
        <w:t>[somber music]</w:t>
      </w:r>
    </w:p>
    <w:p w14:paraId="67F8B222" w14:textId="77777777" w:rsidR="00E5245A" w:rsidRPr="009C3A76" w:rsidRDefault="00E5245A">
      <w:pPr>
        <w:spacing w:after="0"/>
        <w:rPr>
          <w:rFonts w:ascii="Arial" w:hAnsi="Arial"/>
        </w:rPr>
      </w:pPr>
    </w:p>
    <w:p w14:paraId="13719413" w14:textId="67FB2DB6" w:rsidR="00EF4DAF" w:rsidRPr="009C3A76" w:rsidRDefault="009C0F56">
      <w:pPr>
        <w:spacing w:after="0"/>
        <w:rPr>
          <w:rFonts w:ascii="Arial" w:hAnsi="Arial"/>
        </w:rPr>
      </w:pPr>
      <w:r w:rsidRPr="009C3A76">
        <w:rPr>
          <w:rFonts w:ascii="Arial" w:hAnsi="Arial"/>
        </w:rPr>
        <w:t>Oh</w:t>
      </w:r>
      <w:r w:rsidR="00EF2496">
        <w:rPr>
          <w:rFonts w:ascii="Arial" w:hAnsi="Arial"/>
        </w:rPr>
        <w:t>,</w:t>
      </w:r>
      <w:r w:rsidR="00483074" w:rsidRPr="009C3A76">
        <w:rPr>
          <w:rFonts w:ascii="Arial" w:hAnsi="Arial"/>
        </w:rPr>
        <w:t xml:space="preserve"> </w:t>
      </w:r>
      <w:r w:rsidRPr="009C3A76">
        <w:rPr>
          <w:rFonts w:ascii="Arial" w:hAnsi="Arial"/>
        </w:rPr>
        <w:t>yes</w:t>
      </w:r>
      <w:r w:rsidR="00EF2496">
        <w:rPr>
          <w:rFonts w:ascii="Arial" w:hAnsi="Arial"/>
        </w:rPr>
        <w:t>. Y</w:t>
      </w:r>
      <w:r w:rsidRPr="009C3A76">
        <w:rPr>
          <w:rFonts w:ascii="Arial" w:hAnsi="Arial"/>
        </w:rPr>
        <w:t>ou have waited long enough</w:t>
      </w:r>
      <w:r w:rsidR="00EF2496">
        <w:rPr>
          <w:rFonts w:ascii="Arial" w:hAnsi="Arial"/>
        </w:rPr>
        <w:t>. T</w:t>
      </w:r>
      <w:r w:rsidRPr="009C3A76">
        <w:rPr>
          <w:rFonts w:ascii="Arial" w:hAnsi="Arial"/>
        </w:rPr>
        <w:t>he pumpkin</w:t>
      </w:r>
      <w:r w:rsidR="00EF2496">
        <w:rPr>
          <w:rFonts w:ascii="Arial" w:hAnsi="Arial"/>
        </w:rPr>
        <w:t>s</w:t>
      </w:r>
      <w:r w:rsidRPr="009C3A76">
        <w:rPr>
          <w:rFonts w:ascii="Arial" w:hAnsi="Arial"/>
        </w:rPr>
        <w:t xml:space="preserve"> </w:t>
      </w:r>
      <w:r w:rsidR="006848F9" w:rsidRPr="009C3A76">
        <w:rPr>
          <w:rFonts w:ascii="Arial" w:hAnsi="Arial"/>
        </w:rPr>
        <w:t>are carved</w:t>
      </w:r>
      <w:r w:rsidR="00EF2496">
        <w:rPr>
          <w:rFonts w:ascii="Arial" w:hAnsi="Arial"/>
        </w:rPr>
        <w:t>. T</w:t>
      </w:r>
      <w:r w:rsidRPr="009C3A76">
        <w:rPr>
          <w:rFonts w:ascii="Arial" w:hAnsi="Arial"/>
        </w:rPr>
        <w:t>he scarecrows are hanging</w:t>
      </w:r>
      <w:r w:rsidR="00EF2496">
        <w:rPr>
          <w:rFonts w:ascii="Arial" w:hAnsi="Arial"/>
        </w:rPr>
        <w:t>. T</w:t>
      </w:r>
      <w:r w:rsidRPr="009C3A76">
        <w:rPr>
          <w:rFonts w:ascii="Arial" w:hAnsi="Arial"/>
        </w:rPr>
        <w:t>he night has a cold bite</w:t>
      </w:r>
      <w:r w:rsidR="00F31688" w:rsidRPr="009C3A76">
        <w:rPr>
          <w:rFonts w:ascii="Arial" w:hAnsi="Arial"/>
        </w:rPr>
        <w:t xml:space="preserve">, </w:t>
      </w:r>
      <w:r w:rsidRPr="009C3A76">
        <w:rPr>
          <w:rFonts w:ascii="Arial" w:hAnsi="Arial"/>
        </w:rPr>
        <w:t>even as the days grow shorter</w:t>
      </w:r>
      <w:r w:rsidR="00F31688" w:rsidRPr="009C3A76">
        <w:rPr>
          <w:rFonts w:ascii="Arial" w:hAnsi="Arial"/>
        </w:rPr>
        <w:t>. T</w:t>
      </w:r>
      <w:r w:rsidRPr="009C3A76">
        <w:rPr>
          <w:rFonts w:ascii="Arial" w:hAnsi="Arial"/>
        </w:rPr>
        <w:t>is</w:t>
      </w:r>
      <w:r w:rsidR="00380BD0">
        <w:rPr>
          <w:rFonts w:ascii="Arial" w:hAnsi="Arial"/>
        </w:rPr>
        <w:t xml:space="preserve"> </w:t>
      </w:r>
      <w:r w:rsidRPr="009C3A76">
        <w:rPr>
          <w:rFonts w:ascii="Arial" w:hAnsi="Arial"/>
        </w:rPr>
        <w:t xml:space="preserve">the season for </w:t>
      </w:r>
      <w:r w:rsidR="00F87B3E">
        <w:rPr>
          <w:rFonts w:ascii="Arial" w:hAnsi="Arial"/>
        </w:rPr>
        <w:t xml:space="preserve">our </w:t>
      </w:r>
      <w:r w:rsidRPr="009C3A76">
        <w:rPr>
          <w:rFonts w:ascii="Arial" w:hAnsi="Arial"/>
        </w:rPr>
        <w:t>evil twin podcast</w:t>
      </w:r>
      <w:r w:rsidR="00F87B3E">
        <w:rPr>
          <w:rFonts w:ascii="Arial" w:hAnsi="Arial"/>
        </w:rPr>
        <w:t>,</w:t>
      </w:r>
      <w:r w:rsidR="00386170" w:rsidRPr="009C3A76">
        <w:rPr>
          <w:rFonts w:ascii="Arial" w:hAnsi="Arial"/>
        </w:rPr>
        <w:t xml:space="preserve"> Spooked. R</w:t>
      </w:r>
      <w:r w:rsidRPr="009C3A76">
        <w:rPr>
          <w:rFonts w:ascii="Arial" w:hAnsi="Arial"/>
        </w:rPr>
        <w:t>eal people share their brush with the supernatural</w:t>
      </w:r>
      <w:r w:rsidR="006D49C9" w:rsidRPr="009C3A76">
        <w:rPr>
          <w:rFonts w:ascii="Arial" w:hAnsi="Arial"/>
        </w:rPr>
        <w:t xml:space="preserve">. </w:t>
      </w:r>
      <w:r w:rsidRPr="009C3A76">
        <w:rPr>
          <w:rFonts w:ascii="Arial" w:hAnsi="Arial"/>
        </w:rPr>
        <w:t xml:space="preserve">My name is </w:t>
      </w:r>
      <w:r w:rsidR="006D49C9" w:rsidRPr="009C3A76">
        <w:rPr>
          <w:rFonts w:ascii="Arial" w:hAnsi="Arial"/>
        </w:rPr>
        <w:t xml:space="preserve">Glynn </w:t>
      </w:r>
      <w:r w:rsidRPr="009C3A76">
        <w:rPr>
          <w:rFonts w:ascii="Arial" w:hAnsi="Arial"/>
        </w:rPr>
        <w:t>Washington</w:t>
      </w:r>
      <w:r w:rsidR="006D49C9" w:rsidRPr="009C3A76">
        <w:rPr>
          <w:rFonts w:ascii="Arial" w:hAnsi="Arial"/>
        </w:rPr>
        <w:t xml:space="preserve">. Snap Judgment </w:t>
      </w:r>
      <w:r w:rsidRPr="009C3A76">
        <w:rPr>
          <w:rFonts w:ascii="Arial" w:hAnsi="Arial"/>
        </w:rPr>
        <w:t>presents</w:t>
      </w:r>
      <w:r w:rsidR="006D49C9" w:rsidRPr="009C3A76">
        <w:rPr>
          <w:rFonts w:ascii="Arial" w:hAnsi="Arial"/>
        </w:rPr>
        <w:t>, Spooked</w:t>
      </w:r>
      <w:r w:rsidR="008F02B5">
        <w:rPr>
          <w:rFonts w:ascii="Arial" w:hAnsi="Arial"/>
        </w:rPr>
        <w:t xml:space="preserve"> - </w:t>
      </w:r>
      <w:r w:rsidR="006D49C9" w:rsidRPr="009C3A76">
        <w:rPr>
          <w:rFonts w:ascii="Arial" w:hAnsi="Arial"/>
        </w:rPr>
        <w:t>T</w:t>
      </w:r>
      <w:r w:rsidRPr="009C3A76">
        <w:rPr>
          <w:rFonts w:ascii="Arial" w:hAnsi="Arial"/>
        </w:rPr>
        <w:t xml:space="preserve">he </w:t>
      </w:r>
      <w:r w:rsidR="006D49C9" w:rsidRPr="009C3A76">
        <w:rPr>
          <w:rFonts w:ascii="Arial" w:hAnsi="Arial"/>
        </w:rPr>
        <w:t>T</w:t>
      </w:r>
      <w:r w:rsidRPr="009C3A76">
        <w:rPr>
          <w:rFonts w:ascii="Arial" w:hAnsi="Arial"/>
        </w:rPr>
        <w:t>orment</w:t>
      </w:r>
      <w:r w:rsidR="006D49C9" w:rsidRPr="009C3A76">
        <w:rPr>
          <w:rFonts w:ascii="Arial" w:hAnsi="Arial"/>
        </w:rPr>
        <w:t>. B</w:t>
      </w:r>
      <w:r w:rsidRPr="009C3A76">
        <w:rPr>
          <w:rFonts w:ascii="Arial" w:hAnsi="Arial"/>
        </w:rPr>
        <w:t>e afraid.</w:t>
      </w:r>
    </w:p>
    <w:p w14:paraId="074A4E49" w14:textId="77777777" w:rsidR="00EF4DAF" w:rsidRPr="009C3A76" w:rsidRDefault="00EF4DAF">
      <w:pPr>
        <w:spacing w:after="0"/>
        <w:rPr>
          <w:rFonts w:ascii="Arial" w:hAnsi="Arial"/>
        </w:rPr>
      </w:pPr>
    </w:p>
    <w:p w14:paraId="36E2090B" w14:textId="639C1236" w:rsidR="00341AD8" w:rsidRPr="009C3A76" w:rsidRDefault="006D49C9">
      <w:pPr>
        <w:spacing w:after="0"/>
        <w:rPr>
          <w:rFonts w:ascii="Arial" w:hAnsi="Arial"/>
        </w:rPr>
      </w:pPr>
      <w:r w:rsidRPr="009C3A76">
        <w:rPr>
          <w:rFonts w:ascii="Arial" w:hAnsi="Arial"/>
        </w:rPr>
        <w:t>[up</w:t>
      </w:r>
      <w:r w:rsidR="00341AD8" w:rsidRPr="009C3A76">
        <w:rPr>
          <w:rFonts w:ascii="Arial" w:hAnsi="Arial"/>
        </w:rPr>
        <w:t xml:space="preserve">beat music] </w:t>
      </w:r>
    </w:p>
    <w:p w14:paraId="46B6886A" w14:textId="77777777" w:rsidR="00341AD8" w:rsidRPr="009C3A76" w:rsidRDefault="00341AD8">
      <w:pPr>
        <w:spacing w:after="0"/>
        <w:rPr>
          <w:rFonts w:ascii="Arial" w:hAnsi="Arial"/>
        </w:rPr>
      </w:pPr>
    </w:p>
    <w:p w14:paraId="48A9EE88" w14:textId="50EF015F" w:rsidR="00EF4DAF" w:rsidRPr="009C3A76" w:rsidRDefault="008639D9">
      <w:pPr>
        <w:spacing w:after="0"/>
        <w:rPr>
          <w:rFonts w:ascii="Arial" w:hAnsi="Arial"/>
        </w:rPr>
      </w:pPr>
      <w:r w:rsidRPr="008639D9">
        <w:rPr>
          <w:rFonts w:ascii="Arial" w:hAnsi="Arial"/>
          <w:b/>
          <w:bCs/>
        </w:rPr>
        <w:t>Glynn:</w:t>
      </w:r>
      <w:r w:rsidR="007C4F03" w:rsidRPr="009C3A76">
        <w:rPr>
          <w:rFonts w:ascii="Arial" w:hAnsi="Arial"/>
        </w:rPr>
        <w:t xml:space="preserve"> </w:t>
      </w:r>
      <w:r w:rsidR="009C0F56" w:rsidRPr="009C3A76">
        <w:rPr>
          <w:rFonts w:ascii="Arial" w:hAnsi="Arial"/>
        </w:rPr>
        <w:t>Now, our story comes to us from the other side of the world</w:t>
      </w:r>
      <w:r w:rsidR="00A525BB" w:rsidRPr="009C3A76">
        <w:rPr>
          <w:rFonts w:ascii="Arial" w:hAnsi="Arial"/>
        </w:rPr>
        <w:t xml:space="preserve">, </w:t>
      </w:r>
      <w:r w:rsidR="009C0F56" w:rsidRPr="009C3A76">
        <w:rPr>
          <w:rFonts w:ascii="Arial" w:hAnsi="Arial"/>
        </w:rPr>
        <w:t>Durban</w:t>
      </w:r>
      <w:r w:rsidR="00A525BB" w:rsidRPr="009C3A76">
        <w:rPr>
          <w:rFonts w:ascii="Arial" w:hAnsi="Arial"/>
        </w:rPr>
        <w:t xml:space="preserve">, </w:t>
      </w:r>
      <w:r w:rsidR="009C0F56" w:rsidRPr="009C3A76">
        <w:rPr>
          <w:rFonts w:ascii="Arial" w:hAnsi="Arial"/>
        </w:rPr>
        <w:t>South Africa</w:t>
      </w:r>
      <w:r w:rsidR="00A367BD">
        <w:rPr>
          <w:rFonts w:ascii="Arial" w:hAnsi="Arial"/>
        </w:rPr>
        <w:t>, w</w:t>
      </w:r>
      <w:r w:rsidR="00B743B4" w:rsidRPr="009C3A76">
        <w:rPr>
          <w:rFonts w:ascii="Arial" w:hAnsi="Arial"/>
        </w:rPr>
        <w:t xml:space="preserve">here </w:t>
      </w:r>
      <w:r w:rsidR="009C0F56" w:rsidRPr="009C3A76">
        <w:rPr>
          <w:rFonts w:ascii="Arial" w:hAnsi="Arial"/>
        </w:rPr>
        <w:t xml:space="preserve">Austin Francis </w:t>
      </w:r>
      <w:r w:rsidR="00B743B4" w:rsidRPr="009C3A76">
        <w:rPr>
          <w:rFonts w:ascii="Arial" w:hAnsi="Arial"/>
        </w:rPr>
        <w:t xml:space="preserve">and his dad, </w:t>
      </w:r>
      <w:r w:rsidR="009C0F56" w:rsidRPr="009C3A76">
        <w:rPr>
          <w:rFonts w:ascii="Arial" w:hAnsi="Arial"/>
        </w:rPr>
        <w:t>they're close</w:t>
      </w:r>
      <w:r w:rsidR="00A367BD">
        <w:rPr>
          <w:rFonts w:ascii="Arial" w:hAnsi="Arial"/>
        </w:rPr>
        <w:t xml:space="preserve">, they're </w:t>
      </w:r>
      <w:r w:rsidR="009C0F56" w:rsidRPr="009C3A76">
        <w:rPr>
          <w:rFonts w:ascii="Arial" w:hAnsi="Arial"/>
        </w:rPr>
        <w:t>tight</w:t>
      </w:r>
      <w:r w:rsidR="00A95051" w:rsidRPr="009C3A76">
        <w:rPr>
          <w:rFonts w:ascii="Arial" w:hAnsi="Arial"/>
        </w:rPr>
        <w:t>. A</w:t>
      </w:r>
      <w:r w:rsidR="009C0F56" w:rsidRPr="009C3A76">
        <w:rPr>
          <w:rFonts w:ascii="Arial" w:hAnsi="Arial"/>
        </w:rPr>
        <w:t>nd Austin's dad</w:t>
      </w:r>
      <w:r w:rsidR="00A95051" w:rsidRPr="009C3A76">
        <w:rPr>
          <w:rFonts w:ascii="Arial" w:hAnsi="Arial"/>
        </w:rPr>
        <w:t>, h</w:t>
      </w:r>
      <w:r w:rsidR="009C0F56" w:rsidRPr="009C3A76">
        <w:rPr>
          <w:rFonts w:ascii="Arial" w:hAnsi="Arial"/>
        </w:rPr>
        <w:t>e's a real adventurous type</w:t>
      </w:r>
      <w:r w:rsidR="00C04B3F">
        <w:rPr>
          <w:rFonts w:ascii="Arial" w:hAnsi="Arial"/>
        </w:rPr>
        <w:t>, n</w:t>
      </w:r>
      <w:r w:rsidR="009C0F56" w:rsidRPr="009C3A76">
        <w:rPr>
          <w:rFonts w:ascii="Arial" w:hAnsi="Arial"/>
        </w:rPr>
        <w:t xml:space="preserve">ot afraid of anything. Austin wants to be just like him. But he's about to learn how much there is to be scared of in this world. </w:t>
      </w:r>
      <w:r w:rsidR="00345270" w:rsidRPr="009C3A76">
        <w:rPr>
          <w:rFonts w:ascii="Arial" w:hAnsi="Arial"/>
        </w:rPr>
        <w:t>S</w:t>
      </w:r>
      <w:r w:rsidR="009C0F56" w:rsidRPr="009C3A76">
        <w:rPr>
          <w:rFonts w:ascii="Arial" w:hAnsi="Arial"/>
        </w:rPr>
        <w:t>pooked. Please understand, our next story is terrifying. Sensitive listeners are advised.</w:t>
      </w:r>
    </w:p>
    <w:p w14:paraId="3A30B119" w14:textId="77777777" w:rsidR="00EF4DAF" w:rsidRPr="009C3A76" w:rsidRDefault="00EF4DAF">
      <w:pPr>
        <w:spacing w:after="0"/>
        <w:rPr>
          <w:rFonts w:ascii="Arial" w:hAnsi="Arial"/>
        </w:rPr>
      </w:pPr>
    </w:p>
    <w:p w14:paraId="35BC79BC" w14:textId="2181D835" w:rsidR="00B273EF" w:rsidRPr="009C3A76" w:rsidRDefault="00CD3C3D">
      <w:pPr>
        <w:spacing w:after="0"/>
        <w:rPr>
          <w:rFonts w:ascii="Arial" w:hAnsi="Arial"/>
        </w:rPr>
      </w:pPr>
      <w:r w:rsidRPr="009C3A76">
        <w:rPr>
          <w:rFonts w:ascii="Arial" w:hAnsi="Arial"/>
          <w:b/>
          <w:bCs/>
        </w:rPr>
        <w:t>Austin:</w:t>
      </w:r>
      <w:r w:rsidR="00C62A37" w:rsidRPr="009C3A76">
        <w:rPr>
          <w:rFonts w:ascii="Arial" w:hAnsi="Arial"/>
        </w:rPr>
        <w:t xml:space="preserve"> </w:t>
      </w:r>
      <w:r w:rsidR="009C0F56" w:rsidRPr="009C3A76">
        <w:rPr>
          <w:rFonts w:ascii="Arial" w:hAnsi="Arial"/>
        </w:rPr>
        <w:t>My dad was basically a very strong man. He was an oak. He was the strength of our family</w:t>
      </w:r>
      <w:r w:rsidR="00155215" w:rsidRPr="009C3A76">
        <w:rPr>
          <w:rFonts w:ascii="Arial" w:hAnsi="Arial"/>
        </w:rPr>
        <w:t>.</w:t>
      </w:r>
    </w:p>
    <w:p w14:paraId="5E72D22C" w14:textId="77777777" w:rsidR="00B273EF" w:rsidRPr="009C3A76" w:rsidRDefault="00B273EF">
      <w:pPr>
        <w:spacing w:after="0"/>
        <w:rPr>
          <w:rFonts w:ascii="Arial" w:hAnsi="Arial"/>
        </w:rPr>
      </w:pPr>
    </w:p>
    <w:p w14:paraId="2FB10B76" w14:textId="1FE9912B" w:rsidR="00B273EF" w:rsidRPr="009C3A76" w:rsidRDefault="00B273EF">
      <w:pPr>
        <w:spacing w:after="0"/>
        <w:rPr>
          <w:rFonts w:ascii="Arial" w:hAnsi="Arial"/>
        </w:rPr>
      </w:pPr>
      <w:r w:rsidRPr="009C3A76">
        <w:rPr>
          <w:rFonts w:ascii="Arial" w:hAnsi="Arial"/>
        </w:rPr>
        <w:t>[somber music]</w:t>
      </w:r>
    </w:p>
    <w:p w14:paraId="5676A01E" w14:textId="77777777" w:rsidR="00B273EF" w:rsidRPr="009C3A76" w:rsidRDefault="00B273EF">
      <w:pPr>
        <w:spacing w:after="0"/>
        <w:rPr>
          <w:rFonts w:ascii="Arial" w:hAnsi="Arial"/>
        </w:rPr>
      </w:pPr>
    </w:p>
    <w:p w14:paraId="07EE4981" w14:textId="77D0D1EE" w:rsidR="00EF4DAF" w:rsidRPr="009C3A76" w:rsidRDefault="00CD3C3D">
      <w:pPr>
        <w:spacing w:after="0"/>
        <w:rPr>
          <w:rFonts w:ascii="Arial" w:hAnsi="Arial"/>
        </w:rPr>
      </w:pPr>
      <w:r w:rsidRPr="009C3A76">
        <w:rPr>
          <w:rFonts w:ascii="Arial" w:hAnsi="Arial"/>
          <w:b/>
          <w:bCs/>
        </w:rPr>
        <w:t>Austin:</w:t>
      </w:r>
      <w:r w:rsidR="00B273EF" w:rsidRPr="009C3A76">
        <w:rPr>
          <w:rFonts w:ascii="Arial" w:hAnsi="Arial"/>
        </w:rPr>
        <w:t xml:space="preserve"> </w:t>
      </w:r>
      <w:r w:rsidR="00155215" w:rsidRPr="009C3A76">
        <w:rPr>
          <w:rFonts w:ascii="Arial" w:hAnsi="Arial"/>
        </w:rPr>
        <w:t>H</w:t>
      </w:r>
      <w:r w:rsidR="009C0F56" w:rsidRPr="009C3A76">
        <w:rPr>
          <w:rFonts w:ascii="Arial" w:hAnsi="Arial"/>
        </w:rPr>
        <w:t>e loved birds. He loved wild birds of South Africa</w:t>
      </w:r>
      <w:r w:rsidR="00DF060D" w:rsidRPr="009C3A76">
        <w:rPr>
          <w:rFonts w:ascii="Arial" w:hAnsi="Arial"/>
        </w:rPr>
        <w:t xml:space="preserve">, </w:t>
      </w:r>
      <w:r w:rsidR="009C0F56" w:rsidRPr="009C3A76">
        <w:rPr>
          <w:rFonts w:ascii="Arial" w:hAnsi="Arial"/>
        </w:rPr>
        <w:t>and he used to go out collecting birds</w:t>
      </w:r>
      <w:r w:rsidR="00DC4C14" w:rsidRPr="009C3A76">
        <w:rPr>
          <w:rFonts w:ascii="Arial" w:hAnsi="Arial"/>
        </w:rPr>
        <w:t xml:space="preserve">. </w:t>
      </w:r>
      <w:r w:rsidR="00E028FD">
        <w:rPr>
          <w:rFonts w:ascii="Arial" w:hAnsi="Arial"/>
        </w:rPr>
        <w:t xml:space="preserve">He was </w:t>
      </w:r>
      <w:r w:rsidR="009C0F56" w:rsidRPr="009C3A76">
        <w:rPr>
          <w:rFonts w:ascii="Arial" w:hAnsi="Arial"/>
        </w:rPr>
        <w:t>trapping them</w:t>
      </w:r>
      <w:r w:rsidR="00134E2A" w:rsidRPr="009C3A76">
        <w:rPr>
          <w:rFonts w:ascii="Arial" w:hAnsi="Arial"/>
        </w:rPr>
        <w:t xml:space="preserve">, </w:t>
      </w:r>
      <w:r w:rsidR="009C0F56" w:rsidRPr="009C3A76">
        <w:rPr>
          <w:rFonts w:ascii="Arial" w:hAnsi="Arial"/>
        </w:rPr>
        <w:t xml:space="preserve">swapping them out with </w:t>
      </w:r>
      <w:r w:rsidR="00E028FD">
        <w:rPr>
          <w:rFonts w:ascii="Arial" w:hAnsi="Arial"/>
        </w:rPr>
        <w:t xml:space="preserve">his </w:t>
      </w:r>
      <w:r w:rsidR="009C0F56" w:rsidRPr="009C3A76">
        <w:rPr>
          <w:rFonts w:ascii="Arial" w:hAnsi="Arial"/>
        </w:rPr>
        <w:t xml:space="preserve">friends in the </w:t>
      </w:r>
      <w:r w:rsidR="00CC0302" w:rsidRPr="009C3A76">
        <w:rPr>
          <w:rFonts w:ascii="Arial" w:hAnsi="Arial"/>
        </w:rPr>
        <w:t xml:space="preserve">bird </w:t>
      </w:r>
      <w:r w:rsidR="009C0F56" w:rsidRPr="009C3A76">
        <w:rPr>
          <w:rFonts w:ascii="Arial" w:hAnsi="Arial"/>
        </w:rPr>
        <w:t>club. That was his passion</w:t>
      </w:r>
      <w:r w:rsidR="00CC0302" w:rsidRPr="009C3A76">
        <w:rPr>
          <w:rFonts w:ascii="Arial" w:hAnsi="Arial"/>
        </w:rPr>
        <w:t xml:space="preserve">, </w:t>
      </w:r>
      <w:r w:rsidR="009C0F56" w:rsidRPr="009C3A76">
        <w:rPr>
          <w:rFonts w:ascii="Arial" w:hAnsi="Arial"/>
        </w:rPr>
        <w:t xml:space="preserve">is </w:t>
      </w:r>
      <w:r w:rsidR="00CC0302" w:rsidRPr="009C3A76">
        <w:rPr>
          <w:rFonts w:ascii="Arial" w:hAnsi="Arial"/>
        </w:rPr>
        <w:t>birds.</w:t>
      </w:r>
    </w:p>
    <w:p w14:paraId="5B868D43" w14:textId="77777777" w:rsidR="00EF4DAF" w:rsidRPr="009C3A76" w:rsidRDefault="00EF4DAF">
      <w:pPr>
        <w:spacing w:after="0"/>
        <w:rPr>
          <w:rFonts w:ascii="Arial" w:hAnsi="Arial"/>
        </w:rPr>
      </w:pPr>
    </w:p>
    <w:p w14:paraId="62FE7737" w14:textId="77777777" w:rsidR="004370A0" w:rsidRPr="009C3A76" w:rsidRDefault="00CC0302">
      <w:pPr>
        <w:spacing w:after="0"/>
        <w:rPr>
          <w:rFonts w:ascii="Arial" w:hAnsi="Arial"/>
        </w:rPr>
      </w:pPr>
      <w:r w:rsidRPr="009C3A76">
        <w:rPr>
          <w:rFonts w:ascii="Arial" w:hAnsi="Arial"/>
        </w:rPr>
        <w:t>[c</w:t>
      </w:r>
      <w:r w:rsidR="004370A0" w:rsidRPr="009C3A76">
        <w:rPr>
          <w:rFonts w:ascii="Arial" w:hAnsi="Arial"/>
        </w:rPr>
        <w:t>hirpings]</w:t>
      </w:r>
    </w:p>
    <w:p w14:paraId="75EB7CAE" w14:textId="77777777" w:rsidR="004370A0" w:rsidRPr="009C3A76" w:rsidRDefault="004370A0">
      <w:pPr>
        <w:spacing w:after="0"/>
        <w:rPr>
          <w:rFonts w:ascii="Arial" w:hAnsi="Arial"/>
        </w:rPr>
      </w:pPr>
    </w:p>
    <w:p w14:paraId="53E63468" w14:textId="1A84D3BF" w:rsidR="00EF4DAF" w:rsidRPr="009C3A76" w:rsidRDefault="00CD3C3D">
      <w:pPr>
        <w:spacing w:after="0"/>
        <w:rPr>
          <w:rFonts w:ascii="Arial" w:hAnsi="Arial"/>
        </w:rPr>
      </w:pPr>
      <w:r w:rsidRPr="009C3A76">
        <w:rPr>
          <w:rFonts w:ascii="Arial" w:hAnsi="Arial"/>
          <w:b/>
          <w:bCs/>
        </w:rPr>
        <w:t>Austin:</w:t>
      </w:r>
      <w:r w:rsidR="004370A0" w:rsidRPr="009C3A76">
        <w:rPr>
          <w:rFonts w:ascii="Arial" w:hAnsi="Arial"/>
        </w:rPr>
        <w:t xml:space="preserve"> H</w:t>
      </w:r>
      <w:r w:rsidR="009C0F56" w:rsidRPr="009C3A76">
        <w:rPr>
          <w:rFonts w:ascii="Arial" w:hAnsi="Arial"/>
        </w:rPr>
        <w:t xml:space="preserve">e built himself a massive </w:t>
      </w:r>
      <w:r w:rsidR="00A10135" w:rsidRPr="009C3A76">
        <w:rPr>
          <w:rFonts w:ascii="Arial" w:hAnsi="Arial"/>
        </w:rPr>
        <w:t>aviary</w:t>
      </w:r>
      <w:r w:rsidR="00605101" w:rsidRPr="009C3A76">
        <w:rPr>
          <w:rFonts w:ascii="Arial" w:hAnsi="Arial"/>
        </w:rPr>
        <w:t>. I</w:t>
      </w:r>
      <w:r w:rsidR="009C0F56" w:rsidRPr="009C3A76">
        <w:rPr>
          <w:rFonts w:ascii="Arial" w:hAnsi="Arial"/>
        </w:rPr>
        <w:t>t was in the backyard of a massive walk</w:t>
      </w:r>
      <w:r w:rsidR="00A10135" w:rsidRPr="009C3A76">
        <w:rPr>
          <w:rFonts w:ascii="Arial" w:hAnsi="Arial"/>
        </w:rPr>
        <w:t>-</w:t>
      </w:r>
      <w:r w:rsidR="009C0F56" w:rsidRPr="009C3A76">
        <w:rPr>
          <w:rFonts w:ascii="Arial" w:hAnsi="Arial"/>
        </w:rPr>
        <w:t xml:space="preserve">through </w:t>
      </w:r>
      <w:r w:rsidR="00A10135" w:rsidRPr="009C3A76">
        <w:rPr>
          <w:rFonts w:ascii="Arial" w:hAnsi="Arial"/>
        </w:rPr>
        <w:t>aviary</w:t>
      </w:r>
      <w:r w:rsidR="009C0F56" w:rsidRPr="009C3A76">
        <w:rPr>
          <w:rFonts w:ascii="Arial" w:hAnsi="Arial"/>
        </w:rPr>
        <w:t>.</w:t>
      </w:r>
    </w:p>
    <w:p w14:paraId="4175574B" w14:textId="77777777" w:rsidR="00EF4DAF" w:rsidRPr="009C3A76" w:rsidRDefault="00EF4DAF">
      <w:pPr>
        <w:spacing w:after="0"/>
        <w:rPr>
          <w:rFonts w:ascii="Arial" w:hAnsi="Arial"/>
        </w:rPr>
      </w:pPr>
    </w:p>
    <w:p w14:paraId="450532EF" w14:textId="77777777" w:rsidR="003D5FED" w:rsidRPr="009C3A76" w:rsidRDefault="003D5FED">
      <w:pPr>
        <w:spacing w:after="0"/>
        <w:rPr>
          <w:rFonts w:ascii="Arial" w:hAnsi="Arial"/>
        </w:rPr>
      </w:pPr>
      <w:r w:rsidRPr="009C3A76">
        <w:rPr>
          <w:rFonts w:ascii="Arial" w:hAnsi="Arial"/>
        </w:rPr>
        <w:t>[somber music]</w:t>
      </w:r>
    </w:p>
    <w:p w14:paraId="0CB790C8" w14:textId="77777777" w:rsidR="003D5FED" w:rsidRPr="009C3A76" w:rsidRDefault="003D5FED">
      <w:pPr>
        <w:spacing w:after="0"/>
        <w:rPr>
          <w:rFonts w:ascii="Arial" w:hAnsi="Arial"/>
        </w:rPr>
      </w:pPr>
    </w:p>
    <w:p w14:paraId="4DA2A619" w14:textId="29E6CBAB" w:rsidR="00EF4DAF" w:rsidRPr="009C3A76" w:rsidRDefault="00CD3C3D">
      <w:pPr>
        <w:spacing w:after="0"/>
        <w:rPr>
          <w:rFonts w:ascii="Arial" w:hAnsi="Arial"/>
        </w:rPr>
      </w:pPr>
      <w:r w:rsidRPr="009C3A76">
        <w:rPr>
          <w:rFonts w:ascii="Arial" w:hAnsi="Arial"/>
          <w:b/>
          <w:bCs/>
        </w:rPr>
        <w:t>Austin:</w:t>
      </w:r>
      <w:r w:rsidR="003D5FED" w:rsidRPr="009C3A76">
        <w:rPr>
          <w:rFonts w:ascii="Arial" w:hAnsi="Arial"/>
        </w:rPr>
        <w:t xml:space="preserve"> He used to go out like 4:00 AM </w:t>
      </w:r>
      <w:r w:rsidR="009C0F56" w:rsidRPr="009C3A76">
        <w:rPr>
          <w:rFonts w:ascii="Arial" w:hAnsi="Arial"/>
        </w:rPr>
        <w:t xml:space="preserve">just to catch the first flock of birds that's coming in to feed on a grassland on a farmer's patch. I only </w:t>
      </w:r>
      <w:proofErr w:type="spellStart"/>
      <w:r w:rsidR="009C0F56" w:rsidRPr="009C3A76">
        <w:rPr>
          <w:rFonts w:ascii="Arial" w:hAnsi="Arial"/>
        </w:rPr>
        <w:t>went</w:t>
      </w:r>
      <w:proofErr w:type="spellEnd"/>
      <w:r w:rsidR="009C0F56" w:rsidRPr="009C3A76">
        <w:rPr>
          <w:rFonts w:ascii="Arial" w:hAnsi="Arial"/>
        </w:rPr>
        <w:t xml:space="preserve"> to do this with my dad one time</w:t>
      </w:r>
      <w:r w:rsidR="00876A9E" w:rsidRPr="009C3A76">
        <w:rPr>
          <w:rFonts w:ascii="Arial" w:hAnsi="Arial"/>
        </w:rPr>
        <w:t xml:space="preserve">, </w:t>
      </w:r>
      <w:r w:rsidR="009C0F56" w:rsidRPr="009C3A76">
        <w:rPr>
          <w:rFonts w:ascii="Arial" w:hAnsi="Arial"/>
        </w:rPr>
        <w:t>and I think I must have been 10 or 11</w:t>
      </w:r>
      <w:r w:rsidR="00592F46">
        <w:rPr>
          <w:rFonts w:ascii="Arial" w:hAnsi="Arial"/>
        </w:rPr>
        <w:t xml:space="preserve"> </w:t>
      </w:r>
      <w:r w:rsidR="009C0F56" w:rsidRPr="009C3A76">
        <w:rPr>
          <w:rFonts w:ascii="Arial" w:hAnsi="Arial"/>
        </w:rPr>
        <w:t>year</w:t>
      </w:r>
      <w:r w:rsidR="00592F46">
        <w:rPr>
          <w:rFonts w:ascii="Arial" w:hAnsi="Arial"/>
        </w:rPr>
        <w:t xml:space="preserve">s </w:t>
      </w:r>
      <w:r w:rsidR="009C0F56" w:rsidRPr="009C3A76">
        <w:rPr>
          <w:rFonts w:ascii="Arial" w:hAnsi="Arial"/>
        </w:rPr>
        <w:t>old</w:t>
      </w:r>
      <w:r w:rsidR="003C26AA" w:rsidRPr="009C3A76">
        <w:rPr>
          <w:rFonts w:ascii="Arial" w:hAnsi="Arial"/>
        </w:rPr>
        <w:t>. I</w:t>
      </w:r>
      <w:r w:rsidR="009C0F56" w:rsidRPr="009C3A76">
        <w:rPr>
          <w:rFonts w:ascii="Arial" w:hAnsi="Arial"/>
        </w:rPr>
        <w:t>t was cool</w:t>
      </w:r>
      <w:r w:rsidR="00FC734B">
        <w:rPr>
          <w:rFonts w:ascii="Arial" w:hAnsi="Arial"/>
        </w:rPr>
        <w:t>,</w:t>
      </w:r>
      <w:r w:rsidR="009C0F56" w:rsidRPr="009C3A76">
        <w:rPr>
          <w:rFonts w:ascii="Arial" w:hAnsi="Arial"/>
        </w:rPr>
        <w:t xml:space="preserve"> going with my dad out in the dark </w:t>
      </w:r>
      <w:r w:rsidR="00E70F9D" w:rsidRPr="009C3A76">
        <w:rPr>
          <w:rFonts w:ascii="Arial" w:hAnsi="Arial"/>
        </w:rPr>
        <w:t xml:space="preserve">and </w:t>
      </w:r>
      <w:r w:rsidR="009C0F56" w:rsidRPr="009C3A76">
        <w:rPr>
          <w:rFonts w:ascii="Arial" w:hAnsi="Arial"/>
        </w:rPr>
        <w:t xml:space="preserve">knowing where we're going. I knew we were going to </w:t>
      </w:r>
      <w:r w:rsidR="004357D6" w:rsidRPr="009C3A76">
        <w:rPr>
          <w:rFonts w:ascii="Arial" w:hAnsi="Arial"/>
        </w:rPr>
        <w:t xml:space="preserve">catch birds, </w:t>
      </w:r>
      <w:r w:rsidR="009C0F56" w:rsidRPr="009C3A76">
        <w:rPr>
          <w:rFonts w:ascii="Arial" w:hAnsi="Arial"/>
        </w:rPr>
        <w:t>but I never knew the destination</w:t>
      </w:r>
      <w:r w:rsidR="004357D6" w:rsidRPr="009C3A76">
        <w:rPr>
          <w:rFonts w:ascii="Arial" w:hAnsi="Arial"/>
        </w:rPr>
        <w:t>.</w:t>
      </w:r>
    </w:p>
    <w:p w14:paraId="73CADC5A" w14:textId="77777777" w:rsidR="00EF4DAF" w:rsidRPr="009C3A76" w:rsidRDefault="00EF4DAF">
      <w:pPr>
        <w:spacing w:after="0"/>
        <w:rPr>
          <w:rFonts w:ascii="Arial" w:hAnsi="Arial"/>
        </w:rPr>
      </w:pPr>
    </w:p>
    <w:p w14:paraId="5D0053F1" w14:textId="77777777" w:rsidR="004357D6" w:rsidRPr="009C3A76" w:rsidRDefault="004357D6">
      <w:pPr>
        <w:spacing w:after="0"/>
        <w:rPr>
          <w:rFonts w:ascii="Arial" w:hAnsi="Arial"/>
        </w:rPr>
      </w:pPr>
      <w:r w:rsidRPr="009C3A76">
        <w:rPr>
          <w:rFonts w:ascii="Arial" w:hAnsi="Arial"/>
        </w:rPr>
        <w:t>[footsteps]</w:t>
      </w:r>
    </w:p>
    <w:p w14:paraId="720354E3" w14:textId="77777777" w:rsidR="004357D6" w:rsidRPr="009C3A76" w:rsidRDefault="004357D6">
      <w:pPr>
        <w:spacing w:after="0"/>
        <w:rPr>
          <w:rFonts w:ascii="Arial" w:hAnsi="Arial"/>
        </w:rPr>
      </w:pPr>
    </w:p>
    <w:p w14:paraId="48746FA4" w14:textId="4D860990" w:rsidR="00EF4DAF" w:rsidRPr="009C3A76" w:rsidRDefault="00CD3C3D">
      <w:pPr>
        <w:spacing w:after="0"/>
        <w:rPr>
          <w:rFonts w:ascii="Arial" w:hAnsi="Arial"/>
        </w:rPr>
      </w:pPr>
      <w:r w:rsidRPr="009C3A76">
        <w:rPr>
          <w:rFonts w:ascii="Arial" w:hAnsi="Arial"/>
          <w:b/>
          <w:bCs/>
        </w:rPr>
        <w:t>Austin:</w:t>
      </w:r>
      <w:r w:rsidR="004357D6" w:rsidRPr="009C3A76">
        <w:rPr>
          <w:rFonts w:ascii="Arial" w:hAnsi="Arial"/>
        </w:rPr>
        <w:t xml:space="preserve"> H</w:t>
      </w:r>
      <w:r w:rsidR="009C0F56" w:rsidRPr="009C3A76">
        <w:rPr>
          <w:rFonts w:ascii="Arial" w:hAnsi="Arial"/>
        </w:rPr>
        <w:t>e knew exactly where to park</w:t>
      </w:r>
      <w:r w:rsidR="004357D6" w:rsidRPr="009C3A76">
        <w:rPr>
          <w:rFonts w:ascii="Arial" w:hAnsi="Arial"/>
        </w:rPr>
        <w:t xml:space="preserve">, </w:t>
      </w:r>
      <w:r w:rsidR="009C0F56" w:rsidRPr="009C3A76">
        <w:rPr>
          <w:rFonts w:ascii="Arial" w:hAnsi="Arial"/>
        </w:rPr>
        <w:t>which fence to cross</w:t>
      </w:r>
      <w:r w:rsidR="004357D6" w:rsidRPr="009C3A76">
        <w:rPr>
          <w:rFonts w:ascii="Arial" w:hAnsi="Arial"/>
        </w:rPr>
        <w:t>, h</w:t>
      </w:r>
      <w:r w:rsidR="009C0F56" w:rsidRPr="009C3A76">
        <w:rPr>
          <w:rFonts w:ascii="Arial" w:hAnsi="Arial"/>
        </w:rPr>
        <w:t xml:space="preserve">ow far in to the field he would go and </w:t>
      </w:r>
      <w:r w:rsidR="00E16A38" w:rsidRPr="00E16A38">
        <w:rPr>
          <w:rFonts w:ascii="Arial" w:hAnsi="Arial"/>
        </w:rPr>
        <w:t>[unintelligible 00:08:28]</w:t>
      </w:r>
      <w:r w:rsidR="00161455" w:rsidRPr="009C3A76">
        <w:rPr>
          <w:rFonts w:ascii="Arial" w:hAnsi="Arial"/>
        </w:rPr>
        <w:t xml:space="preserve">, </w:t>
      </w:r>
      <w:r w:rsidR="009C0F56" w:rsidRPr="009C3A76">
        <w:rPr>
          <w:rFonts w:ascii="Arial" w:hAnsi="Arial"/>
        </w:rPr>
        <w:t>set up his birdcages</w:t>
      </w:r>
      <w:r w:rsidR="002616A6" w:rsidRPr="009C3A76">
        <w:rPr>
          <w:rFonts w:ascii="Arial" w:hAnsi="Arial"/>
        </w:rPr>
        <w:t>. H</w:t>
      </w:r>
      <w:r w:rsidR="009C0F56" w:rsidRPr="009C3A76">
        <w:rPr>
          <w:rFonts w:ascii="Arial" w:hAnsi="Arial"/>
        </w:rPr>
        <w:t>e was just running back and forth</w:t>
      </w:r>
      <w:r w:rsidR="006855AE" w:rsidRPr="009C3A76">
        <w:rPr>
          <w:rFonts w:ascii="Arial" w:hAnsi="Arial"/>
        </w:rPr>
        <w:t xml:space="preserve">, </w:t>
      </w:r>
      <w:r w:rsidR="009C0F56" w:rsidRPr="009C3A76">
        <w:rPr>
          <w:rFonts w:ascii="Arial" w:hAnsi="Arial"/>
        </w:rPr>
        <w:t xml:space="preserve">removing the </w:t>
      </w:r>
      <w:r w:rsidR="006855AE" w:rsidRPr="009C3A76">
        <w:rPr>
          <w:rFonts w:ascii="Arial" w:hAnsi="Arial"/>
        </w:rPr>
        <w:t xml:space="preserve">birds from </w:t>
      </w:r>
      <w:r w:rsidR="007752B2">
        <w:rPr>
          <w:rFonts w:ascii="Arial" w:hAnsi="Arial"/>
        </w:rPr>
        <w:t xml:space="preserve">the </w:t>
      </w:r>
      <w:r w:rsidR="006855AE" w:rsidRPr="009C3A76">
        <w:rPr>
          <w:rFonts w:ascii="Arial" w:hAnsi="Arial"/>
        </w:rPr>
        <w:t xml:space="preserve">trap, </w:t>
      </w:r>
      <w:r w:rsidR="009C0F56" w:rsidRPr="009C3A76">
        <w:rPr>
          <w:rFonts w:ascii="Arial" w:hAnsi="Arial"/>
        </w:rPr>
        <w:t>putting them in a</w:t>
      </w:r>
      <w:r w:rsidR="00A840DE">
        <w:rPr>
          <w:rFonts w:ascii="Arial" w:hAnsi="Arial"/>
        </w:rPr>
        <w:t xml:space="preserve">nother </w:t>
      </w:r>
      <w:r w:rsidR="009C0F56" w:rsidRPr="009C3A76">
        <w:rPr>
          <w:rFonts w:ascii="Arial" w:hAnsi="Arial"/>
        </w:rPr>
        <w:t>cage and we waited</w:t>
      </w:r>
      <w:r w:rsidR="00910E0A" w:rsidRPr="009C3A76">
        <w:rPr>
          <w:rFonts w:ascii="Arial" w:hAnsi="Arial"/>
        </w:rPr>
        <w:t>. A</w:t>
      </w:r>
      <w:r w:rsidR="009C0F56" w:rsidRPr="009C3A76">
        <w:rPr>
          <w:rFonts w:ascii="Arial" w:hAnsi="Arial"/>
        </w:rPr>
        <w:t xml:space="preserve">nd it went on until we had </w:t>
      </w:r>
      <w:r w:rsidR="007752B2">
        <w:rPr>
          <w:rFonts w:ascii="Arial" w:hAnsi="Arial"/>
        </w:rPr>
        <w:t xml:space="preserve">about </w:t>
      </w:r>
      <w:r w:rsidR="009C0F56" w:rsidRPr="009C3A76">
        <w:rPr>
          <w:rFonts w:ascii="Arial" w:hAnsi="Arial"/>
        </w:rPr>
        <w:t>two cages full of our wild yelloweye finches</w:t>
      </w:r>
      <w:r w:rsidR="0081281D" w:rsidRPr="009C3A76">
        <w:rPr>
          <w:rFonts w:ascii="Arial" w:hAnsi="Arial"/>
        </w:rPr>
        <w:t>.</w:t>
      </w:r>
    </w:p>
    <w:p w14:paraId="35EBC5AA" w14:textId="77777777" w:rsidR="00EF4DAF" w:rsidRPr="009C3A76" w:rsidRDefault="00EF4DAF">
      <w:pPr>
        <w:spacing w:after="0"/>
        <w:rPr>
          <w:rFonts w:ascii="Arial" w:hAnsi="Arial"/>
        </w:rPr>
      </w:pPr>
    </w:p>
    <w:p w14:paraId="0CD06201" w14:textId="77777777" w:rsidR="0081281D" w:rsidRPr="009C3A76" w:rsidRDefault="0081281D">
      <w:pPr>
        <w:spacing w:after="0"/>
        <w:rPr>
          <w:rFonts w:ascii="Arial" w:hAnsi="Arial"/>
        </w:rPr>
      </w:pPr>
      <w:r w:rsidRPr="009C3A76">
        <w:rPr>
          <w:rFonts w:ascii="Arial" w:hAnsi="Arial"/>
        </w:rPr>
        <w:t>[birds flapping feathers]</w:t>
      </w:r>
    </w:p>
    <w:p w14:paraId="5E358311" w14:textId="77777777" w:rsidR="0081281D" w:rsidRPr="009C3A76" w:rsidRDefault="0081281D">
      <w:pPr>
        <w:spacing w:after="0"/>
        <w:rPr>
          <w:rFonts w:ascii="Arial" w:hAnsi="Arial"/>
        </w:rPr>
      </w:pPr>
    </w:p>
    <w:p w14:paraId="55978AA3" w14:textId="77777777" w:rsidR="00C255D6" w:rsidRPr="009C3A76" w:rsidRDefault="00C255D6">
      <w:pPr>
        <w:spacing w:after="0"/>
        <w:rPr>
          <w:rFonts w:ascii="Arial" w:hAnsi="Arial"/>
        </w:rPr>
      </w:pPr>
      <w:r w:rsidRPr="009C3A76">
        <w:rPr>
          <w:rFonts w:ascii="Arial" w:hAnsi="Arial"/>
        </w:rPr>
        <w:t>[upbeat music]</w:t>
      </w:r>
    </w:p>
    <w:p w14:paraId="0D3FF5E5" w14:textId="77777777" w:rsidR="00C255D6" w:rsidRPr="009C3A76" w:rsidRDefault="00C255D6">
      <w:pPr>
        <w:spacing w:after="0"/>
        <w:rPr>
          <w:rFonts w:ascii="Arial" w:hAnsi="Arial"/>
        </w:rPr>
      </w:pPr>
    </w:p>
    <w:p w14:paraId="310AD17E" w14:textId="44B155FF" w:rsidR="00EF4DAF" w:rsidRPr="009C3A76" w:rsidRDefault="00CD3C3D">
      <w:pPr>
        <w:spacing w:after="0"/>
        <w:rPr>
          <w:rFonts w:ascii="Arial" w:hAnsi="Arial"/>
        </w:rPr>
      </w:pPr>
      <w:r w:rsidRPr="009C3A76">
        <w:rPr>
          <w:rFonts w:ascii="Arial" w:hAnsi="Arial"/>
          <w:b/>
          <w:bCs/>
        </w:rPr>
        <w:t>Austin:</w:t>
      </w:r>
      <w:r w:rsidR="00C255D6" w:rsidRPr="009C3A76">
        <w:rPr>
          <w:rFonts w:ascii="Arial" w:hAnsi="Arial"/>
        </w:rPr>
        <w:t xml:space="preserve"> I</w:t>
      </w:r>
      <w:r w:rsidR="009C0F56" w:rsidRPr="009C3A76">
        <w:rPr>
          <w:rFonts w:ascii="Arial" w:hAnsi="Arial"/>
        </w:rPr>
        <w:t>t was an adventure for me</w:t>
      </w:r>
      <w:r w:rsidR="00C255D6" w:rsidRPr="009C3A76">
        <w:rPr>
          <w:rFonts w:ascii="Arial" w:hAnsi="Arial"/>
        </w:rPr>
        <w:t>. I</w:t>
      </w:r>
      <w:r w:rsidR="009C0F56" w:rsidRPr="009C3A76">
        <w:rPr>
          <w:rFonts w:ascii="Arial" w:hAnsi="Arial"/>
        </w:rPr>
        <w:t xml:space="preserve">t was a little </w:t>
      </w:r>
      <w:r w:rsidR="00C255D6" w:rsidRPr="009C3A76">
        <w:rPr>
          <w:rFonts w:ascii="Arial" w:hAnsi="Arial"/>
        </w:rPr>
        <w:t xml:space="preserve">more than </w:t>
      </w:r>
      <w:r w:rsidR="009C0F56" w:rsidRPr="009C3A76">
        <w:rPr>
          <w:rFonts w:ascii="Arial" w:hAnsi="Arial"/>
        </w:rPr>
        <w:t xml:space="preserve">adventure </w:t>
      </w:r>
      <w:r w:rsidR="00C255D6" w:rsidRPr="009C3A76">
        <w:rPr>
          <w:rFonts w:ascii="Arial" w:hAnsi="Arial"/>
        </w:rPr>
        <w:t xml:space="preserve">in a way. </w:t>
      </w:r>
      <w:r w:rsidR="004C4886" w:rsidRPr="009C3A76">
        <w:rPr>
          <w:rFonts w:ascii="Arial" w:hAnsi="Arial"/>
        </w:rPr>
        <w:t xml:space="preserve">We're out in </w:t>
      </w:r>
      <w:r w:rsidR="009C0F56" w:rsidRPr="009C3A76">
        <w:rPr>
          <w:rFonts w:ascii="Arial" w:hAnsi="Arial"/>
        </w:rPr>
        <w:t>the countryside and we're doing cowboy stuff</w:t>
      </w:r>
      <w:r w:rsidR="003C2E0C" w:rsidRPr="009C3A76">
        <w:rPr>
          <w:rFonts w:ascii="Arial" w:hAnsi="Arial"/>
        </w:rPr>
        <w:t xml:space="preserve">, </w:t>
      </w:r>
      <w:r w:rsidR="009C0F56" w:rsidRPr="009C3A76">
        <w:rPr>
          <w:rFonts w:ascii="Arial" w:hAnsi="Arial"/>
        </w:rPr>
        <w:t>I think</w:t>
      </w:r>
      <w:r w:rsidR="003C2E0C" w:rsidRPr="009C3A76">
        <w:rPr>
          <w:rFonts w:ascii="Arial" w:hAnsi="Arial"/>
        </w:rPr>
        <w:t xml:space="preserve">. </w:t>
      </w:r>
      <w:r w:rsidR="00625B5A">
        <w:rPr>
          <w:rFonts w:ascii="Arial" w:hAnsi="Arial"/>
        </w:rPr>
        <w:t xml:space="preserve">It was cool, </w:t>
      </w:r>
      <w:r w:rsidR="009C0F56" w:rsidRPr="009C3A76">
        <w:rPr>
          <w:rFonts w:ascii="Arial" w:hAnsi="Arial"/>
        </w:rPr>
        <w:t>I enjoyed it</w:t>
      </w:r>
      <w:r w:rsidR="00F31BAD" w:rsidRPr="009C3A76">
        <w:rPr>
          <w:rFonts w:ascii="Arial" w:hAnsi="Arial"/>
        </w:rPr>
        <w:t xml:space="preserve">. </w:t>
      </w:r>
      <w:r w:rsidR="009C0F56" w:rsidRPr="009C3A76">
        <w:rPr>
          <w:rFonts w:ascii="Arial" w:hAnsi="Arial"/>
        </w:rPr>
        <w:t>I was enjoying the darkness</w:t>
      </w:r>
      <w:r w:rsidR="001B23FE" w:rsidRPr="009C3A76">
        <w:rPr>
          <w:rFonts w:ascii="Arial" w:hAnsi="Arial"/>
        </w:rPr>
        <w:t xml:space="preserve">, </w:t>
      </w:r>
      <w:r w:rsidR="009C0F56" w:rsidRPr="009C3A76">
        <w:rPr>
          <w:rFonts w:ascii="Arial" w:hAnsi="Arial"/>
        </w:rPr>
        <w:t>and I love the stars</w:t>
      </w:r>
      <w:r w:rsidR="001B23FE" w:rsidRPr="009C3A76">
        <w:rPr>
          <w:rFonts w:ascii="Arial" w:hAnsi="Arial"/>
        </w:rPr>
        <w:t>. I</w:t>
      </w:r>
      <w:r w:rsidR="009C0F56" w:rsidRPr="009C3A76">
        <w:rPr>
          <w:rFonts w:ascii="Arial" w:hAnsi="Arial"/>
        </w:rPr>
        <w:t>t was amazing until first light</w:t>
      </w:r>
      <w:r w:rsidR="00261826" w:rsidRPr="009C3A76">
        <w:rPr>
          <w:rFonts w:ascii="Arial" w:hAnsi="Arial"/>
        </w:rPr>
        <w:t>. A</w:t>
      </w:r>
      <w:r w:rsidR="009C0F56" w:rsidRPr="009C3A76">
        <w:rPr>
          <w:rFonts w:ascii="Arial" w:hAnsi="Arial"/>
        </w:rPr>
        <w:t>nd then</w:t>
      </w:r>
      <w:r w:rsidR="00FE6C76">
        <w:rPr>
          <w:rFonts w:ascii="Arial" w:hAnsi="Arial"/>
        </w:rPr>
        <w:t>,</w:t>
      </w:r>
      <w:r w:rsidR="009C0F56" w:rsidRPr="009C3A76">
        <w:rPr>
          <w:rFonts w:ascii="Arial" w:hAnsi="Arial"/>
        </w:rPr>
        <w:t xml:space="preserve"> </w:t>
      </w:r>
      <w:r w:rsidR="00132520" w:rsidRPr="009C3A76">
        <w:rPr>
          <w:rFonts w:ascii="Arial" w:hAnsi="Arial"/>
        </w:rPr>
        <w:t xml:space="preserve">I </w:t>
      </w:r>
      <w:r w:rsidR="009C0F56" w:rsidRPr="009C3A76">
        <w:rPr>
          <w:rFonts w:ascii="Arial" w:hAnsi="Arial"/>
        </w:rPr>
        <w:t xml:space="preserve">realized </w:t>
      </w:r>
      <w:r w:rsidR="00132520" w:rsidRPr="009C3A76">
        <w:rPr>
          <w:rFonts w:ascii="Arial" w:hAnsi="Arial"/>
        </w:rPr>
        <w:t xml:space="preserve">I was in someone's farm. It </w:t>
      </w:r>
      <w:r w:rsidR="009C0F56" w:rsidRPr="009C3A76">
        <w:rPr>
          <w:rFonts w:ascii="Arial" w:hAnsi="Arial"/>
        </w:rPr>
        <w:t>was a ginger farm</w:t>
      </w:r>
      <w:r w:rsidR="00132520" w:rsidRPr="009C3A76">
        <w:rPr>
          <w:rFonts w:ascii="Arial" w:hAnsi="Arial"/>
        </w:rPr>
        <w:t xml:space="preserve">, </w:t>
      </w:r>
      <w:r w:rsidR="009C0F56" w:rsidRPr="009C3A76">
        <w:rPr>
          <w:rFonts w:ascii="Arial" w:hAnsi="Arial"/>
        </w:rPr>
        <w:t xml:space="preserve">and you dug your hands into the </w:t>
      </w:r>
      <w:r w:rsidR="00132520" w:rsidRPr="009C3A76">
        <w:rPr>
          <w:rFonts w:ascii="Arial" w:hAnsi="Arial"/>
        </w:rPr>
        <w:t xml:space="preserve">ground, </w:t>
      </w:r>
      <w:r w:rsidR="009C0F56" w:rsidRPr="009C3A76">
        <w:rPr>
          <w:rFonts w:ascii="Arial" w:hAnsi="Arial"/>
        </w:rPr>
        <w:t>you can pick up ginger roots</w:t>
      </w:r>
      <w:r w:rsidR="00421F77" w:rsidRPr="009C3A76">
        <w:rPr>
          <w:rFonts w:ascii="Arial" w:hAnsi="Arial"/>
        </w:rPr>
        <w:t>. A</w:t>
      </w:r>
      <w:r w:rsidR="009C0F56" w:rsidRPr="009C3A76">
        <w:rPr>
          <w:rFonts w:ascii="Arial" w:hAnsi="Arial"/>
        </w:rPr>
        <w:t>t first light</w:t>
      </w:r>
      <w:r w:rsidR="00421F77" w:rsidRPr="009C3A76">
        <w:rPr>
          <w:rFonts w:ascii="Arial" w:hAnsi="Arial"/>
        </w:rPr>
        <w:t xml:space="preserve">, </w:t>
      </w:r>
      <w:r w:rsidR="009C0F56" w:rsidRPr="009C3A76">
        <w:rPr>
          <w:rFonts w:ascii="Arial" w:hAnsi="Arial"/>
        </w:rPr>
        <w:t>I realized that we were illegally on someone</w:t>
      </w:r>
      <w:r w:rsidR="006F0405">
        <w:rPr>
          <w:rFonts w:ascii="Arial" w:hAnsi="Arial"/>
        </w:rPr>
        <w:t>'s</w:t>
      </w:r>
      <w:r w:rsidR="009C0F56" w:rsidRPr="009C3A76">
        <w:rPr>
          <w:rFonts w:ascii="Arial" w:hAnsi="Arial"/>
        </w:rPr>
        <w:t xml:space="preserve"> </w:t>
      </w:r>
      <w:r w:rsidR="006B6C38" w:rsidRPr="009C3A76">
        <w:rPr>
          <w:rFonts w:ascii="Arial" w:hAnsi="Arial"/>
        </w:rPr>
        <w:t xml:space="preserve">farm [chuckles] </w:t>
      </w:r>
      <w:r w:rsidR="009C0F56" w:rsidRPr="009C3A76">
        <w:rPr>
          <w:rFonts w:ascii="Arial" w:hAnsi="Arial"/>
        </w:rPr>
        <w:t>catching birds.</w:t>
      </w:r>
    </w:p>
    <w:p w14:paraId="0713943C" w14:textId="77777777" w:rsidR="00EF4DAF" w:rsidRPr="009C3A76" w:rsidRDefault="00EF4DAF">
      <w:pPr>
        <w:spacing w:after="0"/>
        <w:rPr>
          <w:rFonts w:ascii="Arial" w:hAnsi="Arial"/>
        </w:rPr>
      </w:pPr>
    </w:p>
    <w:p w14:paraId="64D1543A" w14:textId="77777777" w:rsidR="00AD21AB" w:rsidRPr="009C3A76" w:rsidRDefault="00AD21AB">
      <w:pPr>
        <w:spacing w:after="0"/>
        <w:rPr>
          <w:rFonts w:ascii="Arial" w:hAnsi="Arial"/>
        </w:rPr>
      </w:pPr>
      <w:r w:rsidRPr="009C3A76">
        <w:rPr>
          <w:rFonts w:ascii="Arial" w:hAnsi="Arial"/>
        </w:rPr>
        <w:t>[somber music]</w:t>
      </w:r>
    </w:p>
    <w:p w14:paraId="049E69A8" w14:textId="77777777" w:rsidR="00AD21AB" w:rsidRPr="009C3A76" w:rsidRDefault="00AD21AB">
      <w:pPr>
        <w:spacing w:after="0"/>
        <w:rPr>
          <w:rFonts w:ascii="Arial" w:hAnsi="Arial"/>
        </w:rPr>
      </w:pPr>
    </w:p>
    <w:p w14:paraId="02FA5C13" w14:textId="1DC9F447" w:rsidR="00775664" w:rsidRPr="009C3A76" w:rsidRDefault="00CD3C3D">
      <w:pPr>
        <w:spacing w:after="0"/>
        <w:rPr>
          <w:rFonts w:ascii="Arial" w:hAnsi="Arial"/>
        </w:rPr>
      </w:pPr>
      <w:r w:rsidRPr="009C3A76">
        <w:rPr>
          <w:rFonts w:ascii="Arial" w:hAnsi="Arial"/>
          <w:b/>
          <w:bCs/>
        </w:rPr>
        <w:t>Austin:</w:t>
      </w:r>
      <w:r w:rsidR="00AD21AB" w:rsidRPr="009C3A76">
        <w:rPr>
          <w:rFonts w:ascii="Arial" w:hAnsi="Arial"/>
        </w:rPr>
        <w:t xml:space="preserve"> That </w:t>
      </w:r>
      <w:r w:rsidR="009C0F56" w:rsidRPr="009C3A76">
        <w:rPr>
          <w:rFonts w:ascii="Arial" w:hAnsi="Arial"/>
        </w:rPr>
        <w:t>was my dad</w:t>
      </w:r>
      <w:r w:rsidR="00AD21AB" w:rsidRPr="009C3A76">
        <w:rPr>
          <w:rFonts w:ascii="Arial" w:hAnsi="Arial"/>
        </w:rPr>
        <w:t xml:space="preserve">. He'd </w:t>
      </w:r>
      <w:r w:rsidR="00F122E1" w:rsidRPr="009C3A76">
        <w:rPr>
          <w:rFonts w:ascii="Arial" w:hAnsi="Arial"/>
        </w:rPr>
        <w:t xml:space="preserve">go all </w:t>
      </w:r>
      <w:r w:rsidR="009C0F56" w:rsidRPr="009C3A76">
        <w:rPr>
          <w:rFonts w:ascii="Arial" w:hAnsi="Arial"/>
        </w:rPr>
        <w:t xml:space="preserve">out for his </w:t>
      </w:r>
      <w:r w:rsidR="00AD21AB" w:rsidRPr="009C3A76">
        <w:rPr>
          <w:rFonts w:ascii="Arial" w:hAnsi="Arial"/>
        </w:rPr>
        <w:t>birds. H</w:t>
      </w:r>
      <w:r w:rsidR="009C0F56" w:rsidRPr="009C3A76">
        <w:rPr>
          <w:rFonts w:ascii="Arial" w:hAnsi="Arial"/>
        </w:rPr>
        <w:t>e would cross the river</w:t>
      </w:r>
      <w:r w:rsidR="00DF3507" w:rsidRPr="009C3A76">
        <w:rPr>
          <w:rFonts w:ascii="Arial" w:hAnsi="Arial"/>
        </w:rPr>
        <w:t xml:space="preserve"> </w:t>
      </w:r>
      <w:r w:rsidR="009C0F56" w:rsidRPr="009C3A76">
        <w:rPr>
          <w:rFonts w:ascii="Arial" w:hAnsi="Arial"/>
        </w:rPr>
        <w:t>just to set up his trap cages to catch birds.</w:t>
      </w:r>
      <w:r w:rsidR="00CB1DBC" w:rsidRPr="009C3A76">
        <w:rPr>
          <w:rFonts w:ascii="Arial" w:hAnsi="Arial"/>
        </w:rPr>
        <w:t xml:space="preserve"> </w:t>
      </w:r>
      <w:r w:rsidR="009C0F56" w:rsidRPr="009C3A76">
        <w:rPr>
          <w:rFonts w:ascii="Arial" w:hAnsi="Arial"/>
        </w:rPr>
        <w:t xml:space="preserve">That's how </w:t>
      </w:r>
      <w:r w:rsidR="00CB1DBC" w:rsidRPr="009C3A76">
        <w:rPr>
          <w:rFonts w:ascii="Arial" w:hAnsi="Arial"/>
        </w:rPr>
        <w:t xml:space="preserve">he was. </w:t>
      </w:r>
    </w:p>
    <w:p w14:paraId="0DD6CE47" w14:textId="77777777" w:rsidR="00775664" w:rsidRPr="009C3A76" w:rsidRDefault="00775664">
      <w:pPr>
        <w:spacing w:after="0"/>
        <w:rPr>
          <w:rFonts w:ascii="Arial" w:hAnsi="Arial"/>
        </w:rPr>
      </w:pPr>
    </w:p>
    <w:p w14:paraId="57E9C20C" w14:textId="77777777" w:rsidR="00775664" w:rsidRPr="009C3A76" w:rsidRDefault="00775664">
      <w:pPr>
        <w:spacing w:after="0"/>
        <w:rPr>
          <w:rFonts w:ascii="Arial" w:hAnsi="Arial"/>
        </w:rPr>
      </w:pPr>
      <w:r w:rsidRPr="009C3A76">
        <w:rPr>
          <w:rFonts w:ascii="Arial" w:hAnsi="Arial"/>
        </w:rPr>
        <w:t>[clock ticking]</w:t>
      </w:r>
    </w:p>
    <w:p w14:paraId="7501D3DE" w14:textId="77777777" w:rsidR="00775664" w:rsidRPr="009C3A76" w:rsidRDefault="00775664">
      <w:pPr>
        <w:spacing w:after="0"/>
        <w:rPr>
          <w:rFonts w:ascii="Arial" w:hAnsi="Arial"/>
        </w:rPr>
      </w:pPr>
    </w:p>
    <w:p w14:paraId="299BF784" w14:textId="73F3A36E" w:rsidR="00EF4DAF" w:rsidRPr="009C3A76" w:rsidRDefault="00CD3C3D">
      <w:pPr>
        <w:spacing w:after="0"/>
        <w:rPr>
          <w:rFonts w:ascii="Arial" w:hAnsi="Arial"/>
        </w:rPr>
      </w:pPr>
      <w:r w:rsidRPr="009C3A76">
        <w:rPr>
          <w:rFonts w:ascii="Arial" w:hAnsi="Arial"/>
          <w:b/>
          <w:bCs/>
        </w:rPr>
        <w:t>Austin:</w:t>
      </w:r>
      <w:r w:rsidR="00775664" w:rsidRPr="009C3A76">
        <w:rPr>
          <w:rFonts w:ascii="Arial" w:hAnsi="Arial"/>
        </w:rPr>
        <w:t xml:space="preserve"> </w:t>
      </w:r>
      <w:r w:rsidR="00CB1DBC" w:rsidRPr="009C3A76">
        <w:rPr>
          <w:rFonts w:ascii="Arial" w:hAnsi="Arial"/>
        </w:rPr>
        <w:t>W</w:t>
      </w:r>
      <w:r w:rsidR="009C0F56" w:rsidRPr="009C3A76">
        <w:rPr>
          <w:rFonts w:ascii="Arial" w:hAnsi="Arial"/>
        </w:rPr>
        <w:t>hen I was about 23</w:t>
      </w:r>
      <w:r w:rsidR="00E65FE1" w:rsidRPr="009C3A76">
        <w:rPr>
          <w:rFonts w:ascii="Arial" w:hAnsi="Arial"/>
        </w:rPr>
        <w:t>, m</w:t>
      </w:r>
      <w:r w:rsidR="009C0F56" w:rsidRPr="009C3A76">
        <w:rPr>
          <w:rFonts w:ascii="Arial" w:hAnsi="Arial"/>
        </w:rPr>
        <w:t>y dad used to have the</w:t>
      </w:r>
      <w:r w:rsidR="00E65FE1" w:rsidRPr="009C3A76">
        <w:rPr>
          <w:rFonts w:ascii="Arial" w:hAnsi="Arial"/>
        </w:rPr>
        <w:t>se</w:t>
      </w:r>
      <w:r w:rsidR="009C0F56" w:rsidRPr="009C3A76">
        <w:rPr>
          <w:rFonts w:ascii="Arial" w:hAnsi="Arial"/>
        </w:rPr>
        <w:t xml:space="preserve"> </w:t>
      </w:r>
      <w:r w:rsidR="00E65FE1" w:rsidRPr="009C3A76">
        <w:rPr>
          <w:rFonts w:ascii="Arial" w:hAnsi="Arial"/>
        </w:rPr>
        <w:t xml:space="preserve">night terrors. </w:t>
      </w:r>
    </w:p>
    <w:p w14:paraId="5F734D81" w14:textId="77777777" w:rsidR="00EF4DAF" w:rsidRPr="009C3A76" w:rsidRDefault="00EF4DAF">
      <w:pPr>
        <w:spacing w:after="0"/>
        <w:rPr>
          <w:rFonts w:ascii="Arial" w:hAnsi="Arial"/>
        </w:rPr>
      </w:pPr>
    </w:p>
    <w:p w14:paraId="44447882" w14:textId="73CFBCBF" w:rsidR="00E65FE1" w:rsidRPr="009C3A76" w:rsidRDefault="00E65FE1">
      <w:pPr>
        <w:spacing w:after="0"/>
        <w:rPr>
          <w:rFonts w:ascii="Arial" w:hAnsi="Arial"/>
        </w:rPr>
      </w:pPr>
      <w:r w:rsidRPr="009C3A76">
        <w:rPr>
          <w:rFonts w:ascii="Arial" w:hAnsi="Arial"/>
        </w:rPr>
        <w:t>[eerie music]</w:t>
      </w:r>
    </w:p>
    <w:p w14:paraId="7324FB8F" w14:textId="77777777" w:rsidR="00E65FE1" w:rsidRPr="009C3A76" w:rsidRDefault="00E65FE1">
      <w:pPr>
        <w:spacing w:after="0"/>
        <w:rPr>
          <w:rFonts w:ascii="Arial" w:hAnsi="Arial"/>
        </w:rPr>
      </w:pPr>
    </w:p>
    <w:p w14:paraId="1184FF93" w14:textId="5C883BEE" w:rsidR="002C357B" w:rsidRPr="009C3A76" w:rsidRDefault="00CD3C3D">
      <w:pPr>
        <w:spacing w:after="0"/>
        <w:rPr>
          <w:rFonts w:ascii="Arial" w:hAnsi="Arial"/>
        </w:rPr>
      </w:pPr>
      <w:r w:rsidRPr="009C3A76">
        <w:rPr>
          <w:rFonts w:ascii="Arial" w:hAnsi="Arial"/>
          <w:b/>
          <w:bCs/>
        </w:rPr>
        <w:t>Austin:</w:t>
      </w:r>
      <w:r w:rsidR="00E65FE1" w:rsidRPr="009C3A76">
        <w:rPr>
          <w:rFonts w:ascii="Arial" w:hAnsi="Arial"/>
        </w:rPr>
        <w:t xml:space="preserve"> O</w:t>
      </w:r>
      <w:r w:rsidR="009C0F56" w:rsidRPr="009C3A76">
        <w:rPr>
          <w:rFonts w:ascii="Arial" w:hAnsi="Arial"/>
        </w:rPr>
        <w:t>ur house is basically silent</w:t>
      </w:r>
      <w:r w:rsidR="002C357B" w:rsidRPr="009C3A76">
        <w:rPr>
          <w:rFonts w:ascii="Arial" w:hAnsi="Arial"/>
        </w:rPr>
        <w:t>, n</w:t>
      </w:r>
      <w:r w:rsidR="009C0F56" w:rsidRPr="009C3A76">
        <w:rPr>
          <w:rFonts w:ascii="Arial" w:hAnsi="Arial"/>
        </w:rPr>
        <w:t xml:space="preserve">obody </w:t>
      </w:r>
      <w:r w:rsidR="002C357B" w:rsidRPr="009C3A76">
        <w:rPr>
          <w:rFonts w:ascii="Arial" w:hAnsi="Arial"/>
        </w:rPr>
        <w:t>snored. I</w:t>
      </w:r>
      <w:r w:rsidR="009C0F56" w:rsidRPr="009C3A76">
        <w:rPr>
          <w:rFonts w:ascii="Arial" w:hAnsi="Arial"/>
        </w:rPr>
        <w:t>t was a quiet house</w:t>
      </w:r>
      <w:r w:rsidR="002C357B" w:rsidRPr="009C3A76">
        <w:rPr>
          <w:rFonts w:ascii="Arial" w:hAnsi="Arial"/>
        </w:rPr>
        <w:t xml:space="preserve">. </w:t>
      </w:r>
    </w:p>
    <w:p w14:paraId="54812B18" w14:textId="77777777" w:rsidR="002C357B" w:rsidRPr="009C3A76" w:rsidRDefault="002C357B">
      <w:pPr>
        <w:spacing w:after="0"/>
        <w:rPr>
          <w:rFonts w:ascii="Arial" w:hAnsi="Arial"/>
        </w:rPr>
      </w:pPr>
    </w:p>
    <w:p w14:paraId="26FD8A08" w14:textId="7FA2C8D4" w:rsidR="002C357B" w:rsidRPr="009C3A76" w:rsidRDefault="002C357B">
      <w:pPr>
        <w:spacing w:after="0"/>
        <w:rPr>
          <w:rFonts w:ascii="Arial" w:hAnsi="Arial"/>
        </w:rPr>
      </w:pPr>
      <w:r w:rsidRPr="009C3A76">
        <w:rPr>
          <w:rFonts w:ascii="Arial" w:hAnsi="Arial"/>
        </w:rPr>
        <w:t>[</w:t>
      </w:r>
      <w:r w:rsidR="005B58E9">
        <w:rPr>
          <w:rFonts w:ascii="Arial" w:hAnsi="Arial"/>
        </w:rPr>
        <w:t>screaming</w:t>
      </w:r>
      <w:r w:rsidRPr="009C3A76">
        <w:rPr>
          <w:rFonts w:ascii="Arial" w:hAnsi="Arial"/>
        </w:rPr>
        <w:t xml:space="preserve">] </w:t>
      </w:r>
    </w:p>
    <w:p w14:paraId="43FCC9B8" w14:textId="77777777" w:rsidR="002C357B" w:rsidRPr="009C3A76" w:rsidRDefault="002C357B">
      <w:pPr>
        <w:spacing w:after="0"/>
        <w:rPr>
          <w:rFonts w:ascii="Arial" w:hAnsi="Arial"/>
        </w:rPr>
      </w:pPr>
    </w:p>
    <w:p w14:paraId="7144F175" w14:textId="08E530FD" w:rsidR="00B977EB" w:rsidRPr="009C3A76" w:rsidRDefault="00CD3C3D">
      <w:pPr>
        <w:spacing w:after="0"/>
        <w:rPr>
          <w:rFonts w:ascii="Arial" w:hAnsi="Arial"/>
        </w:rPr>
      </w:pPr>
      <w:r w:rsidRPr="009C3A76">
        <w:rPr>
          <w:rFonts w:ascii="Arial" w:hAnsi="Arial"/>
          <w:b/>
          <w:bCs/>
        </w:rPr>
        <w:t>Austin:</w:t>
      </w:r>
      <w:r w:rsidR="002C357B" w:rsidRPr="009C3A76">
        <w:rPr>
          <w:rFonts w:ascii="Arial" w:hAnsi="Arial"/>
        </w:rPr>
        <w:t xml:space="preserve"> A</w:t>
      </w:r>
      <w:r w:rsidR="009C0F56" w:rsidRPr="009C3A76">
        <w:rPr>
          <w:rFonts w:ascii="Arial" w:hAnsi="Arial"/>
        </w:rPr>
        <w:t>nd then</w:t>
      </w:r>
      <w:r w:rsidR="0029442F">
        <w:rPr>
          <w:rFonts w:ascii="Arial" w:hAnsi="Arial"/>
        </w:rPr>
        <w:t>,</w:t>
      </w:r>
      <w:r w:rsidR="009C0F56" w:rsidRPr="009C3A76">
        <w:rPr>
          <w:rFonts w:ascii="Arial" w:hAnsi="Arial"/>
        </w:rPr>
        <w:t xml:space="preserve"> </w:t>
      </w:r>
      <w:r w:rsidR="002C357B" w:rsidRPr="009C3A76">
        <w:rPr>
          <w:rFonts w:ascii="Arial" w:hAnsi="Arial"/>
        </w:rPr>
        <w:t>my dad would scream, yell.</w:t>
      </w:r>
      <w:r w:rsidR="009C0F56" w:rsidRPr="009C3A76">
        <w:rPr>
          <w:rFonts w:ascii="Arial" w:hAnsi="Arial"/>
        </w:rPr>
        <w:t xml:space="preserve"> And</w:t>
      </w:r>
      <w:r w:rsidR="007060AA" w:rsidRPr="009C3A76">
        <w:rPr>
          <w:rFonts w:ascii="Arial" w:hAnsi="Arial"/>
        </w:rPr>
        <w:t xml:space="preserve"> </w:t>
      </w:r>
      <w:r w:rsidR="002C357B" w:rsidRPr="009C3A76">
        <w:rPr>
          <w:rFonts w:ascii="Arial" w:hAnsi="Arial"/>
        </w:rPr>
        <w:t xml:space="preserve">that will </w:t>
      </w:r>
      <w:r w:rsidR="009C0F56" w:rsidRPr="009C3A76">
        <w:rPr>
          <w:rFonts w:ascii="Arial" w:hAnsi="Arial"/>
        </w:rPr>
        <w:t xml:space="preserve">shake the house up and we'd all jump out </w:t>
      </w:r>
      <w:r w:rsidR="002C357B" w:rsidRPr="009C3A76">
        <w:rPr>
          <w:rFonts w:ascii="Arial" w:hAnsi="Arial"/>
        </w:rPr>
        <w:t xml:space="preserve">of bed </w:t>
      </w:r>
      <w:r w:rsidR="009C0F56" w:rsidRPr="009C3A76">
        <w:rPr>
          <w:rFonts w:ascii="Arial" w:hAnsi="Arial"/>
        </w:rPr>
        <w:t xml:space="preserve">to see what's going on. </w:t>
      </w:r>
    </w:p>
    <w:p w14:paraId="1D1F64E3" w14:textId="77777777" w:rsidR="00B977EB" w:rsidRPr="009C3A76" w:rsidRDefault="00B977EB">
      <w:pPr>
        <w:spacing w:after="0"/>
        <w:rPr>
          <w:rFonts w:ascii="Arial" w:hAnsi="Arial"/>
        </w:rPr>
      </w:pPr>
    </w:p>
    <w:p w14:paraId="5F831C84" w14:textId="0BD973FA" w:rsidR="00B977EB" w:rsidRPr="009C3A76" w:rsidRDefault="00B977EB" w:rsidP="00B977EB">
      <w:pPr>
        <w:spacing w:after="0"/>
        <w:rPr>
          <w:rFonts w:ascii="Arial" w:hAnsi="Arial"/>
        </w:rPr>
      </w:pPr>
      <w:r w:rsidRPr="009C3A76">
        <w:rPr>
          <w:rFonts w:ascii="Arial" w:hAnsi="Arial"/>
        </w:rPr>
        <w:t>[</w:t>
      </w:r>
      <w:r w:rsidR="002F4825">
        <w:rPr>
          <w:rFonts w:ascii="Arial" w:hAnsi="Arial"/>
        </w:rPr>
        <w:t>screaming</w:t>
      </w:r>
      <w:r w:rsidRPr="009C3A76">
        <w:rPr>
          <w:rFonts w:ascii="Arial" w:hAnsi="Arial"/>
        </w:rPr>
        <w:t xml:space="preserve">] </w:t>
      </w:r>
    </w:p>
    <w:p w14:paraId="7E3A9760" w14:textId="77777777" w:rsidR="00B977EB" w:rsidRPr="009C3A76" w:rsidRDefault="00B977EB">
      <w:pPr>
        <w:spacing w:after="0"/>
        <w:rPr>
          <w:rFonts w:ascii="Arial" w:hAnsi="Arial"/>
        </w:rPr>
      </w:pPr>
    </w:p>
    <w:p w14:paraId="326DBA34" w14:textId="5FF371B1" w:rsidR="00EF4DAF" w:rsidRPr="009C3A76" w:rsidRDefault="00CD3C3D">
      <w:pPr>
        <w:spacing w:after="0"/>
        <w:rPr>
          <w:rFonts w:ascii="Arial" w:hAnsi="Arial"/>
        </w:rPr>
      </w:pPr>
      <w:r w:rsidRPr="009C3A76">
        <w:rPr>
          <w:rFonts w:ascii="Arial" w:hAnsi="Arial"/>
          <w:b/>
          <w:bCs/>
        </w:rPr>
        <w:t>Austin:</w:t>
      </w:r>
      <w:r w:rsidR="00B977EB" w:rsidRPr="009C3A76">
        <w:rPr>
          <w:rFonts w:ascii="Arial" w:hAnsi="Arial"/>
        </w:rPr>
        <w:t xml:space="preserve"> </w:t>
      </w:r>
      <w:r w:rsidR="009C0F56" w:rsidRPr="009C3A76">
        <w:rPr>
          <w:rFonts w:ascii="Arial" w:hAnsi="Arial"/>
        </w:rPr>
        <w:t>And he'd be yelling in the sleep</w:t>
      </w:r>
      <w:r w:rsidR="00B977EB" w:rsidRPr="009C3A76">
        <w:rPr>
          <w:rFonts w:ascii="Arial" w:hAnsi="Arial"/>
        </w:rPr>
        <w:t>. I</w:t>
      </w:r>
      <w:r w:rsidR="009C0F56" w:rsidRPr="009C3A76">
        <w:rPr>
          <w:rFonts w:ascii="Arial" w:hAnsi="Arial"/>
        </w:rPr>
        <w:t xml:space="preserve">t scared </w:t>
      </w:r>
      <w:r w:rsidR="00432733" w:rsidRPr="009C3A76">
        <w:rPr>
          <w:rFonts w:ascii="Arial" w:hAnsi="Arial"/>
        </w:rPr>
        <w:t xml:space="preserve">both myself and </w:t>
      </w:r>
      <w:r w:rsidR="009C0F56" w:rsidRPr="009C3A76">
        <w:rPr>
          <w:rFonts w:ascii="Arial" w:hAnsi="Arial"/>
        </w:rPr>
        <w:t xml:space="preserve">my sibling. </w:t>
      </w:r>
      <w:r w:rsidR="00432733" w:rsidRPr="009C3A76">
        <w:rPr>
          <w:rFonts w:ascii="Arial" w:hAnsi="Arial"/>
        </w:rPr>
        <w:t xml:space="preserve">We </w:t>
      </w:r>
      <w:r w:rsidR="009C0F56" w:rsidRPr="009C3A76">
        <w:rPr>
          <w:rFonts w:ascii="Arial" w:hAnsi="Arial"/>
        </w:rPr>
        <w:t xml:space="preserve">were like horrified. </w:t>
      </w:r>
      <w:r w:rsidR="00432733" w:rsidRPr="009C3A76">
        <w:rPr>
          <w:rFonts w:ascii="Arial" w:hAnsi="Arial"/>
        </w:rPr>
        <w:t>"</w:t>
      </w:r>
      <w:r w:rsidR="009C0F56" w:rsidRPr="009C3A76">
        <w:rPr>
          <w:rFonts w:ascii="Arial" w:hAnsi="Arial"/>
        </w:rPr>
        <w:t xml:space="preserve">What's wrong with dad? Is he ill? </w:t>
      </w:r>
      <w:r w:rsidR="008A497F" w:rsidRPr="009C3A76">
        <w:rPr>
          <w:rFonts w:ascii="Arial" w:hAnsi="Arial"/>
        </w:rPr>
        <w:t xml:space="preserve">Why </w:t>
      </w:r>
      <w:r w:rsidR="009C0F56" w:rsidRPr="009C3A76">
        <w:rPr>
          <w:rFonts w:ascii="Arial" w:hAnsi="Arial"/>
        </w:rPr>
        <w:t>is he screaming like this?</w:t>
      </w:r>
      <w:r w:rsidR="00432733" w:rsidRPr="009C3A76">
        <w:rPr>
          <w:rFonts w:ascii="Arial" w:hAnsi="Arial"/>
        </w:rPr>
        <w:t>"</w:t>
      </w:r>
      <w:r w:rsidR="009C0F56" w:rsidRPr="009C3A76">
        <w:rPr>
          <w:rFonts w:ascii="Arial" w:hAnsi="Arial"/>
        </w:rPr>
        <w:t xml:space="preserve"> </w:t>
      </w:r>
      <w:r w:rsidR="00432733" w:rsidRPr="009C3A76">
        <w:rPr>
          <w:rFonts w:ascii="Arial" w:hAnsi="Arial"/>
        </w:rPr>
        <w:t>I</w:t>
      </w:r>
      <w:r w:rsidR="009C0F56" w:rsidRPr="009C3A76">
        <w:rPr>
          <w:rFonts w:ascii="Arial" w:hAnsi="Arial"/>
        </w:rPr>
        <w:t>t went on for a while</w:t>
      </w:r>
      <w:r w:rsidR="00D84A0C">
        <w:rPr>
          <w:rFonts w:ascii="Arial" w:hAnsi="Arial"/>
        </w:rPr>
        <w:t>, a</w:t>
      </w:r>
      <w:r w:rsidR="009C0F56" w:rsidRPr="009C3A76">
        <w:rPr>
          <w:rFonts w:ascii="Arial" w:hAnsi="Arial"/>
        </w:rPr>
        <w:t xml:space="preserve">nd he never spoke of it. It </w:t>
      </w:r>
      <w:proofErr w:type="gramStart"/>
      <w:r w:rsidR="009C0F56" w:rsidRPr="009C3A76">
        <w:rPr>
          <w:rFonts w:ascii="Arial" w:hAnsi="Arial"/>
        </w:rPr>
        <w:t>sort</w:t>
      </w:r>
      <w:proofErr w:type="gramEnd"/>
      <w:r w:rsidR="009C0F56" w:rsidRPr="009C3A76">
        <w:rPr>
          <w:rFonts w:ascii="Arial" w:hAnsi="Arial"/>
        </w:rPr>
        <w:t xml:space="preserve"> of bugged me</w:t>
      </w:r>
      <w:r w:rsidR="00CE0BF4" w:rsidRPr="009C3A76">
        <w:rPr>
          <w:rFonts w:ascii="Arial" w:hAnsi="Arial"/>
        </w:rPr>
        <w:t xml:space="preserve">, </w:t>
      </w:r>
      <w:r w:rsidR="009C0F56" w:rsidRPr="009C3A76">
        <w:rPr>
          <w:rFonts w:ascii="Arial" w:hAnsi="Arial"/>
        </w:rPr>
        <w:t>as I needed to know what the hell was going on. The fact that I wanted to know</w:t>
      </w:r>
      <w:r w:rsidR="00D84A0C">
        <w:rPr>
          <w:rFonts w:ascii="Arial" w:hAnsi="Arial"/>
        </w:rPr>
        <w:t>,</w:t>
      </w:r>
      <w:r w:rsidR="009C0F56" w:rsidRPr="009C3A76">
        <w:rPr>
          <w:rFonts w:ascii="Arial" w:hAnsi="Arial"/>
        </w:rPr>
        <w:t xml:space="preserve"> it lingered in my mind all the time. But in </w:t>
      </w:r>
      <w:r w:rsidR="00072A9D" w:rsidRPr="009C3A76">
        <w:rPr>
          <w:rFonts w:ascii="Arial" w:hAnsi="Arial"/>
        </w:rPr>
        <w:t xml:space="preserve">an </w:t>
      </w:r>
      <w:r w:rsidR="009C0F56" w:rsidRPr="009C3A76">
        <w:rPr>
          <w:rFonts w:ascii="Arial" w:hAnsi="Arial"/>
        </w:rPr>
        <w:t>Indian household</w:t>
      </w:r>
      <w:r w:rsidR="00525F35" w:rsidRPr="009C3A76">
        <w:rPr>
          <w:rFonts w:ascii="Arial" w:hAnsi="Arial"/>
        </w:rPr>
        <w:t xml:space="preserve">, it was </w:t>
      </w:r>
      <w:r w:rsidR="009C0F56" w:rsidRPr="009C3A76">
        <w:rPr>
          <w:rFonts w:ascii="Arial" w:hAnsi="Arial"/>
        </w:rPr>
        <w:t>just taboo for kids to ask the adult question</w:t>
      </w:r>
      <w:r w:rsidR="00710727" w:rsidRPr="009C3A76">
        <w:rPr>
          <w:rFonts w:ascii="Arial" w:hAnsi="Arial"/>
        </w:rPr>
        <w:t xml:space="preserve">. </w:t>
      </w:r>
      <w:r w:rsidR="009C0F56" w:rsidRPr="009C3A76">
        <w:rPr>
          <w:rFonts w:ascii="Arial" w:hAnsi="Arial"/>
        </w:rPr>
        <w:t>Fridays</w:t>
      </w:r>
      <w:r w:rsidR="00710727" w:rsidRPr="009C3A76">
        <w:rPr>
          <w:rFonts w:ascii="Arial" w:hAnsi="Arial"/>
        </w:rPr>
        <w:t xml:space="preserve">, </w:t>
      </w:r>
      <w:r w:rsidR="009C0F56" w:rsidRPr="009C3A76">
        <w:rPr>
          <w:rFonts w:ascii="Arial" w:hAnsi="Arial"/>
        </w:rPr>
        <w:t>Saturdays</w:t>
      </w:r>
      <w:r w:rsidR="00710727" w:rsidRPr="009C3A76">
        <w:rPr>
          <w:rFonts w:ascii="Arial" w:hAnsi="Arial"/>
        </w:rPr>
        <w:t xml:space="preserve">, </w:t>
      </w:r>
      <w:r w:rsidR="009C0F56" w:rsidRPr="009C3A76">
        <w:rPr>
          <w:rFonts w:ascii="Arial" w:hAnsi="Arial"/>
        </w:rPr>
        <w:t>and Sundays</w:t>
      </w:r>
      <w:r w:rsidR="00E5744E" w:rsidRPr="009C3A76">
        <w:rPr>
          <w:rFonts w:ascii="Arial" w:hAnsi="Arial"/>
        </w:rPr>
        <w:t xml:space="preserve"> were leisure days </w:t>
      </w:r>
      <w:r w:rsidR="009C0F56" w:rsidRPr="009C3A76">
        <w:rPr>
          <w:rFonts w:ascii="Arial" w:hAnsi="Arial"/>
        </w:rPr>
        <w:t>for me, myself and my friend</w:t>
      </w:r>
      <w:r w:rsidR="00E5744E" w:rsidRPr="009C3A76">
        <w:rPr>
          <w:rFonts w:ascii="Arial" w:hAnsi="Arial"/>
        </w:rPr>
        <w:t>. W</w:t>
      </w:r>
      <w:r w:rsidR="009C0F56" w:rsidRPr="009C3A76">
        <w:rPr>
          <w:rFonts w:ascii="Arial" w:hAnsi="Arial"/>
        </w:rPr>
        <w:t>e</w:t>
      </w:r>
      <w:r w:rsidR="00E5744E" w:rsidRPr="009C3A76">
        <w:rPr>
          <w:rFonts w:ascii="Arial" w:hAnsi="Arial"/>
        </w:rPr>
        <w:t>'d</w:t>
      </w:r>
      <w:r w:rsidR="009C0F56" w:rsidRPr="009C3A76">
        <w:rPr>
          <w:rFonts w:ascii="Arial" w:hAnsi="Arial"/>
        </w:rPr>
        <w:t xml:space="preserve"> go out clubbing. We used to club a lot</w:t>
      </w:r>
      <w:r w:rsidR="005B58E9">
        <w:rPr>
          <w:rFonts w:ascii="Arial" w:hAnsi="Arial"/>
        </w:rPr>
        <w:t>.</w:t>
      </w:r>
    </w:p>
    <w:p w14:paraId="368D1E27" w14:textId="77777777" w:rsidR="00EF4DAF" w:rsidRPr="009C3A76" w:rsidRDefault="00EF4DAF">
      <w:pPr>
        <w:spacing w:after="0"/>
        <w:rPr>
          <w:rFonts w:ascii="Arial" w:hAnsi="Arial"/>
        </w:rPr>
      </w:pPr>
    </w:p>
    <w:p w14:paraId="7EE749D2" w14:textId="77777777" w:rsidR="00E5744E" w:rsidRPr="009C3A76" w:rsidRDefault="00E5744E">
      <w:pPr>
        <w:spacing w:after="0"/>
        <w:rPr>
          <w:rFonts w:ascii="Arial" w:hAnsi="Arial"/>
        </w:rPr>
      </w:pPr>
      <w:r w:rsidRPr="009C3A76">
        <w:rPr>
          <w:rFonts w:ascii="Arial" w:hAnsi="Arial"/>
        </w:rPr>
        <w:t>[car passes]</w:t>
      </w:r>
    </w:p>
    <w:p w14:paraId="6FF3782D" w14:textId="77777777" w:rsidR="00E5744E" w:rsidRPr="009C3A76" w:rsidRDefault="00E5744E">
      <w:pPr>
        <w:spacing w:after="0"/>
        <w:rPr>
          <w:rFonts w:ascii="Arial" w:hAnsi="Arial"/>
        </w:rPr>
      </w:pPr>
    </w:p>
    <w:p w14:paraId="2A3F6443" w14:textId="05059E6A" w:rsidR="00D10926" w:rsidRPr="009C3A76" w:rsidRDefault="00CD3C3D">
      <w:pPr>
        <w:spacing w:after="0"/>
        <w:rPr>
          <w:rFonts w:ascii="Arial" w:hAnsi="Arial"/>
        </w:rPr>
      </w:pPr>
      <w:r w:rsidRPr="009C3A76">
        <w:rPr>
          <w:rFonts w:ascii="Arial" w:hAnsi="Arial"/>
          <w:b/>
          <w:bCs/>
        </w:rPr>
        <w:t>Austin:</w:t>
      </w:r>
      <w:r w:rsidR="00E5744E" w:rsidRPr="009C3A76">
        <w:rPr>
          <w:rFonts w:ascii="Arial" w:hAnsi="Arial"/>
        </w:rPr>
        <w:t xml:space="preserve"> O</w:t>
      </w:r>
      <w:r w:rsidR="009C0F56" w:rsidRPr="009C3A76">
        <w:rPr>
          <w:rFonts w:ascii="Arial" w:hAnsi="Arial"/>
        </w:rPr>
        <w:t xml:space="preserve">ne night, I came home just after </w:t>
      </w:r>
      <w:r w:rsidR="00D10926" w:rsidRPr="009C3A76">
        <w:rPr>
          <w:rFonts w:ascii="Arial" w:hAnsi="Arial"/>
        </w:rPr>
        <w:t xml:space="preserve">1:00 </w:t>
      </w:r>
      <w:r w:rsidR="009C0F56" w:rsidRPr="009C3A76">
        <w:rPr>
          <w:rFonts w:ascii="Arial" w:hAnsi="Arial"/>
        </w:rPr>
        <w:t>in the morning</w:t>
      </w:r>
      <w:r w:rsidR="00D10926" w:rsidRPr="009C3A76">
        <w:rPr>
          <w:rFonts w:ascii="Arial" w:hAnsi="Arial"/>
        </w:rPr>
        <w:t>.</w:t>
      </w:r>
    </w:p>
    <w:p w14:paraId="6AC8060C" w14:textId="77777777" w:rsidR="00D10926" w:rsidRPr="009C3A76" w:rsidRDefault="00D10926">
      <w:pPr>
        <w:spacing w:after="0"/>
        <w:rPr>
          <w:rFonts w:ascii="Arial" w:hAnsi="Arial"/>
        </w:rPr>
      </w:pPr>
    </w:p>
    <w:p w14:paraId="2E8314B3" w14:textId="77777777" w:rsidR="00D10926" w:rsidRPr="009C3A76" w:rsidRDefault="00D10926">
      <w:pPr>
        <w:spacing w:after="0"/>
        <w:rPr>
          <w:rFonts w:ascii="Arial" w:hAnsi="Arial"/>
        </w:rPr>
      </w:pPr>
      <w:r w:rsidRPr="009C3A76">
        <w:rPr>
          <w:rFonts w:ascii="Arial" w:hAnsi="Arial"/>
        </w:rPr>
        <w:t>[door opens]</w:t>
      </w:r>
    </w:p>
    <w:p w14:paraId="130C138B" w14:textId="77777777" w:rsidR="00D10926" w:rsidRPr="009C3A76" w:rsidRDefault="00D10926">
      <w:pPr>
        <w:spacing w:after="0"/>
        <w:rPr>
          <w:rFonts w:ascii="Arial" w:hAnsi="Arial"/>
        </w:rPr>
      </w:pPr>
    </w:p>
    <w:p w14:paraId="393793F3" w14:textId="77777777" w:rsidR="00D10926" w:rsidRPr="009C3A76" w:rsidRDefault="00D10926">
      <w:pPr>
        <w:spacing w:after="0"/>
        <w:rPr>
          <w:rFonts w:ascii="Arial" w:hAnsi="Arial"/>
        </w:rPr>
      </w:pPr>
      <w:r w:rsidRPr="009C3A76">
        <w:rPr>
          <w:rFonts w:ascii="Arial" w:hAnsi="Arial"/>
        </w:rPr>
        <w:t>[clock ticking]</w:t>
      </w:r>
    </w:p>
    <w:p w14:paraId="6D4F6E89" w14:textId="77777777" w:rsidR="00D10926" w:rsidRPr="009C3A76" w:rsidRDefault="00D10926">
      <w:pPr>
        <w:spacing w:after="0"/>
        <w:rPr>
          <w:rFonts w:ascii="Arial" w:hAnsi="Arial"/>
        </w:rPr>
      </w:pPr>
    </w:p>
    <w:p w14:paraId="31C5AF94" w14:textId="2D7C704E" w:rsidR="00D10926" w:rsidRPr="009C3A76" w:rsidRDefault="00CD3C3D">
      <w:pPr>
        <w:spacing w:after="0"/>
        <w:rPr>
          <w:rFonts w:ascii="Arial" w:hAnsi="Arial"/>
        </w:rPr>
      </w:pPr>
      <w:r w:rsidRPr="009C3A76">
        <w:rPr>
          <w:rFonts w:ascii="Arial" w:hAnsi="Arial"/>
          <w:b/>
          <w:bCs/>
        </w:rPr>
        <w:lastRenderedPageBreak/>
        <w:t>Austin:</w:t>
      </w:r>
      <w:r w:rsidR="00D10926" w:rsidRPr="009C3A76">
        <w:rPr>
          <w:rFonts w:ascii="Arial" w:hAnsi="Arial"/>
        </w:rPr>
        <w:t xml:space="preserve"> I </w:t>
      </w:r>
      <w:r w:rsidR="009C0F56" w:rsidRPr="009C3A76">
        <w:rPr>
          <w:rFonts w:ascii="Arial" w:hAnsi="Arial"/>
        </w:rPr>
        <w:t>fell asleep</w:t>
      </w:r>
      <w:r w:rsidR="00D10926" w:rsidRPr="009C3A76">
        <w:rPr>
          <w:rFonts w:ascii="Arial" w:hAnsi="Arial"/>
        </w:rPr>
        <w:t xml:space="preserve">. </w:t>
      </w:r>
    </w:p>
    <w:p w14:paraId="40EC6282" w14:textId="77777777" w:rsidR="00D10926" w:rsidRPr="009C3A76" w:rsidRDefault="00D10926">
      <w:pPr>
        <w:spacing w:after="0"/>
        <w:rPr>
          <w:rFonts w:ascii="Arial" w:hAnsi="Arial"/>
        </w:rPr>
      </w:pPr>
    </w:p>
    <w:p w14:paraId="5CEC6187" w14:textId="4416D878" w:rsidR="00D10926" w:rsidRPr="009C3A76" w:rsidRDefault="00D10926" w:rsidP="00D10926">
      <w:pPr>
        <w:spacing w:after="0"/>
        <w:rPr>
          <w:rFonts w:ascii="Arial" w:hAnsi="Arial"/>
        </w:rPr>
      </w:pPr>
      <w:r w:rsidRPr="009C3A76">
        <w:rPr>
          <w:rFonts w:ascii="Arial" w:hAnsi="Arial"/>
        </w:rPr>
        <w:t>[</w:t>
      </w:r>
      <w:r w:rsidR="00D84A0C">
        <w:rPr>
          <w:rFonts w:ascii="Arial" w:hAnsi="Arial"/>
        </w:rPr>
        <w:t>screaming</w:t>
      </w:r>
      <w:r w:rsidRPr="009C3A76">
        <w:rPr>
          <w:rFonts w:ascii="Arial" w:hAnsi="Arial"/>
        </w:rPr>
        <w:t xml:space="preserve">] </w:t>
      </w:r>
    </w:p>
    <w:p w14:paraId="3C3CC4C7" w14:textId="77777777" w:rsidR="00D10926" w:rsidRPr="009C3A76" w:rsidRDefault="00D10926">
      <w:pPr>
        <w:spacing w:after="0"/>
        <w:rPr>
          <w:rFonts w:ascii="Arial" w:hAnsi="Arial"/>
        </w:rPr>
      </w:pPr>
    </w:p>
    <w:p w14:paraId="5ECAA006" w14:textId="39AD46C0" w:rsidR="00EF4DAF" w:rsidRPr="009C3A76" w:rsidRDefault="00CD3C3D">
      <w:pPr>
        <w:spacing w:after="0"/>
        <w:rPr>
          <w:rFonts w:ascii="Arial" w:hAnsi="Arial"/>
        </w:rPr>
      </w:pPr>
      <w:r w:rsidRPr="009C3A76">
        <w:rPr>
          <w:rFonts w:ascii="Arial" w:hAnsi="Arial"/>
          <w:b/>
          <w:bCs/>
        </w:rPr>
        <w:t>Austin:</w:t>
      </w:r>
      <w:r w:rsidR="00D10926" w:rsidRPr="009C3A76">
        <w:rPr>
          <w:rFonts w:ascii="Arial" w:hAnsi="Arial"/>
        </w:rPr>
        <w:t xml:space="preserve"> And </w:t>
      </w:r>
      <w:r w:rsidR="009C0F56" w:rsidRPr="009C3A76">
        <w:rPr>
          <w:rFonts w:ascii="Arial" w:hAnsi="Arial"/>
        </w:rPr>
        <w:t>I heard my dad yelling. He started screaming and yelling</w:t>
      </w:r>
      <w:r w:rsidR="00D10926" w:rsidRPr="009C3A76">
        <w:rPr>
          <w:rFonts w:ascii="Arial" w:hAnsi="Arial"/>
        </w:rPr>
        <w:t>.</w:t>
      </w:r>
    </w:p>
    <w:p w14:paraId="387B67C5" w14:textId="77777777" w:rsidR="00D10926" w:rsidRPr="009C3A76" w:rsidRDefault="00D10926" w:rsidP="00D10926">
      <w:pPr>
        <w:spacing w:after="0"/>
        <w:rPr>
          <w:rFonts w:ascii="Arial" w:hAnsi="Arial"/>
        </w:rPr>
      </w:pPr>
    </w:p>
    <w:p w14:paraId="7148BDF7" w14:textId="45A18077" w:rsidR="00D10926" w:rsidRPr="009C3A76" w:rsidRDefault="00D10926" w:rsidP="00D10926">
      <w:pPr>
        <w:spacing w:after="0"/>
        <w:rPr>
          <w:rFonts w:ascii="Arial" w:hAnsi="Arial"/>
        </w:rPr>
      </w:pPr>
      <w:r w:rsidRPr="009C3A76">
        <w:rPr>
          <w:rFonts w:ascii="Arial" w:hAnsi="Arial"/>
        </w:rPr>
        <w:t>[</w:t>
      </w:r>
      <w:r w:rsidR="000C6330">
        <w:rPr>
          <w:rFonts w:ascii="Arial" w:hAnsi="Arial"/>
        </w:rPr>
        <w:t>screaming</w:t>
      </w:r>
      <w:r w:rsidRPr="009C3A76">
        <w:rPr>
          <w:rFonts w:ascii="Arial" w:hAnsi="Arial"/>
        </w:rPr>
        <w:t xml:space="preserve">] </w:t>
      </w:r>
    </w:p>
    <w:p w14:paraId="1E69E890" w14:textId="77777777" w:rsidR="00EF4DAF" w:rsidRPr="009C3A76" w:rsidRDefault="00EF4DAF">
      <w:pPr>
        <w:spacing w:after="0"/>
        <w:rPr>
          <w:rFonts w:ascii="Arial" w:hAnsi="Arial"/>
        </w:rPr>
      </w:pPr>
    </w:p>
    <w:p w14:paraId="074D2FA4" w14:textId="13B08CE5" w:rsidR="00CA6820" w:rsidRPr="009C3A76" w:rsidRDefault="00CD3C3D">
      <w:pPr>
        <w:spacing w:after="0"/>
        <w:rPr>
          <w:rFonts w:ascii="Arial" w:hAnsi="Arial"/>
        </w:rPr>
      </w:pPr>
      <w:r w:rsidRPr="009C3A76">
        <w:rPr>
          <w:rFonts w:ascii="Arial" w:hAnsi="Arial"/>
          <w:b/>
          <w:bCs/>
        </w:rPr>
        <w:t>Austin:</w:t>
      </w:r>
      <w:r w:rsidR="00D10926" w:rsidRPr="009C3A76">
        <w:rPr>
          <w:rFonts w:ascii="Arial" w:hAnsi="Arial"/>
        </w:rPr>
        <w:t xml:space="preserve"> </w:t>
      </w:r>
      <w:r w:rsidR="00491E6B" w:rsidRPr="009C3A76">
        <w:rPr>
          <w:rFonts w:ascii="Arial" w:hAnsi="Arial"/>
        </w:rPr>
        <w:t xml:space="preserve">His </w:t>
      </w:r>
      <w:r w:rsidR="009C0F56" w:rsidRPr="009C3A76">
        <w:rPr>
          <w:rFonts w:ascii="Arial" w:hAnsi="Arial"/>
        </w:rPr>
        <w:t>screams were fearful as if he was being harmed or he was afraid of something</w:t>
      </w:r>
      <w:r w:rsidR="00CA6820" w:rsidRPr="009C3A76">
        <w:rPr>
          <w:rFonts w:ascii="Arial" w:hAnsi="Arial"/>
        </w:rPr>
        <w:t xml:space="preserve">. </w:t>
      </w:r>
    </w:p>
    <w:p w14:paraId="624725D5" w14:textId="77777777" w:rsidR="00CA6820" w:rsidRPr="009C3A76" w:rsidRDefault="00CA6820" w:rsidP="00CA6820">
      <w:pPr>
        <w:spacing w:after="0"/>
        <w:rPr>
          <w:rFonts w:ascii="Arial" w:hAnsi="Arial"/>
        </w:rPr>
      </w:pPr>
    </w:p>
    <w:p w14:paraId="5E834A39" w14:textId="20FB7C98" w:rsidR="00CA6820" w:rsidRPr="009C3A76" w:rsidRDefault="00CA6820" w:rsidP="00CA6820">
      <w:pPr>
        <w:spacing w:after="0"/>
        <w:rPr>
          <w:rFonts w:ascii="Arial" w:hAnsi="Arial"/>
        </w:rPr>
      </w:pPr>
      <w:r w:rsidRPr="009C3A76">
        <w:rPr>
          <w:rFonts w:ascii="Arial" w:hAnsi="Arial"/>
        </w:rPr>
        <w:t>[</w:t>
      </w:r>
      <w:r w:rsidR="000C6330">
        <w:rPr>
          <w:rFonts w:ascii="Arial" w:hAnsi="Arial"/>
        </w:rPr>
        <w:t>screaming</w:t>
      </w:r>
      <w:r w:rsidRPr="009C3A76">
        <w:rPr>
          <w:rFonts w:ascii="Arial" w:hAnsi="Arial"/>
        </w:rPr>
        <w:t xml:space="preserve">] </w:t>
      </w:r>
    </w:p>
    <w:p w14:paraId="7919E7A5" w14:textId="77777777" w:rsidR="00CA6820" w:rsidRPr="009C3A76" w:rsidRDefault="00CA6820">
      <w:pPr>
        <w:spacing w:after="0"/>
        <w:rPr>
          <w:rFonts w:ascii="Arial" w:hAnsi="Arial"/>
        </w:rPr>
      </w:pPr>
    </w:p>
    <w:p w14:paraId="217271D8" w14:textId="3AD7A33C" w:rsidR="003225F3" w:rsidRPr="009C3A76" w:rsidRDefault="00CD3C3D">
      <w:pPr>
        <w:spacing w:after="0"/>
        <w:rPr>
          <w:rFonts w:ascii="Arial" w:hAnsi="Arial"/>
        </w:rPr>
      </w:pPr>
      <w:r w:rsidRPr="009C3A76">
        <w:rPr>
          <w:rFonts w:ascii="Arial" w:hAnsi="Arial"/>
          <w:b/>
          <w:bCs/>
        </w:rPr>
        <w:t>Austin:</w:t>
      </w:r>
      <w:r w:rsidR="00CA6820" w:rsidRPr="009C3A76">
        <w:rPr>
          <w:rFonts w:ascii="Arial" w:hAnsi="Arial"/>
        </w:rPr>
        <w:t xml:space="preserve"> </w:t>
      </w:r>
      <w:r w:rsidR="009C0F56" w:rsidRPr="009C3A76">
        <w:rPr>
          <w:rFonts w:ascii="Arial" w:hAnsi="Arial"/>
        </w:rPr>
        <w:t xml:space="preserve">I sensed that something was terribly wrong. It was not just a bad dream. Something was disturbing. </w:t>
      </w:r>
    </w:p>
    <w:p w14:paraId="3F884019" w14:textId="77777777" w:rsidR="003225F3" w:rsidRPr="009C3A76" w:rsidRDefault="003225F3">
      <w:pPr>
        <w:spacing w:after="0"/>
        <w:rPr>
          <w:rFonts w:ascii="Arial" w:hAnsi="Arial"/>
        </w:rPr>
      </w:pPr>
    </w:p>
    <w:p w14:paraId="1D8F039A" w14:textId="5268C6D5" w:rsidR="003225F3" w:rsidRPr="009C3A76" w:rsidRDefault="003225F3" w:rsidP="003225F3">
      <w:pPr>
        <w:spacing w:after="0"/>
        <w:rPr>
          <w:rFonts w:ascii="Arial" w:hAnsi="Arial"/>
        </w:rPr>
      </w:pPr>
      <w:r w:rsidRPr="009C3A76">
        <w:rPr>
          <w:rFonts w:ascii="Arial" w:hAnsi="Arial"/>
        </w:rPr>
        <w:t>[</w:t>
      </w:r>
      <w:r w:rsidR="000C6330">
        <w:rPr>
          <w:rFonts w:ascii="Arial" w:hAnsi="Arial"/>
        </w:rPr>
        <w:t>screaming</w:t>
      </w:r>
      <w:r w:rsidRPr="009C3A76">
        <w:rPr>
          <w:rFonts w:ascii="Arial" w:hAnsi="Arial"/>
        </w:rPr>
        <w:t xml:space="preserve">] </w:t>
      </w:r>
    </w:p>
    <w:p w14:paraId="507C8C01" w14:textId="77777777" w:rsidR="003225F3" w:rsidRPr="009C3A76" w:rsidRDefault="003225F3">
      <w:pPr>
        <w:spacing w:after="0"/>
        <w:rPr>
          <w:rFonts w:ascii="Arial" w:hAnsi="Arial"/>
        </w:rPr>
      </w:pPr>
    </w:p>
    <w:p w14:paraId="565488FE" w14:textId="4D6EDA20" w:rsidR="003225F3" w:rsidRPr="009C3A76" w:rsidRDefault="00CD3C3D">
      <w:pPr>
        <w:spacing w:after="0"/>
        <w:rPr>
          <w:rFonts w:ascii="Arial" w:hAnsi="Arial"/>
        </w:rPr>
      </w:pPr>
      <w:r w:rsidRPr="009C3A76">
        <w:rPr>
          <w:rFonts w:ascii="Arial" w:hAnsi="Arial"/>
          <w:b/>
          <w:bCs/>
        </w:rPr>
        <w:t>Austin:</w:t>
      </w:r>
      <w:r w:rsidR="003225F3" w:rsidRPr="009C3A76">
        <w:rPr>
          <w:rFonts w:ascii="Arial" w:hAnsi="Arial"/>
        </w:rPr>
        <w:t xml:space="preserve"> </w:t>
      </w:r>
      <w:r w:rsidR="009C0F56" w:rsidRPr="009C3A76">
        <w:rPr>
          <w:rFonts w:ascii="Arial" w:hAnsi="Arial"/>
        </w:rPr>
        <w:t>I</w:t>
      </w:r>
      <w:r w:rsidR="000C6330">
        <w:rPr>
          <w:rFonts w:ascii="Arial" w:hAnsi="Arial"/>
        </w:rPr>
        <w:t xml:space="preserve"> </w:t>
      </w:r>
      <w:r w:rsidR="009C0F56" w:rsidRPr="009C3A76">
        <w:rPr>
          <w:rFonts w:ascii="Arial" w:hAnsi="Arial"/>
        </w:rPr>
        <w:t>thought I should stand up for</w:t>
      </w:r>
      <w:r w:rsidR="003225F3" w:rsidRPr="009C3A76">
        <w:rPr>
          <w:rFonts w:ascii="Arial" w:hAnsi="Arial"/>
        </w:rPr>
        <w:t xml:space="preserve"> him.</w:t>
      </w:r>
    </w:p>
    <w:p w14:paraId="34CDCBCD" w14:textId="77777777" w:rsidR="003225F3" w:rsidRPr="009C3A76" w:rsidRDefault="003225F3">
      <w:pPr>
        <w:spacing w:after="0"/>
        <w:rPr>
          <w:rFonts w:ascii="Arial" w:hAnsi="Arial"/>
        </w:rPr>
      </w:pPr>
    </w:p>
    <w:p w14:paraId="5B9D549F" w14:textId="77777777" w:rsidR="003225F3" w:rsidRPr="009C3A76" w:rsidRDefault="003225F3">
      <w:pPr>
        <w:spacing w:after="0"/>
        <w:rPr>
          <w:rFonts w:ascii="Arial" w:hAnsi="Arial"/>
        </w:rPr>
      </w:pPr>
      <w:r w:rsidRPr="009C3A76">
        <w:rPr>
          <w:rFonts w:ascii="Arial" w:hAnsi="Arial"/>
        </w:rPr>
        <w:t>[eerie music]</w:t>
      </w:r>
    </w:p>
    <w:p w14:paraId="2A5C565F" w14:textId="77777777" w:rsidR="003225F3" w:rsidRPr="009C3A76" w:rsidRDefault="003225F3">
      <w:pPr>
        <w:spacing w:after="0"/>
        <w:rPr>
          <w:rFonts w:ascii="Arial" w:hAnsi="Arial"/>
        </w:rPr>
      </w:pPr>
    </w:p>
    <w:p w14:paraId="0503AF26" w14:textId="0DDB7FC3" w:rsidR="003D1F4E" w:rsidRPr="009C3A76" w:rsidRDefault="008639D9">
      <w:pPr>
        <w:spacing w:after="0"/>
        <w:rPr>
          <w:rFonts w:ascii="Arial" w:hAnsi="Arial"/>
        </w:rPr>
      </w:pPr>
      <w:r w:rsidRPr="008639D9">
        <w:rPr>
          <w:rFonts w:ascii="Arial" w:hAnsi="Arial"/>
          <w:b/>
          <w:bCs/>
        </w:rPr>
        <w:t>Glynn:</w:t>
      </w:r>
      <w:r w:rsidR="003225F3" w:rsidRPr="009C3A76">
        <w:rPr>
          <w:rFonts w:ascii="Arial" w:hAnsi="Arial"/>
        </w:rPr>
        <w:t xml:space="preserve"> Will Austin </w:t>
      </w:r>
      <w:r w:rsidR="009C0F56" w:rsidRPr="009C3A76">
        <w:rPr>
          <w:rFonts w:ascii="Arial" w:hAnsi="Arial"/>
        </w:rPr>
        <w:t>take on whatever or whoever is hurting his father</w:t>
      </w:r>
      <w:r w:rsidR="003D1F4E" w:rsidRPr="009C3A76">
        <w:rPr>
          <w:rFonts w:ascii="Arial" w:hAnsi="Arial"/>
        </w:rPr>
        <w:t>?</w:t>
      </w:r>
      <w:r w:rsidR="009C0F56" w:rsidRPr="009C3A76">
        <w:rPr>
          <w:rFonts w:ascii="Arial" w:hAnsi="Arial"/>
        </w:rPr>
        <w:t xml:space="preserve"> Find out</w:t>
      </w:r>
      <w:r w:rsidR="003D1F4E" w:rsidRPr="009C3A76">
        <w:rPr>
          <w:rFonts w:ascii="Arial" w:hAnsi="Arial"/>
        </w:rPr>
        <w:t xml:space="preserve"> when Snap Judgment, Spooked</w:t>
      </w:r>
      <w:r w:rsidR="00B63E0F">
        <w:rPr>
          <w:rFonts w:ascii="Arial" w:hAnsi="Arial"/>
        </w:rPr>
        <w:t xml:space="preserve"> -</w:t>
      </w:r>
      <w:r w:rsidR="003D1F4E" w:rsidRPr="009C3A76">
        <w:rPr>
          <w:rFonts w:ascii="Arial" w:hAnsi="Arial"/>
        </w:rPr>
        <w:t xml:space="preserve"> T</w:t>
      </w:r>
      <w:r w:rsidR="009C0F56" w:rsidRPr="009C3A76">
        <w:rPr>
          <w:rFonts w:ascii="Arial" w:hAnsi="Arial"/>
        </w:rPr>
        <w:t xml:space="preserve">he </w:t>
      </w:r>
      <w:r w:rsidR="003D1F4E" w:rsidRPr="009C3A76">
        <w:rPr>
          <w:rFonts w:ascii="Arial" w:hAnsi="Arial"/>
        </w:rPr>
        <w:t>T</w:t>
      </w:r>
      <w:r w:rsidR="009C0F56" w:rsidRPr="009C3A76">
        <w:rPr>
          <w:rFonts w:ascii="Arial" w:hAnsi="Arial"/>
        </w:rPr>
        <w:t>orment returns. Stay</w:t>
      </w:r>
      <w:r w:rsidR="003D1F4E" w:rsidRPr="009C3A76">
        <w:rPr>
          <w:rFonts w:ascii="Arial" w:hAnsi="Arial"/>
        </w:rPr>
        <w:t xml:space="preserve"> </w:t>
      </w:r>
      <w:r w:rsidR="009C0F56" w:rsidRPr="009C3A76">
        <w:rPr>
          <w:rFonts w:ascii="Arial" w:hAnsi="Arial"/>
        </w:rPr>
        <w:t xml:space="preserve">tuned. </w:t>
      </w:r>
    </w:p>
    <w:p w14:paraId="6770D615" w14:textId="77777777" w:rsidR="003D1F4E" w:rsidRPr="009C3A76" w:rsidRDefault="003D1F4E">
      <w:pPr>
        <w:spacing w:after="0"/>
        <w:rPr>
          <w:rFonts w:ascii="Arial" w:hAnsi="Arial"/>
        </w:rPr>
      </w:pPr>
    </w:p>
    <w:p w14:paraId="65848E82" w14:textId="77777777" w:rsidR="005664F4" w:rsidRPr="009C3A76" w:rsidRDefault="005664F4">
      <w:pPr>
        <w:spacing w:after="0"/>
        <w:rPr>
          <w:rFonts w:ascii="Arial" w:hAnsi="Arial"/>
        </w:rPr>
      </w:pPr>
      <w:r w:rsidRPr="009C3A76">
        <w:rPr>
          <w:rFonts w:ascii="Arial" w:hAnsi="Arial"/>
        </w:rPr>
        <w:t>[somber music]</w:t>
      </w:r>
    </w:p>
    <w:p w14:paraId="46D15749" w14:textId="77777777" w:rsidR="005664F4" w:rsidRPr="009C3A76" w:rsidRDefault="005664F4">
      <w:pPr>
        <w:spacing w:after="0"/>
        <w:rPr>
          <w:rFonts w:ascii="Arial" w:hAnsi="Arial"/>
        </w:rPr>
      </w:pPr>
    </w:p>
    <w:p w14:paraId="0BD3D10C" w14:textId="34509642" w:rsidR="00EF4DAF" w:rsidRPr="009C3A76" w:rsidRDefault="008639D9">
      <w:pPr>
        <w:spacing w:after="0"/>
        <w:rPr>
          <w:rFonts w:ascii="Arial" w:hAnsi="Arial"/>
        </w:rPr>
      </w:pPr>
      <w:r w:rsidRPr="008639D9">
        <w:rPr>
          <w:rFonts w:ascii="Arial" w:hAnsi="Arial"/>
          <w:b/>
          <w:bCs/>
        </w:rPr>
        <w:t>Glynn:</w:t>
      </w:r>
      <w:r w:rsidR="005664F4" w:rsidRPr="009C3A76">
        <w:rPr>
          <w:rFonts w:ascii="Arial" w:hAnsi="Arial"/>
        </w:rPr>
        <w:t xml:space="preserve"> </w:t>
      </w:r>
      <w:r w:rsidR="009C0F56" w:rsidRPr="009C3A76">
        <w:rPr>
          <w:rFonts w:ascii="Arial" w:hAnsi="Arial"/>
        </w:rPr>
        <w:t xml:space="preserve">Welcome back </w:t>
      </w:r>
      <w:r w:rsidR="00412045" w:rsidRPr="009C3A76">
        <w:rPr>
          <w:rFonts w:ascii="Arial" w:hAnsi="Arial"/>
        </w:rPr>
        <w:t>to Snap Judgment Presents S</w:t>
      </w:r>
      <w:r w:rsidR="009C0F56" w:rsidRPr="009C3A76">
        <w:rPr>
          <w:rFonts w:ascii="Arial" w:hAnsi="Arial"/>
        </w:rPr>
        <w:t>pooked</w:t>
      </w:r>
      <w:r w:rsidR="00535B8C">
        <w:rPr>
          <w:rFonts w:ascii="Arial" w:hAnsi="Arial"/>
        </w:rPr>
        <w:t xml:space="preserve"> - </w:t>
      </w:r>
      <w:r w:rsidR="00412045" w:rsidRPr="009C3A76">
        <w:rPr>
          <w:rFonts w:ascii="Arial" w:hAnsi="Arial"/>
        </w:rPr>
        <w:t>T</w:t>
      </w:r>
      <w:r w:rsidR="009C0F56" w:rsidRPr="009C3A76">
        <w:rPr>
          <w:rFonts w:ascii="Arial" w:hAnsi="Arial"/>
        </w:rPr>
        <w:t xml:space="preserve">he </w:t>
      </w:r>
      <w:r w:rsidR="00412045" w:rsidRPr="009C3A76">
        <w:rPr>
          <w:rFonts w:ascii="Arial" w:hAnsi="Arial"/>
        </w:rPr>
        <w:t>T</w:t>
      </w:r>
      <w:r w:rsidR="009C0F56" w:rsidRPr="009C3A76">
        <w:rPr>
          <w:rFonts w:ascii="Arial" w:hAnsi="Arial"/>
        </w:rPr>
        <w:t>orment</w:t>
      </w:r>
      <w:r w:rsidR="00F65F8B">
        <w:rPr>
          <w:rFonts w:ascii="Arial" w:hAnsi="Arial"/>
        </w:rPr>
        <w:t>, a</w:t>
      </w:r>
      <w:r w:rsidR="009C0F56" w:rsidRPr="009C3A76">
        <w:rPr>
          <w:rFonts w:ascii="Arial" w:hAnsi="Arial"/>
        </w:rPr>
        <w:t>mazing supernatural stories from our sister program</w:t>
      </w:r>
      <w:r w:rsidR="00E72770" w:rsidRPr="009C3A76">
        <w:rPr>
          <w:rFonts w:ascii="Arial" w:hAnsi="Arial"/>
        </w:rPr>
        <w:t>, S</w:t>
      </w:r>
      <w:r w:rsidR="009C0F56" w:rsidRPr="009C3A76">
        <w:rPr>
          <w:rFonts w:ascii="Arial" w:hAnsi="Arial"/>
        </w:rPr>
        <w:t xml:space="preserve">pooked. </w:t>
      </w:r>
      <w:r w:rsidR="00F65F8B">
        <w:rPr>
          <w:rFonts w:ascii="Arial" w:hAnsi="Arial"/>
        </w:rPr>
        <w:t>When l</w:t>
      </w:r>
      <w:r w:rsidR="009C0F56" w:rsidRPr="009C3A76">
        <w:rPr>
          <w:rFonts w:ascii="Arial" w:hAnsi="Arial"/>
        </w:rPr>
        <w:t>ast we left</w:t>
      </w:r>
      <w:r w:rsidR="00E72770" w:rsidRPr="009C3A76">
        <w:rPr>
          <w:rFonts w:ascii="Arial" w:hAnsi="Arial"/>
        </w:rPr>
        <w:t xml:space="preserve">, </w:t>
      </w:r>
      <w:r w:rsidR="009C0F56" w:rsidRPr="009C3A76">
        <w:rPr>
          <w:rFonts w:ascii="Arial" w:hAnsi="Arial"/>
        </w:rPr>
        <w:t xml:space="preserve">Austin's father was experiencing night terrors that make </w:t>
      </w:r>
      <w:r w:rsidR="007C0F81" w:rsidRPr="009C3A76">
        <w:rPr>
          <w:rFonts w:ascii="Arial" w:hAnsi="Arial"/>
        </w:rPr>
        <w:t xml:space="preserve">him </w:t>
      </w:r>
      <w:r w:rsidR="009C0F56" w:rsidRPr="009C3A76">
        <w:rPr>
          <w:rFonts w:ascii="Arial" w:hAnsi="Arial"/>
        </w:rPr>
        <w:t xml:space="preserve">scream in his sleep. The family just thinks it's nightmares. But Austin, he thinks it's something else entirely. </w:t>
      </w:r>
      <w:r w:rsidR="007C028F" w:rsidRPr="009C3A76">
        <w:rPr>
          <w:rFonts w:ascii="Arial" w:hAnsi="Arial"/>
        </w:rPr>
        <w:t>S</w:t>
      </w:r>
      <w:r w:rsidR="009C0F56" w:rsidRPr="009C3A76">
        <w:rPr>
          <w:rFonts w:ascii="Arial" w:hAnsi="Arial"/>
        </w:rPr>
        <w:t>poo</w:t>
      </w:r>
      <w:r w:rsidR="007C028F" w:rsidRPr="009C3A76">
        <w:rPr>
          <w:rFonts w:ascii="Arial" w:hAnsi="Arial"/>
        </w:rPr>
        <w:t xml:space="preserve">ked. </w:t>
      </w:r>
    </w:p>
    <w:p w14:paraId="58076A49" w14:textId="77777777" w:rsidR="00EF4DAF" w:rsidRPr="009C3A76" w:rsidRDefault="00EF4DAF">
      <w:pPr>
        <w:spacing w:after="0"/>
        <w:rPr>
          <w:rFonts w:ascii="Arial" w:hAnsi="Arial"/>
        </w:rPr>
      </w:pPr>
    </w:p>
    <w:p w14:paraId="00C65328" w14:textId="4C7CDB8F" w:rsidR="00E765F8" w:rsidRPr="009C3A76" w:rsidRDefault="00CD3C3D" w:rsidP="00E765F8">
      <w:pPr>
        <w:spacing w:after="0"/>
        <w:rPr>
          <w:rFonts w:ascii="Arial" w:hAnsi="Arial"/>
        </w:rPr>
      </w:pPr>
      <w:r w:rsidRPr="009C3A76">
        <w:rPr>
          <w:rFonts w:ascii="Arial" w:hAnsi="Arial"/>
          <w:b/>
          <w:bCs/>
        </w:rPr>
        <w:t>Austin:</w:t>
      </w:r>
      <w:r w:rsidR="007C028F" w:rsidRPr="009C3A76">
        <w:rPr>
          <w:rFonts w:ascii="Arial" w:hAnsi="Arial"/>
        </w:rPr>
        <w:t xml:space="preserve"> </w:t>
      </w:r>
      <w:r w:rsidR="00E765F8" w:rsidRPr="009C3A76">
        <w:rPr>
          <w:rFonts w:ascii="Arial" w:hAnsi="Arial"/>
        </w:rPr>
        <w:t>Fridays, Saturdays, and Sundays were leisure days for me, myself and my friend. We'd go out clubbing. We used to club a lot</w:t>
      </w:r>
      <w:r w:rsidR="00BE3487">
        <w:rPr>
          <w:rFonts w:ascii="Arial" w:hAnsi="Arial"/>
        </w:rPr>
        <w:t>.</w:t>
      </w:r>
    </w:p>
    <w:p w14:paraId="5370E61E" w14:textId="77777777" w:rsidR="00E765F8" w:rsidRPr="009C3A76" w:rsidRDefault="00E765F8" w:rsidP="00E765F8">
      <w:pPr>
        <w:spacing w:after="0"/>
        <w:rPr>
          <w:rFonts w:ascii="Arial" w:hAnsi="Arial"/>
        </w:rPr>
      </w:pPr>
    </w:p>
    <w:p w14:paraId="2D38FCC5" w14:textId="77777777" w:rsidR="00E765F8" w:rsidRPr="009C3A76" w:rsidRDefault="00E765F8" w:rsidP="00E765F8">
      <w:pPr>
        <w:spacing w:after="0"/>
        <w:rPr>
          <w:rFonts w:ascii="Arial" w:hAnsi="Arial"/>
        </w:rPr>
      </w:pPr>
      <w:r w:rsidRPr="009C3A76">
        <w:rPr>
          <w:rFonts w:ascii="Arial" w:hAnsi="Arial"/>
        </w:rPr>
        <w:t>[car passes]</w:t>
      </w:r>
    </w:p>
    <w:p w14:paraId="7E45D7C5" w14:textId="77777777" w:rsidR="00E765F8" w:rsidRPr="009C3A76" w:rsidRDefault="00E765F8" w:rsidP="00E765F8">
      <w:pPr>
        <w:spacing w:after="0"/>
        <w:rPr>
          <w:rFonts w:ascii="Arial" w:hAnsi="Arial"/>
        </w:rPr>
      </w:pPr>
    </w:p>
    <w:p w14:paraId="5873A856" w14:textId="7954B2F7" w:rsidR="00E765F8" w:rsidRPr="009C3A76" w:rsidRDefault="00CD3C3D" w:rsidP="00E765F8">
      <w:pPr>
        <w:spacing w:after="0"/>
        <w:rPr>
          <w:rFonts w:ascii="Arial" w:hAnsi="Arial"/>
        </w:rPr>
      </w:pPr>
      <w:r w:rsidRPr="009C3A76">
        <w:rPr>
          <w:rFonts w:ascii="Arial" w:hAnsi="Arial"/>
          <w:b/>
          <w:bCs/>
        </w:rPr>
        <w:t>Austin:</w:t>
      </w:r>
      <w:r w:rsidR="00E765F8" w:rsidRPr="009C3A76">
        <w:rPr>
          <w:rFonts w:ascii="Arial" w:hAnsi="Arial"/>
        </w:rPr>
        <w:t xml:space="preserve"> </w:t>
      </w:r>
      <w:r w:rsidR="00984A45" w:rsidRPr="009C3A76">
        <w:rPr>
          <w:rFonts w:ascii="Arial" w:hAnsi="Arial"/>
        </w:rPr>
        <w:t>But o</w:t>
      </w:r>
      <w:r w:rsidR="00E765F8" w:rsidRPr="009C3A76">
        <w:rPr>
          <w:rFonts w:ascii="Arial" w:hAnsi="Arial"/>
        </w:rPr>
        <w:t>ne night, I came home just after 1:00 in the morning.</w:t>
      </w:r>
    </w:p>
    <w:p w14:paraId="680DCA2D" w14:textId="77777777" w:rsidR="00E765F8" w:rsidRPr="009C3A76" w:rsidRDefault="00E765F8" w:rsidP="00E765F8">
      <w:pPr>
        <w:spacing w:after="0"/>
        <w:rPr>
          <w:rFonts w:ascii="Arial" w:hAnsi="Arial"/>
        </w:rPr>
      </w:pPr>
    </w:p>
    <w:p w14:paraId="7411FF81" w14:textId="77777777" w:rsidR="00E765F8" w:rsidRPr="009C3A76" w:rsidRDefault="00E765F8" w:rsidP="00E765F8">
      <w:pPr>
        <w:spacing w:after="0"/>
        <w:rPr>
          <w:rFonts w:ascii="Arial" w:hAnsi="Arial"/>
        </w:rPr>
      </w:pPr>
      <w:r w:rsidRPr="009C3A76">
        <w:rPr>
          <w:rFonts w:ascii="Arial" w:hAnsi="Arial"/>
        </w:rPr>
        <w:t>[door opens]</w:t>
      </w:r>
    </w:p>
    <w:p w14:paraId="7183EBED" w14:textId="77777777" w:rsidR="00E765F8" w:rsidRPr="009C3A76" w:rsidRDefault="00E765F8" w:rsidP="00E765F8">
      <w:pPr>
        <w:spacing w:after="0"/>
        <w:rPr>
          <w:rFonts w:ascii="Arial" w:hAnsi="Arial"/>
        </w:rPr>
      </w:pPr>
    </w:p>
    <w:p w14:paraId="6CFECADF" w14:textId="77777777" w:rsidR="00E765F8" w:rsidRPr="009C3A76" w:rsidRDefault="00E765F8" w:rsidP="00E765F8">
      <w:pPr>
        <w:spacing w:after="0"/>
        <w:rPr>
          <w:rFonts w:ascii="Arial" w:hAnsi="Arial"/>
        </w:rPr>
      </w:pPr>
      <w:r w:rsidRPr="009C3A76">
        <w:rPr>
          <w:rFonts w:ascii="Arial" w:hAnsi="Arial"/>
        </w:rPr>
        <w:t>[clock ticking]</w:t>
      </w:r>
    </w:p>
    <w:p w14:paraId="05B9BCE2" w14:textId="77777777" w:rsidR="00E765F8" w:rsidRPr="009C3A76" w:rsidRDefault="00E765F8" w:rsidP="00E765F8">
      <w:pPr>
        <w:spacing w:after="0"/>
        <w:rPr>
          <w:rFonts w:ascii="Arial" w:hAnsi="Arial"/>
        </w:rPr>
      </w:pPr>
    </w:p>
    <w:p w14:paraId="418FE4EC" w14:textId="6CFFE58C" w:rsidR="00E765F8" w:rsidRPr="009C3A76" w:rsidRDefault="00CD3C3D" w:rsidP="00E765F8">
      <w:pPr>
        <w:spacing w:after="0"/>
        <w:rPr>
          <w:rFonts w:ascii="Arial" w:hAnsi="Arial"/>
        </w:rPr>
      </w:pPr>
      <w:r w:rsidRPr="009C3A76">
        <w:rPr>
          <w:rFonts w:ascii="Arial" w:hAnsi="Arial"/>
          <w:b/>
          <w:bCs/>
        </w:rPr>
        <w:t>Austin:</w:t>
      </w:r>
      <w:r w:rsidR="00E765F8" w:rsidRPr="009C3A76">
        <w:rPr>
          <w:rFonts w:ascii="Arial" w:hAnsi="Arial"/>
        </w:rPr>
        <w:t xml:space="preserve"> I fell asleep.</w:t>
      </w:r>
    </w:p>
    <w:p w14:paraId="484DFBC3" w14:textId="77777777" w:rsidR="00E765F8" w:rsidRPr="009C3A76" w:rsidRDefault="00E765F8" w:rsidP="00E765F8">
      <w:pPr>
        <w:spacing w:after="0"/>
        <w:rPr>
          <w:rFonts w:ascii="Arial" w:hAnsi="Arial"/>
        </w:rPr>
      </w:pPr>
    </w:p>
    <w:p w14:paraId="72C0535C" w14:textId="77D15979" w:rsidR="00E765F8" w:rsidRPr="009C3A76" w:rsidRDefault="00E765F8" w:rsidP="00E765F8">
      <w:pPr>
        <w:spacing w:after="0"/>
        <w:rPr>
          <w:rFonts w:ascii="Arial" w:hAnsi="Arial"/>
        </w:rPr>
      </w:pPr>
      <w:r w:rsidRPr="009C3A76">
        <w:rPr>
          <w:rFonts w:ascii="Arial" w:hAnsi="Arial"/>
        </w:rPr>
        <w:lastRenderedPageBreak/>
        <w:t>[</w:t>
      </w:r>
      <w:r w:rsidR="00BE3487">
        <w:rPr>
          <w:rFonts w:ascii="Arial" w:hAnsi="Arial"/>
        </w:rPr>
        <w:t>screaming</w:t>
      </w:r>
      <w:r w:rsidRPr="009C3A76">
        <w:rPr>
          <w:rFonts w:ascii="Arial" w:hAnsi="Arial"/>
        </w:rPr>
        <w:t xml:space="preserve">] </w:t>
      </w:r>
    </w:p>
    <w:p w14:paraId="574AE35C" w14:textId="77777777" w:rsidR="00E765F8" w:rsidRPr="009C3A76" w:rsidRDefault="00E765F8" w:rsidP="00E765F8">
      <w:pPr>
        <w:spacing w:after="0"/>
        <w:rPr>
          <w:rFonts w:ascii="Arial" w:hAnsi="Arial"/>
        </w:rPr>
      </w:pPr>
    </w:p>
    <w:p w14:paraId="6F0132D6" w14:textId="407203F9" w:rsidR="00E765F8" w:rsidRPr="009C3A76" w:rsidRDefault="00CD3C3D" w:rsidP="00E765F8">
      <w:pPr>
        <w:spacing w:after="0"/>
        <w:rPr>
          <w:rFonts w:ascii="Arial" w:hAnsi="Arial"/>
        </w:rPr>
      </w:pPr>
      <w:r w:rsidRPr="009C3A76">
        <w:rPr>
          <w:rFonts w:ascii="Arial" w:hAnsi="Arial"/>
          <w:b/>
          <w:bCs/>
        </w:rPr>
        <w:t>Austin:</w:t>
      </w:r>
      <w:r w:rsidR="00E765F8" w:rsidRPr="009C3A76">
        <w:rPr>
          <w:rFonts w:ascii="Arial" w:hAnsi="Arial"/>
        </w:rPr>
        <w:t xml:space="preserve"> And I heard my dad yelling. He started screaming and yelling.</w:t>
      </w:r>
    </w:p>
    <w:p w14:paraId="1C082398" w14:textId="77777777" w:rsidR="00E765F8" w:rsidRPr="009C3A76" w:rsidRDefault="00E765F8" w:rsidP="00E765F8">
      <w:pPr>
        <w:spacing w:after="0"/>
        <w:rPr>
          <w:rFonts w:ascii="Arial" w:hAnsi="Arial"/>
        </w:rPr>
      </w:pPr>
    </w:p>
    <w:p w14:paraId="7F4A4EC3" w14:textId="6083711B" w:rsidR="00E765F8" w:rsidRPr="009C3A76" w:rsidRDefault="00BE3487" w:rsidP="00E765F8">
      <w:pPr>
        <w:spacing w:after="0"/>
        <w:rPr>
          <w:rFonts w:ascii="Arial" w:hAnsi="Arial"/>
        </w:rPr>
      </w:pPr>
      <w:r w:rsidRPr="009C3A76">
        <w:rPr>
          <w:rFonts w:ascii="Arial" w:hAnsi="Arial"/>
        </w:rPr>
        <w:t>[</w:t>
      </w:r>
      <w:r>
        <w:rPr>
          <w:rFonts w:ascii="Arial" w:hAnsi="Arial"/>
        </w:rPr>
        <w:t>screaming</w:t>
      </w:r>
      <w:r w:rsidRPr="009C3A76">
        <w:rPr>
          <w:rFonts w:ascii="Arial" w:hAnsi="Arial"/>
        </w:rPr>
        <w:t>]</w:t>
      </w:r>
    </w:p>
    <w:p w14:paraId="60BC9928" w14:textId="77777777" w:rsidR="00E765F8" w:rsidRPr="009C3A76" w:rsidRDefault="00E765F8" w:rsidP="00E765F8">
      <w:pPr>
        <w:spacing w:after="0"/>
        <w:rPr>
          <w:rFonts w:ascii="Arial" w:hAnsi="Arial"/>
        </w:rPr>
      </w:pPr>
    </w:p>
    <w:p w14:paraId="3E4C795C" w14:textId="7090DA8E" w:rsidR="00E765F8" w:rsidRPr="009C3A76" w:rsidRDefault="00CD3C3D" w:rsidP="00E765F8">
      <w:pPr>
        <w:spacing w:after="0"/>
        <w:rPr>
          <w:rFonts w:ascii="Arial" w:hAnsi="Arial"/>
        </w:rPr>
      </w:pPr>
      <w:r w:rsidRPr="009C3A76">
        <w:rPr>
          <w:rFonts w:ascii="Arial" w:hAnsi="Arial"/>
          <w:b/>
          <w:bCs/>
        </w:rPr>
        <w:t>Austin:</w:t>
      </w:r>
      <w:r w:rsidR="00E765F8" w:rsidRPr="009C3A76">
        <w:rPr>
          <w:rFonts w:ascii="Arial" w:hAnsi="Arial"/>
        </w:rPr>
        <w:t xml:space="preserve"> His screams were fearful as if he was being harmed or he was afraid of something. </w:t>
      </w:r>
    </w:p>
    <w:p w14:paraId="16D8927F" w14:textId="77777777" w:rsidR="00E765F8" w:rsidRPr="009C3A76" w:rsidRDefault="00E765F8" w:rsidP="00E765F8">
      <w:pPr>
        <w:spacing w:after="0"/>
        <w:rPr>
          <w:rFonts w:ascii="Arial" w:hAnsi="Arial"/>
        </w:rPr>
      </w:pPr>
    </w:p>
    <w:p w14:paraId="34AE964F" w14:textId="77777777" w:rsidR="00BE3487" w:rsidRPr="009C3A76" w:rsidRDefault="00BE3487" w:rsidP="00BE3487">
      <w:pPr>
        <w:spacing w:after="0"/>
        <w:rPr>
          <w:rFonts w:ascii="Arial" w:hAnsi="Arial"/>
        </w:rPr>
      </w:pPr>
      <w:r w:rsidRPr="009C3A76">
        <w:rPr>
          <w:rFonts w:ascii="Arial" w:hAnsi="Arial"/>
        </w:rPr>
        <w:t>[eerie music] [</w:t>
      </w:r>
      <w:r>
        <w:rPr>
          <w:rFonts w:ascii="Arial" w:hAnsi="Arial"/>
        </w:rPr>
        <w:t>screaming</w:t>
      </w:r>
      <w:r w:rsidRPr="009C3A76">
        <w:rPr>
          <w:rFonts w:ascii="Arial" w:hAnsi="Arial"/>
        </w:rPr>
        <w:t>]</w:t>
      </w:r>
    </w:p>
    <w:p w14:paraId="6C1CB6E5" w14:textId="77777777" w:rsidR="00E765F8" w:rsidRPr="009C3A76" w:rsidRDefault="00E765F8" w:rsidP="00E765F8">
      <w:pPr>
        <w:spacing w:after="0"/>
        <w:rPr>
          <w:rFonts w:ascii="Arial" w:hAnsi="Arial"/>
        </w:rPr>
      </w:pPr>
    </w:p>
    <w:p w14:paraId="24A16D4C" w14:textId="051294ED" w:rsidR="00E765F8" w:rsidRPr="009C3A76" w:rsidRDefault="00CD3C3D" w:rsidP="00E765F8">
      <w:pPr>
        <w:spacing w:after="0"/>
        <w:rPr>
          <w:rFonts w:ascii="Arial" w:hAnsi="Arial"/>
        </w:rPr>
      </w:pPr>
      <w:r w:rsidRPr="009C3A76">
        <w:rPr>
          <w:rFonts w:ascii="Arial" w:hAnsi="Arial"/>
          <w:b/>
          <w:bCs/>
        </w:rPr>
        <w:t>Austin:</w:t>
      </w:r>
      <w:r w:rsidR="00E765F8" w:rsidRPr="009C3A76">
        <w:rPr>
          <w:rFonts w:ascii="Arial" w:hAnsi="Arial"/>
        </w:rPr>
        <w:t xml:space="preserve"> I sensed that something was terribly wrong. It was not just a bad dream. Something was disturbing. </w:t>
      </w:r>
    </w:p>
    <w:p w14:paraId="5FEACB0F" w14:textId="77777777" w:rsidR="00E765F8" w:rsidRPr="009C3A76" w:rsidRDefault="00E765F8" w:rsidP="00E765F8">
      <w:pPr>
        <w:spacing w:after="0"/>
        <w:rPr>
          <w:rFonts w:ascii="Arial" w:hAnsi="Arial"/>
        </w:rPr>
      </w:pPr>
    </w:p>
    <w:p w14:paraId="4D7CDF1B" w14:textId="521498A9" w:rsidR="00E765F8" w:rsidRPr="009C3A76" w:rsidRDefault="00BE3487" w:rsidP="00BE3487">
      <w:pPr>
        <w:spacing w:after="0"/>
        <w:rPr>
          <w:rFonts w:ascii="Arial" w:hAnsi="Arial"/>
        </w:rPr>
      </w:pPr>
      <w:r w:rsidRPr="009C3A76">
        <w:rPr>
          <w:rFonts w:ascii="Arial" w:hAnsi="Arial"/>
        </w:rPr>
        <w:t>[eerie music] [</w:t>
      </w:r>
      <w:r>
        <w:rPr>
          <w:rFonts w:ascii="Arial" w:hAnsi="Arial"/>
        </w:rPr>
        <w:t>screaming</w:t>
      </w:r>
      <w:r w:rsidRPr="009C3A76">
        <w:rPr>
          <w:rFonts w:ascii="Arial" w:hAnsi="Arial"/>
        </w:rPr>
        <w:t>]</w:t>
      </w:r>
    </w:p>
    <w:p w14:paraId="4A87F4C9" w14:textId="77777777" w:rsidR="00E765F8" w:rsidRPr="009C3A76" w:rsidRDefault="00E765F8" w:rsidP="00E765F8">
      <w:pPr>
        <w:spacing w:after="0"/>
        <w:rPr>
          <w:rFonts w:ascii="Arial" w:hAnsi="Arial"/>
        </w:rPr>
      </w:pPr>
    </w:p>
    <w:p w14:paraId="5CC6A506" w14:textId="45659705" w:rsidR="00E765F8" w:rsidRPr="009C3A76" w:rsidRDefault="00CD3C3D" w:rsidP="00E765F8">
      <w:pPr>
        <w:spacing w:after="0"/>
        <w:rPr>
          <w:rFonts w:ascii="Arial" w:hAnsi="Arial"/>
        </w:rPr>
      </w:pPr>
      <w:r w:rsidRPr="009C3A76">
        <w:rPr>
          <w:rFonts w:ascii="Arial" w:hAnsi="Arial"/>
          <w:b/>
          <w:bCs/>
        </w:rPr>
        <w:t>Austin:</w:t>
      </w:r>
      <w:r w:rsidR="00E765F8" w:rsidRPr="009C3A76">
        <w:rPr>
          <w:rFonts w:ascii="Arial" w:hAnsi="Arial"/>
        </w:rPr>
        <w:t xml:space="preserve"> I thought I should stand up for him. </w:t>
      </w:r>
    </w:p>
    <w:p w14:paraId="516C51FF" w14:textId="77777777" w:rsidR="00E765F8" w:rsidRPr="009C3A76" w:rsidRDefault="00E765F8">
      <w:pPr>
        <w:spacing w:after="0"/>
        <w:rPr>
          <w:rFonts w:ascii="Arial" w:hAnsi="Arial"/>
        </w:rPr>
      </w:pPr>
    </w:p>
    <w:p w14:paraId="133067A8" w14:textId="77777777" w:rsidR="00AA32DB" w:rsidRPr="009C3A76" w:rsidRDefault="00AA32DB">
      <w:pPr>
        <w:spacing w:after="0"/>
        <w:rPr>
          <w:rFonts w:ascii="Arial" w:hAnsi="Arial"/>
        </w:rPr>
      </w:pPr>
      <w:r w:rsidRPr="009C3A76">
        <w:rPr>
          <w:rFonts w:ascii="Arial" w:hAnsi="Arial"/>
        </w:rPr>
        <w:t>[eerie music]</w:t>
      </w:r>
    </w:p>
    <w:p w14:paraId="40BDC2E7" w14:textId="77777777" w:rsidR="00AA32DB" w:rsidRPr="009C3A76" w:rsidRDefault="00AA32DB">
      <w:pPr>
        <w:spacing w:after="0"/>
        <w:rPr>
          <w:rFonts w:ascii="Arial" w:hAnsi="Arial"/>
        </w:rPr>
      </w:pPr>
    </w:p>
    <w:p w14:paraId="1D8662E2" w14:textId="13AB195E" w:rsidR="00080D8E" w:rsidRPr="009C3A76" w:rsidRDefault="00CD3C3D">
      <w:pPr>
        <w:spacing w:after="0"/>
        <w:rPr>
          <w:rFonts w:ascii="Arial" w:hAnsi="Arial"/>
        </w:rPr>
      </w:pPr>
      <w:r w:rsidRPr="009C3A76">
        <w:rPr>
          <w:rFonts w:ascii="Arial" w:hAnsi="Arial"/>
          <w:b/>
          <w:bCs/>
        </w:rPr>
        <w:t>Austin:</w:t>
      </w:r>
      <w:r w:rsidR="00AA32DB" w:rsidRPr="009C3A76">
        <w:rPr>
          <w:rFonts w:ascii="Arial" w:hAnsi="Arial"/>
        </w:rPr>
        <w:t xml:space="preserve"> </w:t>
      </w:r>
      <w:r w:rsidR="009C0F56" w:rsidRPr="009C3A76">
        <w:rPr>
          <w:rFonts w:ascii="Arial" w:hAnsi="Arial"/>
        </w:rPr>
        <w:t xml:space="preserve">I usually sleep with </w:t>
      </w:r>
      <w:r w:rsidR="00BE3487">
        <w:rPr>
          <w:rFonts w:ascii="Arial" w:hAnsi="Arial"/>
        </w:rPr>
        <w:t xml:space="preserve">a </w:t>
      </w:r>
      <w:r w:rsidR="009C0F56" w:rsidRPr="009C3A76">
        <w:rPr>
          <w:rFonts w:ascii="Arial" w:hAnsi="Arial"/>
        </w:rPr>
        <w:t>pocket Bible on my bed. My hand reached instinctively for the Bible. And it was like</w:t>
      </w:r>
      <w:r w:rsidR="00057968" w:rsidRPr="009C3A76">
        <w:rPr>
          <w:rFonts w:ascii="Arial" w:hAnsi="Arial"/>
        </w:rPr>
        <w:t>, "Here I</w:t>
      </w:r>
      <w:r w:rsidR="009C0F56" w:rsidRPr="009C3A76">
        <w:rPr>
          <w:rFonts w:ascii="Arial" w:hAnsi="Arial"/>
        </w:rPr>
        <w:t xml:space="preserve"> go</w:t>
      </w:r>
      <w:r w:rsidR="009C4DD1">
        <w:rPr>
          <w:rFonts w:ascii="Arial" w:hAnsi="Arial"/>
        </w:rPr>
        <w:t>.</w:t>
      </w:r>
      <w:r w:rsidR="00057968" w:rsidRPr="009C3A76">
        <w:rPr>
          <w:rFonts w:ascii="Arial" w:hAnsi="Arial"/>
        </w:rPr>
        <w:t xml:space="preserve"> </w:t>
      </w:r>
      <w:r w:rsidR="009C0F56" w:rsidRPr="009C3A76">
        <w:rPr>
          <w:rFonts w:ascii="Arial" w:hAnsi="Arial"/>
        </w:rPr>
        <w:t>I'm on this mission to confront whatever</w:t>
      </w:r>
      <w:r w:rsidR="00865781" w:rsidRPr="009C3A76">
        <w:rPr>
          <w:rFonts w:ascii="Arial" w:hAnsi="Arial"/>
        </w:rPr>
        <w:t xml:space="preserve"> or </w:t>
      </w:r>
      <w:r w:rsidR="009C0F56" w:rsidRPr="009C3A76">
        <w:rPr>
          <w:rFonts w:ascii="Arial" w:hAnsi="Arial"/>
        </w:rPr>
        <w:t xml:space="preserve">whoever was </w:t>
      </w:r>
      <w:r w:rsidR="000C1B38" w:rsidRPr="009C3A76">
        <w:rPr>
          <w:rFonts w:ascii="Arial" w:hAnsi="Arial"/>
        </w:rPr>
        <w:t xml:space="preserve">hurting </w:t>
      </w:r>
      <w:r w:rsidR="009C0F56" w:rsidRPr="009C3A76">
        <w:rPr>
          <w:rFonts w:ascii="Arial" w:hAnsi="Arial"/>
        </w:rPr>
        <w:t>my dad</w:t>
      </w:r>
      <w:r w:rsidR="000C1B38" w:rsidRPr="009C3A76">
        <w:rPr>
          <w:rFonts w:ascii="Arial" w:hAnsi="Arial"/>
        </w:rPr>
        <w:t xml:space="preserve">." </w:t>
      </w:r>
      <w:r w:rsidR="009C4DD1">
        <w:rPr>
          <w:rFonts w:ascii="Arial" w:hAnsi="Arial"/>
        </w:rPr>
        <w:t xml:space="preserve">It's </w:t>
      </w:r>
      <w:r w:rsidR="009C0F56" w:rsidRPr="009C3A76">
        <w:rPr>
          <w:rFonts w:ascii="Arial" w:hAnsi="Arial"/>
        </w:rPr>
        <w:t>like I knew what I needed to do without thinking about it</w:t>
      </w:r>
      <w:r w:rsidR="00797989" w:rsidRPr="009C3A76">
        <w:rPr>
          <w:rFonts w:ascii="Arial" w:hAnsi="Arial"/>
        </w:rPr>
        <w:t xml:space="preserve">. </w:t>
      </w:r>
      <w:r w:rsidR="009C0F56" w:rsidRPr="009C3A76">
        <w:rPr>
          <w:rFonts w:ascii="Arial" w:hAnsi="Arial"/>
        </w:rPr>
        <w:t xml:space="preserve">I stepped out of my room. What caught my eye was a green luminous light that was coming from the </w:t>
      </w:r>
      <w:r w:rsidR="00A1148E" w:rsidRPr="009C3A76">
        <w:rPr>
          <w:rFonts w:ascii="Arial" w:hAnsi="Arial"/>
        </w:rPr>
        <w:t>lounge</w:t>
      </w:r>
      <w:r w:rsidR="00080D8E" w:rsidRPr="009C3A76">
        <w:rPr>
          <w:rFonts w:ascii="Arial" w:hAnsi="Arial"/>
        </w:rPr>
        <w:t>.</w:t>
      </w:r>
    </w:p>
    <w:p w14:paraId="6922AAE8" w14:textId="77777777" w:rsidR="00080D8E" w:rsidRPr="009C3A76" w:rsidRDefault="00080D8E">
      <w:pPr>
        <w:spacing w:after="0"/>
        <w:rPr>
          <w:rFonts w:ascii="Arial" w:hAnsi="Arial"/>
        </w:rPr>
      </w:pPr>
    </w:p>
    <w:p w14:paraId="7121D154" w14:textId="77777777" w:rsidR="00080D8E" w:rsidRPr="009C3A76" w:rsidRDefault="00080D8E">
      <w:pPr>
        <w:spacing w:after="0"/>
        <w:rPr>
          <w:rFonts w:ascii="Arial" w:hAnsi="Arial"/>
        </w:rPr>
      </w:pPr>
      <w:r w:rsidRPr="009C3A76">
        <w:rPr>
          <w:rFonts w:ascii="Arial" w:hAnsi="Arial"/>
        </w:rPr>
        <w:t>[suspenseful music]</w:t>
      </w:r>
    </w:p>
    <w:p w14:paraId="751CCF01" w14:textId="77777777" w:rsidR="00080D8E" w:rsidRPr="009C3A76" w:rsidRDefault="00080D8E">
      <w:pPr>
        <w:spacing w:after="0"/>
        <w:rPr>
          <w:rFonts w:ascii="Arial" w:hAnsi="Arial"/>
        </w:rPr>
      </w:pPr>
    </w:p>
    <w:p w14:paraId="4BEEBDDB" w14:textId="25F8E61E" w:rsidR="00AF1EDF" w:rsidRPr="009C3A76" w:rsidRDefault="00CD3C3D">
      <w:pPr>
        <w:spacing w:after="0"/>
        <w:rPr>
          <w:rFonts w:ascii="Arial" w:hAnsi="Arial"/>
        </w:rPr>
      </w:pPr>
      <w:r w:rsidRPr="009C3A76">
        <w:rPr>
          <w:rFonts w:ascii="Arial" w:hAnsi="Arial"/>
          <w:b/>
          <w:bCs/>
        </w:rPr>
        <w:t>Austin:</w:t>
      </w:r>
      <w:r w:rsidR="00080D8E" w:rsidRPr="009C3A76">
        <w:rPr>
          <w:rFonts w:ascii="Arial" w:hAnsi="Arial"/>
        </w:rPr>
        <w:t xml:space="preserve"> </w:t>
      </w:r>
      <w:r w:rsidR="009C0F56" w:rsidRPr="009C3A76">
        <w:rPr>
          <w:rFonts w:ascii="Arial" w:hAnsi="Arial"/>
        </w:rPr>
        <w:t>I take two steps into the living room</w:t>
      </w:r>
      <w:r w:rsidR="004B0D20" w:rsidRPr="009C3A76">
        <w:rPr>
          <w:rFonts w:ascii="Arial" w:hAnsi="Arial"/>
        </w:rPr>
        <w:t xml:space="preserve">, </w:t>
      </w:r>
      <w:r w:rsidR="009C0F56" w:rsidRPr="009C3A76">
        <w:rPr>
          <w:rFonts w:ascii="Arial" w:hAnsi="Arial"/>
        </w:rPr>
        <w:t>and on my right perched within the light</w:t>
      </w:r>
      <w:r w:rsidR="00AF1EDF" w:rsidRPr="009C3A76">
        <w:rPr>
          <w:rFonts w:ascii="Arial" w:hAnsi="Arial"/>
        </w:rPr>
        <w:t>-</w:t>
      </w:r>
    </w:p>
    <w:p w14:paraId="26D3EA6D" w14:textId="77777777" w:rsidR="00AF1EDF" w:rsidRPr="009C3A76" w:rsidRDefault="00AF1EDF">
      <w:pPr>
        <w:spacing w:after="0"/>
        <w:rPr>
          <w:rFonts w:ascii="Arial" w:hAnsi="Arial"/>
        </w:rPr>
      </w:pPr>
    </w:p>
    <w:p w14:paraId="454CE98B" w14:textId="77777777" w:rsidR="00AF1EDF" w:rsidRPr="009C3A76" w:rsidRDefault="00AF1EDF">
      <w:pPr>
        <w:spacing w:after="0"/>
        <w:rPr>
          <w:rFonts w:ascii="Arial" w:hAnsi="Arial"/>
        </w:rPr>
      </w:pPr>
      <w:r w:rsidRPr="009C3A76">
        <w:rPr>
          <w:rFonts w:ascii="Arial" w:hAnsi="Arial"/>
        </w:rPr>
        <w:t xml:space="preserve">[snarling] </w:t>
      </w:r>
    </w:p>
    <w:p w14:paraId="7F46F3C3" w14:textId="77777777" w:rsidR="00AF1EDF" w:rsidRPr="009C3A76" w:rsidRDefault="00AF1EDF">
      <w:pPr>
        <w:spacing w:after="0"/>
        <w:rPr>
          <w:rFonts w:ascii="Arial" w:hAnsi="Arial"/>
        </w:rPr>
      </w:pPr>
    </w:p>
    <w:p w14:paraId="14BDD65A" w14:textId="634192FB" w:rsidR="003303E4" w:rsidRPr="009C3A76" w:rsidRDefault="00CD3C3D">
      <w:pPr>
        <w:spacing w:after="0"/>
        <w:rPr>
          <w:rFonts w:ascii="Arial" w:hAnsi="Arial"/>
        </w:rPr>
      </w:pPr>
      <w:r w:rsidRPr="009C3A76">
        <w:rPr>
          <w:rFonts w:ascii="Arial" w:hAnsi="Arial"/>
          <w:b/>
          <w:bCs/>
        </w:rPr>
        <w:t>Austin:</w:t>
      </w:r>
      <w:r w:rsidR="00AF1EDF" w:rsidRPr="009C3A76">
        <w:rPr>
          <w:rFonts w:ascii="Arial" w:hAnsi="Arial"/>
        </w:rPr>
        <w:t xml:space="preserve"> -</w:t>
      </w:r>
      <w:r w:rsidR="009C0F56" w:rsidRPr="009C3A76">
        <w:rPr>
          <w:rFonts w:ascii="Arial" w:hAnsi="Arial"/>
        </w:rPr>
        <w:t>was this creature</w:t>
      </w:r>
      <w:r w:rsidR="004A7D57" w:rsidRPr="009C3A76">
        <w:rPr>
          <w:rFonts w:ascii="Arial" w:hAnsi="Arial"/>
        </w:rPr>
        <w:t xml:space="preserve">. </w:t>
      </w:r>
    </w:p>
    <w:p w14:paraId="71A21591" w14:textId="77777777" w:rsidR="003303E4" w:rsidRPr="009C3A76" w:rsidRDefault="003303E4">
      <w:pPr>
        <w:spacing w:after="0"/>
        <w:rPr>
          <w:rFonts w:ascii="Arial" w:hAnsi="Arial"/>
        </w:rPr>
      </w:pPr>
    </w:p>
    <w:p w14:paraId="28ECB25A" w14:textId="77777777" w:rsidR="003303E4" w:rsidRPr="009C3A76" w:rsidRDefault="003303E4" w:rsidP="003303E4">
      <w:pPr>
        <w:spacing w:after="0"/>
        <w:rPr>
          <w:rFonts w:ascii="Arial" w:hAnsi="Arial"/>
        </w:rPr>
      </w:pPr>
      <w:r w:rsidRPr="009C3A76">
        <w:rPr>
          <w:rFonts w:ascii="Arial" w:hAnsi="Arial"/>
        </w:rPr>
        <w:t>[suspenseful music]</w:t>
      </w:r>
    </w:p>
    <w:p w14:paraId="09BE7035" w14:textId="77777777" w:rsidR="003303E4" w:rsidRPr="009C3A76" w:rsidRDefault="003303E4">
      <w:pPr>
        <w:spacing w:after="0"/>
        <w:rPr>
          <w:rFonts w:ascii="Arial" w:hAnsi="Arial"/>
        </w:rPr>
      </w:pPr>
    </w:p>
    <w:p w14:paraId="77797D43" w14:textId="00F1B1C7" w:rsidR="00EC4AD5" w:rsidRPr="009C3A76" w:rsidRDefault="00CD3C3D">
      <w:pPr>
        <w:spacing w:after="0"/>
        <w:rPr>
          <w:rFonts w:ascii="Arial" w:hAnsi="Arial"/>
        </w:rPr>
      </w:pPr>
      <w:r w:rsidRPr="009C3A76">
        <w:rPr>
          <w:rFonts w:ascii="Arial" w:hAnsi="Arial"/>
          <w:b/>
          <w:bCs/>
        </w:rPr>
        <w:t>Austin:</w:t>
      </w:r>
      <w:r w:rsidR="003303E4" w:rsidRPr="009C3A76">
        <w:rPr>
          <w:rFonts w:ascii="Arial" w:hAnsi="Arial"/>
        </w:rPr>
        <w:t xml:space="preserve"> He was a </w:t>
      </w:r>
      <w:r w:rsidR="009C0F56" w:rsidRPr="009C3A76">
        <w:rPr>
          <w:rFonts w:ascii="Arial" w:hAnsi="Arial"/>
        </w:rPr>
        <w:t xml:space="preserve">big guy. </w:t>
      </w:r>
      <w:r w:rsidR="00112A06" w:rsidRPr="009C3A76">
        <w:rPr>
          <w:rFonts w:ascii="Arial" w:hAnsi="Arial"/>
        </w:rPr>
        <w:t xml:space="preserve">He was a </w:t>
      </w:r>
      <w:r w:rsidR="009C0F56" w:rsidRPr="009C3A76">
        <w:rPr>
          <w:rFonts w:ascii="Arial" w:hAnsi="Arial"/>
        </w:rPr>
        <w:t>big</w:t>
      </w:r>
      <w:r w:rsidR="00C7084D">
        <w:rPr>
          <w:rFonts w:ascii="Arial" w:hAnsi="Arial"/>
        </w:rPr>
        <w:t>,</w:t>
      </w:r>
      <w:r w:rsidR="009C0F56" w:rsidRPr="009C3A76">
        <w:rPr>
          <w:rFonts w:ascii="Arial" w:hAnsi="Arial"/>
        </w:rPr>
        <w:t xml:space="preserve"> muscular guy. He had the body </w:t>
      </w:r>
      <w:r w:rsidR="00112A06" w:rsidRPr="009C3A76">
        <w:rPr>
          <w:rFonts w:ascii="Arial" w:hAnsi="Arial"/>
        </w:rPr>
        <w:t xml:space="preserve">of </w:t>
      </w:r>
      <w:r w:rsidR="009C0F56" w:rsidRPr="009C3A76">
        <w:rPr>
          <w:rFonts w:ascii="Arial" w:hAnsi="Arial"/>
        </w:rPr>
        <w:t>man</w:t>
      </w:r>
      <w:r w:rsidR="00C7084D">
        <w:rPr>
          <w:rFonts w:ascii="Arial" w:hAnsi="Arial"/>
        </w:rPr>
        <w:t xml:space="preserve"> b</w:t>
      </w:r>
      <w:r w:rsidR="009C0F56" w:rsidRPr="009C3A76">
        <w:rPr>
          <w:rFonts w:ascii="Arial" w:hAnsi="Arial"/>
        </w:rPr>
        <w:t xml:space="preserve">ut his face was that of </w:t>
      </w:r>
      <w:r w:rsidR="00654897" w:rsidRPr="009C3A76">
        <w:rPr>
          <w:rFonts w:ascii="Arial" w:hAnsi="Arial"/>
        </w:rPr>
        <w:t>a bea</w:t>
      </w:r>
      <w:r w:rsidR="00392635" w:rsidRPr="009C3A76">
        <w:rPr>
          <w:rFonts w:ascii="Arial" w:hAnsi="Arial"/>
        </w:rPr>
        <w:t>s</w:t>
      </w:r>
      <w:r w:rsidR="00654897" w:rsidRPr="009C3A76">
        <w:rPr>
          <w:rFonts w:ascii="Arial" w:hAnsi="Arial"/>
        </w:rPr>
        <w:t>t</w:t>
      </w:r>
      <w:r w:rsidR="009C0F56" w:rsidRPr="009C3A76">
        <w:rPr>
          <w:rFonts w:ascii="Arial" w:hAnsi="Arial"/>
        </w:rPr>
        <w:t xml:space="preserve">. </w:t>
      </w:r>
      <w:r w:rsidR="00654897" w:rsidRPr="009C3A76">
        <w:rPr>
          <w:rFonts w:ascii="Arial" w:hAnsi="Arial"/>
        </w:rPr>
        <w:t>He had pointy ears, y</w:t>
      </w:r>
      <w:r w:rsidR="009C0F56" w:rsidRPr="009C3A76">
        <w:rPr>
          <w:rFonts w:ascii="Arial" w:hAnsi="Arial"/>
        </w:rPr>
        <w:t>ellowish</w:t>
      </w:r>
      <w:r w:rsidR="00654897" w:rsidRPr="009C3A76">
        <w:rPr>
          <w:rFonts w:ascii="Arial" w:hAnsi="Arial"/>
        </w:rPr>
        <w:t xml:space="preserve"> sharp teeth. </w:t>
      </w:r>
    </w:p>
    <w:p w14:paraId="1DFF2BF8" w14:textId="77777777" w:rsidR="00EC4AD5" w:rsidRPr="009C3A76" w:rsidRDefault="00EC4AD5">
      <w:pPr>
        <w:spacing w:after="0"/>
        <w:rPr>
          <w:rFonts w:ascii="Arial" w:hAnsi="Arial"/>
        </w:rPr>
      </w:pPr>
    </w:p>
    <w:p w14:paraId="4F37CE22" w14:textId="77777777" w:rsidR="00EC4AD5" w:rsidRPr="009C3A76" w:rsidRDefault="00EC4AD5">
      <w:pPr>
        <w:spacing w:after="0"/>
        <w:rPr>
          <w:rFonts w:ascii="Arial" w:hAnsi="Arial"/>
        </w:rPr>
      </w:pPr>
      <w:r w:rsidRPr="009C3A76">
        <w:rPr>
          <w:rFonts w:ascii="Arial" w:hAnsi="Arial"/>
        </w:rPr>
        <w:t>[snarling]</w:t>
      </w:r>
    </w:p>
    <w:p w14:paraId="30FBE207" w14:textId="77777777" w:rsidR="00EC4AD5" w:rsidRPr="009C3A76" w:rsidRDefault="00EC4AD5">
      <w:pPr>
        <w:spacing w:after="0"/>
        <w:rPr>
          <w:rFonts w:ascii="Arial" w:hAnsi="Arial"/>
        </w:rPr>
      </w:pPr>
    </w:p>
    <w:p w14:paraId="0207FC4F" w14:textId="0C8E40D0" w:rsidR="00EF4DAF" w:rsidRPr="009C3A76" w:rsidRDefault="00CD3C3D">
      <w:pPr>
        <w:spacing w:after="0"/>
        <w:rPr>
          <w:rFonts w:ascii="Arial" w:hAnsi="Arial"/>
        </w:rPr>
      </w:pPr>
      <w:r w:rsidRPr="009C3A76">
        <w:rPr>
          <w:rFonts w:ascii="Arial" w:hAnsi="Arial"/>
          <w:b/>
          <w:bCs/>
        </w:rPr>
        <w:t>Austin:</w:t>
      </w:r>
      <w:r w:rsidR="00EC4AD5" w:rsidRPr="009C3A76">
        <w:rPr>
          <w:rFonts w:ascii="Arial" w:hAnsi="Arial"/>
        </w:rPr>
        <w:t xml:space="preserve"> </w:t>
      </w:r>
      <w:r w:rsidR="00CD1927" w:rsidRPr="009C3A76">
        <w:rPr>
          <w:rFonts w:ascii="Arial" w:hAnsi="Arial"/>
        </w:rPr>
        <w:t xml:space="preserve">His </w:t>
      </w:r>
      <w:r w:rsidR="009C0F56" w:rsidRPr="009C3A76">
        <w:rPr>
          <w:rFonts w:ascii="Arial" w:hAnsi="Arial"/>
        </w:rPr>
        <w:t>eyes were yellowish</w:t>
      </w:r>
      <w:r w:rsidR="00634CEB" w:rsidRPr="009C3A76">
        <w:rPr>
          <w:rFonts w:ascii="Arial" w:hAnsi="Arial"/>
        </w:rPr>
        <w:t xml:space="preserve"> w</w:t>
      </w:r>
      <w:r w:rsidR="009C0F56" w:rsidRPr="009C3A76">
        <w:rPr>
          <w:rFonts w:ascii="Arial" w:hAnsi="Arial"/>
        </w:rPr>
        <w:t xml:space="preserve">ith red outlining. He had green scaly skin, you could clearly see his </w:t>
      </w:r>
      <w:r w:rsidR="0031660D" w:rsidRPr="009C3A76">
        <w:rPr>
          <w:rFonts w:ascii="Arial" w:hAnsi="Arial"/>
        </w:rPr>
        <w:t>scaly skin. H</w:t>
      </w:r>
      <w:r w:rsidR="009C0F56" w:rsidRPr="009C3A76">
        <w:rPr>
          <w:rFonts w:ascii="Arial" w:hAnsi="Arial"/>
        </w:rPr>
        <w:t xml:space="preserve">e had long </w:t>
      </w:r>
      <w:r w:rsidR="00B06737">
        <w:rPr>
          <w:rFonts w:ascii="Arial" w:hAnsi="Arial"/>
        </w:rPr>
        <w:t xml:space="preserve">dirty </w:t>
      </w:r>
      <w:r w:rsidR="009C0F56" w:rsidRPr="009C3A76">
        <w:rPr>
          <w:rFonts w:ascii="Arial" w:hAnsi="Arial"/>
        </w:rPr>
        <w:t>nails</w:t>
      </w:r>
      <w:r w:rsidR="0031660D" w:rsidRPr="009C3A76">
        <w:rPr>
          <w:rFonts w:ascii="Arial" w:hAnsi="Arial"/>
        </w:rPr>
        <w:t xml:space="preserve">, </w:t>
      </w:r>
      <w:r w:rsidR="009C0F56" w:rsidRPr="009C3A76">
        <w:rPr>
          <w:rFonts w:ascii="Arial" w:hAnsi="Arial"/>
        </w:rPr>
        <w:t>and he had a goldish bracelet from his shoulder to his elbow</w:t>
      </w:r>
      <w:r w:rsidR="00EF3529">
        <w:rPr>
          <w:rFonts w:ascii="Arial" w:hAnsi="Arial"/>
        </w:rPr>
        <w:t>, a</w:t>
      </w:r>
      <w:r w:rsidR="009C0F56" w:rsidRPr="009C3A76">
        <w:rPr>
          <w:rFonts w:ascii="Arial" w:hAnsi="Arial"/>
        </w:rPr>
        <w:t xml:space="preserve"> full</w:t>
      </w:r>
      <w:r w:rsidR="00EF3529">
        <w:rPr>
          <w:rFonts w:ascii="Arial" w:hAnsi="Arial"/>
        </w:rPr>
        <w:t>,</w:t>
      </w:r>
      <w:r w:rsidR="009C0F56" w:rsidRPr="009C3A76">
        <w:rPr>
          <w:rFonts w:ascii="Arial" w:hAnsi="Arial"/>
        </w:rPr>
        <w:t xml:space="preserve"> long bracelet. It had some kind of engravings on it. There </w:t>
      </w:r>
      <w:r w:rsidR="00EF3529">
        <w:rPr>
          <w:rFonts w:ascii="Arial" w:hAnsi="Arial"/>
        </w:rPr>
        <w:t xml:space="preserve">was </w:t>
      </w:r>
      <w:r w:rsidR="009C0F56" w:rsidRPr="009C3A76">
        <w:rPr>
          <w:rFonts w:ascii="Arial" w:hAnsi="Arial"/>
        </w:rPr>
        <w:t xml:space="preserve">little </w:t>
      </w:r>
      <w:proofErr w:type="spellStart"/>
      <w:r w:rsidR="009C0F56" w:rsidRPr="009C3A76">
        <w:rPr>
          <w:rFonts w:ascii="Arial" w:hAnsi="Arial"/>
        </w:rPr>
        <w:t>twirly</w:t>
      </w:r>
      <w:proofErr w:type="spellEnd"/>
      <w:r w:rsidR="009C0F56" w:rsidRPr="009C3A76">
        <w:rPr>
          <w:rFonts w:ascii="Arial" w:hAnsi="Arial"/>
        </w:rPr>
        <w:t xml:space="preserve"> kind of stuff that was on that bracelet, which I could not identify. I could see his breath. </w:t>
      </w:r>
      <w:r w:rsidR="00A1148E" w:rsidRPr="009C3A76">
        <w:rPr>
          <w:rFonts w:ascii="Arial" w:hAnsi="Arial"/>
        </w:rPr>
        <w:t>T</w:t>
      </w:r>
      <w:r w:rsidR="009C0F56" w:rsidRPr="009C3A76">
        <w:rPr>
          <w:rFonts w:ascii="Arial" w:hAnsi="Arial"/>
        </w:rPr>
        <w:t>he lounge was so cold</w:t>
      </w:r>
      <w:r w:rsidR="001271E7">
        <w:rPr>
          <w:rFonts w:ascii="Arial" w:hAnsi="Arial"/>
        </w:rPr>
        <w:t>. I</w:t>
      </w:r>
      <w:r w:rsidR="009C0F56" w:rsidRPr="009C3A76">
        <w:rPr>
          <w:rFonts w:ascii="Arial" w:hAnsi="Arial"/>
        </w:rPr>
        <w:t xml:space="preserve">t was a summer </w:t>
      </w:r>
      <w:r w:rsidR="009C0F56" w:rsidRPr="009C3A76">
        <w:rPr>
          <w:rFonts w:ascii="Arial" w:hAnsi="Arial"/>
        </w:rPr>
        <w:lastRenderedPageBreak/>
        <w:t>night</w:t>
      </w:r>
      <w:r w:rsidR="004461E7">
        <w:rPr>
          <w:rFonts w:ascii="Arial" w:hAnsi="Arial"/>
        </w:rPr>
        <w:t>. T</w:t>
      </w:r>
      <w:r w:rsidR="009C0F56" w:rsidRPr="009C3A76">
        <w:rPr>
          <w:rFonts w:ascii="Arial" w:hAnsi="Arial"/>
        </w:rPr>
        <w:t xml:space="preserve">he </w:t>
      </w:r>
      <w:r w:rsidR="00B805D8" w:rsidRPr="009C3A76">
        <w:rPr>
          <w:rFonts w:ascii="Arial" w:hAnsi="Arial"/>
        </w:rPr>
        <w:t xml:space="preserve">house was </w:t>
      </w:r>
      <w:r w:rsidR="009C0F56" w:rsidRPr="009C3A76">
        <w:rPr>
          <w:rFonts w:ascii="Arial" w:hAnsi="Arial"/>
        </w:rPr>
        <w:t xml:space="preserve">not cold. We didn't have any air conditioning. The lounge was </w:t>
      </w:r>
      <w:r w:rsidR="007D3739" w:rsidRPr="009C3A76">
        <w:rPr>
          <w:rFonts w:ascii="Arial" w:hAnsi="Arial"/>
        </w:rPr>
        <w:t xml:space="preserve">cold </w:t>
      </w:r>
      <w:r w:rsidR="009C0F56" w:rsidRPr="009C3A76">
        <w:rPr>
          <w:rFonts w:ascii="Arial" w:hAnsi="Arial"/>
        </w:rPr>
        <w:t>because of him.</w:t>
      </w:r>
    </w:p>
    <w:p w14:paraId="076703E5" w14:textId="77777777" w:rsidR="00EF4DAF" w:rsidRPr="009C3A76" w:rsidRDefault="00EF4DAF">
      <w:pPr>
        <w:spacing w:after="0"/>
        <w:rPr>
          <w:rFonts w:ascii="Arial" w:hAnsi="Arial"/>
        </w:rPr>
      </w:pPr>
    </w:p>
    <w:p w14:paraId="5F360A22" w14:textId="77777777" w:rsidR="00D84E82" w:rsidRPr="009C3A76" w:rsidRDefault="00D84E82">
      <w:pPr>
        <w:spacing w:after="0"/>
        <w:rPr>
          <w:rFonts w:ascii="Arial" w:hAnsi="Arial"/>
        </w:rPr>
      </w:pPr>
      <w:r w:rsidRPr="009C3A76">
        <w:rPr>
          <w:rFonts w:ascii="Arial" w:hAnsi="Arial"/>
        </w:rPr>
        <w:t>[eerie music]</w:t>
      </w:r>
    </w:p>
    <w:p w14:paraId="37D367C8" w14:textId="77777777" w:rsidR="00D84E82" w:rsidRPr="009C3A76" w:rsidRDefault="00D84E82">
      <w:pPr>
        <w:spacing w:after="0"/>
        <w:rPr>
          <w:rFonts w:ascii="Arial" w:hAnsi="Arial"/>
        </w:rPr>
      </w:pPr>
    </w:p>
    <w:p w14:paraId="6918ACE8" w14:textId="19B28A3C" w:rsidR="00BB4AFB" w:rsidRPr="009C3A76" w:rsidRDefault="00CD3C3D">
      <w:pPr>
        <w:spacing w:after="0"/>
        <w:rPr>
          <w:rFonts w:ascii="Arial" w:hAnsi="Arial"/>
        </w:rPr>
      </w:pPr>
      <w:r w:rsidRPr="009C3A76">
        <w:rPr>
          <w:rFonts w:ascii="Arial" w:hAnsi="Arial"/>
          <w:b/>
          <w:bCs/>
        </w:rPr>
        <w:t>Austin:</w:t>
      </w:r>
      <w:r w:rsidR="00D84E82" w:rsidRPr="009C3A76">
        <w:rPr>
          <w:rFonts w:ascii="Arial" w:hAnsi="Arial"/>
        </w:rPr>
        <w:t xml:space="preserve"> </w:t>
      </w:r>
      <w:r w:rsidR="009C0F56" w:rsidRPr="009C3A76">
        <w:rPr>
          <w:rFonts w:ascii="Arial" w:hAnsi="Arial"/>
        </w:rPr>
        <w:t>When I stepped into that living room, I caught his attention</w:t>
      </w:r>
      <w:r w:rsidR="004461E7">
        <w:rPr>
          <w:rFonts w:ascii="Arial" w:hAnsi="Arial"/>
        </w:rPr>
        <w:t xml:space="preserve"> a</w:t>
      </w:r>
      <w:r w:rsidR="009C0F56" w:rsidRPr="009C3A76">
        <w:rPr>
          <w:rFonts w:ascii="Arial" w:hAnsi="Arial"/>
        </w:rPr>
        <w:t>nd he stared me down from head to toe and looked at</w:t>
      </w:r>
      <w:r w:rsidR="00375AAA">
        <w:rPr>
          <w:rFonts w:ascii="Arial" w:hAnsi="Arial"/>
        </w:rPr>
        <w:t xml:space="preserve"> me</w:t>
      </w:r>
      <w:r w:rsidR="00866B32" w:rsidRPr="009C3A76">
        <w:rPr>
          <w:rFonts w:ascii="Arial" w:hAnsi="Arial"/>
        </w:rPr>
        <w:t xml:space="preserve">. </w:t>
      </w:r>
      <w:r w:rsidR="009C0F56" w:rsidRPr="009C3A76">
        <w:rPr>
          <w:rFonts w:ascii="Arial" w:hAnsi="Arial"/>
        </w:rPr>
        <w:t>I had the Bible clutched in my right hand to my side. And then</w:t>
      </w:r>
      <w:r w:rsidR="0086054D">
        <w:rPr>
          <w:rFonts w:ascii="Arial" w:hAnsi="Arial"/>
        </w:rPr>
        <w:t>,</w:t>
      </w:r>
      <w:r w:rsidR="009C0F56" w:rsidRPr="009C3A76">
        <w:rPr>
          <w:rFonts w:ascii="Arial" w:hAnsi="Arial"/>
        </w:rPr>
        <w:t xml:space="preserve"> he looked at the direction of where my dad was sleeping</w:t>
      </w:r>
      <w:r w:rsidR="00F17C76" w:rsidRPr="009C3A76">
        <w:rPr>
          <w:rFonts w:ascii="Arial" w:hAnsi="Arial"/>
        </w:rPr>
        <w:t xml:space="preserve">, </w:t>
      </w:r>
      <w:r w:rsidR="009C0F56" w:rsidRPr="009C3A76">
        <w:rPr>
          <w:rFonts w:ascii="Arial" w:hAnsi="Arial"/>
        </w:rPr>
        <w:t xml:space="preserve">through the wall that divided the living room from my dad's bedroom. </w:t>
      </w:r>
    </w:p>
    <w:p w14:paraId="1D047F3D" w14:textId="77777777" w:rsidR="00BB4AFB" w:rsidRPr="009C3A76" w:rsidRDefault="00BB4AFB">
      <w:pPr>
        <w:spacing w:after="0"/>
        <w:rPr>
          <w:rFonts w:ascii="Arial" w:hAnsi="Arial"/>
        </w:rPr>
      </w:pPr>
    </w:p>
    <w:p w14:paraId="67BF9D92" w14:textId="77777777" w:rsidR="00BB4AFB" w:rsidRPr="009C3A76" w:rsidRDefault="00BB4AFB">
      <w:pPr>
        <w:spacing w:after="0"/>
        <w:rPr>
          <w:rFonts w:ascii="Arial" w:hAnsi="Arial"/>
        </w:rPr>
      </w:pPr>
      <w:r w:rsidRPr="009C3A76">
        <w:rPr>
          <w:rFonts w:ascii="Arial" w:hAnsi="Arial"/>
        </w:rPr>
        <w:t>[snarling]</w:t>
      </w:r>
    </w:p>
    <w:p w14:paraId="2FDCE83A" w14:textId="77777777" w:rsidR="00BB4AFB" w:rsidRPr="009C3A76" w:rsidRDefault="00BB4AFB">
      <w:pPr>
        <w:spacing w:after="0"/>
        <w:rPr>
          <w:rFonts w:ascii="Arial" w:hAnsi="Arial"/>
        </w:rPr>
      </w:pPr>
    </w:p>
    <w:p w14:paraId="594D028F" w14:textId="716DD448" w:rsidR="00211A49" w:rsidRPr="009C3A76" w:rsidRDefault="00CD3C3D">
      <w:pPr>
        <w:spacing w:after="0"/>
        <w:rPr>
          <w:rFonts w:ascii="Arial" w:hAnsi="Arial"/>
        </w:rPr>
      </w:pPr>
      <w:r w:rsidRPr="009C3A76">
        <w:rPr>
          <w:rFonts w:ascii="Arial" w:hAnsi="Arial"/>
          <w:b/>
          <w:bCs/>
        </w:rPr>
        <w:t>Austin:</w:t>
      </w:r>
      <w:r w:rsidR="00BB4AFB" w:rsidRPr="009C3A76">
        <w:rPr>
          <w:rFonts w:ascii="Arial" w:hAnsi="Arial"/>
        </w:rPr>
        <w:t xml:space="preserve"> </w:t>
      </w:r>
      <w:r w:rsidR="009C0F56" w:rsidRPr="009C3A76">
        <w:rPr>
          <w:rFonts w:ascii="Arial" w:hAnsi="Arial"/>
        </w:rPr>
        <w:t xml:space="preserve">And when he </w:t>
      </w:r>
      <w:r w:rsidR="001A3FC5" w:rsidRPr="009C3A76">
        <w:rPr>
          <w:rFonts w:ascii="Arial" w:hAnsi="Arial"/>
        </w:rPr>
        <w:t xml:space="preserve">stared </w:t>
      </w:r>
      <w:r w:rsidR="009C0F56" w:rsidRPr="009C3A76">
        <w:rPr>
          <w:rFonts w:ascii="Arial" w:hAnsi="Arial"/>
        </w:rPr>
        <w:t>in that direction, my dad began to yell and scream</w:t>
      </w:r>
      <w:r w:rsidR="00211A49" w:rsidRPr="009C3A76">
        <w:rPr>
          <w:rFonts w:ascii="Arial" w:hAnsi="Arial"/>
        </w:rPr>
        <w:t>.</w:t>
      </w:r>
    </w:p>
    <w:p w14:paraId="06CE0962" w14:textId="77777777" w:rsidR="00211A49" w:rsidRPr="009C3A76" w:rsidRDefault="00211A49">
      <w:pPr>
        <w:spacing w:after="0"/>
        <w:rPr>
          <w:rFonts w:ascii="Arial" w:hAnsi="Arial"/>
        </w:rPr>
      </w:pPr>
    </w:p>
    <w:p w14:paraId="6A0DC6AE" w14:textId="3E7A593C" w:rsidR="00211A49" w:rsidRPr="009C3A76" w:rsidRDefault="00211A49">
      <w:pPr>
        <w:spacing w:after="0"/>
        <w:rPr>
          <w:rFonts w:ascii="Arial" w:hAnsi="Arial"/>
        </w:rPr>
      </w:pPr>
      <w:r w:rsidRPr="009C3A76">
        <w:rPr>
          <w:rFonts w:ascii="Arial" w:hAnsi="Arial"/>
        </w:rPr>
        <w:t>[</w:t>
      </w:r>
      <w:r w:rsidR="0086054D">
        <w:rPr>
          <w:rFonts w:ascii="Arial" w:hAnsi="Arial"/>
        </w:rPr>
        <w:t>screaming</w:t>
      </w:r>
      <w:r w:rsidRPr="009C3A76">
        <w:rPr>
          <w:rFonts w:ascii="Arial" w:hAnsi="Arial"/>
        </w:rPr>
        <w:t>]</w:t>
      </w:r>
    </w:p>
    <w:p w14:paraId="701A0C73" w14:textId="325C7823" w:rsidR="00211A49" w:rsidRPr="009C3A76" w:rsidRDefault="00211A49">
      <w:pPr>
        <w:spacing w:after="0"/>
        <w:rPr>
          <w:rFonts w:ascii="Arial" w:hAnsi="Arial"/>
        </w:rPr>
      </w:pPr>
    </w:p>
    <w:p w14:paraId="2079A0F9" w14:textId="44A4350D" w:rsidR="00211A49" w:rsidRPr="009C3A76" w:rsidRDefault="00211A49">
      <w:pPr>
        <w:spacing w:after="0"/>
        <w:rPr>
          <w:rFonts w:ascii="Arial" w:hAnsi="Arial"/>
        </w:rPr>
      </w:pPr>
      <w:r w:rsidRPr="009C3A76">
        <w:rPr>
          <w:rFonts w:ascii="Arial" w:hAnsi="Arial"/>
        </w:rPr>
        <w:t>[suspenseful music]</w:t>
      </w:r>
    </w:p>
    <w:p w14:paraId="6B92BA0B" w14:textId="77777777" w:rsidR="00211A49" w:rsidRPr="009C3A76" w:rsidRDefault="00211A49">
      <w:pPr>
        <w:spacing w:after="0"/>
        <w:rPr>
          <w:rFonts w:ascii="Arial" w:hAnsi="Arial"/>
        </w:rPr>
      </w:pPr>
    </w:p>
    <w:p w14:paraId="2B02B1A4" w14:textId="7CE3BF9D" w:rsidR="00001BA6" w:rsidRPr="009C3A76" w:rsidRDefault="00CD3C3D">
      <w:pPr>
        <w:spacing w:after="0"/>
        <w:rPr>
          <w:rFonts w:ascii="Arial" w:hAnsi="Arial"/>
        </w:rPr>
      </w:pPr>
      <w:r w:rsidRPr="009C3A76">
        <w:rPr>
          <w:rFonts w:ascii="Arial" w:hAnsi="Arial"/>
          <w:b/>
          <w:bCs/>
        </w:rPr>
        <w:t>Austin:</w:t>
      </w:r>
      <w:r w:rsidR="00211A49" w:rsidRPr="009C3A76">
        <w:rPr>
          <w:rFonts w:ascii="Arial" w:hAnsi="Arial"/>
        </w:rPr>
        <w:t xml:space="preserve"> I</w:t>
      </w:r>
      <w:r w:rsidR="009C0F56" w:rsidRPr="009C3A76">
        <w:rPr>
          <w:rFonts w:ascii="Arial" w:hAnsi="Arial"/>
        </w:rPr>
        <w:t>n my normal state of mind, I would have brought the house down</w:t>
      </w:r>
      <w:r w:rsidR="00592E77" w:rsidRPr="009C3A76">
        <w:rPr>
          <w:rFonts w:ascii="Arial" w:hAnsi="Arial"/>
        </w:rPr>
        <w:t xml:space="preserve">. </w:t>
      </w:r>
      <w:r w:rsidR="009C0F56" w:rsidRPr="009C3A76">
        <w:rPr>
          <w:rFonts w:ascii="Arial" w:hAnsi="Arial"/>
        </w:rPr>
        <w:t>I would have sworn</w:t>
      </w:r>
      <w:r w:rsidR="002D2A86" w:rsidRPr="009C3A76">
        <w:rPr>
          <w:rFonts w:ascii="Arial" w:hAnsi="Arial"/>
        </w:rPr>
        <w:t>, use</w:t>
      </w:r>
      <w:r w:rsidR="00D049CD">
        <w:rPr>
          <w:rFonts w:ascii="Arial" w:hAnsi="Arial"/>
        </w:rPr>
        <w:t>d</w:t>
      </w:r>
      <w:r w:rsidR="002D2A86" w:rsidRPr="009C3A76">
        <w:rPr>
          <w:rFonts w:ascii="Arial" w:hAnsi="Arial"/>
        </w:rPr>
        <w:t xml:space="preserve"> </w:t>
      </w:r>
      <w:r w:rsidR="009C0F56" w:rsidRPr="009C3A76">
        <w:rPr>
          <w:rFonts w:ascii="Arial" w:hAnsi="Arial"/>
        </w:rPr>
        <w:t xml:space="preserve">languages my mom would hate. But that night felt different. </w:t>
      </w:r>
      <w:r w:rsidR="00A54FF5" w:rsidRPr="009C3A76">
        <w:rPr>
          <w:rFonts w:ascii="Arial" w:hAnsi="Arial"/>
        </w:rPr>
        <w:t xml:space="preserve">I was so </w:t>
      </w:r>
      <w:r w:rsidR="009C0F56" w:rsidRPr="009C3A76">
        <w:rPr>
          <w:rFonts w:ascii="Arial" w:hAnsi="Arial"/>
        </w:rPr>
        <w:t>cool</w:t>
      </w:r>
      <w:r w:rsidR="00A54FF5" w:rsidRPr="009C3A76">
        <w:rPr>
          <w:rFonts w:ascii="Arial" w:hAnsi="Arial"/>
        </w:rPr>
        <w:t xml:space="preserve">, </w:t>
      </w:r>
      <w:r w:rsidR="009C0F56" w:rsidRPr="009C3A76">
        <w:rPr>
          <w:rFonts w:ascii="Arial" w:hAnsi="Arial"/>
        </w:rPr>
        <w:t>collective</w:t>
      </w:r>
      <w:r w:rsidR="00A54FF5" w:rsidRPr="009C3A76">
        <w:rPr>
          <w:rFonts w:ascii="Arial" w:hAnsi="Arial"/>
        </w:rPr>
        <w:t xml:space="preserve">, </w:t>
      </w:r>
      <w:r w:rsidR="009C0F56" w:rsidRPr="009C3A76">
        <w:rPr>
          <w:rFonts w:ascii="Arial" w:hAnsi="Arial"/>
        </w:rPr>
        <w:t>and knew that I had to do this. In order for me to get to him, I have to pass a couch that was between us</w:t>
      </w:r>
      <w:r w:rsidR="00D049CD">
        <w:rPr>
          <w:rFonts w:ascii="Arial" w:hAnsi="Arial"/>
        </w:rPr>
        <w:t>, a</w:t>
      </w:r>
      <w:r w:rsidR="009C0F56" w:rsidRPr="009C3A76">
        <w:rPr>
          <w:rFonts w:ascii="Arial" w:hAnsi="Arial"/>
        </w:rPr>
        <w:t xml:space="preserve"> long couch. I walked around the </w:t>
      </w:r>
      <w:r w:rsidR="0050515A" w:rsidRPr="009C3A76">
        <w:rPr>
          <w:rFonts w:ascii="Arial" w:hAnsi="Arial"/>
        </w:rPr>
        <w:t xml:space="preserve">couch </w:t>
      </w:r>
      <w:r w:rsidR="009C0F56" w:rsidRPr="009C3A76">
        <w:rPr>
          <w:rFonts w:ascii="Arial" w:hAnsi="Arial"/>
        </w:rPr>
        <w:t>to approach where he was. He stopped and looked at me</w:t>
      </w:r>
      <w:r w:rsidR="00001BA6" w:rsidRPr="009C3A76">
        <w:rPr>
          <w:rFonts w:ascii="Arial" w:hAnsi="Arial"/>
        </w:rPr>
        <w:t>.</w:t>
      </w:r>
    </w:p>
    <w:p w14:paraId="52915BE0" w14:textId="77777777" w:rsidR="00001BA6" w:rsidRPr="009C3A76" w:rsidRDefault="00001BA6">
      <w:pPr>
        <w:spacing w:after="0"/>
        <w:rPr>
          <w:rFonts w:ascii="Arial" w:hAnsi="Arial"/>
        </w:rPr>
      </w:pPr>
    </w:p>
    <w:p w14:paraId="0973AFDF" w14:textId="77777777" w:rsidR="00001BA6" w:rsidRPr="009C3A76" w:rsidRDefault="00001BA6">
      <w:pPr>
        <w:spacing w:after="0"/>
        <w:rPr>
          <w:rFonts w:ascii="Arial" w:hAnsi="Arial"/>
        </w:rPr>
      </w:pPr>
      <w:r w:rsidRPr="009C3A76">
        <w:rPr>
          <w:rFonts w:ascii="Arial" w:hAnsi="Arial"/>
        </w:rPr>
        <w:t>[snarling]</w:t>
      </w:r>
    </w:p>
    <w:p w14:paraId="3A92209B" w14:textId="77777777" w:rsidR="00001BA6" w:rsidRPr="009C3A76" w:rsidRDefault="00001BA6">
      <w:pPr>
        <w:spacing w:after="0"/>
        <w:rPr>
          <w:rFonts w:ascii="Arial" w:hAnsi="Arial"/>
        </w:rPr>
      </w:pPr>
    </w:p>
    <w:p w14:paraId="46507D54" w14:textId="22A278FD" w:rsidR="00EF4DAF" w:rsidRPr="009C3A76" w:rsidRDefault="00CD3C3D">
      <w:pPr>
        <w:spacing w:after="0"/>
        <w:rPr>
          <w:rFonts w:ascii="Arial" w:hAnsi="Arial"/>
        </w:rPr>
      </w:pPr>
      <w:r w:rsidRPr="009C3A76">
        <w:rPr>
          <w:rFonts w:ascii="Arial" w:hAnsi="Arial"/>
          <w:b/>
          <w:bCs/>
        </w:rPr>
        <w:t>Austin:</w:t>
      </w:r>
      <w:r w:rsidR="00001BA6" w:rsidRPr="009C3A76">
        <w:rPr>
          <w:rFonts w:ascii="Arial" w:hAnsi="Arial"/>
        </w:rPr>
        <w:t xml:space="preserve"> A</w:t>
      </w:r>
      <w:r w:rsidR="009C0F56" w:rsidRPr="009C3A76">
        <w:rPr>
          <w:rFonts w:ascii="Arial" w:hAnsi="Arial"/>
        </w:rPr>
        <w:t xml:space="preserve">nd he started to </w:t>
      </w:r>
      <w:r w:rsidR="00001BA6" w:rsidRPr="009C3A76">
        <w:rPr>
          <w:rFonts w:ascii="Arial" w:hAnsi="Arial"/>
        </w:rPr>
        <w:t>snarl</w:t>
      </w:r>
      <w:r w:rsidR="00DF5FAD">
        <w:rPr>
          <w:rFonts w:ascii="Arial" w:hAnsi="Arial"/>
        </w:rPr>
        <w:t xml:space="preserve">, pretty </w:t>
      </w:r>
      <w:r w:rsidR="009C0F56" w:rsidRPr="009C3A76">
        <w:rPr>
          <w:rFonts w:ascii="Arial" w:hAnsi="Arial"/>
        </w:rPr>
        <w:t xml:space="preserve">much </w:t>
      </w:r>
      <w:r w:rsidR="00DF5FAD">
        <w:rPr>
          <w:rFonts w:ascii="Arial" w:hAnsi="Arial"/>
        </w:rPr>
        <w:t xml:space="preserve">the </w:t>
      </w:r>
      <w:r w:rsidR="009C0F56" w:rsidRPr="009C3A76">
        <w:rPr>
          <w:rFonts w:ascii="Arial" w:hAnsi="Arial"/>
        </w:rPr>
        <w:t xml:space="preserve">way a wild animal that there was cornered by hunters or something </w:t>
      </w:r>
      <w:r w:rsidR="00185CC5">
        <w:rPr>
          <w:rFonts w:ascii="Arial" w:hAnsi="Arial"/>
        </w:rPr>
        <w:t xml:space="preserve">would </w:t>
      </w:r>
      <w:r w:rsidR="008147B2" w:rsidRPr="009C3A76">
        <w:rPr>
          <w:rFonts w:ascii="Arial" w:hAnsi="Arial"/>
        </w:rPr>
        <w:t xml:space="preserve">snarl </w:t>
      </w:r>
      <w:r w:rsidR="009C0F56" w:rsidRPr="009C3A76">
        <w:rPr>
          <w:rFonts w:ascii="Arial" w:hAnsi="Arial"/>
        </w:rPr>
        <w:t>that threaten you as if</w:t>
      </w:r>
      <w:r w:rsidR="008147B2" w:rsidRPr="009C3A76">
        <w:rPr>
          <w:rFonts w:ascii="Arial" w:hAnsi="Arial"/>
        </w:rPr>
        <w:t>, "</w:t>
      </w:r>
      <w:r w:rsidR="009C0F56" w:rsidRPr="009C3A76">
        <w:rPr>
          <w:rFonts w:ascii="Arial" w:hAnsi="Arial"/>
        </w:rPr>
        <w:t>I'd hurt you</w:t>
      </w:r>
      <w:r w:rsidR="008147B2" w:rsidRPr="009C3A76">
        <w:rPr>
          <w:rFonts w:ascii="Arial" w:hAnsi="Arial"/>
        </w:rPr>
        <w:t xml:space="preserve">, I'd kill you," </w:t>
      </w:r>
      <w:r w:rsidR="009C0F56" w:rsidRPr="009C3A76">
        <w:rPr>
          <w:rFonts w:ascii="Arial" w:hAnsi="Arial"/>
        </w:rPr>
        <w:t>or</w:t>
      </w:r>
      <w:r w:rsidR="008147B2" w:rsidRPr="009C3A76">
        <w:rPr>
          <w:rFonts w:ascii="Arial" w:hAnsi="Arial"/>
        </w:rPr>
        <w:t xml:space="preserve">, "I would </w:t>
      </w:r>
      <w:r w:rsidR="009C0F56" w:rsidRPr="009C3A76">
        <w:rPr>
          <w:rFonts w:ascii="Arial" w:hAnsi="Arial"/>
        </w:rPr>
        <w:t>attack you</w:t>
      </w:r>
      <w:r w:rsidR="008147B2" w:rsidRPr="009C3A76">
        <w:rPr>
          <w:rFonts w:ascii="Arial" w:hAnsi="Arial"/>
        </w:rPr>
        <w:t>."</w:t>
      </w:r>
    </w:p>
    <w:p w14:paraId="18E4C996" w14:textId="77777777" w:rsidR="00EF4DAF" w:rsidRPr="009C3A76" w:rsidRDefault="00EF4DAF">
      <w:pPr>
        <w:spacing w:after="0"/>
        <w:rPr>
          <w:rFonts w:ascii="Arial" w:hAnsi="Arial"/>
        </w:rPr>
      </w:pPr>
    </w:p>
    <w:p w14:paraId="22B220ED" w14:textId="77777777" w:rsidR="0098182C" w:rsidRPr="009C3A76" w:rsidRDefault="0098182C" w:rsidP="0098182C">
      <w:pPr>
        <w:spacing w:after="0"/>
        <w:rPr>
          <w:rFonts w:ascii="Arial" w:hAnsi="Arial"/>
        </w:rPr>
      </w:pPr>
      <w:r w:rsidRPr="009C3A76">
        <w:rPr>
          <w:rFonts w:ascii="Arial" w:hAnsi="Arial"/>
        </w:rPr>
        <w:t>[snarling]</w:t>
      </w:r>
    </w:p>
    <w:p w14:paraId="63E78508" w14:textId="77777777" w:rsidR="008147B2" w:rsidRPr="009C3A76" w:rsidRDefault="008147B2">
      <w:pPr>
        <w:spacing w:after="0"/>
        <w:rPr>
          <w:rFonts w:ascii="Arial" w:hAnsi="Arial"/>
        </w:rPr>
      </w:pPr>
    </w:p>
    <w:p w14:paraId="71C9AE45" w14:textId="4F177AA5" w:rsidR="0098182C" w:rsidRPr="009C3A76" w:rsidRDefault="00CD3C3D">
      <w:pPr>
        <w:spacing w:after="0"/>
        <w:rPr>
          <w:rFonts w:ascii="Arial" w:hAnsi="Arial"/>
        </w:rPr>
      </w:pPr>
      <w:r w:rsidRPr="009C3A76">
        <w:rPr>
          <w:rFonts w:ascii="Arial" w:hAnsi="Arial"/>
          <w:b/>
          <w:bCs/>
        </w:rPr>
        <w:t>Austin:</w:t>
      </w:r>
      <w:r w:rsidR="008147B2" w:rsidRPr="009C3A76">
        <w:rPr>
          <w:rFonts w:ascii="Arial" w:hAnsi="Arial"/>
        </w:rPr>
        <w:t xml:space="preserve"> </w:t>
      </w:r>
      <w:r w:rsidR="009C0F56" w:rsidRPr="009C3A76">
        <w:rPr>
          <w:rFonts w:ascii="Arial" w:hAnsi="Arial"/>
        </w:rPr>
        <w:t>I stopped halfway</w:t>
      </w:r>
      <w:r w:rsidR="008147B2" w:rsidRPr="009C3A76">
        <w:rPr>
          <w:rFonts w:ascii="Arial" w:hAnsi="Arial"/>
        </w:rPr>
        <w:t xml:space="preserve">, </w:t>
      </w:r>
      <w:r w:rsidR="009C0F56" w:rsidRPr="009C3A76">
        <w:rPr>
          <w:rFonts w:ascii="Arial" w:hAnsi="Arial"/>
        </w:rPr>
        <w:t xml:space="preserve">he probably thought that I'm no threat to him and he continued to stare to his left at the wall where my dad was sleeping. </w:t>
      </w:r>
    </w:p>
    <w:p w14:paraId="78682084" w14:textId="77777777" w:rsidR="0098182C" w:rsidRPr="009C3A76" w:rsidRDefault="0098182C">
      <w:pPr>
        <w:spacing w:after="0"/>
        <w:rPr>
          <w:rFonts w:ascii="Arial" w:hAnsi="Arial"/>
        </w:rPr>
      </w:pPr>
    </w:p>
    <w:p w14:paraId="26A5DE52" w14:textId="77777777" w:rsidR="0098182C" w:rsidRPr="009C3A76" w:rsidRDefault="0098182C" w:rsidP="0098182C">
      <w:pPr>
        <w:spacing w:after="0"/>
        <w:rPr>
          <w:rFonts w:ascii="Arial" w:hAnsi="Arial"/>
        </w:rPr>
      </w:pPr>
      <w:r w:rsidRPr="009C3A76">
        <w:rPr>
          <w:rFonts w:ascii="Arial" w:hAnsi="Arial"/>
        </w:rPr>
        <w:t>[snarling]</w:t>
      </w:r>
    </w:p>
    <w:p w14:paraId="18A09074" w14:textId="77777777" w:rsidR="0098182C" w:rsidRPr="009C3A76" w:rsidRDefault="0098182C">
      <w:pPr>
        <w:spacing w:after="0"/>
        <w:rPr>
          <w:rFonts w:ascii="Arial" w:hAnsi="Arial"/>
        </w:rPr>
      </w:pPr>
    </w:p>
    <w:p w14:paraId="1C1634FE" w14:textId="01EFE6A4" w:rsidR="00EF4DAF" w:rsidRPr="009C3A76" w:rsidRDefault="00CD3C3D">
      <w:pPr>
        <w:spacing w:after="0"/>
        <w:rPr>
          <w:rFonts w:ascii="Arial" w:hAnsi="Arial"/>
        </w:rPr>
      </w:pPr>
      <w:r w:rsidRPr="009C3A76">
        <w:rPr>
          <w:rFonts w:ascii="Arial" w:hAnsi="Arial"/>
          <w:b/>
          <w:bCs/>
        </w:rPr>
        <w:t>Austin:</w:t>
      </w:r>
      <w:r w:rsidR="0098182C" w:rsidRPr="009C3A76">
        <w:rPr>
          <w:rFonts w:ascii="Arial" w:hAnsi="Arial"/>
        </w:rPr>
        <w:t xml:space="preserve"> </w:t>
      </w:r>
      <w:r w:rsidR="009C0F56" w:rsidRPr="009C3A76">
        <w:rPr>
          <w:rFonts w:ascii="Arial" w:hAnsi="Arial"/>
        </w:rPr>
        <w:t>It was as though he could see my dad through that wall. And when he did that</w:t>
      </w:r>
      <w:r w:rsidR="00C56D80" w:rsidRPr="009C3A76">
        <w:rPr>
          <w:rFonts w:ascii="Arial" w:hAnsi="Arial"/>
        </w:rPr>
        <w:t xml:space="preserve">, </w:t>
      </w:r>
      <w:r w:rsidR="009C0F56" w:rsidRPr="009C3A76">
        <w:rPr>
          <w:rFonts w:ascii="Arial" w:hAnsi="Arial"/>
        </w:rPr>
        <w:t>my dad instantly yelled all over again</w:t>
      </w:r>
      <w:r w:rsidR="00C56D80" w:rsidRPr="009C3A76">
        <w:rPr>
          <w:rFonts w:ascii="Arial" w:hAnsi="Arial"/>
        </w:rPr>
        <w:t>.</w:t>
      </w:r>
    </w:p>
    <w:p w14:paraId="1AFBC247" w14:textId="77777777" w:rsidR="00EF4DAF" w:rsidRPr="009C3A76" w:rsidRDefault="00EF4DAF">
      <w:pPr>
        <w:spacing w:after="0"/>
        <w:rPr>
          <w:rFonts w:ascii="Arial" w:hAnsi="Arial"/>
        </w:rPr>
      </w:pPr>
    </w:p>
    <w:p w14:paraId="10DDD3AD" w14:textId="31E33C14" w:rsidR="00C56D80" w:rsidRPr="009C3A76" w:rsidRDefault="00C56D80">
      <w:pPr>
        <w:spacing w:after="0"/>
        <w:rPr>
          <w:rFonts w:ascii="Arial" w:hAnsi="Arial"/>
        </w:rPr>
      </w:pPr>
      <w:r w:rsidRPr="009C3A76">
        <w:rPr>
          <w:rFonts w:ascii="Arial" w:hAnsi="Arial"/>
        </w:rPr>
        <w:t>[</w:t>
      </w:r>
      <w:r w:rsidR="002455E4">
        <w:rPr>
          <w:rFonts w:ascii="Arial" w:hAnsi="Arial"/>
        </w:rPr>
        <w:t>screaming</w:t>
      </w:r>
      <w:r w:rsidRPr="009C3A76">
        <w:rPr>
          <w:rFonts w:ascii="Arial" w:hAnsi="Arial"/>
        </w:rPr>
        <w:t>]</w:t>
      </w:r>
    </w:p>
    <w:p w14:paraId="22437ECD" w14:textId="77777777" w:rsidR="00C56D80" w:rsidRPr="009C3A76" w:rsidRDefault="00C56D80">
      <w:pPr>
        <w:spacing w:after="0"/>
        <w:rPr>
          <w:rFonts w:ascii="Arial" w:hAnsi="Arial"/>
        </w:rPr>
      </w:pPr>
    </w:p>
    <w:p w14:paraId="21F7746E" w14:textId="40937080" w:rsidR="0073171A" w:rsidRPr="009C3A76" w:rsidRDefault="00CD3C3D">
      <w:pPr>
        <w:spacing w:after="0"/>
        <w:rPr>
          <w:rFonts w:ascii="Arial" w:hAnsi="Arial"/>
        </w:rPr>
      </w:pPr>
      <w:r w:rsidRPr="009C3A76">
        <w:rPr>
          <w:rFonts w:ascii="Arial" w:hAnsi="Arial"/>
          <w:b/>
          <w:bCs/>
        </w:rPr>
        <w:t>Austin:</w:t>
      </w:r>
      <w:r w:rsidR="00C56D80" w:rsidRPr="009C3A76">
        <w:rPr>
          <w:rFonts w:ascii="Arial" w:hAnsi="Arial"/>
        </w:rPr>
        <w:t xml:space="preserve"> To </w:t>
      </w:r>
      <w:r w:rsidR="009C0F56" w:rsidRPr="009C3A76">
        <w:rPr>
          <w:rFonts w:ascii="Arial" w:hAnsi="Arial"/>
        </w:rPr>
        <w:t>think that something like this affect</w:t>
      </w:r>
      <w:r w:rsidR="00177DAE">
        <w:rPr>
          <w:rFonts w:ascii="Arial" w:hAnsi="Arial"/>
        </w:rPr>
        <w:t>s</w:t>
      </w:r>
      <w:r w:rsidR="009C0F56" w:rsidRPr="009C3A76">
        <w:rPr>
          <w:rFonts w:ascii="Arial" w:hAnsi="Arial"/>
        </w:rPr>
        <w:t xml:space="preserve"> my dad, my hero</w:t>
      </w:r>
      <w:r w:rsidR="009721BD">
        <w:rPr>
          <w:rFonts w:ascii="Arial" w:hAnsi="Arial"/>
        </w:rPr>
        <w:t xml:space="preserve">, </w:t>
      </w:r>
      <w:r w:rsidR="009C0F56" w:rsidRPr="009C3A76">
        <w:rPr>
          <w:rFonts w:ascii="Arial" w:hAnsi="Arial"/>
        </w:rPr>
        <w:t>I was upset. I was livid. I had to take the thing on</w:t>
      </w:r>
      <w:r w:rsidR="00DD35C4" w:rsidRPr="009C3A76">
        <w:rPr>
          <w:rFonts w:ascii="Arial" w:hAnsi="Arial"/>
        </w:rPr>
        <w:t xml:space="preserve">. </w:t>
      </w:r>
    </w:p>
    <w:p w14:paraId="36851FFA" w14:textId="77777777" w:rsidR="0073171A" w:rsidRPr="009C3A76" w:rsidRDefault="0073171A">
      <w:pPr>
        <w:spacing w:after="0"/>
        <w:rPr>
          <w:rFonts w:ascii="Arial" w:hAnsi="Arial"/>
        </w:rPr>
      </w:pPr>
    </w:p>
    <w:p w14:paraId="463F7C64" w14:textId="77777777" w:rsidR="0073171A" w:rsidRPr="009C3A76" w:rsidRDefault="0073171A">
      <w:pPr>
        <w:spacing w:after="0"/>
        <w:rPr>
          <w:rFonts w:ascii="Arial" w:hAnsi="Arial"/>
        </w:rPr>
      </w:pPr>
      <w:r w:rsidRPr="009C3A76">
        <w:rPr>
          <w:rFonts w:ascii="Arial" w:hAnsi="Arial"/>
        </w:rPr>
        <w:t>[eerie music]</w:t>
      </w:r>
    </w:p>
    <w:p w14:paraId="22860435" w14:textId="77777777" w:rsidR="0073171A" w:rsidRPr="009C3A76" w:rsidRDefault="0073171A">
      <w:pPr>
        <w:spacing w:after="0"/>
        <w:rPr>
          <w:rFonts w:ascii="Arial" w:hAnsi="Arial"/>
        </w:rPr>
      </w:pPr>
    </w:p>
    <w:p w14:paraId="11E90533" w14:textId="0ED425A1" w:rsidR="0073171A" w:rsidRPr="009C3A76" w:rsidRDefault="00CD3C3D">
      <w:pPr>
        <w:spacing w:after="0"/>
        <w:rPr>
          <w:rFonts w:ascii="Arial" w:hAnsi="Arial"/>
        </w:rPr>
      </w:pPr>
      <w:r w:rsidRPr="009C3A76">
        <w:rPr>
          <w:rFonts w:ascii="Arial" w:hAnsi="Arial"/>
          <w:b/>
          <w:bCs/>
        </w:rPr>
        <w:t>Austin:</w:t>
      </w:r>
      <w:r w:rsidR="0073171A" w:rsidRPr="009C3A76">
        <w:rPr>
          <w:rFonts w:ascii="Arial" w:hAnsi="Arial"/>
        </w:rPr>
        <w:t xml:space="preserve">  </w:t>
      </w:r>
      <w:r w:rsidR="009C0F56" w:rsidRPr="009C3A76">
        <w:rPr>
          <w:rFonts w:ascii="Arial" w:hAnsi="Arial"/>
        </w:rPr>
        <w:t>I continue to</w:t>
      </w:r>
      <w:r w:rsidR="0073171A" w:rsidRPr="009C3A76">
        <w:rPr>
          <w:rFonts w:ascii="Arial" w:hAnsi="Arial"/>
        </w:rPr>
        <w:t>wards</w:t>
      </w:r>
      <w:r w:rsidR="009C0F56" w:rsidRPr="009C3A76">
        <w:rPr>
          <w:rFonts w:ascii="Arial" w:hAnsi="Arial"/>
        </w:rPr>
        <w:t xml:space="preserve"> him</w:t>
      </w:r>
      <w:r w:rsidR="001372D5">
        <w:rPr>
          <w:rFonts w:ascii="Arial" w:hAnsi="Arial"/>
        </w:rPr>
        <w:t>, a</w:t>
      </w:r>
      <w:r w:rsidR="009C0F56" w:rsidRPr="009C3A76">
        <w:rPr>
          <w:rFonts w:ascii="Arial" w:hAnsi="Arial"/>
        </w:rPr>
        <w:t xml:space="preserve">nd I walked around the couch. </w:t>
      </w:r>
      <w:r w:rsidR="0073171A" w:rsidRPr="009C3A76">
        <w:rPr>
          <w:rFonts w:ascii="Arial" w:hAnsi="Arial"/>
        </w:rPr>
        <w:t>N</w:t>
      </w:r>
      <w:r w:rsidR="009C0F56" w:rsidRPr="009C3A76">
        <w:rPr>
          <w:rFonts w:ascii="Arial" w:hAnsi="Arial"/>
        </w:rPr>
        <w:t>o qualms about it, I walk</w:t>
      </w:r>
      <w:r w:rsidR="0031009A">
        <w:rPr>
          <w:rFonts w:ascii="Arial" w:hAnsi="Arial"/>
        </w:rPr>
        <w:t>ed</w:t>
      </w:r>
      <w:r w:rsidR="009C0F56" w:rsidRPr="009C3A76">
        <w:rPr>
          <w:rFonts w:ascii="Arial" w:hAnsi="Arial"/>
        </w:rPr>
        <w:t xml:space="preserve"> straight up to him</w:t>
      </w:r>
      <w:r w:rsidR="0031009A">
        <w:rPr>
          <w:rFonts w:ascii="Arial" w:hAnsi="Arial"/>
        </w:rPr>
        <w:t xml:space="preserve"> and </w:t>
      </w:r>
      <w:r w:rsidR="009C0F56" w:rsidRPr="009C3A76">
        <w:rPr>
          <w:rFonts w:ascii="Arial" w:hAnsi="Arial"/>
        </w:rPr>
        <w:t xml:space="preserve">I looked at him </w:t>
      </w:r>
      <w:r w:rsidR="0073171A" w:rsidRPr="009C3A76">
        <w:rPr>
          <w:rFonts w:ascii="Arial" w:hAnsi="Arial"/>
        </w:rPr>
        <w:t xml:space="preserve">straight in the eye. </w:t>
      </w:r>
    </w:p>
    <w:p w14:paraId="498E83E4" w14:textId="77777777" w:rsidR="0073171A" w:rsidRPr="009C3A76" w:rsidRDefault="0073171A">
      <w:pPr>
        <w:spacing w:after="0"/>
        <w:rPr>
          <w:rFonts w:ascii="Arial" w:hAnsi="Arial"/>
        </w:rPr>
      </w:pPr>
    </w:p>
    <w:p w14:paraId="6AD099D3" w14:textId="77777777" w:rsidR="0073171A" w:rsidRPr="009C3A76" w:rsidRDefault="0073171A">
      <w:pPr>
        <w:spacing w:after="0"/>
        <w:rPr>
          <w:rFonts w:ascii="Arial" w:hAnsi="Arial"/>
        </w:rPr>
      </w:pPr>
      <w:r w:rsidRPr="009C3A76">
        <w:rPr>
          <w:rFonts w:ascii="Arial" w:hAnsi="Arial"/>
        </w:rPr>
        <w:t>[snarling]</w:t>
      </w:r>
    </w:p>
    <w:p w14:paraId="1CBA0B28" w14:textId="77777777" w:rsidR="0073171A" w:rsidRPr="009C3A76" w:rsidRDefault="0073171A">
      <w:pPr>
        <w:spacing w:after="0"/>
        <w:rPr>
          <w:rFonts w:ascii="Arial" w:hAnsi="Arial"/>
        </w:rPr>
      </w:pPr>
    </w:p>
    <w:p w14:paraId="4758D4A4" w14:textId="70F050F5" w:rsidR="00EF4DAF" w:rsidRPr="009C3A76" w:rsidRDefault="00CD3C3D">
      <w:pPr>
        <w:spacing w:after="0"/>
        <w:rPr>
          <w:rFonts w:ascii="Arial" w:hAnsi="Arial"/>
        </w:rPr>
      </w:pPr>
      <w:r w:rsidRPr="009C3A76">
        <w:rPr>
          <w:rFonts w:ascii="Arial" w:hAnsi="Arial"/>
          <w:b/>
          <w:bCs/>
        </w:rPr>
        <w:t>Austin:</w:t>
      </w:r>
      <w:r w:rsidR="0073171A" w:rsidRPr="009C3A76">
        <w:rPr>
          <w:rFonts w:ascii="Arial" w:hAnsi="Arial"/>
        </w:rPr>
        <w:t xml:space="preserve"> He snarled at</w:t>
      </w:r>
      <w:r w:rsidR="009C0F56" w:rsidRPr="009C3A76">
        <w:rPr>
          <w:rFonts w:ascii="Arial" w:hAnsi="Arial"/>
        </w:rPr>
        <w:t xml:space="preserve"> me in a threatening manner and showed me his </w:t>
      </w:r>
      <w:r w:rsidR="0073171A" w:rsidRPr="009C3A76">
        <w:rPr>
          <w:rFonts w:ascii="Arial" w:hAnsi="Arial"/>
        </w:rPr>
        <w:t>ugly teeth</w:t>
      </w:r>
      <w:r w:rsidR="009C0F56" w:rsidRPr="009C3A76">
        <w:rPr>
          <w:rFonts w:ascii="Arial" w:hAnsi="Arial"/>
        </w:rPr>
        <w:t>. And I didn't care</w:t>
      </w:r>
      <w:r w:rsidR="0073171A" w:rsidRPr="009C3A76">
        <w:rPr>
          <w:rFonts w:ascii="Arial" w:hAnsi="Arial"/>
        </w:rPr>
        <w:t xml:space="preserve">, </w:t>
      </w:r>
      <w:r w:rsidR="009C0F56" w:rsidRPr="009C3A76">
        <w:rPr>
          <w:rFonts w:ascii="Arial" w:hAnsi="Arial"/>
        </w:rPr>
        <w:t xml:space="preserve">because I was willing to sacrifice myself for my </w:t>
      </w:r>
      <w:r w:rsidR="008E3409" w:rsidRPr="009C3A76">
        <w:rPr>
          <w:rFonts w:ascii="Arial" w:hAnsi="Arial"/>
        </w:rPr>
        <w:t>dad.</w:t>
      </w:r>
    </w:p>
    <w:p w14:paraId="35E26FEB" w14:textId="77777777" w:rsidR="00EF4DAF" w:rsidRPr="009C3A76" w:rsidRDefault="00EF4DAF">
      <w:pPr>
        <w:spacing w:after="0"/>
        <w:rPr>
          <w:rFonts w:ascii="Arial" w:hAnsi="Arial"/>
        </w:rPr>
      </w:pPr>
    </w:p>
    <w:p w14:paraId="3812BBA7" w14:textId="77777777" w:rsidR="000448C5" w:rsidRPr="009C3A76" w:rsidRDefault="000448C5">
      <w:pPr>
        <w:spacing w:after="0"/>
        <w:rPr>
          <w:rFonts w:ascii="Arial" w:hAnsi="Arial"/>
        </w:rPr>
      </w:pPr>
      <w:r w:rsidRPr="009C3A76">
        <w:rPr>
          <w:rFonts w:ascii="Arial" w:hAnsi="Arial"/>
        </w:rPr>
        <w:t>[suspenseful music]</w:t>
      </w:r>
    </w:p>
    <w:p w14:paraId="72ECEDAD" w14:textId="77777777" w:rsidR="000448C5" w:rsidRPr="009C3A76" w:rsidRDefault="000448C5">
      <w:pPr>
        <w:spacing w:after="0"/>
        <w:rPr>
          <w:rFonts w:ascii="Arial" w:hAnsi="Arial"/>
        </w:rPr>
      </w:pPr>
    </w:p>
    <w:p w14:paraId="5F154FD8" w14:textId="1496C467" w:rsidR="009535F3" w:rsidRPr="009C3A76" w:rsidRDefault="00CD3C3D">
      <w:pPr>
        <w:spacing w:after="0"/>
        <w:rPr>
          <w:rFonts w:ascii="Arial" w:hAnsi="Arial"/>
        </w:rPr>
      </w:pPr>
      <w:r w:rsidRPr="009C3A76">
        <w:rPr>
          <w:rFonts w:ascii="Arial" w:hAnsi="Arial"/>
          <w:b/>
          <w:bCs/>
        </w:rPr>
        <w:t>Austin:</w:t>
      </w:r>
      <w:r w:rsidR="000448C5" w:rsidRPr="009C3A76">
        <w:rPr>
          <w:rFonts w:ascii="Arial" w:hAnsi="Arial"/>
        </w:rPr>
        <w:t xml:space="preserve"> </w:t>
      </w:r>
      <w:r w:rsidR="009C0F56" w:rsidRPr="009C3A76">
        <w:rPr>
          <w:rFonts w:ascii="Arial" w:hAnsi="Arial"/>
        </w:rPr>
        <w:t>I just stated</w:t>
      </w:r>
      <w:r w:rsidR="000448C5" w:rsidRPr="009C3A76">
        <w:rPr>
          <w:rFonts w:ascii="Arial" w:hAnsi="Arial"/>
        </w:rPr>
        <w:t xml:space="preserve">, </w:t>
      </w:r>
      <w:r w:rsidR="00401E26" w:rsidRPr="00401E26">
        <w:rPr>
          <w:rFonts w:ascii="Arial" w:hAnsi="Arial"/>
        </w:rPr>
        <w:t>[unintelligible 00:20:52]</w:t>
      </w:r>
      <w:r w:rsidR="00401E26">
        <w:rPr>
          <w:rFonts w:ascii="Arial" w:hAnsi="Arial"/>
        </w:rPr>
        <w:t xml:space="preserve"> </w:t>
      </w:r>
      <w:r w:rsidR="009C0F56" w:rsidRPr="009C3A76">
        <w:rPr>
          <w:rFonts w:ascii="Arial" w:hAnsi="Arial"/>
        </w:rPr>
        <w:t>the blood</w:t>
      </w:r>
      <w:r w:rsidR="00CE44A3">
        <w:rPr>
          <w:rFonts w:ascii="Arial" w:hAnsi="Arial"/>
        </w:rPr>
        <w:t xml:space="preserve"> of</w:t>
      </w:r>
      <w:r w:rsidR="00A250D2">
        <w:rPr>
          <w:rFonts w:ascii="Arial" w:hAnsi="Arial"/>
        </w:rPr>
        <w:t xml:space="preserve"> </w:t>
      </w:r>
      <w:r w:rsidR="009C0F56" w:rsidRPr="009C3A76">
        <w:rPr>
          <w:rFonts w:ascii="Arial" w:hAnsi="Arial"/>
        </w:rPr>
        <w:t xml:space="preserve">Jesus. And I touched him on his </w:t>
      </w:r>
      <w:r w:rsidR="009535F3" w:rsidRPr="009C3A76">
        <w:rPr>
          <w:rFonts w:ascii="Arial" w:hAnsi="Arial"/>
        </w:rPr>
        <w:t xml:space="preserve">thigh </w:t>
      </w:r>
      <w:r w:rsidR="009C0F56" w:rsidRPr="009C3A76">
        <w:rPr>
          <w:rFonts w:ascii="Arial" w:hAnsi="Arial"/>
        </w:rPr>
        <w:t xml:space="preserve">with the Bible. </w:t>
      </w:r>
    </w:p>
    <w:p w14:paraId="0900180B" w14:textId="77777777" w:rsidR="009535F3" w:rsidRPr="009C3A76" w:rsidRDefault="009535F3">
      <w:pPr>
        <w:spacing w:after="0"/>
        <w:rPr>
          <w:rFonts w:ascii="Arial" w:hAnsi="Arial"/>
        </w:rPr>
      </w:pPr>
    </w:p>
    <w:p w14:paraId="34D5D16E" w14:textId="77777777" w:rsidR="009535F3" w:rsidRPr="009C3A76" w:rsidRDefault="009535F3">
      <w:pPr>
        <w:spacing w:after="0"/>
        <w:rPr>
          <w:rFonts w:ascii="Arial" w:hAnsi="Arial"/>
        </w:rPr>
      </w:pPr>
      <w:r w:rsidRPr="009C3A76">
        <w:rPr>
          <w:rFonts w:ascii="Arial" w:hAnsi="Arial"/>
        </w:rPr>
        <w:t>[snarling]</w:t>
      </w:r>
    </w:p>
    <w:p w14:paraId="13F0578C" w14:textId="77777777" w:rsidR="009535F3" w:rsidRPr="009C3A76" w:rsidRDefault="009535F3">
      <w:pPr>
        <w:spacing w:after="0"/>
        <w:rPr>
          <w:rFonts w:ascii="Arial" w:hAnsi="Arial"/>
        </w:rPr>
      </w:pPr>
    </w:p>
    <w:p w14:paraId="09DBBB8A" w14:textId="1484519D" w:rsidR="009A2987" w:rsidRPr="009C3A76" w:rsidRDefault="00CD3C3D">
      <w:pPr>
        <w:spacing w:after="0"/>
        <w:rPr>
          <w:rFonts w:ascii="Arial" w:hAnsi="Arial"/>
        </w:rPr>
      </w:pPr>
      <w:r w:rsidRPr="009C3A76">
        <w:rPr>
          <w:rFonts w:ascii="Arial" w:hAnsi="Arial"/>
          <w:b/>
          <w:bCs/>
        </w:rPr>
        <w:t>Austin:</w:t>
      </w:r>
      <w:r w:rsidR="009535F3" w:rsidRPr="009C3A76">
        <w:rPr>
          <w:rFonts w:ascii="Arial" w:hAnsi="Arial"/>
        </w:rPr>
        <w:t xml:space="preserve"> </w:t>
      </w:r>
      <w:r w:rsidR="009C0F56" w:rsidRPr="009C3A76">
        <w:rPr>
          <w:rFonts w:ascii="Arial" w:hAnsi="Arial"/>
        </w:rPr>
        <w:t xml:space="preserve">I </w:t>
      </w:r>
      <w:r w:rsidR="0028653D" w:rsidRPr="009C3A76">
        <w:rPr>
          <w:rFonts w:ascii="Arial" w:hAnsi="Arial"/>
        </w:rPr>
        <w:t xml:space="preserve">heard the singe, </w:t>
      </w:r>
      <w:r w:rsidR="00401E26">
        <w:rPr>
          <w:rFonts w:ascii="Arial" w:hAnsi="Arial"/>
        </w:rPr>
        <w:t xml:space="preserve">like </w:t>
      </w:r>
      <w:r w:rsidR="009C0F56" w:rsidRPr="009C3A76">
        <w:rPr>
          <w:rFonts w:ascii="Arial" w:hAnsi="Arial"/>
        </w:rPr>
        <w:t xml:space="preserve">where you take a hot iron and </w:t>
      </w:r>
      <w:r w:rsidR="0028653D" w:rsidRPr="009C3A76">
        <w:rPr>
          <w:rFonts w:ascii="Arial" w:hAnsi="Arial"/>
        </w:rPr>
        <w:t xml:space="preserve">muck </w:t>
      </w:r>
      <w:r w:rsidR="009C0F56" w:rsidRPr="009C3A76">
        <w:rPr>
          <w:rFonts w:ascii="Arial" w:hAnsi="Arial"/>
        </w:rPr>
        <w:t>coal or something</w:t>
      </w:r>
      <w:r w:rsidR="00C37D02">
        <w:rPr>
          <w:rFonts w:ascii="Arial" w:hAnsi="Arial"/>
        </w:rPr>
        <w:t>. I</w:t>
      </w:r>
      <w:r w:rsidR="0028653D" w:rsidRPr="009C3A76">
        <w:rPr>
          <w:rFonts w:ascii="Arial" w:hAnsi="Arial"/>
        </w:rPr>
        <w:t>t singe</w:t>
      </w:r>
      <w:r w:rsidR="00C37D02">
        <w:rPr>
          <w:rFonts w:ascii="Arial" w:hAnsi="Arial"/>
        </w:rPr>
        <w:t>d</w:t>
      </w:r>
      <w:r w:rsidR="0028653D" w:rsidRPr="009C3A76">
        <w:rPr>
          <w:rFonts w:ascii="Arial" w:hAnsi="Arial"/>
        </w:rPr>
        <w:t>.</w:t>
      </w:r>
      <w:r w:rsidR="009C0F56" w:rsidRPr="009C3A76">
        <w:rPr>
          <w:rFonts w:ascii="Arial" w:hAnsi="Arial"/>
        </w:rPr>
        <w:t xml:space="preserve"> And </w:t>
      </w:r>
      <w:r w:rsidR="0028653D" w:rsidRPr="009C3A76">
        <w:rPr>
          <w:rFonts w:ascii="Arial" w:hAnsi="Arial"/>
        </w:rPr>
        <w:t xml:space="preserve">it </w:t>
      </w:r>
      <w:r w:rsidR="009C0F56" w:rsidRPr="009C3A76">
        <w:rPr>
          <w:rFonts w:ascii="Arial" w:hAnsi="Arial"/>
        </w:rPr>
        <w:t>yelped as if in pain</w:t>
      </w:r>
      <w:r w:rsidR="0028653D" w:rsidRPr="009C3A76">
        <w:rPr>
          <w:rFonts w:ascii="Arial" w:hAnsi="Arial"/>
        </w:rPr>
        <w:t xml:space="preserve">, </w:t>
      </w:r>
      <w:r w:rsidR="009C0F56" w:rsidRPr="009C3A76">
        <w:rPr>
          <w:rFonts w:ascii="Arial" w:hAnsi="Arial"/>
        </w:rPr>
        <w:t>and the lights gradually closed in on it</w:t>
      </w:r>
      <w:r w:rsidR="008009B0">
        <w:rPr>
          <w:rFonts w:ascii="Arial" w:hAnsi="Arial"/>
        </w:rPr>
        <w:t>, s</w:t>
      </w:r>
      <w:r w:rsidR="009C0F56" w:rsidRPr="009C3A76">
        <w:rPr>
          <w:rFonts w:ascii="Arial" w:hAnsi="Arial"/>
        </w:rPr>
        <w:t>ucked him in</w:t>
      </w:r>
      <w:r w:rsidR="00547476" w:rsidRPr="009C3A76">
        <w:rPr>
          <w:rFonts w:ascii="Arial" w:hAnsi="Arial"/>
        </w:rPr>
        <w:t>, and shut.</w:t>
      </w:r>
      <w:r w:rsidR="009C0F56" w:rsidRPr="009C3A76">
        <w:rPr>
          <w:rFonts w:ascii="Arial" w:hAnsi="Arial"/>
        </w:rPr>
        <w:t xml:space="preserve"> That was it. He was gone. </w:t>
      </w:r>
      <w:r w:rsidR="00F0416E" w:rsidRPr="009C3A76">
        <w:rPr>
          <w:rFonts w:ascii="Arial" w:hAnsi="Arial"/>
        </w:rPr>
        <w:t xml:space="preserve">My dad </w:t>
      </w:r>
      <w:r w:rsidR="009C0F56" w:rsidRPr="009C3A76">
        <w:rPr>
          <w:rFonts w:ascii="Arial" w:hAnsi="Arial"/>
        </w:rPr>
        <w:t>stopped screaming</w:t>
      </w:r>
      <w:r w:rsidR="009A2987" w:rsidRPr="009C3A76">
        <w:rPr>
          <w:rFonts w:ascii="Arial" w:hAnsi="Arial"/>
        </w:rPr>
        <w:t>.</w:t>
      </w:r>
    </w:p>
    <w:p w14:paraId="675335ED" w14:textId="77777777" w:rsidR="009A2987" w:rsidRPr="009C3A76" w:rsidRDefault="009A2987">
      <w:pPr>
        <w:spacing w:after="0"/>
        <w:rPr>
          <w:rFonts w:ascii="Arial" w:hAnsi="Arial"/>
        </w:rPr>
      </w:pPr>
    </w:p>
    <w:p w14:paraId="7593B45F" w14:textId="16C92DE6" w:rsidR="00F44363" w:rsidRPr="009C3A76" w:rsidRDefault="009C0F56">
      <w:pPr>
        <w:spacing w:after="0"/>
        <w:rPr>
          <w:rFonts w:ascii="Arial" w:hAnsi="Arial"/>
        </w:rPr>
      </w:pPr>
      <w:r w:rsidRPr="009C3A76">
        <w:rPr>
          <w:rFonts w:ascii="Arial" w:hAnsi="Arial"/>
        </w:rPr>
        <w:t>I walked to my dad's room</w:t>
      </w:r>
      <w:r w:rsidR="006A0694" w:rsidRPr="009C3A76">
        <w:rPr>
          <w:rFonts w:ascii="Arial" w:hAnsi="Arial"/>
        </w:rPr>
        <w:t>, a</w:t>
      </w:r>
      <w:r w:rsidRPr="009C3A76">
        <w:rPr>
          <w:rFonts w:ascii="Arial" w:hAnsi="Arial"/>
        </w:rPr>
        <w:t>nd he was quie</w:t>
      </w:r>
      <w:r w:rsidR="008009B0">
        <w:rPr>
          <w:rFonts w:ascii="Arial" w:hAnsi="Arial"/>
        </w:rPr>
        <w:t>t</w:t>
      </w:r>
      <w:r w:rsidR="006A0694" w:rsidRPr="009C3A76">
        <w:rPr>
          <w:rFonts w:ascii="Arial" w:hAnsi="Arial"/>
        </w:rPr>
        <w:t xml:space="preserve">. </w:t>
      </w:r>
      <w:r w:rsidRPr="009C3A76">
        <w:rPr>
          <w:rFonts w:ascii="Arial" w:hAnsi="Arial"/>
        </w:rPr>
        <w:t>I placed the Bible on his side pedestal. And I just touched his forehead to see if he was okay. My dad slept soundly. He was fine. I felt immediate change in our lives</w:t>
      </w:r>
      <w:r w:rsidR="00633CC2" w:rsidRPr="009C3A76">
        <w:rPr>
          <w:rFonts w:ascii="Arial" w:hAnsi="Arial"/>
        </w:rPr>
        <w:t>, b</w:t>
      </w:r>
      <w:r w:rsidRPr="009C3A76">
        <w:rPr>
          <w:rFonts w:ascii="Arial" w:hAnsi="Arial"/>
        </w:rPr>
        <w:t>ecause if my dad is fine, everything is good. We</w:t>
      </w:r>
      <w:r w:rsidR="00FD48D2" w:rsidRPr="009C3A76">
        <w:rPr>
          <w:rFonts w:ascii="Arial" w:hAnsi="Arial"/>
        </w:rPr>
        <w:t xml:space="preserve">'re </w:t>
      </w:r>
      <w:r w:rsidRPr="009C3A76">
        <w:rPr>
          <w:rFonts w:ascii="Arial" w:hAnsi="Arial"/>
        </w:rPr>
        <w:t xml:space="preserve">good. And I went off </w:t>
      </w:r>
      <w:r w:rsidR="00FD48D2" w:rsidRPr="009C3A76">
        <w:rPr>
          <w:rFonts w:ascii="Arial" w:hAnsi="Arial"/>
        </w:rPr>
        <w:t>to my room</w:t>
      </w:r>
      <w:r w:rsidRPr="009C3A76">
        <w:rPr>
          <w:rFonts w:ascii="Arial" w:hAnsi="Arial"/>
        </w:rPr>
        <w:t>. I slept like a baby</w:t>
      </w:r>
      <w:r w:rsidR="00F44363" w:rsidRPr="009C3A76">
        <w:rPr>
          <w:rFonts w:ascii="Arial" w:hAnsi="Arial"/>
        </w:rPr>
        <w:t xml:space="preserve">. </w:t>
      </w:r>
    </w:p>
    <w:p w14:paraId="27D43E06" w14:textId="77777777" w:rsidR="00F44363" w:rsidRPr="009C3A76" w:rsidRDefault="00F44363">
      <w:pPr>
        <w:spacing w:after="0"/>
        <w:rPr>
          <w:rFonts w:ascii="Arial" w:hAnsi="Arial"/>
        </w:rPr>
      </w:pPr>
    </w:p>
    <w:p w14:paraId="23595927" w14:textId="77777777" w:rsidR="00F44363" w:rsidRPr="009C3A76" w:rsidRDefault="00F44363">
      <w:pPr>
        <w:spacing w:after="0"/>
        <w:rPr>
          <w:rFonts w:ascii="Arial" w:hAnsi="Arial"/>
        </w:rPr>
      </w:pPr>
      <w:r w:rsidRPr="009C3A76">
        <w:rPr>
          <w:rFonts w:ascii="Arial" w:hAnsi="Arial"/>
        </w:rPr>
        <w:t>[somber music]</w:t>
      </w:r>
    </w:p>
    <w:p w14:paraId="5211F816" w14:textId="77777777" w:rsidR="00F44363" w:rsidRPr="009C3A76" w:rsidRDefault="00F44363">
      <w:pPr>
        <w:spacing w:after="0"/>
        <w:rPr>
          <w:rFonts w:ascii="Arial" w:hAnsi="Arial"/>
        </w:rPr>
      </w:pPr>
    </w:p>
    <w:p w14:paraId="21C9FDB9" w14:textId="58B918D5" w:rsidR="00EF4DAF" w:rsidRPr="009C3A76" w:rsidRDefault="00CD3C3D">
      <w:pPr>
        <w:spacing w:after="0"/>
        <w:rPr>
          <w:rFonts w:ascii="Arial" w:hAnsi="Arial"/>
        </w:rPr>
      </w:pPr>
      <w:r w:rsidRPr="009C3A76">
        <w:rPr>
          <w:rFonts w:ascii="Arial" w:hAnsi="Arial"/>
          <w:b/>
          <w:bCs/>
        </w:rPr>
        <w:t>Austin:</w:t>
      </w:r>
      <w:r w:rsidR="00F44363" w:rsidRPr="009C3A76">
        <w:rPr>
          <w:rFonts w:ascii="Arial" w:hAnsi="Arial"/>
        </w:rPr>
        <w:t xml:space="preserve"> I </w:t>
      </w:r>
      <w:r w:rsidR="009C0F56" w:rsidRPr="009C3A76">
        <w:rPr>
          <w:rFonts w:ascii="Arial" w:hAnsi="Arial"/>
        </w:rPr>
        <w:t>woke up the next morning in shock</w:t>
      </w:r>
      <w:r w:rsidR="003D3A63">
        <w:rPr>
          <w:rFonts w:ascii="Arial" w:hAnsi="Arial"/>
        </w:rPr>
        <w:t>, l</w:t>
      </w:r>
      <w:r w:rsidR="009C0F56" w:rsidRPr="009C3A76">
        <w:rPr>
          <w:rFonts w:ascii="Arial" w:hAnsi="Arial"/>
        </w:rPr>
        <w:t xml:space="preserve">ike, </w:t>
      </w:r>
      <w:r w:rsidR="00F44363" w:rsidRPr="009C3A76">
        <w:rPr>
          <w:rFonts w:ascii="Arial" w:hAnsi="Arial"/>
        </w:rPr>
        <w:t>"W</w:t>
      </w:r>
      <w:r w:rsidR="009C0F56" w:rsidRPr="009C3A76">
        <w:rPr>
          <w:rFonts w:ascii="Arial" w:hAnsi="Arial"/>
        </w:rPr>
        <w:t>hat just happened?</w:t>
      </w:r>
      <w:r w:rsidR="00F44363" w:rsidRPr="009C3A76">
        <w:rPr>
          <w:rFonts w:ascii="Arial" w:hAnsi="Arial"/>
        </w:rPr>
        <w:t>"</w:t>
      </w:r>
      <w:r w:rsidR="009C0F56" w:rsidRPr="009C3A76">
        <w:rPr>
          <w:rFonts w:ascii="Arial" w:hAnsi="Arial"/>
        </w:rPr>
        <w:t xml:space="preserve"> My dad was having breakfast at around 9</w:t>
      </w:r>
      <w:r w:rsidR="00EE0EFD" w:rsidRPr="009C3A76">
        <w:rPr>
          <w:rFonts w:ascii="Arial" w:hAnsi="Arial"/>
        </w:rPr>
        <w:t>:0</w:t>
      </w:r>
      <w:r w:rsidR="009C0F56" w:rsidRPr="009C3A76">
        <w:rPr>
          <w:rFonts w:ascii="Arial" w:hAnsi="Arial"/>
        </w:rPr>
        <w:t xml:space="preserve">0 </w:t>
      </w:r>
      <w:r w:rsidR="00EE0EFD" w:rsidRPr="009C3A76">
        <w:rPr>
          <w:rFonts w:ascii="Arial" w:hAnsi="Arial"/>
        </w:rPr>
        <w:t xml:space="preserve">AM </w:t>
      </w:r>
      <w:r w:rsidR="009C0F56" w:rsidRPr="009C3A76">
        <w:rPr>
          <w:rFonts w:ascii="Arial" w:hAnsi="Arial"/>
        </w:rPr>
        <w:t xml:space="preserve">or so. I walked up to him </w:t>
      </w:r>
      <w:r w:rsidR="00136724" w:rsidRPr="009C3A76">
        <w:rPr>
          <w:rFonts w:ascii="Arial" w:hAnsi="Arial"/>
        </w:rPr>
        <w:t xml:space="preserve">and </w:t>
      </w:r>
      <w:r w:rsidR="009C0F56" w:rsidRPr="009C3A76">
        <w:rPr>
          <w:rFonts w:ascii="Arial" w:hAnsi="Arial"/>
        </w:rPr>
        <w:t>said</w:t>
      </w:r>
      <w:r w:rsidR="00136724" w:rsidRPr="009C3A76">
        <w:rPr>
          <w:rFonts w:ascii="Arial" w:hAnsi="Arial"/>
        </w:rPr>
        <w:t>, "Dad, are you okay?" He said, "Yeah." "</w:t>
      </w:r>
      <w:r w:rsidR="009C0F56" w:rsidRPr="009C3A76">
        <w:rPr>
          <w:rFonts w:ascii="Arial" w:hAnsi="Arial"/>
        </w:rPr>
        <w:t>What happened this morning</w:t>
      </w:r>
      <w:r w:rsidR="003D3A63">
        <w:rPr>
          <w:rFonts w:ascii="Arial" w:hAnsi="Arial"/>
        </w:rPr>
        <w:t>,</w:t>
      </w:r>
      <w:r w:rsidR="009C0F56" w:rsidRPr="009C3A76">
        <w:rPr>
          <w:rFonts w:ascii="Arial" w:hAnsi="Arial"/>
        </w:rPr>
        <w:t xml:space="preserve"> last night</w:t>
      </w:r>
      <w:r w:rsidR="00136724" w:rsidRPr="009C3A76">
        <w:rPr>
          <w:rFonts w:ascii="Arial" w:hAnsi="Arial"/>
        </w:rPr>
        <w:t>?" A</w:t>
      </w:r>
      <w:r w:rsidR="009C0F56" w:rsidRPr="009C3A76">
        <w:rPr>
          <w:rFonts w:ascii="Arial" w:hAnsi="Arial"/>
        </w:rPr>
        <w:t>nd then</w:t>
      </w:r>
      <w:r w:rsidR="003D3A63">
        <w:rPr>
          <w:rFonts w:ascii="Arial" w:hAnsi="Arial"/>
        </w:rPr>
        <w:t>,</w:t>
      </w:r>
      <w:r w:rsidR="009C0F56" w:rsidRPr="009C3A76">
        <w:rPr>
          <w:rFonts w:ascii="Arial" w:hAnsi="Arial"/>
        </w:rPr>
        <w:t xml:space="preserve"> he says, </w:t>
      </w:r>
      <w:r w:rsidR="00136724" w:rsidRPr="009C3A76">
        <w:rPr>
          <w:rFonts w:ascii="Arial" w:hAnsi="Arial"/>
        </w:rPr>
        <w:t>"</w:t>
      </w:r>
      <w:r w:rsidR="009C0F56" w:rsidRPr="009C3A76">
        <w:rPr>
          <w:rFonts w:ascii="Arial" w:hAnsi="Arial"/>
        </w:rPr>
        <w:t>Son</w:t>
      </w:r>
      <w:r w:rsidR="00136724" w:rsidRPr="009C3A76">
        <w:rPr>
          <w:rFonts w:ascii="Arial" w:hAnsi="Arial"/>
        </w:rPr>
        <w:t xml:space="preserve">, </w:t>
      </w:r>
      <w:r w:rsidR="009C0F56" w:rsidRPr="009C3A76">
        <w:rPr>
          <w:rFonts w:ascii="Arial" w:hAnsi="Arial"/>
        </w:rPr>
        <w:t>every night, there's this green guy that's sitting on my chest and squeezing my throat</w:t>
      </w:r>
      <w:r w:rsidR="00001679" w:rsidRPr="009C3A76">
        <w:rPr>
          <w:rFonts w:ascii="Arial" w:hAnsi="Arial"/>
        </w:rPr>
        <w:t>." A</w:t>
      </w:r>
      <w:r w:rsidR="009C0F56" w:rsidRPr="009C3A76">
        <w:rPr>
          <w:rFonts w:ascii="Arial" w:hAnsi="Arial"/>
        </w:rPr>
        <w:t xml:space="preserve">nd I finished off his statement and said, </w:t>
      </w:r>
      <w:r w:rsidR="00001679" w:rsidRPr="009C3A76">
        <w:rPr>
          <w:rFonts w:ascii="Arial" w:hAnsi="Arial"/>
        </w:rPr>
        <w:t>"G</w:t>
      </w:r>
      <w:r w:rsidR="009C0F56" w:rsidRPr="009C3A76">
        <w:rPr>
          <w:rFonts w:ascii="Arial" w:hAnsi="Arial"/>
        </w:rPr>
        <w:t xml:space="preserve">reen guy, </w:t>
      </w:r>
      <w:r w:rsidR="00001679" w:rsidRPr="009C3A76">
        <w:rPr>
          <w:rFonts w:ascii="Arial" w:hAnsi="Arial"/>
        </w:rPr>
        <w:t xml:space="preserve">pointy ears, </w:t>
      </w:r>
      <w:r w:rsidR="009C0F56" w:rsidRPr="009C3A76">
        <w:rPr>
          <w:rFonts w:ascii="Arial" w:hAnsi="Arial"/>
        </w:rPr>
        <w:t>gold bracelet on his arm</w:t>
      </w:r>
      <w:r w:rsidR="00001679" w:rsidRPr="009C3A76">
        <w:rPr>
          <w:rFonts w:ascii="Arial" w:hAnsi="Arial"/>
        </w:rPr>
        <w:t xml:space="preserve">," </w:t>
      </w:r>
      <w:r w:rsidR="009C0F56" w:rsidRPr="009C3A76">
        <w:rPr>
          <w:rFonts w:ascii="Arial" w:hAnsi="Arial"/>
        </w:rPr>
        <w:t>and my dad</w:t>
      </w:r>
      <w:r w:rsidR="003D3A63">
        <w:rPr>
          <w:rFonts w:ascii="Arial" w:hAnsi="Arial"/>
        </w:rPr>
        <w:t>'s</w:t>
      </w:r>
      <w:r w:rsidR="009C0F56" w:rsidRPr="009C3A76">
        <w:rPr>
          <w:rFonts w:ascii="Arial" w:hAnsi="Arial"/>
        </w:rPr>
        <w:t xml:space="preserve"> jaw dropped.</w:t>
      </w:r>
      <w:r w:rsidR="00001679" w:rsidRPr="009C3A76">
        <w:rPr>
          <w:rFonts w:ascii="Arial" w:hAnsi="Arial"/>
        </w:rPr>
        <w:t xml:space="preserve"> </w:t>
      </w:r>
      <w:r w:rsidR="009C0F56" w:rsidRPr="009C3A76">
        <w:rPr>
          <w:rFonts w:ascii="Arial" w:hAnsi="Arial"/>
        </w:rPr>
        <w:t xml:space="preserve">And he said, </w:t>
      </w:r>
      <w:r w:rsidR="00CB6CB4" w:rsidRPr="009C3A76">
        <w:rPr>
          <w:rFonts w:ascii="Arial" w:hAnsi="Arial"/>
        </w:rPr>
        <w:t>"B</w:t>
      </w:r>
      <w:r w:rsidR="009C0F56" w:rsidRPr="009C3A76">
        <w:rPr>
          <w:rFonts w:ascii="Arial" w:hAnsi="Arial"/>
        </w:rPr>
        <w:t>ut</w:t>
      </w:r>
      <w:r w:rsidR="00CB6CB4" w:rsidRPr="009C3A76">
        <w:rPr>
          <w:rFonts w:ascii="Arial" w:hAnsi="Arial"/>
        </w:rPr>
        <w:t>--</w:t>
      </w:r>
      <w:r w:rsidR="003D3A63">
        <w:rPr>
          <w:rFonts w:ascii="Arial" w:hAnsi="Arial"/>
        </w:rPr>
        <w:t xml:space="preserve"> </w:t>
      </w:r>
      <w:r w:rsidR="00CB6CB4" w:rsidRPr="009C3A76">
        <w:rPr>
          <w:rFonts w:ascii="Arial" w:hAnsi="Arial"/>
        </w:rPr>
        <w:t xml:space="preserve">uh, what?" </w:t>
      </w:r>
      <w:r w:rsidR="009C0F56" w:rsidRPr="009C3A76">
        <w:rPr>
          <w:rFonts w:ascii="Arial" w:hAnsi="Arial"/>
        </w:rPr>
        <w:t>I said</w:t>
      </w:r>
      <w:r w:rsidR="00CB6CB4" w:rsidRPr="009C3A76">
        <w:rPr>
          <w:rFonts w:ascii="Arial" w:hAnsi="Arial"/>
        </w:rPr>
        <w:t xml:space="preserve">, "Dad, </w:t>
      </w:r>
      <w:r w:rsidR="009C0F56" w:rsidRPr="009C3A76">
        <w:rPr>
          <w:rFonts w:ascii="Arial" w:hAnsi="Arial"/>
        </w:rPr>
        <w:t>I confronted him this morning.</w:t>
      </w:r>
      <w:r w:rsidR="00CB6CB4" w:rsidRPr="009C3A76">
        <w:rPr>
          <w:rFonts w:ascii="Arial" w:hAnsi="Arial"/>
        </w:rPr>
        <w:t>"</w:t>
      </w:r>
      <w:r w:rsidR="009C0F56" w:rsidRPr="009C3A76">
        <w:rPr>
          <w:rFonts w:ascii="Arial" w:hAnsi="Arial"/>
        </w:rPr>
        <w:t xml:space="preserve"> And he left his breakfast</w:t>
      </w:r>
      <w:r w:rsidR="00221B25" w:rsidRPr="009C3A76">
        <w:rPr>
          <w:rFonts w:ascii="Arial" w:hAnsi="Arial"/>
        </w:rPr>
        <w:t>, h</w:t>
      </w:r>
      <w:r w:rsidR="009C0F56" w:rsidRPr="009C3A76">
        <w:rPr>
          <w:rFonts w:ascii="Arial" w:hAnsi="Arial"/>
        </w:rPr>
        <w:t>e said</w:t>
      </w:r>
      <w:r w:rsidR="00221B25" w:rsidRPr="009C3A76">
        <w:rPr>
          <w:rFonts w:ascii="Arial" w:hAnsi="Arial"/>
        </w:rPr>
        <w:t>, "L</w:t>
      </w:r>
      <w:r w:rsidR="009C0F56" w:rsidRPr="009C3A76">
        <w:rPr>
          <w:rFonts w:ascii="Arial" w:hAnsi="Arial"/>
        </w:rPr>
        <w:t>et's go to my room.</w:t>
      </w:r>
      <w:r w:rsidR="00221B25" w:rsidRPr="009C3A76">
        <w:rPr>
          <w:rFonts w:ascii="Arial" w:hAnsi="Arial"/>
        </w:rPr>
        <w:t xml:space="preserve"> Get me </w:t>
      </w:r>
      <w:r w:rsidR="009C0F56" w:rsidRPr="009C3A76">
        <w:rPr>
          <w:rFonts w:ascii="Arial" w:hAnsi="Arial"/>
        </w:rPr>
        <w:t>my diary from the book</w:t>
      </w:r>
      <w:r w:rsidR="00221B25" w:rsidRPr="009C3A76">
        <w:rPr>
          <w:rFonts w:ascii="Arial" w:hAnsi="Arial"/>
        </w:rPr>
        <w:t>stand</w:t>
      </w:r>
      <w:r w:rsidR="009C0F56" w:rsidRPr="009C3A76">
        <w:rPr>
          <w:rFonts w:ascii="Arial" w:hAnsi="Arial"/>
        </w:rPr>
        <w:t>.</w:t>
      </w:r>
      <w:r w:rsidR="00221B25" w:rsidRPr="009C3A76">
        <w:rPr>
          <w:rFonts w:ascii="Arial" w:hAnsi="Arial"/>
        </w:rPr>
        <w:t>"</w:t>
      </w:r>
      <w:r w:rsidR="009C0F56" w:rsidRPr="009C3A76">
        <w:rPr>
          <w:rFonts w:ascii="Arial" w:hAnsi="Arial"/>
        </w:rPr>
        <w:t xml:space="preserve"> </w:t>
      </w:r>
      <w:r w:rsidR="00221B25" w:rsidRPr="009C3A76">
        <w:rPr>
          <w:rFonts w:ascii="Arial" w:hAnsi="Arial"/>
        </w:rPr>
        <w:t xml:space="preserve">He opened </w:t>
      </w:r>
      <w:r w:rsidR="009C0F56" w:rsidRPr="009C3A76">
        <w:rPr>
          <w:rFonts w:ascii="Arial" w:hAnsi="Arial"/>
        </w:rPr>
        <w:t>his diary and he said</w:t>
      </w:r>
      <w:r w:rsidR="00221B25" w:rsidRPr="009C3A76">
        <w:rPr>
          <w:rFonts w:ascii="Arial" w:hAnsi="Arial"/>
        </w:rPr>
        <w:t>, "T</w:t>
      </w:r>
      <w:r w:rsidR="009C0F56" w:rsidRPr="009C3A76">
        <w:rPr>
          <w:rFonts w:ascii="Arial" w:hAnsi="Arial"/>
        </w:rPr>
        <w:t>his guy</w:t>
      </w:r>
      <w:r w:rsidR="00221B25" w:rsidRPr="009C3A76">
        <w:rPr>
          <w:rFonts w:ascii="Arial" w:hAnsi="Arial"/>
        </w:rPr>
        <w:t>?"</w:t>
      </w:r>
      <w:r w:rsidR="009C0F56" w:rsidRPr="009C3A76">
        <w:rPr>
          <w:rFonts w:ascii="Arial" w:hAnsi="Arial"/>
        </w:rPr>
        <w:t xml:space="preserve"> </w:t>
      </w:r>
      <w:r w:rsidR="00221B25" w:rsidRPr="009C3A76">
        <w:rPr>
          <w:rFonts w:ascii="Arial" w:hAnsi="Arial"/>
        </w:rPr>
        <w:t>A</w:t>
      </w:r>
      <w:r w:rsidR="009C0F56" w:rsidRPr="009C3A76">
        <w:rPr>
          <w:rFonts w:ascii="Arial" w:hAnsi="Arial"/>
        </w:rPr>
        <w:t>nd I said</w:t>
      </w:r>
      <w:r w:rsidR="00221B25" w:rsidRPr="009C3A76">
        <w:rPr>
          <w:rFonts w:ascii="Arial" w:hAnsi="Arial"/>
        </w:rPr>
        <w:t>, "Y</w:t>
      </w:r>
      <w:r w:rsidR="009C0F56" w:rsidRPr="009C3A76">
        <w:rPr>
          <w:rFonts w:ascii="Arial" w:hAnsi="Arial"/>
        </w:rPr>
        <w:t>eah, that's him</w:t>
      </w:r>
      <w:r w:rsidR="00221B25" w:rsidRPr="009C3A76">
        <w:rPr>
          <w:rFonts w:ascii="Arial" w:hAnsi="Arial"/>
        </w:rPr>
        <w:t>."</w:t>
      </w:r>
    </w:p>
    <w:p w14:paraId="5D176CC2" w14:textId="77777777" w:rsidR="00EF4DAF" w:rsidRPr="009C3A76" w:rsidRDefault="00EF4DAF">
      <w:pPr>
        <w:spacing w:after="0"/>
        <w:rPr>
          <w:rFonts w:ascii="Arial" w:hAnsi="Arial"/>
        </w:rPr>
      </w:pPr>
    </w:p>
    <w:p w14:paraId="178AA2F7" w14:textId="77777777" w:rsidR="00221B25" w:rsidRPr="009C3A76" w:rsidRDefault="00221B25">
      <w:pPr>
        <w:spacing w:after="0"/>
        <w:rPr>
          <w:rFonts w:ascii="Arial" w:hAnsi="Arial"/>
        </w:rPr>
      </w:pPr>
      <w:r w:rsidRPr="009C3A76">
        <w:rPr>
          <w:rFonts w:ascii="Arial" w:hAnsi="Arial"/>
        </w:rPr>
        <w:t>[eerie music]</w:t>
      </w:r>
    </w:p>
    <w:p w14:paraId="109931BD" w14:textId="77777777" w:rsidR="00221B25" w:rsidRPr="009C3A76" w:rsidRDefault="00221B25">
      <w:pPr>
        <w:spacing w:after="0"/>
        <w:rPr>
          <w:rFonts w:ascii="Arial" w:hAnsi="Arial"/>
        </w:rPr>
      </w:pPr>
    </w:p>
    <w:p w14:paraId="1192C9AE" w14:textId="61C483DE" w:rsidR="00966CED" w:rsidRPr="009C3A76" w:rsidRDefault="00CD3C3D">
      <w:pPr>
        <w:spacing w:after="0"/>
        <w:rPr>
          <w:rFonts w:ascii="Arial" w:hAnsi="Arial"/>
        </w:rPr>
      </w:pPr>
      <w:r w:rsidRPr="009C3A76">
        <w:rPr>
          <w:rFonts w:ascii="Arial" w:hAnsi="Arial"/>
          <w:b/>
          <w:bCs/>
        </w:rPr>
        <w:t>Austin:</w:t>
      </w:r>
      <w:r w:rsidR="00221B25" w:rsidRPr="009C3A76">
        <w:rPr>
          <w:rFonts w:ascii="Arial" w:hAnsi="Arial"/>
        </w:rPr>
        <w:t xml:space="preserve"> </w:t>
      </w:r>
      <w:r w:rsidR="003D3A63" w:rsidRPr="009C3A76">
        <w:rPr>
          <w:rFonts w:ascii="Arial" w:hAnsi="Arial"/>
        </w:rPr>
        <w:t xml:space="preserve">My </w:t>
      </w:r>
      <w:r w:rsidR="009C0F56" w:rsidRPr="009C3A76">
        <w:rPr>
          <w:rFonts w:ascii="Arial" w:hAnsi="Arial"/>
        </w:rPr>
        <w:t>dad has been making sketches of him. Every time he had confrontation or nightmares</w:t>
      </w:r>
      <w:r w:rsidR="00303345" w:rsidRPr="009C3A76">
        <w:rPr>
          <w:rFonts w:ascii="Arial" w:hAnsi="Arial"/>
        </w:rPr>
        <w:t xml:space="preserve">, </w:t>
      </w:r>
      <w:r w:rsidR="009C0F56" w:rsidRPr="009C3A76">
        <w:rPr>
          <w:rFonts w:ascii="Arial" w:hAnsi="Arial"/>
        </w:rPr>
        <w:t>he was sketching. At first</w:t>
      </w:r>
      <w:r w:rsidR="00303345" w:rsidRPr="009C3A76">
        <w:rPr>
          <w:rFonts w:ascii="Arial" w:hAnsi="Arial"/>
        </w:rPr>
        <w:t xml:space="preserve">, </w:t>
      </w:r>
      <w:r w:rsidR="009C0F56" w:rsidRPr="009C3A76">
        <w:rPr>
          <w:rFonts w:ascii="Arial" w:hAnsi="Arial"/>
        </w:rPr>
        <w:t xml:space="preserve">they were rough sketches. </w:t>
      </w:r>
      <w:r w:rsidR="005A6D01" w:rsidRPr="009C3A76">
        <w:rPr>
          <w:rFonts w:ascii="Arial" w:hAnsi="Arial"/>
        </w:rPr>
        <w:t xml:space="preserve">My dad </w:t>
      </w:r>
      <w:r w:rsidR="009C0F56" w:rsidRPr="009C3A76">
        <w:rPr>
          <w:rFonts w:ascii="Arial" w:hAnsi="Arial"/>
        </w:rPr>
        <w:t>was just trying to remember what this demon look</w:t>
      </w:r>
      <w:r w:rsidR="003D3A63">
        <w:rPr>
          <w:rFonts w:ascii="Arial" w:hAnsi="Arial"/>
        </w:rPr>
        <w:t>ed</w:t>
      </w:r>
      <w:r w:rsidR="009C0F56" w:rsidRPr="009C3A76">
        <w:rPr>
          <w:rFonts w:ascii="Arial" w:hAnsi="Arial"/>
        </w:rPr>
        <w:t xml:space="preserve"> like</w:t>
      </w:r>
      <w:r w:rsidR="00A50E88">
        <w:rPr>
          <w:rFonts w:ascii="Arial" w:hAnsi="Arial"/>
        </w:rPr>
        <w:t>, a</w:t>
      </w:r>
      <w:r w:rsidR="009C0F56" w:rsidRPr="009C3A76">
        <w:rPr>
          <w:rFonts w:ascii="Arial" w:hAnsi="Arial"/>
        </w:rPr>
        <w:t xml:space="preserve">nd he </w:t>
      </w:r>
      <w:r w:rsidR="00A50E88">
        <w:rPr>
          <w:rFonts w:ascii="Arial" w:hAnsi="Arial"/>
        </w:rPr>
        <w:t xml:space="preserve">would </w:t>
      </w:r>
      <w:r w:rsidR="009C0F56" w:rsidRPr="009C3A76">
        <w:rPr>
          <w:rFonts w:ascii="Arial" w:hAnsi="Arial"/>
        </w:rPr>
        <w:t>make wild sketches. I was in awe</w:t>
      </w:r>
      <w:r w:rsidR="00734F5E" w:rsidRPr="009C3A76">
        <w:rPr>
          <w:rFonts w:ascii="Arial" w:hAnsi="Arial"/>
        </w:rPr>
        <w:t xml:space="preserve">, </w:t>
      </w:r>
      <w:r w:rsidR="009C0F56" w:rsidRPr="009C3A76">
        <w:rPr>
          <w:rFonts w:ascii="Arial" w:hAnsi="Arial"/>
        </w:rPr>
        <w:t>and I looked at the sketches rather in depth.</w:t>
      </w:r>
      <w:r w:rsidR="003C2361" w:rsidRPr="009C3A76">
        <w:rPr>
          <w:rFonts w:ascii="Arial" w:hAnsi="Arial"/>
        </w:rPr>
        <w:t xml:space="preserve"> </w:t>
      </w:r>
      <w:r w:rsidR="009C0F56" w:rsidRPr="009C3A76">
        <w:rPr>
          <w:rFonts w:ascii="Arial" w:hAnsi="Arial"/>
        </w:rPr>
        <w:t>He did a sketch of the demon with a bird on the left</w:t>
      </w:r>
      <w:r w:rsidR="00DD3522" w:rsidRPr="009C3A76">
        <w:rPr>
          <w:rFonts w:ascii="Arial" w:hAnsi="Arial"/>
        </w:rPr>
        <w:t>-</w:t>
      </w:r>
      <w:r w:rsidR="009C0F56" w:rsidRPr="009C3A76">
        <w:rPr>
          <w:rFonts w:ascii="Arial" w:hAnsi="Arial"/>
        </w:rPr>
        <w:t>hand side flying away, flying off. And then</w:t>
      </w:r>
      <w:r w:rsidR="00A50E88">
        <w:rPr>
          <w:rFonts w:ascii="Arial" w:hAnsi="Arial"/>
        </w:rPr>
        <w:t>,</w:t>
      </w:r>
      <w:r w:rsidR="009C0F56" w:rsidRPr="009C3A76">
        <w:rPr>
          <w:rFonts w:ascii="Arial" w:hAnsi="Arial"/>
        </w:rPr>
        <w:t xml:space="preserve"> </w:t>
      </w:r>
      <w:r w:rsidR="00A50E88">
        <w:rPr>
          <w:rFonts w:ascii="Arial" w:hAnsi="Arial"/>
        </w:rPr>
        <w:t xml:space="preserve">there are </w:t>
      </w:r>
      <w:r w:rsidR="009C0F56" w:rsidRPr="009C3A76">
        <w:rPr>
          <w:rFonts w:ascii="Arial" w:hAnsi="Arial"/>
        </w:rPr>
        <w:t>like three more or four more sketches of the demon</w:t>
      </w:r>
      <w:r w:rsidR="00DD3522" w:rsidRPr="009C3A76">
        <w:rPr>
          <w:rFonts w:ascii="Arial" w:hAnsi="Arial"/>
        </w:rPr>
        <w:t xml:space="preserve">. </w:t>
      </w:r>
      <w:r w:rsidR="007863EA" w:rsidRPr="009C3A76">
        <w:rPr>
          <w:rFonts w:ascii="Arial" w:hAnsi="Arial"/>
        </w:rPr>
        <w:t xml:space="preserve">The </w:t>
      </w:r>
      <w:r w:rsidR="009C0F56" w:rsidRPr="009C3A76">
        <w:rPr>
          <w:rFonts w:ascii="Arial" w:hAnsi="Arial"/>
        </w:rPr>
        <w:t>sketches were getting closer each day</w:t>
      </w:r>
      <w:r w:rsidR="007863EA">
        <w:rPr>
          <w:rFonts w:ascii="Arial" w:hAnsi="Arial"/>
        </w:rPr>
        <w:t>, u</w:t>
      </w:r>
      <w:r w:rsidR="009C0F56" w:rsidRPr="009C3A76">
        <w:rPr>
          <w:rFonts w:ascii="Arial" w:hAnsi="Arial"/>
        </w:rPr>
        <w:t xml:space="preserve">ntil his final sketch. The final sketch of the demon was sort of a </w:t>
      </w:r>
      <w:r w:rsidR="00FA2F6D">
        <w:rPr>
          <w:rFonts w:ascii="Arial" w:hAnsi="Arial"/>
        </w:rPr>
        <w:t xml:space="preserve">bust </w:t>
      </w:r>
      <w:r w:rsidR="009C0F56" w:rsidRPr="009C3A76">
        <w:rPr>
          <w:rFonts w:ascii="Arial" w:hAnsi="Arial"/>
        </w:rPr>
        <w:t>version</w:t>
      </w:r>
      <w:r w:rsidR="003A5B54" w:rsidRPr="009C3A76">
        <w:rPr>
          <w:rFonts w:ascii="Arial" w:hAnsi="Arial"/>
        </w:rPr>
        <w:t xml:space="preserve">, </w:t>
      </w:r>
      <w:r w:rsidR="009C0F56" w:rsidRPr="009C3A76">
        <w:rPr>
          <w:rFonts w:ascii="Arial" w:hAnsi="Arial"/>
        </w:rPr>
        <w:t xml:space="preserve">just the shoulders </w:t>
      </w:r>
      <w:r w:rsidR="009C0F56" w:rsidRPr="009C3A76">
        <w:rPr>
          <w:rFonts w:ascii="Arial" w:hAnsi="Arial"/>
        </w:rPr>
        <w:lastRenderedPageBreak/>
        <w:t xml:space="preserve">and chest. You could see </w:t>
      </w:r>
      <w:r w:rsidR="002F218E" w:rsidRPr="009C3A76">
        <w:rPr>
          <w:rFonts w:ascii="Arial" w:hAnsi="Arial"/>
        </w:rPr>
        <w:t xml:space="preserve">his </w:t>
      </w:r>
      <w:r w:rsidR="009C0F56" w:rsidRPr="009C3A76">
        <w:rPr>
          <w:rFonts w:ascii="Arial" w:hAnsi="Arial"/>
        </w:rPr>
        <w:t xml:space="preserve">pointy ears </w:t>
      </w:r>
      <w:r w:rsidR="002F218E" w:rsidRPr="009C3A76">
        <w:rPr>
          <w:rFonts w:ascii="Arial" w:hAnsi="Arial"/>
        </w:rPr>
        <w:t xml:space="preserve">and </w:t>
      </w:r>
      <w:r w:rsidR="009C0F56" w:rsidRPr="009C3A76">
        <w:rPr>
          <w:rFonts w:ascii="Arial" w:hAnsi="Arial"/>
        </w:rPr>
        <w:t xml:space="preserve">a </w:t>
      </w:r>
      <w:proofErr w:type="gramStart"/>
      <w:r w:rsidR="009C0F56" w:rsidRPr="009C3A76">
        <w:rPr>
          <w:rFonts w:ascii="Arial" w:hAnsi="Arial"/>
        </w:rPr>
        <w:t>sharp</w:t>
      </w:r>
      <w:r w:rsidR="003A2526">
        <w:rPr>
          <w:rFonts w:ascii="Arial" w:hAnsi="Arial"/>
        </w:rPr>
        <w:t xml:space="preserve"> </w:t>
      </w:r>
      <w:r w:rsidR="002F218E" w:rsidRPr="009C3A76">
        <w:rPr>
          <w:rFonts w:ascii="Arial" w:hAnsi="Arial"/>
        </w:rPr>
        <w:t>teeth</w:t>
      </w:r>
      <w:proofErr w:type="gramEnd"/>
      <w:r w:rsidR="009C0F56" w:rsidRPr="009C3A76">
        <w:rPr>
          <w:rFonts w:ascii="Arial" w:hAnsi="Arial"/>
        </w:rPr>
        <w:t xml:space="preserve">, and </w:t>
      </w:r>
      <w:r w:rsidR="002F218E" w:rsidRPr="009C3A76">
        <w:rPr>
          <w:rFonts w:ascii="Arial" w:hAnsi="Arial"/>
        </w:rPr>
        <w:t xml:space="preserve">his </w:t>
      </w:r>
      <w:r w:rsidR="009C0F56" w:rsidRPr="009C3A76">
        <w:rPr>
          <w:rFonts w:ascii="Arial" w:hAnsi="Arial"/>
        </w:rPr>
        <w:t>eyes,</w:t>
      </w:r>
      <w:r w:rsidR="002F218E" w:rsidRPr="009C3A76">
        <w:rPr>
          <w:rFonts w:ascii="Arial" w:hAnsi="Arial"/>
        </w:rPr>
        <w:t xml:space="preserve"> the </w:t>
      </w:r>
      <w:r w:rsidR="009C0F56" w:rsidRPr="009C3A76">
        <w:rPr>
          <w:rFonts w:ascii="Arial" w:hAnsi="Arial"/>
        </w:rPr>
        <w:t>demonic</w:t>
      </w:r>
      <w:r w:rsidR="00716AEC">
        <w:rPr>
          <w:rFonts w:ascii="Arial" w:hAnsi="Arial"/>
        </w:rPr>
        <w:t>-</w:t>
      </w:r>
      <w:r w:rsidR="009C0F56" w:rsidRPr="009C3A76">
        <w:rPr>
          <w:rFonts w:ascii="Arial" w:hAnsi="Arial"/>
        </w:rPr>
        <w:t>looking eyes</w:t>
      </w:r>
      <w:r w:rsidR="002F218E" w:rsidRPr="009C3A76">
        <w:rPr>
          <w:rFonts w:ascii="Arial" w:hAnsi="Arial"/>
        </w:rPr>
        <w:t xml:space="preserve">. I </w:t>
      </w:r>
      <w:r w:rsidR="009C0F56" w:rsidRPr="009C3A76">
        <w:rPr>
          <w:rFonts w:ascii="Arial" w:hAnsi="Arial"/>
        </w:rPr>
        <w:t>tap my finger on his diary</w:t>
      </w:r>
      <w:r w:rsidR="002F218E" w:rsidRPr="009C3A76">
        <w:rPr>
          <w:rFonts w:ascii="Arial" w:hAnsi="Arial"/>
        </w:rPr>
        <w:t>, a</w:t>
      </w:r>
      <w:r w:rsidR="009C0F56" w:rsidRPr="009C3A76">
        <w:rPr>
          <w:rFonts w:ascii="Arial" w:hAnsi="Arial"/>
        </w:rPr>
        <w:t xml:space="preserve">nd I said, </w:t>
      </w:r>
      <w:r w:rsidR="002F218E" w:rsidRPr="009C3A76">
        <w:rPr>
          <w:rFonts w:ascii="Arial" w:hAnsi="Arial"/>
        </w:rPr>
        <w:t>[snaps finger] "T</w:t>
      </w:r>
      <w:r w:rsidR="009C0F56" w:rsidRPr="009C3A76">
        <w:rPr>
          <w:rFonts w:ascii="Arial" w:hAnsi="Arial"/>
        </w:rPr>
        <w:t xml:space="preserve">hat's </w:t>
      </w:r>
      <w:r w:rsidR="002F218E" w:rsidRPr="009C3A76">
        <w:rPr>
          <w:rFonts w:ascii="Arial" w:hAnsi="Arial"/>
        </w:rPr>
        <w:t xml:space="preserve">him. </w:t>
      </w:r>
      <w:r w:rsidR="00966CED" w:rsidRPr="009C3A76">
        <w:rPr>
          <w:rFonts w:ascii="Arial" w:hAnsi="Arial"/>
        </w:rPr>
        <w:t>Yes, that’s him."</w:t>
      </w:r>
    </w:p>
    <w:p w14:paraId="5C822262" w14:textId="77777777" w:rsidR="00966CED" w:rsidRPr="009C3A76" w:rsidRDefault="00966CED">
      <w:pPr>
        <w:spacing w:after="0"/>
        <w:rPr>
          <w:rFonts w:ascii="Arial" w:hAnsi="Arial"/>
        </w:rPr>
      </w:pPr>
    </w:p>
    <w:p w14:paraId="71D5E94E" w14:textId="77777777" w:rsidR="00966CED" w:rsidRPr="009C3A76" w:rsidRDefault="00966CED">
      <w:pPr>
        <w:spacing w:after="0"/>
        <w:rPr>
          <w:rFonts w:ascii="Arial" w:hAnsi="Arial"/>
        </w:rPr>
      </w:pPr>
      <w:r w:rsidRPr="009C3A76">
        <w:rPr>
          <w:rFonts w:ascii="Arial" w:hAnsi="Arial"/>
        </w:rPr>
        <w:t>[snarling]</w:t>
      </w:r>
    </w:p>
    <w:p w14:paraId="3E302F20" w14:textId="77777777" w:rsidR="00966CED" w:rsidRPr="009C3A76" w:rsidRDefault="00966CED">
      <w:pPr>
        <w:spacing w:after="0"/>
        <w:rPr>
          <w:rFonts w:ascii="Arial" w:hAnsi="Arial"/>
        </w:rPr>
      </w:pPr>
    </w:p>
    <w:p w14:paraId="75DD4B32" w14:textId="07D740ED" w:rsidR="00EF4DAF" w:rsidRPr="009C3A76" w:rsidRDefault="00CD3C3D">
      <w:pPr>
        <w:spacing w:after="0"/>
        <w:rPr>
          <w:rFonts w:ascii="Arial" w:hAnsi="Arial"/>
        </w:rPr>
      </w:pPr>
      <w:r w:rsidRPr="009C3A76">
        <w:rPr>
          <w:rFonts w:ascii="Arial" w:hAnsi="Arial"/>
          <w:b/>
          <w:bCs/>
        </w:rPr>
        <w:t>Austin:</w:t>
      </w:r>
      <w:r w:rsidR="00454C04" w:rsidRPr="009C3A76">
        <w:rPr>
          <w:rFonts w:ascii="Arial" w:hAnsi="Arial"/>
        </w:rPr>
        <w:t xml:space="preserve"> T</w:t>
      </w:r>
      <w:r w:rsidR="009C0F56" w:rsidRPr="009C3A76">
        <w:rPr>
          <w:rFonts w:ascii="Arial" w:hAnsi="Arial"/>
        </w:rPr>
        <w:t>hat was him. My dad, he stood there in total shock</w:t>
      </w:r>
      <w:r w:rsidR="001C5444" w:rsidRPr="009C3A76">
        <w:rPr>
          <w:rFonts w:ascii="Arial" w:hAnsi="Arial"/>
        </w:rPr>
        <w:t>. H</w:t>
      </w:r>
      <w:r w:rsidR="009C0F56" w:rsidRPr="009C3A76">
        <w:rPr>
          <w:rFonts w:ascii="Arial" w:hAnsi="Arial"/>
        </w:rPr>
        <w:t>e never thought that I or anyone else would have experienced this thing. And I said</w:t>
      </w:r>
      <w:r w:rsidR="00B61444" w:rsidRPr="009C3A76">
        <w:rPr>
          <w:rFonts w:ascii="Arial" w:hAnsi="Arial"/>
        </w:rPr>
        <w:t>, "Dad, he</w:t>
      </w:r>
      <w:r w:rsidR="009C0F56" w:rsidRPr="009C3A76">
        <w:rPr>
          <w:rFonts w:ascii="Arial" w:hAnsi="Arial"/>
        </w:rPr>
        <w:t xml:space="preserve"> won't be bothering you anymore</w:t>
      </w:r>
      <w:r w:rsidR="00B61444" w:rsidRPr="009C3A76">
        <w:rPr>
          <w:rFonts w:ascii="Arial" w:hAnsi="Arial"/>
        </w:rPr>
        <w:t>."</w:t>
      </w:r>
    </w:p>
    <w:p w14:paraId="459AC60F" w14:textId="77777777" w:rsidR="00EF4DAF" w:rsidRPr="009C3A76" w:rsidRDefault="00EF4DAF">
      <w:pPr>
        <w:spacing w:after="0"/>
        <w:rPr>
          <w:rFonts w:ascii="Arial" w:hAnsi="Arial"/>
        </w:rPr>
      </w:pPr>
    </w:p>
    <w:p w14:paraId="5FA30011" w14:textId="77777777" w:rsidR="00B61444" w:rsidRPr="009C3A76" w:rsidRDefault="00B61444">
      <w:pPr>
        <w:spacing w:after="0"/>
        <w:rPr>
          <w:rFonts w:ascii="Arial" w:hAnsi="Arial"/>
        </w:rPr>
      </w:pPr>
      <w:r w:rsidRPr="009C3A76">
        <w:rPr>
          <w:rFonts w:ascii="Arial" w:hAnsi="Arial"/>
        </w:rPr>
        <w:t>[somber music]</w:t>
      </w:r>
    </w:p>
    <w:p w14:paraId="2B22A6D2" w14:textId="77777777" w:rsidR="00B61444" w:rsidRPr="009C3A76" w:rsidRDefault="00B61444">
      <w:pPr>
        <w:spacing w:after="0"/>
        <w:rPr>
          <w:rFonts w:ascii="Arial" w:hAnsi="Arial"/>
        </w:rPr>
      </w:pPr>
    </w:p>
    <w:p w14:paraId="5DAD01E4" w14:textId="7A1073EC" w:rsidR="00EF4DAF" w:rsidRPr="009C3A76" w:rsidRDefault="00CD3C3D">
      <w:pPr>
        <w:spacing w:after="0"/>
        <w:rPr>
          <w:rFonts w:ascii="Arial" w:hAnsi="Arial"/>
        </w:rPr>
      </w:pPr>
      <w:r w:rsidRPr="009C3A76">
        <w:rPr>
          <w:rFonts w:ascii="Arial" w:hAnsi="Arial"/>
          <w:b/>
          <w:bCs/>
        </w:rPr>
        <w:t>Austin:</w:t>
      </w:r>
      <w:r w:rsidR="00B61444" w:rsidRPr="009C3A76">
        <w:rPr>
          <w:rFonts w:ascii="Arial" w:hAnsi="Arial"/>
        </w:rPr>
        <w:t xml:space="preserve"> </w:t>
      </w:r>
      <w:r w:rsidR="009C0F56" w:rsidRPr="009C3A76">
        <w:rPr>
          <w:rFonts w:ascii="Arial" w:hAnsi="Arial"/>
        </w:rPr>
        <w:t xml:space="preserve">I was quite confident in myself. </w:t>
      </w:r>
      <w:r w:rsidR="00B61444" w:rsidRPr="009C3A76">
        <w:rPr>
          <w:rFonts w:ascii="Arial" w:hAnsi="Arial"/>
        </w:rPr>
        <w:t>I</w:t>
      </w:r>
      <w:r w:rsidR="009C0F56" w:rsidRPr="009C3A76">
        <w:rPr>
          <w:rFonts w:ascii="Arial" w:hAnsi="Arial"/>
        </w:rPr>
        <w:t>t was real</w:t>
      </w:r>
      <w:r w:rsidR="00B61444" w:rsidRPr="009C3A76">
        <w:rPr>
          <w:rFonts w:ascii="Arial" w:hAnsi="Arial"/>
        </w:rPr>
        <w:t xml:space="preserve">ly a </w:t>
      </w:r>
      <w:r w:rsidR="009C0F56" w:rsidRPr="009C3A76">
        <w:rPr>
          <w:rFonts w:ascii="Arial" w:hAnsi="Arial"/>
        </w:rPr>
        <w:t>good feeling.</w:t>
      </w:r>
    </w:p>
    <w:p w14:paraId="512E7CDE" w14:textId="77777777" w:rsidR="00EF4DAF" w:rsidRPr="009C3A76" w:rsidRDefault="00EF4DAF">
      <w:pPr>
        <w:spacing w:after="0"/>
        <w:rPr>
          <w:rFonts w:ascii="Arial" w:hAnsi="Arial"/>
        </w:rPr>
      </w:pPr>
    </w:p>
    <w:p w14:paraId="5A3FC718" w14:textId="77777777" w:rsidR="00B61444" w:rsidRPr="009C3A76" w:rsidRDefault="00B61444" w:rsidP="00B61444">
      <w:pPr>
        <w:spacing w:after="0"/>
        <w:rPr>
          <w:rFonts w:ascii="Arial" w:hAnsi="Arial"/>
        </w:rPr>
      </w:pPr>
      <w:r w:rsidRPr="009C3A76">
        <w:rPr>
          <w:rFonts w:ascii="Arial" w:hAnsi="Arial"/>
        </w:rPr>
        <w:t>[somber music]</w:t>
      </w:r>
    </w:p>
    <w:p w14:paraId="4CD7BF2E" w14:textId="77777777" w:rsidR="00B61444" w:rsidRPr="009C3A76" w:rsidRDefault="00B61444">
      <w:pPr>
        <w:spacing w:after="0"/>
        <w:rPr>
          <w:rFonts w:ascii="Arial" w:hAnsi="Arial"/>
        </w:rPr>
      </w:pPr>
    </w:p>
    <w:p w14:paraId="7F791FD8" w14:textId="28056186" w:rsidR="00EF4DAF" w:rsidRPr="009C3A76" w:rsidRDefault="00CD3C3D">
      <w:pPr>
        <w:spacing w:after="0"/>
        <w:rPr>
          <w:rFonts w:ascii="Arial" w:hAnsi="Arial"/>
        </w:rPr>
      </w:pPr>
      <w:r w:rsidRPr="009C3A76">
        <w:rPr>
          <w:rFonts w:ascii="Arial" w:hAnsi="Arial"/>
          <w:b/>
          <w:bCs/>
        </w:rPr>
        <w:t>Austin:</w:t>
      </w:r>
      <w:r w:rsidR="00B61444" w:rsidRPr="009C3A76">
        <w:rPr>
          <w:rFonts w:ascii="Arial" w:hAnsi="Arial"/>
        </w:rPr>
        <w:t xml:space="preserve"> </w:t>
      </w:r>
      <w:r w:rsidR="009C0F56" w:rsidRPr="009C3A76">
        <w:rPr>
          <w:rFonts w:ascii="Arial" w:hAnsi="Arial"/>
        </w:rPr>
        <w:t>The next day, my mom decided to call the pastor over</w:t>
      </w:r>
      <w:r w:rsidR="001A3997" w:rsidRPr="009C3A76">
        <w:rPr>
          <w:rFonts w:ascii="Arial" w:hAnsi="Arial"/>
        </w:rPr>
        <w:t xml:space="preserve"> </w:t>
      </w:r>
      <w:r w:rsidR="009C0F56" w:rsidRPr="009C3A76">
        <w:rPr>
          <w:rFonts w:ascii="Arial" w:hAnsi="Arial"/>
        </w:rPr>
        <w:t xml:space="preserve">to shed some light on the incident. I gave him the entire rundown. </w:t>
      </w:r>
      <w:r w:rsidR="001603D0" w:rsidRPr="009C3A76">
        <w:rPr>
          <w:rFonts w:ascii="Arial" w:hAnsi="Arial"/>
        </w:rPr>
        <w:t xml:space="preserve">He </w:t>
      </w:r>
      <w:r w:rsidR="009C0F56" w:rsidRPr="009C3A76">
        <w:rPr>
          <w:rFonts w:ascii="Arial" w:hAnsi="Arial"/>
        </w:rPr>
        <w:t>listened carefully</w:t>
      </w:r>
      <w:r w:rsidR="000E0B3B" w:rsidRPr="009C3A76">
        <w:rPr>
          <w:rFonts w:ascii="Arial" w:hAnsi="Arial"/>
        </w:rPr>
        <w:t>, a</w:t>
      </w:r>
      <w:r w:rsidR="009C0F56" w:rsidRPr="009C3A76">
        <w:rPr>
          <w:rFonts w:ascii="Arial" w:hAnsi="Arial"/>
        </w:rPr>
        <w:t>nd his conclusion was that the Holy Spirit came over me to protect my dad</w:t>
      </w:r>
      <w:r w:rsidR="001603D0">
        <w:rPr>
          <w:rFonts w:ascii="Arial" w:hAnsi="Arial"/>
        </w:rPr>
        <w:t>, w</w:t>
      </w:r>
      <w:r w:rsidR="009C0F56" w:rsidRPr="009C3A76">
        <w:rPr>
          <w:rFonts w:ascii="Arial" w:hAnsi="Arial"/>
        </w:rPr>
        <w:t>hich explains why I was so calm</w:t>
      </w:r>
      <w:r w:rsidR="001603D0">
        <w:rPr>
          <w:rFonts w:ascii="Arial" w:hAnsi="Arial"/>
        </w:rPr>
        <w:t xml:space="preserve"> a</w:t>
      </w:r>
      <w:r w:rsidR="009C0F56" w:rsidRPr="009C3A76">
        <w:rPr>
          <w:rFonts w:ascii="Arial" w:hAnsi="Arial"/>
        </w:rPr>
        <w:t>nd I did not freak out in any way and why clutch</w:t>
      </w:r>
      <w:r w:rsidR="001603D0">
        <w:rPr>
          <w:rFonts w:ascii="Arial" w:hAnsi="Arial"/>
        </w:rPr>
        <w:t>ed</w:t>
      </w:r>
      <w:r w:rsidR="009C0F56" w:rsidRPr="009C3A76">
        <w:rPr>
          <w:rFonts w:ascii="Arial" w:hAnsi="Arial"/>
        </w:rPr>
        <w:t xml:space="preserve"> the Bible</w:t>
      </w:r>
      <w:r w:rsidR="00520173" w:rsidRPr="009C3A76">
        <w:rPr>
          <w:rFonts w:ascii="Arial" w:hAnsi="Arial"/>
        </w:rPr>
        <w:t>.</w:t>
      </w:r>
    </w:p>
    <w:p w14:paraId="64C7A172" w14:textId="77777777" w:rsidR="00EF4DAF" w:rsidRPr="009C3A76" w:rsidRDefault="00EF4DAF">
      <w:pPr>
        <w:spacing w:after="0"/>
        <w:rPr>
          <w:rFonts w:ascii="Arial" w:hAnsi="Arial"/>
        </w:rPr>
      </w:pPr>
    </w:p>
    <w:p w14:paraId="5F7A6F76" w14:textId="77777777" w:rsidR="00520173" w:rsidRPr="009C3A76" w:rsidRDefault="00520173">
      <w:pPr>
        <w:spacing w:after="0"/>
        <w:rPr>
          <w:rFonts w:ascii="Arial" w:hAnsi="Arial"/>
        </w:rPr>
      </w:pPr>
      <w:r w:rsidRPr="009C3A76">
        <w:rPr>
          <w:rFonts w:ascii="Arial" w:hAnsi="Arial"/>
        </w:rPr>
        <w:t>[somber music]</w:t>
      </w:r>
    </w:p>
    <w:p w14:paraId="29B8ADFF" w14:textId="77777777" w:rsidR="00520173" w:rsidRPr="009C3A76" w:rsidRDefault="00520173">
      <w:pPr>
        <w:spacing w:after="0"/>
        <w:rPr>
          <w:rFonts w:ascii="Arial" w:hAnsi="Arial"/>
        </w:rPr>
      </w:pPr>
    </w:p>
    <w:p w14:paraId="5989758B" w14:textId="581E5B4C" w:rsidR="00EF4DAF" w:rsidRPr="009C3A76" w:rsidRDefault="00CD3C3D">
      <w:pPr>
        <w:spacing w:after="0"/>
        <w:rPr>
          <w:rFonts w:ascii="Arial" w:hAnsi="Arial"/>
        </w:rPr>
      </w:pPr>
      <w:r w:rsidRPr="009C3A76">
        <w:rPr>
          <w:rFonts w:ascii="Arial" w:hAnsi="Arial"/>
          <w:b/>
          <w:bCs/>
        </w:rPr>
        <w:t>Austin:</w:t>
      </w:r>
      <w:r w:rsidR="00520173" w:rsidRPr="009C3A76">
        <w:rPr>
          <w:rFonts w:ascii="Arial" w:hAnsi="Arial"/>
        </w:rPr>
        <w:t xml:space="preserve"> It </w:t>
      </w:r>
      <w:r w:rsidR="009C0F56" w:rsidRPr="009C3A76">
        <w:rPr>
          <w:rFonts w:ascii="Arial" w:hAnsi="Arial"/>
        </w:rPr>
        <w:t>sounded a bit corny to me</w:t>
      </w:r>
      <w:r w:rsidR="00451AAB" w:rsidRPr="009C3A76">
        <w:rPr>
          <w:rFonts w:ascii="Arial" w:hAnsi="Arial"/>
        </w:rPr>
        <w:t>. I</w:t>
      </w:r>
      <w:r w:rsidR="009C0F56" w:rsidRPr="009C3A76">
        <w:rPr>
          <w:rFonts w:ascii="Arial" w:hAnsi="Arial"/>
        </w:rPr>
        <w:t>t wasn't what I wanted to hear</w:t>
      </w:r>
      <w:r w:rsidR="00451AAB" w:rsidRPr="009C3A76">
        <w:rPr>
          <w:rFonts w:ascii="Arial" w:hAnsi="Arial"/>
        </w:rPr>
        <w:t>. H</w:t>
      </w:r>
      <w:r w:rsidR="009C0F56" w:rsidRPr="009C3A76">
        <w:rPr>
          <w:rFonts w:ascii="Arial" w:hAnsi="Arial"/>
        </w:rPr>
        <w:t>is explanation didn't quite gel with me. This was something that I was waiting for</w:t>
      </w:r>
      <w:r w:rsidR="00786F21">
        <w:rPr>
          <w:rFonts w:ascii="Arial" w:hAnsi="Arial"/>
        </w:rPr>
        <w:t xml:space="preserve"> a</w:t>
      </w:r>
      <w:r w:rsidR="007810CC" w:rsidRPr="009C3A76">
        <w:rPr>
          <w:rFonts w:ascii="Arial" w:hAnsi="Arial"/>
        </w:rPr>
        <w:t xml:space="preserve">nd </w:t>
      </w:r>
      <w:r w:rsidR="009C0F56" w:rsidRPr="009C3A76">
        <w:rPr>
          <w:rFonts w:ascii="Arial" w:hAnsi="Arial"/>
        </w:rPr>
        <w:t xml:space="preserve">all this while that my dad was having the </w:t>
      </w:r>
      <w:r w:rsidR="007810CC" w:rsidRPr="009C3A76">
        <w:rPr>
          <w:rFonts w:ascii="Arial" w:hAnsi="Arial"/>
        </w:rPr>
        <w:t xml:space="preserve">night terrors, </w:t>
      </w:r>
      <w:r w:rsidR="009C0F56" w:rsidRPr="009C3A76">
        <w:rPr>
          <w:rFonts w:ascii="Arial" w:hAnsi="Arial"/>
        </w:rPr>
        <w:t>it grew on me. It stayed on my mind that I need to know what is bothering my dad</w:t>
      </w:r>
      <w:r w:rsidR="00786F21">
        <w:rPr>
          <w:rFonts w:ascii="Arial" w:hAnsi="Arial"/>
        </w:rPr>
        <w:t>, a</w:t>
      </w:r>
      <w:r w:rsidR="009C0F56" w:rsidRPr="009C3A76">
        <w:rPr>
          <w:rFonts w:ascii="Arial" w:hAnsi="Arial"/>
        </w:rPr>
        <w:t>nd I wanted to get to the bottom of it</w:t>
      </w:r>
      <w:r w:rsidR="000521C0" w:rsidRPr="009C3A76">
        <w:rPr>
          <w:rFonts w:ascii="Arial" w:hAnsi="Arial"/>
        </w:rPr>
        <w:t>.</w:t>
      </w:r>
    </w:p>
    <w:p w14:paraId="096F3B41" w14:textId="77777777" w:rsidR="00EF4DAF" w:rsidRPr="009C3A76" w:rsidRDefault="00EF4DAF">
      <w:pPr>
        <w:spacing w:after="0"/>
        <w:rPr>
          <w:rFonts w:ascii="Arial" w:hAnsi="Arial"/>
        </w:rPr>
      </w:pPr>
    </w:p>
    <w:p w14:paraId="15A320D7" w14:textId="77777777" w:rsidR="000521C0" w:rsidRPr="009C3A76" w:rsidRDefault="000521C0">
      <w:pPr>
        <w:spacing w:after="0"/>
        <w:rPr>
          <w:rFonts w:ascii="Arial" w:hAnsi="Arial"/>
        </w:rPr>
      </w:pPr>
      <w:r w:rsidRPr="009C3A76">
        <w:rPr>
          <w:rFonts w:ascii="Arial" w:hAnsi="Arial"/>
        </w:rPr>
        <w:t>[suspenseful music]</w:t>
      </w:r>
    </w:p>
    <w:p w14:paraId="74889C94" w14:textId="77777777" w:rsidR="000521C0" w:rsidRPr="009C3A76" w:rsidRDefault="000521C0">
      <w:pPr>
        <w:spacing w:after="0"/>
        <w:rPr>
          <w:rFonts w:ascii="Arial" w:hAnsi="Arial"/>
        </w:rPr>
      </w:pPr>
    </w:p>
    <w:p w14:paraId="7A9C2884" w14:textId="6B27FAA1" w:rsidR="00EF4DAF" w:rsidRPr="009C3A76" w:rsidRDefault="00CD3C3D">
      <w:pPr>
        <w:spacing w:after="0"/>
        <w:rPr>
          <w:rFonts w:ascii="Arial" w:hAnsi="Arial"/>
        </w:rPr>
      </w:pPr>
      <w:r w:rsidRPr="009C3A76">
        <w:rPr>
          <w:rFonts w:ascii="Arial" w:hAnsi="Arial"/>
          <w:b/>
          <w:bCs/>
        </w:rPr>
        <w:t>Austin:</w:t>
      </w:r>
      <w:r w:rsidR="000521C0" w:rsidRPr="009C3A76">
        <w:rPr>
          <w:rFonts w:ascii="Arial" w:hAnsi="Arial"/>
        </w:rPr>
        <w:t xml:space="preserve"> How</w:t>
      </w:r>
      <w:r w:rsidR="009C0F56" w:rsidRPr="009C3A76">
        <w:rPr>
          <w:rFonts w:ascii="Arial" w:hAnsi="Arial"/>
        </w:rPr>
        <w:t>ever</w:t>
      </w:r>
      <w:r w:rsidR="006A4224" w:rsidRPr="009C3A76">
        <w:rPr>
          <w:rFonts w:ascii="Arial" w:hAnsi="Arial"/>
        </w:rPr>
        <w:t xml:space="preserve">, he </w:t>
      </w:r>
      <w:r w:rsidR="009C0F56" w:rsidRPr="009C3A76">
        <w:rPr>
          <w:rFonts w:ascii="Arial" w:hAnsi="Arial"/>
        </w:rPr>
        <w:t xml:space="preserve">said this in closing, </w:t>
      </w:r>
      <w:r w:rsidR="006A4224" w:rsidRPr="009C3A76">
        <w:rPr>
          <w:rFonts w:ascii="Arial" w:hAnsi="Arial"/>
        </w:rPr>
        <w:t>"W</w:t>
      </w:r>
      <w:r w:rsidR="009C0F56" w:rsidRPr="009C3A76">
        <w:rPr>
          <w:rFonts w:ascii="Arial" w:hAnsi="Arial"/>
        </w:rPr>
        <w:t>hen it's my time, the same demon would come for me.</w:t>
      </w:r>
      <w:r w:rsidR="005B71FF" w:rsidRPr="009C3A76">
        <w:rPr>
          <w:rFonts w:ascii="Arial" w:hAnsi="Arial"/>
        </w:rPr>
        <w:t xml:space="preserve"> </w:t>
      </w:r>
      <w:r w:rsidR="009C0F56" w:rsidRPr="009C3A76">
        <w:rPr>
          <w:rFonts w:ascii="Arial" w:hAnsi="Arial"/>
        </w:rPr>
        <w:t>When I'm at my weak point or when it's my time to go, cross over</w:t>
      </w:r>
      <w:r w:rsidR="00352BDD" w:rsidRPr="009C3A76">
        <w:rPr>
          <w:rFonts w:ascii="Arial" w:hAnsi="Arial"/>
        </w:rPr>
        <w:t xml:space="preserve">, a demon </w:t>
      </w:r>
      <w:r w:rsidR="009C0F56" w:rsidRPr="009C3A76">
        <w:rPr>
          <w:rFonts w:ascii="Arial" w:hAnsi="Arial"/>
        </w:rPr>
        <w:t xml:space="preserve">would be </w:t>
      </w:r>
      <w:r w:rsidR="00352BDD" w:rsidRPr="009C3A76">
        <w:rPr>
          <w:rFonts w:ascii="Arial" w:hAnsi="Arial"/>
        </w:rPr>
        <w:t>there to take me.</w:t>
      </w:r>
      <w:r w:rsidR="00786F21">
        <w:rPr>
          <w:rFonts w:ascii="Arial" w:hAnsi="Arial"/>
        </w:rPr>
        <w:t>"</w:t>
      </w:r>
      <w:r w:rsidR="00352BDD" w:rsidRPr="009C3A76">
        <w:rPr>
          <w:rFonts w:ascii="Arial" w:hAnsi="Arial"/>
        </w:rPr>
        <w:t xml:space="preserve"> </w:t>
      </w:r>
      <w:r w:rsidR="009C0F56" w:rsidRPr="009C3A76">
        <w:rPr>
          <w:rFonts w:ascii="Arial" w:hAnsi="Arial"/>
        </w:rPr>
        <w:t xml:space="preserve">That was </w:t>
      </w:r>
      <w:r w:rsidR="00352BDD" w:rsidRPr="009C3A76">
        <w:rPr>
          <w:rFonts w:ascii="Arial" w:hAnsi="Arial"/>
        </w:rPr>
        <w:t xml:space="preserve">it. He </w:t>
      </w:r>
      <w:r w:rsidR="009C0F56" w:rsidRPr="009C3A76">
        <w:rPr>
          <w:rFonts w:ascii="Arial" w:hAnsi="Arial"/>
        </w:rPr>
        <w:t xml:space="preserve">prayed. </w:t>
      </w:r>
      <w:r w:rsidR="00352BDD" w:rsidRPr="009C3A76">
        <w:rPr>
          <w:rFonts w:ascii="Arial" w:hAnsi="Arial"/>
        </w:rPr>
        <w:t xml:space="preserve">He </w:t>
      </w:r>
      <w:r w:rsidR="009C0F56" w:rsidRPr="009C3A76">
        <w:rPr>
          <w:rFonts w:ascii="Arial" w:hAnsi="Arial"/>
        </w:rPr>
        <w:t xml:space="preserve">prayed for my dad. </w:t>
      </w:r>
      <w:r w:rsidR="00352BDD" w:rsidRPr="009C3A76">
        <w:rPr>
          <w:rFonts w:ascii="Arial" w:hAnsi="Arial"/>
        </w:rPr>
        <w:t xml:space="preserve">He </w:t>
      </w:r>
      <w:r w:rsidR="009C0F56" w:rsidRPr="009C3A76">
        <w:rPr>
          <w:rFonts w:ascii="Arial" w:hAnsi="Arial"/>
        </w:rPr>
        <w:t>prayed for the family and he was gone. The demon</w:t>
      </w:r>
      <w:r w:rsidR="00AF0766" w:rsidRPr="009C3A76">
        <w:rPr>
          <w:rFonts w:ascii="Arial" w:hAnsi="Arial"/>
        </w:rPr>
        <w:t xml:space="preserve">, </w:t>
      </w:r>
      <w:r w:rsidR="009C0F56" w:rsidRPr="009C3A76">
        <w:rPr>
          <w:rFonts w:ascii="Arial" w:hAnsi="Arial"/>
        </w:rPr>
        <w:t>it never came back. My dad totally stopped screaming and he was a</w:t>
      </w:r>
      <w:r w:rsidR="007047FD">
        <w:rPr>
          <w:rFonts w:ascii="Arial" w:hAnsi="Arial"/>
        </w:rPr>
        <w:t>t</w:t>
      </w:r>
      <w:r w:rsidR="009C0F56" w:rsidRPr="009C3A76">
        <w:rPr>
          <w:rFonts w:ascii="Arial" w:hAnsi="Arial"/>
        </w:rPr>
        <w:t xml:space="preserve"> </w:t>
      </w:r>
      <w:r w:rsidR="001A11E0" w:rsidRPr="009C3A76">
        <w:rPr>
          <w:rFonts w:ascii="Arial" w:hAnsi="Arial"/>
        </w:rPr>
        <w:t>peace afterward</w:t>
      </w:r>
      <w:r w:rsidR="009C0F56" w:rsidRPr="009C3A76">
        <w:rPr>
          <w:rFonts w:ascii="Arial" w:hAnsi="Arial"/>
        </w:rPr>
        <w:t xml:space="preserve">. </w:t>
      </w:r>
      <w:r w:rsidR="001A11E0" w:rsidRPr="009C3A76">
        <w:rPr>
          <w:rFonts w:ascii="Arial" w:hAnsi="Arial"/>
        </w:rPr>
        <w:t xml:space="preserve">I know </w:t>
      </w:r>
      <w:r w:rsidR="009C0F56" w:rsidRPr="009C3A76">
        <w:rPr>
          <w:rFonts w:ascii="Arial" w:hAnsi="Arial"/>
        </w:rPr>
        <w:t xml:space="preserve">it never worried my dad again. But I feel that although that </w:t>
      </w:r>
      <w:r w:rsidR="00EC4617">
        <w:rPr>
          <w:rFonts w:ascii="Arial" w:hAnsi="Arial"/>
        </w:rPr>
        <w:t>it</w:t>
      </w:r>
      <w:r w:rsidR="009C0F56" w:rsidRPr="009C3A76">
        <w:rPr>
          <w:rFonts w:ascii="Arial" w:hAnsi="Arial"/>
        </w:rPr>
        <w:t xml:space="preserve"> didn't return</w:t>
      </w:r>
      <w:r w:rsidR="0099285C" w:rsidRPr="009C3A76">
        <w:rPr>
          <w:rFonts w:ascii="Arial" w:hAnsi="Arial"/>
        </w:rPr>
        <w:t xml:space="preserve">, it </w:t>
      </w:r>
      <w:r w:rsidR="009C0F56" w:rsidRPr="009C3A76">
        <w:rPr>
          <w:rFonts w:ascii="Arial" w:hAnsi="Arial"/>
        </w:rPr>
        <w:t>may have had a dire effect. My dad was soon after diagnosed with cancer</w:t>
      </w:r>
      <w:r w:rsidR="00104D0B" w:rsidRPr="009C3A76">
        <w:rPr>
          <w:rFonts w:ascii="Arial" w:hAnsi="Arial"/>
        </w:rPr>
        <w:t xml:space="preserve">, </w:t>
      </w:r>
      <w:r w:rsidR="009C0F56" w:rsidRPr="009C3A76">
        <w:rPr>
          <w:rFonts w:ascii="Arial" w:hAnsi="Arial"/>
        </w:rPr>
        <w:t>and it was in the last stages and it was too late for treatment</w:t>
      </w:r>
      <w:r w:rsidR="00104D0B" w:rsidRPr="009C3A76">
        <w:rPr>
          <w:rFonts w:ascii="Arial" w:hAnsi="Arial"/>
        </w:rPr>
        <w:t xml:space="preserve">, </w:t>
      </w:r>
      <w:r w:rsidR="009C0F56" w:rsidRPr="009C3A76">
        <w:rPr>
          <w:rFonts w:ascii="Arial" w:hAnsi="Arial"/>
        </w:rPr>
        <w:t>and he soon passed on afterwards.</w:t>
      </w:r>
    </w:p>
    <w:p w14:paraId="53CB5194" w14:textId="77777777" w:rsidR="00EF4DAF" w:rsidRPr="009C3A76" w:rsidRDefault="00EF4DAF">
      <w:pPr>
        <w:spacing w:after="0"/>
        <w:rPr>
          <w:rFonts w:ascii="Arial" w:hAnsi="Arial"/>
        </w:rPr>
      </w:pPr>
    </w:p>
    <w:p w14:paraId="6DB322DE" w14:textId="77777777" w:rsidR="0014250B" w:rsidRPr="009C3A76" w:rsidRDefault="002C02CF">
      <w:pPr>
        <w:spacing w:after="0"/>
        <w:rPr>
          <w:rFonts w:ascii="Arial" w:hAnsi="Arial"/>
        </w:rPr>
      </w:pPr>
      <w:r w:rsidRPr="009C3A76">
        <w:rPr>
          <w:rFonts w:ascii="Arial" w:hAnsi="Arial"/>
        </w:rPr>
        <w:t>[</w:t>
      </w:r>
      <w:r w:rsidR="0014250B" w:rsidRPr="009C3A76">
        <w:rPr>
          <w:rFonts w:ascii="Arial" w:hAnsi="Arial"/>
        </w:rPr>
        <w:t>suspenseful music]</w:t>
      </w:r>
    </w:p>
    <w:p w14:paraId="166F9E91" w14:textId="77777777" w:rsidR="0014250B" w:rsidRPr="009C3A76" w:rsidRDefault="0014250B">
      <w:pPr>
        <w:spacing w:after="0"/>
        <w:rPr>
          <w:rFonts w:ascii="Arial" w:hAnsi="Arial"/>
        </w:rPr>
      </w:pPr>
    </w:p>
    <w:p w14:paraId="4DA23908" w14:textId="77C6F310" w:rsidR="00D50064" w:rsidRPr="009C3A76" w:rsidRDefault="00CD3C3D">
      <w:pPr>
        <w:spacing w:after="0"/>
        <w:rPr>
          <w:rFonts w:ascii="Arial" w:hAnsi="Arial"/>
        </w:rPr>
      </w:pPr>
      <w:r w:rsidRPr="009C3A76">
        <w:rPr>
          <w:rFonts w:ascii="Arial" w:hAnsi="Arial"/>
          <w:b/>
          <w:bCs/>
        </w:rPr>
        <w:t>Austin:</w:t>
      </w:r>
      <w:r w:rsidR="0014250B" w:rsidRPr="009C3A76">
        <w:rPr>
          <w:rFonts w:ascii="Arial" w:hAnsi="Arial"/>
        </w:rPr>
        <w:t xml:space="preserve"> </w:t>
      </w:r>
      <w:r w:rsidR="009C0F56" w:rsidRPr="009C3A76">
        <w:rPr>
          <w:rFonts w:ascii="Arial" w:hAnsi="Arial"/>
        </w:rPr>
        <w:t>I was raised Catholic, but my grandparents, my dad's mom and dad</w:t>
      </w:r>
      <w:r w:rsidR="00EC4617">
        <w:rPr>
          <w:rFonts w:ascii="Arial" w:hAnsi="Arial"/>
        </w:rPr>
        <w:t>,</w:t>
      </w:r>
      <w:r w:rsidR="009C0F56" w:rsidRPr="009C3A76">
        <w:rPr>
          <w:rFonts w:ascii="Arial" w:hAnsi="Arial"/>
        </w:rPr>
        <w:t xml:space="preserve"> were Hindu</w:t>
      </w:r>
      <w:r w:rsidR="003C64D8" w:rsidRPr="009C3A76">
        <w:rPr>
          <w:rFonts w:ascii="Arial" w:hAnsi="Arial"/>
        </w:rPr>
        <w:t>s</w:t>
      </w:r>
      <w:r w:rsidR="009C0F56" w:rsidRPr="009C3A76">
        <w:rPr>
          <w:rFonts w:ascii="Arial" w:hAnsi="Arial"/>
        </w:rPr>
        <w:t>. The tradition in Hindu culture is whereby the priests would do an exorcism on someone that's possessed or remove demons from homes and release the demon into the rivers</w:t>
      </w:r>
      <w:r w:rsidR="00D50064" w:rsidRPr="009C3A76">
        <w:rPr>
          <w:rFonts w:ascii="Arial" w:hAnsi="Arial"/>
        </w:rPr>
        <w:t>.</w:t>
      </w:r>
    </w:p>
    <w:p w14:paraId="47EC469D" w14:textId="77777777" w:rsidR="00D50064" w:rsidRPr="009C3A76" w:rsidRDefault="00D50064">
      <w:pPr>
        <w:spacing w:after="0"/>
        <w:rPr>
          <w:rFonts w:ascii="Arial" w:hAnsi="Arial"/>
        </w:rPr>
      </w:pPr>
    </w:p>
    <w:p w14:paraId="181CFA86" w14:textId="77777777" w:rsidR="00D50064" w:rsidRPr="009C3A76" w:rsidRDefault="00D50064">
      <w:pPr>
        <w:spacing w:after="0"/>
        <w:rPr>
          <w:rFonts w:ascii="Arial" w:hAnsi="Arial"/>
        </w:rPr>
      </w:pPr>
      <w:r w:rsidRPr="009C3A76">
        <w:rPr>
          <w:rFonts w:ascii="Arial" w:hAnsi="Arial"/>
        </w:rPr>
        <w:t>[snarling]</w:t>
      </w:r>
    </w:p>
    <w:p w14:paraId="2F900497" w14:textId="77777777" w:rsidR="00D50064" w:rsidRPr="009C3A76" w:rsidRDefault="00D50064">
      <w:pPr>
        <w:spacing w:after="0"/>
        <w:rPr>
          <w:rFonts w:ascii="Arial" w:hAnsi="Arial"/>
        </w:rPr>
      </w:pPr>
    </w:p>
    <w:p w14:paraId="5BF3D404" w14:textId="2667A154" w:rsidR="00EF4DAF" w:rsidRPr="009C3A76" w:rsidRDefault="00CD3C3D">
      <w:pPr>
        <w:spacing w:after="0"/>
        <w:rPr>
          <w:rFonts w:ascii="Arial" w:hAnsi="Arial"/>
        </w:rPr>
      </w:pPr>
      <w:r w:rsidRPr="009C3A76">
        <w:rPr>
          <w:rFonts w:ascii="Arial" w:hAnsi="Arial"/>
          <w:b/>
          <w:bCs/>
        </w:rPr>
        <w:lastRenderedPageBreak/>
        <w:t>Austin:</w:t>
      </w:r>
      <w:r w:rsidR="00D50064" w:rsidRPr="009C3A76">
        <w:rPr>
          <w:rFonts w:ascii="Arial" w:hAnsi="Arial"/>
        </w:rPr>
        <w:t xml:space="preserve"> A</w:t>
      </w:r>
      <w:r w:rsidR="009C0F56" w:rsidRPr="009C3A76">
        <w:rPr>
          <w:rFonts w:ascii="Arial" w:hAnsi="Arial"/>
        </w:rPr>
        <w:t>way from basically civilization</w:t>
      </w:r>
      <w:r w:rsidR="00D50064" w:rsidRPr="009C3A76">
        <w:rPr>
          <w:rFonts w:ascii="Arial" w:hAnsi="Arial"/>
        </w:rPr>
        <w:t xml:space="preserve">, </w:t>
      </w:r>
      <w:r w:rsidR="009C0F56" w:rsidRPr="009C3A76">
        <w:rPr>
          <w:rFonts w:ascii="Arial" w:hAnsi="Arial"/>
        </w:rPr>
        <w:t xml:space="preserve">from houses and stuff like </w:t>
      </w:r>
      <w:r w:rsidR="00D50064" w:rsidRPr="009C3A76">
        <w:rPr>
          <w:rFonts w:ascii="Arial" w:hAnsi="Arial"/>
        </w:rPr>
        <w:t xml:space="preserve">that, </w:t>
      </w:r>
      <w:r w:rsidR="009C0F56" w:rsidRPr="009C3A76">
        <w:rPr>
          <w:rFonts w:ascii="Arial" w:hAnsi="Arial"/>
        </w:rPr>
        <w:t xml:space="preserve">they would go off to a </w:t>
      </w:r>
      <w:r w:rsidR="00D50064" w:rsidRPr="009C3A76">
        <w:rPr>
          <w:rFonts w:ascii="Arial" w:hAnsi="Arial"/>
        </w:rPr>
        <w:t>far r</w:t>
      </w:r>
      <w:r w:rsidR="009C0F56" w:rsidRPr="009C3A76">
        <w:rPr>
          <w:rFonts w:ascii="Arial" w:hAnsi="Arial"/>
        </w:rPr>
        <w:t>iver and release the demons into the river. And my dad</w:t>
      </w:r>
      <w:r w:rsidR="002F62B6" w:rsidRPr="009C3A76">
        <w:rPr>
          <w:rFonts w:ascii="Arial" w:hAnsi="Arial"/>
        </w:rPr>
        <w:t xml:space="preserve">, </w:t>
      </w:r>
      <w:r w:rsidR="009C0F56" w:rsidRPr="009C3A76">
        <w:rPr>
          <w:rFonts w:ascii="Arial" w:hAnsi="Arial"/>
        </w:rPr>
        <w:t>those were his places to catch his wild birds. And I assume that this is where this thing latched on to my dad</w:t>
      </w:r>
      <w:r w:rsidR="00944BBA" w:rsidRPr="009C3A76">
        <w:rPr>
          <w:rFonts w:ascii="Arial" w:hAnsi="Arial"/>
        </w:rPr>
        <w:t>.</w:t>
      </w:r>
    </w:p>
    <w:p w14:paraId="341973D9" w14:textId="77777777" w:rsidR="00EF4DAF" w:rsidRPr="009C3A76" w:rsidRDefault="00EF4DAF">
      <w:pPr>
        <w:spacing w:after="0"/>
        <w:rPr>
          <w:rFonts w:ascii="Arial" w:hAnsi="Arial"/>
        </w:rPr>
      </w:pPr>
    </w:p>
    <w:p w14:paraId="21E1F175" w14:textId="77777777" w:rsidR="00944BBA" w:rsidRPr="009C3A76" w:rsidRDefault="00944BBA">
      <w:pPr>
        <w:spacing w:after="0"/>
        <w:rPr>
          <w:rFonts w:ascii="Arial" w:hAnsi="Arial"/>
        </w:rPr>
      </w:pPr>
      <w:r w:rsidRPr="009C3A76">
        <w:rPr>
          <w:rFonts w:ascii="Arial" w:hAnsi="Arial"/>
        </w:rPr>
        <w:t>[snarling]</w:t>
      </w:r>
    </w:p>
    <w:p w14:paraId="2C17A1C7" w14:textId="77777777" w:rsidR="00944BBA" w:rsidRPr="009C3A76" w:rsidRDefault="00944BBA">
      <w:pPr>
        <w:spacing w:after="0"/>
        <w:rPr>
          <w:rFonts w:ascii="Arial" w:hAnsi="Arial"/>
        </w:rPr>
      </w:pPr>
    </w:p>
    <w:p w14:paraId="4F7E0FDE" w14:textId="1287C208" w:rsidR="00EF4DAF" w:rsidRPr="009C3A76" w:rsidRDefault="00CD3C3D">
      <w:pPr>
        <w:spacing w:after="0"/>
        <w:rPr>
          <w:rFonts w:ascii="Arial" w:hAnsi="Arial"/>
        </w:rPr>
      </w:pPr>
      <w:r w:rsidRPr="009C3A76">
        <w:rPr>
          <w:rFonts w:ascii="Arial" w:hAnsi="Arial"/>
          <w:b/>
          <w:bCs/>
        </w:rPr>
        <w:t>Austin:</w:t>
      </w:r>
      <w:r w:rsidR="00944BBA" w:rsidRPr="009C3A76">
        <w:rPr>
          <w:rFonts w:ascii="Arial" w:hAnsi="Arial"/>
        </w:rPr>
        <w:t xml:space="preserve"> P</w:t>
      </w:r>
      <w:r w:rsidR="009C0F56" w:rsidRPr="009C3A76">
        <w:rPr>
          <w:rFonts w:ascii="Arial" w:hAnsi="Arial"/>
        </w:rPr>
        <w:t>erhaps</w:t>
      </w:r>
      <w:r w:rsidR="00EF5CC1">
        <w:rPr>
          <w:rFonts w:ascii="Arial" w:hAnsi="Arial"/>
        </w:rPr>
        <w:t>,</w:t>
      </w:r>
      <w:r w:rsidR="009C0F56" w:rsidRPr="009C3A76">
        <w:rPr>
          <w:rFonts w:ascii="Arial" w:hAnsi="Arial"/>
        </w:rPr>
        <w:t xml:space="preserve"> the demon knew that my dad had a weakness and decided to attack him because he probably knew that my dad was dying. My dad never knew this. We never knew this until he got really sick</w:t>
      </w:r>
      <w:r w:rsidR="007D1050" w:rsidRPr="009C3A76">
        <w:rPr>
          <w:rFonts w:ascii="Arial" w:hAnsi="Arial"/>
        </w:rPr>
        <w:t>.</w:t>
      </w:r>
    </w:p>
    <w:p w14:paraId="32338ECB" w14:textId="77777777" w:rsidR="00EF4DAF" w:rsidRPr="009C3A76" w:rsidRDefault="00EF4DAF">
      <w:pPr>
        <w:spacing w:after="0"/>
        <w:rPr>
          <w:rFonts w:ascii="Arial" w:hAnsi="Arial"/>
        </w:rPr>
      </w:pPr>
    </w:p>
    <w:p w14:paraId="7639A4FF" w14:textId="77777777" w:rsidR="005A41E3" w:rsidRPr="009C3A76" w:rsidRDefault="009C0F56">
      <w:pPr>
        <w:spacing w:after="0"/>
        <w:rPr>
          <w:rFonts w:ascii="Arial" w:hAnsi="Arial"/>
        </w:rPr>
      </w:pPr>
      <w:r w:rsidRPr="009C3A76">
        <w:rPr>
          <w:rFonts w:ascii="Arial" w:hAnsi="Arial"/>
        </w:rPr>
        <w:t>I acquired a job out of the province and I had to move. I was in my own place</w:t>
      </w:r>
      <w:r w:rsidR="005A41E3" w:rsidRPr="009C3A76">
        <w:rPr>
          <w:rFonts w:ascii="Arial" w:hAnsi="Arial"/>
        </w:rPr>
        <w:t xml:space="preserve">. </w:t>
      </w:r>
    </w:p>
    <w:p w14:paraId="52C87B5F" w14:textId="77777777" w:rsidR="005A41E3" w:rsidRPr="009C3A76" w:rsidRDefault="005A41E3">
      <w:pPr>
        <w:spacing w:after="0"/>
        <w:rPr>
          <w:rFonts w:ascii="Arial" w:hAnsi="Arial"/>
        </w:rPr>
      </w:pPr>
    </w:p>
    <w:p w14:paraId="04F0649D" w14:textId="77777777" w:rsidR="005A41E3" w:rsidRPr="009C3A76" w:rsidRDefault="005A41E3">
      <w:pPr>
        <w:spacing w:after="0"/>
        <w:rPr>
          <w:rFonts w:ascii="Arial" w:hAnsi="Arial"/>
        </w:rPr>
      </w:pPr>
      <w:r w:rsidRPr="009C3A76">
        <w:rPr>
          <w:rFonts w:ascii="Arial" w:hAnsi="Arial"/>
        </w:rPr>
        <w:t>[footsteps, opens the door]</w:t>
      </w:r>
    </w:p>
    <w:p w14:paraId="50C26EE1" w14:textId="77777777" w:rsidR="005A41E3" w:rsidRPr="009C3A76" w:rsidRDefault="005A41E3">
      <w:pPr>
        <w:spacing w:after="0"/>
        <w:rPr>
          <w:rFonts w:ascii="Arial" w:hAnsi="Arial"/>
        </w:rPr>
      </w:pPr>
    </w:p>
    <w:p w14:paraId="7EF9BEBC" w14:textId="3CD1B20B" w:rsidR="00EF4DAF" w:rsidRPr="009C3A76" w:rsidRDefault="00CD3C3D">
      <w:pPr>
        <w:spacing w:after="0"/>
        <w:rPr>
          <w:rFonts w:ascii="Arial" w:hAnsi="Arial"/>
        </w:rPr>
      </w:pPr>
      <w:r w:rsidRPr="009C3A76">
        <w:rPr>
          <w:rFonts w:ascii="Arial" w:hAnsi="Arial"/>
          <w:b/>
          <w:bCs/>
        </w:rPr>
        <w:t>Austin:</w:t>
      </w:r>
      <w:r w:rsidR="005A41E3" w:rsidRPr="009C3A76">
        <w:rPr>
          <w:rFonts w:ascii="Arial" w:hAnsi="Arial"/>
        </w:rPr>
        <w:t xml:space="preserve"> I</w:t>
      </w:r>
      <w:r w:rsidR="009C0F56" w:rsidRPr="009C3A76">
        <w:rPr>
          <w:rFonts w:ascii="Arial" w:hAnsi="Arial"/>
        </w:rPr>
        <w:t>t was two months later</w:t>
      </w:r>
      <w:r w:rsidR="008A6544" w:rsidRPr="009C3A76">
        <w:rPr>
          <w:rFonts w:ascii="Arial" w:hAnsi="Arial"/>
        </w:rPr>
        <w:t xml:space="preserve">, </w:t>
      </w:r>
      <w:r w:rsidR="009C0F56" w:rsidRPr="009C3A76">
        <w:rPr>
          <w:rFonts w:ascii="Arial" w:hAnsi="Arial"/>
        </w:rPr>
        <w:t>and I went back to the house after my dad's passing. I was hurting inside</w:t>
      </w:r>
      <w:r w:rsidR="006C2A67" w:rsidRPr="009C3A76">
        <w:rPr>
          <w:rFonts w:ascii="Arial" w:hAnsi="Arial"/>
        </w:rPr>
        <w:t xml:space="preserve">, </w:t>
      </w:r>
      <w:r w:rsidR="009C0F56" w:rsidRPr="009C3A76">
        <w:rPr>
          <w:rFonts w:ascii="Arial" w:hAnsi="Arial"/>
        </w:rPr>
        <w:t>because they were empty spaces in that house</w:t>
      </w:r>
      <w:r w:rsidR="006C2A67" w:rsidRPr="009C3A76">
        <w:rPr>
          <w:rFonts w:ascii="Arial" w:hAnsi="Arial"/>
        </w:rPr>
        <w:t xml:space="preserve"> because </w:t>
      </w:r>
      <w:r w:rsidR="009C0F56" w:rsidRPr="009C3A76">
        <w:rPr>
          <w:rFonts w:ascii="Arial" w:hAnsi="Arial"/>
        </w:rPr>
        <w:t>he was not there</w:t>
      </w:r>
      <w:r w:rsidR="006C2A67" w:rsidRPr="009C3A76">
        <w:rPr>
          <w:rFonts w:ascii="Arial" w:hAnsi="Arial"/>
        </w:rPr>
        <w:t>. I</w:t>
      </w:r>
      <w:r w:rsidR="009C0F56" w:rsidRPr="009C3A76">
        <w:rPr>
          <w:rFonts w:ascii="Arial" w:hAnsi="Arial"/>
        </w:rPr>
        <w:t>t felt hollow</w:t>
      </w:r>
      <w:r w:rsidR="006C2A67" w:rsidRPr="009C3A76">
        <w:rPr>
          <w:rFonts w:ascii="Arial" w:hAnsi="Arial"/>
        </w:rPr>
        <w:t xml:space="preserve">, </w:t>
      </w:r>
      <w:r w:rsidR="009C0F56" w:rsidRPr="009C3A76">
        <w:rPr>
          <w:rFonts w:ascii="Arial" w:hAnsi="Arial"/>
        </w:rPr>
        <w:t>it felt quiet</w:t>
      </w:r>
      <w:r w:rsidR="00EF5CC1">
        <w:rPr>
          <w:rFonts w:ascii="Arial" w:hAnsi="Arial"/>
        </w:rPr>
        <w:t xml:space="preserve">. </w:t>
      </w:r>
      <w:r w:rsidR="009C0F56" w:rsidRPr="009C3A76">
        <w:rPr>
          <w:rFonts w:ascii="Arial" w:hAnsi="Arial"/>
        </w:rPr>
        <w:t xml:space="preserve">I </w:t>
      </w:r>
      <w:r w:rsidR="00A545EC" w:rsidRPr="009C3A76">
        <w:rPr>
          <w:rFonts w:ascii="Arial" w:hAnsi="Arial"/>
        </w:rPr>
        <w:t xml:space="preserve">stared </w:t>
      </w:r>
      <w:r w:rsidR="009C0F56" w:rsidRPr="009C3A76">
        <w:rPr>
          <w:rFonts w:ascii="Arial" w:hAnsi="Arial"/>
        </w:rPr>
        <w:t xml:space="preserve">into his bedroom </w:t>
      </w:r>
      <w:r w:rsidR="00C13A20" w:rsidRPr="009C3A76">
        <w:rPr>
          <w:rFonts w:ascii="Arial" w:hAnsi="Arial"/>
        </w:rPr>
        <w:t xml:space="preserve">and </w:t>
      </w:r>
      <w:r w:rsidR="009C0F56" w:rsidRPr="009C3A76">
        <w:rPr>
          <w:rFonts w:ascii="Arial" w:hAnsi="Arial"/>
        </w:rPr>
        <w:t>just realized that he's not around anymore</w:t>
      </w:r>
      <w:r w:rsidR="00F90426" w:rsidRPr="009C3A76">
        <w:rPr>
          <w:rFonts w:ascii="Arial" w:hAnsi="Arial"/>
        </w:rPr>
        <w:t>.</w:t>
      </w:r>
    </w:p>
    <w:p w14:paraId="4E172CF4" w14:textId="77777777" w:rsidR="00EF4DAF" w:rsidRPr="009C3A76" w:rsidRDefault="00EF4DAF">
      <w:pPr>
        <w:spacing w:after="0"/>
        <w:rPr>
          <w:rFonts w:ascii="Arial" w:hAnsi="Arial"/>
        </w:rPr>
      </w:pPr>
    </w:p>
    <w:p w14:paraId="37528010" w14:textId="77777777" w:rsidR="00F90426" w:rsidRPr="009C3A76" w:rsidRDefault="00F90426">
      <w:pPr>
        <w:spacing w:after="0"/>
        <w:rPr>
          <w:rFonts w:ascii="Arial" w:hAnsi="Arial"/>
        </w:rPr>
      </w:pPr>
      <w:r w:rsidRPr="009C3A76">
        <w:rPr>
          <w:rFonts w:ascii="Arial" w:hAnsi="Arial"/>
        </w:rPr>
        <w:t>[suspenseful music]</w:t>
      </w:r>
    </w:p>
    <w:p w14:paraId="08DAB7AA" w14:textId="77777777" w:rsidR="00F90426" w:rsidRPr="009C3A76" w:rsidRDefault="00F90426">
      <w:pPr>
        <w:spacing w:after="0"/>
        <w:rPr>
          <w:rFonts w:ascii="Arial" w:hAnsi="Arial"/>
        </w:rPr>
      </w:pPr>
    </w:p>
    <w:p w14:paraId="6A2473D1" w14:textId="78DEA7C0" w:rsidR="00EF4DAF" w:rsidRPr="009C3A76" w:rsidRDefault="00CD3C3D">
      <w:pPr>
        <w:spacing w:after="0"/>
        <w:rPr>
          <w:rFonts w:ascii="Arial" w:hAnsi="Arial"/>
        </w:rPr>
      </w:pPr>
      <w:r w:rsidRPr="009C3A76">
        <w:rPr>
          <w:rFonts w:ascii="Arial" w:hAnsi="Arial"/>
          <w:b/>
          <w:bCs/>
        </w:rPr>
        <w:t>Austin:</w:t>
      </w:r>
      <w:r w:rsidR="00F90426" w:rsidRPr="009C3A76">
        <w:rPr>
          <w:rFonts w:ascii="Arial" w:hAnsi="Arial"/>
        </w:rPr>
        <w:t xml:space="preserve"> </w:t>
      </w:r>
      <w:r w:rsidR="009C0F56" w:rsidRPr="009C3A76">
        <w:rPr>
          <w:rFonts w:ascii="Arial" w:hAnsi="Arial"/>
        </w:rPr>
        <w:t xml:space="preserve">I walked to the </w:t>
      </w:r>
      <w:r w:rsidR="00E5230E" w:rsidRPr="009C3A76">
        <w:rPr>
          <w:rFonts w:ascii="Arial" w:hAnsi="Arial"/>
        </w:rPr>
        <w:t xml:space="preserve">lounge and </w:t>
      </w:r>
      <w:r w:rsidR="009C0F56" w:rsidRPr="009C3A76">
        <w:rPr>
          <w:rFonts w:ascii="Arial" w:hAnsi="Arial"/>
        </w:rPr>
        <w:t>I think secretly</w:t>
      </w:r>
      <w:r w:rsidR="00E5230E" w:rsidRPr="009C3A76">
        <w:rPr>
          <w:rFonts w:ascii="Arial" w:hAnsi="Arial"/>
        </w:rPr>
        <w:t xml:space="preserve">, I </w:t>
      </w:r>
      <w:r w:rsidR="009C0F56" w:rsidRPr="009C3A76">
        <w:rPr>
          <w:rFonts w:ascii="Arial" w:hAnsi="Arial"/>
        </w:rPr>
        <w:t>called out to that demon as</w:t>
      </w:r>
      <w:r w:rsidR="00CE056A" w:rsidRPr="009C3A76">
        <w:rPr>
          <w:rFonts w:ascii="Arial" w:hAnsi="Arial"/>
        </w:rPr>
        <w:t xml:space="preserve"> </w:t>
      </w:r>
      <w:r w:rsidR="009C0F56" w:rsidRPr="009C3A76">
        <w:rPr>
          <w:rFonts w:ascii="Arial" w:hAnsi="Arial"/>
        </w:rPr>
        <w:t>if</w:t>
      </w:r>
      <w:r w:rsidR="00CE056A" w:rsidRPr="009C3A76">
        <w:rPr>
          <w:rFonts w:ascii="Arial" w:hAnsi="Arial"/>
        </w:rPr>
        <w:t xml:space="preserve">, "Are </w:t>
      </w:r>
      <w:r w:rsidR="009C0F56" w:rsidRPr="009C3A76">
        <w:rPr>
          <w:rFonts w:ascii="Arial" w:hAnsi="Arial"/>
        </w:rPr>
        <w:t>you still around</w:t>
      </w:r>
      <w:r w:rsidR="00CE056A" w:rsidRPr="009C3A76">
        <w:rPr>
          <w:rFonts w:ascii="Arial" w:hAnsi="Arial"/>
        </w:rPr>
        <w:t>?</w:t>
      </w:r>
      <w:r w:rsidR="009C0F56" w:rsidRPr="009C3A76">
        <w:rPr>
          <w:rFonts w:ascii="Arial" w:hAnsi="Arial"/>
        </w:rPr>
        <w:t xml:space="preserve"> Are you hiding from me? Did I defeat you? Did you take my dad</w:t>
      </w:r>
      <w:r w:rsidR="00CE056A" w:rsidRPr="009C3A76">
        <w:rPr>
          <w:rFonts w:ascii="Arial" w:hAnsi="Arial"/>
        </w:rPr>
        <w:t>?"</w:t>
      </w:r>
      <w:r w:rsidR="009C0F56" w:rsidRPr="009C3A76">
        <w:rPr>
          <w:rFonts w:ascii="Arial" w:hAnsi="Arial"/>
        </w:rPr>
        <w:t xml:space="preserve"> I still go to the house and I spend some nights in the lounge</w:t>
      </w:r>
      <w:r w:rsidR="00254964" w:rsidRPr="009C3A76">
        <w:rPr>
          <w:rFonts w:ascii="Arial" w:hAnsi="Arial"/>
        </w:rPr>
        <w:t xml:space="preserve">. I </w:t>
      </w:r>
      <w:r w:rsidR="009C0F56" w:rsidRPr="009C3A76">
        <w:rPr>
          <w:rFonts w:ascii="Arial" w:hAnsi="Arial"/>
        </w:rPr>
        <w:t>bunk on the couch sometimes just to see to get in touch</w:t>
      </w:r>
      <w:r w:rsidR="00520C84" w:rsidRPr="009C3A76">
        <w:rPr>
          <w:rFonts w:ascii="Arial" w:hAnsi="Arial"/>
        </w:rPr>
        <w:t xml:space="preserve"> </w:t>
      </w:r>
      <w:r w:rsidR="009C0F56" w:rsidRPr="009C3A76">
        <w:rPr>
          <w:rFonts w:ascii="Arial" w:hAnsi="Arial"/>
        </w:rPr>
        <w:t xml:space="preserve">or </w:t>
      </w:r>
      <w:r w:rsidR="00520C84" w:rsidRPr="009C3A76">
        <w:rPr>
          <w:rFonts w:ascii="Arial" w:hAnsi="Arial"/>
        </w:rPr>
        <w:t>know.</w:t>
      </w:r>
    </w:p>
    <w:p w14:paraId="137BF757" w14:textId="77777777" w:rsidR="00EF4DAF" w:rsidRPr="009C3A76" w:rsidRDefault="00EF4DAF">
      <w:pPr>
        <w:spacing w:after="0"/>
        <w:rPr>
          <w:rFonts w:ascii="Arial" w:hAnsi="Arial"/>
        </w:rPr>
      </w:pPr>
    </w:p>
    <w:p w14:paraId="5FAB9D3B" w14:textId="77777777" w:rsidR="00520C84" w:rsidRPr="009C3A76" w:rsidRDefault="00520C84" w:rsidP="00520C84">
      <w:pPr>
        <w:spacing w:after="0"/>
        <w:rPr>
          <w:rFonts w:ascii="Arial" w:hAnsi="Arial"/>
        </w:rPr>
      </w:pPr>
      <w:r w:rsidRPr="009C3A76">
        <w:rPr>
          <w:rFonts w:ascii="Arial" w:hAnsi="Arial"/>
        </w:rPr>
        <w:t>[suspenseful music]</w:t>
      </w:r>
    </w:p>
    <w:p w14:paraId="226F2CDB" w14:textId="77777777" w:rsidR="00520C84" w:rsidRPr="009C3A76" w:rsidRDefault="00520C84">
      <w:pPr>
        <w:spacing w:after="0"/>
        <w:rPr>
          <w:rFonts w:ascii="Arial" w:hAnsi="Arial"/>
        </w:rPr>
      </w:pPr>
    </w:p>
    <w:p w14:paraId="15CC72FD" w14:textId="00DF0E5E" w:rsidR="00EF4DAF" w:rsidRPr="009C3A76" w:rsidRDefault="00CD3C3D">
      <w:pPr>
        <w:spacing w:after="0"/>
        <w:rPr>
          <w:rFonts w:ascii="Arial" w:hAnsi="Arial"/>
        </w:rPr>
      </w:pPr>
      <w:r w:rsidRPr="009C3A76">
        <w:rPr>
          <w:rFonts w:ascii="Arial" w:hAnsi="Arial"/>
          <w:b/>
          <w:bCs/>
        </w:rPr>
        <w:t>Austin:</w:t>
      </w:r>
      <w:r w:rsidR="00520C84" w:rsidRPr="009C3A76">
        <w:rPr>
          <w:rFonts w:ascii="Arial" w:hAnsi="Arial"/>
        </w:rPr>
        <w:t xml:space="preserve"> </w:t>
      </w:r>
      <w:r w:rsidR="009C0F56" w:rsidRPr="009C3A76">
        <w:rPr>
          <w:rFonts w:ascii="Arial" w:hAnsi="Arial"/>
        </w:rPr>
        <w:t>I think that's my one wish</w:t>
      </w:r>
      <w:r w:rsidR="00853095">
        <w:rPr>
          <w:rFonts w:ascii="Arial" w:hAnsi="Arial"/>
        </w:rPr>
        <w:t>,</w:t>
      </w:r>
      <w:r w:rsidR="009C0F56" w:rsidRPr="009C3A76">
        <w:rPr>
          <w:rFonts w:ascii="Arial" w:hAnsi="Arial"/>
        </w:rPr>
        <w:t xml:space="preserve"> is to face him head on again. If I were to see him</w:t>
      </w:r>
      <w:r w:rsidR="00380F9F" w:rsidRPr="009C3A76">
        <w:rPr>
          <w:rFonts w:ascii="Arial" w:hAnsi="Arial"/>
        </w:rPr>
        <w:t xml:space="preserve">, </w:t>
      </w:r>
      <w:r w:rsidR="009C0F56" w:rsidRPr="009C3A76">
        <w:rPr>
          <w:rFonts w:ascii="Arial" w:hAnsi="Arial"/>
        </w:rPr>
        <w:t xml:space="preserve">experience </w:t>
      </w:r>
      <w:r w:rsidR="00380F9F" w:rsidRPr="009C3A76">
        <w:rPr>
          <w:rFonts w:ascii="Arial" w:hAnsi="Arial"/>
        </w:rPr>
        <w:t>h</w:t>
      </w:r>
      <w:r w:rsidR="009C0F56" w:rsidRPr="009C3A76">
        <w:rPr>
          <w:rFonts w:ascii="Arial" w:hAnsi="Arial"/>
        </w:rPr>
        <w:t>im</w:t>
      </w:r>
      <w:r w:rsidR="00853095">
        <w:rPr>
          <w:rFonts w:ascii="Arial" w:hAnsi="Arial"/>
        </w:rPr>
        <w:t>,</w:t>
      </w:r>
      <w:r w:rsidR="009C0F56" w:rsidRPr="009C3A76">
        <w:rPr>
          <w:rFonts w:ascii="Arial" w:hAnsi="Arial"/>
        </w:rPr>
        <w:t xml:space="preserve"> or sense him in some way</w:t>
      </w:r>
      <w:r w:rsidR="006A7687" w:rsidRPr="009C3A76">
        <w:rPr>
          <w:rFonts w:ascii="Arial" w:hAnsi="Arial"/>
        </w:rPr>
        <w:t xml:space="preserve">, </w:t>
      </w:r>
      <w:r w:rsidR="009C0F56" w:rsidRPr="009C3A76">
        <w:rPr>
          <w:rFonts w:ascii="Arial" w:hAnsi="Arial"/>
        </w:rPr>
        <w:t xml:space="preserve">I will definitely </w:t>
      </w:r>
      <w:r w:rsidR="00853095">
        <w:rPr>
          <w:rFonts w:ascii="Arial" w:hAnsi="Arial"/>
        </w:rPr>
        <w:t xml:space="preserve">take him </w:t>
      </w:r>
      <w:r w:rsidR="009C0F56" w:rsidRPr="009C3A76">
        <w:rPr>
          <w:rFonts w:ascii="Arial" w:hAnsi="Arial"/>
        </w:rPr>
        <w:t>on</w:t>
      </w:r>
      <w:r w:rsidR="006A7687" w:rsidRPr="009C3A76">
        <w:rPr>
          <w:rFonts w:ascii="Arial" w:hAnsi="Arial"/>
        </w:rPr>
        <w:t xml:space="preserve">. </w:t>
      </w:r>
      <w:r w:rsidR="009C0F56" w:rsidRPr="009C3A76">
        <w:rPr>
          <w:rFonts w:ascii="Arial" w:hAnsi="Arial"/>
        </w:rPr>
        <w:t>I promise you that</w:t>
      </w:r>
      <w:r w:rsidR="006A7687" w:rsidRPr="009C3A76">
        <w:rPr>
          <w:rFonts w:ascii="Arial" w:hAnsi="Arial"/>
        </w:rPr>
        <w:t>.</w:t>
      </w:r>
    </w:p>
    <w:p w14:paraId="5F641818" w14:textId="77777777" w:rsidR="00EF4DAF" w:rsidRPr="009C3A76" w:rsidRDefault="00EF4DAF">
      <w:pPr>
        <w:spacing w:after="0"/>
        <w:rPr>
          <w:rFonts w:ascii="Arial" w:hAnsi="Arial"/>
        </w:rPr>
      </w:pPr>
    </w:p>
    <w:p w14:paraId="48960CC7" w14:textId="77777777" w:rsidR="006A7687" w:rsidRPr="009C3A76" w:rsidRDefault="006A7687" w:rsidP="006A7687">
      <w:pPr>
        <w:spacing w:after="0"/>
        <w:rPr>
          <w:rFonts w:ascii="Arial" w:hAnsi="Arial"/>
        </w:rPr>
      </w:pPr>
      <w:r w:rsidRPr="009C3A76">
        <w:rPr>
          <w:rFonts w:ascii="Arial" w:hAnsi="Arial"/>
        </w:rPr>
        <w:t>[suspenseful music]</w:t>
      </w:r>
    </w:p>
    <w:p w14:paraId="06F3FB78" w14:textId="77777777" w:rsidR="006A7687" w:rsidRPr="009C3A76" w:rsidRDefault="006A7687">
      <w:pPr>
        <w:spacing w:after="0"/>
        <w:rPr>
          <w:rFonts w:ascii="Arial" w:hAnsi="Arial"/>
        </w:rPr>
      </w:pPr>
    </w:p>
    <w:p w14:paraId="6783FAA4" w14:textId="77777777" w:rsidR="006A7687" w:rsidRPr="009C3A76" w:rsidRDefault="006A7687">
      <w:pPr>
        <w:spacing w:after="0"/>
        <w:rPr>
          <w:rFonts w:ascii="Arial" w:hAnsi="Arial"/>
        </w:rPr>
      </w:pPr>
      <w:r w:rsidRPr="009C3A76">
        <w:rPr>
          <w:rFonts w:ascii="Arial" w:hAnsi="Arial"/>
        </w:rPr>
        <w:t>[upbeat music]</w:t>
      </w:r>
    </w:p>
    <w:p w14:paraId="4322F163" w14:textId="77777777" w:rsidR="006A7687" w:rsidRPr="009C3A76" w:rsidRDefault="006A7687">
      <w:pPr>
        <w:spacing w:after="0"/>
        <w:rPr>
          <w:rFonts w:ascii="Arial" w:hAnsi="Arial"/>
        </w:rPr>
      </w:pPr>
    </w:p>
    <w:p w14:paraId="76A0B6CE" w14:textId="2430DC32" w:rsidR="00511E82" w:rsidRPr="009C3A76" w:rsidRDefault="008639D9">
      <w:pPr>
        <w:spacing w:after="0"/>
        <w:rPr>
          <w:rFonts w:ascii="Arial" w:hAnsi="Arial"/>
        </w:rPr>
      </w:pPr>
      <w:r w:rsidRPr="008639D9">
        <w:rPr>
          <w:rFonts w:ascii="Arial" w:hAnsi="Arial"/>
          <w:b/>
          <w:bCs/>
        </w:rPr>
        <w:t>Glynn:</w:t>
      </w:r>
      <w:r w:rsidR="006A7687" w:rsidRPr="009C3A76">
        <w:rPr>
          <w:rFonts w:ascii="Arial" w:hAnsi="Arial"/>
        </w:rPr>
        <w:t xml:space="preserve"> </w:t>
      </w:r>
      <w:r w:rsidR="00B54A0C" w:rsidRPr="009C3A76">
        <w:rPr>
          <w:rFonts w:ascii="Arial" w:hAnsi="Arial"/>
        </w:rPr>
        <w:t>T</w:t>
      </w:r>
      <w:r w:rsidR="009C0F56" w:rsidRPr="009C3A76">
        <w:rPr>
          <w:rFonts w:ascii="Arial" w:hAnsi="Arial"/>
        </w:rPr>
        <w:t xml:space="preserve">hank you, Austin, for sharing your story </w:t>
      </w:r>
      <w:r w:rsidR="00B62E2C" w:rsidRPr="009C3A76">
        <w:rPr>
          <w:rFonts w:ascii="Arial" w:hAnsi="Arial"/>
        </w:rPr>
        <w:t xml:space="preserve">with the Spooked. Original score </w:t>
      </w:r>
      <w:r w:rsidR="009C0F56" w:rsidRPr="009C3A76">
        <w:rPr>
          <w:rFonts w:ascii="Arial" w:hAnsi="Arial"/>
        </w:rPr>
        <w:t>for that piece</w:t>
      </w:r>
      <w:r w:rsidR="00B62E2C" w:rsidRPr="009C3A76">
        <w:rPr>
          <w:rFonts w:ascii="Arial" w:hAnsi="Arial"/>
        </w:rPr>
        <w:t xml:space="preserve"> is </w:t>
      </w:r>
      <w:r w:rsidR="009C0F56" w:rsidRPr="009C3A76">
        <w:rPr>
          <w:rFonts w:ascii="Arial" w:hAnsi="Arial"/>
        </w:rPr>
        <w:t xml:space="preserve">by </w:t>
      </w:r>
      <w:r w:rsidR="00B62E2C" w:rsidRPr="009C3A76">
        <w:rPr>
          <w:rFonts w:ascii="Arial" w:hAnsi="Arial"/>
        </w:rPr>
        <w:t xml:space="preserve">Leon </w:t>
      </w:r>
      <w:r w:rsidR="009C0F56" w:rsidRPr="009C3A76">
        <w:rPr>
          <w:rFonts w:ascii="Arial" w:hAnsi="Arial"/>
        </w:rPr>
        <w:t>Morimoto</w:t>
      </w:r>
      <w:r w:rsidR="00B62E2C" w:rsidRPr="009C3A76">
        <w:rPr>
          <w:rFonts w:ascii="Arial" w:hAnsi="Arial"/>
        </w:rPr>
        <w:t xml:space="preserve">. It </w:t>
      </w:r>
      <w:r w:rsidR="009C0F56" w:rsidRPr="009C3A76">
        <w:rPr>
          <w:rFonts w:ascii="Arial" w:hAnsi="Arial"/>
        </w:rPr>
        <w:t xml:space="preserve">was produced by </w:t>
      </w:r>
      <w:r w:rsidR="00511E82" w:rsidRPr="009C3A76">
        <w:rPr>
          <w:rFonts w:ascii="Arial" w:hAnsi="Arial"/>
        </w:rPr>
        <w:t>Zoë Ferrigno.</w:t>
      </w:r>
    </w:p>
    <w:p w14:paraId="11E7577C" w14:textId="77777777" w:rsidR="00511E82" w:rsidRPr="009C3A76" w:rsidRDefault="00511E82">
      <w:pPr>
        <w:spacing w:after="0"/>
        <w:rPr>
          <w:rFonts w:ascii="Arial" w:hAnsi="Arial"/>
        </w:rPr>
      </w:pPr>
    </w:p>
    <w:p w14:paraId="7AFFCF9D" w14:textId="77777777" w:rsidR="00511E82" w:rsidRPr="009C3A76" w:rsidRDefault="00511E82">
      <w:pPr>
        <w:spacing w:after="0"/>
        <w:rPr>
          <w:rFonts w:ascii="Arial" w:hAnsi="Arial"/>
        </w:rPr>
      </w:pPr>
      <w:r w:rsidRPr="009C3A76">
        <w:rPr>
          <w:rFonts w:ascii="Arial" w:hAnsi="Arial"/>
        </w:rPr>
        <w:t>[upbeat music]</w:t>
      </w:r>
    </w:p>
    <w:p w14:paraId="43454594" w14:textId="77777777" w:rsidR="00511E82" w:rsidRPr="009C3A76" w:rsidRDefault="00511E82">
      <w:pPr>
        <w:spacing w:after="0"/>
        <w:rPr>
          <w:rFonts w:ascii="Arial" w:hAnsi="Arial"/>
        </w:rPr>
      </w:pPr>
    </w:p>
    <w:p w14:paraId="7E832A40" w14:textId="610EDD01" w:rsidR="00F035B0" w:rsidRPr="009C3A76" w:rsidRDefault="008639D9">
      <w:pPr>
        <w:spacing w:after="0"/>
        <w:rPr>
          <w:rFonts w:ascii="Arial" w:hAnsi="Arial"/>
        </w:rPr>
      </w:pPr>
      <w:r w:rsidRPr="008639D9">
        <w:rPr>
          <w:rFonts w:ascii="Arial" w:hAnsi="Arial"/>
          <w:b/>
          <w:bCs/>
        </w:rPr>
        <w:t>Glynn:</w:t>
      </w:r>
      <w:r w:rsidR="00511E82" w:rsidRPr="009C3A76">
        <w:rPr>
          <w:rFonts w:ascii="Arial" w:hAnsi="Arial"/>
        </w:rPr>
        <w:t xml:space="preserve"> </w:t>
      </w:r>
      <w:r w:rsidR="009C0F56" w:rsidRPr="009C3A76">
        <w:rPr>
          <w:rFonts w:ascii="Arial" w:hAnsi="Arial"/>
        </w:rPr>
        <w:t xml:space="preserve">Now, </w:t>
      </w:r>
      <w:r w:rsidR="008D7B0B" w:rsidRPr="009C3A76">
        <w:rPr>
          <w:rFonts w:ascii="Arial" w:hAnsi="Arial"/>
        </w:rPr>
        <w:t xml:space="preserve">when we </w:t>
      </w:r>
      <w:r w:rsidR="009C0F56" w:rsidRPr="009C3A76">
        <w:rPr>
          <w:rFonts w:ascii="Arial" w:hAnsi="Arial"/>
        </w:rPr>
        <w:t>return</w:t>
      </w:r>
      <w:r w:rsidR="008D7B0B" w:rsidRPr="009C3A76">
        <w:rPr>
          <w:rFonts w:ascii="Arial" w:hAnsi="Arial"/>
        </w:rPr>
        <w:t xml:space="preserve">, </w:t>
      </w:r>
      <w:r w:rsidR="009C0F56" w:rsidRPr="009C3A76">
        <w:rPr>
          <w:rFonts w:ascii="Arial" w:hAnsi="Arial"/>
        </w:rPr>
        <w:t xml:space="preserve">a mother and a daughter both know their family home is haunted. But they don't want to share that </w:t>
      </w:r>
      <w:r w:rsidR="00F035B0" w:rsidRPr="009C3A76">
        <w:rPr>
          <w:rFonts w:ascii="Arial" w:hAnsi="Arial"/>
        </w:rPr>
        <w:t>secret</w:t>
      </w:r>
      <w:r w:rsidR="00895255">
        <w:rPr>
          <w:rFonts w:ascii="Arial" w:hAnsi="Arial"/>
        </w:rPr>
        <w:t>, n</w:t>
      </w:r>
      <w:r w:rsidR="00F035B0" w:rsidRPr="009C3A76">
        <w:rPr>
          <w:rFonts w:ascii="Arial" w:hAnsi="Arial"/>
        </w:rPr>
        <w:t xml:space="preserve">ot even </w:t>
      </w:r>
      <w:r w:rsidR="009C0F56" w:rsidRPr="009C3A76">
        <w:rPr>
          <w:rFonts w:ascii="Arial" w:hAnsi="Arial"/>
        </w:rPr>
        <w:t xml:space="preserve">with each other. </w:t>
      </w:r>
      <w:r w:rsidR="00F035B0" w:rsidRPr="009C3A76">
        <w:rPr>
          <w:rFonts w:ascii="Arial" w:hAnsi="Arial"/>
        </w:rPr>
        <w:t>Spooked.</w:t>
      </w:r>
    </w:p>
    <w:p w14:paraId="4A5CAFAF" w14:textId="77777777" w:rsidR="00F035B0" w:rsidRPr="009C3A76" w:rsidRDefault="00F035B0">
      <w:pPr>
        <w:spacing w:after="0"/>
        <w:rPr>
          <w:rFonts w:ascii="Arial" w:hAnsi="Arial"/>
        </w:rPr>
      </w:pPr>
    </w:p>
    <w:p w14:paraId="0621D354" w14:textId="77777777" w:rsidR="00F035B0" w:rsidRPr="009C3A76" w:rsidRDefault="00F035B0">
      <w:pPr>
        <w:spacing w:after="0"/>
        <w:rPr>
          <w:rFonts w:ascii="Arial" w:hAnsi="Arial"/>
        </w:rPr>
      </w:pPr>
      <w:r w:rsidRPr="009C3A76">
        <w:rPr>
          <w:rFonts w:ascii="Arial" w:hAnsi="Arial"/>
        </w:rPr>
        <w:t>[upbeat music]</w:t>
      </w:r>
    </w:p>
    <w:p w14:paraId="6C8ADB0D" w14:textId="77777777" w:rsidR="00F035B0" w:rsidRPr="009C3A76" w:rsidRDefault="00F035B0">
      <w:pPr>
        <w:spacing w:after="0"/>
        <w:rPr>
          <w:rFonts w:ascii="Arial" w:hAnsi="Arial"/>
        </w:rPr>
      </w:pPr>
    </w:p>
    <w:p w14:paraId="72F995BF" w14:textId="33152BDC" w:rsidR="00EF4DAF" w:rsidRPr="009C3A76" w:rsidRDefault="008639D9">
      <w:pPr>
        <w:spacing w:after="0"/>
        <w:rPr>
          <w:rFonts w:ascii="Arial" w:hAnsi="Arial"/>
        </w:rPr>
      </w:pPr>
      <w:r w:rsidRPr="008639D9">
        <w:rPr>
          <w:rFonts w:ascii="Arial" w:hAnsi="Arial"/>
          <w:b/>
          <w:bCs/>
        </w:rPr>
        <w:lastRenderedPageBreak/>
        <w:t>Glynn:</w:t>
      </w:r>
      <w:r w:rsidR="00F035B0" w:rsidRPr="009C3A76">
        <w:rPr>
          <w:rFonts w:ascii="Arial" w:hAnsi="Arial"/>
        </w:rPr>
        <w:t xml:space="preserve"> </w:t>
      </w:r>
      <w:r w:rsidR="009C0F56" w:rsidRPr="009C3A76">
        <w:rPr>
          <w:rFonts w:ascii="Arial" w:hAnsi="Arial"/>
        </w:rPr>
        <w:t xml:space="preserve">Welcome back to </w:t>
      </w:r>
      <w:r w:rsidR="007060AA" w:rsidRPr="009C3A76">
        <w:rPr>
          <w:rFonts w:ascii="Arial" w:hAnsi="Arial"/>
        </w:rPr>
        <w:t>Snap Judgment</w:t>
      </w:r>
      <w:r w:rsidR="009C0F56" w:rsidRPr="009C3A76">
        <w:rPr>
          <w:rFonts w:ascii="Arial" w:hAnsi="Arial"/>
        </w:rPr>
        <w:t xml:space="preserve">. I'm </w:t>
      </w:r>
      <w:r w:rsidR="00F035B0" w:rsidRPr="009C3A76">
        <w:rPr>
          <w:rFonts w:ascii="Arial" w:hAnsi="Arial"/>
        </w:rPr>
        <w:t xml:space="preserve">Glynn </w:t>
      </w:r>
      <w:r w:rsidR="009C0F56" w:rsidRPr="009C3A76">
        <w:rPr>
          <w:rFonts w:ascii="Arial" w:hAnsi="Arial"/>
        </w:rPr>
        <w:t>Washington. Today</w:t>
      </w:r>
      <w:r w:rsidR="00F035B0" w:rsidRPr="009C3A76">
        <w:rPr>
          <w:rFonts w:ascii="Arial" w:hAnsi="Arial"/>
        </w:rPr>
        <w:t xml:space="preserve">, </w:t>
      </w:r>
      <w:r w:rsidR="009C0F56" w:rsidRPr="009C3A76">
        <w:rPr>
          <w:rFonts w:ascii="Arial" w:hAnsi="Arial"/>
        </w:rPr>
        <w:t xml:space="preserve">we're bringing stories crafted in the dark of night </w:t>
      </w:r>
      <w:r w:rsidR="00BD121D" w:rsidRPr="009C3A76">
        <w:rPr>
          <w:rFonts w:ascii="Arial" w:hAnsi="Arial"/>
        </w:rPr>
        <w:t xml:space="preserve">by </w:t>
      </w:r>
      <w:r w:rsidR="009C0F56" w:rsidRPr="009C3A76">
        <w:rPr>
          <w:rFonts w:ascii="Arial" w:hAnsi="Arial"/>
        </w:rPr>
        <w:t>our sister program</w:t>
      </w:r>
      <w:r w:rsidR="00895255">
        <w:rPr>
          <w:rFonts w:ascii="Arial" w:hAnsi="Arial"/>
        </w:rPr>
        <w:t>,</w:t>
      </w:r>
      <w:r w:rsidR="009C0F56" w:rsidRPr="009C3A76">
        <w:rPr>
          <w:rFonts w:ascii="Arial" w:hAnsi="Arial"/>
        </w:rPr>
        <w:t xml:space="preserve"> </w:t>
      </w:r>
      <w:r w:rsidR="00F035B0" w:rsidRPr="009C3A76">
        <w:rPr>
          <w:rFonts w:ascii="Arial" w:hAnsi="Arial"/>
        </w:rPr>
        <w:t>S</w:t>
      </w:r>
      <w:r w:rsidR="009C0F56" w:rsidRPr="009C3A76">
        <w:rPr>
          <w:rFonts w:ascii="Arial" w:hAnsi="Arial"/>
        </w:rPr>
        <w:t>pooked. Now, have you ever heard them say</w:t>
      </w:r>
      <w:r w:rsidR="008D4722" w:rsidRPr="009C3A76">
        <w:rPr>
          <w:rFonts w:ascii="Arial" w:hAnsi="Arial"/>
        </w:rPr>
        <w:t>, "W</w:t>
      </w:r>
      <w:r w:rsidR="009C0F56" w:rsidRPr="009C3A76">
        <w:rPr>
          <w:rFonts w:ascii="Arial" w:hAnsi="Arial"/>
        </w:rPr>
        <w:t>hat you don't know can't hurt you?</w:t>
      </w:r>
      <w:r w:rsidR="008D4722" w:rsidRPr="009C3A76">
        <w:rPr>
          <w:rFonts w:ascii="Arial" w:hAnsi="Arial"/>
        </w:rPr>
        <w:t>"</w:t>
      </w:r>
      <w:r w:rsidR="009C0F56" w:rsidRPr="009C3A76">
        <w:rPr>
          <w:rFonts w:ascii="Arial" w:hAnsi="Arial"/>
        </w:rPr>
        <w:t xml:space="preserve"> </w:t>
      </w:r>
      <w:r w:rsidR="008D4722" w:rsidRPr="009C3A76">
        <w:rPr>
          <w:rFonts w:ascii="Arial" w:hAnsi="Arial"/>
        </w:rPr>
        <w:t>Now t</w:t>
      </w:r>
      <w:r w:rsidR="009C0F56" w:rsidRPr="009C3A76">
        <w:rPr>
          <w:rFonts w:ascii="Arial" w:hAnsi="Arial"/>
        </w:rPr>
        <w:t>his story, this story may make you reconsider this piece of received wisdom</w:t>
      </w:r>
      <w:r w:rsidR="00C613D7" w:rsidRPr="009C3A76">
        <w:rPr>
          <w:rFonts w:ascii="Arial" w:hAnsi="Arial"/>
        </w:rPr>
        <w:t xml:space="preserve">. We </w:t>
      </w:r>
      <w:r w:rsidR="009C0F56" w:rsidRPr="009C3A76">
        <w:rPr>
          <w:rFonts w:ascii="Arial" w:hAnsi="Arial"/>
        </w:rPr>
        <w:t>begin with Jennifer.</w:t>
      </w:r>
    </w:p>
    <w:p w14:paraId="6BF2C6CE" w14:textId="77777777" w:rsidR="00EF4DAF" w:rsidRPr="009C3A76" w:rsidRDefault="00EF4DAF">
      <w:pPr>
        <w:spacing w:after="0"/>
        <w:rPr>
          <w:rFonts w:ascii="Arial" w:hAnsi="Arial"/>
        </w:rPr>
      </w:pPr>
    </w:p>
    <w:p w14:paraId="4FD81E4E" w14:textId="5B71D71D" w:rsidR="0053756C" w:rsidRPr="009C3A76" w:rsidRDefault="00FB1903">
      <w:pPr>
        <w:spacing w:after="0"/>
        <w:rPr>
          <w:rFonts w:ascii="Arial" w:hAnsi="Arial"/>
        </w:rPr>
      </w:pPr>
      <w:r w:rsidRPr="00FB1903">
        <w:rPr>
          <w:rFonts w:ascii="Arial" w:hAnsi="Arial"/>
          <w:b/>
          <w:bCs/>
        </w:rPr>
        <w:t>Jennifer:</w:t>
      </w:r>
      <w:r w:rsidR="00CD3C3D" w:rsidRPr="009C3A76">
        <w:rPr>
          <w:rFonts w:ascii="Arial" w:hAnsi="Arial"/>
        </w:rPr>
        <w:t xml:space="preserve"> </w:t>
      </w:r>
      <w:r w:rsidR="009C0F56" w:rsidRPr="009C3A76">
        <w:rPr>
          <w:rFonts w:ascii="Arial" w:hAnsi="Arial"/>
        </w:rPr>
        <w:t>As a parent, you always want to protect your kids. Looking back, maybe</w:t>
      </w:r>
      <w:r w:rsidR="009F2BD7" w:rsidRPr="009C3A76">
        <w:rPr>
          <w:rFonts w:ascii="Arial" w:hAnsi="Arial"/>
        </w:rPr>
        <w:t xml:space="preserve"> </w:t>
      </w:r>
      <w:r w:rsidR="009C0F56" w:rsidRPr="009C3A76">
        <w:rPr>
          <w:rFonts w:ascii="Arial" w:hAnsi="Arial"/>
        </w:rPr>
        <w:t xml:space="preserve">it is best to just be forthcoming and not try to protect them. </w:t>
      </w:r>
    </w:p>
    <w:p w14:paraId="36E7F030" w14:textId="77777777" w:rsidR="0053756C" w:rsidRPr="009C3A76" w:rsidRDefault="0053756C">
      <w:pPr>
        <w:spacing w:after="0"/>
        <w:rPr>
          <w:rFonts w:ascii="Arial" w:hAnsi="Arial"/>
        </w:rPr>
      </w:pPr>
    </w:p>
    <w:p w14:paraId="254237EC" w14:textId="154B69DE" w:rsidR="00547BB4" w:rsidRPr="009C3A76" w:rsidRDefault="009C0F56">
      <w:pPr>
        <w:spacing w:after="0"/>
        <w:rPr>
          <w:rFonts w:ascii="Arial" w:hAnsi="Arial"/>
        </w:rPr>
      </w:pPr>
      <w:r w:rsidRPr="009C3A76">
        <w:rPr>
          <w:rFonts w:ascii="Arial" w:hAnsi="Arial"/>
        </w:rPr>
        <w:t>When we first bought the house, I was aware that there had been a death at the home because my husband actually went to school with the young lady that passed away there</w:t>
      </w:r>
      <w:r w:rsidR="00BF6C62" w:rsidRPr="009C3A76">
        <w:rPr>
          <w:rFonts w:ascii="Arial" w:hAnsi="Arial"/>
        </w:rPr>
        <w:t>, Libby. T</w:t>
      </w:r>
      <w:r w:rsidRPr="009C3A76">
        <w:rPr>
          <w:rFonts w:ascii="Arial" w:hAnsi="Arial"/>
        </w:rPr>
        <w:t>hey were friends and he would go pick her up at her house</w:t>
      </w:r>
      <w:r w:rsidR="005A782A" w:rsidRPr="009C3A76">
        <w:rPr>
          <w:rFonts w:ascii="Arial" w:hAnsi="Arial"/>
        </w:rPr>
        <w:t xml:space="preserve">, </w:t>
      </w:r>
      <w:r w:rsidRPr="009C3A76">
        <w:rPr>
          <w:rFonts w:ascii="Arial" w:hAnsi="Arial"/>
        </w:rPr>
        <w:t>which became our house</w:t>
      </w:r>
      <w:r w:rsidR="00200901">
        <w:rPr>
          <w:rFonts w:ascii="Arial" w:hAnsi="Arial"/>
        </w:rPr>
        <w:t>,</w:t>
      </w:r>
      <w:r w:rsidRPr="009C3A76">
        <w:rPr>
          <w:rFonts w:ascii="Arial" w:hAnsi="Arial"/>
        </w:rPr>
        <w:t xml:space="preserve"> and they were close for a while. I did feel a little hesitant to move in because of the story he had told me. He was aware that she had passed and there was always something mysterious about her death. She died in the barn behind the home. But he did </w:t>
      </w:r>
      <w:r w:rsidR="00653A38" w:rsidRPr="009C3A76">
        <w:rPr>
          <w:rFonts w:ascii="Arial" w:hAnsi="Arial"/>
        </w:rPr>
        <w:t>knock</w:t>
      </w:r>
      <w:r w:rsidR="00547BB4" w:rsidRPr="009C3A76">
        <w:rPr>
          <w:rFonts w:ascii="Arial" w:hAnsi="Arial"/>
        </w:rPr>
        <w:t xml:space="preserve"> </w:t>
      </w:r>
      <w:r w:rsidRPr="009C3A76">
        <w:rPr>
          <w:rFonts w:ascii="Arial" w:hAnsi="Arial"/>
        </w:rPr>
        <w:t xml:space="preserve">the barn down completely. </w:t>
      </w:r>
      <w:r w:rsidR="00547BB4" w:rsidRPr="009C3A76">
        <w:rPr>
          <w:rFonts w:ascii="Arial" w:hAnsi="Arial"/>
        </w:rPr>
        <w:t>H</w:t>
      </w:r>
      <w:r w:rsidRPr="009C3A76">
        <w:rPr>
          <w:rFonts w:ascii="Arial" w:hAnsi="Arial"/>
        </w:rPr>
        <w:t>e said</w:t>
      </w:r>
      <w:r w:rsidR="00200901">
        <w:rPr>
          <w:rFonts w:ascii="Arial" w:hAnsi="Arial"/>
        </w:rPr>
        <w:t xml:space="preserve"> </w:t>
      </w:r>
      <w:r w:rsidR="00200901" w:rsidRPr="009C3A76">
        <w:rPr>
          <w:rFonts w:ascii="Arial" w:hAnsi="Arial"/>
        </w:rPr>
        <w:t xml:space="preserve">it's </w:t>
      </w:r>
      <w:r w:rsidRPr="009C3A76">
        <w:rPr>
          <w:rFonts w:ascii="Arial" w:hAnsi="Arial"/>
        </w:rPr>
        <w:t>not part of the home. We remodeled the home extensively. So</w:t>
      </w:r>
      <w:r w:rsidR="00547BB4" w:rsidRPr="009C3A76">
        <w:rPr>
          <w:rFonts w:ascii="Arial" w:hAnsi="Arial"/>
        </w:rPr>
        <w:t xml:space="preserve">, </w:t>
      </w:r>
      <w:r w:rsidRPr="009C3A76">
        <w:rPr>
          <w:rFonts w:ascii="Arial" w:hAnsi="Arial"/>
        </w:rPr>
        <w:t xml:space="preserve">it felt like a new home initially. </w:t>
      </w:r>
    </w:p>
    <w:p w14:paraId="4F88CD29" w14:textId="77777777" w:rsidR="00547BB4" w:rsidRPr="009C3A76" w:rsidRDefault="00547BB4">
      <w:pPr>
        <w:spacing w:after="0"/>
        <w:rPr>
          <w:rFonts w:ascii="Arial" w:hAnsi="Arial"/>
        </w:rPr>
      </w:pPr>
    </w:p>
    <w:p w14:paraId="5BC1C7F1" w14:textId="066430BF" w:rsidR="00EF4DAF" w:rsidRPr="009C3A76" w:rsidRDefault="009C0F56">
      <w:pPr>
        <w:spacing w:after="0"/>
        <w:rPr>
          <w:rFonts w:ascii="Arial" w:hAnsi="Arial"/>
        </w:rPr>
      </w:pPr>
      <w:r w:rsidRPr="009C3A76">
        <w:rPr>
          <w:rFonts w:ascii="Arial" w:hAnsi="Arial"/>
        </w:rPr>
        <w:t>Taylor, my oldest daughter</w:t>
      </w:r>
      <w:r w:rsidR="0059771E">
        <w:rPr>
          <w:rFonts w:ascii="Arial" w:hAnsi="Arial"/>
        </w:rPr>
        <w:t>,</w:t>
      </w:r>
      <w:r w:rsidRPr="009C3A76">
        <w:rPr>
          <w:rFonts w:ascii="Arial" w:hAnsi="Arial"/>
        </w:rPr>
        <w:t xml:space="preserve"> was our only child when we purchased the home. We decided because she was so little</w:t>
      </w:r>
      <w:r w:rsidR="0059771E">
        <w:rPr>
          <w:rFonts w:ascii="Arial" w:hAnsi="Arial"/>
        </w:rPr>
        <w:t>,</w:t>
      </w:r>
      <w:r w:rsidRPr="009C3A76">
        <w:rPr>
          <w:rFonts w:ascii="Arial" w:hAnsi="Arial"/>
        </w:rPr>
        <w:t xml:space="preserve"> I didn't think it would serve a purpose other than scare her if we mentioned anything about the history of the home. We just wouldn't mention it or bring it up.</w:t>
      </w:r>
    </w:p>
    <w:p w14:paraId="3420532D" w14:textId="77777777" w:rsidR="00EF4DAF" w:rsidRPr="009C3A76" w:rsidRDefault="00EF4DAF">
      <w:pPr>
        <w:spacing w:after="0"/>
        <w:rPr>
          <w:rFonts w:ascii="Arial" w:hAnsi="Arial"/>
        </w:rPr>
      </w:pPr>
    </w:p>
    <w:p w14:paraId="1B13A512" w14:textId="77777777" w:rsidR="00797986" w:rsidRPr="009C3A76" w:rsidRDefault="00797986">
      <w:pPr>
        <w:spacing w:after="0"/>
        <w:rPr>
          <w:rFonts w:ascii="Arial" w:hAnsi="Arial"/>
        </w:rPr>
      </w:pPr>
      <w:r w:rsidRPr="009C3A76">
        <w:rPr>
          <w:rFonts w:ascii="Arial" w:hAnsi="Arial"/>
        </w:rPr>
        <w:t>[somber music]</w:t>
      </w:r>
    </w:p>
    <w:p w14:paraId="170CC5DE" w14:textId="77777777" w:rsidR="00797986" w:rsidRPr="009C3A76" w:rsidRDefault="00797986">
      <w:pPr>
        <w:spacing w:after="0"/>
        <w:rPr>
          <w:rFonts w:ascii="Arial" w:hAnsi="Arial"/>
        </w:rPr>
      </w:pPr>
    </w:p>
    <w:p w14:paraId="0967B19C" w14:textId="7E9E55D2" w:rsidR="00EF4827" w:rsidRPr="009C3A76" w:rsidRDefault="00FB1903">
      <w:pPr>
        <w:spacing w:after="0"/>
        <w:rPr>
          <w:rFonts w:ascii="Arial" w:hAnsi="Arial"/>
        </w:rPr>
      </w:pPr>
      <w:r w:rsidRPr="00FB1903">
        <w:rPr>
          <w:rFonts w:ascii="Arial" w:hAnsi="Arial"/>
          <w:b/>
          <w:bCs/>
        </w:rPr>
        <w:t>Eliza:</w:t>
      </w:r>
      <w:r w:rsidR="00797986" w:rsidRPr="009C3A76">
        <w:rPr>
          <w:rFonts w:ascii="Arial" w:hAnsi="Arial"/>
        </w:rPr>
        <w:t xml:space="preserve"> A</w:t>
      </w:r>
      <w:r w:rsidR="009C0F56" w:rsidRPr="009C3A76">
        <w:rPr>
          <w:rFonts w:ascii="Arial" w:hAnsi="Arial"/>
        </w:rPr>
        <w:t xml:space="preserve">t first, when Jennifer and her family moved in, things were </w:t>
      </w:r>
      <w:r w:rsidR="005043D7" w:rsidRPr="009C3A76">
        <w:rPr>
          <w:rFonts w:ascii="Arial" w:hAnsi="Arial"/>
        </w:rPr>
        <w:t xml:space="preserve">peaceful, </w:t>
      </w:r>
      <w:r w:rsidR="009C0F56" w:rsidRPr="009C3A76">
        <w:rPr>
          <w:rFonts w:ascii="Arial" w:hAnsi="Arial"/>
        </w:rPr>
        <w:t>normal, quiet, but that didn't last too long. One night, after about two years of living in the house, the family was asleep. This is Taylor, Jennifer's daughter</w:t>
      </w:r>
      <w:r w:rsidR="00EF4827" w:rsidRPr="009C3A76">
        <w:rPr>
          <w:rFonts w:ascii="Arial" w:hAnsi="Arial"/>
        </w:rPr>
        <w:t>. S</w:t>
      </w:r>
      <w:r w:rsidR="009C0F56" w:rsidRPr="009C3A76">
        <w:rPr>
          <w:rFonts w:ascii="Arial" w:hAnsi="Arial"/>
        </w:rPr>
        <w:t xml:space="preserve">he was about seven at the time. </w:t>
      </w:r>
    </w:p>
    <w:p w14:paraId="52C96EA1" w14:textId="77777777" w:rsidR="00EF4827" w:rsidRPr="009C3A76" w:rsidRDefault="00EF4827">
      <w:pPr>
        <w:spacing w:after="0"/>
        <w:rPr>
          <w:rFonts w:ascii="Arial" w:hAnsi="Arial"/>
        </w:rPr>
      </w:pPr>
    </w:p>
    <w:p w14:paraId="59DED4F9" w14:textId="744BDFCF" w:rsidR="00EF4DAF" w:rsidRPr="009C3A76" w:rsidRDefault="00FB1903">
      <w:pPr>
        <w:spacing w:after="0"/>
        <w:rPr>
          <w:rFonts w:ascii="Arial" w:hAnsi="Arial"/>
        </w:rPr>
      </w:pPr>
      <w:r w:rsidRPr="00FB1903">
        <w:rPr>
          <w:rFonts w:ascii="Arial" w:hAnsi="Arial"/>
          <w:b/>
          <w:bCs/>
        </w:rPr>
        <w:t>Taylor:</w:t>
      </w:r>
      <w:r w:rsidR="00EF4827" w:rsidRPr="009C3A76">
        <w:rPr>
          <w:rFonts w:ascii="Arial" w:hAnsi="Arial"/>
        </w:rPr>
        <w:t xml:space="preserve"> </w:t>
      </w:r>
      <w:r w:rsidR="009C0F56" w:rsidRPr="009C3A76">
        <w:rPr>
          <w:rFonts w:ascii="Arial" w:hAnsi="Arial"/>
        </w:rPr>
        <w:t>We heard</w:t>
      </w:r>
      <w:r w:rsidR="00EF4827" w:rsidRPr="009C3A76">
        <w:rPr>
          <w:rFonts w:ascii="Arial" w:hAnsi="Arial"/>
        </w:rPr>
        <w:t xml:space="preserve"> </w:t>
      </w:r>
      <w:r w:rsidR="009C0F56" w:rsidRPr="009C3A76">
        <w:rPr>
          <w:rFonts w:ascii="Arial" w:hAnsi="Arial"/>
        </w:rPr>
        <w:t xml:space="preserve">just the loudest crash, </w:t>
      </w:r>
      <w:r w:rsidR="00C3379A" w:rsidRPr="009C3A76">
        <w:rPr>
          <w:rFonts w:ascii="Arial" w:hAnsi="Arial"/>
        </w:rPr>
        <w:t xml:space="preserve">[glass breaks] </w:t>
      </w:r>
      <w:r w:rsidR="009C0F56" w:rsidRPr="009C3A76">
        <w:rPr>
          <w:rFonts w:ascii="Arial" w:hAnsi="Arial"/>
        </w:rPr>
        <w:t>like</w:t>
      </w:r>
      <w:r w:rsidR="00C3379A" w:rsidRPr="009C3A76">
        <w:rPr>
          <w:rFonts w:ascii="Arial" w:hAnsi="Arial"/>
        </w:rPr>
        <w:t xml:space="preserve"> </w:t>
      </w:r>
      <w:r w:rsidR="009C0F56" w:rsidRPr="009C3A76">
        <w:rPr>
          <w:rFonts w:ascii="Arial" w:hAnsi="Arial"/>
        </w:rPr>
        <w:t xml:space="preserve">there was a window shattering. </w:t>
      </w:r>
      <w:r w:rsidR="0059771E" w:rsidRPr="009C3A76">
        <w:rPr>
          <w:rFonts w:ascii="Arial" w:hAnsi="Arial"/>
        </w:rPr>
        <w:t xml:space="preserve">My </w:t>
      </w:r>
      <w:r w:rsidR="009C0F56" w:rsidRPr="009C3A76">
        <w:rPr>
          <w:rFonts w:ascii="Arial" w:hAnsi="Arial"/>
        </w:rPr>
        <w:t>father immediately gets up. He grabs his gun</w:t>
      </w:r>
      <w:r w:rsidR="00816A10" w:rsidRPr="009C3A76">
        <w:rPr>
          <w:rFonts w:ascii="Arial" w:hAnsi="Arial"/>
        </w:rPr>
        <w:t xml:space="preserve">, </w:t>
      </w:r>
      <w:r w:rsidR="009C0F56" w:rsidRPr="009C3A76">
        <w:rPr>
          <w:rFonts w:ascii="Arial" w:hAnsi="Arial"/>
        </w:rPr>
        <w:t>because we're in Texas</w:t>
      </w:r>
      <w:r w:rsidR="00153CA0">
        <w:rPr>
          <w:rFonts w:ascii="Arial" w:hAnsi="Arial"/>
        </w:rPr>
        <w:t>, a</w:t>
      </w:r>
      <w:r w:rsidR="009C0F56" w:rsidRPr="009C3A76">
        <w:rPr>
          <w:rFonts w:ascii="Arial" w:hAnsi="Arial"/>
        </w:rPr>
        <w:t xml:space="preserve">nd he starts searching the house because he thinks there's an intruder, </w:t>
      </w:r>
      <w:r w:rsidR="00E7010D" w:rsidRPr="009C3A76">
        <w:rPr>
          <w:rFonts w:ascii="Arial" w:hAnsi="Arial"/>
        </w:rPr>
        <w:t xml:space="preserve">he </w:t>
      </w:r>
      <w:r w:rsidR="009C0F56" w:rsidRPr="009C3A76">
        <w:rPr>
          <w:rFonts w:ascii="Arial" w:hAnsi="Arial"/>
        </w:rPr>
        <w:t>think</w:t>
      </w:r>
      <w:r w:rsidR="00491F7F">
        <w:rPr>
          <w:rFonts w:ascii="Arial" w:hAnsi="Arial"/>
        </w:rPr>
        <w:t>s</w:t>
      </w:r>
      <w:r w:rsidR="009C0F56" w:rsidRPr="009C3A76">
        <w:rPr>
          <w:rFonts w:ascii="Arial" w:hAnsi="Arial"/>
        </w:rPr>
        <w:t xml:space="preserve"> someone's breaking in. </w:t>
      </w:r>
      <w:r w:rsidR="00F20EEA" w:rsidRPr="009C3A76">
        <w:rPr>
          <w:rFonts w:ascii="Arial" w:hAnsi="Arial"/>
        </w:rPr>
        <w:t>H</w:t>
      </w:r>
      <w:r w:rsidR="009C0F56" w:rsidRPr="009C3A76">
        <w:rPr>
          <w:rFonts w:ascii="Arial" w:hAnsi="Arial"/>
        </w:rPr>
        <w:t xml:space="preserve">e looks around and he can't find a single thing. </w:t>
      </w:r>
      <w:r w:rsidR="00034E93" w:rsidRPr="009C3A76">
        <w:rPr>
          <w:rFonts w:ascii="Arial" w:hAnsi="Arial"/>
        </w:rPr>
        <w:t>T</w:t>
      </w:r>
      <w:r w:rsidR="009C0F56" w:rsidRPr="009C3A76">
        <w:rPr>
          <w:rFonts w:ascii="Arial" w:hAnsi="Arial"/>
        </w:rPr>
        <w:t xml:space="preserve">he next morning, when he wakes up, he notices that a family portrait of ours is missing from the shelf. </w:t>
      </w:r>
      <w:r w:rsidR="008F7EA0" w:rsidRPr="009C3A76">
        <w:rPr>
          <w:rFonts w:ascii="Arial" w:hAnsi="Arial"/>
        </w:rPr>
        <w:t>H</w:t>
      </w:r>
      <w:r w:rsidR="009C0F56" w:rsidRPr="009C3A76">
        <w:rPr>
          <w:rFonts w:ascii="Arial" w:hAnsi="Arial"/>
        </w:rPr>
        <w:t>e goes over to see where it is</w:t>
      </w:r>
      <w:r w:rsidR="00912BBD" w:rsidRPr="009C3A76">
        <w:rPr>
          <w:rFonts w:ascii="Arial" w:hAnsi="Arial"/>
        </w:rPr>
        <w:t>, a</w:t>
      </w:r>
      <w:r w:rsidR="009C0F56" w:rsidRPr="009C3A76">
        <w:rPr>
          <w:rFonts w:ascii="Arial" w:hAnsi="Arial"/>
        </w:rPr>
        <w:t xml:space="preserve">nd he sees </w:t>
      </w:r>
      <w:r w:rsidR="00E3249C">
        <w:rPr>
          <w:rFonts w:ascii="Arial" w:hAnsi="Arial"/>
        </w:rPr>
        <w:t>that</w:t>
      </w:r>
      <w:r w:rsidR="009C0F56" w:rsidRPr="009C3A76">
        <w:rPr>
          <w:rFonts w:ascii="Arial" w:hAnsi="Arial"/>
        </w:rPr>
        <w:t xml:space="preserve"> our family photo just has fallen face forward</w:t>
      </w:r>
      <w:r w:rsidR="0063053D">
        <w:rPr>
          <w:rFonts w:ascii="Arial" w:hAnsi="Arial"/>
        </w:rPr>
        <w:t xml:space="preserve"> so </w:t>
      </w:r>
      <w:r w:rsidR="009C0F56" w:rsidRPr="009C3A76">
        <w:rPr>
          <w:rFonts w:ascii="Arial" w:hAnsi="Arial"/>
        </w:rPr>
        <w:t>you couldn't see our faces</w:t>
      </w:r>
      <w:r w:rsidR="001B4E00" w:rsidRPr="009C3A76">
        <w:rPr>
          <w:rFonts w:ascii="Arial" w:hAnsi="Arial"/>
        </w:rPr>
        <w:t xml:space="preserve">, </w:t>
      </w:r>
      <w:r w:rsidR="009C0F56" w:rsidRPr="009C3A76">
        <w:rPr>
          <w:rFonts w:ascii="Arial" w:hAnsi="Arial"/>
        </w:rPr>
        <w:t>like someone had just pushed it over, face forward, and it's smashed.</w:t>
      </w:r>
    </w:p>
    <w:p w14:paraId="549D30FE" w14:textId="77777777" w:rsidR="00EF4DAF" w:rsidRPr="009C3A76" w:rsidRDefault="00EF4DAF">
      <w:pPr>
        <w:spacing w:after="0"/>
        <w:rPr>
          <w:rFonts w:ascii="Arial" w:hAnsi="Arial"/>
        </w:rPr>
      </w:pPr>
    </w:p>
    <w:p w14:paraId="2D6D66A0" w14:textId="3E1FB657" w:rsidR="00EF4DAF" w:rsidRPr="009C3A76" w:rsidRDefault="00FB1903">
      <w:pPr>
        <w:spacing w:after="0"/>
        <w:rPr>
          <w:rFonts w:ascii="Arial" w:hAnsi="Arial"/>
        </w:rPr>
      </w:pPr>
      <w:r w:rsidRPr="00FB1903">
        <w:rPr>
          <w:rFonts w:ascii="Arial" w:hAnsi="Arial"/>
          <w:b/>
          <w:bCs/>
        </w:rPr>
        <w:t>Jennifer:</w:t>
      </w:r>
      <w:r w:rsidR="001B4E00" w:rsidRPr="009C3A76">
        <w:rPr>
          <w:rFonts w:ascii="Arial" w:hAnsi="Arial"/>
        </w:rPr>
        <w:t xml:space="preserve"> </w:t>
      </w:r>
      <w:r w:rsidR="009C0F56" w:rsidRPr="009C3A76">
        <w:rPr>
          <w:rFonts w:ascii="Arial" w:hAnsi="Arial"/>
        </w:rPr>
        <w:t>That's when we were first made aware that something wasn't quite right there.</w:t>
      </w:r>
    </w:p>
    <w:p w14:paraId="5906E69C" w14:textId="77777777" w:rsidR="00EF4DAF" w:rsidRPr="009C3A76" w:rsidRDefault="00EF4DAF">
      <w:pPr>
        <w:spacing w:after="0"/>
        <w:rPr>
          <w:rFonts w:ascii="Arial" w:hAnsi="Arial"/>
        </w:rPr>
      </w:pPr>
    </w:p>
    <w:p w14:paraId="0306D264" w14:textId="77777777" w:rsidR="00AF42D1" w:rsidRPr="009C3A76" w:rsidRDefault="00AF42D1">
      <w:pPr>
        <w:spacing w:after="0"/>
        <w:rPr>
          <w:rFonts w:ascii="Arial" w:hAnsi="Arial"/>
        </w:rPr>
      </w:pPr>
      <w:r w:rsidRPr="009C3A76">
        <w:rPr>
          <w:rFonts w:ascii="Arial" w:hAnsi="Arial"/>
        </w:rPr>
        <w:t>[somber music]</w:t>
      </w:r>
    </w:p>
    <w:p w14:paraId="261AD6B6" w14:textId="77777777" w:rsidR="00AF42D1" w:rsidRPr="009C3A76" w:rsidRDefault="00AF42D1">
      <w:pPr>
        <w:spacing w:after="0"/>
        <w:rPr>
          <w:rFonts w:ascii="Arial" w:hAnsi="Arial"/>
        </w:rPr>
      </w:pPr>
    </w:p>
    <w:p w14:paraId="78C9CA62" w14:textId="2585E990" w:rsidR="00EF4DAF" w:rsidRPr="009C3A76" w:rsidRDefault="00FB1903">
      <w:pPr>
        <w:spacing w:after="0"/>
        <w:rPr>
          <w:rFonts w:ascii="Arial" w:hAnsi="Arial"/>
        </w:rPr>
      </w:pPr>
      <w:r w:rsidRPr="00FB1903">
        <w:rPr>
          <w:rFonts w:ascii="Arial" w:hAnsi="Arial"/>
          <w:b/>
          <w:bCs/>
        </w:rPr>
        <w:t>Eliza:</w:t>
      </w:r>
      <w:r w:rsidR="00E04058" w:rsidRPr="009C3A76">
        <w:rPr>
          <w:rFonts w:ascii="Arial" w:hAnsi="Arial"/>
        </w:rPr>
        <w:t xml:space="preserve"> </w:t>
      </w:r>
      <w:r w:rsidR="009C0F56" w:rsidRPr="009C3A76">
        <w:rPr>
          <w:rFonts w:ascii="Arial" w:hAnsi="Arial"/>
        </w:rPr>
        <w:t>But still, Jennifer and her husband agreed they wouldn't indicate to Taylor that anything was wrong. And when they had another child, Joseph, they decided they would keep the secret from him too.</w:t>
      </w:r>
    </w:p>
    <w:p w14:paraId="7065F807" w14:textId="77777777" w:rsidR="00EF4DAF" w:rsidRPr="009C3A76" w:rsidRDefault="00EF4DAF">
      <w:pPr>
        <w:spacing w:after="0"/>
        <w:rPr>
          <w:rFonts w:ascii="Arial" w:hAnsi="Arial"/>
        </w:rPr>
      </w:pPr>
    </w:p>
    <w:p w14:paraId="12E90A13" w14:textId="38E61EF1" w:rsidR="00EF4DAF" w:rsidRPr="009C3A76" w:rsidRDefault="00FB1903">
      <w:pPr>
        <w:spacing w:after="0"/>
        <w:rPr>
          <w:rFonts w:ascii="Arial" w:hAnsi="Arial"/>
        </w:rPr>
      </w:pPr>
      <w:r w:rsidRPr="00FB1903">
        <w:rPr>
          <w:rFonts w:ascii="Arial" w:hAnsi="Arial"/>
          <w:b/>
          <w:bCs/>
        </w:rPr>
        <w:t>Taylor:</w:t>
      </w:r>
      <w:r w:rsidR="00010B4E" w:rsidRPr="009C3A76">
        <w:rPr>
          <w:rFonts w:ascii="Arial" w:hAnsi="Arial"/>
        </w:rPr>
        <w:t xml:space="preserve"> It </w:t>
      </w:r>
      <w:r w:rsidR="009C0F56" w:rsidRPr="009C3A76">
        <w:rPr>
          <w:rFonts w:ascii="Arial" w:hAnsi="Arial"/>
        </w:rPr>
        <w:t>was just a normal afternoon</w:t>
      </w:r>
      <w:r w:rsidR="00E05C5A">
        <w:rPr>
          <w:rFonts w:ascii="Arial" w:hAnsi="Arial"/>
        </w:rPr>
        <w:t>. W</w:t>
      </w:r>
      <w:r w:rsidR="009C0F56" w:rsidRPr="009C3A76">
        <w:rPr>
          <w:rFonts w:ascii="Arial" w:hAnsi="Arial"/>
        </w:rPr>
        <w:t>e were just hanging out.</w:t>
      </w:r>
    </w:p>
    <w:p w14:paraId="1134332D" w14:textId="77777777" w:rsidR="00EF4DAF" w:rsidRPr="009C3A76" w:rsidRDefault="00EF4DAF">
      <w:pPr>
        <w:spacing w:after="0"/>
        <w:rPr>
          <w:rFonts w:ascii="Arial" w:hAnsi="Arial"/>
        </w:rPr>
      </w:pPr>
    </w:p>
    <w:p w14:paraId="1A9C08A3" w14:textId="472A70B0" w:rsidR="00EF4DAF" w:rsidRPr="009C3A76" w:rsidRDefault="00FB1903">
      <w:pPr>
        <w:spacing w:after="0"/>
        <w:rPr>
          <w:rFonts w:ascii="Arial" w:hAnsi="Arial"/>
        </w:rPr>
      </w:pPr>
      <w:r w:rsidRPr="00FB1903">
        <w:rPr>
          <w:rFonts w:ascii="Arial" w:hAnsi="Arial"/>
          <w:b/>
          <w:bCs/>
        </w:rPr>
        <w:lastRenderedPageBreak/>
        <w:t>Jennifer:</w:t>
      </w:r>
      <w:r w:rsidR="00010B4E" w:rsidRPr="009C3A76">
        <w:rPr>
          <w:rFonts w:ascii="Arial" w:hAnsi="Arial"/>
        </w:rPr>
        <w:t xml:space="preserve"> </w:t>
      </w:r>
      <w:r w:rsidR="009C0F56" w:rsidRPr="009C3A76">
        <w:rPr>
          <w:rFonts w:ascii="Arial" w:hAnsi="Arial"/>
        </w:rPr>
        <w:t>And I was not feeling too good. I was napping in our bedroom.</w:t>
      </w:r>
    </w:p>
    <w:p w14:paraId="6F040D09" w14:textId="77777777" w:rsidR="00EF4DAF" w:rsidRPr="009C3A76" w:rsidRDefault="00EF4DAF">
      <w:pPr>
        <w:spacing w:after="0"/>
        <w:rPr>
          <w:rFonts w:ascii="Arial" w:hAnsi="Arial"/>
        </w:rPr>
      </w:pPr>
    </w:p>
    <w:p w14:paraId="140AE42A" w14:textId="16E6C4ED" w:rsidR="00712C06" w:rsidRPr="009C3A76" w:rsidRDefault="00FB1903">
      <w:pPr>
        <w:spacing w:after="0"/>
        <w:rPr>
          <w:rFonts w:ascii="Arial" w:hAnsi="Arial"/>
        </w:rPr>
      </w:pPr>
      <w:r w:rsidRPr="00FB1903">
        <w:rPr>
          <w:rFonts w:ascii="Arial" w:hAnsi="Arial"/>
          <w:b/>
          <w:bCs/>
        </w:rPr>
        <w:t>Eliza:</w:t>
      </w:r>
      <w:r w:rsidR="00712C06" w:rsidRPr="009C3A76">
        <w:rPr>
          <w:rFonts w:ascii="Arial" w:hAnsi="Arial"/>
        </w:rPr>
        <w:t xml:space="preserve"> </w:t>
      </w:r>
      <w:r w:rsidR="009C0F56" w:rsidRPr="009C3A76">
        <w:rPr>
          <w:rFonts w:ascii="Arial" w:hAnsi="Arial"/>
        </w:rPr>
        <w:t>That's when Joseph came running into Jennifer's room</w:t>
      </w:r>
      <w:r w:rsidR="00712C06" w:rsidRPr="009C3A76">
        <w:rPr>
          <w:rFonts w:ascii="Arial" w:hAnsi="Arial"/>
        </w:rPr>
        <w:t>.</w:t>
      </w:r>
    </w:p>
    <w:p w14:paraId="265F1F90" w14:textId="77777777" w:rsidR="00712C06" w:rsidRPr="009C3A76" w:rsidRDefault="00712C06">
      <w:pPr>
        <w:spacing w:after="0"/>
        <w:rPr>
          <w:rFonts w:ascii="Arial" w:hAnsi="Arial"/>
        </w:rPr>
      </w:pPr>
    </w:p>
    <w:p w14:paraId="5D38DAD1" w14:textId="54929770" w:rsidR="00EF4DAF" w:rsidRPr="009C3A76" w:rsidRDefault="00FB1903">
      <w:pPr>
        <w:spacing w:after="0"/>
        <w:rPr>
          <w:rFonts w:ascii="Arial" w:hAnsi="Arial"/>
        </w:rPr>
      </w:pPr>
      <w:r w:rsidRPr="00FB1903">
        <w:rPr>
          <w:rFonts w:ascii="Arial" w:hAnsi="Arial"/>
          <w:b/>
          <w:bCs/>
        </w:rPr>
        <w:t>Jennifer:</w:t>
      </w:r>
      <w:r w:rsidR="00712C06" w:rsidRPr="009C3A76">
        <w:rPr>
          <w:rFonts w:ascii="Arial" w:hAnsi="Arial"/>
        </w:rPr>
        <w:t xml:space="preserve"> A</w:t>
      </w:r>
      <w:r w:rsidR="009C0F56" w:rsidRPr="009C3A76">
        <w:rPr>
          <w:rFonts w:ascii="Arial" w:hAnsi="Arial"/>
        </w:rPr>
        <w:t>nd woke</w:t>
      </w:r>
      <w:r w:rsidR="00712C06" w:rsidRPr="009C3A76">
        <w:rPr>
          <w:rFonts w:ascii="Arial" w:hAnsi="Arial"/>
        </w:rPr>
        <w:t xml:space="preserve"> </w:t>
      </w:r>
      <w:r w:rsidR="009C0F56" w:rsidRPr="009C3A76">
        <w:rPr>
          <w:rFonts w:ascii="Arial" w:hAnsi="Arial"/>
        </w:rPr>
        <w:t xml:space="preserve">me up and was crying. </w:t>
      </w:r>
      <w:r w:rsidR="00E05C5A" w:rsidRPr="009C3A76">
        <w:rPr>
          <w:rFonts w:ascii="Arial" w:hAnsi="Arial"/>
        </w:rPr>
        <w:t xml:space="preserve">He </w:t>
      </w:r>
      <w:r w:rsidR="009C0F56" w:rsidRPr="009C3A76">
        <w:rPr>
          <w:rFonts w:ascii="Arial" w:hAnsi="Arial"/>
        </w:rPr>
        <w:t xml:space="preserve">was very shaken. </w:t>
      </w:r>
      <w:r w:rsidR="00261D77" w:rsidRPr="009C3A76">
        <w:rPr>
          <w:rFonts w:ascii="Arial" w:hAnsi="Arial"/>
        </w:rPr>
        <w:t>H</w:t>
      </w:r>
      <w:r w:rsidR="009C0F56" w:rsidRPr="009C3A76">
        <w:rPr>
          <w:rFonts w:ascii="Arial" w:hAnsi="Arial"/>
        </w:rPr>
        <w:t xml:space="preserve">e said, </w:t>
      </w:r>
      <w:r w:rsidR="00261D77" w:rsidRPr="009C3A76">
        <w:rPr>
          <w:rFonts w:ascii="Arial" w:hAnsi="Arial"/>
        </w:rPr>
        <w:t>"</w:t>
      </w:r>
      <w:r w:rsidR="009C0F56" w:rsidRPr="009C3A76">
        <w:rPr>
          <w:rFonts w:ascii="Arial" w:hAnsi="Arial"/>
        </w:rPr>
        <w:t>Mommy, mommy, there's a lady in the living room.</w:t>
      </w:r>
      <w:r w:rsidR="00261D77" w:rsidRPr="009C3A76">
        <w:rPr>
          <w:rFonts w:ascii="Arial" w:hAnsi="Arial"/>
        </w:rPr>
        <w:t>"</w:t>
      </w:r>
    </w:p>
    <w:p w14:paraId="692F699A" w14:textId="77777777" w:rsidR="00EF4DAF" w:rsidRPr="009C3A76" w:rsidRDefault="00EF4DAF">
      <w:pPr>
        <w:spacing w:after="0"/>
        <w:rPr>
          <w:rFonts w:ascii="Arial" w:hAnsi="Arial"/>
        </w:rPr>
      </w:pPr>
    </w:p>
    <w:p w14:paraId="7676649F" w14:textId="77777777" w:rsidR="00261D77" w:rsidRPr="009C3A76" w:rsidRDefault="00261D77">
      <w:pPr>
        <w:spacing w:after="0"/>
        <w:rPr>
          <w:rFonts w:ascii="Arial" w:hAnsi="Arial"/>
        </w:rPr>
      </w:pPr>
      <w:r w:rsidRPr="009C3A76">
        <w:rPr>
          <w:rFonts w:ascii="Arial" w:hAnsi="Arial"/>
        </w:rPr>
        <w:t>[suspenseful music]</w:t>
      </w:r>
    </w:p>
    <w:p w14:paraId="7528C66C" w14:textId="77777777" w:rsidR="00261D77" w:rsidRPr="009C3A76" w:rsidRDefault="00261D77">
      <w:pPr>
        <w:spacing w:after="0"/>
        <w:rPr>
          <w:rFonts w:ascii="Arial" w:hAnsi="Arial"/>
        </w:rPr>
      </w:pPr>
    </w:p>
    <w:p w14:paraId="148D49DB" w14:textId="3A868EA2" w:rsidR="001E3A34" w:rsidRPr="009C3A76" w:rsidRDefault="00FB1903">
      <w:pPr>
        <w:spacing w:after="0"/>
        <w:rPr>
          <w:rFonts w:ascii="Arial" w:hAnsi="Arial"/>
        </w:rPr>
      </w:pPr>
      <w:r w:rsidRPr="00FB1903">
        <w:rPr>
          <w:rFonts w:ascii="Arial" w:hAnsi="Arial"/>
          <w:b/>
          <w:bCs/>
        </w:rPr>
        <w:t>Eliza:</w:t>
      </w:r>
      <w:r w:rsidR="00261D77" w:rsidRPr="009C3A76">
        <w:rPr>
          <w:rFonts w:ascii="Arial" w:hAnsi="Arial"/>
        </w:rPr>
        <w:t xml:space="preserve"> </w:t>
      </w:r>
      <w:r w:rsidR="009C0F56" w:rsidRPr="009C3A76">
        <w:rPr>
          <w:rFonts w:ascii="Arial" w:hAnsi="Arial"/>
        </w:rPr>
        <w:t>He said that there was a woman and she had no feet. She had long blonde curly hair</w:t>
      </w:r>
      <w:r w:rsidR="001E3A34" w:rsidRPr="009C3A76">
        <w:rPr>
          <w:rFonts w:ascii="Arial" w:hAnsi="Arial"/>
        </w:rPr>
        <w:t>, and s</w:t>
      </w:r>
      <w:r w:rsidR="009C0F56" w:rsidRPr="009C3A76">
        <w:rPr>
          <w:rFonts w:ascii="Arial" w:hAnsi="Arial"/>
        </w:rPr>
        <w:t>he was just floating across house</w:t>
      </w:r>
      <w:r w:rsidR="001E3A34" w:rsidRPr="009C3A76">
        <w:rPr>
          <w:rFonts w:ascii="Arial" w:hAnsi="Arial"/>
        </w:rPr>
        <w:t xml:space="preserve">. </w:t>
      </w:r>
    </w:p>
    <w:p w14:paraId="259BC7C5" w14:textId="77777777" w:rsidR="001E3A34" w:rsidRPr="009C3A76" w:rsidRDefault="001E3A34">
      <w:pPr>
        <w:spacing w:after="0"/>
        <w:rPr>
          <w:rFonts w:ascii="Arial" w:hAnsi="Arial"/>
        </w:rPr>
      </w:pPr>
    </w:p>
    <w:p w14:paraId="6700B077" w14:textId="4FBB3782" w:rsidR="00EF4DAF" w:rsidRPr="009C3A76" w:rsidRDefault="00FB1903">
      <w:pPr>
        <w:spacing w:after="0"/>
        <w:rPr>
          <w:rFonts w:ascii="Arial" w:hAnsi="Arial"/>
        </w:rPr>
      </w:pPr>
      <w:r w:rsidRPr="00FB1903">
        <w:rPr>
          <w:rFonts w:ascii="Arial" w:hAnsi="Arial"/>
          <w:b/>
          <w:bCs/>
        </w:rPr>
        <w:t>Jennifer:</w:t>
      </w:r>
      <w:r w:rsidR="001E3A34" w:rsidRPr="009C3A76">
        <w:rPr>
          <w:rFonts w:ascii="Arial" w:hAnsi="Arial"/>
        </w:rPr>
        <w:t xml:space="preserve"> A</w:t>
      </w:r>
      <w:r w:rsidR="009C0F56" w:rsidRPr="009C3A76">
        <w:rPr>
          <w:rFonts w:ascii="Arial" w:hAnsi="Arial"/>
        </w:rPr>
        <w:t>nd that she turned</w:t>
      </w:r>
      <w:r w:rsidR="001E3A34" w:rsidRPr="009C3A76">
        <w:rPr>
          <w:rFonts w:ascii="Arial" w:hAnsi="Arial"/>
        </w:rPr>
        <w:t xml:space="preserve"> </w:t>
      </w:r>
      <w:r w:rsidR="009C0F56" w:rsidRPr="009C3A76">
        <w:rPr>
          <w:rFonts w:ascii="Arial" w:hAnsi="Arial"/>
        </w:rPr>
        <w:t>her head very sharply and just gaze</w:t>
      </w:r>
      <w:r w:rsidR="00555490" w:rsidRPr="009C3A76">
        <w:rPr>
          <w:rFonts w:ascii="Arial" w:hAnsi="Arial"/>
        </w:rPr>
        <w:t>d at him</w:t>
      </w:r>
      <w:r w:rsidR="009C0F56" w:rsidRPr="009C3A76">
        <w:rPr>
          <w:rFonts w:ascii="Arial" w:hAnsi="Arial"/>
        </w:rPr>
        <w:t>. So</w:t>
      </w:r>
      <w:r w:rsidR="00555490" w:rsidRPr="009C3A76">
        <w:rPr>
          <w:rFonts w:ascii="Arial" w:hAnsi="Arial"/>
        </w:rPr>
        <w:t xml:space="preserve">, </w:t>
      </w:r>
      <w:r w:rsidR="009C0F56" w:rsidRPr="009C3A76">
        <w:rPr>
          <w:rFonts w:ascii="Arial" w:hAnsi="Arial"/>
        </w:rPr>
        <w:t>he closed his eyes and started to cry</w:t>
      </w:r>
      <w:r w:rsidR="00555490" w:rsidRPr="009C3A76">
        <w:rPr>
          <w:rFonts w:ascii="Arial" w:hAnsi="Arial"/>
        </w:rPr>
        <w:t xml:space="preserve">, and </w:t>
      </w:r>
      <w:r w:rsidR="009C0F56" w:rsidRPr="009C3A76">
        <w:rPr>
          <w:rFonts w:ascii="Arial" w:hAnsi="Arial"/>
        </w:rPr>
        <w:t>when he opened them, she was gone.</w:t>
      </w:r>
    </w:p>
    <w:p w14:paraId="207EA404" w14:textId="77777777" w:rsidR="00EF4DAF" w:rsidRPr="009C3A76" w:rsidRDefault="00EF4DAF">
      <w:pPr>
        <w:spacing w:after="0"/>
        <w:rPr>
          <w:rFonts w:ascii="Arial" w:hAnsi="Arial"/>
        </w:rPr>
      </w:pPr>
    </w:p>
    <w:p w14:paraId="336B8C90" w14:textId="37A06894" w:rsidR="00507BF1" w:rsidRPr="009C3A76" w:rsidRDefault="009C0F56">
      <w:pPr>
        <w:spacing w:after="0"/>
        <w:rPr>
          <w:rFonts w:ascii="Arial" w:hAnsi="Arial"/>
        </w:rPr>
      </w:pPr>
      <w:r w:rsidRPr="009C3A76">
        <w:rPr>
          <w:rFonts w:ascii="Arial" w:hAnsi="Arial"/>
        </w:rPr>
        <w:t>I felt pretty darn terrified after that, to be honest with you. That did shake me up. So</w:t>
      </w:r>
      <w:r w:rsidR="002609F8" w:rsidRPr="009C3A76">
        <w:rPr>
          <w:rFonts w:ascii="Arial" w:hAnsi="Arial"/>
        </w:rPr>
        <w:t xml:space="preserve">, </w:t>
      </w:r>
      <w:r w:rsidRPr="009C3A76">
        <w:rPr>
          <w:rFonts w:ascii="Arial" w:hAnsi="Arial"/>
        </w:rPr>
        <w:t xml:space="preserve">I knew for sure that he was talking about Libby when he described what he saw in the living room. </w:t>
      </w:r>
      <w:r w:rsidR="00E05C5A" w:rsidRPr="009C3A76">
        <w:rPr>
          <w:rFonts w:ascii="Arial" w:hAnsi="Arial"/>
        </w:rPr>
        <w:t xml:space="preserve">He </w:t>
      </w:r>
      <w:r w:rsidRPr="009C3A76">
        <w:rPr>
          <w:rFonts w:ascii="Arial" w:hAnsi="Arial"/>
        </w:rPr>
        <w:t>had not heard anything about the situation there. He knew nothing of it. We had never brought it up.</w:t>
      </w:r>
    </w:p>
    <w:p w14:paraId="4BC9D672" w14:textId="77777777" w:rsidR="00507BF1" w:rsidRPr="009C3A76" w:rsidRDefault="00507BF1">
      <w:pPr>
        <w:spacing w:after="0"/>
        <w:rPr>
          <w:rFonts w:ascii="Arial" w:hAnsi="Arial"/>
        </w:rPr>
      </w:pPr>
    </w:p>
    <w:p w14:paraId="326F1456" w14:textId="37B70C46" w:rsidR="00EF4DAF" w:rsidRPr="009C3A76" w:rsidRDefault="00FB1903">
      <w:pPr>
        <w:spacing w:after="0"/>
        <w:rPr>
          <w:rFonts w:ascii="Arial" w:hAnsi="Arial"/>
        </w:rPr>
      </w:pPr>
      <w:r w:rsidRPr="00FB1903">
        <w:rPr>
          <w:rFonts w:ascii="Arial" w:hAnsi="Arial"/>
          <w:b/>
          <w:bCs/>
        </w:rPr>
        <w:t>Eliza:</w:t>
      </w:r>
      <w:r w:rsidR="00507BF1" w:rsidRPr="009C3A76">
        <w:rPr>
          <w:rFonts w:ascii="Arial" w:hAnsi="Arial"/>
        </w:rPr>
        <w:t xml:space="preserve"> </w:t>
      </w:r>
      <w:r w:rsidR="009C0F56" w:rsidRPr="009C3A76">
        <w:rPr>
          <w:rFonts w:ascii="Arial" w:hAnsi="Arial"/>
        </w:rPr>
        <w:t>But still Jennifer didn't say anything. She kept quiet</w:t>
      </w:r>
      <w:r w:rsidR="00B66750" w:rsidRPr="009C3A76">
        <w:rPr>
          <w:rFonts w:ascii="Arial" w:hAnsi="Arial"/>
        </w:rPr>
        <w:t xml:space="preserve">, </w:t>
      </w:r>
      <w:r w:rsidR="009C0F56" w:rsidRPr="009C3A76">
        <w:rPr>
          <w:rFonts w:ascii="Arial" w:hAnsi="Arial"/>
        </w:rPr>
        <w:t>year, after year</w:t>
      </w:r>
      <w:r w:rsidR="00B66750" w:rsidRPr="009C3A76">
        <w:rPr>
          <w:rFonts w:ascii="Arial" w:hAnsi="Arial"/>
        </w:rPr>
        <w:t xml:space="preserve">, </w:t>
      </w:r>
      <w:r w:rsidR="009C0F56" w:rsidRPr="009C3A76">
        <w:rPr>
          <w:rFonts w:ascii="Arial" w:hAnsi="Arial"/>
        </w:rPr>
        <w:t>after year. As their kids got older, they felt more and more that something or someone was in the house with them.</w:t>
      </w:r>
    </w:p>
    <w:p w14:paraId="6A6BF0BF" w14:textId="77777777" w:rsidR="00EF4DAF" w:rsidRPr="009C3A76" w:rsidRDefault="00EF4DAF">
      <w:pPr>
        <w:spacing w:after="0"/>
        <w:rPr>
          <w:rFonts w:ascii="Arial" w:hAnsi="Arial"/>
        </w:rPr>
      </w:pPr>
    </w:p>
    <w:p w14:paraId="4A50B52C" w14:textId="77777777" w:rsidR="00F86FE7" w:rsidRPr="009C3A76" w:rsidRDefault="00F86FE7">
      <w:pPr>
        <w:spacing w:after="0"/>
        <w:rPr>
          <w:rFonts w:ascii="Arial" w:hAnsi="Arial"/>
        </w:rPr>
      </w:pPr>
      <w:r w:rsidRPr="009C3A76">
        <w:rPr>
          <w:rFonts w:ascii="Arial" w:hAnsi="Arial"/>
        </w:rPr>
        <w:t>[disturbing voices]</w:t>
      </w:r>
    </w:p>
    <w:p w14:paraId="4E971399" w14:textId="77777777" w:rsidR="00F86FE7" w:rsidRPr="009C3A76" w:rsidRDefault="00F86FE7">
      <w:pPr>
        <w:spacing w:after="0"/>
        <w:rPr>
          <w:rFonts w:ascii="Arial" w:hAnsi="Arial"/>
        </w:rPr>
      </w:pPr>
    </w:p>
    <w:p w14:paraId="572780B3" w14:textId="1FF0CC3A" w:rsidR="00F86FE7" w:rsidRPr="009C3A76" w:rsidRDefault="00FB1903">
      <w:pPr>
        <w:spacing w:after="0"/>
        <w:rPr>
          <w:rFonts w:ascii="Arial" w:hAnsi="Arial"/>
        </w:rPr>
      </w:pPr>
      <w:r w:rsidRPr="00FB1903">
        <w:rPr>
          <w:rFonts w:ascii="Arial" w:hAnsi="Arial"/>
          <w:b/>
          <w:bCs/>
        </w:rPr>
        <w:t>Jennifer:</w:t>
      </w:r>
      <w:r w:rsidR="00F86FE7" w:rsidRPr="009C3A76">
        <w:rPr>
          <w:rFonts w:ascii="Arial" w:hAnsi="Arial"/>
        </w:rPr>
        <w:t xml:space="preserve"> </w:t>
      </w:r>
      <w:r w:rsidR="009C0F56" w:rsidRPr="009C3A76">
        <w:rPr>
          <w:rFonts w:ascii="Arial" w:hAnsi="Arial"/>
        </w:rPr>
        <w:t>I've heard voices</w:t>
      </w:r>
      <w:r w:rsidR="00F86FE7" w:rsidRPr="009C3A76">
        <w:rPr>
          <w:rFonts w:ascii="Arial" w:hAnsi="Arial"/>
        </w:rPr>
        <w:t xml:space="preserve">. </w:t>
      </w:r>
      <w:r w:rsidR="009C0F56" w:rsidRPr="009C3A76">
        <w:rPr>
          <w:rFonts w:ascii="Arial" w:hAnsi="Arial"/>
        </w:rPr>
        <w:t>I've heard knocking on the</w:t>
      </w:r>
      <w:r w:rsidR="00F86FE7" w:rsidRPr="009C3A76">
        <w:rPr>
          <w:rFonts w:ascii="Arial" w:hAnsi="Arial"/>
        </w:rPr>
        <w:t xml:space="preserve"> </w:t>
      </w:r>
      <w:r w:rsidR="009C0F56" w:rsidRPr="009C3A76">
        <w:rPr>
          <w:rFonts w:ascii="Arial" w:hAnsi="Arial"/>
        </w:rPr>
        <w:t>wall</w:t>
      </w:r>
      <w:r w:rsidR="00F86FE7" w:rsidRPr="009C3A76">
        <w:rPr>
          <w:rFonts w:ascii="Arial" w:hAnsi="Arial"/>
        </w:rPr>
        <w:t>.</w:t>
      </w:r>
    </w:p>
    <w:p w14:paraId="731BF865" w14:textId="77777777" w:rsidR="00F86FE7" w:rsidRPr="009C3A76" w:rsidRDefault="00F86FE7">
      <w:pPr>
        <w:spacing w:after="0"/>
        <w:rPr>
          <w:rFonts w:ascii="Arial" w:hAnsi="Arial"/>
        </w:rPr>
      </w:pPr>
    </w:p>
    <w:p w14:paraId="5C745CCE" w14:textId="09A89295" w:rsidR="00EF4DAF" w:rsidRPr="009C3A76" w:rsidRDefault="00FB1903">
      <w:pPr>
        <w:spacing w:after="0"/>
        <w:rPr>
          <w:rFonts w:ascii="Arial" w:hAnsi="Arial"/>
        </w:rPr>
      </w:pPr>
      <w:r w:rsidRPr="00FB1903">
        <w:rPr>
          <w:rFonts w:ascii="Arial" w:hAnsi="Arial"/>
          <w:b/>
          <w:bCs/>
        </w:rPr>
        <w:t>Taylor:</w:t>
      </w:r>
      <w:r w:rsidR="00F86FE7" w:rsidRPr="009C3A76">
        <w:rPr>
          <w:rFonts w:ascii="Arial" w:hAnsi="Arial"/>
        </w:rPr>
        <w:t xml:space="preserve"> B</w:t>
      </w:r>
      <w:r w:rsidR="009C0F56" w:rsidRPr="009C3A76">
        <w:rPr>
          <w:rFonts w:ascii="Arial" w:hAnsi="Arial"/>
        </w:rPr>
        <w:t>anging on the wall, like someone was just banging with their fist as hard as they possibly could against the wall.</w:t>
      </w:r>
    </w:p>
    <w:p w14:paraId="77193D8C" w14:textId="77777777" w:rsidR="00EF4DAF" w:rsidRPr="009C3A76" w:rsidRDefault="00EF4DAF">
      <w:pPr>
        <w:spacing w:after="0"/>
        <w:rPr>
          <w:rFonts w:ascii="Arial" w:hAnsi="Arial"/>
        </w:rPr>
      </w:pPr>
    </w:p>
    <w:p w14:paraId="4153DEE8" w14:textId="17E34ACC" w:rsidR="0004322A" w:rsidRPr="009C3A76" w:rsidRDefault="00FB1903">
      <w:pPr>
        <w:spacing w:after="0"/>
        <w:rPr>
          <w:rFonts w:ascii="Arial" w:hAnsi="Arial"/>
        </w:rPr>
      </w:pPr>
      <w:r w:rsidRPr="00FB1903">
        <w:rPr>
          <w:rFonts w:ascii="Arial" w:hAnsi="Arial"/>
          <w:b/>
          <w:bCs/>
        </w:rPr>
        <w:t>Eliza:</w:t>
      </w:r>
      <w:r w:rsidR="00E07E79" w:rsidRPr="009C3A76">
        <w:rPr>
          <w:rFonts w:ascii="Arial" w:hAnsi="Arial"/>
        </w:rPr>
        <w:t xml:space="preserve"> </w:t>
      </w:r>
      <w:r w:rsidR="009C0F56" w:rsidRPr="009C3A76">
        <w:rPr>
          <w:rFonts w:ascii="Arial" w:hAnsi="Arial"/>
        </w:rPr>
        <w:t>But still, Jennifer didn't tell Taylor and her brother that she believed Libby was haunting the place. But she believed that what the kids didn't know, couldn't hurt them. And then</w:t>
      </w:r>
      <w:r w:rsidR="00865AD3">
        <w:rPr>
          <w:rFonts w:ascii="Arial" w:hAnsi="Arial"/>
        </w:rPr>
        <w:t>,</w:t>
      </w:r>
      <w:r w:rsidR="009C0F56" w:rsidRPr="009C3A76">
        <w:rPr>
          <w:rFonts w:ascii="Arial" w:hAnsi="Arial"/>
        </w:rPr>
        <w:t xml:space="preserve"> when Taylor was a teenager</w:t>
      </w:r>
      <w:r w:rsidR="0004322A" w:rsidRPr="009C3A76">
        <w:rPr>
          <w:rFonts w:ascii="Arial" w:hAnsi="Arial"/>
        </w:rPr>
        <w:t>--</w:t>
      </w:r>
    </w:p>
    <w:p w14:paraId="652C63F3" w14:textId="77777777" w:rsidR="0004322A" w:rsidRPr="009C3A76" w:rsidRDefault="0004322A">
      <w:pPr>
        <w:spacing w:after="0"/>
        <w:rPr>
          <w:rFonts w:ascii="Arial" w:hAnsi="Arial"/>
        </w:rPr>
      </w:pPr>
    </w:p>
    <w:p w14:paraId="4F6AAFA7" w14:textId="49CF43F4" w:rsidR="00FD70D7" w:rsidRPr="009C3A76" w:rsidRDefault="00FB1903">
      <w:pPr>
        <w:spacing w:after="0"/>
        <w:rPr>
          <w:rFonts w:ascii="Arial" w:hAnsi="Arial"/>
        </w:rPr>
      </w:pPr>
      <w:r w:rsidRPr="00FB1903">
        <w:rPr>
          <w:rFonts w:ascii="Arial" w:hAnsi="Arial"/>
          <w:b/>
          <w:bCs/>
        </w:rPr>
        <w:t>Taylor:</w:t>
      </w:r>
      <w:r w:rsidR="0004322A" w:rsidRPr="009C3A76">
        <w:rPr>
          <w:rFonts w:ascii="Arial" w:hAnsi="Arial"/>
        </w:rPr>
        <w:t xml:space="preserve"> </w:t>
      </w:r>
      <w:r w:rsidR="009C0F56" w:rsidRPr="009C3A76">
        <w:rPr>
          <w:rFonts w:ascii="Arial" w:hAnsi="Arial"/>
        </w:rPr>
        <w:t xml:space="preserve">I was laying in my bed and I was facing the wall. </w:t>
      </w:r>
      <w:r w:rsidR="0004322A" w:rsidRPr="009C3A76">
        <w:rPr>
          <w:rFonts w:ascii="Arial" w:hAnsi="Arial"/>
        </w:rPr>
        <w:t>A</w:t>
      </w:r>
      <w:r w:rsidR="009C0F56" w:rsidRPr="009C3A76">
        <w:rPr>
          <w:rFonts w:ascii="Arial" w:hAnsi="Arial"/>
        </w:rPr>
        <w:t>ll of a sudden</w:t>
      </w:r>
      <w:r w:rsidR="0004322A" w:rsidRPr="009C3A76">
        <w:rPr>
          <w:rFonts w:ascii="Arial" w:hAnsi="Arial"/>
        </w:rPr>
        <w:t xml:space="preserve">, </w:t>
      </w:r>
      <w:r w:rsidR="009C0F56" w:rsidRPr="009C3A76">
        <w:rPr>
          <w:rFonts w:ascii="Arial" w:hAnsi="Arial"/>
        </w:rPr>
        <w:t>I feel this pressure on top of me</w:t>
      </w:r>
      <w:r w:rsidR="0004322A" w:rsidRPr="009C3A76">
        <w:rPr>
          <w:rFonts w:ascii="Arial" w:hAnsi="Arial"/>
        </w:rPr>
        <w:t xml:space="preserve">, </w:t>
      </w:r>
      <w:r w:rsidR="009C0F56" w:rsidRPr="009C3A76">
        <w:rPr>
          <w:rFonts w:ascii="Arial" w:hAnsi="Arial"/>
        </w:rPr>
        <w:t>and I was still wide awake. I feel this pressure and I'm terrified. I don't know</w:t>
      </w:r>
      <w:r w:rsidR="00426A88" w:rsidRPr="009C3A76">
        <w:rPr>
          <w:rFonts w:ascii="Arial" w:hAnsi="Arial"/>
        </w:rPr>
        <w:t xml:space="preserve">. </w:t>
      </w:r>
      <w:r w:rsidR="009C0F56" w:rsidRPr="009C3A76">
        <w:rPr>
          <w:rFonts w:ascii="Arial" w:hAnsi="Arial"/>
        </w:rPr>
        <w:t xml:space="preserve">I just </w:t>
      </w:r>
      <w:r w:rsidR="009F0772" w:rsidRPr="009C3A76">
        <w:rPr>
          <w:rFonts w:ascii="Arial" w:hAnsi="Arial"/>
        </w:rPr>
        <w:t xml:space="preserve">can sense </w:t>
      </w:r>
      <w:r w:rsidR="009C0F56" w:rsidRPr="009C3A76">
        <w:rPr>
          <w:rFonts w:ascii="Arial" w:hAnsi="Arial"/>
        </w:rPr>
        <w:t xml:space="preserve">that something is in the room with me. </w:t>
      </w:r>
      <w:r w:rsidR="00487003" w:rsidRPr="009C3A76">
        <w:rPr>
          <w:rFonts w:ascii="Arial" w:hAnsi="Arial"/>
        </w:rPr>
        <w:t>A</w:t>
      </w:r>
      <w:r w:rsidR="009C0F56" w:rsidRPr="009C3A76">
        <w:rPr>
          <w:rFonts w:ascii="Arial" w:hAnsi="Arial"/>
        </w:rPr>
        <w:t xml:space="preserve">ll </w:t>
      </w:r>
      <w:r w:rsidR="00865AD3">
        <w:rPr>
          <w:rFonts w:ascii="Arial" w:hAnsi="Arial"/>
        </w:rPr>
        <w:t xml:space="preserve">of a </w:t>
      </w:r>
      <w:r w:rsidR="009C0F56" w:rsidRPr="009C3A76">
        <w:rPr>
          <w:rFonts w:ascii="Arial" w:hAnsi="Arial"/>
        </w:rPr>
        <w:t>sudden</w:t>
      </w:r>
      <w:r w:rsidR="00487003" w:rsidRPr="009C3A76">
        <w:rPr>
          <w:rFonts w:ascii="Arial" w:hAnsi="Arial"/>
        </w:rPr>
        <w:t xml:space="preserve">, </w:t>
      </w:r>
      <w:r w:rsidR="009C0F56" w:rsidRPr="009C3A76">
        <w:rPr>
          <w:rFonts w:ascii="Arial" w:hAnsi="Arial"/>
        </w:rPr>
        <w:t>I just hear this deep gas</w:t>
      </w:r>
      <w:r w:rsidR="004235EE" w:rsidRPr="009C3A76">
        <w:rPr>
          <w:rFonts w:ascii="Arial" w:hAnsi="Arial"/>
        </w:rPr>
        <w:t xml:space="preserve">p </w:t>
      </w:r>
      <w:r w:rsidR="009C0F56" w:rsidRPr="009C3A76">
        <w:rPr>
          <w:rFonts w:ascii="Arial" w:hAnsi="Arial"/>
        </w:rPr>
        <w:t xml:space="preserve">for air. It sounded like </w:t>
      </w:r>
      <w:r w:rsidR="004235EE" w:rsidRPr="009C3A76">
        <w:rPr>
          <w:rFonts w:ascii="Arial" w:hAnsi="Arial"/>
        </w:rPr>
        <w:t>[gasps]</w:t>
      </w:r>
      <w:r w:rsidR="009C0F56" w:rsidRPr="009C3A76">
        <w:rPr>
          <w:rFonts w:ascii="Arial" w:hAnsi="Arial"/>
        </w:rPr>
        <w:t xml:space="preserve"> like</w:t>
      </w:r>
      <w:r w:rsidR="004235EE" w:rsidRPr="009C3A76">
        <w:rPr>
          <w:rFonts w:ascii="Arial" w:hAnsi="Arial"/>
        </w:rPr>
        <w:t xml:space="preserve"> </w:t>
      </w:r>
      <w:r w:rsidR="009C0F56" w:rsidRPr="009C3A76">
        <w:rPr>
          <w:rFonts w:ascii="Arial" w:hAnsi="Arial"/>
        </w:rPr>
        <w:t>someone was dying</w:t>
      </w:r>
      <w:r w:rsidR="004235EE" w:rsidRPr="009C3A76">
        <w:rPr>
          <w:rFonts w:ascii="Arial" w:hAnsi="Arial"/>
        </w:rPr>
        <w:t xml:space="preserve">, </w:t>
      </w:r>
      <w:r w:rsidR="009C0F56" w:rsidRPr="009C3A76">
        <w:rPr>
          <w:rFonts w:ascii="Arial" w:hAnsi="Arial"/>
        </w:rPr>
        <w:t>taking their last dying breath. But it just happened once and then I turned my body</w:t>
      </w:r>
      <w:r w:rsidR="008F4FB8" w:rsidRPr="009C3A76">
        <w:rPr>
          <w:rFonts w:ascii="Arial" w:hAnsi="Arial"/>
        </w:rPr>
        <w:t xml:space="preserve">, </w:t>
      </w:r>
      <w:r w:rsidR="009C0F56" w:rsidRPr="009C3A76">
        <w:rPr>
          <w:rFonts w:ascii="Arial" w:hAnsi="Arial"/>
        </w:rPr>
        <w:t>and I see this black, shadowy smoke</w:t>
      </w:r>
      <w:r w:rsidR="00077B32">
        <w:rPr>
          <w:rFonts w:ascii="Arial" w:hAnsi="Arial"/>
        </w:rPr>
        <w:t>-</w:t>
      </w:r>
      <w:r w:rsidR="009C0F56" w:rsidRPr="009C3A76">
        <w:rPr>
          <w:rFonts w:ascii="Arial" w:hAnsi="Arial"/>
        </w:rPr>
        <w:t xml:space="preserve">like </w:t>
      </w:r>
      <w:r w:rsidR="00F32CAD" w:rsidRPr="009C3A76">
        <w:rPr>
          <w:rFonts w:ascii="Arial" w:hAnsi="Arial"/>
        </w:rPr>
        <w:t xml:space="preserve">mask </w:t>
      </w:r>
      <w:r w:rsidR="009C0F56" w:rsidRPr="009C3A76">
        <w:rPr>
          <w:rFonts w:ascii="Arial" w:hAnsi="Arial"/>
        </w:rPr>
        <w:t xml:space="preserve">just kind of implode into itself and then it just sucks down into the ground and completely vanishes. </w:t>
      </w:r>
    </w:p>
    <w:p w14:paraId="4597B9B8" w14:textId="77777777" w:rsidR="00FD70D7" w:rsidRPr="009C3A76" w:rsidRDefault="00FD70D7">
      <w:pPr>
        <w:spacing w:after="0"/>
        <w:rPr>
          <w:rFonts w:ascii="Arial" w:hAnsi="Arial"/>
        </w:rPr>
      </w:pPr>
    </w:p>
    <w:p w14:paraId="6BE6DE09" w14:textId="647B8E60" w:rsidR="00EF4DAF" w:rsidRPr="009C3A76" w:rsidRDefault="009C0F56">
      <w:pPr>
        <w:spacing w:after="0"/>
        <w:rPr>
          <w:rFonts w:ascii="Arial" w:hAnsi="Arial"/>
        </w:rPr>
      </w:pPr>
      <w:r w:rsidRPr="009C3A76">
        <w:rPr>
          <w:rFonts w:ascii="Arial" w:hAnsi="Arial"/>
        </w:rPr>
        <w:t xml:space="preserve">This wasn't Casper your friendly ghost action. This was a ghost who wanted your </w:t>
      </w:r>
      <w:r w:rsidR="00420FF2">
        <w:rPr>
          <w:rFonts w:ascii="Arial" w:hAnsi="Arial"/>
        </w:rPr>
        <w:t xml:space="preserve">attention </w:t>
      </w:r>
      <w:r w:rsidR="00892B53" w:rsidRPr="009C3A76">
        <w:rPr>
          <w:rFonts w:ascii="Arial" w:hAnsi="Arial"/>
        </w:rPr>
        <w:t xml:space="preserve">and </w:t>
      </w:r>
      <w:r w:rsidRPr="009C3A76">
        <w:rPr>
          <w:rFonts w:ascii="Arial" w:hAnsi="Arial"/>
        </w:rPr>
        <w:t>to torment you a little</w:t>
      </w:r>
      <w:r w:rsidR="00892B53" w:rsidRPr="009C3A76">
        <w:rPr>
          <w:rFonts w:ascii="Arial" w:hAnsi="Arial"/>
        </w:rPr>
        <w:t>.</w:t>
      </w:r>
    </w:p>
    <w:p w14:paraId="12E0FD3A" w14:textId="77777777" w:rsidR="00EF4DAF" w:rsidRPr="009C3A76" w:rsidRDefault="00EF4DAF">
      <w:pPr>
        <w:spacing w:after="0"/>
        <w:rPr>
          <w:rFonts w:ascii="Arial" w:hAnsi="Arial"/>
        </w:rPr>
      </w:pPr>
    </w:p>
    <w:p w14:paraId="5C5F5A95" w14:textId="7284ACD9" w:rsidR="00EF4DAF" w:rsidRPr="009C3A76" w:rsidRDefault="00FB1903">
      <w:pPr>
        <w:spacing w:after="0"/>
        <w:rPr>
          <w:rFonts w:ascii="Arial" w:hAnsi="Arial"/>
        </w:rPr>
      </w:pPr>
      <w:r w:rsidRPr="00FB1903">
        <w:rPr>
          <w:rFonts w:ascii="Arial" w:hAnsi="Arial"/>
          <w:b/>
          <w:bCs/>
        </w:rPr>
        <w:lastRenderedPageBreak/>
        <w:t>Eliza:</w:t>
      </w:r>
      <w:r w:rsidR="00892B53" w:rsidRPr="009C3A76">
        <w:rPr>
          <w:rFonts w:ascii="Arial" w:hAnsi="Arial"/>
        </w:rPr>
        <w:t xml:space="preserve"> </w:t>
      </w:r>
      <w:r w:rsidR="009C0F56" w:rsidRPr="009C3A76">
        <w:rPr>
          <w:rFonts w:ascii="Arial" w:hAnsi="Arial"/>
        </w:rPr>
        <w:t>Taylor decided she would keep this experience to herself. She worried that if she said something</w:t>
      </w:r>
      <w:r w:rsidR="00D151D6" w:rsidRPr="009C3A76">
        <w:rPr>
          <w:rFonts w:ascii="Arial" w:hAnsi="Arial"/>
        </w:rPr>
        <w:t xml:space="preserve">, </w:t>
      </w:r>
      <w:r w:rsidR="009C0F56" w:rsidRPr="009C3A76">
        <w:rPr>
          <w:rFonts w:ascii="Arial" w:hAnsi="Arial"/>
        </w:rPr>
        <w:t>her parents wouldn't believe her. Or</w:t>
      </w:r>
      <w:r w:rsidR="00D151D6" w:rsidRPr="009C3A76">
        <w:rPr>
          <w:rFonts w:ascii="Arial" w:hAnsi="Arial"/>
        </w:rPr>
        <w:t xml:space="preserve">, </w:t>
      </w:r>
      <w:r w:rsidR="009C0F56" w:rsidRPr="009C3A76">
        <w:rPr>
          <w:rFonts w:ascii="Arial" w:hAnsi="Arial"/>
        </w:rPr>
        <w:t>they would just ignore her.</w:t>
      </w:r>
    </w:p>
    <w:p w14:paraId="5122EF07" w14:textId="77777777" w:rsidR="00EF4DAF" w:rsidRPr="009C3A76" w:rsidRDefault="00EF4DAF">
      <w:pPr>
        <w:spacing w:after="0"/>
        <w:rPr>
          <w:rFonts w:ascii="Arial" w:hAnsi="Arial"/>
        </w:rPr>
      </w:pPr>
    </w:p>
    <w:p w14:paraId="4438C4C5" w14:textId="48CB4777" w:rsidR="00EF4DAF" w:rsidRPr="009C3A76" w:rsidRDefault="00FB1903">
      <w:pPr>
        <w:spacing w:after="0"/>
        <w:rPr>
          <w:rFonts w:ascii="Arial" w:hAnsi="Arial"/>
        </w:rPr>
      </w:pPr>
      <w:r w:rsidRPr="00FB1903">
        <w:rPr>
          <w:rFonts w:ascii="Arial" w:hAnsi="Arial"/>
          <w:b/>
          <w:bCs/>
        </w:rPr>
        <w:t>Taylor:</w:t>
      </w:r>
      <w:r w:rsidR="00D151D6" w:rsidRPr="009C3A76">
        <w:rPr>
          <w:rFonts w:ascii="Arial" w:hAnsi="Arial"/>
        </w:rPr>
        <w:t xml:space="preserve"> </w:t>
      </w:r>
      <w:r w:rsidR="009C0F56" w:rsidRPr="009C3A76">
        <w:rPr>
          <w:rFonts w:ascii="Arial" w:hAnsi="Arial"/>
        </w:rPr>
        <w:t>They were in the kitchen talking about it and I had been in the other room watching cartoons. And as I walk in</w:t>
      </w:r>
      <w:r w:rsidR="00611B09" w:rsidRPr="009C3A76">
        <w:rPr>
          <w:rFonts w:ascii="Arial" w:hAnsi="Arial"/>
        </w:rPr>
        <w:t xml:space="preserve">, </w:t>
      </w:r>
      <w:r w:rsidR="009C0F56" w:rsidRPr="009C3A76">
        <w:rPr>
          <w:rFonts w:ascii="Arial" w:hAnsi="Arial"/>
        </w:rPr>
        <w:t>and I don't think they realize that they were saying</w:t>
      </w:r>
      <w:r w:rsidR="00611B09" w:rsidRPr="009C3A76">
        <w:rPr>
          <w:rFonts w:ascii="Arial" w:hAnsi="Arial"/>
        </w:rPr>
        <w:t>, "O</w:t>
      </w:r>
      <w:r w:rsidR="009C0F56" w:rsidRPr="009C3A76">
        <w:rPr>
          <w:rFonts w:ascii="Arial" w:hAnsi="Arial"/>
        </w:rPr>
        <w:t>h</w:t>
      </w:r>
      <w:r w:rsidR="00611B09" w:rsidRPr="009C3A76">
        <w:rPr>
          <w:rFonts w:ascii="Arial" w:hAnsi="Arial"/>
        </w:rPr>
        <w:t xml:space="preserve">, </w:t>
      </w:r>
      <w:r w:rsidR="009C0F56" w:rsidRPr="009C3A76">
        <w:rPr>
          <w:rFonts w:ascii="Arial" w:hAnsi="Arial"/>
        </w:rPr>
        <w:t>you know</w:t>
      </w:r>
      <w:r w:rsidR="00611B09" w:rsidRPr="009C3A76">
        <w:rPr>
          <w:rFonts w:ascii="Arial" w:hAnsi="Arial"/>
        </w:rPr>
        <w:t xml:space="preserve">, </w:t>
      </w:r>
      <w:r w:rsidR="009C0F56" w:rsidRPr="009C3A76">
        <w:rPr>
          <w:rFonts w:ascii="Arial" w:hAnsi="Arial"/>
        </w:rPr>
        <w:t>it was a suicide</w:t>
      </w:r>
      <w:r w:rsidR="00611B09" w:rsidRPr="009C3A76">
        <w:rPr>
          <w:rFonts w:ascii="Arial" w:hAnsi="Arial"/>
        </w:rPr>
        <w:t>. A</w:t>
      </w:r>
      <w:r w:rsidR="009C0F56" w:rsidRPr="009C3A76">
        <w:rPr>
          <w:rFonts w:ascii="Arial" w:hAnsi="Arial"/>
        </w:rPr>
        <w:t xml:space="preserve">nd </w:t>
      </w:r>
      <w:proofErr w:type="spellStart"/>
      <w:r w:rsidR="009C0F56" w:rsidRPr="009C3A76">
        <w:rPr>
          <w:rFonts w:ascii="Arial" w:hAnsi="Arial"/>
        </w:rPr>
        <w:t>Ch</w:t>
      </w:r>
      <w:r w:rsidR="00614C6F">
        <w:rPr>
          <w:rFonts w:ascii="Arial" w:hAnsi="Arial"/>
        </w:rPr>
        <w:t>u</w:t>
      </w:r>
      <w:r w:rsidR="009C0F56" w:rsidRPr="009C3A76">
        <w:rPr>
          <w:rFonts w:ascii="Arial" w:hAnsi="Arial"/>
        </w:rPr>
        <w:t>ppies</w:t>
      </w:r>
      <w:proofErr w:type="spellEnd"/>
      <w:r w:rsidR="00611B09" w:rsidRPr="009C3A76">
        <w:rPr>
          <w:rFonts w:ascii="Arial" w:hAnsi="Arial"/>
        </w:rPr>
        <w:t xml:space="preserve">, </w:t>
      </w:r>
      <w:r w:rsidR="009C0F56" w:rsidRPr="009C3A76">
        <w:rPr>
          <w:rFonts w:ascii="Arial" w:hAnsi="Arial"/>
        </w:rPr>
        <w:t>he knew</w:t>
      </w:r>
      <w:r w:rsidR="00611B09" w:rsidRPr="009C3A76">
        <w:rPr>
          <w:rFonts w:ascii="Arial" w:hAnsi="Arial"/>
        </w:rPr>
        <w:t xml:space="preserve"> </w:t>
      </w:r>
      <w:r w:rsidR="009C0F56" w:rsidRPr="009C3A76">
        <w:rPr>
          <w:rFonts w:ascii="Arial" w:hAnsi="Arial"/>
        </w:rPr>
        <w:t>her</w:t>
      </w:r>
      <w:r w:rsidR="00611B09" w:rsidRPr="009C3A76">
        <w:rPr>
          <w:rFonts w:ascii="Arial" w:hAnsi="Arial"/>
        </w:rPr>
        <w:t>.</w:t>
      </w:r>
      <w:r w:rsidR="00C10B91" w:rsidRPr="009C3A76">
        <w:rPr>
          <w:rFonts w:ascii="Arial" w:hAnsi="Arial"/>
        </w:rPr>
        <w:t>"</w:t>
      </w:r>
      <w:r w:rsidR="00611B09" w:rsidRPr="009C3A76">
        <w:rPr>
          <w:rFonts w:ascii="Arial" w:hAnsi="Arial"/>
        </w:rPr>
        <w:t xml:space="preserve"> </w:t>
      </w:r>
      <w:proofErr w:type="spellStart"/>
      <w:r w:rsidR="009C0F56" w:rsidRPr="009C3A76">
        <w:rPr>
          <w:rFonts w:ascii="Arial" w:hAnsi="Arial"/>
        </w:rPr>
        <w:t>Ch</w:t>
      </w:r>
      <w:r w:rsidR="00614C6F">
        <w:rPr>
          <w:rFonts w:ascii="Arial" w:hAnsi="Arial"/>
        </w:rPr>
        <w:t>u</w:t>
      </w:r>
      <w:r w:rsidR="009C0F56" w:rsidRPr="009C3A76">
        <w:rPr>
          <w:rFonts w:ascii="Arial" w:hAnsi="Arial"/>
        </w:rPr>
        <w:t>ppies</w:t>
      </w:r>
      <w:proofErr w:type="spellEnd"/>
      <w:r w:rsidR="009C0F56" w:rsidRPr="009C3A76">
        <w:rPr>
          <w:rFonts w:ascii="Arial" w:hAnsi="Arial"/>
        </w:rPr>
        <w:t xml:space="preserve"> is my dad</w:t>
      </w:r>
      <w:r w:rsidR="00D4040C">
        <w:rPr>
          <w:rFonts w:ascii="Arial" w:hAnsi="Arial"/>
        </w:rPr>
        <w:t>, t</w:t>
      </w:r>
      <w:r w:rsidR="009C0F56" w:rsidRPr="009C3A76">
        <w:rPr>
          <w:rFonts w:ascii="Arial" w:hAnsi="Arial"/>
        </w:rPr>
        <w:t xml:space="preserve">hat's his nickname. I was like, </w:t>
      </w:r>
      <w:r w:rsidR="00C10B91" w:rsidRPr="009C3A76">
        <w:rPr>
          <w:rFonts w:ascii="Arial" w:hAnsi="Arial"/>
        </w:rPr>
        <w:t>"</w:t>
      </w:r>
      <w:r w:rsidR="009C0F56" w:rsidRPr="009C3A76">
        <w:rPr>
          <w:rFonts w:ascii="Arial" w:hAnsi="Arial"/>
        </w:rPr>
        <w:t>What are you guys talking about?</w:t>
      </w:r>
      <w:r w:rsidR="00C10B91" w:rsidRPr="009C3A76">
        <w:rPr>
          <w:rFonts w:ascii="Arial" w:hAnsi="Arial"/>
        </w:rPr>
        <w:t>"</w:t>
      </w:r>
      <w:r w:rsidR="009C0F56" w:rsidRPr="009C3A76">
        <w:rPr>
          <w:rFonts w:ascii="Arial" w:hAnsi="Arial"/>
        </w:rPr>
        <w:t xml:space="preserve"> </w:t>
      </w:r>
      <w:r w:rsidR="00C10B91" w:rsidRPr="009C3A76">
        <w:rPr>
          <w:rFonts w:ascii="Arial" w:hAnsi="Arial"/>
        </w:rPr>
        <w:t>"</w:t>
      </w:r>
      <w:r w:rsidR="009C0F56" w:rsidRPr="009C3A76">
        <w:rPr>
          <w:rFonts w:ascii="Arial" w:hAnsi="Arial"/>
        </w:rPr>
        <w:t>Don't worry about it. Don't worry about it.</w:t>
      </w:r>
      <w:r w:rsidR="00C10B91" w:rsidRPr="009C3A76">
        <w:rPr>
          <w:rFonts w:ascii="Arial" w:hAnsi="Arial"/>
        </w:rPr>
        <w:t xml:space="preserve"> We're </w:t>
      </w:r>
      <w:r w:rsidR="009C0F56" w:rsidRPr="009C3A76">
        <w:rPr>
          <w:rFonts w:ascii="Arial" w:hAnsi="Arial"/>
        </w:rPr>
        <w:t>just telling a story.</w:t>
      </w:r>
      <w:r w:rsidR="00C10B91" w:rsidRPr="009C3A76">
        <w:rPr>
          <w:rFonts w:ascii="Arial" w:hAnsi="Arial"/>
        </w:rPr>
        <w:t>"</w:t>
      </w:r>
    </w:p>
    <w:p w14:paraId="50E1A29D" w14:textId="77777777" w:rsidR="00EF4DAF" w:rsidRPr="009C3A76" w:rsidRDefault="00EF4DAF">
      <w:pPr>
        <w:spacing w:after="0"/>
        <w:rPr>
          <w:rFonts w:ascii="Arial" w:hAnsi="Arial"/>
        </w:rPr>
      </w:pPr>
    </w:p>
    <w:p w14:paraId="7B285432" w14:textId="6C997228" w:rsidR="00EF4DAF" w:rsidRPr="009C3A76" w:rsidRDefault="00FB1903">
      <w:pPr>
        <w:spacing w:after="0"/>
        <w:rPr>
          <w:rFonts w:ascii="Arial" w:hAnsi="Arial"/>
        </w:rPr>
      </w:pPr>
      <w:r w:rsidRPr="00FB1903">
        <w:rPr>
          <w:rFonts w:ascii="Arial" w:hAnsi="Arial"/>
          <w:b/>
          <w:bCs/>
        </w:rPr>
        <w:t>Eliza:</w:t>
      </w:r>
      <w:r w:rsidR="00C10B91" w:rsidRPr="009C3A76">
        <w:rPr>
          <w:rFonts w:ascii="Arial" w:hAnsi="Arial"/>
        </w:rPr>
        <w:t xml:space="preserve"> </w:t>
      </w:r>
      <w:r w:rsidR="009C0F56" w:rsidRPr="009C3A76">
        <w:rPr>
          <w:rFonts w:ascii="Arial" w:hAnsi="Arial"/>
        </w:rPr>
        <w:t>But Taylor was pretty sure her parents weren't just telling a story. They knew something about the house</w:t>
      </w:r>
      <w:r w:rsidR="00F90118" w:rsidRPr="009C3A76">
        <w:rPr>
          <w:rFonts w:ascii="Arial" w:hAnsi="Arial"/>
        </w:rPr>
        <w:t xml:space="preserve">, </w:t>
      </w:r>
      <w:r w:rsidR="009C0F56" w:rsidRPr="009C3A76">
        <w:rPr>
          <w:rFonts w:ascii="Arial" w:hAnsi="Arial"/>
        </w:rPr>
        <w:t>about the haunting. And then</w:t>
      </w:r>
      <w:r w:rsidR="000E2390" w:rsidRPr="009C3A76">
        <w:rPr>
          <w:rFonts w:ascii="Arial" w:hAnsi="Arial"/>
        </w:rPr>
        <w:t>--</w:t>
      </w:r>
    </w:p>
    <w:p w14:paraId="55330955" w14:textId="77777777" w:rsidR="00EF4DAF" w:rsidRPr="009C3A76" w:rsidRDefault="00EF4DAF">
      <w:pPr>
        <w:spacing w:after="0"/>
        <w:rPr>
          <w:rFonts w:ascii="Arial" w:hAnsi="Arial"/>
        </w:rPr>
      </w:pPr>
    </w:p>
    <w:p w14:paraId="21F9F5CC" w14:textId="6C528320" w:rsidR="00EF4DAF" w:rsidRPr="009C3A76" w:rsidRDefault="00FB1903">
      <w:pPr>
        <w:spacing w:after="0"/>
        <w:rPr>
          <w:rFonts w:ascii="Arial" w:hAnsi="Arial"/>
        </w:rPr>
      </w:pPr>
      <w:r w:rsidRPr="00FB1903">
        <w:rPr>
          <w:rFonts w:ascii="Arial" w:hAnsi="Arial"/>
          <w:b/>
          <w:bCs/>
        </w:rPr>
        <w:t>Jennifer:</w:t>
      </w:r>
      <w:r w:rsidR="000E2390" w:rsidRPr="009C3A76">
        <w:rPr>
          <w:rFonts w:ascii="Arial" w:hAnsi="Arial"/>
        </w:rPr>
        <w:t xml:space="preserve"> M</w:t>
      </w:r>
      <w:r w:rsidR="009C0F56" w:rsidRPr="009C3A76">
        <w:rPr>
          <w:rFonts w:ascii="Arial" w:hAnsi="Arial"/>
        </w:rPr>
        <w:t>iddle of the night, dead asleep</w:t>
      </w:r>
      <w:r w:rsidR="000E2390" w:rsidRPr="009C3A76">
        <w:rPr>
          <w:rFonts w:ascii="Arial" w:hAnsi="Arial"/>
        </w:rPr>
        <w:t>, a</w:t>
      </w:r>
      <w:r w:rsidR="009C0F56" w:rsidRPr="009C3A76">
        <w:rPr>
          <w:rFonts w:ascii="Arial" w:hAnsi="Arial"/>
        </w:rPr>
        <w:t xml:space="preserve">nd I woke just suddenly, and she was hovering over me, kind of like the way a skydiver hovers as they're descending. I could see her very vividly, she wasn't in spirit form, she was very much flesh and blood. </w:t>
      </w:r>
      <w:r w:rsidR="00D4040C" w:rsidRPr="009C3A76">
        <w:rPr>
          <w:rFonts w:ascii="Arial" w:hAnsi="Arial"/>
        </w:rPr>
        <w:t xml:space="preserve">She </w:t>
      </w:r>
      <w:r w:rsidR="009C0F56" w:rsidRPr="009C3A76">
        <w:rPr>
          <w:rFonts w:ascii="Arial" w:hAnsi="Arial"/>
        </w:rPr>
        <w:t xml:space="preserve">was looking at me very intently. </w:t>
      </w:r>
      <w:r w:rsidR="00EA5DEB" w:rsidRPr="009C3A76">
        <w:rPr>
          <w:rFonts w:ascii="Arial" w:hAnsi="Arial"/>
        </w:rPr>
        <w:t>S</w:t>
      </w:r>
      <w:r w:rsidR="009C0F56" w:rsidRPr="009C3A76">
        <w:rPr>
          <w:rFonts w:ascii="Arial" w:hAnsi="Arial"/>
        </w:rPr>
        <w:t xml:space="preserve">he had these just locks of very, very dense, curly blonde hair. </w:t>
      </w:r>
      <w:r w:rsidR="001F27AD" w:rsidRPr="009C3A76">
        <w:rPr>
          <w:rFonts w:ascii="Arial" w:hAnsi="Arial"/>
        </w:rPr>
        <w:t>S</w:t>
      </w:r>
      <w:r w:rsidR="009C0F56" w:rsidRPr="009C3A76">
        <w:rPr>
          <w:rFonts w:ascii="Arial" w:hAnsi="Arial"/>
        </w:rPr>
        <w:t>he was very young looking</w:t>
      </w:r>
      <w:r w:rsidR="00941132">
        <w:rPr>
          <w:rFonts w:ascii="Arial" w:hAnsi="Arial"/>
        </w:rPr>
        <w:t>,</w:t>
      </w:r>
      <w:r w:rsidR="009C0F56" w:rsidRPr="009C3A76">
        <w:rPr>
          <w:rFonts w:ascii="Arial" w:hAnsi="Arial"/>
        </w:rPr>
        <w:t xml:space="preserve"> like a very young</w:t>
      </w:r>
      <w:r w:rsidR="00941132">
        <w:rPr>
          <w:rFonts w:ascii="Arial" w:hAnsi="Arial"/>
        </w:rPr>
        <w:t>-</w:t>
      </w:r>
      <w:r w:rsidR="009C0F56" w:rsidRPr="009C3A76">
        <w:rPr>
          <w:rFonts w:ascii="Arial" w:hAnsi="Arial"/>
        </w:rPr>
        <w:t xml:space="preserve">looking adolescent, almost childlike. </w:t>
      </w:r>
      <w:r w:rsidR="001E3E47" w:rsidRPr="009C3A76">
        <w:rPr>
          <w:rFonts w:ascii="Arial" w:hAnsi="Arial"/>
        </w:rPr>
        <w:t>S</w:t>
      </w:r>
      <w:r w:rsidR="009C0F56" w:rsidRPr="009C3A76">
        <w:rPr>
          <w:rFonts w:ascii="Arial" w:hAnsi="Arial"/>
        </w:rPr>
        <w:t xml:space="preserve">he was wearing a very flowy blue and white dress. </w:t>
      </w:r>
      <w:r w:rsidR="003E482F" w:rsidRPr="009C3A76">
        <w:rPr>
          <w:rFonts w:ascii="Arial" w:hAnsi="Arial"/>
        </w:rPr>
        <w:t>S</w:t>
      </w:r>
      <w:r w:rsidR="009C0F56" w:rsidRPr="009C3A76">
        <w:rPr>
          <w:rFonts w:ascii="Arial" w:hAnsi="Arial"/>
        </w:rPr>
        <w:t>he was just staring at me</w:t>
      </w:r>
      <w:r w:rsidR="00DA40C4" w:rsidRPr="009C3A76">
        <w:rPr>
          <w:rFonts w:ascii="Arial" w:hAnsi="Arial"/>
        </w:rPr>
        <w:t xml:space="preserve">. </w:t>
      </w:r>
      <w:r w:rsidR="009C0F56" w:rsidRPr="009C3A76">
        <w:rPr>
          <w:rFonts w:ascii="Arial" w:hAnsi="Arial"/>
        </w:rPr>
        <w:t>I felt a piercing look towards me. It wasn't friendly by any means. I started screaming</w:t>
      </w:r>
      <w:r w:rsidR="0010159F" w:rsidRPr="009C3A76">
        <w:rPr>
          <w:rFonts w:ascii="Arial" w:hAnsi="Arial"/>
        </w:rPr>
        <w:t xml:space="preserve">, and </w:t>
      </w:r>
      <w:r w:rsidR="009C0F56" w:rsidRPr="009C3A76">
        <w:rPr>
          <w:rFonts w:ascii="Arial" w:hAnsi="Arial"/>
        </w:rPr>
        <w:t>my husband turned on the lights. And she went away.</w:t>
      </w:r>
    </w:p>
    <w:p w14:paraId="0D574683" w14:textId="77777777" w:rsidR="00EF4DAF" w:rsidRPr="009C3A76" w:rsidRDefault="00EF4DAF">
      <w:pPr>
        <w:spacing w:after="0"/>
        <w:rPr>
          <w:rFonts w:ascii="Arial" w:hAnsi="Arial"/>
        </w:rPr>
      </w:pPr>
    </w:p>
    <w:p w14:paraId="4B4249DE" w14:textId="51D60015" w:rsidR="0010159F" w:rsidRPr="009C3A76" w:rsidRDefault="0010159F">
      <w:pPr>
        <w:spacing w:after="0"/>
        <w:rPr>
          <w:rFonts w:ascii="Arial" w:hAnsi="Arial"/>
        </w:rPr>
      </w:pPr>
      <w:r w:rsidRPr="009C3A76">
        <w:rPr>
          <w:rFonts w:ascii="Arial" w:hAnsi="Arial"/>
        </w:rPr>
        <w:t>[</w:t>
      </w:r>
      <w:r w:rsidR="00D344FF">
        <w:rPr>
          <w:rFonts w:ascii="Arial" w:hAnsi="Arial"/>
        </w:rPr>
        <w:t xml:space="preserve">suspenseful </w:t>
      </w:r>
      <w:r w:rsidRPr="009C3A76">
        <w:rPr>
          <w:rFonts w:ascii="Arial" w:hAnsi="Arial"/>
        </w:rPr>
        <w:t>music]</w:t>
      </w:r>
    </w:p>
    <w:p w14:paraId="4F64B9AE" w14:textId="77777777" w:rsidR="0010159F" w:rsidRPr="009C3A76" w:rsidRDefault="0010159F">
      <w:pPr>
        <w:spacing w:after="0"/>
        <w:rPr>
          <w:rFonts w:ascii="Arial" w:hAnsi="Arial"/>
        </w:rPr>
      </w:pPr>
    </w:p>
    <w:p w14:paraId="6838DA4B" w14:textId="5C25846B" w:rsidR="00EF4DAF" w:rsidRPr="009C3A76" w:rsidRDefault="00FB1903">
      <w:pPr>
        <w:spacing w:after="0"/>
        <w:rPr>
          <w:rFonts w:ascii="Arial" w:hAnsi="Arial"/>
        </w:rPr>
      </w:pPr>
      <w:r w:rsidRPr="00FB1903">
        <w:rPr>
          <w:rFonts w:ascii="Arial" w:hAnsi="Arial"/>
          <w:b/>
          <w:bCs/>
        </w:rPr>
        <w:t>Jennifer:</w:t>
      </w:r>
      <w:r w:rsidR="0010159F" w:rsidRPr="009C3A76">
        <w:rPr>
          <w:rFonts w:ascii="Arial" w:hAnsi="Arial"/>
        </w:rPr>
        <w:t xml:space="preserve"> </w:t>
      </w:r>
      <w:r w:rsidR="009C0F56" w:rsidRPr="009C3A76">
        <w:rPr>
          <w:rFonts w:ascii="Arial" w:hAnsi="Arial"/>
        </w:rPr>
        <w:t>I was extremely shaken. When I told my husband what I saw, he was in shock. And that's when he said</w:t>
      </w:r>
      <w:r w:rsidR="00032A3D" w:rsidRPr="009C3A76">
        <w:rPr>
          <w:rFonts w:ascii="Arial" w:hAnsi="Arial"/>
        </w:rPr>
        <w:t>, "Y</w:t>
      </w:r>
      <w:r w:rsidR="009C0F56" w:rsidRPr="009C3A76">
        <w:rPr>
          <w:rFonts w:ascii="Arial" w:hAnsi="Arial"/>
        </w:rPr>
        <w:t>ou just described Libby.</w:t>
      </w:r>
      <w:r w:rsidR="00032A3D" w:rsidRPr="009C3A76">
        <w:rPr>
          <w:rFonts w:ascii="Arial" w:hAnsi="Arial"/>
        </w:rPr>
        <w:t>"</w:t>
      </w:r>
    </w:p>
    <w:p w14:paraId="681B4CC1" w14:textId="77777777" w:rsidR="00EF4DAF" w:rsidRPr="009C3A76" w:rsidRDefault="00EF4DAF">
      <w:pPr>
        <w:spacing w:after="0"/>
        <w:rPr>
          <w:rFonts w:ascii="Arial" w:hAnsi="Arial"/>
        </w:rPr>
      </w:pPr>
    </w:p>
    <w:p w14:paraId="22AFF847" w14:textId="666B0556" w:rsidR="00032A3D" w:rsidRPr="009C3A76" w:rsidRDefault="00032A3D">
      <w:pPr>
        <w:spacing w:after="0"/>
        <w:rPr>
          <w:rFonts w:ascii="Arial" w:hAnsi="Arial"/>
        </w:rPr>
      </w:pPr>
      <w:r w:rsidRPr="009C3A76">
        <w:rPr>
          <w:rFonts w:ascii="Arial" w:hAnsi="Arial"/>
        </w:rPr>
        <w:t>[suspense</w:t>
      </w:r>
      <w:r w:rsidR="007164B0">
        <w:rPr>
          <w:rFonts w:ascii="Arial" w:hAnsi="Arial"/>
        </w:rPr>
        <w:t>ful</w:t>
      </w:r>
      <w:r w:rsidRPr="009C3A76">
        <w:rPr>
          <w:rFonts w:ascii="Arial" w:hAnsi="Arial"/>
        </w:rPr>
        <w:t xml:space="preserve"> music]</w:t>
      </w:r>
    </w:p>
    <w:p w14:paraId="180278A3" w14:textId="77777777" w:rsidR="00032A3D" w:rsidRPr="009C3A76" w:rsidRDefault="00032A3D">
      <w:pPr>
        <w:spacing w:after="0"/>
        <w:rPr>
          <w:rFonts w:ascii="Arial" w:hAnsi="Arial"/>
        </w:rPr>
      </w:pPr>
    </w:p>
    <w:p w14:paraId="7A5C7C53" w14:textId="456E5D8C" w:rsidR="00EF4DAF" w:rsidRPr="009C3A76" w:rsidRDefault="00FB1903">
      <w:pPr>
        <w:spacing w:after="0"/>
        <w:rPr>
          <w:rFonts w:ascii="Arial" w:hAnsi="Arial"/>
        </w:rPr>
      </w:pPr>
      <w:r w:rsidRPr="00FB1903">
        <w:rPr>
          <w:rFonts w:ascii="Arial" w:hAnsi="Arial"/>
          <w:b/>
          <w:bCs/>
        </w:rPr>
        <w:t>Jennifer:</w:t>
      </w:r>
      <w:r w:rsidR="00032A3D" w:rsidRPr="009C3A76">
        <w:rPr>
          <w:rFonts w:ascii="Arial" w:hAnsi="Arial"/>
        </w:rPr>
        <w:t xml:space="preserve"> </w:t>
      </w:r>
      <w:r w:rsidR="009C0F56" w:rsidRPr="009C3A76">
        <w:rPr>
          <w:rFonts w:ascii="Arial" w:hAnsi="Arial"/>
        </w:rPr>
        <w:t>Our kids did start to ask questions about who this lady was</w:t>
      </w:r>
      <w:r w:rsidR="00615B91" w:rsidRPr="009C3A76">
        <w:rPr>
          <w:rFonts w:ascii="Arial" w:hAnsi="Arial"/>
        </w:rPr>
        <w:t>. A</w:t>
      </w:r>
      <w:r w:rsidR="009C0F56" w:rsidRPr="009C3A76">
        <w:rPr>
          <w:rFonts w:ascii="Arial" w:hAnsi="Arial"/>
        </w:rPr>
        <w:t>s a parent</w:t>
      </w:r>
      <w:r w:rsidR="00615B91" w:rsidRPr="009C3A76">
        <w:rPr>
          <w:rFonts w:ascii="Arial" w:hAnsi="Arial"/>
        </w:rPr>
        <w:t xml:space="preserve">, </w:t>
      </w:r>
      <w:r w:rsidR="009C0F56" w:rsidRPr="009C3A76">
        <w:rPr>
          <w:rFonts w:ascii="Arial" w:hAnsi="Arial"/>
        </w:rPr>
        <w:t xml:space="preserve">you always want to protect your kids. </w:t>
      </w:r>
      <w:r w:rsidR="0066624B" w:rsidRPr="009C3A76">
        <w:rPr>
          <w:rFonts w:ascii="Arial" w:hAnsi="Arial"/>
        </w:rPr>
        <w:t>T</w:t>
      </w:r>
      <w:r w:rsidR="009C0F56" w:rsidRPr="009C3A76">
        <w:rPr>
          <w:rFonts w:ascii="Arial" w:hAnsi="Arial"/>
        </w:rPr>
        <w:t>here was a part of me that didn't necessarily want them to feel</w:t>
      </w:r>
      <w:r w:rsidR="007060AA" w:rsidRPr="009C3A76">
        <w:rPr>
          <w:rFonts w:ascii="Arial" w:hAnsi="Arial"/>
        </w:rPr>
        <w:t xml:space="preserve"> </w:t>
      </w:r>
      <w:r w:rsidR="009C0F56" w:rsidRPr="009C3A76">
        <w:rPr>
          <w:rFonts w:ascii="Arial" w:hAnsi="Arial"/>
        </w:rPr>
        <w:t>scared or spooked.</w:t>
      </w:r>
    </w:p>
    <w:p w14:paraId="491A71CA" w14:textId="77777777" w:rsidR="00EF4DAF" w:rsidRPr="009C3A76" w:rsidRDefault="00EF4DAF">
      <w:pPr>
        <w:spacing w:after="0"/>
        <w:rPr>
          <w:rFonts w:ascii="Arial" w:hAnsi="Arial"/>
        </w:rPr>
      </w:pPr>
    </w:p>
    <w:p w14:paraId="797D2B89" w14:textId="1FF500DE" w:rsidR="003D021F" w:rsidRPr="009C3A76" w:rsidRDefault="00FB1903">
      <w:pPr>
        <w:spacing w:after="0"/>
        <w:rPr>
          <w:rFonts w:ascii="Arial" w:hAnsi="Arial"/>
        </w:rPr>
      </w:pPr>
      <w:r w:rsidRPr="00FB1903">
        <w:rPr>
          <w:rFonts w:ascii="Arial" w:hAnsi="Arial"/>
          <w:b/>
          <w:bCs/>
        </w:rPr>
        <w:t>Taylor:</w:t>
      </w:r>
      <w:r w:rsidR="00B40C74" w:rsidRPr="009C3A76">
        <w:rPr>
          <w:rFonts w:ascii="Arial" w:hAnsi="Arial"/>
        </w:rPr>
        <w:t xml:space="preserve"> </w:t>
      </w:r>
      <w:r w:rsidR="009C0F56" w:rsidRPr="009C3A76">
        <w:rPr>
          <w:rFonts w:ascii="Arial" w:hAnsi="Arial"/>
        </w:rPr>
        <w:t>I do feel that I was always thinking that truth about why my house was haunted.</w:t>
      </w:r>
      <w:r w:rsidR="00123922" w:rsidRPr="009C3A76">
        <w:rPr>
          <w:rFonts w:ascii="Arial" w:hAnsi="Arial"/>
        </w:rPr>
        <w:t xml:space="preserve"> </w:t>
      </w:r>
    </w:p>
    <w:p w14:paraId="506D3BD8" w14:textId="77777777" w:rsidR="003D021F" w:rsidRPr="009C3A76" w:rsidRDefault="003D021F">
      <w:pPr>
        <w:spacing w:after="0"/>
        <w:rPr>
          <w:rFonts w:ascii="Arial" w:hAnsi="Arial"/>
        </w:rPr>
      </w:pPr>
    </w:p>
    <w:p w14:paraId="435E6892" w14:textId="71EF7698" w:rsidR="00EF4DAF" w:rsidRPr="009C3A76" w:rsidRDefault="00FB1903">
      <w:pPr>
        <w:spacing w:after="0"/>
        <w:rPr>
          <w:rFonts w:ascii="Arial" w:hAnsi="Arial"/>
        </w:rPr>
      </w:pPr>
      <w:r w:rsidRPr="00FB1903">
        <w:rPr>
          <w:rFonts w:ascii="Arial" w:hAnsi="Arial"/>
          <w:b/>
          <w:bCs/>
        </w:rPr>
        <w:t>Jennifer:</w:t>
      </w:r>
      <w:r w:rsidR="003D021F" w:rsidRPr="009C3A76">
        <w:rPr>
          <w:rFonts w:ascii="Arial" w:hAnsi="Arial"/>
        </w:rPr>
        <w:t xml:space="preserve"> </w:t>
      </w:r>
      <w:r w:rsidR="009C0F56" w:rsidRPr="009C3A76">
        <w:rPr>
          <w:rFonts w:ascii="Arial" w:hAnsi="Arial"/>
        </w:rPr>
        <w:t>But</w:t>
      </w:r>
      <w:r w:rsidR="007060AA" w:rsidRPr="009C3A76">
        <w:rPr>
          <w:rFonts w:ascii="Arial" w:hAnsi="Arial"/>
        </w:rPr>
        <w:t xml:space="preserve"> </w:t>
      </w:r>
      <w:r w:rsidR="009C0F56" w:rsidRPr="009C3A76">
        <w:rPr>
          <w:rFonts w:ascii="Arial" w:hAnsi="Arial"/>
        </w:rPr>
        <w:t>in the end, I mean the truth usually surfaces anyway</w:t>
      </w:r>
      <w:r w:rsidR="003D021F" w:rsidRPr="009C3A76">
        <w:rPr>
          <w:rFonts w:ascii="Arial" w:hAnsi="Arial"/>
        </w:rPr>
        <w:t>.</w:t>
      </w:r>
    </w:p>
    <w:p w14:paraId="17DE735F" w14:textId="77777777" w:rsidR="00EF4DAF" w:rsidRPr="009C3A76" w:rsidRDefault="00EF4DAF">
      <w:pPr>
        <w:spacing w:after="0"/>
        <w:rPr>
          <w:rFonts w:ascii="Arial" w:hAnsi="Arial"/>
        </w:rPr>
      </w:pPr>
    </w:p>
    <w:p w14:paraId="4BFCBE2E" w14:textId="5B6288E8" w:rsidR="00EF4DAF" w:rsidRPr="009C3A76" w:rsidRDefault="00FB1903">
      <w:pPr>
        <w:spacing w:after="0"/>
        <w:rPr>
          <w:rFonts w:ascii="Arial" w:hAnsi="Arial"/>
        </w:rPr>
      </w:pPr>
      <w:r w:rsidRPr="00FB1903">
        <w:rPr>
          <w:rFonts w:ascii="Arial" w:hAnsi="Arial"/>
          <w:b/>
          <w:bCs/>
        </w:rPr>
        <w:t>Eliza:</w:t>
      </w:r>
      <w:r w:rsidR="003D021F" w:rsidRPr="009C3A76">
        <w:rPr>
          <w:rFonts w:ascii="Arial" w:hAnsi="Arial"/>
        </w:rPr>
        <w:t xml:space="preserve"> O</w:t>
      </w:r>
      <w:r w:rsidR="009C0F56" w:rsidRPr="009C3A76">
        <w:rPr>
          <w:rFonts w:ascii="Arial" w:hAnsi="Arial"/>
        </w:rPr>
        <w:t>ne summer, Taylor had surgery on her leg, and she was lying in bed. Her doctor had put her on bed rest.</w:t>
      </w:r>
    </w:p>
    <w:p w14:paraId="3A18CD2B" w14:textId="77777777" w:rsidR="00EF4DAF" w:rsidRPr="009C3A76" w:rsidRDefault="00EF4DAF">
      <w:pPr>
        <w:spacing w:after="0"/>
        <w:rPr>
          <w:rFonts w:ascii="Arial" w:hAnsi="Arial"/>
        </w:rPr>
      </w:pPr>
    </w:p>
    <w:p w14:paraId="6483B805" w14:textId="472B0733" w:rsidR="00EF4DAF" w:rsidRPr="009C3A76" w:rsidRDefault="00FB1903">
      <w:pPr>
        <w:spacing w:after="0"/>
        <w:rPr>
          <w:rFonts w:ascii="Arial" w:hAnsi="Arial"/>
        </w:rPr>
      </w:pPr>
      <w:r w:rsidRPr="00FB1903">
        <w:rPr>
          <w:rFonts w:ascii="Arial" w:hAnsi="Arial"/>
          <w:b/>
          <w:bCs/>
        </w:rPr>
        <w:t>Taylor:</w:t>
      </w:r>
      <w:r w:rsidR="00DA11D1" w:rsidRPr="009C3A76">
        <w:rPr>
          <w:rFonts w:ascii="Arial" w:hAnsi="Arial"/>
        </w:rPr>
        <w:t xml:space="preserve"> </w:t>
      </w:r>
      <w:r w:rsidR="009C0F56" w:rsidRPr="009C3A76">
        <w:rPr>
          <w:rFonts w:ascii="Arial" w:hAnsi="Arial"/>
        </w:rPr>
        <w:t>In my bed all day, in this room alone on the other side of the house from everyone else, I would keep the shutters closed, I was just kind of always in the dark.</w:t>
      </w:r>
    </w:p>
    <w:p w14:paraId="2C378A02" w14:textId="77777777" w:rsidR="00EF4DAF" w:rsidRPr="009C3A76" w:rsidRDefault="00EF4DAF">
      <w:pPr>
        <w:spacing w:after="0"/>
        <w:rPr>
          <w:rFonts w:ascii="Arial" w:hAnsi="Arial"/>
        </w:rPr>
      </w:pPr>
    </w:p>
    <w:p w14:paraId="69B641AC" w14:textId="0503B483" w:rsidR="00EF4DAF" w:rsidRPr="009C3A76" w:rsidRDefault="00FB1903">
      <w:pPr>
        <w:spacing w:after="0"/>
        <w:rPr>
          <w:rFonts w:ascii="Arial" w:hAnsi="Arial"/>
        </w:rPr>
      </w:pPr>
      <w:r w:rsidRPr="00FB1903">
        <w:rPr>
          <w:rFonts w:ascii="Arial" w:hAnsi="Arial"/>
          <w:b/>
          <w:bCs/>
        </w:rPr>
        <w:t>Eliza:</w:t>
      </w:r>
      <w:r w:rsidR="00D80631" w:rsidRPr="009C3A76">
        <w:rPr>
          <w:rFonts w:ascii="Arial" w:hAnsi="Arial"/>
        </w:rPr>
        <w:t xml:space="preserve"> L</w:t>
      </w:r>
      <w:r w:rsidR="009C0F56" w:rsidRPr="009C3A76">
        <w:rPr>
          <w:rFonts w:ascii="Arial" w:hAnsi="Arial"/>
        </w:rPr>
        <w:t>ying in the dark</w:t>
      </w:r>
      <w:r w:rsidR="00D80631" w:rsidRPr="009C3A76">
        <w:rPr>
          <w:rFonts w:ascii="Arial" w:hAnsi="Arial"/>
        </w:rPr>
        <w:t>, a</w:t>
      </w:r>
      <w:r w:rsidR="009C0F56" w:rsidRPr="009C3A76">
        <w:rPr>
          <w:rFonts w:ascii="Arial" w:hAnsi="Arial"/>
        </w:rPr>
        <w:t xml:space="preserve">ll Taylor could think about was the ghost in her house. </w:t>
      </w:r>
      <w:r w:rsidR="00D80631" w:rsidRPr="009C3A76">
        <w:rPr>
          <w:rFonts w:ascii="Arial" w:hAnsi="Arial"/>
        </w:rPr>
        <w:t>"</w:t>
      </w:r>
      <w:r w:rsidR="009C0F56" w:rsidRPr="009C3A76">
        <w:rPr>
          <w:rFonts w:ascii="Arial" w:hAnsi="Arial"/>
        </w:rPr>
        <w:t>Who was she?</w:t>
      </w:r>
      <w:r w:rsidR="00D80631" w:rsidRPr="009C3A76">
        <w:rPr>
          <w:rFonts w:ascii="Arial" w:hAnsi="Arial"/>
        </w:rPr>
        <w:t>"</w:t>
      </w:r>
      <w:r w:rsidR="009C0F56" w:rsidRPr="009C3A76">
        <w:rPr>
          <w:rFonts w:ascii="Arial" w:hAnsi="Arial"/>
        </w:rPr>
        <w:t xml:space="preserve"> Now that she had a lot of time on her hands, she decided she would try to find out.</w:t>
      </w:r>
    </w:p>
    <w:p w14:paraId="10024040" w14:textId="77777777" w:rsidR="00EF4DAF" w:rsidRPr="009C3A76" w:rsidRDefault="00EF4DAF">
      <w:pPr>
        <w:spacing w:after="0"/>
        <w:rPr>
          <w:rFonts w:ascii="Arial" w:hAnsi="Arial"/>
        </w:rPr>
      </w:pPr>
    </w:p>
    <w:p w14:paraId="6C815FD9" w14:textId="634842BA" w:rsidR="00FB1963" w:rsidRPr="009C3A76" w:rsidRDefault="00FB1903">
      <w:pPr>
        <w:spacing w:after="0"/>
        <w:rPr>
          <w:rFonts w:ascii="Arial" w:hAnsi="Arial"/>
        </w:rPr>
      </w:pPr>
      <w:r w:rsidRPr="00FB1903">
        <w:rPr>
          <w:rFonts w:ascii="Arial" w:hAnsi="Arial"/>
          <w:b/>
          <w:bCs/>
        </w:rPr>
        <w:lastRenderedPageBreak/>
        <w:t>Taylor:</w:t>
      </w:r>
      <w:r w:rsidR="00D80631" w:rsidRPr="009C3A76">
        <w:rPr>
          <w:rFonts w:ascii="Arial" w:hAnsi="Arial"/>
        </w:rPr>
        <w:t xml:space="preserve"> </w:t>
      </w:r>
      <w:r w:rsidR="009C0F56" w:rsidRPr="009C3A76">
        <w:rPr>
          <w:rFonts w:ascii="Arial" w:hAnsi="Arial"/>
        </w:rPr>
        <w:t>They found a</w:t>
      </w:r>
      <w:r w:rsidR="007164B0">
        <w:rPr>
          <w:rFonts w:ascii="Arial" w:hAnsi="Arial"/>
        </w:rPr>
        <w:t>n</w:t>
      </w:r>
      <w:r w:rsidR="009C0F56" w:rsidRPr="009C3A76">
        <w:rPr>
          <w:rFonts w:ascii="Arial" w:hAnsi="Arial"/>
        </w:rPr>
        <w:t xml:space="preserve"> </w:t>
      </w:r>
      <w:r w:rsidR="00D80631" w:rsidRPr="009C3A76">
        <w:rPr>
          <w:rFonts w:ascii="Arial" w:hAnsi="Arial"/>
        </w:rPr>
        <w:t>a</w:t>
      </w:r>
      <w:r w:rsidR="009C0F56" w:rsidRPr="009C3A76">
        <w:rPr>
          <w:rFonts w:ascii="Arial" w:hAnsi="Arial"/>
        </w:rPr>
        <w:t>rchive of newspaper issues from way back in the 60s. I was spending just hours and hours searching and searching until finally I got to an obituary page</w:t>
      </w:r>
      <w:r w:rsidR="007164B0">
        <w:rPr>
          <w:rFonts w:ascii="Arial" w:hAnsi="Arial"/>
        </w:rPr>
        <w:t>, a</w:t>
      </w:r>
      <w:r w:rsidR="009C0F56" w:rsidRPr="009C3A76">
        <w:rPr>
          <w:rFonts w:ascii="Arial" w:hAnsi="Arial"/>
        </w:rPr>
        <w:t xml:space="preserve">nd I remember seeing her name for the first time. And there was almost this relief to it. </w:t>
      </w:r>
    </w:p>
    <w:p w14:paraId="4DBF2479" w14:textId="77777777" w:rsidR="00FB1963" w:rsidRPr="009C3A76" w:rsidRDefault="00FB1963">
      <w:pPr>
        <w:spacing w:after="0"/>
        <w:rPr>
          <w:rFonts w:ascii="Arial" w:hAnsi="Arial"/>
        </w:rPr>
      </w:pPr>
    </w:p>
    <w:p w14:paraId="416785C8" w14:textId="1216E537" w:rsidR="00EF4DAF" w:rsidRPr="009C3A76" w:rsidRDefault="00FB1963">
      <w:pPr>
        <w:spacing w:after="0"/>
        <w:rPr>
          <w:rFonts w:ascii="Arial" w:hAnsi="Arial"/>
        </w:rPr>
      </w:pPr>
      <w:r w:rsidRPr="009C3A76">
        <w:rPr>
          <w:rFonts w:ascii="Arial" w:hAnsi="Arial"/>
        </w:rPr>
        <w:t>I r</w:t>
      </w:r>
      <w:r w:rsidR="009C0F56" w:rsidRPr="009C3A76">
        <w:rPr>
          <w:rFonts w:ascii="Arial" w:hAnsi="Arial"/>
        </w:rPr>
        <w:t>emember it saying</w:t>
      </w:r>
      <w:r w:rsidRPr="009C3A76">
        <w:rPr>
          <w:rFonts w:ascii="Arial" w:hAnsi="Arial"/>
        </w:rPr>
        <w:t>, "</w:t>
      </w:r>
      <w:r w:rsidR="009C0F56" w:rsidRPr="009C3A76">
        <w:rPr>
          <w:rFonts w:ascii="Arial" w:hAnsi="Arial"/>
        </w:rPr>
        <w:t>Libby died on this date by fire.</w:t>
      </w:r>
      <w:r w:rsidRPr="009C3A76">
        <w:rPr>
          <w:rFonts w:ascii="Arial" w:hAnsi="Arial"/>
        </w:rPr>
        <w:t>"</w:t>
      </w:r>
      <w:r w:rsidR="009C0F56" w:rsidRPr="009C3A76">
        <w:rPr>
          <w:rFonts w:ascii="Arial" w:hAnsi="Arial"/>
        </w:rPr>
        <w:t xml:space="preserve"> The fire occurred in a storage room</w:t>
      </w:r>
      <w:r w:rsidR="00544605" w:rsidRPr="009C3A76">
        <w:rPr>
          <w:rFonts w:ascii="Arial" w:hAnsi="Arial"/>
        </w:rPr>
        <w:t xml:space="preserve">, </w:t>
      </w:r>
      <w:r w:rsidR="009C0F56" w:rsidRPr="009C3A76">
        <w:rPr>
          <w:rFonts w:ascii="Arial" w:hAnsi="Arial"/>
        </w:rPr>
        <w:t>and the back of the property where they had horses on the property</w:t>
      </w:r>
      <w:r w:rsidR="00837F1F" w:rsidRPr="009C3A76">
        <w:rPr>
          <w:rFonts w:ascii="Arial" w:hAnsi="Arial"/>
        </w:rPr>
        <w:t xml:space="preserve">. </w:t>
      </w:r>
      <w:r w:rsidR="009C0F56" w:rsidRPr="009C3A76">
        <w:rPr>
          <w:rFonts w:ascii="Arial" w:hAnsi="Arial"/>
        </w:rPr>
        <w:t>They kept saddles</w:t>
      </w:r>
      <w:r w:rsidR="003142A5">
        <w:rPr>
          <w:rFonts w:ascii="Arial" w:hAnsi="Arial"/>
        </w:rPr>
        <w:t>,</w:t>
      </w:r>
      <w:r w:rsidR="009C0F56" w:rsidRPr="009C3A76">
        <w:rPr>
          <w:rFonts w:ascii="Arial" w:hAnsi="Arial"/>
        </w:rPr>
        <w:t xml:space="preserve"> they kept feed, they kept</w:t>
      </w:r>
      <w:r w:rsidR="00837F1F" w:rsidRPr="009C3A76">
        <w:rPr>
          <w:rFonts w:ascii="Arial" w:hAnsi="Arial"/>
        </w:rPr>
        <w:t xml:space="preserve"> hay. T</w:t>
      </w:r>
      <w:r w:rsidR="009C0F56" w:rsidRPr="009C3A76">
        <w:rPr>
          <w:rFonts w:ascii="Arial" w:hAnsi="Arial"/>
        </w:rPr>
        <w:t xml:space="preserve">he circumstances surrounding her death were very mysterious. When she was found, she was found with a saddle on top of her body and there had been a fire around her. </w:t>
      </w:r>
      <w:r w:rsidR="00DC792F" w:rsidRPr="009C3A76">
        <w:rPr>
          <w:rFonts w:ascii="Arial" w:hAnsi="Arial"/>
        </w:rPr>
        <w:t>S</w:t>
      </w:r>
      <w:r w:rsidR="009C0F56" w:rsidRPr="009C3A76">
        <w:rPr>
          <w:rFonts w:ascii="Arial" w:hAnsi="Arial"/>
        </w:rPr>
        <w:t xml:space="preserve">ome speculated it was suicide. </w:t>
      </w:r>
      <w:r w:rsidR="00232836" w:rsidRPr="009C3A76">
        <w:rPr>
          <w:rFonts w:ascii="Arial" w:hAnsi="Arial"/>
        </w:rPr>
        <w:t>S</w:t>
      </w:r>
      <w:r w:rsidR="009C0F56" w:rsidRPr="009C3A76">
        <w:rPr>
          <w:rFonts w:ascii="Arial" w:hAnsi="Arial"/>
        </w:rPr>
        <w:t>ome speculated it was a coverup</w:t>
      </w:r>
      <w:r w:rsidR="003142A5">
        <w:rPr>
          <w:rFonts w:ascii="Arial" w:hAnsi="Arial"/>
        </w:rPr>
        <w:t>,</w:t>
      </w:r>
      <w:r w:rsidR="009C0F56" w:rsidRPr="009C3A76">
        <w:rPr>
          <w:rFonts w:ascii="Arial" w:hAnsi="Arial"/>
        </w:rPr>
        <w:t xml:space="preserve"> that she had overdosed on some sort of drug. It just felt like this one weird piece of the puzzle just fit right in</w:t>
      </w:r>
      <w:r w:rsidR="007B2591" w:rsidRPr="009C3A76">
        <w:rPr>
          <w:rFonts w:ascii="Arial" w:hAnsi="Arial"/>
        </w:rPr>
        <w:t>. A</w:t>
      </w:r>
      <w:r w:rsidR="009C0F56" w:rsidRPr="009C3A76">
        <w:rPr>
          <w:rFonts w:ascii="Arial" w:hAnsi="Arial"/>
        </w:rPr>
        <w:t>nd I had her name and I knew that she had died by fire</w:t>
      </w:r>
      <w:r w:rsidR="007B2591" w:rsidRPr="009C3A76">
        <w:rPr>
          <w:rFonts w:ascii="Arial" w:hAnsi="Arial"/>
        </w:rPr>
        <w:t>, a</w:t>
      </w:r>
      <w:r w:rsidR="009C0F56" w:rsidRPr="009C3A76">
        <w:rPr>
          <w:rFonts w:ascii="Arial" w:hAnsi="Arial"/>
        </w:rPr>
        <w:t>nd I knew that she was the one</w:t>
      </w:r>
      <w:r w:rsidR="003142A5">
        <w:rPr>
          <w:rFonts w:ascii="Arial" w:hAnsi="Arial"/>
        </w:rPr>
        <w:t>, that s</w:t>
      </w:r>
      <w:r w:rsidR="009C0F56" w:rsidRPr="009C3A76">
        <w:rPr>
          <w:rFonts w:ascii="Arial" w:hAnsi="Arial"/>
        </w:rPr>
        <w:t>he was the one causing all these problems</w:t>
      </w:r>
      <w:r w:rsidR="007B2591" w:rsidRPr="009C3A76">
        <w:rPr>
          <w:rFonts w:ascii="Arial" w:hAnsi="Arial"/>
        </w:rPr>
        <w:t xml:space="preserve">, </w:t>
      </w:r>
      <w:r w:rsidR="009C0F56" w:rsidRPr="009C3A76">
        <w:rPr>
          <w:rFonts w:ascii="Arial" w:hAnsi="Arial"/>
        </w:rPr>
        <w:t>that this restlessness and this anger was coming from her.</w:t>
      </w:r>
    </w:p>
    <w:p w14:paraId="3B841BC7" w14:textId="77777777" w:rsidR="00EF4DAF" w:rsidRPr="009C3A76" w:rsidRDefault="00EF4DAF">
      <w:pPr>
        <w:spacing w:after="0"/>
        <w:rPr>
          <w:rFonts w:ascii="Arial" w:hAnsi="Arial"/>
        </w:rPr>
      </w:pPr>
    </w:p>
    <w:p w14:paraId="562A7E21" w14:textId="451EDEC5" w:rsidR="00EF4DAF" w:rsidRPr="009C3A76" w:rsidRDefault="00FB1903">
      <w:pPr>
        <w:spacing w:after="0"/>
        <w:rPr>
          <w:rFonts w:ascii="Arial" w:hAnsi="Arial"/>
        </w:rPr>
      </w:pPr>
      <w:r w:rsidRPr="00FB1903">
        <w:rPr>
          <w:rFonts w:ascii="Arial" w:hAnsi="Arial"/>
          <w:b/>
          <w:bCs/>
        </w:rPr>
        <w:t>Eliza:</w:t>
      </w:r>
      <w:r w:rsidR="007B2591" w:rsidRPr="009C3A76">
        <w:rPr>
          <w:rFonts w:ascii="Arial" w:hAnsi="Arial"/>
        </w:rPr>
        <w:t xml:space="preserve"> </w:t>
      </w:r>
      <w:r w:rsidR="009C0F56" w:rsidRPr="009C3A76">
        <w:rPr>
          <w:rFonts w:ascii="Arial" w:hAnsi="Arial"/>
        </w:rPr>
        <w:t>Taylor held on to this information for three years. She didn't say a thing to her brother, her mom</w:t>
      </w:r>
      <w:r w:rsidR="003142A5">
        <w:rPr>
          <w:rFonts w:ascii="Arial" w:hAnsi="Arial"/>
        </w:rPr>
        <w:t>,</w:t>
      </w:r>
      <w:r w:rsidR="009C0F56" w:rsidRPr="009C3A76">
        <w:rPr>
          <w:rFonts w:ascii="Arial" w:hAnsi="Arial"/>
        </w:rPr>
        <w:t xml:space="preserve"> or her dad. And then</w:t>
      </w:r>
      <w:r w:rsidR="003142A5">
        <w:rPr>
          <w:rFonts w:ascii="Arial" w:hAnsi="Arial"/>
        </w:rPr>
        <w:t>,</w:t>
      </w:r>
      <w:r w:rsidR="009C0F56" w:rsidRPr="009C3A76">
        <w:rPr>
          <w:rFonts w:ascii="Arial" w:hAnsi="Arial"/>
        </w:rPr>
        <w:t xml:space="preserve"> one night at dinner with family friends </w:t>
      </w:r>
      <w:r w:rsidR="00E1341E" w:rsidRPr="009C3A76">
        <w:rPr>
          <w:rFonts w:ascii="Arial" w:hAnsi="Arial"/>
        </w:rPr>
        <w:t>a</w:t>
      </w:r>
      <w:r w:rsidR="009C0F56" w:rsidRPr="009C3A76">
        <w:rPr>
          <w:rFonts w:ascii="Arial" w:hAnsi="Arial"/>
        </w:rPr>
        <w:t xml:space="preserve">t their favorite restaurant, she finally had the guts to bring it up. </w:t>
      </w:r>
      <w:r w:rsidR="000F1A53" w:rsidRPr="009C3A76">
        <w:rPr>
          <w:rFonts w:ascii="Arial" w:hAnsi="Arial"/>
        </w:rPr>
        <w:t>S</w:t>
      </w:r>
      <w:r w:rsidR="009C0F56" w:rsidRPr="009C3A76">
        <w:rPr>
          <w:rFonts w:ascii="Arial" w:hAnsi="Arial"/>
        </w:rPr>
        <w:t>he asked, and her dad broke down and told her about Libby, his friend</w:t>
      </w:r>
      <w:r w:rsidR="003B2844" w:rsidRPr="009C3A76">
        <w:rPr>
          <w:rFonts w:ascii="Arial" w:hAnsi="Arial"/>
        </w:rPr>
        <w:t>. A</w:t>
      </w:r>
      <w:r w:rsidR="009C0F56" w:rsidRPr="009C3A76">
        <w:rPr>
          <w:rFonts w:ascii="Arial" w:hAnsi="Arial"/>
        </w:rPr>
        <w:t xml:space="preserve">nd about how, when </w:t>
      </w:r>
      <w:r w:rsidR="003142A5">
        <w:rPr>
          <w:rFonts w:ascii="Arial" w:hAnsi="Arial"/>
        </w:rPr>
        <w:t>he</w:t>
      </w:r>
      <w:r w:rsidR="009C0F56" w:rsidRPr="009C3A76">
        <w:rPr>
          <w:rFonts w:ascii="Arial" w:hAnsi="Arial"/>
        </w:rPr>
        <w:t xml:space="preserve"> first bought the house, he had knocked down the barn where she died.</w:t>
      </w:r>
    </w:p>
    <w:p w14:paraId="373593DA" w14:textId="77777777" w:rsidR="00EF4DAF" w:rsidRPr="009C3A76" w:rsidRDefault="00EF4DAF">
      <w:pPr>
        <w:spacing w:after="0"/>
        <w:rPr>
          <w:rFonts w:ascii="Arial" w:hAnsi="Arial"/>
        </w:rPr>
      </w:pPr>
    </w:p>
    <w:p w14:paraId="1D75E033" w14:textId="4BBDBD0A" w:rsidR="00EF4DAF" w:rsidRPr="009C3A76" w:rsidRDefault="00FB1903">
      <w:pPr>
        <w:spacing w:after="0"/>
        <w:rPr>
          <w:rFonts w:ascii="Arial" w:hAnsi="Arial"/>
        </w:rPr>
      </w:pPr>
      <w:r w:rsidRPr="00FB1903">
        <w:rPr>
          <w:rFonts w:ascii="Arial" w:hAnsi="Arial"/>
          <w:b/>
          <w:bCs/>
        </w:rPr>
        <w:t>Jennifer:</w:t>
      </w:r>
      <w:r w:rsidR="003B2844" w:rsidRPr="009C3A76">
        <w:rPr>
          <w:rFonts w:ascii="Arial" w:hAnsi="Arial"/>
        </w:rPr>
        <w:t xml:space="preserve"> </w:t>
      </w:r>
      <w:r w:rsidR="009C0F56" w:rsidRPr="009C3A76">
        <w:rPr>
          <w:rFonts w:ascii="Arial" w:hAnsi="Arial"/>
        </w:rPr>
        <w:t>He felt like he couldn't keep it. He felt like there was too much. There</w:t>
      </w:r>
      <w:r w:rsidR="003E39DB" w:rsidRPr="009C3A76">
        <w:rPr>
          <w:rFonts w:ascii="Arial" w:hAnsi="Arial"/>
        </w:rPr>
        <w:t xml:space="preserve"> was </w:t>
      </w:r>
      <w:r w:rsidR="009C0F56" w:rsidRPr="009C3A76">
        <w:rPr>
          <w:rFonts w:ascii="Arial" w:hAnsi="Arial"/>
        </w:rPr>
        <w:t>just something there that he that he didn't want around. So</w:t>
      </w:r>
      <w:r w:rsidR="003E39DB" w:rsidRPr="009C3A76">
        <w:rPr>
          <w:rFonts w:ascii="Arial" w:hAnsi="Arial"/>
        </w:rPr>
        <w:t xml:space="preserve">, </w:t>
      </w:r>
      <w:r w:rsidR="009C0F56" w:rsidRPr="009C3A76">
        <w:rPr>
          <w:rFonts w:ascii="Arial" w:hAnsi="Arial"/>
        </w:rPr>
        <w:t xml:space="preserve">he had them knock down the walls, and he had them take out the slab </w:t>
      </w:r>
      <w:r w:rsidR="003E39DB" w:rsidRPr="009C3A76">
        <w:rPr>
          <w:rFonts w:ascii="Arial" w:hAnsi="Arial"/>
        </w:rPr>
        <w:t>f</w:t>
      </w:r>
      <w:r w:rsidR="009C0F56" w:rsidRPr="009C3A76">
        <w:rPr>
          <w:rFonts w:ascii="Arial" w:hAnsi="Arial"/>
        </w:rPr>
        <w:t>oundation, cover it with dirt. And he felt like, there</w:t>
      </w:r>
      <w:r w:rsidR="003E39DB" w:rsidRPr="009C3A76">
        <w:rPr>
          <w:rFonts w:ascii="Arial" w:hAnsi="Arial"/>
        </w:rPr>
        <w:t xml:space="preserve">, </w:t>
      </w:r>
      <w:r w:rsidR="009C0F56" w:rsidRPr="009C3A76">
        <w:rPr>
          <w:rFonts w:ascii="Arial" w:hAnsi="Arial"/>
        </w:rPr>
        <w:t xml:space="preserve">it was done and buried. </w:t>
      </w:r>
      <w:r w:rsidR="003E39DB" w:rsidRPr="009C3A76">
        <w:rPr>
          <w:rFonts w:ascii="Arial" w:hAnsi="Arial"/>
        </w:rPr>
        <w:t>H</w:t>
      </w:r>
      <w:r w:rsidR="009C0F56" w:rsidRPr="009C3A76">
        <w:rPr>
          <w:rFonts w:ascii="Arial" w:hAnsi="Arial"/>
        </w:rPr>
        <w:t xml:space="preserve">e didn't have to worry about it. </w:t>
      </w:r>
      <w:r w:rsidR="003142A5" w:rsidRPr="009C3A76">
        <w:rPr>
          <w:rFonts w:ascii="Arial" w:hAnsi="Arial"/>
        </w:rPr>
        <w:t xml:space="preserve">He </w:t>
      </w:r>
      <w:r w:rsidR="009C0F56" w:rsidRPr="009C3A76">
        <w:rPr>
          <w:rFonts w:ascii="Arial" w:hAnsi="Arial"/>
        </w:rPr>
        <w:t>felt like that would keep everything at rest. He felt like that it would kind of cleanse it</w:t>
      </w:r>
      <w:r w:rsidR="00E85573" w:rsidRPr="009C3A76">
        <w:rPr>
          <w:rFonts w:ascii="Arial" w:hAnsi="Arial"/>
        </w:rPr>
        <w:t>, b</w:t>
      </w:r>
      <w:r w:rsidR="009C0F56" w:rsidRPr="009C3A76">
        <w:rPr>
          <w:rFonts w:ascii="Arial" w:hAnsi="Arial"/>
        </w:rPr>
        <w:t>ut it didn't. It really didn't.</w:t>
      </w:r>
    </w:p>
    <w:p w14:paraId="4E26BB60" w14:textId="77777777" w:rsidR="00EF4DAF" w:rsidRPr="009C3A76" w:rsidRDefault="00EF4DAF">
      <w:pPr>
        <w:spacing w:after="0"/>
        <w:rPr>
          <w:rFonts w:ascii="Arial" w:hAnsi="Arial"/>
        </w:rPr>
      </w:pPr>
    </w:p>
    <w:p w14:paraId="3C93861A" w14:textId="65906CF3" w:rsidR="00984984" w:rsidRPr="009C3A76" w:rsidRDefault="00FB1903">
      <w:pPr>
        <w:spacing w:after="0"/>
        <w:rPr>
          <w:rFonts w:ascii="Arial" w:hAnsi="Arial"/>
        </w:rPr>
      </w:pPr>
      <w:r w:rsidRPr="00FB1903">
        <w:rPr>
          <w:rFonts w:ascii="Arial" w:hAnsi="Arial"/>
          <w:b/>
          <w:bCs/>
        </w:rPr>
        <w:t>Jennifer:</w:t>
      </w:r>
      <w:r w:rsidR="00E656E4" w:rsidRPr="009C3A76">
        <w:rPr>
          <w:rFonts w:ascii="Arial" w:hAnsi="Arial"/>
        </w:rPr>
        <w:t xml:space="preserve"> </w:t>
      </w:r>
      <w:r w:rsidR="009C0F56" w:rsidRPr="009C3A76">
        <w:rPr>
          <w:rFonts w:ascii="Arial" w:hAnsi="Arial"/>
        </w:rPr>
        <w:t xml:space="preserve">I didn't realize that she knew as much as she knew. </w:t>
      </w:r>
    </w:p>
    <w:p w14:paraId="622C4576" w14:textId="77777777" w:rsidR="00984984" w:rsidRPr="009C3A76" w:rsidRDefault="00984984">
      <w:pPr>
        <w:spacing w:after="0"/>
        <w:rPr>
          <w:rFonts w:ascii="Arial" w:hAnsi="Arial"/>
        </w:rPr>
      </w:pPr>
    </w:p>
    <w:p w14:paraId="3EEF2A37" w14:textId="69C8E506" w:rsidR="00EF4DAF" w:rsidRPr="009C3A76" w:rsidRDefault="00FB1903">
      <w:pPr>
        <w:spacing w:after="0"/>
        <w:rPr>
          <w:rFonts w:ascii="Arial" w:hAnsi="Arial"/>
        </w:rPr>
      </w:pPr>
      <w:r w:rsidRPr="00FB1903">
        <w:rPr>
          <w:rFonts w:ascii="Arial" w:hAnsi="Arial"/>
          <w:b/>
          <w:bCs/>
        </w:rPr>
        <w:t>Eliza:</w:t>
      </w:r>
      <w:r w:rsidR="00984984" w:rsidRPr="009C3A76">
        <w:rPr>
          <w:rFonts w:ascii="Arial" w:hAnsi="Arial"/>
        </w:rPr>
        <w:t xml:space="preserve"> </w:t>
      </w:r>
      <w:r w:rsidR="009C0F56" w:rsidRPr="009C3A76">
        <w:rPr>
          <w:rFonts w:ascii="Arial" w:hAnsi="Arial"/>
        </w:rPr>
        <w:t>When did you discover that she knew as much as she knew</w:t>
      </w:r>
      <w:r w:rsidR="0004590C" w:rsidRPr="009C3A76">
        <w:rPr>
          <w:rFonts w:ascii="Arial" w:hAnsi="Arial"/>
        </w:rPr>
        <w:t>?</w:t>
      </w:r>
    </w:p>
    <w:p w14:paraId="78335FBC" w14:textId="77777777" w:rsidR="00EF4DAF" w:rsidRPr="009C3A76" w:rsidRDefault="00EF4DAF">
      <w:pPr>
        <w:spacing w:after="0"/>
        <w:rPr>
          <w:rFonts w:ascii="Arial" w:hAnsi="Arial"/>
        </w:rPr>
      </w:pPr>
    </w:p>
    <w:p w14:paraId="65ECB4BE" w14:textId="1210C470" w:rsidR="00EF4DAF" w:rsidRPr="009C3A76" w:rsidRDefault="00FB1903">
      <w:pPr>
        <w:spacing w:after="0"/>
        <w:rPr>
          <w:rFonts w:ascii="Arial" w:hAnsi="Arial"/>
        </w:rPr>
      </w:pPr>
      <w:r w:rsidRPr="00FB1903">
        <w:rPr>
          <w:rFonts w:ascii="Arial" w:hAnsi="Arial"/>
          <w:b/>
          <w:bCs/>
        </w:rPr>
        <w:t>Jennifer:</w:t>
      </w:r>
      <w:r w:rsidR="0004590C" w:rsidRPr="009C3A76">
        <w:rPr>
          <w:rFonts w:ascii="Arial" w:hAnsi="Arial"/>
        </w:rPr>
        <w:t xml:space="preserve"> </w:t>
      </w:r>
      <w:r w:rsidR="00845E0A" w:rsidRPr="009C3A76">
        <w:rPr>
          <w:rFonts w:ascii="Arial" w:hAnsi="Arial"/>
        </w:rPr>
        <w:t xml:space="preserve">When </w:t>
      </w:r>
      <w:r w:rsidR="009C0F56" w:rsidRPr="009C3A76">
        <w:rPr>
          <w:rFonts w:ascii="Arial" w:hAnsi="Arial"/>
        </w:rPr>
        <w:t>you told me</w:t>
      </w:r>
      <w:r w:rsidR="00F1392B" w:rsidRPr="009C3A76">
        <w:rPr>
          <w:rFonts w:ascii="Arial" w:hAnsi="Arial"/>
        </w:rPr>
        <w:t xml:space="preserve"> [chuckles] </w:t>
      </w:r>
      <w:r w:rsidR="00845E0A" w:rsidRPr="009C3A76">
        <w:rPr>
          <w:rFonts w:ascii="Arial" w:hAnsi="Arial"/>
        </w:rPr>
        <w:t xml:space="preserve">just </w:t>
      </w:r>
      <w:r w:rsidR="009C0F56" w:rsidRPr="009C3A76">
        <w:rPr>
          <w:rFonts w:ascii="Arial" w:hAnsi="Arial"/>
        </w:rPr>
        <w:t xml:space="preserve">now. </w:t>
      </w:r>
      <w:r w:rsidR="00F1392B" w:rsidRPr="009C3A76">
        <w:rPr>
          <w:rFonts w:ascii="Arial" w:hAnsi="Arial"/>
        </w:rPr>
        <w:t xml:space="preserve">[chuckles] </w:t>
      </w:r>
      <w:r w:rsidR="009C0F56" w:rsidRPr="009C3A76">
        <w:rPr>
          <w:rFonts w:ascii="Arial" w:hAnsi="Arial"/>
        </w:rPr>
        <w:t>I think we're keeping a few secrets here in this family</w:t>
      </w:r>
      <w:r w:rsidR="00845E0A">
        <w:rPr>
          <w:rFonts w:ascii="Arial" w:hAnsi="Arial"/>
        </w:rPr>
        <w:t>, b</w:t>
      </w:r>
      <w:r w:rsidR="009C0F56" w:rsidRPr="009C3A76">
        <w:rPr>
          <w:rFonts w:ascii="Arial" w:hAnsi="Arial"/>
        </w:rPr>
        <w:t>ut maybe not telling the kids wasn't the best decision. It was</w:t>
      </w:r>
      <w:r w:rsidR="007060AA" w:rsidRPr="009C3A76">
        <w:rPr>
          <w:rFonts w:ascii="Arial" w:hAnsi="Arial"/>
        </w:rPr>
        <w:t xml:space="preserve"> </w:t>
      </w:r>
      <w:r w:rsidR="009C0F56" w:rsidRPr="009C3A76">
        <w:rPr>
          <w:rFonts w:ascii="Arial" w:hAnsi="Arial"/>
        </w:rPr>
        <w:t>good intentions on our part, but maybe we should have explained to it</w:t>
      </w:r>
      <w:r w:rsidR="007060AA" w:rsidRPr="009C3A76">
        <w:rPr>
          <w:rFonts w:ascii="Arial" w:hAnsi="Arial"/>
        </w:rPr>
        <w:t xml:space="preserve"> </w:t>
      </w:r>
      <w:r w:rsidR="009C0F56" w:rsidRPr="009C3A76">
        <w:rPr>
          <w:rFonts w:ascii="Arial" w:hAnsi="Arial"/>
        </w:rPr>
        <w:t>on their terms so that it would give them an understanding and a perspective of maybe why things were happening the way they were happening.</w:t>
      </w:r>
    </w:p>
    <w:p w14:paraId="44DECA32" w14:textId="77777777" w:rsidR="00EF4DAF" w:rsidRPr="009C3A76" w:rsidRDefault="00EF4DAF">
      <w:pPr>
        <w:spacing w:after="0"/>
        <w:rPr>
          <w:rFonts w:ascii="Arial" w:hAnsi="Arial"/>
        </w:rPr>
      </w:pPr>
    </w:p>
    <w:p w14:paraId="31FFAC98" w14:textId="36084B17" w:rsidR="00EF4DAF" w:rsidRPr="009C3A76" w:rsidRDefault="00FB1903">
      <w:pPr>
        <w:spacing w:after="0"/>
        <w:rPr>
          <w:rFonts w:ascii="Arial" w:hAnsi="Arial"/>
        </w:rPr>
      </w:pPr>
      <w:r w:rsidRPr="00FB1903">
        <w:rPr>
          <w:rFonts w:ascii="Arial" w:hAnsi="Arial"/>
          <w:b/>
          <w:bCs/>
        </w:rPr>
        <w:t>Eliza:</w:t>
      </w:r>
      <w:r w:rsidR="00697652" w:rsidRPr="009C3A76">
        <w:rPr>
          <w:rFonts w:ascii="Arial" w:hAnsi="Arial"/>
        </w:rPr>
        <w:t xml:space="preserve"> </w:t>
      </w:r>
      <w:r w:rsidR="009C0F56" w:rsidRPr="009C3A76">
        <w:rPr>
          <w:rFonts w:ascii="Arial" w:hAnsi="Arial"/>
        </w:rPr>
        <w:t>The family has since put the home up for sale, and they've moved to a different house.</w:t>
      </w:r>
    </w:p>
    <w:p w14:paraId="388D012F" w14:textId="77777777" w:rsidR="00EF4DAF" w:rsidRPr="009C3A76" w:rsidRDefault="00EF4DAF">
      <w:pPr>
        <w:spacing w:after="0"/>
        <w:rPr>
          <w:rFonts w:ascii="Arial" w:hAnsi="Arial"/>
        </w:rPr>
      </w:pPr>
    </w:p>
    <w:p w14:paraId="14734A3C" w14:textId="1FE04CFA" w:rsidR="00EF4DAF" w:rsidRPr="009C3A76" w:rsidRDefault="00FB1903">
      <w:pPr>
        <w:spacing w:after="0"/>
        <w:rPr>
          <w:rFonts w:ascii="Arial" w:hAnsi="Arial"/>
        </w:rPr>
      </w:pPr>
      <w:r w:rsidRPr="00FB1903">
        <w:rPr>
          <w:rFonts w:ascii="Arial" w:hAnsi="Arial"/>
          <w:b/>
          <w:bCs/>
        </w:rPr>
        <w:t>Jennifer:</w:t>
      </w:r>
      <w:r w:rsidR="009C0F56" w:rsidRPr="009C3A76">
        <w:rPr>
          <w:rFonts w:ascii="Arial" w:hAnsi="Arial"/>
        </w:rPr>
        <w:t xml:space="preserve"> </w:t>
      </w:r>
      <w:r w:rsidR="004554EE" w:rsidRPr="009C3A76">
        <w:rPr>
          <w:rFonts w:ascii="Arial" w:hAnsi="Arial"/>
        </w:rPr>
        <w:t>W</w:t>
      </w:r>
      <w:r w:rsidR="009C0F56" w:rsidRPr="009C3A76">
        <w:rPr>
          <w:rFonts w:ascii="Arial" w:hAnsi="Arial"/>
        </w:rPr>
        <w:t>e left a few things there</w:t>
      </w:r>
      <w:r w:rsidR="004554EE" w:rsidRPr="009C3A76">
        <w:rPr>
          <w:rFonts w:ascii="Arial" w:hAnsi="Arial"/>
        </w:rPr>
        <w:t xml:space="preserve">, </w:t>
      </w:r>
      <w:r w:rsidR="009C0F56" w:rsidRPr="009C3A76">
        <w:rPr>
          <w:rFonts w:ascii="Arial" w:hAnsi="Arial"/>
        </w:rPr>
        <w:t>and it hasn't been sold yet. Just as recently as a few weeks ago, my son</w:t>
      </w:r>
      <w:r w:rsidR="007B70B3">
        <w:rPr>
          <w:rFonts w:ascii="Arial" w:hAnsi="Arial"/>
        </w:rPr>
        <w:t>,</w:t>
      </w:r>
      <w:r w:rsidR="009C0F56" w:rsidRPr="009C3A76">
        <w:rPr>
          <w:rFonts w:ascii="Arial" w:hAnsi="Arial"/>
        </w:rPr>
        <w:t xml:space="preserve"> Joseph</w:t>
      </w:r>
      <w:r w:rsidR="007B70B3">
        <w:rPr>
          <w:rFonts w:ascii="Arial" w:hAnsi="Arial"/>
        </w:rPr>
        <w:t>,</w:t>
      </w:r>
      <w:r w:rsidR="009C0F56" w:rsidRPr="009C3A76">
        <w:rPr>
          <w:rFonts w:ascii="Arial" w:hAnsi="Arial"/>
        </w:rPr>
        <w:t xml:space="preserve"> went to the house to get shoes. </w:t>
      </w:r>
      <w:r w:rsidR="007B70B3" w:rsidRPr="009C3A76">
        <w:rPr>
          <w:rFonts w:ascii="Arial" w:hAnsi="Arial"/>
        </w:rPr>
        <w:t xml:space="preserve">He </w:t>
      </w:r>
      <w:r w:rsidR="009C0F56" w:rsidRPr="009C3A76">
        <w:rPr>
          <w:rFonts w:ascii="Arial" w:hAnsi="Arial"/>
        </w:rPr>
        <w:t>went in, went to grab the shoes</w:t>
      </w:r>
      <w:r w:rsidR="009B46A8">
        <w:rPr>
          <w:rFonts w:ascii="Arial" w:hAnsi="Arial"/>
        </w:rPr>
        <w:t xml:space="preserve">, </w:t>
      </w:r>
      <w:r w:rsidR="009C0F56" w:rsidRPr="009C3A76">
        <w:rPr>
          <w:rFonts w:ascii="Arial" w:hAnsi="Arial"/>
        </w:rPr>
        <w:t>and heard a bang</w:t>
      </w:r>
      <w:r w:rsidR="009B46A8">
        <w:rPr>
          <w:rFonts w:ascii="Arial" w:hAnsi="Arial"/>
        </w:rPr>
        <w:t>, l</w:t>
      </w:r>
      <w:r w:rsidR="009C0F56" w:rsidRPr="009C3A76">
        <w:rPr>
          <w:rFonts w:ascii="Arial" w:hAnsi="Arial"/>
        </w:rPr>
        <w:t>ike somebody's just banging on the wall</w:t>
      </w:r>
      <w:r w:rsidR="00CC71D1" w:rsidRPr="009C3A76">
        <w:rPr>
          <w:rFonts w:ascii="Arial" w:hAnsi="Arial"/>
        </w:rPr>
        <w:t xml:space="preserve">, </w:t>
      </w:r>
      <w:r w:rsidR="009C0F56" w:rsidRPr="009C3A76">
        <w:rPr>
          <w:rFonts w:ascii="Arial" w:hAnsi="Arial"/>
        </w:rPr>
        <w:t>but light. And then</w:t>
      </w:r>
      <w:r w:rsidR="009B46A8">
        <w:rPr>
          <w:rFonts w:ascii="Arial" w:hAnsi="Arial"/>
        </w:rPr>
        <w:t>,</w:t>
      </w:r>
      <w:r w:rsidR="009C0F56" w:rsidRPr="009C3A76">
        <w:rPr>
          <w:rFonts w:ascii="Arial" w:hAnsi="Arial"/>
        </w:rPr>
        <w:t xml:space="preserve"> as he was walking through the house, it just got louder and louder to the point where it was deafening. And he just bolted out of there. So</w:t>
      </w:r>
      <w:r w:rsidR="00305276" w:rsidRPr="009C3A76">
        <w:rPr>
          <w:rFonts w:ascii="Arial" w:hAnsi="Arial"/>
        </w:rPr>
        <w:t xml:space="preserve">, </w:t>
      </w:r>
      <w:r w:rsidR="009C0F56" w:rsidRPr="009C3A76">
        <w:rPr>
          <w:rFonts w:ascii="Arial" w:hAnsi="Arial"/>
        </w:rPr>
        <w:t>I think whatever's there wants to be left alone</w:t>
      </w:r>
      <w:r w:rsidR="005C0A2B" w:rsidRPr="009C3A76">
        <w:rPr>
          <w:rFonts w:ascii="Arial" w:hAnsi="Arial"/>
        </w:rPr>
        <w:t>.</w:t>
      </w:r>
    </w:p>
    <w:p w14:paraId="25F39154" w14:textId="77777777" w:rsidR="00EF4DAF" w:rsidRPr="009C3A76" w:rsidRDefault="00EF4DAF">
      <w:pPr>
        <w:spacing w:after="0"/>
        <w:rPr>
          <w:rFonts w:ascii="Arial" w:hAnsi="Arial"/>
        </w:rPr>
      </w:pPr>
    </w:p>
    <w:p w14:paraId="0791DF5D" w14:textId="77777777" w:rsidR="005C0A2B" w:rsidRPr="009C3A76" w:rsidRDefault="005C0A2B">
      <w:pPr>
        <w:spacing w:after="0"/>
        <w:rPr>
          <w:rFonts w:ascii="Arial" w:hAnsi="Arial"/>
        </w:rPr>
      </w:pPr>
      <w:r w:rsidRPr="009C3A76">
        <w:rPr>
          <w:rFonts w:ascii="Arial" w:hAnsi="Arial"/>
        </w:rPr>
        <w:t xml:space="preserve">[uplifting music] </w:t>
      </w:r>
    </w:p>
    <w:p w14:paraId="6A3E3FBC" w14:textId="77777777" w:rsidR="005C0A2B" w:rsidRPr="009C3A76" w:rsidRDefault="005C0A2B">
      <w:pPr>
        <w:spacing w:after="0"/>
        <w:rPr>
          <w:rFonts w:ascii="Arial" w:hAnsi="Arial"/>
        </w:rPr>
      </w:pPr>
    </w:p>
    <w:p w14:paraId="01E11BAE" w14:textId="218A1AD8" w:rsidR="00EF4DAF" w:rsidRPr="009C3A76" w:rsidRDefault="008639D9">
      <w:pPr>
        <w:spacing w:after="0"/>
        <w:rPr>
          <w:rFonts w:ascii="Arial" w:hAnsi="Arial"/>
          <w:i/>
          <w:iCs/>
        </w:rPr>
      </w:pPr>
      <w:r w:rsidRPr="008639D9">
        <w:rPr>
          <w:rFonts w:ascii="Arial" w:hAnsi="Arial"/>
          <w:b/>
          <w:bCs/>
        </w:rPr>
        <w:lastRenderedPageBreak/>
        <w:t>Glynn:</w:t>
      </w:r>
      <w:r w:rsidR="005C0A2B" w:rsidRPr="009C3A76">
        <w:rPr>
          <w:rFonts w:ascii="Arial" w:hAnsi="Arial"/>
        </w:rPr>
        <w:t xml:space="preserve"> </w:t>
      </w:r>
      <w:r w:rsidR="009C0F56" w:rsidRPr="009C3A76">
        <w:rPr>
          <w:rFonts w:ascii="Arial" w:hAnsi="Arial"/>
        </w:rPr>
        <w:t>Thank you</w:t>
      </w:r>
      <w:r w:rsidR="005C0A2B" w:rsidRPr="009C3A76">
        <w:rPr>
          <w:rFonts w:ascii="Arial" w:hAnsi="Arial"/>
        </w:rPr>
        <w:t xml:space="preserve">, </w:t>
      </w:r>
      <w:r w:rsidR="009C0F56" w:rsidRPr="009C3A76">
        <w:rPr>
          <w:rFonts w:ascii="Arial" w:hAnsi="Arial"/>
        </w:rPr>
        <w:t>Jennifer and Taylor</w:t>
      </w:r>
      <w:r w:rsidR="005C0A2B" w:rsidRPr="009C3A76">
        <w:rPr>
          <w:rFonts w:ascii="Arial" w:hAnsi="Arial"/>
        </w:rPr>
        <w:t xml:space="preserve">, </w:t>
      </w:r>
      <w:r w:rsidR="009C0F56" w:rsidRPr="009C3A76">
        <w:rPr>
          <w:rFonts w:ascii="Arial" w:hAnsi="Arial"/>
        </w:rPr>
        <w:t xml:space="preserve">for sharing your story. </w:t>
      </w:r>
      <w:r w:rsidR="005C0A2B" w:rsidRPr="009C3A76">
        <w:rPr>
          <w:rFonts w:ascii="Arial" w:hAnsi="Arial"/>
        </w:rPr>
        <w:t>Folk</w:t>
      </w:r>
      <w:r w:rsidR="00B3298E">
        <w:rPr>
          <w:rFonts w:ascii="Arial" w:hAnsi="Arial"/>
        </w:rPr>
        <w:t>s</w:t>
      </w:r>
      <w:r w:rsidR="005C0A2B" w:rsidRPr="009C3A76">
        <w:rPr>
          <w:rFonts w:ascii="Arial" w:hAnsi="Arial"/>
        </w:rPr>
        <w:t xml:space="preserve">, </w:t>
      </w:r>
      <w:r w:rsidR="009C0F56" w:rsidRPr="009C3A76">
        <w:rPr>
          <w:rFonts w:ascii="Arial" w:hAnsi="Arial"/>
        </w:rPr>
        <w:t xml:space="preserve">these wonderful women are </w:t>
      </w:r>
      <w:r w:rsidR="00F31658" w:rsidRPr="009C3A76">
        <w:rPr>
          <w:rFonts w:ascii="Arial" w:hAnsi="Arial"/>
        </w:rPr>
        <w:t xml:space="preserve">Spooked </w:t>
      </w:r>
      <w:r w:rsidR="009C0F56" w:rsidRPr="009C3A76">
        <w:rPr>
          <w:rFonts w:ascii="Arial" w:hAnsi="Arial"/>
        </w:rPr>
        <w:t>listeners. We are so grateful</w:t>
      </w:r>
      <w:r w:rsidR="00F31658" w:rsidRPr="009C3A76">
        <w:rPr>
          <w:rFonts w:ascii="Arial" w:hAnsi="Arial"/>
        </w:rPr>
        <w:t xml:space="preserve"> t</w:t>
      </w:r>
      <w:r w:rsidR="009C0F56" w:rsidRPr="009C3A76">
        <w:rPr>
          <w:rFonts w:ascii="Arial" w:hAnsi="Arial"/>
        </w:rPr>
        <w:t>hey shared their supernatural experience with us</w:t>
      </w:r>
      <w:r w:rsidR="00F31658" w:rsidRPr="009C3A76">
        <w:rPr>
          <w:rFonts w:ascii="Arial" w:hAnsi="Arial"/>
        </w:rPr>
        <w:t xml:space="preserve">, </w:t>
      </w:r>
      <w:r w:rsidR="009C0F56" w:rsidRPr="009C3A76">
        <w:rPr>
          <w:rFonts w:ascii="Arial" w:hAnsi="Arial"/>
        </w:rPr>
        <w:t>because myster</w:t>
      </w:r>
      <w:r w:rsidR="00B3298E">
        <w:rPr>
          <w:rFonts w:ascii="Arial" w:hAnsi="Arial"/>
        </w:rPr>
        <w:t>y is</w:t>
      </w:r>
      <w:r w:rsidR="009C0F56" w:rsidRPr="009C3A76">
        <w:rPr>
          <w:rFonts w:ascii="Arial" w:hAnsi="Arial"/>
        </w:rPr>
        <w:t xml:space="preserve"> </w:t>
      </w:r>
      <w:proofErr w:type="gramStart"/>
      <w:r w:rsidR="009C0F56" w:rsidRPr="009C3A76">
        <w:rPr>
          <w:rFonts w:ascii="Arial" w:hAnsi="Arial"/>
        </w:rPr>
        <w:t>abound</w:t>
      </w:r>
      <w:proofErr w:type="gramEnd"/>
      <w:r w:rsidR="009C0F56" w:rsidRPr="009C3A76">
        <w:rPr>
          <w:rFonts w:ascii="Arial" w:hAnsi="Arial"/>
        </w:rPr>
        <w:t>. And if you have a ghost story in your back pocket</w:t>
      </w:r>
      <w:r w:rsidR="00F31658" w:rsidRPr="009C3A76">
        <w:rPr>
          <w:rFonts w:ascii="Arial" w:hAnsi="Arial"/>
        </w:rPr>
        <w:t xml:space="preserve">, </w:t>
      </w:r>
      <w:r w:rsidR="009C0F56" w:rsidRPr="009C3A76">
        <w:rPr>
          <w:rFonts w:ascii="Arial" w:hAnsi="Arial"/>
        </w:rPr>
        <w:t>don't</w:t>
      </w:r>
      <w:r w:rsidR="00E724E7" w:rsidRPr="009C3A76">
        <w:rPr>
          <w:rFonts w:ascii="Arial" w:hAnsi="Arial"/>
        </w:rPr>
        <w:t xml:space="preserve"> keep it to</w:t>
      </w:r>
      <w:r w:rsidR="009C0F56" w:rsidRPr="009C3A76">
        <w:rPr>
          <w:rFonts w:ascii="Arial" w:hAnsi="Arial"/>
        </w:rPr>
        <w:t xml:space="preserve"> yourself</w:t>
      </w:r>
      <w:r w:rsidR="00E724E7" w:rsidRPr="009C3A76">
        <w:rPr>
          <w:rFonts w:ascii="Arial" w:hAnsi="Arial"/>
        </w:rPr>
        <w:t>. No. S</w:t>
      </w:r>
      <w:r w:rsidR="009C0F56" w:rsidRPr="009C3A76">
        <w:rPr>
          <w:rFonts w:ascii="Arial" w:hAnsi="Arial"/>
        </w:rPr>
        <w:t>hare it with the world</w:t>
      </w:r>
      <w:r w:rsidR="00E724E7" w:rsidRPr="009C3A76">
        <w:rPr>
          <w:rFonts w:ascii="Arial" w:hAnsi="Arial"/>
        </w:rPr>
        <w:t xml:space="preserve">, </w:t>
      </w:r>
      <w:r w:rsidR="009C0F56" w:rsidRPr="009C3A76">
        <w:rPr>
          <w:rFonts w:ascii="Arial" w:hAnsi="Arial"/>
        </w:rPr>
        <w:t xml:space="preserve">let us know at </w:t>
      </w:r>
      <w:r w:rsidR="00E724E7" w:rsidRPr="009C3A76">
        <w:rPr>
          <w:rFonts w:ascii="Arial" w:hAnsi="Arial"/>
          <w:i/>
          <w:iCs/>
        </w:rPr>
        <w:t>spookedpodcast.org.</w:t>
      </w:r>
    </w:p>
    <w:p w14:paraId="61846031" w14:textId="77777777" w:rsidR="00E724E7" w:rsidRPr="009C3A76" w:rsidRDefault="00E724E7">
      <w:pPr>
        <w:spacing w:after="0"/>
        <w:rPr>
          <w:rFonts w:ascii="Arial" w:hAnsi="Arial"/>
        </w:rPr>
      </w:pPr>
    </w:p>
    <w:p w14:paraId="60F84B5A" w14:textId="77777777" w:rsidR="00E724E7" w:rsidRPr="009C3A76" w:rsidRDefault="00E724E7">
      <w:pPr>
        <w:spacing w:after="0"/>
        <w:rPr>
          <w:rFonts w:ascii="Arial" w:hAnsi="Arial"/>
        </w:rPr>
      </w:pPr>
      <w:r w:rsidRPr="009C3A76">
        <w:rPr>
          <w:rFonts w:ascii="Arial" w:hAnsi="Arial"/>
        </w:rPr>
        <w:t>[upbeat music]</w:t>
      </w:r>
    </w:p>
    <w:p w14:paraId="43A8DBDD" w14:textId="77777777" w:rsidR="00E724E7" w:rsidRPr="009C3A76" w:rsidRDefault="00E724E7">
      <w:pPr>
        <w:spacing w:after="0"/>
        <w:rPr>
          <w:rFonts w:ascii="Arial" w:hAnsi="Arial"/>
        </w:rPr>
      </w:pPr>
    </w:p>
    <w:p w14:paraId="63E480C0" w14:textId="093614D6" w:rsidR="001F4DC7" w:rsidRPr="009C3A76" w:rsidRDefault="008639D9">
      <w:pPr>
        <w:spacing w:after="0"/>
        <w:rPr>
          <w:rFonts w:ascii="Arial" w:hAnsi="Arial"/>
        </w:rPr>
      </w:pPr>
      <w:r w:rsidRPr="008639D9">
        <w:rPr>
          <w:rFonts w:ascii="Arial" w:hAnsi="Arial"/>
          <w:b/>
          <w:bCs/>
        </w:rPr>
        <w:t>Glynn:</w:t>
      </w:r>
      <w:r w:rsidR="00E724E7" w:rsidRPr="009C3A76">
        <w:rPr>
          <w:rFonts w:ascii="Arial" w:hAnsi="Arial"/>
        </w:rPr>
        <w:t xml:space="preserve"> </w:t>
      </w:r>
      <w:r w:rsidR="009C0F56" w:rsidRPr="009C3A76">
        <w:rPr>
          <w:rFonts w:ascii="Arial" w:hAnsi="Arial"/>
        </w:rPr>
        <w:t>Oh</w:t>
      </w:r>
      <w:r w:rsidR="00E724E7" w:rsidRPr="009C3A76">
        <w:rPr>
          <w:rFonts w:ascii="Arial" w:hAnsi="Arial"/>
        </w:rPr>
        <w:t xml:space="preserve">, </w:t>
      </w:r>
      <w:r w:rsidR="009C0F56" w:rsidRPr="009C3A76">
        <w:rPr>
          <w:rFonts w:ascii="Arial" w:hAnsi="Arial"/>
        </w:rPr>
        <w:t>yes</w:t>
      </w:r>
      <w:r w:rsidR="00E724E7" w:rsidRPr="009C3A76">
        <w:rPr>
          <w:rFonts w:ascii="Arial" w:hAnsi="Arial"/>
        </w:rPr>
        <w:t>. T</w:t>
      </w:r>
      <w:r w:rsidR="009C0F56" w:rsidRPr="009C3A76">
        <w:rPr>
          <w:rFonts w:ascii="Arial" w:hAnsi="Arial"/>
        </w:rPr>
        <w:t>hese stores are not just for the Halloween season</w:t>
      </w:r>
      <w:r w:rsidR="00E724E7" w:rsidRPr="009C3A76">
        <w:rPr>
          <w:rFonts w:ascii="Arial" w:hAnsi="Arial"/>
        </w:rPr>
        <w:t>. S</w:t>
      </w:r>
      <w:r w:rsidR="009C0F56" w:rsidRPr="009C3A76">
        <w:rPr>
          <w:rFonts w:ascii="Arial" w:hAnsi="Arial"/>
        </w:rPr>
        <w:t>pooked can be enjoyed all year round. If you need more stories from beyond the veil</w:t>
      </w:r>
      <w:r w:rsidR="000A4EB1" w:rsidRPr="009C3A76">
        <w:rPr>
          <w:rFonts w:ascii="Arial" w:hAnsi="Arial"/>
        </w:rPr>
        <w:t xml:space="preserve">, </w:t>
      </w:r>
      <w:r w:rsidR="009C0F56" w:rsidRPr="009C3A76">
        <w:rPr>
          <w:rFonts w:ascii="Arial" w:hAnsi="Arial"/>
        </w:rPr>
        <w:t>fear not</w:t>
      </w:r>
      <w:r w:rsidR="000A4EB1" w:rsidRPr="009C3A76">
        <w:rPr>
          <w:rFonts w:ascii="Arial" w:hAnsi="Arial"/>
        </w:rPr>
        <w:t>, S</w:t>
      </w:r>
      <w:r w:rsidR="009C0F56" w:rsidRPr="009C3A76">
        <w:rPr>
          <w:rFonts w:ascii="Arial" w:hAnsi="Arial"/>
        </w:rPr>
        <w:t>pook</w:t>
      </w:r>
      <w:r w:rsidR="000A4EB1" w:rsidRPr="009C3A76">
        <w:rPr>
          <w:rFonts w:ascii="Arial" w:hAnsi="Arial"/>
        </w:rPr>
        <w:t>ed</w:t>
      </w:r>
      <w:r w:rsidR="009C0F56" w:rsidRPr="009C3A76">
        <w:rPr>
          <w:rFonts w:ascii="Arial" w:hAnsi="Arial"/>
        </w:rPr>
        <w:t xml:space="preserve"> Season </w:t>
      </w:r>
      <w:r w:rsidR="00B3298E">
        <w:rPr>
          <w:rFonts w:ascii="Arial" w:hAnsi="Arial"/>
        </w:rPr>
        <w:t xml:space="preserve">6 </w:t>
      </w:r>
      <w:r w:rsidR="009C0F56" w:rsidRPr="009C3A76">
        <w:rPr>
          <w:rFonts w:ascii="Arial" w:hAnsi="Arial"/>
        </w:rPr>
        <w:t>is here</w:t>
      </w:r>
      <w:r w:rsidR="000A4EB1" w:rsidRPr="009C3A76">
        <w:rPr>
          <w:rFonts w:ascii="Arial" w:hAnsi="Arial"/>
        </w:rPr>
        <w:t xml:space="preserve">, </w:t>
      </w:r>
      <w:r w:rsidR="009C0F56" w:rsidRPr="009C3A76">
        <w:rPr>
          <w:rFonts w:ascii="Arial" w:hAnsi="Arial"/>
        </w:rPr>
        <w:t xml:space="preserve">available on the </w:t>
      </w:r>
      <w:r w:rsidR="000A4EB1" w:rsidRPr="009C3A76">
        <w:rPr>
          <w:rFonts w:ascii="Arial" w:hAnsi="Arial"/>
        </w:rPr>
        <w:t>L</w:t>
      </w:r>
      <w:r w:rsidR="009C0F56" w:rsidRPr="009C3A76">
        <w:rPr>
          <w:rFonts w:ascii="Arial" w:hAnsi="Arial"/>
        </w:rPr>
        <w:t xml:space="preserve">uminary channel on Apple </w:t>
      </w:r>
      <w:r w:rsidR="000A4EB1" w:rsidRPr="009C3A76">
        <w:rPr>
          <w:rFonts w:ascii="Arial" w:hAnsi="Arial"/>
        </w:rPr>
        <w:t>P</w:t>
      </w:r>
      <w:r w:rsidR="009C0F56" w:rsidRPr="009C3A76">
        <w:rPr>
          <w:rFonts w:ascii="Arial" w:hAnsi="Arial"/>
        </w:rPr>
        <w:t xml:space="preserve">odcasts. That's </w:t>
      </w:r>
      <w:r w:rsidR="000A4EB1" w:rsidRPr="009C3A76">
        <w:rPr>
          <w:rFonts w:ascii="Arial" w:hAnsi="Arial"/>
          <w:i/>
          <w:iCs/>
        </w:rPr>
        <w:t>a</w:t>
      </w:r>
      <w:r w:rsidR="009C0F56" w:rsidRPr="009C3A76">
        <w:rPr>
          <w:rFonts w:ascii="Arial" w:hAnsi="Arial"/>
          <w:i/>
          <w:iCs/>
        </w:rPr>
        <w:t>pple</w:t>
      </w:r>
      <w:r w:rsidR="000A4EB1" w:rsidRPr="009C3A76">
        <w:rPr>
          <w:rFonts w:ascii="Arial" w:hAnsi="Arial"/>
          <w:i/>
          <w:iCs/>
        </w:rPr>
        <w:t>.co/</w:t>
      </w:r>
      <w:r w:rsidR="009C0F56" w:rsidRPr="009C3A76">
        <w:rPr>
          <w:rFonts w:ascii="Arial" w:hAnsi="Arial"/>
          <w:i/>
          <w:iCs/>
        </w:rPr>
        <w:t>spooked</w:t>
      </w:r>
      <w:r w:rsidR="009C0F56" w:rsidRPr="009C3A76">
        <w:rPr>
          <w:rFonts w:ascii="Arial" w:hAnsi="Arial"/>
        </w:rPr>
        <w:t xml:space="preserve">. </w:t>
      </w:r>
      <w:r w:rsidR="000A4EB1" w:rsidRPr="009C3A76">
        <w:rPr>
          <w:rFonts w:ascii="Arial" w:hAnsi="Arial"/>
        </w:rPr>
        <w:t>N</w:t>
      </w:r>
      <w:r w:rsidR="009C0F56" w:rsidRPr="009C3A76">
        <w:rPr>
          <w:rFonts w:ascii="Arial" w:hAnsi="Arial"/>
        </w:rPr>
        <w:t>ot</w:t>
      </w:r>
      <w:r w:rsidR="000A4EB1" w:rsidRPr="009C3A76">
        <w:rPr>
          <w:rFonts w:ascii="Arial" w:hAnsi="Arial"/>
        </w:rPr>
        <w:t xml:space="preserve"> dot</w:t>
      </w:r>
      <w:r w:rsidR="009C0F56" w:rsidRPr="009C3A76">
        <w:rPr>
          <w:rFonts w:ascii="Arial" w:hAnsi="Arial"/>
        </w:rPr>
        <w:t>com</w:t>
      </w:r>
      <w:r w:rsidR="000A4EB1" w:rsidRPr="009C3A76">
        <w:rPr>
          <w:rFonts w:ascii="Arial" w:hAnsi="Arial"/>
        </w:rPr>
        <w:t>, dot C-</w:t>
      </w:r>
      <w:r w:rsidR="00832B41" w:rsidRPr="009C3A76">
        <w:rPr>
          <w:rFonts w:ascii="Arial" w:hAnsi="Arial"/>
        </w:rPr>
        <w:t>O, slash S</w:t>
      </w:r>
      <w:r w:rsidR="009C0F56" w:rsidRPr="009C3A76">
        <w:rPr>
          <w:rFonts w:ascii="Arial" w:hAnsi="Arial"/>
        </w:rPr>
        <w:t>pooked. And remember, you can hit follow on the show on Apple</w:t>
      </w:r>
      <w:r w:rsidR="006E4704">
        <w:rPr>
          <w:rFonts w:ascii="Arial" w:hAnsi="Arial"/>
        </w:rPr>
        <w:t xml:space="preserve"> </w:t>
      </w:r>
      <w:r w:rsidR="009C0F56" w:rsidRPr="009C3A76">
        <w:rPr>
          <w:rFonts w:ascii="Arial" w:hAnsi="Arial"/>
        </w:rPr>
        <w:t xml:space="preserve">so you never miss a new </w:t>
      </w:r>
      <w:r w:rsidR="006E4704">
        <w:rPr>
          <w:rFonts w:ascii="Arial" w:hAnsi="Arial"/>
        </w:rPr>
        <w:t>rele</w:t>
      </w:r>
      <w:r w:rsidR="006420A3">
        <w:rPr>
          <w:rFonts w:ascii="Arial" w:hAnsi="Arial"/>
        </w:rPr>
        <w:t>a</w:t>
      </w:r>
      <w:r w:rsidR="006E4704">
        <w:rPr>
          <w:rFonts w:ascii="Arial" w:hAnsi="Arial"/>
        </w:rPr>
        <w:t>se</w:t>
      </w:r>
      <w:r w:rsidR="009C0F56" w:rsidRPr="009C3A76">
        <w:rPr>
          <w:rFonts w:ascii="Arial" w:hAnsi="Arial"/>
        </w:rPr>
        <w:t>. And</w:t>
      </w:r>
      <w:r w:rsidR="002C0C98" w:rsidRPr="009C3A76">
        <w:rPr>
          <w:rFonts w:ascii="Arial" w:hAnsi="Arial"/>
        </w:rPr>
        <w:t xml:space="preserve">, </w:t>
      </w:r>
      <w:r w:rsidR="009C0F56" w:rsidRPr="009C3A76">
        <w:rPr>
          <w:rFonts w:ascii="Arial" w:hAnsi="Arial"/>
        </w:rPr>
        <w:t>yes, yes, you will get stopped on the street and they will ask you</w:t>
      </w:r>
      <w:r w:rsidR="002A519F" w:rsidRPr="009C3A76">
        <w:rPr>
          <w:rFonts w:ascii="Arial" w:hAnsi="Arial"/>
        </w:rPr>
        <w:t>, "W</w:t>
      </w:r>
      <w:r w:rsidR="009C0F56" w:rsidRPr="009C3A76">
        <w:rPr>
          <w:rFonts w:ascii="Arial" w:hAnsi="Arial"/>
        </w:rPr>
        <w:t xml:space="preserve">here you got that cool </w:t>
      </w:r>
      <w:r w:rsidR="002A519F" w:rsidRPr="009C3A76">
        <w:rPr>
          <w:rFonts w:ascii="Arial" w:hAnsi="Arial"/>
        </w:rPr>
        <w:t xml:space="preserve">Snap </w:t>
      </w:r>
      <w:r w:rsidR="009C0F56" w:rsidRPr="009C3A76">
        <w:rPr>
          <w:rFonts w:ascii="Arial" w:hAnsi="Arial"/>
        </w:rPr>
        <w:t xml:space="preserve">pin or that </w:t>
      </w:r>
      <w:r w:rsidR="00631A7E">
        <w:rPr>
          <w:rFonts w:ascii="Arial" w:hAnsi="Arial"/>
        </w:rPr>
        <w:t xml:space="preserve">stylish </w:t>
      </w:r>
      <w:r w:rsidR="002A519F" w:rsidRPr="009C3A76">
        <w:rPr>
          <w:rFonts w:ascii="Arial" w:hAnsi="Arial"/>
        </w:rPr>
        <w:t xml:space="preserve">Spooked </w:t>
      </w:r>
      <w:r w:rsidR="009C0F56" w:rsidRPr="009C3A76">
        <w:rPr>
          <w:rFonts w:ascii="Arial" w:hAnsi="Arial"/>
        </w:rPr>
        <w:t>hat</w:t>
      </w:r>
      <w:r w:rsidR="002A519F" w:rsidRPr="009C3A76">
        <w:rPr>
          <w:rFonts w:ascii="Arial" w:hAnsi="Arial"/>
        </w:rPr>
        <w:t xml:space="preserve">?" Head on </w:t>
      </w:r>
      <w:r w:rsidR="005C2DAF">
        <w:rPr>
          <w:rFonts w:ascii="Arial" w:hAnsi="Arial"/>
        </w:rPr>
        <w:t xml:space="preserve">to </w:t>
      </w:r>
      <w:r w:rsidR="002A519F" w:rsidRPr="009C3A76">
        <w:rPr>
          <w:rFonts w:ascii="Arial" w:hAnsi="Arial"/>
          <w:i/>
          <w:iCs/>
        </w:rPr>
        <w:t>snapjudgment.org</w:t>
      </w:r>
      <w:r w:rsidR="00271285">
        <w:rPr>
          <w:rFonts w:ascii="Arial" w:hAnsi="Arial"/>
        </w:rPr>
        <w:t xml:space="preserve"> and left the </w:t>
      </w:r>
      <w:r w:rsidR="009C0F56" w:rsidRPr="009C3A76">
        <w:rPr>
          <w:rFonts w:ascii="Arial" w:hAnsi="Arial"/>
        </w:rPr>
        <w:t>dark side know</w:t>
      </w:r>
      <w:r w:rsidR="00271285">
        <w:rPr>
          <w:rFonts w:ascii="Arial" w:hAnsi="Arial"/>
        </w:rPr>
        <w:t xml:space="preserve"> </w:t>
      </w:r>
      <w:r w:rsidR="009C0F56" w:rsidRPr="009C3A76">
        <w:rPr>
          <w:rFonts w:ascii="Arial" w:hAnsi="Arial"/>
        </w:rPr>
        <w:t>you</w:t>
      </w:r>
      <w:r w:rsidR="00271285">
        <w:rPr>
          <w:rFonts w:ascii="Arial" w:hAnsi="Arial"/>
        </w:rPr>
        <w:t>'re</w:t>
      </w:r>
      <w:r w:rsidR="009C0F56" w:rsidRPr="009C3A76">
        <w:rPr>
          <w:rFonts w:ascii="Arial" w:hAnsi="Arial"/>
        </w:rPr>
        <w:t xml:space="preserve"> </w:t>
      </w:r>
      <w:r w:rsidR="001F4DC7" w:rsidRPr="009C3A76">
        <w:rPr>
          <w:rFonts w:ascii="Arial" w:hAnsi="Arial"/>
        </w:rPr>
        <w:t xml:space="preserve">Spooked </w:t>
      </w:r>
      <w:r w:rsidR="009C0F56" w:rsidRPr="009C3A76">
        <w:rPr>
          <w:rFonts w:ascii="Arial" w:hAnsi="Arial"/>
        </w:rPr>
        <w:t xml:space="preserve">with some </w:t>
      </w:r>
      <w:r w:rsidR="001F4DC7" w:rsidRPr="009C3A76">
        <w:rPr>
          <w:rFonts w:ascii="Arial" w:hAnsi="Arial"/>
        </w:rPr>
        <w:t xml:space="preserve">Spooked </w:t>
      </w:r>
      <w:r w:rsidR="009C0F56" w:rsidRPr="009C3A76">
        <w:rPr>
          <w:rFonts w:ascii="Arial" w:hAnsi="Arial"/>
        </w:rPr>
        <w:t>gear</w:t>
      </w:r>
      <w:r w:rsidR="001F4DC7" w:rsidRPr="009C3A76">
        <w:rPr>
          <w:rFonts w:ascii="Arial" w:hAnsi="Arial"/>
        </w:rPr>
        <w:t xml:space="preserve">, </w:t>
      </w:r>
      <w:r w:rsidR="009C0F56" w:rsidRPr="009C3A76">
        <w:rPr>
          <w:rFonts w:ascii="Arial" w:hAnsi="Arial"/>
        </w:rPr>
        <w:t>the t</w:t>
      </w:r>
      <w:r w:rsidR="001F4DC7" w:rsidRPr="009C3A76">
        <w:rPr>
          <w:rFonts w:ascii="Arial" w:hAnsi="Arial"/>
        </w:rPr>
        <w:t>-</w:t>
      </w:r>
      <w:r w:rsidR="009C0F56" w:rsidRPr="009C3A76">
        <w:rPr>
          <w:rFonts w:ascii="Arial" w:hAnsi="Arial"/>
        </w:rPr>
        <w:t>shirt of your dreams available right now</w:t>
      </w:r>
      <w:r w:rsidR="001F4DC7" w:rsidRPr="009C3A76">
        <w:rPr>
          <w:rFonts w:ascii="Arial" w:hAnsi="Arial"/>
        </w:rPr>
        <w:t xml:space="preserve">, </w:t>
      </w:r>
      <w:r w:rsidR="001F4DC7" w:rsidRPr="009C3A76">
        <w:rPr>
          <w:rFonts w:ascii="Arial" w:hAnsi="Arial"/>
          <w:i/>
          <w:iCs/>
        </w:rPr>
        <w:t>s</w:t>
      </w:r>
      <w:r w:rsidR="007060AA" w:rsidRPr="009C3A76">
        <w:rPr>
          <w:rFonts w:ascii="Arial" w:hAnsi="Arial"/>
          <w:i/>
          <w:iCs/>
        </w:rPr>
        <w:t>nap</w:t>
      </w:r>
      <w:r w:rsidR="001F4DC7" w:rsidRPr="009C3A76">
        <w:rPr>
          <w:rFonts w:ascii="Arial" w:hAnsi="Arial"/>
          <w:i/>
          <w:iCs/>
        </w:rPr>
        <w:t>j</w:t>
      </w:r>
      <w:r w:rsidR="007060AA" w:rsidRPr="009C3A76">
        <w:rPr>
          <w:rFonts w:ascii="Arial" w:hAnsi="Arial"/>
          <w:i/>
          <w:iCs/>
        </w:rPr>
        <w:t>udgment</w:t>
      </w:r>
      <w:r w:rsidR="001F4DC7" w:rsidRPr="009C3A76">
        <w:rPr>
          <w:rFonts w:ascii="Arial" w:hAnsi="Arial"/>
          <w:i/>
          <w:iCs/>
        </w:rPr>
        <w:t>.org</w:t>
      </w:r>
      <w:r w:rsidR="001F4DC7" w:rsidRPr="009C3A76">
        <w:rPr>
          <w:rFonts w:ascii="Arial" w:hAnsi="Arial"/>
        </w:rPr>
        <w:t xml:space="preserve">. </w:t>
      </w:r>
    </w:p>
    <w:p w14:paraId="4CC0FC1B" w14:textId="77777777" w:rsidR="001F4DC7" w:rsidRPr="009C3A76" w:rsidRDefault="001F4DC7">
      <w:pPr>
        <w:spacing w:after="0"/>
        <w:rPr>
          <w:rFonts w:ascii="Arial" w:hAnsi="Arial"/>
        </w:rPr>
      </w:pPr>
    </w:p>
    <w:p w14:paraId="457C6699" w14:textId="0880EB2D" w:rsidR="00287D52" w:rsidRDefault="001F4DC7" w:rsidP="00F140A3">
      <w:pPr>
        <w:rPr>
          <w:rFonts w:ascii="Arial" w:hAnsi="Arial"/>
        </w:rPr>
      </w:pPr>
      <w:r w:rsidRPr="009C3A76">
        <w:rPr>
          <w:rFonts w:ascii="Arial" w:hAnsi="Arial"/>
        </w:rPr>
        <w:t xml:space="preserve">Spooked is </w:t>
      </w:r>
      <w:r w:rsidR="009C0F56" w:rsidRPr="009C3A76">
        <w:rPr>
          <w:rFonts w:ascii="Arial" w:hAnsi="Arial"/>
        </w:rPr>
        <w:t>created by the team</w:t>
      </w:r>
      <w:r w:rsidR="000720BA" w:rsidRPr="009C3A76">
        <w:rPr>
          <w:rFonts w:ascii="Arial" w:hAnsi="Arial"/>
        </w:rPr>
        <w:t xml:space="preserve"> </w:t>
      </w:r>
      <w:r w:rsidR="009C0F56" w:rsidRPr="009C3A76">
        <w:rPr>
          <w:rFonts w:ascii="Arial" w:hAnsi="Arial"/>
        </w:rPr>
        <w:t>drawn toward the dark heart of the force</w:t>
      </w:r>
      <w:r w:rsidR="000720BA" w:rsidRPr="009C3A76">
        <w:rPr>
          <w:rFonts w:ascii="Arial" w:hAnsi="Arial"/>
        </w:rPr>
        <w:t xml:space="preserve">, except for </w:t>
      </w:r>
      <w:r w:rsidR="009C0F56" w:rsidRPr="009C3A76">
        <w:rPr>
          <w:rFonts w:ascii="Arial" w:hAnsi="Arial"/>
        </w:rPr>
        <w:t xml:space="preserve">Mark </w:t>
      </w:r>
      <w:proofErr w:type="spellStart"/>
      <w:r w:rsidR="002E40DF" w:rsidRPr="009C3A76">
        <w:rPr>
          <w:rFonts w:ascii="Arial" w:hAnsi="Arial"/>
        </w:rPr>
        <w:t>Ristitch</w:t>
      </w:r>
      <w:proofErr w:type="spellEnd"/>
      <w:r w:rsidR="009C0F56" w:rsidRPr="009C3A76">
        <w:rPr>
          <w:rFonts w:ascii="Arial" w:hAnsi="Arial"/>
        </w:rPr>
        <w:t>. He doesn't understand</w:t>
      </w:r>
      <w:r w:rsidR="002E40DF" w:rsidRPr="009C3A76">
        <w:rPr>
          <w:rFonts w:ascii="Arial" w:hAnsi="Arial"/>
        </w:rPr>
        <w:t>, y</w:t>
      </w:r>
      <w:r w:rsidR="009C0F56" w:rsidRPr="009C3A76">
        <w:rPr>
          <w:rFonts w:ascii="Arial" w:hAnsi="Arial"/>
        </w:rPr>
        <w:t xml:space="preserve">ou can't wear flipflops in the woods. There's </w:t>
      </w:r>
      <w:r w:rsidR="002E40DF" w:rsidRPr="009C3A76">
        <w:rPr>
          <w:rFonts w:ascii="Arial" w:hAnsi="Arial"/>
        </w:rPr>
        <w:t xml:space="preserve">Anna Sussman, </w:t>
      </w:r>
      <w:r w:rsidR="009C0F56" w:rsidRPr="009C3A76">
        <w:rPr>
          <w:rFonts w:ascii="Arial" w:hAnsi="Arial"/>
        </w:rPr>
        <w:t>Eliza Smith</w:t>
      </w:r>
      <w:r w:rsidR="002E40DF" w:rsidRPr="009C3A76">
        <w:rPr>
          <w:rFonts w:ascii="Arial" w:hAnsi="Arial"/>
        </w:rPr>
        <w:t xml:space="preserve">, Chris Hambrick, Annie Nguyen, Lauren Newsome, Leon Morimoto, Davey Kim, Renzo </w:t>
      </w:r>
      <w:proofErr w:type="spellStart"/>
      <w:r w:rsidR="002E40DF" w:rsidRPr="009C3A76">
        <w:rPr>
          <w:rFonts w:ascii="Arial" w:hAnsi="Arial"/>
        </w:rPr>
        <w:t>Gorrio</w:t>
      </w:r>
      <w:proofErr w:type="spellEnd"/>
      <w:r w:rsidR="002E40DF" w:rsidRPr="009C3A76">
        <w:rPr>
          <w:rFonts w:ascii="Arial" w:hAnsi="Arial"/>
        </w:rPr>
        <w:t xml:space="preserve">, Teo </w:t>
      </w:r>
      <w:proofErr w:type="spellStart"/>
      <w:r w:rsidR="002E40DF" w:rsidRPr="009C3A76">
        <w:rPr>
          <w:rFonts w:ascii="Arial" w:hAnsi="Arial"/>
        </w:rPr>
        <w:t>Ducot</w:t>
      </w:r>
      <w:proofErr w:type="spellEnd"/>
      <w:r w:rsidR="002E40DF" w:rsidRPr="009C3A76">
        <w:rPr>
          <w:rFonts w:ascii="Arial" w:hAnsi="Arial"/>
        </w:rPr>
        <w:t xml:space="preserve">, Marisa Dodge, </w:t>
      </w:r>
      <w:r w:rsidR="00A90AA4" w:rsidRPr="00A90AA4">
        <w:rPr>
          <w:rFonts w:ascii="Arial" w:hAnsi="Arial"/>
        </w:rPr>
        <w:t xml:space="preserve">Zoë </w:t>
      </w:r>
      <w:r w:rsidR="002E40DF" w:rsidRPr="009C3A76">
        <w:rPr>
          <w:rFonts w:ascii="Arial" w:hAnsi="Arial"/>
        </w:rPr>
        <w:t>Ferrigno,</w:t>
      </w:r>
      <w:r w:rsidR="00A90AA4">
        <w:rPr>
          <w:rFonts w:ascii="Arial" w:hAnsi="Arial"/>
        </w:rPr>
        <w:t xml:space="preserve"> </w:t>
      </w:r>
      <w:bookmarkStart w:id="0" w:name="_GoBack"/>
      <w:bookmarkEnd w:id="0"/>
      <w:r w:rsidR="000B6D76" w:rsidRPr="009C3A76">
        <w:rPr>
          <w:rFonts w:ascii="Arial" w:hAnsi="Arial"/>
        </w:rPr>
        <w:t>Anne Ford</w:t>
      </w:r>
      <w:r w:rsidR="0036488A">
        <w:rPr>
          <w:rFonts w:ascii="Arial" w:hAnsi="Arial"/>
        </w:rPr>
        <w:t>,</w:t>
      </w:r>
      <w:r w:rsidR="000B6D76" w:rsidRPr="009C3A76">
        <w:rPr>
          <w:rFonts w:ascii="Arial" w:hAnsi="Arial"/>
        </w:rPr>
        <w:t xml:space="preserve"> Doug Stuart, and Isaiah Simms.</w:t>
      </w:r>
      <w:r w:rsidR="009C0F56" w:rsidRPr="009C3A76">
        <w:rPr>
          <w:rFonts w:ascii="Arial" w:hAnsi="Arial"/>
        </w:rPr>
        <w:t xml:space="preserve"> The </w:t>
      </w:r>
      <w:r w:rsidR="000B6D76" w:rsidRPr="009C3A76">
        <w:rPr>
          <w:rFonts w:ascii="Arial" w:hAnsi="Arial"/>
        </w:rPr>
        <w:t>S</w:t>
      </w:r>
      <w:r w:rsidR="009C0F56" w:rsidRPr="009C3A76">
        <w:rPr>
          <w:rFonts w:ascii="Arial" w:hAnsi="Arial"/>
        </w:rPr>
        <w:t>pook</w:t>
      </w:r>
      <w:r w:rsidR="000B6D76" w:rsidRPr="009C3A76">
        <w:rPr>
          <w:rFonts w:ascii="Arial" w:hAnsi="Arial"/>
        </w:rPr>
        <w:t>ed</w:t>
      </w:r>
      <w:r w:rsidR="009C0F56" w:rsidRPr="009C3A76">
        <w:rPr>
          <w:rFonts w:ascii="Arial" w:hAnsi="Arial"/>
        </w:rPr>
        <w:t xml:space="preserve"> theme song</w:t>
      </w:r>
      <w:r w:rsidR="000B6D76" w:rsidRPr="009C3A76">
        <w:rPr>
          <w:rFonts w:ascii="Arial" w:hAnsi="Arial"/>
        </w:rPr>
        <w:t xml:space="preserve"> is </w:t>
      </w:r>
      <w:r w:rsidR="009C0F56" w:rsidRPr="009C3A76">
        <w:rPr>
          <w:rFonts w:ascii="Arial" w:hAnsi="Arial"/>
        </w:rPr>
        <w:t xml:space="preserve">by </w:t>
      </w:r>
      <w:r w:rsidR="009C3A76" w:rsidRPr="009C3A76">
        <w:rPr>
          <w:rFonts w:ascii="Arial" w:hAnsi="Arial"/>
        </w:rPr>
        <w:t xml:space="preserve">Pat </w:t>
      </w:r>
      <w:proofErr w:type="spellStart"/>
      <w:r w:rsidR="009C3A76" w:rsidRPr="009C3A76">
        <w:rPr>
          <w:rFonts w:ascii="Arial" w:hAnsi="Arial"/>
        </w:rPr>
        <w:t>Mesiti</w:t>
      </w:r>
      <w:proofErr w:type="spellEnd"/>
      <w:r w:rsidR="009C3A76" w:rsidRPr="009C3A76">
        <w:rPr>
          <w:rFonts w:ascii="Arial" w:hAnsi="Arial"/>
        </w:rPr>
        <w:t>-Miller</w:t>
      </w:r>
      <w:r w:rsidR="009C3A76">
        <w:rPr>
          <w:rFonts w:ascii="Arial" w:hAnsi="Arial"/>
        </w:rPr>
        <w:t xml:space="preserve">. </w:t>
      </w:r>
      <w:r w:rsidR="009C0F56" w:rsidRPr="009C3A76">
        <w:rPr>
          <w:rFonts w:ascii="Arial" w:hAnsi="Arial"/>
        </w:rPr>
        <w:t xml:space="preserve">My name is </w:t>
      </w:r>
      <w:r w:rsidR="009C3A76">
        <w:rPr>
          <w:rFonts w:ascii="Arial" w:hAnsi="Arial"/>
        </w:rPr>
        <w:t xml:space="preserve">Glynn </w:t>
      </w:r>
      <w:r w:rsidR="009C0F56" w:rsidRPr="009C3A76">
        <w:rPr>
          <w:rFonts w:ascii="Arial" w:hAnsi="Arial"/>
        </w:rPr>
        <w:t>Washington.</w:t>
      </w:r>
    </w:p>
    <w:p w14:paraId="0BDAD542" w14:textId="7B503C14" w:rsidR="00EF4DAF" w:rsidRPr="009C3A76" w:rsidRDefault="009C0F56" w:rsidP="00F140A3">
      <w:pPr>
        <w:rPr>
          <w:rFonts w:ascii="Arial" w:hAnsi="Arial"/>
        </w:rPr>
      </w:pPr>
      <w:r w:rsidRPr="009C3A76">
        <w:rPr>
          <w:rFonts w:ascii="Arial" w:hAnsi="Arial"/>
        </w:rPr>
        <w:t>Understand, there's always a fork</w:t>
      </w:r>
      <w:r w:rsidR="00287D52">
        <w:rPr>
          <w:rFonts w:ascii="Arial" w:hAnsi="Arial"/>
        </w:rPr>
        <w:t xml:space="preserve"> </w:t>
      </w:r>
      <w:r w:rsidRPr="009C3A76">
        <w:rPr>
          <w:rFonts w:ascii="Arial" w:hAnsi="Arial"/>
        </w:rPr>
        <w:t>in the road, whether you see it or not. Whether you are careful, clever or inspired or blind, you only know</w:t>
      </w:r>
      <w:r w:rsidR="00036754">
        <w:rPr>
          <w:rFonts w:ascii="Arial" w:hAnsi="Arial"/>
        </w:rPr>
        <w:t xml:space="preserve"> you </w:t>
      </w:r>
      <w:r w:rsidRPr="009C3A76">
        <w:rPr>
          <w:rFonts w:ascii="Arial" w:hAnsi="Arial"/>
        </w:rPr>
        <w:t>have wandered from the path</w:t>
      </w:r>
      <w:r w:rsidR="00036754">
        <w:rPr>
          <w:rFonts w:ascii="Arial" w:hAnsi="Arial"/>
        </w:rPr>
        <w:t xml:space="preserve"> a</w:t>
      </w:r>
      <w:r w:rsidRPr="009C3A76">
        <w:rPr>
          <w:rFonts w:ascii="Arial" w:hAnsi="Arial"/>
        </w:rPr>
        <w:t>fter it it's far too late to turn back. Be prepared. Teach your children</w:t>
      </w:r>
      <w:r w:rsidR="00127204">
        <w:rPr>
          <w:rFonts w:ascii="Arial" w:hAnsi="Arial"/>
        </w:rPr>
        <w:t xml:space="preserve"> </w:t>
      </w:r>
      <w:r w:rsidRPr="009C3A76">
        <w:rPr>
          <w:rFonts w:ascii="Arial" w:hAnsi="Arial"/>
        </w:rPr>
        <w:t>so they will know</w:t>
      </w:r>
      <w:r w:rsidR="00127204">
        <w:rPr>
          <w:rFonts w:ascii="Arial" w:hAnsi="Arial"/>
        </w:rPr>
        <w:t xml:space="preserve">, </w:t>
      </w:r>
      <w:r w:rsidRPr="009C3A76">
        <w:rPr>
          <w:rFonts w:ascii="Arial" w:hAnsi="Arial"/>
        </w:rPr>
        <w:t>the oldest and the simplest weapon against the eternal dark is to never, ever, never, ever, never, ever, never, ever turn out the lights</w:t>
      </w:r>
      <w:r w:rsidR="00F140A3">
        <w:rPr>
          <w:rFonts w:ascii="Arial" w:hAnsi="Arial"/>
        </w:rPr>
        <w:t xml:space="preserve">. </w:t>
      </w:r>
    </w:p>
    <w:p w14:paraId="084AF975" w14:textId="77777777" w:rsidR="00F140A3" w:rsidRDefault="00F140A3">
      <w:pPr>
        <w:spacing w:after="0"/>
        <w:rPr>
          <w:rFonts w:ascii="Arial" w:hAnsi="Arial"/>
        </w:rPr>
      </w:pPr>
      <w:r>
        <w:rPr>
          <w:rFonts w:ascii="Arial" w:hAnsi="Arial"/>
        </w:rPr>
        <w:t>[Spooked theme music]</w:t>
      </w:r>
    </w:p>
    <w:p w14:paraId="13B3F51A" w14:textId="77777777" w:rsidR="00F140A3" w:rsidRDefault="00F140A3">
      <w:pPr>
        <w:spacing w:after="0"/>
        <w:rPr>
          <w:rFonts w:ascii="Arial" w:hAnsi="Arial"/>
        </w:rPr>
      </w:pPr>
    </w:p>
    <w:p w14:paraId="6534003E" w14:textId="4AECAC46" w:rsidR="00EF4DAF" w:rsidRPr="009C3A76" w:rsidRDefault="008639D9">
      <w:pPr>
        <w:spacing w:after="0"/>
        <w:rPr>
          <w:rFonts w:ascii="Arial" w:hAnsi="Arial"/>
        </w:rPr>
      </w:pPr>
      <w:r w:rsidRPr="008639D9">
        <w:rPr>
          <w:rFonts w:ascii="Arial" w:hAnsi="Arial"/>
          <w:b/>
          <w:bCs/>
        </w:rPr>
        <w:t>Glynn:</w:t>
      </w:r>
      <w:r w:rsidR="00F140A3">
        <w:rPr>
          <w:rFonts w:ascii="Arial" w:hAnsi="Arial"/>
        </w:rPr>
        <w:t xml:space="preserve"> </w:t>
      </w:r>
      <w:r w:rsidR="009C0F56" w:rsidRPr="009C3A76">
        <w:rPr>
          <w:rFonts w:ascii="Arial" w:hAnsi="Arial"/>
        </w:rPr>
        <w:t xml:space="preserve">We are thrilled to bring you this morsel from </w:t>
      </w:r>
      <w:r w:rsidR="00DE441D">
        <w:rPr>
          <w:rFonts w:ascii="Arial" w:hAnsi="Arial"/>
        </w:rPr>
        <w:t xml:space="preserve">our </w:t>
      </w:r>
      <w:r w:rsidR="0016294D">
        <w:rPr>
          <w:rFonts w:ascii="Arial" w:hAnsi="Arial"/>
        </w:rPr>
        <w:t>S</w:t>
      </w:r>
      <w:r w:rsidR="009C0F56" w:rsidRPr="009C3A76">
        <w:rPr>
          <w:rFonts w:ascii="Arial" w:hAnsi="Arial"/>
        </w:rPr>
        <w:t>pook</w:t>
      </w:r>
      <w:r w:rsidR="0016294D">
        <w:rPr>
          <w:rFonts w:ascii="Arial" w:hAnsi="Arial"/>
        </w:rPr>
        <w:t>ed</w:t>
      </w:r>
      <w:r w:rsidR="009C0F56" w:rsidRPr="009C3A76">
        <w:rPr>
          <w:rFonts w:ascii="Arial" w:hAnsi="Arial"/>
        </w:rPr>
        <w:t xml:space="preserve"> table</w:t>
      </w:r>
      <w:r w:rsidR="007E68EC">
        <w:rPr>
          <w:rFonts w:ascii="Arial" w:hAnsi="Arial"/>
        </w:rPr>
        <w:t>, b</w:t>
      </w:r>
      <w:r w:rsidR="009C0F56" w:rsidRPr="009C3A76">
        <w:rPr>
          <w:rFonts w:ascii="Arial" w:hAnsi="Arial"/>
        </w:rPr>
        <w:t>ut if you need more monsters</w:t>
      </w:r>
      <w:r w:rsidR="007E68EC">
        <w:rPr>
          <w:rFonts w:ascii="Arial" w:hAnsi="Arial"/>
        </w:rPr>
        <w:t xml:space="preserve">, </w:t>
      </w:r>
      <w:r w:rsidR="009C0F56" w:rsidRPr="009C3A76">
        <w:rPr>
          <w:rFonts w:ascii="Arial" w:hAnsi="Arial"/>
        </w:rPr>
        <w:t>if you need more demons</w:t>
      </w:r>
      <w:r w:rsidR="007E68EC">
        <w:rPr>
          <w:rFonts w:ascii="Arial" w:hAnsi="Arial"/>
        </w:rPr>
        <w:t xml:space="preserve">, </w:t>
      </w:r>
      <w:r w:rsidR="009C0F56" w:rsidRPr="009C3A76">
        <w:rPr>
          <w:rFonts w:ascii="Arial" w:hAnsi="Arial"/>
        </w:rPr>
        <w:t xml:space="preserve">if you need more </w:t>
      </w:r>
      <w:r w:rsidR="007E68EC">
        <w:rPr>
          <w:rFonts w:ascii="Arial" w:hAnsi="Arial"/>
        </w:rPr>
        <w:t>S</w:t>
      </w:r>
      <w:r w:rsidR="009C0F56" w:rsidRPr="009C3A76">
        <w:rPr>
          <w:rFonts w:ascii="Arial" w:hAnsi="Arial"/>
        </w:rPr>
        <w:t>pooked</w:t>
      </w:r>
      <w:r w:rsidR="000F0CBF">
        <w:rPr>
          <w:rFonts w:ascii="Arial" w:hAnsi="Arial"/>
        </w:rPr>
        <w:t>, s</w:t>
      </w:r>
      <w:r w:rsidR="009C0F56" w:rsidRPr="009C3A76">
        <w:rPr>
          <w:rFonts w:ascii="Arial" w:hAnsi="Arial"/>
        </w:rPr>
        <w:t>ubscribe</w:t>
      </w:r>
      <w:r w:rsidR="007E68EC">
        <w:rPr>
          <w:rFonts w:ascii="Arial" w:hAnsi="Arial"/>
        </w:rPr>
        <w:t xml:space="preserve"> </w:t>
      </w:r>
      <w:r w:rsidR="009C0F56" w:rsidRPr="009C3A76">
        <w:rPr>
          <w:rFonts w:ascii="Arial" w:hAnsi="Arial"/>
        </w:rPr>
        <w:t xml:space="preserve">while you still </w:t>
      </w:r>
      <w:r w:rsidR="007E68EC">
        <w:rPr>
          <w:rFonts w:ascii="Arial" w:hAnsi="Arial"/>
        </w:rPr>
        <w:t>can</w:t>
      </w:r>
      <w:r w:rsidR="009C0F56" w:rsidRPr="009C3A76">
        <w:rPr>
          <w:rFonts w:ascii="Arial" w:hAnsi="Arial"/>
        </w:rPr>
        <w:t xml:space="preserve">. </w:t>
      </w:r>
      <w:r w:rsidR="007E68EC">
        <w:rPr>
          <w:rFonts w:ascii="Arial" w:hAnsi="Arial"/>
        </w:rPr>
        <w:t xml:space="preserve">Just </w:t>
      </w:r>
      <w:r w:rsidR="009C0F56" w:rsidRPr="009C3A76">
        <w:rPr>
          <w:rFonts w:ascii="Arial" w:hAnsi="Arial"/>
        </w:rPr>
        <w:t xml:space="preserve">go to </w:t>
      </w:r>
      <w:proofErr w:type="spellStart"/>
      <w:proofErr w:type="gramStart"/>
      <w:r w:rsidR="009C0F56" w:rsidRPr="007E68EC">
        <w:rPr>
          <w:rFonts w:ascii="Arial" w:hAnsi="Arial"/>
          <w:i/>
          <w:iCs/>
        </w:rPr>
        <w:t>luminary</w:t>
      </w:r>
      <w:r w:rsidR="007E68EC" w:rsidRPr="007E68EC">
        <w:rPr>
          <w:rFonts w:ascii="Arial" w:hAnsi="Arial"/>
          <w:i/>
          <w:iCs/>
        </w:rPr>
        <w:t>.</w:t>
      </w:r>
      <w:r w:rsidR="009C0F56" w:rsidRPr="007E68EC">
        <w:rPr>
          <w:rFonts w:ascii="Arial" w:hAnsi="Arial"/>
          <w:i/>
          <w:iCs/>
        </w:rPr>
        <w:t>link</w:t>
      </w:r>
      <w:proofErr w:type="spellEnd"/>
      <w:proofErr w:type="gramEnd"/>
      <w:r w:rsidR="007E68EC" w:rsidRPr="007E68EC">
        <w:rPr>
          <w:rFonts w:ascii="Arial" w:hAnsi="Arial"/>
          <w:i/>
          <w:iCs/>
        </w:rPr>
        <w:t>/</w:t>
      </w:r>
      <w:r w:rsidR="009C0F56" w:rsidRPr="007E68EC">
        <w:rPr>
          <w:rFonts w:ascii="Arial" w:hAnsi="Arial"/>
          <w:i/>
          <w:iCs/>
        </w:rPr>
        <w:t>spooked</w:t>
      </w:r>
      <w:r w:rsidR="009C0F56" w:rsidRPr="009C3A76">
        <w:rPr>
          <w:rFonts w:ascii="Arial" w:hAnsi="Arial"/>
        </w:rPr>
        <w:t>.</w:t>
      </w:r>
    </w:p>
    <w:sectPr w:rsidR="00EF4DAF" w:rsidRPr="009C3A76"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273C" w14:textId="77777777" w:rsidR="006C0D94" w:rsidRDefault="006C0D94">
      <w:pPr>
        <w:spacing w:after="0" w:line="240" w:lineRule="auto"/>
      </w:pPr>
      <w:r>
        <w:separator/>
      </w:r>
    </w:p>
  </w:endnote>
  <w:endnote w:type="continuationSeparator" w:id="0">
    <w:p w14:paraId="266FAC1A" w14:textId="77777777" w:rsidR="006C0D94" w:rsidRDefault="006C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Content>
      <w:p w14:paraId="7BA0EF05" w14:textId="77777777" w:rsidR="00845E0A" w:rsidRDefault="00845E0A" w:rsidP="00845E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7FE8F58" w14:textId="77777777" w:rsidR="00845E0A" w:rsidRDefault="00845E0A" w:rsidP="00845E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E1EFA" w14:textId="77777777" w:rsidR="00845E0A" w:rsidRDefault="0084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ED44" w14:textId="77777777" w:rsidR="006C0D94" w:rsidRDefault="006C0D94">
      <w:pPr>
        <w:spacing w:after="0" w:line="240" w:lineRule="auto"/>
      </w:pPr>
      <w:r>
        <w:separator/>
      </w:r>
    </w:p>
  </w:footnote>
  <w:footnote w:type="continuationSeparator" w:id="0">
    <w:p w14:paraId="2A62992D" w14:textId="77777777" w:rsidR="006C0D94" w:rsidRDefault="006C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9AE"/>
    <w:rsid w:val="00001543"/>
    <w:rsid w:val="00001679"/>
    <w:rsid w:val="00001BA6"/>
    <w:rsid w:val="0000315C"/>
    <w:rsid w:val="00004946"/>
    <w:rsid w:val="00004DC5"/>
    <w:rsid w:val="00005914"/>
    <w:rsid w:val="00005B96"/>
    <w:rsid w:val="00005C73"/>
    <w:rsid w:val="00005F1B"/>
    <w:rsid w:val="00006276"/>
    <w:rsid w:val="00006F89"/>
    <w:rsid w:val="000070E6"/>
    <w:rsid w:val="000072C7"/>
    <w:rsid w:val="00007851"/>
    <w:rsid w:val="00007AD3"/>
    <w:rsid w:val="000106E1"/>
    <w:rsid w:val="00010B4E"/>
    <w:rsid w:val="00012434"/>
    <w:rsid w:val="00012969"/>
    <w:rsid w:val="00013099"/>
    <w:rsid w:val="00013129"/>
    <w:rsid w:val="0001369A"/>
    <w:rsid w:val="000136C1"/>
    <w:rsid w:val="00013EE3"/>
    <w:rsid w:val="0001402A"/>
    <w:rsid w:val="00014FC4"/>
    <w:rsid w:val="000152B0"/>
    <w:rsid w:val="00016AD9"/>
    <w:rsid w:val="00016B6D"/>
    <w:rsid w:val="000174DB"/>
    <w:rsid w:val="000175A1"/>
    <w:rsid w:val="000202D6"/>
    <w:rsid w:val="000207F0"/>
    <w:rsid w:val="00021187"/>
    <w:rsid w:val="00022BFC"/>
    <w:rsid w:val="00023697"/>
    <w:rsid w:val="000246C5"/>
    <w:rsid w:val="00025306"/>
    <w:rsid w:val="00025DC4"/>
    <w:rsid w:val="0002607F"/>
    <w:rsid w:val="00026403"/>
    <w:rsid w:val="00026489"/>
    <w:rsid w:val="0002675A"/>
    <w:rsid w:val="000269BC"/>
    <w:rsid w:val="00027686"/>
    <w:rsid w:val="00027968"/>
    <w:rsid w:val="00030734"/>
    <w:rsid w:val="00030FCC"/>
    <w:rsid w:val="000310F9"/>
    <w:rsid w:val="00032280"/>
    <w:rsid w:val="00032A3D"/>
    <w:rsid w:val="00032B48"/>
    <w:rsid w:val="000334B9"/>
    <w:rsid w:val="00034616"/>
    <w:rsid w:val="00034E93"/>
    <w:rsid w:val="00036431"/>
    <w:rsid w:val="00036754"/>
    <w:rsid w:val="0003680D"/>
    <w:rsid w:val="00040472"/>
    <w:rsid w:val="0004078B"/>
    <w:rsid w:val="00041E9B"/>
    <w:rsid w:val="00042E82"/>
    <w:rsid w:val="0004322A"/>
    <w:rsid w:val="000448C5"/>
    <w:rsid w:val="00044CDC"/>
    <w:rsid w:val="00044E7E"/>
    <w:rsid w:val="00045781"/>
    <w:rsid w:val="0004590C"/>
    <w:rsid w:val="00047232"/>
    <w:rsid w:val="00047E9D"/>
    <w:rsid w:val="00050870"/>
    <w:rsid w:val="00050A6B"/>
    <w:rsid w:val="0005148B"/>
    <w:rsid w:val="000517C2"/>
    <w:rsid w:val="000519B5"/>
    <w:rsid w:val="00051EFC"/>
    <w:rsid w:val="000521C0"/>
    <w:rsid w:val="00052407"/>
    <w:rsid w:val="000527FC"/>
    <w:rsid w:val="00052F3A"/>
    <w:rsid w:val="00053D09"/>
    <w:rsid w:val="00054962"/>
    <w:rsid w:val="00054CB9"/>
    <w:rsid w:val="00056E17"/>
    <w:rsid w:val="00057968"/>
    <w:rsid w:val="00057DEB"/>
    <w:rsid w:val="0006063C"/>
    <w:rsid w:val="00060A7E"/>
    <w:rsid w:val="00062645"/>
    <w:rsid w:val="00062716"/>
    <w:rsid w:val="00062F63"/>
    <w:rsid w:val="00063578"/>
    <w:rsid w:val="00063FA4"/>
    <w:rsid w:val="000659F6"/>
    <w:rsid w:val="00066610"/>
    <w:rsid w:val="00066C8D"/>
    <w:rsid w:val="00067415"/>
    <w:rsid w:val="00070261"/>
    <w:rsid w:val="00070525"/>
    <w:rsid w:val="000713FC"/>
    <w:rsid w:val="00071BBB"/>
    <w:rsid w:val="00071DE3"/>
    <w:rsid w:val="000720BA"/>
    <w:rsid w:val="00072380"/>
    <w:rsid w:val="00072A9D"/>
    <w:rsid w:val="00074366"/>
    <w:rsid w:val="00074937"/>
    <w:rsid w:val="00074F6A"/>
    <w:rsid w:val="0007676F"/>
    <w:rsid w:val="00076C82"/>
    <w:rsid w:val="00076FA4"/>
    <w:rsid w:val="00077B32"/>
    <w:rsid w:val="00077C01"/>
    <w:rsid w:val="00080D8E"/>
    <w:rsid w:val="00081428"/>
    <w:rsid w:val="00082043"/>
    <w:rsid w:val="00082461"/>
    <w:rsid w:val="00082791"/>
    <w:rsid w:val="000835D7"/>
    <w:rsid w:val="00084197"/>
    <w:rsid w:val="000843E6"/>
    <w:rsid w:val="00084763"/>
    <w:rsid w:val="00084837"/>
    <w:rsid w:val="00084BFD"/>
    <w:rsid w:val="000863E7"/>
    <w:rsid w:val="0008684C"/>
    <w:rsid w:val="00086B90"/>
    <w:rsid w:val="0008728C"/>
    <w:rsid w:val="000956D6"/>
    <w:rsid w:val="000968C8"/>
    <w:rsid w:val="000A0077"/>
    <w:rsid w:val="000A0320"/>
    <w:rsid w:val="000A15BD"/>
    <w:rsid w:val="000A1BD4"/>
    <w:rsid w:val="000A2B63"/>
    <w:rsid w:val="000A3208"/>
    <w:rsid w:val="000A3CC2"/>
    <w:rsid w:val="000A4508"/>
    <w:rsid w:val="000A4577"/>
    <w:rsid w:val="000A4681"/>
    <w:rsid w:val="000A4EB1"/>
    <w:rsid w:val="000A65F3"/>
    <w:rsid w:val="000A6A29"/>
    <w:rsid w:val="000A6E89"/>
    <w:rsid w:val="000A6F8E"/>
    <w:rsid w:val="000A7FDC"/>
    <w:rsid w:val="000B04DB"/>
    <w:rsid w:val="000B0BBE"/>
    <w:rsid w:val="000B0FB7"/>
    <w:rsid w:val="000B223D"/>
    <w:rsid w:val="000B2252"/>
    <w:rsid w:val="000B2B5D"/>
    <w:rsid w:val="000B2EBF"/>
    <w:rsid w:val="000B3034"/>
    <w:rsid w:val="000B3C5C"/>
    <w:rsid w:val="000B555A"/>
    <w:rsid w:val="000B5DAD"/>
    <w:rsid w:val="000B6D76"/>
    <w:rsid w:val="000C0615"/>
    <w:rsid w:val="000C1523"/>
    <w:rsid w:val="000C1B38"/>
    <w:rsid w:val="000C21D2"/>
    <w:rsid w:val="000C334F"/>
    <w:rsid w:val="000C3F48"/>
    <w:rsid w:val="000C48ED"/>
    <w:rsid w:val="000C5331"/>
    <w:rsid w:val="000C62DD"/>
    <w:rsid w:val="000C6330"/>
    <w:rsid w:val="000D0681"/>
    <w:rsid w:val="000D0EF6"/>
    <w:rsid w:val="000D123B"/>
    <w:rsid w:val="000D14A7"/>
    <w:rsid w:val="000D23D0"/>
    <w:rsid w:val="000D2642"/>
    <w:rsid w:val="000D2B54"/>
    <w:rsid w:val="000D2C7F"/>
    <w:rsid w:val="000D4709"/>
    <w:rsid w:val="000D5A75"/>
    <w:rsid w:val="000D5FB6"/>
    <w:rsid w:val="000D61C1"/>
    <w:rsid w:val="000D6596"/>
    <w:rsid w:val="000D7584"/>
    <w:rsid w:val="000E035D"/>
    <w:rsid w:val="000E0B3B"/>
    <w:rsid w:val="000E0CD1"/>
    <w:rsid w:val="000E139D"/>
    <w:rsid w:val="000E2390"/>
    <w:rsid w:val="000E410F"/>
    <w:rsid w:val="000E4137"/>
    <w:rsid w:val="000E4439"/>
    <w:rsid w:val="000E4D90"/>
    <w:rsid w:val="000E575B"/>
    <w:rsid w:val="000E5D4B"/>
    <w:rsid w:val="000E6105"/>
    <w:rsid w:val="000E692B"/>
    <w:rsid w:val="000E6C15"/>
    <w:rsid w:val="000E6E71"/>
    <w:rsid w:val="000E7176"/>
    <w:rsid w:val="000E71C3"/>
    <w:rsid w:val="000E7A1C"/>
    <w:rsid w:val="000E7A68"/>
    <w:rsid w:val="000E7C5F"/>
    <w:rsid w:val="000F0CBF"/>
    <w:rsid w:val="000F181C"/>
    <w:rsid w:val="000F1A53"/>
    <w:rsid w:val="000F2100"/>
    <w:rsid w:val="000F26EE"/>
    <w:rsid w:val="000F2B2D"/>
    <w:rsid w:val="000F3390"/>
    <w:rsid w:val="000F4657"/>
    <w:rsid w:val="000F4EDB"/>
    <w:rsid w:val="000F534F"/>
    <w:rsid w:val="000F5539"/>
    <w:rsid w:val="000F594F"/>
    <w:rsid w:val="000F60B6"/>
    <w:rsid w:val="000F6BC5"/>
    <w:rsid w:val="00101067"/>
    <w:rsid w:val="0010159F"/>
    <w:rsid w:val="00103002"/>
    <w:rsid w:val="00103E0D"/>
    <w:rsid w:val="001040D5"/>
    <w:rsid w:val="0010412D"/>
    <w:rsid w:val="00104B59"/>
    <w:rsid w:val="00104CD0"/>
    <w:rsid w:val="00104D0B"/>
    <w:rsid w:val="00104E20"/>
    <w:rsid w:val="00106FAD"/>
    <w:rsid w:val="0010711C"/>
    <w:rsid w:val="00107620"/>
    <w:rsid w:val="00107BA4"/>
    <w:rsid w:val="00110654"/>
    <w:rsid w:val="00110F01"/>
    <w:rsid w:val="001112CE"/>
    <w:rsid w:val="0011298C"/>
    <w:rsid w:val="00112A06"/>
    <w:rsid w:val="00113302"/>
    <w:rsid w:val="001143B1"/>
    <w:rsid w:val="001157FD"/>
    <w:rsid w:val="001165CD"/>
    <w:rsid w:val="00116B9D"/>
    <w:rsid w:val="00117014"/>
    <w:rsid w:val="00120221"/>
    <w:rsid w:val="001208EF"/>
    <w:rsid w:val="0012147E"/>
    <w:rsid w:val="001216B9"/>
    <w:rsid w:val="00121F8C"/>
    <w:rsid w:val="00122A61"/>
    <w:rsid w:val="00122B6C"/>
    <w:rsid w:val="00122D16"/>
    <w:rsid w:val="0012384B"/>
    <w:rsid w:val="00123922"/>
    <w:rsid w:val="00123CAB"/>
    <w:rsid w:val="00123E1F"/>
    <w:rsid w:val="001240C3"/>
    <w:rsid w:val="00124CF3"/>
    <w:rsid w:val="00124E72"/>
    <w:rsid w:val="001253C3"/>
    <w:rsid w:val="00125C29"/>
    <w:rsid w:val="00125D8E"/>
    <w:rsid w:val="001271E7"/>
    <w:rsid w:val="00127204"/>
    <w:rsid w:val="00127448"/>
    <w:rsid w:val="00127D9B"/>
    <w:rsid w:val="00130492"/>
    <w:rsid w:val="00130C69"/>
    <w:rsid w:val="00131EE1"/>
    <w:rsid w:val="00132065"/>
    <w:rsid w:val="00132520"/>
    <w:rsid w:val="00132A25"/>
    <w:rsid w:val="00133AFF"/>
    <w:rsid w:val="00134E2A"/>
    <w:rsid w:val="00134FB8"/>
    <w:rsid w:val="00135240"/>
    <w:rsid w:val="001354E9"/>
    <w:rsid w:val="00135AB9"/>
    <w:rsid w:val="00135D7D"/>
    <w:rsid w:val="00136724"/>
    <w:rsid w:val="0013684D"/>
    <w:rsid w:val="00136C74"/>
    <w:rsid w:val="001372D5"/>
    <w:rsid w:val="0014053C"/>
    <w:rsid w:val="00140CC7"/>
    <w:rsid w:val="0014250B"/>
    <w:rsid w:val="00142C47"/>
    <w:rsid w:val="00143404"/>
    <w:rsid w:val="0014369A"/>
    <w:rsid w:val="00143753"/>
    <w:rsid w:val="001454C4"/>
    <w:rsid w:val="00145535"/>
    <w:rsid w:val="00145881"/>
    <w:rsid w:val="0014657F"/>
    <w:rsid w:val="00147337"/>
    <w:rsid w:val="00147D75"/>
    <w:rsid w:val="00147F79"/>
    <w:rsid w:val="00150513"/>
    <w:rsid w:val="0015074B"/>
    <w:rsid w:val="001510CF"/>
    <w:rsid w:val="00151C6A"/>
    <w:rsid w:val="00151D0A"/>
    <w:rsid w:val="00152417"/>
    <w:rsid w:val="001525AD"/>
    <w:rsid w:val="00153CA0"/>
    <w:rsid w:val="00154963"/>
    <w:rsid w:val="00154B1A"/>
    <w:rsid w:val="00154FE3"/>
    <w:rsid w:val="00155215"/>
    <w:rsid w:val="00155EAA"/>
    <w:rsid w:val="001561CC"/>
    <w:rsid w:val="001574A7"/>
    <w:rsid w:val="00157598"/>
    <w:rsid w:val="001579F1"/>
    <w:rsid w:val="00157D12"/>
    <w:rsid w:val="00157E3C"/>
    <w:rsid w:val="00157E41"/>
    <w:rsid w:val="001603D0"/>
    <w:rsid w:val="00161455"/>
    <w:rsid w:val="001615D4"/>
    <w:rsid w:val="00161EC6"/>
    <w:rsid w:val="0016203F"/>
    <w:rsid w:val="00162103"/>
    <w:rsid w:val="0016294D"/>
    <w:rsid w:val="00162AAD"/>
    <w:rsid w:val="00163EEE"/>
    <w:rsid w:val="00164C0D"/>
    <w:rsid w:val="00165523"/>
    <w:rsid w:val="00165721"/>
    <w:rsid w:val="00165E8F"/>
    <w:rsid w:val="00165FE9"/>
    <w:rsid w:val="001665E3"/>
    <w:rsid w:val="00166A61"/>
    <w:rsid w:val="00167831"/>
    <w:rsid w:val="0017115B"/>
    <w:rsid w:val="00171BAB"/>
    <w:rsid w:val="00171FBA"/>
    <w:rsid w:val="00172C90"/>
    <w:rsid w:val="00173EFD"/>
    <w:rsid w:val="00175B25"/>
    <w:rsid w:val="00176A09"/>
    <w:rsid w:val="001770BD"/>
    <w:rsid w:val="00177DAE"/>
    <w:rsid w:val="00180E8D"/>
    <w:rsid w:val="00181113"/>
    <w:rsid w:val="001812A2"/>
    <w:rsid w:val="00182B2D"/>
    <w:rsid w:val="00183E6D"/>
    <w:rsid w:val="0018454D"/>
    <w:rsid w:val="00185CC5"/>
    <w:rsid w:val="00185FC9"/>
    <w:rsid w:val="001864C1"/>
    <w:rsid w:val="0018662E"/>
    <w:rsid w:val="001872BE"/>
    <w:rsid w:val="00187872"/>
    <w:rsid w:val="0019192A"/>
    <w:rsid w:val="00192A1E"/>
    <w:rsid w:val="00192C28"/>
    <w:rsid w:val="00192F77"/>
    <w:rsid w:val="00192FB2"/>
    <w:rsid w:val="00193B01"/>
    <w:rsid w:val="00194D5F"/>
    <w:rsid w:val="00195EE0"/>
    <w:rsid w:val="00196AEC"/>
    <w:rsid w:val="00196C7D"/>
    <w:rsid w:val="001A093F"/>
    <w:rsid w:val="001A11E0"/>
    <w:rsid w:val="001A1BFA"/>
    <w:rsid w:val="001A2A02"/>
    <w:rsid w:val="001A2BA8"/>
    <w:rsid w:val="001A2ECA"/>
    <w:rsid w:val="001A3997"/>
    <w:rsid w:val="001A3EA8"/>
    <w:rsid w:val="001A3FC5"/>
    <w:rsid w:val="001A436F"/>
    <w:rsid w:val="001A531E"/>
    <w:rsid w:val="001A5BC4"/>
    <w:rsid w:val="001A5D38"/>
    <w:rsid w:val="001A6526"/>
    <w:rsid w:val="001A6565"/>
    <w:rsid w:val="001A6A1F"/>
    <w:rsid w:val="001A7781"/>
    <w:rsid w:val="001B0F49"/>
    <w:rsid w:val="001B13E7"/>
    <w:rsid w:val="001B189F"/>
    <w:rsid w:val="001B1DC3"/>
    <w:rsid w:val="001B23FE"/>
    <w:rsid w:val="001B255C"/>
    <w:rsid w:val="001B298F"/>
    <w:rsid w:val="001B2D84"/>
    <w:rsid w:val="001B414E"/>
    <w:rsid w:val="001B4268"/>
    <w:rsid w:val="001B4DD7"/>
    <w:rsid w:val="001B4E00"/>
    <w:rsid w:val="001B64C1"/>
    <w:rsid w:val="001B77D1"/>
    <w:rsid w:val="001B784C"/>
    <w:rsid w:val="001B7EB6"/>
    <w:rsid w:val="001C24BD"/>
    <w:rsid w:val="001C5444"/>
    <w:rsid w:val="001C57AB"/>
    <w:rsid w:val="001C58D8"/>
    <w:rsid w:val="001C7887"/>
    <w:rsid w:val="001C7EF1"/>
    <w:rsid w:val="001D1A89"/>
    <w:rsid w:val="001D3EA8"/>
    <w:rsid w:val="001D43D0"/>
    <w:rsid w:val="001D4459"/>
    <w:rsid w:val="001D4C63"/>
    <w:rsid w:val="001D5CDD"/>
    <w:rsid w:val="001D5F99"/>
    <w:rsid w:val="001D6AEA"/>
    <w:rsid w:val="001D7639"/>
    <w:rsid w:val="001D7D4B"/>
    <w:rsid w:val="001E0256"/>
    <w:rsid w:val="001E0C09"/>
    <w:rsid w:val="001E28C8"/>
    <w:rsid w:val="001E3A34"/>
    <w:rsid w:val="001E3E47"/>
    <w:rsid w:val="001E4DE9"/>
    <w:rsid w:val="001E5664"/>
    <w:rsid w:val="001E5F48"/>
    <w:rsid w:val="001E6175"/>
    <w:rsid w:val="001E6A31"/>
    <w:rsid w:val="001E6E4E"/>
    <w:rsid w:val="001E7600"/>
    <w:rsid w:val="001F27AD"/>
    <w:rsid w:val="001F32FA"/>
    <w:rsid w:val="001F4DC7"/>
    <w:rsid w:val="001F5D14"/>
    <w:rsid w:val="001F6276"/>
    <w:rsid w:val="001F62E1"/>
    <w:rsid w:val="001F6CCD"/>
    <w:rsid w:val="001F789F"/>
    <w:rsid w:val="00200170"/>
    <w:rsid w:val="00200901"/>
    <w:rsid w:val="00200B83"/>
    <w:rsid w:val="00201B70"/>
    <w:rsid w:val="00203352"/>
    <w:rsid w:val="0020579E"/>
    <w:rsid w:val="00205945"/>
    <w:rsid w:val="00206943"/>
    <w:rsid w:val="00206D94"/>
    <w:rsid w:val="0021109D"/>
    <w:rsid w:val="002115FC"/>
    <w:rsid w:val="00211694"/>
    <w:rsid w:val="00211A49"/>
    <w:rsid w:val="00211C96"/>
    <w:rsid w:val="002129D9"/>
    <w:rsid w:val="002134A7"/>
    <w:rsid w:val="00213D77"/>
    <w:rsid w:val="002146E0"/>
    <w:rsid w:val="00214A50"/>
    <w:rsid w:val="00214C63"/>
    <w:rsid w:val="002150F3"/>
    <w:rsid w:val="00216E08"/>
    <w:rsid w:val="00217B29"/>
    <w:rsid w:val="00220E14"/>
    <w:rsid w:val="00221B25"/>
    <w:rsid w:val="00222A70"/>
    <w:rsid w:val="00223039"/>
    <w:rsid w:val="00223590"/>
    <w:rsid w:val="00223F2B"/>
    <w:rsid w:val="00224182"/>
    <w:rsid w:val="00224F77"/>
    <w:rsid w:val="00225501"/>
    <w:rsid w:val="0022568C"/>
    <w:rsid w:val="00227325"/>
    <w:rsid w:val="002274CE"/>
    <w:rsid w:val="00230242"/>
    <w:rsid w:val="00230F21"/>
    <w:rsid w:val="00231C39"/>
    <w:rsid w:val="00231D53"/>
    <w:rsid w:val="002326A5"/>
    <w:rsid w:val="00232836"/>
    <w:rsid w:val="002345C8"/>
    <w:rsid w:val="002348FE"/>
    <w:rsid w:val="0023519D"/>
    <w:rsid w:val="002355C8"/>
    <w:rsid w:val="002357D0"/>
    <w:rsid w:val="00236112"/>
    <w:rsid w:val="002367FF"/>
    <w:rsid w:val="00236A62"/>
    <w:rsid w:val="00236DFC"/>
    <w:rsid w:val="00240F2A"/>
    <w:rsid w:val="00242623"/>
    <w:rsid w:val="002430D5"/>
    <w:rsid w:val="0024339A"/>
    <w:rsid w:val="00243CD0"/>
    <w:rsid w:val="002450AF"/>
    <w:rsid w:val="002455E4"/>
    <w:rsid w:val="002472D1"/>
    <w:rsid w:val="002475EE"/>
    <w:rsid w:val="00247B29"/>
    <w:rsid w:val="002506E5"/>
    <w:rsid w:val="00251544"/>
    <w:rsid w:val="002520C3"/>
    <w:rsid w:val="00252E5B"/>
    <w:rsid w:val="00252EEA"/>
    <w:rsid w:val="00253299"/>
    <w:rsid w:val="0025491F"/>
    <w:rsid w:val="00254964"/>
    <w:rsid w:val="002557C8"/>
    <w:rsid w:val="00255DC2"/>
    <w:rsid w:val="0025680A"/>
    <w:rsid w:val="0025746F"/>
    <w:rsid w:val="00257DCE"/>
    <w:rsid w:val="0026038C"/>
    <w:rsid w:val="002609F8"/>
    <w:rsid w:val="00260B2C"/>
    <w:rsid w:val="00260CFF"/>
    <w:rsid w:val="00260E99"/>
    <w:rsid w:val="002613DE"/>
    <w:rsid w:val="002616A6"/>
    <w:rsid w:val="00261826"/>
    <w:rsid w:val="00261D77"/>
    <w:rsid w:val="00262B62"/>
    <w:rsid w:val="00263735"/>
    <w:rsid w:val="002637B1"/>
    <w:rsid w:val="002659C5"/>
    <w:rsid w:val="00265C6F"/>
    <w:rsid w:val="00271285"/>
    <w:rsid w:val="002716BB"/>
    <w:rsid w:val="00272082"/>
    <w:rsid w:val="00272546"/>
    <w:rsid w:val="002725C1"/>
    <w:rsid w:val="00273E83"/>
    <w:rsid w:val="00276A0D"/>
    <w:rsid w:val="00280596"/>
    <w:rsid w:val="00282C81"/>
    <w:rsid w:val="00283975"/>
    <w:rsid w:val="00284348"/>
    <w:rsid w:val="00285563"/>
    <w:rsid w:val="00285D6B"/>
    <w:rsid w:val="0028624E"/>
    <w:rsid w:val="0028638F"/>
    <w:rsid w:val="0028653D"/>
    <w:rsid w:val="00287D52"/>
    <w:rsid w:val="0029066B"/>
    <w:rsid w:val="00293B8E"/>
    <w:rsid w:val="0029403C"/>
    <w:rsid w:val="0029442F"/>
    <w:rsid w:val="0029639D"/>
    <w:rsid w:val="00296688"/>
    <w:rsid w:val="00296C76"/>
    <w:rsid w:val="00296DF5"/>
    <w:rsid w:val="002971D2"/>
    <w:rsid w:val="00297F6A"/>
    <w:rsid w:val="002A0738"/>
    <w:rsid w:val="002A153E"/>
    <w:rsid w:val="002A28EA"/>
    <w:rsid w:val="002A32C3"/>
    <w:rsid w:val="002A33BB"/>
    <w:rsid w:val="002A519F"/>
    <w:rsid w:val="002A547E"/>
    <w:rsid w:val="002A6AF7"/>
    <w:rsid w:val="002A6B4C"/>
    <w:rsid w:val="002B0183"/>
    <w:rsid w:val="002B0BB5"/>
    <w:rsid w:val="002B1D45"/>
    <w:rsid w:val="002B24E4"/>
    <w:rsid w:val="002B24FC"/>
    <w:rsid w:val="002B40E4"/>
    <w:rsid w:val="002B4C51"/>
    <w:rsid w:val="002B5621"/>
    <w:rsid w:val="002B584E"/>
    <w:rsid w:val="002B5A78"/>
    <w:rsid w:val="002B5F11"/>
    <w:rsid w:val="002B66C6"/>
    <w:rsid w:val="002B6DFE"/>
    <w:rsid w:val="002B74B4"/>
    <w:rsid w:val="002B7638"/>
    <w:rsid w:val="002B7ABB"/>
    <w:rsid w:val="002C00FB"/>
    <w:rsid w:val="002C02CF"/>
    <w:rsid w:val="002C04F6"/>
    <w:rsid w:val="002C0C98"/>
    <w:rsid w:val="002C0F4A"/>
    <w:rsid w:val="002C13FE"/>
    <w:rsid w:val="002C1847"/>
    <w:rsid w:val="002C1C8E"/>
    <w:rsid w:val="002C1D16"/>
    <w:rsid w:val="002C285C"/>
    <w:rsid w:val="002C2953"/>
    <w:rsid w:val="002C2D81"/>
    <w:rsid w:val="002C2DE0"/>
    <w:rsid w:val="002C357B"/>
    <w:rsid w:val="002C3F8B"/>
    <w:rsid w:val="002C530F"/>
    <w:rsid w:val="002C74C3"/>
    <w:rsid w:val="002C7840"/>
    <w:rsid w:val="002C7880"/>
    <w:rsid w:val="002D0B52"/>
    <w:rsid w:val="002D154F"/>
    <w:rsid w:val="002D15BE"/>
    <w:rsid w:val="002D269C"/>
    <w:rsid w:val="002D2A86"/>
    <w:rsid w:val="002D3304"/>
    <w:rsid w:val="002D4B3B"/>
    <w:rsid w:val="002D55A4"/>
    <w:rsid w:val="002D5AA2"/>
    <w:rsid w:val="002D5C39"/>
    <w:rsid w:val="002D6150"/>
    <w:rsid w:val="002D6599"/>
    <w:rsid w:val="002D762F"/>
    <w:rsid w:val="002D7BB5"/>
    <w:rsid w:val="002D7BCB"/>
    <w:rsid w:val="002E021F"/>
    <w:rsid w:val="002E0D95"/>
    <w:rsid w:val="002E1255"/>
    <w:rsid w:val="002E1796"/>
    <w:rsid w:val="002E1A03"/>
    <w:rsid w:val="002E207F"/>
    <w:rsid w:val="002E2598"/>
    <w:rsid w:val="002E25EC"/>
    <w:rsid w:val="002E3AD9"/>
    <w:rsid w:val="002E40DF"/>
    <w:rsid w:val="002E4167"/>
    <w:rsid w:val="002E4AAB"/>
    <w:rsid w:val="002E4F48"/>
    <w:rsid w:val="002E5701"/>
    <w:rsid w:val="002E6292"/>
    <w:rsid w:val="002E65E9"/>
    <w:rsid w:val="002E76DA"/>
    <w:rsid w:val="002E76F0"/>
    <w:rsid w:val="002F04D9"/>
    <w:rsid w:val="002F1A45"/>
    <w:rsid w:val="002F218E"/>
    <w:rsid w:val="002F42C5"/>
    <w:rsid w:val="002F4825"/>
    <w:rsid w:val="002F4A52"/>
    <w:rsid w:val="002F5C48"/>
    <w:rsid w:val="002F5ECC"/>
    <w:rsid w:val="002F62B6"/>
    <w:rsid w:val="002F6850"/>
    <w:rsid w:val="002F73E9"/>
    <w:rsid w:val="002F7D8B"/>
    <w:rsid w:val="00300495"/>
    <w:rsid w:val="003006DA"/>
    <w:rsid w:val="003009CF"/>
    <w:rsid w:val="003020FB"/>
    <w:rsid w:val="00302C62"/>
    <w:rsid w:val="0030313A"/>
    <w:rsid w:val="00303327"/>
    <w:rsid w:val="00303345"/>
    <w:rsid w:val="0030344E"/>
    <w:rsid w:val="00305276"/>
    <w:rsid w:val="00305508"/>
    <w:rsid w:val="00305DA0"/>
    <w:rsid w:val="003062FE"/>
    <w:rsid w:val="003071ED"/>
    <w:rsid w:val="0030792B"/>
    <w:rsid w:val="0031009A"/>
    <w:rsid w:val="003106E0"/>
    <w:rsid w:val="003111AA"/>
    <w:rsid w:val="00311F46"/>
    <w:rsid w:val="0031340C"/>
    <w:rsid w:val="003142A5"/>
    <w:rsid w:val="00314610"/>
    <w:rsid w:val="00314694"/>
    <w:rsid w:val="0031471D"/>
    <w:rsid w:val="003150BD"/>
    <w:rsid w:val="00315358"/>
    <w:rsid w:val="00315BDE"/>
    <w:rsid w:val="003161CE"/>
    <w:rsid w:val="0031660D"/>
    <w:rsid w:val="0031768F"/>
    <w:rsid w:val="00317ABE"/>
    <w:rsid w:val="00320DF9"/>
    <w:rsid w:val="00321C51"/>
    <w:rsid w:val="00321FCB"/>
    <w:rsid w:val="003225F3"/>
    <w:rsid w:val="00322747"/>
    <w:rsid w:val="00322C75"/>
    <w:rsid w:val="003251EF"/>
    <w:rsid w:val="0032540B"/>
    <w:rsid w:val="00326C92"/>
    <w:rsid w:val="00326EA1"/>
    <w:rsid w:val="00326F90"/>
    <w:rsid w:val="003303E4"/>
    <w:rsid w:val="00330440"/>
    <w:rsid w:val="00331A7B"/>
    <w:rsid w:val="00331E15"/>
    <w:rsid w:val="003331E6"/>
    <w:rsid w:val="00334323"/>
    <w:rsid w:val="00334A12"/>
    <w:rsid w:val="00334C67"/>
    <w:rsid w:val="00334E70"/>
    <w:rsid w:val="00336B12"/>
    <w:rsid w:val="003371DA"/>
    <w:rsid w:val="00337809"/>
    <w:rsid w:val="00341AA6"/>
    <w:rsid w:val="00341AD8"/>
    <w:rsid w:val="0034391E"/>
    <w:rsid w:val="00343946"/>
    <w:rsid w:val="00343D76"/>
    <w:rsid w:val="00343FB9"/>
    <w:rsid w:val="0034519F"/>
    <w:rsid w:val="00345270"/>
    <w:rsid w:val="00345B1D"/>
    <w:rsid w:val="00346376"/>
    <w:rsid w:val="003464B1"/>
    <w:rsid w:val="00346C8C"/>
    <w:rsid w:val="00347637"/>
    <w:rsid w:val="00347949"/>
    <w:rsid w:val="00347F77"/>
    <w:rsid w:val="00352BD6"/>
    <w:rsid w:val="00352BDD"/>
    <w:rsid w:val="0035424A"/>
    <w:rsid w:val="0035500C"/>
    <w:rsid w:val="00357A8C"/>
    <w:rsid w:val="00357E69"/>
    <w:rsid w:val="00357F01"/>
    <w:rsid w:val="003616E0"/>
    <w:rsid w:val="00362246"/>
    <w:rsid w:val="00363546"/>
    <w:rsid w:val="0036445C"/>
    <w:rsid w:val="0036458D"/>
    <w:rsid w:val="00364694"/>
    <w:rsid w:val="0036488A"/>
    <w:rsid w:val="003657E6"/>
    <w:rsid w:val="00365A15"/>
    <w:rsid w:val="00365E95"/>
    <w:rsid w:val="003660CA"/>
    <w:rsid w:val="00367353"/>
    <w:rsid w:val="00367433"/>
    <w:rsid w:val="003702DB"/>
    <w:rsid w:val="003708F1"/>
    <w:rsid w:val="00370A9B"/>
    <w:rsid w:val="00371739"/>
    <w:rsid w:val="00371778"/>
    <w:rsid w:val="0037232E"/>
    <w:rsid w:val="00372DAF"/>
    <w:rsid w:val="00373858"/>
    <w:rsid w:val="00374BD5"/>
    <w:rsid w:val="00375AAA"/>
    <w:rsid w:val="003765EE"/>
    <w:rsid w:val="00376714"/>
    <w:rsid w:val="00376E35"/>
    <w:rsid w:val="00377224"/>
    <w:rsid w:val="0037761F"/>
    <w:rsid w:val="00380BD0"/>
    <w:rsid w:val="00380E2B"/>
    <w:rsid w:val="00380F9F"/>
    <w:rsid w:val="003818A2"/>
    <w:rsid w:val="0038217F"/>
    <w:rsid w:val="0038280E"/>
    <w:rsid w:val="00382D1A"/>
    <w:rsid w:val="003841A8"/>
    <w:rsid w:val="00384991"/>
    <w:rsid w:val="00385415"/>
    <w:rsid w:val="00385D3D"/>
    <w:rsid w:val="00386046"/>
    <w:rsid w:val="00386170"/>
    <w:rsid w:val="003868CD"/>
    <w:rsid w:val="00386CB6"/>
    <w:rsid w:val="00387576"/>
    <w:rsid w:val="00387B58"/>
    <w:rsid w:val="00390DE7"/>
    <w:rsid w:val="00390EA2"/>
    <w:rsid w:val="00391AE2"/>
    <w:rsid w:val="00392208"/>
    <w:rsid w:val="00392423"/>
    <w:rsid w:val="0039258C"/>
    <w:rsid w:val="00392635"/>
    <w:rsid w:val="00393213"/>
    <w:rsid w:val="003933BA"/>
    <w:rsid w:val="003934C2"/>
    <w:rsid w:val="00393618"/>
    <w:rsid w:val="00393764"/>
    <w:rsid w:val="00393CFC"/>
    <w:rsid w:val="00394E7C"/>
    <w:rsid w:val="003951A4"/>
    <w:rsid w:val="00395576"/>
    <w:rsid w:val="00395A7F"/>
    <w:rsid w:val="00395C87"/>
    <w:rsid w:val="003962B0"/>
    <w:rsid w:val="00396843"/>
    <w:rsid w:val="00396994"/>
    <w:rsid w:val="00396DA4"/>
    <w:rsid w:val="003A00AE"/>
    <w:rsid w:val="003A03B2"/>
    <w:rsid w:val="003A1174"/>
    <w:rsid w:val="003A1DE4"/>
    <w:rsid w:val="003A2526"/>
    <w:rsid w:val="003A26BD"/>
    <w:rsid w:val="003A4682"/>
    <w:rsid w:val="003A4DC3"/>
    <w:rsid w:val="003A5635"/>
    <w:rsid w:val="003A57F8"/>
    <w:rsid w:val="003A5B54"/>
    <w:rsid w:val="003A5F87"/>
    <w:rsid w:val="003A5FFB"/>
    <w:rsid w:val="003A6E26"/>
    <w:rsid w:val="003A7606"/>
    <w:rsid w:val="003B1461"/>
    <w:rsid w:val="003B189F"/>
    <w:rsid w:val="003B1A2F"/>
    <w:rsid w:val="003B2844"/>
    <w:rsid w:val="003B3B92"/>
    <w:rsid w:val="003B450A"/>
    <w:rsid w:val="003B4C41"/>
    <w:rsid w:val="003B4DD2"/>
    <w:rsid w:val="003B724C"/>
    <w:rsid w:val="003B732C"/>
    <w:rsid w:val="003B77C6"/>
    <w:rsid w:val="003B7B98"/>
    <w:rsid w:val="003C0A5E"/>
    <w:rsid w:val="003C2361"/>
    <w:rsid w:val="003C26AA"/>
    <w:rsid w:val="003C2BC0"/>
    <w:rsid w:val="003C2E0C"/>
    <w:rsid w:val="003C3198"/>
    <w:rsid w:val="003C3AFB"/>
    <w:rsid w:val="003C3DB6"/>
    <w:rsid w:val="003C4F97"/>
    <w:rsid w:val="003C595E"/>
    <w:rsid w:val="003C601D"/>
    <w:rsid w:val="003C636A"/>
    <w:rsid w:val="003C64D8"/>
    <w:rsid w:val="003C662C"/>
    <w:rsid w:val="003C680C"/>
    <w:rsid w:val="003C69FB"/>
    <w:rsid w:val="003C77D2"/>
    <w:rsid w:val="003C7FCC"/>
    <w:rsid w:val="003D021F"/>
    <w:rsid w:val="003D038E"/>
    <w:rsid w:val="003D09EF"/>
    <w:rsid w:val="003D137E"/>
    <w:rsid w:val="003D1597"/>
    <w:rsid w:val="003D1F4E"/>
    <w:rsid w:val="003D283E"/>
    <w:rsid w:val="003D2C5C"/>
    <w:rsid w:val="003D30A9"/>
    <w:rsid w:val="003D32DC"/>
    <w:rsid w:val="003D3A63"/>
    <w:rsid w:val="003D3A99"/>
    <w:rsid w:val="003D3E9C"/>
    <w:rsid w:val="003D5FED"/>
    <w:rsid w:val="003D6895"/>
    <w:rsid w:val="003D6E99"/>
    <w:rsid w:val="003D7345"/>
    <w:rsid w:val="003D7AA2"/>
    <w:rsid w:val="003E1C67"/>
    <w:rsid w:val="003E23A2"/>
    <w:rsid w:val="003E39DB"/>
    <w:rsid w:val="003E482F"/>
    <w:rsid w:val="003E4BB2"/>
    <w:rsid w:val="003E628A"/>
    <w:rsid w:val="003E6B36"/>
    <w:rsid w:val="003E7B16"/>
    <w:rsid w:val="003F1083"/>
    <w:rsid w:val="003F2F47"/>
    <w:rsid w:val="003F3FF3"/>
    <w:rsid w:val="003F46B4"/>
    <w:rsid w:val="003F47DB"/>
    <w:rsid w:val="003F6179"/>
    <w:rsid w:val="003F6905"/>
    <w:rsid w:val="0040105F"/>
    <w:rsid w:val="00401E26"/>
    <w:rsid w:val="00404028"/>
    <w:rsid w:val="0040618B"/>
    <w:rsid w:val="00407BDC"/>
    <w:rsid w:val="0041004B"/>
    <w:rsid w:val="004105C2"/>
    <w:rsid w:val="00410A5C"/>
    <w:rsid w:val="00410B7A"/>
    <w:rsid w:val="00412045"/>
    <w:rsid w:val="004129E1"/>
    <w:rsid w:val="00412A8C"/>
    <w:rsid w:val="00412BDA"/>
    <w:rsid w:val="0041465A"/>
    <w:rsid w:val="00414ABF"/>
    <w:rsid w:val="00415617"/>
    <w:rsid w:val="00415740"/>
    <w:rsid w:val="00415DE7"/>
    <w:rsid w:val="00415FD5"/>
    <w:rsid w:val="004168E8"/>
    <w:rsid w:val="00417738"/>
    <w:rsid w:val="00417B03"/>
    <w:rsid w:val="004204E9"/>
    <w:rsid w:val="00420E08"/>
    <w:rsid w:val="00420FF2"/>
    <w:rsid w:val="00421F77"/>
    <w:rsid w:val="00422374"/>
    <w:rsid w:val="0042276D"/>
    <w:rsid w:val="00422885"/>
    <w:rsid w:val="00422BAC"/>
    <w:rsid w:val="004230AC"/>
    <w:rsid w:val="004234E8"/>
    <w:rsid w:val="004235EE"/>
    <w:rsid w:val="00423A20"/>
    <w:rsid w:val="00423BBD"/>
    <w:rsid w:val="00423FE8"/>
    <w:rsid w:val="00424C74"/>
    <w:rsid w:val="00426A88"/>
    <w:rsid w:val="004270C2"/>
    <w:rsid w:val="0042756A"/>
    <w:rsid w:val="00430328"/>
    <w:rsid w:val="00430635"/>
    <w:rsid w:val="00430771"/>
    <w:rsid w:val="00431E25"/>
    <w:rsid w:val="00431EB2"/>
    <w:rsid w:val="00432733"/>
    <w:rsid w:val="00432879"/>
    <w:rsid w:val="00432ED1"/>
    <w:rsid w:val="00433394"/>
    <w:rsid w:val="004339AF"/>
    <w:rsid w:val="004344CF"/>
    <w:rsid w:val="00434DC2"/>
    <w:rsid w:val="004357D6"/>
    <w:rsid w:val="00435E76"/>
    <w:rsid w:val="004362F5"/>
    <w:rsid w:val="004370A0"/>
    <w:rsid w:val="004373F9"/>
    <w:rsid w:val="00437419"/>
    <w:rsid w:val="00437982"/>
    <w:rsid w:val="004416CC"/>
    <w:rsid w:val="004416D1"/>
    <w:rsid w:val="004422DA"/>
    <w:rsid w:val="00442443"/>
    <w:rsid w:val="004424E8"/>
    <w:rsid w:val="004443DA"/>
    <w:rsid w:val="00444F6A"/>
    <w:rsid w:val="0044504E"/>
    <w:rsid w:val="00445D2F"/>
    <w:rsid w:val="004460A2"/>
    <w:rsid w:val="004461E7"/>
    <w:rsid w:val="004473AA"/>
    <w:rsid w:val="0045051F"/>
    <w:rsid w:val="00450A58"/>
    <w:rsid w:val="00450C3D"/>
    <w:rsid w:val="00451AAB"/>
    <w:rsid w:val="00453295"/>
    <w:rsid w:val="0045387E"/>
    <w:rsid w:val="00454C04"/>
    <w:rsid w:val="004554EE"/>
    <w:rsid w:val="004558C0"/>
    <w:rsid w:val="004566AF"/>
    <w:rsid w:val="00456844"/>
    <w:rsid w:val="0046015C"/>
    <w:rsid w:val="00460A95"/>
    <w:rsid w:val="004614D1"/>
    <w:rsid w:val="00461890"/>
    <w:rsid w:val="00461B17"/>
    <w:rsid w:val="00462B11"/>
    <w:rsid w:val="004640A0"/>
    <w:rsid w:val="0046417A"/>
    <w:rsid w:val="00465D92"/>
    <w:rsid w:val="00467104"/>
    <w:rsid w:val="0046761C"/>
    <w:rsid w:val="0047023C"/>
    <w:rsid w:val="00470C89"/>
    <w:rsid w:val="00471803"/>
    <w:rsid w:val="00471BAE"/>
    <w:rsid w:val="00475213"/>
    <w:rsid w:val="00475820"/>
    <w:rsid w:val="0047741F"/>
    <w:rsid w:val="00477E41"/>
    <w:rsid w:val="00482AEF"/>
    <w:rsid w:val="00482D43"/>
    <w:rsid w:val="00483074"/>
    <w:rsid w:val="004835CB"/>
    <w:rsid w:val="00484712"/>
    <w:rsid w:val="00484E4D"/>
    <w:rsid w:val="00485AD3"/>
    <w:rsid w:val="004862F5"/>
    <w:rsid w:val="00487003"/>
    <w:rsid w:val="00487CFD"/>
    <w:rsid w:val="0049003F"/>
    <w:rsid w:val="00490451"/>
    <w:rsid w:val="00491E3A"/>
    <w:rsid w:val="00491E6B"/>
    <w:rsid w:val="00491F7F"/>
    <w:rsid w:val="00492475"/>
    <w:rsid w:val="0049321E"/>
    <w:rsid w:val="0049337B"/>
    <w:rsid w:val="00493C19"/>
    <w:rsid w:val="0049445C"/>
    <w:rsid w:val="004957D4"/>
    <w:rsid w:val="00495BA8"/>
    <w:rsid w:val="00496A19"/>
    <w:rsid w:val="00497085"/>
    <w:rsid w:val="004A07A1"/>
    <w:rsid w:val="004A1416"/>
    <w:rsid w:val="004A1504"/>
    <w:rsid w:val="004A1C43"/>
    <w:rsid w:val="004A2EE7"/>
    <w:rsid w:val="004A3C2B"/>
    <w:rsid w:val="004A449A"/>
    <w:rsid w:val="004A4849"/>
    <w:rsid w:val="004A4CFE"/>
    <w:rsid w:val="004A641F"/>
    <w:rsid w:val="004A66E9"/>
    <w:rsid w:val="004A6BF1"/>
    <w:rsid w:val="004A6E7A"/>
    <w:rsid w:val="004A6F0F"/>
    <w:rsid w:val="004A7D57"/>
    <w:rsid w:val="004B0D20"/>
    <w:rsid w:val="004B14D7"/>
    <w:rsid w:val="004B1541"/>
    <w:rsid w:val="004B166F"/>
    <w:rsid w:val="004B18F5"/>
    <w:rsid w:val="004B1CEB"/>
    <w:rsid w:val="004B37EC"/>
    <w:rsid w:val="004B57FC"/>
    <w:rsid w:val="004B593C"/>
    <w:rsid w:val="004B5DF5"/>
    <w:rsid w:val="004B711B"/>
    <w:rsid w:val="004B7C24"/>
    <w:rsid w:val="004C0692"/>
    <w:rsid w:val="004C14EA"/>
    <w:rsid w:val="004C20EB"/>
    <w:rsid w:val="004C254A"/>
    <w:rsid w:val="004C2977"/>
    <w:rsid w:val="004C3954"/>
    <w:rsid w:val="004C4886"/>
    <w:rsid w:val="004C594D"/>
    <w:rsid w:val="004C59E9"/>
    <w:rsid w:val="004C5ABE"/>
    <w:rsid w:val="004C643F"/>
    <w:rsid w:val="004C6BBF"/>
    <w:rsid w:val="004C6DB4"/>
    <w:rsid w:val="004C73FD"/>
    <w:rsid w:val="004D0012"/>
    <w:rsid w:val="004D008B"/>
    <w:rsid w:val="004D0A90"/>
    <w:rsid w:val="004D22CD"/>
    <w:rsid w:val="004D244D"/>
    <w:rsid w:val="004D4AEF"/>
    <w:rsid w:val="004D51E5"/>
    <w:rsid w:val="004D64D6"/>
    <w:rsid w:val="004D6A82"/>
    <w:rsid w:val="004D6E5F"/>
    <w:rsid w:val="004D77FF"/>
    <w:rsid w:val="004E0C26"/>
    <w:rsid w:val="004E17D8"/>
    <w:rsid w:val="004E2B0E"/>
    <w:rsid w:val="004E2EDF"/>
    <w:rsid w:val="004E34C5"/>
    <w:rsid w:val="004E43DD"/>
    <w:rsid w:val="004E44C5"/>
    <w:rsid w:val="004E4EE4"/>
    <w:rsid w:val="004E545D"/>
    <w:rsid w:val="004E5D45"/>
    <w:rsid w:val="004E5E29"/>
    <w:rsid w:val="004E6448"/>
    <w:rsid w:val="004E6806"/>
    <w:rsid w:val="004F0C48"/>
    <w:rsid w:val="004F0F00"/>
    <w:rsid w:val="004F103D"/>
    <w:rsid w:val="004F13AF"/>
    <w:rsid w:val="004F1918"/>
    <w:rsid w:val="004F1BE5"/>
    <w:rsid w:val="004F38A8"/>
    <w:rsid w:val="004F4B70"/>
    <w:rsid w:val="004F5238"/>
    <w:rsid w:val="004F6386"/>
    <w:rsid w:val="004F6F03"/>
    <w:rsid w:val="004F7DE4"/>
    <w:rsid w:val="004F7E4B"/>
    <w:rsid w:val="00501EC1"/>
    <w:rsid w:val="0050243C"/>
    <w:rsid w:val="005025E2"/>
    <w:rsid w:val="00502A51"/>
    <w:rsid w:val="00502DE7"/>
    <w:rsid w:val="00502F07"/>
    <w:rsid w:val="005043A3"/>
    <w:rsid w:val="005043A7"/>
    <w:rsid w:val="005043D7"/>
    <w:rsid w:val="00504532"/>
    <w:rsid w:val="00504675"/>
    <w:rsid w:val="00504796"/>
    <w:rsid w:val="00504D12"/>
    <w:rsid w:val="0050515A"/>
    <w:rsid w:val="005057D2"/>
    <w:rsid w:val="00505918"/>
    <w:rsid w:val="00506463"/>
    <w:rsid w:val="00506CC1"/>
    <w:rsid w:val="00507BF1"/>
    <w:rsid w:val="0051028E"/>
    <w:rsid w:val="00510343"/>
    <w:rsid w:val="005108D8"/>
    <w:rsid w:val="00511D33"/>
    <w:rsid w:val="00511E82"/>
    <w:rsid w:val="0051244D"/>
    <w:rsid w:val="00512519"/>
    <w:rsid w:val="00512599"/>
    <w:rsid w:val="0051310E"/>
    <w:rsid w:val="005134FB"/>
    <w:rsid w:val="00513A63"/>
    <w:rsid w:val="00514D1E"/>
    <w:rsid w:val="00517AB5"/>
    <w:rsid w:val="00520173"/>
    <w:rsid w:val="0052071A"/>
    <w:rsid w:val="00520C84"/>
    <w:rsid w:val="00520F71"/>
    <w:rsid w:val="005225E4"/>
    <w:rsid w:val="00523095"/>
    <w:rsid w:val="00523A0A"/>
    <w:rsid w:val="0052514D"/>
    <w:rsid w:val="005259E3"/>
    <w:rsid w:val="00525CDD"/>
    <w:rsid w:val="00525F35"/>
    <w:rsid w:val="00526C2D"/>
    <w:rsid w:val="00526D4B"/>
    <w:rsid w:val="00527C4D"/>
    <w:rsid w:val="005302C1"/>
    <w:rsid w:val="005305D0"/>
    <w:rsid w:val="00530790"/>
    <w:rsid w:val="005311CF"/>
    <w:rsid w:val="00534595"/>
    <w:rsid w:val="00535916"/>
    <w:rsid w:val="00535A1C"/>
    <w:rsid w:val="00535B8C"/>
    <w:rsid w:val="00536162"/>
    <w:rsid w:val="0053753A"/>
    <w:rsid w:val="0053756C"/>
    <w:rsid w:val="00537B19"/>
    <w:rsid w:val="00540219"/>
    <w:rsid w:val="00540599"/>
    <w:rsid w:val="00540A3D"/>
    <w:rsid w:val="00540F25"/>
    <w:rsid w:val="0054138A"/>
    <w:rsid w:val="00541D1C"/>
    <w:rsid w:val="00544605"/>
    <w:rsid w:val="005447CD"/>
    <w:rsid w:val="00544CF2"/>
    <w:rsid w:val="00546234"/>
    <w:rsid w:val="005463D8"/>
    <w:rsid w:val="00546DA0"/>
    <w:rsid w:val="00547372"/>
    <w:rsid w:val="00547476"/>
    <w:rsid w:val="00547BB4"/>
    <w:rsid w:val="00550712"/>
    <w:rsid w:val="0055097C"/>
    <w:rsid w:val="00550A20"/>
    <w:rsid w:val="00550B78"/>
    <w:rsid w:val="00552110"/>
    <w:rsid w:val="00552AF2"/>
    <w:rsid w:val="00552CE0"/>
    <w:rsid w:val="00553F61"/>
    <w:rsid w:val="00554017"/>
    <w:rsid w:val="005545E2"/>
    <w:rsid w:val="00554C3D"/>
    <w:rsid w:val="00555149"/>
    <w:rsid w:val="00555490"/>
    <w:rsid w:val="005558BF"/>
    <w:rsid w:val="0055651C"/>
    <w:rsid w:val="005567AF"/>
    <w:rsid w:val="00556EA9"/>
    <w:rsid w:val="00557392"/>
    <w:rsid w:val="005573CF"/>
    <w:rsid w:val="00557F41"/>
    <w:rsid w:val="00560277"/>
    <w:rsid w:val="00562085"/>
    <w:rsid w:val="005634CF"/>
    <w:rsid w:val="005646D0"/>
    <w:rsid w:val="00565D42"/>
    <w:rsid w:val="005661BB"/>
    <w:rsid w:val="005664F4"/>
    <w:rsid w:val="00566BAD"/>
    <w:rsid w:val="00566CEC"/>
    <w:rsid w:val="00566D3B"/>
    <w:rsid w:val="00566FF3"/>
    <w:rsid w:val="005677F7"/>
    <w:rsid w:val="0056796C"/>
    <w:rsid w:val="0057026F"/>
    <w:rsid w:val="00570B42"/>
    <w:rsid w:val="00570D5B"/>
    <w:rsid w:val="005710EB"/>
    <w:rsid w:val="005713BD"/>
    <w:rsid w:val="00571B33"/>
    <w:rsid w:val="005729A2"/>
    <w:rsid w:val="0057347C"/>
    <w:rsid w:val="00573EC4"/>
    <w:rsid w:val="00574CB0"/>
    <w:rsid w:val="00574F21"/>
    <w:rsid w:val="0057503D"/>
    <w:rsid w:val="00575756"/>
    <w:rsid w:val="00575830"/>
    <w:rsid w:val="00577E7A"/>
    <w:rsid w:val="00580020"/>
    <w:rsid w:val="00580458"/>
    <w:rsid w:val="0058152B"/>
    <w:rsid w:val="00581942"/>
    <w:rsid w:val="005820C2"/>
    <w:rsid w:val="0058517B"/>
    <w:rsid w:val="00585657"/>
    <w:rsid w:val="00585981"/>
    <w:rsid w:val="00586111"/>
    <w:rsid w:val="0058614B"/>
    <w:rsid w:val="005864A2"/>
    <w:rsid w:val="005874CF"/>
    <w:rsid w:val="0059194E"/>
    <w:rsid w:val="005925B0"/>
    <w:rsid w:val="00592666"/>
    <w:rsid w:val="00592755"/>
    <w:rsid w:val="00592E77"/>
    <w:rsid w:val="00592F46"/>
    <w:rsid w:val="005930D0"/>
    <w:rsid w:val="00593212"/>
    <w:rsid w:val="00594042"/>
    <w:rsid w:val="005942AA"/>
    <w:rsid w:val="005945ED"/>
    <w:rsid w:val="00595409"/>
    <w:rsid w:val="005956AC"/>
    <w:rsid w:val="005958D6"/>
    <w:rsid w:val="00596404"/>
    <w:rsid w:val="00596DCA"/>
    <w:rsid w:val="00597351"/>
    <w:rsid w:val="0059766B"/>
    <w:rsid w:val="0059771E"/>
    <w:rsid w:val="005A0688"/>
    <w:rsid w:val="005A1B0E"/>
    <w:rsid w:val="005A1E12"/>
    <w:rsid w:val="005A295D"/>
    <w:rsid w:val="005A2997"/>
    <w:rsid w:val="005A2DC4"/>
    <w:rsid w:val="005A2FB7"/>
    <w:rsid w:val="005A397B"/>
    <w:rsid w:val="005A41E3"/>
    <w:rsid w:val="005A64A8"/>
    <w:rsid w:val="005A6D01"/>
    <w:rsid w:val="005A6F5A"/>
    <w:rsid w:val="005A782A"/>
    <w:rsid w:val="005A7B27"/>
    <w:rsid w:val="005B2470"/>
    <w:rsid w:val="005B26B2"/>
    <w:rsid w:val="005B2A68"/>
    <w:rsid w:val="005B3756"/>
    <w:rsid w:val="005B3A08"/>
    <w:rsid w:val="005B4856"/>
    <w:rsid w:val="005B58E9"/>
    <w:rsid w:val="005B65A9"/>
    <w:rsid w:val="005B6B73"/>
    <w:rsid w:val="005B6D16"/>
    <w:rsid w:val="005B71FF"/>
    <w:rsid w:val="005B7CA5"/>
    <w:rsid w:val="005B7E52"/>
    <w:rsid w:val="005C0510"/>
    <w:rsid w:val="005C0A2B"/>
    <w:rsid w:val="005C0ED0"/>
    <w:rsid w:val="005C2DAF"/>
    <w:rsid w:val="005C331B"/>
    <w:rsid w:val="005C45DD"/>
    <w:rsid w:val="005C6627"/>
    <w:rsid w:val="005C6FFE"/>
    <w:rsid w:val="005C7DCC"/>
    <w:rsid w:val="005D0396"/>
    <w:rsid w:val="005D19FE"/>
    <w:rsid w:val="005D236F"/>
    <w:rsid w:val="005D2DB5"/>
    <w:rsid w:val="005D2EB2"/>
    <w:rsid w:val="005D3132"/>
    <w:rsid w:val="005D3A7E"/>
    <w:rsid w:val="005D5794"/>
    <w:rsid w:val="005D613E"/>
    <w:rsid w:val="005D6D0F"/>
    <w:rsid w:val="005D6DC4"/>
    <w:rsid w:val="005D795F"/>
    <w:rsid w:val="005D7AA9"/>
    <w:rsid w:val="005D7F34"/>
    <w:rsid w:val="005E06CB"/>
    <w:rsid w:val="005E0FDF"/>
    <w:rsid w:val="005E18E8"/>
    <w:rsid w:val="005E24F1"/>
    <w:rsid w:val="005E3027"/>
    <w:rsid w:val="005E31EE"/>
    <w:rsid w:val="005E36B9"/>
    <w:rsid w:val="005E3AC3"/>
    <w:rsid w:val="005E3BA3"/>
    <w:rsid w:val="005E4665"/>
    <w:rsid w:val="005E4A42"/>
    <w:rsid w:val="005E59CE"/>
    <w:rsid w:val="005E6987"/>
    <w:rsid w:val="005F04FC"/>
    <w:rsid w:val="005F0852"/>
    <w:rsid w:val="005F0D46"/>
    <w:rsid w:val="005F15B6"/>
    <w:rsid w:val="005F1835"/>
    <w:rsid w:val="005F2E21"/>
    <w:rsid w:val="005F2ECB"/>
    <w:rsid w:val="005F349B"/>
    <w:rsid w:val="005F3E71"/>
    <w:rsid w:val="005F3EDE"/>
    <w:rsid w:val="005F4060"/>
    <w:rsid w:val="005F45AA"/>
    <w:rsid w:val="005F5CEC"/>
    <w:rsid w:val="005F62F8"/>
    <w:rsid w:val="005F6A8E"/>
    <w:rsid w:val="005F6B71"/>
    <w:rsid w:val="005F7145"/>
    <w:rsid w:val="005F795D"/>
    <w:rsid w:val="00600346"/>
    <w:rsid w:val="006010BE"/>
    <w:rsid w:val="00602365"/>
    <w:rsid w:val="00603622"/>
    <w:rsid w:val="00603A21"/>
    <w:rsid w:val="00603BA3"/>
    <w:rsid w:val="00603BB1"/>
    <w:rsid w:val="00603C52"/>
    <w:rsid w:val="00604394"/>
    <w:rsid w:val="00604490"/>
    <w:rsid w:val="00605101"/>
    <w:rsid w:val="00605927"/>
    <w:rsid w:val="00605D7C"/>
    <w:rsid w:val="00605D85"/>
    <w:rsid w:val="00605EE7"/>
    <w:rsid w:val="0060614C"/>
    <w:rsid w:val="006066E7"/>
    <w:rsid w:val="0060676D"/>
    <w:rsid w:val="00606915"/>
    <w:rsid w:val="006077DB"/>
    <w:rsid w:val="00611599"/>
    <w:rsid w:val="00611B09"/>
    <w:rsid w:val="00612208"/>
    <w:rsid w:val="006126DD"/>
    <w:rsid w:val="00612BE1"/>
    <w:rsid w:val="00612D03"/>
    <w:rsid w:val="00613042"/>
    <w:rsid w:val="006130A1"/>
    <w:rsid w:val="00614672"/>
    <w:rsid w:val="00614BD3"/>
    <w:rsid w:val="00614C6F"/>
    <w:rsid w:val="00614FAF"/>
    <w:rsid w:val="0061533D"/>
    <w:rsid w:val="0061540E"/>
    <w:rsid w:val="00615B91"/>
    <w:rsid w:val="0061689D"/>
    <w:rsid w:val="00617573"/>
    <w:rsid w:val="00617779"/>
    <w:rsid w:val="00620912"/>
    <w:rsid w:val="00620B4D"/>
    <w:rsid w:val="00621174"/>
    <w:rsid w:val="006239F2"/>
    <w:rsid w:val="00624027"/>
    <w:rsid w:val="0062465C"/>
    <w:rsid w:val="00624677"/>
    <w:rsid w:val="006249F1"/>
    <w:rsid w:val="0062590D"/>
    <w:rsid w:val="00625B2F"/>
    <w:rsid w:val="00625B5A"/>
    <w:rsid w:val="006262FC"/>
    <w:rsid w:val="0062787B"/>
    <w:rsid w:val="0063053D"/>
    <w:rsid w:val="00630896"/>
    <w:rsid w:val="00631A7E"/>
    <w:rsid w:val="00632AF9"/>
    <w:rsid w:val="00632D44"/>
    <w:rsid w:val="006335FB"/>
    <w:rsid w:val="00633CC2"/>
    <w:rsid w:val="00634A6B"/>
    <w:rsid w:val="00634CEB"/>
    <w:rsid w:val="00634D25"/>
    <w:rsid w:val="0063572D"/>
    <w:rsid w:val="00635B71"/>
    <w:rsid w:val="0063619F"/>
    <w:rsid w:val="006364DC"/>
    <w:rsid w:val="006374B9"/>
    <w:rsid w:val="00637586"/>
    <w:rsid w:val="006410A3"/>
    <w:rsid w:val="00641320"/>
    <w:rsid w:val="006420A3"/>
    <w:rsid w:val="00643580"/>
    <w:rsid w:val="00644319"/>
    <w:rsid w:val="00645BCC"/>
    <w:rsid w:val="00645DE3"/>
    <w:rsid w:val="00651310"/>
    <w:rsid w:val="00651AF8"/>
    <w:rsid w:val="0065236A"/>
    <w:rsid w:val="006533BF"/>
    <w:rsid w:val="00653A38"/>
    <w:rsid w:val="00654897"/>
    <w:rsid w:val="00654F1D"/>
    <w:rsid w:val="006559E2"/>
    <w:rsid w:val="00656514"/>
    <w:rsid w:val="00656550"/>
    <w:rsid w:val="006609B3"/>
    <w:rsid w:val="00661265"/>
    <w:rsid w:val="006616A6"/>
    <w:rsid w:val="00661A88"/>
    <w:rsid w:val="00661FAD"/>
    <w:rsid w:val="0066205B"/>
    <w:rsid w:val="00662A67"/>
    <w:rsid w:val="0066318C"/>
    <w:rsid w:val="0066346B"/>
    <w:rsid w:val="006636AE"/>
    <w:rsid w:val="00664C58"/>
    <w:rsid w:val="00664F31"/>
    <w:rsid w:val="00665E6C"/>
    <w:rsid w:val="00665FF8"/>
    <w:rsid w:val="006660C3"/>
    <w:rsid w:val="0066624B"/>
    <w:rsid w:val="00666269"/>
    <w:rsid w:val="0066626F"/>
    <w:rsid w:val="00666ADA"/>
    <w:rsid w:val="00666BBF"/>
    <w:rsid w:val="00666E52"/>
    <w:rsid w:val="006671F9"/>
    <w:rsid w:val="00670061"/>
    <w:rsid w:val="006712B3"/>
    <w:rsid w:val="00672453"/>
    <w:rsid w:val="00673E51"/>
    <w:rsid w:val="0067428B"/>
    <w:rsid w:val="00674E95"/>
    <w:rsid w:val="006754F2"/>
    <w:rsid w:val="00675F90"/>
    <w:rsid w:val="006765E2"/>
    <w:rsid w:val="006768D7"/>
    <w:rsid w:val="00677515"/>
    <w:rsid w:val="00680403"/>
    <w:rsid w:val="00681EDE"/>
    <w:rsid w:val="006848F9"/>
    <w:rsid w:val="00684F86"/>
    <w:rsid w:val="006855AE"/>
    <w:rsid w:val="006860C5"/>
    <w:rsid w:val="0068673D"/>
    <w:rsid w:val="00687B39"/>
    <w:rsid w:val="00687C36"/>
    <w:rsid w:val="00690AF8"/>
    <w:rsid w:val="00690ED5"/>
    <w:rsid w:val="006920D7"/>
    <w:rsid w:val="00692D61"/>
    <w:rsid w:val="00692E45"/>
    <w:rsid w:val="006937C6"/>
    <w:rsid w:val="0069537F"/>
    <w:rsid w:val="006957A6"/>
    <w:rsid w:val="00696073"/>
    <w:rsid w:val="0069625E"/>
    <w:rsid w:val="006966D5"/>
    <w:rsid w:val="0069692E"/>
    <w:rsid w:val="00696AE1"/>
    <w:rsid w:val="00697652"/>
    <w:rsid w:val="00697836"/>
    <w:rsid w:val="006A0483"/>
    <w:rsid w:val="006A0694"/>
    <w:rsid w:val="006A1A53"/>
    <w:rsid w:val="006A4224"/>
    <w:rsid w:val="006A5175"/>
    <w:rsid w:val="006A5269"/>
    <w:rsid w:val="006A569C"/>
    <w:rsid w:val="006A595E"/>
    <w:rsid w:val="006A68E8"/>
    <w:rsid w:val="006A6CA6"/>
    <w:rsid w:val="006A7083"/>
    <w:rsid w:val="006A723B"/>
    <w:rsid w:val="006A7687"/>
    <w:rsid w:val="006B047B"/>
    <w:rsid w:val="006B1BD2"/>
    <w:rsid w:val="006B27CC"/>
    <w:rsid w:val="006B361A"/>
    <w:rsid w:val="006B40BC"/>
    <w:rsid w:val="006B49E9"/>
    <w:rsid w:val="006B5A3C"/>
    <w:rsid w:val="006B5F27"/>
    <w:rsid w:val="006B60AB"/>
    <w:rsid w:val="006B6C38"/>
    <w:rsid w:val="006B6F8D"/>
    <w:rsid w:val="006C0D94"/>
    <w:rsid w:val="006C237A"/>
    <w:rsid w:val="006C2739"/>
    <w:rsid w:val="006C2916"/>
    <w:rsid w:val="006C2A67"/>
    <w:rsid w:val="006C3927"/>
    <w:rsid w:val="006C3FFC"/>
    <w:rsid w:val="006C487B"/>
    <w:rsid w:val="006C48E7"/>
    <w:rsid w:val="006C58EF"/>
    <w:rsid w:val="006C59C4"/>
    <w:rsid w:val="006C5B97"/>
    <w:rsid w:val="006C5C02"/>
    <w:rsid w:val="006C5C12"/>
    <w:rsid w:val="006C5FE0"/>
    <w:rsid w:val="006C60DC"/>
    <w:rsid w:val="006C62FA"/>
    <w:rsid w:val="006C6437"/>
    <w:rsid w:val="006D045F"/>
    <w:rsid w:val="006D052A"/>
    <w:rsid w:val="006D1B7D"/>
    <w:rsid w:val="006D1E13"/>
    <w:rsid w:val="006D2134"/>
    <w:rsid w:val="006D23DC"/>
    <w:rsid w:val="006D26A3"/>
    <w:rsid w:val="006D2B48"/>
    <w:rsid w:val="006D2C95"/>
    <w:rsid w:val="006D2D03"/>
    <w:rsid w:val="006D3E44"/>
    <w:rsid w:val="006D49C9"/>
    <w:rsid w:val="006D5ACD"/>
    <w:rsid w:val="006D5AFC"/>
    <w:rsid w:val="006D613B"/>
    <w:rsid w:val="006D6A37"/>
    <w:rsid w:val="006D7145"/>
    <w:rsid w:val="006D741B"/>
    <w:rsid w:val="006D7EEA"/>
    <w:rsid w:val="006E08E6"/>
    <w:rsid w:val="006E0917"/>
    <w:rsid w:val="006E0935"/>
    <w:rsid w:val="006E0C33"/>
    <w:rsid w:val="006E177C"/>
    <w:rsid w:val="006E19F9"/>
    <w:rsid w:val="006E22D0"/>
    <w:rsid w:val="006E2A8C"/>
    <w:rsid w:val="006E2DC7"/>
    <w:rsid w:val="006E3449"/>
    <w:rsid w:val="006E3834"/>
    <w:rsid w:val="006E4704"/>
    <w:rsid w:val="006E4C3E"/>
    <w:rsid w:val="006E5562"/>
    <w:rsid w:val="006E6810"/>
    <w:rsid w:val="006E7428"/>
    <w:rsid w:val="006E7C9F"/>
    <w:rsid w:val="006E7FDE"/>
    <w:rsid w:val="006F0405"/>
    <w:rsid w:val="006F0F83"/>
    <w:rsid w:val="006F1942"/>
    <w:rsid w:val="006F1A5D"/>
    <w:rsid w:val="006F2B8F"/>
    <w:rsid w:val="006F4E43"/>
    <w:rsid w:val="006F596E"/>
    <w:rsid w:val="006F5A29"/>
    <w:rsid w:val="006F640E"/>
    <w:rsid w:val="006F7F2F"/>
    <w:rsid w:val="006F7F9D"/>
    <w:rsid w:val="00700F4B"/>
    <w:rsid w:val="007013E6"/>
    <w:rsid w:val="007014BF"/>
    <w:rsid w:val="00701A48"/>
    <w:rsid w:val="00702635"/>
    <w:rsid w:val="00703221"/>
    <w:rsid w:val="00703424"/>
    <w:rsid w:val="00703962"/>
    <w:rsid w:val="007047FD"/>
    <w:rsid w:val="007059DB"/>
    <w:rsid w:val="007060AA"/>
    <w:rsid w:val="007061E1"/>
    <w:rsid w:val="007063BC"/>
    <w:rsid w:val="007070A6"/>
    <w:rsid w:val="00707E43"/>
    <w:rsid w:val="00710727"/>
    <w:rsid w:val="0071094D"/>
    <w:rsid w:val="00710EAD"/>
    <w:rsid w:val="00711677"/>
    <w:rsid w:val="00711755"/>
    <w:rsid w:val="00711958"/>
    <w:rsid w:val="00712C06"/>
    <w:rsid w:val="00713BAD"/>
    <w:rsid w:val="007148B1"/>
    <w:rsid w:val="00714BEC"/>
    <w:rsid w:val="007151BE"/>
    <w:rsid w:val="007152FB"/>
    <w:rsid w:val="00715A04"/>
    <w:rsid w:val="007164B0"/>
    <w:rsid w:val="007166CE"/>
    <w:rsid w:val="00716843"/>
    <w:rsid w:val="00716AEC"/>
    <w:rsid w:val="00716BA9"/>
    <w:rsid w:val="0071797B"/>
    <w:rsid w:val="00720787"/>
    <w:rsid w:val="007208FF"/>
    <w:rsid w:val="00720A08"/>
    <w:rsid w:val="00720B8D"/>
    <w:rsid w:val="00721423"/>
    <w:rsid w:val="00722071"/>
    <w:rsid w:val="0072212A"/>
    <w:rsid w:val="00722FCF"/>
    <w:rsid w:val="0072341B"/>
    <w:rsid w:val="00723ED3"/>
    <w:rsid w:val="0072452D"/>
    <w:rsid w:val="00724830"/>
    <w:rsid w:val="00725009"/>
    <w:rsid w:val="00725E51"/>
    <w:rsid w:val="00726130"/>
    <w:rsid w:val="00726DA3"/>
    <w:rsid w:val="00727BDA"/>
    <w:rsid w:val="00727DB9"/>
    <w:rsid w:val="00727EF4"/>
    <w:rsid w:val="00730694"/>
    <w:rsid w:val="007313B6"/>
    <w:rsid w:val="0073171A"/>
    <w:rsid w:val="00732158"/>
    <w:rsid w:val="00732B77"/>
    <w:rsid w:val="007337C3"/>
    <w:rsid w:val="00733E18"/>
    <w:rsid w:val="0073456E"/>
    <w:rsid w:val="00734F5E"/>
    <w:rsid w:val="0073572C"/>
    <w:rsid w:val="00735859"/>
    <w:rsid w:val="0073596F"/>
    <w:rsid w:val="00736577"/>
    <w:rsid w:val="00736F47"/>
    <w:rsid w:val="007373F6"/>
    <w:rsid w:val="00740B28"/>
    <w:rsid w:val="00742BE1"/>
    <w:rsid w:val="00743122"/>
    <w:rsid w:val="007440DC"/>
    <w:rsid w:val="007455B7"/>
    <w:rsid w:val="0074590E"/>
    <w:rsid w:val="00746A3F"/>
    <w:rsid w:val="00746BD9"/>
    <w:rsid w:val="00746CFF"/>
    <w:rsid w:val="007472A7"/>
    <w:rsid w:val="00747559"/>
    <w:rsid w:val="00747954"/>
    <w:rsid w:val="007479AC"/>
    <w:rsid w:val="00750288"/>
    <w:rsid w:val="00750799"/>
    <w:rsid w:val="00751C2B"/>
    <w:rsid w:val="00752583"/>
    <w:rsid w:val="00752661"/>
    <w:rsid w:val="007539B5"/>
    <w:rsid w:val="00753F2F"/>
    <w:rsid w:val="0075414A"/>
    <w:rsid w:val="00754A51"/>
    <w:rsid w:val="007551B7"/>
    <w:rsid w:val="00755CD5"/>
    <w:rsid w:val="007574A8"/>
    <w:rsid w:val="0075786E"/>
    <w:rsid w:val="00757D46"/>
    <w:rsid w:val="00757DC3"/>
    <w:rsid w:val="0076045C"/>
    <w:rsid w:val="00761C99"/>
    <w:rsid w:val="00761ECD"/>
    <w:rsid w:val="00762D00"/>
    <w:rsid w:val="00763615"/>
    <w:rsid w:val="007642D5"/>
    <w:rsid w:val="00764C42"/>
    <w:rsid w:val="00767BDC"/>
    <w:rsid w:val="007708A5"/>
    <w:rsid w:val="0077410F"/>
    <w:rsid w:val="007749AF"/>
    <w:rsid w:val="007752B2"/>
    <w:rsid w:val="00775664"/>
    <w:rsid w:val="00775C11"/>
    <w:rsid w:val="00775FB8"/>
    <w:rsid w:val="007774AE"/>
    <w:rsid w:val="00777EE9"/>
    <w:rsid w:val="00780028"/>
    <w:rsid w:val="00780538"/>
    <w:rsid w:val="007809CD"/>
    <w:rsid w:val="00780D1E"/>
    <w:rsid w:val="007810CC"/>
    <w:rsid w:val="00782F00"/>
    <w:rsid w:val="007832E8"/>
    <w:rsid w:val="0078364A"/>
    <w:rsid w:val="007838BF"/>
    <w:rsid w:val="00783BC3"/>
    <w:rsid w:val="00783C48"/>
    <w:rsid w:val="00783CA6"/>
    <w:rsid w:val="00783E50"/>
    <w:rsid w:val="00784C60"/>
    <w:rsid w:val="00784DD4"/>
    <w:rsid w:val="0078551B"/>
    <w:rsid w:val="007863EA"/>
    <w:rsid w:val="00786F21"/>
    <w:rsid w:val="00790C6A"/>
    <w:rsid w:val="00791404"/>
    <w:rsid w:val="00791FDA"/>
    <w:rsid w:val="0079204F"/>
    <w:rsid w:val="00792494"/>
    <w:rsid w:val="00792E31"/>
    <w:rsid w:val="00793356"/>
    <w:rsid w:val="00793603"/>
    <w:rsid w:val="007938EA"/>
    <w:rsid w:val="00793D88"/>
    <w:rsid w:val="00794080"/>
    <w:rsid w:val="00794CBA"/>
    <w:rsid w:val="00794E9C"/>
    <w:rsid w:val="00794EBC"/>
    <w:rsid w:val="007956ED"/>
    <w:rsid w:val="00795F6B"/>
    <w:rsid w:val="007960CA"/>
    <w:rsid w:val="00796C67"/>
    <w:rsid w:val="007970CA"/>
    <w:rsid w:val="0079788A"/>
    <w:rsid w:val="007978C1"/>
    <w:rsid w:val="00797986"/>
    <w:rsid w:val="00797989"/>
    <w:rsid w:val="007A217E"/>
    <w:rsid w:val="007A25EC"/>
    <w:rsid w:val="007A2EFA"/>
    <w:rsid w:val="007A352E"/>
    <w:rsid w:val="007A63FF"/>
    <w:rsid w:val="007A7686"/>
    <w:rsid w:val="007B08F9"/>
    <w:rsid w:val="007B175C"/>
    <w:rsid w:val="007B1F03"/>
    <w:rsid w:val="007B1F57"/>
    <w:rsid w:val="007B23A6"/>
    <w:rsid w:val="007B2591"/>
    <w:rsid w:val="007B34EF"/>
    <w:rsid w:val="007B3E7B"/>
    <w:rsid w:val="007B3FCD"/>
    <w:rsid w:val="007B41F3"/>
    <w:rsid w:val="007B423A"/>
    <w:rsid w:val="007B4642"/>
    <w:rsid w:val="007B60F0"/>
    <w:rsid w:val="007B6606"/>
    <w:rsid w:val="007B672B"/>
    <w:rsid w:val="007B70B3"/>
    <w:rsid w:val="007B77E7"/>
    <w:rsid w:val="007B7D96"/>
    <w:rsid w:val="007C028F"/>
    <w:rsid w:val="007C0F81"/>
    <w:rsid w:val="007C1356"/>
    <w:rsid w:val="007C1A6A"/>
    <w:rsid w:val="007C22DD"/>
    <w:rsid w:val="007C3223"/>
    <w:rsid w:val="007C3B27"/>
    <w:rsid w:val="007C4F03"/>
    <w:rsid w:val="007C5058"/>
    <w:rsid w:val="007C67AE"/>
    <w:rsid w:val="007C7339"/>
    <w:rsid w:val="007D1050"/>
    <w:rsid w:val="007D1F88"/>
    <w:rsid w:val="007D3739"/>
    <w:rsid w:val="007D3EAC"/>
    <w:rsid w:val="007D6534"/>
    <w:rsid w:val="007D6FE7"/>
    <w:rsid w:val="007D70BF"/>
    <w:rsid w:val="007D760E"/>
    <w:rsid w:val="007D7D22"/>
    <w:rsid w:val="007E13F4"/>
    <w:rsid w:val="007E186B"/>
    <w:rsid w:val="007E188E"/>
    <w:rsid w:val="007E1AA6"/>
    <w:rsid w:val="007E3307"/>
    <w:rsid w:val="007E373D"/>
    <w:rsid w:val="007E3D7F"/>
    <w:rsid w:val="007E4388"/>
    <w:rsid w:val="007E524C"/>
    <w:rsid w:val="007E68EC"/>
    <w:rsid w:val="007E6BB6"/>
    <w:rsid w:val="007E728F"/>
    <w:rsid w:val="007E73E5"/>
    <w:rsid w:val="007E791C"/>
    <w:rsid w:val="007F0483"/>
    <w:rsid w:val="007F0D81"/>
    <w:rsid w:val="007F1A10"/>
    <w:rsid w:val="007F1CCC"/>
    <w:rsid w:val="007F3170"/>
    <w:rsid w:val="007F4790"/>
    <w:rsid w:val="007F5430"/>
    <w:rsid w:val="007F61F6"/>
    <w:rsid w:val="007F71BC"/>
    <w:rsid w:val="007F7639"/>
    <w:rsid w:val="008000C7"/>
    <w:rsid w:val="00800744"/>
    <w:rsid w:val="008009B0"/>
    <w:rsid w:val="00802B0F"/>
    <w:rsid w:val="00802C26"/>
    <w:rsid w:val="00803DC0"/>
    <w:rsid w:val="00804117"/>
    <w:rsid w:val="00804BF8"/>
    <w:rsid w:val="0080537F"/>
    <w:rsid w:val="008057C1"/>
    <w:rsid w:val="00805833"/>
    <w:rsid w:val="00805A67"/>
    <w:rsid w:val="0080620A"/>
    <w:rsid w:val="00806681"/>
    <w:rsid w:val="00807982"/>
    <w:rsid w:val="00810490"/>
    <w:rsid w:val="00810805"/>
    <w:rsid w:val="008111D6"/>
    <w:rsid w:val="00811DF6"/>
    <w:rsid w:val="0081281D"/>
    <w:rsid w:val="00812BFD"/>
    <w:rsid w:val="00812CE4"/>
    <w:rsid w:val="0081347E"/>
    <w:rsid w:val="0081454D"/>
    <w:rsid w:val="008147B2"/>
    <w:rsid w:val="00815627"/>
    <w:rsid w:val="00815BBE"/>
    <w:rsid w:val="00815D20"/>
    <w:rsid w:val="00816A02"/>
    <w:rsid w:val="00816A10"/>
    <w:rsid w:val="00817664"/>
    <w:rsid w:val="00817950"/>
    <w:rsid w:val="00820488"/>
    <w:rsid w:val="00820D6D"/>
    <w:rsid w:val="008219FB"/>
    <w:rsid w:val="00821CBC"/>
    <w:rsid w:val="0082222B"/>
    <w:rsid w:val="00822D21"/>
    <w:rsid w:val="00823715"/>
    <w:rsid w:val="008238D1"/>
    <w:rsid w:val="0082430D"/>
    <w:rsid w:val="00824E21"/>
    <w:rsid w:val="00825F9A"/>
    <w:rsid w:val="00826613"/>
    <w:rsid w:val="00827822"/>
    <w:rsid w:val="00831721"/>
    <w:rsid w:val="00832B41"/>
    <w:rsid w:val="00835D5A"/>
    <w:rsid w:val="0083638F"/>
    <w:rsid w:val="00837899"/>
    <w:rsid w:val="00837D8B"/>
    <w:rsid w:val="00837F1F"/>
    <w:rsid w:val="0084197E"/>
    <w:rsid w:val="00841C28"/>
    <w:rsid w:val="00842883"/>
    <w:rsid w:val="008430CC"/>
    <w:rsid w:val="0084356D"/>
    <w:rsid w:val="0084392B"/>
    <w:rsid w:val="0084441F"/>
    <w:rsid w:val="00845DDB"/>
    <w:rsid w:val="00845E0A"/>
    <w:rsid w:val="0084642A"/>
    <w:rsid w:val="0084796E"/>
    <w:rsid w:val="008501E5"/>
    <w:rsid w:val="00850E15"/>
    <w:rsid w:val="00851DC8"/>
    <w:rsid w:val="00852008"/>
    <w:rsid w:val="0085260D"/>
    <w:rsid w:val="00852974"/>
    <w:rsid w:val="00853095"/>
    <w:rsid w:val="008561CA"/>
    <w:rsid w:val="00856A79"/>
    <w:rsid w:val="00856D82"/>
    <w:rsid w:val="008571FB"/>
    <w:rsid w:val="008574B6"/>
    <w:rsid w:val="00857FFD"/>
    <w:rsid w:val="0086054D"/>
    <w:rsid w:val="008623EC"/>
    <w:rsid w:val="008639D9"/>
    <w:rsid w:val="00863DC0"/>
    <w:rsid w:val="00864181"/>
    <w:rsid w:val="00864460"/>
    <w:rsid w:val="008647A0"/>
    <w:rsid w:val="0086537F"/>
    <w:rsid w:val="008654F4"/>
    <w:rsid w:val="00865781"/>
    <w:rsid w:val="008658F8"/>
    <w:rsid w:val="008659AD"/>
    <w:rsid w:val="00865AD3"/>
    <w:rsid w:val="00865EB4"/>
    <w:rsid w:val="00866528"/>
    <w:rsid w:val="00866B32"/>
    <w:rsid w:val="00866FF1"/>
    <w:rsid w:val="00867F84"/>
    <w:rsid w:val="008707C8"/>
    <w:rsid w:val="00870924"/>
    <w:rsid w:val="00871281"/>
    <w:rsid w:val="008717A4"/>
    <w:rsid w:val="00871D80"/>
    <w:rsid w:val="00872C52"/>
    <w:rsid w:val="00873FCF"/>
    <w:rsid w:val="00874F7D"/>
    <w:rsid w:val="00876040"/>
    <w:rsid w:val="00876A9E"/>
    <w:rsid w:val="008802FD"/>
    <w:rsid w:val="0088139E"/>
    <w:rsid w:val="00882947"/>
    <w:rsid w:val="00882D3C"/>
    <w:rsid w:val="00882E0D"/>
    <w:rsid w:val="00883D0B"/>
    <w:rsid w:val="0088401A"/>
    <w:rsid w:val="0088480C"/>
    <w:rsid w:val="00884840"/>
    <w:rsid w:val="008849E4"/>
    <w:rsid w:val="00884E11"/>
    <w:rsid w:val="00885CD7"/>
    <w:rsid w:val="00886171"/>
    <w:rsid w:val="008868D6"/>
    <w:rsid w:val="008879F7"/>
    <w:rsid w:val="008902C1"/>
    <w:rsid w:val="00891136"/>
    <w:rsid w:val="008912FB"/>
    <w:rsid w:val="00892106"/>
    <w:rsid w:val="00892B53"/>
    <w:rsid w:val="00892F62"/>
    <w:rsid w:val="0089349A"/>
    <w:rsid w:val="008938B0"/>
    <w:rsid w:val="00894E1D"/>
    <w:rsid w:val="00895255"/>
    <w:rsid w:val="0089573A"/>
    <w:rsid w:val="00895804"/>
    <w:rsid w:val="008969A6"/>
    <w:rsid w:val="00896FC1"/>
    <w:rsid w:val="008A0341"/>
    <w:rsid w:val="008A06A3"/>
    <w:rsid w:val="008A28D9"/>
    <w:rsid w:val="008A3607"/>
    <w:rsid w:val="008A4730"/>
    <w:rsid w:val="008A497F"/>
    <w:rsid w:val="008A4DC7"/>
    <w:rsid w:val="008A63B3"/>
    <w:rsid w:val="008A6544"/>
    <w:rsid w:val="008A6C60"/>
    <w:rsid w:val="008A6E2C"/>
    <w:rsid w:val="008B088B"/>
    <w:rsid w:val="008B0C67"/>
    <w:rsid w:val="008B23C6"/>
    <w:rsid w:val="008B2768"/>
    <w:rsid w:val="008B287B"/>
    <w:rsid w:val="008B3E8B"/>
    <w:rsid w:val="008B474A"/>
    <w:rsid w:val="008B479C"/>
    <w:rsid w:val="008B594E"/>
    <w:rsid w:val="008B5CF7"/>
    <w:rsid w:val="008B7186"/>
    <w:rsid w:val="008B724E"/>
    <w:rsid w:val="008B7331"/>
    <w:rsid w:val="008B7A9D"/>
    <w:rsid w:val="008B7F06"/>
    <w:rsid w:val="008B7F36"/>
    <w:rsid w:val="008C05D7"/>
    <w:rsid w:val="008C0BC2"/>
    <w:rsid w:val="008C2E9E"/>
    <w:rsid w:val="008C531B"/>
    <w:rsid w:val="008C5F85"/>
    <w:rsid w:val="008C7EDD"/>
    <w:rsid w:val="008D05D6"/>
    <w:rsid w:val="008D0AE8"/>
    <w:rsid w:val="008D0B05"/>
    <w:rsid w:val="008D0D9F"/>
    <w:rsid w:val="008D0E31"/>
    <w:rsid w:val="008D2E26"/>
    <w:rsid w:val="008D306C"/>
    <w:rsid w:val="008D307B"/>
    <w:rsid w:val="008D3D04"/>
    <w:rsid w:val="008D4722"/>
    <w:rsid w:val="008D5FB6"/>
    <w:rsid w:val="008D7B0B"/>
    <w:rsid w:val="008E056B"/>
    <w:rsid w:val="008E08F1"/>
    <w:rsid w:val="008E0A4C"/>
    <w:rsid w:val="008E0FB5"/>
    <w:rsid w:val="008E1163"/>
    <w:rsid w:val="008E173F"/>
    <w:rsid w:val="008E1757"/>
    <w:rsid w:val="008E1780"/>
    <w:rsid w:val="008E2301"/>
    <w:rsid w:val="008E3409"/>
    <w:rsid w:val="008E385B"/>
    <w:rsid w:val="008E3F5F"/>
    <w:rsid w:val="008E437D"/>
    <w:rsid w:val="008E45B0"/>
    <w:rsid w:val="008E5CF6"/>
    <w:rsid w:val="008E607B"/>
    <w:rsid w:val="008E726D"/>
    <w:rsid w:val="008E72CB"/>
    <w:rsid w:val="008E7F84"/>
    <w:rsid w:val="008F004F"/>
    <w:rsid w:val="008F02B5"/>
    <w:rsid w:val="008F030E"/>
    <w:rsid w:val="008F0B05"/>
    <w:rsid w:val="008F0F44"/>
    <w:rsid w:val="008F126C"/>
    <w:rsid w:val="008F20F6"/>
    <w:rsid w:val="008F39FC"/>
    <w:rsid w:val="008F4FB8"/>
    <w:rsid w:val="008F52A9"/>
    <w:rsid w:val="008F5674"/>
    <w:rsid w:val="008F6177"/>
    <w:rsid w:val="008F67BB"/>
    <w:rsid w:val="008F7EA0"/>
    <w:rsid w:val="00901B2A"/>
    <w:rsid w:val="00901BD3"/>
    <w:rsid w:val="00902AC4"/>
    <w:rsid w:val="00905C89"/>
    <w:rsid w:val="009065CD"/>
    <w:rsid w:val="009068E1"/>
    <w:rsid w:val="00906CE5"/>
    <w:rsid w:val="00906E83"/>
    <w:rsid w:val="00906F1D"/>
    <w:rsid w:val="00907EBE"/>
    <w:rsid w:val="00910537"/>
    <w:rsid w:val="00910E0A"/>
    <w:rsid w:val="009112CE"/>
    <w:rsid w:val="0091179C"/>
    <w:rsid w:val="00911925"/>
    <w:rsid w:val="00911A04"/>
    <w:rsid w:val="00912AB3"/>
    <w:rsid w:val="00912BBD"/>
    <w:rsid w:val="00913222"/>
    <w:rsid w:val="00913469"/>
    <w:rsid w:val="00914143"/>
    <w:rsid w:val="00914E63"/>
    <w:rsid w:val="00916B5D"/>
    <w:rsid w:val="00916E3A"/>
    <w:rsid w:val="00920C92"/>
    <w:rsid w:val="00921806"/>
    <w:rsid w:val="00924130"/>
    <w:rsid w:val="009241E0"/>
    <w:rsid w:val="00926A32"/>
    <w:rsid w:val="00926CE9"/>
    <w:rsid w:val="00927145"/>
    <w:rsid w:val="00930A3B"/>
    <w:rsid w:val="00930F33"/>
    <w:rsid w:val="00931A05"/>
    <w:rsid w:val="00931CC5"/>
    <w:rsid w:val="00932C25"/>
    <w:rsid w:val="00932E25"/>
    <w:rsid w:val="00933423"/>
    <w:rsid w:val="0093383D"/>
    <w:rsid w:val="00933F5C"/>
    <w:rsid w:val="00934332"/>
    <w:rsid w:val="00935213"/>
    <w:rsid w:val="00935227"/>
    <w:rsid w:val="00935D0E"/>
    <w:rsid w:val="00936590"/>
    <w:rsid w:val="00936600"/>
    <w:rsid w:val="00936858"/>
    <w:rsid w:val="00940165"/>
    <w:rsid w:val="0094077B"/>
    <w:rsid w:val="009409A4"/>
    <w:rsid w:val="00941132"/>
    <w:rsid w:val="00942930"/>
    <w:rsid w:val="00942F05"/>
    <w:rsid w:val="0094381C"/>
    <w:rsid w:val="00944BBA"/>
    <w:rsid w:val="00945002"/>
    <w:rsid w:val="009466E8"/>
    <w:rsid w:val="00946F06"/>
    <w:rsid w:val="00950BC0"/>
    <w:rsid w:val="00951BE7"/>
    <w:rsid w:val="00952D7A"/>
    <w:rsid w:val="009535F3"/>
    <w:rsid w:val="00954270"/>
    <w:rsid w:val="00954468"/>
    <w:rsid w:val="009545CB"/>
    <w:rsid w:val="009547DD"/>
    <w:rsid w:val="00954C17"/>
    <w:rsid w:val="00954D6A"/>
    <w:rsid w:val="00955AE0"/>
    <w:rsid w:val="0095797F"/>
    <w:rsid w:val="009610A4"/>
    <w:rsid w:val="00961B07"/>
    <w:rsid w:val="0096219C"/>
    <w:rsid w:val="009623C5"/>
    <w:rsid w:val="00962533"/>
    <w:rsid w:val="009625A7"/>
    <w:rsid w:val="009629B3"/>
    <w:rsid w:val="00962A5C"/>
    <w:rsid w:val="00962C71"/>
    <w:rsid w:val="0096359A"/>
    <w:rsid w:val="0096371A"/>
    <w:rsid w:val="009655F1"/>
    <w:rsid w:val="00965A3E"/>
    <w:rsid w:val="00965AA7"/>
    <w:rsid w:val="009660EA"/>
    <w:rsid w:val="00966CED"/>
    <w:rsid w:val="0096726A"/>
    <w:rsid w:val="00967AB7"/>
    <w:rsid w:val="00967EC8"/>
    <w:rsid w:val="00967F06"/>
    <w:rsid w:val="009705E6"/>
    <w:rsid w:val="0097063D"/>
    <w:rsid w:val="0097065B"/>
    <w:rsid w:val="009721BD"/>
    <w:rsid w:val="009727C6"/>
    <w:rsid w:val="009729AF"/>
    <w:rsid w:val="00972AAA"/>
    <w:rsid w:val="00972E02"/>
    <w:rsid w:val="00974A7F"/>
    <w:rsid w:val="009759FA"/>
    <w:rsid w:val="00975CB5"/>
    <w:rsid w:val="00976931"/>
    <w:rsid w:val="00980012"/>
    <w:rsid w:val="0098153B"/>
    <w:rsid w:val="0098182C"/>
    <w:rsid w:val="00981D88"/>
    <w:rsid w:val="00982180"/>
    <w:rsid w:val="0098238B"/>
    <w:rsid w:val="0098273E"/>
    <w:rsid w:val="0098288B"/>
    <w:rsid w:val="00982CE8"/>
    <w:rsid w:val="00982DBF"/>
    <w:rsid w:val="00983400"/>
    <w:rsid w:val="0098348A"/>
    <w:rsid w:val="009836E8"/>
    <w:rsid w:val="00983C2E"/>
    <w:rsid w:val="00983E62"/>
    <w:rsid w:val="00984067"/>
    <w:rsid w:val="009846DB"/>
    <w:rsid w:val="00984984"/>
    <w:rsid w:val="00984A45"/>
    <w:rsid w:val="00985155"/>
    <w:rsid w:val="00986EFA"/>
    <w:rsid w:val="0099045F"/>
    <w:rsid w:val="00991E58"/>
    <w:rsid w:val="009924E2"/>
    <w:rsid w:val="0099285C"/>
    <w:rsid w:val="0099326C"/>
    <w:rsid w:val="0099457B"/>
    <w:rsid w:val="00995943"/>
    <w:rsid w:val="00996CEE"/>
    <w:rsid w:val="0099730D"/>
    <w:rsid w:val="0099740B"/>
    <w:rsid w:val="009A036F"/>
    <w:rsid w:val="009A062C"/>
    <w:rsid w:val="009A1770"/>
    <w:rsid w:val="009A2154"/>
    <w:rsid w:val="009A2987"/>
    <w:rsid w:val="009A4B69"/>
    <w:rsid w:val="009A57A7"/>
    <w:rsid w:val="009A60AA"/>
    <w:rsid w:val="009A6262"/>
    <w:rsid w:val="009A739A"/>
    <w:rsid w:val="009A7E86"/>
    <w:rsid w:val="009B0777"/>
    <w:rsid w:val="009B1404"/>
    <w:rsid w:val="009B1663"/>
    <w:rsid w:val="009B2B69"/>
    <w:rsid w:val="009B301E"/>
    <w:rsid w:val="009B410A"/>
    <w:rsid w:val="009B4480"/>
    <w:rsid w:val="009B46A8"/>
    <w:rsid w:val="009B4984"/>
    <w:rsid w:val="009B4CAC"/>
    <w:rsid w:val="009B5ECE"/>
    <w:rsid w:val="009C047D"/>
    <w:rsid w:val="009C0936"/>
    <w:rsid w:val="009C0F56"/>
    <w:rsid w:val="009C11B3"/>
    <w:rsid w:val="009C16B3"/>
    <w:rsid w:val="009C1AF5"/>
    <w:rsid w:val="009C20A7"/>
    <w:rsid w:val="009C22B3"/>
    <w:rsid w:val="009C24F5"/>
    <w:rsid w:val="009C33A3"/>
    <w:rsid w:val="009C3A6A"/>
    <w:rsid w:val="009C3A76"/>
    <w:rsid w:val="009C3AF0"/>
    <w:rsid w:val="009C4381"/>
    <w:rsid w:val="009C449A"/>
    <w:rsid w:val="009C4BE5"/>
    <w:rsid w:val="009C4DD1"/>
    <w:rsid w:val="009C4E05"/>
    <w:rsid w:val="009C53D4"/>
    <w:rsid w:val="009C5578"/>
    <w:rsid w:val="009C5581"/>
    <w:rsid w:val="009C5594"/>
    <w:rsid w:val="009C5BE2"/>
    <w:rsid w:val="009C75B7"/>
    <w:rsid w:val="009D057D"/>
    <w:rsid w:val="009D10C6"/>
    <w:rsid w:val="009D11FD"/>
    <w:rsid w:val="009D21B9"/>
    <w:rsid w:val="009D3A27"/>
    <w:rsid w:val="009D44AB"/>
    <w:rsid w:val="009D53E0"/>
    <w:rsid w:val="009D5635"/>
    <w:rsid w:val="009D59F7"/>
    <w:rsid w:val="009D5CC8"/>
    <w:rsid w:val="009D6AD6"/>
    <w:rsid w:val="009D6AF5"/>
    <w:rsid w:val="009D70E4"/>
    <w:rsid w:val="009D790A"/>
    <w:rsid w:val="009E0293"/>
    <w:rsid w:val="009E03E7"/>
    <w:rsid w:val="009E04DB"/>
    <w:rsid w:val="009E1807"/>
    <w:rsid w:val="009E360A"/>
    <w:rsid w:val="009E4AD4"/>
    <w:rsid w:val="009E5303"/>
    <w:rsid w:val="009E536B"/>
    <w:rsid w:val="009E6B3E"/>
    <w:rsid w:val="009F0029"/>
    <w:rsid w:val="009F0772"/>
    <w:rsid w:val="009F2249"/>
    <w:rsid w:val="009F2A20"/>
    <w:rsid w:val="009F2BD7"/>
    <w:rsid w:val="009F3717"/>
    <w:rsid w:val="009F40A9"/>
    <w:rsid w:val="009F5416"/>
    <w:rsid w:val="009F55DB"/>
    <w:rsid w:val="009F5C20"/>
    <w:rsid w:val="00A00584"/>
    <w:rsid w:val="00A00BEB"/>
    <w:rsid w:val="00A0177E"/>
    <w:rsid w:val="00A01C66"/>
    <w:rsid w:val="00A03BB3"/>
    <w:rsid w:val="00A04B0F"/>
    <w:rsid w:val="00A05260"/>
    <w:rsid w:val="00A05D5D"/>
    <w:rsid w:val="00A05D8B"/>
    <w:rsid w:val="00A0658E"/>
    <w:rsid w:val="00A10135"/>
    <w:rsid w:val="00A103C2"/>
    <w:rsid w:val="00A1090D"/>
    <w:rsid w:val="00A1148E"/>
    <w:rsid w:val="00A12055"/>
    <w:rsid w:val="00A12BD4"/>
    <w:rsid w:val="00A12D11"/>
    <w:rsid w:val="00A12EE5"/>
    <w:rsid w:val="00A13261"/>
    <w:rsid w:val="00A14275"/>
    <w:rsid w:val="00A14D07"/>
    <w:rsid w:val="00A1510D"/>
    <w:rsid w:val="00A1572A"/>
    <w:rsid w:val="00A178FB"/>
    <w:rsid w:val="00A20591"/>
    <w:rsid w:val="00A20802"/>
    <w:rsid w:val="00A20C6E"/>
    <w:rsid w:val="00A219DC"/>
    <w:rsid w:val="00A2213E"/>
    <w:rsid w:val="00A2241C"/>
    <w:rsid w:val="00A23937"/>
    <w:rsid w:val="00A247F2"/>
    <w:rsid w:val="00A250D2"/>
    <w:rsid w:val="00A25213"/>
    <w:rsid w:val="00A25DD2"/>
    <w:rsid w:val="00A26810"/>
    <w:rsid w:val="00A26AB9"/>
    <w:rsid w:val="00A273C3"/>
    <w:rsid w:val="00A2798A"/>
    <w:rsid w:val="00A30339"/>
    <w:rsid w:val="00A3087F"/>
    <w:rsid w:val="00A3092B"/>
    <w:rsid w:val="00A30954"/>
    <w:rsid w:val="00A311B8"/>
    <w:rsid w:val="00A3151A"/>
    <w:rsid w:val="00A315D8"/>
    <w:rsid w:val="00A3256E"/>
    <w:rsid w:val="00A3321F"/>
    <w:rsid w:val="00A33909"/>
    <w:rsid w:val="00A34920"/>
    <w:rsid w:val="00A34CA1"/>
    <w:rsid w:val="00A356E2"/>
    <w:rsid w:val="00A35DB1"/>
    <w:rsid w:val="00A362F1"/>
    <w:rsid w:val="00A367BD"/>
    <w:rsid w:val="00A36E3A"/>
    <w:rsid w:val="00A374E4"/>
    <w:rsid w:val="00A376FE"/>
    <w:rsid w:val="00A422F4"/>
    <w:rsid w:val="00A42A49"/>
    <w:rsid w:val="00A43422"/>
    <w:rsid w:val="00A43C4E"/>
    <w:rsid w:val="00A4434B"/>
    <w:rsid w:val="00A44834"/>
    <w:rsid w:val="00A46C64"/>
    <w:rsid w:val="00A47502"/>
    <w:rsid w:val="00A5006E"/>
    <w:rsid w:val="00A5022B"/>
    <w:rsid w:val="00A50666"/>
    <w:rsid w:val="00A50AFE"/>
    <w:rsid w:val="00A50E88"/>
    <w:rsid w:val="00A525BB"/>
    <w:rsid w:val="00A52806"/>
    <w:rsid w:val="00A52DAD"/>
    <w:rsid w:val="00A53943"/>
    <w:rsid w:val="00A545EC"/>
    <w:rsid w:val="00A549A5"/>
    <w:rsid w:val="00A54FF5"/>
    <w:rsid w:val="00A55015"/>
    <w:rsid w:val="00A56A28"/>
    <w:rsid w:val="00A56DE9"/>
    <w:rsid w:val="00A579D1"/>
    <w:rsid w:val="00A613CF"/>
    <w:rsid w:val="00A623D1"/>
    <w:rsid w:val="00A634AD"/>
    <w:rsid w:val="00A64EA5"/>
    <w:rsid w:val="00A67123"/>
    <w:rsid w:val="00A67F67"/>
    <w:rsid w:val="00A702B9"/>
    <w:rsid w:val="00A704E6"/>
    <w:rsid w:val="00A706E7"/>
    <w:rsid w:val="00A70BBA"/>
    <w:rsid w:val="00A70DA0"/>
    <w:rsid w:val="00A71402"/>
    <w:rsid w:val="00A71B3A"/>
    <w:rsid w:val="00A72639"/>
    <w:rsid w:val="00A7290F"/>
    <w:rsid w:val="00A737D7"/>
    <w:rsid w:val="00A73B4A"/>
    <w:rsid w:val="00A75101"/>
    <w:rsid w:val="00A7539B"/>
    <w:rsid w:val="00A76479"/>
    <w:rsid w:val="00A7678E"/>
    <w:rsid w:val="00A77152"/>
    <w:rsid w:val="00A80560"/>
    <w:rsid w:val="00A80744"/>
    <w:rsid w:val="00A807E5"/>
    <w:rsid w:val="00A814AA"/>
    <w:rsid w:val="00A815D5"/>
    <w:rsid w:val="00A8186F"/>
    <w:rsid w:val="00A81B07"/>
    <w:rsid w:val="00A829B0"/>
    <w:rsid w:val="00A840DE"/>
    <w:rsid w:val="00A84438"/>
    <w:rsid w:val="00A85154"/>
    <w:rsid w:val="00A86947"/>
    <w:rsid w:val="00A86FAF"/>
    <w:rsid w:val="00A87C99"/>
    <w:rsid w:val="00A90396"/>
    <w:rsid w:val="00A90A38"/>
    <w:rsid w:val="00A90AA4"/>
    <w:rsid w:val="00A90F8E"/>
    <w:rsid w:val="00A91659"/>
    <w:rsid w:val="00A92B82"/>
    <w:rsid w:val="00A946EF"/>
    <w:rsid w:val="00A95051"/>
    <w:rsid w:val="00A95B21"/>
    <w:rsid w:val="00A974BE"/>
    <w:rsid w:val="00A97CAF"/>
    <w:rsid w:val="00A97E34"/>
    <w:rsid w:val="00AA010C"/>
    <w:rsid w:val="00AA0AB5"/>
    <w:rsid w:val="00AA1D8D"/>
    <w:rsid w:val="00AA2A07"/>
    <w:rsid w:val="00AA32DB"/>
    <w:rsid w:val="00AA3B4D"/>
    <w:rsid w:val="00AA4091"/>
    <w:rsid w:val="00AA44FF"/>
    <w:rsid w:val="00AA58AC"/>
    <w:rsid w:val="00AA6683"/>
    <w:rsid w:val="00AA6C79"/>
    <w:rsid w:val="00AA774B"/>
    <w:rsid w:val="00AB0BDE"/>
    <w:rsid w:val="00AB1DB4"/>
    <w:rsid w:val="00AB27AD"/>
    <w:rsid w:val="00AB310C"/>
    <w:rsid w:val="00AB39F0"/>
    <w:rsid w:val="00AB4008"/>
    <w:rsid w:val="00AB4DFC"/>
    <w:rsid w:val="00AB4ED3"/>
    <w:rsid w:val="00AB5627"/>
    <w:rsid w:val="00AB58E8"/>
    <w:rsid w:val="00AB5EFD"/>
    <w:rsid w:val="00AB78C8"/>
    <w:rsid w:val="00AC1511"/>
    <w:rsid w:val="00AC19CD"/>
    <w:rsid w:val="00AC341C"/>
    <w:rsid w:val="00AC34BC"/>
    <w:rsid w:val="00AC3634"/>
    <w:rsid w:val="00AC3B48"/>
    <w:rsid w:val="00AC42E0"/>
    <w:rsid w:val="00AC4AB5"/>
    <w:rsid w:val="00AC50D2"/>
    <w:rsid w:val="00AC5CB9"/>
    <w:rsid w:val="00AC619D"/>
    <w:rsid w:val="00AC6801"/>
    <w:rsid w:val="00AC7492"/>
    <w:rsid w:val="00AD21AB"/>
    <w:rsid w:val="00AD2794"/>
    <w:rsid w:val="00AD4299"/>
    <w:rsid w:val="00AD455A"/>
    <w:rsid w:val="00AD62E2"/>
    <w:rsid w:val="00AD67BD"/>
    <w:rsid w:val="00AD6DB7"/>
    <w:rsid w:val="00AE0A2D"/>
    <w:rsid w:val="00AE14A5"/>
    <w:rsid w:val="00AE2E35"/>
    <w:rsid w:val="00AE2F84"/>
    <w:rsid w:val="00AE36AF"/>
    <w:rsid w:val="00AE3E1A"/>
    <w:rsid w:val="00AE41BF"/>
    <w:rsid w:val="00AE5049"/>
    <w:rsid w:val="00AE5974"/>
    <w:rsid w:val="00AE5993"/>
    <w:rsid w:val="00AE5DED"/>
    <w:rsid w:val="00AE7027"/>
    <w:rsid w:val="00AF0766"/>
    <w:rsid w:val="00AF0CA6"/>
    <w:rsid w:val="00AF17B6"/>
    <w:rsid w:val="00AF1EDF"/>
    <w:rsid w:val="00AF2649"/>
    <w:rsid w:val="00AF2D94"/>
    <w:rsid w:val="00AF3BC1"/>
    <w:rsid w:val="00AF3EE4"/>
    <w:rsid w:val="00AF42D1"/>
    <w:rsid w:val="00AF471F"/>
    <w:rsid w:val="00AF4BE9"/>
    <w:rsid w:val="00AF5073"/>
    <w:rsid w:val="00AF5B56"/>
    <w:rsid w:val="00AF5E9F"/>
    <w:rsid w:val="00AF6B73"/>
    <w:rsid w:val="00AF79D3"/>
    <w:rsid w:val="00B0061B"/>
    <w:rsid w:val="00B006BB"/>
    <w:rsid w:val="00B00D0E"/>
    <w:rsid w:val="00B01CCD"/>
    <w:rsid w:val="00B02582"/>
    <w:rsid w:val="00B027AA"/>
    <w:rsid w:val="00B02D0E"/>
    <w:rsid w:val="00B03B05"/>
    <w:rsid w:val="00B050AE"/>
    <w:rsid w:val="00B05CB5"/>
    <w:rsid w:val="00B06737"/>
    <w:rsid w:val="00B07E73"/>
    <w:rsid w:val="00B1046B"/>
    <w:rsid w:val="00B12899"/>
    <w:rsid w:val="00B1304B"/>
    <w:rsid w:val="00B13147"/>
    <w:rsid w:val="00B132DB"/>
    <w:rsid w:val="00B13CA6"/>
    <w:rsid w:val="00B14C82"/>
    <w:rsid w:val="00B152BA"/>
    <w:rsid w:val="00B1557E"/>
    <w:rsid w:val="00B15F55"/>
    <w:rsid w:val="00B1689F"/>
    <w:rsid w:val="00B1694A"/>
    <w:rsid w:val="00B17035"/>
    <w:rsid w:val="00B17522"/>
    <w:rsid w:val="00B208C4"/>
    <w:rsid w:val="00B214F4"/>
    <w:rsid w:val="00B21AE9"/>
    <w:rsid w:val="00B224B3"/>
    <w:rsid w:val="00B22673"/>
    <w:rsid w:val="00B230EF"/>
    <w:rsid w:val="00B23B52"/>
    <w:rsid w:val="00B23F9D"/>
    <w:rsid w:val="00B24104"/>
    <w:rsid w:val="00B2493B"/>
    <w:rsid w:val="00B24B50"/>
    <w:rsid w:val="00B25F68"/>
    <w:rsid w:val="00B26413"/>
    <w:rsid w:val="00B26A02"/>
    <w:rsid w:val="00B270D4"/>
    <w:rsid w:val="00B273EF"/>
    <w:rsid w:val="00B27978"/>
    <w:rsid w:val="00B27B2E"/>
    <w:rsid w:val="00B30278"/>
    <w:rsid w:val="00B31476"/>
    <w:rsid w:val="00B31698"/>
    <w:rsid w:val="00B3298E"/>
    <w:rsid w:val="00B32A10"/>
    <w:rsid w:val="00B330D9"/>
    <w:rsid w:val="00B33CF8"/>
    <w:rsid w:val="00B345B1"/>
    <w:rsid w:val="00B34AA3"/>
    <w:rsid w:val="00B34C18"/>
    <w:rsid w:val="00B34C2E"/>
    <w:rsid w:val="00B34F30"/>
    <w:rsid w:val="00B351DF"/>
    <w:rsid w:val="00B359A4"/>
    <w:rsid w:val="00B35D0D"/>
    <w:rsid w:val="00B36574"/>
    <w:rsid w:val="00B365CD"/>
    <w:rsid w:val="00B36A8B"/>
    <w:rsid w:val="00B3737B"/>
    <w:rsid w:val="00B3785A"/>
    <w:rsid w:val="00B4028A"/>
    <w:rsid w:val="00B402CC"/>
    <w:rsid w:val="00B40C74"/>
    <w:rsid w:val="00B413FC"/>
    <w:rsid w:val="00B4196E"/>
    <w:rsid w:val="00B42D15"/>
    <w:rsid w:val="00B4375D"/>
    <w:rsid w:val="00B43AC2"/>
    <w:rsid w:val="00B44C9B"/>
    <w:rsid w:val="00B465C8"/>
    <w:rsid w:val="00B469A1"/>
    <w:rsid w:val="00B471CA"/>
    <w:rsid w:val="00B47730"/>
    <w:rsid w:val="00B47A74"/>
    <w:rsid w:val="00B47DBA"/>
    <w:rsid w:val="00B500B3"/>
    <w:rsid w:val="00B5217A"/>
    <w:rsid w:val="00B52B02"/>
    <w:rsid w:val="00B52EF9"/>
    <w:rsid w:val="00B54238"/>
    <w:rsid w:val="00B54A0C"/>
    <w:rsid w:val="00B54C3F"/>
    <w:rsid w:val="00B54D92"/>
    <w:rsid w:val="00B557E0"/>
    <w:rsid w:val="00B55C26"/>
    <w:rsid w:val="00B564DC"/>
    <w:rsid w:val="00B56A55"/>
    <w:rsid w:val="00B60604"/>
    <w:rsid w:val="00B60C82"/>
    <w:rsid w:val="00B61166"/>
    <w:rsid w:val="00B61444"/>
    <w:rsid w:val="00B6204F"/>
    <w:rsid w:val="00B62E2C"/>
    <w:rsid w:val="00B6362E"/>
    <w:rsid w:val="00B63632"/>
    <w:rsid w:val="00B63698"/>
    <w:rsid w:val="00B636B6"/>
    <w:rsid w:val="00B63E0F"/>
    <w:rsid w:val="00B64AEC"/>
    <w:rsid w:val="00B64ED4"/>
    <w:rsid w:val="00B666E2"/>
    <w:rsid w:val="00B66750"/>
    <w:rsid w:val="00B66908"/>
    <w:rsid w:val="00B669F9"/>
    <w:rsid w:val="00B66AA3"/>
    <w:rsid w:val="00B722D5"/>
    <w:rsid w:val="00B72799"/>
    <w:rsid w:val="00B72CE6"/>
    <w:rsid w:val="00B7368C"/>
    <w:rsid w:val="00B73CEC"/>
    <w:rsid w:val="00B73ED4"/>
    <w:rsid w:val="00B743B4"/>
    <w:rsid w:val="00B7679F"/>
    <w:rsid w:val="00B76F5F"/>
    <w:rsid w:val="00B7704B"/>
    <w:rsid w:val="00B77314"/>
    <w:rsid w:val="00B805D8"/>
    <w:rsid w:val="00B80B84"/>
    <w:rsid w:val="00B8113E"/>
    <w:rsid w:val="00B82B40"/>
    <w:rsid w:val="00B82ED3"/>
    <w:rsid w:val="00B8336E"/>
    <w:rsid w:val="00B8386F"/>
    <w:rsid w:val="00B85354"/>
    <w:rsid w:val="00B85612"/>
    <w:rsid w:val="00B863C0"/>
    <w:rsid w:val="00B87183"/>
    <w:rsid w:val="00B875D2"/>
    <w:rsid w:val="00B87A5F"/>
    <w:rsid w:val="00B87B06"/>
    <w:rsid w:val="00B87F09"/>
    <w:rsid w:val="00B90209"/>
    <w:rsid w:val="00B902D4"/>
    <w:rsid w:val="00B9063E"/>
    <w:rsid w:val="00B909ED"/>
    <w:rsid w:val="00B90DFC"/>
    <w:rsid w:val="00B916CC"/>
    <w:rsid w:val="00B91787"/>
    <w:rsid w:val="00B91D32"/>
    <w:rsid w:val="00B9290D"/>
    <w:rsid w:val="00B92B46"/>
    <w:rsid w:val="00B9322B"/>
    <w:rsid w:val="00B9323F"/>
    <w:rsid w:val="00B94DD4"/>
    <w:rsid w:val="00B95258"/>
    <w:rsid w:val="00B95ACF"/>
    <w:rsid w:val="00B960AA"/>
    <w:rsid w:val="00B963F6"/>
    <w:rsid w:val="00B96985"/>
    <w:rsid w:val="00B969A4"/>
    <w:rsid w:val="00B9703E"/>
    <w:rsid w:val="00B977EB"/>
    <w:rsid w:val="00B978D5"/>
    <w:rsid w:val="00BA0535"/>
    <w:rsid w:val="00BA05D6"/>
    <w:rsid w:val="00BA0E6A"/>
    <w:rsid w:val="00BA1233"/>
    <w:rsid w:val="00BA245C"/>
    <w:rsid w:val="00BA4C2B"/>
    <w:rsid w:val="00BA53C1"/>
    <w:rsid w:val="00BA5503"/>
    <w:rsid w:val="00BA575C"/>
    <w:rsid w:val="00BA6788"/>
    <w:rsid w:val="00BA692D"/>
    <w:rsid w:val="00BB043D"/>
    <w:rsid w:val="00BB0C5E"/>
    <w:rsid w:val="00BB1603"/>
    <w:rsid w:val="00BB23CF"/>
    <w:rsid w:val="00BB278D"/>
    <w:rsid w:val="00BB2945"/>
    <w:rsid w:val="00BB29D1"/>
    <w:rsid w:val="00BB39CE"/>
    <w:rsid w:val="00BB3AD7"/>
    <w:rsid w:val="00BB421F"/>
    <w:rsid w:val="00BB4376"/>
    <w:rsid w:val="00BB4848"/>
    <w:rsid w:val="00BB4899"/>
    <w:rsid w:val="00BB4AFB"/>
    <w:rsid w:val="00BB6B5D"/>
    <w:rsid w:val="00BB7D6E"/>
    <w:rsid w:val="00BB7E00"/>
    <w:rsid w:val="00BC0554"/>
    <w:rsid w:val="00BC0C92"/>
    <w:rsid w:val="00BC1FCA"/>
    <w:rsid w:val="00BC25E7"/>
    <w:rsid w:val="00BC2FBA"/>
    <w:rsid w:val="00BC34DA"/>
    <w:rsid w:val="00BC354F"/>
    <w:rsid w:val="00BC5690"/>
    <w:rsid w:val="00BC6BEA"/>
    <w:rsid w:val="00BC76DC"/>
    <w:rsid w:val="00BD0140"/>
    <w:rsid w:val="00BD0922"/>
    <w:rsid w:val="00BD121D"/>
    <w:rsid w:val="00BD126A"/>
    <w:rsid w:val="00BD1A34"/>
    <w:rsid w:val="00BD1A46"/>
    <w:rsid w:val="00BD3697"/>
    <w:rsid w:val="00BD39C5"/>
    <w:rsid w:val="00BD3AC9"/>
    <w:rsid w:val="00BD4064"/>
    <w:rsid w:val="00BD4150"/>
    <w:rsid w:val="00BD4632"/>
    <w:rsid w:val="00BD55D9"/>
    <w:rsid w:val="00BD5C66"/>
    <w:rsid w:val="00BE0AB3"/>
    <w:rsid w:val="00BE0BB6"/>
    <w:rsid w:val="00BE0CF5"/>
    <w:rsid w:val="00BE1CF7"/>
    <w:rsid w:val="00BE23AA"/>
    <w:rsid w:val="00BE3487"/>
    <w:rsid w:val="00BE3885"/>
    <w:rsid w:val="00BE3FD0"/>
    <w:rsid w:val="00BE437F"/>
    <w:rsid w:val="00BE44AB"/>
    <w:rsid w:val="00BE45D5"/>
    <w:rsid w:val="00BE5ACC"/>
    <w:rsid w:val="00BE7606"/>
    <w:rsid w:val="00BF0142"/>
    <w:rsid w:val="00BF1172"/>
    <w:rsid w:val="00BF200C"/>
    <w:rsid w:val="00BF210A"/>
    <w:rsid w:val="00BF3644"/>
    <w:rsid w:val="00BF3D9C"/>
    <w:rsid w:val="00BF4B90"/>
    <w:rsid w:val="00BF565C"/>
    <w:rsid w:val="00BF5A0E"/>
    <w:rsid w:val="00BF5F06"/>
    <w:rsid w:val="00BF604C"/>
    <w:rsid w:val="00BF6A93"/>
    <w:rsid w:val="00BF6C62"/>
    <w:rsid w:val="00BF71CF"/>
    <w:rsid w:val="00BF743F"/>
    <w:rsid w:val="00BF78A8"/>
    <w:rsid w:val="00BF7A2B"/>
    <w:rsid w:val="00C0031E"/>
    <w:rsid w:val="00C00E03"/>
    <w:rsid w:val="00C01418"/>
    <w:rsid w:val="00C04B3F"/>
    <w:rsid w:val="00C04CB4"/>
    <w:rsid w:val="00C05928"/>
    <w:rsid w:val="00C064AD"/>
    <w:rsid w:val="00C07D13"/>
    <w:rsid w:val="00C10244"/>
    <w:rsid w:val="00C10B91"/>
    <w:rsid w:val="00C125A5"/>
    <w:rsid w:val="00C12913"/>
    <w:rsid w:val="00C13795"/>
    <w:rsid w:val="00C13A20"/>
    <w:rsid w:val="00C1429E"/>
    <w:rsid w:val="00C14BC1"/>
    <w:rsid w:val="00C14E72"/>
    <w:rsid w:val="00C1570E"/>
    <w:rsid w:val="00C16262"/>
    <w:rsid w:val="00C16359"/>
    <w:rsid w:val="00C168F7"/>
    <w:rsid w:val="00C1753C"/>
    <w:rsid w:val="00C178AA"/>
    <w:rsid w:val="00C17B0F"/>
    <w:rsid w:val="00C17C2E"/>
    <w:rsid w:val="00C20060"/>
    <w:rsid w:val="00C20D37"/>
    <w:rsid w:val="00C22B7A"/>
    <w:rsid w:val="00C233AE"/>
    <w:rsid w:val="00C23B4A"/>
    <w:rsid w:val="00C24502"/>
    <w:rsid w:val="00C2509C"/>
    <w:rsid w:val="00C251F6"/>
    <w:rsid w:val="00C255D6"/>
    <w:rsid w:val="00C25E73"/>
    <w:rsid w:val="00C264D0"/>
    <w:rsid w:val="00C27307"/>
    <w:rsid w:val="00C274DC"/>
    <w:rsid w:val="00C2757E"/>
    <w:rsid w:val="00C27755"/>
    <w:rsid w:val="00C30C9C"/>
    <w:rsid w:val="00C30E82"/>
    <w:rsid w:val="00C31473"/>
    <w:rsid w:val="00C31563"/>
    <w:rsid w:val="00C3270B"/>
    <w:rsid w:val="00C331D3"/>
    <w:rsid w:val="00C3321A"/>
    <w:rsid w:val="00C3379A"/>
    <w:rsid w:val="00C3477D"/>
    <w:rsid w:val="00C35A85"/>
    <w:rsid w:val="00C37347"/>
    <w:rsid w:val="00C37B2C"/>
    <w:rsid w:val="00C37D02"/>
    <w:rsid w:val="00C404B1"/>
    <w:rsid w:val="00C4072A"/>
    <w:rsid w:val="00C40B37"/>
    <w:rsid w:val="00C41F89"/>
    <w:rsid w:val="00C43571"/>
    <w:rsid w:val="00C43D52"/>
    <w:rsid w:val="00C450E2"/>
    <w:rsid w:val="00C45EF5"/>
    <w:rsid w:val="00C46EEC"/>
    <w:rsid w:val="00C5018B"/>
    <w:rsid w:val="00C501C0"/>
    <w:rsid w:val="00C50866"/>
    <w:rsid w:val="00C50907"/>
    <w:rsid w:val="00C50FEC"/>
    <w:rsid w:val="00C5174C"/>
    <w:rsid w:val="00C522CD"/>
    <w:rsid w:val="00C52C32"/>
    <w:rsid w:val="00C532DA"/>
    <w:rsid w:val="00C53D3C"/>
    <w:rsid w:val="00C54923"/>
    <w:rsid w:val="00C54E11"/>
    <w:rsid w:val="00C5523E"/>
    <w:rsid w:val="00C55B66"/>
    <w:rsid w:val="00C56749"/>
    <w:rsid w:val="00C56D80"/>
    <w:rsid w:val="00C57D3C"/>
    <w:rsid w:val="00C606B1"/>
    <w:rsid w:val="00C60B90"/>
    <w:rsid w:val="00C60E19"/>
    <w:rsid w:val="00C6139F"/>
    <w:rsid w:val="00C613D7"/>
    <w:rsid w:val="00C61DC7"/>
    <w:rsid w:val="00C62A37"/>
    <w:rsid w:val="00C632DF"/>
    <w:rsid w:val="00C653BF"/>
    <w:rsid w:val="00C6593B"/>
    <w:rsid w:val="00C65C79"/>
    <w:rsid w:val="00C66625"/>
    <w:rsid w:val="00C67E22"/>
    <w:rsid w:val="00C700CE"/>
    <w:rsid w:val="00C7084D"/>
    <w:rsid w:val="00C70D13"/>
    <w:rsid w:val="00C7230A"/>
    <w:rsid w:val="00C7312E"/>
    <w:rsid w:val="00C73E87"/>
    <w:rsid w:val="00C73F3A"/>
    <w:rsid w:val="00C74B2D"/>
    <w:rsid w:val="00C77AE3"/>
    <w:rsid w:val="00C80473"/>
    <w:rsid w:val="00C808C3"/>
    <w:rsid w:val="00C80F32"/>
    <w:rsid w:val="00C81B5D"/>
    <w:rsid w:val="00C82DB2"/>
    <w:rsid w:val="00C836C8"/>
    <w:rsid w:val="00C83ACA"/>
    <w:rsid w:val="00C83BD0"/>
    <w:rsid w:val="00C84885"/>
    <w:rsid w:val="00C84C4E"/>
    <w:rsid w:val="00C8656A"/>
    <w:rsid w:val="00C86B58"/>
    <w:rsid w:val="00C86E57"/>
    <w:rsid w:val="00C86F67"/>
    <w:rsid w:val="00C86FD0"/>
    <w:rsid w:val="00C87965"/>
    <w:rsid w:val="00C87A84"/>
    <w:rsid w:val="00C9076A"/>
    <w:rsid w:val="00C923D1"/>
    <w:rsid w:val="00C92B6D"/>
    <w:rsid w:val="00C92E4F"/>
    <w:rsid w:val="00C93AA2"/>
    <w:rsid w:val="00C93D0A"/>
    <w:rsid w:val="00C96C64"/>
    <w:rsid w:val="00C97D06"/>
    <w:rsid w:val="00CA19A8"/>
    <w:rsid w:val="00CA1CA4"/>
    <w:rsid w:val="00CA1D2E"/>
    <w:rsid w:val="00CA1FD8"/>
    <w:rsid w:val="00CA2052"/>
    <w:rsid w:val="00CA235A"/>
    <w:rsid w:val="00CA2837"/>
    <w:rsid w:val="00CA298A"/>
    <w:rsid w:val="00CA2DC8"/>
    <w:rsid w:val="00CA36E2"/>
    <w:rsid w:val="00CA3DAE"/>
    <w:rsid w:val="00CA4288"/>
    <w:rsid w:val="00CA4733"/>
    <w:rsid w:val="00CA4D08"/>
    <w:rsid w:val="00CA66B8"/>
    <w:rsid w:val="00CA6820"/>
    <w:rsid w:val="00CA6A3B"/>
    <w:rsid w:val="00CB00ED"/>
    <w:rsid w:val="00CB0664"/>
    <w:rsid w:val="00CB08C3"/>
    <w:rsid w:val="00CB1DBC"/>
    <w:rsid w:val="00CB1E81"/>
    <w:rsid w:val="00CB2B37"/>
    <w:rsid w:val="00CB2CFE"/>
    <w:rsid w:val="00CB2DEF"/>
    <w:rsid w:val="00CB3047"/>
    <w:rsid w:val="00CB3FC4"/>
    <w:rsid w:val="00CB4497"/>
    <w:rsid w:val="00CB4CF8"/>
    <w:rsid w:val="00CB5ED2"/>
    <w:rsid w:val="00CB5F82"/>
    <w:rsid w:val="00CB6354"/>
    <w:rsid w:val="00CB6CB4"/>
    <w:rsid w:val="00CB778C"/>
    <w:rsid w:val="00CC0302"/>
    <w:rsid w:val="00CC10E2"/>
    <w:rsid w:val="00CC1497"/>
    <w:rsid w:val="00CC4370"/>
    <w:rsid w:val="00CC43AB"/>
    <w:rsid w:val="00CC4FD3"/>
    <w:rsid w:val="00CC53BE"/>
    <w:rsid w:val="00CC640C"/>
    <w:rsid w:val="00CC66EF"/>
    <w:rsid w:val="00CC6E51"/>
    <w:rsid w:val="00CC71D1"/>
    <w:rsid w:val="00CD0B5B"/>
    <w:rsid w:val="00CD1927"/>
    <w:rsid w:val="00CD3C3D"/>
    <w:rsid w:val="00CD4156"/>
    <w:rsid w:val="00CD4A40"/>
    <w:rsid w:val="00CD5ED6"/>
    <w:rsid w:val="00CD65CA"/>
    <w:rsid w:val="00CD6B85"/>
    <w:rsid w:val="00CD6D85"/>
    <w:rsid w:val="00CD6FC1"/>
    <w:rsid w:val="00CD76B1"/>
    <w:rsid w:val="00CD7C9F"/>
    <w:rsid w:val="00CE056A"/>
    <w:rsid w:val="00CE0BF4"/>
    <w:rsid w:val="00CE25D0"/>
    <w:rsid w:val="00CE35B2"/>
    <w:rsid w:val="00CE37E3"/>
    <w:rsid w:val="00CE44A3"/>
    <w:rsid w:val="00CE49CD"/>
    <w:rsid w:val="00CE574F"/>
    <w:rsid w:val="00CE64EA"/>
    <w:rsid w:val="00CE7007"/>
    <w:rsid w:val="00CE795F"/>
    <w:rsid w:val="00CE7EE4"/>
    <w:rsid w:val="00CF2C8E"/>
    <w:rsid w:val="00CF3F47"/>
    <w:rsid w:val="00CF7BA7"/>
    <w:rsid w:val="00D010F0"/>
    <w:rsid w:val="00D04232"/>
    <w:rsid w:val="00D049CD"/>
    <w:rsid w:val="00D05121"/>
    <w:rsid w:val="00D0513A"/>
    <w:rsid w:val="00D0540D"/>
    <w:rsid w:val="00D06268"/>
    <w:rsid w:val="00D06659"/>
    <w:rsid w:val="00D06EF9"/>
    <w:rsid w:val="00D0775C"/>
    <w:rsid w:val="00D10926"/>
    <w:rsid w:val="00D10BE6"/>
    <w:rsid w:val="00D11020"/>
    <w:rsid w:val="00D11825"/>
    <w:rsid w:val="00D11E97"/>
    <w:rsid w:val="00D11EA7"/>
    <w:rsid w:val="00D12F56"/>
    <w:rsid w:val="00D13732"/>
    <w:rsid w:val="00D13751"/>
    <w:rsid w:val="00D139C3"/>
    <w:rsid w:val="00D1484A"/>
    <w:rsid w:val="00D14C46"/>
    <w:rsid w:val="00D151D6"/>
    <w:rsid w:val="00D156CC"/>
    <w:rsid w:val="00D15B82"/>
    <w:rsid w:val="00D17DE6"/>
    <w:rsid w:val="00D207FD"/>
    <w:rsid w:val="00D208E5"/>
    <w:rsid w:val="00D20A68"/>
    <w:rsid w:val="00D20CFA"/>
    <w:rsid w:val="00D24917"/>
    <w:rsid w:val="00D24B93"/>
    <w:rsid w:val="00D25235"/>
    <w:rsid w:val="00D255A4"/>
    <w:rsid w:val="00D25B47"/>
    <w:rsid w:val="00D2740B"/>
    <w:rsid w:val="00D27465"/>
    <w:rsid w:val="00D27487"/>
    <w:rsid w:val="00D27489"/>
    <w:rsid w:val="00D27EF1"/>
    <w:rsid w:val="00D307ED"/>
    <w:rsid w:val="00D324F6"/>
    <w:rsid w:val="00D337B1"/>
    <w:rsid w:val="00D344DF"/>
    <w:rsid w:val="00D344FF"/>
    <w:rsid w:val="00D3477F"/>
    <w:rsid w:val="00D351FF"/>
    <w:rsid w:val="00D36101"/>
    <w:rsid w:val="00D36BD5"/>
    <w:rsid w:val="00D37146"/>
    <w:rsid w:val="00D37562"/>
    <w:rsid w:val="00D37AFE"/>
    <w:rsid w:val="00D403DC"/>
    <w:rsid w:val="00D4040C"/>
    <w:rsid w:val="00D404EC"/>
    <w:rsid w:val="00D42740"/>
    <w:rsid w:val="00D42B6C"/>
    <w:rsid w:val="00D42D1A"/>
    <w:rsid w:val="00D42F90"/>
    <w:rsid w:val="00D4339A"/>
    <w:rsid w:val="00D43542"/>
    <w:rsid w:val="00D43CEB"/>
    <w:rsid w:val="00D45D50"/>
    <w:rsid w:val="00D4683E"/>
    <w:rsid w:val="00D47428"/>
    <w:rsid w:val="00D50064"/>
    <w:rsid w:val="00D5115C"/>
    <w:rsid w:val="00D51D07"/>
    <w:rsid w:val="00D561AB"/>
    <w:rsid w:val="00D5649E"/>
    <w:rsid w:val="00D56F1F"/>
    <w:rsid w:val="00D57789"/>
    <w:rsid w:val="00D57E81"/>
    <w:rsid w:val="00D60E73"/>
    <w:rsid w:val="00D61461"/>
    <w:rsid w:val="00D61665"/>
    <w:rsid w:val="00D6166A"/>
    <w:rsid w:val="00D61D80"/>
    <w:rsid w:val="00D63951"/>
    <w:rsid w:val="00D640BC"/>
    <w:rsid w:val="00D646A6"/>
    <w:rsid w:val="00D648CD"/>
    <w:rsid w:val="00D649B9"/>
    <w:rsid w:val="00D668F1"/>
    <w:rsid w:val="00D66EF8"/>
    <w:rsid w:val="00D66F83"/>
    <w:rsid w:val="00D67F00"/>
    <w:rsid w:val="00D723BD"/>
    <w:rsid w:val="00D7307B"/>
    <w:rsid w:val="00D7378B"/>
    <w:rsid w:val="00D74360"/>
    <w:rsid w:val="00D761F5"/>
    <w:rsid w:val="00D767A0"/>
    <w:rsid w:val="00D76AB4"/>
    <w:rsid w:val="00D76C88"/>
    <w:rsid w:val="00D77110"/>
    <w:rsid w:val="00D77222"/>
    <w:rsid w:val="00D77338"/>
    <w:rsid w:val="00D80631"/>
    <w:rsid w:val="00D80E5A"/>
    <w:rsid w:val="00D8107B"/>
    <w:rsid w:val="00D81789"/>
    <w:rsid w:val="00D82B23"/>
    <w:rsid w:val="00D830DF"/>
    <w:rsid w:val="00D836EB"/>
    <w:rsid w:val="00D84302"/>
    <w:rsid w:val="00D84A0C"/>
    <w:rsid w:val="00D84E82"/>
    <w:rsid w:val="00D8509B"/>
    <w:rsid w:val="00D8549B"/>
    <w:rsid w:val="00D85884"/>
    <w:rsid w:val="00D85C15"/>
    <w:rsid w:val="00D8621B"/>
    <w:rsid w:val="00D86886"/>
    <w:rsid w:val="00D8700C"/>
    <w:rsid w:val="00D8751F"/>
    <w:rsid w:val="00D879CD"/>
    <w:rsid w:val="00D87C4D"/>
    <w:rsid w:val="00D87C8C"/>
    <w:rsid w:val="00D907FD"/>
    <w:rsid w:val="00D92B7F"/>
    <w:rsid w:val="00D92D3A"/>
    <w:rsid w:val="00D93362"/>
    <w:rsid w:val="00D93725"/>
    <w:rsid w:val="00D93AD4"/>
    <w:rsid w:val="00D96CC9"/>
    <w:rsid w:val="00D9700E"/>
    <w:rsid w:val="00D97585"/>
    <w:rsid w:val="00D97694"/>
    <w:rsid w:val="00D97C5D"/>
    <w:rsid w:val="00D97EBB"/>
    <w:rsid w:val="00DA08E2"/>
    <w:rsid w:val="00DA0DB6"/>
    <w:rsid w:val="00DA11D1"/>
    <w:rsid w:val="00DA12A9"/>
    <w:rsid w:val="00DA17E4"/>
    <w:rsid w:val="00DA29A7"/>
    <w:rsid w:val="00DA2CF0"/>
    <w:rsid w:val="00DA40C4"/>
    <w:rsid w:val="00DA43CD"/>
    <w:rsid w:val="00DA4561"/>
    <w:rsid w:val="00DA4FCC"/>
    <w:rsid w:val="00DA6FA0"/>
    <w:rsid w:val="00DA738E"/>
    <w:rsid w:val="00DA7790"/>
    <w:rsid w:val="00DB0066"/>
    <w:rsid w:val="00DB1ADC"/>
    <w:rsid w:val="00DB1D3A"/>
    <w:rsid w:val="00DB1F38"/>
    <w:rsid w:val="00DB24D8"/>
    <w:rsid w:val="00DB6B71"/>
    <w:rsid w:val="00DB6FAD"/>
    <w:rsid w:val="00DC0B99"/>
    <w:rsid w:val="00DC0CDE"/>
    <w:rsid w:val="00DC19F3"/>
    <w:rsid w:val="00DC1A38"/>
    <w:rsid w:val="00DC1E14"/>
    <w:rsid w:val="00DC1FE5"/>
    <w:rsid w:val="00DC208D"/>
    <w:rsid w:val="00DC223F"/>
    <w:rsid w:val="00DC261E"/>
    <w:rsid w:val="00DC411C"/>
    <w:rsid w:val="00DC4C14"/>
    <w:rsid w:val="00DC4CA9"/>
    <w:rsid w:val="00DC5311"/>
    <w:rsid w:val="00DC7761"/>
    <w:rsid w:val="00DC792F"/>
    <w:rsid w:val="00DC7F73"/>
    <w:rsid w:val="00DD0358"/>
    <w:rsid w:val="00DD0B8C"/>
    <w:rsid w:val="00DD0CD7"/>
    <w:rsid w:val="00DD0EEE"/>
    <w:rsid w:val="00DD1F0B"/>
    <w:rsid w:val="00DD2A83"/>
    <w:rsid w:val="00DD2CB2"/>
    <w:rsid w:val="00DD323C"/>
    <w:rsid w:val="00DD3522"/>
    <w:rsid w:val="00DD354D"/>
    <w:rsid w:val="00DD35C4"/>
    <w:rsid w:val="00DD39B8"/>
    <w:rsid w:val="00DD39FA"/>
    <w:rsid w:val="00DD3A1B"/>
    <w:rsid w:val="00DD3B4C"/>
    <w:rsid w:val="00DD40F3"/>
    <w:rsid w:val="00DD53E6"/>
    <w:rsid w:val="00DD5AB2"/>
    <w:rsid w:val="00DD5B23"/>
    <w:rsid w:val="00DD616E"/>
    <w:rsid w:val="00DD6188"/>
    <w:rsid w:val="00DD6B41"/>
    <w:rsid w:val="00DD786C"/>
    <w:rsid w:val="00DE0934"/>
    <w:rsid w:val="00DE3B44"/>
    <w:rsid w:val="00DE4043"/>
    <w:rsid w:val="00DE441D"/>
    <w:rsid w:val="00DE4757"/>
    <w:rsid w:val="00DE58BF"/>
    <w:rsid w:val="00DE5BD6"/>
    <w:rsid w:val="00DE6172"/>
    <w:rsid w:val="00DE6E5C"/>
    <w:rsid w:val="00DE7C0E"/>
    <w:rsid w:val="00DF025B"/>
    <w:rsid w:val="00DF060D"/>
    <w:rsid w:val="00DF179B"/>
    <w:rsid w:val="00DF1910"/>
    <w:rsid w:val="00DF2063"/>
    <w:rsid w:val="00DF3507"/>
    <w:rsid w:val="00DF3CCF"/>
    <w:rsid w:val="00DF3FA5"/>
    <w:rsid w:val="00DF46B1"/>
    <w:rsid w:val="00DF49D7"/>
    <w:rsid w:val="00DF4D11"/>
    <w:rsid w:val="00DF4DD1"/>
    <w:rsid w:val="00DF54E5"/>
    <w:rsid w:val="00DF5FAD"/>
    <w:rsid w:val="00DF61BB"/>
    <w:rsid w:val="00DF6A3E"/>
    <w:rsid w:val="00E00044"/>
    <w:rsid w:val="00E0043D"/>
    <w:rsid w:val="00E00926"/>
    <w:rsid w:val="00E00E90"/>
    <w:rsid w:val="00E02402"/>
    <w:rsid w:val="00E028FD"/>
    <w:rsid w:val="00E02C9D"/>
    <w:rsid w:val="00E02DE0"/>
    <w:rsid w:val="00E033F3"/>
    <w:rsid w:val="00E03BF9"/>
    <w:rsid w:val="00E03DBC"/>
    <w:rsid w:val="00E04058"/>
    <w:rsid w:val="00E0470E"/>
    <w:rsid w:val="00E0488B"/>
    <w:rsid w:val="00E04C59"/>
    <w:rsid w:val="00E04F44"/>
    <w:rsid w:val="00E056CC"/>
    <w:rsid w:val="00E05C5A"/>
    <w:rsid w:val="00E05F12"/>
    <w:rsid w:val="00E06952"/>
    <w:rsid w:val="00E07E79"/>
    <w:rsid w:val="00E07FE1"/>
    <w:rsid w:val="00E1096E"/>
    <w:rsid w:val="00E10A61"/>
    <w:rsid w:val="00E11F80"/>
    <w:rsid w:val="00E12FAD"/>
    <w:rsid w:val="00E1341E"/>
    <w:rsid w:val="00E1399D"/>
    <w:rsid w:val="00E14066"/>
    <w:rsid w:val="00E16539"/>
    <w:rsid w:val="00E16A38"/>
    <w:rsid w:val="00E2059E"/>
    <w:rsid w:val="00E205D0"/>
    <w:rsid w:val="00E23667"/>
    <w:rsid w:val="00E24FA6"/>
    <w:rsid w:val="00E25101"/>
    <w:rsid w:val="00E25948"/>
    <w:rsid w:val="00E25B44"/>
    <w:rsid w:val="00E25B66"/>
    <w:rsid w:val="00E25D14"/>
    <w:rsid w:val="00E25EBB"/>
    <w:rsid w:val="00E260A4"/>
    <w:rsid w:val="00E27936"/>
    <w:rsid w:val="00E27971"/>
    <w:rsid w:val="00E311B8"/>
    <w:rsid w:val="00E3224A"/>
    <w:rsid w:val="00E3249C"/>
    <w:rsid w:val="00E32CAC"/>
    <w:rsid w:val="00E32DB7"/>
    <w:rsid w:val="00E341B9"/>
    <w:rsid w:val="00E3478C"/>
    <w:rsid w:val="00E352F3"/>
    <w:rsid w:val="00E3556A"/>
    <w:rsid w:val="00E35AD5"/>
    <w:rsid w:val="00E35E6A"/>
    <w:rsid w:val="00E36015"/>
    <w:rsid w:val="00E366A1"/>
    <w:rsid w:val="00E36B3E"/>
    <w:rsid w:val="00E3771F"/>
    <w:rsid w:val="00E37737"/>
    <w:rsid w:val="00E37797"/>
    <w:rsid w:val="00E40394"/>
    <w:rsid w:val="00E40C3F"/>
    <w:rsid w:val="00E40CF5"/>
    <w:rsid w:val="00E41BFF"/>
    <w:rsid w:val="00E43027"/>
    <w:rsid w:val="00E44E3D"/>
    <w:rsid w:val="00E44E55"/>
    <w:rsid w:val="00E44EB2"/>
    <w:rsid w:val="00E456AB"/>
    <w:rsid w:val="00E477A2"/>
    <w:rsid w:val="00E479B7"/>
    <w:rsid w:val="00E47F38"/>
    <w:rsid w:val="00E502FA"/>
    <w:rsid w:val="00E503C3"/>
    <w:rsid w:val="00E5050B"/>
    <w:rsid w:val="00E50F30"/>
    <w:rsid w:val="00E521BF"/>
    <w:rsid w:val="00E5230E"/>
    <w:rsid w:val="00E5232C"/>
    <w:rsid w:val="00E5245A"/>
    <w:rsid w:val="00E5273E"/>
    <w:rsid w:val="00E53C7F"/>
    <w:rsid w:val="00E550FD"/>
    <w:rsid w:val="00E55510"/>
    <w:rsid w:val="00E56508"/>
    <w:rsid w:val="00E56624"/>
    <w:rsid w:val="00E57398"/>
    <w:rsid w:val="00E5744E"/>
    <w:rsid w:val="00E57805"/>
    <w:rsid w:val="00E611CB"/>
    <w:rsid w:val="00E6215A"/>
    <w:rsid w:val="00E62C13"/>
    <w:rsid w:val="00E64F21"/>
    <w:rsid w:val="00E656E4"/>
    <w:rsid w:val="00E65FE1"/>
    <w:rsid w:val="00E660A7"/>
    <w:rsid w:val="00E6665A"/>
    <w:rsid w:val="00E66898"/>
    <w:rsid w:val="00E66C53"/>
    <w:rsid w:val="00E670A6"/>
    <w:rsid w:val="00E671CF"/>
    <w:rsid w:val="00E67A45"/>
    <w:rsid w:val="00E7010D"/>
    <w:rsid w:val="00E7047F"/>
    <w:rsid w:val="00E70696"/>
    <w:rsid w:val="00E706D1"/>
    <w:rsid w:val="00E70F9D"/>
    <w:rsid w:val="00E7127D"/>
    <w:rsid w:val="00E71504"/>
    <w:rsid w:val="00E723AE"/>
    <w:rsid w:val="00E724E7"/>
    <w:rsid w:val="00E72770"/>
    <w:rsid w:val="00E73C55"/>
    <w:rsid w:val="00E765F8"/>
    <w:rsid w:val="00E76A66"/>
    <w:rsid w:val="00E77113"/>
    <w:rsid w:val="00E777E5"/>
    <w:rsid w:val="00E80440"/>
    <w:rsid w:val="00E80709"/>
    <w:rsid w:val="00E8084D"/>
    <w:rsid w:val="00E80930"/>
    <w:rsid w:val="00E81153"/>
    <w:rsid w:val="00E81184"/>
    <w:rsid w:val="00E821C0"/>
    <w:rsid w:val="00E822A2"/>
    <w:rsid w:val="00E828F8"/>
    <w:rsid w:val="00E82913"/>
    <w:rsid w:val="00E8343F"/>
    <w:rsid w:val="00E84409"/>
    <w:rsid w:val="00E85573"/>
    <w:rsid w:val="00E8579D"/>
    <w:rsid w:val="00E85815"/>
    <w:rsid w:val="00E85877"/>
    <w:rsid w:val="00E85B9C"/>
    <w:rsid w:val="00E861A2"/>
    <w:rsid w:val="00E864BD"/>
    <w:rsid w:val="00E87709"/>
    <w:rsid w:val="00E9064A"/>
    <w:rsid w:val="00E90858"/>
    <w:rsid w:val="00E90DAC"/>
    <w:rsid w:val="00E91EEF"/>
    <w:rsid w:val="00E92965"/>
    <w:rsid w:val="00E93159"/>
    <w:rsid w:val="00E952F1"/>
    <w:rsid w:val="00E96885"/>
    <w:rsid w:val="00EA2AF7"/>
    <w:rsid w:val="00EA317E"/>
    <w:rsid w:val="00EA3FDF"/>
    <w:rsid w:val="00EA40FA"/>
    <w:rsid w:val="00EA42BB"/>
    <w:rsid w:val="00EA47DC"/>
    <w:rsid w:val="00EA498E"/>
    <w:rsid w:val="00EA4A34"/>
    <w:rsid w:val="00EA4B20"/>
    <w:rsid w:val="00EA4E03"/>
    <w:rsid w:val="00EA507F"/>
    <w:rsid w:val="00EA5DEB"/>
    <w:rsid w:val="00EA63BF"/>
    <w:rsid w:val="00EA71A8"/>
    <w:rsid w:val="00EA72BD"/>
    <w:rsid w:val="00EA74C5"/>
    <w:rsid w:val="00EA790B"/>
    <w:rsid w:val="00EA7A02"/>
    <w:rsid w:val="00EB06A9"/>
    <w:rsid w:val="00EB139D"/>
    <w:rsid w:val="00EB1BA5"/>
    <w:rsid w:val="00EB7313"/>
    <w:rsid w:val="00EB7A60"/>
    <w:rsid w:val="00EC0567"/>
    <w:rsid w:val="00EC21DD"/>
    <w:rsid w:val="00EC3048"/>
    <w:rsid w:val="00EC3C44"/>
    <w:rsid w:val="00EC3D5A"/>
    <w:rsid w:val="00EC4300"/>
    <w:rsid w:val="00EC4617"/>
    <w:rsid w:val="00EC4AD5"/>
    <w:rsid w:val="00EC4EF0"/>
    <w:rsid w:val="00EC52F3"/>
    <w:rsid w:val="00EC611C"/>
    <w:rsid w:val="00EC6163"/>
    <w:rsid w:val="00EC6E6C"/>
    <w:rsid w:val="00EC7B47"/>
    <w:rsid w:val="00ED1D5A"/>
    <w:rsid w:val="00ED2230"/>
    <w:rsid w:val="00ED2365"/>
    <w:rsid w:val="00ED2431"/>
    <w:rsid w:val="00ED3200"/>
    <w:rsid w:val="00ED3244"/>
    <w:rsid w:val="00ED4568"/>
    <w:rsid w:val="00ED47F6"/>
    <w:rsid w:val="00ED496D"/>
    <w:rsid w:val="00ED56BA"/>
    <w:rsid w:val="00ED6103"/>
    <w:rsid w:val="00ED611B"/>
    <w:rsid w:val="00ED6692"/>
    <w:rsid w:val="00ED6B4E"/>
    <w:rsid w:val="00ED6E71"/>
    <w:rsid w:val="00ED70E7"/>
    <w:rsid w:val="00ED75D4"/>
    <w:rsid w:val="00ED7A72"/>
    <w:rsid w:val="00EE0C54"/>
    <w:rsid w:val="00EE0EFD"/>
    <w:rsid w:val="00EE1DFE"/>
    <w:rsid w:val="00EE2F5F"/>
    <w:rsid w:val="00EE3CEE"/>
    <w:rsid w:val="00EE3E9B"/>
    <w:rsid w:val="00EE46EB"/>
    <w:rsid w:val="00EE471F"/>
    <w:rsid w:val="00EE4E4C"/>
    <w:rsid w:val="00EE55DB"/>
    <w:rsid w:val="00EE66DC"/>
    <w:rsid w:val="00EE6BED"/>
    <w:rsid w:val="00EE71CF"/>
    <w:rsid w:val="00EE7E6F"/>
    <w:rsid w:val="00EF008F"/>
    <w:rsid w:val="00EF0AF7"/>
    <w:rsid w:val="00EF1410"/>
    <w:rsid w:val="00EF19B6"/>
    <w:rsid w:val="00EF2496"/>
    <w:rsid w:val="00EF2707"/>
    <w:rsid w:val="00EF28D1"/>
    <w:rsid w:val="00EF2B78"/>
    <w:rsid w:val="00EF3529"/>
    <w:rsid w:val="00EF3B9D"/>
    <w:rsid w:val="00EF4488"/>
    <w:rsid w:val="00EF4827"/>
    <w:rsid w:val="00EF49E4"/>
    <w:rsid w:val="00EF4DAF"/>
    <w:rsid w:val="00EF50E7"/>
    <w:rsid w:val="00EF5CC1"/>
    <w:rsid w:val="00EF6CF9"/>
    <w:rsid w:val="00EF70AD"/>
    <w:rsid w:val="00F02E18"/>
    <w:rsid w:val="00F02F02"/>
    <w:rsid w:val="00F03217"/>
    <w:rsid w:val="00F03321"/>
    <w:rsid w:val="00F035B0"/>
    <w:rsid w:val="00F0416E"/>
    <w:rsid w:val="00F04221"/>
    <w:rsid w:val="00F04D1B"/>
    <w:rsid w:val="00F05324"/>
    <w:rsid w:val="00F066F5"/>
    <w:rsid w:val="00F06E69"/>
    <w:rsid w:val="00F07683"/>
    <w:rsid w:val="00F11308"/>
    <w:rsid w:val="00F122E1"/>
    <w:rsid w:val="00F12856"/>
    <w:rsid w:val="00F12BD6"/>
    <w:rsid w:val="00F1392B"/>
    <w:rsid w:val="00F13C45"/>
    <w:rsid w:val="00F140A3"/>
    <w:rsid w:val="00F140F1"/>
    <w:rsid w:val="00F1415F"/>
    <w:rsid w:val="00F14980"/>
    <w:rsid w:val="00F15215"/>
    <w:rsid w:val="00F1533F"/>
    <w:rsid w:val="00F158CE"/>
    <w:rsid w:val="00F1664D"/>
    <w:rsid w:val="00F167AE"/>
    <w:rsid w:val="00F16804"/>
    <w:rsid w:val="00F17057"/>
    <w:rsid w:val="00F177B9"/>
    <w:rsid w:val="00F17C76"/>
    <w:rsid w:val="00F2046B"/>
    <w:rsid w:val="00F20EA6"/>
    <w:rsid w:val="00F20EEA"/>
    <w:rsid w:val="00F21C75"/>
    <w:rsid w:val="00F2243E"/>
    <w:rsid w:val="00F2271B"/>
    <w:rsid w:val="00F22DC9"/>
    <w:rsid w:val="00F27613"/>
    <w:rsid w:val="00F27E86"/>
    <w:rsid w:val="00F3022B"/>
    <w:rsid w:val="00F31658"/>
    <w:rsid w:val="00F31688"/>
    <w:rsid w:val="00F31BAD"/>
    <w:rsid w:val="00F31CBE"/>
    <w:rsid w:val="00F32883"/>
    <w:rsid w:val="00F32A91"/>
    <w:rsid w:val="00F32BD7"/>
    <w:rsid w:val="00F32CAD"/>
    <w:rsid w:val="00F347CA"/>
    <w:rsid w:val="00F36225"/>
    <w:rsid w:val="00F362B7"/>
    <w:rsid w:val="00F36619"/>
    <w:rsid w:val="00F36C8A"/>
    <w:rsid w:val="00F36CA4"/>
    <w:rsid w:val="00F425DA"/>
    <w:rsid w:val="00F4263A"/>
    <w:rsid w:val="00F42BAA"/>
    <w:rsid w:val="00F43922"/>
    <w:rsid w:val="00F43E55"/>
    <w:rsid w:val="00F44363"/>
    <w:rsid w:val="00F44FF8"/>
    <w:rsid w:val="00F4549A"/>
    <w:rsid w:val="00F46A72"/>
    <w:rsid w:val="00F46CA6"/>
    <w:rsid w:val="00F470D1"/>
    <w:rsid w:val="00F475E3"/>
    <w:rsid w:val="00F47724"/>
    <w:rsid w:val="00F4791C"/>
    <w:rsid w:val="00F5043D"/>
    <w:rsid w:val="00F509C7"/>
    <w:rsid w:val="00F51941"/>
    <w:rsid w:val="00F51E10"/>
    <w:rsid w:val="00F52028"/>
    <w:rsid w:val="00F52889"/>
    <w:rsid w:val="00F52E23"/>
    <w:rsid w:val="00F531C9"/>
    <w:rsid w:val="00F53658"/>
    <w:rsid w:val="00F5432E"/>
    <w:rsid w:val="00F5436B"/>
    <w:rsid w:val="00F54490"/>
    <w:rsid w:val="00F54EBC"/>
    <w:rsid w:val="00F5585C"/>
    <w:rsid w:val="00F55F80"/>
    <w:rsid w:val="00F56203"/>
    <w:rsid w:val="00F56744"/>
    <w:rsid w:val="00F56A16"/>
    <w:rsid w:val="00F570FE"/>
    <w:rsid w:val="00F571BA"/>
    <w:rsid w:val="00F5744B"/>
    <w:rsid w:val="00F600C8"/>
    <w:rsid w:val="00F60607"/>
    <w:rsid w:val="00F607E3"/>
    <w:rsid w:val="00F60973"/>
    <w:rsid w:val="00F61E20"/>
    <w:rsid w:val="00F6317F"/>
    <w:rsid w:val="00F63526"/>
    <w:rsid w:val="00F6411D"/>
    <w:rsid w:val="00F645BB"/>
    <w:rsid w:val="00F64922"/>
    <w:rsid w:val="00F64CA5"/>
    <w:rsid w:val="00F64ED8"/>
    <w:rsid w:val="00F65F8B"/>
    <w:rsid w:val="00F6621E"/>
    <w:rsid w:val="00F6693B"/>
    <w:rsid w:val="00F66CF8"/>
    <w:rsid w:val="00F673D9"/>
    <w:rsid w:val="00F70A3E"/>
    <w:rsid w:val="00F70D13"/>
    <w:rsid w:val="00F71B70"/>
    <w:rsid w:val="00F7283E"/>
    <w:rsid w:val="00F72A92"/>
    <w:rsid w:val="00F74193"/>
    <w:rsid w:val="00F7514A"/>
    <w:rsid w:val="00F75C28"/>
    <w:rsid w:val="00F76069"/>
    <w:rsid w:val="00F76BC0"/>
    <w:rsid w:val="00F76E63"/>
    <w:rsid w:val="00F80AD5"/>
    <w:rsid w:val="00F81218"/>
    <w:rsid w:val="00F81DE8"/>
    <w:rsid w:val="00F845E7"/>
    <w:rsid w:val="00F84CD2"/>
    <w:rsid w:val="00F84E18"/>
    <w:rsid w:val="00F853DB"/>
    <w:rsid w:val="00F8591B"/>
    <w:rsid w:val="00F86A4C"/>
    <w:rsid w:val="00F86FE7"/>
    <w:rsid w:val="00F87103"/>
    <w:rsid w:val="00F87B3E"/>
    <w:rsid w:val="00F90118"/>
    <w:rsid w:val="00F90426"/>
    <w:rsid w:val="00F90E7C"/>
    <w:rsid w:val="00F91214"/>
    <w:rsid w:val="00F91C51"/>
    <w:rsid w:val="00F92C98"/>
    <w:rsid w:val="00F933B9"/>
    <w:rsid w:val="00F945FE"/>
    <w:rsid w:val="00F9497C"/>
    <w:rsid w:val="00F94FB6"/>
    <w:rsid w:val="00F95229"/>
    <w:rsid w:val="00F95C0D"/>
    <w:rsid w:val="00F963CD"/>
    <w:rsid w:val="00F9656D"/>
    <w:rsid w:val="00F9708C"/>
    <w:rsid w:val="00F972FF"/>
    <w:rsid w:val="00F975C1"/>
    <w:rsid w:val="00FA0D5B"/>
    <w:rsid w:val="00FA14E7"/>
    <w:rsid w:val="00FA1669"/>
    <w:rsid w:val="00FA29FA"/>
    <w:rsid w:val="00FA2DC9"/>
    <w:rsid w:val="00FA2F6D"/>
    <w:rsid w:val="00FA3DFE"/>
    <w:rsid w:val="00FA5475"/>
    <w:rsid w:val="00FA5DC3"/>
    <w:rsid w:val="00FA6698"/>
    <w:rsid w:val="00FA6970"/>
    <w:rsid w:val="00FA6FAA"/>
    <w:rsid w:val="00FA7448"/>
    <w:rsid w:val="00FA7AA5"/>
    <w:rsid w:val="00FB0B7C"/>
    <w:rsid w:val="00FB0D89"/>
    <w:rsid w:val="00FB1334"/>
    <w:rsid w:val="00FB1903"/>
    <w:rsid w:val="00FB1963"/>
    <w:rsid w:val="00FB2FE3"/>
    <w:rsid w:val="00FB318B"/>
    <w:rsid w:val="00FB33F0"/>
    <w:rsid w:val="00FB34D4"/>
    <w:rsid w:val="00FB4384"/>
    <w:rsid w:val="00FB4B3F"/>
    <w:rsid w:val="00FB586A"/>
    <w:rsid w:val="00FB5A83"/>
    <w:rsid w:val="00FB64B6"/>
    <w:rsid w:val="00FB6DD8"/>
    <w:rsid w:val="00FB75CF"/>
    <w:rsid w:val="00FB77DE"/>
    <w:rsid w:val="00FB794C"/>
    <w:rsid w:val="00FC10B9"/>
    <w:rsid w:val="00FC1FB0"/>
    <w:rsid w:val="00FC2334"/>
    <w:rsid w:val="00FC25CE"/>
    <w:rsid w:val="00FC338F"/>
    <w:rsid w:val="00FC59C7"/>
    <w:rsid w:val="00FC5AB1"/>
    <w:rsid w:val="00FC64B2"/>
    <w:rsid w:val="00FC693F"/>
    <w:rsid w:val="00FC697B"/>
    <w:rsid w:val="00FC734B"/>
    <w:rsid w:val="00FC7614"/>
    <w:rsid w:val="00FC7AFD"/>
    <w:rsid w:val="00FC7F9A"/>
    <w:rsid w:val="00FD08B8"/>
    <w:rsid w:val="00FD08EE"/>
    <w:rsid w:val="00FD0FFA"/>
    <w:rsid w:val="00FD1DB1"/>
    <w:rsid w:val="00FD29FE"/>
    <w:rsid w:val="00FD2BD3"/>
    <w:rsid w:val="00FD3E60"/>
    <w:rsid w:val="00FD48D2"/>
    <w:rsid w:val="00FD5382"/>
    <w:rsid w:val="00FD56E3"/>
    <w:rsid w:val="00FD66C3"/>
    <w:rsid w:val="00FD674E"/>
    <w:rsid w:val="00FD691B"/>
    <w:rsid w:val="00FD6A96"/>
    <w:rsid w:val="00FD70D7"/>
    <w:rsid w:val="00FD747A"/>
    <w:rsid w:val="00FE0307"/>
    <w:rsid w:val="00FE2067"/>
    <w:rsid w:val="00FE281A"/>
    <w:rsid w:val="00FE2F9E"/>
    <w:rsid w:val="00FE319B"/>
    <w:rsid w:val="00FE3511"/>
    <w:rsid w:val="00FE41E4"/>
    <w:rsid w:val="00FE41F5"/>
    <w:rsid w:val="00FE4570"/>
    <w:rsid w:val="00FE4E07"/>
    <w:rsid w:val="00FE4E82"/>
    <w:rsid w:val="00FE5181"/>
    <w:rsid w:val="00FE6101"/>
    <w:rsid w:val="00FE662A"/>
    <w:rsid w:val="00FE6980"/>
    <w:rsid w:val="00FE6C76"/>
    <w:rsid w:val="00FE6F3B"/>
    <w:rsid w:val="00FE7475"/>
    <w:rsid w:val="00FE7816"/>
    <w:rsid w:val="00FE7823"/>
    <w:rsid w:val="00FF0F1C"/>
    <w:rsid w:val="00FF128C"/>
    <w:rsid w:val="00FF1524"/>
    <w:rsid w:val="00FF18E2"/>
    <w:rsid w:val="00FF1AD8"/>
    <w:rsid w:val="00FF2DE8"/>
    <w:rsid w:val="00FF3445"/>
    <w:rsid w:val="00FF3518"/>
    <w:rsid w:val="00FF41AE"/>
    <w:rsid w:val="00FF509E"/>
    <w:rsid w:val="00FF5821"/>
    <w:rsid w:val="00FF6B73"/>
    <w:rsid w:val="00FF7474"/>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C28C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8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8F81-6357-4C0B-A3AB-2F1C20BB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3659</cp:revision>
  <dcterms:created xsi:type="dcterms:W3CDTF">2019-09-10T23:59:00Z</dcterms:created>
  <dcterms:modified xsi:type="dcterms:W3CDTF">2022-03-01T13:21:00Z</dcterms:modified>
  <cp:category/>
</cp:coreProperties>
</file>