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A57FA" w14:textId="489F8462" w:rsidR="00CF23B8" w:rsidRPr="003634D3" w:rsidRDefault="00F4111E">
      <w:pPr>
        <w:spacing w:after="0"/>
        <w:rPr>
          <w:rFonts w:ascii="Arial" w:hAnsi="Arial"/>
        </w:rPr>
      </w:pPr>
      <w:r w:rsidRPr="003634D3">
        <w:rPr>
          <w:rFonts w:ascii="Arial" w:hAnsi="Arial"/>
        </w:rPr>
        <w:t>[S</w:t>
      </w:r>
      <w:r w:rsidR="00430E18" w:rsidRPr="003634D3">
        <w:rPr>
          <w:rFonts w:ascii="Arial" w:hAnsi="Arial"/>
        </w:rPr>
        <w:t xml:space="preserve">nap </w:t>
      </w:r>
      <w:r w:rsidRPr="003634D3">
        <w:rPr>
          <w:rFonts w:ascii="Arial" w:hAnsi="Arial"/>
        </w:rPr>
        <w:t>J</w:t>
      </w:r>
      <w:r w:rsidR="00430E18" w:rsidRPr="003634D3">
        <w:rPr>
          <w:rFonts w:ascii="Arial" w:hAnsi="Arial"/>
        </w:rPr>
        <w:t>udgment</w:t>
      </w:r>
      <w:r w:rsidRPr="003634D3">
        <w:rPr>
          <w:rFonts w:ascii="Arial" w:hAnsi="Arial"/>
        </w:rPr>
        <w:t xml:space="preserve"> intro]</w:t>
      </w:r>
    </w:p>
    <w:p w14:paraId="46EDD182" w14:textId="77777777" w:rsidR="00CF23B8" w:rsidRPr="003634D3" w:rsidRDefault="00CF23B8">
      <w:pPr>
        <w:spacing w:after="0"/>
        <w:rPr>
          <w:rFonts w:ascii="Arial" w:hAnsi="Arial"/>
        </w:rPr>
      </w:pPr>
    </w:p>
    <w:p w14:paraId="6C292EC9" w14:textId="69EC00F1" w:rsidR="00CF23B8" w:rsidRPr="003634D3" w:rsidRDefault="00E94C5E">
      <w:pPr>
        <w:spacing w:after="0"/>
        <w:rPr>
          <w:rFonts w:ascii="Arial" w:hAnsi="Arial"/>
        </w:rPr>
      </w:pPr>
      <w:r w:rsidRPr="00E94C5E">
        <w:rPr>
          <w:rFonts w:ascii="Arial" w:hAnsi="Arial"/>
          <w:b/>
          <w:bCs/>
        </w:rPr>
        <w:t>Glynn:</w:t>
      </w:r>
      <w:r w:rsidR="00F4111E" w:rsidRPr="003634D3">
        <w:rPr>
          <w:rFonts w:ascii="Arial" w:hAnsi="Arial"/>
        </w:rPr>
        <w:t xml:space="preserve"> </w:t>
      </w:r>
      <w:r w:rsidR="00430E18" w:rsidRPr="003634D3">
        <w:rPr>
          <w:rFonts w:ascii="Arial" w:hAnsi="Arial"/>
        </w:rPr>
        <w:t>I grew up on a small farm</w:t>
      </w:r>
      <w:r w:rsidR="00F4111E" w:rsidRPr="003634D3">
        <w:rPr>
          <w:rFonts w:ascii="Arial" w:hAnsi="Arial"/>
        </w:rPr>
        <w:t xml:space="preserve">. </w:t>
      </w:r>
      <w:r w:rsidR="00430E18" w:rsidRPr="003634D3">
        <w:rPr>
          <w:rFonts w:ascii="Arial" w:hAnsi="Arial"/>
        </w:rPr>
        <w:t>Animals everywhere</w:t>
      </w:r>
      <w:r w:rsidR="00F4111E" w:rsidRPr="003634D3">
        <w:rPr>
          <w:rFonts w:ascii="Arial" w:hAnsi="Arial"/>
        </w:rPr>
        <w:t>, c</w:t>
      </w:r>
      <w:r w:rsidR="00430E18" w:rsidRPr="003634D3">
        <w:rPr>
          <w:rFonts w:ascii="Arial" w:hAnsi="Arial"/>
        </w:rPr>
        <w:t>ow</w:t>
      </w:r>
      <w:r w:rsidR="009B45A8" w:rsidRPr="003634D3">
        <w:rPr>
          <w:rFonts w:ascii="Arial" w:hAnsi="Arial"/>
        </w:rPr>
        <w:t xml:space="preserve">, </w:t>
      </w:r>
      <w:r w:rsidR="00430E18" w:rsidRPr="003634D3">
        <w:rPr>
          <w:rFonts w:ascii="Arial" w:hAnsi="Arial"/>
        </w:rPr>
        <w:t>horses</w:t>
      </w:r>
      <w:r w:rsidR="009B45A8" w:rsidRPr="003634D3">
        <w:rPr>
          <w:rFonts w:ascii="Arial" w:hAnsi="Arial"/>
        </w:rPr>
        <w:t xml:space="preserve">, </w:t>
      </w:r>
      <w:r w:rsidR="00430E18" w:rsidRPr="003634D3">
        <w:rPr>
          <w:rFonts w:ascii="Arial" w:hAnsi="Arial"/>
        </w:rPr>
        <w:t>goats, chickens</w:t>
      </w:r>
      <w:r w:rsidR="009B45A8" w:rsidRPr="003634D3">
        <w:rPr>
          <w:rFonts w:ascii="Arial" w:hAnsi="Arial"/>
        </w:rPr>
        <w:t xml:space="preserve">, </w:t>
      </w:r>
      <w:r w:rsidR="00430E18" w:rsidRPr="003634D3">
        <w:rPr>
          <w:rFonts w:ascii="Arial" w:hAnsi="Arial"/>
        </w:rPr>
        <w:t>dogs</w:t>
      </w:r>
      <w:r w:rsidR="009B45A8" w:rsidRPr="003634D3">
        <w:rPr>
          <w:rFonts w:ascii="Arial" w:hAnsi="Arial"/>
        </w:rPr>
        <w:t xml:space="preserve">, </w:t>
      </w:r>
      <w:r w:rsidR="00430E18" w:rsidRPr="003634D3">
        <w:rPr>
          <w:rFonts w:ascii="Arial" w:hAnsi="Arial"/>
        </w:rPr>
        <w:t>cat</w:t>
      </w:r>
      <w:r w:rsidR="003552FE">
        <w:rPr>
          <w:rFonts w:ascii="Arial" w:hAnsi="Arial"/>
        </w:rPr>
        <w:t>s</w:t>
      </w:r>
      <w:r w:rsidR="00430E18" w:rsidRPr="003634D3">
        <w:rPr>
          <w:rFonts w:ascii="Arial" w:hAnsi="Arial"/>
        </w:rPr>
        <w:t>. My brother had a snake and a turtle. I had a parakeet</w:t>
      </w:r>
      <w:r w:rsidR="00500C93" w:rsidRPr="003634D3">
        <w:rPr>
          <w:rFonts w:ascii="Arial" w:hAnsi="Arial"/>
        </w:rPr>
        <w:t xml:space="preserve">. And in </w:t>
      </w:r>
      <w:r w:rsidR="00430E18" w:rsidRPr="003634D3">
        <w:rPr>
          <w:rFonts w:ascii="Arial" w:hAnsi="Arial"/>
        </w:rPr>
        <w:t>a small farm like ours</w:t>
      </w:r>
      <w:r w:rsidR="00FD6809" w:rsidRPr="003634D3">
        <w:rPr>
          <w:rFonts w:ascii="Arial" w:hAnsi="Arial"/>
        </w:rPr>
        <w:t>, i</w:t>
      </w:r>
      <w:r w:rsidR="00430E18" w:rsidRPr="003634D3">
        <w:rPr>
          <w:rFonts w:ascii="Arial" w:hAnsi="Arial"/>
        </w:rPr>
        <w:t>t is super hard work. Long</w:t>
      </w:r>
      <w:r w:rsidR="00BC6F95" w:rsidRPr="003634D3">
        <w:rPr>
          <w:rFonts w:ascii="Arial" w:hAnsi="Arial"/>
        </w:rPr>
        <w:t xml:space="preserve">, </w:t>
      </w:r>
      <w:r w:rsidR="00430E18" w:rsidRPr="003634D3">
        <w:rPr>
          <w:rFonts w:ascii="Arial" w:hAnsi="Arial"/>
        </w:rPr>
        <w:t>long back</w:t>
      </w:r>
      <w:r w:rsidR="00874EB8">
        <w:rPr>
          <w:rFonts w:ascii="Arial" w:hAnsi="Arial"/>
        </w:rPr>
        <w:t>-</w:t>
      </w:r>
      <w:r w:rsidR="00430E18" w:rsidRPr="003634D3">
        <w:rPr>
          <w:rFonts w:ascii="Arial" w:hAnsi="Arial"/>
        </w:rPr>
        <w:t>breaking labor</w:t>
      </w:r>
      <w:r w:rsidR="00C83486" w:rsidRPr="003634D3">
        <w:rPr>
          <w:rFonts w:ascii="Arial" w:hAnsi="Arial"/>
        </w:rPr>
        <w:t xml:space="preserve">, </w:t>
      </w:r>
      <w:r w:rsidR="00430E18" w:rsidRPr="003634D3">
        <w:rPr>
          <w:rFonts w:ascii="Arial" w:hAnsi="Arial"/>
        </w:rPr>
        <w:t>through the freezing cold</w:t>
      </w:r>
      <w:r w:rsidR="00C83486" w:rsidRPr="003634D3">
        <w:rPr>
          <w:rFonts w:ascii="Arial" w:hAnsi="Arial"/>
        </w:rPr>
        <w:t xml:space="preserve">, </w:t>
      </w:r>
      <w:r w:rsidR="00430E18" w:rsidRPr="003634D3">
        <w:rPr>
          <w:rFonts w:ascii="Arial" w:hAnsi="Arial"/>
        </w:rPr>
        <w:t xml:space="preserve">the tropical heat. </w:t>
      </w:r>
      <w:r w:rsidR="00502B66">
        <w:rPr>
          <w:rFonts w:ascii="Arial" w:hAnsi="Arial"/>
        </w:rPr>
        <w:t>So, w</w:t>
      </w:r>
      <w:r w:rsidR="00430E18" w:rsidRPr="003634D3">
        <w:rPr>
          <w:rFonts w:ascii="Arial" w:hAnsi="Arial"/>
        </w:rPr>
        <w:t xml:space="preserve">hat if </w:t>
      </w:r>
      <w:r w:rsidR="00502B66">
        <w:rPr>
          <w:rFonts w:ascii="Arial" w:hAnsi="Arial"/>
        </w:rPr>
        <w:t xml:space="preserve">at </w:t>
      </w:r>
      <w:r w:rsidR="00430E18" w:rsidRPr="003634D3">
        <w:rPr>
          <w:rFonts w:ascii="Arial" w:hAnsi="Arial"/>
        </w:rPr>
        <w:t>some</w:t>
      </w:r>
      <w:r w:rsidR="0055187A" w:rsidRPr="003634D3">
        <w:rPr>
          <w:rFonts w:ascii="Arial" w:hAnsi="Arial"/>
        </w:rPr>
        <w:t xml:space="preserve"> </w:t>
      </w:r>
      <w:r w:rsidR="00502B66">
        <w:rPr>
          <w:rFonts w:ascii="Arial" w:hAnsi="Arial"/>
        </w:rPr>
        <w:t xml:space="preserve">point </w:t>
      </w:r>
      <w:r w:rsidR="00430E18" w:rsidRPr="003634D3">
        <w:rPr>
          <w:rFonts w:ascii="Arial" w:hAnsi="Arial"/>
        </w:rPr>
        <w:t>after all that</w:t>
      </w:r>
      <w:r w:rsidR="00502B66">
        <w:rPr>
          <w:rFonts w:ascii="Arial" w:hAnsi="Arial"/>
        </w:rPr>
        <w:t>, y</w:t>
      </w:r>
      <w:r w:rsidR="00430E18" w:rsidRPr="003634D3">
        <w:rPr>
          <w:rFonts w:ascii="Arial" w:hAnsi="Arial"/>
        </w:rPr>
        <w:t>ou want to go on vacation</w:t>
      </w:r>
      <w:r w:rsidR="000E46F7" w:rsidRPr="003634D3">
        <w:rPr>
          <w:rFonts w:ascii="Arial" w:hAnsi="Arial"/>
        </w:rPr>
        <w:t xml:space="preserve">, </w:t>
      </w:r>
      <w:r w:rsidR="00430E18" w:rsidRPr="003634D3">
        <w:rPr>
          <w:rFonts w:ascii="Arial" w:hAnsi="Arial"/>
        </w:rPr>
        <w:t>to take a break</w:t>
      </w:r>
      <w:r w:rsidR="000E46F7" w:rsidRPr="003634D3">
        <w:rPr>
          <w:rFonts w:ascii="Arial" w:hAnsi="Arial"/>
        </w:rPr>
        <w:t xml:space="preserve">, </w:t>
      </w:r>
      <w:r w:rsidR="00430E18" w:rsidRPr="003634D3">
        <w:rPr>
          <w:rFonts w:ascii="Arial" w:hAnsi="Arial"/>
        </w:rPr>
        <w:t>here down to Florida</w:t>
      </w:r>
      <w:r w:rsidR="008A7EC6" w:rsidRPr="003634D3">
        <w:rPr>
          <w:rFonts w:ascii="Arial" w:hAnsi="Arial"/>
        </w:rPr>
        <w:t xml:space="preserve">, </w:t>
      </w:r>
      <w:r w:rsidR="00430E18" w:rsidRPr="003634D3">
        <w:rPr>
          <w:rFonts w:ascii="Arial" w:hAnsi="Arial"/>
        </w:rPr>
        <w:t>lay on the beach for a while</w:t>
      </w:r>
      <w:r w:rsidR="00502B66">
        <w:rPr>
          <w:rFonts w:ascii="Arial" w:hAnsi="Arial"/>
        </w:rPr>
        <w:t>?</w:t>
      </w:r>
      <w:r w:rsidR="00430E18" w:rsidRPr="003634D3">
        <w:rPr>
          <w:rFonts w:ascii="Arial" w:hAnsi="Arial"/>
        </w:rPr>
        <w:t xml:space="preserve"> Maybe even a quick trip to Disney World.</w:t>
      </w:r>
      <w:r w:rsidR="00E15263" w:rsidRPr="003634D3">
        <w:rPr>
          <w:rFonts w:ascii="Arial" w:hAnsi="Arial"/>
        </w:rPr>
        <w:t xml:space="preserve"> </w:t>
      </w:r>
      <w:r w:rsidR="00430E18" w:rsidRPr="003634D3">
        <w:rPr>
          <w:rFonts w:ascii="Arial" w:hAnsi="Arial"/>
        </w:rPr>
        <w:t>What do you do?</w:t>
      </w:r>
      <w:r w:rsidR="00E15263" w:rsidRPr="003634D3">
        <w:rPr>
          <w:rFonts w:ascii="Arial" w:hAnsi="Arial"/>
        </w:rPr>
        <w:t xml:space="preserve"> </w:t>
      </w:r>
      <w:r w:rsidR="00430E18" w:rsidRPr="003634D3">
        <w:rPr>
          <w:rFonts w:ascii="Arial" w:hAnsi="Arial"/>
        </w:rPr>
        <w:t>What do you do?</w:t>
      </w:r>
      <w:r w:rsidR="00E15263" w:rsidRPr="003634D3">
        <w:rPr>
          <w:rFonts w:ascii="Arial" w:hAnsi="Arial"/>
        </w:rPr>
        <w:t xml:space="preserve"> </w:t>
      </w:r>
      <w:r w:rsidR="00430E18" w:rsidRPr="003634D3">
        <w:rPr>
          <w:rFonts w:ascii="Arial" w:hAnsi="Arial"/>
        </w:rPr>
        <w:t xml:space="preserve">You stay </w:t>
      </w:r>
      <w:r w:rsidR="00177DE7" w:rsidRPr="003634D3">
        <w:rPr>
          <w:rFonts w:ascii="Arial" w:hAnsi="Arial"/>
        </w:rPr>
        <w:t xml:space="preserve">your </w:t>
      </w:r>
      <w:r w:rsidR="00430E18" w:rsidRPr="003634D3">
        <w:rPr>
          <w:rFonts w:ascii="Arial" w:hAnsi="Arial"/>
        </w:rPr>
        <w:t>sorry</w:t>
      </w:r>
      <w:r w:rsidR="00177DE7" w:rsidRPr="003634D3">
        <w:rPr>
          <w:rFonts w:ascii="Arial" w:hAnsi="Arial"/>
        </w:rPr>
        <w:t xml:space="preserve"> butt </w:t>
      </w:r>
      <w:r w:rsidR="00430E18" w:rsidRPr="003634D3">
        <w:rPr>
          <w:rFonts w:ascii="Arial" w:hAnsi="Arial"/>
        </w:rPr>
        <w:t>at home</w:t>
      </w:r>
      <w:r w:rsidR="00177DE7" w:rsidRPr="003634D3">
        <w:rPr>
          <w:rFonts w:ascii="Arial" w:hAnsi="Arial"/>
        </w:rPr>
        <w:t xml:space="preserve">, </w:t>
      </w:r>
      <w:r w:rsidR="00430E18" w:rsidRPr="003634D3">
        <w:rPr>
          <w:rFonts w:ascii="Arial" w:hAnsi="Arial"/>
        </w:rPr>
        <w:t>that's what you do</w:t>
      </w:r>
      <w:r w:rsidR="00177DE7" w:rsidRPr="003634D3">
        <w:rPr>
          <w:rFonts w:ascii="Arial" w:hAnsi="Arial"/>
        </w:rPr>
        <w:t xml:space="preserve">, </w:t>
      </w:r>
      <w:r w:rsidR="00430E18" w:rsidRPr="003634D3">
        <w:rPr>
          <w:rFonts w:ascii="Arial" w:hAnsi="Arial"/>
        </w:rPr>
        <w:t xml:space="preserve">because these </w:t>
      </w:r>
      <w:r w:rsidR="00177DE7" w:rsidRPr="003634D3">
        <w:rPr>
          <w:rFonts w:ascii="Arial" w:hAnsi="Arial"/>
        </w:rPr>
        <w:t xml:space="preserve">cows </w:t>
      </w:r>
      <w:proofErr w:type="spellStart"/>
      <w:r w:rsidR="00177DE7" w:rsidRPr="003634D3">
        <w:rPr>
          <w:rFonts w:ascii="Arial" w:hAnsi="Arial"/>
        </w:rPr>
        <w:t>ain’t</w:t>
      </w:r>
      <w:proofErr w:type="spellEnd"/>
      <w:r w:rsidR="00177DE7" w:rsidRPr="003634D3">
        <w:rPr>
          <w:rFonts w:ascii="Arial" w:hAnsi="Arial"/>
        </w:rPr>
        <w:t xml:space="preserve"> </w:t>
      </w:r>
      <w:r w:rsidR="00666D83" w:rsidRPr="003634D3">
        <w:rPr>
          <w:rFonts w:ascii="Arial" w:hAnsi="Arial"/>
        </w:rPr>
        <w:t>going to</w:t>
      </w:r>
      <w:r w:rsidR="00430E18" w:rsidRPr="003634D3">
        <w:rPr>
          <w:rFonts w:ascii="Arial" w:hAnsi="Arial"/>
        </w:rPr>
        <w:t xml:space="preserve"> milk themselves. These chickens are</w:t>
      </w:r>
      <w:r w:rsidR="00B26898">
        <w:rPr>
          <w:rFonts w:ascii="Arial" w:hAnsi="Arial"/>
        </w:rPr>
        <w:t>n't</w:t>
      </w:r>
      <w:r w:rsidR="00430E18" w:rsidRPr="003634D3">
        <w:rPr>
          <w:rFonts w:ascii="Arial" w:hAnsi="Arial"/>
        </w:rPr>
        <w:t xml:space="preserve"> </w:t>
      </w:r>
      <w:r w:rsidR="00666D83" w:rsidRPr="003634D3">
        <w:rPr>
          <w:rFonts w:ascii="Arial" w:hAnsi="Arial"/>
        </w:rPr>
        <w:t>going to</w:t>
      </w:r>
      <w:r w:rsidR="00430E18" w:rsidRPr="003634D3">
        <w:rPr>
          <w:rFonts w:ascii="Arial" w:hAnsi="Arial"/>
        </w:rPr>
        <w:t xml:space="preserve"> muck their own coops</w:t>
      </w:r>
      <w:r w:rsidR="00C122B4" w:rsidRPr="003634D3">
        <w:rPr>
          <w:rFonts w:ascii="Arial" w:hAnsi="Arial"/>
        </w:rPr>
        <w:t xml:space="preserve">, </w:t>
      </w:r>
      <w:r w:rsidR="00430E18" w:rsidRPr="003634D3">
        <w:rPr>
          <w:rFonts w:ascii="Arial" w:hAnsi="Arial"/>
        </w:rPr>
        <w:t>I promise you</w:t>
      </w:r>
      <w:r w:rsidR="00C122B4" w:rsidRPr="003634D3">
        <w:rPr>
          <w:rFonts w:ascii="Arial" w:hAnsi="Arial"/>
        </w:rPr>
        <w:t xml:space="preserve"> that</w:t>
      </w:r>
      <w:r w:rsidR="00430E18" w:rsidRPr="003634D3">
        <w:rPr>
          <w:rFonts w:ascii="Arial" w:hAnsi="Arial"/>
        </w:rPr>
        <w:t>.</w:t>
      </w:r>
      <w:r w:rsidR="00B26898">
        <w:rPr>
          <w:rFonts w:ascii="Arial" w:hAnsi="Arial"/>
        </w:rPr>
        <w:t xml:space="preserve"> So, </w:t>
      </w:r>
      <w:r w:rsidR="00B26898" w:rsidRPr="003634D3">
        <w:rPr>
          <w:rFonts w:ascii="Arial" w:hAnsi="Arial"/>
        </w:rPr>
        <w:t xml:space="preserve">pull </w:t>
      </w:r>
      <w:r w:rsidR="00430E18" w:rsidRPr="003634D3">
        <w:rPr>
          <w:rFonts w:ascii="Arial" w:hAnsi="Arial"/>
        </w:rPr>
        <w:t>up a chair</w:t>
      </w:r>
      <w:r w:rsidR="00C122B4" w:rsidRPr="003634D3">
        <w:rPr>
          <w:rFonts w:ascii="Arial" w:hAnsi="Arial"/>
        </w:rPr>
        <w:t xml:space="preserve">, farmer </w:t>
      </w:r>
      <w:r w:rsidR="00430E18" w:rsidRPr="003634D3">
        <w:rPr>
          <w:rFonts w:ascii="Arial" w:hAnsi="Arial"/>
        </w:rPr>
        <w:t xml:space="preserve">boy, you </w:t>
      </w:r>
      <w:proofErr w:type="spellStart"/>
      <w:r w:rsidR="00430E18" w:rsidRPr="003634D3">
        <w:rPr>
          <w:rFonts w:ascii="Arial" w:hAnsi="Arial"/>
        </w:rPr>
        <w:t>ain't</w:t>
      </w:r>
      <w:proofErr w:type="spellEnd"/>
      <w:r w:rsidR="00430E18" w:rsidRPr="003634D3">
        <w:rPr>
          <w:rFonts w:ascii="Arial" w:hAnsi="Arial"/>
        </w:rPr>
        <w:t xml:space="preserve"> going nowhere. Nowhere</w:t>
      </w:r>
      <w:r w:rsidR="00C122B4" w:rsidRPr="003634D3">
        <w:rPr>
          <w:rFonts w:ascii="Arial" w:hAnsi="Arial"/>
        </w:rPr>
        <w:t xml:space="preserve">, </w:t>
      </w:r>
      <w:r w:rsidR="00430E18" w:rsidRPr="003634D3">
        <w:rPr>
          <w:rFonts w:ascii="Arial" w:hAnsi="Arial"/>
        </w:rPr>
        <w:t>never</w:t>
      </w:r>
      <w:r w:rsidR="00C122B4" w:rsidRPr="003634D3">
        <w:rPr>
          <w:rFonts w:ascii="Arial" w:hAnsi="Arial"/>
        </w:rPr>
        <w:t xml:space="preserve">, </w:t>
      </w:r>
      <w:r w:rsidR="00430E18" w:rsidRPr="003634D3">
        <w:rPr>
          <w:rFonts w:ascii="Arial" w:hAnsi="Arial"/>
        </w:rPr>
        <w:t>never</w:t>
      </w:r>
      <w:r w:rsidR="00C122B4" w:rsidRPr="003634D3">
        <w:rPr>
          <w:rFonts w:ascii="Arial" w:hAnsi="Arial"/>
        </w:rPr>
        <w:t>, no</w:t>
      </w:r>
      <w:r w:rsidR="00430E18" w:rsidRPr="003634D3">
        <w:rPr>
          <w:rFonts w:ascii="Arial" w:hAnsi="Arial"/>
        </w:rPr>
        <w:t>where</w:t>
      </w:r>
      <w:r w:rsidR="00C122B4" w:rsidRPr="003634D3">
        <w:rPr>
          <w:rFonts w:ascii="Arial" w:hAnsi="Arial"/>
        </w:rPr>
        <w:t xml:space="preserve">, </w:t>
      </w:r>
      <w:r w:rsidR="00430E18" w:rsidRPr="003634D3">
        <w:rPr>
          <w:rFonts w:ascii="Arial" w:hAnsi="Arial"/>
        </w:rPr>
        <w:t>never</w:t>
      </w:r>
      <w:r w:rsidR="00C122B4" w:rsidRPr="003634D3">
        <w:rPr>
          <w:rFonts w:ascii="Arial" w:hAnsi="Arial"/>
        </w:rPr>
        <w:t xml:space="preserve">. </w:t>
      </w:r>
    </w:p>
    <w:p w14:paraId="02F4D65A" w14:textId="77777777" w:rsidR="00CF23B8" w:rsidRPr="003634D3" w:rsidRDefault="00CF23B8">
      <w:pPr>
        <w:spacing w:after="0"/>
        <w:rPr>
          <w:rFonts w:ascii="Arial" w:hAnsi="Arial"/>
        </w:rPr>
      </w:pPr>
    </w:p>
    <w:p w14:paraId="229A0CD9" w14:textId="77777777" w:rsidR="00637D72" w:rsidRDefault="00C122B4">
      <w:pPr>
        <w:spacing w:after="0"/>
        <w:rPr>
          <w:rFonts w:ascii="Arial" w:hAnsi="Arial"/>
        </w:rPr>
      </w:pPr>
      <w:r w:rsidRPr="003634D3">
        <w:rPr>
          <w:rFonts w:ascii="Arial" w:hAnsi="Arial"/>
        </w:rPr>
        <w:t>F</w:t>
      </w:r>
      <w:r w:rsidR="00430E18" w:rsidRPr="003634D3">
        <w:rPr>
          <w:rFonts w:ascii="Arial" w:hAnsi="Arial"/>
        </w:rPr>
        <w:t>armers</w:t>
      </w:r>
      <w:r w:rsidRPr="003634D3">
        <w:rPr>
          <w:rFonts w:ascii="Arial" w:hAnsi="Arial"/>
        </w:rPr>
        <w:t xml:space="preserve">, they like </w:t>
      </w:r>
      <w:r w:rsidR="00430E18" w:rsidRPr="003634D3">
        <w:rPr>
          <w:rFonts w:ascii="Arial" w:hAnsi="Arial"/>
        </w:rPr>
        <w:t>to trade stories over the fire</w:t>
      </w:r>
      <w:r w:rsidRPr="003634D3">
        <w:rPr>
          <w:rFonts w:ascii="Arial" w:hAnsi="Arial"/>
        </w:rPr>
        <w:t xml:space="preserve">, </w:t>
      </w:r>
      <w:r w:rsidR="00B26898">
        <w:rPr>
          <w:rFonts w:ascii="Arial" w:hAnsi="Arial"/>
        </w:rPr>
        <w:t xml:space="preserve">about </w:t>
      </w:r>
      <w:r w:rsidR="00430E18" w:rsidRPr="003634D3">
        <w:rPr>
          <w:rFonts w:ascii="Arial" w:hAnsi="Arial"/>
        </w:rPr>
        <w:t>how Jack McNair thought he could go to the cabin out by the lake and stay overnight with his little lady friend.</w:t>
      </w:r>
      <w:r w:rsidRPr="003634D3">
        <w:rPr>
          <w:rFonts w:ascii="Arial" w:hAnsi="Arial"/>
        </w:rPr>
        <w:t xml:space="preserve"> </w:t>
      </w:r>
      <w:r w:rsidR="00430E18" w:rsidRPr="003634D3">
        <w:rPr>
          <w:rFonts w:ascii="Arial" w:hAnsi="Arial"/>
        </w:rPr>
        <w:t>Overnight</w:t>
      </w:r>
      <w:r w:rsidRPr="003634D3">
        <w:rPr>
          <w:rFonts w:ascii="Arial" w:hAnsi="Arial"/>
        </w:rPr>
        <w:t>. C</w:t>
      </w:r>
      <w:r w:rsidR="00430E18" w:rsidRPr="003634D3">
        <w:rPr>
          <w:rFonts w:ascii="Arial" w:hAnsi="Arial"/>
        </w:rPr>
        <w:t>ame back to find</w:t>
      </w:r>
      <w:r w:rsidR="00DA69C3" w:rsidRPr="003634D3">
        <w:rPr>
          <w:rFonts w:ascii="Arial" w:hAnsi="Arial"/>
        </w:rPr>
        <w:t xml:space="preserve"> </w:t>
      </w:r>
      <w:r w:rsidR="00430E18" w:rsidRPr="003634D3">
        <w:rPr>
          <w:rFonts w:ascii="Arial" w:hAnsi="Arial"/>
        </w:rPr>
        <w:t>his barn, a smoldering ruin. You do not get a day off</w:t>
      </w:r>
      <w:r w:rsidR="00661433" w:rsidRPr="003634D3">
        <w:rPr>
          <w:rFonts w:ascii="Arial" w:hAnsi="Arial"/>
        </w:rPr>
        <w:t>, b</w:t>
      </w:r>
      <w:r w:rsidR="00430E18" w:rsidRPr="003634D3">
        <w:rPr>
          <w:rFonts w:ascii="Arial" w:hAnsi="Arial"/>
        </w:rPr>
        <w:t xml:space="preserve">ecause </w:t>
      </w:r>
      <w:r w:rsidR="000F3226">
        <w:rPr>
          <w:rFonts w:ascii="Arial" w:hAnsi="Arial"/>
        </w:rPr>
        <w:t>by</w:t>
      </w:r>
      <w:r w:rsidR="00430E18" w:rsidRPr="003634D3">
        <w:rPr>
          <w:rFonts w:ascii="Arial" w:hAnsi="Arial"/>
        </w:rPr>
        <w:t xml:space="preserve"> having an animal</w:t>
      </w:r>
      <w:r w:rsidR="0087658A" w:rsidRPr="003634D3">
        <w:rPr>
          <w:rFonts w:ascii="Arial" w:hAnsi="Arial"/>
        </w:rPr>
        <w:t>, y</w:t>
      </w:r>
      <w:r w:rsidR="00430E18" w:rsidRPr="003634D3">
        <w:rPr>
          <w:rFonts w:ascii="Arial" w:hAnsi="Arial"/>
        </w:rPr>
        <w:t>ou make a pact with the animal. Yes, you might eat it later on some day</w:t>
      </w:r>
      <w:r w:rsidR="0087658A" w:rsidRPr="003634D3">
        <w:rPr>
          <w:rFonts w:ascii="Arial" w:hAnsi="Arial"/>
        </w:rPr>
        <w:t>, b</w:t>
      </w:r>
      <w:r w:rsidR="00430E18" w:rsidRPr="003634D3">
        <w:rPr>
          <w:rFonts w:ascii="Arial" w:hAnsi="Arial"/>
        </w:rPr>
        <w:t>ut until that time arrives, you have a responsibility, a solemn obligation to take care of that animal.</w:t>
      </w:r>
      <w:r w:rsidR="008B6894" w:rsidRPr="003634D3">
        <w:rPr>
          <w:rFonts w:ascii="Arial" w:hAnsi="Arial"/>
        </w:rPr>
        <w:t xml:space="preserve"> </w:t>
      </w:r>
      <w:r w:rsidR="00430E18" w:rsidRPr="003634D3">
        <w:rPr>
          <w:rFonts w:ascii="Arial" w:hAnsi="Arial"/>
        </w:rPr>
        <w:t>So</w:t>
      </w:r>
      <w:r w:rsidR="008B6894" w:rsidRPr="003634D3">
        <w:rPr>
          <w:rFonts w:ascii="Arial" w:hAnsi="Arial"/>
        </w:rPr>
        <w:t xml:space="preserve">, </w:t>
      </w:r>
      <w:r w:rsidR="00430E18" w:rsidRPr="003634D3">
        <w:rPr>
          <w:rFonts w:ascii="Arial" w:hAnsi="Arial"/>
        </w:rPr>
        <w:t>even if you want to ride</w:t>
      </w:r>
      <w:r w:rsidR="008B6894" w:rsidRPr="003634D3">
        <w:rPr>
          <w:rFonts w:ascii="Arial" w:hAnsi="Arial"/>
        </w:rPr>
        <w:t xml:space="preserve"> </w:t>
      </w:r>
      <w:r w:rsidR="00430E18" w:rsidRPr="003634D3">
        <w:rPr>
          <w:rFonts w:ascii="Arial" w:hAnsi="Arial"/>
        </w:rPr>
        <w:t xml:space="preserve">Pirates of the Caribbean, visit </w:t>
      </w:r>
      <w:r w:rsidR="00932125">
        <w:rPr>
          <w:rFonts w:ascii="Arial" w:hAnsi="Arial"/>
        </w:rPr>
        <w:t xml:space="preserve">the </w:t>
      </w:r>
      <w:r w:rsidR="00430E18" w:rsidRPr="003634D3">
        <w:rPr>
          <w:rFonts w:ascii="Arial" w:hAnsi="Arial"/>
        </w:rPr>
        <w:t>gift shop</w:t>
      </w:r>
      <w:r w:rsidR="00A5092B" w:rsidRPr="003634D3">
        <w:rPr>
          <w:rFonts w:ascii="Arial" w:hAnsi="Arial"/>
        </w:rPr>
        <w:t xml:space="preserve">, </w:t>
      </w:r>
      <w:r w:rsidR="00430E18" w:rsidRPr="003634D3">
        <w:rPr>
          <w:rFonts w:ascii="Arial" w:hAnsi="Arial"/>
        </w:rPr>
        <w:t>there are certain things you can't do.</w:t>
      </w:r>
    </w:p>
    <w:p w14:paraId="0EDB5BE1" w14:textId="77777777" w:rsidR="00637D72" w:rsidRDefault="00637D72">
      <w:pPr>
        <w:spacing w:after="0"/>
        <w:rPr>
          <w:rFonts w:ascii="Arial" w:hAnsi="Arial"/>
        </w:rPr>
      </w:pPr>
    </w:p>
    <w:p w14:paraId="1683BEFD" w14:textId="224FA792" w:rsidR="00CF23B8" w:rsidRPr="003634D3" w:rsidRDefault="00430E18">
      <w:pPr>
        <w:spacing w:after="0"/>
        <w:rPr>
          <w:rFonts w:ascii="Arial" w:hAnsi="Arial"/>
        </w:rPr>
      </w:pPr>
      <w:r w:rsidRPr="003634D3">
        <w:rPr>
          <w:rFonts w:ascii="Arial" w:hAnsi="Arial"/>
        </w:rPr>
        <w:t>And that's why today</w:t>
      </w:r>
      <w:r w:rsidR="00F00F5E" w:rsidRPr="003634D3">
        <w:rPr>
          <w:rFonts w:ascii="Arial" w:hAnsi="Arial"/>
        </w:rPr>
        <w:t xml:space="preserve">, </w:t>
      </w:r>
      <w:r w:rsidRPr="003634D3">
        <w:rPr>
          <w:rFonts w:ascii="Arial" w:hAnsi="Arial"/>
        </w:rPr>
        <w:t>on Snap Judgment, we proudly present</w:t>
      </w:r>
      <w:r w:rsidR="009314FD" w:rsidRPr="003634D3">
        <w:rPr>
          <w:rFonts w:ascii="Arial" w:hAnsi="Arial"/>
        </w:rPr>
        <w:t>, Rooty the Pig. A</w:t>
      </w:r>
      <w:r w:rsidRPr="003634D3">
        <w:rPr>
          <w:rFonts w:ascii="Arial" w:hAnsi="Arial"/>
        </w:rPr>
        <w:t xml:space="preserve"> very different kind of animal story. Remember, never think for even a moment about where </w:t>
      </w:r>
      <w:r w:rsidR="00D5588C" w:rsidRPr="003634D3">
        <w:rPr>
          <w:rFonts w:ascii="Arial" w:hAnsi="Arial"/>
        </w:rPr>
        <w:t xml:space="preserve">they can </w:t>
      </w:r>
      <w:r w:rsidRPr="003634D3">
        <w:rPr>
          <w:rFonts w:ascii="Arial" w:hAnsi="Arial"/>
        </w:rPr>
        <w:t>come from</w:t>
      </w:r>
      <w:r w:rsidR="00D147D3" w:rsidRPr="003634D3">
        <w:rPr>
          <w:rFonts w:ascii="Arial" w:hAnsi="Arial"/>
        </w:rPr>
        <w:t xml:space="preserve">, </w:t>
      </w:r>
      <w:r w:rsidRPr="003634D3">
        <w:rPr>
          <w:rFonts w:ascii="Arial" w:hAnsi="Arial"/>
        </w:rPr>
        <w:t>when you're listening</w:t>
      </w:r>
      <w:r w:rsidR="00D147D3" w:rsidRPr="003634D3">
        <w:rPr>
          <w:rFonts w:ascii="Arial" w:hAnsi="Arial"/>
        </w:rPr>
        <w:t xml:space="preserve"> </w:t>
      </w:r>
      <w:r w:rsidRPr="003634D3">
        <w:rPr>
          <w:rFonts w:ascii="Arial" w:hAnsi="Arial"/>
        </w:rPr>
        <w:t xml:space="preserve">to </w:t>
      </w:r>
      <w:r w:rsidR="00D147D3" w:rsidRPr="003634D3">
        <w:rPr>
          <w:rFonts w:ascii="Arial" w:hAnsi="Arial"/>
        </w:rPr>
        <w:t>S</w:t>
      </w:r>
      <w:r w:rsidRPr="003634D3">
        <w:rPr>
          <w:rFonts w:ascii="Arial" w:hAnsi="Arial"/>
        </w:rPr>
        <w:t xml:space="preserve">nap </w:t>
      </w:r>
      <w:r w:rsidR="00D147D3" w:rsidRPr="003634D3">
        <w:rPr>
          <w:rFonts w:ascii="Arial" w:hAnsi="Arial"/>
        </w:rPr>
        <w:t>J</w:t>
      </w:r>
      <w:r w:rsidRPr="003634D3">
        <w:rPr>
          <w:rFonts w:ascii="Arial" w:hAnsi="Arial"/>
        </w:rPr>
        <w:t>udgment.</w:t>
      </w:r>
    </w:p>
    <w:p w14:paraId="5742AD20" w14:textId="77777777" w:rsidR="00CF23B8" w:rsidRPr="003634D3" w:rsidRDefault="00CF23B8">
      <w:pPr>
        <w:spacing w:after="0"/>
        <w:rPr>
          <w:rFonts w:ascii="Arial" w:hAnsi="Arial"/>
        </w:rPr>
      </w:pPr>
    </w:p>
    <w:p w14:paraId="1706AA59" w14:textId="77777777" w:rsidR="00B95DBA" w:rsidRPr="003634D3" w:rsidRDefault="00B95DBA">
      <w:pPr>
        <w:spacing w:after="0"/>
        <w:rPr>
          <w:rFonts w:ascii="Arial" w:hAnsi="Arial"/>
        </w:rPr>
      </w:pPr>
      <w:r w:rsidRPr="003634D3">
        <w:rPr>
          <w:rFonts w:ascii="Arial" w:hAnsi="Arial"/>
        </w:rPr>
        <w:t>[music]</w:t>
      </w:r>
    </w:p>
    <w:p w14:paraId="28E51CA7" w14:textId="77777777" w:rsidR="00B95DBA" w:rsidRPr="003634D3" w:rsidRDefault="00B95DBA">
      <w:pPr>
        <w:spacing w:after="0"/>
        <w:rPr>
          <w:rFonts w:ascii="Arial" w:hAnsi="Arial"/>
        </w:rPr>
      </w:pPr>
    </w:p>
    <w:p w14:paraId="15797EE5" w14:textId="2019AA74" w:rsidR="00CF23B8" w:rsidRPr="003634D3" w:rsidRDefault="00E94C5E">
      <w:pPr>
        <w:spacing w:after="0"/>
        <w:rPr>
          <w:rFonts w:ascii="Arial" w:hAnsi="Arial"/>
        </w:rPr>
      </w:pPr>
      <w:r w:rsidRPr="00E94C5E">
        <w:rPr>
          <w:rFonts w:ascii="Arial" w:hAnsi="Arial"/>
          <w:b/>
          <w:bCs/>
        </w:rPr>
        <w:t>Glynn:</w:t>
      </w:r>
      <w:r w:rsidR="00A057F0" w:rsidRPr="003634D3">
        <w:rPr>
          <w:rFonts w:ascii="Arial" w:hAnsi="Arial"/>
        </w:rPr>
        <w:t xml:space="preserve"> </w:t>
      </w:r>
      <w:r w:rsidR="00430E18" w:rsidRPr="003634D3">
        <w:rPr>
          <w:rFonts w:ascii="Arial" w:hAnsi="Arial"/>
        </w:rPr>
        <w:t>We begin down by the bayou</w:t>
      </w:r>
      <w:r w:rsidR="00A057F0" w:rsidRPr="003634D3">
        <w:rPr>
          <w:rFonts w:ascii="Arial" w:hAnsi="Arial"/>
        </w:rPr>
        <w:t xml:space="preserve">, </w:t>
      </w:r>
      <w:r w:rsidR="00430E18" w:rsidRPr="003634D3">
        <w:rPr>
          <w:rFonts w:ascii="Arial" w:hAnsi="Arial"/>
        </w:rPr>
        <w:t>New Orleans. The first we're going on a ride</w:t>
      </w:r>
      <w:r w:rsidR="00184BFC" w:rsidRPr="003634D3">
        <w:rPr>
          <w:rFonts w:ascii="Arial" w:hAnsi="Arial"/>
        </w:rPr>
        <w:t xml:space="preserve">, </w:t>
      </w:r>
      <w:r w:rsidR="00430E18" w:rsidRPr="003634D3">
        <w:rPr>
          <w:rFonts w:ascii="Arial" w:hAnsi="Arial"/>
        </w:rPr>
        <w:t>and Connie is driving</w:t>
      </w:r>
      <w:r w:rsidR="00F474F7" w:rsidRPr="003634D3">
        <w:rPr>
          <w:rFonts w:ascii="Arial" w:hAnsi="Arial"/>
        </w:rPr>
        <w:t>. H</w:t>
      </w:r>
      <w:r w:rsidR="00430E18" w:rsidRPr="003634D3">
        <w:rPr>
          <w:rFonts w:ascii="Arial" w:hAnsi="Arial"/>
        </w:rPr>
        <w:t>er husband</w:t>
      </w:r>
      <w:r w:rsidR="003E5D93">
        <w:rPr>
          <w:rFonts w:ascii="Arial" w:hAnsi="Arial"/>
        </w:rPr>
        <w:t>,</w:t>
      </w:r>
      <w:r w:rsidR="00F474F7" w:rsidRPr="003634D3">
        <w:rPr>
          <w:rFonts w:ascii="Arial" w:hAnsi="Arial"/>
        </w:rPr>
        <w:t xml:space="preserve"> </w:t>
      </w:r>
      <w:r w:rsidR="00430E18" w:rsidRPr="003634D3">
        <w:rPr>
          <w:rFonts w:ascii="Arial" w:hAnsi="Arial"/>
        </w:rPr>
        <w:t>Jim</w:t>
      </w:r>
      <w:r w:rsidR="00F474F7" w:rsidRPr="003634D3">
        <w:rPr>
          <w:rFonts w:ascii="Arial" w:hAnsi="Arial"/>
        </w:rPr>
        <w:t xml:space="preserve">, </w:t>
      </w:r>
      <w:r w:rsidR="00430E18" w:rsidRPr="003634D3">
        <w:rPr>
          <w:rFonts w:ascii="Arial" w:hAnsi="Arial"/>
        </w:rPr>
        <w:t>Jim has no idea what is in store. Jim,</w:t>
      </w:r>
      <w:r w:rsidR="00F474F7" w:rsidRPr="003634D3">
        <w:rPr>
          <w:rFonts w:ascii="Arial" w:hAnsi="Arial"/>
        </w:rPr>
        <w:t xml:space="preserve"> </w:t>
      </w:r>
      <w:r w:rsidR="00430E18" w:rsidRPr="003634D3">
        <w:rPr>
          <w:rFonts w:ascii="Arial" w:hAnsi="Arial"/>
        </w:rPr>
        <w:t>take it away.</w:t>
      </w:r>
    </w:p>
    <w:p w14:paraId="7105E57D" w14:textId="77777777" w:rsidR="00CF23B8" w:rsidRPr="003634D3" w:rsidRDefault="00CF23B8">
      <w:pPr>
        <w:spacing w:after="0"/>
        <w:rPr>
          <w:rFonts w:ascii="Arial" w:hAnsi="Arial"/>
        </w:rPr>
      </w:pPr>
    </w:p>
    <w:p w14:paraId="2AC9B9D2" w14:textId="1224681E" w:rsidR="00CF23B8" w:rsidRPr="003634D3" w:rsidRDefault="00E94C5E">
      <w:pPr>
        <w:spacing w:after="0"/>
        <w:rPr>
          <w:rFonts w:ascii="Arial" w:hAnsi="Arial"/>
        </w:rPr>
      </w:pPr>
      <w:r w:rsidRPr="00E94C5E">
        <w:rPr>
          <w:rFonts w:ascii="Arial" w:hAnsi="Arial"/>
          <w:b/>
          <w:bCs/>
        </w:rPr>
        <w:t>Jim:</w:t>
      </w:r>
      <w:r w:rsidR="00F474F7" w:rsidRPr="003634D3">
        <w:rPr>
          <w:rFonts w:ascii="Arial" w:hAnsi="Arial"/>
        </w:rPr>
        <w:t xml:space="preserve"> </w:t>
      </w:r>
      <w:r w:rsidR="00430E18" w:rsidRPr="003634D3">
        <w:rPr>
          <w:rFonts w:ascii="Arial" w:hAnsi="Arial"/>
        </w:rPr>
        <w:t>She says</w:t>
      </w:r>
      <w:r w:rsidR="00E42C45" w:rsidRPr="003634D3">
        <w:rPr>
          <w:rFonts w:ascii="Arial" w:hAnsi="Arial"/>
        </w:rPr>
        <w:t>, “L</w:t>
      </w:r>
      <w:r w:rsidR="00430E18" w:rsidRPr="003634D3">
        <w:rPr>
          <w:rFonts w:ascii="Arial" w:hAnsi="Arial"/>
        </w:rPr>
        <w:t>et's go take a ride in the country.</w:t>
      </w:r>
      <w:r w:rsidR="00E42C45" w:rsidRPr="003634D3">
        <w:rPr>
          <w:rFonts w:ascii="Arial" w:hAnsi="Arial"/>
        </w:rPr>
        <w:t xml:space="preserve">” </w:t>
      </w:r>
      <w:r w:rsidR="00430E18" w:rsidRPr="003634D3">
        <w:rPr>
          <w:rFonts w:ascii="Arial" w:hAnsi="Arial"/>
        </w:rPr>
        <w:t>We drive down a street that's not even marked</w:t>
      </w:r>
      <w:r w:rsidR="00C70B85" w:rsidRPr="003634D3">
        <w:rPr>
          <w:rFonts w:ascii="Arial" w:hAnsi="Arial"/>
        </w:rPr>
        <w:t>, a</w:t>
      </w:r>
      <w:r w:rsidR="00430E18" w:rsidRPr="003634D3">
        <w:rPr>
          <w:rFonts w:ascii="Arial" w:hAnsi="Arial"/>
        </w:rPr>
        <w:t>nd here's a house set back and it has a sign out says</w:t>
      </w:r>
      <w:r w:rsidR="00DC2788" w:rsidRPr="003634D3">
        <w:rPr>
          <w:rFonts w:ascii="Arial" w:hAnsi="Arial"/>
        </w:rPr>
        <w:t>, “P</w:t>
      </w:r>
      <w:r w:rsidR="00430E18" w:rsidRPr="003634D3">
        <w:rPr>
          <w:rFonts w:ascii="Arial" w:hAnsi="Arial"/>
        </w:rPr>
        <w:t>igs for sale.</w:t>
      </w:r>
      <w:r w:rsidR="00DC2788" w:rsidRPr="003634D3">
        <w:rPr>
          <w:rFonts w:ascii="Arial" w:hAnsi="Arial"/>
        </w:rPr>
        <w:t>”</w:t>
      </w:r>
      <w:r w:rsidR="00430E18" w:rsidRPr="003634D3">
        <w:rPr>
          <w:rFonts w:ascii="Arial" w:hAnsi="Arial"/>
        </w:rPr>
        <w:t xml:space="preserve"> She said</w:t>
      </w:r>
      <w:r w:rsidR="00DC2788" w:rsidRPr="003634D3">
        <w:rPr>
          <w:rFonts w:ascii="Arial" w:hAnsi="Arial"/>
        </w:rPr>
        <w:t>, “</w:t>
      </w:r>
      <w:r w:rsidR="00430E18" w:rsidRPr="003634D3">
        <w:rPr>
          <w:rFonts w:ascii="Arial" w:hAnsi="Arial"/>
        </w:rPr>
        <w:t>Oh</w:t>
      </w:r>
      <w:r w:rsidR="00DC2788" w:rsidRPr="003634D3">
        <w:rPr>
          <w:rFonts w:ascii="Arial" w:hAnsi="Arial"/>
        </w:rPr>
        <w:t xml:space="preserve">, </w:t>
      </w:r>
      <w:r w:rsidR="00430E18" w:rsidRPr="003634D3">
        <w:rPr>
          <w:rFonts w:ascii="Arial" w:hAnsi="Arial"/>
        </w:rPr>
        <w:t>look. Let's stop and check out the pigs.</w:t>
      </w:r>
      <w:r w:rsidR="00DC2788" w:rsidRPr="003634D3">
        <w:rPr>
          <w:rFonts w:ascii="Arial" w:hAnsi="Arial"/>
        </w:rPr>
        <w:t>” I'm like, “</w:t>
      </w:r>
      <w:r w:rsidR="00430E18" w:rsidRPr="003634D3">
        <w:rPr>
          <w:rFonts w:ascii="Arial" w:hAnsi="Arial"/>
        </w:rPr>
        <w:t>That sounds like a good idea.</w:t>
      </w:r>
      <w:r w:rsidR="00DC2788" w:rsidRPr="003634D3">
        <w:rPr>
          <w:rFonts w:ascii="Arial" w:hAnsi="Arial"/>
        </w:rPr>
        <w:t>”</w:t>
      </w:r>
      <w:r w:rsidR="00430E18" w:rsidRPr="003634D3">
        <w:rPr>
          <w:rFonts w:ascii="Arial" w:hAnsi="Arial"/>
        </w:rPr>
        <w:t xml:space="preserve"> </w:t>
      </w:r>
      <w:r w:rsidR="00DC2788" w:rsidRPr="003634D3">
        <w:rPr>
          <w:rFonts w:ascii="Arial" w:hAnsi="Arial"/>
        </w:rPr>
        <w:t>S</w:t>
      </w:r>
      <w:r w:rsidR="00430E18" w:rsidRPr="003634D3">
        <w:rPr>
          <w:rFonts w:ascii="Arial" w:hAnsi="Arial"/>
        </w:rPr>
        <w:t>it and watch the pigs play.</w:t>
      </w:r>
    </w:p>
    <w:p w14:paraId="17EA7A3E" w14:textId="77777777" w:rsidR="00CF23B8" w:rsidRPr="003634D3" w:rsidRDefault="00CF23B8">
      <w:pPr>
        <w:spacing w:after="0"/>
        <w:rPr>
          <w:rFonts w:ascii="Arial" w:hAnsi="Arial"/>
        </w:rPr>
      </w:pPr>
    </w:p>
    <w:p w14:paraId="64A3CEF4" w14:textId="60F8D3B9" w:rsidR="00DC2788" w:rsidRPr="003634D3" w:rsidRDefault="00DC2788">
      <w:pPr>
        <w:spacing w:after="0"/>
        <w:rPr>
          <w:rFonts w:ascii="Arial" w:hAnsi="Arial"/>
        </w:rPr>
      </w:pPr>
      <w:r w:rsidRPr="003634D3">
        <w:rPr>
          <w:rFonts w:ascii="Arial" w:hAnsi="Arial"/>
        </w:rPr>
        <w:t>[</w:t>
      </w:r>
      <w:r w:rsidR="00DB6DCF">
        <w:rPr>
          <w:rFonts w:ascii="Arial" w:hAnsi="Arial"/>
        </w:rPr>
        <w:t xml:space="preserve">carny </w:t>
      </w:r>
      <w:r w:rsidRPr="003634D3">
        <w:rPr>
          <w:rFonts w:ascii="Arial" w:hAnsi="Arial"/>
        </w:rPr>
        <w:t>music]</w:t>
      </w:r>
    </w:p>
    <w:p w14:paraId="78BDB220" w14:textId="77777777" w:rsidR="00DC2788" w:rsidRPr="003634D3" w:rsidRDefault="00DC2788">
      <w:pPr>
        <w:spacing w:after="0"/>
        <w:rPr>
          <w:rFonts w:ascii="Arial" w:hAnsi="Arial"/>
        </w:rPr>
      </w:pPr>
    </w:p>
    <w:p w14:paraId="196064E8" w14:textId="0E69F505" w:rsidR="00CF23B8" w:rsidRPr="003634D3" w:rsidRDefault="00E94C5E">
      <w:pPr>
        <w:spacing w:after="0"/>
        <w:rPr>
          <w:rFonts w:ascii="Arial" w:hAnsi="Arial"/>
        </w:rPr>
      </w:pPr>
      <w:r w:rsidRPr="00E94C5E">
        <w:rPr>
          <w:rFonts w:ascii="Arial" w:hAnsi="Arial"/>
          <w:b/>
          <w:bCs/>
        </w:rPr>
        <w:t>Annie:</w:t>
      </w:r>
      <w:r w:rsidR="00F826E5" w:rsidRPr="003634D3">
        <w:rPr>
          <w:rFonts w:ascii="Arial" w:hAnsi="Arial"/>
        </w:rPr>
        <w:t xml:space="preserve"> J</w:t>
      </w:r>
      <w:r w:rsidR="00430E18" w:rsidRPr="003634D3">
        <w:rPr>
          <w:rFonts w:ascii="Arial" w:hAnsi="Arial"/>
        </w:rPr>
        <w:t>im and Connie sat on a concrete bench</w:t>
      </w:r>
      <w:r w:rsidR="00AC4DC6" w:rsidRPr="003634D3">
        <w:rPr>
          <w:rFonts w:ascii="Arial" w:hAnsi="Arial"/>
        </w:rPr>
        <w:t xml:space="preserve">. They </w:t>
      </w:r>
      <w:r w:rsidR="00430E18" w:rsidRPr="003634D3">
        <w:rPr>
          <w:rFonts w:ascii="Arial" w:hAnsi="Arial"/>
        </w:rPr>
        <w:t xml:space="preserve">stared at a huge Victorian dollhouse. The little door was wide open and piglets were running in and out. The little pigs were the size of </w:t>
      </w:r>
      <w:r w:rsidR="00A551BF" w:rsidRPr="003634D3">
        <w:rPr>
          <w:rFonts w:ascii="Arial" w:hAnsi="Arial"/>
        </w:rPr>
        <w:t>corgis</w:t>
      </w:r>
      <w:r w:rsidR="00430E18" w:rsidRPr="003634D3">
        <w:rPr>
          <w:rFonts w:ascii="Arial" w:hAnsi="Arial"/>
        </w:rPr>
        <w:t>.</w:t>
      </w:r>
    </w:p>
    <w:p w14:paraId="220BDD98" w14:textId="77777777" w:rsidR="00CF23B8" w:rsidRPr="003634D3" w:rsidRDefault="00CF23B8">
      <w:pPr>
        <w:spacing w:after="0"/>
        <w:rPr>
          <w:rFonts w:ascii="Arial" w:hAnsi="Arial"/>
        </w:rPr>
      </w:pPr>
    </w:p>
    <w:p w14:paraId="6F13DE6C" w14:textId="5324CD54" w:rsidR="00E106EA" w:rsidRPr="003634D3" w:rsidRDefault="00E94C5E">
      <w:pPr>
        <w:spacing w:after="0"/>
        <w:rPr>
          <w:rFonts w:ascii="Arial" w:hAnsi="Arial"/>
        </w:rPr>
      </w:pPr>
      <w:r w:rsidRPr="00E94C5E">
        <w:rPr>
          <w:rFonts w:ascii="Arial" w:hAnsi="Arial"/>
          <w:b/>
          <w:bCs/>
        </w:rPr>
        <w:t>Jim:</w:t>
      </w:r>
      <w:r w:rsidR="00A551BF" w:rsidRPr="003634D3">
        <w:rPr>
          <w:rFonts w:ascii="Arial" w:hAnsi="Arial"/>
        </w:rPr>
        <w:t xml:space="preserve"> </w:t>
      </w:r>
      <w:r w:rsidR="00430E18" w:rsidRPr="003634D3">
        <w:rPr>
          <w:rFonts w:ascii="Arial" w:hAnsi="Arial"/>
        </w:rPr>
        <w:t xml:space="preserve">And these little adorable creatures are running </w:t>
      </w:r>
      <w:r w:rsidR="00D95BB4" w:rsidRPr="003634D3">
        <w:rPr>
          <w:rFonts w:ascii="Arial" w:hAnsi="Arial"/>
        </w:rPr>
        <w:t xml:space="preserve">here and </w:t>
      </w:r>
      <w:r w:rsidR="00DB6DCF">
        <w:rPr>
          <w:rFonts w:ascii="Arial" w:hAnsi="Arial"/>
        </w:rPr>
        <w:t xml:space="preserve">they're </w:t>
      </w:r>
      <w:r w:rsidR="00430E18" w:rsidRPr="003634D3">
        <w:rPr>
          <w:rFonts w:ascii="Arial" w:hAnsi="Arial"/>
        </w:rPr>
        <w:t>running by</w:t>
      </w:r>
      <w:r w:rsidR="00D95BB4" w:rsidRPr="003634D3">
        <w:rPr>
          <w:rFonts w:ascii="Arial" w:hAnsi="Arial"/>
        </w:rPr>
        <w:t xml:space="preserve">, and </w:t>
      </w:r>
      <w:r w:rsidR="00E018EE">
        <w:rPr>
          <w:rFonts w:ascii="Arial" w:hAnsi="Arial"/>
        </w:rPr>
        <w:t xml:space="preserve">none of them </w:t>
      </w:r>
      <w:r w:rsidR="00430E18" w:rsidRPr="003634D3">
        <w:rPr>
          <w:rFonts w:ascii="Arial" w:hAnsi="Arial"/>
        </w:rPr>
        <w:t>look</w:t>
      </w:r>
      <w:r w:rsidR="00E018EE">
        <w:rPr>
          <w:rFonts w:ascii="Arial" w:hAnsi="Arial"/>
        </w:rPr>
        <w:t>ed</w:t>
      </w:r>
      <w:r w:rsidR="00430E18" w:rsidRPr="003634D3">
        <w:rPr>
          <w:rFonts w:ascii="Arial" w:hAnsi="Arial"/>
        </w:rPr>
        <w:t xml:space="preserve"> pretty big</w:t>
      </w:r>
      <w:r w:rsidR="00D95BB4" w:rsidRPr="003634D3">
        <w:rPr>
          <w:rFonts w:ascii="Arial" w:hAnsi="Arial"/>
        </w:rPr>
        <w:t xml:space="preserve">, </w:t>
      </w:r>
      <w:r w:rsidR="00430E18" w:rsidRPr="003634D3">
        <w:rPr>
          <w:rFonts w:ascii="Arial" w:hAnsi="Arial"/>
        </w:rPr>
        <w:t>even though this was supposed to be a Vietnamese pot</w:t>
      </w:r>
      <w:r w:rsidR="00D95BB4" w:rsidRPr="003634D3">
        <w:rPr>
          <w:rFonts w:ascii="Arial" w:hAnsi="Arial"/>
        </w:rPr>
        <w:t>-</w:t>
      </w:r>
      <w:r w:rsidR="00430E18" w:rsidRPr="003634D3">
        <w:rPr>
          <w:rFonts w:ascii="Arial" w:hAnsi="Arial"/>
        </w:rPr>
        <w:t>bellied pig.</w:t>
      </w:r>
      <w:r w:rsidR="00900A5D" w:rsidRPr="003634D3">
        <w:rPr>
          <w:rFonts w:ascii="Arial" w:hAnsi="Arial"/>
        </w:rPr>
        <w:t xml:space="preserve"> </w:t>
      </w:r>
      <w:r w:rsidR="00430E18" w:rsidRPr="003634D3">
        <w:rPr>
          <w:rFonts w:ascii="Arial" w:hAnsi="Arial"/>
        </w:rPr>
        <w:t>And then</w:t>
      </w:r>
      <w:r w:rsidR="00DC70E6">
        <w:rPr>
          <w:rFonts w:ascii="Arial" w:hAnsi="Arial"/>
        </w:rPr>
        <w:t>,</w:t>
      </w:r>
      <w:r w:rsidR="00430E18" w:rsidRPr="003634D3">
        <w:rPr>
          <w:rFonts w:ascii="Arial" w:hAnsi="Arial"/>
        </w:rPr>
        <w:t xml:space="preserve"> Connie says to me, </w:t>
      </w:r>
      <w:r w:rsidR="00900A5D" w:rsidRPr="003634D3">
        <w:rPr>
          <w:rFonts w:ascii="Arial" w:hAnsi="Arial"/>
        </w:rPr>
        <w:t>“</w:t>
      </w:r>
      <w:r w:rsidR="00430E18" w:rsidRPr="003634D3">
        <w:rPr>
          <w:rFonts w:ascii="Arial" w:hAnsi="Arial"/>
        </w:rPr>
        <w:t>Okay, which one do you want?</w:t>
      </w:r>
      <w:r w:rsidR="00900A5D" w:rsidRPr="003634D3">
        <w:rPr>
          <w:rFonts w:ascii="Arial" w:hAnsi="Arial"/>
        </w:rPr>
        <w:t>”</w:t>
      </w:r>
      <w:r w:rsidR="001C3BBB">
        <w:rPr>
          <w:rFonts w:ascii="Arial" w:hAnsi="Arial"/>
        </w:rPr>
        <w:t xml:space="preserve"> </w:t>
      </w:r>
      <w:r w:rsidR="00900A5D" w:rsidRPr="003634D3">
        <w:rPr>
          <w:rFonts w:ascii="Arial" w:hAnsi="Arial"/>
        </w:rPr>
        <w:t>“</w:t>
      </w:r>
      <w:r w:rsidR="00430E18" w:rsidRPr="003634D3">
        <w:rPr>
          <w:rFonts w:ascii="Arial" w:hAnsi="Arial"/>
        </w:rPr>
        <w:t>What are you talking about</w:t>
      </w:r>
      <w:r w:rsidR="00AC5D84" w:rsidRPr="003634D3">
        <w:rPr>
          <w:rFonts w:ascii="Arial" w:hAnsi="Arial"/>
        </w:rPr>
        <w:t xml:space="preserve"> w</w:t>
      </w:r>
      <w:r w:rsidR="00430E18" w:rsidRPr="003634D3">
        <w:rPr>
          <w:rFonts w:ascii="Arial" w:hAnsi="Arial"/>
        </w:rPr>
        <w:t>hich one do I want?</w:t>
      </w:r>
      <w:r w:rsidR="001C3BBB">
        <w:rPr>
          <w:rFonts w:ascii="Arial" w:hAnsi="Arial"/>
        </w:rPr>
        <w:t>"</w:t>
      </w:r>
      <w:r w:rsidR="00430E18" w:rsidRPr="003634D3">
        <w:rPr>
          <w:rFonts w:ascii="Arial" w:hAnsi="Arial"/>
        </w:rPr>
        <w:t xml:space="preserve"> </w:t>
      </w:r>
      <w:r w:rsidR="001C3BBB">
        <w:rPr>
          <w:rFonts w:ascii="Arial" w:hAnsi="Arial"/>
        </w:rPr>
        <w:t>"</w:t>
      </w:r>
      <w:r w:rsidR="00430E18" w:rsidRPr="003634D3">
        <w:rPr>
          <w:rFonts w:ascii="Arial" w:hAnsi="Arial"/>
        </w:rPr>
        <w:t>Pick out a pig.</w:t>
      </w:r>
      <w:r w:rsidR="001C3BBB">
        <w:rPr>
          <w:rFonts w:ascii="Arial" w:hAnsi="Arial"/>
        </w:rPr>
        <w:t>"</w:t>
      </w:r>
      <w:r w:rsidR="00AC5D84" w:rsidRPr="003634D3">
        <w:rPr>
          <w:rFonts w:ascii="Arial" w:hAnsi="Arial"/>
        </w:rPr>
        <w:t xml:space="preserve"> </w:t>
      </w:r>
      <w:r w:rsidR="001C3BBB">
        <w:rPr>
          <w:rFonts w:ascii="Arial" w:hAnsi="Arial"/>
        </w:rPr>
        <w:t>"</w:t>
      </w:r>
      <w:r w:rsidR="00430E18" w:rsidRPr="003634D3">
        <w:rPr>
          <w:rFonts w:ascii="Arial" w:hAnsi="Arial"/>
        </w:rPr>
        <w:t>We can't have a pig.</w:t>
      </w:r>
      <w:r w:rsidR="00284620">
        <w:rPr>
          <w:rFonts w:ascii="Arial" w:hAnsi="Arial"/>
        </w:rPr>
        <w:t>" "Why can't we?" "</w:t>
      </w:r>
      <w:r w:rsidR="00430E18" w:rsidRPr="003634D3">
        <w:rPr>
          <w:rFonts w:ascii="Arial" w:hAnsi="Arial"/>
        </w:rPr>
        <w:t>We have a no pet policy.</w:t>
      </w:r>
      <w:r w:rsidR="004D7469" w:rsidRPr="003634D3">
        <w:rPr>
          <w:rFonts w:ascii="Arial" w:hAnsi="Arial"/>
        </w:rPr>
        <w:t xml:space="preserve">” </w:t>
      </w:r>
      <w:r w:rsidR="00430E18" w:rsidRPr="003634D3">
        <w:rPr>
          <w:rFonts w:ascii="Arial" w:hAnsi="Arial"/>
        </w:rPr>
        <w:t>She said</w:t>
      </w:r>
      <w:r w:rsidR="004D7469" w:rsidRPr="003634D3">
        <w:rPr>
          <w:rFonts w:ascii="Arial" w:hAnsi="Arial"/>
        </w:rPr>
        <w:t>, “I</w:t>
      </w:r>
      <w:r w:rsidR="00430E18" w:rsidRPr="003634D3">
        <w:rPr>
          <w:rFonts w:ascii="Arial" w:hAnsi="Arial"/>
        </w:rPr>
        <w:t>f you don't pick out which one you want, I'm going to pick out the one I want.</w:t>
      </w:r>
      <w:r w:rsidR="00DB6B0F" w:rsidRPr="003634D3">
        <w:rPr>
          <w:rFonts w:ascii="Arial" w:hAnsi="Arial"/>
        </w:rPr>
        <w:t>”</w:t>
      </w:r>
      <w:r w:rsidR="00430E18" w:rsidRPr="003634D3">
        <w:rPr>
          <w:rFonts w:ascii="Arial" w:hAnsi="Arial"/>
        </w:rPr>
        <w:t xml:space="preserve"> The little piglets were running up to the fence</w:t>
      </w:r>
      <w:r w:rsidR="00E106EA" w:rsidRPr="003634D3">
        <w:rPr>
          <w:rFonts w:ascii="Arial" w:hAnsi="Arial"/>
        </w:rPr>
        <w:t xml:space="preserve">, </w:t>
      </w:r>
      <w:r w:rsidR="00430E18" w:rsidRPr="003634D3">
        <w:rPr>
          <w:rFonts w:ascii="Arial" w:hAnsi="Arial"/>
        </w:rPr>
        <w:t>but there was one that was scared</w:t>
      </w:r>
      <w:r w:rsidR="00E106EA" w:rsidRPr="003634D3">
        <w:rPr>
          <w:rFonts w:ascii="Arial" w:hAnsi="Arial"/>
        </w:rPr>
        <w:t xml:space="preserve">. </w:t>
      </w:r>
    </w:p>
    <w:p w14:paraId="4DAF75BE" w14:textId="77777777" w:rsidR="00E106EA" w:rsidRPr="003634D3" w:rsidRDefault="00E106EA">
      <w:pPr>
        <w:spacing w:after="0"/>
        <w:rPr>
          <w:rFonts w:ascii="Arial" w:hAnsi="Arial"/>
        </w:rPr>
      </w:pPr>
    </w:p>
    <w:p w14:paraId="6F772042" w14:textId="780B3590" w:rsidR="00CF23B8" w:rsidRPr="003634D3" w:rsidRDefault="00E94C5E">
      <w:pPr>
        <w:spacing w:after="0"/>
        <w:rPr>
          <w:rFonts w:ascii="Arial" w:hAnsi="Arial"/>
        </w:rPr>
      </w:pPr>
      <w:r w:rsidRPr="00E94C5E">
        <w:rPr>
          <w:rFonts w:ascii="Arial" w:hAnsi="Arial"/>
          <w:b/>
          <w:bCs/>
        </w:rPr>
        <w:lastRenderedPageBreak/>
        <w:t>Annie:</w:t>
      </w:r>
      <w:r w:rsidR="00E106EA" w:rsidRPr="003634D3">
        <w:rPr>
          <w:rFonts w:ascii="Arial" w:hAnsi="Arial"/>
        </w:rPr>
        <w:t xml:space="preserve"> H</w:t>
      </w:r>
      <w:r w:rsidR="00430E18" w:rsidRPr="003634D3">
        <w:rPr>
          <w:rFonts w:ascii="Arial" w:hAnsi="Arial"/>
        </w:rPr>
        <w:t>e stared at the front door and saw a tiny snout poking out. It was the runt of the litter.</w:t>
      </w:r>
      <w:r w:rsidR="00E106EA" w:rsidRPr="003634D3">
        <w:rPr>
          <w:rFonts w:ascii="Arial" w:hAnsi="Arial"/>
        </w:rPr>
        <w:t xml:space="preserve"> </w:t>
      </w:r>
      <w:r w:rsidR="00430E18" w:rsidRPr="003634D3">
        <w:rPr>
          <w:rFonts w:ascii="Arial" w:hAnsi="Arial"/>
        </w:rPr>
        <w:t>The palm</w:t>
      </w:r>
      <w:r w:rsidR="008D2BBE">
        <w:rPr>
          <w:rFonts w:ascii="Arial" w:hAnsi="Arial"/>
        </w:rPr>
        <w:t>-</w:t>
      </w:r>
      <w:r w:rsidR="00430E18" w:rsidRPr="003634D3">
        <w:rPr>
          <w:rFonts w:ascii="Arial" w:hAnsi="Arial"/>
        </w:rPr>
        <w:t>size</w:t>
      </w:r>
      <w:r w:rsidR="008D2BBE">
        <w:rPr>
          <w:rFonts w:ascii="Arial" w:hAnsi="Arial"/>
        </w:rPr>
        <w:t>d</w:t>
      </w:r>
      <w:r w:rsidR="00430E18" w:rsidRPr="003634D3">
        <w:rPr>
          <w:rFonts w:ascii="Arial" w:hAnsi="Arial"/>
        </w:rPr>
        <w:t xml:space="preserve"> piglet slowly emerged, and then it rushed back inside</w:t>
      </w:r>
      <w:r w:rsidR="00E106EA" w:rsidRPr="003634D3">
        <w:rPr>
          <w:rFonts w:ascii="Arial" w:hAnsi="Arial"/>
        </w:rPr>
        <w:t xml:space="preserve">. </w:t>
      </w:r>
    </w:p>
    <w:p w14:paraId="481D72A5" w14:textId="77777777" w:rsidR="00CF23B8" w:rsidRPr="003634D3" w:rsidRDefault="00CF23B8">
      <w:pPr>
        <w:spacing w:after="0"/>
        <w:rPr>
          <w:rFonts w:ascii="Arial" w:hAnsi="Arial"/>
        </w:rPr>
      </w:pPr>
    </w:p>
    <w:p w14:paraId="5273DAF1" w14:textId="1F0C3AA2" w:rsidR="00CF23B8" w:rsidRPr="003634D3" w:rsidRDefault="00E94C5E">
      <w:pPr>
        <w:spacing w:after="0"/>
        <w:rPr>
          <w:rFonts w:ascii="Arial" w:hAnsi="Arial"/>
        </w:rPr>
      </w:pPr>
      <w:r w:rsidRPr="00E94C5E">
        <w:rPr>
          <w:rFonts w:ascii="Arial" w:hAnsi="Arial"/>
          <w:b/>
          <w:bCs/>
        </w:rPr>
        <w:t>Jim:</w:t>
      </w:r>
      <w:r w:rsidR="00E106EA" w:rsidRPr="003634D3">
        <w:rPr>
          <w:rFonts w:ascii="Arial" w:hAnsi="Arial"/>
        </w:rPr>
        <w:t xml:space="preserve"> B</w:t>
      </w:r>
      <w:r w:rsidR="00430E18" w:rsidRPr="003634D3">
        <w:rPr>
          <w:rFonts w:ascii="Arial" w:hAnsi="Arial"/>
        </w:rPr>
        <w:t>ut she wouldn't venture more than a few feet out of there because she was so terrified. And I said</w:t>
      </w:r>
      <w:r w:rsidR="00A25A4A" w:rsidRPr="003634D3">
        <w:rPr>
          <w:rFonts w:ascii="Arial" w:hAnsi="Arial"/>
        </w:rPr>
        <w:t>, “O</w:t>
      </w:r>
      <w:r w:rsidR="00430E18" w:rsidRPr="003634D3">
        <w:rPr>
          <w:rFonts w:ascii="Arial" w:hAnsi="Arial"/>
        </w:rPr>
        <w:t>kay, I'll take the scary one.</w:t>
      </w:r>
      <w:r w:rsidR="00A25A4A" w:rsidRPr="003634D3">
        <w:rPr>
          <w:rFonts w:ascii="Arial" w:hAnsi="Arial"/>
        </w:rPr>
        <w:t>”</w:t>
      </w:r>
      <w:r w:rsidR="00430E18" w:rsidRPr="003634D3">
        <w:rPr>
          <w:rFonts w:ascii="Arial" w:hAnsi="Arial"/>
        </w:rPr>
        <w:t xml:space="preserve"> And then</w:t>
      </w:r>
      <w:r w:rsidR="000C2F10">
        <w:rPr>
          <w:rFonts w:ascii="Arial" w:hAnsi="Arial"/>
        </w:rPr>
        <w:t>,</w:t>
      </w:r>
      <w:r w:rsidR="00430E18" w:rsidRPr="003634D3">
        <w:rPr>
          <w:rFonts w:ascii="Arial" w:hAnsi="Arial"/>
        </w:rPr>
        <w:t xml:space="preserve"> the owner had walked over</w:t>
      </w:r>
      <w:r w:rsidR="00A25A4A" w:rsidRPr="003634D3">
        <w:rPr>
          <w:rFonts w:ascii="Arial" w:hAnsi="Arial"/>
        </w:rPr>
        <w:t xml:space="preserve">, </w:t>
      </w:r>
      <w:r w:rsidR="00430E18" w:rsidRPr="003634D3">
        <w:rPr>
          <w:rFonts w:ascii="Arial" w:hAnsi="Arial"/>
        </w:rPr>
        <w:t xml:space="preserve">and </w:t>
      </w:r>
      <w:r w:rsidR="00A25A4A" w:rsidRPr="003634D3">
        <w:rPr>
          <w:rFonts w:ascii="Arial" w:hAnsi="Arial"/>
        </w:rPr>
        <w:t xml:space="preserve">I </w:t>
      </w:r>
      <w:r w:rsidR="00430E18" w:rsidRPr="003634D3">
        <w:rPr>
          <w:rFonts w:ascii="Arial" w:hAnsi="Arial"/>
        </w:rPr>
        <w:t>said</w:t>
      </w:r>
      <w:r w:rsidR="00A25A4A" w:rsidRPr="003634D3">
        <w:rPr>
          <w:rFonts w:ascii="Arial" w:hAnsi="Arial"/>
        </w:rPr>
        <w:t>, “A</w:t>
      </w:r>
      <w:r w:rsidR="00430E18" w:rsidRPr="003634D3">
        <w:rPr>
          <w:rFonts w:ascii="Arial" w:hAnsi="Arial"/>
        </w:rPr>
        <w:t>s long as it's a female</w:t>
      </w:r>
      <w:r w:rsidR="00A25A4A" w:rsidRPr="003634D3">
        <w:rPr>
          <w:rFonts w:ascii="Arial" w:hAnsi="Arial"/>
        </w:rPr>
        <w:t xml:space="preserve">,” </w:t>
      </w:r>
      <w:r w:rsidR="00430E18" w:rsidRPr="003634D3">
        <w:rPr>
          <w:rFonts w:ascii="Arial" w:hAnsi="Arial"/>
        </w:rPr>
        <w:t>because females are the sma</w:t>
      </w:r>
      <w:r w:rsidR="00A25A4A" w:rsidRPr="003634D3">
        <w:rPr>
          <w:rFonts w:ascii="Arial" w:hAnsi="Arial"/>
        </w:rPr>
        <w:t xml:space="preserve">rtest </w:t>
      </w:r>
      <w:r w:rsidR="00430E18" w:rsidRPr="003634D3">
        <w:rPr>
          <w:rFonts w:ascii="Arial" w:hAnsi="Arial"/>
        </w:rPr>
        <w:t>of every different group</w:t>
      </w:r>
      <w:r w:rsidR="000565E9" w:rsidRPr="003634D3">
        <w:rPr>
          <w:rFonts w:ascii="Arial" w:hAnsi="Arial"/>
        </w:rPr>
        <w:t xml:space="preserve">, </w:t>
      </w:r>
      <w:r w:rsidR="00430E18" w:rsidRPr="003634D3">
        <w:rPr>
          <w:rFonts w:ascii="Arial" w:hAnsi="Arial"/>
        </w:rPr>
        <w:t>even in humans</w:t>
      </w:r>
      <w:r w:rsidR="000565E9" w:rsidRPr="003634D3">
        <w:rPr>
          <w:rFonts w:ascii="Arial" w:hAnsi="Arial"/>
        </w:rPr>
        <w:t>. G</w:t>
      </w:r>
      <w:r w:rsidR="00430E18" w:rsidRPr="003634D3">
        <w:rPr>
          <w:rFonts w:ascii="Arial" w:hAnsi="Arial"/>
        </w:rPr>
        <w:t>uys who just learn that</w:t>
      </w:r>
      <w:r w:rsidR="000565E9" w:rsidRPr="003634D3">
        <w:rPr>
          <w:rFonts w:ascii="Arial" w:hAnsi="Arial"/>
        </w:rPr>
        <w:t xml:space="preserve">, </w:t>
      </w:r>
      <w:r w:rsidR="00430E18" w:rsidRPr="003634D3">
        <w:rPr>
          <w:rFonts w:ascii="Arial" w:hAnsi="Arial"/>
        </w:rPr>
        <w:t xml:space="preserve">they know they're never </w:t>
      </w:r>
      <w:r w:rsidR="00666D83" w:rsidRPr="003634D3">
        <w:rPr>
          <w:rFonts w:ascii="Arial" w:hAnsi="Arial"/>
        </w:rPr>
        <w:t>going to</w:t>
      </w:r>
      <w:r w:rsidR="00430E18" w:rsidRPr="003634D3">
        <w:rPr>
          <w:rFonts w:ascii="Arial" w:hAnsi="Arial"/>
        </w:rPr>
        <w:t xml:space="preserve"> win an argument with a woman</w:t>
      </w:r>
      <w:r w:rsidR="00D32DE4" w:rsidRPr="003634D3">
        <w:rPr>
          <w:rFonts w:ascii="Arial" w:hAnsi="Arial"/>
        </w:rPr>
        <w:t xml:space="preserve">, </w:t>
      </w:r>
      <w:r w:rsidR="00430E18" w:rsidRPr="003634D3">
        <w:rPr>
          <w:rFonts w:ascii="Arial" w:hAnsi="Arial"/>
        </w:rPr>
        <w:t>so just leave it alone</w:t>
      </w:r>
      <w:r w:rsidR="00D32DE4" w:rsidRPr="003634D3">
        <w:rPr>
          <w:rFonts w:ascii="Arial" w:hAnsi="Arial"/>
        </w:rPr>
        <w:t>.</w:t>
      </w:r>
    </w:p>
    <w:p w14:paraId="41A32E2F" w14:textId="77777777" w:rsidR="00CF23B8" w:rsidRPr="003634D3" w:rsidRDefault="00CF23B8">
      <w:pPr>
        <w:spacing w:after="0"/>
        <w:rPr>
          <w:rFonts w:ascii="Arial" w:hAnsi="Arial"/>
        </w:rPr>
      </w:pPr>
    </w:p>
    <w:p w14:paraId="13577099" w14:textId="5426E1F9" w:rsidR="00CF23B8" w:rsidRPr="003634D3" w:rsidRDefault="001270E4">
      <w:pPr>
        <w:spacing w:after="0"/>
        <w:rPr>
          <w:rFonts w:ascii="Arial" w:hAnsi="Arial"/>
        </w:rPr>
      </w:pPr>
      <w:r w:rsidRPr="003634D3">
        <w:rPr>
          <w:rFonts w:ascii="Arial" w:hAnsi="Arial"/>
        </w:rPr>
        <w:t>W</w:t>
      </w:r>
      <w:r w:rsidR="00430E18" w:rsidRPr="003634D3">
        <w:rPr>
          <w:rFonts w:ascii="Arial" w:hAnsi="Arial"/>
        </w:rPr>
        <w:t>e got into Connie's van and put the pig right in the back of the van and the pig was snorting</w:t>
      </w:r>
      <w:r w:rsidR="004A1799">
        <w:rPr>
          <w:rFonts w:ascii="Arial" w:hAnsi="Arial"/>
        </w:rPr>
        <w:t>. W</w:t>
      </w:r>
      <w:r w:rsidR="00430E18" w:rsidRPr="003634D3">
        <w:rPr>
          <w:rFonts w:ascii="Arial" w:hAnsi="Arial"/>
        </w:rPr>
        <w:t>asn't crying</w:t>
      </w:r>
      <w:r w:rsidR="00FE7933" w:rsidRPr="003634D3">
        <w:rPr>
          <w:rFonts w:ascii="Arial" w:hAnsi="Arial"/>
        </w:rPr>
        <w:t xml:space="preserve">, </w:t>
      </w:r>
      <w:r w:rsidR="00430E18" w:rsidRPr="003634D3">
        <w:rPr>
          <w:rFonts w:ascii="Arial" w:hAnsi="Arial"/>
        </w:rPr>
        <w:t>was snor</w:t>
      </w:r>
      <w:r w:rsidR="004A1799">
        <w:rPr>
          <w:rFonts w:ascii="Arial" w:hAnsi="Arial"/>
        </w:rPr>
        <w:t>t</w:t>
      </w:r>
      <w:r w:rsidR="00430E18" w:rsidRPr="003634D3">
        <w:rPr>
          <w:rFonts w:ascii="Arial" w:hAnsi="Arial"/>
        </w:rPr>
        <w:t xml:space="preserve">ing </w:t>
      </w:r>
      <w:r w:rsidR="00FE7933" w:rsidRPr="003634D3">
        <w:rPr>
          <w:rFonts w:ascii="Arial" w:hAnsi="Arial"/>
        </w:rPr>
        <w:t xml:space="preserve">the whole </w:t>
      </w:r>
      <w:r w:rsidR="00430E18" w:rsidRPr="003634D3">
        <w:rPr>
          <w:rFonts w:ascii="Arial" w:hAnsi="Arial"/>
        </w:rPr>
        <w:t>way</w:t>
      </w:r>
      <w:r w:rsidR="00FE7933" w:rsidRPr="003634D3">
        <w:rPr>
          <w:rFonts w:ascii="Arial" w:hAnsi="Arial"/>
        </w:rPr>
        <w:t xml:space="preserve">, </w:t>
      </w:r>
      <w:r w:rsidR="00430E18" w:rsidRPr="003634D3">
        <w:rPr>
          <w:rFonts w:ascii="Arial" w:hAnsi="Arial"/>
        </w:rPr>
        <w:t xml:space="preserve">and I kept looking over at </w:t>
      </w:r>
      <w:r w:rsidR="004A1799">
        <w:rPr>
          <w:rFonts w:ascii="Arial" w:hAnsi="Arial"/>
        </w:rPr>
        <w:t xml:space="preserve">it, </w:t>
      </w:r>
      <w:r w:rsidR="00FE7933" w:rsidRPr="003634D3">
        <w:rPr>
          <w:rFonts w:ascii="Arial" w:hAnsi="Arial"/>
        </w:rPr>
        <w:t>“</w:t>
      </w:r>
      <w:r w:rsidR="00430E18" w:rsidRPr="003634D3">
        <w:rPr>
          <w:rFonts w:ascii="Arial" w:hAnsi="Arial"/>
        </w:rPr>
        <w:t>Nobody has a pig</w:t>
      </w:r>
      <w:r w:rsidR="00FE7933" w:rsidRPr="003634D3">
        <w:rPr>
          <w:rFonts w:ascii="Arial" w:hAnsi="Arial"/>
        </w:rPr>
        <w:t>. [laughs] A</w:t>
      </w:r>
      <w:r w:rsidR="00430E18" w:rsidRPr="003634D3">
        <w:rPr>
          <w:rFonts w:ascii="Arial" w:hAnsi="Arial"/>
        </w:rPr>
        <w:t xml:space="preserve"> pig for a pet.</w:t>
      </w:r>
      <w:r w:rsidR="00FE7933" w:rsidRPr="003634D3">
        <w:rPr>
          <w:rFonts w:ascii="Arial" w:hAnsi="Arial"/>
        </w:rPr>
        <w:t>”</w:t>
      </w:r>
      <w:r w:rsidR="00430E18" w:rsidRPr="003634D3">
        <w:rPr>
          <w:rFonts w:ascii="Arial" w:hAnsi="Arial"/>
        </w:rPr>
        <w:t xml:space="preserve"> So that's how I ended up with the pig and people ridiculed me all the time. </w:t>
      </w:r>
      <w:r w:rsidR="004C3DFD" w:rsidRPr="003634D3">
        <w:rPr>
          <w:rFonts w:ascii="Arial" w:hAnsi="Arial"/>
        </w:rPr>
        <w:t>“</w:t>
      </w:r>
      <w:r w:rsidR="00430E18" w:rsidRPr="003634D3">
        <w:rPr>
          <w:rFonts w:ascii="Arial" w:hAnsi="Arial"/>
        </w:rPr>
        <w:t>Wait a second, you have a pig. Why do you have a pig?</w:t>
      </w:r>
      <w:r w:rsidR="004C3DFD" w:rsidRPr="003634D3">
        <w:rPr>
          <w:rFonts w:ascii="Arial" w:hAnsi="Arial"/>
        </w:rPr>
        <w:t>”</w:t>
      </w:r>
      <w:r w:rsidR="00430E18" w:rsidRPr="003634D3">
        <w:rPr>
          <w:rFonts w:ascii="Arial" w:hAnsi="Arial"/>
        </w:rPr>
        <w:t xml:space="preserve"> </w:t>
      </w:r>
      <w:r w:rsidR="004C3DFD" w:rsidRPr="003634D3">
        <w:rPr>
          <w:rFonts w:ascii="Arial" w:hAnsi="Arial"/>
        </w:rPr>
        <w:t>“</w:t>
      </w:r>
      <w:r w:rsidR="00430E18" w:rsidRPr="003634D3">
        <w:rPr>
          <w:rFonts w:ascii="Arial" w:hAnsi="Arial"/>
        </w:rPr>
        <w:t>I got set up.</w:t>
      </w:r>
      <w:r w:rsidR="004C3DFD" w:rsidRPr="003634D3">
        <w:rPr>
          <w:rFonts w:ascii="Arial" w:hAnsi="Arial"/>
        </w:rPr>
        <w:t>”</w:t>
      </w:r>
    </w:p>
    <w:p w14:paraId="1C875CE6" w14:textId="77777777" w:rsidR="00CF23B8" w:rsidRPr="003634D3" w:rsidRDefault="00CF23B8">
      <w:pPr>
        <w:spacing w:after="0"/>
        <w:rPr>
          <w:rFonts w:ascii="Arial" w:hAnsi="Arial"/>
        </w:rPr>
      </w:pPr>
    </w:p>
    <w:p w14:paraId="1003A9B1" w14:textId="1BA00EA0" w:rsidR="00CF23B8" w:rsidRPr="003634D3" w:rsidRDefault="00E94C5E">
      <w:pPr>
        <w:spacing w:after="0"/>
        <w:rPr>
          <w:rFonts w:ascii="Arial" w:hAnsi="Arial"/>
        </w:rPr>
      </w:pPr>
      <w:r w:rsidRPr="00E94C5E">
        <w:rPr>
          <w:rFonts w:ascii="Arial" w:hAnsi="Arial"/>
          <w:b/>
          <w:bCs/>
        </w:rPr>
        <w:t>Annie:</w:t>
      </w:r>
      <w:r w:rsidR="004C3DFD" w:rsidRPr="003634D3">
        <w:rPr>
          <w:rFonts w:ascii="Arial" w:hAnsi="Arial"/>
        </w:rPr>
        <w:t xml:space="preserve"> </w:t>
      </w:r>
      <w:r w:rsidR="00430E18" w:rsidRPr="003634D3">
        <w:rPr>
          <w:rFonts w:ascii="Arial" w:hAnsi="Arial"/>
        </w:rPr>
        <w:t xml:space="preserve">They named her </w:t>
      </w:r>
      <w:r w:rsidR="004C3DFD" w:rsidRPr="003634D3">
        <w:rPr>
          <w:rFonts w:ascii="Arial" w:hAnsi="Arial"/>
        </w:rPr>
        <w:t xml:space="preserve">Rooty </w:t>
      </w:r>
      <w:r w:rsidR="00430E18" w:rsidRPr="003634D3">
        <w:rPr>
          <w:rFonts w:ascii="Arial" w:hAnsi="Arial"/>
        </w:rPr>
        <w:t xml:space="preserve">and put her in the family Christmas </w:t>
      </w:r>
      <w:r w:rsidR="00366617">
        <w:rPr>
          <w:rFonts w:ascii="Arial" w:hAnsi="Arial"/>
        </w:rPr>
        <w:t>photos</w:t>
      </w:r>
      <w:r w:rsidR="00430E18" w:rsidRPr="003634D3">
        <w:rPr>
          <w:rFonts w:ascii="Arial" w:hAnsi="Arial"/>
        </w:rPr>
        <w:t>.</w:t>
      </w:r>
    </w:p>
    <w:p w14:paraId="77919F5F" w14:textId="77777777" w:rsidR="00CF23B8" w:rsidRPr="003634D3" w:rsidRDefault="00CF23B8">
      <w:pPr>
        <w:spacing w:after="0"/>
        <w:rPr>
          <w:rFonts w:ascii="Arial" w:hAnsi="Arial"/>
        </w:rPr>
      </w:pPr>
    </w:p>
    <w:p w14:paraId="44151DF6" w14:textId="77777777" w:rsidR="00A05AAC" w:rsidRPr="003634D3" w:rsidRDefault="00A05AAC">
      <w:pPr>
        <w:spacing w:after="0"/>
        <w:rPr>
          <w:rFonts w:ascii="Arial" w:hAnsi="Arial"/>
        </w:rPr>
      </w:pPr>
      <w:r w:rsidRPr="003634D3">
        <w:rPr>
          <w:rFonts w:ascii="Arial" w:hAnsi="Arial"/>
        </w:rPr>
        <w:t>[pig snorts]</w:t>
      </w:r>
    </w:p>
    <w:p w14:paraId="0AF4C6CF" w14:textId="77777777" w:rsidR="00A05AAC" w:rsidRPr="003634D3" w:rsidRDefault="00A05AAC">
      <w:pPr>
        <w:spacing w:after="0"/>
        <w:rPr>
          <w:rFonts w:ascii="Arial" w:hAnsi="Arial"/>
        </w:rPr>
      </w:pPr>
    </w:p>
    <w:p w14:paraId="289C08EF" w14:textId="2F1E5C0D" w:rsidR="00CF23B8" w:rsidRPr="003634D3" w:rsidRDefault="00E94C5E">
      <w:pPr>
        <w:spacing w:after="0"/>
        <w:rPr>
          <w:rFonts w:ascii="Arial" w:hAnsi="Arial"/>
        </w:rPr>
      </w:pPr>
      <w:r w:rsidRPr="00E94C5E">
        <w:rPr>
          <w:rFonts w:ascii="Arial" w:hAnsi="Arial"/>
          <w:b/>
          <w:bCs/>
        </w:rPr>
        <w:t>Jim:</w:t>
      </w:r>
      <w:r w:rsidR="00A05AAC" w:rsidRPr="003634D3">
        <w:rPr>
          <w:rFonts w:ascii="Arial" w:hAnsi="Arial"/>
        </w:rPr>
        <w:t xml:space="preserve"> </w:t>
      </w:r>
      <w:r w:rsidR="00430E18" w:rsidRPr="003634D3">
        <w:rPr>
          <w:rFonts w:ascii="Arial" w:hAnsi="Arial"/>
        </w:rPr>
        <w:t>When my father and mother came to visit for the first time</w:t>
      </w:r>
      <w:r w:rsidR="00BF7905">
        <w:rPr>
          <w:rFonts w:ascii="Arial" w:hAnsi="Arial"/>
        </w:rPr>
        <w:t xml:space="preserve"> </w:t>
      </w:r>
      <w:r w:rsidR="00430E18" w:rsidRPr="003634D3">
        <w:rPr>
          <w:rFonts w:ascii="Arial" w:hAnsi="Arial"/>
        </w:rPr>
        <w:t>since we'd had this p</w:t>
      </w:r>
      <w:r w:rsidR="003A4718" w:rsidRPr="003634D3">
        <w:rPr>
          <w:rFonts w:ascii="Arial" w:hAnsi="Arial"/>
        </w:rPr>
        <w:t>i</w:t>
      </w:r>
      <w:r w:rsidR="00430E18" w:rsidRPr="003634D3">
        <w:rPr>
          <w:rFonts w:ascii="Arial" w:hAnsi="Arial"/>
        </w:rPr>
        <w:t>g</w:t>
      </w:r>
      <w:r w:rsidR="003A4718" w:rsidRPr="003634D3">
        <w:rPr>
          <w:rFonts w:ascii="Arial" w:hAnsi="Arial"/>
        </w:rPr>
        <w:t xml:space="preserve">, </w:t>
      </w:r>
      <w:r w:rsidR="00430E18" w:rsidRPr="003634D3">
        <w:rPr>
          <w:rFonts w:ascii="Arial" w:hAnsi="Arial"/>
        </w:rPr>
        <w:t>and my mother was a very elegant woman</w:t>
      </w:r>
      <w:r w:rsidR="009C3944">
        <w:rPr>
          <w:rFonts w:ascii="Arial" w:hAnsi="Arial"/>
        </w:rPr>
        <w:t xml:space="preserve">, </w:t>
      </w:r>
      <w:r w:rsidR="00430E18" w:rsidRPr="003634D3">
        <w:rPr>
          <w:rFonts w:ascii="Arial" w:hAnsi="Arial"/>
        </w:rPr>
        <w:t xml:space="preserve">I don't know if you're familiar with the show, </w:t>
      </w:r>
      <w:r w:rsidR="00430E18" w:rsidRPr="003634D3">
        <w:rPr>
          <w:rFonts w:ascii="Arial" w:hAnsi="Arial"/>
          <w:i/>
          <w:iCs/>
        </w:rPr>
        <w:t>Leave It to Beaver</w:t>
      </w:r>
      <w:r w:rsidR="00E10476" w:rsidRPr="003634D3">
        <w:rPr>
          <w:rFonts w:ascii="Arial" w:hAnsi="Arial"/>
        </w:rPr>
        <w:t xml:space="preserve">, </w:t>
      </w:r>
      <w:r w:rsidR="00430E18" w:rsidRPr="003634D3">
        <w:rPr>
          <w:rFonts w:ascii="Arial" w:hAnsi="Arial"/>
        </w:rPr>
        <w:t>but my mother was June Cleaver</w:t>
      </w:r>
      <w:r w:rsidR="00E10476" w:rsidRPr="003634D3">
        <w:rPr>
          <w:rFonts w:ascii="Arial" w:hAnsi="Arial"/>
        </w:rPr>
        <w:t>. S</w:t>
      </w:r>
      <w:r w:rsidR="00430E18" w:rsidRPr="003634D3">
        <w:rPr>
          <w:rFonts w:ascii="Arial" w:hAnsi="Arial"/>
        </w:rPr>
        <w:t>he gets out of bed and looks like she had just come from the hairdresser. Some of my friends would always notice</w:t>
      </w:r>
      <w:r w:rsidR="00D2158E" w:rsidRPr="003634D3">
        <w:rPr>
          <w:rFonts w:ascii="Arial" w:hAnsi="Arial"/>
        </w:rPr>
        <w:t>, “Y</w:t>
      </w:r>
      <w:r w:rsidR="00430E18" w:rsidRPr="003634D3">
        <w:rPr>
          <w:rFonts w:ascii="Arial" w:hAnsi="Arial"/>
        </w:rPr>
        <w:t>our mom has the nicest shoes,</w:t>
      </w:r>
      <w:r w:rsidR="00D2158E" w:rsidRPr="003634D3">
        <w:rPr>
          <w:rFonts w:ascii="Arial" w:hAnsi="Arial"/>
        </w:rPr>
        <w:t>”</w:t>
      </w:r>
      <w:r w:rsidR="00430E18" w:rsidRPr="003634D3">
        <w:rPr>
          <w:rFonts w:ascii="Arial" w:hAnsi="Arial"/>
        </w:rPr>
        <w:t xml:space="preserve"> and I've never even bothered to look at her shoes. So</w:t>
      </w:r>
      <w:r w:rsidR="00D2158E" w:rsidRPr="003634D3">
        <w:rPr>
          <w:rFonts w:ascii="Arial" w:hAnsi="Arial"/>
        </w:rPr>
        <w:t xml:space="preserve">, </w:t>
      </w:r>
      <w:r w:rsidR="00430E18" w:rsidRPr="003634D3">
        <w:rPr>
          <w:rFonts w:ascii="Arial" w:hAnsi="Arial"/>
        </w:rPr>
        <w:t xml:space="preserve">her first encounter with </w:t>
      </w:r>
      <w:r w:rsidR="00D2158E" w:rsidRPr="003634D3">
        <w:rPr>
          <w:rFonts w:ascii="Arial" w:hAnsi="Arial"/>
        </w:rPr>
        <w:t xml:space="preserve">Rooty, Rooty </w:t>
      </w:r>
      <w:r w:rsidR="00430E18" w:rsidRPr="003634D3">
        <w:rPr>
          <w:rFonts w:ascii="Arial" w:hAnsi="Arial"/>
        </w:rPr>
        <w:t xml:space="preserve">ran out of a closet and sniffed at her </w:t>
      </w:r>
      <w:r w:rsidR="00BD61FE" w:rsidRPr="003634D3">
        <w:rPr>
          <w:rFonts w:ascii="Arial" w:hAnsi="Arial"/>
        </w:rPr>
        <w:t xml:space="preserve">[pig snorting] </w:t>
      </w:r>
      <w:r w:rsidR="00430E18" w:rsidRPr="003634D3">
        <w:rPr>
          <w:rFonts w:ascii="Arial" w:hAnsi="Arial"/>
        </w:rPr>
        <w:t>and then urinated on her new shoes</w:t>
      </w:r>
      <w:r w:rsidR="00BD61FE" w:rsidRPr="003634D3">
        <w:rPr>
          <w:rFonts w:ascii="Arial" w:hAnsi="Arial"/>
        </w:rPr>
        <w:t xml:space="preserve">. [laughs] </w:t>
      </w:r>
    </w:p>
    <w:p w14:paraId="050F7166" w14:textId="77777777" w:rsidR="00CF23B8" w:rsidRPr="003634D3" w:rsidRDefault="00CF23B8">
      <w:pPr>
        <w:spacing w:after="0"/>
        <w:rPr>
          <w:rFonts w:ascii="Arial" w:hAnsi="Arial"/>
        </w:rPr>
      </w:pPr>
    </w:p>
    <w:p w14:paraId="3C7E0EDA" w14:textId="2AC17B32" w:rsidR="00CF23B8" w:rsidRPr="003634D3" w:rsidRDefault="009A4723">
      <w:pPr>
        <w:spacing w:after="0"/>
        <w:rPr>
          <w:rFonts w:ascii="Arial" w:hAnsi="Arial"/>
        </w:rPr>
      </w:pPr>
      <w:r w:rsidRPr="003634D3">
        <w:rPr>
          <w:rFonts w:ascii="Arial" w:hAnsi="Arial"/>
        </w:rPr>
        <w:t xml:space="preserve">She's </w:t>
      </w:r>
      <w:r w:rsidR="00430E18" w:rsidRPr="003634D3">
        <w:rPr>
          <w:rFonts w:ascii="Arial" w:hAnsi="Arial"/>
        </w:rPr>
        <w:t>like</w:t>
      </w:r>
      <w:r w:rsidRPr="003634D3">
        <w:rPr>
          <w:rFonts w:ascii="Arial" w:hAnsi="Arial"/>
        </w:rPr>
        <w:t>, “G</w:t>
      </w:r>
      <w:r w:rsidR="00430E18" w:rsidRPr="003634D3">
        <w:rPr>
          <w:rFonts w:ascii="Arial" w:hAnsi="Arial"/>
        </w:rPr>
        <w:t>et the hell out of here. This is my man.</w:t>
      </w:r>
      <w:r w:rsidRPr="003634D3">
        <w:rPr>
          <w:rFonts w:ascii="Arial" w:hAnsi="Arial"/>
        </w:rPr>
        <w:t>”</w:t>
      </w:r>
      <w:r w:rsidR="00430E18" w:rsidRPr="003634D3">
        <w:rPr>
          <w:rFonts w:ascii="Arial" w:hAnsi="Arial"/>
        </w:rPr>
        <w:t xml:space="preserve"> </w:t>
      </w:r>
      <w:r w:rsidR="006D2791" w:rsidRPr="003634D3">
        <w:rPr>
          <w:rFonts w:ascii="Arial" w:hAnsi="Arial"/>
        </w:rPr>
        <w:t>[chuckles] S</w:t>
      </w:r>
      <w:r w:rsidR="00430E18" w:rsidRPr="003634D3">
        <w:rPr>
          <w:rFonts w:ascii="Arial" w:hAnsi="Arial"/>
        </w:rPr>
        <w:t>he's marking her shoes</w:t>
      </w:r>
      <w:r w:rsidR="006D2791" w:rsidRPr="003634D3">
        <w:rPr>
          <w:rFonts w:ascii="Arial" w:hAnsi="Arial"/>
        </w:rPr>
        <w:t xml:space="preserve">. </w:t>
      </w:r>
      <w:r w:rsidR="00430E18" w:rsidRPr="003634D3">
        <w:rPr>
          <w:rFonts w:ascii="Arial" w:hAnsi="Arial"/>
        </w:rPr>
        <w:t>And then</w:t>
      </w:r>
      <w:r w:rsidR="006E62E0">
        <w:rPr>
          <w:rFonts w:ascii="Arial" w:hAnsi="Arial"/>
        </w:rPr>
        <w:t>,</w:t>
      </w:r>
      <w:r w:rsidR="00430E18" w:rsidRPr="003634D3">
        <w:rPr>
          <w:rFonts w:ascii="Arial" w:hAnsi="Arial"/>
        </w:rPr>
        <w:t xml:space="preserve"> my father was</w:t>
      </w:r>
      <w:r w:rsidR="006D2791" w:rsidRPr="003634D3">
        <w:rPr>
          <w:rFonts w:ascii="Arial" w:hAnsi="Arial"/>
        </w:rPr>
        <w:t xml:space="preserve"> </w:t>
      </w:r>
      <w:r w:rsidR="00430E18" w:rsidRPr="003634D3">
        <w:rPr>
          <w:rFonts w:ascii="Arial" w:hAnsi="Arial"/>
        </w:rPr>
        <w:t>saying a lot of expletives</w:t>
      </w:r>
      <w:r w:rsidR="006D2791" w:rsidRPr="003634D3">
        <w:rPr>
          <w:rFonts w:ascii="Arial" w:hAnsi="Arial"/>
        </w:rPr>
        <w:t xml:space="preserve">, “Hey, </w:t>
      </w:r>
      <w:r w:rsidR="00430E18" w:rsidRPr="003634D3">
        <w:rPr>
          <w:rFonts w:ascii="Arial" w:hAnsi="Arial"/>
        </w:rPr>
        <w:t>you're just crazy.</w:t>
      </w:r>
      <w:r w:rsidR="006D2791" w:rsidRPr="003634D3">
        <w:rPr>
          <w:rFonts w:ascii="Arial" w:hAnsi="Arial"/>
        </w:rPr>
        <w:t>”</w:t>
      </w:r>
      <w:r w:rsidR="00430E18" w:rsidRPr="003634D3">
        <w:rPr>
          <w:rFonts w:ascii="Arial" w:hAnsi="Arial"/>
        </w:rPr>
        <w:t xml:space="preserve"> But then that that evening, he fell asleep on the couch</w:t>
      </w:r>
      <w:r w:rsidR="006D2791" w:rsidRPr="003634D3">
        <w:rPr>
          <w:rFonts w:ascii="Arial" w:hAnsi="Arial"/>
        </w:rPr>
        <w:t>, a</w:t>
      </w:r>
      <w:r w:rsidR="00430E18" w:rsidRPr="003634D3">
        <w:rPr>
          <w:rFonts w:ascii="Arial" w:hAnsi="Arial"/>
        </w:rPr>
        <w:t xml:space="preserve">nd I saw that </w:t>
      </w:r>
      <w:r w:rsidR="006D2791" w:rsidRPr="003634D3">
        <w:rPr>
          <w:rFonts w:ascii="Arial" w:hAnsi="Arial"/>
        </w:rPr>
        <w:t xml:space="preserve">Rooty </w:t>
      </w:r>
      <w:r w:rsidR="00430E18" w:rsidRPr="003634D3">
        <w:rPr>
          <w:rFonts w:ascii="Arial" w:hAnsi="Arial"/>
        </w:rPr>
        <w:t>was snuggling with him</w:t>
      </w:r>
      <w:r w:rsidR="00FE44F3" w:rsidRPr="003634D3">
        <w:rPr>
          <w:rFonts w:ascii="Arial" w:hAnsi="Arial"/>
        </w:rPr>
        <w:t xml:space="preserve">, </w:t>
      </w:r>
      <w:r w:rsidR="00430E18" w:rsidRPr="003634D3">
        <w:rPr>
          <w:rFonts w:ascii="Arial" w:hAnsi="Arial"/>
        </w:rPr>
        <w:t>and he had his arm around R</w:t>
      </w:r>
      <w:r w:rsidR="00FE44F3" w:rsidRPr="003634D3">
        <w:rPr>
          <w:rFonts w:ascii="Arial" w:hAnsi="Arial"/>
        </w:rPr>
        <w:t>ooty,</w:t>
      </w:r>
      <w:r w:rsidR="00430E18" w:rsidRPr="003634D3">
        <w:rPr>
          <w:rFonts w:ascii="Arial" w:hAnsi="Arial"/>
        </w:rPr>
        <w:t xml:space="preserve"> and </w:t>
      </w:r>
      <w:r w:rsidR="00FE44F3" w:rsidRPr="003634D3">
        <w:rPr>
          <w:rFonts w:ascii="Arial" w:hAnsi="Arial"/>
        </w:rPr>
        <w:t>Rooty</w:t>
      </w:r>
      <w:r w:rsidR="00430E18" w:rsidRPr="003634D3">
        <w:rPr>
          <w:rFonts w:ascii="Arial" w:hAnsi="Arial"/>
        </w:rPr>
        <w:t xml:space="preserve"> was resting her snout on his shoulder and it</w:t>
      </w:r>
      <w:r w:rsidR="006E62E0">
        <w:rPr>
          <w:rFonts w:ascii="Arial" w:hAnsi="Arial"/>
        </w:rPr>
        <w:t xml:space="preserve"> was</w:t>
      </w:r>
      <w:r w:rsidR="00430E18" w:rsidRPr="003634D3">
        <w:rPr>
          <w:rFonts w:ascii="Arial" w:hAnsi="Arial"/>
        </w:rPr>
        <w:t xml:space="preserve"> like, </w:t>
      </w:r>
      <w:r w:rsidR="007108E3" w:rsidRPr="003634D3">
        <w:rPr>
          <w:rFonts w:ascii="Arial" w:hAnsi="Arial"/>
        </w:rPr>
        <w:t>“O</w:t>
      </w:r>
      <w:r w:rsidR="00430E18" w:rsidRPr="003634D3">
        <w:rPr>
          <w:rFonts w:ascii="Arial" w:hAnsi="Arial"/>
        </w:rPr>
        <w:t>kay</w:t>
      </w:r>
      <w:r w:rsidR="007108E3" w:rsidRPr="003634D3">
        <w:rPr>
          <w:rFonts w:ascii="Arial" w:hAnsi="Arial"/>
        </w:rPr>
        <w:t xml:space="preserve">.” [laughs] </w:t>
      </w:r>
    </w:p>
    <w:p w14:paraId="4B0C8EE5" w14:textId="77777777" w:rsidR="00CF23B8" w:rsidRPr="003634D3" w:rsidRDefault="00CF23B8">
      <w:pPr>
        <w:spacing w:after="0"/>
        <w:rPr>
          <w:rFonts w:ascii="Arial" w:hAnsi="Arial"/>
        </w:rPr>
      </w:pPr>
    </w:p>
    <w:p w14:paraId="44AB89EE" w14:textId="0026EDB5" w:rsidR="00CF23B8" w:rsidRPr="003634D3" w:rsidRDefault="007108E3">
      <w:pPr>
        <w:spacing w:after="0"/>
        <w:rPr>
          <w:rFonts w:ascii="Arial" w:hAnsi="Arial"/>
        </w:rPr>
      </w:pPr>
      <w:r w:rsidRPr="003634D3">
        <w:rPr>
          <w:rFonts w:ascii="Arial" w:hAnsi="Arial"/>
        </w:rPr>
        <w:t>S</w:t>
      </w:r>
      <w:r w:rsidR="00430E18" w:rsidRPr="003634D3">
        <w:rPr>
          <w:rFonts w:ascii="Arial" w:hAnsi="Arial"/>
        </w:rPr>
        <w:t>he slept in a closet</w:t>
      </w:r>
      <w:r w:rsidR="007125B6" w:rsidRPr="003634D3">
        <w:rPr>
          <w:rFonts w:ascii="Arial" w:hAnsi="Arial"/>
        </w:rPr>
        <w:t>, a</w:t>
      </w:r>
      <w:r w:rsidR="00430E18" w:rsidRPr="003634D3">
        <w:rPr>
          <w:rFonts w:ascii="Arial" w:hAnsi="Arial"/>
        </w:rPr>
        <w:t>nd right when you walk in our front door, there's a big huge closet and the door would just be cracked. But people would lose stuff all the time</w:t>
      </w:r>
      <w:r w:rsidR="001303FD" w:rsidRPr="003634D3">
        <w:rPr>
          <w:rFonts w:ascii="Arial" w:hAnsi="Arial"/>
        </w:rPr>
        <w:t>, t</w:t>
      </w:r>
      <w:r w:rsidR="00430E18" w:rsidRPr="003634D3">
        <w:rPr>
          <w:rFonts w:ascii="Arial" w:hAnsi="Arial"/>
        </w:rPr>
        <w:t>heir car keys</w:t>
      </w:r>
      <w:r w:rsidR="00E34B94">
        <w:rPr>
          <w:rFonts w:ascii="Arial" w:hAnsi="Arial"/>
        </w:rPr>
        <w:t>. S</w:t>
      </w:r>
      <w:r w:rsidR="00430E18" w:rsidRPr="003634D3">
        <w:rPr>
          <w:rFonts w:ascii="Arial" w:hAnsi="Arial"/>
        </w:rPr>
        <w:t>he loved going into women's purses, especially if she could find</w:t>
      </w:r>
      <w:r w:rsidR="0099104A">
        <w:rPr>
          <w:rFonts w:ascii="Arial" w:hAnsi="Arial"/>
        </w:rPr>
        <w:t xml:space="preserve">-- </w:t>
      </w:r>
      <w:r w:rsidR="00430E18" w:rsidRPr="003634D3">
        <w:rPr>
          <w:rFonts w:ascii="Arial" w:hAnsi="Arial"/>
        </w:rPr>
        <w:t xml:space="preserve">excuse me, her </w:t>
      </w:r>
      <w:proofErr w:type="spellStart"/>
      <w:r w:rsidR="00430E18" w:rsidRPr="003634D3">
        <w:rPr>
          <w:rFonts w:ascii="Arial" w:hAnsi="Arial"/>
        </w:rPr>
        <w:t>Tampax</w:t>
      </w:r>
      <w:proofErr w:type="spellEnd"/>
      <w:r w:rsidR="00B15C64" w:rsidRPr="003634D3">
        <w:rPr>
          <w:rFonts w:ascii="Arial" w:hAnsi="Arial"/>
        </w:rPr>
        <w:t xml:space="preserve"> or something or </w:t>
      </w:r>
      <w:r w:rsidR="00430E18" w:rsidRPr="003634D3">
        <w:rPr>
          <w:rFonts w:ascii="Arial" w:hAnsi="Arial"/>
        </w:rPr>
        <w:t>breath mints</w:t>
      </w:r>
      <w:r w:rsidR="00B15C64" w:rsidRPr="003634D3">
        <w:rPr>
          <w:rFonts w:ascii="Arial" w:hAnsi="Arial"/>
        </w:rPr>
        <w:t>. P</w:t>
      </w:r>
      <w:r w:rsidR="00430E18" w:rsidRPr="003634D3">
        <w:rPr>
          <w:rFonts w:ascii="Arial" w:hAnsi="Arial"/>
        </w:rPr>
        <w:t>eople were losing stuff</w:t>
      </w:r>
      <w:r w:rsidR="00B15C64" w:rsidRPr="003634D3">
        <w:rPr>
          <w:rFonts w:ascii="Arial" w:hAnsi="Arial"/>
        </w:rPr>
        <w:t>, a</w:t>
      </w:r>
      <w:r w:rsidR="00430E18" w:rsidRPr="003634D3">
        <w:rPr>
          <w:rFonts w:ascii="Arial" w:hAnsi="Arial"/>
        </w:rPr>
        <w:t xml:space="preserve">nd they'd say, </w:t>
      </w:r>
      <w:r w:rsidR="00B15C64" w:rsidRPr="003634D3">
        <w:rPr>
          <w:rFonts w:ascii="Arial" w:hAnsi="Arial"/>
        </w:rPr>
        <w:t>“</w:t>
      </w:r>
      <w:r w:rsidR="00430E18" w:rsidRPr="003634D3">
        <w:rPr>
          <w:rFonts w:ascii="Arial" w:hAnsi="Arial"/>
        </w:rPr>
        <w:t xml:space="preserve">Oh, let me check under </w:t>
      </w:r>
      <w:r w:rsidR="00FE44F3" w:rsidRPr="003634D3">
        <w:rPr>
          <w:rFonts w:ascii="Arial" w:hAnsi="Arial"/>
        </w:rPr>
        <w:t>Rooty</w:t>
      </w:r>
      <w:r w:rsidR="00430E18" w:rsidRPr="003634D3">
        <w:rPr>
          <w:rFonts w:ascii="Arial" w:hAnsi="Arial"/>
        </w:rPr>
        <w:t>'s blanket. Well, there's a key</w:t>
      </w:r>
      <w:r w:rsidR="00B15C64" w:rsidRPr="003634D3">
        <w:rPr>
          <w:rFonts w:ascii="Arial" w:hAnsi="Arial"/>
        </w:rPr>
        <w:t>.” “What’s that? O</w:t>
      </w:r>
      <w:r w:rsidR="00430E18" w:rsidRPr="003634D3">
        <w:rPr>
          <w:rFonts w:ascii="Arial" w:hAnsi="Arial"/>
        </w:rPr>
        <w:t>h, man, that's</w:t>
      </w:r>
      <w:r w:rsidR="00B15C64" w:rsidRPr="003634D3">
        <w:rPr>
          <w:rFonts w:ascii="Arial" w:hAnsi="Arial"/>
        </w:rPr>
        <w:t xml:space="preserve">-- </w:t>
      </w:r>
      <w:r w:rsidR="00430E18" w:rsidRPr="003634D3">
        <w:rPr>
          <w:rFonts w:ascii="Arial" w:hAnsi="Arial"/>
        </w:rPr>
        <w:t xml:space="preserve">oh, that's what </w:t>
      </w:r>
      <w:r w:rsidR="00B15C64" w:rsidRPr="003634D3">
        <w:rPr>
          <w:rFonts w:ascii="Arial" w:hAnsi="Arial"/>
        </w:rPr>
        <w:t xml:space="preserve">so and so </w:t>
      </w:r>
      <w:r w:rsidR="00430E18" w:rsidRPr="003634D3">
        <w:rPr>
          <w:rFonts w:ascii="Arial" w:hAnsi="Arial"/>
        </w:rPr>
        <w:t>was asking for.</w:t>
      </w:r>
      <w:r w:rsidR="00B15C64" w:rsidRPr="003634D3">
        <w:rPr>
          <w:rFonts w:ascii="Arial" w:hAnsi="Arial"/>
        </w:rPr>
        <w:t>”</w:t>
      </w:r>
      <w:r w:rsidR="00430E18" w:rsidRPr="003634D3">
        <w:rPr>
          <w:rFonts w:ascii="Arial" w:hAnsi="Arial"/>
        </w:rPr>
        <w:t xml:space="preserve"> </w:t>
      </w:r>
      <w:r w:rsidR="00B15C64" w:rsidRPr="003634D3">
        <w:rPr>
          <w:rFonts w:ascii="Arial" w:hAnsi="Arial"/>
        </w:rPr>
        <w:t>“</w:t>
      </w:r>
      <w:r w:rsidR="00430E18" w:rsidRPr="003634D3">
        <w:rPr>
          <w:rFonts w:ascii="Arial" w:hAnsi="Arial"/>
        </w:rPr>
        <w:t>Oh, what's this</w:t>
      </w:r>
      <w:r w:rsidR="00B15C64" w:rsidRPr="003634D3">
        <w:rPr>
          <w:rFonts w:ascii="Arial" w:hAnsi="Arial"/>
        </w:rPr>
        <w:t xml:space="preserve">?” [chuckles] </w:t>
      </w:r>
    </w:p>
    <w:p w14:paraId="03D73646" w14:textId="77777777" w:rsidR="00CF23B8" w:rsidRPr="003634D3" w:rsidRDefault="00CF23B8">
      <w:pPr>
        <w:spacing w:after="0"/>
        <w:rPr>
          <w:rFonts w:ascii="Arial" w:hAnsi="Arial"/>
        </w:rPr>
      </w:pPr>
    </w:p>
    <w:p w14:paraId="7249C17E" w14:textId="4208D5D2" w:rsidR="00CF23B8" w:rsidRPr="003634D3" w:rsidRDefault="00E94C5E">
      <w:pPr>
        <w:spacing w:after="0"/>
        <w:rPr>
          <w:rFonts w:ascii="Arial" w:hAnsi="Arial"/>
        </w:rPr>
      </w:pPr>
      <w:r w:rsidRPr="00E94C5E">
        <w:rPr>
          <w:rFonts w:ascii="Arial" w:hAnsi="Arial"/>
          <w:b/>
          <w:bCs/>
        </w:rPr>
        <w:t>Annie:</w:t>
      </w:r>
      <w:r w:rsidR="009B6197" w:rsidRPr="003634D3">
        <w:rPr>
          <w:rFonts w:ascii="Arial" w:hAnsi="Arial"/>
        </w:rPr>
        <w:t xml:space="preserve"> Rooty </w:t>
      </w:r>
      <w:r w:rsidR="00430E18" w:rsidRPr="003634D3">
        <w:rPr>
          <w:rFonts w:ascii="Arial" w:hAnsi="Arial"/>
        </w:rPr>
        <w:t>quickly grew too big for her litterbox. So</w:t>
      </w:r>
      <w:r w:rsidR="009B6197" w:rsidRPr="003634D3">
        <w:rPr>
          <w:rFonts w:ascii="Arial" w:hAnsi="Arial"/>
        </w:rPr>
        <w:t xml:space="preserve">, </w:t>
      </w:r>
      <w:r w:rsidR="00430E18" w:rsidRPr="003634D3">
        <w:rPr>
          <w:rFonts w:ascii="Arial" w:hAnsi="Arial"/>
        </w:rPr>
        <w:t>they started going on these glorious walks</w:t>
      </w:r>
      <w:r w:rsidR="009B6197" w:rsidRPr="003634D3">
        <w:rPr>
          <w:rFonts w:ascii="Arial" w:hAnsi="Arial"/>
        </w:rPr>
        <w:t xml:space="preserve">, </w:t>
      </w:r>
      <w:r w:rsidR="00430E18" w:rsidRPr="003634D3">
        <w:rPr>
          <w:rFonts w:ascii="Arial" w:hAnsi="Arial"/>
        </w:rPr>
        <w:t xml:space="preserve">through the streets of New Orleans. </w:t>
      </w:r>
      <w:r w:rsidR="009B6197" w:rsidRPr="003634D3">
        <w:rPr>
          <w:rFonts w:ascii="Arial" w:hAnsi="Arial"/>
        </w:rPr>
        <w:t>S</w:t>
      </w:r>
      <w:r w:rsidR="00430E18" w:rsidRPr="003634D3">
        <w:rPr>
          <w:rFonts w:ascii="Arial" w:hAnsi="Arial"/>
        </w:rPr>
        <w:t>he sniffed out the routes</w:t>
      </w:r>
      <w:r w:rsidR="00BF3E24">
        <w:rPr>
          <w:rFonts w:ascii="Arial" w:hAnsi="Arial"/>
        </w:rPr>
        <w:t>. S</w:t>
      </w:r>
      <w:r w:rsidR="00430E18" w:rsidRPr="003634D3">
        <w:rPr>
          <w:rFonts w:ascii="Arial" w:hAnsi="Arial"/>
        </w:rPr>
        <w:t xml:space="preserve">he strolled by the big mansions along St. Charles Avenue. They had the best </w:t>
      </w:r>
      <w:r w:rsidR="00AD760D">
        <w:rPr>
          <w:rFonts w:ascii="Arial" w:hAnsi="Arial"/>
        </w:rPr>
        <w:t>acorns.</w:t>
      </w:r>
    </w:p>
    <w:p w14:paraId="1290E31B" w14:textId="77777777" w:rsidR="00CF23B8" w:rsidRPr="003634D3" w:rsidRDefault="00CF23B8">
      <w:pPr>
        <w:spacing w:after="0"/>
        <w:rPr>
          <w:rFonts w:ascii="Arial" w:hAnsi="Arial"/>
        </w:rPr>
      </w:pPr>
    </w:p>
    <w:p w14:paraId="7DA564F1" w14:textId="0326DB6D" w:rsidR="00CF23B8" w:rsidRPr="003634D3" w:rsidRDefault="00E94C5E">
      <w:pPr>
        <w:spacing w:after="0"/>
        <w:rPr>
          <w:rFonts w:ascii="Arial" w:hAnsi="Arial"/>
        </w:rPr>
      </w:pPr>
      <w:r w:rsidRPr="00E94C5E">
        <w:rPr>
          <w:rFonts w:ascii="Arial" w:hAnsi="Arial"/>
          <w:b/>
          <w:bCs/>
        </w:rPr>
        <w:t>Jim:</w:t>
      </w:r>
      <w:r w:rsidR="0077512E" w:rsidRPr="003634D3">
        <w:rPr>
          <w:rFonts w:ascii="Arial" w:hAnsi="Arial"/>
        </w:rPr>
        <w:t xml:space="preserve"> </w:t>
      </w:r>
      <w:r w:rsidR="00430E18" w:rsidRPr="003634D3">
        <w:rPr>
          <w:rFonts w:ascii="Arial" w:hAnsi="Arial"/>
        </w:rPr>
        <w:t>I would show her off</w:t>
      </w:r>
      <w:r w:rsidR="0077512E" w:rsidRPr="003634D3">
        <w:rPr>
          <w:rFonts w:ascii="Arial" w:hAnsi="Arial"/>
        </w:rPr>
        <w:t xml:space="preserve"> s</w:t>
      </w:r>
      <w:r w:rsidR="00430E18" w:rsidRPr="003634D3">
        <w:rPr>
          <w:rFonts w:ascii="Arial" w:hAnsi="Arial"/>
        </w:rPr>
        <w:t>ometimes</w:t>
      </w:r>
      <w:r w:rsidR="0077512E" w:rsidRPr="003634D3">
        <w:rPr>
          <w:rFonts w:ascii="Arial" w:hAnsi="Arial"/>
        </w:rPr>
        <w:t>. S</w:t>
      </w:r>
      <w:r w:rsidR="00430E18" w:rsidRPr="003634D3">
        <w:rPr>
          <w:rFonts w:ascii="Arial" w:hAnsi="Arial"/>
        </w:rPr>
        <w:t>omebody would come up and say</w:t>
      </w:r>
      <w:r w:rsidR="0077512E" w:rsidRPr="003634D3">
        <w:rPr>
          <w:rFonts w:ascii="Arial" w:hAnsi="Arial"/>
        </w:rPr>
        <w:t>, “</w:t>
      </w:r>
      <w:r w:rsidR="00DD6D35">
        <w:rPr>
          <w:rFonts w:ascii="Arial" w:hAnsi="Arial"/>
        </w:rPr>
        <w:t>Are p</w:t>
      </w:r>
      <w:r w:rsidR="00430E18" w:rsidRPr="003634D3">
        <w:rPr>
          <w:rFonts w:ascii="Arial" w:hAnsi="Arial"/>
        </w:rPr>
        <w:t>igs as smart as they say</w:t>
      </w:r>
      <w:r w:rsidR="0077512E" w:rsidRPr="003634D3">
        <w:rPr>
          <w:rFonts w:ascii="Arial" w:hAnsi="Arial"/>
        </w:rPr>
        <w:t xml:space="preserve">, huh?” </w:t>
      </w:r>
      <w:r w:rsidR="00430E18" w:rsidRPr="003634D3">
        <w:rPr>
          <w:rFonts w:ascii="Arial" w:hAnsi="Arial"/>
        </w:rPr>
        <w:t>I said,</w:t>
      </w:r>
      <w:r w:rsidR="0077512E" w:rsidRPr="003634D3">
        <w:rPr>
          <w:rFonts w:ascii="Arial" w:hAnsi="Arial"/>
        </w:rPr>
        <w:t xml:space="preserve"> “Hmm. </w:t>
      </w:r>
      <w:r w:rsidR="00430E18" w:rsidRPr="003634D3">
        <w:rPr>
          <w:rFonts w:ascii="Arial" w:hAnsi="Arial"/>
        </w:rPr>
        <w:t>Okay, watch this.</w:t>
      </w:r>
      <w:r w:rsidR="0077512E" w:rsidRPr="003634D3">
        <w:rPr>
          <w:rFonts w:ascii="Arial" w:hAnsi="Arial"/>
        </w:rPr>
        <w:t>”</w:t>
      </w:r>
      <w:r w:rsidR="00430E18" w:rsidRPr="003634D3">
        <w:rPr>
          <w:rFonts w:ascii="Arial" w:hAnsi="Arial"/>
        </w:rPr>
        <w:t xml:space="preserve"> I</w:t>
      </w:r>
      <w:r w:rsidR="00A92A8E" w:rsidRPr="003634D3">
        <w:rPr>
          <w:rFonts w:ascii="Arial" w:hAnsi="Arial"/>
        </w:rPr>
        <w:t>’d</w:t>
      </w:r>
      <w:r w:rsidR="00430E18" w:rsidRPr="003634D3">
        <w:rPr>
          <w:rFonts w:ascii="Arial" w:hAnsi="Arial"/>
        </w:rPr>
        <w:t xml:space="preserve"> step off the curb and say</w:t>
      </w:r>
      <w:r w:rsidR="00C21D40" w:rsidRPr="003634D3">
        <w:rPr>
          <w:rFonts w:ascii="Arial" w:hAnsi="Arial"/>
        </w:rPr>
        <w:t>, “</w:t>
      </w:r>
      <w:r w:rsidR="00FE44F3" w:rsidRPr="003634D3">
        <w:rPr>
          <w:rFonts w:ascii="Arial" w:hAnsi="Arial"/>
        </w:rPr>
        <w:t>Rooty</w:t>
      </w:r>
      <w:r w:rsidR="00C21D40" w:rsidRPr="003634D3">
        <w:rPr>
          <w:rFonts w:ascii="Arial" w:hAnsi="Arial"/>
        </w:rPr>
        <w:t>,</w:t>
      </w:r>
      <w:r w:rsidR="00430E18" w:rsidRPr="003634D3">
        <w:rPr>
          <w:rFonts w:ascii="Arial" w:hAnsi="Arial"/>
        </w:rPr>
        <w:t xml:space="preserve"> poop</w:t>
      </w:r>
      <w:r w:rsidR="00C21D40" w:rsidRPr="003634D3">
        <w:rPr>
          <w:rFonts w:ascii="Arial" w:hAnsi="Arial"/>
        </w:rPr>
        <w:t>.” A</w:t>
      </w:r>
      <w:r w:rsidR="00430E18" w:rsidRPr="003634D3">
        <w:rPr>
          <w:rFonts w:ascii="Arial" w:hAnsi="Arial"/>
        </w:rPr>
        <w:t>nd she'd step off the curb and poop.</w:t>
      </w:r>
      <w:r w:rsidR="00C21D40" w:rsidRPr="003634D3">
        <w:rPr>
          <w:rFonts w:ascii="Arial" w:hAnsi="Arial"/>
        </w:rPr>
        <w:t xml:space="preserve"> [laughs] </w:t>
      </w:r>
    </w:p>
    <w:p w14:paraId="4D1E69BC" w14:textId="77777777" w:rsidR="00CF23B8" w:rsidRPr="003634D3" w:rsidRDefault="00CF23B8">
      <w:pPr>
        <w:spacing w:after="0"/>
        <w:rPr>
          <w:rFonts w:ascii="Arial" w:hAnsi="Arial"/>
        </w:rPr>
      </w:pPr>
    </w:p>
    <w:p w14:paraId="0DD1B6AD" w14:textId="0E8D3F60" w:rsidR="00CF23B8" w:rsidRPr="003634D3" w:rsidRDefault="00430E18">
      <w:pPr>
        <w:spacing w:after="0"/>
        <w:rPr>
          <w:rFonts w:ascii="Arial" w:hAnsi="Arial"/>
        </w:rPr>
      </w:pPr>
      <w:r w:rsidRPr="003634D3">
        <w:rPr>
          <w:rFonts w:ascii="Arial" w:hAnsi="Arial"/>
        </w:rPr>
        <w:lastRenderedPageBreak/>
        <w:t xml:space="preserve">She was walking, and all </w:t>
      </w:r>
      <w:r w:rsidR="00EE1993">
        <w:rPr>
          <w:rFonts w:ascii="Arial" w:hAnsi="Arial"/>
        </w:rPr>
        <w:t xml:space="preserve">of </w:t>
      </w:r>
      <w:r w:rsidRPr="003634D3">
        <w:rPr>
          <w:rFonts w:ascii="Arial" w:hAnsi="Arial"/>
        </w:rPr>
        <w:t xml:space="preserve">sudden a police car comes zooming up and pulls over and she </w:t>
      </w:r>
      <w:r w:rsidR="00EE1993">
        <w:rPr>
          <w:rFonts w:ascii="Arial" w:hAnsi="Arial"/>
        </w:rPr>
        <w:t xml:space="preserve">was </w:t>
      </w:r>
      <w:r w:rsidRPr="003634D3">
        <w:rPr>
          <w:rFonts w:ascii="Arial" w:hAnsi="Arial"/>
        </w:rPr>
        <w:t xml:space="preserve">like, </w:t>
      </w:r>
      <w:r w:rsidR="006B6220" w:rsidRPr="003634D3">
        <w:rPr>
          <w:rFonts w:ascii="Arial" w:hAnsi="Arial"/>
        </w:rPr>
        <w:t>“O</w:t>
      </w:r>
      <w:r w:rsidRPr="003634D3">
        <w:rPr>
          <w:rFonts w:ascii="Arial" w:hAnsi="Arial"/>
        </w:rPr>
        <w:t>h, no</w:t>
      </w:r>
      <w:r w:rsidR="006B6220" w:rsidRPr="003634D3">
        <w:rPr>
          <w:rFonts w:ascii="Arial" w:hAnsi="Arial"/>
        </w:rPr>
        <w:t>. N</w:t>
      </w:r>
      <w:r w:rsidRPr="003634D3">
        <w:rPr>
          <w:rFonts w:ascii="Arial" w:hAnsi="Arial"/>
        </w:rPr>
        <w:t>ow we're in trouble</w:t>
      </w:r>
      <w:r w:rsidR="006B6220" w:rsidRPr="003634D3">
        <w:rPr>
          <w:rFonts w:ascii="Arial" w:hAnsi="Arial"/>
        </w:rPr>
        <w:t>, b</w:t>
      </w:r>
      <w:r w:rsidRPr="003634D3">
        <w:rPr>
          <w:rFonts w:ascii="Arial" w:hAnsi="Arial"/>
        </w:rPr>
        <w:t>ecause we're in the city and we have a farm animal</w:t>
      </w:r>
      <w:r w:rsidR="00EE1993">
        <w:rPr>
          <w:rFonts w:ascii="Arial" w:hAnsi="Arial"/>
        </w:rPr>
        <w:t>, a</w:t>
      </w:r>
      <w:r w:rsidRPr="003634D3">
        <w:rPr>
          <w:rFonts w:ascii="Arial" w:hAnsi="Arial"/>
        </w:rPr>
        <w:t>nd it's against the law</w:t>
      </w:r>
      <w:r w:rsidR="00EE1993">
        <w:rPr>
          <w:rFonts w:ascii="Arial" w:hAnsi="Arial"/>
        </w:rPr>
        <w:t>,"</w:t>
      </w:r>
      <w:r w:rsidRPr="003634D3">
        <w:rPr>
          <w:rFonts w:ascii="Arial" w:hAnsi="Arial"/>
        </w:rPr>
        <w:t xml:space="preserve"> and that they were going to come and then </w:t>
      </w:r>
      <w:r w:rsidR="00326CC7" w:rsidRPr="003634D3">
        <w:rPr>
          <w:rFonts w:ascii="Arial" w:hAnsi="Arial"/>
        </w:rPr>
        <w:t xml:space="preserve">they're </w:t>
      </w:r>
      <w:r w:rsidR="00666D83" w:rsidRPr="003634D3">
        <w:rPr>
          <w:rFonts w:ascii="Arial" w:hAnsi="Arial"/>
        </w:rPr>
        <w:t>going to</w:t>
      </w:r>
      <w:r w:rsidRPr="003634D3">
        <w:rPr>
          <w:rFonts w:ascii="Arial" w:hAnsi="Arial"/>
        </w:rPr>
        <w:t xml:space="preserve"> bust </w:t>
      </w:r>
      <w:r w:rsidR="00FE44F3" w:rsidRPr="003634D3">
        <w:rPr>
          <w:rFonts w:ascii="Arial" w:hAnsi="Arial"/>
        </w:rPr>
        <w:t>Rooty</w:t>
      </w:r>
      <w:r w:rsidRPr="003634D3">
        <w:rPr>
          <w:rFonts w:ascii="Arial" w:hAnsi="Arial"/>
        </w:rPr>
        <w:t>.</w:t>
      </w:r>
      <w:r w:rsidR="00326CC7" w:rsidRPr="003634D3">
        <w:rPr>
          <w:rFonts w:ascii="Arial" w:hAnsi="Arial"/>
        </w:rPr>
        <w:t xml:space="preserve"> </w:t>
      </w:r>
      <w:r w:rsidRPr="003634D3">
        <w:rPr>
          <w:rFonts w:ascii="Arial" w:hAnsi="Arial"/>
        </w:rPr>
        <w:t xml:space="preserve">If they had told us that we couldn't have a pig within the city limits, that would have been a tough thing because we both love New Orleans so much. </w:t>
      </w:r>
      <w:r w:rsidR="00EE1993" w:rsidRPr="003634D3">
        <w:rPr>
          <w:rFonts w:ascii="Arial" w:hAnsi="Arial"/>
        </w:rPr>
        <w:t>So</w:t>
      </w:r>
      <w:r w:rsidR="00EE1993">
        <w:rPr>
          <w:rFonts w:ascii="Arial" w:hAnsi="Arial"/>
        </w:rPr>
        <w:t>,</w:t>
      </w:r>
      <w:r w:rsidR="00EE1993" w:rsidRPr="003634D3">
        <w:rPr>
          <w:rFonts w:ascii="Arial" w:hAnsi="Arial"/>
        </w:rPr>
        <w:t xml:space="preserve"> </w:t>
      </w:r>
      <w:r w:rsidRPr="003634D3">
        <w:rPr>
          <w:rFonts w:ascii="Arial" w:hAnsi="Arial"/>
        </w:rPr>
        <w:t>the police pulled up</w:t>
      </w:r>
      <w:r w:rsidR="00EE1993">
        <w:rPr>
          <w:rFonts w:ascii="Arial" w:hAnsi="Arial"/>
        </w:rPr>
        <w:t xml:space="preserve"> </w:t>
      </w:r>
      <w:r w:rsidR="00673FB0" w:rsidRPr="003634D3">
        <w:rPr>
          <w:rFonts w:ascii="Arial" w:hAnsi="Arial"/>
        </w:rPr>
        <w:t>a</w:t>
      </w:r>
      <w:r w:rsidRPr="003634D3">
        <w:rPr>
          <w:rFonts w:ascii="Arial" w:hAnsi="Arial"/>
        </w:rPr>
        <w:t>nd my wife froze in her tracks</w:t>
      </w:r>
      <w:r w:rsidR="00F04BB3" w:rsidRPr="003634D3">
        <w:rPr>
          <w:rFonts w:ascii="Arial" w:hAnsi="Arial"/>
        </w:rPr>
        <w:t>, b</w:t>
      </w:r>
      <w:r w:rsidRPr="003634D3">
        <w:rPr>
          <w:rFonts w:ascii="Arial" w:hAnsi="Arial"/>
        </w:rPr>
        <w:t xml:space="preserve">ut the police came walking up to her and said, </w:t>
      </w:r>
      <w:r w:rsidR="00A6552D" w:rsidRPr="003634D3">
        <w:rPr>
          <w:rFonts w:ascii="Arial" w:hAnsi="Arial"/>
        </w:rPr>
        <w:t>“M</w:t>
      </w:r>
      <w:r w:rsidRPr="003634D3">
        <w:rPr>
          <w:rFonts w:ascii="Arial" w:hAnsi="Arial"/>
        </w:rPr>
        <w:t>a'am, do you mind if we have pictures with the pig?</w:t>
      </w:r>
      <w:r w:rsidR="00A6552D" w:rsidRPr="003634D3">
        <w:rPr>
          <w:rFonts w:ascii="Arial" w:hAnsi="Arial"/>
        </w:rPr>
        <w:t>”</w:t>
      </w:r>
      <w:r w:rsidRPr="003634D3">
        <w:rPr>
          <w:rFonts w:ascii="Arial" w:hAnsi="Arial"/>
        </w:rPr>
        <w:t xml:space="preserve"> So</w:t>
      </w:r>
      <w:r w:rsidR="00A6552D" w:rsidRPr="003634D3">
        <w:rPr>
          <w:rFonts w:ascii="Arial" w:hAnsi="Arial"/>
        </w:rPr>
        <w:t xml:space="preserve">, </w:t>
      </w:r>
      <w:r w:rsidRPr="003634D3">
        <w:rPr>
          <w:rFonts w:ascii="Arial" w:hAnsi="Arial"/>
        </w:rPr>
        <w:t xml:space="preserve">they were there and </w:t>
      </w:r>
      <w:r w:rsidR="00593F5B">
        <w:rPr>
          <w:rFonts w:ascii="Arial" w:hAnsi="Arial"/>
        </w:rPr>
        <w:t xml:space="preserve">they </w:t>
      </w:r>
      <w:r w:rsidR="00743781">
        <w:rPr>
          <w:rFonts w:ascii="Arial" w:hAnsi="Arial"/>
        </w:rPr>
        <w:t xml:space="preserve">wanted pictures, and </w:t>
      </w:r>
      <w:r w:rsidR="00453634">
        <w:rPr>
          <w:rFonts w:ascii="Arial" w:hAnsi="Arial"/>
        </w:rPr>
        <w:t xml:space="preserve">taking turns at </w:t>
      </w:r>
      <w:r w:rsidRPr="003634D3">
        <w:rPr>
          <w:rFonts w:ascii="Arial" w:hAnsi="Arial"/>
        </w:rPr>
        <w:t>pictures</w:t>
      </w:r>
      <w:r w:rsidR="0082258F" w:rsidRPr="003634D3">
        <w:rPr>
          <w:rFonts w:ascii="Arial" w:hAnsi="Arial"/>
        </w:rPr>
        <w:t>.</w:t>
      </w:r>
    </w:p>
    <w:p w14:paraId="4159CFC8" w14:textId="77777777" w:rsidR="00CF23B8" w:rsidRPr="003634D3" w:rsidRDefault="00CF23B8">
      <w:pPr>
        <w:spacing w:after="0"/>
        <w:rPr>
          <w:rFonts w:ascii="Arial" w:hAnsi="Arial"/>
        </w:rPr>
      </w:pPr>
    </w:p>
    <w:p w14:paraId="7C7CCA76" w14:textId="71F26F12" w:rsidR="00CF23B8" w:rsidRPr="003634D3" w:rsidRDefault="00DB7296">
      <w:pPr>
        <w:spacing w:after="0"/>
        <w:rPr>
          <w:rFonts w:ascii="Arial" w:hAnsi="Arial"/>
        </w:rPr>
      </w:pPr>
      <w:r>
        <w:rPr>
          <w:rFonts w:ascii="Arial" w:hAnsi="Arial"/>
        </w:rPr>
        <w:t>We were joking s</w:t>
      </w:r>
      <w:r w:rsidR="0082258F" w:rsidRPr="003634D3">
        <w:rPr>
          <w:rFonts w:ascii="Arial" w:hAnsi="Arial"/>
        </w:rPr>
        <w:t xml:space="preserve">ince </w:t>
      </w:r>
      <w:r w:rsidR="00430E18" w:rsidRPr="003634D3">
        <w:rPr>
          <w:rFonts w:ascii="Arial" w:hAnsi="Arial"/>
        </w:rPr>
        <w:t>we don't have any children</w:t>
      </w:r>
      <w:r w:rsidR="00252FAA" w:rsidRPr="003634D3">
        <w:rPr>
          <w:rFonts w:ascii="Arial" w:hAnsi="Arial"/>
        </w:rPr>
        <w:t xml:space="preserve">, we </w:t>
      </w:r>
      <w:r w:rsidR="00430E18" w:rsidRPr="003634D3">
        <w:rPr>
          <w:rFonts w:ascii="Arial" w:hAnsi="Arial"/>
        </w:rPr>
        <w:t>used to have fun with</w:t>
      </w:r>
      <w:r w:rsidR="0051297C" w:rsidRPr="003634D3">
        <w:rPr>
          <w:rFonts w:ascii="Arial" w:hAnsi="Arial"/>
        </w:rPr>
        <w:t xml:space="preserve">-- </w:t>
      </w:r>
      <w:r w:rsidR="00430E18" w:rsidRPr="003634D3">
        <w:rPr>
          <w:rFonts w:ascii="Arial" w:hAnsi="Arial"/>
        </w:rPr>
        <w:t xml:space="preserve">I keep a little picture of </w:t>
      </w:r>
      <w:r w:rsidR="00FE44F3" w:rsidRPr="003634D3">
        <w:rPr>
          <w:rFonts w:ascii="Arial" w:hAnsi="Arial"/>
        </w:rPr>
        <w:t>Rooty</w:t>
      </w:r>
      <w:r w:rsidR="00430E18" w:rsidRPr="003634D3">
        <w:rPr>
          <w:rFonts w:ascii="Arial" w:hAnsi="Arial"/>
        </w:rPr>
        <w:t xml:space="preserve"> in my wallet</w:t>
      </w:r>
      <w:r w:rsidR="0051297C" w:rsidRPr="003634D3">
        <w:rPr>
          <w:rFonts w:ascii="Arial" w:hAnsi="Arial"/>
        </w:rPr>
        <w:t xml:space="preserve">, </w:t>
      </w:r>
      <w:r w:rsidR="00430E18" w:rsidRPr="003634D3">
        <w:rPr>
          <w:rFonts w:ascii="Arial" w:hAnsi="Arial"/>
        </w:rPr>
        <w:t xml:space="preserve">and </w:t>
      </w:r>
      <w:r w:rsidR="0051297C" w:rsidRPr="003634D3">
        <w:rPr>
          <w:rFonts w:ascii="Arial" w:hAnsi="Arial"/>
        </w:rPr>
        <w:t>when I</w:t>
      </w:r>
      <w:r w:rsidR="00CC5421">
        <w:rPr>
          <w:rFonts w:ascii="Arial" w:hAnsi="Arial"/>
        </w:rPr>
        <w:t>'m</w:t>
      </w:r>
      <w:r w:rsidR="0051297C" w:rsidRPr="003634D3">
        <w:rPr>
          <w:rFonts w:ascii="Arial" w:hAnsi="Arial"/>
        </w:rPr>
        <w:t xml:space="preserve"> </w:t>
      </w:r>
      <w:r w:rsidR="00430E18" w:rsidRPr="003634D3">
        <w:rPr>
          <w:rFonts w:ascii="Arial" w:hAnsi="Arial"/>
        </w:rPr>
        <w:t>on a plane or something</w:t>
      </w:r>
      <w:r w:rsidR="0051297C" w:rsidRPr="003634D3">
        <w:rPr>
          <w:rFonts w:ascii="Arial" w:hAnsi="Arial"/>
        </w:rPr>
        <w:t xml:space="preserve">, </w:t>
      </w:r>
      <w:r w:rsidR="00430E18" w:rsidRPr="003634D3">
        <w:rPr>
          <w:rFonts w:ascii="Arial" w:hAnsi="Arial"/>
        </w:rPr>
        <w:t>I'd say</w:t>
      </w:r>
      <w:r w:rsidR="0051297C" w:rsidRPr="003634D3">
        <w:rPr>
          <w:rFonts w:ascii="Arial" w:hAnsi="Arial"/>
        </w:rPr>
        <w:t>, “H</w:t>
      </w:r>
      <w:r w:rsidR="00430E18" w:rsidRPr="003634D3">
        <w:rPr>
          <w:rFonts w:ascii="Arial" w:hAnsi="Arial"/>
        </w:rPr>
        <w:t>ey, you want to see a picture of my daughter?</w:t>
      </w:r>
      <w:r w:rsidR="0051297C" w:rsidRPr="003634D3">
        <w:rPr>
          <w:rFonts w:ascii="Arial" w:hAnsi="Arial"/>
        </w:rPr>
        <w:t>”</w:t>
      </w:r>
      <w:r w:rsidR="00430E18" w:rsidRPr="003634D3">
        <w:rPr>
          <w:rFonts w:ascii="Arial" w:hAnsi="Arial"/>
        </w:rPr>
        <w:t xml:space="preserve"> </w:t>
      </w:r>
      <w:r w:rsidR="0051297C" w:rsidRPr="003634D3">
        <w:rPr>
          <w:rFonts w:ascii="Arial" w:hAnsi="Arial"/>
        </w:rPr>
        <w:t xml:space="preserve">And </w:t>
      </w:r>
      <w:r w:rsidR="00430E18" w:rsidRPr="003634D3">
        <w:rPr>
          <w:rFonts w:ascii="Arial" w:hAnsi="Arial"/>
        </w:rPr>
        <w:t>the person just polite</w:t>
      </w:r>
      <w:r w:rsidR="00DB69DB">
        <w:rPr>
          <w:rFonts w:ascii="Arial" w:hAnsi="Arial"/>
        </w:rPr>
        <w:t>ly</w:t>
      </w:r>
      <w:r w:rsidR="0051297C" w:rsidRPr="003634D3">
        <w:rPr>
          <w:rFonts w:ascii="Arial" w:hAnsi="Arial"/>
        </w:rPr>
        <w:t>, “</w:t>
      </w:r>
      <w:r w:rsidR="00430E18" w:rsidRPr="003634D3">
        <w:rPr>
          <w:rFonts w:ascii="Arial" w:hAnsi="Arial"/>
        </w:rPr>
        <w:t>Yeah. Okay.</w:t>
      </w:r>
      <w:r w:rsidR="0051297C" w:rsidRPr="003634D3">
        <w:rPr>
          <w:rFonts w:ascii="Arial" w:hAnsi="Arial"/>
        </w:rPr>
        <w:t>”</w:t>
      </w:r>
      <w:r w:rsidR="00430E18" w:rsidRPr="003634D3">
        <w:rPr>
          <w:rFonts w:ascii="Arial" w:hAnsi="Arial"/>
        </w:rPr>
        <w:t xml:space="preserve"> And then</w:t>
      </w:r>
      <w:r w:rsidR="00DB69DB">
        <w:rPr>
          <w:rFonts w:ascii="Arial" w:hAnsi="Arial"/>
        </w:rPr>
        <w:t>,</w:t>
      </w:r>
      <w:r w:rsidR="00430E18" w:rsidRPr="003634D3">
        <w:rPr>
          <w:rFonts w:ascii="Arial" w:hAnsi="Arial"/>
        </w:rPr>
        <w:t xml:space="preserve"> you pull out a picture of a pig</w:t>
      </w:r>
      <w:r w:rsidR="0051297C" w:rsidRPr="003634D3">
        <w:rPr>
          <w:rFonts w:ascii="Arial" w:hAnsi="Arial"/>
        </w:rPr>
        <w:t xml:space="preserve">, </w:t>
      </w:r>
      <w:r w:rsidR="00430E18" w:rsidRPr="003634D3">
        <w:rPr>
          <w:rFonts w:ascii="Arial" w:hAnsi="Arial"/>
        </w:rPr>
        <w:t>and they say</w:t>
      </w:r>
      <w:r w:rsidR="0051297C" w:rsidRPr="003634D3">
        <w:rPr>
          <w:rFonts w:ascii="Arial" w:hAnsi="Arial"/>
        </w:rPr>
        <w:t>, “</w:t>
      </w:r>
      <w:r w:rsidR="00430E18" w:rsidRPr="003634D3">
        <w:rPr>
          <w:rFonts w:ascii="Arial" w:hAnsi="Arial"/>
        </w:rPr>
        <w:t>Well, where's your daughter?</w:t>
      </w:r>
      <w:r w:rsidR="0051297C" w:rsidRPr="003634D3">
        <w:rPr>
          <w:rFonts w:ascii="Arial" w:hAnsi="Arial"/>
        </w:rPr>
        <w:t>”</w:t>
      </w:r>
      <w:r w:rsidR="00430E18" w:rsidRPr="003634D3">
        <w:rPr>
          <w:rFonts w:ascii="Arial" w:hAnsi="Arial"/>
        </w:rPr>
        <w:t xml:space="preserve"> </w:t>
      </w:r>
      <w:r w:rsidR="00763ACC" w:rsidRPr="003634D3">
        <w:rPr>
          <w:rFonts w:ascii="Arial" w:hAnsi="Arial"/>
        </w:rPr>
        <w:t>I’d say, “</w:t>
      </w:r>
      <w:r w:rsidR="00430E18" w:rsidRPr="003634D3">
        <w:rPr>
          <w:rFonts w:ascii="Arial" w:hAnsi="Arial"/>
        </w:rPr>
        <w:t>That's her.</w:t>
      </w:r>
      <w:r w:rsidR="00BA213D" w:rsidRPr="003634D3">
        <w:rPr>
          <w:rFonts w:ascii="Arial" w:hAnsi="Arial"/>
        </w:rPr>
        <w:t>”</w:t>
      </w:r>
      <w:r w:rsidR="00430E18" w:rsidRPr="003634D3">
        <w:rPr>
          <w:rFonts w:ascii="Arial" w:hAnsi="Arial"/>
        </w:rPr>
        <w:t xml:space="preserve"> </w:t>
      </w:r>
      <w:r w:rsidR="00BA213D" w:rsidRPr="003634D3">
        <w:rPr>
          <w:rFonts w:ascii="Arial" w:hAnsi="Arial"/>
        </w:rPr>
        <w:t xml:space="preserve">And they’d </w:t>
      </w:r>
      <w:r w:rsidR="00430E18" w:rsidRPr="003634D3">
        <w:rPr>
          <w:rFonts w:ascii="Arial" w:hAnsi="Arial"/>
        </w:rPr>
        <w:t xml:space="preserve">just look over </w:t>
      </w:r>
      <w:r w:rsidR="00BA213D" w:rsidRPr="003634D3">
        <w:rPr>
          <w:rFonts w:ascii="Arial" w:hAnsi="Arial"/>
        </w:rPr>
        <w:t>at me</w:t>
      </w:r>
      <w:r w:rsidR="00746C51">
        <w:rPr>
          <w:rFonts w:ascii="Arial" w:hAnsi="Arial"/>
        </w:rPr>
        <w:t xml:space="preserve">, </w:t>
      </w:r>
      <w:r w:rsidR="00BA213D" w:rsidRPr="003634D3">
        <w:rPr>
          <w:rFonts w:ascii="Arial" w:hAnsi="Arial"/>
        </w:rPr>
        <w:t xml:space="preserve">[laughs] </w:t>
      </w:r>
      <w:r w:rsidR="00746C51">
        <w:rPr>
          <w:rFonts w:ascii="Arial" w:hAnsi="Arial"/>
        </w:rPr>
        <w:t xml:space="preserve">like </w:t>
      </w:r>
      <w:r w:rsidR="00430E18" w:rsidRPr="003634D3">
        <w:rPr>
          <w:rFonts w:ascii="Arial" w:hAnsi="Arial"/>
        </w:rPr>
        <w:t xml:space="preserve">I </w:t>
      </w:r>
      <w:r w:rsidR="00BA213D" w:rsidRPr="003634D3">
        <w:rPr>
          <w:rFonts w:ascii="Arial" w:hAnsi="Arial"/>
        </w:rPr>
        <w:t>was</w:t>
      </w:r>
      <w:r w:rsidR="00746C51">
        <w:rPr>
          <w:rFonts w:ascii="Arial" w:hAnsi="Arial"/>
        </w:rPr>
        <w:t xml:space="preserve"> </w:t>
      </w:r>
      <w:r w:rsidR="00430E18" w:rsidRPr="003634D3">
        <w:rPr>
          <w:rFonts w:ascii="Arial" w:hAnsi="Arial"/>
        </w:rPr>
        <w:t>missing part of my prefrontal cortex</w:t>
      </w:r>
      <w:r w:rsidR="00BA213D" w:rsidRPr="003634D3">
        <w:rPr>
          <w:rFonts w:ascii="Arial" w:hAnsi="Arial"/>
        </w:rPr>
        <w:t xml:space="preserve">. [laughs] </w:t>
      </w:r>
    </w:p>
    <w:p w14:paraId="5A701A6F" w14:textId="77777777" w:rsidR="00CF23B8" w:rsidRPr="003634D3" w:rsidRDefault="00CF23B8">
      <w:pPr>
        <w:spacing w:after="0"/>
        <w:rPr>
          <w:rFonts w:ascii="Arial" w:hAnsi="Arial"/>
        </w:rPr>
      </w:pPr>
    </w:p>
    <w:p w14:paraId="6F4B7B10" w14:textId="2606782F" w:rsidR="0033265D" w:rsidRPr="003634D3" w:rsidRDefault="00BA213D">
      <w:pPr>
        <w:spacing w:after="0"/>
        <w:rPr>
          <w:rFonts w:ascii="Arial" w:hAnsi="Arial"/>
        </w:rPr>
      </w:pPr>
      <w:r w:rsidRPr="003634D3">
        <w:rPr>
          <w:rFonts w:ascii="Arial" w:hAnsi="Arial"/>
        </w:rPr>
        <w:t>S</w:t>
      </w:r>
      <w:r w:rsidR="00430E18" w:rsidRPr="003634D3">
        <w:rPr>
          <w:rFonts w:ascii="Arial" w:hAnsi="Arial"/>
        </w:rPr>
        <w:t>he still stayed a size where you could pick her up, but then eventually she got where</w:t>
      </w:r>
      <w:r w:rsidR="00082312">
        <w:rPr>
          <w:rFonts w:ascii="Arial" w:hAnsi="Arial"/>
        </w:rPr>
        <w:t xml:space="preserve"> </w:t>
      </w:r>
      <w:r w:rsidR="00082312" w:rsidRPr="003634D3">
        <w:rPr>
          <w:rFonts w:ascii="Arial" w:hAnsi="Arial"/>
        </w:rPr>
        <w:t xml:space="preserve">it </w:t>
      </w:r>
      <w:r w:rsidR="00430E18" w:rsidRPr="003634D3">
        <w:rPr>
          <w:rFonts w:ascii="Arial" w:hAnsi="Arial"/>
        </w:rPr>
        <w:t>took two of us to pick her up. And then eventually</w:t>
      </w:r>
      <w:r w:rsidR="00606657" w:rsidRPr="003634D3">
        <w:rPr>
          <w:rFonts w:ascii="Arial" w:hAnsi="Arial"/>
        </w:rPr>
        <w:t xml:space="preserve">, </w:t>
      </w:r>
      <w:r w:rsidR="00430E18" w:rsidRPr="003634D3">
        <w:rPr>
          <w:rFonts w:ascii="Arial" w:hAnsi="Arial"/>
        </w:rPr>
        <w:t>you just didn't even try to pick her up.</w:t>
      </w:r>
      <w:r w:rsidR="0033265D" w:rsidRPr="003634D3">
        <w:rPr>
          <w:rFonts w:ascii="Arial" w:hAnsi="Arial"/>
        </w:rPr>
        <w:t xml:space="preserve"> [chuckles] </w:t>
      </w:r>
    </w:p>
    <w:p w14:paraId="190A35B8" w14:textId="77777777" w:rsidR="0033265D" w:rsidRPr="003634D3" w:rsidRDefault="0033265D">
      <w:pPr>
        <w:spacing w:after="0"/>
        <w:rPr>
          <w:rFonts w:ascii="Arial" w:hAnsi="Arial"/>
        </w:rPr>
      </w:pPr>
    </w:p>
    <w:p w14:paraId="69CFBCF9" w14:textId="2E0960C6" w:rsidR="00CF23B8" w:rsidRPr="003634D3" w:rsidRDefault="00E94C5E">
      <w:pPr>
        <w:spacing w:after="0"/>
        <w:rPr>
          <w:rFonts w:ascii="Arial" w:hAnsi="Arial"/>
        </w:rPr>
      </w:pPr>
      <w:r w:rsidRPr="00E94C5E">
        <w:rPr>
          <w:rFonts w:ascii="Arial" w:hAnsi="Arial"/>
          <w:b/>
          <w:bCs/>
        </w:rPr>
        <w:t>Annie:</w:t>
      </w:r>
      <w:r w:rsidR="0033265D" w:rsidRPr="003634D3">
        <w:rPr>
          <w:rFonts w:ascii="Arial" w:hAnsi="Arial"/>
        </w:rPr>
        <w:t xml:space="preserve"> T</w:t>
      </w:r>
      <w:r w:rsidR="00430E18" w:rsidRPr="003634D3">
        <w:rPr>
          <w:rFonts w:ascii="Arial" w:hAnsi="Arial"/>
        </w:rPr>
        <w:t>hey had this creature, and this creature had their hearts. She was too big to ever be loaded into a carrier</w:t>
      </w:r>
      <w:r w:rsidR="00FF1390">
        <w:rPr>
          <w:rFonts w:ascii="Arial" w:hAnsi="Arial"/>
        </w:rPr>
        <w:t xml:space="preserve"> </w:t>
      </w:r>
      <w:r w:rsidR="00430E18" w:rsidRPr="003634D3">
        <w:rPr>
          <w:rFonts w:ascii="Arial" w:hAnsi="Arial"/>
        </w:rPr>
        <w:t>or the backseat of a car. She couldn't fly or even swim, but she grew to 250 pounds. She would spread for acorns, but only on her terms.</w:t>
      </w:r>
    </w:p>
    <w:p w14:paraId="61919E9B" w14:textId="77777777" w:rsidR="00CF23B8" w:rsidRPr="003634D3" w:rsidRDefault="00CF23B8">
      <w:pPr>
        <w:spacing w:after="0"/>
        <w:rPr>
          <w:rFonts w:ascii="Arial" w:hAnsi="Arial"/>
        </w:rPr>
      </w:pPr>
    </w:p>
    <w:p w14:paraId="6174782C" w14:textId="29F9E103" w:rsidR="00CF23B8" w:rsidRPr="003634D3" w:rsidRDefault="00724B09">
      <w:pPr>
        <w:spacing w:after="0"/>
        <w:rPr>
          <w:rFonts w:ascii="Arial" w:hAnsi="Arial"/>
        </w:rPr>
      </w:pPr>
      <w:r w:rsidRPr="003634D3">
        <w:rPr>
          <w:rFonts w:ascii="Arial" w:hAnsi="Arial"/>
          <w:b/>
          <w:bCs/>
        </w:rPr>
        <w:t xml:space="preserve">Dr. </w:t>
      </w:r>
      <w:r w:rsidR="005A3B64" w:rsidRPr="003634D3">
        <w:rPr>
          <w:rFonts w:ascii="Arial" w:hAnsi="Arial"/>
          <w:b/>
          <w:bCs/>
        </w:rPr>
        <w:t>Alison</w:t>
      </w:r>
      <w:r w:rsidRPr="003634D3">
        <w:rPr>
          <w:rFonts w:ascii="Arial" w:hAnsi="Arial"/>
          <w:b/>
          <w:bCs/>
        </w:rPr>
        <w:t>:</w:t>
      </w:r>
      <w:r w:rsidR="00010B7D" w:rsidRPr="003634D3">
        <w:rPr>
          <w:rFonts w:ascii="Arial" w:hAnsi="Arial"/>
        </w:rPr>
        <w:t xml:space="preserve"> </w:t>
      </w:r>
      <w:r w:rsidR="00430E18" w:rsidRPr="003634D3">
        <w:rPr>
          <w:rFonts w:ascii="Arial" w:hAnsi="Arial"/>
        </w:rPr>
        <w:t>Pigs are extremely intelligent animals, and they don't look like it because they're low to the ground and they look like a giant sausage</w:t>
      </w:r>
      <w:r w:rsidR="00010B7D" w:rsidRPr="003634D3">
        <w:rPr>
          <w:rFonts w:ascii="Arial" w:hAnsi="Arial"/>
        </w:rPr>
        <w:t xml:space="preserve">, </w:t>
      </w:r>
      <w:r w:rsidR="00430E18" w:rsidRPr="003634D3">
        <w:rPr>
          <w:rFonts w:ascii="Arial" w:hAnsi="Arial"/>
        </w:rPr>
        <w:t>and you can't find their eyes</w:t>
      </w:r>
      <w:r w:rsidR="00010B7D" w:rsidRPr="003634D3">
        <w:rPr>
          <w:rFonts w:ascii="Arial" w:hAnsi="Arial"/>
        </w:rPr>
        <w:t xml:space="preserve">, </w:t>
      </w:r>
      <w:r w:rsidR="00430E18" w:rsidRPr="003634D3">
        <w:rPr>
          <w:rFonts w:ascii="Arial" w:hAnsi="Arial"/>
        </w:rPr>
        <w:t xml:space="preserve">and you just don't give them credit for being as loving and brilliant as they are with their owners, but </w:t>
      </w:r>
      <w:r w:rsidR="00CA55A4">
        <w:rPr>
          <w:rFonts w:ascii="Arial" w:hAnsi="Arial"/>
        </w:rPr>
        <w:t xml:space="preserve">she </w:t>
      </w:r>
      <w:r w:rsidR="00430E18" w:rsidRPr="003634D3">
        <w:rPr>
          <w:rFonts w:ascii="Arial" w:hAnsi="Arial"/>
        </w:rPr>
        <w:t>worship</w:t>
      </w:r>
      <w:r w:rsidR="008B3B87">
        <w:rPr>
          <w:rFonts w:ascii="Arial" w:hAnsi="Arial"/>
        </w:rPr>
        <w:t>ped</w:t>
      </w:r>
      <w:r w:rsidR="00430E18" w:rsidRPr="003634D3">
        <w:rPr>
          <w:rFonts w:ascii="Arial" w:hAnsi="Arial"/>
        </w:rPr>
        <w:t xml:space="preserve"> the ground they walked on</w:t>
      </w:r>
      <w:r w:rsidRPr="003634D3">
        <w:rPr>
          <w:rFonts w:ascii="Arial" w:hAnsi="Arial"/>
        </w:rPr>
        <w:t xml:space="preserve">, </w:t>
      </w:r>
      <w:r w:rsidR="00430E18" w:rsidRPr="003634D3">
        <w:rPr>
          <w:rFonts w:ascii="Arial" w:hAnsi="Arial"/>
        </w:rPr>
        <w:t>until I got there. And we were all scum.</w:t>
      </w:r>
      <w:r w:rsidRPr="003634D3">
        <w:rPr>
          <w:rFonts w:ascii="Arial" w:hAnsi="Arial"/>
        </w:rPr>
        <w:t xml:space="preserve"> [chuckles] </w:t>
      </w:r>
      <w:r w:rsidR="00430E18" w:rsidRPr="003634D3">
        <w:rPr>
          <w:rFonts w:ascii="Arial" w:hAnsi="Arial"/>
        </w:rPr>
        <w:t xml:space="preserve">Because I never come to do anything nice to </w:t>
      </w:r>
      <w:r w:rsidR="00FE44F3" w:rsidRPr="003634D3">
        <w:rPr>
          <w:rFonts w:ascii="Arial" w:hAnsi="Arial"/>
        </w:rPr>
        <w:t>Rooty</w:t>
      </w:r>
      <w:r w:rsidR="00430E18" w:rsidRPr="003634D3">
        <w:rPr>
          <w:rFonts w:ascii="Arial" w:hAnsi="Arial"/>
        </w:rPr>
        <w:t xml:space="preserve">. This is Dr. </w:t>
      </w:r>
      <w:r w:rsidR="005A3B64" w:rsidRPr="003634D3">
        <w:rPr>
          <w:rFonts w:ascii="Arial" w:hAnsi="Arial"/>
        </w:rPr>
        <w:t>Alison</w:t>
      </w:r>
      <w:r w:rsidR="00430E18" w:rsidRPr="003634D3">
        <w:rPr>
          <w:rFonts w:ascii="Arial" w:hAnsi="Arial"/>
        </w:rPr>
        <w:t xml:space="preserve"> Barca</w:t>
      </w:r>
      <w:r w:rsidRPr="003634D3">
        <w:rPr>
          <w:rFonts w:ascii="Arial" w:hAnsi="Arial"/>
        </w:rPr>
        <w:t xml:space="preserve">, </w:t>
      </w:r>
      <w:r w:rsidR="00FE44F3" w:rsidRPr="003634D3">
        <w:rPr>
          <w:rFonts w:ascii="Arial" w:hAnsi="Arial"/>
        </w:rPr>
        <w:t>Rooty</w:t>
      </w:r>
      <w:r w:rsidR="00430E18" w:rsidRPr="003634D3">
        <w:rPr>
          <w:rFonts w:ascii="Arial" w:hAnsi="Arial"/>
        </w:rPr>
        <w:t>'s vet.</w:t>
      </w:r>
    </w:p>
    <w:p w14:paraId="4C331344" w14:textId="77777777" w:rsidR="00CF23B8" w:rsidRPr="003634D3" w:rsidRDefault="00CF23B8">
      <w:pPr>
        <w:spacing w:after="0"/>
        <w:rPr>
          <w:rFonts w:ascii="Arial" w:hAnsi="Arial"/>
        </w:rPr>
      </w:pPr>
    </w:p>
    <w:p w14:paraId="5E76E507" w14:textId="2034019A" w:rsidR="00CF23B8" w:rsidRPr="003634D3" w:rsidRDefault="00E94C5E">
      <w:pPr>
        <w:spacing w:after="0"/>
        <w:rPr>
          <w:rFonts w:ascii="Arial" w:hAnsi="Arial"/>
        </w:rPr>
      </w:pPr>
      <w:r w:rsidRPr="00E94C5E">
        <w:rPr>
          <w:rFonts w:ascii="Arial" w:hAnsi="Arial"/>
          <w:b/>
          <w:bCs/>
        </w:rPr>
        <w:t>Annie:</w:t>
      </w:r>
      <w:r w:rsidR="00724B09" w:rsidRPr="003634D3">
        <w:rPr>
          <w:rFonts w:ascii="Arial" w:hAnsi="Arial"/>
        </w:rPr>
        <w:t xml:space="preserve"> </w:t>
      </w:r>
      <w:r w:rsidR="00430E18" w:rsidRPr="003634D3">
        <w:rPr>
          <w:rFonts w:ascii="Arial" w:hAnsi="Arial"/>
        </w:rPr>
        <w:t xml:space="preserve">Do you have any other </w:t>
      </w:r>
      <w:r w:rsidR="00724B09" w:rsidRPr="003634D3">
        <w:rPr>
          <w:rFonts w:ascii="Arial" w:hAnsi="Arial"/>
        </w:rPr>
        <w:t>fond</w:t>
      </w:r>
      <w:r w:rsidR="00430E18" w:rsidRPr="003634D3">
        <w:rPr>
          <w:rFonts w:ascii="Arial" w:hAnsi="Arial"/>
        </w:rPr>
        <w:t xml:space="preserve"> memories of </w:t>
      </w:r>
      <w:r w:rsidR="00FE44F3" w:rsidRPr="003634D3">
        <w:rPr>
          <w:rFonts w:ascii="Arial" w:hAnsi="Arial"/>
        </w:rPr>
        <w:t>Rooty</w:t>
      </w:r>
      <w:r w:rsidR="00430E18" w:rsidRPr="003634D3">
        <w:rPr>
          <w:rFonts w:ascii="Arial" w:hAnsi="Arial"/>
        </w:rPr>
        <w:t xml:space="preserve"> when you do the house calls?</w:t>
      </w:r>
    </w:p>
    <w:p w14:paraId="123D28C5" w14:textId="77777777" w:rsidR="00CF23B8" w:rsidRPr="003634D3" w:rsidRDefault="00CF23B8">
      <w:pPr>
        <w:spacing w:after="0"/>
        <w:rPr>
          <w:rFonts w:ascii="Arial" w:hAnsi="Arial"/>
        </w:rPr>
      </w:pPr>
    </w:p>
    <w:p w14:paraId="760923CA" w14:textId="21D0EEBC" w:rsidR="00724B09" w:rsidRPr="003634D3" w:rsidRDefault="006F2373">
      <w:pPr>
        <w:spacing w:after="0"/>
        <w:rPr>
          <w:rFonts w:ascii="Arial" w:hAnsi="Arial"/>
        </w:rPr>
      </w:pPr>
      <w:r w:rsidRPr="003634D3">
        <w:rPr>
          <w:rFonts w:ascii="Arial" w:hAnsi="Arial"/>
          <w:b/>
          <w:bCs/>
        </w:rPr>
        <w:t xml:space="preserve">Dr. </w:t>
      </w:r>
      <w:r w:rsidR="005A3B64" w:rsidRPr="003634D3">
        <w:rPr>
          <w:rFonts w:ascii="Arial" w:hAnsi="Arial"/>
          <w:b/>
          <w:bCs/>
        </w:rPr>
        <w:t>Alison</w:t>
      </w:r>
      <w:r w:rsidRPr="003634D3">
        <w:rPr>
          <w:rFonts w:ascii="Arial" w:hAnsi="Arial"/>
          <w:b/>
          <w:bCs/>
        </w:rPr>
        <w:t>:</w:t>
      </w:r>
      <w:r w:rsidR="00724B09" w:rsidRPr="003634D3">
        <w:rPr>
          <w:rFonts w:ascii="Arial" w:hAnsi="Arial"/>
        </w:rPr>
        <w:t xml:space="preserve"> </w:t>
      </w:r>
      <w:r w:rsidR="00430E18" w:rsidRPr="003634D3">
        <w:rPr>
          <w:rFonts w:ascii="Arial" w:hAnsi="Arial"/>
        </w:rPr>
        <w:t>Fond memories, they're not really fond.</w:t>
      </w:r>
      <w:r w:rsidR="00724B09" w:rsidRPr="003634D3">
        <w:rPr>
          <w:rFonts w:ascii="Arial" w:hAnsi="Arial"/>
        </w:rPr>
        <w:t xml:space="preserve"> [laughs] Rooty </w:t>
      </w:r>
      <w:r w:rsidR="00430E18" w:rsidRPr="003634D3">
        <w:rPr>
          <w:rFonts w:ascii="Arial" w:hAnsi="Arial"/>
        </w:rPr>
        <w:t xml:space="preserve">was a pain in the butt. It was hard work. </w:t>
      </w:r>
    </w:p>
    <w:p w14:paraId="6BB01FC2" w14:textId="77777777" w:rsidR="00724B09" w:rsidRPr="003634D3" w:rsidRDefault="00724B09">
      <w:pPr>
        <w:spacing w:after="0"/>
        <w:rPr>
          <w:rFonts w:ascii="Arial" w:hAnsi="Arial"/>
        </w:rPr>
      </w:pPr>
    </w:p>
    <w:p w14:paraId="529A4615" w14:textId="33F5CC5F" w:rsidR="00724B09" w:rsidRPr="003634D3" w:rsidRDefault="00E94C5E">
      <w:pPr>
        <w:spacing w:after="0"/>
        <w:rPr>
          <w:rFonts w:ascii="Arial" w:hAnsi="Arial"/>
        </w:rPr>
      </w:pPr>
      <w:r w:rsidRPr="00E94C5E">
        <w:rPr>
          <w:rFonts w:ascii="Arial" w:hAnsi="Arial"/>
          <w:b/>
          <w:bCs/>
        </w:rPr>
        <w:t>Annie:</w:t>
      </w:r>
      <w:r w:rsidR="00724B09" w:rsidRPr="003634D3">
        <w:rPr>
          <w:rFonts w:ascii="Arial" w:hAnsi="Arial"/>
        </w:rPr>
        <w:t xml:space="preserve"> </w:t>
      </w:r>
      <w:r w:rsidR="00FE44F3" w:rsidRPr="003634D3">
        <w:rPr>
          <w:rFonts w:ascii="Arial" w:hAnsi="Arial"/>
        </w:rPr>
        <w:t>Rooty</w:t>
      </w:r>
      <w:r w:rsidR="00430E18" w:rsidRPr="003634D3">
        <w:rPr>
          <w:rFonts w:ascii="Arial" w:hAnsi="Arial"/>
        </w:rPr>
        <w:t xml:space="preserve"> hated getting her nails cut. </w:t>
      </w:r>
    </w:p>
    <w:p w14:paraId="49EAEE06" w14:textId="77777777" w:rsidR="00724B09" w:rsidRPr="003634D3" w:rsidRDefault="00724B09">
      <w:pPr>
        <w:spacing w:after="0"/>
        <w:rPr>
          <w:rFonts w:ascii="Arial" w:hAnsi="Arial"/>
        </w:rPr>
      </w:pPr>
    </w:p>
    <w:p w14:paraId="6D97AD1D" w14:textId="7E43C9BD" w:rsidR="00724B09" w:rsidRPr="003634D3" w:rsidRDefault="006F2373">
      <w:pPr>
        <w:spacing w:after="0"/>
        <w:rPr>
          <w:rFonts w:ascii="Arial" w:hAnsi="Arial"/>
        </w:rPr>
      </w:pPr>
      <w:r w:rsidRPr="003634D3">
        <w:rPr>
          <w:rFonts w:ascii="Arial" w:hAnsi="Arial"/>
          <w:b/>
          <w:bCs/>
        </w:rPr>
        <w:t xml:space="preserve">Dr. </w:t>
      </w:r>
      <w:r w:rsidR="005A3B64" w:rsidRPr="003634D3">
        <w:rPr>
          <w:rFonts w:ascii="Arial" w:hAnsi="Arial"/>
          <w:b/>
          <w:bCs/>
        </w:rPr>
        <w:t>Alison</w:t>
      </w:r>
      <w:r w:rsidRPr="003634D3">
        <w:rPr>
          <w:rFonts w:ascii="Arial" w:hAnsi="Arial"/>
          <w:b/>
          <w:bCs/>
        </w:rPr>
        <w:t>:</w:t>
      </w:r>
      <w:r w:rsidR="00724B09" w:rsidRPr="003634D3">
        <w:rPr>
          <w:rFonts w:ascii="Arial" w:hAnsi="Arial"/>
        </w:rPr>
        <w:t xml:space="preserve"> Rooty </w:t>
      </w:r>
      <w:r w:rsidR="00430E18" w:rsidRPr="003634D3">
        <w:rPr>
          <w:rFonts w:ascii="Arial" w:hAnsi="Arial"/>
        </w:rPr>
        <w:t>was a workout</w:t>
      </w:r>
      <w:r w:rsidR="00724B09" w:rsidRPr="003634D3">
        <w:rPr>
          <w:rFonts w:ascii="Arial" w:hAnsi="Arial"/>
        </w:rPr>
        <w:t xml:space="preserve">. We </w:t>
      </w:r>
      <w:r w:rsidR="00430E18" w:rsidRPr="003634D3">
        <w:rPr>
          <w:rFonts w:ascii="Arial" w:hAnsi="Arial"/>
        </w:rPr>
        <w:t>had to have two or three people and it was all very physical</w:t>
      </w:r>
      <w:r w:rsidR="00724B09" w:rsidRPr="003634D3">
        <w:rPr>
          <w:rFonts w:ascii="Arial" w:hAnsi="Arial"/>
        </w:rPr>
        <w:t xml:space="preserve">, and </w:t>
      </w:r>
      <w:r w:rsidR="00430E18" w:rsidRPr="003634D3">
        <w:rPr>
          <w:rFonts w:ascii="Arial" w:hAnsi="Arial"/>
        </w:rPr>
        <w:t xml:space="preserve">nobody could speak because </w:t>
      </w:r>
      <w:r w:rsidR="00724B09" w:rsidRPr="003634D3">
        <w:rPr>
          <w:rFonts w:ascii="Arial" w:hAnsi="Arial"/>
        </w:rPr>
        <w:t xml:space="preserve">Rooty </w:t>
      </w:r>
      <w:r w:rsidR="00430E18" w:rsidRPr="003634D3">
        <w:rPr>
          <w:rFonts w:ascii="Arial" w:hAnsi="Arial"/>
        </w:rPr>
        <w:t>was screaming bloody murder</w:t>
      </w:r>
      <w:r w:rsidR="00E14B49">
        <w:rPr>
          <w:rFonts w:ascii="Arial" w:hAnsi="Arial"/>
        </w:rPr>
        <w:t xml:space="preserve"> </w:t>
      </w:r>
      <w:r w:rsidR="00430E18" w:rsidRPr="003634D3">
        <w:rPr>
          <w:rFonts w:ascii="Arial" w:hAnsi="Arial"/>
        </w:rPr>
        <w:t xml:space="preserve">and your </w:t>
      </w:r>
      <w:r w:rsidR="00724B09" w:rsidRPr="003634D3">
        <w:rPr>
          <w:rFonts w:ascii="Arial" w:hAnsi="Arial"/>
        </w:rPr>
        <w:t>ear</w:t>
      </w:r>
      <w:r w:rsidR="00430E18" w:rsidRPr="003634D3">
        <w:rPr>
          <w:rFonts w:ascii="Arial" w:hAnsi="Arial"/>
        </w:rPr>
        <w:t xml:space="preserve">drums are about to blow out. </w:t>
      </w:r>
    </w:p>
    <w:p w14:paraId="1DA66DCA" w14:textId="77777777" w:rsidR="00724B09" w:rsidRPr="003634D3" w:rsidRDefault="00724B09">
      <w:pPr>
        <w:spacing w:after="0"/>
        <w:rPr>
          <w:rFonts w:ascii="Arial" w:hAnsi="Arial"/>
        </w:rPr>
      </w:pPr>
    </w:p>
    <w:p w14:paraId="0154960C" w14:textId="671F1AE7" w:rsidR="00724B09" w:rsidRPr="003634D3" w:rsidRDefault="00E94C5E">
      <w:pPr>
        <w:spacing w:after="0"/>
        <w:rPr>
          <w:rFonts w:ascii="Arial" w:hAnsi="Arial"/>
        </w:rPr>
      </w:pPr>
      <w:r w:rsidRPr="00E94C5E">
        <w:rPr>
          <w:rFonts w:ascii="Arial" w:hAnsi="Arial"/>
          <w:b/>
          <w:bCs/>
        </w:rPr>
        <w:t>Annie:</w:t>
      </w:r>
      <w:r w:rsidR="00724B09" w:rsidRPr="003634D3">
        <w:rPr>
          <w:rFonts w:ascii="Arial" w:hAnsi="Arial"/>
        </w:rPr>
        <w:t xml:space="preserve"> </w:t>
      </w:r>
      <w:r w:rsidR="00FE44F3" w:rsidRPr="003634D3">
        <w:rPr>
          <w:rFonts w:ascii="Arial" w:hAnsi="Arial"/>
        </w:rPr>
        <w:t>Rooty</w:t>
      </w:r>
      <w:r w:rsidR="00430E18" w:rsidRPr="003634D3">
        <w:rPr>
          <w:rFonts w:ascii="Arial" w:hAnsi="Arial"/>
        </w:rPr>
        <w:t xml:space="preserve"> was a pig who knew what she wanted. And one day</w:t>
      </w:r>
      <w:r w:rsidR="00724B09" w:rsidRPr="003634D3">
        <w:rPr>
          <w:rFonts w:ascii="Arial" w:hAnsi="Arial"/>
        </w:rPr>
        <w:t xml:space="preserve">, </w:t>
      </w:r>
      <w:r w:rsidR="00430E18" w:rsidRPr="003634D3">
        <w:rPr>
          <w:rFonts w:ascii="Arial" w:hAnsi="Arial"/>
        </w:rPr>
        <w:t xml:space="preserve">on </w:t>
      </w:r>
      <w:r w:rsidR="00E14B49">
        <w:rPr>
          <w:rFonts w:ascii="Arial" w:hAnsi="Arial"/>
        </w:rPr>
        <w:t xml:space="preserve">her </w:t>
      </w:r>
      <w:r w:rsidR="00430E18" w:rsidRPr="003634D3">
        <w:rPr>
          <w:rFonts w:ascii="Arial" w:hAnsi="Arial"/>
        </w:rPr>
        <w:t>neighborhood walk with Jim</w:t>
      </w:r>
      <w:r w:rsidR="00724B09" w:rsidRPr="003634D3">
        <w:rPr>
          <w:rFonts w:ascii="Arial" w:hAnsi="Arial"/>
        </w:rPr>
        <w:t>, s</w:t>
      </w:r>
      <w:r w:rsidR="00430E18" w:rsidRPr="003634D3">
        <w:rPr>
          <w:rFonts w:ascii="Arial" w:hAnsi="Arial"/>
        </w:rPr>
        <w:t xml:space="preserve">he got an idea. </w:t>
      </w:r>
    </w:p>
    <w:p w14:paraId="7F530253" w14:textId="77777777" w:rsidR="00724B09" w:rsidRPr="003634D3" w:rsidRDefault="00724B09">
      <w:pPr>
        <w:spacing w:after="0"/>
        <w:rPr>
          <w:rFonts w:ascii="Arial" w:hAnsi="Arial"/>
        </w:rPr>
      </w:pPr>
    </w:p>
    <w:p w14:paraId="4691EF8E" w14:textId="3D8727DD" w:rsidR="00CF23B8" w:rsidRPr="003634D3" w:rsidRDefault="00E94C5E">
      <w:pPr>
        <w:spacing w:after="0"/>
        <w:rPr>
          <w:rFonts w:ascii="Arial" w:hAnsi="Arial"/>
        </w:rPr>
      </w:pPr>
      <w:r w:rsidRPr="00E94C5E">
        <w:rPr>
          <w:rFonts w:ascii="Arial" w:hAnsi="Arial"/>
          <w:b/>
          <w:bCs/>
        </w:rPr>
        <w:t>Jim:</w:t>
      </w:r>
      <w:r w:rsidR="00724B09" w:rsidRPr="003634D3">
        <w:rPr>
          <w:rFonts w:ascii="Arial" w:hAnsi="Arial"/>
        </w:rPr>
        <w:t xml:space="preserve"> </w:t>
      </w:r>
      <w:r w:rsidR="00430E18" w:rsidRPr="003634D3">
        <w:rPr>
          <w:rFonts w:ascii="Arial" w:hAnsi="Arial"/>
        </w:rPr>
        <w:t>And it was only four blocks from where I used to live</w:t>
      </w:r>
      <w:r w:rsidR="00724B09" w:rsidRPr="003634D3">
        <w:rPr>
          <w:rFonts w:ascii="Arial" w:hAnsi="Arial"/>
        </w:rPr>
        <w:t>, b</w:t>
      </w:r>
      <w:r w:rsidR="00430E18" w:rsidRPr="003634D3">
        <w:rPr>
          <w:rFonts w:ascii="Arial" w:hAnsi="Arial"/>
        </w:rPr>
        <w:t>ut she'd always go in a different direction where all the acorns were, but this time she turned the other direction. I say</w:t>
      </w:r>
      <w:r w:rsidR="003E4688" w:rsidRPr="003634D3">
        <w:rPr>
          <w:rFonts w:ascii="Arial" w:hAnsi="Arial"/>
        </w:rPr>
        <w:t>, “O</w:t>
      </w:r>
      <w:r w:rsidR="00430E18" w:rsidRPr="003634D3">
        <w:rPr>
          <w:rFonts w:ascii="Arial" w:hAnsi="Arial"/>
        </w:rPr>
        <w:t>kay, we'll see what this brings.</w:t>
      </w:r>
      <w:r w:rsidR="003E4688" w:rsidRPr="003634D3">
        <w:rPr>
          <w:rFonts w:ascii="Arial" w:hAnsi="Arial"/>
        </w:rPr>
        <w:t>”</w:t>
      </w:r>
      <w:r w:rsidR="00430E18" w:rsidRPr="003634D3">
        <w:rPr>
          <w:rFonts w:ascii="Arial" w:hAnsi="Arial"/>
        </w:rPr>
        <w:t xml:space="preserve"> </w:t>
      </w:r>
      <w:r w:rsidR="003E4688" w:rsidRPr="003634D3">
        <w:rPr>
          <w:rFonts w:ascii="Arial" w:hAnsi="Arial"/>
        </w:rPr>
        <w:t>And then</w:t>
      </w:r>
      <w:r w:rsidR="0060570E">
        <w:rPr>
          <w:rFonts w:ascii="Arial" w:hAnsi="Arial"/>
        </w:rPr>
        <w:t>,</w:t>
      </w:r>
      <w:r w:rsidR="003E4688" w:rsidRPr="003634D3">
        <w:rPr>
          <w:rFonts w:ascii="Arial" w:hAnsi="Arial"/>
        </w:rPr>
        <w:t xml:space="preserve"> </w:t>
      </w:r>
      <w:r w:rsidR="00430E18" w:rsidRPr="003634D3">
        <w:rPr>
          <w:rFonts w:ascii="Arial" w:hAnsi="Arial"/>
        </w:rPr>
        <w:t>we get by this house</w:t>
      </w:r>
      <w:r w:rsidR="003E4688" w:rsidRPr="003634D3">
        <w:rPr>
          <w:rFonts w:ascii="Arial" w:hAnsi="Arial"/>
        </w:rPr>
        <w:t>.</w:t>
      </w:r>
    </w:p>
    <w:p w14:paraId="67A0014F" w14:textId="77777777" w:rsidR="00CF23B8" w:rsidRPr="003634D3" w:rsidRDefault="00CF23B8">
      <w:pPr>
        <w:spacing w:after="0"/>
        <w:rPr>
          <w:rFonts w:ascii="Arial" w:hAnsi="Arial"/>
        </w:rPr>
      </w:pPr>
    </w:p>
    <w:p w14:paraId="39E424FE" w14:textId="4335DD88" w:rsidR="00CF23B8" w:rsidRPr="003634D3" w:rsidRDefault="00E94C5E">
      <w:pPr>
        <w:spacing w:after="0"/>
        <w:rPr>
          <w:rFonts w:ascii="Arial" w:hAnsi="Arial"/>
        </w:rPr>
      </w:pPr>
      <w:r w:rsidRPr="00E94C5E">
        <w:rPr>
          <w:rFonts w:ascii="Arial" w:hAnsi="Arial"/>
          <w:b/>
          <w:bCs/>
        </w:rPr>
        <w:t>Annie:</w:t>
      </w:r>
      <w:r w:rsidR="003E4688" w:rsidRPr="003634D3">
        <w:rPr>
          <w:rFonts w:ascii="Arial" w:hAnsi="Arial"/>
        </w:rPr>
        <w:t xml:space="preserve"> </w:t>
      </w:r>
      <w:r w:rsidR="00FE44F3" w:rsidRPr="003634D3">
        <w:rPr>
          <w:rFonts w:ascii="Arial" w:hAnsi="Arial"/>
        </w:rPr>
        <w:t>Rooty</w:t>
      </w:r>
      <w:r w:rsidR="00430E18" w:rsidRPr="003634D3">
        <w:rPr>
          <w:rFonts w:ascii="Arial" w:hAnsi="Arial"/>
        </w:rPr>
        <w:t xml:space="preserve"> stopped in front of this old Victorian house. It was reminiscent to the Victorian piggy</w:t>
      </w:r>
      <w:r w:rsidR="000A61A4">
        <w:rPr>
          <w:rFonts w:ascii="Arial" w:hAnsi="Arial"/>
        </w:rPr>
        <w:t xml:space="preserve"> </w:t>
      </w:r>
      <w:r w:rsidR="00430E18" w:rsidRPr="003634D3">
        <w:rPr>
          <w:rFonts w:ascii="Arial" w:hAnsi="Arial"/>
        </w:rPr>
        <w:t>house where Jim first found her. Jim climbed up 12 steps and open</w:t>
      </w:r>
      <w:r w:rsidR="002E7D94">
        <w:rPr>
          <w:rFonts w:ascii="Arial" w:hAnsi="Arial"/>
        </w:rPr>
        <w:t>ed</w:t>
      </w:r>
      <w:r w:rsidR="00430E18" w:rsidRPr="003634D3">
        <w:rPr>
          <w:rFonts w:ascii="Arial" w:hAnsi="Arial"/>
        </w:rPr>
        <w:t xml:space="preserve"> the front door. It was empty. But people were painting and it was for sale.</w:t>
      </w:r>
      <w:r w:rsidR="005062C8" w:rsidRPr="003634D3">
        <w:rPr>
          <w:rFonts w:ascii="Arial" w:hAnsi="Arial"/>
        </w:rPr>
        <w:t xml:space="preserve"> </w:t>
      </w:r>
      <w:r w:rsidR="00430E18" w:rsidRPr="003634D3">
        <w:rPr>
          <w:rFonts w:ascii="Arial" w:hAnsi="Arial"/>
        </w:rPr>
        <w:t>All the family had to do was build some ADA pig stairs.</w:t>
      </w:r>
      <w:r w:rsidR="006F2373" w:rsidRPr="003634D3">
        <w:rPr>
          <w:rFonts w:ascii="Arial" w:hAnsi="Arial"/>
        </w:rPr>
        <w:t xml:space="preserve"> </w:t>
      </w:r>
      <w:r w:rsidR="00430E18" w:rsidRPr="003634D3">
        <w:rPr>
          <w:rFonts w:ascii="Arial" w:hAnsi="Arial"/>
        </w:rPr>
        <w:t xml:space="preserve">And then they all moved into </w:t>
      </w:r>
      <w:r w:rsidR="00FE44F3" w:rsidRPr="003634D3">
        <w:rPr>
          <w:rFonts w:ascii="Arial" w:hAnsi="Arial"/>
        </w:rPr>
        <w:t>Rooty</w:t>
      </w:r>
      <w:r w:rsidR="00430E18" w:rsidRPr="003634D3">
        <w:rPr>
          <w:rFonts w:ascii="Arial" w:hAnsi="Arial"/>
        </w:rPr>
        <w:t>'s dream Victorian</w:t>
      </w:r>
      <w:r w:rsidR="006F2373" w:rsidRPr="003634D3">
        <w:rPr>
          <w:rFonts w:ascii="Arial" w:hAnsi="Arial"/>
        </w:rPr>
        <w:t>.</w:t>
      </w:r>
    </w:p>
    <w:p w14:paraId="006BFC78" w14:textId="77777777" w:rsidR="00CF23B8" w:rsidRPr="003634D3" w:rsidRDefault="00CF23B8">
      <w:pPr>
        <w:spacing w:after="0"/>
        <w:rPr>
          <w:rFonts w:ascii="Arial" w:hAnsi="Arial"/>
        </w:rPr>
      </w:pPr>
    </w:p>
    <w:p w14:paraId="49C1330D" w14:textId="1E485FEF" w:rsidR="00CF23B8" w:rsidRPr="003634D3" w:rsidRDefault="00E94C5E">
      <w:pPr>
        <w:spacing w:after="0"/>
        <w:rPr>
          <w:rFonts w:ascii="Arial" w:hAnsi="Arial"/>
        </w:rPr>
      </w:pPr>
      <w:r w:rsidRPr="00E94C5E">
        <w:rPr>
          <w:rFonts w:ascii="Arial" w:hAnsi="Arial"/>
          <w:b/>
          <w:bCs/>
        </w:rPr>
        <w:t>Jim:</w:t>
      </w:r>
      <w:r w:rsidR="006F2373" w:rsidRPr="003634D3">
        <w:rPr>
          <w:rFonts w:ascii="Arial" w:hAnsi="Arial"/>
        </w:rPr>
        <w:t xml:space="preserve"> W</w:t>
      </w:r>
      <w:r w:rsidR="00430E18" w:rsidRPr="003634D3">
        <w:rPr>
          <w:rFonts w:ascii="Arial" w:hAnsi="Arial"/>
        </w:rPr>
        <w:t>hen I watch</w:t>
      </w:r>
      <w:r w:rsidR="006F2373" w:rsidRPr="003634D3">
        <w:rPr>
          <w:rFonts w:ascii="Arial" w:hAnsi="Arial"/>
        </w:rPr>
        <w:t xml:space="preserve"> </w:t>
      </w:r>
      <w:r w:rsidR="00430E18" w:rsidRPr="003634D3">
        <w:rPr>
          <w:rFonts w:ascii="Arial" w:hAnsi="Arial"/>
        </w:rPr>
        <w:t>baseball games back on our futon</w:t>
      </w:r>
      <w:r w:rsidR="006F2373" w:rsidRPr="003634D3">
        <w:rPr>
          <w:rFonts w:ascii="Arial" w:hAnsi="Arial"/>
        </w:rPr>
        <w:t xml:space="preserve">, </w:t>
      </w:r>
      <w:r w:rsidR="00430E18" w:rsidRPr="003634D3">
        <w:rPr>
          <w:rFonts w:ascii="Arial" w:hAnsi="Arial"/>
        </w:rPr>
        <w:t>and she was just so happy when she'd come there and lay down next to me as I'm watching a baseball game</w:t>
      </w:r>
      <w:r w:rsidR="006F2373" w:rsidRPr="003634D3">
        <w:rPr>
          <w:rFonts w:ascii="Arial" w:hAnsi="Arial"/>
        </w:rPr>
        <w:t xml:space="preserve">. </w:t>
      </w:r>
      <w:r w:rsidR="00430E18" w:rsidRPr="003634D3">
        <w:rPr>
          <w:rFonts w:ascii="Arial" w:hAnsi="Arial"/>
        </w:rPr>
        <w:t>I felt like all was right with the world when I have my pig at my side</w:t>
      </w:r>
      <w:r w:rsidR="006F2373" w:rsidRPr="003634D3">
        <w:rPr>
          <w:rFonts w:ascii="Arial" w:hAnsi="Arial"/>
        </w:rPr>
        <w:t xml:space="preserve">, </w:t>
      </w:r>
      <w:r w:rsidR="00430E18" w:rsidRPr="003634D3">
        <w:rPr>
          <w:rFonts w:ascii="Arial" w:hAnsi="Arial"/>
        </w:rPr>
        <w:t xml:space="preserve">and the Braves were winning </w:t>
      </w:r>
      <w:r w:rsidR="007A4D6D">
        <w:rPr>
          <w:rFonts w:ascii="Arial" w:hAnsi="Arial"/>
        </w:rPr>
        <w:t xml:space="preserve">a </w:t>
      </w:r>
      <w:r w:rsidR="00430E18" w:rsidRPr="003634D3">
        <w:rPr>
          <w:rFonts w:ascii="Arial" w:hAnsi="Arial"/>
        </w:rPr>
        <w:t>baseball game</w:t>
      </w:r>
      <w:r w:rsidR="006F2373" w:rsidRPr="003634D3">
        <w:rPr>
          <w:rFonts w:ascii="Arial" w:hAnsi="Arial"/>
        </w:rPr>
        <w:t xml:space="preserve">, </w:t>
      </w:r>
      <w:r w:rsidR="00430E18" w:rsidRPr="003634D3">
        <w:rPr>
          <w:rFonts w:ascii="Arial" w:hAnsi="Arial"/>
        </w:rPr>
        <w:t>and I thought</w:t>
      </w:r>
      <w:r w:rsidR="006F2373" w:rsidRPr="003634D3">
        <w:rPr>
          <w:rFonts w:ascii="Arial" w:hAnsi="Arial"/>
        </w:rPr>
        <w:t xml:space="preserve">, “You know, </w:t>
      </w:r>
      <w:r w:rsidR="00430E18" w:rsidRPr="003634D3">
        <w:rPr>
          <w:rFonts w:ascii="Arial" w:hAnsi="Arial"/>
        </w:rPr>
        <w:t>it just doesn't get much better than this.</w:t>
      </w:r>
      <w:r w:rsidR="006F2373" w:rsidRPr="003634D3">
        <w:rPr>
          <w:rFonts w:ascii="Arial" w:hAnsi="Arial"/>
        </w:rPr>
        <w:t>”</w:t>
      </w:r>
      <w:r w:rsidR="00430E18" w:rsidRPr="003634D3">
        <w:rPr>
          <w:rFonts w:ascii="Arial" w:hAnsi="Arial"/>
        </w:rPr>
        <w:t xml:space="preserve"> I guess</w:t>
      </w:r>
      <w:r w:rsidR="001D40AC">
        <w:rPr>
          <w:rFonts w:ascii="Arial" w:hAnsi="Arial"/>
        </w:rPr>
        <w:t xml:space="preserve"> </w:t>
      </w:r>
      <w:r w:rsidR="00430E18" w:rsidRPr="003634D3">
        <w:rPr>
          <w:rFonts w:ascii="Arial" w:hAnsi="Arial"/>
        </w:rPr>
        <w:t>I set the bar pretty low.</w:t>
      </w:r>
    </w:p>
    <w:p w14:paraId="13D0610E" w14:textId="77777777" w:rsidR="00CF23B8" w:rsidRPr="003634D3" w:rsidRDefault="00CF23B8">
      <w:pPr>
        <w:spacing w:after="0"/>
        <w:rPr>
          <w:rFonts w:ascii="Arial" w:hAnsi="Arial"/>
        </w:rPr>
      </w:pPr>
    </w:p>
    <w:p w14:paraId="3C28012C" w14:textId="79C253EB" w:rsidR="00CF23B8" w:rsidRPr="003634D3" w:rsidRDefault="006F2373">
      <w:pPr>
        <w:spacing w:after="0"/>
        <w:rPr>
          <w:rFonts w:ascii="Arial" w:hAnsi="Arial"/>
        </w:rPr>
      </w:pPr>
      <w:r w:rsidRPr="003634D3">
        <w:rPr>
          <w:rFonts w:ascii="Arial" w:hAnsi="Arial"/>
          <w:b/>
          <w:bCs/>
        </w:rPr>
        <w:t xml:space="preserve">Valerie: </w:t>
      </w:r>
      <w:r w:rsidR="00430E18" w:rsidRPr="003634D3">
        <w:rPr>
          <w:rFonts w:ascii="Arial" w:hAnsi="Arial"/>
        </w:rPr>
        <w:t>Good evening, everyone. I'm Valerie Carter. And here's what's happening. Surf's up and rough in Gulf Shores tonight. Within 30 minutes, conditions at the Alabama shoreline have gone from sunshine to rain and people all along the Gulf Coast</w:t>
      </w:r>
      <w:r w:rsidR="00CB0599">
        <w:rPr>
          <w:rFonts w:ascii="Arial" w:hAnsi="Arial"/>
        </w:rPr>
        <w:t xml:space="preserve"> </w:t>
      </w:r>
      <w:r w:rsidR="00430E18" w:rsidRPr="003634D3">
        <w:rPr>
          <w:rFonts w:ascii="Arial" w:hAnsi="Arial"/>
        </w:rPr>
        <w:t>are preparing for the worst. Hurricane Katrina is turning in the Gulf of Mexico tonight</w:t>
      </w:r>
      <w:r w:rsidR="00A63BC0" w:rsidRPr="003634D3">
        <w:rPr>
          <w:rFonts w:ascii="Arial" w:hAnsi="Arial"/>
        </w:rPr>
        <w:t xml:space="preserve">, </w:t>
      </w:r>
      <w:r w:rsidR="00430E18" w:rsidRPr="003634D3">
        <w:rPr>
          <w:rFonts w:ascii="Arial" w:hAnsi="Arial"/>
        </w:rPr>
        <w:t>building up strength.</w:t>
      </w:r>
    </w:p>
    <w:p w14:paraId="65C1B978" w14:textId="77777777" w:rsidR="00CF23B8" w:rsidRPr="003634D3" w:rsidRDefault="00CF23B8">
      <w:pPr>
        <w:spacing w:after="0"/>
        <w:rPr>
          <w:rFonts w:ascii="Arial" w:hAnsi="Arial"/>
        </w:rPr>
      </w:pPr>
    </w:p>
    <w:p w14:paraId="74D142DD" w14:textId="00BFC5FC" w:rsidR="004C2E84" w:rsidRPr="003634D3" w:rsidRDefault="00E94C5E">
      <w:pPr>
        <w:spacing w:after="0"/>
        <w:rPr>
          <w:rFonts w:ascii="Arial" w:hAnsi="Arial"/>
        </w:rPr>
      </w:pPr>
      <w:r w:rsidRPr="00E94C5E">
        <w:rPr>
          <w:rFonts w:ascii="Arial" w:hAnsi="Arial"/>
          <w:b/>
          <w:bCs/>
        </w:rPr>
        <w:t>Jim:</w:t>
      </w:r>
      <w:r w:rsidR="00A63BC0" w:rsidRPr="003634D3">
        <w:rPr>
          <w:rFonts w:ascii="Arial" w:hAnsi="Arial"/>
        </w:rPr>
        <w:t xml:space="preserve"> </w:t>
      </w:r>
      <w:r w:rsidR="00430E18" w:rsidRPr="003634D3">
        <w:rPr>
          <w:rFonts w:ascii="Arial" w:hAnsi="Arial"/>
        </w:rPr>
        <w:t>And that morning, I opened the paper and saw this monster coming towards New Orleans and showing the track.</w:t>
      </w:r>
      <w:r w:rsidR="00207ACC" w:rsidRPr="003634D3">
        <w:rPr>
          <w:rFonts w:ascii="Arial" w:hAnsi="Arial"/>
        </w:rPr>
        <w:t xml:space="preserve"> </w:t>
      </w:r>
    </w:p>
    <w:p w14:paraId="4419AAA9" w14:textId="77777777" w:rsidR="004C2E84" w:rsidRPr="003634D3" w:rsidRDefault="004C2E84">
      <w:pPr>
        <w:spacing w:after="0"/>
        <w:rPr>
          <w:rFonts w:ascii="Arial" w:hAnsi="Arial"/>
        </w:rPr>
      </w:pPr>
    </w:p>
    <w:p w14:paraId="346C0443" w14:textId="69E01D7C" w:rsidR="004C2E84" w:rsidRPr="003634D3" w:rsidRDefault="00E94C5E">
      <w:pPr>
        <w:spacing w:after="0"/>
        <w:rPr>
          <w:rFonts w:ascii="Arial" w:hAnsi="Arial"/>
        </w:rPr>
      </w:pPr>
      <w:r w:rsidRPr="00E94C5E">
        <w:rPr>
          <w:rFonts w:ascii="Arial" w:hAnsi="Arial"/>
          <w:b/>
          <w:bCs/>
        </w:rPr>
        <w:t>Annie:</w:t>
      </w:r>
      <w:r w:rsidR="004C2E84" w:rsidRPr="003634D3">
        <w:rPr>
          <w:rFonts w:ascii="Arial" w:hAnsi="Arial"/>
        </w:rPr>
        <w:t xml:space="preserve"> </w:t>
      </w:r>
      <w:r w:rsidR="00430E18" w:rsidRPr="003634D3">
        <w:rPr>
          <w:rFonts w:ascii="Arial" w:hAnsi="Arial"/>
        </w:rPr>
        <w:t>The newspaper</w:t>
      </w:r>
      <w:r w:rsidR="004C2E84" w:rsidRPr="003634D3">
        <w:rPr>
          <w:rFonts w:ascii="Arial" w:hAnsi="Arial"/>
        </w:rPr>
        <w:t>s</w:t>
      </w:r>
      <w:r w:rsidR="00430E18" w:rsidRPr="003634D3">
        <w:rPr>
          <w:rFonts w:ascii="Arial" w:hAnsi="Arial"/>
        </w:rPr>
        <w:t xml:space="preserve"> called this monster Hurricane Katrina. </w:t>
      </w:r>
    </w:p>
    <w:p w14:paraId="3BBD915C" w14:textId="77777777" w:rsidR="004C2E84" w:rsidRPr="003634D3" w:rsidRDefault="004C2E84">
      <w:pPr>
        <w:spacing w:after="0"/>
        <w:rPr>
          <w:rFonts w:ascii="Arial" w:hAnsi="Arial"/>
        </w:rPr>
      </w:pPr>
    </w:p>
    <w:p w14:paraId="723FC5F4" w14:textId="78ABBF90" w:rsidR="00CF23B8" w:rsidRPr="003634D3" w:rsidRDefault="00E94C5E">
      <w:pPr>
        <w:spacing w:after="0"/>
        <w:rPr>
          <w:rFonts w:ascii="Arial" w:hAnsi="Arial"/>
        </w:rPr>
      </w:pPr>
      <w:r w:rsidRPr="00E94C5E">
        <w:rPr>
          <w:rFonts w:ascii="Arial" w:hAnsi="Arial"/>
          <w:b/>
          <w:bCs/>
        </w:rPr>
        <w:t>Jim:</w:t>
      </w:r>
      <w:r w:rsidR="004C2E84" w:rsidRPr="003634D3">
        <w:rPr>
          <w:rFonts w:ascii="Arial" w:hAnsi="Arial"/>
        </w:rPr>
        <w:t xml:space="preserve"> W</w:t>
      </w:r>
      <w:r w:rsidR="00430E18" w:rsidRPr="003634D3">
        <w:rPr>
          <w:rFonts w:ascii="Arial" w:hAnsi="Arial"/>
        </w:rPr>
        <w:t xml:space="preserve">e never leave for hurricanes because my wife was essential personnel at </w:t>
      </w:r>
      <w:r w:rsidR="00772766" w:rsidRPr="003634D3">
        <w:rPr>
          <w:rFonts w:ascii="Arial" w:hAnsi="Arial"/>
        </w:rPr>
        <w:t>Touro H</w:t>
      </w:r>
      <w:r w:rsidR="00430E18" w:rsidRPr="003634D3">
        <w:rPr>
          <w:rFonts w:ascii="Arial" w:hAnsi="Arial"/>
        </w:rPr>
        <w:t>ospital. So</w:t>
      </w:r>
      <w:r w:rsidR="00772766" w:rsidRPr="003634D3">
        <w:rPr>
          <w:rFonts w:ascii="Arial" w:hAnsi="Arial"/>
        </w:rPr>
        <w:t xml:space="preserve">, </w:t>
      </w:r>
      <w:r w:rsidR="00430E18" w:rsidRPr="003634D3">
        <w:rPr>
          <w:rFonts w:ascii="Arial" w:hAnsi="Arial"/>
        </w:rPr>
        <w:t xml:space="preserve">we go through </w:t>
      </w:r>
      <w:r w:rsidR="0023210F">
        <w:rPr>
          <w:rFonts w:ascii="Arial" w:hAnsi="Arial"/>
        </w:rPr>
        <w:t xml:space="preserve">this </w:t>
      </w:r>
      <w:r w:rsidR="00430E18" w:rsidRPr="003634D3">
        <w:rPr>
          <w:rFonts w:ascii="Arial" w:hAnsi="Arial"/>
        </w:rPr>
        <w:t>song and dance</w:t>
      </w:r>
      <w:r w:rsidR="0023210F">
        <w:rPr>
          <w:rFonts w:ascii="Arial" w:hAnsi="Arial"/>
        </w:rPr>
        <w:t>,</w:t>
      </w:r>
      <w:r w:rsidR="00430E18" w:rsidRPr="003634D3">
        <w:rPr>
          <w:rFonts w:ascii="Arial" w:hAnsi="Arial"/>
        </w:rPr>
        <w:t xml:space="preserve"> every time a hurricane would even threaten</w:t>
      </w:r>
      <w:r w:rsidR="00E466EB" w:rsidRPr="003634D3">
        <w:rPr>
          <w:rFonts w:ascii="Arial" w:hAnsi="Arial"/>
        </w:rPr>
        <w:t xml:space="preserve">, </w:t>
      </w:r>
      <w:r w:rsidR="00430E18" w:rsidRPr="003634D3">
        <w:rPr>
          <w:rFonts w:ascii="Arial" w:hAnsi="Arial"/>
        </w:rPr>
        <w:t>she pack</w:t>
      </w:r>
      <w:r w:rsidR="0023210F">
        <w:rPr>
          <w:rFonts w:ascii="Arial" w:hAnsi="Arial"/>
        </w:rPr>
        <w:t>ed</w:t>
      </w:r>
      <w:r w:rsidR="00430E18" w:rsidRPr="003634D3">
        <w:rPr>
          <w:rFonts w:ascii="Arial" w:hAnsi="Arial"/>
        </w:rPr>
        <w:t xml:space="preserve"> a bag and go to the hospital</w:t>
      </w:r>
      <w:r w:rsidR="0023210F">
        <w:rPr>
          <w:rFonts w:ascii="Arial" w:hAnsi="Arial"/>
        </w:rPr>
        <w:t xml:space="preserve"> a</w:t>
      </w:r>
      <w:r w:rsidR="00430E18" w:rsidRPr="003634D3">
        <w:rPr>
          <w:rFonts w:ascii="Arial" w:hAnsi="Arial"/>
        </w:rPr>
        <w:t>nd she wouldn't leave till everything was cleared out.</w:t>
      </w:r>
    </w:p>
    <w:p w14:paraId="139A0898" w14:textId="77777777" w:rsidR="00CF23B8" w:rsidRPr="003634D3" w:rsidRDefault="00CF23B8">
      <w:pPr>
        <w:spacing w:after="0"/>
        <w:rPr>
          <w:rFonts w:ascii="Arial" w:hAnsi="Arial"/>
        </w:rPr>
      </w:pPr>
    </w:p>
    <w:p w14:paraId="1603C615" w14:textId="5C0251F8" w:rsidR="00AF5974" w:rsidRPr="003634D3" w:rsidRDefault="00E94C5E">
      <w:pPr>
        <w:spacing w:after="0"/>
        <w:rPr>
          <w:rFonts w:ascii="Arial" w:hAnsi="Arial"/>
        </w:rPr>
      </w:pPr>
      <w:r w:rsidRPr="00E94C5E">
        <w:rPr>
          <w:rFonts w:ascii="Arial" w:hAnsi="Arial"/>
          <w:b/>
          <w:bCs/>
        </w:rPr>
        <w:t>Annie:</w:t>
      </w:r>
      <w:r w:rsidR="00A00590" w:rsidRPr="003634D3">
        <w:rPr>
          <w:rFonts w:ascii="Arial" w:hAnsi="Arial"/>
        </w:rPr>
        <w:t xml:space="preserve"> </w:t>
      </w:r>
      <w:r w:rsidR="00430E18" w:rsidRPr="003634D3">
        <w:rPr>
          <w:rFonts w:ascii="Arial" w:hAnsi="Arial"/>
        </w:rPr>
        <w:t>Jim and Connie had this unspoken understanding. Connie took care of her patients</w:t>
      </w:r>
      <w:r w:rsidR="00AF5974" w:rsidRPr="003634D3">
        <w:rPr>
          <w:rFonts w:ascii="Arial" w:hAnsi="Arial"/>
        </w:rPr>
        <w:t>, a</w:t>
      </w:r>
      <w:r w:rsidR="00430E18" w:rsidRPr="003634D3">
        <w:rPr>
          <w:rFonts w:ascii="Arial" w:hAnsi="Arial"/>
        </w:rPr>
        <w:t xml:space="preserve">nd Jim took care of the cats and </w:t>
      </w:r>
      <w:r w:rsidR="00FE44F3" w:rsidRPr="003634D3">
        <w:rPr>
          <w:rFonts w:ascii="Arial" w:hAnsi="Arial"/>
        </w:rPr>
        <w:t>Rooty</w:t>
      </w:r>
      <w:r w:rsidR="00430E18" w:rsidRPr="003634D3">
        <w:rPr>
          <w:rFonts w:ascii="Arial" w:hAnsi="Arial"/>
        </w:rPr>
        <w:t xml:space="preserve">. Moving </w:t>
      </w:r>
      <w:r w:rsidR="00AF5974" w:rsidRPr="003634D3">
        <w:rPr>
          <w:rFonts w:ascii="Arial" w:hAnsi="Arial"/>
        </w:rPr>
        <w:t xml:space="preserve">Rooty </w:t>
      </w:r>
      <w:r w:rsidR="00430E18" w:rsidRPr="003634D3">
        <w:rPr>
          <w:rFonts w:ascii="Arial" w:hAnsi="Arial"/>
        </w:rPr>
        <w:t xml:space="preserve">was out of the question. Can you imagine checking a pig into the Holiday Inn? </w:t>
      </w:r>
    </w:p>
    <w:p w14:paraId="17B416E5" w14:textId="77777777" w:rsidR="00AF5974" w:rsidRPr="003634D3" w:rsidRDefault="00AF5974">
      <w:pPr>
        <w:spacing w:after="0"/>
        <w:rPr>
          <w:rFonts w:ascii="Arial" w:hAnsi="Arial"/>
        </w:rPr>
      </w:pPr>
    </w:p>
    <w:p w14:paraId="174878E0" w14:textId="31F00109" w:rsidR="00CF23B8" w:rsidRPr="003634D3" w:rsidRDefault="00E94C5E">
      <w:pPr>
        <w:spacing w:after="0"/>
        <w:rPr>
          <w:rFonts w:ascii="Arial" w:hAnsi="Arial"/>
        </w:rPr>
      </w:pPr>
      <w:r w:rsidRPr="00E94C5E">
        <w:rPr>
          <w:rFonts w:ascii="Arial" w:hAnsi="Arial"/>
          <w:b/>
          <w:bCs/>
        </w:rPr>
        <w:t>Jim:</w:t>
      </w:r>
      <w:r w:rsidR="00AF5974" w:rsidRPr="003634D3">
        <w:rPr>
          <w:rFonts w:ascii="Arial" w:hAnsi="Arial"/>
        </w:rPr>
        <w:t xml:space="preserve"> </w:t>
      </w:r>
      <w:r w:rsidR="00430E18" w:rsidRPr="003634D3">
        <w:rPr>
          <w:rFonts w:ascii="Arial" w:hAnsi="Arial"/>
        </w:rPr>
        <w:t xml:space="preserve">And she knew I was going to hold down the fort. </w:t>
      </w:r>
      <w:r w:rsidR="009F036B" w:rsidRPr="003634D3">
        <w:rPr>
          <w:rFonts w:ascii="Arial" w:hAnsi="Arial"/>
        </w:rPr>
        <w:t xml:space="preserve">Little </w:t>
      </w:r>
      <w:r w:rsidR="00430E18" w:rsidRPr="003634D3">
        <w:rPr>
          <w:rFonts w:ascii="Arial" w:hAnsi="Arial"/>
        </w:rPr>
        <w:t xml:space="preserve">did we realize that this great </w:t>
      </w:r>
      <w:r w:rsidR="00AF5974" w:rsidRPr="003634D3">
        <w:rPr>
          <w:rFonts w:ascii="Arial" w:hAnsi="Arial"/>
        </w:rPr>
        <w:t>c</w:t>
      </w:r>
      <w:r w:rsidR="00430E18" w:rsidRPr="003634D3">
        <w:rPr>
          <w:rFonts w:ascii="Arial" w:hAnsi="Arial"/>
        </w:rPr>
        <w:t>ataclysm was going to happen and everything was going to be turned on its head. Little did we realize.</w:t>
      </w:r>
    </w:p>
    <w:p w14:paraId="5251F20E" w14:textId="77777777" w:rsidR="00CF23B8" w:rsidRPr="003634D3" w:rsidRDefault="00CF23B8">
      <w:pPr>
        <w:spacing w:after="0"/>
        <w:rPr>
          <w:rFonts w:ascii="Arial" w:hAnsi="Arial"/>
        </w:rPr>
      </w:pPr>
    </w:p>
    <w:p w14:paraId="56009B41" w14:textId="7AC981AF" w:rsidR="00BF167B" w:rsidRPr="003634D3" w:rsidRDefault="00E94C5E">
      <w:pPr>
        <w:spacing w:after="0"/>
        <w:rPr>
          <w:rFonts w:ascii="Arial" w:hAnsi="Arial"/>
        </w:rPr>
      </w:pPr>
      <w:r w:rsidRPr="00E94C5E">
        <w:rPr>
          <w:rFonts w:ascii="Arial" w:hAnsi="Arial"/>
          <w:b/>
          <w:bCs/>
        </w:rPr>
        <w:t>Annie:</w:t>
      </w:r>
      <w:r w:rsidR="0041225B" w:rsidRPr="003634D3">
        <w:rPr>
          <w:rFonts w:ascii="Arial" w:hAnsi="Arial"/>
        </w:rPr>
        <w:t xml:space="preserve"> </w:t>
      </w:r>
      <w:r w:rsidR="00430E18" w:rsidRPr="003634D3">
        <w:rPr>
          <w:rFonts w:ascii="Arial" w:hAnsi="Arial"/>
        </w:rPr>
        <w:t>Connie and Jim got supplies ready for the hurricane. They had their water</w:t>
      </w:r>
      <w:r w:rsidR="00DF7CF5" w:rsidRPr="003634D3">
        <w:rPr>
          <w:rFonts w:ascii="Arial" w:hAnsi="Arial"/>
        </w:rPr>
        <w:t xml:space="preserve">, </w:t>
      </w:r>
      <w:r w:rsidR="00430E18" w:rsidRPr="003634D3">
        <w:rPr>
          <w:rFonts w:ascii="Arial" w:hAnsi="Arial"/>
        </w:rPr>
        <w:t xml:space="preserve">and </w:t>
      </w:r>
      <w:r w:rsidR="00FE44F3" w:rsidRPr="003634D3">
        <w:rPr>
          <w:rFonts w:ascii="Arial" w:hAnsi="Arial"/>
        </w:rPr>
        <w:t>Rooty</w:t>
      </w:r>
      <w:r w:rsidR="00430E18" w:rsidRPr="003634D3">
        <w:rPr>
          <w:rFonts w:ascii="Arial" w:hAnsi="Arial"/>
        </w:rPr>
        <w:t xml:space="preserve"> had her fresh</w:t>
      </w:r>
      <w:r w:rsidR="0010453B">
        <w:rPr>
          <w:rFonts w:ascii="Arial" w:hAnsi="Arial"/>
        </w:rPr>
        <w:t>-</w:t>
      </w:r>
      <w:r w:rsidR="00430E18" w:rsidRPr="003634D3">
        <w:rPr>
          <w:rFonts w:ascii="Arial" w:hAnsi="Arial"/>
        </w:rPr>
        <w:t xml:space="preserve">cut </w:t>
      </w:r>
      <w:r w:rsidR="0019307D">
        <w:rPr>
          <w:rFonts w:ascii="Arial" w:hAnsi="Arial"/>
        </w:rPr>
        <w:t>fruit</w:t>
      </w:r>
      <w:r w:rsidR="0010453B">
        <w:rPr>
          <w:rFonts w:ascii="Arial" w:hAnsi="Arial"/>
        </w:rPr>
        <w:t xml:space="preserve"> bowls. </w:t>
      </w:r>
      <w:r w:rsidR="00430E18" w:rsidRPr="003634D3">
        <w:rPr>
          <w:rFonts w:ascii="Arial" w:hAnsi="Arial"/>
        </w:rPr>
        <w:t xml:space="preserve">It was almost Jim's 50th birthday. People were dropping by to break bread with him before leaving town. </w:t>
      </w:r>
    </w:p>
    <w:p w14:paraId="6AF91E0F" w14:textId="77777777" w:rsidR="00BF167B" w:rsidRPr="003634D3" w:rsidRDefault="00BF167B">
      <w:pPr>
        <w:spacing w:after="0"/>
        <w:rPr>
          <w:rFonts w:ascii="Arial" w:hAnsi="Arial"/>
        </w:rPr>
      </w:pPr>
    </w:p>
    <w:p w14:paraId="6F69F1A5" w14:textId="654EE177" w:rsidR="00CF23B8" w:rsidRPr="003634D3" w:rsidRDefault="00E94C5E">
      <w:pPr>
        <w:spacing w:after="0"/>
        <w:rPr>
          <w:rFonts w:ascii="Arial" w:hAnsi="Arial"/>
        </w:rPr>
      </w:pPr>
      <w:r w:rsidRPr="00E94C5E">
        <w:rPr>
          <w:rFonts w:ascii="Arial" w:hAnsi="Arial"/>
          <w:b/>
          <w:bCs/>
        </w:rPr>
        <w:t>Jim:</w:t>
      </w:r>
      <w:r w:rsidR="00BF167B" w:rsidRPr="003634D3">
        <w:rPr>
          <w:rFonts w:ascii="Arial" w:hAnsi="Arial"/>
        </w:rPr>
        <w:t xml:space="preserve"> </w:t>
      </w:r>
      <w:r w:rsidR="00430E18" w:rsidRPr="003634D3">
        <w:rPr>
          <w:rFonts w:ascii="Arial" w:hAnsi="Arial"/>
        </w:rPr>
        <w:t>The party wasn't supposed to be till the late afternoon</w:t>
      </w:r>
      <w:r w:rsidR="00FC07C9">
        <w:rPr>
          <w:rFonts w:ascii="Arial" w:hAnsi="Arial"/>
        </w:rPr>
        <w:t>. B</w:t>
      </w:r>
      <w:r w:rsidR="00430E18" w:rsidRPr="003634D3">
        <w:rPr>
          <w:rFonts w:ascii="Arial" w:hAnsi="Arial"/>
        </w:rPr>
        <w:t>ut then as people were leaving, they'd stop by and get a sandwich or bring me some crappy beer</w:t>
      </w:r>
      <w:r w:rsidR="00F82C79" w:rsidRPr="003634D3">
        <w:rPr>
          <w:rFonts w:ascii="Arial" w:hAnsi="Arial"/>
        </w:rPr>
        <w:t>, Coors L</w:t>
      </w:r>
      <w:r w:rsidR="00430E18" w:rsidRPr="003634D3">
        <w:rPr>
          <w:rFonts w:ascii="Arial" w:hAnsi="Arial"/>
        </w:rPr>
        <w:t>ight.</w:t>
      </w:r>
      <w:r w:rsidR="00F82C79" w:rsidRPr="003634D3">
        <w:rPr>
          <w:rFonts w:ascii="Arial" w:hAnsi="Arial"/>
        </w:rPr>
        <w:t xml:space="preserve"> [laughs] </w:t>
      </w:r>
      <w:r w:rsidR="00430E18" w:rsidRPr="003634D3">
        <w:rPr>
          <w:rFonts w:ascii="Arial" w:hAnsi="Arial"/>
        </w:rPr>
        <w:t>But anyway, I have</w:t>
      </w:r>
      <w:r w:rsidR="00F82C79" w:rsidRPr="003634D3">
        <w:rPr>
          <w:rFonts w:ascii="Arial" w:hAnsi="Arial"/>
        </w:rPr>
        <w:t xml:space="preserve"> </w:t>
      </w:r>
      <w:r w:rsidR="00430E18" w:rsidRPr="003634D3">
        <w:rPr>
          <w:rFonts w:ascii="Arial" w:hAnsi="Arial"/>
        </w:rPr>
        <w:t>several different neighbors that are diehards that are like me</w:t>
      </w:r>
      <w:r w:rsidR="004E41DC" w:rsidRPr="003634D3">
        <w:rPr>
          <w:rFonts w:ascii="Arial" w:hAnsi="Arial"/>
        </w:rPr>
        <w:t xml:space="preserve">, </w:t>
      </w:r>
      <w:r w:rsidR="00430E18" w:rsidRPr="003634D3">
        <w:rPr>
          <w:rFonts w:ascii="Arial" w:hAnsi="Arial"/>
        </w:rPr>
        <w:t>never leave</w:t>
      </w:r>
      <w:r w:rsidR="004E41DC" w:rsidRPr="003634D3">
        <w:rPr>
          <w:rFonts w:ascii="Arial" w:hAnsi="Arial"/>
        </w:rPr>
        <w:t xml:space="preserve">, </w:t>
      </w:r>
      <w:r w:rsidR="00430E18" w:rsidRPr="003634D3">
        <w:rPr>
          <w:rFonts w:ascii="Arial" w:hAnsi="Arial"/>
        </w:rPr>
        <w:t>and they say</w:t>
      </w:r>
      <w:r w:rsidR="004E41DC" w:rsidRPr="003634D3">
        <w:rPr>
          <w:rFonts w:ascii="Arial" w:hAnsi="Arial"/>
        </w:rPr>
        <w:t xml:space="preserve">, “No, </w:t>
      </w:r>
      <w:r w:rsidR="00430E18" w:rsidRPr="003634D3">
        <w:rPr>
          <w:rFonts w:ascii="Arial" w:hAnsi="Arial"/>
        </w:rPr>
        <w:t xml:space="preserve">I'm </w:t>
      </w:r>
      <w:r w:rsidR="00666D83" w:rsidRPr="003634D3">
        <w:rPr>
          <w:rFonts w:ascii="Arial" w:hAnsi="Arial"/>
        </w:rPr>
        <w:t>going to</w:t>
      </w:r>
      <w:r w:rsidR="00430E18" w:rsidRPr="003634D3">
        <w:rPr>
          <w:rFonts w:ascii="Arial" w:hAnsi="Arial"/>
        </w:rPr>
        <w:t xml:space="preserve"> ride this one out</w:t>
      </w:r>
      <w:r w:rsidR="004E41DC" w:rsidRPr="003634D3">
        <w:rPr>
          <w:rFonts w:ascii="Arial" w:hAnsi="Arial"/>
        </w:rPr>
        <w:t xml:space="preserve">,” </w:t>
      </w:r>
      <w:r w:rsidR="00430E18" w:rsidRPr="003634D3">
        <w:rPr>
          <w:rFonts w:ascii="Arial" w:hAnsi="Arial"/>
        </w:rPr>
        <w:t xml:space="preserve">and then you look out the window and you see him loading up </w:t>
      </w:r>
      <w:r w:rsidR="00251FF1" w:rsidRPr="003634D3">
        <w:rPr>
          <w:rFonts w:ascii="Arial" w:hAnsi="Arial"/>
        </w:rPr>
        <w:t>their car</w:t>
      </w:r>
      <w:r w:rsidR="00430E18" w:rsidRPr="003634D3">
        <w:rPr>
          <w:rFonts w:ascii="Arial" w:hAnsi="Arial"/>
        </w:rPr>
        <w:t>.</w:t>
      </w:r>
      <w:r w:rsidR="00251FF1" w:rsidRPr="003634D3">
        <w:rPr>
          <w:rFonts w:ascii="Arial" w:hAnsi="Arial"/>
        </w:rPr>
        <w:t xml:space="preserve"> [laughs] </w:t>
      </w:r>
      <w:r w:rsidR="00430E18" w:rsidRPr="003634D3">
        <w:rPr>
          <w:rFonts w:ascii="Arial" w:hAnsi="Arial"/>
        </w:rPr>
        <w:t>And it is kind of unnerving when you look around and</w:t>
      </w:r>
      <w:r w:rsidR="00251FF1" w:rsidRPr="003634D3">
        <w:rPr>
          <w:rFonts w:ascii="Arial" w:hAnsi="Arial"/>
        </w:rPr>
        <w:t xml:space="preserve"> </w:t>
      </w:r>
      <w:r w:rsidR="00430E18" w:rsidRPr="003634D3">
        <w:rPr>
          <w:rFonts w:ascii="Arial" w:hAnsi="Arial"/>
        </w:rPr>
        <w:t>almost everybody's gone</w:t>
      </w:r>
      <w:r w:rsidR="006106AD">
        <w:rPr>
          <w:rFonts w:ascii="Arial" w:hAnsi="Arial"/>
        </w:rPr>
        <w:t xml:space="preserve"> a</w:t>
      </w:r>
      <w:r w:rsidR="00430E18" w:rsidRPr="003634D3">
        <w:rPr>
          <w:rFonts w:ascii="Arial" w:hAnsi="Arial"/>
        </w:rPr>
        <w:t>nd I'm still here.</w:t>
      </w:r>
      <w:r w:rsidR="00251FF1" w:rsidRPr="003634D3">
        <w:rPr>
          <w:rFonts w:ascii="Arial" w:hAnsi="Arial"/>
        </w:rPr>
        <w:t xml:space="preserve"> You </w:t>
      </w:r>
      <w:r w:rsidR="00430E18" w:rsidRPr="003634D3">
        <w:rPr>
          <w:rFonts w:ascii="Arial" w:hAnsi="Arial"/>
        </w:rPr>
        <w:t xml:space="preserve">start to really have second </w:t>
      </w:r>
      <w:r w:rsidR="005626E7" w:rsidRPr="003634D3">
        <w:rPr>
          <w:rFonts w:ascii="Arial" w:hAnsi="Arial"/>
        </w:rPr>
        <w:t>thought</w:t>
      </w:r>
      <w:r w:rsidR="004211E4">
        <w:rPr>
          <w:rFonts w:ascii="Arial" w:hAnsi="Arial"/>
        </w:rPr>
        <w:t>s</w:t>
      </w:r>
      <w:r w:rsidR="005626E7" w:rsidRPr="003634D3">
        <w:rPr>
          <w:rFonts w:ascii="Arial" w:hAnsi="Arial"/>
        </w:rPr>
        <w:t>. W</w:t>
      </w:r>
      <w:r w:rsidR="00430E18" w:rsidRPr="003634D3">
        <w:rPr>
          <w:rFonts w:ascii="Arial" w:hAnsi="Arial"/>
        </w:rPr>
        <w:t xml:space="preserve">hat am I going to do? I can't load a pig into a car and I had two friends that </w:t>
      </w:r>
      <w:r w:rsidR="00D37187">
        <w:rPr>
          <w:rFonts w:ascii="Arial" w:hAnsi="Arial"/>
        </w:rPr>
        <w:t xml:space="preserve">were </w:t>
      </w:r>
      <w:r w:rsidR="00430E18" w:rsidRPr="003634D3">
        <w:rPr>
          <w:rFonts w:ascii="Arial" w:hAnsi="Arial"/>
        </w:rPr>
        <w:t>rid</w:t>
      </w:r>
      <w:r w:rsidR="00866327" w:rsidRPr="003634D3">
        <w:rPr>
          <w:rFonts w:ascii="Arial" w:hAnsi="Arial"/>
        </w:rPr>
        <w:t xml:space="preserve">ing </w:t>
      </w:r>
      <w:r w:rsidR="00430E18" w:rsidRPr="003634D3">
        <w:rPr>
          <w:rFonts w:ascii="Arial" w:hAnsi="Arial"/>
        </w:rPr>
        <w:t>out the storm, and three cats</w:t>
      </w:r>
      <w:r w:rsidR="00876412" w:rsidRPr="003634D3">
        <w:rPr>
          <w:rFonts w:ascii="Arial" w:hAnsi="Arial"/>
        </w:rPr>
        <w:t>. W</w:t>
      </w:r>
      <w:r w:rsidR="00430E18" w:rsidRPr="003634D3">
        <w:rPr>
          <w:rFonts w:ascii="Arial" w:hAnsi="Arial"/>
        </w:rPr>
        <w:t>hat are you going to do?</w:t>
      </w:r>
    </w:p>
    <w:p w14:paraId="4E6829B2" w14:textId="77777777" w:rsidR="00CF23B8" w:rsidRPr="003634D3" w:rsidRDefault="00CF23B8">
      <w:pPr>
        <w:spacing w:after="0"/>
        <w:rPr>
          <w:rFonts w:ascii="Arial" w:hAnsi="Arial"/>
        </w:rPr>
      </w:pPr>
    </w:p>
    <w:p w14:paraId="0D147B17" w14:textId="0C79C03F" w:rsidR="00CF23B8" w:rsidRPr="003634D3" w:rsidRDefault="00E94C5E">
      <w:pPr>
        <w:spacing w:after="0"/>
        <w:rPr>
          <w:rFonts w:ascii="Arial" w:hAnsi="Arial"/>
        </w:rPr>
      </w:pPr>
      <w:r w:rsidRPr="00E94C5E">
        <w:rPr>
          <w:rFonts w:ascii="Arial" w:hAnsi="Arial"/>
          <w:b/>
          <w:bCs/>
        </w:rPr>
        <w:lastRenderedPageBreak/>
        <w:t>Annie:</w:t>
      </w:r>
      <w:r w:rsidR="00D87C82" w:rsidRPr="003634D3">
        <w:rPr>
          <w:rFonts w:ascii="Arial" w:hAnsi="Arial"/>
        </w:rPr>
        <w:t xml:space="preserve"> T</w:t>
      </w:r>
      <w:r w:rsidR="00430E18" w:rsidRPr="003634D3">
        <w:rPr>
          <w:rFonts w:ascii="Arial" w:hAnsi="Arial"/>
        </w:rPr>
        <w:t xml:space="preserve">here </w:t>
      </w:r>
      <w:r w:rsidR="00D87C82" w:rsidRPr="003634D3">
        <w:rPr>
          <w:rFonts w:ascii="Arial" w:hAnsi="Arial"/>
        </w:rPr>
        <w:t xml:space="preserve">was </w:t>
      </w:r>
      <w:r w:rsidR="00430E18" w:rsidRPr="003634D3">
        <w:rPr>
          <w:rFonts w:ascii="Arial" w:hAnsi="Arial"/>
        </w:rPr>
        <w:t>Jim</w:t>
      </w:r>
      <w:r w:rsidR="00D87C82" w:rsidRPr="003634D3">
        <w:rPr>
          <w:rFonts w:ascii="Arial" w:hAnsi="Arial"/>
        </w:rPr>
        <w:t xml:space="preserve">, </w:t>
      </w:r>
      <w:r w:rsidR="00FE44F3" w:rsidRPr="003634D3">
        <w:rPr>
          <w:rFonts w:ascii="Arial" w:hAnsi="Arial"/>
        </w:rPr>
        <w:t>Rooty</w:t>
      </w:r>
      <w:r w:rsidR="00D87C82" w:rsidRPr="003634D3">
        <w:rPr>
          <w:rFonts w:ascii="Arial" w:hAnsi="Arial"/>
        </w:rPr>
        <w:t xml:space="preserve">, </w:t>
      </w:r>
      <w:r w:rsidR="00430E18" w:rsidRPr="003634D3">
        <w:rPr>
          <w:rFonts w:ascii="Arial" w:hAnsi="Arial"/>
        </w:rPr>
        <w:t>and the two cats. Then</w:t>
      </w:r>
      <w:r w:rsidR="001465EC">
        <w:rPr>
          <w:rFonts w:ascii="Arial" w:hAnsi="Arial"/>
        </w:rPr>
        <w:t>,</w:t>
      </w:r>
      <w:r w:rsidR="00430E18" w:rsidRPr="003634D3">
        <w:rPr>
          <w:rFonts w:ascii="Arial" w:hAnsi="Arial"/>
        </w:rPr>
        <w:t xml:space="preserve"> two neighbors joined and another friend dropped off</w:t>
      </w:r>
      <w:r w:rsidR="00D87C82" w:rsidRPr="003634D3">
        <w:rPr>
          <w:rFonts w:ascii="Arial" w:hAnsi="Arial"/>
        </w:rPr>
        <w:t xml:space="preserve">, </w:t>
      </w:r>
      <w:r w:rsidR="00430E18" w:rsidRPr="003634D3">
        <w:rPr>
          <w:rFonts w:ascii="Arial" w:hAnsi="Arial"/>
        </w:rPr>
        <w:t xml:space="preserve">another </w:t>
      </w:r>
      <w:proofErr w:type="spellStart"/>
      <w:r w:rsidR="006D23EB" w:rsidRPr="006D23EB">
        <w:rPr>
          <w:rFonts w:ascii="Arial" w:hAnsi="Arial"/>
        </w:rPr>
        <w:t>jamungous</w:t>
      </w:r>
      <w:proofErr w:type="spellEnd"/>
      <w:r w:rsidR="006D23EB" w:rsidRPr="006D23EB">
        <w:rPr>
          <w:rFonts w:ascii="Arial" w:hAnsi="Arial"/>
        </w:rPr>
        <w:t xml:space="preserve"> </w:t>
      </w:r>
      <w:r w:rsidR="00160424" w:rsidRPr="003634D3">
        <w:rPr>
          <w:rFonts w:ascii="Arial" w:hAnsi="Arial"/>
        </w:rPr>
        <w:t>c</w:t>
      </w:r>
      <w:r w:rsidR="00430E18" w:rsidRPr="003634D3">
        <w:rPr>
          <w:rFonts w:ascii="Arial" w:hAnsi="Arial"/>
        </w:rPr>
        <w:t>at. They were all there to ride it out together.</w:t>
      </w:r>
    </w:p>
    <w:p w14:paraId="65C2EAA2" w14:textId="77777777" w:rsidR="00CF23B8" w:rsidRPr="003634D3" w:rsidRDefault="00CF23B8">
      <w:pPr>
        <w:spacing w:after="0"/>
        <w:rPr>
          <w:rFonts w:ascii="Arial" w:hAnsi="Arial"/>
        </w:rPr>
      </w:pPr>
    </w:p>
    <w:p w14:paraId="5401634D" w14:textId="0A75AB95" w:rsidR="00CF23B8" w:rsidRPr="003634D3" w:rsidRDefault="00E94C5E">
      <w:pPr>
        <w:spacing w:after="0"/>
        <w:rPr>
          <w:rFonts w:ascii="Arial" w:hAnsi="Arial"/>
        </w:rPr>
      </w:pPr>
      <w:r w:rsidRPr="00E94C5E">
        <w:rPr>
          <w:rFonts w:ascii="Arial" w:hAnsi="Arial"/>
          <w:b/>
          <w:bCs/>
        </w:rPr>
        <w:t>Jim:</w:t>
      </w:r>
      <w:r w:rsidR="0061687A" w:rsidRPr="003634D3">
        <w:rPr>
          <w:rFonts w:ascii="Arial" w:hAnsi="Arial"/>
        </w:rPr>
        <w:t xml:space="preserve"> </w:t>
      </w:r>
      <w:r w:rsidR="00FE44F3" w:rsidRPr="003634D3">
        <w:rPr>
          <w:rFonts w:ascii="Arial" w:hAnsi="Arial"/>
        </w:rPr>
        <w:t>Rooty</w:t>
      </w:r>
      <w:r w:rsidR="00430E18" w:rsidRPr="003634D3">
        <w:rPr>
          <w:rFonts w:ascii="Arial" w:hAnsi="Arial"/>
        </w:rPr>
        <w:t xml:space="preserve"> was freaking out that we lost power about </w:t>
      </w:r>
      <w:r w:rsidR="00A22B20" w:rsidRPr="003634D3">
        <w:rPr>
          <w:rFonts w:ascii="Arial" w:hAnsi="Arial"/>
        </w:rPr>
        <w:t xml:space="preserve">3 </w:t>
      </w:r>
      <w:r w:rsidR="00430E18" w:rsidRPr="003634D3">
        <w:rPr>
          <w:rFonts w:ascii="Arial" w:hAnsi="Arial"/>
        </w:rPr>
        <w:t xml:space="preserve">o'clock in the morning. We all slept, me and my two friends in the living room, and </w:t>
      </w:r>
      <w:r w:rsidR="00FE44F3" w:rsidRPr="003634D3">
        <w:rPr>
          <w:rFonts w:ascii="Arial" w:hAnsi="Arial"/>
        </w:rPr>
        <w:t>Rooty</w:t>
      </w:r>
      <w:r w:rsidR="00430E18" w:rsidRPr="003634D3">
        <w:rPr>
          <w:rFonts w:ascii="Arial" w:hAnsi="Arial"/>
        </w:rPr>
        <w:t>'s in her closet. And then</w:t>
      </w:r>
      <w:r w:rsidR="00EF3CA7">
        <w:rPr>
          <w:rFonts w:ascii="Arial" w:hAnsi="Arial"/>
        </w:rPr>
        <w:t>,</w:t>
      </w:r>
      <w:r w:rsidR="00430E18" w:rsidRPr="003634D3">
        <w:rPr>
          <w:rFonts w:ascii="Arial" w:hAnsi="Arial"/>
        </w:rPr>
        <w:t xml:space="preserve"> when the wind started picking up </w:t>
      </w:r>
      <w:r w:rsidR="00D71EE8" w:rsidRPr="003634D3">
        <w:rPr>
          <w:rFonts w:ascii="Arial" w:hAnsi="Arial"/>
        </w:rPr>
        <w:t xml:space="preserve">and </w:t>
      </w:r>
      <w:r w:rsidR="00430E18" w:rsidRPr="003634D3">
        <w:rPr>
          <w:rFonts w:ascii="Arial" w:hAnsi="Arial"/>
        </w:rPr>
        <w:t>the window started blowing out</w:t>
      </w:r>
      <w:r w:rsidR="00D71EE8" w:rsidRPr="003634D3">
        <w:rPr>
          <w:rFonts w:ascii="Arial" w:hAnsi="Arial"/>
        </w:rPr>
        <w:t xml:space="preserve">, </w:t>
      </w:r>
      <w:r w:rsidR="00430E18" w:rsidRPr="003634D3">
        <w:rPr>
          <w:rFonts w:ascii="Arial" w:hAnsi="Arial"/>
        </w:rPr>
        <w:t>and my kitchen ceiling collapsed, and</w:t>
      </w:r>
      <w:r w:rsidR="00D71EE8" w:rsidRPr="003634D3">
        <w:rPr>
          <w:rFonts w:ascii="Arial" w:hAnsi="Arial"/>
        </w:rPr>
        <w:t xml:space="preserve"> </w:t>
      </w:r>
      <w:r w:rsidR="00430E18" w:rsidRPr="003634D3">
        <w:rPr>
          <w:rFonts w:ascii="Arial" w:hAnsi="Arial"/>
        </w:rPr>
        <w:t>upstairs</w:t>
      </w:r>
      <w:r w:rsidR="007C179B">
        <w:rPr>
          <w:rFonts w:ascii="Arial" w:hAnsi="Arial"/>
        </w:rPr>
        <w:t>,</w:t>
      </w:r>
      <w:r w:rsidR="00430E18" w:rsidRPr="003634D3">
        <w:rPr>
          <w:rFonts w:ascii="Arial" w:hAnsi="Arial"/>
        </w:rPr>
        <w:t xml:space="preserve"> took off part of my roof. And we were having gusts</w:t>
      </w:r>
      <w:r w:rsidR="00A10771" w:rsidRPr="003634D3">
        <w:rPr>
          <w:rFonts w:ascii="Arial" w:hAnsi="Arial"/>
        </w:rPr>
        <w:t xml:space="preserve">, </w:t>
      </w:r>
      <w:r w:rsidR="00430E18" w:rsidRPr="003634D3">
        <w:rPr>
          <w:rFonts w:ascii="Arial" w:hAnsi="Arial"/>
        </w:rPr>
        <w:t>I'd say</w:t>
      </w:r>
      <w:r w:rsidR="00EE6B95">
        <w:rPr>
          <w:rFonts w:ascii="Arial" w:hAnsi="Arial"/>
        </w:rPr>
        <w:t>,</w:t>
      </w:r>
      <w:r w:rsidR="00430E18" w:rsidRPr="003634D3">
        <w:rPr>
          <w:rFonts w:ascii="Arial" w:hAnsi="Arial"/>
        </w:rPr>
        <w:t xml:space="preserve"> about 130 miles an hour where sustained winds were about 100. </w:t>
      </w:r>
      <w:r w:rsidR="00FE44F3" w:rsidRPr="003634D3">
        <w:rPr>
          <w:rFonts w:ascii="Arial" w:hAnsi="Arial"/>
        </w:rPr>
        <w:t>Rooty</w:t>
      </w:r>
      <w:r w:rsidR="00430E18" w:rsidRPr="003634D3">
        <w:rPr>
          <w:rFonts w:ascii="Arial" w:hAnsi="Arial"/>
        </w:rPr>
        <w:t xml:space="preserve"> was freaking out. So</w:t>
      </w:r>
      <w:r w:rsidR="00437814" w:rsidRPr="003634D3">
        <w:rPr>
          <w:rFonts w:ascii="Arial" w:hAnsi="Arial"/>
        </w:rPr>
        <w:t xml:space="preserve">, </w:t>
      </w:r>
      <w:r w:rsidR="00430E18" w:rsidRPr="003634D3">
        <w:rPr>
          <w:rFonts w:ascii="Arial" w:hAnsi="Arial"/>
        </w:rPr>
        <w:t>I gave her a large bowl of Chardonnay.</w:t>
      </w:r>
      <w:r w:rsidR="002A6493" w:rsidRPr="003634D3">
        <w:rPr>
          <w:rFonts w:ascii="Arial" w:hAnsi="Arial"/>
        </w:rPr>
        <w:t xml:space="preserve"> </w:t>
      </w:r>
      <w:r w:rsidR="00D1379E" w:rsidRPr="003634D3">
        <w:rPr>
          <w:rFonts w:ascii="Arial" w:hAnsi="Arial"/>
        </w:rPr>
        <w:t xml:space="preserve">She </w:t>
      </w:r>
      <w:r w:rsidR="00430E18" w:rsidRPr="003634D3">
        <w:rPr>
          <w:rFonts w:ascii="Arial" w:hAnsi="Arial"/>
        </w:rPr>
        <w:t xml:space="preserve">gobbled that up and went and lay down in </w:t>
      </w:r>
      <w:r w:rsidR="00711A78" w:rsidRPr="003634D3">
        <w:rPr>
          <w:rFonts w:ascii="Arial" w:hAnsi="Arial"/>
        </w:rPr>
        <w:t xml:space="preserve">her </w:t>
      </w:r>
      <w:r w:rsidR="00430E18" w:rsidRPr="003634D3">
        <w:rPr>
          <w:rFonts w:ascii="Arial" w:hAnsi="Arial"/>
        </w:rPr>
        <w:t>room while this was all going on.</w:t>
      </w:r>
      <w:r w:rsidR="00711A78" w:rsidRPr="003634D3">
        <w:rPr>
          <w:rFonts w:ascii="Arial" w:hAnsi="Arial"/>
        </w:rPr>
        <w:t xml:space="preserve"> </w:t>
      </w:r>
      <w:r w:rsidR="00430E18" w:rsidRPr="003634D3">
        <w:rPr>
          <w:rFonts w:ascii="Arial" w:hAnsi="Arial"/>
        </w:rPr>
        <w:t>And it deteriorated from there</w:t>
      </w:r>
      <w:r w:rsidR="00085919" w:rsidRPr="003634D3">
        <w:rPr>
          <w:rFonts w:ascii="Arial" w:hAnsi="Arial"/>
        </w:rPr>
        <w:t xml:space="preserve">, </w:t>
      </w:r>
      <w:r w:rsidR="00430E18" w:rsidRPr="003634D3">
        <w:rPr>
          <w:rFonts w:ascii="Arial" w:hAnsi="Arial"/>
        </w:rPr>
        <w:t>it got really bad.</w:t>
      </w:r>
    </w:p>
    <w:p w14:paraId="544B6168" w14:textId="77777777" w:rsidR="00CF23B8" w:rsidRPr="003634D3" w:rsidRDefault="00CF23B8">
      <w:pPr>
        <w:spacing w:after="0"/>
        <w:rPr>
          <w:rFonts w:ascii="Arial" w:hAnsi="Arial"/>
        </w:rPr>
      </w:pPr>
    </w:p>
    <w:p w14:paraId="6AE4A3DA" w14:textId="228DEA9D" w:rsidR="00CF23B8" w:rsidRPr="003634D3" w:rsidRDefault="00430E18">
      <w:pPr>
        <w:spacing w:after="0"/>
        <w:rPr>
          <w:rFonts w:ascii="Arial" w:hAnsi="Arial"/>
        </w:rPr>
      </w:pPr>
      <w:r w:rsidRPr="003634D3">
        <w:rPr>
          <w:rFonts w:ascii="Arial" w:hAnsi="Arial"/>
        </w:rPr>
        <w:t xml:space="preserve">And it's similar to what I have heard </w:t>
      </w:r>
      <w:r w:rsidR="009C19EB" w:rsidRPr="003634D3">
        <w:rPr>
          <w:rFonts w:ascii="Arial" w:hAnsi="Arial"/>
        </w:rPr>
        <w:t xml:space="preserve">at </w:t>
      </w:r>
      <w:r w:rsidRPr="003634D3">
        <w:rPr>
          <w:rFonts w:ascii="Arial" w:hAnsi="Arial"/>
        </w:rPr>
        <w:t>warfare</w:t>
      </w:r>
      <w:r w:rsidR="004C2D67">
        <w:rPr>
          <w:rFonts w:ascii="Arial" w:hAnsi="Arial"/>
        </w:rPr>
        <w:t>. I</w:t>
      </w:r>
      <w:r w:rsidRPr="003634D3">
        <w:rPr>
          <w:rFonts w:ascii="Arial" w:hAnsi="Arial"/>
        </w:rPr>
        <w:t xml:space="preserve">t's periods of total </w:t>
      </w:r>
      <w:r w:rsidR="00132A9B">
        <w:rPr>
          <w:rFonts w:ascii="Arial" w:hAnsi="Arial"/>
        </w:rPr>
        <w:t xml:space="preserve">terror </w:t>
      </w:r>
      <w:r w:rsidRPr="003634D3">
        <w:rPr>
          <w:rFonts w:ascii="Arial" w:hAnsi="Arial"/>
        </w:rPr>
        <w:t>interspersed with boredom, because in between some things die down</w:t>
      </w:r>
      <w:r w:rsidR="00BF4744">
        <w:rPr>
          <w:rFonts w:ascii="Arial" w:hAnsi="Arial"/>
        </w:rPr>
        <w:t xml:space="preserve"> a</w:t>
      </w:r>
      <w:r w:rsidRPr="003634D3">
        <w:rPr>
          <w:rFonts w:ascii="Arial" w:hAnsi="Arial"/>
        </w:rPr>
        <w:t xml:space="preserve">nd I think, </w:t>
      </w:r>
      <w:r w:rsidR="004462C3" w:rsidRPr="003634D3">
        <w:rPr>
          <w:rFonts w:ascii="Arial" w:hAnsi="Arial"/>
        </w:rPr>
        <w:t>“</w:t>
      </w:r>
      <w:r w:rsidRPr="003634D3">
        <w:rPr>
          <w:rFonts w:ascii="Arial" w:hAnsi="Arial"/>
        </w:rPr>
        <w:t>Okay</w:t>
      </w:r>
      <w:r w:rsidR="004462C3" w:rsidRPr="003634D3">
        <w:rPr>
          <w:rFonts w:ascii="Arial" w:hAnsi="Arial"/>
        </w:rPr>
        <w:t>. W</w:t>
      </w:r>
      <w:r w:rsidRPr="003634D3">
        <w:rPr>
          <w:rFonts w:ascii="Arial" w:hAnsi="Arial"/>
        </w:rPr>
        <w:t>ell, we got through that,</w:t>
      </w:r>
      <w:r w:rsidR="004462C3" w:rsidRPr="003634D3">
        <w:rPr>
          <w:rFonts w:ascii="Arial" w:hAnsi="Arial"/>
        </w:rPr>
        <w:t>”</w:t>
      </w:r>
      <w:r w:rsidRPr="003634D3">
        <w:rPr>
          <w:rFonts w:ascii="Arial" w:hAnsi="Arial"/>
        </w:rPr>
        <w:t xml:space="preserve"> then it start</w:t>
      </w:r>
      <w:r w:rsidR="00BF4744">
        <w:rPr>
          <w:rFonts w:ascii="Arial" w:hAnsi="Arial"/>
        </w:rPr>
        <w:t>s</w:t>
      </w:r>
      <w:r w:rsidR="004462C3" w:rsidRPr="003634D3">
        <w:rPr>
          <w:rFonts w:ascii="Arial" w:hAnsi="Arial"/>
        </w:rPr>
        <w:t xml:space="preserve"> </w:t>
      </w:r>
      <w:r w:rsidRPr="003634D3">
        <w:rPr>
          <w:rFonts w:ascii="Arial" w:hAnsi="Arial"/>
        </w:rPr>
        <w:t>back up again.</w:t>
      </w:r>
    </w:p>
    <w:p w14:paraId="606ED090" w14:textId="77777777" w:rsidR="00CF23B8" w:rsidRPr="003634D3" w:rsidRDefault="00CF23B8">
      <w:pPr>
        <w:spacing w:after="0"/>
        <w:rPr>
          <w:rFonts w:ascii="Arial" w:hAnsi="Arial"/>
        </w:rPr>
      </w:pPr>
    </w:p>
    <w:p w14:paraId="778D5D9A" w14:textId="77777777" w:rsidR="004462C3" w:rsidRPr="003634D3" w:rsidRDefault="004462C3">
      <w:pPr>
        <w:spacing w:after="0"/>
        <w:rPr>
          <w:rFonts w:ascii="Arial" w:hAnsi="Arial"/>
        </w:rPr>
      </w:pPr>
      <w:r w:rsidRPr="003634D3">
        <w:rPr>
          <w:rFonts w:ascii="Arial" w:hAnsi="Arial"/>
        </w:rPr>
        <w:t>[wind howling]</w:t>
      </w:r>
    </w:p>
    <w:p w14:paraId="6D93D197" w14:textId="77777777" w:rsidR="004462C3" w:rsidRPr="003634D3" w:rsidRDefault="004462C3">
      <w:pPr>
        <w:spacing w:after="0"/>
        <w:rPr>
          <w:rFonts w:ascii="Arial" w:hAnsi="Arial"/>
        </w:rPr>
      </w:pPr>
    </w:p>
    <w:p w14:paraId="5A263150" w14:textId="38808594" w:rsidR="00A955C3" w:rsidRPr="003634D3" w:rsidRDefault="00E94C5E">
      <w:pPr>
        <w:spacing w:after="0"/>
        <w:rPr>
          <w:rFonts w:ascii="Arial" w:hAnsi="Arial"/>
        </w:rPr>
      </w:pPr>
      <w:r w:rsidRPr="00E94C5E">
        <w:rPr>
          <w:rFonts w:ascii="Arial" w:hAnsi="Arial"/>
          <w:b/>
          <w:bCs/>
        </w:rPr>
        <w:t>Jim:</w:t>
      </w:r>
      <w:r w:rsidR="001162B5" w:rsidRPr="003634D3">
        <w:rPr>
          <w:rFonts w:ascii="Arial" w:hAnsi="Arial"/>
        </w:rPr>
        <w:t xml:space="preserve"> </w:t>
      </w:r>
      <w:r w:rsidR="00430E18" w:rsidRPr="003634D3">
        <w:rPr>
          <w:rFonts w:ascii="Arial" w:hAnsi="Arial"/>
        </w:rPr>
        <w:t xml:space="preserve">By the afternoon, after the storm had passed, I furiously went out and I said, </w:t>
      </w:r>
      <w:r w:rsidR="00084E75" w:rsidRPr="003634D3">
        <w:rPr>
          <w:rFonts w:ascii="Arial" w:hAnsi="Arial"/>
        </w:rPr>
        <w:t>“</w:t>
      </w:r>
      <w:r w:rsidR="00430E18" w:rsidRPr="003634D3">
        <w:rPr>
          <w:rFonts w:ascii="Arial" w:hAnsi="Arial"/>
        </w:rPr>
        <w:t>I</w:t>
      </w:r>
      <w:r w:rsidR="00084E75" w:rsidRPr="003634D3">
        <w:rPr>
          <w:rFonts w:ascii="Arial" w:hAnsi="Arial"/>
        </w:rPr>
        <w:t>’ve got to</w:t>
      </w:r>
      <w:r w:rsidR="00430E18" w:rsidRPr="003634D3">
        <w:rPr>
          <w:rFonts w:ascii="Arial" w:hAnsi="Arial"/>
        </w:rPr>
        <w:t xml:space="preserve"> get </w:t>
      </w:r>
      <w:r w:rsidR="00FE44F3" w:rsidRPr="003634D3">
        <w:rPr>
          <w:rFonts w:ascii="Arial" w:hAnsi="Arial"/>
        </w:rPr>
        <w:t>Rooty</w:t>
      </w:r>
      <w:r w:rsidR="00430E18" w:rsidRPr="003634D3">
        <w:rPr>
          <w:rFonts w:ascii="Arial" w:hAnsi="Arial"/>
        </w:rPr>
        <w:t xml:space="preserve"> out</w:t>
      </w:r>
      <w:r w:rsidR="00084E75" w:rsidRPr="003634D3">
        <w:rPr>
          <w:rFonts w:ascii="Arial" w:hAnsi="Arial"/>
        </w:rPr>
        <w:t>.” M</w:t>
      </w:r>
      <w:r w:rsidR="00430E18" w:rsidRPr="003634D3">
        <w:rPr>
          <w:rFonts w:ascii="Arial" w:hAnsi="Arial"/>
        </w:rPr>
        <w:t xml:space="preserve">oving everything </w:t>
      </w:r>
      <w:r w:rsidR="00084E75" w:rsidRPr="003634D3">
        <w:rPr>
          <w:rFonts w:ascii="Arial" w:hAnsi="Arial"/>
        </w:rPr>
        <w:t>in rain,</w:t>
      </w:r>
      <w:r w:rsidR="00430E18" w:rsidRPr="003634D3">
        <w:rPr>
          <w:rFonts w:ascii="Arial" w:hAnsi="Arial"/>
        </w:rPr>
        <w:t xml:space="preserve"> </w:t>
      </w:r>
      <w:r w:rsidR="00084E75" w:rsidRPr="003634D3">
        <w:rPr>
          <w:rFonts w:ascii="Arial" w:hAnsi="Arial"/>
        </w:rPr>
        <w:t>“</w:t>
      </w:r>
      <w:r w:rsidR="00430E18" w:rsidRPr="003634D3">
        <w:rPr>
          <w:rFonts w:ascii="Arial" w:hAnsi="Arial"/>
        </w:rPr>
        <w:t>Is this a big enough spot? Okay.</w:t>
      </w:r>
      <w:r w:rsidR="00084E75" w:rsidRPr="003634D3">
        <w:rPr>
          <w:rFonts w:ascii="Arial" w:hAnsi="Arial"/>
        </w:rPr>
        <w:t>”</w:t>
      </w:r>
      <w:r w:rsidR="00430E18" w:rsidRPr="003634D3">
        <w:rPr>
          <w:rFonts w:ascii="Arial" w:hAnsi="Arial"/>
        </w:rPr>
        <w:t xml:space="preserve"> Now</w:t>
      </w:r>
      <w:r w:rsidR="00666D83" w:rsidRPr="003634D3">
        <w:rPr>
          <w:rFonts w:ascii="Arial" w:hAnsi="Arial"/>
        </w:rPr>
        <w:t xml:space="preserve"> </w:t>
      </w:r>
      <w:r w:rsidR="00430E18" w:rsidRPr="003634D3">
        <w:rPr>
          <w:rFonts w:ascii="Arial" w:hAnsi="Arial"/>
        </w:rPr>
        <w:t>it's kind of embarrassing to say this, but when I get outside, I kept saying</w:t>
      </w:r>
      <w:r w:rsidR="00084E75" w:rsidRPr="003634D3">
        <w:rPr>
          <w:rFonts w:ascii="Arial" w:hAnsi="Arial"/>
        </w:rPr>
        <w:t>, “P</w:t>
      </w:r>
      <w:r w:rsidR="00430E18" w:rsidRPr="003634D3">
        <w:rPr>
          <w:rFonts w:ascii="Arial" w:hAnsi="Arial"/>
        </w:rPr>
        <w:t xml:space="preserve">oop, </w:t>
      </w:r>
      <w:r w:rsidR="00FE44F3" w:rsidRPr="003634D3">
        <w:rPr>
          <w:rFonts w:ascii="Arial" w:hAnsi="Arial"/>
        </w:rPr>
        <w:t>Rooty</w:t>
      </w:r>
      <w:r w:rsidR="00084E75" w:rsidRPr="003634D3">
        <w:rPr>
          <w:rFonts w:ascii="Arial" w:hAnsi="Arial"/>
        </w:rPr>
        <w:t xml:space="preserve">, </w:t>
      </w:r>
      <w:r w:rsidR="00430E18" w:rsidRPr="003634D3">
        <w:rPr>
          <w:rFonts w:ascii="Arial" w:hAnsi="Arial"/>
        </w:rPr>
        <w:t>poop.</w:t>
      </w:r>
      <w:r w:rsidR="00084E75" w:rsidRPr="003634D3">
        <w:rPr>
          <w:rFonts w:ascii="Arial" w:hAnsi="Arial"/>
        </w:rPr>
        <w:t>”</w:t>
      </w:r>
      <w:r w:rsidR="00430E18" w:rsidRPr="003634D3">
        <w:rPr>
          <w:rFonts w:ascii="Arial" w:hAnsi="Arial"/>
        </w:rPr>
        <w:t xml:space="preserve"> But then</w:t>
      </w:r>
      <w:r w:rsidR="0096450C">
        <w:rPr>
          <w:rFonts w:ascii="Arial" w:hAnsi="Arial"/>
        </w:rPr>
        <w:t>,</w:t>
      </w:r>
      <w:r w:rsidR="00430E18" w:rsidRPr="003634D3">
        <w:rPr>
          <w:rFonts w:ascii="Arial" w:hAnsi="Arial"/>
        </w:rPr>
        <w:t xml:space="preserve"> I went back into the house, because I just kind of leave her alone out there. And then</w:t>
      </w:r>
      <w:r w:rsidR="00094ED5" w:rsidRPr="003634D3">
        <w:rPr>
          <w:rFonts w:ascii="Arial" w:hAnsi="Arial"/>
        </w:rPr>
        <w:t xml:space="preserve">, </w:t>
      </w:r>
      <w:r w:rsidR="00430E18" w:rsidRPr="003634D3">
        <w:rPr>
          <w:rFonts w:ascii="Arial" w:hAnsi="Arial"/>
        </w:rPr>
        <w:t>I sat on the front of the house</w:t>
      </w:r>
      <w:r w:rsidR="00835E6C" w:rsidRPr="003634D3">
        <w:rPr>
          <w:rFonts w:ascii="Arial" w:hAnsi="Arial"/>
        </w:rPr>
        <w:t>, a</w:t>
      </w:r>
      <w:r w:rsidR="00430E18" w:rsidRPr="003634D3">
        <w:rPr>
          <w:rFonts w:ascii="Arial" w:hAnsi="Arial"/>
        </w:rPr>
        <w:t>nd that's when I saw the water coming out of the manhole cover</w:t>
      </w:r>
      <w:r w:rsidR="009761E1">
        <w:rPr>
          <w:rFonts w:ascii="Arial" w:hAnsi="Arial"/>
        </w:rPr>
        <w:t>, a</w:t>
      </w:r>
      <w:r w:rsidR="00430E18" w:rsidRPr="003634D3">
        <w:rPr>
          <w:rFonts w:ascii="Arial" w:hAnsi="Arial"/>
        </w:rPr>
        <w:t xml:space="preserve">nd I just stood there and watched it. </w:t>
      </w:r>
      <w:r w:rsidR="00835E6C" w:rsidRPr="003634D3">
        <w:rPr>
          <w:rFonts w:ascii="Arial" w:hAnsi="Arial"/>
        </w:rPr>
        <w:t>I</w:t>
      </w:r>
      <w:r w:rsidR="00430E18" w:rsidRPr="003634D3">
        <w:rPr>
          <w:rFonts w:ascii="Arial" w:hAnsi="Arial"/>
        </w:rPr>
        <w:t xml:space="preserve">t just kept coming and coming and coming. </w:t>
      </w:r>
      <w:r w:rsidR="00A72144" w:rsidRPr="003634D3">
        <w:rPr>
          <w:rFonts w:ascii="Arial" w:hAnsi="Arial"/>
        </w:rPr>
        <w:t xml:space="preserve">It </w:t>
      </w:r>
      <w:r w:rsidR="00430E18" w:rsidRPr="003634D3">
        <w:rPr>
          <w:rFonts w:ascii="Arial" w:hAnsi="Arial"/>
        </w:rPr>
        <w:t>started spreading across the street and spreading into my yard. I'm so mesmerized by this massive amount of water that starts rising</w:t>
      </w:r>
      <w:r w:rsidR="0007610A">
        <w:rPr>
          <w:rFonts w:ascii="Arial" w:hAnsi="Arial"/>
        </w:rPr>
        <w:t>, a</w:t>
      </w:r>
      <w:r w:rsidR="00430E18" w:rsidRPr="003634D3">
        <w:rPr>
          <w:rFonts w:ascii="Arial" w:hAnsi="Arial"/>
        </w:rPr>
        <w:t>nd it's coming fast.</w:t>
      </w:r>
      <w:r w:rsidR="00A955C3" w:rsidRPr="003634D3">
        <w:rPr>
          <w:rFonts w:ascii="Arial" w:hAnsi="Arial"/>
        </w:rPr>
        <w:t xml:space="preserve"> </w:t>
      </w:r>
    </w:p>
    <w:p w14:paraId="2BEEE8EB" w14:textId="77777777" w:rsidR="00A955C3" w:rsidRPr="003634D3" w:rsidRDefault="00A955C3">
      <w:pPr>
        <w:spacing w:after="0"/>
        <w:rPr>
          <w:rFonts w:ascii="Arial" w:hAnsi="Arial"/>
        </w:rPr>
      </w:pPr>
    </w:p>
    <w:p w14:paraId="7F830879" w14:textId="0F52CAF8" w:rsidR="00CF23B8" w:rsidRPr="003634D3" w:rsidRDefault="00430E18">
      <w:pPr>
        <w:spacing w:after="0"/>
        <w:rPr>
          <w:rFonts w:ascii="Arial" w:hAnsi="Arial"/>
        </w:rPr>
      </w:pPr>
      <w:r w:rsidRPr="003634D3">
        <w:rPr>
          <w:rFonts w:ascii="Arial" w:hAnsi="Arial"/>
        </w:rPr>
        <w:t xml:space="preserve">My first thought was, </w:t>
      </w:r>
      <w:r w:rsidR="00A955C3" w:rsidRPr="003634D3">
        <w:rPr>
          <w:rFonts w:ascii="Arial" w:hAnsi="Arial"/>
        </w:rPr>
        <w:t>“W</w:t>
      </w:r>
      <w:r w:rsidRPr="003634D3">
        <w:rPr>
          <w:rFonts w:ascii="Arial" w:hAnsi="Arial"/>
        </w:rPr>
        <w:t>here is this coming from? What is happening here</w:t>
      </w:r>
      <w:r w:rsidR="00A955C3" w:rsidRPr="003634D3">
        <w:rPr>
          <w:rFonts w:ascii="Arial" w:hAnsi="Arial"/>
        </w:rPr>
        <w:t>?</w:t>
      </w:r>
      <w:r w:rsidRPr="003634D3">
        <w:rPr>
          <w:rFonts w:ascii="Arial" w:hAnsi="Arial"/>
        </w:rPr>
        <w:t xml:space="preserve"> </w:t>
      </w:r>
      <w:r w:rsidR="00A955C3" w:rsidRPr="003634D3">
        <w:rPr>
          <w:rFonts w:ascii="Arial" w:hAnsi="Arial"/>
        </w:rPr>
        <w:t>W</w:t>
      </w:r>
      <w:r w:rsidRPr="003634D3">
        <w:rPr>
          <w:rFonts w:ascii="Arial" w:hAnsi="Arial"/>
        </w:rPr>
        <w:t>hat's happening</w:t>
      </w:r>
      <w:r w:rsidR="00E34C1C">
        <w:rPr>
          <w:rFonts w:ascii="Arial" w:hAnsi="Arial"/>
        </w:rPr>
        <w:t>?</w:t>
      </w:r>
      <w:r w:rsidR="00A955C3" w:rsidRPr="003634D3">
        <w:rPr>
          <w:rFonts w:ascii="Arial" w:hAnsi="Arial"/>
        </w:rPr>
        <w:t xml:space="preserve">” </w:t>
      </w:r>
      <w:r w:rsidRPr="003634D3">
        <w:rPr>
          <w:rFonts w:ascii="Arial" w:hAnsi="Arial"/>
        </w:rPr>
        <w:t>I have</w:t>
      </w:r>
      <w:r w:rsidR="00A955C3" w:rsidRPr="003634D3">
        <w:rPr>
          <w:rFonts w:ascii="Arial" w:hAnsi="Arial"/>
        </w:rPr>
        <w:t xml:space="preserve"> </w:t>
      </w:r>
      <w:r w:rsidRPr="003634D3">
        <w:rPr>
          <w:rFonts w:ascii="Arial" w:hAnsi="Arial"/>
        </w:rPr>
        <w:t xml:space="preserve">12 steps to my front door, and the water was up on the third step. And I walked down the steps and I looked in the water and there was fish swimming around. That's when I really thought </w:t>
      </w:r>
      <w:r w:rsidR="00CA526A" w:rsidRPr="003634D3">
        <w:rPr>
          <w:rFonts w:ascii="Arial" w:hAnsi="Arial"/>
        </w:rPr>
        <w:t xml:space="preserve">that this was </w:t>
      </w:r>
      <w:r w:rsidRPr="003634D3">
        <w:rPr>
          <w:rFonts w:ascii="Arial" w:hAnsi="Arial"/>
        </w:rPr>
        <w:t>apocalyptic</w:t>
      </w:r>
      <w:r w:rsidR="00CA526A" w:rsidRPr="003634D3">
        <w:rPr>
          <w:rFonts w:ascii="Arial" w:hAnsi="Arial"/>
        </w:rPr>
        <w:t xml:space="preserve">. I'm </w:t>
      </w:r>
      <w:r w:rsidRPr="003634D3">
        <w:rPr>
          <w:rFonts w:ascii="Arial" w:hAnsi="Arial"/>
        </w:rPr>
        <w:t xml:space="preserve">like, </w:t>
      </w:r>
      <w:r w:rsidR="00CA526A" w:rsidRPr="003634D3">
        <w:rPr>
          <w:rFonts w:ascii="Arial" w:hAnsi="Arial"/>
        </w:rPr>
        <w:t>“L</w:t>
      </w:r>
      <w:r w:rsidRPr="003634D3">
        <w:rPr>
          <w:rFonts w:ascii="Arial" w:hAnsi="Arial"/>
        </w:rPr>
        <w:t>ook</w:t>
      </w:r>
      <w:r w:rsidR="004861BB" w:rsidRPr="003634D3">
        <w:rPr>
          <w:rFonts w:ascii="Arial" w:hAnsi="Arial"/>
        </w:rPr>
        <w:t xml:space="preserve"> </w:t>
      </w:r>
      <w:r w:rsidRPr="003634D3">
        <w:rPr>
          <w:rFonts w:ascii="Arial" w:hAnsi="Arial"/>
        </w:rPr>
        <w:t>at this fish.</w:t>
      </w:r>
      <w:r w:rsidR="00CA526A" w:rsidRPr="003634D3">
        <w:rPr>
          <w:rFonts w:ascii="Arial" w:hAnsi="Arial"/>
        </w:rPr>
        <w:t>”</w:t>
      </w:r>
      <w:r w:rsidRPr="003634D3">
        <w:rPr>
          <w:rFonts w:ascii="Arial" w:hAnsi="Arial"/>
        </w:rPr>
        <w:t xml:space="preserve"> Then</w:t>
      </w:r>
      <w:r w:rsidR="00E34C1C">
        <w:rPr>
          <w:rFonts w:ascii="Arial" w:hAnsi="Arial"/>
        </w:rPr>
        <w:t>,</w:t>
      </w:r>
      <w:r w:rsidRPr="003634D3">
        <w:rPr>
          <w:rFonts w:ascii="Arial" w:hAnsi="Arial"/>
        </w:rPr>
        <w:t xml:space="preserve"> I ran to the back</w:t>
      </w:r>
      <w:r w:rsidR="004861BB" w:rsidRPr="003634D3">
        <w:rPr>
          <w:rFonts w:ascii="Arial" w:hAnsi="Arial"/>
        </w:rPr>
        <w:t xml:space="preserve">, </w:t>
      </w:r>
      <w:r w:rsidR="00FE44F3" w:rsidRPr="003634D3">
        <w:rPr>
          <w:rFonts w:ascii="Arial" w:hAnsi="Arial"/>
        </w:rPr>
        <w:t>Rooty</w:t>
      </w:r>
      <w:r w:rsidR="004861BB" w:rsidRPr="003634D3">
        <w:rPr>
          <w:rFonts w:ascii="Arial" w:hAnsi="Arial"/>
        </w:rPr>
        <w:t xml:space="preserve">, </w:t>
      </w:r>
      <w:r w:rsidRPr="003634D3">
        <w:rPr>
          <w:rFonts w:ascii="Arial" w:hAnsi="Arial"/>
        </w:rPr>
        <w:t>the water was halfway up her legs</w:t>
      </w:r>
      <w:r w:rsidR="00E34C1C">
        <w:rPr>
          <w:rFonts w:ascii="Arial" w:hAnsi="Arial"/>
        </w:rPr>
        <w:t>, a</w:t>
      </w:r>
      <w:r w:rsidRPr="003634D3">
        <w:rPr>
          <w:rFonts w:ascii="Arial" w:hAnsi="Arial"/>
        </w:rPr>
        <w:t>nd she's just standing there</w:t>
      </w:r>
      <w:r w:rsidR="002B38D0" w:rsidRPr="003634D3">
        <w:rPr>
          <w:rFonts w:ascii="Arial" w:hAnsi="Arial"/>
        </w:rPr>
        <w:t xml:space="preserve">, </w:t>
      </w:r>
      <w:r w:rsidRPr="003634D3">
        <w:rPr>
          <w:rFonts w:ascii="Arial" w:hAnsi="Arial"/>
        </w:rPr>
        <w:t>looking like</w:t>
      </w:r>
      <w:r w:rsidR="002B38D0" w:rsidRPr="003634D3">
        <w:rPr>
          <w:rFonts w:ascii="Arial" w:hAnsi="Arial"/>
        </w:rPr>
        <w:t>, “W</w:t>
      </w:r>
      <w:r w:rsidRPr="003634D3">
        <w:rPr>
          <w:rFonts w:ascii="Arial" w:hAnsi="Arial"/>
        </w:rPr>
        <w:t xml:space="preserve">hat </w:t>
      </w:r>
      <w:r w:rsidR="002B38D0" w:rsidRPr="003634D3">
        <w:rPr>
          <w:rFonts w:ascii="Arial" w:hAnsi="Arial"/>
        </w:rPr>
        <w:t xml:space="preserve">in </w:t>
      </w:r>
      <w:r w:rsidRPr="003634D3">
        <w:rPr>
          <w:rFonts w:ascii="Arial" w:hAnsi="Arial"/>
        </w:rPr>
        <w:t>the hell is going on here</w:t>
      </w:r>
      <w:r w:rsidR="002B38D0" w:rsidRPr="003634D3">
        <w:rPr>
          <w:rFonts w:ascii="Arial" w:hAnsi="Arial"/>
        </w:rPr>
        <w:t>?</w:t>
      </w:r>
      <w:r w:rsidR="002233CB">
        <w:rPr>
          <w:rFonts w:ascii="Arial" w:hAnsi="Arial"/>
        </w:rPr>
        <w:t>"</w:t>
      </w:r>
      <w:r w:rsidR="002B38D0" w:rsidRPr="003634D3">
        <w:rPr>
          <w:rFonts w:ascii="Arial" w:hAnsi="Arial"/>
        </w:rPr>
        <w:t xml:space="preserve"> [laughs] </w:t>
      </w:r>
      <w:r w:rsidRPr="003634D3">
        <w:rPr>
          <w:rFonts w:ascii="Arial" w:hAnsi="Arial"/>
        </w:rPr>
        <w:t>She can't figure it out, but she wasn't making any movement to go back</w:t>
      </w:r>
      <w:r w:rsidR="003555B3" w:rsidRPr="003634D3">
        <w:rPr>
          <w:rFonts w:ascii="Arial" w:hAnsi="Arial"/>
        </w:rPr>
        <w:t xml:space="preserve">, </w:t>
      </w:r>
      <w:r w:rsidRPr="003634D3">
        <w:rPr>
          <w:rFonts w:ascii="Arial" w:hAnsi="Arial"/>
        </w:rPr>
        <w:t xml:space="preserve">and I'm like, </w:t>
      </w:r>
      <w:r w:rsidR="003555B3" w:rsidRPr="003634D3">
        <w:rPr>
          <w:rFonts w:ascii="Arial" w:hAnsi="Arial"/>
        </w:rPr>
        <w:t>“C</w:t>
      </w:r>
      <w:r w:rsidRPr="003634D3">
        <w:rPr>
          <w:rFonts w:ascii="Arial" w:hAnsi="Arial"/>
        </w:rPr>
        <w:t>ome on</w:t>
      </w:r>
      <w:r w:rsidR="003555B3" w:rsidRPr="003634D3">
        <w:rPr>
          <w:rFonts w:ascii="Arial" w:hAnsi="Arial"/>
        </w:rPr>
        <w:t xml:space="preserve">, </w:t>
      </w:r>
      <w:r w:rsidR="00FE44F3" w:rsidRPr="003634D3">
        <w:rPr>
          <w:rFonts w:ascii="Arial" w:hAnsi="Arial"/>
        </w:rPr>
        <w:t>Rooty</w:t>
      </w:r>
      <w:r w:rsidRPr="003634D3">
        <w:rPr>
          <w:rFonts w:ascii="Arial" w:hAnsi="Arial"/>
        </w:rPr>
        <w:t>.</w:t>
      </w:r>
      <w:r w:rsidR="003555B3" w:rsidRPr="003634D3">
        <w:rPr>
          <w:rFonts w:ascii="Arial" w:hAnsi="Arial"/>
        </w:rPr>
        <w:t>”</w:t>
      </w:r>
      <w:r w:rsidRPr="003634D3">
        <w:rPr>
          <w:rFonts w:ascii="Arial" w:hAnsi="Arial"/>
        </w:rPr>
        <w:t xml:space="preserve"> I didn't know how much water we were </w:t>
      </w:r>
      <w:r w:rsidR="00666D83" w:rsidRPr="003634D3">
        <w:rPr>
          <w:rFonts w:ascii="Arial" w:hAnsi="Arial"/>
        </w:rPr>
        <w:t>going to</w:t>
      </w:r>
      <w:r w:rsidRPr="003634D3">
        <w:rPr>
          <w:rFonts w:ascii="Arial" w:hAnsi="Arial"/>
        </w:rPr>
        <w:t xml:space="preserve"> get. I didn't know what was going to happen, but I knew I just had to get her in the house. </w:t>
      </w:r>
      <w:r w:rsidR="006B0AE2" w:rsidRPr="003634D3">
        <w:rPr>
          <w:rFonts w:ascii="Arial" w:hAnsi="Arial"/>
        </w:rPr>
        <w:t xml:space="preserve">She </w:t>
      </w:r>
      <w:r w:rsidRPr="003634D3">
        <w:rPr>
          <w:rFonts w:ascii="Arial" w:hAnsi="Arial"/>
        </w:rPr>
        <w:t xml:space="preserve">came up those stairs pretty fast. </w:t>
      </w:r>
      <w:r w:rsidR="00970465" w:rsidRPr="003634D3">
        <w:rPr>
          <w:rFonts w:ascii="Arial" w:hAnsi="Arial"/>
        </w:rPr>
        <w:t xml:space="preserve">She </w:t>
      </w:r>
      <w:r w:rsidRPr="003634D3">
        <w:rPr>
          <w:rFonts w:ascii="Arial" w:hAnsi="Arial"/>
        </w:rPr>
        <w:t>came up and got her fruit</w:t>
      </w:r>
      <w:r w:rsidR="00815981" w:rsidRPr="003634D3">
        <w:rPr>
          <w:rFonts w:ascii="Arial" w:hAnsi="Arial"/>
        </w:rPr>
        <w:t xml:space="preserve">, </w:t>
      </w:r>
      <w:r w:rsidRPr="003634D3">
        <w:rPr>
          <w:rFonts w:ascii="Arial" w:hAnsi="Arial"/>
        </w:rPr>
        <w:t>and the water came up so fast. Within a few more hours</w:t>
      </w:r>
      <w:r w:rsidR="00815981" w:rsidRPr="003634D3">
        <w:rPr>
          <w:rFonts w:ascii="Arial" w:hAnsi="Arial"/>
        </w:rPr>
        <w:t>, i</w:t>
      </w:r>
      <w:r w:rsidRPr="003634D3">
        <w:rPr>
          <w:rFonts w:ascii="Arial" w:hAnsi="Arial"/>
        </w:rPr>
        <w:t>t was up to the sixth step</w:t>
      </w:r>
      <w:r w:rsidR="00815981" w:rsidRPr="003634D3">
        <w:rPr>
          <w:rFonts w:ascii="Arial" w:hAnsi="Arial"/>
        </w:rPr>
        <w:t>, t</w:t>
      </w:r>
      <w:r w:rsidRPr="003634D3">
        <w:rPr>
          <w:rFonts w:ascii="Arial" w:hAnsi="Arial"/>
        </w:rPr>
        <w:t>hen to the eight</w:t>
      </w:r>
      <w:r w:rsidR="007F25C0">
        <w:rPr>
          <w:rFonts w:ascii="Arial" w:hAnsi="Arial"/>
        </w:rPr>
        <w:t>h</w:t>
      </w:r>
      <w:r w:rsidRPr="003634D3">
        <w:rPr>
          <w:rFonts w:ascii="Arial" w:hAnsi="Arial"/>
        </w:rPr>
        <w:t xml:space="preserve"> step. My next</w:t>
      </w:r>
      <w:r w:rsidR="00815981" w:rsidRPr="003634D3">
        <w:rPr>
          <w:rFonts w:ascii="Arial" w:hAnsi="Arial"/>
        </w:rPr>
        <w:t>-</w:t>
      </w:r>
      <w:r w:rsidRPr="003634D3">
        <w:rPr>
          <w:rFonts w:ascii="Arial" w:hAnsi="Arial"/>
        </w:rPr>
        <w:t xml:space="preserve">door neighbor has a pickup truck and the water was over the roof of his pickup truck. And on the corner </w:t>
      </w:r>
      <w:r w:rsidR="0017509F">
        <w:rPr>
          <w:rFonts w:ascii="Arial" w:hAnsi="Arial"/>
        </w:rPr>
        <w:t xml:space="preserve">at </w:t>
      </w:r>
      <w:r w:rsidRPr="003634D3">
        <w:rPr>
          <w:rFonts w:ascii="Arial" w:hAnsi="Arial"/>
        </w:rPr>
        <w:t>the stop sign</w:t>
      </w:r>
      <w:r w:rsidR="00815981" w:rsidRPr="003634D3">
        <w:rPr>
          <w:rFonts w:ascii="Arial" w:hAnsi="Arial"/>
        </w:rPr>
        <w:t xml:space="preserve">, </w:t>
      </w:r>
      <w:r w:rsidRPr="003634D3">
        <w:rPr>
          <w:rFonts w:ascii="Arial" w:hAnsi="Arial"/>
        </w:rPr>
        <w:t>the water was over the top.</w:t>
      </w:r>
    </w:p>
    <w:p w14:paraId="60E90510" w14:textId="77777777" w:rsidR="00CF23B8" w:rsidRPr="003634D3" w:rsidRDefault="00CF23B8">
      <w:pPr>
        <w:spacing w:after="0"/>
        <w:rPr>
          <w:rFonts w:ascii="Arial" w:hAnsi="Arial"/>
        </w:rPr>
      </w:pPr>
    </w:p>
    <w:p w14:paraId="569C6AAF" w14:textId="77777777" w:rsidR="00D9296C" w:rsidRPr="003634D3" w:rsidRDefault="00D9296C">
      <w:pPr>
        <w:spacing w:after="0"/>
        <w:rPr>
          <w:rFonts w:ascii="Arial" w:hAnsi="Arial"/>
        </w:rPr>
      </w:pPr>
      <w:r w:rsidRPr="003634D3">
        <w:rPr>
          <w:rFonts w:ascii="Arial" w:hAnsi="Arial"/>
        </w:rPr>
        <w:t>[rain pouring]</w:t>
      </w:r>
    </w:p>
    <w:p w14:paraId="58C41790" w14:textId="77777777" w:rsidR="00D9296C" w:rsidRPr="003634D3" w:rsidRDefault="00D9296C">
      <w:pPr>
        <w:spacing w:after="0"/>
        <w:rPr>
          <w:rFonts w:ascii="Arial" w:hAnsi="Arial"/>
        </w:rPr>
      </w:pPr>
    </w:p>
    <w:p w14:paraId="18FE02BB" w14:textId="3D96B289" w:rsidR="00D9296C" w:rsidRDefault="00D9296C">
      <w:pPr>
        <w:spacing w:after="0"/>
        <w:rPr>
          <w:rFonts w:ascii="Arial" w:hAnsi="Arial"/>
        </w:rPr>
      </w:pPr>
      <w:r w:rsidRPr="003634D3">
        <w:rPr>
          <w:rFonts w:ascii="Arial" w:hAnsi="Arial"/>
        </w:rPr>
        <w:t xml:space="preserve">[dramatic music] </w:t>
      </w:r>
    </w:p>
    <w:p w14:paraId="594C1101" w14:textId="77777777" w:rsidR="008771EC" w:rsidRPr="003634D3" w:rsidRDefault="008771EC">
      <w:pPr>
        <w:spacing w:after="0"/>
        <w:rPr>
          <w:rFonts w:ascii="Arial" w:hAnsi="Arial"/>
        </w:rPr>
      </w:pPr>
    </w:p>
    <w:p w14:paraId="6674216F" w14:textId="6C6DA7A9" w:rsidR="00CF23B8" w:rsidRPr="003634D3" w:rsidRDefault="00E94C5E">
      <w:pPr>
        <w:spacing w:after="0"/>
        <w:rPr>
          <w:rFonts w:ascii="Arial" w:hAnsi="Arial"/>
        </w:rPr>
      </w:pPr>
      <w:r w:rsidRPr="00E94C5E">
        <w:rPr>
          <w:rFonts w:ascii="Arial" w:hAnsi="Arial"/>
          <w:b/>
          <w:bCs/>
        </w:rPr>
        <w:t>Glynn:</w:t>
      </w:r>
      <w:r w:rsidR="00D9296C" w:rsidRPr="003634D3">
        <w:rPr>
          <w:rFonts w:ascii="Arial" w:hAnsi="Arial"/>
        </w:rPr>
        <w:t xml:space="preserve"> S</w:t>
      </w:r>
      <w:r w:rsidR="00430E18" w:rsidRPr="003634D3">
        <w:rPr>
          <w:rFonts w:ascii="Arial" w:hAnsi="Arial"/>
        </w:rPr>
        <w:t>nappers, you know how horrible it was when the levees broke</w:t>
      </w:r>
      <w:r w:rsidR="00141746">
        <w:rPr>
          <w:rFonts w:ascii="Arial" w:hAnsi="Arial"/>
        </w:rPr>
        <w:t>?</w:t>
      </w:r>
      <w:r w:rsidR="00430E18" w:rsidRPr="003634D3">
        <w:rPr>
          <w:rFonts w:ascii="Arial" w:hAnsi="Arial"/>
        </w:rPr>
        <w:t xml:space="preserve"> Jim and </w:t>
      </w:r>
      <w:r w:rsidR="00FE44F3" w:rsidRPr="003634D3">
        <w:rPr>
          <w:rFonts w:ascii="Arial" w:hAnsi="Arial"/>
        </w:rPr>
        <w:t>Rooty</w:t>
      </w:r>
      <w:r w:rsidR="00430E18" w:rsidRPr="003634D3">
        <w:rPr>
          <w:rFonts w:ascii="Arial" w:hAnsi="Arial"/>
        </w:rPr>
        <w:t xml:space="preserve"> didn't understand all that yet. But they did need to figure out a way to survive. Stay tune</w:t>
      </w:r>
      <w:r w:rsidR="00141746">
        <w:rPr>
          <w:rFonts w:ascii="Arial" w:hAnsi="Arial"/>
        </w:rPr>
        <w:t>d</w:t>
      </w:r>
      <w:r w:rsidR="00430E18" w:rsidRPr="003634D3">
        <w:rPr>
          <w:rFonts w:ascii="Arial" w:hAnsi="Arial"/>
        </w:rPr>
        <w:t>.</w:t>
      </w:r>
    </w:p>
    <w:p w14:paraId="10338B60" w14:textId="77777777" w:rsidR="00CF23B8" w:rsidRPr="003634D3" w:rsidRDefault="00CF23B8">
      <w:pPr>
        <w:spacing w:after="0"/>
        <w:rPr>
          <w:rFonts w:ascii="Arial" w:hAnsi="Arial"/>
        </w:rPr>
      </w:pPr>
    </w:p>
    <w:p w14:paraId="43337D9D" w14:textId="77777777" w:rsidR="002E7648" w:rsidRPr="003634D3" w:rsidRDefault="002E7648" w:rsidP="002E7648">
      <w:pPr>
        <w:spacing w:after="0"/>
        <w:rPr>
          <w:rFonts w:ascii="Arial" w:hAnsi="Arial"/>
        </w:rPr>
      </w:pPr>
      <w:r w:rsidRPr="003634D3">
        <w:rPr>
          <w:rFonts w:ascii="Arial" w:hAnsi="Arial"/>
        </w:rPr>
        <w:t>[rain pouring]</w:t>
      </w:r>
    </w:p>
    <w:p w14:paraId="2966BC17" w14:textId="77777777" w:rsidR="002E7648" w:rsidRPr="003634D3" w:rsidRDefault="002E7648" w:rsidP="002E7648">
      <w:pPr>
        <w:spacing w:after="0"/>
        <w:rPr>
          <w:rFonts w:ascii="Arial" w:hAnsi="Arial"/>
        </w:rPr>
      </w:pPr>
    </w:p>
    <w:p w14:paraId="654A7FD7" w14:textId="42E65823" w:rsidR="002E7648" w:rsidRPr="003634D3" w:rsidRDefault="002E7648" w:rsidP="002E7648">
      <w:pPr>
        <w:spacing w:after="0"/>
        <w:rPr>
          <w:rFonts w:ascii="Arial" w:hAnsi="Arial"/>
        </w:rPr>
      </w:pPr>
      <w:r w:rsidRPr="003634D3">
        <w:rPr>
          <w:rFonts w:ascii="Arial" w:hAnsi="Arial"/>
        </w:rPr>
        <w:t xml:space="preserve">[music] </w:t>
      </w:r>
    </w:p>
    <w:p w14:paraId="77AC87AA" w14:textId="77777777" w:rsidR="002E7648" w:rsidRPr="003634D3" w:rsidRDefault="002E7648">
      <w:pPr>
        <w:spacing w:after="0"/>
        <w:rPr>
          <w:rFonts w:ascii="Arial" w:hAnsi="Arial"/>
        </w:rPr>
      </w:pPr>
    </w:p>
    <w:p w14:paraId="24769281" w14:textId="02B3B14F" w:rsidR="00CF23B8" w:rsidRPr="003634D3" w:rsidRDefault="00E94C5E">
      <w:pPr>
        <w:spacing w:after="0"/>
        <w:rPr>
          <w:rFonts w:ascii="Arial" w:hAnsi="Arial"/>
        </w:rPr>
      </w:pPr>
      <w:r w:rsidRPr="00E94C5E">
        <w:rPr>
          <w:rFonts w:ascii="Arial" w:hAnsi="Arial"/>
          <w:b/>
          <w:bCs/>
        </w:rPr>
        <w:t>Glynn:</w:t>
      </w:r>
      <w:r w:rsidR="002E7648" w:rsidRPr="003634D3">
        <w:rPr>
          <w:rFonts w:ascii="Arial" w:hAnsi="Arial"/>
        </w:rPr>
        <w:t xml:space="preserve"> </w:t>
      </w:r>
      <w:r w:rsidR="00430E18" w:rsidRPr="003634D3">
        <w:rPr>
          <w:rFonts w:ascii="Arial" w:hAnsi="Arial"/>
        </w:rPr>
        <w:t xml:space="preserve">Welcome back to </w:t>
      </w:r>
      <w:r w:rsidR="002E7648" w:rsidRPr="003634D3">
        <w:rPr>
          <w:rFonts w:ascii="Arial" w:hAnsi="Arial"/>
        </w:rPr>
        <w:t>S</w:t>
      </w:r>
      <w:r w:rsidR="00430E18" w:rsidRPr="003634D3">
        <w:rPr>
          <w:rFonts w:ascii="Arial" w:hAnsi="Arial"/>
        </w:rPr>
        <w:t xml:space="preserve">nap </w:t>
      </w:r>
      <w:r w:rsidR="002E7648" w:rsidRPr="003634D3">
        <w:rPr>
          <w:rFonts w:ascii="Arial" w:hAnsi="Arial"/>
        </w:rPr>
        <w:t>J</w:t>
      </w:r>
      <w:r w:rsidR="00430E18" w:rsidRPr="003634D3">
        <w:rPr>
          <w:rFonts w:ascii="Arial" w:hAnsi="Arial"/>
        </w:rPr>
        <w:t xml:space="preserve">udgment. When last we left, water had just flooded the streets of New Orleans, reaching the top of cars and stop signs. Jim and </w:t>
      </w:r>
      <w:r w:rsidR="00FE44F3" w:rsidRPr="003634D3">
        <w:rPr>
          <w:rFonts w:ascii="Arial" w:hAnsi="Arial"/>
        </w:rPr>
        <w:t>Rooty</w:t>
      </w:r>
      <w:r w:rsidR="00430E18" w:rsidRPr="003634D3">
        <w:rPr>
          <w:rFonts w:ascii="Arial" w:hAnsi="Arial"/>
        </w:rPr>
        <w:t xml:space="preserve"> </w:t>
      </w:r>
      <w:r w:rsidR="003A7B09">
        <w:rPr>
          <w:rFonts w:ascii="Arial" w:hAnsi="Arial"/>
        </w:rPr>
        <w:t xml:space="preserve">had </w:t>
      </w:r>
      <w:r w:rsidR="00430E18" w:rsidRPr="003634D3">
        <w:rPr>
          <w:rFonts w:ascii="Arial" w:hAnsi="Arial"/>
        </w:rPr>
        <w:t xml:space="preserve">hunkered down with no idea when the water </w:t>
      </w:r>
      <w:r w:rsidR="003A7B09">
        <w:rPr>
          <w:rFonts w:ascii="Arial" w:hAnsi="Arial"/>
        </w:rPr>
        <w:t xml:space="preserve">would </w:t>
      </w:r>
      <w:r w:rsidR="00430E18" w:rsidRPr="003634D3">
        <w:rPr>
          <w:rFonts w:ascii="Arial" w:hAnsi="Arial"/>
        </w:rPr>
        <w:t xml:space="preserve">stop rising. But soon, very, very soon, Jim's </w:t>
      </w:r>
      <w:r w:rsidR="00666D83" w:rsidRPr="003634D3">
        <w:rPr>
          <w:rFonts w:ascii="Arial" w:hAnsi="Arial"/>
        </w:rPr>
        <w:t>going to</w:t>
      </w:r>
      <w:r w:rsidR="00430E18" w:rsidRPr="003634D3">
        <w:rPr>
          <w:rFonts w:ascii="Arial" w:hAnsi="Arial"/>
        </w:rPr>
        <w:t xml:space="preserve"> need to leave the house</w:t>
      </w:r>
      <w:r w:rsidR="00A46F05" w:rsidRPr="003634D3">
        <w:rPr>
          <w:rFonts w:ascii="Arial" w:hAnsi="Arial"/>
        </w:rPr>
        <w:t xml:space="preserve">. Snap Judgment. </w:t>
      </w:r>
    </w:p>
    <w:p w14:paraId="73DF3447" w14:textId="77777777" w:rsidR="00CF23B8" w:rsidRPr="003634D3" w:rsidRDefault="00CF23B8">
      <w:pPr>
        <w:spacing w:after="0"/>
        <w:rPr>
          <w:rFonts w:ascii="Arial" w:hAnsi="Arial"/>
        </w:rPr>
      </w:pPr>
    </w:p>
    <w:p w14:paraId="55E6C168" w14:textId="77777777" w:rsidR="00A46F05" w:rsidRPr="003634D3" w:rsidRDefault="00A46F05" w:rsidP="00A46F05">
      <w:pPr>
        <w:spacing w:after="0"/>
        <w:rPr>
          <w:rFonts w:ascii="Arial" w:hAnsi="Arial"/>
        </w:rPr>
      </w:pPr>
      <w:r w:rsidRPr="003634D3">
        <w:rPr>
          <w:rFonts w:ascii="Arial" w:hAnsi="Arial"/>
        </w:rPr>
        <w:t>[rain pouring]</w:t>
      </w:r>
    </w:p>
    <w:p w14:paraId="05068EBB" w14:textId="77777777" w:rsidR="00CF23B8" w:rsidRPr="003634D3" w:rsidRDefault="00CF23B8">
      <w:pPr>
        <w:spacing w:after="0"/>
        <w:rPr>
          <w:rFonts w:ascii="Arial" w:hAnsi="Arial"/>
        </w:rPr>
      </w:pPr>
    </w:p>
    <w:p w14:paraId="22BA885F" w14:textId="6DDABB3B" w:rsidR="00CF23B8" w:rsidRPr="003634D3" w:rsidRDefault="00E94C5E">
      <w:pPr>
        <w:spacing w:after="0"/>
        <w:rPr>
          <w:rFonts w:ascii="Arial" w:hAnsi="Arial"/>
        </w:rPr>
      </w:pPr>
      <w:r w:rsidRPr="00E94C5E">
        <w:rPr>
          <w:rFonts w:ascii="Arial" w:hAnsi="Arial"/>
          <w:b/>
          <w:bCs/>
        </w:rPr>
        <w:t>Annie:</w:t>
      </w:r>
      <w:r w:rsidR="00A46F05" w:rsidRPr="003634D3">
        <w:rPr>
          <w:rFonts w:ascii="Arial" w:hAnsi="Arial"/>
        </w:rPr>
        <w:t xml:space="preserve"> </w:t>
      </w:r>
      <w:r w:rsidR="00430E18" w:rsidRPr="003634D3">
        <w:rPr>
          <w:rFonts w:ascii="Arial" w:hAnsi="Arial"/>
        </w:rPr>
        <w:t>The phone lines were down. So</w:t>
      </w:r>
      <w:r w:rsidR="00A46F05" w:rsidRPr="003634D3">
        <w:rPr>
          <w:rFonts w:ascii="Arial" w:hAnsi="Arial"/>
        </w:rPr>
        <w:t xml:space="preserve">, </w:t>
      </w:r>
      <w:r w:rsidR="00430E18" w:rsidRPr="003634D3">
        <w:rPr>
          <w:rFonts w:ascii="Arial" w:hAnsi="Arial"/>
        </w:rPr>
        <w:t>Jim didn't know what was going on. But he kept on hearing this sad, sad wailing from the house across the street.</w:t>
      </w:r>
      <w:r w:rsidR="00C9597D" w:rsidRPr="003634D3">
        <w:rPr>
          <w:rFonts w:ascii="Arial" w:hAnsi="Arial"/>
        </w:rPr>
        <w:t xml:space="preserve"> </w:t>
      </w:r>
      <w:r w:rsidR="00430E18" w:rsidRPr="003634D3">
        <w:rPr>
          <w:rFonts w:ascii="Arial" w:hAnsi="Arial"/>
        </w:rPr>
        <w:t xml:space="preserve">The </w:t>
      </w:r>
      <w:r w:rsidR="00C9597D" w:rsidRPr="003634D3">
        <w:rPr>
          <w:rFonts w:ascii="Arial" w:hAnsi="Arial"/>
        </w:rPr>
        <w:t>c</w:t>
      </w:r>
      <w:r w:rsidR="00430E18" w:rsidRPr="003634D3">
        <w:rPr>
          <w:rFonts w:ascii="Arial" w:hAnsi="Arial"/>
        </w:rPr>
        <w:t>rying kept on going on and on</w:t>
      </w:r>
      <w:r w:rsidR="002D51D5">
        <w:rPr>
          <w:rFonts w:ascii="Arial" w:hAnsi="Arial"/>
        </w:rPr>
        <w:t>, a</w:t>
      </w:r>
      <w:r w:rsidR="00430E18" w:rsidRPr="003634D3">
        <w:rPr>
          <w:rFonts w:ascii="Arial" w:hAnsi="Arial"/>
        </w:rPr>
        <w:t>nd Jim realized that it was the sound of the neighbor's cat that had been left behind.</w:t>
      </w:r>
    </w:p>
    <w:p w14:paraId="690E6014" w14:textId="77777777" w:rsidR="00CF23B8" w:rsidRPr="003634D3" w:rsidRDefault="00CF23B8">
      <w:pPr>
        <w:spacing w:after="0"/>
        <w:rPr>
          <w:rFonts w:ascii="Arial" w:hAnsi="Arial"/>
        </w:rPr>
      </w:pPr>
    </w:p>
    <w:p w14:paraId="19EAF1D5" w14:textId="2A53E40B" w:rsidR="006004F3" w:rsidRPr="003634D3" w:rsidRDefault="00E94C5E">
      <w:pPr>
        <w:spacing w:after="0"/>
        <w:rPr>
          <w:rFonts w:ascii="Arial" w:hAnsi="Arial"/>
        </w:rPr>
      </w:pPr>
      <w:r w:rsidRPr="00E94C5E">
        <w:rPr>
          <w:rFonts w:ascii="Arial" w:hAnsi="Arial"/>
          <w:b/>
          <w:bCs/>
        </w:rPr>
        <w:t>Jim:</w:t>
      </w:r>
      <w:r w:rsidR="005B39C4" w:rsidRPr="003634D3">
        <w:rPr>
          <w:rFonts w:ascii="Arial" w:hAnsi="Arial"/>
        </w:rPr>
        <w:t xml:space="preserve"> </w:t>
      </w:r>
      <w:r w:rsidR="00430E18" w:rsidRPr="003634D3">
        <w:rPr>
          <w:rFonts w:ascii="Arial" w:hAnsi="Arial"/>
        </w:rPr>
        <w:t>I had to get out in that filthy water because the water got filthier and filthier because Monday morning was supposed to be garbage pickup. So</w:t>
      </w:r>
      <w:r w:rsidR="005B23DA" w:rsidRPr="003634D3">
        <w:rPr>
          <w:rFonts w:ascii="Arial" w:hAnsi="Arial"/>
        </w:rPr>
        <w:t xml:space="preserve">, </w:t>
      </w:r>
      <w:r w:rsidR="00430E18" w:rsidRPr="003634D3">
        <w:rPr>
          <w:rFonts w:ascii="Arial" w:hAnsi="Arial"/>
        </w:rPr>
        <w:t xml:space="preserve">everyone had the garbage out there. </w:t>
      </w:r>
      <w:r w:rsidR="00AF7851" w:rsidRPr="003634D3">
        <w:rPr>
          <w:rFonts w:ascii="Arial" w:hAnsi="Arial"/>
        </w:rPr>
        <w:t xml:space="preserve">The </w:t>
      </w:r>
      <w:r w:rsidR="00430E18" w:rsidRPr="003634D3">
        <w:rPr>
          <w:rFonts w:ascii="Arial" w:hAnsi="Arial"/>
        </w:rPr>
        <w:t>flood</w:t>
      </w:r>
      <w:r w:rsidR="00AF7851">
        <w:rPr>
          <w:rFonts w:ascii="Arial" w:hAnsi="Arial"/>
        </w:rPr>
        <w:t>,</w:t>
      </w:r>
      <w:r w:rsidR="00430E18" w:rsidRPr="003634D3">
        <w:rPr>
          <w:rFonts w:ascii="Arial" w:hAnsi="Arial"/>
        </w:rPr>
        <w:t xml:space="preserve"> when it started flooding, all the garbage was floating and </w:t>
      </w:r>
      <w:r w:rsidR="0062040F" w:rsidRPr="003634D3">
        <w:rPr>
          <w:rFonts w:ascii="Arial" w:hAnsi="Arial"/>
        </w:rPr>
        <w:t xml:space="preserve">it </w:t>
      </w:r>
      <w:r w:rsidR="00430E18" w:rsidRPr="003634D3">
        <w:rPr>
          <w:rFonts w:ascii="Arial" w:hAnsi="Arial"/>
        </w:rPr>
        <w:t>was different currents going through. Anyway, I had to get out in that filthy water</w:t>
      </w:r>
      <w:r w:rsidR="00043B48" w:rsidRPr="003634D3">
        <w:rPr>
          <w:rFonts w:ascii="Arial" w:hAnsi="Arial"/>
        </w:rPr>
        <w:t>, a</w:t>
      </w:r>
      <w:r w:rsidR="00430E18" w:rsidRPr="003634D3">
        <w:rPr>
          <w:rFonts w:ascii="Arial" w:hAnsi="Arial"/>
        </w:rPr>
        <w:t xml:space="preserve">nd I used an axe to break down their front door and went upstairs and their ceiling had collapsed and there was </w:t>
      </w:r>
      <w:r w:rsidR="0089052F" w:rsidRPr="003634D3">
        <w:rPr>
          <w:rFonts w:ascii="Arial" w:hAnsi="Arial"/>
        </w:rPr>
        <w:t xml:space="preserve">this </w:t>
      </w:r>
      <w:r w:rsidR="00430E18" w:rsidRPr="003634D3">
        <w:rPr>
          <w:rFonts w:ascii="Arial" w:hAnsi="Arial"/>
        </w:rPr>
        <w:t>terrified cat</w:t>
      </w:r>
      <w:r w:rsidR="00EF4D0F">
        <w:rPr>
          <w:rFonts w:ascii="Arial" w:hAnsi="Arial"/>
        </w:rPr>
        <w:t xml:space="preserve"> that's </w:t>
      </w:r>
      <w:r w:rsidR="00430E18" w:rsidRPr="003634D3">
        <w:rPr>
          <w:rFonts w:ascii="Arial" w:hAnsi="Arial"/>
        </w:rPr>
        <w:t>curled up just wailing, and its food was all ruined by the collapse</w:t>
      </w:r>
      <w:r w:rsidR="009B7462">
        <w:rPr>
          <w:rFonts w:ascii="Arial" w:hAnsi="Arial"/>
        </w:rPr>
        <w:t>d</w:t>
      </w:r>
      <w:r w:rsidR="00430E18" w:rsidRPr="003634D3">
        <w:rPr>
          <w:rFonts w:ascii="Arial" w:hAnsi="Arial"/>
        </w:rPr>
        <w:t xml:space="preserve"> ceiling and </w:t>
      </w:r>
      <w:r w:rsidR="009B7462">
        <w:rPr>
          <w:rFonts w:ascii="Arial" w:hAnsi="Arial"/>
        </w:rPr>
        <w:t xml:space="preserve">this </w:t>
      </w:r>
      <w:r w:rsidR="00430E18" w:rsidRPr="003634D3">
        <w:rPr>
          <w:rFonts w:ascii="Arial" w:hAnsi="Arial"/>
        </w:rPr>
        <w:t>water. So</w:t>
      </w:r>
      <w:r w:rsidR="003168C3" w:rsidRPr="003634D3">
        <w:rPr>
          <w:rFonts w:ascii="Arial" w:hAnsi="Arial"/>
        </w:rPr>
        <w:t xml:space="preserve">, </w:t>
      </w:r>
      <w:r w:rsidR="00430E18" w:rsidRPr="003634D3">
        <w:rPr>
          <w:rFonts w:ascii="Arial" w:hAnsi="Arial"/>
        </w:rPr>
        <w:t xml:space="preserve">I ended up going and feeding it. </w:t>
      </w:r>
    </w:p>
    <w:p w14:paraId="38E061C3" w14:textId="77777777" w:rsidR="006004F3" w:rsidRPr="003634D3" w:rsidRDefault="006004F3">
      <w:pPr>
        <w:spacing w:after="0"/>
        <w:rPr>
          <w:rFonts w:ascii="Arial" w:hAnsi="Arial"/>
        </w:rPr>
      </w:pPr>
    </w:p>
    <w:p w14:paraId="5DEB7170" w14:textId="32289861" w:rsidR="00CF23B8" w:rsidRPr="003634D3" w:rsidRDefault="00E94C5E">
      <w:pPr>
        <w:spacing w:after="0"/>
        <w:rPr>
          <w:rFonts w:ascii="Arial" w:hAnsi="Arial"/>
        </w:rPr>
      </w:pPr>
      <w:r w:rsidRPr="00E94C5E">
        <w:rPr>
          <w:rFonts w:ascii="Arial" w:hAnsi="Arial"/>
          <w:b/>
          <w:bCs/>
        </w:rPr>
        <w:t>Annie:</w:t>
      </w:r>
      <w:r w:rsidR="006004F3" w:rsidRPr="003634D3">
        <w:rPr>
          <w:rFonts w:ascii="Arial" w:hAnsi="Arial"/>
        </w:rPr>
        <w:t xml:space="preserve"> </w:t>
      </w:r>
      <w:r w:rsidR="00430E18" w:rsidRPr="003634D3">
        <w:rPr>
          <w:rFonts w:ascii="Arial" w:hAnsi="Arial"/>
        </w:rPr>
        <w:t>Every few days, Jim would wait across the water to feed the abandoned cat. But at his house, the drinking water was running low</w:t>
      </w:r>
      <w:r w:rsidR="00C644BF" w:rsidRPr="003634D3">
        <w:rPr>
          <w:rFonts w:ascii="Arial" w:hAnsi="Arial"/>
        </w:rPr>
        <w:t xml:space="preserve">, </w:t>
      </w:r>
      <w:r w:rsidR="00430E18" w:rsidRPr="003634D3">
        <w:rPr>
          <w:rFonts w:ascii="Arial" w:hAnsi="Arial"/>
        </w:rPr>
        <w:t xml:space="preserve">and </w:t>
      </w:r>
      <w:r w:rsidR="00FE44F3" w:rsidRPr="003634D3">
        <w:rPr>
          <w:rFonts w:ascii="Arial" w:hAnsi="Arial"/>
        </w:rPr>
        <w:t>Rooty</w:t>
      </w:r>
      <w:r w:rsidR="00430E18" w:rsidRPr="003634D3">
        <w:rPr>
          <w:rFonts w:ascii="Arial" w:hAnsi="Arial"/>
        </w:rPr>
        <w:t xml:space="preserve"> seem</w:t>
      </w:r>
      <w:r w:rsidR="009A61AF">
        <w:rPr>
          <w:rFonts w:ascii="Arial" w:hAnsi="Arial"/>
        </w:rPr>
        <w:t>ed</w:t>
      </w:r>
      <w:r w:rsidR="00430E18" w:rsidRPr="003634D3">
        <w:rPr>
          <w:rFonts w:ascii="Arial" w:hAnsi="Arial"/>
        </w:rPr>
        <w:t xml:space="preserve"> </w:t>
      </w:r>
      <w:r w:rsidR="009A61AF">
        <w:rPr>
          <w:rFonts w:ascii="Arial" w:hAnsi="Arial"/>
        </w:rPr>
        <w:t>di</w:t>
      </w:r>
      <w:r w:rsidR="00430E18" w:rsidRPr="003634D3">
        <w:rPr>
          <w:rFonts w:ascii="Arial" w:hAnsi="Arial"/>
        </w:rPr>
        <w:t>stress</w:t>
      </w:r>
      <w:r w:rsidR="009A61AF">
        <w:rPr>
          <w:rFonts w:ascii="Arial" w:hAnsi="Arial"/>
        </w:rPr>
        <w:t>ed</w:t>
      </w:r>
      <w:r w:rsidR="00430E18" w:rsidRPr="003634D3">
        <w:rPr>
          <w:rFonts w:ascii="Arial" w:hAnsi="Arial"/>
        </w:rPr>
        <w:t>.</w:t>
      </w:r>
      <w:r w:rsidR="00C644BF" w:rsidRPr="003634D3">
        <w:rPr>
          <w:rFonts w:ascii="Arial" w:hAnsi="Arial"/>
        </w:rPr>
        <w:t xml:space="preserve"> </w:t>
      </w:r>
      <w:r w:rsidR="00430E18" w:rsidRPr="003634D3">
        <w:rPr>
          <w:rFonts w:ascii="Arial" w:hAnsi="Arial"/>
        </w:rPr>
        <w:t>She stayed in the closet lying on her side. She wasn't eating, drinking, peeing</w:t>
      </w:r>
      <w:r w:rsidR="00ED63B4">
        <w:rPr>
          <w:rFonts w:ascii="Arial" w:hAnsi="Arial"/>
        </w:rPr>
        <w:t>,</w:t>
      </w:r>
      <w:r w:rsidR="00430E18" w:rsidRPr="003634D3">
        <w:rPr>
          <w:rFonts w:ascii="Arial" w:hAnsi="Arial"/>
        </w:rPr>
        <w:t xml:space="preserve"> or pooping.</w:t>
      </w:r>
    </w:p>
    <w:p w14:paraId="2C6BCB1A" w14:textId="77777777" w:rsidR="00CF23B8" w:rsidRPr="003634D3" w:rsidRDefault="00CF23B8">
      <w:pPr>
        <w:spacing w:after="0"/>
        <w:rPr>
          <w:rFonts w:ascii="Arial" w:hAnsi="Arial"/>
        </w:rPr>
      </w:pPr>
    </w:p>
    <w:p w14:paraId="3E5B7020" w14:textId="1D35CA1D" w:rsidR="00CF23B8" w:rsidRPr="003634D3" w:rsidRDefault="00E94C5E">
      <w:pPr>
        <w:spacing w:after="0"/>
        <w:rPr>
          <w:rFonts w:ascii="Arial" w:hAnsi="Arial"/>
        </w:rPr>
      </w:pPr>
      <w:r w:rsidRPr="00E94C5E">
        <w:rPr>
          <w:rFonts w:ascii="Arial" w:hAnsi="Arial"/>
          <w:b/>
          <w:bCs/>
        </w:rPr>
        <w:t>Jim:</w:t>
      </w:r>
      <w:r w:rsidR="00395C05" w:rsidRPr="003634D3">
        <w:rPr>
          <w:rFonts w:ascii="Arial" w:hAnsi="Arial"/>
        </w:rPr>
        <w:t xml:space="preserve"> </w:t>
      </w:r>
      <w:r w:rsidR="00430E18" w:rsidRPr="003634D3">
        <w:rPr>
          <w:rFonts w:ascii="Arial" w:hAnsi="Arial"/>
        </w:rPr>
        <w:t>Then</w:t>
      </w:r>
      <w:r w:rsidR="00ED63B4">
        <w:rPr>
          <w:rFonts w:ascii="Arial" w:hAnsi="Arial"/>
        </w:rPr>
        <w:t>,</w:t>
      </w:r>
      <w:r w:rsidR="00430E18" w:rsidRPr="003634D3">
        <w:rPr>
          <w:rFonts w:ascii="Arial" w:hAnsi="Arial"/>
        </w:rPr>
        <w:t xml:space="preserve"> when the 82nd </w:t>
      </w:r>
      <w:r w:rsidR="00ED63B4" w:rsidRPr="003634D3">
        <w:rPr>
          <w:rFonts w:ascii="Arial" w:hAnsi="Arial"/>
        </w:rPr>
        <w:t xml:space="preserve">Airborne </w:t>
      </w:r>
      <w:r w:rsidR="00430E18" w:rsidRPr="003634D3">
        <w:rPr>
          <w:rFonts w:ascii="Arial" w:hAnsi="Arial"/>
        </w:rPr>
        <w:t>came through</w:t>
      </w:r>
      <w:r w:rsidR="00395C05" w:rsidRPr="003634D3">
        <w:rPr>
          <w:rFonts w:ascii="Arial" w:hAnsi="Arial"/>
        </w:rPr>
        <w:t xml:space="preserve">, </w:t>
      </w:r>
      <w:r w:rsidR="00430E18" w:rsidRPr="003634D3">
        <w:rPr>
          <w:rFonts w:ascii="Arial" w:hAnsi="Arial"/>
        </w:rPr>
        <w:t xml:space="preserve">the guys with the </w:t>
      </w:r>
      <w:r w:rsidR="00B91A07" w:rsidRPr="003634D3">
        <w:rPr>
          <w:rFonts w:ascii="Arial" w:hAnsi="Arial"/>
        </w:rPr>
        <w:t>red berets</w:t>
      </w:r>
      <w:r w:rsidR="00430E18" w:rsidRPr="003634D3">
        <w:rPr>
          <w:rFonts w:ascii="Arial" w:hAnsi="Arial"/>
        </w:rPr>
        <w:t>, they came through</w:t>
      </w:r>
      <w:r w:rsidR="00395C05" w:rsidRPr="003634D3">
        <w:rPr>
          <w:rFonts w:ascii="Arial" w:hAnsi="Arial"/>
        </w:rPr>
        <w:t xml:space="preserve">, </w:t>
      </w:r>
      <w:r w:rsidR="0017555F" w:rsidRPr="003634D3">
        <w:rPr>
          <w:rFonts w:ascii="Arial" w:hAnsi="Arial"/>
        </w:rPr>
        <w:t xml:space="preserve">and </w:t>
      </w:r>
      <w:r w:rsidR="00395C05" w:rsidRPr="003634D3">
        <w:rPr>
          <w:rFonts w:ascii="Arial" w:hAnsi="Arial"/>
        </w:rPr>
        <w:t xml:space="preserve">this </w:t>
      </w:r>
      <w:r w:rsidR="00430E18" w:rsidRPr="003634D3">
        <w:rPr>
          <w:rFonts w:ascii="Arial" w:hAnsi="Arial"/>
        </w:rPr>
        <w:t xml:space="preserve">boat came by with a bunch of them in there. </w:t>
      </w:r>
      <w:r w:rsidR="002670A7" w:rsidRPr="003634D3">
        <w:rPr>
          <w:rFonts w:ascii="Arial" w:hAnsi="Arial"/>
        </w:rPr>
        <w:t xml:space="preserve">They </w:t>
      </w:r>
      <w:r w:rsidR="00430E18" w:rsidRPr="003634D3">
        <w:rPr>
          <w:rFonts w:ascii="Arial" w:hAnsi="Arial"/>
        </w:rPr>
        <w:t>curse</w:t>
      </w:r>
      <w:r w:rsidR="002670A7">
        <w:rPr>
          <w:rFonts w:ascii="Arial" w:hAnsi="Arial"/>
        </w:rPr>
        <w:t>d</w:t>
      </w:r>
      <w:r w:rsidR="00430E18" w:rsidRPr="003634D3">
        <w:rPr>
          <w:rFonts w:ascii="Arial" w:hAnsi="Arial"/>
        </w:rPr>
        <w:t xml:space="preserve"> me out for all I was worth. </w:t>
      </w:r>
      <w:r w:rsidR="00F72697" w:rsidRPr="003634D3">
        <w:rPr>
          <w:rFonts w:ascii="Arial" w:hAnsi="Arial"/>
        </w:rPr>
        <w:t xml:space="preserve">They </w:t>
      </w:r>
      <w:r w:rsidR="00430E18" w:rsidRPr="003634D3">
        <w:rPr>
          <w:rFonts w:ascii="Arial" w:hAnsi="Arial"/>
        </w:rPr>
        <w:t>told me I was a</w:t>
      </w:r>
      <w:r w:rsidR="002670A7">
        <w:rPr>
          <w:rFonts w:ascii="Arial" w:hAnsi="Arial"/>
        </w:rPr>
        <w:t>n</w:t>
      </w:r>
      <w:r w:rsidR="00430E18" w:rsidRPr="003634D3">
        <w:rPr>
          <w:rFonts w:ascii="Arial" w:hAnsi="Arial"/>
        </w:rPr>
        <w:t xml:space="preserve"> effing crazy man</w:t>
      </w:r>
      <w:r w:rsidR="00F72697" w:rsidRPr="003634D3">
        <w:rPr>
          <w:rFonts w:ascii="Arial" w:hAnsi="Arial"/>
        </w:rPr>
        <w:t>, a</w:t>
      </w:r>
      <w:r w:rsidR="00430E18" w:rsidRPr="003634D3">
        <w:rPr>
          <w:rFonts w:ascii="Arial" w:hAnsi="Arial"/>
        </w:rPr>
        <w:t>nd what the eff am I doing there</w:t>
      </w:r>
      <w:r w:rsidR="00F72697" w:rsidRPr="003634D3">
        <w:rPr>
          <w:rFonts w:ascii="Arial" w:hAnsi="Arial"/>
        </w:rPr>
        <w:t xml:space="preserve">, </w:t>
      </w:r>
      <w:r w:rsidR="00430E18" w:rsidRPr="003634D3">
        <w:rPr>
          <w:rFonts w:ascii="Arial" w:hAnsi="Arial"/>
        </w:rPr>
        <w:t xml:space="preserve">and I should be the eff out of there. And, and I said, </w:t>
      </w:r>
      <w:r w:rsidR="00F72697" w:rsidRPr="003634D3">
        <w:rPr>
          <w:rFonts w:ascii="Arial" w:hAnsi="Arial"/>
        </w:rPr>
        <w:t>“</w:t>
      </w:r>
      <w:r w:rsidR="00430E18" w:rsidRPr="003634D3">
        <w:rPr>
          <w:rFonts w:ascii="Arial" w:hAnsi="Arial"/>
        </w:rPr>
        <w:t>Look, I've got a 250</w:t>
      </w:r>
      <w:r w:rsidR="0095144B" w:rsidRPr="003634D3">
        <w:rPr>
          <w:rFonts w:ascii="Arial" w:hAnsi="Arial"/>
        </w:rPr>
        <w:t>-</w:t>
      </w:r>
      <w:r w:rsidR="00430E18" w:rsidRPr="003634D3">
        <w:rPr>
          <w:rFonts w:ascii="Arial" w:hAnsi="Arial"/>
        </w:rPr>
        <w:t>pound potbell</w:t>
      </w:r>
      <w:r w:rsidR="00005D84">
        <w:rPr>
          <w:rFonts w:ascii="Arial" w:hAnsi="Arial"/>
        </w:rPr>
        <w:t>ied</w:t>
      </w:r>
      <w:r w:rsidR="00430E18" w:rsidRPr="003634D3">
        <w:rPr>
          <w:rFonts w:ascii="Arial" w:hAnsi="Arial"/>
        </w:rPr>
        <w:t xml:space="preserve"> pig. I've got this enormous cat that probably weighs 30 pounds. I've got two other cats there. And I'm feeding this cat across the street. I'm not going anywhere.</w:t>
      </w:r>
      <w:r w:rsidR="00284302" w:rsidRPr="003634D3">
        <w:rPr>
          <w:rFonts w:ascii="Arial" w:hAnsi="Arial"/>
        </w:rPr>
        <w:t>”</w:t>
      </w:r>
      <w:r w:rsidR="00430E18" w:rsidRPr="003634D3">
        <w:rPr>
          <w:rFonts w:ascii="Arial" w:hAnsi="Arial"/>
        </w:rPr>
        <w:t xml:space="preserve"> And I just walked into the house</w:t>
      </w:r>
      <w:r w:rsidR="00284302" w:rsidRPr="003634D3">
        <w:rPr>
          <w:rFonts w:ascii="Arial" w:hAnsi="Arial"/>
        </w:rPr>
        <w:t xml:space="preserve">. </w:t>
      </w:r>
    </w:p>
    <w:p w14:paraId="54E940A2" w14:textId="77777777" w:rsidR="00CF23B8" w:rsidRPr="003634D3" w:rsidRDefault="00CF23B8">
      <w:pPr>
        <w:spacing w:after="0"/>
        <w:rPr>
          <w:rFonts w:ascii="Arial" w:hAnsi="Arial"/>
        </w:rPr>
      </w:pPr>
    </w:p>
    <w:p w14:paraId="59D90FB6" w14:textId="6B97F42B" w:rsidR="00284302" w:rsidRPr="003634D3" w:rsidRDefault="00284302">
      <w:pPr>
        <w:spacing w:after="0"/>
        <w:rPr>
          <w:rFonts w:ascii="Arial" w:hAnsi="Arial"/>
        </w:rPr>
      </w:pPr>
      <w:r w:rsidRPr="003634D3">
        <w:rPr>
          <w:rFonts w:ascii="Arial" w:hAnsi="Arial"/>
        </w:rPr>
        <w:t xml:space="preserve">[rain and wind </w:t>
      </w:r>
      <w:r w:rsidR="00E10C91" w:rsidRPr="003634D3">
        <w:rPr>
          <w:rFonts w:ascii="Arial" w:hAnsi="Arial"/>
        </w:rPr>
        <w:t>whooshing</w:t>
      </w:r>
      <w:r w:rsidRPr="003634D3">
        <w:rPr>
          <w:rFonts w:ascii="Arial" w:hAnsi="Arial"/>
        </w:rPr>
        <w:t>]</w:t>
      </w:r>
    </w:p>
    <w:p w14:paraId="6B8DBF46" w14:textId="77777777" w:rsidR="00284302" w:rsidRPr="003634D3" w:rsidRDefault="00284302">
      <w:pPr>
        <w:spacing w:after="0"/>
        <w:rPr>
          <w:rFonts w:ascii="Arial" w:hAnsi="Arial"/>
        </w:rPr>
      </w:pPr>
    </w:p>
    <w:p w14:paraId="13616BDC" w14:textId="4231245F" w:rsidR="00CF23B8" w:rsidRPr="003634D3" w:rsidRDefault="00E94C5E">
      <w:pPr>
        <w:spacing w:after="0"/>
        <w:rPr>
          <w:rFonts w:ascii="Arial" w:hAnsi="Arial"/>
        </w:rPr>
      </w:pPr>
      <w:r w:rsidRPr="00E94C5E">
        <w:rPr>
          <w:rFonts w:ascii="Arial" w:hAnsi="Arial"/>
          <w:b/>
          <w:bCs/>
        </w:rPr>
        <w:t>Annie:</w:t>
      </w:r>
      <w:r w:rsidR="00E10C91" w:rsidRPr="003634D3">
        <w:rPr>
          <w:rFonts w:ascii="Arial" w:hAnsi="Arial"/>
        </w:rPr>
        <w:t xml:space="preserve"> </w:t>
      </w:r>
      <w:r w:rsidR="00284302" w:rsidRPr="003634D3">
        <w:rPr>
          <w:rFonts w:ascii="Arial" w:hAnsi="Arial"/>
        </w:rPr>
        <w:t>O</w:t>
      </w:r>
      <w:r w:rsidR="00430E18" w:rsidRPr="003634D3">
        <w:rPr>
          <w:rFonts w:ascii="Arial" w:hAnsi="Arial"/>
        </w:rPr>
        <w:t>ne of the Red Berets filmed the whole encounter</w:t>
      </w:r>
      <w:r w:rsidR="00CF51F3">
        <w:rPr>
          <w:rFonts w:ascii="Arial" w:hAnsi="Arial"/>
        </w:rPr>
        <w:t>, a</w:t>
      </w:r>
      <w:r w:rsidR="00430E18" w:rsidRPr="003634D3">
        <w:rPr>
          <w:rFonts w:ascii="Arial" w:hAnsi="Arial"/>
        </w:rPr>
        <w:t>nd Jim ended up on the evening news. As the rest of his neighbors were being evacuated</w:t>
      </w:r>
      <w:r w:rsidR="00C67000">
        <w:rPr>
          <w:rFonts w:ascii="Arial" w:hAnsi="Arial"/>
        </w:rPr>
        <w:t xml:space="preserve">, </w:t>
      </w:r>
      <w:r w:rsidR="00430E18" w:rsidRPr="003634D3">
        <w:rPr>
          <w:rFonts w:ascii="Arial" w:hAnsi="Arial"/>
        </w:rPr>
        <w:t>Jim and his two friends stayed behind</w:t>
      </w:r>
      <w:r w:rsidR="00B11A3E" w:rsidRPr="003634D3">
        <w:rPr>
          <w:rFonts w:ascii="Arial" w:hAnsi="Arial"/>
        </w:rPr>
        <w:t xml:space="preserve">, </w:t>
      </w:r>
      <w:r w:rsidR="00430E18" w:rsidRPr="003634D3">
        <w:rPr>
          <w:rFonts w:ascii="Arial" w:hAnsi="Arial"/>
        </w:rPr>
        <w:t>taking care of the animals</w:t>
      </w:r>
      <w:r w:rsidR="00B11A3E" w:rsidRPr="003634D3">
        <w:rPr>
          <w:rFonts w:ascii="Arial" w:hAnsi="Arial"/>
        </w:rPr>
        <w:t xml:space="preserve">, </w:t>
      </w:r>
      <w:r w:rsidR="00430E18" w:rsidRPr="003634D3">
        <w:rPr>
          <w:rFonts w:ascii="Arial" w:hAnsi="Arial"/>
        </w:rPr>
        <w:t>without power.</w:t>
      </w:r>
    </w:p>
    <w:p w14:paraId="1B7384B5" w14:textId="77777777" w:rsidR="00CF23B8" w:rsidRPr="003634D3" w:rsidRDefault="00CF23B8">
      <w:pPr>
        <w:spacing w:after="0"/>
        <w:rPr>
          <w:rFonts w:ascii="Arial" w:hAnsi="Arial"/>
        </w:rPr>
      </w:pPr>
    </w:p>
    <w:p w14:paraId="19EE208D" w14:textId="19603C00" w:rsidR="00CF23B8" w:rsidRPr="003634D3" w:rsidRDefault="00E94C5E">
      <w:pPr>
        <w:spacing w:after="0"/>
        <w:rPr>
          <w:rFonts w:ascii="Arial" w:hAnsi="Arial"/>
        </w:rPr>
      </w:pPr>
      <w:r w:rsidRPr="00E94C5E">
        <w:rPr>
          <w:rFonts w:ascii="Arial" w:hAnsi="Arial"/>
          <w:b/>
          <w:bCs/>
        </w:rPr>
        <w:t>Jim:</w:t>
      </w:r>
      <w:r w:rsidR="00EC3ED5" w:rsidRPr="003634D3">
        <w:rPr>
          <w:rFonts w:ascii="Arial" w:hAnsi="Arial"/>
        </w:rPr>
        <w:t xml:space="preserve"> </w:t>
      </w:r>
      <w:r w:rsidR="00430E18" w:rsidRPr="003634D3">
        <w:rPr>
          <w:rFonts w:ascii="Arial" w:hAnsi="Arial"/>
        </w:rPr>
        <w:t xml:space="preserve">I can remember after about so many days, my worry </w:t>
      </w:r>
      <w:r w:rsidR="00EC3ED5" w:rsidRPr="003634D3">
        <w:rPr>
          <w:rFonts w:ascii="Arial" w:hAnsi="Arial"/>
        </w:rPr>
        <w:t xml:space="preserve">wasn’t </w:t>
      </w:r>
      <w:r w:rsidR="00430E18" w:rsidRPr="003634D3">
        <w:rPr>
          <w:rFonts w:ascii="Arial" w:hAnsi="Arial"/>
        </w:rPr>
        <w:t xml:space="preserve">the house or anything else. It was all thinking about </w:t>
      </w:r>
      <w:r w:rsidR="00FE44F3" w:rsidRPr="003634D3">
        <w:rPr>
          <w:rFonts w:ascii="Arial" w:hAnsi="Arial"/>
        </w:rPr>
        <w:t>Rooty</w:t>
      </w:r>
      <w:r w:rsidR="00430E18" w:rsidRPr="003634D3">
        <w:rPr>
          <w:rFonts w:ascii="Arial" w:hAnsi="Arial"/>
        </w:rPr>
        <w:t xml:space="preserve">, and what am I going to do about </w:t>
      </w:r>
      <w:r w:rsidR="00FE44F3" w:rsidRPr="003634D3">
        <w:rPr>
          <w:rFonts w:ascii="Arial" w:hAnsi="Arial"/>
        </w:rPr>
        <w:t>Rooty</w:t>
      </w:r>
      <w:r w:rsidR="00026E52" w:rsidRPr="003634D3">
        <w:rPr>
          <w:rFonts w:ascii="Arial" w:hAnsi="Arial"/>
        </w:rPr>
        <w:t xml:space="preserve">. I'm </w:t>
      </w:r>
      <w:r w:rsidR="00430E18" w:rsidRPr="003634D3">
        <w:rPr>
          <w:rFonts w:ascii="Arial" w:hAnsi="Arial"/>
        </w:rPr>
        <w:t>worrying so much about</w:t>
      </w:r>
      <w:r w:rsidR="00026E52" w:rsidRPr="003634D3">
        <w:rPr>
          <w:rFonts w:ascii="Arial" w:hAnsi="Arial"/>
        </w:rPr>
        <w:t xml:space="preserve"> </w:t>
      </w:r>
      <w:r w:rsidR="00430E18" w:rsidRPr="003634D3">
        <w:rPr>
          <w:rFonts w:ascii="Arial" w:hAnsi="Arial"/>
        </w:rPr>
        <w:t>her</w:t>
      </w:r>
      <w:r w:rsidR="00026E52" w:rsidRPr="003634D3">
        <w:rPr>
          <w:rFonts w:ascii="Arial" w:hAnsi="Arial"/>
        </w:rPr>
        <w:t xml:space="preserve">, </w:t>
      </w:r>
      <w:r w:rsidR="00430E18" w:rsidRPr="003634D3">
        <w:rPr>
          <w:rFonts w:ascii="Arial" w:hAnsi="Arial"/>
        </w:rPr>
        <w:t>and her absolute favorite</w:t>
      </w:r>
      <w:r w:rsidR="00316C0B">
        <w:rPr>
          <w:rFonts w:ascii="Arial" w:hAnsi="Arial"/>
        </w:rPr>
        <w:t xml:space="preserve"> </w:t>
      </w:r>
      <w:r w:rsidR="00430E18" w:rsidRPr="003634D3">
        <w:rPr>
          <w:rFonts w:ascii="Arial" w:hAnsi="Arial"/>
        </w:rPr>
        <w:t>even beyond the tomatoes is grapes. So</w:t>
      </w:r>
      <w:r w:rsidR="00DA202E" w:rsidRPr="003634D3">
        <w:rPr>
          <w:rFonts w:ascii="Arial" w:hAnsi="Arial"/>
        </w:rPr>
        <w:t xml:space="preserve">, </w:t>
      </w:r>
      <w:r w:rsidR="00430E18" w:rsidRPr="003634D3">
        <w:rPr>
          <w:rFonts w:ascii="Arial" w:hAnsi="Arial"/>
        </w:rPr>
        <w:t xml:space="preserve">I had some grapes in my hand and I tried to put them up to her mouth and she wouldn't take it, which </w:t>
      </w:r>
      <w:r w:rsidR="00E80905">
        <w:rPr>
          <w:rFonts w:ascii="Arial" w:hAnsi="Arial"/>
        </w:rPr>
        <w:t xml:space="preserve">just </w:t>
      </w:r>
      <w:r w:rsidR="00430E18" w:rsidRPr="003634D3">
        <w:rPr>
          <w:rFonts w:ascii="Arial" w:hAnsi="Arial"/>
        </w:rPr>
        <w:t xml:space="preserve">dropped to the ground. </w:t>
      </w:r>
      <w:r w:rsidR="0059442C" w:rsidRPr="003634D3">
        <w:rPr>
          <w:rFonts w:ascii="Arial" w:hAnsi="Arial"/>
        </w:rPr>
        <w:t>S</w:t>
      </w:r>
      <w:r w:rsidR="00430E18" w:rsidRPr="003634D3">
        <w:rPr>
          <w:rFonts w:ascii="Arial" w:hAnsi="Arial"/>
        </w:rPr>
        <w:t>he just decided</w:t>
      </w:r>
      <w:r w:rsidR="0059442C" w:rsidRPr="003634D3">
        <w:rPr>
          <w:rFonts w:ascii="Arial" w:hAnsi="Arial"/>
        </w:rPr>
        <w:t xml:space="preserve"> </w:t>
      </w:r>
      <w:r w:rsidR="00430E18" w:rsidRPr="003634D3">
        <w:rPr>
          <w:rFonts w:ascii="Arial" w:hAnsi="Arial"/>
        </w:rPr>
        <w:t>to quit eat</w:t>
      </w:r>
      <w:r w:rsidR="0059442C" w:rsidRPr="003634D3">
        <w:rPr>
          <w:rFonts w:ascii="Arial" w:hAnsi="Arial"/>
        </w:rPr>
        <w:t>ing</w:t>
      </w:r>
      <w:r w:rsidR="00430E18" w:rsidRPr="003634D3">
        <w:rPr>
          <w:rFonts w:ascii="Arial" w:hAnsi="Arial"/>
        </w:rPr>
        <w:t>.</w:t>
      </w:r>
      <w:r w:rsidR="0059442C" w:rsidRPr="003634D3">
        <w:rPr>
          <w:rFonts w:ascii="Arial" w:hAnsi="Arial"/>
        </w:rPr>
        <w:t xml:space="preserve"> </w:t>
      </w:r>
      <w:r w:rsidR="00430E18" w:rsidRPr="003634D3">
        <w:rPr>
          <w:rFonts w:ascii="Arial" w:hAnsi="Arial"/>
        </w:rPr>
        <w:t>I tried going in there and then I really started getting concerned more and more and more</w:t>
      </w:r>
      <w:r w:rsidR="0059442C" w:rsidRPr="003634D3">
        <w:rPr>
          <w:rFonts w:ascii="Arial" w:hAnsi="Arial"/>
        </w:rPr>
        <w:t>, b</w:t>
      </w:r>
      <w:r w:rsidR="00430E18" w:rsidRPr="003634D3">
        <w:rPr>
          <w:rFonts w:ascii="Arial" w:hAnsi="Arial"/>
        </w:rPr>
        <w:t xml:space="preserve">ecause I didn't want to see her </w:t>
      </w:r>
      <w:r w:rsidR="0059442C" w:rsidRPr="003634D3">
        <w:rPr>
          <w:rFonts w:ascii="Arial" w:hAnsi="Arial"/>
        </w:rPr>
        <w:t xml:space="preserve">dying </w:t>
      </w:r>
      <w:r w:rsidR="00430E18" w:rsidRPr="003634D3">
        <w:rPr>
          <w:rFonts w:ascii="Arial" w:hAnsi="Arial"/>
        </w:rPr>
        <w:t xml:space="preserve">in that closet. </w:t>
      </w:r>
      <w:r w:rsidR="004C178C" w:rsidRPr="003634D3">
        <w:rPr>
          <w:rFonts w:ascii="Arial" w:hAnsi="Arial"/>
        </w:rPr>
        <w:t xml:space="preserve">If </w:t>
      </w:r>
      <w:r w:rsidR="00430E18" w:rsidRPr="003634D3">
        <w:rPr>
          <w:rFonts w:ascii="Arial" w:hAnsi="Arial"/>
        </w:rPr>
        <w:t xml:space="preserve">I had evacuated, I couldn't take her with </w:t>
      </w:r>
      <w:r w:rsidR="00430E18" w:rsidRPr="003634D3">
        <w:rPr>
          <w:rFonts w:ascii="Arial" w:hAnsi="Arial"/>
        </w:rPr>
        <w:lastRenderedPageBreak/>
        <w:t xml:space="preserve">me. </w:t>
      </w:r>
      <w:r w:rsidR="00437F60" w:rsidRPr="003634D3">
        <w:rPr>
          <w:rFonts w:ascii="Arial" w:hAnsi="Arial"/>
        </w:rPr>
        <w:t>So, s</w:t>
      </w:r>
      <w:r w:rsidR="00430E18" w:rsidRPr="003634D3">
        <w:rPr>
          <w:rFonts w:ascii="Arial" w:hAnsi="Arial"/>
        </w:rPr>
        <w:t>he would have died in the closet. I</w:t>
      </w:r>
      <w:r w:rsidR="00437F60" w:rsidRPr="003634D3">
        <w:rPr>
          <w:rFonts w:ascii="Arial" w:hAnsi="Arial"/>
        </w:rPr>
        <w:t>t</w:t>
      </w:r>
      <w:r w:rsidR="00430E18" w:rsidRPr="003634D3">
        <w:rPr>
          <w:rFonts w:ascii="Arial" w:hAnsi="Arial"/>
        </w:rPr>
        <w:t xml:space="preserve"> just at that point that I just got more and more worried as the days progressed.</w:t>
      </w:r>
    </w:p>
    <w:p w14:paraId="5F637778" w14:textId="77777777" w:rsidR="00CF23B8" w:rsidRPr="003634D3" w:rsidRDefault="00CF23B8">
      <w:pPr>
        <w:spacing w:after="0"/>
        <w:rPr>
          <w:rFonts w:ascii="Arial" w:hAnsi="Arial"/>
        </w:rPr>
      </w:pPr>
    </w:p>
    <w:p w14:paraId="3AD17B25" w14:textId="46A48108" w:rsidR="00A87033" w:rsidRPr="003634D3" w:rsidRDefault="00A87033" w:rsidP="00A87033">
      <w:pPr>
        <w:spacing w:after="0"/>
        <w:rPr>
          <w:rFonts w:ascii="Arial" w:hAnsi="Arial"/>
        </w:rPr>
      </w:pPr>
      <w:r w:rsidRPr="003634D3">
        <w:rPr>
          <w:rFonts w:ascii="Arial" w:hAnsi="Arial"/>
        </w:rPr>
        <w:t>[rain pouring]</w:t>
      </w:r>
    </w:p>
    <w:p w14:paraId="2E60D6D6" w14:textId="77777777" w:rsidR="00A87033" w:rsidRPr="003634D3" w:rsidRDefault="00A87033">
      <w:pPr>
        <w:spacing w:after="0"/>
        <w:rPr>
          <w:rFonts w:ascii="Arial" w:hAnsi="Arial"/>
        </w:rPr>
      </w:pPr>
    </w:p>
    <w:p w14:paraId="1D65E27E" w14:textId="4999ECE0" w:rsidR="00B5330E" w:rsidRPr="003634D3" w:rsidRDefault="00E94C5E">
      <w:pPr>
        <w:spacing w:after="0"/>
        <w:rPr>
          <w:rFonts w:ascii="Arial" w:hAnsi="Arial"/>
        </w:rPr>
      </w:pPr>
      <w:r w:rsidRPr="00E94C5E">
        <w:rPr>
          <w:rFonts w:ascii="Arial" w:hAnsi="Arial"/>
          <w:b/>
          <w:bCs/>
        </w:rPr>
        <w:t>Annie:</w:t>
      </w:r>
      <w:r w:rsidR="00A87033" w:rsidRPr="003634D3">
        <w:rPr>
          <w:rFonts w:ascii="Arial" w:hAnsi="Arial"/>
        </w:rPr>
        <w:t xml:space="preserve"> </w:t>
      </w:r>
      <w:r w:rsidR="00430E18" w:rsidRPr="003634D3">
        <w:rPr>
          <w:rFonts w:ascii="Arial" w:hAnsi="Arial"/>
        </w:rPr>
        <w:t>Jim and his friends sit on the porch, and they all stare at the water.</w:t>
      </w:r>
      <w:r w:rsidR="00A87033" w:rsidRPr="003634D3">
        <w:rPr>
          <w:rFonts w:ascii="Arial" w:hAnsi="Arial"/>
        </w:rPr>
        <w:t xml:space="preserve"> </w:t>
      </w:r>
      <w:r w:rsidR="00430E18" w:rsidRPr="003634D3">
        <w:rPr>
          <w:rFonts w:ascii="Arial" w:hAnsi="Arial"/>
        </w:rPr>
        <w:t xml:space="preserve">And then far off, they see something. </w:t>
      </w:r>
    </w:p>
    <w:p w14:paraId="12ED2040" w14:textId="77777777" w:rsidR="00B5330E" w:rsidRPr="003634D3" w:rsidRDefault="00B5330E">
      <w:pPr>
        <w:spacing w:after="0"/>
        <w:rPr>
          <w:rFonts w:ascii="Arial" w:hAnsi="Arial"/>
        </w:rPr>
      </w:pPr>
    </w:p>
    <w:p w14:paraId="62F679B2" w14:textId="5D4E124B" w:rsidR="00CF23B8" w:rsidRPr="003634D3" w:rsidRDefault="00E94C5E">
      <w:pPr>
        <w:spacing w:after="0"/>
        <w:rPr>
          <w:rFonts w:ascii="Arial" w:hAnsi="Arial"/>
        </w:rPr>
      </w:pPr>
      <w:r w:rsidRPr="00E94C5E">
        <w:rPr>
          <w:rFonts w:ascii="Arial" w:hAnsi="Arial"/>
          <w:b/>
          <w:bCs/>
        </w:rPr>
        <w:t>Jim:</w:t>
      </w:r>
      <w:r w:rsidR="00B5330E" w:rsidRPr="003634D3">
        <w:rPr>
          <w:rFonts w:ascii="Arial" w:hAnsi="Arial"/>
        </w:rPr>
        <w:t xml:space="preserve"> </w:t>
      </w:r>
      <w:r w:rsidR="00430E18" w:rsidRPr="003634D3">
        <w:rPr>
          <w:rFonts w:ascii="Arial" w:hAnsi="Arial"/>
        </w:rPr>
        <w:t>And then</w:t>
      </w:r>
      <w:r w:rsidR="00525553">
        <w:rPr>
          <w:rFonts w:ascii="Arial" w:hAnsi="Arial"/>
        </w:rPr>
        <w:t>,</w:t>
      </w:r>
      <w:r w:rsidR="00430E18" w:rsidRPr="003634D3">
        <w:rPr>
          <w:rFonts w:ascii="Arial" w:hAnsi="Arial"/>
        </w:rPr>
        <w:t xml:space="preserve"> I heard some screaming. I told my friends</w:t>
      </w:r>
      <w:r w:rsidR="00AC7A1E" w:rsidRPr="003634D3">
        <w:rPr>
          <w:rFonts w:ascii="Arial" w:hAnsi="Arial"/>
        </w:rPr>
        <w:t>, w</w:t>
      </w:r>
      <w:r w:rsidR="00430E18" w:rsidRPr="003634D3">
        <w:rPr>
          <w:rFonts w:ascii="Arial" w:hAnsi="Arial"/>
        </w:rPr>
        <w:t>e're sitting on the porch</w:t>
      </w:r>
      <w:r w:rsidR="00AC7A1E" w:rsidRPr="003634D3">
        <w:rPr>
          <w:rFonts w:ascii="Arial" w:hAnsi="Arial"/>
        </w:rPr>
        <w:t>, “L</w:t>
      </w:r>
      <w:r w:rsidR="00430E18" w:rsidRPr="003634D3">
        <w:rPr>
          <w:rFonts w:ascii="Arial" w:hAnsi="Arial"/>
        </w:rPr>
        <w:t xml:space="preserve">et's go inside. That's another </w:t>
      </w:r>
      <w:r w:rsidR="00A73F07" w:rsidRPr="003634D3">
        <w:rPr>
          <w:rFonts w:ascii="Arial" w:hAnsi="Arial"/>
        </w:rPr>
        <w:t>walker</w:t>
      </w:r>
      <w:r w:rsidR="00430E18" w:rsidRPr="003634D3">
        <w:rPr>
          <w:rFonts w:ascii="Arial" w:hAnsi="Arial"/>
        </w:rPr>
        <w:t>.</w:t>
      </w:r>
      <w:r w:rsidR="00AC7A1E" w:rsidRPr="003634D3">
        <w:rPr>
          <w:rFonts w:ascii="Arial" w:hAnsi="Arial"/>
        </w:rPr>
        <w:t xml:space="preserve">” </w:t>
      </w:r>
      <w:r w:rsidR="00430E18" w:rsidRPr="003634D3">
        <w:rPr>
          <w:rFonts w:ascii="Arial" w:hAnsi="Arial"/>
        </w:rPr>
        <w:t xml:space="preserve">There were people walking through the waters that were mumbling to themselves and had nowhere to go and didn't know what they were doing. That's what I called the </w:t>
      </w:r>
      <w:r w:rsidR="00A2581A" w:rsidRPr="003634D3">
        <w:rPr>
          <w:rFonts w:ascii="Arial" w:hAnsi="Arial"/>
        </w:rPr>
        <w:t>walkers</w:t>
      </w:r>
      <w:r w:rsidR="00A2581A">
        <w:rPr>
          <w:rFonts w:ascii="Arial" w:hAnsi="Arial"/>
        </w:rPr>
        <w:t>. B</w:t>
      </w:r>
      <w:r w:rsidR="00430E18" w:rsidRPr="003634D3">
        <w:rPr>
          <w:rFonts w:ascii="Arial" w:hAnsi="Arial"/>
        </w:rPr>
        <w:t>ut also</w:t>
      </w:r>
      <w:r w:rsidR="00A2581A">
        <w:rPr>
          <w:rFonts w:ascii="Arial" w:hAnsi="Arial"/>
        </w:rPr>
        <w:t>,</w:t>
      </w:r>
      <w:r w:rsidR="00430E18" w:rsidRPr="003634D3">
        <w:rPr>
          <w:rFonts w:ascii="Arial" w:hAnsi="Arial"/>
        </w:rPr>
        <w:t xml:space="preserve"> we heard the screaming and we looked down the street and we saw somebody's head go up under the water because there's trees and then pop back up</w:t>
      </w:r>
      <w:r w:rsidR="00C942E3">
        <w:rPr>
          <w:rFonts w:ascii="Arial" w:hAnsi="Arial"/>
        </w:rPr>
        <w:t>. A</w:t>
      </w:r>
      <w:r w:rsidR="00430E18" w:rsidRPr="003634D3">
        <w:rPr>
          <w:rFonts w:ascii="Arial" w:hAnsi="Arial"/>
        </w:rPr>
        <w:t>nd then</w:t>
      </w:r>
      <w:r w:rsidR="00C942E3">
        <w:rPr>
          <w:rFonts w:ascii="Arial" w:hAnsi="Arial"/>
        </w:rPr>
        <w:t>,</w:t>
      </w:r>
      <w:r w:rsidR="00CC006B" w:rsidRPr="003634D3">
        <w:rPr>
          <w:rFonts w:ascii="Arial" w:hAnsi="Arial"/>
        </w:rPr>
        <w:t xml:space="preserve"> </w:t>
      </w:r>
      <w:r w:rsidR="00430E18" w:rsidRPr="003634D3">
        <w:rPr>
          <w:rFonts w:ascii="Arial" w:hAnsi="Arial"/>
        </w:rPr>
        <w:t>as this figure got closer</w:t>
      </w:r>
      <w:r w:rsidR="00CC006B" w:rsidRPr="003634D3">
        <w:rPr>
          <w:rFonts w:ascii="Arial" w:hAnsi="Arial"/>
        </w:rPr>
        <w:t xml:space="preserve">, </w:t>
      </w:r>
      <w:r w:rsidR="00430E18" w:rsidRPr="003634D3">
        <w:rPr>
          <w:rFonts w:ascii="Arial" w:hAnsi="Arial"/>
        </w:rPr>
        <w:t>I</w:t>
      </w:r>
      <w:r w:rsidR="00CC006B" w:rsidRPr="003634D3">
        <w:rPr>
          <w:rFonts w:ascii="Arial" w:hAnsi="Arial"/>
        </w:rPr>
        <w:t xml:space="preserve"> </w:t>
      </w:r>
      <w:r w:rsidR="00430E18" w:rsidRPr="003634D3">
        <w:rPr>
          <w:rFonts w:ascii="Arial" w:hAnsi="Arial"/>
        </w:rPr>
        <w:t xml:space="preserve">realize it was my wife. And then I'm like, </w:t>
      </w:r>
      <w:r w:rsidR="00CC006B" w:rsidRPr="003634D3">
        <w:rPr>
          <w:rFonts w:ascii="Arial" w:hAnsi="Arial"/>
        </w:rPr>
        <w:t>“</w:t>
      </w:r>
      <w:r w:rsidR="00430E18" w:rsidRPr="003634D3">
        <w:rPr>
          <w:rFonts w:ascii="Arial" w:hAnsi="Arial"/>
        </w:rPr>
        <w:t>That's Connie</w:t>
      </w:r>
      <w:r w:rsidR="001E06EF">
        <w:rPr>
          <w:rFonts w:ascii="Arial" w:hAnsi="Arial"/>
        </w:rPr>
        <w:t>!</w:t>
      </w:r>
      <w:r w:rsidR="00430E18" w:rsidRPr="003634D3">
        <w:rPr>
          <w:rFonts w:ascii="Arial" w:hAnsi="Arial"/>
        </w:rPr>
        <w:t xml:space="preserve"> It's Connie</w:t>
      </w:r>
      <w:r w:rsidR="001E06EF">
        <w:rPr>
          <w:rFonts w:ascii="Arial" w:hAnsi="Arial"/>
        </w:rPr>
        <w:t>!</w:t>
      </w:r>
      <w:r w:rsidR="00CC006B" w:rsidRPr="003634D3">
        <w:rPr>
          <w:rFonts w:ascii="Arial" w:hAnsi="Arial"/>
        </w:rPr>
        <w:t>”</w:t>
      </w:r>
      <w:r w:rsidR="00430E18" w:rsidRPr="003634D3">
        <w:rPr>
          <w:rFonts w:ascii="Arial" w:hAnsi="Arial"/>
        </w:rPr>
        <w:t xml:space="preserve"> </w:t>
      </w:r>
      <w:r w:rsidR="001E06EF" w:rsidRPr="003634D3">
        <w:rPr>
          <w:rFonts w:ascii="Arial" w:hAnsi="Arial"/>
        </w:rPr>
        <w:t xml:space="preserve">She </w:t>
      </w:r>
      <w:r w:rsidR="00430E18" w:rsidRPr="003634D3">
        <w:rPr>
          <w:rFonts w:ascii="Arial" w:hAnsi="Arial"/>
        </w:rPr>
        <w:t>makes it to the thing</w:t>
      </w:r>
      <w:r w:rsidR="001E06EF">
        <w:rPr>
          <w:rFonts w:ascii="Arial" w:hAnsi="Arial"/>
        </w:rPr>
        <w:t>, a</w:t>
      </w:r>
      <w:r w:rsidR="00430E18" w:rsidRPr="003634D3">
        <w:rPr>
          <w:rFonts w:ascii="Arial" w:hAnsi="Arial"/>
        </w:rPr>
        <w:t xml:space="preserve">nd she's like, </w:t>
      </w:r>
      <w:r w:rsidR="00CC006B" w:rsidRPr="003634D3">
        <w:rPr>
          <w:rFonts w:ascii="Arial" w:hAnsi="Arial"/>
        </w:rPr>
        <w:t>“</w:t>
      </w:r>
      <w:r w:rsidR="00430E18" w:rsidRPr="003634D3">
        <w:rPr>
          <w:rFonts w:ascii="Arial" w:hAnsi="Arial"/>
        </w:rPr>
        <w:t>Oh</w:t>
      </w:r>
      <w:r w:rsidR="00CC006B" w:rsidRPr="003634D3">
        <w:rPr>
          <w:rFonts w:ascii="Arial" w:hAnsi="Arial"/>
        </w:rPr>
        <w:t xml:space="preserve">, </w:t>
      </w:r>
      <w:r w:rsidR="00430E18" w:rsidRPr="003634D3">
        <w:rPr>
          <w:rFonts w:ascii="Arial" w:hAnsi="Arial"/>
        </w:rPr>
        <w:t xml:space="preserve">my </w:t>
      </w:r>
      <w:r w:rsidR="00CC006B" w:rsidRPr="003634D3">
        <w:rPr>
          <w:rFonts w:ascii="Arial" w:hAnsi="Arial"/>
        </w:rPr>
        <w:t>G</w:t>
      </w:r>
      <w:r w:rsidR="00430E18" w:rsidRPr="003634D3">
        <w:rPr>
          <w:rFonts w:ascii="Arial" w:hAnsi="Arial"/>
        </w:rPr>
        <w:t>od</w:t>
      </w:r>
      <w:r w:rsidR="00AC1409">
        <w:rPr>
          <w:rFonts w:ascii="Arial" w:hAnsi="Arial"/>
        </w:rPr>
        <w:t>!</w:t>
      </w:r>
      <w:r w:rsidR="00CC006B" w:rsidRPr="003634D3">
        <w:rPr>
          <w:rFonts w:ascii="Arial" w:hAnsi="Arial"/>
        </w:rPr>
        <w:t xml:space="preserve"> O</w:t>
      </w:r>
      <w:r w:rsidR="00430E18" w:rsidRPr="003634D3">
        <w:rPr>
          <w:rFonts w:ascii="Arial" w:hAnsi="Arial"/>
        </w:rPr>
        <w:t>h</w:t>
      </w:r>
      <w:r w:rsidR="00CC006B" w:rsidRPr="003634D3">
        <w:rPr>
          <w:rFonts w:ascii="Arial" w:hAnsi="Arial"/>
        </w:rPr>
        <w:t xml:space="preserve">, </w:t>
      </w:r>
      <w:r w:rsidR="00430E18" w:rsidRPr="003634D3">
        <w:rPr>
          <w:rFonts w:ascii="Arial" w:hAnsi="Arial"/>
        </w:rPr>
        <w:t xml:space="preserve">my </w:t>
      </w:r>
      <w:r w:rsidR="00CC006B" w:rsidRPr="003634D3">
        <w:rPr>
          <w:rFonts w:ascii="Arial" w:hAnsi="Arial"/>
        </w:rPr>
        <w:t>G</w:t>
      </w:r>
      <w:r w:rsidR="00430E18" w:rsidRPr="003634D3">
        <w:rPr>
          <w:rFonts w:ascii="Arial" w:hAnsi="Arial"/>
        </w:rPr>
        <w:t>od</w:t>
      </w:r>
      <w:r w:rsidR="00AC1409">
        <w:rPr>
          <w:rFonts w:ascii="Arial" w:hAnsi="Arial"/>
        </w:rPr>
        <w:t>!</w:t>
      </w:r>
      <w:r w:rsidR="00CC006B" w:rsidRPr="003634D3">
        <w:rPr>
          <w:rFonts w:ascii="Arial" w:hAnsi="Arial"/>
        </w:rPr>
        <w:t xml:space="preserve">” </w:t>
      </w:r>
      <w:r w:rsidR="00430E18" w:rsidRPr="003634D3">
        <w:rPr>
          <w:rFonts w:ascii="Arial" w:hAnsi="Arial"/>
        </w:rPr>
        <w:t xml:space="preserve">and we hug each other. </w:t>
      </w:r>
      <w:r w:rsidR="00236BCA" w:rsidRPr="003634D3">
        <w:rPr>
          <w:rFonts w:ascii="Arial" w:hAnsi="Arial"/>
        </w:rPr>
        <w:t>“</w:t>
      </w:r>
      <w:r w:rsidR="00430E18" w:rsidRPr="003634D3">
        <w:rPr>
          <w:rFonts w:ascii="Arial" w:hAnsi="Arial"/>
        </w:rPr>
        <w:t>Oh, God</w:t>
      </w:r>
      <w:r w:rsidR="00AC1409">
        <w:rPr>
          <w:rFonts w:ascii="Arial" w:hAnsi="Arial"/>
        </w:rPr>
        <w:t>!</w:t>
      </w:r>
      <w:r w:rsidR="00236BCA" w:rsidRPr="003634D3">
        <w:rPr>
          <w:rFonts w:ascii="Arial" w:hAnsi="Arial"/>
        </w:rPr>
        <w:t xml:space="preserve">” </w:t>
      </w:r>
      <w:r w:rsidR="00430E18" w:rsidRPr="003634D3">
        <w:rPr>
          <w:rFonts w:ascii="Arial" w:hAnsi="Arial"/>
        </w:rPr>
        <w:t xml:space="preserve">Just </w:t>
      </w:r>
      <w:r w:rsidR="00236BCA" w:rsidRPr="003634D3">
        <w:rPr>
          <w:rFonts w:ascii="Arial" w:hAnsi="Arial"/>
        </w:rPr>
        <w:t xml:space="preserve">seeing </w:t>
      </w:r>
      <w:r w:rsidR="00430E18" w:rsidRPr="003634D3">
        <w:rPr>
          <w:rFonts w:ascii="Arial" w:hAnsi="Arial"/>
        </w:rPr>
        <w:t>Connie</w:t>
      </w:r>
      <w:r w:rsidR="00236BCA" w:rsidRPr="003634D3">
        <w:rPr>
          <w:rFonts w:ascii="Arial" w:hAnsi="Arial"/>
        </w:rPr>
        <w:t xml:space="preserve">, it </w:t>
      </w:r>
      <w:r w:rsidR="00430E18" w:rsidRPr="003634D3">
        <w:rPr>
          <w:rFonts w:ascii="Arial" w:hAnsi="Arial"/>
        </w:rPr>
        <w:t>was</w:t>
      </w:r>
      <w:r w:rsidR="00236BCA" w:rsidRPr="003634D3">
        <w:rPr>
          <w:rFonts w:ascii="Arial" w:hAnsi="Arial"/>
        </w:rPr>
        <w:t xml:space="preserve">-- “Ah, it's </w:t>
      </w:r>
      <w:r w:rsidR="00430E18" w:rsidRPr="003634D3">
        <w:rPr>
          <w:rFonts w:ascii="Arial" w:hAnsi="Arial"/>
        </w:rPr>
        <w:t>so good</w:t>
      </w:r>
      <w:r w:rsidR="00AC1409">
        <w:rPr>
          <w:rFonts w:ascii="Arial" w:hAnsi="Arial"/>
        </w:rPr>
        <w:t xml:space="preserve"> to-</w:t>
      </w:r>
      <w:r w:rsidR="00236BCA" w:rsidRPr="003634D3">
        <w:rPr>
          <w:rFonts w:ascii="Arial" w:hAnsi="Arial"/>
        </w:rPr>
        <w:t>”</w:t>
      </w:r>
      <w:r w:rsidR="00430E18" w:rsidRPr="003634D3">
        <w:rPr>
          <w:rFonts w:ascii="Arial" w:hAnsi="Arial"/>
        </w:rPr>
        <w:t xml:space="preserve"> </w:t>
      </w:r>
      <w:r w:rsidR="00236BCA" w:rsidRPr="003634D3">
        <w:rPr>
          <w:rFonts w:ascii="Arial" w:hAnsi="Arial"/>
        </w:rPr>
        <w:t>S</w:t>
      </w:r>
      <w:r w:rsidR="00430E18" w:rsidRPr="003634D3">
        <w:rPr>
          <w:rFonts w:ascii="Arial" w:hAnsi="Arial"/>
        </w:rPr>
        <w:t>he said</w:t>
      </w:r>
      <w:r w:rsidR="00236BCA" w:rsidRPr="003634D3">
        <w:rPr>
          <w:rFonts w:ascii="Arial" w:hAnsi="Arial"/>
        </w:rPr>
        <w:t>, “</w:t>
      </w:r>
      <w:r w:rsidR="00430E18" w:rsidRPr="003634D3">
        <w:rPr>
          <w:rFonts w:ascii="Arial" w:hAnsi="Arial"/>
        </w:rPr>
        <w:t>I never even wished you a happy birthday.</w:t>
      </w:r>
      <w:r w:rsidR="00236BCA" w:rsidRPr="003634D3">
        <w:rPr>
          <w:rFonts w:ascii="Arial" w:hAnsi="Arial"/>
        </w:rPr>
        <w:t xml:space="preserve">” [laughs] </w:t>
      </w:r>
      <w:r w:rsidR="00430E18" w:rsidRPr="003634D3">
        <w:rPr>
          <w:rFonts w:ascii="Arial" w:hAnsi="Arial"/>
        </w:rPr>
        <w:t xml:space="preserve">And I said, </w:t>
      </w:r>
      <w:r w:rsidR="00236BCA" w:rsidRPr="003634D3">
        <w:rPr>
          <w:rFonts w:ascii="Arial" w:hAnsi="Arial"/>
        </w:rPr>
        <w:t>“</w:t>
      </w:r>
      <w:r w:rsidR="00430E18" w:rsidRPr="003634D3">
        <w:rPr>
          <w:rFonts w:ascii="Arial" w:hAnsi="Arial"/>
        </w:rPr>
        <w:t>I wasn't worried about my birthday.</w:t>
      </w:r>
      <w:r w:rsidR="00236BCA" w:rsidRPr="003634D3">
        <w:rPr>
          <w:rFonts w:ascii="Arial" w:hAnsi="Arial"/>
        </w:rPr>
        <w:t>”</w:t>
      </w:r>
    </w:p>
    <w:p w14:paraId="24A79CB3" w14:textId="77777777" w:rsidR="00CF23B8" w:rsidRPr="003634D3" w:rsidRDefault="00CF23B8">
      <w:pPr>
        <w:spacing w:after="0"/>
        <w:rPr>
          <w:rFonts w:ascii="Arial" w:hAnsi="Arial"/>
        </w:rPr>
      </w:pPr>
    </w:p>
    <w:p w14:paraId="2310F384" w14:textId="27448B58" w:rsidR="003A4870" w:rsidRPr="003634D3" w:rsidRDefault="00E94C5E">
      <w:pPr>
        <w:spacing w:after="0"/>
        <w:rPr>
          <w:rFonts w:ascii="Arial" w:hAnsi="Arial"/>
        </w:rPr>
      </w:pPr>
      <w:r w:rsidRPr="00E94C5E">
        <w:rPr>
          <w:rFonts w:ascii="Arial" w:hAnsi="Arial"/>
          <w:b/>
          <w:bCs/>
        </w:rPr>
        <w:t>Annie:</w:t>
      </w:r>
      <w:r w:rsidR="00667A00" w:rsidRPr="003634D3">
        <w:rPr>
          <w:rFonts w:ascii="Arial" w:hAnsi="Arial"/>
        </w:rPr>
        <w:t xml:space="preserve"> </w:t>
      </w:r>
      <w:r w:rsidR="00430E18" w:rsidRPr="003634D3">
        <w:rPr>
          <w:rFonts w:ascii="Arial" w:hAnsi="Arial"/>
        </w:rPr>
        <w:t>Jim and Connie hugged. And then</w:t>
      </w:r>
      <w:r w:rsidR="000C4B01">
        <w:rPr>
          <w:rFonts w:ascii="Arial" w:hAnsi="Arial"/>
        </w:rPr>
        <w:t>,</w:t>
      </w:r>
      <w:r w:rsidR="00430E18" w:rsidRPr="003634D3">
        <w:rPr>
          <w:rFonts w:ascii="Arial" w:hAnsi="Arial"/>
        </w:rPr>
        <w:t xml:space="preserve"> his friends brought out the bleach to clean Connie off. She told them all about how she ended up there. </w:t>
      </w:r>
    </w:p>
    <w:p w14:paraId="23432C38" w14:textId="77777777" w:rsidR="003A4870" w:rsidRPr="003634D3" w:rsidRDefault="003A4870">
      <w:pPr>
        <w:spacing w:after="0"/>
        <w:rPr>
          <w:rFonts w:ascii="Arial" w:hAnsi="Arial"/>
        </w:rPr>
      </w:pPr>
    </w:p>
    <w:p w14:paraId="4BA86D17" w14:textId="181FA878" w:rsidR="003939DC" w:rsidRPr="003634D3" w:rsidRDefault="00E94C5E">
      <w:pPr>
        <w:spacing w:after="0"/>
        <w:rPr>
          <w:rFonts w:ascii="Arial" w:hAnsi="Arial"/>
        </w:rPr>
      </w:pPr>
      <w:r w:rsidRPr="00E94C5E">
        <w:rPr>
          <w:rFonts w:ascii="Arial" w:hAnsi="Arial"/>
          <w:b/>
          <w:bCs/>
        </w:rPr>
        <w:t>Jim:</w:t>
      </w:r>
      <w:r w:rsidR="003A4870" w:rsidRPr="003634D3">
        <w:rPr>
          <w:rFonts w:ascii="Arial" w:hAnsi="Arial"/>
        </w:rPr>
        <w:t xml:space="preserve"> </w:t>
      </w:r>
      <w:r w:rsidR="00430E18" w:rsidRPr="003634D3">
        <w:rPr>
          <w:rFonts w:ascii="Arial" w:hAnsi="Arial"/>
        </w:rPr>
        <w:t>They had evacuated everyone with the National Guard out of the hospital over to the West Bank</w:t>
      </w:r>
      <w:r w:rsidR="000C4B01">
        <w:rPr>
          <w:rFonts w:ascii="Arial" w:hAnsi="Arial"/>
        </w:rPr>
        <w:t>, b</w:t>
      </w:r>
      <w:r w:rsidR="00430E18" w:rsidRPr="003634D3">
        <w:rPr>
          <w:rFonts w:ascii="Arial" w:hAnsi="Arial"/>
        </w:rPr>
        <w:t>ut she came back. She had hidden a car, my car</w:t>
      </w:r>
      <w:r w:rsidR="00054E1A" w:rsidRPr="003634D3">
        <w:rPr>
          <w:rFonts w:ascii="Arial" w:hAnsi="Arial"/>
        </w:rPr>
        <w:t xml:space="preserve">, </w:t>
      </w:r>
      <w:r w:rsidR="00430E18" w:rsidRPr="003634D3">
        <w:rPr>
          <w:rFonts w:ascii="Arial" w:hAnsi="Arial"/>
        </w:rPr>
        <w:t>in a parking garage that was submerged. But the car was right up against the wall. Anyway, she had made it back.</w:t>
      </w:r>
      <w:r w:rsidR="007F1849" w:rsidRPr="003634D3">
        <w:rPr>
          <w:rFonts w:ascii="Arial" w:hAnsi="Arial"/>
        </w:rPr>
        <w:t xml:space="preserve"> </w:t>
      </w:r>
      <w:r w:rsidR="00430E18" w:rsidRPr="003634D3">
        <w:rPr>
          <w:rFonts w:ascii="Arial" w:hAnsi="Arial"/>
        </w:rPr>
        <w:t xml:space="preserve">She put on </w:t>
      </w:r>
      <w:r w:rsidR="006D23EB">
        <w:rPr>
          <w:rFonts w:ascii="Arial" w:hAnsi="Arial"/>
        </w:rPr>
        <w:t xml:space="preserve">some clothes and the </w:t>
      </w:r>
      <w:r w:rsidR="00430E18" w:rsidRPr="003634D3">
        <w:rPr>
          <w:rFonts w:ascii="Arial" w:hAnsi="Arial"/>
        </w:rPr>
        <w:t>minute she got inside the house, her first question was</w:t>
      </w:r>
      <w:r w:rsidR="007F1849" w:rsidRPr="003634D3">
        <w:rPr>
          <w:rFonts w:ascii="Arial" w:hAnsi="Arial"/>
        </w:rPr>
        <w:t>, “</w:t>
      </w:r>
      <w:r w:rsidR="00430E18" w:rsidRPr="003634D3">
        <w:rPr>
          <w:rFonts w:ascii="Arial" w:hAnsi="Arial"/>
        </w:rPr>
        <w:t xml:space="preserve">How </w:t>
      </w:r>
      <w:proofErr w:type="spellStart"/>
      <w:r w:rsidR="00430E18" w:rsidRPr="003634D3">
        <w:rPr>
          <w:rFonts w:ascii="Arial" w:hAnsi="Arial"/>
        </w:rPr>
        <w:t>y'all</w:t>
      </w:r>
      <w:proofErr w:type="spellEnd"/>
      <w:r w:rsidR="00430E18" w:rsidRPr="003634D3">
        <w:rPr>
          <w:rFonts w:ascii="Arial" w:hAnsi="Arial"/>
        </w:rPr>
        <w:t xml:space="preserve"> getting rid of your wast</w:t>
      </w:r>
      <w:r w:rsidR="0040096E" w:rsidRPr="003634D3">
        <w:rPr>
          <w:rFonts w:ascii="Arial" w:hAnsi="Arial"/>
        </w:rPr>
        <w:t>e</w:t>
      </w:r>
      <w:r w:rsidR="00430E18" w:rsidRPr="003634D3">
        <w:rPr>
          <w:rFonts w:ascii="Arial" w:hAnsi="Arial"/>
        </w:rPr>
        <w:t>?</w:t>
      </w:r>
      <w:r w:rsidR="0040096E" w:rsidRPr="003634D3">
        <w:rPr>
          <w:rFonts w:ascii="Arial" w:hAnsi="Arial"/>
        </w:rPr>
        <w:t>”</w:t>
      </w:r>
      <w:r w:rsidR="00430E18" w:rsidRPr="003634D3">
        <w:rPr>
          <w:rFonts w:ascii="Arial" w:hAnsi="Arial"/>
        </w:rPr>
        <w:t xml:space="preserve"> I'</w:t>
      </w:r>
      <w:r w:rsidR="005D4CEC">
        <w:rPr>
          <w:rFonts w:ascii="Arial" w:hAnsi="Arial"/>
        </w:rPr>
        <w:t>d</w:t>
      </w:r>
      <w:r w:rsidR="00430E18" w:rsidRPr="003634D3">
        <w:rPr>
          <w:rFonts w:ascii="Arial" w:hAnsi="Arial"/>
        </w:rPr>
        <w:t xml:space="preserve"> gotten a big bucket</w:t>
      </w:r>
      <w:r w:rsidR="0040096E" w:rsidRPr="003634D3">
        <w:rPr>
          <w:rFonts w:ascii="Arial" w:hAnsi="Arial"/>
        </w:rPr>
        <w:t xml:space="preserve">, </w:t>
      </w:r>
      <w:r w:rsidR="00430E18" w:rsidRPr="003634D3">
        <w:rPr>
          <w:rFonts w:ascii="Arial" w:hAnsi="Arial"/>
        </w:rPr>
        <w:t xml:space="preserve">and put a trash bag in there and </w:t>
      </w:r>
      <w:r w:rsidR="00BC587C">
        <w:rPr>
          <w:rFonts w:ascii="Arial" w:hAnsi="Arial"/>
        </w:rPr>
        <w:t>said</w:t>
      </w:r>
      <w:r w:rsidR="00430E18" w:rsidRPr="003634D3">
        <w:rPr>
          <w:rFonts w:ascii="Arial" w:hAnsi="Arial"/>
        </w:rPr>
        <w:t xml:space="preserve">, </w:t>
      </w:r>
      <w:r w:rsidR="0040096E" w:rsidRPr="003634D3">
        <w:rPr>
          <w:rFonts w:ascii="Arial" w:hAnsi="Arial"/>
        </w:rPr>
        <w:t>“</w:t>
      </w:r>
      <w:r w:rsidR="00430E18" w:rsidRPr="003634D3">
        <w:rPr>
          <w:rFonts w:ascii="Arial" w:hAnsi="Arial"/>
        </w:rPr>
        <w:t xml:space="preserve">Guys, you're </w:t>
      </w:r>
      <w:r w:rsidR="00666D83" w:rsidRPr="003634D3">
        <w:rPr>
          <w:rFonts w:ascii="Arial" w:hAnsi="Arial"/>
        </w:rPr>
        <w:t>going to</w:t>
      </w:r>
      <w:r w:rsidR="00430E18" w:rsidRPr="003634D3">
        <w:rPr>
          <w:rFonts w:ascii="Arial" w:hAnsi="Arial"/>
        </w:rPr>
        <w:t xml:space="preserve"> have to sit on this bucket.</w:t>
      </w:r>
      <w:r w:rsidR="0040096E" w:rsidRPr="003634D3">
        <w:rPr>
          <w:rFonts w:ascii="Arial" w:hAnsi="Arial"/>
        </w:rPr>
        <w:t>”</w:t>
      </w:r>
      <w:r w:rsidR="00430E18" w:rsidRPr="003634D3">
        <w:rPr>
          <w:rFonts w:ascii="Arial" w:hAnsi="Arial"/>
        </w:rPr>
        <w:t xml:space="preserve"> </w:t>
      </w:r>
      <w:r w:rsidR="00E81380" w:rsidRPr="003634D3">
        <w:rPr>
          <w:rFonts w:ascii="Arial" w:hAnsi="Arial"/>
        </w:rPr>
        <w:t xml:space="preserve">One </w:t>
      </w:r>
      <w:r w:rsidR="00430E18" w:rsidRPr="003634D3">
        <w:rPr>
          <w:rFonts w:ascii="Arial" w:hAnsi="Arial"/>
        </w:rPr>
        <w:t xml:space="preserve">guy just couldn't do it. He kept going and said, </w:t>
      </w:r>
      <w:r w:rsidR="003939DC" w:rsidRPr="003634D3">
        <w:rPr>
          <w:rFonts w:ascii="Arial" w:hAnsi="Arial"/>
        </w:rPr>
        <w:t>“</w:t>
      </w:r>
      <w:r w:rsidR="00430E18" w:rsidRPr="003634D3">
        <w:rPr>
          <w:rFonts w:ascii="Arial" w:hAnsi="Arial"/>
        </w:rPr>
        <w:t xml:space="preserve">I just </w:t>
      </w:r>
      <w:r w:rsidR="003939DC" w:rsidRPr="003634D3">
        <w:rPr>
          <w:rFonts w:ascii="Arial" w:hAnsi="Arial"/>
        </w:rPr>
        <w:t>can't.” “Y</w:t>
      </w:r>
      <w:r w:rsidR="00430E18" w:rsidRPr="003634D3">
        <w:rPr>
          <w:rFonts w:ascii="Arial" w:hAnsi="Arial"/>
        </w:rPr>
        <w:t>ou'</w:t>
      </w:r>
      <w:r w:rsidR="003939DC" w:rsidRPr="003634D3">
        <w:rPr>
          <w:rFonts w:ascii="Arial" w:hAnsi="Arial"/>
        </w:rPr>
        <w:t xml:space="preserve">re </w:t>
      </w:r>
      <w:r w:rsidR="00430E18" w:rsidRPr="003634D3">
        <w:rPr>
          <w:rFonts w:ascii="Arial" w:hAnsi="Arial"/>
        </w:rPr>
        <w:t>just constipated.</w:t>
      </w:r>
      <w:r w:rsidR="003939DC" w:rsidRPr="003634D3">
        <w:rPr>
          <w:rFonts w:ascii="Arial" w:hAnsi="Arial"/>
        </w:rPr>
        <w:t>”</w:t>
      </w:r>
      <w:r w:rsidR="00430E18" w:rsidRPr="003634D3">
        <w:rPr>
          <w:rFonts w:ascii="Arial" w:hAnsi="Arial"/>
        </w:rPr>
        <w:t xml:space="preserve"> I was able to do it. And then</w:t>
      </w:r>
      <w:r w:rsidR="000336B2">
        <w:rPr>
          <w:rFonts w:ascii="Arial" w:hAnsi="Arial"/>
        </w:rPr>
        <w:t>,</w:t>
      </w:r>
      <w:r w:rsidR="00430E18" w:rsidRPr="003634D3">
        <w:rPr>
          <w:rFonts w:ascii="Arial" w:hAnsi="Arial"/>
        </w:rPr>
        <w:t xml:space="preserve"> you tie it up and you'd sling it out as far as you could out into the water and there </w:t>
      </w:r>
      <w:r w:rsidR="00CD0064">
        <w:rPr>
          <w:rFonts w:ascii="Arial" w:hAnsi="Arial"/>
        </w:rPr>
        <w:t xml:space="preserve">were </w:t>
      </w:r>
      <w:r w:rsidR="00430E18" w:rsidRPr="003634D3">
        <w:rPr>
          <w:rFonts w:ascii="Arial" w:hAnsi="Arial"/>
        </w:rPr>
        <w:t xml:space="preserve">different currents. But sometimes </w:t>
      </w:r>
      <w:r w:rsidR="00CD0064">
        <w:rPr>
          <w:rFonts w:ascii="Arial" w:hAnsi="Arial"/>
        </w:rPr>
        <w:t xml:space="preserve">you'd </w:t>
      </w:r>
      <w:r w:rsidR="00430E18" w:rsidRPr="003634D3">
        <w:rPr>
          <w:rFonts w:ascii="Arial" w:hAnsi="Arial"/>
        </w:rPr>
        <w:t>sling it in and ended up hanging on a tree. So</w:t>
      </w:r>
      <w:r w:rsidR="003939DC" w:rsidRPr="003634D3">
        <w:rPr>
          <w:rFonts w:ascii="Arial" w:hAnsi="Arial"/>
        </w:rPr>
        <w:t xml:space="preserve">, </w:t>
      </w:r>
      <w:r w:rsidR="00430E18" w:rsidRPr="003634D3">
        <w:rPr>
          <w:rFonts w:ascii="Arial" w:hAnsi="Arial"/>
        </w:rPr>
        <w:t>you're looking at this waste hanging from a tree. And then sometimes you throw out the waste</w:t>
      </w:r>
      <w:r w:rsidR="003939DC" w:rsidRPr="003634D3">
        <w:rPr>
          <w:rFonts w:ascii="Arial" w:hAnsi="Arial"/>
        </w:rPr>
        <w:t>, a</w:t>
      </w:r>
      <w:r w:rsidR="00430E18" w:rsidRPr="003634D3">
        <w:rPr>
          <w:rFonts w:ascii="Arial" w:hAnsi="Arial"/>
        </w:rPr>
        <w:t>nd it started coming back through one of the streams back to the house</w:t>
      </w:r>
      <w:r w:rsidR="003939DC" w:rsidRPr="003634D3">
        <w:rPr>
          <w:rFonts w:ascii="Arial" w:hAnsi="Arial"/>
        </w:rPr>
        <w:t xml:space="preserve">. </w:t>
      </w:r>
    </w:p>
    <w:p w14:paraId="6FDE8B3C" w14:textId="77777777" w:rsidR="003939DC" w:rsidRPr="003634D3" w:rsidRDefault="003939DC">
      <w:pPr>
        <w:spacing w:after="0"/>
        <w:rPr>
          <w:rFonts w:ascii="Arial" w:hAnsi="Arial"/>
        </w:rPr>
      </w:pPr>
    </w:p>
    <w:p w14:paraId="46BFCF22" w14:textId="640988CD" w:rsidR="00CF23B8" w:rsidRPr="003634D3" w:rsidRDefault="00430E18">
      <w:pPr>
        <w:spacing w:after="0"/>
        <w:rPr>
          <w:rFonts w:ascii="Arial" w:hAnsi="Arial"/>
        </w:rPr>
      </w:pPr>
      <w:r w:rsidRPr="003634D3">
        <w:rPr>
          <w:rFonts w:ascii="Arial" w:hAnsi="Arial"/>
        </w:rPr>
        <w:t>And then</w:t>
      </w:r>
      <w:r w:rsidR="00BF4734">
        <w:rPr>
          <w:rFonts w:ascii="Arial" w:hAnsi="Arial"/>
        </w:rPr>
        <w:t>,</w:t>
      </w:r>
      <w:r w:rsidRPr="003634D3">
        <w:rPr>
          <w:rFonts w:ascii="Arial" w:hAnsi="Arial"/>
        </w:rPr>
        <w:t xml:space="preserve"> this big guy, he actually sat on the bucket and broke the bucket</w:t>
      </w:r>
      <w:r w:rsidR="00BE2DA5">
        <w:rPr>
          <w:rFonts w:ascii="Arial" w:hAnsi="Arial"/>
        </w:rPr>
        <w:t>, a</w:t>
      </w:r>
      <w:r w:rsidRPr="003634D3">
        <w:rPr>
          <w:rFonts w:ascii="Arial" w:hAnsi="Arial"/>
        </w:rPr>
        <w:t xml:space="preserve">nd that was our only bucket. I was like, </w:t>
      </w:r>
      <w:r w:rsidR="007914B9" w:rsidRPr="003634D3">
        <w:rPr>
          <w:rFonts w:ascii="Arial" w:hAnsi="Arial"/>
        </w:rPr>
        <w:t>“</w:t>
      </w:r>
      <w:r w:rsidRPr="003634D3">
        <w:rPr>
          <w:rFonts w:ascii="Arial" w:hAnsi="Arial"/>
        </w:rPr>
        <w:t>Oh my God, what are we going to do now?</w:t>
      </w:r>
      <w:r w:rsidR="007914B9" w:rsidRPr="003634D3">
        <w:rPr>
          <w:rFonts w:ascii="Arial" w:hAnsi="Arial"/>
        </w:rPr>
        <w:t>”</w:t>
      </w:r>
      <w:r w:rsidRPr="003634D3">
        <w:rPr>
          <w:rFonts w:ascii="Arial" w:hAnsi="Arial"/>
        </w:rPr>
        <w:t xml:space="preserve"> So</w:t>
      </w:r>
      <w:r w:rsidR="007914B9" w:rsidRPr="003634D3">
        <w:rPr>
          <w:rFonts w:ascii="Arial" w:hAnsi="Arial"/>
        </w:rPr>
        <w:t xml:space="preserve">, </w:t>
      </w:r>
      <w:r w:rsidRPr="003634D3">
        <w:rPr>
          <w:rFonts w:ascii="Arial" w:hAnsi="Arial"/>
        </w:rPr>
        <w:t>you had to use a trash bag, which is very difficult to do. I'm not talking about a big trash bag. I'm talking about the kind of plastic bags that give you in the store. You</w:t>
      </w:r>
      <w:r w:rsidR="003945E5">
        <w:rPr>
          <w:rFonts w:ascii="Arial" w:hAnsi="Arial"/>
        </w:rPr>
        <w:t>'ve</w:t>
      </w:r>
      <w:r w:rsidRPr="003634D3">
        <w:rPr>
          <w:rFonts w:ascii="Arial" w:hAnsi="Arial"/>
        </w:rPr>
        <w:t xml:space="preserve"> got to use that but as soon as Connie got back</w:t>
      </w:r>
      <w:r w:rsidR="007914B9" w:rsidRPr="003634D3">
        <w:rPr>
          <w:rFonts w:ascii="Arial" w:hAnsi="Arial"/>
        </w:rPr>
        <w:t xml:space="preserve">, </w:t>
      </w:r>
      <w:r w:rsidRPr="003634D3">
        <w:rPr>
          <w:rFonts w:ascii="Arial" w:hAnsi="Arial"/>
        </w:rPr>
        <w:t xml:space="preserve">she says, </w:t>
      </w:r>
      <w:r w:rsidR="007914B9" w:rsidRPr="003634D3">
        <w:rPr>
          <w:rFonts w:ascii="Arial" w:hAnsi="Arial"/>
        </w:rPr>
        <w:t>“</w:t>
      </w:r>
      <w:r w:rsidRPr="003634D3">
        <w:rPr>
          <w:rFonts w:ascii="Arial" w:hAnsi="Arial"/>
        </w:rPr>
        <w:t>Oh no, this is toxic waste.</w:t>
      </w:r>
      <w:r w:rsidR="00290618">
        <w:rPr>
          <w:rFonts w:ascii="Arial" w:hAnsi="Arial"/>
        </w:rPr>
        <w:t>"</w:t>
      </w:r>
      <w:r w:rsidRPr="003634D3">
        <w:rPr>
          <w:rFonts w:ascii="Arial" w:hAnsi="Arial"/>
        </w:rPr>
        <w:t xml:space="preserve"> We're going to start putting it in this </w:t>
      </w:r>
      <w:r w:rsidR="007914B9" w:rsidRPr="003634D3">
        <w:rPr>
          <w:rFonts w:ascii="Arial" w:hAnsi="Arial"/>
        </w:rPr>
        <w:t xml:space="preserve">big </w:t>
      </w:r>
      <w:r w:rsidRPr="003634D3">
        <w:rPr>
          <w:rFonts w:ascii="Arial" w:hAnsi="Arial"/>
        </w:rPr>
        <w:t>cooler that a friend had given me</w:t>
      </w:r>
      <w:r w:rsidR="001D5B7B" w:rsidRPr="003634D3">
        <w:rPr>
          <w:rFonts w:ascii="Arial" w:hAnsi="Arial"/>
        </w:rPr>
        <w:t xml:space="preserve">, </w:t>
      </w:r>
      <w:r w:rsidRPr="003634D3">
        <w:rPr>
          <w:rFonts w:ascii="Arial" w:hAnsi="Arial"/>
        </w:rPr>
        <w:t>this giant cooler for my party. So</w:t>
      </w:r>
      <w:r w:rsidR="00290618">
        <w:rPr>
          <w:rFonts w:ascii="Arial" w:hAnsi="Arial"/>
        </w:rPr>
        <w:t>,</w:t>
      </w:r>
      <w:r w:rsidRPr="003634D3">
        <w:rPr>
          <w:rFonts w:ascii="Arial" w:hAnsi="Arial"/>
        </w:rPr>
        <w:t xml:space="preserve"> started filling that up with our waste. So</w:t>
      </w:r>
      <w:r w:rsidR="00E61948" w:rsidRPr="003634D3">
        <w:rPr>
          <w:rFonts w:ascii="Arial" w:hAnsi="Arial"/>
        </w:rPr>
        <w:t xml:space="preserve">, </w:t>
      </w:r>
      <w:r w:rsidRPr="003634D3">
        <w:rPr>
          <w:rFonts w:ascii="Arial" w:hAnsi="Arial"/>
        </w:rPr>
        <w:t>we had this huge cooler</w:t>
      </w:r>
      <w:r w:rsidR="00290618">
        <w:rPr>
          <w:rFonts w:ascii="Arial" w:hAnsi="Arial"/>
        </w:rPr>
        <w:t xml:space="preserve"> </w:t>
      </w:r>
      <w:r w:rsidRPr="003634D3">
        <w:rPr>
          <w:rFonts w:ascii="Arial" w:hAnsi="Arial"/>
        </w:rPr>
        <w:t>full of waste.</w:t>
      </w:r>
    </w:p>
    <w:p w14:paraId="477A2C02" w14:textId="77777777" w:rsidR="00CF23B8" w:rsidRPr="003634D3" w:rsidRDefault="00CF23B8">
      <w:pPr>
        <w:spacing w:after="0"/>
        <w:rPr>
          <w:rFonts w:ascii="Arial" w:hAnsi="Arial"/>
        </w:rPr>
      </w:pPr>
    </w:p>
    <w:p w14:paraId="4821C002" w14:textId="10EFE1A9" w:rsidR="00CF23B8" w:rsidRPr="003634D3" w:rsidRDefault="00E61948">
      <w:pPr>
        <w:spacing w:after="0"/>
        <w:rPr>
          <w:rFonts w:ascii="Arial" w:hAnsi="Arial"/>
        </w:rPr>
      </w:pPr>
      <w:r w:rsidRPr="003634D3">
        <w:rPr>
          <w:rFonts w:ascii="Arial" w:hAnsi="Arial"/>
        </w:rPr>
        <w:t xml:space="preserve">[chuckles] </w:t>
      </w:r>
      <w:r w:rsidR="00430E18" w:rsidRPr="003634D3">
        <w:rPr>
          <w:rFonts w:ascii="Arial" w:hAnsi="Arial"/>
        </w:rPr>
        <w:t xml:space="preserve">That's how focused she was. </w:t>
      </w:r>
      <w:r w:rsidR="00EE078C" w:rsidRPr="003634D3">
        <w:rPr>
          <w:rFonts w:ascii="Arial" w:hAnsi="Arial"/>
        </w:rPr>
        <w:t xml:space="preserve">From </w:t>
      </w:r>
      <w:r w:rsidR="00430E18" w:rsidRPr="003634D3">
        <w:rPr>
          <w:rFonts w:ascii="Arial" w:hAnsi="Arial"/>
        </w:rPr>
        <w:t>that point on, there wasn't a whole lot of</w:t>
      </w:r>
      <w:r w:rsidR="00D7632D">
        <w:rPr>
          <w:rFonts w:ascii="Arial" w:hAnsi="Arial"/>
        </w:rPr>
        <w:t xml:space="preserve">-- </w:t>
      </w:r>
      <w:r w:rsidR="00430E18" w:rsidRPr="003634D3">
        <w:rPr>
          <w:rFonts w:ascii="Arial" w:hAnsi="Arial"/>
        </w:rPr>
        <w:t>she took charge. She came in and started kicking ass</w:t>
      </w:r>
      <w:r w:rsidRPr="003634D3">
        <w:rPr>
          <w:rFonts w:ascii="Arial" w:hAnsi="Arial"/>
        </w:rPr>
        <w:t>. [laughs] A</w:t>
      </w:r>
      <w:r w:rsidR="00430E18" w:rsidRPr="003634D3">
        <w:rPr>
          <w:rFonts w:ascii="Arial" w:hAnsi="Arial"/>
        </w:rPr>
        <w:t>nd started really organizing and even putting us into teams</w:t>
      </w:r>
      <w:r w:rsidR="005F2D70">
        <w:rPr>
          <w:rFonts w:ascii="Arial" w:hAnsi="Arial"/>
        </w:rPr>
        <w:t>,</w:t>
      </w:r>
      <w:r w:rsidR="00430E18" w:rsidRPr="003634D3">
        <w:rPr>
          <w:rFonts w:ascii="Arial" w:hAnsi="Arial"/>
        </w:rPr>
        <w:t xml:space="preserve"> </w:t>
      </w:r>
      <w:r w:rsidRPr="003634D3">
        <w:rPr>
          <w:rFonts w:ascii="Arial" w:hAnsi="Arial"/>
        </w:rPr>
        <w:t>“</w:t>
      </w:r>
      <w:r w:rsidR="00430E18" w:rsidRPr="003634D3">
        <w:rPr>
          <w:rFonts w:ascii="Arial" w:hAnsi="Arial"/>
        </w:rPr>
        <w:t xml:space="preserve">Okay, you guys are </w:t>
      </w:r>
      <w:r w:rsidR="00666D83" w:rsidRPr="003634D3">
        <w:rPr>
          <w:rFonts w:ascii="Arial" w:hAnsi="Arial"/>
        </w:rPr>
        <w:t>going to</w:t>
      </w:r>
      <w:r w:rsidR="00430E18" w:rsidRPr="003634D3">
        <w:rPr>
          <w:rFonts w:ascii="Arial" w:hAnsi="Arial"/>
        </w:rPr>
        <w:t xml:space="preserve"> do this.</w:t>
      </w:r>
      <w:r w:rsidRPr="003634D3">
        <w:rPr>
          <w:rFonts w:ascii="Arial" w:hAnsi="Arial"/>
        </w:rPr>
        <w:t>”</w:t>
      </w:r>
      <w:r w:rsidR="00430E18" w:rsidRPr="003634D3">
        <w:rPr>
          <w:rFonts w:ascii="Arial" w:hAnsi="Arial"/>
        </w:rPr>
        <w:t xml:space="preserve"> So</w:t>
      </w:r>
      <w:r w:rsidRPr="003634D3">
        <w:rPr>
          <w:rFonts w:ascii="Arial" w:hAnsi="Arial"/>
        </w:rPr>
        <w:t xml:space="preserve">, </w:t>
      </w:r>
      <w:r w:rsidR="00430E18" w:rsidRPr="003634D3">
        <w:rPr>
          <w:rFonts w:ascii="Arial" w:hAnsi="Arial"/>
        </w:rPr>
        <w:t xml:space="preserve">it was good having </w:t>
      </w:r>
      <w:r w:rsidRPr="003634D3">
        <w:rPr>
          <w:rFonts w:ascii="Arial" w:hAnsi="Arial"/>
        </w:rPr>
        <w:t xml:space="preserve">her </w:t>
      </w:r>
      <w:r w:rsidR="00430E18" w:rsidRPr="003634D3">
        <w:rPr>
          <w:rFonts w:ascii="Arial" w:hAnsi="Arial"/>
        </w:rPr>
        <w:t>back</w:t>
      </w:r>
      <w:r w:rsidRPr="003634D3">
        <w:rPr>
          <w:rFonts w:ascii="Arial" w:hAnsi="Arial"/>
        </w:rPr>
        <w:t>.</w:t>
      </w:r>
    </w:p>
    <w:p w14:paraId="51CFF148" w14:textId="77777777" w:rsidR="00CF23B8" w:rsidRPr="003634D3" w:rsidRDefault="00CF23B8">
      <w:pPr>
        <w:spacing w:after="0"/>
        <w:rPr>
          <w:rFonts w:ascii="Arial" w:hAnsi="Arial"/>
        </w:rPr>
      </w:pPr>
    </w:p>
    <w:p w14:paraId="27694E2D" w14:textId="0B102D39" w:rsidR="00CF23B8" w:rsidRPr="003634D3" w:rsidRDefault="00E61948">
      <w:pPr>
        <w:spacing w:after="0"/>
        <w:rPr>
          <w:rFonts w:ascii="Arial" w:hAnsi="Arial"/>
        </w:rPr>
      </w:pPr>
      <w:r w:rsidRPr="003634D3">
        <w:rPr>
          <w:rFonts w:ascii="Arial" w:hAnsi="Arial"/>
        </w:rPr>
        <w:lastRenderedPageBreak/>
        <w:t>A</w:t>
      </w:r>
      <w:r w:rsidR="00430E18" w:rsidRPr="003634D3">
        <w:rPr>
          <w:rFonts w:ascii="Arial" w:hAnsi="Arial"/>
        </w:rPr>
        <w:t>t that point,</w:t>
      </w:r>
      <w:r w:rsidRPr="003634D3">
        <w:rPr>
          <w:rFonts w:ascii="Arial" w:hAnsi="Arial"/>
        </w:rPr>
        <w:t xml:space="preserve"> </w:t>
      </w:r>
      <w:r w:rsidR="00430E18" w:rsidRPr="003634D3">
        <w:rPr>
          <w:rFonts w:ascii="Arial" w:hAnsi="Arial"/>
        </w:rPr>
        <w:t>the water was so high</w:t>
      </w:r>
      <w:r w:rsidRPr="003634D3">
        <w:rPr>
          <w:rFonts w:ascii="Arial" w:hAnsi="Arial"/>
        </w:rPr>
        <w:t xml:space="preserve">, </w:t>
      </w:r>
      <w:r w:rsidR="00430E18" w:rsidRPr="003634D3">
        <w:rPr>
          <w:rFonts w:ascii="Arial" w:hAnsi="Arial"/>
        </w:rPr>
        <w:t>I started becoming very desperate</w:t>
      </w:r>
      <w:r w:rsidRPr="003634D3">
        <w:rPr>
          <w:rFonts w:ascii="Arial" w:hAnsi="Arial"/>
        </w:rPr>
        <w:t>, b</w:t>
      </w:r>
      <w:r w:rsidR="00430E18" w:rsidRPr="003634D3">
        <w:rPr>
          <w:rFonts w:ascii="Arial" w:hAnsi="Arial"/>
        </w:rPr>
        <w:t>ecause</w:t>
      </w:r>
      <w:r w:rsidRPr="003634D3">
        <w:rPr>
          <w:rFonts w:ascii="Arial" w:hAnsi="Arial"/>
        </w:rPr>
        <w:t xml:space="preserve"> </w:t>
      </w:r>
      <w:r w:rsidR="00430E18" w:rsidRPr="003634D3">
        <w:rPr>
          <w:rFonts w:ascii="Arial" w:hAnsi="Arial"/>
        </w:rPr>
        <w:t>I believe</w:t>
      </w:r>
      <w:r w:rsidR="00E83A85">
        <w:rPr>
          <w:rFonts w:ascii="Arial" w:hAnsi="Arial"/>
        </w:rPr>
        <w:t>d</w:t>
      </w:r>
      <w:r w:rsidRPr="003634D3">
        <w:rPr>
          <w:rFonts w:ascii="Arial" w:hAnsi="Arial"/>
        </w:rPr>
        <w:t xml:space="preserve"> </w:t>
      </w:r>
      <w:r w:rsidR="00FE44F3" w:rsidRPr="003634D3">
        <w:rPr>
          <w:rFonts w:ascii="Arial" w:hAnsi="Arial"/>
        </w:rPr>
        <w:t>Rooty</w:t>
      </w:r>
      <w:r w:rsidR="00430E18" w:rsidRPr="003634D3">
        <w:rPr>
          <w:rFonts w:ascii="Arial" w:hAnsi="Arial"/>
        </w:rPr>
        <w:t xml:space="preserve"> was dying in that closet</w:t>
      </w:r>
      <w:r w:rsidR="00716995" w:rsidRPr="003634D3">
        <w:rPr>
          <w:rFonts w:ascii="Arial" w:hAnsi="Arial"/>
        </w:rPr>
        <w:t>. S</w:t>
      </w:r>
      <w:r w:rsidR="00430E18" w:rsidRPr="003634D3">
        <w:rPr>
          <w:rFonts w:ascii="Arial" w:hAnsi="Arial"/>
        </w:rPr>
        <w:t>he wouldn't come out</w:t>
      </w:r>
      <w:r w:rsidR="00716995" w:rsidRPr="003634D3">
        <w:rPr>
          <w:rFonts w:ascii="Arial" w:hAnsi="Arial"/>
        </w:rPr>
        <w:t xml:space="preserve">, </w:t>
      </w:r>
      <w:r w:rsidR="00430E18" w:rsidRPr="003634D3">
        <w:rPr>
          <w:rFonts w:ascii="Arial" w:hAnsi="Arial"/>
        </w:rPr>
        <w:t>she wouldn't eat. Even when I bought her a little cherry tomato, she wouldn't eat</w:t>
      </w:r>
      <w:r w:rsidR="007238C2" w:rsidRPr="003634D3">
        <w:rPr>
          <w:rFonts w:ascii="Arial" w:hAnsi="Arial"/>
        </w:rPr>
        <w:t>. S</w:t>
      </w:r>
      <w:r w:rsidR="00430E18" w:rsidRPr="003634D3">
        <w:rPr>
          <w:rFonts w:ascii="Arial" w:hAnsi="Arial"/>
        </w:rPr>
        <w:t>he just laid there. So</w:t>
      </w:r>
      <w:r w:rsidR="007238C2" w:rsidRPr="003634D3">
        <w:rPr>
          <w:rFonts w:ascii="Arial" w:hAnsi="Arial"/>
        </w:rPr>
        <w:t xml:space="preserve">, </w:t>
      </w:r>
      <w:r w:rsidR="00430E18" w:rsidRPr="003634D3">
        <w:rPr>
          <w:rFonts w:ascii="Arial" w:hAnsi="Arial"/>
        </w:rPr>
        <w:t>that's why I think she was depressed.</w:t>
      </w:r>
    </w:p>
    <w:p w14:paraId="0DE8E499" w14:textId="77777777" w:rsidR="00CF23B8" w:rsidRPr="003634D3" w:rsidRDefault="00CF23B8">
      <w:pPr>
        <w:spacing w:after="0"/>
        <w:rPr>
          <w:rFonts w:ascii="Arial" w:hAnsi="Arial"/>
        </w:rPr>
      </w:pPr>
    </w:p>
    <w:p w14:paraId="1D73D9C1" w14:textId="5B1BB3AF" w:rsidR="0020590B" w:rsidRPr="003634D3" w:rsidRDefault="00430E18">
      <w:pPr>
        <w:spacing w:after="0"/>
        <w:rPr>
          <w:rFonts w:ascii="Arial" w:hAnsi="Arial"/>
        </w:rPr>
      </w:pPr>
      <w:r w:rsidRPr="003634D3">
        <w:rPr>
          <w:rFonts w:ascii="Arial" w:hAnsi="Arial"/>
        </w:rPr>
        <w:t xml:space="preserve">And my wife said, </w:t>
      </w:r>
      <w:r w:rsidR="007F3BD0" w:rsidRPr="003634D3">
        <w:rPr>
          <w:rFonts w:ascii="Arial" w:hAnsi="Arial"/>
        </w:rPr>
        <w:t>“W</w:t>
      </w:r>
      <w:r w:rsidRPr="003634D3">
        <w:rPr>
          <w:rFonts w:ascii="Arial" w:hAnsi="Arial"/>
        </w:rPr>
        <w:t>e might want to consider putting her down</w:t>
      </w:r>
      <w:r w:rsidR="00140DDC" w:rsidRPr="003634D3">
        <w:rPr>
          <w:rFonts w:ascii="Arial" w:hAnsi="Arial"/>
        </w:rPr>
        <w:t>,</w:t>
      </w:r>
      <w:r w:rsidR="0020590B" w:rsidRPr="003634D3">
        <w:rPr>
          <w:rFonts w:ascii="Arial" w:hAnsi="Arial"/>
        </w:rPr>
        <w:t>”</w:t>
      </w:r>
      <w:r w:rsidR="00140DDC" w:rsidRPr="003634D3">
        <w:rPr>
          <w:rFonts w:ascii="Arial" w:hAnsi="Arial"/>
        </w:rPr>
        <w:t xml:space="preserve"> b</w:t>
      </w:r>
      <w:r w:rsidRPr="003634D3">
        <w:rPr>
          <w:rFonts w:ascii="Arial" w:hAnsi="Arial"/>
        </w:rPr>
        <w:t>ecause here was a pig that loved to eat would not eat, would not drink, would not use the bathroom</w:t>
      </w:r>
      <w:r w:rsidR="0020590B" w:rsidRPr="003634D3">
        <w:rPr>
          <w:rFonts w:ascii="Arial" w:hAnsi="Arial"/>
        </w:rPr>
        <w:t xml:space="preserve">, </w:t>
      </w:r>
      <w:r w:rsidRPr="003634D3">
        <w:rPr>
          <w:rFonts w:ascii="Arial" w:hAnsi="Arial"/>
        </w:rPr>
        <w:t xml:space="preserve">would not get up out of her room and was </w:t>
      </w:r>
      <w:r w:rsidR="0020590B" w:rsidRPr="003634D3">
        <w:rPr>
          <w:rFonts w:ascii="Arial" w:hAnsi="Arial"/>
        </w:rPr>
        <w:t xml:space="preserve">seen </w:t>
      </w:r>
      <w:r w:rsidRPr="003634D3">
        <w:rPr>
          <w:rFonts w:ascii="Arial" w:hAnsi="Arial"/>
        </w:rPr>
        <w:t>to be</w:t>
      </w:r>
      <w:r w:rsidR="0020590B" w:rsidRPr="003634D3">
        <w:rPr>
          <w:rFonts w:ascii="Arial" w:hAnsi="Arial"/>
        </w:rPr>
        <w:t xml:space="preserve"> </w:t>
      </w:r>
      <w:r w:rsidRPr="003634D3">
        <w:rPr>
          <w:rFonts w:ascii="Arial" w:hAnsi="Arial"/>
        </w:rPr>
        <w:t>dying</w:t>
      </w:r>
      <w:r w:rsidR="0020590B" w:rsidRPr="003634D3">
        <w:rPr>
          <w:rFonts w:ascii="Arial" w:hAnsi="Arial"/>
        </w:rPr>
        <w:t xml:space="preserve">. </w:t>
      </w:r>
    </w:p>
    <w:p w14:paraId="35EF6C0E" w14:textId="77777777" w:rsidR="0020590B" w:rsidRPr="003634D3" w:rsidRDefault="0020590B">
      <w:pPr>
        <w:spacing w:after="0"/>
        <w:rPr>
          <w:rFonts w:ascii="Arial" w:hAnsi="Arial"/>
        </w:rPr>
      </w:pPr>
    </w:p>
    <w:p w14:paraId="7BEE62E7" w14:textId="77777777" w:rsidR="005C6969" w:rsidRPr="003634D3" w:rsidRDefault="005C6969">
      <w:pPr>
        <w:spacing w:after="0"/>
        <w:rPr>
          <w:rFonts w:ascii="Arial" w:hAnsi="Arial"/>
        </w:rPr>
      </w:pPr>
      <w:r w:rsidRPr="003634D3">
        <w:rPr>
          <w:rFonts w:ascii="Arial" w:hAnsi="Arial"/>
        </w:rPr>
        <w:t xml:space="preserve">[somber music] </w:t>
      </w:r>
    </w:p>
    <w:p w14:paraId="7803473F" w14:textId="77777777" w:rsidR="005C6969" w:rsidRPr="003634D3" w:rsidRDefault="005C6969">
      <w:pPr>
        <w:spacing w:after="0"/>
        <w:rPr>
          <w:rFonts w:ascii="Arial" w:hAnsi="Arial"/>
        </w:rPr>
      </w:pPr>
    </w:p>
    <w:p w14:paraId="38819F1E" w14:textId="22AD6823" w:rsidR="00CF23B8" w:rsidRPr="003634D3" w:rsidRDefault="00430E18">
      <w:pPr>
        <w:spacing w:after="0"/>
        <w:rPr>
          <w:rFonts w:ascii="Arial" w:hAnsi="Arial"/>
        </w:rPr>
      </w:pPr>
      <w:r w:rsidRPr="003634D3">
        <w:rPr>
          <w:rFonts w:ascii="Arial" w:hAnsi="Arial"/>
        </w:rPr>
        <w:t xml:space="preserve">I was afraid to mention </w:t>
      </w:r>
      <w:r w:rsidR="00E83A85">
        <w:rPr>
          <w:rFonts w:ascii="Arial" w:hAnsi="Arial"/>
        </w:rPr>
        <w:t>it</w:t>
      </w:r>
      <w:r w:rsidR="005C6969" w:rsidRPr="003634D3">
        <w:rPr>
          <w:rFonts w:ascii="Arial" w:hAnsi="Arial"/>
        </w:rPr>
        <w:t xml:space="preserve">, </w:t>
      </w:r>
      <w:r w:rsidRPr="003634D3">
        <w:rPr>
          <w:rFonts w:ascii="Arial" w:hAnsi="Arial"/>
        </w:rPr>
        <w:t>but I was thinking the exact same thing that we might have to put her down</w:t>
      </w:r>
      <w:r w:rsidR="00E83A85">
        <w:rPr>
          <w:rFonts w:ascii="Arial" w:hAnsi="Arial"/>
        </w:rPr>
        <w:t>, a</w:t>
      </w:r>
      <w:r w:rsidRPr="003634D3">
        <w:rPr>
          <w:rFonts w:ascii="Arial" w:hAnsi="Arial"/>
        </w:rPr>
        <w:t>nd we both started crying.</w:t>
      </w:r>
      <w:r w:rsidR="00926EB3" w:rsidRPr="003634D3">
        <w:rPr>
          <w:rFonts w:ascii="Arial" w:hAnsi="Arial"/>
        </w:rPr>
        <w:t xml:space="preserve"> </w:t>
      </w:r>
      <w:r w:rsidRPr="003634D3">
        <w:rPr>
          <w:rFonts w:ascii="Arial" w:hAnsi="Arial"/>
        </w:rPr>
        <w:t>We talked about</w:t>
      </w:r>
      <w:r w:rsidR="00E83A85">
        <w:rPr>
          <w:rFonts w:ascii="Arial" w:hAnsi="Arial"/>
        </w:rPr>
        <w:t xml:space="preserve"> </w:t>
      </w:r>
      <w:r w:rsidR="00E83A85" w:rsidRPr="003634D3">
        <w:rPr>
          <w:rFonts w:ascii="Arial" w:hAnsi="Arial"/>
        </w:rPr>
        <w:t xml:space="preserve">is </w:t>
      </w:r>
      <w:r w:rsidRPr="003634D3">
        <w:rPr>
          <w:rFonts w:ascii="Arial" w:hAnsi="Arial"/>
        </w:rPr>
        <w:t>it better to just let her wear away in the closet</w:t>
      </w:r>
      <w:r w:rsidR="00E83A85">
        <w:rPr>
          <w:rFonts w:ascii="Arial" w:hAnsi="Arial"/>
        </w:rPr>
        <w:t xml:space="preserve"> </w:t>
      </w:r>
      <w:r w:rsidR="00E83A85" w:rsidRPr="003634D3">
        <w:rPr>
          <w:rFonts w:ascii="Arial" w:hAnsi="Arial"/>
        </w:rPr>
        <w:t>or</w:t>
      </w:r>
      <w:r w:rsidR="00E83A85">
        <w:rPr>
          <w:rFonts w:ascii="Arial" w:hAnsi="Arial"/>
        </w:rPr>
        <w:t xml:space="preserve"> </w:t>
      </w:r>
      <w:r w:rsidR="00E83A85" w:rsidRPr="003634D3">
        <w:rPr>
          <w:rFonts w:ascii="Arial" w:hAnsi="Arial"/>
        </w:rPr>
        <w:t xml:space="preserve">would </w:t>
      </w:r>
      <w:r w:rsidRPr="003634D3">
        <w:rPr>
          <w:rFonts w:ascii="Arial" w:hAnsi="Arial"/>
        </w:rPr>
        <w:t xml:space="preserve">it be </w:t>
      </w:r>
      <w:r w:rsidR="00E83A85">
        <w:rPr>
          <w:rFonts w:ascii="Arial" w:hAnsi="Arial"/>
        </w:rPr>
        <w:t xml:space="preserve">a </w:t>
      </w:r>
      <w:r w:rsidRPr="003634D3">
        <w:rPr>
          <w:rFonts w:ascii="Arial" w:hAnsi="Arial"/>
        </w:rPr>
        <w:t>better decision to just end her misery</w:t>
      </w:r>
      <w:r w:rsidR="00E83A85">
        <w:rPr>
          <w:rFonts w:ascii="Arial" w:hAnsi="Arial"/>
        </w:rPr>
        <w:t xml:space="preserve">. </w:t>
      </w:r>
      <w:r w:rsidR="00741973" w:rsidRPr="003634D3">
        <w:rPr>
          <w:rFonts w:ascii="Arial" w:hAnsi="Arial"/>
        </w:rPr>
        <w:t>T</w:t>
      </w:r>
      <w:r w:rsidRPr="003634D3">
        <w:rPr>
          <w:rFonts w:ascii="Arial" w:hAnsi="Arial"/>
        </w:rPr>
        <w:t>here was no easy solution</w:t>
      </w:r>
      <w:r w:rsidR="00741973" w:rsidRPr="003634D3">
        <w:rPr>
          <w:rFonts w:ascii="Arial" w:hAnsi="Arial"/>
        </w:rPr>
        <w:t>. W</w:t>
      </w:r>
      <w:r w:rsidRPr="003634D3">
        <w:rPr>
          <w:rFonts w:ascii="Arial" w:hAnsi="Arial"/>
        </w:rPr>
        <w:t>e discussed</w:t>
      </w:r>
      <w:r w:rsidR="00E83A85">
        <w:rPr>
          <w:rFonts w:ascii="Arial" w:hAnsi="Arial"/>
        </w:rPr>
        <w:t>,</w:t>
      </w:r>
      <w:r w:rsidRPr="003634D3">
        <w:rPr>
          <w:rFonts w:ascii="Arial" w:hAnsi="Arial"/>
        </w:rPr>
        <w:t xml:space="preserve"> without using the word</w:t>
      </w:r>
      <w:r w:rsidR="00741973" w:rsidRPr="003634D3">
        <w:rPr>
          <w:rFonts w:ascii="Arial" w:hAnsi="Arial"/>
        </w:rPr>
        <w:t xml:space="preserve">, it's </w:t>
      </w:r>
      <w:r w:rsidRPr="003634D3">
        <w:rPr>
          <w:rFonts w:ascii="Arial" w:hAnsi="Arial"/>
        </w:rPr>
        <w:t>most humane thing to do</w:t>
      </w:r>
      <w:r w:rsidR="00741973" w:rsidRPr="003634D3">
        <w:rPr>
          <w:rFonts w:ascii="Arial" w:hAnsi="Arial"/>
        </w:rPr>
        <w:t xml:space="preserve">, </w:t>
      </w:r>
      <w:r w:rsidRPr="003634D3">
        <w:rPr>
          <w:rFonts w:ascii="Arial" w:hAnsi="Arial"/>
        </w:rPr>
        <w:t>that</w:t>
      </w:r>
      <w:r w:rsidR="00741973" w:rsidRPr="003634D3">
        <w:rPr>
          <w:rFonts w:ascii="Arial" w:hAnsi="Arial"/>
        </w:rPr>
        <w:t xml:space="preserve"> i</w:t>
      </w:r>
      <w:r w:rsidRPr="003634D3">
        <w:rPr>
          <w:rFonts w:ascii="Arial" w:hAnsi="Arial"/>
        </w:rPr>
        <w:t>t was something that was necessary</w:t>
      </w:r>
      <w:r w:rsidR="00741973" w:rsidRPr="003634D3">
        <w:rPr>
          <w:rFonts w:ascii="Arial" w:hAnsi="Arial"/>
        </w:rPr>
        <w:t xml:space="preserve">, </w:t>
      </w:r>
      <w:r w:rsidRPr="003634D3">
        <w:rPr>
          <w:rFonts w:ascii="Arial" w:hAnsi="Arial"/>
        </w:rPr>
        <w:t>because there was no solution</w:t>
      </w:r>
      <w:r w:rsidR="00741973" w:rsidRPr="003634D3">
        <w:rPr>
          <w:rFonts w:ascii="Arial" w:hAnsi="Arial"/>
        </w:rPr>
        <w:t xml:space="preserve">, </w:t>
      </w:r>
      <w:r w:rsidRPr="003634D3">
        <w:rPr>
          <w:rFonts w:ascii="Arial" w:hAnsi="Arial"/>
        </w:rPr>
        <w:t>because they were not rescu</w:t>
      </w:r>
      <w:r w:rsidR="00741973" w:rsidRPr="003634D3">
        <w:rPr>
          <w:rFonts w:ascii="Arial" w:hAnsi="Arial"/>
        </w:rPr>
        <w:t>ing a</w:t>
      </w:r>
      <w:r w:rsidRPr="003634D3">
        <w:rPr>
          <w:rFonts w:ascii="Arial" w:hAnsi="Arial"/>
        </w:rPr>
        <w:t>nimals.</w:t>
      </w:r>
      <w:r w:rsidR="00741973" w:rsidRPr="003634D3">
        <w:rPr>
          <w:rFonts w:ascii="Arial" w:hAnsi="Arial"/>
        </w:rPr>
        <w:t xml:space="preserve"> </w:t>
      </w:r>
      <w:r w:rsidRPr="003634D3">
        <w:rPr>
          <w:rFonts w:ascii="Arial" w:hAnsi="Arial"/>
        </w:rPr>
        <w:t>We had a way out</w:t>
      </w:r>
      <w:r w:rsidR="00741973" w:rsidRPr="003634D3">
        <w:rPr>
          <w:rFonts w:ascii="Arial" w:hAnsi="Arial"/>
        </w:rPr>
        <w:t xml:space="preserve">, </w:t>
      </w:r>
      <w:r w:rsidRPr="003634D3">
        <w:rPr>
          <w:rFonts w:ascii="Arial" w:hAnsi="Arial"/>
        </w:rPr>
        <w:t>she had no way out. But we had decided that that's what needed to be done</w:t>
      </w:r>
      <w:r w:rsidR="00E83A85">
        <w:rPr>
          <w:rFonts w:ascii="Arial" w:hAnsi="Arial"/>
        </w:rPr>
        <w:t>.</w:t>
      </w:r>
    </w:p>
    <w:p w14:paraId="5FC2184A" w14:textId="77777777" w:rsidR="00CF23B8" w:rsidRPr="003634D3" w:rsidRDefault="00CF23B8">
      <w:pPr>
        <w:spacing w:after="0"/>
        <w:rPr>
          <w:rFonts w:ascii="Arial" w:hAnsi="Arial"/>
        </w:rPr>
      </w:pPr>
    </w:p>
    <w:p w14:paraId="66AB5756" w14:textId="0C3FC997" w:rsidR="00A93F6C" w:rsidRPr="003634D3" w:rsidRDefault="00E94C5E">
      <w:pPr>
        <w:spacing w:after="0"/>
        <w:rPr>
          <w:rFonts w:ascii="Arial" w:hAnsi="Arial"/>
        </w:rPr>
      </w:pPr>
      <w:r w:rsidRPr="00E94C5E">
        <w:rPr>
          <w:rFonts w:ascii="Arial" w:hAnsi="Arial"/>
          <w:b/>
          <w:bCs/>
        </w:rPr>
        <w:t>Annie:</w:t>
      </w:r>
      <w:r w:rsidR="00FA7219" w:rsidRPr="003634D3">
        <w:rPr>
          <w:rFonts w:ascii="Arial" w:hAnsi="Arial"/>
        </w:rPr>
        <w:t xml:space="preserve"> </w:t>
      </w:r>
      <w:r w:rsidR="00430E18" w:rsidRPr="003634D3">
        <w:rPr>
          <w:rFonts w:ascii="Arial" w:hAnsi="Arial"/>
        </w:rPr>
        <w:t xml:space="preserve">Jim was beyond distressed. His headspace was with </w:t>
      </w:r>
      <w:r w:rsidR="00FE44F3" w:rsidRPr="003634D3">
        <w:rPr>
          <w:rFonts w:ascii="Arial" w:hAnsi="Arial"/>
        </w:rPr>
        <w:t>Rooty</w:t>
      </w:r>
      <w:r w:rsidR="00430E18" w:rsidRPr="003634D3">
        <w:rPr>
          <w:rFonts w:ascii="Arial" w:hAnsi="Arial"/>
        </w:rPr>
        <w:t xml:space="preserve">. </w:t>
      </w:r>
      <w:r w:rsidR="001A7D98" w:rsidRPr="003634D3">
        <w:rPr>
          <w:rFonts w:ascii="Arial" w:hAnsi="Arial"/>
        </w:rPr>
        <w:t>H</w:t>
      </w:r>
      <w:r w:rsidR="00430E18" w:rsidRPr="003634D3">
        <w:rPr>
          <w:rFonts w:ascii="Arial" w:hAnsi="Arial"/>
        </w:rPr>
        <w:t xml:space="preserve">e moved </w:t>
      </w:r>
      <w:r w:rsidR="00B4592D" w:rsidRPr="003634D3">
        <w:rPr>
          <w:rFonts w:ascii="Arial" w:hAnsi="Arial"/>
        </w:rPr>
        <w:t xml:space="preserve">her </w:t>
      </w:r>
      <w:r w:rsidR="00430E18" w:rsidRPr="003634D3">
        <w:rPr>
          <w:rFonts w:ascii="Arial" w:hAnsi="Arial"/>
        </w:rPr>
        <w:t>around the house in a zombie</w:t>
      </w:r>
      <w:r w:rsidR="00440B38">
        <w:rPr>
          <w:rFonts w:ascii="Arial" w:hAnsi="Arial"/>
        </w:rPr>
        <w:t>-</w:t>
      </w:r>
      <w:r w:rsidR="00430E18" w:rsidRPr="003634D3">
        <w:rPr>
          <w:rFonts w:ascii="Arial" w:hAnsi="Arial"/>
        </w:rPr>
        <w:t xml:space="preserve">like trance. When Jim walked past the kitchen, he stopped and picked up the yellow </w:t>
      </w:r>
      <w:r w:rsidR="00440B38">
        <w:rPr>
          <w:rFonts w:ascii="Arial" w:hAnsi="Arial"/>
        </w:rPr>
        <w:t xml:space="preserve">landline phone. </w:t>
      </w:r>
      <w:r w:rsidR="00430E18" w:rsidRPr="003634D3">
        <w:rPr>
          <w:rFonts w:ascii="Arial" w:hAnsi="Arial"/>
        </w:rPr>
        <w:t>There was silence. Jim put the phone down and moved on to another activity. This went on and on and on. Jim continued through the motions of the day, but that late morning, he walked by and picked up the phone</w:t>
      </w:r>
      <w:r w:rsidR="00A8184D">
        <w:rPr>
          <w:rFonts w:ascii="Arial" w:hAnsi="Arial"/>
        </w:rPr>
        <w:t xml:space="preserve"> a</w:t>
      </w:r>
      <w:r w:rsidR="00430E18" w:rsidRPr="003634D3">
        <w:rPr>
          <w:rFonts w:ascii="Arial" w:hAnsi="Arial"/>
        </w:rPr>
        <w:t>nd someone was on the other line.</w:t>
      </w:r>
      <w:r w:rsidR="00A93F6C" w:rsidRPr="003634D3">
        <w:rPr>
          <w:rFonts w:ascii="Arial" w:hAnsi="Arial"/>
        </w:rPr>
        <w:t xml:space="preserve"> </w:t>
      </w:r>
    </w:p>
    <w:p w14:paraId="4BB55E3B" w14:textId="77777777" w:rsidR="00A93F6C" w:rsidRPr="003634D3" w:rsidRDefault="00A93F6C">
      <w:pPr>
        <w:spacing w:after="0"/>
        <w:rPr>
          <w:rFonts w:ascii="Arial" w:hAnsi="Arial"/>
        </w:rPr>
      </w:pPr>
    </w:p>
    <w:p w14:paraId="358E66B4" w14:textId="4485EBB0" w:rsidR="00A93F6C" w:rsidRPr="003634D3" w:rsidRDefault="00E94C5E">
      <w:pPr>
        <w:spacing w:after="0"/>
        <w:rPr>
          <w:rFonts w:ascii="Arial" w:hAnsi="Arial"/>
        </w:rPr>
      </w:pPr>
      <w:r w:rsidRPr="00E94C5E">
        <w:rPr>
          <w:rFonts w:ascii="Arial" w:hAnsi="Arial"/>
          <w:b/>
          <w:bCs/>
        </w:rPr>
        <w:t>Jim:</w:t>
      </w:r>
      <w:r w:rsidR="00A93F6C" w:rsidRPr="003634D3">
        <w:rPr>
          <w:rFonts w:ascii="Arial" w:hAnsi="Arial"/>
        </w:rPr>
        <w:t xml:space="preserve"> “</w:t>
      </w:r>
      <w:r w:rsidR="00430E18" w:rsidRPr="003634D3">
        <w:rPr>
          <w:rFonts w:ascii="Arial" w:hAnsi="Arial"/>
        </w:rPr>
        <w:t>Are you the guy with the pi</w:t>
      </w:r>
      <w:r w:rsidR="00A93F6C" w:rsidRPr="003634D3">
        <w:rPr>
          <w:rFonts w:ascii="Arial" w:hAnsi="Arial"/>
        </w:rPr>
        <w:t>g</w:t>
      </w:r>
      <w:r w:rsidR="00430E18" w:rsidRPr="003634D3">
        <w:rPr>
          <w:rFonts w:ascii="Arial" w:hAnsi="Arial"/>
        </w:rPr>
        <w:t>?</w:t>
      </w:r>
      <w:r w:rsidR="00A93F6C" w:rsidRPr="003634D3">
        <w:rPr>
          <w:rFonts w:ascii="Arial" w:hAnsi="Arial"/>
        </w:rPr>
        <w:t>”</w:t>
      </w:r>
      <w:r w:rsidR="00430E18" w:rsidRPr="003634D3">
        <w:rPr>
          <w:rFonts w:ascii="Arial" w:hAnsi="Arial"/>
        </w:rPr>
        <w:t xml:space="preserve"> And I'm like, </w:t>
      </w:r>
      <w:r w:rsidR="00A93F6C" w:rsidRPr="003634D3">
        <w:rPr>
          <w:rFonts w:ascii="Arial" w:hAnsi="Arial"/>
        </w:rPr>
        <w:t>“Y</w:t>
      </w:r>
      <w:r w:rsidR="00430E18" w:rsidRPr="003634D3">
        <w:rPr>
          <w:rFonts w:ascii="Arial" w:hAnsi="Arial"/>
        </w:rPr>
        <w:t xml:space="preserve">es, </w:t>
      </w:r>
      <w:r w:rsidR="00A93F6C" w:rsidRPr="003634D3">
        <w:rPr>
          <w:rFonts w:ascii="Arial" w:hAnsi="Arial"/>
        </w:rPr>
        <w:t xml:space="preserve">that’s me.” </w:t>
      </w:r>
    </w:p>
    <w:p w14:paraId="2643F0EA" w14:textId="77777777" w:rsidR="00A93F6C" w:rsidRPr="003634D3" w:rsidRDefault="00A93F6C">
      <w:pPr>
        <w:spacing w:after="0"/>
        <w:rPr>
          <w:rFonts w:ascii="Arial" w:hAnsi="Arial"/>
        </w:rPr>
      </w:pPr>
    </w:p>
    <w:p w14:paraId="0DBE0F1F" w14:textId="77777777" w:rsidR="009B5E4B" w:rsidRPr="003634D3" w:rsidRDefault="009B5E4B">
      <w:pPr>
        <w:spacing w:after="0"/>
        <w:rPr>
          <w:rFonts w:ascii="Arial" w:hAnsi="Arial"/>
        </w:rPr>
      </w:pPr>
      <w:r w:rsidRPr="003634D3">
        <w:rPr>
          <w:rFonts w:ascii="Arial" w:hAnsi="Arial"/>
          <w:b/>
          <w:bCs/>
        </w:rPr>
        <w:t xml:space="preserve">Jeffrey: </w:t>
      </w:r>
      <w:r w:rsidR="00430E18" w:rsidRPr="003634D3">
        <w:rPr>
          <w:rFonts w:ascii="Arial" w:hAnsi="Arial"/>
        </w:rPr>
        <w:t>I called him up</w:t>
      </w:r>
      <w:r w:rsidRPr="003634D3">
        <w:rPr>
          <w:rFonts w:ascii="Arial" w:hAnsi="Arial"/>
        </w:rPr>
        <w:t>, a</w:t>
      </w:r>
      <w:r w:rsidR="00430E18" w:rsidRPr="003634D3">
        <w:rPr>
          <w:rFonts w:ascii="Arial" w:hAnsi="Arial"/>
        </w:rPr>
        <w:t>nd he was</w:t>
      </w:r>
      <w:r w:rsidRPr="003634D3">
        <w:rPr>
          <w:rFonts w:ascii="Arial" w:hAnsi="Arial"/>
        </w:rPr>
        <w:t xml:space="preserve"> </w:t>
      </w:r>
      <w:r w:rsidR="00430E18" w:rsidRPr="003634D3">
        <w:rPr>
          <w:rFonts w:ascii="Arial" w:hAnsi="Arial"/>
        </w:rPr>
        <w:t xml:space="preserve">distraught. </w:t>
      </w:r>
    </w:p>
    <w:p w14:paraId="50FAF603" w14:textId="77777777" w:rsidR="009B5E4B" w:rsidRPr="003634D3" w:rsidRDefault="009B5E4B">
      <w:pPr>
        <w:spacing w:after="0"/>
        <w:rPr>
          <w:rFonts w:ascii="Arial" w:hAnsi="Arial"/>
        </w:rPr>
      </w:pPr>
    </w:p>
    <w:p w14:paraId="734505BB" w14:textId="188910ED" w:rsidR="006679EC" w:rsidRPr="003634D3" w:rsidRDefault="00E94C5E">
      <w:pPr>
        <w:spacing w:after="0"/>
        <w:rPr>
          <w:rFonts w:ascii="Arial" w:hAnsi="Arial"/>
        </w:rPr>
      </w:pPr>
      <w:r w:rsidRPr="00E94C5E">
        <w:rPr>
          <w:rFonts w:ascii="Arial" w:hAnsi="Arial"/>
          <w:b/>
          <w:bCs/>
        </w:rPr>
        <w:t>Annie:</w:t>
      </w:r>
      <w:r w:rsidR="00BB149D" w:rsidRPr="003634D3">
        <w:rPr>
          <w:rFonts w:ascii="Arial" w:hAnsi="Arial"/>
        </w:rPr>
        <w:t xml:space="preserve"> </w:t>
      </w:r>
      <w:r w:rsidR="00430E18" w:rsidRPr="003634D3">
        <w:rPr>
          <w:rFonts w:ascii="Arial" w:hAnsi="Arial"/>
        </w:rPr>
        <w:t xml:space="preserve">Jeffrey </w:t>
      </w:r>
      <w:r w:rsidR="00BB149D" w:rsidRPr="003634D3">
        <w:rPr>
          <w:rFonts w:ascii="Arial" w:hAnsi="Arial"/>
        </w:rPr>
        <w:t>T</w:t>
      </w:r>
      <w:r w:rsidR="00430E18" w:rsidRPr="003634D3">
        <w:rPr>
          <w:rFonts w:ascii="Arial" w:hAnsi="Arial"/>
        </w:rPr>
        <w:t>am was a producer for Canada</w:t>
      </w:r>
      <w:r w:rsidR="00CC183A">
        <w:rPr>
          <w:rFonts w:ascii="Arial" w:hAnsi="Arial"/>
        </w:rPr>
        <w:t xml:space="preserve"> AM</w:t>
      </w:r>
      <w:r w:rsidR="00BB149D" w:rsidRPr="003634D3">
        <w:rPr>
          <w:rFonts w:ascii="Arial" w:hAnsi="Arial"/>
        </w:rPr>
        <w:t xml:space="preserve">, </w:t>
      </w:r>
      <w:r w:rsidR="00430E18" w:rsidRPr="003634D3">
        <w:rPr>
          <w:rFonts w:ascii="Arial" w:hAnsi="Arial"/>
        </w:rPr>
        <w:t>kind</w:t>
      </w:r>
      <w:r w:rsidR="00BB149D" w:rsidRPr="003634D3">
        <w:rPr>
          <w:rFonts w:ascii="Arial" w:hAnsi="Arial"/>
        </w:rPr>
        <w:t xml:space="preserve"> of </w:t>
      </w:r>
      <w:r w:rsidR="00430E18" w:rsidRPr="003634D3">
        <w:rPr>
          <w:rFonts w:ascii="Arial" w:hAnsi="Arial"/>
        </w:rPr>
        <w:t>like Good Morning America. He was in New Orleans to cover Hurricane Katrina. And then he saw Jim on the evening news in his confrontation with the Red Berets</w:t>
      </w:r>
      <w:r w:rsidR="00CC183A">
        <w:rPr>
          <w:rFonts w:ascii="Arial" w:hAnsi="Arial"/>
        </w:rPr>
        <w:t>, a</w:t>
      </w:r>
      <w:r w:rsidR="00430E18" w:rsidRPr="003634D3">
        <w:rPr>
          <w:rFonts w:ascii="Arial" w:hAnsi="Arial"/>
        </w:rPr>
        <w:t xml:space="preserve">nd he was interested in </w:t>
      </w:r>
      <w:r w:rsidR="00FE44F3" w:rsidRPr="003634D3">
        <w:rPr>
          <w:rFonts w:ascii="Arial" w:hAnsi="Arial"/>
        </w:rPr>
        <w:t>Rooty</w:t>
      </w:r>
      <w:r w:rsidR="00430E18" w:rsidRPr="003634D3">
        <w:rPr>
          <w:rFonts w:ascii="Arial" w:hAnsi="Arial"/>
        </w:rPr>
        <w:t xml:space="preserve">'s story. </w:t>
      </w:r>
    </w:p>
    <w:p w14:paraId="404950D7" w14:textId="77777777" w:rsidR="006679EC" w:rsidRPr="003634D3" w:rsidRDefault="006679EC">
      <w:pPr>
        <w:spacing w:after="0"/>
        <w:rPr>
          <w:rFonts w:ascii="Arial" w:hAnsi="Arial"/>
        </w:rPr>
      </w:pPr>
    </w:p>
    <w:p w14:paraId="1D5BF1A7" w14:textId="2AB55B9C" w:rsidR="000376F4" w:rsidRPr="003634D3" w:rsidRDefault="006679EC">
      <w:pPr>
        <w:spacing w:after="0"/>
        <w:rPr>
          <w:rFonts w:ascii="Arial" w:hAnsi="Arial"/>
        </w:rPr>
      </w:pPr>
      <w:r w:rsidRPr="003634D3">
        <w:rPr>
          <w:rFonts w:ascii="Arial" w:hAnsi="Arial"/>
          <w:b/>
          <w:bCs/>
        </w:rPr>
        <w:t xml:space="preserve">Jeffrey: </w:t>
      </w:r>
      <w:r w:rsidR="00430E18" w:rsidRPr="003634D3">
        <w:rPr>
          <w:rFonts w:ascii="Arial" w:hAnsi="Arial"/>
        </w:rPr>
        <w:t xml:space="preserve">He told me that soldiers came by and said, </w:t>
      </w:r>
      <w:r w:rsidR="002129CD" w:rsidRPr="003634D3">
        <w:rPr>
          <w:rFonts w:ascii="Arial" w:hAnsi="Arial"/>
        </w:rPr>
        <w:t>“M</w:t>
      </w:r>
      <w:r w:rsidR="00430E18" w:rsidRPr="003634D3">
        <w:rPr>
          <w:rFonts w:ascii="Arial" w:hAnsi="Arial"/>
        </w:rPr>
        <w:t xml:space="preserve">andatory evacuation, and we're </w:t>
      </w:r>
      <w:r w:rsidR="00666D83" w:rsidRPr="003634D3">
        <w:rPr>
          <w:rFonts w:ascii="Arial" w:hAnsi="Arial"/>
        </w:rPr>
        <w:t>going to</w:t>
      </w:r>
      <w:r w:rsidR="00430E18" w:rsidRPr="003634D3">
        <w:rPr>
          <w:rFonts w:ascii="Arial" w:hAnsi="Arial"/>
        </w:rPr>
        <w:t xml:space="preserve"> have to shoot the pig</w:t>
      </w:r>
      <w:r w:rsidR="002129CD" w:rsidRPr="003634D3">
        <w:rPr>
          <w:rFonts w:ascii="Arial" w:hAnsi="Arial"/>
        </w:rPr>
        <w:t xml:space="preserve"> </w:t>
      </w:r>
      <w:r w:rsidR="00430E18" w:rsidRPr="003634D3">
        <w:rPr>
          <w:rFonts w:ascii="Arial" w:hAnsi="Arial"/>
        </w:rPr>
        <w:t>unless something else happens.</w:t>
      </w:r>
      <w:r w:rsidR="002129CD" w:rsidRPr="003634D3">
        <w:rPr>
          <w:rFonts w:ascii="Arial" w:hAnsi="Arial"/>
        </w:rPr>
        <w:t>”</w:t>
      </w:r>
      <w:r w:rsidR="00430E18" w:rsidRPr="003634D3">
        <w:rPr>
          <w:rFonts w:ascii="Arial" w:hAnsi="Arial"/>
        </w:rPr>
        <w:t xml:space="preserve"> So</w:t>
      </w:r>
      <w:r w:rsidR="002129CD" w:rsidRPr="003634D3">
        <w:rPr>
          <w:rFonts w:ascii="Arial" w:hAnsi="Arial"/>
        </w:rPr>
        <w:t xml:space="preserve">, </w:t>
      </w:r>
      <w:r w:rsidR="00430E18" w:rsidRPr="003634D3">
        <w:rPr>
          <w:rFonts w:ascii="Arial" w:hAnsi="Arial"/>
        </w:rPr>
        <w:t xml:space="preserve">I was trying to get my bearings. I found out that </w:t>
      </w:r>
      <w:r w:rsidR="00C91398" w:rsidRPr="003634D3">
        <w:rPr>
          <w:rFonts w:ascii="Arial" w:hAnsi="Arial"/>
        </w:rPr>
        <w:t xml:space="preserve">an animal </w:t>
      </w:r>
      <w:r w:rsidR="00430E18" w:rsidRPr="003634D3">
        <w:rPr>
          <w:rFonts w:ascii="Arial" w:hAnsi="Arial"/>
        </w:rPr>
        <w:t xml:space="preserve">rescue operation was working out </w:t>
      </w:r>
      <w:r w:rsidR="003E7C2F">
        <w:rPr>
          <w:rFonts w:ascii="Arial" w:hAnsi="Arial"/>
        </w:rPr>
        <w:t xml:space="preserve">of </w:t>
      </w:r>
      <w:r w:rsidR="00430E18" w:rsidRPr="003634D3">
        <w:rPr>
          <w:rFonts w:ascii="Arial" w:hAnsi="Arial"/>
        </w:rPr>
        <w:t xml:space="preserve">on </w:t>
      </w:r>
      <w:r w:rsidR="00644198" w:rsidRPr="003634D3">
        <w:rPr>
          <w:rFonts w:ascii="Arial" w:hAnsi="Arial"/>
        </w:rPr>
        <w:t xml:space="preserve">one of </w:t>
      </w:r>
      <w:r w:rsidR="00430E18" w:rsidRPr="003634D3">
        <w:rPr>
          <w:rFonts w:ascii="Arial" w:hAnsi="Arial"/>
        </w:rPr>
        <w:t xml:space="preserve">the streets. </w:t>
      </w:r>
      <w:r w:rsidR="00644198" w:rsidRPr="003634D3">
        <w:rPr>
          <w:rFonts w:ascii="Arial" w:hAnsi="Arial"/>
        </w:rPr>
        <w:t>M</w:t>
      </w:r>
      <w:r w:rsidR="00430E18" w:rsidRPr="003634D3">
        <w:rPr>
          <w:rFonts w:ascii="Arial" w:hAnsi="Arial"/>
        </w:rPr>
        <w:t>e and my camera guy, Tom Michalak</w:t>
      </w:r>
      <w:r w:rsidR="00644198" w:rsidRPr="003634D3">
        <w:rPr>
          <w:rFonts w:ascii="Arial" w:hAnsi="Arial"/>
        </w:rPr>
        <w:t xml:space="preserve">, </w:t>
      </w:r>
      <w:r w:rsidR="00430E18" w:rsidRPr="003634D3">
        <w:rPr>
          <w:rFonts w:ascii="Arial" w:hAnsi="Arial"/>
        </w:rPr>
        <w:t xml:space="preserve">drove down and we approached the animal rescue workers and said, </w:t>
      </w:r>
      <w:r w:rsidR="00644198" w:rsidRPr="003634D3">
        <w:rPr>
          <w:rFonts w:ascii="Arial" w:hAnsi="Arial"/>
        </w:rPr>
        <w:t>“</w:t>
      </w:r>
      <w:r w:rsidR="00430E18" w:rsidRPr="003634D3">
        <w:rPr>
          <w:rFonts w:ascii="Arial" w:hAnsi="Arial"/>
        </w:rPr>
        <w:t>Hey,</w:t>
      </w:r>
      <w:r w:rsidR="00644198" w:rsidRPr="003634D3">
        <w:rPr>
          <w:rFonts w:ascii="Arial" w:hAnsi="Arial"/>
        </w:rPr>
        <w:t xml:space="preserve"> </w:t>
      </w:r>
      <w:r w:rsidR="00430E18" w:rsidRPr="003634D3">
        <w:rPr>
          <w:rFonts w:ascii="Arial" w:hAnsi="Arial"/>
        </w:rPr>
        <w:t>I know of somebody with a 300</w:t>
      </w:r>
      <w:r w:rsidR="0094515D" w:rsidRPr="003634D3">
        <w:rPr>
          <w:rFonts w:ascii="Arial" w:hAnsi="Arial"/>
        </w:rPr>
        <w:t>-</w:t>
      </w:r>
      <w:r w:rsidR="00430E18" w:rsidRPr="003634D3">
        <w:rPr>
          <w:rFonts w:ascii="Arial" w:hAnsi="Arial"/>
        </w:rPr>
        <w:t>pound pig that needs to be rescued today.</w:t>
      </w:r>
      <w:r w:rsidR="0094515D" w:rsidRPr="003634D3">
        <w:rPr>
          <w:rFonts w:ascii="Arial" w:hAnsi="Arial"/>
        </w:rPr>
        <w:t>”</w:t>
      </w:r>
      <w:r w:rsidR="00430E18" w:rsidRPr="003634D3">
        <w:rPr>
          <w:rFonts w:ascii="Arial" w:hAnsi="Arial"/>
        </w:rPr>
        <w:t xml:space="preserve"> </w:t>
      </w:r>
      <w:r w:rsidR="0094515D" w:rsidRPr="003634D3">
        <w:rPr>
          <w:rFonts w:ascii="Arial" w:hAnsi="Arial"/>
        </w:rPr>
        <w:t>T</w:t>
      </w:r>
      <w:r w:rsidR="00430E18" w:rsidRPr="003634D3">
        <w:rPr>
          <w:rFonts w:ascii="Arial" w:hAnsi="Arial"/>
        </w:rPr>
        <w:t>hey all looked at me funny saying</w:t>
      </w:r>
      <w:r w:rsidR="0094515D" w:rsidRPr="003634D3">
        <w:rPr>
          <w:rFonts w:ascii="Arial" w:hAnsi="Arial"/>
        </w:rPr>
        <w:t>, “</w:t>
      </w:r>
      <w:r w:rsidR="00430E18" w:rsidRPr="003634D3">
        <w:rPr>
          <w:rFonts w:ascii="Arial" w:hAnsi="Arial"/>
        </w:rPr>
        <w:t>What are you talking about?</w:t>
      </w:r>
      <w:r w:rsidR="0094515D" w:rsidRPr="003634D3">
        <w:rPr>
          <w:rFonts w:ascii="Arial" w:hAnsi="Arial"/>
        </w:rPr>
        <w:t>”</w:t>
      </w:r>
      <w:r w:rsidR="00430E18" w:rsidRPr="003634D3">
        <w:rPr>
          <w:rFonts w:ascii="Arial" w:hAnsi="Arial"/>
        </w:rPr>
        <w:t xml:space="preserve"> </w:t>
      </w:r>
      <w:r w:rsidR="00250824" w:rsidRPr="003634D3">
        <w:rPr>
          <w:rFonts w:ascii="Arial" w:hAnsi="Arial"/>
        </w:rPr>
        <w:t xml:space="preserve">It </w:t>
      </w:r>
      <w:r w:rsidR="00430E18" w:rsidRPr="003634D3">
        <w:rPr>
          <w:rFonts w:ascii="Arial" w:hAnsi="Arial"/>
        </w:rPr>
        <w:t>was a bit of a media chaos because everybody was trying to get a ride with animal rescue people. I said</w:t>
      </w:r>
      <w:r w:rsidR="0094515D" w:rsidRPr="003634D3">
        <w:rPr>
          <w:rFonts w:ascii="Arial" w:hAnsi="Arial"/>
        </w:rPr>
        <w:t>, “L</w:t>
      </w:r>
      <w:r w:rsidR="00430E18" w:rsidRPr="003634D3">
        <w:rPr>
          <w:rFonts w:ascii="Arial" w:hAnsi="Arial"/>
        </w:rPr>
        <w:t>ook</w:t>
      </w:r>
      <w:r w:rsidR="0094515D" w:rsidRPr="003634D3">
        <w:rPr>
          <w:rFonts w:ascii="Arial" w:hAnsi="Arial"/>
        </w:rPr>
        <w:t xml:space="preserve">, </w:t>
      </w:r>
      <w:r w:rsidR="00430E18" w:rsidRPr="003634D3">
        <w:rPr>
          <w:rFonts w:ascii="Arial" w:hAnsi="Arial"/>
        </w:rPr>
        <w:t>I can tell you where it is</w:t>
      </w:r>
      <w:r w:rsidR="00746825">
        <w:rPr>
          <w:rFonts w:ascii="Arial" w:hAnsi="Arial"/>
        </w:rPr>
        <w:t xml:space="preserve"> b</w:t>
      </w:r>
      <w:r w:rsidR="00430E18" w:rsidRPr="003634D3">
        <w:rPr>
          <w:rFonts w:ascii="Arial" w:hAnsi="Arial"/>
        </w:rPr>
        <w:t>ut</w:t>
      </w:r>
      <w:r w:rsidR="0094515D" w:rsidRPr="003634D3">
        <w:rPr>
          <w:rFonts w:ascii="Arial" w:hAnsi="Arial"/>
        </w:rPr>
        <w:t xml:space="preserve"> </w:t>
      </w:r>
      <w:r w:rsidR="00430E18" w:rsidRPr="003634D3">
        <w:rPr>
          <w:rFonts w:ascii="Arial" w:hAnsi="Arial"/>
        </w:rPr>
        <w:t>I'd like to be able to be there and have my cameraman and be able to shoot it.</w:t>
      </w:r>
      <w:r w:rsidR="000376F4" w:rsidRPr="003634D3">
        <w:rPr>
          <w:rFonts w:ascii="Arial" w:hAnsi="Arial"/>
        </w:rPr>
        <w:t>”</w:t>
      </w:r>
      <w:r w:rsidR="00430E18" w:rsidRPr="003634D3">
        <w:rPr>
          <w:rFonts w:ascii="Arial" w:hAnsi="Arial"/>
        </w:rPr>
        <w:t xml:space="preserve"> </w:t>
      </w:r>
    </w:p>
    <w:p w14:paraId="4F68FDA3" w14:textId="77777777" w:rsidR="000376F4" w:rsidRPr="003634D3" w:rsidRDefault="000376F4">
      <w:pPr>
        <w:spacing w:after="0"/>
        <w:rPr>
          <w:rFonts w:ascii="Arial" w:hAnsi="Arial"/>
        </w:rPr>
      </w:pPr>
    </w:p>
    <w:p w14:paraId="595F3176" w14:textId="18910A3B" w:rsidR="00CF23B8" w:rsidRPr="003634D3" w:rsidRDefault="00E94C5E">
      <w:pPr>
        <w:spacing w:after="0"/>
        <w:rPr>
          <w:rFonts w:ascii="Arial" w:hAnsi="Arial"/>
        </w:rPr>
      </w:pPr>
      <w:r w:rsidRPr="00E94C5E">
        <w:rPr>
          <w:rFonts w:ascii="Arial" w:hAnsi="Arial"/>
          <w:b/>
          <w:bCs/>
        </w:rPr>
        <w:t>Annie:</w:t>
      </w:r>
      <w:r w:rsidR="000376F4" w:rsidRPr="003634D3">
        <w:rPr>
          <w:rFonts w:ascii="Arial" w:hAnsi="Arial"/>
        </w:rPr>
        <w:t xml:space="preserve"> </w:t>
      </w:r>
      <w:r w:rsidR="00430E18" w:rsidRPr="003634D3">
        <w:rPr>
          <w:rFonts w:ascii="Arial" w:hAnsi="Arial"/>
        </w:rPr>
        <w:t xml:space="preserve">Jeffrey started rolling the camera and they all hopped into the boats. They started cruising towards </w:t>
      </w:r>
      <w:r w:rsidR="00FE44F3" w:rsidRPr="003634D3">
        <w:rPr>
          <w:rFonts w:ascii="Arial" w:hAnsi="Arial"/>
        </w:rPr>
        <w:t>Rooty</w:t>
      </w:r>
      <w:r w:rsidR="00430E18" w:rsidRPr="003634D3">
        <w:rPr>
          <w:rFonts w:ascii="Arial" w:hAnsi="Arial"/>
        </w:rPr>
        <w:t>'s place and the crew had on this special uniform to avoid the toxic waters. Stewart from the animal rescue group started talking</w:t>
      </w:r>
      <w:r w:rsidR="00652538" w:rsidRPr="003634D3">
        <w:rPr>
          <w:rFonts w:ascii="Arial" w:hAnsi="Arial"/>
        </w:rPr>
        <w:t xml:space="preserve">. </w:t>
      </w:r>
    </w:p>
    <w:p w14:paraId="33F956FB" w14:textId="77777777" w:rsidR="00CF23B8" w:rsidRPr="003634D3" w:rsidRDefault="00CF23B8">
      <w:pPr>
        <w:spacing w:after="0"/>
        <w:rPr>
          <w:rFonts w:ascii="Arial" w:hAnsi="Arial"/>
        </w:rPr>
      </w:pPr>
    </w:p>
    <w:p w14:paraId="7F8AB039" w14:textId="33F6A095" w:rsidR="00CF23B8" w:rsidRPr="003634D3" w:rsidRDefault="00652538">
      <w:pPr>
        <w:spacing w:after="0"/>
        <w:rPr>
          <w:rFonts w:ascii="Arial" w:hAnsi="Arial"/>
        </w:rPr>
      </w:pPr>
      <w:r w:rsidRPr="003634D3">
        <w:rPr>
          <w:rFonts w:ascii="Arial" w:hAnsi="Arial"/>
          <w:b/>
          <w:bCs/>
        </w:rPr>
        <w:lastRenderedPageBreak/>
        <w:t xml:space="preserve">Stewart: </w:t>
      </w:r>
      <w:r w:rsidRPr="003634D3">
        <w:rPr>
          <w:rFonts w:ascii="Arial" w:hAnsi="Arial"/>
        </w:rPr>
        <w:t>W</w:t>
      </w:r>
      <w:r w:rsidR="00430E18" w:rsidRPr="003634D3">
        <w:rPr>
          <w:rFonts w:ascii="Arial" w:hAnsi="Arial"/>
        </w:rPr>
        <w:t xml:space="preserve">ent out today on our first patrol looking for animals that have been left behind after the hurricane. One of our first </w:t>
      </w:r>
      <w:r w:rsidR="00457878" w:rsidRPr="003634D3">
        <w:rPr>
          <w:rFonts w:ascii="Arial" w:hAnsi="Arial"/>
        </w:rPr>
        <w:t xml:space="preserve">calls </w:t>
      </w:r>
      <w:r w:rsidR="00430E18" w:rsidRPr="003634D3">
        <w:rPr>
          <w:rFonts w:ascii="Arial" w:hAnsi="Arial"/>
        </w:rPr>
        <w:t>was for Vietnamese potbellied pig</w:t>
      </w:r>
      <w:r w:rsidR="00457878" w:rsidRPr="003634D3">
        <w:rPr>
          <w:rFonts w:ascii="Arial" w:hAnsi="Arial"/>
        </w:rPr>
        <w:t xml:space="preserve">. </w:t>
      </w:r>
    </w:p>
    <w:p w14:paraId="06978122" w14:textId="77777777" w:rsidR="00CF23B8" w:rsidRPr="003634D3" w:rsidRDefault="00CF23B8">
      <w:pPr>
        <w:spacing w:after="0"/>
        <w:rPr>
          <w:rFonts w:ascii="Arial" w:hAnsi="Arial"/>
        </w:rPr>
      </w:pPr>
    </w:p>
    <w:p w14:paraId="70E93F76" w14:textId="725E7683" w:rsidR="0093646E" w:rsidRPr="003634D3" w:rsidRDefault="00457878">
      <w:pPr>
        <w:spacing w:after="0"/>
        <w:rPr>
          <w:rFonts w:ascii="Arial" w:hAnsi="Arial"/>
        </w:rPr>
      </w:pPr>
      <w:r w:rsidRPr="003634D3">
        <w:rPr>
          <w:rFonts w:ascii="Arial" w:hAnsi="Arial"/>
          <w:b/>
          <w:bCs/>
        </w:rPr>
        <w:t xml:space="preserve">Jeffrey: </w:t>
      </w:r>
      <w:r w:rsidRPr="003634D3">
        <w:rPr>
          <w:rFonts w:ascii="Arial" w:hAnsi="Arial"/>
        </w:rPr>
        <w:t xml:space="preserve">Ah, </w:t>
      </w:r>
      <w:r w:rsidR="00900C3F" w:rsidRPr="003634D3">
        <w:rPr>
          <w:rFonts w:ascii="Arial" w:hAnsi="Arial"/>
        </w:rPr>
        <w:t xml:space="preserve">one of the </w:t>
      </w:r>
      <w:r w:rsidR="00430E18" w:rsidRPr="003634D3">
        <w:rPr>
          <w:rFonts w:ascii="Arial" w:hAnsi="Arial"/>
        </w:rPr>
        <w:t xml:space="preserve">animal rescue guys dressed up in a giant </w:t>
      </w:r>
      <w:r w:rsidR="003154A9" w:rsidRPr="003154A9">
        <w:rPr>
          <w:rFonts w:ascii="Arial" w:hAnsi="Arial"/>
        </w:rPr>
        <w:t xml:space="preserve">[unintelligible 00:32:42] </w:t>
      </w:r>
      <w:r w:rsidRPr="003634D3">
        <w:rPr>
          <w:rFonts w:ascii="Arial" w:hAnsi="Arial"/>
        </w:rPr>
        <w:t xml:space="preserve">kind of looked like </w:t>
      </w:r>
      <w:r w:rsidR="00430E18" w:rsidRPr="003634D3">
        <w:rPr>
          <w:rFonts w:ascii="Arial" w:hAnsi="Arial"/>
        </w:rPr>
        <w:t>Teletubby</w:t>
      </w:r>
      <w:r w:rsidR="0093646E" w:rsidRPr="003634D3">
        <w:rPr>
          <w:rFonts w:ascii="Arial" w:hAnsi="Arial"/>
        </w:rPr>
        <w:t xml:space="preserve">, </w:t>
      </w:r>
      <w:r w:rsidR="00430E18" w:rsidRPr="003634D3">
        <w:rPr>
          <w:rFonts w:ascii="Arial" w:hAnsi="Arial"/>
        </w:rPr>
        <w:t>pretty much pull</w:t>
      </w:r>
      <w:r w:rsidR="001E175E">
        <w:rPr>
          <w:rFonts w:ascii="Arial" w:hAnsi="Arial"/>
        </w:rPr>
        <w:t>ed</w:t>
      </w:r>
      <w:r w:rsidR="00430E18" w:rsidRPr="003634D3">
        <w:rPr>
          <w:rFonts w:ascii="Arial" w:hAnsi="Arial"/>
        </w:rPr>
        <w:t xml:space="preserve"> two canoes of crew along with a giant carrier through the river streets</w:t>
      </w:r>
      <w:r w:rsidR="00780EAD">
        <w:rPr>
          <w:rFonts w:ascii="Arial" w:hAnsi="Arial"/>
        </w:rPr>
        <w:t xml:space="preserve"> of </w:t>
      </w:r>
      <w:r w:rsidR="00430E18" w:rsidRPr="003634D3">
        <w:rPr>
          <w:rFonts w:ascii="Arial" w:hAnsi="Arial"/>
        </w:rPr>
        <w:t>this area in New Orleans</w:t>
      </w:r>
      <w:r w:rsidR="0093646E" w:rsidRPr="003634D3">
        <w:rPr>
          <w:rFonts w:ascii="Arial" w:hAnsi="Arial"/>
        </w:rPr>
        <w:t>. W</w:t>
      </w:r>
      <w:r w:rsidR="00430E18" w:rsidRPr="003634D3">
        <w:rPr>
          <w:rFonts w:ascii="Arial" w:hAnsi="Arial"/>
        </w:rPr>
        <w:t>e get to Jim's house and he's standing on the porch and he could not be any happier to see us</w:t>
      </w:r>
      <w:r w:rsidR="0093646E" w:rsidRPr="003634D3">
        <w:rPr>
          <w:rFonts w:ascii="Arial" w:hAnsi="Arial"/>
        </w:rPr>
        <w:t>.</w:t>
      </w:r>
    </w:p>
    <w:p w14:paraId="5E619375" w14:textId="77777777" w:rsidR="0093646E" w:rsidRPr="003634D3" w:rsidRDefault="0093646E">
      <w:pPr>
        <w:spacing w:after="0"/>
        <w:rPr>
          <w:rFonts w:ascii="Arial" w:hAnsi="Arial"/>
        </w:rPr>
      </w:pPr>
    </w:p>
    <w:p w14:paraId="4C300E9D" w14:textId="4E3F5467" w:rsidR="00CF23B8" w:rsidRPr="003634D3" w:rsidRDefault="00E94C5E">
      <w:pPr>
        <w:spacing w:after="0"/>
        <w:rPr>
          <w:rFonts w:ascii="Arial" w:hAnsi="Arial"/>
        </w:rPr>
      </w:pPr>
      <w:r w:rsidRPr="00E94C5E">
        <w:rPr>
          <w:rFonts w:ascii="Arial" w:hAnsi="Arial"/>
          <w:b/>
          <w:bCs/>
        </w:rPr>
        <w:t>Jim:</w:t>
      </w:r>
      <w:r w:rsidR="0093646E" w:rsidRPr="003634D3">
        <w:rPr>
          <w:rFonts w:ascii="Arial" w:hAnsi="Arial"/>
          <w:b/>
          <w:bCs/>
        </w:rPr>
        <w:t xml:space="preserve"> </w:t>
      </w:r>
      <w:r w:rsidR="00B40D64">
        <w:rPr>
          <w:rFonts w:ascii="Arial" w:hAnsi="Arial"/>
        </w:rPr>
        <w:t xml:space="preserve">Today </w:t>
      </w:r>
      <w:r w:rsidR="00430E18" w:rsidRPr="003634D3">
        <w:rPr>
          <w:rFonts w:ascii="Arial" w:hAnsi="Arial"/>
        </w:rPr>
        <w:t xml:space="preserve">when I found out they were </w:t>
      </w:r>
      <w:r w:rsidR="00666D83" w:rsidRPr="003634D3">
        <w:rPr>
          <w:rFonts w:ascii="Arial" w:hAnsi="Arial"/>
        </w:rPr>
        <w:t>going to</w:t>
      </w:r>
      <w:r w:rsidR="00430E18" w:rsidRPr="003634D3">
        <w:rPr>
          <w:rFonts w:ascii="Arial" w:hAnsi="Arial"/>
        </w:rPr>
        <w:t xml:space="preserve"> force us out at gunpoint</w:t>
      </w:r>
      <w:r w:rsidR="00EF78F0" w:rsidRPr="003634D3">
        <w:rPr>
          <w:rFonts w:ascii="Arial" w:hAnsi="Arial"/>
        </w:rPr>
        <w:t>,</w:t>
      </w:r>
      <w:r w:rsidR="00430E18" w:rsidRPr="003634D3">
        <w:rPr>
          <w:rFonts w:ascii="Arial" w:hAnsi="Arial"/>
        </w:rPr>
        <w:t xml:space="preserve"> if necessary</w:t>
      </w:r>
      <w:r w:rsidR="0093646E" w:rsidRPr="003634D3">
        <w:rPr>
          <w:rFonts w:ascii="Arial" w:hAnsi="Arial"/>
        </w:rPr>
        <w:t xml:space="preserve">, </w:t>
      </w:r>
      <w:r w:rsidR="00430E18" w:rsidRPr="003634D3">
        <w:rPr>
          <w:rFonts w:ascii="Arial" w:hAnsi="Arial"/>
        </w:rPr>
        <w:t>I thought something good has got to happen</w:t>
      </w:r>
      <w:r w:rsidR="0093646E" w:rsidRPr="003634D3">
        <w:rPr>
          <w:rFonts w:ascii="Arial" w:hAnsi="Arial"/>
        </w:rPr>
        <w:t>. W</w:t>
      </w:r>
      <w:r w:rsidR="00430E18" w:rsidRPr="003634D3">
        <w:rPr>
          <w:rFonts w:ascii="Arial" w:hAnsi="Arial"/>
        </w:rPr>
        <w:t xml:space="preserve">hat can happen </w:t>
      </w:r>
      <w:r w:rsidR="0004651E">
        <w:rPr>
          <w:rFonts w:ascii="Arial" w:hAnsi="Arial"/>
        </w:rPr>
        <w:t xml:space="preserve">good? </w:t>
      </w:r>
      <w:r w:rsidR="0004651E" w:rsidRPr="003634D3">
        <w:rPr>
          <w:rFonts w:ascii="Arial" w:hAnsi="Arial"/>
        </w:rPr>
        <w:t xml:space="preserve">Something </w:t>
      </w:r>
      <w:r w:rsidR="00430E18" w:rsidRPr="003634D3">
        <w:rPr>
          <w:rFonts w:ascii="Arial" w:hAnsi="Arial"/>
        </w:rPr>
        <w:t xml:space="preserve">good is </w:t>
      </w:r>
      <w:r w:rsidR="00666D83" w:rsidRPr="003634D3">
        <w:rPr>
          <w:rFonts w:ascii="Arial" w:hAnsi="Arial"/>
        </w:rPr>
        <w:t>going to</w:t>
      </w:r>
      <w:r w:rsidR="00430E18" w:rsidRPr="003634D3">
        <w:rPr>
          <w:rFonts w:ascii="Arial" w:hAnsi="Arial"/>
        </w:rPr>
        <w:t xml:space="preserve"> happen</w:t>
      </w:r>
      <w:r w:rsidR="00EF78F0" w:rsidRPr="003634D3">
        <w:rPr>
          <w:rFonts w:ascii="Arial" w:hAnsi="Arial"/>
        </w:rPr>
        <w:t xml:space="preserve">, </w:t>
      </w:r>
      <w:r w:rsidR="00430E18" w:rsidRPr="003634D3">
        <w:rPr>
          <w:rFonts w:ascii="Arial" w:hAnsi="Arial"/>
        </w:rPr>
        <w:t>and you called and I was like</w:t>
      </w:r>
      <w:r w:rsidR="00EF78F0" w:rsidRPr="003634D3">
        <w:rPr>
          <w:rFonts w:ascii="Arial" w:hAnsi="Arial"/>
        </w:rPr>
        <w:t>, “Y</w:t>
      </w:r>
      <w:r w:rsidR="00430E18" w:rsidRPr="003634D3">
        <w:rPr>
          <w:rFonts w:ascii="Arial" w:hAnsi="Arial"/>
        </w:rPr>
        <w:t>es</w:t>
      </w:r>
      <w:r w:rsidR="00EF78F0" w:rsidRPr="003634D3">
        <w:rPr>
          <w:rFonts w:ascii="Arial" w:hAnsi="Arial"/>
        </w:rPr>
        <w:t xml:space="preserve">, good has </w:t>
      </w:r>
      <w:r w:rsidR="00430E18" w:rsidRPr="003634D3">
        <w:rPr>
          <w:rFonts w:ascii="Arial" w:hAnsi="Arial"/>
        </w:rPr>
        <w:t>happened</w:t>
      </w:r>
      <w:r w:rsidR="00EF78F0" w:rsidRPr="003634D3">
        <w:rPr>
          <w:rFonts w:ascii="Arial" w:hAnsi="Arial"/>
        </w:rPr>
        <w:t xml:space="preserve">.” You </w:t>
      </w:r>
      <w:r w:rsidR="00430E18" w:rsidRPr="003634D3">
        <w:rPr>
          <w:rFonts w:ascii="Arial" w:hAnsi="Arial"/>
        </w:rPr>
        <w:t>guys are angels</w:t>
      </w:r>
      <w:r w:rsidR="00EF78F0" w:rsidRPr="003634D3">
        <w:rPr>
          <w:rFonts w:ascii="Arial" w:hAnsi="Arial"/>
        </w:rPr>
        <w:t xml:space="preserve">. We're </w:t>
      </w:r>
      <w:r w:rsidR="00430E18" w:rsidRPr="003634D3">
        <w:rPr>
          <w:rFonts w:ascii="Arial" w:hAnsi="Arial"/>
        </w:rPr>
        <w:t>happy now</w:t>
      </w:r>
      <w:r w:rsidR="00EF78F0" w:rsidRPr="003634D3">
        <w:rPr>
          <w:rFonts w:ascii="Arial" w:hAnsi="Arial"/>
        </w:rPr>
        <w:t xml:space="preserve">. This </w:t>
      </w:r>
      <w:r w:rsidR="00430E18" w:rsidRPr="003634D3">
        <w:rPr>
          <w:rFonts w:ascii="Arial" w:hAnsi="Arial"/>
        </w:rPr>
        <w:t>has been</w:t>
      </w:r>
      <w:r w:rsidR="00557C01">
        <w:rPr>
          <w:rFonts w:ascii="Arial" w:hAnsi="Arial"/>
        </w:rPr>
        <w:t>--</w:t>
      </w:r>
      <w:r w:rsidR="00EF78F0" w:rsidRPr="003634D3">
        <w:rPr>
          <w:rFonts w:ascii="Arial" w:hAnsi="Arial"/>
        </w:rPr>
        <w:t xml:space="preserve"> </w:t>
      </w:r>
      <w:r w:rsidR="00430E18" w:rsidRPr="003634D3">
        <w:rPr>
          <w:rFonts w:ascii="Arial" w:hAnsi="Arial"/>
        </w:rPr>
        <w:t>we could deal with everything else</w:t>
      </w:r>
      <w:r w:rsidR="00557C01">
        <w:rPr>
          <w:rFonts w:ascii="Arial" w:hAnsi="Arial"/>
        </w:rPr>
        <w:t>. W</w:t>
      </w:r>
      <w:r w:rsidR="00430E18" w:rsidRPr="003634D3">
        <w:rPr>
          <w:rFonts w:ascii="Arial" w:hAnsi="Arial"/>
        </w:rPr>
        <w:t>e can deal with the water</w:t>
      </w:r>
      <w:r w:rsidR="00EF78F0" w:rsidRPr="003634D3">
        <w:rPr>
          <w:rFonts w:ascii="Arial" w:hAnsi="Arial"/>
        </w:rPr>
        <w:t xml:space="preserve">, </w:t>
      </w:r>
      <w:r w:rsidR="00430E18" w:rsidRPr="003634D3">
        <w:rPr>
          <w:rFonts w:ascii="Arial" w:hAnsi="Arial"/>
        </w:rPr>
        <w:t>we can deal with the loss</w:t>
      </w:r>
      <w:r w:rsidR="00EF78F0" w:rsidRPr="003634D3">
        <w:rPr>
          <w:rFonts w:ascii="Arial" w:hAnsi="Arial"/>
        </w:rPr>
        <w:t xml:space="preserve">, </w:t>
      </w:r>
      <w:r w:rsidR="00430E18" w:rsidRPr="003634D3">
        <w:rPr>
          <w:rFonts w:ascii="Arial" w:hAnsi="Arial"/>
        </w:rPr>
        <w:t>the rebuilding the city</w:t>
      </w:r>
      <w:r w:rsidR="00EF78F0" w:rsidRPr="003634D3">
        <w:rPr>
          <w:rFonts w:ascii="Arial" w:hAnsi="Arial"/>
        </w:rPr>
        <w:t xml:space="preserve">, </w:t>
      </w:r>
      <w:r w:rsidR="00430E18" w:rsidRPr="003634D3">
        <w:rPr>
          <w:rFonts w:ascii="Arial" w:hAnsi="Arial"/>
        </w:rPr>
        <w:t>but</w:t>
      </w:r>
      <w:r w:rsidR="00EF78F0" w:rsidRPr="003634D3">
        <w:rPr>
          <w:rFonts w:ascii="Arial" w:hAnsi="Arial"/>
        </w:rPr>
        <w:t xml:space="preserve"> [sniffles] </w:t>
      </w:r>
      <w:r w:rsidR="00430E18" w:rsidRPr="003634D3">
        <w:rPr>
          <w:rFonts w:ascii="Arial" w:hAnsi="Arial"/>
        </w:rPr>
        <w:t xml:space="preserve">this is my </w:t>
      </w:r>
      <w:r w:rsidR="00EF78F0" w:rsidRPr="003634D3">
        <w:rPr>
          <w:rFonts w:ascii="Arial" w:hAnsi="Arial"/>
        </w:rPr>
        <w:t xml:space="preserve">little </w:t>
      </w:r>
      <w:r w:rsidR="00430E18" w:rsidRPr="003634D3">
        <w:rPr>
          <w:rFonts w:ascii="Arial" w:hAnsi="Arial"/>
        </w:rPr>
        <w:t>girl</w:t>
      </w:r>
      <w:r w:rsidR="00EF78F0" w:rsidRPr="003634D3">
        <w:rPr>
          <w:rFonts w:ascii="Arial" w:hAnsi="Arial"/>
        </w:rPr>
        <w:t xml:space="preserve">. </w:t>
      </w:r>
    </w:p>
    <w:p w14:paraId="6AAD8BC7" w14:textId="77777777" w:rsidR="00CF23B8" w:rsidRPr="003634D3" w:rsidRDefault="00CF23B8">
      <w:pPr>
        <w:spacing w:after="0"/>
        <w:rPr>
          <w:rFonts w:ascii="Arial" w:hAnsi="Arial"/>
        </w:rPr>
      </w:pPr>
    </w:p>
    <w:p w14:paraId="433B03FF" w14:textId="22FDEC46" w:rsidR="00E93AF4" w:rsidRDefault="00EF78F0">
      <w:pPr>
        <w:spacing w:after="0"/>
        <w:rPr>
          <w:rFonts w:ascii="Arial" w:hAnsi="Arial"/>
        </w:rPr>
      </w:pPr>
      <w:r w:rsidRPr="003634D3">
        <w:rPr>
          <w:rFonts w:ascii="Arial" w:hAnsi="Arial"/>
          <w:b/>
          <w:bCs/>
        </w:rPr>
        <w:t xml:space="preserve">Jeffrey: </w:t>
      </w:r>
      <w:r w:rsidRPr="003634D3">
        <w:rPr>
          <w:rFonts w:ascii="Arial" w:hAnsi="Arial"/>
        </w:rPr>
        <w:t>A</w:t>
      </w:r>
      <w:r w:rsidR="00430E18" w:rsidRPr="003634D3">
        <w:rPr>
          <w:rFonts w:ascii="Arial" w:hAnsi="Arial"/>
        </w:rPr>
        <w:t>nd from the sound</w:t>
      </w:r>
      <w:r w:rsidR="00CE18B9">
        <w:rPr>
          <w:rFonts w:ascii="Arial" w:hAnsi="Arial"/>
        </w:rPr>
        <w:t>s</w:t>
      </w:r>
      <w:r w:rsidRPr="003634D3">
        <w:rPr>
          <w:rFonts w:ascii="Arial" w:hAnsi="Arial"/>
        </w:rPr>
        <w:t xml:space="preserve">, </w:t>
      </w:r>
      <w:r w:rsidR="00430E18" w:rsidRPr="003634D3">
        <w:rPr>
          <w:rFonts w:ascii="Arial" w:hAnsi="Arial"/>
        </w:rPr>
        <w:t xml:space="preserve">we heard </w:t>
      </w:r>
      <w:r w:rsidRPr="003634D3">
        <w:rPr>
          <w:rFonts w:ascii="Arial" w:hAnsi="Arial"/>
        </w:rPr>
        <w:t xml:space="preserve">Rooty </w:t>
      </w:r>
      <w:r w:rsidR="00430E18" w:rsidRPr="003634D3">
        <w:rPr>
          <w:rFonts w:ascii="Arial" w:hAnsi="Arial"/>
        </w:rPr>
        <w:t>in the back</w:t>
      </w:r>
      <w:r w:rsidRPr="003634D3">
        <w:rPr>
          <w:rFonts w:ascii="Arial" w:hAnsi="Arial"/>
        </w:rPr>
        <w:t xml:space="preserve">, </w:t>
      </w:r>
      <w:r w:rsidR="00430E18" w:rsidRPr="003634D3">
        <w:rPr>
          <w:rFonts w:ascii="Arial" w:hAnsi="Arial"/>
        </w:rPr>
        <w:t>squealing away</w:t>
      </w:r>
      <w:r w:rsidRPr="003634D3">
        <w:rPr>
          <w:rFonts w:ascii="Arial" w:hAnsi="Arial"/>
        </w:rPr>
        <w:t xml:space="preserve">, which is </w:t>
      </w:r>
      <w:r w:rsidR="00430E18" w:rsidRPr="003634D3">
        <w:rPr>
          <w:rFonts w:ascii="Arial" w:hAnsi="Arial"/>
        </w:rPr>
        <w:t>a little bit</w:t>
      </w:r>
      <w:r w:rsidR="00E93AF4">
        <w:rPr>
          <w:rFonts w:ascii="Arial" w:hAnsi="Arial"/>
        </w:rPr>
        <w:t>-</w:t>
      </w:r>
    </w:p>
    <w:p w14:paraId="2A6FAFC9" w14:textId="77777777" w:rsidR="00E93AF4" w:rsidRDefault="00E93AF4">
      <w:pPr>
        <w:spacing w:after="0"/>
        <w:rPr>
          <w:rFonts w:ascii="Arial" w:hAnsi="Arial"/>
        </w:rPr>
      </w:pPr>
    </w:p>
    <w:p w14:paraId="19B773BC" w14:textId="77777777" w:rsidR="00E93AF4" w:rsidRPr="003634D3" w:rsidRDefault="00E93AF4" w:rsidP="00E93AF4">
      <w:pPr>
        <w:spacing w:after="0"/>
        <w:rPr>
          <w:rFonts w:ascii="Arial" w:hAnsi="Arial"/>
        </w:rPr>
      </w:pPr>
      <w:r w:rsidRPr="003634D3">
        <w:rPr>
          <w:rFonts w:ascii="Arial" w:hAnsi="Arial"/>
        </w:rPr>
        <w:t>[Rooty squealing]</w:t>
      </w:r>
    </w:p>
    <w:p w14:paraId="79C597D0" w14:textId="77777777" w:rsidR="00E93AF4" w:rsidRDefault="00E93AF4">
      <w:pPr>
        <w:spacing w:after="0"/>
        <w:rPr>
          <w:rFonts w:ascii="Arial" w:hAnsi="Arial"/>
        </w:rPr>
      </w:pPr>
    </w:p>
    <w:p w14:paraId="43619FA6" w14:textId="64ECF7A4" w:rsidR="00CF23B8" w:rsidRPr="003634D3" w:rsidRDefault="00E93AF4">
      <w:pPr>
        <w:spacing w:after="0"/>
        <w:rPr>
          <w:rFonts w:ascii="Arial" w:hAnsi="Arial"/>
        </w:rPr>
      </w:pPr>
      <w:r>
        <w:rPr>
          <w:rFonts w:ascii="Arial" w:hAnsi="Arial"/>
          <w:b/>
          <w:bCs/>
        </w:rPr>
        <w:t xml:space="preserve">Jeffrey: </w:t>
      </w:r>
      <w:r>
        <w:rPr>
          <w:rFonts w:ascii="Arial" w:hAnsi="Arial"/>
        </w:rPr>
        <w:t>-compelling,</w:t>
      </w:r>
      <w:r w:rsidR="00EF78F0" w:rsidRPr="003634D3">
        <w:rPr>
          <w:rFonts w:ascii="Arial" w:hAnsi="Arial"/>
        </w:rPr>
        <w:t xml:space="preserve"> </w:t>
      </w:r>
      <w:r w:rsidR="00430E18" w:rsidRPr="003634D3">
        <w:rPr>
          <w:rFonts w:ascii="Arial" w:hAnsi="Arial"/>
        </w:rPr>
        <w:t>because you don't really see or hear pigs every day</w:t>
      </w:r>
      <w:r w:rsidR="00EF78F0" w:rsidRPr="003634D3">
        <w:rPr>
          <w:rFonts w:ascii="Arial" w:hAnsi="Arial"/>
        </w:rPr>
        <w:t xml:space="preserve">. </w:t>
      </w:r>
    </w:p>
    <w:p w14:paraId="691F0F48" w14:textId="679A2E39" w:rsidR="0033196F" w:rsidRPr="003634D3" w:rsidRDefault="0033196F">
      <w:pPr>
        <w:spacing w:after="0"/>
        <w:rPr>
          <w:rFonts w:ascii="Arial" w:hAnsi="Arial"/>
        </w:rPr>
      </w:pPr>
    </w:p>
    <w:p w14:paraId="20EC1E38" w14:textId="38ED7C61" w:rsidR="0033196F" w:rsidRPr="003634D3" w:rsidRDefault="0033196F">
      <w:pPr>
        <w:spacing w:after="0"/>
        <w:rPr>
          <w:rFonts w:ascii="Arial" w:hAnsi="Arial"/>
        </w:rPr>
      </w:pPr>
      <w:r w:rsidRPr="003634D3">
        <w:rPr>
          <w:rFonts w:ascii="Arial" w:hAnsi="Arial"/>
        </w:rPr>
        <w:t>[Rooty squealing]</w:t>
      </w:r>
    </w:p>
    <w:p w14:paraId="09C95741" w14:textId="0C250D11" w:rsidR="0033196F" w:rsidRPr="003634D3" w:rsidRDefault="0033196F">
      <w:pPr>
        <w:spacing w:after="0"/>
        <w:rPr>
          <w:rFonts w:ascii="Arial" w:hAnsi="Arial"/>
        </w:rPr>
      </w:pPr>
    </w:p>
    <w:p w14:paraId="7A043019" w14:textId="752D9F2F" w:rsidR="0033196F" w:rsidRPr="003634D3" w:rsidRDefault="00E94C5E">
      <w:pPr>
        <w:spacing w:after="0"/>
        <w:rPr>
          <w:rFonts w:ascii="Arial" w:hAnsi="Arial"/>
        </w:rPr>
      </w:pPr>
      <w:r w:rsidRPr="00E94C5E">
        <w:rPr>
          <w:rFonts w:ascii="Arial" w:hAnsi="Arial"/>
          <w:b/>
          <w:bCs/>
        </w:rPr>
        <w:t>Jim:</w:t>
      </w:r>
      <w:r w:rsidR="0033196F" w:rsidRPr="003634D3">
        <w:rPr>
          <w:rFonts w:ascii="Arial" w:hAnsi="Arial"/>
        </w:rPr>
        <w:t xml:space="preserve"> T</w:t>
      </w:r>
      <w:r w:rsidR="00430E18" w:rsidRPr="003634D3">
        <w:rPr>
          <w:rFonts w:ascii="Arial" w:hAnsi="Arial"/>
        </w:rPr>
        <w:t>hey had a strategy</w:t>
      </w:r>
      <w:r w:rsidR="0080034A">
        <w:rPr>
          <w:rFonts w:ascii="Arial" w:hAnsi="Arial"/>
        </w:rPr>
        <w:t>. T</w:t>
      </w:r>
      <w:r w:rsidR="00430E18" w:rsidRPr="003634D3">
        <w:rPr>
          <w:rFonts w:ascii="Arial" w:hAnsi="Arial"/>
        </w:rPr>
        <w:t xml:space="preserve">hey wanted to get them in this big cage. </w:t>
      </w:r>
      <w:r w:rsidR="00DB42AC" w:rsidRPr="003634D3">
        <w:rPr>
          <w:rFonts w:ascii="Arial" w:hAnsi="Arial"/>
        </w:rPr>
        <w:t>So</w:t>
      </w:r>
      <w:r w:rsidR="00DB42AC">
        <w:rPr>
          <w:rFonts w:ascii="Arial" w:hAnsi="Arial"/>
        </w:rPr>
        <w:t>,</w:t>
      </w:r>
      <w:r w:rsidR="00DB42AC" w:rsidRPr="003634D3">
        <w:rPr>
          <w:rFonts w:ascii="Arial" w:hAnsi="Arial"/>
        </w:rPr>
        <w:t xml:space="preserve"> </w:t>
      </w:r>
      <w:r w:rsidR="00DB42AC">
        <w:rPr>
          <w:rFonts w:ascii="Arial" w:hAnsi="Arial"/>
        </w:rPr>
        <w:t xml:space="preserve">there </w:t>
      </w:r>
      <w:r w:rsidR="00430E18" w:rsidRPr="003634D3">
        <w:rPr>
          <w:rFonts w:ascii="Arial" w:hAnsi="Arial"/>
        </w:rPr>
        <w:t xml:space="preserve">was kind of a powwow </w:t>
      </w:r>
      <w:r w:rsidR="00DB42AC">
        <w:rPr>
          <w:rFonts w:ascii="Arial" w:hAnsi="Arial"/>
        </w:rPr>
        <w:t xml:space="preserve">of </w:t>
      </w:r>
      <w:r w:rsidR="00430E18" w:rsidRPr="003634D3">
        <w:rPr>
          <w:rFonts w:ascii="Arial" w:hAnsi="Arial"/>
        </w:rPr>
        <w:t>how best to do this</w:t>
      </w:r>
      <w:r w:rsidR="0033196F" w:rsidRPr="003634D3">
        <w:rPr>
          <w:rFonts w:ascii="Arial" w:hAnsi="Arial"/>
        </w:rPr>
        <w:t>.</w:t>
      </w:r>
    </w:p>
    <w:p w14:paraId="1DBFFD9E" w14:textId="77777777" w:rsidR="0033196F" w:rsidRPr="003634D3" w:rsidRDefault="0033196F">
      <w:pPr>
        <w:spacing w:after="0"/>
        <w:rPr>
          <w:rFonts w:ascii="Arial" w:hAnsi="Arial"/>
        </w:rPr>
      </w:pPr>
    </w:p>
    <w:p w14:paraId="5A3747A6" w14:textId="556943ED" w:rsidR="00397884" w:rsidRPr="003634D3" w:rsidRDefault="00E94C5E">
      <w:pPr>
        <w:spacing w:after="0"/>
        <w:rPr>
          <w:rFonts w:ascii="Arial" w:hAnsi="Arial"/>
        </w:rPr>
      </w:pPr>
      <w:r w:rsidRPr="00E94C5E">
        <w:rPr>
          <w:rFonts w:ascii="Arial" w:hAnsi="Arial"/>
          <w:b/>
          <w:bCs/>
        </w:rPr>
        <w:t>Annie:</w:t>
      </w:r>
      <w:r w:rsidR="0033196F" w:rsidRPr="003634D3">
        <w:rPr>
          <w:rFonts w:ascii="Arial" w:hAnsi="Arial"/>
        </w:rPr>
        <w:t xml:space="preserve"> Rooty </w:t>
      </w:r>
      <w:r w:rsidR="00430E18" w:rsidRPr="003634D3">
        <w:rPr>
          <w:rFonts w:ascii="Arial" w:hAnsi="Arial"/>
        </w:rPr>
        <w:t>hadn't moved for about two weeks, not for eating</w:t>
      </w:r>
      <w:r w:rsidR="00397884" w:rsidRPr="003634D3">
        <w:rPr>
          <w:rFonts w:ascii="Arial" w:hAnsi="Arial"/>
        </w:rPr>
        <w:t xml:space="preserve">, </w:t>
      </w:r>
      <w:r w:rsidR="00430E18" w:rsidRPr="003634D3">
        <w:rPr>
          <w:rFonts w:ascii="Arial" w:hAnsi="Arial"/>
        </w:rPr>
        <w:t>drinking</w:t>
      </w:r>
      <w:r w:rsidR="00397884" w:rsidRPr="003634D3">
        <w:rPr>
          <w:rFonts w:ascii="Arial" w:hAnsi="Arial"/>
        </w:rPr>
        <w:t xml:space="preserve">, </w:t>
      </w:r>
      <w:r w:rsidR="00430E18" w:rsidRPr="003634D3">
        <w:rPr>
          <w:rFonts w:ascii="Arial" w:hAnsi="Arial"/>
        </w:rPr>
        <w:t xml:space="preserve">grapes, tomatoes, whatever. </w:t>
      </w:r>
      <w:r w:rsidR="00AB2770">
        <w:rPr>
          <w:rFonts w:ascii="Arial" w:hAnsi="Arial"/>
        </w:rPr>
        <w:t>So, s</w:t>
      </w:r>
      <w:r w:rsidR="00430E18" w:rsidRPr="003634D3">
        <w:rPr>
          <w:rFonts w:ascii="Arial" w:hAnsi="Arial"/>
        </w:rPr>
        <w:t xml:space="preserve">he wasn't </w:t>
      </w:r>
      <w:r w:rsidR="00666D83" w:rsidRPr="003634D3">
        <w:rPr>
          <w:rFonts w:ascii="Arial" w:hAnsi="Arial"/>
        </w:rPr>
        <w:t>going to</w:t>
      </w:r>
      <w:r w:rsidR="00430E18" w:rsidRPr="003634D3">
        <w:rPr>
          <w:rFonts w:ascii="Arial" w:hAnsi="Arial"/>
        </w:rPr>
        <w:t xml:space="preserve"> move for Canadian TV producer</w:t>
      </w:r>
      <w:r w:rsidR="00397884" w:rsidRPr="003634D3">
        <w:rPr>
          <w:rFonts w:ascii="Arial" w:hAnsi="Arial"/>
        </w:rPr>
        <w:t>.</w:t>
      </w:r>
    </w:p>
    <w:p w14:paraId="30821F1D" w14:textId="77777777" w:rsidR="00397884" w:rsidRPr="003634D3" w:rsidRDefault="00397884">
      <w:pPr>
        <w:spacing w:after="0"/>
        <w:rPr>
          <w:rFonts w:ascii="Arial" w:hAnsi="Arial"/>
        </w:rPr>
      </w:pPr>
    </w:p>
    <w:p w14:paraId="78BFDA79" w14:textId="7DADFAAE" w:rsidR="00397884" w:rsidRPr="003634D3" w:rsidRDefault="00E94C5E">
      <w:pPr>
        <w:spacing w:after="0"/>
        <w:rPr>
          <w:rFonts w:ascii="Arial" w:hAnsi="Arial"/>
        </w:rPr>
      </w:pPr>
      <w:r w:rsidRPr="00E94C5E">
        <w:rPr>
          <w:rFonts w:ascii="Arial" w:hAnsi="Arial"/>
          <w:b/>
          <w:bCs/>
        </w:rPr>
        <w:t>Jim:</w:t>
      </w:r>
      <w:r w:rsidR="00397884" w:rsidRPr="003634D3">
        <w:rPr>
          <w:rFonts w:ascii="Arial" w:hAnsi="Arial"/>
        </w:rPr>
        <w:t xml:space="preserve"> </w:t>
      </w:r>
      <w:r w:rsidR="001727F8" w:rsidRPr="003634D3">
        <w:rPr>
          <w:rFonts w:ascii="Arial" w:hAnsi="Arial"/>
        </w:rPr>
        <w:t xml:space="preserve">Couldn't </w:t>
      </w:r>
      <w:r w:rsidR="00430E18" w:rsidRPr="003634D3">
        <w:rPr>
          <w:rFonts w:ascii="Arial" w:hAnsi="Arial"/>
        </w:rPr>
        <w:t>get her out of the closet</w:t>
      </w:r>
      <w:r w:rsidR="001727F8">
        <w:rPr>
          <w:rFonts w:ascii="Arial" w:hAnsi="Arial"/>
        </w:rPr>
        <w:t>. S</w:t>
      </w:r>
      <w:r w:rsidR="00430E18" w:rsidRPr="003634D3">
        <w:rPr>
          <w:rFonts w:ascii="Arial" w:hAnsi="Arial"/>
        </w:rPr>
        <w:t>he wouldn't move</w:t>
      </w:r>
      <w:r w:rsidR="001727F8">
        <w:rPr>
          <w:rFonts w:ascii="Arial" w:hAnsi="Arial"/>
        </w:rPr>
        <w:t>. S</w:t>
      </w:r>
      <w:r w:rsidR="00430E18" w:rsidRPr="003634D3">
        <w:rPr>
          <w:rFonts w:ascii="Arial" w:hAnsi="Arial"/>
        </w:rPr>
        <w:t>o</w:t>
      </w:r>
      <w:r w:rsidR="001727F8">
        <w:rPr>
          <w:rFonts w:ascii="Arial" w:hAnsi="Arial"/>
        </w:rPr>
        <w:t>,</w:t>
      </w:r>
      <w:r w:rsidR="00430E18" w:rsidRPr="003634D3">
        <w:rPr>
          <w:rFonts w:ascii="Arial" w:hAnsi="Arial"/>
        </w:rPr>
        <w:t xml:space="preserve"> we had to basically pick her up in her blankets. </w:t>
      </w:r>
    </w:p>
    <w:p w14:paraId="2A87374D" w14:textId="77777777" w:rsidR="00397884" w:rsidRPr="003634D3" w:rsidRDefault="00397884">
      <w:pPr>
        <w:spacing w:after="0"/>
        <w:rPr>
          <w:rFonts w:ascii="Arial" w:hAnsi="Arial"/>
        </w:rPr>
      </w:pPr>
    </w:p>
    <w:p w14:paraId="65B51A49" w14:textId="478442F9" w:rsidR="00397884" w:rsidRPr="003634D3" w:rsidRDefault="00397884">
      <w:pPr>
        <w:spacing w:after="0"/>
        <w:rPr>
          <w:rFonts w:ascii="Arial" w:hAnsi="Arial"/>
        </w:rPr>
      </w:pPr>
      <w:r w:rsidRPr="003634D3">
        <w:rPr>
          <w:rFonts w:ascii="Arial" w:hAnsi="Arial"/>
          <w:b/>
          <w:bCs/>
        </w:rPr>
        <w:t xml:space="preserve">Jeffrey: </w:t>
      </w:r>
      <w:r w:rsidRPr="003634D3">
        <w:rPr>
          <w:rFonts w:ascii="Arial" w:hAnsi="Arial"/>
        </w:rPr>
        <w:t xml:space="preserve">It </w:t>
      </w:r>
      <w:r w:rsidR="00430E18" w:rsidRPr="003634D3">
        <w:rPr>
          <w:rFonts w:ascii="Arial" w:hAnsi="Arial"/>
        </w:rPr>
        <w:t xml:space="preserve">was a little pig </w:t>
      </w:r>
      <w:r w:rsidRPr="003634D3">
        <w:rPr>
          <w:rFonts w:ascii="Arial" w:hAnsi="Arial"/>
        </w:rPr>
        <w:t xml:space="preserve">blanket </w:t>
      </w:r>
      <w:r w:rsidR="00430E18" w:rsidRPr="003634D3">
        <w:rPr>
          <w:rFonts w:ascii="Arial" w:hAnsi="Arial"/>
        </w:rPr>
        <w:t>for us</w:t>
      </w:r>
      <w:r w:rsidRPr="003634D3">
        <w:rPr>
          <w:rFonts w:ascii="Arial" w:hAnsi="Arial"/>
        </w:rPr>
        <w:t xml:space="preserve">, </w:t>
      </w:r>
      <w:r w:rsidR="00430E18" w:rsidRPr="003634D3">
        <w:rPr>
          <w:rFonts w:ascii="Arial" w:hAnsi="Arial"/>
        </w:rPr>
        <w:t>and jam</w:t>
      </w:r>
      <w:r w:rsidR="00AA53D7">
        <w:rPr>
          <w:rFonts w:ascii="Arial" w:hAnsi="Arial"/>
        </w:rPr>
        <w:t>med</w:t>
      </w:r>
      <w:r w:rsidR="00430E18" w:rsidRPr="003634D3">
        <w:rPr>
          <w:rFonts w:ascii="Arial" w:hAnsi="Arial"/>
        </w:rPr>
        <w:t xml:space="preserve"> down the</w:t>
      </w:r>
      <w:r w:rsidRPr="003634D3">
        <w:rPr>
          <w:rFonts w:ascii="Arial" w:hAnsi="Arial"/>
        </w:rPr>
        <w:t>se</w:t>
      </w:r>
      <w:r w:rsidR="00430E18" w:rsidRPr="003634D3">
        <w:rPr>
          <w:rFonts w:ascii="Arial" w:hAnsi="Arial"/>
        </w:rPr>
        <w:t xml:space="preserve"> slippery </w:t>
      </w:r>
      <w:r w:rsidRPr="003634D3">
        <w:rPr>
          <w:rFonts w:ascii="Arial" w:hAnsi="Arial"/>
        </w:rPr>
        <w:t xml:space="preserve">wood </w:t>
      </w:r>
      <w:r w:rsidR="00430E18" w:rsidRPr="003634D3">
        <w:rPr>
          <w:rFonts w:ascii="Arial" w:hAnsi="Arial"/>
        </w:rPr>
        <w:t xml:space="preserve">stairs. </w:t>
      </w:r>
    </w:p>
    <w:p w14:paraId="7323A44D" w14:textId="77777777" w:rsidR="00397884" w:rsidRPr="003634D3" w:rsidRDefault="00397884">
      <w:pPr>
        <w:spacing w:after="0"/>
        <w:rPr>
          <w:rFonts w:ascii="Arial" w:hAnsi="Arial"/>
        </w:rPr>
      </w:pPr>
    </w:p>
    <w:p w14:paraId="5A597197" w14:textId="295E953A" w:rsidR="00CF23B8" w:rsidRPr="003634D3" w:rsidRDefault="00E94C5E">
      <w:pPr>
        <w:spacing w:after="0"/>
        <w:rPr>
          <w:rFonts w:ascii="Arial" w:hAnsi="Arial"/>
        </w:rPr>
      </w:pPr>
      <w:r w:rsidRPr="00E94C5E">
        <w:rPr>
          <w:rFonts w:ascii="Arial" w:hAnsi="Arial"/>
          <w:b/>
          <w:bCs/>
        </w:rPr>
        <w:t>Jim:</w:t>
      </w:r>
      <w:r w:rsidR="00397884" w:rsidRPr="003634D3">
        <w:rPr>
          <w:rFonts w:ascii="Arial" w:hAnsi="Arial"/>
        </w:rPr>
        <w:t xml:space="preserve"> </w:t>
      </w:r>
      <w:r w:rsidR="00430E18" w:rsidRPr="003634D3">
        <w:rPr>
          <w:rFonts w:ascii="Arial" w:hAnsi="Arial"/>
        </w:rPr>
        <w:t>And then</w:t>
      </w:r>
      <w:r w:rsidR="00CF3B79">
        <w:rPr>
          <w:rFonts w:ascii="Arial" w:hAnsi="Arial"/>
        </w:rPr>
        <w:t>,</w:t>
      </w:r>
      <w:r w:rsidR="00430E18" w:rsidRPr="003634D3">
        <w:rPr>
          <w:rFonts w:ascii="Arial" w:hAnsi="Arial"/>
        </w:rPr>
        <w:t xml:space="preserve"> we got </w:t>
      </w:r>
      <w:r w:rsidR="00CF3B79">
        <w:rPr>
          <w:rFonts w:ascii="Arial" w:hAnsi="Arial"/>
        </w:rPr>
        <w:t xml:space="preserve">them </w:t>
      </w:r>
      <w:r w:rsidR="00430E18" w:rsidRPr="003634D3">
        <w:rPr>
          <w:rFonts w:ascii="Arial" w:hAnsi="Arial"/>
        </w:rPr>
        <w:t>to the staircase and the producer of Canadian Good Morning America</w:t>
      </w:r>
      <w:r w:rsidR="00397884" w:rsidRPr="003634D3">
        <w:rPr>
          <w:rFonts w:ascii="Arial" w:hAnsi="Arial"/>
        </w:rPr>
        <w:t xml:space="preserve">, </w:t>
      </w:r>
      <w:r w:rsidR="00430E18" w:rsidRPr="003634D3">
        <w:rPr>
          <w:rFonts w:ascii="Arial" w:hAnsi="Arial"/>
        </w:rPr>
        <w:t>slipped on top step and went tumbling down and hurt himself quite a bit.</w:t>
      </w:r>
      <w:r w:rsidR="00397884" w:rsidRPr="003634D3">
        <w:rPr>
          <w:rFonts w:ascii="Arial" w:hAnsi="Arial"/>
        </w:rPr>
        <w:t xml:space="preserve"> </w:t>
      </w:r>
    </w:p>
    <w:p w14:paraId="3E95A29A" w14:textId="77777777" w:rsidR="00397884" w:rsidRPr="003634D3" w:rsidRDefault="00397884">
      <w:pPr>
        <w:spacing w:after="0"/>
        <w:rPr>
          <w:rFonts w:ascii="Arial" w:hAnsi="Arial"/>
          <w:b/>
          <w:bCs/>
        </w:rPr>
      </w:pPr>
    </w:p>
    <w:p w14:paraId="4D485B36" w14:textId="4206CECA" w:rsidR="00CF23B8" w:rsidRPr="003634D3" w:rsidRDefault="006336D3">
      <w:pPr>
        <w:spacing w:after="0"/>
        <w:rPr>
          <w:rFonts w:ascii="Arial" w:hAnsi="Arial"/>
        </w:rPr>
      </w:pPr>
      <w:r w:rsidRPr="003634D3">
        <w:rPr>
          <w:rFonts w:ascii="Arial" w:hAnsi="Arial"/>
          <w:b/>
          <w:bCs/>
        </w:rPr>
        <w:t>Man:</w:t>
      </w:r>
      <w:r w:rsidRPr="003634D3">
        <w:rPr>
          <w:rFonts w:ascii="Arial" w:hAnsi="Arial"/>
        </w:rPr>
        <w:t xml:space="preserve"> Turn her a </w:t>
      </w:r>
      <w:r w:rsidR="00430E18" w:rsidRPr="003634D3">
        <w:rPr>
          <w:rFonts w:ascii="Arial" w:hAnsi="Arial"/>
        </w:rPr>
        <w:t>little bit as we go</w:t>
      </w:r>
      <w:r w:rsidRPr="003634D3">
        <w:rPr>
          <w:rFonts w:ascii="Arial" w:hAnsi="Arial"/>
        </w:rPr>
        <w:t xml:space="preserve">, </w:t>
      </w:r>
      <w:r w:rsidR="00F665C6">
        <w:rPr>
          <w:rFonts w:ascii="Arial" w:hAnsi="Arial"/>
        </w:rPr>
        <w:t xml:space="preserve">stand </w:t>
      </w:r>
      <w:r w:rsidR="00430E18" w:rsidRPr="003634D3">
        <w:rPr>
          <w:rFonts w:ascii="Arial" w:hAnsi="Arial"/>
        </w:rPr>
        <w:t>down</w:t>
      </w:r>
      <w:r w:rsidRPr="003634D3">
        <w:rPr>
          <w:rFonts w:ascii="Arial" w:hAnsi="Arial"/>
        </w:rPr>
        <w:t>. This is a happy pig</w:t>
      </w:r>
      <w:r w:rsidR="00E51DE8">
        <w:rPr>
          <w:rFonts w:ascii="Arial" w:hAnsi="Arial"/>
        </w:rPr>
        <w:t>, Huh?</w:t>
      </w:r>
      <w:r w:rsidRPr="003634D3">
        <w:rPr>
          <w:rFonts w:ascii="Arial" w:hAnsi="Arial"/>
        </w:rPr>
        <w:t xml:space="preserve"> </w:t>
      </w:r>
      <w:r w:rsidR="00B47F02" w:rsidRPr="003634D3">
        <w:rPr>
          <w:rFonts w:ascii="Arial" w:hAnsi="Arial"/>
        </w:rPr>
        <w:t>All right</w:t>
      </w:r>
      <w:r w:rsidR="00E51DE8">
        <w:rPr>
          <w:rFonts w:ascii="Arial" w:hAnsi="Arial"/>
        </w:rPr>
        <w:t>, w</w:t>
      </w:r>
      <w:r w:rsidR="00430E18" w:rsidRPr="003634D3">
        <w:rPr>
          <w:rFonts w:ascii="Arial" w:hAnsi="Arial"/>
        </w:rPr>
        <w:t>ell done everyone</w:t>
      </w:r>
      <w:r w:rsidR="00B47F02" w:rsidRPr="003634D3">
        <w:rPr>
          <w:rFonts w:ascii="Arial" w:hAnsi="Arial"/>
        </w:rPr>
        <w:t xml:space="preserve">. </w:t>
      </w:r>
    </w:p>
    <w:p w14:paraId="5C38DF66" w14:textId="0CDF2E37" w:rsidR="00B47F02" w:rsidRPr="003634D3" w:rsidRDefault="00B47F02">
      <w:pPr>
        <w:spacing w:after="0"/>
        <w:rPr>
          <w:rFonts w:ascii="Arial" w:hAnsi="Arial"/>
        </w:rPr>
      </w:pPr>
    </w:p>
    <w:p w14:paraId="68FCA582" w14:textId="3488BEC4" w:rsidR="00B47F02" w:rsidRPr="003634D3" w:rsidRDefault="00B47F02">
      <w:pPr>
        <w:spacing w:after="0"/>
        <w:rPr>
          <w:rFonts w:ascii="Arial" w:hAnsi="Arial"/>
        </w:rPr>
      </w:pPr>
      <w:r w:rsidRPr="003634D3">
        <w:rPr>
          <w:rFonts w:ascii="Arial" w:hAnsi="Arial"/>
        </w:rPr>
        <w:t xml:space="preserve">[applause] </w:t>
      </w:r>
    </w:p>
    <w:p w14:paraId="7D0B305A" w14:textId="314AF404" w:rsidR="00B47F02" w:rsidRPr="003634D3" w:rsidRDefault="00B47F02">
      <w:pPr>
        <w:spacing w:after="0"/>
        <w:rPr>
          <w:rFonts w:ascii="Arial" w:hAnsi="Arial"/>
        </w:rPr>
      </w:pPr>
    </w:p>
    <w:p w14:paraId="23801918" w14:textId="7C1803CD" w:rsidR="00B47F02" w:rsidRPr="003634D3" w:rsidRDefault="00B47F02">
      <w:pPr>
        <w:spacing w:after="0"/>
        <w:rPr>
          <w:rFonts w:ascii="Arial" w:hAnsi="Arial"/>
        </w:rPr>
      </w:pPr>
      <w:r w:rsidRPr="003634D3">
        <w:rPr>
          <w:rFonts w:ascii="Arial" w:hAnsi="Arial"/>
          <w:b/>
          <w:bCs/>
        </w:rPr>
        <w:t xml:space="preserve">Man: </w:t>
      </w:r>
      <w:r w:rsidRPr="003634D3">
        <w:rPr>
          <w:rFonts w:ascii="Arial" w:hAnsi="Arial"/>
        </w:rPr>
        <w:t xml:space="preserve">Well done. </w:t>
      </w:r>
    </w:p>
    <w:p w14:paraId="4056BD05" w14:textId="5A9E31DF" w:rsidR="00B47F02" w:rsidRPr="003634D3" w:rsidRDefault="00B47F02">
      <w:pPr>
        <w:spacing w:after="0"/>
        <w:rPr>
          <w:rFonts w:ascii="Arial" w:hAnsi="Arial"/>
        </w:rPr>
      </w:pPr>
    </w:p>
    <w:p w14:paraId="01EC15AD" w14:textId="1016B83E" w:rsidR="00B47F02" w:rsidRPr="003634D3" w:rsidRDefault="00B47F02">
      <w:pPr>
        <w:spacing w:after="0"/>
        <w:rPr>
          <w:rFonts w:ascii="Arial" w:hAnsi="Arial"/>
        </w:rPr>
      </w:pPr>
      <w:r w:rsidRPr="003634D3">
        <w:rPr>
          <w:rFonts w:ascii="Arial" w:hAnsi="Arial"/>
          <w:b/>
          <w:bCs/>
        </w:rPr>
        <w:t xml:space="preserve">Woman: </w:t>
      </w:r>
      <w:r w:rsidRPr="003634D3">
        <w:rPr>
          <w:rFonts w:ascii="Arial" w:hAnsi="Arial"/>
        </w:rPr>
        <w:t xml:space="preserve">You're a good man. </w:t>
      </w:r>
    </w:p>
    <w:p w14:paraId="52A6D3E6" w14:textId="651C134B" w:rsidR="00B47F02" w:rsidRPr="003634D3" w:rsidRDefault="00B47F02">
      <w:pPr>
        <w:spacing w:after="0"/>
        <w:rPr>
          <w:rFonts w:ascii="Arial" w:hAnsi="Arial"/>
        </w:rPr>
      </w:pPr>
    </w:p>
    <w:p w14:paraId="137C57D2" w14:textId="612ECE91" w:rsidR="000761FF" w:rsidRPr="003634D3" w:rsidRDefault="000761FF">
      <w:pPr>
        <w:spacing w:after="0"/>
        <w:rPr>
          <w:rFonts w:ascii="Arial" w:hAnsi="Arial"/>
        </w:rPr>
      </w:pPr>
      <w:r w:rsidRPr="003634D3">
        <w:rPr>
          <w:rFonts w:ascii="Arial" w:hAnsi="Arial"/>
          <w:b/>
          <w:bCs/>
        </w:rPr>
        <w:lastRenderedPageBreak/>
        <w:t xml:space="preserve">Man: </w:t>
      </w:r>
      <w:r w:rsidRPr="003634D3">
        <w:rPr>
          <w:rFonts w:ascii="Arial" w:hAnsi="Arial"/>
        </w:rPr>
        <w:t xml:space="preserve">[crosstalk] -back. You </w:t>
      </w:r>
      <w:r w:rsidR="00430E18" w:rsidRPr="003634D3">
        <w:rPr>
          <w:rFonts w:ascii="Arial" w:hAnsi="Arial"/>
        </w:rPr>
        <w:t>know your pig</w:t>
      </w:r>
      <w:r w:rsidRPr="003634D3">
        <w:rPr>
          <w:rFonts w:ascii="Arial" w:hAnsi="Arial"/>
        </w:rPr>
        <w:t xml:space="preserve"> is </w:t>
      </w:r>
      <w:r w:rsidR="00666D83" w:rsidRPr="003634D3">
        <w:rPr>
          <w:rFonts w:ascii="Arial" w:hAnsi="Arial"/>
        </w:rPr>
        <w:t>going to</w:t>
      </w:r>
      <w:r w:rsidR="00430E18" w:rsidRPr="003634D3">
        <w:rPr>
          <w:rFonts w:ascii="Arial" w:hAnsi="Arial"/>
        </w:rPr>
        <w:t xml:space="preserve"> be </w:t>
      </w:r>
      <w:r w:rsidRPr="003634D3">
        <w:rPr>
          <w:rFonts w:ascii="Arial" w:hAnsi="Arial"/>
        </w:rPr>
        <w:t>safe</w:t>
      </w:r>
      <w:r w:rsidR="00CA4A98">
        <w:rPr>
          <w:rFonts w:ascii="Arial" w:hAnsi="Arial"/>
        </w:rPr>
        <w:t xml:space="preserve"> now, all right?</w:t>
      </w:r>
      <w:r w:rsidR="00430E18" w:rsidRPr="003634D3">
        <w:rPr>
          <w:rFonts w:ascii="Arial" w:hAnsi="Arial"/>
        </w:rPr>
        <w:t xml:space="preserve"> </w:t>
      </w:r>
    </w:p>
    <w:p w14:paraId="0DB4B960" w14:textId="77777777" w:rsidR="000761FF" w:rsidRPr="003634D3" w:rsidRDefault="000761FF">
      <w:pPr>
        <w:spacing w:after="0"/>
        <w:rPr>
          <w:rFonts w:ascii="Arial" w:hAnsi="Arial"/>
        </w:rPr>
      </w:pPr>
    </w:p>
    <w:p w14:paraId="0E137C6F" w14:textId="79E641E1" w:rsidR="00CF23B8" w:rsidRPr="003634D3" w:rsidRDefault="000761FF">
      <w:pPr>
        <w:spacing w:after="0"/>
        <w:rPr>
          <w:rFonts w:ascii="Arial" w:hAnsi="Arial"/>
        </w:rPr>
      </w:pPr>
      <w:r w:rsidRPr="003634D3">
        <w:rPr>
          <w:rFonts w:ascii="Arial" w:hAnsi="Arial"/>
          <w:b/>
          <w:bCs/>
        </w:rPr>
        <w:t xml:space="preserve">Woman: </w:t>
      </w:r>
      <w:r w:rsidRPr="003634D3">
        <w:rPr>
          <w:rFonts w:ascii="Arial" w:hAnsi="Arial"/>
        </w:rPr>
        <w:t xml:space="preserve">We’ll take </w:t>
      </w:r>
      <w:r w:rsidR="00430E18" w:rsidRPr="003634D3">
        <w:rPr>
          <w:rFonts w:ascii="Arial" w:hAnsi="Arial"/>
        </w:rPr>
        <w:t>good care</w:t>
      </w:r>
      <w:r w:rsidRPr="003634D3">
        <w:rPr>
          <w:rFonts w:ascii="Arial" w:hAnsi="Arial"/>
        </w:rPr>
        <w:t xml:space="preserve"> </w:t>
      </w:r>
      <w:r w:rsidR="009A12A1">
        <w:rPr>
          <w:rFonts w:ascii="Arial" w:hAnsi="Arial"/>
        </w:rPr>
        <w:t>of him</w:t>
      </w:r>
      <w:r w:rsidR="00CA4A98">
        <w:rPr>
          <w:rFonts w:ascii="Arial" w:hAnsi="Arial"/>
        </w:rPr>
        <w:t>.</w:t>
      </w:r>
      <w:r w:rsidRPr="003634D3">
        <w:rPr>
          <w:rFonts w:ascii="Arial" w:hAnsi="Arial"/>
        </w:rPr>
        <w:t xml:space="preserve"> </w:t>
      </w:r>
    </w:p>
    <w:p w14:paraId="1C996C98" w14:textId="77777777" w:rsidR="00CF23B8" w:rsidRPr="003634D3" w:rsidRDefault="00CF23B8">
      <w:pPr>
        <w:spacing w:after="0"/>
        <w:rPr>
          <w:rFonts w:ascii="Arial" w:hAnsi="Arial"/>
        </w:rPr>
      </w:pPr>
    </w:p>
    <w:p w14:paraId="0515B6D3" w14:textId="1D3A1A1B" w:rsidR="000761FF" w:rsidRPr="003634D3" w:rsidRDefault="000761FF">
      <w:pPr>
        <w:spacing w:after="0"/>
        <w:rPr>
          <w:rFonts w:ascii="Arial" w:hAnsi="Arial"/>
        </w:rPr>
      </w:pPr>
      <w:r w:rsidRPr="003634D3">
        <w:rPr>
          <w:rFonts w:ascii="Arial" w:hAnsi="Arial"/>
          <w:b/>
          <w:bCs/>
        </w:rPr>
        <w:t xml:space="preserve">Jeffrey: </w:t>
      </w:r>
      <w:r w:rsidR="00430E18" w:rsidRPr="003634D3">
        <w:rPr>
          <w:rFonts w:ascii="Arial" w:hAnsi="Arial"/>
        </w:rPr>
        <w:t>Jim</w:t>
      </w:r>
      <w:r w:rsidR="009A12A1">
        <w:rPr>
          <w:rFonts w:ascii="Arial" w:hAnsi="Arial"/>
        </w:rPr>
        <w:t xml:space="preserve"> </w:t>
      </w:r>
      <w:r w:rsidR="00430E18" w:rsidRPr="003634D3">
        <w:rPr>
          <w:rFonts w:ascii="Arial" w:hAnsi="Arial"/>
        </w:rPr>
        <w:t>obviously</w:t>
      </w:r>
      <w:r w:rsidR="009A12A1">
        <w:rPr>
          <w:rFonts w:ascii="Arial" w:hAnsi="Arial"/>
        </w:rPr>
        <w:t xml:space="preserve"> </w:t>
      </w:r>
      <w:r w:rsidR="00430E18" w:rsidRPr="003634D3">
        <w:rPr>
          <w:rFonts w:ascii="Arial" w:hAnsi="Arial"/>
        </w:rPr>
        <w:t>evacuated his house</w:t>
      </w:r>
      <w:r w:rsidRPr="003634D3">
        <w:rPr>
          <w:rFonts w:ascii="Arial" w:hAnsi="Arial"/>
        </w:rPr>
        <w:t xml:space="preserve">, </w:t>
      </w:r>
      <w:r w:rsidR="00430E18" w:rsidRPr="003634D3">
        <w:rPr>
          <w:rFonts w:ascii="Arial" w:hAnsi="Arial"/>
        </w:rPr>
        <w:t xml:space="preserve">and then </w:t>
      </w:r>
      <w:r w:rsidR="006272CE">
        <w:rPr>
          <w:rFonts w:ascii="Arial" w:hAnsi="Arial"/>
        </w:rPr>
        <w:t xml:space="preserve">you know </w:t>
      </w:r>
      <w:r w:rsidR="00430E18" w:rsidRPr="003634D3">
        <w:rPr>
          <w:rFonts w:ascii="Arial" w:hAnsi="Arial"/>
        </w:rPr>
        <w:t xml:space="preserve">the rest of the story about </w:t>
      </w:r>
      <w:r w:rsidR="00995531">
        <w:rPr>
          <w:rFonts w:ascii="Arial" w:hAnsi="Arial"/>
        </w:rPr>
        <w:t xml:space="preserve">Rooty getting </w:t>
      </w:r>
      <w:r w:rsidR="00430E18" w:rsidRPr="003634D3">
        <w:rPr>
          <w:rFonts w:ascii="Arial" w:hAnsi="Arial"/>
        </w:rPr>
        <w:t xml:space="preserve">kidnapped or </w:t>
      </w:r>
      <w:proofErr w:type="spellStart"/>
      <w:r w:rsidRPr="003634D3">
        <w:rPr>
          <w:rFonts w:ascii="Arial" w:hAnsi="Arial"/>
        </w:rPr>
        <w:t>p</w:t>
      </w:r>
      <w:r w:rsidR="00430E18" w:rsidRPr="003634D3">
        <w:rPr>
          <w:rFonts w:ascii="Arial" w:hAnsi="Arial"/>
        </w:rPr>
        <w:t>i</w:t>
      </w:r>
      <w:r w:rsidRPr="003634D3">
        <w:rPr>
          <w:rFonts w:ascii="Arial" w:hAnsi="Arial"/>
        </w:rPr>
        <w:t>g</w:t>
      </w:r>
      <w:r w:rsidR="00430E18" w:rsidRPr="003634D3">
        <w:rPr>
          <w:rFonts w:ascii="Arial" w:hAnsi="Arial"/>
        </w:rPr>
        <w:t>napped</w:t>
      </w:r>
      <w:proofErr w:type="spellEnd"/>
      <w:r w:rsidRPr="003634D3">
        <w:rPr>
          <w:rFonts w:ascii="Arial" w:hAnsi="Arial"/>
        </w:rPr>
        <w:t>.</w:t>
      </w:r>
    </w:p>
    <w:p w14:paraId="5CA4E076" w14:textId="77777777" w:rsidR="000761FF" w:rsidRPr="003634D3" w:rsidRDefault="000761FF">
      <w:pPr>
        <w:spacing w:after="0"/>
        <w:rPr>
          <w:rFonts w:ascii="Arial" w:hAnsi="Arial"/>
        </w:rPr>
      </w:pPr>
    </w:p>
    <w:p w14:paraId="5B3E8A5E" w14:textId="22FAD26F" w:rsidR="00253B85" w:rsidRPr="003634D3" w:rsidRDefault="00E94C5E">
      <w:pPr>
        <w:spacing w:after="0"/>
        <w:rPr>
          <w:rFonts w:ascii="Arial" w:hAnsi="Arial"/>
        </w:rPr>
      </w:pPr>
      <w:r w:rsidRPr="00E94C5E">
        <w:rPr>
          <w:rFonts w:ascii="Arial" w:hAnsi="Arial"/>
          <w:b/>
          <w:bCs/>
        </w:rPr>
        <w:t>Annie:</w:t>
      </w:r>
      <w:r w:rsidR="000761FF" w:rsidRPr="003634D3">
        <w:rPr>
          <w:rFonts w:ascii="Arial" w:hAnsi="Arial"/>
        </w:rPr>
        <w:t xml:space="preserve"> A</w:t>
      </w:r>
      <w:r w:rsidR="00430E18" w:rsidRPr="003634D3">
        <w:rPr>
          <w:rFonts w:ascii="Arial" w:hAnsi="Arial"/>
        </w:rPr>
        <w:t xml:space="preserve">fter </w:t>
      </w:r>
      <w:r w:rsidR="000761FF" w:rsidRPr="003634D3">
        <w:rPr>
          <w:rFonts w:ascii="Arial" w:hAnsi="Arial"/>
        </w:rPr>
        <w:t xml:space="preserve">Rooty </w:t>
      </w:r>
      <w:r w:rsidR="00430E18" w:rsidRPr="003634D3">
        <w:rPr>
          <w:rFonts w:ascii="Arial" w:hAnsi="Arial"/>
        </w:rPr>
        <w:t xml:space="preserve">boated through the flooded streets of New Orleans, she ended up at </w:t>
      </w:r>
      <w:r w:rsidR="00E835F4">
        <w:rPr>
          <w:rFonts w:ascii="Arial" w:hAnsi="Arial"/>
        </w:rPr>
        <w:t xml:space="preserve">an </w:t>
      </w:r>
      <w:r w:rsidR="00430E18" w:rsidRPr="003634D3">
        <w:rPr>
          <w:rFonts w:ascii="Arial" w:hAnsi="Arial"/>
        </w:rPr>
        <w:t>evacuation site with horses, goats</w:t>
      </w:r>
      <w:r w:rsidR="00E835F4">
        <w:rPr>
          <w:rFonts w:ascii="Arial" w:hAnsi="Arial"/>
        </w:rPr>
        <w:t>,</w:t>
      </w:r>
      <w:r w:rsidR="00430E18" w:rsidRPr="003634D3">
        <w:rPr>
          <w:rFonts w:ascii="Arial" w:hAnsi="Arial"/>
        </w:rPr>
        <w:t xml:space="preserve"> and people's pets. </w:t>
      </w:r>
      <w:r w:rsidR="00FE44F3" w:rsidRPr="003634D3">
        <w:rPr>
          <w:rFonts w:ascii="Arial" w:hAnsi="Arial"/>
        </w:rPr>
        <w:t>Rooty</w:t>
      </w:r>
      <w:r w:rsidR="00430E18" w:rsidRPr="003634D3">
        <w:rPr>
          <w:rFonts w:ascii="Arial" w:hAnsi="Arial"/>
        </w:rPr>
        <w:t xml:space="preserve"> stayed there for months. And in that time, she got </w:t>
      </w:r>
      <w:proofErr w:type="spellStart"/>
      <w:r w:rsidR="00A12F34" w:rsidRPr="003634D3">
        <w:rPr>
          <w:rFonts w:ascii="Arial" w:hAnsi="Arial"/>
        </w:rPr>
        <w:t>pig</w:t>
      </w:r>
      <w:r w:rsidR="00430E18" w:rsidRPr="003634D3">
        <w:rPr>
          <w:rFonts w:ascii="Arial" w:hAnsi="Arial"/>
        </w:rPr>
        <w:t>napped</w:t>
      </w:r>
      <w:proofErr w:type="spellEnd"/>
      <w:r w:rsidR="00430E18" w:rsidRPr="003634D3">
        <w:rPr>
          <w:rFonts w:ascii="Arial" w:hAnsi="Arial"/>
        </w:rPr>
        <w:t>.</w:t>
      </w:r>
      <w:r w:rsidR="00A12F34" w:rsidRPr="003634D3">
        <w:rPr>
          <w:rFonts w:ascii="Arial" w:hAnsi="Arial"/>
        </w:rPr>
        <w:t xml:space="preserve"> </w:t>
      </w:r>
      <w:r w:rsidR="00430E18" w:rsidRPr="003634D3">
        <w:rPr>
          <w:rFonts w:ascii="Arial" w:hAnsi="Arial"/>
        </w:rPr>
        <w:t xml:space="preserve">Jim had no clue until he went to go pick her up. </w:t>
      </w:r>
    </w:p>
    <w:p w14:paraId="3BCD8D6D" w14:textId="77777777" w:rsidR="00253B85" w:rsidRPr="003634D3" w:rsidRDefault="00253B85">
      <w:pPr>
        <w:spacing w:after="0"/>
        <w:rPr>
          <w:rFonts w:ascii="Arial" w:hAnsi="Arial"/>
        </w:rPr>
      </w:pPr>
    </w:p>
    <w:p w14:paraId="595128D1" w14:textId="693AFA95" w:rsidR="00223675" w:rsidRPr="003634D3" w:rsidRDefault="00E94C5E">
      <w:pPr>
        <w:spacing w:after="0"/>
        <w:rPr>
          <w:rFonts w:ascii="Arial" w:hAnsi="Arial"/>
        </w:rPr>
      </w:pPr>
      <w:r w:rsidRPr="00E94C5E">
        <w:rPr>
          <w:rFonts w:ascii="Arial" w:hAnsi="Arial"/>
          <w:b/>
          <w:bCs/>
        </w:rPr>
        <w:t>Jim:</w:t>
      </w:r>
      <w:r w:rsidR="00253B85" w:rsidRPr="003634D3">
        <w:rPr>
          <w:rFonts w:ascii="Arial" w:hAnsi="Arial"/>
        </w:rPr>
        <w:t xml:space="preserve"> </w:t>
      </w:r>
      <w:r w:rsidR="00430E18" w:rsidRPr="003634D3">
        <w:rPr>
          <w:rFonts w:ascii="Arial" w:hAnsi="Arial"/>
        </w:rPr>
        <w:t xml:space="preserve">As soon as we got there to get </w:t>
      </w:r>
      <w:r w:rsidR="00FE44F3" w:rsidRPr="003634D3">
        <w:rPr>
          <w:rFonts w:ascii="Arial" w:hAnsi="Arial"/>
        </w:rPr>
        <w:t>Rooty</w:t>
      </w:r>
      <w:r w:rsidR="00430E18" w:rsidRPr="003634D3">
        <w:rPr>
          <w:rFonts w:ascii="Arial" w:hAnsi="Arial"/>
        </w:rPr>
        <w:t xml:space="preserve">, </w:t>
      </w:r>
      <w:r w:rsidR="00223675" w:rsidRPr="003634D3">
        <w:rPr>
          <w:rFonts w:ascii="Arial" w:hAnsi="Arial"/>
        </w:rPr>
        <w:t xml:space="preserve">there </w:t>
      </w:r>
      <w:r w:rsidR="00430E18" w:rsidRPr="003634D3">
        <w:rPr>
          <w:rFonts w:ascii="Arial" w:hAnsi="Arial"/>
        </w:rPr>
        <w:t>was a lot of security. They stopped us at the gate and they stopped us</w:t>
      </w:r>
      <w:r w:rsidR="00223675" w:rsidRPr="003634D3">
        <w:rPr>
          <w:rFonts w:ascii="Arial" w:hAnsi="Arial"/>
        </w:rPr>
        <w:t xml:space="preserve">, </w:t>
      </w:r>
      <w:r w:rsidR="00430E18" w:rsidRPr="003634D3">
        <w:rPr>
          <w:rFonts w:ascii="Arial" w:hAnsi="Arial"/>
        </w:rPr>
        <w:t xml:space="preserve">and they wanted to make sure that we were </w:t>
      </w:r>
      <w:r w:rsidR="00FE44F3" w:rsidRPr="003634D3">
        <w:rPr>
          <w:rFonts w:ascii="Arial" w:hAnsi="Arial"/>
        </w:rPr>
        <w:t>Rooty</w:t>
      </w:r>
      <w:r w:rsidR="00430E18" w:rsidRPr="003634D3">
        <w:rPr>
          <w:rFonts w:ascii="Arial" w:hAnsi="Arial"/>
        </w:rPr>
        <w:t>'s</w:t>
      </w:r>
      <w:r w:rsidR="00223675" w:rsidRPr="003634D3">
        <w:rPr>
          <w:rFonts w:ascii="Arial" w:hAnsi="Arial"/>
        </w:rPr>
        <w:t xml:space="preserve"> </w:t>
      </w:r>
      <w:r w:rsidR="00430E18" w:rsidRPr="003634D3">
        <w:rPr>
          <w:rFonts w:ascii="Arial" w:hAnsi="Arial"/>
        </w:rPr>
        <w:t>owners</w:t>
      </w:r>
      <w:r w:rsidR="00223675" w:rsidRPr="003634D3">
        <w:rPr>
          <w:rFonts w:ascii="Arial" w:hAnsi="Arial"/>
        </w:rPr>
        <w:t xml:space="preserve">. A </w:t>
      </w:r>
      <w:r w:rsidR="00430E18" w:rsidRPr="003634D3">
        <w:rPr>
          <w:rFonts w:ascii="Arial" w:hAnsi="Arial"/>
        </w:rPr>
        <w:t xml:space="preserve">small crowd formed around us. There </w:t>
      </w:r>
      <w:r w:rsidR="00A33577">
        <w:rPr>
          <w:rFonts w:ascii="Arial" w:hAnsi="Arial"/>
        </w:rPr>
        <w:t xml:space="preserve">were </w:t>
      </w:r>
      <w:r w:rsidR="00430E18" w:rsidRPr="003634D3">
        <w:rPr>
          <w:rFonts w:ascii="Arial" w:hAnsi="Arial"/>
        </w:rPr>
        <w:t xml:space="preserve">several vets and volunteers. </w:t>
      </w:r>
      <w:r w:rsidR="00223675" w:rsidRPr="003634D3">
        <w:rPr>
          <w:rFonts w:ascii="Arial" w:hAnsi="Arial"/>
        </w:rPr>
        <w:t>W</w:t>
      </w:r>
      <w:r w:rsidR="00430E18" w:rsidRPr="003634D3">
        <w:rPr>
          <w:rFonts w:ascii="Arial" w:hAnsi="Arial"/>
        </w:rPr>
        <w:t>e had a group of about six or seven people that crowded around us</w:t>
      </w:r>
      <w:r w:rsidR="00F675F6">
        <w:rPr>
          <w:rFonts w:ascii="Arial" w:hAnsi="Arial"/>
        </w:rPr>
        <w:t xml:space="preserve">, they </w:t>
      </w:r>
      <w:r w:rsidR="00430E18" w:rsidRPr="003634D3">
        <w:rPr>
          <w:rFonts w:ascii="Arial" w:hAnsi="Arial"/>
        </w:rPr>
        <w:t xml:space="preserve">said, </w:t>
      </w:r>
      <w:r w:rsidR="00223675" w:rsidRPr="003634D3">
        <w:rPr>
          <w:rFonts w:ascii="Arial" w:hAnsi="Arial"/>
        </w:rPr>
        <w:t>“</w:t>
      </w:r>
      <w:r w:rsidR="00430E18" w:rsidRPr="003634D3">
        <w:rPr>
          <w:rFonts w:ascii="Arial" w:hAnsi="Arial"/>
        </w:rPr>
        <w:t>Do you realize the pig was stolen?</w:t>
      </w:r>
      <w:r w:rsidR="00223675" w:rsidRPr="003634D3">
        <w:rPr>
          <w:rFonts w:ascii="Arial" w:hAnsi="Arial"/>
        </w:rPr>
        <w:t>”</w:t>
      </w:r>
      <w:r w:rsidR="00430E18" w:rsidRPr="003634D3">
        <w:rPr>
          <w:rFonts w:ascii="Arial" w:hAnsi="Arial"/>
        </w:rPr>
        <w:t xml:space="preserve"> I'm like, </w:t>
      </w:r>
      <w:r w:rsidR="00223675" w:rsidRPr="003634D3">
        <w:rPr>
          <w:rFonts w:ascii="Arial" w:hAnsi="Arial"/>
        </w:rPr>
        <w:t>“W</w:t>
      </w:r>
      <w:r w:rsidR="00430E18" w:rsidRPr="003634D3">
        <w:rPr>
          <w:rFonts w:ascii="Arial" w:hAnsi="Arial"/>
        </w:rPr>
        <w:t>hat</w:t>
      </w:r>
      <w:r w:rsidR="00223675" w:rsidRPr="003634D3">
        <w:rPr>
          <w:rFonts w:ascii="Arial" w:hAnsi="Arial"/>
        </w:rPr>
        <w:t>?</w:t>
      </w:r>
      <w:r w:rsidR="00430E18" w:rsidRPr="003634D3">
        <w:rPr>
          <w:rFonts w:ascii="Arial" w:hAnsi="Arial"/>
        </w:rPr>
        <w:t xml:space="preserve"> </w:t>
      </w:r>
      <w:r w:rsidR="00223675" w:rsidRPr="003634D3">
        <w:rPr>
          <w:rFonts w:ascii="Arial" w:hAnsi="Arial"/>
        </w:rPr>
        <w:t>W</w:t>
      </w:r>
      <w:r w:rsidR="00430E18" w:rsidRPr="003634D3">
        <w:rPr>
          <w:rFonts w:ascii="Arial" w:hAnsi="Arial"/>
        </w:rPr>
        <w:t>hat are you talking about</w:t>
      </w:r>
      <w:r w:rsidR="00533000">
        <w:rPr>
          <w:rFonts w:ascii="Arial" w:hAnsi="Arial"/>
        </w:rPr>
        <w:t xml:space="preserve"> </w:t>
      </w:r>
      <w:r w:rsidR="00533000" w:rsidRPr="003634D3">
        <w:rPr>
          <w:rFonts w:ascii="Arial" w:hAnsi="Arial"/>
        </w:rPr>
        <w:t xml:space="preserve">it </w:t>
      </w:r>
      <w:r w:rsidR="00430E18" w:rsidRPr="003634D3">
        <w:rPr>
          <w:rFonts w:ascii="Arial" w:hAnsi="Arial"/>
        </w:rPr>
        <w:t>was stolen.</w:t>
      </w:r>
      <w:r w:rsidR="00223675" w:rsidRPr="003634D3">
        <w:rPr>
          <w:rFonts w:ascii="Arial" w:hAnsi="Arial"/>
        </w:rPr>
        <w:t>”</w:t>
      </w:r>
      <w:r w:rsidR="00430E18" w:rsidRPr="003634D3">
        <w:rPr>
          <w:rFonts w:ascii="Arial" w:hAnsi="Arial"/>
        </w:rPr>
        <w:t xml:space="preserve"> </w:t>
      </w:r>
      <w:r w:rsidR="00223675" w:rsidRPr="003634D3">
        <w:rPr>
          <w:rFonts w:ascii="Arial" w:hAnsi="Arial"/>
        </w:rPr>
        <w:t>“</w:t>
      </w:r>
      <w:r w:rsidR="00430E18" w:rsidRPr="003634D3">
        <w:rPr>
          <w:rFonts w:ascii="Arial" w:hAnsi="Arial"/>
        </w:rPr>
        <w:t xml:space="preserve">Yeah, </w:t>
      </w:r>
      <w:r w:rsidR="00223675" w:rsidRPr="003634D3">
        <w:rPr>
          <w:rFonts w:ascii="Arial" w:hAnsi="Arial"/>
        </w:rPr>
        <w:t xml:space="preserve">it </w:t>
      </w:r>
      <w:r w:rsidR="00430E18" w:rsidRPr="003634D3">
        <w:rPr>
          <w:rFonts w:ascii="Arial" w:hAnsi="Arial"/>
        </w:rPr>
        <w:t>was stolen</w:t>
      </w:r>
      <w:r w:rsidR="00223675" w:rsidRPr="003634D3">
        <w:rPr>
          <w:rFonts w:ascii="Arial" w:hAnsi="Arial"/>
        </w:rPr>
        <w:t>. T</w:t>
      </w:r>
      <w:r w:rsidR="00430E18" w:rsidRPr="003634D3">
        <w:rPr>
          <w:rFonts w:ascii="Arial" w:hAnsi="Arial"/>
        </w:rPr>
        <w:t>his group came and said</w:t>
      </w:r>
      <w:r w:rsidR="00533000">
        <w:rPr>
          <w:rFonts w:ascii="Arial" w:hAnsi="Arial"/>
        </w:rPr>
        <w:t xml:space="preserve"> </w:t>
      </w:r>
      <w:r w:rsidR="00430E18" w:rsidRPr="003634D3">
        <w:rPr>
          <w:rFonts w:ascii="Arial" w:hAnsi="Arial"/>
        </w:rPr>
        <w:t xml:space="preserve">they were </w:t>
      </w:r>
      <w:r w:rsidR="00533000">
        <w:rPr>
          <w:rFonts w:ascii="Arial" w:hAnsi="Arial"/>
        </w:rPr>
        <w:t xml:space="preserve">that </w:t>
      </w:r>
      <w:r w:rsidR="00430E18" w:rsidRPr="003634D3">
        <w:rPr>
          <w:rFonts w:ascii="Arial" w:hAnsi="Arial"/>
        </w:rPr>
        <w:t>pig group. They were a pig loving group from North Carolina.</w:t>
      </w:r>
      <w:r w:rsidR="00223675" w:rsidRPr="003634D3">
        <w:rPr>
          <w:rFonts w:ascii="Arial" w:hAnsi="Arial"/>
        </w:rPr>
        <w:t>”</w:t>
      </w:r>
      <w:r w:rsidR="00430E18" w:rsidRPr="003634D3">
        <w:rPr>
          <w:rFonts w:ascii="Arial" w:hAnsi="Arial"/>
        </w:rPr>
        <w:t xml:space="preserve"> </w:t>
      </w:r>
    </w:p>
    <w:p w14:paraId="6C651189" w14:textId="77777777" w:rsidR="00223675" w:rsidRPr="003634D3" w:rsidRDefault="00223675">
      <w:pPr>
        <w:spacing w:after="0"/>
        <w:rPr>
          <w:rFonts w:ascii="Arial" w:hAnsi="Arial"/>
        </w:rPr>
      </w:pPr>
    </w:p>
    <w:p w14:paraId="3B09AE51" w14:textId="62B8434D" w:rsidR="00CF23B8" w:rsidRPr="003634D3" w:rsidRDefault="00E94C5E">
      <w:pPr>
        <w:spacing w:after="0"/>
        <w:rPr>
          <w:rFonts w:ascii="Arial" w:hAnsi="Arial"/>
        </w:rPr>
      </w:pPr>
      <w:r w:rsidRPr="00E94C5E">
        <w:rPr>
          <w:rFonts w:ascii="Arial" w:hAnsi="Arial"/>
          <w:b/>
          <w:bCs/>
        </w:rPr>
        <w:t>Annie:</w:t>
      </w:r>
      <w:r w:rsidR="00223675" w:rsidRPr="003634D3">
        <w:rPr>
          <w:rFonts w:ascii="Arial" w:hAnsi="Arial"/>
        </w:rPr>
        <w:t xml:space="preserve"> </w:t>
      </w:r>
      <w:r w:rsidR="00FE44F3" w:rsidRPr="003634D3">
        <w:rPr>
          <w:rFonts w:ascii="Arial" w:hAnsi="Arial"/>
        </w:rPr>
        <w:t>Rooty</w:t>
      </w:r>
      <w:r w:rsidR="00430E18" w:rsidRPr="003634D3">
        <w:rPr>
          <w:rFonts w:ascii="Arial" w:hAnsi="Arial"/>
        </w:rPr>
        <w:t>'s story somehow made it to North Carolina</w:t>
      </w:r>
      <w:r w:rsidR="00936D5F">
        <w:rPr>
          <w:rFonts w:ascii="Arial" w:hAnsi="Arial"/>
        </w:rPr>
        <w:t xml:space="preserve"> </w:t>
      </w:r>
      <w:r w:rsidR="00430E18" w:rsidRPr="003634D3">
        <w:rPr>
          <w:rFonts w:ascii="Arial" w:hAnsi="Arial"/>
        </w:rPr>
        <w:t>to a group of people who loved pigs and decided that she needed to be rescued</w:t>
      </w:r>
      <w:r w:rsidR="00B076A6" w:rsidRPr="003634D3">
        <w:rPr>
          <w:rFonts w:ascii="Arial" w:hAnsi="Arial"/>
        </w:rPr>
        <w:t xml:space="preserve">, </w:t>
      </w:r>
      <w:r w:rsidR="00430E18" w:rsidRPr="003634D3">
        <w:rPr>
          <w:rFonts w:ascii="Arial" w:hAnsi="Arial"/>
        </w:rPr>
        <w:t>again.</w:t>
      </w:r>
    </w:p>
    <w:p w14:paraId="7D713B81" w14:textId="77777777" w:rsidR="00CF23B8" w:rsidRPr="003634D3" w:rsidRDefault="00CF23B8">
      <w:pPr>
        <w:spacing w:after="0"/>
        <w:rPr>
          <w:rFonts w:ascii="Arial" w:hAnsi="Arial"/>
        </w:rPr>
      </w:pPr>
    </w:p>
    <w:p w14:paraId="473D848F" w14:textId="4877C691" w:rsidR="00CF23B8" w:rsidRPr="003634D3" w:rsidRDefault="00E94C5E">
      <w:pPr>
        <w:spacing w:after="0"/>
        <w:rPr>
          <w:rFonts w:ascii="Arial" w:hAnsi="Arial"/>
        </w:rPr>
      </w:pPr>
      <w:r w:rsidRPr="00E94C5E">
        <w:rPr>
          <w:rFonts w:ascii="Arial" w:hAnsi="Arial"/>
          <w:b/>
          <w:bCs/>
        </w:rPr>
        <w:t>Jim:</w:t>
      </w:r>
      <w:r w:rsidR="00B076A6" w:rsidRPr="003634D3">
        <w:rPr>
          <w:rFonts w:ascii="Arial" w:hAnsi="Arial"/>
        </w:rPr>
        <w:t xml:space="preserve"> </w:t>
      </w:r>
      <w:r w:rsidR="00430E18" w:rsidRPr="003634D3">
        <w:rPr>
          <w:rFonts w:ascii="Arial" w:hAnsi="Arial"/>
        </w:rPr>
        <w:t>And they drove to this place</w:t>
      </w:r>
      <w:r w:rsidR="00376FE3">
        <w:rPr>
          <w:rFonts w:ascii="Arial" w:hAnsi="Arial"/>
        </w:rPr>
        <w:t>,</w:t>
      </w:r>
      <w:r w:rsidR="00430E18" w:rsidRPr="003634D3">
        <w:rPr>
          <w:rFonts w:ascii="Arial" w:hAnsi="Arial"/>
        </w:rPr>
        <w:t xml:space="preserve"> Lamar Dixon, </w:t>
      </w:r>
      <w:r w:rsidR="00376FE3">
        <w:rPr>
          <w:rFonts w:ascii="Arial" w:hAnsi="Arial"/>
        </w:rPr>
        <w:t xml:space="preserve">where so </w:t>
      </w:r>
      <w:r w:rsidR="00430E18" w:rsidRPr="003634D3">
        <w:rPr>
          <w:rFonts w:ascii="Arial" w:hAnsi="Arial"/>
        </w:rPr>
        <w:t xml:space="preserve">many animals, horses, everything else </w:t>
      </w:r>
      <w:r w:rsidR="00822C90" w:rsidRPr="003634D3">
        <w:rPr>
          <w:rFonts w:ascii="Arial" w:hAnsi="Arial"/>
        </w:rPr>
        <w:t>were taken</w:t>
      </w:r>
      <w:r w:rsidR="00430E18" w:rsidRPr="003634D3">
        <w:rPr>
          <w:rFonts w:ascii="Arial" w:hAnsi="Arial"/>
        </w:rPr>
        <w:t xml:space="preserve">, and they pretended they were the owners of </w:t>
      </w:r>
      <w:r w:rsidR="00FE44F3" w:rsidRPr="003634D3">
        <w:rPr>
          <w:rFonts w:ascii="Arial" w:hAnsi="Arial"/>
        </w:rPr>
        <w:t>Rooty</w:t>
      </w:r>
      <w:r w:rsidR="00430E18" w:rsidRPr="003634D3">
        <w:rPr>
          <w:rFonts w:ascii="Arial" w:hAnsi="Arial"/>
        </w:rPr>
        <w:t xml:space="preserve">, and they </w:t>
      </w:r>
      <w:r w:rsidR="006D7753" w:rsidRPr="003634D3">
        <w:rPr>
          <w:rFonts w:ascii="Arial" w:hAnsi="Arial"/>
        </w:rPr>
        <w:t xml:space="preserve">stole her. </w:t>
      </w:r>
      <w:r w:rsidR="00DE4C4A" w:rsidRPr="003634D3">
        <w:rPr>
          <w:rFonts w:ascii="Arial" w:hAnsi="Arial"/>
        </w:rPr>
        <w:t>A</w:t>
      </w:r>
      <w:r w:rsidR="00430E18" w:rsidRPr="003634D3">
        <w:rPr>
          <w:rFonts w:ascii="Arial" w:hAnsi="Arial"/>
        </w:rPr>
        <w:t>nd then</w:t>
      </w:r>
      <w:r w:rsidR="007E3961">
        <w:rPr>
          <w:rFonts w:ascii="Arial" w:hAnsi="Arial"/>
        </w:rPr>
        <w:t>,</w:t>
      </w:r>
      <w:r w:rsidR="00430E18" w:rsidRPr="003634D3">
        <w:rPr>
          <w:rFonts w:ascii="Arial" w:hAnsi="Arial"/>
        </w:rPr>
        <w:t xml:space="preserve"> there was a person that checked on </w:t>
      </w:r>
      <w:r w:rsidR="00FE44F3" w:rsidRPr="003634D3">
        <w:rPr>
          <w:rFonts w:ascii="Arial" w:hAnsi="Arial"/>
        </w:rPr>
        <w:t>Rooty</w:t>
      </w:r>
      <w:r w:rsidR="00430E18" w:rsidRPr="003634D3">
        <w:rPr>
          <w:rFonts w:ascii="Arial" w:hAnsi="Arial"/>
        </w:rPr>
        <w:t xml:space="preserve">, and when </w:t>
      </w:r>
      <w:r w:rsidR="00FE44F3" w:rsidRPr="003634D3">
        <w:rPr>
          <w:rFonts w:ascii="Arial" w:hAnsi="Arial"/>
        </w:rPr>
        <w:t>Rooty</w:t>
      </w:r>
      <w:r w:rsidR="00430E18" w:rsidRPr="003634D3">
        <w:rPr>
          <w:rFonts w:ascii="Arial" w:hAnsi="Arial"/>
        </w:rPr>
        <w:t xml:space="preserve"> was gone, they asked</w:t>
      </w:r>
      <w:r w:rsidR="00DE4C4A" w:rsidRPr="003634D3">
        <w:rPr>
          <w:rFonts w:ascii="Arial" w:hAnsi="Arial"/>
        </w:rPr>
        <w:t>, “</w:t>
      </w:r>
      <w:r w:rsidR="00430E18" w:rsidRPr="003634D3">
        <w:rPr>
          <w:rFonts w:ascii="Arial" w:hAnsi="Arial"/>
        </w:rPr>
        <w:t xml:space="preserve">Where's </w:t>
      </w:r>
      <w:r w:rsidR="00FE44F3" w:rsidRPr="003634D3">
        <w:rPr>
          <w:rFonts w:ascii="Arial" w:hAnsi="Arial"/>
        </w:rPr>
        <w:t>Rooty</w:t>
      </w:r>
      <w:r w:rsidR="00430E18" w:rsidRPr="003634D3">
        <w:rPr>
          <w:rFonts w:ascii="Arial" w:hAnsi="Arial"/>
        </w:rPr>
        <w:t>?</w:t>
      </w:r>
      <w:r w:rsidR="00DE4C4A" w:rsidRPr="003634D3">
        <w:rPr>
          <w:rFonts w:ascii="Arial" w:hAnsi="Arial"/>
        </w:rPr>
        <w:t>”</w:t>
      </w:r>
      <w:r w:rsidR="00430E18" w:rsidRPr="003634D3">
        <w:rPr>
          <w:rFonts w:ascii="Arial" w:hAnsi="Arial"/>
        </w:rPr>
        <w:t xml:space="preserve"> And they said, </w:t>
      </w:r>
      <w:r w:rsidR="00DE4C4A" w:rsidRPr="003634D3">
        <w:rPr>
          <w:rFonts w:ascii="Arial" w:hAnsi="Arial"/>
        </w:rPr>
        <w:t>“W</w:t>
      </w:r>
      <w:r w:rsidR="00430E18" w:rsidRPr="003634D3">
        <w:rPr>
          <w:rFonts w:ascii="Arial" w:hAnsi="Arial"/>
        </w:rPr>
        <w:t xml:space="preserve">ell, the owners </w:t>
      </w:r>
      <w:r w:rsidR="00DE4C4A" w:rsidRPr="003634D3">
        <w:rPr>
          <w:rFonts w:ascii="Arial" w:hAnsi="Arial"/>
        </w:rPr>
        <w:t>brought</w:t>
      </w:r>
      <w:r w:rsidR="002140E1">
        <w:rPr>
          <w:rFonts w:ascii="Arial" w:hAnsi="Arial"/>
        </w:rPr>
        <w:t>--</w:t>
      </w:r>
      <w:r w:rsidR="00DE4C4A" w:rsidRPr="003634D3">
        <w:rPr>
          <w:rFonts w:ascii="Arial" w:hAnsi="Arial"/>
        </w:rPr>
        <w:t>” “</w:t>
      </w:r>
      <w:r w:rsidR="00430E18" w:rsidRPr="003634D3">
        <w:rPr>
          <w:rFonts w:ascii="Arial" w:hAnsi="Arial"/>
        </w:rPr>
        <w:t>No, no, no,</w:t>
      </w:r>
      <w:r w:rsidR="00DE4C4A" w:rsidRPr="003634D3">
        <w:rPr>
          <w:rFonts w:ascii="Arial" w:hAnsi="Arial"/>
        </w:rPr>
        <w:t>”</w:t>
      </w:r>
      <w:r w:rsidR="00430E18" w:rsidRPr="003634D3">
        <w:rPr>
          <w:rFonts w:ascii="Arial" w:hAnsi="Arial"/>
        </w:rPr>
        <w:t xml:space="preserve"> blah, blah, blah, but they put a</w:t>
      </w:r>
      <w:r w:rsidR="00C34FA0">
        <w:rPr>
          <w:rFonts w:ascii="Arial" w:hAnsi="Arial"/>
        </w:rPr>
        <w:t>n</w:t>
      </w:r>
      <w:r w:rsidR="00430E18" w:rsidRPr="003634D3">
        <w:rPr>
          <w:rFonts w:ascii="Arial" w:hAnsi="Arial"/>
        </w:rPr>
        <w:t xml:space="preserve"> APB out on her</w:t>
      </w:r>
      <w:r w:rsidR="00DE4C4A" w:rsidRPr="003634D3">
        <w:rPr>
          <w:rFonts w:ascii="Arial" w:hAnsi="Arial"/>
        </w:rPr>
        <w:t xml:space="preserve">, </w:t>
      </w:r>
      <w:r w:rsidR="00430E18" w:rsidRPr="003634D3">
        <w:rPr>
          <w:rFonts w:ascii="Arial" w:hAnsi="Arial"/>
        </w:rPr>
        <w:t>not just in this state, but other states to be on the lookout for a truck with a pig</w:t>
      </w:r>
      <w:r w:rsidR="00D46E0A" w:rsidRPr="003634D3">
        <w:rPr>
          <w:rFonts w:ascii="Arial" w:hAnsi="Arial"/>
        </w:rPr>
        <w:t xml:space="preserve">. [laughs] </w:t>
      </w:r>
      <w:r w:rsidR="00430E18" w:rsidRPr="003634D3">
        <w:rPr>
          <w:rFonts w:ascii="Arial" w:hAnsi="Arial"/>
        </w:rPr>
        <w:t xml:space="preserve">I'm sorry. I know it may just be funny to me, but I think </w:t>
      </w:r>
      <w:proofErr w:type="gramStart"/>
      <w:r w:rsidR="00430E18" w:rsidRPr="003634D3">
        <w:rPr>
          <w:rFonts w:ascii="Arial" w:hAnsi="Arial"/>
        </w:rPr>
        <w:t>it's</w:t>
      </w:r>
      <w:proofErr w:type="gramEnd"/>
      <w:r w:rsidR="00430E18" w:rsidRPr="003634D3">
        <w:rPr>
          <w:rFonts w:ascii="Arial" w:hAnsi="Arial"/>
        </w:rPr>
        <w:t xml:space="preserve"> pretty damn hysterical thinking about that they go to that much trouble for a pig</w:t>
      </w:r>
      <w:r w:rsidR="00D46E0A" w:rsidRPr="003634D3">
        <w:rPr>
          <w:rFonts w:ascii="Arial" w:hAnsi="Arial"/>
        </w:rPr>
        <w:t xml:space="preserve">, </w:t>
      </w:r>
      <w:r w:rsidR="00430E18" w:rsidRPr="003634D3">
        <w:rPr>
          <w:rFonts w:ascii="Arial" w:hAnsi="Arial"/>
        </w:rPr>
        <w:t xml:space="preserve">which is heartwarming in a certain extent that they're going to go to that trouble to rescue </w:t>
      </w:r>
      <w:r w:rsidR="00FE44F3" w:rsidRPr="003634D3">
        <w:rPr>
          <w:rFonts w:ascii="Arial" w:hAnsi="Arial"/>
        </w:rPr>
        <w:t>Rooty</w:t>
      </w:r>
      <w:r w:rsidR="00430E18" w:rsidRPr="003634D3">
        <w:rPr>
          <w:rFonts w:ascii="Arial" w:hAnsi="Arial"/>
        </w:rPr>
        <w:t>.</w:t>
      </w:r>
    </w:p>
    <w:p w14:paraId="1E132B15" w14:textId="77777777" w:rsidR="00CF23B8" w:rsidRPr="003634D3" w:rsidRDefault="00CF23B8">
      <w:pPr>
        <w:spacing w:after="0"/>
        <w:rPr>
          <w:rFonts w:ascii="Arial" w:hAnsi="Arial"/>
        </w:rPr>
      </w:pPr>
    </w:p>
    <w:p w14:paraId="53475954" w14:textId="5BCA80C9" w:rsidR="00CF23B8" w:rsidRPr="003634D3" w:rsidRDefault="00430E18">
      <w:pPr>
        <w:spacing w:after="0"/>
        <w:rPr>
          <w:rFonts w:ascii="Arial" w:hAnsi="Arial"/>
        </w:rPr>
      </w:pPr>
      <w:r w:rsidRPr="003634D3">
        <w:rPr>
          <w:rFonts w:ascii="Arial" w:hAnsi="Arial"/>
        </w:rPr>
        <w:t>And they pulled over the truck</w:t>
      </w:r>
      <w:r w:rsidR="00C34FA0">
        <w:rPr>
          <w:rFonts w:ascii="Arial" w:hAnsi="Arial"/>
        </w:rPr>
        <w:t>, it</w:t>
      </w:r>
      <w:r w:rsidRPr="003634D3">
        <w:rPr>
          <w:rFonts w:ascii="Arial" w:hAnsi="Arial"/>
        </w:rPr>
        <w:t xml:space="preserve"> was in Alabama</w:t>
      </w:r>
      <w:r w:rsidR="00983A58" w:rsidRPr="003634D3">
        <w:rPr>
          <w:rFonts w:ascii="Arial" w:hAnsi="Arial"/>
        </w:rPr>
        <w:t xml:space="preserve">, </w:t>
      </w:r>
      <w:r w:rsidRPr="003634D3">
        <w:rPr>
          <w:rFonts w:ascii="Arial" w:hAnsi="Arial"/>
        </w:rPr>
        <w:t xml:space="preserve">put </w:t>
      </w:r>
      <w:r w:rsidR="00C34FA0">
        <w:rPr>
          <w:rFonts w:ascii="Arial" w:hAnsi="Arial"/>
        </w:rPr>
        <w:t xml:space="preserve">an </w:t>
      </w:r>
      <w:r w:rsidRPr="003634D3">
        <w:rPr>
          <w:rFonts w:ascii="Arial" w:hAnsi="Arial"/>
        </w:rPr>
        <w:t>APB lookout for a truck</w:t>
      </w:r>
      <w:r w:rsidR="00983A58" w:rsidRPr="003634D3">
        <w:rPr>
          <w:rFonts w:ascii="Arial" w:hAnsi="Arial"/>
        </w:rPr>
        <w:t xml:space="preserve"> with </w:t>
      </w:r>
      <w:r w:rsidRPr="003634D3">
        <w:rPr>
          <w:rFonts w:ascii="Arial" w:hAnsi="Arial"/>
        </w:rPr>
        <w:t>the pig in the back.</w:t>
      </w:r>
      <w:r w:rsidR="00983A58" w:rsidRPr="003634D3">
        <w:rPr>
          <w:rFonts w:ascii="Arial" w:hAnsi="Arial"/>
        </w:rPr>
        <w:t xml:space="preserve"> </w:t>
      </w:r>
      <w:r w:rsidRPr="003634D3">
        <w:rPr>
          <w:rFonts w:ascii="Arial" w:hAnsi="Arial"/>
        </w:rPr>
        <w:t>From that point on, they put a guard</w:t>
      </w:r>
      <w:r w:rsidR="00983A58" w:rsidRPr="003634D3">
        <w:rPr>
          <w:rFonts w:ascii="Arial" w:hAnsi="Arial"/>
        </w:rPr>
        <w:t xml:space="preserve">, </w:t>
      </w:r>
      <w:r w:rsidRPr="003634D3">
        <w:rPr>
          <w:rFonts w:ascii="Arial" w:hAnsi="Arial"/>
        </w:rPr>
        <w:t>they put somebody permanently</w:t>
      </w:r>
      <w:r w:rsidR="00983A58" w:rsidRPr="003634D3">
        <w:rPr>
          <w:rFonts w:ascii="Arial" w:hAnsi="Arial"/>
        </w:rPr>
        <w:t xml:space="preserve">, </w:t>
      </w:r>
      <w:r w:rsidRPr="003634D3">
        <w:rPr>
          <w:rFonts w:ascii="Arial" w:hAnsi="Arial"/>
        </w:rPr>
        <w:t>sitting out there</w:t>
      </w:r>
      <w:r w:rsidR="00F2494C">
        <w:rPr>
          <w:rFonts w:ascii="Arial" w:hAnsi="Arial"/>
        </w:rPr>
        <w:t xml:space="preserve"> </w:t>
      </w:r>
      <w:r w:rsidRPr="003634D3">
        <w:rPr>
          <w:rFonts w:ascii="Arial" w:hAnsi="Arial"/>
        </w:rPr>
        <w:t xml:space="preserve">so nobody would take </w:t>
      </w:r>
      <w:r w:rsidR="00FE44F3" w:rsidRPr="003634D3">
        <w:rPr>
          <w:rFonts w:ascii="Arial" w:hAnsi="Arial"/>
        </w:rPr>
        <w:t>Rooty</w:t>
      </w:r>
      <w:r w:rsidRPr="003634D3">
        <w:rPr>
          <w:rFonts w:ascii="Arial" w:hAnsi="Arial"/>
        </w:rPr>
        <w:t xml:space="preserve">. </w:t>
      </w:r>
      <w:r w:rsidR="00983A58" w:rsidRPr="003634D3">
        <w:rPr>
          <w:rFonts w:ascii="Arial" w:hAnsi="Arial"/>
        </w:rPr>
        <w:t>T</w:t>
      </w:r>
      <w:r w:rsidRPr="003634D3">
        <w:rPr>
          <w:rFonts w:ascii="Arial" w:hAnsi="Arial"/>
        </w:rPr>
        <w:t xml:space="preserve">he funny thing is </w:t>
      </w:r>
      <w:r w:rsidR="00FE44F3" w:rsidRPr="003634D3">
        <w:rPr>
          <w:rFonts w:ascii="Arial" w:hAnsi="Arial"/>
        </w:rPr>
        <w:t>Rooty</w:t>
      </w:r>
      <w:r w:rsidRPr="003634D3">
        <w:rPr>
          <w:rFonts w:ascii="Arial" w:hAnsi="Arial"/>
        </w:rPr>
        <w:t xml:space="preserve"> was buried underneath the hay</w:t>
      </w:r>
      <w:r w:rsidR="00AF5CB0">
        <w:rPr>
          <w:rFonts w:ascii="Arial" w:hAnsi="Arial"/>
        </w:rPr>
        <w:t>. A</w:t>
      </w:r>
      <w:r w:rsidRPr="003634D3">
        <w:rPr>
          <w:rFonts w:ascii="Arial" w:hAnsi="Arial"/>
        </w:rPr>
        <w:t xml:space="preserve">fter she'd been </w:t>
      </w:r>
      <w:proofErr w:type="spellStart"/>
      <w:r w:rsidRPr="003634D3">
        <w:rPr>
          <w:rFonts w:ascii="Arial" w:hAnsi="Arial"/>
        </w:rPr>
        <w:t>pig</w:t>
      </w:r>
      <w:r w:rsidR="00D0421E" w:rsidRPr="003634D3">
        <w:rPr>
          <w:rFonts w:ascii="Arial" w:hAnsi="Arial"/>
        </w:rPr>
        <w:t>napped</w:t>
      </w:r>
      <w:proofErr w:type="spellEnd"/>
      <w:r w:rsidR="00AF5CB0">
        <w:rPr>
          <w:rFonts w:ascii="Arial" w:hAnsi="Arial"/>
        </w:rPr>
        <w:t>, t</w:t>
      </w:r>
      <w:r w:rsidRPr="003634D3">
        <w:rPr>
          <w:rFonts w:ascii="Arial" w:hAnsi="Arial"/>
        </w:rPr>
        <w:t>hey put her into a stall</w:t>
      </w:r>
      <w:r w:rsidR="00D0421E" w:rsidRPr="003634D3">
        <w:rPr>
          <w:rFonts w:ascii="Arial" w:hAnsi="Arial"/>
        </w:rPr>
        <w:t xml:space="preserve"> w</w:t>
      </w:r>
      <w:r w:rsidRPr="003634D3">
        <w:rPr>
          <w:rFonts w:ascii="Arial" w:hAnsi="Arial"/>
        </w:rPr>
        <w:t xml:space="preserve">ith this enormous </w:t>
      </w:r>
      <w:proofErr w:type="spellStart"/>
      <w:r w:rsidRPr="003634D3">
        <w:rPr>
          <w:rFonts w:ascii="Arial" w:hAnsi="Arial"/>
        </w:rPr>
        <w:t>billygoat</w:t>
      </w:r>
      <w:proofErr w:type="spellEnd"/>
      <w:r w:rsidRPr="003634D3">
        <w:rPr>
          <w:rFonts w:ascii="Arial" w:hAnsi="Arial"/>
        </w:rPr>
        <w:t>. It was the size of a pony</w:t>
      </w:r>
      <w:r w:rsidR="00C804D0" w:rsidRPr="003634D3">
        <w:rPr>
          <w:rFonts w:ascii="Arial" w:hAnsi="Arial"/>
        </w:rPr>
        <w:t>, t</w:t>
      </w:r>
      <w:r w:rsidRPr="003634D3">
        <w:rPr>
          <w:rFonts w:ascii="Arial" w:hAnsi="Arial"/>
        </w:rPr>
        <w:t>hat's how big this goat was</w:t>
      </w:r>
      <w:r w:rsidR="00C804D0" w:rsidRPr="003634D3">
        <w:rPr>
          <w:rFonts w:ascii="Arial" w:hAnsi="Arial"/>
        </w:rPr>
        <w:t xml:space="preserve">, it was </w:t>
      </w:r>
      <w:r w:rsidRPr="003634D3">
        <w:rPr>
          <w:rFonts w:ascii="Arial" w:hAnsi="Arial"/>
        </w:rPr>
        <w:t xml:space="preserve">called Goliath. They put a </w:t>
      </w:r>
      <w:r w:rsidR="00FE44F3" w:rsidRPr="003634D3">
        <w:rPr>
          <w:rFonts w:ascii="Arial" w:hAnsi="Arial"/>
        </w:rPr>
        <w:t>Rooty</w:t>
      </w:r>
      <w:r w:rsidRPr="003634D3">
        <w:rPr>
          <w:rFonts w:ascii="Arial" w:hAnsi="Arial"/>
        </w:rPr>
        <w:t xml:space="preserve"> in set and Goliath wouldn't let anybody come near </w:t>
      </w:r>
      <w:r w:rsidR="00FE44F3" w:rsidRPr="003634D3">
        <w:rPr>
          <w:rFonts w:ascii="Arial" w:hAnsi="Arial"/>
        </w:rPr>
        <w:t>Rooty</w:t>
      </w:r>
      <w:r w:rsidRPr="003634D3">
        <w:rPr>
          <w:rFonts w:ascii="Arial" w:hAnsi="Arial"/>
        </w:rPr>
        <w:t>.</w:t>
      </w:r>
    </w:p>
    <w:p w14:paraId="733AC953" w14:textId="77777777" w:rsidR="00CF23B8" w:rsidRPr="003634D3" w:rsidRDefault="00CF23B8">
      <w:pPr>
        <w:spacing w:after="0"/>
        <w:rPr>
          <w:rFonts w:ascii="Arial" w:hAnsi="Arial"/>
        </w:rPr>
      </w:pPr>
    </w:p>
    <w:p w14:paraId="0E98F624" w14:textId="603568FE" w:rsidR="0036259E" w:rsidRPr="003634D3" w:rsidRDefault="00E94C5E">
      <w:pPr>
        <w:spacing w:after="0"/>
        <w:rPr>
          <w:rFonts w:ascii="Arial" w:hAnsi="Arial"/>
        </w:rPr>
      </w:pPr>
      <w:r w:rsidRPr="00E94C5E">
        <w:rPr>
          <w:rFonts w:ascii="Arial" w:hAnsi="Arial"/>
          <w:b/>
          <w:bCs/>
        </w:rPr>
        <w:t>Annie:</w:t>
      </w:r>
      <w:r w:rsidR="00286AB0" w:rsidRPr="003634D3">
        <w:rPr>
          <w:rFonts w:ascii="Arial" w:hAnsi="Arial"/>
        </w:rPr>
        <w:t xml:space="preserve"> </w:t>
      </w:r>
      <w:r w:rsidR="00430E18" w:rsidRPr="003634D3">
        <w:rPr>
          <w:rFonts w:ascii="Arial" w:hAnsi="Arial"/>
        </w:rPr>
        <w:t xml:space="preserve">It was two months until </w:t>
      </w:r>
      <w:r w:rsidR="00FE44F3" w:rsidRPr="003634D3">
        <w:rPr>
          <w:rFonts w:ascii="Arial" w:hAnsi="Arial"/>
        </w:rPr>
        <w:t>Rooty</w:t>
      </w:r>
      <w:r w:rsidR="00430E18" w:rsidRPr="003634D3">
        <w:rPr>
          <w:rFonts w:ascii="Arial" w:hAnsi="Arial"/>
        </w:rPr>
        <w:t xml:space="preserve"> would see Jim again. Jim needed to get the house prepped and ready for </w:t>
      </w:r>
      <w:r w:rsidR="000A4C5B">
        <w:rPr>
          <w:rFonts w:ascii="Arial" w:hAnsi="Arial"/>
        </w:rPr>
        <w:t>the q</w:t>
      </w:r>
      <w:r w:rsidR="00430E18" w:rsidRPr="003634D3">
        <w:rPr>
          <w:rFonts w:ascii="Arial" w:hAnsi="Arial"/>
        </w:rPr>
        <w:t>ueen</w:t>
      </w:r>
      <w:r w:rsidR="000A4C5B">
        <w:rPr>
          <w:rFonts w:ascii="Arial" w:hAnsi="Arial"/>
        </w:rPr>
        <w:t>'</w:t>
      </w:r>
      <w:r w:rsidR="00430E18" w:rsidRPr="003634D3">
        <w:rPr>
          <w:rFonts w:ascii="Arial" w:hAnsi="Arial"/>
        </w:rPr>
        <w:t xml:space="preserve">s homecoming. </w:t>
      </w:r>
    </w:p>
    <w:p w14:paraId="0C4CCAA9" w14:textId="77777777" w:rsidR="0036259E" w:rsidRPr="003634D3" w:rsidRDefault="0036259E">
      <w:pPr>
        <w:spacing w:after="0"/>
        <w:rPr>
          <w:rFonts w:ascii="Arial" w:hAnsi="Arial"/>
        </w:rPr>
      </w:pPr>
    </w:p>
    <w:p w14:paraId="1D52A8FF" w14:textId="0B39499A" w:rsidR="00CF23B8" w:rsidRPr="003634D3" w:rsidRDefault="00E94C5E">
      <w:pPr>
        <w:spacing w:after="0"/>
        <w:rPr>
          <w:rFonts w:ascii="Arial" w:hAnsi="Arial"/>
        </w:rPr>
      </w:pPr>
      <w:r w:rsidRPr="00E94C5E">
        <w:rPr>
          <w:rFonts w:ascii="Arial" w:hAnsi="Arial"/>
          <w:b/>
          <w:bCs/>
        </w:rPr>
        <w:t>Jim:</w:t>
      </w:r>
      <w:r w:rsidR="0036259E" w:rsidRPr="003634D3">
        <w:rPr>
          <w:rFonts w:ascii="Arial" w:hAnsi="Arial"/>
        </w:rPr>
        <w:t xml:space="preserve"> </w:t>
      </w:r>
      <w:r w:rsidR="00430E18" w:rsidRPr="003634D3">
        <w:rPr>
          <w:rFonts w:ascii="Arial" w:hAnsi="Arial"/>
        </w:rPr>
        <w:t xml:space="preserve">But when I showed up to get </w:t>
      </w:r>
      <w:r w:rsidR="00FE44F3" w:rsidRPr="003634D3">
        <w:rPr>
          <w:rFonts w:ascii="Arial" w:hAnsi="Arial"/>
        </w:rPr>
        <w:t>Rooty</w:t>
      </w:r>
      <w:r w:rsidR="0036259E" w:rsidRPr="003634D3">
        <w:rPr>
          <w:rFonts w:ascii="Arial" w:hAnsi="Arial"/>
        </w:rPr>
        <w:t xml:space="preserve">, </w:t>
      </w:r>
      <w:r w:rsidR="00430E18" w:rsidRPr="003634D3">
        <w:rPr>
          <w:rFonts w:ascii="Arial" w:hAnsi="Arial"/>
        </w:rPr>
        <w:t xml:space="preserve">I had to prove that it was </w:t>
      </w:r>
      <w:r w:rsidR="0036259E" w:rsidRPr="003634D3">
        <w:rPr>
          <w:rFonts w:ascii="Arial" w:hAnsi="Arial"/>
        </w:rPr>
        <w:t xml:space="preserve">I. </w:t>
      </w:r>
      <w:r w:rsidR="00430E18" w:rsidRPr="003634D3">
        <w:rPr>
          <w:rFonts w:ascii="Arial" w:hAnsi="Arial"/>
        </w:rPr>
        <w:t>So</w:t>
      </w:r>
      <w:r w:rsidR="0036259E" w:rsidRPr="003634D3">
        <w:rPr>
          <w:rFonts w:ascii="Arial" w:hAnsi="Arial"/>
        </w:rPr>
        <w:t xml:space="preserve">, </w:t>
      </w:r>
      <w:r w:rsidR="00430E18" w:rsidRPr="003634D3">
        <w:rPr>
          <w:rFonts w:ascii="Arial" w:hAnsi="Arial"/>
        </w:rPr>
        <w:t>I had some cherry tomatoes in my pocket. I forget how I used to talk to her</w:t>
      </w:r>
      <w:r w:rsidR="00B3598B">
        <w:rPr>
          <w:rFonts w:ascii="Arial" w:hAnsi="Arial"/>
        </w:rPr>
        <w:t xml:space="preserve">. </w:t>
      </w:r>
      <w:r w:rsidR="00430E18" w:rsidRPr="003634D3">
        <w:rPr>
          <w:rFonts w:ascii="Arial" w:hAnsi="Arial"/>
        </w:rPr>
        <w:t>I don't want to make baby talk</w:t>
      </w:r>
      <w:r w:rsidR="007912FA">
        <w:rPr>
          <w:rFonts w:ascii="Arial" w:hAnsi="Arial"/>
        </w:rPr>
        <w:t>.</w:t>
      </w:r>
      <w:r w:rsidR="005E21BE">
        <w:rPr>
          <w:rFonts w:ascii="Arial" w:hAnsi="Arial"/>
        </w:rPr>
        <w:t xml:space="preserve"> A</w:t>
      </w:r>
      <w:r w:rsidR="00275026" w:rsidRPr="003634D3">
        <w:rPr>
          <w:rFonts w:ascii="Arial" w:hAnsi="Arial"/>
        </w:rPr>
        <w:t>ll of a sudden</w:t>
      </w:r>
      <w:r w:rsidR="005E21BE">
        <w:rPr>
          <w:rFonts w:ascii="Arial" w:hAnsi="Arial"/>
        </w:rPr>
        <w:t>,</w:t>
      </w:r>
      <w:r w:rsidR="00275026" w:rsidRPr="003634D3">
        <w:rPr>
          <w:rFonts w:ascii="Arial" w:hAnsi="Arial"/>
        </w:rPr>
        <w:t xml:space="preserve"> </w:t>
      </w:r>
      <w:r w:rsidR="00430E18" w:rsidRPr="003634D3">
        <w:rPr>
          <w:rFonts w:ascii="Arial" w:hAnsi="Arial"/>
        </w:rPr>
        <w:t>you see this snout pop up out of the straw and I fed her a cherry tomato and she came right up to me and stick</w:t>
      </w:r>
      <w:r w:rsidR="00B927E1">
        <w:rPr>
          <w:rFonts w:ascii="Arial" w:hAnsi="Arial"/>
        </w:rPr>
        <w:t xml:space="preserve">ing her neck, </w:t>
      </w:r>
      <w:r w:rsidR="00430E18" w:rsidRPr="003634D3">
        <w:rPr>
          <w:rFonts w:ascii="Arial" w:hAnsi="Arial"/>
        </w:rPr>
        <w:t>and they</w:t>
      </w:r>
      <w:r w:rsidR="007A5C67">
        <w:rPr>
          <w:rFonts w:ascii="Arial" w:hAnsi="Arial"/>
        </w:rPr>
        <w:t xml:space="preserve"> said, "</w:t>
      </w:r>
      <w:r w:rsidR="00275026" w:rsidRPr="003634D3">
        <w:rPr>
          <w:rFonts w:ascii="Arial" w:hAnsi="Arial"/>
        </w:rPr>
        <w:t>O</w:t>
      </w:r>
      <w:r w:rsidR="00430E18" w:rsidRPr="003634D3">
        <w:rPr>
          <w:rFonts w:ascii="Arial" w:hAnsi="Arial"/>
        </w:rPr>
        <w:t>h</w:t>
      </w:r>
      <w:r w:rsidR="00275026" w:rsidRPr="003634D3">
        <w:rPr>
          <w:rFonts w:ascii="Arial" w:hAnsi="Arial"/>
        </w:rPr>
        <w:t xml:space="preserve">, </w:t>
      </w:r>
      <w:r w:rsidR="00430E18" w:rsidRPr="003634D3">
        <w:rPr>
          <w:rFonts w:ascii="Arial" w:hAnsi="Arial"/>
        </w:rPr>
        <w:t>yeah, you</w:t>
      </w:r>
      <w:r w:rsidR="007A5C67">
        <w:rPr>
          <w:rFonts w:ascii="Arial" w:hAnsi="Arial"/>
        </w:rPr>
        <w:t>'</w:t>
      </w:r>
      <w:r w:rsidR="00430E18" w:rsidRPr="003634D3">
        <w:rPr>
          <w:rFonts w:ascii="Arial" w:hAnsi="Arial"/>
        </w:rPr>
        <w:t>r</w:t>
      </w:r>
      <w:r w:rsidR="007A5C67">
        <w:rPr>
          <w:rFonts w:ascii="Arial" w:hAnsi="Arial"/>
        </w:rPr>
        <w:t>e her</w:t>
      </w:r>
      <w:r w:rsidR="00430E18" w:rsidRPr="003634D3">
        <w:rPr>
          <w:rFonts w:ascii="Arial" w:hAnsi="Arial"/>
        </w:rPr>
        <w:t xml:space="preserve"> daddy</w:t>
      </w:r>
      <w:r w:rsidR="00275026" w:rsidRPr="003634D3">
        <w:rPr>
          <w:rFonts w:ascii="Arial" w:hAnsi="Arial"/>
        </w:rPr>
        <w:t xml:space="preserve">.” [laughs] </w:t>
      </w:r>
    </w:p>
    <w:p w14:paraId="072A0B71" w14:textId="77777777" w:rsidR="00CF23B8" w:rsidRPr="003634D3" w:rsidRDefault="00CF23B8">
      <w:pPr>
        <w:spacing w:after="0"/>
        <w:rPr>
          <w:rFonts w:ascii="Arial" w:hAnsi="Arial"/>
        </w:rPr>
      </w:pPr>
    </w:p>
    <w:p w14:paraId="13992C65" w14:textId="7561BC1A" w:rsidR="00E4598D" w:rsidRPr="003634D3" w:rsidRDefault="00E4598D">
      <w:pPr>
        <w:spacing w:after="0"/>
        <w:rPr>
          <w:rFonts w:ascii="Arial" w:hAnsi="Arial"/>
        </w:rPr>
      </w:pPr>
      <w:r w:rsidRPr="003634D3">
        <w:rPr>
          <w:rFonts w:ascii="Arial" w:hAnsi="Arial"/>
        </w:rPr>
        <w:t>[</w:t>
      </w:r>
      <w:r w:rsidR="00C64947">
        <w:rPr>
          <w:rFonts w:ascii="Arial" w:hAnsi="Arial"/>
        </w:rPr>
        <w:t xml:space="preserve">carny </w:t>
      </w:r>
      <w:r w:rsidRPr="003634D3">
        <w:rPr>
          <w:rFonts w:ascii="Arial" w:hAnsi="Arial"/>
        </w:rPr>
        <w:t>music]</w:t>
      </w:r>
    </w:p>
    <w:p w14:paraId="6673A219" w14:textId="77777777" w:rsidR="00E4598D" w:rsidRPr="003634D3" w:rsidRDefault="00E4598D">
      <w:pPr>
        <w:spacing w:after="0"/>
        <w:rPr>
          <w:rFonts w:ascii="Arial" w:hAnsi="Arial"/>
        </w:rPr>
      </w:pPr>
    </w:p>
    <w:p w14:paraId="7305A87E" w14:textId="1DC7686B" w:rsidR="00CF23B8" w:rsidRPr="003634D3" w:rsidRDefault="00E94C5E">
      <w:pPr>
        <w:spacing w:after="0"/>
        <w:rPr>
          <w:rFonts w:ascii="Arial" w:hAnsi="Arial"/>
        </w:rPr>
      </w:pPr>
      <w:r w:rsidRPr="00E94C5E">
        <w:rPr>
          <w:rFonts w:ascii="Arial" w:hAnsi="Arial"/>
          <w:b/>
          <w:bCs/>
        </w:rPr>
        <w:t>Glynn:</w:t>
      </w:r>
      <w:r w:rsidR="00E4598D" w:rsidRPr="003634D3">
        <w:rPr>
          <w:rFonts w:ascii="Arial" w:hAnsi="Arial"/>
        </w:rPr>
        <w:t xml:space="preserve"> </w:t>
      </w:r>
      <w:r w:rsidR="007145D0" w:rsidRPr="003634D3">
        <w:rPr>
          <w:rFonts w:ascii="Arial" w:hAnsi="Arial"/>
        </w:rPr>
        <w:t>B</w:t>
      </w:r>
      <w:r w:rsidR="00430E18" w:rsidRPr="003634D3">
        <w:rPr>
          <w:rFonts w:ascii="Arial" w:hAnsi="Arial"/>
        </w:rPr>
        <w:t xml:space="preserve">ig thanks to Jim and the Connie for sharing their story with </w:t>
      </w:r>
      <w:r w:rsidR="007145D0" w:rsidRPr="003634D3">
        <w:rPr>
          <w:rFonts w:ascii="Arial" w:hAnsi="Arial"/>
        </w:rPr>
        <w:t>us</w:t>
      </w:r>
      <w:r w:rsidR="00430E18" w:rsidRPr="003634D3">
        <w:rPr>
          <w:rFonts w:ascii="Arial" w:hAnsi="Arial"/>
        </w:rPr>
        <w:t>. Thanks as well</w:t>
      </w:r>
      <w:r w:rsidR="007145D0" w:rsidRPr="003634D3">
        <w:rPr>
          <w:rFonts w:ascii="Arial" w:hAnsi="Arial"/>
        </w:rPr>
        <w:t xml:space="preserve"> to </w:t>
      </w:r>
      <w:r w:rsidR="00430E18" w:rsidRPr="003634D3">
        <w:rPr>
          <w:rFonts w:ascii="Arial" w:hAnsi="Arial"/>
        </w:rPr>
        <w:t>Jeffrey Tam, Dr. A</w:t>
      </w:r>
      <w:r w:rsidR="00C64947">
        <w:rPr>
          <w:rFonts w:ascii="Arial" w:hAnsi="Arial"/>
        </w:rPr>
        <w:t>l</w:t>
      </w:r>
      <w:r w:rsidR="00430E18" w:rsidRPr="003634D3">
        <w:rPr>
          <w:rFonts w:ascii="Arial" w:hAnsi="Arial"/>
        </w:rPr>
        <w:t>l</w:t>
      </w:r>
      <w:r w:rsidR="005A3B64" w:rsidRPr="003634D3">
        <w:rPr>
          <w:rFonts w:ascii="Arial" w:hAnsi="Arial"/>
        </w:rPr>
        <w:t>i</w:t>
      </w:r>
      <w:r w:rsidR="00430E18" w:rsidRPr="003634D3">
        <w:rPr>
          <w:rFonts w:ascii="Arial" w:hAnsi="Arial"/>
        </w:rPr>
        <w:t xml:space="preserve">son </w:t>
      </w:r>
      <w:r w:rsidR="007145D0" w:rsidRPr="003634D3">
        <w:rPr>
          <w:rFonts w:ascii="Arial" w:hAnsi="Arial"/>
        </w:rPr>
        <w:t>Barca</w:t>
      </w:r>
      <w:r w:rsidR="00430E18" w:rsidRPr="003634D3">
        <w:rPr>
          <w:rFonts w:ascii="Arial" w:hAnsi="Arial"/>
        </w:rPr>
        <w:t xml:space="preserve">. Original Score for this piece was by </w:t>
      </w:r>
      <w:proofErr w:type="spellStart"/>
      <w:r w:rsidR="005A3B64" w:rsidRPr="003634D3">
        <w:rPr>
          <w:rFonts w:ascii="Arial" w:hAnsi="Arial"/>
        </w:rPr>
        <w:t>Cheflee</w:t>
      </w:r>
      <w:proofErr w:type="spellEnd"/>
      <w:r w:rsidR="005A3B64" w:rsidRPr="003634D3">
        <w:rPr>
          <w:rFonts w:ascii="Arial" w:hAnsi="Arial"/>
        </w:rPr>
        <w:t xml:space="preserve">. It was </w:t>
      </w:r>
      <w:r w:rsidR="00430E18" w:rsidRPr="003634D3">
        <w:rPr>
          <w:rFonts w:ascii="Arial" w:hAnsi="Arial"/>
        </w:rPr>
        <w:t xml:space="preserve">produced by </w:t>
      </w:r>
      <w:r w:rsidR="005A3B64" w:rsidRPr="003634D3">
        <w:rPr>
          <w:rFonts w:ascii="Arial" w:hAnsi="Arial"/>
        </w:rPr>
        <w:t>Annie Nguyen</w:t>
      </w:r>
      <w:r w:rsidR="00430E18" w:rsidRPr="003634D3">
        <w:rPr>
          <w:rFonts w:ascii="Arial" w:hAnsi="Arial"/>
        </w:rPr>
        <w:t>.</w:t>
      </w:r>
    </w:p>
    <w:p w14:paraId="3B1DDDB0" w14:textId="77777777" w:rsidR="00CF23B8" w:rsidRPr="003634D3" w:rsidRDefault="00CF23B8">
      <w:pPr>
        <w:spacing w:after="0"/>
        <w:rPr>
          <w:rFonts w:ascii="Arial" w:hAnsi="Arial"/>
        </w:rPr>
      </w:pPr>
    </w:p>
    <w:p w14:paraId="7C52C38C" w14:textId="62F3A5A9" w:rsidR="005A3B64" w:rsidRPr="003634D3" w:rsidRDefault="005A3B64">
      <w:pPr>
        <w:spacing w:after="0"/>
        <w:rPr>
          <w:rFonts w:ascii="Arial" w:hAnsi="Arial"/>
        </w:rPr>
      </w:pPr>
      <w:r w:rsidRPr="003634D3">
        <w:rPr>
          <w:rFonts w:ascii="Arial" w:hAnsi="Arial"/>
        </w:rPr>
        <w:t>[</w:t>
      </w:r>
      <w:r w:rsidR="00C64947">
        <w:rPr>
          <w:rFonts w:ascii="Arial" w:hAnsi="Arial"/>
        </w:rPr>
        <w:t xml:space="preserve">carny </w:t>
      </w:r>
      <w:r w:rsidRPr="003634D3">
        <w:rPr>
          <w:rFonts w:ascii="Arial" w:hAnsi="Arial"/>
        </w:rPr>
        <w:t>music]</w:t>
      </w:r>
    </w:p>
    <w:p w14:paraId="34A72CA1" w14:textId="77777777" w:rsidR="005A3B64" w:rsidRPr="003634D3" w:rsidRDefault="005A3B64">
      <w:pPr>
        <w:spacing w:after="0"/>
        <w:rPr>
          <w:rFonts w:ascii="Arial" w:hAnsi="Arial"/>
        </w:rPr>
      </w:pPr>
    </w:p>
    <w:p w14:paraId="4D029197" w14:textId="79634F6F" w:rsidR="00C554FB" w:rsidRDefault="00E94C5E">
      <w:pPr>
        <w:spacing w:after="0"/>
        <w:rPr>
          <w:rFonts w:ascii="Arial" w:hAnsi="Arial"/>
        </w:rPr>
      </w:pPr>
      <w:r w:rsidRPr="00E94C5E">
        <w:rPr>
          <w:rFonts w:ascii="Arial" w:hAnsi="Arial"/>
          <w:b/>
          <w:bCs/>
        </w:rPr>
        <w:t>Glynn:</w:t>
      </w:r>
      <w:r w:rsidR="005A3B64" w:rsidRPr="003634D3">
        <w:rPr>
          <w:rFonts w:ascii="Arial" w:hAnsi="Arial"/>
        </w:rPr>
        <w:t xml:space="preserve"> </w:t>
      </w:r>
      <w:r w:rsidR="00430E18" w:rsidRPr="003634D3">
        <w:rPr>
          <w:rFonts w:ascii="Arial" w:hAnsi="Arial"/>
        </w:rPr>
        <w:t>Yes, yes, who else</w:t>
      </w:r>
      <w:r w:rsidR="005A3B64" w:rsidRPr="003634D3">
        <w:rPr>
          <w:rFonts w:ascii="Arial" w:hAnsi="Arial"/>
        </w:rPr>
        <w:t xml:space="preserve">, dear </w:t>
      </w:r>
      <w:r w:rsidR="00430E18" w:rsidRPr="003634D3">
        <w:rPr>
          <w:rFonts w:ascii="Arial" w:hAnsi="Arial"/>
        </w:rPr>
        <w:t>friends</w:t>
      </w:r>
      <w:r w:rsidR="005A3B64" w:rsidRPr="003634D3">
        <w:rPr>
          <w:rFonts w:ascii="Arial" w:hAnsi="Arial"/>
        </w:rPr>
        <w:t xml:space="preserve">, </w:t>
      </w:r>
      <w:r w:rsidR="00430E18" w:rsidRPr="003634D3">
        <w:rPr>
          <w:rFonts w:ascii="Arial" w:hAnsi="Arial"/>
        </w:rPr>
        <w:t xml:space="preserve">who else will take you on an adventure with a </w:t>
      </w:r>
      <w:r w:rsidR="005A3B64" w:rsidRPr="003634D3">
        <w:rPr>
          <w:rFonts w:ascii="Arial" w:hAnsi="Arial"/>
        </w:rPr>
        <w:t xml:space="preserve">pig </w:t>
      </w:r>
      <w:r w:rsidR="00430E18" w:rsidRPr="003634D3">
        <w:rPr>
          <w:rFonts w:ascii="Arial" w:hAnsi="Arial"/>
        </w:rPr>
        <w:t xml:space="preserve">in a hurricane? None other than </w:t>
      </w:r>
      <w:r w:rsidR="005A3B64" w:rsidRPr="003634D3">
        <w:rPr>
          <w:rFonts w:ascii="Arial" w:hAnsi="Arial"/>
        </w:rPr>
        <w:t>S</w:t>
      </w:r>
      <w:r w:rsidR="00430E18" w:rsidRPr="003634D3">
        <w:rPr>
          <w:rFonts w:ascii="Arial" w:hAnsi="Arial"/>
        </w:rPr>
        <w:t xml:space="preserve">nap </w:t>
      </w:r>
      <w:r w:rsidR="005A3B64" w:rsidRPr="003634D3">
        <w:rPr>
          <w:rFonts w:ascii="Arial" w:hAnsi="Arial"/>
        </w:rPr>
        <w:t>J</w:t>
      </w:r>
      <w:r w:rsidR="00430E18" w:rsidRPr="003634D3">
        <w:rPr>
          <w:rFonts w:ascii="Arial" w:hAnsi="Arial"/>
        </w:rPr>
        <w:t>udgment</w:t>
      </w:r>
      <w:r w:rsidR="005A3B64" w:rsidRPr="003634D3">
        <w:rPr>
          <w:rFonts w:ascii="Arial" w:hAnsi="Arial"/>
        </w:rPr>
        <w:t xml:space="preserve">. Find </w:t>
      </w:r>
      <w:r w:rsidR="0030734E">
        <w:rPr>
          <w:rFonts w:ascii="Arial" w:hAnsi="Arial"/>
        </w:rPr>
        <w:t xml:space="preserve">all </w:t>
      </w:r>
      <w:bookmarkStart w:id="0" w:name="_GoBack"/>
      <w:bookmarkEnd w:id="0"/>
      <w:r w:rsidR="005A3B64" w:rsidRPr="003634D3">
        <w:rPr>
          <w:rFonts w:ascii="Arial" w:hAnsi="Arial"/>
        </w:rPr>
        <w:t>S</w:t>
      </w:r>
      <w:r w:rsidR="00430E18" w:rsidRPr="003634D3">
        <w:rPr>
          <w:rFonts w:ascii="Arial" w:hAnsi="Arial"/>
        </w:rPr>
        <w:t>nap on any podcast platform</w:t>
      </w:r>
      <w:r w:rsidR="0028789F">
        <w:rPr>
          <w:rFonts w:ascii="Arial" w:hAnsi="Arial"/>
        </w:rPr>
        <w:t xml:space="preserve"> </w:t>
      </w:r>
      <w:r w:rsidR="00430E18" w:rsidRPr="003634D3">
        <w:rPr>
          <w:rFonts w:ascii="Arial" w:hAnsi="Arial"/>
        </w:rPr>
        <w:t>for more amazing stories from all over the world</w:t>
      </w:r>
      <w:r w:rsidR="00FB5C90">
        <w:rPr>
          <w:rFonts w:ascii="Arial" w:hAnsi="Arial"/>
        </w:rPr>
        <w:t>. E</w:t>
      </w:r>
      <w:r w:rsidR="00430E18" w:rsidRPr="003634D3">
        <w:rPr>
          <w:rFonts w:ascii="Arial" w:hAnsi="Arial"/>
        </w:rPr>
        <w:t>ven better</w:t>
      </w:r>
      <w:r w:rsidR="005A3B64" w:rsidRPr="003634D3">
        <w:rPr>
          <w:rFonts w:ascii="Arial" w:hAnsi="Arial"/>
        </w:rPr>
        <w:t>, y</w:t>
      </w:r>
      <w:r w:rsidR="00430E18" w:rsidRPr="003634D3">
        <w:rPr>
          <w:rFonts w:ascii="Arial" w:hAnsi="Arial"/>
        </w:rPr>
        <w:t xml:space="preserve">ou </w:t>
      </w:r>
      <w:r w:rsidR="005A3B64" w:rsidRPr="003634D3">
        <w:rPr>
          <w:rFonts w:ascii="Arial" w:hAnsi="Arial"/>
        </w:rPr>
        <w:t xml:space="preserve">can </w:t>
      </w:r>
      <w:r w:rsidR="006F4C4E">
        <w:rPr>
          <w:rFonts w:ascii="Arial" w:hAnsi="Arial"/>
        </w:rPr>
        <w:t xml:space="preserve">rock </w:t>
      </w:r>
      <w:r w:rsidR="00430E18" w:rsidRPr="003634D3">
        <w:rPr>
          <w:rFonts w:ascii="Arial" w:hAnsi="Arial"/>
        </w:rPr>
        <w:t xml:space="preserve">a </w:t>
      </w:r>
      <w:r w:rsidR="00A02BD5" w:rsidRPr="003634D3">
        <w:rPr>
          <w:rFonts w:ascii="Arial" w:hAnsi="Arial"/>
        </w:rPr>
        <w:t>S</w:t>
      </w:r>
      <w:r w:rsidR="00430E18" w:rsidRPr="003634D3">
        <w:rPr>
          <w:rFonts w:ascii="Arial" w:hAnsi="Arial"/>
        </w:rPr>
        <w:t xml:space="preserve">nap </w:t>
      </w:r>
      <w:r w:rsidR="00A02BD5" w:rsidRPr="003634D3">
        <w:rPr>
          <w:rFonts w:ascii="Arial" w:hAnsi="Arial"/>
        </w:rPr>
        <w:t>J</w:t>
      </w:r>
      <w:r w:rsidR="00430E18" w:rsidRPr="003634D3">
        <w:rPr>
          <w:rFonts w:ascii="Arial" w:hAnsi="Arial"/>
        </w:rPr>
        <w:t>udgment t</w:t>
      </w:r>
      <w:r w:rsidR="00FA6A9E" w:rsidRPr="003634D3">
        <w:rPr>
          <w:rFonts w:ascii="Arial" w:hAnsi="Arial"/>
        </w:rPr>
        <w:t>-</w:t>
      </w:r>
      <w:r w:rsidR="00430E18" w:rsidRPr="003634D3">
        <w:rPr>
          <w:rFonts w:ascii="Arial" w:hAnsi="Arial"/>
        </w:rPr>
        <w:t xml:space="preserve">shirt. New </w:t>
      </w:r>
      <w:r w:rsidR="00C554FB" w:rsidRPr="003634D3">
        <w:rPr>
          <w:rFonts w:ascii="Arial" w:hAnsi="Arial"/>
        </w:rPr>
        <w:t>year</w:t>
      </w:r>
      <w:r w:rsidR="00C554FB">
        <w:rPr>
          <w:rFonts w:ascii="Arial" w:hAnsi="Arial"/>
        </w:rPr>
        <w:t>,</w:t>
      </w:r>
      <w:r w:rsidR="00430E18" w:rsidRPr="003634D3">
        <w:rPr>
          <w:rFonts w:ascii="Arial" w:hAnsi="Arial"/>
        </w:rPr>
        <w:t xml:space="preserve"> </w:t>
      </w:r>
      <w:r w:rsidR="00C554FB" w:rsidRPr="003634D3">
        <w:rPr>
          <w:rFonts w:ascii="Arial" w:hAnsi="Arial"/>
        </w:rPr>
        <w:t xml:space="preserve">new </w:t>
      </w:r>
      <w:r w:rsidR="00430E18" w:rsidRPr="003634D3">
        <w:rPr>
          <w:rFonts w:ascii="Arial" w:hAnsi="Arial"/>
        </w:rPr>
        <w:t>shirt available right now at</w:t>
      </w:r>
      <w:r w:rsidR="00430E18" w:rsidRPr="003634D3">
        <w:rPr>
          <w:rFonts w:ascii="Arial" w:hAnsi="Arial"/>
          <w:i/>
          <w:iCs/>
        </w:rPr>
        <w:t xml:space="preserve"> </w:t>
      </w:r>
      <w:r w:rsidR="00785BEC" w:rsidRPr="003634D3">
        <w:rPr>
          <w:rFonts w:ascii="Arial" w:hAnsi="Arial"/>
          <w:i/>
          <w:iCs/>
        </w:rPr>
        <w:t>s</w:t>
      </w:r>
      <w:r w:rsidR="00430E18" w:rsidRPr="003634D3">
        <w:rPr>
          <w:rFonts w:ascii="Arial" w:hAnsi="Arial"/>
          <w:i/>
          <w:iCs/>
        </w:rPr>
        <w:t>nap</w:t>
      </w:r>
      <w:r w:rsidR="00785BEC" w:rsidRPr="003634D3">
        <w:rPr>
          <w:rFonts w:ascii="Arial" w:hAnsi="Arial"/>
          <w:i/>
          <w:iCs/>
        </w:rPr>
        <w:t>j</w:t>
      </w:r>
      <w:r w:rsidR="00430E18" w:rsidRPr="003634D3">
        <w:rPr>
          <w:rFonts w:ascii="Arial" w:hAnsi="Arial"/>
          <w:i/>
          <w:iCs/>
        </w:rPr>
        <w:t>udgment</w:t>
      </w:r>
      <w:r w:rsidR="00785BEC" w:rsidRPr="003634D3">
        <w:rPr>
          <w:rFonts w:ascii="Arial" w:hAnsi="Arial"/>
          <w:i/>
          <w:iCs/>
        </w:rPr>
        <w:t>.org</w:t>
      </w:r>
      <w:r w:rsidR="00785BEC" w:rsidRPr="003634D3">
        <w:rPr>
          <w:rFonts w:ascii="Arial" w:hAnsi="Arial"/>
        </w:rPr>
        <w:t>.</w:t>
      </w:r>
    </w:p>
    <w:p w14:paraId="4506F70B" w14:textId="77777777" w:rsidR="00C554FB" w:rsidRDefault="00C554FB">
      <w:pPr>
        <w:spacing w:after="0"/>
        <w:rPr>
          <w:rFonts w:ascii="Arial" w:hAnsi="Arial"/>
        </w:rPr>
      </w:pPr>
    </w:p>
    <w:p w14:paraId="12F7B298" w14:textId="6B0E11D5" w:rsidR="003634D3" w:rsidRPr="003634D3" w:rsidRDefault="00785BEC">
      <w:pPr>
        <w:spacing w:after="0"/>
        <w:rPr>
          <w:rFonts w:ascii="Arial" w:hAnsi="Arial"/>
        </w:rPr>
      </w:pPr>
      <w:r w:rsidRPr="003634D3">
        <w:rPr>
          <w:rFonts w:ascii="Arial" w:hAnsi="Arial"/>
        </w:rPr>
        <w:t>S</w:t>
      </w:r>
      <w:r w:rsidR="00430E18" w:rsidRPr="003634D3">
        <w:rPr>
          <w:rFonts w:ascii="Arial" w:hAnsi="Arial"/>
        </w:rPr>
        <w:t xml:space="preserve">nap is brought to you by the team that is almost entirely vegan. Except for the </w:t>
      </w:r>
      <w:r w:rsidR="00C630DE" w:rsidRPr="003634D3">
        <w:rPr>
          <w:rFonts w:ascii="Arial" w:hAnsi="Arial"/>
        </w:rPr>
        <w:t>uber producer</w:t>
      </w:r>
      <w:r w:rsidR="00E8056E">
        <w:rPr>
          <w:rFonts w:ascii="Arial" w:hAnsi="Arial"/>
        </w:rPr>
        <w:t>,</w:t>
      </w:r>
      <w:r w:rsidR="00C630DE" w:rsidRPr="003634D3">
        <w:rPr>
          <w:rFonts w:ascii="Arial" w:hAnsi="Arial"/>
        </w:rPr>
        <w:t xml:space="preserve"> </w:t>
      </w:r>
      <w:r w:rsidR="00430E18" w:rsidRPr="003634D3">
        <w:rPr>
          <w:rFonts w:ascii="Arial" w:hAnsi="Arial"/>
        </w:rPr>
        <w:t xml:space="preserve">Mark </w:t>
      </w:r>
      <w:proofErr w:type="spellStart"/>
      <w:r w:rsidR="00C630DE" w:rsidRPr="003634D3">
        <w:rPr>
          <w:rFonts w:ascii="Arial" w:hAnsi="Arial"/>
        </w:rPr>
        <w:t>Ristich</w:t>
      </w:r>
      <w:proofErr w:type="spellEnd"/>
      <w:r w:rsidR="00430E18" w:rsidRPr="003634D3">
        <w:rPr>
          <w:rFonts w:ascii="Arial" w:hAnsi="Arial"/>
        </w:rPr>
        <w:t>. Actually</w:t>
      </w:r>
      <w:r w:rsidR="003634D3" w:rsidRPr="003634D3">
        <w:rPr>
          <w:rFonts w:ascii="Arial" w:hAnsi="Arial"/>
        </w:rPr>
        <w:t xml:space="preserve">, </w:t>
      </w:r>
      <w:r w:rsidR="00430E18" w:rsidRPr="003634D3">
        <w:rPr>
          <w:rFonts w:ascii="Arial" w:hAnsi="Arial"/>
        </w:rPr>
        <w:t xml:space="preserve">he's a vegan </w:t>
      </w:r>
      <w:r w:rsidR="003634D3" w:rsidRPr="003634D3">
        <w:rPr>
          <w:rFonts w:ascii="Arial" w:hAnsi="Arial"/>
        </w:rPr>
        <w:t xml:space="preserve">too. And </w:t>
      </w:r>
      <w:r w:rsidR="00430E18" w:rsidRPr="003634D3">
        <w:rPr>
          <w:rFonts w:ascii="Arial" w:hAnsi="Arial"/>
        </w:rPr>
        <w:t>vegan me</w:t>
      </w:r>
      <w:r w:rsidR="003634D3" w:rsidRPr="003634D3">
        <w:rPr>
          <w:rFonts w:ascii="Arial" w:hAnsi="Arial"/>
        </w:rPr>
        <w:t xml:space="preserve">ans </w:t>
      </w:r>
      <w:r w:rsidR="00430E18" w:rsidRPr="003634D3">
        <w:rPr>
          <w:rFonts w:ascii="Arial" w:hAnsi="Arial"/>
        </w:rPr>
        <w:t xml:space="preserve">gobbles down a poor pork sandwich every day for lunch. There's </w:t>
      </w:r>
      <w:r w:rsidR="00AF1C48" w:rsidRPr="00AF1C48">
        <w:rPr>
          <w:rFonts w:ascii="Arial" w:hAnsi="Arial"/>
        </w:rPr>
        <w:t>Annie Nguyen</w:t>
      </w:r>
      <w:r w:rsidR="003634D3" w:rsidRPr="003634D3">
        <w:rPr>
          <w:rFonts w:ascii="Arial" w:hAnsi="Arial"/>
        </w:rPr>
        <w:t xml:space="preserve">, Nancy López, Pat </w:t>
      </w:r>
      <w:proofErr w:type="spellStart"/>
      <w:r w:rsidR="003634D3" w:rsidRPr="003634D3">
        <w:rPr>
          <w:rFonts w:ascii="Arial" w:hAnsi="Arial"/>
        </w:rPr>
        <w:t>Mesiti</w:t>
      </w:r>
      <w:proofErr w:type="spellEnd"/>
      <w:r w:rsidR="003634D3" w:rsidRPr="003634D3">
        <w:rPr>
          <w:rFonts w:ascii="Arial" w:hAnsi="Arial"/>
        </w:rPr>
        <w:t xml:space="preserve">-Miller, </w:t>
      </w:r>
      <w:r w:rsidR="00AF1C48" w:rsidRPr="003634D3">
        <w:rPr>
          <w:rFonts w:ascii="Arial" w:hAnsi="Arial"/>
        </w:rPr>
        <w:t>Anna Sussman</w:t>
      </w:r>
      <w:r w:rsidR="00AF1C48">
        <w:rPr>
          <w:rFonts w:ascii="Arial" w:hAnsi="Arial"/>
        </w:rPr>
        <w:t xml:space="preserve">, </w:t>
      </w:r>
      <w:r w:rsidR="003634D3" w:rsidRPr="003634D3">
        <w:rPr>
          <w:rFonts w:ascii="Arial" w:hAnsi="Arial"/>
        </w:rPr>
        <w:t xml:space="preserve">Renzo </w:t>
      </w:r>
      <w:proofErr w:type="spellStart"/>
      <w:r w:rsidR="003634D3" w:rsidRPr="003634D3">
        <w:rPr>
          <w:rFonts w:ascii="Arial" w:hAnsi="Arial"/>
        </w:rPr>
        <w:t>Gorrio</w:t>
      </w:r>
      <w:proofErr w:type="spellEnd"/>
      <w:r w:rsidR="003634D3" w:rsidRPr="003634D3">
        <w:rPr>
          <w:rFonts w:ascii="Arial" w:hAnsi="Arial"/>
        </w:rPr>
        <w:t xml:space="preserve">, Shaina Shealy, Teo </w:t>
      </w:r>
      <w:proofErr w:type="spellStart"/>
      <w:r w:rsidR="003634D3" w:rsidRPr="003634D3">
        <w:rPr>
          <w:rFonts w:ascii="Arial" w:hAnsi="Arial"/>
        </w:rPr>
        <w:t>Ducot</w:t>
      </w:r>
      <w:proofErr w:type="spellEnd"/>
      <w:r w:rsidR="003634D3" w:rsidRPr="003634D3">
        <w:rPr>
          <w:rFonts w:ascii="Arial" w:hAnsi="Arial"/>
        </w:rPr>
        <w:t xml:space="preserve">, Flo Wiley, John </w:t>
      </w:r>
      <w:proofErr w:type="spellStart"/>
      <w:r w:rsidR="003634D3" w:rsidRPr="003634D3">
        <w:rPr>
          <w:rFonts w:ascii="Arial" w:hAnsi="Arial"/>
        </w:rPr>
        <w:t>Fecile</w:t>
      </w:r>
      <w:proofErr w:type="spellEnd"/>
      <w:r w:rsidR="003634D3" w:rsidRPr="003634D3">
        <w:rPr>
          <w:rFonts w:ascii="Arial" w:hAnsi="Arial"/>
        </w:rPr>
        <w:t xml:space="preserve">, Marisa Dodge, Regina </w:t>
      </w:r>
      <w:proofErr w:type="spellStart"/>
      <w:r w:rsidR="003634D3" w:rsidRPr="003634D3">
        <w:rPr>
          <w:rFonts w:ascii="Arial" w:hAnsi="Arial"/>
        </w:rPr>
        <w:t>Bediako</w:t>
      </w:r>
      <w:proofErr w:type="spellEnd"/>
      <w:r w:rsidR="003634D3" w:rsidRPr="003634D3">
        <w:rPr>
          <w:rFonts w:ascii="Arial" w:hAnsi="Arial"/>
        </w:rPr>
        <w:t>,</w:t>
      </w:r>
      <w:r w:rsidR="003634D3" w:rsidRPr="00AF1C48">
        <w:rPr>
          <w:rFonts w:ascii="Arial" w:hAnsi="Arial"/>
        </w:rPr>
        <w:t xml:space="preserve"> </w:t>
      </w:r>
      <w:r w:rsidR="00AF1C48" w:rsidRPr="00AF1C48">
        <w:rPr>
          <w:rFonts w:ascii="Arial" w:hAnsi="Arial"/>
        </w:rPr>
        <w:t>Davey Kim</w:t>
      </w:r>
      <w:r w:rsidR="003634D3" w:rsidRPr="003634D3">
        <w:rPr>
          <w:rFonts w:ascii="Arial" w:hAnsi="Arial"/>
        </w:rPr>
        <w:t>, Bo Walsh</w:t>
      </w:r>
      <w:r w:rsidR="00AF1C48">
        <w:rPr>
          <w:rFonts w:ascii="Arial" w:hAnsi="Arial"/>
        </w:rPr>
        <w:t xml:space="preserve">, and </w:t>
      </w:r>
      <w:r w:rsidR="00AF1C48" w:rsidRPr="003634D3">
        <w:rPr>
          <w:rFonts w:ascii="Arial" w:hAnsi="Arial"/>
        </w:rPr>
        <w:t xml:space="preserve">David </w:t>
      </w:r>
      <w:proofErr w:type="spellStart"/>
      <w:r w:rsidR="00AF1C48" w:rsidRPr="003634D3">
        <w:rPr>
          <w:rFonts w:ascii="Arial" w:hAnsi="Arial"/>
        </w:rPr>
        <w:t>Exumé</w:t>
      </w:r>
      <w:proofErr w:type="spellEnd"/>
      <w:r w:rsidR="00AF1C48">
        <w:rPr>
          <w:rFonts w:ascii="Arial" w:hAnsi="Arial"/>
        </w:rPr>
        <w:t xml:space="preserve">. </w:t>
      </w:r>
    </w:p>
    <w:p w14:paraId="4CFFE758" w14:textId="77777777" w:rsidR="003634D3" w:rsidRPr="003634D3" w:rsidRDefault="003634D3">
      <w:pPr>
        <w:spacing w:after="0"/>
        <w:rPr>
          <w:rFonts w:ascii="Arial" w:hAnsi="Arial"/>
        </w:rPr>
      </w:pPr>
    </w:p>
    <w:p w14:paraId="157C0713" w14:textId="77777777" w:rsidR="00AF1C48" w:rsidRDefault="00AF1C48">
      <w:pPr>
        <w:spacing w:after="0"/>
        <w:rPr>
          <w:rFonts w:ascii="Arial" w:hAnsi="Arial"/>
        </w:rPr>
      </w:pPr>
      <w:r>
        <w:rPr>
          <w:rFonts w:ascii="Arial" w:hAnsi="Arial"/>
        </w:rPr>
        <w:t>[music]</w:t>
      </w:r>
    </w:p>
    <w:p w14:paraId="6937DD56" w14:textId="77777777" w:rsidR="00AF1C48" w:rsidRDefault="00AF1C48">
      <w:pPr>
        <w:spacing w:after="0"/>
        <w:rPr>
          <w:rFonts w:ascii="Arial" w:hAnsi="Arial"/>
        </w:rPr>
      </w:pPr>
    </w:p>
    <w:p w14:paraId="36EB242A" w14:textId="5BEBF72B" w:rsidR="00CF23B8" w:rsidRPr="003634D3" w:rsidRDefault="00E94C5E">
      <w:pPr>
        <w:spacing w:after="0"/>
        <w:rPr>
          <w:rFonts w:ascii="Arial" w:hAnsi="Arial"/>
        </w:rPr>
      </w:pPr>
      <w:r w:rsidRPr="00E94C5E">
        <w:rPr>
          <w:rFonts w:ascii="Arial" w:hAnsi="Arial"/>
          <w:b/>
          <w:bCs/>
        </w:rPr>
        <w:t>Glynn:</w:t>
      </w:r>
      <w:r w:rsidR="00A51CB1">
        <w:rPr>
          <w:rFonts w:ascii="Arial" w:hAnsi="Arial"/>
        </w:rPr>
        <w:t xml:space="preserve"> Well, t</w:t>
      </w:r>
      <w:r w:rsidR="00430E18" w:rsidRPr="003634D3">
        <w:rPr>
          <w:rFonts w:ascii="Arial" w:hAnsi="Arial"/>
        </w:rPr>
        <w:t>his is not the news</w:t>
      </w:r>
      <w:r w:rsidR="008F5400">
        <w:rPr>
          <w:rFonts w:ascii="Arial" w:hAnsi="Arial"/>
        </w:rPr>
        <w:t>. N</w:t>
      </w:r>
      <w:r w:rsidR="00430E18" w:rsidRPr="003634D3">
        <w:rPr>
          <w:rFonts w:ascii="Arial" w:hAnsi="Arial"/>
        </w:rPr>
        <w:t xml:space="preserve">o </w:t>
      </w:r>
      <w:r w:rsidR="00A51CB1">
        <w:rPr>
          <w:rFonts w:ascii="Arial" w:hAnsi="Arial"/>
        </w:rPr>
        <w:t xml:space="preserve">way this is the </w:t>
      </w:r>
      <w:r w:rsidR="00430E18" w:rsidRPr="003634D3">
        <w:rPr>
          <w:rFonts w:ascii="Arial" w:hAnsi="Arial"/>
        </w:rPr>
        <w:t xml:space="preserve">news. In fact, you </w:t>
      </w:r>
      <w:r w:rsidR="008F5400">
        <w:rPr>
          <w:rFonts w:ascii="Arial" w:hAnsi="Arial"/>
        </w:rPr>
        <w:t xml:space="preserve">can </w:t>
      </w:r>
      <w:r w:rsidR="00430E18" w:rsidRPr="003634D3">
        <w:rPr>
          <w:rFonts w:ascii="Arial" w:hAnsi="Arial"/>
        </w:rPr>
        <w:t>see your neighbor taking a strange new dog for a walk, but this odd dog is</w:t>
      </w:r>
      <w:r w:rsidR="00512101">
        <w:rPr>
          <w:rFonts w:ascii="Arial" w:hAnsi="Arial"/>
        </w:rPr>
        <w:t>n't</w:t>
      </w:r>
      <w:r w:rsidR="00430E18" w:rsidRPr="003634D3">
        <w:rPr>
          <w:rFonts w:ascii="Arial" w:hAnsi="Arial"/>
        </w:rPr>
        <w:t xml:space="preserve"> </w:t>
      </w:r>
      <w:r w:rsidR="00A840C4">
        <w:rPr>
          <w:rFonts w:ascii="Arial" w:hAnsi="Arial"/>
        </w:rPr>
        <w:t xml:space="preserve">barking at </w:t>
      </w:r>
      <w:r w:rsidR="00430E18" w:rsidRPr="003634D3">
        <w:rPr>
          <w:rFonts w:ascii="Arial" w:hAnsi="Arial"/>
        </w:rPr>
        <w:t>cars</w:t>
      </w:r>
      <w:r w:rsidR="00A840C4">
        <w:rPr>
          <w:rFonts w:ascii="Arial" w:hAnsi="Arial"/>
        </w:rPr>
        <w:t>, it says oink</w:t>
      </w:r>
      <w:r w:rsidR="000B1ED3">
        <w:rPr>
          <w:rFonts w:ascii="Arial" w:hAnsi="Arial"/>
        </w:rPr>
        <w:t>. A</w:t>
      </w:r>
      <w:r w:rsidR="00430E18" w:rsidRPr="003634D3">
        <w:rPr>
          <w:rFonts w:ascii="Arial" w:hAnsi="Arial"/>
        </w:rPr>
        <w:t>nd you would still</w:t>
      </w:r>
      <w:r w:rsidR="00A840C4">
        <w:rPr>
          <w:rFonts w:ascii="Arial" w:hAnsi="Arial"/>
        </w:rPr>
        <w:t xml:space="preserve">, </w:t>
      </w:r>
      <w:r w:rsidR="00430E18" w:rsidRPr="003634D3">
        <w:rPr>
          <w:rFonts w:ascii="Arial" w:hAnsi="Arial"/>
        </w:rPr>
        <w:t>even then</w:t>
      </w:r>
      <w:r w:rsidR="00A840C4">
        <w:rPr>
          <w:rFonts w:ascii="Arial" w:hAnsi="Arial"/>
        </w:rPr>
        <w:t xml:space="preserve">, </w:t>
      </w:r>
      <w:r w:rsidR="00430E18" w:rsidRPr="003634D3">
        <w:rPr>
          <w:rFonts w:ascii="Arial" w:hAnsi="Arial"/>
        </w:rPr>
        <w:t xml:space="preserve">not be as far away from the news as this is. But this is </w:t>
      </w:r>
      <w:proofErr w:type="spellStart"/>
      <w:r w:rsidR="00A840C4">
        <w:rPr>
          <w:rFonts w:ascii="Arial" w:hAnsi="Arial"/>
        </w:rPr>
        <w:t>PRX</w:t>
      </w:r>
      <w:proofErr w:type="spellEnd"/>
      <w:r w:rsidR="00A840C4">
        <w:rPr>
          <w:rFonts w:ascii="Arial" w:hAnsi="Arial"/>
        </w:rPr>
        <w:t xml:space="preserve">. </w:t>
      </w:r>
    </w:p>
    <w:sectPr w:rsidR="00CF23B8" w:rsidRPr="003634D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D5C27" w14:textId="77777777" w:rsidR="007C5513" w:rsidRDefault="007C5513">
      <w:pPr>
        <w:spacing w:after="0" w:line="240" w:lineRule="auto"/>
      </w:pPr>
      <w:r>
        <w:separator/>
      </w:r>
    </w:p>
  </w:endnote>
  <w:endnote w:type="continuationSeparator" w:id="0">
    <w:p w14:paraId="443A0552" w14:textId="77777777" w:rsidR="007C5513" w:rsidRDefault="007C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303E96B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C29AE0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05DC1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F56E" w14:textId="5BC0FA4E" w:rsidR="00930F33" w:rsidRPr="009C3AF0" w:rsidRDefault="00666D83">
    <w:pPr>
      <w:pStyle w:val="Footer"/>
      <w:rPr>
        <w:rFonts w:ascii="Arial" w:hAnsi="Arial" w:cs="Arial"/>
        <w:color w:val="BFBFBF" w:themeColor="background1" w:themeShade="BF"/>
      </w:rPr>
    </w:pPr>
    <w:r>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B970" w14:textId="77777777" w:rsidR="007C5513" w:rsidRDefault="007C5513">
      <w:pPr>
        <w:spacing w:after="0" w:line="240" w:lineRule="auto"/>
      </w:pPr>
      <w:r>
        <w:separator/>
      </w:r>
    </w:p>
  </w:footnote>
  <w:footnote w:type="continuationSeparator" w:id="0">
    <w:p w14:paraId="1364AD4C" w14:textId="77777777" w:rsidR="007C5513" w:rsidRDefault="007C5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sDAxNDQytTAzNzFQ0lEKTi0uzszPAykwrAUAPD2xRSwAAAA="/>
  </w:docVars>
  <w:rsids>
    <w:rsidRoot w:val="00B47730"/>
    <w:rsid w:val="0000292C"/>
    <w:rsid w:val="00002966"/>
    <w:rsid w:val="00005D84"/>
    <w:rsid w:val="00010B7D"/>
    <w:rsid w:val="00014A29"/>
    <w:rsid w:val="0002061E"/>
    <w:rsid w:val="00023100"/>
    <w:rsid w:val="00026E52"/>
    <w:rsid w:val="00027F49"/>
    <w:rsid w:val="000307B8"/>
    <w:rsid w:val="00030E83"/>
    <w:rsid w:val="000334A8"/>
    <w:rsid w:val="000336B2"/>
    <w:rsid w:val="00034289"/>
    <w:rsid w:val="00034616"/>
    <w:rsid w:val="00035057"/>
    <w:rsid w:val="000376F4"/>
    <w:rsid w:val="00042332"/>
    <w:rsid w:val="00043B48"/>
    <w:rsid w:val="00043CF1"/>
    <w:rsid w:val="00044F97"/>
    <w:rsid w:val="0004651E"/>
    <w:rsid w:val="00050A6B"/>
    <w:rsid w:val="00050D6A"/>
    <w:rsid w:val="000540BC"/>
    <w:rsid w:val="00054E1A"/>
    <w:rsid w:val="000565E9"/>
    <w:rsid w:val="0006063C"/>
    <w:rsid w:val="000617CE"/>
    <w:rsid w:val="000660B1"/>
    <w:rsid w:val="00066610"/>
    <w:rsid w:val="00066D25"/>
    <w:rsid w:val="00071BC9"/>
    <w:rsid w:val="00072A43"/>
    <w:rsid w:val="0007354C"/>
    <w:rsid w:val="0007610A"/>
    <w:rsid w:val="000761FF"/>
    <w:rsid w:val="00076D6A"/>
    <w:rsid w:val="00082312"/>
    <w:rsid w:val="00082953"/>
    <w:rsid w:val="00083D31"/>
    <w:rsid w:val="00084053"/>
    <w:rsid w:val="00084E75"/>
    <w:rsid w:val="00085919"/>
    <w:rsid w:val="00087C93"/>
    <w:rsid w:val="00094ED5"/>
    <w:rsid w:val="000A15CC"/>
    <w:rsid w:val="000A2A45"/>
    <w:rsid w:val="000A3141"/>
    <w:rsid w:val="000A31B6"/>
    <w:rsid w:val="000A33C2"/>
    <w:rsid w:val="000A4C5B"/>
    <w:rsid w:val="000A61A4"/>
    <w:rsid w:val="000A7FCA"/>
    <w:rsid w:val="000B1AC7"/>
    <w:rsid w:val="000B1ED3"/>
    <w:rsid w:val="000B2A18"/>
    <w:rsid w:val="000B2DA6"/>
    <w:rsid w:val="000B54FD"/>
    <w:rsid w:val="000B555F"/>
    <w:rsid w:val="000B66D8"/>
    <w:rsid w:val="000B7287"/>
    <w:rsid w:val="000C2F10"/>
    <w:rsid w:val="000C4B01"/>
    <w:rsid w:val="000C524A"/>
    <w:rsid w:val="000D05A4"/>
    <w:rsid w:val="000D3467"/>
    <w:rsid w:val="000D3843"/>
    <w:rsid w:val="000E27D4"/>
    <w:rsid w:val="000E4072"/>
    <w:rsid w:val="000E46F7"/>
    <w:rsid w:val="000E7C66"/>
    <w:rsid w:val="000F2987"/>
    <w:rsid w:val="000F3226"/>
    <w:rsid w:val="000F6512"/>
    <w:rsid w:val="0010453B"/>
    <w:rsid w:val="00107E78"/>
    <w:rsid w:val="00110B1E"/>
    <w:rsid w:val="001161DF"/>
    <w:rsid w:val="001162B5"/>
    <w:rsid w:val="001169E4"/>
    <w:rsid w:val="001201A3"/>
    <w:rsid w:val="001205C7"/>
    <w:rsid w:val="001216B9"/>
    <w:rsid w:val="00122EBE"/>
    <w:rsid w:val="00125471"/>
    <w:rsid w:val="00125634"/>
    <w:rsid w:val="001270E4"/>
    <w:rsid w:val="001303FD"/>
    <w:rsid w:val="00132A9B"/>
    <w:rsid w:val="00133C60"/>
    <w:rsid w:val="0013646E"/>
    <w:rsid w:val="00140DDC"/>
    <w:rsid w:val="00141746"/>
    <w:rsid w:val="00143187"/>
    <w:rsid w:val="00144A44"/>
    <w:rsid w:val="001456C5"/>
    <w:rsid w:val="0014645E"/>
    <w:rsid w:val="001465EC"/>
    <w:rsid w:val="00147112"/>
    <w:rsid w:val="00147CBE"/>
    <w:rsid w:val="0015074B"/>
    <w:rsid w:val="00160424"/>
    <w:rsid w:val="00162459"/>
    <w:rsid w:val="00163B1F"/>
    <w:rsid w:val="00165EC0"/>
    <w:rsid w:val="001665DA"/>
    <w:rsid w:val="00167063"/>
    <w:rsid w:val="00171512"/>
    <w:rsid w:val="001727F8"/>
    <w:rsid w:val="00174C64"/>
    <w:rsid w:val="0017509F"/>
    <w:rsid w:val="0017555F"/>
    <w:rsid w:val="0017556A"/>
    <w:rsid w:val="00177DE7"/>
    <w:rsid w:val="00181052"/>
    <w:rsid w:val="00184BFC"/>
    <w:rsid w:val="00185093"/>
    <w:rsid w:val="00190234"/>
    <w:rsid w:val="0019307D"/>
    <w:rsid w:val="00193941"/>
    <w:rsid w:val="00194B2F"/>
    <w:rsid w:val="0019621B"/>
    <w:rsid w:val="001A108D"/>
    <w:rsid w:val="001A1D4D"/>
    <w:rsid w:val="001A347E"/>
    <w:rsid w:val="001A36B7"/>
    <w:rsid w:val="001A54FD"/>
    <w:rsid w:val="001A7110"/>
    <w:rsid w:val="001A7D98"/>
    <w:rsid w:val="001B32B5"/>
    <w:rsid w:val="001B728C"/>
    <w:rsid w:val="001C35AE"/>
    <w:rsid w:val="001C3BBB"/>
    <w:rsid w:val="001D20CE"/>
    <w:rsid w:val="001D3D4C"/>
    <w:rsid w:val="001D40AC"/>
    <w:rsid w:val="001D5B7B"/>
    <w:rsid w:val="001D665B"/>
    <w:rsid w:val="001D78DF"/>
    <w:rsid w:val="001E06EF"/>
    <w:rsid w:val="001E175E"/>
    <w:rsid w:val="001E2C48"/>
    <w:rsid w:val="001E5026"/>
    <w:rsid w:val="001E60C9"/>
    <w:rsid w:val="001F7641"/>
    <w:rsid w:val="0020048D"/>
    <w:rsid w:val="0020590B"/>
    <w:rsid w:val="00207ACC"/>
    <w:rsid w:val="00210D99"/>
    <w:rsid w:val="002129CD"/>
    <w:rsid w:val="00213281"/>
    <w:rsid w:val="002140E1"/>
    <w:rsid w:val="002201EE"/>
    <w:rsid w:val="00220EC1"/>
    <w:rsid w:val="002233CB"/>
    <w:rsid w:val="00223675"/>
    <w:rsid w:val="00224553"/>
    <w:rsid w:val="00227980"/>
    <w:rsid w:val="0023210F"/>
    <w:rsid w:val="00234B2F"/>
    <w:rsid w:val="00236BCA"/>
    <w:rsid w:val="0024032D"/>
    <w:rsid w:val="002434BE"/>
    <w:rsid w:val="00247037"/>
    <w:rsid w:val="00250824"/>
    <w:rsid w:val="00251FF1"/>
    <w:rsid w:val="00252FAA"/>
    <w:rsid w:val="00253B85"/>
    <w:rsid w:val="002555E4"/>
    <w:rsid w:val="00256D60"/>
    <w:rsid w:val="00260E27"/>
    <w:rsid w:val="002670A7"/>
    <w:rsid w:val="0027236E"/>
    <w:rsid w:val="00275026"/>
    <w:rsid w:val="00280D83"/>
    <w:rsid w:val="0028364B"/>
    <w:rsid w:val="002837CD"/>
    <w:rsid w:val="00284302"/>
    <w:rsid w:val="00284620"/>
    <w:rsid w:val="002860D2"/>
    <w:rsid w:val="00286AB0"/>
    <w:rsid w:val="0028789F"/>
    <w:rsid w:val="00287DDA"/>
    <w:rsid w:val="00290618"/>
    <w:rsid w:val="0029639D"/>
    <w:rsid w:val="002974DF"/>
    <w:rsid w:val="00297DB6"/>
    <w:rsid w:val="002A0AA5"/>
    <w:rsid w:val="002A3BB7"/>
    <w:rsid w:val="002A563E"/>
    <w:rsid w:val="002A6493"/>
    <w:rsid w:val="002B1000"/>
    <w:rsid w:val="002B38D0"/>
    <w:rsid w:val="002B6790"/>
    <w:rsid w:val="002B7DF2"/>
    <w:rsid w:val="002C0A57"/>
    <w:rsid w:val="002C306E"/>
    <w:rsid w:val="002C5504"/>
    <w:rsid w:val="002C6FC3"/>
    <w:rsid w:val="002D04A6"/>
    <w:rsid w:val="002D1938"/>
    <w:rsid w:val="002D399F"/>
    <w:rsid w:val="002D51D5"/>
    <w:rsid w:val="002D5FBF"/>
    <w:rsid w:val="002D7625"/>
    <w:rsid w:val="002D792D"/>
    <w:rsid w:val="002E0AA5"/>
    <w:rsid w:val="002E1995"/>
    <w:rsid w:val="002E1BCE"/>
    <w:rsid w:val="002E43BC"/>
    <w:rsid w:val="002E4B6B"/>
    <w:rsid w:val="002E7648"/>
    <w:rsid w:val="002E7D94"/>
    <w:rsid w:val="002F1BEF"/>
    <w:rsid w:val="002F3180"/>
    <w:rsid w:val="002F337E"/>
    <w:rsid w:val="002F6270"/>
    <w:rsid w:val="00300C67"/>
    <w:rsid w:val="0030316E"/>
    <w:rsid w:val="00303951"/>
    <w:rsid w:val="00305D4F"/>
    <w:rsid w:val="0030734E"/>
    <w:rsid w:val="003078E9"/>
    <w:rsid w:val="00311703"/>
    <w:rsid w:val="00312ED3"/>
    <w:rsid w:val="003149B7"/>
    <w:rsid w:val="003154A9"/>
    <w:rsid w:val="003168C3"/>
    <w:rsid w:val="00316C0B"/>
    <w:rsid w:val="003172D5"/>
    <w:rsid w:val="003175D5"/>
    <w:rsid w:val="00326A8C"/>
    <w:rsid w:val="00326CC7"/>
    <w:rsid w:val="00326F90"/>
    <w:rsid w:val="0033196F"/>
    <w:rsid w:val="00332557"/>
    <w:rsid w:val="0033265D"/>
    <w:rsid w:val="00332B92"/>
    <w:rsid w:val="0033653D"/>
    <w:rsid w:val="00337620"/>
    <w:rsid w:val="00342D82"/>
    <w:rsid w:val="00350939"/>
    <w:rsid w:val="00350F63"/>
    <w:rsid w:val="00351D00"/>
    <w:rsid w:val="00351DBA"/>
    <w:rsid w:val="00352B80"/>
    <w:rsid w:val="0035321D"/>
    <w:rsid w:val="003552FE"/>
    <w:rsid w:val="003555B3"/>
    <w:rsid w:val="0036004F"/>
    <w:rsid w:val="00360491"/>
    <w:rsid w:val="00361BA8"/>
    <w:rsid w:val="0036259E"/>
    <w:rsid w:val="003634D3"/>
    <w:rsid w:val="00366617"/>
    <w:rsid w:val="00374EAB"/>
    <w:rsid w:val="00375294"/>
    <w:rsid w:val="00376FE3"/>
    <w:rsid w:val="00377F4F"/>
    <w:rsid w:val="00390F57"/>
    <w:rsid w:val="00391E49"/>
    <w:rsid w:val="003939DC"/>
    <w:rsid w:val="00394123"/>
    <w:rsid w:val="003945E5"/>
    <w:rsid w:val="00395C05"/>
    <w:rsid w:val="00397884"/>
    <w:rsid w:val="00397CDC"/>
    <w:rsid w:val="003A2B6B"/>
    <w:rsid w:val="003A3378"/>
    <w:rsid w:val="003A3650"/>
    <w:rsid w:val="003A3CE2"/>
    <w:rsid w:val="003A4718"/>
    <w:rsid w:val="003A4870"/>
    <w:rsid w:val="003A636A"/>
    <w:rsid w:val="003A6FA8"/>
    <w:rsid w:val="003A7B09"/>
    <w:rsid w:val="003B09F5"/>
    <w:rsid w:val="003B0AD0"/>
    <w:rsid w:val="003B6B62"/>
    <w:rsid w:val="003B75D8"/>
    <w:rsid w:val="003B7CF0"/>
    <w:rsid w:val="003C247D"/>
    <w:rsid w:val="003C4C9E"/>
    <w:rsid w:val="003D41AE"/>
    <w:rsid w:val="003D4836"/>
    <w:rsid w:val="003D7725"/>
    <w:rsid w:val="003E1E6A"/>
    <w:rsid w:val="003E2DC7"/>
    <w:rsid w:val="003E3B87"/>
    <w:rsid w:val="003E4688"/>
    <w:rsid w:val="003E562E"/>
    <w:rsid w:val="003E5D93"/>
    <w:rsid w:val="003E6659"/>
    <w:rsid w:val="003E7C2F"/>
    <w:rsid w:val="003F6442"/>
    <w:rsid w:val="0040096E"/>
    <w:rsid w:val="00402136"/>
    <w:rsid w:val="004026BF"/>
    <w:rsid w:val="00402A15"/>
    <w:rsid w:val="004030B1"/>
    <w:rsid w:val="0040443F"/>
    <w:rsid w:val="00405588"/>
    <w:rsid w:val="0041225B"/>
    <w:rsid w:val="00412D4D"/>
    <w:rsid w:val="00413431"/>
    <w:rsid w:val="004135AD"/>
    <w:rsid w:val="00413BA3"/>
    <w:rsid w:val="00413BB0"/>
    <w:rsid w:val="00414798"/>
    <w:rsid w:val="004163B5"/>
    <w:rsid w:val="004211E4"/>
    <w:rsid w:val="00422CCD"/>
    <w:rsid w:val="00425151"/>
    <w:rsid w:val="004262AF"/>
    <w:rsid w:val="0042752C"/>
    <w:rsid w:val="00430E18"/>
    <w:rsid w:val="00431D82"/>
    <w:rsid w:val="004333E3"/>
    <w:rsid w:val="004354BC"/>
    <w:rsid w:val="00437814"/>
    <w:rsid w:val="00437F60"/>
    <w:rsid w:val="00440B38"/>
    <w:rsid w:val="00440D40"/>
    <w:rsid w:val="0044135D"/>
    <w:rsid w:val="00441448"/>
    <w:rsid w:val="00443071"/>
    <w:rsid w:val="0044415E"/>
    <w:rsid w:val="004462C3"/>
    <w:rsid w:val="00452052"/>
    <w:rsid w:val="00453634"/>
    <w:rsid w:val="004537A8"/>
    <w:rsid w:val="00455D92"/>
    <w:rsid w:val="00457878"/>
    <w:rsid w:val="00463297"/>
    <w:rsid w:val="004643B6"/>
    <w:rsid w:val="00464CE1"/>
    <w:rsid w:val="004662D6"/>
    <w:rsid w:val="00472B55"/>
    <w:rsid w:val="00474661"/>
    <w:rsid w:val="004753F9"/>
    <w:rsid w:val="00481FF4"/>
    <w:rsid w:val="004861BB"/>
    <w:rsid w:val="00490AA7"/>
    <w:rsid w:val="00491990"/>
    <w:rsid w:val="0049215B"/>
    <w:rsid w:val="004935D2"/>
    <w:rsid w:val="00495ECE"/>
    <w:rsid w:val="00497853"/>
    <w:rsid w:val="004A1478"/>
    <w:rsid w:val="004A15C2"/>
    <w:rsid w:val="004A1799"/>
    <w:rsid w:val="004A27C8"/>
    <w:rsid w:val="004A427C"/>
    <w:rsid w:val="004A510C"/>
    <w:rsid w:val="004A641F"/>
    <w:rsid w:val="004A687E"/>
    <w:rsid w:val="004B4C0F"/>
    <w:rsid w:val="004B593C"/>
    <w:rsid w:val="004B5F85"/>
    <w:rsid w:val="004B7502"/>
    <w:rsid w:val="004C1185"/>
    <w:rsid w:val="004C178C"/>
    <w:rsid w:val="004C2619"/>
    <w:rsid w:val="004C2D67"/>
    <w:rsid w:val="004C2E84"/>
    <w:rsid w:val="004C30A2"/>
    <w:rsid w:val="004C3DFD"/>
    <w:rsid w:val="004C4E93"/>
    <w:rsid w:val="004D2069"/>
    <w:rsid w:val="004D252B"/>
    <w:rsid w:val="004D2A1B"/>
    <w:rsid w:val="004D3017"/>
    <w:rsid w:val="004D7469"/>
    <w:rsid w:val="004D7D3F"/>
    <w:rsid w:val="004E25BA"/>
    <w:rsid w:val="004E2E4E"/>
    <w:rsid w:val="004E41DC"/>
    <w:rsid w:val="004E6360"/>
    <w:rsid w:val="004E6760"/>
    <w:rsid w:val="004E7A3B"/>
    <w:rsid w:val="004F2DF4"/>
    <w:rsid w:val="004F33F9"/>
    <w:rsid w:val="004F51AE"/>
    <w:rsid w:val="004F5F86"/>
    <w:rsid w:val="004F6644"/>
    <w:rsid w:val="004F7448"/>
    <w:rsid w:val="00500C93"/>
    <w:rsid w:val="00502B66"/>
    <w:rsid w:val="00503725"/>
    <w:rsid w:val="005059D0"/>
    <w:rsid w:val="005062C8"/>
    <w:rsid w:val="00512101"/>
    <w:rsid w:val="00512393"/>
    <w:rsid w:val="0051297C"/>
    <w:rsid w:val="00525553"/>
    <w:rsid w:val="00525696"/>
    <w:rsid w:val="00530EA6"/>
    <w:rsid w:val="005321DA"/>
    <w:rsid w:val="00533000"/>
    <w:rsid w:val="00533B27"/>
    <w:rsid w:val="005341E5"/>
    <w:rsid w:val="00534518"/>
    <w:rsid w:val="00535DFB"/>
    <w:rsid w:val="00537506"/>
    <w:rsid w:val="00541B1A"/>
    <w:rsid w:val="00550489"/>
    <w:rsid w:val="0055187A"/>
    <w:rsid w:val="00556E70"/>
    <w:rsid w:val="00557C01"/>
    <w:rsid w:val="00561FF9"/>
    <w:rsid w:val="005626E7"/>
    <w:rsid w:val="00563AE6"/>
    <w:rsid w:val="00566BE3"/>
    <w:rsid w:val="00571254"/>
    <w:rsid w:val="00572542"/>
    <w:rsid w:val="00572AC9"/>
    <w:rsid w:val="00575B9F"/>
    <w:rsid w:val="00575F09"/>
    <w:rsid w:val="00575FD5"/>
    <w:rsid w:val="005800A4"/>
    <w:rsid w:val="005804D6"/>
    <w:rsid w:val="00582E8A"/>
    <w:rsid w:val="00583654"/>
    <w:rsid w:val="00585730"/>
    <w:rsid w:val="00585EAE"/>
    <w:rsid w:val="00586579"/>
    <w:rsid w:val="00590E35"/>
    <w:rsid w:val="00593F5B"/>
    <w:rsid w:val="0059442C"/>
    <w:rsid w:val="005A0776"/>
    <w:rsid w:val="005A2CB2"/>
    <w:rsid w:val="005A3B64"/>
    <w:rsid w:val="005A48A3"/>
    <w:rsid w:val="005B2015"/>
    <w:rsid w:val="005B23DA"/>
    <w:rsid w:val="005B39C4"/>
    <w:rsid w:val="005B6EE0"/>
    <w:rsid w:val="005B7704"/>
    <w:rsid w:val="005C2780"/>
    <w:rsid w:val="005C28BE"/>
    <w:rsid w:val="005C4E83"/>
    <w:rsid w:val="005C5B07"/>
    <w:rsid w:val="005C5C5B"/>
    <w:rsid w:val="005C6969"/>
    <w:rsid w:val="005C6986"/>
    <w:rsid w:val="005C764D"/>
    <w:rsid w:val="005D0228"/>
    <w:rsid w:val="005D0F12"/>
    <w:rsid w:val="005D4CEC"/>
    <w:rsid w:val="005D75ED"/>
    <w:rsid w:val="005E1001"/>
    <w:rsid w:val="005E21BE"/>
    <w:rsid w:val="005E5980"/>
    <w:rsid w:val="005E6D3C"/>
    <w:rsid w:val="005E7AF3"/>
    <w:rsid w:val="005F095A"/>
    <w:rsid w:val="005F2D70"/>
    <w:rsid w:val="005F310C"/>
    <w:rsid w:val="006004F3"/>
    <w:rsid w:val="00604E2F"/>
    <w:rsid w:val="0060570E"/>
    <w:rsid w:val="00605C82"/>
    <w:rsid w:val="00606657"/>
    <w:rsid w:val="006106AD"/>
    <w:rsid w:val="00611425"/>
    <w:rsid w:val="006144D9"/>
    <w:rsid w:val="006146DF"/>
    <w:rsid w:val="00614E7B"/>
    <w:rsid w:val="0061687A"/>
    <w:rsid w:val="0062011F"/>
    <w:rsid w:val="0062040F"/>
    <w:rsid w:val="00620454"/>
    <w:rsid w:val="00620746"/>
    <w:rsid w:val="006220CA"/>
    <w:rsid w:val="00622AF5"/>
    <w:rsid w:val="0062420C"/>
    <w:rsid w:val="00624342"/>
    <w:rsid w:val="0062596B"/>
    <w:rsid w:val="00626827"/>
    <w:rsid w:val="006272CE"/>
    <w:rsid w:val="0063112F"/>
    <w:rsid w:val="006336D3"/>
    <w:rsid w:val="00637A42"/>
    <w:rsid w:val="00637D72"/>
    <w:rsid w:val="00644198"/>
    <w:rsid w:val="00646324"/>
    <w:rsid w:val="00651C73"/>
    <w:rsid w:val="00652538"/>
    <w:rsid w:val="00653639"/>
    <w:rsid w:val="00654829"/>
    <w:rsid w:val="00656603"/>
    <w:rsid w:val="00661433"/>
    <w:rsid w:val="006616D9"/>
    <w:rsid w:val="0066444E"/>
    <w:rsid w:val="00664631"/>
    <w:rsid w:val="00664F27"/>
    <w:rsid w:val="00665B8E"/>
    <w:rsid w:val="00666366"/>
    <w:rsid w:val="00666D83"/>
    <w:rsid w:val="00666F84"/>
    <w:rsid w:val="00667710"/>
    <w:rsid w:val="006679EC"/>
    <w:rsid w:val="00667A00"/>
    <w:rsid w:val="006717EB"/>
    <w:rsid w:val="0067239B"/>
    <w:rsid w:val="0067288E"/>
    <w:rsid w:val="00672EAD"/>
    <w:rsid w:val="00673FB0"/>
    <w:rsid w:val="00684128"/>
    <w:rsid w:val="006844B5"/>
    <w:rsid w:val="00685619"/>
    <w:rsid w:val="0068630E"/>
    <w:rsid w:val="006912E9"/>
    <w:rsid w:val="006945B3"/>
    <w:rsid w:val="006947AC"/>
    <w:rsid w:val="006A2397"/>
    <w:rsid w:val="006B0562"/>
    <w:rsid w:val="006B0AE2"/>
    <w:rsid w:val="006B3E29"/>
    <w:rsid w:val="006B6220"/>
    <w:rsid w:val="006C2A1D"/>
    <w:rsid w:val="006C49E8"/>
    <w:rsid w:val="006C6524"/>
    <w:rsid w:val="006D23EB"/>
    <w:rsid w:val="006D2791"/>
    <w:rsid w:val="006D5652"/>
    <w:rsid w:val="006D7753"/>
    <w:rsid w:val="006E1830"/>
    <w:rsid w:val="006E25DA"/>
    <w:rsid w:val="006E26A5"/>
    <w:rsid w:val="006E2A3E"/>
    <w:rsid w:val="006E2A8C"/>
    <w:rsid w:val="006E40F6"/>
    <w:rsid w:val="006E60D2"/>
    <w:rsid w:val="006E62E0"/>
    <w:rsid w:val="006F0661"/>
    <w:rsid w:val="006F0C2A"/>
    <w:rsid w:val="006F2373"/>
    <w:rsid w:val="006F2F33"/>
    <w:rsid w:val="006F370E"/>
    <w:rsid w:val="006F38C5"/>
    <w:rsid w:val="006F4C4E"/>
    <w:rsid w:val="006F4FE2"/>
    <w:rsid w:val="006F647E"/>
    <w:rsid w:val="006F6E31"/>
    <w:rsid w:val="006F6E80"/>
    <w:rsid w:val="006F7F81"/>
    <w:rsid w:val="007011C3"/>
    <w:rsid w:val="00702566"/>
    <w:rsid w:val="00703C89"/>
    <w:rsid w:val="00706270"/>
    <w:rsid w:val="00707FE6"/>
    <w:rsid w:val="007108E3"/>
    <w:rsid w:val="007114BC"/>
    <w:rsid w:val="00711A78"/>
    <w:rsid w:val="007125B6"/>
    <w:rsid w:val="0071428E"/>
    <w:rsid w:val="007145D0"/>
    <w:rsid w:val="0071606A"/>
    <w:rsid w:val="00716995"/>
    <w:rsid w:val="00721BB8"/>
    <w:rsid w:val="007238C2"/>
    <w:rsid w:val="00724B09"/>
    <w:rsid w:val="00727B96"/>
    <w:rsid w:val="00727E79"/>
    <w:rsid w:val="00734B85"/>
    <w:rsid w:val="00734F9C"/>
    <w:rsid w:val="00737149"/>
    <w:rsid w:val="00741806"/>
    <w:rsid w:val="00741973"/>
    <w:rsid w:val="00743781"/>
    <w:rsid w:val="00745424"/>
    <w:rsid w:val="00745725"/>
    <w:rsid w:val="00746825"/>
    <w:rsid w:val="00746C51"/>
    <w:rsid w:val="00756B02"/>
    <w:rsid w:val="00757CEA"/>
    <w:rsid w:val="00763ACC"/>
    <w:rsid w:val="0076451A"/>
    <w:rsid w:val="00764B10"/>
    <w:rsid w:val="00772766"/>
    <w:rsid w:val="00773B1C"/>
    <w:rsid w:val="0077455D"/>
    <w:rsid w:val="007749AF"/>
    <w:rsid w:val="0077512E"/>
    <w:rsid w:val="0077598C"/>
    <w:rsid w:val="00780EAD"/>
    <w:rsid w:val="00783CA5"/>
    <w:rsid w:val="00785BEC"/>
    <w:rsid w:val="0079033B"/>
    <w:rsid w:val="007912FA"/>
    <w:rsid w:val="007914B9"/>
    <w:rsid w:val="00793AD0"/>
    <w:rsid w:val="00794EBC"/>
    <w:rsid w:val="007A0EAC"/>
    <w:rsid w:val="007A4D6D"/>
    <w:rsid w:val="007A5C67"/>
    <w:rsid w:val="007B11E3"/>
    <w:rsid w:val="007B173C"/>
    <w:rsid w:val="007C0A2B"/>
    <w:rsid w:val="007C16D6"/>
    <w:rsid w:val="007C179B"/>
    <w:rsid w:val="007C47AE"/>
    <w:rsid w:val="007C4CFC"/>
    <w:rsid w:val="007C5513"/>
    <w:rsid w:val="007C6485"/>
    <w:rsid w:val="007D0235"/>
    <w:rsid w:val="007D0DF6"/>
    <w:rsid w:val="007D3FC6"/>
    <w:rsid w:val="007E3961"/>
    <w:rsid w:val="007E5636"/>
    <w:rsid w:val="007E7C1C"/>
    <w:rsid w:val="007F1849"/>
    <w:rsid w:val="007F25C0"/>
    <w:rsid w:val="007F3792"/>
    <w:rsid w:val="007F3BD0"/>
    <w:rsid w:val="007F491C"/>
    <w:rsid w:val="0080034A"/>
    <w:rsid w:val="00805085"/>
    <w:rsid w:val="008053FF"/>
    <w:rsid w:val="0080599D"/>
    <w:rsid w:val="00805C47"/>
    <w:rsid w:val="00810845"/>
    <w:rsid w:val="00814E86"/>
    <w:rsid w:val="00815424"/>
    <w:rsid w:val="00815981"/>
    <w:rsid w:val="00820438"/>
    <w:rsid w:val="008210F7"/>
    <w:rsid w:val="008214DA"/>
    <w:rsid w:val="0082258F"/>
    <w:rsid w:val="00822C90"/>
    <w:rsid w:val="0082692A"/>
    <w:rsid w:val="00826C6F"/>
    <w:rsid w:val="008336EB"/>
    <w:rsid w:val="008348CD"/>
    <w:rsid w:val="00835E6C"/>
    <w:rsid w:val="00840251"/>
    <w:rsid w:val="008418E1"/>
    <w:rsid w:val="00841B6F"/>
    <w:rsid w:val="00842AB2"/>
    <w:rsid w:val="00843C4A"/>
    <w:rsid w:val="0084402C"/>
    <w:rsid w:val="008453EB"/>
    <w:rsid w:val="0085161E"/>
    <w:rsid w:val="00852698"/>
    <w:rsid w:val="00856460"/>
    <w:rsid w:val="008568F4"/>
    <w:rsid w:val="00860838"/>
    <w:rsid w:val="0086148D"/>
    <w:rsid w:val="00861F08"/>
    <w:rsid w:val="00862003"/>
    <w:rsid w:val="008657FC"/>
    <w:rsid w:val="00866327"/>
    <w:rsid w:val="00871E8B"/>
    <w:rsid w:val="0087281D"/>
    <w:rsid w:val="00872A9F"/>
    <w:rsid w:val="00872ABE"/>
    <w:rsid w:val="00874EB8"/>
    <w:rsid w:val="00876412"/>
    <w:rsid w:val="0087658A"/>
    <w:rsid w:val="008771EC"/>
    <w:rsid w:val="00882954"/>
    <w:rsid w:val="00883DF6"/>
    <w:rsid w:val="00887152"/>
    <w:rsid w:val="008879A1"/>
    <w:rsid w:val="0089052F"/>
    <w:rsid w:val="0089073A"/>
    <w:rsid w:val="0089348D"/>
    <w:rsid w:val="00893C2F"/>
    <w:rsid w:val="008966D6"/>
    <w:rsid w:val="008A6342"/>
    <w:rsid w:val="008A7EC6"/>
    <w:rsid w:val="008B0AB1"/>
    <w:rsid w:val="008B3B87"/>
    <w:rsid w:val="008B4272"/>
    <w:rsid w:val="008B5732"/>
    <w:rsid w:val="008B6894"/>
    <w:rsid w:val="008D1AEF"/>
    <w:rsid w:val="008D2BBE"/>
    <w:rsid w:val="008D4CFE"/>
    <w:rsid w:val="008E3C7A"/>
    <w:rsid w:val="008E53AF"/>
    <w:rsid w:val="008E6239"/>
    <w:rsid w:val="008E6392"/>
    <w:rsid w:val="008E7633"/>
    <w:rsid w:val="008E7F9C"/>
    <w:rsid w:val="008F1345"/>
    <w:rsid w:val="008F5400"/>
    <w:rsid w:val="008F597F"/>
    <w:rsid w:val="008F5D5C"/>
    <w:rsid w:val="00900A5D"/>
    <w:rsid w:val="00900C3F"/>
    <w:rsid w:val="00901874"/>
    <w:rsid w:val="00905107"/>
    <w:rsid w:val="00907E02"/>
    <w:rsid w:val="009106F7"/>
    <w:rsid w:val="00915355"/>
    <w:rsid w:val="009166A4"/>
    <w:rsid w:val="0092594B"/>
    <w:rsid w:val="00926EB3"/>
    <w:rsid w:val="00927D98"/>
    <w:rsid w:val="009309FD"/>
    <w:rsid w:val="00930B0D"/>
    <w:rsid w:val="00930F33"/>
    <w:rsid w:val="009314FD"/>
    <w:rsid w:val="00932125"/>
    <w:rsid w:val="0093646E"/>
    <w:rsid w:val="009366BE"/>
    <w:rsid w:val="00936D5F"/>
    <w:rsid w:val="00936FB8"/>
    <w:rsid w:val="009400BC"/>
    <w:rsid w:val="0094040A"/>
    <w:rsid w:val="009437F6"/>
    <w:rsid w:val="00943C5E"/>
    <w:rsid w:val="00943FCF"/>
    <w:rsid w:val="0094515D"/>
    <w:rsid w:val="0095144B"/>
    <w:rsid w:val="0095144F"/>
    <w:rsid w:val="00951E4B"/>
    <w:rsid w:val="0095712C"/>
    <w:rsid w:val="00964500"/>
    <w:rsid w:val="0096450C"/>
    <w:rsid w:val="00964965"/>
    <w:rsid w:val="00970465"/>
    <w:rsid w:val="00970A21"/>
    <w:rsid w:val="0097602C"/>
    <w:rsid w:val="009761E1"/>
    <w:rsid w:val="009808A1"/>
    <w:rsid w:val="00980C07"/>
    <w:rsid w:val="0098123A"/>
    <w:rsid w:val="00983A58"/>
    <w:rsid w:val="00984FF9"/>
    <w:rsid w:val="00986F70"/>
    <w:rsid w:val="009879F6"/>
    <w:rsid w:val="00990643"/>
    <w:rsid w:val="0099088C"/>
    <w:rsid w:val="0099104A"/>
    <w:rsid w:val="00992CFD"/>
    <w:rsid w:val="00995531"/>
    <w:rsid w:val="0099782C"/>
    <w:rsid w:val="009A1257"/>
    <w:rsid w:val="009A12A1"/>
    <w:rsid w:val="009A4723"/>
    <w:rsid w:val="009A48D3"/>
    <w:rsid w:val="009A61AF"/>
    <w:rsid w:val="009A7562"/>
    <w:rsid w:val="009B2B24"/>
    <w:rsid w:val="009B45A8"/>
    <w:rsid w:val="009B4F54"/>
    <w:rsid w:val="009B5E4B"/>
    <w:rsid w:val="009B6197"/>
    <w:rsid w:val="009B6C1C"/>
    <w:rsid w:val="009B7462"/>
    <w:rsid w:val="009C0A44"/>
    <w:rsid w:val="009C19EB"/>
    <w:rsid w:val="009C3944"/>
    <w:rsid w:val="009C3AF0"/>
    <w:rsid w:val="009C77EF"/>
    <w:rsid w:val="009D3F55"/>
    <w:rsid w:val="009E0299"/>
    <w:rsid w:val="009E0E39"/>
    <w:rsid w:val="009E4CE4"/>
    <w:rsid w:val="009F0077"/>
    <w:rsid w:val="009F036B"/>
    <w:rsid w:val="009F4740"/>
    <w:rsid w:val="009F487F"/>
    <w:rsid w:val="009F4A6B"/>
    <w:rsid w:val="009F5323"/>
    <w:rsid w:val="009F6469"/>
    <w:rsid w:val="00A00590"/>
    <w:rsid w:val="00A02BD5"/>
    <w:rsid w:val="00A057F0"/>
    <w:rsid w:val="00A05AAC"/>
    <w:rsid w:val="00A06FF9"/>
    <w:rsid w:val="00A10771"/>
    <w:rsid w:val="00A11ABB"/>
    <w:rsid w:val="00A12EE5"/>
    <w:rsid w:val="00A12F34"/>
    <w:rsid w:val="00A12FA0"/>
    <w:rsid w:val="00A14159"/>
    <w:rsid w:val="00A1638E"/>
    <w:rsid w:val="00A21CCE"/>
    <w:rsid w:val="00A22B20"/>
    <w:rsid w:val="00A2581A"/>
    <w:rsid w:val="00A25979"/>
    <w:rsid w:val="00A25A4A"/>
    <w:rsid w:val="00A26532"/>
    <w:rsid w:val="00A269A6"/>
    <w:rsid w:val="00A3245B"/>
    <w:rsid w:val="00A33577"/>
    <w:rsid w:val="00A36A43"/>
    <w:rsid w:val="00A4282A"/>
    <w:rsid w:val="00A42FC7"/>
    <w:rsid w:val="00A442D6"/>
    <w:rsid w:val="00A4516E"/>
    <w:rsid w:val="00A46F05"/>
    <w:rsid w:val="00A5092B"/>
    <w:rsid w:val="00A51CB1"/>
    <w:rsid w:val="00A5214C"/>
    <w:rsid w:val="00A52581"/>
    <w:rsid w:val="00A54229"/>
    <w:rsid w:val="00A551BF"/>
    <w:rsid w:val="00A55E16"/>
    <w:rsid w:val="00A575E8"/>
    <w:rsid w:val="00A6350A"/>
    <w:rsid w:val="00A63BC0"/>
    <w:rsid w:val="00A6552D"/>
    <w:rsid w:val="00A65BEB"/>
    <w:rsid w:val="00A661F6"/>
    <w:rsid w:val="00A67DD6"/>
    <w:rsid w:val="00A70BCE"/>
    <w:rsid w:val="00A70BEA"/>
    <w:rsid w:val="00A71E26"/>
    <w:rsid w:val="00A72144"/>
    <w:rsid w:val="00A73756"/>
    <w:rsid w:val="00A73F07"/>
    <w:rsid w:val="00A74AEF"/>
    <w:rsid w:val="00A750F7"/>
    <w:rsid w:val="00A77145"/>
    <w:rsid w:val="00A7779A"/>
    <w:rsid w:val="00A778BD"/>
    <w:rsid w:val="00A8010C"/>
    <w:rsid w:val="00A8184D"/>
    <w:rsid w:val="00A81EBB"/>
    <w:rsid w:val="00A8211E"/>
    <w:rsid w:val="00A840C4"/>
    <w:rsid w:val="00A84AA0"/>
    <w:rsid w:val="00A86B92"/>
    <w:rsid w:val="00A87033"/>
    <w:rsid w:val="00A92A8E"/>
    <w:rsid w:val="00A934F0"/>
    <w:rsid w:val="00A93F6C"/>
    <w:rsid w:val="00A955C3"/>
    <w:rsid w:val="00A95F21"/>
    <w:rsid w:val="00AA1D8D"/>
    <w:rsid w:val="00AA35C8"/>
    <w:rsid w:val="00AA53D7"/>
    <w:rsid w:val="00AA5C31"/>
    <w:rsid w:val="00AB0357"/>
    <w:rsid w:val="00AB2770"/>
    <w:rsid w:val="00AB4433"/>
    <w:rsid w:val="00AB4892"/>
    <w:rsid w:val="00AC0848"/>
    <w:rsid w:val="00AC1409"/>
    <w:rsid w:val="00AC3667"/>
    <w:rsid w:val="00AC389A"/>
    <w:rsid w:val="00AC4DC6"/>
    <w:rsid w:val="00AC4F8B"/>
    <w:rsid w:val="00AC579D"/>
    <w:rsid w:val="00AC5D84"/>
    <w:rsid w:val="00AC5F8C"/>
    <w:rsid w:val="00AC7A1E"/>
    <w:rsid w:val="00AD07D0"/>
    <w:rsid w:val="00AD2669"/>
    <w:rsid w:val="00AD4F89"/>
    <w:rsid w:val="00AD5300"/>
    <w:rsid w:val="00AD760D"/>
    <w:rsid w:val="00AE01BC"/>
    <w:rsid w:val="00AE60F9"/>
    <w:rsid w:val="00AF1C48"/>
    <w:rsid w:val="00AF5920"/>
    <w:rsid w:val="00AF5974"/>
    <w:rsid w:val="00AF5CB0"/>
    <w:rsid w:val="00AF6756"/>
    <w:rsid w:val="00AF7851"/>
    <w:rsid w:val="00B019AA"/>
    <w:rsid w:val="00B01F3B"/>
    <w:rsid w:val="00B076A6"/>
    <w:rsid w:val="00B07B58"/>
    <w:rsid w:val="00B11A3E"/>
    <w:rsid w:val="00B12D23"/>
    <w:rsid w:val="00B15C64"/>
    <w:rsid w:val="00B169EE"/>
    <w:rsid w:val="00B17DDC"/>
    <w:rsid w:val="00B20A65"/>
    <w:rsid w:val="00B21E9F"/>
    <w:rsid w:val="00B26898"/>
    <w:rsid w:val="00B27D91"/>
    <w:rsid w:val="00B3090D"/>
    <w:rsid w:val="00B32292"/>
    <w:rsid w:val="00B3316E"/>
    <w:rsid w:val="00B3598B"/>
    <w:rsid w:val="00B367BC"/>
    <w:rsid w:val="00B40A61"/>
    <w:rsid w:val="00B40D64"/>
    <w:rsid w:val="00B41745"/>
    <w:rsid w:val="00B42157"/>
    <w:rsid w:val="00B4592D"/>
    <w:rsid w:val="00B47730"/>
    <w:rsid w:val="00B47F02"/>
    <w:rsid w:val="00B51AB0"/>
    <w:rsid w:val="00B51FA3"/>
    <w:rsid w:val="00B52F60"/>
    <w:rsid w:val="00B5330E"/>
    <w:rsid w:val="00B56C52"/>
    <w:rsid w:val="00B60872"/>
    <w:rsid w:val="00B67121"/>
    <w:rsid w:val="00B7200C"/>
    <w:rsid w:val="00B7305E"/>
    <w:rsid w:val="00B828C9"/>
    <w:rsid w:val="00B839B5"/>
    <w:rsid w:val="00B83E61"/>
    <w:rsid w:val="00B856BD"/>
    <w:rsid w:val="00B90151"/>
    <w:rsid w:val="00B908CF"/>
    <w:rsid w:val="00B91A07"/>
    <w:rsid w:val="00B927E1"/>
    <w:rsid w:val="00B95DBA"/>
    <w:rsid w:val="00B96063"/>
    <w:rsid w:val="00B97436"/>
    <w:rsid w:val="00BA17BA"/>
    <w:rsid w:val="00BA213D"/>
    <w:rsid w:val="00BA40FE"/>
    <w:rsid w:val="00BA4C2B"/>
    <w:rsid w:val="00BA7924"/>
    <w:rsid w:val="00BB149D"/>
    <w:rsid w:val="00BB2B32"/>
    <w:rsid w:val="00BB6F2F"/>
    <w:rsid w:val="00BB7E47"/>
    <w:rsid w:val="00BC12C0"/>
    <w:rsid w:val="00BC3C10"/>
    <w:rsid w:val="00BC587C"/>
    <w:rsid w:val="00BC6F95"/>
    <w:rsid w:val="00BC7758"/>
    <w:rsid w:val="00BD0140"/>
    <w:rsid w:val="00BD0B85"/>
    <w:rsid w:val="00BD111B"/>
    <w:rsid w:val="00BD1D50"/>
    <w:rsid w:val="00BD242D"/>
    <w:rsid w:val="00BD61FE"/>
    <w:rsid w:val="00BD6A44"/>
    <w:rsid w:val="00BE2DA5"/>
    <w:rsid w:val="00BE32AC"/>
    <w:rsid w:val="00BE3C33"/>
    <w:rsid w:val="00BE4A64"/>
    <w:rsid w:val="00BF0269"/>
    <w:rsid w:val="00BF167B"/>
    <w:rsid w:val="00BF27FB"/>
    <w:rsid w:val="00BF3E24"/>
    <w:rsid w:val="00BF4734"/>
    <w:rsid w:val="00BF4744"/>
    <w:rsid w:val="00BF745C"/>
    <w:rsid w:val="00BF7905"/>
    <w:rsid w:val="00C014B0"/>
    <w:rsid w:val="00C02753"/>
    <w:rsid w:val="00C04139"/>
    <w:rsid w:val="00C0542E"/>
    <w:rsid w:val="00C061A5"/>
    <w:rsid w:val="00C06DCC"/>
    <w:rsid w:val="00C122B4"/>
    <w:rsid w:val="00C12C14"/>
    <w:rsid w:val="00C21D40"/>
    <w:rsid w:val="00C24502"/>
    <w:rsid w:val="00C27C11"/>
    <w:rsid w:val="00C30A0E"/>
    <w:rsid w:val="00C33090"/>
    <w:rsid w:val="00C33432"/>
    <w:rsid w:val="00C33C2E"/>
    <w:rsid w:val="00C34FA0"/>
    <w:rsid w:val="00C36905"/>
    <w:rsid w:val="00C421DE"/>
    <w:rsid w:val="00C42E39"/>
    <w:rsid w:val="00C436E6"/>
    <w:rsid w:val="00C43B6B"/>
    <w:rsid w:val="00C456DB"/>
    <w:rsid w:val="00C46DFC"/>
    <w:rsid w:val="00C51B56"/>
    <w:rsid w:val="00C51E2E"/>
    <w:rsid w:val="00C51ED3"/>
    <w:rsid w:val="00C54F69"/>
    <w:rsid w:val="00C554FB"/>
    <w:rsid w:val="00C5647C"/>
    <w:rsid w:val="00C56B87"/>
    <w:rsid w:val="00C630DE"/>
    <w:rsid w:val="00C644BF"/>
    <w:rsid w:val="00C645E2"/>
    <w:rsid w:val="00C647C3"/>
    <w:rsid w:val="00C64947"/>
    <w:rsid w:val="00C6685C"/>
    <w:rsid w:val="00C67000"/>
    <w:rsid w:val="00C70B85"/>
    <w:rsid w:val="00C71E0C"/>
    <w:rsid w:val="00C73179"/>
    <w:rsid w:val="00C75DBB"/>
    <w:rsid w:val="00C76662"/>
    <w:rsid w:val="00C80250"/>
    <w:rsid w:val="00C804D0"/>
    <w:rsid w:val="00C812B6"/>
    <w:rsid w:val="00C83486"/>
    <w:rsid w:val="00C834F3"/>
    <w:rsid w:val="00C83B2D"/>
    <w:rsid w:val="00C90C25"/>
    <w:rsid w:val="00C91398"/>
    <w:rsid w:val="00C92623"/>
    <w:rsid w:val="00C942E3"/>
    <w:rsid w:val="00C95233"/>
    <w:rsid w:val="00C9597D"/>
    <w:rsid w:val="00CA1AF9"/>
    <w:rsid w:val="00CA4A98"/>
    <w:rsid w:val="00CA526A"/>
    <w:rsid w:val="00CA55A4"/>
    <w:rsid w:val="00CA5FC8"/>
    <w:rsid w:val="00CA6A5A"/>
    <w:rsid w:val="00CA6C4E"/>
    <w:rsid w:val="00CB0599"/>
    <w:rsid w:val="00CB0664"/>
    <w:rsid w:val="00CB3347"/>
    <w:rsid w:val="00CC006B"/>
    <w:rsid w:val="00CC183A"/>
    <w:rsid w:val="00CC5421"/>
    <w:rsid w:val="00CC63A2"/>
    <w:rsid w:val="00CD0064"/>
    <w:rsid w:val="00CD2B52"/>
    <w:rsid w:val="00CD3C90"/>
    <w:rsid w:val="00CE18B9"/>
    <w:rsid w:val="00CE2910"/>
    <w:rsid w:val="00CF065E"/>
    <w:rsid w:val="00CF0E8F"/>
    <w:rsid w:val="00CF23B8"/>
    <w:rsid w:val="00CF3944"/>
    <w:rsid w:val="00CF3B79"/>
    <w:rsid w:val="00CF4DCA"/>
    <w:rsid w:val="00CF51F3"/>
    <w:rsid w:val="00CF5472"/>
    <w:rsid w:val="00CF7D88"/>
    <w:rsid w:val="00D0260F"/>
    <w:rsid w:val="00D0421E"/>
    <w:rsid w:val="00D04E48"/>
    <w:rsid w:val="00D05451"/>
    <w:rsid w:val="00D05D6C"/>
    <w:rsid w:val="00D07661"/>
    <w:rsid w:val="00D114F3"/>
    <w:rsid w:val="00D117FE"/>
    <w:rsid w:val="00D1379E"/>
    <w:rsid w:val="00D147D3"/>
    <w:rsid w:val="00D14FAF"/>
    <w:rsid w:val="00D1735A"/>
    <w:rsid w:val="00D2158E"/>
    <w:rsid w:val="00D21F96"/>
    <w:rsid w:val="00D24F9B"/>
    <w:rsid w:val="00D30471"/>
    <w:rsid w:val="00D32DE4"/>
    <w:rsid w:val="00D37187"/>
    <w:rsid w:val="00D375B7"/>
    <w:rsid w:val="00D403BA"/>
    <w:rsid w:val="00D41635"/>
    <w:rsid w:val="00D421E5"/>
    <w:rsid w:val="00D42E03"/>
    <w:rsid w:val="00D42FC0"/>
    <w:rsid w:val="00D44181"/>
    <w:rsid w:val="00D45F43"/>
    <w:rsid w:val="00D46447"/>
    <w:rsid w:val="00D46736"/>
    <w:rsid w:val="00D46E0A"/>
    <w:rsid w:val="00D502D8"/>
    <w:rsid w:val="00D5136F"/>
    <w:rsid w:val="00D5588C"/>
    <w:rsid w:val="00D57E81"/>
    <w:rsid w:val="00D61177"/>
    <w:rsid w:val="00D661D7"/>
    <w:rsid w:val="00D66FF6"/>
    <w:rsid w:val="00D708E3"/>
    <w:rsid w:val="00D71EE8"/>
    <w:rsid w:val="00D74EFC"/>
    <w:rsid w:val="00D7601C"/>
    <w:rsid w:val="00D7632D"/>
    <w:rsid w:val="00D812A0"/>
    <w:rsid w:val="00D87C82"/>
    <w:rsid w:val="00D921EA"/>
    <w:rsid w:val="00D9296C"/>
    <w:rsid w:val="00D947EC"/>
    <w:rsid w:val="00D95BB4"/>
    <w:rsid w:val="00DA202E"/>
    <w:rsid w:val="00DA44B7"/>
    <w:rsid w:val="00DA5400"/>
    <w:rsid w:val="00DA69C3"/>
    <w:rsid w:val="00DB0C1E"/>
    <w:rsid w:val="00DB291A"/>
    <w:rsid w:val="00DB42AC"/>
    <w:rsid w:val="00DB5A07"/>
    <w:rsid w:val="00DB69DB"/>
    <w:rsid w:val="00DB6B0F"/>
    <w:rsid w:val="00DB6DCF"/>
    <w:rsid w:val="00DB7296"/>
    <w:rsid w:val="00DB7656"/>
    <w:rsid w:val="00DC061B"/>
    <w:rsid w:val="00DC2660"/>
    <w:rsid w:val="00DC2788"/>
    <w:rsid w:val="00DC3460"/>
    <w:rsid w:val="00DC5F2E"/>
    <w:rsid w:val="00DC60AD"/>
    <w:rsid w:val="00DC64A7"/>
    <w:rsid w:val="00DC70E6"/>
    <w:rsid w:val="00DD0C70"/>
    <w:rsid w:val="00DD10E0"/>
    <w:rsid w:val="00DD37FC"/>
    <w:rsid w:val="00DD4368"/>
    <w:rsid w:val="00DD50D0"/>
    <w:rsid w:val="00DD6D35"/>
    <w:rsid w:val="00DE1F41"/>
    <w:rsid w:val="00DE39BB"/>
    <w:rsid w:val="00DE4C4A"/>
    <w:rsid w:val="00DF23EE"/>
    <w:rsid w:val="00DF2C78"/>
    <w:rsid w:val="00DF3832"/>
    <w:rsid w:val="00DF499B"/>
    <w:rsid w:val="00DF5016"/>
    <w:rsid w:val="00DF5475"/>
    <w:rsid w:val="00DF62CB"/>
    <w:rsid w:val="00DF6432"/>
    <w:rsid w:val="00DF7CF5"/>
    <w:rsid w:val="00E00663"/>
    <w:rsid w:val="00E018EE"/>
    <w:rsid w:val="00E02DD3"/>
    <w:rsid w:val="00E04F65"/>
    <w:rsid w:val="00E07151"/>
    <w:rsid w:val="00E10476"/>
    <w:rsid w:val="00E106EA"/>
    <w:rsid w:val="00E10C91"/>
    <w:rsid w:val="00E14B49"/>
    <w:rsid w:val="00E15263"/>
    <w:rsid w:val="00E25B55"/>
    <w:rsid w:val="00E271E1"/>
    <w:rsid w:val="00E324F2"/>
    <w:rsid w:val="00E34192"/>
    <w:rsid w:val="00E341FF"/>
    <w:rsid w:val="00E34B94"/>
    <w:rsid w:val="00E34C1C"/>
    <w:rsid w:val="00E34D93"/>
    <w:rsid w:val="00E359D4"/>
    <w:rsid w:val="00E37519"/>
    <w:rsid w:val="00E376A8"/>
    <w:rsid w:val="00E42C45"/>
    <w:rsid w:val="00E4598D"/>
    <w:rsid w:val="00E466EB"/>
    <w:rsid w:val="00E46EEE"/>
    <w:rsid w:val="00E500A3"/>
    <w:rsid w:val="00E511B7"/>
    <w:rsid w:val="00E51865"/>
    <w:rsid w:val="00E51DE8"/>
    <w:rsid w:val="00E525F0"/>
    <w:rsid w:val="00E535CF"/>
    <w:rsid w:val="00E53B13"/>
    <w:rsid w:val="00E5494F"/>
    <w:rsid w:val="00E61948"/>
    <w:rsid w:val="00E63698"/>
    <w:rsid w:val="00E64CE1"/>
    <w:rsid w:val="00E71845"/>
    <w:rsid w:val="00E71B68"/>
    <w:rsid w:val="00E801CC"/>
    <w:rsid w:val="00E8056E"/>
    <w:rsid w:val="00E80905"/>
    <w:rsid w:val="00E81380"/>
    <w:rsid w:val="00E82648"/>
    <w:rsid w:val="00E835F4"/>
    <w:rsid w:val="00E835FF"/>
    <w:rsid w:val="00E83A85"/>
    <w:rsid w:val="00E84728"/>
    <w:rsid w:val="00E8564A"/>
    <w:rsid w:val="00E85D7B"/>
    <w:rsid w:val="00E87896"/>
    <w:rsid w:val="00E87D5B"/>
    <w:rsid w:val="00E93AF4"/>
    <w:rsid w:val="00E94C5E"/>
    <w:rsid w:val="00E95A1A"/>
    <w:rsid w:val="00EA2B91"/>
    <w:rsid w:val="00EB289A"/>
    <w:rsid w:val="00EB29FF"/>
    <w:rsid w:val="00EC0B24"/>
    <w:rsid w:val="00EC172D"/>
    <w:rsid w:val="00EC3ED5"/>
    <w:rsid w:val="00EC58CF"/>
    <w:rsid w:val="00EC6D4F"/>
    <w:rsid w:val="00EC7FA3"/>
    <w:rsid w:val="00ED3244"/>
    <w:rsid w:val="00ED3643"/>
    <w:rsid w:val="00ED63B4"/>
    <w:rsid w:val="00ED6E76"/>
    <w:rsid w:val="00ED7A5C"/>
    <w:rsid w:val="00EE078C"/>
    <w:rsid w:val="00EE161F"/>
    <w:rsid w:val="00EE1993"/>
    <w:rsid w:val="00EE62F4"/>
    <w:rsid w:val="00EE6B95"/>
    <w:rsid w:val="00EF020B"/>
    <w:rsid w:val="00EF2EA2"/>
    <w:rsid w:val="00EF3CA7"/>
    <w:rsid w:val="00EF4D0F"/>
    <w:rsid w:val="00EF5724"/>
    <w:rsid w:val="00EF78F0"/>
    <w:rsid w:val="00F00F5E"/>
    <w:rsid w:val="00F022D3"/>
    <w:rsid w:val="00F04BB3"/>
    <w:rsid w:val="00F06061"/>
    <w:rsid w:val="00F064A3"/>
    <w:rsid w:val="00F17A73"/>
    <w:rsid w:val="00F17BE7"/>
    <w:rsid w:val="00F21E92"/>
    <w:rsid w:val="00F22198"/>
    <w:rsid w:val="00F233CE"/>
    <w:rsid w:val="00F2494C"/>
    <w:rsid w:val="00F32128"/>
    <w:rsid w:val="00F3408A"/>
    <w:rsid w:val="00F35358"/>
    <w:rsid w:val="00F35AC6"/>
    <w:rsid w:val="00F379E9"/>
    <w:rsid w:val="00F37B28"/>
    <w:rsid w:val="00F40506"/>
    <w:rsid w:val="00F4111E"/>
    <w:rsid w:val="00F43D17"/>
    <w:rsid w:val="00F45768"/>
    <w:rsid w:val="00F474F7"/>
    <w:rsid w:val="00F54720"/>
    <w:rsid w:val="00F54FA8"/>
    <w:rsid w:val="00F55524"/>
    <w:rsid w:val="00F558CB"/>
    <w:rsid w:val="00F578F9"/>
    <w:rsid w:val="00F60C3C"/>
    <w:rsid w:val="00F616C4"/>
    <w:rsid w:val="00F65E68"/>
    <w:rsid w:val="00F665C6"/>
    <w:rsid w:val="00F66E02"/>
    <w:rsid w:val="00F675F6"/>
    <w:rsid w:val="00F713F4"/>
    <w:rsid w:val="00F72697"/>
    <w:rsid w:val="00F74204"/>
    <w:rsid w:val="00F74641"/>
    <w:rsid w:val="00F7632F"/>
    <w:rsid w:val="00F80C79"/>
    <w:rsid w:val="00F81B40"/>
    <w:rsid w:val="00F826E5"/>
    <w:rsid w:val="00F82C79"/>
    <w:rsid w:val="00F84BA3"/>
    <w:rsid w:val="00F872E7"/>
    <w:rsid w:val="00F9010A"/>
    <w:rsid w:val="00F90F16"/>
    <w:rsid w:val="00F9107F"/>
    <w:rsid w:val="00F91722"/>
    <w:rsid w:val="00F92E83"/>
    <w:rsid w:val="00F94133"/>
    <w:rsid w:val="00F944B2"/>
    <w:rsid w:val="00F96C34"/>
    <w:rsid w:val="00FA2E22"/>
    <w:rsid w:val="00FA6A9E"/>
    <w:rsid w:val="00FA7219"/>
    <w:rsid w:val="00FB2CB1"/>
    <w:rsid w:val="00FB5C90"/>
    <w:rsid w:val="00FB5D75"/>
    <w:rsid w:val="00FB786C"/>
    <w:rsid w:val="00FC07C9"/>
    <w:rsid w:val="00FC693F"/>
    <w:rsid w:val="00FC7625"/>
    <w:rsid w:val="00FD14EF"/>
    <w:rsid w:val="00FD21B3"/>
    <w:rsid w:val="00FD5151"/>
    <w:rsid w:val="00FD560C"/>
    <w:rsid w:val="00FD6358"/>
    <w:rsid w:val="00FD6809"/>
    <w:rsid w:val="00FD6E9C"/>
    <w:rsid w:val="00FE28A2"/>
    <w:rsid w:val="00FE343C"/>
    <w:rsid w:val="00FE44F3"/>
    <w:rsid w:val="00FE7933"/>
    <w:rsid w:val="00FF1390"/>
    <w:rsid w:val="00FF27F8"/>
    <w:rsid w:val="00FF4B1A"/>
    <w:rsid w:val="00FF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0624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BFD1-EC7A-4AC5-B898-53C4EA96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11</Pages>
  <Words>4462</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1205</cp:revision>
  <dcterms:created xsi:type="dcterms:W3CDTF">2019-09-10T23:59:00Z</dcterms:created>
  <dcterms:modified xsi:type="dcterms:W3CDTF">2022-01-21T19:31:00Z</dcterms:modified>
  <cp:category/>
</cp:coreProperties>
</file>