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A30E" w14:textId="1070621F" w:rsidR="004D0832" w:rsidRPr="00FD0A7D" w:rsidRDefault="004D0832">
      <w:pPr>
        <w:spacing w:after="0"/>
        <w:rPr>
          <w:rFonts w:ascii="Arial" w:hAnsi="Arial"/>
        </w:rPr>
      </w:pPr>
      <w:r w:rsidRPr="00FD0A7D">
        <w:rPr>
          <w:rFonts w:ascii="Arial" w:hAnsi="Arial"/>
        </w:rPr>
        <w:t>[</w:t>
      </w:r>
      <w:r w:rsidR="008F3E73" w:rsidRPr="00FD0A7D">
        <w:rPr>
          <w:rFonts w:ascii="Arial" w:hAnsi="Arial"/>
        </w:rPr>
        <w:t>S</w:t>
      </w:r>
      <w:r w:rsidR="00384BCB" w:rsidRPr="00FD0A7D">
        <w:rPr>
          <w:rFonts w:ascii="Arial" w:hAnsi="Arial"/>
        </w:rPr>
        <w:t xml:space="preserve">nap </w:t>
      </w:r>
      <w:r w:rsidRPr="00FD0A7D">
        <w:rPr>
          <w:rFonts w:ascii="Arial" w:hAnsi="Arial"/>
        </w:rPr>
        <w:t>J</w:t>
      </w:r>
      <w:r w:rsidR="00384BCB" w:rsidRPr="00FD0A7D">
        <w:rPr>
          <w:rFonts w:ascii="Arial" w:hAnsi="Arial"/>
        </w:rPr>
        <w:t>udgment</w:t>
      </w:r>
      <w:r w:rsidRPr="00FD0A7D">
        <w:rPr>
          <w:rFonts w:ascii="Arial" w:hAnsi="Arial"/>
        </w:rPr>
        <w:t xml:space="preserve"> intro]</w:t>
      </w:r>
    </w:p>
    <w:p w14:paraId="2A3F44E5" w14:textId="5842CFAC" w:rsidR="006574FB" w:rsidRPr="00FD0A7D" w:rsidRDefault="006574FB">
      <w:pPr>
        <w:spacing w:after="0"/>
        <w:rPr>
          <w:rFonts w:ascii="Arial" w:hAnsi="Arial"/>
        </w:rPr>
      </w:pPr>
    </w:p>
    <w:p w14:paraId="1625D919" w14:textId="3B973A79" w:rsidR="006574FB" w:rsidRPr="00FD0A7D" w:rsidRDefault="006574FB">
      <w:pPr>
        <w:spacing w:after="0"/>
        <w:rPr>
          <w:rFonts w:ascii="Arial" w:hAnsi="Arial"/>
        </w:rPr>
      </w:pPr>
      <w:r w:rsidRPr="00FD0A7D">
        <w:rPr>
          <w:rFonts w:ascii="Arial" w:hAnsi="Arial"/>
        </w:rPr>
        <w:t>[upbeat music]</w:t>
      </w:r>
    </w:p>
    <w:p w14:paraId="5164C8E8" w14:textId="77777777" w:rsidR="004D0832" w:rsidRPr="00FD0A7D" w:rsidRDefault="004D0832">
      <w:pPr>
        <w:spacing w:after="0"/>
        <w:rPr>
          <w:rFonts w:ascii="Arial" w:hAnsi="Arial"/>
        </w:rPr>
      </w:pPr>
    </w:p>
    <w:p w14:paraId="06372F4C" w14:textId="5C3B87A2" w:rsidR="000014DC" w:rsidRPr="00FD0A7D" w:rsidRDefault="005A78AD">
      <w:pPr>
        <w:spacing w:after="0"/>
        <w:rPr>
          <w:rFonts w:ascii="Arial" w:hAnsi="Arial"/>
        </w:rPr>
      </w:pPr>
      <w:r w:rsidRPr="005A78AD">
        <w:rPr>
          <w:rFonts w:ascii="Arial" w:hAnsi="Arial"/>
          <w:b/>
          <w:bCs/>
        </w:rPr>
        <w:t>Glynn:</w:t>
      </w:r>
      <w:r w:rsidR="004D0832" w:rsidRPr="00FD0A7D">
        <w:rPr>
          <w:rFonts w:ascii="Arial" w:hAnsi="Arial"/>
        </w:rPr>
        <w:t xml:space="preserve"> Y</w:t>
      </w:r>
      <w:r w:rsidR="00384BCB" w:rsidRPr="00FD0A7D">
        <w:rPr>
          <w:rFonts w:ascii="Arial" w:hAnsi="Arial"/>
        </w:rPr>
        <w:t>ou've heard it. I know you have. Just when you're feeling down, just when you're feeling lonely, just when you're feeling defeated by life's travails</w:t>
      </w:r>
      <w:r w:rsidR="00BA52E3" w:rsidRPr="00FD0A7D">
        <w:rPr>
          <w:rFonts w:ascii="Arial" w:hAnsi="Arial"/>
        </w:rPr>
        <w:t xml:space="preserve">, it's </w:t>
      </w:r>
      <w:r w:rsidR="00384BCB" w:rsidRPr="00FD0A7D">
        <w:rPr>
          <w:rFonts w:ascii="Arial" w:hAnsi="Arial"/>
        </w:rPr>
        <w:t>always right</w:t>
      </w:r>
      <w:r w:rsidR="008C3BC6" w:rsidRPr="00FD0A7D">
        <w:rPr>
          <w:rFonts w:ascii="Arial" w:hAnsi="Arial"/>
        </w:rPr>
        <w:t xml:space="preserve"> then, </w:t>
      </w:r>
      <w:r w:rsidR="00384BCB" w:rsidRPr="00FD0A7D">
        <w:rPr>
          <w:rFonts w:ascii="Arial" w:hAnsi="Arial"/>
        </w:rPr>
        <w:t xml:space="preserve">at your lowest point, </w:t>
      </w:r>
      <w:r w:rsidR="008636A4" w:rsidRPr="00FD0A7D">
        <w:rPr>
          <w:rFonts w:ascii="Arial" w:hAnsi="Arial"/>
        </w:rPr>
        <w:t xml:space="preserve">you </w:t>
      </w:r>
      <w:r w:rsidR="00384BCB" w:rsidRPr="00FD0A7D">
        <w:rPr>
          <w:rFonts w:ascii="Arial" w:hAnsi="Arial"/>
        </w:rPr>
        <w:t>always count on someone, some</w:t>
      </w:r>
      <w:r w:rsidR="0091347B">
        <w:rPr>
          <w:rFonts w:ascii="Arial" w:hAnsi="Arial"/>
        </w:rPr>
        <w:t xml:space="preserve">one </w:t>
      </w:r>
      <w:r w:rsidR="00384BCB" w:rsidRPr="00FD0A7D">
        <w:rPr>
          <w:rFonts w:ascii="Arial" w:hAnsi="Arial"/>
        </w:rPr>
        <w:t>to come</w:t>
      </w:r>
      <w:r w:rsidR="0091347B">
        <w:rPr>
          <w:rFonts w:ascii="Arial" w:hAnsi="Arial"/>
        </w:rPr>
        <w:t xml:space="preserve"> </w:t>
      </w:r>
      <w:r w:rsidR="00384BCB" w:rsidRPr="00FD0A7D">
        <w:rPr>
          <w:rFonts w:ascii="Arial" w:hAnsi="Arial"/>
        </w:rPr>
        <w:t>grinning all up in your face</w:t>
      </w:r>
      <w:r w:rsidR="00B45F47" w:rsidRPr="00FD0A7D">
        <w:rPr>
          <w:rFonts w:ascii="Arial" w:hAnsi="Arial"/>
        </w:rPr>
        <w:t>, talking about, "</w:t>
      </w:r>
      <w:r w:rsidR="00384BCB" w:rsidRPr="00FD0A7D">
        <w:rPr>
          <w:rFonts w:ascii="Arial" w:hAnsi="Arial"/>
        </w:rPr>
        <w:t>Hey, hey, hey, hey, hey, hey, hey, hey</w:t>
      </w:r>
      <w:r w:rsidR="00B45F47" w:rsidRPr="00FD0A7D">
        <w:rPr>
          <w:rFonts w:ascii="Arial" w:hAnsi="Arial"/>
        </w:rPr>
        <w:t>. D</w:t>
      </w:r>
      <w:r w:rsidR="00384BCB" w:rsidRPr="00FD0A7D">
        <w:rPr>
          <w:rFonts w:ascii="Arial" w:hAnsi="Arial"/>
        </w:rPr>
        <w:t>on't worry, be happy.</w:t>
      </w:r>
      <w:r w:rsidR="00B45F47" w:rsidRPr="00FD0A7D">
        <w:rPr>
          <w:rFonts w:ascii="Arial" w:hAnsi="Arial"/>
        </w:rPr>
        <w:t>"</w:t>
      </w:r>
      <w:r w:rsidR="00384BCB" w:rsidRPr="00FD0A7D">
        <w:rPr>
          <w:rFonts w:ascii="Arial" w:hAnsi="Arial"/>
        </w:rPr>
        <w:t xml:space="preserve"> And as good as it might feel to reach way back and just slap that person in the teeth as hard as you can</w:t>
      </w:r>
      <w:r w:rsidR="005F3FCE">
        <w:rPr>
          <w:rFonts w:ascii="Arial" w:hAnsi="Arial"/>
        </w:rPr>
        <w:t>,</w:t>
      </w:r>
      <w:r w:rsidR="00384BCB" w:rsidRPr="00FD0A7D">
        <w:rPr>
          <w:rFonts w:ascii="Arial" w:hAnsi="Arial"/>
        </w:rPr>
        <w:t xml:space="preserve"> I'm going to ask you to please, please hold off for just a moment</w:t>
      </w:r>
      <w:r w:rsidR="005F3FCE">
        <w:rPr>
          <w:rFonts w:ascii="Arial" w:hAnsi="Arial"/>
        </w:rPr>
        <w:t>. B</w:t>
      </w:r>
      <w:r w:rsidR="00384BCB" w:rsidRPr="00FD0A7D">
        <w:rPr>
          <w:rFonts w:ascii="Arial" w:hAnsi="Arial"/>
        </w:rPr>
        <w:t xml:space="preserve">ecause </w:t>
      </w:r>
      <w:r w:rsidR="00B402A2" w:rsidRPr="00FD0A7D">
        <w:rPr>
          <w:rFonts w:ascii="Arial" w:hAnsi="Arial"/>
        </w:rPr>
        <w:t>to</w:t>
      </w:r>
      <w:r w:rsidR="00384BCB" w:rsidRPr="00FD0A7D">
        <w:rPr>
          <w:rFonts w:ascii="Arial" w:hAnsi="Arial"/>
        </w:rPr>
        <w:t>day</w:t>
      </w:r>
      <w:r w:rsidR="00B402A2" w:rsidRPr="00FD0A7D">
        <w:rPr>
          <w:rFonts w:ascii="Arial" w:hAnsi="Arial"/>
        </w:rPr>
        <w:t xml:space="preserve">, </w:t>
      </w:r>
      <w:r w:rsidR="00384BCB" w:rsidRPr="00FD0A7D">
        <w:rPr>
          <w:rFonts w:ascii="Arial" w:hAnsi="Arial"/>
        </w:rPr>
        <w:t>we're not going to just deal with the results. No, instead, we're going to go in search of the cause. Snap</w:t>
      </w:r>
      <w:r w:rsidR="000014DC" w:rsidRPr="00FD0A7D">
        <w:rPr>
          <w:rFonts w:ascii="Arial" w:hAnsi="Arial"/>
        </w:rPr>
        <w:t xml:space="preserve"> Judgment </w:t>
      </w:r>
      <w:r w:rsidR="00384BCB" w:rsidRPr="00FD0A7D">
        <w:rPr>
          <w:rFonts w:ascii="Arial" w:hAnsi="Arial"/>
        </w:rPr>
        <w:t>proudly presents</w:t>
      </w:r>
      <w:r w:rsidR="000014DC" w:rsidRPr="00FD0A7D">
        <w:rPr>
          <w:rFonts w:ascii="Arial" w:hAnsi="Arial"/>
        </w:rPr>
        <w:t xml:space="preserve"> </w:t>
      </w:r>
      <w:r w:rsidR="00384BCB" w:rsidRPr="00FD0A7D">
        <w:rPr>
          <w:rFonts w:ascii="Arial" w:hAnsi="Arial"/>
        </w:rPr>
        <w:t xml:space="preserve">Don't worry, </w:t>
      </w:r>
      <w:r w:rsidR="000014DC" w:rsidRPr="00FD0A7D">
        <w:rPr>
          <w:rFonts w:ascii="Arial" w:hAnsi="Arial"/>
        </w:rPr>
        <w:t>B</w:t>
      </w:r>
      <w:r w:rsidR="00384BCB" w:rsidRPr="00FD0A7D">
        <w:rPr>
          <w:rFonts w:ascii="Arial" w:hAnsi="Arial"/>
        </w:rPr>
        <w:t xml:space="preserve">e </w:t>
      </w:r>
      <w:r w:rsidR="000014DC" w:rsidRPr="00FD0A7D">
        <w:rPr>
          <w:rFonts w:ascii="Arial" w:hAnsi="Arial"/>
        </w:rPr>
        <w:t>H</w:t>
      </w:r>
      <w:r w:rsidR="00384BCB" w:rsidRPr="00FD0A7D">
        <w:rPr>
          <w:rFonts w:ascii="Arial" w:hAnsi="Arial"/>
        </w:rPr>
        <w:t xml:space="preserve">appy. </w:t>
      </w:r>
    </w:p>
    <w:p w14:paraId="35304BF3" w14:textId="77777777" w:rsidR="000014DC" w:rsidRPr="00FD0A7D" w:rsidRDefault="000014DC">
      <w:pPr>
        <w:spacing w:after="0"/>
        <w:rPr>
          <w:rFonts w:ascii="Arial" w:hAnsi="Arial"/>
        </w:rPr>
      </w:pPr>
    </w:p>
    <w:p w14:paraId="7726BB3B" w14:textId="37004BA1" w:rsidR="00472E8F" w:rsidRPr="00FD0A7D" w:rsidRDefault="000014DC">
      <w:pPr>
        <w:spacing w:after="0"/>
        <w:rPr>
          <w:rFonts w:ascii="Arial" w:hAnsi="Arial"/>
        </w:rPr>
      </w:pPr>
      <w:r w:rsidRPr="00FD0A7D">
        <w:rPr>
          <w:rFonts w:ascii="Arial" w:hAnsi="Arial"/>
        </w:rPr>
        <w:t xml:space="preserve">My name is Glynn </w:t>
      </w:r>
      <w:r w:rsidR="00384BCB" w:rsidRPr="00FD0A7D">
        <w:rPr>
          <w:rFonts w:ascii="Arial" w:hAnsi="Arial"/>
        </w:rPr>
        <w:t>Washington</w:t>
      </w:r>
      <w:r w:rsidRPr="00FD0A7D">
        <w:rPr>
          <w:rFonts w:ascii="Arial" w:hAnsi="Arial"/>
        </w:rPr>
        <w:t>. An</w:t>
      </w:r>
      <w:r w:rsidR="00384BCB" w:rsidRPr="00FD0A7D">
        <w:rPr>
          <w:rFonts w:ascii="Arial" w:hAnsi="Arial"/>
        </w:rPr>
        <w:t>d</w:t>
      </w:r>
      <w:r w:rsidRPr="00FD0A7D">
        <w:rPr>
          <w:rFonts w:ascii="Arial" w:hAnsi="Arial"/>
        </w:rPr>
        <w:t xml:space="preserve"> </w:t>
      </w:r>
      <w:r w:rsidR="00384BCB" w:rsidRPr="00FD0A7D">
        <w:rPr>
          <w:rFonts w:ascii="Arial" w:hAnsi="Arial"/>
        </w:rPr>
        <w:t>yes</w:t>
      </w:r>
      <w:r w:rsidRPr="00FD0A7D">
        <w:rPr>
          <w:rFonts w:ascii="Arial" w:hAnsi="Arial"/>
        </w:rPr>
        <w:t xml:space="preserve">, </w:t>
      </w:r>
      <w:r w:rsidR="003A5EB1" w:rsidRPr="00FD0A7D">
        <w:rPr>
          <w:rFonts w:ascii="Arial" w:hAnsi="Arial"/>
        </w:rPr>
        <w:t>you</w:t>
      </w:r>
      <w:r w:rsidR="005F3FCE">
        <w:rPr>
          <w:rFonts w:ascii="Arial" w:hAnsi="Arial"/>
        </w:rPr>
        <w:t xml:space="preserve">'re going to </w:t>
      </w:r>
      <w:r w:rsidR="003A5EB1" w:rsidRPr="00FD0A7D">
        <w:rPr>
          <w:rFonts w:ascii="Arial" w:hAnsi="Arial"/>
        </w:rPr>
        <w:t>e</w:t>
      </w:r>
      <w:r w:rsidR="00384BCB" w:rsidRPr="00FD0A7D">
        <w:rPr>
          <w:rFonts w:ascii="Arial" w:hAnsi="Arial"/>
        </w:rPr>
        <w:t>xhale that breath</w:t>
      </w:r>
      <w:r w:rsidR="003A5EB1" w:rsidRPr="00FD0A7D">
        <w:rPr>
          <w:rFonts w:ascii="Arial" w:hAnsi="Arial"/>
        </w:rPr>
        <w:t xml:space="preserve"> you d</w:t>
      </w:r>
      <w:r w:rsidR="00384BCB" w:rsidRPr="00FD0A7D">
        <w:rPr>
          <w:rFonts w:ascii="Arial" w:hAnsi="Arial"/>
        </w:rPr>
        <w:t>idn't know you were holding</w:t>
      </w:r>
      <w:r w:rsidR="005F3FCE">
        <w:rPr>
          <w:rFonts w:ascii="Arial" w:hAnsi="Arial"/>
        </w:rPr>
        <w:t xml:space="preserve"> when </w:t>
      </w:r>
      <w:r w:rsidR="00384BCB" w:rsidRPr="00FD0A7D">
        <w:rPr>
          <w:rFonts w:ascii="Arial" w:hAnsi="Arial"/>
        </w:rPr>
        <w:t xml:space="preserve">you're listening to </w:t>
      </w:r>
      <w:r w:rsidR="00642C19" w:rsidRPr="00FD0A7D">
        <w:rPr>
          <w:rFonts w:ascii="Arial" w:hAnsi="Arial"/>
        </w:rPr>
        <w:t>S</w:t>
      </w:r>
      <w:r w:rsidR="00384BCB" w:rsidRPr="00FD0A7D">
        <w:rPr>
          <w:rFonts w:ascii="Arial" w:hAnsi="Arial"/>
        </w:rPr>
        <w:t xml:space="preserve">nap </w:t>
      </w:r>
      <w:r w:rsidR="00642C19" w:rsidRPr="00FD0A7D">
        <w:rPr>
          <w:rFonts w:ascii="Arial" w:hAnsi="Arial"/>
        </w:rPr>
        <w:t>J</w:t>
      </w:r>
      <w:r w:rsidR="00384BCB" w:rsidRPr="00FD0A7D">
        <w:rPr>
          <w:rFonts w:ascii="Arial" w:hAnsi="Arial"/>
        </w:rPr>
        <w:t>udgment</w:t>
      </w:r>
      <w:r w:rsidR="00642C19" w:rsidRPr="00FD0A7D">
        <w:rPr>
          <w:rFonts w:ascii="Arial" w:hAnsi="Arial"/>
        </w:rPr>
        <w:t>.</w:t>
      </w:r>
    </w:p>
    <w:p w14:paraId="23E9AB10" w14:textId="77777777" w:rsidR="00472E8F" w:rsidRPr="00FD0A7D" w:rsidRDefault="00472E8F">
      <w:pPr>
        <w:spacing w:after="0"/>
        <w:rPr>
          <w:rFonts w:ascii="Arial" w:hAnsi="Arial"/>
        </w:rPr>
      </w:pPr>
    </w:p>
    <w:p w14:paraId="2493191A" w14:textId="77777777" w:rsidR="00642C19" w:rsidRPr="00FD0A7D" w:rsidRDefault="00642C19">
      <w:pPr>
        <w:spacing w:after="0"/>
        <w:rPr>
          <w:rFonts w:ascii="Arial" w:hAnsi="Arial"/>
        </w:rPr>
      </w:pPr>
      <w:r w:rsidRPr="00FD0A7D">
        <w:rPr>
          <w:rFonts w:ascii="Arial" w:hAnsi="Arial"/>
        </w:rPr>
        <w:t>[upbeat music]</w:t>
      </w:r>
    </w:p>
    <w:p w14:paraId="5ECC47A1" w14:textId="77777777" w:rsidR="00642C19" w:rsidRPr="00FD0A7D" w:rsidRDefault="00642C19">
      <w:pPr>
        <w:spacing w:after="0"/>
        <w:rPr>
          <w:rFonts w:ascii="Arial" w:hAnsi="Arial"/>
        </w:rPr>
      </w:pPr>
    </w:p>
    <w:p w14:paraId="56545C8D" w14:textId="63698E29" w:rsidR="00472E8F" w:rsidRPr="00FD0A7D" w:rsidRDefault="005A78AD">
      <w:pPr>
        <w:spacing w:after="0"/>
        <w:rPr>
          <w:rFonts w:ascii="Arial" w:hAnsi="Arial"/>
        </w:rPr>
      </w:pPr>
      <w:r w:rsidRPr="005A78AD">
        <w:rPr>
          <w:rFonts w:ascii="Arial" w:hAnsi="Arial"/>
          <w:b/>
          <w:bCs/>
        </w:rPr>
        <w:t>Glynn:</w:t>
      </w:r>
      <w:r w:rsidR="00642C19" w:rsidRPr="00FD0A7D">
        <w:rPr>
          <w:rFonts w:ascii="Arial" w:hAnsi="Arial"/>
        </w:rPr>
        <w:t xml:space="preserve"> We </w:t>
      </w:r>
      <w:r w:rsidR="00384BCB" w:rsidRPr="00FD0A7D">
        <w:rPr>
          <w:rFonts w:ascii="Arial" w:hAnsi="Arial"/>
        </w:rPr>
        <w:t>beg</w:t>
      </w:r>
      <w:r w:rsidR="00273E5D">
        <w:rPr>
          <w:rFonts w:ascii="Arial" w:hAnsi="Arial"/>
        </w:rPr>
        <w:t>i</w:t>
      </w:r>
      <w:r w:rsidR="00384BCB" w:rsidRPr="00FD0A7D">
        <w:rPr>
          <w:rFonts w:ascii="Arial" w:hAnsi="Arial"/>
        </w:rPr>
        <w:t>n with a story within a story</w:t>
      </w:r>
      <w:r w:rsidR="00786AE8" w:rsidRPr="00FD0A7D">
        <w:rPr>
          <w:rFonts w:ascii="Arial" w:hAnsi="Arial"/>
        </w:rPr>
        <w:t xml:space="preserve">. It </w:t>
      </w:r>
      <w:r w:rsidR="00384BCB" w:rsidRPr="00FD0A7D">
        <w:rPr>
          <w:rFonts w:ascii="Arial" w:hAnsi="Arial"/>
        </w:rPr>
        <w:t xml:space="preserve">comes to us from our dear friend, a former </w:t>
      </w:r>
      <w:r w:rsidR="00786AE8" w:rsidRPr="00FD0A7D">
        <w:rPr>
          <w:rFonts w:ascii="Arial" w:hAnsi="Arial"/>
        </w:rPr>
        <w:t>S</w:t>
      </w:r>
      <w:r w:rsidR="00384BCB" w:rsidRPr="00FD0A7D">
        <w:rPr>
          <w:rFonts w:ascii="Arial" w:hAnsi="Arial"/>
        </w:rPr>
        <w:t xml:space="preserve">nap </w:t>
      </w:r>
      <w:r w:rsidR="00786AE8" w:rsidRPr="00FD0A7D">
        <w:rPr>
          <w:rFonts w:ascii="Arial" w:hAnsi="Arial"/>
        </w:rPr>
        <w:t>J</w:t>
      </w:r>
      <w:r w:rsidR="00384BCB" w:rsidRPr="00FD0A7D">
        <w:rPr>
          <w:rFonts w:ascii="Arial" w:hAnsi="Arial"/>
        </w:rPr>
        <w:t>udgment superstar producer</w:t>
      </w:r>
      <w:r w:rsidR="00273E5D">
        <w:rPr>
          <w:rFonts w:ascii="Arial" w:hAnsi="Arial"/>
        </w:rPr>
        <w:t>,</w:t>
      </w:r>
      <w:r w:rsidR="00384BCB" w:rsidRPr="00FD0A7D">
        <w:rPr>
          <w:rFonts w:ascii="Arial" w:hAnsi="Arial"/>
        </w:rPr>
        <w:t xml:space="preserve"> Stephanie </w:t>
      </w:r>
      <w:r w:rsidR="00786AE8" w:rsidRPr="00FD0A7D">
        <w:rPr>
          <w:rFonts w:ascii="Arial" w:hAnsi="Arial"/>
        </w:rPr>
        <w:t>F</w:t>
      </w:r>
      <w:r w:rsidR="00384BCB" w:rsidRPr="00FD0A7D">
        <w:rPr>
          <w:rFonts w:ascii="Arial" w:hAnsi="Arial"/>
        </w:rPr>
        <w:t>oo, who recently took a break from making radio. This is her return. You should know the story contains strong language, some violence</w:t>
      </w:r>
      <w:r w:rsidR="00273E5D">
        <w:rPr>
          <w:rFonts w:ascii="Arial" w:hAnsi="Arial"/>
        </w:rPr>
        <w:t>,</w:t>
      </w:r>
      <w:r w:rsidR="00384BCB" w:rsidRPr="00FD0A7D">
        <w:rPr>
          <w:rFonts w:ascii="Arial" w:hAnsi="Arial"/>
        </w:rPr>
        <w:t xml:space="preserve"> and a mention of suicide because this is a real story that discusses real memories. In this piece, as you will see, Stephanie investigates someone else's story in order to shed some light on her own. Stephanie</w:t>
      </w:r>
      <w:r w:rsidR="0071710A" w:rsidRPr="00FD0A7D">
        <w:rPr>
          <w:rFonts w:ascii="Arial" w:hAnsi="Arial"/>
        </w:rPr>
        <w:t xml:space="preserve">, </w:t>
      </w:r>
      <w:r w:rsidR="00384BCB" w:rsidRPr="00FD0A7D">
        <w:rPr>
          <w:rFonts w:ascii="Arial" w:hAnsi="Arial"/>
        </w:rPr>
        <w:t>take it away.</w:t>
      </w:r>
    </w:p>
    <w:p w14:paraId="7D6F81F5" w14:textId="77777777" w:rsidR="00472E8F" w:rsidRPr="00FD0A7D" w:rsidRDefault="00472E8F">
      <w:pPr>
        <w:spacing w:after="0"/>
        <w:rPr>
          <w:rFonts w:ascii="Arial" w:hAnsi="Arial"/>
        </w:rPr>
      </w:pPr>
    </w:p>
    <w:p w14:paraId="39D9940F" w14:textId="67027CCA" w:rsidR="00472E8F" w:rsidRPr="00FD0A7D" w:rsidRDefault="005A78AD">
      <w:pPr>
        <w:spacing w:after="0"/>
        <w:rPr>
          <w:rFonts w:ascii="Arial" w:hAnsi="Arial"/>
        </w:rPr>
      </w:pPr>
      <w:r w:rsidRPr="005A78AD">
        <w:rPr>
          <w:rFonts w:ascii="Arial" w:hAnsi="Arial"/>
          <w:b/>
          <w:bCs/>
        </w:rPr>
        <w:t>Stephanie:</w:t>
      </w:r>
      <w:r w:rsidR="00D90281" w:rsidRPr="00FD0A7D">
        <w:rPr>
          <w:rFonts w:ascii="Arial" w:hAnsi="Arial"/>
        </w:rPr>
        <w:t xml:space="preserve"> </w:t>
      </w:r>
      <w:r w:rsidR="00384BCB" w:rsidRPr="00FD0A7D">
        <w:rPr>
          <w:rFonts w:ascii="Arial" w:hAnsi="Arial"/>
        </w:rPr>
        <w:t>Would you describe your mom as anxious?</w:t>
      </w:r>
    </w:p>
    <w:p w14:paraId="6B11C742" w14:textId="77777777" w:rsidR="00472E8F" w:rsidRPr="00FD0A7D" w:rsidRDefault="00472E8F">
      <w:pPr>
        <w:spacing w:after="0"/>
        <w:rPr>
          <w:rFonts w:ascii="Arial" w:hAnsi="Arial"/>
        </w:rPr>
      </w:pPr>
    </w:p>
    <w:p w14:paraId="7B9E7629" w14:textId="305183C8" w:rsidR="00592845" w:rsidRPr="00FD0A7D" w:rsidRDefault="005A78AD">
      <w:pPr>
        <w:spacing w:after="0"/>
        <w:rPr>
          <w:rFonts w:ascii="Arial" w:hAnsi="Arial"/>
        </w:rPr>
      </w:pPr>
      <w:r w:rsidRPr="005A78AD">
        <w:rPr>
          <w:rFonts w:ascii="Arial" w:hAnsi="Arial"/>
          <w:b/>
          <w:bCs/>
        </w:rPr>
        <w:t>Mimi:</w:t>
      </w:r>
      <w:r w:rsidR="00D90281" w:rsidRPr="00FD0A7D">
        <w:rPr>
          <w:rFonts w:ascii="Arial" w:hAnsi="Arial"/>
        </w:rPr>
        <w:t xml:space="preserve"> </w:t>
      </w:r>
      <w:r w:rsidR="00384BCB" w:rsidRPr="00FD0A7D">
        <w:rPr>
          <w:rFonts w:ascii="Arial" w:hAnsi="Arial"/>
        </w:rPr>
        <w:t>Yeah, I think she is</w:t>
      </w:r>
      <w:r w:rsidR="00592845" w:rsidRPr="00FD0A7D">
        <w:rPr>
          <w:rFonts w:ascii="Arial" w:hAnsi="Arial"/>
        </w:rPr>
        <w:t>--</w:t>
      </w:r>
      <w:r w:rsidR="00273E5D">
        <w:rPr>
          <w:rFonts w:ascii="Arial" w:hAnsi="Arial"/>
        </w:rPr>
        <w:t xml:space="preserve"> </w:t>
      </w:r>
      <w:r w:rsidR="00592845" w:rsidRPr="00FD0A7D">
        <w:rPr>
          <w:rFonts w:ascii="Arial" w:hAnsi="Arial"/>
        </w:rPr>
        <w:t xml:space="preserve">[Stephanie chuckles] [chuckles] </w:t>
      </w:r>
      <w:r w:rsidR="00384BCB" w:rsidRPr="00FD0A7D">
        <w:rPr>
          <w:rFonts w:ascii="Arial" w:hAnsi="Arial"/>
        </w:rPr>
        <w:t>I think she should be</w:t>
      </w:r>
      <w:r w:rsidR="00592845" w:rsidRPr="00FD0A7D">
        <w:rPr>
          <w:rFonts w:ascii="Arial" w:hAnsi="Arial"/>
        </w:rPr>
        <w:t>--</w:t>
      </w:r>
      <w:r w:rsidR="00273E5D">
        <w:rPr>
          <w:rFonts w:ascii="Arial" w:hAnsi="Arial"/>
        </w:rPr>
        <w:t xml:space="preserve"> </w:t>
      </w:r>
      <w:r w:rsidR="00592845" w:rsidRPr="00FD0A7D">
        <w:rPr>
          <w:rFonts w:ascii="Arial" w:hAnsi="Arial"/>
        </w:rPr>
        <w:t xml:space="preserve">[crosstalk] </w:t>
      </w:r>
    </w:p>
    <w:p w14:paraId="5BB8CE1C" w14:textId="77777777" w:rsidR="00592845" w:rsidRPr="00FD0A7D" w:rsidRDefault="00592845">
      <w:pPr>
        <w:spacing w:after="0"/>
        <w:rPr>
          <w:rFonts w:ascii="Arial" w:hAnsi="Arial"/>
        </w:rPr>
      </w:pPr>
    </w:p>
    <w:p w14:paraId="77B9F83C" w14:textId="1BFB4E52" w:rsidR="00592845" w:rsidRPr="00FD0A7D" w:rsidRDefault="005A78AD">
      <w:pPr>
        <w:spacing w:after="0"/>
        <w:rPr>
          <w:rFonts w:ascii="Arial" w:hAnsi="Arial"/>
        </w:rPr>
      </w:pPr>
      <w:r w:rsidRPr="005A78AD">
        <w:rPr>
          <w:rFonts w:ascii="Arial" w:hAnsi="Arial"/>
          <w:b/>
          <w:bCs/>
        </w:rPr>
        <w:t>Stephanie:</w:t>
      </w:r>
      <w:r w:rsidR="00592845" w:rsidRPr="00FD0A7D">
        <w:rPr>
          <w:rFonts w:ascii="Arial" w:hAnsi="Arial"/>
        </w:rPr>
        <w:t xml:space="preserve"> Your face.</w:t>
      </w:r>
    </w:p>
    <w:p w14:paraId="0A9A9298" w14:textId="77777777" w:rsidR="00592845" w:rsidRPr="00FD0A7D" w:rsidRDefault="00592845">
      <w:pPr>
        <w:spacing w:after="0"/>
        <w:rPr>
          <w:rFonts w:ascii="Arial" w:hAnsi="Arial"/>
        </w:rPr>
      </w:pPr>
    </w:p>
    <w:p w14:paraId="24161794" w14:textId="4171EFE8" w:rsidR="00472E8F" w:rsidRPr="00FD0A7D" w:rsidRDefault="005A78AD">
      <w:pPr>
        <w:spacing w:after="0"/>
        <w:rPr>
          <w:rFonts w:ascii="Arial" w:hAnsi="Arial"/>
        </w:rPr>
      </w:pPr>
      <w:r w:rsidRPr="005A78AD">
        <w:rPr>
          <w:rFonts w:ascii="Arial" w:hAnsi="Arial"/>
          <w:b/>
          <w:bCs/>
        </w:rPr>
        <w:t>Mimi:</w:t>
      </w:r>
      <w:r w:rsidR="00592845" w:rsidRPr="00FD0A7D">
        <w:rPr>
          <w:rFonts w:ascii="Arial" w:hAnsi="Arial"/>
        </w:rPr>
        <w:t xml:space="preserve"> [laughs] </w:t>
      </w:r>
      <w:r w:rsidR="00451356" w:rsidRPr="00FD0A7D">
        <w:rPr>
          <w:rFonts w:ascii="Arial" w:hAnsi="Arial"/>
        </w:rPr>
        <w:t>This is going to</w:t>
      </w:r>
      <w:r w:rsidR="00384BCB" w:rsidRPr="00FD0A7D">
        <w:rPr>
          <w:rFonts w:ascii="Arial" w:hAnsi="Arial"/>
        </w:rPr>
        <w:t xml:space="preserve"> be </w:t>
      </w:r>
      <w:r w:rsidR="00273E5D">
        <w:rPr>
          <w:rFonts w:ascii="Arial" w:hAnsi="Arial"/>
        </w:rPr>
        <w:t xml:space="preserve">on </w:t>
      </w:r>
      <w:r w:rsidR="00384BCB" w:rsidRPr="00FD0A7D">
        <w:rPr>
          <w:rFonts w:ascii="Arial" w:hAnsi="Arial"/>
        </w:rPr>
        <w:t xml:space="preserve">the radio, right? They're not </w:t>
      </w:r>
      <w:r w:rsidR="00451356" w:rsidRPr="00FD0A7D">
        <w:rPr>
          <w:rFonts w:ascii="Arial" w:hAnsi="Arial"/>
        </w:rPr>
        <w:t>going to</w:t>
      </w:r>
      <w:r w:rsidR="00384BCB" w:rsidRPr="00FD0A7D">
        <w:rPr>
          <w:rFonts w:ascii="Arial" w:hAnsi="Arial"/>
        </w:rPr>
        <w:t xml:space="preserve"> see my face</w:t>
      </w:r>
      <w:r w:rsidR="00273E5D">
        <w:rPr>
          <w:rFonts w:ascii="Arial" w:hAnsi="Arial"/>
        </w:rPr>
        <w:t>?</w:t>
      </w:r>
      <w:r w:rsidR="007653D1" w:rsidRPr="00FD0A7D">
        <w:rPr>
          <w:rFonts w:ascii="Arial" w:hAnsi="Arial"/>
        </w:rPr>
        <w:t xml:space="preserve"> [laughs] </w:t>
      </w:r>
    </w:p>
    <w:p w14:paraId="7E93521E" w14:textId="77777777" w:rsidR="00472E8F" w:rsidRPr="00FD0A7D" w:rsidRDefault="00472E8F">
      <w:pPr>
        <w:spacing w:after="0"/>
        <w:rPr>
          <w:rFonts w:ascii="Arial" w:hAnsi="Arial"/>
        </w:rPr>
      </w:pPr>
    </w:p>
    <w:p w14:paraId="477DDF5F" w14:textId="5C6B4031" w:rsidR="00125E86" w:rsidRPr="00FD0A7D" w:rsidRDefault="005A78AD">
      <w:pPr>
        <w:spacing w:after="0"/>
        <w:rPr>
          <w:rFonts w:ascii="Arial" w:hAnsi="Arial"/>
        </w:rPr>
      </w:pPr>
      <w:r w:rsidRPr="005A78AD">
        <w:rPr>
          <w:rFonts w:ascii="Arial" w:hAnsi="Arial"/>
          <w:b/>
          <w:bCs/>
        </w:rPr>
        <w:t>Stephanie:</w:t>
      </w:r>
      <w:r w:rsidR="007653D1" w:rsidRPr="00FD0A7D">
        <w:rPr>
          <w:rFonts w:ascii="Arial" w:hAnsi="Arial"/>
        </w:rPr>
        <w:t xml:space="preserve"> </w:t>
      </w:r>
      <w:r w:rsidR="00384BCB" w:rsidRPr="00FD0A7D">
        <w:rPr>
          <w:rFonts w:ascii="Arial" w:hAnsi="Arial"/>
        </w:rPr>
        <w:t xml:space="preserve">No, </w:t>
      </w:r>
      <w:r w:rsidR="007653D1" w:rsidRPr="00FD0A7D">
        <w:rPr>
          <w:rFonts w:ascii="Arial" w:hAnsi="Arial"/>
        </w:rPr>
        <w:t xml:space="preserve">but </w:t>
      </w:r>
      <w:r w:rsidR="00384BCB" w:rsidRPr="00FD0A7D">
        <w:rPr>
          <w:rFonts w:ascii="Arial" w:hAnsi="Arial"/>
        </w:rPr>
        <w:t>I can tell them that your face is like</w:t>
      </w:r>
      <w:r w:rsidR="00125E86" w:rsidRPr="00FD0A7D">
        <w:rPr>
          <w:rFonts w:ascii="Arial" w:hAnsi="Arial"/>
        </w:rPr>
        <w:t>, "Y</w:t>
      </w:r>
      <w:r w:rsidR="00384BCB" w:rsidRPr="00FD0A7D">
        <w:rPr>
          <w:rFonts w:ascii="Arial" w:hAnsi="Arial"/>
        </w:rPr>
        <w:t>eah, duh.</w:t>
      </w:r>
      <w:r w:rsidR="00125E86" w:rsidRPr="00FD0A7D">
        <w:rPr>
          <w:rFonts w:ascii="Arial" w:hAnsi="Arial"/>
        </w:rPr>
        <w:t>"</w:t>
      </w:r>
      <w:r w:rsidR="00384BCB" w:rsidRPr="00FD0A7D">
        <w:rPr>
          <w:rFonts w:ascii="Arial" w:hAnsi="Arial"/>
        </w:rPr>
        <w:t xml:space="preserve"> </w:t>
      </w:r>
      <w:r w:rsidR="00125E86" w:rsidRPr="00FD0A7D">
        <w:rPr>
          <w:rFonts w:ascii="Arial" w:hAnsi="Arial"/>
        </w:rPr>
        <w:t>[chuckles]</w:t>
      </w:r>
    </w:p>
    <w:p w14:paraId="05D0C18D" w14:textId="77777777" w:rsidR="00125E86" w:rsidRPr="00FD0A7D" w:rsidRDefault="00125E86">
      <w:pPr>
        <w:spacing w:after="0"/>
        <w:rPr>
          <w:rFonts w:ascii="Arial" w:hAnsi="Arial"/>
        </w:rPr>
      </w:pPr>
    </w:p>
    <w:p w14:paraId="43867703" w14:textId="654B8747" w:rsidR="00125E86" w:rsidRPr="00FD0A7D" w:rsidRDefault="005A78AD">
      <w:pPr>
        <w:spacing w:after="0"/>
        <w:rPr>
          <w:rFonts w:ascii="Arial" w:hAnsi="Arial"/>
        </w:rPr>
      </w:pPr>
      <w:r w:rsidRPr="005A78AD">
        <w:rPr>
          <w:rFonts w:ascii="Arial" w:hAnsi="Arial"/>
          <w:b/>
          <w:bCs/>
        </w:rPr>
        <w:t>Mimi:</w:t>
      </w:r>
      <w:r w:rsidR="00125E86" w:rsidRPr="00FD0A7D">
        <w:rPr>
          <w:rFonts w:ascii="Arial" w:hAnsi="Arial"/>
        </w:rPr>
        <w:t xml:space="preserve"> [laughs] </w:t>
      </w:r>
    </w:p>
    <w:p w14:paraId="7D5694A3" w14:textId="77777777" w:rsidR="00125E86" w:rsidRPr="00FD0A7D" w:rsidRDefault="00125E86">
      <w:pPr>
        <w:spacing w:after="0"/>
        <w:rPr>
          <w:rFonts w:ascii="Arial" w:hAnsi="Arial"/>
        </w:rPr>
      </w:pPr>
    </w:p>
    <w:p w14:paraId="74C2426E" w14:textId="34B727CB" w:rsidR="00472E8F" w:rsidRPr="00FD0A7D" w:rsidRDefault="005A78AD">
      <w:pPr>
        <w:spacing w:after="0"/>
        <w:rPr>
          <w:rFonts w:ascii="Arial" w:hAnsi="Arial"/>
        </w:rPr>
      </w:pPr>
      <w:r w:rsidRPr="005A78AD">
        <w:rPr>
          <w:rFonts w:ascii="Arial" w:hAnsi="Arial"/>
          <w:b/>
          <w:bCs/>
        </w:rPr>
        <w:t>Stephanie:</w:t>
      </w:r>
      <w:r w:rsidR="00125E86" w:rsidRPr="00FD0A7D">
        <w:rPr>
          <w:rFonts w:ascii="Arial" w:hAnsi="Arial"/>
        </w:rPr>
        <w:t xml:space="preserve"> Mimi Nguyen</w:t>
      </w:r>
      <w:r w:rsidR="00384BCB" w:rsidRPr="00FD0A7D">
        <w:rPr>
          <w:rFonts w:ascii="Arial" w:hAnsi="Arial"/>
        </w:rPr>
        <w:t xml:space="preserve"> is 26</w:t>
      </w:r>
      <w:r w:rsidR="002174A2" w:rsidRPr="00FD0A7D">
        <w:rPr>
          <w:rFonts w:ascii="Arial" w:hAnsi="Arial"/>
        </w:rPr>
        <w:t xml:space="preserve">. </w:t>
      </w:r>
      <w:r w:rsidR="00384BCB" w:rsidRPr="00FD0A7D">
        <w:rPr>
          <w:rFonts w:ascii="Arial" w:hAnsi="Arial"/>
        </w:rPr>
        <w:t xml:space="preserve">They've got </w:t>
      </w:r>
      <w:r w:rsidR="00AD571F">
        <w:rPr>
          <w:rFonts w:ascii="Arial" w:hAnsi="Arial"/>
        </w:rPr>
        <w:t>two-</w:t>
      </w:r>
      <w:r w:rsidR="00384BCB" w:rsidRPr="00FD0A7D">
        <w:rPr>
          <w:rFonts w:ascii="Arial" w:hAnsi="Arial"/>
        </w:rPr>
        <w:t>tone hair. The right side of their head is blonde and the left is black</w:t>
      </w:r>
      <w:r w:rsidR="00CC2530">
        <w:rPr>
          <w:rFonts w:ascii="Arial" w:hAnsi="Arial"/>
        </w:rPr>
        <w:t xml:space="preserve">, and long </w:t>
      </w:r>
      <w:r w:rsidR="00384BCB" w:rsidRPr="00FD0A7D">
        <w:rPr>
          <w:rFonts w:ascii="Arial" w:hAnsi="Arial"/>
        </w:rPr>
        <w:t>lash extensions on their eyes, which always give away their emotions, especially when they're talking about their mom</w:t>
      </w:r>
      <w:r w:rsidR="00EC34BA" w:rsidRPr="00FD0A7D">
        <w:rPr>
          <w:rFonts w:ascii="Arial" w:hAnsi="Arial"/>
        </w:rPr>
        <w:t xml:space="preserve">, </w:t>
      </w:r>
      <w:r w:rsidR="00646B36" w:rsidRPr="00FD0A7D">
        <w:rPr>
          <w:rFonts w:ascii="Arial" w:hAnsi="Arial"/>
        </w:rPr>
        <w:t>Thanh</w:t>
      </w:r>
      <w:r w:rsidR="00384BCB" w:rsidRPr="00FD0A7D">
        <w:rPr>
          <w:rFonts w:ascii="Arial" w:hAnsi="Arial"/>
        </w:rPr>
        <w:t>. Their brow</w:t>
      </w:r>
      <w:r w:rsidR="00956A90">
        <w:rPr>
          <w:rFonts w:ascii="Arial" w:hAnsi="Arial"/>
        </w:rPr>
        <w:t xml:space="preserve"> </w:t>
      </w:r>
      <w:r w:rsidR="00384BCB" w:rsidRPr="00FD0A7D">
        <w:rPr>
          <w:rFonts w:ascii="Arial" w:hAnsi="Arial"/>
        </w:rPr>
        <w:t>knits</w:t>
      </w:r>
      <w:r w:rsidR="00B21532" w:rsidRPr="00FD0A7D">
        <w:rPr>
          <w:rFonts w:ascii="Arial" w:hAnsi="Arial"/>
        </w:rPr>
        <w:t xml:space="preserve">, </w:t>
      </w:r>
      <w:r w:rsidR="00384BCB" w:rsidRPr="00FD0A7D">
        <w:rPr>
          <w:rFonts w:ascii="Arial" w:hAnsi="Arial"/>
        </w:rPr>
        <w:t xml:space="preserve">and they look off into a corner whenever they tell me about her. Mimi </w:t>
      </w:r>
      <w:r w:rsidR="00D06731" w:rsidRPr="00FD0A7D">
        <w:rPr>
          <w:rFonts w:ascii="Arial" w:hAnsi="Arial"/>
        </w:rPr>
        <w:t xml:space="preserve">and Thanh </w:t>
      </w:r>
      <w:r w:rsidR="00384BCB" w:rsidRPr="00FD0A7D">
        <w:rPr>
          <w:rFonts w:ascii="Arial" w:hAnsi="Arial"/>
        </w:rPr>
        <w:t>used to be close when Mimi was a little kid. Their dad left them when Mimi was really young. So</w:t>
      </w:r>
      <w:r w:rsidR="00F86560" w:rsidRPr="00FD0A7D">
        <w:rPr>
          <w:rFonts w:ascii="Arial" w:hAnsi="Arial"/>
        </w:rPr>
        <w:t xml:space="preserve">, </w:t>
      </w:r>
      <w:r w:rsidR="00384BCB" w:rsidRPr="00FD0A7D">
        <w:rPr>
          <w:rFonts w:ascii="Arial" w:hAnsi="Arial"/>
        </w:rPr>
        <w:t xml:space="preserve">it was just </w:t>
      </w:r>
      <w:r w:rsidR="001B4CB2" w:rsidRPr="00FD0A7D">
        <w:rPr>
          <w:rFonts w:ascii="Arial" w:hAnsi="Arial"/>
        </w:rPr>
        <w:t>Mimi, Thanh</w:t>
      </w:r>
      <w:r w:rsidR="00384BCB" w:rsidRPr="00FD0A7D">
        <w:rPr>
          <w:rFonts w:ascii="Arial" w:hAnsi="Arial"/>
        </w:rPr>
        <w:t>, and Mimi's grandma. But as they got older</w:t>
      </w:r>
      <w:r w:rsidR="001B4CB2" w:rsidRPr="00FD0A7D">
        <w:rPr>
          <w:rFonts w:ascii="Arial" w:hAnsi="Arial"/>
        </w:rPr>
        <w:t>--</w:t>
      </w:r>
    </w:p>
    <w:p w14:paraId="5B7B67C7" w14:textId="77777777" w:rsidR="00472E8F" w:rsidRPr="00FD0A7D" w:rsidRDefault="00472E8F">
      <w:pPr>
        <w:spacing w:after="0"/>
        <w:rPr>
          <w:rFonts w:ascii="Arial" w:hAnsi="Arial"/>
        </w:rPr>
      </w:pPr>
    </w:p>
    <w:p w14:paraId="284913D6" w14:textId="5384548B" w:rsidR="00472E8F" w:rsidRPr="00FD0A7D" w:rsidRDefault="005A78AD">
      <w:pPr>
        <w:spacing w:after="0"/>
        <w:rPr>
          <w:rFonts w:ascii="Arial" w:hAnsi="Arial"/>
        </w:rPr>
      </w:pPr>
      <w:r w:rsidRPr="005A78AD">
        <w:rPr>
          <w:rFonts w:ascii="Arial" w:hAnsi="Arial"/>
          <w:b/>
          <w:bCs/>
        </w:rPr>
        <w:t>Mimi:</w:t>
      </w:r>
      <w:r w:rsidR="001B4CB2" w:rsidRPr="00FD0A7D">
        <w:rPr>
          <w:rFonts w:ascii="Arial" w:hAnsi="Arial"/>
        </w:rPr>
        <w:t xml:space="preserve"> S</w:t>
      </w:r>
      <w:r w:rsidR="00384BCB" w:rsidRPr="00FD0A7D">
        <w:rPr>
          <w:rFonts w:ascii="Arial" w:hAnsi="Arial"/>
        </w:rPr>
        <w:t>he wouldn't let me walk home from school even though it's like a 20</w:t>
      </w:r>
      <w:r w:rsidR="00956A90">
        <w:rPr>
          <w:rFonts w:ascii="Arial" w:hAnsi="Arial"/>
        </w:rPr>
        <w:t>-</w:t>
      </w:r>
      <w:r w:rsidR="00384BCB" w:rsidRPr="00FD0A7D">
        <w:rPr>
          <w:rFonts w:ascii="Arial" w:hAnsi="Arial"/>
        </w:rPr>
        <w:t xml:space="preserve">minute walk. </w:t>
      </w:r>
      <w:r w:rsidR="00956A90" w:rsidRPr="00FD0A7D">
        <w:rPr>
          <w:rFonts w:ascii="Arial" w:hAnsi="Arial"/>
        </w:rPr>
        <w:t xml:space="preserve">She </w:t>
      </w:r>
      <w:r w:rsidR="00384BCB" w:rsidRPr="00FD0A7D">
        <w:rPr>
          <w:rFonts w:ascii="Arial" w:hAnsi="Arial"/>
        </w:rPr>
        <w:t>thought I would always get kidnapped or just die somehow. She tells me</w:t>
      </w:r>
      <w:r w:rsidR="00C1776F" w:rsidRPr="00FD0A7D">
        <w:rPr>
          <w:rFonts w:ascii="Arial" w:hAnsi="Arial"/>
        </w:rPr>
        <w:t xml:space="preserve">, </w:t>
      </w:r>
      <w:r w:rsidR="00956A90">
        <w:rPr>
          <w:rFonts w:ascii="Arial" w:hAnsi="Arial"/>
        </w:rPr>
        <w:t>"</w:t>
      </w:r>
      <w:r w:rsidR="00C1776F" w:rsidRPr="00FD0A7D">
        <w:rPr>
          <w:rFonts w:ascii="Arial" w:hAnsi="Arial"/>
        </w:rPr>
        <w:t xml:space="preserve">There are </w:t>
      </w:r>
      <w:r w:rsidR="00384BCB" w:rsidRPr="00FD0A7D">
        <w:rPr>
          <w:rFonts w:ascii="Arial" w:hAnsi="Arial"/>
        </w:rPr>
        <w:t>kidnapper and killers out there.</w:t>
      </w:r>
      <w:r w:rsidR="00C1776F" w:rsidRPr="00FD0A7D">
        <w:rPr>
          <w:rFonts w:ascii="Arial" w:hAnsi="Arial"/>
        </w:rPr>
        <w:t>"</w:t>
      </w:r>
      <w:r w:rsidR="00384BCB" w:rsidRPr="00FD0A7D">
        <w:rPr>
          <w:rFonts w:ascii="Arial" w:hAnsi="Arial"/>
        </w:rPr>
        <w:t xml:space="preserve"> I'm like</w:t>
      </w:r>
      <w:r w:rsidR="00C1776F" w:rsidRPr="00FD0A7D">
        <w:rPr>
          <w:rFonts w:ascii="Arial" w:hAnsi="Arial"/>
        </w:rPr>
        <w:t>, "</w:t>
      </w:r>
      <w:r w:rsidR="00384BCB" w:rsidRPr="00FD0A7D">
        <w:rPr>
          <w:rFonts w:ascii="Arial" w:hAnsi="Arial"/>
        </w:rPr>
        <w:t>Mom</w:t>
      </w:r>
      <w:r w:rsidR="00C1776F" w:rsidRPr="00FD0A7D">
        <w:rPr>
          <w:rFonts w:ascii="Arial" w:hAnsi="Arial"/>
        </w:rPr>
        <w:t>."</w:t>
      </w:r>
    </w:p>
    <w:p w14:paraId="168ACAB7" w14:textId="77777777" w:rsidR="00472E8F" w:rsidRPr="00FD0A7D" w:rsidRDefault="00472E8F">
      <w:pPr>
        <w:spacing w:after="0"/>
        <w:rPr>
          <w:rFonts w:ascii="Arial" w:hAnsi="Arial"/>
        </w:rPr>
      </w:pPr>
    </w:p>
    <w:p w14:paraId="406AC764" w14:textId="45B2B241" w:rsidR="000F6FD3" w:rsidRPr="00FD0A7D" w:rsidRDefault="005A78AD">
      <w:pPr>
        <w:spacing w:after="0"/>
        <w:rPr>
          <w:rFonts w:ascii="Arial" w:hAnsi="Arial"/>
        </w:rPr>
      </w:pPr>
      <w:r w:rsidRPr="005A78AD">
        <w:rPr>
          <w:rFonts w:ascii="Arial" w:hAnsi="Arial"/>
          <w:b/>
          <w:bCs/>
        </w:rPr>
        <w:t>Stephanie:</w:t>
      </w:r>
      <w:r w:rsidR="00C1776F" w:rsidRPr="00FD0A7D">
        <w:rPr>
          <w:rFonts w:ascii="Arial" w:hAnsi="Arial"/>
        </w:rPr>
        <w:t xml:space="preserve"> </w:t>
      </w:r>
      <w:r w:rsidR="00384BCB" w:rsidRPr="00FD0A7D">
        <w:rPr>
          <w:rFonts w:ascii="Arial" w:hAnsi="Arial"/>
        </w:rPr>
        <w:t xml:space="preserve">Mimi </w:t>
      </w:r>
      <w:r w:rsidR="00C1776F" w:rsidRPr="00FD0A7D">
        <w:rPr>
          <w:rFonts w:ascii="Arial" w:hAnsi="Arial"/>
        </w:rPr>
        <w:t xml:space="preserve">and Thanh </w:t>
      </w:r>
      <w:r w:rsidR="00384BCB" w:rsidRPr="00FD0A7D">
        <w:rPr>
          <w:rFonts w:ascii="Arial" w:hAnsi="Arial"/>
        </w:rPr>
        <w:t xml:space="preserve">are Vietnamese. </w:t>
      </w:r>
      <w:r w:rsidR="007B3F7C" w:rsidRPr="00FD0A7D">
        <w:rPr>
          <w:rFonts w:ascii="Arial" w:hAnsi="Arial"/>
        </w:rPr>
        <w:t xml:space="preserve">Thanh </w:t>
      </w:r>
      <w:r w:rsidR="00384BCB" w:rsidRPr="00FD0A7D">
        <w:rPr>
          <w:rFonts w:ascii="Arial" w:hAnsi="Arial"/>
        </w:rPr>
        <w:t xml:space="preserve">came to America in the </w:t>
      </w:r>
      <w:proofErr w:type="spellStart"/>
      <w:r w:rsidR="00384BCB" w:rsidRPr="00FD0A7D">
        <w:rPr>
          <w:rFonts w:ascii="Arial" w:hAnsi="Arial"/>
        </w:rPr>
        <w:t>80s</w:t>
      </w:r>
      <w:proofErr w:type="spellEnd"/>
      <w:r w:rsidR="00384BCB" w:rsidRPr="00FD0A7D">
        <w:rPr>
          <w:rFonts w:ascii="Arial" w:hAnsi="Arial"/>
        </w:rPr>
        <w:t xml:space="preserve"> and still doesn't know much English. But Mimi's mom kind</w:t>
      </w:r>
      <w:r w:rsidR="00ED5B21" w:rsidRPr="00FD0A7D">
        <w:rPr>
          <w:rFonts w:ascii="Arial" w:hAnsi="Arial"/>
        </w:rPr>
        <w:t xml:space="preserve"> of </w:t>
      </w:r>
      <w:r w:rsidR="00384BCB" w:rsidRPr="00FD0A7D">
        <w:rPr>
          <w:rFonts w:ascii="Arial" w:hAnsi="Arial"/>
        </w:rPr>
        <w:t xml:space="preserve">went beyond the </w:t>
      </w:r>
      <w:r w:rsidR="006853F5">
        <w:rPr>
          <w:rFonts w:ascii="Arial" w:hAnsi="Arial"/>
        </w:rPr>
        <w:t>helicopter,</w:t>
      </w:r>
      <w:r w:rsidR="00E414CC" w:rsidRPr="00FD0A7D">
        <w:rPr>
          <w:rFonts w:ascii="Arial" w:hAnsi="Arial"/>
        </w:rPr>
        <w:t xml:space="preserve"> </w:t>
      </w:r>
      <w:r w:rsidR="00384BCB" w:rsidRPr="00FD0A7D">
        <w:rPr>
          <w:rFonts w:ascii="Arial" w:hAnsi="Arial"/>
        </w:rPr>
        <w:t>first</w:t>
      </w:r>
      <w:r w:rsidR="00E414CC" w:rsidRPr="00FD0A7D">
        <w:rPr>
          <w:rFonts w:ascii="Arial" w:hAnsi="Arial"/>
        </w:rPr>
        <w:t>-</w:t>
      </w:r>
      <w:r w:rsidR="00384BCB" w:rsidRPr="00FD0A7D">
        <w:rPr>
          <w:rFonts w:ascii="Arial" w:hAnsi="Arial"/>
        </w:rPr>
        <w:t>gen mom stereotypes. Her paranoia was pretty extreme. It actually got worse when Mimi started college. For example, when Mimi stayed out late studying at the library</w:t>
      </w:r>
      <w:r w:rsidR="000F6FD3" w:rsidRPr="00FD0A7D">
        <w:rPr>
          <w:rFonts w:ascii="Arial" w:hAnsi="Arial"/>
        </w:rPr>
        <w:t>.</w:t>
      </w:r>
    </w:p>
    <w:p w14:paraId="74C4222C" w14:textId="77777777" w:rsidR="000F6FD3" w:rsidRPr="00FD0A7D" w:rsidRDefault="000F6FD3">
      <w:pPr>
        <w:spacing w:after="0"/>
        <w:rPr>
          <w:rFonts w:ascii="Arial" w:hAnsi="Arial"/>
        </w:rPr>
      </w:pPr>
    </w:p>
    <w:p w14:paraId="6DE9DB38" w14:textId="1BD6131D" w:rsidR="00472E8F" w:rsidRPr="00FD0A7D" w:rsidRDefault="005A78AD">
      <w:pPr>
        <w:spacing w:after="0"/>
        <w:rPr>
          <w:rFonts w:ascii="Arial" w:hAnsi="Arial"/>
        </w:rPr>
      </w:pPr>
      <w:r w:rsidRPr="005A78AD">
        <w:rPr>
          <w:rFonts w:ascii="Arial" w:hAnsi="Arial"/>
          <w:b/>
          <w:bCs/>
        </w:rPr>
        <w:t>Mimi:</w:t>
      </w:r>
      <w:r w:rsidR="000F6FD3" w:rsidRPr="00FD0A7D">
        <w:rPr>
          <w:rFonts w:ascii="Arial" w:hAnsi="Arial"/>
        </w:rPr>
        <w:t xml:space="preserve"> </w:t>
      </w:r>
      <w:r w:rsidR="00384BCB" w:rsidRPr="00FD0A7D">
        <w:rPr>
          <w:rFonts w:ascii="Arial" w:hAnsi="Arial"/>
        </w:rPr>
        <w:t>I have a very strict regimen</w:t>
      </w:r>
      <w:r w:rsidR="005065FA">
        <w:rPr>
          <w:rFonts w:ascii="Arial" w:hAnsi="Arial"/>
        </w:rPr>
        <w:t xml:space="preserve">, so </w:t>
      </w:r>
      <w:r w:rsidR="00384BCB" w:rsidRPr="00FD0A7D">
        <w:rPr>
          <w:rFonts w:ascii="Arial" w:hAnsi="Arial"/>
        </w:rPr>
        <w:t xml:space="preserve">I don't check my phone when I'm studying. </w:t>
      </w:r>
      <w:r w:rsidR="000F6FD3" w:rsidRPr="00FD0A7D">
        <w:rPr>
          <w:rFonts w:ascii="Arial" w:hAnsi="Arial"/>
        </w:rPr>
        <w:t>O</w:t>
      </w:r>
      <w:r w:rsidR="00384BCB" w:rsidRPr="00FD0A7D">
        <w:rPr>
          <w:rFonts w:ascii="Arial" w:hAnsi="Arial"/>
        </w:rPr>
        <w:t>n the nights where she really was anxious, she would</w:t>
      </w:r>
      <w:r w:rsidR="00451356" w:rsidRPr="00FD0A7D">
        <w:rPr>
          <w:rFonts w:ascii="Arial" w:hAnsi="Arial"/>
        </w:rPr>
        <w:t xml:space="preserve"> </w:t>
      </w:r>
      <w:r w:rsidR="00384BCB" w:rsidRPr="00FD0A7D">
        <w:rPr>
          <w:rFonts w:ascii="Arial" w:hAnsi="Arial"/>
        </w:rPr>
        <w:t>ring up my phone like 20 times.</w:t>
      </w:r>
    </w:p>
    <w:p w14:paraId="3F8BD799" w14:textId="77777777" w:rsidR="00472E8F" w:rsidRPr="00FD0A7D" w:rsidRDefault="00472E8F">
      <w:pPr>
        <w:spacing w:after="0"/>
        <w:rPr>
          <w:rFonts w:ascii="Arial" w:hAnsi="Arial"/>
        </w:rPr>
      </w:pPr>
    </w:p>
    <w:p w14:paraId="72DAE3EB" w14:textId="3DE6C74E" w:rsidR="00472E8F" w:rsidRPr="00FD0A7D" w:rsidRDefault="005A78AD">
      <w:pPr>
        <w:spacing w:after="0"/>
        <w:rPr>
          <w:rFonts w:ascii="Arial" w:hAnsi="Arial"/>
        </w:rPr>
      </w:pPr>
      <w:r w:rsidRPr="005A78AD">
        <w:rPr>
          <w:rFonts w:ascii="Arial" w:hAnsi="Arial"/>
          <w:b/>
          <w:bCs/>
        </w:rPr>
        <w:t>Stephanie:</w:t>
      </w:r>
      <w:r w:rsidR="00D411B4" w:rsidRPr="00FD0A7D">
        <w:rPr>
          <w:rFonts w:ascii="Arial" w:hAnsi="Arial"/>
        </w:rPr>
        <w:t xml:space="preserve"> </w:t>
      </w:r>
      <w:r w:rsidR="00384BCB" w:rsidRPr="00FD0A7D">
        <w:rPr>
          <w:rFonts w:ascii="Arial" w:hAnsi="Arial"/>
        </w:rPr>
        <w:t xml:space="preserve">Understandably, this drove </w:t>
      </w:r>
      <w:r w:rsidR="00E116EB" w:rsidRPr="00FD0A7D">
        <w:rPr>
          <w:rFonts w:ascii="Arial" w:hAnsi="Arial"/>
        </w:rPr>
        <w:t xml:space="preserve">Mimi </w:t>
      </w:r>
      <w:r w:rsidR="00384BCB" w:rsidRPr="00FD0A7D">
        <w:rPr>
          <w:rFonts w:ascii="Arial" w:hAnsi="Arial"/>
        </w:rPr>
        <w:t xml:space="preserve">crazy. </w:t>
      </w:r>
      <w:r w:rsidR="00E116EB" w:rsidRPr="00FD0A7D">
        <w:rPr>
          <w:rFonts w:ascii="Arial" w:hAnsi="Arial"/>
        </w:rPr>
        <w:t>W</w:t>
      </w:r>
      <w:r w:rsidR="00384BCB" w:rsidRPr="00FD0A7D">
        <w:rPr>
          <w:rFonts w:ascii="Arial" w:hAnsi="Arial"/>
        </w:rPr>
        <w:t>hen Mimi wouldn't answer the phone, she'd leave these messages</w:t>
      </w:r>
      <w:r w:rsidR="00E116EB" w:rsidRPr="00FD0A7D">
        <w:rPr>
          <w:rFonts w:ascii="Arial" w:hAnsi="Arial"/>
        </w:rPr>
        <w:t>.</w:t>
      </w:r>
    </w:p>
    <w:p w14:paraId="52669852" w14:textId="77777777" w:rsidR="00472E8F" w:rsidRPr="00FD0A7D" w:rsidRDefault="00472E8F">
      <w:pPr>
        <w:spacing w:after="0"/>
        <w:rPr>
          <w:rFonts w:ascii="Arial" w:hAnsi="Arial"/>
        </w:rPr>
      </w:pPr>
    </w:p>
    <w:p w14:paraId="44EE55A2" w14:textId="6E3E177C" w:rsidR="00472E8F" w:rsidRPr="00FD0A7D" w:rsidRDefault="005A78AD">
      <w:pPr>
        <w:spacing w:after="0"/>
        <w:rPr>
          <w:rFonts w:ascii="Arial" w:hAnsi="Arial"/>
        </w:rPr>
      </w:pPr>
      <w:r w:rsidRPr="005A78AD">
        <w:rPr>
          <w:rFonts w:ascii="Arial" w:hAnsi="Arial"/>
          <w:b/>
          <w:bCs/>
        </w:rPr>
        <w:t>Mimi:</w:t>
      </w:r>
      <w:r w:rsidR="00E116EB" w:rsidRPr="00FD0A7D">
        <w:rPr>
          <w:rFonts w:ascii="Arial" w:hAnsi="Arial"/>
        </w:rPr>
        <w:t xml:space="preserve"> W</w:t>
      </w:r>
      <w:r w:rsidR="00384BCB" w:rsidRPr="00FD0A7D">
        <w:rPr>
          <w:rFonts w:ascii="Arial" w:hAnsi="Arial"/>
        </w:rPr>
        <w:t xml:space="preserve">here she's crying and just being like, </w:t>
      </w:r>
      <w:r w:rsidR="009E6EF0" w:rsidRPr="00FD0A7D">
        <w:rPr>
          <w:rFonts w:ascii="Arial" w:hAnsi="Arial"/>
        </w:rPr>
        <w:t>"</w:t>
      </w:r>
      <w:r w:rsidR="00384BCB" w:rsidRPr="00FD0A7D">
        <w:rPr>
          <w:rFonts w:ascii="Arial" w:hAnsi="Arial"/>
        </w:rPr>
        <w:t>Mimi, where are you?</w:t>
      </w:r>
      <w:r w:rsidR="009E6EF0" w:rsidRPr="00FD0A7D">
        <w:rPr>
          <w:rFonts w:ascii="Arial" w:hAnsi="Arial"/>
        </w:rPr>
        <w:t>"</w:t>
      </w:r>
      <w:r w:rsidR="00384BCB" w:rsidRPr="00FD0A7D">
        <w:rPr>
          <w:rFonts w:ascii="Arial" w:hAnsi="Arial"/>
        </w:rPr>
        <w:t xml:space="preserve"> </w:t>
      </w:r>
      <w:r w:rsidR="009E6EF0" w:rsidRPr="00FD0A7D">
        <w:rPr>
          <w:rFonts w:ascii="Arial" w:hAnsi="Arial"/>
        </w:rPr>
        <w:t>S</w:t>
      </w:r>
      <w:r w:rsidR="00384BCB" w:rsidRPr="00FD0A7D">
        <w:rPr>
          <w:rFonts w:ascii="Arial" w:hAnsi="Arial"/>
        </w:rPr>
        <w:t>he would say things that hurt</w:t>
      </w:r>
      <w:r w:rsidR="00FA4378">
        <w:rPr>
          <w:rFonts w:ascii="Arial" w:hAnsi="Arial"/>
        </w:rPr>
        <w:t>, l</w:t>
      </w:r>
      <w:r w:rsidR="00384BCB" w:rsidRPr="00FD0A7D">
        <w:rPr>
          <w:rFonts w:ascii="Arial" w:hAnsi="Arial"/>
        </w:rPr>
        <w:t xml:space="preserve">ike, </w:t>
      </w:r>
      <w:r w:rsidR="009E6EF0" w:rsidRPr="00FD0A7D">
        <w:rPr>
          <w:rFonts w:ascii="Arial" w:hAnsi="Arial"/>
        </w:rPr>
        <w:t>"D</w:t>
      </w:r>
      <w:r w:rsidR="00384BCB" w:rsidRPr="00FD0A7D">
        <w:rPr>
          <w:rFonts w:ascii="Arial" w:hAnsi="Arial"/>
        </w:rPr>
        <w:t xml:space="preserve">on't you love me? </w:t>
      </w:r>
      <w:r w:rsidR="009E6EF0" w:rsidRPr="00FD0A7D">
        <w:rPr>
          <w:rFonts w:ascii="Arial" w:hAnsi="Arial"/>
        </w:rPr>
        <w:t>W</w:t>
      </w:r>
      <w:r w:rsidR="00384BCB" w:rsidRPr="00FD0A7D">
        <w:rPr>
          <w:rFonts w:ascii="Arial" w:hAnsi="Arial"/>
        </w:rPr>
        <w:t>hy don't you love me</w:t>
      </w:r>
      <w:r w:rsidR="009E6EF0" w:rsidRPr="00FD0A7D">
        <w:rPr>
          <w:rFonts w:ascii="Arial" w:hAnsi="Arial"/>
        </w:rPr>
        <w:t>?</w:t>
      </w:r>
      <w:r w:rsidR="00384BCB" w:rsidRPr="00FD0A7D">
        <w:rPr>
          <w:rFonts w:ascii="Arial" w:hAnsi="Arial"/>
        </w:rPr>
        <w:t xml:space="preserve"> </w:t>
      </w:r>
      <w:r w:rsidR="009E6EF0" w:rsidRPr="00FD0A7D">
        <w:rPr>
          <w:rFonts w:ascii="Arial" w:hAnsi="Arial"/>
        </w:rPr>
        <w:t>H</w:t>
      </w:r>
      <w:r w:rsidR="00384BCB" w:rsidRPr="00FD0A7D">
        <w:rPr>
          <w:rFonts w:ascii="Arial" w:hAnsi="Arial"/>
        </w:rPr>
        <w:t>ow could you do this to me?</w:t>
      </w:r>
      <w:r w:rsidR="009E6EF0" w:rsidRPr="00FD0A7D">
        <w:rPr>
          <w:rFonts w:ascii="Arial" w:hAnsi="Arial"/>
        </w:rPr>
        <w:t>"</w:t>
      </w:r>
    </w:p>
    <w:p w14:paraId="06580B83" w14:textId="77777777" w:rsidR="00472E8F" w:rsidRPr="00FD0A7D" w:rsidRDefault="00472E8F">
      <w:pPr>
        <w:spacing w:after="0"/>
        <w:rPr>
          <w:rFonts w:ascii="Arial" w:hAnsi="Arial"/>
        </w:rPr>
      </w:pPr>
    </w:p>
    <w:p w14:paraId="7ABE4407" w14:textId="0CF2C160" w:rsidR="00472E8F" w:rsidRPr="00FD0A7D" w:rsidRDefault="005A78AD">
      <w:pPr>
        <w:spacing w:after="0"/>
        <w:rPr>
          <w:rFonts w:ascii="Arial" w:hAnsi="Arial"/>
        </w:rPr>
      </w:pPr>
      <w:r w:rsidRPr="005A78AD">
        <w:rPr>
          <w:rFonts w:ascii="Arial" w:hAnsi="Arial"/>
          <w:b/>
          <w:bCs/>
        </w:rPr>
        <w:t>Stephanie:</w:t>
      </w:r>
      <w:r w:rsidR="009E6EF0" w:rsidRPr="00FD0A7D">
        <w:rPr>
          <w:rFonts w:ascii="Arial" w:hAnsi="Arial"/>
        </w:rPr>
        <w:t xml:space="preserve"> </w:t>
      </w:r>
      <w:r w:rsidR="00384BCB" w:rsidRPr="00FD0A7D">
        <w:rPr>
          <w:rFonts w:ascii="Arial" w:hAnsi="Arial"/>
        </w:rPr>
        <w:t xml:space="preserve">Whenever Mimi had friends over, </w:t>
      </w:r>
      <w:r w:rsidR="00C65FBF" w:rsidRPr="00FD0A7D">
        <w:rPr>
          <w:rFonts w:ascii="Arial" w:hAnsi="Arial"/>
        </w:rPr>
        <w:t xml:space="preserve">Thanh </w:t>
      </w:r>
      <w:r w:rsidR="00384BCB" w:rsidRPr="00FD0A7D">
        <w:rPr>
          <w:rFonts w:ascii="Arial" w:hAnsi="Arial"/>
        </w:rPr>
        <w:t>would also sneakily ask for all of their numbers,</w:t>
      </w:r>
      <w:r w:rsidR="0078162A" w:rsidRPr="00FD0A7D">
        <w:rPr>
          <w:rFonts w:ascii="Arial" w:hAnsi="Arial"/>
        </w:rPr>
        <w:t xml:space="preserve"> </w:t>
      </w:r>
      <w:r w:rsidR="00384BCB" w:rsidRPr="00FD0A7D">
        <w:rPr>
          <w:rFonts w:ascii="Arial" w:hAnsi="Arial"/>
        </w:rPr>
        <w:t>just in case. Then</w:t>
      </w:r>
      <w:r w:rsidR="0078162A" w:rsidRPr="00FD0A7D">
        <w:rPr>
          <w:rFonts w:ascii="Arial" w:hAnsi="Arial"/>
        </w:rPr>
        <w:t xml:space="preserve">, </w:t>
      </w:r>
      <w:r w:rsidR="00384BCB" w:rsidRPr="00FD0A7D">
        <w:rPr>
          <w:rFonts w:ascii="Arial" w:hAnsi="Arial"/>
        </w:rPr>
        <w:t xml:space="preserve">on nights like these, she'd call all of them repeatedly </w:t>
      </w:r>
      <w:r w:rsidR="0078162A" w:rsidRPr="00FD0A7D">
        <w:rPr>
          <w:rFonts w:ascii="Arial" w:hAnsi="Arial"/>
        </w:rPr>
        <w:t xml:space="preserve">too. </w:t>
      </w:r>
    </w:p>
    <w:p w14:paraId="7044BD85" w14:textId="77777777" w:rsidR="00472E8F" w:rsidRPr="00FD0A7D" w:rsidRDefault="00472E8F">
      <w:pPr>
        <w:spacing w:after="0"/>
        <w:rPr>
          <w:rFonts w:ascii="Arial" w:hAnsi="Arial"/>
        </w:rPr>
      </w:pPr>
    </w:p>
    <w:p w14:paraId="257FBD0F" w14:textId="4A46F5B5" w:rsidR="00472E8F" w:rsidRPr="00FD0A7D" w:rsidRDefault="005A78AD">
      <w:pPr>
        <w:spacing w:after="0"/>
        <w:rPr>
          <w:rFonts w:ascii="Arial" w:hAnsi="Arial"/>
        </w:rPr>
      </w:pPr>
      <w:r w:rsidRPr="005A78AD">
        <w:rPr>
          <w:rFonts w:ascii="Arial" w:hAnsi="Arial"/>
          <w:b/>
          <w:bCs/>
        </w:rPr>
        <w:t>Mimi:</w:t>
      </w:r>
      <w:r w:rsidR="0078162A" w:rsidRPr="00FD0A7D">
        <w:rPr>
          <w:rFonts w:ascii="Arial" w:hAnsi="Arial"/>
        </w:rPr>
        <w:t xml:space="preserve"> A</w:t>
      </w:r>
      <w:r w:rsidR="00384BCB" w:rsidRPr="00FD0A7D">
        <w:rPr>
          <w:rFonts w:ascii="Arial" w:hAnsi="Arial"/>
        </w:rPr>
        <w:t>nd then</w:t>
      </w:r>
      <w:r w:rsidR="00FA4378">
        <w:rPr>
          <w:rFonts w:ascii="Arial" w:hAnsi="Arial"/>
        </w:rPr>
        <w:t>,</w:t>
      </w:r>
      <w:r w:rsidR="00384BCB" w:rsidRPr="00FD0A7D">
        <w:rPr>
          <w:rFonts w:ascii="Arial" w:hAnsi="Arial"/>
        </w:rPr>
        <w:t xml:space="preserve"> they would have to text me like two or three times</w:t>
      </w:r>
      <w:r w:rsidR="004531C2" w:rsidRPr="00FD0A7D">
        <w:rPr>
          <w:rFonts w:ascii="Arial" w:hAnsi="Arial"/>
        </w:rPr>
        <w:t xml:space="preserve">, </w:t>
      </w:r>
      <w:r w:rsidR="00384BCB" w:rsidRPr="00FD0A7D">
        <w:rPr>
          <w:rFonts w:ascii="Arial" w:hAnsi="Arial"/>
        </w:rPr>
        <w:t xml:space="preserve">like, </w:t>
      </w:r>
      <w:r w:rsidR="004531C2" w:rsidRPr="00FD0A7D">
        <w:rPr>
          <w:rFonts w:ascii="Arial" w:hAnsi="Arial"/>
        </w:rPr>
        <w:t>"H</w:t>
      </w:r>
      <w:r w:rsidR="00384BCB" w:rsidRPr="00FD0A7D">
        <w:rPr>
          <w:rFonts w:ascii="Arial" w:hAnsi="Arial"/>
        </w:rPr>
        <w:t>ey, your mom called me and she's crying. She sounds really upset. Are</w:t>
      </w:r>
      <w:r w:rsidR="00027CEC" w:rsidRPr="00FD0A7D">
        <w:rPr>
          <w:rFonts w:ascii="Arial" w:hAnsi="Arial"/>
        </w:rPr>
        <w:t xml:space="preserve"> </w:t>
      </w:r>
      <w:r w:rsidR="00384BCB" w:rsidRPr="00FD0A7D">
        <w:rPr>
          <w:rFonts w:ascii="Arial" w:hAnsi="Arial"/>
        </w:rPr>
        <w:t xml:space="preserve">you okay? </w:t>
      </w:r>
      <w:r w:rsidR="00027CEC" w:rsidRPr="00FD0A7D">
        <w:rPr>
          <w:rFonts w:ascii="Arial" w:hAnsi="Arial"/>
        </w:rPr>
        <w:t>W</w:t>
      </w:r>
      <w:r w:rsidR="00384BCB" w:rsidRPr="00FD0A7D">
        <w:rPr>
          <w:rFonts w:ascii="Arial" w:hAnsi="Arial"/>
        </w:rPr>
        <w:t>hat are you up to?</w:t>
      </w:r>
      <w:r w:rsidR="00027CEC" w:rsidRPr="00FD0A7D">
        <w:rPr>
          <w:rFonts w:ascii="Arial" w:hAnsi="Arial"/>
        </w:rPr>
        <w:t>"</w:t>
      </w:r>
      <w:r w:rsidR="00384BCB" w:rsidRPr="00FD0A7D">
        <w:rPr>
          <w:rFonts w:ascii="Arial" w:hAnsi="Arial"/>
        </w:rPr>
        <w:t xml:space="preserve"> I was like, </w:t>
      </w:r>
      <w:r w:rsidR="00027CEC" w:rsidRPr="00FD0A7D">
        <w:rPr>
          <w:rFonts w:ascii="Arial" w:hAnsi="Arial"/>
        </w:rPr>
        <w:t>"</w:t>
      </w:r>
      <w:r w:rsidR="00384BCB" w:rsidRPr="00FD0A7D">
        <w:rPr>
          <w:rFonts w:ascii="Arial" w:hAnsi="Arial"/>
        </w:rPr>
        <w:t>Dude, I'm so sorry. I'm studying and I'm not looking at my phone. I</w:t>
      </w:r>
      <w:r w:rsidR="00D93BF5" w:rsidRPr="00FD0A7D">
        <w:rPr>
          <w:rFonts w:ascii="Arial" w:hAnsi="Arial"/>
        </w:rPr>
        <w:t xml:space="preserve"> </w:t>
      </w:r>
      <w:r w:rsidR="00384BCB" w:rsidRPr="00FD0A7D">
        <w:rPr>
          <w:rFonts w:ascii="Arial" w:hAnsi="Arial"/>
        </w:rPr>
        <w:t>don't have time for this.</w:t>
      </w:r>
      <w:r w:rsidR="00D93BF5" w:rsidRPr="00FD0A7D">
        <w:rPr>
          <w:rFonts w:ascii="Arial" w:hAnsi="Arial"/>
        </w:rPr>
        <w:t>"</w:t>
      </w:r>
      <w:r w:rsidR="00384BCB" w:rsidRPr="00FD0A7D">
        <w:rPr>
          <w:rFonts w:ascii="Arial" w:hAnsi="Arial"/>
        </w:rPr>
        <w:t xml:space="preserve"> </w:t>
      </w:r>
      <w:r w:rsidR="00D93BF5" w:rsidRPr="00FD0A7D">
        <w:rPr>
          <w:rFonts w:ascii="Arial" w:hAnsi="Arial"/>
        </w:rPr>
        <w:t>T</w:t>
      </w:r>
      <w:r w:rsidR="00384BCB" w:rsidRPr="00FD0A7D">
        <w:rPr>
          <w:rFonts w:ascii="Arial" w:hAnsi="Arial"/>
        </w:rPr>
        <w:t xml:space="preserve">hey're just like, </w:t>
      </w:r>
      <w:r w:rsidR="00D93BF5" w:rsidRPr="00FD0A7D">
        <w:rPr>
          <w:rFonts w:ascii="Arial" w:hAnsi="Arial"/>
        </w:rPr>
        <w:t>"I</w:t>
      </w:r>
      <w:r w:rsidR="00384BCB" w:rsidRPr="00FD0A7D">
        <w:rPr>
          <w:rFonts w:ascii="Arial" w:hAnsi="Arial"/>
        </w:rPr>
        <w:t>t's okay. Can you just call back your mom though?</w:t>
      </w:r>
      <w:r w:rsidR="00D93BF5" w:rsidRPr="00FD0A7D">
        <w:rPr>
          <w:rFonts w:ascii="Arial" w:hAnsi="Arial"/>
        </w:rPr>
        <w:t>"</w:t>
      </w:r>
      <w:r w:rsidR="00384BCB" w:rsidRPr="00FD0A7D">
        <w:rPr>
          <w:rFonts w:ascii="Arial" w:hAnsi="Arial"/>
        </w:rPr>
        <w:t xml:space="preserve"> I didn't understand it. I don't know why my mom would have such a bad emotional reaction.</w:t>
      </w:r>
    </w:p>
    <w:p w14:paraId="3084B2A1" w14:textId="77777777" w:rsidR="00472E8F" w:rsidRPr="00FD0A7D" w:rsidRDefault="00472E8F">
      <w:pPr>
        <w:spacing w:after="0"/>
        <w:rPr>
          <w:rFonts w:ascii="Arial" w:hAnsi="Arial"/>
        </w:rPr>
      </w:pPr>
    </w:p>
    <w:p w14:paraId="6DC59D95" w14:textId="1F4CFF04" w:rsidR="00472E8F" w:rsidRPr="00FD0A7D" w:rsidRDefault="005A78AD">
      <w:pPr>
        <w:spacing w:after="0"/>
        <w:rPr>
          <w:rFonts w:ascii="Arial" w:hAnsi="Arial"/>
        </w:rPr>
      </w:pPr>
      <w:r w:rsidRPr="005A78AD">
        <w:rPr>
          <w:rFonts w:ascii="Arial" w:hAnsi="Arial"/>
          <w:b/>
          <w:bCs/>
        </w:rPr>
        <w:t>Stephanie:</w:t>
      </w:r>
      <w:r w:rsidR="00E37283" w:rsidRPr="00FD0A7D">
        <w:rPr>
          <w:rFonts w:ascii="Arial" w:hAnsi="Arial"/>
        </w:rPr>
        <w:t xml:space="preserve"> </w:t>
      </w:r>
      <w:r w:rsidR="00384BCB" w:rsidRPr="00FD0A7D">
        <w:rPr>
          <w:rFonts w:ascii="Arial" w:hAnsi="Arial"/>
        </w:rPr>
        <w:t>Until finally</w:t>
      </w:r>
      <w:r w:rsidR="00E37283" w:rsidRPr="00FD0A7D">
        <w:rPr>
          <w:rFonts w:ascii="Arial" w:hAnsi="Arial"/>
        </w:rPr>
        <w:t xml:space="preserve">, </w:t>
      </w:r>
      <w:r w:rsidR="00384BCB" w:rsidRPr="00FD0A7D">
        <w:rPr>
          <w:rFonts w:ascii="Arial" w:hAnsi="Arial"/>
        </w:rPr>
        <w:t>in college</w:t>
      </w:r>
      <w:r w:rsidR="00E37283" w:rsidRPr="00FD0A7D">
        <w:rPr>
          <w:rFonts w:ascii="Arial" w:hAnsi="Arial"/>
        </w:rPr>
        <w:t xml:space="preserve">, </w:t>
      </w:r>
      <w:r w:rsidR="00384BCB" w:rsidRPr="00FD0A7D">
        <w:rPr>
          <w:rFonts w:ascii="Arial" w:hAnsi="Arial"/>
        </w:rPr>
        <w:t>Mimi started taking some psychology classes and started to realize</w:t>
      </w:r>
      <w:r w:rsidR="00FF45D3" w:rsidRPr="00FD0A7D">
        <w:rPr>
          <w:rFonts w:ascii="Arial" w:hAnsi="Arial"/>
        </w:rPr>
        <w:t xml:space="preserve"> </w:t>
      </w:r>
      <w:r w:rsidR="00384BCB" w:rsidRPr="00FD0A7D">
        <w:rPr>
          <w:rFonts w:ascii="Arial" w:hAnsi="Arial"/>
        </w:rPr>
        <w:t xml:space="preserve">there might be something deeper going on with </w:t>
      </w:r>
      <w:r w:rsidR="00744B39" w:rsidRPr="00FD0A7D">
        <w:rPr>
          <w:rFonts w:ascii="Arial" w:hAnsi="Arial"/>
        </w:rPr>
        <w:t>Thanh.</w:t>
      </w:r>
      <w:r w:rsidR="00384BCB" w:rsidRPr="00FD0A7D">
        <w:rPr>
          <w:rFonts w:ascii="Arial" w:hAnsi="Arial"/>
        </w:rPr>
        <w:t xml:space="preserve"> </w:t>
      </w:r>
      <w:r w:rsidR="00744B39" w:rsidRPr="00FD0A7D">
        <w:rPr>
          <w:rFonts w:ascii="Arial" w:hAnsi="Arial"/>
        </w:rPr>
        <w:t>A</w:t>
      </w:r>
      <w:r w:rsidR="00384BCB" w:rsidRPr="00FD0A7D">
        <w:rPr>
          <w:rFonts w:ascii="Arial" w:hAnsi="Arial"/>
        </w:rPr>
        <w:t xml:space="preserve"> reason behind her anxiety and paranoia.</w:t>
      </w:r>
    </w:p>
    <w:p w14:paraId="513B47D3" w14:textId="77777777" w:rsidR="00472E8F" w:rsidRPr="00FD0A7D" w:rsidRDefault="00472E8F">
      <w:pPr>
        <w:spacing w:after="0"/>
        <w:rPr>
          <w:rFonts w:ascii="Arial" w:hAnsi="Arial"/>
        </w:rPr>
      </w:pPr>
    </w:p>
    <w:p w14:paraId="6A3F5CAA" w14:textId="17E9EDC5" w:rsidR="00472E8F" w:rsidRPr="00FD0A7D" w:rsidRDefault="005A78AD">
      <w:pPr>
        <w:spacing w:after="0"/>
        <w:rPr>
          <w:rFonts w:ascii="Arial" w:hAnsi="Arial"/>
        </w:rPr>
      </w:pPr>
      <w:r w:rsidRPr="005A78AD">
        <w:rPr>
          <w:rFonts w:ascii="Arial" w:hAnsi="Arial"/>
          <w:b/>
          <w:bCs/>
        </w:rPr>
        <w:t>Mimi:</w:t>
      </w:r>
      <w:r w:rsidR="007D7B4B" w:rsidRPr="00FD0A7D">
        <w:rPr>
          <w:rFonts w:ascii="Arial" w:hAnsi="Arial"/>
        </w:rPr>
        <w:t xml:space="preserve"> </w:t>
      </w:r>
      <w:r w:rsidR="00384BCB" w:rsidRPr="00FD0A7D">
        <w:rPr>
          <w:rFonts w:ascii="Arial" w:hAnsi="Arial"/>
        </w:rPr>
        <w:t xml:space="preserve">I remember one time she said, like, </w:t>
      </w:r>
      <w:r w:rsidR="007D7B4B" w:rsidRPr="00FD0A7D">
        <w:rPr>
          <w:rFonts w:ascii="Arial" w:hAnsi="Arial"/>
        </w:rPr>
        <w:t>"</w:t>
      </w:r>
      <w:r w:rsidR="00384BCB" w:rsidRPr="00FD0A7D">
        <w:rPr>
          <w:rFonts w:ascii="Arial" w:hAnsi="Arial"/>
        </w:rPr>
        <w:t>Oh, I forgot this isn't Vietnam.</w:t>
      </w:r>
      <w:r w:rsidR="007D7B4B" w:rsidRPr="00FD0A7D">
        <w:rPr>
          <w:rFonts w:ascii="Arial" w:hAnsi="Arial"/>
        </w:rPr>
        <w:t>"</w:t>
      </w:r>
      <w:r w:rsidR="00384BCB" w:rsidRPr="00FD0A7D">
        <w:rPr>
          <w:rFonts w:ascii="Arial" w:hAnsi="Arial"/>
        </w:rPr>
        <w:t xml:space="preserve"> I feel that's like war vibes.</w:t>
      </w:r>
    </w:p>
    <w:p w14:paraId="1BD2DEFF" w14:textId="77777777" w:rsidR="00472E8F" w:rsidRPr="00FD0A7D" w:rsidRDefault="00472E8F">
      <w:pPr>
        <w:spacing w:after="0"/>
        <w:rPr>
          <w:rFonts w:ascii="Arial" w:hAnsi="Arial"/>
        </w:rPr>
      </w:pPr>
    </w:p>
    <w:p w14:paraId="48EC13A5" w14:textId="1D327E57" w:rsidR="00EA541C" w:rsidRPr="00FD0A7D" w:rsidRDefault="005A78AD">
      <w:pPr>
        <w:spacing w:after="0"/>
        <w:rPr>
          <w:rFonts w:ascii="Arial" w:hAnsi="Arial"/>
        </w:rPr>
      </w:pPr>
      <w:r w:rsidRPr="005A78AD">
        <w:rPr>
          <w:rFonts w:ascii="Arial" w:hAnsi="Arial"/>
          <w:b/>
          <w:bCs/>
        </w:rPr>
        <w:t>Stephanie:</w:t>
      </w:r>
      <w:r w:rsidR="00B53F73" w:rsidRPr="00FD0A7D">
        <w:rPr>
          <w:rFonts w:ascii="Arial" w:hAnsi="Arial"/>
        </w:rPr>
        <w:t xml:space="preserve"> </w:t>
      </w:r>
      <w:r w:rsidR="00384BCB" w:rsidRPr="00FD0A7D">
        <w:rPr>
          <w:rFonts w:ascii="Arial" w:hAnsi="Arial"/>
        </w:rPr>
        <w:t xml:space="preserve">Mimi knew </w:t>
      </w:r>
      <w:r w:rsidR="00B53F73" w:rsidRPr="00FD0A7D">
        <w:rPr>
          <w:rFonts w:ascii="Arial" w:hAnsi="Arial"/>
        </w:rPr>
        <w:t>Thanh</w:t>
      </w:r>
      <w:r w:rsidR="00384BCB" w:rsidRPr="00FD0A7D">
        <w:rPr>
          <w:rFonts w:ascii="Arial" w:hAnsi="Arial"/>
        </w:rPr>
        <w:t xml:space="preserve"> was a refugee of the Vietnam War, but </w:t>
      </w:r>
      <w:r w:rsidR="00D20E66" w:rsidRPr="00FD0A7D">
        <w:rPr>
          <w:rFonts w:ascii="Arial" w:hAnsi="Arial"/>
        </w:rPr>
        <w:t xml:space="preserve">Mimi </w:t>
      </w:r>
      <w:r w:rsidR="00384BCB" w:rsidRPr="00FD0A7D">
        <w:rPr>
          <w:rFonts w:ascii="Arial" w:hAnsi="Arial"/>
        </w:rPr>
        <w:t xml:space="preserve">knew nothing else about </w:t>
      </w:r>
      <w:r w:rsidR="00B53F73" w:rsidRPr="00FD0A7D">
        <w:rPr>
          <w:rFonts w:ascii="Arial" w:hAnsi="Arial"/>
        </w:rPr>
        <w:t>Thanh</w:t>
      </w:r>
      <w:r w:rsidR="00384BCB" w:rsidRPr="00FD0A7D">
        <w:rPr>
          <w:rFonts w:ascii="Arial" w:hAnsi="Arial"/>
        </w:rPr>
        <w:t xml:space="preserve">'s history. </w:t>
      </w:r>
      <w:r w:rsidR="00B53F73" w:rsidRPr="00FD0A7D">
        <w:rPr>
          <w:rFonts w:ascii="Arial" w:hAnsi="Arial"/>
        </w:rPr>
        <w:t>Thanh</w:t>
      </w:r>
      <w:r w:rsidR="00384BCB" w:rsidRPr="00FD0A7D">
        <w:rPr>
          <w:rFonts w:ascii="Arial" w:hAnsi="Arial"/>
        </w:rPr>
        <w:t xml:space="preserve"> would clam up whenever Mimi tried to ask questions, and blame it on the fact that Mimi's Vietnamese wasn't good enough to understand her</w:t>
      </w:r>
      <w:r w:rsidR="00FA4378">
        <w:rPr>
          <w:rFonts w:ascii="Arial" w:hAnsi="Arial"/>
        </w:rPr>
        <w:t xml:space="preserve"> a</w:t>
      </w:r>
      <w:r w:rsidR="00384BCB" w:rsidRPr="00FD0A7D">
        <w:rPr>
          <w:rFonts w:ascii="Arial" w:hAnsi="Arial"/>
        </w:rPr>
        <w:t xml:space="preserve">nd she couldn't talk about </w:t>
      </w:r>
      <w:r w:rsidR="00EA541C" w:rsidRPr="00FD0A7D">
        <w:rPr>
          <w:rFonts w:ascii="Arial" w:hAnsi="Arial"/>
        </w:rPr>
        <w:t xml:space="preserve">in </w:t>
      </w:r>
      <w:r w:rsidR="00384BCB" w:rsidRPr="00FD0A7D">
        <w:rPr>
          <w:rFonts w:ascii="Arial" w:hAnsi="Arial"/>
        </w:rPr>
        <w:t xml:space="preserve">English. But really, that only seemed like part of the problem. </w:t>
      </w:r>
      <w:r w:rsidR="00EA541C" w:rsidRPr="00FD0A7D">
        <w:rPr>
          <w:rFonts w:ascii="Arial" w:hAnsi="Arial"/>
        </w:rPr>
        <w:t>Mimi</w:t>
      </w:r>
      <w:r w:rsidR="00384BCB" w:rsidRPr="00FD0A7D">
        <w:rPr>
          <w:rFonts w:ascii="Arial" w:hAnsi="Arial"/>
        </w:rPr>
        <w:t xml:space="preserve"> remember this one time that their dad came over to visit. </w:t>
      </w:r>
    </w:p>
    <w:p w14:paraId="437282EC" w14:textId="77777777" w:rsidR="00EA541C" w:rsidRPr="00FD0A7D" w:rsidRDefault="00EA541C">
      <w:pPr>
        <w:spacing w:after="0"/>
        <w:rPr>
          <w:rFonts w:ascii="Arial" w:hAnsi="Arial"/>
        </w:rPr>
      </w:pPr>
    </w:p>
    <w:p w14:paraId="03FCC68D" w14:textId="2A9BCE86" w:rsidR="00472E8F" w:rsidRPr="00FD0A7D" w:rsidRDefault="005A78AD">
      <w:pPr>
        <w:spacing w:after="0"/>
        <w:rPr>
          <w:rFonts w:ascii="Arial" w:hAnsi="Arial"/>
        </w:rPr>
      </w:pPr>
      <w:r w:rsidRPr="005A78AD">
        <w:rPr>
          <w:rFonts w:ascii="Arial" w:hAnsi="Arial"/>
          <w:b/>
          <w:bCs/>
        </w:rPr>
        <w:t>Mimi:</w:t>
      </w:r>
      <w:r w:rsidR="00EA541C" w:rsidRPr="00FD0A7D">
        <w:rPr>
          <w:rFonts w:ascii="Arial" w:hAnsi="Arial"/>
        </w:rPr>
        <w:t xml:space="preserve"> H</w:t>
      </w:r>
      <w:r w:rsidR="00384BCB" w:rsidRPr="00FD0A7D">
        <w:rPr>
          <w:rFonts w:ascii="Arial" w:hAnsi="Arial"/>
        </w:rPr>
        <w:t>e was</w:t>
      </w:r>
      <w:r w:rsidR="00EA541C" w:rsidRPr="00FD0A7D">
        <w:rPr>
          <w:rFonts w:ascii="Arial" w:hAnsi="Arial"/>
        </w:rPr>
        <w:t xml:space="preserve"> </w:t>
      </w:r>
      <w:r w:rsidR="00384BCB" w:rsidRPr="00FD0A7D">
        <w:rPr>
          <w:rFonts w:ascii="Arial" w:hAnsi="Arial"/>
        </w:rPr>
        <w:t xml:space="preserve">telling me like, </w:t>
      </w:r>
      <w:r w:rsidR="00EA541C" w:rsidRPr="00FD0A7D">
        <w:rPr>
          <w:rFonts w:ascii="Arial" w:hAnsi="Arial"/>
        </w:rPr>
        <w:t>"</w:t>
      </w:r>
      <w:r w:rsidR="00384BCB" w:rsidRPr="00FD0A7D">
        <w:rPr>
          <w:rFonts w:ascii="Arial" w:hAnsi="Arial"/>
        </w:rPr>
        <w:t>Oh, when I was back in Vietnam, I used to have a really big house</w:t>
      </w:r>
      <w:r w:rsidR="00EA541C" w:rsidRPr="00FD0A7D">
        <w:rPr>
          <w:rFonts w:ascii="Arial" w:hAnsi="Arial"/>
        </w:rPr>
        <w:t>, a</w:t>
      </w:r>
      <w:r w:rsidR="00384BCB" w:rsidRPr="00FD0A7D">
        <w:rPr>
          <w:rFonts w:ascii="Arial" w:hAnsi="Arial"/>
        </w:rPr>
        <w:t>nd I had all these cars. And then</w:t>
      </w:r>
      <w:r w:rsidR="009A0CE0">
        <w:rPr>
          <w:rFonts w:ascii="Arial" w:hAnsi="Arial"/>
        </w:rPr>
        <w:t>,</w:t>
      </w:r>
      <w:r w:rsidR="00384BCB" w:rsidRPr="00FD0A7D">
        <w:rPr>
          <w:rFonts w:ascii="Arial" w:hAnsi="Arial"/>
        </w:rPr>
        <w:t xml:space="preserve"> the </w:t>
      </w:r>
      <w:r w:rsidR="009A0CE0">
        <w:rPr>
          <w:rFonts w:ascii="Arial" w:hAnsi="Arial"/>
        </w:rPr>
        <w:t>c</w:t>
      </w:r>
      <w:r w:rsidR="00384BCB" w:rsidRPr="00FD0A7D">
        <w:rPr>
          <w:rFonts w:ascii="Arial" w:hAnsi="Arial"/>
        </w:rPr>
        <w:t>ommunists came in and they took all of it.</w:t>
      </w:r>
      <w:r w:rsidR="001A6EDE" w:rsidRPr="00FD0A7D">
        <w:rPr>
          <w:rFonts w:ascii="Arial" w:hAnsi="Arial"/>
        </w:rPr>
        <w:t>"</w:t>
      </w:r>
      <w:r w:rsidR="00384BCB" w:rsidRPr="00FD0A7D">
        <w:rPr>
          <w:rFonts w:ascii="Arial" w:hAnsi="Arial"/>
        </w:rPr>
        <w:t xml:space="preserve"> </w:t>
      </w:r>
      <w:r w:rsidR="001A6EDE" w:rsidRPr="00FD0A7D">
        <w:rPr>
          <w:rFonts w:ascii="Arial" w:hAnsi="Arial"/>
        </w:rPr>
        <w:t>M</w:t>
      </w:r>
      <w:r w:rsidR="00384BCB" w:rsidRPr="00FD0A7D">
        <w:rPr>
          <w:rFonts w:ascii="Arial" w:hAnsi="Arial"/>
        </w:rPr>
        <w:t xml:space="preserve">y mom would be around the corner, furious and just like, </w:t>
      </w:r>
      <w:r w:rsidR="0055320A" w:rsidRPr="00FD0A7D">
        <w:rPr>
          <w:rFonts w:ascii="Arial" w:hAnsi="Arial"/>
        </w:rPr>
        <w:t>"H</w:t>
      </w:r>
      <w:r w:rsidR="00384BCB" w:rsidRPr="00FD0A7D">
        <w:rPr>
          <w:rFonts w:ascii="Arial" w:hAnsi="Arial"/>
        </w:rPr>
        <w:t>ey, what kind of stories are you trying to tell a child</w:t>
      </w:r>
      <w:r w:rsidR="00E103D6">
        <w:rPr>
          <w:rFonts w:ascii="Arial" w:hAnsi="Arial"/>
        </w:rPr>
        <w:t>?</w:t>
      </w:r>
      <w:r w:rsidR="002813C1" w:rsidRPr="00FD0A7D">
        <w:rPr>
          <w:rFonts w:ascii="Arial" w:hAnsi="Arial"/>
        </w:rPr>
        <w:t xml:space="preserve"> </w:t>
      </w:r>
      <w:r w:rsidR="00384BCB" w:rsidRPr="00FD0A7D">
        <w:rPr>
          <w:rFonts w:ascii="Arial" w:hAnsi="Arial"/>
        </w:rPr>
        <w:t>Don't say things like that to her.</w:t>
      </w:r>
      <w:r w:rsidR="002813C1" w:rsidRPr="00FD0A7D">
        <w:rPr>
          <w:rFonts w:ascii="Arial" w:hAnsi="Arial"/>
        </w:rPr>
        <w:t>"</w:t>
      </w:r>
      <w:r w:rsidR="00384BCB" w:rsidRPr="00FD0A7D">
        <w:rPr>
          <w:rFonts w:ascii="Arial" w:hAnsi="Arial"/>
        </w:rPr>
        <w:t xml:space="preserve"> </w:t>
      </w:r>
      <w:r w:rsidR="002813C1" w:rsidRPr="00FD0A7D">
        <w:rPr>
          <w:rFonts w:ascii="Arial" w:hAnsi="Arial"/>
        </w:rPr>
        <w:t>M</w:t>
      </w:r>
      <w:r w:rsidR="00384BCB" w:rsidRPr="00FD0A7D">
        <w:rPr>
          <w:rFonts w:ascii="Arial" w:hAnsi="Arial"/>
        </w:rPr>
        <w:t xml:space="preserve">y dad would just be like, </w:t>
      </w:r>
      <w:r w:rsidR="002813C1" w:rsidRPr="00FD0A7D">
        <w:rPr>
          <w:rFonts w:ascii="Arial" w:hAnsi="Arial"/>
        </w:rPr>
        <w:t>"What</w:t>
      </w:r>
      <w:r w:rsidR="00384BCB" w:rsidRPr="00FD0A7D">
        <w:rPr>
          <w:rFonts w:ascii="Arial" w:hAnsi="Arial"/>
        </w:rPr>
        <w:t>? It's just a story. I'm just telling her about my life.</w:t>
      </w:r>
      <w:r w:rsidR="002813C1" w:rsidRPr="00FD0A7D">
        <w:rPr>
          <w:rFonts w:ascii="Arial" w:hAnsi="Arial"/>
        </w:rPr>
        <w:t>"</w:t>
      </w:r>
      <w:r w:rsidR="00384BCB" w:rsidRPr="00FD0A7D">
        <w:rPr>
          <w:rFonts w:ascii="Arial" w:hAnsi="Arial"/>
        </w:rPr>
        <w:t xml:space="preserve"> </w:t>
      </w:r>
      <w:r w:rsidR="002813C1" w:rsidRPr="00FD0A7D">
        <w:rPr>
          <w:rFonts w:ascii="Arial" w:hAnsi="Arial"/>
        </w:rPr>
        <w:t>S</w:t>
      </w:r>
      <w:r w:rsidR="00384BCB" w:rsidRPr="00FD0A7D">
        <w:rPr>
          <w:rFonts w:ascii="Arial" w:hAnsi="Arial"/>
        </w:rPr>
        <w:t xml:space="preserve">he's like, </w:t>
      </w:r>
      <w:r w:rsidR="002813C1" w:rsidRPr="00FD0A7D">
        <w:rPr>
          <w:rFonts w:ascii="Arial" w:hAnsi="Arial"/>
        </w:rPr>
        <w:t>"D</w:t>
      </w:r>
      <w:r w:rsidR="00384BCB" w:rsidRPr="00FD0A7D">
        <w:rPr>
          <w:rFonts w:ascii="Arial" w:hAnsi="Arial"/>
        </w:rPr>
        <w:t>on't tell her about things like that.</w:t>
      </w:r>
      <w:r w:rsidR="002813C1" w:rsidRPr="00FD0A7D">
        <w:rPr>
          <w:rFonts w:ascii="Arial" w:hAnsi="Arial"/>
        </w:rPr>
        <w:t>"</w:t>
      </w:r>
      <w:r w:rsidR="00384BCB" w:rsidRPr="00FD0A7D">
        <w:rPr>
          <w:rFonts w:ascii="Arial" w:hAnsi="Arial"/>
        </w:rPr>
        <w:t xml:space="preserve"> It was super intense. I've never seen my mom as livid around anybody else in my life.</w:t>
      </w:r>
    </w:p>
    <w:p w14:paraId="1359C938" w14:textId="77777777" w:rsidR="00472E8F" w:rsidRPr="00FD0A7D" w:rsidRDefault="00472E8F">
      <w:pPr>
        <w:spacing w:after="0"/>
        <w:rPr>
          <w:rFonts w:ascii="Arial" w:hAnsi="Arial"/>
        </w:rPr>
      </w:pPr>
    </w:p>
    <w:p w14:paraId="76893372" w14:textId="541517F5" w:rsidR="00472E8F" w:rsidRPr="00FD0A7D" w:rsidRDefault="005A78AD">
      <w:pPr>
        <w:spacing w:after="0"/>
        <w:rPr>
          <w:rFonts w:ascii="Arial" w:hAnsi="Arial"/>
        </w:rPr>
      </w:pPr>
      <w:r w:rsidRPr="005A78AD">
        <w:rPr>
          <w:rFonts w:ascii="Arial" w:hAnsi="Arial"/>
          <w:b/>
          <w:bCs/>
        </w:rPr>
        <w:t>Stephanie:</w:t>
      </w:r>
      <w:r w:rsidR="00F55C8C" w:rsidRPr="00FD0A7D">
        <w:rPr>
          <w:rFonts w:ascii="Arial" w:hAnsi="Arial"/>
        </w:rPr>
        <w:t xml:space="preserve"> </w:t>
      </w:r>
      <w:r w:rsidR="00384BCB" w:rsidRPr="00FD0A7D">
        <w:rPr>
          <w:rFonts w:ascii="Arial" w:hAnsi="Arial"/>
        </w:rPr>
        <w:t>The more Mimi thought about it, the more they realize</w:t>
      </w:r>
      <w:r w:rsidR="0004412B">
        <w:rPr>
          <w:rFonts w:ascii="Arial" w:hAnsi="Arial"/>
        </w:rPr>
        <w:t>d</w:t>
      </w:r>
      <w:r w:rsidR="00384BCB" w:rsidRPr="00FD0A7D">
        <w:rPr>
          <w:rFonts w:ascii="Arial" w:hAnsi="Arial"/>
        </w:rPr>
        <w:t xml:space="preserve"> they had no understanding about who </w:t>
      </w:r>
      <w:r w:rsidR="00B53F73" w:rsidRPr="00FD0A7D">
        <w:rPr>
          <w:rFonts w:ascii="Arial" w:hAnsi="Arial"/>
        </w:rPr>
        <w:t>Thanh</w:t>
      </w:r>
      <w:r w:rsidR="00384BCB" w:rsidRPr="00FD0A7D">
        <w:rPr>
          <w:rFonts w:ascii="Arial" w:hAnsi="Arial"/>
        </w:rPr>
        <w:t xml:space="preserve"> was as a person. </w:t>
      </w:r>
      <w:r w:rsidR="00B53F73" w:rsidRPr="00FD0A7D">
        <w:rPr>
          <w:rFonts w:ascii="Arial" w:hAnsi="Arial"/>
        </w:rPr>
        <w:t>Thanh</w:t>
      </w:r>
      <w:r w:rsidR="00384BCB" w:rsidRPr="00FD0A7D">
        <w:rPr>
          <w:rFonts w:ascii="Arial" w:hAnsi="Arial"/>
        </w:rPr>
        <w:t xml:space="preserve"> had built these impenetrable walls around so much of her past</w:t>
      </w:r>
      <w:r w:rsidR="0056467E" w:rsidRPr="00FD0A7D">
        <w:rPr>
          <w:rFonts w:ascii="Arial" w:hAnsi="Arial"/>
        </w:rPr>
        <w:t xml:space="preserve">, </w:t>
      </w:r>
      <w:r w:rsidR="00384BCB" w:rsidRPr="00FD0A7D">
        <w:rPr>
          <w:rFonts w:ascii="Arial" w:hAnsi="Arial"/>
        </w:rPr>
        <w:lastRenderedPageBreak/>
        <w:t>walls around any kinds of vulnerabilities. She rarely talked about her troubles with money. She didn't talk much about what happened with Mimi's dad</w:t>
      </w:r>
      <w:r w:rsidR="00196A4C" w:rsidRPr="00FD0A7D">
        <w:rPr>
          <w:rFonts w:ascii="Arial" w:hAnsi="Arial"/>
        </w:rPr>
        <w:t xml:space="preserve">. </w:t>
      </w:r>
      <w:r w:rsidR="00384BCB" w:rsidRPr="00FD0A7D">
        <w:rPr>
          <w:rFonts w:ascii="Arial" w:hAnsi="Arial"/>
        </w:rPr>
        <w:t xml:space="preserve">Mimi learned pretty late that he'd had other families and kids they'd never met. And then just recently, she kept one huge secret that was beyond the pale. </w:t>
      </w:r>
      <w:r w:rsidR="00B53F73" w:rsidRPr="00FD0A7D">
        <w:rPr>
          <w:rFonts w:ascii="Arial" w:hAnsi="Arial"/>
        </w:rPr>
        <w:t>Thanh</w:t>
      </w:r>
      <w:r w:rsidR="00384BCB" w:rsidRPr="00FD0A7D">
        <w:rPr>
          <w:rFonts w:ascii="Arial" w:hAnsi="Arial"/>
        </w:rPr>
        <w:t xml:space="preserve"> called </w:t>
      </w:r>
      <w:r w:rsidR="005F4AAF" w:rsidRPr="00FD0A7D">
        <w:rPr>
          <w:rFonts w:ascii="Arial" w:hAnsi="Arial"/>
        </w:rPr>
        <w:t xml:space="preserve">Mimi </w:t>
      </w:r>
      <w:r w:rsidR="00384BCB" w:rsidRPr="00FD0A7D">
        <w:rPr>
          <w:rFonts w:ascii="Arial" w:hAnsi="Arial"/>
        </w:rPr>
        <w:t xml:space="preserve">in one day and said, </w:t>
      </w:r>
      <w:r w:rsidR="005F4AAF" w:rsidRPr="00FD0A7D">
        <w:rPr>
          <w:rFonts w:ascii="Arial" w:hAnsi="Arial"/>
        </w:rPr>
        <w:t>"</w:t>
      </w:r>
      <w:r w:rsidR="00384BCB" w:rsidRPr="00FD0A7D">
        <w:rPr>
          <w:rFonts w:ascii="Arial" w:hAnsi="Arial"/>
        </w:rPr>
        <w:t>I have to tell you something. Your father died.</w:t>
      </w:r>
      <w:r w:rsidR="005F4AAF" w:rsidRPr="00FD0A7D">
        <w:rPr>
          <w:rFonts w:ascii="Arial" w:hAnsi="Arial"/>
        </w:rPr>
        <w:t>"</w:t>
      </w:r>
    </w:p>
    <w:p w14:paraId="08878EE8" w14:textId="77777777" w:rsidR="00472E8F" w:rsidRPr="00FD0A7D" w:rsidRDefault="00472E8F">
      <w:pPr>
        <w:spacing w:after="0"/>
        <w:rPr>
          <w:rFonts w:ascii="Arial" w:hAnsi="Arial"/>
        </w:rPr>
      </w:pPr>
    </w:p>
    <w:p w14:paraId="538222BC" w14:textId="61A2113E" w:rsidR="00472E8F" w:rsidRPr="00FD0A7D" w:rsidRDefault="005A78AD">
      <w:pPr>
        <w:spacing w:after="0"/>
        <w:rPr>
          <w:rFonts w:ascii="Arial" w:hAnsi="Arial"/>
        </w:rPr>
      </w:pPr>
      <w:r w:rsidRPr="005A78AD">
        <w:rPr>
          <w:rFonts w:ascii="Arial" w:hAnsi="Arial"/>
          <w:b/>
          <w:bCs/>
        </w:rPr>
        <w:t>Mimi:</w:t>
      </w:r>
      <w:r w:rsidR="005F4AAF" w:rsidRPr="00FD0A7D">
        <w:rPr>
          <w:rFonts w:ascii="Arial" w:hAnsi="Arial"/>
        </w:rPr>
        <w:t xml:space="preserve"> </w:t>
      </w:r>
      <w:r w:rsidR="00384BCB" w:rsidRPr="00FD0A7D">
        <w:rPr>
          <w:rFonts w:ascii="Arial" w:hAnsi="Arial"/>
        </w:rPr>
        <w:t>The funeral happened and my mom knew about it</w:t>
      </w:r>
      <w:r w:rsidR="009F555F" w:rsidRPr="00FD0A7D">
        <w:rPr>
          <w:rFonts w:ascii="Arial" w:hAnsi="Arial"/>
        </w:rPr>
        <w:t>, and s</w:t>
      </w:r>
      <w:r w:rsidR="00384BCB" w:rsidRPr="00FD0A7D">
        <w:rPr>
          <w:rFonts w:ascii="Arial" w:hAnsi="Arial"/>
        </w:rPr>
        <w:t>he chose not to tell me. I was like</w:t>
      </w:r>
      <w:r w:rsidR="009F555F" w:rsidRPr="00FD0A7D">
        <w:rPr>
          <w:rFonts w:ascii="Arial" w:hAnsi="Arial"/>
        </w:rPr>
        <w:t>, "W</w:t>
      </w:r>
      <w:r w:rsidR="00384BCB" w:rsidRPr="00FD0A7D">
        <w:rPr>
          <w:rFonts w:ascii="Arial" w:hAnsi="Arial"/>
        </w:rPr>
        <w:t>hy are you telling me this now?</w:t>
      </w:r>
      <w:r w:rsidR="009F555F" w:rsidRPr="00FD0A7D">
        <w:rPr>
          <w:rFonts w:ascii="Arial" w:hAnsi="Arial"/>
        </w:rPr>
        <w:t>"</w:t>
      </w:r>
      <w:r w:rsidR="00384BCB" w:rsidRPr="00FD0A7D">
        <w:rPr>
          <w:rFonts w:ascii="Arial" w:hAnsi="Arial"/>
        </w:rPr>
        <w:t xml:space="preserve"> </w:t>
      </w:r>
      <w:r w:rsidR="009F555F" w:rsidRPr="00FD0A7D">
        <w:rPr>
          <w:rFonts w:ascii="Arial" w:hAnsi="Arial"/>
        </w:rPr>
        <w:t>S</w:t>
      </w:r>
      <w:r w:rsidR="00384BCB" w:rsidRPr="00FD0A7D">
        <w:rPr>
          <w:rFonts w:ascii="Arial" w:hAnsi="Arial"/>
        </w:rPr>
        <w:t>he's like</w:t>
      </w:r>
      <w:r w:rsidR="009F555F" w:rsidRPr="00FD0A7D">
        <w:rPr>
          <w:rFonts w:ascii="Arial" w:hAnsi="Arial"/>
        </w:rPr>
        <w:t>, "</w:t>
      </w:r>
      <w:r w:rsidR="00384BCB" w:rsidRPr="00FD0A7D">
        <w:rPr>
          <w:rFonts w:ascii="Arial" w:hAnsi="Arial"/>
        </w:rPr>
        <w:t>I've thought about it long and hard</w:t>
      </w:r>
      <w:r w:rsidR="0004412B">
        <w:rPr>
          <w:rFonts w:ascii="Arial" w:hAnsi="Arial"/>
        </w:rPr>
        <w:t>, a</w:t>
      </w:r>
      <w:r w:rsidR="00384BCB" w:rsidRPr="00FD0A7D">
        <w:rPr>
          <w:rFonts w:ascii="Arial" w:hAnsi="Arial"/>
        </w:rPr>
        <w:t>nd I feel like you would have been upset if I didn't tell you information like this. So</w:t>
      </w:r>
      <w:r w:rsidR="009F555F" w:rsidRPr="00FD0A7D">
        <w:rPr>
          <w:rFonts w:ascii="Arial" w:hAnsi="Arial"/>
        </w:rPr>
        <w:t xml:space="preserve">, </w:t>
      </w:r>
      <w:r w:rsidR="00384BCB" w:rsidRPr="00FD0A7D">
        <w:rPr>
          <w:rFonts w:ascii="Arial" w:hAnsi="Arial"/>
        </w:rPr>
        <w:t>I told you</w:t>
      </w:r>
      <w:r w:rsidR="009F555F" w:rsidRPr="00FD0A7D">
        <w:rPr>
          <w:rFonts w:ascii="Arial" w:hAnsi="Arial"/>
        </w:rPr>
        <w:t>.</w:t>
      </w:r>
      <w:r w:rsidR="00384BCB" w:rsidRPr="00FD0A7D">
        <w:rPr>
          <w:rFonts w:ascii="Arial" w:hAnsi="Arial"/>
        </w:rPr>
        <w:t xml:space="preserve"> </w:t>
      </w:r>
      <w:r w:rsidR="009F555F" w:rsidRPr="00FD0A7D">
        <w:rPr>
          <w:rFonts w:ascii="Arial" w:hAnsi="Arial"/>
        </w:rPr>
        <w:t>O</w:t>
      </w:r>
      <w:r w:rsidR="00384BCB" w:rsidRPr="00FD0A7D">
        <w:rPr>
          <w:rFonts w:ascii="Arial" w:hAnsi="Arial"/>
        </w:rPr>
        <w:t>kay, how do you feel?</w:t>
      </w:r>
      <w:r w:rsidR="0004412B">
        <w:rPr>
          <w:rFonts w:ascii="Arial" w:hAnsi="Arial"/>
        </w:rPr>
        <w:t>"</w:t>
      </w:r>
      <w:r w:rsidR="00384BCB" w:rsidRPr="00FD0A7D">
        <w:rPr>
          <w:rFonts w:ascii="Arial" w:hAnsi="Arial"/>
        </w:rPr>
        <w:t xml:space="preserve"> I'm like, </w:t>
      </w:r>
      <w:r w:rsidR="009F555F" w:rsidRPr="00FD0A7D">
        <w:rPr>
          <w:rFonts w:ascii="Arial" w:hAnsi="Arial"/>
        </w:rPr>
        <w:t>"</w:t>
      </w:r>
      <w:r w:rsidR="00384BCB" w:rsidRPr="00FD0A7D">
        <w:rPr>
          <w:rFonts w:ascii="Arial" w:hAnsi="Arial"/>
        </w:rPr>
        <w:t>I don't know how to feel yet.</w:t>
      </w:r>
      <w:r w:rsidR="009F555F" w:rsidRPr="00FD0A7D">
        <w:rPr>
          <w:rFonts w:ascii="Arial" w:hAnsi="Arial"/>
        </w:rPr>
        <w:t>"</w:t>
      </w:r>
    </w:p>
    <w:p w14:paraId="427B78F0" w14:textId="77777777" w:rsidR="00472E8F" w:rsidRPr="00FD0A7D" w:rsidRDefault="00472E8F">
      <w:pPr>
        <w:spacing w:after="0"/>
        <w:rPr>
          <w:rFonts w:ascii="Arial" w:hAnsi="Arial"/>
        </w:rPr>
      </w:pPr>
    </w:p>
    <w:p w14:paraId="15DB6595" w14:textId="217C576F" w:rsidR="00472E8F" w:rsidRPr="00FD0A7D" w:rsidRDefault="005A78AD">
      <w:pPr>
        <w:spacing w:after="0"/>
        <w:rPr>
          <w:rFonts w:ascii="Arial" w:hAnsi="Arial"/>
        </w:rPr>
      </w:pPr>
      <w:r w:rsidRPr="005A78AD">
        <w:rPr>
          <w:rFonts w:ascii="Arial" w:hAnsi="Arial"/>
          <w:b/>
          <w:bCs/>
        </w:rPr>
        <w:t>Stephanie:</w:t>
      </w:r>
      <w:r w:rsidR="009F555F" w:rsidRPr="00FD0A7D">
        <w:rPr>
          <w:rFonts w:ascii="Arial" w:hAnsi="Arial"/>
        </w:rPr>
        <w:t xml:space="preserve"> </w:t>
      </w:r>
      <w:r w:rsidR="00384BCB" w:rsidRPr="00FD0A7D">
        <w:rPr>
          <w:rFonts w:ascii="Arial" w:hAnsi="Arial"/>
        </w:rPr>
        <w:t>That was a half</w:t>
      </w:r>
      <w:r w:rsidR="009F555F" w:rsidRPr="00FD0A7D">
        <w:rPr>
          <w:rFonts w:ascii="Arial" w:hAnsi="Arial"/>
        </w:rPr>
        <w:t>-</w:t>
      </w:r>
      <w:r w:rsidR="00384BCB" w:rsidRPr="00FD0A7D">
        <w:rPr>
          <w:rFonts w:ascii="Arial" w:hAnsi="Arial"/>
        </w:rPr>
        <w:t xml:space="preserve">truth. It was more like </w:t>
      </w:r>
      <w:r w:rsidR="009F555F" w:rsidRPr="00FD0A7D">
        <w:rPr>
          <w:rFonts w:ascii="Arial" w:hAnsi="Arial"/>
        </w:rPr>
        <w:t>Mimi</w:t>
      </w:r>
      <w:r w:rsidR="00384BCB" w:rsidRPr="00FD0A7D">
        <w:rPr>
          <w:rFonts w:ascii="Arial" w:hAnsi="Arial"/>
        </w:rPr>
        <w:t xml:space="preserve"> didn't know how to feel about it in front of </w:t>
      </w:r>
      <w:r w:rsidR="002A7E4E" w:rsidRPr="00FD0A7D">
        <w:rPr>
          <w:rFonts w:ascii="Arial" w:hAnsi="Arial"/>
        </w:rPr>
        <w:t>Thanh</w:t>
      </w:r>
      <w:r w:rsidR="00384BCB" w:rsidRPr="00FD0A7D">
        <w:rPr>
          <w:rFonts w:ascii="Arial" w:hAnsi="Arial"/>
        </w:rPr>
        <w:t>.</w:t>
      </w:r>
    </w:p>
    <w:p w14:paraId="1CD4C92B" w14:textId="77777777" w:rsidR="00472E8F" w:rsidRPr="00FD0A7D" w:rsidRDefault="00472E8F">
      <w:pPr>
        <w:spacing w:after="0"/>
        <w:rPr>
          <w:rFonts w:ascii="Arial" w:hAnsi="Arial"/>
        </w:rPr>
      </w:pPr>
    </w:p>
    <w:p w14:paraId="2A362767" w14:textId="251764D4" w:rsidR="00472E8F" w:rsidRPr="00FD0A7D" w:rsidRDefault="005A78AD">
      <w:pPr>
        <w:spacing w:after="0"/>
        <w:rPr>
          <w:rFonts w:ascii="Arial" w:hAnsi="Arial"/>
        </w:rPr>
      </w:pPr>
      <w:r w:rsidRPr="005A78AD">
        <w:rPr>
          <w:rFonts w:ascii="Arial" w:hAnsi="Arial"/>
          <w:b/>
          <w:bCs/>
        </w:rPr>
        <w:t>Mimi:</w:t>
      </w:r>
      <w:r w:rsidR="002A7E4E" w:rsidRPr="00FD0A7D">
        <w:rPr>
          <w:rFonts w:ascii="Arial" w:hAnsi="Arial"/>
        </w:rPr>
        <w:t xml:space="preserve"> </w:t>
      </w:r>
      <w:r w:rsidR="00384BCB" w:rsidRPr="00FD0A7D">
        <w:rPr>
          <w:rFonts w:ascii="Arial" w:hAnsi="Arial"/>
        </w:rPr>
        <w:t>She really wants to care for me and comfort me</w:t>
      </w:r>
      <w:r w:rsidR="008215A0" w:rsidRPr="00FD0A7D">
        <w:rPr>
          <w:rFonts w:ascii="Arial" w:hAnsi="Arial"/>
        </w:rPr>
        <w:t xml:space="preserve">, but </w:t>
      </w:r>
      <w:r w:rsidR="00384BCB" w:rsidRPr="00FD0A7D">
        <w:rPr>
          <w:rFonts w:ascii="Arial" w:hAnsi="Arial"/>
        </w:rPr>
        <w:t xml:space="preserve">her emotional toolbox is very limited. </w:t>
      </w:r>
      <w:r w:rsidR="0004412B">
        <w:rPr>
          <w:rFonts w:ascii="Arial" w:hAnsi="Arial"/>
        </w:rPr>
        <w:t xml:space="preserve">She'll </w:t>
      </w:r>
      <w:r w:rsidR="00384BCB" w:rsidRPr="00FD0A7D">
        <w:rPr>
          <w:rFonts w:ascii="Arial" w:hAnsi="Arial"/>
        </w:rPr>
        <w:t>kind of cool me a little bit</w:t>
      </w:r>
      <w:r w:rsidR="0004412B">
        <w:rPr>
          <w:rFonts w:ascii="Arial" w:hAnsi="Arial"/>
        </w:rPr>
        <w:t>,</w:t>
      </w:r>
      <w:r w:rsidR="00384BCB" w:rsidRPr="00FD0A7D">
        <w:rPr>
          <w:rFonts w:ascii="Arial" w:hAnsi="Arial"/>
        </w:rPr>
        <w:t xml:space="preserve"> like, </w:t>
      </w:r>
      <w:r w:rsidR="000F7886" w:rsidRPr="00FD0A7D">
        <w:rPr>
          <w:rFonts w:ascii="Arial" w:hAnsi="Arial"/>
        </w:rPr>
        <w:t>"O</w:t>
      </w:r>
      <w:r w:rsidR="00384BCB" w:rsidRPr="00FD0A7D">
        <w:rPr>
          <w:rFonts w:ascii="Arial" w:hAnsi="Arial"/>
        </w:rPr>
        <w:t>h, what's wrong?</w:t>
      </w:r>
      <w:r w:rsidR="000F7886" w:rsidRPr="00FD0A7D">
        <w:rPr>
          <w:rFonts w:ascii="Arial" w:hAnsi="Arial"/>
        </w:rPr>
        <w:t>"</w:t>
      </w:r>
      <w:r w:rsidR="00384BCB" w:rsidRPr="00FD0A7D">
        <w:rPr>
          <w:rFonts w:ascii="Arial" w:hAnsi="Arial"/>
        </w:rPr>
        <w:t xml:space="preserve"> And then I'll tell her what's wrong. And then</w:t>
      </w:r>
      <w:r w:rsidR="0004412B">
        <w:rPr>
          <w:rFonts w:ascii="Arial" w:hAnsi="Arial"/>
        </w:rPr>
        <w:t>,</w:t>
      </w:r>
      <w:r w:rsidR="00384BCB" w:rsidRPr="00FD0A7D">
        <w:rPr>
          <w:rFonts w:ascii="Arial" w:hAnsi="Arial"/>
        </w:rPr>
        <w:t xml:space="preserve"> she'll go like, </w:t>
      </w:r>
      <w:r w:rsidR="000F7886" w:rsidRPr="00FD0A7D">
        <w:rPr>
          <w:rFonts w:ascii="Arial" w:hAnsi="Arial"/>
        </w:rPr>
        <w:t>"I</w:t>
      </w:r>
      <w:r w:rsidR="00384BCB" w:rsidRPr="00FD0A7D">
        <w:rPr>
          <w:rFonts w:ascii="Arial" w:hAnsi="Arial"/>
        </w:rPr>
        <w:t xml:space="preserve">t's okay. </w:t>
      </w:r>
      <w:r w:rsidR="000F7886" w:rsidRPr="00FD0A7D">
        <w:rPr>
          <w:rFonts w:ascii="Arial" w:hAnsi="Arial"/>
        </w:rPr>
        <w:t>J</w:t>
      </w:r>
      <w:r w:rsidR="00384BCB" w:rsidRPr="00FD0A7D">
        <w:rPr>
          <w:rFonts w:ascii="Arial" w:hAnsi="Arial"/>
        </w:rPr>
        <w:t>ust be happy.</w:t>
      </w:r>
      <w:r w:rsidR="000F7886" w:rsidRPr="00FD0A7D">
        <w:rPr>
          <w:rFonts w:ascii="Arial" w:hAnsi="Arial"/>
        </w:rPr>
        <w:t>"</w:t>
      </w:r>
      <w:r w:rsidR="00384BCB" w:rsidRPr="00FD0A7D">
        <w:rPr>
          <w:rFonts w:ascii="Arial" w:hAnsi="Arial"/>
        </w:rPr>
        <w:t xml:space="preserve"> So</w:t>
      </w:r>
      <w:r w:rsidR="00033CC2">
        <w:rPr>
          <w:rFonts w:ascii="Arial" w:hAnsi="Arial"/>
        </w:rPr>
        <w:t>,</w:t>
      </w:r>
      <w:r w:rsidR="00384BCB" w:rsidRPr="00FD0A7D">
        <w:rPr>
          <w:rFonts w:ascii="Arial" w:hAnsi="Arial"/>
        </w:rPr>
        <w:t xml:space="preserve"> pretty much</w:t>
      </w:r>
      <w:r w:rsidR="000F7886" w:rsidRPr="00FD0A7D">
        <w:rPr>
          <w:rFonts w:ascii="Arial" w:hAnsi="Arial"/>
        </w:rPr>
        <w:t xml:space="preserve"> </w:t>
      </w:r>
      <w:r w:rsidR="00384BCB" w:rsidRPr="00FD0A7D">
        <w:rPr>
          <w:rFonts w:ascii="Arial" w:hAnsi="Arial"/>
        </w:rPr>
        <w:t>suppress and</w:t>
      </w:r>
      <w:r w:rsidR="000F7886" w:rsidRPr="00FD0A7D">
        <w:rPr>
          <w:rFonts w:ascii="Arial" w:hAnsi="Arial"/>
        </w:rPr>
        <w:t xml:space="preserve"> </w:t>
      </w:r>
      <w:r w:rsidR="00384BCB" w:rsidRPr="00FD0A7D">
        <w:rPr>
          <w:rFonts w:ascii="Arial" w:hAnsi="Arial"/>
        </w:rPr>
        <w:t>keep them away. I feel that's a lot of pressure.</w:t>
      </w:r>
    </w:p>
    <w:p w14:paraId="7A925768" w14:textId="77777777" w:rsidR="00472E8F" w:rsidRPr="00FD0A7D" w:rsidRDefault="00472E8F">
      <w:pPr>
        <w:spacing w:after="0"/>
        <w:rPr>
          <w:rFonts w:ascii="Arial" w:hAnsi="Arial"/>
        </w:rPr>
      </w:pPr>
    </w:p>
    <w:p w14:paraId="5B302B70" w14:textId="71B687FB" w:rsidR="00472E8F" w:rsidRPr="00FD0A7D" w:rsidRDefault="005A78AD">
      <w:pPr>
        <w:spacing w:after="0"/>
        <w:rPr>
          <w:rFonts w:ascii="Arial" w:hAnsi="Arial"/>
        </w:rPr>
      </w:pPr>
      <w:r w:rsidRPr="005A78AD">
        <w:rPr>
          <w:rFonts w:ascii="Arial" w:hAnsi="Arial"/>
          <w:b/>
          <w:bCs/>
        </w:rPr>
        <w:t>Stephanie:</w:t>
      </w:r>
      <w:r w:rsidR="000F7886" w:rsidRPr="00FD0A7D">
        <w:rPr>
          <w:rFonts w:ascii="Arial" w:hAnsi="Arial"/>
        </w:rPr>
        <w:t xml:space="preserve"> </w:t>
      </w:r>
      <w:r w:rsidR="00384BCB" w:rsidRPr="00FD0A7D">
        <w:rPr>
          <w:rFonts w:ascii="Arial" w:hAnsi="Arial"/>
        </w:rPr>
        <w:t>How did you feel about your mom</w:t>
      </w:r>
      <w:r w:rsidR="001C005E" w:rsidRPr="00FD0A7D">
        <w:rPr>
          <w:rFonts w:ascii="Arial" w:hAnsi="Arial"/>
        </w:rPr>
        <w:t xml:space="preserve"> </w:t>
      </w:r>
      <w:r w:rsidR="00384BCB" w:rsidRPr="00FD0A7D">
        <w:rPr>
          <w:rFonts w:ascii="Arial" w:hAnsi="Arial"/>
        </w:rPr>
        <w:t>keeping this a secret from you?</w:t>
      </w:r>
    </w:p>
    <w:p w14:paraId="61FF4EDD" w14:textId="77777777" w:rsidR="00472E8F" w:rsidRPr="00FD0A7D" w:rsidRDefault="00472E8F">
      <w:pPr>
        <w:spacing w:after="0"/>
        <w:rPr>
          <w:rFonts w:ascii="Arial" w:hAnsi="Arial"/>
        </w:rPr>
      </w:pPr>
    </w:p>
    <w:p w14:paraId="1A8152B3" w14:textId="2FC8352C" w:rsidR="00472E8F" w:rsidRPr="00FD0A7D" w:rsidRDefault="005A78AD">
      <w:pPr>
        <w:spacing w:after="0"/>
        <w:rPr>
          <w:rFonts w:ascii="Arial" w:hAnsi="Arial"/>
        </w:rPr>
      </w:pPr>
      <w:r w:rsidRPr="005A78AD">
        <w:rPr>
          <w:rFonts w:ascii="Arial" w:hAnsi="Arial"/>
          <w:b/>
          <w:bCs/>
        </w:rPr>
        <w:t>Mimi:</w:t>
      </w:r>
      <w:r w:rsidR="00464444" w:rsidRPr="00FD0A7D">
        <w:rPr>
          <w:rFonts w:ascii="Arial" w:hAnsi="Arial"/>
        </w:rPr>
        <w:t xml:space="preserve"> </w:t>
      </w:r>
      <w:r w:rsidR="003C1336" w:rsidRPr="00FD0A7D">
        <w:rPr>
          <w:rFonts w:ascii="Arial" w:hAnsi="Arial"/>
        </w:rPr>
        <w:t>I</w:t>
      </w:r>
      <w:r w:rsidR="00384BCB" w:rsidRPr="00FD0A7D">
        <w:rPr>
          <w:rFonts w:ascii="Arial" w:hAnsi="Arial"/>
        </w:rPr>
        <w:t>t was pretty fucked up, in my opinion. Of course, I'm upset</w:t>
      </w:r>
      <w:r w:rsidR="003C1336" w:rsidRPr="00FD0A7D">
        <w:rPr>
          <w:rFonts w:ascii="Arial" w:hAnsi="Arial"/>
        </w:rPr>
        <w:t>, b</w:t>
      </w:r>
      <w:r w:rsidR="00384BCB" w:rsidRPr="00FD0A7D">
        <w:rPr>
          <w:rFonts w:ascii="Arial" w:hAnsi="Arial"/>
        </w:rPr>
        <w:t>ut there's just so many things that she keeps in the dark, and I can't talk to her about it.</w:t>
      </w:r>
    </w:p>
    <w:p w14:paraId="6E4E4B68" w14:textId="77777777" w:rsidR="00472E8F" w:rsidRPr="00FD0A7D" w:rsidRDefault="00472E8F">
      <w:pPr>
        <w:spacing w:after="0"/>
        <w:rPr>
          <w:rFonts w:ascii="Arial" w:hAnsi="Arial"/>
        </w:rPr>
      </w:pPr>
    </w:p>
    <w:p w14:paraId="4CAFBF54" w14:textId="1BDCC2FF" w:rsidR="00472E8F" w:rsidRPr="00FD0A7D" w:rsidRDefault="005A78AD">
      <w:pPr>
        <w:spacing w:after="0"/>
        <w:rPr>
          <w:rFonts w:ascii="Arial" w:hAnsi="Arial"/>
        </w:rPr>
      </w:pPr>
      <w:r w:rsidRPr="005A78AD">
        <w:rPr>
          <w:rFonts w:ascii="Arial" w:hAnsi="Arial"/>
          <w:b/>
          <w:bCs/>
        </w:rPr>
        <w:t>Stephanie:</w:t>
      </w:r>
      <w:r w:rsidR="0093512E" w:rsidRPr="00FD0A7D">
        <w:rPr>
          <w:rFonts w:ascii="Arial" w:hAnsi="Arial"/>
        </w:rPr>
        <w:t xml:space="preserve"> </w:t>
      </w:r>
      <w:r w:rsidR="002B5AAF">
        <w:rPr>
          <w:rFonts w:ascii="Arial" w:hAnsi="Arial"/>
        </w:rPr>
        <w:t>So, f</w:t>
      </w:r>
      <w:r w:rsidR="00384BCB" w:rsidRPr="00FD0A7D">
        <w:rPr>
          <w:rFonts w:ascii="Arial" w:hAnsi="Arial"/>
        </w:rPr>
        <w:t xml:space="preserve">or a long time, the way Mimi dealt with all of these secrets was just to create distance. Mimi </w:t>
      </w:r>
      <w:r w:rsidR="002B5AAF">
        <w:rPr>
          <w:rFonts w:ascii="Arial" w:hAnsi="Arial"/>
        </w:rPr>
        <w:t xml:space="preserve">left Thanh's </w:t>
      </w:r>
      <w:r w:rsidR="00384BCB" w:rsidRPr="00FD0A7D">
        <w:rPr>
          <w:rFonts w:ascii="Arial" w:hAnsi="Arial"/>
        </w:rPr>
        <w:t>walls up and put up their own. This worked okay</w:t>
      </w:r>
      <w:r w:rsidR="002B5AAF">
        <w:rPr>
          <w:rFonts w:ascii="Arial" w:hAnsi="Arial"/>
        </w:rPr>
        <w:t xml:space="preserve"> </w:t>
      </w:r>
      <w:r w:rsidR="00384BCB" w:rsidRPr="00FD0A7D">
        <w:rPr>
          <w:rFonts w:ascii="Arial" w:hAnsi="Arial"/>
        </w:rPr>
        <w:t>until this thing happened that seemed to blow a hole in the wall and g</w:t>
      </w:r>
      <w:r w:rsidR="007400F7" w:rsidRPr="00FD0A7D">
        <w:rPr>
          <w:rFonts w:ascii="Arial" w:hAnsi="Arial"/>
        </w:rPr>
        <w:t>a</w:t>
      </w:r>
      <w:r w:rsidR="00384BCB" w:rsidRPr="00FD0A7D">
        <w:rPr>
          <w:rFonts w:ascii="Arial" w:hAnsi="Arial"/>
        </w:rPr>
        <w:t xml:space="preserve">ve </w:t>
      </w:r>
      <w:r w:rsidR="007400F7" w:rsidRPr="00FD0A7D">
        <w:rPr>
          <w:rFonts w:ascii="Arial" w:hAnsi="Arial"/>
        </w:rPr>
        <w:t xml:space="preserve">Mimi </w:t>
      </w:r>
      <w:r w:rsidR="00384BCB" w:rsidRPr="00FD0A7D">
        <w:rPr>
          <w:rFonts w:ascii="Arial" w:hAnsi="Arial"/>
        </w:rPr>
        <w:t xml:space="preserve">a glimpse of the truth. </w:t>
      </w:r>
      <w:r w:rsidR="007400F7" w:rsidRPr="00FD0A7D">
        <w:rPr>
          <w:rFonts w:ascii="Arial" w:hAnsi="Arial"/>
        </w:rPr>
        <w:t xml:space="preserve">Mimi was </w:t>
      </w:r>
      <w:r w:rsidR="00384BCB" w:rsidRPr="00FD0A7D">
        <w:rPr>
          <w:rFonts w:ascii="Arial" w:hAnsi="Arial"/>
        </w:rPr>
        <w:t xml:space="preserve">still living at </w:t>
      </w:r>
      <w:r w:rsidR="00B53F73" w:rsidRPr="00FD0A7D">
        <w:rPr>
          <w:rFonts w:ascii="Arial" w:hAnsi="Arial"/>
        </w:rPr>
        <w:t>Thanh</w:t>
      </w:r>
      <w:r w:rsidR="00384BCB" w:rsidRPr="00FD0A7D">
        <w:rPr>
          <w:rFonts w:ascii="Arial" w:hAnsi="Arial"/>
        </w:rPr>
        <w:t xml:space="preserve">'s and </w:t>
      </w:r>
      <w:r w:rsidR="00066A2F" w:rsidRPr="00FD0A7D">
        <w:rPr>
          <w:rFonts w:ascii="Arial" w:hAnsi="Arial"/>
        </w:rPr>
        <w:t xml:space="preserve">was </w:t>
      </w:r>
      <w:r w:rsidR="00384BCB" w:rsidRPr="00FD0A7D">
        <w:rPr>
          <w:rFonts w:ascii="Arial" w:hAnsi="Arial"/>
        </w:rPr>
        <w:t>studying at around 1</w:t>
      </w:r>
      <w:r w:rsidR="00066A2F" w:rsidRPr="00FD0A7D">
        <w:rPr>
          <w:rFonts w:ascii="Arial" w:hAnsi="Arial"/>
        </w:rPr>
        <w:t>:00 AM,</w:t>
      </w:r>
      <w:r w:rsidR="00384BCB" w:rsidRPr="00FD0A7D">
        <w:rPr>
          <w:rFonts w:ascii="Arial" w:hAnsi="Arial"/>
        </w:rPr>
        <w:t xml:space="preserve"> </w:t>
      </w:r>
      <w:r w:rsidR="00066A2F" w:rsidRPr="00FD0A7D">
        <w:rPr>
          <w:rFonts w:ascii="Arial" w:hAnsi="Arial"/>
        </w:rPr>
        <w:t>w</w:t>
      </w:r>
      <w:r w:rsidR="00384BCB" w:rsidRPr="00FD0A7D">
        <w:rPr>
          <w:rFonts w:ascii="Arial" w:hAnsi="Arial"/>
        </w:rPr>
        <w:t xml:space="preserve">hen they heard </w:t>
      </w:r>
      <w:r w:rsidR="00B53F73" w:rsidRPr="00FD0A7D">
        <w:rPr>
          <w:rFonts w:ascii="Arial" w:hAnsi="Arial"/>
        </w:rPr>
        <w:t>Thanh</w:t>
      </w:r>
      <w:r w:rsidR="00384BCB" w:rsidRPr="00FD0A7D">
        <w:rPr>
          <w:rFonts w:ascii="Arial" w:hAnsi="Arial"/>
        </w:rPr>
        <w:t xml:space="preserve"> screaming in her bedroom</w:t>
      </w:r>
      <w:r w:rsidR="00383527" w:rsidRPr="00FD0A7D">
        <w:rPr>
          <w:rFonts w:ascii="Arial" w:hAnsi="Arial"/>
        </w:rPr>
        <w:t>.</w:t>
      </w:r>
    </w:p>
    <w:p w14:paraId="0D4BDEBF" w14:textId="77777777" w:rsidR="00472E8F" w:rsidRPr="00FD0A7D" w:rsidRDefault="00472E8F">
      <w:pPr>
        <w:spacing w:after="0"/>
        <w:rPr>
          <w:rFonts w:ascii="Arial" w:hAnsi="Arial"/>
        </w:rPr>
      </w:pPr>
    </w:p>
    <w:p w14:paraId="32AD0813" w14:textId="53962633" w:rsidR="00472E8F" w:rsidRPr="00FD0A7D" w:rsidRDefault="005A78AD">
      <w:pPr>
        <w:spacing w:after="0"/>
        <w:rPr>
          <w:rFonts w:ascii="Arial" w:hAnsi="Arial"/>
        </w:rPr>
      </w:pPr>
      <w:r w:rsidRPr="005A78AD">
        <w:rPr>
          <w:rFonts w:ascii="Arial" w:hAnsi="Arial"/>
          <w:b/>
          <w:bCs/>
        </w:rPr>
        <w:t>Mimi:</w:t>
      </w:r>
      <w:r w:rsidR="00383527" w:rsidRPr="00FD0A7D">
        <w:rPr>
          <w:rFonts w:ascii="Arial" w:hAnsi="Arial"/>
        </w:rPr>
        <w:t xml:space="preserve"> </w:t>
      </w:r>
      <w:r w:rsidR="00384BCB" w:rsidRPr="00FD0A7D">
        <w:rPr>
          <w:rFonts w:ascii="Arial" w:hAnsi="Arial"/>
        </w:rPr>
        <w:t xml:space="preserve">I go over and it's just my mom alone in her room. </w:t>
      </w:r>
      <w:r w:rsidR="00EA53A7" w:rsidRPr="00FD0A7D">
        <w:rPr>
          <w:rFonts w:ascii="Arial" w:hAnsi="Arial"/>
        </w:rPr>
        <w:t>S</w:t>
      </w:r>
      <w:r w:rsidR="00384BCB" w:rsidRPr="00FD0A7D">
        <w:rPr>
          <w:rFonts w:ascii="Arial" w:hAnsi="Arial"/>
        </w:rPr>
        <w:t>he was just yelling in her sleep</w:t>
      </w:r>
      <w:r w:rsidR="00DB4CDE">
        <w:rPr>
          <w:rFonts w:ascii="Arial" w:hAnsi="Arial"/>
        </w:rPr>
        <w:t>,</w:t>
      </w:r>
      <w:r w:rsidR="00384BCB" w:rsidRPr="00FD0A7D">
        <w:rPr>
          <w:rFonts w:ascii="Arial" w:hAnsi="Arial"/>
        </w:rPr>
        <w:t xml:space="preserve"> </w:t>
      </w:r>
      <w:r w:rsidR="002D03FD" w:rsidRPr="00FD0A7D">
        <w:rPr>
          <w:rFonts w:ascii="Arial" w:hAnsi="Arial"/>
        </w:rPr>
        <w:t>"</w:t>
      </w:r>
      <w:r w:rsidR="00384BCB" w:rsidRPr="00FD0A7D">
        <w:rPr>
          <w:rFonts w:ascii="Arial" w:hAnsi="Arial"/>
        </w:rPr>
        <w:t>Help us. Don't take her</w:t>
      </w:r>
      <w:r w:rsidR="002D03FD" w:rsidRPr="00FD0A7D">
        <w:rPr>
          <w:rFonts w:ascii="Arial" w:hAnsi="Arial"/>
        </w:rPr>
        <w:t xml:space="preserve">. </w:t>
      </w:r>
      <w:r w:rsidR="00384BCB" w:rsidRPr="00FD0A7D">
        <w:rPr>
          <w:rFonts w:ascii="Arial" w:hAnsi="Arial"/>
        </w:rPr>
        <w:t>Don't take her. She's not yours.</w:t>
      </w:r>
      <w:r w:rsidR="002D03FD" w:rsidRPr="00FD0A7D">
        <w:rPr>
          <w:rFonts w:ascii="Arial" w:hAnsi="Arial"/>
        </w:rPr>
        <w:t>"</w:t>
      </w:r>
      <w:r w:rsidR="00384BCB" w:rsidRPr="00FD0A7D">
        <w:rPr>
          <w:rFonts w:ascii="Arial" w:hAnsi="Arial"/>
        </w:rPr>
        <w:t xml:space="preserve"> I shake her and I'm like, </w:t>
      </w:r>
      <w:r w:rsidR="00CD3FF9" w:rsidRPr="00FD0A7D">
        <w:rPr>
          <w:rFonts w:ascii="Arial" w:hAnsi="Arial"/>
        </w:rPr>
        <w:t>"</w:t>
      </w:r>
      <w:r w:rsidR="00384BCB" w:rsidRPr="00FD0A7D">
        <w:rPr>
          <w:rFonts w:ascii="Arial" w:hAnsi="Arial"/>
        </w:rPr>
        <w:t>Mom, what's wrong? What's going on?</w:t>
      </w:r>
      <w:r w:rsidR="00CD3FF9" w:rsidRPr="00FD0A7D">
        <w:rPr>
          <w:rFonts w:ascii="Arial" w:hAnsi="Arial"/>
        </w:rPr>
        <w:t>"</w:t>
      </w:r>
      <w:r w:rsidR="00384BCB" w:rsidRPr="00FD0A7D">
        <w:rPr>
          <w:rFonts w:ascii="Arial" w:hAnsi="Arial"/>
        </w:rPr>
        <w:t xml:space="preserve"> </w:t>
      </w:r>
      <w:r w:rsidR="00CD3FF9" w:rsidRPr="00FD0A7D">
        <w:rPr>
          <w:rFonts w:ascii="Arial" w:hAnsi="Arial"/>
        </w:rPr>
        <w:t>S</w:t>
      </w:r>
      <w:r w:rsidR="00384BCB" w:rsidRPr="00FD0A7D">
        <w:rPr>
          <w:rFonts w:ascii="Arial" w:hAnsi="Arial"/>
        </w:rPr>
        <w:t>he's</w:t>
      </w:r>
      <w:r w:rsidR="00CD3FF9" w:rsidRPr="00FD0A7D">
        <w:rPr>
          <w:rFonts w:ascii="Arial" w:hAnsi="Arial"/>
        </w:rPr>
        <w:t xml:space="preserve"> </w:t>
      </w:r>
      <w:r w:rsidR="00384BCB" w:rsidRPr="00FD0A7D">
        <w:rPr>
          <w:rFonts w:ascii="Arial" w:hAnsi="Arial"/>
        </w:rPr>
        <w:t xml:space="preserve">not fully there. </w:t>
      </w:r>
      <w:r w:rsidR="00CD3FF9" w:rsidRPr="00FD0A7D">
        <w:rPr>
          <w:rFonts w:ascii="Arial" w:hAnsi="Arial"/>
        </w:rPr>
        <w:t>S</w:t>
      </w:r>
      <w:r w:rsidR="00384BCB" w:rsidRPr="00FD0A7D">
        <w:rPr>
          <w:rFonts w:ascii="Arial" w:hAnsi="Arial"/>
        </w:rPr>
        <w:t xml:space="preserve">he's just like, </w:t>
      </w:r>
      <w:r w:rsidR="00CD3FF9" w:rsidRPr="00FD0A7D">
        <w:rPr>
          <w:rFonts w:ascii="Arial" w:hAnsi="Arial"/>
        </w:rPr>
        <w:t>"</w:t>
      </w:r>
      <w:r w:rsidR="00384BCB" w:rsidRPr="00FD0A7D">
        <w:rPr>
          <w:rFonts w:ascii="Arial" w:hAnsi="Arial"/>
        </w:rPr>
        <w:t>Oh, I just had a memory of my friend being kidnapped. I was walking with two of my friends. And then when I turned around, both of them weren't there anymore. So</w:t>
      </w:r>
      <w:r w:rsidR="001070D9" w:rsidRPr="00FD0A7D">
        <w:rPr>
          <w:rFonts w:ascii="Arial" w:hAnsi="Arial"/>
        </w:rPr>
        <w:t xml:space="preserve">, I was </w:t>
      </w:r>
      <w:r w:rsidR="00384BCB" w:rsidRPr="00FD0A7D">
        <w:rPr>
          <w:rFonts w:ascii="Arial" w:hAnsi="Arial"/>
        </w:rPr>
        <w:t>screaming for help</w:t>
      </w:r>
      <w:r w:rsidR="00DB4CDE">
        <w:rPr>
          <w:rFonts w:ascii="Arial" w:hAnsi="Arial"/>
        </w:rPr>
        <w:t>,</w:t>
      </w:r>
      <w:r w:rsidR="00384BCB" w:rsidRPr="00FD0A7D">
        <w:rPr>
          <w:rFonts w:ascii="Arial" w:hAnsi="Arial"/>
        </w:rPr>
        <w:t xml:space="preserve"> for anyone to help.</w:t>
      </w:r>
      <w:r w:rsidR="001070D9" w:rsidRPr="00FD0A7D">
        <w:rPr>
          <w:rFonts w:ascii="Arial" w:hAnsi="Arial"/>
        </w:rPr>
        <w:t>"</w:t>
      </w:r>
    </w:p>
    <w:p w14:paraId="331B8DB4" w14:textId="77777777" w:rsidR="00472E8F" w:rsidRPr="00FD0A7D" w:rsidRDefault="00472E8F">
      <w:pPr>
        <w:spacing w:after="0"/>
        <w:rPr>
          <w:rFonts w:ascii="Arial" w:hAnsi="Arial"/>
        </w:rPr>
      </w:pPr>
    </w:p>
    <w:p w14:paraId="43181333" w14:textId="25589D45" w:rsidR="00472E8F" w:rsidRPr="00FD0A7D" w:rsidRDefault="005A78AD">
      <w:pPr>
        <w:spacing w:after="0"/>
        <w:rPr>
          <w:rFonts w:ascii="Arial" w:hAnsi="Arial"/>
        </w:rPr>
      </w:pPr>
      <w:r w:rsidRPr="005A78AD">
        <w:rPr>
          <w:rFonts w:ascii="Arial" w:hAnsi="Arial"/>
          <w:b/>
          <w:bCs/>
        </w:rPr>
        <w:t>Stephanie:</w:t>
      </w:r>
      <w:r w:rsidR="001070D9" w:rsidRPr="00FD0A7D">
        <w:rPr>
          <w:rFonts w:ascii="Arial" w:hAnsi="Arial"/>
        </w:rPr>
        <w:t xml:space="preserve"> </w:t>
      </w:r>
      <w:r w:rsidR="00384BCB" w:rsidRPr="00FD0A7D">
        <w:rPr>
          <w:rFonts w:ascii="Arial" w:hAnsi="Arial"/>
        </w:rPr>
        <w:t>Then</w:t>
      </w:r>
      <w:r w:rsidR="00DB4CDE">
        <w:rPr>
          <w:rFonts w:ascii="Arial" w:hAnsi="Arial"/>
        </w:rPr>
        <w:t>,</w:t>
      </w:r>
      <w:r w:rsidR="00384BCB" w:rsidRPr="00FD0A7D">
        <w:rPr>
          <w:rFonts w:ascii="Arial" w:hAnsi="Arial"/>
        </w:rPr>
        <w:t xml:space="preserve"> her mom dozed back to sleep. In the morning, Mimi checked in with her again.</w:t>
      </w:r>
    </w:p>
    <w:p w14:paraId="0DA55915" w14:textId="77777777" w:rsidR="00472E8F" w:rsidRPr="00FD0A7D" w:rsidRDefault="00472E8F">
      <w:pPr>
        <w:spacing w:after="0"/>
        <w:rPr>
          <w:rFonts w:ascii="Arial" w:hAnsi="Arial"/>
        </w:rPr>
      </w:pPr>
    </w:p>
    <w:p w14:paraId="1B572E08" w14:textId="67C1C75A" w:rsidR="00472E8F" w:rsidRPr="00FD0A7D" w:rsidRDefault="005A78AD">
      <w:pPr>
        <w:spacing w:after="0"/>
        <w:rPr>
          <w:rFonts w:ascii="Arial" w:hAnsi="Arial"/>
        </w:rPr>
      </w:pPr>
      <w:r w:rsidRPr="005A78AD">
        <w:rPr>
          <w:rFonts w:ascii="Arial" w:hAnsi="Arial"/>
          <w:b/>
          <w:bCs/>
        </w:rPr>
        <w:t>Mimi:</w:t>
      </w:r>
      <w:r w:rsidR="001070D9" w:rsidRPr="00FD0A7D">
        <w:rPr>
          <w:rFonts w:ascii="Arial" w:hAnsi="Arial"/>
        </w:rPr>
        <w:t xml:space="preserve"> </w:t>
      </w:r>
      <w:r w:rsidR="00384BCB" w:rsidRPr="00FD0A7D">
        <w:rPr>
          <w:rFonts w:ascii="Arial" w:hAnsi="Arial"/>
        </w:rPr>
        <w:t xml:space="preserve">She's like, </w:t>
      </w:r>
      <w:r w:rsidR="001070D9" w:rsidRPr="00FD0A7D">
        <w:rPr>
          <w:rFonts w:ascii="Arial" w:hAnsi="Arial"/>
        </w:rPr>
        <w:t>"</w:t>
      </w:r>
      <w:r w:rsidR="00384BCB" w:rsidRPr="00FD0A7D">
        <w:rPr>
          <w:rFonts w:ascii="Arial" w:hAnsi="Arial"/>
        </w:rPr>
        <w:t>What are you talking about?</w:t>
      </w:r>
      <w:r w:rsidR="001070D9" w:rsidRPr="00FD0A7D">
        <w:rPr>
          <w:rFonts w:ascii="Arial" w:hAnsi="Arial"/>
        </w:rPr>
        <w:t>"</w:t>
      </w:r>
      <w:r w:rsidR="00384BCB" w:rsidRPr="00FD0A7D">
        <w:rPr>
          <w:rFonts w:ascii="Arial" w:hAnsi="Arial"/>
        </w:rPr>
        <w:t xml:space="preserve"> I told her what happened</w:t>
      </w:r>
      <w:r w:rsidR="00DB4CDE">
        <w:rPr>
          <w:rFonts w:ascii="Arial" w:hAnsi="Arial"/>
        </w:rPr>
        <w:t>, and</w:t>
      </w:r>
      <w:r w:rsidR="00384BCB" w:rsidRPr="00FD0A7D">
        <w:rPr>
          <w:rFonts w:ascii="Arial" w:hAnsi="Arial"/>
        </w:rPr>
        <w:t xml:space="preserve"> I'm like, </w:t>
      </w:r>
      <w:r w:rsidR="001070D9" w:rsidRPr="00FD0A7D">
        <w:rPr>
          <w:rFonts w:ascii="Arial" w:hAnsi="Arial"/>
        </w:rPr>
        <w:t>"D</w:t>
      </w:r>
      <w:r w:rsidR="00384BCB" w:rsidRPr="00FD0A7D">
        <w:rPr>
          <w:rFonts w:ascii="Arial" w:hAnsi="Arial"/>
        </w:rPr>
        <w:t>id you have a friend who almost got kidnapped and you had to rescue her?</w:t>
      </w:r>
      <w:r w:rsidR="00A97B6F" w:rsidRPr="00FD0A7D">
        <w:rPr>
          <w:rFonts w:ascii="Arial" w:hAnsi="Arial"/>
        </w:rPr>
        <w:t>"</w:t>
      </w:r>
      <w:r w:rsidR="00384BCB" w:rsidRPr="00FD0A7D">
        <w:rPr>
          <w:rFonts w:ascii="Arial" w:hAnsi="Arial"/>
        </w:rPr>
        <w:t xml:space="preserve"> </w:t>
      </w:r>
      <w:r w:rsidR="00A97B6F" w:rsidRPr="00FD0A7D">
        <w:rPr>
          <w:rFonts w:ascii="Arial" w:hAnsi="Arial"/>
        </w:rPr>
        <w:t>S</w:t>
      </w:r>
      <w:r w:rsidR="00384BCB" w:rsidRPr="00FD0A7D">
        <w:rPr>
          <w:rFonts w:ascii="Arial" w:hAnsi="Arial"/>
        </w:rPr>
        <w:t xml:space="preserve">he's just like, </w:t>
      </w:r>
      <w:r w:rsidR="00A97B6F" w:rsidRPr="00FD0A7D">
        <w:rPr>
          <w:rFonts w:ascii="Arial" w:hAnsi="Arial"/>
        </w:rPr>
        <w:t>"</w:t>
      </w:r>
      <w:r w:rsidR="00384BCB" w:rsidRPr="00FD0A7D">
        <w:rPr>
          <w:rFonts w:ascii="Arial" w:hAnsi="Arial"/>
        </w:rPr>
        <w:t xml:space="preserve">Oh, yeah. </w:t>
      </w:r>
      <w:r w:rsidR="00A97B6F" w:rsidRPr="00FD0A7D">
        <w:rPr>
          <w:rFonts w:ascii="Arial" w:hAnsi="Arial"/>
        </w:rPr>
        <w:t>D</w:t>
      </w:r>
      <w:r w:rsidR="00384BCB" w:rsidRPr="00FD0A7D">
        <w:rPr>
          <w:rFonts w:ascii="Arial" w:hAnsi="Arial"/>
        </w:rPr>
        <w:t>on't worry about that.</w:t>
      </w:r>
      <w:r w:rsidR="00A97B6F" w:rsidRPr="00FD0A7D">
        <w:rPr>
          <w:rFonts w:ascii="Arial" w:hAnsi="Arial"/>
        </w:rPr>
        <w:t>"</w:t>
      </w:r>
      <w:r w:rsidR="00384BCB" w:rsidRPr="00FD0A7D">
        <w:rPr>
          <w:rFonts w:ascii="Arial" w:hAnsi="Arial"/>
        </w:rPr>
        <w:t xml:space="preserve"> I'm like, </w:t>
      </w:r>
      <w:r w:rsidR="00A97B6F" w:rsidRPr="00FD0A7D">
        <w:rPr>
          <w:rFonts w:ascii="Arial" w:hAnsi="Arial"/>
        </w:rPr>
        <w:t xml:space="preserve">[chuckles] "I know </w:t>
      </w:r>
      <w:r w:rsidR="00384BCB" w:rsidRPr="00FD0A7D">
        <w:rPr>
          <w:rFonts w:ascii="Arial" w:hAnsi="Arial"/>
        </w:rPr>
        <w:t>nothing about you.</w:t>
      </w:r>
      <w:r w:rsidR="00A97B6F" w:rsidRPr="00FD0A7D">
        <w:rPr>
          <w:rFonts w:ascii="Arial" w:hAnsi="Arial"/>
        </w:rPr>
        <w:t>"</w:t>
      </w:r>
    </w:p>
    <w:p w14:paraId="7A8DB39B" w14:textId="77777777" w:rsidR="00472E8F" w:rsidRPr="00FD0A7D" w:rsidRDefault="00472E8F">
      <w:pPr>
        <w:spacing w:after="0"/>
        <w:rPr>
          <w:rFonts w:ascii="Arial" w:hAnsi="Arial"/>
        </w:rPr>
      </w:pPr>
    </w:p>
    <w:p w14:paraId="2930452F" w14:textId="60E22443" w:rsidR="00472E8F" w:rsidRPr="00FD0A7D" w:rsidRDefault="005A78AD">
      <w:pPr>
        <w:spacing w:after="0"/>
        <w:rPr>
          <w:rFonts w:ascii="Arial" w:hAnsi="Arial"/>
        </w:rPr>
      </w:pPr>
      <w:r w:rsidRPr="005A78AD">
        <w:rPr>
          <w:rFonts w:ascii="Arial" w:hAnsi="Arial"/>
          <w:b/>
          <w:bCs/>
        </w:rPr>
        <w:t>Stephanie:</w:t>
      </w:r>
      <w:r w:rsidR="00A97B6F" w:rsidRPr="00FD0A7D">
        <w:rPr>
          <w:rFonts w:ascii="Arial" w:hAnsi="Arial"/>
        </w:rPr>
        <w:t xml:space="preserve"> </w:t>
      </w:r>
      <w:r w:rsidR="00384BCB" w:rsidRPr="00FD0A7D">
        <w:rPr>
          <w:rFonts w:ascii="Arial" w:hAnsi="Arial"/>
        </w:rPr>
        <w:t xml:space="preserve">That unlocked something in </w:t>
      </w:r>
      <w:r w:rsidR="00C75C64" w:rsidRPr="00FD0A7D">
        <w:rPr>
          <w:rFonts w:ascii="Arial" w:hAnsi="Arial"/>
        </w:rPr>
        <w:t>Mimi</w:t>
      </w:r>
      <w:r w:rsidR="00384BCB" w:rsidRPr="00FD0A7D">
        <w:rPr>
          <w:rFonts w:ascii="Arial" w:hAnsi="Arial"/>
        </w:rPr>
        <w:t xml:space="preserve">. </w:t>
      </w:r>
      <w:r w:rsidR="00B53F73" w:rsidRPr="00FD0A7D">
        <w:rPr>
          <w:rFonts w:ascii="Arial" w:hAnsi="Arial"/>
        </w:rPr>
        <w:t>Thanh</w:t>
      </w:r>
      <w:r w:rsidR="00DB4CDE">
        <w:rPr>
          <w:rFonts w:ascii="Arial" w:hAnsi="Arial"/>
        </w:rPr>
        <w:t>'s</w:t>
      </w:r>
      <w:r w:rsidR="00384BCB" w:rsidRPr="00FD0A7D">
        <w:rPr>
          <w:rFonts w:ascii="Arial" w:hAnsi="Arial"/>
        </w:rPr>
        <w:t xml:space="preserve"> secrets might have been incredibly traumatic</w:t>
      </w:r>
      <w:r w:rsidR="00C75C64" w:rsidRPr="00FD0A7D">
        <w:rPr>
          <w:rFonts w:ascii="Arial" w:hAnsi="Arial"/>
        </w:rPr>
        <w:t>, a</w:t>
      </w:r>
      <w:r w:rsidR="00384BCB" w:rsidRPr="00FD0A7D">
        <w:rPr>
          <w:rFonts w:ascii="Arial" w:hAnsi="Arial"/>
        </w:rPr>
        <w:t xml:space="preserve">nd </w:t>
      </w:r>
      <w:r w:rsidR="00C75C64" w:rsidRPr="00FD0A7D">
        <w:rPr>
          <w:rFonts w:ascii="Arial" w:hAnsi="Arial"/>
        </w:rPr>
        <w:t xml:space="preserve">Mimi </w:t>
      </w:r>
      <w:r w:rsidR="00384BCB" w:rsidRPr="00FD0A7D">
        <w:rPr>
          <w:rFonts w:ascii="Arial" w:hAnsi="Arial"/>
        </w:rPr>
        <w:t xml:space="preserve">had to know them in order to understand </w:t>
      </w:r>
      <w:r w:rsidR="00B53F73" w:rsidRPr="00FD0A7D">
        <w:rPr>
          <w:rFonts w:ascii="Arial" w:hAnsi="Arial"/>
        </w:rPr>
        <w:t>Thanh</w:t>
      </w:r>
      <w:r w:rsidR="00DE2C49" w:rsidRPr="00FD0A7D">
        <w:rPr>
          <w:rFonts w:ascii="Arial" w:hAnsi="Arial"/>
        </w:rPr>
        <w:t xml:space="preserve">, </w:t>
      </w:r>
      <w:r w:rsidR="00384BCB" w:rsidRPr="00FD0A7D">
        <w:rPr>
          <w:rFonts w:ascii="Arial" w:hAnsi="Arial"/>
        </w:rPr>
        <w:t>to try to have a better relationship with her. Things had gotten so tense between the two of them</w:t>
      </w:r>
      <w:r w:rsidR="004174E9" w:rsidRPr="00FD0A7D">
        <w:rPr>
          <w:rFonts w:ascii="Arial" w:hAnsi="Arial"/>
        </w:rPr>
        <w:t xml:space="preserve">, </w:t>
      </w:r>
      <w:r w:rsidR="00384BCB" w:rsidRPr="00FD0A7D">
        <w:rPr>
          <w:rFonts w:ascii="Arial" w:hAnsi="Arial"/>
        </w:rPr>
        <w:t>that a couple years ago at the age of 25</w:t>
      </w:r>
      <w:r w:rsidR="004174E9" w:rsidRPr="00FD0A7D">
        <w:rPr>
          <w:rFonts w:ascii="Arial" w:hAnsi="Arial"/>
        </w:rPr>
        <w:t xml:space="preserve">, </w:t>
      </w:r>
      <w:r w:rsidR="00384BCB" w:rsidRPr="00FD0A7D">
        <w:rPr>
          <w:rFonts w:ascii="Arial" w:hAnsi="Arial"/>
        </w:rPr>
        <w:t xml:space="preserve">Mimi </w:t>
      </w:r>
      <w:r w:rsidR="00384BCB" w:rsidRPr="00FD0A7D">
        <w:rPr>
          <w:rFonts w:ascii="Arial" w:hAnsi="Arial"/>
        </w:rPr>
        <w:lastRenderedPageBreak/>
        <w:t xml:space="preserve">finally moved out to get some space from her. But </w:t>
      </w:r>
      <w:r w:rsidR="00F32D67" w:rsidRPr="00FD0A7D">
        <w:rPr>
          <w:rFonts w:ascii="Arial" w:hAnsi="Arial"/>
        </w:rPr>
        <w:t xml:space="preserve">Mimi </w:t>
      </w:r>
      <w:r w:rsidR="00384BCB" w:rsidRPr="00FD0A7D">
        <w:rPr>
          <w:rFonts w:ascii="Arial" w:hAnsi="Arial"/>
        </w:rPr>
        <w:t xml:space="preserve">didn't want that strain between them. </w:t>
      </w:r>
      <w:r w:rsidR="00F32D67" w:rsidRPr="00FD0A7D">
        <w:rPr>
          <w:rFonts w:ascii="Arial" w:hAnsi="Arial"/>
        </w:rPr>
        <w:t xml:space="preserve">Mimi </w:t>
      </w:r>
      <w:r w:rsidR="00384BCB" w:rsidRPr="00FD0A7D">
        <w:rPr>
          <w:rFonts w:ascii="Arial" w:hAnsi="Arial"/>
        </w:rPr>
        <w:t xml:space="preserve">wanted to say to </w:t>
      </w:r>
      <w:r w:rsidR="00B53F73" w:rsidRPr="00FD0A7D">
        <w:rPr>
          <w:rFonts w:ascii="Arial" w:hAnsi="Arial"/>
        </w:rPr>
        <w:t>Thanh</w:t>
      </w:r>
      <w:r w:rsidR="00057DF2" w:rsidRPr="00FD0A7D">
        <w:rPr>
          <w:rFonts w:ascii="Arial" w:hAnsi="Arial"/>
        </w:rPr>
        <w:t>--</w:t>
      </w:r>
    </w:p>
    <w:p w14:paraId="3BDAE9ED" w14:textId="77777777" w:rsidR="00472E8F" w:rsidRPr="00FD0A7D" w:rsidRDefault="00472E8F">
      <w:pPr>
        <w:spacing w:after="0"/>
        <w:rPr>
          <w:rFonts w:ascii="Arial" w:hAnsi="Arial"/>
        </w:rPr>
      </w:pPr>
    </w:p>
    <w:p w14:paraId="584CF85F" w14:textId="14C35740" w:rsidR="00472E8F" w:rsidRPr="00FD0A7D" w:rsidRDefault="005A78AD">
      <w:pPr>
        <w:spacing w:after="0"/>
        <w:rPr>
          <w:rFonts w:ascii="Arial" w:hAnsi="Arial"/>
        </w:rPr>
      </w:pPr>
      <w:r w:rsidRPr="005A78AD">
        <w:rPr>
          <w:rFonts w:ascii="Arial" w:hAnsi="Arial"/>
          <w:b/>
          <w:bCs/>
        </w:rPr>
        <w:t>Mimi:</w:t>
      </w:r>
      <w:r w:rsidR="00057DF2" w:rsidRPr="00FD0A7D">
        <w:rPr>
          <w:rFonts w:ascii="Arial" w:hAnsi="Arial"/>
        </w:rPr>
        <w:t xml:space="preserve"> "</w:t>
      </w:r>
      <w:r w:rsidR="00384BCB" w:rsidRPr="00FD0A7D">
        <w:rPr>
          <w:rFonts w:ascii="Arial" w:hAnsi="Arial"/>
        </w:rPr>
        <w:t>I understand that you're uncomfortable, but I still want to know.</w:t>
      </w:r>
      <w:r w:rsidR="00C6226B" w:rsidRPr="00FD0A7D">
        <w:rPr>
          <w:rFonts w:ascii="Arial" w:hAnsi="Arial"/>
        </w:rPr>
        <w:t xml:space="preserve"> </w:t>
      </w:r>
      <w:proofErr w:type="gramStart"/>
      <w:r w:rsidR="00384BCB" w:rsidRPr="00FD0A7D">
        <w:rPr>
          <w:rFonts w:ascii="Arial" w:hAnsi="Arial"/>
        </w:rPr>
        <w:t>There's</w:t>
      </w:r>
      <w:proofErr w:type="gramEnd"/>
      <w:r w:rsidR="00384BCB" w:rsidRPr="00FD0A7D">
        <w:rPr>
          <w:rFonts w:ascii="Arial" w:hAnsi="Arial"/>
        </w:rPr>
        <w:t xml:space="preserve"> so many secrets that my grandma had and</w:t>
      </w:r>
      <w:r w:rsidR="003E4B5F" w:rsidRPr="00FD0A7D">
        <w:rPr>
          <w:rFonts w:ascii="Arial" w:hAnsi="Arial"/>
        </w:rPr>
        <w:t xml:space="preserve"> </w:t>
      </w:r>
      <w:r w:rsidR="00384BCB" w:rsidRPr="00FD0A7D">
        <w:rPr>
          <w:rFonts w:ascii="Arial" w:hAnsi="Arial"/>
        </w:rPr>
        <w:t>just died with her. I don't want that here. I want to know your story, my story.</w:t>
      </w:r>
      <w:r w:rsidR="00C6226B" w:rsidRPr="00FD0A7D">
        <w:rPr>
          <w:rFonts w:ascii="Arial" w:hAnsi="Arial"/>
        </w:rPr>
        <w:t>"</w:t>
      </w:r>
    </w:p>
    <w:p w14:paraId="1BE13519" w14:textId="77777777" w:rsidR="00472E8F" w:rsidRPr="00FD0A7D" w:rsidRDefault="00472E8F">
      <w:pPr>
        <w:spacing w:after="0"/>
        <w:rPr>
          <w:rFonts w:ascii="Arial" w:hAnsi="Arial"/>
        </w:rPr>
      </w:pPr>
    </w:p>
    <w:p w14:paraId="29BEB8BB" w14:textId="174F3CD7" w:rsidR="00472E8F" w:rsidRPr="00FD0A7D" w:rsidRDefault="005A78AD">
      <w:pPr>
        <w:spacing w:after="0"/>
        <w:rPr>
          <w:rFonts w:ascii="Arial" w:hAnsi="Arial"/>
        </w:rPr>
      </w:pPr>
      <w:r w:rsidRPr="005A78AD">
        <w:rPr>
          <w:rFonts w:ascii="Arial" w:hAnsi="Arial"/>
          <w:b/>
          <w:bCs/>
        </w:rPr>
        <w:t>Stephanie:</w:t>
      </w:r>
      <w:r w:rsidR="00C6226B" w:rsidRPr="00FD0A7D">
        <w:rPr>
          <w:rFonts w:ascii="Arial" w:hAnsi="Arial"/>
        </w:rPr>
        <w:t xml:space="preserve"> T</w:t>
      </w:r>
      <w:r w:rsidR="00384BCB" w:rsidRPr="00FD0A7D">
        <w:rPr>
          <w:rFonts w:ascii="Arial" w:hAnsi="Arial"/>
        </w:rPr>
        <w:t xml:space="preserve">hat's why Mimi decided enough was enough. Mimi asked </w:t>
      </w:r>
      <w:r w:rsidR="00B53F73" w:rsidRPr="00FD0A7D">
        <w:rPr>
          <w:rFonts w:ascii="Arial" w:hAnsi="Arial"/>
        </w:rPr>
        <w:t>Thanh</w:t>
      </w:r>
      <w:r w:rsidR="00384BCB" w:rsidRPr="00FD0A7D">
        <w:rPr>
          <w:rFonts w:ascii="Arial" w:hAnsi="Arial"/>
        </w:rPr>
        <w:t xml:space="preserve"> if she'd finally sit down and share her story </w:t>
      </w:r>
      <w:r w:rsidR="00E425D9" w:rsidRPr="00FD0A7D">
        <w:rPr>
          <w:rFonts w:ascii="Arial" w:hAnsi="Arial"/>
        </w:rPr>
        <w:t xml:space="preserve">and Thanh </w:t>
      </w:r>
      <w:r w:rsidR="00384BCB" w:rsidRPr="00FD0A7D">
        <w:rPr>
          <w:rFonts w:ascii="Arial" w:hAnsi="Arial"/>
        </w:rPr>
        <w:t>agreed, but she said she'd rather have a translator present</w:t>
      </w:r>
      <w:r w:rsidR="00E425D9" w:rsidRPr="00FD0A7D">
        <w:rPr>
          <w:rFonts w:ascii="Arial" w:hAnsi="Arial"/>
        </w:rPr>
        <w:t xml:space="preserve"> </w:t>
      </w:r>
      <w:r w:rsidR="00384BCB" w:rsidRPr="00FD0A7D">
        <w:rPr>
          <w:rFonts w:ascii="Arial" w:hAnsi="Arial"/>
        </w:rPr>
        <w:t>so she could fully express herself.</w:t>
      </w:r>
    </w:p>
    <w:p w14:paraId="14C19DB3" w14:textId="77777777" w:rsidR="00472E8F" w:rsidRPr="00FD0A7D" w:rsidRDefault="00472E8F">
      <w:pPr>
        <w:spacing w:after="0"/>
        <w:rPr>
          <w:rFonts w:ascii="Arial" w:hAnsi="Arial"/>
        </w:rPr>
      </w:pPr>
    </w:p>
    <w:p w14:paraId="399D1362" w14:textId="55DDC032" w:rsidR="00472E8F" w:rsidRPr="00FD0A7D" w:rsidRDefault="005A78AD">
      <w:pPr>
        <w:spacing w:after="0"/>
        <w:rPr>
          <w:rFonts w:ascii="Arial" w:hAnsi="Arial"/>
        </w:rPr>
      </w:pPr>
      <w:r w:rsidRPr="005A78AD">
        <w:rPr>
          <w:rFonts w:ascii="Arial" w:hAnsi="Arial"/>
          <w:b/>
          <w:bCs/>
        </w:rPr>
        <w:t>Mimi:</w:t>
      </w:r>
      <w:r w:rsidR="00E425D9" w:rsidRPr="00FD0A7D">
        <w:rPr>
          <w:rFonts w:ascii="Arial" w:hAnsi="Arial"/>
        </w:rPr>
        <w:t xml:space="preserve"> </w:t>
      </w:r>
      <w:r w:rsidR="00384BCB" w:rsidRPr="00FD0A7D">
        <w:rPr>
          <w:rFonts w:ascii="Arial" w:hAnsi="Arial"/>
        </w:rPr>
        <w:t xml:space="preserve">That's why I was hoping that if you did an interview and you had to translate us, I will learn </w:t>
      </w:r>
      <w:r w:rsidR="004E3F9D" w:rsidRPr="00FD0A7D">
        <w:rPr>
          <w:rFonts w:ascii="Arial" w:hAnsi="Arial"/>
        </w:rPr>
        <w:t xml:space="preserve">so much more. </w:t>
      </w:r>
    </w:p>
    <w:p w14:paraId="245B4127" w14:textId="77777777" w:rsidR="004E3F9D" w:rsidRPr="00FD0A7D" w:rsidRDefault="004E3F9D">
      <w:pPr>
        <w:spacing w:after="0"/>
        <w:rPr>
          <w:rFonts w:ascii="Arial" w:hAnsi="Arial"/>
        </w:rPr>
      </w:pPr>
    </w:p>
    <w:p w14:paraId="630882E9" w14:textId="5DED8F1F" w:rsidR="0087421A" w:rsidRPr="00FD0A7D" w:rsidRDefault="005A78AD">
      <w:pPr>
        <w:spacing w:after="0"/>
        <w:rPr>
          <w:rFonts w:ascii="Arial" w:hAnsi="Arial"/>
        </w:rPr>
      </w:pPr>
      <w:r w:rsidRPr="005A78AD">
        <w:rPr>
          <w:rFonts w:ascii="Arial" w:hAnsi="Arial"/>
          <w:b/>
          <w:bCs/>
        </w:rPr>
        <w:t>Thanh:</w:t>
      </w:r>
      <w:r w:rsidR="004E3F9D" w:rsidRPr="00FD0A7D">
        <w:rPr>
          <w:rFonts w:ascii="Arial" w:hAnsi="Arial"/>
        </w:rPr>
        <w:t xml:space="preserve"> </w:t>
      </w:r>
      <w:r w:rsidR="0087421A" w:rsidRPr="00FD0A7D">
        <w:rPr>
          <w:rFonts w:ascii="Arial" w:hAnsi="Arial"/>
        </w:rPr>
        <w:t xml:space="preserve">[Vietnamese language] </w:t>
      </w:r>
    </w:p>
    <w:p w14:paraId="1DAC2505" w14:textId="77777777" w:rsidR="0087421A" w:rsidRPr="00FD0A7D" w:rsidRDefault="0087421A">
      <w:pPr>
        <w:spacing w:after="0"/>
        <w:rPr>
          <w:rFonts w:ascii="Arial" w:hAnsi="Arial"/>
        </w:rPr>
      </w:pPr>
    </w:p>
    <w:p w14:paraId="1B398BDF" w14:textId="372331EE" w:rsidR="00472E8F" w:rsidRPr="00FD0A7D" w:rsidRDefault="005A78AD">
      <w:pPr>
        <w:spacing w:after="0"/>
        <w:rPr>
          <w:rFonts w:ascii="Arial" w:hAnsi="Arial"/>
        </w:rPr>
      </w:pPr>
      <w:r w:rsidRPr="005A78AD">
        <w:rPr>
          <w:rFonts w:ascii="Arial" w:hAnsi="Arial"/>
          <w:b/>
          <w:bCs/>
        </w:rPr>
        <w:t>Jenny:</w:t>
      </w:r>
      <w:r w:rsidR="0087421A" w:rsidRPr="00FD0A7D">
        <w:rPr>
          <w:rFonts w:ascii="Arial" w:hAnsi="Arial"/>
        </w:rPr>
        <w:t xml:space="preserve"> </w:t>
      </w:r>
      <w:r w:rsidR="00384BCB" w:rsidRPr="00FD0A7D">
        <w:rPr>
          <w:rFonts w:ascii="Arial" w:hAnsi="Arial"/>
        </w:rPr>
        <w:t xml:space="preserve">My name is </w:t>
      </w:r>
      <w:r w:rsidR="0087421A" w:rsidRPr="00FD0A7D">
        <w:rPr>
          <w:rFonts w:ascii="Arial" w:hAnsi="Arial"/>
        </w:rPr>
        <w:t xml:space="preserve">Thanh Nguyen and </w:t>
      </w:r>
      <w:r w:rsidR="00384BCB" w:rsidRPr="00FD0A7D">
        <w:rPr>
          <w:rFonts w:ascii="Arial" w:hAnsi="Arial"/>
        </w:rPr>
        <w:t>I have been living here for about 32 year</w:t>
      </w:r>
      <w:r w:rsidR="0069243D">
        <w:rPr>
          <w:rFonts w:ascii="Arial" w:hAnsi="Arial"/>
        </w:rPr>
        <w:t>s</w:t>
      </w:r>
      <w:r w:rsidR="00384BCB" w:rsidRPr="00FD0A7D">
        <w:rPr>
          <w:rFonts w:ascii="Arial" w:hAnsi="Arial"/>
        </w:rPr>
        <w:t>.</w:t>
      </w:r>
    </w:p>
    <w:p w14:paraId="09B7A4FC" w14:textId="77777777" w:rsidR="00472E8F" w:rsidRPr="00FD0A7D" w:rsidRDefault="00472E8F">
      <w:pPr>
        <w:spacing w:after="0"/>
        <w:rPr>
          <w:rFonts w:ascii="Arial" w:hAnsi="Arial"/>
        </w:rPr>
      </w:pPr>
    </w:p>
    <w:p w14:paraId="65410926" w14:textId="4BCC053C" w:rsidR="00472E8F" w:rsidRPr="00FD0A7D" w:rsidRDefault="005A78AD">
      <w:pPr>
        <w:spacing w:after="0"/>
        <w:rPr>
          <w:rFonts w:ascii="Arial" w:hAnsi="Arial"/>
        </w:rPr>
      </w:pPr>
      <w:r w:rsidRPr="005A78AD">
        <w:rPr>
          <w:rFonts w:ascii="Arial" w:hAnsi="Arial"/>
          <w:b/>
          <w:bCs/>
        </w:rPr>
        <w:t>Glynn:</w:t>
      </w:r>
      <w:r w:rsidR="00393386" w:rsidRPr="00FD0A7D">
        <w:rPr>
          <w:rFonts w:ascii="Arial" w:hAnsi="Arial"/>
        </w:rPr>
        <w:t xml:space="preserve"> </w:t>
      </w:r>
      <w:r w:rsidR="00384BCB" w:rsidRPr="00FD0A7D">
        <w:rPr>
          <w:rFonts w:ascii="Arial" w:hAnsi="Arial"/>
        </w:rPr>
        <w:t xml:space="preserve">Coming up, </w:t>
      </w:r>
      <w:r w:rsidR="00F656B5" w:rsidRPr="00FD0A7D">
        <w:rPr>
          <w:rFonts w:ascii="Arial" w:hAnsi="Arial"/>
        </w:rPr>
        <w:t xml:space="preserve">Mimi </w:t>
      </w:r>
      <w:r w:rsidR="00384BCB" w:rsidRPr="00FD0A7D">
        <w:rPr>
          <w:rFonts w:ascii="Arial" w:hAnsi="Arial"/>
        </w:rPr>
        <w:t>finally asked her mother the secret</w:t>
      </w:r>
      <w:r w:rsidR="004A58AE" w:rsidRPr="00FD0A7D">
        <w:rPr>
          <w:rFonts w:ascii="Arial" w:hAnsi="Arial"/>
        </w:rPr>
        <w:t xml:space="preserve"> </w:t>
      </w:r>
      <w:r w:rsidR="00384BCB" w:rsidRPr="00FD0A7D">
        <w:rPr>
          <w:rFonts w:ascii="Arial" w:hAnsi="Arial"/>
        </w:rPr>
        <w:t>she's been hiding for her entire life. Stay tuned</w:t>
      </w:r>
      <w:r w:rsidR="004A58AE" w:rsidRPr="00FD0A7D">
        <w:rPr>
          <w:rFonts w:ascii="Arial" w:hAnsi="Arial"/>
        </w:rPr>
        <w:t>.</w:t>
      </w:r>
    </w:p>
    <w:p w14:paraId="0B08DA17" w14:textId="77777777" w:rsidR="00472E8F" w:rsidRPr="00FD0A7D" w:rsidRDefault="00472E8F">
      <w:pPr>
        <w:spacing w:after="0"/>
        <w:rPr>
          <w:rFonts w:ascii="Arial" w:hAnsi="Arial"/>
        </w:rPr>
      </w:pPr>
    </w:p>
    <w:p w14:paraId="6DA34B51" w14:textId="253BE3A4" w:rsidR="00472E8F" w:rsidRPr="00FD0A7D" w:rsidRDefault="00384BCB">
      <w:pPr>
        <w:spacing w:after="0"/>
        <w:rPr>
          <w:rFonts w:ascii="Arial" w:hAnsi="Arial"/>
        </w:rPr>
      </w:pPr>
      <w:r w:rsidRPr="00FD0A7D">
        <w:rPr>
          <w:rFonts w:ascii="Arial" w:hAnsi="Arial"/>
        </w:rPr>
        <w:t xml:space="preserve">Welcome back to </w:t>
      </w:r>
      <w:r w:rsidR="004A58AE" w:rsidRPr="00FD0A7D">
        <w:rPr>
          <w:rFonts w:ascii="Arial" w:hAnsi="Arial"/>
        </w:rPr>
        <w:t>S</w:t>
      </w:r>
      <w:r w:rsidRPr="00FD0A7D">
        <w:rPr>
          <w:rFonts w:ascii="Arial" w:hAnsi="Arial"/>
        </w:rPr>
        <w:t xml:space="preserve">nap </w:t>
      </w:r>
      <w:r w:rsidR="004A58AE" w:rsidRPr="00FD0A7D">
        <w:rPr>
          <w:rFonts w:ascii="Arial" w:hAnsi="Arial"/>
        </w:rPr>
        <w:t>J</w:t>
      </w:r>
      <w:r w:rsidRPr="00FD0A7D">
        <w:rPr>
          <w:rFonts w:ascii="Arial" w:hAnsi="Arial"/>
        </w:rPr>
        <w:t>udgment</w:t>
      </w:r>
      <w:r w:rsidR="0069243D">
        <w:rPr>
          <w:rFonts w:ascii="Arial" w:hAnsi="Arial"/>
        </w:rPr>
        <w:t>, t</w:t>
      </w:r>
      <w:r w:rsidRPr="00FD0A7D">
        <w:rPr>
          <w:rFonts w:ascii="Arial" w:hAnsi="Arial"/>
        </w:rPr>
        <w:t xml:space="preserve">he Don't </w:t>
      </w:r>
      <w:r w:rsidR="004A58AE" w:rsidRPr="00FD0A7D">
        <w:rPr>
          <w:rFonts w:ascii="Arial" w:hAnsi="Arial"/>
        </w:rPr>
        <w:t>W</w:t>
      </w:r>
      <w:r w:rsidRPr="00FD0A7D">
        <w:rPr>
          <w:rFonts w:ascii="Arial" w:hAnsi="Arial"/>
        </w:rPr>
        <w:t>orry</w:t>
      </w:r>
      <w:r w:rsidR="004A58AE" w:rsidRPr="00FD0A7D">
        <w:rPr>
          <w:rFonts w:ascii="Arial" w:hAnsi="Arial"/>
        </w:rPr>
        <w:t>, B</w:t>
      </w:r>
      <w:r w:rsidRPr="00FD0A7D">
        <w:rPr>
          <w:rFonts w:ascii="Arial" w:hAnsi="Arial"/>
        </w:rPr>
        <w:t xml:space="preserve">e </w:t>
      </w:r>
      <w:r w:rsidR="004A58AE" w:rsidRPr="00FD0A7D">
        <w:rPr>
          <w:rFonts w:ascii="Arial" w:hAnsi="Arial"/>
        </w:rPr>
        <w:t>H</w:t>
      </w:r>
      <w:r w:rsidRPr="00FD0A7D">
        <w:rPr>
          <w:rFonts w:ascii="Arial" w:hAnsi="Arial"/>
        </w:rPr>
        <w:t xml:space="preserve">appy episode. </w:t>
      </w:r>
      <w:r w:rsidR="003D626F" w:rsidRPr="00FD0A7D">
        <w:rPr>
          <w:rFonts w:ascii="Arial" w:hAnsi="Arial"/>
        </w:rPr>
        <w:t>When l</w:t>
      </w:r>
      <w:r w:rsidRPr="00FD0A7D">
        <w:rPr>
          <w:rFonts w:ascii="Arial" w:hAnsi="Arial"/>
        </w:rPr>
        <w:t>ast we left Mimi, they decided that enough was enough</w:t>
      </w:r>
      <w:r w:rsidR="004A08B7" w:rsidRPr="00FD0A7D">
        <w:rPr>
          <w:rFonts w:ascii="Arial" w:hAnsi="Arial"/>
        </w:rPr>
        <w:t xml:space="preserve">, </w:t>
      </w:r>
      <w:r w:rsidRPr="00FD0A7D">
        <w:rPr>
          <w:rFonts w:ascii="Arial" w:hAnsi="Arial"/>
        </w:rPr>
        <w:t xml:space="preserve">that they were tired of not knowing their family's history. Mimi asked </w:t>
      </w:r>
      <w:r w:rsidR="009D0B3F" w:rsidRPr="00FD0A7D">
        <w:rPr>
          <w:rFonts w:ascii="Arial" w:hAnsi="Arial"/>
        </w:rPr>
        <w:t>Thanh</w:t>
      </w:r>
      <w:r w:rsidRPr="00FD0A7D">
        <w:rPr>
          <w:rFonts w:ascii="Arial" w:hAnsi="Arial"/>
        </w:rPr>
        <w:t xml:space="preserve">, if </w:t>
      </w:r>
      <w:r w:rsidR="00DE5E0A" w:rsidRPr="00FD0A7D">
        <w:rPr>
          <w:rFonts w:ascii="Arial" w:hAnsi="Arial"/>
        </w:rPr>
        <w:t xml:space="preserve">they </w:t>
      </w:r>
      <w:r w:rsidRPr="00FD0A7D">
        <w:rPr>
          <w:rFonts w:ascii="Arial" w:hAnsi="Arial"/>
        </w:rPr>
        <w:t xml:space="preserve">could finally interview her about the secrets of </w:t>
      </w:r>
      <w:r w:rsidR="00045B07" w:rsidRPr="00FD0A7D">
        <w:rPr>
          <w:rFonts w:ascii="Arial" w:hAnsi="Arial"/>
        </w:rPr>
        <w:t xml:space="preserve">her </w:t>
      </w:r>
      <w:r w:rsidRPr="00FD0A7D">
        <w:rPr>
          <w:rFonts w:ascii="Arial" w:hAnsi="Arial"/>
        </w:rPr>
        <w:t xml:space="preserve">past. </w:t>
      </w:r>
      <w:r w:rsidR="00045B07" w:rsidRPr="00FD0A7D">
        <w:rPr>
          <w:rFonts w:ascii="Arial" w:hAnsi="Arial"/>
        </w:rPr>
        <w:t xml:space="preserve">At </w:t>
      </w:r>
      <w:r w:rsidRPr="00FD0A7D">
        <w:rPr>
          <w:rFonts w:ascii="Arial" w:hAnsi="Arial"/>
        </w:rPr>
        <w:t>long last</w:t>
      </w:r>
      <w:r w:rsidR="00045B07" w:rsidRPr="00FD0A7D">
        <w:rPr>
          <w:rFonts w:ascii="Arial" w:hAnsi="Arial"/>
        </w:rPr>
        <w:t>, Thanh</w:t>
      </w:r>
      <w:r w:rsidRPr="00FD0A7D">
        <w:rPr>
          <w:rFonts w:ascii="Arial" w:hAnsi="Arial"/>
        </w:rPr>
        <w:t xml:space="preserve"> </w:t>
      </w:r>
      <w:r w:rsidR="00045B07" w:rsidRPr="00FD0A7D">
        <w:rPr>
          <w:rFonts w:ascii="Arial" w:hAnsi="Arial"/>
        </w:rPr>
        <w:t>a</w:t>
      </w:r>
      <w:r w:rsidRPr="00FD0A7D">
        <w:rPr>
          <w:rFonts w:ascii="Arial" w:hAnsi="Arial"/>
        </w:rPr>
        <w:t>greed</w:t>
      </w:r>
      <w:r w:rsidR="00045B07" w:rsidRPr="00FD0A7D">
        <w:rPr>
          <w:rFonts w:ascii="Arial" w:hAnsi="Arial"/>
        </w:rPr>
        <w:t xml:space="preserve">. </w:t>
      </w:r>
      <w:r w:rsidR="0069243D">
        <w:rPr>
          <w:rFonts w:ascii="Arial" w:hAnsi="Arial"/>
        </w:rPr>
        <w:t xml:space="preserve">Sensitive </w:t>
      </w:r>
      <w:r w:rsidRPr="00FD0A7D">
        <w:rPr>
          <w:rFonts w:ascii="Arial" w:hAnsi="Arial"/>
        </w:rPr>
        <w:t>listener</w:t>
      </w:r>
      <w:r w:rsidR="0069243D">
        <w:rPr>
          <w:rFonts w:ascii="Arial" w:hAnsi="Arial"/>
        </w:rPr>
        <w:t>s</w:t>
      </w:r>
      <w:r w:rsidRPr="00FD0A7D">
        <w:rPr>
          <w:rFonts w:ascii="Arial" w:hAnsi="Arial"/>
        </w:rPr>
        <w:t xml:space="preserve"> should know</w:t>
      </w:r>
      <w:r w:rsidR="00045B07" w:rsidRPr="00FD0A7D">
        <w:rPr>
          <w:rFonts w:ascii="Arial" w:hAnsi="Arial"/>
        </w:rPr>
        <w:t xml:space="preserve">, Thanh's </w:t>
      </w:r>
      <w:r w:rsidRPr="00FD0A7D">
        <w:rPr>
          <w:rFonts w:ascii="Arial" w:hAnsi="Arial"/>
        </w:rPr>
        <w:t>response does contain graphic descriptions of wartime</w:t>
      </w:r>
      <w:r w:rsidR="0044697C" w:rsidRPr="00FD0A7D">
        <w:rPr>
          <w:rFonts w:ascii="Arial" w:hAnsi="Arial"/>
        </w:rPr>
        <w:t>. Snap J</w:t>
      </w:r>
      <w:r w:rsidRPr="00FD0A7D">
        <w:rPr>
          <w:rFonts w:ascii="Arial" w:hAnsi="Arial"/>
        </w:rPr>
        <w:t>udgment.</w:t>
      </w:r>
    </w:p>
    <w:p w14:paraId="2C8D4DA6" w14:textId="77777777" w:rsidR="00472E8F" w:rsidRPr="00FD0A7D" w:rsidRDefault="00472E8F">
      <w:pPr>
        <w:spacing w:after="0"/>
        <w:rPr>
          <w:rFonts w:ascii="Arial" w:hAnsi="Arial"/>
        </w:rPr>
      </w:pPr>
    </w:p>
    <w:p w14:paraId="5F5615D4" w14:textId="5C3E828A" w:rsidR="00EA55A4" w:rsidRPr="00FD0A7D" w:rsidRDefault="005A78AD">
      <w:pPr>
        <w:spacing w:after="0"/>
        <w:rPr>
          <w:rFonts w:ascii="Arial" w:hAnsi="Arial"/>
        </w:rPr>
      </w:pPr>
      <w:r w:rsidRPr="005A78AD">
        <w:rPr>
          <w:rFonts w:ascii="Arial" w:hAnsi="Arial"/>
          <w:b/>
          <w:bCs/>
        </w:rPr>
        <w:t>Thanh:</w:t>
      </w:r>
      <w:r w:rsidR="00EA55A4" w:rsidRPr="00FD0A7D">
        <w:rPr>
          <w:rFonts w:ascii="Arial" w:hAnsi="Arial"/>
        </w:rPr>
        <w:t xml:space="preserve"> [Vietnamese language]</w:t>
      </w:r>
    </w:p>
    <w:p w14:paraId="2D366300" w14:textId="77777777" w:rsidR="00EA55A4" w:rsidRPr="00FD0A7D" w:rsidRDefault="00EA55A4">
      <w:pPr>
        <w:spacing w:after="0"/>
        <w:rPr>
          <w:rFonts w:ascii="Arial" w:hAnsi="Arial"/>
        </w:rPr>
      </w:pPr>
    </w:p>
    <w:p w14:paraId="537FA1DC" w14:textId="39A7AC3E" w:rsidR="00472E8F" w:rsidRPr="00FD0A7D" w:rsidRDefault="005A78AD">
      <w:pPr>
        <w:spacing w:after="0"/>
        <w:rPr>
          <w:rFonts w:ascii="Arial" w:hAnsi="Arial"/>
        </w:rPr>
      </w:pPr>
      <w:r w:rsidRPr="005A78AD">
        <w:rPr>
          <w:rFonts w:ascii="Arial" w:hAnsi="Arial"/>
          <w:b/>
          <w:bCs/>
        </w:rPr>
        <w:t>Jenny:</w:t>
      </w:r>
      <w:r w:rsidR="00EA55A4" w:rsidRPr="00FD0A7D">
        <w:rPr>
          <w:rFonts w:ascii="Arial" w:hAnsi="Arial"/>
        </w:rPr>
        <w:t xml:space="preserve"> </w:t>
      </w:r>
      <w:r w:rsidR="00384BCB" w:rsidRPr="00FD0A7D">
        <w:rPr>
          <w:rFonts w:ascii="Arial" w:hAnsi="Arial"/>
        </w:rPr>
        <w:t xml:space="preserve">My name is </w:t>
      </w:r>
      <w:r w:rsidR="00581522" w:rsidRPr="00FD0A7D">
        <w:rPr>
          <w:rFonts w:ascii="Arial" w:hAnsi="Arial"/>
        </w:rPr>
        <w:t xml:space="preserve">Thanh Nguyen </w:t>
      </w:r>
      <w:r w:rsidR="00384BCB" w:rsidRPr="00FD0A7D">
        <w:rPr>
          <w:rFonts w:ascii="Arial" w:hAnsi="Arial"/>
        </w:rPr>
        <w:t>and I came to the United States in 1989. I have been living here for about 32 year</w:t>
      </w:r>
      <w:r w:rsidR="003F79ED">
        <w:rPr>
          <w:rFonts w:ascii="Arial" w:hAnsi="Arial"/>
        </w:rPr>
        <w:t>s</w:t>
      </w:r>
      <w:r w:rsidR="00384BCB" w:rsidRPr="00FD0A7D">
        <w:rPr>
          <w:rFonts w:ascii="Arial" w:hAnsi="Arial"/>
        </w:rPr>
        <w:t>.</w:t>
      </w:r>
    </w:p>
    <w:p w14:paraId="62715C05" w14:textId="77777777" w:rsidR="00472E8F" w:rsidRPr="00FD0A7D" w:rsidRDefault="00472E8F">
      <w:pPr>
        <w:spacing w:after="0"/>
        <w:rPr>
          <w:rFonts w:ascii="Arial" w:hAnsi="Arial"/>
        </w:rPr>
      </w:pPr>
    </w:p>
    <w:p w14:paraId="33513F6B" w14:textId="77777777" w:rsidR="003F79ED" w:rsidRDefault="005A78AD">
      <w:pPr>
        <w:spacing w:after="0"/>
        <w:rPr>
          <w:rFonts w:ascii="Arial" w:hAnsi="Arial"/>
        </w:rPr>
      </w:pPr>
      <w:r w:rsidRPr="005A78AD">
        <w:rPr>
          <w:rFonts w:ascii="Arial" w:hAnsi="Arial"/>
          <w:b/>
          <w:bCs/>
        </w:rPr>
        <w:t>Stephanie:</w:t>
      </w:r>
      <w:r w:rsidR="00F74BDC" w:rsidRPr="00FD0A7D">
        <w:rPr>
          <w:rFonts w:ascii="Arial" w:hAnsi="Arial"/>
        </w:rPr>
        <w:t xml:space="preserve"> </w:t>
      </w:r>
      <w:r w:rsidR="00384BCB" w:rsidRPr="00FD0A7D">
        <w:rPr>
          <w:rFonts w:ascii="Arial" w:hAnsi="Arial"/>
        </w:rPr>
        <w:t xml:space="preserve">We're all sitting down in Mimi's old bedroom in Santa Ana. Mimi and me </w:t>
      </w:r>
      <w:r w:rsidR="0000721A" w:rsidRPr="00FD0A7D">
        <w:rPr>
          <w:rFonts w:ascii="Arial" w:hAnsi="Arial"/>
        </w:rPr>
        <w:t xml:space="preserve">in </w:t>
      </w:r>
      <w:r w:rsidR="00384BCB" w:rsidRPr="00FD0A7D">
        <w:rPr>
          <w:rFonts w:ascii="Arial" w:hAnsi="Arial"/>
        </w:rPr>
        <w:t>her bed</w:t>
      </w:r>
      <w:r w:rsidR="003F79ED">
        <w:rPr>
          <w:rFonts w:ascii="Arial" w:hAnsi="Arial"/>
        </w:rPr>
        <w:t>, T</w:t>
      </w:r>
      <w:r w:rsidR="0000721A" w:rsidRPr="00FD0A7D">
        <w:rPr>
          <w:rFonts w:ascii="Arial" w:hAnsi="Arial"/>
        </w:rPr>
        <w:t xml:space="preserve">hanh </w:t>
      </w:r>
      <w:r w:rsidR="00384BCB" w:rsidRPr="00FD0A7D">
        <w:rPr>
          <w:rFonts w:ascii="Arial" w:hAnsi="Arial"/>
        </w:rPr>
        <w:t xml:space="preserve">and the translator on office chairs across from us. </w:t>
      </w:r>
      <w:r w:rsidR="009A622B" w:rsidRPr="00FD0A7D">
        <w:rPr>
          <w:rFonts w:ascii="Arial" w:hAnsi="Arial"/>
        </w:rPr>
        <w:t>P</w:t>
      </w:r>
      <w:r w:rsidR="00384BCB" w:rsidRPr="00FD0A7D">
        <w:rPr>
          <w:rFonts w:ascii="Arial" w:hAnsi="Arial"/>
        </w:rPr>
        <w:t xml:space="preserve">hotos of </w:t>
      </w:r>
      <w:r w:rsidR="009A622B" w:rsidRPr="00FD0A7D">
        <w:rPr>
          <w:rFonts w:ascii="Arial" w:hAnsi="Arial"/>
        </w:rPr>
        <w:t xml:space="preserve">Mimi </w:t>
      </w:r>
      <w:r w:rsidR="00384BCB" w:rsidRPr="00FD0A7D">
        <w:rPr>
          <w:rFonts w:ascii="Arial" w:hAnsi="Arial"/>
        </w:rPr>
        <w:t>as a kid</w:t>
      </w:r>
      <w:r w:rsidR="009A622B" w:rsidRPr="00FD0A7D">
        <w:rPr>
          <w:rFonts w:ascii="Arial" w:hAnsi="Arial"/>
        </w:rPr>
        <w:t xml:space="preserve">, </w:t>
      </w:r>
      <w:r w:rsidR="00384BCB" w:rsidRPr="00FD0A7D">
        <w:rPr>
          <w:rFonts w:ascii="Arial" w:hAnsi="Arial"/>
        </w:rPr>
        <w:t>hugging their mom</w:t>
      </w:r>
      <w:r w:rsidR="009A622B" w:rsidRPr="00FD0A7D">
        <w:rPr>
          <w:rFonts w:ascii="Arial" w:hAnsi="Arial"/>
        </w:rPr>
        <w:t xml:space="preserve">, </w:t>
      </w:r>
      <w:r w:rsidR="00384BCB" w:rsidRPr="00FD0A7D">
        <w:rPr>
          <w:rFonts w:ascii="Arial" w:hAnsi="Arial"/>
        </w:rPr>
        <w:t>decorate the shelves behind them. I get things started.</w:t>
      </w:r>
    </w:p>
    <w:p w14:paraId="039CBE85" w14:textId="77777777" w:rsidR="003F79ED" w:rsidRDefault="003F79ED">
      <w:pPr>
        <w:spacing w:after="0"/>
        <w:rPr>
          <w:rFonts w:ascii="Arial" w:hAnsi="Arial"/>
        </w:rPr>
      </w:pPr>
    </w:p>
    <w:p w14:paraId="31E4299F" w14:textId="2F45A924" w:rsidR="00472E8F" w:rsidRPr="00FD0A7D" w:rsidRDefault="00384BCB">
      <w:pPr>
        <w:spacing w:after="0"/>
        <w:rPr>
          <w:rFonts w:ascii="Arial" w:hAnsi="Arial"/>
        </w:rPr>
      </w:pPr>
      <w:r w:rsidRPr="00FD0A7D">
        <w:rPr>
          <w:rFonts w:ascii="Arial" w:hAnsi="Arial"/>
        </w:rPr>
        <w:t xml:space="preserve">Can you tell me some of the things that you admire about </w:t>
      </w:r>
      <w:r w:rsidR="00B7136B" w:rsidRPr="00FD0A7D">
        <w:rPr>
          <w:rFonts w:ascii="Arial" w:hAnsi="Arial"/>
        </w:rPr>
        <w:t>Mimi</w:t>
      </w:r>
      <w:r w:rsidRPr="00FD0A7D">
        <w:rPr>
          <w:rFonts w:ascii="Arial" w:hAnsi="Arial"/>
        </w:rPr>
        <w:t>?</w:t>
      </w:r>
    </w:p>
    <w:p w14:paraId="191D91A1" w14:textId="77777777" w:rsidR="00472E8F" w:rsidRPr="00FD0A7D" w:rsidRDefault="00472E8F">
      <w:pPr>
        <w:spacing w:after="0"/>
        <w:rPr>
          <w:rFonts w:ascii="Arial" w:hAnsi="Arial"/>
        </w:rPr>
      </w:pPr>
    </w:p>
    <w:p w14:paraId="0D044BED" w14:textId="027533C1" w:rsidR="008778AF" w:rsidRPr="00FD0A7D" w:rsidRDefault="005A78AD">
      <w:pPr>
        <w:spacing w:after="0"/>
        <w:rPr>
          <w:rFonts w:ascii="Arial" w:hAnsi="Arial"/>
        </w:rPr>
      </w:pPr>
      <w:r w:rsidRPr="005A78AD">
        <w:rPr>
          <w:rFonts w:ascii="Arial" w:hAnsi="Arial"/>
          <w:b/>
          <w:bCs/>
        </w:rPr>
        <w:t>Thanh:</w:t>
      </w:r>
      <w:r w:rsidR="00934E58" w:rsidRPr="00FD0A7D">
        <w:rPr>
          <w:rFonts w:ascii="Arial" w:hAnsi="Arial"/>
        </w:rPr>
        <w:t xml:space="preserve"> [chuckles] [sobs] I'm very happy. </w:t>
      </w:r>
      <w:r w:rsidR="00CA5417" w:rsidRPr="00FD0A7D">
        <w:rPr>
          <w:rFonts w:ascii="Arial" w:hAnsi="Arial"/>
        </w:rPr>
        <w:t>[Vietnamese language]</w:t>
      </w:r>
    </w:p>
    <w:p w14:paraId="7E57C282" w14:textId="77777777" w:rsidR="008778AF" w:rsidRPr="00FD0A7D" w:rsidRDefault="008778AF">
      <w:pPr>
        <w:spacing w:after="0"/>
        <w:rPr>
          <w:rFonts w:ascii="Arial" w:hAnsi="Arial"/>
        </w:rPr>
      </w:pPr>
    </w:p>
    <w:p w14:paraId="505755F9" w14:textId="6A816777" w:rsidR="00472E8F" w:rsidRPr="00FD0A7D" w:rsidRDefault="005A78AD">
      <w:pPr>
        <w:spacing w:after="0"/>
        <w:rPr>
          <w:rFonts w:ascii="Arial" w:hAnsi="Arial"/>
        </w:rPr>
      </w:pPr>
      <w:r w:rsidRPr="005A78AD">
        <w:rPr>
          <w:rFonts w:ascii="Arial" w:hAnsi="Arial"/>
          <w:b/>
          <w:bCs/>
        </w:rPr>
        <w:t>Jenny:</w:t>
      </w:r>
      <w:r w:rsidR="008778AF" w:rsidRPr="00FD0A7D">
        <w:rPr>
          <w:rFonts w:ascii="Arial" w:hAnsi="Arial"/>
        </w:rPr>
        <w:t xml:space="preserve"> I'm happy to have Mimi because I think she's the </w:t>
      </w:r>
      <w:r w:rsidR="00384BCB" w:rsidRPr="00FD0A7D">
        <w:rPr>
          <w:rFonts w:ascii="Arial" w:hAnsi="Arial"/>
        </w:rPr>
        <w:t>gift from God to me.</w:t>
      </w:r>
    </w:p>
    <w:p w14:paraId="418A04A1" w14:textId="77777777" w:rsidR="00472E8F" w:rsidRPr="00FD0A7D" w:rsidRDefault="00472E8F">
      <w:pPr>
        <w:spacing w:after="0"/>
        <w:rPr>
          <w:rFonts w:ascii="Arial" w:hAnsi="Arial"/>
        </w:rPr>
      </w:pPr>
    </w:p>
    <w:p w14:paraId="66E05FCA" w14:textId="25DC1F50" w:rsidR="00472E8F" w:rsidRPr="00FD0A7D" w:rsidRDefault="005A78AD">
      <w:pPr>
        <w:spacing w:after="0"/>
        <w:rPr>
          <w:rFonts w:ascii="Arial" w:hAnsi="Arial"/>
        </w:rPr>
      </w:pPr>
      <w:r w:rsidRPr="005A78AD">
        <w:rPr>
          <w:rFonts w:ascii="Arial" w:hAnsi="Arial"/>
          <w:b/>
          <w:bCs/>
        </w:rPr>
        <w:t>Thanh:</w:t>
      </w:r>
      <w:r w:rsidR="008778AF" w:rsidRPr="00FD0A7D">
        <w:rPr>
          <w:rFonts w:ascii="Arial" w:hAnsi="Arial"/>
        </w:rPr>
        <w:t xml:space="preserve"> [Vietnamese language]</w:t>
      </w:r>
    </w:p>
    <w:p w14:paraId="48C7B747" w14:textId="77777777" w:rsidR="00472E8F" w:rsidRPr="00FD0A7D" w:rsidRDefault="00472E8F">
      <w:pPr>
        <w:spacing w:after="0"/>
        <w:rPr>
          <w:rFonts w:ascii="Arial" w:hAnsi="Arial"/>
        </w:rPr>
      </w:pPr>
    </w:p>
    <w:p w14:paraId="30CEF20A" w14:textId="4E5F20BB" w:rsidR="00472E8F" w:rsidRPr="00FD0A7D" w:rsidRDefault="005A78AD">
      <w:pPr>
        <w:spacing w:after="0"/>
        <w:rPr>
          <w:rFonts w:ascii="Arial" w:hAnsi="Arial"/>
        </w:rPr>
      </w:pPr>
      <w:r w:rsidRPr="005A78AD">
        <w:rPr>
          <w:rFonts w:ascii="Arial" w:hAnsi="Arial"/>
          <w:b/>
          <w:bCs/>
        </w:rPr>
        <w:lastRenderedPageBreak/>
        <w:t>Jenny:</w:t>
      </w:r>
      <w:r w:rsidR="003E7B9D" w:rsidRPr="00FD0A7D">
        <w:rPr>
          <w:rFonts w:ascii="Arial" w:hAnsi="Arial"/>
        </w:rPr>
        <w:t xml:space="preserve"> </w:t>
      </w:r>
      <w:r w:rsidR="00384BCB" w:rsidRPr="00FD0A7D">
        <w:rPr>
          <w:rFonts w:ascii="Arial" w:hAnsi="Arial"/>
        </w:rPr>
        <w:t>Life is not easy. But Mimi always tr</w:t>
      </w:r>
      <w:r w:rsidR="003E265A">
        <w:rPr>
          <w:rFonts w:ascii="Arial" w:hAnsi="Arial"/>
        </w:rPr>
        <w:t>ies her best. B</w:t>
      </w:r>
      <w:r w:rsidR="00384BCB" w:rsidRPr="00FD0A7D">
        <w:rPr>
          <w:rFonts w:ascii="Arial" w:hAnsi="Arial"/>
        </w:rPr>
        <w:t>ecause</w:t>
      </w:r>
      <w:r w:rsidR="0074386D" w:rsidRPr="00FD0A7D">
        <w:rPr>
          <w:rFonts w:ascii="Arial" w:hAnsi="Arial"/>
        </w:rPr>
        <w:t xml:space="preserve"> </w:t>
      </w:r>
      <w:r w:rsidR="00384BCB" w:rsidRPr="00FD0A7D">
        <w:rPr>
          <w:rFonts w:ascii="Arial" w:hAnsi="Arial"/>
        </w:rPr>
        <w:t>my English and my time is limited</w:t>
      </w:r>
      <w:r w:rsidR="003E265A">
        <w:rPr>
          <w:rFonts w:ascii="Arial" w:hAnsi="Arial"/>
        </w:rPr>
        <w:t xml:space="preserve">, </w:t>
      </w:r>
      <w:r w:rsidR="00384BCB" w:rsidRPr="00FD0A7D">
        <w:rPr>
          <w:rFonts w:ascii="Arial" w:hAnsi="Arial"/>
        </w:rPr>
        <w:t>I have to work</w:t>
      </w:r>
      <w:r w:rsidR="003E265A">
        <w:rPr>
          <w:rFonts w:ascii="Arial" w:hAnsi="Arial"/>
        </w:rPr>
        <w:t xml:space="preserve">, </w:t>
      </w:r>
      <w:r w:rsidR="00384BCB" w:rsidRPr="00FD0A7D">
        <w:rPr>
          <w:rFonts w:ascii="Arial" w:hAnsi="Arial"/>
        </w:rPr>
        <w:t>I cannot help her with that</w:t>
      </w:r>
      <w:r w:rsidR="0043759F">
        <w:rPr>
          <w:rFonts w:ascii="Arial" w:hAnsi="Arial"/>
        </w:rPr>
        <w:t>, s</w:t>
      </w:r>
      <w:r w:rsidR="00384BCB" w:rsidRPr="00FD0A7D">
        <w:rPr>
          <w:rFonts w:ascii="Arial" w:hAnsi="Arial"/>
        </w:rPr>
        <w:t>he just help</w:t>
      </w:r>
      <w:r w:rsidR="003E265A">
        <w:rPr>
          <w:rFonts w:ascii="Arial" w:hAnsi="Arial"/>
        </w:rPr>
        <w:t>s</w:t>
      </w:r>
      <w:r w:rsidR="00384BCB" w:rsidRPr="00FD0A7D">
        <w:rPr>
          <w:rFonts w:ascii="Arial" w:hAnsi="Arial"/>
        </w:rPr>
        <w:t xml:space="preserve"> herself. And I am so proud that she can take care of herself and I am so happy for all her success in life</w:t>
      </w:r>
      <w:r w:rsidR="00096177" w:rsidRPr="00FD0A7D">
        <w:rPr>
          <w:rFonts w:ascii="Arial" w:hAnsi="Arial"/>
        </w:rPr>
        <w:t>.</w:t>
      </w:r>
    </w:p>
    <w:p w14:paraId="0E283BE8" w14:textId="77777777" w:rsidR="00472E8F" w:rsidRPr="00FD0A7D" w:rsidRDefault="00472E8F">
      <w:pPr>
        <w:spacing w:after="0"/>
        <w:rPr>
          <w:rFonts w:ascii="Arial" w:hAnsi="Arial"/>
        </w:rPr>
      </w:pPr>
    </w:p>
    <w:p w14:paraId="5FC114EB" w14:textId="32779281" w:rsidR="00472E8F" w:rsidRPr="00FD0A7D" w:rsidRDefault="005A78AD">
      <w:pPr>
        <w:spacing w:after="0"/>
        <w:rPr>
          <w:rFonts w:ascii="Arial" w:hAnsi="Arial"/>
        </w:rPr>
      </w:pPr>
      <w:r w:rsidRPr="005A78AD">
        <w:rPr>
          <w:rFonts w:ascii="Arial" w:hAnsi="Arial"/>
          <w:b/>
          <w:bCs/>
        </w:rPr>
        <w:t>Thanh:</w:t>
      </w:r>
      <w:r w:rsidR="00096177" w:rsidRPr="00FD0A7D">
        <w:rPr>
          <w:rFonts w:ascii="Arial" w:hAnsi="Arial"/>
        </w:rPr>
        <w:t xml:space="preserve"> [Vietnamese language] [sobs]</w:t>
      </w:r>
    </w:p>
    <w:p w14:paraId="4DC9C174" w14:textId="77777777" w:rsidR="00096177" w:rsidRPr="00FD0A7D" w:rsidRDefault="00096177">
      <w:pPr>
        <w:spacing w:after="0"/>
        <w:rPr>
          <w:rFonts w:ascii="Arial" w:hAnsi="Arial"/>
        </w:rPr>
      </w:pPr>
    </w:p>
    <w:p w14:paraId="0D4C707D" w14:textId="0A74DFCB" w:rsidR="00472E8F" w:rsidRPr="00FD0A7D" w:rsidRDefault="005A78AD">
      <w:pPr>
        <w:spacing w:after="0"/>
        <w:rPr>
          <w:rFonts w:ascii="Arial" w:hAnsi="Arial"/>
        </w:rPr>
      </w:pPr>
      <w:r w:rsidRPr="005A78AD">
        <w:rPr>
          <w:rFonts w:ascii="Arial" w:hAnsi="Arial"/>
          <w:b/>
          <w:bCs/>
        </w:rPr>
        <w:t>Mimi:</w:t>
      </w:r>
      <w:r w:rsidR="00565839" w:rsidRPr="00FD0A7D">
        <w:rPr>
          <w:rFonts w:ascii="Arial" w:hAnsi="Arial"/>
        </w:rPr>
        <w:t xml:space="preserve"> </w:t>
      </w:r>
      <w:r w:rsidR="00B45C1C" w:rsidRPr="00FD0A7D">
        <w:rPr>
          <w:rFonts w:ascii="Arial" w:hAnsi="Arial"/>
        </w:rPr>
        <w:t>[chuckles] I</w:t>
      </w:r>
      <w:r w:rsidR="00384BCB" w:rsidRPr="00FD0A7D">
        <w:rPr>
          <w:rFonts w:ascii="Arial" w:hAnsi="Arial"/>
        </w:rPr>
        <w:t>t's not like she hasn't said something like this before. It's just</w:t>
      </w:r>
      <w:r w:rsidR="0053084A" w:rsidRPr="00FD0A7D">
        <w:rPr>
          <w:rFonts w:ascii="Arial" w:hAnsi="Arial"/>
        </w:rPr>
        <w:t>, God,</w:t>
      </w:r>
      <w:r w:rsidR="00384BCB" w:rsidRPr="00FD0A7D">
        <w:rPr>
          <w:rFonts w:ascii="Arial" w:hAnsi="Arial"/>
        </w:rPr>
        <w:t xml:space="preserve"> </w:t>
      </w:r>
      <w:r w:rsidR="0053084A" w:rsidRPr="00FD0A7D">
        <w:rPr>
          <w:rFonts w:ascii="Arial" w:hAnsi="Arial"/>
        </w:rPr>
        <w:t>s</w:t>
      </w:r>
      <w:r w:rsidR="00384BCB" w:rsidRPr="00FD0A7D">
        <w:rPr>
          <w:rFonts w:ascii="Arial" w:hAnsi="Arial"/>
        </w:rPr>
        <w:t>he just came in so hard so quick.</w:t>
      </w:r>
      <w:r w:rsidR="0053084A" w:rsidRPr="00FD0A7D">
        <w:rPr>
          <w:rFonts w:ascii="Arial" w:hAnsi="Arial"/>
        </w:rPr>
        <w:t xml:space="preserve"> [chuckles] </w:t>
      </w:r>
    </w:p>
    <w:p w14:paraId="48841B37" w14:textId="77777777" w:rsidR="00472E8F" w:rsidRPr="00FD0A7D" w:rsidRDefault="00472E8F">
      <w:pPr>
        <w:spacing w:after="0"/>
        <w:rPr>
          <w:rFonts w:ascii="Arial" w:hAnsi="Arial"/>
        </w:rPr>
      </w:pPr>
    </w:p>
    <w:p w14:paraId="0F14E27A" w14:textId="303C4045" w:rsidR="00472E8F" w:rsidRPr="00FD0A7D" w:rsidRDefault="005A78AD">
      <w:pPr>
        <w:spacing w:after="0"/>
        <w:rPr>
          <w:rFonts w:ascii="Arial" w:hAnsi="Arial"/>
        </w:rPr>
      </w:pPr>
      <w:r w:rsidRPr="005A78AD">
        <w:rPr>
          <w:rFonts w:ascii="Arial" w:hAnsi="Arial"/>
          <w:b/>
          <w:bCs/>
        </w:rPr>
        <w:t>Stephanie:</w:t>
      </w:r>
      <w:r w:rsidR="0053084A" w:rsidRPr="00FD0A7D">
        <w:rPr>
          <w:rFonts w:ascii="Arial" w:hAnsi="Arial"/>
        </w:rPr>
        <w:t xml:space="preserve"> </w:t>
      </w:r>
      <w:r w:rsidR="00384BCB" w:rsidRPr="00FD0A7D">
        <w:rPr>
          <w:rFonts w:ascii="Arial" w:hAnsi="Arial"/>
        </w:rPr>
        <w:t>Then</w:t>
      </w:r>
      <w:r w:rsidR="0043759F">
        <w:rPr>
          <w:rFonts w:ascii="Arial" w:hAnsi="Arial"/>
        </w:rPr>
        <w:t>,</w:t>
      </w:r>
      <w:r w:rsidR="00384BCB" w:rsidRPr="00FD0A7D">
        <w:rPr>
          <w:rFonts w:ascii="Arial" w:hAnsi="Arial"/>
        </w:rPr>
        <w:t xml:space="preserve"> Mimi gets it together and says what they're here for.</w:t>
      </w:r>
    </w:p>
    <w:p w14:paraId="2F411F77" w14:textId="77777777" w:rsidR="00472E8F" w:rsidRPr="00FD0A7D" w:rsidRDefault="00472E8F">
      <w:pPr>
        <w:spacing w:after="0"/>
        <w:rPr>
          <w:rFonts w:ascii="Arial" w:hAnsi="Arial"/>
        </w:rPr>
      </w:pPr>
    </w:p>
    <w:p w14:paraId="2A43FDFF" w14:textId="77777777" w:rsidR="0043759F" w:rsidRDefault="005A78AD">
      <w:pPr>
        <w:spacing w:after="0"/>
        <w:rPr>
          <w:rFonts w:ascii="Arial" w:hAnsi="Arial"/>
        </w:rPr>
      </w:pPr>
      <w:r w:rsidRPr="005A78AD">
        <w:rPr>
          <w:rFonts w:ascii="Arial" w:hAnsi="Arial"/>
          <w:b/>
          <w:bCs/>
        </w:rPr>
        <w:t>Mimi:</w:t>
      </w:r>
      <w:r w:rsidR="00B26E34" w:rsidRPr="00FD0A7D">
        <w:rPr>
          <w:rFonts w:ascii="Arial" w:hAnsi="Arial"/>
        </w:rPr>
        <w:t xml:space="preserve"> </w:t>
      </w:r>
      <w:r w:rsidR="00384BCB" w:rsidRPr="00FD0A7D">
        <w:rPr>
          <w:rFonts w:ascii="Arial" w:hAnsi="Arial"/>
        </w:rPr>
        <w:t xml:space="preserve">I feel like knowing more about you would help me understand more of like who I am and why I am the way that I am. And I think it would help our relationship </w:t>
      </w:r>
      <w:r w:rsidR="00AF35E5" w:rsidRPr="00FD0A7D">
        <w:rPr>
          <w:rFonts w:ascii="Arial" w:hAnsi="Arial"/>
        </w:rPr>
        <w:t>too</w:t>
      </w:r>
      <w:r w:rsidR="00384BCB" w:rsidRPr="00FD0A7D">
        <w:rPr>
          <w:rFonts w:ascii="Arial" w:hAnsi="Arial"/>
        </w:rPr>
        <w:t xml:space="preserve"> if</w:t>
      </w:r>
      <w:r w:rsidR="00AF35E5" w:rsidRPr="00FD0A7D">
        <w:rPr>
          <w:rFonts w:ascii="Arial" w:hAnsi="Arial"/>
        </w:rPr>
        <w:t xml:space="preserve"> </w:t>
      </w:r>
      <w:r w:rsidR="00384BCB" w:rsidRPr="00FD0A7D">
        <w:rPr>
          <w:rFonts w:ascii="Arial" w:hAnsi="Arial"/>
        </w:rPr>
        <w:t>we talked more about this past</w:t>
      </w:r>
      <w:r w:rsidR="00AF35E5" w:rsidRPr="00FD0A7D">
        <w:rPr>
          <w:rFonts w:ascii="Arial" w:hAnsi="Arial"/>
        </w:rPr>
        <w:t xml:space="preserve">, </w:t>
      </w:r>
      <w:r w:rsidR="00384BCB" w:rsidRPr="00FD0A7D">
        <w:rPr>
          <w:rFonts w:ascii="Arial" w:hAnsi="Arial"/>
        </w:rPr>
        <w:t>your past. I want to be a better daughter and support system by being able to do all this</w:t>
      </w:r>
      <w:r w:rsidR="004C2464" w:rsidRPr="00FD0A7D">
        <w:rPr>
          <w:rFonts w:ascii="Arial" w:hAnsi="Arial"/>
        </w:rPr>
        <w:t>, t</w:t>
      </w:r>
      <w:r w:rsidR="00384BCB" w:rsidRPr="00FD0A7D">
        <w:rPr>
          <w:rFonts w:ascii="Arial" w:hAnsi="Arial"/>
        </w:rPr>
        <w:t>o get to know more about you and your history.</w:t>
      </w:r>
    </w:p>
    <w:p w14:paraId="32C10B51" w14:textId="77777777" w:rsidR="0043759F" w:rsidRDefault="0043759F">
      <w:pPr>
        <w:spacing w:after="0"/>
        <w:rPr>
          <w:rFonts w:ascii="Arial" w:hAnsi="Arial"/>
        </w:rPr>
      </w:pPr>
    </w:p>
    <w:p w14:paraId="7060D418" w14:textId="32DBE99C" w:rsidR="00472E8F" w:rsidRPr="00FD0A7D" w:rsidRDefault="00384BCB">
      <w:pPr>
        <w:spacing w:after="0"/>
        <w:rPr>
          <w:rFonts w:ascii="Arial" w:hAnsi="Arial"/>
        </w:rPr>
      </w:pPr>
      <w:r w:rsidRPr="00FD0A7D">
        <w:rPr>
          <w:rFonts w:ascii="Arial" w:hAnsi="Arial"/>
        </w:rPr>
        <w:t>So</w:t>
      </w:r>
      <w:r w:rsidR="00F42F49" w:rsidRPr="00FD0A7D">
        <w:rPr>
          <w:rFonts w:ascii="Arial" w:hAnsi="Arial"/>
        </w:rPr>
        <w:t xml:space="preserve">, </w:t>
      </w:r>
      <w:r w:rsidRPr="00FD0A7D">
        <w:rPr>
          <w:rFonts w:ascii="Arial" w:hAnsi="Arial"/>
        </w:rPr>
        <w:t>where were you born</w:t>
      </w:r>
      <w:r w:rsidR="00A710CB" w:rsidRPr="00FD0A7D">
        <w:rPr>
          <w:rFonts w:ascii="Arial" w:hAnsi="Arial"/>
        </w:rPr>
        <w:t xml:space="preserve"> a</w:t>
      </w:r>
      <w:r w:rsidRPr="00FD0A7D">
        <w:rPr>
          <w:rFonts w:ascii="Arial" w:hAnsi="Arial"/>
        </w:rPr>
        <w:t>nd what was your house like?</w:t>
      </w:r>
    </w:p>
    <w:p w14:paraId="4DB5A1F1" w14:textId="77777777" w:rsidR="00472E8F" w:rsidRPr="00FD0A7D" w:rsidRDefault="00472E8F">
      <w:pPr>
        <w:spacing w:after="0"/>
        <w:rPr>
          <w:rFonts w:ascii="Arial" w:hAnsi="Arial"/>
        </w:rPr>
      </w:pPr>
    </w:p>
    <w:p w14:paraId="1E82C559" w14:textId="7F0D8D4F" w:rsidR="00A710CB" w:rsidRPr="00FD0A7D" w:rsidRDefault="005A78AD">
      <w:pPr>
        <w:spacing w:after="0"/>
        <w:rPr>
          <w:rFonts w:ascii="Arial" w:hAnsi="Arial"/>
        </w:rPr>
      </w:pPr>
      <w:r w:rsidRPr="005A78AD">
        <w:rPr>
          <w:rFonts w:ascii="Arial" w:hAnsi="Arial"/>
          <w:b/>
          <w:bCs/>
        </w:rPr>
        <w:t>Thanh:</w:t>
      </w:r>
      <w:r w:rsidR="00A710CB" w:rsidRPr="00FD0A7D">
        <w:rPr>
          <w:rFonts w:ascii="Arial" w:hAnsi="Arial"/>
        </w:rPr>
        <w:t xml:space="preserve"> [Vietnamese language]</w:t>
      </w:r>
    </w:p>
    <w:p w14:paraId="4F480403" w14:textId="77777777" w:rsidR="00A710CB" w:rsidRPr="00FD0A7D" w:rsidRDefault="00A710CB">
      <w:pPr>
        <w:spacing w:after="0"/>
        <w:rPr>
          <w:rFonts w:ascii="Arial" w:hAnsi="Arial"/>
        </w:rPr>
      </w:pPr>
    </w:p>
    <w:p w14:paraId="5D5B7D93" w14:textId="5B3FFAF8" w:rsidR="00472E8F" w:rsidRPr="00FD0A7D" w:rsidRDefault="005A78AD">
      <w:pPr>
        <w:spacing w:after="0"/>
        <w:rPr>
          <w:rFonts w:ascii="Arial" w:hAnsi="Arial"/>
        </w:rPr>
      </w:pPr>
      <w:r w:rsidRPr="005A78AD">
        <w:rPr>
          <w:rFonts w:ascii="Arial" w:hAnsi="Arial"/>
          <w:b/>
          <w:bCs/>
        </w:rPr>
        <w:t>Jenny:</w:t>
      </w:r>
      <w:r w:rsidR="00772601" w:rsidRPr="00FD0A7D">
        <w:rPr>
          <w:rFonts w:ascii="Arial" w:hAnsi="Arial"/>
        </w:rPr>
        <w:t xml:space="preserve"> </w:t>
      </w:r>
      <w:r w:rsidR="00384BCB" w:rsidRPr="00FD0A7D">
        <w:rPr>
          <w:rFonts w:ascii="Arial" w:hAnsi="Arial"/>
        </w:rPr>
        <w:t>Actually, I was born in North Vietnam in 1954. I follow</w:t>
      </w:r>
      <w:r w:rsidR="0043759F">
        <w:rPr>
          <w:rFonts w:ascii="Arial" w:hAnsi="Arial"/>
        </w:rPr>
        <w:t>ed</w:t>
      </w:r>
      <w:r w:rsidR="00384BCB" w:rsidRPr="00FD0A7D">
        <w:rPr>
          <w:rFonts w:ascii="Arial" w:hAnsi="Arial"/>
        </w:rPr>
        <w:t xml:space="preserve"> my parents when I was two years old. That was </w:t>
      </w:r>
      <w:r w:rsidR="00C3352A" w:rsidRPr="00FD0A7D">
        <w:rPr>
          <w:rFonts w:ascii="Arial" w:hAnsi="Arial"/>
        </w:rPr>
        <w:t xml:space="preserve">the </w:t>
      </w:r>
      <w:r w:rsidR="00384BCB" w:rsidRPr="00FD0A7D">
        <w:rPr>
          <w:rFonts w:ascii="Arial" w:hAnsi="Arial"/>
        </w:rPr>
        <w:t xml:space="preserve">first </w:t>
      </w:r>
      <w:r w:rsidR="008C0544" w:rsidRPr="00FD0A7D">
        <w:rPr>
          <w:rFonts w:ascii="Arial" w:hAnsi="Arial"/>
        </w:rPr>
        <w:t xml:space="preserve">exodus </w:t>
      </w:r>
      <w:r w:rsidR="00384BCB" w:rsidRPr="00FD0A7D">
        <w:rPr>
          <w:rFonts w:ascii="Arial" w:hAnsi="Arial"/>
        </w:rPr>
        <w:t xml:space="preserve">of the Vietnamese people from the north to the south. I just stayed in one house in </w:t>
      </w:r>
      <w:r w:rsidR="00A07CF8">
        <w:rPr>
          <w:rFonts w:ascii="Arial" w:hAnsi="Arial"/>
        </w:rPr>
        <w:t xml:space="preserve">the </w:t>
      </w:r>
      <w:r w:rsidR="00171956" w:rsidRPr="00FD0A7D">
        <w:rPr>
          <w:rFonts w:ascii="Arial" w:hAnsi="Arial"/>
        </w:rPr>
        <w:t xml:space="preserve">[unintelligible [00:14:43] </w:t>
      </w:r>
      <w:r w:rsidR="00384BCB" w:rsidRPr="00FD0A7D">
        <w:rPr>
          <w:rFonts w:ascii="Arial" w:hAnsi="Arial"/>
        </w:rPr>
        <w:t xml:space="preserve">district in Saigon. They were all homes made </w:t>
      </w:r>
      <w:r w:rsidR="005F629C" w:rsidRPr="00FD0A7D">
        <w:rPr>
          <w:rFonts w:ascii="Arial" w:hAnsi="Arial"/>
        </w:rPr>
        <w:t xml:space="preserve">of </w:t>
      </w:r>
      <w:r w:rsidR="00384BCB" w:rsidRPr="00FD0A7D">
        <w:rPr>
          <w:rFonts w:ascii="Arial" w:hAnsi="Arial"/>
        </w:rPr>
        <w:t xml:space="preserve">palm leaves. Our life was so simple. We struggled, </w:t>
      </w:r>
      <w:r w:rsidR="00FB55E3" w:rsidRPr="00FD0A7D">
        <w:rPr>
          <w:rFonts w:ascii="Arial" w:hAnsi="Arial"/>
        </w:rPr>
        <w:t xml:space="preserve">and </w:t>
      </w:r>
      <w:r w:rsidR="00384BCB" w:rsidRPr="00FD0A7D">
        <w:rPr>
          <w:rFonts w:ascii="Arial" w:hAnsi="Arial"/>
        </w:rPr>
        <w:t>studied and also so good, like sugarcane</w:t>
      </w:r>
      <w:r w:rsidR="002E0027">
        <w:rPr>
          <w:rFonts w:ascii="Arial" w:hAnsi="Arial"/>
        </w:rPr>
        <w:t>. L</w:t>
      </w:r>
      <w:r w:rsidR="00384BCB" w:rsidRPr="00FD0A7D">
        <w:rPr>
          <w:rFonts w:ascii="Arial" w:hAnsi="Arial"/>
        </w:rPr>
        <w:t xml:space="preserve">ife </w:t>
      </w:r>
      <w:r w:rsidR="002E0027">
        <w:rPr>
          <w:rFonts w:ascii="Arial" w:hAnsi="Arial"/>
        </w:rPr>
        <w:t>w</w:t>
      </w:r>
      <w:r w:rsidR="00384BCB" w:rsidRPr="00FD0A7D">
        <w:rPr>
          <w:rFonts w:ascii="Arial" w:hAnsi="Arial"/>
        </w:rPr>
        <w:t>as well</w:t>
      </w:r>
      <w:r w:rsidR="00C15C0B" w:rsidRPr="00FD0A7D">
        <w:rPr>
          <w:rFonts w:ascii="Arial" w:hAnsi="Arial"/>
        </w:rPr>
        <w:t xml:space="preserve"> l</w:t>
      </w:r>
      <w:r w:rsidR="00384BCB" w:rsidRPr="00FD0A7D">
        <w:rPr>
          <w:rFonts w:ascii="Arial" w:hAnsi="Arial"/>
        </w:rPr>
        <w:t>ong ago. It was different, but it was happy.</w:t>
      </w:r>
    </w:p>
    <w:p w14:paraId="19ED5D93" w14:textId="77777777" w:rsidR="00472E8F" w:rsidRPr="00FD0A7D" w:rsidRDefault="00472E8F">
      <w:pPr>
        <w:spacing w:after="0"/>
        <w:rPr>
          <w:rFonts w:ascii="Arial" w:hAnsi="Arial"/>
        </w:rPr>
      </w:pPr>
    </w:p>
    <w:p w14:paraId="618E6F9E" w14:textId="1AE66986" w:rsidR="00C36E11" w:rsidRPr="00FD0A7D" w:rsidRDefault="005A78AD">
      <w:pPr>
        <w:spacing w:after="0"/>
        <w:rPr>
          <w:rFonts w:ascii="Arial" w:hAnsi="Arial"/>
        </w:rPr>
      </w:pPr>
      <w:r w:rsidRPr="005A78AD">
        <w:rPr>
          <w:rFonts w:ascii="Arial" w:hAnsi="Arial"/>
          <w:b/>
          <w:bCs/>
        </w:rPr>
        <w:t>Thanh:</w:t>
      </w:r>
      <w:r w:rsidR="00C36E11" w:rsidRPr="00FD0A7D">
        <w:rPr>
          <w:rFonts w:ascii="Arial" w:hAnsi="Arial"/>
        </w:rPr>
        <w:t xml:space="preserve"> [Vietnamese language]</w:t>
      </w:r>
    </w:p>
    <w:p w14:paraId="783544E9" w14:textId="77777777" w:rsidR="00C36E11" w:rsidRPr="00FD0A7D" w:rsidRDefault="00C36E11">
      <w:pPr>
        <w:spacing w:after="0"/>
        <w:rPr>
          <w:rFonts w:ascii="Arial" w:hAnsi="Arial"/>
        </w:rPr>
      </w:pPr>
    </w:p>
    <w:p w14:paraId="25D2F320" w14:textId="7EBCEFF6" w:rsidR="00472E8F" w:rsidRPr="00FD0A7D" w:rsidRDefault="005A78AD">
      <w:pPr>
        <w:spacing w:after="0"/>
        <w:rPr>
          <w:rFonts w:ascii="Arial" w:hAnsi="Arial"/>
        </w:rPr>
      </w:pPr>
      <w:r w:rsidRPr="005A78AD">
        <w:rPr>
          <w:rFonts w:ascii="Arial" w:hAnsi="Arial"/>
          <w:b/>
          <w:bCs/>
        </w:rPr>
        <w:t>Stephanie:</w:t>
      </w:r>
      <w:r w:rsidR="00C36E11" w:rsidRPr="00FD0A7D">
        <w:rPr>
          <w:rFonts w:ascii="Arial" w:hAnsi="Arial"/>
        </w:rPr>
        <w:t xml:space="preserve"> Thanh </w:t>
      </w:r>
      <w:r w:rsidR="00384BCB" w:rsidRPr="00FD0A7D">
        <w:rPr>
          <w:rFonts w:ascii="Arial" w:hAnsi="Arial"/>
        </w:rPr>
        <w:t xml:space="preserve">says she lived with her little brother and her mom. And the translator asks, </w:t>
      </w:r>
      <w:r w:rsidR="00C36E11" w:rsidRPr="00FD0A7D">
        <w:rPr>
          <w:rFonts w:ascii="Arial" w:hAnsi="Arial"/>
        </w:rPr>
        <w:t>"</w:t>
      </w:r>
      <w:r w:rsidR="00384BCB" w:rsidRPr="00FD0A7D">
        <w:rPr>
          <w:rFonts w:ascii="Arial" w:hAnsi="Arial"/>
        </w:rPr>
        <w:t>What about your father?</w:t>
      </w:r>
      <w:r w:rsidR="00C36E11" w:rsidRPr="00FD0A7D">
        <w:rPr>
          <w:rFonts w:ascii="Arial" w:hAnsi="Arial"/>
        </w:rPr>
        <w:t>"</w:t>
      </w:r>
    </w:p>
    <w:p w14:paraId="28C5EA85" w14:textId="77777777" w:rsidR="00472E8F" w:rsidRPr="00FD0A7D" w:rsidRDefault="00472E8F">
      <w:pPr>
        <w:spacing w:after="0"/>
        <w:rPr>
          <w:rFonts w:ascii="Arial" w:hAnsi="Arial"/>
        </w:rPr>
      </w:pPr>
    </w:p>
    <w:p w14:paraId="6D397F44" w14:textId="676BEE6E" w:rsidR="00C36E11" w:rsidRPr="00FD0A7D" w:rsidRDefault="005A78AD">
      <w:pPr>
        <w:spacing w:after="0"/>
        <w:rPr>
          <w:rFonts w:ascii="Arial" w:hAnsi="Arial"/>
        </w:rPr>
      </w:pPr>
      <w:r w:rsidRPr="005A78AD">
        <w:rPr>
          <w:rFonts w:ascii="Arial" w:hAnsi="Arial"/>
          <w:b/>
          <w:bCs/>
        </w:rPr>
        <w:t>Thanh:</w:t>
      </w:r>
      <w:r w:rsidR="00C36E11" w:rsidRPr="00FD0A7D">
        <w:rPr>
          <w:rFonts w:ascii="Arial" w:hAnsi="Arial"/>
        </w:rPr>
        <w:t xml:space="preserve"> [Vietnamese language]</w:t>
      </w:r>
    </w:p>
    <w:p w14:paraId="5761F719" w14:textId="77777777" w:rsidR="00C36E11" w:rsidRPr="00FD0A7D" w:rsidRDefault="00C36E11">
      <w:pPr>
        <w:spacing w:after="0"/>
        <w:rPr>
          <w:rFonts w:ascii="Arial" w:hAnsi="Arial"/>
        </w:rPr>
      </w:pPr>
    </w:p>
    <w:p w14:paraId="3FF75C0C" w14:textId="02359257" w:rsidR="003A4A65" w:rsidRPr="00FD0A7D" w:rsidRDefault="005A78AD">
      <w:pPr>
        <w:spacing w:after="0"/>
        <w:rPr>
          <w:rFonts w:ascii="Arial" w:hAnsi="Arial"/>
        </w:rPr>
      </w:pPr>
      <w:r w:rsidRPr="005A78AD">
        <w:rPr>
          <w:rFonts w:ascii="Arial" w:hAnsi="Arial"/>
          <w:b/>
          <w:bCs/>
        </w:rPr>
        <w:t>Jenny:</w:t>
      </w:r>
      <w:r w:rsidR="00C36E11" w:rsidRPr="00FD0A7D">
        <w:rPr>
          <w:rFonts w:ascii="Arial" w:hAnsi="Arial"/>
        </w:rPr>
        <w:t xml:space="preserve"> </w:t>
      </w:r>
      <w:r w:rsidR="00384BCB" w:rsidRPr="00FD0A7D">
        <w:rPr>
          <w:rFonts w:ascii="Arial" w:hAnsi="Arial"/>
        </w:rPr>
        <w:t>I never asked my mother about my photo because at that time, I was little</w:t>
      </w:r>
      <w:r w:rsidR="002E0027">
        <w:rPr>
          <w:rFonts w:ascii="Arial" w:hAnsi="Arial"/>
        </w:rPr>
        <w:t xml:space="preserve">. </w:t>
      </w:r>
      <w:r w:rsidR="00384BCB" w:rsidRPr="00FD0A7D">
        <w:rPr>
          <w:rFonts w:ascii="Arial" w:hAnsi="Arial"/>
        </w:rPr>
        <w:t>I was cold toward that kind of thing. But my younger brother, he asked about him</w:t>
      </w:r>
      <w:r w:rsidR="003A4A65" w:rsidRPr="00FD0A7D">
        <w:rPr>
          <w:rFonts w:ascii="Arial" w:hAnsi="Arial"/>
        </w:rPr>
        <w:t>.</w:t>
      </w:r>
    </w:p>
    <w:p w14:paraId="1A4A67E3" w14:textId="77777777" w:rsidR="003A4A65" w:rsidRPr="00FD0A7D" w:rsidRDefault="003A4A65">
      <w:pPr>
        <w:spacing w:after="0"/>
        <w:rPr>
          <w:rFonts w:ascii="Arial" w:hAnsi="Arial"/>
        </w:rPr>
      </w:pPr>
    </w:p>
    <w:p w14:paraId="3A97A8F5" w14:textId="4837F75B" w:rsidR="003A4A65" w:rsidRPr="00FD0A7D" w:rsidRDefault="005A78AD">
      <w:pPr>
        <w:spacing w:after="0"/>
        <w:rPr>
          <w:rFonts w:ascii="Arial" w:hAnsi="Arial"/>
        </w:rPr>
      </w:pPr>
      <w:r w:rsidRPr="005A78AD">
        <w:rPr>
          <w:rFonts w:ascii="Arial" w:hAnsi="Arial"/>
          <w:b/>
          <w:bCs/>
        </w:rPr>
        <w:t>Thanh:</w:t>
      </w:r>
      <w:r w:rsidR="003A4A65" w:rsidRPr="00FD0A7D">
        <w:rPr>
          <w:rFonts w:ascii="Arial" w:hAnsi="Arial"/>
        </w:rPr>
        <w:t xml:space="preserve"> [Vietnamese language]</w:t>
      </w:r>
    </w:p>
    <w:p w14:paraId="251FC55F" w14:textId="77777777" w:rsidR="003A4A65" w:rsidRPr="00FD0A7D" w:rsidRDefault="003A4A65">
      <w:pPr>
        <w:spacing w:after="0"/>
        <w:rPr>
          <w:rFonts w:ascii="Arial" w:hAnsi="Arial"/>
        </w:rPr>
      </w:pPr>
    </w:p>
    <w:p w14:paraId="671CACA6" w14:textId="5C3BBC84" w:rsidR="00472E8F" w:rsidRPr="00FD0A7D" w:rsidRDefault="005A78AD">
      <w:pPr>
        <w:spacing w:after="0"/>
        <w:rPr>
          <w:rFonts w:ascii="Arial" w:hAnsi="Arial"/>
        </w:rPr>
      </w:pPr>
      <w:r w:rsidRPr="005A78AD">
        <w:rPr>
          <w:rFonts w:ascii="Arial" w:hAnsi="Arial"/>
          <w:b/>
          <w:bCs/>
        </w:rPr>
        <w:t>Jenny:</w:t>
      </w:r>
      <w:r w:rsidR="00384BCB" w:rsidRPr="00FD0A7D">
        <w:rPr>
          <w:rFonts w:ascii="Arial" w:hAnsi="Arial"/>
        </w:rPr>
        <w:t xml:space="preserve"> </w:t>
      </w:r>
      <w:r w:rsidR="003A4A65" w:rsidRPr="00FD0A7D">
        <w:rPr>
          <w:rFonts w:ascii="Arial" w:hAnsi="Arial"/>
        </w:rPr>
        <w:t>M</w:t>
      </w:r>
      <w:r w:rsidR="00384BCB" w:rsidRPr="00FD0A7D">
        <w:rPr>
          <w:rFonts w:ascii="Arial" w:hAnsi="Arial"/>
        </w:rPr>
        <w:t>y mother just said</w:t>
      </w:r>
      <w:r w:rsidR="003A4A65" w:rsidRPr="00FD0A7D">
        <w:rPr>
          <w:rFonts w:ascii="Arial" w:hAnsi="Arial"/>
        </w:rPr>
        <w:t xml:space="preserve">, </w:t>
      </w:r>
      <w:r w:rsidR="00384BCB" w:rsidRPr="00FD0A7D">
        <w:rPr>
          <w:rFonts w:ascii="Arial" w:hAnsi="Arial"/>
        </w:rPr>
        <w:t>in general, he went to the army and then he passed away or something, or disappeared. And that's why my mother became a single mom</w:t>
      </w:r>
      <w:r w:rsidR="00435610" w:rsidRPr="00FD0A7D">
        <w:rPr>
          <w:rFonts w:ascii="Arial" w:hAnsi="Arial"/>
        </w:rPr>
        <w:t>.</w:t>
      </w:r>
    </w:p>
    <w:p w14:paraId="52185D41" w14:textId="77777777" w:rsidR="00472E8F" w:rsidRPr="00FD0A7D" w:rsidRDefault="00472E8F">
      <w:pPr>
        <w:spacing w:after="0"/>
        <w:rPr>
          <w:rFonts w:ascii="Arial" w:hAnsi="Arial"/>
        </w:rPr>
      </w:pPr>
    </w:p>
    <w:p w14:paraId="0BBE779C" w14:textId="2E62FCAC" w:rsidR="00472E8F" w:rsidRPr="00FD0A7D" w:rsidRDefault="005A78AD">
      <w:pPr>
        <w:spacing w:after="0"/>
        <w:rPr>
          <w:rFonts w:ascii="Arial" w:hAnsi="Arial"/>
        </w:rPr>
      </w:pPr>
      <w:r w:rsidRPr="005A78AD">
        <w:rPr>
          <w:rFonts w:ascii="Arial" w:hAnsi="Arial"/>
          <w:b/>
          <w:bCs/>
        </w:rPr>
        <w:t>Thanh:</w:t>
      </w:r>
      <w:r w:rsidR="00435610" w:rsidRPr="00FD0A7D">
        <w:rPr>
          <w:rFonts w:ascii="Arial" w:hAnsi="Arial"/>
        </w:rPr>
        <w:t xml:space="preserve"> [Vietnamese language]</w:t>
      </w:r>
    </w:p>
    <w:p w14:paraId="24FF4BDA" w14:textId="77777777" w:rsidR="00472E8F" w:rsidRPr="00FD0A7D" w:rsidRDefault="00472E8F">
      <w:pPr>
        <w:spacing w:after="0"/>
        <w:rPr>
          <w:rFonts w:ascii="Arial" w:hAnsi="Arial"/>
        </w:rPr>
      </w:pPr>
    </w:p>
    <w:p w14:paraId="710DBC2A" w14:textId="7738871D" w:rsidR="00472E8F" w:rsidRPr="00FD0A7D" w:rsidRDefault="005A78AD">
      <w:pPr>
        <w:spacing w:after="0"/>
        <w:rPr>
          <w:rFonts w:ascii="Arial" w:hAnsi="Arial"/>
        </w:rPr>
      </w:pPr>
      <w:r w:rsidRPr="005A78AD">
        <w:rPr>
          <w:rFonts w:ascii="Arial" w:hAnsi="Arial"/>
          <w:b/>
          <w:bCs/>
        </w:rPr>
        <w:lastRenderedPageBreak/>
        <w:t>Stephanie:</w:t>
      </w:r>
      <w:r w:rsidR="00435610" w:rsidRPr="00FD0A7D">
        <w:rPr>
          <w:rFonts w:ascii="Arial" w:hAnsi="Arial"/>
        </w:rPr>
        <w:t xml:space="preserve"> </w:t>
      </w:r>
      <w:r w:rsidR="00384BCB" w:rsidRPr="00FD0A7D">
        <w:rPr>
          <w:rFonts w:ascii="Arial" w:hAnsi="Arial"/>
        </w:rPr>
        <w:t xml:space="preserve">Mimi has never heard any of this. They seem excited to finally be learning more about their mom. But Mimi also looks nervous. This is pretty surface level. </w:t>
      </w:r>
      <w:r w:rsidR="00570B43" w:rsidRPr="00FD0A7D">
        <w:rPr>
          <w:rFonts w:ascii="Arial" w:hAnsi="Arial"/>
        </w:rPr>
        <w:t>W</w:t>
      </w:r>
      <w:r w:rsidR="00384BCB" w:rsidRPr="00FD0A7D">
        <w:rPr>
          <w:rFonts w:ascii="Arial" w:hAnsi="Arial"/>
        </w:rPr>
        <w:t xml:space="preserve">as </w:t>
      </w:r>
      <w:r w:rsidR="00B53F73" w:rsidRPr="00FD0A7D">
        <w:rPr>
          <w:rFonts w:ascii="Arial" w:hAnsi="Arial"/>
        </w:rPr>
        <w:t>Thanh</w:t>
      </w:r>
      <w:r w:rsidR="00384BCB" w:rsidRPr="00FD0A7D">
        <w:rPr>
          <w:rFonts w:ascii="Arial" w:hAnsi="Arial"/>
        </w:rPr>
        <w:t xml:space="preserve"> going to go deep with us on the heavy stuff? I see </w:t>
      </w:r>
      <w:r w:rsidR="005C1D09" w:rsidRPr="00FD0A7D">
        <w:rPr>
          <w:rFonts w:ascii="Arial" w:hAnsi="Arial"/>
        </w:rPr>
        <w:t xml:space="preserve">Mimi </w:t>
      </w:r>
      <w:r w:rsidR="00384BCB" w:rsidRPr="00FD0A7D">
        <w:rPr>
          <w:rFonts w:ascii="Arial" w:hAnsi="Arial"/>
        </w:rPr>
        <w:t>steal themsel</w:t>
      </w:r>
      <w:r w:rsidR="002E0027">
        <w:rPr>
          <w:rFonts w:ascii="Arial" w:hAnsi="Arial"/>
        </w:rPr>
        <w:t>ves</w:t>
      </w:r>
      <w:r w:rsidR="00384BCB" w:rsidRPr="00FD0A7D">
        <w:rPr>
          <w:rFonts w:ascii="Arial" w:hAnsi="Arial"/>
        </w:rPr>
        <w:t xml:space="preserve"> and take the plunge.</w:t>
      </w:r>
    </w:p>
    <w:p w14:paraId="36F88C85" w14:textId="77777777" w:rsidR="00472E8F" w:rsidRPr="00FD0A7D" w:rsidRDefault="00472E8F">
      <w:pPr>
        <w:spacing w:after="0"/>
        <w:rPr>
          <w:rFonts w:ascii="Arial" w:hAnsi="Arial"/>
        </w:rPr>
      </w:pPr>
    </w:p>
    <w:p w14:paraId="7833AE7E" w14:textId="466AB27D" w:rsidR="00472E8F" w:rsidRPr="00FD0A7D" w:rsidRDefault="005A78AD">
      <w:pPr>
        <w:spacing w:after="0"/>
        <w:rPr>
          <w:rFonts w:ascii="Arial" w:hAnsi="Arial"/>
        </w:rPr>
      </w:pPr>
      <w:r w:rsidRPr="005A78AD">
        <w:rPr>
          <w:rFonts w:ascii="Arial" w:hAnsi="Arial"/>
          <w:b/>
          <w:bCs/>
        </w:rPr>
        <w:t>Mimi:</w:t>
      </w:r>
      <w:r w:rsidR="001964AA" w:rsidRPr="00FD0A7D">
        <w:rPr>
          <w:rFonts w:ascii="Arial" w:hAnsi="Arial"/>
        </w:rPr>
        <w:t xml:space="preserve"> </w:t>
      </w:r>
      <w:r w:rsidR="00384BCB" w:rsidRPr="00FD0A7D">
        <w:rPr>
          <w:rFonts w:ascii="Arial" w:hAnsi="Arial"/>
        </w:rPr>
        <w:t>What's the best memory you ha</w:t>
      </w:r>
      <w:r w:rsidR="002E0027">
        <w:rPr>
          <w:rFonts w:ascii="Arial" w:hAnsi="Arial"/>
        </w:rPr>
        <w:t>ve</w:t>
      </w:r>
      <w:r w:rsidR="00384BCB" w:rsidRPr="00FD0A7D">
        <w:rPr>
          <w:rFonts w:ascii="Arial" w:hAnsi="Arial"/>
        </w:rPr>
        <w:t xml:space="preserve"> from your childhood</w:t>
      </w:r>
      <w:r w:rsidR="001964AA" w:rsidRPr="00FD0A7D">
        <w:rPr>
          <w:rFonts w:ascii="Arial" w:hAnsi="Arial"/>
        </w:rPr>
        <w:t xml:space="preserve"> a</w:t>
      </w:r>
      <w:r w:rsidR="00384BCB" w:rsidRPr="00FD0A7D">
        <w:rPr>
          <w:rFonts w:ascii="Arial" w:hAnsi="Arial"/>
        </w:rPr>
        <w:t>nd what was the worst</w:t>
      </w:r>
      <w:r w:rsidR="001964AA" w:rsidRPr="00FD0A7D">
        <w:rPr>
          <w:rFonts w:ascii="Arial" w:hAnsi="Arial"/>
        </w:rPr>
        <w:t>?</w:t>
      </w:r>
    </w:p>
    <w:p w14:paraId="71BA125A" w14:textId="77777777" w:rsidR="00472E8F" w:rsidRPr="00FD0A7D" w:rsidRDefault="00472E8F">
      <w:pPr>
        <w:spacing w:after="0"/>
        <w:rPr>
          <w:rFonts w:ascii="Arial" w:hAnsi="Arial"/>
        </w:rPr>
      </w:pPr>
    </w:p>
    <w:p w14:paraId="0A5F0D32" w14:textId="3391CCC5" w:rsidR="00472E8F" w:rsidRPr="00FD0A7D" w:rsidRDefault="005A78AD">
      <w:pPr>
        <w:spacing w:after="0"/>
        <w:rPr>
          <w:rFonts w:ascii="Arial" w:hAnsi="Arial"/>
        </w:rPr>
      </w:pPr>
      <w:r w:rsidRPr="005A78AD">
        <w:rPr>
          <w:rFonts w:ascii="Arial" w:hAnsi="Arial"/>
          <w:b/>
          <w:bCs/>
        </w:rPr>
        <w:t>Thanh:</w:t>
      </w:r>
      <w:r w:rsidR="001964AA" w:rsidRPr="00FD0A7D">
        <w:rPr>
          <w:rFonts w:ascii="Arial" w:hAnsi="Arial"/>
        </w:rPr>
        <w:t xml:space="preserve"> [Vietnamese language]</w:t>
      </w:r>
    </w:p>
    <w:p w14:paraId="7B89EC6F" w14:textId="77777777" w:rsidR="00472E8F" w:rsidRPr="00FD0A7D" w:rsidRDefault="00472E8F">
      <w:pPr>
        <w:spacing w:after="0"/>
        <w:rPr>
          <w:rFonts w:ascii="Arial" w:hAnsi="Arial"/>
        </w:rPr>
      </w:pPr>
    </w:p>
    <w:p w14:paraId="75406425" w14:textId="1DE79E2C" w:rsidR="00472E8F" w:rsidRPr="00FD0A7D" w:rsidRDefault="005A78AD">
      <w:pPr>
        <w:spacing w:after="0"/>
        <w:rPr>
          <w:rFonts w:ascii="Arial" w:hAnsi="Arial"/>
        </w:rPr>
      </w:pPr>
      <w:r w:rsidRPr="005A78AD">
        <w:rPr>
          <w:rFonts w:ascii="Arial" w:hAnsi="Arial"/>
          <w:b/>
          <w:bCs/>
        </w:rPr>
        <w:t>Jenny:</w:t>
      </w:r>
      <w:r w:rsidR="001964AA" w:rsidRPr="00FD0A7D">
        <w:rPr>
          <w:rFonts w:ascii="Arial" w:hAnsi="Arial"/>
        </w:rPr>
        <w:t xml:space="preserve"> </w:t>
      </w:r>
      <w:r w:rsidR="00384BCB" w:rsidRPr="00FD0A7D">
        <w:rPr>
          <w:rFonts w:ascii="Arial" w:hAnsi="Arial"/>
        </w:rPr>
        <w:t>Actually, I don't have any</w:t>
      </w:r>
      <w:r w:rsidR="00020871">
        <w:rPr>
          <w:rFonts w:ascii="Arial" w:hAnsi="Arial"/>
        </w:rPr>
        <w:t xml:space="preserve"> </w:t>
      </w:r>
      <w:r w:rsidR="00384BCB" w:rsidRPr="00FD0A7D">
        <w:rPr>
          <w:rFonts w:ascii="Arial" w:hAnsi="Arial"/>
        </w:rPr>
        <w:t xml:space="preserve">you say </w:t>
      </w:r>
      <w:r w:rsidR="00020871">
        <w:rPr>
          <w:rFonts w:ascii="Arial" w:hAnsi="Arial"/>
        </w:rPr>
        <w:t xml:space="preserve">as </w:t>
      </w:r>
      <w:r w:rsidR="001964AA" w:rsidRPr="00FD0A7D">
        <w:rPr>
          <w:rFonts w:ascii="Arial" w:hAnsi="Arial"/>
        </w:rPr>
        <w:t>b</w:t>
      </w:r>
      <w:r w:rsidR="00384BCB" w:rsidRPr="00FD0A7D">
        <w:rPr>
          <w:rFonts w:ascii="Arial" w:hAnsi="Arial"/>
        </w:rPr>
        <w:t>ad memory because when I was little</w:t>
      </w:r>
      <w:r w:rsidR="001964AA" w:rsidRPr="00FD0A7D">
        <w:rPr>
          <w:rFonts w:ascii="Arial" w:hAnsi="Arial"/>
        </w:rPr>
        <w:t xml:space="preserve">, </w:t>
      </w:r>
      <w:r w:rsidR="00384BCB" w:rsidRPr="00FD0A7D">
        <w:rPr>
          <w:rFonts w:ascii="Arial" w:hAnsi="Arial"/>
        </w:rPr>
        <w:t xml:space="preserve">I lived a simple life. I had </w:t>
      </w:r>
      <w:r w:rsidR="00834209">
        <w:rPr>
          <w:rFonts w:ascii="Arial" w:hAnsi="Arial"/>
        </w:rPr>
        <w:t xml:space="preserve">a </w:t>
      </w:r>
      <w:r w:rsidR="00384BCB" w:rsidRPr="00FD0A7D">
        <w:rPr>
          <w:rFonts w:ascii="Arial" w:hAnsi="Arial"/>
        </w:rPr>
        <w:t>normal childhood. I was happy. So</w:t>
      </w:r>
      <w:r w:rsidR="00316D42" w:rsidRPr="00FD0A7D">
        <w:rPr>
          <w:rFonts w:ascii="Arial" w:hAnsi="Arial"/>
        </w:rPr>
        <w:t xml:space="preserve">, </w:t>
      </w:r>
      <w:r w:rsidR="00384BCB" w:rsidRPr="00FD0A7D">
        <w:rPr>
          <w:rFonts w:ascii="Arial" w:hAnsi="Arial"/>
        </w:rPr>
        <w:t>I don't think there was anything bad in my childhood memory</w:t>
      </w:r>
      <w:r w:rsidR="008B2C4C" w:rsidRPr="00FD0A7D">
        <w:rPr>
          <w:rFonts w:ascii="Arial" w:hAnsi="Arial"/>
        </w:rPr>
        <w:t xml:space="preserve">. </w:t>
      </w:r>
    </w:p>
    <w:p w14:paraId="424EC92A" w14:textId="77777777" w:rsidR="00472E8F" w:rsidRPr="00FD0A7D" w:rsidRDefault="00472E8F">
      <w:pPr>
        <w:spacing w:after="0"/>
        <w:rPr>
          <w:rFonts w:ascii="Arial" w:hAnsi="Arial"/>
        </w:rPr>
      </w:pPr>
    </w:p>
    <w:p w14:paraId="7059FE64" w14:textId="1896379F" w:rsidR="00305639" w:rsidRPr="00FD0A7D" w:rsidRDefault="005A78AD">
      <w:pPr>
        <w:spacing w:after="0"/>
        <w:rPr>
          <w:rFonts w:ascii="Arial" w:hAnsi="Arial"/>
        </w:rPr>
      </w:pPr>
      <w:r w:rsidRPr="005A78AD">
        <w:rPr>
          <w:rFonts w:ascii="Arial" w:hAnsi="Arial"/>
          <w:b/>
          <w:bCs/>
        </w:rPr>
        <w:t>Thanh:</w:t>
      </w:r>
      <w:r w:rsidR="00305639" w:rsidRPr="00FD0A7D">
        <w:rPr>
          <w:rFonts w:ascii="Arial" w:hAnsi="Arial"/>
        </w:rPr>
        <w:t xml:space="preserve"> [Vietnamese language]</w:t>
      </w:r>
    </w:p>
    <w:p w14:paraId="40EB7AE1" w14:textId="77777777" w:rsidR="00305639" w:rsidRPr="00FD0A7D" w:rsidRDefault="00305639">
      <w:pPr>
        <w:spacing w:after="0"/>
        <w:rPr>
          <w:rFonts w:ascii="Arial" w:hAnsi="Arial"/>
        </w:rPr>
      </w:pPr>
    </w:p>
    <w:p w14:paraId="76C638DF" w14:textId="26BDCD50" w:rsidR="009E0DCC" w:rsidRPr="00FD0A7D" w:rsidRDefault="005A78AD">
      <w:pPr>
        <w:spacing w:after="0"/>
        <w:rPr>
          <w:rFonts w:ascii="Arial" w:hAnsi="Arial"/>
        </w:rPr>
      </w:pPr>
      <w:r w:rsidRPr="005A78AD">
        <w:rPr>
          <w:rFonts w:ascii="Arial" w:hAnsi="Arial"/>
          <w:b/>
          <w:bCs/>
        </w:rPr>
        <w:t>Stephanie:</w:t>
      </w:r>
      <w:r w:rsidR="009E0DCC" w:rsidRPr="00FD0A7D">
        <w:rPr>
          <w:rFonts w:ascii="Arial" w:hAnsi="Arial"/>
        </w:rPr>
        <w:t xml:space="preserve"> Are you </w:t>
      </w:r>
      <w:r w:rsidR="00384BCB" w:rsidRPr="00FD0A7D">
        <w:rPr>
          <w:rFonts w:ascii="Arial" w:hAnsi="Arial"/>
        </w:rPr>
        <w:t>saying anything bad</w:t>
      </w:r>
      <w:r w:rsidR="009E0DCC" w:rsidRPr="00FD0A7D">
        <w:rPr>
          <w:rFonts w:ascii="Arial" w:hAnsi="Arial"/>
        </w:rPr>
        <w:t>?</w:t>
      </w:r>
      <w:r w:rsidR="00384BCB" w:rsidRPr="00FD0A7D">
        <w:rPr>
          <w:rFonts w:ascii="Arial" w:hAnsi="Arial"/>
        </w:rPr>
        <w:t xml:space="preserve"> </w:t>
      </w:r>
    </w:p>
    <w:p w14:paraId="3EDC7197" w14:textId="77777777" w:rsidR="009E0DCC" w:rsidRPr="00FD0A7D" w:rsidRDefault="009E0DCC">
      <w:pPr>
        <w:spacing w:after="0"/>
        <w:rPr>
          <w:rFonts w:ascii="Arial" w:hAnsi="Arial"/>
        </w:rPr>
      </w:pPr>
    </w:p>
    <w:p w14:paraId="164DF02E" w14:textId="20B1F2AE" w:rsidR="009E0DCC" w:rsidRPr="00FD0A7D" w:rsidRDefault="005A78AD">
      <w:pPr>
        <w:spacing w:after="0"/>
        <w:rPr>
          <w:rFonts w:ascii="Arial" w:hAnsi="Arial"/>
        </w:rPr>
      </w:pPr>
      <w:r w:rsidRPr="005A78AD">
        <w:rPr>
          <w:rFonts w:ascii="Arial" w:hAnsi="Arial"/>
          <w:b/>
          <w:bCs/>
        </w:rPr>
        <w:t>Thanh:</w:t>
      </w:r>
      <w:r w:rsidR="009E0DCC" w:rsidRPr="00FD0A7D">
        <w:rPr>
          <w:rFonts w:ascii="Arial" w:hAnsi="Arial"/>
        </w:rPr>
        <w:t xml:space="preserve"> [Vietnamese language]</w:t>
      </w:r>
    </w:p>
    <w:p w14:paraId="77600864" w14:textId="77777777" w:rsidR="009E0DCC" w:rsidRPr="00FD0A7D" w:rsidRDefault="009E0DCC">
      <w:pPr>
        <w:spacing w:after="0"/>
        <w:rPr>
          <w:rFonts w:ascii="Arial" w:hAnsi="Arial"/>
        </w:rPr>
      </w:pPr>
    </w:p>
    <w:p w14:paraId="6EA6098B" w14:textId="0566AC4F" w:rsidR="009E0DCC" w:rsidRPr="00FD0A7D" w:rsidRDefault="005A78AD">
      <w:pPr>
        <w:spacing w:after="0"/>
        <w:rPr>
          <w:rFonts w:ascii="Arial" w:hAnsi="Arial"/>
        </w:rPr>
      </w:pPr>
      <w:r w:rsidRPr="005A78AD">
        <w:rPr>
          <w:rFonts w:ascii="Arial" w:hAnsi="Arial"/>
          <w:b/>
          <w:bCs/>
        </w:rPr>
        <w:t>Jenny:</w:t>
      </w:r>
      <w:r w:rsidR="009E0DCC" w:rsidRPr="00FD0A7D">
        <w:rPr>
          <w:rFonts w:ascii="Arial" w:hAnsi="Arial"/>
        </w:rPr>
        <w:t xml:space="preserve"> No.</w:t>
      </w:r>
    </w:p>
    <w:p w14:paraId="275360B5" w14:textId="77777777" w:rsidR="009E0DCC" w:rsidRPr="00FD0A7D" w:rsidRDefault="009E0DCC">
      <w:pPr>
        <w:spacing w:after="0"/>
        <w:rPr>
          <w:rFonts w:ascii="Arial" w:hAnsi="Arial"/>
        </w:rPr>
      </w:pPr>
    </w:p>
    <w:p w14:paraId="6247EEE2" w14:textId="2265F204" w:rsidR="00472E8F" w:rsidRPr="00FD0A7D" w:rsidRDefault="005A78AD">
      <w:pPr>
        <w:spacing w:after="0"/>
        <w:rPr>
          <w:rFonts w:ascii="Arial" w:hAnsi="Arial"/>
        </w:rPr>
      </w:pPr>
      <w:r w:rsidRPr="005A78AD">
        <w:rPr>
          <w:rFonts w:ascii="Arial" w:hAnsi="Arial"/>
          <w:b/>
          <w:bCs/>
        </w:rPr>
        <w:t>Stephanie:</w:t>
      </w:r>
      <w:r w:rsidR="00384BCB" w:rsidRPr="00FD0A7D">
        <w:rPr>
          <w:rFonts w:ascii="Arial" w:hAnsi="Arial"/>
        </w:rPr>
        <w:t xml:space="preserve"> Me and Mimi look at each other. Mimi rolls her eyes. But then</w:t>
      </w:r>
      <w:r w:rsidR="009065A8">
        <w:rPr>
          <w:rFonts w:ascii="Arial" w:hAnsi="Arial"/>
        </w:rPr>
        <w:t>,</w:t>
      </w:r>
      <w:r w:rsidR="00384BCB" w:rsidRPr="00FD0A7D">
        <w:rPr>
          <w:rFonts w:ascii="Arial" w:hAnsi="Arial"/>
        </w:rPr>
        <w:t xml:space="preserve"> Mimi remembers a specific thing they'd heard </w:t>
      </w:r>
      <w:r w:rsidR="00B53F73" w:rsidRPr="00FD0A7D">
        <w:rPr>
          <w:rFonts w:ascii="Arial" w:hAnsi="Arial"/>
        </w:rPr>
        <w:t>Thanh</w:t>
      </w:r>
      <w:r w:rsidR="00384BCB" w:rsidRPr="00FD0A7D">
        <w:rPr>
          <w:rFonts w:ascii="Arial" w:hAnsi="Arial"/>
        </w:rPr>
        <w:t xml:space="preserve"> mention briefly. Something about her first period. </w:t>
      </w:r>
      <w:r w:rsidR="00363BDB" w:rsidRPr="00FD0A7D">
        <w:rPr>
          <w:rFonts w:ascii="Arial" w:hAnsi="Arial"/>
        </w:rPr>
        <w:t>"</w:t>
      </w:r>
      <w:r w:rsidR="00384BCB" w:rsidRPr="00FD0A7D">
        <w:rPr>
          <w:rFonts w:ascii="Arial" w:hAnsi="Arial"/>
        </w:rPr>
        <w:t>Oh, yeah.</w:t>
      </w:r>
      <w:r w:rsidR="009065A8">
        <w:rPr>
          <w:rFonts w:ascii="Arial" w:hAnsi="Arial"/>
        </w:rPr>
        <w:t>"</w:t>
      </w:r>
      <w:r w:rsidR="00384BCB" w:rsidRPr="00FD0A7D">
        <w:rPr>
          <w:rFonts w:ascii="Arial" w:hAnsi="Arial"/>
        </w:rPr>
        <w:t xml:space="preserve"> </w:t>
      </w:r>
      <w:r w:rsidR="00B53F73" w:rsidRPr="00FD0A7D">
        <w:rPr>
          <w:rFonts w:ascii="Arial" w:hAnsi="Arial"/>
        </w:rPr>
        <w:t>Thanh</w:t>
      </w:r>
      <w:r w:rsidR="009065A8">
        <w:rPr>
          <w:rFonts w:ascii="Arial" w:hAnsi="Arial"/>
        </w:rPr>
        <w:t xml:space="preserve"> </w:t>
      </w:r>
      <w:r w:rsidR="00384BCB" w:rsidRPr="00FD0A7D">
        <w:rPr>
          <w:rFonts w:ascii="Arial" w:hAnsi="Arial"/>
        </w:rPr>
        <w:t>says</w:t>
      </w:r>
      <w:r w:rsidR="00363BDB" w:rsidRPr="00FD0A7D">
        <w:rPr>
          <w:rFonts w:ascii="Arial" w:hAnsi="Arial"/>
        </w:rPr>
        <w:t>.</w:t>
      </w:r>
    </w:p>
    <w:p w14:paraId="7CA434FB" w14:textId="77777777" w:rsidR="00472E8F" w:rsidRPr="00FD0A7D" w:rsidRDefault="00472E8F">
      <w:pPr>
        <w:spacing w:after="0"/>
        <w:rPr>
          <w:rFonts w:ascii="Arial" w:hAnsi="Arial"/>
        </w:rPr>
      </w:pPr>
    </w:p>
    <w:p w14:paraId="62516DD1" w14:textId="55078A54" w:rsidR="00472E8F" w:rsidRPr="00FD0A7D" w:rsidRDefault="005A78AD">
      <w:pPr>
        <w:spacing w:after="0"/>
        <w:rPr>
          <w:rFonts w:ascii="Arial" w:hAnsi="Arial"/>
        </w:rPr>
      </w:pPr>
      <w:r w:rsidRPr="005A78AD">
        <w:rPr>
          <w:rFonts w:ascii="Arial" w:hAnsi="Arial"/>
          <w:b/>
          <w:bCs/>
        </w:rPr>
        <w:t>Thanh:</w:t>
      </w:r>
      <w:r w:rsidR="00363BDB" w:rsidRPr="00FD0A7D">
        <w:rPr>
          <w:rFonts w:ascii="Arial" w:hAnsi="Arial"/>
        </w:rPr>
        <w:t xml:space="preserve"> [Vietnamese language]</w:t>
      </w:r>
    </w:p>
    <w:p w14:paraId="22658DAA" w14:textId="77777777" w:rsidR="00363BDB" w:rsidRPr="00FD0A7D" w:rsidRDefault="00363BDB">
      <w:pPr>
        <w:spacing w:after="0"/>
        <w:rPr>
          <w:rFonts w:ascii="Arial" w:hAnsi="Arial"/>
        </w:rPr>
      </w:pPr>
    </w:p>
    <w:p w14:paraId="68EEDC5D" w14:textId="14A056B1" w:rsidR="00472E8F" w:rsidRPr="00FD0A7D" w:rsidRDefault="005A78AD">
      <w:pPr>
        <w:spacing w:after="0"/>
        <w:rPr>
          <w:rFonts w:ascii="Arial" w:hAnsi="Arial"/>
        </w:rPr>
      </w:pPr>
      <w:r w:rsidRPr="005A78AD">
        <w:rPr>
          <w:rFonts w:ascii="Arial" w:hAnsi="Arial"/>
          <w:b/>
          <w:bCs/>
        </w:rPr>
        <w:t>Jenny:</w:t>
      </w:r>
      <w:r w:rsidR="00363BDB" w:rsidRPr="00FD0A7D">
        <w:rPr>
          <w:rFonts w:ascii="Arial" w:hAnsi="Arial"/>
        </w:rPr>
        <w:t xml:space="preserve"> W</w:t>
      </w:r>
      <w:r w:rsidR="00384BCB" w:rsidRPr="00FD0A7D">
        <w:rPr>
          <w:rFonts w:ascii="Arial" w:hAnsi="Arial"/>
        </w:rPr>
        <w:t>hen Mimi was 12</w:t>
      </w:r>
      <w:r w:rsidR="009C1CF0">
        <w:rPr>
          <w:rFonts w:ascii="Arial" w:hAnsi="Arial"/>
        </w:rPr>
        <w:t xml:space="preserve"> </w:t>
      </w:r>
      <w:r w:rsidR="00384BCB" w:rsidRPr="00FD0A7D">
        <w:rPr>
          <w:rFonts w:ascii="Arial" w:hAnsi="Arial"/>
        </w:rPr>
        <w:t>year</w:t>
      </w:r>
      <w:r w:rsidR="002B600F">
        <w:rPr>
          <w:rFonts w:ascii="Arial" w:hAnsi="Arial"/>
        </w:rPr>
        <w:t>s</w:t>
      </w:r>
      <w:r w:rsidR="009C1CF0">
        <w:rPr>
          <w:rFonts w:ascii="Arial" w:hAnsi="Arial"/>
        </w:rPr>
        <w:t xml:space="preserve"> </w:t>
      </w:r>
      <w:r w:rsidR="00384BCB" w:rsidRPr="00FD0A7D">
        <w:rPr>
          <w:rFonts w:ascii="Arial" w:hAnsi="Arial"/>
        </w:rPr>
        <w:t>old</w:t>
      </w:r>
      <w:r w:rsidR="00DE1886" w:rsidRPr="00FD0A7D">
        <w:rPr>
          <w:rFonts w:ascii="Arial" w:hAnsi="Arial"/>
        </w:rPr>
        <w:t xml:space="preserve">, </w:t>
      </w:r>
      <w:r w:rsidR="00384BCB" w:rsidRPr="00FD0A7D">
        <w:rPr>
          <w:rFonts w:ascii="Arial" w:hAnsi="Arial"/>
        </w:rPr>
        <w:t xml:space="preserve">when she got her period. It happened to me when I was </w:t>
      </w:r>
      <w:r w:rsidR="00191583" w:rsidRPr="00FD0A7D">
        <w:rPr>
          <w:rFonts w:ascii="Arial" w:hAnsi="Arial"/>
        </w:rPr>
        <w:t>12-</w:t>
      </w:r>
      <w:r w:rsidR="00384BCB" w:rsidRPr="00FD0A7D">
        <w:rPr>
          <w:rFonts w:ascii="Arial" w:hAnsi="Arial"/>
        </w:rPr>
        <w:t>year</w:t>
      </w:r>
      <w:r w:rsidR="00191583" w:rsidRPr="00FD0A7D">
        <w:rPr>
          <w:rFonts w:ascii="Arial" w:hAnsi="Arial"/>
        </w:rPr>
        <w:t>-</w:t>
      </w:r>
      <w:r w:rsidR="00384BCB" w:rsidRPr="00FD0A7D">
        <w:rPr>
          <w:rFonts w:ascii="Arial" w:hAnsi="Arial"/>
        </w:rPr>
        <w:t>old</w:t>
      </w:r>
      <w:r w:rsidR="00191583" w:rsidRPr="00FD0A7D">
        <w:rPr>
          <w:rFonts w:ascii="Arial" w:hAnsi="Arial"/>
        </w:rPr>
        <w:t xml:space="preserve"> too</w:t>
      </w:r>
      <w:r w:rsidR="00384BCB" w:rsidRPr="00FD0A7D">
        <w:rPr>
          <w:rFonts w:ascii="Arial" w:hAnsi="Arial"/>
        </w:rPr>
        <w:t xml:space="preserve">. Same </w:t>
      </w:r>
      <w:r w:rsidR="00191583" w:rsidRPr="00FD0A7D">
        <w:rPr>
          <w:rFonts w:ascii="Arial" w:hAnsi="Arial"/>
        </w:rPr>
        <w:t>time</w:t>
      </w:r>
      <w:r w:rsidR="00384BCB" w:rsidRPr="00FD0A7D">
        <w:rPr>
          <w:rFonts w:ascii="Arial" w:hAnsi="Arial"/>
        </w:rPr>
        <w:t xml:space="preserve">. Same </w:t>
      </w:r>
      <w:r w:rsidR="00191583" w:rsidRPr="00FD0A7D">
        <w:rPr>
          <w:rFonts w:ascii="Arial" w:hAnsi="Arial"/>
        </w:rPr>
        <w:t xml:space="preserve">time </w:t>
      </w:r>
      <w:r w:rsidR="00384BCB" w:rsidRPr="00FD0A7D">
        <w:rPr>
          <w:rFonts w:ascii="Arial" w:hAnsi="Arial"/>
        </w:rPr>
        <w:t>happened to me. But in that year, I remember in 1968</w:t>
      </w:r>
      <w:r w:rsidR="00CA3E18" w:rsidRPr="00FD0A7D">
        <w:rPr>
          <w:rFonts w:ascii="Arial" w:hAnsi="Arial"/>
        </w:rPr>
        <w:t xml:space="preserve">, </w:t>
      </w:r>
      <w:r w:rsidR="00384BCB" w:rsidRPr="00FD0A7D">
        <w:rPr>
          <w:rFonts w:ascii="Arial" w:hAnsi="Arial"/>
        </w:rPr>
        <w:t xml:space="preserve">that is the </w:t>
      </w:r>
      <w:r w:rsidR="002B4248" w:rsidRPr="00FD0A7D">
        <w:rPr>
          <w:rFonts w:ascii="Arial" w:hAnsi="Arial"/>
        </w:rPr>
        <w:t>Monkey</w:t>
      </w:r>
      <w:r w:rsidR="002B4248">
        <w:rPr>
          <w:rFonts w:ascii="Arial" w:hAnsi="Arial"/>
        </w:rPr>
        <w:t xml:space="preserve"> </w:t>
      </w:r>
      <w:r w:rsidR="002B4248" w:rsidRPr="00FD0A7D">
        <w:rPr>
          <w:rFonts w:ascii="Arial" w:hAnsi="Arial"/>
        </w:rPr>
        <w:t xml:space="preserve">Year </w:t>
      </w:r>
      <w:r w:rsidR="00384BCB" w:rsidRPr="00FD0A7D">
        <w:rPr>
          <w:rFonts w:ascii="Arial" w:hAnsi="Arial"/>
        </w:rPr>
        <w:t xml:space="preserve">in Vietnam. That is </w:t>
      </w:r>
      <w:r w:rsidR="002303EC" w:rsidRPr="00FD0A7D">
        <w:rPr>
          <w:rFonts w:ascii="Arial" w:hAnsi="Arial"/>
        </w:rPr>
        <w:t xml:space="preserve">the </w:t>
      </w:r>
      <w:r w:rsidR="00384BCB" w:rsidRPr="00FD0A7D">
        <w:rPr>
          <w:rFonts w:ascii="Arial" w:hAnsi="Arial"/>
        </w:rPr>
        <w:t xml:space="preserve">war </w:t>
      </w:r>
      <w:r w:rsidR="002303EC" w:rsidRPr="00FD0A7D">
        <w:rPr>
          <w:rFonts w:ascii="Arial" w:hAnsi="Arial"/>
        </w:rPr>
        <w:t xml:space="preserve">year </w:t>
      </w:r>
      <w:r w:rsidR="00384BCB" w:rsidRPr="00FD0A7D">
        <w:rPr>
          <w:rFonts w:ascii="Arial" w:hAnsi="Arial"/>
        </w:rPr>
        <w:t>in Vietnam.</w:t>
      </w:r>
    </w:p>
    <w:p w14:paraId="2E88DC24" w14:textId="51069700" w:rsidR="00472E8F" w:rsidRPr="00FD0A7D" w:rsidRDefault="00472E8F">
      <w:pPr>
        <w:spacing w:after="0"/>
        <w:rPr>
          <w:rFonts w:ascii="Arial" w:hAnsi="Arial"/>
        </w:rPr>
      </w:pPr>
    </w:p>
    <w:p w14:paraId="69CE83FB" w14:textId="0785938A" w:rsidR="006E63FC" w:rsidRPr="00FD0A7D" w:rsidRDefault="005A78AD">
      <w:pPr>
        <w:spacing w:after="0"/>
        <w:rPr>
          <w:rFonts w:ascii="Arial" w:hAnsi="Arial"/>
        </w:rPr>
      </w:pPr>
      <w:r w:rsidRPr="005A78AD">
        <w:rPr>
          <w:rFonts w:ascii="Arial" w:hAnsi="Arial"/>
          <w:b/>
          <w:bCs/>
        </w:rPr>
        <w:t>Thanh:</w:t>
      </w:r>
      <w:r w:rsidR="006E63FC" w:rsidRPr="00FD0A7D">
        <w:rPr>
          <w:rFonts w:ascii="Arial" w:hAnsi="Arial"/>
        </w:rPr>
        <w:t xml:space="preserve"> [Vietnamese language]</w:t>
      </w:r>
    </w:p>
    <w:p w14:paraId="41E5C279" w14:textId="77777777" w:rsidR="006E63FC" w:rsidRPr="00FD0A7D" w:rsidRDefault="006E63FC">
      <w:pPr>
        <w:spacing w:after="0"/>
        <w:rPr>
          <w:rFonts w:ascii="Arial" w:hAnsi="Arial"/>
        </w:rPr>
      </w:pPr>
    </w:p>
    <w:p w14:paraId="5ED6CFF2" w14:textId="3FAFFF9E" w:rsidR="00472E8F" w:rsidRPr="00FD0A7D" w:rsidRDefault="005A78AD">
      <w:pPr>
        <w:spacing w:after="0"/>
        <w:rPr>
          <w:rFonts w:ascii="Arial" w:hAnsi="Arial"/>
        </w:rPr>
      </w:pPr>
      <w:r w:rsidRPr="005A78AD">
        <w:rPr>
          <w:rFonts w:ascii="Arial" w:hAnsi="Arial"/>
          <w:b/>
          <w:bCs/>
        </w:rPr>
        <w:t>Jenny:</w:t>
      </w:r>
      <w:r w:rsidR="006E63FC" w:rsidRPr="00FD0A7D">
        <w:rPr>
          <w:rFonts w:ascii="Arial" w:hAnsi="Arial"/>
        </w:rPr>
        <w:t xml:space="preserve"> M</w:t>
      </w:r>
      <w:r w:rsidR="00384BCB" w:rsidRPr="00FD0A7D">
        <w:rPr>
          <w:rFonts w:ascii="Arial" w:hAnsi="Arial"/>
        </w:rPr>
        <w:t xml:space="preserve">y village was bombed. </w:t>
      </w:r>
      <w:r w:rsidR="00442822" w:rsidRPr="00FD0A7D">
        <w:rPr>
          <w:rFonts w:ascii="Arial" w:hAnsi="Arial"/>
        </w:rPr>
        <w:t xml:space="preserve">[unintelligible [00:17:40] </w:t>
      </w:r>
      <w:r w:rsidR="00384BCB" w:rsidRPr="00FD0A7D">
        <w:rPr>
          <w:rFonts w:ascii="Arial" w:hAnsi="Arial"/>
        </w:rPr>
        <w:t xml:space="preserve">village was bombed by the enemies. And all the other houses around me </w:t>
      </w:r>
      <w:r w:rsidR="00F916A4">
        <w:rPr>
          <w:rFonts w:ascii="Arial" w:hAnsi="Arial"/>
        </w:rPr>
        <w:t xml:space="preserve">were </w:t>
      </w:r>
      <w:r w:rsidR="00384BCB" w:rsidRPr="00FD0A7D">
        <w:rPr>
          <w:rFonts w:ascii="Arial" w:hAnsi="Arial"/>
        </w:rPr>
        <w:t>bomb</w:t>
      </w:r>
      <w:r w:rsidR="0084719C" w:rsidRPr="00FD0A7D">
        <w:rPr>
          <w:rFonts w:ascii="Arial" w:hAnsi="Arial"/>
        </w:rPr>
        <w:t>ed</w:t>
      </w:r>
      <w:r w:rsidR="00384BCB" w:rsidRPr="00FD0A7D">
        <w:rPr>
          <w:rFonts w:ascii="Arial" w:hAnsi="Arial"/>
        </w:rPr>
        <w:t>. Totally collapse</w:t>
      </w:r>
      <w:r w:rsidR="00F916A4">
        <w:rPr>
          <w:rFonts w:ascii="Arial" w:hAnsi="Arial"/>
        </w:rPr>
        <w:t>d</w:t>
      </w:r>
      <w:r w:rsidR="00384BCB" w:rsidRPr="00FD0A7D">
        <w:rPr>
          <w:rFonts w:ascii="Arial" w:hAnsi="Arial"/>
        </w:rPr>
        <w:t xml:space="preserve">. Only my house was okay. But we still ran away from the </w:t>
      </w:r>
      <w:r w:rsidR="001D6508" w:rsidRPr="00FD0A7D">
        <w:rPr>
          <w:rFonts w:ascii="Arial" w:hAnsi="Arial"/>
        </w:rPr>
        <w:t>battlefield.</w:t>
      </w:r>
    </w:p>
    <w:p w14:paraId="71F461FC" w14:textId="77777777" w:rsidR="00472E8F" w:rsidRPr="00FD0A7D" w:rsidRDefault="00472E8F">
      <w:pPr>
        <w:spacing w:after="0"/>
        <w:rPr>
          <w:rFonts w:ascii="Arial" w:hAnsi="Arial"/>
        </w:rPr>
      </w:pPr>
    </w:p>
    <w:p w14:paraId="71F08C00" w14:textId="1DB2D31B" w:rsidR="001D6508" w:rsidRPr="00FD0A7D" w:rsidRDefault="005A78AD" w:rsidP="001D6508">
      <w:pPr>
        <w:spacing w:after="0"/>
        <w:rPr>
          <w:rFonts w:ascii="Arial" w:hAnsi="Arial"/>
        </w:rPr>
      </w:pPr>
      <w:r w:rsidRPr="005A78AD">
        <w:rPr>
          <w:rFonts w:ascii="Arial" w:hAnsi="Arial"/>
          <w:b/>
          <w:bCs/>
        </w:rPr>
        <w:t>Thanh:</w:t>
      </w:r>
      <w:r w:rsidR="001D6508" w:rsidRPr="00FD0A7D">
        <w:rPr>
          <w:rFonts w:ascii="Arial" w:hAnsi="Arial"/>
        </w:rPr>
        <w:t xml:space="preserve"> [Vietnamese language]</w:t>
      </w:r>
    </w:p>
    <w:p w14:paraId="59F41782" w14:textId="77777777" w:rsidR="001D6508" w:rsidRPr="00FD0A7D" w:rsidRDefault="001D6508">
      <w:pPr>
        <w:spacing w:after="0"/>
        <w:rPr>
          <w:rFonts w:ascii="Arial" w:hAnsi="Arial"/>
        </w:rPr>
      </w:pPr>
    </w:p>
    <w:p w14:paraId="00ACA603" w14:textId="44222D85" w:rsidR="00472E8F" w:rsidRPr="00FD0A7D" w:rsidRDefault="005A78AD">
      <w:pPr>
        <w:spacing w:after="0"/>
        <w:rPr>
          <w:rFonts w:ascii="Arial" w:hAnsi="Arial"/>
        </w:rPr>
      </w:pPr>
      <w:r w:rsidRPr="005A78AD">
        <w:rPr>
          <w:rFonts w:ascii="Arial" w:hAnsi="Arial"/>
          <w:b/>
          <w:bCs/>
        </w:rPr>
        <w:t>Jenny:</w:t>
      </w:r>
      <w:r w:rsidR="001D6508" w:rsidRPr="00FD0A7D">
        <w:rPr>
          <w:rFonts w:ascii="Arial" w:hAnsi="Arial"/>
        </w:rPr>
        <w:t xml:space="preserve"> </w:t>
      </w:r>
      <w:r w:rsidR="00384BCB" w:rsidRPr="00FD0A7D">
        <w:rPr>
          <w:rFonts w:ascii="Arial" w:hAnsi="Arial"/>
        </w:rPr>
        <w:t xml:space="preserve">We ran to the </w:t>
      </w:r>
      <w:r w:rsidR="00F840AA" w:rsidRPr="00F840AA">
        <w:rPr>
          <w:rFonts w:ascii="Arial" w:hAnsi="Arial"/>
        </w:rPr>
        <w:t>Vinh Nghiem</w:t>
      </w:r>
      <w:r w:rsidR="00384BCB" w:rsidRPr="00FD0A7D">
        <w:rPr>
          <w:rFonts w:ascii="Arial" w:hAnsi="Arial"/>
        </w:rPr>
        <w:t xml:space="preserve"> temp</w:t>
      </w:r>
      <w:r w:rsidR="001D6508" w:rsidRPr="00FD0A7D">
        <w:rPr>
          <w:rFonts w:ascii="Arial" w:hAnsi="Arial"/>
        </w:rPr>
        <w:t>le</w:t>
      </w:r>
      <w:r w:rsidR="00384BCB" w:rsidRPr="00FD0A7D">
        <w:rPr>
          <w:rFonts w:ascii="Arial" w:hAnsi="Arial"/>
        </w:rPr>
        <w:t xml:space="preserve">. And on the way to the </w:t>
      </w:r>
      <w:r w:rsidR="00F840AA" w:rsidRPr="00F840AA">
        <w:rPr>
          <w:rFonts w:ascii="Arial" w:hAnsi="Arial"/>
        </w:rPr>
        <w:t>Vinh Nghiem</w:t>
      </w:r>
      <w:r w:rsidR="007B31B6" w:rsidRPr="00FD0A7D">
        <w:rPr>
          <w:rFonts w:ascii="Arial" w:hAnsi="Arial"/>
        </w:rPr>
        <w:t xml:space="preserve"> temple, </w:t>
      </w:r>
      <w:r w:rsidR="00384BCB" w:rsidRPr="00FD0A7D">
        <w:rPr>
          <w:rFonts w:ascii="Arial" w:hAnsi="Arial"/>
        </w:rPr>
        <w:t xml:space="preserve">I felt </w:t>
      </w:r>
      <w:r w:rsidR="007B31B6" w:rsidRPr="00FD0A7D">
        <w:rPr>
          <w:rFonts w:ascii="Arial" w:hAnsi="Arial"/>
        </w:rPr>
        <w:t xml:space="preserve">blood. </w:t>
      </w:r>
      <w:r w:rsidR="00384BCB" w:rsidRPr="00FD0A7D">
        <w:rPr>
          <w:rFonts w:ascii="Arial" w:hAnsi="Arial"/>
        </w:rPr>
        <w:t>I was bleeding.</w:t>
      </w:r>
    </w:p>
    <w:p w14:paraId="7A696221" w14:textId="77777777" w:rsidR="00472E8F" w:rsidRPr="00FD0A7D" w:rsidRDefault="00472E8F">
      <w:pPr>
        <w:spacing w:after="0"/>
        <w:rPr>
          <w:rFonts w:ascii="Arial" w:hAnsi="Arial"/>
        </w:rPr>
      </w:pPr>
    </w:p>
    <w:p w14:paraId="65CB5E32" w14:textId="308D9201" w:rsidR="00040C94" w:rsidRPr="00FD0A7D" w:rsidRDefault="005A78AD" w:rsidP="00040C94">
      <w:pPr>
        <w:spacing w:after="0"/>
        <w:rPr>
          <w:rFonts w:ascii="Arial" w:hAnsi="Arial"/>
        </w:rPr>
      </w:pPr>
      <w:r w:rsidRPr="005A78AD">
        <w:rPr>
          <w:rFonts w:ascii="Arial" w:hAnsi="Arial"/>
          <w:b/>
          <w:bCs/>
        </w:rPr>
        <w:t>Thanh:</w:t>
      </w:r>
      <w:r w:rsidR="00040C94" w:rsidRPr="00FD0A7D">
        <w:rPr>
          <w:rFonts w:ascii="Arial" w:hAnsi="Arial"/>
        </w:rPr>
        <w:t xml:space="preserve"> [Vietnamese language]</w:t>
      </w:r>
    </w:p>
    <w:p w14:paraId="2C739CEE" w14:textId="77777777" w:rsidR="00040C94" w:rsidRPr="00FD0A7D" w:rsidRDefault="00040C94">
      <w:pPr>
        <w:spacing w:after="0"/>
        <w:rPr>
          <w:rFonts w:ascii="Arial" w:hAnsi="Arial"/>
        </w:rPr>
      </w:pPr>
    </w:p>
    <w:p w14:paraId="533664A2" w14:textId="1AFCC83D" w:rsidR="00472E8F" w:rsidRPr="00FD0A7D" w:rsidRDefault="005A78AD">
      <w:pPr>
        <w:spacing w:after="0"/>
        <w:rPr>
          <w:rFonts w:ascii="Arial" w:hAnsi="Arial"/>
        </w:rPr>
      </w:pPr>
      <w:r w:rsidRPr="005A78AD">
        <w:rPr>
          <w:rFonts w:ascii="Arial" w:hAnsi="Arial"/>
          <w:b/>
          <w:bCs/>
        </w:rPr>
        <w:t>Jenny:</w:t>
      </w:r>
      <w:r w:rsidR="00040C94" w:rsidRPr="00FD0A7D">
        <w:rPr>
          <w:rFonts w:ascii="Arial" w:hAnsi="Arial"/>
        </w:rPr>
        <w:t xml:space="preserve"> </w:t>
      </w:r>
      <w:r w:rsidR="00384BCB" w:rsidRPr="00FD0A7D">
        <w:rPr>
          <w:rFonts w:ascii="Arial" w:hAnsi="Arial"/>
        </w:rPr>
        <w:t>I told my mom</w:t>
      </w:r>
      <w:r w:rsidR="00040C94" w:rsidRPr="00FD0A7D">
        <w:rPr>
          <w:rFonts w:ascii="Arial" w:hAnsi="Arial"/>
        </w:rPr>
        <w:t>, "O</w:t>
      </w:r>
      <w:r w:rsidR="00384BCB" w:rsidRPr="00FD0A7D">
        <w:rPr>
          <w:rFonts w:ascii="Arial" w:hAnsi="Arial"/>
        </w:rPr>
        <w:t>h</w:t>
      </w:r>
      <w:r w:rsidR="00040C94" w:rsidRPr="00FD0A7D">
        <w:rPr>
          <w:rFonts w:ascii="Arial" w:hAnsi="Arial"/>
        </w:rPr>
        <w:t xml:space="preserve">, </w:t>
      </w:r>
      <w:r w:rsidR="00384BCB" w:rsidRPr="00FD0A7D">
        <w:rPr>
          <w:rFonts w:ascii="Arial" w:hAnsi="Arial"/>
        </w:rPr>
        <w:t xml:space="preserve">my </w:t>
      </w:r>
      <w:r w:rsidR="00040C94" w:rsidRPr="00FD0A7D">
        <w:rPr>
          <w:rFonts w:ascii="Arial" w:hAnsi="Arial"/>
        </w:rPr>
        <w:t>G</w:t>
      </w:r>
      <w:r w:rsidR="00384BCB" w:rsidRPr="00FD0A7D">
        <w:rPr>
          <w:rFonts w:ascii="Arial" w:hAnsi="Arial"/>
        </w:rPr>
        <w:t>od, I got hit. I got shot or something</w:t>
      </w:r>
      <w:r w:rsidR="008062E1" w:rsidRPr="00FD0A7D">
        <w:rPr>
          <w:rFonts w:ascii="Arial" w:hAnsi="Arial"/>
        </w:rPr>
        <w:t>," b</w:t>
      </w:r>
      <w:r w:rsidR="00384BCB" w:rsidRPr="00FD0A7D">
        <w:rPr>
          <w:rFonts w:ascii="Arial" w:hAnsi="Arial"/>
        </w:rPr>
        <w:t>ecause I was bleeding.</w:t>
      </w:r>
    </w:p>
    <w:p w14:paraId="68BF8E77" w14:textId="77777777" w:rsidR="00472E8F" w:rsidRPr="00FD0A7D" w:rsidRDefault="00472E8F">
      <w:pPr>
        <w:spacing w:after="0"/>
        <w:rPr>
          <w:rFonts w:ascii="Arial" w:hAnsi="Arial"/>
        </w:rPr>
      </w:pPr>
    </w:p>
    <w:p w14:paraId="6440F8A6" w14:textId="6BD3E02F" w:rsidR="008062E1" w:rsidRPr="00FD0A7D" w:rsidRDefault="005A78AD" w:rsidP="008062E1">
      <w:pPr>
        <w:spacing w:after="0"/>
        <w:rPr>
          <w:rFonts w:ascii="Arial" w:hAnsi="Arial"/>
        </w:rPr>
      </w:pPr>
      <w:r w:rsidRPr="005A78AD">
        <w:rPr>
          <w:rFonts w:ascii="Arial" w:hAnsi="Arial"/>
          <w:b/>
          <w:bCs/>
        </w:rPr>
        <w:lastRenderedPageBreak/>
        <w:t>Thanh:</w:t>
      </w:r>
      <w:r w:rsidR="008062E1" w:rsidRPr="00FD0A7D">
        <w:rPr>
          <w:rFonts w:ascii="Arial" w:hAnsi="Arial"/>
        </w:rPr>
        <w:t xml:space="preserve"> [Vietnamese language]</w:t>
      </w:r>
    </w:p>
    <w:p w14:paraId="481BC000" w14:textId="77777777" w:rsidR="008062E1" w:rsidRPr="00FD0A7D" w:rsidRDefault="008062E1">
      <w:pPr>
        <w:spacing w:after="0"/>
        <w:rPr>
          <w:rFonts w:ascii="Arial" w:hAnsi="Arial"/>
        </w:rPr>
      </w:pPr>
    </w:p>
    <w:p w14:paraId="5D8390CF" w14:textId="626011DD" w:rsidR="00472E8F" w:rsidRPr="00FD0A7D" w:rsidRDefault="005A78AD">
      <w:pPr>
        <w:spacing w:after="0"/>
        <w:rPr>
          <w:rFonts w:ascii="Arial" w:hAnsi="Arial"/>
        </w:rPr>
      </w:pPr>
      <w:r w:rsidRPr="005A78AD">
        <w:rPr>
          <w:rFonts w:ascii="Arial" w:hAnsi="Arial"/>
          <w:b/>
          <w:bCs/>
        </w:rPr>
        <w:t>Jenny:</w:t>
      </w:r>
      <w:r w:rsidR="008062E1" w:rsidRPr="00FD0A7D">
        <w:rPr>
          <w:rFonts w:ascii="Arial" w:hAnsi="Arial"/>
        </w:rPr>
        <w:t xml:space="preserve"> U</w:t>
      </w:r>
      <w:r w:rsidR="00384BCB" w:rsidRPr="00FD0A7D">
        <w:rPr>
          <w:rFonts w:ascii="Arial" w:hAnsi="Arial"/>
        </w:rPr>
        <w:t>ntil we rea</w:t>
      </w:r>
      <w:r w:rsidR="005B41ED">
        <w:rPr>
          <w:rFonts w:ascii="Arial" w:hAnsi="Arial"/>
        </w:rPr>
        <w:t>ched</w:t>
      </w:r>
      <w:r w:rsidR="00384BCB" w:rsidRPr="00FD0A7D">
        <w:rPr>
          <w:rFonts w:ascii="Arial" w:hAnsi="Arial"/>
        </w:rPr>
        <w:t xml:space="preserve"> the temp</w:t>
      </w:r>
      <w:r w:rsidR="008062E1" w:rsidRPr="00FD0A7D">
        <w:rPr>
          <w:rFonts w:ascii="Arial" w:hAnsi="Arial"/>
        </w:rPr>
        <w:t>le, a</w:t>
      </w:r>
      <w:r w:rsidR="00384BCB" w:rsidRPr="00FD0A7D">
        <w:rPr>
          <w:rFonts w:ascii="Arial" w:hAnsi="Arial"/>
        </w:rPr>
        <w:t>nd my mom tried to find out what happened to me</w:t>
      </w:r>
      <w:r w:rsidR="005B41ED">
        <w:rPr>
          <w:rFonts w:ascii="Arial" w:hAnsi="Arial"/>
        </w:rPr>
        <w:t xml:space="preserve"> a</w:t>
      </w:r>
      <w:r w:rsidR="00384BCB" w:rsidRPr="00FD0A7D">
        <w:rPr>
          <w:rFonts w:ascii="Arial" w:hAnsi="Arial"/>
        </w:rPr>
        <w:t>nd she knew that I just got my first period.</w:t>
      </w:r>
    </w:p>
    <w:p w14:paraId="1B573124" w14:textId="77777777" w:rsidR="00472E8F" w:rsidRPr="00FD0A7D" w:rsidRDefault="00472E8F">
      <w:pPr>
        <w:spacing w:after="0"/>
        <w:rPr>
          <w:rFonts w:ascii="Arial" w:hAnsi="Arial"/>
        </w:rPr>
      </w:pPr>
    </w:p>
    <w:p w14:paraId="3488BA91" w14:textId="204399F9" w:rsidR="0034126B" w:rsidRPr="00FD0A7D" w:rsidRDefault="005A78AD" w:rsidP="0034126B">
      <w:pPr>
        <w:spacing w:after="0"/>
        <w:rPr>
          <w:rFonts w:ascii="Arial" w:hAnsi="Arial"/>
        </w:rPr>
      </w:pPr>
      <w:r w:rsidRPr="005A78AD">
        <w:rPr>
          <w:rFonts w:ascii="Arial" w:hAnsi="Arial"/>
          <w:b/>
          <w:bCs/>
        </w:rPr>
        <w:t>Thanh:</w:t>
      </w:r>
      <w:r w:rsidR="0034126B" w:rsidRPr="00FD0A7D">
        <w:rPr>
          <w:rFonts w:ascii="Arial" w:hAnsi="Arial"/>
        </w:rPr>
        <w:t xml:space="preserve"> [Vietnamese language]</w:t>
      </w:r>
    </w:p>
    <w:p w14:paraId="0D3DBFAF" w14:textId="77777777" w:rsidR="0034126B" w:rsidRPr="00FD0A7D" w:rsidRDefault="0034126B">
      <w:pPr>
        <w:spacing w:after="0"/>
        <w:rPr>
          <w:rFonts w:ascii="Arial" w:hAnsi="Arial"/>
        </w:rPr>
      </w:pPr>
    </w:p>
    <w:p w14:paraId="1537BC8D" w14:textId="480FEAC3" w:rsidR="00472E8F" w:rsidRPr="00FD0A7D" w:rsidRDefault="005A78AD">
      <w:pPr>
        <w:spacing w:after="0"/>
        <w:rPr>
          <w:rFonts w:ascii="Arial" w:hAnsi="Arial"/>
        </w:rPr>
      </w:pPr>
      <w:r w:rsidRPr="005A78AD">
        <w:rPr>
          <w:rFonts w:ascii="Arial" w:hAnsi="Arial"/>
          <w:b/>
          <w:bCs/>
        </w:rPr>
        <w:t>Stephanie:</w:t>
      </w:r>
      <w:r w:rsidR="0034126B" w:rsidRPr="00FD0A7D">
        <w:rPr>
          <w:rFonts w:ascii="Arial" w:hAnsi="Arial"/>
        </w:rPr>
        <w:t xml:space="preserve"> </w:t>
      </w:r>
      <w:r w:rsidR="00384BCB" w:rsidRPr="00FD0A7D">
        <w:rPr>
          <w:rFonts w:ascii="Arial" w:hAnsi="Arial"/>
        </w:rPr>
        <w:t>Was anybody hurt from that bombing in your village?</w:t>
      </w:r>
    </w:p>
    <w:p w14:paraId="16492A11" w14:textId="77777777" w:rsidR="00472E8F" w:rsidRPr="00FD0A7D" w:rsidRDefault="00472E8F">
      <w:pPr>
        <w:spacing w:after="0"/>
        <w:rPr>
          <w:rFonts w:ascii="Arial" w:hAnsi="Arial"/>
        </w:rPr>
      </w:pPr>
    </w:p>
    <w:p w14:paraId="0FDF9489" w14:textId="490F1B54" w:rsidR="00472E8F" w:rsidRPr="00FD0A7D" w:rsidRDefault="005A78AD">
      <w:pPr>
        <w:spacing w:after="0"/>
        <w:rPr>
          <w:rFonts w:ascii="Arial" w:hAnsi="Arial"/>
        </w:rPr>
      </w:pPr>
      <w:r w:rsidRPr="005A78AD">
        <w:rPr>
          <w:rFonts w:ascii="Arial" w:hAnsi="Arial"/>
          <w:b/>
          <w:bCs/>
        </w:rPr>
        <w:t>Jenny:</w:t>
      </w:r>
      <w:r w:rsidR="00B920D8" w:rsidRPr="00FD0A7D">
        <w:rPr>
          <w:rFonts w:ascii="Arial" w:hAnsi="Arial"/>
        </w:rPr>
        <w:t xml:space="preserve"> </w:t>
      </w:r>
      <w:r w:rsidR="00384BCB" w:rsidRPr="00FD0A7D">
        <w:rPr>
          <w:rFonts w:ascii="Arial" w:hAnsi="Arial"/>
        </w:rPr>
        <w:t>Some villagers in my village was injured by the bombing</w:t>
      </w:r>
      <w:r w:rsidR="005B41ED">
        <w:rPr>
          <w:rFonts w:ascii="Arial" w:hAnsi="Arial"/>
        </w:rPr>
        <w:t xml:space="preserve"> b</w:t>
      </w:r>
      <w:r w:rsidR="00384BCB" w:rsidRPr="00FD0A7D">
        <w:rPr>
          <w:rFonts w:ascii="Arial" w:hAnsi="Arial"/>
        </w:rPr>
        <w:t>ut none of the members of my family got hurt.</w:t>
      </w:r>
    </w:p>
    <w:p w14:paraId="0F5214C1" w14:textId="77777777" w:rsidR="00472E8F" w:rsidRPr="00FD0A7D" w:rsidRDefault="00472E8F">
      <w:pPr>
        <w:spacing w:after="0"/>
        <w:rPr>
          <w:rFonts w:ascii="Arial" w:hAnsi="Arial"/>
        </w:rPr>
      </w:pPr>
    </w:p>
    <w:p w14:paraId="39AB5A06" w14:textId="21C98F7B" w:rsidR="00472E8F" w:rsidRPr="00FD0A7D" w:rsidRDefault="005A78AD">
      <w:pPr>
        <w:spacing w:after="0"/>
        <w:rPr>
          <w:rFonts w:ascii="Arial" w:hAnsi="Arial"/>
        </w:rPr>
      </w:pPr>
      <w:r w:rsidRPr="005A78AD">
        <w:rPr>
          <w:rFonts w:ascii="Arial" w:hAnsi="Arial"/>
          <w:b/>
          <w:bCs/>
        </w:rPr>
        <w:t>Stephanie:</w:t>
      </w:r>
      <w:r w:rsidR="009979DE" w:rsidRPr="00FD0A7D">
        <w:rPr>
          <w:rFonts w:ascii="Arial" w:hAnsi="Arial"/>
        </w:rPr>
        <w:t xml:space="preserve"> </w:t>
      </w:r>
      <w:r w:rsidR="00384BCB" w:rsidRPr="00FD0A7D">
        <w:rPr>
          <w:rFonts w:ascii="Arial" w:hAnsi="Arial"/>
        </w:rPr>
        <w:t>That sounds like it was</w:t>
      </w:r>
      <w:r w:rsidR="009979DE" w:rsidRPr="00FD0A7D">
        <w:rPr>
          <w:rFonts w:ascii="Arial" w:hAnsi="Arial"/>
        </w:rPr>
        <w:t xml:space="preserve">-- </w:t>
      </w:r>
      <w:r w:rsidR="00384BCB" w:rsidRPr="00FD0A7D">
        <w:rPr>
          <w:rFonts w:ascii="Arial" w:hAnsi="Arial"/>
        </w:rPr>
        <w:t>if it were me, I'd be terrified.</w:t>
      </w:r>
    </w:p>
    <w:p w14:paraId="7DA97D08" w14:textId="77777777" w:rsidR="00472E8F" w:rsidRPr="00FD0A7D" w:rsidRDefault="00472E8F">
      <w:pPr>
        <w:spacing w:after="0"/>
        <w:rPr>
          <w:rFonts w:ascii="Arial" w:hAnsi="Arial"/>
        </w:rPr>
      </w:pPr>
    </w:p>
    <w:p w14:paraId="1A154083" w14:textId="50C10D5C" w:rsidR="009979DE" w:rsidRPr="00FD0A7D" w:rsidRDefault="005A78AD" w:rsidP="009979DE">
      <w:pPr>
        <w:spacing w:after="0"/>
        <w:rPr>
          <w:rFonts w:ascii="Arial" w:hAnsi="Arial"/>
        </w:rPr>
      </w:pPr>
      <w:r w:rsidRPr="005A78AD">
        <w:rPr>
          <w:rFonts w:ascii="Arial" w:hAnsi="Arial"/>
          <w:b/>
          <w:bCs/>
        </w:rPr>
        <w:t>Thanh:</w:t>
      </w:r>
      <w:r w:rsidR="009979DE" w:rsidRPr="00FD0A7D">
        <w:rPr>
          <w:rFonts w:ascii="Arial" w:hAnsi="Arial"/>
        </w:rPr>
        <w:t xml:space="preserve"> [Vietnamese language]</w:t>
      </w:r>
    </w:p>
    <w:p w14:paraId="2CC60593" w14:textId="77777777" w:rsidR="009979DE" w:rsidRPr="00FD0A7D" w:rsidRDefault="009979DE">
      <w:pPr>
        <w:spacing w:after="0"/>
        <w:rPr>
          <w:rFonts w:ascii="Arial" w:hAnsi="Arial"/>
        </w:rPr>
      </w:pPr>
    </w:p>
    <w:p w14:paraId="5F43CE7F" w14:textId="5DCAD11D" w:rsidR="004934CB" w:rsidRPr="00FD0A7D" w:rsidRDefault="005A78AD">
      <w:pPr>
        <w:spacing w:after="0"/>
        <w:rPr>
          <w:rFonts w:ascii="Arial" w:hAnsi="Arial"/>
        </w:rPr>
      </w:pPr>
      <w:r w:rsidRPr="005A78AD">
        <w:rPr>
          <w:rFonts w:ascii="Arial" w:hAnsi="Arial"/>
          <w:b/>
          <w:bCs/>
        </w:rPr>
        <w:t>Jenny:</w:t>
      </w:r>
      <w:r w:rsidR="00E35CB3" w:rsidRPr="00FD0A7D">
        <w:rPr>
          <w:rFonts w:ascii="Arial" w:hAnsi="Arial"/>
        </w:rPr>
        <w:t xml:space="preserve"> </w:t>
      </w:r>
      <w:r w:rsidR="00384BCB" w:rsidRPr="00FD0A7D">
        <w:rPr>
          <w:rFonts w:ascii="Arial" w:hAnsi="Arial"/>
        </w:rPr>
        <w:t>You know, at that time, I was just 14 or 15. I was too young, just a teenager</w:t>
      </w:r>
      <w:r w:rsidR="007B4DFE">
        <w:rPr>
          <w:rFonts w:ascii="Arial" w:hAnsi="Arial"/>
        </w:rPr>
        <w:t>, a</w:t>
      </w:r>
      <w:r w:rsidR="00384BCB" w:rsidRPr="00FD0A7D">
        <w:rPr>
          <w:rFonts w:ascii="Arial" w:hAnsi="Arial"/>
        </w:rPr>
        <w:t>nd I didn't have any concept about war. Even though some villagers</w:t>
      </w:r>
      <w:r w:rsidR="00E10C9A" w:rsidRPr="00FD0A7D">
        <w:rPr>
          <w:rFonts w:ascii="Arial" w:hAnsi="Arial"/>
        </w:rPr>
        <w:t xml:space="preserve">, their </w:t>
      </w:r>
      <w:r w:rsidR="00384BCB" w:rsidRPr="00FD0A7D">
        <w:rPr>
          <w:rFonts w:ascii="Arial" w:hAnsi="Arial"/>
        </w:rPr>
        <w:t>children died and they were crying</w:t>
      </w:r>
      <w:r w:rsidR="00E77B38">
        <w:rPr>
          <w:rFonts w:ascii="Arial" w:hAnsi="Arial"/>
        </w:rPr>
        <w:t>, s</w:t>
      </w:r>
      <w:r w:rsidR="00384BCB" w:rsidRPr="00FD0A7D">
        <w:rPr>
          <w:rFonts w:ascii="Arial" w:hAnsi="Arial"/>
        </w:rPr>
        <w:t>till</w:t>
      </w:r>
      <w:r w:rsidR="00E10C9A" w:rsidRPr="00FD0A7D">
        <w:rPr>
          <w:rFonts w:ascii="Arial" w:hAnsi="Arial"/>
        </w:rPr>
        <w:t xml:space="preserve">, it </w:t>
      </w:r>
      <w:r w:rsidR="00384BCB" w:rsidRPr="00FD0A7D">
        <w:rPr>
          <w:rFonts w:ascii="Arial" w:hAnsi="Arial"/>
        </w:rPr>
        <w:t>didn't hit me that way. I still remember my brother and I</w:t>
      </w:r>
      <w:r w:rsidR="00D80A13" w:rsidRPr="00FD0A7D">
        <w:rPr>
          <w:rFonts w:ascii="Arial" w:hAnsi="Arial"/>
        </w:rPr>
        <w:t xml:space="preserve">, </w:t>
      </w:r>
      <w:r w:rsidR="00384BCB" w:rsidRPr="00FD0A7D">
        <w:rPr>
          <w:rFonts w:ascii="Arial" w:hAnsi="Arial"/>
        </w:rPr>
        <w:t xml:space="preserve">when we ran away from the bombing, we were smiling. </w:t>
      </w:r>
      <w:r w:rsidR="00E77B38" w:rsidRPr="00FD0A7D">
        <w:rPr>
          <w:rFonts w:ascii="Arial" w:hAnsi="Arial"/>
        </w:rPr>
        <w:t xml:space="preserve">We </w:t>
      </w:r>
      <w:r w:rsidR="00384BCB" w:rsidRPr="00FD0A7D">
        <w:rPr>
          <w:rFonts w:ascii="Arial" w:hAnsi="Arial"/>
        </w:rPr>
        <w:t>were kind of</w:t>
      </w:r>
      <w:r w:rsidR="004934CB" w:rsidRPr="00FD0A7D">
        <w:rPr>
          <w:rFonts w:ascii="Arial" w:hAnsi="Arial"/>
        </w:rPr>
        <w:t xml:space="preserve"> </w:t>
      </w:r>
      <w:r w:rsidR="00384BCB" w:rsidRPr="00FD0A7D">
        <w:rPr>
          <w:rFonts w:ascii="Arial" w:hAnsi="Arial"/>
        </w:rPr>
        <w:t xml:space="preserve">excited. </w:t>
      </w:r>
    </w:p>
    <w:p w14:paraId="42D271B4" w14:textId="77777777" w:rsidR="004934CB" w:rsidRPr="00FD0A7D" w:rsidRDefault="004934CB">
      <w:pPr>
        <w:spacing w:after="0"/>
        <w:rPr>
          <w:rFonts w:ascii="Arial" w:hAnsi="Arial"/>
        </w:rPr>
      </w:pPr>
    </w:p>
    <w:p w14:paraId="1E60D212" w14:textId="0BFF4709" w:rsidR="004934CB" w:rsidRPr="00FD0A7D" w:rsidRDefault="005A78AD" w:rsidP="004934CB">
      <w:pPr>
        <w:spacing w:after="0"/>
        <w:rPr>
          <w:rFonts w:ascii="Arial" w:hAnsi="Arial"/>
        </w:rPr>
      </w:pPr>
      <w:r w:rsidRPr="005A78AD">
        <w:rPr>
          <w:rFonts w:ascii="Arial" w:hAnsi="Arial"/>
          <w:b/>
          <w:bCs/>
        </w:rPr>
        <w:t>Thanh:</w:t>
      </w:r>
      <w:r w:rsidR="004934CB" w:rsidRPr="00FD0A7D">
        <w:rPr>
          <w:rFonts w:ascii="Arial" w:hAnsi="Arial"/>
        </w:rPr>
        <w:t xml:space="preserve"> [Vietnamese language]</w:t>
      </w:r>
    </w:p>
    <w:p w14:paraId="3E78FCDD" w14:textId="77777777" w:rsidR="004934CB" w:rsidRPr="00FD0A7D" w:rsidRDefault="004934CB">
      <w:pPr>
        <w:spacing w:after="0"/>
        <w:rPr>
          <w:rFonts w:ascii="Arial" w:hAnsi="Arial"/>
        </w:rPr>
      </w:pPr>
    </w:p>
    <w:p w14:paraId="24ECA17F" w14:textId="629E4549" w:rsidR="00472E8F" w:rsidRPr="00FD0A7D" w:rsidRDefault="005A78AD">
      <w:pPr>
        <w:spacing w:after="0"/>
        <w:rPr>
          <w:rFonts w:ascii="Arial" w:hAnsi="Arial"/>
        </w:rPr>
      </w:pPr>
      <w:r w:rsidRPr="005A78AD">
        <w:rPr>
          <w:rFonts w:ascii="Arial" w:hAnsi="Arial"/>
          <w:b/>
          <w:bCs/>
        </w:rPr>
        <w:t>Stephanie:</w:t>
      </w:r>
      <w:r w:rsidR="009C64D9" w:rsidRPr="00FD0A7D">
        <w:rPr>
          <w:rFonts w:ascii="Arial" w:hAnsi="Arial"/>
        </w:rPr>
        <w:t xml:space="preserve"> Then</w:t>
      </w:r>
      <w:r w:rsidR="0045699F">
        <w:rPr>
          <w:rFonts w:ascii="Arial" w:hAnsi="Arial"/>
        </w:rPr>
        <w:t>,</w:t>
      </w:r>
      <w:r w:rsidR="009C64D9" w:rsidRPr="00FD0A7D">
        <w:rPr>
          <w:rFonts w:ascii="Arial" w:hAnsi="Arial"/>
        </w:rPr>
        <w:t xml:space="preserve"> </w:t>
      </w:r>
      <w:r w:rsidR="00384BCB" w:rsidRPr="00FD0A7D">
        <w:rPr>
          <w:rFonts w:ascii="Arial" w:hAnsi="Arial"/>
        </w:rPr>
        <w:t>she lightens up</w:t>
      </w:r>
      <w:r w:rsidR="009C64D9" w:rsidRPr="00FD0A7D">
        <w:rPr>
          <w:rFonts w:ascii="Arial" w:hAnsi="Arial"/>
        </w:rPr>
        <w:t xml:space="preserve">, </w:t>
      </w:r>
      <w:r w:rsidR="00384BCB" w:rsidRPr="00FD0A7D">
        <w:rPr>
          <w:rFonts w:ascii="Arial" w:hAnsi="Arial"/>
        </w:rPr>
        <w:t>smiles</w:t>
      </w:r>
      <w:r w:rsidR="0045699F">
        <w:rPr>
          <w:rFonts w:ascii="Arial" w:hAnsi="Arial"/>
        </w:rPr>
        <w:t>,</w:t>
      </w:r>
      <w:r w:rsidR="00384BCB" w:rsidRPr="00FD0A7D">
        <w:rPr>
          <w:rFonts w:ascii="Arial" w:hAnsi="Arial"/>
        </w:rPr>
        <w:t xml:space="preserve"> and eagerly tells us the story about how at first during the bombing, some people in the village abandon their home for shelter, and one woman ran to their home carrying her baby</w:t>
      </w:r>
      <w:r w:rsidR="006069BA" w:rsidRPr="00FD0A7D">
        <w:rPr>
          <w:rFonts w:ascii="Arial" w:hAnsi="Arial"/>
        </w:rPr>
        <w:t>, L</w:t>
      </w:r>
      <w:r w:rsidR="00384BCB" w:rsidRPr="00FD0A7D">
        <w:rPr>
          <w:rFonts w:ascii="Arial" w:hAnsi="Arial"/>
        </w:rPr>
        <w:t>ong Qi</w:t>
      </w:r>
      <w:r w:rsidR="0045699F">
        <w:rPr>
          <w:rFonts w:ascii="Arial" w:hAnsi="Arial"/>
        </w:rPr>
        <w:t>,</w:t>
      </w:r>
      <w:r w:rsidR="00384BCB" w:rsidRPr="00FD0A7D">
        <w:rPr>
          <w:rFonts w:ascii="Arial" w:hAnsi="Arial"/>
        </w:rPr>
        <w:t xml:space="preserve"> in a blanket</w:t>
      </w:r>
      <w:r w:rsidR="006069BA" w:rsidRPr="00FD0A7D">
        <w:rPr>
          <w:rFonts w:ascii="Arial" w:hAnsi="Arial"/>
        </w:rPr>
        <w:t>.</w:t>
      </w:r>
    </w:p>
    <w:p w14:paraId="24FC45E0" w14:textId="77777777" w:rsidR="00472E8F" w:rsidRPr="00FD0A7D" w:rsidRDefault="00472E8F">
      <w:pPr>
        <w:spacing w:after="0"/>
        <w:rPr>
          <w:rFonts w:ascii="Arial" w:hAnsi="Arial"/>
        </w:rPr>
      </w:pPr>
    </w:p>
    <w:p w14:paraId="361E1DE3" w14:textId="6452449D" w:rsidR="006069BA" w:rsidRPr="00FD0A7D" w:rsidRDefault="005A78AD" w:rsidP="006069BA">
      <w:pPr>
        <w:spacing w:after="0"/>
        <w:rPr>
          <w:rFonts w:ascii="Arial" w:hAnsi="Arial"/>
        </w:rPr>
      </w:pPr>
      <w:r w:rsidRPr="005A78AD">
        <w:rPr>
          <w:rFonts w:ascii="Arial" w:hAnsi="Arial"/>
          <w:b/>
          <w:bCs/>
        </w:rPr>
        <w:t>Thanh:</w:t>
      </w:r>
      <w:r w:rsidR="006069BA" w:rsidRPr="00FD0A7D">
        <w:rPr>
          <w:rFonts w:ascii="Arial" w:hAnsi="Arial"/>
        </w:rPr>
        <w:t xml:space="preserve"> [Vietnamese language]</w:t>
      </w:r>
    </w:p>
    <w:p w14:paraId="4D62DE86" w14:textId="77777777" w:rsidR="006069BA" w:rsidRPr="00FD0A7D" w:rsidRDefault="006069BA">
      <w:pPr>
        <w:spacing w:after="0"/>
        <w:rPr>
          <w:rFonts w:ascii="Arial" w:hAnsi="Arial"/>
        </w:rPr>
      </w:pPr>
    </w:p>
    <w:p w14:paraId="62231A0A" w14:textId="6F7BF4A7" w:rsidR="00282FD8" w:rsidRPr="00FD0A7D" w:rsidRDefault="005A78AD">
      <w:pPr>
        <w:spacing w:after="0"/>
        <w:rPr>
          <w:rFonts w:ascii="Arial" w:hAnsi="Arial"/>
        </w:rPr>
      </w:pPr>
      <w:r w:rsidRPr="005A78AD">
        <w:rPr>
          <w:rFonts w:ascii="Arial" w:hAnsi="Arial"/>
          <w:b/>
          <w:bCs/>
        </w:rPr>
        <w:t>Jenny:</w:t>
      </w:r>
      <w:r w:rsidR="00F90533" w:rsidRPr="00FD0A7D">
        <w:rPr>
          <w:rFonts w:ascii="Arial" w:hAnsi="Arial"/>
        </w:rPr>
        <w:t xml:space="preserve"> </w:t>
      </w:r>
      <w:r w:rsidR="00384BCB" w:rsidRPr="00FD0A7D">
        <w:rPr>
          <w:rFonts w:ascii="Arial" w:hAnsi="Arial"/>
        </w:rPr>
        <w:t>But when she entered my house, she found out only the blanket was on her hand and there was no baby. So</w:t>
      </w:r>
      <w:r w:rsidR="0045699F">
        <w:rPr>
          <w:rFonts w:ascii="Arial" w:hAnsi="Arial"/>
        </w:rPr>
        <w:t>,</w:t>
      </w:r>
      <w:r w:rsidR="00384BCB" w:rsidRPr="00FD0A7D">
        <w:rPr>
          <w:rFonts w:ascii="Arial" w:hAnsi="Arial"/>
        </w:rPr>
        <w:t xml:space="preserve"> </w:t>
      </w:r>
      <w:r w:rsidR="00141094" w:rsidRPr="00FD0A7D">
        <w:rPr>
          <w:rFonts w:ascii="Arial" w:hAnsi="Arial"/>
        </w:rPr>
        <w:t xml:space="preserve">Long Qi </w:t>
      </w:r>
      <w:r w:rsidR="00384BCB" w:rsidRPr="00FD0A7D">
        <w:rPr>
          <w:rFonts w:ascii="Arial" w:hAnsi="Arial"/>
        </w:rPr>
        <w:t>was just gone</w:t>
      </w:r>
      <w:r w:rsidR="00141094" w:rsidRPr="00FD0A7D">
        <w:rPr>
          <w:rFonts w:ascii="Arial" w:hAnsi="Arial"/>
        </w:rPr>
        <w:t>, a</w:t>
      </w:r>
      <w:r w:rsidR="00384BCB" w:rsidRPr="00FD0A7D">
        <w:rPr>
          <w:rFonts w:ascii="Arial" w:hAnsi="Arial"/>
        </w:rPr>
        <w:t>nd she was panicked</w:t>
      </w:r>
      <w:r w:rsidR="00141094" w:rsidRPr="00FD0A7D">
        <w:rPr>
          <w:rFonts w:ascii="Arial" w:hAnsi="Arial"/>
        </w:rPr>
        <w:t xml:space="preserve"> </w:t>
      </w:r>
      <w:r w:rsidR="00384BCB" w:rsidRPr="00FD0A7D">
        <w:rPr>
          <w:rFonts w:ascii="Arial" w:hAnsi="Arial"/>
        </w:rPr>
        <w:t>at that time and was just crying and my mom went to the backyard</w:t>
      </w:r>
      <w:r w:rsidR="0071292F" w:rsidRPr="00FD0A7D">
        <w:rPr>
          <w:rFonts w:ascii="Arial" w:hAnsi="Arial"/>
        </w:rPr>
        <w:t xml:space="preserve">. And found Long Qi </w:t>
      </w:r>
      <w:r w:rsidR="00384BCB" w:rsidRPr="00FD0A7D">
        <w:rPr>
          <w:rFonts w:ascii="Arial" w:hAnsi="Arial"/>
        </w:rPr>
        <w:t>under the banana tree. And now</w:t>
      </w:r>
      <w:r w:rsidR="0045699F">
        <w:rPr>
          <w:rFonts w:ascii="Arial" w:hAnsi="Arial"/>
        </w:rPr>
        <w:t>,</w:t>
      </w:r>
      <w:r w:rsidR="00384BCB" w:rsidRPr="00FD0A7D">
        <w:rPr>
          <w:rFonts w:ascii="Arial" w:hAnsi="Arial"/>
        </w:rPr>
        <w:t xml:space="preserve"> </w:t>
      </w:r>
      <w:r w:rsidR="0071292F" w:rsidRPr="00FD0A7D">
        <w:rPr>
          <w:rFonts w:ascii="Arial" w:hAnsi="Arial"/>
        </w:rPr>
        <w:t xml:space="preserve">Long Qi </w:t>
      </w:r>
      <w:r w:rsidR="00384BCB" w:rsidRPr="00FD0A7D">
        <w:rPr>
          <w:rFonts w:ascii="Arial" w:hAnsi="Arial"/>
        </w:rPr>
        <w:t xml:space="preserve">is living in Las Vegas. </w:t>
      </w:r>
    </w:p>
    <w:p w14:paraId="70047ED7" w14:textId="77777777" w:rsidR="00282FD8" w:rsidRPr="00FD0A7D" w:rsidRDefault="00282FD8">
      <w:pPr>
        <w:spacing w:after="0"/>
        <w:rPr>
          <w:rFonts w:ascii="Arial" w:hAnsi="Arial"/>
        </w:rPr>
      </w:pPr>
    </w:p>
    <w:p w14:paraId="7782ED39" w14:textId="1BBB382D" w:rsidR="00282FD8" w:rsidRPr="00FD0A7D" w:rsidRDefault="005A78AD" w:rsidP="00282FD8">
      <w:pPr>
        <w:spacing w:after="0"/>
        <w:rPr>
          <w:rFonts w:ascii="Arial" w:hAnsi="Arial"/>
        </w:rPr>
      </w:pPr>
      <w:r w:rsidRPr="005A78AD">
        <w:rPr>
          <w:rFonts w:ascii="Arial" w:hAnsi="Arial"/>
          <w:b/>
          <w:bCs/>
        </w:rPr>
        <w:t>Thanh:</w:t>
      </w:r>
      <w:r w:rsidR="00282FD8" w:rsidRPr="00FD0A7D">
        <w:rPr>
          <w:rFonts w:ascii="Arial" w:hAnsi="Arial"/>
        </w:rPr>
        <w:t xml:space="preserve"> [Vietnamese language]</w:t>
      </w:r>
    </w:p>
    <w:p w14:paraId="72AC1CC6" w14:textId="77777777" w:rsidR="00282FD8" w:rsidRPr="00FD0A7D" w:rsidRDefault="00282FD8">
      <w:pPr>
        <w:spacing w:after="0"/>
        <w:rPr>
          <w:rFonts w:ascii="Arial" w:hAnsi="Arial"/>
        </w:rPr>
      </w:pPr>
    </w:p>
    <w:p w14:paraId="6ABFCD4A" w14:textId="66998DDC" w:rsidR="00F204AA" w:rsidRPr="00FD0A7D" w:rsidRDefault="005A78AD">
      <w:pPr>
        <w:spacing w:after="0"/>
        <w:rPr>
          <w:rFonts w:ascii="Arial" w:hAnsi="Arial"/>
        </w:rPr>
      </w:pPr>
      <w:r w:rsidRPr="005A78AD">
        <w:rPr>
          <w:rFonts w:ascii="Arial" w:hAnsi="Arial"/>
          <w:b/>
          <w:bCs/>
        </w:rPr>
        <w:t>Stephanie:</w:t>
      </w:r>
      <w:r w:rsidR="00F204AA" w:rsidRPr="00FD0A7D">
        <w:rPr>
          <w:rFonts w:ascii="Arial" w:hAnsi="Arial"/>
        </w:rPr>
        <w:t xml:space="preserve"> W</w:t>
      </w:r>
      <w:r w:rsidR="00384BCB" w:rsidRPr="00FD0A7D">
        <w:rPr>
          <w:rFonts w:ascii="Arial" w:hAnsi="Arial"/>
        </w:rPr>
        <w:t xml:space="preserve">e all breathe a sigh of relief for </w:t>
      </w:r>
      <w:r w:rsidR="00F204AA" w:rsidRPr="00FD0A7D">
        <w:rPr>
          <w:rFonts w:ascii="Arial" w:hAnsi="Arial"/>
        </w:rPr>
        <w:t xml:space="preserve">Long Qi. </w:t>
      </w:r>
    </w:p>
    <w:p w14:paraId="604331AC" w14:textId="77777777" w:rsidR="00F204AA" w:rsidRPr="00FD0A7D" w:rsidRDefault="00F204AA">
      <w:pPr>
        <w:spacing w:after="0"/>
        <w:rPr>
          <w:rFonts w:ascii="Arial" w:hAnsi="Arial"/>
        </w:rPr>
      </w:pPr>
    </w:p>
    <w:p w14:paraId="78CD9069" w14:textId="77777777" w:rsidR="00F204AA" w:rsidRPr="00FD0A7D" w:rsidRDefault="00F204AA">
      <w:pPr>
        <w:spacing w:after="0"/>
        <w:rPr>
          <w:rFonts w:ascii="Arial" w:hAnsi="Arial"/>
        </w:rPr>
      </w:pPr>
      <w:r w:rsidRPr="00FD0A7D">
        <w:rPr>
          <w:rFonts w:ascii="Arial" w:hAnsi="Arial"/>
        </w:rPr>
        <w:t xml:space="preserve">[chuckles] </w:t>
      </w:r>
    </w:p>
    <w:p w14:paraId="45340390" w14:textId="77777777" w:rsidR="00F204AA" w:rsidRPr="00FD0A7D" w:rsidRDefault="00F204AA">
      <w:pPr>
        <w:spacing w:after="0"/>
        <w:rPr>
          <w:rFonts w:ascii="Arial" w:hAnsi="Arial"/>
        </w:rPr>
      </w:pPr>
    </w:p>
    <w:p w14:paraId="687F72B4" w14:textId="17F0C90C" w:rsidR="00472E8F" w:rsidRPr="00FD0A7D" w:rsidRDefault="005A78AD">
      <w:pPr>
        <w:spacing w:after="0"/>
        <w:rPr>
          <w:rFonts w:ascii="Arial" w:hAnsi="Arial"/>
        </w:rPr>
      </w:pPr>
      <w:r w:rsidRPr="005A78AD">
        <w:rPr>
          <w:rFonts w:ascii="Arial" w:hAnsi="Arial"/>
          <w:b/>
          <w:bCs/>
        </w:rPr>
        <w:t>Stephanie:</w:t>
      </w:r>
      <w:r w:rsidR="00F204AA" w:rsidRPr="00FD0A7D">
        <w:rPr>
          <w:rFonts w:ascii="Arial" w:hAnsi="Arial"/>
        </w:rPr>
        <w:t xml:space="preserve"> </w:t>
      </w:r>
      <w:r w:rsidR="00384BCB" w:rsidRPr="00FD0A7D">
        <w:rPr>
          <w:rFonts w:ascii="Arial" w:hAnsi="Arial"/>
        </w:rPr>
        <w:t>Mimi had always been in awe of her mom</w:t>
      </w:r>
      <w:r w:rsidR="0045699F">
        <w:rPr>
          <w:rFonts w:ascii="Arial" w:hAnsi="Arial"/>
        </w:rPr>
        <w:t>'s</w:t>
      </w:r>
      <w:r w:rsidR="00384BCB" w:rsidRPr="00FD0A7D">
        <w:rPr>
          <w:rFonts w:ascii="Arial" w:hAnsi="Arial"/>
        </w:rPr>
        <w:t xml:space="preserve"> stoicism, but now she was taken aback by her mom's laughter about this tragic story. Then</w:t>
      </w:r>
      <w:r w:rsidR="008C5D5F" w:rsidRPr="00FD0A7D">
        <w:rPr>
          <w:rFonts w:ascii="Arial" w:hAnsi="Arial"/>
        </w:rPr>
        <w:t xml:space="preserve">, </w:t>
      </w:r>
      <w:r w:rsidR="00B53F73" w:rsidRPr="00FD0A7D">
        <w:rPr>
          <w:rFonts w:ascii="Arial" w:hAnsi="Arial"/>
        </w:rPr>
        <w:t>Thanh</w:t>
      </w:r>
      <w:r w:rsidR="00384BCB" w:rsidRPr="00FD0A7D">
        <w:rPr>
          <w:rFonts w:ascii="Arial" w:hAnsi="Arial"/>
        </w:rPr>
        <w:t xml:space="preserve"> tells us</w:t>
      </w:r>
      <w:r w:rsidR="0045699F">
        <w:rPr>
          <w:rFonts w:ascii="Arial" w:hAnsi="Arial"/>
        </w:rPr>
        <w:t xml:space="preserve"> </w:t>
      </w:r>
      <w:r w:rsidR="00384BCB" w:rsidRPr="00FD0A7D">
        <w:rPr>
          <w:rFonts w:ascii="Arial" w:hAnsi="Arial"/>
        </w:rPr>
        <w:t>she really wasn't fazed by any of this. But she remembers her mom taking it really hard</w:t>
      </w:r>
      <w:r w:rsidR="00456C88" w:rsidRPr="00FD0A7D">
        <w:rPr>
          <w:rFonts w:ascii="Arial" w:hAnsi="Arial"/>
        </w:rPr>
        <w:t>.</w:t>
      </w:r>
    </w:p>
    <w:p w14:paraId="7C6059EC" w14:textId="77777777" w:rsidR="00472E8F" w:rsidRPr="00FD0A7D" w:rsidRDefault="00472E8F">
      <w:pPr>
        <w:spacing w:after="0"/>
        <w:rPr>
          <w:rFonts w:ascii="Arial" w:hAnsi="Arial"/>
        </w:rPr>
      </w:pPr>
    </w:p>
    <w:p w14:paraId="5BB6FA1A" w14:textId="1DFFAB4C" w:rsidR="00456C88" w:rsidRPr="00FD0A7D" w:rsidRDefault="005A78AD" w:rsidP="00456C88">
      <w:pPr>
        <w:spacing w:after="0"/>
        <w:rPr>
          <w:rFonts w:ascii="Arial" w:hAnsi="Arial"/>
        </w:rPr>
      </w:pPr>
      <w:r w:rsidRPr="005A78AD">
        <w:rPr>
          <w:rFonts w:ascii="Arial" w:hAnsi="Arial"/>
          <w:b/>
          <w:bCs/>
        </w:rPr>
        <w:lastRenderedPageBreak/>
        <w:t>Thanh:</w:t>
      </w:r>
      <w:r w:rsidR="00456C88" w:rsidRPr="00FD0A7D">
        <w:rPr>
          <w:rFonts w:ascii="Arial" w:hAnsi="Arial"/>
        </w:rPr>
        <w:t xml:space="preserve"> [Vietnamese language]</w:t>
      </w:r>
    </w:p>
    <w:p w14:paraId="0B30D5CA" w14:textId="77777777" w:rsidR="00456C88" w:rsidRPr="00FD0A7D" w:rsidRDefault="00456C88">
      <w:pPr>
        <w:spacing w:after="0"/>
        <w:rPr>
          <w:rFonts w:ascii="Arial" w:hAnsi="Arial"/>
        </w:rPr>
      </w:pPr>
    </w:p>
    <w:p w14:paraId="1A8858F6" w14:textId="5D280F7F" w:rsidR="00726D8A" w:rsidRPr="00FD0A7D" w:rsidRDefault="005A78AD">
      <w:pPr>
        <w:spacing w:after="0"/>
        <w:rPr>
          <w:rFonts w:ascii="Arial" w:hAnsi="Arial"/>
        </w:rPr>
      </w:pPr>
      <w:r w:rsidRPr="005A78AD">
        <w:rPr>
          <w:rFonts w:ascii="Arial" w:hAnsi="Arial"/>
          <w:b/>
          <w:bCs/>
        </w:rPr>
        <w:t>Jenny:</w:t>
      </w:r>
      <w:r w:rsidR="00384BCB" w:rsidRPr="00FD0A7D">
        <w:rPr>
          <w:rFonts w:ascii="Arial" w:hAnsi="Arial"/>
        </w:rPr>
        <w:t xml:space="preserve"> I think my mom understood the effects of war better than me</w:t>
      </w:r>
      <w:r w:rsidR="0034161B" w:rsidRPr="00FD0A7D">
        <w:rPr>
          <w:rFonts w:ascii="Arial" w:hAnsi="Arial"/>
        </w:rPr>
        <w:t xml:space="preserve"> b</w:t>
      </w:r>
      <w:r w:rsidR="00384BCB" w:rsidRPr="00FD0A7D">
        <w:rPr>
          <w:rFonts w:ascii="Arial" w:hAnsi="Arial"/>
        </w:rPr>
        <w:t>ecause at that time, she was a single mom, and she already escaped the war in 1954</w:t>
      </w:r>
      <w:r w:rsidR="00094521" w:rsidRPr="00FD0A7D">
        <w:rPr>
          <w:rFonts w:ascii="Arial" w:hAnsi="Arial"/>
        </w:rPr>
        <w:t xml:space="preserve"> f</w:t>
      </w:r>
      <w:r w:rsidR="00384BCB" w:rsidRPr="00FD0A7D">
        <w:rPr>
          <w:rFonts w:ascii="Arial" w:hAnsi="Arial"/>
        </w:rPr>
        <w:t xml:space="preserve">rom the north to the south. </w:t>
      </w:r>
      <w:r w:rsidR="00AB1B62" w:rsidRPr="00FD0A7D">
        <w:rPr>
          <w:rFonts w:ascii="Arial" w:hAnsi="Arial"/>
        </w:rPr>
        <w:t xml:space="preserve">That's </w:t>
      </w:r>
      <w:r w:rsidR="00384BCB" w:rsidRPr="00FD0A7D">
        <w:rPr>
          <w:rFonts w:ascii="Arial" w:hAnsi="Arial"/>
        </w:rPr>
        <w:t xml:space="preserve">why she understood </w:t>
      </w:r>
      <w:r w:rsidR="00726D8A" w:rsidRPr="00FD0A7D">
        <w:rPr>
          <w:rFonts w:ascii="Arial" w:hAnsi="Arial"/>
        </w:rPr>
        <w:t xml:space="preserve">war better than </w:t>
      </w:r>
      <w:r w:rsidR="00384BCB" w:rsidRPr="00FD0A7D">
        <w:rPr>
          <w:rFonts w:ascii="Arial" w:hAnsi="Arial"/>
        </w:rPr>
        <w:t xml:space="preserve">me. </w:t>
      </w:r>
    </w:p>
    <w:p w14:paraId="0236C2BC" w14:textId="77777777" w:rsidR="00726D8A" w:rsidRPr="00FD0A7D" w:rsidRDefault="00726D8A">
      <w:pPr>
        <w:spacing w:after="0"/>
        <w:rPr>
          <w:rFonts w:ascii="Arial" w:hAnsi="Arial"/>
        </w:rPr>
      </w:pPr>
    </w:p>
    <w:p w14:paraId="09D94B64" w14:textId="6AA9B67D" w:rsidR="00726D8A" w:rsidRPr="00FD0A7D" w:rsidRDefault="005A78AD" w:rsidP="00726D8A">
      <w:pPr>
        <w:spacing w:after="0"/>
        <w:rPr>
          <w:rFonts w:ascii="Arial" w:hAnsi="Arial"/>
        </w:rPr>
      </w:pPr>
      <w:r w:rsidRPr="005A78AD">
        <w:rPr>
          <w:rFonts w:ascii="Arial" w:hAnsi="Arial"/>
          <w:b/>
          <w:bCs/>
        </w:rPr>
        <w:t>Thanh:</w:t>
      </w:r>
      <w:r w:rsidR="00726D8A" w:rsidRPr="00FD0A7D">
        <w:rPr>
          <w:rFonts w:ascii="Arial" w:hAnsi="Arial"/>
        </w:rPr>
        <w:t xml:space="preserve"> [Vietnamese language]</w:t>
      </w:r>
    </w:p>
    <w:p w14:paraId="0951A916" w14:textId="77777777" w:rsidR="00472E8F" w:rsidRPr="00FD0A7D" w:rsidRDefault="00472E8F">
      <w:pPr>
        <w:spacing w:after="0"/>
        <w:rPr>
          <w:rFonts w:ascii="Arial" w:hAnsi="Arial"/>
        </w:rPr>
      </w:pPr>
    </w:p>
    <w:p w14:paraId="661460B3" w14:textId="51BD1D2E" w:rsidR="00472E8F" w:rsidRPr="00FD0A7D" w:rsidRDefault="005A78AD">
      <w:pPr>
        <w:spacing w:after="0"/>
        <w:rPr>
          <w:rFonts w:ascii="Arial" w:hAnsi="Arial"/>
        </w:rPr>
      </w:pPr>
      <w:r w:rsidRPr="005A78AD">
        <w:rPr>
          <w:rFonts w:ascii="Arial" w:hAnsi="Arial"/>
          <w:b/>
          <w:bCs/>
        </w:rPr>
        <w:t>Jenny:</w:t>
      </w:r>
      <w:r w:rsidR="00726D8A" w:rsidRPr="00FD0A7D">
        <w:rPr>
          <w:rFonts w:ascii="Arial" w:hAnsi="Arial"/>
        </w:rPr>
        <w:t xml:space="preserve"> She </w:t>
      </w:r>
      <w:r w:rsidR="00384BCB" w:rsidRPr="00FD0A7D">
        <w:rPr>
          <w:rFonts w:ascii="Arial" w:hAnsi="Arial"/>
        </w:rPr>
        <w:t>confided in me</w:t>
      </w:r>
      <w:r w:rsidR="00243A5B" w:rsidRPr="00FD0A7D">
        <w:rPr>
          <w:rFonts w:ascii="Arial" w:hAnsi="Arial"/>
        </w:rPr>
        <w:t xml:space="preserve">, </w:t>
      </w:r>
      <w:r w:rsidR="00384BCB" w:rsidRPr="00FD0A7D">
        <w:rPr>
          <w:rFonts w:ascii="Arial" w:hAnsi="Arial"/>
        </w:rPr>
        <w:t>like</w:t>
      </w:r>
      <w:r w:rsidR="00243A5B" w:rsidRPr="00FD0A7D">
        <w:rPr>
          <w:rFonts w:ascii="Arial" w:hAnsi="Arial"/>
        </w:rPr>
        <w:t xml:space="preserve">, "Oh, </w:t>
      </w:r>
      <w:r w:rsidR="00384BCB" w:rsidRPr="00FD0A7D">
        <w:rPr>
          <w:rFonts w:ascii="Arial" w:hAnsi="Arial"/>
        </w:rPr>
        <w:t xml:space="preserve">that was so scary. </w:t>
      </w:r>
      <w:r w:rsidR="00243A5B" w:rsidRPr="00FD0A7D">
        <w:rPr>
          <w:rFonts w:ascii="Arial" w:hAnsi="Arial"/>
        </w:rPr>
        <w:t xml:space="preserve">It </w:t>
      </w:r>
      <w:r w:rsidR="00384BCB" w:rsidRPr="00FD0A7D">
        <w:rPr>
          <w:rFonts w:ascii="Arial" w:hAnsi="Arial"/>
        </w:rPr>
        <w:t>will happen again</w:t>
      </w:r>
      <w:r w:rsidR="00243A5B" w:rsidRPr="00FD0A7D">
        <w:rPr>
          <w:rFonts w:ascii="Arial" w:hAnsi="Arial"/>
        </w:rPr>
        <w:t>."</w:t>
      </w:r>
    </w:p>
    <w:p w14:paraId="36CE9B41" w14:textId="77777777" w:rsidR="00472E8F" w:rsidRPr="00FD0A7D" w:rsidRDefault="00472E8F">
      <w:pPr>
        <w:spacing w:after="0"/>
        <w:rPr>
          <w:rFonts w:ascii="Arial" w:hAnsi="Arial"/>
        </w:rPr>
      </w:pPr>
    </w:p>
    <w:p w14:paraId="2A8EDC24" w14:textId="21BB3C99" w:rsidR="00472E8F" w:rsidRPr="00FD0A7D" w:rsidRDefault="005A78AD">
      <w:pPr>
        <w:spacing w:after="0"/>
        <w:rPr>
          <w:rFonts w:ascii="Arial" w:hAnsi="Arial"/>
        </w:rPr>
      </w:pPr>
      <w:r w:rsidRPr="005A78AD">
        <w:rPr>
          <w:rFonts w:ascii="Arial" w:hAnsi="Arial"/>
          <w:b/>
          <w:bCs/>
        </w:rPr>
        <w:t>Stephanie:</w:t>
      </w:r>
      <w:r w:rsidR="00243A5B" w:rsidRPr="00FD0A7D">
        <w:rPr>
          <w:rFonts w:ascii="Arial" w:hAnsi="Arial"/>
        </w:rPr>
        <w:t xml:space="preserve"> I lo</w:t>
      </w:r>
      <w:r w:rsidR="00AB1B62">
        <w:rPr>
          <w:rFonts w:ascii="Arial" w:hAnsi="Arial"/>
        </w:rPr>
        <w:t>ok</w:t>
      </w:r>
      <w:r w:rsidR="00243A5B" w:rsidRPr="00FD0A7D">
        <w:rPr>
          <w:rFonts w:ascii="Arial" w:hAnsi="Arial"/>
        </w:rPr>
        <w:t xml:space="preserve"> </w:t>
      </w:r>
      <w:r w:rsidR="00AB1B62">
        <w:rPr>
          <w:rFonts w:ascii="Arial" w:hAnsi="Arial"/>
        </w:rPr>
        <w:t xml:space="preserve">over </w:t>
      </w:r>
      <w:r w:rsidR="00243A5B" w:rsidRPr="00FD0A7D">
        <w:rPr>
          <w:rFonts w:ascii="Arial" w:hAnsi="Arial"/>
        </w:rPr>
        <w:t xml:space="preserve">to Mimi, sitting next to me in the </w:t>
      </w:r>
      <w:r w:rsidR="00384BCB" w:rsidRPr="00FD0A7D">
        <w:rPr>
          <w:rFonts w:ascii="Arial" w:hAnsi="Arial"/>
        </w:rPr>
        <w:t>bed</w:t>
      </w:r>
      <w:r w:rsidR="00B93DFD" w:rsidRPr="00FD0A7D">
        <w:rPr>
          <w:rFonts w:ascii="Arial" w:hAnsi="Arial"/>
        </w:rPr>
        <w:t xml:space="preserve"> to see </w:t>
      </w:r>
      <w:r w:rsidR="00384BCB" w:rsidRPr="00FD0A7D">
        <w:rPr>
          <w:rFonts w:ascii="Arial" w:hAnsi="Arial"/>
        </w:rPr>
        <w:t>how they're doing.</w:t>
      </w:r>
    </w:p>
    <w:p w14:paraId="45A017D0" w14:textId="77777777" w:rsidR="00472E8F" w:rsidRPr="00FD0A7D" w:rsidRDefault="00472E8F">
      <w:pPr>
        <w:spacing w:after="0"/>
        <w:rPr>
          <w:rFonts w:ascii="Arial" w:hAnsi="Arial"/>
        </w:rPr>
      </w:pPr>
    </w:p>
    <w:p w14:paraId="4C32087D" w14:textId="77777777" w:rsidR="00A52A62" w:rsidRPr="00FD0A7D" w:rsidRDefault="00A52A62">
      <w:pPr>
        <w:spacing w:after="0"/>
        <w:rPr>
          <w:rFonts w:ascii="Arial" w:hAnsi="Arial"/>
        </w:rPr>
      </w:pPr>
      <w:r w:rsidRPr="00FD0A7D">
        <w:rPr>
          <w:rFonts w:ascii="Arial" w:hAnsi="Arial"/>
        </w:rPr>
        <w:t xml:space="preserve">How are </w:t>
      </w:r>
      <w:r w:rsidR="00384BCB" w:rsidRPr="00FD0A7D">
        <w:rPr>
          <w:rFonts w:ascii="Arial" w:hAnsi="Arial"/>
        </w:rPr>
        <w:t>you feeling</w:t>
      </w:r>
      <w:r w:rsidRPr="00FD0A7D">
        <w:rPr>
          <w:rFonts w:ascii="Arial" w:hAnsi="Arial"/>
        </w:rPr>
        <w:t>?</w:t>
      </w:r>
    </w:p>
    <w:p w14:paraId="5F7F21B3" w14:textId="77777777" w:rsidR="00A52A62" w:rsidRPr="00FD0A7D" w:rsidRDefault="00A52A62">
      <w:pPr>
        <w:spacing w:after="0"/>
        <w:rPr>
          <w:rFonts w:ascii="Arial" w:hAnsi="Arial"/>
        </w:rPr>
      </w:pPr>
    </w:p>
    <w:p w14:paraId="07E9BC91" w14:textId="74475006" w:rsidR="00472E8F" w:rsidRDefault="005A78AD">
      <w:pPr>
        <w:spacing w:after="0"/>
        <w:rPr>
          <w:rFonts w:ascii="Arial" w:hAnsi="Arial"/>
        </w:rPr>
      </w:pPr>
      <w:r w:rsidRPr="005A78AD">
        <w:rPr>
          <w:rFonts w:ascii="Arial" w:hAnsi="Arial"/>
          <w:b/>
          <w:bCs/>
        </w:rPr>
        <w:t>Mimi:</w:t>
      </w:r>
      <w:r w:rsidR="00A52A62" w:rsidRPr="00FD0A7D">
        <w:rPr>
          <w:rFonts w:ascii="Arial" w:hAnsi="Arial"/>
        </w:rPr>
        <w:t xml:space="preserve"> </w:t>
      </w:r>
      <w:r w:rsidR="00AB1B62">
        <w:rPr>
          <w:rFonts w:ascii="Arial" w:hAnsi="Arial"/>
        </w:rPr>
        <w:t xml:space="preserve">I </w:t>
      </w:r>
      <w:r w:rsidR="00A52A62" w:rsidRPr="00FD0A7D">
        <w:rPr>
          <w:rFonts w:ascii="Arial" w:hAnsi="Arial"/>
        </w:rPr>
        <w:t xml:space="preserve">feel </w:t>
      </w:r>
      <w:r w:rsidR="00384BCB" w:rsidRPr="00FD0A7D">
        <w:rPr>
          <w:rFonts w:ascii="Arial" w:hAnsi="Arial"/>
        </w:rPr>
        <w:t>horrible</w:t>
      </w:r>
      <w:r w:rsidR="00A52A62" w:rsidRPr="00FD0A7D">
        <w:rPr>
          <w:rFonts w:ascii="Arial" w:hAnsi="Arial"/>
        </w:rPr>
        <w:t xml:space="preserve">. </w:t>
      </w:r>
      <w:r w:rsidR="00BF66E5">
        <w:rPr>
          <w:rFonts w:ascii="Arial" w:hAnsi="Arial"/>
        </w:rPr>
        <w:t>Terrible.</w:t>
      </w:r>
    </w:p>
    <w:p w14:paraId="2C7A8433" w14:textId="77777777" w:rsidR="00BF66E5" w:rsidRPr="00FD0A7D" w:rsidRDefault="00BF66E5">
      <w:pPr>
        <w:spacing w:after="0"/>
        <w:rPr>
          <w:rFonts w:ascii="Arial" w:hAnsi="Arial"/>
        </w:rPr>
      </w:pPr>
    </w:p>
    <w:p w14:paraId="753B5833" w14:textId="7E4AC1E1" w:rsidR="00A52A62" w:rsidRPr="00FD0A7D" w:rsidRDefault="005A78AD" w:rsidP="00A52A62">
      <w:pPr>
        <w:spacing w:after="0"/>
        <w:rPr>
          <w:rFonts w:ascii="Arial" w:hAnsi="Arial"/>
        </w:rPr>
      </w:pPr>
      <w:r w:rsidRPr="005A78AD">
        <w:rPr>
          <w:rFonts w:ascii="Arial" w:hAnsi="Arial"/>
          <w:b/>
          <w:bCs/>
        </w:rPr>
        <w:t>Thanh:</w:t>
      </w:r>
      <w:r w:rsidR="00A52A62" w:rsidRPr="00FD0A7D">
        <w:rPr>
          <w:rFonts w:ascii="Arial" w:hAnsi="Arial"/>
        </w:rPr>
        <w:t xml:space="preserve"> [Vietnamese language]</w:t>
      </w:r>
    </w:p>
    <w:p w14:paraId="00B38F2C" w14:textId="77777777" w:rsidR="00A52A62" w:rsidRPr="00FD0A7D" w:rsidRDefault="00A52A62" w:rsidP="00A52A62">
      <w:pPr>
        <w:spacing w:after="0"/>
        <w:rPr>
          <w:rFonts w:ascii="Arial" w:hAnsi="Arial"/>
        </w:rPr>
      </w:pPr>
    </w:p>
    <w:p w14:paraId="0EC96E74" w14:textId="6ED5E512" w:rsidR="009640D5" w:rsidRPr="00FD0A7D" w:rsidRDefault="005A78AD">
      <w:pPr>
        <w:spacing w:after="0"/>
        <w:rPr>
          <w:rFonts w:ascii="Arial" w:hAnsi="Arial"/>
        </w:rPr>
      </w:pPr>
      <w:r w:rsidRPr="005A78AD">
        <w:rPr>
          <w:rFonts w:ascii="Arial" w:hAnsi="Arial"/>
          <w:b/>
          <w:bCs/>
        </w:rPr>
        <w:t>Jenny:</w:t>
      </w:r>
      <w:r w:rsidR="00A52A62" w:rsidRPr="00FD0A7D">
        <w:rPr>
          <w:rFonts w:ascii="Arial" w:hAnsi="Arial"/>
        </w:rPr>
        <w:t xml:space="preserve"> She had been </w:t>
      </w:r>
      <w:r w:rsidR="00384BCB" w:rsidRPr="00FD0A7D">
        <w:rPr>
          <w:rFonts w:ascii="Arial" w:hAnsi="Arial"/>
        </w:rPr>
        <w:t>gone for seven year</w:t>
      </w:r>
      <w:r w:rsidR="00AB1B62">
        <w:rPr>
          <w:rFonts w:ascii="Arial" w:hAnsi="Arial"/>
        </w:rPr>
        <w:t>s</w:t>
      </w:r>
      <w:r w:rsidR="009640D5" w:rsidRPr="00FD0A7D">
        <w:rPr>
          <w:rFonts w:ascii="Arial" w:hAnsi="Arial"/>
        </w:rPr>
        <w:t xml:space="preserve"> </w:t>
      </w:r>
      <w:r w:rsidR="00384BCB" w:rsidRPr="00FD0A7D">
        <w:rPr>
          <w:rFonts w:ascii="Arial" w:hAnsi="Arial"/>
        </w:rPr>
        <w:t xml:space="preserve">now. </w:t>
      </w:r>
    </w:p>
    <w:p w14:paraId="4F70EADF" w14:textId="77777777" w:rsidR="009640D5" w:rsidRPr="00FD0A7D" w:rsidRDefault="009640D5">
      <w:pPr>
        <w:spacing w:after="0"/>
        <w:rPr>
          <w:rFonts w:ascii="Arial" w:hAnsi="Arial"/>
        </w:rPr>
      </w:pPr>
    </w:p>
    <w:p w14:paraId="39EF5EC1" w14:textId="410C441C" w:rsidR="009640D5" w:rsidRPr="00FD0A7D" w:rsidRDefault="005A78AD" w:rsidP="009640D5">
      <w:pPr>
        <w:spacing w:after="0"/>
        <w:rPr>
          <w:rFonts w:ascii="Arial" w:hAnsi="Arial"/>
        </w:rPr>
      </w:pPr>
      <w:r w:rsidRPr="005A78AD">
        <w:rPr>
          <w:rFonts w:ascii="Arial" w:hAnsi="Arial"/>
          <w:b/>
          <w:bCs/>
        </w:rPr>
        <w:t>Thanh:</w:t>
      </w:r>
      <w:r w:rsidR="009640D5" w:rsidRPr="00FD0A7D">
        <w:rPr>
          <w:rFonts w:ascii="Arial" w:hAnsi="Arial"/>
        </w:rPr>
        <w:t xml:space="preserve"> [Vietnamese language]</w:t>
      </w:r>
    </w:p>
    <w:p w14:paraId="2F12E19D" w14:textId="77777777" w:rsidR="009640D5" w:rsidRPr="00FD0A7D" w:rsidRDefault="009640D5" w:rsidP="009640D5">
      <w:pPr>
        <w:spacing w:after="0"/>
        <w:rPr>
          <w:rFonts w:ascii="Arial" w:hAnsi="Arial"/>
        </w:rPr>
      </w:pPr>
    </w:p>
    <w:p w14:paraId="541E8201" w14:textId="53568189" w:rsidR="00323DD1" w:rsidRPr="00FD0A7D" w:rsidRDefault="005A78AD" w:rsidP="009640D5">
      <w:pPr>
        <w:spacing w:after="0"/>
        <w:rPr>
          <w:rFonts w:ascii="Arial" w:hAnsi="Arial"/>
        </w:rPr>
      </w:pPr>
      <w:r w:rsidRPr="005A78AD">
        <w:rPr>
          <w:rFonts w:ascii="Arial" w:hAnsi="Arial"/>
          <w:b/>
          <w:bCs/>
        </w:rPr>
        <w:t>Jenny:</w:t>
      </w:r>
      <w:r w:rsidR="009640D5" w:rsidRPr="00FD0A7D">
        <w:rPr>
          <w:rFonts w:ascii="Arial" w:hAnsi="Arial"/>
        </w:rPr>
        <w:t xml:space="preserve"> S</w:t>
      </w:r>
      <w:r w:rsidR="00384BCB" w:rsidRPr="00FD0A7D">
        <w:rPr>
          <w:rFonts w:ascii="Arial" w:hAnsi="Arial"/>
        </w:rPr>
        <w:t xml:space="preserve">he took care of </w:t>
      </w:r>
      <w:r w:rsidR="009640D5" w:rsidRPr="00FD0A7D">
        <w:rPr>
          <w:rFonts w:ascii="Arial" w:hAnsi="Arial"/>
        </w:rPr>
        <w:t xml:space="preserve">Mimi </w:t>
      </w:r>
      <w:r w:rsidR="00384BCB" w:rsidRPr="00FD0A7D">
        <w:rPr>
          <w:rFonts w:ascii="Arial" w:hAnsi="Arial"/>
        </w:rPr>
        <w:t>a lot</w:t>
      </w:r>
      <w:r w:rsidR="00417317">
        <w:rPr>
          <w:rFonts w:ascii="Arial" w:hAnsi="Arial"/>
        </w:rPr>
        <w:t>. I</w:t>
      </w:r>
      <w:r w:rsidR="00323DD1" w:rsidRPr="00FD0A7D">
        <w:rPr>
          <w:rFonts w:ascii="Arial" w:hAnsi="Arial"/>
        </w:rPr>
        <w:t xml:space="preserve">t </w:t>
      </w:r>
      <w:r w:rsidR="00384BCB" w:rsidRPr="00FD0A7D">
        <w:rPr>
          <w:rFonts w:ascii="Arial" w:hAnsi="Arial"/>
        </w:rPr>
        <w:t>make</w:t>
      </w:r>
      <w:r w:rsidR="00417317">
        <w:rPr>
          <w:rFonts w:ascii="Arial" w:hAnsi="Arial"/>
        </w:rPr>
        <w:t>s</w:t>
      </w:r>
      <w:r w:rsidR="00384BCB" w:rsidRPr="00FD0A7D">
        <w:rPr>
          <w:rFonts w:ascii="Arial" w:hAnsi="Arial"/>
        </w:rPr>
        <w:t xml:space="preserve"> sense that she misses her. </w:t>
      </w:r>
    </w:p>
    <w:p w14:paraId="6F175367" w14:textId="77777777" w:rsidR="00323DD1" w:rsidRPr="00FD0A7D" w:rsidRDefault="00323DD1" w:rsidP="009640D5">
      <w:pPr>
        <w:spacing w:after="0"/>
        <w:rPr>
          <w:rFonts w:ascii="Arial" w:hAnsi="Arial"/>
        </w:rPr>
      </w:pPr>
    </w:p>
    <w:p w14:paraId="6CE780BD" w14:textId="55A25BD6" w:rsidR="00323DD1" w:rsidRPr="00FD0A7D" w:rsidRDefault="005A78AD" w:rsidP="00323DD1">
      <w:pPr>
        <w:spacing w:after="0"/>
        <w:rPr>
          <w:rFonts w:ascii="Arial" w:hAnsi="Arial"/>
        </w:rPr>
      </w:pPr>
      <w:r w:rsidRPr="005A78AD">
        <w:rPr>
          <w:rFonts w:ascii="Arial" w:hAnsi="Arial"/>
          <w:b/>
          <w:bCs/>
        </w:rPr>
        <w:t>Thanh:</w:t>
      </w:r>
      <w:r w:rsidR="00323DD1" w:rsidRPr="00FD0A7D">
        <w:rPr>
          <w:rFonts w:ascii="Arial" w:hAnsi="Arial"/>
        </w:rPr>
        <w:t xml:space="preserve"> [Vietnamese language]</w:t>
      </w:r>
    </w:p>
    <w:p w14:paraId="0842C946" w14:textId="77777777" w:rsidR="00323DD1" w:rsidRPr="00FD0A7D" w:rsidRDefault="00323DD1" w:rsidP="00323DD1">
      <w:pPr>
        <w:spacing w:after="0"/>
        <w:rPr>
          <w:rFonts w:ascii="Arial" w:hAnsi="Arial"/>
        </w:rPr>
      </w:pPr>
    </w:p>
    <w:p w14:paraId="6B1767B5" w14:textId="7854BE29" w:rsidR="00472E8F" w:rsidRPr="00FD0A7D" w:rsidRDefault="005A78AD">
      <w:pPr>
        <w:spacing w:after="0"/>
        <w:rPr>
          <w:rFonts w:ascii="Arial" w:hAnsi="Arial"/>
        </w:rPr>
      </w:pPr>
      <w:r w:rsidRPr="005A78AD">
        <w:rPr>
          <w:rFonts w:ascii="Arial" w:hAnsi="Arial"/>
          <w:b/>
          <w:bCs/>
        </w:rPr>
        <w:t>Mimi:</w:t>
      </w:r>
      <w:r w:rsidR="00323DD1" w:rsidRPr="00FD0A7D">
        <w:rPr>
          <w:rFonts w:ascii="Arial" w:hAnsi="Arial"/>
        </w:rPr>
        <w:t xml:space="preserve"> </w:t>
      </w:r>
      <w:r w:rsidR="00384BCB" w:rsidRPr="00FD0A7D">
        <w:rPr>
          <w:rFonts w:ascii="Arial" w:hAnsi="Arial"/>
        </w:rPr>
        <w:t>The fact that she had to do it twice in her lifetime.</w:t>
      </w:r>
    </w:p>
    <w:p w14:paraId="7BF28329" w14:textId="77777777" w:rsidR="00472E8F" w:rsidRPr="00FD0A7D" w:rsidRDefault="00472E8F">
      <w:pPr>
        <w:spacing w:after="0"/>
        <w:rPr>
          <w:rFonts w:ascii="Arial" w:hAnsi="Arial"/>
        </w:rPr>
      </w:pPr>
    </w:p>
    <w:p w14:paraId="31288DE3" w14:textId="274EF1A7" w:rsidR="000D5FF9" w:rsidRPr="00FD0A7D" w:rsidRDefault="005A78AD" w:rsidP="000D5FF9">
      <w:pPr>
        <w:spacing w:after="0"/>
        <w:rPr>
          <w:rFonts w:ascii="Arial" w:hAnsi="Arial"/>
        </w:rPr>
      </w:pPr>
      <w:r w:rsidRPr="005A78AD">
        <w:rPr>
          <w:rFonts w:ascii="Arial" w:hAnsi="Arial"/>
          <w:b/>
          <w:bCs/>
        </w:rPr>
        <w:t>Thanh:</w:t>
      </w:r>
      <w:r w:rsidR="000D5FF9" w:rsidRPr="00FD0A7D">
        <w:rPr>
          <w:rFonts w:ascii="Arial" w:hAnsi="Arial"/>
        </w:rPr>
        <w:t xml:space="preserve"> [Vietnamese language]</w:t>
      </w:r>
    </w:p>
    <w:p w14:paraId="7BD7F967" w14:textId="77777777" w:rsidR="000D5FF9" w:rsidRPr="00FD0A7D" w:rsidRDefault="000D5FF9" w:rsidP="000D5FF9">
      <w:pPr>
        <w:spacing w:after="0"/>
        <w:rPr>
          <w:rFonts w:ascii="Arial" w:hAnsi="Arial"/>
        </w:rPr>
      </w:pPr>
    </w:p>
    <w:p w14:paraId="59B10F0F" w14:textId="73B880DC" w:rsidR="00472E8F" w:rsidRPr="00FD0A7D" w:rsidRDefault="005A78AD">
      <w:pPr>
        <w:spacing w:after="0"/>
        <w:rPr>
          <w:rFonts w:ascii="Arial" w:hAnsi="Arial"/>
        </w:rPr>
      </w:pPr>
      <w:r w:rsidRPr="005A78AD">
        <w:rPr>
          <w:rFonts w:ascii="Arial" w:hAnsi="Arial"/>
          <w:b/>
          <w:bCs/>
        </w:rPr>
        <w:t>Jenny:</w:t>
      </w:r>
      <w:r w:rsidR="000D5FF9" w:rsidRPr="00FD0A7D">
        <w:rPr>
          <w:rFonts w:ascii="Arial" w:hAnsi="Arial"/>
        </w:rPr>
        <w:t xml:space="preserve"> S</w:t>
      </w:r>
      <w:r w:rsidR="00384BCB" w:rsidRPr="00FD0A7D">
        <w:rPr>
          <w:rFonts w:ascii="Arial" w:hAnsi="Arial"/>
        </w:rPr>
        <w:t>he had a much harder life than I did. And then now</w:t>
      </w:r>
      <w:r w:rsidR="00165E16" w:rsidRPr="00FD0A7D">
        <w:rPr>
          <w:rFonts w:ascii="Arial" w:hAnsi="Arial"/>
        </w:rPr>
        <w:t xml:space="preserve">, </w:t>
      </w:r>
      <w:r w:rsidR="00384BCB" w:rsidRPr="00FD0A7D">
        <w:rPr>
          <w:rFonts w:ascii="Arial" w:hAnsi="Arial"/>
        </w:rPr>
        <w:t>it's onto your life</w:t>
      </w:r>
      <w:r w:rsidR="00165E16" w:rsidRPr="00FD0A7D">
        <w:rPr>
          <w:rFonts w:ascii="Arial" w:hAnsi="Arial"/>
        </w:rPr>
        <w:t xml:space="preserve">, </w:t>
      </w:r>
      <w:r w:rsidR="00384BCB" w:rsidRPr="00FD0A7D">
        <w:rPr>
          <w:rFonts w:ascii="Arial" w:hAnsi="Arial"/>
        </w:rPr>
        <w:t>and you have such a good life. It's just grandma that suffer</w:t>
      </w:r>
      <w:r w:rsidR="006961F0" w:rsidRPr="00FD0A7D">
        <w:rPr>
          <w:rFonts w:ascii="Arial" w:hAnsi="Arial"/>
        </w:rPr>
        <w:t>ed</w:t>
      </w:r>
      <w:r w:rsidR="00384BCB" w:rsidRPr="00FD0A7D">
        <w:rPr>
          <w:rFonts w:ascii="Arial" w:hAnsi="Arial"/>
        </w:rPr>
        <w:t xml:space="preserve"> so much.</w:t>
      </w:r>
    </w:p>
    <w:p w14:paraId="789B8F6F" w14:textId="77777777" w:rsidR="00472E8F" w:rsidRPr="00FD0A7D" w:rsidRDefault="00472E8F">
      <w:pPr>
        <w:spacing w:after="0"/>
        <w:rPr>
          <w:rFonts w:ascii="Arial" w:hAnsi="Arial"/>
        </w:rPr>
      </w:pPr>
    </w:p>
    <w:p w14:paraId="4183072D" w14:textId="0702F455" w:rsidR="006961F0" w:rsidRPr="00FD0A7D" w:rsidRDefault="005A78AD" w:rsidP="006961F0">
      <w:pPr>
        <w:spacing w:after="0"/>
        <w:rPr>
          <w:rFonts w:ascii="Arial" w:hAnsi="Arial"/>
        </w:rPr>
      </w:pPr>
      <w:r w:rsidRPr="005A78AD">
        <w:rPr>
          <w:rFonts w:ascii="Arial" w:hAnsi="Arial"/>
          <w:b/>
          <w:bCs/>
        </w:rPr>
        <w:t>Thanh:</w:t>
      </w:r>
      <w:r w:rsidR="006961F0" w:rsidRPr="00FD0A7D">
        <w:rPr>
          <w:rFonts w:ascii="Arial" w:hAnsi="Arial"/>
        </w:rPr>
        <w:t xml:space="preserve"> [Vietnamese language] [chuckles] </w:t>
      </w:r>
    </w:p>
    <w:p w14:paraId="5AB72ECD" w14:textId="77777777" w:rsidR="006961F0" w:rsidRPr="00FD0A7D" w:rsidRDefault="006961F0" w:rsidP="006961F0">
      <w:pPr>
        <w:spacing w:after="0"/>
        <w:rPr>
          <w:rFonts w:ascii="Arial" w:hAnsi="Arial"/>
        </w:rPr>
      </w:pPr>
    </w:p>
    <w:p w14:paraId="5A53F190" w14:textId="30B9E778" w:rsidR="00472E8F" w:rsidRPr="00FD0A7D" w:rsidRDefault="005A78AD">
      <w:pPr>
        <w:spacing w:after="0"/>
        <w:rPr>
          <w:rFonts w:ascii="Arial" w:hAnsi="Arial"/>
        </w:rPr>
      </w:pPr>
      <w:r w:rsidRPr="005A78AD">
        <w:rPr>
          <w:rFonts w:ascii="Arial" w:hAnsi="Arial"/>
          <w:b/>
          <w:bCs/>
        </w:rPr>
        <w:t>Stephanie:</w:t>
      </w:r>
      <w:r w:rsidR="006961F0" w:rsidRPr="00FD0A7D">
        <w:rPr>
          <w:rFonts w:ascii="Arial" w:hAnsi="Arial"/>
        </w:rPr>
        <w:t xml:space="preserve"> </w:t>
      </w:r>
      <w:r w:rsidR="00384BCB" w:rsidRPr="00FD0A7D">
        <w:rPr>
          <w:rFonts w:ascii="Arial" w:hAnsi="Arial"/>
        </w:rPr>
        <w:t>Can I ask you where you were and what you were doing when the fall of Saigon happened?</w:t>
      </w:r>
    </w:p>
    <w:p w14:paraId="6167099C" w14:textId="77777777" w:rsidR="00472E8F" w:rsidRPr="00FD0A7D" w:rsidRDefault="00472E8F">
      <w:pPr>
        <w:spacing w:after="0"/>
        <w:rPr>
          <w:rFonts w:ascii="Arial" w:hAnsi="Arial"/>
        </w:rPr>
      </w:pPr>
    </w:p>
    <w:p w14:paraId="71D962ED" w14:textId="72DB7658" w:rsidR="00C16D5A" w:rsidRPr="00FD0A7D" w:rsidRDefault="005A78AD" w:rsidP="00C16D5A">
      <w:pPr>
        <w:spacing w:after="0"/>
        <w:rPr>
          <w:rFonts w:ascii="Arial" w:hAnsi="Arial"/>
        </w:rPr>
      </w:pPr>
      <w:r w:rsidRPr="005A78AD">
        <w:rPr>
          <w:rFonts w:ascii="Arial" w:hAnsi="Arial"/>
          <w:b/>
          <w:bCs/>
        </w:rPr>
        <w:t>Thanh:</w:t>
      </w:r>
      <w:r w:rsidR="00C16D5A" w:rsidRPr="00FD0A7D">
        <w:rPr>
          <w:rFonts w:ascii="Arial" w:hAnsi="Arial"/>
        </w:rPr>
        <w:t xml:space="preserve"> [Vietnamese language]</w:t>
      </w:r>
    </w:p>
    <w:p w14:paraId="3BB52232" w14:textId="77777777" w:rsidR="00C16D5A" w:rsidRPr="00FD0A7D" w:rsidRDefault="00C16D5A" w:rsidP="00C16D5A">
      <w:pPr>
        <w:spacing w:after="0"/>
        <w:rPr>
          <w:rFonts w:ascii="Arial" w:hAnsi="Arial"/>
        </w:rPr>
      </w:pPr>
    </w:p>
    <w:p w14:paraId="572E18B1" w14:textId="5FCEB6EC" w:rsidR="00C16D5A" w:rsidRPr="00FD0A7D" w:rsidRDefault="005A78AD">
      <w:pPr>
        <w:spacing w:after="0"/>
        <w:rPr>
          <w:rFonts w:ascii="Arial" w:hAnsi="Arial"/>
        </w:rPr>
      </w:pPr>
      <w:r w:rsidRPr="005A78AD">
        <w:rPr>
          <w:rFonts w:ascii="Arial" w:hAnsi="Arial"/>
          <w:b/>
          <w:bCs/>
        </w:rPr>
        <w:t>Jenny:</w:t>
      </w:r>
      <w:r w:rsidR="00C16D5A" w:rsidRPr="00FD0A7D">
        <w:rPr>
          <w:rFonts w:ascii="Arial" w:hAnsi="Arial"/>
        </w:rPr>
        <w:t xml:space="preserve"> </w:t>
      </w:r>
      <w:r w:rsidR="00384BCB" w:rsidRPr="00FD0A7D">
        <w:rPr>
          <w:rFonts w:ascii="Arial" w:hAnsi="Arial"/>
        </w:rPr>
        <w:t>Before the fall of Saigon</w:t>
      </w:r>
      <w:r w:rsidR="00C16D5A" w:rsidRPr="00FD0A7D">
        <w:rPr>
          <w:rFonts w:ascii="Arial" w:hAnsi="Arial"/>
        </w:rPr>
        <w:t xml:space="preserve">, </w:t>
      </w:r>
      <w:r w:rsidR="00384BCB" w:rsidRPr="00FD0A7D">
        <w:rPr>
          <w:rFonts w:ascii="Arial" w:hAnsi="Arial"/>
        </w:rPr>
        <w:t>I was a teacher in my district.</w:t>
      </w:r>
      <w:r w:rsidR="00C16D5A" w:rsidRPr="00FD0A7D">
        <w:rPr>
          <w:rFonts w:ascii="Arial" w:hAnsi="Arial"/>
        </w:rPr>
        <w:t xml:space="preserve"> </w:t>
      </w:r>
    </w:p>
    <w:p w14:paraId="368B4C17" w14:textId="77777777" w:rsidR="00C16D5A" w:rsidRPr="00FD0A7D" w:rsidRDefault="00C16D5A">
      <w:pPr>
        <w:spacing w:after="0"/>
        <w:rPr>
          <w:rFonts w:ascii="Arial" w:hAnsi="Arial"/>
        </w:rPr>
      </w:pPr>
    </w:p>
    <w:p w14:paraId="5ABD8D0E" w14:textId="62C0DBE2" w:rsidR="00472E8F" w:rsidRPr="00FD0A7D" w:rsidRDefault="005A78AD">
      <w:pPr>
        <w:spacing w:after="0"/>
        <w:rPr>
          <w:rFonts w:ascii="Arial" w:hAnsi="Arial"/>
        </w:rPr>
      </w:pPr>
      <w:r w:rsidRPr="005A78AD">
        <w:rPr>
          <w:rFonts w:ascii="Arial" w:hAnsi="Arial"/>
          <w:b/>
          <w:bCs/>
        </w:rPr>
        <w:t>Stephanie:</w:t>
      </w:r>
      <w:r w:rsidR="00C16D5A" w:rsidRPr="00FD0A7D">
        <w:rPr>
          <w:rFonts w:ascii="Arial" w:hAnsi="Arial"/>
        </w:rPr>
        <w:t xml:space="preserve"> </w:t>
      </w:r>
      <w:r w:rsidR="00384BCB" w:rsidRPr="00FD0A7D">
        <w:rPr>
          <w:rFonts w:ascii="Arial" w:hAnsi="Arial"/>
        </w:rPr>
        <w:t>The day that it happened though, did you have to run</w:t>
      </w:r>
      <w:r w:rsidR="00C16D5A" w:rsidRPr="00FD0A7D">
        <w:rPr>
          <w:rFonts w:ascii="Arial" w:hAnsi="Arial"/>
        </w:rPr>
        <w:t>?</w:t>
      </w:r>
    </w:p>
    <w:p w14:paraId="34D933DE" w14:textId="77777777" w:rsidR="00472E8F" w:rsidRPr="00FD0A7D" w:rsidRDefault="00472E8F">
      <w:pPr>
        <w:spacing w:after="0"/>
        <w:rPr>
          <w:rFonts w:ascii="Arial" w:hAnsi="Arial"/>
        </w:rPr>
      </w:pPr>
    </w:p>
    <w:p w14:paraId="7C72E4E1" w14:textId="12C5FAF2" w:rsidR="00C16D5A" w:rsidRPr="00FD0A7D" w:rsidRDefault="005A78AD" w:rsidP="00C16D5A">
      <w:pPr>
        <w:spacing w:after="0"/>
        <w:rPr>
          <w:rFonts w:ascii="Arial" w:hAnsi="Arial"/>
        </w:rPr>
      </w:pPr>
      <w:r w:rsidRPr="005A78AD">
        <w:rPr>
          <w:rFonts w:ascii="Arial" w:hAnsi="Arial"/>
          <w:b/>
          <w:bCs/>
        </w:rPr>
        <w:lastRenderedPageBreak/>
        <w:t>Thanh:</w:t>
      </w:r>
      <w:r w:rsidR="00C16D5A" w:rsidRPr="00FD0A7D">
        <w:rPr>
          <w:rFonts w:ascii="Arial" w:hAnsi="Arial"/>
        </w:rPr>
        <w:t xml:space="preserve"> [Vietnamese language]</w:t>
      </w:r>
    </w:p>
    <w:p w14:paraId="5EC38DAA" w14:textId="77777777" w:rsidR="00C16D5A" w:rsidRPr="00FD0A7D" w:rsidRDefault="00C16D5A" w:rsidP="00C16D5A">
      <w:pPr>
        <w:spacing w:after="0"/>
        <w:rPr>
          <w:rFonts w:ascii="Arial" w:hAnsi="Arial"/>
        </w:rPr>
      </w:pPr>
    </w:p>
    <w:p w14:paraId="0BA7A711" w14:textId="3BE44A28" w:rsidR="00472E8F" w:rsidRPr="00FD0A7D" w:rsidRDefault="005A78AD" w:rsidP="00C16D5A">
      <w:pPr>
        <w:spacing w:after="0"/>
        <w:rPr>
          <w:rFonts w:ascii="Arial" w:hAnsi="Arial"/>
        </w:rPr>
      </w:pPr>
      <w:r w:rsidRPr="005A78AD">
        <w:rPr>
          <w:rFonts w:ascii="Arial" w:hAnsi="Arial"/>
          <w:b/>
          <w:bCs/>
        </w:rPr>
        <w:t>Jenny:</w:t>
      </w:r>
      <w:r w:rsidR="00C16D5A" w:rsidRPr="00FD0A7D">
        <w:rPr>
          <w:rFonts w:ascii="Arial" w:hAnsi="Arial"/>
        </w:rPr>
        <w:t xml:space="preserve"> A</w:t>
      </w:r>
      <w:r w:rsidR="00384BCB" w:rsidRPr="00FD0A7D">
        <w:rPr>
          <w:rFonts w:ascii="Arial" w:hAnsi="Arial"/>
        </w:rPr>
        <w:t>t that time</w:t>
      </w:r>
      <w:r w:rsidR="00C16D5A" w:rsidRPr="00FD0A7D">
        <w:rPr>
          <w:rFonts w:ascii="Arial" w:hAnsi="Arial"/>
        </w:rPr>
        <w:t xml:space="preserve">, </w:t>
      </w:r>
      <w:r w:rsidR="00384BCB" w:rsidRPr="00FD0A7D">
        <w:rPr>
          <w:rFonts w:ascii="Arial" w:hAnsi="Arial"/>
        </w:rPr>
        <w:t>after the fall of Saigon</w:t>
      </w:r>
      <w:r w:rsidR="00C16D5A" w:rsidRPr="00FD0A7D">
        <w:rPr>
          <w:rFonts w:ascii="Arial" w:hAnsi="Arial"/>
        </w:rPr>
        <w:t xml:space="preserve">, </w:t>
      </w:r>
      <w:r w:rsidR="00384BCB" w:rsidRPr="00FD0A7D">
        <w:rPr>
          <w:rFonts w:ascii="Arial" w:hAnsi="Arial"/>
        </w:rPr>
        <w:t xml:space="preserve">actually no war or no </w:t>
      </w:r>
      <w:r w:rsidR="00C16D5A" w:rsidRPr="00FD0A7D">
        <w:rPr>
          <w:rFonts w:ascii="Arial" w:hAnsi="Arial"/>
        </w:rPr>
        <w:t>battlefield</w:t>
      </w:r>
      <w:r w:rsidR="00384BCB" w:rsidRPr="00FD0A7D">
        <w:rPr>
          <w:rFonts w:ascii="Arial" w:hAnsi="Arial"/>
        </w:rPr>
        <w:t xml:space="preserve"> inside of Saigon</w:t>
      </w:r>
      <w:r w:rsidR="00C16D5A" w:rsidRPr="00FD0A7D">
        <w:rPr>
          <w:rFonts w:ascii="Arial" w:hAnsi="Arial"/>
        </w:rPr>
        <w:t xml:space="preserve"> </w:t>
      </w:r>
      <w:r w:rsidR="00384BCB" w:rsidRPr="00FD0A7D">
        <w:rPr>
          <w:rFonts w:ascii="Arial" w:hAnsi="Arial"/>
        </w:rPr>
        <w:t xml:space="preserve">where I lived. Only some bombing that happened in </w:t>
      </w:r>
      <w:r w:rsidR="00A7244B" w:rsidRPr="00FD0A7D">
        <w:rPr>
          <w:rFonts w:ascii="Arial" w:hAnsi="Arial"/>
        </w:rPr>
        <w:t xml:space="preserve">Tan Son </w:t>
      </w:r>
      <w:proofErr w:type="spellStart"/>
      <w:r w:rsidR="00A7244B" w:rsidRPr="00FD0A7D">
        <w:rPr>
          <w:rFonts w:ascii="Arial" w:hAnsi="Arial"/>
        </w:rPr>
        <w:t>Nhat</w:t>
      </w:r>
      <w:proofErr w:type="spellEnd"/>
      <w:r w:rsidR="00417317">
        <w:rPr>
          <w:rFonts w:ascii="Arial" w:hAnsi="Arial"/>
        </w:rPr>
        <w:t xml:space="preserve"> Airport</w:t>
      </w:r>
      <w:r w:rsidR="00384BCB" w:rsidRPr="00FD0A7D">
        <w:rPr>
          <w:rFonts w:ascii="Arial" w:hAnsi="Arial"/>
        </w:rPr>
        <w:t xml:space="preserve">. It was near my house, but </w:t>
      </w:r>
      <w:r w:rsidR="00D17ECC" w:rsidRPr="00FD0A7D">
        <w:rPr>
          <w:rFonts w:ascii="Arial" w:hAnsi="Arial"/>
        </w:rPr>
        <w:t>that’s it. N</w:t>
      </w:r>
      <w:r w:rsidR="00384BCB" w:rsidRPr="00FD0A7D">
        <w:rPr>
          <w:rFonts w:ascii="Arial" w:hAnsi="Arial"/>
        </w:rPr>
        <w:t>obody ran away from the war in other regions.</w:t>
      </w:r>
    </w:p>
    <w:p w14:paraId="39C0DB5E" w14:textId="77777777" w:rsidR="00472E8F" w:rsidRPr="00FD0A7D" w:rsidRDefault="00472E8F">
      <w:pPr>
        <w:spacing w:after="0"/>
        <w:rPr>
          <w:rFonts w:ascii="Arial" w:hAnsi="Arial"/>
        </w:rPr>
      </w:pPr>
    </w:p>
    <w:p w14:paraId="17D9045D" w14:textId="3155C7AD" w:rsidR="00D17ECC" w:rsidRPr="00FD0A7D" w:rsidRDefault="005A78AD" w:rsidP="00D17ECC">
      <w:pPr>
        <w:spacing w:after="0"/>
        <w:rPr>
          <w:rFonts w:ascii="Arial" w:hAnsi="Arial"/>
        </w:rPr>
      </w:pPr>
      <w:r w:rsidRPr="005A78AD">
        <w:rPr>
          <w:rFonts w:ascii="Arial" w:hAnsi="Arial"/>
          <w:b/>
          <w:bCs/>
        </w:rPr>
        <w:t>Thanh:</w:t>
      </w:r>
      <w:r w:rsidR="00D17ECC" w:rsidRPr="00FD0A7D">
        <w:rPr>
          <w:rFonts w:ascii="Arial" w:hAnsi="Arial"/>
        </w:rPr>
        <w:t xml:space="preserve"> [Vietnamese language]</w:t>
      </w:r>
    </w:p>
    <w:p w14:paraId="7B890F9D" w14:textId="77777777" w:rsidR="00D17ECC" w:rsidRPr="00FD0A7D" w:rsidRDefault="00D17ECC" w:rsidP="00D17ECC">
      <w:pPr>
        <w:spacing w:after="0"/>
        <w:rPr>
          <w:rFonts w:ascii="Arial" w:hAnsi="Arial"/>
        </w:rPr>
      </w:pPr>
    </w:p>
    <w:p w14:paraId="459B9CD9" w14:textId="5E2EA51E" w:rsidR="00DA60A6" w:rsidRPr="00FD0A7D" w:rsidRDefault="005A78AD">
      <w:pPr>
        <w:spacing w:after="0"/>
        <w:rPr>
          <w:rFonts w:ascii="Arial" w:hAnsi="Arial"/>
        </w:rPr>
      </w:pPr>
      <w:r w:rsidRPr="005A78AD">
        <w:rPr>
          <w:rFonts w:ascii="Arial" w:hAnsi="Arial"/>
          <w:b/>
          <w:bCs/>
        </w:rPr>
        <w:t>Stephanie:</w:t>
      </w:r>
      <w:r w:rsidR="00D17ECC" w:rsidRPr="00FD0A7D">
        <w:rPr>
          <w:rFonts w:ascii="Arial" w:hAnsi="Arial"/>
        </w:rPr>
        <w:t xml:space="preserve"> </w:t>
      </w:r>
      <w:r w:rsidR="00384BCB" w:rsidRPr="00FD0A7D">
        <w:rPr>
          <w:rFonts w:ascii="Arial" w:hAnsi="Arial"/>
        </w:rPr>
        <w:t>Only some bombing near my house</w:t>
      </w:r>
      <w:r w:rsidR="00526172">
        <w:rPr>
          <w:rFonts w:ascii="Arial" w:hAnsi="Arial"/>
        </w:rPr>
        <w:t xml:space="preserve"> </w:t>
      </w:r>
      <w:r w:rsidR="00526172" w:rsidRPr="00FD0A7D">
        <w:rPr>
          <w:rFonts w:ascii="Arial" w:hAnsi="Arial"/>
        </w:rPr>
        <w:t xml:space="preserve">but </w:t>
      </w:r>
      <w:r w:rsidR="00384BCB" w:rsidRPr="00FD0A7D">
        <w:rPr>
          <w:rFonts w:ascii="Arial" w:hAnsi="Arial"/>
        </w:rPr>
        <w:t>that's it. I thought about the author</w:t>
      </w:r>
      <w:r w:rsidR="008D4EBC" w:rsidRPr="00FD0A7D">
        <w:rPr>
          <w:rFonts w:ascii="Arial" w:hAnsi="Arial"/>
        </w:rPr>
        <w:t xml:space="preserve">, </w:t>
      </w:r>
      <w:r w:rsidR="00DA60A6" w:rsidRPr="00FD0A7D">
        <w:rPr>
          <w:rFonts w:ascii="Arial" w:hAnsi="Arial"/>
        </w:rPr>
        <w:t>Viet Thanh Nguyen,</w:t>
      </w:r>
      <w:r w:rsidR="00384BCB" w:rsidRPr="00FD0A7D">
        <w:rPr>
          <w:rFonts w:ascii="Arial" w:hAnsi="Arial"/>
        </w:rPr>
        <w:t xml:space="preserve"> who wrote</w:t>
      </w:r>
      <w:r w:rsidR="00DA60A6" w:rsidRPr="00FD0A7D">
        <w:rPr>
          <w:rFonts w:ascii="Arial" w:hAnsi="Arial"/>
        </w:rPr>
        <w:t>, "H</w:t>
      </w:r>
      <w:r w:rsidR="00384BCB" w:rsidRPr="00FD0A7D">
        <w:rPr>
          <w:rFonts w:ascii="Arial" w:hAnsi="Arial"/>
        </w:rPr>
        <w:t>aunted and haunting</w:t>
      </w:r>
      <w:r w:rsidR="00DA60A6" w:rsidRPr="00FD0A7D">
        <w:rPr>
          <w:rFonts w:ascii="Arial" w:hAnsi="Arial"/>
        </w:rPr>
        <w:t xml:space="preserve">, </w:t>
      </w:r>
      <w:r w:rsidR="00384BCB" w:rsidRPr="00FD0A7D">
        <w:rPr>
          <w:rFonts w:ascii="Arial" w:hAnsi="Arial"/>
        </w:rPr>
        <w:t>human and inhuman</w:t>
      </w:r>
      <w:r w:rsidR="001717EF">
        <w:rPr>
          <w:rFonts w:ascii="Arial" w:hAnsi="Arial"/>
        </w:rPr>
        <w:t>, w</w:t>
      </w:r>
      <w:r w:rsidR="00384BCB" w:rsidRPr="00FD0A7D">
        <w:rPr>
          <w:rFonts w:ascii="Arial" w:hAnsi="Arial"/>
        </w:rPr>
        <w:t>ar remains with us and within us</w:t>
      </w:r>
      <w:r w:rsidR="00DA60A6" w:rsidRPr="00FD0A7D">
        <w:rPr>
          <w:rFonts w:ascii="Arial" w:hAnsi="Arial"/>
        </w:rPr>
        <w:t>. I</w:t>
      </w:r>
      <w:r w:rsidR="00384BCB" w:rsidRPr="00FD0A7D">
        <w:rPr>
          <w:rFonts w:ascii="Arial" w:hAnsi="Arial"/>
        </w:rPr>
        <w:t>mpossible to forget</w:t>
      </w:r>
      <w:r w:rsidR="00DA60A6" w:rsidRPr="00FD0A7D">
        <w:rPr>
          <w:rFonts w:ascii="Arial" w:hAnsi="Arial"/>
        </w:rPr>
        <w:t>, b</w:t>
      </w:r>
      <w:r w:rsidR="00384BCB" w:rsidRPr="00FD0A7D">
        <w:rPr>
          <w:rFonts w:ascii="Arial" w:hAnsi="Arial"/>
        </w:rPr>
        <w:t>ut difficult to remember.</w:t>
      </w:r>
      <w:r w:rsidR="00DA60A6" w:rsidRPr="00FD0A7D">
        <w:rPr>
          <w:rFonts w:ascii="Arial" w:hAnsi="Arial"/>
        </w:rPr>
        <w:t>"</w:t>
      </w:r>
      <w:r w:rsidR="00384BCB" w:rsidRPr="00FD0A7D">
        <w:rPr>
          <w:rFonts w:ascii="Arial" w:hAnsi="Arial"/>
        </w:rPr>
        <w:t xml:space="preserve"> But I thought I'd give it one more shot. </w:t>
      </w:r>
    </w:p>
    <w:p w14:paraId="23C9DBD7" w14:textId="77777777" w:rsidR="00DA60A6" w:rsidRPr="00FD0A7D" w:rsidRDefault="00DA60A6">
      <w:pPr>
        <w:spacing w:after="0"/>
        <w:rPr>
          <w:rFonts w:ascii="Arial" w:hAnsi="Arial"/>
        </w:rPr>
      </w:pPr>
    </w:p>
    <w:p w14:paraId="49195F7F" w14:textId="010C6DCA" w:rsidR="00472E8F" w:rsidRPr="00FD0A7D" w:rsidRDefault="001717EF">
      <w:pPr>
        <w:spacing w:after="0"/>
        <w:rPr>
          <w:rFonts w:ascii="Arial" w:hAnsi="Arial"/>
        </w:rPr>
      </w:pPr>
      <w:r>
        <w:rPr>
          <w:rFonts w:ascii="Arial" w:hAnsi="Arial"/>
        </w:rPr>
        <w:t>Can I ask, y</w:t>
      </w:r>
      <w:r w:rsidR="00384BCB" w:rsidRPr="00FD0A7D">
        <w:rPr>
          <w:rFonts w:ascii="Arial" w:hAnsi="Arial"/>
        </w:rPr>
        <w:t>ou said when you were a kid, you didn't really have an understanding</w:t>
      </w:r>
      <w:r w:rsidR="00DA60A6" w:rsidRPr="00FD0A7D">
        <w:rPr>
          <w:rFonts w:ascii="Arial" w:hAnsi="Arial"/>
        </w:rPr>
        <w:t>, i</w:t>
      </w:r>
      <w:r w:rsidR="00384BCB" w:rsidRPr="00FD0A7D">
        <w:rPr>
          <w:rFonts w:ascii="Arial" w:hAnsi="Arial"/>
        </w:rPr>
        <w:t>t wasn't really scary. And then when you got older, you started to realize</w:t>
      </w:r>
      <w:r>
        <w:rPr>
          <w:rFonts w:ascii="Arial" w:hAnsi="Arial"/>
        </w:rPr>
        <w:t>. W</w:t>
      </w:r>
      <w:r w:rsidR="00384BCB" w:rsidRPr="00FD0A7D">
        <w:rPr>
          <w:rFonts w:ascii="Arial" w:hAnsi="Arial"/>
        </w:rPr>
        <w:t>hat was the moment from when you started to realize that this is serious</w:t>
      </w:r>
      <w:r w:rsidR="004D2EBE" w:rsidRPr="00FD0A7D">
        <w:rPr>
          <w:rFonts w:ascii="Arial" w:hAnsi="Arial"/>
        </w:rPr>
        <w:t>?</w:t>
      </w:r>
    </w:p>
    <w:p w14:paraId="6D7172C3" w14:textId="77777777" w:rsidR="00472E8F" w:rsidRPr="00FD0A7D" w:rsidRDefault="00472E8F">
      <w:pPr>
        <w:spacing w:after="0"/>
        <w:rPr>
          <w:rFonts w:ascii="Arial" w:hAnsi="Arial"/>
        </w:rPr>
      </w:pPr>
    </w:p>
    <w:p w14:paraId="1DD20016" w14:textId="42E83E7B" w:rsidR="004D2EBE" w:rsidRPr="00FD0A7D" w:rsidRDefault="005A78AD" w:rsidP="004D2EBE">
      <w:pPr>
        <w:spacing w:after="0"/>
        <w:rPr>
          <w:rFonts w:ascii="Arial" w:hAnsi="Arial"/>
        </w:rPr>
      </w:pPr>
      <w:r w:rsidRPr="005A78AD">
        <w:rPr>
          <w:rFonts w:ascii="Arial" w:hAnsi="Arial"/>
          <w:b/>
          <w:bCs/>
        </w:rPr>
        <w:t>Thanh:</w:t>
      </w:r>
      <w:r w:rsidR="004D2EBE" w:rsidRPr="00FD0A7D">
        <w:rPr>
          <w:rFonts w:ascii="Arial" w:hAnsi="Arial"/>
        </w:rPr>
        <w:t xml:space="preserve"> [Vietnamese language]</w:t>
      </w:r>
    </w:p>
    <w:p w14:paraId="768B8331" w14:textId="77777777" w:rsidR="00472E8F" w:rsidRPr="00FD0A7D" w:rsidRDefault="00472E8F">
      <w:pPr>
        <w:spacing w:after="0"/>
        <w:rPr>
          <w:rFonts w:ascii="Arial" w:hAnsi="Arial"/>
        </w:rPr>
      </w:pPr>
    </w:p>
    <w:p w14:paraId="6134E988" w14:textId="30917524" w:rsidR="00472E8F" w:rsidRPr="00FD0A7D" w:rsidRDefault="005A78AD">
      <w:pPr>
        <w:spacing w:after="0"/>
        <w:rPr>
          <w:rFonts w:ascii="Arial" w:hAnsi="Arial"/>
        </w:rPr>
      </w:pPr>
      <w:r w:rsidRPr="005A78AD">
        <w:rPr>
          <w:rFonts w:ascii="Arial" w:hAnsi="Arial"/>
          <w:b/>
          <w:bCs/>
        </w:rPr>
        <w:t>Jenny:</w:t>
      </w:r>
      <w:r w:rsidR="004D2EBE" w:rsidRPr="00FD0A7D">
        <w:rPr>
          <w:rFonts w:ascii="Arial" w:hAnsi="Arial"/>
        </w:rPr>
        <w:t xml:space="preserve"> My turning </w:t>
      </w:r>
      <w:r w:rsidR="00384BCB" w:rsidRPr="00FD0A7D">
        <w:rPr>
          <w:rFonts w:ascii="Arial" w:hAnsi="Arial"/>
        </w:rPr>
        <w:t>point about war happen when I was about 2</w:t>
      </w:r>
      <w:r w:rsidR="009A166A" w:rsidRPr="00FD0A7D">
        <w:rPr>
          <w:rFonts w:ascii="Arial" w:hAnsi="Arial"/>
        </w:rPr>
        <w:t>2</w:t>
      </w:r>
      <w:r w:rsidR="001717EF">
        <w:rPr>
          <w:rFonts w:ascii="Arial" w:hAnsi="Arial"/>
        </w:rPr>
        <w:t xml:space="preserve">, </w:t>
      </w:r>
      <w:r w:rsidR="00384BCB" w:rsidRPr="00FD0A7D">
        <w:rPr>
          <w:rFonts w:ascii="Arial" w:hAnsi="Arial"/>
        </w:rPr>
        <w:t>23</w:t>
      </w:r>
      <w:r w:rsidR="001717EF">
        <w:rPr>
          <w:rFonts w:ascii="Arial" w:hAnsi="Arial"/>
        </w:rPr>
        <w:t xml:space="preserve"> </w:t>
      </w:r>
      <w:r w:rsidR="00384BCB" w:rsidRPr="00FD0A7D">
        <w:rPr>
          <w:rFonts w:ascii="Arial" w:hAnsi="Arial"/>
        </w:rPr>
        <w:t>year</w:t>
      </w:r>
      <w:r w:rsidR="001717EF">
        <w:rPr>
          <w:rFonts w:ascii="Arial" w:hAnsi="Arial"/>
        </w:rPr>
        <w:t xml:space="preserve">s </w:t>
      </w:r>
      <w:r w:rsidR="00384BCB" w:rsidRPr="00FD0A7D">
        <w:rPr>
          <w:rFonts w:ascii="Arial" w:hAnsi="Arial"/>
        </w:rPr>
        <w:t>old when the fall of Saigon happen</w:t>
      </w:r>
      <w:r w:rsidR="009A166A" w:rsidRPr="00FD0A7D">
        <w:rPr>
          <w:rFonts w:ascii="Arial" w:hAnsi="Arial"/>
        </w:rPr>
        <w:t>ed</w:t>
      </w:r>
      <w:r w:rsidR="00384BCB" w:rsidRPr="00FD0A7D">
        <w:rPr>
          <w:rFonts w:ascii="Arial" w:hAnsi="Arial"/>
        </w:rPr>
        <w:t>. I looked up I saw helicopter</w:t>
      </w:r>
      <w:r w:rsidR="009A166A" w:rsidRPr="00FD0A7D">
        <w:rPr>
          <w:rFonts w:ascii="Arial" w:hAnsi="Arial"/>
        </w:rPr>
        <w:t>s, the soldiers,</w:t>
      </w:r>
      <w:r w:rsidR="00384BCB" w:rsidRPr="00FD0A7D">
        <w:rPr>
          <w:rFonts w:ascii="Arial" w:hAnsi="Arial"/>
        </w:rPr>
        <w:t xml:space="preserve"> </w:t>
      </w:r>
      <w:r w:rsidR="009A166A" w:rsidRPr="00FD0A7D">
        <w:rPr>
          <w:rFonts w:ascii="Arial" w:hAnsi="Arial"/>
        </w:rPr>
        <w:t>the a</w:t>
      </w:r>
      <w:r w:rsidR="00384BCB" w:rsidRPr="00FD0A7D">
        <w:rPr>
          <w:rFonts w:ascii="Arial" w:hAnsi="Arial"/>
        </w:rPr>
        <w:t>ir force of the Southern army was flying over my house</w:t>
      </w:r>
      <w:r w:rsidR="009A166A" w:rsidRPr="00FD0A7D">
        <w:rPr>
          <w:rFonts w:ascii="Arial" w:hAnsi="Arial"/>
        </w:rPr>
        <w:t>.</w:t>
      </w:r>
    </w:p>
    <w:p w14:paraId="45EFF4A0" w14:textId="77777777" w:rsidR="00472E8F" w:rsidRPr="00FD0A7D" w:rsidRDefault="00472E8F">
      <w:pPr>
        <w:spacing w:after="0"/>
        <w:rPr>
          <w:rFonts w:ascii="Arial" w:hAnsi="Arial"/>
        </w:rPr>
      </w:pPr>
    </w:p>
    <w:p w14:paraId="16C9ED01" w14:textId="599D643D" w:rsidR="009A166A" w:rsidRPr="00FD0A7D" w:rsidRDefault="005A78AD" w:rsidP="009A166A">
      <w:pPr>
        <w:spacing w:after="0"/>
        <w:rPr>
          <w:rFonts w:ascii="Arial" w:hAnsi="Arial"/>
        </w:rPr>
      </w:pPr>
      <w:r w:rsidRPr="005A78AD">
        <w:rPr>
          <w:rFonts w:ascii="Arial" w:hAnsi="Arial"/>
          <w:b/>
          <w:bCs/>
        </w:rPr>
        <w:t>Thanh:</w:t>
      </w:r>
      <w:r w:rsidR="009A166A" w:rsidRPr="00FD0A7D">
        <w:rPr>
          <w:rFonts w:ascii="Arial" w:hAnsi="Arial"/>
        </w:rPr>
        <w:t xml:space="preserve"> [Vietnamese language]</w:t>
      </w:r>
    </w:p>
    <w:p w14:paraId="21500244" w14:textId="77777777" w:rsidR="009A166A" w:rsidRPr="00FD0A7D" w:rsidRDefault="009A166A">
      <w:pPr>
        <w:spacing w:after="0"/>
        <w:rPr>
          <w:rFonts w:ascii="Arial" w:hAnsi="Arial"/>
        </w:rPr>
      </w:pPr>
    </w:p>
    <w:p w14:paraId="060C242C" w14:textId="26637AC1" w:rsidR="007830B0" w:rsidRPr="00FD0A7D" w:rsidRDefault="005A78AD">
      <w:pPr>
        <w:spacing w:after="0"/>
        <w:rPr>
          <w:rFonts w:ascii="Arial" w:hAnsi="Arial"/>
        </w:rPr>
      </w:pPr>
      <w:r w:rsidRPr="005A78AD">
        <w:rPr>
          <w:rFonts w:ascii="Arial" w:hAnsi="Arial"/>
          <w:b/>
          <w:bCs/>
        </w:rPr>
        <w:t>Jenny:</w:t>
      </w:r>
      <w:r w:rsidR="009A166A" w:rsidRPr="00FD0A7D">
        <w:rPr>
          <w:rFonts w:ascii="Arial" w:hAnsi="Arial"/>
        </w:rPr>
        <w:t xml:space="preserve"> And then</w:t>
      </w:r>
      <w:r w:rsidR="00ED03FB">
        <w:rPr>
          <w:rFonts w:ascii="Arial" w:hAnsi="Arial"/>
        </w:rPr>
        <w:t>,</w:t>
      </w:r>
      <w:r w:rsidR="009A166A" w:rsidRPr="00FD0A7D">
        <w:rPr>
          <w:rFonts w:ascii="Arial" w:hAnsi="Arial"/>
        </w:rPr>
        <w:t xml:space="preserve"> </w:t>
      </w:r>
      <w:r w:rsidR="00384BCB" w:rsidRPr="00FD0A7D">
        <w:rPr>
          <w:rFonts w:ascii="Arial" w:hAnsi="Arial"/>
        </w:rPr>
        <w:t>the enemy's army shot</w:t>
      </w:r>
      <w:r w:rsidR="009A166A" w:rsidRPr="00FD0A7D">
        <w:rPr>
          <w:rFonts w:ascii="Arial" w:hAnsi="Arial"/>
        </w:rPr>
        <w:t xml:space="preserve"> up</w:t>
      </w:r>
      <w:r w:rsidR="00384BCB" w:rsidRPr="00FD0A7D">
        <w:rPr>
          <w:rFonts w:ascii="Arial" w:hAnsi="Arial"/>
        </w:rPr>
        <w:t>. And then</w:t>
      </w:r>
      <w:r w:rsidR="00ED03FB">
        <w:rPr>
          <w:rFonts w:ascii="Arial" w:hAnsi="Arial"/>
        </w:rPr>
        <w:t>,</w:t>
      </w:r>
      <w:r w:rsidR="00384BCB" w:rsidRPr="00FD0A7D">
        <w:rPr>
          <w:rFonts w:ascii="Arial" w:hAnsi="Arial"/>
        </w:rPr>
        <w:t xml:space="preserve"> all the soldier from </w:t>
      </w:r>
      <w:r w:rsidR="007830B0" w:rsidRPr="00FD0A7D">
        <w:rPr>
          <w:rFonts w:ascii="Arial" w:hAnsi="Arial"/>
        </w:rPr>
        <w:t xml:space="preserve">the </w:t>
      </w:r>
      <w:r w:rsidR="00384BCB" w:rsidRPr="00FD0A7D">
        <w:rPr>
          <w:rFonts w:ascii="Arial" w:hAnsi="Arial"/>
        </w:rPr>
        <w:t>air</w:t>
      </w:r>
      <w:r w:rsidR="007830B0" w:rsidRPr="00FD0A7D">
        <w:rPr>
          <w:rFonts w:ascii="Arial" w:hAnsi="Arial"/>
        </w:rPr>
        <w:t xml:space="preserve">plane </w:t>
      </w:r>
      <w:r w:rsidR="00384BCB" w:rsidRPr="00FD0A7D">
        <w:rPr>
          <w:rFonts w:ascii="Arial" w:hAnsi="Arial"/>
        </w:rPr>
        <w:t>fell down</w:t>
      </w:r>
      <w:r w:rsidR="007830B0" w:rsidRPr="00FD0A7D">
        <w:rPr>
          <w:rFonts w:ascii="Arial" w:hAnsi="Arial"/>
        </w:rPr>
        <w:t xml:space="preserve"> in front of my house</w:t>
      </w:r>
      <w:r w:rsidR="00384BCB" w:rsidRPr="00FD0A7D">
        <w:rPr>
          <w:rFonts w:ascii="Arial" w:hAnsi="Arial"/>
        </w:rPr>
        <w:t>. And so</w:t>
      </w:r>
      <w:r w:rsidR="007830B0" w:rsidRPr="00FD0A7D">
        <w:rPr>
          <w:rFonts w:ascii="Arial" w:hAnsi="Arial"/>
        </w:rPr>
        <w:t>--</w:t>
      </w:r>
    </w:p>
    <w:p w14:paraId="600E8729" w14:textId="77777777" w:rsidR="007830B0" w:rsidRPr="00FD0A7D" w:rsidRDefault="007830B0">
      <w:pPr>
        <w:spacing w:after="0"/>
        <w:rPr>
          <w:rFonts w:ascii="Arial" w:hAnsi="Arial"/>
        </w:rPr>
      </w:pPr>
    </w:p>
    <w:p w14:paraId="28640996" w14:textId="6441D7D9" w:rsidR="007830B0" w:rsidRPr="00FD0A7D" w:rsidRDefault="005A78AD" w:rsidP="007830B0">
      <w:pPr>
        <w:spacing w:after="0"/>
        <w:rPr>
          <w:rFonts w:ascii="Arial" w:hAnsi="Arial"/>
        </w:rPr>
      </w:pPr>
      <w:r w:rsidRPr="005A78AD">
        <w:rPr>
          <w:rFonts w:ascii="Arial" w:hAnsi="Arial"/>
          <w:b/>
          <w:bCs/>
        </w:rPr>
        <w:t>Thanh:</w:t>
      </w:r>
      <w:r w:rsidR="007830B0" w:rsidRPr="00FD0A7D">
        <w:rPr>
          <w:rFonts w:ascii="Arial" w:hAnsi="Arial"/>
        </w:rPr>
        <w:t xml:space="preserve"> [Vietnamese language]</w:t>
      </w:r>
    </w:p>
    <w:p w14:paraId="7A4729B3" w14:textId="77777777" w:rsidR="007830B0" w:rsidRPr="00FD0A7D" w:rsidRDefault="007830B0">
      <w:pPr>
        <w:spacing w:after="0"/>
        <w:rPr>
          <w:rFonts w:ascii="Arial" w:hAnsi="Arial"/>
        </w:rPr>
      </w:pPr>
    </w:p>
    <w:p w14:paraId="269D4045" w14:textId="51690106" w:rsidR="007830B0" w:rsidRPr="00FD0A7D" w:rsidRDefault="007830B0">
      <w:pPr>
        <w:spacing w:after="0"/>
        <w:rPr>
          <w:rFonts w:ascii="Arial" w:hAnsi="Arial"/>
        </w:rPr>
      </w:pPr>
      <w:r w:rsidRPr="00FD0A7D">
        <w:rPr>
          <w:rFonts w:ascii="Arial" w:hAnsi="Arial"/>
        </w:rPr>
        <w:t>[somber music]</w:t>
      </w:r>
    </w:p>
    <w:p w14:paraId="0962B4C6" w14:textId="77777777" w:rsidR="007830B0" w:rsidRPr="00FD0A7D" w:rsidRDefault="007830B0">
      <w:pPr>
        <w:spacing w:after="0"/>
        <w:rPr>
          <w:rFonts w:ascii="Arial" w:hAnsi="Arial"/>
        </w:rPr>
      </w:pPr>
    </w:p>
    <w:p w14:paraId="13F8BEA9" w14:textId="4A697D57" w:rsidR="00472E8F" w:rsidRPr="00FD0A7D" w:rsidRDefault="005A78AD">
      <w:pPr>
        <w:spacing w:after="0"/>
        <w:rPr>
          <w:rFonts w:ascii="Arial" w:hAnsi="Arial"/>
        </w:rPr>
      </w:pPr>
      <w:r w:rsidRPr="005A78AD">
        <w:rPr>
          <w:rFonts w:ascii="Arial" w:hAnsi="Arial"/>
          <w:b/>
          <w:bCs/>
        </w:rPr>
        <w:t>Stephanie:</w:t>
      </w:r>
      <w:r w:rsidR="007830B0" w:rsidRPr="00FD0A7D">
        <w:rPr>
          <w:rFonts w:ascii="Arial" w:hAnsi="Arial"/>
        </w:rPr>
        <w:t xml:space="preserve"> </w:t>
      </w:r>
      <w:r w:rsidR="00B53F73" w:rsidRPr="00FD0A7D">
        <w:rPr>
          <w:rFonts w:ascii="Arial" w:hAnsi="Arial"/>
        </w:rPr>
        <w:t>Thanh</w:t>
      </w:r>
      <w:r w:rsidR="00384BCB" w:rsidRPr="00FD0A7D">
        <w:rPr>
          <w:rFonts w:ascii="Arial" w:hAnsi="Arial"/>
        </w:rPr>
        <w:t xml:space="preserve">'s brother was also a helicopter pilot in the </w:t>
      </w:r>
      <w:r w:rsidR="00CD78F9" w:rsidRPr="00FD0A7D">
        <w:rPr>
          <w:rFonts w:ascii="Arial" w:hAnsi="Arial"/>
        </w:rPr>
        <w:t>S</w:t>
      </w:r>
      <w:r w:rsidR="00384BCB" w:rsidRPr="00FD0A7D">
        <w:rPr>
          <w:rFonts w:ascii="Arial" w:hAnsi="Arial"/>
        </w:rPr>
        <w:t>outhern Vietnamese Air Force</w:t>
      </w:r>
      <w:r w:rsidR="00ED03FB">
        <w:rPr>
          <w:rFonts w:ascii="Arial" w:hAnsi="Arial"/>
        </w:rPr>
        <w:t>, a</w:t>
      </w:r>
      <w:r w:rsidR="00384BCB" w:rsidRPr="00FD0A7D">
        <w:rPr>
          <w:rFonts w:ascii="Arial" w:hAnsi="Arial"/>
        </w:rPr>
        <w:t>nd he was flying into the airport that was being bombed.</w:t>
      </w:r>
    </w:p>
    <w:p w14:paraId="48B71D0E" w14:textId="77777777" w:rsidR="00472E8F" w:rsidRPr="00FD0A7D" w:rsidRDefault="00472E8F">
      <w:pPr>
        <w:spacing w:after="0"/>
        <w:rPr>
          <w:rFonts w:ascii="Arial" w:hAnsi="Arial"/>
        </w:rPr>
      </w:pPr>
    </w:p>
    <w:p w14:paraId="5B7E2782" w14:textId="74589DC3" w:rsidR="00CD78F9" w:rsidRPr="00FD0A7D" w:rsidRDefault="005A78AD" w:rsidP="00CD78F9">
      <w:pPr>
        <w:spacing w:after="0"/>
        <w:rPr>
          <w:rFonts w:ascii="Arial" w:hAnsi="Arial"/>
        </w:rPr>
      </w:pPr>
      <w:r w:rsidRPr="005A78AD">
        <w:rPr>
          <w:rFonts w:ascii="Arial" w:hAnsi="Arial"/>
          <w:b/>
          <w:bCs/>
        </w:rPr>
        <w:t>Thanh:</w:t>
      </w:r>
      <w:r w:rsidR="00CD78F9" w:rsidRPr="00FD0A7D">
        <w:rPr>
          <w:rFonts w:ascii="Arial" w:hAnsi="Arial"/>
        </w:rPr>
        <w:t xml:space="preserve"> [Vietnamese language]</w:t>
      </w:r>
    </w:p>
    <w:p w14:paraId="577FB89A" w14:textId="77777777" w:rsidR="00CD78F9" w:rsidRPr="00FD0A7D" w:rsidRDefault="00CD78F9">
      <w:pPr>
        <w:spacing w:after="0"/>
        <w:rPr>
          <w:rFonts w:ascii="Arial" w:hAnsi="Arial"/>
        </w:rPr>
      </w:pPr>
    </w:p>
    <w:p w14:paraId="1A7B7CBB" w14:textId="304E26AC" w:rsidR="00C24391" w:rsidRPr="00FD0A7D" w:rsidRDefault="005A78AD">
      <w:pPr>
        <w:spacing w:after="0"/>
        <w:rPr>
          <w:rFonts w:ascii="Arial" w:hAnsi="Arial"/>
        </w:rPr>
      </w:pPr>
      <w:r w:rsidRPr="005A78AD">
        <w:rPr>
          <w:rFonts w:ascii="Arial" w:hAnsi="Arial"/>
          <w:b/>
          <w:bCs/>
        </w:rPr>
        <w:t>Jenny:</w:t>
      </w:r>
      <w:r w:rsidR="00CD78F9" w:rsidRPr="00FD0A7D">
        <w:rPr>
          <w:rFonts w:ascii="Arial" w:hAnsi="Arial"/>
        </w:rPr>
        <w:t xml:space="preserve"> </w:t>
      </w:r>
      <w:r w:rsidR="00384BCB" w:rsidRPr="00FD0A7D">
        <w:rPr>
          <w:rFonts w:ascii="Arial" w:hAnsi="Arial"/>
        </w:rPr>
        <w:t xml:space="preserve">My mother and I, we were so panicked, because we worried about him. He might be dead. It might </w:t>
      </w:r>
      <w:r w:rsidR="003E4E9D" w:rsidRPr="00FD0A7D">
        <w:rPr>
          <w:rFonts w:ascii="Arial" w:hAnsi="Arial"/>
        </w:rPr>
        <w:t xml:space="preserve">be </w:t>
      </w:r>
      <w:r w:rsidR="003B16E1" w:rsidRPr="00FD0A7D">
        <w:rPr>
          <w:rFonts w:ascii="Arial" w:hAnsi="Arial"/>
        </w:rPr>
        <w:t>just</w:t>
      </w:r>
      <w:r w:rsidR="00384BCB" w:rsidRPr="00FD0A7D">
        <w:rPr>
          <w:rFonts w:ascii="Arial" w:hAnsi="Arial"/>
        </w:rPr>
        <w:t xml:space="preserve"> like that other helicopter </w:t>
      </w:r>
      <w:r w:rsidR="00ED03FB">
        <w:rPr>
          <w:rFonts w:ascii="Arial" w:hAnsi="Arial"/>
        </w:rPr>
        <w:t xml:space="preserve">that </w:t>
      </w:r>
      <w:r w:rsidR="00384BCB" w:rsidRPr="00FD0A7D">
        <w:rPr>
          <w:rFonts w:ascii="Arial" w:hAnsi="Arial"/>
        </w:rPr>
        <w:t>I notice</w:t>
      </w:r>
      <w:r w:rsidR="00ED03FB">
        <w:rPr>
          <w:rFonts w:ascii="Arial" w:hAnsi="Arial"/>
        </w:rPr>
        <w:t>d</w:t>
      </w:r>
      <w:r w:rsidR="00384BCB" w:rsidRPr="00FD0A7D">
        <w:rPr>
          <w:rFonts w:ascii="Arial" w:hAnsi="Arial"/>
        </w:rPr>
        <w:t>. That's why we worr</w:t>
      </w:r>
      <w:r w:rsidR="00ED03FB">
        <w:rPr>
          <w:rFonts w:ascii="Arial" w:hAnsi="Arial"/>
        </w:rPr>
        <w:t>ied</w:t>
      </w:r>
      <w:r w:rsidR="001B5602" w:rsidRPr="00FD0A7D">
        <w:rPr>
          <w:rFonts w:ascii="Arial" w:hAnsi="Arial"/>
        </w:rPr>
        <w:t xml:space="preserve">, we </w:t>
      </w:r>
      <w:r w:rsidR="00384BCB" w:rsidRPr="00FD0A7D">
        <w:rPr>
          <w:rFonts w:ascii="Arial" w:hAnsi="Arial"/>
        </w:rPr>
        <w:t>cr</w:t>
      </w:r>
      <w:r w:rsidR="00ED03FB">
        <w:rPr>
          <w:rFonts w:ascii="Arial" w:hAnsi="Arial"/>
        </w:rPr>
        <w:t>ied</w:t>
      </w:r>
      <w:r w:rsidR="001B5602" w:rsidRPr="00FD0A7D">
        <w:rPr>
          <w:rFonts w:ascii="Arial" w:hAnsi="Arial"/>
        </w:rPr>
        <w:t xml:space="preserve">. And </w:t>
      </w:r>
      <w:r w:rsidR="00384BCB" w:rsidRPr="00FD0A7D">
        <w:rPr>
          <w:rFonts w:ascii="Arial" w:hAnsi="Arial"/>
        </w:rPr>
        <w:t>that time</w:t>
      </w:r>
      <w:r w:rsidR="001B5602" w:rsidRPr="00FD0A7D">
        <w:rPr>
          <w:rFonts w:ascii="Arial" w:hAnsi="Arial"/>
        </w:rPr>
        <w:t>, w</w:t>
      </w:r>
      <w:r w:rsidR="00384BCB" w:rsidRPr="00FD0A7D">
        <w:rPr>
          <w:rFonts w:ascii="Arial" w:hAnsi="Arial"/>
        </w:rPr>
        <w:t>e did not know what happened to my brother. Half an hour</w:t>
      </w:r>
      <w:r w:rsidR="00C24391" w:rsidRPr="00FD0A7D">
        <w:rPr>
          <w:rFonts w:ascii="Arial" w:hAnsi="Arial"/>
        </w:rPr>
        <w:t xml:space="preserve">, it </w:t>
      </w:r>
      <w:r w:rsidR="00384BCB" w:rsidRPr="00FD0A7D">
        <w:rPr>
          <w:rFonts w:ascii="Arial" w:hAnsi="Arial"/>
        </w:rPr>
        <w:t>changed my concept of life</w:t>
      </w:r>
      <w:r w:rsidR="002333A0">
        <w:rPr>
          <w:rFonts w:ascii="Arial" w:hAnsi="Arial"/>
        </w:rPr>
        <w:t>,</w:t>
      </w:r>
      <w:r w:rsidR="00384BCB" w:rsidRPr="00FD0A7D">
        <w:rPr>
          <w:rFonts w:ascii="Arial" w:hAnsi="Arial"/>
        </w:rPr>
        <w:t xml:space="preserve"> of war</w:t>
      </w:r>
      <w:r w:rsidR="00C24391" w:rsidRPr="00FD0A7D">
        <w:rPr>
          <w:rFonts w:ascii="Arial" w:hAnsi="Arial"/>
        </w:rPr>
        <w:t>.</w:t>
      </w:r>
    </w:p>
    <w:p w14:paraId="7EF7D224" w14:textId="77777777" w:rsidR="00C24391" w:rsidRPr="00FD0A7D" w:rsidRDefault="00C24391">
      <w:pPr>
        <w:spacing w:after="0"/>
        <w:rPr>
          <w:rFonts w:ascii="Arial" w:hAnsi="Arial"/>
        </w:rPr>
      </w:pPr>
    </w:p>
    <w:p w14:paraId="04459A9B" w14:textId="27854417" w:rsidR="00C24391" w:rsidRPr="00FD0A7D" w:rsidRDefault="005A78AD" w:rsidP="00C24391">
      <w:pPr>
        <w:spacing w:after="0"/>
        <w:rPr>
          <w:rFonts w:ascii="Arial" w:hAnsi="Arial"/>
        </w:rPr>
      </w:pPr>
      <w:r w:rsidRPr="005A78AD">
        <w:rPr>
          <w:rFonts w:ascii="Arial" w:hAnsi="Arial"/>
          <w:b/>
          <w:bCs/>
        </w:rPr>
        <w:t>Thanh:</w:t>
      </w:r>
      <w:r w:rsidR="00C24391" w:rsidRPr="00FD0A7D">
        <w:rPr>
          <w:rFonts w:ascii="Arial" w:hAnsi="Arial"/>
        </w:rPr>
        <w:t xml:space="preserve"> [Vietnamese language]</w:t>
      </w:r>
    </w:p>
    <w:p w14:paraId="6DC40A73" w14:textId="77777777" w:rsidR="00C24391" w:rsidRPr="00FD0A7D" w:rsidRDefault="00C24391">
      <w:pPr>
        <w:spacing w:after="0"/>
        <w:rPr>
          <w:rFonts w:ascii="Arial" w:hAnsi="Arial"/>
        </w:rPr>
      </w:pPr>
    </w:p>
    <w:p w14:paraId="710D909B" w14:textId="01EB0335" w:rsidR="00C24391" w:rsidRPr="00FD0A7D" w:rsidRDefault="005A78AD">
      <w:pPr>
        <w:spacing w:after="0"/>
        <w:rPr>
          <w:rFonts w:ascii="Arial" w:hAnsi="Arial"/>
        </w:rPr>
      </w:pPr>
      <w:r w:rsidRPr="005A78AD">
        <w:rPr>
          <w:rFonts w:ascii="Arial" w:hAnsi="Arial"/>
          <w:b/>
          <w:bCs/>
        </w:rPr>
        <w:t>Stephanie:</w:t>
      </w:r>
      <w:r w:rsidR="00C24391" w:rsidRPr="00FD0A7D">
        <w:rPr>
          <w:rFonts w:ascii="Arial" w:hAnsi="Arial"/>
        </w:rPr>
        <w:t xml:space="preserve"> </w:t>
      </w:r>
      <w:r w:rsidR="00384BCB" w:rsidRPr="00FD0A7D">
        <w:rPr>
          <w:rFonts w:ascii="Arial" w:hAnsi="Arial"/>
        </w:rPr>
        <w:t xml:space="preserve">Wow, that's a horrible thing to have to witness. </w:t>
      </w:r>
    </w:p>
    <w:p w14:paraId="0A832750" w14:textId="77777777" w:rsidR="00C24391" w:rsidRPr="00FD0A7D" w:rsidRDefault="00C24391">
      <w:pPr>
        <w:spacing w:after="0"/>
        <w:rPr>
          <w:rFonts w:ascii="Arial" w:hAnsi="Arial"/>
        </w:rPr>
      </w:pPr>
    </w:p>
    <w:p w14:paraId="190A0A63" w14:textId="16BC5F89" w:rsidR="00D80156" w:rsidRPr="00FD0A7D" w:rsidRDefault="005A78AD">
      <w:pPr>
        <w:spacing w:after="0"/>
        <w:rPr>
          <w:rFonts w:ascii="Arial" w:hAnsi="Arial"/>
        </w:rPr>
      </w:pPr>
      <w:r w:rsidRPr="005A78AD">
        <w:rPr>
          <w:rFonts w:ascii="Arial" w:hAnsi="Arial"/>
          <w:b/>
          <w:bCs/>
        </w:rPr>
        <w:lastRenderedPageBreak/>
        <w:t>Mimi:</w:t>
      </w:r>
      <w:r w:rsidR="00C24391" w:rsidRPr="00FD0A7D">
        <w:rPr>
          <w:rFonts w:ascii="Arial" w:hAnsi="Arial"/>
        </w:rPr>
        <w:t xml:space="preserve"> </w:t>
      </w:r>
      <w:r w:rsidR="00384BCB" w:rsidRPr="00FD0A7D">
        <w:rPr>
          <w:rFonts w:ascii="Arial" w:hAnsi="Arial"/>
        </w:rPr>
        <w:t>Yeah, I wanted to ask</w:t>
      </w:r>
      <w:r w:rsidR="00C24391" w:rsidRPr="00FD0A7D">
        <w:rPr>
          <w:rFonts w:ascii="Arial" w:hAnsi="Arial"/>
        </w:rPr>
        <w:t xml:space="preserve"> </w:t>
      </w:r>
      <w:r w:rsidR="00384BCB" w:rsidRPr="00FD0A7D">
        <w:rPr>
          <w:rFonts w:ascii="Arial" w:hAnsi="Arial"/>
        </w:rPr>
        <w:t>her</w:t>
      </w:r>
      <w:r w:rsidR="00C24391" w:rsidRPr="00FD0A7D">
        <w:rPr>
          <w:rFonts w:ascii="Arial" w:hAnsi="Arial"/>
        </w:rPr>
        <w:t xml:space="preserve">, </w:t>
      </w:r>
      <w:r w:rsidR="00384BCB" w:rsidRPr="00FD0A7D">
        <w:rPr>
          <w:rFonts w:ascii="Arial" w:hAnsi="Arial"/>
        </w:rPr>
        <w:t>I also want to segue into that night</w:t>
      </w:r>
      <w:r w:rsidR="00EE6EF2" w:rsidRPr="00FD0A7D">
        <w:rPr>
          <w:rFonts w:ascii="Arial" w:hAnsi="Arial"/>
        </w:rPr>
        <w:t xml:space="preserve"> terror </w:t>
      </w:r>
      <w:r w:rsidR="00384BCB" w:rsidRPr="00FD0A7D">
        <w:rPr>
          <w:rFonts w:ascii="Arial" w:hAnsi="Arial"/>
        </w:rPr>
        <w:t>and that dream</w:t>
      </w:r>
      <w:r w:rsidR="00D80156" w:rsidRPr="00FD0A7D">
        <w:rPr>
          <w:rFonts w:ascii="Arial" w:hAnsi="Arial"/>
        </w:rPr>
        <w:t xml:space="preserve">. </w:t>
      </w:r>
    </w:p>
    <w:p w14:paraId="151F840D" w14:textId="77777777" w:rsidR="00D80156" w:rsidRPr="00FD0A7D" w:rsidRDefault="00D80156">
      <w:pPr>
        <w:spacing w:after="0"/>
        <w:rPr>
          <w:rFonts w:ascii="Arial" w:hAnsi="Arial"/>
        </w:rPr>
      </w:pPr>
    </w:p>
    <w:p w14:paraId="49D63484" w14:textId="5F89192C" w:rsidR="00D80156" w:rsidRPr="00FD0A7D" w:rsidRDefault="005A78AD" w:rsidP="00D80156">
      <w:pPr>
        <w:spacing w:after="0"/>
        <w:rPr>
          <w:rFonts w:ascii="Arial" w:hAnsi="Arial"/>
        </w:rPr>
      </w:pPr>
      <w:r w:rsidRPr="005A78AD">
        <w:rPr>
          <w:rFonts w:ascii="Arial" w:hAnsi="Arial"/>
          <w:b/>
          <w:bCs/>
        </w:rPr>
        <w:t>Jenny:</w:t>
      </w:r>
      <w:r w:rsidR="00D80156" w:rsidRPr="00FD0A7D">
        <w:rPr>
          <w:rFonts w:ascii="Arial" w:hAnsi="Arial"/>
        </w:rPr>
        <w:t xml:space="preserve"> [Vietnamese language]</w:t>
      </w:r>
    </w:p>
    <w:p w14:paraId="378CEDC6" w14:textId="77777777" w:rsidR="00D80156" w:rsidRPr="00FD0A7D" w:rsidRDefault="00D80156">
      <w:pPr>
        <w:spacing w:after="0"/>
        <w:rPr>
          <w:rFonts w:ascii="Arial" w:hAnsi="Arial"/>
        </w:rPr>
      </w:pPr>
    </w:p>
    <w:p w14:paraId="49A6F417" w14:textId="4250AF11" w:rsidR="00472E8F" w:rsidRPr="00FD0A7D" w:rsidRDefault="005A78AD">
      <w:pPr>
        <w:spacing w:after="0"/>
        <w:rPr>
          <w:rFonts w:ascii="Arial" w:hAnsi="Arial"/>
        </w:rPr>
      </w:pPr>
      <w:r w:rsidRPr="005A78AD">
        <w:rPr>
          <w:rFonts w:ascii="Arial" w:hAnsi="Arial"/>
          <w:b/>
          <w:bCs/>
        </w:rPr>
        <w:t>Mimi:</w:t>
      </w:r>
      <w:r w:rsidR="00384BCB" w:rsidRPr="00FD0A7D">
        <w:rPr>
          <w:rFonts w:ascii="Arial" w:hAnsi="Arial"/>
        </w:rPr>
        <w:t xml:space="preserve"> Do you remember when I was living here before I </w:t>
      </w:r>
      <w:r w:rsidR="00F40F63" w:rsidRPr="00FD0A7D">
        <w:rPr>
          <w:rFonts w:ascii="Arial" w:hAnsi="Arial"/>
        </w:rPr>
        <w:t xml:space="preserve">left, </w:t>
      </w:r>
      <w:r w:rsidR="00384BCB" w:rsidRPr="00FD0A7D">
        <w:rPr>
          <w:rFonts w:ascii="Arial" w:hAnsi="Arial"/>
        </w:rPr>
        <w:t xml:space="preserve">one night </w:t>
      </w:r>
      <w:r w:rsidR="00FC531E">
        <w:rPr>
          <w:rFonts w:ascii="Arial" w:hAnsi="Arial"/>
        </w:rPr>
        <w:t>a</w:t>
      </w:r>
      <w:r w:rsidR="00384BCB" w:rsidRPr="00FD0A7D">
        <w:rPr>
          <w:rFonts w:ascii="Arial" w:hAnsi="Arial"/>
        </w:rPr>
        <w:t xml:space="preserve">t </w:t>
      </w:r>
      <w:r w:rsidR="00F40F63" w:rsidRPr="00FD0A7D">
        <w:rPr>
          <w:rFonts w:ascii="Arial" w:hAnsi="Arial"/>
        </w:rPr>
        <w:t xml:space="preserve">1:00 </w:t>
      </w:r>
      <w:r w:rsidR="00384BCB" w:rsidRPr="00FD0A7D">
        <w:rPr>
          <w:rFonts w:ascii="Arial" w:hAnsi="Arial"/>
        </w:rPr>
        <w:t>or 2</w:t>
      </w:r>
      <w:r w:rsidR="00F40F63" w:rsidRPr="00FD0A7D">
        <w:rPr>
          <w:rFonts w:ascii="Arial" w:hAnsi="Arial"/>
        </w:rPr>
        <w:t>:00 AM, y</w:t>
      </w:r>
      <w:r w:rsidR="00384BCB" w:rsidRPr="00FD0A7D">
        <w:rPr>
          <w:rFonts w:ascii="Arial" w:hAnsi="Arial"/>
        </w:rPr>
        <w:t>ou cried out while sleeping</w:t>
      </w:r>
      <w:r w:rsidR="00F40F63" w:rsidRPr="00FD0A7D">
        <w:rPr>
          <w:rFonts w:ascii="Arial" w:hAnsi="Arial"/>
        </w:rPr>
        <w:t xml:space="preserve">, "Help </w:t>
      </w:r>
      <w:r w:rsidR="00384BCB" w:rsidRPr="00FD0A7D">
        <w:rPr>
          <w:rFonts w:ascii="Arial" w:hAnsi="Arial"/>
        </w:rPr>
        <w:t>me</w:t>
      </w:r>
      <w:r w:rsidR="00F40F63" w:rsidRPr="00FD0A7D">
        <w:rPr>
          <w:rFonts w:ascii="Arial" w:hAnsi="Arial"/>
        </w:rPr>
        <w:t xml:space="preserve">, </w:t>
      </w:r>
      <w:r w:rsidR="00384BCB" w:rsidRPr="00FD0A7D">
        <w:rPr>
          <w:rFonts w:ascii="Arial" w:hAnsi="Arial"/>
        </w:rPr>
        <w:t>help my friend.</w:t>
      </w:r>
      <w:r w:rsidR="00F40F63" w:rsidRPr="00FD0A7D">
        <w:rPr>
          <w:rFonts w:ascii="Arial" w:hAnsi="Arial"/>
        </w:rPr>
        <w:t>"</w:t>
      </w:r>
      <w:r w:rsidR="00384BCB" w:rsidRPr="00FD0A7D">
        <w:rPr>
          <w:rFonts w:ascii="Arial" w:hAnsi="Arial"/>
        </w:rPr>
        <w:t xml:space="preserve"> </w:t>
      </w:r>
      <w:r w:rsidR="00F40F63" w:rsidRPr="00FD0A7D">
        <w:rPr>
          <w:rFonts w:ascii="Arial" w:hAnsi="Arial"/>
        </w:rPr>
        <w:t>W</w:t>
      </w:r>
      <w:r w:rsidR="00384BCB" w:rsidRPr="00FD0A7D">
        <w:rPr>
          <w:rFonts w:ascii="Arial" w:hAnsi="Arial"/>
        </w:rPr>
        <w:t>hen I asked you the next day, you said you didn't remember</w:t>
      </w:r>
      <w:r w:rsidR="00C124B7" w:rsidRPr="00FD0A7D">
        <w:rPr>
          <w:rFonts w:ascii="Arial" w:hAnsi="Arial"/>
        </w:rPr>
        <w:t xml:space="preserve">, </w:t>
      </w:r>
      <w:r w:rsidR="00384BCB" w:rsidRPr="00FD0A7D">
        <w:rPr>
          <w:rFonts w:ascii="Arial" w:hAnsi="Arial"/>
        </w:rPr>
        <w:t>but you said you're young and you had lost a friend. Was that real</w:t>
      </w:r>
      <w:r w:rsidR="00A91BBF">
        <w:rPr>
          <w:rFonts w:ascii="Arial" w:hAnsi="Arial"/>
        </w:rPr>
        <w:t xml:space="preserve"> or </w:t>
      </w:r>
      <w:r w:rsidR="00384BCB" w:rsidRPr="00FD0A7D">
        <w:rPr>
          <w:rFonts w:ascii="Arial" w:hAnsi="Arial"/>
        </w:rPr>
        <w:t>was it just a dream?</w:t>
      </w:r>
    </w:p>
    <w:p w14:paraId="24EEE901" w14:textId="77777777" w:rsidR="00472E8F" w:rsidRPr="00FD0A7D" w:rsidRDefault="00472E8F">
      <w:pPr>
        <w:spacing w:after="0"/>
        <w:rPr>
          <w:rFonts w:ascii="Arial" w:hAnsi="Arial"/>
        </w:rPr>
      </w:pPr>
    </w:p>
    <w:p w14:paraId="1473580F" w14:textId="0072031C" w:rsidR="00BF31DC" w:rsidRPr="00FD0A7D" w:rsidRDefault="005A78AD" w:rsidP="00BF31DC">
      <w:pPr>
        <w:spacing w:after="0"/>
        <w:rPr>
          <w:rFonts w:ascii="Arial" w:hAnsi="Arial"/>
        </w:rPr>
      </w:pPr>
      <w:r w:rsidRPr="005A78AD">
        <w:rPr>
          <w:rFonts w:ascii="Arial" w:hAnsi="Arial"/>
          <w:b/>
          <w:bCs/>
        </w:rPr>
        <w:t>Thanh:</w:t>
      </w:r>
      <w:r w:rsidR="00BF31DC" w:rsidRPr="00FD0A7D">
        <w:rPr>
          <w:rFonts w:ascii="Arial" w:hAnsi="Arial"/>
        </w:rPr>
        <w:t xml:space="preserve"> [Vietnamese language]</w:t>
      </w:r>
    </w:p>
    <w:p w14:paraId="04FE6430" w14:textId="77777777" w:rsidR="00BF31DC" w:rsidRPr="00FD0A7D" w:rsidRDefault="00BF31DC">
      <w:pPr>
        <w:spacing w:after="0"/>
        <w:rPr>
          <w:rFonts w:ascii="Arial" w:hAnsi="Arial"/>
        </w:rPr>
      </w:pPr>
    </w:p>
    <w:p w14:paraId="4F16E92F" w14:textId="7C6F1B49" w:rsidR="00472E8F" w:rsidRPr="00FD0A7D" w:rsidRDefault="005A78AD">
      <w:pPr>
        <w:spacing w:after="0"/>
        <w:rPr>
          <w:rFonts w:ascii="Arial" w:hAnsi="Arial"/>
        </w:rPr>
      </w:pPr>
      <w:r w:rsidRPr="005A78AD">
        <w:rPr>
          <w:rFonts w:ascii="Arial" w:hAnsi="Arial"/>
          <w:b/>
          <w:bCs/>
        </w:rPr>
        <w:t>Jenny:</w:t>
      </w:r>
      <w:r w:rsidR="00BF31DC" w:rsidRPr="00FD0A7D">
        <w:rPr>
          <w:rFonts w:ascii="Arial" w:hAnsi="Arial"/>
        </w:rPr>
        <w:t xml:space="preserve"> I </w:t>
      </w:r>
      <w:r w:rsidR="00384BCB" w:rsidRPr="00FD0A7D">
        <w:rPr>
          <w:rFonts w:ascii="Arial" w:hAnsi="Arial"/>
        </w:rPr>
        <w:t>think it was just a dream. But there's one thing</w:t>
      </w:r>
      <w:r w:rsidR="00006110" w:rsidRPr="00FD0A7D">
        <w:rPr>
          <w:rFonts w:ascii="Arial" w:hAnsi="Arial"/>
        </w:rPr>
        <w:t xml:space="preserve">, </w:t>
      </w:r>
      <w:r w:rsidR="00384BCB" w:rsidRPr="00FD0A7D">
        <w:rPr>
          <w:rFonts w:ascii="Arial" w:hAnsi="Arial"/>
        </w:rPr>
        <w:t>in my life during the war</w:t>
      </w:r>
      <w:r w:rsidR="005C4E96" w:rsidRPr="00FD0A7D">
        <w:rPr>
          <w:rFonts w:ascii="Arial" w:hAnsi="Arial"/>
        </w:rPr>
        <w:t xml:space="preserve">, </w:t>
      </w:r>
      <w:r w:rsidR="00384BCB" w:rsidRPr="00FD0A7D">
        <w:rPr>
          <w:rFonts w:ascii="Arial" w:hAnsi="Arial"/>
        </w:rPr>
        <w:t>I kept hearing my friend saying</w:t>
      </w:r>
      <w:r w:rsidR="006F10DE" w:rsidRPr="00FD0A7D">
        <w:rPr>
          <w:rFonts w:ascii="Arial" w:hAnsi="Arial"/>
        </w:rPr>
        <w:t>, "S</w:t>
      </w:r>
      <w:r w:rsidR="00384BCB" w:rsidRPr="00FD0A7D">
        <w:rPr>
          <w:rFonts w:ascii="Arial" w:hAnsi="Arial"/>
        </w:rPr>
        <w:t>o and so has been caught.</w:t>
      </w:r>
      <w:r w:rsidR="006F10DE" w:rsidRPr="00FD0A7D">
        <w:rPr>
          <w:rFonts w:ascii="Arial" w:hAnsi="Arial"/>
        </w:rPr>
        <w:t>"</w:t>
      </w:r>
      <w:r w:rsidR="00384BCB" w:rsidRPr="00FD0A7D">
        <w:rPr>
          <w:rFonts w:ascii="Arial" w:hAnsi="Arial"/>
        </w:rPr>
        <w:t xml:space="preserve"> I used to go and pray for those who were lost</w:t>
      </w:r>
      <w:r w:rsidR="00C1158E" w:rsidRPr="00FD0A7D">
        <w:rPr>
          <w:rFonts w:ascii="Arial" w:hAnsi="Arial"/>
        </w:rPr>
        <w:t xml:space="preserve">, </w:t>
      </w:r>
      <w:r w:rsidR="00384BCB" w:rsidRPr="00FD0A7D">
        <w:rPr>
          <w:rFonts w:ascii="Arial" w:hAnsi="Arial"/>
        </w:rPr>
        <w:t>like neighbors. You</w:t>
      </w:r>
      <w:r w:rsidR="00C1158E" w:rsidRPr="00FD0A7D">
        <w:rPr>
          <w:rFonts w:ascii="Arial" w:hAnsi="Arial"/>
        </w:rPr>
        <w:t>'d</w:t>
      </w:r>
      <w:r w:rsidR="00384BCB" w:rsidRPr="00FD0A7D">
        <w:rPr>
          <w:rFonts w:ascii="Arial" w:hAnsi="Arial"/>
        </w:rPr>
        <w:t xml:space="preserve"> see </w:t>
      </w:r>
      <w:r w:rsidR="00E84678">
        <w:rPr>
          <w:rFonts w:ascii="Arial" w:hAnsi="Arial"/>
        </w:rPr>
        <w:t xml:space="preserve">a </w:t>
      </w:r>
      <w:r w:rsidR="00384BCB" w:rsidRPr="00FD0A7D">
        <w:rPr>
          <w:rFonts w:ascii="Arial" w:hAnsi="Arial"/>
        </w:rPr>
        <w:t>neighbor one day and the next day</w:t>
      </w:r>
      <w:r w:rsidR="00E84678">
        <w:rPr>
          <w:rFonts w:ascii="Arial" w:hAnsi="Arial"/>
        </w:rPr>
        <w:t>,</w:t>
      </w:r>
      <w:r w:rsidR="00384BCB" w:rsidRPr="00FD0A7D">
        <w:rPr>
          <w:rFonts w:ascii="Arial" w:hAnsi="Arial"/>
        </w:rPr>
        <w:t xml:space="preserve"> they'd be shot and killed. I could never understand how </w:t>
      </w:r>
      <w:r w:rsidR="00426A92" w:rsidRPr="00FD0A7D">
        <w:rPr>
          <w:rFonts w:ascii="Arial" w:hAnsi="Arial"/>
        </w:rPr>
        <w:t xml:space="preserve">war can </w:t>
      </w:r>
      <w:r w:rsidR="00BC7A45">
        <w:rPr>
          <w:rFonts w:ascii="Arial" w:hAnsi="Arial"/>
        </w:rPr>
        <w:t xml:space="preserve">rob </w:t>
      </w:r>
      <w:r w:rsidR="00384BCB" w:rsidRPr="00FD0A7D">
        <w:rPr>
          <w:rFonts w:ascii="Arial" w:hAnsi="Arial"/>
        </w:rPr>
        <w:t xml:space="preserve">people </w:t>
      </w:r>
      <w:r w:rsidR="00714DE0">
        <w:rPr>
          <w:rFonts w:ascii="Arial" w:hAnsi="Arial"/>
        </w:rPr>
        <w:t>a</w:t>
      </w:r>
      <w:r w:rsidR="00A73143" w:rsidRPr="00FD0A7D">
        <w:rPr>
          <w:rFonts w:ascii="Arial" w:hAnsi="Arial"/>
        </w:rPr>
        <w:t>way</w:t>
      </w:r>
      <w:r w:rsidR="00714DE0">
        <w:rPr>
          <w:rFonts w:ascii="Arial" w:hAnsi="Arial"/>
        </w:rPr>
        <w:t xml:space="preserve"> </w:t>
      </w:r>
      <w:r w:rsidR="00A73143" w:rsidRPr="00FD0A7D">
        <w:rPr>
          <w:rFonts w:ascii="Arial" w:hAnsi="Arial"/>
        </w:rPr>
        <w:t xml:space="preserve">that </w:t>
      </w:r>
      <w:r w:rsidR="00384BCB" w:rsidRPr="00FD0A7D">
        <w:rPr>
          <w:rFonts w:ascii="Arial" w:hAnsi="Arial"/>
        </w:rPr>
        <w:t>quickly and easily.</w:t>
      </w:r>
    </w:p>
    <w:p w14:paraId="3CFCA1F7" w14:textId="77777777" w:rsidR="00472E8F" w:rsidRPr="00FD0A7D" w:rsidRDefault="00472E8F">
      <w:pPr>
        <w:spacing w:after="0"/>
        <w:rPr>
          <w:rFonts w:ascii="Arial" w:hAnsi="Arial"/>
        </w:rPr>
      </w:pPr>
    </w:p>
    <w:p w14:paraId="630E030B" w14:textId="34F99E5E" w:rsidR="00A73143" w:rsidRPr="00FD0A7D" w:rsidRDefault="005A78AD" w:rsidP="00A73143">
      <w:pPr>
        <w:spacing w:after="0"/>
        <w:rPr>
          <w:rFonts w:ascii="Arial" w:hAnsi="Arial"/>
        </w:rPr>
      </w:pPr>
      <w:r w:rsidRPr="005A78AD">
        <w:rPr>
          <w:rFonts w:ascii="Arial" w:hAnsi="Arial"/>
          <w:b/>
          <w:bCs/>
        </w:rPr>
        <w:t>Thanh:</w:t>
      </w:r>
      <w:r w:rsidR="00A73143" w:rsidRPr="00FD0A7D">
        <w:rPr>
          <w:rFonts w:ascii="Arial" w:hAnsi="Arial"/>
        </w:rPr>
        <w:t xml:space="preserve"> [Vietnamese language]</w:t>
      </w:r>
    </w:p>
    <w:p w14:paraId="75A711B1" w14:textId="77777777" w:rsidR="00A73143" w:rsidRPr="00FD0A7D" w:rsidRDefault="00A73143">
      <w:pPr>
        <w:spacing w:after="0"/>
        <w:rPr>
          <w:rFonts w:ascii="Arial" w:hAnsi="Arial"/>
        </w:rPr>
      </w:pPr>
    </w:p>
    <w:p w14:paraId="19694E43" w14:textId="0DD3A375" w:rsidR="00472E8F" w:rsidRPr="00FD0A7D" w:rsidRDefault="005A78AD">
      <w:pPr>
        <w:spacing w:after="0"/>
        <w:rPr>
          <w:rFonts w:ascii="Arial" w:hAnsi="Arial"/>
        </w:rPr>
      </w:pPr>
      <w:r w:rsidRPr="005A78AD">
        <w:rPr>
          <w:rFonts w:ascii="Arial" w:hAnsi="Arial"/>
          <w:b/>
          <w:bCs/>
        </w:rPr>
        <w:t>Jenny:</w:t>
      </w:r>
      <w:r w:rsidR="007A0D1C" w:rsidRPr="00FD0A7D">
        <w:rPr>
          <w:rFonts w:ascii="Arial" w:hAnsi="Arial"/>
        </w:rPr>
        <w:t xml:space="preserve"> The </w:t>
      </w:r>
      <w:r w:rsidR="00384BCB" w:rsidRPr="00FD0A7D">
        <w:rPr>
          <w:rFonts w:ascii="Arial" w:hAnsi="Arial"/>
        </w:rPr>
        <w:t>day</w:t>
      </w:r>
      <w:r w:rsidR="007A0D1C" w:rsidRPr="00FD0A7D">
        <w:rPr>
          <w:rFonts w:ascii="Arial" w:hAnsi="Arial"/>
        </w:rPr>
        <w:t xml:space="preserve"> that they shot Tan Son </w:t>
      </w:r>
      <w:proofErr w:type="spellStart"/>
      <w:r w:rsidR="007A0D1C" w:rsidRPr="00FD0A7D">
        <w:rPr>
          <w:rFonts w:ascii="Arial" w:hAnsi="Arial"/>
        </w:rPr>
        <w:t>Nhat</w:t>
      </w:r>
      <w:proofErr w:type="spellEnd"/>
      <w:r w:rsidR="007A0D1C" w:rsidRPr="00FD0A7D">
        <w:rPr>
          <w:rFonts w:ascii="Arial" w:hAnsi="Arial"/>
        </w:rPr>
        <w:t xml:space="preserve"> Airport</w:t>
      </w:r>
      <w:r w:rsidR="007A2A4C">
        <w:rPr>
          <w:rFonts w:ascii="Arial" w:hAnsi="Arial"/>
        </w:rPr>
        <w:t>,</w:t>
      </w:r>
      <w:r w:rsidR="007A0D1C" w:rsidRPr="00FD0A7D">
        <w:rPr>
          <w:rFonts w:ascii="Arial" w:hAnsi="Arial"/>
        </w:rPr>
        <w:t xml:space="preserve"> in </w:t>
      </w:r>
      <w:r w:rsidR="00384BCB" w:rsidRPr="00FD0A7D">
        <w:rPr>
          <w:rFonts w:ascii="Arial" w:hAnsi="Arial"/>
        </w:rPr>
        <w:t>front of my eyes</w:t>
      </w:r>
      <w:r w:rsidR="007A2A4C">
        <w:rPr>
          <w:rFonts w:ascii="Arial" w:hAnsi="Arial"/>
        </w:rPr>
        <w:t xml:space="preserve">, </w:t>
      </w:r>
      <w:r w:rsidR="00384BCB" w:rsidRPr="00FD0A7D">
        <w:rPr>
          <w:rFonts w:ascii="Arial" w:hAnsi="Arial"/>
        </w:rPr>
        <w:t>I saw two soldiers die by suicide</w:t>
      </w:r>
      <w:r w:rsidR="007A2A4C">
        <w:rPr>
          <w:rFonts w:ascii="Arial" w:hAnsi="Arial"/>
        </w:rPr>
        <w:t>. W</w:t>
      </w:r>
      <w:r w:rsidR="00384BCB" w:rsidRPr="00FD0A7D">
        <w:rPr>
          <w:rFonts w:ascii="Arial" w:hAnsi="Arial"/>
        </w:rPr>
        <w:t xml:space="preserve">hen they heard that the </w:t>
      </w:r>
      <w:r w:rsidR="0078361D" w:rsidRPr="00FD0A7D">
        <w:rPr>
          <w:rFonts w:ascii="Arial" w:hAnsi="Arial"/>
        </w:rPr>
        <w:t xml:space="preserve">North </w:t>
      </w:r>
      <w:r w:rsidR="00384BCB" w:rsidRPr="00FD0A7D">
        <w:rPr>
          <w:rFonts w:ascii="Arial" w:hAnsi="Arial"/>
        </w:rPr>
        <w:t>was coming to revolutionize</w:t>
      </w:r>
      <w:r w:rsidR="00240385" w:rsidRPr="00FD0A7D">
        <w:rPr>
          <w:rFonts w:ascii="Arial" w:hAnsi="Arial"/>
        </w:rPr>
        <w:t xml:space="preserve">, they </w:t>
      </w:r>
      <w:r w:rsidR="00384BCB" w:rsidRPr="00FD0A7D">
        <w:rPr>
          <w:rFonts w:ascii="Arial" w:hAnsi="Arial"/>
        </w:rPr>
        <w:t>strip</w:t>
      </w:r>
      <w:r w:rsidR="007A2A4C">
        <w:rPr>
          <w:rFonts w:ascii="Arial" w:hAnsi="Arial"/>
        </w:rPr>
        <w:t>ped</w:t>
      </w:r>
      <w:r w:rsidR="00384BCB" w:rsidRPr="00FD0A7D">
        <w:rPr>
          <w:rFonts w:ascii="Arial" w:hAnsi="Arial"/>
        </w:rPr>
        <w:t xml:space="preserve"> </w:t>
      </w:r>
      <w:r w:rsidR="00240385" w:rsidRPr="00FD0A7D">
        <w:rPr>
          <w:rFonts w:ascii="Arial" w:hAnsi="Arial"/>
        </w:rPr>
        <w:t xml:space="preserve">off </w:t>
      </w:r>
      <w:r w:rsidR="00384BCB" w:rsidRPr="00FD0A7D">
        <w:rPr>
          <w:rFonts w:ascii="Arial" w:hAnsi="Arial"/>
        </w:rPr>
        <w:t>the uniform</w:t>
      </w:r>
      <w:r w:rsidR="00E66B8A" w:rsidRPr="00FD0A7D">
        <w:rPr>
          <w:rFonts w:ascii="Arial" w:hAnsi="Arial"/>
        </w:rPr>
        <w:t>, a</w:t>
      </w:r>
      <w:r w:rsidR="00384BCB" w:rsidRPr="00FD0A7D">
        <w:rPr>
          <w:rFonts w:ascii="Arial" w:hAnsi="Arial"/>
        </w:rPr>
        <w:t>nd</w:t>
      </w:r>
      <w:r w:rsidR="00E66B8A" w:rsidRPr="00FD0A7D">
        <w:rPr>
          <w:rFonts w:ascii="Arial" w:hAnsi="Arial"/>
        </w:rPr>
        <w:t>-</w:t>
      </w:r>
    </w:p>
    <w:p w14:paraId="77EC1A2E" w14:textId="77777777" w:rsidR="00472E8F" w:rsidRPr="00FD0A7D" w:rsidRDefault="00472E8F">
      <w:pPr>
        <w:spacing w:after="0"/>
        <w:rPr>
          <w:rFonts w:ascii="Arial" w:hAnsi="Arial"/>
        </w:rPr>
      </w:pPr>
    </w:p>
    <w:p w14:paraId="5BE3E488" w14:textId="34DB2662" w:rsidR="00E66B8A" w:rsidRPr="00FD0A7D" w:rsidRDefault="005A78AD" w:rsidP="00E66B8A">
      <w:pPr>
        <w:spacing w:after="0"/>
        <w:rPr>
          <w:rFonts w:ascii="Arial" w:hAnsi="Arial"/>
        </w:rPr>
      </w:pPr>
      <w:r w:rsidRPr="005A78AD">
        <w:rPr>
          <w:rFonts w:ascii="Arial" w:hAnsi="Arial"/>
          <w:b/>
          <w:bCs/>
        </w:rPr>
        <w:t>Thanh:</w:t>
      </w:r>
      <w:r w:rsidR="00E66B8A" w:rsidRPr="00FD0A7D">
        <w:rPr>
          <w:rFonts w:ascii="Arial" w:hAnsi="Arial"/>
        </w:rPr>
        <w:t xml:space="preserve"> [Vietnamese language]</w:t>
      </w:r>
    </w:p>
    <w:p w14:paraId="690C9473" w14:textId="77777777" w:rsidR="00E66B8A" w:rsidRPr="00FD0A7D" w:rsidRDefault="00E66B8A">
      <w:pPr>
        <w:spacing w:after="0"/>
        <w:rPr>
          <w:rFonts w:ascii="Arial" w:hAnsi="Arial"/>
        </w:rPr>
      </w:pPr>
    </w:p>
    <w:p w14:paraId="56E167C9" w14:textId="46696744" w:rsidR="00472E8F" w:rsidRPr="00FD0A7D" w:rsidRDefault="005A78AD">
      <w:pPr>
        <w:spacing w:after="0"/>
        <w:rPr>
          <w:rFonts w:ascii="Arial" w:hAnsi="Arial"/>
        </w:rPr>
      </w:pPr>
      <w:r w:rsidRPr="005A78AD">
        <w:rPr>
          <w:rFonts w:ascii="Arial" w:hAnsi="Arial"/>
          <w:b/>
          <w:bCs/>
        </w:rPr>
        <w:t>Jenny:</w:t>
      </w:r>
      <w:r w:rsidR="00E66B8A" w:rsidRPr="00FD0A7D">
        <w:rPr>
          <w:rFonts w:ascii="Arial" w:hAnsi="Arial"/>
        </w:rPr>
        <w:t xml:space="preserve"> -then </w:t>
      </w:r>
      <w:r w:rsidR="00384BCB" w:rsidRPr="00FD0A7D">
        <w:rPr>
          <w:rFonts w:ascii="Arial" w:hAnsi="Arial"/>
        </w:rPr>
        <w:t>killed</w:t>
      </w:r>
      <w:r w:rsidR="00E66B8A" w:rsidRPr="00FD0A7D">
        <w:rPr>
          <w:rFonts w:ascii="Arial" w:hAnsi="Arial"/>
        </w:rPr>
        <w:t xml:space="preserve"> </w:t>
      </w:r>
      <w:r w:rsidR="00384BCB" w:rsidRPr="00FD0A7D">
        <w:rPr>
          <w:rFonts w:ascii="Arial" w:hAnsi="Arial"/>
        </w:rPr>
        <w:t xml:space="preserve">themselves. I saw </w:t>
      </w:r>
      <w:r w:rsidR="00E66B8A" w:rsidRPr="00FD0A7D">
        <w:rPr>
          <w:rFonts w:ascii="Arial" w:hAnsi="Arial"/>
        </w:rPr>
        <w:t xml:space="preserve">two of </w:t>
      </w:r>
      <w:r w:rsidR="00384BCB" w:rsidRPr="00FD0A7D">
        <w:rPr>
          <w:rFonts w:ascii="Arial" w:hAnsi="Arial"/>
        </w:rPr>
        <w:t>them. I couldn't understand</w:t>
      </w:r>
      <w:r w:rsidR="00E66B8A" w:rsidRPr="00FD0A7D">
        <w:rPr>
          <w:rFonts w:ascii="Arial" w:hAnsi="Arial"/>
        </w:rPr>
        <w:t>, b</w:t>
      </w:r>
      <w:r w:rsidR="00384BCB" w:rsidRPr="00FD0A7D">
        <w:rPr>
          <w:rFonts w:ascii="Arial" w:hAnsi="Arial"/>
        </w:rPr>
        <w:t xml:space="preserve">ut I </w:t>
      </w:r>
      <w:r w:rsidR="007A2A4C">
        <w:rPr>
          <w:rFonts w:ascii="Arial" w:hAnsi="Arial"/>
        </w:rPr>
        <w:t xml:space="preserve">felt </w:t>
      </w:r>
      <w:r w:rsidR="00384BCB" w:rsidRPr="00FD0A7D">
        <w:rPr>
          <w:rFonts w:ascii="Arial" w:hAnsi="Arial"/>
        </w:rPr>
        <w:t xml:space="preserve">sad for the battle. They had to sacrifice </w:t>
      </w:r>
      <w:r w:rsidR="00E66B8A" w:rsidRPr="00FD0A7D">
        <w:rPr>
          <w:rFonts w:ascii="Arial" w:hAnsi="Arial"/>
        </w:rPr>
        <w:t>their youth</w:t>
      </w:r>
      <w:r w:rsidR="003C2806">
        <w:rPr>
          <w:rFonts w:ascii="Arial" w:hAnsi="Arial"/>
        </w:rPr>
        <w:t>. T</w:t>
      </w:r>
      <w:r w:rsidR="00E66B8A" w:rsidRPr="00FD0A7D">
        <w:rPr>
          <w:rFonts w:ascii="Arial" w:hAnsi="Arial"/>
        </w:rPr>
        <w:t xml:space="preserve">hey were </w:t>
      </w:r>
      <w:r w:rsidR="00384BCB" w:rsidRPr="00FD0A7D">
        <w:rPr>
          <w:rFonts w:ascii="Arial" w:hAnsi="Arial"/>
        </w:rPr>
        <w:t xml:space="preserve">so young, just in their </w:t>
      </w:r>
      <w:proofErr w:type="spellStart"/>
      <w:r w:rsidR="00384BCB" w:rsidRPr="00FD0A7D">
        <w:rPr>
          <w:rFonts w:ascii="Arial" w:hAnsi="Arial"/>
        </w:rPr>
        <w:t>20s</w:t>
      </w:r>
      <w:proofErr w:type="spellEnd"/>
      <w:r w:rsidR="00E66B8A" w:rsidRPr="00FD0A7D">
        <w:rPr>
          <w:rFonts w:ascii="Arial" w:hAnsi="Arial"/>
        </w:rPr>
        <w:t xml:space="preserve">, </w:t>
      </w:r>
      <w:r w:rsidR="00384BCB" w:rsidRPr="00FD0A7D">
        <w:rPr>
          <w:rFonts w:ascii="Arial" w:hAnsi="Arial"/>
        </w:rPr>
        <w:t>21</w:t>
      </w:r>
      <w:r w:rsidR="00E66B8A" w:rsidRPr="00FD0A7D">
        <w:rPr>
          <w:rFonts w:ascii="Arial" w:hAnsi="Arial"/>
        </w:rPr>
        <w:t xml:space="preserve">, </w:t>
      </w:r>
      <w:r w:rsidR="00384BCB" w:rsidRPr="00FD0A7D">
        <w:rPr>
          <w:rFonts w:ascii="Arial" w:hAnsi="Arial"/>
        </w:rPr>
        <w:t>22</w:t>
      </w:r>
      <w:r w:rsidR="003C2806">
        <w:rPr>
          <w:rFonts w:ascii="Arial" w:hAnsi="Arial"/>
        </w:rPr>
        <w:t>, n</w:t>
      </w:r>
      <w:r w:rsidR="00384BCB" w:rsidRPr="00FD0A7D">
        <w:rPr>
          <w:rFonts w:ascii="Arial" w:hAnsi="Arial"/>
        </w:rPr>
        <w:t xml:space="preserve">ot even </w:t>
      </w:r>
      <w:r w:rsidR="00E66B8A" w:rsidRPr="00FD0A7D">
        <w:rPr>
          <w:rFonts w:ascii="Arial" w:hAnsi="Arial"/>
        </w:rPr>
        <w:t>30.</w:t>
      </w:r>
    </w:p>
    <w:p w14:paraId="20577F96" w14:textId="77777777" w:rsidR="00472E8F" w:rsidRPr="00FD0A7D" w:rsidRDefault="00472E8F">
      <w:pPr>
        <w:spacing w:after="0"/>
        <w:rPr>
          <w:rFonts w:ascii="Arial" w:hAnsi="Arial"/>
        </w:rPr>
      </w:pPr>
    </w:p>
    <w:p w14:paraId="4AB8A7F4" w14:textId="2F1D8107" w:rsidR="00E66B8A" w:rsidRPr="00FD0A7D" w:rsidRDefault="005A78AD" w:rsidP="00E66B8A">
      <w:pPr>
        <w:spacing w:after="0"/>
        <w:rPr>
          <w:rFonts w:ascii="Arial" w:hAnsi="Arial"/>
        </w:rPr>
      </w:pPr>
      <w:r w:rsidRPr="005A78AD">
        <w:rPr>
          <w:rFonts w:ascii="Arial" w:hAnsi="Arial"/>
          <w:b/>
          <w:bCs/>
        </w:rPr>
        <w:t>Thanh:</w:t>
      </w:r>
      <w:r w:rsidR="00E66B8A" w:rsidRPr="00FD0A7D">
        <w:rPr>
          <w:rFonts w:ascii="Arial" w:hAnsi="Arial"/>
        </w:rPr>
        <w:t xml:space="preserve"> [Vietnamese language]</w:t>
      </w:r>
    </w:p>
    <w:p w14:paraId="69375FCD" w14:textId="77777777" w:rsidR="00E66B8A" w:rsidRPr="00FD0A7D" w:rsidRDefault="00E66B8A">
      <w:pPr>
        <w:spacing w:after="0"/>
        <w:rPr>
          <w:rFonts w:ascii="Arial" w:hAnsi="Arial"/>
        </w:rPr>
      </w:pPr>
    </w:p>
    <w:p w14:paraId="2085F9EC" w14:textId="54AB789D" w:rsidR="00472E8F" w:rsidRPr="00FD0A7D" w:rsidRDefault="005A78AD">
      <w:pPr>
        <w:spacing w:after="0"/>
        <w:rPr>
          <w:rFonts w:ascii="Arial" w:hAnsi="Arial"/>
        </w:rPr>
      </w:pPr>
      <w:r w:rsidRPr="005A78AD">
        <w:rPr>
          <w:rFonts w:ascii="Arial" w:hAnsi="Arial"/>
          <w:b/>
          <w:bCs/>
        </w:rPr>
        <w:t>Stephanie:</w:t>
      </w:r>
      <w:r w:rsidR="008B6D98" w:rsidRPr="00FD0A7D">
        <w:rPr>
          <w:rFonts w:ascii="Arial" w:hAnsi="Arial"/>
        </w:rPr>
        <w:t xml:space="preserve"> Thanh </w:t>
      </w:r>
      <w:r w:rsidR="00384BCB" w:rsidRPr="00FD0A7D">
        <w:rPr>
          <w:rFonts w:ascii="Arial" w:hAnsi="Arial"/>
        </w:rPr>
        <w:t xml:space="preserve">tells us that the </w:t>
      </w:r>
      <w:r w:rsidR="00F715FA" w:rsidRPr="00FD0A7D">
        <w:rPr>
          <w:rFonts w:ascii="Arial" w:hAnsi="Arial"/>
        </w:rPr>
        <w:t>S</w:t>
      </w:r>
      <w:r w:rsidR="00384BCB" w:rsidRPr="00FD0A7D">
        <w:rPr>
          <w:rFonts w:ascii="Arial" w:hAnsi="Arial"/>
        </w:rPr>
        <w:t xml:space="preserve">outhern soldiers had to kill themselves because they believed when the North came in, they'd kill them anyway. As </w:t>
      </w:r>
      <w:r w:rsidR="00B53F73" w:rsidRPr="00FD0A7D">
        <w:rPr>
          <w:rFonts w:ascii="Arial" w:hAnsi="Arial"/>
        </w:rPr>
        <w:t>Thanh</w:t>
      </w:r>
      <w:r w:rsidR="00384BCB" w:rsidRPr="00FD0A7D">
        <w:rPr>
          <w:rFonts w:ascii="Arial" w:hAnsi="Arial"/>
        </w:rPr>
        <w:t xml:space="preserve"> tells her story, Mimi moves from the bed onto the floor where they lean their head onto their mom's lap. It's kind of like they're becoming a little kid again.</w:t>
      </w:r>
    </w:p>
    <w:p w14:paraId="4ED19FFC" w14:textId="77777777" w:rsidR="00472E8F" w:rsidRPr="00FD0A7D" w:rsidRDefault="00472E8F">
      <w:pPr>
        <w:spacing w:after="0"/>
        <w:rPr>
          <w:rFonts w:ascii="Arial" w:hAnsi="Arial"/>
        </w:rPr>
      </w:pPr>
    </w:p>
    <w:p w14:paraId="2215BB50" w14:textId="06EDFCBC" w:rsidR="00C96629" w:rsidRPr="00FD0A7D" w:rsidRDefault="005A78AD">
      <w:pPr>
        <w:spacing w:after="0"/>
        <w:rPr>
          <w:rFonts w:ascii="Arial" w:hAnsi="Arial"/>
        </w:rPr>
      </w:pPr>
      <w:r w:rsidRPr="005A78AD">
        <w:rPr>
          <w:rFonts w:ascii="Arial" w:hAnsi="Arial"/>
          <w:b/>
          <w:bCs/>
        </w:rPr>
        <w:t>Mimi:</w:t>
      </w:r>
      <w:r w:rsidR="001F5D5D" w:rsidRPr="00FD0A7D">
        <w:rPr>
          <w:rFonts w:ascii="Arial" w:hAnsi="Arial"/>
        </w:rPr>
        <w:t xml:space="preserve"> </w:t>
      </w:r>
      <w:r w:rsidR="00384BCB" w:rsidRPr="00FD0A7D">
        <w:rPr>
          <w:rFonts w:ascii="Arial" w:hAnsi="Arial"/>
        </w:rPr>
        <w:t xml:space="preserve">Hearing the way she grew up and had to face death so much in front of her and tried her best to have stability. </w:t>
      </w:r>
    </w:p>
    <w:p w14:paraId="705842CD" w14:textId="77777777" w:rsidR="00C96629" w:rsidRPr="00FD0A7D" w:rsidRDefault="00C96629">
      <w:pPr>
        <w:spacing w:after="0"/>
        <w:rPr>
          <w:rFonts w:ascii="Arial" w:hAnsi="Arial"/>
        </w:rPr>
      </w:pPr>
    </w:p>
    <w:p w14:paraId="5F84B118" w14:textId="67557F43" w:rsidR="00C96629" w:rsidRPr="00FD0A7D" w:rsidRDefault="005A78AD" w:rsidP="00C96629">
      <w:pPr>
        <w:spacing w:after="0"/>
        <w:rPr>
          <w:rFonts w:ascii="Arial" w:hAnsi="Arial"/>
        </w:rPr>
      </w:pPr>
      <w:r w:rsidRPr="005A78AD">
        <w:rPr>
          <w:rFonts w:ascii="Arial" w:hAnsi="Arial"/>
          <w:b/>
          <w:bCs/>
        </w:rPr>
        <w:t>Jenny:</w:t>
      </w:r>
      <w:r w:rsidR="00C96629" w:rsidRPr="00FD0A7D">
        <w:rPr>
          <w:rFonts w:ascii="Arial" w:hAnsi="Arial"/>
        </w:rPr>
        <w:t xml:space="preserve"> [Vietnamese language]</w:t>
      </w:r>
    </w:p>
    <w:p w14:paraId="3F715B9A" w14:textId="77777777" w:rsidR="00C96629" w:rsidRPr="00FD0A7D" w:rsidRDefault="00C96629">
      <w:pPr>
        <w:spacing w:after="0"/>
        <w:rPr>
          <w:rFonts w:ascii="Arial" w:hAnsi="Arial"/>
        </w:rPr>
      </w:pPr>
    </w:p>
    <w:p w14:paraId="1CDD2329" w14:textId="4695B8EF" w:rsidR="00A603DB" w:rsidRPr="00FD0A7D" w:rsidRDefault="005A78AD">
      <w:pPr>
        <w:spacing w:after="0"/>
        <w:rPr>
          <w:rFonts w:ascii="Arial" w:hAnsi="Arial"/>
        </w:rPr>
      </w:pPr>
      <w:r w:rsidRPr="005A78AD">
        <w:rPr>
          <w:rFonts w:ascii="Arial" w:hAnsi="Arial"/>
          <w:b/>
          <w:bCs/>
        </w:rPr>
        <w:t>Mimi:</w:t>
      </w:r>
      <w:r w:rsidR="00C96629" w:rsidRPr="00FD0A7D">
        <w:rPr>
          <w:rFonts w:ascii="Arial" w:hAnsi="Arial"/>
        </w:rPr>
        <w:t xml:space="preserve"> You always </w:t>
      </w:r>
      <w:r w:rsidR="00384BCB" w:rsidRPr="00FD0A7D">
        <w:rPr>
          <w:rFonts w:ascii="Arial" w:hAnsi="Arial"/>
        </w:rPr>
        <w:t xml:space="preserve">said to be happy all the time. </w:t>
      </w:r>
      <w:r w:rsidR="00C96629" w:rsidRPr="00FD0A7D">
        <w:rPr>
          <w:rFonts w:ascii="Arial" w:hAnsi="Arial"/>
        </w:rPr>
        <w:t>"</w:t>
      </w:r>
      <w:r w:rsidR="00384BCB" w:rsidRPr="00FD0A7D">
        <w:rPr>
          <w:rFonts w:ascii="Arial" w:hAnsi="Arial"/>
        </w:rPr>
        <w:t>Think of good things</w:t>
      </w:r>
      <w:r w:rsidR="00C96629" w:rsidRPr="00FD0A7D">
        <w:rPr>
          <w:rFonts w:ascii="Arial" w:hAnsi="Arial"/>
        </w:rPr>
        <w:t xml:space="preserve">, </w:t>
      </w:r>
      <w:r w:rsidR="00384BCB" w:rsidRPr="00FD0A7D">
        <w:rPr>
          <w:rFonts w:ascii="Arial" w:hAnsi="Arial"/>
        </w:rPr>
        <w:t>just know of good things.</w:t>
      </w:r>
      <w:r w:rsidR="003C2806">
        <w:rPr>
          <w:rFonts w:ascii="Arial" w:hAnsi="Arial"/>
        </w:rPr>
        <w:t>"</w:t>
      </w:r>
      <w:r w:rsidR="00384BCB" w:rsidRPr="00FD0A7D">
        <w:rPr>
          <w:rFonts w:ascii="Arial" w:hAnsi="Arial"/>
        </w:rPr>
        <w:t xml:space="preserve"> I didn't want to hear that. I wanted you to hear about my life. I want</w:t>
      </w:r>
      <w:r w:rsidR="003C2806">
        <w:rPr>
          <w:rFonts w:ascii="Arial" w:hAnsi="Arial"/>
        </w:rPr>
        <w:t xml:space="preserve"> to</w:t>
      </w:r>
      <w:r w:rsidR="00384BCB" w:rsidRPr="00FD0A7D">
        <w:rPr>
          <w:rFonts w:ascii="Arial" w:hAnsi="Arial"/>
        </w:rPr>
        <w:t xml:space="preserve"> help with that. But now that I hear more of your story, I understand why you said that</w:t>
      </w:r>
      <w:r w:rsidR="005E0085" w:rsidRPr="00FD0A7D">
        <w:rPr>
          <w:rFonts w:ascii="Arial" w:hAnsi="Arial"/>
        </w:rPr>
        <w:t>, b</w:t>
      </w:r>
      <w:r w:rsidR="00384BCB" w:rsidRPr="00FD0A7D">
        <w:rPr>
          <w:rFonts w:ascii="Arial" w:hAnsi="Arial"/>
        </w:rPr>
        <w:t>ecause you have so much behind you</w:t>
      </w:r>
      <w:r w:rsidR="00A603DB" w:rsidRPr="00FD0A7D">
        <w:rPr>
          <w:rFonts w:ascii="Arial" w:hAnsi="Arial"/>
        </w:rPr>
        <w:t xml:space="preserve">. </w:t>
      </w:r>
    </w:p>
    <w:p w14:paraId="49552056" w14:textId="77777777" w:rsidR="00A603DB" w:rsidRPr="00FD0A7D" w:rsidRDefault="00A603DB">
      <w:pPr>
        <w:spacing w:after="0"/>
        <w:rPr>
          <w:rFonts w:ascii="Arial" w:hAnsi="Arial"/>
        </w:rPr>
      </w:pPr>
    </w:p>
    <w:p w14:paraId="6F2843FB" w14:textId="5AFD976C" w:rsidR="00A603DB" w:rsidRPr="00FD0A7D" w:rsidRDefault="005A78AD" w:rsidP="00A603DB">
      <w:pPr>
        <w:spacing w:after="0"/>
        <w:rPr>
          <w:rFonts w:ascii="Arial" w:hAnsi="Arial"/>
        </w:rPr>
      </w:pPr>
      <w:r w:rsidRPr="005A78AD">
        <w:rPr>
          <w:rFonts w:ascii="Arial" w:hAnsi="Arial"/>
          <w:b/>
          <w:bCs/>
        </w:rPr>
        <w:t>Jenny:</w:t>
      </w:r>
      <w:r w:rsidR="00A603DB" w:rsidRPr="00FD0A7D">
        <w:rPr>
          <w:rFonts w:ascii="Arial" w:hAnsi="Arial"/>
        </w:rPr>
        <w:t xml:space="preserve"> [Vietnamese language]</w:t>
      </w:r>
    </w:p>
    <w:p w14:paraId="7859DFC0" w14:textId="77777777" w:rsidR="00A603DB" w:rsidRPr="00FD0A7D" w:rsidRDefault="00A603DB">
      <w:pPr>
        <w:spacing w:after="0"/>
        <w:rPr>
          <w:rFonts w:ascii="Arial" w:hAnsi="Arial"/>
        </w:rPr>
      </w:pPr>
    </w:p>
    <w:p w14:paraId="5A69E894" w14:textId="0135607F" w:rsidR="00A603DB" w:rsidRPr="00FD0A7D" w:rsidRDefault="005A78AD" w:rsidP="00A603DB">
      <w:pPr>
        <w:spacing w:after="0"/>
        <w:rPr>
          <w:rFonts w:ascii="Arial" w:hAnsi="Arial"/>
        </w:rPr>
      </w:pPr>
      <w:r w:rsidRPr="005A78AD">
        <w:rPr>
          <w:rFonts w:ascii="Arial" w:hAnsi="Arial"/>
          <w:b/>
          <w:bCs/>
        </w:rPr>
        <w:t>Thanh:</w:t>
      </w:r>
      <w:r w:rsidR="00A603DB" w:rsidRPr="00FD0A7D">
        <w:rPr>
          <w:rFonts w:ascii="Arial" w:hAnsi="Arial"/>
        </w:rPr>
        <w:t xml:space="preserve"> [Vietnamese language]</w:t>
      </w:r>
    </w:p>
    <w:p w14:paraId="6F50FF3D" w14:textId="77777777" w:rsidR="00A603DB" w:rsidRPr="00FD0A7D" w:rsidRDefault="00A603DB">
      <w:pPr>
        <w:spacing w:after="0"/>
        <w:rPr>
          <w:rFonts w:ascii="Arial" w:hAnsi="Arial"/>
        </w:rPr>
      </w:pPr>
    </w:p>
    <w:p w14:paraId="6C02C4CF" w14:textId="70BAADD5" w:rsidR="00472E8F" w:rsidRPr="00FD0A7D" w:rsidRDefault="005A78AD">
      <w:pPr>
        <w:spacing w:after="0"/>
        <w:rPr>
          <w:rFonts w:ascii="Arial" w:hAnsi="Arial"/>
        </w:rPr>
      </w:pPr>
      <w:r w:rsidRPr="005A78AD">
        <w:rPr>
          <w:rFonts w:ascii="Arial" w:hAnsi="Arial"/>
          <w:b/>
          <w:bCs/>
        </w:rPr>
        <w:t>Jenny:</w:t>
      </w:r>
      <w:r w:rsidR="00A603DB" w:rsidRPr="00FD0A7D">
        <w:rPr>
          <w:rFonts w:ascii="Arial" w:hAnsi="Arial"/>
        </w:rPr>
        <w:t xml:space="preserve"> </w:t>
      </w:r>
      <w:r w:rsidR="00384BCB" w:rsidRPr="00FD0A7D">
        <w:rPr>
          <w:rFonts w:ascii="Arial" w:hAnsi="Arial"/>
        </w:rPr>
        <w:t xml:space="preserve">Today, we have to thank the translator and you in asking about these thoughts to understand them. When </w:t>
      </w:r>
      <w:r w:rsidR="008B2175" w:rsidRPr="00FD0A7D">
        <w:rPr>
          <w:rFonts w:ascii="Arial" w:hAnsi="Arial"/>
        </w:rPr>
        <w:t xml:space="preserve">Mimi </w:t>
      </w:r>
      <w:r w:rsidR="00384BCB" w:rsidRPr="00FD0A7D">
        <w:rPr>
          <w:rFonts w:ascii="Arial" w:hAnsi="Arial"/>
        </w:rPr>
        <w:t>talk</w:t>
      </w:r>
      <w:r w:rsidR="003C2806">
        <w:rPr>
          <w:rFonts w:ascii="Arial" w:hAnsi="Arial"/>
        </w:rPr>
        <w:t>s</w:t>
      </w:r>
      <w:r w:rsidR="00384BCB" w:rsidRPr="00FD0A7D">
        <w:rPr>
          <w:rFonts w:ascii="Arial" w:hAnsi="Arial"/>
        </w:rPr>
        <w:t xml:space="preserve"> about these things</w:t>
      </w:r>
      <w:r w:rsidR="008B2175" w:rsidRPr="00FD0A7D">
        <w:rPr>
          <w:rFonts w:ascii="Arial" w:hAnsi="Arial"/>
        </w:rPr>
        <w:t xml:space="preserve">, </w:t>
      </w:r>
      <w:r w:rsidR="00384BCB" w:rsidRPr="00FD0A7D">
        <w:rPr>
          <w:rFonts w:ascii="Arial" w:hAnsi="Arial"/>
        </w:rPr>
        <w:t>I understand</w:t>
      </w:r>
      <w:r w:rsidR="008B2175" w:rsidRPr="00FD0A7D">
        <w:rPr>
          <w:rFonts w:ascii="Arial" w:hAnsi="Arial"/>
        </w:rPr>
        <w:t xml:space="preserve"> b</w:t>
      </w:r>
      <w:r w:rsidR="00384BCB" w:rsidRPr="00FD0A7D">
        <w:rPr>
          <w:rFonts w:ascii="Arial" w:hAnsi="Arial"/>
        </w:rPr>
        <w:t xml:space="preserve">ut I wanted to erase </w:t>
      </w:r>
      <w:r w:rsidR="00624C63" w:rsidRPr="00FD0A7D">
        <w:rPr>
          <w:rFonts w:ascii="Arial" w:hAnsi="Arial"/>
        </w:rPr>
        <w:t xml:space="preserve">the </w:t>
      </w:r>
      <w:r w:rsidR="00384BCB" w:rsidRPr="00FD0A7D">
        <w:rPr>
          <w:rFonts w:ascii="Arial" w:hAnsi="Arial"/>
        </w:rPr>
        <w:t>idea that life is so sad. I didn't tell all these stories and I didn't want my child to be weak. Be strong. But I couldn't say much</w:t>
      </w:r>
      <w:r w:rsidR="00C75108" w:rsidRPr="00FD0A7D">
        <w:rPr>
          <w:rFonts w:ascii="Arial" w:hAnsi="Arial"/>
        </w:rPr>
        <w:t xml:space="preserve">, </w:t>
      </w:r>
      <w:r w:rsidR="00384BCB" w:rsidRPr="00FD0A7D">
        <w:rPr>
          <w:rFonts w:ascii="Arial" w:hAnsi="Arial"/>
        </w:rPr>
        <w:t>so I just said</w:t>
      </w:r>
      <w:r w:rsidR="009A66F0" w:rsidRPr="00FD0A7D">
        <w:rPr>
          <w:rFonts w:ascii="Arial" w:hAnsi="Arial"/>
        </w:rPr>
        <w:t xml:space="preserve">, "Cheer up, </w:t>
      </w:r>
      <w:r w:rsidR="00384BCB" w:rsidRPr="00FD0A7D">
        <w:rPr>
          <w:rFonts w:ascii="Arial" w:hAnsi="Arial"/>
        </w:rPr>
        <w:t>be happy.</w:t>
      </w:r>
      <w:r w:rsidR="009A66F0" w:rsidRPr="00FD0A7D">
        <w:rPr>
          <w:rFonts w:ascii="Arial" w:hAnsi="Arial"/>
        </w:rPr>
        <w:t>"</w:t>
      </w:r>
      <w:r w:rsidR="00384BCB" w:rsidRPr="00FD0A7D">
        <w:rPr>
          <w:rFonts w:ascii="Arial" w:hAnsi="Arial"/>
        </w:rPr>
        <w:t xml:space="preserve"> </w:t>
      </w:r>
      <w:r w:rsidR="009A66F0" w:rsidRPr="00FD0A7D">
        <w:rPr>
          <w:rFonts w:ascii="Arial" w:hAnsi="Arial"/>
        </w:rPr>
        <w:t>T</w:t>
      </w:r>
      <w:r w:rsidR="00384BCB" w:rsidRPr="00FD0A7D">
        <w:rPr>
          <w:rFonts w:ascii="Arial" w:hAnsi="Arial"/>
        </w:rPr>
        <w:t>hat was my idea.</w:t>
      </w:r>
    </w:p>
    <w:p w14:paraId="414538A7" w14:textId="77777777" w:rsidR="00472E8F" w:rsidRPr="00FD0A7D" w:rsidRDefault="00472E8F">
      <w:pPr>
        <w:spacing w:after="0"/>
        <w:rPr>
          <w:rFonts w:ascii="Arial" w:hAnsi="Arial"/>
        </w:rPr>
      </w:pPr>
    </w:p>
    <w:p w14:paraId="76194A82" w14:textId="287D2D75" w:rsidR="009A66F0" w:rsidRPr="00FD0A7D" w:rsidRDefault="005A78AD" w:rsidP="009A66F0">
      <w:pPr>
        <w:spacing w:after="0"/>
        <w:rPr>
          <w:rFonts w:ascii="Arial" w:hAnsi="Arial"/>
        </w:rPr>
      </w:pPr>
      <w:r w:rsidRPr="005A78AD">
        <w:rPr>
          <w:rFonts w:ascii="Arial" w:hAnsi="Arial"/>
          <w:b/>
          <w:bCs/>
        </w:rPr>
        <w:t>Thanh:</w:t>
      </w:r>
      <w:r w:rsidR="009A66F0" w:rsidRPr="00FD0A7D">
        <w:rPr>
          <w:rFonts w:ascii="Arial" w:hAnsi="Arial"/>
        </w:rPr>
        <w:t xml:space="preserve"> [Vietnamese language]</w:t>
      </w:r>
    </w:p>
    <w:p w14:paraId="63E2941F" w14:textId="77777777" w:rsidR="009A66F0" w:rsidRPr="00FD0A7D" w:rsidRDefault="009A66F0">
      <w:pPr>
        <w:spacing w:after="0"/>
        <w:rPr>
          <w:rFonts w:ascii="Arial" w:hAnsi="Arial"/>
        </w:rPr>
      </w:pPr>
    </w:p>
    <w:p w14:paraId="468E688E" w14:textId="56AE8263" w:rsidR="000A2DF9" w:rsidRPr="00FD0A7D" w:rsidRDefault="005A78AD" w:rsidP="000A2DF9">
      <w:pPr>
        <w:spacing w:after="0"/>
        <w:rPr>
          <w:rFonts w:ascii="Arial" w:hAnsi="Arial"/>
        </w:rPr>
      </w:pPr>
      <w:r w:rsidRPr="005A78AD">
        <w:rPr>
          <w:rFonts w:ascii="Arial" w:hAnsi="Arial"/>
          <w:b/>
          <w:bCs/>
        </w:rPr>
        <w:t>Jenny:</w:t>
      </w:r>
      <w:r w:rsidR="000A2DF9" w:rsidRPr="00FD0A7D">
        <w:rPr>
          <w:rFonts w:ascii="Arial" w:hAnsi="Arial"/>
        </w:rPr>
        <w:t xml:space="preserve"> [Vietnamese language]</w:t>
      </w:r>
    </w:p>
    <w:p w14:paraId="25A2478F" w14:textId="77777777" w:rsidR="000A2DF9" w:rsidRPr="00FD0A7D" w:rsidRDefault="000A2DF9">
      <w:pPr>
        <w:spacing w:after="0"/>
        <w:rPr>
          <w:rFonts w:ascii="Arial" w:hAnsi="Arial"/>
        </w:rPr>
      </w:pPr>
    </w:p>
    <w:p w14:paraId="109E034E" w14:textId="3C3A12C8" w:rsidR="000A2DF9" w:rsidRPr="00FD0A7D" w:rsidRDefault="005A78AD" w:rsidP="000A2DF9">
      <w:pPr>
        <w:spacing w:after="0"/>
        <w:rPr>
          <w:rFonts w:ascii="Arial" w:hAnsi="Arial"/>
        </w:rPr>
      </w:pPr>
      <w:r w:rsidRPr="005A78AD">
        <w:rPr>
          <w:rFonts w:ascii="Arial" w:hAnsi="Arial"/>
          <w:b/>
          <w:bCs/>
        </w:rPr>
        <w:t>Thanh:</w:t>
      </w:r>
      <w:r w:rsidR="000A2DF9" w:rsidRPr="00FD0A7D">
        <w:rPr>
          <w:rFonts w:ascii="Arial" w:hAnsi="Arial"/>
        </w:rPr>
        <w:t xml:space="preserve"> [Vietnamese language]</w:t>
      </w:r>
    </w:p>
    <w:p w14:paraId="015222A3" w14:textId="77777777" w:rsidR="000A2DF9" w:rsidRPr="00FD0A7D" w:rsidRDefault="000A2DF9">
      <w:pPr>
        <w:spacing w:after="0"/>
        <w:rPr>
          <w:rFonts w:ascii="Arial" w:hAnsi="Arial"/>
        </w:rPr>
      </w:pPr>
    </w:p>
    <w:p w14:paraId="260016EE" w14:textId="1F81C857" w:rsidR="000A2DF9" w:rsidRPr="00FD0A7D" w:rsidRDefault="005A78AD">
      <w:pPr>
        <w:spacing w:after="0"/>
        <w:rPr>
          <w:rFonts w:ascii="Arial" w:hAnsi="Arial"/>
        </w:rPr>
      </w:pPr>
      <w:r w:rsidRPr="005A78AD">
        <w:rPr>
          <w:rFonts w:ascii="Arial" w:hAnsi="Arial"/>
          <w:b/>
          <w:bCs/>
        </w:rPr>
        <w:t>Stephanie:</w:t>
      </w:r>
      <w:r w:rsidR="000A2DF9" w:rsidRPr="00FD0A7D">
        <w:rPr>
          <w:rFonts w:ascii="Arial" w:hAnsi="Arial"/>
        </w:rPr>
        <w:t xml:space="preserve"> </w:t>
      </w:r>
      <w:r w:rsidR="00384BCB" w:rsidRPr="00FD0A7D">
        <w:rPr>
          <w:rFonts w:ascii="Arial" w:hAnsi="Arial"/>
        </w:rPr>
        <w:t>So</w:t>
      </w:r>
      <w:r w:rsidR="000A2DF9" w:rsidRPr="00FD0A7D">
        <w:rPr>
          <w:rFonts w:ascii="Arial" w:hAnsi="Arial"/>
        </w:rPr>
        <w:t xml:space="preserve">, </w:t>
      </w:r>
      <w:r w:rsidR="00384BCB" w:rsidRPr="00FD0A7D">
        <w:rPr>
          <w:rFonts w:ascii="Arial" w:hAnsi="Arial"/>
        </w:rPr>
        <w:t xml:space="preserve">you were trying to protect her? </w:t>
      </w:r>
    </w:p>
    <w:p w14:paraId="7DBCC25F" w14:textId="77777777" w:rsidR="000A2DF9" w:rsidRPr="00FD0A7D" w:rsidRDefault="000A2DF9">
      <w:pPr>
        <w:spacing w:after="0"/>
        <w:rPr>
          <w:rFonts w:ascii="Arial" w:hAnsi="Arial"/>
        </w:rPr>
      </w:pPr>
    </w:p>
    <w:p w14:paraId="55836BEC" w14:textId="6DBBEEC9" w:rsidR="000A2DF9" w:rsidRPr="00FD0A7D" w:rsidRDefault="005A78AD">
      <w:pPr>
        <w:spacing w:after="0"/>
        <w:rPr>
          <w:rFonts w:ascii="Arial" w:hAnsi="Arial"/>
        </w:rPr>
      </w:pPr>
      <w:r w:rsidRPr="005A78AD">
        <w:rPr>
          <w:rFonts w:ascii="Arial" w:hAnsi="Arial"/>
          <w:b/>
          <w:bCs/>
        </w:rPr>
        <w:t>Thanh:</w:t>
      </w:r>
      <w:r w:rsidR="000A2DF9" w:rsidRPr="00FD0A7D">
        <w:rPr>
          <w:rFonts w:ascii="Arial" w:hAnsi="Arial"/>
        </w:rPr>
        <w:t xml:space="preserve"> [chuckles] </w:t>
      </w:r>
      <w:r w:rsidR="00384BCB" w:rsidRPr="00FD0A7D">
        <w:rPr>
          <w:rFonts w:ascii="Arial" w:hAnsi="Arial"/>
        </w:rPr>
        <w:t>Yeah</w:t>
      </w:r>
      <w:r w:rsidR="000A2DF9" w:rsidRPr="00FD0A7D">
        <w:rPr>
          <w:rFonts w:ascii="Arial" w:hAnsi="Arial"/>
        </w:rPr>
        <w:t>.</w:t>
      </w:r>
    </w:p>
    <w:p w14:paraId="2429C9A0" w14:textId="77777777" w:rsidR="000A2DF9" w:rsidRPr="00FD0A7D" w:rsidRDefault="000A2DF9">
      <w:pPr>
        <w:spacing w:after="0"/>
        <w:rPr>
          <w:rFonts w:ascii="Arial" w:hAnsi="Arial"/>
        </w:rPr>
      </w:pPr>
    </w:p>
    <w:p w14:paraId="18760379" w14:textId="1D27FC44" w:rsidR="000A2DF9" w:rsidRPr="00FD0A7D" w:rsidRDefault="005A78AD">
      <w:pPr>
        <w:spacing w:after="0"/>
        <w:rPr>
          <w:rFonts w:ascii="Arial" w:hAnsi="Arial"/>
        </w:rPr>
      </w:pPr>
      <w:r w:rsidRPr="005A78AD">
        <w:rPr>
          <w:rFonts w:ascii="Arial" w:hAnsi="Arial"/>
          <w:b/>
          <w:bCs/>
        </w:rPr>
        <w:t>Stephanie:</w:t>
      </w:r>
      <w:r w:rsidR="000A2DF9" w:rsidRPr="00FD0A7D">
        <w:rPr>
          <w:rFonts w:ascii="Arial" w:hAnsi="Arial"/>
        </w:rPr>
        <w:t xml:space="preserve"> </w:t>
      </w:r>
      <w:r w:rsidR="00384BCB" w:rsidRPr="00FD0A7D">
        <w:rPr>
          <w:rFonts w:ascii="Arial" w:hAnsi="Arial"/>
        </w:rPr>
        <w:t>I know</w:t>
      </w:r>
      <w:r w:rsidR="000A2DF9" w:rsidRPr="00FD0A7D">
        <w:rPr>
          <w:rFonts w:ascii="Arial" w:hAnsi="Arial"/>
        </w:rPr>
        <w:t xml:space="preserve"> y</w:t>
      </w:r>
      <w:r w:rsidR="00384BCB" w:rsidRPr="00FD0A7D">
        <w:rPr>
          <w:rFonts w:ascii="Arial" w:hAnsi="Arial"/>
        </w:rPr>
        <w:t xml:space="preserve">ou've held back some of this stuff for a long time. </w:t>
      </w:r>
      <w:r w:rsidR="003C2806" w:rsidRPr="00FD0A7D">
        <w:rPr>
          <w:rFonts w:ascii="Arial" w:hAnsi="Arial"/>
        </w:rPr>
        <w:t xml:space="preserve">What </w:t>
      </w:r>
      <w:r w:rsidR="00384BCB" w:rsidRPr="00FD0A7D">
        <w:rPr>
          <w:rFonts w:ascii="Arial" w:hAnsi="Arial"/>
        </w:rPr>
        <w:t>does it feel like to</w:t>
      </w:r>
      <w:r w:rsidR="000A2DF9" w:rsidRPr="00FD0A7D">
        <w:rPr>
          <w:rFonts w:ascii="Arial" w:hAnsi="Arial"/>
        </w:rPr>
        <w:t xml:space="preserve"> </w:t>
      </w:r>
      <w:r w:rsidR="00384BCB" w:rsidRPr="00FD0A7D">
        <w:rPr>
          <w:rFonts w:ascii="Arial" w:hAnsi="Arial"/>
        </w:rPr>
        <w:t>tell it</w:t>
      </w:r>
      <w:r w:rsidR="000A2DF9" w:rsidRPr="00FD0A7D">
        <w:rPr>
          <w:rFonts w:ascii="Arial" w:hAnsi="Arial"/>
        </w:rPr>
        <w:t>?</w:t>
      </w:r>
    </w:p>
    <w:p w14:paraId="1DCACD99" w14:textId="77777777" w:rsidR="000A2DF9" w:rsidRPr="00FD0A7D" w:rsidRDefault="000A2DF9">
      <w:pPr>
        <w:spacing w:after="0"/>
        <w:rPr>
          <w:rFonts w:ascii="Arial" w:hAnsi="Arial"/>
        </w:rPr>
      </w:pPr>
    </w:p>
    <w:p w14:paraId="083E29F3" w14:textId="58DA063F" w:rsidR="000A2DF9" w:rsidRPr="00FD0A7D" w:rsidRDefault="005A78AD" w:rsidP="000A2DF9">
      <w:pPr>
        <w:spacing w:after="0"/>
        <w:rPr>
          <w:rFonts w:ascii="Arial" w:hAnsi="Arial"/>
        </w:rPr>
      </w:pPr>
      <w:r w:rsidRPr="005A78AD">
        <w:rPr>
          <w:rFonts w:ascii="Arial" w:hAnsi="Arial"/>
          <w:b/>
          <w:bCs/>
        </w:rPr>
        <w:t>Thanh:</w:t>
      </w:r>
      <w:r w:rsidR="000A2DF9" w:rsidRPr="00FD0A7D">
        <w:rPr>
          <w:rFonts w:ascii="Arial" w:hAnsi="Arial"/>
        </w:rPr>
        <w:t xml:space="preserve"> [Vietnamese language]</w:t>
      </w:r>
    </w:p>
    <w:p w14:paraId="39C73EC5" w14:textId="77777777" w:rsidR="000A2DF9" w:rsidRPr="00FD0A7D" w:rsidRDefault="000A2DF9">
      <w:pPr>
        <w:spacing w:after="0"/>
        <w:rPr>
          <w:rFonts w:ascii="Arial" w:hAnsi="Arial"/>
        </w:rPr>
      </w:pPr>
    </w:p>
    <w:p w14:paraId="504CAAC7" w14:textId="22058190" w:rsidR="00472E8F" w:rsidRPr="00FD0A7D" w:rsidRDefault="005A78AD">
      <w:pPr>
        <w:spacing w:after="0"/>
        <w:rPr>
          <w:rFonts w:ascii="Arial" w:hAnsi="Arial"/>
        </w:rPr>
      </w:pPr>
      <w:r w:rsidRPr="005A78AD">
        <w:rPr>
          <w:rFonts w:ascii="Arial" w:hAnsi="Arial"/>
          <w:b/>
          <w:bCs/>
        </w:rPr>
        <w:t>Jenny:</w:t>
      </w:r>
      <w:r w:rsidR="00011791" w:rsidRPr="00FD0A7D">
        <w:rPr>
          <w:rFonts w:ascii="Arial" w:hAnsi="Arial"/>
        </w:rPr>
        <w:t xml:space="preserve"> </w:t>
      </w:r>
      <w:r w:rsidR="00384BCB" w:rsidRPr="00FD0A7D">
        <w:rPr>
          <w:rFonts w:ascii="Arial" w:hAnsi="Arial"/>
        </w:rPr>
        <w:t>I'm very happy today. I'm very happy today</w:t>
      </w:r>
      <w:r w:rsidR="00C555FA" w:rsidRPr="00FD0A7D">
        <w:rPr>
          <w:rFonts w:ascii="Arial" w:hAnsi="Arial"/>
        </w:rPr>
        <w:t xml:space="preserve"> t</w:t>
      </w:r>
      <w:r w:rsidR="00384BCB" w:rsidRPr="00FD0A7D">
        <w:rPr>
          <w:rFonts w:ascii="Arial" w:hAnsi="Arial"/>
        </w:rPr>
        <w:t xml:space="preserve">hat </w:t>
      </w:r>
      <w:r w:rsidR="00C555FA" w:rsidRPr="00FD0A7D">
        <w:rPr>
          <w:rFonts w:ascii="Arial" w:hAnsi="Arial"/>
        </w:rPr>
        <w:t xml:space="preserve">Mimi, </w:t>
      </w:r>
      <w:r w:rsidR="00384BCB" w:rsidRPr="00FD0A7D">
        <w:rPr>
          <w:rFonts w:ascii="Arial" w:hAnsi="Arial"/>
        </w:rPr>
        <w:t>my daughter</w:t>
      </w:r>
      <w:r w:rsidR="003C2806">
        <w:rPr>
          <w:rFonts w:ascii="Arial" w:hAnsi="Arial"/>
        </w:rPr>
        <w:t>,</w:t>
      </w:r>
      <w:r w:rsidR="00384BCB" w:rsidRPr="00FD0A7D">
        <w:rPr>
          <w:rFonts w:ascii="Arial" w:hAnsi="Arial"/>
        </w:rPr>
        <w:t xml:space="preserve"> wanted to know what happened in my life in the past.</w:t>
      </w:r>
    </w:p>
    <w:p w14:paraId="28407926" w14:textId="77777777" w:rsidR="00472E8F" w:rsidRPr="00FD0A7D" w:rsidRDefault="00472E8F">
      <w:pPr>
        <w:spacing w:after="0"/>
        <w:rPr>
          <w:rFonts w:ascii="Arial" w:hAnsi="Arial"/>
        </w:rPr>
      </w:pPr>
    </w:p>
    <w:p w14:paraId="08A67F05" w14:textId="7794C9D0" w:rsidR="00B8644F" w:rsidRPr="00FD0A7D" w:rsidRDefault="005A78AD" w:rsidP="00B8644F">
      <w:pPr>
        <w:spacing w:after="0"/>
        <w:rPr>
          <w:rFonts w:ascii="Arial" w:hAnsi="Arial"/>
        </w:rPr>
      </w:pPr>
      <w:r w:rsidRPr="005A78AD">
        <w:rPr>
          <w:rFonts w:ascii="Arial" w:hAnsi="Arial"/>
          <w:b/>
          <w:bCs/>
        </w:rPr>
        <w:t>Thanh:</w:t>
      </w:r>
      <w:r w:rsidR="00B8644F" w:rsidRPr="00FD0A7D">
        <w:rPr>
          <w:rFonts w:ascii="Arial" w:hAnsi="Arial"/>
        </w:rPr>
        <w:t xml:space="preserve"> [Vietnamese language]</w:t>
      </w:r>
    </w:p>
    <w:p w14:paraId="2986ED80" w14:textId="77777777" w:rsidR="00472E8F" w:rsidRPr="00FD0A7D" w:rsidRDefault="00472E8F">
      <w:pPr>
        <w:spacing w:after="0"/>
        <w:rPr>
          <w:rFonts w:ascii="Arial" w:hAnsi="Arial"/>
        </w:rPr>
      </w:pPr>
    </w:p>
    <w:p w14:paraId="0D004E60" w14:textId="64B739E2" w:rsidR="00581A85" w:rsidRPr="00FD0A7D" w:rsidRDefault="005A78AD">
      <w:pPr>
        <w:spacing w:after="0"/>
        <w:rPr>
          <w:rFonts w:ascii="Arial" w:hAnsi="Arial"/>
        </w:rPr>
      </w:pPr>
      <w:r w:rsidRPr="005A78AD">
        <w:rPr>
          <w:rFonts w:ascii="Arial" w:hAnsi="Arial"/>
          <w:b/>
          <w:bCs/>
        </w:rPr>
        <w:t>Mimi:</w:t>
      </w:r>
      <w:r w:rsidR="00B8644F" w:rsidRPr="00FD0A7D">
        <w:rPr>
          <w:rFonts w:ascii="Arial" w:hAnsi="Arial"/>
        </w:rPr>
        <w:t xml:space="preserve"> </w:t>
      </w:r>
      <w:r w:rsidR="00384BCB" w:rsidRPr="00FD0A7D">
        <w:rPr>
          <w:rFonts w:ascii="Arial" w:hAnsi="Arial"/>
        </w:rPr>
        <w:t xml:space="preserve">Is there any way that you can share more about your life with me with them not being here? </w:t>
      </w:r>
      <w:r w:rsidR="00225029" w:rsidRPr="00FD0A7D">
        <w:rPr>
          <w:rFonts w:ascii="Arial" w:hAnsi="Arial"/>
        </w:rPr>
        <w:t xml:space="preserve">[chuckles] </w:t>
      </w:r>
      <w:r w:rsidR="003C2806" w:rsidRPr="00FD0A7D">
        <w:rPr>
          <w:rFonts w:ascii="Arial" w:hAnsi="Arial"/>
        </w:rPr>
        <w:t xml:space="preserve">Not </w:t>
      </w:r>
      <w:r w:rsidR="00384BCB" w:rsidRPr="00FD0A7D">
        <w:rPr>
          <w:rFonts w:ascii="Arial" w:hAnsi="Arial"/>
        </w:rPr>
        <w:t>with translators or with other</w:t>
      </w:r>
      <w:r w:rsidR="00581A85" w:rsidRPr="00FD0A7D">
        <w:rPr>
          <w:rFonts w:ascii="Arial" w:hAnsi="Arial"/>
        </w:rPr>
        <w:t xml:space="preserve"> p</w:t>
      </w:r>
      <w:r w:rsidR="00384BCB" w:rsidRPr="00FD0A7D">
        <w:rPr>
          <w:rFonts w:ascii="Arial" w:hAnsi="Arial"/>
        </w:rPr>
        <w:t>eople</w:t>
      </w:r>
      <w:r w:rsidR="003C2806">
        <w:rPr>
          <w:rFonts w:ascii="Arial" w:hAnsi="Arial"/>
        </w:rPr>
        <w:t>?</w:t>
      </w:r>
    </w:p>
    <w:p w14:paraId="1CFC885B" w14:textId="77777777" w:rsidR="00581A85" w:rsidRPr="00FD0A7D" w:rsidRDefault="00581A85">
      <w:pPr>
        <w:spacing w:after="0"/>
        <w:rPr>
          <w:rFonts w:ascii="Arial" w:hAnsi="Arial"/>
        </w:rPr>
      </w:pPr>
    </w:p>
    <w:p w14:paraId="3BA28F58" w14:textId="3B250881" w:rsidR="00581A85" w:rsidRPr="00FD0A7D" w:rsidRDefault="005A78AD">
      <w:pPr>
        <w:spacing w:after="0"/>
        <w:rPr>
          <w:rFonts w:ascii="Arial" w:hAnsi="Arial"/>
        </w:rPr>
      </w:pPr>
      <w:r w:rsidRPr="005A78AD">
        <w:rPr>
          <w:rFonts w:ascii="Arial" w:hAnsi="Arial"/>
          <w:b/>
          <w:bCs/>
        </w:rPr>
        <w:t>Thanh:</w:t>
      </w:r>
      <w:r w:rsidR="00581A85" w:rsidRPr="00FD0A7D">
        <w:rPr>
          <w:rFonts w:ascii="Arial" w:hAnsi="Arial"/>
        </w:rPr>
        <w:t xml:space="preserve"> Y</w:t>
      </w:r>
      <w:r w:rsidR="00384BCB" w:rsidRPr="00FD0A7D">
        <w:rPr>
          <w:rFonts w:ascii="Arial" w:hAnsi="Arial"/>
        </w:rPr>
        <w:t>es</w:t>
      </w:r>
      <w:r w:rsidR="00581A85" w:rsidRPr="00FD0A7D">
        <w:rPr>
          <w:rFonts w:ascii="Arial" w:hAnsi="Arial"/>
        </w:rPr>
        <w:t>.</w:t>
      </w:r>
    </w:p>
    <w:p w14:paraId="579129DB" w14:textId="77777777" w:rsidR="00581A85" w:rsidRPr="00FD0A7D" w:rsidRDefault="00581A85">
      <w:pPr>
        <w:spacing w:after="0"/>
        <w:rPr>
          <w:rFonts w:ascii="Arial" w:hAnsi="Arial"/>
        </w:rPr>
      </w:pPr>
    </w:p>
    <w:p w14:paraId="3CC7F1F2" w14:textId="68FE86B0" w:rsidR="00581A85" w:rsidRPr="00FD0A7D" w:rsidRDefault="005A78AD" w:rsidP="00581A85">
      <w:pPr>
        <w:spacing w:after="0"/>
        <w:rPr>
          <w:rFonts w:ascii="Arial" w:hAnsi="Arial"/>
        </w:rPr>
      </w:pPr>
      <w:r w:rsidRPr="005A78AD">
        <w:rPr>
          <w:rFonts w:ascii="Arial" w:hAnsi="Arial"/>
          <w:b/>
          <w:bCs/>
        </w:rPr>
        <w:t>Jenny:</w:t>
      </w:r>
      <w:r w:rsidR="00581A85" w:rsidRPr="00FD0A7D">
        <w:rPr>
          <w:rFonts w:ascii="Arial" w:hAnsi="Arial"/>
        </w:rPr>
        <w:t xml:space="preserve"> [Vietnamese language]</w:t>
      </w:r>
    </w:p>
    <w:p w14:paraId="56462EC7" w14:textId="77777777" w:rsidR="00581A85" w:rsidRPr="00FD0A7D" w:rsidRDefault="00581A85">
      <w:pPr>
        <w:spacing w:after="0"/>
        <w:rPr>
          <w:rFonts w:ascii="Arial" w:hAnsi="Arial"/>
        </w:rPr>
      </w:pPr>
    </w:p>
    <w:p w14:paraId="38E629A8" w14:textId="64348092" w:rsidR="00581A85" w:rsidRPr="00FD0A7D" w:rsidRDefault="005A78AD">
      <w:pPr>
        <w:spacing w:after="0"/>
        <w:rPr>
          <w:rFonts w:ascii="Arial" w:hAnsi="Arial"/>
        </w:rPr>
      </w:pPr>
      <w:r w:rsidRPr="005A78AD">
        <w:rPr>
          <w:rFonts w:ascii="Arial" w:hAnsi="Arial"/>
          <w:b/>
          <w:bCs/>
        </w:rPr>
        <w:t>Mimi:</w:t>
      </w:r>
      <w:r w:rsidR="00581A85" w:rsidRPr="00FD0A7D">
        <w:rPr>
          <w:rFonts w:ascii="Arial" w:hAnsi="Arial"/>
        </w:rPr>
        <w:t xml:space="preserve"> But how? N</w:t>
      </w:r>
      <w:r w:rsidR="00384BCB" w:rsidRPr="00FD0A7D">
        <w:rPr>
          <w:rFonts w:ascii="Arial" w:hAnsi="Arial"/>
        </w:rPr>
        <w:t>ormally</w:t>
      </w:r>
      <w:r w:rsidR="003C2806">
        <w:rPr>
          <w:rFonts w:ascii="Arial" w:hAnsi="Arial"/>
        </w:rPr>
        <w:t>,</w:t>
      </w:r>
      <w:r w:rsidR="00384BCB" w:rsidRPr="00FD0A7D">
        <w:rPr>
          <w:rFonts w:ascii="Arial" w:hAnsi="Arial"/>
        </w:rPr>
        <w:t xml:space="preserve"> </w:t>
      </w:r>
      <w:r w:rsidR="00581A85" w:rsidRPr="00FD0A7D">
        <w:rPr>
          <w:rFonts w:ascii="Arial" w:hAnsi="Arial"/>
        </w:rPr>
        <w:t xml:space="preserve">when I'm </w:t>
      </w:r>
      <w:r w:rsidR="00384BCB" w:rsidRPr="00FD0A7D">
        <w:rPr>
          <w:rFonts w:ascii="Arial" w:hAnsi="Arial"/>
        </w:rPr>
        <w:t>trying</w:t>
      </w:r>
      <w:r w:rsidR="00581A85" w:rsidRPr="00FD0A7D">
        <w:rPr>
          <w:rFonts w:ascii="Arial" w:hAnsi="Arial"/>
        </w:rPr>
        <w:t>--</w:t>
      </w:r>
    </w:p>
    <w:p w14:paraId="4E5BEA7C" w14:textId="77777777" w:rsidR="00581A85" w:rsidRPr="00FD0A7D" w:rsidRDefault="00581A85">
      <w:pPr>
        <w:spacing w:after="0"/>
        <w:rPr>
          <w:rFonts w:ascii="Arial" w:hAnsi="Arial"/>
        </w:rPr>
      </w:pPr>
    </w:p>
    <w:p w14:paraId="373F657F" w14:textId="7D87D376" w:rsidR="00581A85" w:rsidRPr="00FD0A7D" w:rsidRDefault="005A78AD" w:rsidP="00581A85">
      <w:pPr>
        <w:spacing w:after="0"/>
        <w:rPr>
          <w:rFonts w:ascii="Arial" w:hAnsi="Arial"/>
        </w:rPr>
      </w:pPr>
      <w:r w:rsidRPr="005A78AD">
        <w:rPr>
          <w:rFonts w:ascii="Arial" w:hAnsi="Arial"/>
          <w:b/>
          <w:bCs/>
        </w:rPr>
        <w:t>Thanh:</w:t>
      </w:r>
      <w:r w:rsidR="00581A85" w:rsidRPr="00FD0A7D">
        <w:rPr>
          <w:rFonts w:ascii="Arial" w:hAnsi="Arial"/>
        </w:rPr>
        <w:t xml:space="preserve"> [Vietnamese language]</w:t>
      </w:r>
    </w:p>
    <w:p w14:paraId="702DC045" w14:textId="77777777" w:rsidR="00472E8F" w:rsidRPr="00FD0A7D" w:rsidRDefault="00472E8F">
      <w:pPr>
        <w:spacing w:after="0"/>
        <w:rPr>
          <w:rFonts w:ascii="Arial" w:hAnsi="Arial"/>
        </w:rPr>
      </w:pPr>
    </w:p>
    <w:p w14:paraId="765058FA" w14:textId="29E72440" w:rsidR="00D763DF" w:rsidRPr="00FD0A7D" w:rsidRDefault="005A78AD">
      <w:pPr>
        <w:spacing w:after="0"/>
        <w:rPr>
          <w:rFonts w:ascii="Arial" w:hAnsi="Arial"/>
        </w:rPr>
      </w:pPr>
      <w:r w:rsidRPr="005A78AD">
        <w:rPr>
          <w:rFonts w:ascii="Arial" w:hAnsi="Arial"/>
          <w:b/>
          <w:bCs/>
        </w:rPr>
        <w:t>Jenny:</w:t>
      </w:r>
      <w:r w:rsidR="00384BCB" w:rsidRPr="00FD0A7D">
        <w:rPr>
          <w:rFonts w:ascii="Arial" w:hAnsi="Arial"/>
        </w:rPr>
        <w:t xml:space="preserve"> If you want</w:t>
      </w:r>
      <w:r w:rsidR="00581A85" w:rsidRPr="00FD0A7D">
        <w:rPr>
          <w:rFonts w:ascii="Arial" w:hAnsi="Arial"/>
        </w:rPr>
        <w:t xml:space="preserve">, </w:t>
      </w:r>
      <w:r w:rsidR="00384BCB" w:rsidRPr="00FD0A7D">
        <w:rPr>
          <w:rFonts w:ascii="Arial" w:hAnsi="Arial"/>
        </w:rPr>
        <w:t xml:space="preserve">you have to speak more slowly. I don't speak English well. I didn't understand you or </w:t>
      </w:r>
      <w:r w:rsidR="003C2806">
        <w:rPr>
          <w:rFonts w:ascii="Arial" w:hAnsi="Arial"/>
        </w:rPr>
        <w:t xml:space="preserve">what </w:t>
      </w:r>
      <w:r w:rsidR="00384BCB" w:rsidRPr="00FD0A7D">
        <w:rPr>
          <w:rFonts w:ascii="Arial" w:hAnsi="Arial"/>
        </w:rPr>
        <w:t>you wanted</w:t>
      </w:r>
      <w:r w:rsidR="00D763DF" w:rsidRPr="00FD0A7D">
        <w:rPr>
          <w:rFonts w:ascii="Arial" w:hAnsi="Arial"/>
        </w:rPr>
        <w:t>.</w:t>
      </w:r>
    </w:p>
    <w:p w14:paraId="5916FF8B" w14:textId="77777777" w:rsidR="00D763DF" w:rsidRPr="00FD0A7D" w:rsidRDefault="00D763DF">
      <w:pPr>
        <w:spacing w:after="0"/>
        <w:rPr>
          <w:rFonts w:ascii="Arial" w:hAnsi="Arial"/>
        </w:rPr>
      </w:pPr>
    </w:p>
    <w:p w14:paraId="18972D76" w14:textId="3B7B8FB1" w:rsidR="00472E8F" w:rsidRPr="00FD0A7D" w:rsidRDefault="005A78AD">
      <w:pPr>
        <w:spacing w:after="0"/>
        <w:rPr>
          <w:rFonts w:ascii="Arial" w:hAnsi="Arial"/>
        </w:rPr>
      </w:pPr>
      <w:r w:rsidRPr="005A78AD">
        <w:rPr>
          <w:rFonts w:ascii="Arial" w:hAnsi="Arial"/>
          <w:b/>
          <w:bCs/>
        </w:rPr>
        <w:t>Mimi:</w:t>
      </w:r>
      <w:r w:rsidR="00DA340D" w:rsidRPr="00FD0A7D">
        <w:rPr>
          <w:rFonts w:ascii="Arial" w:hAnsi="Arial"/>
        </w:rPr>
        <w:t xml:space="preserve"> I </w:t>
      </w:r>
      <w:r w:rsidR="00384BCB" w:rsidRPr="00FD0A7D">
        <w:rPr>
          <w:rFonts w:ascii="Arial" w:hAnsi="Arial"/>
        </w:rPr>
        <w:t>said I want to understand your life.</w:t>
      </w:r>
    </w:p>
    <w:p w14:paraId="7AB7D51E" w14:textId="77777777" w:rsidR="00472E8F" w:rsidRPr="00FD0A7D" w:rsidRDefault="00472E8F">
      <w:pPr>
        <w:spacing w:after="0"/>
        <w:rPr>
          <w:rFonts w:ascii="Arial" w:hAnsi="Arial"/>
        </w:rPr>
      </w:pPr>
    </w:p>
    <w:p w14:paraId="39E486F5" w14:textId="46E29EFA" w:rsidR="00001326" w:rsidRPr="00FD0A7D" w:rsidRDefault="005A78AD" w:rsidP="00001326">
      <w:pPr>
        <w:spacing w:after="0"/>
        <w:rPr>
          <w:rFonts w:ascii="Arial" w:hAnsi="Arial"/>
        </w:rPr>
      </w:pPr>
      <w:r w:rsidRPr="005A78AD">
        <w:rPr>
          <w:rFonts w:ascii="Arial" w:hAnsi="Arial"/>
          <w:b/>
          <w:bCs/>
        </w:rPr>
        <w:t>Thanh:</w:t>
      </w:r>
      <w:r w:rsidR="00001326" w:rsidRPr="00FD0A7D">
        <w:rPr>
          <w:rFonts w:ascii="Arial" w:hAnsi="Arial"/>
        </w:rPr>
        <w:t xml:space="preserve"> [Vietnamese language]</w:t>
      </w:r>
    </w:p>
    <w:p w14:paraId="7EA1825A" w14:textId="77777777" w:rsidR="00001326" w:rsidRPr="00FD0A7D" w:rsidRDefault="00001326">
      <w:pPr>
        <w:spacing w:after="0"/>
        <w:rPr>
          <w:rFonts w:ascii="Arial" w:hAnsi="Arial"/>
        </w:rPr>
      </w:pPr>
    </w:p>
    <w:p w14:paraId="1412B960" w14:textId="4872C103" w:rsidR="00BB22DE" w:rsidRPr="00FD0A7D" w:rsidRDefault="005A78AD">
      <w:pPr>
        <w:spacing w:after="0"/>
        <w:rPr>
          <w:rFonts w:ascii="Arial" w:hAnsi="Arial"/>
        </w:rPr>
      </w:pPr>
      <w:r w:rsidRPr="005A78AD">
        <w:rPr>
          <w:rFonts w:ascii="Arial" w:hAnsi="Arial"/>
          <w:b/>
          <w:bCs/>
        </w:rPr>
        <w:lastRenderedPageBreak/>
        <w:t>Jenny:</w:t>
      </w:r>
      <w:r w:rsidR="00001326" w:rsidRPr="00FD0A7D">
        <w:rPr>
          <w:rFonts w:ascii="Arial" w:hAnsi="Arial"/>
        </w:rPr>
        <w:t xml:space="preserve"> </w:t>
      </w:r>
      <w:r w:rsidR="00384BCB" w:rsidRPr="00FD0A7D">
        <w:rPr>
          <w:rFonts w:ascii="Arial" w:hAnsi="Arial"/>
        </w:rPr>
        <w:t>I didn't realize the gravity and the point today</w:t>
      </w:r>
      <w:r w:rsidR="00BB22DE" w:rsidRPr="00FD0A7D">
        <w:rPr>
          <w:rFonts w:ascii="Arial" w:hAnsi="Arial"/>
        </w:rPr>
        <w:t>. W</w:t>
      </w:r>
      <w:r w:rsidR="00384BCB" w:rsidRPr="00FD0A7D">
        <w:rPr>
          <w:rFonts w:ascii="Arial" w:hAnsi="Arial"/>
        </w:rPr>
        <w:t xml:space="preserve">ith </w:t>
      </w:r>
      <w:r w:rsidR="00BB22DE" w:rsidRPr="00FD0A7D">
        <w:rPr>
          <w:rFonts w:ascii="Arial" w:hAnsi="Arial"/>
        </w:rPr>
        <w:t xml:space="preserve">the </w:t>
      </w:r>
      <w:r w:rsidR="00384BCB" w:rsidRPr="00FD0A7D">
        <w:rPr>
          <w:rFonts w:ascii="Arial" w:hAnsi="Arial"/>
        </w:rPr>
        <w:t>translator</w:t>
      </w:r>
      <w:r w:rsidR="00BB22DE" w:rsidRPr="00FD0A7D">
        <w:rPr>
          <w:rFonts w:ascii="Arial" w:hAnsi="Arial"/>
        </w:rPr>
        <w:t>, n</w:t>
      </w:r>
      <w:r w:rsidR="00384BCB" w:rsidRPr="00FD0A7D">
        <w:rPr>
          <w:rFonts w:ascii="Arial" w:hAnsi="Arial"/>
        </w:rPr>
        <w:t xml:space="preserve">ow I understand and I will try. </w:t>
      </w:r>
    </w:p>
    <w:p w14:paraId="149D5775" w14:textId="77777777" w:rsidR="00BB22DE" w:rsidRPr="00FD0A7D" w:rsidRDefault="00BB22DE">
      <w:pPr>
        <w:spacing w:after="0"/>
        <w:rPr>
          <w:rFonts w:ascii="Arial" w:hAnsi="Arial"/>
        </w:rPr>
      </w:pPr>
    </w:p>
    <w:p w14:paraId="5D6E584C" w14:textId="4E9ECF05" w:rsidR="00472E8F" w:rsidRPr="00FD0A7D" w:rsidRDefault="005A78AD">
      <w:pPr>
        <w:spacing w:after="0"/>
        <w:rPr>
          <w:rFonts w:ascii="Arial" w:hAnsi="Arial"/>
        </w:rPr>
      </w:pPr>
      <w:r w:rsidRPr="005A78AD">
        <w:rPr>
          <w:rFonts w:ascii="Arial" w:hAnsi="Arial"/>
          <w:b/>
          <w:bCs/>
        </w:rPr>
        <w:t>Thanh:</w:t>
      </w:r>
      <w:r w:rsidR="00BB22DE" w:rsidRPr="00FD0A7D">
        <w:rPr>
          <w:rFonts w:ascii="Arial" w:hAnsi="Arial"/>
        </w:rPr>
        <w:t xml:space="preserve"> </w:t>
      </w:r>
      <w:r w:rsidR="00384BCB" w:rsidRPr="00FD0A7D">
        <w:rPr>
          <w:rFonts w:ascii="Arial" w:hAnsi="Arial"/>
        </w:rPr>
        <w:t>Yeah</w:t>
      </w:r>
      <w:r w:rsidR="00BB22DE" w:rsidRPr="00FD0A7D">
        <w:rPr>
          <w:rFonts w:ascii="Arial" w:hAnsi="Arial"/>
        </w:rPr>
        <w:t>.</w:t>
      </w:r>
    </w:p>
    <w:p w14:paraId="6D3E3C6A" w14:textId="77777777" w:rsidR="00472E8F" w:rsidRPr="00FD0A7D" w:rsidRDefault="00472E8F">
      <w:pPr>
        <w:spacing w:after="0"/>
        <w:rPr>
          <w:rFonts w:ascii="Arial" w:hAnsi="Arial"/>
        </w:rPr>
      </w:pPr>
    </w:p>
    <w:p w14:paraId="3883E313" w14:textId="6CA9AF98" w:rsidR="00472E8F" w:rsidRPr="00FD0A7D" w:rsidRDefault="005A78AD">
      <w:pPr>
        <w:spacing w:after="0"/>
        <w:rPr>
          <w:rFonts w:ascii="Arial" w:hAnsi="Arial"/>
        </w:rPr>
      </w:pPr>
      <w:r w:rsidRPr="005A78AD">
        <w:rPr>
          <w:rFonts w:ascii="Arial" w:hAnsi="Arial"/>
          <w:b/>
          <w:bCs/>
        </w:rPr>
        <w:t>Mimi:</w:t>
      </w:r>
      <w:r w:rsidR="00BB22DE" w:rsidRPr="00FD0A7D">
        <w:rPr>
          <w:rFonts w:ascii="Arial" w:hAnsi="Arial"/>
        </w:rPr>
        <w:t xml:space="preserve"> But </w:t>
      </w:r>
      <w:r w:rsidR="00384BCB" w:rsidRPr="00FD0A7D">
        <w:rPr>
          <w:rFonts w:ascii="Arial" w:hAnsi="Arial"/>
        </w:rPr>
        <w:t xml:space="preserve">every time I try. </w:t>
      </w:r>
    </w:p>
    <w:p w14:paraId="5A27049E" w14:textId="25E8F492" w:rsidR="00BB22DE" w:rsidRPr="00FD0A7D" w:rsidRDefault="00BB22DE">
      <w:pPr>
        <w:spacing w:after="0"/>
        <w:rPr>
          <w:rFonts w:ascii="Arial" w:hAnsi="Arial"/>
        </w:rPr>
      </w:pPr>
    </w:p>
    <w:p w14:paraId="6846087F" w14:textId="02FD5477" w:rsidR="00BB22DE" w:rsidRPr="00FD0A7D" w:rsidRDefault="005A78AD" w:rsidP="00BB22DE">
      <w:pPr>
        <w:spacing w:after="0"/>
        <w:rPr>
          <w:rFonts w:ascii="Arial" w:hAnsi="Arial"/>
        </w:rPr>
      </w:pPr>
      <w:r w:rsidRPr="005A78AD">
        <w:rPr>
          <w:rFonts w:ascii="Arial" w:hAnsi="Arial"/>
          <w:b/>
          <w:bCs/>
        </w:rPr>
        <w:t>Jenny:</w:t>
      </w:r>
      <w:r w:rsidR="00BB22DE" w:rsidRPr="00FD0A7D">
        <w:rPr>
          <w:rFonts w:ascii="Arial" w:hAnsi="Arial"/>
        </w:rPr>
        <w:t xml:space="preserve"> [Vietnamese language]</w:t>
      </w:r>
    </w:p>
    <w:p w14:paraId="74FB5057" w14:textId="77777777" w:rsidR="00BB22DE" w:rsidRPr="00FD0A7D" w:rsidRDefault="00BB22DE">
      <w:pPr>
        <w:spacing w:after="0"/>
        <w:rPr>
          <w:rFonts w:ascii="Arial" w:hAnsi="Arial"/>
        </w:rPr>
      </w:pPr>
    </w:p>
    <w:p w14:paraId="237615CE" w14:textId="60444433" w:rsidR="00BB22DE" w:rsidRPr="00FD0A7D" w:rsidRDefault="005A78AD" w:rsidP="00BB22DE">
      <w:pPr>
        <w:spacing w:after="0"/>
        <w:rPr>
          <w:rFonts w:ascii="Arial" w:hAnsi="Arial"/>
        </w:rPr>
      </w:pPr>
      <w:r w:rsidRPr="005A78AD">
        <w:rPr>
          <w:rFonts w:ascii="Arial" w:hAnsi="Arial"/>
          <w:b/>
          <w:bCs/>
        </w:rPr>
        <w:t>Thanh:</w:t>
      </w:r>
      <w:r w:rsidR="00BB22DE" w:rsidRPr="00FD0A7D">
        <w:rPr>
          <w:rFonts w:ascii="Arial" w:hAnsi="Arial"/>
        </w:rPr>
        <w:t xml:space="preserve"> [Vietnamese language]</w:t>
      </w:r>
    </w:p>
    <w:p w14:paraId="26A17E41" w14:textId="77777777" w:rsidR="00BB22DE" w:rsidRPr="00FD0A7D" w:rsidRDefault="00BB22DE">
      <w:pPr>
        <w:spacing w:after="0"/>
        <w:rPr>
          <w:rFonts w:ascii="Arial" w:hAnsi="Arial"/>
        </w:rPr>
      </w:pPr>
    </w:p>
    <w:p w14:paraId="06D082FA" w14:textId="0544C813" w:rsidR="00472E8F" w:rsidRPr="00FD0A7D" w:rsidRDefault="005A78AD">
      <w:pPr>
        <w:spacing w:after="0"/>
        <w:rPr>
          <w:rFonts w:ascii="Arial" w:hAnsi="Arial"/>
        </w:rPr>
      </w:pPr>
      <w:r w:rsidRPr="005A78AD">
        <w:rPr>
          <w:rFonts w:ascii="Arial" w:hAnsi="Arial"/>
          <w:b/>
          <w:bCs/>
        </w:rPr>
        <w:t>Jenny:</w:t>
      </w:r>
      <w:r w:rsidR="00BB22DE" w:rsidRPr="00FD0A7D">
        <w:rPr>
          <w:rFonts w:ascii="Arial" w:hAnsi="Arial"/>
        </w:rPr>
        <w:t xml:space="preserve"> O</w:t>
      </w:r>
      <w:r w:rsidR="00384BCB" w:rsidRPr="00FD0A7D">
        <w:rPr>
          <w:rFonts w:ascii="Arial" w:hAnsi="Arial"/>
        </w:rPr>
        <w:t>kay, sorry. I</w:t>
      </w:r>
      <w:r w:rsidR="003C2806">
        <w:rPr>
          <w:rFonts w:ascii="Arial" w:hAnsi="Arial"/>
        </w:rPr>
        <w:t>'ll</w:t>
      </w:r>
      <w:r w:rsidR="00384BCB" w:rsidRPr="00FD0A7D">
        <w:rPr>
          <w:rFonts w:ascii="Arial" w:hAnsi="Arial"/>
        </w:rPr>
        <w:t xml:space="preserve"> try now</w:t>
      </w:r>
      <w:r w:rsidR="00BB22DE" w:rsidRPr="00FD0A7D">
        <w:rPr>
          <w:rFonts w:ascii="Arial" w:hAnsi="Arial"/>
        </w:rPr>
        <w:t>. I</w:t>
      </w:r>
      <w:r w:rsidR="00384BCB" w:rsidRPr="00FD0A7D">
        <w:rPr>
          <w:rFonts w:ascii="Arial" w:hAnsi="Arial"/>
        </w:rPr>
        <w:t xml:space="preserve">f you want, I will sit down and talk to you. Plus, now I have more time. </w:t>
      </w:r>
      <w:r w:rsidR="00090659">
        <w:rPr>
          <w:rFonts w:ascii="Arial" w:hAnsi="Arial"/>
        </w:rPr>
        <w:t xml:space="preserve">What </w:t>
      </w:r>
      <w:r w:rsidR="0065459D">
        <w:rPr>
          <w:rFonts w:ascii="Arial" w:hAnsi="Arial"/>
        </w:rPr>
        <w:t xml:space="preserve">a </w:t>
      </w:r>
      <w:r w:rsidR="00090659">
        <w:rPr>
          <w:rFonts w:ascii="Arial" w:hAnsi="Arial"/>
        </w:rPr>
        <w:t>feel</w:t>
      </w:r>
      <w:r w:rsidR="0065459D">
        <w:rPr>
          <w:rFonts w:ascii="Arial" w:hAnsi="Arial"/>
        </w:rPr>
        <w:t>ing</w:t>
      </w:r>
      <w:r w:rsidR="00090659">
        <w:rPr>
          <w:rFonts w:ascii="Arial" w:hAnsi="Arial"/>
        </w:rPr>
        <w:t>, I have a relative</w:t>
      </w:r>
      <w:r w:rsidR="00384BCB" w:rsidRPr="00FD0A7D">
        <w:rPr>
          <w:rFonts w:ascii="Arial" w:hAnsi="Arial"/>
        </w:rPr>
        <w:t xml:space="preserve"> for a lifetime</w:t>
      </w:r>
      <w:r w:rsidR="00BD1822" w:rsidRPr="00FD0A7D">
        <w:rPr>
          <w:rFonts w:ascii="Arial" w:hAnsi="Arial"/>
        </w:rPr>
        <w:t>.</w:t>
      </w:r>
    </w:p>
    <w:p w14:paraId="083D5637" w14:textId="77777777" w:rsidR="00472E8F" w:rsidRPr="00FD0A7D" w:rsidRDefault="00472E8F">
      <w:pPr>
        <w:spacing w:after="0"/>
        <w:rPr>
          <w:rFonts w:ascii="Arial" w:hAnsi="Arial"/>
        </w:rPr>
      </w:pPr>
    </w:p>
    <w:p w14:paraId="16CCDFA7" w14:textId="35C2FE2A" w:rsidR="00BD1822" w:rsidRPr="00FD0A7D" w:rsidRDefault="005A78AD" w:rsidP="00BD1822">
      <w:pPr>
        <w:spacing w:after="0"/>
        <w:rPr>
          <w:rFonts w:ascii="Arial" w:hAnsi="Arial"/>
        </w:rPr>
      </w:pPr>
      <w:r w:rsidRPr="005A78AD">
        <w:rPr>
          <w:rFonts w:ascii="Arial" w:hAnsi="Arial"/>
          <w:b/>
          <w:bCs/>
        </w:rPr>
        <w:t>Thanh:</w:t>
      </w:r>
      <w:r w:rsidR="00BD1822" w:rsidRPr="00FD0A7D">
        <w:rPr>
          <w:rFonts w:ascii="Arial" w:hAnsi="Arial"/>
        </w:rPr>
        <w:t xml:space="preserve"> [Vietnamese language]</w:t>
      </w:r>
    </w:p>
    <w:p w14:paraId="7612A519" w14:textId="77777777" w:rsidR="00472E8F" w:rsidRPr="00FD0A7D" w:rsidRDefault="00472E8F">
      <w:pPr>
        <w:spacing w:after="0"/>
        <w:rPr>
          <w:rFonts w:ascii="Arial" w:hAnsi="Arial"/>
        </w:rPr>
      </w:pPr>
    </w:p>
    <w:p w14:paraId="032FE6EE" w14:textId="7C1352BF" w:rsidR="000B3BE7" w:rsidRPr="00FD0A7D" w:rsidRDefault="005A78AD">
      <w:pPr>
        <w:spacing w:after="0"/>
        <w:rPr>
          <w:rFonts w:ascii="Arial" w:hAnsi="Arial"/>
        </w:rPr>
      </w:pPr>
      <w:r w:rsidRPr="005A78AD">
        <w:rPr>
          <w:rFonts w:ascii="Arial" w:hAnsi="Arial"/>
          <w:b/>
          <w:bCs/>
        </w:rPr>
        <w:t>Stephanie:</w:t>
      </w:r>
      <w:r w:rsidR="00BD1822" w:rsidRPr="00FD0A7D">
        <w:rPr>
          <w:rFonts w:ascii="Arial" w:hAnsi="Arial"/>
        </w:rPr>
        <w:t xml:space="preserve"> </w:t>
      </w:r>
      <w:r w:rsidR="00384BCB" w:rsidRPr="00FD0A7D">
        <w:rPr>
          <w:rFonts w:ascii="Arial" w:hAnsi="Arial"/>
        </w:rPr>
        <w:t xml:space="preserve">There's a sense of openness in the air that there wasn't before. It feels good. Immediately after we turn off the recorder, </w:t>
      </w:r>
      <w:r w:rsidR="00B53F73" w:rsidRPr="00FD0A7D">
        <w:rPr>
          <w:rFonts w:ascii="Arial" w:hAnsi="Arial"/>
        </w:rPr>
        <w:t>Thanh</w:t>
      </w:r>
      <w:r w:rsidR="00384BCB" w:rsidRPr="00FD0A7D">
        <w:rPr>
          <w:rFonts w:ascii="Arial" w:hAnsi="Arial"/>
        </w:rPr>
        <w:t xml:space="preserve"> goes back </w:t>
      </w:r>
      <w:r w:rsidR="00E44499" w:rsidRPr="00FD0A7D">
        <w:rPr>
          <w:rFonts w:ascii="Arial" w:hAnsi="Arial"/>
        </w:rPr>
        <w:t xml:space="preserve">in </w:t>
      </w:r>
      <w:r w:rsidR="00384BCB" w:rsidRPr="00FD0A7D">
        <w:rPr>
          <w:rFonts w:ascii="Arial" w:hAnsi="Arial"/>
        </w:rPr>
        <w:t xml:space="preserve">host mode and forces a bottle of water and a packet of facemasks on me. And I'm thinking maybe </w:t>
      </w:r>
      <w:r w:rsidR="000B3BE7" w:rsidRPr="00FD0A7D">
        <w:rPr>
          <w:rFonts w:ascii="Arial" w:hAnsi="Arial"/>
        </w:rPr>
        <w:t xml:space="preserve">we </w:t>
      </w:r>
      <w:r w:rsidR="00384BCB" w:rsidRPr="00FD0A7D">
        <w:rPr>
          <w:rFonts w:ascii="Arial" w:hAnsi="Arial"/>
        </w:rPr>
        <w:t xml:space="preserve">opened a door that I hope stays open. I tell </w:t>
      </w:r>
      <w:r w:rsidR="000B3BE7" w:rsidRPr="00FD0A7D">
        <w:rPr>
          <w:rFonts w:ascii="Arial" w:hAnsi="Arial"/>
        </w:rPr>
        <w:t>Mimi</w:t>
      </w:r>
      <w:r w:rsidR="00384BCB" w:rsidRPr="00FD0A7D">
        <w:rPr>
          <w:rFonts w:ascii="Arial" w:hAnsi="Arial"/>
        </w:rPr>
        <w:t xml:space="preserve"> I'll check back in with them soon. </w:t>
      </w:r>
    </w:p>
    <w:p w14:paraId="21AF3FB7" w14:textId="77777777" w:rsidR="000B3BE7" w:rsidRPr="00FD0A7D" w:rsidRDefault="000B3BE7">
      <w:pPr>
        <w:spacing w:after="0"/>
        <w:rPr>
          <w:rFonts w:ascii="Arial" w:hAnsi="Arial"/>
        </w:rPr>
      </w:pPr>
    </w:p>
    <w:p w14:paraId="4454AAF7" w14:textId="6948BDCF" w:rsidR="00472E8F" w:rsidRPr="00FD0A7D" w:rsidRDefault="00384BCB">
      <w:pPr>
        <w:spacing w:after="0"/>
        <w:rPr>
          <w:rFonts w:ascii="Arial" w:hAnsi="Arial"/>
        </w:rPr>
      </w:pPr>
      <w:r w:rsidRPr="00FD0A7D">
        <w:rPr>
          <w:rFonts w:ascii="Arial" w:hAnsi="Arial"/>
        </w:rPr>
        <w:t xml:space="preserve">Several weeks later, I called </w:t>
      </w:r>
      <w:r w:rsidR="00873AEA" w:rsidRPr="00FD0A7D">
        <w:rPr>
          <w:rFonts w:ascii="Arial" w:hAnsi="Arial"/>
        </w:rPr>
        <w:t xml:space="preserve">Mimi </w:t>
      </w:r>
      <w:r w:rsidRPr="00FD0A7D">
        <w:rPr>
          <w:rFonts w:ascii="Arial" w:hAnsi="Arial"/>
        </w:rPr>
        <w:t>to see what the aftereffects of the interview were</w:t>
      </w:r>
      <w:r w:rsidR="004B2614">
        <w:rPr>
          <w:rFonts w:ascii="Arial" w:hAnsi="Arial"/>
        </w:rPr>
        <w:t>, a</w:t>
      </w:r>
      <w:r w:rsidRPr="00FD0A7D">
        <w:rPr>
          <w:rFonts w:ascii="Arial" w:hAnsi="Arial"/>
        </w:rPr>
        <w:t xml:space="preserve">nd I was shocked. Just a month after the interview, Mimi had done something they really didn't think they'd ever do. </w:t>
      </w:r>
      <w:r w:rsidR="00965BB1" w:rsidRPr="00FD0A7D">
        <w:rPr>
          <w:rFonts w:ascii="Arial" w:hAnsi="Arial"/>
        </w:rPr>
        <w:t>A</w:t>
      </w:r>
      <w:r w:rsidRPr="00FD0A7D">
        <w:rPr>
          <w:rFonts w:ascii="Arial" w:hAnsi="Arial"/>
        </w:rPr>
        <w:t>fter a breakup, Mimi moved back in with their mom. At first</w:t>
      </w:r>
      <w:r w:rsidR="004B2614">
        <w:rPr>
          <w:rFonts w:ascii="Arial" w:hAnsi="Arial"/>
        </w:rPr>
        <w:t>,</w:t>
      </w:r>
      <w:r w:rsidRPr="00FD0A7D">
        <w:rPr>
          <w:rFonts w:ascii="Arial" w:hAnsi="Arial"/>
        </w:rPr>
        <w:t xml:space="preserve"> Mimi was really nervous that </w:t>
      </w:r>
      <w:r w:rsidR="00A01291" w:rsidRPr="00FD0A7D">
        <w:rPr>
          <w:rFonts w:ascii="Arial" w:hAnsi="Arial"/>
        </w:rPr>
        <w:t xml:space="preserve">Thanh and </w:t>
      </w:r>
      <w:r w:rsidRPr="00FD0A7D">
        <w:rPr>
          <w:rFonts w:ascii="Arial" w:hAnsi="Arial"/>
        </w:rPr>
        <w:t>them would fall back into their old negative patterns. But Mimi was surprised to find things were different now</w:t>
      </w:r>
      <w:r w:rsidR="004B2614">
        <w:rPr>
          <w:rFonts w:ascii="Arial" w:hAnsi="Arial"/>
        </w:rPr>
        <w:t>, l</w:t>
      </w:r>
      <w:r w:rsidRPr="00FD0A7D">
        <w:rPr>
          <w:rFonts w:ascii="Arial" w:hAnsi="Arial"/>
        </w:rPr>
        <w:t>ike when the two of them sat down to talk about the breakup</w:t>
      </w:r>
      <w:r w:rsidR="001A374D" w:rsidRPr="00FD0A7D">
        <w:rPr>
          <w:rFonts w:ascii="Arial" w:hAnsi="Arial"/>
        </w:rPr>
        <w:t>.</w:t>
      </w:r>
    </w:p>
    <w:p w14:paraId="7F2F9B5F" w14:textId="77777777" w:rsidR="00472E8F" w:rsidRPr="00FD0A7D" w:rsidRDefault="00472E8F">
      <w:pPr>
        <w:spacing w:after="0"/>
        <w:rPr>
          <w:rFonts w:ascii="Arial" w:hAnsi="Arial"/>
        </w:rPr>
      </w:pPr>
    </w:p>
    <w:p w14:paraId="60687CF4" w14:textId="6FBA0F1A" w:rsidR="00472E8F" w:rsidRPr="00FD0A7D" w:rsidRDefault="005A78AD">
      <w:pPr>
        <w:spacing w:after="0"/>
        <w:rPr>
          <w:rFonts w:ascii="Arial" w:hAnsi="Arial"/>
        </w:rPr>
      </w:pPr>
      <w:r w:rsidRPr="005A78AD">
        <w:rPr>
          <w:rFonts w:ascii="Arial" w:hAnsi="Arial"/>
          <w:b/>
          <w:bCs/>
        </w:rPr>
        <w:t>Mimi:</w:t>
      </w:r>
      <w:r w:rsidR="001A374D" w:rsidRPr="00FD0A7D">
        <w:rPr>
          <w:rFonts w:ascii="Arial" w:hAnsi="Arial"/>
        </w:rPr>
        <w:t xml:space="preserve"> W</w:t>
      </w:r>
      <w:r w:rsidR="00384BCB" w:rsidRPr="00FD0A7D">
        <w:rPr>
          <w:rFonts w:ascii="Arial" w:hAnsi="Arial"/>
        </w:rPr>
        <w:t>hen I was telling her about my breakup</w:t>
      </w:r>
      <w:r w:rsidR="00C77A91" w:rsidRPr="00FD0A7D">
        <w:rPr>
          <w:rFonts w:ascii="Arial" w:hAnsi="Arial"/>
        </w:rPr>
        <w:t>, a</w:t>
      </w:r>
      <w:r w:rsidR="00384BCB" w:rsidRPr="00FD0A7D">
        <w:rPr>
          <w:rFonts w:ascii="Arial" w:hAnsi="Arial"/>
        </w:rPr>
        <w:t xml:space="preserve">nd I was sad and crying, she wanted to kind of give me advice. </w:t>
      </w:r>
      <w:r w:rsidR="00154586" w:rsidRPr="00FD0A7D">
        <w:rPr>
          <w:rFonts w:ascii="Arial" w:hAnsi="Arial"/>
        </w:rPr>
        <w:t>"L</w:t>
      </w:r>
      <w:r w:rsidR="00384BCB" w:rsidRPr="00FD0A7D">
        <w:rPr>
          <w:rFonts w:ascii="Arial" w:hAnsi="Arial"/>
        </w:rPr>
        <w:t>ife is short</w:t>
      </w:r>
      <w:r w:rsidR="00C520B8">
        <w:rPr>
          <w:rFonts w:ascii="Arial" w:hAnsi="Arial"/>
        </w:rPr>
        <w:t>. B</w:t>
      </w:r>
      <w:r w:rsidR="00384BCB" w:rsidRPr="00FD0A7D">
        <w:rPr>
          <w:rFonts w:ascii="Arial" w:hAnsi="Arial"/>
        </w:rPr>
        <w:t>e happy</w:t>
      </w:r>
      <w:r w:rsidR="00C520B8">
        <w:rPr>
          <w:rFonts w:ascii="Arial" w:hAnsi="Arial"/>
        </w:rPr>
        <w:t>. Y</w:t>
      </w:r>
      <w:r w:rsidR="00384BCB" w:rsidRPr="00FD0A7D">
        <w:rPr>
          <w:rFonts w:ascii="Arial" w:hAnsi="Arial"/>
        </w:rPr>
        <w:t>ou're here</w:t>
      </w:r>
      <w:r w:rsidR="00154586" w:rsidRPr="00FD0A7D">
        <w:rPr>
          <w:rFonts w:ascii="Arial" w:hAnsi="Arial"/>
        </w:rPr>
        <w:t xml:space="preserve"> n</w:t>
      </w:r>
      <w:r w:rsidR="00384BCB" w:rsidRPr="00FD0A7D">
        <w:rPr>
          <w:rFonts w:ascii="Arial" w:hAnsi="Arial"/>
        </w:rPr>
        <w:t>ow. Everything is safe. I have a home for you. You don't have to worry.</w:t>
      </w:r>
      <w:r w:rsidR="00154586" w:rsidRPr="00FD0A7D">
        <w:rPr>
          <w:rFonts w:ascii="Arial" w:hAnsi="Arial"/>
        </w:rPr>
        <w:t>"</w:t>
      </w:r>
    </w:p>
    <w:p w14:paraId="238E76C8" w14:textId="77777777" w:rsidR="00472E8F" w:rsidRPr="00FD0A7D" w:rsidRDefault="00472E8F">
      <w:pPr>
        <w:spacing w:after="0"/>
        <w:rPr>
          <w:rFonts w:ascii="Arial" w:hAnsi="Arial"/>
        </w:rPr>
      </w:pPr>
    </w:p>
    <w:p w14:paraId="2B6F9DD7" w14:textId="5ECD6B3B" w:rsidR="00472E8F" w:rsidRPr="00FD0A7D" w:rsidRDefault="005A78AD">
      <w:pPr>
        <w:spacing w:after="0"/>
        <w:rPr>
          <w:rFonts w:ascii="Arial" w:hAnsi="Arial"/>
        </w:rPr>
      </w:pPr>
      <w:r w:rsidRPr="005A78AD">
        <w:rPr>
          <w:rFonts w:ascii="Arial" w:hAnsi="Arial"/>
          <w:b/>
          <w:bCs/>
        </w:rPr>
        <w:t>Stephanie:</w:t>
      </w:r>
      <w:r w:rsidR="00154586" w:rsidRPr="00FD0A7D">
        <w:rPr>
          <w:rFonts w:ascii="Arial" w:hAnsi="Arial"/>
        </w:rPr>
        <w:t xml:space="preserve"> </w:t>
      </w:r>
      <w:r w:rsidR="00384BCB" w:rsidRPr="00FD0A7D">
        <w:rPr>
          <w:rFonts w:ascii="Arial" w:hAnsi="Arial"/>
        </w:rPr>
        <w:t>At first</w:t>
      </w:r>
      <w:r w:rsidR="00C520B8">
        <w:rPr>
          <w:rFonts w:ascii="Arial" w:hAnsi="Arial"/>
        </w:rPr>
        <w:t>,</w:t>
      </w:r>
      <w:r w:rsidR="00384BCB" w:rsidRPr="00FD0A7D">
        <w:rPr>
          <w:rFonts w:ascii="Arial" w:hAnsi="Arial"/>
        </w:rPr>
        <w:t xml:space="preserve"> Mimi was irritated at what they saw as </w:t>
      </w:r>
      <w:r w:rsidR="00E3100C" w:rsidRPr="00FD0A7D">
        <w:rPr>
          <w:rFonts w:ascii="Arial" w:hAnsi="Arial"/>
        </w:rPr>
        <w:t xml:space="preserve">Thanh </w:t>
      </w:r>
      <w:r w:rsidR="00384BCB" w:rsidRPr="00FD0A7D">
        <w:rPr>
          <w:rFonts w:ascii="Arial" w:hAnsi="Arial"/>
        </w:rPr>
        <w:t>suppressing their feelings. But then</w:t>
      </w:r>
      <w:r w:rsidR="00597BF3">
        <w:rPr>
          <w:rFonts w:ascii="Arial" w:hAnsi="Arial"/>
        </w:rPr>
        <w:t>,</w:t>
      </w:r>
      <w:r w:rsidR="00384BCB" w:rsidRPr="00FD0A7D">
        <w:rPr>
          <w:rFonts w:ascii="Arial" w:hAnsi="Arial"/>
        </w:rPr>
        <w:t xml:space="preserve"> </w:t>
      </w:r>
      <w:r w:rsidR="00AC7C65" w:rsidRPr="00FD0A7D">
        <w:rPr>
          <w:rFonts w:ascii="Arial" w:hAnsi="Arial"/>
        </w:rPr>
        <w:t xml:space="preserve">Mimi </w:t>
      </w:r>
      <w:r w:rsidR="00384BCB" w:rsidRPr="00FD0A7D">
        <w:rPr>
          <w:rFonts w:ascii="Arial" w:hAnsi="Arial"/>
        </w:rPr>
        <w:t xml:space="preserve">thought back to </w:t>
      </w:r>
      <w:r w:rsidR="00AC7C65" w:rsidRPr="00FD0A7D">
        <w:rPr>
          <w:rFonts w:ascii="Arial" w:hAnsi="Arial"/>
        </w:rPr>
        <w:t xml:space="preserve">Thanh's </w:t>
      </w:r>
      <w:r w:rsidR="00384BCB" w:rsidRPr="00FD0A7D">
        <w:rPr>
          <w:rFonts w:ascii="Arial" w:hAnsi="Arial"/>
        </w:rPr>
        <w:t>story.</w:t>
      </w:r>
    </w:p>
    <w:p w14:paraId="74070A02" w14:textId="77777777" w:rsidR="00472E8F" w:rsidRPr="00FD0A7D" w:rsidRDefault="00472E8F">
      <w:pPr>
        <w:spacing w:after="0"/>
        <w:rPr>
          <w:rFonts w:ascii="Arial" w:hAnsi="Arial"/>
        </w:rPr>
      </w:pPr>
    </w:p>
    <w:p w14:paraId="76D50EF7" w14:textId="02EBC118" w:rsidR="00477EA4" w:rsidRPr="00FD0A7D" w:rsidRDefault="005A78AD">
      <w:pPr>
        <w:spacing w:after="0"/>
        <w:rPr>
          <w:rFonts w:ascii="Arial" w:hAnsi="Arial"/>
        </w:rPr>
      </w:pPr>
      <w:r w:rsidRPr="005A78AD">
        <w:rPr>
          <w:rFonts w:ascii="Arial" w:hAnsi="Arial"/>
          <w:b/>
          <w:bCs/>
        </w:rPr>
        <w:t>Mimi:</w:t>
      </w:r>
      <w:r w:rsidR="00AC7C65" w:rsidRPr="00FD0A7D">
        <w:rPr>
          <w:rFonts w:ascii="Arial" w:hAnsi="Arial"/>
        </w:rPr>
        <w:t xml:space="preserve"> </w:t>
      </w:r>
      <w:r w:rsidR="00384BCB" w:rsidRPr="00FD0A7D">
        <w:rPr>
          <w:rFonts w:ascii="Arial" w:hAnsi="Arial"/>
        </w:rPr>
        <w:t>Now that</w:t>
      </w:r>
      <w:r w:rsidR="00AC7C65" w:rsidRPr="00FD0A7D">
        <w:rPr>
          <w:rFonts w:ascii="Arial" w:hAnsi="Arial"/>
        </w:rPr>
        <w:t xml:space="preserve"> </w:t>
      </w:r>
      <w:r w:rsidR="00384BCB" w:rsidRPr="00FD0A7D">
        <w:rPr>
          <w:rFonts w:ascii="Arial" w:hAnsi="Arial"/>
        </w:rPr>
        <w:t>I know what her life has been like, so why she would give me that kind of advice</w:t>
      </w:r>
      <w:r w:rsidR="00352367">
        <w:rPr>
          <w:rFonts w:ascii="Arial" w:hAnsi="Arial"/>
        </w:rPr>
        <w:t>,</w:t>
      </w:r>
      <w:r w:rsidR="00384BCB" w:rsidRPr="00FD0A7D">
        <w:rPr>
          <w:rFonts w:ascii="Arial" w:hAnsi="Arial"/>
        </w:rPr>
        <w:t xml:space="preserve"> I was able to address that. </w:t>
      </w:r>
      <w:r w:rsidR="00AC7C65" w:rsidRPr="00FD0A7D">
        <w:rPr>
          <w:rFonts w:ascii="Arial" w:hAnsi="Arial"/>
        </w:rPr>
        <w:t>I</w:t>
      </w:r>
      <w:r w:rsidR="00384BCB" w:rsidRPr="00FD0A7D">
        <w:rPr>
          <w:rFonts w:ascii="Arial" w:hAnsi="Arial"/>
        </w:rPr>
        <w:t>t was great that I was able to like</w:t>
      </w:r>
      <w:r w:rsidR="00AC7C65" w:rsidRPr="00FD0A7D">
        <w:rPr>
          <w:rFonts w:ascii="Arial" w:hAnsi="Arial"/>
        </w:rPr>
        <w:t>, "M</w:t>
      </w:r>
      <w:r w:rsidR="00384BCB" w:rsidRPr="00FD0A7D">
        <w:rPr>
          <w:rFonts w:ascii="Arial" w:hAnsi="Arial"/>
        </w:rPr>
        <w:t>om, I understand why you'd say that. But</w:t>
      </w:r>
      <w:r w:rsidR="00AC7C65" w:rsidRPr="00FD0A7D">
        <w:rPr>
          <w:rFonts w:ascii="Arial" w:hAnsi="Arial"/>
        </w:rPr>
        <w:t xml:space="preserve"> </w:t>
      </w:r>
      <w:r w:rsidR="00384BCB" w:rsidRPr="00FD0A7D">
        <w:rPr>
          <w:rFonts w:ascii="Arial" w:hAnsi="Arial"/>
        </w:rPr>
        <w:t>I don't think it helps me to hear it right now.</w:t>
      </w:r>
      <w:r w:rsidR="00AC7C65" w:rsidRPr="00FD0A7D">
        <w:rPr>
          <w:rFonts w:ascii="Arial" w:hAnsi="Arial"/>
        </w:rPr>
        <w:t>"</w:t>
      </w:r>
      <w:r w:rsidR="00384BCB" w:rsidRPr="00FD0A7D">
        <w:rPr>
          <w:rFonts w:ascii="Arial" w:hAnsi="Arial"/>
        </w:rPr>
        <w:t xml:space="preserve"> Now that we understand each other a lot better after th</w:t>
      </w:r>
      <w:r w:rsidR="00352367">
        <w:rPr>
          <w:rFonts w:ascii="Arial" w:hAnsi="Arial"/>
        </w:rPr>
        <w:t>at</w:t>
      </w:r>
      <w:r w:rsidR="00384BCB" w:rsidRPr="00FD0A7D">
        <w:rPr>
          <w:rFonts w:ascii="Arial" w:hAnsi="Arial"/>
        </w:rPr>
        <w:t xml:space="preserve"> interview, it was a lot easier to be vulnerable about where I was at. Eventually, I just want to cry. And she's just like, </w:t>
      </w:r>
      <w:r w:rsidR="001953F2" w:rsidRPr="00FD0A7D">
        <w:rPr>
          <w:rFonts w:ascii="Arial" w:hAnsi="Arial"/>
        </w:rPr>
        <w:t>"W</w:t>
      </w:r>
      <w:r w:rsidR="00384BCB" w:rsidRPr="00FD0A7D">
        <w:rPr>
          <w:rFonts w:ascii="Arial" w:hAnsi="Arial"/>
        </w:rPr>
        <w:t>ell, it's hard to see you cry</w:t>
      </w:r>
      <w:r w:rsidR="001953F2" w:rsidRPr="00FD0A7D">
        <w:rPr>
          <w:rFonts w:ascii="Arial" w:hAnsi="Arial"/>
        </w:rPr>
        <w:t xml:space="preserve">, it'd </w:t>
      </w:r>
      <w:r w:rsidR="00384BCB" w:rsidRPr="00FD0A7D">
        <w:rPr>
          <w:rFonts w:ascii="Arial" w:hAnsi="Arial"/>
        </w:rPr>
        <w:t xml:space="preserve">be sad. </w:t>
      </w:r>
      <w:r w:rsidR="001953F2" w:rsidRPr="00FD0A7D">
        <w:rPr>
          <w:rFonts w:ascii="Arial" w:hAnsi="Arial"/>
        </w:rPr>
        <w:t>Y</w:t>
      </w:r>
      <w:r w:rsidR="00384BCB" w:rsidRPr="00FD0A7D">
        <w:rPr>
          <w:rFonts w:ascii="Arial" w:hAnsi="Arial"/>
        </w:rPr>
        <w:t>ou're my daughter and I love you.</w:t>
      </w:r>
      <w:r w:rsidR="00B1017E" w:rsidRPr="00FD0A7D">
        <w:rPr>
          <w:rFonts w:ascii="Arial" w:hAnsi="Arial"/>
        </w:rPr>
        <w:t>"</w:t>
      </w:r>
      <w:r w:rsidR="00384BCB" w:rsidRPr="00FD0A7D">
        <w:rPr>
          <w:rFonts w:ascii="Arial" w:hAnsi="Arial"/>
        </w:rPr>
        <w:t xml:space="preserve"> I was just like</w:t>
      </w:r>
      <w:r w:rsidR="00B1017E" w:rsidRPr="00FD0A7D">
        <w:rPr>
          <w:rFonts w:ascii="Arial" w:hAnsi="Arial"/>
        </w:rPr>
        <w:t>, "Y</w:t>
      </w:r>
      <w:r w:rsidR="00384BCB" w:rsidRPr="00FD0A7D">
        <w:rPr>
          <w:rFonts w:ascii="Arial" w:hAnsi="Arial"/>
        </w:rPr>
        <w:t>eah, be sad with me then.</w:t>
      </w:r>
      <w:r w:rsidR="00AA6882" w:rsidRPr="00FD0A7D">
        <w:rPr>
          <w:rFonts w:ascii="Arial" w:hAnsi="Arial"/>
        </w:rPr>
        <w:t>"</w:t>
      </w:r>
      <w:r w:rsidR="00384BCB" w:rsidRPr="00FD0A7D">
        <w:rPr>
          <w:rFonts w:ascii="Arial" w:hAnsi="Arial"/>
        </w:rPr>
        <w:t xml:space="preserve"> And then</w:t>
      </w:r>
      <w:r w:rsidR="000473F0">
        <w:rPr>
          <w:rFonts w:ascii="Arial" w:hAnsi="Arial"/>
        </w:rPr>
        <w:t>,</w:t>
      </w:r>
      <w:r w:rsidR="00384BCB" w:rsidRPr="00FD0A7D">
        <w:rPr>
          <w:rFonts w:ascii="Arial" w:hAnsi="Arial"/>
        </w:rPr>
        <w:t xml:space="preserve"> she</w:t>
      </w:r>
      <w:r w:rsidR="00AA6882" w:rsidRPr="00FD0A7D">
        <w:rPr>
          <w:rFonts w:ascii="Arial" w:hAnsi="Arial"/>
        </w:rPr>
        <w:t xml:space="preserve"> </w:t>
      </w:r>
      <w:r w:rsidR="00384BCB" w:rsidRPr="00FD0A7D">
        <w:rPr>
          <w:rFonts w:ascii="Arial" w:hAnsi="Arial"/>
        </w:rPr>
        <w:t xml:space="preserve">offered to hug me and just rub my back and we're just hugging and I was just crying. And then she's just like, </w:t>
      </w:r>
      <w:r w:rsidR="00477EA4" w:rsidRPr="00FD0A7D">
        <w:rPr>
          <w:rFonts w:ascii="Arial" w:hAnsi="Arial"/>
        </w:rPr>
        <w:t>"Y</w:t>
      </w:r>
      <w:r w:rsidR="00384BCB" w:rsidRPr="00FD0A7D">
        <w:rPr>
          <w:rFonts w:ascii="Arial" w:hAnsi="Arial"/>
        </w:rPr>
        <w:t>eah</w:t>
      </w:r>
      <w:r w:rsidR="00477EA4" w:rsidRPr="00FD0A7D">
        <w:rPr>
          <w:rFonts w:ascii="Arial" w:hAnsi="Arial"/>
        </w:rPr>
        <w:t xml:space="preserve">. </w:t>
      </w:r>
      <w:r w:rsidR="00384BCB" w:rsidRPr="00FD0A7D">
        <w:rPr>
          <w:rFonts w:ascii="Arial" w:hAnsi="Arial"/>
        </w:rPr>
        <w:t>I know it's been hard.</w:t>
      </w:r>
      <w:r w:rsidR="00477EA4" w:rsidRPr="00FD0A7D">
        <w:rPr>
          <w:rFonts w:ascii="Arial" w:hAnsi="Arial"/>
        </w:rPr>
        <w:t>"</w:t>
      </w:r>
      <w:r w:rsidR="00384BCB" w:rsidRPr="00FD0A7D">
        <w:rPr>
          <w:rFonts w:ascii="Arial" w:hAnsi="Arial"/>
        </w:rPr>
        <w:t xml:space="preserve"> </w:t>
      </w:r>
      <w:r w:rsidR="00477EA4" w:rsidRPr="00FD0A7D">
        <w:rPr>
          <w:rFonts w:ascii="Arial" w:hAnsi="Arial"/>
        </w:rPr>
        <w:t>[sobbing].</w:t>
      </w:r>
    </w:p>
    <w:p w14:paraId="727D223A" w14:textId="77777777" w:rsidR="00477EA4" w:rsidRPr="00FD0A7D" w:rsidRDefault="00477EA4">
      <w:pPr>
        <w:spacing w:after="0"/>
        <w:rPr>
          <w:rFonts w:ascii="Arial" w:hAnsi="Arial"/>
        </w:rPr>
      </w:pPr>
    </w:p>
    <w:p w14:paraId="4D17E4D0" w14:textId="45ECA153" w:rsidR="00472E8F" w:rsidRPr="00FD0A7D" w:rsidRDefault="00384BCB">
      <w:pPr>
        <w:spacing w:after="0"/>
        <w:rPr>
          <w:rFonts w:ascii="Arial" w:hAnsi="Arial"/>
        </w:rPr>
      </w:pPr>
      <w:r w:rsidRPr="00FD0A7D">
        <w:rPr>
          <w:rFonts w:ascii="Arial" w:hAnsi="Arial"/>
        </w:rPr>
        <w:t xml:space="preserve">I'm holding a box of tissues and I pass it to her and I'm like, </w:t>
      </w:r>
      <w:r w:rsidR="000B48CE" w:rsidRPr="00FD0A7D">
        <w:rPr>
          <w:rFonts w:ascii="Arial" w:hAnsi="Arial"/>
        </w:rPr>
        <w:t xml:space="preserve">"Have </w:t>
      </w:r>
      <w:r w:rsidRPr="00FD0A7D">
        <w:rPr>
          <w:rFonts w:ascii="Arial" w:hAnsi="Arial"/>
        </w:rPr>
        <w:t>some</w:t>
      </w:r>
      <w:r w:rsidR="00477EA4" w:rsidRPr="00FD0A7D">
        <w:rPr>
          <w:rFonts w:ascii="Arial" w:hAnsi="Arial"/>
        </w:rPr>
        <w:t>. S</w:t>
      </w:r>
      <w:r w:rsidRPr="00FD0A7D">
        <w:rPr>
          <w:rFonts w:ascii="Arial" w:hAnsi="Arial"/>
        </w:rPr>
        <w:t>it and cry with me.</w:t>
      </w:r>
      <w:r w:rsidR="00B95AD8" w:rsidRPr="00FD0A7D">
        <w:rPr>
          <w:rFonts w:ascii="Arial" w:hAnsi="Arial"/>
        </w:rPr>
        <w:t>"</w:t>
      </w:r>
      <w:r w:rsidRPr="00FD0A7D">
        <w:rPr>
          <w:rFonts w:ascii="Arial" w:hAnsi="Arial"/>
        </w:rPr>
        <w:t xml:space="preserve"> And then we laughed, as we also sat in the sadness.</w:t>
      </w:r>
    </w:p>
    <w:p w14:paraId="28B1E398" w14:textId="77777777" w:rsidR="00472E8F" w:rsidRPr="00FD0A7D" w:rsidRDefault="00472E8F">
      <w:pPr>
        <w:spacing w:after="0"/>
        <w:rPr>
          <w:rFonts w:ascii="Arial" w:hAnsi="Arial"/>
        </w:rPr>
      </w:pPr>
    </w:p>
    <w:p w14:paraId="4B750480" w14:textId="0BF431F3" w:rsidR="00472E8F" w:rsidRPr="00FD0A7D" w:rsidRDefault="005A78AD">
      <w:pPr>
        <w:spacing w:after="0"/>
        <w:rPr>
          <w:rFonts w:ascii="Arial" w:hAnsi="Arial"/>
        </w:rPr>
      </w:pPr>
      <w:r w:rsidRPr="005A78AD">
        <w:rPr>
          <w:rFonts w:ascii="Arial" w:hAnsi="Arial"/>
          <w:b/>
          <w:bCs/>
        </w:rPr>
        <w:t>Stephanie:</w:t>
      </w:r>
      <w:r w:rsidR="00B95AD8" w:rsidRPr="00FD0A7D">
        <w:rPr>
          <w:rFonts w:ascii="Arial" w:hAnsi="Arial"/>
        </w:rPr>
        <w:t xml:space="preserve"> </w:t>
      </w:r>
      <w:r w:rsidR="00384BCB" w:rsidRPr="00FD0A7D">
        <w:rPr>
          <w:rFonts w:ascii="Arial" w:hAnsi="Arial"/>
        </w:rPr>
        <w:t>The other day, Mimi went out on a date and stayed out until 2</w:t>
      </w:r>
      <w:r w:rsidR="00B95AD8" w:rsidRPr="00FD0A7D">
        <w:rPr>
          <w:rFonts w:ascii="Arial" w:hAnsi="Arial"/>
        </w:rPr>
        <w:t>:00 AM</w:t>
      </w:r>
      <w:r w:rsidR="00384BCB" w:rsidRPr="00FD0A7D">
        <w:rPr>
          <w:rFonts w:ascii="Arial" w:hAnsi="Arial"/>
        </w:rPr>
        <w:t>. Her mother never texted or called.</w:t>
      </w:r>
    </w:p>
    <w:p w14:paraId="633A8AE0" w14:textId="77777777" w:rsidR="00472E8F" w:rsidRPr="00FD0A7D" w:rsidRDefault="00472E8F">
      <w:pPr>
        <w:spacing w:after="0"/>
        <w:rPr>
          <w:rFonts w:ascii="Arial" w:hAnsi="Arial"/>
        </w:rPr>
      </w:pPr>
    </w:p>
    <w:p w14:paraId="28B51C5C" w14:textId="77777777" w:rsidR="00472513" w:rsidRPr="00FD0A7D" w:rsidRDefault="00472513">
      <w:pPr>
        <w:spacing w:after="0"/>
        <w:rPr>
          <w:rFonts w:ascii="Arial" w:hAnsi="Arial"/>
        </w:rPr>
      </w:pPr>
      <w:r w:rsidRPr="00FD0A7D">
        <w:rPr>
          <w:rFonts w:ascii="Arial" w:hAnsi="Arial"/>
        </w:rPr>
        <w:t>[upbeat music]</w:t>
      </w:r>
    </w:p>
    <w:p w14:paraId="746296B6" w14:textId="77777777" w:rsidR="00472513" w:rsidRPr="00FD0A7D" w:rsidRDefault="00472513">
      <w:pPr>
        <w:spacing w:after="0"/>
        <w:rPr>
          <w:rFonts w:ascii="Arial" w:hAnsi="Arial"/>
        </w:rPr>
      </w:pPr>
    </w:p>
    <w:p w14:paraId="57EE8E30" w14:textId="228D1E83" w:rsidR="00472E8F" w:rsidRPr="00FD0A7D" w:rsidRDefault="005A78AD">
      <w:pPr>
        <w:spacing w:after="0"/>
        <w:rPr>
          <w:rFonts w:ascii="Arial" w:hAnsi="Arial"/>
        </w:rPr>
      </w:pPr>
      <w:r w:rsidRPr="005A78AD">
        <w:rPr>
          <w:rFonts w:ascii="Arial" w:hAnsi="Arial"/>
          <w:b/>
          <w:bCs/>
        </w:rPr>
        <w:t>Glynn:</w:t>
      </w:r>
      <w:r w:rsidR="00472513" w:rsidRPr="00FD0A7D">
        <w:rPr>
          <w:rFonts w:ascii="Arial" w:hAnsi="Arial"/>
        </w:rPr>
        <w:t xml:space="preserve"> </w:t>
      </w:r>
      <w:r w:rsidR="00384BCB" w:rsidRPr="00FD0A7D">
        <w:rPr>
          <w:rFonts w:ascii="Arial" w:hAnsi="Arial"/>
        </w:rPr>
        <w:t xml:space="preserve">The original score for that story was by Renzo </w:t>
      </w:r>
      <w:proofErr w:type="spellStart"/>
      <w:r w:rsidR="00C26CB6" w:rsidRPr="00FD0A7D">
        <w:rPr>
          <w:rFonts w:ascii="Arial" w:hAnsi="Arial"/>
        </w:rPr>
        <w:t>Gorrio</w:t>
      </w:r>
      <w:proofErr w:type="spellEnd"/>
      <w:r w:rsidR="00C26CB6" w:rsidRPr="00FD0A7D">
        <w:rPr>
          <w:rFonts w:ascii="Arial" w:hAnsi="Arial"/>
        </w:rPr>
        <w:t>. It</w:t>
      </w:r>
      <w:r w:rsidR="00232CDF">
        <w:rPr>
          <w:rFonts w:ascii="Arial" w:hAnsi="Arial"/>
        </w:rPr>
        <w:t xml:space="preserve"> was </w:t>
      </w:r>
      <w:r w:rsidR="00384BCB" w:rsidRPr="00FD0A7D">
        <w:rPr>
          <w:rFonts w:ascii="Arial" w:hAnsi="Arial"/>
        </w:rPr>
        <w:t xml:space="preserve">produced by </w:t>
      </w:r>
      <w:r w:rsidR="002A5348">
        <w:rPr>
          <w:rFonts w:ascii="Arial" w:hAnsi="Arial"/>
        </w:rPr>
        <w:t>S</w:t>
      </w:r>
      <w:r w:rsidR="00384BCB" w:rsidRPr="00FD0A7D">
        <w:rPr>
          <w:rFonts w:ascii="Arial" w:hAnsi="Arial"/>
        </w:rPr>
        <w:t xml:space="preserve">uper </w:t>
      </w:r>
      <w:r w:rsidR="00C26CB6" w:rsidRPr="00FD0A7D">
        <w:rPr>
          <w:rFonts w:ascii="Arial" w:hAnsi="Arial"/>
        </w:rPr>
        <w:t>S</w:t>
      </w:r>
      <w:r w:rsidR="00384BCB" w:rsidRPr="00FD0A7D">
        <w:rPr>
          <w:rFonts w:ascii="Arial" w:hAnsi="Arial"/>
        </w:rPr>
        <w:t>napper</w:t>
      </w:r>
      <w:r w:rsidR="002A5348">
        <w:rPr>
          <w:rFonts w:ascii="Arial" w:hAnsi="Arial"/>
        </w:rPr>
        <w:t>,</w:t>
      </w:r>
      <w:r w:rsidR="00384BCB" w:rsidRPr="00FD0A7D">
        <w:rPr>
          <w:rFonts w:ascii="Arial" w:hAnsi="Arial"/>
        </w:rPr>
        <w:t xml:space="preserve"> Stephanie </w:t>
      </w:r>
      <w:r w:rsidR="00C26CB6" w:rsidRPr="00FD0A7D">
        <w:rPr>
          <w:rFonts w:ascii="Arial" w:hAnsi="Arial"/>
        </w:rPr>
        <w:t>F</w:t>
      </w:r>
      <w:r w:rsidR="00384BCB" w:rsidRPr="00FD0A7D">
        <w:rPr>
          <w:rFonts w:ascii="Arial" w:hAnsi="Arial"/>
        </w:rPr>
        <w:t xml:space="preserve">oo. Our interpreter for that story was Jenny </w:t>
      </w:r>
      <w:r w:rsidR="007A3F03" w:rsidRPr="00FD0A7D">
        <w:rPr>
          <w:rFonts w:ascii="Arial" w:hAnsi="Arial"/>
        </w:rPr>
        <w:t>Tai</w:t>
      </w:r>
      <w:r w:rsidR="002A5348">
        <w:rPr>
          <w:rFonts w:ascii="Arial" w:hAnsi="Arial"/>
        </w:rPr>
        <w:t xml:space="preserve"> </w:t>
      </w:r>
      <w:r w:rsidR="007A3F03" w:rsidRPr="00FD0A7D">
        <w:rPr>
          <w:rFonts w:ascii="Arial" w:hAnsi="Arial"/>
        </w:rPr>
        <w:t xml:space="preserve">of </w:t>
      </w:r>
      <w:r w:rsidR="002A5348" w:rsidRPr="00FD0A7D">
        <w:rPr>
          <w:rFonts w:ascii="Arial" w:hAnsi="Arial"/>
        </w:rPr>
        <w:t xml:space="preserve">Translation </w:t>
      </w:r>
      <w:r w:rsidR="007A3F03" w:rsidRPr="00FD0A7D">
        <w:rPr>
          <w:rFonts w:ascii="Arial" w:hAnsi="Arial"/>
        </w:rPr>
        <w:t>[unintelligible [00:34:06]</w:t>
      </w:r>
      <w:r w:rsidR="00AC37BE">
        <w:rPr>
          <w:rFonts w:ascii="Arial" w:hAnsi="Arial"/>
        </w:rPr>
        <w:t>. T</w:t>
      </w:r>
      <w:bookmarkStart w:id="0" w:name="_GoBack"/>
      <w:bookmarkEnd w:id="0"/>
      <w:r w:rsidR="00086193">
        <w:rPr>
          <w:rFonts w:ascii="Arial" w:hAnsi="Arial"/>
        </w:rPr>
        <w:t xml:space="preserve">he actress who played </w:t>
      </w:r>
      <w:r w:rsidR="00556715" w:rsidRPr="00FD0A7D">
        <w:rPr>
          <w:rFonts w:ascii="Arial" w:hAnsi="Arial"/>
        </w:rPr>
        <w:t>Thanh Nguyen</w:t>
      </w:r>
      <w:r w:rsidR="00086193">
        <w:rPr>
          <w:rFonts w:ascii="Arial" w:hAnsi="Arial"/>
        </w:rPr>
        <w:t xml:space="preserve"> was Elise </w:t>
      </w:r>
      <w:r w:rsidR="00556715" w:rsidRPr="00FD0A7D">
        <w:rPr>
          <w:rFonts w:ascii="Arial" w:hAnsi="Arial"/>
        </w:rPr>
        <w:t xml:space="preserve">[unintelligible [00:34:09]. </w:t>
      </w:r>
      <w:r w:rsidR="00384BCB" w:rsidRPr="00FD0A7D">
        <w:rPr>
          <w:rFonts w:ascii="Arial" w:hAnsi="Arial"/>
        </w:rPr>
        <w:t xml:space="preserve">Stephanie </w:t>
      </w:r>
      <w:r w:rsidR="00556715" w:rsidRPr="00FD0A7D">
        <w:rPr>
          <w:rFonts w:ascii="Arial" w:hAnsi="Arial"/>
        </w:rPr>
        <w:t>F</w:t>
      </w:r>
      <w:r w:rsidR="00384BCB" w:rsidRPr="00FD0A7D">
        <w:rPr>
          <w:rFonts w:ascii="Arial" w:hAnsi="Arial"/>
        </w:rPr>
        <w:t xml:space="preserve">oo, one of the original producers of </w:t>
      </w:r>
      <w:r w:rsidR="00556715" w:rsidRPr="00FD0A7D">
        <w:rPr>
          <w:rFonts w:ascii="Arial" w:hAnsi="Arial"/>
        </w:rPr>
        <w:t>S</w:t>
      </w:r>
      <w:r w:rsidR="00384BCB" w:rsidRPr="00FD0A7D">
        <w:rPr>
          <w:rFonts w:ascii="Arial" w:hAnsi="Arial"/>
        </w:rPr>
        <w:t xml:space="preserve">nap </w:t>
      </w:r>
      <w:r w:rsidR="00556715" w:rsidRPr="00FD0A7D">
        <w:rPr>
          <w:rFonts w:ascii="Arial" w:hAnsi="Arial"/>
        </w:rPr>
        <w:t>J</w:t>
      </w:r>
      <w:r w:rsidR="00384BCB" w:rsidRPr="00FD0A7D">
        <w:rPr>
          <w:rFonts w:ascii="Arial" w:hAnsi="Arial"/>
        </w:rPr>
        <w:t>udgment. She just wrote a memoir about her own complex PTSD</w:t>
      </w:r>
      <w:r w:rsidR="002856A1" w:rsidRPr="00FD0A7D">
        <w:rPr>
          <w:rFonts w:ascii="Arial" w:hAnsi="Arial"/>
        </w:rPr>
        <w:t xml:space="preserve">. It's </w:t>
      </w:r>
      <w:r w:rsidR="00384BCB" w:rsidRPr="00FD0A7D">
        <w:rPr>
          <w:rFonts w:ascii="Arial" w:hAnsi="Arial"/>
        </w:rPr>
        <w:t xml:space="preserve">called </w:t>
      </w:r>
      <w:r w:rsidR="00755F15" w:rsidRPr="00FD0A7D">
        <w:rPr>
          <w:rFonts w:ascii="Arial" w:hAnsi="Arial"/>
          <w:i/>
          <w:iCs/>
        </w:rPr>
        <w:t>W</w:t>
      </w:r>
      <w:r w:rsidR="00384BCB" w:rsidRPr="00FD0A7D">
        <w:rPr>
          <w:rFonts w:ascii="Arial" w:hAnsi="Arial"/>
          <w:i/>
          <w:iCs/>
        </w:rPr>
        <w:t xml:space="preserve">hat </w:t>
      </w:r>
      <w:r w:rsidR="00755F15" w:rsidRPr="00FD0A7D">
        <w:rPr>
          <w:rFonts w:ascii="Arial" w:hAnsi="Arial"/>
          <w:i/>
          <w:iCs/>
        </w:rPr>
        <w:t>M</w:t>
      </w:r>
      <w:r w:rsidR="00384BCB" w:rsidRPr="00FD0A7D">
        <w:rPr>
          <w:rFonts w:ascii="Arial" w:hAnsi="Arial"/>
          <w:i/>
          <w:iCs/>
        </w:rPr>
        <w:t xml:space="preserve">y </w:t>
      </w:r>
      <w:r w:rsidR="00755F15" w:rsidRPr="00FD0A7D">
        <w:rPr>
          <w:rFonts w:ascii="Arial" w:hAnsi="Arial"/>
          <w:i/>
          <w:iCs/>
        </w:rPr>
        <w:t>B</w:t>
      </w:r>
      <w:r w:rsidR="00384BCB" w:rsidRPr="00FD0A7D">
        <w:rPr>
          <w:rFonts w:ascii="Arial" w:hAnsi="Arial"/>
          <w:i/>
          <w:iCs/>
        </w:rPr>
        <w:t xml:space="preserve">ones </w:t>
      </w:r>
      <w:r w:rsidR="00755F15" w:rsidRPr="00FD0A7D">
        <w:rPr>
          <w:rFonts w:ascii="Arial" w:hAnsi="Arial"/>
          <w:i/>
          <w:iCs/>
        </w:rPr>
        <w:t>Know</w:t>
      </w:r>
      <w:r w:rsidR="00755F15" w:rsidRPr="00FD0A7D">
        <w:rPr>
          <w:rFonts w:ascii="Arial" w:hAnsi="Arial"/>
        </w:rPr>
        <w:t>.</w:t>
      </w:r>
      <w:r w:rsidR="00384BCB" w:rsidRPr="00FD0A7D">
        <w:rPr>
          <w:rFonts w:ascii="Arial" w:hAnsi="Arial"/>
        </w:rPr>
        <w:t xml:space="preserve"> And it speaks to so much. After the break, we're </w:t>
      </w:r>
      <w:r w:rsidR="00451356" w:rsidRPr="00FD0A7D">
        <w:rPr>
          <w:rFonts w:ascii="Arial" w:hAnsi="Arial"/>
        </w:rPr>
        <w:t>going to</w:t>
      </w:r>
      <w:r w:rsidR="00384BCB" w:rsidRPr="00FD0A7D">
        <w:rPr>
          <w:rFonts w:ascii="Arial" w:hAnsi="Arial"/>
        </w:rPr>
        <w:t xml:space="preserve"> come back and talk to her about it. Stay tuned</w:t>
      </w:r>
    </w:p>
    <w:p w14:paraId="75D1A6F8" w14:textId="77777777" w:rsidR="00472E8F" w:rsidRPr="00FD0A7D" w:rsidRDefault="00472E8F">
      <w:pPr>
        <w:spacing w:after="0"/>
        <w:rPr>
          <w:rFonts w:ascii="Arial" w:hAnsi="Arial"/>
        </w:rPr>
      </w:pPr>
    </w:p>
    <w:p w14:paraId="7F5BF8F7" w14:textId="77777777" w:rsidR="00777F7A" w:rsidRPr="00FD0A7D" w:rsidRDefault="00777F7A">
      <w:pPr>
        <w:spacing w:after="0"/>
        <w:rPr>
          <w:rFonts w:ascii="Arial" w:hAnsi="Arial"/>
        </w:rPr>
      </w:pPr>
      <w:r w:rsidRPr="00FD0A7D">
        <w:rPr>
          <w:rFonts w:ascii="Arial" w:hAnsi="Arial"/>
        </w:rPr>
        <w:t>[upbeat music]</w:t>
      </w:r>
    </w:p>
    <w:p w14:paraId="5540FB66" w14:textId="77777777" w:rsidR="00777F7A" w:rsidRPr="00FD0A7D" w:rsidRDefault="00777F7A">
      <w:pPr>
        <w:spacing w:after="0"/>
        <w:rPr>
          <w:rFonts w:ascii="Arial" w:hAnsi="Arial"/>
        </w:rPr>
      </w:pPr>
    </w:p>
    <w:p w14:paraId="0A6DAFE7" w14:textId="69FBDD05" w:rsidR="00A7395C" w:rsidRPr="00FD0A7D" w:rsidRDefault="005A78AD">
      <w:pPr>
        <w:spacing w:after="0"/>
        <w:rPr>
          <w:rFonts w:ascii="Arial" w:hAnsi="Arial"/>
        </w:rPr>
      </w:pPr>
      <w:r w:rsidRPr="005A78AD">
        <w:rPr>
          <w:rFonts w:ascii="Arial" w:hAnsi="Arial"/>
          <w:b/>
          <w:bCs/>
        </w:rPr>
        <w:t>Glynn:</w:t>
      </w:r>
      <w:r w:rsidR="00777F7A" w:rsidRPr="00FD0A7D">
        <w:rPr>
          <w:rFonts w:ascii="Arial" w:hAnsi="Arial"/>
        </w:rPr>
        <w:t xml:space="preserve"> </w:t>
      </w:r>
      <w:r w:rsidR="00384BCB" w:rsidRPr="00FD0A7D">
        <w:rPr>
          <w:rFonts w:ascii="Arial" w:hAnsi="Arial"/>
        </w:rPr>
        <w:t xml:space="preserve">Welcome back to </w:t>
      </w:r>
      <w:r w:rsidR="00777F7A" w:rsidRPr="00FD0A7D">
        <w:rPr>
          <w:rFonts w:ascii="Arial" w:hAnsi="Arial"/>
        </w:rPr>
        <w:t>S</w:t>
      </w:r>
      <w:r w:rsidR="00384BCB" w:rsidRPr="00FD0A7D">
        <w:rPr>
          <w:rFonts w:ascii="Arial" w:hAnsi="Arial"/>
        </w:rPr>
        <w:t xml:space="preserve">nap </w:t>
      </w:r>
      <w:r w:rsidR="00777F7A" w:rsidRPr="00FD0A7D">
        <w:rPr>
          <w:rFonts w:ascii="Arial" w:hAnsi="Arial"/>
        </w:rPr>
        <w:t>J</w:t>
      </w:r>
      <w:r w:rsidR="00384BCB" w:rsidRPr="00FD0A7D">
        <w:rPr>
          <w:rFonts w:ascii="Arial" w:hAnsi="Arial"/>
        </w:rPr>
        <w:t>udgment</w:t>
      </w:r>
      <w:r w:rsidR="00B938DC" w:rsidRPr="00FD0A7D">
        <w:rPr>
          <w:rFonts w:ascii="Arial" w:hAnsi="Arial"/>
        </w:rPr>
        <w:t xml:space="preserve">, </w:t>
      </w:r>
      <w:r w:rsidR="009140EE">
        <w:rPr>
          <w:rFonts w:ascii="Arial" w:hAnsi="Arial"/>
        </w:rPr>
        <w:t xml:space="preserve">the </w:t>
      </w:r>
      <w:r w:rsidR="00B938DC" w:rsidRPr="00FD0A7D">
        <w:rPr>
          <w:rFonts w:ascii="Arial" w:hAnsi="Arial"/>
        </w:rPr>
        <w:t>D</w:t>
      </w:r>
      <w:r w:rsidR="00384BCB" w:rsidRPr="00FD0A7D">
        <w:rPr>
          <w:rFonts w:ascii="Arial" w:hAnsi="Arial"/>
        </w:rPr>
        <w:t xml:space="preserve">on't </w:t>
      </w:r>
      <w:r w:rsidR="005418D9" w:rsidRPr="00FD0A7D">
        <w:rPr>
          <w:rFonts w:ascii="Arial" w:hAnsi="Arial"/>
        </w:rPr>
        <w:t>W</w:t>
      </w:r>
      <w:r w:rsidR="00384BCB" w:rsidRPr="00FD0A7D">
        <w:rPr>
          <w:rFonts w:ascii="Arial" w:hAnsi="Arial"/>
        </w:rPr>
        <w:t>orry</w:t>
      </w:r>
      <w:r w:rsidR="00B938DC" w:rsidRPr="00FD0A7D">
        <w:rPr>
          <w:rFonts w:ascii="Arial" w:hAnsi="Arial"/>
        </w:rPr>
        <w:t>, B</w:t>
      </w:r>
      <w:r w:rsidR="00384BCB" w:rsidRPr="00FD0A7D">
        <w:rPr>
          <w:rFonts w:ascii="Arial" w:hAnsi="Arial"/>
        </w:rPr>
        <w:t xml:space="preserve">e </w:t>
      </w:r>
      <w:r w:rsidR="00B938DC" w:rsidRPr="00FD0A7D">
        <w:rPr>
          <w:rFonts w:ascii="Arial" w:hAnsi="Arial"/>
        </w:rPr>
        <w:t>H</w:t>
      </w:r>
      <w:r w:rsidR="00384BCB" w:rsidRPr="00FD0A7D">
        <w:rPr>
          <w:rFonts w:ascii="Arial" w:hAnsi="Arial"/>
        </w:rPr>
        <w:t>appy episode</w:t>
      </w:r>
      <w:r w:rsidR="005418D9" w:rsidRPr="00FD0A7D">
        <w:rPr>
          <w:rFonts w:ascii="Arial" w:hAnsi="Arial"/>
        </w:rPr>
        <w:t xml:space="preserve">. My name is Glynn </w:t>
      </w:r>
      <w:r w:rsidR="00384BCB" w:rsidRPr="00FD0A7D">
        <w:rPr>
          <w:rFonts w:ascii="Arial" w:hAnsi="Arial"/>
        </w:rPr>
        <w:t xml:space="preserve">Washington. </w:t>
      </w:r>
      <w:r w:rsidR="005418D9" w:rsidRPr="00FD0A7D">
        <w:rPr>
          <w:rFonts w:ascii="Arial" w:hAnsi="Arial"/>
        </w:rPr>
        <w:t>W</w:t>
      </w:r>
      <w:r w:rsidR="00384BCB" w:rsidRPr="00FD0A7D">
        <w:rPr>
          <w:rFonts w:ascii="Arial" w:hAnsi="Arial"/>
        </w:rPr>
        <w:t>e just heard an amazing story</w:t>
      </w:r>
      <w:r w:rsidR="005418D9" w:rsidRPr="00FD0A7D">
        <w:rPr>
          <w:rFonts w:ascii="Arial" w:hAnsi="Arial"/>
        </w:rPr>
        <w:t xml:space="preserve"> from p</w:t>
      </w:r>
      <w:r w:rsidR="00384BCB" w:rsidRPr="00FD0A7D">
        <w:rPr>
          <w:rFonts w:ascii="Arial" w:hAnsi="Arial"/>
        </w:rPr>
        <w:t>roducer</w:t>
      </w:r>
      <w:r w:rsidR="00904834">
        <w:rPr>
          <w:rFonts w:ascii="Arial" w:hAnsi="Arial"/>
        </w:rPr>
        <w:t>,</w:t>
      </w:r>
      <w:r w:rsidR="00384BCB" w:rsidRPr="00FD0A7D">
        <w:rPr>
          <w:rFonts w:ascii="Arial" w:hAnsi="Arial"/>
        </w:rPr>
        <w:t xml:space="preserve"> Stephanie </w:t>
      </w:r>
      <w:r w:rsidR="005418D9" w:rsidRPr="00FD0A7D">
        <w:rPr>
          <w:rFonts w:ascii="Arial" w:hAnsi="Arial"/>
        </w:rPr>
        <w:t>F</w:t>
      </w:r>
      <w:r w:rsidR="00384BCB" w:rsidRPr="00FD0A7D">
        <w:rPr>
          <w:rFonts w:ascii="Arial" w:hAnsi="Arial"/>
        </w:rPr>
        <w:t xml:space="preserve">oo. I spoke to her about how someone else's past can impact our own future. </w:t>
      </w:r>
      <w:r w:rsidR="00AD6682" w:rsidRPr="00FD0A7D">
        <w:rPr>
          <w:rFonts w:ascii="Arial" w:hAnsi="Arial"/>
        </w:rPr>
        <w:t>A</w:t>
      </w:r>
      <w:r w:rsidR="00384BCB" w:rsidRPr="00FD0A7D">
        <w:rPr>
          <w:rFonts w:ascii="Arial" w:hAnsi="Arial"/>
        </w:rPr>
        <w:t xml:space="preserve">gain, this piece does discuss some real issues, including living in a violent household. Stephanie is back with us to break it down and tell us what she's up to now. </w:t>
      </w:r>
    </w:p>
    <w:p w14:paraId="3B959485" w14:textId="77777777" w:rsidR="00A7395C" w:rsidRPr="00FD0A7D" w:rsidRDefault="00A7395C">
      <w:pPr>
        <w:spacing w:after="0"/>
        <w:rPr>
          <w:rFonts w:ascii="Arial" w:hAnsi="Arial"/>
        </w:rPr>
      </w:pPr>
    </w:p>
    <w:p w14:paraId="06FF68A4" w14:textId="755EB576" w:rsidR="00472E8F" w:rsidRPr="00FD0A7D" w:rsidRDefault="00384BCB">
      <w:pPr>
        <w:spacing w:after="0"/>
        <w:rPr>
          <w:rFonts w:ascii="Arial" w:hAnsi="Arial"/>
        </w:rPr>
      </w:pPr>
      <w:r w:rsidRPr="00FD0A7D">
        <w:rPr>
          <w:rFonts w:ascii="Arial" w:hAnsi="Arial"/>
        </w:rPr>
        <w:t>I'll just get started</w:t>
      </w:r>
      <w:r w:rsidR="00A7395C" w:rsidRPr="00FD0A7D">
        <w:rPr>
          <w:rFonts w:ascii="Arial" w:hAnsi="Arial"/>
        </w:rPr>
        <w:t xml:space="preserve">, </w:t>
      </w:r>
      <w:r w:rsidRPr="00FD0A7D">
        <w:rPr>
          <w:rFonts w:ascii="Arial" w:hAnsi="Arial"/>
        </w:rPr>
        <w:t xml:space="preserve">Stephanie. It reminds me of when we started </w:t>
      </w:r>
      <w:r w:rsidR="002925BF" w:rsidRPr="00FD0A7D">
        <w:rPr>
          <w:rFonts w:ascii="Arial" w:hAnsi="Arial"/>
        </w:rPr>
        <w:t>S</w:t>
      </w:r>
      <w:r w:rsidRPr="00FD0A7D">
        <w:rPr>
          <w:rFonts w:ascii="Arial" w:hAnsi="Arial"/>
        </w:rPr>
        <w:t xml:space="preserve">nap </w:t>
      </w:r>
      <w:r w:rsidR="002925BF" w:rsidRPr="00FD0A7D">
        <w:rPr>
          <w:rFonts w:ascii="Arial" w:hAnsi="Arial"/>
        </w:rPr>
        <w:t>J</w:t>
      </w:r>
      <w:r w:rsidRPr="00FD0A7D">
        <w:rPr>
          <w:rFonts w:ascii="Arial" w:hAnsi="Arial"/>
        </w:rPr>
        <w:t>udgment. This was before podcasts were podcast</w:t>
      </w:r>
      <w:r w:rsidR="007D5E51">
        <w:rPr>
          <w:rFonts w:ascii="Arial" w:hAnsi="Arial"/>
        </w:rPr>
        <w:t>s</w:t>
      </w:r>
      <w:r w:rsidR="00335268" w:rsidRPr="00FD0A7D">
        <w:rPr>
          <w:rFonts w:ascii="Arial" w:hAnsi="Arial"/>
        </w:rPr>
        <w:t xml:space="preserve">, </w:t>
      </w:r>
      <w:r w:rsidRPr="00FD0A7D">
        <w:rPr>
          <w:rFonts w:ascii="Arial" w:hAnsi="Arial"/>
        </w:rPr>
        <w:t xml:space="preserve">before </w:t>
      </w:r>
      <w:r w:rsidR="00335268" w:rsidRPr="00FD0A7D">
        <w:rPr>
          <w:rFonts w:ascii="Arial" w:hAnsi="Arial"/>
        </w:rPr>
        <w:t xml:space="preserve">they were </w:t>
      </w:r>
      <w:r w:rsidRPr="00FD0A7D">
        <w:rPr>
          <w:rFonts w:ascii="Arial" w:hAnsi="Arial"/>
        </w:rPr>
        <w:t xml:space="preserve">a real big deal. And you had your own podcast that you had made, I believe it was, </w:t>
      </w:r>
      <w:r w:rsidR="005C546C" w:rsidRPr="00FD0A7D">
        <w:rPr>
          <w:rFonts w:ascii="Arial" w:hAnsi="Arial"/>
        </w:rPr>
        <w:t>"</w:t>
      </w:r>
      <w:r w:rsidRPr="00FD0A7D">
        <w:rPr>
          <w:rFonts w:ascii="Arial" w:hAnsi="Arial"/>
        </w:rPr>
        <w:t xml:space="preserve">I </w:t>
      </w:r>
      <w:r w:rsidR="00BB6C8E" w:rsidRPr="00FD0A7D">
        <w:rPr>
          <w:rFonts w:ascii="Arial" w:hAnsi="Arial"/>
        </w:rPr>
        <w:t xml:space="preserve">Want </w:t>
      </w:r>
      <w:r w:rsidRPr="00FD0A7D">
        <w:rPr>
          <w:rFonts w:ascii="Arial" w:hAnsi="Arial"/>
        </w:rPr>
        <w:t>to be on This American Life.</w:t>
      </w:r>
      <w:r w:rsidR="005C546C" w:rsidRPr="00FD0A7D">
        <w:rPr>
          <w:rFonts w:ascii="Arial" w:hAnsi="Arial"/>
        </w:rPr>
        <w:t>"</w:t>
      </w:r>
    </w:p>
    <w:p w14:paraId="0F5E0877" w14:textId="77777777" w:rsidR="00472E8F" w:rsidRPr="00FD0A7D" w:rsidRDefault="00472E8F">
      <w:pPr>
        <w:spacing w:after="0"/>
        <w:rPr>
          <w:rFonts w:ascii="Arial" w:hAnsi="Arial"/>
        </w:rPr>
      </w:pPr>
    </w:p>
    <w:p w14:paraId="3F6856F6" w14:textId="0244C81F" w:rsidR="00DC27B3" w:rsidRPr="00FD0A7D" w:rsidRDefault="005A78AD">
      <w:pPr>
        <w:spacing w:after="0"/>
        <w:rPr>
          <w:rFonts w:ascii="Arial" w:hAnsi="Arial"/>
        </w:rPr>
      </w:pPr>
      <w:r w:rsidRPr="005A78AD">
        <w:rPr>
          <w:rFonts w:ascii="Arial" w:hAnsi="Arial"/>
          <w:b/>
          <w:bCs/>
        </w:rPr>
        <w:t>Stephanie:</w:t>
      </w:r>
      <w:r w:rsidR="005C546C" w:rsidRPr="00FD0A7D">
        <w:rPr>
          <w:rFonts w:ascii="Arial" w:hAnsi="Arial"/>
        </w:rPr>
        <w:t xml:space="preserve"> </w:t>
      </w:r>
      <w:r w:rsidR="00384BCB" w:rsidRPr="00FD0A7D">
        <w:rPr>
          <w:rFonts w:ascii="Arial" w:hAnsi="Arial"/>
        </w:rPr>
        <w:t xml:space="preserve">Get </w:t>
      </w:r>
      <w:r w:rsidR="00DC27B3" w:rsidRPr="00FD0A7D">
        <w:rPr>
          <w:rFonts w:ascii="Arial" w:hAnsi="Arial"/>
        </w:rPr>
        <w:t>M</w:t>
      </w:r>
      <w:r w:rsidR="00384BCB" w:rsidRPr="00FD0A7D">
        <w:rPr>
          <w:rFonts w:ascii="Arial" w:hAnsi="Arial"/>
        </w:rPr>
        <w:t xml:space="preserve">e on this American </w:t>
      </w:r>
      <w:r w:rsidR="00DC27B3" w:rsidRPr="00FD0A7D">
        <w:rPr>
          <w:rFonts w:ascii="Arial" w:hAnsi="Arial"/>
        </w:rPr>
        <w:t>Life.</w:t>
      </w:r>
    </w:p>
    <w:p w14:paraId="58AEF8CD" w14:textId="77777777" w:rsidR="00DC27B3" w:rsidRPr="00FD0A7D" w:rsidRDefault="00DC27B3">
      <w:pPr>
        <w:spacing w:after="0"/>
        <w:rPr>
          <w:rFonts w:ascii="Arial" w:hAnsi="Arial"/>
        </w:rPr>
      </w:pPr>
    </w:p>
    <w:p w14:paraId="3FFEC9EB" w14:textId="5A7049B1" w:rsidR="00130A68" w:rsidRPr="00FD0A7D" w:rsidRDefault="005A78AD">
      <w:pPr>
        <w:spacing w:after="0"/>
        <w:rPr>
          <w:rFonts w:ascii="Arial" w:hAnsi="Arial"/>
        </w:rPr>
      </w:pPr>
      <w:r w:rsidRPr="005A78AD">
        <w:rPr>
          <w:rFonts w:ascii="Arial" w:hAnsi="Arial"/>
          <w:b/>
          <w:bCs/>
        </w:rPr>
        <w:t>Glynn:</w:t>
      </w:r>
      <w:r w:rsidR="00DC27B3" w:rsidRPr="00FD0A7D">
        <w:rPr>
          <w:rFonts w:ascii="Arial" w:hAnsi="Arial"/>
        </w:rPr>
        <w:t xml:space="preserve"> Get Me </w:t>
      </w:r>
      <w:r w:rsidR="00384BCB" w:rsidRPr="00FD0A7D">
        <w:rPr>
          <w:rFonts w:ascii="Arial" w:hAnsi="Arial"/>
        </w:rPr>
        <w:t>on This American Life.</w:t>
      </w:r>
      <w:r w:rsidR="00130A68" w:rsidRPr="00FD0A7D">
        <w:rPr>
          <w:rFonts w:ascii="Arial" w:hAnsi="Arial"/>
        </w:rPr>
        <w:t xml:space="preserve"> </w:t>
      </w:r>
      <w:r w:rsidR="00384BCB" w:rsidRPr="00FD0A7D">
        <w:rPr>
          <w:rFonts w:ascii="Arial" w:hAnsi="Arial"/>
        </w:rPr>
        <w:t>I remember</w:t>
      </w:r>
      <w:r w:rsidR="00130A68" w:rsidRPr="00FD0A7D">
        <w:rPr>
          <w:rFonts w:ascii="Arial" w:hAnsi="Arial"/>
        </w:rPr>
        <w:t xml:space="preserve">, </w:t>
      </w:r>
      <w:r w:rsidR="00384BCB" w:rsidRPr="00FD0A7D">
        <w:rPr>
          <w:rFonts w:ascii="Arial" w:hAnsi="Arial"/>
        </w:rPr>
        <w:t xml:space="preserve">Stephanie, that it was horrible. </w:t>
      </w:r>
    </w:p>
    <w:p w14:paraId="6EBE4492" w14:textId="77777777" w:rsidR="00130A68" w:rsidRPr="00FD0A7D" w:rsidRDefault="00130A68">
      <w:pPr>
        <w:spacing w:after="0"/>
        <w:rPr>
          <w:rFonts w:ascii="Arial" w:hAnsi="Arial"/>
        </w:rPr>
      </w:pPr>
    </w:p>
    <w:p w14:paraId="0A262EAE" w14:textId="4D14EE7A" w:rsidR="00130A68" w:rsidRPr="00FD0A7D" w:rsidRDefault="005A78AD">
      <w:pPr>
        <w:spacing w:after="0"/>
        <w:rPr>
          <w:rFonts w:ascii="Arial" w:hAnsi="Arial"/>
        </w:rPr>
      </w:pPr>
      <w:r w:rsidRPr="005A78AD">
        <w:rPr>
          <w:rFonts w:ascii="Arial" w:hAnsi="Arial"/>
          <w:b/>
          <w:bCs/>
        </w:rPr>
        <w:t>Stephanie:</w:t>
      </w:r>
      <w:r w:rsidR="00130A68" w:rsidRPr="00FD0A7D">
        <w:rPr>
          <w:rFonts w:ascii="Arial" w:hAnsi="Arial"/>
        </w:rPr>
        <w:t xml:space="preserve"> [chuckles] </w:t>
      </w:r>
      <w:r w:rsidR="00384BCB" w:rsidRPr="00FD0A7D">
        <w:rPr>
          <w:rFonts w:ascii="Arial" w:hAnsi="Arial"/>
        </w:rPr>
        <w:t>Thank you</w:t>
      </w:r>
      <w:r w:rsidR="00130A68" w:rsidRPr="00FD0A7D">
        <w:rPr>
          <w:rFonts w:ascii="Arial" w:hAnsi="Arial"/>
        </w:rPr>
        <w:t>.</w:t>
      </w:r>
    </w:p>
    <w:p w14:paraId="33633FAE" w14:textId="77777777" w:rsidR="00130A68" w:rsidRPr="00FD0A7D" w:rsidRDefault="00130A68">
      <w:pPr>
        <w:spacing w:after="0"/>
        <w:rPr>
          <w:rFonts w:ascii="Arial" w:hAnsi="Arial"/>
        </w:rPr>
      </w:pPr>
    </w:p>
    <w:p w14:paraId="0D14E509" w14:textId="33B37974" w:rsidR="00472E8F" w:rsidRPr="00FD0A7D" w:rsidRDefault="005A78AD">
      <w:pPr>
        <w:spacing w:after="0"/>
        <w:rPr>
          <w:rFonts w:ascii="Arial" w:hAnsi="Arial"/>
        </w:rPr>
      </w:pPr>
      <w:r w:rsidRPr="005A78AD">
        <w:rPr>
          <w:rFonts w:ascii="Arial" w:hAnsi="Arial"/>
          <w:b/>
          <w:bCs/>
        </w:rPr>
        <w:t>Glynn:</w:t>
      </w:r>
      <w:r w:rsidR="00130A68" w:rsidRPr="00FD0A7D">
        <w:rPr>
          <w:rFonts w:ascii="Arial" w:hAnsi="Arial"/>
        </w:rPr>
        <w:t xml:space="preserve"> Um, </w:t>
      </w:r>
      <w:r w:rsidR="00384BCB" w:rsidRPr="00FD0A7D">
        <w:rPr>
          <w:rFonts w:ascii="Arial" w:hAnsi="Arial"/>
        </w:rPr>
        <w:t>really</w:t>
      </w:r>
      <w:r w:rsidR="00130A68" w:rsidRPr="00FD0A7D">
        <w:rPr>
          <w:rFonts w:ascii="Arial" w:hAnsi="Arial"/>
        </w:rPr>
        <w:t xml:space="preserve">, </w:t>
      </w:r>
      <w:r w:rsidR="00384BCB" w:rsidRPr="00FD0A7D">
        <w:rPr>
          <w:rFonts w:ascii="Arial" w:hAnsi="Arial"/>
        </w:rPr>
        <w:t xml:space="preserve">really bad. But you put so much effort into that. And we're like, </w:t>
      </w:r>
      <w:r w:rsidR="00300A5F" w:rsidRPr="00FD0A7D">
        <w:rPr>
          <w:rFonts w:ascii="Arial" w:hAnsi="Arial"/>
        </w:rPr>
        <w:t>"T</w:t>
      </w:r>
      <w:r w:rsidR="00384BCB" w:rsidRPr="00FD0A7D">
        <w:rPr>
          <w:rFonts w:ascii="Arial" w:hAnsi="Arial"/>
        </w:rPr>
        <w:t>his woman can work.</w:t>
      </w:r>
      <w:r w:rsidR="00300A5F" w:rsidRPr="00FD0A7D">
        <w:rPr>
          <w:rFonts w:ascii="Arial" w:hAnsi="Arial"/>
        </w:rPr>
        <w:t>"</w:t>
      </w:r>
      <w:r w:rsidR="00384BCB" w:rsidRPr="00FD0A7D">
        <w:rPr>
          <w:rFonts w:ascii="Arial" w:hAnsi="Arial"/>
        </w:rPr>
        <w:t xml:space="preserve"> We thought, </w:t>
      </w:r>
      <w:r w:rsidR="00300A5F" w:rsidRPr="00FD0A7D">
        <w:rPr>
          <w:rFonts w:ascii="Arial" w:hAnsi="Arial"/>
        </w:rPr>
        <w:t>"W</w:t>
      </w:r>
      <w:r w:rsidR="00384BCB" w:rsidRPr="00FD0A7D">
        <w:rPr>
          <w:rFonts w:ascii="Arial" w:hAnsi="Arial"/>
        </w:rPr>
        <w:t>ell, let's hire her because she's making stuff.</w:t>
      </w:r>
      <w:r w:rsidR="00300A5F" w:rsidRPr="00FD0A7D">
        <w:rPr>
          <w:rFonts w:ascii="Arial" w:hAnsi="Arial"/>
        </w:rPr>
        <w:t>"</w:t>
      </w:r>
    </w:p>
    <w:p w14:paraId="75A332A7" w14:textId="77777777" w:rsidR="00472E8F" w:rsidRPr="00FD0A7D" w:rsidRDefault="00472E8F">
      <w:pPr>
        <w:spacing w:after="0"/>
        <w:rPr>
          <w:rFonts w:ascii="Arial" w:hAnsi="Arial"/>
        </w:rPr>
      </w:pPr>
    </w:p>
    <w:p w14:paraId="26F2A47E" w14:textId="221151DC" w:rsidR="006150EE" w:rsidRPr="00FD0A7D" w:rsidRDefault="005A78AD">
      <w:pPr>
        <w:spacing w:after="0"/>
        <w:rPr>
          <w:rFonts w:ascii="Arial" w:hAnsi="Arial"/>
        </w:rPr>
      </w:pPr>
      <w:r w:rsidRPr="005A78AD">
        <w:rPr>
          <w:rFonts w:ascii="Arial" w:hAnsi="Arial"/>
          <w:b/>
          <w:bCs/>
        </w:rPr>
        <w:t>Stephanie:</w:t>
      </w:r>
      <w:r w:rsidR="00384BCB" w:rsidRPr="00FD0A7D">
        <w:rPr>
          <w:rFonts w:ascii="Arial" w:hAnsi="Arial"/>
        </w:rPr>
        <w:t xml:space="preserve"> I was very lucky to get the job with you guys</w:t>
      </w:r>
      <w:r w:rsidR="00336BF4" w:rsidRPr="00FD0A7D">
        <w:rPr>
          <w:rFonts w:ascii="Arial" w:hAnsi="Arial"/>
        </w:rPr>
        <w:t>, b</w:t>
      </w:r>
      <w:r w:rsidR="00384BCB" w:rsidRPr="00FD0A7D">
        <w:rPr>
          <w:rFonts w:ascii="Arial" w:hAnsi="Arial"/>
        </w:rPr>
        <w:t>ecause you definitely let me find my own voice and use whatever music I wanted a lot of the time and kind of go crazy. And you kind of unleashed a monster</w:t>
      </w:r>
      <w:r w:rsidR="002C6EB7" w:rsidRPr="00FD0A7D">
        <w:rPr>
          <w:rFonts w:ascii="Arial" w:hAnsi="Arial"/>
        </w:rPr>
        <w:t xml:space="preserve">, </w:t>
      </w:r>
      <w:r w:rsidR="00384BCB" w:rsidRPr="00FD0A7D">
        <w:rPr>
          <w:rFonts w:ascii="Arial" w:hAnsi="Arial"/>
        </w:rPr>
        <w:t xml:space="preserve">because I made 50 stories a year for the four years that I worked there. </w:t>
      </w:r>
    </w:p>
    <w:p w14:paraId="3A2763B5" w14:textId="77777777" w:rsidR="006150EE" w:rsidRPr="00FD0A7D" w:rsidRDefault="006150EE">
      <w:pPr>
        <w:spacing w:after="0"/>
        <w:rPr>
          <w:rFonts w:ascii="Arial" w:hAnsi="Arial"/>
        </w:rPr>
      </w:pPr>
    </w:p>
    <w:p w14:paraId="7AFA2F38" w14:textId="3DB2D2C5" w:rsidR="00001930" w:rsidRPr="00FD0A7D" w:rsidRDefault="005A78AD">
      <w:pPr>
        <w:spacing w:after="0"/>
        <w:rPr>
          <w:rFonts w:ascii="Arial" w:hAnsi="Arial"/>
        </w:rPr>
      </w:pPr>
      <w:r w:rsidRPr="005A78AD">
        <w:rPr>
          <w:rFonts w:ascii="Arial" w:hAnsi="Arial"/>
          <w:b/>
          <w:bCs/>
        </w:rPr>
        <w:t>Glynn:</w:t>
      </w:r>
      <w:r w:rsidR="006150EE" w:rsidRPr="00FD0A7D">
        <w:rPr>
          <w:rFonts w:ascii="Arial" w:hAnsi="Arial"/>
        </w:rPr>
        <w:t xml:space="preserve"> </w:t>
      </w:r>
      <w:r w:rsidR="00384BCB" w:rsidRPr="00FD0A7D">
        <w:rPr>
          <w:rFonts w:ascii="Arial" w:hAnsi="Arial"/>
        </w:rPr>
        <w:t>Wow.</w:t>
      </w:r>
      <w:r w:rsidR="006150EE" w:rsidRPr="00FD0A7D">
        <w:rPr>
          <w:rFonts w:ascii="Arial" w:hAnsi="Arial"/>
        </w:rPr>
        <w:t xml:space="preserve"> T</w:t>
      </w:r>
      <w:r w:rsidR="00384BCB" w:rsidRPr="00FD0A7D">
        <w:rPr>
          <w:rFonts w:ascii="Arial" w:hAnsi="Arial"/>
        </w:rPr>
        <w:t>here's no question. You were talent from the start. And back then</w:t>
      </w:r>
      <w:r w:rsidR="006150EE" w:rsidRPr="00FD0A7D">
        <w:rPr>
          <w:rFonts w:ascii="Arial" w:hAnsi="Arial"/>
        </w:rPr>
        <w:t>, Steph, y</w:t>
      </w:r>
      <w:r w:rsidR="00384BCB" w:rsidRPr="00FD0A7D">
        <w:rPr>
          <w:rFonts w:ascii="Arial" w:hAnsi="Arial"/>
        </w:rPr>
        <w:t>ou were driven</w:t>
      </w:r>
      <w:r w:rsidR="00001930" w:rsidRPr="00FD0A7D">
        <w:rPr>
          <w:rFonts w:ascii="Arial" w:hAnsi="Arial"/>
        </w:rPr>
        <w:t>, but y</w:t>
      </w:r>
      <w:r w:rsidR="00384BCB" w:rsidRPr="00FD0A7D">
        <w:rPr>
          <w:rFonts w:ascii="Arial" w:hAnsi="Arial"/>
        </w:rPr>
        <w:t xml:space="preserve">ou were more than driven. </w:t>
      </w:r>
      <w:r w:rsidR="00001930" w:rsidRPr="00FD0A7D">
        <w:rPr>
          <w:rFonts w:ascii="Arial" w:hAnsi="Arial"/>
        </w:rPr>
        <w:t>It was like t</w:t>
      </w:r>
      <w:r w:rsidR="00384BCB" w:rsidRPr="00FD0A7D">
        <w:rPr>
          <w:rFonts w:ascii="Arial" w:hAnsi="Arial"/>
        </w:rPr>
        <w:t xml:space="preserve">here was something chasing you. </w:t>
      </w:r>
    </w:p>
    <w:p w14:paraId="72348F5D" w14:textId="77777777" w:rsidR="00001930" w:rsidRPr="00FD0A7D" w:rsidRDefault="00001930">
      <w:pPr>
        <w:spacing w:after="0"/>
        <w:rPr>
          <w:rFonts w:ascii="Arial" w:hAnsi="Arial"/>
        </w:rPr>
      </w:pPr>
    </w:p>
    <w:p w14:paraId="47EFBA16" w14:textId="3A49C96A" w:rsidR="00001930" w:rsidRPr="00FD0A7D" w:rsidRDefault="005A78AD">
      <w:pPr>
        <w:spacing w:after="0"/>
        <w:rPr>
          <w:rFonts w:ascii="Arial" w:hAnsi="Arial"/>
        </w:rPr>
      </w:pPr>
      <w:r w:rsidRPr="005A78AD">
        <w:rPr>
          <w:rFonts w:ascii="Arial" w:hAnsi="Arial"/>
          <w:b/>
          <w:bCs/>
        </w:rPr>
        <w:t>Stephanie:</w:t>
      </w:r>
      <w:r w:rsidR="00001930" w:rsidRPr="00FD0A7D">
        <w:rPr>
          <w:rFonts w:ascii="Arial" w:hAnsi="Arial"/>
        </w:rPr>
        <w:t xml:space="preserve"> </w:t>
      </w:r>
      <w:r w:rsidR="00384BCB" w:rsidRPr="00FD0A7D">
        <w:rPr>
          <w:rFonts w:ascii="Arial" w:hAnsi="Arial"/>
        </w:rPr>
        <w:t>Yeah</w:t>
      </w:r>
      <w:r w:rsidR="00001930" w:rsidRPr="00FD0A7D">
        <w:rPr>
          <w:rFonts w:ascii="Arial" w:hAnsi="Arial"/>
        </w:rPr>
        <w:t>.</w:t>
      </w:r>
    </w:p>
    <w:p w14:paraId="138632E1" w14:textId="77777777" w:rsidR="00001930" w:rsidRPr="00FD0A7D" w:rsidRDefault="00001930">
      <w:pPr>
        <w:spacing w:after="0"/>
        <w:rPr>
          <w:rFonts w:ascii="Arial" w:hAnsi="Arial"/>
        </w:rPr>
      </w:pPr>
    </w:p>
    <w:p w14:paraId="1AEF0A11" w14:textId="242B17D7" w:rsidR="00472E8F" w:rsidRPr="00FD0A7D" w:rsidRDefault="005A78AD">
      <w:pPr>
        <w:spacing w:after="0"/>
        <w:rPr>
          <w:rFonts w:ascii="Arial" w:hAnsi="Arial"/>
        </w:rPr>
      </w:pPr>
      <w:r w:rsidRPr="005A78AD">
        <w:rPr>
          <w:rFonts w:ascii="Arial" w:hAnsi="Arial"/>
          <w:b/>
          <w:bCs/>
        </w:rPr>
        <w:t>Glynn:</w:t>
      </w:r>
      <w:r w:rsidR="00001930" w:rsidRPr="00FD0A7D">
        <w:rPr>
          <w:rFonts w:ascii="Arial" w:hAnsi="Arial"/>
        </w:rPr>
        <w:t xml:space="preserve"> Your </w:t>
      </w:r>
      <w:r w:rsidR="00384BCB" w:rsidRPr="00FD0A7D">
        <w:rPr>
          <w:rFonts w:ascii="Arial" w:hAnsi="Arial"/>
        </w:rPr>
        <w:t>work ethic was like you were just being chased by a dragon.</w:t>
      </w:r>
    </w:p>
    <w:p w14:paraId="5F61E1CD" w14:textId="77777777" w:rsidR="00472E8F" w:rsidRPr="00FD0A7D" w:rsidRDefault="00472E8F">
      <w:pPr>
        <w:spacing w:after="0"/>
        <w:rPr>
          <w:rFonts w:ascii="Arial" w:hAnsi="Arial"/>
        </w:rPr>
      </w:pPr>
    </w:p>
    <w:p w14:paraId="49205515" w14:textId="115B2420" w:rsidR="00472E8F" w:rsidRPr="00FD0A7D" w:rsidRDefault="005A78AD">
      <w:pPr>
        <w:spacing w:after="0"/>
        <w:rPr>
          <w:rFonts w:ascii="Arial" w:hAnsi="Arial"/>
        </w:rPr>
      </w:pPr>
      <w:r w:rsidRPr="005A78AD">
        <w:rPr>
          <w:rFonts w:ascii="Arial" w:hAnsi="Arial"/>
          <w:b/>
          <w:bCs/>
        </w:rPr>
        <w:t>Stephanie:</w:t>
      </w:r>
      <w:r w:rsidR="006A6169" w:rsidRPr="00FD0A7D">
        <w:rPr>
          <w:rFonts w:ascii="Arial" w:hAnsi="Arial"/>
        </w:rPr>
        <w:t xml:space="preserve"> [chuckles] </w:t>
      </w:r>
      <w:r w:rsidR="00384BCB" w:rsidRPr="00FD0A7D">
        <w:rPr>
          <w:rFonts w:ascii="Arial" w:hAnsi="Arial"/>
        </w:rPr>
        <w:t>Yeah</w:t>
      </w:r>
      <w:r w:rsidR="006A6169" w:rsidRPr="00FD0A7D">
        <w:rPr>
          <w:rFonts w:ascii="Arial" w:hAnsi="Arial"/>
        </w:rPr>
        <w:t xml:space="preserve">. </w:t>
      </w:r>
      <w:r w:rsidR="00384BCB" w:rsidRPr="00FD0A7D">
        <w:rPr>
          <w:rFonts w:ascii="Arial" w:hAnsi="Arial"/>
        </w:rPr>
        <w:t>I found this tweet today that I made July 9</w:t>
      </w:r>
      <w:r w:rsidR="00E54ADC" w:rsidRPr="00FD0A7D">
        <w:rPr>
          <w:rFonts w:ascii="Arial" w:hAnsi="Arial"/>
        </w:rPr>
        <w:t>th</w:t>
      </w:r>
      <w:r w:rsidR="00384BCB" w:rsidRPr="00FD0A7D">
        <w:rPr>
          <w:rFonts w:ascii="Arial" w:hAnsi="Arial"/>
        </w:rPr>
        <w:t xml:space="preserve"> 2012</w:t>
      </w:r>
      <w:r w:rsidR="00260330" w:rsidRPr="00FD0A7D">
        <w:rPr>
          <w:rFonts w:ascii="Arial" w:hAnsi="Arial"/>
        </w:rPr>
        <w:t xml:space="preserve"> w</w:t>
      </w:r>
      <w:r w:rsidR="00384BCB" w:rsidRPr="00FD0A7D">
        <w:rPr>
          <w:rFonts w:ascii="Arial" w:hAnsi="Arial"/>
        </w:rPr>
        <w:t>hen I was working for you, where I say</w:t>
      </w:r>
      <w:r w:rsidR="00260330" w:rsidRPr="00FD0A7D">
        <w:rPr>
          <w:rFonts w:ascii="Arial" w:hAnsi="Arial"/>
        </w:rPr>
        <w:t>, "T</w:t>
      </w:r>
      <w:r w:rsidR="00384BCB" w:rsidRPr="00FD0A7D">
        <w:rPr>
          <w:rFonts w:ascii="Arial" w:hAnsi="Arial"/>
        </w:rPr>
        <w:t>hank God</w:t>
      </w:r>
      <w:r w:rsidR="00260330" w:rsidRPr="00FD0A7D">
        <w:rPr>
          <w:rFonts w:ascii="Arial" w:hAnsi="Arial"/>
        </w:rPr>
        <w:t xml:space="preserve">, </w:t>
      </w:r>
      <w:r w:rsidR="00384BCB" w:rsidRPr="00FD0A7D">
        <w:rPr>
          <w:rFonts w:ascii="Arial" w:hAnsi="Arial"/>
        </w:rPr>
        <w:t>back to work. I hate vacations</w:t>
      </w:r>
      <w:r w:rsidR="00943812">
        <w:rPr>
          <w:rFonts w:ascii="Arial" w:hAnsi="Arial"/>
        </w:rPr>
        <w:t>. B</w:t>
      </w:r>
      <w:r w:rsidR="00384BCB" w:rsidRPr="00FD0A7D">
        <w:rPr>
          <w:rFonts w:ascii="Arial" w:hAnsi="Arial"/>
        </w:rPr>
        <w:t>ring it on next episode.</w:t>
      </w:r>
      <w:r w:rsidR="00260330" w:rsidRPr="00FD0A7D">
        <w:rPr>
          <w:rFonts w:ascii="Arial" w:hAnsi="Arial"/>
        </w:rPr>
        <w:t>"</w:t>
      </w:r>
      <w:r w:rsidR="00384BCB" w:rsidRPr="00FD0A7D">
        <w:rPr>
          <w:rFonts w:ascii="Arial" w:hAnsi="Arial"/>
        </w:rPr>
        <w:t xml:space="preserve"> </w:t>
      </w:r>
      <w:r w:rsidR="00260330" w:rsidRPr="00FD0A7D">
        <w:rPr>
          <w:rFonts w:ascii="Arial" w:hAnsi="Arial"/>
        </w:rPr>
        <w:t xml:space="preserve">[chuckles] </w:t>
      </w:r>
      <w:r w:rsidR="00384BCB" w:rsidRPr="00FD0A7D">
        <w:rPr>
          <w:rFonts w:ascii="Arial" w:hAnsi="Arial"/>
        </w:rPr>
        <w:t>Which</w:t>
      </w:r>
      <w:r w:rsidR="00260330" w:rsidRPr="00FD0A7D">
        <w:rPr>
          <w:rFonts w:ascii="Arial" w:hAnsi="Arial"/>
        </w:rPr>
        <w:t xml:space="preserve">, </w:t>
      </w:r>
      <w:r w:rsidR="00384BCB" w:rsidRPr="00FD0A7D">
        <w:rPr>
          <w:rFonts w:ascii="Arial" w:hAnsi="Arial"/>
        </w:rPr>
        <w:t>in retrospect, might be a little problematic. I was working that much, not just because I was passionate about the work, which I was. But because I was trying to bury some feelings and some trauma that I really didn't want to think about.</w:t>
      </w:r>
    </w:p>
    <w:p w14:paraId="786CD7C6" w14:textId="77777777" w:rsidR="00472E8F" w:rsidRPr="00FD0A7D" w:rsidRDefault="00472E8F">
      <w:pPr>
        <w:spacing w:after="0"/>
        <w:rPr>
          <w:rFonts w:ascii="Arial" w:hAnsi="Arial"/>
        </w:rPr>
      </w:pPr>
    </w:p>
    <w:p w14:paraId="77A6B968" w14:textId="69A31CAC" w:rsidR="006233DC" w:rsidRPr="00FD0A7D" w:rsidRDefault="005A78AD">
      <w:pPr>
        <w:spacing w:after="0"/>
        <w:rPr>
          <w:rFonts w:ascii="Arial" w:hAnsi="Arial"/>
        </w:rPr>
      </w:pPr>
      <w:r w:rsidRPr="005A78AD">
        <w:rPr>
          <w:rFonts w:ascii="Arial" w:hAnsi="Arial"/>
          <w:b/>
          <w:bCs/>
        </w:rPr>
        <w:t>Glynn:</w:t>
      </w:r>
      <w:r w:rsidR="00384BCB" w:rsidRPr="00FD0A7D">
        <w:rPr>
          <w:rFonts w:ascii="Arial" w:hAnsi="Arial"/>
        </w:rPr>
        <w:t xml:space="preserve"> </w:t>
      </w:r>
      <w:r w:rsidR="00196878" w:rsidRPr="00FD0A7D">
        <w:rPr>
          <w:rFonts w:ascii="Arial" w:hAnsi="Arial"/>
        </w:rPr>
        <w:t>L</w:t>
      </w:r>
      <w:r w:rsidR="00384BCB" w:rsidRPr="00FD0A7D">
        <w:rPr>
          <w:rFonts w:ascii="Arial" w:hAnsi="Arial"/>
        </w:rPr>
        <w:t xml:space="preserve">ooking back, it seems like, did I treat this person properly? </w:t>
      </w:r>
      <w:r w:rsidR="000B7E76" w:rsidRPr="00FD0A7D">
        <w:rPr>
          <w:rFonts w:ascii="Arial" w:hAnsi="Arial"/>
        </w:rPr>
        <w:t>We're</w:t>
      </w:r>
      <w:r w:rsidR="00943812">
        <w:rPr>
          <w:rFonts w:ascii="Arial" w:hAnsi="Arial"/>
        </w:rPr>
        <w:t xml:space="preserve"> </w:t>
      </w:r>
      <w:r w:rsidR="00384BCB" w:rsidRPr="00FD0A7D">
        <w:rPr>
          <w:rFonts w:ascii="Arial" w:hAnsi="Arial"/>
        </w:rPr>
        <w:t>the beneficiaries of this force</w:t>
      </w:r>
      <w:r w:rsidR="00A4155F" w:rsidRPr="00FD0A7D">
        <w:rPr>
          <w:rFonts w:ascii="Arial" w:hAnsi="Arial"/>
        </w:rPr>
        <w:t xml:space="preserve">, </w:t>
      </w:r>
      <w:r w:rsidR="00384BCB" w:rsidRPr="00FD0A7D">
        <w:rPr>
          <w:rFonts w:ascii="Arial" w:hAnsi="Arial"/>
        </w:rPr>
        <w:t xml:space="preserve">of this energy that was animating you. I wonder if that was a good thing. </w:t>
      </w:r>
      <w:r w:rsidR="003E594E" w:rsidRPr="00FD0A7D">
        <w:rPr>
          <w:rFonts w:ascii="Arial" w:hAnsi="Arial"/>
        </w:rPr>
        <w:t>W</w:t>
      </w:r>
      <w:r w:rsidR="00384BCB" w:rsidRPr="00FD0A7D">
        <w:rPr>
          <w:rFonts w:ascii="Arial" w:hAnsi="Arial"/>
        </w:rPr>
        <w:t>e</w:t>
      </w:r>
      <w:r w:rsidR="003E594E" w:rsidRPr="00FD0A7D">
        <w:rPr>
          <w:rFonts w:ascii="Arial" w:hAnsi="Arial"/>
        </w:rPr>
        <w:t xml:space="preserve"> </w:t>
      </w:r>
      <w:r w:rsidR="0094438B">
        <w:rPr>
          <w:rFonts w:ascii="Arial" w:hAnsi="Arial"/>
        </w:rPr>
        <w:t xml:space="preserve">were like, </w:t>
      </w:r>
      <w:r w:rsidR="003E594E" w:rsidRPr="00FD0A7D">
        <w:rPr>
          <w:rFonts w:ascii="Arial" w:hAnsi="Arial"/>
        </w:rPr>
        <w:t>[chuckles]</w:t>
      </w:r>
      <w:r w:rsidR="006233DC" w:rsidRPr="00FD0A7D">
        <w:rPr>
          <w:rFonts w:ascii="Arial" w:hAnsi="Arial"/>
        </w:rPr>
        <w:t xml:space="preserve"> "</w:t>
      </w:r>
      <w:r w:rsidR="00384BCB" w:rsidRPr="00FD0A7D">
        <w:rPr>
          <w:rFonts w:ascii="Arial" w:hAnsi="Arial"/>
        </w:rPr>
        <w:t>Stephanie, go home</w:t>
      </w:r>
      <w:r w:rsidR="006233DC" w:rsidRPr="00FD0A7D">
        <w:rPr>
          <w:rFonts w:ascii="Arial" w:hAnsi="Arial"/>
        </w:rPr>
        <w:t xml:space="preserve">. </w:t>
      </w:r>
      <w:r w:rsidR="00384BCB" w:rsidRPr="00FD0A7D">
        <w:rPr>
          <w:rFonts w:ascii="Arial" w:hAnsi="Arial"/>
        </w:rPr>
        <w:t>Stephanie, go home</w:t>
      </w:r>
      <w:r w:rsidR="006233DC" w:rsidRPr="00FD0A7D">
        <w:rPr>
          <w:rFonts w:ascii="Arial" w:hAnsi="Arial"/>
        </w:rPr>
        <w:t>.</w:t>
      </w:r>
      <w:r w:rsidR="00384BCB" w:rsidRPr="00FD0A7D">
        <w:rPr>
          <w:rFonts w:ascii="Arial" w:hAnsi="Arial"/>
        </w:rPr>
        <w:t xml:space="preserve"> </w:t>
      </w:r>
      <w:r w:rsidR="006233DC" w:rsidRPr="00FD0A7D">
        <w:rPr>
          <w:rFonts w:ascii="Arial" w:hAnsi="Arial"/>
        </w:rPr>
        <w:t>Stephanie, g</w:t>
      </w:r>
      <w:r w:rsidR="00384BCB" w:rsidRPr="00FD0A7D">
        <w:rPr>
          <w:rFonts w:ascii="Arial" w:hAnsi="Arial"/>
        </w:rPr>
        <w:t>o home.</w:t>
      </w:r>
      <w:r w:rsidR="006233DC" w:rsidRPr="00FD0A7D">
        <w:rPr>
          <w:rFonts w:ascii="Arial" w:hAnsi="Arial"/>
        </w:rPr>
        <w:t>"</w:t>
      </w:r>
      <w:r w:rsidR="00384BCB" w:rsidRPr="00FD0A7D">
        <w:rPr>
          <w:rFonts w:ascii="Arial" w:hAnsi="Arial"/>
        </w:rPr>
        <w:t xml:space="preserve"> But you didn't</w:t>
      </w:r>
      <w:r w:rsidR="006233DC" w:rsidRPr="00FD0A7D">
        <w:rPr>
          <w:rFonts w:ascii="Arial" w:hAnsi="Arial"/>
        </w:rPr>
        <w:t>--</w:t>
      </w:r>
      <w:r w:rsidR="00384BCB" w:rsidRPr="00FD0A7D">
        <w:rPr>
          <w:rFonts w:ascii="Arial" w:hAnsi="Arial"/>
        </w:rPr>
        <w:t xml:space="preserve"> </w:t>
      </w:r>
    </w:p>
    <w:p w14:paraId="433A4B31" w14:textId="77777777" w:rsidR="006233DC" w:rsidRPr="00FD0A7D" w:rsidRDefault="006233DC">
      <w:pPr>
        <w:spacing w:after="0"/>
        <w:rPr>
          <w:rFonts w:ascii="Arial" w:hAnsi="Arial"/>
        </w:rPr>
      </w:pPr>
    </w:p>
    <w:p w14:paraId="6404C62A" w14:textId="5E542913" w:rsidR="00472E8F" w:rsidRPr="00FD0A7D" w:rsidRDefault="005A78AD">
      <w:pPr>
        <w:spacing w:after="0"/>
        <w:rPr>
          <w:rFonts w:ascii="Arial" w:hAnsi="Arial"/>
        </w:rPr>
      </w:pPr>
      <w:r w:rsidRPr="005A78AD">
        <w:rPr>
          <w:rFonts w:ascii="Arial" w:hAnsi="Arial"/>
          <w:b/>
          <w:bCs/>
        </w:rPr>
        <w:t>Stephanie:</w:t>
      </w:r>
      <w:r w:rsidR="006233DC" w:rsidRPr="00FD0A7D">
        <w:rPr>
          <w:rFonts w:ascii="Arial" w:hAnsi="Arial"/>
        </w:rPr>
        <w:t xml:space="preserve"> I </w:t>
      </w:r>
      <w:r w:rsidR="00384BCB" w:rsidRPr="00FD0A7D">
        <w:rPr>
          <w:rFonts w:ascii="Arial" w:hAnsi="Arial"/>
        </w:rPr>
        <w:t xml:space="preserve">remember staying until </w:t>
      </w:r>
      <w:r w:rsidR="006233DC" w:rsidRPr="00FD0A7D">
        <w:rPr>
          <w:rFonts w:ascii="Arial" w:hAnsi="Arial"/>
        </w:rPr>
        <w:t xml:space="preserve">5:00 </w:t>
      </w:r>
      <w:r w:rsidR="00384BCB" w:rsidRPr="00FD0A7D">
        <w:rPr>
          <w:rFonts w:ascii="Arial" w:hAnsi="Arial"/>
        </w:rPr>
        <w:t>in the morning and then went out at</w:t>
      </w:r>
      <w:r w:rsidR="0096350F" w:rsidRPr="00FD0A7D">
        <w:rPr>
          <w:rFonts w:ascii="Arial" w:hAnsi="Arial"/>
        </w:rPr>
        <w:t xml:space="preserve"> 6:00 </w:t>
      </w:r>
      <w:r w:rsidR="00384BCB" w:rsidRPr="00FD0A7D">
        <w:rPr>
          <w:rFonts w:ascii="Arial" w:hAnsi="Arial"/>
        </w:rPr>
        <w:t xml:space="preserve">or something. I had this idea that I was indispensable, and that I needed to be there or else, all </w:t>
      </w:r>
      <w:r w:rsidR="0096350F" w:rsidRPr="00FD0A7D">
        <w:rPr>
          <w:rFonts w:ascii="Arial" w:hAnsi="Arial"/>
        </w:rPr>
        <w:t>h</w:t>
      </w:r>
      <w:r w:rsidR="00384BCB" w:rsidRPr="00FD0A7D">
        <w:rPr>
          <w:rFonts w:ascii="Arial" w:hAnsi="Arial"/>
        </w:rPr>
        <w:t>avoc would be let loose</w:t>
      </w:r>
      <w:r w:rsidR="0096350F" w:rsidRPr="00FD0A7D">
        <w:rPr>
          <w:rFonts w:ascii="Arial" w:hAnsi="Arial"/>
        </w:rPr>
        <w:t xml:space="preserve"> a</w:t>
      </w:r>
      <w:r w:rsidR="00384BCB" w:rsidRPr="00FD0A7D">
        <w:rPr>
          <w:rFonts w:ascii="Arial" w:hAnsi="Arial"/>
        </w:rPr>
        <w:t xml:space="preserve">nd we would fail somehow, because we were so small. </w:t>
      </w:r>
      <w:r w:rsidR="0096350F" w:rsidRPr="00FD0A7D">
        <w:rPr>
          <w:rFonts w:ascii="Arial" w:hAnsi="Arial"/>
        </w:rPr>
        <w:t>W</w:t>
      </w:r>
      <w:r w:rsidR="00384BCB" w:rsidRPr="00FD0A7D">
        <w:rPr>
          <w:rFonts w:ascii="Arial" w:hAnsi="Arial"/>
        </w:rPr>
        <w:t xml:space="preserve">e were such a tiny team. </w:t>
      </w:r>
      <w:r w:rsidR="000E26A2">
        <w:rPr>
          <w:rFonts w:ascii="Arial" w:hAnsi="Arial"/>
        </w:rPr>
        <w:t>But i</w:t>
      </w:r>
      <w:r w:rsidR="00384BCB" w:rsidRPr="00FD0A7D">
        <w:rPr>
          <w:rFonts w:ascii="Arial" w:hAnsi="Arial"/>
        </w:rPr>
        <w:t>t probably wasn't so healthy for me to be working 70</w:t>
      </w:r>
      <w:r w:rsidR="00301E38" w:rsidRPr="00FD0A7D">
        <w:rPr>
          <w:rFonts w:ascii="Arial" w:hAnsi="Arial"/>
        </w:rPr>
        <w:t xml:space="preserve">, </w:t>
      </w:r>
      <w:r w:rsidR="00384BCB" w:rsidRPr="00FD0A7D">
        <w:rPr>
          <w:rFonts w:ascii="Arial" w:hAnsi="Arial"/>
        </w:rPr>
        <w:t>80 hours a week. That was the only tool that I had at my disposal at that time to deal with my trauma. But</w:t>
      </w:r>
      <w:r w:rsidR="003C3566" w:rsidRPr="00FD0A7D">
        <w:rPr>
          <w:rFonts w:ascii="Arial" w:hAnsi="Arial"/>
        </w:rPr>
        <w:t xml:space="preserve"> </w:t>
      </w:r>
      <w:r w:rsidR="00384BCB" w:rsidRPr="00FD0A7D">
        <w:rPr>
          <w:rFonts w:ascii="Arial" w:hAnsi="Arial"/>
        </w:rPr>
        <w:t>yeah, there</w:t>
      </w:r>
      <w:r w:rsidR="004A40DD" w:rsidRPr="00FD0A7D">
        <w:rPr>
          <w:rFonts w:ascii="Arial" w:hAnsi="Arial"/>
        </w:rPr>
        <w:t xml:space="preserve"> wa</w:t>
      </w:r>
      <w:r w:rsidR="00384BCB" w:rsidRPr="00FD0A7D">
        <w:rPr>
          <w:rFonts w:ascii="Arial" w:hAnsi="Arial"/>
        </w:rPr>
        <w:t>s some deeper stuff going on there.</w:t>
      </w:r>
    </w:p>
    <w:p w14:paraId="26332CA6" w14:textId="77777777" w:rsidR="00472E8F" w:rsidRPr="00FD0A7D" w:rsidRDefault="00472E8F">
      <w:pPr>
        <w:spacing w:after="0"/>
        <w:rPr>
          <w:rFonts w:ascii="Arial" w:hAnsi="Arial"/>
        </w:rPr>
      </w:pPr>
    </w:p>
    <w:p w14:paraId="1444ABA8" w14:textId="3CB28974" w:rsidR="00472E8F" w:rsidRPr="00FD0A7D" w:rsidRDefault="005A78AD">
      <w:pPr>
        <w:spacing w:after="0"/>
        <w:rPr>
          <w:rFonts w:ascii="Arial" w:hAnsi="Arial"/>
        </w:rPr>
      </w:pPr>
      <w:r w:rsidRPr="005A78AD">
        <w:rPr>
          <w:rFonts w:ascii="Arial" w:hAnsi="Arial"/>
          <w:b/>
          <w:bCs/>
        </w:rPr>
        <w:t>Glynn:</w:t>
      </w:r>
      <w:r w:rsidR="004A40DD" w:rsidRPr="00FD0A7D">
        <w:rPr>
          <w:rFonts w:ascii="Arial" w:hAnsi="Arial"/>
        </w:rPr>
        <w:t xml:space="preserve"> </w:t>
      </w:r>
      <w:r w:rsidR="00384BCB" w:rsidRPr="00FD0A7D">
        <w:rPr>
          <w:rFonts w:ascii="Arial" w:hAnsi="Arial"/>
        </w:rPr>
        <w:t xml:space="preserve">Yeah. </w:t>
      </w:r>
      <w:r w:rsidR="004A40DD" w:rsidRPr="00FD0A7D">
        <w:rPr>
          <w:rFonts w:ascii="Arial" w:hAnsi="Arial"/>
        </w:rPr>
        <w:t xml:space="preserve">You wrote </w:t>
      </w:r>
      <w:r w:rsidR="00384BCB" w:rsidRPr="00FD0A7D">
        <w:rPr>
          <w:rFonts w:ascii="Arial" w:hAnsi="Arial"/>
        </w:rPr>
        <w:t>a book about some of that deeper stuff</w:t>
      </w:r>
      <w:r w:rsidR="008C7AA3" w:rsidRPr="00FD0A7D">
        <w:rPr>
          <w:rFonts w:ascii="Arial" w:hAnsi="Arial"/>
        </w:rPr>
        <w:t>, r</w:t>
      </w:r>
      <w:r w:rsidR="00384BCB" w:rsidRPr="00FD0A7D">
        <w:rPr>
          <w:rFonts w:ascii="Arial" w:hAnsi="Arial"/>
        </w:rPr>
        <w:t>ight?</w:t>
      </w:r>
    </w:p>
    <w:p w14:paraId="297A0D38" w14:textId="77777777" w:rsidR="00472E8F" w:rsidRPr="00FD0A7D" w:rsidRDefault="00472E8F">
      <w:pPr>
        <w:spacing w:after="0"/>
        <w:rPr>
          <w:rFonts w:ascii="Arial" w:hAnsi="Arial"/>
        </w:rPr>
      </w:pPr>
    </w:p>
    <w:p w14:paraId="4A59F83B" w14:textId="420116DD" w:rsidR="00472E8F" w:rsidRPr="00FD0A7D" w:rsidRDefault="005A78AD">
      <w:pPr>
        <w:spacing w:after="0"/>
        <w:rPr>
          <w:rFonts w:ascii="Arial" w:hAnsi="Arial"/>
        </w:rPr>
      </w:pPr>
      <w:r w:rsidRPr="005A78AD">
        <w:rPr>
          <w:rFonts w:ascii="Arial" w:hAnsi="Arial"/>
          <w:b/>
          <w:bCs/>
        </w:rPr>
        <w:t>Stephanie:</w:t>
      </w:r>
      <w:r w:rsidR="008C7AA3" w:rsidRPr="00FD0A7D">
        <w:rPr>
          <w:rFonts w:ascii="Arial" w:hAnsi="Arial"/>
        </w:rPr>
        <w:t xml:space="preserve"> </w:t>
      </w:r>
      <w:r w:rsidR="00384BCB" w:rsidRPr="00FD0A7D">
        <w:rPr>
          <w:rFonts w:ascii="Arial" w:hAnsi="Arial"/>
        </w:rPr>
        <w:t>Right. I think</w:t>
      </w:r>
      <w:r w:rsidR="008C7AA3" w:rsidRPr="00FD0A7D">
        <w:rPr>
          <w:rFonts w:ascii="Arial" w:hAnsi="Arial"/>
        </w:rPr>
        <w:t xml:space="preserve"> "</w:t>
      </w:r>
      <w:r w:rsidR="00384BCB" w:rsidRPr="00FD0A7D">
        <w:rPr>
          <w:rFonts w:ascii="Arial" w:hAnsi="Arial"/>
        </w:rPr>
        <w:t>traditional</w:t>
      </w:r>
      <w:r w:rsidR="007C39EC">
        <w:rPr>
          <w:rFonts w:ascii="Arial" w:hAnsi="Arial"/>
        </w:rPr>
        <w:t>"</w:t>
      </w:r>
      <w:r w:rsidR="00384BCB" w:rsidRPr="00FD0A7D">
        <w:rPr>
          <w:rFonts w:ascii="Arial" w:hAnsi="Arial"/>
        </w:rPr>
        <w:t xml:space="preserve"> PTSD, </w:t>
      </w:r>
      <w:r w:rsidR="007C39EC" w:rsidRPr="00FD0A7D">
        <w:rPr>
          <w:rFonts w:ascii="Arial" w:hAnsi="Arial"/>
        </w:rPr>
        <w:t xml:space="preserve">posttraumatic stress disorder, </w:t>
      </w:r>
      <w:r w:rsidR="00384BCB" w:rsidRPr="00FD0A7D">
        <w:rPr>
          <w:rFonts w:ascii="Arial" w:hAnsi="Arial"/>
        </w:rPr>
        <w:t xml:space="preserve">we're all familiar with that. </w:t>
      </w:r>
      <w:r w:rsidR="00BC2B5E" w:rsidRPr="00FD0A7D">
        <w:rPr>
          <w:rFonts w:ascii="Arial" w:hAnsi="Arial"/>
        </w:rPr>
        <w:t>I</w:t>
      </w:r>
      <w:r w:rsidR="00384BCB" w:rsidRPr="00FD0A7D">
        <w:rPr>
          <w:rFonts w:ascii="Arial" w:hAnsi="Arial"/>
        </w:rPr>
        <w:t>f you have a single moment of trauma, if you are hit by a car, let's say, you can have PTSD from that and feel triggered or anxious when you're crossing the street or when you're on the road, maybe</w:t>
      </w:r>
      <w:r w:rsidR="007C39EC">
        <w:rPr>
          <w:rFonts w:ascii="Arial" w:hAnsi="Arial"/>
        </w:rPr>
        <w:t>. C</w:t>
      </w:r>
      <w:r w:rsidR="00384BCB" w:rsidRPr="00FD0A7D">
        <w:rPr>
          <w:rFonts w:ascii="Arial" w:hAnsi="Arial"/>
        </w:rPr>
        <w:t>omplex PTSD is different</w:t>
      </w:r>
      <w:r w:rsidR="00C43429" w:rsidRPr="00FD0A7D">
        <w:rPr>
          <w:rFonts w:ascii="Arial" w:hAnsi="Arial"/>
        </w:rPr>
        <w:t xml:space="preserve">. It's kind of </w:t>
      </w:r>
      <w:r w:rsidR="00384BCB" w:rsidRPr="00FD0A7D">
        <w:rPr>
          <w:rFonts w:ascii="Arial" w:hAnsi="Arial"/>
        </w:rPr>
        <w:t xml:space="preserve">like if you got hit by that car every week for many years. Complex PTSD is when the trauma happens over and over and over again. </w:t>
      </w:r>
      <w:r w:rsidR="008C11B7" w:rsidRPr="00FD0A7D">
        <w:rPr>
          <w:rFonts w:ascii="Arial" w:hAnsi="Arial"/>
        </w:rPr>
        <w:t>Y</w:t>
      </w:r>
      <w:r w:rsidR="00384BCB" w:rsidRPr="00FD0A7D">
        <w:rPr>
          <w:rFonts w:ascii="Arial" w:hAnsi="Arial"/>
        </w:rPr>
        <w:t>ou can get complex PTSD from living in a warzone</w:t>
      </w:r>
      <w:r w:rsidR="000E24ED" w:rsidRPr="00FD0A7D">
        <w:rPr>
          <w:rFonts w:ascii="Arial" w:hAnsi="Arial"/>
        </w:rPr>
        <w:t xml:space="preserve">, </w:t>
      </w:r>
      <w:r w:rsidR="00384BCB" w:rsidRPr="00FD0A7D">
        <w:rPr>
          <w:rFonts w:ascii="Arial" w:hAnsi="Arial"/>
        </w:rPr>
        <w:t>from domestic abuse. Mine comes from a childhood that had a lot of pretty severe abuse and neglect.</w:t>
      </w:r>
    </w:p>
    <w:p w14:paraId="7894D5EF" w14:textId="77777777" w:rsidR="00472E8F" w:rsidRPr="00FD0A7D" w:rsidRDefault="00472E8F">
      <w:pPr>
        <w:spacing w:after="0"/>
        <w:rPr>
          <w:rFonts w:ascii="Arial" w:hAnsi="Arial"/>
        </w:rPr>
      </w:pPr>
    </w:p>
    <w:p w14:paraId="00E01E40" w14:textId="34EC90FF" w:rsidR="00472E8F" w:rsidRPr="00FD0A7D" w:rsidRDefault="005A78AD">
      <w:pPr>
        <w:spacing w:after="0"/>
        <w:rPr>
          <w:rFonts w:ascii="Arial" w:hAnsi="Arial"/>
        </w:rPr>
      </w:pPr>
      <w:r w:rsidRPr="005A78AD">
        <w:rPr>
          <w:rFonts w:ascii="Arial" w:hAnsi="Arial"/>
          <w:b/>
          <w:bCs/>
        </w:rPr>
        <w:t>Glynn:</w:t>
      </w:r>
      <w:r w:rsidR="00347370" w:rsidRPr="00FD0A7D">
        <w:rPr>
          <w:rFonts w:ascii="Arial" w:hAnsi="Arial"/>
        </w:rPr>
        <w:t xml:space="preserve"> </w:t>
      </w:r>
      <w:r w:rsidR="00384BCB" w:rsidRPr="00FD0A7D">
        <w:rPr>
          <w:rFonts w:ascii="Arial" w:hAnsi="Arial"/>
        </w:rPr>
        <w:t xml:space="preserve">When you say that you are carrying around </w:t>
      </w:r>
      <w:r w:rsidR="00E56E5D">
        <w:rPr>
          <w:rFonts w:ascii="Arial" w:hAnsi="Arial"/>
        </w:rPr>
        <w:t>c</w:t>
      </w:r>
      <w:r w:rsidR="00384BCB" w:rsidRPr="00FD0A7D">
        <w:rPr>
          <w:rFonts w:ascii="Arial" w:hAnsi="Arial"/>
        </w:rPr>
        <w:t>omplex PTSD</w:t>
      </w:r>
      <w:r w:rsidR="00EA351F" w:rsidRPr="00FD0A7D">
        <w:rPr>
          <w:rFonts w:ascii="Arial" w:hAnsi="Arial"/>
        </w:rPr>
        <w:t>, h</w:t>
      </w:r>
      <w:r w:rsidR="00384BCB" w:rsidRPr="00FD0A7D">
        <w:rPr>
          <w:rFonts w:ascii="Arial" w:hAnsi="Arial"/>
        </w:rPr>
        <w:t>ow did you get to the point</w:t>
      </w:r>
      <w:r w:rsidR="00C814CC" w:rsidRPr="00FD0A7D">
        <w:rPr>
          <w:rFonts w:ascii="Arial" w:hAnsi="Arial"/>
        </w:rPr>
        <w:t xml:space="preserve"> </w:t>
      </w:r>
      <w:r w:rsidR="00384BCB" w:rsidRPr="00FD0A7D">
        <w:rPr>
          <w:rFonts w:ascii="Arial" w:hAnsi="Arial"/>
        </w:rPr>
        <w:t>w</w:t>
      </w:r>
      <w:r w:rsidR="00E56E5D">
        <w:rPr>
          <w:rFonts w:ascii="Arial" w:hAnsi="Arial"/>
        </w:rPr>
        <w:t>h</w:t>
      </w:r>
      <w:r w:rsidR="00384BCB" w:rsidRPr="00FD0A7D">
        <w:rPr>
          <w:rFonts w:ascii="Arial" w:hAnsi="Arial"/>
        </w:rPr>
        <w:t xml:space="preserve">ere you able to connect the dots and say, </w:t>
      </w:r>
      <w:r w:rsidR="00C814CC" w:rsidRPr="00FD0A7D">
        <w:rPr>
          <w:rFonts w:ascii="Arial" w:hAnsi="Arial"/>
        </w:rPr>
        <w:t>"</w:t>
      </w:r>
      <w:r w:rsidR="00384BCB" w:rsidRPr="00FD0A7D">
        <w:rPr>
          <w:rFonts w:ascii="Arial" w:hAnsi="Arial"/>
        </w:rPr>
        <w:t>These things, kind of disparate</w:t>
      </w:r>
      <w:r w:rsidR="00701320" w:rsidRPr="00FD0A7D">
        <w:rPr>
          <w:rFonts w:ascii="Arial" w:hAnsi="Arial"/>
        </w:rPr>
        <w:t xml:space="preserve">, maybe they're </w:t>
      </w:r>
      <w:r w:rsidR="00384BCB" w:rsidRPr="00FD0A7D">
        <w:rPr>
          <w:rFonts w:ascii="Arial" w:hAnsi="Arial"/>
        </w:rPr>
        <w:t xml:space="preserve">my personality, maybe they're </w:t>
      </w:r>
      <w:r w:rsidR="00C60854" w:rsidRPr="00FD0A7D">
        <w:rPr>
          <w:rFonts w:ascii="Arial" w:hAnsi="Arial"/>
        </w:rPr>
        <w:t xml:space="preserve">[exhales] </w:t>
      </w:r>
      <w:r w:rsidR="00384BCB" w:rsidRPr="00FD0A7D">
        <w:rPr>
          <w:rFonts w:ascii="Arial" w:hAnsi="Arial"/>
        </w:rPr>
        <w:t>my particular drive, but maybe, they come from something that I need to deal with</w:t>
      </w:r>
      <w:r w:rsidR="00BC6C2D" w:rsidRPr="00FD0A7D">
        <w:rPr>
          <w:rFonts w:ascii="Arial" w:hAnsi="Arial"/>
        </w:rPr>
        <w:t>"</w:t>
      </w:r>
      <w:r w:rsidR="00E56E5D">
        <w:rPr>
          <w:rFonts w:ascii="Arial" w:hAnsi="Arial"/>
        </w:rPr>
        <w:t>?</w:t>
      </w:r>
    </w:p>
    <w:p w14:paraId="30F52A6F" w14:textId="77777777" w:rsidR="00472E8F" w:rsidRPr="00FD0A7D" w:rsidRDefault="00472E8F">
      <w:pPr>
        <w:spacing w:after="0"/>
        <w:rPr>
          <w:rFonts w:ascii="Arial" w:hAnsi="Arial"/>
        </w:rPr>
      </w:pPr>
    </w:p>
    <w:p w14:paraId="4869AC1B" w14:textId="0D99DD3A" w:rsidR="00472E8F" w:rsidRPr="00FD0A7D" w:rsidRDefault="005A78AD">
      <w:pPr>
        <w:spacing w:after="0"/>
        <w:rPr>
          <w:rFonts w:ascii="Arial" w:hAnsi="Arial"/>
        </w:rPr>
      </w:pPr>
      <w:r w:rsidRPr="005A78AD">
        <w:rPr>
          <w:rFonts w:ascii="Arial" w:hAnsi="Arial"/>
          <w:b/>
          <w:bCs/>
        </w:rPr>
        <w:t>Stephanie:</w:t>
      </w:r>
      <w:r w:rsidR="00384BCB" w:rsidRPr="00FD0A7D">
        <w:rPr>
          <w:rFonts w:ascii="Arial" w:hAnsi="Arial"/>
        </w:rPr>
        <w:t xml:space="preserve"> I </w:t>
      </w:r>
      <w:r w:rsidR="00E56E5D">
        <w:rPr>
          <w:rFonts w:ascii="Arial" w:hAnsi="Arial"/>
        </w:rPr>
        <w:t xml:space="preserve">guess I </w:t>
      </w:r>
      <w:r w:rsidR="00384BCB" w:rsidRPr="00FD0A7D">
        <w:rPr>
          <w:rFonts w:ascii="Arial" w:hAnsi="Arial"/>
        </w:rPr>
        <w:t>always thought that I was okay</w:t>
      </w:r>
      <w:r w:rsidR="00BC6C2D" w:rsidRPr="00FD0A7D">
        <w:rPr>
          <w:rFonts w:ascii="Arial" w:hAnsi="Arial"/>
        </w:rPr>
        <w:t>, b</w:t>
      </w:r>
      <w:r w:rsidR="00384BCB" w:rsidRPr="00FD0A7D">
        <w:rPr>
          <w:rFonts w:ascii="Arial" w:hAnsi="Arial"/>
        </w:rPr>
        <w:t xml:space="preserve">ecause it gave me all </w:t>
      </w:r>
      <w:r w:rsidR="006C4E1F" w:rsidRPr="00FD0A7D">
        <w:rPr>
          <w:rFonts w:ascii="Arial" w:hAnsi="Arial"/>
        </w:rPr>
        <w:t xml:space="preserve">of </w:t>
      </w:r>
      <w:r w:rsidR="00384BCB" w:rsidRPr="00FD0A7D">
        <w:rPr>
          <w:rFonts w:ascii="Arial" w:hAnsi="Arial"/>
        </w:rPr>
        <w:t>the success that I had in life. It gave me your respect and admiration, right?</w:t>
      </w:r>
    </w:p>
    <w:p w14:paraId="18FC6D9A" w14:textId="77777777" w:rsidR="00472E8F" w:rsidRPr="00FD0A7D" w:rsidRDefault="00472E8F">
      <w:pPr>
        <w:spacing w:after="0"/>
        <w:rPr>
          <w:rFonts w:ascii="Arial" w:hAnsi="Arial"/>
        </w:rPr>
      </w:pPr>
    </w:p>
    <w:p w14:paraId="27056A63" w14:textId="63259C7B" w:rsidR="00472E8F" w:rsidRPr="00FD0A7D" w:rsidRDefault="005A78AD">
      <w:pPr>
        <w:spacing w:after="0"/>
        <w:rPr>
          <w:rFonts w:ascii="Arial" w:hAnsi="Arial"/>
        </w:rPr>
      </w:pPr>
      <w:r w:rsidRPr="005A78AD">
        <w:rPr>
          <w:rFonts w:ascii="Arial" w:hAnsi="Arial"/>
          <w:b/>
          <w:bCs/>
        </w:rPr>
        <w:t>Glynn:</w:t>
      </w:r>
      <w:r w:rsidR="00713715" w:rsidRPr="00FD0A7D">
        <w:rPr>
          <w:rFonts w:ascii="Arial" w:hAnsi="Arial"/>
        </w:rPr>
        <w:t xml:space="preserve"> </w:t>
      </w:r>
      <w:r w:rsidR="00384BCB" w:rsidRPr="00FD0A7D">
        <w:rPr>
          <w:rFonts w:ascii="Arial" w:hAnsi="Arial"/>
        </w:rPr>
        <w:t xml:space="preserve">Yeah. </w:t>
      </w:r>
      <w:r w:rsidR="00713715" w:rsidRPr="00FD0A7D">
        <w:rPr>
          <w:rFonts w:ascii="Arial" w:hAnsi="Arial"/>
        </w:rPr>
        <w:t>Y</w:t>
      </w:r>
      <w:r w:rsidR="00384BCB" w:rsidRPr="00FD0A7D">
        <w:rPr>
          <w:rFonts w:ascii="Arial" w:hAnsi="Arial"/>
        </w:rPr>
        <w:t>ou had that</w:t>
      </w:r>
      <w:r w:rsidR="00713715" w:rsidRPr="00FD0A7D">
        <w:rPr>
          <w:rFonts w:ascii="Arial" w:hAnsi="Arial"/>
        </w:rPr>
        <w:t>.</w:t>
      </w:r>
    </w:p>
    <w:p w14:paraId="15CF2FB5" w14:textId="77777777" w:rsidR="00472E8F" w:rsidRPr="00FD0A7D" w:rsidRDefault="00472E8F">
      <w:pPr>
        <w:spacing w:after="0"/>
        <w:rPr>
          <w:rFonts w:ascii="Arial" w:hAnsi="Arial"/>
        </w:rPr>
      </w:pPr>
    </w:p>
    <w:p w14:paraId="48660121" w14:textId="5748D956" w:rsidR="00472E8F" w:rsidRPr="00FD0A7D" w:rsidRDefault="005A78AD">
      <w:pPr>
        <w:spacing w:after="0"/>
        <w:rPr>
          <w:rFonts w:ascii="Arial" w:hAnsi="Arial"/>
        </w:rPr>
      </w:pPr>
      <w:r w:rsidRPr="005A78AD">
        <w:rPr>
          <w:rFonts w:ascii="Arial" w:hAnsi="Arial"/>
          <w:b/>
          <w:bCs/>
        </w:rPr>
        <w:t>Stephanie:</w:t>
      </w:r>
      <w:r w:rsidR="00713715" w:rsidRPr="00FD0A7D">
        <w:rPr>
          <w:rFonts w:ascii="Arial" w:hAnsi="Arial"/>
        </w:rPr>
        <w:t xml:space="preserve"> </w:t>
      </w:r>
      <w:r w:rsidR="00384BCB" w:rsidRPr="00FD0A7D">
        <w:rPr>
          <w:rFonts w:ascii="Arial" w:hAnsi="Arial"/>
        </w:rPr>
        <w:t xml:space="preserve">That was my trauma at work. My trauma would keep me on a deadline. I never missed a deadline once when I was at </w:t>
      </w:r>
      <w:r w:rsidR="00F92C7C" w:rsidRPr="00FD0A7D">
        <w:rPr>
          <w:rFonts w:ascii="Arial" w:hAnsi="Arial"/>
        </w:rPr>
        <w:t>S</w:t>
      </w:r>
      <w:r w:rsidR="00384BCB" w:rsidRPr="00FD0A7D">
        <w:rPr>
          <w:rFonts w:ascii="Arial" w:hAnsi="Arial"/>
        </w:rPr>
        <w:t xml:space="preserve">nap </w:t>
      </w:r>
      <w:r w:rsidR="00F92C7C" w:rsidRPr="00FD0A7D">
        <w:rPr>
          <w:rFonts w:ascii="Arial" w:hAnsi="Arial"/>
        </w:rPr>
        <w:t>J</w:t>
      </w:r>
      <w:r w:rsidR="00384BCB" w:rsidRPr="00FD0A7D">
        <w:rPr>
          <w:rFonts w:ascii="Arial" w:hAnsi="Arial"/>
        </w:rPr>
        <w:t>udgment. Why? Because</w:t>
      </w:r>
      <w:r w:rsidR="00F92C7C" w:rsidRPr="00FD0A7D">
        <w:rPr>
          <w:rFonts w:ascii="Arial" w:hAnsi="Arial"/>
        </w:rPr>
        <w:t xml:space="preserve"> </w:t>
      </w:r>
      <w:r w:rsidR="00384BCB" w:rsidRPr="00FD0A7D">
        <w:rPr>
          <w:rFonts w:ascii="Arial" w:hAnsi="Arial"/>
        </w:rPr>
        <w:t>I was so afraid in retrospect of the punishment that would come if I didn't meet that deadline</w:t>
      </w:r>
      <w:r w:rsidR="00553562" w:rsidRPr="00FD0A7D">
        <w:rPr>
          <w:rFonts w:ascii="Arial" w:hAnsi="Arial"/>
        </w:rPr>
        <w:t>.</w:t>
      </w:r>
    </w:p>
    <w:p w14:paraId="0C4628AE" w14:textId="77777777" w:rsidR="00472E8F" w:rsidRPr="00FD0A7D" w:rsidRDefault="00472E8F">
      <w:pPr>
        <w:spacing w:after="0"/>
        <w:rPr>
          <w:rFonts w:ascii="Arial" w:hAnsi="Arial"/>
        </w:rPr>
      </w:pPr>
    </w:p>
    <w:p w14:paraId="7A935EF1" w14:textId="1F81D512" w:rsidR="00472E8F" w:rsidRPr="00FD0A7D" w:rsidRDefault="005A78AD">
      <w:pPr>
        <w:spacing w:after="0"/>
        <w:rPr>
          <w:rFonts w:ascii="Arial" w:hAnsi="Arial"/>
        </w:rPr>
      </w:pPr>
      <w:r w:rsidRPr="005A78AD">
        <w:rPr>
          <w:rFonts w:ascii="Arial" w:hAnsi="Arial"/>
          <w:b/>
          <w:bCs/>
        </w:rPr>
        <w:t>Glynn:</w:t>
      </w:r>
      <w:r w:rsidR="00553562" w:rsidRPr="00FD0A7D">
        <w:rPr>
          <w:rFonts w:ascii="Arial" w:hAnsi="Arial"/>
        </w:rPr>
        <w:t xml:space="preserve"> T</w:t>
      </w:r>
      <w:r w:rsidR="00384BCB" w:rsidRPr="00FD0A7D">
        <w:rPr>
          <w:rFonts w:ascii="Arial" w:hAnsi="Arial"/>
        </w:rPr>
        <w:t>he punishment, what did you imagine would happen</w:t>
      </w:r>
      <w:r w:rsidR="00553562" w:rsidRPr="00FD0A7D">
        <w:rPr>
          <w:rFonts w:ascii="Arial" w:hAnsi="Arial"/>
        </w:rPr>
        <w:t xml:space="preserve"> i</w:t>
      </w:r>
      <w:r w:rsidR="00384BCB" w:rsidRPr="00FD0A7D">
        <w:rPr>
          <w:rFonts w:ascii="Arial" w:hAnsi="Arial"/>
        </w:rPr>
        <w:t>f a deadline got missed?</w:t>
      </w:r>
    </w:p>
    <w:p w14:paraId="02AE4B8D" w14:textId="77777777" w:rsidR="00472E8F" w:rsidRPr="00FD0A7D" w:rsidRDefault="00472E8F">
      <w:pPr>
        <w:spacing w:after="0"/>
        <w:rPr>
          <w:rFonts w:ascii="Arial" w:hAnsi="Arial"/>
        </w:rPr>
      </w:pPr>
    </w:p>
    <w:p w14:paraId="73950768" w14:textId="1E0DE352" w:rsidR="00472E8F" w:rsidRPr="00FD0A7D" w:rsidRDefault="005A78AD">
      <w:pPr>
        <w:spacing w:after="0"/>
        <w:rPr>
          <w:rFonts w:ascii="Arial" w:hAnsi="Arial"/>
        </w:rPr>
      </w:pPr>
      <w:r w:rsidRPr="005A78AD">
        <w:rPr>
          <w:rFonts w:ascii="Arial" w:hAnsi="Arial"/>
          <w:b/>
          <w:bCs/>
        </w:rPr>
        <w:lastRenderedPageBreak/>
        <w:t>Stephanie:</w:t>
      </w:r>
      <w:r w:rsidR="00553562" w:rsidRPr="00FD0A7D">
        <w:rPr>
          <w:rFonts w:ascii="Arial" w:hAnsi="Arial"/>
        </w:rPr>
        <w:t xml:space="preserve"> </w:t>
      </w:r>
      <w:r w:rsidR="00384BCB" w:rsidRPr="00FD0A7D">
        <w:rPr>
          <w:rFonts w:ascii="Arial" w:hAnsi="Arial"/>
        </w:rPr>
        <w:t>I don't think it was super conscious like that</w:t>
      </w:r>
      <w:r w:rsidR="001210F3">
        <w:rPr>
          <w:rFonts w:ascii="Arial" w:hAnsi="Arial"/>
        </w:rPr>
        <w:t xml:space="preserve">, like </w:t>
      </w:r>
      <w:r w:rsidR="00384BCB" w:rsidRPr="00FD0A7D">
        <w:rPr>
          <w:rFonts w:ascii="Arial" w:hAnsi="Arial"/>
        </w:rPr>
        <w:t xml:space="preserve">I expected that you would beat me up. </w:t>
      </w:r>
      <w:r w:rsidR="004E050B" w:rsidRPr="00FD0A7D">
        <w:rPr>
          <w:rFonts w:ascii="Arial" w:hAnsi="Arial"/>
        </w:rPr>
        <w:t>W</w:t>
      </w:r>
      <w:r w:rsidR="00384BCB" w:rsidRPr="00FD0A7D">
        <w:rPr>
          <w:rFonts w:ascii="Arial" w:hAnsi="Arial"/>
        </w:rPr>
        <w:t>hen you grew up in a household</w:t>
      </w:r>
      <w:r w:rsidR="00FD2FA2">
        <w:rPr>
          <w:rFonts w:ascii="Arial" w:hAnsi="Arial"/>
        </w:rPr>
        <w:t xml:space="preserve">-- </w:t>
      </w:r>
      <w:r w:rsidR="00384BCB" w:rsidRPr="00FD0A7D">
        <w:rPr>
          <w:rFonts w:ascii="Arial" w:hAnsi="Arial"/>
        </w:rPr>
        <w:t xml:space="preserve">my mom would force me to write journals when I was six years old. </w:t>
      </w:r>
      <w:r w:rsidR="00354C53" w:rsidRPr="00FD0A7D">
        <w:rPr>
          <w:rFonts w:ascii="Arial" w:hAnsi="Arial"/>
        </w:rPr>
        <w:t>I</w:t>
      </w:r>
      <w:r w:rsidR="00384BCB" w:rsidRPr="00FD0A7D">
        <w:rPr>
          <w:rFonts w:ascii="Arial" w:hAnsi="Arial"/>
        </w:rPr>
        <w:t>f I</w:t>
      </w:r>
      <w:r w:rsidR="00451356" w:rsidRPr="00FD0A7D">
        <w:rPr>
          <w:rFonts w:ascii="Arial" w:hAnsi="Arial"/>
        </w:rPr>
        <w:t xml:space="preserve"> </w:t>
      </w:r>
      <w:r w:rsidR="00384BCB" w:rsidRPr="00FD0A7D">
        <w:rPr>
          <w:rFonts w:ascii="Arial" w:hAnsi="Arial"/>
        </w:rPr>
        <w:t>messed up there and there at six years old, I would get beaten for it. I think I had just come to correlate making mistakes with danger. I thought it would be dangerous somehow</w:t>
      </w:r>
      <w:r w:rsidR="00722272" w:rsidRPr="00FD0A7D">
        <w:rPr>
          <w:rFonts w:ascii="Arial" w:hAnsi="Arial"/>
        </w:rPr>
        <w:t xml:space="preserve"> if </w:t>
      </w:r>
      <w:r w:rsidR="00384BCB" w:rsidRPr="00FD0A7D">
        <w:rPr>
          <w:rFonts w:ascii="Arial" w:hAnsi="Arial"/>
        </w:rPr>
        <w:t>I missed that deadline</w:t>
      </w:r>
      <w:r w:rsidR="00FD2FA2">
        <w:rPr>
          <w:rFonts w:ascii="Arial" w:hAnsi="Arial"/>
        </w:rPr>
        <w:t>.</w:t>
      </w:r>
    </w:p>
    <w:p w14:paraId="374A20E9" w14:textId="77777777" w:rsidR="00472E8F" w:rsidRPr="00FD0A7D" w:rsidRDefault="00472E8F">
      <w:pPr>
        <w:spacing w:after="0"/>
        <w:rPr>
          <w:rFonts w:ascii="Arial" w:hAnsi="Arial"/>
        </w:rPr>
      </w:pPr>
    </w:p>
    <w:p w14:paraId="74388A7F" w14:textId="62E3B676" w:rsidR="00722272" w:rsidRPr="00FD0A7D" w:rsidRDefault="005A78AD">
      <w:pPr>
        <w:spacing w:after="0"/>
        <w:rPr>
          <w:rFonts w:ascii="Arial" w:hAnsi="Arial"/>
        </w:rPr>
      </w:pPr>
      <w:r w:rsidRPr="005A78AD">
        <w:rPr>
          <w:rFonts w:ascii="Arial" w:hAnsi="Arial"/>
          <w:b/>
          <w:bCs/>
        </w:rPr>
        <w:t>Glynn:</w:t>
      </w:r>
      <w:r w:rsidR="00722272" w:rsidRPr="00FD0A7D">
        <w:rPr>
          <w:rFonts w:ascii="Arial" w:hAnsi="Arial"/>
        </w:rPr>
        <w:t xml:space="preserve"> </w:t>
      </w:r>
      <w:r w:rsidR="00FD2FA2">
        <w:rPr>
          <w:rFonts w:ascii="Arial" w:hAnsi="Arial"/>
        </w:rPr>
        <w:t>Oh</w:t>
      </w:r>
      <w:r w:rsidR="00384BCB" w:rsidRPr="00FD0A7D">
        <w:rPr>
          <w:rFonts w:ascii="Arial" w:hAnsi="Arial"/>
        </w:rPr>
        <w:t xml:space="preserve">, </w:t>
      </w:r>
      <w:r w:rsidR="00722272" w:rsidRPr="00FD0A7D">
        <w:rPr>
          <w:rFonts w:ascii="Arial" w:hAnsi="Arial"/>
        </w:rPr>
        <w:t>Steph</w:t>
      </w:r>
      <w:r w:rsidR="00384BCB" w:rsidRPr="00FD0A7D">
        <w:rPr>
          <w:rFonts w:ascii="Arial" w:hAnsi="Arial"/>
        </w:rPr>
        <w:t>.</w:t>
      </w:r>
      <w:r w:rsidR="00722272" w:rsidRPr="00FD0A7D">
        <w:rPr>
          <w:rFonts w:ascii="Arial" w:hAnsi="Arial"/>
        </w:rPr>
        <w:t xml:space="preserve"> [sighs] </w:t>
      </w:r>
    </w:p>
    <w:p w14:paraId="2A2AA940" w14:textId="77777777" w:rsidR="00722272" w:rsidRPr="00FD0A7D" w:rsidRDefault="00722272">
      <w:pPr>
        <w:spacing w:after="0"/>
        <w:rPr>
          <w:rFonts w:ascii="Arial" w:hAnsi="Arial"/>
        </w:rPr>
      </w:pPr>
    </w:p>
    <w:p w14:paraId="7D83D6A4" w14:textId="096381C2" w:rsidR="00472E8F" w:rsidRPr="00FD0A7D" w:rsidRDefault="005A78AD">
      <w:pPr>
        <w:spacing w:after="0"/>
        <w:rPr>
          <w:rFonts w:ascii="Arial" w:hAnsi="Arial"/>
        </w:rPr>
      </w:pPr>
      <w:r w:rsidRPr="005A78AD">
        <w:rPr>
          <w:rFonts w:ascii="Arial" w:hAnsi="Arial"/>
          <w:b/>
          <w:bCs/>
        </w:rPr>
        <w:t>Stephanie:</w:t>
      </w:r>
      <w:r w:rsidR="00722272" w:rsidRPr="00FD0A7D">
        <w:rPr>
          <w:rFonts w:ascii="Arial" w:hAnsi="Arial"/>
        </w:rPr>
        <w:t xml:space="preserve"> Your</w:t>
      </w:r>
      <w:r w:rsidR="00384BCB" w:rsidRPr="00FD0A7D">
        <w:rPr>
          <w:rFonts w:ascii="Arial" w:hAnsi="Arial"/>
        </w:rPr>
        <w:t xml:space="preserve"> question, which was, </w:t>
      </w:r>
      <w:r w:rsidR="00722272" w:rsidRPr="00FD0A7D">
        <w:rPr>
          <w:rFonts w:ascii="Arial" w:hAnsi="Arial"/>
        </w:rPr>
        <w:t>"W</w:t>
      </w:r>
      <w:r w:rsidR="00384BCB" w:rsidRPr="00FD0A7D">
        <w:rPr>
          <w:rFonts w:ascii="Arial" w:hAnsi="Arial"/>
        </w:rPr>
        <w:t>hen did I realize it was a problem?</w:t>
      </w:r>
      <w:r w:rsidR="00722272" w:rsidRPr="00FD0A7D">
        <w:rPr>
          <w:rFonts w:ascii="Arial" w:hAnsi="Arial"/>
        </w:rPr>
        <w:t>"</w:t>
      </w:r>
      <w:r w:rsidR="00384BCB" w:rsidRPr="00FD0A7D">
        <w:rPr>
          <w:rFonts w:ascii="Arial" w:hAnsi="Arial"/>
        </w:rPr>
        <w:t xml:space="preserve"> I realized it was a problem in 2017</w:t>
      </w:r>
      <w:r w:rsidR="007F236B" w:rsidRPr="00FD0A7D">
        <w:rPr>
          <w:rFonts w:ascii="Arial" w:hAnsi="Arial"/>
        </w:rPr>
        <w:t xml:space="preserve"> w</w:t>
      </w:r>
      <w:r w:rsidR="00384BCB" w:rsidRPr="00FD0A7D">
        <w:rPr>
          <w:rFonts w:ascii="Arial" w:hAnsi="Arial"/>
        </w:rPr>
        <w:t>hen I found that I could no longer work</w:t>
      </w:r>
      <w:r w:rsidR="007F236B" w:rsidRPr="00FD0A7D">
        <w:rPr>
          <w:rFonts w:ascii="Arial" w:hAnsi="Arial"/>
        </w:rPr>
        <w:t xml:space="preserve">. </w:t>
      </w:r>
      <w:r w:rsidR="00384BCB" w:rsidRPr="00FD0A7D">
        <w:rPr>
          <w:rFonts w:ascii="Arial" w:hAnsi="Arial"/>
        </w:rPr>
        <w:t>I could no longer cover everything up with working, because I was at a point where I was so burnt out</w:t>
      </w:r>
      <w:r w:rsidR="00692991" w:rsidRPr="00FD0A7D">
        <w:rPr>
          <w:rFonts w:ascii="Arial" w:hAnsi="Arial"/>
        </w:rPr>
        <w:t>, s</w:t>
      </w:r>
      <w:r w:rsidR="00384BCB" w:rsidRPr="00FD0A7D">
        <w:rPr>
          <w:rFonts w:ascii="Arial" w:hAnsi="Arial"/>
        </w:rPr>
        <w:t>o on edge, so afraid all the time that I couldn't produce anymore. And then</w:t>
      </w:r>
      <w:r w:rsidR="00FD2FA2">
        <w:rPr>
          <w:rFonts w:ascii="Arial" w:hAnsi="Arial"/>
        </w:rPr>
        <w:t>,</w:t>
      </w:r>
      <w:r w:rsidR="00384BCB" w:rsidRPr="00FD0A7D">
        <w:rPr>
          <w:rFonts w:ascii="Arial" w:hAnsi="Arial"/>
        </w:rPr>
        <w:t xml:space="preserve"> I was diagnosed with complex PTSD. </w:t>
      </w:r>
      <w:r w:rsidR="00555A2C" w:rsidRPr="00FD0A7D">
        <w:rPr>
          <w:rFonts w:ascii="Arial" w:hAnsi="Arial"/>
        </w:rPr>
        <w:t>T</w:t>
      </w:r>
      <w:r w:rsidR="00384BCB" w:rsidRPr="00FD0A7D">
        <w:rPr>
          <w:rFonts w:ascii="Arial" w:hAnsi="Arial"/>
        </w:rPr>
        <w:t>hen</w:t>
      </w:r>
      <w:r w:rsidR="00FD2FA2">
        <w:rPr>
          <w:rFonts w:ascii="Arial" w:hAnsi="Arial"/>
        </w:rPr>
        <w:t>,</w:t>
      </w:r>
      <w:r w:rsidR="00384BCB" w:rsidRPr="00FD0A7D">
        <w:rPr>
          <w:rFonts w:ascii="Arial" w:hAnsi="Arial"/>
        </w:rPr>
        <w:t xml:space="preserve"> I was like, </w:t>
      </w:r>
      <w:r w:rsidR="00555A2C" w:rsidRPr="00FD0A7D">
        <w:rPr>
          <w:rFonts w:ascii="Arial" w:hAnsi="Arial"/>
        </w:rPr>
        <w:t>"O</w:t>
      </w:r>
      <w:r w:rsidR="00384BCB" w:rsidRPr="00FD0A7D">
        <w:rPr>
          <w:rFonts w:ascii="Arial" w:hAnsi="Arial"/>
        </w:rPr>
        <w:t>h</w:t>
      </w:r>
      <w:r w:rsidR="00555A2C" w:rsidRPr="00FD0A7D">
        <w:rPr>
          <w:rFonts w:ascii="Arial" w:hAnsi="Arial"/>
        </w:rPr>
        <w:t>."</w:t>
      </w:r>
      <w:r w:rsidR="00384BCB" w:rsidRPr="00FD0A7D">
        <w:rPr>
          <w:rFonts w:ascii="Arial" w:hAnsi="Arial"/>
        </w:rPr>
        <w:t xml:space="preserve"> </w:t>
      </w:r>
      <w:r w:rsidR="00555A2C" w:rsidRPr="00FD0A7D">
        <w:rPr>
          <w:rFonts w:ascii="Arial" w:hAnsi="Arial"/>
        </w:rPr>
        <w:t>W</w:t>
      </w:r>
      <w:r w:rsidR="00384BCB" w:rsidRPr="00FD0A7D">
        <w:rPr>
          <w:rFonts w:ascii="Arial" w:hAnsi="Arial"/>
        </w:rPr>
        <w:t xml:space="preserve">hat I've been going through for years was serious. It was something I really needed to get help for. It wasn't just the thing that was </w:t>
      </w:r>
      <w:r w:rsidR="00451356" w:rsidRPr="00FD0A7D">
        <w:rPr>
          <w:rFonts w:ascii="Arial" w:hAnsi="Arial"/>
        </w:rPr>
        <w:t>going to</w:t>
      </w:r>
      <w:r w:rsidR="00384BCB" w:rsidRPr="00FD0A7D">
        <w:rPr>
          <w:rFonts w:ascii="Arial" w:hAnsi="Arial"/>
        </w:rPr>
        <w:t xml:space="preserve"> keep me being successful</w:t>
      </w:r>
      <w:r w:rsidR="00DE5E67" w:rsidRPr="00FD0A7D">
        <w:rPr>
          <w:rFonts w:ascii="Arial" w:hAnsi="Arial"/>
        </w:rPr>
        <w:t>.</w:t>
      </w:r>
    </w:p>
    <w:p w14:paraId="45CE4784" w14:textId="12904939" w:rsidR="00472E8F" w:rsidRPr="00FD0A7D" w:rsidRDefault="00472E8F">
      <w:pPr>
        <w:spacing w:after="0"/>
        <w:rPr>
          <w:rFonts w:ascii="Arial" w:hAnsi="Arial"/>
        </w:rPr>
      </w:pPr>
    </w:p>
    <w:p w14:paraId="159A6933" w14:textId="6E415AD4" w:rsidR="00472E8F" w:rsidRPr="00FD0A7D" w:rsidRDefault="005A78AD">
      <w:pPr>
        <w:spacing w:after="0"/>
        <w:rPr>
          <w:rFonts w:ascii="Arial" w:hAnsi="Arial"/>
        </w:rPr>
      </w:pPr>
      <w:r w:rsidRPr="005A78AD">
        <w:rPr>
          <w:rFonts w:ascii="Arial" w:hAnsi="Arial"/>
          <w:b/>
          <w:bCs/>
        </w:rPr>
        <w:t>Glynn:</w:t>
      </w:r>
      <w:r w:rsidR="00DE5E67" w:rsidRPr="00FD0A7D">
        <w:rPr>
          <w:rFonts w:ascii="Arial" w:hAnsi="Arial"/>
        </w:rPr>
        <w:t xml:space="preserve"> Steph,</w:t>
      </w:r>
      <w:r w:rsidR="00384BCB" w:rsidRPr="00FD0A7D">
        <w:rPr>
          <w:rFonts w:ascii="Arial" w:hAnsi="Arial"/>
        </w:rPr>
        <w:t xml:space="preserve"> </w:t>
      </w:r>
      <w:r w:rsidR="00DE5E67" w:rsidRPr="00FD0A7D">
        <w:rPr>
          <w:rFonts w:ascii="Arial" w:hAnsi="Arial"/>
        </w:rPr>
        <w:t>t</w:t>
      </w:r>
      <w:r w:rsidR="00384BCB" w:rsidRPr="00FD0A7D">
        <w:rPr>
          <w:rFonts w:ascii="Arial" w:hAnsi="Arial"/>
        </w:rPr>
        <w:t xml:space="preserve">he book is called, </w:t>
      </w:r>
      <w:r w:rsidR="00DE5E67" w:rsidRPr="00FD0A7D">
        <w:rPr>
          <w:rFonts w:ascii="Arial" w:hAnsi="Arial"/>
          <w:i/>
          <w:iCs/>
        </w:rPr>
        <w:t>What My Bones Know</w:t>
      </w:r>
      <w:r w:rsidR="00384BCB" w:rsidRPr="00FD0A7D">
        <w:rPr>
          <w:rFonts w:ascii="Arial" w:hAnsi="Arial"/>
        </w:rPr>
        <w:t xml:space="preserve">. </w:t>
      </w:r>
      <w:r w:rsidR="00DE5E67" w:rsidRPr="00FD0A7D">
        <w:rPr>
          <w:rFonts w:ascii="Arial" w:hAnsi="Arial"/>
        </w:rPr>
        <w:t>I</w:t>
      </w:r>
      <w:r w:rsidR="00384BCB" w:rsidRPr="00FD0A7D">
        <w:rPr>
          <w:rFonts w:ascii="Arial" w:hAnsi="Arial"/>
        </w:rPr>
        <w:t xml:space="preserve">n the book, you wrote a little bit about </w:t>
      </w:r>
      <w:r w:rsidR="003B6309" w:rsidRPr="00FD0A7D">
        <w:rPr>
          <w:rFonts w:ascii="Arial" w:hAnsi="Arial"/>
        </w:rPr>
        <w:t>Mimi</w:t>
      </w:r>
      <w:r w:rsidR="00FD2FA2">
        <w:rPr>
          <w:rFonts w:ascii="Arial" w:hAnsi="Arial"/>
        </w:rPr>
        <w:t>'s</w:t>
      </w:r>
      <w:r w:rsidR="003B6309" w:rsidRPr="00FD0A7D">
        <w:rPr>
          <w:rFonts w:ascii="Arial" w:hAnsi="Arial"/>
        </w:rPr>
        <w:t xml:space="preserve"> </w:t>
      </w:r>
      <w:r w:rsidR="00384BCB" w:rsidRPr="00FD0A7D">
        <w:rPr>
          <w:rFonts w:ascii="Arial" w:hAnsi="Arial"/>
        </w:rPr>
        <w:t xml:space="preserve">story. </w:t>
      </w:r>
      <w:r w:rsidR="00E3367E" w:rsidRPr="00FD0A7D">
        <w:rPr>
          <w:rFonts w:ascii="Arial" w:hAnsi="Arial"/>
        </w:rPr>
        <w:t>Y</w:t>
      </w:r>
      <w:r w:rsidR="00384BCB" w:rsidRPr="00FD0A7D">
        <w:rPr>
          <w:rFonts w:ascii="Arial" w:hAnsi="Arial"/>
        </w:rPr>
        <w:t>ou're writing a section about the secret keeping that happens oftentimes in Asian American families</w:t>
      </w:r>
      <w:r w:rsidR="00FD2FA2">
        <w:rPr>
          <w:rFonts w:ascii="Arial" w:hAnsi="Arial"/>
        </w:rPr>
        <w:t xml:space="preserve">, and said </w:t>
      </w:r>
      <w:r w:rsidR="00384BCB" w:rsidRPr="00FD0A7D">
        <w:rPr>
          <w:rFonts w:ascii="Arial" w:hAnsi="Arial"/>
        </w:rPr>
        <w:t>the fact that Mimi didn't know anything about their mom's childhood, that that was not particularly unique. Can you expound on that a little bit?</w:t>
      </w:r>
    </w:p>
    <w:p w14:paraId="5FC27FA0" w14:textId="77777777" w:rsidR="00472E8F" w:rsidRPr="00FD0A7D" w:rsidRDefault="00472E8F">
      <w:pPr>
        <w:spacing w:after="0"/>
        <w:rPr>
          <w:rFonts w:ascii="Arial" w:hAnsi="Arial"/>
        </w:rPr>
      </w:pPr>
    </w:p>
    <w:p w14:paraId="1439FC98" w14:textId="020B5AA7" w:rsidR="00427B02" w:rsidRPr="00FD0A7D" w:rsidRDefault="005A78AD">
      <w:pPr>
        <w:spacing w:after="0"/>
        <w:rPr>
          <w:rFonts w:ascii="Arial" w:hAnsi="Arial"/>
        </w:rPr>
      </w:pPr>
      <w:r w:rsidRPr="005A78AD">
        <w:rPr>
          <w:rFonts w:ascii="Arial" w:hAnsi="Arial"/>
          <w:b/>
          <w:bCs/>
        </w:rPr>
        <w:t>Stephanie:</w:t>
      </w:r>
      <w:r w:rsidR="00DB2A80" w:rsidRPr="00FD0A7D">
        <w:rPr>
          <w:rFonts w:ascii="Arial" w:hAnsi="Arial"/>
        </w:rPr>
        <w:t xml:space="preserve"> </w:t>
      </w:r>
      <w:r w:rsidR="00384BCB" w:rsidRPr="00FD0A7D">
        <w:rPr>
          <w:rFonts w:ascii="Arial" w:hAnsi="Arial"/>
        </w:rPr>
        <w:t>Yeah, for sure. I went back to San Jose, California, my hometown</w:t>
      </w:r>
      <w:r w:rsidR="00FD54E2" w:rsidRPr="00FD0A7D">
        <w:rPr>
          <w:rFonts w:ascii="Arial" w:hAnsi="Arial"/>
        </w:rPr>
        <w:t>. S</w:t>
      </w:r>
      <w:r w:rsidR="00384BCB" w:rsidRPr="00FD0A7D">
        <w:rPr>
          <w:rFonts w:ascii="Arial" w:hAnsi="Arial"/>
        </w:rPr>
        <w:t>o many languages spoken there, so many different Asians in my high school. I just learned that</w:t>
      </w:r>
      <w:r w:rsidR="00A457EF" w:rsidRPr="00FD0A7D">
        <w:rPr>
          <w:rFonts w:ascii="Arial" w:hAnsi="Arial"/>
        </w:rPr>
        <w:t xml:space="preserve"> </w:t>
      </w:r>
      <w:r w:rsidR="008B538F">
        <w:rPr>
          <w:rFonts w:ascii="Arial" w:hAnsi="Arial"/>
        </w:rPr>
        <w:t xml:space="preserve">so </w:t>
      </w:r>
      <w:r w:rsidR="00384BCB" w:rsidRPr="00FD0A7D">
        <w:rPr>
          <w:rFonts w:ascii="Arial" w:hAnsi="Arial"/>
        </w:rPr>
        <w:t>few of us actually knew details about these conflicts that our parents had survived</w:t>
      </w:r>
      <w:r w:rsidR="008B538F">
        <w:rPr>
          <w:rFonts w:ascii="Arial" w:hAnsi="Arial"/>
        </w:rPr>
        <w:t>, l</w:t>
      </w:r>
      <w:r w:rsidR="00384BCB" w:rsidRPr="00FD0A7D">
        <w:rPr>
          <w:rFonts w:ascii="Arial" w:hAnsi="Arial"/>
        </w:rPr>
        <w:t>ike the Korean War, the Vietnam War</w:t>
      </w:r>
      <w:r w:rsidR="008B538F">
        <w:rPr>
          <w:rFonts w:ascii="Arial" w:hAnsi="Arial"/>
        </w:rPr>
        <w:t>. O</w:t>
      </w:r>
      <w:r w:rsidR="00384BCB" w:rsidRPr="00FD0A7D">
        <w:rPr>
          <w:rFonts w:ascii="Arial" w:hAnsi="Arial"/>
        </w:rPr>
        <w:t xml:space="preserve">r for me, nobody ever told me about the Malayan </w:t>
      </w:r>
      <w:r w:rsidR="00CA0386" w:rsidRPr="00FD0A7D">
        <w:rPr>
          <w:rFonts w:ascii="Arial" w:hAnsi="Arial"/>
        </w:rPr>
        <w:t>E</w:t>
      </w:r>
      <w:r w:rsidR="00384BCB" w:rsidRPr="00FD0A7D">
        <w:rPr>
          <w:rFonts w:ascii="Arial" w:hAnsi="Arial"/>
        </w:rPr>
        <w:t xml:space="preserve">mergency, which was a war template for the Vietnam War, where Chinese </w:t>
      </w:r>
      <w:r w:rsidR="00746333">
        <w:rPr>
          <w:rFonts w:ascii="Arial" w:hAnsi="Arial"/>
        </w:rPr>
        <w:t>c</w:t>
      </w:r>
      <w:r w:rsidR="00384BCB" w:rsidRPr="00FD0A7D">
        <w:rPr>
          <w:rFonts w:ascii="Arial" w:hAnsi="Arial"/>
        </w:rPr>
        <w:t xml:space="preserve">ommunists hid out in the jungle and tried to overthrow the British government. </w:t>
      </w:r>
      <w:r w:rsidR="003C316C" w:rsidRPr="00FD0A7D">
        <w:rPr>
          <w:rFonts w:ascii="Arial" w:hAnsi="Arial"/>
        </w:rPr>
        <w:t>I</w:t>
      </w:r>
      <w:r w:rsidR="00384BCB" w:rsidRPr="00FD0A7D">
        <w:rPr>
          <w:rFonts w:ascii="Arial" w:hAnsi="Arial"/>
        </w:rPr>
        <w:t xml:space="preserve">n order to understand why our parents were the way they were, I felt we needed to go back </w:t>
      </w:r>
      <w:r w:rsidR="00181D73" w:rsidRPr="00FD0A7D">
        <w:rPr>
          <w:rFonts w:ascii="Arial" w:hAnsi="Arial"/>
        </w:rPr>
        <w:t xml:space="preserve">to </w:t>
      </w:r>
      <w:r w:rsidR="00384BCB" w:rsidRPr="00FD0A7D">
        <w:rPr>
          <w:rFonts w:ascii="Arial" w:hAnsi="Arial"/>
        </w:rPr>
        <w:t xml:space="preserve">figure out how intergenerational trauma had affected our parents and how it was currently affecting us. </w:t>
      </w:r>
    </w:p>
    <w:p w14:paraId="732C24A1" w14:textId="77777777" w:rsidR="00427B02" w:rsidRPr="00FD0A7D" w:rsidRDefault="00427B02">
      <w:pPr>
        <w:spacing w:after="0"/>
        <w:rPr>
          <w:rFonts w:ascii="Arial" w:hAnsi="Arial"/>
        </w:rPr>
      </w:pPr>
    </w:p>
    <w:p w14:paraId="2DE46BB8" w14:textId="00D06B40" w:rsidR="00472E8F" w:rsidRPr="00FD0A7D" w:rsidRDefault="005A78AD">
      <w:pPr>
        <w:spacing w:after="0"/>
        <w:rPr>
          <w:rFonts w:ascii="Arial" w:hAnsi="Arial"/>
        </w:rPr>
      </w:pPr>
      <w:r w:rsidRPr="005A78AD">
        <w:rPr>
          <w:rFonts w:ascii="Arial" w:hAnsi="Arial"/>
          <w:b/>
          <w:bCs/>
        </w:rPr>
        <w:t>Glynn:</w:t>
      </w:r>
      <w:r w:rsidR="00427B02" w:rsidRPr="00FD0A7D">
        <w:rPr>
          <w:rFonts w:ascii="Arial" w:hAnsi="Arial"/>
        </w:rPr>
        <w:t xml:space="preserve"> </w:t>
      </w:r>
      <w:r w:rsidR="00384BCB" w:rsidRPr="00FD0A7D">
        <w:rPr>
          <w:rFonts w:ascii="Arial" w:hAnsi="Arial"/>
        </w:rPr>
        <w:t>Wow.</w:t>
      </w:r>
      <w:r w:rsidR="00427B02" w:rsidRPr="00FD0A7D">
        <w:rPr>
          <w:rFonts w:ascii="Arial" w:hAnsi="Arial"/>
        </w:rPr>
        <w:t xml:space="preserve"> Y</w:t>
      </w:r>
      <w:r w:rsidR="00384BCB" w:rsidRPr="00FD0A7D">
        <w:rPr>
          <w:rFonts w:ascii="Arial" w:hAnsi="Arial"/>
        </w:rPr>
        <w:t xml:space="preserve">ou wrote as well that trauma can be passed on genetically. I wondered, </w:t>
      </w:r>
      <w:r w:rsidR="00EF4677" w:rsidRPr="00FD0A7D">
        <w:rPr>
          <w:rFonts w:ascii="Arial" w:hAnsi="Arial"/>
        </w:rPr>
        <w:t>w</w:t>
      </w:r>
      <w:r w:rsidR="00384BCB" w:rsidRPr="00FD0A7D">
        <w:rPr>
          <w:rFonts w:ascii="Arial" w:hAnsi="Arial"/>
        </w:rPr>
        <w:t>hat do you mean by that?</w:t>
      </w:r>
    </w:p>
    <w:p w14:paraId="2F053581" w14:textId="77777777" w:rsidR="00472E8F" w:rsidRPr="00FD0A7D" w:rsidRDefault="00472E8F">
      <w:pPr>
        <w:spacing w:after="0"/>
        <w:rPr>
          <w:rFonts w:ascii="Arial" w:hAnsi="Arial"/>
        </w:rPr>
      </w:pPr>
    </w:p>
    <w:p w14:paraId="75E27086" w14:textId="220B6E5B" w:rsidR="00472E8F" w:rsidRPr="00FD0A7D" w:rsidRDefault="005A78AD">
      <w:pPr>
        <w:spacing w:after="0"/>
        <w:rPr>
          <w:rFonts w:ascii="Arial" w:hAnsi="Arial"/>
        </w:rPr>
      </w:pPr>
      <w:r w:rsidRPr="005A78AD">
        <w:rPr>
          <w:rFonts w:ascii="Arial" w:hAnsi="Arial"/>
          <w:b/>
          <w:bCs/>
        </w:rPr>
        <w:t>Stephanie:</w:t>
      </w:r>
      <w:r w:rsidR="00EF4677" w:rsidRPr="00FD0A7D">
        <w:rPr>
          <w:rFonts w:ascii="Arial" w:hAnsi="Arial"/>
        </w:rPr>
        <w:t xml:space="preserve"> I</w:t>
      </w:r>
      <w:r w:rsidR="00384BCB" w:rsidRPr="00FD0A7D">
        <w:rPr>
          <w:rFonts w:ascii="Arial" w:hAnsi="Arial"/>
        </w:rPr>
        <w:t xml:space="preserve">t's kind of surprising. We've recently realized that experiencing trauma can actually change your epigenome, which is sort of this layer on top of your DNA that translates which genes in your DNA get read and which don't. </w:t>
      </w:r>
      <w:r w:rsidR="00DC3133" w:rsidRPr="00FD0A7D">
        <w:rPr>
          <w:rFonts w:ascii="Arial" w:hAnsi="Arial"/>
        </w:rPr>
        <w:t>F</w:t>
      </w:r>
      <w:r w:rsidR="00384BCB" w:rsidRPr="00FD0A7D">
        <w:rPr>
          <w:rFonts w:ascii="Arial" w:hAnsi="Arial"/>
        </w:rPr>
        <w:t>or example, mice, who are exposed to the scent of cherry blossoms and shocked</w:t>
      </w:r>
      <w:r w:rsidR="00542C51" w:rsidRPr="00FD0A7D">
        <w:rPr>
          <w:rFonts w:ascii="Arial" w:hAnsi="Arial"/>
        </w:rPr>
        <w:t xml:space="preserve">, </w:t>
      </w:r>
      <w:r w:rsidR="00384BCB" w:rsidRPr="00FD0A7D">
        <w:rPr>
          <w:rFonts w:ascii="Arial" w:hAnsi="Arial"/>
        </w:rPr>
        <w:t xml:space="preserve">their children and their grandchildren will also be anxious if they are exposed to the scent of cherry blossoms, even if they were never shocked while smelling cherry blossoms. </w:t>
      </w:r>
      <w:r w:rsidR="009952EC" w:rsidRPr="00FD0A7D">
        <w:rPr>
          <w:rFonts w:ascii="Arial" w:hAnsi="Arial"/>
        </w:rPr>
        <w:t>S</w:t>
      </w:r>
      <w:r w:rsidR="001A023D">
        <w:rPr>
          <w:rFonts w:ascii="Arial" w:hAnsi="Arial"/>
        </w:rPr>
        <w:t>o, s</w:t>
      </w:r>
      <w:r w:rsidR="00384BCB" w:rsidRPr="00FD0A7D">
        <w:rPr>
          <w:rFonts w:ascii="Arial" w:hAnsi="Arial"/>
        </w:rPr>
        <w:t>ome of our mental health issues, as you might call them, might not just be from our childhoods</w:t>
      </w:r>
      <w:r w:rsidR="00B72310" w:rsidRPr="00FD0A7D">
        <w:rPr>
          <w:rFonts w:ascii="Arial" w:hAnsi="Arial"/>
        </w:rPr>
        <w:t xml:space="preserve">, </w:t>
      </w:r>
      <w:r w:rsidR="00384BCB" w:rsidRPr="00FD0A7D">
        <w:rPr>
          <w:rFonts w:ascii="Arial" w:hAnsi="Arial"/>
        </w:rPr>
        <w:t>might not just be us or our fault. They're passed down from conflicts of generations past.</w:t>
      </w:r>
    </w:p>
    <w:p w14:paraId="0B03BCA5" w14:textId="77777777" w:rsidR="00472E8F" w:rsidRPr="00FD0A7D" w:rsidRDefault="00472E8F">
      <w:pPr>
        <w:spacing w:after="0"/>
        <w:rPr>
          <w:rFonts w:ascii="Arial" w:hAnsi="Arial"/>
        </w:rPr>
      </w:pPr>
    </w:p>
    <w:p w14:paraId="048BD3E1" w14:textId="0AF45DFA" w:rsidR="004350CA" w:rsidRPr="00FD0A7D" w:rsidRDefault="005A78AD">
      <w:pPr>
        <w:spacing w:after="0"/>
        <w:rPr>
          <w:rFonts w:ascii="Arial" w:hAnsi="Arial"/>
        </w:rPr>
      </w:pPr>
      <w:r w:rsidRPr="005A78AD">
        <w:rPr>
          <w:rFonts w:ascii="Arial" w:hAnsi="Arial"/>
          <w:b/>
          <w:bCs/>
        </w:rPr>
        <w:t>Glynn:</w:t>
      </w:r>
      <w:r w:rsidR="00C408E6" w:rsidRPr="00FD0A7D">
        <w:rPr>
          <w:rFonts w:ascii="Arial" w:hAnsi="Arial"/>
        </w:rPr>
        <w:t xml:space="preserve"> </w:t>
      </w:r>
      <w:r w:rsidR="00384BCB" w:rsidRPr="00FD0A7D">
        <w:rPr>
          <w:rFonts w:ascii="Arial" w:hAnsi="Arial"/>
        </w:rPr>
        <w:t xml:space="preserve">Wow. Stephanie, </w:t>
      </w:r>
      <w:r w:rsidR="004350CA" w:rsidRPr="00FD0A7D">
        <w:rPr>
          <w:rFonts w:ascii="Arial" w:hAnsi="Arial"/>
        </w:rPr>
        <w:t xml:space="preserve">your </w:t>
      </w:r>
      <w:r w:rsidR="00384BCB" w:rsidRPr="00FD0A7D">
        <w:rPr>
          <w:rFonts w:ascii="Arial" w:hAnsi="Arial"/>
        </w:rPr>
        <w:t xml:space="preserve">book is called </w:t>
      </w:r>
      <w:r w:rsidR="004350CA" w:rsidRPr="00FD0A7D">
        <w:rPr>
          <w:rFonts w:ascii="Arial" w:hAnsi="Arial"/>
          <w:i/>
          <w:iCs/>
        </w:rPr>
        <w:t>W</w:t>
      </w:r>
      <w:r w:rsidR="00384BCB" w:rsidRPr="00FD0A7D">
        <w:rPr>
          <w:rFonts w:ascii="Arial" w:hAnsi="Arial"/>
          <w:i/>
          <w:iCs/>
        </w:rPr>
        <w:t xml:space="preserve">hat </w:t>
      </w:r>
      <w:r w:rsidR="004350CA" w:rsidRPr="00FD0A7D">
        <w:rPr>
          <w:rFonts w:ascii="Arial" w:hAnsi="Arial"/>
          <w:i/>
          <w:iCs/>
        </w:rPr>
        <w:t>M</w:t>
      </w:r>
      <w:r w:rsidR="00384BCB" w:rsidRPr="00FD0A7D">
        <w:rPr>
          <w:rFonts w:ascii="Arial" w:hAnsi="Arial"/>
          <w:i/>
          <w:iCs/>
        </w:rPr>
        <w:t xml:space="preserve">y </w:t>
      </w:r>
      <w:r w:rsidR="004350CA" w:rsidRPr="00FD0A7D">
        <w:rPr>
          <w:rFonts w:ascii="Arial" w:hAnsi="Arial"/>
          <w:i/>
          <w:iCs/>
        </w:rPr>
        <w:t>B</w:t>
      </w:r>
      <w:r w:rsidR="00384BCB" w:rsidRPr="00FD0A7D">
        <w:rPr>
          <w:rFonts w:ascii="Arial" w:hAnsi="Arial"/>
          <w:i/>
          <w:iCs/>
        </w:rPr>
        <w:t xml:space="preserve">ones </w:t>
      </w:r>
      <w:r w:rsidR="004350CA" w:rsidRPr="00FD0A7D">
        <w:rPr>
          <w:rFonts w:ascii="Arial" w:hAnsi="Arial"/>
          <w:i/>
          <w:iCs/>
        </w:rPr>
        <w:t>K</w:t>
      </w:r>
      <w:r w:rsidR="00384BCB" w:rsidRPr="00FD0A7D">
        <w:rPr>
          <w:rFonts w:ascii="Arial" w:hAnsi="Arial"/>
          <w:i/>
          <w:iCs/>
        </w:rPr>
        <w:t>now</w:t>
      </w:r>
      <w:r w:rsidR="00384BCB" w:rsidRPr="00FD0A7D">
        <w:rPr>
          <w:rFonts w:ascii="Arial" w:hAnsi="Arial"/>
        </w:rPr>
        <w:t xml:space="preserve">. What do your bones </w:t>
      </w:r>
      <w:r w:rsidR="004350CA" w:rsidRPr="00FD0A7D">
        <w:rPr>
          <w:rFonts w:ascii="Arial" w:hAnsi="Arial"/>
        </w:rPr>
        <w:t>k</w:t>
      </w:r>
      <w:r w:rsidR="00384BCB" w:rsidRPr="00FD0A7D">
        <w:rPr>
          <w:rFonts w:ascii="Arial" w:hAnsi="Arial"/>
        </w:rPr>
        <w:t xml:space="preserve">now? </w:t>
      </w:r>
    </w:p>
    <w:p w14:paraId="16B46D0E" w14:textId="77777777" w:rsidR="004350CA" w:rsidRPr="00FD0A7D" w:rsidRDefault="004350CA">
      <w:pPr>
        <w:spacing w:after="0"/>
        <w:rPr>
          <w:rFonts w:ascii="Arial" w:hAnsi="Arial"/>
        </w:rPr>
      </w:pPr>
    </w:p>
    <w:p w14:paraId="60D29799" w14:textId="023E76CA" w:rsidR="00472E8F" w:rsidRPr="00FD0A7D" w:rsidRDefault="005A78AD">
      <w:pPr>
        <w:spacing w:after="0"/>
        <w:rPr>
          <w:rFonts w:ascii="Arial" w:hAnsi="Arial"/>
        </w:rPr>
      </w:pPr>
      <w:r w:rsidRPr="005A78AD">
        <w:rPr>
          <w:rFonts w:ascii="Arial" w:hAnsi="Arial"/>
          <w:b/>
          <w:bCs/>
        </w:rPr>
        <w:t>Stephanie:</w:t>
      </w:r>
      <w:r w:rsidR="004350CA" w:rsidRPr="00FD0A7D">
        <w:rPr>
          <w:rFonts w:ascii="Arial" w:hAnsi="Arial"/>
        </w:rPr>
        <w:t xml:space="preserve"> </w:t>
      </w:r>
      <w:r w:rsidR="00384BCB" w:rsidRPr="00FD0A7D">
        <w:rPr>
          <w:rFonts w:ascii="Arial" w:hAnsi="Arial"/>
        </w:rPr>
        <w:t>Well,</w:t>
      </w:r>
      <w:r w:rsidR="004350CA" w:rsidRPr="00FD0A7D">
        <w:rPr>
          <w:rFonts w:ascii="Arial" w:hAnsi="Arial"/>
        </w:rPr>
        <w:t xml:space="preserve"> </w:t>
      </w:r>
      <w:r w:rsidR="00384BCB" w:rsidRPr="00FD0A7D">
        <w:rPr>
          <w:rFonts w:ascii="Arial" w:hAnsi="Arial"/>
        </w:rPr>
        <w:t xml:space="preserve">my grandfather spent years in prison from the British government. </w:t>
      </w:r>
      <w:r w:rsidR="005B733B">
        <w:rPr>
          <w:rFonts w:ascii="Arial" w:hAnsi="Arial"/>
        </w:rPr>
        <w:t>So, m</w:t>
      </w:r>
      <w:r w:rsidR="00384BCB" w:rsidRPr="00FD0A7D">
        <w:rPr>
          <w:rFonts w:ascii="Arial" w:hAnsi="Arial"/>
        </w:rPr>
        <w:t>y bones know something about what it's like to survive prison. My bones know something about what it's like to survive war, to survive starvation, and how to be resourceful</w:t>
      </w:r>
      <w:r w:rsidR="00A44F0E" w:rsidRPr="00FD0A7D">
        <w:rPr>
          <w:rFonts w:ascii="Arial" w:hAnsi="Arial"/>
        </w:rPr>
        <w:t xml:space="preserve">, </w:t>
      </w:r>
      <w:r w:rsidR="00384BCB" w:rsidRPr="00FD0A7D">
        <w:rPr>
          <w:rFonts w:ascii="Arial" w:hAnsi="Arial"/>
        </w:rPr>
        <w:t xml:space="preserve">and </w:t>
      </w:r>
      <w:r w:rsidR="00A44F0E" w:rsidRPr="00FD0A7D">
        <w:rPr>
          <w:rFonts w:ascii="Arial" w:hAnsi="Arial"/>
        </w:rPr>
        <w:t>w</w:t>
      </w:r>
      <w:r w:rsidR="00384BCB" w:rsidRPr="00FD0A7D">
        <w:rPr>
          <w:rFonts w:ascii="Arial" w:hAnsi="Arial"/>
        </w:rPr>
        <w:t xml:space="preserve">ily and make things happen, </w:t>
      </w:r>
      <w:r w:rsidR="00384BCB" w:rsidRPr="00FD0A7D">
        <w:rPr>
          <w:rFonts w:ascii="Arial" w:hAnsi="Arial"/>
        </w:rPr>
        <w:lastRenderedPageBreak/>
        <w:t>regardless of what opportunities you have. My bones know probably a lot of things to be afraid of, but they also know how to be creative and survive</w:t>
      </w:r>
      <w:r w:rsidR="001A725D" w:rsidRPr="00FD0A7D">
        <w:rPr>
          <w:rFonts w:ascii="Arial" w:hAnsi="Arial"/>
        </w:rPr>
        <w:t xml:space="preserve">, </w:t>
      </w:r>
      <w:r w:rsidR="00384BCB" w:rsidRPr="00FD0A7D">
        <w:rPr>
          <w:rFonts w:ascii="Arial" w:hAnsi="Arial"/>
        </w:rPr>
        <w:t>I guess</w:t>
      </w:r>
      <w:r w:rsidR="001A725D" w:rsidRPr="00FD0A7D">
        <w:rPr>
          <w:rFonts w:ascii="Arial" w:hAnsi="Arial"/>
        </w:rPr>
        <w:t>.</w:t>
      </w:r>
    </w:p>
    <w:p w14:paraId="0A0EBED3" w14:textId="77777777" w:rsidR="00472E8F" w:rsidRPr="00FD0A7D" w:rsidRDefault="00472E8F">
      <w:pPr>
        <w:spacing w:after="0"/>
        <w:rPr>
          <w:rFonts w:ascii="Arial" w:hAnsi="Arial"/>
        </w:rPr>
      </w:pPr>
    </w:p>
    <w:p w14:paraId="72BB49E4" w14:textId="315FE6F8" w:rsidR="00472E8F" w:rsidRPr="00FD0A7D" w:rsidRDefault="005A78AD">
      <w:pPr>
        <w:spacing w:after="0"/>
        <w:rPr>
          <w:rFonts w:ascii="Arial" w:hAnsi="Arial"/>
        </w:rPr>
      </w:pPr>
      <w:r w:rsidRPr="005A78AD">
        <w:rPr>
          <w:rFonts w:ascii="Arial" w:hAnsi="Arial"/>
          <w:b/>
          <w:bCs/>
        </w:rPr>
        <w:t>Glynn:</w:t>
      </w:r>
      <w:r w:rsidR="001A725D" w:rsidRPr="00FD0A7D">
        <w:rPr>
          <w:rFonts w:ascii="Arial" w:hAnsi="Arial"/>
        </w:rPr>
        <w:t xml:space="preserve"> </w:t>
      </w:r>
      <w:r w:rsidR="00384BCB" w:rsidRPr="00FD0A7D">
        <w:rPr>
          <w:rFonts w:ascii="Arial" w:hAnsi="Arial"/>
        </w:rPr>
        <w:t>I know that as a storyteller, you often have to stick your neck out. I know, for me</w:t>
      </w:r>
      <w:r w:rsidR="00440D40" w:rsidRPr="00FD0A7D">
        <w:rPr>
          <w:rFonts w:ascii="Arial" w:hAnsi="Arial"/>
        </w:rPr>
        <w:t xml:space="preserve">, </w:t>
      </w:r>
      <w:r w:rsidR="00384BCB" w:rsidRPr="00FD0A7D">
        <w:rPr>
          <w:rFonts w:ascii="Arial" w:hAnsi="Arial"/>
        </w:rPr>
        <w:t>as a storyteller that when I recoil from telling the actual truth, that is oftentimes the best story.</w:t>
      </w:r>
    </w:p>
    <w:p w14:paraId="160E943C" w14:textId="77777777" w:rsidR="00472E8F" w:rsidRPr="00FD0A7D" w:rsidRDefault="00472E8F">
      <w:pPr>
        <w:spacing w:after="0"/>
        <w:rPr>
          <w:rFonts w:ascii="Arial" w:hAnsi="Arial"/>
        </w:rPr>
      </w:pPr>
    </w:p>
    <w:p w14:paraId="4859848F" w14:textId="21A4CFC2" w:rsidR="00472E8F" w:rsidRPr="00FD0A7D" w:rsidRDefault="005A78AD">
      <w:pPr>
        <w:spacing w:after="0"/>
        <w:rPr>
          <w:rFonts w:ascii="Arial" w:hAnsi="Arial"/>
        </w:rPr>
      </w:pPr>
      <w:r w:rsidRPr="005A78AD">
        <w:rPr>
          <w:rFonts w:ascii="Arial" w:hAnsi="Arial"/>
          <w:b/>
          <w:bCs/>
        </w:rPr>
        <w:t>Stephanie:</w:t>
      </w:r>
      <w:r w:rsidR="00F66875" w:rsidRPr="00FD0A7D">
        <w:rPr>
          <w:rFonts w:ascii="Arial" w:hAnsi="Arial"/>
        </w:rPr>
        <w:t xml:space="preserve"> </w:t>
      </w:r>
      <w:r w:rsidR="00384BCB" w:rsidRPr="00FD0A7D">
        <w:rPr>
          <w:rFonts w:ascii="Arial" w:hAnsi="Arial"/>
        </w:rPr>
        <w:t>Hmm</w:t>
      </w:r>
      <w:r w:rsidR="00F66875" w:rsidRPr="00FD0A7D">
        <w:rPr>
          <w:rFonts w:ascii="Arial" w:hAnsi="Arial"/>
        </w:rPr>
        <w:t>. V</w:t>
      </w:r>
      <w:r w:rsidR="00384BCB" w:rsidRPr="00FD0A7D">
        <w:rPr>
          <w:rFonts w:ascii="Arial" w:hAnsi="Arial"/>
        </w:rPr>
        <w:t xml:space="preserve">ulnerability is really important, </w:t>
      </w:r>
      <w:r w:rsidR="00F66875" w:rsidRPr="00FD0A7D">
        <w:rPr>
          <w:rFonts w:ascii="Arial" w:hAnsi="Arial"/>
        </w:rPr>
        <w:t>a</w:t>
      </w:r>
      <w:r w:rsidR="00384BCB" w:rsidRPr="00FD0A7D">
        <w:rPr>
          <w:rFonts w:ascii="Arial" w:hAnsi="Arial"/>
        </w:rPr>
        <w:t>nd people really see vulnerability when you're not just boasting about what you've accomplished, but you're talking about deep moments of shame</w:t>
      </w:r>
      <w:r w:rsidR="008718D0">
        <w:rPr>
          <w:rFonts w:ascii="Arial" w:hAnsi="Arial"/>
        </w:rPr>
        <w:t xml:space="preserve"> and </w:t>
      </w:r>
      <w:r w:rsidR="00384BCB" w:rsidRPr="00FD0A7D">
        <w:rPr>
          <w:rFonts w:ascii="Arial" w:hAnsi="Arial"/>
        </w:rPr>
        <w:t>failure</w:t>
      </w:r>
      <w:r w:rsidR="00B6618B" w:rsidRPr="00FD0A7D">
        <w:rPr>
          <w:rFonts w:ascii="Arial" w:hAnsi="Arial"/>
        </w:rPr>
        <w:t>, b</w:t>
      </w:r>
      <w:r w:rsidR="00384BCB" w:rsidRPr="00FD0A7D">
        <w:rPr>
          <w:rFonts w:ascii="Arial" w:hAnsi="Arial"/>
        </w:rPr>
        <w:t>ecause lots of people are going through that. Everyone goes through tremendous failure and</w:t>
      </w:r>
      <w:r w:rsidR="00417C05">
        <w:rPr>
          <w:rFonts w:ascii="Arial" w:hAnsi="Arial"/>
        </w:rPr>
        <w:t xml:space="preserve"> </w:t>
      </w:r>
      <w:r w:rsidR="00384BCB" w:rsidRPr="00FD0A7D">
        <w:rPr>
          <w:rFonts w:ascii="Arial" w:hAnsi="Arial"/>
        </w:rPr>
        <w:t>feeling like they can't go on. I wrote this book</w:t>
      </w:r>
      <w:r w:rsidR="00C24229">
        <w:rPr>
          <w:rFonts w:ascii="Arial" w:hAnsi="Arial"/>
        </w:rPr>
        <w:t xml:space="preserve"> </w:t>
      </w:r>
      <w:r w:rsidR="00384BCB" w:rsidRPr="00FD0A7D">
        <w:rPr>
          <w:rFonts w:ascii="Arial" w:hAnsi="Arial"/>
        </w:rPr>
        <w:t xml:space="preserve">because when I was first diagnosed, I thought, </w:t>
      </w:r>
      <w:r w:rsidR="0060333F" w:rsidRPr="00FD0A7D">
        <w:rPr>
          <w:rFonts w:ascii="Arial" w:hAnsi="Arial"/>
        </w:rPr>
        <w:t>"</w:t>
      </w:r>
      <w:r w:rsidR="00384BCB" w:rsidRPr="00FD0A7D">
        <w:rPr>
          <w:rFonts w:ascii="Arial" w:hAnsi="Arial"/>
        </w:rPr>
        <w:t>I need a story. I need somebody to tell me that I can be okay</w:t>
      </w:r>
      <w:r w:rsidR="0060333F" w:rsidRPr="00FD0A7D">
        <w:rPr>
          <w:rFonts w:ascii="Arial" w:hAnsi="Arial"/>
        </w:rPr>
        <w:t xml:space="preserve">," </w:t>
      </w:r>
      <w:r w:rsidR="00384BCB" w:rsidRPr="00FD0A7D">
        <w:rPr>
          <w:rFonts w:ascii="Arial" w:hAnsi="Arial"/>
        </w:rPr>
        <w:t xml:space="preserve">because I was like, </w:t>
      </w:r>
      <w:r w:rsidR="0060333F" w:rsidRPr="00FD0A7D">
        <w:rPr>
          <w:rFonts w:ascii="Arial" w:hAnsi="Arial"/>
        </w:rPr>
        <w:t>"</w:t>
      </w:r>
      <w:r w:rsidR="00384BCB" w:rsidRPr="00FD0A7D">
        <w:rPr>
          <w:rFonts w:ascii="Arial" w:hAnsi="Arial"/>
        </w:rPr>
        <w:t>I'm toxic. I can't survive. I can't go on. I should just not exist.</w:t>
      </w:r>
      <w:r w:rsidR="0060333F" w:rsidRPr="00FD0A7D">
        <w:rPr>
          <w:rFonts w:ascii="Arial" w:hAnsi="Arial"/>
        </w:rPr>
        <w:t>"</w:t>
      </w:r>
      <w:r w:rsidR="00384BCB" w:rsidRPr="00FD0A7D">
        <w:rPr>
          <w:rFonts w:ascii="Arial" w:hAnsi="Arial"/>
        </w:rPr>
        <w:t xml:space="preserve"> I want somebody to tell me that I can exist. </w:t>
      </w:r>
      <w:r w:rsidR="00565CB0">
        <w:rPr>
          <w:rFonts w:ascii="Arial" w:hAnsi="Arial"/>
        </w:rPr>
        <w:t xml:space="preserve">So, </w:t>
      </w:r>
      <w:r w:rsidR="00384BCB" w:rsidRPr="00FD0A7D">
        <w:rPr>
          <w:rFonts w:ascii="Arial" w:hAnsi="Arial"/>
        </w:rPr>
        <w:t>I wrote this story to show that you can experience all this pain and deep shame and loneliness</w:t>
      </w:r>
      <w:r w:rsidR="00565CB0">
        <w:rPr>
          <w:rFonts w:ascii="Arial" w:hAnsi="Arial"/>
        </w:rPr>
        <w:t>, a</w:t>
      </w:r>
      <w:r w:rsidR="00384BCB" w:rsidRPr="00FD0A7D">
        <w:rPr>
          <w:rFonts w:ascii="Arial" w:hAnsi="Arial"/>
        </w:rPr>
        <w:t>nd you can crawl out of it. It's possible</w:t>
      </w:r>
      <w:r w:rsidR="000130F8" w:rsidRPr="00FD0A7D">
        <w:rPr>
          <w:rFonts w:ascii="Arial" w:hAnsi="Arial"/>
        </w:rPr>
        <w:t xml:space="preserve">. </w:t>
      </w:r>
      <w:r w:rsidR="00384BCB" w:rsidRPr="00FD0A7D">
        <w:rPr>
          <w:rFonts w:ascii="Arial" w:hAnsi="Arial"/>
        </w:rPr>
        <w:t xml:space="preserve">I wanted to give people some </w:t>
      </w:r>
      <w:r w:rsidR="00565CB0">
        <w:rPr>
          <w:rFonts w:ascii="Arial" w:hAnsi="Arial"/>
        </w:rPr>
        <w:t xml:space="preserve">hope </w:t>
      </w:r>
      <w:r w:rsidR="00384BCB" w:rsidRPr="00FD0A7D">
        <w:rPr>
          <w:rFonts w:ascii="Arial" w:hAnsi="Arial"/>
        </w:rPr>
        <w:t>with that.</w:t>
      </w:r>
    </w:p>
    <w:p w14:paraId="2D3F35B8" w14:textId="77777777" w:rsidR="00472E8F" w:rsidRPr="00FD0A7D" w:rsidRDefault="00472E8F">
      <w:pPr>
        <w:spacing w:after="0"/>
        <w:rPr>
          <w:rFonts w:ascii="Arial" w:hAnsi="Arial"/>
        </w:rPr>
      </w:pPr>
    </w:p>
    <w:p w14:paraId="6CFCB087" w14:textId="2B128FFF" w:rsidR="00472E8F" w:rsidRPr="00FD0A7D" w:rsidRDefault="005A78AD">
      <w:pPr>
        <w:spacing w:after="0"/>
        <w:rPr>
          <w:rFonts w:ascii="Arial" w:hAnsi="Arial"/>
        </w:rPr>
      </w:pPr>
      <w:r w:rsidRPr="005A78AD">
        <w:rPr>
          <w:rFonts w:ascii="Arial" w:hAnsi="Arial"/>
          <w:b/>
          <w:bCs/>
        </w:rPr>
        <w:t>Glynn:</w:t>
      </w:r>
      <w:r w:rsidR="0040268F" w:rsidRPr="00FD0A7D">
        <w:rPr>
          <w:rFonts w:ascii="Arial" w:hAnsi="Arial"/>
        </w:rPr>
        <w:t xml:space="preserve"> </w:t>
      </w:r>
      <w:r w:rsidR="00384BCB" w:rsidRPr="00FD0A7D">
        <w:rPr>
          <w:rFonts w:ascii="Arial" w:hAnsi="Arial"/>
        </w:rPr>
        <w:t xml:space="preserve">Thank you, Stephanie. I know that this book is </w:t>
      </w:r>
      <w:r w:rsidR="00451356" w:rsidRPr="00FD0A7D">
        <w:rPr>
          <w:rFonts w:ascii="Arial" w:hAnsi="Arial"/>
        </w:rPr>
        <w:t>going to</w:t>
      </w:r>
      <w:r w:rsidR="00384BCB" w:rsidRPr="00FD0A7D">
        <w:rPr>
          <w:rFonts w:ascii="Arial" w:hAnsi="Arial"/>
        </w:rPr>
        <w:t xml:space="preserve"> really touch a lot of people</w:t>
      </w:r>
      <w:r w:rsidR="00A66ECC" w:rsidRPr="00FD0A7D">
        <w:rPr>
          <w:rFonts w:ascii="Arial" w:hAnsi="Arial"/>
        </w:rPr>
        <w:t>, [chuckles] f</w:t>
      </w:r>
      <w:r w:rsidR="00384BCB" w:rsidRPr="00FD0A7D">
        <w:rPr>
          <w:rFonts w:ascii="Arial" w:hAnsi="Arial"/>
        </w:rPr>
        <w:t>or real</w:t>
      </w:r>
      <w:r w:rsidR="0040268F" w:rsidRPr="00FD0A7D">
        <w:rPr>
          <w:rFonts w:ascii="Arial" w:hAnsi="Arial"/>
        </w:rPr>
        <w:t>, Steph. W</w:t>
      </w:r>
      <w:r w:rsidR="00384BCB" w:rsidRPr="00FD0A7D">
        <w:rPr>
          <w:rFonts w:ascii="Arial" w:hAnsi="Arial"/>
        </w:rPr>
        <w:t>e're super proud of you</w:t>
      </w:r>
      <w:r w:rsidR="0040268F" w:rsidRPr="00FD0A7D">
        <w:rPr>
          <w:rFonts w:ascii="Arial" w:hAnsi="Arial"/>
        </w:rPr>
        <w:t>.</w:t>
      </w:r>
    </w:p>
    <w:p w14:paraId="350D1F55" w14:textId="77777777" w:rsidR="00472E8F" w:rsidRPr="00FD0A7D" w:rsidRDefault="00472E8F">
      <w:pPr>
        <w:spacing w:after="0"/>
        <w:rPr>
          <w:rFonts w:ascii="Arial" w:hAnsi="Arial"/>
        </w:rPr>
      </w:pPr>
    </w:p>
    <w:p w14:paraId="5377D61F" w14:textId="54DB1444" w:rsidR="00472E8F" w:rsidRPr="00FD0A7D" w:rsidRDefault="005A78AD">
      <w:pPr>
        <w:spacing w:after="0"/>
        <w:rPr>
          <w:rFonts w:ascii="Arial" w:hAnsi="Arial"/>
        </w:rPr>
      </w:pPr>
      <w:r w:rsidRPr="005A78AD">
        <w:rPr>
          <w:rFonts w:ascii="Arial" w:hAnsi="Arial"/>
          <w:b/>
          <w:bCs/>
        </w:rPr>
        <w:t>Stephanie:</w:t>
      </w:r>
      <w:r w:rsidR="0040268F" w:rsidRPr="00FD0A7D">
        <w:rPr>
          <w:rFonts w:ascii="Arial" w:hAnsi="Arial"/>
        </w:rPr>
        <w:t xml:space="preserve"> No</w:t>
      </w:r>
      <w:r w:rsidR="00384BCB" w:rsidRPr="00FD0A7D">
        <w:rPr>
          <w:rFonts w:ascii="Arial" w:hAnsi="Arial"/>
        </w:rPr>
        <w:t>, this is definitely a trip</w:t>
      </w:r>
      <w:r w:rsidR="0040268F" w:rsidRPr="00FD0A7D">
        <w:rPr>
          <w:rFonts w:ascii="Arial" w:hAnsi="Arial"/>
        </w:rPr>
        <w:t>. A</w:t>
      </w:r>
      <w:r w:rsidR="00384BCB" w:rsidRPr="00FD0A7D">
        <w:rPr>
          <w:rFonts w:ascii="Arial" w:hAnsi="Arial"/>
        </w:rPr>
        <w:t>n interesting loop that we are closing with me doing this story with you guys.</w:t>
      </w:r>
    </w:p>
    <w:p w14:paraId="375E3FB9" w14:textId="77777777" w:rsidR="00472E8F" w:rsidRPr="00FD0A7D" w:rsidRDefault="00472E8F">
      <w:pPr>
        <w:spacing w:after="0"/>
        <w:rPr>
          <w:rFonts w:ascii="Arial" w:hAnsi="Arial"/>
        </w:rPr>
      </w:pPr>
    </w:p>
    <w:p w14:paraId="61F6CAC3" w14:textId="7B3D0805" w:rsidR="002C04DB" w:rsidRPr="00FD0A7D" w:rsidRDefault="005A78AD">
      <w:pPr>
        <w:spacing w:after="0"/>
        <w:rPr>
          <w:rFonts w:ascii="Arial" w:hAnsi="Arial"/>
        </w:rPr>
      </w:pPr>
      <w:r w:rsidRPr="005A78AD">
        <w:rPr>
          <w:rFonts w:ascii="Arial" w:hAnsi="Arial"/>
          <w:b/>
          <w:bCs/>
        </w:rPr>
        <w:t>Glynn:</w:t>
      </w:r>
      <w:r w:rsidR="0040268F" w:rsidRPr="00FD0A7D">
        <w:rPr>
          <w:rFonts w:ascii="Arial" w:hAnsi="Arial"/>
        </w:rPr>
        <w:t xml:space="preserve"> </w:t>
      </w:r>
      <w:r w:rsidR="00384BCB" w:rsidRPr="00FD0A7D">
        <w:rPr>
          <w:rFonts w:ascii="Arial" w:hAnsi="Arial"/>
        </w:rPr>
        <w:t xml:space="preserve">We should be moving into the new </w:t>
      </w:r>
      <w:r w:rsidR="0040268F" w:rsidRPr="00FD0A7D">
        <w:rPr>
          <w:rFonts w:ascii="Arial" w:hAnsi="Arial"/>
        </w:rPr>
        <w:t>S</w:t>
      </w:r>
      <w:r w:rsidR="00384BCB" w:rsidRPr="00FD0A7D">
        <w:rPr>
          <w:rFonts w:ascii="Arial" w:hAnsi="Arial"/>
        </w:rPr>
        <w:t xml:space="preserve">nap </w:t>
      </w:r>
      <w:r w:rsidR="0040268F" w:rsidRPr="00FD0A7D">
        <w:rPr>
          <w:rFonts w:ascii="Arial" w:hAnsi="Arial"/>
        </w:rPr>
        <w:t>J</w:t>
      </w:r>
      <w:r w:rsidR="00384BCB" w:rsidRPr="00FD0A7D">
        <w:rPr>
          <w:rFonts w:ascii="Arial" w:hAnsi="Arial"/>
        </w:rPr>
        <w:t>udgment</w:t>
      </w:r>
      <w:r w:rsidR="00F2227D" w:rsidRPr="00FD0A7D">
        <w:rPr>
          <w:rFonts w:ascii="Arial" w:hAnsi="Arial"/>
        </w:rPr>
        <w:t>'</w:t>
      </w:r>
      <w:r w:rsidR="00384BCB" w:rsidRPr="00FD0A7D">
        <w:rPr>
          <w:rFonts w:ascii="Arial" w:hAnsi="Arial"/>
        </w:rPr>
        <w:t>s studios</w:t>
      </w:r>
      <w:r w:rsidR="00565CB0">
        <w:rPr>
          <w:rFonts w:ascii="Arial" w:hAnsi="Arial"/>
        </w:rPr>
        <w:t>.</w:t>
      </w:r>
      <w:r w:rsidR="00F2227D" w:rsidRPr="00FD0A7D">
        <w:rPr>
          <w:rFonts w:ascii="Arial" w:hAnsi="Arial"/>
        </w:rPr>
        <w:t xml:space="preserve"> </w:t>
      </w:r>
      <w:r w:rsidR="00565CB0" w:rsidRPr="00FD0A7D">
        <w:rPr>
          <w:rFonts w:ascii="Arial" w:hAnsi="Arial"/>
        </w:rPr>
        <w:t xml:space="preserve">In </w:t>
      </w:r>
      <w:r w:rsidR="00BC66D9" w:rsidRPr="00FD0A7D">
        <w:rPr>
          <w:rFonts w:ascii="Arial" w:hAnsi="Arial"/>
        </w:rPr>
        <w:t>fact</w:t>
      </w:r>
      <w:r w:rsidR="00384BCB" w:rsidRPr="00FD0A7D">
        <w:rPr>
          <w:rFonts w:ascii="Arial" w:hAnsi="Arial"/>
        </w:rPr>
        <w:t>, maybe you can come and get</w:t>
      </w:r>
      <w:r w:rsidR="00565CB0">
        <w:rPr>
          <w:rFonts w:ascii="Arial" w:hAnsi="Arial"/>
        </w:rPr>
        <w:t xml:space="preserve"> </w:t>
      </w:r>
      <w:r w:rsidR="00384BCB" w:rsidRPr="00FD0A7D">
        <w:rPr>
          <w:rFonts w:ascii="Arial" w:hAnsi="Arial"/>
        </w:rPr>
        <w:t xml:space="preserve">a casserole with us. </w:t>
      </w:r>
    </w:p>
    <w:p w14:paraId="114BEBF9" w14:textId="77777777" w:rsidR="002C04DB" w:rsidRPr="00FD0A7D" w:rsidRDefault="002C04DB">
      <w:pPr>
        <w:spacing w:after="0"/>
        <w:rPr>
          <w:rFonts w:ascii="Arial" w:hAnsi="Arial"/>
        </w:rPr>
      </w:pPr>
    </w:p>
    <w:p w14:paraId="47713A5E" w14:textId="292D2BE0" w:rsidR="002C04DB" w:rsidRPr="00FD0A7D" w:rsidRDefault="005A78AD">
      <w:pPr>
        <w:spacing w:after="0"/>
        <w:rPr>
          <w:rFonts w:ascii="Arial" w:hAnsi="Arial"/>
        </w:rPr>
      </w:pPr>
      <w:r w:rsidRPr="005A78AD">
        <w:rPr>
          <w:rFonts w:ascii="Arial" w:hAnsi="Arial"/>
          <w:b/>
          <w:bCs/>
        </w:rPr>
        <w:t>Stephanie:</w:t>
      </w:r>
      <w:r w:rsidR="002C04DB" w:rsidRPr="00FD0A7D">
        <w:rPr>
          <w:rFonts w:ascii="Arial" w:hAnsi="Arial"/>
        </w:rPr>
        <w:t xml:space="preserve"> Oh, that'd be fun.</w:t>
      </w:r>
    </w:p>
    <w:p w14:paraId="6784ABB8" w14:textId="77777777" w:rsidR="002C04DB" w:rsidRPr="00FD0A7D" w:rsidRDefault="002C04DB">
      <w:pPr>
        <w:spacing w:after="0"/>
        <w:rPr>
          <w:rFonts w:ascii="Arial" w:hAnsi="Arial"/>
        </w:rPr>
      </w:pPr>
    </w:p>
    <w:p w14:paraId="2ABEB60F" w14:textId="58EE99F5" w:rsidR="002C04DB" w:rsidRPr="00FD0A7D" w:rsidRDefault="005A78AD">
      <w:pPr>
        <w:spacing w:after="0"/>
        <w:rPr>
          <w:rFonts w:ascii="Arial" w:hAnsi="Arial"/>
        </w:rPr>
      </w:pPr>
      <w:r w:rsidRPr="005A78AD">
        <w:rPr>
          <w:rFonts w:ascii="Arial" w:hAnsi="Arial"/>
          <w:b/>
          <w:bCs/>
        </w:rPr>
        <w:t>Glynn:</w:t>
      </w:r>
      <w:r w:rsidR="002C04DB" w:rsidRPr="00FD0A7D">
        <w:rPr>
          <w:rFonts w:ascii="Arial" w:hAnsi="Arial"/>
        </w:rPr>
        <w:t xml:space="preserve"> That'd be great if </w:t>
      </w:r>
      <w:r w:rsidR="00384BCB" w:rsidRPr="00FD0A7D">
        <w:rPr>
          <w:rFonts w:ascii="Arial" w:hAnsi="Arial"/>
        </w:rPr>
        <w:t>you're around</w:t>
      </w:r>
      <w:r w:rsidR="002C04DB" w:rsidRPr="00FD0A7D">
        <w:rPr>
          <w:rFonts w:ascii="Arial" w:hAnsi="Arial"/>
        </w:rPr>
        <w:t xml:space="preserve">, </w:t>
      </w:r>
      <w:r w:rsidR="00384BCB" w:rsidRPr="00FD0A7D">
        <w:rPr>
          <w:rFonts w:ascii="Arial" w:hAnsi="Arial"/>
        </w:rPr>
        <w:t>we love</w:t>
      </w:r>
      <w:r w:rsidR="002C04DB" w:rsidRPr="00FD0A7D">
        <w:rPr>
          <w:rFonts w:ascii="Arial" w:hAnsi="Arial"/>
        </w:rPr>
        <w:t>--[chuckles]</w:t>
      </w:r>
    </w:p>
    <w:p w14:paraId="7D5A3AFE" w14:textId="77777777" w:rsidR="002C04DB" w:rsidRPr="00FD0A7D" w:rsidRDefault="002C04DB">
      <w:pPr>
        <w:spacing w:after="0"/>
        <w:rPr>
          <w:rFonts w:ascii="Arial" w:hAnsi="Arial"/>
        </w:rPr>
      </w:pPr>
    </w:p>
    <w:p w14:paraId="4DEF1448" w14:textId="1DE4D5DE" w:rsidR="002C04DB" w:rsidRPr="00FD0A7D" w:rsidRDefault="005A78AD">
      <w:pPr>
        <w:spacing w:after="0"/>
        <w:rPr>
          <w:rFonts w:ascii="Arial" w:hAnsi="Arial"/>
        </w:rPr>
      </w:pPr>
      <w:r w:rsidRPr="005A78AD">
        <w:rPr>
          <w:rFonts w:ascii="Arial" w:hAnsi="Arial"/>
          <w:b/>
          <w:bCs/>
        </w:rPr>
        <w:t>Stephanie:</w:t>
      </w:r>
      <w:r w:rsidR="002C04DB" w:rsidRPr="00FD0A7D">
        <w:rPr>
          <w:rFonts w:ascii="Arial" w:hAnsi="Arial"/>
        </w:rPr>
        <w:t xml:space="preserve"> For sure.</w:t>
      </w:r>
    </w:p>
    <w:p w14:paraId="12B55BFA" w14:textId="77777777" w:rsidR="002C04DB" w:rsidRPr="00FD0A7D" w:rsidRDefault="002C04DB">
      <w:pPr>
        <w:spacing w:after="0"/>
        <w:rPr>
          <w:rFonts w:ascii="Arial" w:hAnsi="Arial"/>
        </w:rPr>
      </w:pPr>
    </w:p>
    <w:p w14:paraId="35BF7B97" w14:textId="79BCCDEC" w:rsidR="00472E8F" w:rsidRPr="00FD0A7D" w:rsidRDefault="005A78AD">
      <w:pPr>
        <w:spacing w:after="0"/>
        <w:rPr>
          <w:rFonts w:ascii="Arial" w:hAnsi="Arial"/>
        </w:rPr>
      </w:pPr>
      <w:r w:rsidRPr="005A78AD">
        <w:rPr>
          <w:rFonts w:ascii="Arial" w:hAnsi="Arial"/>
          <w:b/>
          <w:bCs/>
        </w:rPr>
        <w:t>Glynn:</w:t>
      </w:r>
      <w:r w:rsidR="002C04DB" w:rsidRPr="00FD0A7D">
        <w:rPr>
          <w:rFonts w:ascii="Arial" w:hAnsi="Arial"/>
        </w:rPr>
        <w:t xml:space="preserve"> W</w:t>
      </w:r>
      <w:r w:rsidR="00384BCB" w:rsidRPr="00FD0A7D">
        <w:rPr>
          <w:rFonts w:ascii="Arial" w:hAnsi="Arial"/>
        </w:rPr>
        <w:t>ith the new people that can meet the original</w:t>
      </w:r>
      <w:r w:rsidR="006143B5" w:rsidRPr="00FD0A7D">
        <w:rPr>
          <w:rFonts w:ascii="Arial" w:hAnsi="Arial"/>
        </w:rPr>
        <w:t xml:space="preserve">, </w:t>
      </w:r>
      <w:r w:rsidR="00384BCB" w:rsidRPr="00FD0A7D">
        <w:rPr>
          <w:rFonts w:ascii="Arial" w:hAnsi="Arial"/>
        </w:rPr>
        <w:t xml:space="preserve">the original </w:t>
      </w:r>
      <w:r w:rsidR="006143B5" w:rsidRPr="00FD0A7D">
        <w:rPr>
          <w:rFonts w:ascii="Arial" w:hAnsi="Arial"/>
        </w:rPr>
        <w:t>S</w:t>
      </w:r>
      <w:r w:rsidR="00384BCB" w:rsidRPr="00FD0A7D">
        <w:rPr>
          <w:rFonts w:ascii="Arial" w:hAnsi="Arial"/>
        </w:rPr>
        <w:t>napper.</w:t>
      </w:r>
    </w:p>
    <w:p w14:paraId="0DF53277" w14:textId="77777777" w:rsidR="00472E8F" w:rsidRPr="00FD0A7D" w:rsidRDefault="00472E8F">
      <w:pPr>
        <w:spacing w:after="0"/>
        <w:rPr>
          <w:rFonts w:ascii="Arial" w:hAnsi="Arial"/>
        </w:rPr>
      </w:pPr>
    </w:p>
    <w:p w14:paraId="3F01127A" w14:textId="22E2ADE7" w:rsidR="006143B5" w:rsidRPr="00FD0A7D" w:rsidRDefault="005A78AD">
      <w:pPr>
        <w:spacing w:after="0"/>
        <w:rPr>
          <w:rFonts w:ascii="Arial" w:hAnsi="Arial"/>
        </w:rPr>
      </w:pPr>
      <w:r w:rsidRPr="005A78AD">
        <w:rPr>
          <w:rFonts w:ascii="Arial" w:hAnsi="Arial"/>
          <w:b/>
          <w:bCs/>
        </w:rPr>
        <w:t>Stephanie:</w:t>
      </w:r>
      <w:r w:rsidR="006143B5" w:rsidRPr="00FD0A7D">
        <w:rPr>
          <w:rFonts w:ascii="Arial" w:hAnsi="Arial"/>
        </w:rPr>
        <w:t xml:space="preserve"> </w:t>
      </w:r>
      <w:r w:rsidR="00384BCB" w:rsidRPr="00FD0A7D">
        <w:rPr>
          <w:rFonts w:ascii="Arial" w:hAnsi="Arial"/>
        </w:rPr>
        <w:t xml:space="preserve">Keep me </w:t>
      </w:r>
      <w:r w:rsidR="006143B5" w:rsidRPr="00FD0A7D">
        <w:rPr>
          <w:rFonts w:ascii="Arial" w:hAnsi="Arial"/>
        </w:rPr>
        <w:t>in the loop.</w:t>
      </w:r>
    </w:p>
    <w:p w14:paraId="435340CB" w14:textId="77777777" w:rsidR="006143B5" w:rsidRPr="00FD0A7D" w:rsidRDefault="006143B5">
      <w:pPr>
        <w:spacing w:after="0"/>
        <w:rPr>
          <w:rFonts w:ascii="Arial" w:hAnsi="Arial"/>
        </w:rPr>
      </w:pPr>
    </w:p>
    <w:p w14:paraId="5C20C3CD" w14:textId="16AD7559" w:rsidR="00472E8F" w:rsidRPr="00FD0A7D" w:rsidRDefault="005A78AD">
      <w:pPr>
        <w:spacing w:after="0"/>
        <w:rPr>
          <w:rFonts w:ascii="Arial" w:hAnsi="Arial"/>
        </w:rPr>
      </w:pPr>
      <w:r w:rsidRPr="005A78AD">
        <w:rPr>
          <w:rFonts w:ascii="Arial" w:hAnsi="Arial"/>
          <w:b/>
          <w:bCs/>
        </w:rPr>
        <w:t>Glynn:</w:t>
      </w:r>
      <w:r w:rsidR="00384BCB" w:rsidRPr="00FD0A7D">
        <w:rPr>
          <w:rFonts w:ascii="Arial" w:hAnsi="Arial"/>
        </w:rPr>
        <w:t xml:space="preserve"> </w:t>
      </w:r>
      <w:r w:rsidR="006143B5" w:rsidRPr="00FD0A7D">
        <w:rPr>
          <w:rFonts w:ascii="Arial" w:hAnsi="Arial"/>
        </w:rPr>
        <w:t>A</w:t>
      </w:r>
      <w:r w:rsidR="00384BCB" w:rsidRPr="00FD0A7D">
        <w:rPr>
          <w:rFonts w:ascii="Arial" w:hAnsi="Arial"/>
        </w:rPr>
        <w:t>ll right. Thanks</w:t>
      </w:r>
      <w:r w:rsidR="006143B5" w:rsidRPr="00FD0A7D">
        <w:rPr>
          <w:rFonts w:ascii="Arial" w:hAnsi="Arial"/>
        </w:rPr>
        <w:t xml:space="preserve"> </w:t>
      </w:r>
      <w:r w:rsidR="00384BCB" w:rsidRPr="00FD0A7D">
        <w:rPr>
          <w:rFonts w:ascii="Arial" w:hAnsi="Arial"/>
        </w:rPr>
        <w:t>a lot</w:t>
      </w:r>
      <w:r w:rsidR="006143B5" w:rsidRPr="00FD0A7D">
        <w:rPr>
          <w:rFonts w:ascii="Arial" w:hAnsi="Arial"/>
        </w:rPr>
        <w:t>, Steph.</w:t>
      </w:r>
    </w:p>
    <w:p w14:paraId="70046530" w14:textId="77777777" w:rsidR="00472E8F" w:rsidRPr="00FD0A7D" w:rsidRDefault="00472E8F">
      <w:pPr>
        <w:spacing w:after="0"/>
        <w:rPr>
          <w:rFonts w:ascii="Arial" w:hAnsi="Arial"/>
        </w:rPr>
      </w:pPr>
    </w:p>
    <w:p w14:paraId="73AADAD8" w14:textId="53F3A01E" w:rsidR="00472E8F" w:rsidRPr="00FD0A7D" w:rsidRDefault="005A78AD">
      <w:pPr>
        <w:spacing w:after="0"/>
        <w:rPr>
          <w:rFonts w:ascii="Arial" w:hAnsi="Arial"/>
        </w:rPr>
      </w:pPr>
      <w:r w:rsidRPr="005A78AD">
        <w:rPr>
          <w:rFonts w:ascii="Arial" w:hAnsi="Arial"/>
          <w:b/>
          <w:bCs/>
        </w:rPr>
        <w:t>Stephanie:</w:t>
      </w:r>
      <w:r w:rsidR="006143B5" w:rsidRPr="00FD0A7D">
        <w:rPr>
          <w:rFonts w:ascii="Arial" w:hAnsi="Arial"/>
        </w:rPr>
        <w:t xml:space="preserve"> </w:t>
      </w:r>
      <w:r w:rsidR="00384BCB" w:rsidRPr="00FD0A7D">
        <w:rPr>
          <w:rFonts w:ascii="Arial" w:hAnsi="Arial"/>
        </w:rPr>
        <w:t>All right, I'll put this in the Dropbox.</w:t>
      </w:r>
    </w:p>
    <w:p w14:paraId="7C9A8CC5" w14:textId="77777777" w:rsidR="00472E8F" w:rsidRPr="00FD0A7D" w:rsidRDefault="00472E8F">
      <w:pPr>
        <w:spacing w:after="0"/>
        <w:rPr>
          <w:rFonts w:ascii="Arial" w:hAnsi="Arial"/>
        </w:rPr>
      </w:pPr>
    </w:p>
    <w:p w14:paraId="7FB056E0" w14:textId="77777777" w:rsidR="00A1586F" w:rsidRPr="00FD0A7D" w:rsidRDefault="00A1586F">
      <w:pPr>
        <w:spacing w:after="0"/>
        <w:rPr>
          <w:rFonts w:ascii="Arial" w:hAnsi="Arial"/>
        </w:rPr>
      </w:pPr>
      <w:r w:rsidRPr="00FD0A7D">
        <w:rPr>
          <w:rFonts w:ascii="Arial" w:hAnsi="Arial"/>
        </w:rPr>
        <w:t>[electro music]</w:t>
      </w:r>
    </w:p>
    <w:p w14:paraId="7C211991" w14:textId="77777777" w:rsidR="00A1586F" w:rsidRPr="00FD0A7D" w:rsidRDefault="00A1586F">
      <w:pPr>
        <w:spacing w:after="0"/>
        <w:rPr>
          <w:rFonts w:ascii="Arial" w:hAnsi="Arial"/>
        </w:rPr>
      </w:pPr>
    </w:p>
    <w:p w14:paraId="2E087D8E" w14:textId="62B44BC0" w:rsidR="00472E8F" w:rsidRPr="00FD0A7D" w:rsidRDefault="005A78AD">
      <w:pPr>
        <w:spacing w:after="0"/>
        <w:rPr>
          <w:rFonts w:ascii="Arial" w:hAnsi="Arial"/>
        </w:rPr>
      </w:pPr>
      <w:r w:rsidRPr="005A78AD">
        <w:rPr>
          <w:rFonts w:ascii="Arial" w:hAnsi="Arial"/>
          <w:b/>
          <w:bCs/>
        </w:rPr>
        <w:t>Glynn:</w:t>
      </w:r>
      <w:r w:rsidR="00A1586F" w:rsidRPr="00FD0A7D">
        <w:rPr>
          <w:rFonts w:ascii="Arial" w:hAnsi="Arial"/>
        </w:rPr>
        <w:t xml:space="preserve"> </w:t>
      </w:r>
      <w:r w:rsidR="00384BCB" w:rsidRPr="00FD0A7D">
        <w:rPr>
          <w:rFonts w:ascii="Arial" w:hAnsi="Arial"/>
        </w:rPr>
        <w:t xml:space="preserve">Stephanie </w:t>
      </w:r>
      <w:r w:rsidR="00A1586F" w:rsidRPr="00FD0A7D">
        <w:rPr>
          <w:rFonts w:ascii="Arial" w:hAnsi="Arial"/>
        </w:rPr>
        <w:t>F</w:t>
      </w:r>
      <w:r w:rsidR="00384BCB" w:rsidRPr="00FD0A7D">
        <w:rPr>
          <w:rFonts w:ascii="Arial" w:hAnsi="Arial"/>
        </w:rPr>
        <w:t xml:space="preserve">oo, one of the original producers of </w:t>
      </w:r>
      <w:r w:rsidR="00A1586F" w:rsidRPr="00FD0A7D">
        <w:rPr>
          <w:rFonts w:ascii="Arial" w:hAnsi="Arial"/>
        </w:rPr>
        <w:t>S</w:t>
      </w:r>
      <w:r w:rsidR="00384BCB" w:rsidRPr="00FD0A7D">
        <w:rPr>
          <w:rFonts w:ascii="Arial" w:hAnsi="Arial"/>
        </w:rPr>
        <w:t xml:space="preserve">nap </w:t>
      </w:r>
      <w:r w:rsidR="00A1586F" w:rsidRPr="00FD0A7D">
        <w:rPr>
          <w:rFonts w:ascii="Arial" w:hAnsi="Arial"/>
        </w:rPr>
        <w:t>J</w:t>
      </w:r>
      <w:r w:rsidR="00384BCB" w:rsidRPr="00FD0A7D">
        <w:rPr>
          <w:rFonts w:ascii="Arial" w:hAnsi="Arial"/>
        </w:rPr>
        <w:t>udgment, just wrote a memoir about intergenerational immigrant trauma and her own complex PTSD</w:t>
      </w:r>
      <w:r w:rsidR="00711898">
        <w:rPr>
          <w:rFonts w:ascii="Arial" w:hAnsi="Arial"/>
        </w:rPr>
        <w:t xml:space="preserve"> as s</w:t>
      </w:r>
      <w:r w:rsidR="00384BCB" w:rsidRPr="00FD0A7D">
        <w:rPr>
          <w:rFonts w:ascii="Arial" w:hAnsi="Arial"/>
        </w:rPr>
        <w:t>he tears down her own walls and shares her family</w:t>
      </w:r>
      <w:r w:rsidR="00E35B5A" w:rsidRPr="00FD0A7D">
        <w:rPr>
          <w:rFonts w:ascii="Arial" w:hAnsi="Arial"/>
        </w:rPr>
        <w:t>'s</w:t>
      </w:r>
      <w:r w:rsidR="00384BCB" w:rsidRPr="00FD0A7D">
        <w:rPr>
          <w:rFonts w:ascii="Arial" w:hAnsi="Arial"/>
        </w:rPr>
        <w:t xml:space="preserve"> story. It's called </w:t>
      </w:r>
      <w:r w:rsidR="00626281" w:rsidRPr="00FD0A7D">
        <w:rPr>
          <w:rFonts w:ascii="Arial" w:hAnsi="Arial"/>
          <w:i/>
          <w:iCs/>
        </w:rPr>
        <w:t>What My Bones Know: A Memoir of Healing from Complex Trauma.</w:t>
      </w:r>
      <w:r w:rsidR="00626281" w:rsidRPr="00FD0A7D">
        <w:rPr>
          <w:rFonts w:ascii="Arial" w:hAnsi="Arial"/>
        </w:rPr>
        <w:t xml:space="preserve"> </w:t>
      </w:r>
      <w:r w:rsidR="00384BCB" w:rsidRPr="00FD0A7D">
        <w:rPr>
          <w:rFonts w:ascii="Arial" w:hAnsi="Arial"/>
        </w:rPr>
        <w:t xml:space="preserve">We're </w:t>
      </w:r>
      <w:r w:rsidR="00451356" w:rsidRPr="00FD0A7D">
        <w:rPr>
          <w:rFonts w:ascii="Arial" w:hAnsi="Arial"/>
        </w:rPr>
        <w:t>going to</w:t>
      </w:r>
      <w:r w:rsidR="00384BCB" w:rsidRPr="00FD0A7D">
        <w:rPr>
          <w:rFonts w:ascii="Arial" w:hAnsi="Arial"/>
        </w:rPr>
        <w:t xml:space="preserve"> have a link at </w:t>
      </w:r>
      <w:r w:rsidR="00626281" w:rsidRPr="00FD0A7D">
        <w:rPr>
          <w:rFonts w:ascii="Arial" w:hAnsi="Arial"/>
          <w:i/>
          <w:iCs/>
        </w:rPr>
        <w:t>s</w:t>
      </w:r>
      <w:r w:rsidR="00384BCB" w:rsidRPr="00FD0A7D">
        <w:rPr>
          <w:rFonts w:ascii="Arial" w:hAnsi="Arial"/>
          <w:i/>
          <w:iCs/>
        </w:rPr>
        <w:t>nap</w:t>
      </w:r>
      <w:r w:rsidR="00626281" w:rsidRPr="00FD0A7D">
        <w:rPr>
          <w:rFonts w:ascii="Arial" w:hAnsi="Arial"/>
          <w:i/>
          <w:iCs/>
        </w:rPr>
        <w:t>j</w:t>
      </w:r>
      <w:r w:rsidR="00384BCB" w:rsidRPr="00FD0A7D">
        <w:rPr>
          <w:rFonts w:ascii="Arial" w:hAnsi="Arial"/>
          <w:i/>
          <w:iCs/>
        </w:rPr>
        <w:t>udgment</w:t>
      </w:r>
      <w:r w:rsidR="00626281" w:rsidRPr="00FD0A7D">
        <w:rPr>
          <w:rFonts w:ascii="Arial" w:hAnsi="Arial"/>
          <w:i/>
          <w:iCs/>
        </w:rPr>
        <w:t>.org.</w:t>
      </w:r>
    </w:p>
    <w:p w14:paraId="6E7EAED5" w14:textId="77777777" w:rsidR="00626281" w:rsidRPr="00FD0A7D" w:rsidRDefault="00626281">
      <w:pPr>
        <w:spacing w:after="0"/>
        <w:rPr>
          <w:rFonts w:ascii="Arial" w:hAnsi="Arial"/>
        </w:rPr>
      </w:pPr>
    </w:p>
    <w:p w14:paraId="48DD22D6" w14:textId="77777777" w:rsidR="00626281" w:rsidRPr="00FD0A7D" w:rsidRDefault="00626281">
      <w:pPr>
        <w:spacing w:after="0"/>
        <w:rPr>
          <w:rFonts w:ascii="Arial" w:hAnsi="Arial"/>
        </w:rPr>
      </w:pPr>
      <w:r w:rsidRPr="00FD0A7D">
        <w:rPr>
          <w:rFonts w:ascii="Arial" w:hAnsi="Arial"/>
        </w:rPr>
        <w:t>[upbeat music]</w:t>
      </w:r>
    </w:p>
    <w:p w14:paraId="79444B7D" w14:textId="77777777" w:rsidR="00626281" w:rsidRPr="00FD0A7D" w:rsidRDefault="00626281">
      <w:pPr>
        <w:spacing w:after="0"/>
        <w:rPr>
          <w:rFonts w:ascii="Arial" w:hAnsi="Arial"/>
        </w:rPr>
      </w:pPr>
    </w:p>
    <w:p w14:paraId="4F90BD41" w14:textId="6E77E4E0" w:rsidR="0091532C" w:rsidRDefault="005A78AD">
      <w:pPr>
        <w:spacing w:after="0"/>
        <w:rPr>
          <w:rFonts w:ascii="Arial" w:hAnsi="Arial"/>
        </w:rPr>
      </w:pPr>
      <w:r w:rsidRPr="005A78AD">
        <w:rPr>
          <w:rFonts w:ascii="Arial" w:hAnsi="Arial"/>
          <w:b/>
          <w:bCs/>
        </w:rPr>
        <w:t>Glynn:</w:t>
      </w:r>
      <w:r w:rsidR="00626281" w:rsidRPr="00FD0A7D">
        <w:rPr>
          <w:rFonts w:ascii="Arial" w:hAnsi="Arial"/>
        </w:rPr>
        <w:t xml:space="preserve"> </w:t>
      </w:r>
      <w:r w:rsidR="00384BCB" w:rsidRPr="00FD0A7D">
        <w:rPr>
          <w:rFonts w:ascii="Arial" w:hAnsi="Arial"/>
        </w:rPr>
        <w:t>Oh, yes, dear listeners, you have done it again. Thank you for taking this journey with us</w:t>
      </w:r>
      <w:r w:rsidR="00E20486">
        <w:rPr>
          <w:rFonts w:ascii="Arial" w:hAnsi="Arial"/>
        </w:rPr>
        <w:t>, a</w:t>
      </w:r>
      <w:r w:rsidR="00384BCB" w:rsidRPr="00FD0A7D">
        <w:rPr>
          <w:rFonts w:ascii="Arial" w:hAnsi="Arial"/>
        </w:rPr>
        <w:t>nd know</w:t>
      </w:r>
      <w:r w:rsidR="00E20486">
        <w:rPr>
          <w:rFonts w:ascii="Arial" w:hAnsi="Arial"/>
        </w:rPr>
        <w:t xml:space="preserve"> </w:t>
      </w:r>
      <w:r w:rsidR="00384BCB" w:rsidRPr="00FD0A7D">
        <w:rPr>
          <w:rFonts w:ascii="Arial" w:hAnsi="Arial"/>
        </w:rPr>
        <w:t>there</w:t>
      </w:r>
      <w:r w:rsidR="00075624" w:rsidRPr="00FD0A7D">
        <w:rPr>
          <w:rFonts w:ascii="Arial" w:hAnsi="Arial"/>
        </w:rPr>
        <w:t xml:space="preserve"> </w:t>
      </w:r>
      <w:r w:rsidR="00384BCB" w:rsidRPr="00FD0A7D">
        <w:rPr>
          <w:rFonts w:ascii="Arial" w:hAnsi="Arial"/>
        </w:rPr>
        <w:t xml:space="preserve">is so much more where this came from. Check out </w:t>
      </w:r>
      <w:r w:rsidR="00622DB8" w:rsidRPr="00FD0A7D">
        <w:rPr>
          <w:rFonts w:ascii="Arial" w:hAnsi="Arial"/>
        </w:rPr>
        <w:t>S</w:t>
      </w:r>
      <w:r w:rsidR="00384BCB" w:rsidRPr="00FD0A7D">
        <w:rPr>
          <w:rFonts w:ascii="Arial" w:hAnsi="Arial"/>
        </w:rPr>
        <w:t xml:space="preserve">nap </w:t>
      </w:r>
      <w:r w:rsidR="00622DB8" w:rsidRPr="00FD0A7D">
        <w:rPr>
          <w:rFonts w:ascii="Arial" w:hAnsi="Arial"/>
        </w:rPr>
        <w:t>J</w:t>
      </w:r>
      <w:r w:rsidR="00384BCB" w:rsidRPr="00FD0A7D">
        <w:rPr>
          <w:rFonts w:ascii="Arial" w:hAnsi="Arial"/>
        </w:rPr>
        <w:t xml:space="preserve">udgment on your podcast </w:t>
      </w:r>
      <w:r w:rsidR="006016B3" w:rsidRPr="00FD0A7D">
        <w:rPr>
          <w:rFonts w:ascii="Arial" w:hAnsi="Arial"/>
        </w:rPr>
        <w:t>device</w:t>
      </w:r>
      <w:r w:rsidR="00E20486">
        <w:rPr>
          <w:rFonts w:ascii="Arial" w:hAnsi="Arial"/>
        </w:rPr>
        <w:t xml:space="preserve"> </w:t>
      </w:r>
      <w:r w:rsidR="00384BCB" w:rsidRPr="00FD0A7D">
        <w:rPr>
          <w:rFonts w:ascii="Arial" w:hAnsi="Arial"/>
        </w:rPr>
        <w:t>situation</w:t>
      </w:r>
      <w:r w:rsidR="006016B3" w:rsidRPr="00FD0A7D">
        <w:rPr>
          <w:rFonts w:ascii="Arial" w:hAnsi="Arial"/>
        </w:rPr>
        <w:t xml:space="preserve">, </w:t>
      </w:r>
      <w:r w:rsidR="00384BCB" w:rsidRPr="00FD0A7D">
        <w:rPr>
          <w:rFonts w:ascii="Arial" w:hAnsi="Arial"/>
        </w:rPr>
        <w:t>and remember, sharing is caring. Whoever needs to hear</w:t>
      </w:r>
      <w:r w:rsidR="00370AC7" w:rsidRPr="00FD0A7D">
        <w:rPr>
          <w:rFonts w:ascii="Arial" w:hAnsi="Arial"/>
        </w:rPr>
        <w:t xml:space="preserve">, </w:t>
      </w:r>
      <w:r w:rsidR="00384BCB" w:rsidRPr="00FD0A7D">
        <w:rPr>
          <w:rFonts w:ascii="Arial" w:hAnsi="Arial"/>
        </w:rPr>
        <w:t xml:space="preserve">let them know </w:t>
      </w:r>
      <w:proofErr w:type="spellStart"/>
      <w:r w:rsidR="00370AC7" w:rsidRPr="00FD0A7D">
        <w:rPr>
          <w:rFonts w:ascii="Arial" w:hAnsi="Arial"/>
        </w:rPr>
        <w:t>S</w:t>
      </w:r>
      <w:r w:rsidR="00384BCB" w:rsidRPr="00FD0A7D">
        <w:rPr>
          <w:rFonts w:ascii="Arial" w:hAnsi="Arial"/>
        </w:rPr>
        <w:t>napnation</w:t>
      </w:r>
      <w:proofErr w:type="spellEnd"/>
      <w:r w:rsidR="00643BC1">
        <w:rPr>
          <w:rFonts w:ascii="Arial" w:hAnsi="Arial"/>
        </w:rPr>
        <w:t xml:space="preserve"> </w:t>
      </w:r>
      <w:r w:rsidR="00384BCB" w:rsidRPr="00FD0A7D">
        <w:rPr>
          <w:rFonts w:ascii="Arial" w:hAnsi="Arial"/>
        </w:rPr>
        <w:t>forever and ever and ever. And</w:t>
      </w:r>
      <w:r w:rsidR="00370AC7" w:rsidRPr="00FD0A7D">
        <w:rPr>
          <w:rFonts w:ascii="Arial" w:hAnsi="Arial"/>
        </w:rPr>
        <w:t xml:space="preserve"> </w:t>
      </w:r>
      <w:r w:rsidR="00384BCB" w:rsidRPr="00FD0A7D">
        <w:rPr>
          <w:rFonts w:ascii="Arial" w:hAnsi="Arial"/>
        </w:rPr>
        <w:t xml:space="preserve">yes, you can rock a </w:t>
      </w:r>
      <w:r w:rsidR="00370AC7" w:rsidRPr="00FD0A7D">
        <w:rPr>
          <w:rFonts w:ascii="Arial" w:hAnsi="Arial"/>
        </w:rPr>
        <w:t>S</w:t>
      </w:r>
      <w:r w:rsidR="00384BCB" w:rsidRPr="00FD0A7D">
        <w:rPr>
          <w:rFonts w:ascii="Arial" w:hAnsi="Arial"/>
        </w:rPr>
        <w:t xml:space="preserve">nap </w:t>
      </w:r>
      <w:r w:rsidR="00370AC7" w:rsidRPr="00FD0A7D">
        <w:rPr>
          <w:rFonts w:ascii="Arial" w:hAnsi="Arial"/>
        </w:rPr>
        <w:t>J</w:t>
      </w:r>
      <w:r w:rsidR="00384BCB" w:rsidRPr="00FD0A7D">
        <w:rPr>
          <w:rFonts w:ascii="Arial" w:hAnsi="Arial"/>
        </w:rPr>
        <w:t>udgment t</w:t>
      </w:r>
      <w:r w:rsidR="00370AC7" w:rsidRPr="00FD0A7D">
        <w:rPr>
          <w:rFonts w:ascii="Arial" w:hAnsi="Arial"/>
        </w:rPr>
        <w:t>-</w:t>
      </w:r>
      <w:r w:rsidR="00384BCB" w:rsidRPr="00FD0A7D">
        <w:rPr>
          <w:rFonts w:ascii="Arial" w:hAnsi="Arial"/>
        </w:rPr>
        <w:t>shirt</w:t>
      </w:r>
      <w:r w:rsidR="00370AC7" w:rsidRPr="00FD0A7D">
        <w:rPr>
          <w:rFonts w:ascii="Arial" w:hAnsi="Arial"/>
        </w:rPr>
        <w:t xml:space="preserve">, </w:t>
      </w:r>
      <w:r w:rsidR="00384BCB" w:rsidRPr="00FD0A7D">
        <w:rPr>
          <w:rFonts w:ascii="Arial" w:hAnsi="Arial"/>
        </w:rPr>
        <w:t>and if I see you</w:t>
      </w:r>
      <w:r w:rsidR="00370AC7" w:rsidRPr="00FD0A7D">
        <w:rPr>
          <w:rFonts w:ascii="Arial" w:hAnsi="Arial"/>
        </w:rPr>
        <w:t xml:space="preserve">, </w:t>
      </w:r>
      <w:r w:rsidR="00384BCB" w:rsidRPr="00FD0A7D">
        <w:rPr>
          <w:rFonts w:ascii="Arial" w:hAnsi="Arial"/>
        </w:rPr>
        <w:t>I will scream and holler and give you the biggest hug ever</w:t>
      </w:r>
      <w:r w:rsidR="007D3339" w:rsidRPr="00FD0A7D">
        <w:rPr>
          <w:rFonts w:ascii="Arial" w:hAnsi="Arial"/>
        </w:rPr>
        <w:t>, l</w:t>
      </w:r>
      <w:r w:rsidR="00384BCB" w:rsidRPr="00FD0A7D">
        <w:rPr>
          <w:rFonts w:ascii="Arial" w:hAnsi="Arial"/>
        </w:rPr>
        <w:t xml:space="preserve">ike just what happened at the movie theater. Respectfully, respectfully. </w:t>
      </w:r>
      <w:r w:rsidR="00BE0327">
        <w:rPr>
          <w:rFonts w:ascii="Arial" w:hAnsi="Arial"/>
        </w:rPr>
        <w:t xml:space="preserve">They </w:t>
      </w:r>
      <w:r w:rsidR="00384BCB" w:rsidRPr="00FD0A7D">
        <w:rPr>
          <w:rFonts w:ascii="Arial" w:hAnsi="Arial"/>
        </w:rPr>
        <w:t xml:space="preserve">are available right now </w:t>
      </w:r>
      <w:r w:rsidR="00BE0327">
        <w:rPr>
          <w:rFonts w:ascii="Arial" w:hAnsi="Arial"/>
        </w:rPr>
        <w:t xml:space="preserve">at </w:t>
      </w:r>
      <w:r w:rsidR="00384BCB" w:rsidRPr="00FD0A7D">
        <w:rPr>
          <w:rFonts w:ascii="Arial" w:hAnsi="Arial"/>
          <w:i/>
          <w:iCs/>
        </w:rPr>
        <w:t>snapjudgment</w:t>
      </w:r>
      <w:r w:rsidR="0086594A" w:rsidRPr="00FD0A7D">
        <w:rPr>
          <w:rFonts w:ascii="Arial" w:hAnsi="Arial"/>
          <w:i/>
          <w:iCs/>
        </w:rPr>
        <w:t>.org</w:t>
      </w:r>
      <w:r w:rsidR="0086594A" w:rsidRPr="00FD0A7D">
        <w:rPr>
          <w:rFonts w:ascii="Arial" w:hAnsi="Arial"/>
        </w:rPr>
        <w:t>.</w:t>
      </w:r>
    </w:p>
    <w:p w14:paraId="24D62936" w14:textId="77777777" w:rsidR="0091532C" w:rsidRDefault="0091532C">
      <w:pPr>
        <w:spacing w:after="0"/>
        <w:rPr>
          <w:rFonts w:ascii="Arial" w:hAnsi="Arial"/>
        </w:rPr>
      </w:pPr>
    </w:p>
    <w:p w14:paraId="57F9EBA7" w14:textId="1A92F4A4" w:rsidR="00FD0A7D" w:rsidRPr="00FD0A7D" w:rsidRDefault="0086594A">
      <w:pPr>
        <w:spacing w:after="0"/>
        <w:rPr>
          <w:rFonts w:ascii="Arial" w:hAnsi="Arial"/>
        </w:rPr>
      </w:pPr>
      <w:r w:rsidRPr="00FD0A7D">
        <w:rPr>
          <w:rFonts w:ascii="Arial" w:hAnsi="Arial"/>
        </w:rPr>
        <w:t>S</w:t>
      </w:r>
      <w:r w:rsidR="00384BCB" w:rsidRPr="00FD0A7D">
        <w:rPr>
          <w:rFonts w:ascii="Arial" w:hAnsi="Arial"/>
        </w:rPr>
        <w:t>nap is brought to you by the team that was tucked into bed every night</w:t>
      </w:r>
      <w:r w:rsidR="00FE1D19">
        <w:rPr>
          <w:rFonts w:ascii="Arial" w:hAnsi="Arial"/>
        </w:rPr>
        <w:t xml:space="preserve"> </w:t>
      </w:r>
      <w:r w:rsidR="000601F3" w:rsidRPr="00FD0A7D">
        <w:rPr>
          <w:rFonts w:ascii="Arial" w:hAnsi="Arial"/>
        </w:rPr>
        <w:t xml:space="preserve">with </w:t>
      </w:r>
      <w:r w:rsidR="00FE1D19">
        <w:rPr>
          <w:rFonts w:ascii="Arial" w:hAnsi="Arial"/>
        </w:rPr>
        <w:t xml:space="preserve">a </w:t>
      </w:r>
      <w:r w:rsidR="00384BCB" w:rsidRPr="00FD0A7D">
        <w:rPr>
          <w:rFonts w:ascii="Arial" w:hAnsi="Arial"/>
        </w:rPr>
        <w:t>glass of warm milk</w:t>
      </w:r>
      <w:r w:rsidR="000601F3" w:rsidRPr="00FD0A7D">
        <w:rPr>
          <w:rFonts w:ascii="Arial" w:hAnsi="Arial"/>
        </w:rPr>
        <w:t>. E</w:t>
      </w:r>
      <w:r w:rsidR="00384BCB" w:rsidRPr="00FD0A7D">
        <w:rPr>
          <w:rFonts w:ascii="Arial" w:hAnsi="Arial"/>
        </w:rPr>
        <w:t xml:space="preserve">xcept for the </w:t>
      </w:r>
      <w:r w:rsidR="000601F3" w:rsidRPr="00FD0A7D">
        <w:rPr>
          <w:rFonts w:ascii="Arial" w:hAnsi="Arial"/>
        </w:rPr>
        <w:t xml:space="preserve">uber </w:t>
      </w:r>
      <w:r w:rsidR="00384BCB" w:rsidRPr="00FD0A7D">
        <w:rPr>
          <w:rFonts w:ascii="Arial" w:hAnsi="Arial"/>
        </w:rPr>
        <w:t>producer</w:t>
      </w:r>
      <w:r w:rsidR="000601F3" w:rsidRPr="00FD0A7D">
        <w:rPr>
          <w:rFonts w:ascii="Arial" w:hAnsi="Arial"/>
        </w:rPr>
        <w:t xml:space="preserve">, </w:t>
      </w:r>
      <w:r w:rsidR="00384BCB" w:rsidRPr="00FD0A7D">
        <w:rPr>
          <w:rFonts w:ascii="Arial" w:hAnsi="Arial"/>
        </w:rPr>
        <w:t xml:space="preserve">Mark </w:t>
      </w:r>
      <w:proofErr w:type="spellStart"/>
      <w:r w:rsidR="000601F3" w:rsidRPr="00FD0A7D">
        <w:rPr>
          <w:rFonts w:ascii="Arial" w:hAnsi="Arial"/>
        </w:rPr>
        <w:t>Ristich</w:t>
      </w:r>
      <w:proofErr w:type="spellEnd"/>
      <w:r w:rsidR="000601F3" w:rsidRPr="00FD0A7D">
        <w:rPr>
          <w:rFonts w:ascii="Arial" w:hAnsi="Arial"/>
        </w:rPr>
        <w:t>, h</w:t>
      </w:r>
      <w:r w:rsidR="00384BCB" w:rsidRPr="00FD0A7D">
        <w:rPr>
          <w:rFonts w:ascii="Arial" w:hAnsi="Arial"/>
        </w:rPr>
        <w:t xml:space="preserve">e's lactose intolerant. </w:t>
      </w:r>
      <w:r w:rsidR="008729E7" w:rsidRPr="00FD0A7D">
        <w:rPr>
          <w:rFonts w:ascii="Arial" w:hAnsi="Arial"/>
        </w:rPr>
        <w:t xml:space="preserve">Nancy López, Pat </w:t>
      </w:r>
      <w:proofErr w:type="spellStart"/>
      <w:r w:rsidR="008729E7" w:rsidRPr="00FD0A7D">
        <w:rPr>
          <w:rFonts w:ascii="Arial" w:hAnsi="Arial"/>
        </w:rPr>
        <w:t>Mesiti</w:t>
      </w:r>
      <w:proofErr w:type="spellEnd"/>
      <w:r w:rsidR="008729E7" w:rsidRPr="00FD0A7D">
        <w:rPr>
          <w:rFonts w:ascii="Arial" w:hAnsi="Arial"/>
        </w:rPr>
        <w:t xml:space="preserve">-Miller, </w:t>
      </w:r>
      <w:bookmarkStart w:id="1" w:name="_Hlk92882753"/>
      <w:r w:rsidR="008729E7" w:rsidRPr="00FD0A7D">
        <w:rPr>
          <w:rFonts w:ascii="Arial" w:hAnsi="Arial"/>
        </w:rPr>
        <w:t xml:space="preserve">Anna Sussman, Renzo </w:t>
      </w:r>
      <w:proofErr w:type="spellStart"/>
      <w:r w:rsidR="008729E7" w:rsidRPr="00FD0A7D">
        <w:rPr>
          <w:rFonts w:ascii="Arial" w:hAnsi="Arial"/>
        </w:rPr>
        <w:t>Gorrio</w:t>
      </w:r>
      <w:bookmarkEnd w:id="1"/>
      <w:proofErr w:type="spellEnd"/>
      <w:r w:rsidR="008729E7" w:rsidRPr="00FD0A7D">
        <w:rPr>
          <w:rFonts w:ascii="Arial" w:hAnsi="Arial"/>
        </w:rPr>
        <w:t xml:space="preserve">, Shaina Shealy, Teo </w:t>
      </w:r>
      <w:proofErr w:type="spellStart"/>
      <w:r w:rsidR="008729E7" w:rsidRPr="00FD0A7D">
        <w:rPr>
          <w:rFonts w:ascii="Arial" w:hAnsi="Arial"/>
        </w:rPr>
        <w:t>Ducot</w:t>
      </w:r>
      <w:proofErr w:type="spellEnd"/>
      <w:r w:rsidR="008729E7" w:rsidRPr="00FD0A7D">
        <w:rPr>
          <w:rFonts w:ascii="Arial" w:hAnsi="Arial"/>
        </w:rPr>
        <w:t xml:space="preserve">, Flo Wiley, John </w:t>
      </w:r>
      <w:proofErr w:type="spellStart"/>
      <w:r w:rsidR="008729E7" w:rsidRPr="00FD0A7D">
        <w:rPr>
          <w:rFonts w:ascii="Arial" w:hAnsi="Arial"/>
        </w:rPr>
        <w:t>Fecile</w:t>
      </w:r>
      <w:proofErr w:type="spellEnd"/>
      <w:r w:rsidR="008729E7" w:rsidRPr="00FD0A7D">
        <w:rPr>
          <w:rFonts w:ascii="Arial" w:hAnsi="Arial"/>
        </w:rPr>
        <w:t xml:space="preserve">, Marisa Dodge, Regina </w:t>
      </w:r>
      <w:proofErr w:type="spellStart"/>
      <w:r w:rsidR="008729E7" w:rsidRPr="00FD0A7D">
        <w:rPr>
          <w:rFonts w:ascii="Arial" w:hAnsi="Arial"/>
        </w:rPr>
        <w:t>Bediako</w:t>
      </w:r>
      <w:proofErr w:type="spellEnd"/>
      <w:r w:rsidR="007B1665">
        <w:rPr>
          <w:rFonts w:ascii="Arial" w:hAnsi="Arial"/>
        </w:rPr>
        <w:t>,</w:t>
      </w:r>
      <w:r w:rsidR="008729E7" w:rsidRPr="00FD0A7D">
        <w:rPr>
          <w:rFonts w:ascii="Arial" w:hAnsi="Arial"/>
        </w:rPr>
        <w:t xml:space="preserve"> Davey Kim, </w:t>
      </w:r>
      <w:r w:rsidR="00384BCB" w:rsidRPr="00FD0A7D">
        <w:rPr>
          <w:rFonts w:ascii="Arial" w:hAnsi="Arial"/>
        </w:rPr>
        <w:t xml:space="preserve">Bo </w:t>
      </w:r>
      <w:r w:rsidR="008729E7" w:rsidRPr="00FD0A7D">
        <w:rPr>
          <w:rFonts w:ascii="Arial" w:hAnsi="Arial"/>
        </w:rPr>
        <w:t xml:space="preserve">Walsh, David </w:t>
      </w:r>
      <w:proofErr w:type="spellStart"/>
      <w:r w:rsidR="008729E7" w:rsidRPr="00FD0A7D">
        <w:rPr>
          <w:rFonts w:ascii="Arial" w:hAnsi="Arial"/>
        </w:rPr>
        <w:t>Exumé</w:t>
      </w:r>
      <w:proofErr w:type="spellEnd"/>
      <w:r w:rsidR="007B1665">
        <w:rPr>
          <w:rFonts w:ascii="Arial" w:hAnsi="Arial"/>
        </w:rPr>
        <w:t>,</w:t>
      </w:r>
      <w:r w:rsidR="008729E7" w:rsidRPr="00FD0A7D">
        <w:rPr>
          <w:rFonts w:ascii="Arial" w:hAnsi="Arial"/>
        </w:rPr>
        <w:t xml:space="preserve"> and </w:t>
      </w:r>
      <w:r w:rsidR="00FD0A7D" w:rsidRPr="00FD0A7D">
        <w:rPr>
          <w:rFonts w:ascii="Arial" w:hAnsi="Arial"/>
        </w:rPr>
        <w:t>Annie Nguyen.</w:t>
      </w:r>
    </w:p>
    <w:p w14:paraId="052849E1" w14:textId="77777777" w:rsidR="00FD0A7D" w:rsidRPr="00FD0A7D" w:rsidRDefault="00FD0A7D">
      <w:pPr>
        <w:spacing w:after="0"/>
        <w:rPr>
          <w:rFonts w:ascii="Arial" w:hAnsi="Arial"/>
        </w:rPr>
      </w:pPr>
    </w:p>
    <w:p w14:paraId="697FB030" w14:textId="3B87A787" w:rsidR="005A78AD" w:rsidRPr="00FD0A7D" w:rsidRDefault="00571336">
      <w:pPr>
        <w:spacing w:after="0"/>
        <w:rPr>
          <w:rFonts w:ascii="Arial" w:hAnsi="Arial"/>
        </w:rPr>
      </w:pPr>
      <w:r>
        <w:rPr>
          <w:rFonts w:ascii="Arial" w:hAnsi="Arial"/>
        </w:rPr>
        <w:t>Now</w:t>
      </w:r>
      <w:r w:rsidR="00384BCB" w:rsidRPr="00FD0A7D">
        <w:rPr>
          <w:rFonts w:ascii="Arial" w:hAnsi="Arial"/>
        </w:rPr>
        <w:t xml:space="preserve"> this</w:t>
      </w:r>
      <w:r>
        <w:rPr>
          <w:rFonts w:ascii="Arial" w:hAnsi="Arial"/>
        </w:rPr>
        <w:t xml:space="preserve">, this </w:t>
      </w:r>
      <w:r w:rsidR="00384BCB" w:rsidRPr="00FD0A7D">
        <w:rPr>
          <w:rFonts w:ascii="Arial" w:hAnsi="Arial"/>
        </w:rPr>
        <w:t>is not the news. No way is this the news</w:t>
      </w:r>
      <w:r w:rsidR="006A0B0D">
        <w:rPr>
          <w:rFonts w:ascii="Arial" w:hAnsi="Arial"/>
        </w:rPr>
        <w:t xml:space="preserve">. </w:t>
      </w:r>
      <w:r w:rsidR="00384BCB" w:rsidRPr="00FD0A7D">
        <w:rPr>
          <w:rFonts w:ascii="Arial" w:hAnsi="Arial"/>
        </w:rPr>
        <w:t>In fact, you could realize that not only is it not your fault, it's not their fault either. And you would still</w:t>
      </w:r>
      <w:r w:rsidR="00ED6CDB">
        <w:rPr>
          <w:rFonts w:ascii="Arial" w:hAnsi="Arial"/>
        </w:rPr>
        <w:t xml:space="preserve"> </w:t>
      </w:r>
      <w:r w:rsidR="00384BCB" w:rsidRPr="00FD0A7D">
        <w:rPr>
          <w:rFonts w:ascii="Arial" w:hAnsi="Arial"/>
        </w:rPr>
        <w:t>not be as far away from the news</w:t>
      </w:r>
      <w:r w:rsidR="005A78AD">
        <w:rPr>
          <w:rFonts w:ascii="Arial" w:hAnsi="Arial"/>
        </w:rPr>
        <w:t xml:space="preserve"> </w:t>
      </w:r>
      <w:r w:rsidR="00384BCB" w:rsidRPr="00FD0A7D">
        <w:rPr>
          <w:rFonts w:ascii="Arial" w:hAnsi="Arial"/>
        </w:rPr>
        <w:t xml:space="preserve">as this is, but this is </w:t>
      </w:r>
      <w:proofErr w:type="spellStart"/>
      <w:r w:rsidR="005A78AD">
        <w:rPr>
          <w:rFonts w:ascii="Arial" w:hAnsi="Arial"/>
        </w:rPr>
        <w:t>PRX</w:t>
      </w:r>
      <w:proofErr w:type="spellEnd"/>
      <w:r w:rsidR="005A78AD">
        <w:rPr>
          <w:rFonts w:ascii="Arial" w:hAnsi="Arial"/>
        </w:rPr>
        <w:t>.</w:t>
      </w:r>
    </w:p>
    <w:sectPr w:rsidR="005A78AD" w:rsidRPr="00FD0A7D"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E593" w14:textId="77777777" w:rsidR="00E21EB8" w:rsidRDefault="00E21EB8">
      <w:pPr>
        <w:spacing w:after="0" w:line="240" w:lineRule="auto"/>
      </w:pPr>
      <w:r>
        <w:separator/>
      </w:r>
    </w:p>
  </w:endnote>
  <w:endnote w:type="continuationSeparator" w:id="0">
    <w:p w14:paraId="19A81A82" w14:textId="77777777" w:rsidR="00E21EB8" w:rsidRDefault="00E2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Content>
      <w:p w14:paraId="7A45C0AA" w14:textId="77777777" w:rsidR="009140EE" w:rsidRDefault="009140EE" w:rsidP="009140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0FD4247" w14:textId="77777777" w:rsidR="009140EE" w:rsidRDefault="009140EE" w:rsidP="009140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475D5" w14:textId="77777777" w:rsidR="009140EE" w:rsidRDefault="0091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25F8" w14:textId="77777777" w:rsidR="00E21EB8" w:rsidRDefault="00E21EB8">
      <w:pPr>
        <w:spacing w:after="0" w:line="240" w:lineRule="auto"/>
      </w:pPr>
      <w:r>
        <w:separator/>
      </w:r>
    </w:p>
  </w:footnote>
  <w:footnote w:type="continuationSeparator" w:id="0">
    <w:p w14:paraId="5E60EAC3" w14:textId="77777777" w:rsidR="00E21EB8" w:rsidRDefault="00E21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326"/>
    <w:rsid w:val="0000133E"/>
    <w:rsid w:val="000014DC"/>
    <w:rsid w:val="00001930"/>
    <w:rsid w:val="00002262"/>
    <w:rsid w:val="00003505"/>
    <w:rsid w:val="0000361C"/>
    <w:rsid w:val="00003873"/>
    <w:rsid w:val="000039C1"/>
    <w:rsid w:val="00006110"/>
    <w:rsid w:val="00006368"/>
    <w:rsid w:val="0000721A"/>
    <w:rsid w:val="000103A2"/>
    <w:rsid w:val="000110E6"/>
    <w:rsid w:val="000111AB"/>
    <w:rsid w:val="00011791"/>
    <w:rsid w:val="00011D1B"/>
    <w:rsid w:val="00011E44"/>
    <w:rsid w:val="00011ECA"/>
    <w:rsid w:val="00012E1A"/>
    <w:rsid w:val="00012ECD"/>
    <w:rsid w:val="000130F8"/>
    <w:rsid w:val="000138E8"/>
    <w:rsid w:val="00013E55"/>
    <w:rsid w:val="00013F24"/>
    <w:rsid w:val="00014AE0"/>
    <w:rsid w:val="00016767"/>
    <w:rsid w:val="00017FE9"/>
    <w:rsid w:val="000205D4"/>
    <w:rsid w:val="00020721"/>
    <w:rsid w:val="00020871"/>
    <w:rsid w:val="00020ACA"/>
    <w:rsid w:val="00020F39"/>
    <w:rsid w:val="00021BFA"/>
    <w:rsid w:val="000222A8"/>
    <w:rsid w:val="0002322C"/>
    <w:rsid w:val="000234F5"/>
    <w:rsid w:val="00023745"/>
    <w:rsid w:val="00024319"/>
    <w:rsid w:val="00026136"/>
    <w:rsid w:val="000273D0"/>
    <w:rsid w:val="000274CD"/>
    <w:rsid w:val="00027CEC"/>
    <w:rsid w:val="00027EEA"/>
    <w:rsid w:val="00030884"/>
    <w:rsid w:val="00031481"/>
    <w:rsid w:val="00031A01"/>
    <w:rsid w:val="00031B57"/>
    <w:rsid w:val="00032C8D"/>
    <w:rsid w:val="00033CC2"/>
    <w:rsid w:val="00034616"/>
    <w:rsid w:val="00036115"/>
    <w:rsid w:val="000366F8"/>
    <w:rsid w:val="00036A2A"/>
    <w:rsid w:val="00037003"/>
    <w:rsid w:val="000379EF"/>
    <w:rsid w:val="00037C19"/>
    <w:rsid w:val="00040C94"/>
    <w:rsid w:val="00041800"/>
    <w:rsid w:val="0004180B"/>
    <w:rsid w:val="00042F1E"/>
    <w:rsid w:val="00043E6B"/>
    <w:rsid w:val="0004412B"/>
    <w:rsid w:val="00044790"/>
    <w:rsid w:val="0004581F"/>
    <w:rsid w:val="000458A7"/>
    <w:rsid w:val="00045B07"/>
    <w:rsid w:val="00046028"/>
    <w:rsid w:val="000473F0"/>
    <w:rsid w:val="000474EE"/>
    <w:rsid w:val="00050240"/>
    <w:rsid w:val="00050A6B"/>
    <w:rsid w:val="000520F3"/>
    <w:rsid w:val="000521F8"/>
    <w:rsid w:val="000525D3"/>
    <w:rsid w:val="00052EE1"/>
    <w:rsid w:val="000537C9"/>
    <w:rsid w:val="0005674D"/>
    <w:rsid w:val="00056EC0"/>
    <w:rsid w:val="00057A95"/>
    <w:rsid w:val="00057DF2"/>
    <w:rsid w:val="00057F82"/>
    <w:rsid w:val="00060166"/>
    <w:rsid w:val="000601F3"/>
    <w:rsid w:val="00060435"/>
    <w:rsid w:val="0006063C"/>
    <w:rsid w:val="0006226B"/>
    <w:rsid w:val="00062ED0"/>
    <w:rsid w:val="0006425F"/>
    <w:rsid w:val="0006599A"/>
    <w:rsid w:val="00066610"/>
    <w:rsid w:val="0006678E"/>
    <w:rsid w:val="0006694E"/>
    <w:rsid w:val="00066A2F"/>
    <w:rsid w:val="00066AC1"/>
    <w:rsid w:val="00067270"/>
    <w:rsid w:val="000676F8"/>
    <w:rsid w:val="00067952"/>
    <w:rsid w:val="000702CF"/>
    <w:rsid w:val="0007054C"/>
    <w:rsid w:val="00074779"/>
    <w:rsid w:val="00074D00"/>
    <w:rsid w:val="00074E5F"/>
    <w:rsid w:val="00075624"/>
    <w:rsid w:val="00075E9A"/>
    <w:rsid w:val="00076E43"/>
    <w:rsid w:val="00076E46"/>
    <w:rsid w:val="0007735D"/>
    <w:rsid w:val="0007793A"/>
    <w:rsid w:val="00082405"/>
    <w:rsid w:val="00082438"/>
    <w:rsid w:val="00084824"/>
    <w:rsid w:val="00084AB2"/>
    <w:rsid w:val="00084D07"/>
    <w:rsid w:val="00084EF7"/>
    <w:rsid w:val="00086193"/>
    <w:rsid w:val="000869D5"/>
    <w:rsid w:val="00086D29"/>
    <w:rsid w:val="00086EBC"/>
    <w:rsid w:val="00087B93"/>
    <w:rsid w:val="00090659"/>
    <w:rsid w:val="000906F5"/>
    <w:rsid w:val="000907C3"/>
    <w:rsid w:val="0009142A"/>
    <w:rsid w:val="0009205A"/>
    <w:rsid w:val="00092682"/>
    <w:rsid w:val="0009296E"/>
    <w:rsid w:val="000931C5"/>
    <w:rsid w:val="000932A7"/>
    <w:rsid w:val="00093A38"/>
    <w:rsid w:val="000944AD"/>
    <w:rsid w:val="00094521"/>
    <w:rsid w:val="0009474D"/>
    <w:rsid w:val="00094752"/>
    <w:rsid w:val="00094BB8"/>
    <w:rsid w:val="000957DF"/>
    <w:rsid w:val="00096177"/>
    <w:rsid w:val="000A0121"/>
    <w:rsid w:val="000A075D"/>
    <w:rsid w:val="000A0834"/>
    <w:rsid w:val="000A0DCD"/>
    <w:rsid w:val="000A15BC"/>
    <w:rsid w:val="000A20E6"/>
    <w:rsid w:val="000A2A66"/>
    <w:rsid w:val="000A2DD7"/>
    <w:rsid w:val="000A2DF9"/>
    <w:rsid w:val="000A2E3A"/>
    <w:rsid w:val="000A41BC"/>
    <w:rsid w:val="000A4827"/>
    <w:rsid w:val="000A4D7F"/>
    <w:rsid w:val="000A5881"/>
    <w:rsid w:val="000A59CD"/>
    <w:rsid w:val="000A6A15"/>
    <w:rsid w:val="000A7C46"/>
    <w:rsid w:val="000A7DE4"/>
    <w:rsid w:val="000B058F"/>
    <w:rsid w:val="000B06DA"/>
    <w:rsid w:val="000B0D62"/>
    <w:rsid w:val="000B0D94"/>
    <w:rsid w:val="000B0EF5"/>
    <w:rsid w:val="000B1354"/>
    <w:rsid w:val="000B1581"/>
    <w:rsid w:val="000B1812"/>
    <w:rsid w:val="000B1AB5"/>
    <w:rsid w:val="000B2AA0"/>
    <w:rsid w:val="000B2BFB"/>
    <w:rsid w:val="000B2D55"/>
    <w:rsid w:val="000B2DE4"/>
    <w:rsid w:val="000B3004"/>
    <w:rsid w:val="000B3B0A"/>
    <w:rsid w:val="000B3BE7"/>
    <w:rsid w:val="000B4033"/>
    <w:rsid w:val="000B486C"/>
    <w:rsid w:val="000B48CE"/>
    <w:rsid w:val="000B5703"/>
    <w:rsid w:val="000B5768"/>
    <w:rsid w:val="000B6848"/>
    <w:rsid w:val="000B6D85"/>
    <w:rsid w:val="000B7038"/>
    <w:rsid w:val="000B7E76"/>
    <w:rsid w:val="000B7F2A"/>
    <w:rsid w:val="000C01B0"/>
    <w:rsid w:val="000C147D"/>
    <w:rsid w:val="000C1858"/>
    <w:rsid w:val="000C23FB"/>
    <w:rsid w:val="000C28BE"/>
    <w:rsid w:val="000C2CA1"/>
    <w:rsid w:val="000C2EBD"/>
    <w:rsid w:val="000C37B1"/>
    <w:rsid w:val="000C3987"/>
    <w:rsid w:val="000C3C57"/>
    <w:rsid w:val="000C3D43"/>
    <w:rsid w:val="000C7096"/>
    <w:rsid w:val="000C751E"/>
    <w:rsid w:val="000C7D6B"/>
    <w:rsid w:val="000D03A5"/>
    <w:rsid w:val="000D0C44"/>
    <w:rsid w:val="000D12C0"/>
    <w:rsid w:val="000D1A67"/>
    <w:rsid w:val="000D251F"/>
    <w:rsid w:val="000D2FF2"/>
    <w:rsid w:val="000D32A0"/>
    <w:rsid w:val="000D33C9"/>
    <w:rsid w:val="000D3D8A"/>
    <w:rsid w:val="000D3F4C"/>
    <w:rsid w:val="000D525E"/>
    <w:rsid w:val="000D5B1C"/>
    <w:rsid w:val="000D5FF9"/>
    <w:rsid w:val="000D6138"/>
    <w:rsid w:val="000D6441"/>
    <w:rsid w:val="000D6C66"/>
    <w:rsid w:val="000D6CD1"/>
    <w:rsid w:val="000D70DD"/>
    <w:rsid w:val="000D728B"/>
    <w:rsid w:val="000D78B2"/>
    <w:rsid w:val="000D7CBE"/>
    <w:rsid w:val="000E24ED"/>
    <w:rsid w:val="000E26A2"/>
    <w:rsid w:val="000E3410"/>
    <w:rsid w:val="000E39B7"/>
    <w:rsid w:val="000E4414"/>
    <w:rsid w:val="000E46B7"/>
    <w:rsid w:val="000E4AE4"/>
    <w:rsid w:val="000E4E31"/>
    <w:rsid w:val="000E523F"/>
    <w:rsid w:val="000E5419"/>
    <w:rsid w:val="000E5A0D"/>
    <w:rsid w:val="000E69E3"/>
    <w:rsid w:val="000E6A6F"/>
    <w:rsid w:val="000E743B"/>
    <w:rsid w:val="000E7755"/>
    <w:rsid w:val="000E7BF6"/>
    <w:rsid w:val="000F25BE"/>
    <w:rsid w:val="000F30BB"/>
    <w:rsid w:val="000F3A04"/>
    <w:rsid w:val="000F4F9B"/>
    <w:rsid w:val="000F5751"/>
    <w:rsid w:val="000F5F30"/>
    <w:rsid w:val="000F63EB"/>
    <w:rsid w:val="000F6F21"/>
    <w:rsid w:val="000F6FD3"/>
    <w:rsid w:val="000F70EB"/>
    <w:rsid w:val="000F7304"/>
    <w:rsid w:val="000F7886"/>
    <w:rsid w:val="001011C5"/>
    <w:rsid w:val="001014A3"/>
    <w:rsid w:val="001017BE"/>
    <w:rsid w:val="00101F84"/>
    <w:rsid w:val="00103159"/>
    <w:rsid w:val="00103E67"/>
    <w:rsid w:val="00105036"/>
    <w:rsid w:val="0010563F"/>
    <w:rsid w:val="00105727"/>
    <w:rsid w:val="00105EE4"/>
    <w:rsid w:val="001070D9"/>
    <w:rsid w:val="00107AE4"/>
    <w:rsid w:val="00110B04"/>
    <w:rsid w:val="00110CE3"/>
    <w:rsid w:val="00111111"/>
    <w:rsid w:val="0011145D"/>
    <w:rsid w:val="0011216D"/>
    <w:rsid w:val="00112208"/>
    <w:rsid w:val="00113107"/>
    <w:rsid w:val="00113D04"/>
    <w:rsid w:val="00114101"/>
    <w:rsid w:val="00114672"/>
    <w:rsid w:val="00115565"/>
    <w:rsid w:val="0011609F"/>
    <w:rsid w:val="00116446"/>
    <w:rsid w:val="001165D8"/>
    <w:rsid w:val="00116AEC"/>
    <w:rsid w:val="001177A2"/>
    <w:rsid w:val="00117AB9"/>
    <w:rsid w:val="00117C72"/>
    <w:rsid w:val="00120AE6"/>
    <w:rsid w:val="001210F3"/>
    <w:rsid w:val="00121130"/>
    <w:rsid w:val="0012155D"/>
    <w:rsid w:val="001216B9"/>
    <w:rsid w:val="001218AA"/>
    <w:rsid w:val="00121D9D"/>
    <w:rsid w:val="00122870"/>
    <w:rsid w:val="001235D9"/>
    <w:rsid w:val="00124351"/>
    <w:rsid w:val="001248D3"/>
    <w:rsid w:val="00125E86"/>
    <w:rsid w:val="00125F29"/>
    <w:rsid w:val="0012684B"/>
    <w:rsid w:val="00126B35"/>
    <w:rsid w:val="00126C41"/>
    <w:rsid w:val="0012725C"/>
    <w:rsid w:val="001273E2"/>
    <w:rsid w:val="0012776E"/>
    <w:rsid w:val="001279D7"/>
    <w:rsid w:val="0013021B"/>
    <w:rsid w:val="00130A68"/>
    <w:rsid w:val="0013102A"/>
    <w:rsid w:val="0013202E"/>
    <w:rsid w:val="00132F7A"/>
    <w:rsid w:val="00134243"/>
    <w:rsid w:val="00134A91"/>
    <w:rsid w:val="00135174"/>
    <w:rsid w:val="00135717"/>
    <w:rsid w:val="001358C8"/>
    <w:rsid w:val="00135965"/>
    <w:rsid w:val="00135A47"/>
    <w:rsid w:val="001364BC"/>
    <w:rsid w:val="00137A00"/>
    <w:rsid w:val="00141094"/>
    <w:rsid w:val="001411E8"/>
    <w:rsid w:val="00141573"/>
    <w:rsid w:val="001420E9"/>
    <w:rsid w:val="0014313B"/>
    <w:rsid w:val="00143BAA"/>
    <w:rsid w:val="001447A4"/>
    <w:rsid w:val="00145896"/>
    <w:rsid w:val="001459C1"/>
    <w:rsid w:val="00145B0C"/>
    <w:rsid w:val="00145CEC"/>
    <w:rsid w:val="001464CE"/>
    <w:rsid w:val="00146F3A"/>
    <w:rsid w:val="0014727C"/>
    <w:rsid w:val="001472D6"/>
    <w:rsid w:val="00147804"/>
    <w:rsid w:val="0015074B"/>
    <w:rsid w:val="001509DB"/>
    <w:rsid w:val="001509E4"/>
    <w:rsid w:val="00150A98"/>
    <w:rsid w:val="001524B0"/>
    <w:rsid w:val="0015257C"/>
    <w:rsid w:val="00152BA8"/>
    <w:rsid w:val="00153FC0"/>
    <w:rsid w:val="00154586"/>
    <w:rsid w:val="00154D57"/>
    <w:rsid w:val="001561D2"/>
    <w:rsid w:val="00157586"/>
    <w:rsid w:val="00157B84"/>
    <w:rsid w:val="00157C24"/>
    <w:rsid w:val="00160CB0"/>
    <w:rsid w:val="00162729"/>
    <w:rsid w:val="00162A3B"/>
    <w:rsid w:val="00162C7F"/>
    <w:rsid w:val="00164177"/>
    <w:rsid w:val="00164F32"/>
    <w:rsid w:val="001652A8"/>
    <w:rsid w:val="00165E16"/>
    <w:rsid w:val="00165E26"/>
    <w:rsid w:val="00166005"/>
    <w:rsid w:val="001662DF"/>
    <w:rsid w:val="001665C8"/>
    <w:rsid w:val="00166971"/>
    <w:rsid w:val="00167DC4"/>
    <w:rsid w:val="00170DBC"/>
    <w:rsid w:val="001717EF"/>
    <w:rsid w:val="00171956"/>
    <w:rsid w:val="00172D76"/>
    <w:rsid w:val="001730CB"/>
    <w:rsid w:val="00174ABD"/>
    <w:rsid w:val="00174E8A"/>
    <w:rsid w:val="00176DF7"/>
    <w:rsid w:val="00177211"/>
    <w:rsid w:val="0017751D"/>
    <w:rsid w:val="00177710"/>
    <w:rsid w:val="00177B7D"/>
    <w:rsid w:val="00177DA5"/>
    <w:rsid w:val="00177E6B"/>
    <w:rsid w:val="001804C4"/>
    <w:rsid w:val="001809F4"/>
    <w:rsid w:val="00180A1A"/>
    <w:rsid w:val="00180F81"/>
    <w:rsid w:val="00181AA6"/>
    <w:rsid w:val="00181D73"/>
    <w:rsid w:val="00182547"/>
    <w:rsid w:val="00182833"/>
    <w:rsid w:val="001828E7"/>
    <w:rsid w:val="001836CC"/>
    <w:rsid w:val="00183C10"/>
    <w:rsid w:val="00184E89"/>
    <w:rsid w:val="00184F64"/>
    <w:rsid w:val="0018532A"/>
    <w:rsid w:val="00185B09"/>
    <w:rsid w:val="001862AD"/>
    <w:rsid w:val="00186F9E"/>
    <w:rsid w:val="00190CC0"/>
    <w:rsid w:val="00191583"/>
    <w:rsid w:val="0019165E"/>
    <w:rsid w:val="00191EBA"/>
    <w:rsid w:val="0019205E"/>
    <w:rsid w:val="001953F2"/>
    <w:rsid w:val="001955E7"/>
    <w:rsid w:val="00195E76"/>
    <w:rsid w:val="001964AA"/>
    <w:rsid w:val="00196815"/>
    <w:rsid w:val="00196878"/>
    <w:rsid w:val="0019695D"/>
    <w:rsid w:val="00196A4C"/>
    <w:rsid w:val="001976F1"/>
    <w:rsid w:val="001A023D"/>
    <w:rsid w:val="001A03D0"/>
    <w:rsid w:val="001A156B"/>
    <w:rsid w:val="001A175B"/>
    <w:rsid w:val="001A2832"/>
    <w:rsid w:val="001A29AF"/>
    <w:rsid w:val="001A374D"/>
    <w:rsid w:val="001A3B87"/>
    <w:rsid w:val="001A4EF9"/>
    <w:rsid w:val="001A5674"/>
    <w:rsid w:val="001A59A9"/>
    <w:rsid w:val="001A6100"/>
    <w:rsid w:val="001A6637"/>
    <w:rsid w:val="001A6EDE"/>
    <w:rsid w:val="001A725D"/>
    <w:rsid w:val="001B0029"/>
    <w:rsid w:val="001B0196"/>
    <w:rsid w:val="001B0CDA"/>
    <w:rsid w:val="001B2180"/>
    <w:rsid w:val="001B3499"/>
    <w:rsid w:val="001B4CB2"/>
    <w:rsid w:val="001B5602"/>
    <w:rsid w:val="001B56ED"/>
    <w:rsid w:val="001B5C79"/>
    <w:rsid w:val="001B5FB9"/>
    <w:rsid w:val="001B5FD0"/>
    <w:rsid w:val="001B6115"/>
    <w:rsid w:val="001B6658"/>
    <w:rsid w:val="001B69F5"/>
    <w:rsid w:val="001B7189"/>
    <w:rsid w:val="001B72FA"/>
    <w:rsid w:val="001C005E"/>
    <w:rsid w:val="001C117B"/>
    <w:rsid w:val="001C1505"/>
    <w:rsid w:val="001C15D0"/>
    <w:rsid w:val="001C1C07"/>
    <w:rsid w:val="001C24A1"/>
    <w:rsid w:val="001C62B6"/>
    <w:rsid w:val="001C7B6E"/>
    <w:rsid w:val="001D0215"/>
    <w:rsid w:val="001D02DC"/>
    <w:rsid w:val="001D2D29"/>
    <w:rsid w:val="001D3CEC"/>
    <w:rsid w:val="001D4959"/>
    <w:rsid w:val="001D4C98"/>
    <w:rsid w:val="001D5957"/>
    <w:rsid w:val="001D5D96"/>
    <w:rsid w:val="001D6508"/>
    <w:rsid w:val="001D7503"/>
    <w:rsid w:val="001E06DA"/>
    <w:rsid w:val="001E0814"/>
    <w:rsid w:val="001E0896"/>
    <w:rsid w:val="001E0959"/>
    <w:rsid w:val="001E258F"/>
    <w:rsid w:val="001E2BFA"/>
    <w:rsid w:val="001E31B7"/>
    <w:rsid w:val="001E3743"/>
    <w:rsid w:val="001E37D0"/>
    <w:rsid w:val="001E4392"/>
    <w:rsid w:val="001E45ED"/>
    <w:rsid w:val="001E57A2"/>
    <w:rsid w:val="001E5AA2"/>
    <w:rsid w:val="001E6C98"/>
    <w:rsid w:val="001E71B6"/>
    <w:rsid w:val="001E729A"/>
    <w:rsid w:val="001E748E"/>
    <w:rsid w:val="001E79F0"/>
    <w:rsid w:val="001E7A34"/>
    <w:rsid w:val="001E7A9B"/>
    <w:rsid w:val="001F2B6F"/>
    <w:rsid w:val="001F3144"/>
    <w:rsid w:val="001F33A6"/>
    <w:rsid w:val="001F3AE0"/>
    <w:rsid w:val="001F4D71"/>
    <w:rsid w:val="001F50B2"/>
    <w:rsid w:val="001F5222"/>
    <w:rsid w:val="001F562F"/>
    <w:rsid w:val="001F5D5D"/>
    <w:rsid w:val="001F680E"/>
    <w:rsid w:val="001F6855"/>
    <w:rsid w:val="001F7393"/>
    <w:rsid w:val="00201B5C"/>
    <w:rsid w:val="00202DC2"/>
    <w:rsid w:val="0020308D"/>
    <w:rsid w:val="002035B2"/>
    <w:rsid w:val="0020383C"/>
    <w:rsid w:val="00203F51"/>
    <w:rsid w:val="00204442"/>
    <w:rsid w:val="00205373"/>
    <w:rsid w:val="002060C5"/>
    <w:rsid w:val="00206573"/>
    <w:rsid w:val="002068E4"/>
    <w:rsid w:val="00206DBA"/>
    <w:rsid w:val="00207D1A"/>
    <w:rsid w:val="00210D5C"/>
    <w:rsid w:val="00210F6B"/>
    <w:rsid w:val="002140F7"/>
    <w:rsid w:val="00214318"/>
    <w:rsid w:val="00215195"/>
    <w:rsid w:val="00215445"/>
    <w:rsid w:val="002171A9"/>
    <w:rsid w:val="002174A2"/>
    <w:rsid w:val="002177EA"/>
    <w:rsid w:val="002202FB"/>
    <w:rsid w:val="0022054B"/>
    <w:rsid w:val="002213C7"/>
    <w:rsid w:val="0022141A"/>
    <w:rsid w:val="00221723"/>
    <w:rsid w:val="00221950"/>
    <w:rsid w:val="00221B7E"/>
    <w:rsid w:val="00221C1F"/>
    <w:rsid w:val="00222810"/>
    <w:rsid w:val="00223A8E"/>
    <w:rsid w:val="00223EC7"/>
    <w:rsid w:val="0022428C"/>
    <w:rsid w:val="00225029"/>
    <w:rsid w:val="00225947"/>
    <w:rsid w:val="00225E08"/>
    <w:rsid w:val="00226F4A"/>
    <w:rsid w:val="002270AE"/>
    <w:rsid w:val="002303EC"/>
    <w:rsid w:val="0023092E"/>
    <w:rsid w:val="00230A1D"/>
    <w:rsid w:val="00230F81"/>
    <w:rsid w:val="00231336"/>
    <w:rsid w:val="00231B93"/>
    <w:rsid w:val="00232CDF"/>
    <w:rsid w:val="00232E54"/>
    <w:rsid w:val="002333A0"/>
    <w:rsid w:val="00233C73"/>
    <w:rsid w:val="00233E31"/>
    <w:rsid w:val="00234458"/>
    <w:rsid w:val="002346A3"/>
    <w:rsid w:val="00234FB0"/>
    <w:rsid w:val="0023596D"/>
    <w:rsid w:val="00235FC6"/>
    <w:rsid w:val="00236324"/>
    <w:rsid w:val="002363E9"/>
    <w:rsid w:val="00236588"/>
    <w:rsid w:val="0023689F"/>
    <w:rsid w:val="002369DD"/>
    <w:rsid w:val="00237C11"/>
    <w:rsid w:val="00237E5B"/>
    <w:rsid w:val="00237F55"/>
    <w:rsid w:val="00237F59"/>
    <w:rsid w:val="002400EA"/>
    <w:rsid w:val="00240385"/>
    <w:rsid w:val="00240692"/>
    <w:rsid w:val="0024086D"/>
    <w:rsid w:val="00240F10"/>
    <w:rsid w:val="00241AED"/>
    <w:rsid w:val="002437C5"/>
    <w:rsid w:val="00243A5B"/>
    <w:rsid w:val="00243AD3"/>
    <w:rsid w:val="00243CC2"/>
    <w:rsid w:val="00244C1A"/>
    <w:rsid w:val="00247442"/>
    <w:rsid w:val="002475D6"/>
    <w:rsid w:val="0025041E"/>
    <w:rsid w:val="00250E0B"/>
    <w:rsid w:val="00250E27"/>
    <w:rsid w:val="00251D03"/>
    <w:rsid w:val="002528D4"/>
    <w:rsid w:val="00254333"/>
    <w:rsid w:val="002548F2"/>
    <w:rsid w:val="00255EB3"/>
    <w:rsid w:val="002564AA"/>
    <w:rsid w:val="00256A32"/>
    <w:rsid w:val="00256A34"/>
    <w:rsid w:val="00257207"/>
    <w:rsid w:val="0025771D"/>
    <w:rsid w:val="00257E87"/>
    <w:rsid w:val="002600AD"/>
    <w:rsid w:val="00260330"/>
    <w:rsid w:val="00261300"/>
    <w:rsid w:val="00261FD2"/>
    <w:rsid w:val="002623BC"/>
    <w:rsid w:val="00263118"/>
    <w:rsid w:val="00263616"/>
    <w:rsid w:val="00263BDD"/>
    <w:rsid w:val="00263E67"/>
    <w:rsid w:val="0026417B"/>
    <w:rsid w:val="0026504A"/>
    <w:rsid w:val="00265E8F"/>
    <w:rsid w:val="002660E7"/>
    <w:rsid w:val="0026673D"/>
    <w:rsid w:val="002675E4"/>
    <w:rsid w:val="002704D8"/>
    <w:rsid w:val="0027091C"/>
    <w:rsid w:val="002716D8"/>
    <w:rsid w:val="00271BBE"/>
    <w:rsid w:val="002733B5"/>
    <w:rsid w:val="00273E5D"/>
    <w:rsid w:val="00274631"/>
    <w:rsid w:val="00274D81"/>
    <w:rsid w:val="0027592E"/>
    <w:rsid w:val="00275B39"/>
    <w:rsid w:val="00275BE6"/>
    <w:rsid w:val="00276422"/>
    <w:rsid w:val="00276794"/>
    <w:rsid w:val="00276A2A"/>
    <w:rsid w:val="00276FCC"/>
    <w:rsid w:val="00277005"/>
    <w:rsid w:val="0027761E"/>
    <w:rsid w:val="00277C36"/>
    <w:rsid w:val="002811CA"/>
    <w:rsid w:val="002813C1"/>
    <w:rsid w:val="0028147A"/>
    <w:rsid w:val="002818BF"/>
    <w:rsid w:val="00281926"/>
    <w:rsid w:val="00282080"/>
    <w:rsid w:val="002824A8"/>
    <w:rsid w:val="00282FD8"/>
    <w:rsid w:val="002830CF"/>
    <w:rsid w:val="002831E9"/>
    <w:rsid w:val="002844DB"/>
    <w:rsid w:val="002853CD"/>
    <w:rsid w:val="0028563D"/>
    <w:rsid w:val="002856A1"/>
    <w:rsid w:val="00286E11"/>
    <w:rsid w:val="00287040"/>
    <w:rsid w:val="002879FC"/>
    <w:rsid w:val="00287C53"/>
    <w:rsid w:val="00290D46"/>
    <w:rsid w:val="0029198A"/>
    <w:rsid w:val="0029247B"/>
    <w:rsid w:val="002925BF"/>
    <w:rsid w:val="00292CF9"/>
    <w:rsid w:val="00293416"/>
    <w:rsid w:val="00293493"/>
    <w:rsid w:val="0029417C"/>
    <w:rsid w:val="002952BC"/>
    <w:rsid w:val="002956A4"/>
    <w:rsid w:val="00295DBD"/>
    <w:rsid w:val="0029639D"/>
    <w:rsid w:val="002968DD"/>
    <w:rsid w:val="0029690C"/>
    <w:rsid w:val="00296ED3"/>
    <w:rsid w:val="002972B4"/>
    <w:rsid w:val="002A01E6"/>
    <w:rsid w:val="002A1148"/>
    <w:rsid w:val="002A161D"/>
    <w:rsid w:val="002A236A"/>
    <w:rsid w:val="002A245B"/>
    <w:rsid w:val="002A290B"/>
    <w:rsid w:val="002A3546"/>
    <w:rsid w:val="002A3CC9"/>
    <w:rsid w:val="002A4667"/>
    <w:rsid w:val="002A5348"/>
    <w:rsid w:val="002A6BDD"/>
    <w:rsid w:val="002A744D"/>
    <w:rsid w:val="002A7501"/>
    <w:rsid w:val="002A7E4E"/>
    <w:rsid w:val="002B0F66"/>
    <w:rsid w:val="002B1488"/>
    <w:rsid w:val="002B1871"/>
    <w:rsid w:val="002B2205"/>
    <w:rsid w:val="002B3075"/>
    <w:rsid w:val="002B4248"/>
    <w:rsid w:val="002B43E0"/>
    <w:rsid w:val="002B549A"/>
    <w:rsid w:val="002B5AAF"/>
    <w:rsid w:val="002B600F"/>
    <w:rsid w:val="002B7D6F"/>
    <w:rsid w:val="002B7FDD"/>
    <w:rsid w:val="002C002C"/>
    <w:rsid w:val="002C04DB"/>
    <w:rsid w:val="002C0728"/>
    <w:rsid w:val="002C1B4E"/>
    <w:rsid w:val="002C3984"/>
    <w:rsid w:val="002C3DF4"/>
    <w:rsid w:val="002C4685"/>
    <w:rsid w:val="002C55BF"/>
    <w:rsid w:val="002C687A"/>
    <w:rsid w:val="002C6963"/>
    <w:rsid w:val="002C6EB7"/>
    <w:rsid w:val="002C73D9"/>
    <w:rsid w:val="002C75FB"/>
    <w:rsid w:val="002C7D6E"/>
    <w:rsid w:val="002D03FD"/>
    <w:rsid w:val="002D149C"/>
    <w:rsid w:val="002D1EF0"/>
    <w:rsid w:val="002D2360"/>
    <w:rsid w:val="002D390A"/>
    <w:rsid w:val="002D41E9"/>
    <w:rsid w:val="002D44D8"/>
    <w:rsid w:val="002D4773"/>
    <w:rsid w:val="002D49FE"/>
    <w:rsid w:val="002D5B69"/>
    <w:rsid w:val="002D6A7A"/>
    <w:rsid w:val="002D6BB4"/>
    <w:rsid w:val="002D6F3D"/>
    <w:rsid w:val="002D7158"/>
    <w:rsid w:val="002D7D0B"/>
    <w:rsid w:val="002E0027"/>
    <w:rsid w:val="002E007D"/>
    <w:rsid w:val="002E01A0"/>
    <w:rsid w:val="002E0B8B"/>
    <w:rsid w:val="002E14B2"/>
    <w:rsid w:val="002E20AE"/>
    <w:rsid w:val="002E21AF"/>
    <w:rsid w:val="002E2694"/>
    <w:rsid w:val="002E3CC0"/>
    <w:rsid w:val="002E3D6D"/>
    <w:rsid w:val="002E412A"/>
    <w:rsid w:val="002E4493"/>
    <w:rsid w:val="002E4E82"/>
    <w:rsid w:val="002E70D4"/>
    <w:rsid w:val="002F005F"/>
    <w:rsid w:val="002F0090"/>
    <w:rsid w:val="002F1547"/>
    <w:rsid w:val="002F16FB"/>
    <w:rsid w:val="002F1864"/>
    <w:rsid w:val="002F265D"/>
    <w:rsid w:val="002F4809"/>
    <w:rsid w:val="002F4A88"/>
    <w:rsid w:val="002F709E"/>
    <w:rsid w:val="002F75B1"/>
    <w:rsid w:val="00300A5F"/>
    <w:rsid w:val="00301E38"/>
    <w:rsid w:val="00302433"/>
    <w:rsid w:val="00302EA9"/>
    <w:rsid w:val="00305639"/>
    <w:rsid w:val="00305999"/>
    <w:rsid w:val="00305F31"/>
    <w:rsid w:val="003066A2"/>
    <w:rsid w:val="003068BB"/>
    <w:rsid w:val="00306B41"/>
    <w:rsid w:val="003073E3"/>
    <w:rsid w:val="003079D1"/>
    <w:rsid w:val="00310939"/>
    <w:rsid w:val="00310C8F"/>
    <w:rsid w:val="00310D77"/>
    <w:rsid w:val="00311734"/>
    <w:rsid w:val="00311A30"/>
    <w:rsid w:val="003122F1"/>
    <w:rsid w:val="003140A2"/>
    <w:rsid w:val="0031561E"/>
    <w:rsid w:val="003156F4"/>
    <w:rsid w:val="00315971"/>
    <w:rsid w:val="00316A56"/>
    <w:rsid w:val="00316CCF"/>
    <w:rsid w:val="00316D42"/>
    <w:rsid w:val="003178BE"/>
    <w:rsid w:val="00317A94"/>
    <w:rsid w:val="003207FA"/>
    <w:rsid w:val="00320C12"/>
    <w:rsid w:val="00320EF5"/>
    <w:rsid w:val="003218E2"/>
    <w:rsid w:val="00322148"/>
    <w:rsid w:val="003221DB"/>
    <w:rsid w:val="003233FD"/>
    <w:rsid w:val="00323DD1"/>
    <w:rsid w:val="003242E6"/>
    <w:rsid w:val="00324654"/>
    <w:rsid w:val="00325B6C"/>
    <w:rsid w:val="00325C26"/>
    <w:rsid w:val="0032641C"/>
    <w:rsid w:val="003266C9"/>
    <w:rsid w:val="00326F90"/>
    <w:rsid w:val="00330026"/>
    <w:rsid w:val="0033037C"/>
    <w:rsid w:val="00330477"/>
    <w:rsid w:val="00330C49"/>
    <w:rsid w:val="00332021"/>
    <w:rsid w:val="00332187"/>
    <w:rsid w:val="00333119"/>
    <w:rsid w:val="0033400B"/>
    <w:rsid w:val="00334329"/>
    <w:rsid w:val="00334804"/>
    <w:rsid w:val="00334F58"/>
    <w:rsid w:val="00335268"/>
    <w:rsid w:val="0033542F"/>
    <w:rsid w:val="00335B83"/>
    <w:rsid w:val="00336BF4"/>
    <w:rsid w:val="00336E0E"/>
    <w:rsid w:val="00337280"/>
    <w:rsid w:val="00337844"/>
    <w:rsid w:val="00337E5C"/>
    <w:rsid w:val="00337E77"/>
    <w:rsid w:val="00340978"/>
    <w:rsid w:val="00340C7D"/>
    <w:rsid w:val="00340DCA"/>
    <w:rsid w:val="0034126B"/>
    <w:rsid w:val="0034161B"/>
    <w:rsid w:val="00341804"/>
    <w:rsid w:val="00341ABA"/>
    <w:rsid w:val="00341D97"/>
    <w:rsid w:val="003425F7"/>
    <w:rsid w:val="00343F74"/>
    <w:rsid w:val="0034408E"/>
    <w:rsid w:val="00346716"/>
    <w:rsid w:val="00346BED"/>
    <w:rsid w:val="00347071"/>
    <w:rsid w:val="0034732A"/>
    <w:rsid w:val="00347370"/>
    <w:rsid w:val="0035082E"/>
    <w:rsid w:val="00350D0D"/>
    <w:rsid w:val="00351723"/>
    <w:rsid w:val="0035209C"/>
    <w:rsid w:val="003521BF"/>
    <w:rsid w:val="00352367"/>
    <w:rsid w:val="003526A3"/>
    <w:rsid w:val="003530A1"/>
    <w:rsid w:val="003535BC"/>
    <w:rsid w:val="00353E01"/>
    <w:rsid w:val="00354C53"/>
    <w:rsid w:val="00354CEB"/>
    <w:rsid w:val="00354E70"/>
    <w:rsid w:val="003551A7"/>
    <w:rsid w:val="003555B5"/>
    <w:rsid w:val="0035584F"/>
    <w:rsid w:val="00355AF6"/>
    <w:rsid w:val="00356D20"/>
    <w:rsid w:val="00357CD6"/>
    <w:rsid w:val="00357EE8"/>
    <w:rsid w:val="00357FC5"/>
    <w:rsid w:val="00360615"/>
    <w:rsid w:val="00360F47"/>
    <w:rsid w:val="00361954"/>
    <w:rsid w:val="00362C12"/>
    <w:rsid w:val="0036326D"/>
    <w:rsid w:val="0036376C"/>
    <w:rsid w:val="003638E4"/>
    <w:rsid w:val="00363BDB"/>
    <w:rsid w:val="00363EAD"/>
    <w:rsid w:val="00364521"/>
    <w:rsid w:val="003647F4"/>
    <w:rsid w:val="00364D1A"/>
    <w:rsid w:val="003664F4"/>
    <w:rsid w:val="003666A1"/>
    <w:rsid w:val="0036672A"/>
    <w:rsid w:val="00366811"/>
    <w:rsid w:val="0036716D"/>
    <w:rsid w:val="00367488"/>
    <w:rsid w:val="00370503"/>
    <w:rsid w:val="00370AC7"/>
    <w:rsid w:val="00370DBC"/>
    <w:rsid w:val="00371FAE"/>
    <w:rsid w:val="0037240D"/>
    <w:rsid w:val="003727D3"/>
    <w:rsid w:val="00372D66"/>
    <w:rsid w:val="00373173"/>
    <w:rsid w:val="003732A9"/>
    <w:rsid w:val="00373E7A"/>
    <w:rsid w:val="0037463F"/>
    <w:rsid w:val="00374B3E"/>
    <w:rsid w:val="00375164"/>
    <w:rsid w:val="003760B5"/>
    <w:rsid w:val="0037657C"/>
    <w:rsid w:val="00376900"/>
    <w:rsid w:val="00380B78"/>
    <w:rsid w:val="00382A02"/>
    <w:rsid w:val="00382C63"/>
    <w:rsid w:val="00383527"/>
    <w:rsid w:val="003837B8"/>
    <w:rsid w:val="0038385D"/>
    <w:rsid w:val="0038405F"/>
    <w:rsid w:val="003844D8"/>
    <w:rsid w:val="00384887"/>
    <w:rsid w:val="00384BCB"/>
    <w:rsid w:val="00384C20"/>
    <w:rsid w:val="00384CEE"/>
    <w:rsid w:val="00384EEF"/>
    <w:rsid w:val="00386114"/>
    <w:rsid w:val="00386AFD"/>
    <w:rsid w:val="00386FD6"/>
    <w:rsid w:val="00387BB8"/>
    <w:rsid w:val="003900A0"/>
    <w:rsid w:val="0039190B"/>
    <w:rsid w:val="00391DF7"/>
    <w:rsid w:val="00392D51"/>
    <w:rsid w:val="00393113"/>
    <w:rsid w:val="00393386"/>
    <w:rsid w:val="00395615"/>
    <w:rsid w:val="0039583F"/>
    <w:rsid w:val="00395929"/>
    <w:rsid w:val="00395976"/>
    <w:rsid w:val="003962B5"/>
    <w:rsid w:val="0039700D"/>
    <w:rsid w:val="00397B9A"/>
    <w:rsid w:val="003A0911"/>
    <w:rsid w:val="003A09C9"/>
    <w:rsid w:val="003A0C5F"/>
    <w:rsid w:val="003A2450"/>
    <w:rsid w:val="003A335B"/>
    <w:rsid w:val="003A36FD"/>
    <w:rsid w:val="003A4119"/>
    <w:rsid w:val="003A44BA"/>
    <w:rsid w:val="003A45FF"/>
    <w:rsid w:val="003A4A65"/>
    <w:rsid w:val="003A4B6D"/>
    <w:rsid w:val="003A57AA"/>
    <w:rsid w:val="003A5EB1"/>
    <w:rsid w:val="003A62BA"/>
    <w:rsid w:val="003A67F7"/>
    <w:rsid w:val="003A6C19"/>
    <w:rsid w:val="003A7930"/>
    <w:rsid w:val="003B0BA4"/>
    <w:rsid w:val="003B10B8"/>
    <w:rsid w:val="003B16E1"/>
    <w:rsid w:val="003B1997"/>
    <w:rsid w:val="003B19AB"/>
    <w:rsid w:val="003B2FB1"/>
    <w:rsid w:val="003B3BCA"/>
    <w:rsid w:val="003B3F76"/>
    <w:rsid w:val="003B4BF6"/>
    <w:rsid w:val="003B53BC"/>
    <w:rsid w:val="003B53EB"/>
    <w:rsid w:val="003B6309"/>
    <w:rsid w:val="003B6E9E"/>
    <w:rsid w:val="003B6F83"/>
    <w:rsid w:val="003C0CAD"/>
    <w:rsid w:val="003C0F36"/>
    <w:rsid w:val="003C0FAD"/>
    <w:rsid w:val="003C1336"/>
    <w:rsid w:val="003C1B78"/>
    <w:rsid w:val="003C223F"/>
    <w:rsid w:val="003C24DE"/>
    <w:rsid w:val="003C2806"/>
    <w:rsid w:val="003C29E5"/>
    <w:rsid w:val="003C316C"/>
    <w:rsid w:val="003C3566"/>
    <w:rsid w:val="003C3B01"/>
    <w:rsid w:val="003C4517"/>
    <w:rsid w:val="003C5D3C"/>
    <w:rsid w:val="003C619E"/>
    <w:rsid w:val="003C648F"/>
    <w:rsid w:val="003C6723"/>
    <w:rsid w:val="003C781B"/>
    <w:rsid w:val="003C7ACE"/>
    <w:rsid w:val="003D0C44"/>
    <w:rsid w:val="003D1B71"/>
    <w:rsid w:val="003D239B"/>
    <w:rsid w:val="003D2A71"/>
    <w:rsid w:val="003D355B"/>
    <w:rsid w:val="003D403E"/>
    <w:rsid w:val="003D4379"/>
    <w:rsid w:val="003D46A1"/>
    <w:rsid w:val="003D497C"/>
    <w:rsid w:val="003D506E"/>
    <w:rsid w:val="003D5120"/>
    <w:rsid w:val="003D5232"/>
    <w:rsid w:val="003D5839"/>
    <w:rsid w:val="003D619C"/>
    <w:rsid w:val="003D626F"/>
    <w:rsid w:val="003D69D3"/>
    <w:rsid w:val="003D6A80"/>
    <w:rsid w:val="003D6A85"/>
    <w:rsid w:val="003D6BD5"/>
    <w:rsid w:val="003D6E18"/>
    <w:rsid w:val="003D7529"/>
    <w:rsid w:val="003D7AE1"/>
    <w:rsid w:val="003E0891"/>
    <w:rsid w:val="003E1F3C"/>
    <w:rsid w:val="003E265A"/>
    <w:rsid w:val="003E3805"/>
    <w:rsid w:val="003E4605"/>
    <w:rsid w:val="003E490A"/>
    <w:rsid w:val="003E4B5F"/>
    <w:rsid w:val="003E4E9D"/>
    <w:rsid w:val="003E594E"/>
    <w:rsid w:val="003E6172"/>
    <w:rsid w:val="003E6887"/>
    <w:rsid w:val="003E74A6"/>
    <w:rsid w:val="003E7798"/>
    <w:rsid w:val="003E782E"/>
    <w:rsid w:val="003E7B9D"/>
    <w:rsid w:val="003E7D0F"/>
    <w:rsid w:val="003F060C"/>
    <w:rsid w:val="003F08F3"/>
    <w:rsid w:val="003F0EF1"/>
    <w:rsid w:val="003F2E6F"/>
    <w:rsid w:val="003F2FC1"/>
    <w:rsid w:val="003F30A3"/>
    <w:rsid w:val="003F3B4A"/>
    <w:rsid w:val="003F4113"/>
    <w:rsid w:val="003F571A"/>
    <w:rsid w:val="003F5C4B"/>
    <w:rsid w:val="003F5CAA"/>
    <w:rsid w:val="003F6BB0"/>
    <w:rsid w:val="003F771E"/>
    <w:rsid w:val="003F79ED"/>
    <w:rsid w:val="00401B16"/>
    <w:rsid w:val="004021A0"/>
    <w:rsid w:val="00402649"/>
    <w:rsid w:val="0040268F"/>
    <w:rsid w:val="00402ACB"/>
    <w:rsid w:val="00402E4E"/>
    <w:rsid w:val="00403D63"/>
    <w:rsid w:val="00404440"/>
    <w:rsid w:val="00404C98"/>
    <w:rsid w:val="00405261"/>
    <w:rsid w:val="00405311"/>
    <w:rsid w:val="004054B9"/>
    <w:rsid w:val="0040584E"/>
    <w:rsid w:val="00405D2B"/>
    <w:rsid w:val="00405EC6"/>
    <w:rsid w:val="0040604F"/>
    <w:rsid w:val="00406566"/>
    <w:rsid w:val="004073B5"/>
    <w:rsid w:val="004079A8"/>
    <w:rsid w:val="00407E2C"/>
    <w:rsid w:val="004103A3"/>
    <w:rsid w:val="00410419"/>
    <w:rsid w:val="0041206A"/>
    <w:rsid w:val="00412D0A"/>
    <w:rsid w:val="00412DF4"/>
    <w:rsid w:val="00413B87"/>
    <w:rsid w:val="00413C04"/>
    <w:rsid w:val="00414198"/>
    <w:rsid w:val="00414657"/>
    <w:rsid w:val="00414F0F"/>
    <w:rsid w:val="00415114"/>
    <w:rsid w:val="00415211"/>
    <w:rsid w:val="0041585E"/>
    <w:rsid w:val="00415E81"/>
    <w:rsid w:val="00415F00"/>
    <w:rsid w:val="00417317"/>
    <w:rsid w:val="004174E9"/>
    <w:rsid w:val="00417C05"/>
    <w:rsid w:val="0042030C"/>
    <w:rsid w:val="004204AA"/>
    <w:rsid w:val="004209E4"/>
    <w:rsid w:val="00420C05"/>
    <w:rsid w:val="0042169C"/>
    <w:rsid w:val="00421A12"/>
    <w:rsid w:val="00422448"/>
    <w:rsid w:val="00422993"/>
    <w:rsid w:val="00422EA4"/>
    <w:rsid w:val="004233D4"/>
    <w:rsid w:val="00423814"/>
    <w:rsid w:val="00423E63"/>
    <w:rsid w:val="00423E70"/>
    <w:rsid w:val="00425503"/>
    <w:rsid w:val="00425CC9"/>
    <w:rsid w:val="00426A92"/>
    <w:rsid w:val="00426D18"/>
    <w:rsid w:val="00427141"/>
    <w:rsid w:val="00427B02"/>
    <w:rsid w:val="00430087"/>
    <w:rsid w:val="004303F4"/>
    <w:rsid w:val="00430DB6"/>
    <w:rsid w:val="00430FA3"/>
    <w:rsid w:val="0043165E"/>
    <w:rsid w:val="0043168F"/>
    <w:rsid w:val="004316DE"/>
    <w:rsid w:val="00431A57"/>
    <w:rsid w:val="00431A69"/>
    <w:rsid w:val="00432047"/>
    <w:rsid w:val="0043275C"/>
    <w:rsid w:val="0043298E"/>
    <w:rsid w:val="00432A89"/>
    <w:rsid w:val="00433A1E"/>
    <w:rsid w:val="004350CA"/>
    <w:rsid w:val="00435610"/>
    <w:rsid w:val="004357C9"/>
    <w:rsid w:val="00435A51"/>
    <w:rsid w:val="00436BB0"/>
    <w:rsid w:val="0043759F"/>
    <w:rsid w:val="0043771C"/>
    <w:rsid w:val="00437EAB"/>
    <w:rsid w:val="00440995"/>
    <w:rsid w:val="004409F3"/>
    <w:rsid w:val="00440D40"/>
    <w:rsid w:val="00442822"/>
    <w:rsid w:val="00442A59"/>
    <w:rsid w:val="00442AEE"/>
    <w:rsid w:val="00442E99"/>
    <w:rsid w:val="00443F8C"/>
    <w:rsid w:val="0044477E"/>
    <w:rsid w:val="00444B2C"/>
    <w:rsid w:val="00444B70"/>
    <w:rsid w:val="00444CE7"/>
    <w:rsid w:val="00444D7C"/>
    <w:rsid w:val="00445CEB"/>
    <w:rsid w:val="0044697C"/>
    <w:rsid w:val="00451356"/>
    <w:rsid w:val="0045204E"/>
    <w:rsid w:val="004531C2"/>
    <w:rsid w:val="004533D8"/>
    <w:rsid w:val="004545FC"/>
    <w:rsid w:val="00454711"/>
    <w:rsid w:val="00454AC6"/>
    <w:rsid w:val="004559DF"/>
    <w:rsid w:val="00455C6A"/>
    <w:rsid w:val="004567F0"/>
    <w:rsid w:val="0045699F"/>
    <w:rsid w:val="00456AEA"/>
    <w:rsid w:val="00456C88"/>
    <w:rsid w:val="00457904"/>
    <w:rsid w:val="00457DF3"/>
    <w:rsid w:val="00457F10"/>
    <w:rsid w:val="004607EB"/>
    <w:rsid w:val="0046090E"/>
    <w:rsid w:val="00460E68"/>
    <w:rsid w:val="00460ECB"/>
    <w:rsid w:val="00461BCD"/>
    <w:rsid w:val="00462007"/>
    <w:rsid w:val="00462A56"/>
    <w:rsid w:val="004638FB"/>
    <w:rsid w:val="004640BF"/>
    <w:rsid w:val="00464444"/>
    <w:rsid w:val="004645E4"/>
    <w:rsid w:val="00464870"/>
    <w:rsid w:val="00464D62"/>
    <w:rsid w:val="0046511F"/>
    <w:rsid w:val="00466D6B"/>
    <w:rsid w:val="00470FAE"/>
    <w:rsid w:val="00471AC3"/>
    <w:rsid w:val="00471D86"/>
    <w:rsid w:val="00472016"/>
    <w:rsid w:val="00472367"/>
    <w:rsid w:val="00472513"/>
    <w:rsid w:val="00472616"/>
    <w:rsid w:val="00472782"/>
    <w:rsid w:val="00472E8F"/>
    <w:rsid w:val="00473C25"/>
    <w:rsid w:val="00475A96"/>
    <w:rsid w:val="00476268"/>
    <w:rsid w:val="00476E6F"/>
    <w:rsid w:val="00477EA4"/>
    <w:rsid w:val="00480993"/>
    <w:rsid w:val="004810FB"/>
    <w:rsid w:val="00481870"/>
    <w:rsid w:val="00481DC7"/>
    <w:rsid w:val="0048220B"/>
    <w:rsid w:val="0048225C"/>
    <w:rsid w:val="0048266A"/>
    <w:rsid w:val="0048279D"/>
    <w:rsid w:val="00483AF3"/>
    <w:rsid w:val="00483F3D"/>
    <w:rsid w:val="0048488F"/>
    <w:rsid w:val="00484DC2"/>
    <w:rsid w:val="0048638F"/>
    <w:rsid w:val="004863C0"/>
    <w:rsid w:val="00487DA2"/>
    <w:rsid w:val="004902AF"/>
    <w:rsid w:val="00490A74"/>
    <w:rsid w:val="0049107C"/>
    <w:rsid w:val="00491E0E"/>
    <w:rsid w:val="00493479"/>
    <w:rsid w:val="004934CB"/>
    <w:rsid w:val="00494E3D"/>
    <w:rsid w:val="00495516"/>
    <w:rsid w:val="004958E5"/>
    <w:rsid w:val="00495F56"/>
    <w:rsid w:val="00496203"/>
    <w:rsid w:val="004968C2"/>
    <w:rsid w:val="004975E5"/>
    <w:rsid w:val="00497C32"/>
    <w:rsid w:val="004A04D1"/>
    <w:rsid w:val="004A08B7"/>
    <w:rsid w:val="004A13D0"/>
    <w:rsid w:val="004A157A"/>
    <w:rsid w:val="004A1631"/>
    <w:rsid w:val="004A169F"/>
    <w:rsid w:val="004A1D72"/>
    <w:rsid w:val="004A2153"/>
    <w:rsid w:val="004A284C"/>
    <w:rsid w:val="004A2E1C"/>
    <w:rsid w:val="004A39F5"/>
    <w:rsid w:val="004A3BF7"/>
    <w:rsid w:val="004A3EDD"/>
    <w:rsid w:val="004A40DD"/>
    <w:rsid w:val="004A4199"/>
    <w:rsid w:val="004A495B"/>
    <w:rsid w:val="004A4999"/>
    <w:rsid w:val="004A4D9F"/>
    <w:rsid w:val="004A4DC5"/>
    <w:rsid w:val="004A4E6D"/>
    <w:rsid w:val="004A556A"/>
    <w:rsid w:val="004A5844"/>
    <w:rsid w:val="004A58AE"/>
    <w:rsid w:val="004A5DD6"/>
    <w:rsid w:val="004A602D"/>
    <w:rsid w:val="004A641F"/>
    <w:rsid w:val="004A64EB"/>
    <w:rsid w:val="004A7440"/>
    <w:rsid w:val="004A7E5F"/>
    <w:rsid w:val="004B02FC"/>
    <w:rsid w:val="004B03AD"/>
    <w:rsid w:val="004B0A01"/>
    <w:rsid w:val="004B102D"/>
    <w:rsid w:val="004B12F0"/>
    <w:rsid w:val="004B194F"/>
    <w:rsid w:val="004B1A6A"/>
    <w:rsid w:val="004B260F"/>
    <w:rsid w:val="004B2614"/>
    <w:rsid w:val="004B271B"/>
    <w:rsid w:val="004B3BF7"/>
    <w:rsid w:val="004B56E2"/>
    <w:rsid w:val="004B593C"/>
    <w:rsid w:val="004B5E0D"/>
    <w:rsid w:val="004B6726"/>
    <w:rsid w:val="004B6786"/>
    <w:rsid w:val="004B6A46"/>
    <w:rsid w:val="004B6F5C"/>
    <w:rsid w:val="004B761F"/>
    <w:rsid w:val="004B787A"/>
    <w:rsid w:val="004B7B94"/>
    <w:rsid w:val="004B7C16"/>
    <w:rsid w:val="004B7FA3"/>
    <w:rsid w:val="004C0B11"/>
    <w:rsid w:val="004C0DDE"/>
    <w:rsid w:val="004C11CC"/>
    <w:rsid w:val="004C12DB"/>
    <w:rsid w:val="004C1657"/>
    <w:rsid w:val="004C2464"/>
    <w:rsid w:val="004C3057"/>
    <w:rsid w:val="004C359B"/>
    <w:rsid w:val="004C3E23"/>
    <w:rsid w:val="004C4D5E"/>
    <w:rsid w:val="004C5570"/>
    <w:rsid w:val="004C5ACA"/>
    <w:rsid w:val="004C5FF7"/>
    <w:rsid w:val="004C6868"/>
    <w:rsid w:val="004D0720"/>
    <w:rsid w:val="004D0832"/>
    <w:rsid w:val="004D13FF"/>
    <w:rsid w:val="004D1777"/>
    <w:rsid w:val="004D2EBE"/>
    <w:rsid w:val="004D2F10"/>
    <w:rsid w:val="004D30EF"/>
    <w:rsid w:val="004D3214"/>
    <w:rsid w:val="004D332D"/>
    <w:rsid w:val="004D3455"/>
    <w:rsid w:val="004D465E"/>
    <w:rsid w:val="004D4793"/>
    <w:rsid w:val="004D4BE7"/>
    <w:rsid w:val="004D532C"/>
    <w:rsid w:val="004D5944"/>
    <w:rsid w:val="004D597D"/>
    <w:rsid w:val="004D5CB7"/>
    <w:rsid w:val="004D6056"/>
    <w:rsid w:val="004D7B55"/>
    <w:rsid w:val="004E050B"/>
    <w:rsid w:val="004E083A"/>
    <w:rsid w:val="004E0A86"/>
    <w:rsid w:val="004E224C"/>
    <w:rsid w:val="004E2951"/>
    <w:rsid w:val="004E3F9D"/>
    <w:rsid w:val="004E46A1"/>
    <w:rsid w:val="004E56C5"/>
    <w:rsid w:val="004E7222"/>
    <w:rsid w:val="004F0DC8"/>
    <w:rsid w:val="004F1A82"/>
    <w:rsid w:val="004F44A5"/>
    <w:rsid w:val="004F464C"/>
    <w:rsid w:val="004F4AF2"/>
    <w:rsid w:val="004F5692"/>
    <w:rsid w:val="004F56B9"/>
    <w:rsid w:val="004F5D67"/>
    <w:rsid w:val="004F7106"/>
    <w:rsid w:val="004F756A"/>
    <w:rsid w:val="00500E02"/>
    <w:rsid w:val="0050159D"/>
    <w:rsid w:val="005019EE"/>
    <w:rsid w:val="00501ACE"/>
    <w:rsid w:val="0050395A"/>
    <w:rsid w:val="005046FF"/>
    <w:rsid w:val="00504728"/>
    <w:rsid w:val="005049D7"/>
    <w:rsid w:val="005059FB"/>
    <w:rsid w:val="005065FA"/>
    <w:rsid w:val="00507642"/>
    <w:rsid w:val="00507849"/>
    <w:rsid w:val="00507BF0"/>
    <w:rsid w:val="005106B5"/>
    <w:rsid w:val="00511F84"/>
    <w:rsid w:val="00512450"/>
    <w:rsid w:val="005128E5"/>
    <w:rsid w:val="00514062"/>
    <w:rsid w:val="00515723"/>
    <w:rsid w:val="005161E4"/>
    <w:rsid w:val="005166F7"/>
    <w:rsid w:val="00516C73"/>
    <w:rsid w:val="005175A5"/>
    <w:rsid w:val="00521F27"/>
    <w:rsid w:val="005227F4"/>
    <w:rsid w:val="00523B27"/>
    <w:rsid w:val="005240BD"/>
    <w:rsid w:val="00524417"/>
    <w:rsid w:val="00524771"/>
    <w:rsid w:val="005247DD"/>
    <w:rsid w:val="0052572B"/>
    <w:rsid w:val="00525880"/>
    <w:rsid w:val="00525B93"/>
    <w:rsid w:val="00525EDC"/>
    <w:rsid w:val="00526059"/>
    <w:rsid w:val="005260D1"/>
    <w:rsid w:val="00526172"/>
    <w:rsid w:val="0052713D"/>
    <w:rsid w:val="005274E9"/>
    <w:rsid w:val="0053084A"/>
    <w:rsid w:val="005310EE"/>
    <w:rsid w:val="00531263"/>
    <w:rsid w:val="005316F2"/>
    <w:rsid w:val="00532791"/>
    <w:rsid w:val="00533D55"/>
    <w:rsid w:val="0053480D"/>
    <w:rsid w:val="00535820"/>
    <w:rsid w:val="0053628A"/>
    <w:rsid w:val="005367D7"/>
    <w:rsid w:val="005379AB"/>
    <w:rsid w:val="00537A5B"/>
    <w:rsid w:val="00540395"/>
    <w:rsid w:val="0054074E"/>
    <w:rsid w:val="005418D9"/>
    <w:rsid w:val="00542394"/>
    <w:rsid w:val="00542C51"/>
    <w:rsid w:val="00542ED4"/>
    <w:rsid w:val="00543BFF"/>
    <w:rsid w:val="00544267"/>
    <w:rsid w:val="00544372"/>
    <w:rsid w:val="005450CB"/>
    <w:rsid w:val="005457FC"/>
    <w:rsid w:val="00545D52"/>
    <w:rsid w:val="005463E4"/>
    <w:rsid w:val="00547FE4"/>
    <w:rsid w:val="00550A73"/>
    <w:rsid w:val="00550B32"/>
    <w:rsid w:val="00550C40"/>
    <w:rsid w:val="005517D6"/>
    <w:rsid w:val="005520B2"/>
    <w:rsid w:val="005527FC"/>
    <w:rsid w:val="0055320A"/>
    <w:rsid w:val="00553562"/>
    <w:rsid w:val="005536CD"/>
    <w:rsid w:val="00555A2C"/>
    <w:rsid w:val="00556715"/>
    <w:rsid w:val="0055692C"/>
    <w:rsid w:val="00556EF9"/>
    <w:rsid w:val="0055755D"/>
    <w:rsid w:val="00557B07"/>
    <w:rsid w:val="00557BB5"/>
    <w:rsid w:val="00557C37"/>
    <w:rsid w:val="00560736"/>
    <w:rsid w:val="00560C42"/>
    <w:rsid w:val="0056181A"/>
    <w:rsid w:val="00562327"/>
    <w:rsid w:val="00563019"/>
    <w:rsid w:val="005638B9"/>
    <w:rsid w:val="0056458B"/>
    <w:rsid w:val="0056467E"/>
    <w:rsid w:val="00564BBC"/>
    <w:rsid w:val="00564CD4"/>
    <w:rsid w:val="00565034"/>
    <w:rsid w:val="00565839"/>
    <w:rsid w:val="005658B7"/>
    <w:rsid w:val="00565944"/>
    <w:rsid w:val="00565CB0"/>
    <w:rsid w:val="005661AF"/>
    <w:rsid w:val="00566463"/>
    <w:rsid w:val="005667CE"/>
    <w:rsid w:val="00566DB5"/>
    <w:rsid w:val="0056712E"/>
    <w:rsid w:val="00567284"/>
    <w:rsid w:val="00567787"/>
    <w:rsid w:val="00567E80"/>
    <w:rsid w:val="00570001"/>
    <w:rsid w:val="00570B43"/>
    <w:rsid w:val="00570CBE"/>
    <w:rsid w:val="00571336"/>
    <w:rsid w:val="005722EE"/>
    <w:rsid w:val="0057386A"/>
    <w:rsid w:val="005743A1"/>
    <w:rsid w:val="00574721"/>
    <w:rsid w:val="00574948"/>
    <w:rsid w:val="00574E59"/>
    <w:rsid w:val="00575414"/>
    <w:rsid w:val="00575B66"/>
    <w:rsid w:val="00575DB6"/>
    <w:rsid w:val="00575EEA"/>
    <w:rsid w:val="00576F31"/>
    <w:rsid w:val="005808E4"/>
    <w:rsid w:val="00580B10"/>
    <w:rsid w:val="00580C04"/>
    <w:rsid w:val="00580F29"/>
    <w:rsid w:val="00581522"/>
    <w:rsid w:val="00581654"/>
    <w:rsid w:val="0058192F"/>
    <w:rsid w:val="0058197E"/>
    <w:rsid w:val="00581A85"/>
    <w:rsid w:val="00581C30"/>
    <w:rsid w:val="00583ECD"/>
    <w:rsid w:val="005862A5"/>
    <w:rsid w:val="005863F2"/>
    <w:rsid w:val="00586CE9"/>
    <w:rsid w:val="00592845"/>
    <w:rsid w:val="00596D67"/>
    <w:rsid w:val="0059710F"/>
    <w:rsid w:val="005975EF"/>
    <w:rsid w:val="00597BF3"/>
    <w:rsid w:val="005A05BE"/>
    <w:rsid w:val="005A0FC5"/>
    <w:rsid w:val="005A2375"/>
    <w:rsid w:val="005A274B"/>
    <w:rsid w:val="005A2DB7"/>
    <w:rsid w:val="005A38F9"/>
    <w:rsid w:val="005A3FD4"/>
    <w:rsid w:val="005A4A53"/>
    <w:rsid w:val="005A4FFD"/>
    <w:rsid w:val="005A5657"/>
    <w:rsid w:val="005A64D9"/>
    <w:rsid w:val="005A6534"/>
    <w:rsid w:val="005A69F8"/>
    <w:rsid w:val="005A736F"/>
    <w:rsid w:val="005A78AD"/>
    <w:rsid w:val="005B016A"/>
    <w:rsid w:val="005B0E6A"/>
    <w:rsid w:val="005B1186"/>
    <w:rsid w:val="005B1639"/>
    <w:rsid w:val="005B178F"/>
    <w:rsid w:val="005B41ED"/>
    <w:rsid w:val="005B456C"/>
    <w:rsid w:val="005B4BDC"/>
    <w:rsid w:val="005B4FAA"/>
    <w:rsid w:val="005B548A"/>
    <w:rsid w:val="005B55F4"/>
    <w:rsid w:val="005B5DE9"/>
    <w:rsid w:val="005B6792"/>
    <w:rsid w:val="005B6A77"/>
    <w:rsid w:val="005B6B01"/>
    <w:rsid w:val="005B733B"/>
    <w:rsid w:val="005B7375"/>
    <w:rsid w:val="005B7B9B"/>
    <w:rsid w:val="005C027F"/>
    <w:rsid w:val="005C0F91"/>
    <w:rsid w:val="005C1A7B"/>
    <w:rsid w:val="005C1D09"/>
    <w:rsid w:val="005C1D91"/>
    <w:rsid w:val="005C1FB6"/>
    <w:rsid w:val="005C375C"/>
    <w:rsid w:val="005C4E96"/>
    <w:rsid w:val="005C546C"/>
    <w:rsid w:val="005C5498"/>
    <w:rsid w:val="005C6529"/>
    <w:rsid w:val="005C726C"/>
    <w:rsid w:val="005C7CEB"/>
    <w:rsid w:val="005D0C70"/>
    <w:rsid w:val="005D10BD"/>
    <w:rsid w:val="005D14D7"/>
    <w:rsid w:val="005D1985"/>
    <w:rsid w:val="005D1D93"/>
    <w:rsid w:val="005D22DB"/>
    <w:rsid w:val="005D23FA"/>
    <w:rsid w:val="005D27EE"/>
    <w:rsid w:val="005D2AE7"/>
    <w:rsid w:val="005D2B08"/>
    <w:rsid w:val="005D5115"/>
    <w:rsid w:val="005D529C"/>
    <w:rsid w:val="005D58A1"/>
    <w:rsid w:val="005D59D3"/>
    <w:rsid w:val="005D68DA"/>
    <w:rsid w:val="005D6F50"/>
    <w:rsid w:val="005D7AEB"/>
    <w:rsid w:val="005E0085"/>
    <w:rsid w:val="005E0C9A"/>
    <w:rsid w:val="005E0E98"/>
    <w:rsid w:val="005E118D"/>
    <w:rsid w:val="005E167D"/>
    <w:rsid w:val="005E34BE"/>
    <w:rsid w:val="005E475D"/>
    <w:rsid w:val="005E4FF5"/>
    <w:rsid w:val="005E5044"/>
    <w:rsid w:val="005E5859"/>
    <w:rsid w:val="005E5BC2"/>
    <w:rsid w:val="005E5E9A"/>
    <w:rsid w:val="005E7B51"/>
    <w:rsid w:val="005F0201"/>
    <w:rsid w:val="005F03A9"/>
    <w:rsid w:val="005F0BDA"/>
    <w:rsid w:val="005F1820"/>
    <w:rsid w:val="005F22B5"/>
    <w:rsid w:val="005F28F4"/>
    <w:rsid w:val="005F377F"/>
    <w:rsid w:val="005F3C0F"/>
    <w:rsid w:val="005F3FCE"/>
    <w:rsid w:val="005F4666"/>
    <w:rsid w:val="005F4AAF"/>
    <w:rsid w:val="005F4E05"/>
    <w:rsid w:val="005F5BE2"/>
    <w:rsid w:val="005F629C"/>
    <w:rsid w:val="005F6E91"/>
    <w:rsid w:val="005F6F34"/>
    <w:rsid w:val="005F72E4"/>
    <w:rsid w:val="005F7A62"/>
    <w:rsid w:val="005F7B19"/>
    <w:rsid w:val="006003A4"/>
    <w:rsid w:val="00600670"/>
    <w:rsid w:val="006015DB"/>
    <w:rsid w:val="006016B3"/>
    <w:rsid w:val="0060258D"/>
    <w:rsid w:val="006027F0"/>
    <w:rsid w:val="0060284B"/>
    <w:rsid w:val="00602C37"/>
    <w:rsid w:val="00603180"/>
    <w:rsid w:val="0060333F"/>
    <w:rsid w:val="00603ABB"/>
    <w:rsid w:val="00604A33"/>
    <w:rsid w:val="00604C08"/>
    <w:rsid w:val="00605213"/>
    <w:rsid w:val="006054B5"/>
    <w:rsid w:val="006060F1"/>
    <w:rsid w:val="00606596"/>
    <w:rsid w:val="006068E7"/>
    <w:rsid w:val="006069BA"/>
    <w:rsid w:val="00610133"/>
    <w:rsid w:val="006109AC"/>
    <w:rsid w:val="00610B7D"/>
    <w:rsid w:val="0061131E"/>
    <w:rsid w:val="00611479"/>
    <w:rsid w:val="006143B5"/>
    <w:rsid w:val="006150EE"/>
    <w:rsid w:val="00616364"/>
    <w:rsid w:val="006167AD"/>
    <w:rsid w:val="00616DBB"/>
    <w:rsid w:val="0061778E"/>
    <w:rsid w:val="0061789E"/>
    <w:rsid w:val="00620EC3"/>
    <w:rsid w:val="00621126"/>
    <w:rsid w:val="006228EF"/>
    <w:rsid w:val="00622C26"/>
    <w:rsid w:val="00622DB8"/>
    <w:rsid w:val="00622F2F"/>
    <w:rsid w:val="006233DC"/>
    <w:rsid w:val="00623989"/>
    <w:rsid w:val="00623F3F"/>
    <w:rsid w:val="00624C63"/>
    <w:rsid w:val="006252B3"/>
    <w:rsid w:val="00626281"/>
    <w:rsid w:val="00630525"/>
    <w:rsid w:val="00630C1B"/>
    <w:rsid w:val="006311C8"/>
    <w:rsid w:val="0063253A"/>
    <w:rsid w:val="00632602"/>
    <w:rsid w:val="0063262E"/>
    <w:rsid w:val="0063286E"/>
    <w:rsid w:val="00632A3C"/>
    <w:rsid w:val="00633012"/>
    <w:rsid w:val="006338CB"/>
    <w:rsid w:val="00633A7C"/>
    <w:rsid w:val="00634C5D"/>
    <w:rsid w:val="00634DF0"/>
    <w:rsid w:val="00637510"/>
    <w:rsid w:val="00640546"/>
    <w:rsid w:val="00640707"/>
    <w:rsid w:val="00640ADA"/>
    <w:rsid w:val="00641A52"/>
    <w:rsid w:val="00642723"/>
    <w:rsid w:val="00642967"/>
    <w:rsid w:val="00642C19"/>
    <w:rsid w:val="00643BC1"/>
    <w:rsid w:val="00643BC6"/>
    <w:rsid w:val="00644789"/>
    <w:rsid w:val="00644B84"/>
    <w:rsid w:val="00644C7A"/>
    <w:rsid w:val="00645301"/>
    <w:rsid w:val="00645BB9"/>
    <w:rsid w:val="00646B36"/>
    <w:rsid w:val="006474AE"/>
    <w:rsid w:val="00647E94"/>
    <w:rsid w:val="00650326"/>
    <w:rsid w:val="006514F1"/>
    <w:rsid w:val="006518E2"/>
    <w:rsid w:val="00651AA6"/>
    <w:rsid w:val="00651B93"/>
    <w:rsid w:val="0065459D"/>
    <w:rsid w:val="00655538"/>
    <w:rsid w:val="006559EB"/>
    <w:rsid w:val="00655B03"/>
    <w:rsid w:val="00656125"/>
    <w:rsid w:val="00656704"/>
    <w:rsid w:val="00656B24"/>
    <w:rsid w:val="00656CCF"/>
    <w:rsid w:val="00656E07"/>
    <w:rsid w:val="00657028"/>
    <w:rsid w:val="006574FB"/>
    <w:rsid w:val="00657ED7"/>
    <w:rsid w:val="006602F4"/>
    <w:rsid w:val="0066076E"/>
    <w:rsid w:val="00661385"/>
    <w:rsid w:val="006613B4"/>
    <w:rsid w:val="00661507"/>
    <w:rsid w:val="00662BF3"/>
    <w:rsid w:val="00662D79"/>
    <w:rsid w:val="00664608"/>
    <w:rsid w:val="00666F0B"/>
    <w:rsid w:val="00667449"/>
    <w:rsid w:val="00667C90"/>
    <w:rsid w:val="00670107"/>
    <w:rsid w:val="006704A1"/>
    <w:rsid w:val="00670D38"/>
    <w:rsid w:val="00671083"/>
    <w:rsid w:val="00671AA7"/>
    <w:rsid w:val="00672C1E"/>
    <w:rsid w:val="00673B4B"/>
    <w:rsid w:val="00673DC3"/>
    <w:rsid w:val="00674646"/>
    <w:rsid w:val="00674CF8"/>
    <w:rsid w:val="00674D32"/>
    <w:rsid w:val="00674E82"/>
    <w:rsid w:val="006757B4"/>
    <w:rsid w:val="00675B26"/>
    <w:rsid w:val="0067616D"/>
    <w:rsid w:val="0067620E"/>
    <w:rsid w:val="006763F6"/>
    <w:rsid w:val="00676DC4"/>
    <w:rsid w:val="006777EC"/>
    <w:rsid w:val="00680B41"/>
    <w:rsid w:val="00681089"/>
    <w:rsid w:val="0068358C"/>
    <w:rsid w:val="0068425E"/>
    <w:rsid w:val="00684B75"/>
    <w:rsid w:val="00684EF3"/>
    <w:rsid w:val="006853F5"/>
    <w:rsid w:val="00685654"/>
    <w:rsid w:val="0068582F"/>
    <w:rsid w:val="00686587"/>
    <w:rsid w:val="00690753"/>
    <w:rsid w:val="00691AFA"/>
    <w:rsid w:val="0069243D"/>
    <w:rsid w:val="00692805"/>
    <w:rsid w:val="00692991"/>
    <w:rsid w:val="00693D8A"/>
    <w:rsid w:val="0069431E"/>
    <w:rsid w:val="00694404"/>
    <w:rsid w:val="00694635"/>
    <w:rsid w:val="0069503B"/>
    <w:rsid w:val="00695F5B"/>
    <w:rsid w:val="00695FCA"/>
    <w:rsid w:val="006961F0"/>
    <w:rsid w:val="006A0B0D"/>
    <w:rsid w:val="006A0BEA"/>
    <w:rsid w:val="006A0DB6"/>
    <w:rsid w:val="006A187E"/>
    <w:rsid w:val="006A18D3"/>
    <w:rsid w:val="006A26F7"/>
    <w:rsid w:val="006A2B13"/>
    <w:rsid w:val="006A313A"/>
    <w:rsid w:val="006A3370"/>
    <w:rsid w:val="006A35B8"/>
    <w:rsid w:val="006A362A"/>
    <w:rsid w:val="006A36DC"/>
    <w:rsid w:val="006A42BD"/>
    <w:rsid w:val="006A543B"/>
    <w:rsid w:val="006A5590"/>
    <w:rsid w:val="006A5729"/>
    <w:rsid w:val="006A6169"/>
    <w:rsid w:val="006A790F"/>
    <w:rsid w:val="006B09EC"/>
    <w:rsid w:val="006B0B14"/>
    <w:rsid w:val="006B1B14"/>
    <w:rsid w:val="006B20A6"/>
    <w:rsid w:val="006B30FA"/>
    <w:rsid w:val="006B3BE3"/>
    <w:rsid w:val="006B4F9B"/>
    <w:rsid w:val="006B6620"/>
    <w:rsid w:val="006B6867"/>
    <w:rsid w:val="006B6EE7"/>
    <w:rsid w:val="006B78EE"/>
    <w:rsid w:val="006C0044"/>
    <w:rsid w:val="006C14B3"/>
    <w:rsid w:val="006C1507"/>
    <w:rsid w:val="006C1F69"/>
    <w:rsid w:val="006C2C29"/>
    <w:rsid w:val="006C42B6"/>
    <w:rsid w:val="006C4437"/>
    <w:rsid w:val="006C4E1F"/>
    <w:rsid w:val="006C515F"/>
    <w:rsid w:val="006C5639"/>
    <w:rsid w:val="006C5FB3"/>
    <w:rsid w:val="006C6F96"/>
    <w:rsid w:val="006C7939"/>
    <w:rsid w:val="006C7E8D"/>
    <w:rsid w:val="006D1A1E"/>
    <w:rsid w:val="006D1ACB"/>
    <w:rsid w:val="006D2283"/>
    <w:rsid w:val="006D2B70"/>
    <w:rsid w:val="006D2D12"/>
    <w:rsid w:val="006D2E07"/>
    <w:rsid w:val="006D2FF9"/>
    <w:rsid w:val="006D34A7"/>
    <w:rsid w:val="006D35A4"/>
    <w:rsid w:val="006D39AC"/>
    <w:rsid w:val="006D3A9C"/>
    <w:rsid w:val="006D3B43"/>
    <w:rsid w:val="006D4E54"/>
    <w:rsid w:val="006D608C"/>
    <w:rsid w:val="006D65B1"/>
    <w:rsid w:val="006D685B"/>
    <w:rsid w:val="006D6AEC"/>
    <w:rsid w:val="006D720F"/>
    <w:rsid w:val="006D7312"/>
    <w:rsid w:val="006D7E36"/>
    <w:rsid w:val="006E09FE"/>
    <w:rsid w:val="006E0C90"/>
    <w:rsid w:val="006E1A74"/>
    <w:rsid w:val="006E1E07"/>
    <w:rsid w:val="006E28FC"/>
    <w:rsid w:val="006E2A01"/>
    <w:rsid w:val="006E2A8C"/>
    <w:rsid w:val="006E4E91"/>
    <w:rsid w:val="006E506C"/>
    <w:rsid w:val="006E625E"/>
    <w:rsid w:val="006E63FC"/>
    <w:rsid w:val="006E7320"/>
    <w:rsid w:val="006E7B78"/>
    <w:rsid w:val="006E7BAE"/>
    <w:rsid w:val="006E7FAF"/>
    <w:rsid w:val="006F0073"/>
    <w:rsid w:val="006F1058"/>
    <w:rsid w:val="006F10DE"/>
    <w:rsid w:val="006F223E"/>
    <w:rsid w:val="006F29CE"/>
    <w:rsid w:val="006F2A1E"/>
    <w:rsid w:val="006F2D1A"/>
    <w:rsid w:val="006F3567"/>
    <w:rsid w:val="006F3685"/>
    <w:rsid w:val="006F41F8"/>
    <w:rsid w:val="006F4574"/>
    <w:rsid w:val="006F4CC8"/>
    <w:rsid w:val="006F4DE2"/>
    <w:rsid w:val="006F4EAB"/>
    <w:rsid w:val="006F5B1E"/>
    <w:rsid w:val="006F5E1F"/>
    <w:rsid w:val="006F796F"/>
    <w:rsid w:val="007001C4"/>
    <w:rsid w:val="00700EC5"/>
    <w:rsid w:val="00701320"/>
    <w:rsid w:val="00702859"/>
    <w:rsid w:val="00703F38"/>
    <w:rsid w:val="00703FEE"/>
    <w:rsid w:val="00704274"/>
    <w:rsid w:val="007051A9"/>
    <w:rsid w:val="00706815"/>
    <w:rsid w:val="0070698D"/>
    <w:rsid w:val="00710DD4"/>
    <w:rsid w:val="00710E7E"/>
    <w:rsid w:val="00711898"/>
    <w:rsid w:val="007126E6"/>
    <w:rsid w:val="007128AF"/>
    <w:rsid w:val="0071292F"/>
    <w:rsid w:val="00712D82"/>
    <w:rsid w:val="00713668"/>
    <w:rsid w:val="00713715"/>
    <w:rsid w:val="00714DE0"/>
    <w:rsid w:val="007151ED"/>
    <w:rsid w:val="0071577A"/>
    <w:rsid w:val="00716614"/>
    <w:rsid w:val="0071710A"/>
    <w:rsid w:val="007171B7"/>
    <w:rsid w:val="00717561"/>
    <w:rsid w:val="007205D8"/>
    <w:rsid w:val="00720EB2"/>
    <w:rsid w:val="00721318"/>
    <w:rsid w:val="007216F0"/>
    <w:rsid w:val="00722272"/>
    <w:rsid w:val="007248B6"/>
    <w:rsid w:val="00726AB3"/>
    <w:rsid w:val="00726D8A"/>
    <w:rsid w:val="007273E0"/>
    <w:rsid w:val="007309CF"/>
    <w:rsid w:val="00731213"/>
    <w:rsid w:val="0073154B"/>
    <w:rsid w:val="00732B55"/>
    <w:rsid w:val="00733E41"/>
    <w:rsid w:val="007343A2"/>
    <w:rsid w:val="00734709"/>
    <w:rsid w:val="00736196"/>
    <w:rsid w:val="00736256"/>
    <w:rsid w:val="00736B01"/>
    <w:rsid w:val="007377B9"/>
    <w:rsid w:val="00737DAF"/>
    <w:rsid w:val="007400F7"/>
    <w:rsid w:val="0074035D"/>
    <w:rsid w:val="0074048F"/>
    <w:rsid w:val="007406F1"/>
    <w:rsid w:val="0074086A"/>
    <w:rsid w:val="00740AE4"/>
    <w:rsid w:val="00741077"/>
    <w:rsid w:val="00741D24"/>
    <w:rsid w:val="007432F8"/>
    <w:rsid w:val="0074386D"/>
    <w:rsid w:val="00743A63"/>
    <w:rsid w:val="00744B39"/>
    <w:rsid w:val="00745270"/>
    <w:rsid w:val="0074546C"/>
    <w:rsid w:val="00745EFB"/>
    <w:rsid w:val="00746333"/>
    <w:rsid w:val="00746A2B"/>
    <w:rsid w:val="007508FD"/>
    <w:rsid w:val="00751D80"/>
    <w:rsid w:val="0075220A"/>
    <w:rsid w:val="007525F7"/>
    <w:rsid w:val="0075376B"/>
    <w:rsid w:val="00753F96"/>
    <w:rsid w:val="0075445E"/>
    <w:rsid w:val="00754E8A"/>
    <w:rsid w:val="00755646"/>
    <w:rsid w:val="00755F15"/>
    <w:rsid w:val="00757467"/>
    <w:rsid w:val="00757AE9"/>
    <w:rsid w:val="007618E1"/>
    <w:rsid w:val="00762167"/>
    <w:rsid w:val="00762928"/>
    <w:rsid w:val="00763895"/>
    <w:rsid w:val="00764C3C"/>
    <w:rsid w:val="007653D1"/>
    <w:rsid w:val="0076577B"/>
    <w:rsid w:val="00765A2F"/>
    <w:rsid w:val="007668E3"/>
    <w:rsid w:val="00766D7B"/>
    <w:rsid w:val="0077120F"/>
    <w:rsid w:val="00771672"/>
    <w:rsid w:val="00771F3D"/>
    <w:rsid w:val="00772601"/>
    <w:rsid w:val="007726DE"/>
    <w:rsid w:val="00772878"/>
    <w:rsid w:val="00772B91"/>
    <w:rsid w:val="00772FAB"/>
    <w:rsid w:val="00773214"/>
    <w:rsid w:val="0077328C"/>
    <w:rsid w:val="0077412D"/>
    <w:rsid w:val="007749AF"/>
    <w:rsid w:val="00775AFF"/>
    <w:rsid w:val="0077602A"/>
    <w:rsid w:val="007765C6"/>
    <w:rsid w:val="0077698F"/>
    <w:rsid w:val="00776E93"/>
    <w:rsid w:val="00777CB6"/>
    <w:rsid w:val="00777F7A"/>
    <w:rsid w:val="007810BE"/>
    <w:rsid w:val="00781112"/>
    <w:rsid w:val="007811E6"/>
    <w:rsid w:val="00781397"/>
    <w:rsid w:val="007814A6"/>
    <w:rsid w:val="0078162A"/>
    <w:rsid w:val="00782407"/>
    <w:rsid w:val="007830B0"/>
    <w:rsid w:val="0078361D"/>
    <w:rsid w:val="007853C8"/>
    <w:rsid w:val="00785EF9"/>
    <w:rsid w:val="007860CD"/>
    <w:rsid w:val="00786AE8"/>
    <w:rsid w:val="00787526"/>
    <w:rsid w:val="00787C49"/>
    <w:rsid w:val="0079058A"/>
    <w:rsid w:val="00790EDC"/>
    <w:rsid w:val="00792E06"/>
    <w:rsid w:val="00792E11"/>
    <w:rsid w:val="00793EEF"/>
    <w:rsid w:val="00794B2C"/>
    <w:rsid w:val="00794B85"/>
    <w:rsid w:val="00794EBC"/>
    <w:rsid w:val="00796ECF"/>
    <w:rsid w:val="0079726B"/>
    <w:rsid w:val="00797A55"/>
    <w:rsid w:val="007A0C4A"/>
    <w:rsid w:val="007A0D1C"/>
    <w:rsid w:val="007A0D25"/>
    <w:rsid w:val="007A0E94"/>
    <w:rsid w:val="007A2A4C"/>
    <w:rsid w:val="007A3F03"/>
    <w:rsid w:val="007A407D"/>
    <w:rsid w:val="007A5227"/>
    <w:rsid w:val="007A6461"/>
    <w:rsid w:val="007A648C"/>
    <w:rsid w:val="007A64F6"/>
    <w:rsid w:val="007A6C5B"/>
    <w:rsid w:val="007B01B6"/>
    <w:rsid w:val="007B15C9"/>
    <w:rsid w:val="007B1665"/>
    <w:rsid w:val="007B1A2C"/>
    <w:rsid w:val="007B2095"/>
    <w:rsid w:val="007B31B6"/>
    <w:rsid w:val="007B3836"/>
    <w:rsid w:val="007B3A48"/>
    <w:rsid w:val="007B3F7C"/>
    <w:rsid w:val="007B4A91"/>
    <w:rsid w:val="007B4DFE"/>
    <w:rsid w:val="007B589B"/>
    <w:rsid w:val="007B5F78"/>
    <w:rsid w:val="007C037F"/>
    <w:rsid w:val="007C1316"/>
    <w:rsid w:val="007C1541"/>
    <w:rsid w:val="007C1FF9"/>
    <w:rsid w:val="007C2351"/>
    <w:rsid w:val="007C2D4C"/>
    <w:rsid w:val="007C3179"/>
    <w:rsid w:val="007C37C6"/>
    <w:rsid w:val="007C39EC"/>
    <w:rsid w:val="007C3A54"/>
    <w:rsid w:val="007C4235"/>
    <w:rsid w:val="007C4366"/>
    <w:rsid w:val="007C4A09"/>
    <w:rsid w:val="007C554E"/>
    <w:rsid w:val="007C5C43"/>
    <w:rsid w:val="007C65F4"/>
    <w:rsid w:val="007C7E9A"/>
    <w:rsid w:val="007D01C3"/>
    <w:rsid w:val="007D122E"/>
    <w:rsid w:val="007D1AFA"/>
    <w:rsid w:val="007D21CC"/>
    <w:rsid w:val="007D2972"/>
    <w:rsid w:val="007D2AB5"/>
    <w:rsid w:val="007D3339"/>
    <w:rsid w:val="007D3C44"/>
    <w:rsid w:val="007D3FBF"/>
    <w:rsid w:val="007D41E8"/>
    <w:rsid w:val="007D4FE4"/>
    <w:rsid w:val="007D55DB"/>
    <w:rsid w:val="007D5675"/>
    <w:rsid w:val="007D5E51"/>
    <w:rsid w:val="007D5F65"/>
    <w:rsid w:val="007D60B0"/>
    <w:rsid w:val="007D611C"/>
    <w:rsid w:val="007D613C"/>
    <w:rsid w:val="007D6387"/>
    <w:rsid w:val="007D6404"/>
    <w:rsid w:val="007D657F"/>
    <w:rsid w:val="007D7470"/>
    <w:rsid w:val="007D7769"/>
    <w:rsid w:val="007D78BE"/>
    <w:rsid w:val="007D7AC8"/>
    <w:rsid w:val="007D7B4B"/>
    <w:rsid w:val="007E080B"/>
    <w:rsid w:val="007E0A42"/>
    <w:rsid w:val="007E0B82"/>
    <w:rsid w:val="007E141E"/>
    <w:rsid w:val="007E3685"/>
    <w:rsid w:val="007E377C"/>
    <w:rsid w:val="007E4779"/>
    <w:rsid w:val="007E49D9"/>
    <w:rsid w:val="007E53DD"/>
    <w:rsid w:val="007E5E54"/>
    <w:rsid w:val="007E6122"/>
    <w:rsid w:val="007E6DA5"/>
    <w:rsid w:val="007E6FFA"/>
    <w:rsid w:val="007E73FB"/>
    <w:rsid w:val="007F004D"/>
    <w:rsid w:val="007F040A"/>
    <w:rsid w:val="007F07C6"/>
    <w:rsid w:val="007F09B8"/>
    <w:rsid w:val="007F0BD4"/>
    <w:rsid w:val="007F236B"/>
    <w:rsid w:val="007F2AFB"/>
    <w:rsid w:val="007F38BA"/>
    <w:rsid w:val="007F4026"/>
    <w:rsid w:val="007F4F41"/>
    <w:rsid w:val="007F5202"/>
    <w:rsid w:val="007F531F"/>
    <w:rsid w:val="007F6B50"/>
    <w:rsid w:val="007F7734"/>
    <w:rsid w:val="007F7990"/>
    <w:rsid w:val="007F7A27"/>
    <w:rsid w:val="00800D5F"/>
    <w:rsid w:val="008019B1"/>
    <w:rsid w:val="00801BF7"/>
    <w:rsid w:val="0080247E"/>
    <w:rsid w:val="0080288A"/>
    <w:rsid w:val="00802D56"/>
    <w:rsid w:val="00802F45"/>
    <w:rsid w:val="008036CE"/>
    <w:rsid w:val="00803706"/>
    <w:rsid w:val="00803A31"/>
    <w:rsid w:val="00803C3B"/>
    <w:rsid w:val="008044A8"/>
    <w:rsid w:val="00804717"/>
    <w:rsid w:val="0080491C"/>
    <w:rsid w:val="00804D97"/>
    <w:rsid w:val="00804ED6"/>
    <w:rsid w:val="00805286"/>
    <w:rsid w:val="008055F7"/>
    <w:rsid w:val="00805CC3"/>
    <w:rsid w:val="00806226"/>
    <w:rsid w:val="008062E1"/>
    <w:rsid w:val="00806AD4"/>
    <w:rsid w:val="00810375"/>
    <w:rsid w:val="00810967"/>
    <w:rsid w:val="00810C5F"/>
    <w:rsid w:val="008112D0"/>
    <w:rsid w:val="008140D9"/>
    <w:rsid w:val="0081459F"/>
    <w:rsid w:val="00814841"/>
    <w:rsid w:val="00814854"/>
    <w:rsid w:val="00814E2C"/>
    <w:rsid w:val="00814EDD"/>
    <w:rsid w:val="00814F07"/>
    <w:rsid w:val="00815AC7"/>
    <w:rsid w:val="00815B3C"/>
    <w:rsid w:val="00816DAE"/>
    <w:rsid w:val="00817395"/>
    <w:rsid w:val="00817F78"/>
    <w:rsid w:val="0082011F"/>
    <w:rsid w:val="008205E8"/>
    <w:rsid w:val="00820BFF"/>
    <w:rsid w:val="008215A0"/>
    <w:rsid w:val="008222F3"/>
    <w:rsid w:val="008226E4"/>
    <w:rsid w:val="00822725"/>
    <w:rsid w:val="00823F21"/>
    <w:rsid w:val="00824817"/>
    <w:rsid w:val="00824B2F"/>
    <w:rsid w:val="00825796"/>
    <w:rsid w:val="00825C44"/>
    <w:rsid w:val="00830014"/>
    <w:rsid w:val="00830E96"/>
    <w:rsid w:val="0083125D"/>
    <w:rsid w:val="0083267B"/>
    <w:rsid w:val="00832834"/>
    <w:rsid w:val="008336DD"/>
    <w:rsid w:val="00834209"/>
    <w:rsid w:val="008342E9"/>
    <w:rsid w:val="0083436C"/>
    <w:rsid w:val="0083453B"/>
    <w:rsid w:val="00834ADE"/>
    <w:rsid w:val="00835247"/>
    <w:rsid w:val="00835AD3"/>
    <w:rsid w:val="0083650E"/>
    <w:rsid w:val="00836815"/>
    <w:rsid w:val="00836FFE"/>
    <w:rsid w:val="00837A33"/>
    <w:rsid w:val="00837A6C"/>
    <w:rsid w:val="00837AA9"/>
    <w:rsid w:val="00840C3B"/>
    <w:rsid w:val="00841A23"/>
    <w:rsid w:val="00842902"/>
    <w:rsid w:val="00842C90"/>
    <w:rsid w:val="00842E10"/>
    <w:rsid w:val="00843145"/>
    <w:rsid w:val="008436B2"/>
    <w:rsid w:val="00843FDB"/>
    <w:rsid w:val="008443C5"/>
    <w:rsid w:val="00845C8D"/>
    <w:rsid w:val="0084719C"/>
    <w:rsid w:val="0084765F"/>
    <w:rsid w:val="008500DA"/>
    <w:rsid w:val="008506A2"/>
    <w:rsid w:val="00850EEE"/>
    <w:rsid w:val="0085182B"/>
    <w:rsid w:val="00851884"/>
    <w:rsid w:val="00852A60"/>
    <w:rsid w:val="00854512"/>
    <w:rsid w:val="008546EE"/>
    <w:rsid w:val="0085480E"/>
    <w:rsid w:val="008548C1"/>
    <w:rsid w:val="00854A03"/>
    <w:rsid w:val="00855CBC"/>
    <w:rsid w:val="00856E1D"/>
    <w:rsid w:val="00856EF2"/>
    <w:rsid w:val="008573C4"/>
    <w:rsid w:val="008578C4"/>
    <w:rsid w:val="008603C6"/>
    <w:rsid w:val="00860D70"/>
    <w:rsid w:val="00860E3C"/>
    <w:rsid w:val="00861504"/>
    <w:rsid w:val="00861D55"/>
    <w:rsid w:val="00861F27"/>
    <w:rsid w:val="008622A7"/>
    <w:rsid w:val="00862789"/>
    <w:rsid w:val="00862E8E"/>
    <w:rsid w:val="008636A4"/>
    <w:rsid w:val="008644FE"/>
    <w:rsid w:val="0086470E"/>
    <w:rsid w:val="0086594A"/>
    <w:rsid w:val="00866FFB"/>
    <w:rsid w:val="008671D0"/>
    <w:rsid w:val="00870380"/>
    <w:rsid w:val="00870E94"/>
    <w:rsid w:val="008718D0"/>
    <w:rsid w:val="00872921"/>
    <w:rsid w:val="008729E7"/>
    <w:rsid w:val="00872D6B"/>
    <w:rsid w:val="008731B4"/>
    <w:rsid w:val="0087338B"/>
    <w:rsid w:val="008738F5"/>
    <w:rsid w:val="00873AEA"/>
    <w:rsid w:val="0087421A"/>
    <w:rsid w:val="00874371"/>
    <w:rsid w:val="00874EEC"/>
    <w:rsid w:val="008756F6"/>
    <w:rsid w:val="00875A8C"/>
    <w:rsid w:val="00875F0B"/>
    <w:rsid w:val="0087640E"/>
    <w:rsid w:val="00876749"/>
    <w:rsid w:val="008778AF"/>
    <w:rsid w:val="00877AB4"/>
    <w:rsid w:val="0088061F"/>
    <w:rsid w:val="008806D8"/>
    <w:rsid w:val="0088119C"/>
    <w:rsid w:val="0088146B"/>
    <w:rsid w:val="00881D87"/>
    <w:rsid w:val="00881F62"/>
    <w:rsid w:val="00881F9A"/>
    <w:rsid w:val="00882376"/>
    <w:rsid w:val="0088282B"/>
    <w:rsid w:val="00883471"/>
    <w:rsid w:val="00883B53"/>
    <w:rsid w:val="00883B86"/>
    <w:rsid w:val="0088489D"/>
    <w:rsid w:val="00884B01"/>
    <w:rsid w:val="00884EA8"/>
    <w:rsid w:val="00885218"/>
    <w:rsid w:val="00886302"/>
    <w:rsid w:val="0088681F"/>
    <w:rsid w:val="008871EA"/>
    <w:rsid w:val="0088747D"/>
    <w:rsid w:val="00887F41"/>
    <w:rsid w:val="00887F62"/>
    <w:rsid w:val="00890496"/>
    <w:rsid w:val="00890E8B"/>
    <w:rsid w:val="00890FAE"/>
    <w:rsid w:val="00891FD9"/>
    <w:rsid w:val="00893458"/>
    <w:rsid w:val="008936B8"/>
    <w:rsid w:val="00893983"/>
    <w:rsid w:val="00893F79"/>
    <w:rsid w:val="0089400F"/>
    <w:rsid w:val="0089474B"/>
    <w:rsid w:val="0089487A"/>
    <w:rsid w:val="00895C73"/>
    <w:rsid w:val="008960EC"/>
    <w:rsid w:val="008977B7"/>
    <w:rsid w:val="008A00F0"/>
    <w:rsid w:val="008A097E"/>
    <w:rsid w:val="008A0C13"/>
    <w:rsid w:val="008A0DF6"/>
    <w:rsid w:val="008A17D5"/>
    <w:rsid w:val="008A1B5A"/>
    <w:rsid w:val="008A1EA0"/>
    <w:rsid w:val="008A1F18"/>
    <w:rsid w:val="008A2EFB"/>
    <w:rsid w:val="008A396D"/>
    <w:rsid w:val="008A43FC"/>
    <w:rsid w:val="008A4619"/>
    <w:rsid w:val="008A4F28"/>
    <w:rsid w:val="008A5E5C"/>
    <w:rsid w:val="008A77F8"/>
    <w:rsid w:val="008A7E0A"/>
    <w:rsid w:val="008B08A4"/>
    <w:rsid w:val="008B0DA1"/>
    <w:rsid w:val="008B20A1"/>
    <w:rsid w:val="008B2175"/>
    <w:rsid w:val="008B29C1"/>
    <w:rsid w:val="008B2C4C"/>
    <w:rsid w:val="008B34D7"/>
    <w:rsid w:val="008B40C9"/>
    <w:rsid w:val="008B4C60"/>
    <w:rsid w:val="008B538F"/>
    <w:rsid w:val="008B6D98"/>
    <w:rsid w:val="008B6DF8"/>
    <w:rsid w:val="008B7104"/>
    <w:rsid w:val="008B74C4"/>
    <w:rsid w:val="008C0544"/>
    <w:rsid w:val="008C11B7"/>
    <w:rsid w:val="008C14DE"/>
    <w:rsid w:val="008C16D5"/>
    <w:rsid w:val="008C222B"/>
    <w:rsid w:val="008C261A"/>
    <w:rsid w:val="008C3A07"/>
    <w:rsid w:val="008C3AB6"/>
    <w:rsid w:val="008C3BC6"/>
    <w:rsid w:val="008C4DB0"/>
    <w:rsid w:val="008C557F"/>
    <w:rsid w:val="008C5D5F"/>
    <w:rsid w:val="008C5F94"/>
    <w:rsid w:val="008C6EFC"/>
    <w:rsid w:val="008C7291"/>
    <w:rsid w:val="008C7AA3"/>
    <w:rsid w:val="008C7D97"/>
    <w:rsid w:val="008D1C17"/>
    <w:rsid w:val="008D2514"/>
    <w:rsid w:val="008D2545"/>
    <w:rsid w:val="008D37FB"/>
    <w:rsid w:val="008D3C7E"/>
    <w:rsid w:val="008D3CD1"/>
    <w:rsid w:val="008D435D"/>
    <w:rsid w:val="008D4EBC"/>
    <w:rsid w:val="008D5212"/>
    <w:rsid w:val="008D538C"/>
    <w:rsid w:val="008D53BA"/>
    <w:rsid w:val="008D5CFE"/>
    <w:rsid w:val="008D63E6"/>
    <w:rsid w:val="008D79EB"/>
    <w:rsid w:val="008D7E0E"/>
    <w:rsid w:val="008E0328"/>
    <w:rsid w:val="008E0501"/>
    <w:rsid w:val="008E06FD"/>
    <w:rsid w:val="008E16DD"/>
    <w:rsid w:val="008E1A50"/>
    <w:rsid w:val="008E2628"/>
    <w:rsid w:val="008E3502"/>
    <w:rsid w:val="008E3A5E"/>
    <w:rsid w:val="008E6A72"/>
    <w:rsid w:val="008E72EB"/>
    <w:rsid w:val="008E7F58"/>
    <w:rsid w:val="008F17BC"/>
    <w:rsid w:val="008F2559"/>
    <w:rsid w:val="008F2E8B"/>
    <w:rsid w:val="008F346A"/>
    <w:rsid w:val="008F3E73"/>
    <w:rsid w:val="008F4551"/>
    <w:rsid w:val="008F46EF"/>
    <w:rsid w:val="008F4CD4"/>
    <w:rsid w:val="008F5276"/>
    <w:rsid w:val="008F540D"/>
    <w:rsid w:val="008F562C"/>
    <w:rsid w:val="008F5848"/>
    <w:rsid w:val="008F67AE"/>
    <w:rsid w:val="008F67B1"/>
    <w:rsid w:val="008F6899"/>
    <w:rsid w:val="008F6A87"/>
    <w:rsid w:val="008F6BB7"/>
    <w:rsid w:val="009000FB"/>
    <w:rsid w:val="00900648"/>
    <w:rsid w:val="009007E2"/>
    <w:rsid w:val="00900BE4"/>
    <w:rsid w:val="00900E73"/>
    <w:rsid w:val="009010EE"/>
    <w:rsid w:val="00901CB6"/>
    <w:rsid w:val="00903376"/>
    <w:rsid w:val="00903424"/>
    <w:rsid w:val="0090356C"/>
    <w:rsid w:val="009038F1"/>
    <w:rsid w:val="0090391B"/>
    <w:rsid w:val="00903F7A"/>
    <w:rsid w:val="009042C9"/>
    <w:rsid w:val="009044CE"/>
    <w:rsid w:val="00904834"/>
    <w:rsid w:val="0090515B"/>
    <w:rsid w:val="009057F8"/>
    <w:rsid w:val="00905E34"/>
    <w:rsid w:val="00906264"/>
    <w:rsid w:val="009065A8"/>
    <w:rsid w:val="009066EB"/>
    <w:rsid w:val="00910745"/>
    <w:rsid w:val="0091098C"/>
    <w:rsid w:val="00911886"/>
    <w:rsid w:val="00911E49"/>
    <w:rsid w:val="0091244C"/>
    <w:rsid w:val="0091347B"/>
    <w:rsid w:val="009140EE"/>
    <w:rsid w:val="00914115"/>
    <w:rsid w:val="0091416D"/>
    <w:rsid w:val="0091532C"/>
    <w:rsid w:val="00916BB3"/>
    <w:rsid w:val="00916BC1"/>
    <w:rsid w:val="00920CF9"/>
    <w:rsid w:val="009221B5"/>
    <w:rsid w:val="00922338"/>
    <w:rsid w:val="0092365D"/>
    <w:rsid w:val="00924FA6"/>
    <w:rsid w:val="00925001"/>
    <w:rsid w:val="0092512C"/>
    <w:rsid w:val="00925462"/>
    <w:rsid w:val="00925E96"/>
    <w:rsid w:val="00926550"/>
    <w:rsid w:val="00926F03"/>
    <w:rsid w:val="00927011"/>
    <w:rsid w:val="009277B2"/>
    <w:rsid w:val="00927D68"/>
    <w:rsid w:val="00930401"/>
    <w:rsid w:val="00930759"/>
    <w:rsid w:val="00930F33"/>
    <w:rsid w:val="00931AE5"/>
    <w:rsid w:val="009321D7"/>
    <w:rsid w:val="009323B4"/>
    <w:rsid w:val="00932507"/>
    <w:rsid w:val="0093288D"/>
    <w:rsid w:val="00932BEB"/>
    <w:rsid w:val="009343D4"/>
    <w:rsid w:val="00934B2D"/>
    <w:rsid w:val="00934E58"/>
    <w:rsid w:val="00934F9F"/>
    <w:rsid w:val="0093512E"/>
    <w:rsid w:val="009360FF"/>
    <w:rsid w:val="00937082"/>
    <w:rsid w:val="00937A1C"/>
    <w:rsid w:val="00937BCF"/>
    <w:rsid w:val="0094159D"/>
    <w:rsid w:val="009419E9"/>
    <w:rsid w:val="00942C98"/>
    <w:rsid w:val="00942CEE"/>
    <w:rsid w:val="0094304A"/>
    <w:rsid w:val="00943812"/>
    <w:rsid w:val="0094438B"/>
    <w:rsid w:val="0094439E"/>
    <w:rsid w:val="009450FC"/>
    <w:rsid w:val="009452DF"/>
    <w:rsid w:val="0094559B"/>
    <w:rsid w:val="009455DF"/>
    <w:rsid w:val="00946C85"/>
    <w:rsid w:val="00946CB1"/>
    <w:rsid w:val="009473BC"/>
    <w:rsid w:val="00947E25"/>
    <w:rsid w:val="009504F6"/>
    <w:rsid w:val="00950645"/>
    <w:rsid w:val="00950A20"/>
    <w:rsid w:val="009512A3"/>
    <w:rsid w:val="009512C8"/>
    <w:rsid w:val="00951AFC"/>
    <w:rsid w:val="00952A08"/>
    <w:rsid w:val="00952B6D"/>
    <w:rsid w:val="00952F0E"/>
    <w:rsid w:val="00953520"/>
    <w:rsid w:val="009538F2"/>
    <w:rsid w:val="00954F23"/>
    <w:rsid w:val="009554E8"/>
    <w:rsid w:val="00955B6D"/>
    <w:rsid w:val="00956400"/>
    <w:rsid w:val="00956610"/>
    <w:rsid w:val="00956A90"/>
    <w:rsid w:val="0095700E"/>
    <w:rsid w:val="0095731D"/>
    <w:rsid w:val="00957FDC"/>
    <w:rsid w:val="00960F1C"/>
    <w:rsid w:val="009614E0"/>
    <w:rsid w:val="00961AB9"/>
    <w:rsid w:val="00961AEB"/>
    <w:rsid w:val="00961DB0"/>
    <w:rsid w:val="00962CA1"/>
    <w:rsid w:val="0096310C"/>
    <w:rsid w:val="00963343"/>
    <w:rsid w:val="009633EB"/>
    <w:rsid w:val="0096350F"/>
    <w:rsid w:val="00963714"/>
    <w:rsid w:val="009640D5"/>
    <w:rsid w:val="009643B1"/>
    <w:rsid w:val="0096458F"/>
    <w:rsid w:val="00964755"/>
    <w:rsid w:val="0096513B"/>
    <w:rsid w:val="00965BB1"/>
    <w:rsid w:val="009661B4"/>
    <w:rsid w:val="009662B9"/>
    <w:rsid w:val="00966BBD"/>
    <w:rsid w:val="00966FB2"/>
    <w:rsid w:val="009679E2"/>
    <w:rsid w:val="00967ADB"/>
    <w:rsid w:val="00970F02"/>
    <w:rsid w:val="009722B4"/>
    <w:rsid w:val="009734F4"/>
    <w:rsid w:val="00973F44"/>
    <w:rsid w:val="009749E5"/>
    <w:rsid w:val="0097500B"/>
    <w:rsid w:val="00975789"/>
    <w:rsid w:val="0097598E"/>
    <w:rsid w:val="009759E5"/>
    <w:rsid w:val="00975ED9"/>
    <w:rsid w:val="0097619A"/>
    <w:rsid w:val="009773F0"/>
    <w:rsid w:val="0098057A"/>
    <w:rsid w:val="00980B8F"/>
    <w:rsid w:val="009824D9"/>
    <w:rsid w:val="00982A5E"/>
    <w:rsid w:val="00982BBE"/>
    <w:rsid w:val="009859E6"/>
    <w:rsid w:val="0098710A"/>
    <w:rsid w:val="00987417"/>
    <w:rsid w:val="00987B7E"/>
    <w:rsid w:val="00990C31"/>
    <w:rsid w:val="00991527"/>
    <w:rsid w:val="00991BAD"/>
    <w:rsid w:val="00992CE7"/>
    <w:rsid w:val="0099361A"/>
    <w:rsid w:val="00995197"/>
    <w:rsid w:val="009952EC"/>
    <w:rsid w:val="009955E3"/>
    <w:rsid w:val="00996795"/>
    <w:rsid w:val="00996AD1"/>
    <w:rsid w:val="009979DE"/>
    <w:rsid w:val="00997FB2"/>
    <w:rsid w:val="009A0CE0"/>
    <w:rsid w:val="009A166A"/>
    <w:rsid w:val="009A2C14"/>
    <w:rsid w:val="009A3A7B"/>
    <w:rsid w:val="009A3EB1"/>
    <w:rsid w:val="009A41D1"/>
    <w:rsid w:val="009A4D17"/>
    <w:rsid w:val="009A5240"/>
    <w:rsid w:val="009A622B"/>
    <w:rsid w:val="009A66F0"/>
    <w:rsid w:val="009A688A"/>
    <w:rsid w:val="009A6F7A"/>
    <w:rsid w:val="009A79EE"/>
    <w:rsid w:val="009B0A1D"/>
    <w:rsid w:val="009B0B52"/>
    <w:rsid w:val="009B12E4"/>
    <w:rsid w:val="009B13FE"/>
    <w:rsid w:val="009B1614"/>
    <w:rsid w:val="009B1B2F"/>
    <w:rsid w:val="009B2E9F"/>
    <w:rsid w:val="009B36C5"/>
    <w:rsid w:val="009B3AA1"/>
    <w:rsid w:val="009B4DF1"/>
    <w:rsid w:val="009B5250"/>
    <w:rsid w:val="009B649D"/>
    <w:rsid w:val="009B64B7"/>
    <w:rsid w:val="009B79F8"/>
    <w:rsid w:val="009B7CE3"/>
    <w:rsid w:val="009B7EC2"/>
    <w:rsid w:val="009C00C6"/>
    <w:rsid w:val="009C1105"/>
    <w:rsid w:val="009C1526"/>
    <w:rsid w:val="009C1CF0"/>
    <w:rsid w:val="009C2A63"/>
    <w:rsid w:val="009C3AF0"/>
    <w:rsid w:val="009C417E"/>
    <w:rsid w:val="009C4603"/>
    <w:rsid w:val="009C5876"/>
    <w:rsid w:val="009C63E4"/>
    <w:rsid w:val="009C64D9"/>
    <w:rsid w:val="009C66D8"/>
    <w:rsid w:val="009C7330"/>
    <w:rsid w:val="009C78CA"/>
    <w:rsid w:val="009C7E2E"/>
    <w:rsid w:val="009D0B3F"/>
    <w:rsid w:val="009D0D6A"/>
    <w:rsid w:val="009D0DD4"/>
    <w:rsid w:val="009D10DC"/>
    <w:rsid w:val="009D2545"/>
    <w:rsid w:val="009D2D44"/>
    <w:rsid w:val="009D3024"/>
    <w:rsid w:val="009D3583"/>
    <w:rsid w:val="009D3919"/>
    <w:rsid w:val="009D4705"/>
    <w:rsid w:val="009D48B4"/>
    <w:rsid w:val="009D4B98"/>
    <w:rsid w:val="009D4FC0"/>
    <w:rsid w:val="009D57C3"/>
    <w:rsid w:val="009D6329"/>
    <w:rsid w:val="009D68B6"/>
    <w:rsid w:val="009D6E19"/>
    <w:rsid w:val="009D6FA1"/>
    <w:rsid w:val="009D70C4"/>
    <w:rsid w:val="009E0D48"/>
    <w:rsid w:val="009E0DCC"/>
    <w:rsid w:val="009E14C1"/>
    <w:rsid w:val="009E18CF"/>
    <w:rsid w:val="009E1BF4"/>
    <w:rsid w:val="009E213B"/>
    <w:rsid w:val="009E2A18"/>
    <w:rsid w:val="009E3124"/>
    <w:rsid w:val="009E32F1"/>
    <w:rsid w:val="009E3488"/>
    <w:rsid w:val="009E3C72"/>
    <w:rsid w:val="009E4C8F"/>
    <w:rsid w:val="009E4E85"/>
    <w:rsid w:val="009E648A"/>
    <w:rsid w:val="009E6ABB"/>
    <w:rsid w:val="009E6EF0"/>
    <w:rsid w:val="009E6F09"/>
    <w:rsid w:val="009E6FB2"/>
    <w:rsid w:val="009E7045"/>
    <w:rsid w:val="009E7407"/>
    <w:rsid w:val="009E7756"/>
    <w:rsid w:val="009F00ED"/>
    <w:rsid w:val="009F00EF"/>
    <w:rsid w:val="009F09A9"/>
    <w:rsid w:val="009F0FAB"/>
    <w:rsid w:val="009F0FFD"/>
    <w:rsid w:val="009F1CB4"/>
    <w:rsid w:val="009F27C9"/>
    <w:rsid w:val="009F3C0B"/>
    <w:rsid w:val="009F421A"/>
    <w:rsid w:val="009F4450"/>
    <w:rsid w:val="009F4BCA"/>
    <w:rsid w:val="009F53B0"/>
    <w:rsid w:val="009F555F"/>
    <w:rsid w:val="009F5BD6"/>
    <w:rsid w:val="009F7504"/>
    <w:rsid w:val="009F7904"/>
    <w:rsid w:val="009F7C70"/>
    <w:rsid w:val="009F7E57"/>
    <w:rsid w:val="00A0038F"/>
    <w:rsid w:val="00A00A79"/>
    <w:rsid w:val="00A01291"/>
    <w:rsid w:val="00A01FD8"/>
    <w:rsid w:val="00A022F9"/>
    <w:rsid w:val="00A02DBE"/>
    <w:rsid w:val="00A032F4"/>
    <w:rsid w:val="00A03953"/>
    <w:rsid w:val="00A0449C"/>
    <w:rsid w:val="00A047AF"/>
    <w:rsid w:val="00A04B34"/>
    <w:rsid w:val="00A054DB"/>
    <w:rsid w:val="00A05D5B"/>
    <w:rsid w:val="00A05F2C"/>
    <w:rsid w:val="00A06267"/>
    <w:rsid w:val="00A06B72"/>
    <w:rsid w:val="00A06FE6"/>
    <w:rsid w:val="00A0736D"/>
    <w:rsid w:val="00A0788D"/>
    <w:rsid w:val="00A07CF8"/>
    <w:rsid w:val="00A10A8C"/>
    <w:rsid w:val="00A112B7"/>
    <w:rsid w:val="00A11313"/>
    <w:rsid w:val="00A115D1"/>
    <w:rsid w:val="00A121E0"/>
    <w:rsid w:val="00A12EE5"/>
    <w:rsid w:val="00A1319A"/>
    <w:rsid w:val="00A136EC"/>
    <w:rsid w:val="00A13E30"/>
    <w:rsid w:val="00A1412C"/>
    <w:rsid w:val="00A149A7"/>
    <w:rsid w:val="00A155D6"/>
    <w:rsid w:val="00A1586F"/>
    <w:rsid w:val="00A16FAC"/>
    <w:rsid w:val="00A173D5"/>
    <w:rsid w:val="00A17B3E"/>
    <w:rsid w:val="00A205DD"/>
    <w:rsid w:val="00A20F32"/>
    <w:rsid w:val="00A22B77"/>
    <w:rsid w:val="00A23207"/>
    <w:rsid w:val="00A243FA"/>
    <w:rsid w:val="00A254F8"/>
    <w:rsid w:val="00A27B1C"/>
    <w:rsid w:val="00A30607"/>
    <w:rsid w:val="00A310B5"/>
    <w:rsid w:val="00A31578"/>
    <w:rsid w:val="00A31D55"/>
    <w:rsid w:val="00A3249F"/>
    <w:rsid w:val="00A32A04"/>
    <w:rsid w:val="00A32A11"/>
    <w:rsid w:val="00A3335F"/>
    <w:rsid w:val="00A33859"/>
    <w:rsid w:val="00A34075"/>
    <w:rsid w:val="00A359DC"/>
    <w:rsid w:val="00A35E6A"/>
    <w:rsid w:val="00A36C05"/>
    <w:rsid w:val="00A37DF4"/>
    <w:rsid w:val="00A402EE"/>
    <w:rsid w:val="00A40831"/>
    <w:rsid w:val="00A40CEF"/>
    <w:rsid w:val="00A412B3"/>
    <w:rsid w:val="00A4155F"/>
    <w:rsid w:val="00A415DB"/>
    <w:rsid w:val="00A419B0"/>
    <w:rsid w:val="00A42A56"/>
    <w:rsid w:val="00A440C1"/>
    <w:rsid w:val="00A44D51"/>
    <w:rsid w:val="00A44F0E"/>
    <w:rsid w:val="00A45606"/>
    <w:rsid w:val="00A457EF"/>
    <w:rsid w:val="00A459D0"/>
    <w:rsid w:val="00A46F30"/>
    <w:rsid w:val="00A478F0"/>
    <w:rsid w:val="00A47FE1"/>
    <w:rsid w:val="00A501BD"/>
    <w:rsid w:val="00A50552"/>
    <w:rsid w:val="00A511FE"/>
    <w:rsid w:val="00A52A62"/>
    <w:rsid w:val="00A52B13"/>
    <w:rsid w:val="00A5306F"/>
    <w:rsid w:val="00A53130"/>
    <w:rsid w:val="00A533A7"/>
    <w:rsid w:val="00A53FE4"/>
    <w:rsid w:val="00A5719E"/>
    <w:rsid w:val="00A572EA"/>
    <w:rsid w:val="00A603DB"/>
    <w:rsid w:val="00A60F24"/>
    <w:rsid w:val="00A61C29"/>
    <w:rsid w:val="00A61E22"/>
    <w:rsid w:val="00A62009"/>
    <w:rsid w:val="00A6209C"/>
    <w:rsid w:val="00A62486"/>
    <w:rsid w:val="00A62C5F"/>
    <w:rsid w:val="00A64882"/>
    <w:rsid w:val="00A64928"/>
    <w:rsid w:val="00A64DE0"/>
    <w:rsid w:val="00A65626"/>
    <w:rsid w:val="00A65D36"/>
    <w:rsid w:val="00A667B1"/>
    <w:rsid w:val="00A66ECC"/>
    <w:rsid w:val="00A710CB"/>
    <w:rsid w:val="00A71CAB"/>
    <w:rsid w:val="00A71F7C"/>
    <w:rsid w:val="00A7220D"/>
    <w:rsid w:val="00A7244B"/>
    <w:rsid w:val="00A72A25"/>
    <w:rsid w:val="00A72C0C"/>
    <w:rsid w:val="00A72CA9"/>
    <w:rsid w:val="00A73143"/>
    <w:rsid w:val="00A733A5"/>
    <w:rsid w:val="00A7395C"/>
    <w:rsid w:val="00A73E8A"/>
    <w:rsid w:val="00A75BCE"/>
    <w:rsid w:val="00A76753"/>
    <w:rsid w:val="00A865C5"/>
    <w:rsid w:val="00A86796"/>
    <w:rsid w:val="00A8694D"/>
    <w:rsid w:val="00A86EAE"/>
    <w:rsid w:val="00A87EDF"/>
    <w:rsid w:val="00A90972"/>
    <w:rsid w:val="00A90EB8"/>
    <w:rsid w:val="00A9196F"/>
    <w:rsid w:val="00A91BBF"/>
    <w:rsid w:val="00A91BD7"/>
    <w:rsid w:val="00A91EC8"/>
    <w:rsid w:val="00A929F9"/>
    <w:rsid w:val="00A93126"/>
    <w:rsid w:val="00A931FD"/>
    <w:rsid w:val="00A94707"/>
    <w:rsid w:val="00A95F9C"/>
    <w:rsid w:val="00A96E08"/>
    <w:rsid w:val="00A97007"/>
    <w:rsid w:val="00A9758E"/>
    <w:rsid w:val="00A9770A"/>
    <w:rsid w:val="00A97B6F"/>
    <w:rsid w:val="00AA0935"/>
    <w:rsid w:val="00AA0EDA"/>
    <w:rsid w:val="00AA1576"/>
    <w:rsid w:val="00AA1BF9"/>
    <w:rsid w:val="00AA1D8D"/>
    <w:rsid w:val="00AA1E35"/>
    <w:rsid w:val="00AA1E64"/>
    <w:rsid w:val="00AA2297"/>
    <w:rsid w:val="00AA3E08"/>
    <w:rsid w:val="00AA45EB"/>
    <w:rsid w:val="00AA4D4C"/>
    <w:rsid w:val="00AA6536"/>
    <w:rsid w:val="00AA66EB"/>
    <w:rsid w:val="00AA6882"/>
    <w:rsid w:val="00AA69E0"/>
    <w:rsid w:val="00AB06B4"/>
    <w:rsid w:val="00AB110C"/>
    <w:rsid w:val="00AB1150"/>
    <w:rsid w:val="00AB16EF"/>
    <w:rsid w:val="00AB1B62"/>
    <w:rsid w:val="00AB1E5D"/>
    <w:rsid w:val="00AB33DC"/>
    <w:rsid w:val="00AB3BEE"/>
    <w:rsid w:val="00AB4075"/>
    <w:rsid w:val="00AB4866"/>
    <w:rsid w:val="00AB5161"/>
    <w:rsid w:val="00AB52F7"/>
    <w:rsid w:val="00AB611E"/>
    <w:rsid w:val="00AB695B"/>
    <w:rsid w:val="00AB708E"/>
    <w:rsid w:val="00AB7A26"/>
    <w:rsid w:val="00AB7A67"/>
    <w:rsid w:val="00AC02FE"/>
    <w:rsid w:val="00AC14A8"/>
    <w:rsid w:val="00AC16A0"/>
    <w:rsid w:val="00AC1EE2"/>
    <w:rsid w:val="00AC20F0"/>
    <w:rsid w:val="00AC3785"/>
    <w:rsid w:val="00AC37BE"/>
    <w:rsid w:val="00AC3AC0"/>
    <w:rsid w:val="00AC3E5E"/>
    <w:rsid w:val="00AC444D"/>
    <w:rsid w:val="00AC495D"/>
    <w:rsid w:val="00AC4CD5"/>
    <w:rsid w:val="00AC4EC8"/>
    <w:rsid w:val="00AC6E10"/>
    <w:rsid w:val="00AC741C"/>
    <w:rsid w:val="00AC7C65"/>
    <w:rsid w:val="00AC7E5B"/>
    <w:rsid w:val="00AD0DC9"/>
    <w:rsid w:val="00AD122A"/>
    <w:rsid w:val="00AD1A1D"/>
    <w:rsid w:val="00AD1E5C"/>
    <w:rsid w:val="00AD1FDC"/>
    <w:rsid w:val="00AD21E7"/>
    <w:rsid w:val="00AD275E"/>
    <w:rsid w:val="00AD3B5D"/>
    <w:rsid w:val="00AD3D7D"/>
    <w:rsid w:val="00AD571F"/>
    <w:rsid w:val="00AD6682"/>
    <w:rsid w:val="00AD6A59"/>
    <w:rsid w:val="00AD6CE3"/>
    <w:rsid w:val="00AE0C8A"/>
    <w:rsid w:val="00AE29A9"/>
    <w:rsid w:val="00AE3A0D"/>
    <w:rsid w:val="00AE464B"/>
    <w:rsid w:val="00AE4B3E"/>
    <w:rsid w:val="00AE61B4"/>
    <w:rsid w:val="00AE72B1"/>
    <w:rsid w:val="00AF0037"/>
    <w:rsid w:val="00AF0601"/>
    <w:rsid w:val="00AF1AA2"/>
    <w:rsid w:val="00AF1AD8"/>
    <w:rsid w:val="00AF1C83"/>
    <w:rsid w:val="00AF2748"/>
    <w:rsid w:val="00AF2888"/>
    <w:rsid w:val="00AF2927"/>
    <w:rsid w:val="00AF2CA9"/>
    <w:rsid w:val="00AF355C"/>
    <w:rsid w:val="00AF35E5"/>
    <w:rsid w:val="00AF4CC9"/>
    <w:rsid w:val="00AF5120"/>
    <w:rsid w:val="00AF6EB8"/>
    <w:rsid w:val="00AF7689"/>
    <w:rsid w:val="00AF775C"/>
    <w:rsid w:val="00AF7E32"/>
    <w:rsid w:val="00B000F1"/>
    <w:rsid w:val="00B0026C"/>
    <w:rsid w:val="00B007D8"/>
    <w:rsid w:val="00B00DEC"/>
    <w:rsid w:val="00B01758"/>
    <w:rsid w:val="00B01F9C"/>
    <w:rsid w:val="00B02818"/>
    <w:rsid w:val="00B02A77"/>
    <w:rsid w:val="00B039EC"/>
    <w:rsid w:val="00B03B37"/>
    <w:rsid w:val="00B04253"/>
    <w:rsid w:val="00B04591"/>
    <w:rsid w:val="00B046C7"/>
    <w:rsid w:val="00B04785"/>
    <w:rsid w:val="00B04988"/>
    <w:rsid w:val="00B057D1"/>
    <w:rsid w:val="00B06A3E"/>
    <w:rsid w:val="00B06EE1"/>
    <w:rsid w:val="00B0750E"/>
    <w:rsid w:val="00B0756E"/>
    <w:rsid w:val="00B079F5"/>
    <w:rsid w:val="00B07EFF"/>
    <w:rsid w:val="00B07FF6"/>
    <w:rsid w:val="00B1017E"/>
    <w:rsid w:val="00B10C37"/>
    <w:rsid w:val="00B10F08"/>
    <w:rsid w:val="00B111AC"/>
    <w:rsid w:val="00B113FE"/>
    <w:rsid w:val="00B118AD"/>
    <w:rsid w:val="00B11975"/>
    <w:rsid w:val="00B11DF7"/>
    <w:rsid w:val="00B13228"/>
    <w:rsid w:val="00B146F8"/>
    <w:rsid w:val="00B148D0"/>
    <w:rsid w:val="00B1650A"/>
    <w:rsid w:val="00B1797C"/>
    <w:rsid w:val="00B17F07"/>
    <w:rsid w:val="00B20269"/>
    <w:rsid w:val="00B20454"/>
    <w:rsid w:val="00B21532"/>
    <w:rsid w:val="00B21EA0"/>
    <w:rsid w:val="00B2207B"/>
    <w:rsid w:val="00B2251D"/>
    <w:rsid w:val="00B23593"/>
    <w:rsid w:val="00B23FB8"/>
    <w:rsid w:val="00B242FF"/>
    <w:rsid w:val="00B2495E"/>
    <w:rsid w:val="00B25301"/>
    <w:rsid w:val="00B2572F"/>
    <w:rsid w:val="00B25F3C"/>
    <w:rsid w:val="00B26629"/>
    <w:rsid w:val="00B26E34"/>
    <w:rsid w:val="00B277A8"/>
    <w:rsid w:val="00B305EE"/>
    <w:rsid w:val="00B306E7"/>
    <w:rsid w:val="00B32148"/>
    <w:rsid w:val="00B32A69"/>
    <w:rsid w:val="00B332FA"/>
    <w:rsid w:val="00B33FDA"/>
    <w:rsid w:val="00B340A5"/>
    <w:rsid w:val="00B34634"/>
    <w:rsid w:val="00B34A82"/>
    <w:rsid w:val="00B37147"/>
    <w:rsid w:val="00B372D4"/>
    <w:rsid w:val="00B402A2"/>
    <w:rsid w:val="00B404CA"/>
    <w:rsid w:val="00B405B1"/>
    <w:rsid w:val="00B40765"/>
    <w:rsid w:val="00B41883"/>
    <w:rsid w:val="00B420B0"/>
    <w:rsid w:val="00B42D9C"/>
    <w:rsid w:val="00B431EC"/>
    <w:rsid w:val="00B43DD9"/>
    <w:rsid w:val="00B44159"/>
    <w:rsid w:val="00B44636"/>
    <w:rsid w:val="00B448A5"/>
    <w:rsid w:val="00B448E0"/>
    <w:rsid w:val="00B44A7C"/>
    <w:rsid w:val="00B45830"/>
    <w:rsid w:val="00B45C1C"/>
    <w:rsid w:val="00B45F47"/>
    <w:rsid w:val="00B47278"/>
    <w:rsid w:val="00B473EC"/>
    <w:rsid w:val="00B47730"/>
    <w:rsid w:val="00B47E21"/>
    <w:rsid w:val="00B50324"/>
    <w:rsid w:val="00B514F9"/>
    <w:rsid w:val="00B5160D"/>
    <w:rsid w:val="00B52A2D"/>
    <w:rsid w:val="00B5319C"/>
    <w:rsid w:val="00B53F73"/>
    <w:rsid w:val="00B54204"/>
    <w:rsid w:val="00B54294"/>
    <w:rsid w:val="00B557C1"/>
    <w:rsid w:val="00B55EAB"/>
    <w:rsid w:val="00B56C70"/>
    <w:rsid w:val="00B56F0E"/>
    <w:rsid w:val="00B601FC"/>
    <w:rsid w:val="00B607DB"/>
    <w:rsid w:val="00B609F3"/>
    <w:rsid w:val="00B60AF5"/>
    <w:rsid w:val="00B625D2"/>
    <w:rsid w:val="00B6504A"/>
    <w:rsid w:val="00B655B9"/>
    <w:rsid w:val="00B65A0F"/>
    <w:rsid w:val="00B65D75"/>
    <w:rsid w:val="00B65F36"/>
    <w:rsid w:val="00B6618B"/>
    <w:rsid w:val="00B66A3F"/>
    <w:rsid w:val="00B66B4D"/>
    <w:rsid w:val="00B67CF0"/>
    <w:rsid w:val="00B67E25"/>
    <w:rsid w:val="00B705F8"/>
    <w:rsid w:val="00B70726"/>
    <w:rsid w:val="00B7136B"/>
    <w:rsid w:val="00B72310"/>
    <w:rsid w:val="00B729B4"/>
    <w:rsid w:val="00B72EA4"/>
    <w:rsid w:val="00B73A3A"/>
    <w:rsid w:val="00B73CC5"/>
    <w:rsid w:val="00B73E7B"/>
    <w:rsid w:val="00B73F72"/>
    <w:rsid w:val="00B742B5"/>
    <w:rsid w:val="00B74C1E"/>
    <w:rsid w:val="00B75213"/>
    <w:rsid w:val="00B753BD"/>
    <w:rsid w:val="00B76349"/>
    <w:rsid w:val="00B76E26"/>
    <w:rsid w:val="00B808DC"/>
    <w:rsid w:val="00B81610"/>
    <w:rsid w:val="00B8190C"/>
    <w:rsid w:val="00B81B08"/>
    <w:rsid w:val="00B81DB0"/>
    <w:rsid w:val="00B8262D"/>
    <w:rsid w:val="00B827BF"/>
    <w:rsid w:val="00B830CF"/>
    <w:rsid w:val="00B83EFA"/>
    <w:rsid w:val="00B84441"/>
    <w:rsid w:val="00B84A34"/>
    <w:rsid w:val="00B854AE"/>
    <w:rsid w:val="00B8580E"/>
    <w:rsid w:val="00B85E7D"/>
    <w:rsid w:val="00B8644F"/>
    <w:rsid w:val="00B869D7"/>
    <w:rsid w:val="00B86DA0"/>
    <w:rsid w:val="00B8719A"/>
    <w:rsid w:val="00B879BF"/>
    <w:rsid w:val="00B87A44"/>
    <w:rsid w:val="00B87D9B"/>
    <w:rsid w:val="00B906A5"/>
    <w:rsid w:val="00B90939"/>
    <w:rsid w:val="00B91255"/>
    <w:rsid w:val="00B9137C"/>
    <w:rsid w:val="00B9141B"/>
    <w:rsid w:val="00B91A97"/>
    <w:rsid w:val="00B920D8"/>
    <w:rsid w:val="00B92776"/>
    <w:rsid w:val="00B92D19"/>
    <w:rsid w:val="00B932A3"/>
    <w:rsid w:val="00B938DC"/>
    <w:rsid w:val="00B93ADD"/>
    <w:rsid w:val="00B93C2E"/>
    <w:rsid w:val="00B93DFD"/>
    <w:rsid w:val="00B950D7"/>
    <w:rsid w:val="00B95211"/>
    <w:rsid w:val="00B95771"/>
    <w:rsid w:val="00B95AD8"/>
    <w:rsid w:val="00B961C7"/>
    <w:rsid w:val="00B967E2"/>
    <w:rsid w:val="00B96991"/>
    <w:rsid w:val="00B97B53"/>
    <w:rsid w:val="00BA05ED"/>
    <w:rsid w:val="00BA0C4F"/>
    <w:rsid w:val="00BA0F05"/>
    <w:rsid w:val="00BA1066"/>
    <w:rsid w:val="00BA1163"/>
    <w:rsid w:val="00BA288C"/>
    <w:rsid w:val="00BA3562"/>
    <w:rsid w:val="00BA3AD0"/>
    <w:rsid w:val="00BA44F7"/>
    <w:rsid w:val="00BA4C2B"/>
    <w:rsid w:val="00BA52E3"/>
    <w:rsid w:val="00BA53E2"/>
    <w:rsid w:val="00BA541E"/>
    <w:rsid w:val="00BA61FE"/>
    <w:rsid w:val="00BB01C8"/>
    <w:rsid w:val="00BB07CA"/>
    <w:rsid w:val="00BB0E03"/>
    <w:rsid w:val="00BB1661"/>
    <w:rsid w:val="00BB1A9F"/>
    <w:rsid w:val="00BB1E02"/>
    <w:rsid w:val="00BB1E65"/>
    <w:rsid w:val="00BB1EFA"/>
    <w:rsid w:val="00BB22DE"/>
    <w:rsid w:val="00BB2341"/>
    <w:rsid w:val="00BB2F22"/>
    <w:rsid w:val="00BB3A64"/>
    <w:rsid w:val="00BB5111"/>
    <w:rsid w:val="00BB5160"/>
    <w:rsid w:val="00BB51E3"/>
    <w:rsid w:val="00BB6562"/>
    <w:rsid w:val="00BB67B1"/>
    <w:rsid w:val="00BB6830"/>
    <w:rsid w:val="00BB6958"/>
    <w:rsid w:val="00BB6C8E"/>
    <w:rsid w:val="00BB7B5F"/>
    <w:rsid w:val="00BC1728"/>
    <w:rsid w:val="00BC282A"/>
    <w:rsid w:val="00BC2B5E"/>
    <w:rsid w:val="00BC2C39"/>
    <w:rsid w:val="00BC3082"/>
    <w:rsid w:val="00BC53C9"/>
    <w:rsid w:val="00BC5856"/>
    <w:rsid w:val="00BC610B"/>
    <w:rsid w:val="00BC66D9"/>
    <w:rsid w:val="00BC6A55"/>
    <w:rsid w:val="00BC6C2D"/>
    <w:rsid w:val="00BC7074"/>
    <w:rsid w:val="00BC76B8"/>
    <w:rsid w:val="00BC7A45"/>
    <w:rsid w:val="00BC7E12"/>
    <w:rsid w:val="00BD0004"/>
    <w:rsid w:val="00BD0140"/>
    <w:rsid w:val="00BD1822"/>
    <w:rsid w:val="00BD1A5E"/>
    <w:rsid w:val="00BD233D"/>
    <w:rsid w:val="00BD40AA"/>
    <w:rsid w:val="00BD58B0"/>
    <w:rsid w:val="00BD7744"/>
    <w:rsid w:val="00BD78F6"/>
    <w:rsid w:val="00BD7CEC"/>
    <w:rsid w:val="00BE0327"/>
    <w:rsid w:val="00BE1283"/>
    <w:rsid w:val="00BE1FCA"/>
    <w:rsid w:val="00BE20A9"/>
    <w:rsid w:val="00BE27DC"/>
    <w:rsid w:val="00BE328C"/>
    <w:rsid w:val="00BE3F35"/>
    <w:rsid w:val="00BE4CC5"/>
    <w:rsid w:val="00BE4E97"/>
    <w:rsid w:val="00BE51EF"/>
    <w:rsid w:val="00BE521B"/>
    <w:rsid w:val="00BE5254"/>
    <w:rsid w:val="00BE5844"/>
    <w:rsid w:val="00BE5D5F"/>
    <w:rsid w:val="00BE6869"/>
    <w:rsid w:val="00BF0509"/>
    <w:rsid w:val="00BF1669"/>
    <w:rsid w:val="00BF1EBB"/>
    <w:rsid w:val="00BF2253"/>
    <w:rsid w:val="00BF31DC"/>
    <w:rsid w:val="00BF379B"/>
    <w:rsid w:val="00BF3BF7"/>
    <w:rsid w:val="00BF452E"/>
    <w:rsid w:val="00BF4ACE"/>
    <w:rsid w:val="00BF4CA0"/>
    <w:rsid w:val="00BF5111"/>
    <w:rsid w:val="00BF66E5"/>
    <w:rsid w:val="00BF729B"/>
    <w:rsid w:val="00BF7AFD"/>
    <w:rsid w:val="00C006F9"/>
    <w:rsid w:val="00C00BF8"/>
    <w:rsid w:val="00C00D89"/>
    <w:rsid w:val="00C00FB2"/>
    <w:rsid w:val="00C01077"/>
    <w:rsid w:val="00C01CDC"/>
    <w:rsid w:val="00C02166"/>
    <w:rsid w:val="00C03643"/>
    <w:rsid w:val="00C039BF"/>
    <w:rsid w:val="00C052BF"/>
    <w:rsid w:val="00C05439"/>
    <w:rsid w:val="00C05718"/>
    <w:rsid w:val="00C0572E"/>
    <w:rsid w:val="00C0591E"/>
    <w:rsid w:val="00C07059"/>
    <w:rsid w:val="00C111F8"/>
    <w:rsid w:val="00C11366"/>
    <w:rsid w:val="00C1158E"/>
    <w:rsid w:val="00C11B84"/>
    <w:rsid w:val="00C124B7"/>
    <w:rsid w:val="00C125FF"/>
    <w:rsid w:val="00C127C5"/>
    <w:rsid w:val="00C12CF7"/>
    <w:rsid w:val="00C14565"/>
    <w:rsid w:val="00C1467E"/>
    <w:rsid w:val="00C14FCD"/>
    <w:rsid w:val="00C15232"/>
    <w:rsid w:val="00C15A69"/>
    <w:rsid w:val="00C15C0B"/>
    <w:rsid w:val="00C15D1B"/>
    <w:rsid w:val="00C15E0D"/>
    <w:rsid w:val="00C161CF"/>
    <w:rsid w:val="00C16B60"/>
    <w:rsid w:val="00C16D5A"/>
    <w:rsid w:val="00C16D76"/>
    <w:rsid w:val="00C17372"/>
    <w:rsid w:val="00C1774F"/>
    <w:rsid w:val="00C1776F"/>
    <w:rsid w:val="00C17B95"/>
    <w:rsid w:val="00C17B9E"/>
    <w:rsid w:val="00C17CB6"/>
    <w:rsid w:val="00C223CC"/>
    <w:rsid w:val="00C228B7"/>
    <w:rsid w:val="00C228F0"/>
    <w:rsid w:val="00C229E1"/>
    <w:rsid w:val="00C22DB2"/>
    <w:rsid w:val="00C233B2"/>
    <w:rsid w:val="00C23CC4"/>
    <w:rsid w:val="00C24229"/>
    <w:rsid w:val="00C24391"/>
    <w:rsid w:val="00C24502"/>
    <w:rsid w:val="00C24934"/>
    <w:rsid w:val="00C24C94"/>
    <w:rsid w:val="00C2587C"/>
    <w:rsid w:val="00C26A61"/>
    <w:rsid w:val="00C26CB6"/>
    <w:rsid w:val="00C26E06"/>
    <w:rsid w:val="00C26FD3"/>
    <w:rsid w:val="00C27368"/>
    <w:rsid w:val="00C27661"/>
    <w:rsid w:val="00C27928"/>
    <w:rsid w:val="00C30390"/>
    <w:rsid w:val="00C3091A"/>
    <w:rsid w:val="00C31638"/>
    <w:rsid w:val="00C31AF8"/>
    <w:rsid w:val="00C32077"/>
    <w:rsid w:val="00C320DA"/>
    <w:rsid w:val="00C3352A"/>
    <w:rsid w:val="00C33CD1"/>
    <w:rsid w:val="00C34C57"/>
    <w:rsid w:val="00C35957"/>
    <w:rsid w:val="00C35D80"/>
    <w:rsid w:val="00C35E17"/>
    <w:rsid w:val="00C35F1B"/>
    <w:rsid w:val="00C36E11"/>
    <w:rsid w:val="00C374AB"/>
    <w:rsid w:val="00C37F6F"/>
    <w:rsid w:val="00C40286"/>
    <w:rsid w:val="00C403A8"/>
    <w:rsid w:val="00C408E6"/>
    <w:rsid w:val="00C41DE8"/>
    <w:rsid w:val="00C42278"/>
    <w:rsid w:val="00C42AB0"/>
    <w:rsid w:val="00C42F0C"/>
    <w:rsid w:val="00C430A9"/>
    <w:rsid w:val="00C43429"/>
    <w:rsid w:val="00C439DD"/>
    <w:rsid w:val="00C43C30"/>
    <w:rsid w:val="00C44272"/>
    <w:rsid w:val="00C44563"/>
    <w:rsid w:val="00C45032"/>
    <w:rsid w:val="00C4550D"/>
    <w:rsid w:val="00C46569"/>
    <w:rsid w:val="00C4707C"/>
    <w:rsid w:val="00C478F8"/>
    <w:rsid w:val="00C47BF0"/>
    <w:rsid w:val="00C50080"/>
    <w:rsid w:val="00C509E4"/>
    <w:rsid w:val="00C50D97"/>
    <w:rsid w:val="00C51A9D"/>
    <w:rsid w:val="00C520B8"/>
    <w:rsid w:val="00C53CC6"/>
    <w:rsid w:val="00C54600"/>
    <w:rsid w:val="00C555FA"/>
    <w:rsid w:val="00C55BC6"/>
    <w:rsid w:val="00C56939"/>
    <w:rsid w:val="00C56AE5"/>
    <w:rsid w:val="00C60854"/>
    <w:rsid w:val="00C60D6C"/>
    <w:rsid w:val="00C6107D"/>
    <w:rsid w:val="00C610BE"/>
    <w:rsid w:val="00C61F37"/>
    <w:rsid w:val="00C6226B"/>
    <w:rsid w:val="00C623C0"/>
    <w:rsid w:val="00C632BF"/>
    <w:rsid w:val="00C6345A"/>
    <w:rsid w:val="00C6461C"/>
    <w:rsid w:val="00C651BA"/>
    <w:rsid w:val="00C65572"/>
    <w:rsid w:val="00C65A6F"/>
    <w:rsid w:val="00C65FBF"/>
    <w:rsid w:val="00C66280"/>
    <w:rsid w:val="00C6704D"/>
    <w:rsid w:val="00C67398"/>
    <w:rsid w:val="00C6761D"/>
    <w:rsid w:val="00C67BDE"/>
    <w:rsid w:val="00C701AB"/>
    <w:rsid w:val="00C70787"/>
    <w:rsid w:val="00C7272F"/>
    <w:rsid w:val="00C72A1F"/>
    <w:rsid w:val="00C736E7"/>
    <w:rsid w:val="00C73C2A"/>
    <w:rsid w:val="00C746D5"/>
    <w:rsid w:val="00C74797"/>
    <w:rsid w:val="00C7505A"/>
    <w:rsid w:val="00C75108"/>
    <w:rsid w:val="00C75791"/>
    <w:rsid w:val="00C75C64"/>
    <w:rsid w:val="00C76112"/>
    <w:rsid w:val="00C762BE"/>
    <w:rsid w:val="00C77A91"/>
    <w:rsid w:val="00C77AF0"/>
    <w:rsid w:val="00C77EDC"/>
    <w:rsid w:val="00C77FF7"/>
    <w:rsid w:val="00C80340"/>
    <w:rsid w:val="00C808D7"/>
    <w:rsid w:val="00C80C7A"/>
    <w:rsid w:val="00C814CC"/>
    <w:rsid w:val="00C8279A"/>
    <w:rsid w:val="00C82CE8"/>
    <w:rsid w:val="00C8401F"/>
    <w:rsid w:val="00C84455"/>
    <w:rsid w:val="00C86027"/>
    <w:rsid w:val="00C864D3"/>
    <w:rsid w:val="00C87223"/>
    <w:rsid w:val="00C90504"/>
    <w:rsid w:val="00C919D5"/>
    <w:rsid w:val="00C91B14"/>
    <w:rsid w:val="00C91D83"/>
    <w:rsid w:val="00C92E1D"/>
    <w:rsid w:val="00C9554A"/>
    <w:rsid w:val="00C956AD"/>
    <w:rsid w:val="00C9652C"/>
    <w:rsid w:val="00C96629"/>
    <w:rsid w:val="00C9681F"/>
    <w:rsid w:val="00C96E06"/>
    <w:rsid w:val="00C97034"/>
    <w:rsid w:val="00C973B7"/>
    <w:rsid w:val="00C979E6"/>
    <w:rsid w:val="00C97FAA"/>
    <w:rsid w:val="00CA0386"/>
    <w:rsid w:val="00CA07C8"/>
    <w:rsid w:val="00CA0B7B"/>
    <w:rsid w:val="00CA2CA6"/>
    <w:rsid w:val="00CA365C"/>
    <w:rsid w:val="00CA3763"/>
    <w:rsid w:val="00CA3E18"/>
    <w:rsid w:val="00CA443A"/>
    <w:rsid w:val="00CA5417"/>
    <w:rsid w:val="00CA5727"/>
    <w:rsid w:val="00CA58A6"/>
    <w:rsid w:val="00CA6067"/>
    <w:rsid w:val="00CA65EF"/>
    <w:rsid w:val="00CA6E5E"/>
    <w:rsid w:val="00CA79BD"/>
    <w:rsid w:val="00CB0664"/>
    <w:rsid w:val="00CB0BBE"/>
    <w:rsid w:val="00CB3776"/>
    <w:rsid w:val="00CB479E"/>
    <w:rsid w:val="00CB4A26"/>
    <w:rsid w:val="00CB5000"/>
    <w:rsid w:val="00CB5B2A"/>
    <w:rsid w:val="00CB5FCD"/>
    <w:rsid w:val="00CB609E"/>
    <w:rsid w:val="00CB65D2"/>
    <w:rsid w:val="00CB6841"/>
    <w:rsid w:val="00CB6ACF"/>
    <w:rsid w:val="00CB6CDD"/>
    <w:rsid w:val="00CC0A74"/>
    <w:rsid w:val="00CC0C1B"/>
    <w:rsid w:val="00CC0C43"/>
    <w:rsid w:val="00CC1253"/>
    <w:rsid w:val="00CC1CBF"/>
    <w:rsid w:val="00CC2530"/>
    <w:rsid w:val="00CC30DC"/>
    <w:rsid w:val="00CC343E"/>
    <w:rsid w:val="00CC45A3"/>
    <w:rsid w:val="00CC5E27"/>
    <w:rsid w:val="00CC6C08"/>
    <w:rsid w:val="00CC6E3C"/>
    <w:rsid w:val="00CC712D"/>
    <w:rsid w:val="00CC7187"/>
    <w:rsid w:val="00CD00AD"/>
    <w:rsid w:val="00CD1909"/>
    <w:rsid w:val="00CD1CE7"/>
    <w:rsid w:val="00CD2F7E"/>
    <w:rsid w:val="00CD398A"/>
    <w:rsid w:val="00CD3FF9"/>
    <w:rsid w:val="00CD4094"/>
    <w:rsid w:val="00CD53F8"/>
    <w:rsid w:val="00CD747F"/>
    <w:rsid w:val="00CD78F9"/>
    <w:rsid w:val="00CD7A59"/>
    <w:rsid w:val="00CE043E"/>
    <w:rsid w:val="00CE1782"/>
    <w:rsid w:val="00CE1FB9"/>
    <w:rsid w:val="00CE2202"/>
    <w:rsid w:val="00CE39B0"/>
    <w:rsid w:val="00CE3A59"/>
    <w:rsid w:val="00CE3B08"/>
    <w:rsid w:val="00CE53FA"/>
    <w:rsid w:val="00CE54B0"/>
    <w:rsid w:val="00CE5775"/>
    <w:rsid w:val="00CE61B5"/>
    <w:rsid w:val="00CE6C0E"/>
    <w:rsid w:val="00CF0577"/>
    <w:rsid w:val="00CF0BE1"/>
    <w:rsid w:val="00CF155B"/>
    <w:rsid w:val="00CF2BA6"/>
    <w:rsid w:val="00CF3082"/>
    <w:rsid w:val="00CF4FF2"/>
    <w:rsid w:val="00CF5807"/>
    <w:rsid w:val="00CF75DB"/>
    <w:rsid w:val="00D00E56"/>
    <w:rsid w:val="00D01A23"/>
    <w:rsid w:val="00D02417"/>
    <w:rsid w:val="00D024CA"/>
    <w:rsid w:val="00D0262F"/>
    <w:rsid w:val="00D03FFD"/>
    <w:rsid w:val="00D04252"/>
    <w:rsid w:val="00D042E6"/>
    <w:rsid w:val="00D04572"/>
    <w:rsid w:val="00D04D1D"/>
    <w:rsid w:val="00D0552E"/>
    <w:rsid w:val="00D055B8"/>
    <w:rsid w:val="00D05819"/>
    <w:rsid w:val="00D0582E"/>
    <w:rsid w:val="00D05BBB"/>
    <w:rsid w:val="00D06403"/>
    <w:rsid w:val="00D06731"/>
    <w:rsid w:val="00D075D7"/>
    <w:rsid w:val="00D11925"/>
    <w:rsid w:val="00D12017"/>
    <w:rsid w:val="00D1271B"/>
    <w:rsid w:val="00D128DB"/>
    <w:rsid w:val="00D133EB"/>
    <w:rsid w:val="00D13523"/>
    <w:rsid w:val="00D14EA8"/>
    <w:rsid w:val="00D14F8B"/>
    <w:rsid w:val="00D1522E"/>
    <w:rsid w:val="00D15878"/>
    <w:rsid w:val="00D16796"/>
    <w:rsid w:val="00D168DE"/>
    <w:rsid w:val="00D178FB"/>
    <w:rsid w:val="00D17ECC"/>
    <w:rsid w:val="00D203E0"/>
    <w:rsid w:val="00D20E66"/>
    <w:rsid w:val="00D2197D"/>
    <w:rsid w:val="00D234AE"/>
    <w:rsid w:val="00D23882"/>
    <w:rsid w:val="00D23A9A"/>
    <w:rsid w:val="00D24A2E"/>
    <w:rsid w:val="00D2561E"/>
    <w:rsid w:val="00D25CF1"/>
    <w:rsid w:val="00D26725"/>
    <w:rsid w:val="00D26EF8"/>
    <w:rsid w:val="00D27167"/>
    <w:rsid w:val="00D271C3"/>
    <w:rsid w:val="00D27468"/>
    <w:rsid w:val="00D2795C"/>
    <w:rsid w:val="00D27A66"/>
    <w:rsid w:val="00D27CC6"/>
    <w:rsid w:val="00D27F0D"/>
    <w:rsid w:val="00D30749"/>
    <w:rsid w:val="00D3141B"/>
    <w:rsid w:val="00D31970"/>
    <w:rsid w:val="00D31EE1"/>
    <w:rsid w:val="00D32662"/>
    <w:rsid w:val="00D327D7"/>
    <w:rsid w:val="00D33B5C"/>
    <w:rsid w:val="00D340E8"/>
    <w:rsid w:val="00D345B5"/>
    <w:rsid w:val="00D35B1A"/>
    <w:rsid w:val="00D35D39"/>
    <w:rsid w:val="00D35E99"/>
    <w:rsid w:val="00D36367"/>
    <w:rsid w:val="00D36762"/>
    <w:rsid w:val="00D36CA3"/>
    <w:rsid w:val="00D37010"/>
    <w:rsid w:val="00D3728A"/>
    <w:rsid w:val="00D40367"/>
    <w:rsid w:val="00D40AE7"/>
    <w:rsid w:val="00D411B4"/>
    <w:rsid w:val="00D4177A"/>
    <w:rsid w:val="00D42001"/>
    <w:rsid w:val="00D445F5"/>
    <w:rsid w:val="00D454FF"/>
    <w:rsid w:val="00D45E6E"/>
    <w:rsid w:val="00D46D1B"/>
    <w:rsid w:val="00D47053"/>
    <w:rsid w:val="00D478A7"/>
    <w:rsid w:val="00D521B1"/>
    <w:rsid w:val="00D537F1"/>
    <w:rsid w:val="00D5461A"/>
    <w:rsid w:val="00D5486E"/>
    <w:rsid w:val="00D5525C"/>
    <w:rsid w:val="00D55BE3"/>
    <w:rsid w:val="00D57E81"/>
    <w:rsid w:val="00D57F9E"/>
    <w:rsid w:val="00D609BA"/>
    <w:rsid w:val="00D62472"/>
    <w:rsid w:val="00D6299B"/>
    <w:rsid w:val="00D62AB0"/>
    <w:rsid w:val="00D631AC"/>
    <w:rsid w:val="00D63C35"/>
    <w:rsid w:val="00D63D57"/>
    <w:rsid w:val="00D643ED"/>
    <w:rsid w:val="00D64806"/>
    <w:rsid w:val="00D65598"/>
    <w:rsid w:val="00D658C9"/>
    <w:rsid w:val="00D65A0E"/>
    <w:rsid w:val="00D66E40"/>
    <w:rsid w:val="00D6712C"/>
    <w:rsid w:val="00D6740C"/>
    <w:rsid w:val="00D675B1"/>
    <w:rsid w:val="00D70D33"/>
    <w:rsid w:val="00D718FF"/>
    <w:rsid w:val="00D72E38"/>
    <w:rsid w:val="00D735A8"/>
    <w:rsid w:val="00D74197"/>
    <w:rsid w:val="00D75100"/>
    <w:rsid w:val="00D75192"/>
    <w:rsid w:val="00D75433"/>
    <w:rsid w:val="00D758E3"/>
    <w:rsid w:val="00D75D19"/>
    <w:rsid w:val="00D763DF"/>
    <w:rsid w:val="00D764BF"/>
    <w:rsid w:val="00D76500"/>
    <w:rsid w:val="00D76644"/>
    <w:rsid w:val="00D773F4"/>
    <w:rsid w:val="00D77C8C"/>
    <w:rsid w:val="00D80148"/>
    <w:rsid w:val="00D80156"/>
    <w:rsid w:val="00D80A13"/>
    <w:rsid w:val="00D80DB0"/>
    <w:rsid w:val="00D80E2A"/>
    <w:rsid w:val="00D81404"/>
    <w:rsid w:val="00D814FA"/>
    <w:rsid w:val="00D81D3F"/>
    <w:rsid w:val="00D83342"/>
    <w:rsid w:val="00D833D2"/>
    <w:rsid w:val="00D83444"/>
    <w:rsid w:val="00D83606"/>
    <w:rsid w:val="00D83D14"/>
    <w:rsid w:val="00D8433E"/>
    <w:rsid w:val="00D84533"/>
    <w:rsid w:val="00D84CC9"/>
    <w:rsid w:val="00D85588"/>
    <w:rsid w:val="00D8629A"/>
    <w:rsid w:val="00D86518"/>
    <w:rsid w:val="00D86F91"/>
    <w:rsid w:val="00D87034"/>
    <w:rsid w:val="00D87AE2"/>
    <w:rsid w:val="00D90281"/>
    <w:rsid w:val="00D90711"/>
    <w:rsid w:val="00D9072F"/>
    <w:rsid w:val="00D90F74"/>
    <w:rsid w:val="00D9116F"/>
    <w:rsid w:val="00D91E48"/>
    <w:rsid w:val="00D91F53"/>
    <w:rsid w:val="00D928FD"/>
    <w:rsid w:val="00D92EC4"/>
    <w:rsid w:val="00D93BF5"/>
    <w:rsid w:val="00D93E1A"/>
    <w:rsid w:val="00D940F7"/>
    <w:rsid w:val="00D96285"/>
    <w:rsid w:val="00D9634C"/>
    <w:rsid w:val="00D96725"/>
    <w:rsid w:val="00D9786A"/>
    <w:rsid w:val="00D9787A"/>
    <w:rsid w:val="00D979CB"/>
    <w:rsid w:val="00DA03BA"/>
    <w:rsid w:val="00DA0B39"/>
    <w:rsid w:val="00DA12E0"/>
    <w:rsid w:val="00DA1413"/>
    <w:rsid w:val="00DA1C28"/>
    <w:rsid w:val="00DA250C"/>
    <w:rsid w:val="00DA263A"/>
    <w:rsid w:val="00DA2A83"/>
    <w:rsid w:val="00DA2F27"/>
    <w:rsid w:val="00DA340D"/>
    <w:rsid w:val="00DA41F9"/>
    <w:rsid w:val="00DA60A6"/>
    <w:rsid w:val="00DA6660"/>
    <w:rsid w:val="00DB02B5"/>
    <w:rsid w:val="00DB14AE"/>
    <w:rsid w:val="00DB14CA"/>
    <w:rsid w:val="00DB17D6"/>
    <w:rsid w:val="00DB1C3D"/>
    <w:rsid w:val="00DB21A3"/>
    <w:rsid w:val="00DB21B1"/>
    <w:rsid w:val="00DB2A80"/>
    <w:rsid w:val="00DB40D2"/>
    <w:rsid w:val="00DB477A"/>
    <w:rsid w:val="00DB4CDE"/>
    <w:rsid w:val="00DB7BFA"/>
    <w:rsid w:val="00DC0B7C"/>
    <w:rsid w:val="00DC0B85"/>
    <w:rsid w:val="00DC0D8D"/>
    <w:rsid w:val="00DC13D7"/>
    <w:rsid w:val="00DC14DF"/>
    <w:rsid w:val="00DC15B7"/>
    <w:rsid w:val="00DC1757"/>
    <w:rsid w:val="00DC18C4"/>
    <w:rsid w:val="00DC1B4E"/>
    <w:rsid w:val="00DC27B3"/>
    <w:rsid w:val="00DC3133"/>
    <w:rsid w:val="00DC340D"/>
    <w:rsid w:val="00DC4316"/>
    <w:rsid w:val="00DC4E2E"/>
    <w:rsid w:val="00DC516C"/>
    <w:rsid w:val="00DC5294"/>
    <w:rsid w:val="00DC5B70"/>
    <w:rsid w:val="00DC5C1D"/>
    <w:rsid w:val="00DC6034"/>
    <w:rsid w:val="00DC67FE"/>
    <w:rsid w:val="00DC6865"/>
    <w:rsid w:val="00DC7AF6"/>
    <w:rsid w:val="00DC7F27"/>
    <w:rsid w:val="00DD0D56"/>
    <w:rsid w:val="00DD1600"/>
    <w:rsid w:val="00DD1B5E"/>
    <w:rsid w:val="00DD1E06"/>
    <w:rsid w:val="00DD1E28"/>
    <w:rsid w:val="00DD2261"/>
    <w:rsid w:val="00DD2CA0"/>
    <w:rsid w:val="00DD34F0"/>
    <w:rsid w:val="00DD3716"/>
    <w:rsid w:val="00DD3C73"/>
    <w:rsid w:val="00DD3CB1"/>
    <w:rsid w:val="00DD3CC9"/>
    <w:rsid w:val="00DD543D"/>
    <w:rsid w:val="00DD57BA"/>
    <w:rsid w:val="00DD686E"/>
    <w:rsid w:val="00DD6C61"/>
    <w:rsid w:val="00DD79A1"/>
    <w:rsid w:val="00DD7EDE"/>
    <w:rsid w:val="00DE1131"/>
    <w:rsid w:val="00DE1886"/>
    <w:rsid w:val="00DE244E"/>
    <w:rsid w:val="00DE2C49"/>
    <w:rsid w:val="00DE2F50"/>
    <w:rsid w:val="00DE3220"/>
    <w:rsid w:val="00DE4708"/>
    <w:rsid w:val="00DE50DE"/>
    <w:rsid w:val="00DE5E0A"/>
    <w:rsid w:val="00DE5E67"/>
    <w:rsid w:val="00DE6DBC"/>
    <w:rsid w:val="00DE6E7F"/>
    <w:rsid w:val="00DE7ED3"/>
    <w:rsid w:val="00DF0356"/>
    <w:rsid w:val="00DF058A"/>
    <w:rsid w:val="00DF1119"/>
    <w:rsid w:val="00DF148A"/>
    <w:rsid w:val="00DF1497"/>
    <w:rsid w:val="00DF1717"/>
    <w:rsid w:val="00DF20B1"/>
    <w:rsid w:val="00DF424C"/>
    <w:rsid w:val="00DF51B1"/>
    <w:rsid w:val="00DF6E97"/>
    <w:rsid w:val="00DF74C6"/>
    <w:rsid w:val="00E00183"/>
    <w:rsid w:val="00E005B7"/>
    <w:rsid w:val="00E01600"/>
    <w:rsid w:val="00E01C56"/>
    <w:rsid w:val="00E02537"/>
    <w:rsid w:val="00E03567"/>
    <w:rsid w:val="00E04692"/>
    <w:rsid w:val="00E05BFD"/>
    <w:rsid w:val="00E07DD6"/>
    <w:rsid w:val="00E103D6"/>
    <w:rsid w:val="00E10710"/>
    <w:rsid w:val="00E10C9A"/>
    <w:rsid w:val="00E10E8E"/>
    <w:rsid w:val="00E10F34"/>
    <w:rsid w:val="00E116EB"/>
    <w:rsid w:val="00E11E33"/>
    <w:rsid w:val="00E1213E"/>
    <w:rsid w:val="00E1292C"/>
    <w:rsid w:val="00E142C8"/>
    <w:rsid w:val="00E14E86"/>
    <w:rsid w:val="00E156AD"/>
    <w:rsid w:val="00E15E31"/>
    <w:rsid w:val="00E1613B"/>
    <w:rsid w:val="00E16E6A"/>
    <w:rsid w:val="00E20486"/>
    <w:rsid w:val="00E2067B"/>
    <w:rsid w:val="00E20694"/>
    <w:rsid w:val="00E2114F"/>
    <w:rsid w:val="00E214AE"/>
    <w:rsid w:val="00E21EB8"/>
    <w:rsid w:val="00E22E5D"/>
    <w:rsid w:val="00E2351F"/>
    <w:rsid w:val="00E23A6E"/>
    <w:rsid w:val="00E24CB5"/>
    <w:rsid w:val="00E2510A"/>
    <w:rsid w:val="00E253DB"/>
    <w:rsid w:val="00E25A26"/>
    <w:rsid w:val="00E266B5"/>
    <w:rsid w:val="00E26ABF"/>
    <w:rsid w:val="00E275C7"/>
    <w:rsid w:val="00E27B1B"/>
    <w:rsid w:val="00E30054"/>
    <w:rsid w:val="00E304A4"/>
    <w:rsid w:val="00E3100C"/>
    <w:rsid w:val="00E312E7"/>
    <w:rsid w:val="00E31705"/>
    <w:rsid w:val="00E31CBC"/>
    <w:rsid w:val="00E33066"/>
    <w:rsid w:val="00E333C3"/>
    <w:rsid w:val="00E3367E"/>
    <w:rsid w:val="00E3416E"/>
    <w:rsid w:val="00E344C0"/>
    <w:rsid w:val="00E3500A"/>
    <w:rsid w:val="00E35619"/>
    <w:rsid w:val="00E35B5A"/>
    <w:rsid w:val="00E35CB3"/>
    <w:rsid w:val="00E3667E"/>
    <w:rsid w:val="00E37283"/>
    <w:rsid w:val="00E3799B"/>
    <w:rsid w:val="00E37A34"/>
    <w:rsid w:val="00E37E5D"/>
    <w:rsid w:val="00E404B0"/>
    <w:rsid w:val="00E414CC"/>
    <w:rsid w:val="00E415D6"/>
    <w:rsid w:val="00E41D0B"/>
    <w:rsid w:val="00E425D9"/>
    <w:rsid w:val="00E428A6"/>
    <w:rsid w:val="00E42D09"/>
    <w:rsid w:val="00E432D5"/>
    <w:rsid w:val="00E43C4A"/>
    <w:rsid w:val="00E44499"/>
    <w:rsid w:val="00E4651C"/>
    <w:rsid w:val="00E4659B"/>
    <w:rsid w:val="00E501A8"/>
    <w:rsid w:val="00E502A0"/>
    <w:rsid w:val="00E52B7B"/>
    <w:rsid w:val="00E52D21"/>
    <w:rsid w:val="00E53B9F"/>
    <w:rsid w:val="00E53D05"/>
    <w:rsid w:val="00E53F63"/>
    <w:rsid w:val="00E54071"/>
    <w:rsid w:val="00E5433E"/>
    <w:rsid w:val="00E5448D"/>
    <w:rsid w:val="00E544DE"/>
    <w:rsid w:val="00E54A4C"/>
    <w:rsid w:val="00E54ADC"/>
    <w:rsid w:val="00E55529"/>
    <w:rsid w:val="00E557D6"/>
    <w:rsid w:val="00E55909"/>
    <w:rsid w:val="00E55C15"/>
    <w:rsid w:val="00E5606D"/>
    <w:rsid w:val="00E56E5D"/>
    <w:rsid w:val="00E57482"/>
    <w:rsid w:val="00E6034B"/>
    <w:rsid w:val="00E60883"/>
    <w:rsid w:val="00E6184C"/>
    <w:rsid w:val="00E61A0B"/>
    <w:rsid w:val="00E61EEA"/>
    <w:rsid w:val="00E62334"/>
    <w:rsid w:val="00E6253C"/>
    <w:rsid w:val="00E62936"/>
    <w:rsid w:val="00E658F4"/>
    <w:rsid w:val="00E65ADE"/>
    <w:rsid w:val="00E660EF"/>
    <w:rsid w:val="00E6613B"/>
    <w:rsid w:val="00E66373"/>
    <w:rsid w:val="00E66B8A"/>
    <w:rsid w:val="00E67764"/>
    <w:rsid w:val="00E67C44"/>
    <w:rsid w:val="00E705F7"/>
    <w:rsid w:val="00E70CF3"/>
    <w:rsid w:val="00E7215A"/>
    <w:rsid w:val="00E72BDD"/>
    <w:rsid w:val="00E72FCF"/>
    <w:rsid w:val="00E734FF"/>
    <w:rsid w:val="00E739B6"/>
    <w:rsid w:val="00E739DA"/>
    <w:rsid w:val="00E73ABB"/>
    <w:rsid w:val="00E73BE2"/>
    <w:rsid w:val="00E74F97"/>
    <w:rsid w:val="00E76BD6"/>
    <w:rsid w:val="00E76DC8"/>
    <w:rsid w:val="00E77B38"/>
    <w:rsid w:val="00E80E45"/>
    <w:rsid w:val="00E810C9"/>
    <w:rsid w:val="00E81E57"/>
    <w:rsid w:val="00E82378"/>
    <w:rsid w:val="00E83CF3"/>
    <w:rsid w:val="00E84204"/>
    <w:rsid w:val="00E84384"/>
    <w:rsid w:val="00E84678"/>
    <w:rsid w:val="00E8550E"/>
    <w:rsid w:val="00E85532"/>
    <w:rsid w:val="00E856E0"/>
    <w:rsid w:val="00E863F1"/>
    <w:rsid w:val="00E8777B"/>
    <w:rsid w:val="00E8796B"/>
    <w:rsid w:val="00E87F90"/>
    <w:rsid w:val="00E90533"/>
    <w:rsid w:val="00E90667"/>
    <w:rsid w:val="00E911E3"/>
    <w:rsid w:val="00E9143B"/>
    <w:rsid w:val="00E9150E"/>
    <w:rsid w:val="00E93780"/>
    <w:rsid w:val="00E938F0"/>
    <w:rsid w:val="00E93CDE"/>
    <w:rsid w:val="00E940E1"/>
    <w:rsid w:val="00E94EA8"/>
    <w:rsid w:val="00E96756"/>
    <w:rsid w:val="00E96E41"/>
    <w:rsid w:val="00EA0C31"/>
    <w:rsid w:val="00EA15AD"/>
    <w:rsid w:val="00EA2013"/>
    <w:rsid w:val="00EA2615"/>
    <w:rsid w:val="00EA2C1C"/>
    <w:rsid w:val="00EA2C90"/>
    <w:rsid w:val="00EA3237"/>
    <w:rsid w:val="00EA32D9"/>
    <w:rsid w:val="00EA351F"/>
    <w:rsid w:val="00EA407E"/>
    <w:rsid w:val="00EA53A7"/>
    <w:rsid w:val="00EA541C"/>
    <w:rsid w:val="00EA55A4"/>
    <w:rsid w:val="00EA5C37"/>
    <w:rsid w:val="00EA65D8"/>
    <w:rsid w:val="00EA66C6"/>
    <w:rsid w:val="00EA6B73"/>
    <w:rsid w:val="00EA78CD"/>
    <w:rsid w:val="00EA78FE"/>
    <w:rsid w:val="00EA7CC1"/>
    <w:rsid w:val="00EA7D56"/>
    <w:rsid w:val="00EB15D8"/>
    <w:rsid w:val="00EB190C"/>
    <w:rsid w:val="00EB2148"/>
    <w:rsid w:val="00EB221F"/>
    <w:rsid w:val="00EB3C3D"/>
    <w:rsid w:val="00EB3FEF"/>
    <w:rsid w:val="00EB433B"/>
    <w:rsid w:val="00EB591C"/>
    <w:rsid w:val="00EB73BA"/>
    <w:rsid w:val="00EB756D"/>
    <w:rsid w:val="00EC0326"/>
    <w:rsid w:val="00EC1CF7"/>
    <w:rsid w:val="00EC2687"/>
    <w:rsid w:val="00EC34BA"/>
    <w:rsid w:val="00EC37DF"/>
    <w:rsid w:val="00EC3A3C"/>
    <w:rsid w:val="00EC419E"/>
    <w:rsid w:val="00EC4B35"/>
    <w:rsid w:val="00EC4C10"/>
    <w:rsid w:val="00EC5589"/>
    <w:rsid w:val="00EC5D10"/>
    <w:rsid w:val="00EC6140"/>
    <w:rsid w:val="00EC6337"/>
    <w:rsid w:val="00EC73E1"/>
    <w:rsid w:val="00EC7E35"/>
    <w:rsid w:val="00ED03FB"/>
    <w:rsid w:val="00ED090C"/>
    <w:rsid w:val="00ED100B"/>
    <w:rsid w:val="00ED1FDB"/>
    <w:rsid w:val="00ED301C"/>
    <w:rsid w:val="00ED3244"/>
    <w:rsid w:val="00ED49BC"/>
    <w:rsid w:val="00ED54E7"/>
    <w:rsid w:val="00ED5B21"/>
    <w:rsid w:val="00ED5D4F"/>
    <w:rsid w:val="00ED6369"/>
    <w:rsid w:val="00ED6B59"/>
    <w:rsid w:val="00ED6CDB"/>
    <w:rsid w:val="00ED7876"/>
    <w:rsid w:val="00EE039A"/>
    <w:rsid w:val="00EE141F"/>
    <w:rsid w:val="00EE22F1"/>
    <w:rsid w:val="00EE309B"/>
    <w:rsid w:val="00EE3E84"/>
    <w:rsid w:val="00EE455E"/>
    <w:rsid w:val="00EE4DDC"/>
    <w:rsid w:val="00EE5E25"/>
    <w:rsid w:val="00EE6447"/>
    <w:rsid w:val="00EE6EF2"/>
    <w:rsid w:val="00EE790A"/>
    <w:rsid w:val="00EE7B98"/>
    <w:rsid w:val="00EE7BAD"/>
    <w:rsid w:val="00EF0D86"/>
    <w:rsid w:val="00EF1B06"/>
    <w:rsid w:val="00EF202B"/>
    <w:rsid w:val="00EF2A2F"/>
    <w:rsid w:val="00EF2DFE"/>
    <w:rsid w:val="00EF2FF7"/>
    <w:rsid w:val="00EF32BD"/>
    <w:rsid w:val="00EF3300"/>
    <w:rsid w:val="00EF4677"/>
    <w:rsid w:val="00EF6269"/>
    <w:rsid w:val="00EF6907"/>
    <w:rsid w:val="00EF7E9B"/>
    <w:rsid w:val="00F002BD"/>
    <w:rsid w:val="00F00386"/>
    <w:rsid w:val="00F01B5A"/>
    <w:rsid w:val="00F01F5F"/>
    <w:rsid w:val="00F0264C"/>
    <w:rsid w:val="00F028D9"/>
    <w:rsid w:val="00F03067"/>
    <w:rsid w:val="00F03591"/>
    <w:rsid w:val="00F04069"/>
    <w:rsid w:val="00F04A9F"/>
    <w:rsid w:val="00F04B0E"/>
    <w:rsid w:val="00F05337"/>
    <w:rsid w:val="00F05489"/>
    <w:rsid w:val="00F05491"/>
    <w:rsid w:val="00F05F7B"/>
    <w:rsid w:val="00F0630B"/>
    <w:rsid w:val="00F06A33"/>
    <w:rsid w:val="00F07010"/>
    <w:rsid w:val="00F07139"/>
    <w:rsid w:val="00F07A90"/>
    <w:rsid w:val="00F07C8B"/>
    <w:rsid w:val="00F07FEF"/>
    <w:rsid w:val="00F10A5F"/>
    <w:rsid w:val="00F11B78"/>
    <w:rsid w:val="00F11DF0"/>
    <w:rsid w:val="00F129FB"/>
    <w:rsid w:val="00F12D24"/>
    <w:rsid w:val="00F12D7C"/>
    <w:rsid w:val="00F1568D"/>
    <w:rsid w:val="00F15B47"/>
    <w:rsid w:val="00F15DB7"/>
    <w:rsid w:val="00F16991"/>
    <w:rsid w:val="00F1762E"/>
    <w:rsid w:val="00F17F2E"/>
    <w:rsid w:val="00F20394"/>
    <w:rsid w:val="00F204AA"/>
    <w:rsid w:val="00F208EA"/>
    <w:rsid w:val="00F21CDB"/>
    <w:rsid w:val="00F2227D"/>
    <w:rsid w:val="00F22B56"/>
    <w:rsid w:val="00F2337D"/>
    <w:rsid w:val="00F23650"/>
    <w:rsid w:val="00F24F40"/>
    <w:rsid w:val="00F259C5"/>
    <w:rsid w:val="00F25A6B"/>
    <w:rsid w:val="00F25B89"/>
    <w:rsid w:val="00F2683B"/>
    <w:rsid w:val="00F269DD"/>
    <w:rsid w:val="00F30AD0"/>
    <w:rsid w:val="00F32D67"/>
    <w:rsid w:val="00F33BE3"/>
    <w:rsid w:val="00F35004"/>
    <w:rsid w:val="00F35425"/>
    <w:rsid w:val="00F35DBD"/>
    <w:rsid w:val="00F361E3"/>
    <w:rsid w:val="00F36749"/>
    <w:rsid w:val="00F36A00"/>
    <w:rsid w:val="00F36E67"/>
    <w:rsid w:val="00F37C50"/>
    <w:rsid w:val="00F37CFB"/>
    <w:rsid w:val="00F40459"/>
    <w:rsid w:val="00F40F48"/>
    <w:rsid w:val="00F40F63"/>
    <w:rsid w:val="00F419A9"/>
    <w:rsid w:val="00F41B54"/>
    <w:rsid w:val="00F4246D"/>
    <w:rsid w:val="00F42F49"/>
    <w:rsid w:val="00F43188"/>
    <w:rsid w:val="00F43D3F"/>
    <w:rsid w:val="00F444E0"/>
    <w:rsid w:val="00F454EE"/>
    <w:rsid w:val="00F45634"/>
    <w:rsid w:val="00F4609C"/>
    <w:rsid w:val="00F468AC"/>
    <w:rsid w:val="00F50A0C"/>
    <w:rsid w:val="00F50B11"/>
    <w:rsid w:val="00F50FE6"/>
    <w:rsid w:val="00F517A5"/>
    <w:rsid w:val="00F51C40"/>
    <w:rsid w:val="00F524C1"/>
    <w:rsid w:val="00F5270F"/>
    <w:rsid w:val="00F53470"/>
    <w:rsid w:val="00F53CB1"/>
    <w:rsid w:val="00F544F1"/>
    <w:rsid w:val="00F559B1"/>
    <w:rsid w:val="00F55C8C"/>
    <w:rsid w:val="00F55F85"/>
    <w:rsid w:val="00F575FE"/>
    <w:rsid w:val="00F57A7E"/>
    <w:rsid w:val="00F60012"/>
    <w:rsid w:val="00F600EF"/>
    <w:rsid w:val="00F6047A"/>
    <w:rsid w:val="00F61673"/>
    <w:rsid w:val="00F616BA"/>
    <w:rsid w:val="00F61B94"/>
    <w:rsid w:val="00F625D0"/>
    <w:rsid w:val="00F62723"/>
    <w:rsid w:val="00F642A1"/>
    <w:rsid w:val="00F64478"/>
    <w:rsid w:val="00F64A74"/>
    <w:rsid w:val="00F655F2"/>
    <w:rsid w:val="00F656B5"/>
    <w:rsid w:val="00F661F6"/>
    <w:rsid w:val="00F66875"/>
    <w:rsid w:val="00F67439"/>
    <w:rsid w:val="00F70246"/>
    <w:rsid w:val="00F714C2"/>
    <w:rsid w:val="00F715FA"/>
    <w:rsid w:val="00F721C1"/>
    <w:rsid w:val="00F72441"/>
    <w:rsid w:val="00F7256A"/>
    <w:rsid w:val="00F72EE7"/>
    <w:rsid w:val="00F73419"/>
    <w:rsid w:val="00F73647"/>
    <w:rsid w:val="00F73CB3"/>
    <w:rsid w:val="00F73FD0"/>
    <w:rsid w:val="00F7442E"/>
    <w:rsid w:val="00F74AC9"/>
    <w:rsid w:val="00F74BDC"/>
    <w:rsid w:val="00F75277"/>
    <w:rsid w:val="00F75BA7"/>
    <w:rsid w:val="00F763E7"/>
    <w:rsid w:val="00F8088B"/>
    <w:rsid w:val="00F80C6F"/>
    <w:rsid w:val="00F81198"/>
    <w:rsid w:val="00F823C8"/>
    <w:rsid w:val="00F8293F"/>
    <w:rsid w:val="00F82ECD"/>
    <w:rsid w:val="00F83430"/>
    <w:rsid w:val="00F83BCD"/>
    <w:rsid w:val="00F83D9B"/>
    <w:rsid w:val="00F83E1C"/>
    <w:rsid w:val="00F840AA"/>
    <w:rsid w:val="00F84BDE"/>
    <w:rsid w:val="00F85552"/>
    <w:rsid w:val="00F85AE5"/>
    <w:rsid w:val="00F86560"/>
    <w:rsid w:val="00F86646"/>
    <w:rsid w:val="00F90533"/>
    <w:rsid w:val="00F90908"/>
    <w:rsid w:val="00F9096C"/>
    <w:rsid w:val="00F916A4"/>
    <w:rsid w:val="00F922F9"/>
    <w:rsid w:val="00F92732"/>
    <w:rsid w:val="00F92C7C"/>
    <w:rsid w:val="00F93096"/>
    <w:rsid w:val="00F934A0"/>
    <w:rsid w:val="00F937AB"/>
    <w:rsid w:val="00F937BB"/>
    <w:rsid w:val="00F94726"/>
    <w:rsid w:val="00F94A85"/>
    <w:rsid w:val="00F94E92"/>
    <w:rsid w:val="00F95C11"/>
    <w:rsid w:val="00F95C31"/>
    <w:rsid w:val="00F95CCF"/>
    <w:rsid w:val="00F9614E"/>
    <w:rsid w:val="00FA1308"/>
    <w:rsid w:val="00FA1BE6"/>
    <w:rsid w:val="00FA1E62"/>
    <w:rsid w:val="00FA26F5"/>
    <w:rsid w:val="00FA2AA0"/>
    <w:rsid w:val="00FA2CA1"/>
    <w:rsid w:val="00FA2CAB"/>
    <w:rsid w:val="00FA2EBE"/>
    <w:rsid w:val="00FA3818"/>
    <w:rsid w:val="00FA4360"/>
    <w:rsid w:val="00FA4378"/>
    <w:rsid w:val="00FA471C"/>
    <w:rsid w:val="00FA48B3"/>
    <w:rsid w:val="00FA4A99"/>
    <w:rsid w:val="00FA4D40"/>
    <w:rsid w:val="00FA4FF0"/>
    <w:rsid w:val="00FA5226"/>
    <w:rsid w:val="00FA6F5E"/>
    <w:rsid w:val="00FA7522"/>
    <w:rsid w:val="00FB0FCE"/>
    <w:rsid w:val="00FB2823"/>
    <w:rsid w:val="00FB2A84"/>
    <w:rsid w:val="00FB4003"/>
    <w:rsid w:val="00FB42A4"/>
    <w:rsid w:val="00FB55E3"/>
    <w:rsid w:val="00FB622F"/>
    <w:rsid w:val="00FC1358"/>
    <w:rsid w:val="00FC163D"/>
    <w:rsid w:val="00FC175C"/>
    <w:rsid w:val="00FC26F5"/>
    <w:rsid w:val="00FC3FBD"/>
    <w:rsid w:val="00FC5173"/>
    <w:rsid w:val="00FC531E"/>
    <w:rsid w:val="00FC5F9A"/>
    <w:rsid w:val="00FC5FAF"/>
    <w:rsid w:val="00FC68B8"/>
    <w:rsid w:val="00FC693F"/>
    <w:rsid w:val="00FC7FE1"/>
    <w:rsid w:val="00FD03B8"/>
    <w:rsid w:val="00FD03EE"/>
    <w:rsid w:val="00FD0A7D"/>
    <w:rsid w:val="00FD12AA"/>
    <w:rsid w:val="00FD2FA2"/>
    <w:rsid w:val="00FD32B5"/>
    <w:rsid w:val="00FD3ACD"/>
    <w:rsid w:val="00FD44FE"/>
    <w:rsid w:val="00FD4548"/>
    <w:rsid w:val="00FD474B"/>
    <w:rsid w:val="00FD54E2"/>
    <w:rsid w:val="00FD703C"/>
    <w:rsid w:val="00FD798B"/>
    <w:rsid w:val="00FD7C0E"/>
    <w:rsid w:val="00FE0213"/>
    <w:rsid w:val="00FE1BA0"/>
    <w:rsid w:val="00FE1D19"/>
    <w:rsid w:val="00FE20A4"/>
    <w:rsid w:val="00FE20FF"/>
    <w:rsid w:val="00FE35FE"/>
    <w:rsid w:val="00FE3AD5"/>
    <w:rsid w:val="00FE4655"/>
    <w:rsid w:val="00FE489C"/>
    <w:rsid w:val="00FE54A0"/>
    <w:rsid w:val="00FE58A0"/>
    <w:rsid w:val="00FE68E3"/>
    <w:rsid w:val="00FE7380"/>
    <w:rsid w:val="00FF0E7C"/>
    <w:rsid w:val="00FF13B2"/>
    <w:rsid w:val="00FF2127"/>
    <w:rsid w:val="00FF237C"/>
    <w:rsid w:val="00FF278E"/>
    <w:rsid w:val="00FF2A88"/>
    <w:rsid w:val="00FF2C42"/>
    <w:rsid w:val="00FF302C"/>
    <w:rsid w:val="00FF45D3"/>
    <w:rsid w:val="00FF4708"/>
    <w:rsid w:val="00FF4C9D"/>
    <w:rsid w:val="00FF4D67"/>
    <w:rsid w:val="00FF53DC"/>
    <w:rsid w:val="00FF5BCB"/>
    <w:rsid w:val="00FF5C07"/>
    <w:rsid w:val="00FF65CA"/>
    <w:rsid w:val="00FF7065"/>
    <w:rsid w:val="00FF71F7"/>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DD47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3FD8-BDAF-4DAB-A58A-BCCE46F7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17</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4109</cp:revision>
  <dcterms:created xsi:type="dcterms:W3CDTF">2019-09-10T23:59:00Z</dcterms:created>
  <dcterms:modified xsi:type="dcterms:W3CDTF">2022-02-25T13:34:00Z</dcterms:modified>
  <cp:category/>
</cp:coreProperties>
</file>