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C946" w14:textId="77777777" w:rsidR="00DF5E3F" w:rsidRPr="003A7BA3" w:rsidRDefault="00DF5E3F">
      <w:pPr>
        <w:spacing w:after="0"/>
        <w:rPr>
          <w:rFonts w:ascii="Arial" w:hAnsi="Arial"/>
        </w:rPr>
      </w:pPr>
      <w:r w:rsidRPr="003A7BA3">
        <w:rPr>
          <w:rFonts w:ascii="Arial" w:hAnsi="Arial"/>
        </w:rPr>
        <w:t>[Snap J</w:t>
      </w:r>
      <w:r w:rsidR="0097741C" w:rsidRPr="003A7BA3">
        <w:rPr>
          <w:rFonts w:ascii="Arial" w:hAnsi="Arial"/>
        </w:rPr>
        <w:t>udgment</w:t>
      </w:r>
      <w:r w:rsidRPr="003A7BA3">
        <w:rPr>
          <w:rFonts w:ascii="Arial" w:hAnsi="Arial"/>
        </w:rPr>
        <w:t xml:space="preserve"> intro]</w:t>
      </w:r>
    </w:p>
    <w:p w14:paraId="2A4AEABA" w14:textId="77777777" w:rsidR="00DF5E3F" w:rsidRPr="003A7BA3" w:rsidRDefault="00DF5E3F">
      <w:pPr>
        <w:spacing w:after="0"/>
        <w:rPr>
          <w:rFonts w:ascii="Arial" w:hAnsi="Arial"/>
        </w:rPr>
      </w:pPr>
    </w:p>
    <w:p w14:paraId="20A434D6" w14:textId="77777777" w:rsidR="00F32339" w:rsidRPr="003A7BA3" w:rsidRDefault="00F32339">
      <w:pPr>
        <w:spacing w:after="0"/>
        <w:rPr>
          <w:rFonts w:ascii="Arial" w:hAnsi="Arial"/>
        </w:rPr>
      </w:pPr>
      <w:r w:rsidRPr="003A7BA3">
        <w:rPr>
          <w:rFonts w:ascii="Arial" w:hAnsi="Arial"/>
        </w:rPr>
        <w:t xml:space="preserve">[somber music] </w:t>
      </w:r>
    </w:p>
    <w:p w14:paraId="46BC7CF5" w14:textId="77777777" w:rsidR="00F32339" w:rsidRPr="003A7BA3" w:rsidRDefault="00F32339">
      <w:pPr>
        <w:spacing w:after="0"/>
        <w:rPr>
          <w:rFonts w:ascii="Arial" w:hAnsi="Arial"/>
        </w:rPr>
      </w:pPr>
    </w:p>
    <w:p w14:paraId="272C80C4" w14:textId="61226BD4" w:rsidR="003D7511" w:rsidRPr="003A7BA3" w:rsidRDefault="007D7D40">
      <w:pPr>
        <w:spacing w:after="0"/>
        <w:rPr>
          <w:rFonts w:ascii="Arial" w:hAnsi="Arial"/>
        </w:rPr>
      </w:pPr>
      <w:r w:rsidRPr="007D7D40">
        <w:rPr>
          <w:rFonts w:ascii="Arial" w:hAnsi="Arial"/>
          <w:b/>
          <w:bCs/>
        </w:rPr>
        <w:t>Glynn:</w:t>
      </w:r>
      <w:r w:rsidR="00F32339" w:rsidRPr="003A7BA3">
        <w:rPr>
          <w:rFonts w:ascii="Arial" w:hAnsi="Arial"/>
          <w:b/>
          <w:bCs/>
        </w:rPr>
        <w:t xml:space="preserve"> </w:t>
      </w:r>
      <w:r w:rsidR="00705511" w:rsidRPr="003A7BA3">
        <w:rPr>
          <w:rFonts w:ascii="Arial" w:hAnsi="Arial"/>
        </w:rPr>
        <w:t>N</w:t>
      </w:r>
      <w:r w:rsidR="0097741C" w:rsidRPr="003A7BA3">
        <w:rPr>
          <w:rFonts w:ascii="Arial" w:hAnsi="Arial"/>
        </w:rPr>
        <w:t>ine years old, terrified, scanning for exit doors</w:t>
      </w:r>
      <w:r w:rsidR="009C1D49">
        <w:rPr>
          <w:rFonts w:ascii="Arial" w:hAnsi="Arial"/>
        </w:rPr>
        <w:t>. A</w:t>
      </w:r>
      <w:r w:rsidR="0097741C" w:rsidRPr="003A7BA3">
        <w:rPr>
          <w:rFonts w:ascii="Arial" w:hAnsi="Arial"/>
        </w:rPr>
        <w:t>nd not just me with the fearful</w:t>
      </w:r>
      <w:r w:rsidR="009C1D49">
        <w:rPr>
          <w:rFonts w:ascii="Arial" w:hAnsi="Arial"/>
        </w:rPr>
        <w:t xml:space="preserve">, furtive eyes. </w:t>
      </w:r>
      <w:r w:rsidR="0097741C" w:rsidRPr="003A7BA3">
        <w:rPr>
          <w:rFonts w:ascii="Arial" w:hAnsi="Arial"/>
        </w:rPr>
        <w:t>All the righteous brethren</w:t>
      </w:r>
      <w:r w:rsidR="00705511" w:rsidRPr="003A7BA3">
        <w:rPr>
          <w:rFonts w:ascii="Arial" w:hAnsi="Arial"/>
        </w:rPr>
        <w:t xml:space="preserve">, </w:t>
      </w:r>
      <w:r w:rsidR="0097741C" w:rsidRPr="003A7BA3">
        <w:rPr>
          <w:rFonts w:ascii="Arial" w:hAnsi="Arial"/>
        </w:rPr>
        <w:t>they act</w:t>
      </w:r>
      <w:r w:rsidR="009C1D49">
        <w:rPr>
          <w:rFonts w:ascii="Arial" w:hAnsi="Arial"/>
        </w:rPr>
        <w:t xml:space="preserve"> all </w:t>
      </w:r>
      <w:r w:rsidR="0097741C" w:rsidRPr="003A7BA3">
        <w:rPr>
          <w:rFonts w:ascii="Arial" w:hAnsi="Arial"/>
        </w:rPr>
        <w:t xml:space="preserve">happy, delighted. </w:t>
      </w:r>
      <w:r w:rsidR="00705511" w:rsidRPr="003A7BA3">
        <w:rPr>
          <w:rFonts w:ascii="Arial" w:hAnsi="Arial"/>
        </w:rPr>
        <w:t xml:space="preserve">But I can </w:t>
      </w:r>
      <w:r w:rsidR="0097741C" w:rsidRPr="003A7BA3">
        <w:rPr>
          <w:rFonts w:ascii="Arial" w:hAnsi="Arial"/>
        </w:rPr>
        <w:t xml:space="preserve">see </w:t>
      </w:r>
      <w:r w:rsidR="00705511" w:rsidRPr="003A7BA3">
        <w:rPr>
          <w:rFonts w:ascii="Arial" w:hAnsi="Arial"/>
        </w:rPr>
        <w:t xml:space="preserve">the </w:t>
      </w:r>
      <w:r w:rsidR="0097741C" w:rsidRPr="003A7BA3">
        <w:rPr>
          <w:rFonts w:ascii="Arial" w:hAnsi="Arial"/>
        </w:rPr>
        <w:t>big fake smiles</w:t>
      </w:r>
      <w:r w:rsidR="00705511" w:rsidRPr="003A7BA3">
        <w:rPr>
          <w:rFonts w:ascii="Arial" w:hAnsi="Arial"/>
        </w:rPr>
        <w:t>, e</w:t>
      </w:r>
      <w:r w:rsidR="0097741C" w:rsidRPr="003A7BA3">
        <w:rPr>
          <w:rFonts w:ascii="Arial" w:hAnsi="Arial"/>
        </w:rPr>
        <w:t>ven the most pious</w:t>
      </w:r>
      <w:r w:rsidR="00705511" w:rsidRPr="003A7BA3">
        <w:rPr>
          <w:rFonts w:ascii="Arial" w:hAnsi="Arial"/>
        </w:rPr>
        <w:t xml:space="preserve">, </w:t>
      </w:r>
      <w:r w:rsidR="0097741C" w:rsidRPr="003A7BA3">
        <w:rPr>
          <w:rFonts w:ascii="Arial" w:hAnsi="Arial"/>
        </w:rPr>
        <w:t>Bible</w:t>
      </w:r>
      <w:r w:rsidR="000260CE">
        <w:rPr>
          <w:rFonts w:ascii="Arial" w:hAnsi="Arial"/>
        </w:rPr>
        <w:t>-</w:t>
      </w:r>
      <w:r w:rsidR="0097741C" w:rsidRPr="003A7BA3">
        <w:rPr>
          <w:rFonts w:ascii="Arial" w:hAnsi="Arial"/>
        </w:rPr>
        <w:t>thumping</w:t>
      </w:r>
      <w:r w:rsidR="000260CE">
        <w:rPr>
          <w:rFonts w:ascii="Arial" w:hAnsi="Arial"/>
        </w:rPr>
        <w:t>,</w:t>
      </w:r>
      <w:r w:rsidR="0097741C" w:rsidRPr="003A7BA3">
        <w:rPr>
          <w:rFonts w:ascii="Arial" w:hAnsi="Arial"/>
        </w:rPr>
        <w:t xml:space="preserve"> Jesus</w:t>
      </w:r>
      <w:r w:rsidR="000260CE">
        <w:rPr>
          <w:rFonts w:ascii="Arial" w:hAnsi="Arial"/>
        </w:rPr>
        <w:t>-</w:t>
      </w:r>
      <w:r w:rsidR="0097741C" w:rsidRPr="003A7BA3">
        <w:rPr>
          <w:rFonts w:ascii="Arial" w:hAnsi="Arial"/>
        </w:rPr>
        <w:t>loving elder</w:t>
      </w:r>
      <w:r w:rsidR="00705511" w:rsidRPr="003A7BA3">
        <w:rPr>
          <w:rFonts w:ascii="Arial" w:hAnsi="Arial"/>
        </w:rPr>
        <w:t xml:space="preserve">, </w:t>
      </w:r>
      <w:r w:rsidR="0097741C" w:rsidRPr="003A7BA3">
        <w:rPr>
          <w:rFonts w:ascii="Arial" w:hAnsi="Arial"/>
        </w:rPr>
        <w:t xml:space="preserve">catch </w:t>
      </w:r>
      <w:r w:rsidR="000260CE">
        <w:rPr>
          <w:rFonts w:ascii="Arial" w:hAnsi="Arial"/>
        </w:rPr>
        <w:t xml:space="preserve">a, </w:t>
      </w:r>
      <w:r w:rsidR="0097741C" w:rsidRPr="003A7BA3">
        <w:rPr>
          <w:rFonts w:ascii="Arial" w:hAnsi="Arial"/>
        </w:rPr>
        <w:t xml:space="preserve">sneaking </w:t>
      </w:r>
      <w:r w:rsidR="000260CE">
        <w:rPr>
          <w:rFonts w:ascii="Arial" w:hAnsi="Arial"/>
        </w:rPr>
        <w:t xml:space="preserve">a </w:t>
      </w:r>
      <w:r w:rsidR="0097741C" w:rsidRPr="003A7BA3">
        <w:rPr>
          <w:rFonts w:ascii="Arial" w:hAnsi="Arial"/>
        </w:rPr>
        <w:t>deep</w:t>
      </w:r>
      <w:r w:rsidR="000260CE">
        <w:rPr>
          <w:rFonts w:ascii="Arial" w:hAnsi="Arial"/>
        </w:rPr>
        <w:t>,</w:t>
      </w:r>
      <w:r w:rsidR="0097741C" w:rsidRPr="003A7BA3">
        <w:rPr>
          <w:rFonts w:ascii="Arial" w:hAnsi="Arial"/>
        </w:rPr>
        <w:t xml:space="preserve"> </w:t>
      </w:r>
      <w:r w:rsidR="00705511" w:rsidRPr="003A7BA3">
        <w:rPr>
          <w:rFonts w:ascii="Arial" w:hAnsi="Arial"/>
        </w:rPr>
        <w:t xml:space="preserve">fortifying </w:t>
      </w:r>
      <w:r w:rsidR="0097741C" w:rsidRPr="003A7BA3">
        <w:rPr>
          <w:rFonts w:ascii="Arial" w:hAnsi="Arial"/>
        </w:rPr>
        <w:t>breath before taking a seat because this day</w:t>
      </w:r>
      <w:r w:rsidR="00802733">
        <w:rPr>
          <w:rFonts w:ascii="Arial" w:hAnsi="Arial"/>
        </w:rPr>
        <w:t>,</w:t>
      </w:r>
      <w:r w:rsidR="0097741C" w:rsidRPr="003A7BA3">
        <w:rPr>
          <w:rFonts w:ascii="Arial" w:hAnsi="Arial"/>
        </w:rPr>
        <w:t xml:space="preserve"> everybody knows</w:t>
      </w:r>
      <w:r w:rsidR="003D7511" w:rsidRPr="003A7BA3">
        <w:rPr>
          <w:rFonts w:ascii="Arial" w:hAnsi="Arial"/>
        </w:rPr>
        <w:t xml:space="preserve"> </w:t>
      </w:r>
      <w:r w:rsidR="0097741C" w:rsidRPr="003A7BA3">
        <w:rPr>
          <w:rFonts w:ascii="Arial" w:hAnsi="Arial"/>
        </w:rPr>
        <w:t>Mr. Waterhouse</w:t>
      </w:r>
      <w:r w:rsidR="00802733">
        <w:rPr>
          <w:rFonts w:ascii="Arial" w:hAnsi="Arial"/>
        </w:rPr>
        <w:t xml:space="preserve"> </w:t>
      </w:r>
      <w:r w:rsidR="0097741C" w:rsidRPr="003A7BA3">
        <w:rPr>
          <w:rFonts w:ascii="Arial" w:hAnsi="Arial"/>
        </w:rPr>
        <w:t xml:space="preserve">is in the building. </w:t>
      </w:r>
      <w:r w:rsidR="00E74F58">
        <w:rPr>
          <w:rFonts w:ascii="Arial" w:hAnsi="Arial"/>
        </w:rPr>
        <w:t xml:space="preserve">Oh, no, no. </w:t>
      </w:r>
      <w:r w:rsidR="0097741C" w:rsidRPr="003A7BA3">
        <w:rPr>
          <w:rFonts w:ascii="Arial" w:hAnsi="Arial"/>
        </w:rPr>
        <w:t xml:space="preserve">Mr. Waterhouse </w:t>
      </w:r>
      <w:r w:rsidR="00E74F58">
        <w:rPr>
          <w:rFonts w:ascii="Arial" w:hAnsi="Arial"/>
        </w:rPr>
        <w:t xml:space="preserve">of </w:t>
      </w:r>
      <w:r w:rsidR="0097741C" w:rsidRPr="003A7BA3">
        <w:rPr>
          <w:rFonts w:ascii="Arial" w:hAnsi="Arial"/>
        </w:rPr>
        <w:t xml:space="preserve">the </w:t>
      </w:r>
      <w:r w:rsidR="003D7511" w:rsidRPr="003A7BA3">
        <w:rPr>
          <w:rFonts w:ascii="Arial" w:hAnsi="Arial"/>
        </w:rPr>
        <w:t>f</w:t>
      </w:r>
      <w:r w:rsidR="0097741C" w:rsidRPr="003A7BA3">
        <w:rPr>
          <w:rFonts w:ascii="Arial" w:hAnsi="Arial"/>
        </w:rPr>
        <w:t>orever sermon</w:t>
      </w:r>
      <w:r w:rsidR="003D7511" w:rsidRPr="003A7BA3">
        <w:rPr>
          <w:rFonts w:ascii="Arial" w:hAnsi="Arial"/>
        </w:rPr>
        <w:t xml:space="preserve">, </w:t>
      </w:r>
      <w:r w:rsidR="0097741C" w:rsidRPr="003A7BA3">
        <w:rPr>
          <w:rFonts w:ascii="Arial" w:hAnsi="Arial"/>
        </w:rPr>
        <w:t>of the four hours</w:t>
      </w:r>
      <w:r w:rsidR="003D7511" w:rsidRPr="003A7BA3">
        <w:rPr>
          <w:rFonts w:ascii="Arial" w:hAnsi="Arial"/>
        </w:rPr>
        <w:t xml:space="preserve">, </w:t>
      </w:r>
      <w:r w:rsidR="0097741C" w:rsidRPr="003A7BA3">
        <w:rPr>
          <w:rFonts w:ascii="Arial" w:hAnsi="Arial"/>
        </w:rPr>
        <w:t>the five or six hours more</w:t>
      </w:r>
      <w:r w:rsidR="003D7511" w:rsidRPr="003A7BA3">
        <w:rPr>
          <w:rFonts w:ascii="Arial" w:hAnsi="Arial"/>
        </w:rPr>
        <w:t xml:space="preserve">, </w:t>
      </w:r>
      <w:r w:rsidR="0097741C" w:rsidRPr="003A7BA3">
        <w:rPr>
          <w:rFonts w:ascii="Arial" w:hAnsi="Arial"/>
        </w:rPr>
        <w:t>no breath</w:t>
      </w:r>
      <w:r w:rsidR="003D7511" w:rsidRPr="003A7BA3">
        <w:rPr>
          <w:rFonts w:ascii="Arial" w:hAnsi="Arial"/>
        </w:rPr>
        <w:t xml:space="preserve">, </w:t>
      </w:r>
      <w:r w:rsidR="0097741C" w:rsidRPr="003A7BA3">
        <w:rPr>
          <w:rFonts w:ascii="Arial" w:hAnsi="Arial"/>
        </w:rPr>
        <w:t>no pause</w:t>
      </w:r>
      <w:r w:rsidR="003D7511" w:rsidRPr="003A7BA3">
        <w:rPr>
          <w:rFonts w:ascii="Arial" w:hAnsi="Arial"/>
        </w:rPr>
        <w:t xml:space="preserve">, </w:t>
      </w:r>
      <w:r w:rsidR="0097741C" w:rsidRPr="003A7BA3">
        <w:rPr>
          <w:rFonts w:ascii="Arial" w:hAnsi="Arial"/>
        </w:rPr>
        <w:t>preaching in the no air condition Michigan summer heat</w:t>
      </w:r>
      <w:r w:rsidR="003D7511" w:rsidRPr="003A7BA3">
        <w:rPr>
          <w:rFonts w:ascii="Arial" w:hAnsi="Arial"/>
        </w:rPr>
        <w:t xml:space="preserve">, </w:t>
      </w:r>
      <w:r w:rsidR="0097741C" w:rsidRPr="003A7BA3">
        <w:rPr>
          <w:rFonts w:ascii="Arial" w:hAnsi="Arial"/>
        </w:rPr>
        <w:t>babblin</w:t>
      </w:r>
      <w:r w:rsidR="003D7511" w:rsidRPr="003A7BA3">
        <w:rPr>
          <w:rFonts w:ascii="Arial" w:hAnsi="Arial"/>
        </w:rPr>
        <w:t xml:space="preserve">g, </w:t>
      </w:r>
      <w:r w:rsidR="0097741C" w:rsidRPr="003A7BA3">
        <w:rPr>
          <w:rFonts w:ascii="Arial" w:hAnsi="Arial"/>
        </w:rPr>
        <w:t>apocalyptic</w:t>
      </w:r>
      <w:r w:rsidR="003D7511" w:rsidRPr="003A7BA3">
        <w:rPr>
          <w:rFonts w:ascii="Arial" w:hAnsi="Arial"/>
        </w:rPr>
        <w:t>. M</w:t>
      </w:r>
      <w:r w:rsidR="0097741C" w:rsidRPr="003A7BA3">
        <w:rPr>
          <w:rFonts w:ascii="Arial" w:hAnsi="Arial"/>
        </w:rPr>
        <w:t>y prayers unanswered as he takes the stage</w:t>
      </w:r>
      <w:r w:rsidR="003D7511" w:rsidRPr="003A7BA3">
        <w:rPr>
          <w:rFonts w:ascii="Arial" w:hAnsi="Arial"/>
        </w:rPr>
        <w:t xml:space="preserve">. </w:t>
      </w:r>
      <w:r w:rsidR="00F74BDA" w:rsidRPr="003A7BA3">
        <w:rPr>
          <w:rFonts w:ascii="Arial" w:hAnsi="Arial"/>
        </w:rPr>
        <w:t>"</w:t>
      </w:r>
      <w:r w:rsidR="003D7511" w:rsidRPr="003A7BA3">
        <w:rPr>
          <w:rFonts w:ascii="Arial" w:hAnsi="Arial"/>
        </w:rPr>
        <w:t>Brethren</w:t>
      </w:r>
      <w:r w:rsidR="0097741C" w:rsidRPr="003A7BA3">
        <w:rPr>
          <w:rFonts w:ascii="Arial" w:hAnsi="Arial"/>
        </w:rPr>
        <w:t>.</w:t>
      </w:r>
      <w:r w:rsidR="00F74BDA" w:rsidRPr="003A7BA3">
        <w:rPr>
          <w:rFonts w:ascii="Arial" w:hAnsi="Arial"/>
        </w:rPr>
        <w:t>"</w:t>
      </w:r>
      <w:r w:rsidR="0097741C" w:rsidRPr="003A7BA3">
        <w:rPr>
          <w:rFonts w:ascii="Arial" w:hAnsi="Arial"/>
        </w:rPr>
        <w:t xml:space="preserve"> </w:t>
      </w:r>
      <w:r w:rsidR="00F74BDA" w:rsidRPr="003A7BA3">
        <w:rPr>
          <w:rFonts w:ascii="Arial" w:hAnsi="Arial"/>
        </w:rPr>
        <w:t xml:space="preserve">[scoffs] </w:t>
      </w:r>
      <w:r w:rsidR="003D7511" w:rsidRPr="003A7BA3">
        <w:rPr>
          <w:rFonts w:ascii="Arial" w:hAnsi="Arial"/>
        </w:rPr>
        <w:t xml:space="preserve">No, no. </w:t>
      </w:r>
    </w:p>
    <w:p w14:paraId="596B76C1" w14:textId="77777777" w:rsidR="003D7511" w:rsidRPr="003A7BA3" w:rsidRDefault="003D7511">
      <w:pPr>
        <w:spacing w:after="0"/>
        <w:rPr>
          <w:rFonts w:ascii="Arial" w:hAnsi="Arial"/>
        </w:rPr>
      </w:pPr>
    </w:p>
    <w:p w14:paraId="4CCF8BC6" w14:textId="7EA0BC83" w:rsidR="00E35EEE" w:rsidRPr="003A7BA3" w:rsidRDefault="0097741C">
      <w:pPr>
        <w:spacing w:after="0"/>
        <w:rPr>
          <w:rFonts w:ascii="Arial" w:hAnsi="Arial"/>
        </w:rPr>
      </w:pPr>
      <w:r w:rsidRPr="003A7BA3">
        <w:rPr>
          <w:rFonts w:ascii="Arial" w:hAnsi="Arial"/>
        </w:rPr>
        <w:t>From this point on, if you dare move for a drink of water to go to the restroom, or to just jab toothpicks in your naked eyeballs</w:t>
      </w:r>
      <w:r w:rsidR="00F74BDA" w:rsidRPr="003A7BA3">
        <w:rPr>
          <w:rFonts w:ascii="Arial" w:hAnsi="Arial"/>
        </w:rPr>
        <w:t xml:space="preserve">, </w:t>
      </w:r>
      <w:r w:rsidRPr="003A7BA3">
        <w:rPr>
          <w:rFonts w:ascii="Arial" w:hAnsi="Arial"/>
        </w:rPr>
        <w:t>he will cast the game in biblical verse</w:t>
      </w:r>
      <w:r w:rsidR="00F74BDA" w:rsidRPr="003A7BA3">
        <w:rPr>
          <w:rFonts w:ascii="Arial" w:hAnsi="Arial"/>
        </w:rPr>
        <w:t xml:space="preserve"> a</w:t>
      </w:r>
      <w:r w:rsidRPr="003A7BA3">
        <w:rPr>
          <w:rFonts w:ascii="Arial" w:hAnsi="Arial"/>
        </w:rPr>
        <w:t xml:space="preserve">nyone who dares interrupt his </w:t>
      </w:r>
      <w:r w:rsidR="00F74BDA" w:rsidRPr="003A7BA3">
        <w:rPr>
          <w:rFonts w:ascii="Arial" w:hAnsi="Arial"/>
        </w:rPr>
        <w:t xml:space="preserve">rant, </w:t>
      </w:r>
      <w:r w:rsidR="00E35EEE" w:rsidRPr="003A7BA3">
        <w:rPr>
          <w:rFonts w:ascii="Arial" w:hAnsi="Arial"/>
        </w:rPr>
        <w:t>"You there. You there</w:t>
      </w:r>
      <w:r w:rsidRPr="003A7BA3">
        <w:rPr>
          <w:rFonts w:ascii="Arial" w:hAnsi="Arial"/>
        </w:rPr>
        <w:t xml:space="preserve"> </w:t>
      </w:r>
      <w:r w:rsidR="00E35EEE" w:rsidRPr="003A7BA3">
        <w:rPr>
          <w:rFonts w:ascii="Arial" w:hAnsi="Arial"/>
        </w:rPr>
        <w:t xml:space="preserve">fidgeting </w:t>
      </w:r>
      <w:r w:rsidRPr="003A7BA3">
        <w:rPr>
          <w:rFonts w:ascii="Arial" w:hAnsi="Arial"/>
        </w:rPr>
        <w:t>your legs. Bible says</w:t>
      </w:r>
      <w:r w:rsidR="00E35EEE" w:rsidRPr="003A7BA3">
        <w:rPr>
          <w:rFonts w:ascii="Arial" w:hAnsi="Arial"/>
        </w:rPr>
        <w:t>, "</w:t>
      </w:r>
      <w:r w:rsidRPr="003A7BA3">
        <w:rPr>
          <w:rFonts w:ascii="Arial" w:hAnsi="Arial"/>
        </w:rPr>
        <w:t>I will strike down upon thee with great vengeance and furious anger</w:t>
      </w:r>
      <w:r w:rsidR="006A2D9E">
        <w:rPr>
          <w:rFonts w:ascii="Arial" w:hAnsi="Arial"/>
        </w:rPr>
        <w:t xml:space="preserve"> t</w:t>
      </w:r>
      <w:r w:rsidRPr="003A7BA3">
        <w:rPr>
          <w:rFonts w:ascii="Arial" w:hAnsi="Arial"/>
        </w:rPr>
        <w:t>hose who attempt to poison and destroy my brother</w:t>
      </w:r>
      <w:r w:rsidR="00E35EEE" w:rsidRPr="003A7BA3">
        <w:rPr>
          <w:rFonts w:ascii="Arial" w:hAnsi="Arial"/>
        </w:rPr>
        <w:t>. D</w:t>
      </w:r>
      <w:r w:rsidRPr="003A7BA3">
        <w:rPr>
          <w:rFonts w:ascii="Arial" w:hAnsi="Arial"/>
        </w:rPr>
        <w:t xml:space="preserve">o you </w:t>
      </w:r>
      <w:r w:rsidR="00E35EEE" w:rsidRPr="003A7BA3">
        <w:rPr>
          <w:rFonts w:ascii="Arial" w:hAnsi="Arial"/>
        </w:rPr>
        <w:t xml:space="preserve">mock </w:t>
      </w:r>
      <w:r w:rsidRPr="003A7BA3">
        <w:rPr>
          <w:rFonts w:ascii="Arial" w:hAnsi="Arial"/>
        </w:rPr>
        <w:t>Christ Jesus</w:t>
      </w:r>
      <w:r w:rsidR="00E35EEE" w:rsidRPr="003A7BA3">
        <w:rPr>
          <w:rFonts w:ascii="Arial" w:hAnsi="Arial"/>
        </w:rPr>
        <w:t>?</w:t>
      </w:r>
      <w:r w:rsidRPr="003A7BA3">
        <w:rPr>
          <w:rFonts w:ascii="Arial" w:hAnsi="Arial"/>
        </w:rPr>
        <w:t xml:space="preserve"> And you will know that I am the LORD God</w:t>
      </w:r>
      <w:r w:rsidR="00E35EEE" w:rsidRPr="003A7BA3">
        <w:rPr>
          <w:rFonts w:ascii="Arial" w:hAnsi="Arial"/>
        </w:rPr>
        <w:t xml:space="preserve">, </w:t>
      </w:r>
      <w:r w:rsidR="00F95DB8">
        <w:rPr>
          <w:rFonts w:ascii="Arial" w:hAnsi="Arial"/>
        </w:rPr>
        <w:t xml:space="preserve">and </w:t>
      </w:r>
      <w:r w:rsidRPr="003A7BA3">
        <w:rPr>
          <w:rFonts w:ascii="Arial" w:hAnsi="Arial"/>
        </w:rPr>
        <w:t xml:space="preserve">I lay my finger </w:t>
      </w:r>
      <w:r w:rsidR="00E35EEE" w:rsidRPr="003A7BA3">
        <w:rPr>
          <w:rFonts w:ascii="Arial" w:hAnsi="Arial"/>
        </w:rPr>
        <w:t>up</w:t>
      </w:r>
      <w:r w:rsidRPr="003A7BA3">
        <w:rPr>
          <w:rFonts w:ascii="Arial" w:hAnsi="Arial"/>
        </w:rPr>
        <w:t xml:space="preserve">on you. That means you will stay in your seat unless you want to face </w:t>
      </w:r>
      <w:r w:rsidR="00900FB2">
        <w:rPr>
          <w:rFonts w:ascii="Arial" w:hAnsi="Arial"/>
        </w:rPr>
        <w:t xml:space="preserve">divine </w:t>
      </w:r>
      <w:r w:rsidRPr="003A7BA3">
        <w:rPr>
          <w:rFonts w:ascii="Arial" w:hAnsi="Arial"/>
        </w:rPr>
        <w:t>retribution.</w:t>
      </w:r>
      <w:r w:rsidR="00E35EEE" w:rsidRPr="003A7BA3">
        <w:rPr>
          <w:rFonts w:ascii="Arial" w:hAnsi="Arial"/>
        </w:rPr>
        <w:t>"</w:t>
      </w:r>
      <w:r w:rsidRPr="003A7BA3">
        <w:rPr>
          <w:rFonts w:ascii="Arial" w:hAnsi="Arial"/>
        </w:rPr>
        <w:t xml:space="preserve"> Every cell of my body </w:t>
      </w:r>
      <w:r w:rsidR="00E35EEE" w:rsidRPr="003A7BA3">
        <w:rPr>
          <w:rFonts w:ascii="Arial" w:hAnsi="Arial"/>
        </w:rPr>
        <w:t>scream</w:t>
      </w:r>
      <w:r w:rsidR="00B276D1">
        <w:rPr>
          <w:rFonts w:ascii="Arial" w:hAnsi="Arial"/>
        </w:rPr>
        <w:t>s</w:t>
      </w:r>
      <w:r w:rsidR="00E35EEE" w:rsidRPr="003A7BA3">
        <w:rPr>
          <w:rFonts w:ascii="Arial" w:hAnsi="Arial"/>
        </w:rPr>
        <w:t xml:space="preserve"> </w:t>
      </w:r>
      <w:r w:rsidRPr="003A7BA3">
        <w:rPr>
          <w:rFonts w:ascii="Arial" w:hAnsi="Arial"/>
        </w:rPr>
        <w:t>for rescue</w:t>
      </w:r>
      <w:r w:rsidR="00E35EEE" w:rsidRPr="003A7BA3">
        <w:rPr>
          <w:rFonts w:ascii="Arial" w:hAnsi="Arial"/>
        </w:rPr>
        <w:t>. M</w:t>
      </w:r>
      <w:r w:rsidRPr="003A7BA3">
        <w:rPr>
          <w:rFonts w:ascii="Arial" w:hAnsi="Arial"/>
        </w:rPr>
        <w:t>y only solace</w:t>
      </w:r>
      <w:r w:rsidR="00E35EEE" w:rsidRPr="003A7BA3">
        <w:rPr>
          <w:rFonts w:ascii="Arial" w:hAnsi="Arial"/>
        </w:rPr>
        <w:t xml:space="preserve">, </w:t>
      </w:r>
      <w:r w:rsidRPr="003A7BA3">
        <w:rPr>
          <w:rFonts w:ascii="Arial" w:hAnsi="Arial"/>
        </w:rPr>
        <w:t>a window</w:t>
      </w:r>
      <w:r w:rsidR="00E35EEE" w:rsidRPr="003A7BA3">
        <w:rPr>
          <w:rFonts w:ascii="Arial" w:hAnsi="Arial"/>
        </w:rPr>
        <w:t xml:space="preserve">. </w:t>
      </w:r>
    </w:p>
    <w:p w14:paraId="064712BE" w14:textId="77777777" w:rsidR="00E35EEE" w:rsidRPr="003A7BA3" w:rsidRDefault="00E35EEE">
      <w:pPr>
        <w:spacing w:after="0"/>
        <w:rPr>
          <w:rFonts w:ascii="Arial" w:hAnsi="Arial"/>
        </w:rPr>
      </w:pPr>
    </w:p>
    <w:p w14:paraId="396AD54C" w14:textId="67774415" w:rsidR="006E7F43" w:rsidRPr="003A7BA3" w:rsidRDefault="00E35EEE">
      <w:pPr>
        <w:spacing w:after="0"/>
        <w:rPr>
          <w:rFonts w:ascii="Arial" w:hAnsi="Arial"/>
        </w:rPr>
      </w:pPr>
      <w:r w:rsidRPr="003A7BA3">
        <w:rPr>
          <w:rFonts w:ascii="Arial" w:hAnsi="Arial"/>
        </w:rPr>
        <w:t>A</w:t>
      </w:r>
      <w:r w:rsidR="0097741C" w:rsidRPr="003A7BA3">
        <w:rPr>
          <w:rFonts w:ascii="Arial" w:hAnsi="Arial"/>
        </w:rPr>
        <w:t xml:space="preserve"> window next to a field</w:t>
      </w:r>
      <w:r w:rsidRPr="003A7BA3">
        <w:rPr>
          <w:rFonts w:ascii="Arial" w:hAnsi="Arial"/>
        </w:rPr>
        <w:t>. A</w:t>
      </w:r>
      <w:r w:rsidR="0097741C" w:rsidRPr="003A7BA3">
        <w:rPr>
          <w:rFonts w:ascii="Arial" w:hAnsi="Arial"/>
        </w:rPr>
        <w:t xml:space="preserve"> beautiful green glorious field. A field</w:t>
      </w:r>
      <w:r w:rsidRPr="003A7BA3">
        <w:rPr>
          <w:rFonts w:ascii="Arial" w:hAnsi="Arial"/>
        </w:rPr>
        <w:t xml:space="preserve"> </w:t>
      </w:r>
      <w:r w:rsidR="0097741C" w:rsidRPr="003A7BA3">
        <w:rPr>
          <w:rFonts w:ascii="Arial" w:hAnsi="Arial"/>
        </w:rPr>
        <w:t>I can look out to and see kids playing baseball</w:t>
      </w:r>
      <w:r w:rsidR="003344A6" w:rsidRPr="003A7BA3">
        <w:rPr>
          <w:rFonts w:ascii="Arial" w:hAnsi="Arial"/>
        </w:rPr>
        <w:t xml:space="preserve">, </w:t>
      </w:r>
      <w:r w:rsidR="0097741C" w:rsidRPr="003A7BA3">
        <w:rPr>
          <w:rFonts w:ascii="Arial" w:hAnsi="Arial"/>
        </w:rPr>
        <w:t>soccer</w:t>
      </w:r>
      <w:r w:rsidR="009F359E">
        <w:rPr>
          <w:rFonts w:ascii="Arial" w:hAnsi="Arial"/>
        </w:rPr>
        <w:t>. S</w:t>
      </w:r>
      <w:r w:rsidR="0097741C" w:rsidRPr="003A7BA3">
        <w:rPr>
          <w:rFonts w:ascii="Arial" w:hAnsi="Arial"/>
        </w:rPr>
        <w:t>ome of them even stop</w:t>
      </w:r>
      <w:r w:rsidR="009F359E">
        <w:rPr>
          <w:rFonts w:ascii="Arial" w:hAnsi="Arial"/>
        </w:rPr>
        <w:t xml:space="preserve">ping </w:t>
      </w:r>
      <w:r w:rsidR="0097741C" w:rsidRPr="003A7BA3">
        <w:rPr>
          <w:rFonts w:ascii="Arial" w:hAnsi="Arial"/>
        </w:rPr>
        <w:t xml:space="preserve">for a moment to </w:t>
      </w:r>
      <w:r w:rsidR="003344A6" w:rsidRPr="003A7BA3">
        <w:rPr>
          <w:rFonts w:ascii="Arial" w:hAnsi="Arial"/>
        </w:rPr>
        <w:t xml:space="preserve">have something </w:t>
      </w:r>
      <w:r w:rsidR="0097741C" w:rsidRPr="003A7BA3">
        <w:rPr>
          <w:rFonts w:ascii="Arial" w:hAnsi="Arial"/>
        </w:rPr>
        <w:t xml:space="preserve">cold and delicious </w:t>
      </w:r>
      <w:r w:rsidR="003344A6" w:rsidRPr="003A7BA3">
        <w:rPr>
          <w:rFonts w:ascii="Arial" w:hAnsi="Arial"/>
        </w:rPr>
        <w:t>to</w:t>
      </w:r>
      <w:r w:rsidR="0097741C" w:rsidRPr="003A7BA3">
        <w:rPr>
          <w:rFonts w:ascii="Arial" w:hAnsi="Arial"/>
        </w:rPr>
        <w:t xml:space="preserve"> drink. </w:t>
      </w:r>
      <w:r w:rsidR="003344A6" w:rsidRPr="003A7BA3">
        <w:rPr>
          <w:rFonts w:ascii="Arial" w:hAnsi="Arial"/>
        </w:rPr>
        <w:t>"</w:t>
      </w:r>
      <w:r w:rsidR="0097741C" w:rsidRPr="003A7BA3">
        <w:rPr>
          <w:rFonts w:ascii="Arial" w:hAnsi="Arial"/>
        </w:rPr>
        <w:t xml:space="preserve">I don't think I have your full attention. </w:t>
      </w:r>
      <w:r w:rsidR="003A57C4">
        <w:rPr>
          <w:rFonts w:ascii="Arial" w:hAnsi="Arial"/>
        </w:rPr>
        <w:t xml:space="preserve">Deacon Wallace, will </w:t>
      </w:r>
      <w:r w:rsidR="0097741C" w:rsidRPr="003A7BA3">
        <w:rPr>
          <w:rFonts w:ascii="Arial" w:hAnsi="Arial"/>
        </w:rPr>
        <w:t>you pull down the sha</w:t>
      </w:r>
      <w:r w:rsidR="003A57C4">
        <w:rPr>
          <w:rFonts w:ascii="Arial" w:hAnsi="Arial"/>
        </w:rPr>
        <w:t>d</w:t>
      </w:r>
      <w:r w:rsidR="0097741C" w:rsidRPr="003A7BA3">
        <w:rPr>
          <w:rFonts w:ascii="Arial" w:hAnsi="Arial"/>
        </w:rPr>
        <w:t>e</w:t>
      </w:r>
      <w:r w:rsidR="003A57C4">
        <w:rPr>
          <w:rFonts w:ascii="Arial" w:hAnsi="Arial"/>
        </w:rPr>
        <w:t xml:space="preserve"> </w:t>
      </w:r>
      <w:r w:rsidR="0097741C" w:rsidRPr="003A7BA3">
        <w:rPr>
          <w:rFonts w:ascii="Arial" w:hAnsi="Arial"/>
        </w:rPr>
        <w:t xml:space="preserve">of that </w:t>
      </w:r>
      <w:proofErr w:type="gramStart"/>
      <w:r w:rsidR="0097741C" w:rsidRPr="003A7BA3">
        <w:rPr>
          <w:rFonts w:ascii="Arial" w:hAnsi="Arial"/>
        </w:rPr>
        <w:t>window</w:t>
      </w:r>
      <w:proofErr w:type="gramEnd"/>
      <w:r w:rsidR="004D09CB">
        <w:rPr>
          <w:rFonts w:ascii="Arial" w:hAnsi="Arial"/>
        </w:rPr>
        <w:t xml:space="preserve"> </w:t>
      </w:r>
      <w:r w:rsidR="003344A6" w:rsidRPr="003A7BA3">
        <w:rPr>
          <w:rFonts w:ascii="Arial" w:hAnsi="Arial"/>
        </w:rPr>
        <w:t>s</w:t>
      </w:r>
      <w:r w:rsidR="0097741C" w:rsidRPr="003A7BA3">
        <w:rPr>
          <w:rFonts w:ascii="Arial" w:hAnsi="Arial"/>
        </w:rPr>
        <w:t xml:space="preserve">o we get more fully focused on the </w:t>
      </w:r>
      <w:r w:rsidR="006E7F43" w:rsidRPr="003A7BA3">
        <w:rPr>
          <w:rFonts w:ascii="Arial" w:hAnsi="Arial"/>
        </w:rPr>
        <w:t xml:space="preserve">hell </w:t>
      </w:r>
      <w:r w:rsidR="0097741C" w:rsidRPr="003A7BA3">
        <w:rPr>
          <w:rFonts w:ascii="Arial" w:hAnsi="Arial"/>
        </w:rPr>
        <w:t>fire coming from these evil doors</w:t>
      </w:r>
      <w:r w:rsidR="00090873">
        <w:rPr>
          <w:rFonts w:ascii="Arial" w:hAnsi="Arial"/>
        </w:rPr>
        <w:t>?"</w:t>
      </w:r>
      <w:r w:rsidR="006E7F43" w:rsidRPr="003A7BA3">
        <w:rPr>
          <w:rFonts w:ascii="Arial" w:hAnsi="Arial"/>
        </w:rPr>
        <w:t xml:space="preserve"> "Oh, no." </w:t>
      </w:r>
    </w:p>
    <w:p w14:paraId="695C079F" w14:textId="77777777" w:rsidR="006E7F43" w:rsidRPr="003A7BA3" w:rsidRDefault="006E7F43">
      <w:pPr>
        <w:spacing w:after="0"/>
        <w:rPr>
          <w:rFonts w:ascii="Arial" w:hAnsi="Arial"/>
        </w:rPr>
      </w:pPr>
    </w:p>
    <w:p w14:paraId="6CD39D33" w14:textId="3FFC61AD" w:rsidR="006E7F43" w:rsidRPr="003A7BA3" w:rsidRDefault="006E7F43">
      <w:pPr>
        <w:spacing w:after="0"/>
        <w:rPr>
          <w:rFonts w:ascii="Arial" w:hAnsi="Arial"/>
        </w:rPr>
      </w:pPr>
      <w:r w:rsidRPr="003A7BA3">
        <w:rPr>
          <w:rFonts w:ascii="Arial" w:hAnsi="Arial"/>
        </w:rPr>
        <w:t>Today on S</w:t>
      </w:r>
      <w:r w:rsidR="0097741C" w:rsidRPr="003A7BA3">
        <w:rPr>
          <w:rFonts w:ascii="Arial" w:hAnsi="Arial"/>
        </w:rPr>
        <w:t xml:space="preserve">nap </w:t>
      </w:r>
      <w:r w:rsidRPr="003A7BA3">
        <w:rPr>
          <w:rFonts w:ascii="Arial" w:hAnsi="Arial"/>
        </w:rPr>
        <w:t>J</w:t>
      </w:r>
      <w:r w:rsidR="0097741C" w:rsidRPr="003A7BA3">
        <w:rPr>
          <w:rFonts w:ascii="Arial" w:hAnsi="Arial"/>
        </w:rPr>
        <w:t>udgment</w:t>
      </w:r>
      <w:r w:rsidRPr="003A7BA3">
        <w:rPr>
          <w:rFonts w:ascii="Arial" w:hAnsi="Arial"/>
        </w:rPr>
        <w:t xml:space="preserve">, </w:t>
      </w:r>
      <w:r w:rsidR="0097741C" w:rsidRPr="003A7BA3">
        <w:rPr>
          <w:rFonts w:ascii="Arial" w:hAnsi="Arial"/>
        </w:rPr>
        <w:t>Field of Dreams</w:t>
      </w:r>
      <w:r w:rsidRPr="003A7BA3">
        <w:rPr>
          <w:rFonts w:ascii="Arial" w:hAnsi="Arial"/>
        </w:rPr>
        <w:t xml:space="preserve">. My name is Glynn </w:t>
      </w:r>
      <w:r w:rsidR="0097741C" w:rsidRPr="003A7BA3">
        <w:rPr>
          <w:rFonts w:ascii="Arial" w:hAnsi="Arial"/>
        </w:rPr>
        <w:t>Washington</w:t>
      </w:r>
      <w:r w:rsidR="005D7F86">
        <w:rPr>
          <w:rFonts w:ascii="Arial" w:hAnsi="Arial"/>
        </w:rPr>
        <w:t>, and m</w:t>
      </w:r>
      <w:r w:rsidRPr="003A7BA3">
        <w:rPr>
          <w:rFonts w:ascii="Arial" w:hAnsi="Arial"/>
        </w:rPr>
        <w:t xml:space="preserve">y </w:t>
      </w:r>
      <w:r w:rsidR="0097741C" w:rsidRPr="003A7BA3">
        <w:rPr>
          <w:rFonts w:ascii="Arial" w:hAnsi="Arial"/>
        </w:rPr>
        <w:t>shades are always wide open</w:t>
      </w:r>
      <w:r w:rsidR="005D7F86">
        <w:rPr>
          <w:rFonts w:ascii="Arial" w:hAnsi="Arial"/>
        </w:rPr>
        <w:t xml:space="preserve"> when </w:t>
      </w:r>
      <w:r w:rsidR="0097741C" w:rsidRPr="003A7BA3">
        <w:rPr>
          <w:rFonts w:ascii="Arial" w:hAnsi="Arial"/>
        </w:rPr>
        <w:t xml:space="preserve">you're listening to </w:t>
      </w:r>
      <w:r w:rsidRPr="003A7BA3">
        <w:rPr>
          <w:rFonts w:ascii="Arial" w:hAnsi="Arial"/>
        </w:rPr>
        <w:t xml:space="preserve">Snap Judgment. </w:t>
      </w:r>
    </w:p>
    <w:p w14:paraId="509A017E" w14:textId="77777777" w:rsidR="006E7F43" w:rsidRPr="003A7BA3" w:rsidRDefault="006E7F43">
      <w:pPr>
        <w:spacing w:after="0"/>
        <w:rPr>
          <w:rFonts w:ascii="Arial" w:hAnsi="Arial"/>
        </w:rPr>
      </w:pPr>
    </w:p>
    <w:p w14:paraId="744D76E8" w14:textId="77777777" w:rsidR="006E7F43" w:rsidRPr="003A7BA3" w:rsidRDefault="006E7F43">
      <w:pPr>
        <w:spacing w:after="0"/>
        <w:rPr>
          <w:rFonts w:ascii="Arial" w:hAnsi="Arial"/>
        </w:rPr>
      </w:pPr>
      <w:r w:rsidRPr="003A7BA3">
        <w:rPr>
          <w:rFonts w:ascii="Arial" w:hAnsi="Arial"/>
        </w:rPr>
        <w:t>[upbeat music]</w:t>
      </w:r>
    </w:p>
    <w:p w14:paraId="195F8751" w14:textId="77777777" w:rsidR="006E7F43" w:rsidRPr="003A7BA3" w:rsidRDefault="006E7F43">
      <w:pPr>
        <w:spacing w:after="0"/>
        <w:rPr>
          <w:rFonts w:ascii="Arial" w:hAnsi="Arial"/>
        </w:rPr>
      </w:pPr>
    </w:p>
    <w:p w14:paraId="562853FB" w14:textId="32D687AB" w:rsidR="00EC4E27" w:rsidRPr="003A7BA3" w:rsidRDefault="0097741C">
      <w:pPr>
        <w:spacing w:after="0"/>
        <w:rPr>
          <w:rFonts w:ascii="Arial" w:hAnsi="Arial"/>
        </w:rPr>
      </w:pPr>
      <w:r w:rsidRPr="003A7BA3">
        <w:rPr>
          <w:rFonts w:ascii="Arial" w:hAnsi="Arial"/>
        </w:rPr>
        <w:t>In 1979, the diplomatic standoff that captured the entire nation's attention</w:t>
      </w:r>
      <w:r w:rsidR="00E54373" w:rsidRPr="003A7BA3">
        <w:rPr>
          <w:rFonts w:ascii="Arial" w:hAnsi="Arial"/>
        </w:rPr>
        <w:t xml:space="preserve">. </w:t>
      </w:r>
      <w:r w:rsidRPr="003A7BA3">
        <w:rPr>
          <w:rFonts w:ascii="Arial" w:hAnsi="Arial"/>
        </w:rPr>
        <w:t xml:space="preserve">52 people taken hostage at the United States </w:t>
      </w:r>
      <w:r w:rsidR="005D7F86" w:rsidRPr="003A7BA3">
        <w:rPr>
          <w:rFonts w:ascii="Arial" w:hAnsi="Arial"/>
        </w:rPr>
        <w:t xml:space="preserve">Embassy </w:t>
      </w:r>
      <w:r w:rsidRPr="003A7BA3">
        <w:rPr>
          <w:rFonts w:ascii="Arial" w:hAnsi="Arial"/>
        </w:rPr>
        <w:t>in Iran. Barry Rosen is one of these people. And because of what happened, our story does mention extreme violence</w:t>
      </w:r>
      <w:r w:rsidR="00C45810" w:rsidRPr="003A7BA3">
        <w:rPr>
          <w:rFonts w:ascii="Arial" w:hAnsi="Arial"/>
        </w:rPr>
        <w:t>, s</w:t>
      </w:r>
      <w:r w:rsidRPr="003A7BA3">
        <w:rPr>
          <w:rFonts w:ascii="Arial" w:hAnsi="Arial"/>
        </w:rPr>
        <w:t xml:space="preserve">o sensitive listeners should be advised. And there's one more thing you should know about today's story. Barry Rosen grew up in Brooklyn, watching </w:t>
      </w:r>
      <w:proofErr w:type="gramStart"/>
      <w:r w:rsidRPr="003A7BA3">
        <w:rPr>
          <w:rFonts w:ascii="Arial" w:hAnsi="Arial"/>
        </w:rPr>
        <w:t>Dodgers</w:t>
      </w:r>
      <w:proofErr w:type="gramEnd"/>
      <w:r w:rsidRPr="003A7BA3">
        <w:rPr>
          <w:rFonts w:ascii="Arial" w:hAnsi="Arial"/>
        </w:rPr>
        <w:t xml:space="preserve"> </w:t>
      </w:r>
      <w:r w:rsidR="00564BD1">
        <w:rPr>
          <w:rFonts w:ascii="Arial" w:hAnsi="Arial"/>
        </w:rPr>
        <w:t xml:space="preserve">legends </w:t>
      </w:r>
      <w:r w:rsidRPr="003A7BA3">
        <w:rPr>
          <w:rFonts w:ascii="Arial" w:hAnsi="Arial"/>
        </w:rPr>
        <w:t xml:space="preserve">like Jackie Robinson and Sandy </w:t>
      </w:r>
      <w:r w:rsidR="00C45810" w:rsidRPr="003A7BA3">
        <w:rPr>
          <w:rFonts w:ascii="Arial" w:hAnsi="Arial"/>
        </w:rPr>
        <w:t xml:space="preserve">Koufax </w:t>
      </w:r>
      <w:r w:rsidRPr="003A7BA3">
        <w:rPr>
          <w:rFonts w:ascii="Arial" w:hAnsi="Arial"/>
        </w:rPr>
        <w:t xml:space="preserve">at the old </w:t>
      </w:r>
      <w:proofErr w:type="spellStart"/>
      <w:r w:rsidRPr="003A7BA3">
        <w:rPr>
          <w:rFonts w:ascii="Arial" w:hAnsi="Arial"/>
        </w:rPr>
        <w:t>Ebbets</w:t>
      </w:r>
      <w:proofErr w:type="spellEnd"/>
      <w:r w:rsidRPr="003A7BA3">
        <w:rPr>
          <w:rFonts w:ascii="Arial" w:hAnsi="Arial"/>
        </w:rPr>
        <w:t xml:space="preserve"> Field</w:t>
      </w:r>
      <w:r w:rsidR="00C45810" w:rsidRPr="003A7BA3">
        <w:rPr>
          <w:rFonts w:ascii="Arial" w:hAnsi="Arial"/>
        </w:rPr>
        <w:t>. Snap Judgment</w:t>
      </w:r>
      <w:r w:rsidR="006F2FCB">
        <w:rPr>
          <w:rFonts w:ascii="Arial" w:hAnsi="Arial"/>
        </w:rPr>
        <w:t>.</w:t>
      </w:r>
    </w:p>
    <w:p w14:paraId="66F1A8F1" w14:textId="5FEB21DB" w:rsidR="00C45810" w:rsidRPr="003A7BA3" w:rsidRDefault="00C45810">
      <w:pPr>
        <w:spacing w:after="0"/>
        <w:rPr>
          <w:rFonts w:ascii="Arial" w:hAnsi="Arial"/>
        </w:rPr>
      </w:pPr>
    </w:p>
    <w:p w14:paraId="54CBBD85" w14:textId="509F98E1" w:rsidR="00EC4E27" w:rsidRPr="003A7BA3" w:rsidRDefault="00A3637E">
      <w:pPr>
        <w:spacing w:after="0"/>
        <w:rPr>
          <w:rFonts w:ascii="Arial" w:hAnsi="Arial"/>
        </w:rPr>
      </w:pPr>
      <w:r w:rsidRPr="003A7BA3">
        <w:rPr>
          <w:rFonts w:ascii="Arial" w:hAnsi="Arial"/>
          <w:b/>
          <w:bCs/>
        </w:rPr>
        <w:t>Barry:</w:t>
      </w:r>
      <w:r w:rsidR="0097741C" w:rsidRPr="003A7BA3">
        <w:rPr>
          <w:rFonts w:ascii="Arial" w:hAnsi="Arial"/>
        </w:rPr>
        <w:t xml:space="preserve"> Baseball is a type of game where time is</w:t>
      </w:r>
      <w:r w:rsidR="007A4374" w:rsidRPr="003A7BA3">
        <w:rPr>
          <w:rFonts w:ascii="Arial" w:hAnsi="Arial"/>
        </w:rPr>
        <w:t xml:space="preserve">, </w:t>
      </w:r>
      <w:r w:rsidR="0097741C" w:rsidRPr="003A7BA3">
        <w:rPr>
          <w:rFonts w:ascii="Arial" w:hAnsi="Arial"/>
        </w:rPr>
        <w:t>I suppose</w:t>
      </w:r>
      <w:r w:rsidR="006F2FCB">
        <w:rPr>
          <w:rFonts w:ascii="Arial" w:hAnsi="Arial"/>
        </w:rPr>
        <w:t>,</w:t>
      </w:r>
      <w:r w:rsidR="0097741C" w:rsidRPr="003A7BA3">
        <w:rPr>
          <w:rFonts w:ascii="Arial" w:hAnsi="Arial"/>
        </w:rPr>
        <w:t xml:space="preserve"> on your side</w:t>
      </w:r>
      <w:r w:rsidR="006F2FCB">
        <w:rPr>
          <w:rFonts w:ascii="Arial" w:hAnsi="Arial"/>
        </w:rPr>
        <w:t>. B</w:t>
      </w:r>
      <w:r w:rsidR="0097741C" w:rsidRPr="003A7BA3">
        <w:rPr>
          <w:rFonts w:ascii="Arial" w:hAnsi="Arial"/>
        </w:rPr>
        <w:t>etween strikes, you can watch pigeons flying</w:t>
      </w:r>
      <w:r w:rsidR="006F2FCB">
        <w:rPr>
          <w:rFonts w:ascii="Arial" w:hAnsi="Arial"/>
        </w:rPr>
        <w:t>. Y</w:t>
      </w:r>
      <w:r w:rsidR="0097741C" w:rsidRPr="003A7BA3">
        <w:rPr>
          <w:rFonts w:ascii="Arial" w:hAnsi="Arial"/>
        </w:rPr>
        <w:t>ou can go and get ice cream. You don't miss very much. And</w:t>
      </w:r>
      <w:r w:rsidR="007A4374" w:rsidRPr="003A7BA3">
        <w:rPr>
          <w:rFonts w:ascii="Arial" w:hAnsi="Arial"/>
        </w:rPr>
        <w:t xml:space="preserve">, </w:t>
      </w:r>
      <w:r w:rsidR="0097741C" w:rsidRPr="003A7BA3">
        <w:rPr>
          <w:rFonts w:ascii="Arial" w:hAnsi="Arial"/>
        </w:rPr>
        <w:t>of course</w:t>
      </w:r>
      <w:r w:rsidR="007A4374" w:rsidRPr="003A7BA3">
        <w:rPr>
          <w:rFonts w:ascii="Arial" w:hAnsi="Arial"/>
        </w:rPr>
        <w:t xml:space="preserve">, </w:t>
      </w:r>
      <w:r w:rsidR="0097741C" w:rsidRPr="003A7BA3">
        <w:rPr>
          <w:rFonts w:ascii="Arial" w:hAnsi="Arial"/>
        </w:rPr>
        <w:t>it was always pleasurable to go to the game with my father, and because he loved baseball</w:t>
      </w:r>
      <w:r w:rsidR="007A4374" w:rsidRPr="003A7BA3">
        <w:rPr>
          <w:rFonts w:ascii="Arial" w:hAnsi="Arial"/>
        </w:rPr>
        <w:t xml:space="preserve">, </w:t>
      </w:r>
      <w:r w:rsidR="0097741C" w:rsidRPr="003A7BA3">
        <w:rPr>
          <w:rFonts w:ascii="Arial" w:hAnsi="Arial"/>
        </w:rPr>
        <w:t>I love</w:t>
      </w:r>
      <w:r w:rsidR="007A4374" w:rsidRPr="003A7BA3">
        <w:rPr>
          <w:rFonts w:ascii="Arial" w:hAnsi="Arial"/>
        </w:rPr>
        <w:t>d</w:t>
      </w:r>
      <w:r w:rsidR="0097741C" w:rsidRPr="003A7BA3">
        <w:rPr>
          <w:rFonts w:ascii="Arial" w:hAnsi="Arial"/>
        </w:rPr>
        <w:t xml:space="preserve"> baseball.</w:t>
      </w:r>
    </w:p>
    <w:p w14:paraId="27327641" w14:textId="77777777" w:rsidR="00EC4E27" w:rsidRPr="003A7BA3" w:rsidRDefault="00EC4E27">
      <w:pPr>
        <w:spacing w:after="0"/>
        <w:rPr>
          <w:rFonts w:ascii="Arial" w:hAnsi="Arial"/>
        </w:rPr>
      </w:pPr>
    </w:p>
    <w:p w14:paraId="55EF5468" w14:textId="23105AD9" w:rsidR="00EC4E27" w:rsidRPr="003A7BA3" w:rsidRDefault="007A4374">
      <w:pPr>
        <w:spacing w:after="0"/>
        <w:rPr>
          <w:rFonts w:ascii="Arial" w:hAnsi="Arial"/>
        </w:rPr>
      </w:pPr>
      <w:r w:rsidRPr="003A7BA3">
        <w:rPr>
          <w:rFonts w:ascii="Arial" w:hAnsi="Arial"/>
          <w:b/>
          <w:bCs/>
        </w:rPr>
        <w:t xml:space="preserve">Commentator: </w:t>
      </w:r>
      <w:r w:rsidRPr="003A7BA3">
        <w:rPr>
          <w:rFonts w:ascii="Arial" w:hAnsi="Arial"/>
        </w:rPr>
        <w:t xml:space="preserve">Well, a fine </w:t>
      </w:r>
      <w:r w:rsidR="0097741C" w:rsidRPr="003A7BA3">
        <w:rPr>
          <w:rFonts w:ascii="Arial" w:hAnsi="Arial"/>
        </w:rPr>
        <w:t xml:space="preserve">baseball </w:t>
      </w:r>
      <w:r w:rsidR="00DA22EF" w:rsidRPr="003A7BA3">
        <w:rPr>
          <w:rFonts w:ascii="Arial" w:hAnsi="Arial"/>
        </w:rPr>
        <w:t xml:space="preserve">evening </w:t>
      </w:r>
      <w:r w:rsidR="0097741C" w:rsidRPr="003A7BA3">
        <w:rPr>
          <w:rFonts w:ascii="Arial" w:hAnsi="Arial"/>
        </w:rPr>
        <w:t>here tonight in Brooklyn</w:t>
      </w:r>
      <w:r w:rsidR="00DA22EF" w:rsidRPr="003A7BA3">
        <w:rPr>
          <w:rFonts w:ascii="Arial" w:hAnsi="Arial"/>
        </w:rPr>
        <w:t xml:space="preserve"> at </w:t>
      </w:r>
      <w:proofErr w:type="spellStart"/>
      <w:r w:rsidR="00DA22EF" w:rsidRPr="003A7BA3">
        <w:rPr>
          <w:rFonts w:ascii="Arial" w:hAnsi="Arial"/>
        </w:rPr>
        <w:t>Ebbets</w:t>
      </w:r>
      <w:proofErr w:type="spellEnd"/>
      <w:r w:rsidR="00DA22EF" w:rsidRPr="003A7BA3">
        <w:rPr>
          <w:rFonts w:ascii="Arial" w:hAnsi="Arial"/>
        </w:rPr>
        <w:t xml:space="preserve"> Fields. And </w:t>
      </w:r>
      <w:r w:rsidR="0097741C" w:rsidRPr="003A7BA3">
        <w:rPr>
          <w:rFonts w:ascii="Arial" w:hAnsi="Arial"/>
        </w:rPr>
        <w:t>coming into see the ball game between the Cincinnati Reds and the Brooklyn Dodgers</w:t>
      </w:r>
      <w:r w:rsidR="00902A97" w:rsidRPr="003A7BA3">
        <w:rPr>
          <w:rFonts w:ascii="Arial" w:hAnsi="Arial"/>
        </w:rPr>
        <w:t>.</w:t>
      </w:r>
    </w:p>
    <w:p w14:paraId="59860DD8" w14:textId="77777777" w:rsidR="00EC4E27" w:rsidRPr="003A7BA3" w:rsidRDefault="00EC4E27">
      <w:pPr>
        <w:spacing w:after="0"/>
        <w:rPr>
          <w:rFonts w:ascii="Arial" w:hAnsi="Arial"/>
        </w:rPr>
      </w:pPr>
    </w:p>
    <w:p w14:paraId="06CDFF2C" w14:textId="36BAC446" w:rsidR="00EC4E27" w:rsidRPr="003A7BA3" w:rsidRDefault="00A3637E">
      <w:pPr>
        <w:spacing w:after="0"/>
        <w:rPr>
          <w:rFonts w:ascii="Arial" w:hAnsi="Arial"/>
        </w:rPr>
      </w:pPr>
      <w:r w:rsidRPr="003A7BA3">
        <w:rPr>
          <w:rFonts w:ascii="Arial" w:hAnsi="Arial"/>
          <w:b/>
          <w:bCs/>
        </w:rPr>
        <w:lastRenderedPageBreak/>
        <w:t>Barry:</w:t>
      </w:r>
      <w:r w:rsidR="00902A97" w:rsidRPr="003A7BA3">
        <w:rPr>
          <w:rFonts w:ascii="Arial" w:hAnsi="Arial"/>
        </w:rPr>
        <w:t xml:space="preserve"> At the field </w:t>
      </w:r>
      <w:r w:rsidR="0097741C" w:rsidRPr="003A7BA3">
        <w:rPr>
          <w:rFonts w:ascii="Arial" w:hAnsi="Arial"/>
        </w:rPr>
        <w:t>was the supposed icon of baseball for all of us</w:t>
      </w:r>
      <w:r w:rsidR="00902A97" w:rsidRPr="003A7BA3">
        <w:rPr>
          <w:rFonts w:ascii="Arial" w:hAnsi="Arial"/>
        </w:rPr>
        <w:t xml:space="preserve">, </w:t>
      </w:r>
      <w:r w:rsidR="0097741C" w:rsidRPr="003A7BA3">
        <w:rPr>
          <w:rFonts w:ascii="Arial" w:hAnsi="Arial"/>
        </w:rPr>
        <w:t xml:space="preserve">for $1 </w:t>
      </w:r>
      <w:r w:rsidR="00902A97" w:rsidRPr="003A7BA3">
        <w:rPr>
          <w:rFonts w:ascii="Arial" w:hAnsi="Arial"/>
        </w:rPr>
        <w:t xml:space="preserve">or </w:t>
      </w:r>
      <w:r w:rsidR="006D7E46">
        <w:rPr>
          <w:rFonts w:ascii="Arial" w:hAnsi="Arial"/>
        </w:rPr>
        <w:t xml:space="preserve">$1.25, </w:t>
      </w:r>
      <w:r w:rsidR="0097741C" w:rsidRPr="003A7BA3">
        <w:rPr>
          <w:rFonts w:ascii="Arial" w:hAnsi="Arial"/>
        </w:rPr>
        <w:t xml:space="preserve">you can sit in the grandstands. </w:t>
      </w:r>
      <w:r w:rsidR="00902A97" w:rsidRPr="003A7BA3">
        <w:rPr>
          <w:rFonts w:ascii="Arial" w:hAnsi="Arial"/>
        </w:rPr>
        <w:t>I</w:t>
      </w:r>
      <w:r w:rsidR="0097741C" w:rsidRPr="003A7BA3">
        <w:rPr>
          <w:rFonts w:ascii="Arial" w:hAnsi="Arial"/>
        </w:rPr>
        <w:t>t was a place that was very intimate</w:t>
      </w:r>
      <w:r w:rsidR="00902A97" w:rsidRPr="003A7BA3">
        <w:rPr>
          <w:rFonts w:ascii="Arial" w:hAnsi="Arial"/>
        </w:rPr>
        <w:t xml:space="preserve">. It </w:t>
      </w:r>
      <w:r w:rsidR="0097741C" w:rsidRPr="003A7BA3">
        <w:rPr>
          <w:rFonts w:ascii="Arial" w:hAnsi="Arial"/>
        </w:rPr>
        <w:t xml:space="preserve">was always </w:t>
      </w:r>
      <w:proofErr w:type="gramStart"/>
      <w:r w:rsidR="0097741C" w:rsidRPr="003A7BA3">
        <w:rPr>
          <w:rFonts w:ascii="Arial" w:hAnsi="Arial"/>
        </w:rPr>
        <w:t>filled to capacity</w:t>
      </w:r>
      <w:proofErr w:type="gramEnd"/>
      <w:r w:rsidR="0097741C" w:rsidRPr="003A7BA3">
        <w:rPr>
          <w:rFonts w:ascii="Arial" w:hAnsi="Arial"/>
        </w:rPr>
        <w:t>.</w:t>
      </w:r>
    </w:p>
    <w:p w14:paraId="27C2FD73" w14:textId="77777777" w:rsidR="00EC4E27" w:rsidRPr="003A7BA3" w:rsidRDefault="00EC4E27">
      <w:pPr>
        <w:spacing w:after="0"/>
        <w:rPr>
          <w:rFonts w:ascii="Arial" w:hAnsi="Arial"/>
        </w:rPr>
      </w:pPr>
    </w:p>
    <w:p w14:paraId="39BF968A" w14:textId="20FD8705" w:rsidR="00902A97" w:rsidRPr="003A7BA3" w:rsidRDefault="00902A97">
      <w:pPr>
        <w:spacing w:after="0"/>
        <w:rPr>
          <w:rFonts w:ascii="Arial" w:hAnsi="Arial"/>
        </w:rPr>
      </w:pPr>
      <w:r w:rsidRPr="003A7BA3">
        <w:rPr>
          <w:rFonts w:ascii="Arial" w:hAnsi="Arial"/>
        </w:rPr>
        <w:t>[</w:t>
      </w:r>
      <w:r w:rsidR="00DA4C81" w:rsidRPr="003A7BA3">
        <w:rPr>
          <w:rFonts w:ascii="Arial" w:hAnsi="Arial"/>
        </w:rPr>
        <w:t>film reel</w:t>
      </w:r>
      <w:r w:rsidRPr="003A7BA3">
        <w:rPr>
          <w:rFonts w:ascii="Arial" w:hAnsi="Arial"/>
        </w:rPr>
        <w:t xml:space="preserve"> running]</w:t>
      </w:r>
    </w:p>
    <w:p w14:paraId="1FB276E2" w14:textId="77777777" w:rsidR="00902A97" w:rsidRPr="003A7BA3" w:rsidRDefault="00902A97">
      <w:pPr>
        <w:spacing w:after="0"/>
        <w:rPr>
          <w:rFonts w:ascii="Arial" w:hAnsi="Arial"/>
          <w:b/>
          <w:bCs/>
        </w:rPr>
      </w:pPr>
    </w:p>
    <w:p w14:paraId="06FE4062" w14:textId="1878D3FF" w:rsidR="00511284" w:rsidRPr="003A7BA3" w:rsidRDefault="00511284">
      <w:pPr>
        <w:spacing w:after="0"/>
        <w:rPr>
          <w:rFonts w:ascii="Arial" w:hAnsi="Arial"/>
        </w:rPr>
      </w:pPr>
      <w:r w:rsidRPr="003A7BA3">
        <w:rPr>
          <w:rFonts w:ascii="Arial" w:hAnsi="Arial"/>
          <w:b/>
          <w:bCs/>
        </w:rPr>
        <w:t xml:space="preserve">President Eisenhower: </w:t>
      </w:r>
      <w:r w:rsidRPr="003A7BA3">
        <w:rPr>
          <w:rFonts w:ascii="Arial" w:hAnsi="Arial"/>
        </w:rPr>
        <w:t>In the councils of government, we must guard against the acquisition of unwarranted influence, whether sought or unsought, by the military</w:t>
      </w:r>
      <w:r w:rsidR="00BD0C06">
        <w:rPr>
          <w:rFonts w:ascii="Arial" w:hAnsi="Arial"/>
        </w:rPr>
        <w:t xml:space="preserve"> </w:t>
      </w:r>
      <w:r w:rsidRPr="003A7BA3">
        <w:rPr>
          <w:rFonts w:ascii="Arial" w:hAnsi="Arial"/>
        </w:rPr>
        <w:t>industrial complex.</w:t>
      </w:r>
    </w:p>
    <w:p w14:paraId="79CE2E54" w14:textId="77777777" w:rsidR="00511284" w:rsidRPr="003A7BA3" w:rsidRDefault="00511284">
      <w:pPr>
        <w:spacing w:after="0"/>
        <w:rPr>
          <w:rFonts w:ascii="Arial" w:hAnsi="Arial"/>
        </w:rPr>
      </w:pPr>
    </w:p>
    <w:p w14:paraId="2397E0EA" w14:textId="77777777" w:rsidR="00511284" w:rsidRPr="003A7BA3" w:rsidRDefault="00511284">
      <w:pPr>
        <w:spacing w:after="0"/>
        <w:rPr>
          <w:rFonts w:ascii="Arial" w:hAnsi="Arial"/>
        </w:rPr>
      </w:pPr>
      <w:r w:rsidRPr="003A7BA3">
        <w:rPr>
          <w:rFonts w:ascii="Arial" w:hAnsi="Arial"/>
        </w:rPr>
        <w:t>[baseball commentary running in background]</w:t>
      </w:r>
    </w:p>
    <w:p w14:paraId="4A57DF5C" w14:textId="77777777" w:rsidR="00511284" w:rsidRPr="003A7BA3" w:rsidRDefault="00511284">
      <w:pPr>
        <w:spacing w:after="0"/>
        <w:rPr>
          <w:rFonts w:ascii="Arial" w:hAnsi="Arial"/>
        </w:rPr>
      </w:pPr>
    </w:p>
    <w:p w14:paraId="37F6B428" w14:textId="77777777" w:rsidR="00511284" w:rsidRPr="003A7BA3" w:rsidRDefault="00511284">
      <w:pPr>
        <w:spacing w:after="0"/>
        <w:rPr>
          <w:rFonts w:ascii="Arial" w:hAnsi="Arial"/>
        </w:rPr>
      </w:pPr>
      <w:r w:rsidRPr="003A7BA3">
        <w:rPr>
          <w:rFonts w:ascii="Arial" w:hAnsi="Arial"/>
        </w:rPr>
        <w:t>[cheers in the stadium]</w:t>
      </w:r>
    </w:p>
    <w:p w14:paraId="1BDD22B9" w14:textId="77777777" w:rsidR="00511284" w:rsidRPr="003A7BA3" w:rsidRDefault="00511284">
      <w:pPr>
        <w:spacing w:after="0"/>
        <w:rPr>
          <w:rFonts w:ascii="Arial" w:hAnsi="Arial"/>
          <w:b/>
          <w:bCs/>
        </w:rPr>
      </w:pPr>
    </w:p>
    <w:p w14:paraId="2C926F3D" w14:textId="420EA542" w:rsidR="003371BC" w:rsidRPr="003A7BA3" w:rsidRDefault="00C234A9">
      <w:pPr>
        <w:spacing w:after="0"/>
        <w:rPr>
          <w:rFonts w:ascii="Arial" w:hAnsi="Arial"/>
        </w:rPr>
      </w:pPr>
      <w:r w:rsidRPr="003A7BA3">
        <w:rPr>
          <w:rFonts w:ascii="Arial" w:hAnsi="Arial"/>
          <w:b/>
          <w:bCs/>
        </w:rPr>
        <w:t xml:space="preserve">President Kennedy: </w:t>
      </w:r>
      <w:r w:rsidRPr="003A7BA3">
        <w:rPr>
          <w:rFonts w:ascii="Arial" w:hAnsi="Arial"/>
        </w:rPr>
        <w:t xml:space="preserve">It shall be the policy of this </w:t>
      </w:r>
      <w:r w:rsidR="00BD0C06" w:rsidRPr="003A7BA3">
        <w:rPr>
          <w:rFonts w:ascii="Arial" w:hAnsi="Arial"/>
        </w:rPr>
        <w:t xml:space="preserve">nation </w:t>
      </w:r>
      <w:r w:rsidRPr="003A7BA3">
        <w:rPr>
          <w:rFonts w:ascii="Arial" w:hAnsi="Arial"/>
        </w:rPr>
        <w:t>to regard any nuclear missile launched from Cuba against any nation in the Western Hemisphere as an attack by the Soviet Union on the United States</w:t>
      </w:r>
      <w:r w:rsidR="003561BF" w:rsidRPr="003A7BA3">
        <w:rPr>
          <w:rFonts w:ascii="Arial" w:hAnsi="Arial"/>
        </w:rPr>
        <w:t xml:space="preserve">. </w:t>
      </w:r>
    </w:p>
    <w:p w14:paraId="1CA5587C" w14:textId="77777777" w:rsidR="003371BC" w:rsidRPr="003A7BA3" w:rsidRDefault="003371BC">
      <w:pPr>
        <w:spacing w:after="0"/>
        <w:rPr>
          <w:rFonts w:ascii="Arial" w:hAnsi="Arial"/>
        </w:rPr>
      </w:pPr>
    </w:p>
    <w:p w14:paraId="0E4040C0" w14:textId="77777777" w:rsidR="003371BC" w:rsidRPr="003A7BA3" w:rsidRDefault="003371BC" w:rsidP="003371BC">
      <w:pPr>
        <w:spacing w:after="0"/>
        <w:rPr>
          <w:rFonts w:ascii="Arial" w:hAnsi="Arial"/>
        </w:rPr>
      </w:pPr>
      <w:r w:rsidRPr="003A7BA3">
        <w:rPr>
          <w:rFonts w:ascii="Arial" w:hAnsi="Arial"/>
        </w:rPr>
        <w:t>[baseball commentary running in background]</w:t>
      </w:r>
    </w:p>
    <w:p w14:paraId="5200C5F6" w14:textId="77777777" w:rsidR="003371BC" w:rsidRPr="003A7BA3" w:rsidRDefault="003371BC" w:rsidP="003371BC">
      <w:pPr>
        <w:spacing w:after="0"/>
        <w:rPr>
          <w:rFonts w:ascii="Arial" w:hAnsi="Arial"/>
        </w:rPr>
      </w:pPr>
    </w:p>
    <w:p w14:paraId="02B761C3" w14:textId="77777777" w:rsidR="003371BC" w:rsidRPr="003A7BA3" w:rsidRDefault="003371BC" w:rsidP="003371BC">
      <w:pPr>
        <w:spacing w:after="0"/>
        <w:rPr>
          <w:rFonts w:ascii="Arial" w:hAnsi="Arial"/>
        </w:rPr>
      </w:pPr>
      <w:r w:rsidRPr="003A7BA3">
        <w:rPr>
          <w:rFonts w:ascii="Arial" w:hAnsi="Arial"/>
        </w:rPr>
        <w:t>[cheers in the stadium]</w:t>
      </w:r>
    </w:p>
    <w:p w14:paraId="14616C35" w14:textId="77777777" w:rsidR="003371BC" w:rsidRPr="003A7BA3" w:rsidRDefault="003371BC">
      <w:pPr>
        <w:spacing w:after="0"/>
        <w:rPr>
          <w:rFonts w:ascii="Arial" w:hAnsi="Arial"/>
          <w:b/>
          <w:bCs/>
        </w:rPr>
      </w:pPr>
    </w:p>
    <w:p w14:paraId="6AD6171B" w14:textId="1B119F0F" w:rsidR="00EC4E27" w:rsidRPr="003A7BA3" w:rsidRDefault="003371BC">
      <w:pPr>
        <w:spacing w:after="0"/>
        <w:rPr>
          <w:rFonts w:ascii="Arial" w:hAnsi="Arial"/>
        </w:rPr>
      </w:pPr>
      <w:r w:rsidRPr="003A7BA3">
        <w:rPr>
          <w:rFonts w:ascii="Arial" w:hAnsi="Arial"/>
          <w:b/>
          <w:bCs/>
        </w:rPr>
        <w:t xml:space="preserve">President Nixon: </w:t>
      </w:r>
      <w:r w:rsidRPr="003A7BA3">
        <w:rPr>
          <w:rFonts w:ascii="Arial" w:hAnsi="Arial"/>
        </w:rPr>
        <w:t>We today have concluded an agreement to end the war and bring peace with honor in Vietnam.</w:t>
      </w:r>
    </w:p>
    <w:p w14:paraId="0E0FD3D3" w14:textId="77777777" w:rsidR="003371BC" w:rsidRPr="003A7BA3" w:rsidRDefault="003371BC">
      <w:pPr>
        <w:spacing w:after="0"/>
        <w:rPr>
          <w:rFonts w:ascii="Arial" w:hAnsi="Arial"/>
        </w:rPr>
      </w:pPr>
    </w:p>
    <w:p w14:paraId="16F9B516" w14:textId="77777777" w:rsidR="003371BC" w:rsidRPr="003A7BA3" w:rsidRDefault="003371BC" w:rsidP="003371BC">
      <w:pPr>
        <w:spacing w:after="0"/>
        <w:rPr>
          <w:rFonts w:ascii="Arial" w:hAnsi="Arial"/>
        </w:rPr>
      </w:pPr>
      <w:r w:rsidRPr="003A7BA3">
        <w:rPr>
          <w:rFonts w:ascii="Arial" w:hAnsi="Arial"/>
        </w:rPr>
        <w:t>[baseball commentary running in background]</w:t>
      </w:r>
    </w:p>
    <w:p w14:paraId="04A4DA06" w14:textId="77777777" w:rsidR="003371BC" w:rsidRPr="003A7BA3" w:rsidRDefault="003371BC" w:rsidP="003371BC">
      <w:pPr>
        <w:spacing w:after="0"/>
        <w:rPr>
          <w:rFonts w:ascii="Arial" w:hAnsi="Arial"/>
        </w:rPr>
      </w:pPr>
    </w:p>
    <w:p w14:paraId="434CC12A" w14:textId="77777777" w:rsidR="003371BC" w:rsidRPr="003A7BA3" w:rsidRDefault="003371BC" w:rsidP="003371BC">
      <w:pPr>
        <w:spacing w:after="0"/>
        <w:rPr>
          <w:rFonts w:ascii="Arial" w:hAnsi="Arial"/>
        </w:rPr>
      </w:pPr>
      <w:r w:rsidRPr="003A7BA3">
        <w:rPr>
          <w:rFonts w:ascii="Arial" w:hAnsi="Arial"/>
        </w:rPr>
        <w:t>[cheers in the stadium]</w:t>
      </w:r>
    </w:p>
    <w:p w14:paraId="4B519316" w14:textId="77777777" w:rsidR="003371BC" w:rsidRPr="003A7BA3" w:rsidRDefault="003371BC">
      <w:pPr>
        <w:spacing w:after="0"/>
        <w:rPr>
          <w:rFonts w:ascii="Arial" w:hAnsi="Arial"/>
        </w:rPr>
      </w:pPr>
    </w:p>
    <w:p w14:paraId="3DC5FD95" w14:textId="62260EEA" w:rsidR="00D76F9A" w:rsidRPr="003A7BA3" w:rsidRDefault="003371BC">
      <w:pPr>
        <w:spacing w:after="0"/>
        <w:rPr>
          <w:rFonts w:ascii="Arial" w:hAnsi="Arial"/>
        </w:rPr>
      </w:pPr>
      <w:r w:rsidRPr="003A7BA3">
        <w:rPr>
          <w:rFonts w:ascii="Arial" w:hAnsi="Arial"/>
          <w:b/>
          <w:bCs/>
        </w:rPr>
        <w:t xml:space="preserve">Commentator: </w:t>
      </w:r>
      <w:r w:rsidR="0097741C" w:rsidRPr="003A7BA3">
        <w:rPr>
          <w:rFonts w:ascii="Arial" w:hAnsi="Arial"/>
        </w:rPr>
        <w:t xml:space="preserve">We will have a seventh game in </w:t>
      </w:r>
      <w:r w:rsidR="006A52EE">
        <w:rPr>
          <w:rFonts w:ascii="Arial" w:hAnsi="Arial"/>
        </w:rPr>
        <w:t xml:space="preserve">this </w:t>
      </w:r>
      <w:r w:rsidR="0097741C" w:rsidRPr="003A7BA3">
        <w:rPr>
          <w:rFonts w:ascii="Arial" w:hAnsi="Arial"/>
        </w:rPr>
        <w:t>1975 World Series</w:t>
      </w:r>
      <w:r w:rsidR="00D76F9A" w:rsidRPr="003A7BA3">
        <w:rPr>
          <w:rFonts w:ascii="Arial" w:hAnsi="Arial"/>
        </w:rPr>
        <w:t>--</w:t>
      </w:r>
    </w:p>
    <w:p w14:paraId="1FB8B033" w14:textId="77777777" w:rsidR="00D76F9A" w:rsidRPr="003A7BA3" w:rsidRDefault="00D76F9A">
      <w:pPr>
        <w:spacing w:after="0"/>
        <w:rPr>
          <w:rFonts w:ascii="Arial" w:hAnsi="Arial"/>
        </w:rPr>
      </w:pPr>
    </w:p>
    <w:p w14:paraId="3AEC40B8" w14:textId="17FD85E7" w:rsidR="00D76F9A" w:rsidRPr="003A7BA3" w:rsidRDefault="00D76F9A">
      <w:pPr>
        <w:spacing w:after="0"/>
        <w:rPr>
          <w:rFonts w:ascii="Arial" w:hAnsi="Arial"/>
          <w:b/>
          <w:bCs/>
        </w:rPr>
      </w:pPr>
      <w:r w:rsidRPr="003A7BA3">
        <w:rPr>
          <w:rFonts w:ascii="Arial" w:hAnsi="Arial"/>
          <w:b/>
          <w:bCs/>
        </w:rPr>
        <w:t xml:space="preserve">President Carter: </w:t>
      </w:r>
      <w:r w:rsidR="00FC7DC1" w:rsidRPr="00FC7DC1">
        <w:rPr>
          <w:rFonts w:ascii="Arial" w:hAnsi="Arial"/>
        </w:rPr>
        <w:t>Iran, because of the great leadership of the Shah, is an island of stability in one of the more troubled areas of the world</w:t>
      </w:r>
      <w:r w:rsidR="00FC7DC1">
        <w:rPr>
          <w:rFonts w:ascii="Arial" w:hAnsi="Arial"/>
        </w:rPr>
        <w:t>.</w:t>
      </w:r>
    </w:p>
    <w:p w14:paraId="6682D3EB" w14:textId="77777777" w:rsidR="00D76F9A" w:rsidRPr="003A7BA3" w:rsidRDefault="00D76F9A">
      <w:pPr>
        <w:spacing w:after="0"/>
        <w:rPr>
          <w:rFonts w:ascii="Arial" w:hAnsi="Arial"/>
          <w:b/>
          <w:bCs/>
        </w:rPr>
      </w:pPr>
    </w:p>
    <w:p w14:paraId="69FD317C" w14:textId="432FA077" w:rsidR="00EC4E27" w:rsidRPr="003A7BA3" w:rsidRDefault="00DA4C81">
      <w:pPr>
        <w:spacing w:after="0"/>
        <w:rPr>
          <w:rFonts w:ascii="Arial" w:hAnsi="Arial"/>
        </w:rPr>
      </w:pPr>
      <w:r w:rsidRPr="003A7BA3">
        <w:rPr>
          <w:rFonts w:ascii="Arial" w:hAnsi="Arial"/>
          <w:b/>
          <w:bCs/>
        </w:rPr>
        <w:t xml:space="preserve">Reporter: </w:t>
      </w:r>
      <w:r w:rsidR="0097741C" w:rsidRPr="003A7BA3">
        <w:rPr>
          <w:rFonts w:ascii="Arial" w:hAnsi="Arial"/>
        </w:rPr>
        <w:t>The end of Iran's monarchy came early today when Khomeini his followers took control of the palace of the Shah, the imperial guards there gave up without a struggle.</w:t>
      </w:r>
    </w:p>
    <w:p w14:paraId="31604A59" w14:textId="77777777" w:rsidR="00EC4E27" w:rsidRPr="003A7BA3" w:rsidRDefault="00EC4E27">
      <w:pPr>
        <w:spacing w:after="0"/>
        <w:rPr>
          <w:rFonts w:ascii="Arial" w:hAnsi="Arial"/>
        </w:rPr>
      </w:pPr>
    </w:p>
    <w:p w14:paraId="3F80FE79" w14:textId="77777777" w:rsidR="00DA4C81" w:rsidRPr="003A7BA3" w:rsidRDefault="00DA4C81" w:rsidP="00DA4C81">
      <w:pPr>
        <w:spacing w:after="0"/>
        <w:rPr>
          <w:rFonts w:ascii="Arial" w:hAnsi="Arial"/>
        </w:rPr>
      </w:pPr>
      <w:r w:rsidRPr="003A7BA3">
        <w:rPr>
          <w:rFonts w:ascii="Arial" w:hAnsi="Arial"/>
        </w:rPr>
        <w:t>[film reel running]</w:t>
      </w:r>
    </w:p>
    <w:p w14:paraId="2720306E" w14:textId="77777777" w:rsidR="00DA4C81" w:rsidRPr="003A7BA3" w:rsidRDefault="00DA4C81">
      <w:pPr>
        <w:spacing w:after="0"/>
        <w:rPr>
          <w:rFonts w:ascii="Arial" w:hAnsi="Arial"/>
        </w:rPr>
      </w:pPr>
    </w:p>
    <w:p w14:paraId="69DCBEB5" w14:textId="00E06704" w:rsidR="006E17C0" w:rsidRPr="003A7BA3" w:rsidRDefault="00A3637E">
      <w:pPr>
        <w:spacing w:after="0"/>
        <w:rPr>
          <w:rFonts w:ascii="Arial" w:hAnsi="Arial"/>
        </w:rPr>
      </w:pPr>
      <w:r w:rsidRPr="003A7BA3">
        <w:rPr>
          <w:rFonts w:ascii="Arial" w:hAnsi="Arial"/>
          <w:b/>
          <w:bCs/>
        </w:rPr>
        <w:t>Barry:</w:t>
      </w:r>
      <w:r w:rsidR="00DA4C81" w:rsidRPr="003A7BA3">
        <w:rPr>
          <w:rFonts w:ascii="Arial" w:hAnsi="Arial"/>
        </w:rPr>
        <w:t xml:space="preserve"> </w:t>
      </w:r>
      <w:r w:rsidR="0097741C" w:rsidRPr="003A7BA3">
        <w:rPr>
          <w:rFonts w:ascii="Arial" w:hAnsi="Arial"/>
        </w:rPr>
        <w:t xml:space="preserve">I was the press </w:t>
      </w:r>
      <w:r w:rsidR="00DA4C81" w:rsidRPr="003A7BA3">
        <w:rPr>
          <w:rFonts w:ascii="Arial" w:hAnsi="Arial"/>
        </w:rPr>
        <w:t>attaché</w:t>
      </w:r>
      <w:r w:rsidR="0097741C" w:rsidRPr="003A7BA3">
        <w:rPr>
          <w:rFonts w:ascii="Arial" w:hAnsi="Arial"/>
        </w:rPr>
        <w:t xml:space="preserve"> at the US Embassy in Tehran. And as the press </w:t>
      </w:r>
      <w:r w:rsidR="00DA4C81" w:rsidRPr="003A7BA3">
        <w:rPr>
          <w:rFonts w:ascii="Arial" w:hAnsi="Arial"/>
        </w:rPr>
        <w:t>attaché</w:t>
      </w:r>
      <w:r w:rsidR="0097741C" w:rsidRPr="003A7BA3">
        <w:rPr>
          <w:rFonts w:ascii="Arial" w:hAnsi="Arial"/>
        </w:rPr>
        <w:t>, my purpose was to provide information to foreign press during the Revolutionary period. I was very familiar with Iran</w:t>
      </w:r>
      <w:r w:rsidR="00FD7C49" w:rsidRPr="003A7BA3">
        <w:rPr>
          <w:rFonts w:ascii="Arial" w:hAnsi="Arial"/>
        </w:rPr>
        <w:t xml:space="preserve">, </w:t>
      </w:r>
      <w:r w:rsidR="0097741C" w:rsidRPr="003A7BA3">
        <w:rPr>
          <w:rFonts w:ascii="Arial" w:hAnsi="Arial"/>
        </w:rPr>
        <w:t>not only because as a Peace Corps volunteer, but also because I had my graduate studies on Iran and in Central Asia. So</w:t>
      </w:r>
      <w:r w:rsidR="00FD7C49" w:rsidRPr="003A7BA3">
        <w:rPr>
          <w:rFonts w:ascii="Arial" w:hAnsi="Arial"/>
        </w:rPr>
        <w:t xml:space="preserve">, </w:t>
      </w:r>
      <w:r w:rsidR="0097741C" w:rsidRPr="003A7BA3">
        <w:rPr>
          <w:rFonts w:ascii="Arial" w:hAnsi="Arial"/>
        </w:rPr>
        <w:t>I was prepared to go to Iran during a very critical time in US</w:t>
      </w:r>
      <w:r w:rsidR="006E17C0" w:rsidRPr="003A7BA3">
        <w:rPr>
          <w:rFonts w:ascii="Arial" w:hAnsi="Arial"/>
        </w:rPr>
        <w:t>-</w:t>
      </w:r>
      <w:r w:rsidR="0097741C" w:rsidRPr="003A7BA3">
        <w:rPr>
          <w:rFonts w:ascii="Arial" w:hAnsi="Arial"/>
        </w:rPr>
        <w:t xml:space="preserve">Iranian history. </w:t>
      </w:r>
    </w:p>
    <w:p w14:paraId="41F6A7B7" w14:textId="77777777" w:rsidR="006E17C0" w:rsidRPr="003A7BA3" w:rsidRDefault="006E17C0">
      <w:pPr>
        <w:spacing w:after="0"/>
        <w:rPr>
          <w:rFonts w:ascii="Arial" w:hAnsi="Arial"/>
        </w:rPr>
      </w:pPr>
    </w:p>
    <w:p w14:paraId="47A1AD62" w14:textId="5DA9523E" w:rsidR="00D93582" w:rsidRPr="003A7BA3" w:rsidRDefault="0097741C">
      <w:pPr>
        <w:spacing w:after="0"/>
        <w:rPr>
          <w:rFonts w:ascii="Arial" w:hAnsi="Arial"/>
        </w:rPr>
      </w:pPr>
      <w:r w:rsidRPr="003A7BA3">
        <w:rPr>
          <w:rFonts w:ascii="Arial" w:hAnsi="Arial"/>
        </w:rPr>
        <w:t>February 14</w:t>
      </w:r>
      <w:r w:rsidR="006B38AC" w:rsidRPr="003A7BA3">
        <w:rPr>
          <w:rFonts w:ascii="Arial" w:hAnsi="Arial"/>
        </w:rPr>
        <w:t>th</w:t>
      </w:r>
      <w:proofErr w:type="gramStart"/>
      <w:r w:rsidR="006B38AC" w:rsidRPr="003A7BA3">
        <w:rPr>
          <w:rFonts w:ascii="Arial" w:hAnsi="Arial"/>
        </w:rPr>
        <w:t xml:space="preserve"> </w:t>
      </w:r>
      <w:r w:rsidRPr="003A7BA3">
        <w:rPr>
          <w:rFonts w:ascii="Arial" w:hAnsi="Arial"/>
        </w:rPr>
        <w:t>1979</w:t>
      </w:r>
      <w:proofErr w:type="gramEnd"/>
      <w:r w:rsidRPr="003A7BA3">
        <w:rPr>
          <w:rFonts w:ascii="Arial" w:hAnsi="Arial"/>
        </w:rPr>
        <w:t xml:space="preserve">, </w:t>
      </w:r>
      <w:r w:rsidR="00FC7DC1">
        <w:rPr>
          <w:rFonts w:ascii="Arial" w:hAnsi="Arial"/>
        </w:rPr>
        <w:t xml:space="preserve">a </w:t>
      </w:r>
      <w:r w:rsidRPr="003A7BA3">
        <w:rPr>
          <w:rFonts w:ascii="Arial" w:hAnsi="Arial"/>
        </w:rPr>
        <w:t>Marxist guerrilla group</w:t>
      </w:r>
      <w:r w:rsidR="00FC7DC1">
        <w:rPr>
          <w:rFonts w:ascii="Arial" w:hAnsi="Arial"/>
        </w:rPr>
        <w:t>, t</w:t>
      </w:r>
      <w:r w:rsidRPr="003A7BA3">
        <w:rPr>
          <w:rFonts w:ascii="Arial" w:hAnsi="Arial"/>
        </w:rPr>
        <w:t>hey surrounded our Embassy on the main street in Tehran at that time, and our 26</w:t>
      </w:r>
      <w:r w:rsidR="006B38AC" w:rsidRPr="003A7BA3">
        <w:rPr>
          <w:rFonts w:ascii="Arial" w:hAnsi="Arial"/>
        </w:rPr>
        <w:t>-</w:t>
      </w:r>
      <w:r w:rsidRPr="003A7BA3">
        <w:rPr>
          <w:rFonts w:ascii="Arial" w:hAnsi="Arial"/>
        </w:rPr>
        <w:t xml:space="preserve">acre embassy was under fire. Both the ambassador and </w:t>
      </w:r>
      <w:proofErr w:type="gramStart"/>
      <w:r w:rsidRPr="003A7BA3">
        <w:rPr>
          <w:rFonts w:ascii="Arial" w:hAnsi="Arial"/>
        </w:rPr>
        <w:t>myself</w:t>
      </w:r>
      <w:proofErr w:type="gramEnd"/>
      <w:r w:rsidRPr="003A7BA3">
        <w:rPr>
          <w:rFonts w:ascii="Arial" w:hAnsi="Arial"/>
        </w:rPr>
        <w:t xml:space="preserve"> fell to </w:t>
      </w:r>
      <w:r w:rsidRPr="003A7BA3">
        <w:rPr>
          <w:rFonts w:ascii="Arial" w:hAnsi="Arial"/>
        </w:rPr>
        <w:lastRenderedPageBreak/>
        <w:t xml:space="preserve">the floor. I moved behind the big oak doors. </w:t>
      </w:r>
      <w:r w:rsidR="00AB5483" w:rsidRPr="003A7BA3">
        <w:rPr>
          <w:rFonts w:ascii="Arial" w:hAnsi="Arial"/>
        </w:rPr>
        <w:t xml:space="preserve">He </w:t>
      </w:r>
      <w:r w:rsidRPr="003A7BA3">
        <w:rPr>
          <w:rFonts w:ascii="Arial" w:hAnsi="Arial"/>
        </w:rPr>
        <w:t>hunkered down underneath the desk and there</w:t>
      </w:r>
      <w:r w:rsidR="00FC7DC1">
        <w:rPr>
          <w:rFonts w:ascii="Arial" w:hAnsi="Arial"/>
        </w:rPr>
        <w:t>,</w:t>
      </w:r>
      <w:r w:rsidRPr="003A7BA3">
        <w:rPr>
          <w:rFonts w:ascii="Arial" w:hAnsi="Arial"/>
        </w:rPr>
        <w:t xml:space="preserve"> he started to spout orders through his walkie</w:t>
      </w:r>
      <w:r w:rsidR="00FC7DC1">
        <w:rPr>
          <w:rFonts w:ascii="Arial" w:hAnsi="Arial"/>
        </w:rPr>
        <w:t>-</w:t>
      </w:r>
      <w:r w:rsidRPr="003A7BA3">
        <w:rPr>
          <w:rFonts w:ascii="Arial" w:hAnsi="Arial"/>
        </w:rPr>
        <w:t xml:space="preserve">talkie to everybody in the </w:t>
      </w:r>
      <w:r w:rsidR="00AB5483" w:rsidRPr="003A7BA3">
        <w:rPr>
          <w:rFonts w:ascii="Arial" w:hAnsi="Arial"/>
        </w:rPr>
        <w:t>embassy</w:t>
      </w:r>
      <w:r w:rsidRPr="003A7BA3">
        <w:rPr>
          <w:rFonts w:ascii="Arial" w:hAnsi="Arial"/>
        </w:rPr>
        <w:t xml:space="preserve">. </w:t>
      </w:r>
      <w:r w:rsidR="00FC7DC1">
        <w:rPr>
          <w:rFonts w:ascii="Arial" w:hAnsi="Arial"/>
        </w:rPr>
        <w:t xml:space="preserve">[background radio chatter] </w:t>
      </w:r>
      <w:r w:rsidRPr="003A7BA3">
        <w:rPr>
          <w:rFonts w:ascii="Arial" w:hAnsi="Arial"/>
        </w:rPr>
        <w:t>All hell broke loose</w:t>
      </w:r>
      <w:r w:rsidR="00FC7DC1">
        <w:rPr>
          <w:rFonts w:ascii="Arial" w:hAnsi="Arial"/>
        </w:rPr>
        <w:t>,</w:t>
      </w:r>
      <w:r w:rsidR="00AB5483" w:rsidRPr="003A7BA3">
        <w:rPr>
          <w:rFonts w:ascii="Arial" w:hAnsi="Arial"/>
        </w:rPr>
        <w:t xml:space="preserve"> a</w:t>
      </w:r>
      <w:r w:rsidRPr="003A7BA3">
        <w:rPr>
          <w:rFonts w:ascii="Arial" w:hAnsi="Arial"/>
        </w:rPr>
        <w:t xml:space="preserve">nd we were almost face to face with the guerrilla force. </w:t>
      </w:r>
    </w:p>
    <w:p w14:paraId="3A0CC47B" w14:textId="77777777" w:rsidR="00D93582" w:rsidRPr="003A7BA3" w:rsidRDefault="00D93582">
      <w:pPr>
        <w:spacing w:after="0"/>
        <w:rPr>
          <w:rFonts w:ascii="Arial" w:hAnsi="Arial"/>
        </w:rPr>
      </w:pPr>
    </w:p>
    <w:p w14:paraId="56110C2D" w14:textId="11A5F9EE" w:rsidR="00EC4E27" w:rsidRPr="003A7BA3" w:rsidRDefault="0097741C">
      <w:pPr>
        <w:spacing w:after="0"/>
        <w:rPr>
          <w:rFonts w:ascii="Arial" w:hAnsi="Arial"/>
        </w:rPr>
      </w:pPr>
      <w:r w:rsidRPr="003A7BA3">
        <w:rPr>
          <w:rFonts w:ascii="Arial" w:hAnsi="Arial"/>
        </w:rPr>
        <w:t xml:space="preserve">I was ordered to </w:t>
      </w:r>
      <w:proofErr w:type="gramStart"/>
      <w:r w:rsidRPr="003A7BA3">
        <w:rPr>
          <w:rFonts w:ascii="Arial" w:hAnsi="Arial"/>
        </w:rPr>
        <w:t>open up</w:t>
      </w:r>
      <w:proofErr w:type="gramEnd"/>
      <w:r w:rsidRPr="003A7BA3">
        <w:rPr>
          <w:rFonts w:ascii="Arial" w:hAnsi="Arial"/>
        </w:rPr>
        <w:t xml:space="preserve"> safes within the embassy. </w:t>
      </w:r>
      <w:r w:rsidR="006D6F40" w:rsidRPr="003A7BA3">
        <w:rPr>
          <w:rFonts w:ascii="Arial" w:hAnsi="Arial"/>
        </w:rPr>
        <w:t>I</w:t>
      </w:r>
      <w:r w:rsidRPr="003A7BA3">
        <w:rPr>
          <w:rFonts w:ascii="Arial" w:hAnsi="Arial"/>
        </w:rPr>
        <w:t>f I didn't</w:t>
      </w:r>
      <w:r w:rsidR="006D6F40" w:rsidRPr="003A7BA3">
        <w:rPr>
          <w:rFonts w:ascii="Arial" w:hAnsi="Arial"/>
        </w:rPr>
        <w:t xml:space="preserve">, </w:t>
      </w:r>
      <w:r w:rsidRPr="003A7BA3">
        <w:rPr>
          <w:rFonts w:ascii="Arial" w:hAnsi="Arial"/>
        </w:rPr>
        <w:t>they</w:t>
      </w:r>
      <w:r w:rsidR="006D6F40" w:rsidRPr="003A7BA3">
        <w:rPr>
          <w:rFonts w:ascii="Arial" w:hAnsi="Arial"/>
        </w:rPr>
        <w:t>'d</w:t>
      </w:r>
      <w:r w:rsidRPr="003A7BA3">
        <w:rPr>
          <w:rFonts w:ascii="Arial" w:hAnsi="Arial"/>
        </w:rPr>
        <w:t xml:space="preserve"> shoot me, they said</w:t>
      </w:r>
      <w:r w:rsidR="006D6F40" w:rsidRPr="003A7BA3">
        <w:rPr>
          <w:rFonts w:ascii="Arial" w:hAnsi="Arial"/>
        </w:rPr>
        <w:t>. B</w:t>
      </w:r>
      <w:r w:rsidRPr="003A7BA3">
        <w:rPr>
          <w:rFonts w:ascii="Arial" w:hAnsi="Arial"/>
        </w:rPr>
        <w:t>ut I didn't. To be perfectly honest, I didn't even know the combinations to any of the safes. I thought they were about to shoot me</w:t>
      </w:r>
      <w:r w:rsidR="006D6F40" w:rsidRPr="003A7BA3">
        <w:rPr>
          <w:rFonts w:ascii="Arial" w:hAnsi="Arial"/>
        </w:rPr>
        <w:t xml:space="preserve">, </w:t>
      </w:r>
      <w:r w:rsidRPr="003A7BA3">
        <w:rPr>
          <w:rFonts w:ascii="Arial" w:hAnsi="Arial"/>
        </w:rPr>
        <w:t>but they didn't. They dragged me all over the place</w:t>
      </w:r>
      <w:r w:rsidR="00FC7DC1">
        <w:rPr>
          <w:rFonts w:ascii="Arial" w:hAnsi="Arial"/>
        </w:rPr>
        <w:t xml:space="preserve"> until </w:t>
      </w:r>
      <w:r w:rsidRPr="003A7BA3">
        <w:rPr>
          <w:rFonts w:ascii="Arial" w:hAnsi="Arial"/>
        </w:rPr>
        <w:t>I think they got tired of that too. But then</w:t>
      </w:r>
      <w:r w:rsidR="002F6357">
        <w:rPr>
          <w:rFonts w:ascii="Arial" w:hAnsi="Arial"/>
        </w:rPr>
        <w:t>,</w:t>
      </w:r>
      <w:r w:rsidRPr="003A7BA3">
        <w:rPr>
          <w:rFonts w:ascii="Arial" w:hAnsi="Arial"/>
        </w:rPr>
        <w:t xml:space="preserve"> I was brought downstairs and marched to a room where I was told to turn around, face the wall along with several others</w:t>
      </w:r>
      <w:r w:rsidR="002F6357">
        <w:rPr>
          <w:rFonts w:ascii="Arial" w:hAnsi="Arial"/>
        </w:rPr>
        <w:t xml:space="preserve">, </w:t>
      </w:r>
      <w:r w:rsidR="002F6357" w:rsidRPr="003A7BA3">
        <w:rPr>
          <w:rFonts w:ascii="Arial" w:hAnsi="Arial"/>
        </w:rPr>
        <w:t xml:space="preserve">put </w:t>
      </w:r>
      <w:r w:rsidRPr="003A7BA3">
        <w:rPr>
          <w:rFonts w:ascii="Arial" w:hAnsi="Arial"/>
        </w:rPr>
        <w:t xml:space="preserve">my hands up against the wall. And who knows </w:t>
      </w:r>
      <w:r w:rsidR="009D3CBA" w:rsidRPr="003A7BA3">
        <w:rPr>
          <w:rFonts w:ascii="Arial" w:hAnsi="Arial"/>
        </w:rPr>
        <w:t xml:space="preserve">it's </w:t>
      </w:r>
      <w:r w:rsidRPr="003A7BA3">
        <w:rPr>
          <w:rFonts w:ascii="Arial" w:hAnsi="Arial"/>
        </w:rPr>
        <w:t>fate or whatever</w:t>
      </w:r>
      <w:r w:rsidR="009D3CBA" w:rsidRPr="003A7BA3">
        <w:rPr>
          <w:rFonts w:ascii="Arial" w:hAnsi="Arial"/>
        </w:rPr>
        <w:t>, b</w:t>
      </w:r>
      <w:r w:rsidRPr="003A7BA3">
        <w:rPr>
          <w:rFonts w:ascii="Arial" w:hAnsi="Arial"/>
        </w:rPr>
        <w:t>ut just like a John Wayne movie, the cavalry came</w:t>
      </w:r>
      <w:r w:rsidR="009D3CBA" w:rsidRPr="003A7BA3">
        <w:rPr>
          <w:rFonts w:ascii="Arial" w:hAnsi="Arial"/>
        </w:rPr>
        <w:t>. A</w:t>
      </w:r>
      <w:r w:rsidRPr="003A7BA3">
        <w:rPr>
          <w:rFonts w:ascii="Arial" w:hAnsi="Arial"/>
        </w:rPr>
        <w:t>nd the cavalry was now dressed in the uniform of all people</w:t>
      </w:r>
      <w:r w:rsidR="002F6357">
        <w:rPr>
          <w:rFonts w:ascii="Arial" w:hAnsi="Arial"/>
        </w:rPr>
        <w:t>, t</w:t>
      </w:r>
      <w:r w:rsidRPr="003A7BA3">
        <w:rPr>
          <w:rFonts w:ascii="Arial" w:hAnsi="Arial"/>
        </w:rPr>
        <w:t>he new regime of Ayatollah Khomeini. And they came just in time</w:t>
      </w:r>
      <w:r w:rsidR="001B7B66" w:rsidRPr="003A7BA3">
        <w:rPr>
          <w:rFonts w:ascii="Arial" w:hAnsi="Arial"/>
        </w:rPr>
        <w:t xml:space="preserve">, </w:t>
      </w:r>
      <w:r w:rsidRPr="003A7BA3">
        <w:rPr>
          <w:rFonts w:ascii="Arial" w:hAnsi="Arial"/>
        </w:rPr>
        <w:t>they broke through the gates themselves</w:t>
      </w:r>
      <w:r w:rsidR="00153D20" w:rsidRPr="003A7BA3">
        <w:rPr>
          <w:rFonts w:ascii="Arial" w:hAnsi="Arial"/>
        </w:rPr>
        <w:t>, a</w:t>
      </w:r>
      <w:r w:rsidRPr="003A7BA3">
        <w:rPr>
          <w:rFonts w:ascii="Arial" w:hAnsi="Arial"/>
        </w:rPr>
        <w:t>nd they shot at these guerrillas, who then dispersed across the embassy and outside the embassy. I fell apart</w:t>
      </w:r>
      <w:r w:rsidR="00153D20" w:rsidRPr="003A7BA3">
        <w:rPr>
          <w:rFonts w:ascii="Arial" w:hAnsi="Arial"/>
        </w:rPr>
        <w:t xml:space="preserve">. </w:t>
      </w:r>
      <w:r w:rsidRPr="003A7BA3">
        <w:rPr>
          <w:rFonts w:ascii="Arial" w:hAnsi="Arial"/>
        </w:rPr>
        <w:t>I just couldn't believe that I was living through this.</w:t>
      </w:r>
    </w:p>
    <w:p w14:paraId="670CFE00" w14:textId="77777777" w:rsidR="00EC4E27" w:rsidRPr="003A7BA3" w:rsidRDefault="00EC4E27">
      <w:pPr>
        <w:spacing w:after="0"/>
        <w:rPr>
          <w:rFonts w:ascii="Arial" w:hAnsi="Arial"/>
        </w:rPr>
      </w:pPr>
    </w:p>
    <w:p w14:paraId="07C1F9D1" w14:textId="1EAE73C3" w:rsidR="00FE6BAA" w:rsidRPr="003A7BA3" w:rsidRDefault="0097741C">
      <w:pPr>
        <w:spacing w:after="0"/>
        <w:rPr>
          <w:rFonts w:ascii="Arial" w:hAnsi="Arial"/>
        </w:rPr>
      </w:pPr>
      <w:r w:rsidRPr="003A7BA3">
        <w:rPr>
          <w:rFonts w:ascii="Arial" w:hAnsi="Arial"/>
        </w:rPr>
        <w:t xml:space="preserve">After the storming of the embassy, I stayed in Tehran for about a week and then was ordered by the ambassador to leave. I spent two weeks at home with my family. We </w:t>
      </w:r>
      <w:proofErr w:type="gramStart"/>
      <w:r w:rsidRPr="003A7BA3">
        <w:rPr>
          <w:rFonts w:ascii="Arial" w:hAnsi="Arial"/>
        </w:rPr>
        <w:t>actually made</w:t>
      </w:r>
      <w:proofErr w:type="gramEnd"/>
      <w:r w:rsidRPr="003A7BA3">
        <w:rPr>
          <w:rFonts w:ascii="Arial" w:hAnsi="Arial"/>
        </w:rPr>
        <w:t xml:space="preserve"> up our mind</w:t>
      </w:r>
      <w:r w:rsidR="000048EA" w:rsidRPr="003A7BA3">
        <w:rPr>
          <w:rFonts w:ascii="Arial" w:hAnsi="Arial"/>
        </w:rPr>
        <w:t xml:space="preserve"> </w:t>
      </w:r>
      <w:r w:rsidRPr="003A7BA3">
        <w:rPr>
          <w:rFonts w:ascii="Arial" w:hAnsi="Arial"/>
        </w:rPr>
        <w:t>not to think about anything that had to do with Iran. We got into our car</w:t>
      </w:r>
      <w:r w:rsidR="002F6357">
        <w:rPr>
          <w:rFonts w:ascii="Arial" w:hAnsi="Arial"/>
        </w:rPr>
        <w:t>,</w:t>
      </w:r>
      <w:r w:rsidRPr="003A7BA3">
        <w:rPr>
          <w:rFonts w:ascii="Arial" w:hAnsi="Arial"/>
        </w:rPr>
        <w:t xml:space="preserve"> and we spent several glorious days on the seashore in Maryland</w:t>
      </w:r>
      <w:r w:rsidR="007E0781" w:rsidRPr="003A7BA3">
        <w:rPr>
          <w:rFonts w:ascii="Arial" w:hAnsi="Arial"/>
        </w:rPr>
        <w:t xml:space="preserve">, </w:t>
      </w:r>
      <w:r w:rsidRPr="003A7BA3">
        <w:rPr>
          <w:rFonts w:ascii="Arial" w:hAnsi="Arial"/>
        </w:rPr>
        <w:t>Ocean City. And it was as if nothing was on my mind at all. And then</w:t>
      </w:r>
      <w:r w:rsidR="002F6357">
        <w:rPr>
          <w:rFonts w:ascii="Arial" w:hAnsi="Arial"/>
        </w:rPr>
        <w:t>,</w:t>
      </w:r>
      <w:r w:rsidRPr="003A7BA3">
        <w:rPr>
          <w:rFonts w:ascii="Arial" w:hAnsi="Arial"/>
        </w:rPr>
        <w:t xml:space="preserve"> I was asked to return to Washington to discuss</w:t>
      </w:r>
      <w:r w:rsidR="007E0781" w:rsidRPr="003A7BA3">
        <w:rPr>
          <w:rFonts w:ascii="Arial" w:hAnsi="Arial"/>
        </w:rPr>
        <w:t xml:space="preserve"> </w:t>
      </w:r>
      <w:r w:rsidRPr="003A7BA3">
        <w:rPr>
          <w:rFonts w:ascii="Arial" w:hAnsi="Arial"/>
        </w:rPr>
        <w:t xml:space="preserve">what might be a return to the embassy by a small group of officers who might want to go back to Iran. </w:t>
      </w:r>
    </w:p>
    <w:p w14:paraId="168C2C7F" w14:textId="77777777" w:rsidR="00FE6BAA" w:rsidRPr="003A7BA3" w:rsidRDefault="00FE6BAA">
      <w:pPr>
        <w:spacing w:after="0"/>
        <w:rPr>
          <w:rFonts w:ascii="Arial" w:hAnsi="Arial"/>
        </w:rPr>
      </w:pPr>
    </w:p>
    <w:p w14:paraId="762242A2" w14:textId="646597A0" w:rsidR="00AF7769" w:rsidRPr="003A7BA3" w:rsidRDefault="0097741C">
      <w:pPr>
        <w:spacing w:after="0"/>
        <w:rPr>
          <w:rFonts w:ascii="Arial" w:hAnsi="Arial"/>
        </w:rPr>
      </w:pPr>
      <w:r w:rsidRPr="003A7BA3">
        <w:rPr>
          <w:rFonts w:ascii="Arial" w:hAnsi="Arial"/>
        </w:rPr>
        <w:t xml:space="preserve">I was candid enough to say </w:t>
      </w:r>
      <w:proofErr w:type="gramStart"/>
      <w:r w:rsidRPr="003A7BA3">
        <w:rPr>
          <w:rFonts w:ascii="Arial" w:hAnsi="Arial"/>
        </w:rPr>
        <w:t>that</w:t>
      </w:r>
      <w:r w:rsidR="0035257A" w:rsidRPr="003A7BA3">
        <w:rPr>
          <w:rFonts w:ascii="Arial" w:hAnsi="Arial"/>
        </w:rPr>
        <w:t>,</w:t>
      </w:r>
      <w:proofErr w:type="gramEnd"/>
      <w:r w:rsidR="0035257A" w:rsidRPr="003A7BA3">
        <w:rPr>
          <w:rFonts w:ascii="Arial" w:hAnsi="Arial"/>
        </w:rPr>
        <w:t xml:space="preserve"> "</w:t>
      </w:r>
      <w:r w:rsidRPr="003A7BA3">
        <w:rPr>
          <w:rFonts w:ascii="Arial" w:hAnsi="Arial"/>
        </w:rPr>
        <w:t>I don't think we should go back to Iran at this time. I think we should lock the embassy up and not go any further and not submit ourselves to another dangerous situation.</w:t>
      </w:r>
      <w:r w:rsidR="002F6357">
        <w:rPr>
          <w:rFonts w:ascii="Arial" w:hAnsi="Arial"/>
        </w:rPr>
        <w:t>"</w:t>
      </w:r>
      <w:r w:rsidRPr="003A7BA3">
        <w:rPr>
          <w:rFonts w:ascii="Arial" w:hAnsi="Arial"/>
        </w:rPr>
        <w:t xml:space="preserve"> The decision was made to go back with a very small number of people. I was asked to go back</w:t>
      </w:r>
      <w:r w:rsidR="0096511A" w:rsidRPr="003A7BA3">
        <w:rPr>
          <w:rFonts w:ascii="Arial" w:hAnsi="Arial"/>
        </w:rPr>
        <w:t xml:space="preserve">. </w:t>
      </w:r>
      <w:r w:rsidRPr="003A7BA3">
        <w:rPr>
          <w:rFonts w:ascii="Arial" w:hAnsi="Arial"/>
        </w:rPr>
        <w:t>I could have said no. I think in deference to my family</w:t>
      </w:r>
      <w:r w:rsidR="0096511A" w:rsidRPr="003A7BA3">
        <w:rPr>
          <w:rFonts w:ascii="Arial" w:hAnsi="Arial"/>
        </w:rPr>
        <w:t xml:space="preserve">, </w:t>
      </w:r>
      <w:r w:rsidRPr="003A7BA3">
        <w:rPr>
          <w:rFonts w:ascii="Arial" w:hAnsi="Arial"/>
        </w:rPr>
        <w:t xml:space="preserve">to </w:t>
      </w:r>
      <w:r w:rsidR="0096511A" w:rsidRPr="003A7BA3">
        <w:rPr>
          <w:rFonts w:ascii="Arial" w:hAnsi="Arial"/>
        </w:rPr>
        <w:t xml:space="preserve">Barbara and </w:t>
      </w:r>
      <w:r w:rsidRPr="003A7BA3">
        <w:rPr>
          <w:rFonts w:ascii="Arial" w:hAnsi="Arial"/>
        </w:rPr>
        <w:t xml:space="preserve">the kids, I should have said no. </w:t>
      </w:r>
      <w:r w:rsidR="0096511A" w:rsidRPr="003A7BA3">
        <w:rPr>
          <w:rFonts w:ascii="Arial" w:hAnsi="Arial"/>
        </w:rPr>
        <w:t>E</w:t>
      </w:r>
      <w:r w:rsidRPr="003A7BA3">
        <w:rPr>
          <w:rFonts w:ascii="Arial" w:hAnsi="Arial"/>
        </w:rPr>
        <w:t>ven to this day, I just don't understand exactly why I did it</w:t>
      </w:r>
      <w:r w:rsidR="0096511A" w:rsidRPr="003A7BA3">
        <w:rPr>
          <w:rFonts w:ascii="Arial" w:hAnsi="Arial"/>
        </w:rPr>
        <w:t>, b</w:t>
      </w:r>
      <w:r w:rsidRPr="003A7BA3">
        <w:rPr>
          <w:rFonts w:ascii="Arial" w:hAnsi="Arial"/>
        </w:rPr>
        <w:t xml:space="preserve">ut I do think it was because of some sort of notion of excitement or being a witness to history in one way, shape or form. </w:t>
      </w:r>
      <w:r w:rsidR="00B90C2D" w:rsidRPr="003A7BA3">
        <w:rPr>
          <w:rFonts w:ascii="Arial" w:hAnsi="Arial"/>
        </w:rPr>
        <w:t>D</w:t>
      </w:r>
      <w:r w:rsidRPr="003A7BA3">
        <w:rPr>
          <w:rFonts w:ascii="Arial" w:hAnsi="Arial"/>
        </w:rPr>
        <w:t>ealing with Iranians and talking to Iranians</w:t>
      </w:r>
      <w:r w:rsidR="00AF7769" w:rsidRPr="003A7BA3">
        <w:rPr>
          <w:rFonts w:ascii="Arial" w:hAnsi="Arial"/>
        </w:rPr>
        <w:t>, t</w:t>
      </w:r>
      <w:r w:rsidRPr="003A7BA3">
        <w:rPr>
          <w:rFonts w:ascii="Arial" w:hAnsi="Arial"/>
        </w:rPr>
        <w:t xml:space="preserve">hey knew better than we did that we were in deep trouble. </w:t>
      </w:r>
    </w:p>
    <w:p w14:paraId="46C12A7E" w14:textId="77777777" w:rsidR="00AF7769" w:rsidRPr="003A7BA3" w:rsidRDefault="00AF7769">
      <w:pPr>
        <w:spacing w:after="0"/>
        <w:rPr>
          <w:rFonts w:ascii="Arial" w:hAnsi="Arial"/>
        </w:rPr>
      </w:pPr>
    </w:p>
    <w:p w14:paraId="270A17BC" w14:textId="3174355B" w:rsidR="00EC4C3A" w:rsidRPr="003A7BA3" w:rsidRDefault="0097741C">
      <w:pPr>
        <w:spacing w:after="0"/>
        <w:rPr>
          <w:rFonts w:ascii="Arial" w:hAnsi="Arial"/>
        </w:rPr>
      </w:pPr>
      <w:r w:rsidRPr="003A7BA3">
        <w:rPr>
          <w:rFonts w:ascii="Arial" w:hAnsi="Arial"/>
        </w:rPr>
        <w:t>As it happened, on November 4</w:t>
      </w:r>
      <w:r w:rsidR="00AF7769" w:rsidRPr="003A7BA3">
        <w:rPr>
          <w:rFonts w:ascii="Arial" w:hAnsi="Arial"/>
        </w:rPr>
        <w:t>th</w:t>
      </w:r>
      <w:r w:rsidRPr="003A7BA3">
        <w:rPr>
          <w:rFonts w:ascii="Arial" w:hAnsi="Arial"/>
        </w:rPr>
        <w:t>, sitting in my office, a major procession was passing the street</w:t>
      </w:r>
      <w:r w:rsidR="00AF7769" w:rsidRPr="003A7BA3">
        <w:rPr>
          <w:rFonts w:ascii="Arial" w:hAnsi="Arial"/>
        </w:rPr>
        <w:t xml:space="preserve"> </w:t>
      </w:r>
      <w:r w:rsidRPr="003A7BA3">
        <w:rPr>
          <w:rFonts w:ascii="Arial" w:hAnsi="Arial"/>
        </w:rPr>
        <w:t xml:space="preserve">our embassy was facing. This was a memorial march in commemoration of the year before where Iranian students were shot at Tehran University and killed. But the memorial </w:t>
      </w:r>
      <w:r w:rsidR="00AF7769" w:rsidRPr="003A7BA3">
        <w:rPr>
          <w:rFonts w:ascii="Arial" w:hAnsi="Arial"/>
        </w:rPr>
        <w:t>m</w:t>
      </w:r>
      <w:r w:rsidRPr="003A7BA3">
        <w:rPr>
          <w:rFonts w:ascii="Arial" w:hAnsi="Arial"/>
        </w:rPr>
        <w:t xml:space="preserve">arch also had a group of Iranian activists, students who had engineered the idea of invading the United States Embassy. They climbed over the walls of the embassy </w:t>
      </w:r>
      <w:r w:rsidR="002F6357">
        <w:rPr>
          <w:rFonts w:ascii="Arial" w:hAnsi="Arial"/>
        </w:rPr>
        <w:t>at</w:t>
      </w:r>
      <w:r w:rsidRPr="003A7BA3">
        <w:rPr>
          <w:rFonts w:ascii="Arial" w:hAnsi="Arial"/>
        </w:rPr>
        <w:t xml:space="preserve"> about 10</w:t>
      </w:r>
      <w:r w:rsidR="00EC4C3A" w:rsidRPr="003A7BA3">
        <w:rPr>
          <w:rFonts w:ascii="Arial" w:hAnsi="Arial"/>
        </w:rPr>
        <w:t>:00 AM</w:t>
      </w:r>
      <w:r w:rsidRPr="003A7BA3">
        <w:rPr>
          <w:rFonts w:ascii="Arial" w:hAnsi="Arial"/>
        </w:rPr>
        <w:t xml:space="preserve"> in the morning, it was raining that day. Pictures of Ayatollah Khomeini plastered to their chest. </w:t>
      </w:r>
    </w:p>
    <w:p w14:paraId="50FE38D3" w14:textId="77777777" w:rsidR="00EC4C3A" w:rsidRPr="003A7BA3" w:rsidRDefault="00EC4C3A">
      <w:pPr>
        <w:spacing w:after="0"/>
        <w:rPr>
          <w:rFonts w:ascii="Arial" w:hAnsi="Arial"/>
        </w:rPr>
      </w:pPr>
    </w:p>
    <w:p w14:paraId="7879362A" w14:textId="0BD8DFD4" w:rsidR="00EC4E27" w:rsidRPr="003A7BA3" w:rsidRDefault="0097741C">
      <w:pPr>
        <w:spacing w:after="0"/>
        <w:rPr>
          <w:rFonts w:ascii="Arial" w:hAnsi="Arial"/>
        </w:rPr>
      </w:pPr>
      <w:r w:rsidRPr="003A7BA3">
        <w:rPr>
          <w:rFonts w:ascii="Arial" w:hAnsi="Arial"/>
        </w:rPr>
        <w:t>As the walls were breached, I did think about</w:t>
      </w:r>
      <w:r w:rsidR="00E264B5" w:rsidRPr="003A7BA3">
        <w:rPr>
          <w:rFonts w:ascii="Arial" w:hAnsi="Arial"/>
        </w:rPr>
        <w:t>, "W</w:t>
      </w:r>
      <w:r w:rsidRPr="003A7BA3">
        <w:rPr>
          <w:rFonts w:ascii="Arial" w:hAnsi="Arial"/>
        </w:rPr>
        <w:t>hy am I here? I should not have returned to Iran.</w:t>
      </w:r>
      <w:r w:rsidR="00E264B5" w:rsidRPr="003A7BA3">
        <w:rPr>
          <w:rFonts w:ascii="Arial" w:hAnsi="Arial"/>
        </w:rPr>
        <w:t>"</w:t>
      </w:r>
      <w:r w:rsidRPr="003A7BA3">
        <w:rPr>
          <w:rFonts w:ascii="Arial" w:hAnsi="Arial"/>
        </w:rPr>
        <w:t xml:space="preserve"> I was facing a group of menacing young men and women who immediately grabbed me</w:t>
      </w:r>
      <w:r w:rsidR="00206B6D" w:rsidRPr="003A7BA3">
        <w:rPr>
          <w:rFonts w:ascii="Arial" w:hAnsi="Arial"/>
        </w:rPr>
        <w:t xml:space="preserve">, </w:t>
      </w:r>
      <w:r w:rsidRPr="003A7BA3">
        <w:rPr>
          <w:rFonts w:ascii="Arial" w:hAnsi="Arial"/>
        </w:rPr>
        <w:t>as I was telling them</w:t>
      </w:r>
      <w:r w:rsidR="00206B6D" w:rsidRPr="003A7BA3">
        <w:rPr>
          <w:rFonts w:ascii="Arial" w:hAnsi="Arial"/>
        </w:rPr>
        <w:t>, "</w:t>
      </w:r>
      <w:r w:rsidR="00423D79" w:rsidRPr="003A7BA3">
        <w:rPr>
          <w:rFonts w:ascii="Arial" w:hAnsi="Arial"/>
        </w:rPr>
        <w:t xml:space="preserve">You're </w:t>
      </w:r>
      <w:r w:rsidRPr="003A7BA3">
        <w:rPr>
          <w:rFonts w:ascii="Arial" w:hAnsi="Arial"/>
        </w:rPr>
        <w:t>in the US embassy, and you cannot enter here because this is United States property.</w:t>
      </w:r>
      <w:r w:rsidR="00423D79" w:rsidRPr="003A7BA3">
        <w:rPr>
          <w:rFonts w:ascii="Arial" w:hAnsi="Arial"/>
        </w:rPr>
        <w:t>"</w:t>
      </w:r>
      <w:r w:rsidRPr="003A7BA3">
        <w:rPr>
          <w:rFonts w:ascii="Arial" w:hAnsi="Arial"/>
        </w:rPr>
        <w:t xml:space="preserve"> That meant nothing to them, of course. And </w:t>
      </w:r>
      <w:r w:rsidR="00876B47" w:rsidRPr="003A7BA3">
        <w:rPr>
          <w:rFonts w:ascii="Arial" w:hAnsi="Arial"/>
        </w:rPr>
        <w:t xml:space="preserve">[scoffs] </w:t>
      </w:r>
      <w:r w:rsidRPr="003A7BA3">
        <w:rPr>
          <w:rFonts w:ascii="Arial" w:hAnsi="Arial"/>
        </w:rPr>
        <w:t xml:space="preserve">as I said </w:t>
      </w:r>
      <w:proofErr w:type="gramStart"/>
      <w:r w:rsidRPr="003A7BA3">
        <w:rPr>
          <w:rFonts w:ascii="Arial" w:hAnsi="Arial"/>
        </w:rPr>
        <w:t>that</w:t>
      </w:r>
      <w:r w:rsidR="00876B47" w:rsidRPr="003A7BA3">
        <w:rPr>
          <w:rFonts w:ascii="Arial" w:hAnsi="Arial"/>
        </w:rPr>
        <w:t>,</w:t>
      </w:r>
      <w:proofErr w:type="gramEnd"/>
      <w:r w:rsidR="00876B47" w:rsidRPr="003A7BA3">
        <w:rPr>
          <w:rFonts w:ascii="Arial" w:hAnsi="Arial"/>
        </w:rPr>
        <w:t xml:space="preserve"> </w:t>
      </w:r>
      <w:r w:rsidRPr="003A7BA3">
        <w:rPr>
          <w:rFonts w:ascii="Arial" w:hAnsi="Arial"/>
        </w:rPr>
        <w:t>they told me</w:t>
      </w:r>
      <w:r w:rsidR="00876B47" w:rsidRPr="003A7BA3">
        <w:rPr>
          <w:rFonts w:ascii="Arial" w:hAnsi="Arial"/>
        </w:rPr>
        <w:t>, "[unintelligible [00:13:14]</w:t>
      </w:r>
      <w:r w:rsidRPr="003A7BA3">
        <w:rPr>
          <w:rFonts w:ascii="Arial" w:hAnsi="Arial"/>
        </w:rPr>
        <w:t xml:space="preserve"> shut up.</w:t>
      </w:r>
      <w:r w:rsidR="00876B47" w:rsidRPr="003A7BA3">
        <w:rPr>
          <w:rFonts w:ascii="Arial" w:hAnsi="Arial"/>
        </w:rPr>
        <w:t>"</w:t>
      </w:r>
      <w:r w:rsidRPr="003A7BA3">
        <w:rPr>
          <w:rFonts w:ascii="Arial" w:hAnsi="Arial"/>
        </w:rPr>
        <w:t xml:space="preserve"> And I didn't shut up</w:t>
      </w:r>
      <w:r w:rsidR="00876B47" w:rsidRPr="003A7BA3">
        <w:rPr>
          <w:rFonts w:ascii="Arial" w:hAnsi="Arial"/>
        </w:rPr>
        <w:t xml:space="preserve">, </w:t>
      </w:r>
      <w:r w:rsidRPr="003A7BA3">
        <w:rPr>
          <w:rFonts w:ascii="Arial" w:hAnsi="Arial"/>
        </w:rPr>
        <w:t>I kept arguing with them. Then they tied me up. And in front of everyone</w:t>
      </w:r>
      <w:r w:rsidR="00B759F0" w:rsidRPr="003A7BA3">
        <w:rPr>
          <w:rFonts w:ascii="Arial" w:hAnsi="Arial"/>
        </w:rPr>
        <w:t xml:space="preserve"> </w:t>
      </w:r>
      <w:r w:rsidRPr="003A7BA3">
        <w:rPr>
          <w:rFonts w:ascii="Arial" w:hAnsi="Arial"/>
        </w:rPr>
        <w:t>in my office, I said</w:t>
      </w:r>
      <w:r w:rsidR="00B759F0" w:rsidRPr="003A7BA3">
        <w:rPr>
          <w:rFonts w:ascii="Arial" w:hAnsi="Arial"/>
        </w:rPr>
        <w:t>, "G</w:t>
      </w:r>
      <w:r w:rsidRPr="003A7BA3">
        <w:rPr>
          <w:rFonts w:ascii="Arial" w:hAnsi="Arial"/>
        </w:rPr>
        <w:t>oodbye.</w:t>
      </w:r>
      <w:r w:rsidR="00B759F0" w:rsidRPr="003A7BA3">
        <w:rPr>
          <w:rFonts w:ascii="Arial" w:hAnsi="Arial"/>
        </w:rPr>
        <w:t>"</w:t>
      </w:r>
      <w:r w:rsidRPr="003A7BA3">
        <w:rPr>
          <w:rFonts w:ascii="Arial" w:hAnsi="Arial"/>
        </w:rPr>
        <w:t xml:space="preserve"> And I had no idea if I was going to be shot.</w:t>
      </w:r>
    </w:p>
    <w:p w14:paraId="5D1FE63D" w14:textId="77777777" w:rsidR="00EC4E27" w:rsidRPr="003A7BA3" w:rsidRDefault="00EC4E27">
      <w:pPr>
        <w:spacing w:after="0"/>
        <w:rPr>
          <w:rFonts w:ascii="Arial" w:hAnsi="Arial"/>
        </w:rPr>
      </w:pPr>
    </w:p>
    <w:p w14:paraId="2BA71C2B" w14:textId="371A98FC" w:rsidR="00B759F0" w:rsidRPr="003A7BA3" w:rsidRDefault="00B759F0">
      <w:pPr>
        <w:spacing w:after="0"/>
        <w:rPr>
          <w:rFonts w:ascii="Arial" w:hAnsi="Arial"/>
        </w:rPr>
      </w:pPr>
      <w:r w:rsidRPr="003A7BA3">
        <w:rPr>
          <w:rFonts w:ascii="Arial" w:hAnsi="Arial"/>
        </w:rPr>
        <w:t>[</w:t>
      </w:r>
      <w:r w:rsidR="00F05D9E">
        <w:rPr>
          <w:rFonts w:ascii="Arial" w:hAnsi="Arial"/>
        </w:rPr>
        <w:t xml:space="preserve">suspenseful </w:t>
      </w:r>
      <w:r w:rsidRPr="003A7BA3">
        <w:rPr>
          <w:rFonts w:ascii="Arial" w:hAnsi="Arial"/>
        </w:rPr>
        <w:t>music]</w:t>
      </w:r>
    </w:p>
    <w:p w14:paraId="566BEF53" w14:textId="77777777" w:rsidR="00B759F0" w:rsidRPr="003A7BA3" w:rsidRDefault="00B759F0">
      <w:pPr>
        <w:spacing w:after="0"/>
        <w:rPr>
          <w:rFonts w:ascii="Arial" w:hAnsi="Arial"/>
        </w:rPr>
      </w:pPr>
    </w:p>
    <w:p w14:paraId="2BD08B1A" w14:textId="785C6EBC" w:rsidR="00EC4E27" w:rsidRPr="003A7BA3" w:rsidRDefault="0097741C">
      <w:pPr>
        <w:spacing w:after="0"/>
        <w:rPr>
          <w:rFonts w:ascii="Arial" w:hAnsi="Arial"/>
        </w:rPr>
      </w:pPr>
      <w:r w:rsidRPr="003A7BA3">
        <w:rPr>
          <w:rFonts w:ascii="Arial" w:hAnsi="Arial"/>
        </w:rPr>
        <w:t>I was physically dragged over to the ambassador's residence</w:t>
      </w:r>
      <w:r w:rsidR="00F05D9E">
        <w:rPr>
          <w:rFonts w:ascii="Arial" w:hAnsi="Arial"/>
        </w:rPr>
        <w:t xml:space="preserve"> </w:t>
      </w:r>
      <w:r w:rsidR="00F05D9E" w:rsidRPr="003A7BA3">
        <w:rPr>
          <w:rFonts w:ascii="Arial" w:hAnsi="Arial"/>
        </w:rPr>
        <w:t xml:space="preserve">in </w:t>
      </w:r>
      <w:r w:rsidRPr="003A7BA3">
        <w:rPr>
          <w:rFonts w:ascii="Arial" w:hAnsi="Arial"/>
        </w:rPr>
        <w:t>the kitchen of all places</w:t>
      </w:r>
      <w:r w:rsidR="00AA7404" w:rsidRPr="003A7BA3">
        <w:rPr>
          <w:rFonts w:ascii="Arial" w:hAnsi="Arial"/>
        </w:rPr>
        <w:t xml:space="preserve">, </w:t>
      </w:r>
      <w:r w:rsidRPr="003A7BA3">
        <w:rPr>
          <w:rFonts w:ascii="Arial" w:hAnsi="Arial"/>
        </w:rPr>
        <w:t>tied hand in foot</w:t>
      </w:r>
      <w:r w:rsidR="00F05D9E">
        <w:rPr>
          <w:rFonts w:ascii="Arial" w:hAnsi="Arial"/>
        </w:rPr>
        <w:t xml:space="preserve"> a</w:t>
      </w:r>
      <w:r w:rsidRPr="003A7BA3">
        <w:rPr>
          <w:rFonts w:ascii="Arial" w:hAnsi="Arial"/>
        </w:rPr>
        <w:t>nd I went to my first interrogation. I gave him my name, but I didn't admit exactly what I was doing. I said</w:t>
      </w:r>
      <w:r w:rsidR="00A71339" w:rsidRPr="003A7BA3">
        <w:rPr>
          <w:rFonts w:ascii="Arial" w:hAnsi="Arial"/>
        </w:rPr>
        <w:t xml:space="preserve">, "I </w:t>
      </w:r>
      <w:r w:rsidRPr="003A7BA3">
        <w:rPr>
          <w:rFonts w:ascii="Arial" w:hAnsi="Arial"/>
        </w:rPr>
        <w:t>was a member of the US Embassy.</w:t>
      </w:r>
      <w:r w:rsidR="00A71339" w:rsidRPr="003A7BA3">
        <w:rPr>
          <w:rFonts w:ascii="Arial" w:hAnsi="Arial"/>
        </w:rPr>
        <w:t>"</w:t>
      </w:r>
      <w:r w:rsidRPr="003A7BA3">
        <w:rPr>
          <w:rFonts w:ascii="Arial" w:hAnsi="Arial"/>
        </w:rPr>
        <w:t xml:space="preserve"> They kept pushing me about that. I kept refusing to answer that question. And then the issue came up about</w:t>
      </w:r>
      <w:r w:rsidR="00A71339" w:rsidRPr="003A7BA3">
        <w:rPr>
          <w:rFonts w:ascii="Arial" w:hAnsi="Arial"/>
        </w:rPr>
        <w:t>, "C</w:t>
      </w:r>
      <w:r w:rsidRPr="003A7BA3">
        <w:rPr>
          <w:rFonts w:ascii="Arial" w:hAnsi="Arial"/>
        </w:rPr>
        <w:t>an you tell us who are the other people in the embassy and what did they do?</w:t>
      </w:r>
      <w:r w:rsidR="00A71339" w:rsidRPr="003A7BA3">
        <w:rPr>
          <w:rFonts w:ascii="Arial" w:hAnsi="Arial"/>
        </w:rPr>
        <w:t>"</w:t>
      </w:r>
      <w:r w:rsidRPr="003A7BA3">
        <w:rPr>
          <w:rFonts w:ascii="Arial" w:hAnsi="Arial"/>
        </w:rPr>
        <w:t xml:space="preserve"> I said, </w:t>
      </w:r>
      <w:r w:rsidR="00A71339" w:rsidRPr="003A7BA3">
        <w:rPr>
          <w:rFonts w:ascii="Arial" w:hAnsi="Arial"/>
        </w:rPr>
        <w:t>"</w:t>
      </w:r>
      <w:r w:rsidRPr="003A7BA3">
        <w:rPr>
          <w:rFonts w:ascii="Arial" w:hAnsi="Arial"/>
        </w:rPr>
        <w:t>No, I refuse to answer anything.</w:t>
      </w:r>
      <w:r w:rsidR="00B00F16" w:rsidRPr="003A7BA3">
        <w:rPr>
          <w:rFonts w:ascii="Arial" w:hAnsi="Arial"/>
        </w:rPr>
        <w:t>"</w:t>
      </w:r>
      <w:r w:rsidRPr="003A7BA3">
        <w:rPr>
          <w:rFonts w:ascii="Arial" w:hAnsi="Arial"/>
        </w:rPr>
        <w:t xml:space="preserve"> This went on in circles and then they just whacked me in the stomach several times. I was on the floor for a long while. And </w:t>
      </w:r>
      <w:r w:rsidR="00B00F16" w:rsidRPr="003A7BA3">
        <w:rPr>
          <w:rFonts w:ascii="Arial" w:hAnsi="Arial"/>
        </w:rPr>
        <w:t xml:space="preserve">there, </w:t>
      </w:r>
      <w:r w:rsidRPr="003A7BA3">
        <w:rPr>
          <w:rFonts w:ascii="Arial" w:hAnsi="Arial"/>
        </w:rPr>
        <w:t>lying on the kitchen floor</w:t>
      </w:r>
      <w:r w:rsidR="00B00F16" w:rsidRPr="003A7BA3">
        <w:rPr>
          <w:rFonts w:ascii="Arial" w:hAnsi="Arial"/>
        </w:rPr>
        <w:t xml:space="preserve">, </w:t>
      </w:r>
      <w:r w:rsidRPr="003A7BA3">
        <w:rPr>
          <w:rFonts w:ascii="Arial" w:hAnsi="Arial"/>
        </w:rPr>
        <w:t xml:space="preserve">I said to myself, </w:t>
      </w:r>
      <w:r w:rsidR="00B00F16" w:rsidRPr="003A7BA3">
        <w:rPr>
          <w:rFonts w:ascii="Arial" w:hAnsi="Arial"/>
        </w:rPr>
        <w:t>"T</w:t>
      </w:r>
      <w:r w:rsidRPr="003A7BA3">
        <w:rPr>
          <w:rFonts w:ascii="Arial" w:hAnsi="Arial"/>
        </w:rPr>
        <w:t>his is it</w:t>
      </w:r>
      <w:r w:rsidR="00B00F16" w:rsidRPr="003A7BA3">
        <w:rPr>
          <w:rFonts w:ascii="Arial" w:hAnsi="Arial"/>
        </w:rPr>
        <w:t>." A</w:t>
      </w:r>
      <w:r w:rsidRPr="003A7BA3">
        <w:rPr>
          <w:rFonts w:ascii="Arial" w:hAnsi="Arial"/>
        </w:rPr>
        <w:t xml:space="preserve">s I was saying that to myself, I happen to listen to a radio that these students following the </w:t>
      </w:r>
      <w:r w:rsidR="00DA5DE2" w:rsidRPr="003A7BA3">
        <w:rPr>
          <w:rFonts w:ascii="Arial" w:hAnsi="Arial"/>
        </w:rPr>
        <w:t xml:space="preserve">Line </w:t>
      </w:r>
      <w:r w:rsidR="00DA5DE2">
        <w:rPr>
          <w:rFonts w:ascii="Arial" w:hAnsi="Arial"/>
        </w:rPr>
        <w:t>of Ima</w:t>
      </w:r>
      <w:r w:rsidR="00FE44F1">
        <w:rPr>
          <w:rFonts w:ascii="Arial" w:hAnsi="Arial"/>
        </w:rPr>
        <w:t>m</w:t>
      </w:r>
      <w:r w:rsidR="00DA5DE2">
        <w:rPr>
          <w:rFonts w:ascii="Arial" w:hAnsi="Arial"/>
        </w:rPr>
        <w:t xml:space="preserve"> </w:t>
      </w:r>
      <w:r w:rsidR="00B00F16" w:rsidRPr="003A7BA3">
        <w:rPr>
          <w:rFonts w:ascii="Arial" w:hAnsi="Arial"/>
        </w:rPr>
        <w:t xml:space="preserve">that they </w:t>
      </w:r>
      <w:r w:rsidRPr="003A7BA3">
        <w:rPr>
          <w:rFonts w:ascii="Arial" w:hAnsi="Arial"/>
        </w:rPr>
        <w:t>had on and there</w:t>
      </w:r>
      <w:r w:rsidR="00DB3BE3">
        <w:rPr>
          <w:rFonts w:ascii="Arial" w:hAnsi="Arial"/>
        </w:rPr>
        <w:t>,</w:t>
      </w:r>
      <w:r w:rsidRPr="003A7BA3">
        <w:rPr>
          <w:rFonts w:ascii="Arial" w:hAnsi="Arial"/>
        </w:rPr>
        <w:t xml:space="preserve"> </w:t>
      </w:r>
      <w:r w:rsidR="00E021F5" w:rsidRPr="003A7BA3">
        <w:rPr>
          <w:rFonts w:ascii="Arial" w:hAnsi="Arial"/>
        </w:rPr>
        <w:t>Ayatollah Khomeini</w:t>
      </w:r>
      <w:r w:rsidRPr="003A7BA3">
        <w:rPr>
          <w:rFonts w:ascii="Arial" w:hAnsi="Arial"/>
        </w:rPr>
        <w:t xml:space="preserve"> said</w:t>
      </w:r>
      <w:r w:rsidR="00E021F5" w:rsidRPr="003A7BA3">
        <w:rPr>
          <w:rFonts w:ascii="Arial" w:hAnsi="Arial"/>
        </w:rPr>
        <w:t xml:space="preserve"> </w:t>
      </w:r>
      <w:r w:rsidRPr="003A7BA3">
        <w:rPr>
          <w:rFonts w:ascii="Arial" w:hAnsi="Arial"/>
        </w:rPr>
        <w:t xml:space="preserve">he supported their action. And I just closed my eyes and said, </w:t>
      </w:r>
      <w:r w:rsidR="00E021F5" w:rsidRPr="003A7BA3">
        <w:rPr>
          <w:rFonts w:ascii="Arial" w:hAnsi="Arial"/>
        </w:rPr>
        <w:t>"</w:t>
      </w:r>
      <w:r w:rsidRPr="003A7BA3">
        <w:rPr>
          <w:rFonts w:ascii="Arial" w:hAnsi="Arial"/>
        </w:rPr>
        <w:t>Either I'll be dead, or else this will be a long, long time</w:t>
      </w:r>
      <w:r w:rsidR="00E021F5" w:rsidRPr="003A7BA3">
        <w:rPr>
          <w:rFonts w:ascii="Arial" w:hAnsi="Arial"/>
        </w:rPr>
        <w:t xml:space="preserve"> b</w:t>
      </w:r>
      <w:r w:rsidRPr="003A7BA3">
        <w:rPr>
          <w:rFonts w:ascii="Arial" w:hAnsi="Arial"/>
        </w:rPr>
        <w:t>efore I see Barbara and the kids</w:t>
      </w:r>
      <w:r w:rsidR="00E021F5" w:rsidRPr="003A7BA3">
        <w:rPr>
          <w:rFonts w:ascii="Arial" w:hAnsi="Arial"/>
        </w:rPr>
        <w:t>."</w:t>
      </w:r>
    </w:p>
    <w:p w14:paraId="7A752F38" w14:textId="77777777" w:rsidR="00EC4E27" w:rsidRPr="003A7BA3" w:rsidRDefault="00EC4E27">
      <w:pPr>
        <w:spacing w:after="0"/>
        <w:rPr>
          <w:rFonts w:ascii="Arial" w:hAnsi="Arial"/>
        </w:rPr>
      </w:pPr>
    </w:p>
    <w:p w14:paraId="19DD1E96" w14:textId="77777777" w:rsidR="004430BA" w:rsidRPr="003A7BA3" w:rsidRDefault="004430BA">
      <w:pPr>
        <w:spacing w:after="0"/>
        <w:rPr>
          <w:rFonts w:ascii="Arial" w:hAnsi="Arial"/>
        </w:rPr>
      </w:pPr>
      <w:r w:rsidRPr="003A7BA3">
        <w:rPr>
          <w:rFonts w:ascii="Arial" w:hAnsi="Arial"/>
        </w:rPr>
        <w:t>[somber music]</w:t>
      </w:r>
    </w:p>
    <w:p w14:paraId="2315D87A" w14:textId="77777777" w:rsidR="004430BA" w:rsidRPr="003A7BA3" w:rsidRDefault="004430BA">
      <w:pPr>
        <w:spacing w:after="0"/>
        <w:rPr>
          <w:rFonts w:ascii="Arial" w:hAnsi="Arial"/>
        </w:rPr>
      </w:pPr>
    </w:p>
    <w:p w14:paraId="55F1AA87" w14:textId="7B374444" w:rsidR="004430BA" w:rsidRPr="003A7BA3" w:rsidRDefault="007D7D40">
      <w:pPr>
        <w:spacing w:after="0"/>
        <w:rPr>
          <w:rFonts w:ascii="Arial" w:hAnsi="Arial"/>
        </w:rPr>
      </w:pPr>
      <w:r w:rsidRPr="007D7D40">
        <w:rPr>
          <w:rFonts w:ascii="Arial" w:hAnsi="Arial"/>
          <w:b/>
          <w:bCs/>
        </w:rPr>
        <w:t>Glynn:</w:t>
      </w:r>
      <w:r w:rsidR="004430BA" w:rsidRPr="003A7BA3">
        <w:rPr>
          <w:rFonts w:ascii="Arial" w:hAnsi="Arial"/>
        </w:rPr>
        <w:t xml:space="preserve"> F</w:t>
      </w:r>
      <w:r w:rsidR="0097741C" w:rsidRPr="003A7BA3">
        <w:rPr>
          <w:rFonts w:ascii="Arial" w:hAnsi="Arial"/>
        </w:rPr>
        <w:t xml:space="preserve">ind out what happens to </w:t>
      </w:r>
      <w:r w:rsidR="004430BA" w:rsidRPr="003A7BA3">
        <w:rPr>
          <w:rFonts w:ascii="Arial" w:hAnsi="Arial"/>
        </w:rPr>
        <w:t>Barry when S</w:t>
      </w:r>
      <w:r w:rsidR="0097741C" w:rsidRPr="003A7BA3">
        <w:rPr>
          <w:rFonts w:ascii="Arial" w:hAnsi="Arial"/>
        </w:rPr>
        <w:t xml:space="preserve">nap </w:t>
      </w:r>
      <w:r w:rsidR="004430BA" w:rsidRPr="003A7BA3">
        <w:rPr>
          <w:rFonts w:ascii="Arial" w:hAnsi="Arial"/>
        </w:rPr>
        <w:t>J</w:t>
      </w:r>
      <w:r w:rsidR="0097741C" w:rsidRPr="003A7BA3">
        <w:rPr>
          <w:rFonts w:ascii="Arial" w:hAnsi="Arial"/>
        </w:rPr>
        <w:t>udgment returns. Stay tuned</w:t>
      </w:r>
      <w:r w:rsidR="004430BA" w:rsidRPr="003A7BA3">
        <w:rPr>
          <w:rFonts w:ascii="Arial" w:hAnsi="Arial"/>
        </w:rPr>
        <w:t xml:space="preserve">. </w:t>
      </w:r>
    </w:p>
    <w:p w14:paraId="40A98499" w14:textId="77777777" w:rsidR="004430BA" w:rsidRPr="003A7BA3" w:rsidRDefault="004430BA" w:rsidP="004430BA">
      <w:pPr>
        <w:spacing w:after="0"/>
        <w:rPr>
          <w:rFonts w:ascii="Arial" w:hAnsi="Arial"/>
        </w:rPr>
      </w:pPr>
    </w:p>
    <w:p w14:paraId="51DF7F53" w14:textId="06247BAE" w:rsidR="004430BA" w:rsidRPr="003A7BA3" w:rsidRDefault="004430BA" w:rsidP="004430BA">
      <w:pPr>
        <w:spacing w:after="0"/>
        <w:rPr>
          <w:rFonts w:ascii="Arial" w:hAnsi="Arial"/>
        </w:rPr>
      </w:pPr>
      <w:r w:rsidRPr="003A7BA3">
        <w:rPr>
          <w:rFonts w:ascii="Arial" w:hAnsi="Arial"/>
        </w:rPr>
        <w:t>[somber music]</w:t>
      </w:r>
    </w:p>
    <w:p w14:paraId="1CC432BF" w14:textId="77777777" w:rsidR="004430BA" w:rsidRPr="003A7BA3" w:rsidRDefault="004430BA">
      <w:pPr>
        <w:spacing w:after="0"/>
        <w:rPr>
          <w:rFonts w:ascii="Arial" w:hAnsi="Arial"/>
        </w:rPr>
      </w:pPr>
    </w:p>
    <w:p w14:paraId="7CA1822F" w14:textId="6BEDED0F" w:rsidR="00EC4E27" w:rsidRPr="003A7BA3" w:rsidRDefault="007D7D40">
      <w:pPr>
        <w:spacing w:after="0"/>
        <w:rPr>
          <w:rFonts w:ascii="Arial" w:hAnsi="Arial"/>
        </w:rPr>
      </w:pPr>
      <w:r w:rsidRPr="007D7D40">
        <w:rPr>
          <w:rFonts w:ascii="Arial" w:hAnsi="Arial"/>
          <w:b/>
          <w:bCs/>
        </w:rPr>
        <w:t>Glynn:</w:t>
      </w:r>
      <w:r w:rsidR="004430BA" w:rsidRPr="003A7BA3">
        <w:rPr>
          <w:rFonts w:ascii="Arial" w:hAnsi="Arial"/>
        </w:rPr>
        <w:t xml:space="preserve"> </w:t>
      </w:r>
      <w:r w:rsidR="0097741C" w:rsidRPr="003A7BA3">
        <w:rPr>
          <w:rFonts w:ascii="Arial" w:hAnsi="Arial"/>
        </w:rPr>
        <w:t xml:space="preserve">Welcome back to </w:t>
      </w:r>
      <w:r w:rsidR="004430BA" w:rsidRPr="003A7BA3">
        <w:rPr>
          <w:rFonts w:ascii="Arial" w:hAnsi="Arial"/>
        </w:rPr>
        <w:t>S</w:t>
      </w:r>
      <w:r w:rsidR="0097741C" w:rsidRPr="003A7BA3">
        <w:rPr>
          <w:rFonts w:ascii="Arial" w:hAnsi="Arial"/>
        </w:rPr>
        <w:t xml:space="preserve">nap </w:t>
      </w:r>
      <w:r w:rsidR="004430BA" w:rsidRPr="003A7BA3">
        <w:rPr>
          <w:rFonts w:ascii="Arial" w:hAnsi="Arial"/>
        </w:rPr>
        <w:t>J</w:t>
      </w:r>
      <w:r w:rsidR="0097741C" w:rsidRPr="003A7BA3">
        <w:rPr>
          <w:rFonts w:ascii="Arial" w:hAnsi="Arial"/>
        </w:rPr>
        <w:t>udgment</w:t>
      </w:r>
      <w:r w:rsidR="00DB3BE3">
        <w:rPr>
          <w:rFonts w:ascii="Arial" w:hAnsi="Arial"/>
        </w:rPr>
        <w:t>, t</w:t>
      </w:r>
      <w:r w:rsidR="0097741C" w:rsidRPr="003A7BA3">
        <w:rPr>
          <w:rFonts w:ascii="Arial" w:hAnsi="Arial"/>
        </w:rPr>
        <w:t>he Field of Dreams episode</w:t>
      </w:r>
      <w:r w:rsidR="00753022" w:rsidRPr="003A7BA3">
        <w:rPr>
          <w:rFonts w:ascii="Arial" w:hAnsi="Arial"/>
        </w:rPr>
        <w:t xml:space="preserve">. Sensitive </w:t>
      </w:r>
      <w:r w:rsidR="0097741C" w:rsidRPr="003A7BA3">
        <w:rPr>
          <w:rFonts w:ascii="Arial" w:hAnsi="Arial"/>
        </w:rPr>
        <w:t xml:space="preserve">listeners should note that the following segment does include mentions of violence. </w:t>
      </w:r>
      <w:r w:rsidR="00DB3BE3">
        <w:rPr>
          <w:rFonts w:ascii="Arial" w:hAnsi="Arial"/>
        </w:rPr>
        <w:t xml:space="preserve">When </w:t>
      </w:r>
      <w:r w:rsidR="0097741C" w:rsidRPr="003A7BA3">
        <w:rPr>
          <w:rFonts w:ascii="Arial" w:hAnsi="Arial"/>
        </w:rPr>
        <w:t xml:space="preserve">last we left off, Barry had just gone through interrogation with his captors, and he's wondering </w:t>
      </w:r>
      <w:r w:rsidR="00DA64CE" w:rsidRPr="003A7BA3">
        <w:rPr>
          <w:rFonts w:ascii="Arial" w:hAnsi="Arial"/>
        </w:rPr>
        <w:t xml:space="preserve">if </w:t>
      </w:r>
      <w:r w:rsidR="0097741C" w:rsidRPr="003A7BA3">
        <w:rPr>
          <w:rFonts w:ascii="Arial" w:hAnsi="Arial"/>
        </w:rPr>
        <w:t xml:space="preserve">his captors </w:t>
      </w:r>
      <w:r w:rsidR="00DA64CE" w:rsidRPr="003A7BA3">
        <w:rPr>
          <w:rFonts w:ascii="Arial" w:hAnsi="Arial"/>
        </w:rPr>
        <w:t xml:space="preserve">are going to </w:t>
      </w:r>
      <w:r w:rsidR="0097741C" w:rsidRPr="003A7BA3">
        <w:rPr>
          <w:rFonts w:ascii="Arial" w:hAnsi="Arial"/>
        </w:rPr>
        <w:t>come back. Snap Judgment.</w:t>
      </w:r>
    </w:p>
    <w:p w14:paraId="5B0C353E" w14:textId="77777777" w:rsidR="00EC4E27" w:rsidRPr="003A7BA3" w:rsidRDefault="00EC4E27">
      <w:pPr>
        <w:spacing w:after="0"/>
        <w:rPr>
          <w:rFonts w:ascii="Arial" w:hAnsi="Arial"/>
        </w:rPr>
      </w:pPr>
    </w:p>
    <w:p w14:paraId="4D8A6C7C" w14:textId="6A2E30EE" w:rsidR="00EC4E27" w:rsidRPr="003A7BA3" w:rsidRDefault="00DA64CE">
      <w:pPr>
        <w:spacing w:after="0"/>
        <w:rPr>
          <w:rFonts w:ascii="Arial" w:hAnsi="Arial"/>
        </w:rPr>
      </w:pPr>
      <w:r w:rsidRPr="003A7BA3">
        <w:rPr>
          <w:rFonts w:ascii="Arial" w:hAnsi="Arial"/>
          <w:b/>
          <w:bCs/>
        </w:rPr>
        <w:t xml:space="preserve">Reporter: </w:t>
      </w:r>
      <w:r w:rsidR="0097741C" w:rsidRPr="003A7BA3">
        <w:rPr>
          <w:rFonts w:ascii="Arial" w:hAnsi="Arial"/>
        </w:rPr>
        <w:t>The US Embassy in Tehran has been invaded and occupied by Iranian students. The Americans inside have been taken prisoner</w:t>
      </w:r>
      <w:r w:rsidRPr="003A7BA3">
        <w:rPr>
          <w:rFonts w:ascii="Arial" w:hAnsi="Arial"/>
        </w:rPr>
        <w:t>. A</w:t>
      </w:r>
      <w:r w:rsidR="0097741C" w:rsidRPr="003A7BA3">
        <w:rPr>
          <w:rFonts w:ascii="Arial" w:hAnsi="Arial"/>
        </w:rPr>
        <w:t>nd according to a student spokesman will be held as hostages until the deposed Shah is returned from the United States where he's receiving medical treatment</w:t>
      </w:r>
      <w:r w:rsidRPr="003A7BA3">
        <w:rPr>
          <w:rFonts w:ascii="Arial" w:hAnsi="Arial"/>
        </w:rPr>
        <w:t xml:space="preserve"> </w:t>
      </w:r>
      <w:r w:rsidR="0097741C" w:rsidRPr="003A7BA3">
        <w:rPr>
          <w:rFonts w:ascii="Arial" w:hAnsi="Arial"/>
        </w:rPr>
        <w:t>for cancer.</w:t>
      </w:r>
    </w:p>
    <w:p w14:paraId="5270B5E6" w14:textId="77777777" w:rsidR="00EC4E27" w:rsidRPr="003A7BA3" w:rsidRDefault="00EC4E27">
      <w:pPr>
        <w:spacing w:after="0"/>
        <w:rPr>
          <w:rFonts w:ascii="Arial" w:hAnsi="Arial"/>
        </w:rPr>
      </w:pPr>
    </w:p>
    <w:p w14:paraId="48FF2520" w14:textId="0BD3B99A" w:rsidR="00EC4E27" w:rsidRPr="003A7BA3" w:rsidRDefault="00A3637E">
      <w:pPr>
        <w:spacing w:after="0"/>
        <w:rPr>
          <w:rFonts w:ascii="Arial" w:hAnsi="Arial"/>
        </w:rPr>
      </w:pPr>
      <w:r w:rsidRPr="003A7BA3">
        <w:rPr>
          <w:rFonts w:ascii="Arial" w:hAnsi="Arial"/>
          <w:b/>
          <w:bCs/>
        </w:rPr>
        <w:t>Barry:</w:t>
      </w:r>
      <w:r w:rsidR="00DA64CE" w:rsidRPr="003A7BA3">
        <w:rPr>
          <w:rFonts w:ascii="Arial" w:hAnsi="Arial"/>
          <w:b/>
          <w:bCs/>
        </w:rPr>
        <w:t xml:space="preserve"> </w:t>
      </w:r>
      <w:r w:rsidR="0097741C" w:rsidRPr="003A7BA3">
        <w:rPr>
          <w:rFonts w:ascii="Arial" w:hAnsi="Arial"/>
        </w:rPr>
        <w:t>I spent the next few days in a chair</w:t>
      </w:r>
      <w:r w:rsidR="002A20B7" w:rsidRPr="003A7BA3">
        <w:rPr>
          <w:rFonts w:ascii="Arial" w:hAnsi="Arial"/>
        </w:rPr>
        <w:t xml:space="preserve">, </w:t>
      </w:r>
      <w:r w:rsidR="0097741C" w:rsidRPr="003A7BA3">
        <w:rPr>
          <w:rFonts w:ascii="Arial" w:hAnsi="Arial"/>
        </w:rPr>
        <w:t>blindfolded</w:t>
      </w:r>
      <w:r w:rsidR="002A20B7" w:rsidRPr="003A7BA3">
        <w:rPr>
          <w:rFonts w:ascii="Arial" w:hAnsi="Arial"/>
        </w:rPr>
        <w:t xml:space="preserve">, </w:t>
      </w:r>
      <w:r w:rsidR="0097741C" w:rsidRPr="003A7BA3">
        <w:rPr>
          <w:rFonts w:ascii="Arial" w:hAnsi="Arial"/>
        </w:rPr>
        <w:t>facing the wall, day in and day out. Then</w:t>
      </w:r>
      <w:r w:rsidR="00DB3BE3">
        <w:rPr>
          <w:rFonts w:ascii="Arial" w:hAnsi="Arial"/>
        </w:rPr>
        <w:t>,</w:t>
      </w:r>
      <w:r w:rsidR="0097741C" w:rsidRPr="003A7BA3">
        <w:rPr>
          <w:rFonts w:ascii="Arial" w:hAnsi="Arial"/>
        </w:rPr>
        <w:t xml:space="preserve"> we</w:t>
      </w:r>
      <w:r w:rsidR="00DB3BE3">
        <w:rPr>
          <w:rFonts w:ascii="Arial" w:hAnsi="Arial"/>
        </w:rPr>
        <w:t>'re</w:t>
      </w:r>
      <w:r w:rsidR="0097741C" w:rsidRPr="003A7BA3">
        <w:rPr>
          <w:rFonts w:ascii="Arial" w:hAnsi="Arial"/>
        </w:rPr>
        <w:t xml:space="preserve"> put into these cells in the embassy where one of the guards became the orderly over our lives. We were not permitted to speak</w:t>
      </w:r>
      <w:r w:rsidR="00D304DF" w:rsidRPr="003A7BA3">
        <w:rPr>
          <w:rFonts w:ascii="Arial" w:hAnsi="Arial"/>
        </w:rPr>
        <w:t xml:space="preserve">, </w:t>
      </w:r>
      <w:r w:rsidR="0097741C" w:rsidRPr="003A7BA3">
        <w:rPr>
          <w:rFonts w:ascii="Arial" w:hAnsi="Arial"/>
        </w:rPr>
        <w:t>only speak to him. They took our shoes off, check</w:t>
      </w:r>
      <w:r w:rsidR="00D304DF" w:rsidRPr="003A7BA3">
        <w:rPr>
          <w:rFonts w:ascii="Arial" w:hAnsi="Arial"/>
        </w:rPr>
        <w:t>ed</w:t>
      </w:r>
      <w:r w:rsidR="0097741C" w:rsidRPr="003A7BA3">
        <w:rPr>
          <w:rFonts w:ascii="Arial" w:hAnsi="Arial"/>
        </w:rPr>
        <w:t xml:space="preserve"> whether we had Dick Tracy radios in our shoes. They wanted to make sure that we were isolate</w:t>
      </w:r>
      <w:r w:rsidR="00DB3BE3">
        <w:rPr>
          <w:rFonts w:ascii="Arial" w:hAnsi="Arial"/>
        </w:rPr>
        <w:t>d</w:t>
      </w:r>
      <w:r w:rsidR="0097741C" w:rsidRPr="003A7BA3">
        <w:rPr>
          <w:rFonts w:ascii="Arial" w:hAnsi="Arial"/>
        </w:rPr>
        <w:t xml:space="preserve"> one from the other.</w:t>
      </w:r>
    </w:p>
    <w:p w14:paraId="7F401E07" w14:textId="77777777" w:rsidR="00EC4E27" w:rsidRPr="003A7BA3" w:rsidRDefault="00EC4E27">
      <w:pPr>
        <w:spacing w:after="0"/>
        <w:rPr>
          <w:rFonts w:ascii="Arial" w:hAnsi="Arial"/>
        </w:rPr>
      </w:pPr>
    </w:p>
    <w:p w14:paraId="59CCF7D7" w14:textId="2F08B18C" w:rsidR="00EC4E27" w:rsidRPr="003A7BA3" w:rsidRDefault="00B36F38">
      <w:pPr>
        <w:spacing w:after="0"/>
        <w:rPr>
          <w:rFonts w:ascii="Arial" w:hAnsi="Arial"/>
        </w:rPr>
      </w:pPr>
      <w:r w:rsidRPr="003A7BA3">
        <w:rPr>
          <w:rFonts w:ascii="Arial" w:hAnsi="Arial"/>
          <w:b/>
          <w:bCs/>
        </w:rPr>
        <w:t xml:space="preserve">Reporter: </w:t>
      </w:r>
      <w:r w:rsidR="0097741C" w:rsidRPr="003A7BA3">
        <w:rPr>
          <w:rFonts w:ascii="Arial" w:hAnsi="Arial"/>
        </w:rPr>
        <w:t>Good evening on this ninth day of the occupation of the US Embassy in Tehran. The solution to the crisis remains as</w:t>
      </w:r>
      <w:r w:rsidR="0024568E">
        <w:rPr>
          <w:rFonts w:ascii="Arial" w:hAnsi="Arial"/>
        </w:rPr>
        <w:t xml:space="preserve"> </w:t>
      </w:r>
      <w:r w:rsidR="00DB3BE3">
        <w:rPr>
          <w:rFonts w:ascii="Arial" w:hAnsi="Arial"/>
        </w:rPr>
        <w:t>e</w:t>
      </w:r>
      <w:r w:rsidR="0024568E">
        <w:rPr>
          <w:rFonts w:ascii="Arial" w:hAnsi="Arial"/>
        </w:rPr>
        <w:t>lusive</w:t>
      </w:r>
      <w:r w:rsidR="00DB3BE3">
        <w:rPr>
          <w:rFonts w:ascii="Arial" w:hAnsi="Arial"/>
        </w:rPr>
        <w:t xml:space="preserve"> </w:t>
      </w:r>
      <w:r w:rsidR="0024568E">
        <w:rPr>
          <w:rFonts w:ascii="Arial" w:hAnsi="Arial"/>
        </w:rPr>
        <w:t xml:space="preserve">as </w:t>
      </w:r>
      <w:r w:rsidR="00DB3BE3">
        <w:rPr>
          <w:rFonts w:ascii="Arial" w:hAnsi="Arial"/>
        </w:rPr>
        <w:t>ever</w:t>
      </w:r>
      <w:r w:rsidR="0024568E">
        <w:rPr>
          <w:rFonts w:ascii="Arial" w:hAnsi="Arial"/>
        </w:rPr>
        <w:t>.</w:t>
      </w:r>
    </w:p>
    <w:p w14:paraId="274CD257" w14:textId="77777777" w:rsidR="00EC4E27" w:rsidRPr="003A7BA3" w:rsidRDefault="00EC4E27">
      <w:pPr>
        <w:spacing w:after="0"/>
        <w:rPr>
          <w:rFonts w:ascii="Arial" w:hAnsi="Arial"/>
        </w:rPr>
      </w:pPr>
    </w:p>
    <w:p w14:paraId="492E2846" w14:textId="4F0DF716" w:rsidR="00EC4E27" w:rsidRPr="003A7BA3" w:rsidRDefault="00A3637E">
      <w:pPr>
        <w:spacing w:after="0"/>
        <w:rPr>
          <w:rFonts w:ascii="Arial" w:hAnsi="Arial"/>
        </w:rPr>
      </w:pPr>
      <w:r w:rsidRPr="003A7BA3">
        <w:rPr>
          <w:rFonts w:ascii="Arial" w:hAnsi="Arial"/>
          <w:b/>
          <w:bCs/>
        </w:rPr>
        <w:t>Barry:</w:t>
      </w:r>
      <w:r w:rsidR="00884140" w:rsidRPr="003A7BA3">
        <w:rPr>
          <w:rFonts w:ascii="Arial" w:hAnsi="Arial"/>
        </w:rPr>
        <w:t xml:space="preserve"> </w:t>
      </w:r>
      <w:r w:rsidR="0097741C" w:rsidRPr="003A7BA3">
        <w:rPr>
          <w:rFonts w:ascii="Arial" w:hAnsi="Arial"/>
        </w:rPr>
        <w:t>I think they saw that we were having psychological problems</w:t>
      </w:r>
      <w:r w:rsidR="00DB3BE3">
        <w:rPr>
          <w:rFonts w:ascii="Arial" w:hAnsi="Arial"/>
        </w:rPr>
        <w:t xml:space="preserve"> a</w:t>
      </w:r>
      <w:r w:rsidR="0097741C" w:rsidRPr="003A7BA3">
        <w:rPr>
          <w:rFonts w:ascii="Arial" w:hAnsi="Arial"/>
        </w:rPr>
        <w:t>nd that the better part of valor on their part was to permit us to speak with each other</w:t>
      </w:r>
      <w:r w:rsidR="00884140" w:rsidRPr="003A7BA3">
        <w:rPr>
          <w:rFonts w:ascii="Arial" w:hAnsi="Arial"/>
        </w:rPr>
        <w:t>, b</w:t>
      </w:r>
      <w:r w:rsidR="0097741C" w:rsidRPr="003A7BA3">
        <w:rPr>
          <w:rFonts w:ascii="Arial" w:hAnsi="Arial"/>
        </w:rPr>
        <w:t>ecause if they were responsible for the death or any impairment to the hostages, they would be in deep trouble.</w:t>
      </w:r>
    </w:p>
    <w:p w14:paraId="0ACBE903" w14:textId="77777777" w:rsidR="00EC4E27" w:rsidRPr="003A7BA3" w:rsidRDefault="00EC4E27">
      <w:pPr>
        <w:spacing w:after="0"/>
        <w:rPr>
          <w:rFonts w:ascii="Arial" w:hAnsi="Arial"/>
        </w:rPr>
      </w:pPr>
    </w:p>
    <w:p w14:paraId="4BB6DAED" w14:textId="46DED260" w:rsidR="00EC4E27" w:rsidRPr="003A7BA3" w:rsidRDefault="008952C9">
      <w:pPr>
        <w:spacing w:after="0"/>
        <w:rPr>
          <w:rFonts w:ascii="Arial" w:hAnsi="Arial"/>
        </w:rPr>
      </w:pPr>
      <w:r w:rsidRPr="003A7BA3">
        <w:rPr>
          <w:rFonts w:ascii="Arial" w:hAnsi="Arial"/>
          <w:b/>
          <w:bCs/>
        </w:rPr>
        <w:t>President Carter</w:t>
      </w:r>
      <w:r w:rsidR="00884140" w:rsidRPr="003A7BA3">
        <w:rPr>
          <w:rFonts w:ascii="Arial" w:hAnsi="Arial"/>
          <w:b/>
          <w:bCs/>
        </w:rPr>
        <w:t xml:space="preserve">: </w:t>
      </w:r>
      <w:r w:rsidR="0097741C" w:rsidRPr="003A7BA3">
        <w:rPr>
          <w:rFonts w:ascii="Arial" w:hAnsi="Arial"/>
        </w:rPr>
        <w:t>The government of Iran must recognize the gravity of a situation which it has itself created, and the grave consequences which will result if harm comes to any of the hostages.</w:t>
      </w:r>
    </w:p>
    <w:p w14:paraId="40F990D6" w14:textId="77777777" w:rsidR="00EC4E27" w:rsidRPr="003A7BA3" w:rsidRDefault="00EC4E27">
      <w:pPr>
        <w:spacing w:after="0"/>
        <w:rPr>
          <w:rFonts w:ascii="Arial" w:hAnsi="Arial"/>
        </w:rPr>
      </w:pPr>
    </w:p>
    <w:p w14:paraId="41363A4F" w14:textId="0D44D78B" w:rsidR="00EC4E27" w:rsidRPr="003A7BA3" w:rsidRDefault="00A3637E">
      <w:pPr>
        <w:spacing w:after="0"/>
        <w:rPr>
          <w:rFonts w:ascii="Arial" w:hAnsi="Arial"/>
        </w:rPr>
      </w:pPr>
      <w:r w:rsidRPr="003A7BA3">
        <w:rPr>
          <w:rFonts w:ascii="Arial" w:hAnsi="Arial"/>
          <w:b/>
          <w:bCs/>
        </w:rPr>
        <w:lastRenderedPageBreak/>
        <w:t>Barry:</w:t>
      </w:r>
      <w:r w:rsidR="008952C9" w:rsidRPr="003A7BA3">
        <w:rPr>
          <w:rFonts w:ascii="Arial" w:hAnsi="Arial"/>
        </w:rPr>
        <w:t xml:space="preserve"> </w:t>
      </w:r>
      <w:r w:rsidR="0097741C" w:rsidRPr="003A7BA3">
        <w:rPr>
          <w:rFonts w:ascii="Arial" w:hAnsi="Arial"/>
        </w:rPr>
        <w:t xml:space="preserve">The Iranians always had this feeling about the Americans that we had everything that could control what was going on in Iran. I was the American official in charge of that area of the embassy that was considered a nest of </w:t>
      </w:r>
      <w:r w:rsidR="00A83942" w:rsidRPr="003A7BA3">
        <w:rPr>
          <w:rFonts w:ascii="Arial" w:hAnsi="Arial"/>
        </w:rPr>
        <w:t>sp</w:t>
      </w:r>
      <w:r w:rsidR="00DC74CD">
        <w:rPr>
          <w:rFonts w:ascii="Arial" w:hAnsi="Arial"/>
        </w:rPr>
        <w:t xml:space="preserve">ies </w:t>
      </w:r>
      <w:r w:rsidR="00DB3BE3">
        <w:rPr>
          <w:rFonts w:ascii="Arial" w:hAnsi="Arial"/>
        </w:rPr>
        <w:t>a</w:t>
      </w:r>
      <w:r w:rsidR="0097741C" w:rsidRPr="003A7BA3">
        <w:rPr>
          <w:rFonts w:ascii="Arial" w:hAnsi="Arial"/>
        </w:rPr>
        <w:t xml:space="preserve">nd they had a history that they could point to. And that was the 1953 overthrow by the CIA of </w:t>
      </w:r>
      <w:r w:rsidR="003A699B" w:rsidRPr="003A7BA3">
        <w:rPr>
          <w:rFonts w:ascii="Arial" w:hAnsi="Arial"/>
        </w:rPr>
        <w:t>Mohammad Mosaddegh</w:t>
      </w:r>
      <w:r w:rsidR="0097741C" w:rsidRPr="003A7BA3">
        <w:rPr>
          <w:rFonts w:ascii="Arial" w:hAnsi="Arial"/>
        </w:rPr>
        <w:t xml:space="preserve">, the most adored nationalist figure in Iranian history. They accused me of attempting to overthrow the Iranian government by setting up a ring of reporters who were working for the United States. They uncovered my cables in which I communicated with different reporters all over the country. And what they were saying was that Khomeini is no Gandhi. He is going to </w:t>
      </w:r>
      <w:r w:rsidR="007377C5" w:rsidRPr="003A7BA3">
        <w:rPr>
          <w:rFonts w:ascii="Arial" w:hAnsi="Arial"/>
        </w:rPr>
        <w:t xml:space="preserve">be a </w:t>
      </w:r>
      <w:r w:rsidR="0097741C" w:rsidRPr="003A7BA3">
        <w:rPr>
          <w:rFonts w:ascii="Arial" w:hAnsi="Arial"/>
        </w:rPr>
        <w:t>danger. And so</w:t>
      </w:r>
      <w:r w:rsidR="00B87DFB">
        <w:rPr>
          <w:rFonts w:ascii="Arial" w:hAnsi="Arial"/>
        </w:rPr>
        <w:t>,</w:t>
      </w:r>
      <w:r w:rsidR="0097741C" w:rsidRPr="003A7BA3">
        <w:rPr>
          <w:rFonts w:ascii="Arial" w:hAnsi="Arial"/>
        </w:rPr>
        <w:t xml:space="preserve"> they read it as if I wrote that.</w:t>
      </w:r>
    </w:p>
    <w:p w14:paraId="5867B700" w14:textId="77777777" w:rsidR="00EC4E27" w:rsidRPr="003A7BA3" w:rsidRDefault="00EC4E27">
      <w:pPr>
        <w:spacing w:after="0"/>
        <w:rPr>
          <w:rFonts w:ascii="Arial" w:hAnsi="Arial"/>
        </w:rPr>
      </w:pPr>
    </w:p>
    <w:p w14:paraId="1DE44DB9" w14:textId="17686286" w:rsidR="00EC4E27" w:rsidRPr="003A7BA3" w:rsidRDefault="00353964">
      <w:pPr>
        <w:spacing w:after="0"/>
        <w:rPr>
          <w:rFonts w:ascii="Arial" w:hAnsi="Arial"/>
        </w:rPr>
      </w:pPr>
      <w:r w:rsidRPr="003A7BA3">
        <w:rPr>
          <w:rFonts w:ascii="Arial" w:hAnsi="Arial"/>
          <w:b/>
          <w:bCs/>
        </w:rPr>
        <w:t xml:space="preserve">Reporter: </w:t>
      </w:r>
      <w:r w:rsidR="0097741C" w:rsidRPr="003A7BA3">
        <w:rPr>
          <w:rFonts w:ascii="Arial" w:hAnsi="Arial"/>
        </w:rPr>
        <w:t>Good evening. There's no encouraging news to report on the crisis in Iran. That assessment today from President Carter, who said the status of those 62 Americans being held hostage in the US Embassy in Tehran remains unchanged.</w:t>
      </w:r>
    </w:p>
    <w:p w14:paraId="5A867A10" w14:textId="77777777" w:rsidR="00EC4E27" w:rsidRPr="003A7BA3" w:rsidRDefault="00EC4E27">
      <w:pPr>
        <w:spacing w:after="0"/>
        <w:rPr>
          <w:rFonts w:ascii="Arial" w:hAnsi="Arial"/>
        </w:rPr>
      </w:pPr>
    </w:p>
    <w:p w14:paraId="2787943B" w14:textId="67C82AC5" w:rsidR="001F439F" w:rsidRPr="003A7BA3" w:rsidRDefault="00A3637E">
      <w:pPr>
        <w:spacing w:after="0"/>
        <w:rPr>
          <w:rFonts w:ascii="Arial" w:hAnsi="Arial"/>
        </w:rPr>
      </w:pPr>
      <w:r w:rsidRPr="003A7BA3">
        <w:rPr>
          <w:rFonts w:ascii="Arial" w:hAnsi="Arial"/>
          <w:b/>
          <w:bCs/>
        </w:rPr>
        <w:t>Barry:</w:t>
      </w:r>
      <w:r w:rsidR="003C5606" w:rsidRPr="003A7BA3">
        <w:rPr>
          <w:rFonts w:ascii="Arial" w:hAnsi="Arial"/>
        </w:rPr>
        <w:t xml:space="preserve"> </w:t>
      </w:r>
      <w:r w:rsidR="0097741C" w:rsidRPr="003A7BA3">
        <w:rPr>
          <w:rFonts w:ascii="Arial" w:hAnsi="Arial"/>
        </w:rPr>
        <w:t>I was taken to a house with several other of my colleagues</w:t>
      </w:r>
      <w:r w:rsidR="003C5606" w:rsidRPr="003A7BA3">
        <w:rPr>
          <w:rFonts w:ascii="Arial" w:hAnsi="Arial"/>
        </w:rPr>
        <w:t xml:space="preserve">, </w:t>
      </w:r>
      <w:r w:rsidR="0097741C" w:rsidRPr="003A7BA3">
        <w:rPr>
          <w:rFonts w:ascii="Arial" w:hAnsi="Arial"/>
        </w:rPr>
        <w:t>blindfolded, thrown in a panel truck, one on top of the other, bound hand and foot. They rip off my blindfold, and there I am</w:t>
      </w:r>
      <w:r w:rsidR="00D25845" w:rsidRPr="003A7BA3">
        <w:rPr>
          <w:rFonts w:ascii="Arial" w:hAnsi="Arial"/>
        </w:rPr>
        <w:t xml:space="preserve">, </w:t>
      </w:r>
      <w:r w:rsidR="0097741C" w:rsidRPr="003A7BA3">
        <w:rPr>
          <w:rFonts w:ascii="Arial" w:hAnsi="Arial"/>
        </w:rPr>
        <w:t>facing a gauntlet of guards. Th</w:t>
      </w:r>
      <w:r w:rsidR="00B87DFB">
        <w:rPr>
          <w:rFonts w:ascii="Arial" w:hAnsi="Arial"/>
        </w:rPr>
        <w:t>i</w:t>
      </w:r>
      <w:r w:rsidR="0097741C" w:rsidRPr="003A7BA3">
        <w:rPr>
          <w:rFonts w:ascii="Arial" w:hAnsi="Arial"/>
        </w:rPr>
        <w:t xml:space="preserve">s gauntlet of soldiers left and right </w:t>
      </w:r>
      <w:r w:rsidR="001772C9" w:rsidRPr="003A7BA3">
        <w:rPr>
          <w:rFonts w:ascii="Arial" w:hAnsi="Arial"/>
        </w:rPr>
        <w:t xml:space="preserve">around </w:t>
      </w:r>
      <w:r w:rsidR="0097741C" w:rsidRPr="003A7BA3">
        <w:rPr>
          <w:rFonts w:ascii="Arial" w:hAnsi="Arial"/>
        </w:rPr>
        <w:t>me have automatic weapons in their hands. I'm pushed to a seat</w:t>
      </w:r>
      <w:r w:rsidR="00B87DFB">
        <w:rPr>
          <w:rFonts w:ascii="Arial" w:hAnsi="Arial"/>
        </w:rPr>
        <w:t>, a</w:t>
      </w:r>
      <w:r w:rsidR="0097741C" w:rsidRPr="003A7BA3">
        <w:rPr>
          <w:rFonts w:ascii="Arial" w:hAnsi="Arial"/>
        </w:rPr>
        <w:t xml:space="preserve">nd I'm facing this man who's the interrogator. And he says to me directly, </w:t>
      </w:r>
      <w:r w:rsidR="00A1415B" w:rsidRPr="003A7BA3">
        <w:rPr>
          <w:rFonts w:ascii="Arial" w:hAnsi="Arial"/>
        </w:rPr>
        <w:t>"Y</w:t>
      </w:r>
      <w:r w:rsidR="0097741C" w:rsidRPr="003A7BA3">
        <w:rPr>
          <w:rFonts w:ascii="Arial" w:hAnsi="Arial"/>
        </w:rPr>
        <w:t>ou're going to sign your name and admit to your crimes in Iran</w:t>
      </w:r>
      <w:r w:rsidR="00A1415B" w:rsidRPr="003A7BA3">
        <w:rPr>
          <w:rFonts w:ascii="Arial" w:hAnsi="Arial"/>
        </w:rPr>
        <w:t>. Y</w:t>
      </w:r>
      <w:r w:rsidR="0097741C" w:rsidRPr="003A7BA3">
        <w:rPr>
          <w:rFonts w:ascii="Arial" w:hAnsi="Arial"/>
        </w:rPr>
        <w:t xml:space="preserve">ou're a spy and a plotter. You will sign this </w:t>
      </w:r>
      <w:r w:rsidR="00B87DFB">
        <w:rPr>
          <w:rFonts w:ascii="Arial" w:hAnsi="Arial"/>
        </w:rPr>
        <w:t>ad</w:t>
      </w:r>
      <w:r w:rsidR="0097741C" w:rsidRPr="003A7BA3">
        <w:rPr>
          <w:rFonts w:ascii="Arial" w:hAnsi="Arial"/>
        </w:rPr>
        <w:t>mission of guilt, or else you will be shot in the head.</w:t>
      </w:r>
      <w:r w:rsidR="00A1415B" w:rsidRPr="003A7BA3">
        <w:rPr>
          <w:rFonts w:ascii="Arial" w:hAnsi="Arial"/>
        </w:rPr>
        <w:t>"</w:t>
      </w:r>
      <w:r w:rsidR="001F439F" w:rsidRPr="003A7BA3">
        <w:rPr>
          <w:rFonts w:ascii="Arial" w:hAnsi="Arial"/>
        </w:rPr>
        <w:t xml:space="preserve"> </w:t>
      </w:r>
      <w:r w:rsidR="0097741C" w:rsidRPr="003A7BA3">
        <w:rPr>
          <w:rFonts w:ascii="Arial" w:hAnsi="Arial"/>
        </w:rPr>
        <w:t xml:space="preserve">A gun is placed behind my head. And he said, </w:t>
      </w:r>
      <w:r w:rsidR="001F439F" w:rsidRPr="003A7BA3">
        <w:rPr>
          <w:rFonts w:ascii="Arial" w:hAnsi="Arial"/>
        </w:rPr>
        <w:t>"Y</w:t>
      </w:r>
      <w:r w:rsidR="0097741C" w:rsidRPr="003A7BA3">
        <w:rPr>
          <w:rFonts w:ascii="Arial" w:hAnsi="Arial"/>
        </w:rPr>
        <w:t>ou have 10 seconds to sign</w:t>
      </w:r>
      <w:r w:rsidR="00B87DFB">
        <w:rPr>
          <w:rFonts w:ascii="Arial" w:hAnsi="Arial"/>
        </w:rPr>
        <w:t>,</w:t>
      </w:r>
      <w:r w:rsidR="0097741C" w:rsidRPr="003A7BA3">
        <w:rPr>
          <w:rFonts w:ascii="Arial" w:hAnsi="Arial"/>
        </w:rPr>
        <w:t xml:space="preserve"> or you'll be murdered.</w:t>
      </w:r>
      <w:r w:rsidR="001F439F" w:rsidRPr="003A7BA3">
        <w:rPr>
          <w:rFonts w:ascii="Arial" w:hAnsi="Arial"/>
        </w:rPr>
        <w:t>"</w:t>
      </w:r>
      <w:r w:rsidR="0097741C" w:rsidRPr="003A7BA3">
        <w:rPr>
          <w:rFonts w:ascii="Arial" w:hAnsi="Arial"/>
        </w:rPr>
        <w:t xml:space="preserve"> And I couldn't do this</w:t>
      </w:r>
      <w:r w:rsidR="001F439F" w:rsidRPr="003A7BA3">
        <w:rPr>
          <w:rFonts w:ascii="Arial" w:hAnsi="Arial"/>
        </w:rPr>
        <w:t>, "A</w:t>
      </w:r>
      <w:r w:rsidR="0097741C" w:rsidRPr="003A7BA3">
        <w:rPr>
          <w:rFonts w:ascii="Arial" w:hAnsi="Arial"/>
        </w:rPr>
        <w:t>re they?</w:t>
      </w:r>
      <w:r w:rsidR="001F439F" w:rsidRPr="003A7BA3">
        <w:rPr>
          <w:rFonts w:ascii="Arial" w:hAnsi="Arial"/>
        </w:rPr>
        <w:t>"</w:t>
      </w:r>
      <w:r w:rsidR="0097741C" w:rsidRPr="003A7BA3">
        <w:rPr>
          <w:rFonts w:ascii="Arial" w:hAnsi="Arial"/>
        </w:rPr>
        <w:t xml:space="preserve"> </w:t>
      </w:r>
    </w:p>
    <w:p w14:paraId="37045AF7" w14:textId="77777777" w:rsidR="001F439F" w:rsidRPr="003A7BA3" w:rsidRDefault="001F439F">
      <w:pPr>
        <w:spacing w:after="0"/>
        <w:rPr>
          <w:rFonts w:ascii="Arial" w:hAnsi="Arial"/>
        </w:rPr>
      </w:pPr>
    </w:p>
    <w:p w14:paraId="45541C75" w14:textId="1F3DED31" w:rsidR="00EC4E27" w:rsidRPr="003A7BA3" w:rsidRDefault="0097741C">
      <w:pPr>
        <w:spacing w:after="0"/>
        <w:rPr>
          <w:rFonts w:ascii="Arial" w:hAnsi="Arial"/>
        </w:rPr>
      </w:pPr>
      <w:r w:rsidRPr="003A7BA3">
        <w:rPr>
          <w:rFonts w:ascii="Arial" w:hAnsi="Arial"/>
        </w:rPr>
        <w:t>Two or three seconds go by</w:t>
      </w:r>
      <w:r w:rsidR="001F439F" w:rsidRPr="003A7BA3">
        <w:rPr>
          <w:rFonts w:ascii="Arial" w:hAnsi="Arial"/>
        </w:rPr>
        <w:t>, a</w:t>
      </w:r>
      <w:r w:rsidRPr="003A7BA3">
        <w:rPr>
          <w:rFonts w:ascii="Arial" w:hAnsi="Arial"/>
        </w:rPr>
        <w:t>nd then I said</w:t>
      </w:r>
      <w:r w:rsidR="001F439F" w:rsidRPr="003A7BA3">
        <w:rPr>
          <w:rFonts w:ascii="Arial" w:hAnsi="Arial"/>
        </w:rPr>
        <w:t>, "O</w:t>
      </w:r>
      <w:r w:rsidRPr="003A7BA3">
        <w:rPr>
          <w:rFonts w:ascii="Arial" w:hAnsi="Arial"/>
        </w:rPr>
        <w:t>kay</w:t>
      </w:r>
      <w:r w:rsidR="001F439F" w:rsidRPr="003A7BA3">
        <w:rPr>
          <w:rFonts w:ascii="Arial" w:hAnsi="Arial"/>
        </w:rPr>
        <w:t xml:space="preserve">," in </w:t>
      </w:r>
      <w:r w:rsidRPr="003A7BA3">
        <w:rPr>
          <w:rFonts w:ascii="Arial" w:hAnsi="Arial"/>
        </w:rPr>
        <w:t xml:space="preserve">Farsi. </w:t>
      </w:r>
      <w:r w:rsidR="00B87DFB">
        <w:rPr>
          <w:rFonts w:ascii="Arial" w:hAnsi="Arial"/>
        </w:rPr>
        <w:t>"</w:t>
      </w:r>
      <w:r w:rsidR="00D579A5" w:rsidRPr="003A7BA3">
        <w:rPr>
          <w:rFonts w:ascii="Arial" w:hAnsi="Arial"/>
        </w:rPr>
        <w:t>[Farsi language]</w:t>
      </w:r>
      <w:r w:rsidRPr="003A7BA3">
        <w:rPr>
          <w:rFonts w:ascii="Arial" w:hAnsi="Arial"/>
        </w:rPr>
        <w:t xml:space="preserve"> I</w:t>
      </w:r>
      <w:r w:rsidR="00D579A5" w:rsidRPr="003A7BA3">
        <w:rPr>
          <w:rFonts w:ascii="Arial" w:hAnsi="Arial"/>
        </w:rPr>
        <w:t xml:space="preserve">'ll </w:t>
      </w:r>
      <w:r w:rsidRPr="003A7BA3">
        <w:rPr>
          <w:rFonts w:ascii="Arial" w:hAnsi="Arial"/>
        </w:rPr>
        <w:t>sign</w:t>
      </w:r>
      <w:r w:rsidR="00D579A5" w:rsidRPr="003A7BA3">
        <w:rPr>
          <w:rFonts w:ascii="Arial" w:hAnsi="Arial"/>
        </w:rPr>
        <w:t>.</w:t>
      </w:r>
      <w:r w:rsidR="00B87DFB">
        <w:rPr>
          <w:rFonts w:ascii="Arial" w:hAnsi="Arial"/>
        </w:rPr>
        <w:t>"</w:t>
      </w:r>
      <w:r w:rsidR="00D579A5" w:rsidRPr="003A7BA3">
        <w:rPr>
          <w:rFonts w:ascii="Arial" w:hAnsi="Arial"/>
        </w:rPr>
        <w:t xml:space="preserve"> So, I sign </w:t>
      </w:r>
      <w:r w:rsidRPr="003A7BA3">
        <w:rPr>
          <w:rFonts w:ascii="Arial" w:hAnsi="Arial"/>
        </w:rPr>
        <w:t>it</w:t>
      </w:r>
      <w:r w:rsidR="00D579A5" w:rsidRPr="003A7BA3">
        <w:rPr>
          <w:rFonts w:ascii="Arial" w:hAnsi="Arial"/>
        </w:rPr>
        <w:t>, a</w:t>
      </w:r>
      <w:r w:rsidRPr="003A7BA3">
        <w:rPr>
          <w:rFonts w:ascii="Arial" w:hAnsi="Arial"/>
        </w:rPr>
        <w:t xml:space="preserve">nd then I am </w:t>
      </w:r>
      <w:proofErr w:type="gramStart"/>
      <w:r w:rsidRPr="003A7BA3">
        <w:rPr>
          <w:rFonts w:ascii="Arial" w:hAnsi="Arial"/>
        </w:rPr>
        <w:t>absolutely distraught</w:t>
      </w:r>
      <w:proofErr w:type="gramEnd"/>
      <w:r w:rsidRPr="003A7BA3">
        <w:rPr>
          <w:rFonts w:ascii="Arial" w:hAnsi="Arial"/>
        </w:rPr>
        <w:t xml:space="preserve"> with myself. I'm so upset. I'm so angry at myself. I am now a </w:t>
      </w:r>
      <w:r w:rsidR="00345AD1" w:rsidRPr="003A7BA3">
        <w:rPr>
          <w:rFonts w:ascii="Arial" w:hAnsi="Arial"/>
        </w:rPr>
        <w:t>traitor</w:t>
      </w:r>
      <w:r w:rsidRPr="003A7BA3">
        <w:rPr>
          <w:rFonts w:ascii="Arial" w:hAnsi="Arial"/>
        </w:rPr>
        <w:t xml:space="preserve">. I felt that during that interrogation, and my signature, </w:t>
      </w:r>
      <w:r w:rsidR="007039CB" w:rsidRPr="003A7BA3">
        <w:rPr>
          <w:rFonts w:ascii="Arial" w:hAnsi="Arial"/>
        </w:rPr>
        <w:t xml:space="preserve">I </w:t>
      </w:r>
      <w:r w:rsidRPr="003A7BA3">
        <w:rPr>
          <w:rFonts w:ascii="Arial" w:hAnsi="Arial"/>
        </w:rPr>
        <w:t xml:space="preserve">gave away that sense of who I was as a diplomat and succumbed to </w:t>
      </w:r>
      <w:r w:rsidR="00B87DFB">
        <w:rPr>
          <w:rFonts w:ascii="Arial" w:hAnsi="Arial"/>
        </w:rPr>
        <w:t xml:space="preserve">the </w:t>
      </w:r>
      <w:r w:rsidRPr="003A7BA3">
        <w:rPr>
          <w:rFonts w:ascii="Arial" w:hAnsi="Arial"/>
        </w:rPr>
        <w:t xml:space="preserve">lowest common denominator to save my life. And </w:t>
      </w:r>
      <w:r w:rsidR="007039CB" w:rsidRPr="003A7BA3">
        <w:rPr>
          <w:rFonts w:ascii="Arial" w:hAnsi="Arial"/>
        </w:rPr>
        <w:t xml:space="preserve">it </w:t>
      </w:r>
      <w:r w:rsidRPr="003A7BA3">
        <w:rPr>
          <w:rFonts w:ascii="Arial" w:hAnsi="Arial"/>
        </w:rPr>
        <w:t>was a strong sense of shame that I carried with myself.</w:t>
      </w:r>
    </w:p>
    <w:p w14:paraId="46D4A08D" w14:textId="77777777" w:rsidR="00EC4E27" w:rsidRPr="003A7BA3" w:rsidRDefault="00EC4E27">
      <w:pPr>
        <w:spacing w:after="0"/>
        <w:rPr>
          <w:rFonts w:ascii="Arial" w:hAnsi="Arial"/>
        </w:rPr>
      </w:pPr>
    </w:p>
    <w:p w14:paraId="0BFDB36E" w14:textId="77777777" w:rsidR="00C90F61" w:rsidRPr="003A7BA3" w:rsidRDefault="00C90F61">
      <w:pPr>
        <w:spacing w:after="0"/>
        <w:rPr>
          <w:rFonts w:ascii="Arial" w:hAnsi="Arial"/>
        </w:rPr>
      </w:pPr>
      <w:r w:rsidRPr="003A7BA3">
        <w:rPr>
          <w:rFonts w:ascii="Arial" w:hAnsi="Arial"/>
        </w:rPr>
        <w:t>[engaging music]</w:t>
      </w:r>
    </w:p>
    <w:p w14:paraId="0E71B3B5" w14:textId="77777777" w:rsidR="00C90F61" w:rsidRPr="003A7BA3" w:rsidRDefault="00C90F61">
      <w:pPr>
        <w:spacing w:after="0"/>
        <w:rPr>
          <w:rFonts w:ascii="Arial" w:hAnsi="Arial"/>
        </w:rPr>
      </w:pPr>
    </w:p>
    <w:p w14:paraId="66201836" w14:textId="6DD29177" w:rsidR="00EC4E27" w:rsidRPr="003A7BA3" w:rsidRDefault="0097741C">
      <w:pPr>
        <w:spacing w:after="0"/>
        <w:rPr>
          <w:rFonts w:ascii="Arial" w:hAnsi="Arial"/>
        </w:rPr>
      </w:pPr>
      <w:r w:rsidRPr="003A7BA3">
        <w:rPr>
          <w:rFonts w:ascii="Arial" w:hAnsi="Arial"/>
        </w:rPr>
        <w:t xml:space="preserve">Before we knew it, we were transferred to </w:t>
      </w:r>
      <w:proofErr w:type="spellStart"/>
      <w:r w:rsidRPr="003A7BA3">
        <w:rPr>
          <w:rFonts w:ascii="Arial" w:hAnsi="Arial"/>
        </w:rPr>
        <w:t>Evin</w:t>
      </w:r>
      <w:proofErr w:type="spellEnd"/>
      <w:r w:rsidRPr="003A7BA3">
        <w:rPr>
          <w:rFonts w:ascii="Arial" w:hAnsi="Arial"/>
        </w:rPr>
        <w:t xml:space="preserve"> Prison, the most notorious prison in all of Iran. And that's where I just felt</w:t>
      </w:r>
      <w:r w:rsidR="00D1736A" w:rsidRPr="003A7BA3">
        <w:rPr>
          <w:rFonts w:ascii="Arial" w:hAnsi="Arial"/>
        </w:rPr>
        <w:t xml:space="preserve">, </w:t>
      </w:r>
      <w:r w:rsidRPr="003A7BA3">
        <w:rPr>
          <w:rFonts w:ascii="Arial" w:hAnsi="Arial"/>
        </w:rPr>
        <w:t>I felt I just couldn't go on any further. Knowing that we could be killed at any moment</w:t>
      </w:r>
      <w:r w:rsidR="00007311" w:rsidRPr="003A7BA3">
        <w:rPr>
          <w:rFonts w:ascii="Arial" w:hAnsi="Arial"/>
        </w:rPr>
        <w:t xml:space="preserve">, </w:t>
      </w:r>
      <w:r w:rsidRPr="003A7BA3">
        <w:rPr>
          <w:rFonts w:ascii="Arial" w:hAnsi="Arial"/>
        </w:rPr>
        <w:t>that was my thought</w:t>
      </w:r>
      <w:r w:rsidR="00007311" w:rsidRPr="003A7BA3">
        <w:rPr>
          <w:rFonts w:ascii="Arial" w:hAnsi="Arial"/>
        </w:rPr>
        <w:t xml:space="preserve">, </w:t>
      </w:r>
      <w:r w:rsidRPr="003A7BA3">
        <w:rPr>
          <w:rFonts w:ascii="Arial" w:hAnsi="Arial"/>
        </w:rPr>
        <w:t>that whenever the metal doors of the cells open</w:t>
      </w:r>
      <w:r w:rsidR="00007311" w:rsidRPr="003A7BA3">
        <w:rPr>
          <w:rFonts w:ascii="Arial" w:hAnsi="Arial"/>
        </w:rPr>
        <w:t>ed</w:t>
      </w:r>
      <w:r w:rsidRPr="003A7BA3">
        <w:rPr>
          <w:rFonts w:ascii="Arial" w:hAnsi="Arial"/>
        </w:rPr>
        <w:t xml:space="preserve">, </w:t>
      </w:r>
      <w:r w:rsidR="00007311" w:rsidRPr="003A7BA3">
        <w:rPr>
          <w:rFonts w:ascii="Arial" w:hAnsi="Arial"/>
        </w:rPr>
        <w:t xml:space="preserve">[metal door opening] </w:t>
      </w:r>
      <w:r w:rsidRPr="003A7BA3">
        <w:rPr>
          <w:rFonts w:ascii="Arial" w:hAnsi="Arial"/>
        </w:rPr>
        <w:t>I'm so frightened</w:t>
      </w:r>
      <w:r w:rsidR="00007311" w:rsidRPr="003A7BA3">
        <w:rPr>
          <w:rFonts w:ascii="Arial" w:hAnsi="Arial"/>
        </w:rPr>
        <w:t xml:space="preserve">, </w:t>
      </w:r>
      <w:r w:rsidRPr="003A7BA3">
        <w:rPr>
          <w:rFonts w:ascii="Arial" w:hAnsi="Arial"/>
        </w:rPr>
        <w:t>thunderstruck. I couldn't sleep</w:t>
      </w:r>
      <w:r w:rsidR="00007311" w:rsidRPr="003A7BA3">
        <w:rPr>
          <w:rFonts w:ascii="Arial" w:hAnsi="Arial"/>
        </w:rPr>
        <w:t>. A</w:t>
      </w:r>
      <w:r w:rsidRPr="003A7BA3">
        <w:rPr>
          <w:rFonts w:ascii="Arial" w:hAnsi="Arial"/>
        </w:rPr>
        <w:t xml:space="preserve">t any </w:t>
      </w:r>
      <w:proofErr w:type="gramStart"/>
      <w:r w:rsidRPr="003A7BA3">
        <w:rPr>
          <w:rFonts w:ascii="Arial" w:hAnsi="Arial"/>
        </w:rPr>
        <w:t>time</w:t>
      </w:r>
      <w:proofErr w:type="gramEnd"/>
      <w:r w:rsidRPr="003A7BA3">
        <w:rPr>
          <w:rFonts w:ascii="Arial" w:hAnsi="Arial"/>
        </w:rPr>
        <w:t xml:space="preserve"> anybody would move</w:t>
      </w:r>
      <w:r w:rsidR="00007311" w:rsidRPr="003A7BA3">
        <w:rPr>
          <w:rFonts w:ascii="Arial" w:hAnsi="Arial"/>
        </w:rPr>
        <w:t xml:space="preserve">, </w:t>
      </w:r>
      <w:r w:rsidRPr="003A7BA3">
        <w:rPr>
          <w:rFonts w:ascii="Arial" w:hAnsi="Arial"/>
        </w:rPr>
        <w:t xml:space="preserve">I was absolutely unable to find any </w:t>
      </w:r>
      <w:r w:rsidR="00B87DFB">
        <w:rPr>
          <w:rFonts w:ascii="Arial" w:hAnsi="Arial"/>
        </w:rPr>
        <w:t xml:space="preserve">calm in </w:t>
      </w:r>
      <w:r w:rsidRPr="003A7BA3">
        <w:rPr>
          <w:rFonts w:ascii="Arial" w:hAnsi="Arial"/>
        </w:rPr>
        <w:t>life. These were very difficult days.</w:t>
      </w:r>
    </w:p>
    <w:p w14:paraId="784DCB65" w14:textId="77777777" w:rsidR="00EC4E27" w:rsidRPr="003A7BA3" w:rsidRDefault="00EC4E27">
      <w:pPr>
        <w:spacing w:after="0"/>
        <w:rPr>
          <w:rFonts w:ascii="Arial" w:hAnsi="Arial"/>
        </w:rPr>
      </w:pPr>
    </w:p>
    <w:p w14:paraId="5B80E497" w14:textId="422371A6" w:rsidR="00EC4E27" w:rsidRPr="003A7BA3" w:rsidRDefault="00645A2B">
      <w:pPr>
        <w:spacing w:after="0"/>
        <w:rPr>
          <w:rFonts w:ascii="Arial" w:hAnsi="Arial"/>
        </w:rPr>
      </w:pPr>
      <w:r w:rsidRPr="003A7BA3">
        <w:rPr>
          <w:rFonts w:ascii="Arial" w:hAnsi="Arial"/>
          <w:b/>
          <w:bCs/>
        </w:rPr>
        <w:t xml:space="preserve">Reporter: </w:t>
      </w:r>
      <w:r w:rsidRPr="003A7BA3">
        <w:rPr>
          <w:rFonts w:ascii="Arial" w:hAnsi="Arial"/>
        </w:rPr>
        <w:t xml:space="preserve">And that’s </w:t>
      </w:r>
      <w:r w:rsidR="0097741C" w:rsidRPr="003A7BA3">
        <w:rPr>
          <w:rFonts w:ascii="Arial" w:hAnsi="Arial"/>
        </w:rPr>
        <w:t>just the way it is Tuesday, February 19</w:t>
      </w:r>
      <w:r w:rsidRPr="003A7BA3">
        <w:rPr>
          <w:rFonts w:ascii="Arial" w:hAnsi="Arial"/>
        </w:rPr>
        <w:t>th</w:t>
      </w:r>
      <w:proofErr w:type="gramStart"/>
      <w:r w:rsidR="0097741C" w:rsidRPr="003A7BA3">
        <w:rPr>
          <w:rFonts w:ascii="Arial" w:hAnsi="Arial"/>
        </w:rPr>
        <w:t xml:space="preserve"> 1980</w:t>
      </w:r>
      <w:proofErr w:type="gramEnd"/>
      <w:r w:rsidRPr="003A7BA3">
        <w:rPr>
          <w:rFonts w:ascii="Arial" w:hAnsi="Arial"/>
        </w:rPr>
        <w:t xml:space="preserve">, the </w:t>
      </w:r>
      <w:r w:rsidR="0097741C" w:rsidRPr="003A7BA3">
        <w:rPr>
          <w:rFonts w:ascii="Arial" w:hAnsi="Arial"/>
        </w:rPr>
        <w:t>108</w:t>
      </w:r>
      <w:r w:rsidRPr="003A7BA3">
        <w:rPr>
          <w:rFonts w:ascii="Arial" w:hAnsi="Arial"/>
        </w:rPr>
        <w:t xml:space="preserve">th </w:t>
      </w:r>
      <w:r w:rsidR="0097741C" w:rsidRPr="003A7BA3">
        <w:rPr>
          <w:rFonts w:ascii="Arial" w:hAnsi="Arial"/>
        </w:rPr>
        <w:t>day of captivity.</w:t>
      </w:r>
    </w:p>
    <w:p w14:paraId="7ACE5B47" w14:textId="77777777" w:rsidR="00EC4E27" w:rsidRPr="003A7BA3" w:rsidRDefault="00EC4E27">
      <w:pPr>
        <w:spacing w:after="0"/>
        <w:rPr>
          <w:rFonts w:ascii="Arial" w:hAnsi="Arial"/>
        </w:rPr>
      </w:pPr>
    </w:p>
    <w:p w14:paraId="5990BE9C" w14:textId="3B758079" w:rsidR="00EC4E27" w:rsidRPr="003A7BA3" w:rsidRDefault="00A3637E">
      <w:pPr>
        <w:spacing w:after="0"/>
        <w:rPr>
          <w:rFonts w:ascii="Arial" w:hAnsi="Arial"/>
        </w:rPr>
      </w:pPr>
      <w:r w:rsidRPr="003A7BA3">
        <w:rPr>
          <w:rFonts w:ascii="Arial" w:hAnsi="Arial"/>
          <w:b/>
          <w:bCs/>
        </w:rPr>
        <w:t>Barry:</w:t>
      </w:r>
      <w:r w:rsidR="00645A2B" w:rsidRPr="003A7BA3">
        <w:rPr>
          <w:rFonts w:ascii="Arial" w:hAnsi="Arial"/>
        </w:rPr>
        <w:t xml:space="preserve"> </w:t>
      </w:r>
      <w:r w:rsidR="0097741C" w:rsidRPr="003A7BA3">
        <w:rPr>
          <w:rFonts w:ascii="Arial" w:hAnsi="Arial"/>
        </w:rPr>
        <w:t>All the windows were blacked</w:t>
      </w:r>
      <w:r w:rsidR="00B87DFB">
        <w:rPr>
          <w:rFonts w:ascii="Arial" w:hAnsi="Arial"/>
        </w:rPr>
        <w:t>-</w:t>
      </w:r>
      <w:r w:rsidR="0097741C" w:rsidRPr="003A7BA3">
        <w:rPr>
          <w:rFonts w:ascii="Arial" w:hAnsi="Arial"/>
        </w:rPr>
        <w:t>up</w:t>
      </w:r>
      <w:r w:rsidR="00645A2B" w:rsidRPr="003A7BA3">
        <w:rPr>
          <w:rFonts w:ascii="Arial" w:hAnsi="Arial"/>
        </w:rPr>
        <w:t xml:space="preserve">, </w:t>
      </w:r>
      <w:r w:rsidR="0097741C" w:rsidRPr="003A7BA3">
        <w:rPr>
          <w:rFonts w:ascii="Arial" w:hAnsi="Arial"/>
        </w:rPr>
        <w:t xml:space="preserve">cement. </w:t>
      </w:r>
      <w:r w:rsidR="00B87DFB">
        <w:rPr>
          <w:rFonts w:ascii="Arial" w:hAnsi="Arial"/>
        </w:rPr>
        <w:t xml:space="preserve">There </w:t>
      </w:r>
      <w:r w:rsidR="0097741C" w:rsidRPr="003A7BA3">
        <w:rPr>
          <w:rFonts w:ascii="Arial" w:hAnsi="Arial"/>
        </w:rPr>
        <w:t xml:space="preserve">was only one little area which was a </w:t>
      </w:r>
      <w:proofErr w:type="gramStart"/>
      <w:r w:rsidR="0097741C" w:rsidRPr="003A7BA3">
        <w:rPr>
          <w:rFonts w:ascii="Arial" w:hAnsi="Arial"/>
        </w:rPr>
        <w:t>vent</w:t>
      </w:r>
      <w:r w:rsidR="00645A2B" w:rsidRPr="003A7BA3">
        <w:rPr>
          <w:rFonts w:ascii="Arial" w:hAnsi="Arial"/>
        </w:rPr>
        <w:t>, and</w:t>
      </w:r>
      <w:proofErr w:type="gramEnd"/>
      <w:r w:rsidR="00645A2B" w:rsidRPr="003A7BA3">
        <w:rPr>
          <w:rFonts w:ascii="Arial" w:hAnsi="Arial"/>
        </w:rPr>
        <w:t xml:space="preserve"> </w:t>
      </w:r>
      <w:r w:rsidR="0097741C" w:rsidRPr="003A7BA3">
        <w:rPr>
          <w:rFonts w:ascii="Arial" w:hAnsi="Arial"/>
        </w:rPr>
        <w:t>vented out. And by some law of physics, there was a tree on the outside exterior of the place we were in</w:t>
      </w:r>
      <w:r w:rsidR="00B87DFB">
        <w:rPr>
          <w:rFonts w:ascii="Arial" w:hAnsi="Arial"/>
        </w:rPr>
        <w:t>, a</w:t>
      </w:r>
      <w:r w:rsidR="0097741C" w:rsidRPr="003A7BA3">
        <w:rPr>
          <w:rFonts w:ascii="Arial" w:hAnsi="Arial"/>
        </w:rPr>
        <w:t xml:space="preserve">nd it reflected into the ceiling of </w:t>
      </w:r>
      <w:r w:rsidR="00B87DFB">
        <w:rPr>
          <w:rFonts w:ascii="Arial" w:hAnsi="Arial"/>
        </w:rPr>
        <w:t xml:space="preserve">our cell. </w:t>
      </w:r>
      <w:r w:rsidR="00B87DFB" w:rsidRPr="003A7BA3">
        <w:rPr>
          <w:rFonts w:ascii="Arial" w:hAnsi="Arial"/>
        </w:rPr>
        <w:t xml:space="preserve">In </w:t>
      </w:r>
      <w:r w:rsidR="0097741C" w:rsidRPr="003A7BA3">
        <w:rPr>
          <w:rFonts w:ascii="Arial" w:hAnsi="Arial"/>
        </w:rPr>
        <w:t xml:space="preserve">that reflection, I </w:t>
      </w:r>
      <w:proofErr w:type="gramStart"/>
      <w:r w:rsidR="0097741C" w:rsidRPr="003A7BA3">
        <w:rPr>
          <w:rFonts w:ascii="Arial" w:hAnsi="Arial"/>
        </w:rPr>
        <w:t>actually saw</w:t>
      </w:r>
      <w:proofErr w:type="gramEnd"/>
      <w:r w:rsidR="0097741C" w:rsidRPr="003A7BA3">
        <w:rPr>
          <w:rFonts w:ascii="Arial" w:hAnsi="Arial"/>
        </w:rPr>
        <w:t xml:space="preserve"> a bird</w:t>
      </w:r>
      <w:r w:rsidR="000C4AE7" w:rsidRPr="003A7BA3">
        <w:rPr>
          <w:rFonts w:ascii="Arial" w:hAnsi="Arial"/>
        </w:rPr>
        <w:t xml:space="preserve">, </w:t>
      </w:r>
      <w:r w:rsidR="0097741C" w:rsidRPr="003A7BA3">
        <w:rPr>
          <w:rFonts w:ascii="Arial" w:hAnsi="Arial"/>
        </w:rPr>
        <w:t xml:space="preserve">and </w:t>
      </w:r>
      <w:r w:rsidR="000C4AE7" w:rsidRPr="003A7BA3">
        <w:rPr>
          <w:rFonts w:ascii="Arial" w:hAnsi="Arial"/>
        </w:rPr>
        <w:t xml:space="preserve">then </w:t>
      </w:r>
      <w:r w:rsidR="0097741C" w:rsidRPr="003A7BA3">
        <w:rPr>
          <w:rFonts w:ascii="Arial" w:hAnsi="Arial"/>
        </w:rPr>
        <w:t xml:space="preserve">this bird would fly at almost every day at </w:t>
      </w:r>
      <w:r w:rsidR="000C4AE7" w:rsidRPr="003A7BA3">
        <w:rPr>
          <w:rFonts w:ascii="Arial" w:hAnsi="Arial"/>
        </w:rPr>
        <w:t xml:space="preserve">the </w:t>
      </w:r>
      <w:r w:rsidR="0097741C" w:rsidRPr="003A7BA3">
        <w:rPr>
          <w:rFonts w:ascii="Arial" w:hAnsi="Arial"/>
        </w:rPr>
        <w:t>same time</w:t>
      </w:r>
      <w:r w:rsidR="00B87DFB">
        <w:rPr>
          <w:rFonts w:ascii="Arial" w:hAnsi="Arial"/>
        </w:rPr>
        <w:t>, a</w:t>
      </w:r>
      <w:r w:rsidR="0097741C" w:rsidRPr="003A7BA3">
        <w:rPr>
          <w:rFonts w:ascii="Arial" w:hAnsi="Arial"/>
        </w:rPr>
        <w:t>nd he landed up on my ceiling. He was a very important bird in my life</w:t>
      </w:r>
      <w:r w:rsidR="000C4AE7" w:rsidRPr="003A7BA3">
        <w:rPr>
          <w:rFonts w:ascii="Arial" w:hAnsi="Arial"/>
        </w:rPr>
        <w:t xml:space="preserve"> to me</w:t>
      </w:r>
      <w:r w:rsidR="0097741C" w:rsidRPr="003A7BA3">
        <w:rPr>
          <w:rFonts w:ascii="Arial" w:hAnsi="Arial"/>
        </w:rPr>
        <w:t xml:space="preserve">. And I then </w:t>
      </w:r>
      <w:r w:rsidR="00B87DFB">
        <w:rPr>
          <w:rFonts w:ascii="Arial" w:hAnsi="Arial"/>
        </w:rPr>
        <w:t xml:space="preserve">would </w:t>
      </w:r>
      <w:r w:rsidR="0097741C" w:rsidRPr="003A7BA3">
        <w:rPr>
          <w:rFonts w:ascii="Arial" w:hAnsi="Arial"/>
        </w:rPr>
        <w:t xml:space="preserve">think about him while </w:t>
      </w:r>
      <w:r w:rsidR="00B87DFB">
        <w:rPr>
          <w:rFonts w:ascii="Arial" w:hAnsi="Arial"/>
        </w:rPr>
        <w:t xml:space="preserve">I </w:t>
      </w:r>
      <w:r w:rsidR="0097741C" w:rsidRPr="003A7BA3">
        <w:rPr>
          <w:rFonts w:ascii="Arial" w:hAnsi="Arial"/>
        </w:rPr>
        <w:t>was in prison cell. One of the possibly</w:t>
      </w:r>
      <w:r w:rsidR="000C4AE7" w:rsidRPr="003A7BA3">
        <w:rPr>
          <w:rFonts w:ascii="Arial" w:hAnsi="Arial"/>
        </w:rPr>
        <w:t xml:space="preserve">, </w:t>
      </w:r>
      <w:r w:rsidR="00C47CD9">
        <w:rPr>
          <w:rFonts w:ascii="Arial" w:hAnsi="Arial"/>
        </w:rPr>
        <w:t xml:space="preserve">if you can call them </w:t>
      </w:r>
      <w:r w:rsidR="0097741C" w:rsidRPr="003A7BA3">
        <w:rPr>
          <w:rFonts w:ascii="Arial" w:hAnsi="Arial"/>
        </w:rPr>
        <w:t xml:space="preserve">best times and worst times </w:t>
      </w:r>
      <w:r w:rsidR="000637E0">
        <w:rPr>
          <w:rFonts w:ascii="Arial" w:hAnsi="Arial"/>
        </w:rPr>
        <w:t xml:space="preserve">were </w:t>
      </w:r>
      <w:r w:rsidR="0097741C" w:rsidRPr="003A7BA3">
        <w:rPr>
          <w:rFonts w:ascii="Arial" w:hAnsi="Arial"/>
        </w:rPr>
        <w:t>those of reminiscing about the Iran that I loved because that Iran was the Iran of a young man at 23</w:t>
      </w:r>
      <w:r w:rsidR="000C4AE7" w:rsidRPr="003A7BA3">
        <w:rPr>
          <w:rFonts w:ascii="Arial" w:hAnsi="Arial"/>
        </w:rPr>
        <w:t>, g</w:t>
      </w:r>
      <w:r w:rsidR="0097741C" w:rsidRPr="003A7BA3">
        <w:rPr>
          <w:rFonts w:ascii="Arial" w:hAnsi="Arial"/>
        </w:rPr>
        <w:t>oing into the Peace Corps, spending time</w:t>
      </w:r>
      <w:r w:rsidR="000C4AE7" w:rsidRPr="003A7BA3">
        <w:rPr>
          <w:rFonts w:ascii="Arial" w:hAnsi="Arial"/>
        </w:rPr>
        <w:t xml:space="preserve">, </w:t>
      </w:r>
      <w:r w:rsidR="0097741C" w:rsidRPr="003A7BA3">
        <w:rPr>
          <w:rFonts w:ascii="Arial" w:hAnsi="Arial"/>
        </w:rPr>
        <w:lastRenderedPageBreak/>
        <w:t>going to the bazaar, traveling to places</w:t>
      </w:r>
      <w:r w:rsidR="000637E0">
        <w:rPr>
          <w:rFonts w:ascii="Arial" w:hAnsi="Arial"/>
        </w:rPr>
        <w:t xml:space="preserve"> </w:t>
      </w:r>
      <w:r w:rsidR="000637E0" w:rsidRPr="003A7BA3">
        <w:rPr>
          <w:rFonts w:ascii="Arial" w:hAnsi="Arial"/>
        </w:rPr>
        <w:t xml:space="preserve">like </w:t>
      </w:r>
      <w:r w:rsidR="00CB2AF1" w:rsidRPr="003A7BA3">
        <w:rPr>
          <w:rFonts w:ascii="Arial" w:hAnsi="Arial"/>
        </w:rPr>
        <w:t xml:space="preserve">Kashan </w:t>
      </w:r>
      <w:r w:rsidR="0097741C" w:rsidRPr="003A7BA3">
        <w:rPr>
          <w:rFonts w:ascii="Arial" w:hAnsi="Arial"/>
        </w:rPr>
        <w:t xml:space="preserve">and </w:t>
      </w:r>
      <w:r w:rsidR="00CD3EB3" w:rsidRPr="003A7BA3">
        <w:rPr>
          <w:rFonts w:ascii="Arial" w:hAnsi="Arial"/>
        </w:rPr>
        <w:t>seeing Bagh-e Fin,</w:t>
      </w:r>
      <w:r w:rsidR="0097741C" w:rsidRPr="003A7BA3">
        <w:rPr>
          <w:rFonts w:ascii="Arial" w:hAnsi="Arial"/>
        </w:rPr>
        <w:t xml:space="preserve"> the </w:t>
      </w:r>
      <w:r w:rsidR="00CD3EB3" w:rsidRPr="003A7BA3">
        <w:rPr>
          <w:rFonts w:ascii="Arial" w:hAnsi="Arial"/>
        </w:rPr>
        <w:t>F</w:t>
      </w:r>
      <w:r w:rsidR="0097741C" w:rsidRPr="003A7BA3">
        <w:rPr>
          <w:rFonts w:ascii="Arial" w:hAnsi="Arial"/>
        </w:rPr>
        <w:t xml:space="preserve">in </w:t>
      </w:r>
      <w:r w:rsidR="00CD3EB3" w:rsidRPr="003A7BA3">
        <w:rPr>
          <w:rFonts w:ascii="Arial" w:hAnsi="Arial"/>
        </w:rPr>
        <w:t>G</w:t>
      </w:r>
      <w:r w:rsidR="0097741C" w:rsidRPr="003A7BA3">
        <w:rPr>
          <w:rFonts w:ascii="Arial" w:hAnsi="Arial"/>
        </w:rPr>
        <w:t xml:space="preserve">arden. Just </w:t>
      </w:r>
      <w:r w:rsidR="00CD3EB3" w:rsidRPr="003A7BA3">
        <w:rPr>
          <w:rFonts w:ascii="Arial" w:hAnsi="Arial"/>
        </w:rPr>
        <w:t xml:space="preserve">luxuriating </w:t>
      </w:r>
      <w:r w:rsidR="0097741C" w:rsidRPr="003A7BA3">
        <w:rPr>
          <w:rFonts w:ascii="Arial" w:hAnsi="Arial"/>
        </w:rPr>
        <w:t>that</w:t>
      </w:r>
      <w:r w:rsidR="00CD3EB3" w:rsidRPr="003A7BA3">
        <w:rPr>
          <w:rFonts w:ascii="Arial" w:hAnsi="Arial"/>
        </w:rPr>
        <w:t>. T</w:t>
      </w:r>
      <w:r w:rsidR="0097741C" w:rsidRPr="003A7BA3">
        <w:rPr>
          <w:rFonts w:ascii="Arial" w:hAnsi="Arial"/>
        </w:rPr>
        <w:t>hen, at the same time, I'm in this hovel and being treated like an outcast. And</w:t>
      </w:r>
      <w:r w:rsidR="0021411A" w:rsidRPr="003A7BA3">
        <w:rPr>
          <w:rFonts w:ascii="Arial" w:hAnsi="Arial"/>
        </w:rPr>
        <w:t xml:space="preserve"> </w:t>
      </w:r>
      <w:r w:rsidR="0097741C" w:rsidRPr="003A7BA3">
        <w:rPr>
          <w:rFonts w:ascii="Arial" w:hAnsi="Arial"/>
        </w:rPr>
        <w:t>yet, as a Peace Corps volunteer, Iranians were the sweetest people in the world</w:t>
      </w:r>
      <w:r w:rsidR="000637E0">
        <w:rPr>
          <w:rFonts w:ascii="Arial" w:hAnsi="Arial"/>
        </w:rPr>
        <w:t>. T</w:t>
      </w:r>
      <w:r w:rsidR="00472B06" w:rsidRPr="003A7BA3">
        <w:rPr>
          <w:rFonts w:ascii="Arial" w:hAnsi="Arial"/>
        </w:rPr>
        <w:t xml:space="preserve">hey were </w:t>
      </w:r>
      <w:r w:rsidR="0097741C" w:rsidRPr="003A7BA3">
        <w:rPr>
          <w:rFonts w:ascii="Arial" w:hAnsi="Arial"/>
        </w:rPr>
        <w:t>out there all the time. Any time you need help</w:t>
      </w:r>
      <w:r w:rsidR="00472B06" w:rsidRPr="003A7BA3">
        <w:rPr>
          <w:rFonts w:ascii="Arial" w:hAnsi="Arial"/>
        </w:rPr>
        <w:t xml:space="preserve">, they'd </w:t>
      </w:r>
      <w:r w:rsidR="0097741C" w:rsidRPr="003A7BA3">
        <w:rPr>
          <w:rFonts w:ascii="Arial" w:hAnsi="Arial"/>
        </w:rPr>
        <w:t>invite you to their house, you</w:t>
      </w:r>
      <w:r w:rsidR="00472B06" w:rsidRPr="003A7BA3">
        <w:rPr>
          <w:rFonts w:ascii="Arial" w:hAnsi="Arial"/>
        </w:rPr>
        <w:t>'d</w:t>
      </w:r>
      <w:r w:rsidR="0097741C" w:rsidRPr="003A7BA3">
        <w:rPr>
          <w:rFonts w:ascii="Arial" w:hAnsi="Arial"/>
        </w:rPr>
        <w:t xml:space="preserve"> have a good dinner with them, </w:t>
      </w:r>
      <w:r w:rsidR="00472B06" w:rsidRPr="003A7BA3">
        <w:rPr>
          <w:rFonts w:ascii="Arial" w:hAnsi="Arial"/>
        </w:rPr>
        <w:t xml:space="preserve">and </w:t>
      </w:r>
      <w:r w:rsidR="0097741C" w:rsidRPr="003A7BA3">
        <w:rPr>
          <w:rFonts w:ascii="Arial" w:hAnsi="Arial"/>
        </w:rPr>
        <w:t xml:space="preserve">have a great conversation. </w:t>
      </w:r>
      <w:r w:rsidR="000637E0">
        <w:rPr>
          <w:rFonts w:ascii="Arial" w:hAnsi="Arial"/>
        </w:rPr>
        <w:t>So, t</w:t>
      </w:r>
      <w:r w:rsidR="000637E0" w:rsidRPr="003A7BA3">
        <w:rPr>
          <w:rFonts w:ascii="Arial" w:hAnsi="Arial"/>
        </w:rPr>
        <w:t xml:space="preserve">hat </w:t>
      </w:r>
      <w:r w:rsidR="0097741C" w:rsidRPr="003A7BA3">
        <w:rPr>
          <w:rFonts w:ascii="Arial" w:hAnsi="Arial"/>
        </w:rPr>
        <w:t>was always a striking difference for me, between the beauty of my youth that was 10 years earlier, and then the horror of captivity.</w:t>
      </w:r>
    </w:p>
    <w:p w14:paraId="20ED3E6A" w14:textId="77777777" w:rsidR="00EC4E27" w:rsidRPr="003A7BA3" w:rsidRDefault="00EC4E27">
      <w:pPr>
        <w:spacing w:after="0"/>
        <w:rPr>
          <w:rFonts w:ascii="Arial" w:hAnsi="Arial"/>
        </w:rPr>
      </w:pPr>
    </w:p>
    <w:p w14:paraId="488036E2" w14:textId="7B52B51D" w:rsidR="00EC4E27" w:rsidRPr="003A7BA3" w:rsidRDefault="00115BF8">
      <w:pPr>
        <w:spacing w:after="0"/>
        <w:rPr>
          <w:rFonts w:ascii="Arial" w:hAnsi="Arial"/>
        </w:rPr>
      </w:pPr>
      <w:r w:rsidRPr="003A7BA3">
        <w:rPr>
          <w:rFonts w:ascii="Arial" w:hAnsi="Arial"/>
          <w:b/>
          <w:bCs/>
        </w:rPr>
        <w:t xml:space="preserve">Reporter: </w:t>
      </w:r>
      <w:r w:rsidR="0097741C" w:rsidRPr="003A7BA3">
        <w:rPr>
          <w:rFonts w:ascii="Arial" w:hAnsi="Arial"/>
        </w:rPr>
        <w:t>Good morning</w:t>
      </w:r>
      <w:r w:rsidRPr="003A7BA3">
        <w:rPr>
          <w:rFonts w:ascii="Arial" w:hAnsi="Arial"/>
        </w:rPr>
        <w:t>. O</w:t>
      </w:r>
      <w:r w:rsidR="0097741C" w:rsidRPr="003A7BA3">
        <w:rPr>
          <w:rFonts w:ascii="Arial" w:hAnsi="Arial"/>
        </w:rPr>
        <w:t>n the 123rd day of captivity for the American hostages, the situation remains unchanged this morning, as the captors continue to resist</w:t>
      </w:r>
      <w:r w:rsidR="00DA6274" w:rsidRPr="003A7BA3">
        <w:rPr>
          <w:rFonts w:ascii="Arial" w:hAnsi="Arial"/>
        </w:rPr>
        <w:t>--</w:t>
      </w:r>
    </w:p>
    <w:p w14:paraId="79C655CA" w14:textId="77777777" w:rsidR="00EC4E27" w:rsidRPr="003A7BA3" w:rsidRDefault="00EC4E27">
      <w:pPr>
        <w:spacing w:after="0"/>
        <w:rPr>
          <w:rFonts w:ascii="Arial" w:hAnsi="Arial"/>
        </w:rPr>
      </w:pPr>
    </w:p>
    <w:p w14:paraId="08EB4463" w14:textId="5A7569F6" w:rsidR="00C568F7" w:rsidRPr="003A7BA3" w:rsidRDefault="00A3637E">
      <w:pPr>
        <w:spacing w:after="0"/>
        <w:rPr>
          <w:rFonts w:ascii="Arial" w:hAnsi="Arial"/>
        </w:rPr>
      </w:pPr>
      <w:r w:rsidRPr="003A7BA3">
        <w:rPr>
          <w:rFonts w:ascii="Arial" w:hAnsi="Arial"/>
          <w:b/>
          <w:bCs/>
        </w:rPr>
        <w:t>Barry:</w:t>
      </w:r>
      <w:r w:rsidR="00DA6274" w:rsidRPr="003A7BA3">
        <w:rPr>
          <w:rFonts w:ascii="Arial" w:hAnsi="Arial"/>
        </w:rPr>
        <w:t xml:space="preserve"> </w:t>
      </w:r>
      <w:r w:rsidR="0097741C" w:rsidRPr="003A7BA3">
        <w:rPr>
          <w:rFonts w:ascii="Arial" w:hAnsi="Arial"/>
        </w:rPr>
        <w:t>I'm in my cell</w:t>
      </w:r>
      <w:r w:rsidR="00DA6274" w:rsidRPr="003A7BA3">
        <w:rPr>
          <w:rFonts w:ascii="Arial" w:hAnsi="Arial"/>
        </w:rPr>
        <w:t xml:space="preserve">, </w:t>
      </w:r>
      <w:r w:rsidR="0097741C" w:rsidRPr="003A7BA3">
        <w:rPr>
          <w:rFonts w:ascii="Arial" w:hAnsi="Arial"/>
        </w:rPr>
        <w:t>and I'm tapped on the shoulder and told to walk out. I thought this was going to be another interrogation. Guards were behind me and ahead of me. And a door was opened</w:t>
      </w:r>
      <w:r w:rsidR="00DA6274" w:rsidRPr="003A7BA3">
        <w:rPr>
          <w:rFonts w:ascii="Arial" w:hAnsi="Arial"/>
        </w:rPr>
        <w:t xml:space="preserve">, </w:t>
      </w:r>
      <w:r w:rsidR="0097741C" w:rsidRPr="003A7BA3">
        <w:rPr>
          <w:rFonts w:ascii="Arial" w:hAnsi="Arial"/>
        </w:rPr>
        <w:t xml:space="preserve">and there </w:t>
      </w:r>
      <w:r w:rsidR="00DA6274" w:rsidRPr="003A7BA3">
        <w:rPr>
          <w:rFonts w:ascii="Arial" w:hAnsi="Arial"/>
        </w:rPr>
        <w:t xml:space="preserve">it </w:t>
      </w:r>
      <w:r w:rsidR="0097741C" w:rsidRPr="003A7BA3">
        <w:rPr>
          <w:rFonts w:ascii="Arial" w:hAnsi="Arial"/>
        </w:rPr>
        <w:t>was</w:t>
      </w:r>
      <w:r w:rsidR="00DA6274" w:rsidRPr="003A7BA3">
        <w:rPr>
          <w:rFonts w:ascii="Arial" w:hAnsi="Arial"/>
        </w:rPr>
        <w:t>. A</w:t>
      </w:r>
      <w:r w:rsidR="0097741C" w:rsidRPr="003A7BA3">
        <w:rPr>
          <w:rFonts w:ascii="Arial" w:hAnsi="Arial"/>
        </w:rPr>
        <w:t xml:space="preserve"> slate of green grass, surrounded by a fence</w:t>
      </w:r>
      <w:r w:rsidR="00DA6274" w:rsidRPr="003A7BA3">
        <w:rPr>
          <w:rFonts w:ascii="Arial" w:hAnsi="Arial"/>
        </w:rPr>
        <w:t xml:space="preserve">. I was </w:t>
      </w:r>
      <w:r w:rsidR="0097741C" w:rsidRPr="003A7BA3">
        <w:rPr>
          <w:rFonts w:ascii="Arial" w:hAnsi="Arial"/>
        </w:rPr>
        <w:t>walking around</w:t>
      </w:r>
      <w:r w:rsidR="00DA6274" w:rsidRPr="003A7BA3">
        <w:rPr>
          <w:rFonts w:ascii="Arial" w:hAnsi="Arial"/>
        </w:rPr>
        <w:t xml:space="preserve"> </w:t>
      </w:r>
      <w:r w:rsidR="0097741C" w:rsidRPr="003A7BA3">
        <w:rPr>
          <w:rFonts w:ascii="Arial" w:hAnsi="Arial"/>
        </w:rPr>
        <w:t>this piece of grass that seemed to be well taken care of. I just didn't see anything for so many in so many months</w:t>
      </w:r>
      <w:r w:rsidR="00251756">
        <w:rPr>
          <w:rFonts w:ascii="Arial" w:hAnsi="Arial"/>
        </w:rPr>
        <w:t xml:space="preserve"> </w:t>
      </w:r>
      <w:r w:rsidR="00251756" w:rsidRPr="003A7BA3">
        <w:rPr>
          <w:rFonts w:ascii="Arial" w:hAnsi="Arial"/>
        </w:rPr>
        <w:t xml:space="preserve">holed </w:t>
      </w:r>
      <w:r w:rsidR="0097741C" w:rsidRPr="003A7BA3">
        <w:rPr>
          <w:rFonts w:ascii="Arial" w:hAnsi="Arial"/>
        </w:rPr>
        <w:t>up in black dark cells</w:t>
      </w:r>
      <w:r w:rsidR="00251756">
        <w:rPr>
          <w:rFonts w:ascii="Arial" w:hAnsi="Arial"/>
        </w:rPr>
        <w:t>, v</w:t>
      </w:r>
      <w:r w:rsidR="0097741C" w:rsidRPr="003A7BA3">
        <w:rPr>
          <w:rFonts w:ascii="Arial" w:hAnsi="Arial"/>
        </w:rPr>
        <w:t>ery little light coming through. And here, I was flooded with all this light</w:t>
      </w:r>
      <w:r w:rsidR="00DA6274" w:rsidRPr="003A7BA3">
        <w:rPr>
          <w:rFonts w:ascii="Arial" w:hAnsi="Arial"/>
        </w:rPr>
        <w:t xml:space="preserve"> a</w:t>
      </w:r>
      <w:r w:rsidR="0097741C" w:rsidRPr="003A7BA3">
        <w:rPr>
          <w:rFonts w:ascii="Arial" w:hAnsi="Arial"/>
        </w:rPr>
        <w:t>nd with green</w:t>
      </w:r>
      <w:r w:rsidR="00DA6274" w:rsidRPr="003A7BA3">
        <w:rPr>
          <w:rFonts w:ascii="Arial" w:hAnsi="Arial"/>
        </w:rPr>
        <w:t>. T</w:t>
      </w:r>
      <w:r w:rsidR="0097741C" w:rsidRPr="003A7BA3">
        <w:rPr>
          <w:rFonts w:ascii="Arial" w:hAnsi="Arial"/>
        </w:rPr>
        <w:t xml:space="preserve">he green of grass struck me like no other color. Skies were blue, but the grass was so green. And I'm conjuring up baseball in my mind. And this moment in time when I was a young boy with my father and my brother going to baseball games, and specifically, the old Dodgers of the </w:t>
      </w:r>
      <w:proofErr w:type="spellStart"/>
      <w:r w:rsidR="0097741C" w:rsidRPr="003A7BA3">
        <w:rPr>
          <w:rFonts w:ascii="Arial" w:hAnsi="Arial"/>
        </w:rPr>
        <w:t>1950s</w:t>
      </w:r>
      <w:proofErr w:type="spellEnd"/>
      <w:r w:rsidR="0097741C" w:rsidRPr="003A7BA3">
        <w:rPr>
          <w:rFonts w:ascii="Arial" w:hAnsi="Arial"/>
        </w:rPr>
        <w:t>, the Dodgers of my time</w:t>
      </w:r>
      <w:r w:rsidR="00C568F7" w:rsidRPr="003A7BA3">
        <w:rPr>
          <w:rFonts w:ascii="Arial" w:hAnsi="Arial"/>
        </w:rPr>
        <w:t xml:space="preserve">. </w:t>
      </w:r>
    </w:p>
    <w:p w14:paraId="78528A5E" w14:textId="77777777" w:rsidR="00C568F7" w:rsidRPr="003A7BA3" w:rsidRDefault="00C568F7">
      <w:pPr>
        <w:spacing w:after="0"/>
        <w:rPr>
          <w:rFonts w:ascii="Arial" w:hAnsi="Arial"/>
        </w:rPr>
      </w:pPr>
    </w:p>
    <w:p w14:paraId="611D8B43" w14:textId="77777777" w:rsidR="00C568F7" w:rsidRPr="003A7BA3" w:rsidRDefault="00C568F7">
      <w:pPr>
        <w:spacing w:after="0"/>
        <w:rPr>
          <w:rFonts w:ascii="Arial" w:hAnsi="Arial"/>
        </w:rPr>
      </w:pPr>
      <w:r w:rsidRPr="003A7BA3">
        <w:rPr>
          <w:rFonts w:ascii="Arial" w:hAnsi="Arial"/>
        </w:rPr>
        <w:t>[crowd cheering]</w:t>
      </w:r>
    </w:p>
    <w:p w14:paraId="1DF682E9" w14:textId="77777777" w:rsidR="00C568F7" w:rsidRPr="003A7BA3" w:rsidRDefault="00C568F7">
      <w:pPr>
        <w:spacing w:after="0"/>
        <w:rPr>
          <w:rFonts w:ascii="Arial" w:hAnsi="Arial"/>
        </w:rPr>
      </w:pPr>
    </w:p>
    <w:p w14:paraId="326C9FC5" w14:textId="77777777" w:rsidR="00C568F7" w:rsidRPr="003A7BA3" w:rsidRDefault="00C568F7">
      <w:pPr>
        <w:spacing w:after="0"/>
        <w:rPr>
          <w:rFonts w:ascii="Arial" w:hAnsi="Arial"/>
        </w:rPr>
      </w:pPr>
      <w:r w:rsidRPr="003A7BA3">
        <w:rPr>
          <w:rFonts w:ascii="Arial" w:hAnsi="Arial"/>
        </w:rPr>
        <w:t>[peaceful music]</w:t>
      </w:r>
    </w:p>
    <w:p w14:paraId="2CA8A891" w14:textId="77777777" w:rsidR="00C568F7" w:rsidRPr="003A7BA3" w:rsidRDefault="00C568F7">
      <w:pPr>
        <w:spacing w:after="0"/>
        <w:rPr>
          <w:rFonts w:ascii="Arial" w:hAnsi="Arial"/>
        </w:rPr>
      </w:pPr>
    </w:p>
    <w:p w14:paraId="529F0EFC" w14:textId="7A5E11EB" w:rsidR="00EA4547" w:rsidRPr="003A7BA3" w:rsidRDefault="00C568F7">
      <w:pPr>
        <w:spacing w:after="0"/>
        <w:rPr>
          <w:rFonts w:ascii="Arial" w:hAnsi="Arial"/>
        </w:rPr>
      </w:pPr>
      <w:r w:rsidRPr="003A7BA3">
        <w:rPr>
          <w:rFonts w:ascii="Arial" w:hAnsi="Arial"/>
        </w:rPr>
        <w:t>I</w:t>
      </w:r>
      <w:r w:rsidR="0097741C" w:rsidRPr="003A7BA3">
        <w:rPr>
          <w:rFonts w:ascii="Arial" w:hAnsi="Arial"/>
        </w:rPr>
        <w:t>t just gave me a sense of relief and escapism. And I just tore some blades of grass, held it in my hand and then I put it in my pocket. And before I knew it, I had to go back into the cell. That was the only time I was ever permitted out. And it was only for 20 minutes</w:t>
      </w:r>
      <w:r w:rsidR="000F2DFE" w:rsidRPr="003A7BA3">
        <w:rPr>
          <w:rFonts w:ascii="Arial" w:hAnsi="Arial"/>
        </w:rPr>
        <w:t>, a</w:t>
      </w:r>
      <w:r w:rsidR="0097741C" w:rsidRPr="003A7BA3">
        <w:rPr>
          <w:rFonts w:ascii="Arial" w:hAnsi="Arial"/>
        </w:rPr>
        <w:t>nd never again. Those were the only moments that I had, where possibly freedom and baseball and green grass all came together in one traumatic moment. And I took the grass out of my pocket, and I put it on the cement floor when I was lying down and kind of just rubbed it until after several days</w:t>
      </w:r>
      <w:r w:rsidR="00563B36">
        <w:rPr>
          <w:rFonts w:ascii="Arial" w:hAnsi="Arial"/>
        </w:rPr>
        <w:t>,</w:t>
      </w:r>
      <w:r w:rsidR="0097741C" w:rsidRPr="003A7BA3">
        <w:rPr>
          <w:rFonts w:ascii="Arial" w:hAnsi="Arial"/>
        </w:rPr>
        <w:t xml:space="preserve"> it became stiff</w:t>
      </w:r>
      <w:r w:rsidR="00563B36">
        <w:rPr>
          <w:rFonts w:ascii="Arial" w:hAnsi="Arial"/>
        </w:rPr>
        <w:t xml:space="preserve">, </w:t>
      </w:r>
      <w:r w:rsidR="0097741C" w:rsidRPr="003A7BA3">
        <w:rPr>
          <w:rFonts w:ascii="Arial" w:hAnsi="Arial"/>
        </w:rPr>
        <w:t>hard</w:t>
      </w:r>
      <w:r w:rsidR="00563B36">
        <w:rPr>
          <w:rFonts w:ascii="Arial" w:hAnsi="Arial"/>
        </w:rPr>
        <w:t xml:space="preserve">, and </w:t>
      </w:r>
      <w:r w:rsidR="0097741C" w:rsidRPr="003A7BA3">
        <w:rPr>
          <w:rFonts w:ascii="Arial" w:hAnsi="Arial"/>
        </w:rPr>
        <w:t xml:space="preserve">crinkly. </w:t>
      </w:r>
    </w:p>
    <w:p w14:paraId="3CB474C5" w14:textId="77777777" w:rsidR="00EA4547" w:rsidRPr="003A7BA3" w:rsidRDefault="00EA4547">
      <w:pPr>
        <w:spacing w:after="0"/>
        <w:rPr>
          <w:rFonts w:ascii="Arial" w:hAnsi="Arial"/>
        </w:rPr>
      </w:pPr>
    </w:p>
    <w:p w14:paraId="453B90E7" w14:textId="351D241B" w:rsidR="00EC4E27" w:rsidRPr="003A7BA3" w:rsidRDefault="0097741C">
      <w:pPr>
        <w:spacing w:after="0"/>
        <w:rPr>
          <w:rFonts w:ascii="Arial" w:hAnsi="Arial"/>
        </w:rPr>
      </w:pPr>
      <w:r w:rsidRPr="003A7BA3">
        <w:rPr>
          <w:rFonts w:ascii="Arial" w:hAnsi="Arial"/>
        </w:rPr>
        <w:t xml:space="preserve">There was one important </w:t>
      </w:r>
      <w:r w:rsidR="00354389" w:rsidRPr="003A7BA3">
        <w:rPr>
          <w:rFonts w:ascii="Arial" w:hAnsi="Arial"/>
        </w:rPr>
        <w:t xml:space="preserve">a </w:t>
      </w:r>
      <w:r w:rsidRPr="003A7BA3">
        <w:rPr>
          <w:rFonts w:ascii="Arial" w:hAnsi="Arial"/>
        </w:rPr>
        <w:t xml:space="preserve">catch that I would revisit while I was lying down and thinking about baseball. And that was the Sandy </w:t>
      </w:r>
      <w:proofErr w:type="spellStart"/>
      <w:r w:rsidR="0043583A" w:rsidRPr="003A7BA3">
        <w:rPr>
          <w:rFonts w:ascii="Arial" w:hAnsi="Arial"/>
        </w:rPr>
        <w:t>Amorós</w:t>
      </w:r>
      <w:proofErr w:type="spellEnd"/>
      <w:r w:rsidR="0043583A" w:rsidRPr="003A7BA3">
        <w:rPr>
          <w:rFonts w:ascii="Arial" w:hAnsi="Arial"/>
        </w:rPr>
        <w:t xml:space="preserve"> </w:t>
      </w:r>
      <w:r w:rsidRPr="003A7BA3">
        <w:rPr>
          <w:rFonts w:ascii="Arial" w:hAnsi="Arial"/>
        </w:rPr>
        <w:t xml:space="preserve">catch in the 1955 World Series. </w:t>
      </w:r>
      <w:r w:rsidR="00563B36" w:rsidRPr="003A7BA3">
        <w:rPr>
          <w:rFonts w:ascii="Arial" w:hAnsi="Arial"/>
        </w:rPr>
        <w:t xml:space="preserve">It </w:t>
      </w:r>
      <w:r w:rsidRPr="003A7BA3">
        <w:rPr>
          <w:rFonts w:ascii="Arial" w:hAnsi="Arial"/>
        </w:rPr>
        <w:t xml:space="preserve">looked like the </w:t>
      </w:r>
      <w:r w:rsidR="0043583A" w:rsidRPr="003A7BA3">
        <w:rPr>
          <w:rFonts w:ascii="Arial" w:hAnsi="Arial"/>
        </w:rPr>
        <w:t xml:space="preserve">Dodgers </w:t>
      </w:r>
      <w:r w:rsidRPr="003A7BA3">
        <w:rPr>
          <w:rFonts w:ascii="Arial" w:hAnsi="Arial"/>
        </w:rPr>
        <w:t xml:space="preserve">were going to lose it as usual. And </w:t>
      </w:r>
      <w:proofErr w:type="spellStart"/>
      <w:r w:rsidR="0043583A" w:rsidRPr="003A7BA3">
        <w:rPr>
          <w:rFonts w:ascii="Arial" w:hAnsi="Arial"/>
        </w:rPr>
        <w:t>Amorós</w:t>
      </w:r>
      <w:proofErr w:type="spellEnd"/>
      <w:r w:rsidR="0043583A" w:rsidRPr="003A7BA3">
        <w:rPr>
          <w:rFonts w:ascii="Arial" w:hAnsi="Arial"/>
        </w:rPr>
        <w:t xml:space="preserve"> </w:t>
      </w:r>
      <w:r w:rsidRPr="003A7BA3">
        <w:rPr>
          <w:rFonts w:ascii="Arial" w:hAnsi="Arial"/>
        </w:rPr>
        <w:t>made this amazing catch.</w:t>
      </w:r>
    </w:p>
    <w:p w14:paraId="1932C0B7" w14:textId="77777777" w:rsidR="00EC4E27" w:rsidRPr="003A7BA3" w:rsidRDefault="00EC4E27">
      <w:pPr>
        <w:spacing w:after="0"/>
        <w:rPr>
          <w:rFonts w:ascii="Arial" w:hAnsi="Arial"/>
          <w:b/>
          <w:bCs/>
        </w:rPr>
      </w:pPr>
    </w:p>
    <w:p w14:paraId="071B3F55" w14:textId="289C70AF" w:rsidR="00EC4E27" w:rsidRPr="003A7BA3" w:rsidRDefault="0043583A">
      <w:pPr>
        <w:spacing w:after="0"/>
        <w:rPr>
          <w:rFonts w:ascii="Arial" w:hAnsi="Arial"/>
        </w:rPr>
      </w:pPr>
      <w:r w:rsidRPr="003A7BA3">
        <w:rPr>
          <w:rFonts w:ascii="Arial" w:hAnsi="Arial"/>
          <w:b/>
          <w:bCs/>
        </w:rPr>
        <w:t xml:space="preserve">Commentator: </w:t>
      </w:r>
      <w:r w:rsidR="0097741C" w:rsidRPr="003A7BA3">
        <w:rPr>
          <w:rFonts w:ascii="Arial" w:hAnsi="Arial"/>
        </w:rPr>
        <w:t>The</w:t>
      </w:r>
      <w:r w:rsidRPr="003A7BA3">
        <w:rPr>
          <w:rFonts w:ascii="Arial" w:hAnsi="Arial"/>
        </w:rPr>
        <w:t xml:space="preserve">re goes the </w:t>
      </w:r>
      <w:r w:rsidR="0097741C" w:rsidRPr="003A7BA3">
        <w:rPr>
          <w:rFonts w:ascii="Arial" w:hAnsi="Arial"/>
        </w:rPr>
        <w:t>drive down the left field line</w:t>
      </w:r>
      <w:r w:rsidRPr="003A7BA3">
        <w:rPr>
          <w:rFonts w:ascii="Arial" w:hAnsi="Arial"/>
        </w:rPr>
        <w:t xml:space="preserve">, </w:t>
      </w:r>
      <w:r w:rsidR="0097741C" w:rsidRPr="003A7BA3">
        <w:rPr>
          <w:rFonts w:ascii="Arial" w:hAnsi="Arial"/>
        </w:rPr>
        <w:t xml:space="preserve">and Sandy </w:t>
      </w:r>
      <w:proofErr w:type="spellStart"/>
      <w:r w:rsidRPr="003A7BA3">
        <w:rPr>
          <w:rFonts w:ascii="Arial" w:hAnsi="Arial"/>
        </w:rPr>
        <w:t>Amorós</w:t>
      </w:r>
      <w:proofErr w:type="spellEnd"/>
      <w:r w:rsidRPr="003A7BA3">
        <w:rPr>
          <w:rFonts w:ascii="Arial" w:hAnsi="Arial"/>
        </w:rPr>
        <w:t xml:space="preserve"> </w:t>
      </w:r>
      <w:r w:rsidR="0097741C" w:rsidRPr="003A7BA3">
        <w:rPr>
          <w:rFonts w:ascii="Arial" w:hAnsi="Arial"/>
        </w:rPr>
        <w:t>races for the ball</w:t>
      </w:r>
      <w:r w:rsidRPr="003A7BA3">
        <w:rPr>
          <w:rFonts w:ascii="Arial" w:hAnsi="Arial"/>
        </w:rPr>
        <w:t xml:space="preserve">. Picked on </w:t>
      </w:r>
      <w:r w:rsidR="00E31B66">
        <w:rPr>
          <w:rFonts w:ascii="Arial" w:hAnsi="Arial"/>
        </w:rPr>
        <w:t xml:space="preserve">his glove </w:t>
      </w:r>
      <w:r w:rsidRPr="003A7BA3">
        <w:rPr>
          <w:rFonts w:ascii="Arial" w:hAnsi="Arial"/>
        </w:rPr>
        <w:t>just in time and make</w:t>
      </w:r>
      <w:r w:rsidR="00563B36">
        <w:rPr>
          <w:rFonts w:ascii="Arial" w:hAnsi="Arial"/>
        </w:rPr>
        <w:t>s</w:t>
      </w:r>
      <w:r w:rsidRPr="003A7BA3">
        <w:rPr>
          <w:rFonts w:ascii="Arial" w:hAnsi="Arial"/>
        </w:rPr>
        <w:t xml:space="preserve"> the catch. </w:t>
      </w:r>
      <w:r w:rsidR="0097741C" w:rsidRPr="003A7BA3">
        <w:rPr>
          <w:rFonts w:ascii="Arial" w:hAnsi="Arial"/>
        </w:rPr>
        <w:t>Let's have another look at that spectacular play.</w:t>
      </w:r>
    </w:p>
    <w:p w14:paraId="3B595D8C" w14:textId="77777777" w:rsidR="00EC4E27" w:rsidRPr="003A7BA3" w:rsidRDefault="00EC4E27">
      <w:pPr>
        <w:spacing w:after="0"/>
        <w:rPr>
          <w:rFonts w:ascii="Arial" w:hAnsi="Arial"/>
        </w:rPr>
      </w:pPr>
    </w:p>
    <w:p w14:paraId="1220ED6F" w14:textId="544F7647" w:rsidR="00DB274E" w:rsidRPr="003A7BA3" w:rsidRDefault="00A3637E">
      <w:pPr>
        <w:spacing w:after="0"/>
        <w:rPr>
          <w:rFonts w:ascii="Arial" w:hAnsi="Arial"/>
        </w:rPr>
      </w:pPr>
      <w:r w:rsidRPr="003A7BA3">
        <w:rPr>
          <w:rFonts w:ascii="Arial" w:hAnsi="Arial"/>
          <w:b/>
          <w:bCs/>
        </w:rPr>
        <w:t>Barry:</w:t>
      </w:r>
      <w:r w:rsidR="0043583A" w:rsidRPr="003A7BA3">
        <w:rPr>
          <w:rFonts w:ascii="Arial" w:hAnsi="Arial"/>
        </w:rPr>
        <w:t xml:space="preserve"> It s</w:t>
      </w:r>
      <w:r w:rsidR="0097741C" w:rsidRPr="003A7BA3">
        <w:rPr>
          <w:rFonts w:ascii="Arial" w:hAnsi="Arial"/>
        </w:rPr>
        <w:t>ave</w:t>
      </w:r>
      <w:r w:rsidR="0043583A" w:rsidRPr="003A7BA3">
        <w:rPr>
          <w:rFonts w:ascii="Arial" w:hAnsi="Arial"/>
        </w:rPr>
        <w:t>d</w:t>
      </w:r>
      <w:r w:rsidR="0097741C" w:rsidRPr="003A7BA3">
        <w:rPr>
          <w:rFonts w:ascii="Arial" w:hAnsi="Arial"/>
        </w:rPr>
        <w:t xml:space="preserve"> the game</w:t>
      </w:r>
      <w:r w:rsidR="0043583A" w:rsidRPr="003A7BA3">
        <w:rPr>
          <w:rFonts w:ascii="Arial" w:hAnsi="Arial"/>
        </w:rPr>
        <w:t xml:space="preserve">, </w:t>
      </w:r>
      <w:r w:rsidR="0097741C" w:rsidRPr="003A7BA3">
        <w:rPr>
          <w:rFonts w:ascii="Arial" w:hAnsi="Arial"/>
        </w:rPr>
        <w:t>and I think saved the series for the Dodgers. Someone in America sent a subscription to Sporting News</w:t>
      </w:r>
      <w:r w:rsidR="00DB0A1A">
        <w:rPr>
          <w:rFonts w:ascii="Arial" w:hAnsi="Arial"/>
        </w:rPr>
        <w:t>. O</w:t>
      </w:r>
      <w:r w:rsidR="005013B6" w:rsidRPr="003A7BA3">
        <w:rPr>
          <w:rFonts w:ascii="Arial" w:hAnsi="Arial"/>
        </w:rPr>
        <w:t xml:space="preserve">f </w:t>
      </w:r>
      <w:r w:rsidR="0097741C" w:rsidRPr="003A7BA3">
        <w:rPr>
          <w:rFonts w:ascii="Arial" w:hAnsi="Arial"/>
        </w:rPr>
        <w:t>all the US subscriptions to anything Sporting News seems to be so crazily incongruent to what we were doing, but it kept everybody busy in at least in my</w:t>
      </w:r>
      <w:r w:rsidR="00DF7C93" w:rsidRPr="003A7BA3">
        <w:rPr>
          <w:rFonts w:ascii="Arial" w:hAnsi="Arial"/>
        </w:rPr>
        <w:t xml:space="preserve"> cell</w:t>
      </w:r>
      <w:r w:rsidR="0097741C" w:rsidRPr="003A7BA3">
        <w:rPr>
          <w:rFonts w:ascii="Arial" w:hAnsi="Arial"/>
        </w:rPr>
        <w:t>. We all read it. I read a lot of stats</w:t>
      </w:r>
      <w:r w:rsidR="00DF7C93" w:rsidRPr="003A7BA3">
        <w:rPr>
          <w:rFonts w:ascii="Arial" w:hAnsi="Arial"/>
        </w:rPr>
        <w:t xml:space="preserve"> </w:t>
      </w:r>
      <w:r w:rsidR="00344CEC">
        <w:rPr>
          <w:rFonts w:ascii="Arial" w:hAnsi="Arial"/>
        </w:rPr>
        <w:t xml:space="preserve">at </w:t>
      </w:r>
      <w:r w:rsidR="00DF7C93" w:rsidRPr="003A7BA3">
        <w:rPr>
          <w:rFonts w:ascii="Arial" w:hAnsi="Arial"/>
        </w:rPr>
        <w:t>the time</w:t>
      </w:r>
      <w:r w:rsidR="0097741C" w:rsidRPr="003A7BA3">
        <w:rPr>
          <w:rFonts w:ascii="Arial" w:hAnsi="Arial"/>
        </w:rPr>
        <w:t>. And it just kept encouraging this notion of being aware of baseball</w:t>
      </w:r>
      <w:r w:rsidR="00DF7C93" w:rsidRPr="003A7BA3">
        <w:rPr>
          <w:rFonts w:ascii="Arial" w:hAnsi="Arial"/>
        </w:rPr>
        <w:t xml:space="preserve">. </w:t>
      </w:r>
      <w:r w:rsidR="0097741C" w:rsidRPr="003A7BA3">
        <w:rPr>
          <w:rFonts w:ascii="Arial" w:hAnsi="Arial"/>
        </w:rPr>
        <w:t xml:space="preserve">For me, whenever I thought about baseball, especially during captivity, I was thinking about my father. And I think that because of the crazy insecurity of captivity, when you wouldn't know if a cell door would </w:t>
      </w:r>
      <w:proofErr w:type="gramStart"/>
      <w:r w:rsidR="0097741C" w:rsidRPr="003A7BA3">
        <w:rPr>
          <w:rFonts w:ascii="Arial" w:hAnsi="Arial"/>
        </w:rPr>
        <w:lastRenderedPageBreak/>
        <w:t>open up</w:t>
      </w:r>
      <w:proofErr w:type="gramEnd"/>
      <w:r w:rsidR="0097741C" w:rsidRPr="003A7BA3">
        <w:rPr>
          <w:rFonts w:ascii="Arial" w:hAnsi="Arial"/>
        </w:rPr>
        <w:t>, and somebody would walk in with an automatic weapon, and you</w:t>
      </w:r>
      <w:r w:rsidR="004A2E70" w:rsidRPr="003A7BA3">
        <w:rPr>
          <w:rFonts w:ascii="Arial" w:hAnsi="Arial"/>
        </w:rPr>
        <w:t>'d</w:t>
      </w:r>
      <w:r w:rsidR="0097741C" w:rsidRPr="003A7BA3">
        <w:rPr>
          <w:rFonts w:ascii="Arial" w:hAnsi="Arial"/>
        </w:rPr>
        <w:t xml:space="preserve"> conjure up anything in your mind, it was so safe to think about my father and think about baseball at the same time. </w:t>
      </w:r>
    </w:p>
    <w:p w14:paraId="2DC5DA54" w14:textId="77777777" w:rsidR="00DB274E" w:rsidRPr="003A7BA3" w:rsidRDefault="00DB274E">
      <w:pPr>
        <w:spacing w:after="0"/>
        <w:rPr>
          <w:rFonts w:ascii="Arial" w:hAnsi="Arial"/>
        </w:rPr>
      </w:pPr>
    </w:p>
    <w:p w14:paraId="29F47C10" w14:textId="77777777" w:rsidR="00DB274E" w:rsidRPr="003A7BA3" w:rsidRDefault="00DB274E">
      <w:pPr>
        <w:spacing w:after="0"/>
        <w:rPr>
          <w:rFonts w:ascii="Arial" w:hAnsi="Arial"/>
        </w:rPr>
      </w:pPr>
      <w:r w:rsidRPr="003A7BA3">
        <w:rPr>
          <w:rFonts w:ascii="Arial" w:hAnsi="Arial"/>
        </w:rPr>
        <w:t>[upbeat music]</w:t>
      </w:r>
    </w:p>
    <w:p w14:paraId="275D1969" w14:textId="77777777" w:rsidR="00DB274E" w:rsidRPr="003A7BA3" w:rsidRDefault="00DB274E">
      <w:pPr>
        <w:spacing w:after="0"/>
        <w:rPr>
          <w:rFonts w:ascii="Arial" w:hAnsi="Arial"/>
        </w:rPr>
      </w:pPr>
    </w:p>
    <w:p w14:paraId="29FBA49B" w14:textId="03E5CE33" w:rsidR="00DB274E" w:rsidRPr="003A7BA3" w:rsidRDefault="007D7D40">
      <w:pPr>
        <w:spacing w:after="0"/>
        <w:rPr>
          <w:rFonts w:ascii="Arial" w:hAnsi="Arial"/>
        </w:rPr>
      </w:pPr>
      <w:r w:rsidRPr="007D7D40">
        <w:rPr>
          <w:rFonts w:ascii="Arial" w:hAnsi="Arial"/>
          <w:b/>
          <w:bCs/>
        </w:rPr>
        <w:t>Glynn:</w:t>
      </w:r>
      <w:r w:rsidR="00DB274E" w:rsidRPr="003A7BA3">
        <w:rPr>
          <w:rFonts w:ascii="Arial" w:hAnsi="Arial"/>
        </w:rPr>
        <w:t xml:space="preserve"> </w:t>
      </w:r>
      <w:r w:rsidR="0097741C" w:rsidRPr="003A7BA3">
        <w:rPr>
          <w:rFonts w:ascii="Arial" w:hAnsi="Arial"/>
        </w:rPr>
        <w:t>What</w:t>
      </w:r>
      <w:r w:rsidR="00DB274E" w:rsidRPr="003A7BA3">
        <w:rPr>
          <w:rFonts w:ascii="Arial" w:hAnsi="Arial"/>
        </w:rPr>
        <w:t xml:space="preserve"> </w:t>
      </w:r>
      <w:r w:rsidR="0097741C" w:rsidRPr="003A7BA3">
        <w:rPr>
          <w:rFonts w:ascii="Arial" w:hAnsi="Arial"/>
        </w:rPr>
        <w:t xml:space="preserve">is the endgame? </w:t>
      </w:r>
      <w:r w:rsidR="00144D2A">
        <w:rPr>
          <w:rFonts w:ascii="Arial" w:hAnsi="Arial"/>
        </w:rPr>
        <w:t xml:space="preserve">When </w:t>
      </w:r>
      <w:r w:rsidR="00144D2A" w:rsidRPr="003A7BA3">
        <w:rPr>
          <w:rFonts w:ascii="Arial" w:hAnsi="Arial"/>
        </w:rPr>
        <w:t>Snap Judgment</w:t>
      </w:r>
      <w:r w:rsidR="0097741C" w:rsidRPr="003A7BA3">
        <w:rPr>
          <w:rFonts w:ascii="Arial" w:hAnsi="Arial"/>
        </w:rPr>
        <w:t>, the Field of Dreams episode returns</w:t>
      </w:r>
      <w:r w:rsidR="00DB274E" w:rsidRPr="003A7BA3">
        <w:rPr>
          <w:rFonts w:ascii="Arial" w:hAnsi="Arial"/>
        </w:rPr>
        <w:t>. S</w:t>
      </w:r>
      <w:r w:rsidR="0097741C" w:rsidRPr="003A7BA3">
        <w:rPr>
          <w:rFonts w:ascii="Arial" w:hAnsi="Arial"/>
        </w:rPr>
        <w:t>tay</w:t>
      </w:r>
      <w:r w:rsidR="00DB274E" w:rsidRPr="003A7BA3">
        <w:rPr>
          <w:rFonts w:ascii="Arial" w:hAnsi="Arial"/>
        </w:rPr>
        <w:t xml:space="preserve"> </w:t>
      </w:r>
      <w:r w:rsidR="0097741C" w:rsidRPr="003A7BA3">
        <w:rPr>
          <w:rFonts w:ascii="Arial" w:hAnsi="Arial"/>
        </w:rPr>
        <w:t xml:space="preserve">tuned. </w:t>
      </w:r>
    </w:p>
    <w:p w14:paraId="6C46718D" w14:textId="77777777" w:rsidR="00DB274E" w:rsidRPr="003A7BA3" w:rsidRDefault="00DB274E">
      <w:pPr>
        <w:spacing w:after="0"/>
        <w:rPr>
          <w:rFonts w:ascii="Arial" w:hAnsi="Arial"/>
        </w:rPr>
      </w:pPr>
    </w:p>
    <w:p w14:paraId="5F89151E" w14:textId="77777777" w:rsidR="00DB274E" w:rsidRPr="003A7BA3" w:rsidRDefault="00DB274E" w:rsidP="00DB274E">
      <w:pPr>
        <w:spacing w:after="0"/>
        <w:rPr>
          <w:rFonts w:ascii="Arial" w:hAnsi="Arial"/>
        </w:rPr>
      </w:pPr>
      <w:r w:rsidRPr="003A7BA3">
        <w:rPr>
          <w:rFonts w:ascii="Arial" w:hAnsi="Arial"/>
        </w:rPr>
        <w:t>[upbeat music]</w:t>
      </w:r>
    </w:p>
    <w:p w14:paraId="697FAD1A" w14:textId="77777777" w:rsidR="00DB274E" w:rsidRPr="003A7BA3" w:rsidRDefault="00DB274E">
      <w:pPr>
        <w:spacing w:after="0"/>
        <w:rPr>
          <w:rFonts w:ascii="Arial" w:hAnsi="Arial"/>
        </w:rPr>
      </w:pPr>
    </w:p>
    <w:p w14:paraId="0FBBC94B" w14:textId="1AC3776A" w:rsidR="00EC4E27" w:rsidRPr="003A7BA3" w:rsidRDefault="007D7D40">
      <w:pPr>
        <w:spacing w:after="0"/>
        <w:rPr>
          <w:rFonts w:ascii="Arial" w:hAnsi="Arial"/>
        </w:rPr>
      </w:pPr>
      <w:r w:rsidRPr="007D7D40">
        <w:rPr>
          <w:rFonts w:ascii="Arial" w:hAnsi="Arial"/>
          <w:b/>
          <w:bCs/>
        </w:rPr>
        <w:t>Glynn:</w:t>
      </w:r>
      <w:r w:rsidR="00DB274E" w:rsidRPr="003A7BA3">
        <w:rPr>
          <w:rFonts w:ascii="Arial" w:hAnsi="Arial"/>
        </w:rPr>
        <w:t xml:space="preserve"> </w:t>
      </w:r>
      <w:r w:rsidR="0097741C" w:rsidRPr="003A7BA3">
        <w:rPr>
          <w:rFonts w:ascii="Arial" w:hAnsi="Arial"/>
        </w:rPr>
        <w:t xml:space="preserve">Welcome back to </w:t>
      </w:r>
      <w:r w:rsidR="00DB274E" w:rsidRPr="003A7BA3">
        <w:rPr>
          <w:rFonts w:ascii="Arial" w:hAnsi="Arial"/>
        </w:rPr>
        <w:t>S</w:t>
      </w:r>
      <w:r w:rsidR="0097741C" w:rsidRPr="003A7BA3">
        <w:rPr>
          <w:rFonts w:ascii="Arial" w:hAnsi="Arial"/>
        </w:rPr>
        <w:t xml:space="preserve">nap </w:t>
      </w:r>
      <w:r w:rsidR="00DB274E" w:rsidRPr="003A7BA3">
        <w:rPr>
          <w:rFonts w:ascii="Arial" w:hAnsi="Arial"/>
        </w:rPr>
        <w:t>J</w:t>
      </w:r>
      <w:r w:rsidR="0097741C" w:rsidRPr="003A7BA3">
        <w:rPr>
          <w:rFonts w:ascii="Arial" w:hAnsi="Arial"/>
        </w:rPr>
        <w:t xml:space="preserve">udgment. </w:t>
      </w:r>
      <w:r w:rsidR="00DB274E" w:rsidRPr="003A7BA3">
        <w:rPr>
          <w:rFonts w:ascii="Arial" w:hAnsi="Arial"/>
        </w:rPr>
        <w:t xml:space="preserve">My name is Glynn </w:t>
      </w:r>
      <w:r w:rsidR="0097741C" w:rsidRPr="003A7BA3">
        <w:rPr>
          <w:rFonts w:ascii="Arial" w:hAnsi="Arial"/>
        </w:rPr>
        <w:t>Washington, and you're listening to the Field of Dreams episode</w:t>
      </w:r>
      <w:r w:rsidR="00DB274E" w:rsidRPr="003A7BA3">
        <w:rPr>
          <w:rFonts w:ascii="Arial" w:hAnsi="Arial"/>
        </w:rPr>
        <w:t>. T</w:t>
      </w:r>
      <w:r w:rsidR="0097741C" w:rsidRPr="003A7BA3">
        <w:rPr>
          <w:rFonts w:ascii="Arial" w:hAnsi="Arial"/>
        </w:rPr>
        <w:t>he story of one survivor</w:t>
      </w:r>
      <w:r w:rsidR="00A3077E">
        <w:rPr>
          <w:rFonts w:ascii="Arial" w:hAnsi="Arial"/>
        </w:rPr>
        <w:t>'</w:t>
      </w:r>
      <w:r w:rsidR="0097741C" w:rsidRPr="003A7BA3">
        <w:rPr>
          <w:rFonts w:ascii="Arial" w:hAnsi="Arial"/>
        </w:rPr>
        <w:t xml:space="preserve">s experience of Iran </w:t>
      </w:r>
      <w:r w:rsidR="00A3077E" w:rsidRPr="003A7BA3">
        <w:rPr>
          <w:rFonts w:ascii="Arial" w:hAnsi="Arial"/>
        </w:rPr>
        <w:t>Hostage Crisis</w:t>
      </w:r>
      <w:r w:rsidR="00FA3591" w:rsidRPr="003A7BA3">
        <w:rPr>
          <w:rFonts w:ascii="Arial" w:hAnsi="Arial"/>
        </w:rPr>
        <w:t>. A</w:t>
      </w:r>
      <w:r w:rsidR="0097741C" w:rsidRPr="003A7BA3">
        <w:rPr>
          <w:rFonts w:ascii="Arial" w:hAnsi="Arial"/>
        </w:rPr>
        <w:t xml:space="preserve">nd last </w:t>
      </w:r>
      <w:r w:rsidR="00812B9F" w:rsidRPr="003A7BA3">
        <w:rPr>
          <w:rFonts w:ascii="Arial" w:hAnsi="Arial"/>
        </w:rPr>
        <w:t xml:space="preserve">we </w:t>
      </w:r>
      <w:r w:rsidR="0097741C" w:rsidRPr="003A7BA3">
        <w:rPr>
          <w:rFonts w:ascii="Arial" w:hAnsi="Arial"/>
        </w:rPr>
        <w:t>left</w:t>
      </w:r>
      <w:r w:rsidR="00812B9F" w:rsidRPr="003A7BA3">
        <w:rPr>
          <w:rFonts w:ascii="Arial" w:hAnsi="Arial"/>
        </w:rPr>
        <w:t xml:space="preserve">, </w:t>
      </w:r>
      <w:r w:rsidR="0097741C" w:rsidRPr="003A7BA3">
        <w:rPr>
          <w:rFonts w:ascii="Arial" w:hAnsi="Arial"/>
        </w:rPr>
        <w:t>Barry's leaning into his memories of baseball to carry him past the walls of his confinement</w:t>
      </w:r>
      <w:r w:rsidR="005760D8" w:rsidRPr="003A7BA3">
        <w:rPr>
          <w:rFonts w:ascii="Arial" w:hAnsi="Arial"/>
        </w:rPr>
        <w:t>. S</w:t>
      </w:r>
      <w:r w:rsidR="0097741C" w:rsidRPr="003A7BA3">
        <w:rPr>
          <w:rFonts w:ascii="Arial" w:hAnsi="Arial"/>
        </w:rPr>
        <w:t xml:space="preserve">nap </w:t>
      </w:r>
      <w:r w:rsidR="005760D8" w:rsidRPr="003A7BA3">
        <w:rPr>
          <w:rFonts w:ascii="Arial" w:hAnsi="Arial"/>
        </w:rPr>
        <w:t>J</w:t>
      </w:r>
      <w:r w:rsidR="0097741C" w:rsidRPr="003A7BA3">
        <w:rPr>
          <w:rFonts w:ascii="Arial" w:hAnsi="Arial"/>
        </w:rPr>
        <w:t>udgment.</w:t>
      </w:r>
    </w:p>
    <w:p w14:paraId="3225F6BC" w14:textId="77777777" w:rsidR="00EC4E27" w:rsidRPr="003A7BA3" w:rsidRDefault="00EC4E27">
      <w:pPr>
        <w:spacing w:after="0"/>
        <w:rPr>
          <w:rFonts w:ascii="Arial" w:hAnsi="Arial"/>
          <w:b/>
          <w:bCs/>
        </w:rPr>
      </w:pPr>
    </w:p>
    <w:p w14:paraId="75775A21" w14:textId="56CA97D5" w:rsidR="00EC4E27" w:rsidRPr="003A7BA3" w:rsidRDefault="000F7F2B">
      <w:pPr>
        <w:spacing w:after="0"/>
        <w:rPr>
          <w:rFonts w:ascii="Arial" w:hAnsi="Arial"/>
        </w:rPr>
      </w:pPr>
      <w:r w:rsidRPr="003A7BA3">
        <w:rPr>
          <w:rFonts w:ascii="Arial" w:hAnsi="Arial"/>
          <w:b/>
          <w:bCs/>
        </w:rPr>
        <w:t xml:space="preserve">Reporter: </w:t>
      </w:r>
      <w:r w:rsidR="0097741C" w:rsidRPr="003A7BA3">
        <w:rPr>
          <w:rFonts w:ascii="Arial" w:hAnsi="Arial"/>
        </w:rPr>
        <w:t>The 174</w:t>
      </w:r>
      <w:r w:rsidRPr="003A7BA3">
        <w:rPr>
          <w:rFonts w:ascii="Arial" w:hAnsi="Arial"/>
        </w:rPr>
        <w:t>th</w:t>
      </w:r>
      <w:r w:rsidR="0097741C" w:rsidRPr="003A7BA3">
        <w:rPr>
          <w:rFonts w:ascii="Arial" w:hAnsi="Arial"/>
        </w:rPr>
        <w:t xml:space="preserve"> </w:t>
      </w:r>
      <w:r w:rsidRPr="003A7BA3">
        <w:rPr>
          <w:rFonts w:ascii="Arial" w:hAnsi="Arial"/>
        </w:rPr>
        <w:t>d</w:t>
      </w:r>
      <w:r w:rsidR="0097741C" w:rsidRPr="003A7BA3">
        <w:rPr>
          <w:rFonts w:ascii="Arial" w:hAnsi="Arial"/>
        </w:rPr>
        <w:t xml:space="preserve">ay of the Iran </w:t>
      </w:r>
      <w:r w:rsidR="002F0209" w:rsidRPr="003A7BA3">
        <w:rPr>
          <w:rFonts w:ascii="Arial" w:hAnsi="Arial"/>
        </w:rPr>
        <w:t xml:space="preserve">crisis </w:t>
      </w:r>
      <w:r w:rsidR="0097741C" w:rsidRPr="003A7BA3">
        <w:rPr>
          <w:rFonts w:ascii="Arial" w:hAnsi="Arial"/>
        </w:rPr>
        <w:t>has brought a startling and tragic turn of events. The United States mounted a military operation into Iran last night to rescue the American hostages. But it failed</w:t>
      </w:r>
      <w:r w:rsidRPr="003A7BA3">
        <w:rPr>
          <w:rFonts w:ascii="Arial" w:hAnsi="Arial"/>
        </w:rPr>
        <w:t>.</w:t>
      </w:r>
    </w:p>
    <w:p w14:paraId="7EC9A5A6" w14:textId="77777777" w:rsidR="00EC4E27" w:rsidRPr="003A7BA3" w:rsidRDefault="00EC4E27">
      <w:pPr>
        <w:spacing w:after="0"/>
        <w:rPr>
          <w:rFonts w:ascii="Arial" w:hAnsi="Arial"/>
        </w:rPr>
      </w:pPr>
    </w:p>
    <w:p w14:paraId="08AE95F6" w14:textId="4180E0D5" w:rsidR="00945A76" w:rsidRPr="003A7BA3" w:rsidRDefault="00A3637E">
      <w:pPr>
        <w:spacing w:after="0"/>
        <w:rPr>
          <w:rFonts w:ascii="Arial" w:hAnsi="Arial"/>
        </w:rPr>
      </w:pPr>
      <w:r w:rsidRPr="003A7BA3">
        <w:rPr>
          <w:rFonts w:ascii="Arial" w:hAnsi="Arial"/>
          <w:b/>
          <w:bCs/>
        </w:rPr>
        <w:t>Barry:</w:t>
      </w:r>
      <w:r w:rsidR="000F7F2B" w:rsidRPr="003A7BA3">
        <w:rPr>
          <w:rFonts w:ascii="Arial" w:hAnsi="Arial"/>
        </w:rPr>
        <w:t xml:space="preserve"> W</w:t>
      </w:r>
      <w:r w:rsidR="0097741C" w:rsidRPr="003A7BA3">
        <w:rPr>
          <w:rFonts w:ascii="Arial" w:hAnsi="Arial"/>
        </w:rPr>
        <w:t xml:space="preserve">hen the students following the </w:t>
      </w:r>
      <w:r w:rsidR="00A3077E" w:rsidRPr="003A7BA3">
        <w:rPr>
          <w:rFonts w:ascii="Arial" w:hAnsi="Arial"/>
        </w:rPr>
        <w:t xml:space="preserve">Line </w:t>
      </w:r>
      <w:r w:rsidR="0097741C" w:rsidRPr="003A7BA3">
        <w:rPr>
          <w:rFonts w:ascii="Arial" w:hAnsi="Arial"/>
        </w:rPr>
        <w:t>of the Imam learned that the attempted rescue took place and failed</w:t>
      </w:r>
      <w:r w:rsidR="00A3077E">
        <w:rPr>
          <w:rFonts w:ascii="Arial" w:hAnsi="Arial"/>
        </w:rPr>
        <w:t>, w</w:t>
      </w:r>
      <w:r w:rsidR="0097741C" w:rsidRPr="003A7BA3">
        <w:rPr>
          <w:rFonts w:ascii="Arial" w:hAnsi="Arial"/>
        </w:rPr>
        <w:t xml:space="preserve">e </w:t>
      </w:r>
      <w:r w:rsidR="00A3077E">
        <w:rPr>
          <w:rFonts w:ascii="Arial" w:hAnsi="Arial"/>
        </w:rPr>
        <w:t xml:space="preserve">were </w:t>
      </w:r>
      <w:r w:rsidR="0097741C" w:rsidRPr="003A7BA3">
        <w:rPr>
          <w:rFonts w:ascii="Arial" w:hAnsi="Arial"/>
        </w:rPr>
        <w:t>dispersed completely all over the country, only to return</w:t>
      </w:r>
      <w:r w:rsidR="000F7F2B" w:rsidRPr="003A7BA3">
        <w:rPr>
          <w:rFonts w:ascii="Arial" w:hAnsi="Arial"/>
        </w:rPr>
        <w:t xml:space="preserve"> m</w:t>
      </w:r>
      <w:r w:rsidR="0097741C" w:rsidRPr="003A7BA3">
        <w:rPr>
          <w:rFonts w:ascii="Arial" w:hAnsi="Arial"/>
        </w:rPr>
        <w:t xml:space="preserve">onths later to prison. </w:t>
      </w:r>
      <w:r w:rsidR="00A3077E">
        <w:rPr>
          <w:rFonts w:ascii="Arial" w:hAnsi="Arial"/>
        </w:rPr>
        <w:t xml:space="preserve">The </w:t>
      </w:r>
      <w:r w:rsidR="00A3077E" w:rsidRPr="003A7BA3">
        <w:rPr>
          <w:rFonts w:ascii="Arial" w:hAnsi="Arial"/>
        </w:rPr>
        <w:t xml:space="preserve">Iranians </w:t>
      </w:r>
      <w:r w:rsidR="0097741C" w:rsidRPr="003A7BA3">
        <w:rPr>
          <w:rFonts w:ascii="Arial" w:hAnsi="Arial"/>
        </w:rPr>
        <w:t xml:space="preserve">realized that things were getting </w:t>
      </w:r>
      <w:proofErr w:type="gramStart"/>
      <w:r w:rsidR="0097741C" w:rsidRPr="003A7BA3">
        <w:rPr>
          <w:rFonts w:ascii="Arial" w:hAnsi="Arial"/>
        </w:rPr>
        <w:t>really rough</w:t>
      </w:r>
      <w:proofErr w:type="gramEnd"/>
      <w:r w:rsidR="0097741C" w:rsidRPr="003A7BA3">
        <w:rPr>
          <w:rFonts w:ascii="Arial" w:hAnsi="Arial"/>
        </w:rPr>
        <w:t xml:space="preserve"> for them. In September of 1980, Saddam Hussein had invaded Iran</w:t>
      </w:r>
      <w:r w:rsidR="00A3077E">
        <w:rPr>
          <w:rFonts w:ascii="Arial" w:hAnsi="Arial"/>
        </w:rPr>
        <w:t>, a</w:t>
      </w:r>
      <w:r w:rsidR="0097741C" w:rsidRPr="003A7BA3">
        <w:rPr>
          <w:rFonts w:ascii="Arial" w:hAnsi="Arial"/>
        </w:rPr>
        <w:t xml:space="preserve">nd we </w:t>
      </w:r>
      <w:proofErr w:type="gramStart"/>
      <w:r w:rsidR="0097741C" w:rsidRPr="003A7BA3">
        <w:rPr>
          <w:rFonts w:ascii="Arial" w:hAnsi="Arial"/>
        </w:rPr>
        <w:t>actually learned</w:t>
      </w:r>
      <w:proofErr w:type="gramEnd"/>
      <w:r w:rsidR="0097741C" w:rsidRPr="003A7BA3">
        <w:rPr>
          <w:rFonts w:ascii="Arial" w:hAnsi="Arial"/>
        </w:rPr>
        <w:t xml:space="preserve"> about it in our own cells too. And then</w:t>
      </w:r>
      <w:r w:rsidR="00A3077E">
        <w:rPr>
          <w:rFonts w:ascii="Arial" w:hAnsi="Arial"/>
        </w:rPr>
        <w:t>,</w:t>
      </w:r>
      <w:r w:rsidR="0097741C" w:rsidRPr="003A7BA3">
        <w:rPr>
          <w:rFonts w:ascii="Arial" w:hAnsi="Arial"/>
        </w:rPr>
        <w:t xml:space="preserve"> I knew things change</w:t>
      </w:r>
      <w:r w:rsidR="00A3077E">
        <w:rPr>
          <w:rFonts w:ascii="Arial" w:hAnsi="Arial"/>
        </w:rPr>
        <w:t xml:space="preserve"> were </w:t>
      </w:r>
      <w:r w:rsidR="0097741C" w:rsidRPr="003A7BA3">
        <w:rPr>
          <w:rFonts w:ascii="Arial" w:hAnsi="Arial"/>
        </w:rPr>
        <w:t>going to change</w:t>
      </w:r>
      <w:r w:rsidR="00945A76" w:rsidRPr="003A7BA3">
        <w:rPr>
          <w:rFonts w:ascii="Arial" w:hAnsi="Arial"/>
        </w:rPr>
        <w:t>. T</w:t>
      </w:r>
      <w:r w:rsidR="0097741C" w:rsidRPr="003A7BA3">
        <w:rPr>
          <w:rFonts w:ascii="Arial" w:hAnsi="Arial"/>
        </w:rPr>
        <w:t xml:space="preserve">hey could not stand and keep holding us for many more months. </w:t>
      </w:r>
    </w:p>
    <w:p w14:paraId="38D05B10" w14:textId="77777777" w:rsidR="00945A76" w:rsidRPr="003A7BA3" w:rsidRDefault="00945A76">
      <w:pPr>
        <w:spacing w:after="0"/>
        <w:rPr>
          <w:rFonts w:ascii="Arial" w:hAnsi="Arial"/>
        </w:rPr>
      </w:pPr>
    </w:p>
    <w:p w14:paraId="4C272431" w14:textId="7F8AEDC7" w:rsidR="00543A1B" w:rsidRPr="003A7BA3" w:rsidRDefault="0097741C">
      <w:pPr>
        <w:spacing w:after="0"/>
        <w:rPr>
          <w:rFonts w:ascii="Arial" w:hAnsi="Arial"/>
        </w:rPr>
      </w:pPr>
      <w:r w:rsidRPr="003A7BA3">
        <w:rPr>
          <w:rFonts w:ascii="Arial" w:hAnsi="Arial"/>
        </w:rPr>
        <w:t>And then, on January 20</w:t>
      </w:r>
      <w:r w:rsidR="005F3AAC" w:rsidRPr="003A7BA3">
        <w:rPr>
          <w:rFonts w:ascii="Arial" w:hAnsi="Arial"/>
        </w:rPr>
        <w:t>th</w:t>
      </w:r>
      <w:r w:rsidRPr="003A7BA3">
        <w:rPr>
          <w:rFonts w:ascii="Arial" w:hAnsi="Arial"/>
        </w:rPr>
        <w:t>, a couple of guards came in and said</w:t>
      </w:r>
      <w:r w:rsidR="005F3AAC" w:rsidRPr="003A7BA3">
        <w:rPr>
          <w:rFonts w:ascii="Arial" w:hAnsi="Arial"/>
        </w:rPr>
        <w:t xml:space="preserve"> </w:t>
      </w:r>
      <w:r w:rsidRPr="003A7BA3">
        <w:rPr>
          <w:rFonts w:ascii="Arial" w:hAnsi="Arial"/>
        </w:rPr>
        <w:t>to me</w:t>
      </w:r>
      <w:r w:rsidR="005F3AAC" w:rsidRPr="003A7BA3">
        <w:rPr>
          <w:rFonts w:ascii="Arial" w:hAnsi="Arial"/>
        </w:rPr>
        <w:t xml:space="preserve">, "You're </w:t>
      </w:r>
      <w:r w:rsidRPr="003A7BA3">
        <w:rPr>
          <w:rFonts w:ascii="Arial" w:hAnsi="Arial"/>
        </w:rPr>
        <w:t>leaving.</w:t>
      </w:r>
      <w:r w:rsidR="005F3AAC" w:rsidRPr="003A7BA3">
        <w:rPr>
          <w:rFonts w:ascii="Arial" w:hAnsi="Arial"/>
        </w:rPr>
        <w:t>"</w:t>
      </w:r>
      <w:r w:rsidRPr="003A7BA3">
        <w:rPr>
          <w:rFonts w:ascii="Arial" w:hAnsi="Arial"/>
        </w:rPr>
        <w:t xml:space="preserve"> We are then blindfolded once again</w:t>
      </w:r>
      <w:r w:rsidR="00856FD4">
        <w:rPr>
          <w:rFonts w:ascii="Arial" w:hAnsi="Arial"/>
        </w:rPr>
        <w:t xml:space="preserve">, </w:t>
      </w:r>
      <w:proofErr w:type="gramStart"/>
      <w:r w:rsidR="00856FD4">
        <w:rPr>
          <w:rFonts w:ascii="Arial" w:hAnsi="Arial"/>
        </w:rPr>
        <w:t>a</w:t>
      </w:r>
      <w:r w:rsidRPr="003A7BA3">
        <w:rPr>
          <w:rFonts w:ascii="Arial" w:hAnsi="Arial"/>
        </w:rPr>
        <w:t>ctually</w:t>
      </w:r>
      <w:r w:rsidR="00856FD4">
        <w:rPr>
          <w:rFonts w:ascii="Arial" w:hAnsi="Arial"/>
        </w:rPr>
        <w:t xml:space="preserve"> </w:t>
      </w:r>
      <w:r w:rsidRPr="003A7BA3">
        <w:rPr>
          <w:rFonts w:ascii="Arial" w:hAnsi="Arial"/>
        </w:rPr>
        <w:t>marched</w:t>
      </w:r>
      <w:proofErr w:type="gramEnd"/>
      <w:r w:rsidRPr="003A7BA3">
        <w:rPr>
          <w:rFonts w:ascii="Arial" w:hAnsi="Arial"/>
        </w:rPr>
        <w:t xml:space="preserve"> to these buses</w:t>
      </w:r>
      <w:r w:rsidR="00856FD4">
        <w:rPr>
          <w:rFonts w:ascii="Arial" w:hAnsi="Arial"/>
        </w:rPr>
        <w:t>, a</w:t>
      </w:r>
      <w:r w:rsidRPr="003A7BA3">
        <w:rPr>
          <w:rFonts w:ascii="Arial" w:hAnsi="Arial"/>
        </w:rPr>
        <w:t xml:space="preserve">nd we have no idea </w:t>
      </w:r>
      <w:r w:rsidR="00356B41" w:rsidRPr="003A7BA3">
        <w:rPr>
          <w:rFonts w:ascii="Arial" w:hAnsi="Arial"/>
        </w:rPr>
        <w:t xml:space="preserve">where </w:t>
      </w:r>
      <w:r w:rsidRPr="003A7BA3">
        <w:rPr>
          <w:rFonts w:ascii="Arial" w:hAnsi="Arial"/>
        </w:rPr>
        <w:t>we are in Tehran. And finally</w:t>
      </w:r>
      <w:r w:rsidR="00356B41" w:rsidRPr="003A7BA3">
        <w:rPr>
          <w:rFonts w:ascii="Arial" w:hAnsi="Arial"/>
        </w:rPr>
        <w:t xml:space="preserve">, </w:t>
      </w:r>
      <w:r w:rsidRPr="003A7BA3">
        <w:rPr>
          <w:rFonts w:ascii="Arial" w:hAnsi="Arial"/>
        </w:rPr>
        <w:t>the bus stops</w:t>
      </w:r>
      <w:r w:rsidR="00EB4FA0" w:rsidRPr="003A7BA3">
        <w:rPr>
          <w:rFonts w:ascii="Arial" w:hAnsi="Arial"/>
        </w:rPr>
        <w:t>. I s</w:t>
      </w:r>
      <w:r w:rsidRPr="003A7BA3">
        <w:rPr>
          <w:rFonts w:ascii="Arial" w:hAnsi="Arial"/>
        </w:rPr>
        <w:t>tepped down. My blindfold is ripped off my face. And then</w:t>
      </w:r>
      <w:r w:rsidR="002F0209">
        <w:rPr>
          <w:rFonts w:ascii="Arial" w:hAnsi="Arial"/>
        </w:rPr>
        <w:t>,</w:t>
      </w:r>
      <w:r w:rsidRPr="003A7BA3">
        <w:rPr>
          <w:rFonts w:ascii="Arial" w:hAnsi="Arial"/>
        </w:rPr>
        <w:t xml:space="preserve"> there is a gang of those students lined up left and right</w:t>
      </w:r>
      <w:r w:rsidR="00EB4FA0" w:rsidRPr="003A7BA3">
        <w:rPr>
          <w:rFonts w:ascii="Arial" w:hAnsi="Arial"/>
        </w:rPr>
        <w:t>, a</w:t>
      </w:r>
      <w:r w:rsidRPr="003A7BA3">
        <w:rPr>
          <w:rFonts w:ascii="Arial" w:hAnsi="Arial"/>
        </w:rPr>
        <w:t xml:space="preserve">s I walked through them, and they start spitting at me. I wipe off the spit </w:t>
      </w:r>
      <w:r w:rsidR="00C8137E" w:rsidRPr="003A7BA3">
        <w:rPr>
          <w:rFonts w:ascii="Arial" w:hAnsi="Arial"/>
        </w:rPr>
        <w:t xml:space="preserve">from </w:t>
      </w:r>
      <w:r w:rsidRPr="003A7BA3">
        <w:rPr>
          <w:rFonts w:ascii="Arial" w:hAnsi="Arial"/>
        </w:rPr>
        <w:t>my face. And I look straight ahead</w:t>
      </w:r>
      <w:r w:rsidR="00C8137E" w:rsidRPr="003A7BA3">
        <w:rPr>
          <w:rFonts w:ascii="Arial" w:hAnsi="Arial"/>
        </w:rPr>
        <w:t>, a</w:t>
      </w:r>
      <w:r w:rsidRPr="003A7BA3">
        <w:rPr>
          <w:rFonts w:ascii="Arial" w:hAnsi="Arial"/>
        </w:rPr>
        <w:t>nd there is a strange figure</w:t>
      </w:r>
      <w:r w:rsidR="00271F51" w:rsidRPr="003A7BA3">
        <w:rPr>
          <w:rFonts w:ascii="Arial" w:hAnsi="Arial"/>
        </w:rPr>
        <w:t xml:space="preserve"> </w:t>
      </w:r>
      <w:r w:rsidRPr="003A7BA3">
        <w:rPr>
          <w:rFonts w:ascii="Arial" w:hAnsi="Arial"/>
        </w:rPr>
        <w:t>waving toward me in the light</w:t>
      </w:r>
      <w:r w:rsidR="00271F51" w:rsidRPr="003A7BA3">
        <w:rPr>
          <w:rFonts w:ascii="Arial" w:hAnsi="Arial"/>
        </w:rPr>
        <w:t>. A</w:t>
      </w:r>
      <w:r w:rsidRPr="003A7BA3">
        <w:rPr>
          <w:rFonts w:ascii="Arial" w:hAnsi="Arial"/>
        </w:rPr>
        <w:t>nd before I know it, there they are</w:t>
      </w:r>
      <w:r w:rsidR="0096611B" w:rsidRPr="003A7BA3">
        <w:rPr>
          <w:rFonts w:ascii="Arial" w:hAnsi="Arial"/>
        </w:rPr>
        <w:t xml:space="preserve">, </w:t>
      </w:r>
      <w:r w:rsidRPr="003A7BA3">
        <w:rPr>
          <w:rFonts w:ascii="Arial" w:hAnsi="Arial"/>
        </w:rPr>
        <w:t>other former embassy colleagues of mine in safety. I sat down</w:t>
      </w:r>
      <w:r w:rsidR="00543A1B" w:rsidRPr="003A7BA3">
        <w:rPr>
          <w:rFonts w:ascii="Arial" w:hAnsi="Arial"/>
        </w:rPr>
        <w:t xml:space="preserve">. </w:t>
      </w:r>
      <w:r w:rsidRPr="003A7BA3">
        <w:rPr>
          <w:rFonts w:ascii="Arial" w:hAnsi="Arial"/>
        </w:rPr>
        <w:t xml:space="preserve">I couldn't believe </w:t>
      </w:r>
      <w:proofErr w:type="gramStart"/>
      <w:r w:rsidRPr="003A7BA3">
        <w:rPr>
          <w:rFonts w:ascii="Arial" w:hAnsi="Arial"/>
        </w:rPr>
        <w:t>it</w:t>
      </w:r>
      <w:r w:rsidR="002F0209">
        <w:rPr>
          <w:rFonts w:ascii="Arial" w:hAnsi="Arial"/>
        </w:rPr>
        <w:t>,</w:t>
      </w:r>
      <w:proofErr w:type="gramEnd"/>
      <w:r w:rsidRPr="003A7BA3">
        <w:rPr>
          <w:rFonts w:ascii="Arial" w:hAnsi="Arial"/>
        </w:rPr>
        <w:t xml:space="preserve"> </w:t>
      </w:r>
      <w:r w:rsidR="00543A1B" w:rsidRPr="003A7BA3">
        <w:rPr>
          <w:rFonts w:ascii="Arial" w:hAnsi="Arial"/>
        </w:rPr>
        <w:t>we</w:t>
      </w:r>
      <w:r w:rsidR="002F0209">
        <w:rPr>
          <w:rFonts w:ascii="Arial" w:hAnsi="Arial"/>
        </w:rPr>
        <w:t xml:space="preserve"> we</w:t>
      </w:r>
      <w:r w:rsidR="00543A1B" w:rsidRPr="003A7BA3">
        <w:rPr>
          <w:rFonts w:ascii="Arial" w:hAnsi="Arial"/>
        </w:rPr>
        <w:t xml:space="preserve">re </w:t>
      </w:r>
      <w:r w:rsidRPr="003A7BA3">
        <w:rPr>
          <w:rFonts w:ascii="Arial" w:hAnsi="Arial"/>
        </w:rPr>
        <w:t>all together. Then</w:t>
      </w:r>
      <w:r w:rsidR="002F0209">
        <w:rPr>
          <w:rFonts w:ascii="Arial" w:hAnsi="Arial"/>
        </w:rPr>
        <w:t>,</w:t>
      </w:r>
      <w:r w:rsidRPr="003A7BA3">
        <w:rPr>
          <w:rFonts w:ascii="Arial" w:hAnsi="Arial"/>
        </w:rPr>
        <w:t xml:space="preserve"> the door to the airplane </w:t>
      </w:r>
      <w:r w:rsidR="00543A1B" w:rsidRPr="003A7BA3">
        <w:rPr>
          <w:rFonts w:ascii="Arial" w:hAnsi="Arial"/>
        </w:rPr>
        <w:t xml:space="preserve">was </w:t>
      </w:r>
      <w:r w:rsidRPr="003A7BA3">
        <w:rPr>
          <w:rFonts w:ascii="Arial" w:hAnsi="Arial"/>
        </w:rPr>
        <w:t>shut</w:t>
      </w:r>
      <w:r w:rsidR="00543A1B" w:rsidRPr="003A7BA3">
        <w:rPr>
          <w:rFonts w:ascii="Arial" w:hAnsi="Arial"/>
        </w:rPr>
        <w:t>, a</w:t>
      </w:r>
      <w:r w:rsidRPr="003A7BA3">
        <w:rPr>
          <w:rFonts w:ascii="Arial" w:hAnsi="Arial"/>
        </w:rPr>
        <w:t xml:space="preserve">nd we start taking off. </w:t>
      </w:r>
    </w:p>
    <w:p w14:paraId="7CDCB893" w14:textId="77777777" w:rsidR="00543A1B" w:rsidRPr="003A7BA3" w:rsidRDefault="00543A1B">
      <w:pPr>
        <w:spacing w:after="0"/>
        <w:rPr>
          <w:rFonts w:ascii="Arial" w:hAnsi="Arial"/>
        </w:rPr>
      </w:pPr>
    </w:p>
    <w:p w14:paraId="7347CF94" w14:textId="77777777" w:rsidR="00543A1B" w:rsidRPr="003A7BA3" w:rsidRDefault="00543A1B">
      <w:pPr>
        <w:spacing w:after="0"/>
        <w:rPr>
          <w:rFonts w:ascii="Arial" w:hAnsi="Arial"/>
        </w:rPr>
      </w:pPr>
      <w:r w:rsidRPr="003A7BA3">
        <w:rPr>
          <w:rFonts w:ascii="Arial" w:hAnsi="Arial"/>
        </w:rPr>
        <w:t>[airplane takes off]</w:t>
      </w:r>
    </w:p>
    <w:p w14:paraId="28E17026" w14:textId="77777777" w:rsidR="00543A1B" w:rsidRPr="003A7BA3" w:rsidRDefault="00543A1B">
      <w:pPr>
        <w:spacing w:after="0"/>
        <w:rPr>
          <w:rFonts w:ascii="Arial" w:hAnsi="Arial"/>
        </w:rPr>
      </w:pPr>
    </w:p>
    <w:p w14:paraId="18E4CB11" w14:textId="1C96CE3A" w:rsidR="00EC4E27" w:rsidRPr="003A7BA3" w:rsidRDefault="0097741C">
      <w:pPr>
        <w:spacing w:after="0"/>
        <w:rPr>
          <w:rFonts w:ascii="Arial" w:hAnsi="Arial"/>
        </w:rPr>
      </w:pPr>
      <w:r w:rsidRPr="003A7BA3">
        <w:rPr>
          <w:rFonts w:ascii="Arial" w:hAnsi="Arial"/>
        </w:rPr>
        <w:t>And we're looking at each other</w:t>
      </w:r>
      <w:r w:rsidR="006B76B2" w:rsidRPr="003A7BA3">
        <w:rPr>
          <w:rFonts w:ascii="Arial" w:hAnsi="Arial"/>
        </w:rPr>
        <w:t>, a</w:t>
      </w:r>
      <w:r w:rsidRPr="003A7BA3">
        <w:rPr>
          <w:rFonts w:ascii="Arial" w:hAnsi="Arial"/>
        </w:rPr>
        <w:t>ll 52 of us are there. Not one person is left in Iran. And as we passed the Iranian airspace into Turkey</w:t>
      </w:r>
      <w:r w:rsidR="0062059E" w:rsidRPr="003A7BA3">
        <w:rPr>
          <w:rFonts w:ascii="Arial" w:hAnsi="Arial"/>
        </w:rPr>
        <w:t xml:space="preserve">, </w:t>
      </w:r>
      <w:r w:rsidRPr="003A7BA3">
        <w:rPr>
          <w:rFonts w:ascii="Arial" w:hAnsi="Arial"/>
        </w:rPr>
        <w:t xml:space="preserve">champagne was broken </w:t>
      </w:r>
      <w:r w:rsidR="002F0209">
        <w:rPr>
          <w:rFonts w:ascii="Arial" w:hAnsi="Arial"/>
        </w:rPr>
        <w:t>out</w:t>
      </w:r>
      <w:r w:rsidR="00DF3929" w:rsidRPr="003A7BA3">
        <w:rPr>
          <w:rFonts w:ascii="Arial" w:hAnsi="Arial"/>
        </w:rPr>
        <w:t>.</w:t>
      </w:r>
    </w:p>
    <w:p w14:paraId="1C4F0519" w14:textId="77777777" w:rsidR="00EC4E27" w:rsidRPr="003A7BA3" w:rsidRDefault="00EC4E27">
      <w:pPr>
        <w:spacing w:after="0"/>
        <w:rPr>
          <w:rFonts w:ascii="Arial" w:hAnsi="Arial"/>
        </w:rPr>
      </w:pPr>
    </w:p>
    <w:p w14:paraId="1E835338" w14:textId="2AE3AA98" w:rsidR="00EC4E27" w:rsidRPr="003A7BA3" w:rsidRDefault="00DF3929">
      <w:pPr>
        <w:spacing w:after="0"/>
        <w:rPr>
          <w:rFonts w:ascii="Arial" w:hAnsi="Arial"/>
        </w:rPr>
      </w:pPr>
      <w:r w:rsidRPr="003A7BA3">
        <w:rPr>
          <w:rFonts w:ascii="Arial" w:hAnsi="Arial"/>
          <w:b/>
          <w:bCs/>
        </w:rPr>
        <w:t xml:space="preserve">Reporter: </w:t>
      </w:r>
      <w:r w:rsidR="002C3802" w:rsidRPr="003A7BA3">
        <w:rPr>
          <w:rFonts w:ascii="Arial" w:hAnsi="Arial"/>
        </w:rPr>
        <w:t>Tuesday</w:t>
      </w:r>
      <w:r w:rsidR="0097741C" w:rsidRPr="003A7BA3">
        <w:rPr>
          <w:rFonts w:ascii="Arial" w:hAnsi="Arial"/>
        </w:rPr>
        <w:t>, January 2</w:t>
      </w:r>
      <w:r w:rsidR="002F0209">
        <w:rPr>
          <w:rFonts w:ascii="Arial" w:hAnsi="Arial"/>
        </w:rPr>
        <w:t>0th</w:t>
      </w:r>
      <w:proofErr w:type="gramStart"/>
      <w:r w:rsidR="0097741C" w:rsidRPr="003A7BA3">
        <w:rPr>
          <w:rFonts w:ascii="Arial" w:hAnsi="Arial"/>
        </w:rPr>
        <w:t xml:space="preserve"> 1981</w:t>
      </w:r>
      <w:proofErr w:type="gramEnd"/>
      <w:r w:rsidR="0097741C" w:rsidRPr="003A7BA3">
        <w:rPr>
          <w:rFonts w:ascii="Arial" w:hAnsi="Arial"/>
        </w:rPr>
        <w:t>. Day that began as the 444</w:t>
      </w:r>
      <w:r w:rsidR="002C3802" w:rsidRPr="003A7BA3">
        <w:rPr>
          <w:rFonts w:ascii="Arial" w:hAnsi="Arial"/>
        </w:rPr>
        <w:t>th</w:t>
      </w:r>
      <w:r w:rsidR="0097741C" w:rsidRPr="003A7BA3">
        <w:rPr>
          <w:rFonts w:ascii="Arial" w:hAnsi="Arial"/>
        </w:rPr>
        <w:t xml:space="preserve"> day of captivity</w:t>
      </w:r>
      <w:r w:rsidR="002F0209">
        <w:rPr>
          <w:rFonts w:ascii="Arial" w:hAnsi="Arial"/>
        </w:rPr>
        <w:t xml:space="preserve"> </w:t>
      </w:r>
      <w:r w:rsidR="0097741C" w:rsidRPr="003A7BA3">
        <w:rPr>
          <w:rFonts w:ascii="Arial" w:hAnsi="Arial"/>
        </w:rPr>
        <w:t>and ended as the first day of freedom for the American hostages in Iraq.</w:t>
      </w:r>
    </w:p>
    <w:p w14:paraId="2F1C5B98" w14:textId="77777777" w:rsidR="00EC4E27" w:rsidRPr="003A7BA3" w:rsidRDefault="00EC4E27">
      <w:pPr>
        <w:spacing w:after="0"/>
        <w:rPr>
          <w:rFonts w:ascii="Arial" w:hAnsi="Arial"/>
        </w:rPr>
      </w:pPr>
    </w:p>
    <w:p w14:paraId="22586D37" w14:textId="352FA936" w:rsidR="00B336D1" w:rsidRPr="003A7BA3" w:rsidRDefault="00A3637E">
      <w:pPr>
        <w:spacing w:after="0"/>
        <w:rPr>
          <w:rFonts w:ascii="Arial" w:hAnsi="Arial"/>
        </w:rPr>
      </w:pPr>
      <w:r w:rsidRPr="003A7BA3">
        <w:rPr>
          <w:rFonts w:ascii="Arial" w:hAnsi="Arial"/>
          <w:b/>
          <w:bCs/>
        </w:rPr>
        <w:t>Barry:</w:t>
      </w:r>
      <w:r w:rsidR="002C3802" w:rsidRPr="003A7BA3">
        <w:rPr>
          <w:rFonts w:ascii="Arial" w:hAnsi="Arial"/>
        </w:rPr>
        <w:t xml:space="preserve"> </w:t>
      </w:r>
      <w:r w:rsidR="0097741C" w:rsidRPr="003A7BA3">
        <w:rPr>
          <w:rFonts w:ascii="Arial" w:hAnsi="Arial"/>
        </w:rPr>
        <w:t>I was very nervous about going home</w:t>
      </w:r>
      <w:r w:rsidR="00672A31" w:rsidRPr="003A7BA3">
        <w:rPr>
          <w:rFonts w:ascii="Arial" w:hAnsi="Arial"/>
        </w:rPr>
        <w:t xml:space="preserve">. </w:t>
      </w:r>
      <w:r w:rsidR="0097741C" w:rsidRPr="003A7BA3">
        <w:rPr>
          <w:rFonts w:ascii="Arial" w:hAnsi="Arial"/>
        </w:rPr>
        <w:t xml:space="preserve">I don't think I was totally ready for it. I felt very much alone for these 14 and a half months, </w:t>
      </w:r>
      <w:r w:rsidR="003D1E42" w:rsidRPr="003A7BA3">
        <w:rPr>
          <w:rFonts w:ascii="Arial" w:hAnsi="Arial"/>
        </w:rPr>
        <w:t xml:space="preserve">that </w:t>
      </w:r>
      <w:r w:rsidR="0097741C" w:rsidRPr="003A7BA3">
        <w:rPr>
          <w:rFonts w:ascii="Arial" w:hAnsi="Arial"/>
        </w:rPr>
        <w:t>you're isolated with yourself so many hours of the day</w:t>
      </w:r>
      <w:r w:rsidR="003D1E42" w:rsidRPr="003A7BA3">
        <w:rPr>
          <w:rFonts w:ascii="Arial" w:hAnsi="Arial"/>
        </w:rPr>
        <w:t xml:space="preserve">, </w:t>
      </w:r>
      <w:r w:rsidR="0097741C" w:rsidRPr="003A7BA3">
        <w:rPr>
          <w:rFonts w:ascii="Arial" w:hAnsi="Arial"/>
        </w:rPr>
        <w:t>that I felt just</w:t>
      </w:r>
      <w:r w:rsidR="003D1E42" w:rsidRPr="003A7BA3">
        <w:rPr>
          <w:rFonts w:ascii="Arial" w:hAnsi="Arial"/>
        </w:rPr>
        <w:t xml:space="preserve">, it's </w:t>
      </w:r>
      <w:r w:rsidR="0097741C" w:rsidRPr="003A7BA3">
        <w:rPr>
          <w:rFonts w:ascii="Arial" w:hAnsi="Arial"/>
        </w:rPr>
        <w:t xml:space="preserve">hard to just </w:t>
      </w:r>
      <w:r w:rsidR="003D1E42" w:rsidRPr="003A7BA3">
        <w:rPr>
          <w:rFonts w:ascii="Arial" w:hAnsi="Arial"/>
        </w:rPr>
        <w:t>a</w:t>
      </w:r>
      <w:r w:rsidR="0097741C" w:rsidRPr="003A7BA3">
        <w:rPr>
          <w:rFonts w:ascii="Arial" w:hAnsi="Arial"/>
        </w:rPr>
        <w:t xml:space="preserve">ccommodate to a whole new family situation that I was not at all used to. </w:t>
      </w:r>
      <w:r w:rsidR="0097741C" w:rsidRPr="003A7BA3">
        <w:rPr>
          <w:rFonts w:ascii="Arial" w:hAnsi="Arial"/>
        </w:rPr>
        <w:lastRenderedPageBreak/>
        <w:t>Getting to know my daughter was an important element of readjustment because she hardly knew me</w:t>
      </w:r>
      <w:r w:rsidR="002F0209">
        <w:rPr>
          <w:rFonts w:ascii="Arial" w:hAnsi="Arial"/>
        </w:rPr>
        <w:t>,</w:t>
      </w:r>
      <w:r w:rsidR="0097741C" w:rsidRPr="003A7BA3">
        <w:rPr>
          <w:rFonts w:ascii="Arial" w:hAnsi="Arial"/>
        </w:rPr>
        <w:t xml:space="preserve"> and she was not willing to engage with me at all. </w:t>
      </w:r>
    </w:p>
    <w:p w14:paraId="20F075F8" w14:textId="77777777" w:rsidR="00B336D1" w:rsidRPr="003A7BA3" w:rsidRDefault="00B336D1">
      <w:pPr>
        <w:spacing w:after="0"/>
        <w:rPr>
          <w:rFonts w:ascii="Arial" w:hAnsi="Arial"/>
        </w:rPr>
      </w:pPr>
    </w:p>
    <w:p w14:paraId="6DF29E4C" w14:textId="1F18D69A" w:rsidR="00EC4E27" w:rsidRPr="003A7BA3" w:rsidRDefault="0097741C">
      <w:pPr>
        <w:spacing w:after="0"/>
        <w:rPr>
          <w:rFonts w:ascii="Arial" w:hAnsi="Arial"/>
        </w:rPr>
      </w:pPr>
      <w:r w:rsidRPr="003A7BA3">
        <w:rPr>
          <w:rFonts w:ascii="Arial" w:hAnsi="Arial"/>
        </w:rPr>
        <w:t>As we returned, there was a flurry of, I suppose, magnanimity on the part of organizations, manufacturers</w:t>
      </w:r>
      <w:r w:rsidR="002F0209">
        <w:rPr>
          <w:rFonts w:ascii="Arial" w:hAnsi="Arial"/>
        </w:rPr>
        <w:t>,</w:t>
      </w:r>
      <w:r w:rsidRPr="003A7BA3">
        <w:rPr>
          <w:rFonts w:ascii="Arial" w:hAnsi="Arial"/>
        </w:rPr>
        <w:t xml:space="preserve"> and some others. I recall that all of us were offered a new suit</w:t>
      </w:r>
      <w:r w:rsidR="002F0209">
        <w:rPr>
          <w:rFonts w:ascii="Arial" w:hAnsi="Arial"/>
        </w:rPr>
        <w:t xml:space="preserve"> f</w:t>
      </w:r>
      <w:r w:rsidRPr="003A7BA3">
        <w:rPr>
          <w:rFonts w:ascii="Arial" w:hAnsi="Arial"/>
        </w:rPr>
        <w:t xml:space="preserve">rom </w:t>
      </w:r>
      <w:proofErr w:type="spellStart"/>
      <w:r w:rsidR="00894B06">
        <w:rPr>
          <w:rFonts w:ascii="Arial" w:hAnsi="Arial"/>
        </w:rPr>
        <w:t>Wallachs</w:t>
      </w:r>
      <w:proofErr w:type="spellEnd"/>
      <w:r w:rsidR="00894B06">
        <w:rPr>
          <w:rFonts w:ascii="Arial" w:hAnsi="Arial"/>
        </w:rPr>
        <w:t xml:space="preserve"> </w:t>
      </w:r>
      <w:r w:rsidR="00894B06" w:rsidRPr="003A7BA3">
        <w:rPr>
          <w:rFonts w:ascii="Arial" w:hAnsi="Arial"/>
        </w:rPr>
        <w:t>Men's Clothing Store</w:t>
      </w:r>
      <w:r w:rsidR="003E0D14" w:rsidRPr="003A7BA3">
        <w:rPr>
          <w:rFonts w:ascii="Arial" w:hAnsi="Arial"/>
        </w:rPr>
        <w:t>. W</w:t>
      </w:r>
      <w:r w:rsidRPr="003A7BA3">
        <w:rPr>
          <w:rFonts w:ascii="Arial" w:hAnsi="Arial"/>
        </w:rPr>
        <w:t>e were also given the opportunity to go to Jamaica, for several days</w:t>
      </w:r>
      <w:r w:rsidR="003E0D14" w:rsidRPr="003A7BA3">
        <w:rPr>
          <w:rFonts w:ascii="Arial" w:hAnsi="Arial"/>
        </w:rPr>
        <w:t>. T</w:t>
      </w:r>
      <w:r w:rsidRPr="003A7BA3">
        <w:rPr>
          <w:rFonts w:ascii="Arial" w:hAnsi="Arial"/>
        </w:rPr>
        <w:t>he local McDonald's near my mother</w:t>
      </w:r>
      <w:r w:rsidR="002F0209">
        <w:rPr>
          <w:rFonts w:ascii="Arial" w:hAnsi="Arial"/>
        </w:rPr>
        <w:t>-</w:t>
      </w:r>
      <w:r w:rsidRPr="003A7BA3">
        <w:rPr>
          <w:rFonts w:ascii="Arial" w:hAnsi="Arial"/>
        </w:rPr>
        <w:t>in</w:t>
      </w:r>
      <w:r w:rsidR="002F0209">
        <w:rPr>
          <w:rFonts w:ascii="Arial" w:hAnsi="Arial"/>
        </w:rPr>
        <w:t>-</w:t>
      </w:r>
      <w:r w:rsidRPr="003A7BA3">
        <w:rPr>
          <w:rFonts w:ascii="Arial" w:hAnsi="Arial"/>
        </w:rPr>
        <w:t>law's house provided us with 444 days of free McDonald's, that was something that the children loved. But what has been</w:t>
      </w:r>
      <w:r w:rsidR="003E0D14" w:rsidRPr="003A7BA3">
        <w:rPr>
          <w:rFonts w:ascii="Arial" w:hAnsi="Arial"/>
        </w:rPr>
        <w:t xml:space="preserve">, </w:t>
      </w:r>
      <w:r w:rsidRPr="003A7BA3">
        <w:rPr>
          <w:rFonts w:ascii="Arial" w:hAnsi="Arial"/>
        </w:rPr>
        <w:t>I suppose</w:t>
      </w:r>
      <w:r w:rsidR="003E0D14" w:rsidRPr="003A7BA3">
        <w:rPr>
          <w:rFonts w:ascii="Arial" w:hAnsi="Arial"/>
        </w:rPr>
        <w:t xml:space="preserve">, </w:t>
      </w:r>
      <w:r w:rsidRPr="003A7BA3">
        <w:rPr>
          <w:rFonts w:ascii="Arial" w:hAnsi="Arial"/>
        </w:rPr>
        <w:t>the everlasting gift of all has been the gift by Major League Baseball of a lifetime pass. This lifetime pass was something that would provide me and the family with the opportunity to go to baseball games</w:t>
      </w:r>
      <w:r w:rsidR="00A000AF">
        <w:rPr>
          <w:rFonts w:ascii="Arial" w:hAnsi="Arial"/>
        </w:rPr>
        <w:t xml:space="preserve"> </w:t>
      </w:r>
      <w:r w:rsidR="00A000AF" w:rsidRPr="003A7BA3">
        <w:rPr>
          <w:rFonts w:ascii="Arial" w:hAnsi="Arial"/>
        </w:rPr>
        <w:t xml:space="preserve">by </w:t>
      </w:r>
      <w:r w:rsidRPr="003A7BA3">
        <w:rPr>
          <w:rFonts w:ascii="Arial" w:hAnsi="Arial"/>
        </w:rPr>
        <w:t>just showing the pas</w:t>
      </w:r>
      <w:r w:rsidR="00232D3F" w:rsidRPr="003A7BA3">
        <w:rPr>
          <w:rFonts w:ascii="Arial" w:hAnsi="Arial"/>
        </w:rPr>
        <w:t>s</w:t>
      </w:r>
      <w:r w:rsidRPr="003A7BA3">
        <w:rPr>
          <w:rFonts w:ascii="Arial" w:hAnsi="Arial"/>
        </w:rPr>
        <w:t xml:space="preserve">. It </w:t>
      </w:r>
      <w:proofErr w:type="gramStart"/>
      <w:r w:rsidRPr="003A7BA3">
        <w:rPr>
          <w:rFonts w:ascii="Arial" w:hAnsi="Arial"/>
        </w:rPr>
        <w:t>sort</w:t>
      </w:r>
      <w:proofErr w:type="gramEnd"/>
      <w:r w:rsidRPr="003A7BA3">
        <w:rPr>
          <w:rFonts w:ascii="Arial" w:hAnsi="Arial"/>
        </w:rPr>
        <w:t xml:space="preserve"> of laid dormant for a while</w:t>
      </w:r>
      <w:r w:rsidR="00E423C8">
        <w:rPr>
          <w:rFonts w:ascii="Arial" w:hAnsi="Arial"/>
        </w:rPr>
        <w:t>.</w:t>
      </w:r>
      <w:r w:rsidRPr="003A7BA3">
        <w:rPr>
          <w:rFonts w:ascii="Arial" w:hAnsi="Arial"/>
        </w:rPr>
        <w:t xml:space="preserve"> I didn't know what to do with it in the beginning, so many other issues that I seem to be facing. But Barbara had made an important point to me</w:t>
      </w:r>
      <w:r w:rsidR="00232D3F" w:rsidRPr="003A7BA3">
        <w:rPr>
          <w:rFonts w:ascii="Arial" w:hAnsi="Arial"/>
        </w:rPr>
        <w:t>. S</w:t>
      </w:r>
      <w:r w:rsidRPr="003A7BA3">
        <w:rPr>
          <w:rFonts w:ascii="Arial" w:hAnsi="Arial"/>
        </w:rPr>
        <w:t xml:space="preserve">he said, </w:t>
      </w:r>
      <w:r w:rsidR="00232D3F" w:rsidRPr="003A7BA3">
        <w:rPr>
          <w:rFonts w:ascii="Arial" w:hAnsi="Arial"/>
        </w:rPr>
        <w:t>"Y</w:t>
      </w:r>
      <w:r w:rsidRPr="003A7BA3">
        <w:rPr>
          <w:rFonts w:ascii="Arial" w:hAnsi="Arial"/>
        </w:rPr>
        <w:t>ou know, Barry, I see that</w:t>
      </w:r>
      <w:r w:rsidR="00232D3F" w:rsidRPr="003A7BA3">
        <w:rPr>
          <w:rFonts w:ascii="Arial" w:hAnsi="Arial"/>
        </w:rPr>
        <w:t xml:space="preserve"> </w:t>
      </w:r>
      <w:r w:rsidRPr="003A7BA3">
        <w:rPr>
          <w:rFonts w:ascii="Arial" w:hAnsi="Arial"/>
        </w:rPr>
        <w:t>it's been somewhat difficult for you</w:t>
      </w:r>
      <w:r w:rsidR="00807ACC" w:rsidRPr="003A7BA3">
        <w:rPr>
          <w:rFonts w:ascii="Arial" w:hAnsi="Arial"/>
        </w:rPr>
        <w:t xml:space="preserve"> a</w:t>
      </w:r>
      <w:r w:rsidRPr="003A7BA3">
        <w:rPr>
          <w:rFonts w:ascii="Arial" w:hAnsi="Arial"/>
        </w:rPr>
        <w:t>nd Ariana</w:t>
      </w:r>
      <w:r w:rsidR="00807ACC" w:rsidRPr="003A7BA3">
        <w:rPr>
          <w:rFonts w:ascii="Arial" w:hAnsi="Arial"/>
        </w:rPr>
        <w:t xml:space="preserve">, </w:t>
      </w:r>
      <w:r w:rsidRPr="003A7BA3">
        <w:rPr>
          <w:rFonts w:ascii="Arial" w:hAnsi="Arial"/>
        </w:rPr>
        <w:t>and even Alexander to sort of get together and be alone. And this pas</w:t>
      </w:r>
      <w:r w:rsidR="00807ACC" w:rsidRPr="003A7BA3">
        <w:rPr>
          <w:rFonts w:ascii="Arial" w:hAnsi="Arial"/>
        </w:rPr>
        <w:t>s</w:t>
      </w:r>
      <w:r w:rsidRPr="003A7BA3">
        <w:rPr>
          <w:rFonts w:ascii="Arial" w:hAnsi="Arial"/>
        </w:rPr>
        <w:t xml:space="preserve"> might be a ticket to better relations with the kids.</w:t>
      </w:r>
      <w:r w:rsidR="00807ACC" w:rsidRPr="003A7BA3">
        <w:rPr>
          <w:rFonts w:ascii="Arial" w:hAnsi="Arial"/>
        </w:rPr>
        <w:t>"</w:t>
      </w:r>
    </w:p>
    <w:p w14:paraId="0FAFBFC6" w14:textId="77777777" w:rsidR="00EC4E27" w:rsidRPr="003A7BA3" w:rsidRDefault="00EC4E27">
      <w:pPr>
        <w:spacing w:after="0"/>
        <w:rPr>
          <w:rFonts w:ascii="Arial" w:hAnsi="Arial"/>
        </w:rPr>
      </w:pPr>
    </w:p>
    <w:p w14:paraId="7489ABE5" w14:textId="7FD70E1F" w:rsidR="00DB35A4" w:rsidRPr="003A7BA3" w:rsidRDefault="00530C0E">
      <w:pPr>
        <w:spacing w:after="0"/>
        <w:rPr>
          <w:rFonts w:ascii="Arial" w:hAnsi="Arial"/>
        </w:rPr>
      </w:pPr>
      <w:r w:rsidRPr="003A7BA3">
        <w:rPr>
          <w:rFonts w:ascii="Arial" w:hAnsi="Arial"/>
        </w:rPr>
        <w:t>[</w:t>
      </w:r>
      <w:r w:rsidR="007A1530">
        <w:rPr>
          <w:rFonts w:ascii="Arial" w:hAnsi="Arial"/>
        </w:rPr>
        <w:t>country</w:t>
      </w:r>
      <w:r w:rsidR="004C6F67" w:rsidRPr="003A7BA3">
        <w:rPr>
          <w:rFonts w:ascii="Arial" w:hAnsi="Arial"/>
        </w:rPr>
        <w:t xml:space="preserve"> </w:t>
      </w:r>
      <w:r w:rsidR="00DB35A4" w:rsidRPr="003A7BA3">
        <w:rPr>
          <w:rFonts w:ascii="Arial" w:hAnsi="Arial"/>
        </w:rPr>
        <w:t>music]</w:t>
      </w:r>
    </w:p>
    <w:p w14:paraId="3724C168" w14:textId="77777777" w:rsidR="00DB35A4" w:rsidRPr="003A7BA3" w:rsidRDefault="00DB35A4">
      <w:pPr>
        <w:spacing w:after="0"/>
        <w:rPr>
          <w:rFonts w:ascii="Arial" w:hAnsi="Arial"/>
        </w:rPr>
      </w:pPr>
    </w:p>
    <w:p w14:paraId="72E3DDCA" w14:textId="48AEAFF5" w:rsidR="004C6F67" w:rsidRPr="003A7BA3" w:rsidRDefault="00DB35A4">
      <w:pPr>
        <w:spacing w:after="0"/>
        <w:rPr>
          <w:rFonts w:ascii="Arial" w:hAnsi="Arial"/>
        </w:rPr>
      </w:pPr>
      <w:r w:rsidRPr="003A7BA3">
        <w:rPr>
          <w:rFonts w:ascii="Arial" w:hAnsi="Arial"/>
        </w:rPr>
        <w:t>We'd g</w:t>
      </w:r>
      <w:r w:rsidR="0097741C" w:rsidRPr="003A7BA3">
        <w:rPr>
          <w:rFonts w:ascii="Arial" w:hAnsi="Arial"/>
        </w:rPr>
        <w:t xml:space="preserve">et into that old </w:t>
      </w:r>
      <w:r w:rsidR="00E423C8">
        <w:rPr>
          <w:rFonts w:ascii="Arial" w:hAnsi="Arial"/>
        </w:rPr>
        <w:t>'</w:t>
      </w:r>
      <w:r w:rsidR="0097741C" w:rsidRPr="003A7BA3">
        <w:rPr>
          <w:rFonts w:ascii="Arial" w:hAnsi="Arial"/>
        </w:rPr>
        <w:t>79 Ford station wagon, and drive to Shea Stadium</w:t>
      </w:r>
      <w:r w:rsidR="00BE212A" w:rsidRPr="003A7BA3">
        <w:rPr>
          <w:rFonts w:ascii="Arial" w:hAnsi="Arial"/>
        </w:rPr>
        <w:t>, and g</w:t>
      </w:r>
      <w:r w:rsidR="0097741C" w:rsidRPr="003A7BA3">
        <w:rPr>
          <w:rFonts w:ascii="Arial" w:hAnsi="Arial"/>
        </w:rPr>
        <w:t>o to games, and we went to many games. And that was the start of a period in our lives where baseball really made the family one again. I wanted to take them to the game and somehow give them the idea what I felt about baseball. For Alexander, he really wanted to watch the game. So</w:t>
      </w:r>
      <w:r w:rsidR="00D16591" w:rsidRPr="003A7BA3">
        <w:rPr>
          <w:rFonts w:ascii="Arial" w:hAnsi="Arial"/>
        </w:rPr>
        <w:t xml:space="preserve">, </w:t>
      </w:r>
      <w:r w:rsidR="0097741C" w:rsidRPr="003A7BA3">
        <w:rPr>
          <w:rFonts w:ascii="Arial" w:hAnsi="Arial"/>
        </w:rPr>
        <w:t xml:space="preserve">he was glued to the field and </w:t>
      </w:r>
      <w:r w:rsidR="00D16591" w:rsidRPr="003A7BA3">
        <w:rPr>
          <w:rFonts w:ascii="Arial" w:hAnsi="Arial"/>
        </w:rPr>
        <w:t xml:space="preserve">glued </w:t>
      </w:r>
      <w:r w:rsidR="00E423C8">
        <w:rPr>
          <w:rFonts w:ascii="Arial" w:hAnsi="Arial"/>
        </w:rPr>
        <w:t xml:space="preserve">to </w:t>
      </w:r>
      <w:r w:rsidR="0097741C" w:rsidRPr="003A7BA3">
        <w:rPr>
          <w:rFonts w:ascii="Arial" w:hAnsi="Arial"/>
        </w:rPr>
        <w:t xml:space="preserve">what most of the players </w:t>
      </w:r>
      <w:r w:rsidR="00E423C8">
        <w:rPr>
          <w:rFonts w:ascii="Arial" w:hAnsi="Arial"/>
        </w:rPr>
        <w:t>were doing</w:t>
      </w:r>
      <w:r w:rsidR="0097741C" w:rsidRPr="003A7BA3">
        <w:rPr>
          <w:rFonts w:ascii="Arial" w:hAnsi="Arial"/>
        </w:rPr>
        <w:t>. Ariana</w:t>
      </w:r>
      <w:r w:rsidR="00E423C8">
        <w:rPr>
          <w:rFonts w:ascii="Arial" w:hAnsi="Arial"/>
        </w:rPr>
        <w:t>,</w:t>
      </w:r>
      <w:r w:rsidR="0097741C" w:rsidRPr="003A7BA3">
        <w:rPr>
          <w:rFonts w:ascii="Arial" w:hAnsi="Arial"/>
        </w:rPr>
        <w:t xml:space="preserve"> on the other hand, she loved to go to the game because she wanted to go </w:t>
      </w:r>
      <w:r w:rsidR="003C6C8F">
        <w:rPr>
          <w:rFonts w:ascii="Arial" w:hAnsi="Arial"/>
        </w:rPr>
        <w:t xml:space="preserve">and </w:t>
      </w:r>
      <w:r w:rsidR="0097741C" w:rsidRPr="003A7BA3">
        <w:rPr>
          <w:rFonts w:ascii="Arial" w:hAnsi="Arial"/>
        </w:rPr>
        <w:t xml:space="preserve">have as much ice cream as she possibly could. All of us seem to bond more and more as time went on. </w:t>
      </w:r>
    </w:p>
    <w:p w14:paraId="386FDF23" w14:textId="77777777" w:rsidR="004C6F67" w:rsidRPr="003A7BA3" w:rsidRDefault="004C6F67">
      <w:pPr>
        <w:spacing w:after="0"/>
        <w:rPr>
          <w:rFonts w:ascii="Arial" w:hAnsi="Arial"/>
        </w:rPr>
      </w:pPr>
    </w:p>
    <w:p w14:paraId="645CD3A3" w14:textId="21CBA042" w:rsidR="00EC4E27" w:rsidRPr="003A7BA3" w:rsidRDefault="0097741C">
      <w:pPr>
        <w:spacing w:after="0"/>
        <w:rPr>
          <w:rFonts w:ascii="Arial" w:hAnsi="Arial"/>
        </w:rPr>
      </w:pPr>
      <w:r w:rsidRPr="003A7BA3">
        <w:rPr>
          <w:rFonts w:ascii="Arial" w:hAnsi="Arial"/>
        </w:rPr>
        <w:t>When I returned home, it was hard to find comfort in many things. And I think that baseball has been a savior in my life, giving me spirit while in captivity</w:t>
      </w:r>
      <w:r w:rsidR="003C6C8F">
        <w:rPr>
          <w:rFonts w:ascii="Arial" w:hAnsi="Arial"/>
        </w:rPr>
        <w:t xml:space="preserve"> </w:t>
      </w:r>
      <w:proofErr w:type="gramStart"/>
      <w:r w:rsidR="003C6C8F">
        <w:rPr>
          <w:rFonts w:ascii="Arial" w:hAnsi="Arial"/>
        </w:rPr>
        <w:t>a</w:t>
      </w:r>
      <w:r w:rsidRPr="003A7BA3">
        <w:rPr>
          <w:rFonts w:ascii="Arial" w:hAnsi="Arial"/>
        </w:rPr>
        <w:t>nd also</w:t>
      </w:r>
      <w:proofErr w:type="gramEnd"/>
      <w:r w:rsidRPr="003A7BA3">
        <w:rPr>
          <w:rFonts w:ascii="Arial" w:hAnsi="Arial"/>
        </w:rPr>
        <w:t xml:space="preserve"> giving us as a family a sense that we're all together in this. And </w:t>
      </w:r>
      <w:r w:rsidR="006A50E8" w:rsidRPr="003A7BA3">
        <w:rPr>
          <w:rFonts w:ascii="Arial" w:hAnsi="Arial"/>
        </w:rPr>
        <w:t xml:space="preserve">it </w:t>
      </w:r>
      <w:r w:rsidRPr="003A7BA3">
        <w:rPr>
          <w:rFonts w:ascii="Arial" w:hAnsi="Arial"/>
        </w:rPr>
        <w:t xml:space="preserve">also, most importantly, provided us with a way to heal all the issues that we faced as a family when I returned. </w:t>
      </w:r>
      <w:r w:rsidR="00E97547" w:rsidRPr="003A7BA3">
        <w:rPr>
          <w:rFonts w:ascii="Arial" w:hAnsi="Arial"/>
        </w:rPr>
        <w:t>W</w:t>
      </w:r>
      <w:r w:rsidRPr="003A7BA3">
        <w:rPr>
          <w:rFonts w:ascii="Arial" w:hAnsi="Arial"/>
        </w:rPr>
        <w:t>hen I go to a baseball game, I don't go just to go to the game. I go to the game because it has a profound meaning for me</w:t>
      </w:r>
      <w:r w:rsidR="00245C68" w:rsidRPr="003A7BA3">
        <w:rPr>
          <w:rFonts w:ascii="Arial" w:hAnsi="Arial"/>
        </w:rPr>
        <w:t>.</w:t>
      </w:r>
    </w:p>
    <w:p w14:paraId="583003B5" w14:textId="77777777" w:rsidR="00EC4E27" w:rsidRPr="003A7BA3" w:rsidRDefault="00EC4E27">
      <w:pPr>
        <w:spacing w:after="0"/>
        <w:rPr>
          <w:rFonts w:ascii="Arial" w:hAnsi="Arial"/>
        </w:rPr>
      </w:pPr>
    </w:p>
    <w:p w14:paraId="3C206352" w14:textId="77777777" w:rsidR="00031195" w:rsidRPr="003A7BA3" w:rsidRDefault="00031195">
      <w:pPr>
        <w:spacing w:after="0"/>
        <w:rPr>
          <w:rFonts w:ascii="Arial" w:hAnsi="Arial"/>
        </w:rPr>
      </w:pPr>
      <w:r w:rsidRPr="003A7BA3">
        <w:rPr>
          <w:rFonts w:ascii="Arial" w:hAnsi="Arial"/>
        </w:rPr>
        <w:t>[crowd cheering]</w:t>
      </w:r>
    </w:p>
    <w:p w14:paraId="271205C9" w14:textId="77777777" w:rsidR="00031195" w:rsidRPr="003A7BA3" w:rsidRDefault="00031195">
      <w:pPr>
        <w:spacing w:after="0"/>
        <w:rPr>
          <w:rFonts w:ascii="Arial" w:hAnsi="Arial"/>
        </w:rPr>
      </w:pPr>
    </w:p>
    <w:p w14:paraId="670283D9" w14:textId="77777777" w:rsidR="00031195" w:rsidRPr="003A7BA3" w:rsidRDefault="00031195">
      <w:pPr>
        <w:spacing w:after="0"/>
        <w:rPr>
          <w:rFonts w:ascii="Arial" w:hAnsi="Arial"/>
        </w:rPr>
      </w:pPr>
      <w:r w:rsidRPr="003A7BA3">
        <w:rPr>
          <w:rFonts w:ascii="Arial" w:hAnsi="Arial"/>
        </w:rPr>
        <w:t>[upbeat music]</w:t>
      </w:r>
    </w:p>
    <w:p w14:paraId="33A0E6FB" w14:textId="77777777" w:rsidR="00031195" w:rsidRPr="003A7BA3" w:rsidRDefault="00031195">
      <w:pPr>
        <w:spacing w:after="0"/>
        <w:rPr>
          <w:rFonts w:ascii="Arial" w:hAnsi="Arial"/>
        </w:rPr>
      </w:pPr>
    </w:p>
    <w:p w14:paraId="450B1B62" w14:textId="1E9D82C0" w:rsidR="00EC4E27" w:rsidRPr="003A7BA3" w:rsidRDefault="007D7D40">
      <w:pPr>
        <w:spacing w:after="0"/>
        <w:rPr>
          <w:rFonts w:ascii="Arial" w:hAnsi="Arial"/>
        </w:rPr>
      </w:pPr>
      <w:r w:rsidRPr="007D7D40">
        <w:rPr>
          <w:rFonts w:ascii="Arial" w:hAnsi="Arial"/>
          <w:b/>
          <w:bCs/>
        </w:rPr>
        <w:t>Glynn:</w:t>
      </w:r>
      <w:r w:rsidR="00031195" w:rsidRPr="003A7BA3">
        <w:rPr>
          <w:rFonts w:ascii="Arial" w:hAnsi="Arial"/>
        </w:rPr>
        <w:t xml:space="preserve"> </w:t>
      </w:r>
      <w:r w:rsidR="0097741C" w:rsidRPr="003A7BA3">
        <w:rPr>
          <w:rFonts w:ascii="Arial" w:hAnsi="Arial"/>
        </w:rPr>
        <w:t>A big</w:t>
      </w:r>
      <w:r w:rsidR="00031195" w:rsidRPr="003A7BA3">
        <w:rPr>
          <w:rFonts w:ascii="Arial" w:hAnsi="Arial"/>
        </w:rPr>
        <w:t xml:space="preserve">, </w:t>
      </w:r>
      <w:r w:rsidR="0097741C" w:rsidRPr="003A7BA3">
        <w:rPr>
          <w:rFonts w:ascii="Arial" w:hAnsi="Arial"/>
        </w:rPr>
        <w:t xml:space="preserve">huge thank you to Barry Rosen for sharing your story </w:t>
      </w:r>
      <w:r w:rsidR="00031195" w:rsidRPr="003A7BA3">
        <w:rPr>
          <w:rFonts w:ascii="Arial" w:hAnsi="Arial"/>
        </w:rPr>
        <w:t xml:space="preserve">with </w:t>
      </w:r>
      <w:r w:rsidR="0097741C" w:rsidRPr="003A7BA3">
        <w:rPr>
          <w:rFonts w:ascii="Arial" w:hAnsi="Arial"/>
        </w:rPr>
        <w:t xml:space="preserve">the </w:t>
      </w:r>
      <w:r w:rsidR="00031195" w:rsidRPr="003A7BA3">
        <w:rPr>
          <w:rFonts w:ascii="Arial" w:hAnsi="Arial"/>
        </w:rPr>
        <w:t>S</w:t>
      </w:r>
      <w:r w:rsidR="0097741C" w:rsidRPr="003A7BA3">
        <w:rPr>
          <w:rFonts w:ascii="Arial" w:hAnsi="Arial"/>
        </w:rPr>
        <w:t>nap. We are happy to report that Barry and his family are still currently going to New York Mets Games</w:t>
      </w:r>
      <w:r w:rsidR="0054664B" w:rsidRPr="003A7BA3">
        <w:rPr>
          <w:rFonts w:ascii="Arial" w:hAnsi="Arial"/>
        </w:rPr>
        <w:t>, t</w:t>
      </w:r>
      <w:r w:rsidR="0097741C" w:rsidRPr="003A7BA3">
        <w:rPr>
          <w:rFonts w:ascii="Arial" w:hAnsi="Arial"/>
        </w:rPr>
        <w:t xml:space="preserve">oday with that lifetime pass. The original score is by </w:t>
      </w:r>
      <w:r w:rsidR="00A3637E" w:rsidRPr="003A7BA3">
        <w:rPr>
          <w:rFonts w:ascii="Arial" w:hAnsi="Arial"/>
        </w:rPr>
        <w:t xml:space="preserve">Dirk </w:t>
      </w:r>
      <w:proofErr w:type="spellStart"/>
      <w:r w:rsidR="00A3637E" w:rsidRPr="003A7BA3">
        <w:rPr>
          <w:rFonts w:ascii="Arial" w:hAnsi="Arial"/>
        </w:rPr>
        <w:t>Schwarzhoff</w:t>
      </w:r>
      <w:proofErr w:type="spellEnd"/>
      <w:r w:rsidR="00A3637E" w:rsidRPr="003A7BA3">
        <w:rPr>
          <w:rFonts w:ascii="Arial" w:hAnsi="Arial"/>
        </w:rPr>
        <w:t xml:space="preserve"> with additional music by Bo Walsh. The story was produced by Bo Walsh. </w:t>
      </w:r>
      <w:r w:rsidR="0097741C" w:rsidRPr="003A7BA3">
        <w:rPr>
          <w:rFonts w:ascii="Arial" w:hAnsi="Arial"/>
        </w:rPr>
        <w:t xml:space="preserve">For our next story, Stephanie </w:t>
      </w:r>
      <w:r w:rsidR="00A3637E" w:rsidRPr="003A7BA3">
        <w:rPr>
          <w:rFonts w:ascii="Arial" w:hAnsi="Arial"/>
        </w:rPr>
        <w:t>F</w:t>
      </w:r>
      <w:r w:rsidR="0097741C" w:rsidRPr="003A7BA3">
        <w:rPr>
          <w:rFonts w:ascii="Arial" w:hAnsi="Arial"/>
        </w:rPr>
        <w:t>oo drops us into another locale altogether. Louisiana. Stephanie, take it away.</w:t>
      </w:r>
    </w:p>
    <w:p w14:paraId="56265644" w14:textId="77777777" w:rsidR="00EC4E27" w:rsidRPr="003A7BA3" w:rsidRDefault="00EC4E27">
      <w:pPr>
        <w:spacing w:after="0"/>
        <w:rPr>
          <w:rFonts w:ascii="Arial" w:hAnsi="Arial"/>
        </w:rPr>
      </w:pPr>
    </w:p>
    <w:p w14:paraId="09649523" w14:textId="77777777" w:rsidR="00A3637E" w:rsidRPr="003A7BA3" w:rsidRDefault="00A3637E">
      <w:pPr>
        <w:spacing w:after="0"/>
        <w:rPr>
          <w:rFonts w:ascii="Arial" w:hAnsi="Arial"/>
        </w:rPr>
      </w:pPr>
      <w:r w:rsidRPr="003A7BA3">
        <w:rPr>
          <w:rFonts w:ascii="Arial" w:hAnsi="Arial"/>
        </w:rPr>
        <w:t>[jovial music]</w:t>
      </w:r>
    </w:p>
    <w:p w14:paraId="675F71E5" w14:textId="77777777" w:rsidR="00A3637E" w:rsidRPr="003A7BA3" w:rsidRDefault="00A3637E">
      <w:pPr>
        <w:spacing w:after="0"/>
        <w:rPr>
          <w:rFonts w:ascii="Arial" w:hAnsi="Arial"/>
        </w:rPr>
      </w:pPr>
    </w:p>
    <w:p w14:paraId="22545B0E" w14:textId="22C90ABF" w:rsidR="003106FE" w:rsidRPr="003A7BA3" w:rsidRDefault="007D7D40">
      <w:pPr>
        <w:spacing w:after="0"/>
        <w:rPr>
          <w:rFonts w:ascii="Arial" w:hAnsi="Arial"/>
        </w:rPr>
      </w:pPr>
      <w:r w:rsidRPr="007D7D40">
        <w:rPr>
          <w:rFonts w:ascii="Arial" w:hAnsi="Arial"/>
          <w:b/>
          <w:bCs/>
        </w:rPr>
        <w:lastRenderedPageBreak/>
        <w:t>Stephanie:</w:t>
      </w:r>
      <w:r w:rsidR="00A3637E" w:rsidRPr="003A7BA3">
        <w:rPr>
          <w:rFonts w:ascii="Arial" w:hAnsi="Arial"/>
        </w:rPr>
        <w:t xml:space="preserve"> </w:t>
      </w:r>
      <w:r w:rsidR="00A44DA7" w:rsidRPr="003A7BA3">
        <w:rPr>
          <w:rFonts w:ascii="Arial" w:hAnsi="Arial"/>
        </w:rPr>
        <w:t xml:space="preserve">A </w:t>
      </w:r>
      <w:r w:rsidR="0097741C" w:rsidRPr="003A7BA3">
        <w:rPr>
          <w:rFonts w:ascii="Arial" w:hAnsi="Arial"/>
        </w:rPr>
        <w:t xml:space="preserve">couple of months ago, I found myself deep in the bayou of Louisiana, where the houses are on stilts and the gas stations have these big signs advertising </w:t>
      </w:r>
      <w:r w:rsidR="00830848">
        <w:rPr>
          <w:rFonts w:ascii="Arial" w:hAnsi="Arial"/>
        </w:rPr>
        <w:t>'F</w:t>
      </w:r>
      <w:r w:rsidR="0097741C" w:rsidRPr="003A7BA3">
        <w:rPr>
          <w:rFonts w:ascii="Arial" w:hAnsi="Arial"/>
        </w:rPr>
        <w:t xml:space="preserve">resh </w:t>
      </w:r>
      <w:r w:rsidR="00830848">
        <w:rPr>
          <w:rFonts w:ascii="Arial" w:hAnsi="Arial"/>
        </w:rPr>
        <w:t>S</w:t>
      </w:r>
      <w:r w:rsidR="0097741C" w:rsidRPr="003A7BA3">
        <w:rPr>
          <w:rFonts w:ascii="Arial" w:hAnsi="Arial"/>
        </w:rPr>
        <w:t>hrimp</w:t>
      </w:r>
      <w:r w:rsidR="00830848">
        <w:rPr>
          <w:rFonts w:ascii="Arial" w:hAnsi="Arial"/>
        </w:rPr>
        <w:t>'</w:t>
      </w:r>
      <w:r w:rsidR="0097741C" w:rsidRPr="003A7BA3">
        <w:rPr>
          <w:rFonts w:ascii="Arial" w:hAnsi="Arial"/>
        </w:rPr>
        <w:t xml:space="preserve"> and it was there I met</w:t>
      </w:r>
      <w:r w:rsidR="00A3637E" w:rsidRPr="003A7BA3">
        <w:rPr>
          <w:rFonts w:ascii="Arial" w:hAnsi="Arial"/>
        </w:rPr>
        <w:t xml:space="preserve"> </w:t>
      </w:r>
      <w:r w:rsidR="0097741C" w:rsidRPr="003A7BA3">
        <w:rPr>
          <w:rFonts w:ascii="Arial" w:hAnsi="Arial"/>
        </w:rPr>
        <w:t xml:space="preserve">Kirby </w:t>
      </w:r>
      <w:r w:rsidR="003106FE" w:rsidRPr="003A7BA3">
        <w:rPr>
          <w:rFonts w:ascii="Arial" w:hAnsi="Arial"/>
        </w:rPr>
        <w:t xml:space="preserve">Verret. </w:t>
      </w:r>
    </w:p>
    <w:p w14:paraId="4303EBAC" w14:textId="77777777" w:rsidR="003106FE" w:rsidRPr="003A7BA3" w:rsidRDefault="003106FE">
      <w:pPr>
        <w:spacing w:after="0"/>
        <w:rPr>
          <w:rFonts w:ascii="Arial" w:hAnsi="Arial"/>
        </w:rPr>
      </w:pPr>
    </w:p>
    <w:p w14:paraId="4B8327ED" w14:textId="6469E9C7" w:rsidR="00EC4E27" w:rsidRPr="003A7BA3" w:rsidRDefault="007D7D40">
      <w:pPr>
        <w:spacing w:after="0"/>
        <w:rPr>
          <w:rFonts w:ascii="Arial" w:hAnsi="Arial"/>
        </w:rPr>
      </w:pPr>
      <w:r w:rsidRPr="007D7D40">
        <w:rPr>
          <w:rFonts w:ascii="Arial" w:hAnsi="Arial"/>
          <w:b/>
          <w:bCs/>
        </w:rPr>
        <w:t>Kirby:</w:t>
      </w:r>
      <w:r w:rsidR="003106FE" w:rsidRPr="003A7BA3">
        <w:rPr>
          <w:rFonts w:ascii="Arial" w:hAnsi="Arial"/>
        </w:rPr>
        <w:t xml:space="preserve"> My </w:t>
      </w:r>
      <w:r w:rsidR="0097741C" w:rsidRPr="003A7BA3">
        <w:rPr>
          <w:rFonts w:ascii="Arial" w:hAnsi="Arial"/>
        </w:rPr>
        <w:t xml:space="preserve">name is Kirby </w:t>
      </w:r>
      <w:r w:rsidR="003106FE" w:rsidRPr="003A7BA3">
        <w:rPr>
          <w:rFonts w:ascii="Arial" w:hAnsi="Arial"/>
        </w:rPr>
        <w:t>Verret</w:t>
      </w:r>
      <w:r w:rsidR="0097741C" w:rsidRPr="003A7BA3">
        <w:rPr>
          <w:rFonts w:ascii="Arial" w:hAnsi="Arial"/>
        </w:rPr>
        <w:t>.</w:t>
      </w:r>
    </w:p>
    <w:p w14:paraId="019F9454" w14:textId="77777777" w:rsidR="00EC4E27" w:rsidRPr="003A7BA3" w:rsidRDefault="00EC4E27">
      <w:pPr>
        <w:spacing w:after="0"/>
        <w:rPr>
          <w:rFonts w:ascii="Arial" w:hAnsi="Arial"/>
        </w:rPr>
      </w:pPr>
    </w:p>
    <w:p w14:paraId="75B7C6C2" w14:textId="7100528E" w:rsidR="00CE25DA" w:rsidRPr="003A7BA3" w:rsidRDefault="007D7D40">
      <w:pPr>
        <w:spacing w:after="0"/>
        <w:rPr>
          <w:rFonts w:ascii="Arial" w:hAnsi="Arial"/>
        </w:rPr>
      </w:pPr>
      <w:r w:rsidRPr="007D7D40">
        <w:rPr>
          <w:rFonts w:ascii="Arial" w:hAnsi="Arial"/>
          <w:b/>
          <w:bCs/>
        </w:rPr>
        <w:t>Stephanie:</w:t>
      </w:r>
      <w:r w:rsidR="003106FE" w:rsidRPr="003A7BA3">
        <w:rPr>
          <w:rFonts w:ascii="Arial" w:hAnsi="Arial"/>
        </w:rPr>
        <w:t xml:space="preserve"> </w:t>
      </w:r>
      <w:r w:rsidR="0097741C" w:rsidRPr="003A7BA3">
        <w:rPr>
          <w:rFonts w:ascii="Arial" w:hAnsi="Arial"/>
        </w:rPr>
        <w:t xml:space="preserve">I met Kirby in his church because he's a Methodist preacher. He's also a Houma Indian. And he comes from legit </w:t>
      </w:r>
      <w:r w:rsidR="003106FE" w:rsidRPr="003A7BA3">
        <w:rPr>
          <w:rFonts w:ascii="Arial" w:hAnsi="Arial"/>
        </w:rPr>
        <w:t>bayou stock</w:t>
      </w:r>
      <w:r w:rsidR="0097741C" w:rsidRPr="003A7BA3">
        <w:rPr>
          <w:rFonts w:ascii="Arial" w:hAnsi="Arial"/>
        </w:rPr>
        <w:t xml:space="preserve">. People like his grandpa, </w:t>
      </w:r>
      <w:proofErr w:type="spellStart"/>
      <w:r w:rsidR="00294F36">
        <w:rPr>
          <w:rFonts w:ascii="Arial" w:hAnsi="Arial"/>
        </w:rPr>
        <w:t>Matile</w:t>
      </w:r>
      <w:proofErr w:type="spellEnd"/>
      <w:r w:rsidR="00CE25DA" w:rsidRPr="003A7BA3">
        <w:rPr>
          <w:rFonts w:ascii="Arial" w:hAnsi="Arial"/>
        </w:rPr>
        <w:t>.</w:t>
      </w:r>
    </w:p>
    <w:p w14:paraId="0A7EACEA" w14:textId="77777777" w:rsidR="00CE25DA" w:rsidRPr="003A7BA3" w:rsidRDefault="00CE25DA">
      <w:pPr>
        <w:spacing w:after="0"/>
        <w:rPr>
          <w:rFonts w:ascii="Arial" w:hAnsi="Arial"/>
        </w:rPr>
      </w:pPr>
    </w:p>
    <w:p w14:paraId="79FB80D2" w14:textId="3023C5B3" w:rsidR="00A85387" w:rsidRPr="003A7BA3" w:rsidRDefault="007D7D40">
      <w:pPr>
        <w:spacing w:after="0"/>
        <w:rPr>
          <w:rFonts w:ascii="Arial" w:hAnsi="Arial"/>
        </w:rPr>
      </w:pPr>
      <w:r w:rsidRPr="007D7D40">
        <w:rPr>
          <w:rFonts w:ascii="Arial" w:hAnsi="Arial"/>
          <w:b/>
          <w:bCs/>
        </w:rPr>
        <w:t>Kirby:</w:t>
      </w:r>
      <w:r w:rsidR="00CE25DA" w:rsidRPr="003A7BA3">
        <w:rPr>
          <w:rFonts w:ascii="Arial" w:hAnsi="Arial"/>
        </w:rPr>
        <w:t xml:space="preserve"> G</w:t>
      </w:r>
      <w:r w:rsidR="0097741C" w:rsidRPr="003A7BA3">
        <w:rPr>
          <w:rFonts w:ascii="Arial" w:hAnsi="Arial"/>
        </w:rPr>
        <w:t xml:space="preserve">randfather, </w:t>
      </w:r>
      <w:proofErr w:type="spellStart"/>
      <w:r w:rsidR="00294F36">
        <w:rPr>
          <w:rFonts w:ascii="Arial" w:hAnsi="Arial"/>
        </w:rPr>
        <w:t>Matile</w:t>
      </w:r>
      <w:proofErr w:type="spellEnd"/>
      <w:r w:rsidR="00CE25DA" w:rsidRPr="003A7BA3">
        <w:rPr>
          <w:rFonts w:ascii="Arial" w:hAnsi="Arial"/>
        </w:rPr>
        <w:t xml:space="preserve"> Verret, </w:t>
      </w:r>
      <w:r w:rsidR="0097741C" w:rsidRPr="003A7BA3">
        <w:rPr>
          <w:rFonts w:ascii="Arial" w:hAnsi="Arial"/>
        </w:rPr>
        <w:t xml:space="preserve">he was very much of a hermit in the sense. </w:t>
      </w:r>
      <w:r w:rsidR="00830848">
        <w:rPr>
          <w:rFonts w:ascii="Arial" w:hAnsi="Arial"/>
        </w:rPr>
        <w:t xml:space="preserve">We </w:t>
      </w:r>
      <w:r w:rsidR="0097741C" w:rsidRPr="003A7BA3">
        <w:rPr>
          <w:rFonts w:ascii="Arial" w:hAnsi="Arial"/>
        </w:rPr>
        <w:t xml:space="preserve">couldn't get to </w:t>
      </w:r>
      <w:r w:rsidR="00A85387" w:rsidRPr="003A7BA3">
        <w:rPr>
          <w:rFonts w:ascii="Arial" w:hAnsi="Arial"/>
        </w:rPr>
        <w:t xml:space="preserve">camp </w:t>
      </w:r>
      <w:r w:rsidR="0097741C" w:rsidRPr="003A7BA3">
        <w:rPr>
          <w:rFonts w:ascii="Arial" w:hAnsi="Arial"/>
        </w:rPr>
        <w:t>by car. You had to come there by boat. There</w:t>
      </w:r>
      <w:r w:rsidR="00DA7029">
        <w:rPr>
          <w:rFonts w:ascii="Arial" w:hAnsi="Arial"/>
        </w:rPr>
        <w:t xml:space="preserve"> wa</w:t>
      </w:r>
      <w:r w:rsidR="0097741C" w:rsidRPr="003A7BA3">
        <w:rPr>
          <w:rFonts w:ascii="Arial" w:hAnsi="Arial"/>
        </w:rPr>
        <w:t xml:space="preserve">s a little </w:t>
      </w:r>
      <w:r w:rsidR="003325DE">
        <w:rPr>
          <w:rFonts w:ascii="Arial" w:hAnsi="Arial"/>
        </w:rPr>
        <w:t>camp</w:t>
      </w:r>
      <w:r w:rsidR="00A85387" w:rsidRPr="003A7BA3">
        <w:rPr>
          <w:rFonts w:ascii="Arial" w:hAnsi="Arial"/>
        </w:rPr>
        <w:t xml:space="preserve">, </w:t>
      </w:r>
      <w:r w:rsidR="0097741C" w:rsidRPr="003A7BA3">
        <w:rPr>
          <w:rFonts w:ascii="Arial" w:hAnsi="Arial"/>
        </w:rPr>
        <w:t>I mean</w:t>
      </w:r>
      <w:r w:rsidR="00A84C41">
        <w:rPr>
          <w:rFonts w:ascii="Arial" w:hAnsi="Arial"/>
        </w:rPr>
        <w:t xml:space="preserve"> </w:t>
      </w:r>
      <w:r w:rsidR="0097741C" w:rsidRPr="003A7BA3">
        <w:rPr>
          <w:rFonts w:ascii="Arial" w:hAnsi="Arial"/>
        </w:rPr>
        <w:t>it might have been 10 feet by 12 feet. He was known for living by himself</w:t>
      </w:r>
      <w:r w:rsidR="00A85387" w:rsidRPr="003A7BA3">
        <w:rPr>
          <w:rFonts w:ascii="Arial" w:hAnsi="Arial"/>
        </w:rPr>
        <w:t xml:space="preserve"> with </w:t>
      </w:r>
      <w:r w:rsidR="0097741C" w:rsidRPr="003A7BA3">
        <w:rPr>
          <w:rFonts w:ascii="Arial" w:hAnsi="Arial"/>
        </w:rPr>
        <w:t xml:space="preserve">his 17 dogs. </w:t>
      </w:r>
    </w:p>
    <w:p w14:paraId="09C3B7DE" w14:textId="77777777" w:rsidR="00A85387" w:rsidRPr="003A7BA3" w:rsidRDefault="00A85387">
      <w:pPr>
        <w:spacing w:after="0"/>
        <w:rPr>
          <w:rFonts w:ascii="Arial" w:hAnsi="Arial"/>
        </w:rPr>
      </w:pPr>
    </w:p>
    <w:p w14:paraId="1AC51F30" w14:textId="01D26B87" w:rsidR="00A85387" w:rsidRPr="003A7BA3" w:rsidRDefault="007D7D40">
      <w:pPr>
        <w:spacing w:after="0"/>
        <w:rPr>
          <w:rFonts w:ascii="Arial" w:hAnsi="Arial"/>
        </w:rPr>
      </w:pPr>
      <w:r w:rsidRPr="007D7D40">
        <w:rPr>
          <w:rFonts w:ascii="Arial" w:hAnsi="Arial"/>
          <w:b/>
          <w:bCs/>
        </w:rPr>
        <w:t>Stephanie:</w:t>
      </w:r>
      <w:r w:rsidR="00A85387" w:rsidRPr="003A7BA3">
        <w:rPr>
          <w:rFonts w:ascii="Arial" w:hAnsi="Arial"/>
        </w:rPr>
        <w:t xml:space="preserve"> Whoa.</w:t>
      </w:r>
    </w:p>
    <w:p w14:paraId="1299914E" w14:textId="77777777" w:rsidR="00A85387" w:rsidRPr="003A7BA3" w:rsidRDefault="00A85387">
      <w:pPr>
        <w:spacing w:after="0"/>
        <w:rPr>
          <w:rFonts w:ascii="Arial" w:hAnsi="Arial"/>
        </w:rPr>
      </w:pPr>
    </w:p>
    <w:p w14:paraId="14661293" w14:textId="3882DD4D" w:rsidR="00EC4E27" w:rsidRPr="003A7BA3" w:rsidRDefault="007D7D40">
      <w:pPr>
        <w:spacing w:after="0"/>
        <w:rPr>
          <w:rFonts w:ascii="Arial" w:hAnsi="Arial"/>
        </w:rPr>
      </w:pPr>
      <w:r w:rsidRPr="007D7D40">
        <w:rPr>
          <w:rFonts w:ascii="Arial" w:hAnsi="Arial"/>
          <w:b/>
          <w:bCs/>
        </w:rPr>
        <w:t>Kirby:</w:t>
      </w:r>
      <w:r w:rsidR="00A85387" w:rsidRPr="003A7BA3">
        <w:rPr>
          <w:rFonts w:ascii="Arial" w:hAnsi="Arial"/>
        </w:rPr>
        <w:t xml:space="preserve"> </w:t>
      </w:r>
      <w:r w:rsidR="0097741C" w:rsidRPr="003A7BA3">
        <w:rPr>
          <w:rFonts w:ascii="Arial" w:hAnsi="Arial"/>
        </w:rPr>
        <w:t>Yeah, he loved dogs.</w:t>
      </w:r>
    </w:p>
    <w:p w14:paraId="2AE356F0" w14:textId="5A61CEA5" w:rsidR="00EC4E27" w:rsidRPr="003A7BA3" w:rsidRDefault="00EC4E27">
      <w:pPr>
        <w:spacing w:after="0"/>
        <w:rPr>
          <w:rFonts w:ascii="Arial" w:hAnsi="Arial"/>
        </w:rPr>
      </w:pPr>
    </w:p>
    <w:p w14:paraId="615A4072" w14:textId="5E1BEE5C" w:rsidR="00A85387" w:rsidRPr="003A7BA3" w:rsidRDefault="007D7D40">
      <w:pPr>
        <w:spacing w:after="0"/>
        <w:rPr>
          <w:rFonts w:ascii="Arial" w:hAnsi="Arial"/>
        </w:rPr>
      </w:pPr>
      <w:r w:rsidRPr="007D7D40">
        <w:rPr>
          <w:rFonts w:ascii="Arial" w:hAnsi="Arial"/>
          <w:b/>
          <w:bCs/>
        </w:rPr>
        <w:t>Stephanie:</w:t>
      </w:r>
      <w:r w:rsidR="00A85387" w:rsidRPr="003A7BA3">
        <w:rPr>
          <w:rFonts w:ascii="Arial" w:hAnsi="Arial"/>
        </w:rPr>
        <w:t xml:space="preserve"> </w:t>
      </w:r>
      <w:r w:rsidR="0097741C" w:rsidRPr="003A7BA3">
        <w:rPr>
          <w:rFonts w:ascii="Arial" w:hAnsi="Arial"/>
        </w:rPr>
        <w:t>Each of those dogs had a purpose to help him hunt. He had spotters</w:t>
      </w:r>
      <w:r w:rsidR="00A85387" w:rsidRPr="003A7BA3">
        <w:rPr>
          <w:rFonts w:ascii="Arial" w:hAnsi="Arial"/>
        </w:rPr>
        <w:t xml:space="preserve">, </w:t>
      </w:r>
      <w:r w:rsidR="0097741C" w:rsidRPr="003A7BA3">
        <w:rPr>
          <w:rFonts w:ascii="Arial" w:hAnsi="Arial"/>
        </w:rPr>
        <w:t>retrievers</w:t>
      </w:r>
      <w:r w:rsidR="001E5DA3">
        <w:rPr>
          <w:rFonts w:ascii="Arial" w:hAnsi="Arial"/>
        </w:rPr>
        <w:t>. L</w:t>
      </w:r>
      <w:r w:rsidR="0097741C" w:rsidRPr="003A7BA3">
        <w:rPr>
          <w:rFonts w:ascii="Arial" w:hAnsi="Arial"/>
        </w:rPr>
        <w:t>iving that far out in the bayou</w:t>
      </w:r>
      <w:r w:rsidR="001E5DA3">
        <w:rPr>
          <w:rFonts w:ascii="Arial" w:hAnsi="Arial"/>
        </w:rPr>
        <w:t xml:space="preserve">, </w:t>
      </w:r>
      <w:proofErr w:type="spellStart"/>
      <w:r w:rsidR="00294F36">
        <w:rPr>
          <w:rFonts w:ascii="Arial" w:hAnsi="Arial"/>
        </w:rPr>
        <w:t>Matile</w:t>
      </w:r>
      <w:proofErr w:type="spellEnd"/>
      <w:r w:rsidR="00A85387" w:rsidRPr="003A7BA3">
        <w:rPr>
          <w:rFonts w:ascii="Arial" w:hAnsi="Arial"/>
        </w:rPr>
        <w:t xml:space="preserve"> </w:t>
      </w:r>
      <w:r w:rsidR="0097741C" w:rsidRPr="003A7BA3">
        <w:rPr>
          <w:rFonts w:ascii="Arial" w:hAnsi="Arial"/>
        </w:rPr>
        <w:t>wasn't going to the Piggly Wiggly to get eggs</w:t>
      </w:r>
      <w:r w:rsidR="001E5DA3">
        <w:rPr>
          <w:rFonts w:ascii="Arial" w:hAnsi="Arial"/>
        </w:rPr>
        <w:t>.</w:t>
      </w:r>
    </w:p>
    <w:p w14:paraId="3A4FC279" w14:textId="77777777" w:rsidR="00A85387" w:rsidRPr="003A7BA3" w:rsidRDefault="00A85387">
      <w:pPr>
        <w:spacing w:after="0"/>
        <w:rPr>
          <w:rFonts w:ascii="Arial" w:hAnsi="Arial"/>
        </w:rPr>
      </w:pPr>
    </w:p>
    <w:p w14:paraId="7B9F766E" w14:textId="2C6158B1" w:rsidR="008C2CB6" w:rsidRPr="003A7BA3" w:rsidRDefault="007D7D40">
      <w:pPr>
        <w:spacing w:after="0"/>
        <w:rPr>
          <w:rFonts w:ascii="Arial" w:hAnsi="Arial"/>
        </w:rPr>
      </w:pPr>
      <w:r w:rsidRPr="007D7D40">
        <w:rPr>
          <w:rFonts w:ascii="Arial" w:hAnsi="Arial"/>
          <w:b/>
          <w:bCs/>
        </w:rPr>
        <w:t>Kirby:</w:t>
      </w:r>
      <w:r w:rsidR="00A85387" w:rsidRPr="003A7BA3">
        <w:rPr>
          <w:rFonts w:ascii="Arial" w:hAnsi="Arial"/>
        </w:rPr>
        <w:t xml:space="preserve"> He was </w:t>
      </w:r>
      <w:r w:rsidR="0097741C" w:rsidRPr="003A7BA3">
        <w:rPr>
          <w:rFonts w:ascii="Arial" w:hAnsi="Arial"/>
        </w:rPr>
        <w:t>just</w:t>
      </w:r>
      <w:r w:rsidR="00A85387" w:rsidRPr="003A7BA3">
        <w:rPr>
          <w:rFonts w:ascii="Arial" w:hAnsi="Arial"/>
        </w:rPr>
        <w:t xml:space="preserve"> </w:t>
      </w:r>
      <w:r w:rsidR="0097741C" w:rsidRPr="003A7BA3">
        <w:rPr>
          <w:rFonts w:ascii="Arial" w:hAnsi="Arial"/>
        </w:rPr>
        <w:t xml:space="preserve">one of those men that love living off the land and water and providing for </w:t>
      </w:r>
      <w:r w:rsidR="00E2573F" w:rsidRPr="003A7BA3">
        <w:rPr>
          <w:rFonts w:ascii="Arial" w:hAnsi="Arial"/>
        </w:rPr>
        <w:t>himself. B</w:t>
      </w:r>
      <w:r w:rsidR="0097741C" w:rsidRPr="003A7BA3">
        <w:rPr>
          <w:rFonts w:ascii="Arial" w:hAnsi="Arial"/>
        </w:rPr>
        <w:t>ut unfortunately</w:t>
      </w:r>
      <w:r w:rsidR="00E2573F" w:rsidRPr="003A7BA3">
        <w:rPr>
          <w:rFonts w:ascii="Arial" w:hAnsi="Arial"/>
        </w:rPr>
        <w:t xml:space="preserve">, </w:t>
      </w:r>
      <w:r w:rsidR="0097741C" w:rsidRPr="003A7BA3">
        <w:rPr>
          <w:rFonts w:ascii="Arial" w:hAnsi="Arial"/>
        </w:rPr>
        <w:t>the game</w:t>
      </w:r>
      <w:r w:rsidR="008A33C8">
        <w:rPr>
          <w:rFonts w:ascii="Arial" w:hAnsi="Arial"/>
        </w:rPr>
        <w:t xml:space="preserve"> </w:t>
      </w:r>
      <w:r w:rsidR="0097741C" w:rsidRPr="003A7BA3">
        <w:rPr>
          <w:rFonts w:ascii="Arial" w:hAnsi="Arial"/>
        </w:rPr>
        <w:t xml:space="preserve">warden always thought my deal was poaching </w:t>
      </w:r>
      <w:r w:rsidR="008C2CB6" w:rsidRPr="003A7BA3">
        <w:rPr>
          <w:rFonts w:ascii="Arial" w:hAnsi="Arial"/>
        </w:rPr>
        <w:t>deer</w:t>
      </w:r>
      <w:r w:rsidR="0097741C" w:rsidRPr="003A7BA3">
        <w:rPr>
          <w:rFonts w:ascii="Arial" w:hAnsi="Arial"/>
        </w:rPr>
        <w:t xml:space="preserve">. </w:t>
      </w:r>
    </w:p>
    <w:p w14:paraId="273E2921" w14:textId="77777777" w:rsidR="008C2CB6" w:rsidRPr="003A7BA3" w:rsidRDefault="008C2CB6">
      <w:pPr>
        <w:spacing w:after="0"/>
        <w:rPr>
          <w:rFonts w:ascii="Arial" w:hAnsi="Arial"/>
        </w:rPr>
      </w:pPr>
    </w:p>
    <w:p w14:paraId="71196225" w14:textId="709436B4" w:rsidR="008C2CB6" w:rsidRPr="003A7BA3" w:rsidRDefault="007D7D40">
      <w:pPr>
        <w:spacing w:after="0"/>
        <w:rPr>
          <w:rFonts w:ascii="Arial" w:hAnsi="Arial"/>
        </w:rPr>
      </w:pPr>
      <w:r w:rsidRPr="007D7D40">
        <w:rPr>
          <w:rFonts w:ascii="Arial" w:hAnsi="Arial"/>
          <w:b/>
          <w:bCs/>
        </w:rPr>
        <w:t>Stephanie:</w:t>
      </w:r>
      <w:r w:rsidR="008C2CB6" w:rsidRPr="003A7BA3">
        <w:rPr>
          <w:rFonts w:ascii="Arial" w:hAnsi="Arial"/>
        </w:rPr>
        <w:t xml:space="preserve"> </w:t>
      </w:r>
      <w:r w:rsidR="0097741C" w:rsidRPr="003A7BA3">
        <w:rPr>
          <w:rFonts w:ascii="Arial" w:hAnsi="Arial"/>
        </w:rPr>
        <w:t>And technically</w:t>
      </w:r>
      <w:r w:rsidR="001E5DA3">
        <w:rPr>
          <w:rFonts w:ascii="Arial" w:hAnsi="Arial"/>
        </w:rPr>
        <w:t>,</w:t>
      </w:r>
      <w:r w:rsidR="0097741C" w:rsidRPr="003A7BA3">
        <w:rPr>
          <w:rFonts w:ascii="Arial" w:hAnsi="Arial"/>
        </w:rPr>
        <w:t xml:space="preserve"> </w:t>
      </w:r>
      <w:proofErr w:type="spellStart"/>
      <w:r w:rsidR="00294F36">
        <w:rPr>
          <w:rFonts w:ascii="Arial" w:hAnsi="Arial"/>
        </w:rPr>
        <w:t>Matile</w:t>
      </w:r>
      <w:proofErr w:type="spellEnd"/>
      <w:r w:rsidR="008C2CB6" w:rsidRPr="003A7BA3">
        <w:rPr>
          <w:rFonts w:ascii="Arial" w:hAnsi="Arial"/>
        </w:rPr>
        <w:t xml:space="preserve"> </w:t>
      </w:r>
      <w:r w:rsidR="0097741C" w:rsidRPr="003A7BA3">
        <w:rPr>
          <w:rFonts w:ascii="Arial" w:hAnsi="Arial"/>
        </w:rPr>
        <w:t>was doing that. But</w:t>
      </w:r>
      <w:r w:rsidR="008C2CB6" w:rsidRPr="003A7BA3">
        <w:rPr>
          <w:rFonts w:ascii="Arial" w:hAnsi="Arial"/>
        </w:rPr>
        <w:t>--</w:t>
      </w:r>
    </w:p>
    <w:p w14:paraId="5AA0B31E" w14:textId="77777777" w:rsidR="008C2CB6" w:rsidRPr="003A7BA3" w:rsidRDefault="008C2CB6">
      <w:pPr>
        <w:spacing w:after="0"/>
        <w:rPr>
          <w:rFonts w:ascii="Arial" w:hAnsi="Arial"/>
        </w:rPr>
      </w:pPr>
    </w:p>
    <w:p w14:paraId="26B7DD03" w14:textId="3CA206ED" w:rsidR="00EC4E27" w:rsidRPr="003A7BA3" w:rsidRDefault="007D7D40">
      <w:pPr>
        <w:spacing w:after="0"/>
        <w:rPr>
          <w:rFonts w:ascii="Arial" w:hAnsi="Arial"/>
        </w:rPr>
      </w:pPr>
      <w:r w:rsidRPr="007D7D40">
        <w:rPr>
          <w:rFonts w:ascii="Arial" w:hAnsi="Arial"/>
          <w:b/>
          <w:bCs/>
        </w:rPr>
        <w:t>Kirby:</w:t>
      </w:r>
      <w:r w:rsidR="008C2CB6" w:rsidRPr="003A7BA3">
        <w:rPr>
          <w:rFonts w:ascii="Arial" w:hAnsi="Arial"/>
        </w:rPr>
        <w:t xml:space="preserve"> </w:t>
      </w:r>
      <w:r w:rsidR="0097741C" w:rsidRPr="003A7BA3">
        <w:rPr>
          <w:rFonts w:ascii="Arial" w:hAnsi="Arial"/>
        </w:rPr>
        <w:t>I don't know why you</w:t>
      </w:r>
      <w:r w:rsidR="001E5DA3">
        <w:rPr>
          <w:rFonts w:ascii="Arial" w:hAnsi="Arial"/>
        </w:rPr>
        <w:t>'d</w:t>
      </w:r>
      <w:r w:rsidR="0097741C" w:rsidRPr="003A7BA3">
        <w:rPr>
          <w:rFonts w:ascii="Arial" w:hAnsi="Arial"/>
        </w:rPr>
        <w:t xml:space="preserve"> call it poaching</w:t>
      </w:r>
      <w:r w:rsidR="001E5DA3">
        <w:rPr>
          <w:rFonts w:ascii="Arial" w:hAnsi="Arial"/>
        </w:rPr>
        <w:t xml:space="preserve"> </w:t>
      </w:r>
      <w:r w:rsidR="0097741C" w:rsidRPr="003A7BA3">
        <w:rPr>
          <w:rFonts w:ascii="Arial" w:hAnsi="Arial"/>
        </w:rPr>
        <w:t>if you're killing it for food, but still it was considered illegal. And so</w:t>
      </w:r>
      <w:r w:rsidR="00746EA7">
        <w:rPr>
          <w:rFonts w:ascii="Arial" w:hAnsi="Arial"/>
        </w:rPr>
        <w:t>,</w:t>
      </w:r>
      <w:r w:rsidR="0097741C" w:rsidRPr="003A7BA3">
        <w:rPr>
          <w:rFonts w:ascii="Arial" w:hAnsi="Arial"/>
        </w:rPr>
        <w:t xml:space="preserve"> this game warden had made up his mind that he was </w:t>
      </w:r>
      <w:r w:rsidR="008C2CB6" w:rsidRPr="003A7BA3">
        <w:rPr>
          <w:rFonts w:ascii="Arial" w:hAnsi="Arial"/>
        </w:rPr>
        <w:t xml:space="preserve">going to </w:t>
      </w:r>
      <w:r w:rsidR="0097741C" w:rsidRPr="003A7BA3">
        <w:rPr>
          <w:rFonts w:ascii="Arial" w:hAnsi="Arial"/>
        </w:rPr>
        <w:t xml:space="preserve">catch </w:t>
      </w:r>
      <w:proofErr w:type="spellStart"/>
      <w:r w:rsidR="00294F36">
        <w:rPr>
          <w:rFonts w:ascii="Arial" w:hAnsi="Arial"/>
        </w:rPr>
        <w:t>Matile</w:t>
      </w:r>
      <w:proofErr w:type="spellEnd"/>
      <w:r w:rsidR="008C2CB6" w:rsidRPr="003A7BA3">
        <w:rPr>
          <w:rFonts w:ascii="Arial" w:hAnsi="Arial"/>
        </w:rPr>
        <w:t xml:space="preserve"> </w:t>
      </w:r>
      <w:r w:rsidR="0097741C" w:rsidRPr="003A7BA3">
        <w:rPr>
          <w:rFonts w:ascii="Arial" w:hAnsi="Arial"/>
        </w:rPr>
        <w:t>with a deer.</w:t>
      </w:r>
    </w:p>
    <w:p w14:paraId="76A6910E" w14:textId="77777777" w:rsidR="00EC4E27" w:rsidRPr="003A7BA3" w:rsidRDefault="00EC4E27">
      <w:pPr>
        <w:spacing w:after="0"/>
        <w:rPr>
          <w:rFonts w:ascii="Arial" w:hAnsi="Arial"/>
        </w:rPr>
      </w:pPr>
    </w:p>
    <w:p w14:paraId="6F17C589" w14:textId="30728AB0" w:rsidR="00EC4E27" w:rsidRPr="003A7BA3" w:rsidRDefault="007D7D40">
      <w:pPr>
        <w:spacing w:after="0"/>
        <w:rPr>
          <w:rFonts w:ascii="Arial" w:hAnsi="Arial"/>
        </w:rPr>
      </w:pPr>
      <w:r w:rsidRPr="007D7D40">
        <w:rPr>
          <w:rFonts w:ascii="Arial" w:hAnsi="Arial"/>
          <w:b/>
          <w:bCs/>
        </w:rPr>
        <w:t>Stephanie:</w:t>
      </w:r>
      <w:r w:rsidR="008C2CB6" w:rsidRPr="003A7BA3">
        <w:rPr>
          <w:rFonts w:ascii="Arial" w:hAnsi="Arial"/>
        </w:rPr>
        <w:t xml:space="preserve"> </w:t>
      </w:r>
      <w:r w:rsidR="0097741C" w:rsidRPr="003A7BA3">
        <w:rPr>
          <w:rFonts w:ascii="Arial" w:hAnsi="Arial"/>
        </w:rPr>
        <w:t xml:space="preserve">Fortunately, Grandpa </w:t>
      </w:r>
      <w:proofErr w:type="spellStart"/>
      <w:r w:rsidR="00294F36">
        <w:rPr>
          <w:rFonts w:ascii="Arial" w:hAnsi="Arial"/>
        </w:rPr>
        <w:t>Matile</w:t>
      </w:r>
      <w:proofErr w:type="spellEnd"/>
      <w:r w:rsidR="008C2CB6" w:rsidRPr="003A7BA3">
        <w:rPr>
          <w:rFonts w:ascii="Arial" w:hAnsi="Arial"/>
        </w:rPr>
        <w:t xml:space="preserve"> </w:t>
      </w:r>
      <w:r w:rsidR="0097741C" w:rsidRPr="003A7BA3">
        <w:rPr>
          <w:rFonts w:ascii="Arial" w:hAnsi="Arial"/>
        </w:rPr>
        <w:t xml:space="preserve">had a secret weapon. A dog named </w:t>
      </w:r>
      <w:r w:rsidR="008C2CB6" w:rsidRPr="003A7BA3">
        <w:rPr>
          <w:rFonts w:ascii="Arial" w:hAnsi="Arial"/>
        </w:rPr>
        <w:t>B</w:t>
      </w:r>
      <w:r w:rsidR="0097741C" w:rsidRPr="003A7BA3">
        <w:rPr>
          <w:rFonts w:ascii="Arial" w:hAnsi="Arial"/>
        </w:rPr>
        <w:t>rown</w:t>
      </w:r>
      <w:r w:rsidR="008C2CB6" w:rsidRPr="003A7BA3">
        <w:rPr>
          <w:rFonts w:ascii="Arial" w:hAnsi="Arial"/>
        </w:rPr>
        <w:t>.</w:t>
      </w:r>
    </w:p>
    <w:p w14:paraId="7E0217EB" w14:textId="77777777" w:rsidR="00EC4E27" w:rsidRPr="003A7BA3" w:rsidRDefault="00EC4E27">
      <w:pPr>
        <w:spacing w:after="0"/>
        <w:rPr>
          <w:rFonts w:ascii="Arial" w:hAnsi="Arial"/>
        </w:rPr>
      </w:pPr>
    </w:p>
    <w:p w14:paraId="315C9C04" w14:textId="0E22D868" w:rsidR="00EC4E27" w:rsidRPr="003A7BA3" w:rsidRDefault="007D7D40">
      <w:pPr>
        <w:spacing w:after="0"/>
        <w:rPr>
          <w:rFonts w:ascii="Arial" w:hAnsi="Arial"/>
        </w:rPr>
      </w:pPr>
      <w:r w:rsidRPr="007D7D40">
        <w:rPr>
          <w:rFonts w:ascii="Arial" w:hAnsi="Arial"/>
          <w:b/>
          <w:bCs/>
        </w:rPr>
        <w:t>Kirby:</w:t>
      </w:r>
      <w:r w:rsidR="008C2CB6" w:rsidRPr="003A7BA3">
        <w:rPr>
          <w:rFonts w:ascii="Arial" w:hAnsi="Arial"/>
        </w:rPr>
        <w:t xml:space="preserve"> B</w:t>
      </w:r>
      <w:r w:rsidR="0097741C" w:rsidRPr="003A7BA3">
        <w:rPr>
          <w:rFonts w:ascii="Arial" w:hAnsi="Arial"/>
        </w:rPr>
        <w:t xml:space="preserve">rown, </w:t>
      </w:r>
      <w:r w:rsidR="00CD1BFB">
        <w:rPr>
          <w:rFonts w:ascii="Arial" w:hAnsi="Arial"/>
        </w:rPr>
        <w:t xml:space="preserve">a </w:t>
      </w:r>
      <w:r w:rsidR="0097741C" w:rsidRPr="003A7BA3">
        <w:rPr>
          <w:rFonts w:ascii="Arial" w:hAnsi="Arial"/>
        </w:rPr>
        <w:t>black and white pound</w:t>
      </w:r>
      <w:r w:rsidR="008C2CB6" w:rsidRPr="003A7BA3">
        <w:rPr>
          <w:rFonts w:ascii="Arial" w:hAnsi="Arial"/>
        </w:rPr>
        <w:t xml:space="preserve">. </w:t>
      </w:r>
      <w:r w:rsidR="0097741C" w:rsidRPr="003A7BA3">
        <w:rPr>
          <w:rFonts w:ascii="Arial" w:hAnsi="Arial"/>
        </w:rPr>
        <w:t>Brown</w:t>
      </w:r>
      <w:r w:rsidR="008C2CB6" w:rsidRPr="003A7BA3">
        <w:rPr>
          <w:rFonts w:ascii="Arial" w:hAnsi="Arial"/>
        </w:rPr>
        <w:t>'</w:t>
      </w:r>
      <w:r w:rsidR="0097741C" w:rsidRPr="003A7BA3">
        <w:rPr>
          <w:rFonts w:ascii="Arial" w:hAnsi="Arial"/>
        </w:rPr>
        <w:t>s main job was to listen for the game</w:t>
      </w:r>
      <w:r w:rsidR="008C2CB6" w:rsidRPr="003A7BA3">
        <w:rPr>
          <w:rFonts w:ascii="Arial" w:hAnsi="Arial"/>
        </w:rPr>
        <w:t xml:space="preserve"> warden</w:t>
      </w:r>
      <w:r w:rsidR="0097741C" w:rsidRPr="003A7BA3">
        <w:rPr>
          <w:rFonts w:ascii="Arial" w:hAnsi="Arial"/>
        </w:rPr>
        <w:t>. And he had the skills of hearing when the game warden would launch his boat about a half mile down the intercoastal. The moment that boat would hit the water and the game</w:t>
      </w:r>
      <w:r w:rsidR="008C2CB6" w:rsidRPr="003A7BA3">
        <w:rPr>
          <w:rFonts w:ascii="Arial" w:hAnsi="Arial"/>
        </w:rPr>
        <w:t xml:space="preserve"> warden </w:t>
      </w:r>
      <w:r w:rsidR="0097741C" w:rsidRPr="003A7BA3">
        <w:rPr>
          <w:rFonts w:ascii="Arial" w:hAnsi="Arial"/>
        </w:rPr>
        <w:t>would start that motor</w:t>
      </w:r>
      <w:r w:rsidR="008C2CB6" w:rsidRPr="003A7BA3">
        <w:rPr>
          <w:rFonts w:ascii="Arial" w:hAnsi="Arial"/>
        </w:rPr>
        <w:t xml:space="preserve">, </w:t>
      </w:r>
      <w:r w:rsidR="0097741C" w:rsidRPr="003A7BA3">
        <w:rPr>
          <w:rFonts w:ascii="Arial" w:hAnsi="Arial"/>
        </w:rPr>
        <w:t>Brown would give a little a warning</w:t>
      </w:r>
      <w:r w:rsidR="003218AD">
        <w:rPr>
          <w:rFonts w:ascii="Arial" w:hAnsi="Arial"/>
        </w:rPr>
        <w:t>,</w:t>
      </w:r>
      <w:r w:rsidR="0097741C" w:rsidRPr="003A7BA3">
        <w:rPr>
          <w:rFonts w:ascii="Arial" w:hAnsi="Arial"/>
        </w:rPr>
        <w:t xml:space="preserve"> </w:t>
      </w:r>
      <w:r w:rsidR="008C2CB6" w:rsidRPr="003A7BA3">
        <w:rPr>
          <w:rFonts w:ascii="Arial" w:hAnsi="Arial"/>
        </w:rPr>
        <w:t xml:space="preserve">[woof-woof] </w:t>
      </w:r>
      <w:r w:rsidR="003218AD" w:rsidRPr="003A7BA3">
        <w:rPr>
          <w:rFonts w:ascii="Arial" w:hAnsi="Arial"/>
        </w:rPr>
        <w:t xml:space="preserve">letting </w:t>
      </w:r>
      <w:r w:rsidR="008C2CB6" w:rsidRPr="003A7BA3">
        <w:rPr>
          <w:rFonts w:ascii="Arial" w:hAnsi="Arial"/>
        </w:rPr>
        <w:t xml:space="preserve">him </w:t>
      </w:r>
      <w:r w:rsidR="0097741C" w:rsidRPr="003A7BA3">
        <w:rPr>
          <w:rFonts w:ascii="Arial" w:hAnsi="Arial"/>
        </w:rPr>
        <w:t>know that company is coming. And so</w:t>
      </w:r>
      <w:r w:rsidR="003218AD">
        <w:rPr>
          <w:rFonts w:ascii="Arial" w:hAnsi="Arial"/>
        </w:rPr>
        <w:t>,</w:t>
      </w:r>
      <w:r w:rsidR="0097741C" w:rsidRPr="003A7BA3">
        <w:rPr>
          <w:rFonts w:ascii="Arial" w:hAnsi="Arial"/>
        </w:rPr>
        <w:t xml:space="preserve"> grandpa would start heating up the water</w:t>
      </w:r>
      <w:r w:rsidR="008C2CB6" w:rsidRPr="003A7BA3">
        <w:rPr>
          <w:rFonts w:ascii="Arial" w:hAnsi="Arial"/>
        </w:rPr>
        <w:t>, p</w:t>
      </w:r>
      <w:r w:rsidR="0097741C" w:rsidRPr="003A7BA3">
        <w:rPr>
          <w:rFonts w:ascii="Arial" w:hAnsi="Arial"/>
        </w:rPr>
        <w:t>ut on some coffee</w:t>
      </w:r>
      <w:r w:rsidR="008C2CB6" w:rsidRPr="003A7BA3">
        <w:rPr>
          <w:rFonts w:ascii="Arial" w:hAnsi="Arial"/>
        </w:rPr>
        <w:t>.</w:t>
      </w:r>
    </w:p>
    <w:p w14:paraId="48DA12DB" w14:textId="77777777" w:rsidR="00EC4E27" w:rsidRPr="003A7BA3" w:rsidRDefault="00EC4E27">
      <w:pPr>
        <w:spacing w:after="0"/>
        <w:rPr>
          <w:rFonts w:ascii="Arial" w:hAnsi="Arial"/>
        </w:rPr>
      </w:pPr>
    </w:p>
    <w:p w14:paraId="71122762" w14:textId="55D92A5F" w:rsidR="00EC4E27" w:rsidRPr="003A7BA3" w:rsidRDefault="007D7D40">
      <w:pPr>
        <w:spacing w:after="0"/>
        <w:rPr>
          <w:rFonts w:ascii="Arial" w:hAnsi="Arial"/>
        </w:rPr>
      </w:pPr>
      <w:r w:rsidRPr="007D7D40">
        <w:rPr>
          <w:rFonts w:ascii="Arial" w:hAnsi="Arial"/>
          <w:b/>
          <w:bCs/>
        </w:rPr>
        <w:t>Stephanie:</w:t>
      </w:r>
      <w:r w:rsidR="008C2CB6" w:rsidRPr="003A7BA3">
        <w:rPr>
          <w:rFonts w:ascii="Arial" w:hAnsi="Arial"/>
        </w:rPr>
        <w:t xml:space="preserve"> Hide </w:t>
      </w:r>
      <w:r w:rsidR="0097741C" w:rsidRPr="003A7BA3">
        <w:rPr>
          <w:rFonts w:ascii="Arial" w:hAnsi="Arial"/>
        </w:rPr>
        <w:t>any pelts he might</w:t>
      </w:r>
      <w:r w:rsidR="008C2CB6" w:rsidRPr="003A7BA3">
        <w:rPr>
          <w:rFonts w:ascii="Arial" w:hAnsi="Arial"/>
        </w:rPr>
        <w:t xml:space="preserve"> </w:t>
      </w:r>
      <w:r w:rsidR="0097741C" w:rsidRPr="003A7BA3">
        <w:rPr>
          <w:rFonts w:ascii="Arial" w:hAnsi="Arial"/>
        </w:rPr>
        <w:t>have</w:t>
      </w:r>
      <w:r w:rsidR="008C2CB6" w:rsidRPr="003A7BA3">
        <w:rPr>
          <w:rFonts w:ascii="Arial" w:hAnsi="Arial"/>
        </w:rPr>
        <w:t xml:space="preserve">, </w:t>
      </w:r>
      <w:r w:rsidR="0097741C" w:rsidRPr="003A7BA3">
        <w:rPr>
          <w:rFonts w:ascii="Arial" w:hAnsi="Arial"/>
        </w:rPr>
        <w:t>look</w:t>
      </w:r>
      <w:r w:rsidR="008C2CB6" w:rsidRPr="003A7BA3">
        <w:rPr>
          <w:rFonts w:ascii="Arial" w:hAnsi="Arial"/>
        </w:rPr>
        <w:t xml:space="preserve"> </w:t>
      </w:r>
      <w:r w:rsidR="0097741C" w:rsidRPr="003A7BA3">
        <w:rPr>
          <w:rFonts w:ascii="Arial" w:hAnsi="Arial"/>
        </w:rPr>
        <w:t>casual</w:t>
      </w:r>
      <w:r w:rsidR="008C2CB6" w:rsidRPr="003A7BA3">
        <w:rPr>
          <w:rFonts w:ascii="Arial" w:hAnsi="Arial"/>
        </w:rPr>
        <w:t>.</w:t>
      </w:r>
    </w:p>
    <w:p w14:paraId="607DD3E9" w14:textId="77777777" w:rsidR="00EC4E27" w:rsidRPr="003A7BA3" w:rsidRDefault="00EC4E27">
      <w:pPr>
        <w:spacing w:after="0"/>
        <w:rPr>
          <w:rFonts w:ascii="Arial" w:hAnsi="Arial"/>
        </w:rPr>
      </w:pPr>
    </w:p>
    <w:p w14:paraId="588D54B0" w14:textId="7B0FD13D" w:rsidR="00E06BA3" w:rsidRPr="003A7BA3" w:rsidRDefault="007D7D40">
      <w:pPr>
        <w:spacing w:after="0"/>
        <w:rPr>
          <w:rFonts w:ascii="Arial" w:hAnsi="Arial"/>
        </w:rPr>
      </w:pPr>
      <w:r w:rsidRPr="007D7D40">
        <w:rPr>
          <w:rFonts w:ascii="Arial" w:hAnsi="Arial"/>
          <w:b/>
          <w:bCs/>
        </w:rPr>
        <w:t>Kirby:</w:t>
      </w:r>
      <w:r w:rsidR="0038608C" w:rsidRPr="003A7BA3">
        <w:rPr>
          <w:rFonts w:ascii="Arial" w:hAnsi="Arial"/>
        </w:rPr>
        <w:t xml:space="preserve"> A</w:t>
      </w:r>
      <w:r w:rsidR="0097741C" w:rsidRPr="003A7BA3">
        <w:rPr>
          <w:rFonts w:ascii="Arial" w:hAnsi="Arial"/>
        </w:rPr>
        <w:t xml:space="preserve">nd by the time the game warden would pull up my grandfather's </w:t>
      </w:r>
      <w:r w:rsidR="00E06BA3" w:rsidRPr="003A7BA3">
        <w:rPr>
          <w:rFonts w:ascii="Arial" w:hAnsi="Arial"/>
        </w:rPr>
        <w:t xml:space="preserve">dock, </w:t>
      </w:r>
      <w:r w:rsidR="0097741C" w:rsidRPr="003A7BA3">
        <w:rPr>
          <w:rFonts w:ascii="Arial" w:hAnsi="Arial"/>
        </w:rPr>
        <w:t xml:space="preserve">coffee was just being made. </w:t>
      </w:r>
    </w:p>
    <w:p w14:paraId="54B30EC6" w14:textId="77777777" w:rsidR="00E06BA3" w:rsidRPr="003A7BA3" w:rsidRDefault="00E06BA3">
      <w:pPr>
        <w:spacing w:after="0"/>
        <w:rPr>
          <w:rFonts w:ascii="Arial" w:hAnsi="Arial"/>
        </w:rPr>
      </w:pPr>
    </w:p>
    <w:p w14:paraId="4A3708DC" w14:textId="1D1D6132" w:rsidR="00EC4E27" w:rsidRPr="003A7BA3" w:rsidRDefault="007D7D40">
      <w:pPr>
        <w:spacing w:after="0"/>
        <w:rPr>
          <w:rFonts w:ascii="Arial" w:hAnsi="Arial"/>
        </w:rPr>
      </w:pPr>
      <w:r w:rsidRPr="007D7D40">
        <w:rPr>
          <w:rFonts w:ascii="Arial" w:hAnsi="Arial"/>
          <w:b/>
          <w:bCs/>
        </w:rPr>
        <w:t>Stephanie:</w:t>
      </w:r>
      <w:r w:rsidR="00E06BA3" w:rsidRPr="003A7BA3">
        <w:rPr>
          <w:rFonts w:ascii="Arial" w:hAnsi="Arial"/>
        </w:rPr>
        <w:t xml:space="preserve"> </w:t>
      </w:r>
      <w:r w:rsidR="0097741C" w:rsidRPr="003A7BA3">
        <w:rPr>
          <w:rFonts w:ascii="Arial" w:hAnsi="Arial"/>
        </w:rPr>
        <w:t>And so</w:t>
      </w:r>
      <w:r w:rsidR="004C3564">
        <w:rPr>
          <w:rFonts w:ascii="Arial" w:hAnsi="Arial"/>
        </w:rPr>
        <w:t>,</w:t>
      </w:r>
      <w:r w:rsidR="00E06BA3" w:rsidRPr="003A7BA3">
        <w:rPr>
          <w:rFonts w:ascii="Arial" w:hAnsi="Arial"/>
        </w:rPr>
        <w:t xml:space="preserve"> </w:t>
      </w:r>
      <w:r w:rsidR="0097741C" w:rsidRPr="003A7BA3">
        <w:rPr>
          <w:rFonts w:ascii="Arial" w:hAnsi="Arial"/>
        </w:rPr>
        <w:t xml:space="preserve">the game warden would </w:t>
      </w:r>
      <w:r w:rsidR="004C3564">
        <w:rPr>
          <w:rFonts w:ascii="Arial" w:hAnsi="Arial"/>
        </w:rPr>
        <w:t xml:space="preserve">eye </w:t>
      </w:r>
      <w:proofErr w:type="spellStart"/>
      <w:r w:rsidR="00294F36">
        <w:rPr>
          <w:rFonts w:ascii="Arial" w:hAnsi="Arial"/>
        </w:rPr>
        <w:t>Matile</w:t>
      </w:r>
      <w:proofErr w:type="spellEnd"/>
      <w:r w:rsidR="00E06BA3" w:rsidRPr="003A7BA3">
        <w:rPr>
          <w:rFonts w:ascii="Arial" w:hAnsi="Arial"/>
        </w:rPr>
        <w:t xml:space="preserve"> </w:t>
      </w:r>
      <w:r w:rsidR="0097741C" w:rsidRPr="003A7BA3">
        <w:rPr>
          <w:rFonts w:ascii="Arial" w:hAnsi="Arial"/>
        </w:rPr>
        <w:t xml:space="preserve">suspiciously, but he wouldn't ever find any deer. All thanks to </w:t>
      </w:r>
      <w:r w:rsidR="00E06BA3" w:rsidRPr="003A7BA3">
        <w:rPr>
          <w:rFonts w:ascii="Arial" w:hAnsi="Arial"/>
        </w:rPr>
        <w:t>B</w:t>
      </w:r>
      <w:r w:rsidR="0097741C" w:rsidRPr="003A7BA3">
        <w:rPr>
          <w:rFonts w:ascii="Arial" w:hAnsi="Arial"/>
        </w:rPr>
        <w:t>rown</w:t>
      </w:r>
      <w:r w:rsidR="00E06BA3" w:rsidRPr="003A7BA3">
        <w:rPr>
          <w:rFonts w:ascii="Arial" w:hAnsi="Arial"/>
        </w:rPr>
        <w:t xml:space="preserve">, </w:t>
      </w:r>
      <w:r w:rsidR="0097741C" w:rsidRPr="003A7BA3">
        <w:rPr>
          <w:rFonts w:ascii="Arial" w:hAnsi="Arial"/>
        </w:rPr>
        <w:t>the dog</w:t>
      </w:r>
      <w:r w:rsidR="00E06BA3" w:rsidRPr="003A7BA3">
        <w:rPr>
          <w:rFonts w:ascii="Arial" w:hAnsi="Arial"/>
        </w:rPr>
        <w:t>.</w:t>
      </w:r>
    </w:p>
    <w:p w14:paraId="3C5BBD22" w14:textId="77777777" w:rsidR="00EC4E27" w:rsidRPr="003A7BA3" w:rsidRDefault="00EC4E27">
      <w:pPr>
        <w:spacing w:after="0"/>
        <w:rPr>
          <w:rFonts w:ascii="Arial" w:hAnsi="Arial"/>
        </w:rPr>
      </w:pPr>
    </w:p>
    <w:p w14:paraId="178491F9" w14:textId="0B2688B8" w:rsidR="00E06BA3" w:rsidRPr="003A7BA3" w:rsidRDefault="007D7D40">
      <w:pPr>
        <w:spacing w:after="0"/>
        <w:rPr>
          <w:rFonts w:ascii="Arial" w:hAnsi="Arial"/>
        </w:rPr>
      </w:pPr>
      <w:r w:rsidRPr="007D7D40">
        <w:rPr>
          <w:rFonts w:ascii="Arial" w:hAnsi="Arial"/>
          <w:b/>
          <w:bCs/>
        </w:rPr>
        <w:lastRenderedPageBreak/>
        <w:t>Kirby:</w:t>
      </w:r>
      <w:r w:rsidR="00E06BA3" w:rsidRPr="003A7BA3">
        <w:rPr>
          <w:rFonts w:ascii="Arial" w:hAnsi="Arial"/>
        </w:rPr>
        <w:t xml:space="preserve"> </w:t>
      </w:r>
      <w:r w:rsidR="0097741C" w:rsidRPr="003A7BA3">
        <w:rPr>
          <w:rFonts w:ascii="Arial" w:hAnsi="Arial"/>
        </w:rPr>
        <w:t>Brown became my grandfather's favorite companion. My grandfather would go so far</w:t>
      </w:r>
      <w:r w:rsidR="00E06BA3" w:rsidRPr="003A7BA3">
        <w:rPr>
          <w:rFonts w:ascii="Arial" w:hAnsi="Arial"/>
        </w:rPr>
        <w:t xml:space="preserve"> </w:t>
      </w:r>
      <w:r w:rsidR="0097741C" w:rsidRPr="003A7BA3">
        <w:rPr>
          <w:rFonts w:ascii="Arial" w:hAnsi="Arial"/>
        </w:rPr>
        <w:t>as to even have a special pair of sunglasses he had for him</w:t>
      </w:r>
      <w:r w:rsidR="00E06BA3" w:rsidRPr="003A7BA3">
        <w:rPr>
          <w:rFonts w:ascii="Arial" w:hAnsi="Arial"/>
        </w:rPr>
        <w:t xml:space="preserve">, </w:t>
      </w:r>
      <w:r w:rsidR="0097741C" w:rsidRPr="003A7BA3">
        <w:rPr>
          <w:rFonts w:ascii="Arial" w:hAnsi="Arial"/>
        </w:rPr>
        <w:t xml:space="preserve">state trooper glasses, big </w:t>
      </w:r>
      <w:r w:rsidR="00E06BA3" w:rsidRPr="003A7BA3">
        <w:rPr>
          <w:rFonts w:ascii="Arial" w:hAnsi="Arial"/>
        </w:rPr>
        <w:t>A</w:t>
      </w:r>
      <w:r w:rsidR="0097741C" w:rsidRPr="003A7BA3">
        <w:rPr>
          <w:rFonts w:ascii="Arial" w:hAnsi="Arial"/>
        </w:rPr>
        <w:t>viator glasses. He had a white shirt he had only the front for</w:t>
      </w:r>
      <w:r w:rsidR="00E06BA3" w:rsidRPr="003A7BA3">
        <w:rPr>
          <w:rFonts w:ascii="Arial" w:hAnsi="Arial"/>
        </w:rPr>
        <w:t xml:space="preserve">, </w:t>
      </w:r>
      <w:r w:rsidR="0097741C" w:rsidRPr="003A7BA3">
        <w:rPr>
          <w:rFonts w:ascii="Arial" w:hAnsi="Arial"/>
        </w:rPr>
        <w:t xml:space="preserve">put on him with a tie. </w:t>
      </w:r>
    </w:p>
    <w:p w14:paraId="6F5AC233" w14:textId="77777777" w:rsidR="00E06BA3" w:rsidRPr="003A7BA3" w:rsidRDefault="00E06BA3">
      <w:pPr>
        <w:spacing w:after="0"/>
        <w:rPr>
          <w:rFonts w:ascii="Arial" w:hAnsi="Arial"/>
        </w:rPr>
      </w:pPr>
    </w:p>
    <w:p w14:paraId="013B4D8A" w14:textId="3A5D6300" w:rsidR="00EC4E27" w:rsidRPr="003A7BA3" w:rsidRDefault="007D7D40">
      <w:pPr>
        <w:spacing w:after="0"/>
        <w:rPr>
          <w:rFonts w:ascii="Arial" w:hAnsi="Arial"/>
        </w:rPr>
      </w:pPr>
      <w:r w:rsidRPr="007D7D40">
        <w:rPr>
          <w:rFonts w:ascii="Arial" w:hAnsi="Arial"/>
          <w:b/>
          <w:bCs/>
        </w:rPr>
        <w:t>Stephanie:</w:t>
      </w:r>
      <w:r w:rsidR="00E06BA3" w:rsidRPr="003A7BA3">
        <w:rPr>
          <w:rFonts w:ascii="Arial" w:hAnsi="Arial"/>
        </w:rPr>
        <w:t xml:space="preserve"> </w:t>
      </w:r>
      <w:r w:rsidR="0097741C" w:rsidRPr="003A7BA3">
        <w:rPr>
          <w:rFonts w:ascii="Arial" w:hAnsi="Arial"/>
        </w:rPr>
        <w:t>He even</w:t>
      </w:r>
      <w:r w:rsidR="00E06BA3" w:rsidRPr="003A7BA3">
        <w:rPr>
          <w:rFonts w:ascii="Arial" w:hAnsi="Arial"/>
        </w:rPr>
        <w:t xml:space="preserve"> </w:t>
      </w:r>
      <w:r w:rsidR="0097741C" w:rsidRPr="003A7BA3">
        <w:rPr>
          <w:rFonts w:ascii="Arial" w:hAnsi="Arial"/>
        </w:rPr>
        <w:t>folded a brown paper bag and made a round hat for Brown</w:t>
      </w:r>
      <w:r w:rsidR="00E06BA3" w:rsidRPr="003A7BA3">
        <w:rPr>
          <w:rFonts w:ascii="Arial" w:hAnsi="Arial"/>
        </w:rPr>
        <w:t>. A</w:t>
      </w:r>
      <w:r w:rsidR="0097741C" w:rsidRPr="003A7BA3">
        <w:rPr>
          <w:rFonts w:ascii="Arial" w:hAnsi="Arial"/>
        </w:rPr>
        <w:t xml:space="preserve">nd </w:t>
      </w:r>
      <w:r w:rsidR="004C3564" w:rsidRPr="003A7BA3">
        <w:rPr>
          <w:rFonts w:ascii="Arial" w:hAnsi="Arial"/>
        </w:rPr>
        <w:t xml:space="preserve">Grandfather </w:t>
      </w:r>
      <w:proofErr w:type="spellStart"/>
      <w:r w:rsidR="00294F36">
        <w:rPr>
          <w:rFonts w:ascii="Arial" w:hAnsi="Arial"/>
        </w:rPr>
        <w:t>Matile</w:t>
      </w:r>
      <w:proofErr w:type="spellEnd"/>
      <w:r w:rsidR="00E06BA3" w:rsidRPr="003A7BA3">
        <w:rPr>
          <w:rFonts w:ascii="Arial" w:hAnsi="Arial"/>
        </w:rPr>
        <w:t xml:space="preserve"> </w:t>
      </w:r>
      <w:r w:rsidR="0097741C" w:rsidRPr="003A7BA3">
        <w:rPr>
          <w:rFonts w:ascii="Arial" w:hAnsi="Arial"/>
        </w:rPr>
        <w:t>dress</w:t>
      </w:r>
      <w:r w:rsidR="004C3564">
        <w:rPr>
          <w:rFonts w:ascii="Arial" w:hAnsi="Arial"/>
        </w:rPr>
        <w:t>ed</w:t>
      </w:r>
      <w:r w:rsidR="0097741C" w:rsidRPr="003A7BA3">
        <w:rPr>
          <w:rFonts w:ascii="Arial" w:hAnsi="Arial"/>
        </w:rPr>
        <w:t xml:space="preserve"> an awful lot like Brown himself.</w:t>
      </w:r>
    </w:p>
    <w:p w14:paraId="5B1A4780" w14:textId="77777777" w:rsidR="00EC4E27" w:rsidRPr="003A7BA3" w:rsidRDefault="00EC4E27">
      <w:pPr>
        <w:spacing w:after="0"/>
        <w:rPr>
          <w:rFonts w:ascii="Arial" w:hAnsi="Arial"/>
        </w:rPr>
      </w:pPr>
    </w:p>
    <w:p w14:paraId="1A35E553" w14:textId="35CB9B0A" w:rsidR="00EC4E27" w:rsidRPr="003A7BA3" w:rsidRDefault="007D7D40">
      <w:pPr>
        <w:spacing w:after="0"/>
        <w:rPr>
          <w:rFonts w:ascii="Arial" w:hAnsi="Arial"/>
        </w:rPr>
      </w:pPr>
      <w:r w:rsidRPr="007D7D40">
        <w:rPr>
          <w:rFonts w:ascii="Arial" w:hAnsi="Arial"/>
          <w:b/>
          <w:bCs/>
        </w:rPr>
        <w:t>Kirby:</w:t>
      </w:r>
      <w:r w:rsidR="00E06BA3" w:rsidRPr="003A7BA3">
        <w:rPr>
          <w:rFonts w:ascii="Arial" w:hAnsi="Arial"/>
        </w:rPr>
        <w:t xml:space="preserve"> </w:t>
      </w:r>
      <w:r w:rsidR="0097741C" w:rsidRPr="003A7BA3">
        <w:rPr>
          <w:rFonts w:ascii="Arial" w:hAnsi="Arial"/>
        </w:rPr>
        <w:t xml:space="preserve">And he put on a hat just like the dog </w:t>
      </w:r>
      <w:r w:rsidR="00B9021D">
        <w:rPr>
          <w:rFonts w:ascii="Arial" w:hAnsi="Arial"/>
        </w:rPr>
        <w:t>would</w:t>
      </w:r>
      <w:r w:rsidR="0097741C" w:rsidRPr="003A7BA3">
        <w:rPr>
          <w:rFonts w:ascii="Arial" w:hAnsi="Arial"/>
        </w:rPr>
        <w:t>, but he didn't have t</w:t>
      </w:r>
      <w:r w:rsidR="00E06BA3" w:rsidRPr="003A7BA3">
        <w:rPr>
          <w:rFonts w:ascii="Arial" w:hAnsi="Arial"/>
        </w:rPr>
        <w:t>w</w:t>
      </w:r>
      <w:r w:rsidR="0097741C" w:rsidRPr="003A7BA3">
        <w:rPr>
          <w:rFonts w:ascii="Arial" w:hAnsi="Arial"/>
        </w:rPr>
        <w:t xml:space="preserve">o pair of sunglasses. </w:t>
      </w:r>
      <w:r w:rsidR="00E06BA3" w:rsidRPr="003A7BA3">
        <w:rPr>
          <w:rFonts w:ascii="Arial" w:hAnsi="Arial"/>
        </w:rPr>
        <w:t xml:space="preserve">[chuckles] </w:t>
      </w:r>
      <w:r w:rsidR="0097741C" w:rsidRPr="003A7BA3">
        <w:rPr>
          <w:rFonts w:ascii="Arial" w:hAnsi="Arial"/>
        </w:rPr>
        <w:t>So</w:t>
      </w:r>
      <w:r w:rsidR="00E06BA3" w:rsidRPr="003A7BA3">
        <w:rPr>
          <w:rFonts w:ascii="Arial" w:hAnsi="Arial"/>
        </w:rPr>
        <w:t>, he couldn</w:t>
      </w:r>
      <w:r w:rsidR="007A0EBC">
        <w:rPr>
          <w:rFonts w:ascii="Arial" w:hAnsi="Arial"/>
        </w:rPr>
        <w:t>'</w:t>
      </w:r>
      <w:r w:rsidR="00E06BA3" w:rsidRPr="003A7BA3">
        <w:rPr>
          <w:rFonts w:ascii="Arial" w:hAnsi="Arial"/>
        </w:rPr>
        <w:t xml:space="preserve">t </w:t>
      </w:r>
      <w:r w:rsidR="0097741C" w:rsidRPr="003A7BA3">
        <w:rPr>
          <w:rFonts w:ascii="Arial" w:hAnsi="Arial"/>
        </w:rPr>
        <w:t xml:space="preserve">dress like </w:t>
      </w:r>
      <w:r w:rsidR="007A0EBC">
        <w:rPr>
          <w:rFonts w:ascii="Arial" w:hAnsi="Arial"/>
        </w:rPr>
        <w:t xml:space="preserve">him </w:t>
      </w:r>
      <w:r w:rsidR="0097741C" w:rsidRPr="003A7BA3">
        <w:rPr>
          <w:rFonts w:ascii="Arial" w:hAnsi="Arial"/>
        </w:rPr>
        <w:t>might say.</w:t>
      </w:r>
    </w:p>
    <w:p w14:paraId="20AB6EB5" w14:textId="77777777" w:rsidR="00EC4E27" w:rsidRPr="003A7BA3" w:rsidRDefault="00EC4E27">
      <w:pPr>
        <w:spacing w:after="0"/>
        <w:rPr>
          <w:rFonts w:ascii="Arial" w:hAnsi="Arial"/>
        </w:rPr>
      </w:pPr>
    </w:p>
    <w:p w14:paraId="6BC2C927" w14:textId="0F3862F0" w:rsidR="00EC4E27" w:rsidRPr="003A7BA3" w:rsidRDefault="007D7D40">
      <w:pPr>
        <w:spacing w:after="0"/>
        <w:rPr>
          <w:rFonts w:ascii="Arial" w:hAnsi="Arial"/>
        </w:rPr>
      </w:pPr>
      <w:r w:rsidRPr="007D7D40">
        <w:rPr>
          <w:rFonts w:ascii="Arial" w:hAnsi="Arial"/>
          <w:b/>
          <w:bCs/>
        </w:rPr>
        <w:t>Stephanie:</w:t>
      </w:r>
      <w:r w:rsidR="00E06BA3" w:rsidRPr="003A7BA3">
        <w:rPr>
          <w:rFonts w:ascii="Arial" w:hAnsi="Arial"/>
        </w:rPr>
        <w:t xml:space="preserve"> </w:t>
      </w:r>
      <w:r w:rsidR="0097741C" w:rsidRPr="003A7BA3">
        <w:rPr>
          <w:rFonts w:ascii="Arial" w:hAnsi="Arial"/>
        </w:rPr>
        <w:t>So</w:t>
      </w:r>
      <w:r w:rsidR="00E06BA3" w:rsidRPr="003A7BA3">
        <w:rPr>
          <w:rFonts w:ascii="Arial" w:hAnsi="Arial"/>
        </w:rPr>
        <w:t xml:space="preserve">, </w:t>
      </w:r>
      <w:r w:rsidR="0097741C" w:rsidRPr="003A7BA3">
        <w:rPr>
          <w:rFonts w:ascii="Arial" w:hAnsi="Arial"/>
        </w:rPr>
        <w:t>imagine this big dog, fully dressed and ha</w:t>
      </w:r>
      <w:r w:rsidR="00E06BA3" w:rsidRPr="003A7BA3">
        <w:rPr>
          <w:rFonts w:ascii="Arial" w:hAnsi="Arial"/>
        </w:rPr>
        <w:t>t,</w:t>
      </w:r>
      <w:r w:rsidR="0097741C" w:rsidRPr="003A7BA3">
        <w:rPr>
          <w:rFonts w:ascii="Arial" w:hAnsi="Arial"/>
        </w:rPr>
        <w:t xml:space="preserve"> glasses</w:t>
      </w:r>
      <w:r w:rsidR="00E06BA3" w:rsidRPr="003A7BA3">
        <w:rPr>
          <w:rFonts w:ascii="Arial" w:hAnsi="Arial"/>
        </w:rPr>
        <w:t xml:space="preserve">, </w:t>
      </w:r>
      <w:r w:rsidR="0097741C" w:rsidRPr="003A7BA3">
        <w:rPr>
          <w:rFonts w:ascii="Arial" w:hAnsi="Arial"/>
        </w:rPr>
        <w:t>shirt and tie sitting at the kitchen table for meals</w:t>
      </w:r>
      <w:r w:rsidR="00E06BA3" w:rsidRPr="003A7BA3">
        <w:rPr>
          <w:rFonts w:ascii="Arial" w:hAnsi="Arial"/>
        </w:rPr>
        <w:t>.</w:t>
      </w:r>
    </w:p>
    <w:p w14:paraId="2AABCE3D" w14:textId="77777777" w:rsidR="00EC4E27" w:rsidRPr="003A7BA3" w:rsidRDefault="00EC4E27">
      <w:pPr>
        <w:spacing w:after="0"/>
        <w:rPr>
          <w:rFonts w:ascii="Arial" w:hAnsi="Arial"/>
        </w:rPr>
      </w:pPr>
    </w:p>
    <w:p w14:paraId="1C13B163" w14:textId="306CA0B7" w:rsidR="00EC4E27" w:rsidRPr="003A7BA3" w:rsidRDefault="007D7D40">
      <w:pPr>
        <w:spacing w:after="0"/>
        <w:rPr>
          <w:rFonts w:ascii="Arial" w:hAnsi="Arial"/>
        </w:rPr>
      </w:pPr>
      <w:r w:rsidRPr="007D7D40">
        <w:rPr>
          <w:rFonts w:ascii="Arial" w:hAnsi="Arial"/>
          <w:b/>
          <w:bCs/>
        </w:rPr>
        <w:t>Kirby:</w:t>
      </w:r>
      <w:r w:rsidR="00E06BA3" w:rsidRPr="003A7BA3">
        <w:rPr>
          <w:rFonts w:ascii="Arial" w:hAnsi="Arial"/>
        </w:rPr>
        <w:t xml:space="preserve"> H</w:t>
      </w:r>
      <w:r w:rsidR="0097741C" w:rsidRPr="003A7BA3">
        <w:rPr>
          <w:rFonts w:ascii="Arial" w:hAnsi="Arial"/>
        </w:rPr>
        <w:t xml:space="preserve">e would </w:t>
      </w:r>
      <w:proofErr w:type="gramStart"/>
      <w:r w:rsidR="0097741C" w:rsidRPr="003A7BA3">
        <w:rPr>
          <w:rFonts w:ascii="Arial" w:hAnsi="Arial"/>
        </w:rPr>
        <w:t>actually climb</w:t>
      </w:r>
      <w:proofErr w:type="gramEnd"/>
      <w:r w:rsidR="0097741C" w:rsidRPr="003A7BA3">
        <w:rPr>
          <w:rFonts w:ascii="Arial" w:hAnsi="Arial"/>
        </w:rPr>
        <w:t xml:space="preserve"> on a chair</w:t>
      </w:r>
      <w:r w:rsidR="00E06BA3" w:rsidRPr="003A7BA3">
        <w:rPr>
          <w:rFonts w:ascii="Arial" w:hAnsi="Arial"/>
        </w:rPr>
        <w:t>, a</w:t>
      </w:r>
      <w:r w:rsidR="0097741C" w:rsidRPr="003A7BA3">
        <w:rPr>
          <w:rFonts w:ascii="Arial" w:hAnsi="Arial"/>
        </w:rPr>
        <w:t>nd he had a little white cup with a green ring around it</w:t>
      </w:r>
      <w:r w:rsidR="005E3BBC">
        <w:rPr>
          <w:rFonts w:ascii="Arial" w:hAnsi="Arial"/>
        </w:rPr>
        <w:t>, a</w:t>
      </w:r>
      <w:r w:rsidR="0097741C" w:rsidRPr="003A7BA3">
        <w:rPr>
          <w:rFonts w:ascii="Arial" w:hAnsi="Arial"/>
        </w:rPr>
        <w:t xml:space="preserve">nd he knew his cup. It was unbelievable to see how the dog would sit in a chair. I mean he was so honored. I mean he just said </w:t>
      </w:r>
      <w:r w:rsidR="00367515" w:rsidRPr="003A7BA3">
        <w:rPr>
          <w:rFonts w:ascii="Arial" w:hAnsi="Arial"/>
        </w:rPr>
        <w:t xml:space="preserve">there, </w:t>
      </w:r>
      <w:r w:rsidR="0097741C" w:rsidRPr="003A7BA3">
        <w:rPr>
          <w:rFonts w:ascii="Arial" w:hAnsi="Arial"/>
        </w:rPr>
        <w:t xml:space="preserve">so respectful. He had that posture that just make you feel like, </w:t>
      </w:r>
      <w:r w:rsidR="00367515" w:rsidRPr="003A7BA3">
        <w:rPr>
          <w:rFonts w:ascii="Arial" w:hAnsi="Arial"/>
        </w:rPr>
        <w:t>"G</w:t>
      </w:r>
      <w:r w:rsidR="0097741C" w:rsidRPr="003A7BA3">
        <w:rPr>
          <w:rFonts w:ascii="Arial" w:hAnsi="Arial"/>
        </w:rPr>
        <w:t>olly, this dog really</w:t>
      </w:r>
      <w:r w:rsidR="00367515" w:rsidRPr="003A7BA3">
        <w:rPr>
          <w:rFonts w:ascii="Arial" w:hAnsi="Arial"/>
        </w:rPr>
        <w:t xml:space="preserve">-- </w:t>
      </w:r>
      <w:r w:rsidR="0097741C" w:rsidRPr="003A7BA3">
        <w:rPr>
          <w:rFonts w:ascii="Arial" w:hAnsi="Arial"/>
        </w:rPr>
        <w:t>he may not be a human being</w:t>
      </w:r>
      <w:r w:rsidR="00367515" w:rsidRPr="003A7BA3">
        <w:rPr>
          <w:rFonts w:ascii="Arial" w:hAnsi="Arial"/>
        </w:rPr>
        <w:t xml:space="preserve">, </w:t>
      </w:r>
      <w:r w:rsidR="0097741C" w:rsidRPr="003A7BA3">
        <w:rPr>
          <w:rFonts w:ascii="Arial" w:hAnsi="Arial"/>
        </w:rPr>
        <w:t xml:space="preserve">but boy, he </w:t>
      </w:r>
      <w:r w:rsidR="0053136A" w:rsidRPr="003A7BA3">
        <w:rPr>
          <w:rFonts w:ascii="Arial" w:hAnsi="Arial"/>
        </w:rPr>
        <w:t xml:space="preserve">sure is </w:t>
      </w:r>
      <w:r w:rsidR="0097741C" w:rsidRPr="003A7BA3">
        <w:rPr>
          <w:rFonts w:ascii="Arial" w:hAnsi="Arial"/>
        </w:rPr>
        <w:t>pretty close to it.</w:t>
      </w:r>
      <w:r w:rsidR="0053136A" w:rsidRPr="003A7BA3">
        <w:rPr>
          <w:rFonts w:ascii="Arial" w:hAnsi="Arial"/>
        </w:rPr>
        <w:t>"</w:t>
      </w:r>
    </w:p>
    <w:p w14:paraId="3A88D16C" w14:textId="77777777" w:rsidR="00EC4E27" w:rsidRPr="003A7BA3" w:rsidRDefault="00EC4E27">
      <w:pPr>
        <w:spacing w:after="0"/>
        <w:rPr>
          <w:rFonts w:ascii="Arial" w:hAnsi="Arial"/>
        </w:rPr>
      </w:pPr>
    </w:p>
    <w:p w14:paraId="5CD4D542" w14:textId="650DC885" w:rsidR="005A0A59" w:rsidRPr="003A7BA3" w:rsidRDefault="007D7D40">
      <w:pPr>
        <w:spacing w:after="0"/>
        <w:rPr>
          <w:rFonts w:ascii="Arial" w:hAnsi="Arial"/>
        </w:rPr>
      </w:pPr>
      <w:r w:rsidRPr="007D7D40">
        <w:rPr>
          <w:rFonts w:ascii="Arial" w:hAnsi="Arial"/>
          <w:b/>
          <w:bCs/>
        </w:rPr>
        <w:t>Stephanie:</w:t>
      </w:r>
      <w:r w:rsidR="0053136A" w:rsidRPr="003A7BA3">
        <w:rPr>
          <w:rFonts w:ascii="Arial" w:hAnsi="Arial"/>
        </w:rPr>
        <w:t xml:space="preserve"> </w:t>
      </w:r>
      <w:r w:rsidR="0097741C" w:rsidRPr="003A7BA3">
        <w:rPr>
          <w:rFonts w:ascii="Arial" w:hAnsi="Arial"/>
        </w:rPr>
        <w:t>So</w:t>
      </w:r>
      <w:r w:rsidR="0053136A" w:rsidRPr="003A7BA3">
        <w:rPr>
          <w:rFonts w:ascii="Arial" w:hAnsi="Arial"/>
        </w:rPr>
        <w:t xml:space="preserve">, </w:t>
      </w:r>
      <w:r w:rsidR="0097741C" w:rsidRPr="003A7BA3">
        <w:rPr>
          <w:rFonts w:ascii="Arial" w:hAnsi="Arial"/>
        </w:rPr>
        <w:t xml:space="preserve">one day, </w:t>
      </w:r>
      <w:r w:rsidR="0053136A" w:rsidRPr="003A7BA3">
        <w:rPr>
          <w:rFonts w:ascii="Arial" w:hAnsi="Arial"/>
        </w:rPr>
        <w:t>B</w:t>
      </w:r>
      <w:r w:rsidR="0097741C" w:rsidRPr="003A7BA3">
        <w:rPr>
          <w:rFonts w:ascii="Arial" w:hAnsi="Arial"/>
        </w:rPr>
        <w:t xml:space="preserve">rown barks a warning </w:t>
      </w:r>
      <w:r w:rsidR="0053136A" w:rsidRPr="003A7BA3">
        <w:rPr>
          <w:rFonts w:ascii="Arial" w:hAnsi="Arial"/>
        </w:rPr>
        <w:t xml:space="preserve">[Brown barks] </w:t>
      </w:r>
      <w:r w:rsidR="005E3BBC" w:rsidRPr="003A7BA3">
        <w:rPr>
          <w:rFonts w:ascii="Arial" w:hAnsi="Arial"/>
        </w:rPr>
        <w:t xml:space="preserve">and </w:t>
      </w:r>
      <w:r w:rsidR="0097741C" w:rsidRPr="003A7BA3">
        <w:rPr>
          <w:rFonts w:ascii="Arial" w:hAnsi="Arial"/>
        </w:rPr>
        <w:t>sure enough, the game warden floats up on his bo</w:t>
      </w:r>
      <w:r w:rsidR="0053136A" w:rsidRPr="003A7BA3">
        <w:rPr>
          <w:rFonts w:ascii="Arial" w:hAnsi="Arial"/>
        </w:rPr>
        <w:t>at</w:t>
      </w:r>
      <w:r w:rsidR="0097741C" w:rsidRPr="003A7BA3">
        <w:rPr>
          <w:rFonts w:ascii="Arial" w:hAnsi="Arial"/>
        </w:rPr>
        <w:t>. But this time, he decides</w:t>
      </w:r>
      <w:r w:rsidR="0053136A" w:rsidRPr="003A7BA3">
        <w:rPr>
          <w:rFonts w:ascii="Arial" w:hAnsi="Arial"/>
        </w:rPr>
        <w:t>, "</w:t>
      </w:r>
      <w:r w:rsidR="0097741C" w:rsidRPr="003A7BA3">
        <w:rPr>
          <w:rFonts w:ascii="Arial" w:hAnsi="Arial"/>
        </w:rPr>
        <w:t xml:space="preserve">Hey, I'm actually </w:t>
      </w:r>
      <w:r w:rsidR="0053136A" w:rsidRPr="003A7BA3">
        <w:rPr>
          <w:rFonts w:ascii="Arial" w:hAnsi="Arial"/>
        </w:rPr>
        <w:t xml:space="preserve">going to </w:t>
      </w:r>
      <w:r w:rsidR="0097741C" w:rsidRPr="003A7BA3">
        <w:rPr>
          <w:rFonts w:ascii="Arial" w:hAnsi="Arial"/>
        </w:rPr>
        <w:t>come in and have some of that coffee</w:t>
      </w:r>
      <w:r w:rsidR="0053136A" w:rsidRPr="003A7BA3">
        <w:rPr>
          <w:rFonts w:ascii="Arial" w:hAnsi="Arial"/>
        </w:rPr>
        <w:t xml:space="preserve">, </w:t>
      </w:r>
      <w:r w:rsidR="0097741C" w:rsidRPr="003A7BA3">
        <w:rPr>
          <w:rFonts w:ascii="Arial" w:hAnsi="Arial"/>
        </w:rPr>
        <w:t>look around.</w:t>
      </w:r>
      <w:r w:rsidR="003B354C">
        <w:rPr>
          <w:rFonts w:ascii="Arial" w:hAnsi="Arial"/>
        </w:rPr>
        <w:t>"</w:t>
      </w:r>
      <w:r w:rsidR="0097741C" w:rsidRPr="003A7BA3">
        <w:rPr>
          <w:rFonts w:ascii="Arial" w:hAnsi="Arial"/>
        </w:rPr>
        <w:t xml:space="preserve"> So</w:t>
      </w:r>
      <w:r w:rsidR="0053136A" w:rsidRPr="003A7BA3">
        <w:rPr>
          <w:rFonts w:ascii="Arial" w:hAnsi="Arial"/>
        </w:rPr>
        <w:t xml:space="preserve">, </w:t>
      </w:r>
      <w:r w:rsidR="0097741C" w:rsidRPr="003A7BA3">
        <w:rPr>
          <w:rFonts w:ascii="Arial" w:hAnsi="Arial"/>
        </w:rPr>
        <w:t>he steps out of his boat</w:t>
      </w:r>
      <w:r w:rsidR="005A0A59" w:rsidRPr="003A7BA3">
        <w:rPr>
          <w:rFonts w:ascii="Arial" w:hAnsi="Arial"/>
        </w:rPr>
        <w:t xml:space="preserve">, </w:t>
      </w:r>
      <w:r w:rsidR="0097741C" w:rsidRPr="003A7BA3">
        <w:rPr>
          <w:rFonts w:ascii="Arial" w:hAnsi="Arial"/>
        </w:rPr>
        <w:t>and</w:t>
      </w:r>
      <w:r w:rsidR="005A0A59" w:rsidRPr="003A7BA3">
        <w:rPr>
          <w:rFonts w:ascii="Arial" w:hAnsi="Arial"/>
        </w:rPr>
        <w:t>--</w:t>
      </w:r>
    </w:p>
    <w:p w14:paraId="44F265E7" w14:textId="77777777" w:rsidR="005A0A59" w:rsidRPr="003A7BA3" w:rsidRDefault="005A0A59">
      <w:pPr>
        <w:spacing w:after="0"/>
        <w:rPr>
          <w:rFonts w:ascii="Arial" w:hAnsi="Arial"/>
        </w:rPr>
      </w:pPr>
    </w:p>
    <w:p w14:paraId="108BB63A" w14:textId="6930E032" w:rsidR="00EC4E27" w:rsidRPr="003A7BA3" w:rsidRDefault="007D7D40">
      <w:pPr>
        <w:spacing w:after="0"/>
        <w:rPr>
          <w:rFonts w:ascii="Arial" w:hAnsi="Arial"/>
        </w:rPr>
      </w:pPr>
      <w:r w:rsidRPr="007D7D40">
        <w:rPr>
          <w:rFonts w:ascii="Arial" w:hAnsi="Arial"/>
          <w:b/>
          <w:bCs/>
        </w:rPr>
        <w:t>Kirby:</w:t>
      </w:r>
      <w:r w:rsidR="005A0A59" w:rsidRPr="003A7BA3">
        <w:rPr>
          <w:rFonts w:ascii="Arial" w:hAnsi="Arial"/>
        </w:rPr>
        <w:t xml:space="preserve"> A</w:t>
      </w:r>
      <w:r w:rsidR="0097741C" w:rsidRPr="003A7BA3">
        <w:rPr>
          <w:rFonts w:ascii="Arial" w:hAnsi="Arial"/>
        </w:rPr>
        <w:t>ll the dogs are scattered</w:t>
      </w:r>
      <w:r w:rsidR="005A0A59" w:rsidRPr="003A7BA3">
        <w:rPr>
          <w:rFonts w:ascii="Arial" w:hAnsi="Arial"/>
        </w:rPr>
        <w:t xml:space="preserve">, </w:t>
      </w:r>
      <w:r w:rsidR="0097741C" w:rsidRPr="003A7BA3">
        <w:rPr>
          <w:rFonts w:ascii="Arial" w:hAnsi="Arial"/>
        </w:rPr>
        <w:t xml:space="preserve">except for </w:t>
      </w:r>
      <w:r w:rsidR="005A0A59" w:rsidRPr="003A7BA3">
        <w:rPr>
          <w:rFonts w:ascii="Arial" w:hAnsi="Arial"/>
        </w:rPr>
        <w:t>B</w:t>
      </w:r>
      <w:r w:rsidR="0097741C" w:rsidRPr="003A7BA3">
        <w:rPr>
          <w:rFonts w:ascii="Arial" w:hAnsi="Arial"/>
        </w:rPr>
        <w:t>rown</w:t>
      </w:r>
      <w:r w:rsidR="005A0A59" w:rsidRPr="003A7BA3">
        <w:rPr>
          <w:rFonts w:ascii="Arial" w:hAnsi="Arial"/>
        </w:rPr>
        <w:t>. B</w:t>
      </w:r>
      <w:r w:rsidR="0097741C" w:rsidRPr="003A7BA3">
        <w:rPr>
          <w:rFonts w:ascii="Arial" w:hAnsi="Arial"/>
        </w:rPr>
        <w:t xml:space="preserve">rown </w:t>
      </w:r>
      <w:r w:rsidR="005A0A59" w:rsidRPr="003A7BA3">
        <w:rPr>
          <w:rFonts w:ascii="Arial" w:hAnsi="Arial"/>
        </w:rPr>
        <w:t xml:space="preserve">would </w:t>
      </w:r>
      <w:r w:rsidR="0097741C" w:rsidRPr="003A7BA3">
        <w:rPr>
          <w:rFonts w:ascii="Arial" w:hAnsi="Arial"/>
        </w:rPr>
        <w:t xml:space="preserve">stand there like </w:t>
      </w:r>
      <w:r w:rsidR="003B354C">
        <w:rPr>
          <w:rFonts w:ascii="Arial" w:hAnsi="Arial"/>
        </w:rPr>
        <w:t xml:space="preserve">a </w:t>
      </w:r>
      <w:r w:rsidR="0097741C" w:rsidRPr="003A7BA3">
        <w:rPr>
          <w:rFonts w:ascii="Arial" w:hAnsi="Arial"/>
        </w:rPr>
        <w:t>guard</w:t>
      </w:r>
      <w:r w:rsidR="003B354C">
        <w:rPr>
          <w:rFonts w:ascii="Arial" w:hAnsi="Arial"/>
        </w:rPr>
        <w:t>,</w:t>
      </w:r>
      <w:r w:rsidR="005A0A59" w:rsidRPr="003A7BA3">
        <w:rPr>
          <w:rFonts w:ascii="Arial" w:hAnsi="Arial"/>
        </w:rPr>
        <w:t xml:space="preserve"> w</w:t>
      </w:r>
      <w:r w:rsidR="0097741C" w:rsidRPr="003A7BA3">
        <w:rPr>
          <w:rFonts w:ascii="Arial" w:hAnsi="Arial"/>
        </w:rPr>
        <w:t xml:space="preserve">alk with him all the way through camp. The </w:t>
      </w:r>
      <w:r w:rsidR="005A0A59" w:rsidRPr="003A7BA3">
        <w:rPr>
          <w:rFonts w:ascii="Arial" w:hAnsi="Arial"/>
        </w:rPr>
        <w:t>g</w:t>
      </w:r>
      <w:r w:rsidR="0097741C" w:rsidRPr="003A7BA3">
        <w:rPr>
          <w:rFonts w:ascii="Arial" w:hAnsi="Arial"/>
        </w:rPr>
        <w:t xml:space="preserve">ame </w:t>
      </w:r>
      <w:r w:rsidR="005A0A59" w:rsidRPr="003A7BA3">
        <w:rPr>
          <w:rFonts w:ascii="Arial" w:hAnsi="Arial"/>
        </w:rPr>
        <w:t>w</w:t>
      </w:r>
      <w:r w:rsidR="0097741C" w:rsidRPr="003A7BA3">
        <w:rPr>
          <w:rFonts w:ascii="Arial" w:hAnsi="Arial"/>
        </w:rPr>
        <w:t>arden will say</w:t>
      </w:r>
      <w:r w:rsidR="005A0A59" w:rsidRPr="003A7BA3">
        <w:rPr>
          <w:rFonts w:ascii="Arial" w:hAnsi="Arial"/>
        </w:rPr>
        <w:t>, "W</w:t>
      </w:r>
      <w:r w:rsidR="0097741C" w:rsidRPr="003A7BA3">
        <w:rPr>
          <w:rFonts w:ascii="Arial" w:hAnsi="Arial"/>
        </w:rPr>
        <w:t xml:space="preserve">hat's wrong with </w:t>
      </w:r>
      <w:r w:rsidR="005A0A59" w:rsidRPr="003A7BA3">
        <w:rPr>
          <w:rFonts w:ascii="Arial" w:hAnsi="Arial"/>
        </w:rPr>
        <w:t>B</w:t>
      </w:r>
      <w:r w:rsidR="0097741C" w:rsidRPr="003A7BA3">
        <w:rPr>
          <w:rFonts w:ascii="Arial" w:hAnsi="Arial"/>
        </w:rPr>
        <w:t>rown</w:t>
      </w:r>
      <w:r w:rsidR="005A0A59" w:rsidRPr="003A7BA3">
        <w:rPr>
          <w:rFonts w:ascii="Arial" w:hAnsi="Arial"/>
        </w:rPr>
        <w:t xml:space="preserve">?" "Oh, </w:t>
      </w:r>
      <w:r w:rsidR="0097741C" w:rsidRPr="003A7BA3">
        <w:rPr>
          <w:rFonts w:ascii="Arial" w:hAnsi="Arial"/>
        </w:rPr>
        <w:t xml:space="preserve">don't worry about Brown. He's just </w:t>
      </w:r>
      <w:r w:rsidR="00DD5EDE">
        <w:rPr>
          <w:rFonts w:ascii="Arial" w:hAnsi="Arial"/>
        </w:rPr>
        <w:t xml:space="preserve">the </w:t>
      </w:r>
      <w:r w:rsidR="0097741C" w:rsidRPr="003A7BA3">
        <w:rPr>
          <w:rFonts w:ascii="Arial" w:hAnsi="Arial"/>
        </w:rPr>
        <w:t>way he is.</w:t>
      </w:r>
      <w:r w:rsidR="005A0A59" w:rsidRPr="003A7BA3">
        <w:rPr>
          <w:rFonts w:ascii="Arial" w:hAnsi="Arial"/>
        </w:rPr>
        <w:t>"</w:t>
      </w:r>
    </w:p>
    <w:p w14:paraId="5ADA7A3A" w14:textId="77777777" w:rsidR="00EC4E27" w:rsidRPr="003A7BA3" w:rsidRDefault="00EC4E27">
      <w:pPr>
        <w:spacing w:after="0"/>
        <w:rPr>
          <w:rFonts w:ascii="Arial" w:hAnsi="Arial"/>
        </w:rPr>
      </w:pPr>
    </w:p>
    <w:p w14:paraId="0A8FF4E4" w14:textId="3BB61BC5" w:rsidR="00EC4E27" w:rsidRPr="003A7BA3" w:rsidRDefault="007D7D40">
      <w:pPr>
        <w:spacing w:after="0"/>
        <w:rPr>
          <w:rFonts w:ascii="Arial" w:hAnsi="Arial"/>
        </w:rPr>
      </w:pPr>
      <w:r w:rsidRPr="007D7D40">
        <w:rPr>
          <w:rFonts w:ascii="Arial" w:hAnsi="Arial"/>
          <w:b/>
          <w:bCs/>
        </w:rPr>
        <w:t>Stephanie:</w:t>
      </w:r>
      <w:r w:rsidR="005A0A59" w:rsidRPr="003A7BA3">
        <w:rPr>
          <w:rFonts w:ascii="Arial" w:hAnsi="Arial"/>
        </w:rPr>
        <w:t xml:space="preserve"> </w:t>
      </w:r>
      <w:r w:rsidR="0097741C" w:rsidRPr="003A7BA3">
        <w:rPr>
          <w:rFonts w:ascii="Arial" w:hAnsi="Arial"/>
        </w:rPr>
        <w:t xml:space="preserve">The </w:t>
      </w:r>
      <w:r w:rsidR="005A0A59" w:rsidRPr="003A7BA3">
        <w:rPr>
          <w:rFonts w:ascii="Arial" w:hAnsi="Arial"/>
        </w:rPr>
        <w:t>g</w:t>
      </w:r>
      <w:r w:rsidR="0097741C" w:rsidRPr="003A7BA3">
        <w:rPr>
          <w:rFonts w:ascii="Arial" w:hAnsi="Arial"/>
        </w:rPr>
        <w:t xml:space="preserve">ame </w:t>
      </w:r>
      <w:r w:rsidR="005A0A59" w:rsidRPr="003A7BA3">
        <w:rPr>
          <w:rFonts w:ascii="Arial" w:hAnsi="Arial"/>
        </w:rPr>
        <w:t>w</w:t>
      </w:r>
      <w:r w:rsidR="0097741C" w:rsidRPr="003A7BA3">
        <w:rPr>
          <w:rFonts w:ascii="Arial" w:hAnsi="Arial"/>
        </w:rPr>
        <w:t>arden took a seat at the tiny kitchen table upon and looked uneasily at Brown whose tie and paper</w:t>
      </w:r>
      <w:r w:rsidR="005A0A59" w:rsidRPr="003A7BA3">
        <w:rPr>
          <w:rFonts w:ascii="Arial" w:hAnsi="Arial"/>
        </w:rPr>
        <w:t xml:space="preserve"> </w:t>
      </w:r>
      <w:r w:rsidR="0097741C" w:rsidRPr="003A7BA3">
        <w:rPr>
          <w:rFonts w:ascii="Arial" w:hAnsi="Arial"/>
        </w:rPr>
        <w:t>bag hat were disconcerting to say the least</w:t>
      </w:r>
      <w:r w:rsidR="005A0A59" w:rsidRPr="003A7BA3">
        <w:rPr>
          <w:rFonts w:ascii="Arial" w:hAnsi="Arial"/>
        </w:rPr>
        <w:t>.</w:t>
      </w:r>
    </w:p>
    <w:p w14:paraId="4FB27EEE" w14:textId="77777777" w:rsidR="00EC4E27" w:rsidRPr="003A7BA3" w:rsidRDefault="00EC4E27">
      <w:pPr>
        <w:spacing w:after="0"/>
        <w:rPr>
          <w:rFonts w:ascii="Arial" w:hAnsi="Arial"/>
        </w:rPr>
      </w:pPr>
    </w:p>
    <w:p w14:paraId="0DBC61D5" w14:textId="5DF813AF" w:rsidR="00EC4E27" w:rsidRPr="003A7BA3" w:rsidRDefault="007D7D40">
      <w:pPr>
        <w:spacing w:after="0"/>
        <w:rPr>
          <w:rFonts w:ascii="Arial" w:hAnsi="Arial"/>
        </w:rPr>
      </w:pPr>
      <w:r w:rsidRPr="007D7D40">
        <w:rPr>
          <w:rFonts w:ascii="Arial" w:hAnsi="Arial"/>
          <w:b/>
          <w:bCs/>
        </w:rPr>
        <w:t>Kirby:</w:t>
      </w:r>
      <w:r w:rsidR="005A0A59" w:rsidRPr="003A7BA3">
        <w:rPr>
          <w:rFonts w:ascii="Arial" w:hAnsi="Arial"/>
        </w:rPr>
        <w:t xml:space="preserve"> B</w:t>
      </w:r>
      <w:r w:rsidR="0097741C" w:rsidRPr="003A7BA3">
        <w:rPr>
          <w:rFonts w:ascii="Arial" w:hAnsi="Arial"/>
        </w:rPr>
        <w:t xml:space="preserve">rown </w:t>
      </w:r>
      <w:r w:rsidR="001034FD">
        <w:rPr>
          <w:rFonts w:ascii="Arial" w:hAnsi="Arial"/>
        </w:rPr>
        <w:t xml:space="preserve">would </w:t>
      </w:r>
      <w:r w:rsidR="005A0A59" w:rsidRPr="003A7BA3">
        <w:rPr>
          <w:rFonts w:ascii="Arial" w:hAnsi="Arial"/>
        </w:rPr>
        <w:t xml:space="preserve">sit </w:t>
      </w:r>
      <w:r w:rsidR="0097741C" w:rsidRPr="003A7BA3">
        <w:rPr>
          <w:rFonts w:ascii="Arial" w:hAnsi="Arial"/>
        </w:rPr>
        <w:t xml:space="preserve">right next to him and staring them right in the face, not taking his eye </w:t>
      </w:r>
      <w:proofErr w:type="gramStart"/>
      <w:r w:rsidR="0097741C" w:rsidRPr="003A7BA3">
        <w:rPr>
          <w:rFonts w:ascii="Arial" w:hAnsi="Arial"/>
        </w:rPr>
        <w:t>off of</w:t>
      </w:r>
      <w:proofErr w:type="gramEnd"/>
      <w:r w:rsidR="0097741C" w:rsidRPr="003A7BA3">
        <w:rPr>
          <w:rFonts w:ascii="Arial" w:hAnsi="Arial"/>
        </w:rPr>
        <w:t xml:space="preserve"> </w:t>
      </w:r>
      <w:r w:rsidR="005A0A59" w:rsidRPr="003A7BA3">
        <w:rPr>
          <w:rFonts w:ascii="Arial" w:hAnsi="Arial"/>
        </w:rPr>
        <w:t xml:space="preserve">him. Game warden </w:t>
      </w:r>
      <w:r w:rsidR="0097741C" w:rsidRPr="003A7BA3">
        <w:rPr>
          <w:rFonts w:ascii="Arial" w:hAnsi="Arial"/>
        </w:rPr>
        <w:t>just kind of</w:t>
      </w:r>
      <w:r w:rsidR="005A0A59" w:rsidRPr="003A7BA3">
        <w:rPr>
          <w:rFonts w:ascii="Arial" w:hAnsi="Arial"/>
        </w:rPr>
        <w:t xml:space="preserve">-- </w:t>
      </w:r>
      <w:r w:rsidR="0097741C" w:rsidRPr="003A7BA3">
        <w:rPr>
          <w:rFonts w:ascii="Arial" w:hAnsi="Arial"/>
        </w:rPr>
        <w:t>it makes you feel uncomfortable when a big dog like that is just staring at you and giving you one of those low growls</w:t>
      </w:r>
      <w:r w:rsidR="005A0A59" w:rsidRPr="003A7BA3">
        <w:rPr>
          <w:rFonts w:ascii="Arial" w:hAnsi="Arial"/>
        </w:rPr>
        <w:t>. G</w:t>
      </w:r>
      <w:r w:rsidR="0097741C" w:rsidRPr="003A7BA3">
        <w:rPr>
          <w:rFonts w:ascii="Arial" w:hAnsi="Arial"/>
        </w:rPr>
        <w:t>randpa got all the coffee ready</w:t>
      </w:r>
      <w:r w:rsidR="005A0A59" w:rsidRPr="003A7BA3">
        <w:rPr>
          <w:rFonts w:ascii="Arial" w:hAnsi="Arial"/>
        </w:rPr>
        <w:t xml:space="preserve">, </w:t>
      </w:r>
      <w:r w:rsidR="005B4769" w:rsidRPr="003A7BA3">
        <w:rPr>
          <w:rFonts w:ascii="Arial" w:hAnsi="Arial"/>
        </w:rPr>
        <w:t xml:space="preserve">puts </w:t>
      </w:r>
      <w:r w:rsidR="0097741C" w:rsidRPr="003A7BA3">
        <w:rPr>
          <w:rFonts w:ascii="Arial" w:hAnsi="Arial"/>
        </w:rPr>
        <w:t>a cup in front of the game warden</w:t>
      </w:r>
      <w:r w:rsidR="005B4769" w:rsidRPr="003A7BA3">
        <w:rPr>
          <w:rFonts w:ascii="Arial" w:hAnsi="Arial"/>
        </w:rPr>
        <w:t xml:space="preserve">, </w:t>
      </w:r>
      <w:r w:rsidR="0097741C" w:rsidRPr="003A7BA3">
        <w:rPr>
          <w:rFonts w:ascii="Arial" w:hAnsi="Arial"/>
        </w:rPr>
        <w:t>puts a cup in front of himself and he reaches over and pours the coffee in the cup</w:t>
      </w:r>
      <w:r w:rsidR="005B4769" w:rsidRPr="003A7BA3">
        <w:rPr>
          <w:rFonts w:ascii="Arial" w:hAnsi="Arial"/>
        </w:rPr>
        <w:t>, but the g</w:t>
      </w:r>
      <w:r w:rsidR="0097741C" w:rsidRPr="003A7BA3">
        <w:rPr>
          <w:rFonts w:ascii="Arial" w:hAnsi="Arial"/>
        </w:rPr>
        <w:t xml:space="preserve">ame </w:t>
      </w:r>
      <w:r w:rsidR="005B4769" w:rsidRPr="003A7BA3">
        <w:rPr>
          <w:rFonts w:ascii="Arial" w:hAnsi="Arial"/>
        </w:rPr>
        <w:t>w</w:t>
      </w:r>
      <w:r w:rsidR="0097741C" w:rsidRPr="003A7BA3">
        <w:rPr>
          <w:rFonts w:ascii="Arial" w:hAnsi="Arial"/>
        </w:rPr>
        <w:t>arden sitting there just watching the dog</w:t>
      </w:r>
      <w:r w:rsidR="008D5763">
        <w:rPr>
          <w:rFonts w:ascii="Arial" w:hAnsi="Arial"/>
        </w:rPr>
        <w:t>. W</w:t>
      </w:r>
      <w:r w:rsidR="0097741C" w:rsidRPr="003A7BA3">
        <w:rPr>
          <w:rFonts w:ascii="Arial" w:hAnsi="Arial"/>
        </w:rPr>
        <w:t xml:space="preserve">hen </w:t>
      </w:r>
      <w:r w:rsidR="005B4769" w:rsidRPr="003A7BA3">
        <w:rPr>
          <w:rFonts w:ascii="Arial" w:hAnsi="Arial"/>
        </w:rPr>
        <w:t xml:space="preserve">game warden picks up </w:t>
      </w:r>
      <w:r w:rsidR="0097741C" w:rsidRPr="003A7BA3">
        <w:rPr>
          <w:rFonts w:ascii="Arial" w:hAnsi="Arial"/>
        </w:rPr>
        <w:t>that cup</w:t>
      </w:r>
      <w:r w:rsidR="005B4769" w:rsidRPr="003A7BA3">
        <w:rPr>
          <w:rFonts w:ascii="Arial" w:hAnsi="Arial"/>
        </w:rPr>
        <w:t>, t</w:t>
      </w:r>
      <w:r w:rsidR="0097741C" w:rsidRPr="003A7BA3">
        <w:rPr>
          <w:rFonts w:ascii="Arial" w:hAnsi="Arial"/>
        </w:rPr>
        <w:t xml:space="preserve">he dog goes haywire. </w:t>
      </w:r>
      <w:r w:rsidR="005B4769" w:rsidRPr="003A7BA3">
        <w:rPr>
          <w:rFonts w:ascii="Arial" w:hAnsi="Arial"/>
        </w:rPr>
        <w:t xml:space="preserve">[dogs growling, barking] </w:t>
      </w:r>
      <w:r w:rsidR="0097741C" w:rsidRPr="003A7BA3">
        <w:rPr>
          <w:rFonts w:ascii="Arial" w:hAnsi="Arial"/>
        </w:rPr>
        <w:t>I mean the dog jumps up and started barking crazy</w:t>
      </w:r>
      <w:r w:rsidR="005B4769" w:rsidRPr="003A7BA3">
        <w:rPr>
          <w:rFonts w:ascii="Arial" w:hAnsi="Arial"/>
        </w:rPr>
        <w:t xml:space="preserve">, </w:t>
      </w:r>
      <w:r w:rsidR="0097741C" w:rsidRPr="003A7BA3">
        <w:rPr>
          <w:rFonts w:ascii="Arial" w:hAnsi="Arial"/>
        </w:rPr>
        <w:t>jumping</w:t>
      </w:r>
      <w:r w:rsidR="005B4769" w:rsidRPr="003A7BA3">
        <w:rPr>
          <w:rFonts w:ascii="Arial" w:hAnsi="Arial"/>
        </w:rPr>
        <w:t xml:space="preserve"> at him</w:t>
      </w:r>
      <w:r w:rsidR="0097741C" w:rsidRPr="003A7BA3">
        <w:rPr>
          <w:rFonts w:ascii="Arial" w:hAnsi="Arial"/>
        </w:rPr>
        <w:t xml:space="preserve"> </w:t>
      </w:r>
      <w:r w:rsidR="005B4769" w:rsidRPr="003A7BA3">
        <w:rPr>
          <w:rFonts w:ascii="Arial" w:hAnsi="Arial"/>
        </w:rPr>
        <w:t xml:space="preserve">with a </w:t>
      </w:r>
      <w:r w:rsidR="0097741C" w:rsidRPr="003A7BA3">
        <w:rPr>
          <w:rFonts w:ascii="Arial" w:hAnsi="Arial"/>
        </w:rPr>
        <w:t xml:space="preserve">big hound voice. </w:t>
      </w:r>
      <w:r w:rsidR="005B4769" w:rsidRPr="003A7BA3">
        <w:rPr>
          <w:rFonts w:ascii="Arial" w:hAnsi="Arial"/>
        </w:rPr>
        <w:t>G</w:t>
      </w:r>
      <w:r w:rsidR="0097741C" w:rsidRPr="003A7BA3">
        <w:rPr>
          <w:rFonts w:ascii="Arial" w:hAnsi="Arial"/>
        </w:rPr>
        <w:t xml:space="preserve">ame </w:t>
      </w:r>
      <w:r w:rsidR="005B4769" w:rsidRPr="003A7BA3">
        <w:rPr>
          <w:rFonts w:ascii="Arial" w:hAnsi="Arial"/>
        </w:rPr>
        <w:t xml:space="preserve">warden, </w:t>
      </w:r>
      <w:r w:rsidR="0097741C" w:rsidRPr="003A7BA3">
        <w:rPr>
          <w:rFonts w:ascii="Arial" w:hAnsi="Arial"/>
        </w:rPr>
        <w:t>he's corner</w:t>
      </w:r>
      <w:r w:rsidR="005B4769" w:rsidRPr="003A7BA3">
        <w:rPr>
          <w:rFonts w:ascii="Arial" w:hAnsi="Arial"/>
        </w:rPr>
        <w:t>ed</w:t>
      </w:r>
      <w:r w:rsidR="0097741C" w:rsidRPr="003A7BA3">
        <w:rPr>
          <w:rFonts w:ascii="Arial" w:hAnsi="Arial"/>
        </w:rPr>
        <w:t>.</w:t>
      </w:r>
    </w:p>
    <w:p w14:paraId="0F01D50A" w14:textId="77777777" w:rsidR="00EC4E27" w:rsidRPr="003A7BA3" w:rsidRDefault="00EC4E27">
      <w:pPr>
        <w:spacing w:after="0"/>
        <w:rPr>
          <w:rFonts w:ascii="Arial" w:hAnsi="Arial"/>
        </w:rPr>
      </w:pPr>
    </w:p>
    <w:p w14:paraId="54569E00" w14:textId="19893C45" w:rsidR="00EC4E27" w:rsidRPr="003A7BA3" w:rsidRDefault="007D7D40">
      <w:pPr>
        <w:spacing w:after="0"/>
        <w:rPr>
          <w:rFonts w:ascii="Arial" w:hAnsi="Arial"/>
        </w:rPr>
      </w:pPr>
      <w:r w:rsidRPr="007D7D40">
        <w:rPr>
          <w:rFonts w:ascii="Arial" w:hAnsi="Arial"/>
          <w:b/>
          <w:bCs/>
        </w:rPr>
        <w:t>Stephanie:</w:t>
      </w:r>
      <w:r w:rsidR="005B4769" w:rsidRPr="003A7BA3">
        <w:rPr>
          <w:rFonts w:ascii="Arial" w:hAnsi="Arial"/>
        </w:rPr>
        <w:t xml:space="preserve"> </w:t>
      </w:r>
      <w:r w:rsidR="0097741C" w:rsidRPr="003A7BA3">
        <w:rPr>
          <w:rFonts w:ascii="Arial" w:hAnsi="Arial"/>
        </w:rPr>
        <w:t>Brown had the warden pinned against the wall</w:t>
      </w:r>
      <w:r w:rsidR="008D5763">
        <w:rPr>
          <w:rFonts w:ascii="Arial" w:hAnsi="Arial"/>
        </w:rPr>
        <w:t>, h</w:t>
      </w:r>
      <w:r w:rsidR="0097741C" w:rsidRPr="003A7BA3">
        <w:rPr>
          <w:rFonts w:ascii="Arial" w:hAnsi="Arial"/>
        </w:rPr>
        <w:t>is teeth bared</w:t>
      </w:r>
      <w:r w:rsidR="008A33C8">
        <w:rPr>
          <w:rFonts w:ascii="Arial" w:hAnsi="Arial"/>
        </w:rPr>
        <w:t xml:space="preserve"> </w:t>
      </w:r>
      <w:r w:rsidR="008D5763">
        <w:rPr>
          <w:rFonts w:ascii="Arial" w:hAnsi="Arial"/>
        </w:rPr>
        <w:t xml:space="preserve">at </w:t>
      </w:r>
      <w:r w:rsidR="0097741C" w:rsidRPr="003A7BA3">
        <w:rPr>
          <w:rFonts w:ascii="Arial" w:hAnsi="Arial"/>
        </w:rPr>
        <w:t>his neck and the warden screams</w:t>
      </w:r>
      <w:r w:rsidR="005B4769" w:rsidRPr="003A7BA3">
        <w:rPr>
          <w:rFonts w:ascii="Arial" w:hAnsi="Arial"/>
        </w:rPr>
        <w:t>.</w:t>
      </w:r>
    </w:p>
    <w:p w14:paraId="19F836C6" w14:textId="77777777" w:rsidR="00EC4E27" w:rsidRPr="003A7BA3" w:rsidRDefault="00EC4E27">
      <w:pPr>
        <w:spacing w:after="0"/>
        <w:rPr>
          <w:rFonts w:ascii="Arial" w:hAnsi="Arial"/>
        </w:rPr>
      </w:pPr>
    </w:p>
    <w:p w14:paraId="428ABBFA" w14:textId="41B61E57" w:rsidR="005B4769" w:rsidRPr="003A7BA3" w:rsidRDefault="007D7D40">
      <w:pPr>
        <w:spacing w:after="0"/>
        <w:rPr>
          <w:rFonts w:ascii="Arial" w:hAnsi="Arial"/>
        </w:rPr>
      </w:pPr>
      <w:r w:rsidRPr="007D7D40">
        <w:rPr>
          <w:rFonts w:ascii="Arial" w:hAnsi="Arial"/>
          <w:b/>
          <w:bCs/>
        </w:rPr>
        <w:t>Kirby:</w:t>
      </w:r>
      <w:r w:rsidR="005B4769" w:rsidRPr="003A7BA3">
        <w:rPr>
          <w:rFonts w:ascii="Arial" w:hAnsi="Arial"/>
        </w:rPr>
        <w:t xml:space="preserve"> "</w:t>
      </w:r>
      <w:proofErr w:type="spellStart"/>
      <w:r w:rsidR="00294F36">
        <w:rPr>
          <w:rFonts w:ascii="Arial" w:hAnsi="Arial"/>
        </w:rPr>
        <w:t>Matile</w:t>
      </w:r>
      <w:proofErr w:type="spellEnd"/>
      <w:r w:rsidR="005B4769" w:rsidRPr="003A7BA3">
        <w:rPr>
          <w:rFonts w:ascii="Arial" w:hAnsi="Arial"/>
        </w:rPr>
        <w:t xml:space="preserve">, </w:t>
      </w:r>
      <w:proofErr w:type="spellStart"/>
      <w:r w:rsidR="00294F36">
        <w:rPr>
          <w:rFonts w:ascii="Arial" w:hAnsi="Arial"/>
        </w:rPr>
        <w:t>Matile</w:t>
      </w:r>
      <w:proofErr w:type="spellEnd"/>
      <w:r w:rsidR="005B4769" w:rsidRPr="003A7BA3">
        <w:rPr>
          <w:rFonts w:ascii="Arial" w:hAnsi="Arial"/>
        </w:rPr>
        <w:t>,</w:t>
      </w:r>
      <w:r w:rsidR="0097741C" w:rsidRPr="003A7BA3">
        <w:rPr>
          <w:rFonts w:ascii="Arial" w:hAnsi="Arial"/>
        </w:rPr>
        <w:t xml:space="preserve"> </w:t>
      </w:r>
      <w:r w:rsidR="005B4769" w:rsidRPr="003A7BA3">
        <w:rPr>
          <w:rFonts w:ascii="Arial" w:hAnsi="Arial"/>
        </w:rPr>
        <w:t>w</w:t>
      </w:r>
      <w:r w:rsidR="0097741C" w:rsidRPr="003A7BA3">
        <w:rPr>
          <w:rFonts w:ascii="Arial" w:hAnsi="Arial"/>
        </w:rPr>
        <w:t xml:space="preserve">hat's wrong with </w:t>
      </w:r>
      <w:r w:rsidR="005B4769" w:rsidRPr="003A7BA3">
        <w:rPr>
          <w:rFonts w:ascii="Arial" w:hAnsi="Arial"/>
        </w:rPr>
        <w:t>B</w:t>
      </w:r>
      <w:r w:rsidR="0097741C" w:rsidRPr="003A7BA3">
        <w:rPr>
          <w:rFonts w:ascii="Arial" w:hAnsi="Arial"/>
        </w:rPr>
        <w:t>rown?</w:t>
      </w:r>
      <w:r w:rsidR="005B4769" w:rsidRPr="003A7BA3">
        <w:rPr>
          <w:rFonts w:ascii="Arial" w:hAnsi="Arial"/>
        </w:rPr>
        <w:t xml:space="preserve">" </w:t>
      </w:r>
    </w:p>
    <w:p w14:paraId="23B94E89" w14:textId="77777777" w:rsidR="005B4769" w:rsidRPr="003A7BA3" w:rsidRDefault="005B4769">
      <w:pPr>
        <w:spacing w:after="0"/>
        <w:rPr>
          <w:rFonts w:ascii="Arial" w:hAnsi="Arial"/>
        </w:rPr>
      </w:pPr>
    </w:p>
    <w:p w14:paraId="568CE6A1" w14:textId="3BB3C80F" w:rsidR="005B4769" w:rsidRPr="003A7BA3" w:rsidRDefault="007D7D40">
      <w:pPr>
        <w:spacing w:after="0"/>
        <w:rPr>
          <w:rFonts w:ascii="Arial" w:hAnsi="Arial"/>
        </w:rPr>
      </w:pPr>
      <w:r w:rsidRPr="007D7D40">
        <w:rPr>
          <w:rFonts w:ascii="Arial" w:hAnsi="Arial"/>
          <w:b/>
          <w:bCs/>
        </w:rPr>
        <w:t>Stephanie:</w:t>
      </w:r>
      <w:r w:rsidR="005B4769" w:rsidRPr="003A7BA3">
        <w:rPr>
          <w:rFonts w:ascii="Arial" w:hAnsi="Arial"/>
        </w:rPr>
        <w:t xml:space="preserve"> </w:t>
      </w:r>
      <w:r w:rsidR="0097741C" w:rsidRPr="003A7BA3">
        <w:rPr>
          <w:rFonts w:ascii="Arial" w:hAnsi="Arial"/>
        </w:rPr>
        <w:t xml:space="preserve">And </w:t>
      </w:r>
      <w:proofErr w:type="spellStart"/>
      <w:r w:rsidR="00294F36">
        <w:rPr>
          <w:rFonts w:ascii="Arial" w:hAnsi="Arial"/>
        </w:rPr>
        <w:t>Matile</w:t>
      </w:r>
      <w:proofErr w:type="spellEnd"/>
      <w:r w:rsidR="005B4769" w:rsidRPr="003A7BA3">
        <w:rPr>
          <w:rFonts w:ascii="Arial" w:hAnsi="Arial"/>
        </w:rPr>
        <w:t xml:space="preserve"> </w:t>
      </w:r>
      <w:r w:rsidR="0097741C" w:rsidRPr="003A7BA3">
        <w:rPr>
          <w:rFonts w:ascii="Arial" w:hAnsi="Arial"/>
        </w:rPr>
        <w:t>says</w:t>
      </w:r>
      <w:r w:rsidR="005B4769" w:rsidRPr="003A7BA3">
        <w:rPr>
          <w:rFonts w:ascii="Arial" w:hAnsi="Arial"/>
        </w:rPr>
        <w:t>--</w:t>
      </w:r>
    </w:p>
    <w:p w14:paraId="0CAD86AD" w14:textId="77777777" w:rsidR="005B4769" w:rsidRPr="003A7BA3" w:rsidRDefault="005B4769">
      <w:pPr>
        <w:spacing w:after="0"/>
        <w:rPr>
          <w:rFonts w:ascii="Arial" w:hAnsi="Arial"/>
        </w:rPr>
      </w:pPr>
    </w:p>
    <w:p w14:paraId="79DD5384" w14:textId="47BAF7B4" w:rsidR="00EC4E27" w:rsidRPr="003A7BA3" w:rsidRDefault="007D7D40">
      <w:pPr>
        <w:spacing w:after="0"/>
        <w:rPr>
          <w:rFonts w:ascii="Arial" w:hAnsi="Arial"/>
        </w:rPr>
      </w:pPr>
      <w:r w:rsidRPr="007D7D40">
        <w:rPr>
          <w:rFonts w:ascii="Arial" w:hAnsi="Arial"/>
          <w:b/>
          <w:bCs/>
        </w:rPr>
        <w:lastRenderedPageBreak/>
        <w:t>Kirby:</w:t>
      </w:r>
      <w:r w:rsidR="005B4769" w:rsidRPr="003A7BA3">
        <w:rPr>
          <w:rFonts w:ascii="Arial" w:hAnsi="Arial"/>
        </w:rPr>
        <w:t xml:space="preserve"> "O</w:t>
      </w:r>
      <w:r w:rsidR="0097741C" w:rsidRPr="003A7BA3">
        <w:rPr>
          <w:rFonts w:ascii="Arial" w:hAnsi="Arial"/>
        </w:rPr>
        <w:t xml:space="preserve">h, </w:t>
      </w:r>
      <w:r w:rsidR="005B4769" w:rsidRPr="003A7BA3">
        <w:rPr>
          <w:rFonts w:ascii="Arial" w:hAnsi="Arial"/>
        </w:rPr>
        <w:t xml:space="preserve">you're </w:t>
      </w:r>
      <w:r w:rsidR="0097741C" w:rsidRPr="003A7BA3">
        <w:rPr>
          <w:rFonts w:ascii="Arial" w:hAnsi="Arial"/>
        </w:rPr>
        <w:t>sitting in his chair</w:t>
      </w:r>
      <w:r w:rsidR="005B4769" w:rsidRPr="003A7BA3">
        <w:rPr>
          <w:rFonts w:ascii="Arial" w:hAnsi="Arial"/>
        </w:rPr>
        <w:t xml:space="preserve">, </w:t>
      </w:r>
      <w:r w:rsidR="0097741C" w:rsidRPr="003A7BA3">
        <w:rPr>
          <w:rFonts w:ascii="Arial" w:hAnsi="Arial"/>
        </w:rPr>
        <w:t>drinking out of his cup.</w:t>
      </w:r>
      <w:r w:rsidR="005B4769" w:rsidRPr="003A7BA3">
        <w:rPr>
          <w:rFonts w:ascii="Arial" w:hAnsi="Arial"/>
        </w:rPr>
        <w:t>"</w:t>
      </w:r>
    </w:p>
    <w:p w14:paraId="3AD9E14B" w14:textId="77777777" w:rsidR="00EC4E27" w:rsidRPr="003A7BA3" w:rsidRDefault="00EC4E27">
      <w:pPr>
        <w:spacing w:after="0"/>
        <w:rPr>
          <w:rFonts w:ascii="Arial" w:hAnsi="Arial"/>
        </w:rPr>
      </w:pPr>
    </w:p>
    <w:p w14:paraId="53A4DB47" w14:textId="01D4C8A5" w:rsidR="00EC4E27" w:rsidRPr="003A7BA3" w:rsidRDefault="007D7D40">
      <w:pPr>
        <w:spacing w:after="0"/>
        <w:rPr>
          <w:rFonts w:ascii="Arial" w:hAnsi="Arial"/>
        </w:rPr>
      </w:pPr>
      <w:r w:rsidRPr="007D7D40">
        <w:rPr>
          <w:rFonts w:ascii="Arial" w:hAnsi="Arial"/>
          <w:b/>
          <w:bCs/>
        </w:rPr>
        <w:t>Stephanie:</w:t>
      </w:r>
      <w:r w:rsidR="005B4769" w:rsidRPr="003A7BA3">
        <w:rPr>
          <w:rFonts w:ascii="Arial" w:hAnsi="Arial"/>
        </w:rPr>
        <w:t xml:space="preserve"> </w:t>
      </w:r>
      <w:r w:rsidR="0097741C" w:rsidRPr="003A7BA3">
        <w:rPr>
          <w:rFonts w:ascii="Arial" w:hAnsi="Arial"/>
        </w:rPr>
        <w:t xml:space="preserve">Grandpa </w:t>
      </w:r>
      <w:proofErr w:type="spellStart"/>
      <w:r w:rsidR="00294F36">
        <w:rPr>
          <w:rFonts w:ascii="Arial" w:hAnsi="Arial"/>
        </w:rPr>
        <w:t>Matile</w:t>
      </w:r>
      <w:proofErr w:type="spellEnd"/>
      <w:r w:rsidR="005B4769" w:rsidRPr="003A7BA3">
        <w:rPr>
          <w:rFonts w:ascii="Arial" w:hAnsi="Arial"/>
        </w:rPr>
        <w:t xml:space="preserve"> </w:t>
      </w:r>
      <w:r w:rsidR="0097741C" w:rsidRPr="003A7BA3">
        <w:rPr>
          <w:rFonts w:ascii="Arial" w:hAnsi="Arial"/>
        </w:rPr>
        <w:t>had given the warden Brown</w:t>
      </w:r>
      <w:r w:rsidR="005B4769" w:rsidRPr="003A7BA3">
        <w:rPr>
          <w:rFonts w:ascii="Arial" w:hAnsi="Arial"/>
        </w:rPr>
        <w:t>'</w:t>
      </w:r>
      <w:r w:rsidR="0097741C" w:rsidRPr="003A7BA3">
        <w:rPr>
          <w:rFonts w:ascii="Arial" w:hAnsi="Arial"/>
        </w:rPr>
        <w:t>s cup</w:t>
      </w:r>
      <w:r w:rsidR="005B4769" w:rsidRPr="003A7BA3">
        <w:rPr>
          <w:rFonts w:ascii="Arial" w:hAnsi="Arial"/>
        </w:rPr>
        <w:t xml:space="preserve">, </w:t>
      </w:r>
      <w:r w:rsidR="0097741C" w:rsidRPr="003A7BA3">
        <w:rPr>
          <w:rFonts w:ascii="Arial" w:hAnsi="Arial"/>
        </w:rPr>
        <w:t>and Brown didn't appreciate it.</w:t>
      </w:r>
    </w:p>
    <w:p w14:paraId="767D153F" w14:textId="77777777" w:rsidR="00EC4E27" w:rsidRPr="003A7BA3" w:rsidRDefault="00EC4E27">
      <w:pPr>
        <w:spacing w:after="0"/>
        <w:rPr>
          <w:rFonts w:ascii="Arial" w:hAnsi="Arial"/>
        </w:rPr>
      </w:pPr>
    </w:p>
    <w:p w14:paraId="37A505A7" w14:textId="6269F88E" w:rsidR="00EC4E27" w:rsidRPr="003A7BA3" w:rsidRDefault="007D7D40">
      <w:pPr>
        <w:spacing w:after="0"/>
        <w:rPr>
          <w:rFonts w:ascii="Arial" w:hAnsi="Arial"/>
        </w:rPr>
      </w:pPr>
      <w:r w:rsidRPr="007D7D40">
        <w:rPr>
          <w:rFonts w:ascii="Arial" w:hAnsi="Arial"/>
          <w:b/>
          <w:bCs/>
        </w:rPr>
        <w:t>Kirby:</w:t>
      </w:r>
      <w:r w:rsidR="005B4769" w:rsidRPr="003A7BA3">
        <w:rPr>
          <w:rFonts w:ascii="Arial" w:hAnsi="Arial"/>
        </w:rPr>
        <w:t xml:space="preserve"> </w:t>
      </w:r>
      <w:r w:rsidR="0097741C" w:rsidRPr="003A7BA3">
        <w:rPr>
          <w:rFonts w:ascii="Arial" w:hAnsi="Arial"/>
        </w:rPr>
        <w:t xml:space="preserve">Game </w:t>
      </w:r>
      <w:r w:rsidR="005B4769" w:rsidRPr="003A7BA3">
        <w:rPr>
          <w:rFonts w:ascii="Arial" w:hAnsi="Arial"/>
        </w:rPr>
        <w:t>w</w:t>
      </w:r>
      <w:r w:rsidR="0097741C" w:rsidRPr="003A7BA3">
        <w:rPr>
          <w:rFonts w:ascii="Arial" w:hAnsi="Arial"/>
        </w:rPr>
        <w:t>arden didn't know that the dog love</w:t>
      </w:r>
      <w:r w:rsidR="00830EFE">
        <w:rPr>
          <w:rFonts w:ascii="Arial" w:hAnsi="Arial"/>
        </w:rPr>
        <w:t>d</w:t>
      </w:r>
      <w:r w:rsidR="0097741C" w:rsidRPr="003A7BA3">
        <w:rPr>
          <w:rFonts w:ascii="Arial" w:hAnsi="Arial"/>
        </w:rPr>
        <w:t xml:space="preserve"> coffee. The dog knew his coffee</w:t>
      </w:r>
      <w:r w:rsidR="002527E4" w:rsidRPr="003A7BA3">
        <w:rPr>
          <w:rFonts w:ascii="Arial" w:hAnsi="Arial"/>
        </w:rPr>
        <w:t xml:space="preserve"> and h</w:t>
      </w:r>
      <w:r w:rsidR="0097741C" w:rsidRPr="003A7BA3">
        <w:rPr>
          <w:rFonts w:ascii="Arial" w:hAnsi="Arial"/>
        </w:rPr>
        <w:t>e knew his cup</w:t>
      </w:r>
      <w:r w:rsidR="002527E4" w:rsidRPr="003A7BA3">
        <w:rPr>
          <w:rFonts w:ascii="Arial" w:hAnsi="Arial"/>
        </w:rPr>
        <w:t xml:space="preserve">, </w:t>
      </w:r>
      <w:r w:rsidR="0097741C" w:rsidRPr="003A7BA3">
        <w:rPr>
          <w:rFonts w:ascii="Arial" w:hAnsi="Arial"/>
        </w:rPr>
        <w:t xml:space="preserve">and </w:t>
      </w:r>
      <w:r w:rsidR="002527E4" w:rsidRPr="003A7BA3">
        <w:rPr>
          <w:rFonts w:ascii="Arial" w:hAnsi="Arial"/>
        </w:rPr>
        <w:t>t</w:t>
      </w:r>
      <w:r w:rsidR="0097741C" w:rsidRPr="003A7BA3">
        <w:rPr>
          <w:rFonts w:ascii="Arial" w:hAnsi="Arial"/>
        </w:rPr>
        <w:t xml:space="preserve">his game warden </w:t>
      </w:r>
      <w:r w:rsidR="00830EFE">
        <w:rPr>
          <w:rFonts w:ascii="Arial" w:hAnsi="Arial"/>
        </w:rPr>
        <w:t xml:space="preserve">was </w:t>
      </w:r>
      <w:r w:rsidR="0097741C" w:rsidRPr="003A7BA3">
        <w:rPr>
          <w:rFonts w:ascii="Arial" w:hAnsi="Arial"/>
        </w:rPr>
        <w:t>drinking out of it. I mean</w:t>
      </w:r>
      <w:r w:rsidR="00830EFE">
        <w:rPr>
          <w:rFonts w:ascii="Arial" w:hAnsi="Arial"/>
        </w:rPr>
        <w:t xml:space="preserve"> </w:t>
      </w:r>
      <w:r w:rsidR="0097741C" w:rsidRPr="003A7BA3">
        <w:rPr>
          <w:rFonts w:ascii="Arial" w:hAnsi="Arial"/>
        </w:rPr>
        <w:t>it just got him very upset.</w:t>
      </w:r>
    </w:p>
    <w:p w14:paraId="50D6A392" w14:textId="77777777" w:rsidR="00EC4E27" w:rsidRPr="003A7BA3" w:rsidRDefault="00EC4E27">
      <w:pPr>
        <w:spacing w:after="0"/>
        <w:rPr>
          <w:rFonts w:ascii="Arial" w:hAnsi="Arial"/>
        </w:rPr>
      </w:pPr>
    </w:p>
    <w:p w14:paraId="554DF1F4" w14:textId="4C641441" w:rsidR="00EC4E27" w:rsidRPr="003A7BA3" w:rsidRDefault="007D7D40">
      <w:pPr>
        <w:spacing w:after="0"/>
        <w:rPr>
          <w:rFonts w:ascii="Arial" w:hAnsi="Arial"/>
        </w:rPr>
      </w:pPr>
      <w:r w:rsidRPr="007D7D40">
        <w:rPr>
          <w:rFonts w:ascii="Arial" w:hAnsi="Arial"/>
          <w:b/>
          <w:bCs/>
        </w:rPr>
        <w:t>Stephanie:</w:t>
      </w:r>
      <w:r w:rsidR="00707970" w:rsidRPr="003A7BA3">
        <w:rPr>
          <w:rFonts w:ascii="Arial" w:hAnsi="Arial"/>
        </w:rPr>
        <w:t xml:space="preserve"> </w:t>
      </w:r>
      <w:r w:rsidR="0097741C" w:rsidRPr="003A7BA3">
        <w:rPr>
          <w:rFonts w:ascii="Arial" w:hAnsi="Arial"/>
        </w:rPr>
        <w:t>Well, legend has it</w:t>
      </w:r>
      <w:r w:rsidR="00707970" w:rsidRPr="003A7BA3">
        <w:rPr>
          <w:rFonts w:ascii="Arial" w:hAnsi="Arial"/>
        </w:rPr>
        <w:t>, t</w:t>
      </w:r>
      <w:r w:rsidR="0097741C" w:rsidRPr="003A7BA3">
        <w:rPr>
          <w:rFonts w:ascii="Arial" w:hAnsi="Arial"/>
        </w:rPr>
        <w:t xml:space="preserve">he </w:t>
      </w:r>
      <w:r w:rsidR="00707970" w:rsidRPr="003A7BA3">
        <w:rPr>
          <w:rFonts w:ascii="Arial" w:hAnsi="Arial"/>
        </w:rPr>
        <w:t>g</w:t>
      </w:r>
      <w:r w:rsidR="0097741C" w:rsidRPr="003A7BA3">
        <w:rPr>
          <w:rFonts w:ascii="Arial" w:hAnsi="Arial"/>
        </w:rPr>
        <w:t xml:space="preserve">ame </w:t>
      </w:r>
      <w:r w:rsidR="00707970" w:rsidRPr="003A7BA3">
        <w:rPr>
          <w:rFonts w:ascii="Arial" w:hAnsi="Arial"/>
        </w:rPr>
        <w:t>w</w:t>
      </w:r>
      <w:r w:rsidR="0097741C" w:rsidRPr="003A7BA3">
        <w:rPr>
          <w:rFonts w:ascii="Arial" w:hAnsi="Arial"/>
        </w:rPr>
        <w:t xml:space="preserve">arden didn't come back after that. </w:t>
      </w:r>
      <w:r w:rsidR="00707970" w:rsidRPr="003A7BA3">
        <w:rPr>
          <w:rFonts w:ascii="Arial" w:hAnsi="Arial"/>
        </w:rPr>
        <w:t xml:space="preserve">He </w:t>
      </w:r>
      <w:r w:rsidR="0097741C" w:rsidRPr="003A7BA3">
        <w:rPr>
          <w:rFonts w:ascii="Arial" w:hAnsi="Arial"/>
        </w:rPr>
        <w:t xml:space="preserve">didn't really know what all was happening out there with </w:t>
      </w:r>
      <w:proofErr w:type="spellStart"/>
      <w:r w:rsidR="00294F36">
        <w:rPr>
          <w:rFonts w:ascii="Arial" w:hAnsi="Arial"/>
        </w:rPr>
        <w:t>Matile</w:t>
      </w:r>
      <w:proofErr w:type="spellEnd"/>
      <w:r w:rsidR="0097741C" w:rsidRPr="003A7BA3">
        <w:rPr>
          <w:rFonts w:ascii="Arial" w:hAnsi="Arial"/>
        </w:rPr>
        <w:t xml:space="preserve"> and that dressed</w:t>
      </w:r>
      <w:r w:rsidR="007A1530">
        <w:rPr>
          <w:rFonts w:ascii="Arial" w:hAnsi="Arial"/>
        </w:rPr>
        <w:t>-</w:t>
      </w:r>
      <w:r w:rsidR="0097741C" w:rsidRPr="003A7BA3">
        <w:rPr>
          <w:rFonts w:ascii="Arial" w:hAnsi="Arial"/>
        </w:rPr>
        <w:t>up dog</w:t>
      </w:r>
      <w:r w:rsidR="007A1530">
        <w:rPr>
          <w:rFonts w:ascii="Arial" w:hAnsi="Arial"/>
        </w:rPr>
        <w:t>. B</w:t>
      </w:r>
      <w:r w:rsidR="0097741C" w:rsidRPr="003A7BA3">
        <w:rPr>
          <w:rFonts w:ascii="Arial" w:hAnsi="Arial"/>
        </w:rPr>
        <w:t xml:space="preserve">ut </w:t>
      </w:r>
      <w:r w:rsidR="008A33C8" w:rsidRPr="008A33C8">
        <w:rPr>
          <w:rFonts w:ascii="Arial" w:hAnsi="Arial"/>
        </w:rPr>
        <w:t xml:space="preserve">deer </w:t>
      </w:r>
      <w:r w:rsidR="00705B92" w:rsidRPr="003A7BA3">
        <w:rPr>
          <w:rFonts w:ascii="Arial" w:hAnsi="Arial"/>
        </w:rPr>
        <w:t xml:space="preserve">be </w:t>
      </w:r>
      <w:r w:rsidR="0097741C" w:rsidRPr="003A7BA3">
        <w:rPr>
          <w:rFonts w:ascii="Arial" w:hAnsi="Arial"/>
        </w:rPr>
        <w:t>damned</w:t>
      </w:r>
      <w:r w:rsidR="00705B92" w:rsidRPr="003A7BA3">
        <w:rPr>
          <w:rFonts w:ascii="Arial" w:hAnsi="Arial"/>
        </w:rPr>
        <w:t>, h</w:t>
      </w:r>
      <w:r w:rsidR="0097741C" w:rsidRPr="003A7BA3">
        <w:rPr>
          <w:rFonts w:ascii="Arial" w:hAnsi="Arial"/>
        </w:rPr>
        <w:t>e didn't care to find out.</w:t>
      </w:r>
    </w:p>
    <w:p w14:paraId="2A47F648" w14:textId="77777777" w:rsidR="00EC4E27" w:rsidRPr="003A7BA3" w:rsidRDefault="00EC4E27">
      <w:pPr>
        <w:spacing w:after="0"/>
        <w:rPr>
          <w:rFonts w:ascii="Arial" w:hAnsi="Arial"/>
        </w:rPr>
      </w:pPr>
    </w:p>
    <w:p w14:paraId="25BFFD6D" w14:textId="172E7624" w:rsidR="00EC4E27" w:rsidRPr="003A7BA3" w:rsidRDefault="007D7D40">
      <w:pPr>
        <w:spacing w:after="0"/>
        <w:rPr>
          <w:rFonts w:ascii="Arial" w:hAnsi="Arial"/>
        </w:rPr>
      </w:pPr>
      <w:r w:rsidRPr="007D7D40">
        <w:rPr>
          <w:rFonts w:ascii="Arial" w:hAnsi="Arial"/>
          <w:b/>
          <w:bCs/>
        </w:rPr>
        <w:t>Kirby:</w:t>
      </w:r>
      <w:r w:rsidR="00705B92" w:rsidRPr="003A7BA3">
        <w:rPr>
          <w:rFonts w:ascii="Arial" w:hAnsi="Arial"/>
        </w:rPr>
        <w:t xml:space="preserve"> </w:t>
      </w:r>
      <w:r w:rsidR="0097741C" w:rsidRPr="003A7BA3">
        <w:rPr>
          <w:rFonts w:ascii="Arial" w:hAnsi="Arial"/>
        </w:rPr>
        <w:t xml:space="preserve">That is </w:t>
      </w:r>
      <w:r w:rsidR="007A1530">
        <w:rPr>
          <w:rFonts w:ascii="Arial" w:hAnsi="Arial"/>
        </w:rPr>
        <w:t xml:space="preserve">a </w:t>
      </w:r>
      <w:r w:rsidR="0097741C" w:rsidRPr="003A7BA3">
        <w:rPr>
          <w:rFonts w:ascii="Arial" w:hAnsi="Arial"/>
        </w:rPr>
        <w:t xml:space="preserve">true </w:t>
      </w:r>
      <w:r w:rsidR="00705B92" w:rsidRPr="003A7BA3">
        <w:rPr>
          <w:rFonts w:ascii="Arial" w:hAnsi="Arial"/>
        </w:rPr>
        <w:t xml:space="preserve">bayou </w:t>
      </w:r>
      <w:r w:rsidR="0097741C" w:rsidRPr="003A7BA3">
        <w:rPr>
          <w:rFonts w:ascii="Arial" w:hAnsi="Arial"/>
        </w:rPr>
        <w:t>story.</w:t>
      </w:r>
    </w:p>
    <w:p w14:paraId="516A0D32" w14:textId="77777777" w:rsidR="00EC4E27" w:rsidRPr="003A7BA3" w:rsidRDefault="00EC4E27">
      <w:pPr>
        <w:spacing w:after="0"/>
        <w:rPr>
          <w:rFonts w:ascii="Arial" w:hAnsi="Arial"/>
        </w:rPr>
      </w:pPr>
    </w:p>
    <w:p w14:paraId="12AD5B96" w14:textId="77777777" w:rsidR="00705B92" w:rsidRPr="003A7BA3" w:rsidRDefault="00705B92">
      <w:pPr>
        <w:spacing w:after="0"/>
        <w:rPr>
          <w:rFonts w:ascii="Arial" w:hAnsi="Arial"/>
        </w:rPr>
      </w:pPr>
      <w:r w:rsidRPr="003A7BA3">
        <w:rPr>
          <w:rFonts w:ascii="Arial" w:hAnsi="Arial"/>
        </w:rPr>
        <w:t>[country music song playing]</w:t>
      </w:r>
    </w:p>
    <w:p w14:paraId="3E2602E8" w14:textId="77777777" w:rsidR="00705B92" w:rsidRPr="003A7BA3" w:rsidRDefault="00705B92">
      <w:pPr>
        <w:spacing w:after="0"/>
        <w:rPr>
          <w:rFonts w:ascii="Arial" w:hAnsi="Arial"/>
        </w:rPr>
      </w:pPr>
    </w:p>
    <w:p w14:paraId="45F03773" w14:textId="24AF0808" w:rsidR="00EC4E27" w:rsidRPr="003A7BA3" w:rsidRDefault="007D7D40">
      <w:pPr>
        <w:spacing w:after="0"/>
        <w:rPr>
          <w:rFonts w:ascii="Arial" w:hAnsi="Arial"/>
        </w:rPr>
      </w:pPr>
      <w:r w:rsidRPr="007D7D40">
        <w:rPr>
          <w:rFonts w:ascii="Arial" w:hAnsi="Arial"/>
          <w:b/>
          <w:bCs/>
        </w:rPr>
        <w:t>Glynn:</w:t>
      </w:r>
      <w:r w:rsidR="00040C0E" w:rsidRPr="003A7BA3">
        <w:rPr>
          <w:rFonts w:ascii="Arial" w:hAnsi="Arial"/>
        </w:rPr>
        <w:t xml:space="preserve"> R</w:t>
      </w:r>
      <w:r w:rsidR="0097741C" w:rsidRPr="003A7BA3">
        <w:rPr>
          <w:rFonts w:ascii="Arial" w:hAnsi="Arial"/>
        </w:rPr>
        <w:t>eally</w:t>
      </w:r>
      <w:r w:rsidR="00040C0E" w:rsidRPr="003A7BA3">
        <w:rPr>
          <w:rFonts w:ascii="Arial" w:hAnsi="Arial"/>
        </w:rPr>
        <w:t>, Stephanie Foo, really?</w:t>
      </w:r>
      <w:r w:rsidR="0097741C" w:rsidRPr="003A7BA3">
        <w:rPr>
          <w:rFonts w:ascii="Arial" w:hAnsi="Arial"/>
        </w:rPr>
        <w:t xml:space="preserve"> </w:t>
      </w:r>
      <w:r w:rsidR="002E4279">
        <w:rPr>
          <w:rFonts w:ascii="Arial" w:hAnsi="Arial"/>
        </w:rPr>
        <w:t xml:space="preserve">The </w:t>
      </w:r>
      <w:r w:rsidR="0097741C" w:rsidRPr="003A7BA3">
        <w:rPr>
          <w:rFonts w:ascii="Arial" w:hAnsi="Arial"/>
        </w:rPr>
        <w:t xml:space="preserve">dog dressed up like a </w:t>
      </w:r>
      <w:proofErr w:type="gramStart"/>
      <w:r w:rsidR="0097741C" w:rsidRPr="003A7BA3">
        <w:rPr>
          <w:rFonts w:ascii="Arial" w:hAnsi="Arial"/>
        </w:rPr>
        <w:t>person</w:t>
      </w:r>
      <w:r w:rsidR="00040C0E" w:rsidRPr="003A7BA3">
        <w:rPr>
          <w:rFonts w:ascii="Arial" w:hAnsi="Arial"/>
        </w:rPr>
        <w:t>?</w:t>
      </w:r>
      <w:proofErr w:type="gramEnd"/>
      <w:r w:rsidR="0097741C" w:rsidRPr="003A7BA3">
        <w:rPr>
          <w:rFonts w:ascii="Arial" w:hAnsi="Arial"/>
        </w:rPr>
        <w:t xml:space="preserve"> He didn't like the officer drinking out of his cup</w:t>
      </w:r>
      <w:r w:rsidR="00040C0E" w:rsidRPr="003A7BA3">
        <w:rPr>
          <w:rFonts w:ascii="Arial" w:hAnsi="Arial"/>
        </w:rPr>
        <w:t>, huh?</w:t>
      </w:r>
      <w:r w:rsidR="0097741C" w:rsidRPr="003A7BA3">
        <w:rPr>
          <w:rFonts w:ascii="Arial" w:hAnsi="Arial"/>
        </w:rPr>
        <w:t xml:space="preserve"> Al</w:t>
      </w:r>
      <w:r w:rsidR="00040C0E" w:rsidRPr="003A7BA3">
        <w:rPr>
          <w:rFonts w:ascii="Arial" w:hAnsi="Arial"/>
        </w:rPr>
        <w:t xml:space="preserve">l </w:t>
      </w:r>
      <w:r w:rsidR="0097741C" w:rsidRPr="003A7BA3">
        <w:rPr>
          <w:rFonts w:ascii="Arial" w:hAnsi="Arial"/>
        </w:rPr>
        <w:t>right, please note</w:t>
      </w:r>
      <w:r w:rsidR="00040C0E" w:rsidRPr="003A7BA3">
        <w:rPr>
          <w:rFonts w:ascii="Arial" w:hAnsi="Arial"/>
        </w:rPr>
        <w:t xml:space="preserve">, </w:t>
      </w:r>
      <w:r w:rsidR="0097741C" w:rsidRPr="003A7BA3">
        <w:rPr>
          <w:rFonts w:ascii="Arial" w:hAnsi="Arial"/>
        </w:rPr>
        <w:t xml:space="preserve">that </w:t>
      </w:r>
      <w:r w:rsidR="00715017">
        <w:rPr>
          <w:rFonts w:ascii="Arial" w:hAnsi="Arial"/>
        </w:rPr>
        <w:t>n</w:t>
      </w:r>
      <w:r w:rsidR="0097741C" w:rsidRPr="003A7BA3">
        <w:rPr>
          <w:rFonts w:ascii="Arial" w:hAnsi="Arial"/>
        </w:rPr>
        <w:t xml:space="preserve">either </w:t>
      </w:r>
      <w:r w:rsidR="00040C0E" w:rsidRPr="003A7BA3">
        <w:rPr>
          <w:rFonts w:ascii="Arial" w:hAnsi="Arial"/>
        </w:rPr>
        <w:t>S</w:t>
      </w:r>
      <w:r w:rsidR="0097741C" w:rsidRPr="003A7BA3">
        <w:rPr>
          <w:rFonts w:ascii="Arial" w:hAnsi="Arial"/>
        </w:rPr>
        <w:t xml:space="preserve">nap </w:t>
      </w:r>
      <w:r w:rsidR="00040C0E" w:rsidRPr="003A7BA3">
        <w:rPr>
          <w:rFonts w:ascii="Arial" w:hAnsi="Arial"/>
        </w:rPr>
        <w:t>J</w:t>
      </w:r>
      <w:r w:rsidR="0097741C" w:rsidRPr="003A7BA3">
        <w:rPr>
          <w:rFonts w:ascii="Arial" w:hAnsi="Arial"/>
        </w:rPr>
        <w:t xml:space="preserve">udgment </w:t>
      </w:r>
      <w:r w:rsidR="00715017" w:rsidRPr="003A7BA3">
        <w:rPr>
          <w:rFonts w:ascii="Arial" w:hAnsi="Arial"/>
        </w:rPr>
        <w:t>Industries</w:t>
      </w:r>
      <w:r w:rsidR="0097741C" w:rsidRPr="003A7BA3">
        <w:rPr>
          <w:rFonts w:ascii="Arial" w:hAnsi="Arial"/>
        </w:rPr>
        <w:t xml:space="preserve">, NPR nor the </w:t>
      </w:r>
      <w:r w:rsidR="00BB5B86" w:rsidRPr="003A7BA3">
        <w:rPr>
          <w:rFonts w:ascii="Arial" w:hAnsi="Arial"/>
        </w:rPr>
        <w:t xml:space="preserve">Queen </w:t>
      </w:r>
      <w:r w:rsidR="0097741C" w:rsidRPr="003A7BA3">
        <w:rPr>
          <w:rFonts w:ascii="Arial" w:hAnsi="Arial"/>
        </w:rPr>
        <w:t>of Norway will vouch for the veracity of this piece</w:t>
      </w:r>
      <w:r w:rsidR="00040C0E" w:rsidRPr="003A7BA3">
        <w:rPr>
          <w:rFonts w:ascii="Arial" w:hAnsi="Arial"/>
        </w:rPr>
        <w:t xml:space="preserve">, </w:t>
      </w:r>
      <w:r w:rsidR="0097741C" w:rsidRPr="003A7BA3">
        <w:rPr>
          <w:rFonts w:ascii="Arial" w:hAnsi="Arial"/>
        </w:rPr>
        <w:t xml:space="preserve">but we still thank </w:t>
      </w:r>
      <w:r w:rsidR="00040C0E" w:rsidRPr="003A7BA3">
        <w:rPr>
          <w:rFonts w:ascii="Arial" w:hAnsi="Arial"/>
        </w:rPr>
        <w:t xml:space="preserve">Kirby Verret </w:t>
      </w:r>
      <w:r w:rsidR="0097741C" w:rsidRPr="003A7BA3">
        <w:rPr>
          <w:rFonts w:ascii="Arial" w:hAnsi="Arial"/>
        </w:rPr>
        <w:t>for sharing his story</w:t>
      </w:r>
      <w:r w:rsidR="00040C0E" w:rsidRPr="003A7BA3">
        <w:rPr>
          <w:rFonts w:ascii="Arial" w:hAnsi="Arial"/>
        </w:rPr>
        <w:t xml:space="preserve">. </w:t>
      </w:r>
      <w:r w:rsidR="0097741C" w:rsidRPr="003A7BA3">
        <w:rPr>
          <w:rFonts w:ascii="Arial" w:hAnsi="Arial"/>
        </w:rPr>
        <w:t>I</w:t>
      </w:r>
      <w:r w:rsidR="00040C0E" w:rsidRPr="003A7BA3">
        <w:rPr>
          <w:rFonts w:ascii="Arial" w:hAnsi="Arial"/>
        </w:rPr>
        <w:t xml:space="preserve">'ve got to </w:t>
      </w:r>
      <w:r w:rsidR="0097741C" w:rsidRPr="003A7BA3">
        <w:rPr>
          <w:rFonts w:ascii="Arial" w:hAnsi="Arial"/>
        </w:rPr>
        <w:t xml:space="preserve">say that song with the dog drinking </w:t>
      </w:r>
      <w:proofErr w:type="gramStart"/>
      <w:r w:rsidR="0097741C" w:rsidRPr="003A7BA3">
        <w:rPr>
          <w:rFonts w:ascii="Arial" w:hAnsi="Arial"/>
        </w:rPr>
        <w:t>coffee</w:t>
      </w:r>
      <w:r w:rsidR="00557CBE" w:rsidRPr="003A7BA3">
        <w:rPr>
          <w:rFonts w:ascii="Arial" w:hAnsi="Arial"/>
        </w:rPr>
        <w:t>?</w:t>
      </w:r>
      <w:proofErr w:type="gramEnd"/>
      <w:r w:rsidR="00557CBE" w:rsidRPr="003A7BA3">
        <w:rPr>
          <w:rFonts w:ascii="Arial" w:hAnsi="Arial"/>
        </w:rPr>
        <w:t xml:space="preserve"> W</w:t>
      </w:r>
      <w:r w:rsidR="0097741C" w:rsidRPr="003A7BA3">
        <w:rPr>
          <w:rFonts w:ascii="Arial" w:hAnsi="Arial"/>
        </w:rPr>
        <w:t>ell pla</w:t>
      </w:r>
      <w:r w:rsidR="00557CBE" w:rsidRPr="003A7BA3">
        <w:rPr>
          <w:rFonts w:ascii="Arial" w:hAnsi="Arial"/>
        </w:rPr>
        <w:t>yed, Stephanie Foo.</w:t>
      </w:r>
      <w:r w:rsidR="0097741C" w:rsidRPr="003A7BA3">
        <w:rPr>
          <w:rFonts w:ascii="Arial" w:hAnsi="Arial"/>
        </w:rPr>
        <w:t xml:space="preserve"> Well play</w:t>
      </w:r>
      <w:r w:rsidR="00557CBE" w:rsidRPr="003A7BA3">
        <w:rPr>
          <w:rFonts w:ascii="Arial" w:hAnsi="Arial"/>
        </w:rPr>
        <w:t>ed.</w:t>
      </w:r>
    </w:p>
    <w:p w14:paraId="2B8C00A9" w14:textId="77777777" w:rsidR="00EC4E27" w:rsidRPr="003A7BA3" w:rsidRDefault="00EC4E27">
      <w:pPr>
        <w:spacing w:after="0"/>
        <w:rPr>
          <w:rFonts w:ascii="Arial" w:hAnsi="Arial"/>
        </w:rPr>
      </w:pPr>
    </w:p>
    <w:p w14:paraId="07536C54" w14:textId="77777777" w:rsidR="00557CBE" w:rsidRPr="003A7BA3" w:rsidRDefault="00557CBE">
      <w:pPr>
        <w:spacing w:after="0"/>
        <w:rPr>
          <w:rFonts w:ascii="Arial" w:hAnsi="Arial"/>
        </w:rPr>
      </w:pPr>
      <w:r w:rsidRPr="003A7BA3">
        <w:rPr>
          <w:rFonts w:ascii="Arial" w:hAnsi="Arial"/>
        </w:rPr>
        <w:t>[upbeat music]</w:t>
      </w:r>
    </w:p>
    <w:p w14:paraId="1CE7B04E" w14:textId="77777777" w:rsidR="00557CBE" w:rsidRPr="003A7BA3" w:rsidRDefault="00557CBE">
      <w:pPr>
        <w:spacing w:after="0"/>
        <w:rPr>
          <w:rFonts w:ascii="Arial" w:hAnsi="Arial"/>
        </w:rPr>
      </w:pPr>
    </w:p>
    <w:p w14:paraId="4423FA89" w14:textId="1BA2ECB5" w:rsidR="007C3C1D" w:rsidRPr="003A7BA3" w:rsidRDefault="0097741C">
      <w:pPr>
        <w:spacing w:after="0"/>
        <w:rPr>
          <w:rFonts w:ascii="Arial" w:hAnsi="Arial"/>
        </w:rPr>
      </w:pPr>
      <w:r w:rsidRPr="003A7BA3">
        <w:rPr>
          <w:rFonts w:ascii="Arial" w:hAnsi="Arial"/>
        </w:rPr>
        <w:t xml:space="preserve">Oh, yes. Better than sports ball, the </w:t>
      </w:r>
      <w:r w:rsidR="00557CBE" w:rsidRPr="003A7BA3">
        <w:rPr>
          <w:rFonts w:ascii="Arial" w:hAnsi="Arial"/>
        </w:rPr>
        <w:t>S</w:t>
      </w:r>
      <w:r w:rsidRPr="003A7BA3">
        <w:rPr>
          <w:rFonts w:ascii="Arial" w:hAnsi="Arial"/>
        </w:rPr>
        <w:t xml:space="preserve">nap </w:t>
      </w:r>
      <w:r w:rsidR="00557CBE" w:rsidRPr="003A7BA3">
        <w:rPr>
          <w:rFonts w:ascii="Arial" w:hAnsi="Arial"/>
        </w:rPr>
        <w:t>J</w:t>
      </w:r>
      <w:r w:rsidRPr="003A7BA3">
        <w:rPr>
          <w:rFonts w:ascii="Arial" w:hAnsi="Arial"/>
        </w:rPr>
        <w:t>udgment storytelling hour. It's so good spending time together. And if you've missed even a moment</w:t>
      </w:r>
      <w:r w:rsidR="00F82B8B" w:rsidRPr="003A7BA3">
        <w:rPr>
          <w:rFonts w:ascii="Arial" w:hAnsi="Arial"/>
        </w:rPr>
        <w:t xml:space="preserve"> of </w:t>
      </w:r>
      <w:r w:rsidRPr="003A7BA3">
        <w:rPr>
          <w:rFonts w:ascii="Arial" w:hAnsi="Arial"/>
        </w:rPr>
        <w:t xml:space="preserve">today's episode, </w:t>
      </w:r>
      <w:r w:rsidR="00F82B8B" w:rsidRPr="003A7BA3">
        <w:rPr>
          <w:rFonts w:ascii="Arial" w:hAnsi="Arial"/>
        </w:rPr>
        <w:t>follow S</w:t>
      </w:r>
      <w:r w:rsidRPr="003A7BA3">
        <w:rPr>
          <w:rFonts w:ascii="Arial" w:hAnsi="Arial"/>
        </w:rPr>
        <w:t xml:space="preserve">nap </w:t>
      </w:r>
      <w:r w:rsidR="00F82B8B" w:rsidRPr="003A7BA3">
        <w:rPr>
          <w:rFonts w:ascii="Arial" w:hAnsi="Arial"/>
        </w:rPr>
        <w:t>J</w:t>
      </w:r>
      <w:r w:rsidRPr="003A7BA3">
        <w:rPr>
          <w:rFonts w:ascii="Arial" w:hAnsi="Arial"/>
        </w:rPr>
        <w:t xml:space="preserve">udgment on </w:t>
      </w:r>
      <w:r w:rsidR="00F82B8B" w:rsidRPr="003A7BA3">
        <w:rPr>
          <w:rFonts w:ascii="Arial" w:hAnsi="Arial"/>
        </w:rPr>
        <w:t xml:space="preserve">any podcast </w:t>
      </w:r>
      <w:r w:rsidRPr="003A7BA3">
        <w:rPr>
          <w:rFonts w:ascii="Arial" w:hAnsi="Arial"/>
        </w:rPr>
        <w:t>platform</w:t>
      </w:r>
      <w:r w:rsidR="00F82B8B" w:rsidRPr="003A7BA3">
        <w:rPr>
          <w:rFonts w:ascii="Arial" w:hAnsi="Arial"/>
        </w:rPr>
        <w:t xml:space="preserve">, </w:t>
      </w:r>
      <w:r w:rsidRPr="003A7BA3">
        <w:rPr>
          <w:rFonts w:ascii="Arial" w:hAnsi="Arial"/>
        </w:rPr>
        <w:t>instantly become the coolest person on the block. And better than a baseball jersey</w:t>
      </w:r>
      <w:r w:rsidR="007C3C1D" w:rsidRPr="003A7BA3">
        <w:rPr>
          <w:rFonts w:ascii="Arial" w:hAnsi="Arial"/>
        </w:rPr>
        <w:t xml:space="preserve">, </w:t>
      </w:r>
      <w:r w:rsidRPr="003A7BA3">
        <w:rPr>
          <w:rFonts w:ascii="Arial" w:hAnsi="Arial"/>
        </w:rPr>
        <w:t>more controversial than a Kanye jacket</w:t>
      </w:r>
      <w:r w:rsidR="007C3C1D" w:rsidRPr="003A7BA3">
        <w:rPr>
          <w:rFonts w:ascii="Arial" w:hAnsi="Arial"/>
        </w:rPr>
        <w:t>, y</w:t>
      </w:r>
      <w:r w:rsidRPr="003A7BA3">
        <w:rPr>
          <w:rFonts w:ascii="Arial" w:hAnsi="Arial"/>
        </w:rPr>
        <w:t>ou can sport</w:t>
      </w:r>
      <w:r w:rsidR="007C3C1D" w:rsidRPr="003A7BA3">
        <w:rPr>
          <w:rFonts w:ascii="Arial" w:hAnsi="Arial"/>
        </w:rPr>
        <w:t xml:space="preserve"> t</w:t>
      </w:r>
      <w:r w:rsidRPr="003A7BA3">
        <w:rPr>
          <w:rFonts w:ascii="Arial" w:hAnsi="Arial"/>
        </w:rPr>
        <w:t>he Snap Judgment t</w:t>
      </w:r>
      <w:r w:rsidR="007C3C1D" w:rsidRPr="003A7BA3">
        <w:rPr>
          <w:rFonts w:ascii="Arial" w:hAnsi="Arial"/>
        </w:rPr>
        <w:t>-</w:t>
      </w:r>
      <w:r w:rsidRPr="003A7BA3">
        <w:rPr>
          <w:rFonts w:ascii="Arial" w:hAnsi="Arial"/>
        </w:rPr>
        <w:t>shirt</w:t>
      </w:r>
      <w:r w:rsidR="007C3C1D" w:rsidRPr="003A7BA3">
        <w:rPr>
          <w:rFonts w:ascii="Arial" w:hAnsi="Arial"/>
        </w:rPr>
        <w:t xml:space="preserve">, </w:t>
      </w:r>
      <w:r w:rsidRPr="003A7BA3">
        <w:rPr>
          <w:rFonts w:ascii="Arial" w:hAnsi="Arial"/>
        </w:rPr>
        <w:t>allowed in less than 10% of all fine dining establishments</w:t>
      </w:r>
      <w:r w:rsidR="00755C0F">
        <w:rPr>
          <w:rFonts w:ascii="Arial" w:hAnsi="Arial"/>
        </w:rPr>
        <w:t>, i</w:t>
      </w:r>
      <w:r w:rsidRPr="003A7BA3">
        <w:rPr>
          <w:rFonts w:ascii="Arial" w:hAnsi="Arial"/>
        </w:rPr>
        <w:t>t's available right now</w:t>
      </w:r>
      <w:r w:rsidR="007C3C1D" w:rsidRPr="003A7BA3">
        <w:rPr>
          <w:rFonts w:ascii="Arial" w:hAnsi="Arial"/>
        </w:rPr>
        <w:t xml:space="preserve"> at </w:t>
      </w:r>
      <w:r w:rsidR="007C3C1D" w:rsidRPr="003A7BA3">
        <w:rPr>
          <w:rFonts w:ascii="Arial" w:hAnsi="Arial"/>
          <w:i/>
          <w:iCs/>
        </w:rPr>
        <w:t>s</w:t>
      </w:r>
      <w:r w:rsidRPr="003A7BA3">
        <w:rPr>
          <w:rFonts w:ascii="Arial" w:hAnsi="Arial"/>
          <w:i/>
          <w:iCs/>
        </w:rPr>
        <w:t>nap</w:t>
      </w:r>
      <w:r w:rsidR="007C3C1D" w:rsidRPr="003A7BA3">
        <w:rPr>
          <w:rFonts w:ascii="Arial" w:hAnsi="Arial"/>
          <w:i/>
          <w:iCs/>
        </w:rPr>
        <w:t>j</w:t>
      </w:r>
      <w:r w:rsidRPr="003A7BA3">
        <w:rPr>
          <w:rFonts w:ascii="Arial" w:hAnsi="Arial"/>
          <w:i/>
          <w:iCs/>
        </w:rPr>
        <w:t>udgment</w:t>
      </w:r>
      <w:r w:rsidR="007C3C1D" w:rsidRPr="003A7BA3">
        <w:rPr>
          <w:rFonts w:ascii="Arial" w:hAnsi="Arial"/>
          <w:i/>
          <w:iCs/>
        </w:rPr>
        <w:t>.org</w:t>
      </w:r>
      <w:r w:rsidRPr="003A7BA3">
        <w:rPr>
          <w:rFonts w:ascii="Arial" w:hAnsi="Arial"/>
        </w:rPr>
        <w:t xml:space="preserve">. </w:t>
      </w:r>
    </w:p>
    <w:p w14:paraId="4A37F54A" w14:textId="77777777" w:rsidR="007C3C1D" w:rsidRPr="003A7BA3" w:rsidRDefault="007C3C1D">
      <w:pPr>
        <w:spacing w:after="0"/>
        <w:rPr>
          <w:rFonts w:ascii="Arial" w:hAnsi="Arial"/>
        </w:rPr>
      </w:pPr>
    </w:p>
    <w:p w14:paraId="3145A485" w14:textId="00EEA5FD" w:rsidR="003A7BA3" w:rsidRPr="003A7BA3" w:rsidRDefault="007C3C1D" w:rsidP="003A7BA3">
      <w:pPr>
        <w:rPr>
          <w:rFonts w:ascii="Arial" w:hAnsi="Arial"/>
        </w:rPr>
      </w:pPr>
      <w:r w:rsidRPr="003A7BA3">
        <w:rPr>
          <w:rFonts w:ascii="Arial" w:hAnsi="Arial"/>
        </w:rPr>
        <w:t xml:space="preserve">Snap </w:t>
      </w:r>
      <w:r w:rsidR="0097741C" w:rsidRPr="003A7BA3">
        <w:rPr>
          <w:rFonts w:ascii="Arial" w:hAnsi="Arial"/>
        </w:rPr>
        <w:t xml:space="preserve">is brought to you </w:t>
      </w:r>
      <w:r w:rsidR="00755C0F">
        <w:rPr>
          <w:rFonts w:ascii="Arial" w:hAnsi="Arial"/>
        </w:rPr>
        <w:t xml:space="preserve">by the </w:t>
      </w:r>
      <w:r w:rsidR="0097741C" w:rsidRPr="003A7BA3">
        <w:rPr>
          <w:rFonts w:ascii="Arial" w:hAnsi="Arial"/>
        </w:rPr>
        <w:t xml:space="preserve">team that never strikes out. Except for the </w:t>
      </w:r>
      <w:r w:rsidRPr="003A7BA3">
        <w:rPr>
          <w:rFonts w:ascii="Arial" w:hAnsi="Arial"/>
        </w:rPr>
        <w:t xml:space="preserve">uber </w:t>
      </w:r>
      <w:r w:rsidR="0097741C" w:rsidRPr="003A7BA3">
        <w:rPr>
          <w:rFonts w:ascii="Arial" w:hAnsi="Arial"/>
        </w:rPr>
        <w:t xml:space="preserve">producer Mark </w:t>
      </w:r>
      <w:proofErr w:type="spellStart"/>
      <w:r w:rsidR="005A11B8" w:rsidRPr="005A11B8">
        <w:rPr>
          <w:rFonts w:ascii="Arial" w:hAnsi="Arial"/>
        </w:rPr>
        <w:t>Ristich</w:t>
      </w:r>
      <w:proofErr w:type="spellEnd"/>
      <w:r w:rsidR="005A11B8">
        <w:rPr>
          <w:rFonts w:ascii="Arial" w:hAnsi="Arial"/>
        </w:rPr>
        <w:t>. A</w:t>
      </w:r>
      <w:r w:rsidR="0097741C" w:rsidRPr="003A7BA3">
        <w:rPr>
          <w:rFonts w:ascii="Arial" w:hAnsi="Arial"/>
        </w:rPr>
        <w:t>t the club</w:t>
      </w:r>
      <w:r w:rsidR="005A11B8">
        <w:rPr>
          <w:rFonts w:ascii="Arial" w:hAnsi="Arial"/>
        </w:rPr>
        <w:t>, h</w:t>
      </w:r>
      <w:r w:rsidR="0097741C" w:rsidRPr="003A7BA3">
        <w:rPr>
          <w:rFonts w:ascii="Arial" w:hAnsi="Arial"/>
        </w:rPr>
        <w:t>e used to strike out all the time. There's</w:t>
      </w:r>
      <w:bookmarkStart w:id="0" w:name="_Hlk99105450"/>
      <w:r w:rsidR="0097741C" w:rsidRPr="003A7BA3">
        <w:rPr>
          <w:rFonts w:ascii="Arial" w:hAnsi="Arial"/>
        </w:rPr>
        <w:t xml:space="preserve"> </w:t>
      </w:r>
      <w:r w:rsidR="003A7BA3" w:rsidRPr="003A7BA3">
        <w:rPr>
          <w:rFonts w:ascii="Arial" w:hAnsi="Arial"/>
        </w:rPr>
        <w:t xml:space="preserve">Nancy López, Pat </w:t>
      </w:r>
      <w:proofErr w:type="spellStart"/>
      <w:r w:rsidR="003A7BA3" w:rsidRPr="003A7BA3">
        <w:rPr>
          <w:rFonts w:ascii="Arial" w:hAnsi="Arial"/>
        </w:rPr>
        <w:t>Mesiti</w:t>
      </w:r>
      <w:proofErr w:type="spellEnd"/>
      <w:r w:rsidR="003A7BA3" w:rsidRPr="003A7BA3">
        <w:rPr>
          <w:rFonts w:ascii="Arial" w:hAnsi="Arial"/>
        </w:rPr>
        <w:t xml:space="preserve">-Miller, Anna Sussman, Renzo </w:t>
      </w:r>
      <w:proofErr w:type="spellStart"/>
      <w:r w:rsidR="003A7BA3" w:rsidRPr="003A7BA3">
        <w:rPr>
          <w:rFonts w:ascii="Arial" w:hAnsi="Arial"/>
        </w:rPr>
        <w:t>Gorrio</w:t>
      </w:r>
      <w:proofErr w:type="spellEnd"/>
      <w:r w:rsidR="003A7BA3" w:rsidRPr="003A7BA3">
        <w:rPr>
          <w:rFonts w:ascii="Arial" w:hAnsi="Arial"/>
        </w:rPr>
        <w:t xml:space="preserve">, Shaina Shealy, Teo </w:t>
      </w:r>
      <w:proofErr w:type="spellStart"/>
      <w:r w:rsidR="003A7BA3" w:rsidRPr="003A7BA3">
        <w:rPr>
          <w:rFonts w:ascii="Arial" w:hAnsi="Arial"/>
        </w:rPr>
        <w:t>Ducot</w:t>
      </w:r>
      <w:proofErr w:type="spellEnd"/>
      <w:r w:rsidR="003A7BA3" w:rsidRPr="003A7BA3">
        <w:rPr>
          <w:rFonts w:ascii="Arial" w:hAnsi="Arial"/>
        </w:rPr>
        <w:t xml:space="preserve">, Flo Wiley, John </w:t>
      </w:r>
      <w:proofErr w:type="spellStart"/>
      <w:r w:rsidR="003A7BA3" w:rsidRPr="003A7BA3">
        <w:rPr>
          <w:rFonts w:ascii="Arial" w:hAnsi="Arial"/>
        </w:rPr>
        <w:t>Fecile</w:t>
      </w:r>
      <w:proofErr w:type="spellEnd"/>
      <w:r w:rsidR="003A7BA3" w:rsidRPr="003A7BA3">
        <w:rPr>
          <w:rFonts w:ascii="Arial" w:hAnsi="Arial"/>
        </w:rPr>
        <w:t xml:space="preserve">, Marisa Dodge, Regina </w:t>
      </w:r>
      <w:proofErr w:type="spellStart"/>
      <w:r w:rsidR="003A7BA3" w:rsidRPr="003A7BA3">
        <w:rPr>
          <w:rFonts w:ascii="Arial" w:hAnsi="Arial"/>
        </w:rPr>
        <w:t>Bediako</w:t>
      </w:r>
      <w:proofErr w:type="spellEnd"/>
      <w:r w:rsidR="003A7BA3" w:rsidRPr="003A7BA3">
        <w:rPr>
          <w:rFonts w:ascii="Arial" w:hAnsi="Arial"/>
        </w:rPr>
        <w:t xml:space="preserve">, Davey Kim, Bo Walsh, David </w:t>
      </w:r>
      <w:proofErr w:type="spellStart"/>
      <w:r w:rsidR="003A7BA3" w:rsidRPr="003A7BA3">
        <w:rPr>
          <w:rFonts w:ascii="Arial" w:hAnsi="Arial"/>
        </w:rPr>
        <w:t>Exumé</w:t>
      </w:r>
      <w:proofErr w:type="spellEnd"/>
      <w:r w:rsidR="003A7BA3">
        <w:rPr>
          <w:rFonts w:ascii="Arial" w:hAnsi="Arial"/>
        </w:rPr>
        <w:t xml:space="preserve">, </w:t>
      </w:r>
      <w:r w:rsidR="003A7BA3" w:rsidRPr="003A7BA3">
        <w:rPr>
          <w:rFonts w:ascii="Arial" w:hAnsi="Arial"/>
        </w:rPr>
        <w:t>and Annie Nguyen.</w:t>
      </w:r>
      <w:bookmarkEnd w:id="0"/>
      <w:r w:rsidR="003A7BA3" w:rsidRPr="003A7BA3">
        <w:rPr>
          <w:rFonts w:ascii="Arial" w:hAnsi="Arial"/>
        </w:rPr>
        <w:t xml:space="preserve"> </w:t>
      </w:r>
    </w:p>
    <w:p w14:paraId="78A0437E" w14:textId="2335382E" w:rsidR="00EC4E27" w:rsidRPr="003A7BA3" w:rsidRDefault="003A7BA3">
      <w:pPr>
        <w:spacing w:after="0"/>
        <w:rPr>
          <w:rFonts w:ascii="Arial" w:hAnsi="Arial"/>
        </w:rPr>
      </w:pPr>
      <w:r>
        <w:rPr>
          <w:rFonts w:ascii="Arial" w:hAnsi="Arial"/>
        </w:rPr>
        <w:t>A</w:t>
      </w:r>
      <w:r w:rsidR="0097741C" w:rsidRPr="003A7BA3">
        <w:rPr>
          <w:rFonts w:ascii="Arial" w:hAnsi="Arial"/>
        </w:rPr>
        <w:t>nd this is not the news. No way is this the news. In fact, you could slide in the home</w:t>
      </w:r>
      <w:r>
        <w:rPr>
          <w:rFonts w:ascii="Arial" w:hAnsi="Arial"/>
        </w:rPr>
        <w:t xml:space="preserve">, </w:t>
      </w:r>
      <w:r w:rsidR="0097741C" w:rsidRPr="003A7BA3">
        <w:rPr>
          <w:rFonts w:ascii="Arial" w:hAnsi="Arial"/>
        </w:rPr>
        <w:t>get called out</w:t>
      </w:r>
      <w:r>
        <w:rPr>
          <w:rFonts w:ascii="Arial" w:hAnsi="Arial"/>
        </w:rPr>
        <w:t xml:space="preserve">, </w:t>
      </w:r>
      <w:r w:rsidR="0097741C" w:rsidRPr="003A7BA3">
        <w:rPr>
          <w:rFonts w:ascii="Arial" w:hAnsi="Arial"/>
        </w:rPr>
        <w:t>argue</w:t>
      </w:r>
      <w:r>
        <w:rPr>
          <w:rFonts w:ascii="Arial" w:hAnsi="Arial"/>
        </w:rPr>
        <w:t xml:space="preserve"> with </w:t>
      </w:r>
      <w:r w:rsidR="0097741C" w:rsidRPr="003A7BA3">
        <w:rPr>
          <w:rFonts w:ascii="Arial" w:hAnsi="Arial"/>
        </w:rPr>
        <w:t>the umpire</w:t>
      </w:r>
      <w:r w:rsidR="00556B6A">
        <w:rPr>
          <w:rFonts w:ascii="Arial" w:hAnsi="Arial"/>
        </w:rPr>
        <w:t xml:space="preserve">, then get </w:t>
      </w:r>
      <w:r w:rsidR="0097741C" w:rsidRPr="003A7BA3">
        <w:rPr>
          <w:rFonts w:ascii="Arial" w:hAnsi="Arial"/>
        </w:rPr>
        <w:t>objected to boo</w:t>
      </w:r>
      <w:r w:rsidR="00556B6A">
        <w:rPr>
          <w:rFonts w:ascii="Arial" w:hAnsi="Arial"/>
        </w:rPr>
        <w:t xml:space="preserve">s </w:t>
      </w:r>
      <w:r w:rsidR="0097741C" w:rsidRPr="003A7BA3">
        <w:rPr>
          <w:rFonts w:ascii="Arial" w:hAnsi="Arial"/>
        </w:rPr>
        <w:t>and shouts thrown out and fin</w:t>
      </w:r>
      <w:r w:rsidR="00556B6A">
        <w:rPr>
          <w:rFonts w:ascii="Arial" w:hAnsi="Arial"/>
        </w:rPr>
        <w:t>e</w:t>
      </w:r>
      <w:r w:rsidR="00EE32A9">
        <w:rPr>
          <w:rFonts w:ascii="Arial" w:hAnsi="Arial"/>
        </w:rPr>
        <w:t>d</w:t>
      </w:r>
      <w:r w:rsidR="00556B6A">
        <w:rPr>
          <w:rFonts w:ascii="Arial" w:hAnsi="Arial"/>
        </w:rPr>
        <w:t xml:space="preserve"> from a </w:t>
      </w:r>
      <w:r w:rsidR="0097741C" w:rsidRPr="003A7BA3">
        <w:rPr>
          <w:rFonts w:ascii="Arial" w:hAnsi="Arial"/>
        </w:rPr>
        <w:t>game</w:t>
      </w:r>
      <w:r w:rsidR="00EE32A9">
        <w:rPr>
          <w:rFonts w:ascii="Arial" w:hAnsi="Arial"/>
        </w:rPr>
        <w:t xml:space="preserve"> </w:t>
      </w:r>
      <w:r w:rsidR="0097741C" w:rsidRPr="003A7BA3">
        <w:rPr>
          <w:rFonts w:ascii="Arial" w:hAnsi="Arial"/>
        </w:rPr>
        <w:t xml:space="preserve">that you </w:t>
      </w:r>
      <w:r w:rsidR="00EE32A9">
        <w:rPr>
          <w:rFonts w:ascii="Arial" w:hAnsi="Arial"/>
        </w:rPr>
        <w:t xml:space="preserve">are </w:t>
      </w:r>
      <w:r w:rsidR="0097741C" w:rsidRPr="003A7BA3">
        <w:rPr>
          <w:rFonts w:ascii="Arial" w:hAnsi="Arial"/>
        </w:rPr>
        <w:t>only playing in your mind</w:t>
      </w:r>
      <w:r w:rsidR="00421614">
        <w:rPr>
          <w:rFonts w:ascii="Arial" w:hAnsi="Arial"/>
        </w:rPr>
        <w:t xml:space="preserve">. </w:t>
      </w:r>
      <w:r w:rsidR="00421614" w:rsidRPr="00421614">
        <w:rPr>
          <w:rFonts w:ascii="Arial" w:hAnsi="Arial"/>
        </w:rPr>
        <w:t>M. Night Shyamalan</w:t>
      </w:r>
      <w:r w:rsidR="00421614">
        <w:rPr>
          <w:rFonts w:ascii="Arial" w:hAnsi="Arial"/>
        </w:rPr>
        <w:t xml:space="preserve"> </w:t>
      </w:r>
      <w:r w:rsidR="0097741C" w:rsidRPr="003A7BA3">
        <w:rPr>
          <w:rFonts w:ascii="Arial" w:hAnsi="Arial"/>
        </w:rPr>
        <w:t>twist</w:t>
      </w:r>
      <w:r w:rsidR="00421614">
        <w:rPr>
          <w:rFonts w:ascii="Arial" w:hAnsi="Arial"/>
        </w:rPr>
        <w:t>. A</w:t>
      </w:r>
      <w:r w:rsidR="0097741C" w:rsidRPr="003A7BA3">
        <w:rPr>
          <w:rFonts w:ascii="Arial" w:hAnsi="Arial"/>
        </w:rPr>
        <w:t xml:space="preserve">nd you would still not be as far away from the news </w:t>
      </w:r>
      <w:r w:rsidR="00421614">
        <w:rPr>
          <w:rFonts w:ascii="Arial" w:hAnsi="Arial"/>
        </w:rPr>
        <w:t xml:space="preserve">as </w:t>
      </w:r>
      <w:r w:rsidR="0097741C" w:rsidRPr="003A7BA3">
        <w:rPr>
          <w:rFonts w:ascii="Arial" w:hAnsi="Arial"/>
        </w:rPr>
        <w:t>this</w:t>
      </w:r>
      <w:r w:rsidR="00421614">
        <w:rPr>
          <w:rFonts w:ascii="Arial" w:hAnsi="Arial"/>
        </w:rPr>
        <w:t xml:space="preserve">, but </w:t>
      </w:r>
      <w:r w:rsidR="0097741C" w:rsidRPr="003A7BA3">
        <w:rPr>
          <w:rFonts w:ascii="Arial" w:hAnsi="Arial"/>
        </w:rPr>
        <w:t xml:space="preserve">this is </w:t>
      </w:r>
      <w:r w:rsidR="00421614">
        <w:rPr>
          <w:rFonts w:ascii="Arial" w:hAnsi="Arial"/>
        </w:rPr>
        <w:t xml:space="preserve">PRX. </w:t>
      </w:r>
    </w:p>
    <w:sectPr w:rsidR="00EC4E27" w:rsidRPr="003A7BA3"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D6FB" w14:textId="77777777" w:rsidR="00B70EA7" w:rsidRDefault="00B70EA7">
      <w:pPr>
        <w:spacing w:after="0" w:line="240" w:lineRule="auto"/>
      </w:pPr>
      <w:r>
        <w:separator/>
      </w:r>
    </w:p>
  </w:endnote>
  <w:endnote w:type="continuationSeparator" w:id="0">
    <w:p w14:paraId="0E1D0333" w14:textId="77777777" w:rsidR="00B70EA7" w:rsidRDefault="00B7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DC60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B1DC4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D1179"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0BEE" w14:textId="77777777" w:rsidR="00B70EA7" w:rsidRDefault="00B70EA7">
      <w:pPr>
        <w:spacing w:after="0" w:line="240" w:lineRule="auto"/>
      </w:pPr>
      <w:r>
        <w:separator/>
      </w:r>
    </w:p>
  </w:footnote>
  <w:footnote w:type="continuationSeparator" w:id="0">
    <w:p w14:paraId="57785C66" w14:textId="77777777" w:rsidR="00B70EA7" w:rsidRDefault="00B70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NTc2szQ2NzUwMDBV0lEKTi0uzszPAykwrAUAUnqZLiwAAAA="/>
  </w:docVars>
  <w:rsids>
    <w:rsidRoot w:val="00B47730"/>
    <w:rsid w:val="000048EA"/>
    <w:rsid w:val="00005563"/>
    <w:rsid w:val="0000563B"/>
    <w:rsid w:val="00005D18"/>
    <w:rsid w:val="00007311"/>
    <w:rsid w:val="00007851"/>
    <w:rsid w:val="00012205"/>
    <w:rsid w:val="000144BD"/>
    <w:rsid w:val="000144F2"/>
    <w:rsid w:val="00014E42"/>
    <w:rsid w:val="00015635"/>
    <w:rsid w:val="0002161C"/>
    <w:rsid w:val="00022A0A"/>
    <w:rsid w:val="00023FF9"/>
    <w:rsid w:val="000260CE"/>
    <w:rsid w:val="00031195"/>
    <w:rsid w:val="00031D88"/>
    <w:rsid w:val="00033AD7"/>
    <w:rsid w:val="00034616"/>
    <w:rsid w:val="000352A3"/>
    <w:rsid w:val="00040C0E"/>
    <w:rsid w:val="000416B9"/>
    <w:rsid w:val="00047AF7"/>
    <w:rsid w:val="000502A2"/>
    <w:rsid w:val="00050A6B"/>
    <w:rsid w:val="000566EF"/>
    <w:rsid w:val="0006063C"/>
    <w:rsid w:val="000630CD"/>
    <w:rsid w:val="000637E0"/>
    <w:rsid w:val="00066610"/>
    <w:rsid w:val="000671D5"/>
    <w:rsid w:val="00067547"/>
    <w:rsid w:val="00071EA0"/>
    <w:rsid w:val="0007412B"/>
    <w:rsid w:val="00075AA3"/>
    <w:rsid w:val="000825F5"/>
    <w:rsid w:val="00083129"/>
    <w:rsid w:val="00086B03"/>
    <w:rsid w:val="0009079D"/>
    <w:rsid w:val="00090873"/>
    <w:rsid w:val="0009504D"/>
    <w:rsid w:val="00097619"/>
    <w:rsid w:val="000A0A50"/>
    <w:rsid w:val="000A1853"/>
    <w:rsid w:val="000A326E"/>
    <w:rsid w:val="000A3ACA"/>
    <w:rsid w:val="000A44A8"/>
    <w:rsid w:val="000A758E"/>
    <w:rsid w:val="000B57AC"/>
    <w:rsid w:val="000C4AE7"/>
    <w:rsid w:val="000D093B"/>
    <w:rsid w:val="000D1340"/>
    <w:rsid w:val="000D7DE8"/>
    <w:rsid w:val="000E1C41"/>
    <w:rsid w:val="000E4966"/>
    <w:rsid w:val="000E53F0"/>
    <w:rsid w:val="000F0AA5"/>
    <w:rsid w:val="000F0FE8"/>
    <w:rsid w:val="000F1E9D"/>
    <w:rsid w:val="000F2DFE"/>
    <w:rsid w:val="000F54DE"/>
    <w:rsid w:val="000F5A41"/>
    <w:rsid w:val="000F6F2A"/>
    <w:rsid w:val="000F7F2B"/>
    <w:rsid w:val="001017A0"/>
    <w:rsid w:val="001034FD"/>
    <w:rsid w:val="00103897"/>
    <w:rsid w:val="001078BF"/>
    <w:rsid w:val="00107F4C"/>
    <w:rsid w:val="00111B13"/>
    <w:rsid w:val="00114924"/>
    <w:rsid w:val="00114952"/>
    <w:rsid w:val="00115BF8"/>
    <w:rsid w:val="00116780"/>
    <w:rsid w:val="00117688"/>
    <w:rsid w:val="00120B59"/>
    <w:rsid w:val="00120D80"/>
    <w:rsid w:val="001216B9"/>
    <w:rsid w:val="001252D9"/>
    <w:rsid w:val="00127A91"/>
    <w:rsid w:val="00134ED5"/>
    <w:rsid w:val="001351E9"/>
    <w:rsid w:val="00135972"/>
    <w:rsid w:val="0013634D"/>
    <w:rsid w:val="00136F84"/>
    <w:rsid w:val="001405D9"/>
    <w:rsid w:val="001406EA"/>
    <w:rsid w:val="00144D2A"/>
    <w:rsid w:val="00145AD0"/>
    <w:rsid w:val="00147088"/>
    <w:rsid w:val="0015074B"/>
    <w:rsid w:val="00150CDA"/>
    <w:rsid w:val="00153D20"/>
    <w:rsid w:val="0015518A"/>
    <w:rsid w:val="00155664"/>
    <w:rsid w:val="00156406"/>
    <w:rsid w:val="00165EE0"/>
    <w:rsid w:val="00175B0D"/>
    <w:rsid w:val="0017630C"/>
    <w:rsid w:val="00176532"/>
    <w:rsid w:val="001772C9"/>
    <w:rsid w:val="0017768C"/>
    <w:rsid w:val="00184EAD"/>
    <w:rsid w:val="001868E3"/>
    <w:rsid w:val="00187A76"/>
    <w:rsid w:val="00187FF8"/>
    <w:rsid w:val="001940E0"/>
    <w:rsid w:val="00196BA4"/>
    <w:rsid w:val="001A06EC"/>
    <w:rsid w:val="001A1875"/>
    <w:rsid w:val="001A1EB1"/>
    <w:rsid w:val="001A1F98"/>
    <w:rsid w:val="001A308D"/>
    <w:rsid w:val="001A3CDF"/>
    <w:rsid w:val="001A7FC9"/>
    <w:rsid w:val="001B13C6"/>
    <w:rsid w:val="001B2AAA"/>
    <w:rsid w:val="001B4900"/>
    <w:rsid w:val="001B7B66"/>
    <w:rsid w:val="001C17EC"/>
    <w:rsid w:val="001C192D"/>
    <w:rsid w:val="001C275B"/>
    <w:rsid w:val="001C3FAD"/>
    <w:rsid w:val="001C5383"/>
    <w:rsid w:val="001D3520"/>
    <w:rsid w:val="001D3B4A"/>
    <w:rsid w:val="001D7B90"/>
    <w:rsid w:val="001E01D0"/>
    <w:rsid w:val="001E1735"/>
    <w:rsid w:val="001E23C5"/>
    <w:rsid w:val="001E5DA3"/>
    <w:rsid w:val="001E5F76"/>
    <w:rsid w:val="001E6CA8"/>
    <w:rsid w:val="001F04EF"/>
    <w:rsid w:val="001F167B"/>
    <w:rsid w:val="001F2A29"/>
    <w:rsid w:val="001F439F"/>
    <w:rsid w:val="001F52D2"/>
    <w:rsid w:val="00200C50"/>
    <w:rsid w:val="00200F22"/>
    <w:rsid w:val="00201ED8"/>
    <w:rsid w:val="00206097"/>
    <w:rsid w:val="00206B6D"/>
    <w:rsid w:val="0021160F"/>
    <w:rsid w:val="002120AE"/>
    <w:rsid w:val="00212387"/>
    <w:rsid w:val="0021411A"/>
    <w:rsid w:val="00216E55"/>
    <w:rsid w:val="00223C55"/>
    <w:rsid w:val="00224D7E"/>
    <w:rsid w:val="0022598D"/>
    <w:rsid w:val="002269B4"/>
    <w:rsid w:val="00226FCF"/>
    <w:rsid w:val="00232D3F"/>
    <w:rsid w:val="00235E7E"/>
    <w:rsid w:val="00242549"/>
    <w:rsid w:val="0024568E"/>
    <w:rsid w:val="00245C68"/>
    <w:rsid w:val="002473D8"/>
    <w:rsid w:val="00251756"/>
    <w:rsid w:val="00252520"/>
    <w:rsid w:val="002527E4"/>
    <w:rsid w:val="00254008"/>
    <w:rsid w:val="00257A8B"/>
    <w:rsid w:val="00264007"/>
    <w:rsid w:val="00266D47"/>
    <w:rsid w:val="002712FC"/>
    <w:rsid w:val="00271F51"/>
    <w:rsid w:val="002754E3"/>
    <w:rsid w:val="0027647B"/>
    <w:rsid w:val="00277BED"/>
    <w:rsid w:val="00281D77"/>
    <w:rsid w:val="002833C7"/>
    <w:rsid w:val="002848DA"/>
    <w:rsid w:val="0028554D"/>
    <w:rsid w:val="00286C2B"/>
    <w:rsid w:val="00291A17"/>
    <w:rsid w:val="00294F36"/>
    <w:rsid w:val="0029639D"/>
    <w:rsid w:val="002A0288"/>
    <w:rsid w:val="002A20B7"/>
    <w:rsid w:val="002B0B4A"/>
    <w:rsid w:val="002B59BB"/>
    <w:rsid w:val="002B6790"/>
    <w:rsid w:val="002B7A2D"/>
    <w:rsid w:val="002C12F6"/>
    <w:rsid w:val="002C1387"/>
    <w:rsid w:val="002C2170"/>
    <w:rsid w:val="002C3802"/>
    <w:rsid w:val="002C7EC7"/>
    <w:rsid w:val="002D629D"/>
    <w:rsid w:val="002D7123"/>
    <w:rsid w:val="002E4279"/>
    <w:rsid w:val="002F0209"/>
    <w:rsid w:val="002F2113"/>
    <w:rsid w:val="002F3446"/>
    <w:rsid w:val="002F6357"/>
    <w:rsid w:val="00302B62"/>
    <w:rsid w:val="00307D41"/>
    <w:rsid w:val="003106FE"/>
    <w:rsid w:val="00311E8F"/>
    <w:rsid w:val="003121A9"/>
    <w:rsid w:val="003218AD"/>
    <w:rsid w:val="00322509"/>
    <w:rsid w:val="00323B8B"/>
    <w:rsid w:val="00326F90"/>
    <w:rsid w:val="003325DE"/>
    <w:rsid w:val="003344A6"/>
    <w:rsid w:val="003355FE"/>
    <w:rsid w:val="0033609D"/>
    <w:rsid w:val="003371BC"/>
    <w:rsid w:val="00344CEC"/>
    <w:rsid w:val="00345AD1"/>
    <w:rsid w:val="00350DFC"/>
    <w:rsid w:val="003515D1"/>
    <w:rsid w:val="0035257A"/>
    <w:rsid w:val="00353964"/>
    <w:rsid w:val="00354389"/>
    <w:rsid w:val="00354632"/>
    <w:rsid w:val="0035579E"/>
    <w:rsid w:val="003561BF"/>
    <w:rsid w:val="00356B41"/>
    <w:rsid w:val="0035727F"/>
    <w:rsid w:val="00357353"/>
    <w:rsid w:val="00362858"/>
    <w:rsid w:val="00365D7F"/>
    <w:rsid w:val="00367515"/>
    <w:rsid w:val="003721E0"/>
    <w:rsid w:val="00376EBC"/>
    <w:rsid w:val="003816B7"/>
    <w:rsid w:val="00383495"/>
    <w:rsid w:val="0038608C"/>
    <w:rsid w:val="00386E04"/>
    <w:rsid w:val="00387633"/>
    <w:rsid w:val="003A12D5"/>
    <w:rsid w:val="003A57C4"/>
    <w:rsid w:val="003A699B"/>
    <w:rsid w:val="003A7BA3"/>
    <w:rsid w:val="003B0FB1"/>
    <w:rsid w:val="003B18FA"/>
    <w:rsid w:val="003B354C"/>
    <w:rsid w:val="003B42AC"/>
    <w:rsid w:val="003C0148"/>
    <w:rsid w:val="003C5606"/>
    <w:rsid w:val="003C6C8F"/>
    <w:rsid w:val="003C6E05"/>
    <w:rsid w:val="003C730C"/>
    <w:rsid w:val="003D1E42"/>
    <w:rsid w:val="003D25F2"/>
    <w:rsid w:val="003D4DBA"/>
    <w:rsid w:val="003D7511"/>
    <w:rsid w:val="003E0D14"/>
    <w:rsid w:val="003F2B7F"/>
    <w:rsid w:val="003F4D16"/>
    <w:rsid w:val="004014D2"/>
    <w:rsid w:val="00405800"/>
    <w:rsid w:val="004064F0"/>
    <w:rsid w:val="004122FF"/>
    <w:rsid w:val="00412E4A"/>
    <w:rsid w:val="00413150"/>
    <w:rsid w:val="004205B9"/>
    <w:rsid w:val="00421614"/>
    <w:rsid w:val="00423D79"/>
    <w:rsid w:val="00427E9D"/>
    <w:rsid w:val="00430E57"/>
    <w:rsid w:val="004350A6"/>
    <w:rsid w:val="0043583A"/>
    <w:rsid w:val="00437665"/>
    <w:rsid w:val="004430BA"/>
    <w:rsid w:val="00443690"/>
    <w:rsid w:val="004451FF"/>
    <w:rsid w:val="004627E6"/>
    <w:rsid w:val="00464725"/>
    <w:rsid w:val="0046526E"/>
    <w:rsid w:val="00465595"/>
    <w:rsid w:val="00470297"/>
    <w:rsid w:val="00470F85"/>
    <w:rsid w:val="00472B06"/>
    <w:rsid w:val="00475872"/>
    <w:rsid w:val="00476D77"/>
    <w:rsid w:val="0048117D"/>
    <w:rsid w:val="00485FCF"/>
    <w:rsid w:val="00486297"/>
    <w:rsid w:val="00491E5D"/>
    <w:rsid w:val="00497264"/>
    <w:rsid w:val="004A2E70"/>
    <w:rsid w:val="004A30C9"/>
    <w:rsid w:val="004A30D0"/>
    <w:rsid w:val="004A4F20"/>
    <w:rsid w:val="004A5438"/>
    <w:rsid w:val="004A641F"/>
    <w:rsid w:val="004B1647"/>
    <w:rsid w:val="004B2272"/>
    <w:rsid w:val="004B58E6"/>
    <w:rsid w:val="004B593C"/>
    <w:rsid w:val="004B644C"/>
    <w:rsid w:val="004B6458"/>
    <w:rsid w:val="004B6BDA"/>
    <w:rsid w:val="004B7EED"/>
    <w:rsid w:val="004C02D7"/>
    <w:rsid w:val="004C0E1A"/>
    <w:rsid w:val="004C1546"/>
    <w:rsid w:val="004C1794"/>
    <w:rsid w:val="004C3564"/>
    <w:rsid w:val="004C6ECF"/>
    <w:rsid w:val="004C6F67"/>
    <w:rsid w:val="004D09CB"/>
    <w:rsid w:val="004D236B"/>
    <w:rsid w:val="004D48C5"/>
    <w:rsid w:val="004D57F9"/>
    <w:rsid w:val="004E0111"/>
    <w:rsid w:val="004E0565"/>
    <w:rsid w:val="004E19EB"/>
    <w:rsid w:val="004E2A0F"/>
    <w:rsid w:val="004E6C59"/>
    <w:rsid w:val="005013B6"/>
    <w:rsid w:val="00502856"/>
    <w:rsid w:val="00510E9B"/>
    <w:rsid w:val="00511284"/>
    <w:rsid w:val="00521E6E"/>
    <w:rsid w:val="00525292"/>
    <w:rsid w:val="005302D3"/>
    <w:rsid w:val="00530C0E"/>
    <w:rsid w:val="0053136A"/>
    <w:rsid w:val="005339D4"/>
    <w:rsid w:val="00534B05"/>
    <w:rsid w:val="005350CD"/>
    <w:rsid w:val="00541A3F"/>
    <w:rsid w:val="0054330E"/>
    <w:rsid w:val="00543A1B"/>
    <w:rsid w:val="0054664B"/>
    <w:rsid w:val="00546D2C"/>
    <w:rsid w:val="00552C5F"/>
    <w:rsid w:val="0055491F"/>
    <w:rsid w:val="00556B6A"/>
    <w:rsid w:val="005578D9"/>
    <w:rsid w:val="00557CBE"/>
    <w:rsid w:val="00560D55"/>
    <w:rsid w:val="005636F7"/>
    <w:rsid w:val="00563B36"/>
    <w:rsid w:val="00564BD1"/>
    <w:rsid w:val="00566F15"/>
    <w:rsid w:val="0057239F"/>
    <w:rsid w:val="005726DE"/>
    <w:rsid w:val="00572D02"/>
    <w:rsid w:val="005743E4"/>
    <w:rsid w:val="005760D8"/>
    <w:rsid w:val="00580825"/>
    <w:rsid w:val="005828D9"/>
    <w:rsid w:val="00585E92"/>
    <w:rsid w:val="00590AC8"/>
    <w:rsid w:val="00590EED"/>
    <w:rsid w:val="005A0A59"/>
    <w:rsid w:val="005A11B8"/>
    <w:rsid w:val="005B0C01"/>
    <w:rsid w:val="005B4769"/>
    <w:rsid w:val="005B7BA9"/>
    <w:rsid w:val="005C0E63"/>
    <w:rsid w:val="005C26E7"/>
    <w:rsid w:val="005C7391"/>
    <w:rsid w:val="005C7FDE"/>
    <w:rsid w:val="005D15F7"/>
    <w:rsid w:val="005D7F86"/>
    <w:rsid w:val="005E3BBC"/>
    <w:rsid w:val="005E40DC"/>
    <w:rsid w:val="005E4813"/>
    <w:rsid w:val="005E582F"/>
    <w:rsid w:val="005F3AAC"/>
    <w:rsid w:val="005F5BAC"/>
    <w:rsid w:val="0060019C"/>
    <w:rsid w:val="00607291"/>
    <w:rsid w:val="0061139F"/>
    <w:rsid w:val="00613BBA"/>
    <w:rsid w:val="0061475A"/>
    <w:rsid w:val="00615ACF"/>
    <w:rsid w:val="00616A78"/>
    <w:rsid w:val="00620516"/>
    <w:rsid w:val="0062059E"/>
    <w:rsid w:val="00622291"/>
    <w:rsid w:val="00622531"/>
    <w:rsid w:val="006236F9"/>
    <w:rsid w:val="006273D3"/>
    <w:rsid w:val="00627867"/>
    <w:rsid w:val="006355FE"/>
    <w:rsid w:val="00645A2B"/>
    <w:rsid w:val="006534BE"/>
    <w:rsid w:val="0065366B"/>
    <w:rsid w:val="00654963"/>
    <w:rsid w:val="00654B79"/>
    <w:rsid w:val="00666D0A"/>
    <w:rsid w:val="006675DB"/>
    <w:rsid w:val="00672A31"/>
    <w:rsid w:val="0067559A"/>
    <w:rsid w:val="00676187"/>
    <w:rsid w:val="00680A93"/>
    <w:rsid w:val="006835F2"/>
    <w:rsid w:val="006847AA"/>
    <w:rsid w:val="00687AC2"/>
    <w:rsid w:val="006911EC"/>
    <w:rsid w:val="00691EBD"/>
    <w:rsid w:val="00693C23"/>
    <w:rsid w:val="00694028"/>
    <w:rsid w:val="006A2D9E"/>
    <w:rsid w:val="006A48CC"/>
    <w:rsid w:val="006A50E8"/>
    <w:rsid w:val="006A52EE"/>
    <w:rsid w:val="006B27FC"/>
    <w:rsid w:val="006B38AC"/>
    <w:rsid w:val="006B76B2"/>
    <w:rsid w:val="006C25BD"/>
    <w:rsid w:val="006C2BEF"/>
    <w:rsid w:val="006C452E"/>
    <w:rsid w:val="006D6F40"/>
    <w:rsid w:val="006D7E46"/>
    <w:rsid w:val="006E17C0"/>
    <w:rsid w:val="006E2913"/>
    <w:rsid w:val="006E2A8C"/>
    <w:rsid w:val="006E490E"/>
    <w:rsid w:val="006E7F43"/>
    <w:rsid w:val="006F0B7F"/>
    <w:rsid w:val="006F29CF"/>
    <w:rsid w:val="006F2FCB"/>
    <w:rsid w:val="006F59AD"/>
    <w:rsid w:val="006F73CC"/>
    <w:rsid w:val="00703879"/>
    <w:rsid w:val="007039CB"/>
    <w:rsid w:val="00705511"/>
    <w:rsid w:val="00705B92"/>
    <w:rsid w:val="00706F30"/>
    <w:rsid w:val="00707970"/>
    <w:rsid w:val="00712F60"/>
    <w:rsid w:val="0071419F"/>
    <w:rsid w:val="00715017"/>
    <w:rsid w:val="00715C0D"/>
    <w:rsid w:val="00715E2D"/>
    <w:rsid w:val="00716E03"/>
    <w:rsid w:val="0072211D"/>
    <w:rsid w:val="007346A7"/>
    <w:rsid w:val="007377C5"/>
    <w:rsid w:val="00742254"/>
    <w:rsid w:val="00746EA7"/>
    <w:rsid w:val="007524BF"/>
    <w:rsid w:val="0075250D"/>
    <w:rsid w:val="00753022"/>
    <w:rsid w:val="007554EA"/>
    <w:rsid w:val="00755C0F"/>
    <w:rsid w:val="0075688F"/>
    <w:rsid w:val="00760998"/>
    <w:rsid w:val="00761A36"/>
    <w:rsid w:val="00764726"/>
    <w:rsid w:val="00764858"/>
    <w:rsid w:val="007670CB"/>
    <w:rsid w:val="00770DA5"/>
    <w:rsid w:val="007749AF"/>
    <w:rsid w:val="007813E8"/>
    <w:rsid w:val="0078484F"/>
    <w:rsid w:val="00785788"/>
    <w:rsid w:val="00785C74"/>
    <w:rsid w:val="007864CE"/>
    <w:rsid w:val="00787B9A"/>
    <w:rsid w:val="00790EDD"/>
    <w:rsid w:val="007919F3"/>
    <w:rsid w:val="00794EBC"/>
    <w:rsid w:val="00796DA0"/>
    <w:rsid w:val="00797343"/>
    <w:rsid w:val="007A0E3E"/>
    <w:rsid w:val="007A0EBC"/>
    <w:rsid w:val="007A1530"/>
    <w:rsid w:val="007A3869"/>
    <w:rsid w:val="007A4374"/>
    <w:rsid w:val="007A6D74"/>
    <w:rsid w:val="007A7109"/>
    <w:rsid w:val="007B4D7F"/>
    <w:rsid w:val="007B619D"/>
    <w:rsid w:val="007C32B2"/>
    <w:rsid w:val="007C3C1D"/>
    <w:rsid w:val="007D0EAB"/>
    <w:rsid w:val="007D1C40"/>
    <w:rsid w:val="007D7D40"/>
    <w:rsid w:val="007E0030"/>
    <w:rsid w:val="007E029E"/>
    <w:rsid w:val="007E0781"/>
    <w:rsid w:val="007E303F"/>
    <w:rsid w:val="007E44A1"/>
    <w:rsid w:val="007E4E99"/>
    <w:rsid w:val="007E5095"/>
    <w:rsid w:val="007E6546"/>
    <w:rsid w:val="007F1625"/>
    <w:rsid w:val="007F19E1"/>
    <w:rsid w:val="007F340D"/>
    <w:rsid w:val="007F58B5"/>
    <w:rsid w:val="007F6F69"/>
    <w:rsid w:val="007F754B"/>
    <w:rsid w:val="007F78D2"/>
    <w:rsid w:val="0080041C"/>
    <w:rsid w:val="00801CCA"/>
    <w:rsid w:val="00802733"/>
    <w:rsid w:val="008030D8"/>
    <w:rsid w:val="008049A2"/>
    <w:rsid w:val="00804A0E"/>
    <w:rsid w:val="00807ACC"/>
    <w:rsid w:val="00812B69"/>
    <w:rsid w:val="00812B9F"/>
    <w:rsid w:val="008209A9"/>
    <w:rsid w:val="008252DA"/>
    <w:rsid w:val="00830275"/>
    <w:rsid w:val="00830848"/>
    <w:rsid w:val="00830EFE"/>
    <w:rsid w:val="00831F58"/>
    <w:rsid w:val="00832A90"/>
    <w:rsid w:val="00832C82"/>
    <w:rsid w:val="00834749"/>
    <w:rsid w:val="0083554F"/>
    <w:rsid w:val="008370CF"/>
    <w:rsid w:val="008403EE"/>
    <w:rsid w:val="008470E6"/>
    <w:rsid w:val="00853905"/>
    <w:rsid w:val="00854500"/>
    <w:rsid w:val="008548DF"/>
    <w:rsid w:val="00856FD4"/>
    <w:rsid w:val="008610B7"/>
    <w:rsid w:val="008615B4"/>
    <w:rsid w:val="00861981"/>
    <w:rsid w:val="008619B3"/>
    <w:rsid w:val="00864B86"/>
    <w:rsid w:val="0086511F"/>
    <w:rsid w:val="00874AFB"/>
    <w:rsid w:val="00876B47"/>
    <w:rsid w:val="00884140"/>
    <w:rsid w:val="00886CDB"/>
    <w:rsid w:val="0089430B"/>
    <w:rsid w:val="00894B06"/>
    <w:rsid w:val="00894E0B"/>
    <w:rsid w:val="008952C9"/>
    <w:rsid w:val="008A195B"/>
    <w:rsid w:val="008A19AB"/>
    <w:rsid w:val="008A33C8"/>
    <w:rsid w:val="008A4CD0"/>
    <w:rsid w:val="008A5506"/>
    <w:rsid w:val="008B0C21"/>
    <w:rsid w:val="008B10AB"/>
    <w:rsid w:val="008B7172"/>
    <w:rsid w:val="008B79B7"/>
    <w:rsid w:val="008C227A"/>
    <w:rsid w:val="008C2CB6"/>
    <w:rsid w:val="008C3DBB"/>
    <w:rsid w:val="008C75DE"/>
    <w:rsid w:val="008D30FF"/>
    <w:rsid w:val="008D5763"/>
    <w:rsid w:val="008D6C9C"/>
    <w:rsid w:val="008D7C73"/>
    <w:rsid w:val="008E2EF0"/>
    <w:rsid w:val="008E3864"/>
    <w:rsid w:val="008E4F05"/>
    <w:rsid w:val="008E4F09"/>
    <w:rsid w:val="008E5D6B"/>
    <w:rsid w:val="008F11EB"/>
    <w:rsid w:val="008F1DCE"/>
    <w:rsid w:val="008F3ABC"/>
    <w:rsid w:val="008F4B7A"/>
    <w:rsid w:val="008F7ACF"/>
    <w:rsid w:val="00900FB2"/>
    <w:rsid w:val="009018AA"/>
    <w:rsid w:val="00902A97"/>
    <w:rsid w:val="00904C8A"/>
    <w:rsid w:val="009075C4"/>
    <w:rsid w:val="00911A43"/>
    <w:rsid w:val="00916FE4"/>
    <w:rsid w:val="00920622"/>
    <w:rsid w:val="009226D9"/>
    <w:rsid w:val="009238F8"/>
    <w:rsid w:val="00927099"/>
    <w:rsid w:val="00927EAE"/>
    <w:rsid w:val="00930F33"/>
    <w:rsid w:val="00940115"/>
    <w:rsid w:val="00945A76"/>
    <w:rsid w:val="009469DF"/>
    <w:rsid w:val="0095529D"/>
    <w:rsid w:val="009564BB"/>
    <w:rsid w:val="00964DE5"/>
    <w:rsid w:val="0096511A"/>
    <w:rsid w:val="0096592D"/>
    <w:rsid w:val="009660B3"/>
    <w:rsid w:val="0096611B"/>
    <w:rsid w:val="0097104D"/>
    <w:rsid w:val="00971202"/>
    <w:rsid w:val="00971C2E"/>
    <w:rsid w:val="0097225B"/>
    <w:rsid w:val="00973E32"/>
    <w:rsid w:val="0097741C"/>
    <w:rsid w:val="0097769B"/>
    <w:rsid w:val="00982C75"/>
    <w:rsid w:val="009858BA"/>
    <w:rsid w:val="00987E28"/>
    <w:rsid w:val="00993039"/>
    <w:rsid w:val="009A0552"/>
    <w:rsid w:val="009A0ED1"/>
    <w:rsid w:val="009A15D9"/>
    <w:rsid w:val="009A574E"/>
    <w:rsid w:val="009A5C75"/>
    <w:rsid w:val="009A5E45"/>
    <w:rsid w:val="009B20E2"/>
    <w:rsid w:val="009B5598"/>
    <w:rsid w:val="009B7B7E"/>
    <w:rsid w:val="009C115E"/>
    <w:rsid w:val="009C1D49"/>
    <w:rsid w:val="009C3AF0"/>
    <w:rsid w:val="009C4FEF"/>
    <w:rsid w:val="009C5A40"/>
    <w:rsid w:val="009C70D1"/>
    <w:rsid w:val="009D0FC6"/>
    <w:rsid w:val="009D3CBA"/>
    <w:rsid w:val="009D7719"/>
    <w:rsid w:val="009E04CE"/>
    <w:rsid w:val="009F0577"/>
    <w:rsid w:val="009F123E"/>
    <w:rsid w:val="009F2775"/>
    <w:rsid w:val="009F2AA6"/>
    <w:rsid w:val="009F359E"/>
    <w:rsid w:val="009F52D2"/>
    <w:rsid w:val="009F5A69"/>
    <w:rsid w:val="009F76C3"/>
    <w:rsid w:val="00A000AF"/>
    <w:rsid w:val="00A0647A"/>
    <w:rsid w:val="00A12EE5"/>
    <w:rsid w:val="00A1415B"/>
    <w:rsid w:val="00A16754"/>
    <w:rsid w:val="00A16A9C"/>
    <w:rsid w:val="00A237D1"/>
    <w:rsid w:val="00A25866"/>
    <w:rsid w:val="00A266CE"/>
    <w:rsid w:val="00A3077E"/>
    <w:rsid w:val="00A32667"/>
    <w:rsid w:val="00A32727"/>
    <w:rsid w:val="00A34501"/>
    <w:rsid w:val="00A3637E"/>
    <w:rsid w:val="00A37F64"/>
    <w:rsid w:val="00A40DFB"/>
    <w:rsid w:val="00A44DA7"/>
    <w:rsid w:val="00A50A87"/>
    <w:rsid w:val="00A51E34"/>
    <w:rsid w:val="00A52188"/>
    <w:rsid w:val="00A5396B"/>
    <w:rsid w:val="00A55DF6"/>
    <w:rsid w:val="00A57AE8"/>
    <w:rsid w:val="00A608C0"/>
    <w:rsid w:val="00A63071"/>
    <w:rsid w:val="00A67712"/>
    <w:rsid w:val="00A678C5"/>
    <w:rsid w:val="00A70C72"/>
    <w:rsid w:val="00A71339"/>
    <w:rsid w:val="00A73B4E"/>
    <w:rsid w:val="00A76972"/>
    <w:rsid w:val="00A810F3"/>
    <w:rsid w:val="00A82202"/>
    <w:rsid w:val="00A82F75"/>
    <w:rsid w:val="00A83942"/>
    <w:rsid w:val="00A84C41"/>
    <w:rsid w:val="00A85387"/>
    <w:rsid w:val="00A87F5A"/>
    <w:rsid w:val="00A902B8"/>
    <w:rsid w:val="00A91814"/>
    <w:rsid w:val="00A92566"/>
    <w:rsid w:val="00A9274A"/>
    <w:rsid w:val="00AA0797"/>
    <w:rsid w:val="00AA1D8D"/>
    <w:rsid w:val="00AA51C9"/>
    <w:rsid w:val="00AA61D5"/>
    <w:rsid w:val="00AA7404"/>
    <w:rsid w:val="00AB4DA9"/>
    <w:rsid w:val="00AB5483"/>
    <w:rsid w:val="00AB66FE"/>
    <w:rsid w:val="00AB7862"/>
    <w:rsid w:val="00AD1FC4"/>
    <w:rsid w:val="00AD57C3"/>
    <w:rsid w:val="00AD5967"/>
    <w:rsid w:val="00AE3EBD"/>
    <w:rsid w:val="00AF27DE"/>
    <w:rsid w:val="00AF4916"/>
    <w:rsid w:val="00AF7769"/>
    <w:rsid w:val="00B00F16"/>
    <w:rsid w:val="00B039BE"/>
    <w:rsid w:val="00B04386"/>
    <w:rsid w:val="00B059AB"/>
    <w:rsid w:val="00B101AB"/>
    <w:rsid w:val="00B11413"/>
    <w:rsid w:val="00B119A2"/>
    <w:rsid w:val="00B16BEA"/>
    <w:rsid w:val="00B173DF"/>
    <w:rsid w:val="00B20B32"/>
    <w:rsid w:val="00B23DBF"/>
    <w:rsid w:val="00B25A2C"/>
    <w:rsid w:val="00B276D1"/>
    <w:rsid w:val="00B30CEA"/>
    <w:rsid w:val="00B31452"/>
    <w:rsid w:val="00B32461"/>
    <w:rsid w:val="00B32E1F"/>
    <w:rsid w:val="00B336D1"/>
    <w:rsid w:val="00B3530A"/>
    <w:rsid w:val="00B36F15"/>
    <w:rsid w:val="00B36F38"/>
    <w:rsid w:val="00B412AB"/>
    <w:rsid w:val="00B45316"/>
    <w:rsid w:val="00B47730"/>
    <w:rsid w:val="00B47A42"/>
    <w:rsid w:val="00B5266D"/>
    <w:rsid w:val="00B545F9"/>
    <w:rsid w:val="00B54E8F"/>
    <w:rsid w:val="00B56639"/>
    <w:rsid w:val="00B57E27"/>
    <w:rsid w:val="00B63210"/>
    <w:rsid w:val="00B63DA6"/>
    <w:rsid w:val="00B65388"/>
    <w:rsid w:val="00B66BCF"/>
    <w:rsid w:val="00B67CA7"/>
    <w:rsid w:val="00B70EA7"/>
    <w:rsid w:val="00B71F78"/>
    <w:rsid w:val="00B754C1"/>
    <w:rsid w:val="00B759F0"/>
    <w:rsid w:val="00B80AF3"/>
    <w:rsid w:val="00B84CF4"/>
    <w:rsid w:val="00B87DFB"/>
    <w:rsid w:val="00B9021D"/>
    <w:rsid w:val="00B90C2D"/>
    <w:rsid w:val="00B93244"/>
    <w:rsid w:val="00B976B6"/>
    <w:rsid w:val="00BA069E"/>
    <w:rsid w:val="00BA0915"/>
    <w:rsid w:val="00BA1782"/>
    <w:rsid w:val="00BA4C2B"/>
    <w:rsid w:val="00BA6724"/>
    <w:rsid w:val="00BB190A"/>
    <w:rsid w:val="00BB43EA"/>
    <w:rsid w:val="00BB586C"/>
    <w:rsid w:val="00BB5B86"/>
    <w:rsid w:val="00BB60FB"/>
    <w:rsid w:val="00BB6172"/>
    <w:rsid w:val="00BC2562"/>
    <w:rsid w:val="00BC564B"/>
    <w:rsid w:val="00BC650A"/>
    <w:rsid w:val="00BD0140"/>
    <w:rsid w:val="00BD014F"/>
    <w:rsid w:val="00BD0C06"/>
    <w:rsid w:val="00BD5DD8"/>
    <w:rsid w:val="00BD602E"/>
    <w:rsid w:val="00BE13DC"/>
    <w:rsid w:val="00BE212A"/>
    <w:rsid w:val="00BE3561"/>
    <w:rsid w:val="00BE3FC5"/>
    <w:rsid w:val="00BF0958"/>
    <w:rsid w:val="00BF11F8"/>
    <w:rsid w:val="00BF4D85"/>
    <w:rsid w:val="00BF78CF"/>
    <w:rsid w:val="00C02377"/>
    <w:rsid w:val="00C15E7B"/>
    <w:rsid w:val="00C16B60"/>
    <w:rsid w:val="00C234A9"/>
    <w:rsid w:val="00C24502"/>
    <w:rsid w:val="00C31DAC"/>
    <w:rsid w:val="00C3410E"/>
    <w:rsid w:val="00C36709"/>
    <w:rsid w:val="00C37F89"/>
    <w:rsid w:val="00C40A9E"/>
    <w:rsid w:val="00C41C89"/>
    <w:rsid w:val="00C41F5E"/>
    <w:rsid w:val="00C4464D"/>
    <w:rsid w:val="00C45810"/>
    <w:rsid w:val="00C4734A"/>
    <w:rsid w:val="00C47CD9"/>
    <w:rsid w:val="00C51D7B"/>
    <w:rsid w:val="00C568F7"/>
    <w:rsid w:val="00C57594"/>
    <w:rsid w:val="00C619BB"/>
    <w:rsid w:val="00C6728E"/>
    <w:rsid w:val="00C720B5"/>
    <w:rsid w:val="00C735F4"/>
    <w:rsid w:val="00C8137E"/>
    <w:rsid w:val="00C81795"/>
    <w:rsid w:val="00C86793"/>
    <w:rsid w:val="00C90F61"/>
    <w:rsid w:val="00C93A5C"/>
    <w:rsid w:val="00C9661D"/>
    <w:rsid w:val="00CA4D82"/>
    <w:rsid w:val="00CA5A72"/>
    <w:rsid w:val="00CA5B57"/>
    <w:rsid w:val="00CB0664"/>
    <w:rsid w:val="00CB2A9F"/>
    <w:rsid w:val="00CB2AF1"/>
    <w:rsid w:val="00CB46F9"/>
    <w:rsid w:val="00CC42D7"/>
    <w:rsid w:val="00CD182F"/>
    <w:rsid w:val="00CD1BFB"/>
    <w:rsid w:val="00CD1E26"/>
    <w:rsid w:val="00CD3EB3"/>
    <w:rsid w:val="00CE25DA"/>
    <w:rsid w:val="00CE2771"/>
    <w:rsid w:val="00CE362F"/>
    <w:rsid w:val="00CE62D0"/>
    <w:rsid w:val="00CF0B5E"/>
    <w:rsid w:val="00CF29BC"/>
    <w:rsid w:val="00CF4884"/>
    <w:rsid w:val="00D02024"/>
    <w:rsid w:val="00D03589"/>
    <w:rsid w:val="00D0424E"/>
    <w:rsid w:val="00D04A16"/>
    <w:rsid w:val="00D16591"/>
    <w:rsid w:val="00D1736A"/>
    <w:rsid w:val="00D20FA4"/>
    <w:rsid w:val="00D227B9"/>
    <w:rsid w:val="00D25845"/>
    <w:rsid w:val="00D260EA"/>
    <w:rsid w:val="00D26958"/>
    <w:rsid w:val="00D304DF"/>
    <w:rsid w:val="00D31213"/>
    <w:rsid w:val="00D32F4E"/>
    <w:rsid w:val="00D34ECD"/>
    <w:rsid w:val="00D4583F"/>
    <w:rsid w:val="00D46F93"/>
    <w:rsid w:val="00D51687"/>
    <w:rsid w:val="00D53DD0"/>
    <w:rsid w:val="00D545B5"/>
    <w:rsid w:val="00D57371"/>
    <w:rsid w:val="00D579A5"/>
    <w:rsid w:val="00D57E81"/>
    <w:rsid w:val="00D618F0"/>
    <w:rsid w:val="00D62B02"/>
    <w:rsid w:val="00D6488D"/>
    <w:rsid w:val="00D717E2"/>
    <w:rsid w:val="00D742F6"/>
    <w:rsid w:val="00D751A8"/>
    <w:rsid w:val="00D7649B"/>
    <w:rsid w:val="00D76F9A"/>
    <w:rsid w:val="00D80186"/>
    <w:rsid w:val="00D837CA"/>
    <w:rsid w:val="00D83EDE"/>
    <w:rsid w:val="00D927DE"/>
    <w:rsid w:val="00D93582"/>
    <w:rsid w:val="00D95BD1"/>
    <w:rsid w:val="00D95C06"/>
    <w:rsid w:val="00D96DC0"/>
    <w:rsid w:val="00DA22EF"/>
    <w:rsid w:val="00DA2323"/>
    <w:rsid w:val="00DA2589"/>
    <w:rsid w:val="00DA346B"/>
    <w:rsid w:val="00DA41AE"/>
    <w:rsid w:val="00DA4C81"/>
    <w:rsid w:val="00DA5DE2"/>
    <w:rsid w:val="00DA6274"/>
    <w:rsid w:val="00DA64CE"/>
    <w:rsid w:val="00DA7029"/>
    <w:rsid w:val="00DA7777"/>
    <w:rsid w:val="00DB0A1A"/>
    <w:rsid w:val="00DB274E"/>
    <w:rsid w:val="00DB35A4"/>
    <w:rsid w:val="00DB3BE3"/>
    <w:rsid w:val="00DB704A"/>
    <w:rsid w:val="00DC1D7E"/>
    <w:rsid w:val="00DC5A93"/>
    <w:rsid w:val="00DC688C"/>
    <w:rsid w:val="00DC74CD"/>
    <w:rsid w:val="00DC7E8C"/>
    <w:rsid w:val="00DD377E"/>
    <w:rsid w:val="00DD58B6"/>
    <w:rsid w:val="00DD5D6F"/>
    <w:rsid w:val="00DD5EDE"/>
    <w:rsid w:val="00DE3976"/>
    <w:rsid w:val="00DE5496"/>
    <w:rsid w:val="00DF0683"/>
    <w:rsid w:val="00DF3929"/>
    <w:rsid w:val="00DF53B7"/>
    <w:rsid w:val="00DF5D36"/>
    <w:rsid w:val="00DF5E3F"/>
    <w:rsid w:val="00DF623C"/>
    <w:rsid w:val="00DF7C93"/>
    <w:rsid w:val="00E00DE9"/>
    <w:rsid w:val="00E021F5"/>
    <w:rsid w:val="00E05893"/>
    <w:rsid w:val="00E06BA3"/>
    <w:rsid w:val="00E11F04"/>
    <w:rsid w:val="00E150AF"/>
    <w:rsid w:val="00E22B55"/>
    <w:rsid w:val="00E2573F"/>
    <w:rsid w:val="00E264B5"/>
    <w:rsid w:val="00E31B66"/>
    <w:rsid w:val="00E34A50"/>
    <w:rsid w:val="00E35EEE"/>
    <w:rsid w:val="00E4169C"/>
    <w:rsid w:val="00E423C8"/>
    <w:rsid w:val="00E44626"/>
    <w:rsid w:val="00E45C0A"/>
    <w:rsid w:val="00E47CAB"/>
    <w:rsid w:val="00E532D1"/>
    <w:rsid w:val="00E54373"/>
    <w:rsid w:val="00E54772"/>
    <w:rsid w:val="00E61516"/>
    <w:rsid w:val="00E64B4C"/>
    <w:rsid w:val="00E74F58"/>
    <w:rsid w:val="00E76EC2"/>
    <w:rsid w:val="00E7778E"/>
    <w:rsid w:val="00E80852"/>
    <w:rsid w:val="00E812F9"/>
    <w:rsid w:val="00E837A6"/>
    <w:rsid w:val="00E86511"/>
    <w:rsid w:val="00E87763"/>
    <w:rsid w:val="00E97547"/>
    <w:rsid w:val="00E97D7F"/>
    <w:rsid w:val="00EA311C"/>
    <w:rsid w:val="00EA4547"/>
    <w:rsid w:val="00EB4FA0"/>
    <w:rsid w:val="00EB58C7"/>
    <w:rsid w:val="00EC1A66"/>
    <w:rsid w:val="00EC34D9"/>
    <w:rsid w:val="00EC4C3A"/>
    <w:rsid w:val="00EC4E27"/>
    <w:rsid w:val="00ED1968"/>
    <w:rsid w:val="00ED3083"/>
    <w:rsid w:val="00ED3244"/>
    <w:rsid w:val="00EE04C8"/>
    <w:rsid w:val="00EE1146"/>
    <w:rsid w:val="00EE32A9"/>
    <w:rsid w:val="00EE6FB6"/>
    <w:rsid w:val="00EF472B"/>
    <w:rsid w:val="00F024A1"/>
    <w:rsid w:val="00F05D9E"/>
    <w:rsid w:val="00F07916"/>
    <w:rsid w:val="00F10E8D"/>
    <w:rsid w:val="00F120A9"/>
    <w:rsid w:val="00F16824"/>
    <w:rsid w:val="00F20246"/>
    <w:rsid w:val="00F2278A"/>
    <w:rsid w:val="00F25B98"/>
    <w:rsid w:val="00F32339"/>
    <w:rsid w:val="00F35FE5"/>
    <w:rsid w:val="00F40AC9"/>
    <w:rsid w:val="00F41DBD"/>
    <w:rsid w:val="00F50BE2"/>
    <w:rsid w:val="00F54314"/>
    <w:rsid w:val="00F55D64"/>
    <w:rsid w:val="00F579DE"/>
    <w:rsid w:val="00F61746"/>
    <w:rsid w:val="00F65896"/>
    <w:rsid w:val="00F74BDA"/>
    <w:rsid w:val="00F75210"/>
    <w:rsid w:val="00F76E0D"/>
    <w:rsid w:val="00F77D6D"/>
    <w:rsid w:val="00F815D9"/>
    <w:rsid w:val="00F81AFC"/>
    <w:rsid w:val="00F82B8B"/>
    <w:rsid w:val="00F83BAA"/>
    <w:rsid w:val="00F84EED"/>
    <w:rsid w:val="00F8701E"/>
    <w:rsid w:val="00F93724"/>
    <w:rsid w:val="00F95DB8"/>
    <w:rsid w:val="00FA15AA"/>
    <w:rsid w:val="00FA3591"/>
    <w:rsid w:val="00FA5427"/>
    <w:rsid w:val="00FB0C97"/>
    <w:rsid w:val="00FB39AA"/>
    <w:rsid w:val="00FB3FB8"/>
    <w:rsid w:val="00FC0063"/>
    <w:rsid w:val="00FC693F"/>
    <w:rsid w:val="00FC7DC1"/>
    <w:rsid w:val="00FD0959"/>
    <w:rsid w:val="00FD3D89"/>
    <w:rsid w:val="00FD7C49"/>
    <w:rsid w:val="00FE44F1"/>
    <w:rsid w:val="00FE6097"/>
    <w:rsid w:val="00FE6ACA"/>
    <w:rsid w:val="00FE6BAA"/>
    <w:rsid w:val="00FF26CC"/>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BF6B8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11</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924</cp:revision>
  <dcterms:created xsi:type="dcterms:W3CDTF">2019-09-10T23:59:00Z</dcterms:created>
  <dcterms:modified xsi:type="dcterms:W3CDTF">2022-03-27T15:22:00Z</dcterms:modified>
  <cp:category/>
</cp:coreProperties>
</file>