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2FBA" w14:textId="77777777" w:rsidR="00F26BCD" w:rsidRPr="00CE1C61" w:rsidRDefault="00F26BCD">
      <w:pPr>
        <w:spacing w:after="0"/>
        <w:rPr>
          <w:rFonts w:ascii="Arial" w:hAnsi="Arial"/>
        </w:rPr>
      </w:pPr>
      <w:r w:rsidRPr="00CE1C61">
        <w:rPr>
          <w:rFonts w:ascii="Arial" w:hAnsi="Arial"/>
        </w:rPr>
        <w:t>[S</w:t>
      </w:r>
      <w:r w:rsidR="00844CBB" w:rsidRPr="00CE1C61">
        <w:rPr>
          <w:rFonts w:ascii="Arial" w:hAnsi="Arial"/>
        </w:rPr>
        <w:t xml:space="preserve">nap </w:t>
      </w:r>
      <w:r w:rsidRPr="00CE1C61">
        <w:rPr>
          <w:rFonts w:ascii="Arial" w:hAnsi="Arial"/>
        </w:rPr>
        <w:t>J</w:t>
      </w:r>
      <w:r w:rsidR="00844CBB" w:rsidRPr="00CE1C61">
        <w:rPr>
          <w:rFonts w:ascii="Arial" w:hAnsi="Arial"/>
        </w:rPr>
        <w:t>udgment</w:t>
      </w:r>
      <w:r w:rsidRPr="00CE1C61">
        <w:rPr>
          <w:rFonts w:ascii="Arial" w:hAnsi="Arial"/>
        </w:rPr>
        <w:t>]</w:t>
      </w:r>
    </w:p>
    <w:p w14:paraId="50364C97" w14:textId="77777777" w:rsidR="00F26BCD" w:rsidRPr="00CE1C61" w:rsidRDefault="00F26BCD">
      <w:pPr>
        <w:spacing w:after="0"/>
        <w:rPr>
          <w:rFonts w:ascii="Arial" w:hAnsi="Arial"/>
        </w:rPr>
      </w:pPr>
    </w:p>
    <w:p w14:paraId="27679961" w14:textId="77777777" w:rsidR="004A7E7E" w:rsidRPr="00CE1C61" w:rsidRDefault="004A7E7E">
      <w:pPr>
        <w:spacing w:after="0"/>
        <w:rPr>
          <w:rFonts w:ascii="Arial" w:hAnsi="Arial"/>
        </w:rPr>
      </w:pPr>
      <w:r w:rsidRPr="00CE1C61">
        <w:rPr>
          <w:rFonts w:ascii="Arial" w:hAnsi="Arial"/>
        </w:rPr>
        <w:t>[upbeat music]</w:t>
      </w:r>
    </w:p>
    <w:p w14:paraId="13A2BB40" w14:textId="77777777" w:rsidR="004A7E7E" w:rsidRPr="00CE1C61" w:rsidRDefault="004A7E7E">
      <w:pPr>
        <w:spacing w:after="0"/>
        <w:rPr>
          <w:rFonts w:ascii="Arial" w:hAnsi="Arial"/>
        </w:rPr>
      </w:pPr>
    </w:p>
    <w:p w14:paraId="7904C5F9" w14:textId="10C9F1F9" w:rsidR="00F56A08" w:rsidRPr="00CE1C61" w:rsidRDefault="00DA5F68">
      <w:pPr>
        <w:spacing w:after="0"/>
        <w:rPr>
          <w:rFonts w:ascii="Arial" w:hAnsi="Arial"/>
        </w:rPr>
      </w:pPr>
      <w:r w:rsidRPr="00DA5F68">
        <w:rPr>
          <w:rFonts w:ascii="Arial" w:hAnsi="Arial"/>
          <w:b/>
          <w:bCs/>
        </w:rPr>
        <w:t>Glynn:</w:t>
      </w:r>
      <w:r w:rsidR="004A7E7E" w:rsidRPr="00CE1C61">
        <w:rPr>
          <w:rFonts w:ascii="Arial" w:hAnsi="Arial"/>
        </w:rPr>
        <w:t xml:space="preserve"> </w:t>
      </w:r>
      <w:r w:rsidR="00844CBB" w:rsidRPr="00CE1C61">
        <w:rPr>
          <w:rFonts w:ascii="Arial" w:hAnsi="Arial"/>
        </w:rPr>
        <w:t>Okay, so I'm in law school</w:t>
      </w:r>
      <w:r w:rsidR="004A7E7E" w:rsidRPr="00CE1C61">
        <w:rPr>
          <w:rFonts w:ascii="Arial" w:hAnsi="Arial"/>
        </w:rPr>
        <w:t xml:space="preserve">. </w:t>
      </w:r>
      <w:r w:rsidR="006B07DA" w:rsidRPr="00CE1C61">
        <w:rPr>
          <w:rFonts w:ascii="Arial" w:hAnsi="Arial"/>
        </w:rPr>
        <w:t xml:space="preserve">I'm going to </w:t>
      </w:r>
      <w:r w:rsidR="00844CBB" w:rsidRPr="00CE1C61">
        <w:rPr>
          <w:rFonts w:ascii="Arial" w:hAnsi="Arial"/>
        </w:rPr>
        <w:t>a job interview</w:t>
      </w:r>
      <w:r w:rsidR="00AA1D83">
        <w:rPr>
          <w:rFonts w:ascii="Arial" w:hAnsi="Arial"/>
        </w:rPr>
        <w:t xml:space="preserve">. The </w:t>
      </w:r>
      <w:r w:rsidR="00844CBB" w:rsidRPr="00CE1C61">
        <w:rPr>
          <w:rFonts w:ascii="Arial" w:hAnsi="Arial"/>
        </w:rPr>
        <w:t>pleasant</w:t>
      </w:r>
      <w:r w:rsidR="006B07DA" w:rsidRPr="00CE1C61">
        <w:rPr>
          <w:rFonts w:ascii="Arial" w:hAnsi="Arial"/>
        </w:rPr>
        <w:t xml:space="preserve">, </w:t>
      </w:r>
      <w:r w:rsidR="00844CBB" w:rsidRPr="00CE1C61">
        <w:rPr>
          <w:rFonts w:ascii="Arial" w:hAnsi="Arial"/>
        </w:rPr>
        <w:t>well</w:t>
      </w:r>
      <w:r w:rsidR="006B07DA" w:rsidRPr="00CE1C61">
        <w:rPr>
          <w:rFonts w:ascii="Arial" w:hAnsi="Arial"/>
        </w:rPr>
        <w:t>-</w:t>
      </w:r>
      <w:r w:rsidR="00844CBB" w:rsidRPr="00CE1C61">
        <w:rPr>
          <w:rFonts w:ascii="Arial" w:hAnsi="Arial"/>
        </w:rPr>
        <w:t>dressed man across me smile</w:t>
      </w:r>
      <w:r w:rsidR="00A33677" w:rsidRPr="00CE1C61">
        <w:rPr>
          <w:rFonts w:ascii="Arial" w:hAnsi="Arial"/>
        </w:rPr>
        <w:t>s</w:t>
      </w:r>
      <w:r w:rsidR="00F91253">
        <w:rPr>
          <w:rFonts w:ascii="Arial" w:hAnsi="Arial"/>
        </w:rPr>
        <w:t xml:space="preserve">, </w:t>
      </w:r>
      <w:r w:rsidR="009A0AB8">
        <w:rPr>
          <w:rFonts w:ascii="Arial" w:hAnsi="Arial"/>
        </w:rPr>
        <w:t xml:space="preserve">gives me the "Please sit down." </w:t>
      </w:r>
      <w:r w:rsidR="00A33677" w:rsidRPr="00CE1C61">
        <w:rPr>
          <w:rFonts w:ascii="Arial" w:hAnsi="Arial"/>
        </w:rPr>
        <w:t xml:space="preserve">I </w:t>
      </w:r>
      <w:r w:rsidR="00844CBB" w:rsidRPr="00CE1C61">
        <w:rPr>
          <w:rFonts w:ascii="Arial" w:hAnsi="Arial"/>
        </w:rPr>
        <w:t>smile back. I've been through this process a million times</w:t>
      </w:r>
      <w:r w:rsidR="00A33677" w:rsidRPr="00CE1C61">
        <w:rPr>
          <w:rFonts w:ascii="Arial" w:hAnsi="Arial"/>
        </w:rPr>
        <w:t>. H</w:t>
      </w:r>
      <w:r w:rsidR="00844CBB" w:rsidRPr="00CE1C61">
        <w:rPr>
          <w:rFonts w:ascii="Arial" w:hAnsi="Arial"/>
        </w:rPr>
        <w:t>e pulls up my transcripts, he looks</w:t>
      </w:r>
      <w:r w:rsidR="006C74A0">
        <w:rPr>
          <w:rFonts w:ascii="Arial" w:hAnsi="Arial"/>
        </w:rPr>
        <w:t xml:space="preserve">. And on </w:t>
      </w:r>
      <w:r w:rsidR="00844CBB" w:rsidRPr="00CE1C61">
        <w:rPr>
          <w:rFonts w:ascii="Arial" w:hAnsi="Arial"/>
        </w:rPr>
        <w:t>cue, the puzzled expression</w:t>
      </w:r>
      <w:r w:rsidR="006C74A0">
        <w:rPr>
          <w:rFonts w:ascii="Arial" w:hAnsi="Arial"/>
        </w:rPr>
        <w:t>, t</w:t>
      </w:r>
      <w:r w:rsidR="00844CBB" w:rsidRPr="00CE1C61">
        <w:rPr>
          <w:rFonts w:ascii="Arial" w:hAnsi="Arial"/>
        </w:rPr>
        <w:t xml:space="preserve">he slight tilting of the head, </w:t>
      </w:r>
      <w:r w:rsidR="00A33677" w:rsidRPr="00CE1C61">
        <w:rPr>
          <w:rFonts w:ascii="Arial" w:hAnsi="Arial"/>
        </w:rPr>
        <w:t>[gasp</w:t>
      </w:r>
      <w:r w:rsidR="006C74A0">
        <w:rPr>
          <w:rFonts w:ascii="Arial" w:hAnsi="Arial"/>
        </w:rPr>
        <w:t>s</w:t>
      </w:r>
      <w:r w:rsidR="00A33677" w:rsidRPr="00CE1C61">
        <w:rPr>
          <w:rFonts w:ascii="Arial" w:hAnsi="Arial"/>
        </w:rPr>
        <w:t xml:space="preserve">] </w:t>
      </w:r>
      <w:r w:rsidR="00844CBB" w:rsidRPr="00CE1C61">
        <w:rPr>
          <w:rFonts w:ascii="Arial" w:hAnsi="Arial"/>
        </w:rPr>
        <w:t>inhaling of breath</w:t>
      </w:r>
      <w:r w:rsidR="006C74A0">
        <w:rPr>
          <w:rFonts w:ascii="Arial" w:hAnsi="Arial"/>
        </w:rPr>
        <w:t>, a</w:t>
      </w:r>
      <w:r w:rsidR="00844CBB" w:rsidRPr="00CE1C61">
        <w:rPr>
          <w:rFonts w:ascii="Arial" w:hAnsi="Arial"/>
        </w:rPr>
        <w:t>nd I know what he's seeing. Now, my grades aren't horrible</w:t>
      </w:r>
      <w:r w:rsidR="00A33677" w:rsidRPr="00CE1C61">
        <w:rPr>
          <w:rFonts w:ascii="Arial" w:hAnsi="Arial"/>
        </w:rPr>
        <w:t xml:space="preserve"> e</w:t>
      </w:r>
      <w:r w:rsidR="00844CBB" w:rsidRPr="00CE1C61">
        <w:rPr>
          <w:rFonts w:ascii="Arial" w:hAnsi="Arial"/>
        </w:rPr>
        <w:t xml:space="preserve">xactly. No, he begins where they all begin. </w:t>
      </w:r>
      <w:r w:rsidR="00F56A08" w:rsidRPr="00CE1C61">
        <w:rPr>
          <w:rFonts w:ascii="Arial" w:hAnsi="Arial"/>
        </w:rPr>
        <w:t>"</w:t>
      </w:r>
      <w:r w:rsidR="00844CBB" w:rsidRPr="00CE1C61">
        <w:rPr>
          <w:rFonts w:ascii="Arial" w:hAnsi="Arial"/>
        </w:rPr>
        <w:t>Mr. Washington</w:t>
      </w:r>
      <w:r w:rsidR="00F56A08" w:rsidRPr="00CE1C61">
        <w:rPr>
          <w:rFonts w:ascii="Arial" w:hAnsi="Arial"/>
        </w:rPr>
        <w:t>, i</w:t>
      </w:r>
      <w:r w:rsidR="00844CBB" w:rsidRPr="00CE1C61">
        <w:rPr>
          <w:rFonts w:ascii="Arial" w:hAnsi="Arial"/>
        </w:rPr>
        <w:t>t says here</w:t>
      </w:r>
      <w:r w:rsidR="005A563C">
        <w:rPr>
          <w:rFonts w:ascii="Arial" w:hAnsi="Arial"/>
        </w:rPr>
        <w:t xml:space="preserve"> </w:t>
      </w:r>
      <w:r w:rsidR="00844CBB" w:rsidRPr="00CE1C61">
        <w:rPr>
          <w:rFonts w:ascii="Arial" w:hAnsi="Arial"/>
        </w:rPr>
        <w:t>you studied imaginary worlds of fantasy literature in law school</w:t>
      </w:r>
      <w:r w:rsidR="00F56A08" w:rsidRPr="00CE1C61">
        <w:rPr>
          <w:rFonts w:ascii="Arial" w:hAnsi="Arial"/>
        </w:rPr>
        <w:t>?"</w:t>
      </w:r>
      <w:r w:rsidR="00844CBB" w:rsidRPr="00CE1C61">
        <w:rPr>
          <w:rFonts w:ascii="Arial" w:hAnsi="Arial"/>
        </w:rPr>
        <w:t xml:space="preserve"> </w:t>
      </w:r>
      <w:r w:rsidR="00F56A08" w:rsidRPr="00CE1C61">
        <w:rPr>
          <w:rFonts w:ascii="Arial" w:hAnsi="Arial"/>
        </w:rPr>
        <w:t>"</w:t>
      </w:r>
      <w:r w:rsidR="00844CBB" w:rsidRPr="00CE1C61">
        <w:rPr>
          <w:rFonts w:ascii="Arial" w:hAnsi="Arial"/>
        </w:rPr>
        <w:t>Well, I can explain that</w:t>
      </w:r>
      <w:r w:rsidR="00F56A08" w:rsidRPr="00CE1C61">
        <w:rPr>
          <w:rFonts w:ascii="Arial" w:hAnsi="Arial"/>
        </w:rPr>
        <w:t>." "An</w:t>
      </w:r>
      <w:r w:rsidR="001B155C">
        <w:rPr>
          <w:rFonts w:ascii="Arial" w:hAnsi="Arial"/>
        </w:rPr>
        <w:t>d</w:t>
      </w:r>
      <w:r w:rsidR="00844CBB" w:rsidRPr="00CE1C61">
        <w:rPr>
          <w:rFonts w:ascii="Arial" w:hAnsi="Arial"/>
        </w:rPr>
        <w:t xml:space="preserve"> ancient Chinese calligraphy.</w:t>
      </w:r>
      <w:r w:rsidR="00F56A08" w:rsidRPr="00CE1C61">
        <w:rPr>
          <w:rFonts w:ascii="Arial" w:hAnsi="Arial"/>
        </w:rPr>
        <w:t>"</w:t>
      </w:r>
      <w:r w:rsidR="00844CBB" w:rsidRPr="00CE1C61">
        <w:rPr>
          <w:rFonts w:ascii="Arial" w:hAnsi="Arial"/>
        </w:rPr>
        <w:t xml:space="preserve"> </w:t>
      </w:r>
      <w:r w:rsidR="00F56A08" w:rsidRPr="00CE1C61">
        <w:rPr>
          <w:rFonts w:ascii="Arial" w:hAnsi="Arial"/>
        </w:rPr>
        <w:t>"</w:t>
      </w:r>
      <w:r w:rsidR="00844CBB" w:rsidRPr="00CE1C61">
        <w:rPr>
          <w:rFonts w:ascii="Arial" w:hAnsi="Arial"/>
        </w:rPr>
        <w:t>Uh</w:t>
      </w:r>
      <w:r w:rsidR="00F56A08" w:rsidRPr="00CE1C61">
        <w:rPr>
          <w:rFonts w:ascii="Arial" w:hAnsi="Arial"/>
        </w:rPr>
        <w:t>-</w:t>
      </w:r>
      <w:r w:rsidR="00844CBB" w:rsidRPr="00CE1C61">
        <w:rPr>
          <w:rFonts w:ascii="Arial" w:hAnsi="Arial"/>
        </w:rPr>
        <w:t>huh.</w:t>
      </w:r>
      <w:r w:rsidR="00F56A08" w:rsidRPr="00CE1C61">
        <w:rPr>
          <w:rFonts w:ascii="Arial" w:hAnsi="Arial"/>
        </w:rPr>
        <w:t>"</w:t>
      </w:r>
      <w:r w:rsidR="00844CBB" w:rsidRPr="00CE1C61">
        <w:rPr>
          <w:rFonts w:ascii="Arial" w:hAnsi="Arial"/>
        </w:rPr>
        <w:t xml:space="preserve"> </w:t>
      </w:r>
      <w:r w:rsidR="00F56A08" w:rsidRPr="00CE1C61">
        <w:rPr>
          <w:rFonts w:ascii="Arial" w:hAnsi="Arial"/>
        </w:rPr>
        <w:t>"</w:t>
      </w:r>
      <w:r w:rsidR="00844CBB" w:rsidRPr="00CE1C61">
        <w:rPr>
          <w:rFonts w:ascii="Arial" w:hAnsi="Arial"/>
        </w:rPr>
        <w:t>Elmo music theory</w:t>
      </w:r>
      <w:r w:rsidR="001B155C">
        <w:rPr>
          <w:rFonts w:ascii="Arial" w:hAnsi="Arial"/>
        </w:rPr>
        <w:t>, a</w:t>
      </w:r>
      <w:r w:rsidR="00844CBB" w:rsidRPr="00CE1C61">
        <w:rPr>
          <w:rFonts w:ascii="Arial" w:hAnsi="Arial"/>
        </w:rPr>
        <w:t>s part of a law curriculum</w:t>
      </w:r>
      <w:r w:rsidR="00F56A08" w:rsidRPr="00CE1C61">
        <w:rPr>
          <w:rFonts w:ascii="Arial" w:hAnsi="Arial"/>
        </w:rPr>
        <w:t>?"</w:t>
      </w:r>
      <w:r w:rsidR="00844CBB" w:rsidRPr="00CE1C61">
        <w:rPr>
          <w:rFonts w:ascii="Arial" w:hAnsi="Arial"/>
        </w:rPr>
        <w:t xml:space="preserve"> </w:t>
      </w:r>
      <w:r w:rsidR="00F56A08" w:rsidRPr="00CE1C61">
        <w:rPr>
          <w:rFonts w:ascii="Arial" w:hAnsi="Arial"/>
        </w:rPr>
        <w:t>"Right, w</w:t>
      </w:r>
      <w:r w:rsidR="00844CBB" w:rsidRPr="00CE1C61">
        <w:rPr>
          <w:rFonts w:ascii="Arial" w:hAnsi="Arial"/>
        </w:rPr>
        <w:t>ell</w:t>
      </w:r>
      <w:r w:rsidR="00F56A08" w:rsidRPr="00CE1C61">
        <w:rPr>
          <w:rFonts w:ascii="Arial" w:hAnsi="Arial"/>
        </w:rPr>
        <w:t>--"</w:t>
      </w:r>
      <w:r w:rsidR="00844CBB" w:rsidRPr="00CE1C61">
        <w:rPr>
          <w:rFonts w:ascii="Arial" w:hAnsi="Arial"/>
        </w:rPr>
        <w:t xml:space="preserve"> </w:t>
      </w:r>
    </w:p>
    <w:p w14:paraId="7771B9AD" w14:textId="77777777" w:rsidR="00F56A08" w:rsidRPr="00CE1C61" w:rsidRDefault="00F56A08">
      <w:pPr>
        <w:spacing w:after="0"/>
        <w:rPr>
          <w:rFonts w:ascii="Arial" w:hAnsi="Arial"/>
        </w:rPr>
      </w:pPr>
    </w:p>
    <w:p w14:paraId="6C6807F8" w14:textId="68BDE4D7" w:rsidR="00435BF0" w:rsidRPr="00CE1C61" w:rsidRDefault="00844CBB">
      <w:pPr>
        <w:spacing w:after="0"/>
        <w:rPr>
          <w:rFonts w:ascii="Arial" w:hAnsi="Arial"/>
        </w:rPr>
      </w:pPr>
      <w:r w:rsidRPr="00CE1C61">
        <w:rPr>
          <w:rFonts w:ascii="Arial" w:hAnsi="Arial"/>
        </w:rPr>
        <w:t>So</w:t>
      </w:r>
      <w:r w:rsidR="00F56A08" w:rsidRPr="00CE1C61">
        <w:rPr>
          <w:rFonts w:ascii="Arial" w:hAnsi="Arial"/>
        </w:rPr>
        <w:t xml:space="preserve">, </w:t>
      </w:r>
      <w:r w:rsidRPr="00CE1C61">
        <w:rPr>
          <w:rFonts w:ascii="Arial" w:hAnsi="Arial"/>
        </w:rPr>
        <w:t>here's what happened</w:t>
      </w:r>
      <w:r w:rsidR="00F56A08" w:rsidRPr="00CE1C61">
        <w:rPr>
          <w:rFonts w:ascii="Arial" w:hAnsi="Arial"/>
        </w:rPr>
        <w:t>, i</w:t>
      </w:r>
      <w:r w:rsidRPr="00CE1C61">
        <w:rPr>
          <w:rFonts w:ascii="Arial" w:hAnsi="Arial"/>
        </w:rPr>
        <w:t xml:space="preserve">f one was to look back at the fine print of </w:t>
      </w:r>
      <w:r w:rsidR="00A933DF" w:rsidRPr="00CE1C61">
        <w:rPr>
          <w:rFonts w:ascii="Arial" w:hAnsi="Arial"/>
        </w:rPr>
        <w:t xml:space="preserve">law school </w:t>
      </w:r>
      <w:r w:rsidR="00C46E8F">
        <w:rPr>
          <w:rFonts w:ascii="Arial" w:hAnsi="Arial"/>
        </w:rPr>
        <w:t xml:space="preserve">admittance, </w:t>
      </w:r>
      <w:r w:rsidRPr="00CE1C61">
        <w:rPr>
          <w:rFonts w:ascii="Arial" w:hAnsi="Arial"/>
        </w:rPr>
        <w:t>which you're supposed to do as a lawyer</w:t>
      </w:r>
      <w:r w:rsidR="00C46E8F">
        <w:rPr>
          <w:rFonts w:ascii="Arial" w:hAnsi="Arial"/>
        </w:rPr>
        <w:t>, i</w:t>
      </w:r>
      <w:r w:rsidRPr="00CE1C61">
        <w:rPr>
          <w:rFonts w:ascii="Arial" w:hAnsi="Arial"/>
        </w:rPr>
        <w:t xml:space="preserve">f you examine the fine print, it says you can take a certain </w:t>
      </w:r>
      <w:proofErr w:type="gramStart"/>
      <w:r w:rsidRPr="00CE1C61">
        <w:rPr>
          <w:rFonts w:ascii="Arial" w:hAnsi="Arial"/>
        </w:rPr>
        <w:t>amount</w:t>
      </w:r>
      <w:proofErr w:type="gramEnd"/>
      <w:r w:rsidRPr="00CE1C61">
        <w:rPr>
          <w:rFonts w:ascii="Arial" w:hAnsi="Arial"/>
        </w:rPr>
        <w:t xml:space="preserve"> of high</w:t>
      </w:r>
      <w:r w:rsidR="00A31AD3" w:rsidRPr="00CE1C61">
        <w:rPr>
          <w:rFonts w:ascii="Arial" w:hAnsi="Arial"/>
        </w:rPr>
        <w:t>-</w:t>
      </w:r>
      <w:r w:rsidRPr="00CE1C61">
        <w:rPr>
          <w:rFonts w:ascii="Arial" w:hAnsi="Arial"/>
        </w:rPr>
        <w:t>level courses from any discipline. So</w:t>
      </w:r>
      <w:r w:rsidR="00A31AD3" w:rsidRPr="00CE1C61">
        <w:rPr>
          <w:rFonts w:ascii="Arial" w:hAnsi="Arial"/>
        </w:rPr>
        <w:t xml:space="preserve">, </w:t>
      </w:r>
      <w:r w:rsidRPr="00CE1C61">
        <w:rPr>
          <w:rFonts w:ascii="Arial" w:hAnsi="Arial"/>
        </w:rPr>
        <w:t>two semesters in</w:t>
      </w:r>
      <w:r w:rsidR="00A31AD3" w:rsidRPr="00CE1C61">
        <w:rPr>
          <w:rFonts w:ascii="Arial" w:hAnsi="Arial"/>
        </w:rPr>
        <w:t xml:space="preserve">, I figure, "I </w:t>
      </w:r>
      <w:r w:rsidRPr="00CE1C61">
        <w:rPr>
          <w:rFonts w:ascii="Arial" w:hAnsi="Arial"/>
        </w:rPr>
        <w:t>have had all the law</w:t>
      </w:r>
      <w:r w:rsidR="00A31AD3" w:rsidRPr="00CE1C61">
        <w:rPr>
          <w:rFonts w:ascii="Arial" w:hAnsi="Arial"/>
        </w:rPr>
        <w:t xml:space="preserve">. </w:t>
      </w:r>
      <w:r w:rsidRPr="00CE1C61">
        <w:rPr>
          <w:rFonts w:ascii="Arial" w:hAnsi="Arial"/>
        </w:rPr>
        <w:t>I can stand. Surely</w:t>
      </w:r>
      <w:r w:rsidR="00A31AD3" w:rsidRPr="00CE1C61">
        <w:rPr>
          <w:rFonts w:ascii="Arial" w:hAnsi="Arial"/>
        </w:rPr>
        <w:t xml:space="preserve">, </w:t>
      </w:r>
      <w:r w:rsidRPr="00CE1C61">
        <w:rPr>
          <w:rFonts w:ascii="Arial" w:hAnsi="Arial"/>
        </w:rPr>
        <w:t>I'll be a better lawyer</w:t>
      </w:r>
      <w:r w:rsidR="00FD141F">
        <w:rPr>
          <w:rFonts w:ascii="Arial" w:hAnsi="Arial"/>
        </w:rPr>
        <w:t xml:space="preserve"> </w:t>
      </w:r>
      <w:r w:rsidR="00A31AD3" w:rsidRPr="00CE1C61">
        <w:rPr>
          <w:rFonts w:ascii="Arial" w:hAnsi="Arial"/>
        </w:rPr>
        <w:t>i</w:t>
      </w:r>
      <w:r w:rsidRPr="00CE1C61">
        <w:rPr>
          <w:rFonts w:ascii="Arial" w:hAnsi="Arial"/>
        </w:rPr>
        <w:t>f I can bring some</w:t>
      </w:r>
      <w:r w:rsidR="00A31AD3" w:rsidRPr="00CE1C61">
        <w:rPr>
          <w:rFonts w:ascii="Arial" w:hAnsi="Arial"/>
        </w:rPr>
        <w:t xml:space="preserve">thing else </w:t>
      </w:r>
      <w:r w:rsidR="00FD141F">
        <w:rPr>
          <w:rFonts w:ascii="Arial" w:hAnsi="Arial"/>
        </w:rPr>
        <w:t xml:space="preserve">to </w:t>
      </w:r>
      <w:r w:rsidR="00A31AD3" w:rsidRPr="00CE1C61">
        <w:rPr>
          <w:rFonts w:ascii="Arial" w:hAnsi="Arial"/>
        </w:rPr>
        <w:t>the</w:t>
      </w:r>
      <w:r w:rsidRPr="00CE1C61">
        <w:rPr>
          <w:rFonts w:ascii="Arial" w:hAnsi="Arial"/>
        </w:rPr>
        <w:t xml:space="preserve"> table.</w:t>
      </w:r>
      <w:r w:rsidR="00A31AD3" w:rsidRPr="00CE1C61">
        <w:rPr>
          <w:rFonts w:ascii="Arial" w:hAnsi="Arial"/>
        </w:rPr>
        <w:t>"</w:t>
      </w:r>
      <w:r w:rsidRPr="00CE1C61">
        <w:rPr>
          <w:rFonts w:ascii="Arial" w:hAnsi="Arial"/>
        </w:rPr>
        <w:t xml:space="preserve"> </w:t>
      </w:r>
      <w:r w:rsidR="00A31AD3" w:rsidRPr="00CE1C61">
        <w:rPr>
          <w:rFonts w:ascii="Arial" w:hAnsi="Arial"/>
        </w:rPr>
        <w:t>"</w:t>
      </w:r>
      <w:r w:rsidRPr="00CE1C61">
        <w:rPr>
          <w:rFonts w:ascii="Arial" w:hAnsi="Arial"/>
        </w:rPr>
        <w:t xml:space="preserve">This is all very interesting. And you're telling me butterflies </w:t>
      </w:r>
      <w:r w:rsidR="00F452B4" w:rsidRPr="00CE1C61">
        <w:rPr>
          <w:rFonts w:ascii="Arial" w:hAnsi="Arial"/>
        </w:rPr>
        <w:t>sing</w:t>
      </w:r>
      <w:r w:rsidR="00A31AD3" w:rsidRPr="00CE1C61">
        <w:rPr>
          <w:rFonts w:ascii="Arial" w:hAnsi="Arial"/>
        </w:rPr>
        <w:t>? A</w:t>
      </w:r>
      <w:r w:rsidRPr="00CE1C61">
        <w:rPr>
          <w:rFonts w:ascii="Arial" w:hAnsi="Arial"/>
        </w:rPr>
        <w:t xml:space="preserve">nd what do you have against </w:t>
      </w:r>
      <w:r w:rsidR="003D45F2">
        <w:rPr>
          <w:rFonts w:ascii="Arial" w:hAnsi="Arial"/>
        </w:rPr>
        <w:t xml:space="preserve">Tolkien </w:t>
      </w:r>
      <w:r w:rsidRPr="00CE1C61">
        <w:rPr>
          <w:rFonts w:ascii="Arial" w:hAnsi="Arial"/>
        </w:rPr>
        <w:t>anyway?</w:t>
      </w:r>
      <w:r w:rsidR="00F452B4" w:rsidRPr="00CE1C61">
        <w:rPr>
          <w:rFonts w:ascii="Arial" w:hAnsi="Arial"/>
        </w:rPr>
        <w:t>"</w:t>
      </w:r>
      <w:r w:rsidRPr="00CE1C61">
        <w:rPr>
          <w:rFonts w:ascii="Arial" w:hAnsi="Arial"/>
        </w:rPr>
        <w:t xml:space="preserve"> We have a spirited, enjoyable discussion</w:t>
      </w:r>
      <w:r w:rsidR="008218C4">
        <w:rPr>
          <w:rFonts w:ascii="Arial" w:hAnsi="Arial"/>
        </w:rPr>
        <w:t xml:space="preserve">. Then, he glances at his </w:t>
      </w:r>
      <w:r w:rsidRPr="00CE1C61">
        <w:rPr>
          <w:rFonts w:ascii="Arial" w:hAnsi="Arial"/>
        </w:rPr>
        <w:t>watch</w:t>
      </w:r>
      <w:r w:rsidR="008218C4">
        <w:rPr>
          <w:rFonts w:ascii="Arial" w:hAnsi="Arial"/>
        </w:rPr>
        <w:t xml:space="preserve">, </w:t>
      </w:r>
      <w:r w:rsidR="00435BF0" w:rsidRPr="00CE1C61">
        <w:rPr>
          <w:rFonts w:ascii="Arial" w:hAnsi="Arial"/>
        </w:rPr>
        <w:t>"</w:t>
      </w:r>
      <w:r w:rsidRPr="00CE1C61">
        <w:rPr>
          <w:rFonts w:ascii="Arial" w:hAnsi="Arial"/>
        </w:rPr>
        <w:t>Mr. Washington</w:t>
      </w:r>
      <w:r w:rsidR="00435BF0" w:rsidRPr="00CE1C61">
        <w:rPr>
          <w:rFonts w:ascii="Arial" w:hAnsi="Arial"/>
        </w:rPr>
        <w:t>, i</w:t>
      </w:r>
      <w:r w:rsidRPr="00CE1C61">
        <w:rPr>
          <w:rFonts w:ascii="Arial" w:hAnsi="Arial"/>
        </w:rPr>
        <w:t>t's been truly wonderful getting to meet you.</w:t>
      </w:r>
      <w:r w:rsidR="00435BF0" w:rsidRPr="00CE1C61">
        <w:rPr>
          <w:rFonts w:ascii="Arial" w:hAnsi="Arial"/>
        </w:rPr>
        <w:t>"</w:t>
      </w:r>
      <w:r w:rsidRPr="00CE1C61">
        <w:rPr>
          <w:rFonts w:ascii="Arial" w:hAnsi="Arial"/>
        </w:rPr>
        <w:t xml:space="preserve"> He smiles</w:t>
      </w:r>
      <w:r w:rsidR="00435BF0" w:rsidRPr="00CE1C61">
        <w:rPr>
          <w:rFonts w:ascii="Arial" w:hAnsi="Arial"/>
        </w:rPr>
        <w:t xml:space="preserve">. I </w:t>
      </w:r>
      <w:r w:rsidRPr="00CE1C61">
        <w:rPr>
          <w:rFonts w:ascii="Arial" w:hAnsi="Arial"/>
        </w:rPr>
        <w:t xml:space="preserve">smile. </w:t>
      </w:r>
      <w:r w:rsidR="00435BF0" w:rsidRPr="00CE1C61">
        <w:rPr>
          <w:rFonts w:ascii="Arial" w:hAnsi="Arial"/>
        </w:rPr>
        <w:t>"</w:t>
      </w:r>
      <w:r w:rsidRPr="00CE1C61">
        <w:rPr>
          <w:rFonts w:ascii="Arial" w:hAnsi="Arial"/>
        </w:rPr>
        <w:t>So</w:t>
      </w:r>
      <w:r w:rsidR="00435BF0" w:rsidRPr="00CE1C61">
        <w:rPr>
          <w:rFonts w:ascii="Arial" w:hAnsi="Arial"/>
        </w:rPr>
        <w:t xml:space="preserve">, </w:t>
      </w:r>
      <w:r w:rsidR="000D03D7">
        <w:rPr>
          <w:rFonts w:ascii="Arial" w:hAnsi="Arial"/>
        </w:rPr>
        <w:t xml:space="preserve">do </w:t>
      </w:r>
      <w:r w:rsidRPr="00CE1C61">
        <w:rPr>
          <w:rFonts w:ascii="Arial" w:hAnsi="Arial"/>
        </w:rPr>
        <w:t xml:space="preserve">I </w:t>
      </w:r>
      <w:r w:rsidR="00435BF0" w:rsidRPr="00CE1C61">
        <w:rPr>
          <w:rFonts w:ascii="Arial" w:hAnsi="Arial"/>
        </w:rPr>
        <w:t xml:space="preserve">get </w:t>
      </w:r>
      <w:r w:rsidRPr="00CE1C61">
        <w:rPr>
          <w:rFonts w:ascii="Arial" w:hAnsi="Arial"/>
        </w:rPr>
        <w:t>the job</w:t>
      </w:r>
      <w:r w:rsidR="000D03D7">
        <w:rPr>
          <w:rFonts w:ascii="Arial" w:hAnsi="Arial"/>
        </w:rPr>
        <w:t>?</w:t>
      </w:r>
      <w:r w:rsidR="00435BF0" w:rsidRPr="00CE1C61">
        <w:rPr>
          <w:rFonts w:ascii="Arial" w:hAnsi="Arial"/>
        </w:rPr>
        <w:t>"</w:t>
      </w:r>
      <w:r w:rsidRPr="00CE1C61">
        <w:rPr>
          <w:rFonts w:ascii="Arial" w:hAnsi="Arial"/>
        </w:rPr>
        <w:t xml:space="preserve"> </w:t>
      </w:r>
      <w:r w:rsidR="00435BF0" w:rsidRPr="00CE1C61">
        <w:rPr>
          <w:rFonts w:ascii="Arial" w:hAnsi="Arial"/>
        </w:rPr>
        <w:t xml:space="preserve">[laughs] </w:t>
      </w:r>
      <w:r w:rsidRPr="00CE1C61">
        <w:rPr>
          <w:rFonts w:ascii="Arial" w:hAnsi="Arial"/>
        </w:rPr>
        <w:t xml:space="preserve">We both laugh. </w:t>
      </w:r>
    </w:p>
    <w:p w14:paraId="0F9756B1" w14:textId="77777777" w:rsidR="00435BF0" w:rsidRPr="00CE1C61" w:rsidRDefault="00435BF0">
      <w:pPr>
        <w:spacing w:after="0"/>
        <w:rPr>
          <w:rFonts w:ascii="Arial" w:hAnsi="Arial"/>
        </w:rPr>
      </w:pPr>
    </w:p>
    <w:p w14:paraId="5FC39D63" w14:textId="77777777" w:rsidR="009D08AD" w:rsidRPr="00CE1C61" w:rsidRDefault="009D08AD">
      <w:pPr>
        <w:spacing w:after="0"/>
        <w:rPr>
          <w:rFonts w:ascii="Arial" w:hAnsi="Arial"/>
        </w:rPr>
      </w:pPr>
      <w:r w:rsidRPr="00CE1C61">
        <w:rPr>
          <w:rFonts w:ascii="Arial" w:hAnsi="Arial"/>
        </w:rPr>
        <w:t>[upbeat music]</w:t>
      </w:r>
    </w:p>
    <w:p w14:paraId="51A7867F" w14:textId="77777777" w:rsidR="009D08AD" w:rsidRPr="00CE1C61" w:rsidRDefault="009D08AD">
      <w:pPr>
        <w:spacing w:after="0"/>
        <w:rPr>
          <w:rFonts w:ascii="Arial" w:hAnsi="Arial"/>
        </w:rPr>
      </w:pPr>
    </w:p>
    <w:p w14:paraId="46C802FC" w14:textId="01CC4305" w:rsidR="00FC7574" w:rsidRPr="00CE1C61" w:rsidRDefault="00B87389">
      <w:pPr>
        <w:spacing w:after="0"/>
        <w:rPr>
          <w:rFonts w:ascii="Arial" w:hAnsi="Arial"/>
        </w:rPr>
      </w:pPr>
      <w:r>
        <w:rPr>
          <w:rFonts w:ascii="Arial" w:hAnsi="Arial"/>
        </w:rPr>
        <w:t xml:space="preserve">Today, </w:t>
      </w:r>
      <w:r w:rsidR="009D08AD" w:rsidRPr="00CE1C61">
        <w:rPr>
          <w:rFonts w:ascii="Arial" w:hAnsi="Arial"/>
        </w:rPr>
        <w:t>Snap Judgement</w:t>
      </w:r>
      <w:r w:rsidR="00844CBB" w:rsidRPr="00CE1C61">
        <w:rPr>
          <w:rFonts w:ascii="Arial" w:hAnsi="Arial"/>
        </w:rPr>
        <w:t xml:space="preserve"> proudly presents</w:t>
      </w:r>
      <w:r w:rsidR="00AE1B24">
        <w:rPr>
          <w:rFonts w:ascii="Arial" w:hAnsi="Arial"/>
        </w:rPr>
        <w:t xml:space="preserve"> </w:t>
      </w:r>
      <w:r w:rsidR="009D08AD" w:rsidRPr="00CE1C61">
        <w:rPr>
          <w:rFonts w:ascii="Arial" w:hAnsi="Arial"/>
        </w:rPr>
        <w:t>S</w:t>
      </w:r>
      <w:r w:rsidR="00844CBB" w:rsidRPr="00CE1C61">
        <w:rPr>
          <w:rFonts w:ascii="Arial" w:hAnsi="Arial"/>
        </w:rPr>
        <w:t xml:space="preserve">tuff and </w:t>
      </w:r>
      <w:r w:rsidR="009D08AD" w:rsidRPr="00CE1C61">
        <w:rPr>
          <w:rFonts w:ascii="Arial" w:hAnsi="Arial"/>
        </w:rPr>
        <w:t>N</w:t>
      </w:r>
      <w:r w:rsidR="00844CBB" w:rsidRPr="00CE1C61">
        <w:rPr>
          <w:rFonts w:ascii="Arial" w:hAnsi="Arial"/>
        </w:rPr>
        <w:t xml:space="preserve">onsense. </w:t>
      </w:r>
      <w:r w:rsidR="009D08AD" w:rsidRPr="00CE1C61">
        <w:rPr>
          <w:rFonts w:ascii="Arial" w:hAnsi="Arial"/>
        </w:rPr>
        <w:t xml:space="preserve">My name is </w:t>
      </w:r>
      <w:r w:rsidR="00EA16F5">
        <w:rPr>
          <w:rFonts w:ascii="Arial" w:hAnsi="Arial"/>
        </w:rPr>
        <w:t xml:space="preserve">Glynn </w:t>
      </w:r>
      <w:r w:rsidR="00844CBB" w:rsidRPr="00CE1C61">
        <w:rPr>
          <w:rFonts w:ascii="Arial" w:hAnsi="Arial"/>
        </w:rPr>
        <w:t>Washington</w:t>
      </w:r>
      <w:r w:rsidR="001A60A9" w:rsidRPr="00CE1C61">
        <w:rPr>
          <w:rFonts w:ascii="Arial" w:hAnsi="Arial"/>
        </w:rPr>
        <w:t>. S</w:t>
      </w:r>
      <w:r w:rsidR="00844CBB" w:rsidRPr="00CE1C61">
        <w:rPr>
          <w:rFonts w:ascii="Arial" w:hAnsi="Arial"/>
        </w:rPr>
        <w:t>tudy</w:t>
      </w:r>
      <w:r w:rsidR="000E314D">
        <w:rPr>
          <w:rFonts w:ascii="Arial" w:hAnsi="Arial"/>
        </w:rPr>
        <w:t xml:space="preserve"> </w:t>
      </w:r>
      <w:r w:rsidR="00844CBB" w:rsidRPr="00CE1C61">
        <w:rPr>
          <w:rFonts w:ascii="Arial" w:hAnsi="Arial"/>
        </w:rPr>
        <w:t xml:space="preserve">singing butterflies if you want to. Just make sure it's </w:t>
      </w:r>
      <w:r w:rsidR="00B7084F">
        <w:rPr>
          <w:rFonts w:ascii="Arial" w:hAnsi="Arial"/>
        </w:rPr>
        <w:t xml:space="preserve">not </w:t>
      </w:r>
      <w:r w:rsidR="00844CBB" w:rsidRPr="00CE1C61">
        <w:rPr>
          <w:rFonts w:ascii="Arial" w:hAnsi="Arial"/>
        </w:rPr>
        <w:t xml:space="preserve">on your transcript. </w:t>
      </w:r>
      <w:r w:rsidR="001A60A9" w:rsidRPr="00CE1C61">
        <w:rPr>
          <w:rFonts w:ascii="Arial" w:hAnsi="Arial"/>
        </w:rPr>
        <w:t xml:space="preserve">Well, </w:t>
      </w:r>
      <w:r w:rsidR="00844CBB" w:rsidRPr="00CE1C61">
        <w:rPr>
          <w:rFonts w:ascii="Arial" w:hAnsi="Arial"/>
        </w:rPr>
        <w:t xml:space="preserve">you're listening to </w:t>
      </w:r>
      <w:r w:rsidR="001A60A9" w:rsidRPr="00CE1C61">
        <w:rPr>
          <w:rFonts w:ascii="Arial" w:hAnsi="Arial"/>
        </w:rPr>
        <w:t>S</w:t>
      </w:r>
      <w:r w:rsidR="00844CBB" w:rsidRPr="00CE1C61">
        <w:rPr>
          <w:rFonts w:ascii="Arial" w:hAnsi="Arial"/>
        </w:rPr>
        <w:t xml:space="preserve">nap </w:t>
      </w:r>
      <w:r w:rsidR="001A60A9" w:rsidRPr="00CE1C61">
        <w:rPr>
          <w:rFonts w:ascii="Arial" w:hAnsi="Arial"/>
        </w:rPr>
        <w:t>J</w:t>
      </w:r>
      <w:r w:rsidR="00844CBB" w:rsidRPr="00CE1C61">
        <w:rPr>
          <w:rFonts w:ascii="Arial" w:hAnsi="Arial"/>
        </w:rPr>
        <w:t>udgment</w:t>
      </w:r>
      <w:r w:rsidR="001A60A9" w:rsidRPr="00CE1C61">
        <w:rPr>
          <w:rFonts w:ascii="Arial" w:hAnsi="Arial"/>
        </w:rPr>
        <w:t>.</w:t>
      </w:r>
    </w:p>
    <w:p w14:paraId="02274F13" w14:textId="77777777" w:rsidR="00FC7574" w:rsidRPr="00CE1C61" w:rsidRDefault="00FC7574">
      <w:pPr>
        <w:spacing w:after="0"/>
        <w:rPr>
          <w:rFonts w:ascii="Arial" w:hAnsi="Arial"/>
        </w:rPr>
      </w:pPr>
    </w:p>
    <w:p w14:paraId="5AAB1740" w14:textId="77777777" w:rsidR="001A60A9" w:rsidRPr="00CE1C61" w:rsidRDefault="001A60A9" w:rsidP="001A60A9">
      <w:pPr>
        <w:spacing w:after="0"/>
        <w:rPr>
          <w:rFonts w:ascii="Arial" w:hAnsi="Arial"/>
        </w:rPr>
      </w:pPr>
      <w:r w:rsidRPr="00CE1C61">
        <w:rPr>
          <w:rFonts w:ascii="Arial" w:hAnsi="Arial"/>
        </w:rPr>
        <w:t>[upbeat music]</w:t>
      </w:r>
    </w:p>
    <w:p w14:paraId="74AB8DB7" w14:textId="77777777" w:rsidR="001A60A9" w:rsidRPr="00CE1C61" w:rsidRDefault="001A60A9">
      <w:pPr>
        <w:spacing w:after="0"/>
        <w:rPr>
          <w:rFonts w:ascii="Arial" w:hAnsi="Arial"/>
        </w:rPr>
      </w:pPr>
    </w:p>
    <w:p w14:paraId="391130FE" w14:textId="033AAAAA" w:rsidR="00FC7574" w:rsidRPr="00CE1C61" w:rsidRDefault="00943FDC">
      <w:pPr>
        <w:spacing w:after="0"/>
        <w:rPr>
          <w:rFonts w:ascii="Arial" w:hAnsi="Arial"/>
        </w:rPr>
      </w:pPr>
      <w:r w:rsidRPr="00CE1C61">
        <w:rPr>
          <w:rFonts w:ascii="Arial" w:hAnsi="Arial"/>
        </w:rPr>
        <w:t xml:space="preserve">Now then, </w:t>
      </w:r>
      <w:r w:rsidR="00844CBB" w:rsidRPr="00CE1C61">
        <w:rPr>
          <w:rFonts w:ascii="Arial" w:hAnsi="Arial"/>
        </w:rPr>
        <w:t xml:space="preserve">we're </w:t>
      </w:r>
      <w:r w:rsidRPr="00CE1C61">
        <w:rPr>
          <w:rFonts w:ascii="Arial" w:hAnsi="Arial"/>
        </w:rPr>
        <w:t xml:space="preserve">going </w:t>
      </w:r>
      <w:r w:rsidR="00844CBB" w:rsidRPr="00CE1C61">
        <w:rPr>
          <w:rFonts w:ascii="Arial" w:hAnsi="Arial"/>
        </w:rPr>
        <w:t>tune your radio to a very special station</w:t>
      </w:r>
      <w:r w:rsidR="002A565C" w:rsidRPr="00CE1C61">
        <w:rPr>
          <w:rFonts w:ascii="Arial" w:hAnsi="Arial"/>
        </w:rPr>
        <w:t>. Y</w:t>
      </w:r>
      <w:r w:rsidR="00844CBB" w:rsidRPr="00CE1C61">
        <w:rPr>
          <w:rFonts w:ascii="Arial" w:hAnsi="Arial"/>
        </w:rPr>
        <w:t>ou can hear this station in your car</w:t>
      </w:r>
      <w:r w:rsidR="002A565C" w:rsidRPr="00CE1C61">
        <w:rPr>
          <w:rFonts w:ascii="Arial" w:hAnsi="Arial"/>
        </w:rPr>
        <w:t xml:space="preserve">, </w:t>
      </w:r>
      <w:r w:rsidR="00844CBB" w:rsidRPr="00CE1C61">
        <w:rPr>
          <w:rFonts w:ascii="Arial" w:hAnsi="Arial"/>
        </w:rPr>
        <w:t xml:space="preserve">you can't play </w:t>
      </w:r>
      <w:r w:rsidR="002A565C" w:rsidRPr="00CE1C61">
        <w:rPr>
          <w:rFonts w:ascii="Arial" w:hAnsi="Arial"/>
        </w:rPr>
        <w:t xml:space="preserve">it </w:t>
      </w:r>
      <w:r w:rsidR="00844CBB" w:rsidRPr="00CE1C61">
        <w:rPr>
          <w:rFonts w:ascii="Arial" w:hAnsi="Arial"/>
        </w:rPr>
        <w:t xml:space="preserve">on the phone because it only exists in one man's imagination. Jeff </w:t>
      </w:r>
      <w:proofErr w:type="spellStart"/>
      <w:r w:rsidR="00844CBB" w:rsidRPr="00CE1C61">
        <w:rPr>
          <w:rFonts w:ascii="Arial" w:hAnsi="Arial"/>
        </w:rPr>
        <w:t>Mays</w:t>
      </w:r>
      <w:r w:rsidR="002A565C" w:rsidRPr="00CE1C61">
        <w:rPr>
          <w:rFonts w:ascii="Arial" w:hAnsi="Arial"/>
        </w:rPr>
        <w:t>h</w:t>
      </w:r>
      <w:proofErr w:type="spellEnd"/>
      <w:r w:rsidR="002A565C" w:rsidRPr="00CE1C61">
        <w:rPr>
          <w:rFonts w:ascii="Arial" w:hAnsi="Arial"/>
        </w:rPr>
        <w:t xml:space="preserve"> </w:t>
      </w:r>
      <w:r w:rsidR="00844CBB" w:rsidRPr="00CE1C61">
        <w:rPr>
          <w:rFonts w:ascii="Arial" w:hAnsi="Arial"/>
        </w:rPr>
        <w:t>has a story</w:t>
      </w:r>
      <w:r w:rsidR="008F59FD">
        <w:rPr>
          <w:rFonts w:ascii="Arial" w:hAnsi="Arial"/>
        </w:rPr>
        <w:t>.</w:t>
      </w:r>
    </w:p>
    <w:p w14:paraId="639156BE" w14:textId="77777777" w:rsidR="00FC7574" w:rsidRPr="00CE1C61" w:rsidRDefault="00FC7574">
      <w:pPr>
        <w:spacing w:after="0"/>
        <w:rPr>
          <w:rFonts w:ascii="Arial" w:hAnsi="Arial"/>
        </w:rPr>
      </w:pPr>
    </w:p>
    <w:p w14:paraId="4832A46B" w14:textId="77777777" w:rsidR="002A565C" w:rsidRPr="00CE1C61" w:rsidRDefault="002A565C" w:rsidP="002A565C">
      <w:pPr>
        <w:spacing w:after="0"/>
        <w:rPr>
          <w:rFonts w:ascii="Arial" w:hAnsi="Arial"/>
        </w:rPr>
      </w:pPr>
      <w:r w:rsidRPr="00CE1C61">
        <w:rPr>
          <w:rFonts w:ascii="Arial" w:hAnsi="Arial"/>
        </w:rPr>
        <w:t>[upbeat music]</w:t>
      </w:r>
    </w:p>
    <w:p w14:paraId="2F843936" w14:textId="77777777" w:rsidR="002A565C" w:rsidRPr="00CE1C61" w:rsidRDefault="002A565C">
      <w:pPr>
        <w:spacing w:after="0"/>
        <w:rPr>
          <w:rFonts w:ascii="Arial" w:hAnsi="Arial"/>
        </w:rPr>
      </w:pPr>
    </w:p>
    <w:p w14:paraId="77F7A7A8" w14:textId="448FC42C" w:rsidR="00B34E50" w:rsidRDefault="004B20AD">
      <w:pPr>
        <w:spacing w:after="0"/>
        <w:rPr>
          <w:rFonts w:ascii="Arial" w:hAnsi="Arial"/>
        </w:rPr>
      </w:pPr>
      <w:r>
        <w:rPr>
          <w:rFonts w:ascii="Arial" w:hAnsi="Arial"/>
          <w:b/>
          <w:bCs/>
        </w:rPr>
        <w:t>Deke</w:t>
      </w:r>
      <w:r w:rsidR="00DA5F68" w:rsidRPr="00DA5F68">
        <w:rPr>
          <w:rFonts w:ascii="Arial" w:hAnsi="Arial"/>
          <w:b/>
          <w:bCs/>
        </w:rPr>
        <w:t>:</w:t>
      </w:r>
      <w:r w:rsidR="00005901" w:rsidRPr="00CE1C61">
        <w:rPr>
          <w:rFonts w:ascii="Arial" w:hAnsi="Arial"/>
        </w:rPr>
        <w:t xml:space="preserve"> </w:t>
      </w:r>
      <w:r w:rsidR="00844CBB" w:rsidRPr="00CE1C61">
        <w:rPr>
          <w:rFonts w:ascii="Arial" w:hAnsi="Arial"/>
        </w:rPr>
        <w:t xml:space="preserve">Hi, this is </w:t>
      </w:r>
      <w:r w:rsidR="00B64C1A" w:rsidRPr="00CE1C61">
        <w:rPr>
          <w:rFonts w:ascii="Arial" w:hAnsi="Arial"/>
        </w:rPr>
        <w:t>Deke</w:t>
      </w:r>
      <w:r w:rsidR="00844CBB" w:rsidRPr="00CE1C61">
        <w:rPr>
          <w:rFonts w:ascii="Arial" w:hAnsi="Arial"/>
        </w:rPr>
        <w:t xml:space="preserve"> Duncan right here</w:t>
      </w:r>
      <w:r w:rsidR="00005901" w:rsidRPr="00CE1C61">
        <w:rPr>
          <w:rFonts w:ascii="Arial" w:hAnsi="Arial"/>
        </w:rPr>
        <w:t xml:space="preserve">, </w:t>
      </w:r>
      <w:r w:rsidR="00B64C1A" w:rsidRPr="00CE1C61">
        <w:rPr>
          <w:rFonts w:ascii="Arial" w:hAnsi="Arial"/>
        </w:rPr>
        <w:t xml:space="preserve">on </w:t>
      </w:r>
      <w:r w:rsidR="00844CBB" w:rsidRPr="00CE1C61">
        <w:rPr>
          <w:rFonts w:ascii="Arial" w:hAnsi="Arial"/>
        </w:rPr>
        <w:t>Radio 77</w:t>
      </w:r>
      <w:r w:rsidR="00005901" w:rsidRPr="00CE1C61">
        <w:rPr>
          <w:rFonts w:ascii="Arial" w:hAnsi="Arial"/>
        </w:rPr>
        <w:t xml:space="preserve">. </w:t>
      </w:r>
      <w:r w:rsidR="00844CBB" w:rsidRPr="00CE1C61">
        <w:rPr>
          <w:rFonts w:ascii="Arial" w:hAnsi="Arial"/>
        </w:rPr>
        <w:t>My real name is</w:t>
      </w:r>
      <w:r w:rsidR="00622E71" w:rsidRPr="00CE1C61">
        <w:rPr>
          <w:rFonts w:ascii="Arial" w:hAnsi="Arial"/>
        </w:rPr>
        <w:t xml:space="preserve">, </w:t>
      </w:r>
      <w:r w:rsidR="00844CBB" w:rsidRPr="00CE1C61">
        <w:rPr>
          <w:rFonts w:ascii="Arial" w:hAnsi="Arial"/>
        </w:rPr>
        <w:t xml:space="preserve">of course, Eric Duncan </w:t>
      </w:r>
      <w:r w:rsidRPr="004B20AD">
        <w:rPr>
          <w:rFonts w:ascii="Arial" w:hAnsi="Arial"/>
        </w:rPr>
        <w:t>Thorp</w:t>
      </w:r>
      <w:r w:rsidR="00844CBB" w:rsidRPr="00CE1C61">
        <w:rPr>
          <w:rFonts w:ascii="Arial" w:hAnsi="Arial"/>
        </w:rPr>
        <w:t>. But you're listening to me right now on the air</w:t>
      </w:r>
      <w:r w:rsidR="00B64C1A" w:rsidRPr="00CE1C61">
        <w:rPr>
          <w:rFonts w:ascii="Arial" w:hAnsi="Arial"/>
        </w:rPr>
        <w:t xml:space="preserve">, </w:t>
      </w:r>
      <w:r w:rsidR="00844CBB" w:rsidRPr="00CE1C61">
        <w:rPr>
          <w:rFonts w:ascii="Arial" w:hAnsi="Arial"/>
        </w:rPr>
        <w:t>in the air chair</w:t>
      </w:r>
      <w:r w:rsidR="00C90CBD">
        <w:rPr>
          <w:rFonts w:ascii="Arial" w:hAnsi="Arial"/>
        </w:rPr>
        <w:t xml:space="preserve"> </w:t>
      </w:r>
      <w:r w:rsidR="00844CBB" w:rsidRPr="00CE1C61">
        <w:rPr>
          <w:rFonts w:ascii="Arial" w:hAnsi="Arial"/>
        </w:rPr>
        <w:t xml:space="preserve">as </w:t>
      </w:r>
      <w:r w:rsidR="00B64C1A" w:rsidRPr="00CE1C61">
        <w:rPr>
          <w:rFonts w:ascii="Arial" w:hAnsi="Arial"/>
        </w:rPr>
        <w:t xml:space="preserve">Deke </w:t>
      </w:r>
      <w:r w:rsidR="00844CBB" w:rsidRPr="00CE1C61">
        <w:rPr>
          <w:rFonts w:ascii="Arial" w:hAnsi="Arial"/>
        </w:rPr>
        <w:t xml:space="preserve">Duncan, did you get that? </w:t>
      </w:r>
    </w:p>
    <w:p w14:paraId="42EC4CB8" w14:textId="77777777" w:rsidR="00B34E50" w:rsidRDefault="00B34E50">
      <w:pPr>
        <w:spacing w:after="0"/>
        <w:rPr>
          <w:rFonts w:ascii="Arial" w:hAnsi="Arial"/>
        </w:rPr>
      </w:pPr>
    </w:p>
    <w:p w14:paraId="79DB5F23" w14:textId="6FEA409F" w:rsidR="00750778" w:rsidRPr="00CE1C61" w:rsidRDefault="00844CBB">
      <w:pPr>
        <w:spacing w:after="0"/>
        <w:rPr>
          <w:rFonts w:ascii="Arial" w:hAnsi="Arial"/>
        </w:rPr>
      </w:pPr>
      <w:r w:rsidRPr="00CE1C61">
        <w:rPr>
          <w:rFonts w:ascii="Arial" w:hAnsi="Arial"/>
        </w:rPr>
        <w:t>While I'm recording this for you</w:t>
      </w:r>
      <w:r w:rsidR="00B64C1A" w:rsidRPr="00CE1C61">
        <w:rPr>
          <w:rFonts w:ascii="Arial" w:hAnsi="Arial"/>
        </w:rPr>
        <w:t xml:space="preserve">, </w:t>
      </w:r>
      <w:r w:rsidRPr="00CE1C61">
        <w:rPr>
          <w:rFonts w:ascii="Arial" w:hAnsi="Arial"/>
        </w:rPr>
        <w:t>I have turned off the some of the processing on the mic. I normally have 139</w:t>
      </w:r>
      <w:r w:rsidR="00117ECC">
        <w:rPr>
          <w:rFonts w:ascii="Arial" w:hAnsi="Arial"/>
        </w:rPr>
        <w:t>-</w:t>
      </w:r>
      <w:r w:rsidRPr="00CE1C61">
        <w:rPr>
          <w:rFonts w:ascii="Arial" w:hAnsi="Arial"/>
        </w:rPr>
        <w:t xml:space="preserve">second delay on the mic, which fills out the sound of the voice. Did you want me to put that on? </w:t>
      </w:r>
    </w:p>
    <w:p w14:paraId="26F28250" w14:textId="77777777" w:rsidR="00750778" w:rsidRPr="00CE1C61" w:rsidRDefault="00750778">
      <w:pPr>
        <w:spacing w:after="0"/>
        <w:rPr>
          <w:rFonts w:ascii="Arial" w:hAnsi="Arial"/>
        </w:rPr>
      </w:pPr>
    </w:p>
    <w:p w14:paraId="087AA8D0" w14:textId="1C500CF3" w:rsidR="00750778" w:rsidRPr="00CE1C61" w:rsidRDefault="00B34E50">
      <w:pPr>
        <w:spacing w:after="0"/>
        <w:rPr>
          <w:rFonts w:ascii="Arial" w:hAnsi="Arial"/>
        </w:rPr>
      </w:pPr>
      <w:r>
        <w:rPr>
          <w:rFonts w:ascii="Arial" w:hAnsi="Arial"/>
          <w:b/>
          <w:bCs/>
        </w:rPr>
        <w:t xml:space="preserve">Jeff: </w:t>
      </w:r>
      <w:r w:rsidR="00844CBB" w:rsidRPr="00CE1C61">
        <w:rPr>
          <w:rFonts w:ascii="Arial" w:hAnsi="Arial"/>
        </w:rPr>
        <w:t xml:space="preserve">Yeah. </w:t>
      </w:r>
    </w:p>
    <w:p w14:paraId="0B010139" w14:textId="77777777" w:rsidR="00750778" w:rsidRPr="00CE1C61" w:rsidRDefault="00750778">
      <w:pPr>
        <w:spacing w:after="0"/>
        <w:rPr>
          <w:rFonts w:ascii="Arial" w:hAnsi="Arial"/>
        </w:rPr>
      </w:pPr>
    </w:p>
    <w:p w14:paraId="59B99907" w14:textId="5A65B6E8" w:rsidR="00FC7574" w:rsidRPr="00CE1C61" w:rsidRDefault="00B34E50">
      <w:pPr>
        <w:spacing w:after="0"/>
        <w:rPr>
          <w:rFonts w:ascii="Arial" w:hAnsi="Arial"/>
        </w:rPr>
      </w:pPr>
      <w:r>
        <w:rPr>
          <w:rFonts w:ascii="Arial" w:hAnsi="Arial"/>
          <w:b/>
          <w:bCs/>
        </w:rPr>
        <w:t xml:space="preserve">Deke: </w:t>
      </w:r>
      <w:r w:rsidR="00844CBB" w:rsidRPr="00CE1C61">
        <w:rPr>
          <w:rFonts w:ascii="Arial" w:hAnsi="Arial"/>
        </w:rPr>
        <w:t xml:space="preserve">Okay. It will just take me a second. It's </w:t>
      </w:r>
      <w:r w:rsidR="00873A78" w:rsidRPr="00CE1C61">
        <w:rPr>
          <w:rFonts w:ascii="Arial" w:hAnsi="Arial"/>
        </w:rPr>
        <w:t xml:space="preserve">on </w:t>
      </w:r>
      <w:r w:rsidR="00844CBB" w:rsidRPr="00CE1C61">
        <w:rPr>
          <w:rFonts w:ascii="Arial" w:hAnsi="Arial"/>
        </w:rPr>
        <w:t xml:space="preserve">now. </w:t>
      </w:r>
      <w:r w:rsidR="00873A78" w:rsidRPr="00CE1C61">
        <w:rPr>
          <w:rFonts w:ascii="Arial" w:hAnsi="Arial"/>
        </w:rPr>
        <w:t xml:space="preserve">Deke Duncan </w:t>
      </w:r>
      <w:r w:rsidR="00844CBB" w:rsidRPr="00CE1C61">
        <w:rPr>
          <w:rFonts w:ascii="Arial" w:hAnsi="Arial"/>
        </w:rPr>
        <w:t xml:space="preserve">right here on the </w:t>
      </w:r>
      <w:r w:rsidR="006A517F" w:rsidRPr="00CE1C61">
        <w:rPr>
          <w:rFonts w:ascii="Arial" w:hAnsi="Arial"/>
        </w:rPr>
        <w:t xml:space="preserve">air </w:t>
      </w:r>
      <w:r w:rsidR="00844CBB" w:rsidRPr="00CE1C61">
        <w:rPr>
          <w:rFonts w:ascii="Arial" w:hAnsi="Arial"/>
        </w:rPr>
        <w:t xml:space="preserve">chair. A mountain of music guaranteed. </w:t>
      </w:r>
      <w:r>
        <w:rPr>
          <w:rFonts w:ascii="Arial" w:hAnsi="Arial"/>
        </w:rPr>
        <w:t xml:space="preserve">[chuckles] </w:t>
      </w:r>
      <w:r w:rsidR="00844CBB" w:rsidRPr="00CE1C61">
        <w:rPr>
          <w:rFonts w:ascii="Arial" w:hAnsi="Arial"/>
        </w:rPr>
        <w:t>How did that sound?</w:t>
      </w:r>
    </w:p>
    <w:p w14:paraId="403091DC" w14:textId="77777777" w:rsidR="00FC7574" w:rsidRPr="00CE1C61" w:rsidRDefault="00FC7574">
      <w:pPr>
        <w:spacing w:after="0"/>
        <w:rPr>
          <w:rFonts w:ascii="Arial" w:hAnsi="Arial"/>
        </w:rPr>
      </w:pPr>
    </w:p>
    <w:p w14:paraId="27FF5E8C" w14:textId="77777777" w:rsidR="006A517F" w:rsidRPr="00CE1C61" w:rsidRDefault="006A517F">
      <w:pPr>
        <w:spacing w:after="0"/>
        <w:rPr>
          <w:rFonts w:ascii="Arial" w:hAnsi="Arial"/>
        </w:rPr>
      </w:pPr>
      <w:r w:rsidRPr="00CE1C61">
        <w:rPr>
          <w:rFonts w:ascii="Arial" w:hAnsi="Arial"/>
        </w:rPr>
        <w:t>[Deke Duncan show intro]</w:t>
      </w:r>
    </w:p>
    <w:p w14:paraId="09136D47" w14:textId="77777777" w:rsidR="006A517F" w:rsidRPr="00CE1C61" w:rsidRDefault="006A517F">
      <w:pPr>
        <w:spacing w:after="0"/>
        <w:rPr>
          <w:rFonts w:ascii="Arial" w:hAnsi="Arial"/>
        </w:rPr>
      </w:pPr>
    </w:p>
    <w:p w14:paraId="4C87B6A1" w14:textId="5DFEC36D" w:rsidR="00DB7125" w:rsidRPr="00CE1C61" w:rsidRDefault="00B34E50">
      <w:pPr>
        <w:spacing w:after="0"/>
        <w:rPr>
          <w:rFonts w:ascii="Arial" w:hAnsi="Arial"/>
        </w:rPr>
      </w:pPr>
      <w:r>
        <w:rPr>
          <w:rFonts w:ascii="Arial" w:hAnsi="Arial"/>
          <w:b/>
          <w:bCs/>
        </w:rPr>
        <w:t xml:space="preserve">Jeff: </w:t>
      </w:r>
      <w:r w:rsidR="006A517F" w:rsidRPr="00CE1C61">
        <w:rPr>
          <w:rFonts w:ascii="Arial" w:hAnsi="Arial"/>
        </w:rPr>
        <w:t xml:space="preserve">Deke </w:t>
      </w:r>
      <w:r w:rsidR="00844CBB" w:rsidRPr="00CE1C61">
        <w:rPr>
          <w:rFonts w:ascii="Arial" w:hAnsi="Arial"/>
        </w:rPr>
        <w:t>Duncan, nicknamed himself after a character in an Elvis movie. He grew up obsessed with Rock Records. Then in 1965</w:t>
      </w:r>
      <w:r w:rsidR="006A517F" w:rsidRPr="00CE1C61">
        <w:rPr>
          <w:rFonts w:ascii="Arial" w:hAnsi="Arial"/>
        </w:rPr>
        <w:t xml:space="preserve">, </w:t>
      </w:r>
      <w:r w:rsidR="00844CBB" w:rsidRPr="00CE1C61">
        <w:rPr>
          <w:rFonts w:ascii="Arial" w:hAnsi="Arial"/>
        </w:rPr>
        <w:t xml:space="preserve">when he was 20 years old, </w:t>
      </w:r>
      <w:r w:rsidR="006A517F" w:rsidRPr="00CE1C61">
        <w:rPr>
          <w:rFonts w:ascii="Arial" w:hAnsi="Arial"/>
        </w:rPr>
        <w:t xml:space="preserve">Deke heard </w:t>
      </w:r>
      <w:r w:rsidR="00844CBB" w:rsidRPr="00CE1C61">
        <w:rPr>
          <w:rFonts w:ascii="Arial" w:hAnsi="Arial"/>
        </w:rPr>
        <w:t>a brand</w:t>
      </w:r>
      <w:r w:rsidR="00DB7125" w:rsidRPr="00CE1C61">
        <w:rPr>
          <w:rFonts w:ascii="Arial" w:hAnsi="Arial"/>
        </w:rPr>
        <w:t>-</w:t>
      </w:r>
      <w:r w:rsidR="00844CBB" w:rsidRPr="00CE1C61">
        <w:rPr>
          <w:rFonts w:ascii="Arial" w:hAnsi="Arial"/>
        </w:rPr>
        <w:t xml:space="preserve">new sound. </w:t>
      </w:r>
    </w:p>
    <w:p w14:paraId="077BD596" w14:textId="77777777" w:rsidR="00DB7125" w:rsidRPr="00CE1C61" w:rsidRDefault="00DB7125">
      <w:pPr>
        <w:spacing w:after="0"/>
        <w:rPr>
          <w:rFonts w:ascii="Arial" w:hAnsi="Arial"/>
        </w:rPr>
      </w:pPr>
    </w:p>
    <w:p w14:paraId="2258897A" w14:textId="5F15D7C1" w:rsidR="00FC7574" w:rsidRPr="00CE1C61" w:rsidRDefault="00B34E50">
      <w:pPr>
        <w:spacing w:after="0"/>
        <w:rPr>
          <w:rFonts w:ascii="Arial" w:hAnsi="Arial"/>
        </w:rPr>
      </w:pPr>
      <w:r>
        <w:rPr>
          <w:rFonts w:ascii="Arial" w:hAnsi="Arial"/>
          <w:b/>
          <w:bCs/>
        </w:rPr>
        <w:t xml:space="preserve">DJ: </w:t>
      </w:r>
      <w:r w:rsidR="00844CBB" w:rsidRPr="00CE1C61">
        <w:rPr>
          <w:rFonts w:ascii="Arial" w:hAnsi="Arial"/>
        </w:rPr>
        <w:t>Okay, here we go</w:t>
      </w:r>
      <w:r w:rsidR="00DB7125" w:rsidRPr="00CE1C61">
        <w:rPr>
          <w:rFonts w:ascii="Arial" w:hAnsi="Arial"/>
        </w:rPr>
        <w:t xml:space="preserve">, </w:t>
      </w:r>
      <w:r w:rsidR="00E57A53">
        <w:rPr>
          <w:rFonts w:ascii="Arial" w:hAnsi="Arial"/>
        </w:rPr>
        <w:t xml:space="preserve">it's </w:t>
      </w:r>
      <w:r w:rsidR="00DB7125" w:rsidRPr="00CE1C61">
        <w:rPr>
          <w:rFonts w:ascii="Arial" w:hAnsi="Arial"/>
        </w:rPr>
        <w:t>three-hours</w:t>
      </w:r>
      <w:r w:rsidR="00E57A53">
        <w:rPr>
          <w:rFonts w:ascii="Arial" w:hAnsi="Arial"/>
        </w:rPr>
        <w:t xml:space="preserve"> of </w:t>
      </w:r>
      <w:r w:rsidR="00844CBB" w:rsidRPr="00CE1C61">
        <w:rPr>
          <w:rFonts w:ascii="Arial" w:hAnsi="Arial"/>
        </w:rPr>
        <w:t>the best music you ever heard.</w:t>
      </w:r>
    </w:p>
    <w:p w14:paraId="399EDE05" w14:textId="77777777" w:rsidR="00FC7574" w:rsidRPr="00CE1C61" w:rsidRDefault="00FC7574">
      <w:pPr>
        <w:spacing w:after="0"/>
        <w:rPr>
          <w:rFonts w:ascii="Arial" w:hAnsi="Arial"/>
        </w:rPr>
      </w:pPr>
    </w:p>
    <w:p w14:paraId="0AA167E4" w14:textId="6E875EF6" w:rsidR="00DB7125" w:rsidRPr="00CE1C61" w:rsidRDefault="00DB7125">
      <w:pPr>
        <w:spacing w:after="0"/>
        <w:rPr>
          <w:rFonts w:ascii="Arial" w:hAnsi="Arial"/>
        </w:rPr>
      </w:pPr>
      <w:r w:rsidRPr="00CE1C61">
        <w:rPr>
          <w:rFonts w:ascii="Arial" w:hAnsi="Arial"/>
        </w:rPr>
        <w:t>[Radio Caroline theme playing]</w:t>
      </w:r>
    </w:p>
    <w:p w14:paraId="4C731484" w14:textId="77777777" w:rsidR="00DB7125" w:rsidRPr="00CE1C61" w:rsidRDefault="00DB7125">
      <w:pPr>
        <w:spacing w:after="0"/>
        <w:rPr>
          <w:rFonts w:ascii="Arial" w:hAnsi="Arial"/>
        </w:rPr>
      </w:pPr>
    </w:p>
    <w:p w14:paraId="67C694EB" w14:textId="302182E4" w:rsidR="00776AF1" w:rsidRPr="00CE1C61" w:rsidRDefault="00B34E50">
      <w:pPr>
        <w:spacing w:after="0"/>
        <w:rPr>
          <w:rFonts w:ascii="Arial" w:hAnsi="Arial"/>
        </w:rPr>
      </w:pPr>
      <w:r>
        <w:rPr>
          <w:rFonts w:ascii="Arial" w:hAnsi="Arial"/>
          <w:b/>
          <w:bCs/>
        </w:rPr>
        <w:t xml:space="preserve">Deke: </w:t>
      </w:r>
      <w:r w:rsidR="00844CBB" w:rsidRPr="00CE1C61">
        <w:rPr>
          <w:rFonts w:ascii="Arial" w:hAnsi="Arial"/>
        </w:rPr>
        <w:t xml:space="preserve">The first time I heard </w:t>
      </w:r>
      <w:r w:rsidR="00DB7125" w:rsidRPr="00CE1C61">
        <w:rPr>
          <w:rFonts w:ascii="Arial" w:hAnsi="Arial"/>
        </w:rPr>
        <w:t>R</w:t>
      </w:r>
      <w:r w:rsidR="00844CBB" w:rsidRPr="00CE1C61">
        <w:rPr>
          <w:rFonts w:ascii="Arial" w:hAnsi="Arial"/>
        </w:rPr>
        <w:t>adio</w:t>
      </w:r>
      <w:r w:rsidR="00DB7125" w:rsidRPr="00CE1C61">
        <w:rPr>
          <w:rFonts w:ascii="Arial" w:hAnsi="Arial"/>
        </w:rPr>
        <w:t xml:space="preserve"> </w:t>
      </w:r>
      <w:r w:rsidR="00844CBB" w:rsidRPr="00CE1C61">
        <w:rPr>
          <w:rFonts w:ascii="Arial" w:hAnsi="Arial"/>
        </w:rPr>
        <w:t>Caroline</w:t>
      </w:r>
      <w:r w:rsidR="00DB7125" w:rsidRPr="00CE1C61">
        <w:rPr>
          <w:rFonts w:ascii="Arial" w:hAnsi="Arial"/>
        </w:rPr>
        <w:t xml:space="preserve">, </w:t>
      </w:r>
      <w:r w:rsidR="00844CBB" w:rsidRPr="00CE1C61">
        <w:rPr>
          <w:rFonts w:ascii="Arial" w:hAnsi="Arial"/>
        </w:rPr>
        <w:t xml:space="preserve">I was driving </w:t>
      </w:r>
      <w:r w:rsidR="00DB7125" w:rsidRPr="00CE1C61">
        <w:rPr>
          <w:rFonts w:ascii="Arial" w:hAnsi="Arial"/>
        </w:rPr>
        <w:t xml:space="preserve">in </w:t>
      </w:r>
      <w:r w:rsidR="00844CBB" w:rsidRPr="00CE1C61">
        <w:rPr>
          <w:rFonts w:ascii="Arial" w:hAnsi="Arial"/>
        </w:rPr>
        <w:t xml:space="preserve">my car along the coastal highway in </w:t>
      </w:r>
      <w:r w:rsidR="00DB7125" w:rsidRPr="00CE1C61">
        <w:rPr>
          <w:rFonts w:ascii="Arial" w:hAnsi="Arial"/>
        </w:rPr>
        <w:t>N</w:t>
      </w:r>
      <w:r w:rsidR="00844CBB" w:rsidRPr="00CE1C61">
        <w:rPr>
          <w:rFonts w:ascii="Arial" w:hAnsi="Arial"/>
        </w:rPr>
        <w:t xml:space="preserve">orth Wales, and a friend who was with me, he said, </w:t>
      </w:r>
      <w:r w:rsidR="00776AF1" w:rsidRPr="00CE1C61">
        <w:rPr>
          <w:rFonts w:ascii="Arial" w:hAnsi="Arial"/>
        </w:rPr>
        <w:t>"T</w:t>
      </w:r>
      <w:r w:rsidR="00844CBB" w:rsidRPr="00CE1C61">
        <w:rPr>
          <w:rFonts w:ascii="Arial" w:hAnsi="Arial"/>
        </w:rPr>
        <w:t xml:space="preserve">here's a pirate radio station anchored somewhere around here. Why don't we tune in and </w:t>
      </w:r>
      <w:r w:rsidR="00776AF1" w:rsidRPr="00CE1C61">
        <w:rPr>
          <w:rFonts w:ascii="Arial" w:hAnsi="Arial"/>
        </w:rPr>
        <w:t xml:space="preserve">have a </w:t>
      </w:r>
      <w:r w:rsidR="00844CBB" w:rsidRPr="00CE1C61">
        <w:rPr>
          <w:rFonts w:ascii="Arial" w:hAnsi="Arial"/>
        </w:rPr>
        <w:t>listen to it?</w:t>
      </w:r>
      <w:r w:rsidR="00776AF1" w:rsidRPr="00CE1C61">
        <w:rPr>
          <w:rFonts w:ascii="Arial" w:hAnsi="Arial"/>
        </w:rPr>
        <w:t>"</w:t>
      </w:r>
      <w:r w:rsidR="00844CBB" w:rsidRPr="00CE1C61">
        <w:rPr>
          <w:rFonts w:ascii="Arial" w:hAnsi="Arial"/>
        </w:rPr>
        <w:t xml:space="preserve"> </w:t>
      </w:r>
    </w:p>
    <w:p w14:paraId="2383C4A8" w14:textId="77777777" w:rsidR="00776AF1" w:rsidRPr="00CE1C61" w:rsidRDefault="00776AF1">
      <w:pPr>
        <w:spacing w:after="0"/>
        <w:rPr>
          <w:rFonts w:ascii="Arial" w:hAnsi="Arial"/>
        </w:rPr>
      </w:pPr>
    </w:p>
    <w:p w14:paraId="39FEDD68" w14:textId="3CCD7170" w:rsidR="00776AF1" w:rsidRPr="00CE1C61" w:rsidRDefault="00B34E50">
      <w:pPr>
        <w:spacing w:after="0"/>
        <w:rPr>
          <w:rFonts w:ascii="Arial" w:hAnsi="Arial"/>
        </w:rPr>
      </w:pPr>
      <w:r>
        <w:rPr>
          <w:rFonts w:ascii="Arial" w:hAnsi="Arial"/>
          <w:b/>
          <w:bCs/>
        </w:rPr>
        <w:t xml:space="preserve">DJ: </w:t>
      </w:r>
      <w:r w:rsidR="00776AF1" w:rsidRPr="00CE1C61">
        <w:rPr>
          <w:rFonts w:ascii="Arial" w:hAnsi="Arial"/>
        </w:rPr>
        <w:t xml:space="preserve">It's someday on </w:t>
      </w:r>
      <w:r w:rsidR="00844CBB" w:rsidRPr="00CE1C61">
        <w:rPr>
          <w:rFonts w:ascii="Arial" w:hAnsi="Arial"/>
        </w:rPr>
        <w:t xml:space="preserve">Radio </w:t>
      </w:r>
      <w:r w:rsidR="00776AF1" w:rsidRPr="00CE1C61">
        <w:rPr>
          <w:rFonts w:ascii="Arial" w:hAnsi="Arial"/>
        </w:rPr>
        <w:t xml:space="preserve">Caroline International </w:t>
      </w:r>
      <w:r w:rsidR="00844CBB" w:rsidRPr="00CE1C61">
        <w:rPr>
          <w:rFonts w:ascii="Arial" w:hAnsi="Arial"/>
        </w:rPr>
        <w:t xml:space="preserve">and </w:t>
      </w:r>
      <w:r w:rsidR="00776AF1" w:rsidRPr="00CE1C61">
        <w:rPr>
          <w:rFonts w:ascii="Arial" w:hAnsi="Arial"/>
        </w:rPr>
        <w:t>for the next three hours--</w:t>
      </w:r>
    </w:p>
    <w:p w14:paraId="3F04594B" w14:textId="77777777" w:rsidR="00776AF1" w:rsidRPr="00CE1C61" w:rsidRDefault="00776AF1">
      <w:pPr>
        <w:spacing w:after="0"/>
        <w:rPr>
          <w:rFonts w:ascii="Arial" w:hAnsi="Arial"/>
        </w:rPr>
      </w:pPr>
    </w:p>
    <w:p w14:paraId="1EB83159" w14:textId="4A33BCF7" w:rsidR="00FC7574" w:rsidRPr="00CE1C61" w:rsidRDefault="00DA5F68">
      <w:pPr>
        <w:spacing w:after="0"/>
        <w:rPr>
          <w:rFonts w:ascii="Arial" w:hAnsi="Arial"/>
        </w:rPr>
      </w:pPr>
      <w:r w:rsidRPr="00DA5F68">
        <w:rPr>
          <w:rFonts w:ascii="Arial" w:hAnsi="Arial"/>
          <w:b/>
          <w:bCs/>
        </w:rPr>
        <w:t>Deke:</w:t>
      </w:r>
      <w:r w:rsidR="00776AF1" w:rsidRPr="00CE1C61">
        <w:rPr>
          <w:rFonts w:ascii="Arial" w:hAnsi="Arial"/>
        </w:rPr>
        <w:t xml:space="preserve"> We found the station and </w:t>
      </w:r>
      <w:r w:rsidR="00844CBB" w:rsidRPr="00CE1C61">
        <w:rPr>
          <w:rFonts w:ascii="Arial" w:hAnsi="Arial"/>
        </w:rPr>
        <w:t>I thought</w:t>
      </w:r>
      <w:r w:rsidR="00776AF1" w:rsidRPr="00CE1C61">
        <w:rPr>
          <w:rFonts w:ascii="Arial" w:hAnsi="Arial"/>
        </w:rPr>
        <w:t>, "W</w:t>
      </w:r>
      <w:r w:rsidR="00844CBB" w:rsidRPr="00CE1C61">
        <w:rPr>
          <w:rFonts w:ascii="Arial" w:hAnsi="Arial"/>
        </w:rPr>
        <w:t>ow, this is just incredible.</w:t>
      </w:r>
      <w:r w:rsidR="00776AF1" w:rsidRPr="00CE1C61">
        <w:rPr>
          <w:rFonts w:ascii="Arial" w:hAnsi="Arial"/>
        </w:rPr>
        <w:t>"</w:t>
      </w:r>
    </w:p>
    <w:p w14:paraId="1B49DA68" w14:textId="77777777" w:rsidR="00FC7574" w:rsidRPr="00CE1C61" w:rsidRDefault="00FC7574">
      <w:pPr>
        <w:spacing w:after="0"/>
        <w:rPr>
          <w:rFonts w:ascii="Arial" w:hAnsi="Arial"/>
        </w:rPr>
      </w:pPr>
    </w:p>
    <w:p w14:paraId="7B4C8EA9" w14:textId="3F8B809A" w:rsidR="00FC7574" w:rsidRPr="00CE1C61" w:rsidRDefault="00B34E50">
      <w:pPr>
        <w:spacing w:after="0"/>
        <w:rPr>
          <w:rFonts w:ascii="Arial" w:hAnsi="Arial"/>
        </w:rPr>
      </w:pPr>
      <w:r>
        <w:rPr>
          <w:rFonts w:ascii="Arial" w:hAnsi="Arial"/>
          <w:b/>
          <w:bCs/>
        </w:rPr>
        <w:t xml:space="preserve">DJ: </w:t>
      </w:r>
      <w:r w:rsidR="00844CBB" w:rsidRPr="00CE1C61">
        <w:rPr>
          <w:rFonts w:ascii="Arial" w:hAnsi="Arial"/>
        </w:rPr>
        <w:t xml:space="preserve">Yes, </w:t>
      </w:r>
      <w:r>
        <w:rPr>
          <w:rFonts w:ascii="Arial" w:hAnsi="Arial"/>
        </w:rPr>
        <w:t xml:space="preserve">indeed, </w:t>
      </w:r>
      <w:r w:rsidR="00844CBB" w:rsidRPr="00CE1C61">
        <w:rPr>
          <w:rFonts w:ascii="Arial" w:hAnsi="Arial"/>
        </w:rPr>
        <w:t>daddy</w:t>
      </w:r>
      <w:r w:rsidR="00AB1576">
        <w:rPr>
          <w:rFonts w:ascii="Arial" w:hAnsi="Arial"/>
        </w:rPr>
        <w:t>-o</w:t>
      </w:r>
      <w:r w:rsidR="00844CBB" w:rsidRPr="00CE1C61">
        <w:rPr>
          <w:rFonts w:ascii="Arial" w:hAnsi="Arial"/>
        </w:rPr>
        <w:t xml:space="preserve">, that's me. One </w:t>
      </w:r>
      <w:r w:rsidR="00E2588B">
        <w:rPr>
          <w:rFonts w:ascii="Arial" w:hAnsi="Arial"/>
        </w:rPr>
        <w:t xml:space="preserve">and </w:t>
      </w:r>
      <w:r w:rsidR="00844CBB" w:rsidRPr="00CE1C61">
        <w:rPr>
          <w:rFonts w:ascii="Arial" w:hAnsi="Arial"/>
        </w:rPr>
        <w:t>the same</w:t>
      </w:r>
      <w:r>
        <w:rPr>
          <w:rFonts w:ascii="Arial" w:hAnsi="Arial"/>
        </w:rPr>
        <w:t>.</w:t>
      </w:r>
    </w:p>
    <w:p w14:paraId="4309E327" w14:textId="77777777" w:rsidR="00FC7574" w:rsidRPr="00CE1C61" w:rsidRDefault="00FC7574">
      <w:pPr>
        <w:spacing w:after="0"/>
        <w:rPr>
          <w:rFonts w:ascii="Arial" w:hAnsi="Arial"/>
        </w:rPr>
      </w:pPr>
    </w:p>
    <w:p w14:paraId="6D5C2F73" w14:textId="3DE2C282" w:rsidR="00FC7574" w:rsidRPr="00CE1C61" w:rsidRDefault="00DA5F68">
      <w:pPr>
        <w:spacing w:after="0"/>
        <w:rPr>
          <w:rFonts w:ascii="Arial" w:hAnsi="Arial"/>
        </w:rPr>
      </w:pPr>
      <w:r w:rsidRPr="00DA5F68">
        <w:rPr>
          <w:rFonts w:ascii="Arial" w:hAnsi="Arial"/>
          <w:b/>
          <w:bCs/>
        </w:rPr>
        <w:t>Jeff:</w:t>
      </w:r>
      <w:r w:rsidR="00440904" w:rsidRPr="00CE1C61">
        <w:rPr>
          <w:rFonts w:ascii="Arial" w:hAnsi="Arial"/>
        </w:rPr>
        <w:t xml:space="preserve"> R</w:t>
      </w:r>
      <w:r w:rsidR="00844CBB" w:rsidRPr="00CE1C61">
        <w:rPr>
          <w:rFonts w:ascii="Arial" w:hAnsi="Arial"/>
        </w:rPr>
        <w:t>adio Caroline was called a pirate radio station because it broadcast from a ship in international waters, playing wall</w:t>
      </w:r>
      <w:r w:rsidR="00E22BCA">
        <w:rPr>
          <w:rFonts w:ascii="Arial" w:hAnsi="Arial"/>
        </w:rPr>
        <w:t>-</w:t>
      </w:r>
      <w:r w:rsidR="00844CBB" w:rsidRPr="00CE1C61">
        <w:rPr>
          <w:rFonts w:ascii="Arial" w:hAnsi="Arial"/>
        </w:rPr>
        <w:t>to</w:t>
      </w:r>
      <w:r w:rsidR="00E22BCA">
        <w:rPr>
          <w:rFonts w:ascii="Arial" w:hAnsi="Arial"/>
        </w:rPr>
        <w:t>-</w:t>
      </w:r>
      <w:r w:rsidR="00844CBB" w:rsidRPr="00CE1C61">
        <w:rPr>
          <w:rFonts w:ascii="Arial" w:hAnsi="Arial"/>
        </w:rPr>
        <w:t>wall</w:t>
      </w:r>
      <w:r w:rsidR="00440904" w:rsidRPr="00CE1C61">
        <w:rPr>
          <w:rFonts w:ascii="Arial" w:hAnsi="Arial"/>
        </w:rPr>
        <w:t xml:space="preserve"> </w:t>
      </w:r>
      <w:r w:rsidR="00E22BCA">
        <w:rPr>
          <w:rFonts w:ascii="Arial" w:hAnsi="Arial"/>
        </w:rPr>
        <w:t xml:space="preserve">hits. </w:t>
      </w:r>
      <w:r w:rsidR="00844CBB" w:rsidRPr="00CE1C61">
        <w:rPr>
          <w:rFonts w:ascii="Arial" w:hAnsi="Arial"/>
        </w:rPr>
        <w:t xml:space="preserve">And at that moment, something turned on in </w:t>
      </w:r>
      <w:r w:rsidR="00C44F59" w:rsidRPr="00CE1C61">
        <w:rPr>
          <w:rFonts w:ascii="Arial" w:hAnsi="Arial"/>
        </w:rPr>
        <w:t>Deke</w:t>
      </w:r>
      <w:r w:rsidR="00775629">
        <w:rPr>
          <w:rFonts w:ascii="Arial" w:hAnsi="Arial"/>
        </w:rPr>
        <w:t xml:space="preserve"> </w:t>
      </w:r>
      <w:r w:rsidR="00844CBB" w:rsidRPr="00CE1C61">
        <w:rPr>
          <w:rFonts w:ascii="Arial" w:hAnsi="Arial"/>
        </w:rPr>
        <w:t>that he would never be able to turn off.</w:t>
      </w:r>
    </w:p>
    <w:p w14:paraId="04953848" w14:textId="77777777" w:rsidR="00FC7574" w:rsidRPr="00CE1C61" w:rsidRDefault="00FC7574">
      <w:pPr>
        <w:spacing w:after="0"/>
        <w:rPr>
          <w:rFonts w:ascii="Arial" w:hAnsi="Arial"/>
        </w:rPr>
      </w:pPr>
    </w:p>
    <w:p w14:paraId="7A02458B" w14:textId="0B257348" w:rsidR="00700A1E" w:rsidRPr="00CE1C61" w:rsidRDefault="00DA5F68">
      <w:pPr>
        <w:spacing w:after="0"/>
        <w:rPr>
          <w:rFonts w:ascii="Arial" w:hAnsi="Arial"/>
        </w:rPr>
      </w:pPr>
      <w:r w:rsidRPr="00DA5F68">
        <w:rPr>
          <w:rFonts w:ascii="Arial" w:hAnsi="Arial"/>
          <w:b/>
          <w:bCs/>
        </w:rPr>
        <w:t>Deke:</w:t>
      </w:r>
      <w:r w:rsidR="00C44F59" w:rsidRPr="00CE1C61">
        <w:rPr>
          <w:rFonts w:ascii="Arial" w:hAnsi="Arial"/>
        </w:rPr>
        <w:t xml:space="preserve"> T</w:t>
      </w:r>
      <w:r w:rsidR="00844CBB" w:rsidRPr="00CE1C61">
        <w:rPr>
          <w:rFonts w:ascii="Arial" w:hAnsi="Arial"/>
        </w:rPr>
        <w:t>hey were so cool and they were very smooth</w:t>
      </w:r>
      <w:r w:rsidR="00C44F59" w:rsidRPr="00CE1C61">
        <w:rPr>
          <w:rFonts w:ascii="Arial" w:hAnsi="Arial"/>
        </w:rPr>
        <w:t xml:space="preserve">, </w:t>
      </w:r>
      <w:r w:rsidR="00844CBB" w:rsidRPr="00CE1C61">
        <w:rPr>
          <w:rFonts w:ascii="Arial" w:hAnsi="Arial"/>
        </w:rPr>
        <w:t xml:space="preserve">and the delivery was just so professional and very, very slick. </w:t>
      </w:r>
      <w:r w:rsidR="00C93799">
        <w:rPr>
          <w:rFonts w:ascii="Arial" w:hAnsi="Arial"/>
        </w:rPr>
        <w:t xml:space="preserve">A disc </w:t>
      </w:r>
      <w:r w:rsidR="00844CBB" w:rsidRPr="00CE1C61">
        <w:rPr>
          <w:rFonts w:ascii="Arial" w:hAnsi="Arial"/>
        </w:rPr>
        <w:t>jockey would talk over the introduction</w:t>
      </w:r>
      <w:r w:rsidR="00700A1E" w:rsidRPr="00CE1C61">
        <w:rPr>
          <w:rFonts w:ascii="Arial" w:hAnsi="Arial"/>
        </w:rPr>
        <w:t>, r</w:t>
      </w:r>
      <w:r w:rsidR="00844CBB" w:rsidRPr="00CE1C61">
        <w:rPr>
          <w:rFonts w:ascii="Arial" w:hAnsi="Arial"/>
        </w:rPr>
        <w:t xml:space="preserve">ight up to the vocal line. </w:t>
      </w:r>
    </w:p>
    <w:p w14:paraId="6CD4361A" w14:textId="77777777" w:rsidR="00700A1E" w:rsidRPr="00CE1C61" w:rsidRDefault="00700A1E">
      <w:pPr>
        <w:spacing w:after="0"/>
        <w:rPr>
          <w:rFonts w:ascii="Arial" w:hAnsi="Arial"/>
        </w:rPr>
      </w:pPr>
    </w:p>
    <w:p w14:paraId="2CA38FAA" w14:textId="3C122F94" w:rsidR="00E73355" w:rsidRPr="00CE1C61" w:rsidRDefault="00C93799">
      <w:pPr>
        <w:spacing w:after="0"/>
        <w:rPr>
          <w:rFonts w:ascii="Arial" w:hAnsi="Arial"/>
        </w:rPr>
      </w:pPr>
      <w:r>
        <w:rPr>
          <w:rFonts w:ascii="Arial" w:hAnsi="Arial"/>
          <w:b/>
          <w:bCs/>
        </w:rPr>
        <w:t xml:space="preserve">DJ: </w:t>
      </w:r>
      <w:r w:rsidRPr="00C93799">
        <w:rPr>
          <w:rFonts w:ascii="Arial" w:hAnsi="Arial"/>
        </w:rPr>
        <w:t>Fontella Bass</w:t>
      </w:r>
      <w:r w:rsidR="00E73355" w:rsidRPr="00CE1C61">
        <w:rPr>
          <w:rFonts w:ascii="Arial" w:hAnsi="Arial"/>
        </w:rPr>
        <w:t xml:space="preserve"> </w:t>
      </w:r>
      <w:r w:rsidR="00844CBB" w:rsidRPr="00CE1C61">
        <w:rPr>
          <w:rFonts w:ascii="Arial" w:hAnsi="Arial"/>
        </w:rPr>
        <w:t xml:space="preserve">on Caroline International, </w:t>
      </w:r>
      <w:r w:rsidR="00E73355" w:rsidRPr="00CE1C61">
        <w:rPr>
          <w:rFonts w:ascii="Arial" w:hAnsi="Arial"/>
        </w:rPr>
        <w:t xml:space="preserve">and </w:t>
      </w:r>
      <w:r w:rsidR="00844CBB" w:rsidRPr="00CE1C61">
        <w:rPr>
          <w:rFonts w:ascii="Arial" w:hAnsi="Arial"/>
        </w:rPr>
        <w:t xml:space="preserve">this is </w:t>
      </w:r>
      <w:r w:rsidR="00E73355" w:rsidRPr="00CE1C61">
        <w:rPr>
          <w:rFonts w:ascii="Arial" w:hAnsi="Arial"/>
          <w:i/>
          <w:iCs/>
        </w:rPr>
        <w:t>R</w:t>
      </w:r>
      <w:r w:rsidR="00844CBB" w:rsidRPr="00CE1C61">
        <w:rPr>
          <w:rFonts w:ascii="Arial" w:hAnsi="Arial"/>
          <w:i/>
          <w:iCs/>
        </w:rPr>
        <w:t xml:space="preserve">escue </w:t>
      </w:r>
      <w:r w:rsidR="00E73355" w:rsidRPr="00CE1C61">
        <w:rPr>
          <w:rFonts w:ascii="Arial" w:hAnsi="Arial"/>
          <w:i/>
          <w:iCs/>
        </w:rPr>
        <w:t>M</w:t>
      </w:r>
      <w:r w:rsidR="00844CBB" w:rsidRPr="00CE1C61">
        <w:rPr>
          <w:rFonts w:ascii="Arial" w:hAnsi="Arial"/>
          <w:i/>
          <w:iCs/>
        </w:rPr>
        <w:t>e</w:t>
      </w:r>
      <w:r w:rsidR="00844CBB" w:rsidRPr="00CE1C61">
        <w:rPr>
          <w:rFonts w:ascii="Arial" w:hAnsi="Arial"/>
        </w:rPr>
        <w:t xml:space="preserve">. </w:t>
      </w:r>
    </w:p>
    <w:p w14:paraId="26A24A48" w14:textId="77777777" w:rsidR="00E73355" w:rsidRPr="00CE1C61" w:rsidRDefault="00E73355">
      <w:pPr>
        <w:spacing w:after="0"/>
        <w:rPr>
          <w:rFonts w:ascii="Arial" w:hAnsi="Arial"/>
        </w:rPr>
      </w:pPr>
    </w:p>
    <w:p w14:paraId="1A0CFC8D" w14:textId="77777777" w:rsidR="00E73355" w:rsidRPr="00CE1C61" w:rsidRDefault="00E73355">
      <w:pPr>
        <w:spacing w:after="0"/>
        <w:rPr>
          <w:rFonts w:ascii="Arial" w:hAnsi="Arial"/>
        </w:rPr>
      </w:pPr>
      <w:r w:rsidRPr="00CE1C61">
        <w:rPr>
          <w:rFonts w:ascii="Arial" w:hAnsi="Arial"/>
        </w:rPr>
        <w:t>[</w:t>
      </w:r>
      <w:r w:rsidRPr="00CE1C61">
        <w:rPr>
          <w:rFonts w:ascii="Arial" w:hAnsi="Arial"/>
          <w:i/>
          <w:iCs/>
        </w:rPr>
        <w:t>Rescue Me</w:t>
      </w:r>
      <w:r w:rsidRPr="00CE1C61">
        <w:rPr>
          <w:rFonts w:ascii="Arial" w:hAnsi="Arial"/>
        </w:rPr>
        <w:t xml:space="preserve"> song playing] </w:t>
      </w:r>
    </w:p>
    <w:p w14:paraId="0D384166" w14:textId="77777777" w:rsidR="00E73355" w:rsidRPr="00CE1C61" w:rsidRDefault="00E73355">
      <w:pPr>
        <w:spacing w:after="0"/>
        <w:rPr>
          <w:rFonts w:ascii="Arial" w:hAnsi="Arial"/>
        </w:rPr>
      </w:pPr>
    </w:p>
    <w:p w14:paraId="6B9CCC0A" w14:textId="36ECBF7F" w:rsidR="00FC7574" w:rsidRPr="00CE1C61" w:rsidRDefault="00DA5F68">
      <w:pPr>
        <w:spacing w:after="0"/>
        <w:rPr>
          <w:rFonts w:ascii="Arial" w:hAnsi="Arial"/>
        </w:rPr>
      </w:pPr>
      <w:r w:rsidRPr="00DA5F68">
        <w:rPr>
          <w:rFonts w:ascii="Arial" w:hAnsi="Arial"/>
          <w:b/>
          <w:bCs/>
        </w:rPr>
        <w:t>Deke:</w:t>
      </w:r>
      <w:r w:rsidR="00E73355" w:rsidRPr="00CE1C61">
        <w:rPr>
          <w:rFonts w:ascii="Arial" w:hAnsi="Arial"/>
        </w:rPr>
        <w:t xml:space="preserve"> </w:t>
      </w:r>
      <w:r w:rsidR="00844CBB" w:rsidRPr="00CE1C61">
        <w:rPr>
          <w:rFonts w:ascii="Arial" w:hAnsi="Arial"/>
        </w:rPr>
        <w:t xml:space="preserve">This is </w:t>
      </w:r>
      <w:r w:rsidR="008549A0">
        <w:rPr>
          <w:rFonts w:ascii="Arial" w:hAnsi="Arial"/>
        </w:rPr>
        <w:t xml:space="preserve">sonic </w:t>
      </w:r>
      <w:r w:rsidR="00844CBB" w:rsidRPr="00CE1C61">
        <w:rPr>
          <w:rFonts w:ascii="Arial" w:hAnsi="Arial"/>
        </w:rPr>
        <w:t>artwork. Compared to the BBC, this is a revolution</w:t>
      </w:r>
      <w:r w:rsidR="00E73355" w:rsidRPr="00CE1C61">
        <w:rPr>
          <w:rFonts w:ascii="Arial" w:hAnsi="Arial"/>
        </w:rPr>
        <w:t>.</w:t>
      </w:r>
    </w:p>
    <w:p w14:paraId="794C8A13" w14:textId="77777777" w:rsidR="00FC7574" w:rsidRPr="00CE1C61" w:rsidRDefault="00FC7574">
      <w:pPr>
        <w:spacing w:after="0"/>
        <w:rPr>
          <w:rFonts w:ascii="Arial" w:hAnsi="Arial"/>
        </w:rPr>
      </w:pPr>
    </w:p>
    <w:p w14:paraId="151E076B" w14:textId="130AE426" w:rsidR="00E73355" w:rsidRPr="00CE1C61" w:rsidRDefault="00DA5F68">
      <w:pPr>
        <w:spacing w:after="0"/>
        <w:rPr>
          <w:rFonts w:ascii="Arial" w:hAnsi="Arial"/>
        </w:rPr>
      </w:pPr>
      <w:r w:rsidRPr="00DA5F68">
        <w:rPr>
          <w:rFonts w:ascii="Arial" w:hAnsi="Arial"/>
          <w:b/>
          <w:bCs/>
        </w:rPr>
        <w:t>Jeff:</w:t>
      </w:r>
      <w:r w:rsidR="00E73355" w:rsidRPr="00CE1C61">
        <w:rPr>
          <w:rFonts w:ascii="Arial" w:hAnsi="Arial"/>
        </w:rPr>
        <w:t xml:space="preserve"> Deke's </w:t>
      </w:r>
      <w:r w:rsidR="00844CBB" w:rsidRPr="00CE1C61">
        <w:rPr>
          <w:rFonts w:ascii="Arial" w:hAnsi="Arial"/>
        </w:rPr>
        <w:t>talking about the British Broadcasting Corporation, run by the government</w:t>
      </w:r>
      <w:r w:rsidR="00E73355" w:rsidRPr="00CE1C61">
        <w:rPr>
          <w:rFonts w:ascii="Arial" w:hAnsi="Arial"/>
        </w:rPr>
        <w:t xml:space="preserve">. </w:t>
      </w:r>
    </w:p>
    <w:p w14:paraId="336179C9" w14:textId="77777777" w:rsidR="00E73355" w:rsidRPr="00CE1C61" w:rsidRDefault="00E73355">
      <w:pPr>
        <w:spacing w:after="0"/>
        <w:rPr>
          <w:rFonts w:ascii="Arial" w:hAnsi="Arial"/>
        </w:rPr>
      </w:pPr>
    </w:p>
    <w:p w14:paraId="5873A701" w14:textId="77777777" w:rsidR="00E73355" w:rsidRPr="00CE1C61" w:rsidRDefault="00E73355">
      <w:pPr>
        <w:spacing w:after="0"/>
        <w:rPr>
          <w:rFonts w:ascii="Arial" w:hAnsi="Arial"/>
        </w:rPr>
      </w:pPr>
      <w:r w:rsidRPr="00CE1C61">
        <w:rPr>
          <w:rFonts w:ascii="Arial" w:hAnsi="Arial"/>
          <w:b/>
          <w:bCs/>
        </w:rPr>
        <w:t xml:space="preserve">Reporter: </w:t>
      </w:r>
      <w:r w:rsidRPr="00CE1C61">
        <w:rPr>
          <w:rFonts w:ascii="Arial" w:hAnsi="Arial"/>
        </w:rPr>
        <w:t xml:space="preserve">This is the </w:t>
      </w:r>
      <w:r w:rsidR="00844CBB" w:rsidRPr="00CE1C61">
        <w:rPr>
          <w:rFonts w:ascii="Arial" w:hAnsi="Arial"/>
        </w:rPr>
        <w:t xml:space="preserve">BBC </w:t>
      </w:r>
      <w:r w:rsidRPr="00CE1C61">
        <w:rPr>
          <w:rFonts w:ascii="Arial" w:hAnsi="Arial"/>
        </w:rPr>
        <w:t>H</w:t>
      </w:r>
      <w:r w:rsidR="00844CBB" w:rsidRPr="00CE1C61">
        <w:rPr>
          <w:rFonts w:ascii="Arial" w:hAnsi="Arial"/>
        </w:rPr>
        <w:t xml:space="preserve">ome </w:t>
      </w:r>
      <w:r w:rsidRPr="00CE1C61">
        <w:rPr>
          <w:rFonts w:ascii="Arial" w:hAnsi="Arial"/>
        </w:rPr>
        <w:t>S</w:t>
      </w:r>
      <w:r w:rsidR="00844CBB" w:rsidRPr="00CE1C61">
        <w:rPr>
          <w:rFonts w:ascii="Arial" w:hAnsi="Arial"/>
        </w:rPr>
        <w:t xml:space="preserve">ervice. </w:t>
      </w:r>
    </w:p>
    <w:p w14:paraId="4CE0A4CD" w14:textId="77777777" w:rsidR="00E73355" w:rsidRPr="00CE1C61" w:rsidRDefault="00E73355">
      <w:pPr>
        <w:spacing w:after="0"/>
        <w:rPr>
          <w:rFonts w:ascii="Arial" w:hAnsi="Arial"/>
        </w:rPr>
      </w:pPr>
    </w:p>
    <w:p w14:paraId="0859F138" w14:textId="45A39067" w:rsidR="00FC7574" w:rsidRPr="00CE1C61" w:rsidRDefault="00DA5F68">
      <w:pPr>
        <w:spacing w:after="0"/>
        <w:rPr>
          <w:rFonts w:ascii="Arial" w:hAnsi="Arial"/>
        </w:rPr>
      </w:pPr>
      <w:r w:rsidRPr="00DA5F68">
        <w:rPr>
          <w:rFonts w:ascii="Arial" w:hAnsi="Arial"/>
          <w:b/>
          <w:bCs/>
        </w:rPr>
        <w:t>Jeff:</w:t>
      </w:r>
      <w:r w:rsidR="00E73355" w:rsidRPr="00CE1C61">
        <w:rPr>
          <w:rFonts w:ascii="Arial" w:hAnsi="Arial"/>
        </w:rPr>
        <w:t xml:space="preserve"> </w:t>
      </w:r>
      <w:r w:rsidR="00844CBB" w:rsidRPr="00CE1C61">
        <w:rPr>
          <w:rFonts w:ascii="Arial" w:hAnsi="Arial"/>
        </w:rPr>
        <w:t xml:space="preserve">In England, we sometimes call it </w:t>
      </w:r>
      <w:r w:rsidR="00331716" w:rsidRPr="00CE1C61">
        <w:rPr>
          <w:rFonts w:ascii="Arial" w:hAnsi="Arial"/>
        </w:rPr>
        <w:t>"Auntie Beeb."</w:t>
      </w:r>
    </w:p>
    <w:p w14:paraId="7D879D9F" w14:textId="77777777" w:rsidR="00FC7574" w:rsidRPr="00CE1C61" w:rsidRDefault="00FC7574">
      <w:pPr>
        <w:spacing w:after="0"/>
        <w:rPr>
          <w:rFonts w:ascii="Arial" w:hAnsi="Arial"/>
        </w:rPr>
      </w:pPr>
    </w:p>
    <w:p w14:paraId="56B6EA60" w14:textId="24955A2C" w:rsidR="00FC7574" w:rsidRPr="00CE1C61" w:rsidRDefault="00DA5F68">
      <w:pPr>
        <w:spacing w:after="0"/>
        <w:rPr>
          <w:rFonts w:ascii="Arial" w:hAnsi="Arial"/>
        </w:rPr>
      </w:pPr>
      <w:r w:rsidRPr="00DA5F68">
        <w:rPr>
          <w:rFonts w:ascii="Arial" w:hAnsi="Arial"/>
          <w:b/>
          <w:bCs/>
        </w:rPr>
        <w:t>Deke:</w:t>
      </w:r>
      <w:r w:rsidR="00331716" w:rsidRPr="00CE1C61">
        <w:rPr>
          <w:rFonts w:ascii="Arial" w:hAnsi="Arial"/>
        </w:rPr>
        <w:t xml:space="preserve"> Auntie Beeb, yeah. My</w:t>
      </w:r>
      <w:r w:rsidR="00844CBB" w:rsidRPr="00CE1C61">
        <w:rPr>
          <w:rFonts w:ascii="Arial" w:hAnsi="Arial"/>
        </w:rPr>
        <w:t xml:space="preserve"> aunt, </w:t>
      </w:r>
      <w:r w:rsidR="00331716" w:rsidRPr="00CE1C61">
        <w:rPr>
          <w:rFonts w:ascii="Arial" w:hAnsi="Arial"/>
        </w:rPr>
        <w:t>A-U-N-T</w:t>
      </w:r>
      <w:r w:rsidR="00844CBB" w:rsidRPr="00CE1C61">
        <w:rPr>
          <w:rFonts w:ascii="Arial" w:hAnsi="Arial"/>
        </w:rPr>
        <w:t>.</w:t>
      </w:r>
    </w:p>
    <w:p w14:paraId="424A4A67" w14:textId="77777777" w:rsidR="00FC7574" w:rsidRPr="00CE1C61" w:rsidRDefault="00FC7574">
      <w:pPr>
        <w:spacing w:after="0"/>
        <w:rPr>
          <w:rFonts w:ascii="Arial" w:hAnsi="Arial"/>
        </w:rPr>
      </w:pPr>
    </w:p>
    <w:p w14:paraId="37152FFA" w14:textId="0400E0E5" w:rsidR="00FC7574" w:rsidRPr="00CE1C61" w:rsidRDefault="00DA5F68">
      <w:pPr>
        <w:spacing w:after="0"/>
        <w:rPr>
          <w:rFonts w:ascii="Arial" w:hAnsi="Arial"/>
        </w:rPr>
      </w:pPr>
      <w:r w:rsidRPr="00DA5F68">
        <w:rPr>
          <w:rFonts w:ascii="Arial" w:hAnsi="Arial"/>
          <w:b/>
          <w:bCs/>
        </w:rPr>
        <w:t>Jeff:</w:t>
      </w:r>
      <w:r w:rsidR="00331716" w:rsidRPr="00CE1C61">
        <w:rPr>
          <w:rFonts w:ascii="Arial" w:hAnsi="Arial"/>
        </w:rPr>
        <w:t xml:space="preserve"> </w:t>
      </w:r>
      <w:r w:rsidR="00844CBB" w:rsidRPr="00CE1C61">
        <w:rPr>
          <w:rFonts w:ascii="Arial" w:hAnsi="Arial"/>
        </w:rPr>
        <w:t>Back then</w:t>
      </w:r>
      <w:r w:rsidR="0059408F" w:rsidRPr="00CE1C61">
        <w:rPr>
          <w:rFonts w:ascii="Arial" w:hAnsi="Arial"/>
        </w:rPr>
        <w:t xml:space="preserve">, Auntie Beeb </w:t>
      </w:r>
      <w:r w:rsidR="00844CBB" w:rsidRPr="00CE1C61">
        <w:rPr>
          <w:rFonts w:ascii="Arial" w:hAnsi="Arial"/>
        </w:rPr>
        <w:t>only played about six hours of pop music every week. The rest of the time</w:t>
      </w:r>
      <w:r w:rsidR="0059408F" w:rsidRPr="00CE1C61">
        <w:rPr>
          <w:rFonts w:ascii="Arial" w:hAnsi="Arial"/>
        </w:rPr>
        <w:t>, i</w:t>
      </w:r>
      <w:r w:rsidR="00844CBB" w:rsidRPr="00CE1C61">
        <w:rPr>
          <w:rFonts w:ascii="Arial" w:hAnsi="Arial"/>
        </w:rPr>
        <w:t xml:space="preserve">t was pretty </w:t>
      </w:r>
      <w:r w:rsidR="0059408F" w:rsidRPr="00CE1C61">
        <w:rPr>
          <w:rFonts w:ascii="Arial" w:hAnsi="Arial"/>
        </w:rPr>
        <w:t>dull.</w:t>
      </w:r>
    </w:p>
    <w:p w14:paraId="42DE6C80" w14:textId="1811041B" w:rsidR="00FC7574" w:rsidRDefault="00FC7574">
      <w:pPr>
        <w:spacing w:after="0"/>
        <w:rPr>
          <w:rFonts w:ascii="Arial" w:hAnsi="Arial"/>
        </w:rPr>
      </w:pPr>
    </w:p>
    <w:p w14:paraId="5FD74531" w14:textId="392A5D7B" w:rsidR="00845C8F" w:rsidRDefault="00845C8F">
      <w:pPr>
        <w:spacing w:after="0"/>
        <w:rPr>
          <w:rFonts w:ascii="Arial" w:hAnsi="Arial"/>
        </w:rPr>
      </w:pPr>
      <w:r>
        <w:rPr>
          <w:rFonts w:ascii="Arial" w:hAnsi="Arial"/>
        </w:rPr>
        <w:lastRenderedPageBreak/>
        <w:t>[</w:t>
      </w:r>
      <w:r w:rsidRPr="00845C8F">
        <w:rPr>
          <w:rFonts w:ascii="Arial" w:hAnsi="Arial"/>
          <w:i/>
        </w:rPr>
        <w:t>Sing Something Simple</w:t>
      </w:r>
      <w:r>
        <w:rPr>
          <w:rFonts w:ascii="Arial" w:hAnsi="Arial"/>
        </w:rPr>
        <w:t xml:space="preserve"> theme playing]</w:t>
      </w:r>
    </w:p>
    <w:p w14:paraId="0A709D7D" w14:textId="77777777" w:rsidR="00845C8F" w:rsidRPr="00CE1C61" w:rsidRDefault="00845C8F">
      <w:pPr>
        <w:spacing w:after="0"/>
        <w:rPr>
          <w:rFonts w:ascii="Arial" w:hAnsi="Arial"/>
        </w:rPr>
      </w:pPr>
    </w:p>
    <w:p w14:paraId="34FEC2AB" w14:textId="24F4E08B" w:rsidR="00333D54" w:rsidRPr="00CE1C61" w:rsidRDefault="00DA5F68">
      <w:pPr>
        <w:spacing w:after="0"/>
        <w:rPr>
          <w:rFonts w:ascii="Arial" w:hAnsi="Arial"/>
        </w:rPr>
      </w:pPr>
      <w:r w:rsidRPr="00DA5F68">
        <w:rPr>
          <w:rFonts w:ascii="Arial" w:hAnsi="Arial"/>
          <w:b/>
          <w:bCs/>
        </w:rPr>
        <w:t>Deke:</w:t>
      </w:r>
      <w:r w:rsidR="0059408F" w:rsidRPr="00CE1C61">
        <w:rPr>
          <w:rFonts w:ascii="Arial" w:hAnsi="Arial"/>
        </w:rPr>
        <w:t xml:space="preserve"> T</w:t>
      </w:r>
      <w:r w:rsidR="00844CBB" w:rsidRPr="00CE1C61">
        <w:rPr>
          <w:rFonts w:ascii="Arial" w:hAnsi="Arial"/>
        </w:rPr>
        <w:t>hat was the music that your parents like</w:t>
      </w:r>
      <w:r w:rsidR="0059408F" w:rsidRPr="00CE1C61">
        <w:rPr>
          <w:rFonts w:ascii="Arial" w:hAnsi="Arial"/>
        </w:rPr>
        <w:t>d. I</w:t>
      </w:r>
      <w:r w:rsidR="00844CBB" w:rsidRPr="00CE1C61">
        <w:rPr>
          <w:rFonts w:ascii="Arial" w:hAnsi="Arial"/>
        </w:rPr>
        <w:t>t's an establishment figure</w:t>
      </w:r>
      <w:r w:rsidR="00953AC2" w:rsidRPr="00CE1C61">
        <w:rPr>
          <w:rFonts w:ascii="Arial" w:hAnsi="Arial"/>
        </w:rPr>
        <w:t xml:space="preserve">, </w:t>
      </w:r>
      <w:r w:rsidR="00844CBB" w:rsidRPr="00CE1C61">
        <w:rPr>
          <w:rFonts w:ascii="Arial" w:hAnsi="Arial"/>
        </w:rPr>
        <w:t xml:space="preserve">a little like the teachers were when I was at school. </w:t>
      </w:r>
      <w:r w:rsidR="00333D54" w:rsidRPr="00CE1C61">
        <w:rPr>
          <w:rFonts w:ascii="Arial" w:hAnsi="Arial"/>
        </w:rPr>
        <w:t>"</w:t>
      </w:r>
      <w:r w:rsidR="00844CBB" w:rsidRPr="00CE1C61">
        <w:rPr>
          <w:rFonts w:ascii="Arial" w:hAnsi="Arial"/>
        </w:rPr>
        <w:t>Now</w:t>
      </w:r>
      <w:r w:rsidR="00845C8F">
        <w:rPr>
          <w:rFonts w:ascii="Arial" w:hAnsi="Arial"/>
        </w:rPr>
        <w:t>,</w:t>
      </w:r>
      <w:r w:rsidR="00844CBB" w:rsidRPr="00CE1C61">
        <w:rPr>
          <w:rFonts w:ascii="Arial" w:hAnsi="Arial"/>
        </w:rPr>
        <w:t xml:space="preserve"> you behave yourself.</w:t>
      </w:r>
      <w:r w:rsidR="00333D54" w:rsidRPr="00CE1C61">
        <w:rPr>
          <w:rFonts w:ascii="Arial" w:hAnsi="Arial"/>
        </w:rPr>
        <w:t>"</w:t>
      </w:r>
      <w:r w:rsidR="00844CBB" w:rsidRPr="00CE1C61">
        <w:rPr>
          <w:rFonts w:ascii="Arial" w:hAnsi="Arial"/>
        </w:rPr>
        <w:t xml:space="preserve"> </w:t>
      </w:r>
      <w:r w:rsidR="00333D54" w:rsidRPr="00CE1C61">
        <w:rPr>
          <w:rFonts w:ascii="Arial" w:hAnsi="Arial"/>
        </w:rPr>
        <w:t>"</w:t>
      </w:r>
      <w:r w:rsidR="00844CBB" w:rsidRPr="00CE1C61">
        <w:rPr>
          <w:rFonts w:ascii="Arial" w:hAnsi="Arial"/>
        </w:rPr>
        <w:t>Now</w:t>
      </w:r>
      <w:r w:rsidR="00845C8F">
        <w:rPr>
          <w:rFonts w:ascii="Arial" w:hAnsi="Arial"/>
        </w:rPr>
        <w:t>,</w:t>
      </w:r>
      <w:r w:rsidR="00844CBB" w:rsidRPr="00CE1C61">
        <w:rPr>
          <w:rFonts w:ascii="Arial" w:hAnsi="Arial"/>
        </w:rPr>
        <w:t xml:space="preserve"> this is a bit brash.</w:t>
      </w:r>
      <w:r w:rsidR="00333D54" w:rsidRPr="00CE1C61">
        <w:rPr>
          <w:rFonts w:ascii="Arial" w:hAnsi="Arial"/>
        </w:rPr>
        <w:t>"</w:t>
      </w:r>
      <w:r w:rsidR="00844CBB" w:rsidRPr="00CE1C61">
        <w:rPr>
          <w:rFonts w:ascii="Arial" w:hAnsi="Arial"/>
        </w:rPr>
        <w:t xml:space="preserve"> </w:t>
      </w:r>
      <w:r w:rsidR="00333D54" w:rsidRPr="00CE1C61">
        <w:rPr>
          <w:rFonts w:ascii="Arial" w:hAnsi="Arial"/>
        </w:rPr>
        <w:t>D</w:t>
      </w:r>
      <w:r w:rsidR="00844CBB" w:rsidRPr="00CE1C61">
        <w:rPr>
          <w:rFonts w:ascii="Arial" w:hAnsi="Arial"/>
        </w:rPr>
        <w:t>on't enjoy yourself</w:t>
      </w:r>
      <w:r w:rsidR="00333D54" w:rsidRPr="00CE1C61">
        <w:rPr>
          <w:rFonts w:ascii="Arial" w:hAnsi="Arial"/>
        </w:rPr>
        <w:t>." S</w:t>
      </w:r>
      <w:r w:rsidR="00844CBB" w:rsidRPr="00CE1C61">
        <w:rPr>
          <w:rFonts w:ascii="Arial" w:hAnsi="Arial"/>
        </w:rPr>
        <w:t>top that</w:t>
      </w:r>
      <w:r w:rsidR="00333D54" w:rsidRPr="00CE1C61">
        <w:rPr>
          <w:rFonts w:ascii="Arial" w:hAnsi="Arial"/>
        </w:rPr>
        <w:t>, t</w:t>
      </w:r>
      <w:r w:rsidR="00844CBB" w:rsidRPr="00CE1C61">
        <w:rPr>
          <w:rFonts w:ascii="Arial" w:hAnsi="Arial"/>
        </w:rPr>
        <w:t>hat's too much fun.</w:t>
      </w:r>
      <w:r w:rsidR="00333D54" w:rsidRPr="00CE1C61">
        <w:rPr>
          <w:rFonts w:ascii="Arial" w:hAnsi="Arial"/>
        </w:rPr>
        <w:t>"</w:t>
      </w:r>
      <w:r w:rsidR="00844CBB" w:rsidRPr="00CE1C61">
        <w:rPr>
          <w:rFonts w:ascii="Arial" w:hAnsi="Arial"/>
        </w:rPr>
        <w:t xml:space="preserve"> </w:t>
      </w:r>
    </w:p>
    <w:p w14:paraId="1E1FAD82" w14:textId="77777777" w:rsidR="00333D54" w:rsidRPr="00CE1C61" w:rsidRDefault="00333D54">
      <w:pPr>
        <w:spacing w:after="0"/>
        <w:rPr>
          <w:rFonts w:ascii="Arial" w:hAnsi="Arial"/>
        </w:rPr>
      </w:pPr>
    </w:p>
    <w:p w14:paraId="69F54CCE" w14:textId="370895CE" w:rsidR="00FC7574" w:rsidRPr="00CE1C61" w:rsidRDefault="00333D54">
      <w:pPr>
        <w:spacing w:after="0"/>
        <w:rPr>
          <w:rFonts w:ascii="Arial" w:hAnsi="Arial"/>
        </w:rPr>
      </w:pPr>
      <w:r w:rsidRPr="00CE1C61">
        <w:rPr>
          <w:rFonts w:ascii="Arial" w:hAnsi="Arial"/>
          <w:b/>
          <w:bCs/>
        </w:rPr>
        <w:t xml:space="preserve">Anchor: </w:t>
      </w:r>
      <w:r w:rsidR="00844CBB" w:rsidRPr="00CE1C61">
        <w:rPr>
          <w:rFonts w:ascii="Arial" w:hAnsi="Arial"/>
        </w:rPr>
        <w:t xml:space="preserve">For the next half hour, </w:t>
      </w:r>
      <w:r w:rsidR="00845C8F">
        <w:rPr>
          <w:rFonts w:ascii="Arial" w:hAnsi="Arial"/>
        </w:rPr>
        <w:t xml:space="preserve">we're on </w:t>
      </w:r>
      <w:r w:rsidR="00845C8F" w:rsidRPr="00845C8F">
        <w:rPr>
          <w:rFonts w:ascii="Arial" w:hAnsi="Arial"/>
          <w:i/>
        </w:rPr>
        <w:t>Sing Something Simple</w:t>
      </w:r>
      <w:r w:rsidR="00845C8F" w:rsidRPr="00845C8F">
        <w:rPr>
          <w:rFonts w:ascii="Arial" w:hAnsi="Arial"/>
        </w:rPr>
        <w:t xml:space="preserve"> </w:t>
      </w:r>
      <w:r w:rsidR="00844CBB" w:rsidRPr="00CE1C61">
        <w:rPr>
          <w:rFonts w:ascii="Arial" w:hAnsi="Arial"/>
        </w:rPr>
        <w:t>along with the</w:t>
      </w:r>
      <w:r w:rsidRPr="00CE1C61">
        <w:rPr>
          <w:rFonts w:ascii="Arial" w:hAnsi="Arial"/>
        </w:rPr>
        <w:t xml:space="preserve">--[crosstalk] </w:t>
      </w:r>
    </w:p>
    <w:p w14:paraId="029060AB" w14:textId="77777777" w:rsidR="00FC7574" w:rsidRPr="00CE1C61" w:rsidRDefault="00FC7574">
      <w:pPr>
        <w:spacing w:after="0"/>
        <w:rPr>
          <w:rFonts w:ascii="Arial" w:hAnsi="Arial"/>
        </w:rPr>
      </w:pPr>
    </w:p>
    <w:p w14:paraId="77D92DD3" w14:textId="628EE703" w:rsidR="00FC7574" w:rsidRPr="00CE1C61" w:rsidRDefault="00DA5F68">
      <w:pPr>
        <w:spacing w:after="0"/>
        <w:rPr>
          <w:rFonts w:ascii="Arial" w:hAnsi="Arial"/>
        </w:rPr>
      </w:pPr>
      <w:r w:rsidRPr="00DA5F68">
        <w:rPr>
          <w:rFonts w:ascii="Arial" w:hAnsi="Arial"/>
          <w:b/>
          <w:bCs/>
        </w:rPr>
        <w:t>Jeff:</w:t>
      </w:r>
      <w:r w:rsidR="00333D54" w:rsidRPr="00CE1C61">
        <w:rPr>
          <w:rFonts w:ascii="Arial" w:hAnsi="Arial"/>
        </w:rPr>
        <w:t xml:space="preserve"> Deke </w:t>
      </w:r>
      <w:r w:rsidR="00844CBB" w:rsidRPr="00CE1C61">
        <w:rPr>
          <w:rFonts w:ascii="Arial" w:hAnsi="Arial"/>
        </w:rPr>
        <w:t>called the BBC to apply for a job. He spoke to a receptionist.</w:t>
      </w:r>
    </w:p>
    <w:p w14:paraId="61BFF036" w14:textId="77777777" w:rsidR="00FC7574" w:rsidRPr="00CE1C61" w:rsidRDefault="00FC7574">
      <w:pPr>
        <w:spacing w:after="0"/>
        <w:rPr>
          <w:rFonts w:ascii="Arial" w:hAnsi="Arial"/>
        </w:rPr>
      </w:pPr>
    </w:p>
    <w:p w14:paraId="1B6F426D" w14:textId="46ECE3E6" w:rsidR="00FC7574" w:rsidRPr="00CE1C61" w:rsidRDefault="00DA5F68">
      <w:pPr>
        <w:spacing w:after="0"/>
        <w:rPr>
          <w:rFonts w:ascii="Arial" w:hAnsi="Arial"/>
        </w:rPr>
      </w:pPr>
      <w:r w:rsidRPr="00DA5F68">
        <w:rPr>
          <w:rFonts w:ascii="Arial" w:hAnsi="Arial"/>
          <w:b/>
          <w:bCs/>
        </w:rPr>
        <w:t>Deke:</w:t>
      </w:r>
      <w:r w:rsidR="00333D54" w:rsidRPr="00CE1C61">
        <w:rPr>
          <w:rFonts w:ascii="Arial" w:hAnsi="Arial"/>
        </w:rPr>
        <w:t xml:space="preserve"> </w:t>
      </w:r>
      <w:r w:rsidR="00844CBB" w:rsidRPr="00CE1C61">
        <w:rPr>
          <w:rFonts w:ascii="Arial" w:hAnsi="Arial"/>
        </w:rPr>
        <w:t xml:space="preserve">I said, </w:t>
      </w:r>
      <w:r w:rsidR="009C7E9E" w:rsidRPr="00CE1C61">
        <w:rPr>
          <w:rFonts w:ascii="Arial" w:hAnsi="Arial"/>
        </w:rPr>
        <w:t>"</w:t>
      </w:r>
      <w:r w:rsidR="00844CBB" w:rsidRPr="00CE1C61">
        <w:rPr>
          <w:rFonts w:ascii="Arial" w:hAnsi="Arial"/>
        </w:rPr>
        <w:t>I'd like to be a DJ on radio. Could I send you an air check</w:t>
      </w:r>
      <w:r w:rsidR="00EB1652">
        <w:rPr>
          <w:rFonts w:ascii="Arial" w:hAnsi="Arial"/>
        </w:rPr>
        <w:t xml:space="preserve"> a</w:t>
      </w:r>
      <w:r w:rsidR="00844CBB" w:rsidRPr="00CE1C61">
        <w:rPr>
          <w:rFonts w:ascii="Arial" w:hAnsi="Arial"/>
        </w:rPr>
        <w:t>nd you could review it and then maybe let me know</w:t>
      </w:r>
      <w:r w:rsidR="00EB1652">
        <w:rPr>
          <w:rFonts w:ascii="Arial" w:hAnsi="Arial"/>
        </w:rPr>
        <w:t>?</w:t>
      </w:r>
      <w:r w:rsidR="009C7E9E" w:rsidRPr="00CE1C61">
        <w:rPr>
          <w:rFonts w:ascii="Arial" w:hAnsi="Arial"/>
        </w:rPr>
        <w:t>"</w:t>
      </w:r>
      <w:r w:rsidR="00844CBB" w:rsidRPr="00CE1C61">
        <w:rPr>
          <w:rFonts w:ascii="Arial" w:hAnsi="Arial"/>
        </w:rPr>
        <w:t xml:space="preserve"> She asked me how old I was. And then</w:t>
      </w:r>
      <w:r w:rsidR="00DE3A41">
        <w:rPr>
          <w:rFonts w:ascii="Arial" w:hAnsi="Arial"/>
        </w:rPr>
        <w:t>,</w:t>
      </w:r>
      <w:r w:rsidR="00844CBB" w:rsidRPr="00CE1C61">
        <w:rPr>
          <w:rFonts w:ascii="Arial" w:hAnsi="Arial"/>
        </w:rPr>
        <w:t xml:space="preserve"> this is unbelievable</w:t>
      </w:r>
      <w:r w:rsidR="009C7E9E" w:rsidRPr="00CE1C61">
        <w:rPr>
          <w:rFonts w:ascii="Arial" w:hAnsi="Arial"/>
        </w:rPr>
        <w:t>, sh</w:t>
      </w:r>
      <w:r w:rsidR="00844CBB" w:rsidRPr="00CE1C61">
        <w:rPr>
          <w:rFonts w:ascii="Arial" w:hAnsi="Arial"/>
        </w:rPr>
        <w:t xml:space="preserve">e said, </w:t>
      </w:r>
      <w:r w:rsidR="009C7E9E" w:rsidRPr="00CE1C61">
        <w:rPr>
          <w:rFonts w:ascii="Arial" w:hAnsi="Arial"/>
        </w:rPr>
        <w:t>"</w:t>
      </w:r>
      <w:r w:rsidR="00844CBB" w:rsidRPr="00CE1C61">
        <w:rPr>
          <w:rFonts w:ascii="Arial" w:hAnsi="Arial"/>
        </w:rPr>
        <w:t>This is a very, very precarious way to earn a living</w:t>
      </w:r>
      <w:r w:rsidR="002206F2">
        <w:rPr>
          <w:rFonts w:ascii="Arial" w:hAnsi="Arial"/>
        </w:rPr>
        <w:t>, a</w:t>
      </w:r>
      <w:r w:rsidR="009C7E9E" w:rsidRPr="00CE1C61">
        <w:rPr>
          <w:rFonts w:ascii="Arial" w:hAnsi="Arial"/>
        </w:rPr>
        <w:t xml:space="preserve"> y</w:t>
      </w:r>
      <w:r w:rsidR="00844CBB" w:rsidRPr="00CE1C61">
        <w:rPr>
          <w:rFonts w:ascii="Arial" w:hAnsi="Arial"/>
        </w:rPr>
        <w:t>oung man like you</w:t>
      </w:r>
      <w:r w:rsidR="009C7E9E" w:rsidRPr="00CE1C61">
        <w:rPr>
          <w:rFonts w:ascii="Arial" w:hAnsi="Arial"/>
        </w:rPr>
        <w:t xml:space="preserve">. </w:t>
      </w:r>
      <w:r w:rsidR="00844CBB" w:rsidRPr="00CE1C61">
        <w:rPr>
          <w:rFonts w:ascii="Arial" w:hAnsi="Arial"/>
        </w:rPr>
        <w:t>I suggest you go away and get yourself a real job.</w:t>
      </w:r>
      <w:r w:rsidR="009C7E9E" w:rsidRPr="00CE1C61">
        <w:rPr>
          <w:rFonts w:ascii="Arial" w:hAnsi="Arial"/>
        </w:rPr>
        <w:t>"</w:t>
      </w:r>
      <w:r w:rsidR="00844CBB" w:rsidRPr="00CE1C61">
        <w:rPr>
          <w:rFonts w:ascii="Arial" w:hAnsi="Arial"/>
        </w:rPr>
        <w:t xml:space="preserve"> I was speechless.</w:t>
      </w:r>
    </w:p>
    <w:p w14:paraId="16541E46" w14:textId="77777777" w:rsidR="00FC7574" w:rsidRPr="00CE1C61" w:rsidRDefault="00FC7574">
      <w:pPr>
        <w:spacing w:after="0"/>
        <w:rPr>
          <w:rFonts w:ascii="Arial" w:hAnsi="Arial"/>
        </w:rPr>
      </w:pPr>
    </w:p>
    <w:p w14:paraId="341A32A1" w14:textId="08464614" w:rsidR="00FC7574" w:rsidRPr="00CE1C61" w:rsidRDefault="00DA5F68">
      <w:pPr>
        <w:spacing w:after="0"/>
        <w:rPr>
          <w:rFonts w:ascii="Arial" w:hAnsi="Arial"/>
        </w:rPr>
      </w:pPr>
      <w:r w:rsidRPr="00DA5F68">
        <w:rPr>
          <w:rFonts w:ascii="Arial" w:hAnsi="Arial"/>
          <w:b/>
          <w:bCs/>
        </w:rPr>
        <w:t>Jeff:</w:t>
      </w:r>
      <w:r w:rsidR="009C7E9E" w:rsidRPr="00CE1C61">
        <w:rPr>
          <w:rFonts w:ascii="Arial" w:hAnsi="Arial"/>
        </w:rPr>
        <w:t xml:space="preserve"> </w:t>
      </w:r>
      <w:r w:rsidR="00844CBB" w:rsidRPr="00CE1C61">
        <w:rPr>
          <w:rFonts w:ascii="Arial" w:hAnsi="Arial"/>
        </w:rPr>
        <w:t>Then</w:t>
      </w:r>
      <w:r w:rsidR="00D23E0B">
        <w:rPr>
          <w:rFonts w:ascii="Arial" w:hAnsi="Arial"/>
        </w:rPr>
        <w:t>,</w:t>
      </w:r>
      <w:r w:rsidR="00844CBB" w:rsidRPr="00CE1C61">
        <w:rPr>
          <w:rFonts w:ascii="Arial" w:hAnsi="Arial"/>
        </w:rPr>
        <w:t xml:space="preserve"> he had an idea</w:t>
      </w:r>
      <w:r w:rsidR="00827F18" w:rsidRPr="00CE1C61">
        <w:rPr>
          <w:rFonts w:ascii="Arial" w:hAnsi="Arial"/>
        </w:rPr>
        <w:t>, "</w:t>
      </w:r>
      <w:r w:rsidR="00844CBB" w:rsidRPr="00CE1C61">
        <w:rPr>
          <w:rFonts w:ascii="Arial" w:hAnsi="Arial"/>
        </w:rPr>
        <w:t>What if he could have his own radio</w:t>
      </w:r>
      <w:r w:rsidR="00F04F8B">
        <w:rPr>
          <w:rFonts w:ascii="Arial" w:hAnsi="Arial"/>
        </w:rPr>
        <w:t xml:space="preserve"> </w:t>
      </w:r>
      <w:r w:rsidR="00844CBB" w:rsidRPr="00CE1C61">
        <w:rPr>
          <w:rFonts w:ascii="Arial" w:hAnsi="Arial"/>
        </w:rPr>
        <w:t>station</w:t>
      </w:r>
      <w:r w:rsidR="00827F18" w:rsidRPr="00CE1C61">
        <w:rPr>
          <w:rFonts w:ascii="Arial" w:hAnsi="Arial"/>
        </w:rPr>
        <w:t>?"</w:t>
      </w:r>
      <w:r w:rsidR="00844CBB" w:rsidRPr="00CE1C61">
        <w:rPr>
          <w:rFonts w:ascii="Arial" w:hAnsi="Arial"/>
        </w:rPr>
        <w:t xml:space="preserve"> He could choose the songs. He could DJ </w:t>
      </w:r>
      <w:r w:rsidR="009D03A2" w:rsidRPr="00CE1C61">
        <w:rPr>
          <w:rFonts w:ascii="Arial" w:hAnsi="Arial"/>
        </w:rPr>
        <w:t xml:space="preserve">all </w:t>
      </w:r>
      <w:r w:rsidR="00844CBB" w:rsidRPr="00CE1C61">
        <w:rPr>
          <w:rFonts w:ascii="Arial" w:hAnsi="Arial"/>
        </w:rPr>
        <w:t>night if he wanted. And it wouldn't be illegal if he didn't actually broadcast on the airwaves. He borrowed a tape recorder from his brother and bought a job lot of secondhand radio jingles from a catalogue.</w:t>
      </w:r>
    </w:p>
    <w:p w14:paraId="6C15241A" w14:textId="77777777" w:rsidR="00FC7574" w:rsidRPr="00CE1C61" w:rsidRDefault="00FC7574">
      <w:pPr>
        <w:spacing w:after="0"/>
        <w:rPr>
          <w:rFonts w:ascii="Arial" w:hAnsi="Arial"/>
        </w:rPr>
      </w:pPr>
    </w:p>
    <w:p w14:paraId="0216DC94" w14:textId="0D2DB0FE" w:rsidR="00FC7574" w:rsidRPr="00CE1C61" w:rsidRDefault="00DA5F68">
      <w:pPr>
        <w:spacing w:after="0"/>
        <w:rPr>
          <w:rFonts w:ascii="Arial" w:hAnsi="Arial"/>
        </w:rPr>
      </w:pPr>
      <w:r w:rsidRPr="00DA5F68">
        <w:rPr>
          <w:rFonts w:ascii="Arial" w:hAnsi="Arial"/>
          <w:b/>
          <w:bCs/>
        </w:rPr>
        <w:t>Deke:</w:t>
      </w:r>
      <w:r w:rsidR="00CA25CB" w:rsidRPr="00CE1C61">
        <w:rPr>
          <w:rFonts w:ascii="Arial" w:hAnsi="Arial"/>
        </w:rPr>
        <w:t xml:space="preserve"> </w:t>
      </w:r>
      <w:r w:rsidR="00844CBB" w:rsidRPr="00CE1C61">
        <w:rPr>
          <w:rFonts w:ascii="Arial" w:hAnsi="Arial"/>
        </w:rPr>
        <w:t xml:space="preserve">Amazing jingles </w:t>
      </w:r>
      <w:r w:rsidR="00CA25CB" w:rsidRPr="00CE1C61">
        <w:rPr>
          <w:rFonts w:ascii="Arial" w:hAnsi="Arial"/>
        </w:rPr>
        <w:t xml:space="preserve">from </w:t>
      </w:r>
      <w:r w:rsidR="00844CBB" w:rsidRPr="00CE1C61">
        <w:rPr>
          <w:rFonts w:ascii="Arial" w:hAnsi="Arial"/>
        </w:rPr>
        <w:t xml:space="preserve">the WABC 77. Just edited out the WABC and I was left with </w:t>
      </w:r>
      <w:r w:rsidR="0047007F">
        <w:rPr>
          <w:rFonts w:ascii="Arial" w:hAnsi="Arial"/>
        </w:rPr>
        <w:t xml:space="preserve">the </w:t>
      </w:r>
      <w:r w:rsidR="00844CBB" w:rsidRPr="00CE1C61">
        <w:rPr>
          <w:rFonts w:ascii="Arial" w:hAnsi="Arial"/>
        </w:rPr>
        <w:t>77</w:t>
      </w:r>
      <w:r w:rsidR="00CA25CB" w:rsidRPr="00CE1C61">
        <w:rPr>
          <w:rFonts w:ascii="Arial" w:hAnsi="Arial"/>
        </w:rPr>
        <w:t>, t</w:t>
      </w:r>
      <w:r w:rsidR="00844CBB" w:rsidRPr="00CE1C61">
        <w:rPr>
          <w:rFonts w:ascii="Arial" w:hAnsi="Arial"/>
        </w:rPr>
        <w:t>hat sounds like a good name. My station can be Radio 77.</w:t>
      </w:r>
    </w:p>
    <w:p w14:paraId="4218D93B" w14:textId="77777777" w:rsidR="00FC7574" w:rsidRPr="00CE1C61" w:rsidRDefault="00FC7574">
      <w:pPr>
        <w:spacing w:after="0"/>
        <w:rPr>
          <w:rFonts w:ascii="Arial" w:hAnsi="Arial"/>
        </w:rPr>
      </w:pPr>
    </w:p>
    <w:p w14:paraId="4E528081" w14:textId="6FB2EF0B" w:rsidR="00FC7574" w:rsidRPr="00CE1C61" w:rsidRDefault="00DA5F68">
      <w:pPr>
        <w:spacing w:after="0"/>
        <w:rPr>
          <w:rFonts w:ascii="Arial" w:hAnsi="Arial"/>
        </w:rPr>
      </w:pPr>
      <w:r w:rsidRPr="00DA5F68">
        <w:rPr>
          <w:rFonts w:ascii="Arial" w:hAnsi="Arial"/>
          <w:b/>
          <w:bCs/>
        </w:rPr>
        <w:t>Jeff:</w:t>
      </w:r>
      <w:r w:rsidR="00600F68" w:rsidRPr="00CE1C61">
        <w:rPr>
          <w:rFonts w:ascii="Arial" w:hAnsi="Arial"/>
        </w:rPr>
        <w:t xml:space="preserve"> A</w:t>
      </w:r>
      <w:r w:rsidR="00844CBB" w:rsidRPr="00CE1C61">
        <w:rPr>
          <w:rFonts w:ascii="Arial" w:hAnsi="Arial"/>
        </w:rPr>
        <w:t xml:space="preserve">lone in his bedroom, </w:t>
      </w:r>
      <w:r w:rsidR="00600F68" w:rsidRPr="00CE1C61">
        <w:rPr>
          <w:rFonts w:ascii="Arial" w:hAnsi="Arial"/>
        </w:rPr>
        <w:t xml:space="preserve">Deke </w:t>
      </w:r>
      <w:r w:rsidR="00844CBB" w:rsidRPr="00CE1C61">
        <w:rPr>
          <w:rFonts w:ascii="Arial" w:hAnsi="Arial"/>
        </w:rPr>
        <w:t>transformed himself into a pirate DJ</w:t>
      </w:r>
      <w:r w:rsidR="00600F68" w:rsidRPr="00CE1C61">
        <w:rPr>
          <w:rFonts w:ascii="Arial" w:hAnsi="Arial"/>
        </w:rPr>
        <w:t xml:space="preserve">, </w:t>
      </w:r>
      <w:r w:rsidR="00844CBB" w:rsidRPr="00CE1C61">
        <w:rPr>
          <w:rFonts w:ascii="Arial" w:hAnsi="Arial"/>
        </w:rPr>
        <w:t xml:space="preserve">worthy of </w:t>
      </w:r>
      <w:r w:rsidR="00600F68" w:rsidRPr="00CE1C61">
        <w:rPr>
          <w:rFonts w:ascii="Arial" w:hAnsi="Arial"/>
        </w:rPr>
        <w:t>R</w:t>
      </w:r>
      <w:r w:rsidR="00844CBB" w:rsidRPr="00CE1C61">
        <w:rPr>
          <w:rFonts w:ascii="Arial" w:hAnsi="Arial"/>
        </w:rPr>
        <w:t>adio Caroline.</w:t>
      </w:r>
    </w:p>
    <w:p w14:paraId="4E18BE10" w14:textId="77777777" w:rsidR="00FC7574" w:rsidRPr="00CE1C61" w:rsidRDefault="00FC7574">
      <w:pPr>
        <w:spacing w:after="0"/>
        <w:rPr>
          <w:rFonts w:ascii="Arial" w:hAnsi="Arial"/>
        </w:rPr>
      </w:pPr>
    </w:p>
    <w:p w14:paraId="2640468D" w14:textId="4FE977A1" w:rsidR="00FC7574" w:rsidRPr="00CE1C61" w:rsidRDefault="00DA5F68">
      <w:pPr>
        <w:spacing w:after="0"/>
        <w:rPr>
          <w:rFonts w:ascii="Arial" w:hAnsi="Arial"/>
        </w:rPr>
      </w:pPr>
      <w:r w:rsidRPr="00DA5F68">
        <w:rPr>
          <w:rFonts w:ascii="Arial" w:hAnsi="Arial"/>
          <w:b/>
          <w:bCs/>
        </w:rPr>
        <w:t>Deke:</w:t>
      </w:r>
      <w:r w:rsidR="00600F68" w:rsidRPr="00CE1C61">
        <w:rPr>
          <w:rFonts w:ascii="Arial" w:hAnsi="Arial"/>
        </w:rPr>
        <w:t xml:space="preserve"> </w:t>
      </w:r>
      <w:r w:rsidR="00844CBB" w:rsidRPr="00CE1C61">
        <w:rPr>
          <w:rFonts w:ascii="Arial" w:hAnsi="Arial"/>
        </w:rPr>
        <w:t>I would just pretend that I was on the air</w:t>
      </w:r>
      <w:r w:rsidR="001D2135" w:rsidRPr="00CE1C61">
        <w:rPr>
          <w:rFonts w:ascii="Arial" w:hAnsi="Arial"/>
        </w:rPr>
        <w:t xml:space="preserve">, </w:t>
      </w:r>
      <w:r w:rsidR="00844CBB" w:rsidRPr="00CE1C61">
        <w:rPr>
          <w:rFonts w:ascii="Arial" w:hAnsi="Arial"/>
        </w:rPr>
        <w:t>play the records and the time checks</w:t>
      </w:r>
      <w:r w:rsidR="001D2135" w:rsidRPr="00CE1C61">
        <w:rPr>
          <w:rFonts w:ascii="Arial" w:hAnsi="Arial"/>
        </w:rPr>
        <w:t xml:space="preserve">, </w:t>
      </w:r>
      <w:r w:rsidR="00844CBB" w:rsidRPr="00CE1C61">
        <w:rPr>
          <w:rFonts w:ascii="Arial" w:hAnsi="Arial"/>
        </w:rPr>
        <w:t>give the weather reports and I would analyze it. I would think</w:t>
      </w:r>
      <w:r w:rsidR="00FE703C" w:rsidRPr="00CE1C61">
        <w:rPr>
          <w:rFonts w:ascii="Arial" w:hAnsi="Arial"/>
        </w:rPr>
        <w:t>, "D</w:t>
      </w:r>
      <w:r w:rsidR="00844CBB" w:rsidRPr="00CE1C61">
        <w:rPr>
          <w:rFonts w:ascii="Arial" w:hAnsi="Arial"/>
        </w:rPr>
        <w:t>oes this sound like a radio?</w:t>
      </w:r>
      <w:r w:rsidR="00FE703C" w:rsidRPr="00CE1C61">
        <w:rPr>
          <w:rFonts w:ascii="Arial" w:hAnsi="Arial"/>
        </w:rPr>
        <w:t>"</w:t>
      </w:r>
      <w:r w:rsidR="00844CBB" w:rsidRPr="00CE1C61">
        <w:rPr>
          <w:rFonts w:ascii="Arial" w:hAnsi="Arial"/>
        </w:rPr>
        <w:t xml:space="preserve"> Eventually</w:t>
      </w:r>
      <w:r w:rsidR="00702622">
        <w:rPr>
          <w:rFonts w:ascii="Arial" w:hAnsi="Arial"/>
        </w:rPr>
        <w:t>,</w:t>
      </w:r>
      <w:r w:rsidR="00844CBB" w:rsidRPr="00CE1C61">
        <w:rPr>
          <w:rFonts w:ascii="Arial" w:hAnsi="Arial"/>
        </w:rPr>
        <w:t xml:space="preserve"> I got it right</w:t>
      </w:r>
      <w:r w:rsidR="00702622">
        <w:rPr>
          <w:rFonts w:ascii="Arial" w:hAnsi="Arial"/>
        </w:rPr>
        <w:t xml:space="preserve"> a</w:t>
      </w:r>
      <w:r w:rsidR="00844CBB" w:rsidRPr="00CE1C61">
        <w:rPr>
          <w:rFonts w:ascii="Arial" w:hAnsi="Arial"/>
        </w:rPr>
        <w:t>nd it did sound like a radio.</w:t>
      </w:r>
    </w:p>
    <w:p w14:paraId="0ADF67CB" w14:textId="77777777" w:rsidR="00FC7574" w:rsidRPr="00CE1C61" w:rsidRDefault="00FC7574">
      <w:pPr>
        <w:spacing w:after="0"/>
        <w:rPr>
          <w:rFonts w:ascii="Arial" w:hAnsi="Arial"/>
        </w:rPr>
      </w:pPr>
    </w:p>
    <w:p w14:paraId="379D7EAF" w14:textId="39DBF835" w:rsidR="00FC7574" w:rsidRPr="00CE1C61" w:rsidRDefault="00DA5F68">
      <w:pPr>
        <w:spacing w:after="0"/>
        <w:rPr>
          <w:rFonts w:ascii="Arial" w:hAnsi="Arial"/>
        </w:rPr>
      </w:pPr>
      <w:r w:rsidRPr="00DA5F68">
        <w:rPr>
          <w:rFonts w:ascii="Arial" w:hAnsi="Arial"/>
          <w:b/>
          <w:bCs/>
        </w:rPr>
        <w:t>Jeff:</w:t>
      </w:r>
      <w:r w:rsidR="00FE703C" w:rsidRPr="00CE1C61">
        <w:rPr>
          <w:rFonts w:ascii="Arial" w:hAnsi="Arial"/>
        </w:rPr>
        <w:t xml:space="preserve"> </w:t>
      </w:r>
      <w:r w:rsidR="00844CBB" w:rsidRPr="00CE1C61">
        <w:rPr>
          <w:rFonts w:ascii="Arial" w:hAnsi="Arial"/>
        </w:rPr>
        <w:t>In 1967</w:t>
      </w:r>
      <w:r w:rsidR="00BD2FE8" w:rsidRPr="00CE1C61">
        <w:rPr>
          <w:rFonts w:ascii="Arial" w:hAnsi="Arial"/>
        </w:rPr>
        <w:t xml:space="preserve">, </w:t>
      </w:r>
      <w:r w:rsidR="00844CBB" w:rsidRPr="00CE1C61">
        <w:rPr>
          <w:rFonts w:ascii="Arial" w:hAnsi="Arial"/>
        </w:rPr>
        <w:t xml:space="preserve">the British government shut down </w:t>
      </w:r>
      <w:r w:rsidR="00463F8E" w:rsidRPr="00CE1C61">
        <w:rPr>
          <w:rFonts w:ascii="Arial" w:hAnsi="Arial"/>
        </w:rPr>
        <w:t>R</w:t>
      </w:r>
      <w:r w:rsidR="00844CBB" w:rsidRPr="00CE1C61">
        <w:rPr>
          <w:rFonts w:ascii="Arial" w:hAnsi="Arial"/>
        </w:rPr>
        <w:t>adio Caroline</w:t>
      </w:r>
      <w:r w:rsidR="00463F8E" w:rsidRPr="00CE1C61">
        <w:rPr>
          <w:rFonts w:ascii="Arial" w:hAnsi="Arial"/>
        </w:rPr>
        <w:t>. T</w:t>
      </w:r>
      <w:r w:rsidR="00844CBB" w:rsidRPr="00CE1C61">
        <w:rPr>
          <w:rFonts w:ascii="Arial" w:hAnsi="Arial"/>
        </w:rPr>
        <w:t>he ship was towed away. They also made it illegal for British citizens to work on pirate radio stations. That didn't stop D</w:t>
      </w:r>
      <w:r w:rsidR="00E4438B" w:rsidRPr="00CE1C61">
        <w:rPr>
          <w:rFonts w:ascii="Arial" w:hAnsi="Arial"/>
        </w:rPr>
        <w:t>eke.</w:t>
      </w:r>
    </w:p>
    <w:p w14:paraId="3011D24C" w14:textId="77777777" w:rsidR="00FC7574" w:rsidRPr="00CE1C61" w:rsidRDefault="00FC7574">
      <w:pPr>
        <w:spacing w:after="0"/>
        <w:rPr>
          <w:rFonts w:ascii="Arial" w:hAnsi="Arial"/>
        </w:rPr>
      </w:pPr>
    </w:p>
    <w:p w14:paraId="36BD7577" w14:textId="38878FED" w:rsidR="00FC7574" w:rsidRPr="00CE1C61" w:rsidRDefault="00DA5F68">
      <w:pPr>
        <w:spacing w:after="0"/>
        <w:rPr>
          <w:rFonts w:ascii="Arial" w:hAnsi="Arial"/>
        </w:rPr>
      </w:pPr>
      <w:r w:rsidRPr="00DA5F68">
        <w:rPr>
          <w:rFonts w:ascii="Arial" w:hAnsi="Arial"/>
          <w:b/>
          <w:bCs/>
        </w:rPr>
        <w:t>Deke:</w:t>
      </w:r>
      <w:r w:rsidR="00E4438B" w:rsidRPr="00CE1C61">
        <w:rPr>
          <w:rFonts w:ascii="Arial" w:hAnsi="Arial"/>
        </w:rPr>
        <w:t xml:space="preserve"> </w:t>
      </w:r>
      <w:r w:rsidR="00844CBB" w:rsidRPr="00CE1C61">
        <w:rPr>
          <w:rFonts w:ascii="Arial" w:hAnsi="Arial"/>
        </w:rPr>
        <w:t xml:space="preserve">I saw the ad in the </w:t>
      </w:r>
      <w:r w:rsidR="00DF7450" w:rsidRPr="00CE1C61">
        <w:rPr>
          <w:rFonts w:ascii="Arial" w:hAnsi="Arial"/>
        </w:rPr>
        <w:t>Musical Press</w:t>
      </w:r>
      <w:r w:rsidR="00DF7450">
        <w:rPr>
          <w:rFonts w:ascii="Arial" w:hAnsi="Arial"/>
        </w:rPr>
        <w:t xml:space="preserve">, </w:t>
      </w:r>
      <w:r w:rsidR="00844CBB" w:rsidRPr="00CE1C61">
        <w:rPr>
          <w:rFonts w:ascii="Arial" w:hAnsi="Arial"/>
        </w:rPr>
        <w:t>disc jockey is required</w:t>
      </w:r>
      <w:r w:rsidR="00723FCA" w:rsidRPr="00CE1C61">
        <w:rPr>
          <w:rFonts w:ascii="Arial" w:hAnsi="Arial"/>
        </w:rPr>
        <w:t xml:space="preserve">, </w:t>
      </w:r>
      <w:r w:rsidR="00844CBB" w:rsidRPr="00CE1C61">
        <w:rPr>
          <w:rFonts w:ascii="Arial" w:hAnsi="Arial"/>
        </w:rPr>
        <w:t>must be prepared to work at sea</w:t>
      </w:r>
      <w:r w:rsidR="00723FCA" w:rsidRPr="00CE1C61">
        <w:rPr>
          <w:rFonts w:ascii="Arial" w:hAnsi="Arial"/>
        </w:rPr>
        <w:t xml:space="preserve">, </w:t>
      </w:r>
      <w:r w:rsidR="00844CBB" w:rsidRPr="00CE1C61">
        <w:rPr>
          <w:rFonts w:ascii="Arial" w:hAnsi="Arial"/>
        </w:rPr>
        <w:t xml:space="preserve">that was from </w:t>
      </w:r>
      <w:r w:rsidR="00723FCA" w:rsidRPr="00CE1C61">
        <w:rPr>
          <w:rFonts w:ascii="Arial" w:hAnsi="Arial"/>
        </w:rPr>
        <w:t>R</w:t>
      </w:r>
      <w:r w:rsidR="00844CBB" w:rsidRPr="00CE1C61">
        <w:rPr>
          <w:rFonts w:ascii="Arial" w:hAnsi="Arial"/>
        </w:rPr>
        <w:t xml:space="preserve">adio </w:t>
      </w:r>
      <w:r w:rsidR="00723FCA" w:rsidRPr="00CE1C61">
        <w:rPr>
          <w:rFonts w:ascii="Arial" w:hAnsi="Arial"/>
        </w:rPr>
        <w:t>North Sea</w:t>
      </w:r>
      <w:r w:rsidR="00844CBB" w:rsidRPr="00CE1C61">
        <w:rPr>
          <w:rFonts w:ascii="Arial" w:hAnsi="Arial"/>
        </w:rPr>
        <w:t>.</w:t>
      </w:r>
    </w:p>
    <w:p w14:paraId="1D50377D" w14:textId="77777777" w:rsidR="00FC7574" w:rsidRPr="00CE1C61" w:rsidRDefault="00FC7574">
      <w:pPr>
        <w:spacing w:after="0"/>
        <w:rPr>
          <w:rFonts w:ascii="Arial" w:hAnsi="Arial"/>
        </w:rPr>
      </w:pPr>
    </w:p>
    <w:p w14:paraId="4563AAF7" w14:textId="77777777" w:rsidR="00723FCA" w:rsidRPr="00CE1C61" w:rsidRDefault="00723FCA">
      <w:pPr>
        <w:spacing w:after="0"/>
        <w:rPr>
          <w:rFonts w:ascii="Arial" w:hAnsi="Arial"/>
        </w:rPr>
      </w:pPr>
      <w:r w:rsidRPr="00CE1C61">
        <w:rPr>
          <w:rFonts w:ascii="Arial" w:hAnsi="Arial"/>
        </w:rPr>
        <w:t>[Radio North Sea theme]</w:t>
      </w:r>
    </w:p>
    <w:p w14:paraId="4BA1F540" w14:textId="77777777" w:rsidR="00723FCA" w:rsidRPr="00CE1C61" w:rsidRDefault="00723FCA">
      <w:pPr>
        <w:spacing w:after="0"/>
        <w:rPr>
          <w:rFonts w:ascii="Arial" w:hAnsi="Arial"/>
        </w:rPr>
      </w:pPr>
    </w:p>
    <w:p w14:paraId="296D8769" w14:textId="11A139FE" w:rsidR="00FC7574" w:rsidRPr="00CE1C61" w:rsidRDefault="00DA5F68">
      <w:pPr>
        <w:spacing w:after="0"/>
        <w:rPr>
          <w:rFonts w:ascii="Arial" w:hAnsi="Arial"/>
        </w:rPr>
      </w:pPr>
      <w:r w:rsidRPr="00DA5F68">
        <w:rPr>
          <w:rFonts w:ascii="Arial" w:hAnsi="Arial"/>
          <w:b/>
          <w:bCs/>
        </w:rPr>
        <w:t>Jeff:</w:t>
      </w:r>
      <w:r w:rsidR="00723FCA" w:rsidRPr="00CE1C61">
        <w:rPr>
          <w:rFonts w:ascii="Arial" w:hAnsi="Arial"/>
        </w:rPr>
        <w:t xml:space="preserve"> </w:t>
      </w:r>
      <w:r w:rsidR="00844CBB" w:rsidRPr="00CE1C61">
        <w:rPr>
          <w:rFonts w:ascii="Arial" w:hAnsi="Arial"/>
        </w:rPr>
        <w:t>Radio North Sea was a pirate station on the ship</w:t>
      </w:r>
      <w:r w:rsidR="0061609C">
        <w:rPr>
          <w:rFonts w:ascii="Arial" w:hAnsi="Arial"/>
        </w:rPr>
        <w:t>,</w:t>
      </w:r>
      <w:r w:rsidR="00723FCA" w:rsidRPr="00CE1C61">
        <w:rPr>
          <w:rFonts w:ascii="Arial" w:hAnsi="Arial"/>
        </w:rPr>
        <w:t xml:space="preserve"> </w:t>
      </w:r>
      <w:proofErr w:type="spellStart"/>
      <w:r w:rsidR="00844CBB" w:rsidRPr="00CE1C61">
        <w:rPr>
          <w:rFonts w:ascii="Arial" w:hAnsi="Arial"/>
        </w:rPr>
        <w:t>Mebo</w:t>
      </w:r>
      <w:proofErr w:type="spellEnd"/>
      <w:r w:rsidR="00716DEE" w:rsidRPr="00CE1C61">
        <w:rPr>
          <w:rFonts w:ascii="Arial" w:hAnsi="Arial"/>
        </w:rPr>
        <w:t xml:space="preserve"> II,</w:t>
      </w:r>
      <w:r w:rsidR="00844CBB" w:rsidRPr="00CE1C61">
        <w:rPr>
          <w:rFonts w:ascii="Arial" w:hAnsi="Arial"/>
        </w:rPr>
        <w:t xml:space="preserve"> anchored off the coast of Holland.</w:t>
      </w:r>
    </w:p>
    <w:p w14:paraId="69F0882E" w14:textId="77777777" w:rsidR="00FC7574" w:rsidRPr="00CE1C61" w:rsidRDefault="00FC7574">
      <w:pPr>
        <w:spacing w:after="0"/>
        <w:rPr>
          <w:rFonts w:ascii="Arial" w:hAnsi="Arial"/>
        </w:rPr>
      </w:pPr>
    </w:p>
    <w:p w14:paraId="4BA54006" w14:textId="7D955377" w:rsidR="00FC7574" w:rsidRPr="00CE1C61" w:rsidRDefault="00DA5F68">
      <w:pPr>
        <w:spacing w:after="0"/>
        <w:rPr>
          <w:rFonts w:ascii="Arial" w:hAnsi="Arial"/>
        </w:rPr>
      </w:pPr>
      <w:r w:rsidRPr="00DA5F68">
        <w:rPr>
          <w:rFonts w:ascii="Arial" w:hAnsi="Arial"/>
          <w:b/>
          <w:bCs/>
        </w:rPr>
        <w:t>Deke:</w:t>
      </w:r>
      <w:r w:rsidR="00716DEE" w:rsidRPr="00CE1C61">
        <w:rPr>
          <w:rFonts w:ascii="Arial" w:hAnsi="Arial"/>
        </w:rPr>
        <w:t xml:space="preserve"> </w:t>
      </w:r>
      <w:r w:rsidR="00844CBB" w:rsidRPr="00CE1C61">
        <w:rPr>
          <w:rFonts w:ascii="Arial" w:hAnsi="Arial"/>
        </w:rPr>
        <w:t>I applied for</w:t>
      </w:r>
      <w:r w:rsidR="00716DEE" w:rsidRPr="00CE1C61">
        <w:rPr>
          <w:rFonts w:ascii="Arial" w:hAnsi="Arial"/>
        </w:rPr>
        <w:t xml:space="preserve">. </w:t>
      </w:r>
      <w:r w:rsidR="00844CBB" w:rsidRPr="00CE1C61">
        <w:rPr>
          <w:rFonts w:ascii="Arial" w:hAnsi="Arial"/>
        </w:rPr>
        <w:t>I sent them an air check. They actually said</w:t>
      </w:r>
      <w:r w:rsidR="00716DEE" w:rsidRPr="00CE1C61">
        <w:rPr>
          <w:rFonts w:ascii="Arial" w:hAnsi="Arial"/>
        </w:rPr>
        <w:t>, "Y</w:t>
      </w:r>
      <w:r w:rsidR="00844CBB" w:rsidRPr="00CE1C61">
        <w:rPr>
          <w:rFonts w:ascii="Arial" w:hAnsi="Arial"/>
        </w:rPr>
        <w:t>eah, you can come and work for us.</w:t>
      </w:r>
      <w:r w:rsidR="00716DEE" w:rsidRPr="00CE1C61">
        <w:rPr>
          <w:rFonts w:ascii="Arial" w:hAnsi="Arial"/>
        </w:rPr>
        <w:t>"</w:t>
      </w:r>
      <w:r w:rsidR="00844CBB" w:rsidRPr="00CE1C61">
        <w:rPr>
          <w:rFonts w:ascii="Arial" w:hAnsi="Arial"/>
        </w:rPr>
        <w:t xml:space="preserve"> They recognized that I was okay. Not like the woman from the BBC</w:t>
      </w:r>
      <w:r w:rsidR="003449FC" w:rsidRPr="00CE1C61">
        <w:rPr>
          <w:rFonts w:ascii="Arial" w:hAnsi="Arial"/>
        </w:rPr>
        <w:t xml:space="preserve">, who </w:t>
      </w:r>
      <w:r w:rsidR="00844CBB" w:rsidRPr="00CE1C61">
        <w:rPr>
          <w:rFonts w:ascii="Arial" w:hAnsi="Arial"/>
        </w:rPr>
        <w:t>said</w:t>
      </w:r>
      <w:r w:rsidR="003449FC" w:rsidRPr="00CE1C61">
        <w:rPr>
          <w:rFonts w:ascii="Arial" w:hAnsi="Arial"/>
        </w:rPr>
        <w:t>, "</w:t>
      </w:r>
      <w:r w:rsidR="00844CBB" w:rsidRPr="00CE1C61">
        <w:rPr>
          <w:rFonts w:ascii="Arial" w:hAnsi="Arial"/>
        </w:rPr>
        <w:t>Get yourself a real job.</w:t>
      </w:r>
      <w:r w:rsidR="003449FC" w:rsidRPr="00CE1C61">
        <w:rPr>
          <w:rFonts w:ascii="Arial" w:hAnsi="Arial"/>
        </w:rPr>
        <w:t>"</w:t>
      </w:r>
      <w:r w:rsidR="00844CBB" w:rsidRPr="00CE1C61">
        <w:rPr>
          <w:rFonts w:ascii="Arial" w:hAnsi="Arial"/>
        </w:rPr>
        <w:t xml:space="preserve"> I quit my job. I said goodbye to all my friends. This is it. I </w:t>
      </w:r>
      <w:r w:rsidR="00C25A3F">
        <w:rPr>
          <w:rFonts w:ascii="Arial" w:hAnsi="Arial"/>
        </w:rPr>
        <w:t xml:space="preserve">would board the </w:t>
      </w:r>
      <w:r w:rsidR="00844CBB" w:rsidRPr="00CE1C61">
        <w:rPr>
          <w:rFonts w:ascii="Arial" w:hAnsi="Arial"/>
        </w:rPr>
        <w:t>tender and then make the 18</w:t>
      </w:r>
      <w:r w:rsidR="00ED6807">
        <w:rPr>
          <w:rFonts w:ascii="Arial" w:hAnsi="Arial"/>
        </w:rPr>
        <w:t>-</w:t>
      </w:r>
      <w:r w:rsidR="00844CBB" w:rsidRPr="00CE1C61">
        <w:rPr>
          <w:rFonts w:ascii="Arial" w:hAnsi="Arial"/>
        </w:rPr>
        <w:t xml:space="preserve">hour trip across the North Sea to where the ship was anchored. Actually, I was even looking forward to </w:t>
      </w:r>
      <w:r w:rsidR="00844CBB" w:rsidRPr="00CE1C61">
        <w:rPr>
          <w:rFonts w:ascii="Arial" w:hAnsi="Arial"/>
        </w:rPr>
        <w:lastRenderedPageBreak/>
        <w:t>being seasick. I was so excited. How nice that would be to be isolated like that on that ship and have nothing to do</w:t>
      </w:r>
      <w:r w:rsidR="003B092A" w:rsidRPr="00CE1C61">
        <w:rPr>
          <w:rFonts w:ascii="Arial" w:hAnsi="Arial"/>
        </w:rPr>
        <w:t xml:space="preserve">, </w:t>
      </w:r>
      <w:r w:rsidR="00844CBB" w:rsidRPr="00CE1C61">
        <w:rPr>
          <w:rFonts w:ascii="Arial" w:hAnsi="Arial"/>
        </w:rPr>
        <w:t>but do your radio show. It would have been a dream come true.</w:t>
      </w:r>
    </w:p>
    <w:p w14:paraId="1D9614ED" w14:textId="77777777" w:rsidR="00FC7574" w:rsidRPr="00CE1C61" w:rsidRDefault="00FC7574">
      <w:pPr>
        <w:spacing w:after="0"/>
        <w:rPr>
          <w:rFonts w:ascii="Arial" w:hAnsi="Arial"/>
        </w:rPr>
      </w:pPr>
    </w:p>
    <w:p w14:paraId="21AD8D69" w14:textId="0E5BC81C" w:rsidR="00FC7574" w:rsidRPr="00CE1C61" w:rsidRDefault="00DA5F68">
      <w:pPr>
        <w:spacing w:after="0"/>
        <w:rPr>
          <w:rFonts w:ascii="Arial" w:hAnsi="Arial"/>
        </w:rPr>
      </w:pPr>
      <w:r w:rsidRPr="00DA5F68">
        <w:rPr>
          <w:rFonts w:ascii="Arial" w:hAnsi="Arial"/>
          <w:b/>
          <w:bCs/>
        </w:rPr>
        <w:t>Jeff:</w:t>
      </w:r>
      <w:r w:rsidR="00C10445" w:rsidRPr="00CE1C61">
        <w:rPr>
          <w:rFonts w:ascii="Arial" w:hAnsi="Arial"/>
        </w:rPr>
        <w:t xml:space="preserve"> </w:t>
      </w:r>
      <w:r w:rsidR="00844CBB" w:rsidRPr="00CE1C61">
        <w:rPr>
          <w:rFonts w:ascii="Arial" w:hAnsi="Arial"/>
        </w:rPr>
        <w:t>But days before he was set to board</w:t>
      </w:r>
      <w:r w:rsidR="00D82D73">
        <w:rPr>
          <w:rFonts w:ascii="Arial" w:hAnsi="Arial"/>
        </w:rPr>
        <w:t>,</w:t>
      </w:r>
      <w:r w:rsidR="00844CBB" w:rsidRPr="00CE1C61">
        <w:rPr>
          <w:rFonts w:ascii="Arial" w:hAnsi="Arial"/>
        </w:rPr>
        <w:t xml:space="preserve"> the extreme was blown to pieces</w:t>
      </w:r>
      <w:r w:rsidR="00D82D73">
        <w:rPr>
          <w:rFonts w:ascii="Arial" w:hAnsi="Arial"/>
        </w:rPr>
        <w:t>.</w:t>
      </w:r>
    </w:p>
    <w:p w14:paraId="1A16A94C" w14:textId="77777777" w:rsidR="00FC7574" w:rsidRPr="00CE1C61" w:rsidRDefault="00FC7574">
      <w:pPr>
        <w:spacing w:after="0"/>
        <w:rPr>
          <w:rFonts w:ascii="Arial" w:hAnsi="Arial"/>
        </w:rPr>
      </w:pPr>
    </w:p>
    <w:p w14:paraId="0BC065C9" w14:textId="77777777" w:rsidR="00030B72" w:rsidRPr="00CE1C61" w:rsidRDefault="00030B72">
      <w:pPr>
        <w:spacing w:after="0"/>
        <w:rPr>
          <w:rFonts w:ascii="Arial" w:hAnsi="Arial"/>
        </w:rPr>
      </w:pPr>
      <w:r w:rsidRPr="00CE1C61">
        <w:rPr>
          <w:rFonts w:ascii="Arial" w:hAnsi="Arial"/>
        </w:rPr>
        <w:t>[retro music]</w:t>
      </w:r>
    </w:p>
    <w:p w14:paraId="745DB219" w14:textId="77777777" w:rsidR="00030B72" w:rsidRPr="00CE1C61" w:rsidRDefault="00030B72">
      <w:pPr>
        <w:spacing w:after="0"/>
        <w:rPr>
          <w:rFonts w:ascii="Arial" w:hAnsi="Arial"/>
        </w:rPr>
      </w:pPr>
    </w:p>
    <w:p w14:paraId="72698C44" w14:textId="7DB70D50" w:rsidR="00FC7574" w:rsidRPr="00CE1C61" w:rsidRDefault="00030B72">
      <w:pPr>
        <w:spacing w:after="0"/>
        <w:rPr>
          <w:rFonts w:ascii="Arial" w:hAnsi="Arial"/>
        </w:rPr>
      </w:pPr>
      <w:r w:rsidRPr="00CE1C61">
        <w:rPr>
          <w:rFonts w:ascii="Arial" w:hAnsi="Arial"/>
          <w:b/>
          <w:bCs/>
        </w:rPr>
        <w:t xml:space="preserve">DJ: </w:t>
      </w:r>
      <w:r w:rsidRPr="00CE1C61">
        <w:rPr>
          <w:rFonts w:ascii="Arial" w:hAnsi="Arial"/>
        </w:rPr>
        <w:t>This is the R</w:t>
      </w:r>
      <w:r w:rsidR="00844CBB" w:rsidRPr="00CE1C61">
        <w:rPr>
          <w:rFonts w:ascii="Arial" w:hAnsi="Arial"/>
        </w:rPr>
        <w:t xml:space="preserve">adio </w:t>
      </w:r>
      <w:r w:rsidRPr="00CE1C61">
        <w:rPr>
          <w:rFonts w:ascii="Arial" w:hAnsi="Arial"/>
        </w:rPr>
        <w:t>S</w:t>
      </w:r>
      <w:r w:rsidR="00844CBB" w:rsidRPr="00CE1C61">
        <w:rPr>
          <w:rFonts w:ascii="Arial" w:hAnsi="Arial"/>
        </w:rPr>
        <w:t xml:space="preserve">hip </w:t>
      </w:r>
      <w:proofErr w:type="spellStart"/>
      <w:r w:rsidR="00844CBB" w:rsidRPr="00CE1C61">
        <w:rPr>
          <w:rFonts w:ascii="Arial" w:hAnsi="Arial"/>
        </w:rPr>
        <w:t>Mebo</w:t>
      </w:r>
      <w:proofErr w:type="spellEnd"/>
      <w:r w:rsidR="00844CBB" w:rsidRPr="00CE1C61">
        <w:rPr>
          <w:rFonts w:ascii="Arial" w:hAnsi="Arial"/>
        </w:rPr>
        <w:t xml:space="preserve"> </w:t>
      </w:r>
      <w:r w:rsidRPr="00CE1C61">
        <w:rPr>
          <w:rFonts w:ascii="Arial" w:hAnsi="Arial"/>
        </w:rPr>
        <w:t xml:space="preserve">II. </w:t>
      </w:r>
      <w:proofErr w:type="spellStart"/>
      <w:r w:rsidR="00844CBB" w:rsidRPr="00CE1C61">
        <w:rPr>
          <w:rFonts w:ascii="Arial" w:hAnsi="Arial"/>
        </w:rPr>
        <w:t>Mebo</w:t>
      </w:r>
      <w:proofErr w:type="spellEnd"/>
      <w:r w:rsidR="00844CBB" w:rsidRPr="00CE1C61">
        <w:rPr>
          <w:rFonts w:ascii="Arial" w:hAnsi="Arial"/>
        </w:rPr>
        <w:t xml:space="preserve"> </w:t>
      </w:r>
      <w:r w:rsidRPr="00CE1C61">
        <w:rPr>
          <w:rFonts w:ascii="Arial" w:hAnsi="Arial"/>
        </w:rPr>
        <w:t xml:space="preserve">II, </w:t>
      </w:r>
      <w:r w:rsidR="00844CBB" w:rsidRPr="00CE1C61">
        <w:rPr>
          <w:rFonts w:ascii="Arial" w:hAnsi="Arial"/>
        </w:rPr>
        <w:t>SOS</w:t>
      </w:r>
      <w:r w:rsidRPr="00CE1C61">
        <w:rPr>
          <w:rFonts w:ascii="Arial" w:hAnsi="Arial"/>
        </w:rPr>
        <w:t xml:space="preserve">, </w:t>
      </w:r>
      <w:r w:rsidR="00844CBB" w:rsidRPr="00CE1C61">
        <w:rPr>
          <w:rFonts w:ascii="Arial" w:hAnsi="Arial"/>
        </w:rPr>
        <w:t>SOS.</w:t>
      </w:r>
    </w:p>
    <w:p w14:paraId="56370DBB" w14:textId="77777777" w:rsidR="00FC7574" w:rsidRPr="00CE1C61" w:rsidRDefault="00FC7574">
      <w:pPr>
        <w:spacing w:after="0"/>
        <w:rPr>
          <w:rFonts w:ascii="Arial" w:hAnsi="Arial"/>
        </w:rPr>
      </w:pPr>
    </w:p>
    <w:p w14:paraId="191690AF" w14:textId="721897FC" w:rsidR="00FC7574" w:rsidRPr="00CE1C61" w:rsidRDefault="00DA5F68">
      <w:pPr>
        <w:spacing w:after="0"/>
        <w:rPr>
          <w:rFonts w:ascii="Arial" w:hAnsi="Arial"/>
        </w:rPr>
      </w:pPr>
      <w:r w:rsidRPr="00DA5F68">
        <w:rPr>
          <w:rFonts w:ascii="Arial" w:hAnsi="Arial"/>
          <w:b/>
          <w:bCs/>
        </w:rPr>
        <w:t>Jeff:</w:t>
      </w:r>
      <w:r w:rsidR="00030B72" w:rsidRPr="00CE1C61">
        <w:rPr>
          <w:rFonts w:ascii="Arial" w:hAnsi="Arial"/>
        </w:rPr>
        <w:t xml:space="preserve"> </w:t>
      </w:r>
      <w:r w:rsidR="00844CBB" w:rsidRPr="00CE1C61">
        <w:rPr>
          <w:rFonts w:ascii="Arial" w:hAnsi="Arial"/>
        </w:rPr>
        <w:t xml:space="preserve">Don't be fooled by the </w:t>
      </w:r>
      <w:r w:rsidR="00030B72" w:rsidRPr="00CE1C61">
        <w:rPr>
          <w:rFonts w:ascii="Arial" w:hAnsi="Arial"/>
        </w:rPr>
        <w:t>jaunty music</w:t>
      </w:r>
      <w:r w:rsidR="00844CBB" w:rsidRPr="00CE1C61">
        <w:rPr>
          <w:rFonts w:ascii="Arial" w:hAnsi="Arial"/>
        </w:rPr>
        <w:t xml:space="preserve">. This is a real mayday call sent from </w:t>
      </w:r>
      <w:r w:rsidR="006669AE" w:rsidRPr="00CE1C61">
        <w:rPr>
          <w:rFonts w:ascii="Arial" w:hAnsi="Arial"/>
        </w:rPr>
        <w:t>R</w:t>
      </w:r>
      <w:r w:rsidR="00844CBB" w:rsidRPr="00CE1C61">
        <w:rPr>
          <w:rFonts w:ascii="Arial" w:hAnsi="Arial"/>
        </w:rPr>
        <w:t xml:space="preserve">adio North Sea on May </w:t>
      </w:r>
      <w:proofErr w:type="spellStart"/>
      <w:r w:rsidR="00844CBB" w:rsidRPr="00CE1C61">
        <w:rPr>
          <w:rFonts w:ascii="Arial" w:hAnsi="Arial"/>
        </w:rPr>
        <w:t>15</w:t>
      </w:r>
      <w:r w:rsidR="006669AE" w:rsidRPr="00CE1C61">
        <w:rPr>
          <w:rFonts w:ascii="Arial" w:hAnsi="Arial"/>
        </w:rPr>
        <w:t>th,</w:t>
      </w:r>
      <w:r w:rsidR="00844CBB" w:rsidRPr="00CE1C61">
        <w:rPr>
          <w:rFonts w:ascii="Arial" w:hAnsi="Arial"/>
        </w:rPr>
        <w:t>1971</w:t>
      </w:r>
      <w:proofErr w:type="spellEnd"/>
      <w:r w:rsidR="00844CBB" w:rsidRPr="00CE1C61">
        <w:rPr>
          <w:rFonts w:ascii="Arial" w:hAnsi="Arial"/>
        </w:rPr>
        <w:t>.</w:t>
      </w:r>
    </w:p>
    <w:p w14:paraId="11B94392" w14:textId="77777777" w:rsidR="00FC7574" w:rsidRPr="00CE1C61" w:rsidRDefault="00FC7574">
      <w:pPr>
        <w:spacing w:after="0"/>
        <w:rPr>
          <w:rFonts w:ascii="Arial" w:hAnsi="Arial"/>
        </w:rPr>
      </w:pPr>
    </w:p>
    <w:p w14:paraId="0B620226" w14:textId="2739AB9E" w:rsidR="00FC7574" w:rsidRPr="00CE1C61" w:rsidRDefault="006669AE">
      <w:pPr>
        <w:spacing w:after="0"/>
        <w:rPr>
          <w:rFonts w:ascii="Arial" w:hAnsi="Arial"/>
        </w:rPr>
      </w:pPr>
      <w:r w:rsidRPr="00CE1C61">
        <w:rPr>
          <w:rFonts w:ascii="Arial" w:hAnsi="Arial"/>
          <w:b/>
          <w:bCs/>
        </w:rPr>
        <w:t xml:space="preserve">DJ: </w:t>
      </w:r>
      <w:r w:rsidR="00844CBB" w:rsidRPr="00CE1C61">
        <w:rPr>
          <w:rFonts w:ascii="Arial" w:hAnsi="Arial"/>
        </w:rPr>
        <w:t>We have an emergency on border</w:t>
      </w:r>
      <w:r w:rsidR="00F57BDE">
        <w:rPr>
          <w:rFonts w:ascii="Arial" w:hAnsi="Arial"/>
        </w:rPr>
        <w:t xml:space="preserve">, a </w:t>
      </w:r>
      <w:r w:rsidR="00844CBB" w:rsidRPr="00CE1C61">
        <w:rPr>
          <w:rFonts w:ascii="Arial" w:hAnsi="Arial"/>
        </w:rPr>
        <w:t xml:space="preserve">fire in the engine room. This </w:t>
      </w:r>
      <w:r w:rsidR="00F57BDE">
        <w:rPr>
          <w:rFonts w:ascii="Arial" w:hAnsi="Arial"/>
        </w:rPr>
        <w:t xml:space="preserve">was </w:t>
      </w:r>
      <w:r w:rsidR="00844CBB" w:rsidRPr="00CE1C61">
        <w:rPr>
          <w:rFonts w:ascii="Arial" w:hAnsi="Arial"/>
        </w:rPr>
        <w:t>caused by a bomb thrown on board from a motorboat.</w:t>
      </w:r>
    </w:p>
    <w:p w14:paraId="49F91191" w14:textId="77777777" w:rsidR="00FC7574" w:rsidRPr="00CE1C61" w:rsidRDefault="00FC7574">
      <w:pPr>
        <w:spacing w:after="0"/>
        <w:rPr>
          <w:rFonts w:ascii="Arial" w:hAnsi="Arial"/>
        </w:rPr>
      </w:pPr>
    </w:p>
    <w:p w14:paraId="7323D67E" w14:textId="67732109" w:rsidR="00FC7574" w:rsidRPr="00CE1C61" w:rsidRDefault="00DA5F68">
      <w:pPr>
        <w:spacing w:after="0"/>
        <w:rPr>
          <w:rFonts w:ascii="Arial" w:hAnsi="Arial"/>
        </w:rPr>
      </w:pPr>
      <w:r w:rsidRPr="00DA5F68">
        <w:rPr>
          <w:rFonts w:ascii="Arial" w:hAnsi="Arial"/>
          <w:b/>
          <w:bCs/>
        </w:rPr>
        <w:t>Jeff:</w:t>
      </w:r>
      <w:r w:rsidR="00701FE3" w:rsidRPr="00CE1C61">
        <w:rPr>
          <w:rFonts w:ascii="Arial" w:hAnsi="Arial"/>
        </w:rPr>
        <w:t xml:space="preserve"> </w:t>
      </w:r>
      <w:r w:rsidR="00844CBB" w:rsidRPr="00CE1C61">
        <w:rPr>
          <w:rFonts w:ascii="Arial" w:hAnsi="Arial"/>
        </w:rPr>
        <w:t xml:space="preserve">You heard that </w:t>
      </w:r>
      <w:r w:rsidR="00701FE3" w:rsidRPr="00CE1C61">
        <w:rPr>
          <w:rFonts w:ascii="Arial" w:hAnsi="Arial"/>
        </w:rPr>
        <w:t>r</w:t>
      </w:r>
      <w:r w:rsidR="00844CBB" w:rsidRPr="00CE1C61">
        <w:rPr>
          <w:rFonts w:ascii="Arial" w:hAnsi="Arial"/>
        </w:rPr>
        <w:t>ight</w:t>
      </w:r>
      <w:r w:rsidR="00701FE3" w:rsidRPr="00CE1C61">
        <w:rPr>
          <w:rFonts w:ascii="Arial" w:hAnsi="Arial"/>
        </w:rPr>
        <w:t>. A bomb.</w:t>
      </w:r>
    </w:p>
    <w:p w14:paraId="40E8926A" w14:textId="77777777" w:rsidR="00FC7574" w:rsidRPr="00CE1C61" w:rsidRDefault="00FC7574">
      <w:pPr>
        <w:spacing w:after="0"/>
        <w:rPr>
          <w:rFonts w:ascii="Arial" w:hAnsi="Arial"/>
        </w:rPr>
      </w:pPr>
    </w:p>
    <w:p w14:paraId="3545C30D" w14:textId="448894B8" w:rsidR="00FC7574" w:rsidRPr="00CE1C61" w:rsidRDefault="00701FE3">
      <w:pPr>
        <w:spacing w:after="0"/>
        <w:rPr>
          <w:rFonts w:ascii="Arial" w:hAnsi="Arial"/>
        </w:rPr>
      </w:pPr>
      <w:r w:rsidRPr="00CE1C61">
        <w:rPr>
          <w:rFonts w:ascii="Arial" w:hAnsi="Arial"/>
          <w:b/>
          <w:bCs/>
        </w:rPr>
        <w:t xml:space="preserve">DJ: </w:t>
      </w:r>
      <w:r w:rsidRPr="00CE1C61">
        <w:rPr>
          <w:rFonts w:ascii="Arial" w:hAnsi="Arial"/>
        </w:rPr>
        <w:t>W</w:t>
      </w:r>
      <w:r w:rsidR="00844CBB" w:rsidRPr="00CE1C61">
        <w:rPr>
          <w:rFonts w:ascii="Arial" w:hAnsi="Arial"/>
        </w:rPr>
        <w:t>e may have to abandon ship</w:t>
      </w:r>
      <w:r w:rsidR="00644361">
        <w:rPr>
          <w:rFonts w:ascii="Arial" w:hAnsi="Arial"/>
        </w:rPr>
        <w:t xml:space="preserve">. We </w:t>
      </w:r>
      <w:r w:rsidR="00844CBB" w:rsidRPr="00CE1C61">
        <w:rPr>
          <w:rFonts w:ascii="Arial" w:hAnsi="Arial"/>
        </w:rPr>
        <w:t>carry enough fuel on the ship to blow the half the North Sea into the sky</w:t>
      </w:r>
      <w:r w:rsidRPr="00CE1C61">
        <w:rPr>
          <w:rFonts w:ascii="Arial" w:hAnsi="Arial"/>
        </w:rPr>
        <w:t>.</w:t>
      </w:r>
    </w:p>
    <w:p w14:paraId="50589BB2" w14:textId="77777777" w:rsidR="00FC7574" w:rsidRPr="00CE1C61" w:rsidRDefault="00FC7574">
      <w:pPr>
        <w:spacing w:after="0"/>
        <w:rPr>
          <w:rFonts w:ascii="Arial" w:hAnsi="Arial"/>
        </w:rPr>
      </w:pPr>
    </w:p>
    <w:p w14:paraId="7259CA90" w14:textId="45FA0FA7" w:rsidR="00FC7574" w:rsidRPr="00CE1C61" w:rsidRDefault="00DA5F68">
      <w:pPr>
        <w:spacing w:after="0"/>
        <w:rPr>
          <w:rFonts w:ascii="Arial" w:hAnsi="Arial"/>
        </w:rPr>
      </w:pPr>
      <w:r w:rsidRPr="00DA5F68">
        <w:rPr>
          <w:rFonts w:ascii="Arial" w:hAnsi="Arial"/>
          <w:b/>
          <w:bCs/>
        </w:rPr>
        <w:t>Jeff:</w:t>
      </w:r>
      <w:r w:rsidR="00701FE3" w:rsidRPr="00CE1C61">
        <w:rPr>
          <w:rFonts w:ascii="Arial" w:hAnsi="Arial"/>
        </w:rPr>
        <w:t xml:space="preserve"> The </w:t>
      </w:r>
      <w:r w:rsidR="00844CBB" w:rsidRPr="00CE1C61">
        <w:rPr>
          <w:rFonts w:ascii="Arial" w:hAnsi="Arial"/>
        </w:rPr>
        <w:t>ship was bombed by a rival Dutch station, who kind of didn't like these upstarts coming along and taking their listeners. The ship did survive and the station survived</w:t>
      </w:r>
      <w:r w:rsidR="00701FE3" w:rsidRPr="00CE1C61">
        <w:rPr>
          <w:rFonts w:ascii="Arial" w:hAnsi="Arial"/>
        </w:rPr>
        <w:t xml:space="preserve">, </w:t>
      </w:r>
      <w:r w:rsidR="00844CBB" w:rsidRPr="00CE1C61">
        <w:rPr>
          <w:rFonts w:ascii="Arial" w:hAnsi="Arial"/>
        </w:rPr>
        <w:t>but they were gone off the air for a long time. I thought I could have been on that ship. So</w:t>
      </w:r>
      <w:r w:rsidR="00713E28">
        <w:rPr>
          <w:rFonts w:ascii="Arial" w:hAnsi="Arial"/>
        </w:rPr>
        <w:t>,</w:t>
      </w:r>
      <w:r w:rsidR="00844CBB" w:rsidRPr="00CE1C61">
        <w:rPr>
          <w:rFonts w:ascii="Arial" w:hAnsi="Arial"/>
        </w:rPr>
        <w:t xml:space="preserve"> maybe my life was saved there</w:t>
      </w:r>
      <w:r w:rsidR="00701FE3" w:rsidRPr="00CE1C61">
        <w:rPr>
          <w:rFonts w:ascii="Arial" w:hAnsi="Arial"/>
        </w:rPr>
        <w:t>.</w:t>
      </w:r>
    </w:p>
    <w:p w14:paraId="79BCDA6A" w14:textId="77777777" w:rsidR="00FC7574" w:rsidRPr="00CE1C61" w:rsidRDefault="00FC7574">
      <w:pPr>
        <w:spacing w:after="0"/>
        <w:rPr>
          <w:rFonts w:ascii="Arial" w:hAnsi="Arial"/>
        </w:rPr>
      </w:pPr>
    </w:p>
    <w:p w14:paraId="495C2893" w14:textId="77777777" w:rsidR="00701FE3" w:rsidRPr="00CE1C61" w:rsidRDefault="00701FE3">
      <w:pPr>
        <w:spacing w:after="0"/>
        <w:rPr>
          <w:rFonts w:ascii="Arial" w:hAnsi="Arial"/>
        </w:rPr>
      </w:pPr>
      <w:r w:rsidRPr="00CE1C61">
        <w:rPr>
          <w:rFonts w:ascii="Arial" w:hAnsi="Arial"/>
        </w:rPr>
        <w:t>[upbeat music]</w:t>
      </w:r>
    </w:p>
    <w:p w14:paraId="21D700FF" w14:textId="77777777" w:rsidR="00701FE3" w:rsidRPr="00CE1C61" w:rsidRDefault="00701FE3">
      <w:pPr>
        <w:spacing w:after="0"/>
        <w:rPr>
          <w:rFonts w:ascii="Arial" w:hAnsi="Arial"/>
        </w:rPr>
      </w:pPr>
    </w:p>
    <w:p w14:paraId="5D14081F" w14:textId="26556337" w:rsidR="00FC7574" w:rsidRPr="00CE1C61" w:rsidRDefault="00DA5F68">
      <w:pPr>
        <w:spacing w:after="0"/>
        <w:rPr>
          <w:rFonts w:ascii="Arial" w:hAnsi="Arial"/>
        </w:rPr>
      </w:pPr>
      <w:r w:rsidRPr="00DA5F68">
        <w:rPr>
          <w:rFonts w:ascii="Arial" w:hAnsi="Arial"/>
          <w:b/>
          <w:bCs/>
        </w:rPr>
        <w:t>Glynn:</w:t>
      </w:r>
      <w:r w:rsidR="00701FE3" w:rsidRPr="00CE1C61">
        <w:rPr>
          <w:rFonts w:ascii="Arial" w:hAnsi="Arial"/>
        </w:rPr>
        <w:t xml:space="preserve"> I</w:t>
      </w:r>
      <w:r w:rsidR="00844CBB" w:rsidRPr="00CE1C61">
        <w:rPr>
          <w:rFonts w:ascii="Arial" w:hAnsi="Arial"/>
        </w:rPr>
        <w:t>t is not over</w:t>
      </w:r>
      <w:r w:rsidR="00701FE3" w:rsidRPr="00CE1C61">
        <w:rPr>
          <w:rFonts w:ascii="Arial" w:hAnsi="Arial"/>
        </w:rPr>
        <w:t>. I</w:t>
      </w:r>
      <w:r w:rsidR="00844CBB" w:rsidRPr="00CE1C61">
        <w:rPr>
          <w:rFonts w:ascii="Arial" w:hAnsi="Arial"/>
        </w:rPr>
        <w:t xml:space="preserve">f you think a bomb is about to stop </w:t>
      </w:r>
      <w:r w:rsidR="00701FE3" w:rsidRPr="00CE1C61">
        <w:rPr>
          <w:rFonts w:ascii="Arial" w:hAnsi="Arial"/>
        </w:rPr>
        <w:t xml:space="preserve">Deke from </w:t>
      </w:r>
      <w:r w:rsidR="00CE1A60" w:rsidRPr="00CE1C61">
        <w:rPr>
          <w:rFonts w:ascii="Arial" w:hAnsi="Arial"/>
        </w:rPr>
        <w:t>DJing</w:t>
      </w:r>
      <w:r w:rsidR="00713E28">
        <w:rPr>
          <w:rFonts w:ascii="Arial" w:hAnsi="Arial"/>
        </w:rPr>
        <w:t>, y</w:t>
      </w:r>
      <w:r w:rsidR="00CE1A60" w:rsidRPr="00CE1C61">
        <w:rPr>
          <w:rFonts w:ascii="Arial" w:hAnsi="Arial"/>
        </w:rPr>
        <w:t>ou better thin</w:t>
      </w:r>
      <w:r w:rsidR="00713E28">
        <w:rPr>
          <w:rFonts w:ascii="Arial" w:hAnsi="Arial"/>
        </w:rPr>
        <w:t>k</w:t>
      </w:r>
      <w:r w:rsidR="00844CBB" w:rsidRPr="00CE1C61">
        <w:rPr>
          <w:rFonts w:ascii="Arial" w:hAnsi="Arial"/>
        </w:rPr>
        <w:t xml:space="preserve"> again</w:t>
      </w:r>
      <w:r w:rsidR="00FD127D">
        <w:rPr>
          <w:rFonts w:ascii="Arial" w:hAnsi="Arial"/>
        </w:rPr>
        <w:t xml:space="preserve"> when </w:t>
      </w:r>
      <w:r w:rsidR="0017511F">
        <w:rPr>
          <w:rFonts w:ascii="Arial" w:hAnsi="Arial"/>
        </w:rPr>
        <w:t>T</w:t>
      </w:r>
      <w:r w:rsidR="0017511F" w:rsidRPr="00CE1C61">
        <w:rPr>
          <w:rFonts w:ascii="Arial" w:hAnsi="Arial"/>
        </w:rPr>
        <w:t xml:space="preserve">he </w:t>
      </w:r>
      <w:r w:rsidR="00CE1A60" w:rsidRPr="00CE1C61">
        <w:rPr>
          <w:rFonts w:ascii="Arial" w:hAnsi="Arial"/>
        </w:rPr>
        <w:t>S</w:t>
      </w:r>
      <w:r w:rsidR="00844CBB" w:rsidRPr="00CE1C61">
        <w:rPr>
          <w:rFonts w:ascii="Arial" w:hAnsi="Arial"/>
        </w:rPr>
        <w:t xml:space="preserve">tuff and </w:t>
      </w:r>
      <w:r w:rsidR="00CE1A60" w:rsidRPr="00CE1C61">
        <w:rPr>
          <w:rFonts w:ascii="Arial" w:hAnsi="Arial"/>
        </w:rPr>
        <w:t>N</w:t>
      </w:r>
      <w:r w:rsidR="00844CBB" w:rsidRPr="00CE1C61">
        <w:rPr>
          <w:rFonts w:ascii="Arial" w:hAnsi="Arial"/>
        </w:rPr>
        <w:t>onsense episode continue</w:t>
      </w:r>
      <w:r w:rsidR="00CE1A60" w:rsidRPr="00CE1C61">
        <w:rPr>
          <w:rFonts w:ascii="Arial" w:hAnsi="Arial"/>
        </w:rPr>
        <w:t>, S</w:t>
      </w:r>
      <w:r w:rsidR="00844CBB" w:rsidRPr="00CE1C61">
        <w:rPr>
          <w:rFonts w:ascii="Arial" w:hAnsi="Arial"/>
        </w:rPr>
        <w:t>nappers</w:t>
      </w:r>
      <w:r w:rsidR="00CE1A60" w:rsidRPr="00CE1C61">
        <w:rPr>
          <w:rFonts w:ascii="Arial" w:hAnsi="Arial"/>
        </w:rPr>
        <w:t>. S</w:t>
      </w:r>
      <w:r w:rsidR="00844CBB" w:rsidRPr="00CE1C61">
        <w:rPr>
          <w:rFonts w:ascii="Arial" w:hAnsi="Arial"/>
        </w:rPr>
        <w:t>tay tuned</w:t>
      </w:r>
      <w:r w:rsidR="00CE1A60" w:rsidRPr="00CE1C61">
        <w:rPr>
          <w:rFonts w:ascii="Arial" w:hAnsi="Arial"/>
        </w:rPr>
        <w:t>.</w:t>
      </w:r>
    </w:p>
    <w:p w14:paraId="64887197" w14:textId="77777777" w:rsidR="00FC7574" w:rsidRPr="00CE1C61" w:rsidRDefault="00FC7574">
      <w:pPr>
        <w:spacing w:after="0"/>
        <w:rPr>
          <w:rFonts w:ascii="Arial" w:hAnsi="Arial"/>
        </w:rPr>
      </w:pPr>
    </w:p>
    <w:p w14:paraId="475EFA57" w14:textId="77777777" w:rsidR="00CE1A60" w:rsidRPr="00CE1C61" w:rsidRDefault="00CE1A60" w:rsidP="00CE1A60">
      <w:pPr>
        <w:spacing w:after="0"/>
        <w:rPr>
          <w:rFonts w:ascii="Arial" w:hAnsi="Arial"/>
        </w:rPr>
      </w:pPr>
      <w:r w:rsidRPr="00CE1C61">
        <w:rPr>
          <w:rFonts w:ascii="Arial" w:hAnsi="Arial"/>
        </w:rPr>
        <w:t>[upbeat music]</w:t>
      </w:r>
    </w:p>
    <w:p w14:paraId="7B19340A" w14:textId="77777777" w:rsidR="00CE1A60" w:rsidRPr="00CE1C61" w:rsidRDefault="00CE1A60">
      <w:pPr>
        <w:spacing w:after="0"/>
        <w:rPr>
          <w:rFonts w:ascii="Arial" w:hAnsi="Arial"/>
        </w:rPr>
      </w:pPr>
    </w:p>
    <w:p w14:paraId="617A9003" w14:textId="6C486B77" w:rsidR="00FC7574" w:rsidRPr="00CE1C61" w:rsidRDefault="00844CBB">
      <w:pPr>
        <w:spacing w:after="0"/>
        <w:rPr>
          <w:rFonts w:ascii="Arial" w:hAnsi="Arial"/>
        </w:rPr>
      </w:pPr>
      <w:r w:rsidRPr="00CE1C61">
        <w:rPr>
          <w:rFonts w:ascii="Arial" w:hAnsi="Arial"/>
        </w:rPr>
        <w:t xml:space="preserve">Welcome back to </w:t>
      </w:r>
      <w:r w:rsidR="00CE1A60" w:rsidRPr="00CE1C61">
        <w:rPr>
          <w:rFonts w:ascii="Arial" w:hAnsi="Arial"/>
        </w:rPr>
        <w:t>S</w:t>
      </w:r>
      <w:r w:rsidRPr="00CE1C61">
        <w:rPr>
          <w:rFonts w:ascii="Arial" w:hAnsi="Arial"/>
        </w:rPr>
        <w:t xml:space="preserve">nap </w:t>
      </w:r>
      <w:r w:rsidR="00CE1A60" w:rsidRPr="00CE1C61">
        <w:rPr>
          <w:rFonts w:ascii="Arial" w:hAnsi="Arial"/>
        </w:rPr>
        <w:t>J</w:t>
      </w:r>
      <w:r w:rsidRPr="00CE1C61">
        <w:rPr>
          <w:rFonts w:ascii="Arial" w:hAnsi="Arial"/>
        </w:rPr>
        <w:t xml:space="preserve">udgment, </w:t>
      </w:r>
      <w:r w:rsidR="00CE1A60" w:rsidRPr="00CE1C61">
        <w:rPr>
          <w:rFonts w:ascii="Arial" w:hAnsi="Arial"/>
        </w:rPr>
        <w:t>T</w:t>
      </w:r>
      <w:r w:rsidRPr="00CE1C61">
        <w:rPr>
          <w:rFonts w:ascii="Arial" w:hAnsi="Arial"/>
        </w:rPr>
        <w:t xml:space="preserve">he </w:t>
      </w:r>
      <w:r w:rsidR="00CE1A60" w:rsidRPr="00CE1C61">
        <w:rPr>
          <w:rFonts w:ascii="Arial" w:hAnsi="Arial"/>
        </w:rPr>
        <w:t>S</w:t>
      </w:r>
      <w:r w:rsidRPr="00CE1C61">
        <w:rPr>
          <w:rFonts w:ascii="Arial" w:hAnsi="Arial"/>
        </w:rPr>
        <w:t xml:space="preserve">tuff and </w:t>
      </w:r>
      <w:r w:rsidR="00CE1A60" w:rsidRPr="00CE1C61">
        <w:rPr>
          <w:rFonts w:ascii="Arial" w:hAnsi="Arial"/>
        </w:rPr>
        <w:t>N</w:t>
      </w:r>
      <w:r w:rsidRPr="00CE1C61">
        <w:rPr>
          <w:rFonts w:ascii="Arial" w:hAnsi="Arial"/>
        </w:rPr>
        <w:t xml:space="preserve">onsense </w:t>
      </w:r>
      <w:r w:rsidR="00CE1A60" w:rsidRPr="00CE1C61">
        <w:rPr>
          <w:rFonts w:ascii="Arial" w:hAnsi="Arial"/>
        </w:rPr>
        <w:t>e</w:t>
      </w:r>
      <w:r w:rsidRPr="00CE1C61">
        <w:rPr>
          <w:rFonts w:ascii="Arial" w:hAnsi="Arial"/>
        </w:rPr>
        <w:t>pisode</w:t>
      </w:r>
      <w:r w:rsidR="00CE1A60" w:rsidRPr="00CE1C61">
        <w:rPr>
          <w:rFonts w:ascii="Arial" w:hAnsi="Arial"/>
        </w:rPr>
        <w:t xml:space="preserve">. My name is Glynn </w:t>
      </w:r>
      <w:r w:rsidRPr="00CE1C61">
        <w:rPr>
          <w:rFonts w:ascii="Arial" w:hAnsi="Arial"/>
        </w:rPr>
        <w:t>Washington</w:t>
      </w:r>
      <w:r w:rsidR="00CE1A60" w:rsidRPr="00CE1C61">
        <w:rPr>
          <w:rFonts w:ascii="Arial" w:hAnsi="Arial"/>
        </w:rPr>
        <w:t xml:space="preserve">. </w:t>
      </w:r>
      <w:r w:rsidR="0021583C">
        <w:rPr>
          <w:rFonts w:ascii="Arial" w:hAnsi="Arial"/>
        </w:rPr>
        <w:t xml:space="preserve">When </w:t>
      </w:r>
      <w:r w:rsidRPr="00CE1C61">
        <w:rPr>
          <w:rFonts w:ascii="Arial" w:hAnsi="Arial"/>
        </w:rPr>
        <w:t xml:space="preserve">last </w:t>
      </w:r>
      <w:r w:rsidR="00CE1A60" w:rsidRPr="00CE1C61">
        <w:rPr>
          <w:rFonts w:ascii="Arial" w:hAnsi="Arial"/>
        </w:rPr>
        <w:t>w</w:t>
      </w:r>
      <w:r w:rsidRPr="00CE1C61">
        <w:rPr>
          <w:rFonts w:ascii="Arial" w:hAnsi="Arial"/>
        </w:rPr>
        <w:t>e left</w:t>
      </w:r>
      <w:r w:rsidR="00CE1A60" w:rsidRPr="00CE1C61">
        <w:rPr>
          <w:rFonts w:ascii="Arial" w:hAnsi="Arial"/>
        </w:rPr>
        <w:t xml:space="preserve">, </w:t>
      </w:r>
      <w:r w:rsidR="00B4699B">
        <w:rPr>
          <w:rFonts w:ascii="Arial" w:hAnsi="Arial"/>
        </w:rPr>
        <w:t>Deke had</w:t>
      </w:r>
      <w:r w:rsidRPr="00CE1C61">
        <w:rPr>
          <w:rFonts w:ascii="Arial" w:hAnsi="Arial"/>
        </w:rPr>
        <w:t xml:space="preserve"> just lost his dream pirate radio gig after the ship's last radio station was blown up. Jeff </w:t>
      </w:r>
      <w:proofErr w:type="spellStart"/>
      <w:r w:rsidR="00E73973" w:rsidRPr="00CE1C61">
        <w:rPr>
          <w:rFonts w:ascii="Arial" w:hAnsi="Arial"/>
        </w:rPr>
        <w:t>Maysh</w:t>
      </w:r>
      <w:proofErr w:type="spellEnd"/>
      <w:r w:rsidR="00E73973" w:rsidRPr="00CE1C61">
        <w:rPr>
          <w:rFonts w:ascii="Arial" w:hAnsi="Arial"/>
        </w:rPr>
        <w:t xml:space="preserve"> </w:t>
      </w:r>
      <w:r w:rsidRPr="00CE1C61">
        <w:rPr>
          <w:rFonts w:ascii="Arial" w:hAnsi="Arial"/>
        </w:rPr>
        <w:t>fills us in on what happens next.</w:t>
      </w:r>
    </w:p>
    <w:p w14:paraId="35F39AFB" w14:textId="77777777" w:rsidR="00FC7574" w:rsidRPr="00CE1C61" w:rsidRDefault="00FC7574">
      <w:pPr>
        <w:spacing w:after="0"/>
        <w:rPr>
          <w:rFonts w:ascii="Arial" w:hAnsi="Arial"/>
        </w:rPr>
      </w:pPr>
    </w:p>
    <w:p w14:paraId="3D609A20" w14:textId="77777777" w:rsidR="00E73973" w:rsidRPr="00CE1C61" w:rsidRDefault="00E73973" w:rsidP="00E73973">
      <w:pPr>
        <w:spacing w:after="0"/>
        <w:rPr>
          <w:rFonts w:ascii="Arial" w:hAnsi="Arial"/>
        </w:rPr>
      </w:pPr>
      <w:r w:rsidRPr="00CE1C61">
        <w:rPr>
          <w:rFonts w:ascii="Arial" w:hAnsi="Arial"/>
        </w:rPr>
        <w:t>[upbeat music]</w:t>
      </w:r>
    </w:p>
    <w:p w14:paraId="778DA207" w14:textId="77777777" w:rsidR="00E73973" w:rsidRPr="00CE1C61" w:rsidRDefault="00E73973">
      <w:pPr>
        <w:spacing w:after="0"/>
        <w:rPr>
          <w:rFonts w:ascii="Arial" w:hAnsi="Arial"/>
        </w:rPr>
      </w:pPr>
    </w:p>
    <w:p w14:paraId="5D8D6B7E" w14:textId="13B30F78" w:rsidR="00FC7574" w:rsidRPr="00CE1C61" w:rsidRDefault="00DA5F68">
      <w:pPr>
        <w:spacing w:after="0"/>
        <w:rPr>
          <w:rFonts w:ascii="Arial" w:hAnsi="Arial"/>
        </w:rPr>
      </w:pPr>
      <w:r w:rsidRPr="00DA5F68">
        <w:rPr>
          <w:rFonts w:ascii="Arial" w:hAnsi="Arial"/>
          <w:b/>
          <w:bCs/>
        </w:rPr>
        <w:t>Jeff:</w:t>
      </w:r>
      <w:r w:rsidR="00E73973" w:rsidRPr="00CE1C61">
        <w:rPr>
          <w:rFonts w:ascii="Arial" w:hAnsi="Arial"/>
        </w:rPr>
        <w:t xml:space="preserve"> Deke </w:t>
      </w:r>
      <w:r w:rsidR="00844CBB" w:rsidRPr="00CE1C61">
        <w:rPr>
          <w:rFonts w:ascii="Arial" w:hAnsi="Arial"/>
        </w:rPr>
        <w:t>had no other choice but to go back to his job in construction.</w:t>
      </w:r>
    </w:p>
    <w:p w14:paraId="1561B896" w14:textId="77777777" w:rsidR="00FC7574" w:rsidRPr="00CE1C61" w:rsidRDefault="00FC7574">
      <w:pPr>
        <w:spacing w:after="0"/>
        <w:rPr>
          <w:rFonts w:ascii="Arial" w:hAnsi="Arial"/>
        </w:rPr>
      </w:pPr>
    </w:p>
    <w:p w14:paraId="60F316FA" w14:textId="00018904" w:rsidR="00FC7574" w:rsidRPr="00CE1C61" w:rsidRDefault="00DA5F68">
      <w:pPr>
        <w:spacing w:after="0"/>
        <w:rPr>
          <w:rFonts w:ascii="Arial" w:hAnsi="Arial"/>
        </w:rPr>
      </w:pPr>
      <w:r w:rsidRPr="00DA5F68">
        <w:rPr>
          <w:rFonts w:ascii="Arial" w:hAnsi="Arial"/>
          <w:b/>
          <w:bCs/>
        </w:rPr>
        <w:t>Deke:</w:t>
      </w:r>
      <w:r w:rsidR="008A1AF0" w:rsidRPr="00CE1C61">
        <w:rPr>
          <w:rFonts w:ascii="Arial" w:hAnsi="Arial"/>
        </w:rPr>
        <w:t xml:space="preserve"> </w:t>
      </w:r>
      <w:r w:rsidR="00844CBB" w:rsidRPr="00CE1C61">
        <w:rPr>
          <w:rFonts w:ascii="Arial" w:hAnsi="Arial"/>
        </w:rPr>
        <w:t>Carry on. I still have my imagination. So</w:t>
      </w:r>
      <w:r w:rsidR="008A1AF0" w:rsidRPr="00CE1C61">
        <w:rPr>
          <w:rFonts w:ascii="Arial" w:hAnsi="Arial"/>
        </w:rPr>
        <w:t xml:space="preserve">, </w:t>
      </w:r>
      <w:r w:rsidR="00844CBB" w:rsidRPr="00CE1C61">
        <w:rPr>
          <w:rFonts w:ascii="Arial" w:hAnsi="Arial"/>
        </w:rPr>
        <w:t>carry on. We'll take it from there.</w:t>
      </w:r>
    </w:p>
    <w:p w14:paraId="68C54F68" w14:textId="77777777" w:rsidR="00FC7574" w:rsidRPr="00CE1C61" w:rsidRDefault="00FC7574">
      <w:pPr>
        <w:spacing w:after="0"/>
        <w:rPr>
          <w:rFonts w:ascii="Arial" w:hAnsi="Arial"/>
        </w:rPr>
      </w:pPr>
    </w:p>
    <w:p w14:paraId="748439C5" w14:textId="5EBED3DD" w:rsidR="00FC7574" w:rsidRPr="00CE1C61" w:rsidRDefault="00DA5F68">
      <w:pPr>
        <w:spacing w:after="0"/>
        <w:rPr>
          <w:rFonts w:ascii="Arial" w:hAnsi="Arial"/>
        </w:rPr>
      </w:pPr>
      <w:r w:rsidRPr="00DA5F68">
        <w:rPr>
          <w:rFonts w:ascii="Arial" w:hAnsi="Arial"/>
          <w:b/>
          <w:bCs/>
        </w:rPr>
        <w:t>Jeff:</w:t>
      </w:r>
      <w:r w:rsidR="008A1AF0" w:rsidRPr="00CE1C61">
        <w:rPr>
          <w:rFonts w:ascii="Arial" w:hAnsi="Arial"/>
        </w:rPr>
        <w:t xml:space="preserve"> Deke </w:t>
      </w:r>
      <w:r w:rsidR="00844CBB" w:rsidRPr="00CE1C61">
        <w:rPr>
          <w:rFonts w:ascii="Arial" w:hAnsi="Arial"/>
        </w:rPr>
        <w:t xml:space="preserve">lived in </w:t>
      </w:r>
      <w:proofErr w:type="spellStart"/>
      <w:r w:rsidR="00844CBB" w:rsidRPr="00CE1C61">
        <w:rPr>
          <w:rFonts w:ascii="Arial" w:hAnsi="Arial"/>
        </w:rPr>
        <w:t>Stevenage</w:t>
      </w:r>
      <w:proofErr w:type="spellEnd"/>
      <w:r w:rsidR="00844CBB" w:rsidRPr="00CE1C61">
        <w:rPr>
          <w:rFonts w:ascii="Arial" w:hAnsi="Arial"/>
        </w:rPr>
        <w:t>, a suburb north of London, with rows of identical homes, manicured lawns, and a shiny motorcar in each driveway.</w:t>
      </w:r>
    </w:p>
    <w:p w14:paraId="0FA9377A" w14:textId="77777777" w:rsidR="00FC7574" w:rsidRPr="00CE1C61" w:rsidRDefault="00FC7574">
      <w:pPr>
        <w:spacing w:after="0"/>
        <w:rPr>
          <w:rFonts w:ascii="Arial" w:hAnsi="Arial"/>
        </w:rPr>
      </w:pPr>
    </w:p>
    <w:p w14:paraId="69C1EF00" w14:textId="0E74FA38" w:rsidR="00FC7574" w:rsidRPr="00CE1C61" w:rsidRDefault="008A1AF0">
      <w:pPr>
        <w:spacing w:after="0"/>
        <w:rPr>
          <w:rFonts w:ascii="Arial" w:hAnsi="Arial"/>
        </w:rPr>
      </w:pPr>
      <w:r w:rsidRPr="00CE1C61">
        <w:rPr>
          <w:rFonts w:ascii="Arial" w:hAnsi="Arial"/>
          <w:b/>
          <w:bCs/>
        </w:rPr>
        <w:lastRenderedPageBreak/>
        <w:t>Reporter:</w:t>
      </w:r>
      <w:r w:rsidR="00D72BEA" w:rsidRPr="00CE1C61">
        <w:rPr>
          <w:rFonts w:ascii="Arial" w:hAnsi="Arial"/>
        </w:rPr>
        <w:t xml:space="preserve"> Here</w:t>
      </w:r>
      <w:r w:rsidR="00844CBB" w:rsidRPr="00CE1C61">
        <w:rPr>
          <w:rFonts w:ascii="Arial" w:hAnsi="Arial"/>
        </w:rPr>
        <w:t xml:space="preserve"> then is the design for living of the future. A town plan</w:t>
      </w:r>
      <w:r w:rsidR="00AA55D1">
        <w:rPr>
          <w:rFonts w:ascii="Arial" w:hAnsi="Arial"/>
        </w:rPr>
        <w:t>ned</w:t>
      </w:r>
      <w:r w:rsidR="00844CBB" w:rsidRPr="00CE1C61">
        <w:rPr>
          <w:rFonts w:ascii="Arial" w:hAnsi="Arial"/>
        </w:rPr>
        <w:t xml:space="preserve"> down to the last nail</w:t>
      </w:r>
      <w:r w:rsidR="00D72BEA" w:rsidRPr="00CE1C61">
        <w:rPr>
          <w:rFonts w:ascii="Arial" w:hAnsi="Arial"/>
        </w:rPr>
        <w:t>.</w:t>
      </w:r>
    </w:p>
    <w:p w14:paraId="4FFACF3B" w14:textId="77777777" w:rsidR="00FC7574" w:rsidRPr="00CE1C61" w:rsidRDefault="00FC7574">
      <w:pPr>
        <w:spacing w:after="0"/>
        <w:rPr>
          <w:rFonts w:ascii="Arial" w:hAnsi="Arial"/>
        </w:rPr>
      </w:pPr>
    </w:p>
    <w:p w14:paraId="63ECEA6A" w14:textId="14C92F08" w:rsidR="00FC7574" w:rsidRPr="00CE1C61" w:rsidRDefault="00DA5F68">
      <w:pPr>
        <w:spacing w:after="0"/>
        <w:rPr>
          <w:rFonts w:ascii="Arial" w:hAnsi="Arial"/>
        </w:rPr>
      </w:pPr>
      <w:r w:rsidRPr="00DA5F68">
        <w:rPr>
          <w:rFonts w:ascii="Arial" w:hAnsi="Arial"/>
          <w:b/>
          <w:bCs/>
        </w:rPr>
        <w:t>Jeff:</w:t>
      </w:r>
      <w:r w:rsidR="00D72BEA" w:rsidRPr="00CE1C61">
        <w:rPr>
          <w:rFonts w:ascii="Arial" w:hAnsi="Arial"/>
        </w:rPr>
        <w:t xml:space="preserve"> O</w:t>
      </w:r>
      <w:r w:rsidR="00844CBB" w:rsidRPr="00CE1C61">
        <w:rPr>
          <w:rFonts w:ascii="Arial" w:hAnsi="Arial"/>
        </w:rPr>
        <w:t>n the weekends</w:t>
      </w:r>
      <w:r w:rsidR="00D72BEA" w:rsidRPr="00CE1C61">
        <w:rPr>
          <w:rFonts w:ascii="Arial" w:hAnsi="Arial"/>
        </w:rPr>
        <w:t xml:space="preserve">, </w:t>
      </w:r>
      <w:r w:rsidR="00844CBB" w:rsidRPr="00CE1C61">
        <w:rPr>
          <w:rFonts w:ascii="Arial" w:hAnsi="Arial"/>
        </w:rPr>
        <w:t>he DJ</w:t>
      </w:r>
      <w:r w:rsidR="00D72BEA" w:rsidRPr="00CE1C61">
        <w:rPr>
          <w:rFonts w:ascii="Arial" w:hAnsi="Arial"/>
        </w:rPr>
        <w:t>ed</w:t>
      </w:r>
      <w:r w:rsidR="00844CBB" w:rsidRPr="00CE1C61">
        <w:rPr>
          <w:rFonts w:ascii="Arial" w:hAnsi="Arial"/>
        </w:rPr>
        <w:t xml:space="preserve"> at a local club under the name Dek</w:t>
      </w:r>
      <w:r w:rsidR="00D72BEA" w:rsidRPr="00CE1C61">
        <w:rPr>
          <w:rFonts w:ascii="Arial" w:hAnsi="Arial"/>
        </w:rPr>
        <w:t xml:space="preserve">e </w:t>
      </w:r>
      <w:r w:rsidR="00844CBB" w:rsidRPr="00CE1C61">
        <w:rPr>
          <w:rFonts w:ascii="Arial" w:hAnsi="Arial"/>
        </w:rPr>
        <w:t>Dino.</w:t>
      </w:r>
    </w:p>
    <w:p w14:paraId="12E9D880" w14:textId="77777777" w:rsidR="00FC7574" w:rsidRPr="00CE1C61" w:rsidRDefault="00FC7574">
      <w:pPr>
        <w:spacing w:after="0"/>
        <w:rPr>
          <w:rFonts w:ascii="Arial" w:hAnsi="Arial"/>
        </w:rPr>
      </w:pPr>
    </w:p>
    <w:p w14:paraId="1E4FA45B" w14:textId="42CC0774" w:rsidR="0002296A" w:rsidRPr="00CE1C61" w:rsidRDefault="00DA5F68">
      <w:pPr>
        <w:spacing w:after="0"/>
        <w:rPr>
          <w:rFonts w:ascii="Arial" w:hAnsi="Arial"/>
        </w:rPr>
      </w:pPr>
      <w:r w:rsidRPr="00DA5F68">
        <w:rPr>
          <w:rFonts w:ascii="Arial" w:hAnsi="Arial"/>
          <w:b/>
          <w:bCs/>
        </w:rPr>
        <w:t>Deke:</w:t>
      </w:r>
      <w:r w:rsidR="009D69DF" w:rsidRPr="00CE1C61">
        <w:rPr>
          <w:rFonts w:ascii="Arial" w:hAnsi="Arial"/>
        </w:rPr>
        <w:t xml:space="preserve"> </w:t>
      </w:r>
      <w:r w:rsidR="00844CBB" w:rsidRPr="00CE1C61">
        <w:rPr>
          <w:rFonts w:ascii="Arial" w:hAnsi="Arial"/>
        </w:rPr>
        <w:t>Maybe they might think I'm Italian or something. I would do the show in the style of a radio DJ rather than a club DJ where you would stand up and dance and do silly things. So</w:t>
      </w:r>
      <w:r w:rsidR="0017119A" w:rsidRPr="00CE1C61">
        <w:rPr>
          <w:rFonts w:ascii="Arial" w:hAnsi="Arial"/>
        </w:rPr>
        <w:t xml:space="preserve">, </w:t>
      </w:r>
      <w:r w:rsidR="00844CBB" w:rsidRPr="00CE1C61">
        <w:rPr>
          <w:rFonts w:ascii="Arial" w:hAnsi="Arial"/>
        </w:rPr>
        <w:t xml:space="preserve">I </w:t>
      </w:r>
      <w:r w:rsidR="0017119A" w:rsidRPr="00CE1C61">
        <w:rPr>
          <w:rFonts w:ascii="Arial" w:hAnsi="Arial"/>
        </w:rPr>
        <w:t xml:space="preserve">thought, "No, </w:t>
      </w:r>
      <w:r w:rsidR="00844CBB" w:rsidRPr="00CE1C61">
        <w:rPr>
          <w:rFonts w:ascii="Arial" w:hAnsi="Arial"/>
        </w:rPr>
        <w:t>I'll sit there with headphones. I'll present the whole show with jingles</w:t>
      </w:r>
      <w:r w:rsidR="0002296A" w:rsidRPr="00CE1C61">
        <w:rPr>
          <w:rFonts w:ascii="Arial" w:hAnsi="Arial"/>
        </w:rPr>
        <w:t xml:space="preserve">, </w:t>
      </w:r>
      <w:r w:rsidR="00844CBB" w:rsidRPr="00CE1C61">
        <w:rPr>
          <w:rFonts w:ascii="Arial" w:hAnsi="Arial"/>
        </w:rPr>
        <w:t>radio jingles,</w:t>
      </w:r>
      <w:r w:rsidR="0002296A" w:rsidRPr="00CE1C61">
        <w:rPr>
          <w:rFonts w:ascii="Arial" w:hAnsi="Arial"/>
        </w:rPr>
        <w:t>"</w:t>
      </w:r>
      <w:r w:rsidR="00844CBB" w:rsidRPr="00CE1C61">
        <w:rPr>
          <w:rFonts w:ascii="Arial" w:hAnsi="Arial"/>
        </w:rPr>
        <w:t xml:space="preserve"> and it went down very well. People loved it. </w:t>
      </w:r>
    </w:p>
    <w:p w14:paraId="51855645" w14:textId="77777777" w:rsidR="0002296A" w:rsidRPr="00CE1C61" w:rsidRDefault="0002296A">
      <w:pPr>
        <w:spacing w:after="0"/>
        <w:rPr>
          <w:rFonts w:ascii="Arial" w:hAnsi="Arial"/>
        </w:rPr>
      </w:pPr>
    </w:p>
    <w:p w14:paraId="1F35DFCF" w14:textId="5ADBFE5D" w:rsidR="0002296A" w:rsidRPr="00CE1C61" w:rsidRDefault="00DA5F68">
      <w:pPr>
        <w:spacing w:after="0"/>
        <w:rPr>
          <w:rFonts w:ascii="Arial" w:hAnsi="Arial"/>
        </w:rPr>
      </w:pPr>
      <w:r w:rsidRPr="00DA5F68">
        <w:rPr>
          <w:rFonts w:ascii="Arial" w:hAnsi="Arial"/>
          <w:b/>
          <w:bCs/>
        </w:rPr>
        <w:t>Jeff:</w:t>
      </w:r>
      <w:r w:rsidR="0002296A" w:rsidRPr="00CE1C61">
        <w:rPr>
          <w:rFonts w:ascii="Arial" w:hAnsi="Arial"/>
        </w:rPr>
        <w:t xml:space="preserve"> </w:t>
      </w:r>
      <w:r w:rsidR="00844CBB" w:rsidRPr="00CE1C61">
        <w:rPr>
          <w:rFonts w:ascii="Arial" w:hAnsi="Arial"/>
        </w:rPr>
        <w:t>He really looked the p</w:t>
      </w:r>
      <w:r w:rsidR="00740D6D">
        <w:rPr>
          <w:rFonts w:ascii="Arial" w:hAnsi="Arial"/>
        </w:rPr>
        <w:t>art</w:t>
      </w:r>
      <w:r w:rsidR="0002296A" w:rsidRPr="00CE1C61">
        <w:rPr>
          <w:rFonts w:ascii="Arial" w:hAnsi="Arial"/>
        </w:rPr>
        <w:t>.</w:t>
      </w:r>
    </w:p>
    <w:p w14:paraId="212A97CC" w14:textId="77777777" w:rsidR="0002296A" w:rsidRPr="00CE1C61" w:rsidRDefault="0002296A">
      <w:pPr>
        <w:spacing w:after="0"/>
        <w:rPr>
          <w:rFonts w:ascii="Arial" w:hAnsi="Arial"/>
        </w:rPr>
      </w:pPr>
    </w:p>
    <w:p w14:paraId="302360DF" w14:textId="3E82F107" w:rsidR="00FC7574" w:rsidRPr="00CE1C61" w:rsidRDefault="00DA5F68">
      <w:pPr>
        <w:spacing w:after="0"/>
        <w:rPr>
          <w:rFonts w:ascii="Arial" w:hAnsi="Arial"/>
        </w:rPr>
      </w:pPr>
      <w:r w:rsidRPr="00DA5F68">
        <w:rPr>
          <w:rFonts w:ascii="Arial" w:hAnsi="Arial"/>
          <w:b/>
          <w:bCs/>
        </w:rPr>
        <w:t>Deke:</w:t>
      </w:r>
      <w:r w:rsidR="0002296A" w:rsidRPr="00CE1C61">
        <w:rPr>
          <w:rFonts w:ascii="Arial" w:hAnsi="Arial"/>
        </w:rPr>
        <w:t xml:space="preserve"> V</w:t>
      </w:r>
      <w:r w:rsidR="00844CBB" w:rsidRPr="00CE1C61">
        <w:rPr>
          <w:rFonts w:ascii="Arial" w:hAnsi="Arial"/>
        </w:rPr>
        <w:t>elvet pants with the bellbottoms</w:t>
      </w:r>
      <w:r w:rsidR="0002296A" w:rsidRPr="00CE1C61">
        <w:rPr>
          <w:rFonts w:ascii="Arial" w:hAnsi="Arial"/>
        </w:rPr>
        <w:t xml:space="preserve">, </w:t>
      </w:r>
      <w:r w:rsidR="00844CBB" w:rsidRPr="00CE1C61">
        <w:rPr>
          <w:rFonts w:ascii="Arial" w:hAnsi="Arial"/>
        </w:rPr>
        <w:t xml:space="preserve">Cuban </w:t>
      </w:r>
      <w:r w:rsidR="00545F71">
        <w:rPr>
          <w:rFonts w:ascii="Arial" w:hAnsi="Arial"/>
        </w:rPr>
        <w:t xml:space="preserve">heel </w:t>
      </w:r>
      <w:r w:rsidR="00844CBB" w:rsidRPr="00CE1C61">
        <w:rPr>
          <w:rFonts w:ascii="Arial" w:hAnsi="Arial"/>
        </w:rPr>
        <w:t>shoes, sometimes a frilly shirt</w:t>
      </w:r>
      <w:r w:rsidR="00545F71">
        <w:rPr>
          <w:rFonts w:ascii="Arial" w:hAnsi="Arial"/>
        </w:rPr>
        <w:t xml:space="preserve">, </w:t>
      </w:r>
      <w:r w:rsidR="00545F71" w:rsidRPr="00CE1C61">
        <w:rPr>
          <w:rFonts w:ascii="Arial" w:hAnsi="Arial"/>
        </w:rPr>
        <w:t xml:space="preserve">kipper </w:t>
      </w:r>
      <w:r w:rsidR="00844CBB" w:rsidRPr="00CE1C61">
        <w:rPr>
          <w:rFonts w:ascii="Arial" w:hAnsi="Arial"/>
        </w:rPr>
        <w:t>ties, a massive hair, sometimes permed</w:t>
      </w:r>
      <w:r w:rsidR="00BD7A9F" w:rsidRPr="00CE1C61">
        <w:rPr>
          <w:rFonts w:ascii="Arial" w:hAnsi="Arial"/>
        </w:rPr>
        <w:t xml:space="preserve">, </w:t>
      </w:r>
      <w:r w:rsidR="00844CBB" w:rsidRPr="00CE1C61">
        <w:rPr>
          <w:rFonts w:ascii="Arial" w:hAnsi="Arial"/>
        </w:rPr>
        <w:t>a drooping mustache, which struck round thinking</w:t>
      </w:r>
      <w:r w:rsidR="003575EF" w:rsidRPr="00CE1C61">
        <w:rPr>
          <w:rFonts w:ascii="Arial" w:hAnsi="Arial"/>
        </w:rPr>
        <w:t>, "</w:t>
      </w:r>
      <w:r w:rsidR="00844CBB" w:rsidRPr="00CE1C61">
        <w:rPr>
          <w:rFonts w:ascii="Arial" w:hAnsi="Arial"/>
        </w:rPr>
        <w:t>Am I cool</w:t>
      </w:r>
      <w:r w:rsidR="003575EF" w:rsidRPr="00CE1C61">
        <w:rPr>
          <w:rFonts w:ascii="Arial" w:hAnsi="Arial"/>
        </w:rPr>
        <w:t xml:space="preserve"> or what</w:t>
      </w:r>
      <w:r w:rsidR="00844CBB" w:rsidRPr="00CE1C61">
        <w:rPr>
          <w:rFonts w:ascii="Arial" w:hAnsi="Arial"/>
        </w:rPr>
        <w:t>?</w:t>
      </w:r>
      <w:r w:rsidR="003575EF" w:rsidRPr="00CE1C61">
        <w:rPr>
          <w:rFonts w:ascii="Arial" w:hAnsi="Arial"/>
        </w:rPr>
        <w:t>"</w:t>
      </w:r>
      <w:r w:rsidR="00844CBB" w:rsidRPr="00CE1C61">
        <w:rPr>
          <w:rFonts w:ascii="Arial" w:hAnsi="Arial"/>
        </w:rPr>
        <w:t xml:space="preserve"> I don't think it was what.</w:t>
      </w:r>
    </w:p>
    <w:p w14:paraId="58481198" w14:textId="77777777" w:rsidR="00FC7574" w:rsidRPr="00CE1C61" w:rsidRDefault="00FC7574">
      <w:pPr>
        <w:spacing w:after="0"/>
        <w:rPr>
          <w:rFonts w:ascii="Arial" w:hAnsi="Arial"/>
        </w:rPr>
      </w:pPr>
    </w:p>
    <w:p w14:paraId="5FD7D21A" w14:textId="1E180908" w:rsidR="00FC7574" w:rsidRPr="00CE1C61" w:rsidRDefault="00DA5F68">
      <w:pPr>
        <w:spacing w:after="0"/>
        <w:rPr>
          <w:rFonts w:ascii="Arial" w:hAnsi="Arial"/>
        </w:rPr>
      </w:pPr>
      <w:r w:rsidRPr="00DA5F68">
        <w:rPr>
          <w:rFonts w:ascii="Arial" w:hAnsi="Arial"/>
          <w:b/>
          <w:bCs/>
        </w:rPr>
        <w:t>Jeff:</w:t>
      </w:r>
      <w:r w:rsidR="002D11E4" w:rsidRPr="00CE1C61">
        <w:rPr>
          <w:rFonts w:ascii="Arial" w:hAnsi="Arial"/>
        </w:rPr>
        <w:t xml:space="preserve"> </w:t>
      </w:r>
      <w:r w:rsidR="00844CBB" w:rsidRPr="00CE1C61">
        <w:rPr>
          <w:rFonts w:ascii="Arial" w:hAnsi="Arial"/>
        </w:rPr>
        <w:t>On Saturday night, the club was packed with girls</w:t>
      </w:r>
      <w:r w:rsidR="002D11E4" w:rsidRPr="00CE1C61">
        <w:rPr>
          <w:rFonts w:ascii="Arial" w:hAnsi="Arial"/>
        </w:rPr>
        <w:t xml:space="preserve">, </w:t>
      </w:r>
      <w:r w:rsidR="00844CBB" w:rsidRPr="00CE1C61">
        <w:rPr>
          <w:rFonts w:ascii="Arial" w:hAnsi="Arial"/>
        </w:rPr>
        <w:t xml:space="preserve">like </w:t>
      </w:r>
      <w:r w:rsidR="002D11E4" w:rsidRPr="00CE1C61">
        <w:rPr>
          <w:rFonts w:ascii="Arial" w:hAnsi="Arial"/>
        </w:rPr>
        <w:t xml:space="preserve">Teresa </w:t>
      </w:r>
      <w:r w:rsidR="00844CBB" w:rsidRPr="00CE1C61">
        <w:rPr>
          <w:rFonts w:ascii="Arial" w:hAnsi="Arial"/>
        </w:rPr>
        <w:t>who loved to let down her hair</w:t>
      </w:r>
      <w:r w:rsidR="002D11E4" w:rsidRPr="00CE1C61">
        <w:rPr>
          <w:rFonts w:ascii="Arial" w:hAnsi="Arial"/>
        </w:rPr>
        <w:t xml:space="preserve"> a</w:t>
      </w:r>
      <w:r w:rsidR="00844CBB" w:rsidRPr="00CE1C61">
        <w:rPr>
          <w:rFonts w:ascii="Arial" w:hAnsi="Arial"/>
        </w:rPr>
        <w:t>fter a long week of work.</w:t>
      </w:r>
    </w:p>
    <w:p w14:paraId="75A42022" w14:textId="77777777" w:rsidR="00FC7574" w:rsidRPr="00CE1C61" w:rsidRDefault="00FC7574">
      <w:pPr>
        <w:spacing w:after="0"/>
        <w:rPr>
          <w:rFonts w:ascii="Arial" w:hAnsi="Arial"/>
        </w:rPr>
      </w:pPr>
    </w:p>
    <w:p w14:paraId="3471BFBF" w14:textId="57660514" w:rsidR="00FC7574" w:rsidRPr="00CE1C61" w:rsidRDefault="002D11E4">
      <w:pPr>
        <w:spacing w:after="0"/>
        <w:rPr>
          <w:rFonts w:ascii="Arial" w:hAnsi="Arial"/>
        </w:rPr>
      </w:pPr>
      <w:r w:rsidRPr="00CE1C61">
        <w:rPr>
          <w:rFonts w:ascii="Arial" w:hAnsi="Arial"/>
          <w:b/>
          <w:bCs/>
        </w:rPr>
        <w:t xml:space="preserve">Teresa: </w:t>
      </w:r>
      <w:r w:rsidR="00844CBB" w:rsidRPr="00CE1C61">
        <w:rPr>
          <w:rFonts w:ascii="Arial" w:hAnsi="Arial"/>
        </w:rPr>
        <w:t>I worked in the factory, sewing machine and making shirts. And we had music on all day.</w:t>
      </w:r>
    </w:p>
    <w:p w14:paraId="0AD5E4EC" w14:textId="77777777" w:rsidR="00FC7574" w:rsidRPr="00CE1C61" w:rsidRDefault="00FC7574">
      <w:pPr>
        <w:spacing w:after="0"/>
        <w:rPr>
          <w:rFonts w:ascii="Arial" w:hAnsi="Arial"/>
        </w:rPr>
      </w:pPr>
    </w:p>
    <w:p w14:paraId="4ABBDFBD" w14:textId="43DC49FA" w:rsidR="00FC7574" w:rsidRPr="00CE1C61" w:rsidRDefault="00DA5F68">
      <w:pPr>
        <w:spacing w:after="0"/>
        <w:rPr>
          <w:rFonts w:ascii="Arial" w:hAnsi="Arial"/>
        </w:rPr>
      </w:pPr>
      <w:r w:rsidRPr="00DA5F68">
        <w:rPr>
          <w:rFonts w:ascii="Arial" w:hAnsi="Arial"/>
          <w:b/>
          <w:bCs/>
        </w:rPr>
        <w:t>Deke:</w:t>
      </w:r>
      <w:r w:rsidR="009F7925" w:rsidRPr="00CE1C61">
        <w:rPr>
          <w:rFonts w:ascii="Arial" w:hAnsi="Arial"/>
        </w:rPr>
        <w:t xml:space="preserve"> </w:t>
      </w:r>
      <w:r w:rsidR="00844CBB" w:rsidRPr="00CE1C61">
        <w:rPr>
          <w:rFonts w:ascii="Arial" w:hAnsi="Arial"/>
        </w:rPr>
        <w:t>She was a friend of one of the go</w:t>
      </w:r>
      <w:r w:rsidR="009F7925" w:rsidRPr="00CE1C61">
        <w:rPr>
          <w:rFonts w:ascii="Arial" w:hAnsi="Arial"/>
        </w:rPr>
        <w:t>-</w:t>
      </w:r>
      <w:r w:rsidR="00844CBB" w:rsidRPr="00CE1C61">
        <w:rPr>
          <w:rFonts w:ascii="Arial" w:hAnsi="Arial"/>
        </w:rPr>
        <w:t>go dancers</w:t>
      </w:r>
      <w:r w:rsidR="00E71DCC">
        <w:rPr>
          <w:rFonts w:ascii="Arial" w:hAnsi="Arial"/>
        </w:rPr>
        <w:t>.</w:t>
      </w:r>
    </w:p>
    <w:p w14:paraId="248343BB" w14:textId="77777777" w:rsidR="00FC7574" w:rsidRPr="00CE1C61" w:rsidRDefault="00FC7574">
      <w:pPr>
        <w:spacing w:after="0"/>
        <w:rPr>
          <w:rFonts w:ascii="Arial" w:hAnsi="Arial"/>
        </w:rPr>
      </w:pPr>
    </w:p>
    <w:p w14:paraId="5ACA3041" w14:textId="1634BBC0" w:rsidR="00FC7574" w:rsidRPr="00CE1C61" w:rsidRDefault="00DA5F68">
      <w:pPr>
        <w:spacing w:after="0"/>
        <w:rPr>
          <w:rFonts w:ascii="Arial" w:hAnsi="Arial"/>
        </w:rPr>
      </w:pPr>
      <w:r w:rsidRPr="00DA5F68">
        <w:rPr>
          <w:rFonts w:ascii="Arial" w:hAnsi="Arial"/>
          <w:b/>
          <w:bCs/>
        </w:rPr>
        <w:t>Jeff:</w:t>
      </w:r>
      <w:r w:rsidR="009F7925" w:rsidRPr="00CE1C61">
        <w:rPr>
          <w:rFonts w:ascii="Arial" w:hAnsi="Arial"/>
        </w:rPr>
        <w:t xml:space="preserve"> Teresa </w:t>
      </w:r>
      <w:r w:rsidR="00844CBB" w:rsidRPr="00CE1C61">
        <w:rPr>
          <w:rFonts w:ascii="Arial" w:hAnsi="Arial"/>
        </w:rPr>
        <w:t>shared Dek</w:t>
      </w:r>
      <w:r w:rsidR="009F7925" w:rsidRPr="00CE1C61">
        <w:rPr>
          <w:rFonts w:ascii="Arial" w:hAnsi="Arial"/>
        </w:rPr>
        <w:t>e'</w:t>
      </w:r>
      <w:r w:rsidR="00844CBB" w:rsidRPr="00CE1C61">
        <w:rPr>
          <w:rFonts w:ascii="Arial" w:hAnsi="Arial"/>
        </w:rPr>
        <w:t>s love of pirate radio.</w:t>
      </w:r>
    </w:p>
    <w:p w14:paraId="19AA06DB" w14:textId="77777777" w:rsidR="00FC7574" w:rsidRPr="00CE1C61" w:rsidRDefault="00FC7574">
      <w:pPr>
        <w:spacing w:after="0"/>
        <w:rPr>
          <w:rFonts w:ascii="Arial" w:hAnsi="Arial"/>
        </w:rPr>
      </w:pPr>
    </w:p>
    <w:p w14:paraId="2AD5BFD9" w14:textId="71AEC95A" w:rsidR="00FC7574" w:rsidRPr="00CE1C61" w:rsidRDefault="009F7925">
      <w:pPr>
        <w:spacing w:after="0"/>
        <w:rPr>
          <w:rFonts w:ascii="Arial" w:hAnsi="Arial"/>
        </w:rPr>
      </w:pPr>
      <w:r w:rsidRPr="00CE1C61">
        <w:rPr>
          <w:rFonts w:ascii="Arial" w:hAnsi="Arial"/>
          <w:b/>
          <w:bCs/>
        </w:rPr>
        <w:t xml:space="preserve">Teresa: </w:t>
      </w:r>
      <w:r w:rsidR="00844CBB" w:rsidRPr="00CE1C61">
        <w:rPr>
          <w:rFonts w:ascii="Arial" w:hAnsi="Arial"/>
        </w:rPr>
        <w:t>Before that</w:t>
      </w:r>
      <w:r w:rsidR="002778BC">
        <w:rPr>
          <w:rFonts w:ascii="Arial" w:hAnsi="Arial"/>
        </w:rPr>
        <w:t>,</w:t>
      </w:r>
      <w:r w:rsidR="00844CBB" w:rsidRPr="00CE1C61">
        <w:rPr>
          <w:rFonts w:ascii="Arial" w:hAnsi="Arial"/>
        </w:rPr>
        <w:t xml:space="preserve"> we only had an hour a week of pop music on the radio</w:t>
      </w:r>
      <w:r w:rsidRPr="00CE1C61">
        <w:rPr>
          <w:rFonts w:ascii="Arial" w:hAnsi="Arial"/>
        </w:rPr>
        <w:t>. T</w:t>
      </w:r>
      <w:r w:rsidR="00844CBB" w:rsidRPr="00CE1C61">
        <w:rPr>
          <w:rFonts w:ascii="Arial" w:hAnsi="Arial"/>
        </w:rPr>
        <w:t>here was none. Nothing else</w:t>
      </w:r>
      <w:r w:rsidRPr="00CE1C61">
        <w:rPr>
          <w:rFonts w:ascii="Arial" w:hAnsi="Arial"/>
        </w:rPr>
        <w:t>. A</w:t>
      </w:r>
      <w:r w:rsidR="00844CBB" w:rsidRPr="00CE1C61">
        <w:rPr>
          <w:rFonts w:ascii="Arial" w:hAnsi="Arial"/>
        </w:rPr>
        <w:t>nd when they came out, it was fantastic.</w:t>
      </w:r>
    </w:p>
    <w:p w14:paraId="652DBBD3" w14:textId="77777777" w:rsidR="00FC7574" w:rsidRPr="00CE1C61" w:rsidRDefault="00FC7574">
      <w:pPr>
        <w:spacing w:after="0"/>
        <w:rPr>
          <w:rFonts w:ascii="Arial" w:hAnsi="Arial"/>
        </w:rPr>
      </w:pPr>
    </w:p>
    <w:p w14:paraId="44183815" w14:textId="28151F1B" w:rsidR="00A95F32" w:rsidRPr="00CE1C61" w:rsidRDefault="00DA5F68">
      <w:pPr>
        <w:spacing w:after="0"/>
        <w:rPr>
          <w:rFonts w:ascii="Arial" w:hAnsi="Arial"/>
        </w:rPr>
      </w:pPr>
      <w:r w:rsidRPr="00DA5F68">
        <w:rPr>
          <w:rFonts w:ascii="Arial" w:hAnsi="Arial"/>
          <w:b/>
          <w:bCs/>
        </w:rPr>
        <w:t>Deke:</w:t>
      </w:r>
      <w:r w:rsidR="009F7925" w:rsidRPr="00CE1C61">
        <w:rPr>
          <w:rFonts w:ascii="Arial" w:hAnsi="Arial"/>
        </w:rPr>
        <w:t xml:space="preserve"> </w:t>
      </w:r>
      <w:r w:rsidR="00844CBB" w:rsidRPr="00CE1C61">
        <w:rPr>
          <w:rFonts w:ascii="Arial" w:hAnsi="Arial"/>
        </w:rPr>
        <w:t xml:space="preserve">She was </w:t>
      </w:r>
      <w:r w:rsidR="00B80518">
        <w:rPr>
          <w:rFonts w:ascii="Arial" w:hAnsi="Arial"/>
        </w:rPr>
        <w:t xml:space="preserve">a </w:t>
      </w:r>
      <w:r w:rsidR="00844CBB" w:rsidRPr="00CE1C61">
        <w:rPr>
          <w:rFonts w:ascii="Arial" w:hAnsi="Arial"/>
        </w:rPr>
        <w:t>very happy</w:t>
      </w:r>
      <w:r w:rsidR="009F7925" w:rsidRPr="00CE1C61">
        <w:rPr>
          <w:rFonts w:ascii="Arial" w:hAnsi="Arial"/>
        </w:rPr>
        <w:t>-</w:t>
      </w:r>
      <w:r w:rsidR="00844CBB" w:rsidRPr="00CE1C61">
        <w:rPr>
          <w:rFonts w:ascii="Arial" w:hAnsi="Arial"/>
        </w:rPr>
        <w:t>go</w:t>
      </w:r>
      <w:r w:rsidR="009F7925" w:rsidRPr="00CE1C61">
        <w:rPr>
          <w:rFonts w:ascii="Arial" w:hAnsi="Arial"/>
        </w:rPr>
        <w:t>-</w:t>
      </w:r>
      <w:r w:rsidR="00844CBB" w:rsidRPr="00CE1C61">
        <w:rPr>
          <w:rFonts w:ascii="Arial" w:hAnsi="Arial"/>
        </w:rPr>
        <w:t xml:space="preserve">lucky girl and bouncy, bubbly. </w:t>
      </w:r>
    </w:p>
    <w:p w14:paraId="6E331EA3" w14:textId="77777777" w:rsidR="00A95F32" w:rsidRPr="00CE1C61" w:rsidRDefault="00A95F32">
      <w:pPr>
        <w:spacing w:after="0"/>
        <w:rPr>
          <w:rFonts w:ascii="Arial" w:hAnsi="Arial"/>
        </w:rPr>
      </w:pPr>
    </w:p>
    <w:p w14:paraId="3EE3F425" w14:textId="22A2F176" w:rsidR="00FC7574" w:rsidRPr="00CE1C61" w:rsidRDefault="00A95F32">
      <w:pPr>
        <w:spacing w:after="0"/>
        <w:rPr>
          <w:rFonts w:ascii="Arial" w:hAnsi="Arial"/>
        </w:rPr>
      </w:pPr>
      <w:r w:rsidRPr="00CE1C61">
        <w:rPr>
          <w:rFonts w:ascii="Arial" w:hAnsi="Arial"/>
          <w:b/>
          <w:bCs/>
        </w:rPr>
        <w:t xml:space="preserve">Teresa: </w:t>
      </w:r>
      <w:r w:rsidR="00895292" w:rsidRPr="00CE1C61">
        <w:rPr>
          <w:rFonts w:ascii="Arial" w:hAnsi="Arial"/>
        </w:rPr>
        <w:t xml:space="preserve">We were </w:t>
      </w:r>
      <w:r w:rsidR="00844CBB" w:rsidRPr="00CE1C61">
        <w:rPr>
          <w:rFonts w:ascii="Arial" w:hAnsi="Arial"/>
        </w:rPr>
        <w:t>only</w:t>
      </w:r>
      <w:r w:rsidR="00895292" w:rsidRPr="00CE1C61">
        <w:rPr>
          <w:rFonts w:ascii="Arial" w:hAnsi="Arial"/>
        </w:rPr>
        <w:t xml:space="preserve"> </w:t>
      </w:r>
      <w:r w:rsidR="00844CBB" w:rsidRPr="00CE1C61">
        <w:rPr>
          <w:rFonts w:ascii="Arial" w:hAnsi="Arial"/>
        </w:rPr>
        <w:t>going out together for about three months before we got married.</w:t>
      </w:r>
    </w:p>
    <w:p w14:paraId="4A1A0156" w14:textId="77777777" w:rsidR="00FC7574" w:rsidRPr="00CE1C61" w:rsidRDefault="00FC7574">
      <w:pPr>
        <w:spacing w:after="0"/>
        <w:rPr>
          <w:rFonts w:ascii="Arial" w:hAnsi="Arial"/>
        </w:rPr>
      </w:pPr>
    </w:p>
    <w:p w14:paraId="62B22E89" w14:textId="7664C20C" w:rsidR="00FC7574" w:rsidRPr="00CE1C61" w:rsidRDefault="00DA5F68">
      <w:pPr>
        <w:spacing w:after="0"/>
        <w:rPr>
          <w:rFonts w:ascii="Arial" w:hAnsi="Arial"/>
        </w:rPr>
      </w:pPr>
      <w:r w:rsidRPr="00DA5F68">
        <w:rPr>
          <w:rFonts w:ascii="Arial" w:hAnsi="Arial"/>
          <w:b/>
          <w:bCs/>
        </w:rPr>
        <w:t>Jeff:</w:t>
      </w:r>
      <w:r w:rsidR="003F7B87" w:rsidRPr="00CE1C61">
        <w:rPr>
          <w:rFonts w:ascii="Arial" w:hAnsi="Arial"/>
        </w:rPr>
        <w:t xml:space="preserve"> Deke </w:t>
      </w:r>
      <w:r w:rsidR="00844CBB" w:rsidRPr="00CE1C61">
        <w:rPr>
          <w:rFonts w:ascii="Arial" w:hAnsi="Arial"/>
        </w:rPr>
        <w:t>continued to record his radio show on his own, just for himself, not broadcasting to anyone. But then</w:t>
      </w:r>
      <w:r w:rsidR="00157EA6">
        <w:rPr>
          <w:rFonts w:ascii="Arial" w:hAnsi="Arial"/>
        </w:rPr>
        <w:t>,</w:t>
      </w:r>
      <w:r w:rsidR="00844CBB" w:rsidRPr="00CE1C61">
        <w:rPr>
          <w:rFonts w:ascii="Arial" w:hAnsi="Arial"/>
        </w:rPr>
        <w:t xml:space="preserve"> he told a few friends at the club.</w:t>
      </w:r>
    </w:p>
    <w:p w14:paraId="68B025FE" w14:textId="77777777" w:rsidR="00FC7574" w:rsidRPr="00CE1C61" w:rsidRDefault="00FC7574">
      <w:pPr>
        <w:spacing w:after="0"/>
        <w:rPr>
          <w:rFonts w:ascii="Arial" w:hAnsi="Arial"/>
        </w:rPr>
      </w:pPr>
    </w:p>
    <w:p w14:paraId="4D47790E" w14:textId="5F6563B5" w:rsidR="00A76052" w:rsidRPr="00CE1C61" w:rsidRDefault="00A76052">
      <w:pPr>
        <w:spacing w:after="0"/>
        <w:rPr>
          <w:rFonts w:ascii="Arial" w:hAnsi="Arial"/>
        </w:rPr>
      </w:pPr>
      <w:r w:rsidRPr="00CE1C61">
        <w:rPr>
          <w:rFonts w:ascii="Arial" w:hAnsi="Arial"/>
          <w:b/>
          <w:bCs/>
        </w:rPr>
        <w:t>Rick</w:t>
      </w:r>
      <w:r w:rsidR="003F7B87" w:rsidRPr="00CE1C61">
        <w:rPr>
          <w:rFonts w:ascii="Arial" w:hAnsi="Arial"/>
          <w:b/>
          <w:bCs/>
        </w:rPr>
        <w:t xml:space="preserve">: </w:t>
      </w:r>
      <w:r w:rsidR="00844CBB" w:rsidRPr="00CE1C61">
        <w:rPr>
          <w:rFonts w:ascii="Arial" w:hAnsi="Arial"/>
        </w:rPr>
        <w:t xml:space="preserve">I'm one of these people that just love anything in the top </w:t>
      </w:r>
      <w:r w:rsidR="000C0BE9">
        <w:rPr>
          <w:rFonts w:ascii="Arial" w:hAnsi="Arial"/>
        </w:rPr>
        <w:t>40</w:t>
      </w:r>
      <w:r w:rsidR="002022FF" w:rsidRPr="00CE1C61">
        <w:rPr>
          <w:rFonts w:ascii="Arial" w:hAnsi="Arial"/>
        </w:rPr>
        <w:t xml:space="preserve">, </w:t>
      </w:r>
      <w:r w:rsidR="00844CBB" w:rsidRPr="00CE1C61">
        <w:rPr>
          <w:rFonts w:ascii="Arial" w:hAnsi="Arial"/>
        </w:rPr>
        <w:t>really</w:t>
      </w:r>
      <w:r w:rsidR="003F7B87" w:rsidRPr="00CE1C61">
        <w:rPr>
          <w:rFonts w:ascii="Arial" w:hAnsi="Arial"/>
        </w:rPr>
        <w:t xml:space="preserve">. </w:t>
      </w:r>
      <w:r w:rsidR="00844CBB" w:rsidRPr="00CE1C61">
        <w:rPr>
          <w:rFonts w:ascii="Arial" w:hAnsi="Arial"/>
        </w:rPr>
        <w:t xml:space="preserve">I love old records, but I'm a </w:t>
      </w:r>
      <w:r w:rsidR="00EC0673">
        <w:rPr>
          <w:rFonts w:ascii="Arial" w:hAnsi="Arial"/>
        </w:rPr>
        <w:t xml:space="preserve">top 40 </w:t>
      </w:r>
      <w:r w:rsidR="002022FF" w:rsidRPr="00CE1C61">
        <w:rPr>
          <w:rFonts w:ascii="Arial" w:hAnsi="Arial"/>
        </w:rPr>
        <w:t>m</w:t>
      </w:r>
      <w:r w:rsidR="00844CBB" w:rsidRPr="00CE1C61">
        <w:rPr>
          <w:rFonts w:ascii="Arial" w:hAnsi="Arial"/>
        </w:rPr>
        <w:t>an</w:t>
      </w:r>
      <w:r w:rsidR="002022FF" w:rsidRPr="00CE1C61">
        <w:rPr>
          <w:rFonts w:ascii="Arial" w:hAnsi="Arial"/>
        </w:rPr>
        <w:t xml:space="preserve">. </w:t>
      </w:r>
      <w:r w:rsidR="00844CBB" w:rsidRPr="00CE1C61">
        <w:rPr>
          <w:rFonts w:ascii="Arial" w:hAnsi="Arial"/>
        </w:rPr>
        <w:t xml:space="preserve">I just listen to </w:t>
      </w:r>
      <w:r w:rsidR="00EC0673">
        <w:rPr>
          <w:rFonts w:ascii="Arial" w:hAnsi="Arial"/>
        </w:rPr>
        <w:t xml:space="preserve">top 40 </w:t>
      </w:r>
      <w:bookmarkStart w:id="0" w:name="_GoBack"/>
      <w:bookmarkEnd w:id="0"/>
      <w:r w:rsidR="00844CBB" w:rsidRPr="00CE1C61">
        <w:rPr>
          <w:rFonts w:ascii="Arial" w:hAnsi="Arial"/>
        </w:rPr>
        <w:t xml:space="preserve">all day. </w:t>
      </w:r>
    </w:p>
    <w:p w14:paraId="5EBE2F20" w14:textId="77777777" w:rsidR="00A76052" w:rsidRPr="00CE1C61" w:rsidRDefault="00A76052">
      <w:pPr>
        <w:spacing w:after="0"/>
        <w:rPr>
          <w:rFonts w:ascii="Arial" w:hAnsi="Arial"/>
        </w:rPr>
      </w:pPr>
    </w:p>
    <w:p w14:paraId="5EE80B25" w14:textId="21AA4A1D" w:rsidR="00316DBF" w:rsidRPr="00CE1C61" w:rsidRDefault="00DA5F68">
      <w:pPr>
        <w:spacing w:after="0"/>
        <w:rPr>
          <w:rFonts w:ascii="Arial" w:hAnsi="Arial"/>
        </w:rPr>
      </w:pPr>
      <w:r w:rsidRPr="00DA5F68">
        <w:rPr>
          <w:rFonts w:ascii="Arial" w:hAnsi="Arial"/>
          <w:b/>
          <w:bCs/>
        </w:rPr>
        <w:t>Jeff:</w:t>
      </w:r>
      <w:r w:rsidR="00316DBF" w:rsidRPr="00CE1C61">
        <w:rPr>
          <w:rFonts w:ascii="Arial" w:hAnsi="Arial"/>
        </w:rPr>
        <w:t xml:space="preserve"> </w:t>
      </w:r>
      <w:r w:rsidR="00844CBB" w:rsidRPr="00CE1C61">
        <w:rPr>
          <w:rFonts w:ascii="Arial" w:hAnsi="Arial"/>
        </w:rPr>
        <w:t xml:space="preserve">This is Rick. </w:t>
      </w:r>
    </w:p>
    <w:p w14:paraId="38302C01" w14:textId="77777777" w:rsidR="00316DBF" w:rsidRPr="00CE1C61" w:rsidRDefault="00316DBF">
      <w:pPr>
        <w:spacing w:after="0"/>
        <w:rPr>
          <w:rFonts w:ascii="Arial" w:hAnsi="Arial"/>
        </w:rPr>
      </w:pPr>
    </w:p>
    <w:p w14:paraId="48AE7483" w14:textId="4FE6BC2B" w:rsidR="00FC7574" w:rsidRPr="00CE1C61" w:rsidRDefault="00316DBF">
      <w:pPr>
        <w:spacing w:after="0"/>
        <w:rPr>
          <w:rFonts w:ascii="Arial" w:hAnsi="Arial"/>
        </w:rPr>
      </w:pPr>
      <w:r w:rsidRPr="00CE1C61">
        <w:rPr>
          <w:rFonts w:ascii="Arial" w:hAnsi="Arial"/>
          <w:b/>
          <w:bCs/>
        </w:rPr>
        <w:t xml:space="preserve">Rick: </w:t>
      </w:r>
      <w:r w:rsidR="00844CBB" w:rsidRPr="00CE1C61">
        <w:rPr>
          <w:rFonts w:ascii="Arial" w:hAnsi="Arial"/>
        </w:rPr>
        <w:t>My DJ name back in those days was Richard St. John</w:t>
      </w:r>
      <w:r w:rsidR="00CB5D4D" w:rsidRPr="00CE1C61">
        <w:rPr>
          <w:rFonts w:ascii="Arial" w:hAnsi="Arial"/>
        </w:rPr>
        <w:t>.</w:t>
      </w:r>
    </w:p>
    <w:p w14:paraId="67B8AD5D" w14:textId="77777777" w:rsidR="00FC7574" w:rsidRPr="00CE1C61" w:rsidRDefault="00FC7574">
      <w:pPr>
        <w:spacing w:after="0"/>
        <w:rPr>
          <w:rFonts w:ascii="Arial" w:hAnsi="Arial"/>
        </w:rPr>
      </w:pPr>
    </w:p>
    <w:p w14:paraId="32DFB894" w14:textId="59A7814F" w:rsidR="00FC7574" w:rsidRPr="00CE1C61" w:rsidRDefault="00DA5F68">
      <w:pPr>
        <w:spacing w:after="0"/>
        <w:rPr>
          <w:rFonts w:ascii="Arial" w:hAnsi="Arial"/>
        </w:rPr>
      </w:pPr>
      <w:r w:rsidRPr="00DA5F68">
        <w:rPr>
          <w:rFonts w:ascii="Arial" w:hAnsi="Arial"/>
          <w:b/>
          <w:bCs/>
        </w:rPr>
        <w:t>Jeff:</w:t>
      </w:r>
      <w:r w:rsidR="00CB5D4D" w:rsidRPr="00CE1C61">
        <w:rPr>
          <w:rFonts w:ascii="Arial" w:hAnsi="Arial"/>
        </w:rPr>
        <w:t xml:space="preserve"> </w:t>
      </w:r>
      <w:r w:rsidR="00844CBB" w:rsidRPr="00CE1C61">
        <w:rPr>
          <w:rFonts w:ascii="Arial" w:hAnsi="Arial"/>
        </w:rPr>
        <w:t>Rick and another one of his friends</w:t>
      </w:r>
      <w:r w:rsidR="00E3794F" w:rsidRPr="00CE1C61">
        <w:rPr>
          <w:rFonts w:ascii="Arial" w:hAnsi="Arial"/>
        </w:rPr>
        <w:t xml:space="preserve">, </w:t>
      </w:r>
      <w:r w:rsidR="00844CBB" w:rsidRPr="00CE1C61">
        <w:rPr>
          <w:rFonts w:ascii="Arial" w:hAnsi="Arial"/>
        </w:rPr>
        <w:t>Clive</w:t>
      </w:r>
      <w:r w:rsidR="00E3794F" w:rsidRPr="00CE1C61">
        <w:rPr>
          <w:rFonts w:ascii="Arial" w:hAnsi="Arial"/>
        </w:rPr>
        <w:t xml:space="preserve">, </w:t>
      </w:r>
      <w:r w:rsidR="00844CBB" w:rsidRPr="00CE1C61">
        <w:rPr>
          <w:rFonts w:ascii="Arial" w:hAnsi="Arial"/>
        </w:rPr>
        <w:t xml:space="preserve">decided to help </w:t>
      </w:r>
      <w:r w:rsidR="00E3794F" w:rsidRPr="00CE1C61">
        <w:rPr>
          <w:rFonts w:ascii="Arial" w:hAnsi="Arial"/>
        </w:rPr>
        <w:t xml:space="preserve">Deke </w:t>
      </w:r>
      <w:r w:rsidR="00844CBB" w:rsidRPr="00CE1C61">
        <w:rPr>
          <w:rFonts w:ascii="Arial" w:hAnsi="Arial"/>
        </w:rPr>
        <w:t>build a radio studio at home</w:t>
      </w:r>
      <w:r w:rsidR="00E3794F" w:rsidRPr="00CE1C61">
        <w:rPr>
          <w:rFonts w:ascii="Arial" w:hAnsi="Arial"/>
        </w:rPr>
        <w:t>.</w:t>
      </w:r>
    </w:p>
    <w:p w14:paraId="4BB8DFE7" w14:textId="77777777" w:rsidR="00FC7574" w:rsidRPr="00CE1C61" w:rsidRDefault="00FC7574">
      <w:pPr>
        <w:spacing w:after="0"/>
        <w:rPr>
          <w:rFonts w:ascii="Arial" w:hAnsi="Arial"/>
        </w:rPr>
      </w:pPr>
    </w:p>
    <w:p w14:paraId="0E728E77" w14:textId="6D3DF745" w:rsidR="00FC7574" w:rsidRPr="00CE1C61" w:rsidRDefault="00DA5F68">
      <w:pPr>
        <w:spacing w:after="0"/>
        <w:rPr>
          <w:rFonts w:ascii="Arial" w:hAnsi="Arial"/>
        </w:rPr>
      </w:pPr>
      <w:r w:rsidRPr="00DA5F68">
        <w:rPr>
          <w:rFonts w:ascii="Arial" w:hAnsi="Arial"/>
          <w:b/>
          <w:bCs/>
        </w:rPr>
        <w:lastRenderedPageBreak/>
        <w:t>Deke:</w:t>
      </w:r>
      <w:r w:rsidR="00E3794F" w:rsidRPr="00CE1C61">
        <w:rPr>
          <w:rFonts w:ascii="Arial" w:hAnsi="Arial"/>
        </w:rPr>
        <w:t xml:space="preserve"> T</w:t>
      </w:r>
      <w:r w:rsidR="00844CBB" w:rsidRPr="00CE1C61">
        <w:rPr>
          <w:rFonts w:ascii="Arial" w:hAnsi="Arial"/>
        </w:rPr>
        <w:t xml:space="preserve">he station would have been in a bedroom before then. And we thought it doesn't feel right. </w:t>
      </w:r>
      <w:r w:rsidR="00E3794F" w:rsidRPr="00CE1C61">
        <w:rPr>
          <w:rFonts w:ascii="Arial" w:hAnsi="Arial"/>
        </w:rPr>
        <w:t xml:space="preserve">A </w:t>
      </w:r>
      <w:r w:rsidR="00844CBB" w:rsidRPr="00CE1C61">
        <w:rPr>
          <w:rFonts w:ascii="Arial" w:hAnsi="Arial"/>
        </w:rPr>
        <w:t>radio station in our bedroom. We thought</w:t>
      </w:r>
      <w:r w:rsidR="00E3794F" w:rsidRPr="00CE1C61">
        <w:rPr>
          <w:rFonts w:ascii="Arial" w:hAnsi="Arial"/>
        </w:rPr>
        <w:t>, "W</w:t>
      </w:r>
      <w:r w:rsidR="00844CBB" w:rsidRPr="00CE1C61">
        <w:rPr>
          <w:rFonts w:ascii="Arial" w:hAnsi="Arial"/>
        </w:rPr>
        <w:t>ell</w:t>
      </w:r>
      <w:r w:rsidR="00E3794F" w:rsidRPr="00CE1C61">
        <w:rPr>
          <w:rFonts w:ascii="Arial" w:hAnsi="Arial"/>
        </w:rPr>
        <w:t xml:space="preserve">, </w:t>
      </w:r>
      <w:r w:rsidR="00844CBB" w:rsidRPr="00CE1C61">
        <w:rPr>
          <w:rFonts w:ascii="Arial" w:hAnsi="Arial"/>
        </w:rPr>
        <w:t>why don't we build a shed in the garden</w:t>
      </w:r>
      <w:r w:rsidR="008F2569">
        <w:rPr>
          <w:rFonts w:ascii="Arial" w:hAnsi="Arial"/>
        </w:rPr>
        <w:t xml:space="preserve"> a</w:t>
      </w:r>
      <w:r w:rsidR="00844CBB" w:rsidRPr="00CE1C61">
        <w:rPr>
          <w:rFonts w:ascii="Arial" w:hAnsi="Arial"/>
        </w:rPr>
        <w:t xml:space="preserve">nd it would feel like </w:t>
      </w:r>
      <w:r w:rsidR="00E3794F" w:rsidRPr="00CE1C61">
        <w:rPr>
          <w:rFonts w:ascii="Arial" w:hAnsi="Arial"/>
        </w:rPr>
        <w:t xml:space="preserve">we </w:t>
      </w:r>
      <w:r w:rsidR="00844CBB" w:rsidRPr="00CE1C61">
        <w:rPr>
          <w:rFonts w:ascii="Arial" w:hAnsi="Arial"/>
        </w:rPr>
        <w:t>were on a ship</w:t>
      </w:r>
      <w:r w:rsidR="008F2569">
        <w:rPr>
          <w:rFonts w:ascii="Arial" w:hAnsi="Arial"/>
        </w:rPr>
        <w:t>?"</w:t>
      </w:r>
    </w:p>
    <w:p w14:paraId="5BD03422" w14:textId="77777777" w:rsidR="00FC7574" w:rsidRPr="00CE1C61" w:rsidRDefault="00FC7574">
      <w:pPr>
        <w:spacing w:after="0"/>
        <w:rPr>
          <w:rFonts w:ascii="Arial" w:hAnsi="Arial"/>
        </w:rPr>
      </w:pPr>
    </w:p>
    <w:p w14:paraId="5D6CF270" w14:textId="6A4B60B1" w:rsidR="00FC7574" w:rsidRPr="00CE1C61" w:rsidRDefault="00DA5F68">
      <w:pPr>
        <w:spacing w:after="0"/>
        <w:rPr>
          <w:rFonts w:ascii="Arial" w:hAnsi="Arial"/>
        </w:rPr>
      </w:pPr>
      <w:r w:rsidRPr="00DA5F68">
        <w:rPr>
          <w:rFonts w:ascii="Arial" w:hAnsi="Arial"/>
          <w:b/>
          <w:bCs/>
        </w:rPr>
        <w:t>Jeff:</w:t>
      </w:r>
      <w:r w:rsidR="00E3794F" w:rsidRPr="00CE1C61">
        <w:rPr>
          <w:rFonts w:ascii="Arial" w:hAnsi="Arial"/>
        </w:rPr>
        <w:t xml:space="preserve"> T</w:t>
      </w:r>
      <w:r w:rsidR="00844CBB" w:rsidRPr="00CE1C61">
        <w:rPr>
          <w:rFonts w:ascii="Arial" w:hAnsi="Arial"/>
        </w:rPr>
        <w:t>o his neighbors</w:t>
      </w:r>
      <w:r w:rsidR="00E3794F" w:rsidRPr="00CE1C61">
        <w:rPr>
          <w:rFonts w:ascii="Arial" w:hAnsi="Arial"/>
        </w:rPr>
        <w:t>, i</w:t>
      </w:r>
      <w:r w:rsidR="00844CBB" w:rsidRPr="00CE1C61">
        <w:rPr>
          <w:rFonts w:ascii="Arial" w:hAnsi="Arial"/>
        </w:rPr>
        <w:t>t just looked like an ordinary garden shed with a pointed roof.</w:t>
      </w:r>
    </w:p>
    <w:p w14:paraId="379D96B8" w14:textId="77777777" w:rsidR="00FC7574" w:rsidRPr="00CE1C61" w:rsidRDefault="00FC7574">
      <w:pPr>
        <w:spacing w:after="0"/>
        <w:rPr>
          <w:rFonts w:ascii="Arial" w:hAnsi="Arial"/>
        </w:rPr>
      </w:pPr>
    </w:p>
    <w:p w14:paraId="33ABD721" w14:textId="19C3A6FB" w:rsidR="00FC7574" w:rsidRPr="00CE1C61" w:rsidRDefault="00DA5F68">
      <w:pPr>
        <w:spacing w:after="0"/>
        <w:rPr>
          <w:rFonts w:ascii="Arial" w:hAnsi="Arial"/>
        </w:rPr>
      </w:pPr>
      <w:r w:rsidRPr="00DA5F68">
        <w:rPr>
          <w:rFonts w:ascii="Arial" w:hAnsi="Arial"/>
          <w:b/>
          <w:bCs/>
        </w:rPr>
        <w:t>Deke:</w:t>
      </w:r>
      <w:r w:rsidR="00EA1EB6" w:rsidRPr="00CE1C61">
        <w:rPr>
          <w:rFonts w:ascii="Arial" w:hAnsi="Arial"/>
        </w:rPr>
        <w:t xml:space="preserve"> But </w:t>
      </w:r>
      <w:r w:rsidR="00844CBB" w:rsidRPr="00CE1C61">
        <w:rPr>
          <w:rFonts w:ascii="Arial" w:hAnsi="Arial"/>
        </w:rPr>
        <w:t>it wasn't like that</w:t>
      </w:r>
      <w:r w:rsidR="00EA1EB6" w:rsidRPr="00CE1C61">
        <w:rPr>
          <w:rFonts w:ascii="Arial" w:hAnsi="Arial"/>
        </w:rPr>
        <w:t>. T</w:t>
      </w:r>
      <w:r w:rsidR="00844CBB" w:rsidRPr="00CE1C61">
        <w:rPr>
          <w:rFonts w:ascii="Arial" w:hAnsi="Arial"/>
        </w:rPr>
        <w:t>hat little building housed a very professional</w:t>
      </w:r>
      <w:r w:rsidR="00FF3036">
        <w:rPr>
          <w:rFonts w:ascii="Arial" w:hAnsi="Arial"/>
        </w:rPr>
        <w:t>-</w:t>
      </w:r>
      <w:r w:rsidR="00844CBB" w:rsidRPr="00CE1C61">
        <w:rPr>
          <w:rFonts w:ascii="Arial" w:hAnsi="Arial"/>
        </w:rPr>
        <w:t>sounding radio station.</w:t>
      </w:r>
    </w:p>
    <w:p w14:paraId="6268CF00" w14:textId="77777777" w:rsidR="00FC7574" w:rsidRPr="00CE1C61" w:rsidRDefault="00FC7574">
      <w:pPr>
        <w:spacing w:after="0"/>
        <w:rPr>
          <w:rFonts w:ascii="Arial" w:hAnsi="Arial"/>
        </w:rPr>
      </w:pPr>
    </w:p>
    <w:p w14:paraId="69DA0DD0" w14:textId="0ECAB2EE" w:rsidR="00FC7574" w:rsidRPr="00CE1C61" w:rsidRDefault="00DA5F68">
      <w:pPr>
        <w:spacing w:after="0"/>
        <w:rPr>
          <w:rFonts w:ascii="Arial" w:hAnsi="Arial"/>
        </w:rPr>
      </w:pPr>
      <w:r w:rsidRPr="00DA5F68">
        <w:rPr>
          <w:rFonts w:ascii="Arial" w:hAnsi="Arial"/>
          <w:b/>
          <w:bCs/>
        </w:rPr>
        <w:t>Jeff:</w:t>
      </w:r>
      <w:r w:rsidR="00EA1EB6" w:rsidRPr="00CE1C61">
        <w:rPr>
          <w:rFonts w:ascii="Arial" w:hAnsi="Arial"/>
        </w:rPr>
        <w:t xml:space="preserve"> Deke's </w:t>
      </w:r>
      <w:r w:rsidR="00844CBB" w:rsidRPr="00CE1C61">
        <w:rPr>
          <w:rFonts w:ascii="Arial" w:hAnsi="Arial"/>
        </w:rPr>
        <w:t>radio dreams were becoming something close to reality</w:t>
      </w:r>
      <w:r w:rsidR="00B13BE7" w:rsidRPr="00CE1C61">
        <w:rPr>
          <w:rFonts w:ascii="Arial" w:hAnsi="Arial"/>
        </w:rPr>
        <w:t>.</w:t>
      </w:r>
    </w:p>
    <w:p w14:paraId="6D50C418" w14:textId="77777777" w:rsidR="00FC7574" w:rsidRPr="00CE1C61" w:rsidRDefault="00FC7574">
      <w:pPr>
        <w:spacing w:after="0"/>
        <w:rPr>
          <w:rFonts w:ascii="Arial" w:hAnsi="Arial"/>
        </w:rPr>
      </w:pPr>
    </w:p>
    <w:p w14:paraId="4E7FBD43" w14:textId="347A1231" w:rsidR="00FC7574" w:rsidRPr="00CE1C61" w:rsidRDefault="00192951">
      <w:pPr>
        <w:spacing w:after="0"/>
        <w:rPr>
          <w:rFonts w:ascii="Arial" w:hAnsi="Arial"/>
        </w:rPr>
      </w:pPr>
      <w:r w:rsidRPr="00CE1C61">
        <w:rPr>
          <w:rFonts w:ascii="Arial" w:hAnsi="Arial"/>
          <w:b/>
          <w:bCs/>
        </w:rPr>
        <w:t xml:space="preserve">Presenter: </w:t>
      </w:r>
      <w:r w:rsidRPr="00CE1C61">
        <w:rPr>
          <w:rFonts w:ascii="Arial" w:hAnsi="Arial"/>
        </w:rPr>
        <w:t>O</w:t>
      </w:r>
      <w:r w:rsidR="00844CBB" w:rsidRPr="00CE1C61">
        <w:rPr>
          <w:rFonts w:ascii="Arial" w:hAnsi="Arial"/>
        </w:rPr>
        <w:t xml:space="preserve">ne of my favorite </w:t>
      </w:r>
      <w:r w:rsidRPr="00CE1C61">
        <w:rPr>
          <w:rFonts w:ascii="Arial" w:hAnsi="Arial"/>
        </w:rPr>
        <w:t xml:space="preserve">shows </w:t>
      </w:r>
      <w:r w:rsidR="00844CBB" w:rsidRPr="00CE1C61">
        <w:rPr>
          <w:rFonts w:ascii="Arial" w:hAnsi="Arial"/>
        </w:rPr>
        <w:t>in 1974</w:t>
      </w:r>
      <w:r w:rsidRPr="00CE1C61">
        <w:rPr>
          <w:rFonts w:ascii="Arial" w:hAnsi="Arial"/>
        </w:rPr>
        <w:t xml:space="preserve">, </w:t>
      </w:r>
      <w:r w:rsidR="00844CBB" w:rsidRPr="00CE1C61">
        <w:rPr>
          <w:rFonts w:ascii="Arial" w:hAnsi="Arial"/>
        </w:rPr>
        <w:t xml:space="preserve">Maria </w:t>
      </w:r>
      <w:r w:rsidR="00A20562" w:rsidRPr="00A20562">
        <w:rPr>
          <w:rFonts w:ascii="Arial" w:hAnsi="Arial"/>
        </w:rPr>
        <w:t>Muldaur</w:t>
      </w:r>
      <w:r w:rsidR="00844CBB" w:rsidRPr="00CE1C61">
        <w:rPr>
          <w:rFonts w:ascii="Arial" w:hAnsi="Arial"/>
        </w:rPr>
        <w:t>.</w:t>
      </w:r>
    </w:p>
    <w:p w14:paraId="158C8697" w14:textId="4A18B426" w:rsidR="00FC7574" w:rsidRDefault="00FC7574">
      <w:pPr>
        <w:spacing w:after="0"/>
        <w:rPr>
          <w:rFonts w:ascii="Arial" w:hAnsi="Arial"/>
        </w:rPr>
      </w:pPr>
    </w:p>
    <w:p w14:paraId="30C3E12F" w14:textId="493395F9" w:rsidR="00A20562" w:rsidRPr="00CE1C61" w:rsidRDefault="00A20562">
      <w:pPr>
        <w:spacing w:after="0"/>
        <w:rPr>
          <w:rFonts w:ascii="Arial" w:hAnsi="Arial"/>
        </w:rPr>
      </w:pPr>
      <w:r>
        <w:rPr>
          <w:rFonts w:ascii="Arial" w:hAnsi="Arial"/>
        </w:rPr>
        <w:t>[</w:t>
      </w:r>
      <w:r w:rsidR="00D35507" w:rsidRPr="00D35507">
        <w:rPr>
          <w:rFonts w:ascii="Arial" w:hAnsi="Arial"/>
          <w:i/>
          <w:iCs/>
        </w:rPr>
        <w:t xml:space="preserve">Midnight at the Oasis </w:t>
      </w:r>
      <w:r w:rsidR="00D35507">
        <w:rPr>
          <w:rFonts w:ascii="Arial" w:hAnsi="Arial"/>
        </w:rPr>
        <w:t>playing</w:t>
      </w:r>
      <w:r>
        <w:rPr>
          <w:rFonts w:ascii="Arial" w:hAnsi="Arial"/>
        </w:rPr>
        <w:t>]</w:t>
      </w:r>
    </w:p>
    <w:p w14:paraId="67E15C03" w14:textId="77777777" w:rsidR="00A20562" w:rsidRDefault="00A20562">
      <w:pPr>
        <w:spacing w:after="0"/>
        <w:rPr>
          <w:rFonts w:ascii="Arial" w:hAnsi="Arial"/>
          <w:b/>
          <w:bCs/>
        </w:rPr>
      </w:pPr>
    </w:p>
    <w:p w14:paraId="4B13FAC3" w14:textId="3DC97F79" w:rsidR="00FC7574" w:rsidRPr="00CE1C61" w:rsidRDefault="00DA5F68">
      <w:pPr>
        <w:spacing w:after="0"/>
        <w:rPr>
          <w:rFonts w:ascii="Arial" w:hAnsi="Arial"/>
        </w:rPr>
      </w:pPr>
      <w:r w:rsidRPr="00DA5F68">
        <w:rPr>
          <w:rFonts w:ascii="Arial" w:hAnsi="Arial"/>
          <w:b/>
          <w:bCs/>
        </w:rPr>
        <w:t>Deke:</w:t>
      </w:r>
      <w:r w:rsidR="00192951" w:rsidRPr="00CE1C61">
        <w:rPr>
          <w:rFonts w:ascii="Arial" w:hAnsi="Arial"/>
        </w:rPr>
        <w:t xml:space="preserve"> </w:t>
      </w:r>
      <w:r w:rsidR="00844CBB" w:rsidRPr="00CE1C61">
        <w:rPr>
          <w:rFonts w:ascii="Arial" w:hAnsi="Arial"/>
        </w:rPr>
        <w:t xml:space="preserve">The guys </w:t>
      </w:r>
      <w:r w:rsidR="002F67BB">
        <w:rPr>
          <w:rFonts w:ascii="Arial" w:hAnsi="Arial"/>
        </w:rPr>
        <w:t xml:space="preserve">would </w:t>
      </w:r>
      <w:r w:rsidR="00844CBB" w:rsidRPr="00CE1C61">
        <w:rPr>
          <w:rFonts w:ascii="Arial" w:hAnsi="Arial"/>
        </w:rPr>
        <w:t xml:space="preserve">turn up on a Friday evening, </w:t>
      </w:r>
      <w:r w:rsidR="00192951" w:rsidRPr="00CE1C61">
        <w:rPr>
          <w:rFonts w:ascii="Arial" w:hAnsi="Arial"/>
        </w:rPr>
        <w:t xml:space="preserve">we'd </w:t>
      </w:r>
      <w:r w:rsidR="00844CBB" w:rsidRPr="00CE1C61">
        <w:rPr>
          <w:rFonts w:ascii="Arial" w:hAnsi="Arial"/>
        </w:rPr>
        <w:t>st</w:t>
      </w:r>
      <w:r w:rsidR="00192951" w:rsidRPr="00CE1C61">
        <w:rPr>
          <w:rFonts w:ascii="Arial" w:hAnsi="Arial"/>
        </w:rPr>
        <w:t>o</w:t>
      </w:r>
      <w:r w:rsidR="00844CBB" w:rsidRPr="00CE1C61">
        <w:rPr>
          <w:rFonts w:ascii="Arial" w:hAnsi="Arial"/>
        </w:rPr>
        <w:t>ck up with food</w:t>
      </w:r>
      <w:r w:rsidR="00DF6BD4" w:rsidRPr="00CE1C61">
        <w:rPr>
          <w:rFonts w:ascii="Arial" w:hAnsi="Arial"/>
        </w:rPr>
        <w:t xml:space="preserve">, </w:t>
      </w:r>
      <w:r w:rsidR="00844CBB" w:rsidRPr="00CE1C61">
        <w:rPr>
          <w:rFonts w:ascii="Arial" w:hAnsi="Arial"/>
        </w:rPr>
        <w:t xml:space="preserve">and we were </w:t>
      </w:r>
      <w:r w:rsidR="00DF6BD4" w:rsidRPr="00CE1C61">
        <w:rPr>
          <w:rFonts w:ascii="Arial" w:hAnsi="Arial"/>
        </w:rPr>
        <w:t xml:space="preserve">doing </w:t>
      </w:r>
      <w:r w:rsidR="00844CBB" w:rsidRPr="00CE1C61">
        <w:rPr>
          <w:rFonts w:ascii="Arial" w:hAnsi="Arial"/>
        </w:rPr>
        <w:t>three</w:t>
      </w:r>
      <w:r w:rsidR="00253791">
        <w:rPr>
          <w:rFonts w:ascii="Arial" w:hAnsi="Arial"/>
        </w:rPr>
        <w:t>-</w:t>
      </w:r>
      <w:r w:rsidR="00844CBB" w:rsidRPr="00CE1C61">
        <w:rPr>
          <w:rFonts w:ascii="Arial" w:hAnsi="Arial"/>
        </w:rPr>
        <w:t>hours shows</w:t>
      </w:r>
      <w:r w:rsidR="00DF6BD4" w:rsidRPr="00CE1C61">
        <w:rPr>
          <w:rFonts w:ascii="Arial" w:hAnsi="Arial"/>
        </w:rPr>
        <w:t xml:space="preserve">, </w:t>
      </w:r>
      <w:r w:rsidR="00844CBB" w:rsidRPr="00CE1C61">
        <w:rPr>
          <w:rFonts w:ascii="Arial" w:hAnsi="Arial"/>
        </w:rPr>
        <w:t>rolling shows right through the whole weekend.</w:t>
      </w:r>
    </w:p>
    <w:p w14:paraId="5887F59D" w14:textId="77777777" w:rsidR="00FC7574" w:rsidRPr="00CE1C61" w:rsidRDefault="00FC7574">
      <w:pPr>
        <w:spacing w:after="0"/>
        <w:rPr>
          <w:rFonts w:ascii="Arial" w:hAnsi="Arial"/>
        </w:rPr>
      </w:pPr>
    </w:p>
    <w:p w14:paraId="72E65BA7" w14:textId="02758689" w:rsidR="00FC7574" w:rsidRPr="00CE1C61" w:rsidRDefault="00DF6BD4">
      <w:pPr>
        <w:spacing w:after="0"/>
        <w:rPr>
          <w:rFonts w:ascii="Arial" w:hAnsi="Arial"/>
        </w:rPr>
      </w:pPr>
      <w:r w:rsidRPr="00CE1C61">
        <w:rPr>
          <w:rFonts w:ascii="Arial" w:hAnsi="Arial"/>
          <w:b/>
          <w:bCs/>
        </w:rPr>
        <w:t xml:space="preserve">Clive: </w:t>
      </w:r>
      <w:r w:rsidRPr="00CE1C61">
        <w:rPr>
          <w:rFonts w:ascii="Arial" w:hAnsi="Arial"/>
        </w:rPr>
        <w:t>6</w:t>
      </w:r>
      <w:r w:rsidRPr="00CE1C61">
        <w:rPr>
          <w:rFonts w:ascii="Arial" w:hAnsi="Arial"/>
          <w:b/>
          <w:bCs/>
        </w:rPr>
        <w:t xml:space="preserve"> </w:t>
      </w:r>
      <w:r w:rsidR="00844CBB" w:rsidRPr="00CE1C61">
        <w:rPr>
          <w:rFonts w:ascii="Arial" w:hAnsi="Arial"/>
        </w:rPr>
        <w:t>o'clock</w:t>
      </w:r>
      <w:r w:rsidRPr="00CE1C61">
        <w:rPr>
          <w:rFonts w:ascii="Arial" w:hAnsi="Arial"/>
        </w:rPr>
        <w:t>, Clive</w:t>
      </w:r>
      <w:r w:rsidR="00844CBB" w:rsidRPr="00CE1C61">
        <w:rPr>
          <w:rFonts w:ascii="Arial" w:hAnsi="Arial"/>
        </w:rPr>
        <w:t xml:space="preserve"> </w:t>
      </w:r>
      <w:r w:rsidR="004C44D4" w:rsidRPr="00CE1C61">
        <w:rPr>
          <w:rFonts w:ascii="Arial" w:hAnsi="Arial"/>
        </w:rPr>
        <w:t xml:space="preserve">Christie </w:t>
      </w:r>
      <w:r w:rsidR="00844CBB" w:rsidRPr="00CE1C61">
        <w:rPr>
          <w:rFonts w:ascii="Arial" w:hAnsi="Arial"/>
        </w:rPr>
        <w:t xml:space="preserve">here in the </w:t>
      </w:r>
      <w:r w:rsidR="006708E3">
        <w:rPr>
          <w:rFonts w:ascii="Arial" w:hAnsi="Arial"/>
        </w:rPr>
        <w:t>air chair,</w:t>
      </w:r>
      <w:r w:rsidRPr="00CE1C61">
        <w:rPr>
          <w:rFonts w:ascii="Arial" w:hAnsi="Arial"/>
        </w:rPr>
        <w:t xml:space="preserve"> </w:t>
      </w:r>
      <w:r w:rsidR="00844CBB" w:rsidRPr="00CE1C61">
        <w:rPr>
          <w:rFonts w:ascii="Arial" w:hAnsi="Arial"/>
        </w:rPr>
        <w:t>manipulating the mountain of music.</w:t>
      </w:r>
    </w:p>
    <w:p w14:paraId="0A570AC9" w14:textId="77777777" w:rsidR="00FC7574" w:rsidRPr="00CE1C61" w:rsidRDefault="00FC7574">
      <w:pPr>
        <w:spacing w:after="0"/>
        <w:rPr>
          <w:rFonts w:ascii="Arial" w:hAnsi="Arial"/>
        </w:rPr>
      </w:pPr>
    </w:p>
    <w:p w14:paraId="0F194C77" w14:textId="24E4D794" w:rsidR="00DF6BD4" w:rsidRPr="00CE1C61" w:rsidRDefault="00DA5F68">
      <w:pPr>
        <w:spacing w:after="0"/>
        <w:rPr>
          <w:rFonts w:ascii="Arial" w:hAnsi="Arial"/>
        </w:rPr>
      </w:pPr>
      <w:r w:rsidRPr="00DA5F68">
        <w:rPr>
          <w:rFonts w:ascii="Arial" w:hAnsi="Arial"/>
          <w:b/>
          <w:bCs/>
        </w:rPr>
        <w:t>Deke:</w:t>
      </w:r>
      <w:r w:rsidR="00DF6BD4" w:rsidRPr="00CE1C61">
        <w:rPr>
          <w:rFonts w:ascii="Arial" w:hAnsi="Arial"/>
        </w:rPr>
        <w:t xml:space="preserve"> </w:t>
      </w:r>
      <w:r w:rsidR="00844CBB" w:rsidRPr="00CE1C61">
        <w:rPr>
          <w:rFonts w:ascii="Arial" w:hAnsi="Arial"/>
        </w:rPr>
        <w:t>Absolutely lovely</w:t>
      </w:r>
      <w:r w:rsidR="00DF6BD4" w:rsidRPr="00CE1C61">
        <w:rPr>
          <w:rFonts w:ascii="Arial" w:hAnsi="Arial"/>
        </w:rPr>
        <w:t>.</w:t>
      </w:r>
    </w:p>
    <w:p w14:paraId="3C08A72A" w14:textId="77777777" w:rsidR="00DF6BD4" w:rsidRPr="00CE1C61" w:rsidRDefault="00DF6BD4">
      <w:pPr>
        <w:spacing w:after="0"/>
        <w:rPr>
          <w:rFonts w:ascii="Arial" w:hAnsi="Arial"/>
        </w:rPr>
      </w:pPr>
    </w:p>
    <w:p w14:paraId="18964284" w14:textId="694CEE96" w:rsidR="004C44D4" w:rsidRPr="00CE1C61" w:rsidRDefault="004C44D4">
      <w:pPr>
        <w:spacing w:after="0"/>
        <w:rPr>
          <w:rFonts w:ascii="Arial" w:hAnsi="Arial"/>
        </w:rPr>
      </w:pPr>
      <w:r w:rsidRPr="00CE1C61">
        <w:rPr>
          <w:rFonts w:ascii="Arial" w:hAnsi="Arial"/>
          <w:b/>
          <w:bCs/>
        </w:rPr>
        <w:t xml:space="preserve">Richard: </w:t>
      </w:r>
      <w:r w:rsidRPr="00CE1C61">
        <w:rPr>
          <w:rFonts w:ascii="Arial" w:hAnsi="Arial"/>
        </w:rPr>
        <w:t xml:space="preserve">Good </w:t>
      </w:r>
      <w:r w:rsidR="00844CBB" w:rsidRPr="00CE1C61">
        <w:rPr>
          <w:rFonts w:ascii="Arial" w:hAnsi="Arial"/>
        </w:rPr>
        <w:t>morning to you. My</w:t>
      </w:r>
      <w:r w:rsidRPr="00CE1C61">
        <w:rPr>
          <w:rFonts w:ascii="Arial" w:hAnsi="Arial"/>
        </w:rPr>
        <w:t xml:space="preserve"> </w:t>
      </w:r>
      <w:r w:rsidR="00844CBB" w:rsidRPr="00CE1C61">
        <w:rPr>
          <w:rFonts w:ascii="Arial" w:hAnsi="Arial"/>
        </w:rPr>
        <w:t xml:space="preserve">name is Richard </w:t>
      </w:r>
      <w:r w:rsidRPr="00CE1C61">
        <w:rPr>
          <w:rFonts w:ascii="Arial" w:hAnsi="Arial"/>
        </w:rPr>
        <w:t xml:space="preserve">St. John </w:t>
      </w:r>
      <w:r w:rsidR="00844CBB" w:rsidRPr="00CE1C61">
        <w:rPr>
          <w:rFonts w:ascii="Arial" w:hAnsi="Arial"/>
        </w:rPr>
        <w:t>here on 77</w:t>
      </w:r>
      <w:r w:rsidR="001D322C">
        <w:rPr>
          <w:rFonts w:ascii="Arial" w:hAnsi="Arial"/>
        </w:rPr>
        <w:t>.</w:t>
      </w:r>
    </w:p>
    <w:p w14:paraId="45A8AE8F" w14:textId="77777777" w:rsidR="004C44D4" w:rsidRPr="00CE1C61" w:rsidRDefault="004C44D4">
      <w:pPr>
        <w:spacing w:after="0"/>
        <w:rPr>
          <w:rFonts w:ascii="Arial" w:hAnsi="Arial"/>
        </w:rPr>
      </w:pPr>
    </w:p>
    <w:p w14:paraId="4EF0868B" w14:textId="77777777" w:rsidR="004C44D4" w:rsidRPr="00CE1C61" w:rsidRDefault="004C44D4">
      <w:pPr>
        <w:spacing w:after="0"/>
        <w:rPr>
          <w:rFonts w:ascii="Arial" w:hAnsi="Arial"/>
        </w:rPr>
      </w:pPr>
      <w:r w:rsidRPr="00CE1C61">
        <w:rPr>
          <w:rFonts w:ascii="Arial" w:hAnsi="Arial"/>
          <w:b/>
          <w:bCs/>
        </w:rPr>
        <w:t xml:space="preserve">Clive: </w:t>
      </w:r>
      <w:r w:rsidR="00844CBB" w:rsidRPr="00CE1C61">
        <w:rPr>
          <w:rFonts w:ascii="Arial" w:hAnsi="Arial"/>
        </w:rPr>
        <w:t xml:space="preserve">Our dream was to be like that pirate radio. That's what we were doing. We were actually being </w:t>
      </w:r>
      <w:r w:rsidRPr="00CE1C61">
        <w:rPr>
          <w:rFonts w:ascii="Arial" w:hAnsi="Arial"/>
        </w:rPr>
        <w:t>that.</w:t>
      </w:r>
    </w:p>
    <w:p w14:paraId="017A982E" w14:textId="77777777" w:rsidR="004C44D4" w:rsidRPr="00CE1C61" w:rsidRDefault="004C44D4">
      <w:pPr>
        <w:spacing w:after="0"/>
        <w:rPr>
          <w:rFonts w:ascii="Arial" w:hAnsi="Arial"/>
        </w:rPr>
      </w:pPr>
    </w:p>
    <w:p w14:paraId="73C0002C" w14:textId="7582242B" w:rsidR="00797C7C" w:rsidRPr="00CE1C61" w:rsidRDefault="004C44D4">
      <w:pPr>
        <w:spacing w:after="0"/>
        <w:rPr>
          <w:rFonts w:ascii="Arial" w:hAnsi="Arial"/>
        </w:rPr>
      </w:pPr>
      <w:r w:rsidRPr="00CE1C61">
        <w:rPr>
          <w:rFonts w:ascii="Arial" w:hAnsi="Arial"/>
          <w:b/>
          <w:bCs/>
        </w:rPr>
        <w:t xml:space="preserve">Richard: </w:t>
      </w:r>
      <w:r w:rsidR="00B728E3" w:rsidRPr="00B728E3">
        <w:rPr>
          <w:rFonts w:ascii="Arial" w:hAnsi="Arial"/>
          <w:bCs/>
        </w:rPr>
        <w:t>10</w:t>
      </w:r>
      <w:r w:rsidR="00B728E3">
        <w:rPr>
          <w:rFonts w:ascii="Arial" w:hAnsi="Arial"/>
        </w:rPr>
        <w:t xml:space="preserve"> </w:t>
      </w:r>
      <w:proofErr w:type="gramStart"/>
      <w:r w:rsidR="00B728E3">
        <w:rPr>
          <w:rFonts w:ascii="Arial" w:hAnsi="Arial"/>
        </w:rPr>
        <w:t>past</w:t>
      </w:r>
      <w:proofErr w:type="gramEnd"/>
      <w:r w:rsidR="00B728E3">
        <w:rPr>
          <w:rFonts w:ascii="Arial" w:hAnsi="Arial"/>
        </w:rPr>
        <w:t xml:space="preserve"> 7 o'clock </w:t>
      </w:r>
      <w:r w:rsidR="00844CBB" w:rsidRPr="00CE1C61">
        <w:rPr>
          <w:rFonts w:ascii="Arial" w:hAnsi="Arial"/>
        </w:rPr>
        <w:t>without further ado for you and the sky is blue</w:t>
      </w:r>
      <w:r w:rsidR="00797C7C" w:rsidRPr="00CE1C61">
        <w:rPr>
          <w:rFonts w:ascii="Arial" w:hAnsi="Arial"/>
        </w:rPr>
        <w:t xml:space="preserve">, more </w:t>
      </w:r>
      <w:r w:rsidR="00844CBB" w:rsidRPr="00CE1C61">
        <w:rPr>
          <w:rFonts w:ascii="Arial" w:hAnsi="Arial"/>
        </w:rPr>
        <w:t xml:space="preserve">music. Six degrees </w:t>
      </w:r>
      <w:r w:rsidR="00797C7C" w:rsidRPr="00CE1C61">
        <w:rPr>
          <w:rFonts w:ascii="Arial" w:hAnsi="Arial"/>
        </w:rPr>
        <w:t xml:space="preserve">is expected </w:t>
      </w:r>
      <w:r w:rsidR="00844CBB" w:rsidRPr="00CE1C61">
        <w:rPr>
          <w:rFonts w:ascii="Arial" w:hAnsi="Arial"/>
        </w:rPr>
        <w:t>to the outside</w:t>
      </w:r>
      <w:r w:rsidR="00797C7C" w:rsidRPr="00CE1C61">
        <w:rPr>
          <w:rFonts w:ascii="Arial" w:hAnsi="Arial"/>
        </w:rPr>
        <w:t>--</w:t>
      </w:r>
    </w:p>
    <w:p w14:paraId="3EFB5A56" w14:textId="77777777" w:rsidR="00797C7C" w:rsidRPr="00CE1C61" w:rsidRDefault="00797C7C">
      <w:pPr>
        <w:spacing w:after="0"/>
        <w:rPr>
          <w:rFonts w:ascii="Arial" w:hAnsi="Arial"/>
        </w:rPr>
      </w:pPr>
    </w:p>
    <w:p w14:paraId="7938BF2D" w14:textId="3B766478" w:rsidR="00797C7C" w:rsidRPr="00CE1C61" w:rsidRDefault="00DA5F68">
      <w:pPr>
        <w:spacing w:after="0"/>
        <w:rPr>
          <w:rFonts w:ascii="Arial" w:hAnsi="Arial"/>
        </w:rPr>
      </w:pPr>
      <w:r w:rsidRPr="00DA5F68">
        <w:rPr>
          <w:rFonts w:ascii="Arial" w:hAnsi="Arial"/>
          <w:b/>
          <w:bCs/>
        </w:rPr>
        <w:t>Jeff:</w:t>
      </w:r>
      <w:r w:rsidR="00797C7C" w:rsidRPr="00CE1C61">
        <w:rPr>
          <w:rFonts w:ascii="Arial" w:hAnsi="Arial"/>
        </w:rPr>
        <w:t xml:space="preserve"> </w:t>
      </w:r>
      <w:r w:rsidR="00844CBB" w:rsidRPr="00CE1C61">
        <w:rPr>
          <w:rFonts w:ascii="Arial" w:hAnsi="Arial"/>
        </w:rPr>
        <w:t>They made</w:t>
      </w:r>
      <w:r w:rsidR="00797C7C" w:rsidRPr="00CE1C61">
        <w:rPr>
          <w:rFonts w:ascii="Arial" w:hAnsi="Arial"/>
        </w:rPr>
        <w:t xml:space="preserve"> </w:t>
      </w:r>
      <w:r w:rsidR="00844CBB" w:rsidRPr="00CE1C61">
        <w:rPr>
          <w:rFonts w:ascii="Arial" w:hAnsi="Arial"/>
        </w:rPr>
        <w:t>up the weather</w:t>
      </w:r>
      <w:r w:rsidR="00797C7C" w:rsidRPr="00CE1C61">
        <w:rPr>
          <w:rFonts w:ascii="Arial" w:hAnsi="Arial"/>
        </w:rPr>
        <w:t>.</w:t>
      </w:r>
    </w:p>
    <w:p w14:paraId="72FBF100" w14:textId="77777777" w:rsidR="00797C7C" w:rsidRPr="00CE1C61" w:rsidRDefault="00797C7C">
      <w:pPr>
        <w:spacing w:after="0"/>
        <w:rPr>
          <w:rFonts w:ascii="Arial" w:hAnsi="Arial"/>
        </w:rPr>
      </w:pPr>
    </w:p>
    <w:p w14:paraId="5248AB3C" w14:textId="77777777" w:rsidR="00797C7C" w:rsidRPr="00CE1C61" w:rsidRDefault="00797C7C">
      <w:pPr>
        <w:spacing w:after="0"/>
        <w:rPr>
          <w:rFonts w:ascii="Arial" w:hAnsi="Arial"/>
        </w:rPr>
      </w:pPr>
      <w:r w:rsidRPr="00CE1C61">
        <w:rPr>
          <w:rFonts w:ascii="Arial" w:hAnsi="Arial"/>
          <w:b/>
          <w:bCs/>
        </w:rPr>
        <w:t xml:space="preserve">Richard: </w:t>
      </w:r>
      <w:r w:rsidRPr="00CE1C61">
        <w:rPr>
          <w:rFonts w:ascii="Arial" w:hAnsi="Arial"/>
        </w:rPr>
        <w:t xml:space="preserve">Not too </w:t>
      </w:r>
      <w:r w:rsidR="00844CBB" w:rsidRPr="00CE1C61">
        <w:rPr>
          <w:rFonts w:ascii="Arial" w:hAnsi="Arial"/>
        </w:rPr>
        <w:t>warm</w:t>
      </w:r>
      <w:r w:rsidRPr="00CE1C61">
        <w:rPr>
          <w:rFonts w:ascii="Arial" w:hAnsi="Arial"/>
        </w:rPr>
        <w:t xml:space="preserve">, </w:t>
      </w:r>
      <w:r w:rsidR="00844CBB" w:rsidRPr="00CE1C61">
        <w:rPr>
          <w:rFonts w:ascii="Arial" w:hAnsi="Arial"/>
        </w:rPr>
        <w:t>but it's not too cold</w:t>
      </w:r>
      <w:r w:rsidRPr="00CE1C61">
        <w:rPr>
          <w:rFonts w:ascii="Arial" w:hAnsi="Arial"/>
        </w:rPr>
        <w:t>.</w:t>
      </w:r>
    </w:p>
    <w:p w14:paraId="04FE2BE4" w14:textId="77777777" w:rsidR="00797C7C" w:rsidRPr="00CE1C61" w:rsidRDefault="00797C7C">
      <w:pPr>
        <w:spacing w:after="0"/>
        <w:rPr>
          <w:rFonts w:ascii="Arial" w:hAnsi="Arial"/>
        </w:rPr>
      </w:pPr>
    </w:p>
    <w:p w14:paraId="4F59913C" w14:textId="3DE52B6B" w:rsidR="00FC7574" w:rsidRPr="00CE1C61" w:rsidRDefault="00DA5F68">
      <w:pPr>
        <w:spacing w:after="0"/>
        <w:rPr>
          <w:rFonts w:ascii="Arial" w:hAnsi="Arial"/>
        </w:rPr>
      </w:pPr>
      <w:r w:rsidRPr="00DA5F68">
        <w:rPr>
          <w:rFonts w:ascii="Arial" w:hAnsi="Arial"/>
          <w:b/>
          <w:bCs/>
        </w:rPr>
        <w:t>Jeff:</w:t>
      </w:r>
      <w:r w:rsidR="00797C7C" w:rsidRPr="00CE1C61">
        <w:rPr>
          <w:rFonts w:ascii="Arial" w:hAnsi="Arial"/>
        </w:rPr>
        <w:t xml:space="preserve"> A</w:t>
      </w:r>
      <w:r w:rsidR="00844CBB" w:rsidRPr="00CE1C61">
        <w:rPr>
          <w:rFonts w:ascii="Arial" w:hAnsi="Arial"/>
        </w:rPr>
        <w:t>nd they made up the news</w:t>
      </w:r>
      <w:r w:rsidR="00797C7C" w:rsidRPr="00CE1C61">
        <w:rPr>
          <w:rFonts w:ascii="Arial" w:hAnsi="Arial"/>
        </w:rPr>
        <w:t>.</w:t>
      </w:r>
    </w:p>
    <w:p w14:paraId="3A258084" w14:textId="77777777" w:rsidR="00FC7574" w:rsidRPr="00CE1C61" w:rsidRDefault="00FC7574">
      <w:pPr>
        <w:spacing w:after="0"/>
        <w:rPr>
          <w:rFonts w:ascii="Arial" w:hAnsi="Arial"/>
        </w:rPr>
      </w:pPr>
    </w:p>
    <w:p w14:paraId="4BC01A00" w14:textId="16DD9454" w:rsidR="00FC7574" w:rsidRPr="00CE1C61" w:rsidRDefault="00797C7C">
      <w:pPr>
        <w:spacing w:after="0"/>
        <w:rPr>
          <w:rFonts w:ascii="Arial" w:hAnsi="Arial"/>
        </w:rPr>
      </w:pPr>
      <w:r w:rsidRPr="00CE1C61">
        <w:rPr>
          <w:rFonts w:ascii="Arial" w:hAnsi="Arial"/>
          <w:b/>
          <w:bCs/>
        </w:rPr>
        <w:t xml:space="preserve">Clive: </w:t>
      </w:r>
      <w:r w:rsidRPr="00CE1C61">
        <w:rPr>
          <w:rFonts w:ascii="Arial" w:hAnsi="Arial"/>
        </w:rPr>
        <w:t>V</w:t>
      </w:r>
      <w:r w:rsidR="00844CBB" w:rsidRPr="00CE1C61">
        <w:rPr>
          <w:rFonts w:ascii="Arial" w:hAnsi="Arial"/>
        </w:rPr>
        <w:t xml:space="preserve">andalisms of supermarket trolleys has prompted </w:t>
      </w:r>
      <w:proofErr w:type="spellStart"/>
      <w:r w:rsidR="00844CBB" w:rsidRPr="00CE1C61">
        <w:rPr>
          <w:rFonts w:ascii="Arial" w:hAnsi="Arial"/>
        </w:rPr>
        <w:t>Stevenage</w:t>
      </w:r>
      <w:proofErr w:type="spellEnd"/>
      <w:r w:rsidR="00844CBB" w:rsidRPr="00CE1C61">
        <w:rPr>
          <w:rFonts w:ascii="Arial" w:hAnsi="Arial"/>
        </w:rPr>
        <w:t xml:space="preserve"> Development Corporation to introduce trolley parks in the downtown carpark.</w:t>
      </w:r>
    </w:p>
    <w:p w14:paraId="23B247DF" w14:textId="77777777" w:rsidR="00FC7574" w:rsidRPr="00CE1C61" w:rsidRDefault="00FC7574">
      <w:pPr>
        <w:spacing w:after="0"/>
        <w:rPr>
          <w:rFonts w:ascii="Arial" w:hAnsi="Arial"/>
        </w:rPr>
      </w:pPr>
    </w:p>
    <w:p w14:paraId="4B9D2B9A" w14:textId="1B33A810" w:rsidR="00797C7C" w:rsidRPr="00CE1C61" w:rsidRDefault="00DA5F68">
      <w:pPr>
        <w:spacing w:after="0"/>
        <w:rPr>
          <w:rFonts w:ascii="Arial" w:hAnsi="Arial"/>
        </w:rPr>
      </w:pPr>
      <w:r w:rsidRPr="00DA5F68">
        <w:rPr>
          <w:rFonts w:ascii="Arial" w:hAnsi="Arial"/>
          <w:b/>
          <w:bCs/>
        </w:rPr>
        <w:t>Jeff:</w:t>
      </w:r>
      <w:r w:rsidR="00797C7C" w:rsidRPr="00CE1C61">
        <w:rPr>
          <w:rFonts w:ascii="Arial" w:hAnsi="Arial"/>
        </w:rPr>
        <w:t xml:space="preserve"> </w:t>
      </w:r>
      <w:r w:rsidR="00844CBB" w:rsidRPr="00CE1C61">
        <w:rPr>
          <w:rFonts w:ascii="Arial" w:hAnsi="Arial"/>
        </w:rPr>
        <w:t>They made up the advert</w:t>
      </w:r>
      <w:r w:rsidR="00797C7C" w:rsidRPr="00CE1C61">
        <w:rPr>
          <w:rFonts w:ascii="Arial" w:hAnsi="Arial"/>
        </w:rPr>
        <w:t>s.</w:t>
      </w:r>
    </w:p>
    <w:p w14:paraId="47891855" w14:textId="77777777" w:rsidR="00797C7C" w:rsidRPr="00CE1C61" w:rsidRDefault="00797C7C">
      <w:pPr>
        <w:spacing w:after="0"/>
        <w:rPr>
          <w:rFonts w:ascii="Arial" w:hAnsi="Arial"/>
        </w:rPr>
      </w:pPr>
    </w:p>
    <w:p w14:paraId="3B51140E" w14:textId="7C214F4A" w:rsidR="00FC7574" w:rsidRPr="00CE1C61" w:rsidRDefault="00797C7C">
      <w:pPr>
        <w:spacing w:after="0"/>
        <w:rPr>
          <w:rFonts w:ascii="Arial" w:hAnsi="Arial"/>
        </w:rPr>
      </w:pPr>
      <w:r w:rsidRPr="00CE1C61">
        <w:rPr>
          <w:rFonts w:ascii="Arial" w:hAnsi="Arial"/>
          <w:b/>
          <w:bCs/>
        </w:rPr>
        <w:t xml:space="preserve">Clive: </w:t>
      </w:r>
      <w:r w:rsidRPr="00CE1C61">
        <w:rPr>
          <w:rFonts w:ascii="Arial" w:hAnsi="Arial"/>
        </w:rPr>
        <w:t>D</w:t>
      </w:r>
      <w:r w:rsidR="00844CBB" w:rsidRPr="00CE1C61">
        <w:rPr>
          <w:rFonts w:ascii="Arial" w:hAnsi="Arial"/>
        </w:rPr>
        <w:t>iamonds are a girl's best friend.</w:t>
      </w:r>
      <w:r w:rsidRPr="00CE1C61">
        <w:rPr>
          <w:rFonts w:ascii="Arial" w:hAnsi="Arial"/>
        </w:rPr>
        <w:t xml:space="preserve"> </w:t>
      </w:r>
      <w:r w:rsidR="00844CBB" w:rsidRPr="00CE1C61">
        <w:rPr>
          <w:rFonts w:ascii="Arial" w:hAnsi="Arial"/>
        </w:rPr>
        <w:t xml:space="preserve">But </w:t>
      </w:r>
      <w:r w:rsidR="00005FAB">
        <w:rPr>
          <w:rFonts w:ascii="Arial" w:hAnsi="Arial"/>
        </w:rPr>
        <w:t>C</w:t>
      </w:r>
      <w:r w:rsidR="00844CBB" w:rsidRPr="00CE1C61">
        <w:rPr>
          <w:rFonts w:ascii="Arial" w:hAnsi="Arial"/>
        </w:rPr>
        <w:t xml:space="preserve">ode 45 </w:t>
      </w:r>
      <w:r w:rsidR="00005FAB">
        <w:rPr>
          <w:rFonts w:ascii="Arial" w:hAnsi="Arial"/>
        </w:rPr>
        <w:t>tastes better.</w:t>
      </w:r>
    </w:p>
    <w:p w14:paraId="307B23BF" w14:textId="77777777" w:rsidR="00FC7574" w:rsidRPr="00CE1C61" w:rsidRDefault="00FC7574">
      <w:pPr>
        <w:spacing w:after="0"/>
        <w:rPr>
          <w:rFonts w:ascii="Arial" w:hAnsi="Arial"/>
        </w:rPr>
      </w:pPr>
    </w:p>
    <w:p w14:paraId="7F1714E0" w14:textId="03D845F2" w:rsidR="00FC7574" w:rsidRPr="00CE1C61" w:rsidRDefault="00DA5F68">
      <w:pPr>
        <w:spacing w:after="0"/>
        <w:rPr>
          <w:rFonts w:ascii="Arial" w:hAnsi="Arial"/>
        </w:rPr>
      </w:pPr>
      <w:r w:rsidRPr="00DA5F68">
        <w:rPr>
          <w:rFonts w:ascii="Arial" w:hAnsi="Arial"/>
          <w:b/>
          <w:bCs/>
        </w:rPr>
        <w:t>Jeff:</w:t>
      </w:r>
      <w:r w:rsidR="00B867EE" w:rsidRPr="00CE1C61">
        <w:rPr>
          <w:rFonts w:ascii="Arial" w:hAnsi="Arial"/>
        </w:rPr>
        <w:t xml:space="preserve"> </w:t>
      </w:r>
      <w:r w:rsidR="00844CBB" w:rsidRPr="00CE1C61">
        <w:rPr>
          <w:rFonts w:ascii="Arial" w:hAnsi="Arial"/>
        </w:rPr>
        <w:t>But of course, none of this was broadcast to anyone.</w:t>
      </w:r>
    </w:p>
    <w:p w14:paraId="3388C1F2" w14:textId="77777777" w:rsidR="00FC7574" w:rsidRPr="00CE1C61" w:rsidRDefault="00FC7574">
      <w:pPr>
        <w:spacing w:after="0"/>
        <w:rPr>
          <w:rFonts w:ascii="Arial" w:hAnsi="Arial"/>
        </w:rPr>
      </w:pPr>
    </w:p>
    <w:p w14:paraId="20854266" w14:textId="19D9B786" w:rsidR="00FC7574" w:rsidRPr="00CE1C61" w:rsidRDefault="00162215">
      <w:pPr>
        <w:spacing w:after="0"/>
        <w:rPr>
          <w:rFonts w:ascii="Arial" w:hAnsi="Arial"/>
        </w:rPr>
      </w:pPr>
      <w:r w:rsidRPr="00CE1C61">
        <w:rPr>
          <w:rFonts w:ascii="Arial" w:hAnsi="Arial"/>
          <w:b/>
          <w:bCs/>
        </w:rPr>
        <w:lastRenderedPageBreak/>
        <w:t xml:space="preserve">Clive: </w:t>
      </w:r>
      <w:r w:rsidR="00844CBB" w:rsidRPr="00CE1C61">
        <w:rPr>
          <w:rFonts w:ascii="Arial" w:hAnsi="Arial"/>
        </w:rPr>
        <w:t>We</w:t>
      </w:r>
      <w:r w:rsidRPr="00CE1C61">
        <w:rPr>
          <w:rFonts w:ascii="Arial" w:hAnsi="Arial"/>
        </w:rPr>
        <w:t xml:space="preserve">ll, </w:t>
      </w:r>
      <w:r w:rsidR="00844CBB" w:rsidRPr="00CE1C61">
        <w:rPr>
          <w:rFonts w:ascii="Arial" w:hAnsi="Arial"/>
        </w:rPr>
        <w:t>it was done it as if there were listeners, but we knew obviously there wasn't</w:t>
      </w:r>
      <w:r w:rsidR="00C93475" w:rsidRPr="00CE1C61">
        <w:rPr>
          <w:rFonts w:ascii="Arial" w:hAnsi="Arial"/>
        </w:rPr>
        <w:t>.</w:t>
      </w:r>
    </w:p>
    <w:p w14:paraId="33510298" w14:textId="77777777" w:rsidR="00FC7574" w:rsidRPr="00CE1C61" w:rsidRDefault="00FC7574">
      <w:pPr>
        <w:spacing w:after="0"/>
        <w:rPr>
          <w:rFonts w:ascii="Arial" w:hAnsi="Arial"/>
        </w:rPr>
      </w:pPr>
    </w:p>
    <w:p w14:paraId="45DD5C42" w14:textId="4B2BE3F8" w:rsidR="00FC7574" w:rsidRPr="00CE1C61" w:rsidRDefault="00C93475">
      <w:pPr>
        <w:spacing w:after="0"/>
        <w:rPr>
          <w:rFonts w:ascii="Arial" w:hAnsi="Arial"/>
        </w:rPr>
      </w:pPr>
      <w:r w:rsidRPr="00CE1C61">
        <w:rPr>
          <w:rFonts w:ascii="Arial" w:hAnsi="Arial"/>
          <w:b/>
          <w:bCs/>
        </w:rPr>
        <w:t xml:space="preserve">Richard: </w:t>
      </w:r>
      <w:r w:rsidRPr="00CE1C61">
        <w:rPr>
          <w:rFonts w:ascii="Arial" w:hAnsi="Arial"/>
        </w:rPr>
        <w:t>T</w:t>
      </w:r>
      <w:r w:rsidR="00844CBB" w:rsidRPr="00CE1C61">
        <w:rPr>
          <w:rFonts w:ascii="Arial" w:hAnsi="Arial"/>
        </w:rPr>
        <w:t>hanks for tuning our way. And if you're listening in your car right now, thanks for the ride.</w:t>
      </w:r>
    </w:p>
    <w:p w14:paraId="58291E0D" w14:textId="77777777" w:rsidR="00FC7574" w:rsidRPr="00CE1C61" w:rsidRDefault="00FC7574">
      <w:pPr>
        <w:spacing w:after="0"/>
        <w:rPr>
          <w:rFonts w:ascii="Arial" w:hAnsi="Arial"/>
        </w:rPr>
      </w:pPr>
    </w:p>
    <w:p w14:paraId="2B09727B" w14:textId="77777777" w:rsidR="005815CC" w:rsidRPr="00CE1C61" w:rsidRDefault="00C93475">
      <w:pPr>
        <w:spacing w:after="0"/>
        <w:rPr>
          <w:rFonts w:ascii="Arial" w:hAnsi="Arial"/>
        </w:rPr>
      </w:pPr>
      <w:r w:rsidRPr="00CE1C61">
        <w:rPr>
          <w:rFonts w:ascii="Arial" w:hAnsi="Arial"/>
          <w:b/>
          <w:bCs/>
        </w:rPr>
        <w:t xml:space="preserve">Clive: </w:t>
      </w:r>
      <w:r w:rsidR="00844CBB" w:rsidRPr="00CE1C61">
        <w:rPr>
          <w:rFonts w:ascii="Arial" w:hAnsi="Arial"/>
        </w:rPr>
        <w:t xml:space="preserve">Nobody's </w:t>
      </w:r>
      <w:r w:rsidRPr="00CE1C61">
        <w:rPr>
          <w:rFonts w:ascii="Arial" w:hAnsi="Arial"/>
        </w:rPr>
        <w:t xml:space="preserve">going to </w:t>
      </w:r>
      <w:r w:rsidR="00844CBB" w:rsidRPr="00CE1C61">
        <w:rPr>
          <w:rFonts w:ascii="Arial" w:hAnsi="Arial"/>
        </w:rPr>
        <w:t>give you a license for that kind of radio. In the UK</w:t>
      </w:r>
      <w:r w:rsidRPr="00CE1C61">
        <w:rPr>
          <w:rFonts w:ascii="Arial" w:hAnsi="Arial"/>
        </w:rPr>
        <w:t>, i</w:t>
      </w:r>
      <w:r w:rsidR="00844CBB" w:rsidRPr="00CE1C61">
        <w:rPr>
          <w:rFonts w:ascii="Arial" w:hAnsi="Arial"/>
        </w:rPr>
        <w:t xml:space="preserve">t didn't happen. You couldn't do it. That's why nobody had set up a radio station in England like that. </w:t>
      </w:r>
    </w:p>
    <w:p w14:paraId="6AA31D48" w14:textId="77777777" w:rsidR="005815CC" w:rsidRPr="00CE1C61" w:rsidRDefault="005815CC">
      <w:pPr>
        <w:spacing w:after="0"/>
        <w:rPr>
          <w:rFonts w:ascii="Arial" w:hAnsi="Arial"/>
        </w:rPr>
      </w:pPr>
    </w:p>
    <w:p w14:paraId="751C24D8" w14:textId="0F88FE82" w:rsidR="00FC7574" w:rsidRPr="00CE1C61" w:rsidRDefault="00DA5F68">
      <w:pPr>
        <w:spacing w:after="0"/>
        <w:rPr>
          <w:rFonts w:ascii="Arial" w:hAnsi="Arial"/>
        </w:rPr>
      </w:pPr>
      <w:r w:rsidRPr="00DA5F68">
        <w:rPr>
          <w:rFonts w:ascii="Arial" w:hAnsi="Arial"/>
          <w:b/>
          <w:bCs/>
        </w:rPr>
        <w:t>Jeff:</w:t>
      </w:r>
      <w:r w:rsidR="005815CC" w:rsidRPr="00CE1C61">
        <w:rPr>
          <w:rFonts w:ascii="Arial" w:hAnsi="Arial"/>
        </w:rPr>
        <w:t xml:space="preserve"> T</w:t>
      </w:r>
      <w:r w:rsidR="00844CBB" w:rsidRPr="00CE1C61">
        <w:rPr>
          <w:rFonts w:ascii="Arial" w:hAnsi="Arial"/>
        </w:rPr>
        <w:t xml:space="preserve">he only output was a speaker in </w:t>
      </w:r>
      <w:r w:rsidR="00093AA2" w:rsidRPr="00CE1C61">
        <w:rPr>
          <w:rFonts w:ascii="Arial" w:hAnsi="Arial"/>
        </w:rPr>
        <w:t xml:space="preserve">Deke's </w:t>
      </w:r>
      <w:r w:rsidR="00844CBB" w:rsidRPr="00CE1C61">
        <w:rPr>
          <w:rFonts w:ascii="Arial" w:hAnsi="Arial"/>
        </w:rPr>
        <w:t>living room</w:t>
      </w:r>
      <w:r w:rsidR="00492954">
        <w:rPr>
          <w:rFonts w:ascii="Arial" w:hAnsi="Arial"/>
        </w:rPr>
        <w:t xml:space="preserve"> </w:t>
      </w:r>
      <w:r w:rsidR="00093AA2" w:rsidRPr="00CE1C61">
        <w:rPr>
          <w:rFonts w:ascii="Arial" w:hAnsi="Arial"/>
        </w:rPr>
        <w:t>s</w:t>
      </w:r>
      <w:r w:rsidR="00844CBB" w:rsidRPr="00CE1C61">
        <w:rPr>
          <w:rFonts w:ascii="Arial" w:hAnsi="Arial"/>
        </w:rPr>
        <w:t xml:space="preserve">o </w:t>
      </w:r>
      <w:r w:rsidR="00093AA2" w:rsidRPr="00CE1C61">
        <w:rPr>
          <w:rFonts w:ascii="Arial" w:hAnsi="Arial"/>
        </w:rPr>
        <w:t>Teresa could l</w:t>
      </w:r>
      <w:r w:rsidR="00844CBB" w:rsidRPr="00CE1C61">
        <w:rPr>
          <w:rFonts w:ascii="Arial" w:hAnsi="Arial"/>
        </w:rPr>
        <w:t>isten</w:t>
      </w:r>
      <w:r w:rsidR="00093AA2" w:rsidRPr="00CE1C61">
        <w:rPr>
          <w:rFonts w:ascii="Arial" w:hAnsi="Arial"/>
        </w:rPr>
        <w:t>.</w:t>
      </w:r>
    </w:p>
    <w:p w14:paraId="53BE7465" w14:textId="77777777" w:rsidR="00FC7574" w:rsidRPr="00CE1C61" w:rsidRDefault="00FC7574">
      <w:pPr>
        <w:spacing w:after="0"/>
        <w:rPr>
          <w:rFonts w:ascii="Arial" w:hAnsi="Arial"/>
        </w:rPr>
      </w:pPr>
    </w:p>
    <w:p w14:paraId="4C841F55" w14:textId="582601C1" w:rsidR="00FC7574" w:rsidRPr="00CE1C61" w:rsidRDefault="00093AA2">
      <w:pPr>
        <w:spacing w:after="0"/>
        <w:rPr>
          <w:rFonts w:ascii="Arial" w:hAnsi="Arial"/>
        </w:rPr>
      </w:pPr>
      <w:r w:rsidRPr="00CE1C61">
        <w:rPr>
          <w:rFonts w:ascii="Arial" w:hAnsi="Arial"/>
          <w:b/>
          <w:bCs/>
        </w:rPr>
        <w:t xml:space="preserve">Teresa: </w:t>
      </w:r>
      <w:r w:rsidRPr="00CE1C61">
        <w:rPr>
          <w:rFonts w:ascii="Arial" w:hAnsi="Arial"/>
        </w:rPr>
        <w:t>T</w:t>
      </w:r>
      <w:r w:rsidR="00844CBB" w:rsidRPr="00CE1C61">
        <w:rPr>
          <w:rFonts w:ascii="Arial" w:hAnsi="Arial"/>
        </w:rPr>
        <w:t xml:space="preserve">hat was always in the background. When he got home from work, </w:t>
      </w:r>
      <w:r w:rsidR="00936305">
        <w:rPr>
          <w:rFonts w:ascii="Arial" w:hAnsi="Arial"/>
        </w:rPr>
        <w:t xml:space="preserve">he'd </w:t>
      </w:r>
      <w:r w:rsidR="00844CBB" w:rsidRPr="00CE1C61">
        <w:rPr>
          <w:rFonts w:ascii="Arial" w:hAnsi="Arial"/>
        </w:rPr>
        <w:t>have his dinner and go out there until 12 o'clock at night, every night.</w:t>
      </w:r>
    </w:p>
    <w:p w14:paraId="03B2D527" w14:textId="77777777" w:rsidR="00FC7574" w:rsidRPr="00CE1C61" w:rsidRDefault="00FC7574">
      <w:pPr>
        <w:spacing w:after="0"/>
        <w:rPr>
          <w:rFonts w:ascii="Arial" w:hAnsi="Arial"/>
        </w:rPr>
      </w:pPr>
    </w:p>
    <w:p w14:paraId="7EA7E167" w14:textId="06EF22B0" w:rsidR="00FC7574" w:rsidRPr="00CE1C61" w:rsidRDefault="00DA5F68">
      <w:pPr>
        <w:spacing w:after="0"/>
        <w:rPr>
          <w:rFonts w:ascii="Arial" w:hAnsi="Arial"/>
        </w:rPr>
      </w:pPr>
      <w:r w:rsidRPr="00DA5F68">
        <w:rPr>
          <w:rFonts w:ascii="Arial" w:hAnsi="Arial"/>
          <w:b/>
          <w:bCs/>
        </w:rPr>
        <w:t>Deke:</w:t>
      </w:r>
      <w:r w:rsidR="00093AA2" w:rsidRPr="00CE1C61">
        <w:rPr>
          <w:rFonts w:ascii="Arial" w:hAnsi="Arial"/>
        </w:rPr>
        <w:t xml:space="preserve"> </w:t>
      </w:r>
      <w:r w:rsidR="00844CBB" w:rsidRPr="00CE1C61">
        <w:rPr>
          <w:rFonts w:ascii="Arial" w:hAnsi="Arial"/>
        </w:rPr>
        <w:t>It was just so much fun</w:t>
      </w:r>
      <w:r w:rsidR="003E5950">
        <w:rPr>
          <w:rFonts w:ascii="Arial" w:hAnsi="Arial"/>
        </w:rPr>
        <w:t xml:space="preserve">, </w:t>
      </w:r>
      <w:r w:rsidR="00844CBB" w:rsidRPr="00CE1C61">
        <w:rPr>
          <w:rFonts w:ascii="Arial" w:hAnsi="Arial"/>
        </w:rPr>
        <w:t>I just wanted to do it forever.</w:t>
      </w:r>
    </w:p>
    <w:p w14:paraId="097F1B04" w14:textId="77777777" w:rsidR="00FC7574" w:rsidRPr="00CE1C61" w:rsidRDefault="00FC7574">
      <w:pPr>
        <w:spacing w:after="0"/>
        <w:rPr>
          <w:rFonts w:ascii="Arial" w:hAnsi="Arial"/>
        </w:rPr>
      </w:pPr>
    </w:p>
    <w:p w14:paraId="6C3C1FD3" w14:textId="0A8D55CC" w:rsidR="00FC7574" w:rsidRPr="00CE1C61" w:rsidRDefault="00DA5F68">
      <w:pPr>
        <w:spacing w:after="0"/>
        <w:rPr>
          <w:rFonts w:ascii="Arial" w:hAnsi="Arial"/>
        </w:rPr>
      </w:pPr>
      <w:r w:rsidRPr="00DA5F68">
        <w:rPr>
          <w:rFonts w:ascii="Arial" w:hAnsi="Arial"/>
          <w:b/>
          <w:bCs/>
        </w:rPr>
        <w:t>Jeff:</w:t>
      </w:r>
      <w:r w:rsidR="00093AA2" w:rsidRPr="00CE1C61">
        <w:rPr>
          <w:rFonts w:ascii="Arial" w:hAnsi="Arial"/>
        </w:rPr>
        <w:t xml:space="preserve"> </w:t>
      </w:r>
      <w:r w:rsidR="00844CBB" w:rsidRPr="00CE1C61">
        <w:rPr>
          <w:rFonts w:ascii="Arial" w:hAnsi="Arial"/>
        </w:rPr>
        <w:t xml:space="preserve">But eventually, </w:t>
      </w:r>
      <w:r w:rsidR="00093AA2" w:rsidRPr="00CE1C61">
        <w:rPr>
          <w:rFonts w:ascii="Arial" w:hAnsi="Arial"/>
        </w:rPr>
        <w:t>Auntie Beeb</w:t>
      </w:r>
      <w:r w:rsidR="00844CBB" w:rsidRPr="00CE1C61">
        <w:rPr>
          <w:rFonts w:ascii="Arial" w:hAnsi="Arial"/>
        </w:rPr>
        <w:t xml:space="preserve"> caught wind of what they were doing. </w:t>
      </w:r>
      <w:r w:rsidR="00093AA2" w:rsidRPr="00CE1C61">
        <w:rPr>
          <w:rFonts w:ascii="Arial" w:hAnsi="Arial"/>
        </w:rPr>
        <w:t>W</w:t>
      </w:r>
      <w:r w:rsidR="00844CBB" w:rsidRPr="00CE1C61">
        <w:rPr>
          <w:rFonts w:ascii="Arial" w:hAnsi="Arial"/>
        </w:rPr>
        <w:t>ord had spread around town.</w:t>
      </w:r>
    </w:p>
    <w:p w14:paraId="599DC468" w14:textId="77777777" w:rsidR="00FC7574" w:rsidRPr="00CE1C61" w:rsidRDefault="00FC7574">
      <w:pPr>
        <w:spacing w:after="0"/>
        <w:rPr>
          <w:rFonts w:ascii="Arial" w:hAnsi="Arial"/>
        </w:rPr>
      </w:pPr>
    </w:p>
    <w:p w14:paraId="1484B335" w14:textId="6485A9BB" w:rsidR="00FC7574" w:rsidRPr="00CE1C61" w:rsidRDefault="00DA5F68">
      <w:pPr>
        <w:spacing w:after="0"/>
        <w:rPr>
          <w:rFonts w:ascii="Arial" w:hAnsi="Arial"/>
        </w:rPr>
      </w:pPr>
      <w:r w:rsidRPr="00DA5F68">
        <w:rPr>
          <w:rFonts w:ascii="Arial" w:hAnsi="Arial"/>
          <w:b/>
          <w:bCs/>
        </w:rPr>
        <w:t>Deke:</w:t>
      </w:r>
      <w:r w:rsidR="00093AA2" w:rsidRPr="00CE1C61">
        <w:rPr>
          <w:rFonts w:ascii="Arial" w:hAnsi="Arial"/>
        </w:rPr>
        <w:t xml:space="preserve"> </w:t>
      </w:r>
      <w:r w:rsidR="00844CBB" w:rsidRPr="00CE1C61">
        <w:rPr>
          <w:rFonts w:ascii="Arial" w:hAnsi="Arial"/>
        </w:rPr>
        <w:t>We were kind of local celebrities</w:t>
      </w:r>
      <w:r w:rsidR="00093AA2" w:rsidRPr="00CE1C61">
        <w:rPr>
          <w:rFonts w:ascii="Arial" w:hAnsi="Arial"/>
        </w:rPr>
        <w:t>, [chuckles] r</w:t>
      </w:r>
      <w:r w:rsidR="00844CBB" w:rsidRPr="00CE1C61">
        <w:rPr>
          <w:rFonts w:ascii="Arial" w:hAnsi="Arial"/>
        </w:rPr>
        <w:t xml:space="preserve">eally. </w:t>
      </w:r>
      <w:r w:rsidR="00093AA2" w:rsidRPr="00CE1C61">
        <w:rPr>
          <w:rFonts w:ascii="Arial" w:hAnsi="Arial"/>
        </w:rPr>
        <w:t xml:space="preserve">These </w:t>
      </w:r>
      <w:r w:rsidR="00844CBB" w:rsidRPr="00CE1C61">
        <w:rPr>
          <w:rFonts w:ascii="Arial" w:hAnsi="Arial"/>
        </w:rPr>
        <w:t>weird guys that have this radio station in a house</w:t>
      </w:r>
      <w:r w:rsidR="00093AA2" w:rsidRPr="00CE1C61">
        <w:rPr>
          <w:rFonts w:ascii="Arial" w:hAnsi="Arial"/>
        </w:rPr>
        <w:t>.</w:t>
      </w:r>
    </w:p>
    <w:p w14:paraId="41DBC189" w14:textId="77777777" w:rsidR="00FC7574" w:rsidRPr="00CE1C61" w:rsidRDefault="00FC7574">
      <w:pPr>
        <w:spacing w:after="0"/>
        <w:rPr>
          <w:rFonts w:ascii="Arial" w:hAnsi="Arial"/>
        </w:rPr>
      </w:pPr>
    </w:p>
    <w:p w14:paraId="0E98C0AA" w14:textId="0E9A69A2" w:rsidR="00093AA2" w:rsidRPr="00CE1C61" w:rsidRDefault="00DA5F68">
      <w:pPr>
        <w:spacing w:after="0"/>
        <w:rPr>
          <w:rFonts w:ascii="Arial" w:hAnsi="Arial"/>
        </w:rPr>
      </w:pPr>
      <w:r w:rsidRPr="00DA5F68">
        <w:rPr>
          <w:rFonts w:ascii="Arial" w:hAnsi="Arial"/>
          <w:b/>
          <w:bCs/>
        </w:rPr>
        <w:t>Jeff:</w:t>
      </w:r>
      <w:r w:rsidR="00093AA2" w:rsidRPr="00CE1C61">
        <w:rPr>
          <w:rFonts w:ascii="Arial" w:hAnsi="Arial"/>
        </w:rPr>
        <w:t xml:space="preserve"> A</w:t>
      </w:r>
      <w:r w:rsidR="00844CBB" w:rsidRPr="00CE1C61">
        <w:rPr>
          <w:rFonts w:ascii="Arial" w:hAnsi="Arial"/>
        </w:rPr>
        <w:t xml:space="preserve"> film crew from the BBC</w:t>
      </w:r>
      <w:r w:rsidR="00093AA2" w:rsidRPr="00CE1C61">
        <w:rPr>
          <w:rFonts w:ascii="Arial" w:hAnsi="Arial"/>
        </w:rPr>
        <w:t>'s</w:t>
      </w:r>
      <w:r w:rsidR="00844CBB" w:rsidRPr="00CE1C61">
        <w:rPr>
          <w:rFonts w:ascii="Arial" w:hAnsi="Arial"/>
        </w:rPr>
        <w:t xml:space="preserve"> </w:t>
      </w:r>
      <w:r w:rsidR="00BD65A0" w:rsidRPr="00BD65A0">
        <w:rPr>
          <w:rFonts w:ascii="Arial" w:hAnsi="Arial"/>
          <w:i/>
        </w:rPr>
        <w:t>Nationwide</w:t>
      </w:r>
      <w:r w:rsidR="00BD65A0" w:rsidRPr="00CE1C61">
        <w:rPr>
          <w:rFonts w:ascii="Arial" w:hAnsi="Arial"/>
        </w:rPr>
        <w:t xml:space="preserve"> </w:t>
      </w:r>
      <w:r w:rsidR="00844CBB" w:rsidRPr="00CE1C61">
        <w:rPr>
          <w:rFonts w:ascii="Arial" w:hAnsi="Arial"/>
        </w:rPr>
        <w:t>show</w:t>
      </w:r>
      <w:r w:rsidR="00BD65A0">
        <w:rPr>
          <w:rFonts w:ascii="Arial" w:hAnsi="Arial"/>
        </w:rPr>
        <w:t>,</w:t>
      </w:r>
      <w:r w:rsidR="00EC1D7E">
        <w:rPr>
          <w:rFonts w:ascii="Arial" w:hAnsi="Arial"/>
        </w:rPr>
        <w:t xml:space="preserve"> </w:t>
      </w:r>
      <w:r w:rsidR="00093AA2" w:rsidRPr="00CE1C61">
        <w:rPr>
          <w:rFonts w:ascii="Arial" w:hAnsi="Arial"/>
        </w:rPr>
        <w:t>t</w:t>
      </w:r>
      <w:r w:rsidR="00844CBB" w:rsidRPr="00CE1C61">
        <w:rPr>
          <w:rFonts w:ascii="Arial" w:hAnsi="Arial"/>
        </w:rPr>
        <w:t xml:space="preserve">hat's the British equivalent of </w:t>
      </w:r>
      <w:r w:rsidR="00844CBB" w:rsidRPr="00CE1C61">
        <w:rPr>
          <w:rFonts w:ascii="Arial" w:hAnsi="Arial"/>
          <w:i/>
          <w:iCs/>
        </w:rPr>
        <w:t xml:space="preserve">60 </w:t>
      </w:r>
      <w:r w:rsidR="00093AA2" w:rsidRPr="00CE1C61">
        <w:rPr>
          <w:rFonts w:ascii="Arial" w:hAnsi="Arial"/>
          <w:i/>
          <w:iCs/>
        </w:rPr>
        <w:t>M</w:t>
      </w:r>
      <w:r w:rsidR="00844CBB" w:rsidRPr="00CE1C61">
        <w:rPr>
          <w:rFonts w:ascii="Arial" w:hAnsi="Arial"/>
          <w:i/>
          <w:iCs/>
        </w:rPr>
        <w:t>inutes</w:t>
      </w:r>
      <w:r w:rsidR="00BD65A0">
        <w:rPr>
          <w:rFonts w:ascii="Arial" w:hAnsi="Arial"/>
        </w:rPr>
        <w:t xml:space="preserve">, </w:t>
      </w:r>
      <w:r w:rsidR="00844CBB" w:rsidRPr="00CE1C61">
        <w:rPr>
          <w:rFonts w:ascii="Arial" w:hAnsi="Arial"/>
        </w:rPr>
        <w:t xml:space="preserve">came to film a typical day in the life of </w:t>
      </w:r>
      <w:r w:rsidR="00093AA2" w:rsidRPr="00CE1C61">
        <w:rPr>
          <w:rFonts w:ascii="Arial" w:hAnsi="Arial"/>
        </w:rPr>
        <w:t>R</w:t>
      </w:r>
      <w:r w:rsidR="00844CBB" w:rsidRPr="00CE1C61">
        <w:rPr>
          <w:rFonts w:ascii="Arial" w:hAnsi="Arial"/>
        </w:rPr>
        <w:t>adio 77</w:t>
      </w:r>
      <w:r w:rsidR="00093AA2" w:rsidRPr="00CE1C61">
        <w:rPr>
          <w:rFonts w:ascii="Arial" w:hAnsi="Arial"/>
        </w:rPr>
        <w:t xml:space="preserve">. </w:t>
      </w:r>
    </w:p>
    <w:p w14:paraId="2047F1D7" w14:textId="77777777" w:rsidR="00093AA2" w:rsidRPr="00CE1C61" w:rsidRDefault="00093AA2">
      <w:pPr>
        <w:spacing w:after="0"/>
        <w:rPr>
          <w:rFonts w:ascii="Arial" w:hAnsi="Arial"/>
        </w:rPr>
      </w:pPr>
    </w:p>
    <w:p w14:paraId="269C70F9" w14:textId="20E125CD" w:rsidR="00FC7574" w:rsidRPr="00CE1C61" w:rsidRDefault="00093AA2">
      <w:pPr>
        <w:spacing w:after="0"/>
        <w:rPr>
          <w:rFonts w:ascii="Arial" w:hAnsi="Arial"/>
        </w:rPr>
      </w:pPr>
      <w:r w:rsidRPr="00CE1C61">
        <w:rPr>
          <w:rFonts w:ascii="Arial" w:hAnsi="Arial"/>
          <w:b/>
          <w:bCs/>
        </w:rPr>
        <w:t xml:space="preserve">Reporter: </w:t>
      </w:r>
      <w:r w:rsidR="00844CBB" w:rsidRPr="00CE1C61">
        <w:rPr>
          <w:rFonts w:ascii="Arial" w:hAnsi="Arial"/>
        </w:rPr>
        <w:t xml:space="preserve">Mrs. Duncan of </w:t>
      </w:r>
      <w:r w:rsidR="00C12BD0">
        <w:rPr>
          <w:rFonts w:ascii="Arial" w:hAnsi="Arial"/>
        </w:rPr>
        <w:t xml:space="preserve">Gonville </w:t>
      </w:r>
      <w:r w:rsidR="00006580" w:rsidRPr="00CE1C61">
        <w:rPr>
          <w:rFonts w:ascii="Arial" w:hAnsi="Arial"/>
        </w:rPr>
        <w:t xml:space="preserve">Crescent, </w:t>
      </w:r>
      <w:proofErr w:type="spellStart"/>
      <w:r w:rsidR="00006580" w:rsidRPr="00CE1C61">
        <w:rPr>
          <w:rFonts w:ascii="Arial" w:hAnsi="Arial"/>
        </w:rPr>
        <w:t>Stevenage</w:t>
      </w:r>
      <w:proofErr w:type="spellEnd"/>
      <w:r w:rsidR="00006580" w:rsidRPr="00CE1C61">
        <w:rPr>
          <w:rFonts w:ascii="Arial" w:hAnsi="Arial"/>
        </w:rPr>
        <w:t xml:space="preserve"> </w:t>
      </w:r>
      <w:r w:rsidR="00844CBB" w:rsidRPr="00CE1C61">
        <w:rPr>
          <w:rFonts w:ascii="Arial" w:hAnsi="Arial"/>
        </w:rPr>
        <w:t>is doing her housework, the music of her favorite radio station. Right now</w:t>
      </w:r>
      <w:r w:rsidR="00006580" w:rsidRPr="00CE1C61">
        <w:rPr>
          <w:rFonts w:ascii="Arial" w:hAnsi="Arial"/>
        </w:rPr>
        <w:t>, s</w:t>
      </w:r>
      <w:r w:rsidR="00844CBB" w:rsidRPr="00CE1C61">
        <w:rPr>
          <w:rFonts w:ascii="Arial" w:hAnsi="Arial"/>
        </w:rPr>
        <w:t>he's tuned into her favorite DJ</w:t>
      </w:r>
      <w:r w:rsidR="00006580" w:rsidRPr="00CE1C61">
        <w:rPr>
          <w:rFonts w:ascii="Arial" w:hAnsi="Arial"/>
        </w:rPr>
        <w:t>.</w:t>
      </w:r>
    </w:p>
    <w:p w14:paraId="5AA6CFE1" w14:textId="77777777" w:rsidR="00FC7574" w:rsidRPr="00CE1C61" w:rsidRDefault="00FC7574">
      <w:pPr>
        <w:spacing w:after="0"/>
        <w:rPr>
          <w:rFonts w:ascii="Arial" w:hAnsi="Arial"/>
        </w:rPr>
      </w:pPr>
    </w:p>
    <w:p w14:paraId="4C81D942" w14:textId="459DB63F" w:rsidR="00FC7574" w:rsidRPr="00CE1C61" w:rsidRDefault="00DA5F68">
      <w:pPr>
        <w:spacing w:after="0"/>
        <w:rPr>
          <w:rFonts w:ascii="Arial" w:hAnsi="Arial"/>
        </w:rPr>
      </w:pPr>
      <w:r w:rsidRPr="00DA5F68">
        <w:rPr>
          <w:rFonts w:ascii="Arial" w:hAnsi="Arial"/>
          <w:b/>
          <w:bCs/>
        </w:rPr>
        <w:t>Deke:</w:t>
      </w:r>
      <w:r w:rsidR="00006580" w:rsidRPr="00CE1C61">
        <w:rPr>
          <w:rFonts w:ascii="Arial" w:hAnsi="Arial"/>
        </w:rPr>
        <w:t xml:space="preserve"> Here </w:t>
      </w:r>
      <w:r w:rsidR="00844CBB" w:rsidRPr="00CE1C61">
        <w:rPr>
          <w:rFonts w:ascii="Arial" w:hAnsi="Arial"/>
        </w:rPr>
        <w:t>to try and put a grin around your chin</w:t>
      </w:r>
      <w:r w:rsidR="0092384D">
        <w:rPr>
          <w:rFonts w:ascii="Arial" w:hAnsi="Arial"/>
        </w:rPr>
        <w:t>, a</w:t>
      </w:r>
      <w:r w:rsidR="00844CBB" w:rsidRPr="00CE1C61">
        <w:rPr>
          <w:rFonts w:ascii="Arial" w:hAnsi="Arial"/>
        </w:rPr>
        <w:t xml:space="preserve"> special hello</w:t>
      </w:r>
      <w:r w:rsidR="00006580" w:rsidRPr="00CE1C61">
        <w:rPr>
          <w:rFonts w:ascii="Arial" w:hAnsi="Arial"/>
        </w:rPr>
        <w:t>, h</w:t>
      </w:r>
      <w:r w:rsidR="00844CBB" w:rsidRPr="00CE1C61">
        <w:rPr>
          <w:rFonts w:ascii="Arial" w:hAnsi="Arial"/>
        </w:rPr>
        <w:t>i</w:t>
      </w:r>
      <w:r w:rsidR="00696D7D">
        <w:rPr>
          <w:rFonts w:ascii="Arial" w:hAnsi="Arial"/>
        </w:rPr>
        <w:t xml:space="preserve"> </w:t>
      </w:r>
      <w:r w:rsidR="00844CBB" w:rsidRPr="00CE1C61">
        <w:rPr>
          <w:rFonts w:ascii="Arial" w:hAnsi="Arial"/>
        </w:rPr>
        <w:t xml:space="preserve">going out right now to Mrs. Teresa Duncan. 57 </w:t>
      </w:r>
      <w:r w:rsidR="003A255D">
        <w:rPr>
          <w:rFonts w:ascii="Arial" w:hAnsi="Arial"/>
        </w:rPr>
        <w:t xml:space="preserve">Gonville </w:t>
      </w:r>
      <w:r w:rsidR="00C9408E" w:rsidRPr="00CE1C61">
        <w:rPr>
          <w:rFonts w:ascii="Arial" w:hAnsi="Arial"/>
        </w:rPr>
        <w:t xml:space="preserve">Crescent, </w:t>
      </w:r>
      <w:proofErr w:type="spellStart"/>
      <w:r w:rsidR="00C9408E" w:rsidRPr="00CE1C61">
        <w:rPr>
          <w:rFonts w:ascii="Arial" w:hAnsi="Arial"/>
        </w:rPr>
        <w:t>Stevenage</w:t>
      </w:r>
      <w:proofErr w:type="spellEnd"/>
      <w:r w:rsidR="00844CBB" w:rsidRPr="00CE1C61">
        <w:rPr>
          <w:rFonts w:ascii="Arial" w:hAnsi="Arial"/>
        </w:rPr>
        <w:t xml:space="preserve">. How </w:t>
      </w:r>
      <w:r w:rsidR="00C9408E" w:rsidRPr="00CE1C61">
        <w:rPr>
          <w:rFonts w:ascii="Arial" w:hAnsi="Arial"/>
        </w:rPr>
        <w:t xml:space="preserve">in the world you're </w:t>
      </w:r>
      <w:r w:rsidR="00844CBB" w:rsidRPr="00CE1C61">
        <w:rPr>
          <w:rFonts w:ascii="Arial" w:hAnsi="Arial"/>
        </w:rPr>
        <w:t>feeling</w:t>
      </w:r>
      <w:r w:rsidR="00C9408E" w:rsidRPr="00CE1C61">
        <w:rPr>
          <w:rFonts w:ascii="Arial" w:hAnsi="Arial"/>
        </w:rPr>
        <w:t xml:space="preserve">, </w:t>
      </w:r>
      <w:r w:rsidR="00844CBB" w:rsidRPr="00CE1C61">
        <w:rPr>
          <w:rFonts w:ascii="Arial" w:hAnsi="Arial"/>
        </w:rPr>
        <w:t>my darling? It's 9</w:t>
      </w:r>
      <w:r w:rsidR="00C9408E" w:rsidRPr="00CE1C61">
        <w:rPr>
          <w:rFonts w:ascii="Arial" w:hAnsi="Arial"/>
        </w:rPr>
        <w:t>:</w:t>
      </w:r>
      <w:r w:rsidR="00844CBB" w:rsidRPr="00CE1C61">
        <w:rPr>
          <w:rFonts w:ascii="Arial" w:hAnsi="Arial"/>
        </w:rPr>
        <w:t>40 on 77</w:t>
      </w:r>
      <w:r w:rsidR="00C9408E" w:rsidRPr="00CE1C61">
        <w:rPr>
          <w:rFonts w:ascii="Arial" w:hAnsi="Arial"/>
        </w:rPr>
        <w:t xml:space="preserve">. These are the </w:t>
      </w:r>
      <w:proofErr w:type="spellStart"/>
      <w:r w:rsidR="00C9408E" w:rsidRPr="00CE1C61">
        <w:rPr>
          <w:rFonts w:ascii="Arial" w:hAnsi="Arial"/>
        </w:rPr>
        <w:t>OJs</w:t>
      </w:r>
      <w:proofErr w:type="spellEnd"/>
      <w:r w:rsidR="00C9408E" w:rsidRPr="00CE1C61">
        <w:rPr>
          <w:rFonts w:ascii="Arial" w:hAnsi="Arial"/>
        </w:rPr>
        <w:t>.</w:t>
      </w:r>
    </w:p>
    <w:p w14:paraId="2C788FBF" w14:textId="77777777" w:rsidR="00FC7574" w:rsidRPr="00CE1C61" w:rsidRDefault="00FC7574">
      <w:pPr>
        <w:spacing w:after="0"/>
        <w:rPr>
          <w:rFonts w:ascii="Arial" w:hAnsi="Arial"/>
        </w:rPr>
      </w:pPr>
    </w:p>
    <w:p w14:paraId="598244C4" w14:textId="68470053" w:rsidR="0010459B" w:rsidRPr="00CE1C61" w:rsidRDefault="00DA5F68">
      <w:pPr>
        <w:spacing w:after="0"/>
        <w:rPr>
          <w:rFonts w:ascii="Arial" w:hAnsi="Arial"/>
        </w:rPr>
      </w:pPr>
      <w:r w:rsidRPr="00DA5F68">
        <w:rPr>
          <w:rFonts w:ascii="Arial" w:hAnsi="Arial"/>
          <w:b/>
          <w:bCs/>
        </w:rPr>
        <w:t>Jeff:</w:t>
      </w:r>
      <w:r w:rsidR="0010459B" w:rsidRPr="00CE1C61">
        <w:rPr>
          <w:rFonts w:ascii="Arial" w:hAnsi="Arial"/>
        </w:rPr>
        <w:t xml:space="preserve"> </w:t>
      </w:r>
      <w:r w:rsidR="00844CBB" w:rsidRPr="00CE1C61">
        <w:rPr>
          <w:rFonts w:ascii="Arial" w:hAnsi="Arial"/>
        </w:rPr>
        <w:t>Teresa</w:t>
      </w:r>
      <w:r w:rsidR="0010459B" w:rsidRPr="00CE1C61">
        <w:rPr>
          <w:rFonts w:ascii="Arial" w:hAnsi="Arial"/>
        </w:rPr>
        <w:t xml:space="preserve">, wearing </w:t>
      </w:r>
      <w:r w:rsidR="00844CBB" w:rsidRPr="00CE1C61">
        <w:rPr>
          <w:rFonts w:ascii="Arial" w:hAnsi="Arial"/>
        </w:rPr>
        <w:t>a very 1970s dress</w:t>
      </w:r>
      <w:r w:rsidR="0010459B" w:rsidRPr="00CE1C61">
        <w:rPr>
          <w:rFonts w:ascii="Arial" w:hAnsi="Arial"/>
        </w:rPr>
        <w:t xml:space="preserve">, </w:t>
      </w:r>
      <w:r w:rsidR="00844CBB" w:rsidRPr="00CE1C61">
        <w:rPr>
          <w:rFonts w:ascii="Arial" w:hAnsi="Arial"/>
        </w:rPr>
        <w:t>is filmed leaving the house</w:t>
      </w:r>
      <w:r w:rsidR="0010459B" w:rsidRPr="00CE1C61">
        <w:rPr>
          <w:rFonts w:ascii="Arial" w:hAnsi="Arial"/>
        </w:rPr>
        <w:t>.</w:t>
      </w:r>
    </w:p>
    <w:p w14:paraId="6D67CFE4" w14:textId="77777777" w:rsidR="0010459B" w:rsidRPr="00CE1C61" w:rsidRDefault="0010459B">
      <w:pPr>
        <w:spacing w:after="0"/>
        <w:rPr>
          <w:rFonts w:ascii="Arial" w:hAnsi="Arial"/>
        </w:rPr>
      </w:pPr>
    </w:p>
    <w:p w14:paraId="315F3962" w14:textId="7ED4FD36" w:rsidR="0010459B" w:rsidRPr="00CE1C61" w:rsidRDefault="0010459B">
      <w:pPr>
        <w:spacing w:after="0"/>
        <w:rPr>
          <w:rFonts w:ascii="Arial" w:hAnsi="Arial"/>
        </w:rPr>
      </w:pPr>
      <w:r w:rsidRPr="00CE1C61">
        <w:rPr>
          <w:rFonts w:ascii="Arial" w:hAnsi="Arial"/>
          <w:b/>
          <w:bCs/>
        </w:rPr>
        <w:t xml:space="preserve">Teresa: </w:t>
      </w:r>
      <w:r w:rsidRPr="00CE1C61">
        <w:rPr>
          <w:rFonts w:ascii="Arial" w:hAnsi="Arial"/>
        </w:rPr>
        <w:t xml:space="preserve">I'm </w:t>
      </w:r>
      <w:r w:rsidR="00844CBB" w:rsidRPr="00CE1C61">
        <w:rPr>
          <w:rFonts w:ascii="Arial" w:hAnsi="Arial"/>
        </w:rPr>
        <w:t>going to the shop</w:t>
      </w:r>
      <w:r w:rsidR="00EB4C5C">
        <w:rPr>
          <w:rFonts w:ascii="Arial" w:hAnsi="Arial"/>
        </w:rPr>
        <w:t>s, alright</w:t>
      </w:r>
      <w:r w:rsidRPr="00CE1C61">
        <w:rPr>
          <w:rFonts w:ascii="Arial" w:hAnsi="Arial"/>
        </w:rPr>
        <w:t>, Deke</w:t>
      </w:r>
      <w:r w:rsidR="00EB4C5C">
        <w:rPr>
          <w:rFonts w:ascii="Arial" w:hAnsi="Arial"/>
        </w:rPr>
        <w:t>?</w:t>
      </w:r>
    </w:p>
    <w:p w14:paraId="1DF4D8C6" w14:textId="77777777" w:rsidR="0010459B" w:rsidRPr="00CE1C61" w:rsidRDefault="0010459B">
      <w:pPr>
        <w:spacing w:after="0"/>
        <w:rPr>
          <w:rFonts w:ascii="Arial" w:hAnsi="Arial"/>
        </w:rPr>
      </w:pPr>
    </w:p>
    <w:p w14:paraId="28321771" w14:textId="4C906EC9" w:rsidR="0010459B" w:rsidRPr="00CE1C61" w:rsidRDefault="00DA5F68">
      <w:pPr>
        <w:spacing w:after="0"/>
        <w:rPr>
          <w:rFonts w:ascii="Arial" w:hAnsi="Arial"/>
        </w:rPr>
      </w:pPr>
      <w:r w:rsidRPr="00DA5F68">
        <w:rPr>
          <w:rFonts w:ascii="Arial" w:hAnsi="Arial"/>
          <w:b/>
          <w:bCs/>
        </w:rPr>
        <w:t>Deke:</w:t>
      </w:r>
      <w:r w:rsidR="0010459B" w:rsidRPr="00CE1C61">
        <w:rPr>
          <w:rFonts w:ascii="Arial" w:hAnsi="Arial"/>
        </w:rPr>
        <w:t xml:space="preserve"> Okay.</w:t>
      </w:r>
    </w:p>
    <w:p w14:paraId="0EE98E17" w14:textId="77777777" w:rsidR="0010459B" w:rsidRPr="00CE1C61" w:rsidRDefault="0010459B">
      <w:pPr>
        <w:spacing w:after="0"/>
        <w:rPr>
          <w:rFonts w:ascii="Arial" w:hAnsi="Arial"/>
        </w:rPr>
      </w:pPr>
    </w:p>
    <w:p w14:paraId="282F52E7" w14:textId="4C0309A9" w:rsidR="00FC7574" w:rsidRPr="00CE1C61" w:rsidRDefault="00DA5F68">
      <w:pPr>
        <w:spacing w:after="0"/>
        <w:rPr>
          <w:rFonts w:ascii="Arial" w:hAnsi="Arial"/>
        </w:rPr>
      </w:pPr>
      <w:r w:rsidRPr="00DA5F68">
        <w:rPr>
          <w:rFonts w:ascii="Arial" w:hAnsi="Arial"/>
          <w:b/>
          <w:bCs/>
        </w:rPr>
        <w:t>Deke:</w:t>
      </w:r>
      <w:r w:rsidR="00E5718A" w:rsidRPr="00CE1C61">
        <w:rPr>
          <w:rFonts w:ascii="Arial" w:hAnsi="Arial"/>
        </w:rPr>
        <w:t xml:space="preserve"> Radio </w:t>
      </w:r>
      <w:r w:rsidR="00844CBB" w:rsidRPr="00CE1C61">
        <w:rPr>
          <w:rFonts w:ascii="Arial" w:hAnsi="Arial"/>
        </w:rPr>
        <w:t>77</w:t>
      </w:r>
      <w:r w:rsidR="00E5718A" w:rsidRPr="00CE1C61">
        <w:rPr>
          <w:rFonts w:ascii="Arial" w:hAnsi="Arial"/>
        </w:rPr>
        <w:t>'s</w:t>
      </w:r>
      <w:r w:rsidR="00844CBB" w:rsidRPr="00CE1C61">
        <w:rPr>
          <w:rFonts w:ascii="Arial" w:hAnsi="Arial"/>
        </w:rPr>
        <w:t xml:space="preserve"> ratings</w:t>
      </w:r>
      <w:r w:rsidR="00E5718A" w:rsidRPr="00CE1C61">
        <w:rPr>
          <w:rFonts w:ascii="Arial" w:hAnsi="Arial"/>
        </w:rPr>
        <w:t>, i</w:t>
      </w:r>
      <w:r w:rsidR="00844CBB" w:rsidRPr="00CE1C61">
        <w:rPr>
          <w:rFonts w:ascii="Arial" w:hAnsi="Arial"/>
        </w:rPr>
        <w:t>t could be in for a bad morning</w:t>
      </w:r>
      <w:r w:rsidR="00E5718A" w:rsidRPr="00CE1C61">
        <w:rPr>
          <w:rFonts w:ascii="Arial" w:hAnsi="Arial"/>
        </w:rPr>
        <w:t xml:space="preserve"> </w:t>
      </w:r>
      <w:r w:rsidR="00844CBB" w:rsidRPr="00CE1C61">
        <w:rPr>
          <w:rFonts w:ascii="Arial" w:hAnsi="Arial"/>
        </w:rPr>
        <w:t>now that the station</w:t>
      </w:r>
      <w:r w:rsidR="00E5718A" w:rsidRPr="00CE1C61">
        <w:rPr>
          <w:rFonts w:ascii="Arial" w:hAnsi="Arial"/>
        </w:rPr>
        <w:t>'</w:t>
      </w:r>
      <w:r w:rsidR="00844CBB" w:rsidRPr="00CE1C61">
        <w:rPr>
          <w:rFonts w:ascii="Arial" w:hAnsi="Arial"/>
        </w:rPr>
        <w:t xml:space="preserve">s </w:t>
      </w:r>
      <w:r w:rsidR="00E5718A" w:rsidRPr="00CE1C61">
        <w:rPr>
          <w:rFonts w:ascii="Arial" w:hAnsi="Arial"/>
        </w:rPr>
        <w:t xml:space="preserve">entire </w:t>
      </w:r>
      <w:r w:rsidR="00844CBB" w:rsidRPr="00CE1C61">
        <w:rPr>
          <w:rFonts w:ascii="Arial" w:hAnsi="Arial"/>
        </w:rPr>
        <w:t>audience has decided to go down the shops.</w:t>
      </w:r>
    </w:p>
    <w:p w14:paraId="3A8C2A74" w14:textId="77777777" w:rsidR="00FC7574" w:rsidRPr="00CE1C61" w:rsidRDefault="00FC7574">
      <w:pPr>
        <w:spacing w:after="0"/>
        <w:rPr>
          <w:rFonts w:ascii="Arial" w:hAnsi="Arial"/>
        </w:rPr>
      </w:pPr>
    </w:p>
    <w:p w14:paraId="66694934" w14:textId="51D991E3" w:rsidR="002D700D" w:rsidRPr="00CE1C61" w:rsidRDefault="00DA5F68">
      <w:pPr>
        <w:spacing w:after="0"/>
        <w:rPr>
          <w:rFonts w:ascii="Arial" w:hAnsi="Arial"/>
        </w:rPr>
      </w:pPr>
      <w:r w:rsidRPr="00DA5F68">
        <w:rPr>
          <w:rFonts w:ascii="Arial" w:hAnsi="Arial"/>
          <w:b/>
          <w:bCs/>
        </w:rPr>
        <w:t>Deke:</w:t>
      </w:r>
      <w:r w:rsidR="00E5718A" w:rsidRPr="00CE1C61">
        <w:rPr>
          <w:rFonts w:ascii="Arial" w:hAnsi="Arial"/>
        </w:rPr>
        <w:t xml:space="preserve"> </w:t>
      </w:r>
      <w:r w:rsidR="00844CBB" w:rsidRPr="00CE1C61">
        <w:rPr>
          <w:rFonts w:ascii="Arial" w:hAnsi="Arial"/>
        </w:rPr>
        <w:t xml:space="preserve">The TV people made up this story that we had done this purely to play for my wife. They thought that was a good </w:t>
      </w:r>
      <w:r w:rsidR="00EB4C5C">
        <w:rPr>
          <w:rFonts w:ascii="Arial" w:hAnsi="Arial"/>
        </w:rPr>
        <w:t>angle</w:t>
      </w:r>
      <w:r w:rsidR="00844CBB" w:rsidRPr="00CE1C61">
        <w:rPr>
          <w:rFonts w:ascii="Arial" w:hAnsi="Arial"/>
        </w:rPr>
        <w:t xml:space="preserve">. </w:t>
      </w:r>
    </w:p>
    <w:p w14:paraId="1DAC4FCE" w14:textId="77777777" w:rsidR="002D700D" w:rsidRPr="00CE1C61" w:rsidRDefault="002D700D">
      <w:pPr>
        <w:spacing w:after="0"/>
        <w:rPr>
          <w:rFonts w:ascii="Arial" w:hAnsi="Arial"/>
        </w:rPr>
      </w:pPr>
    </w:p>
    <w:p w14:paraId="5A3DFB1B" w14:textId="277960B1" w:rsidR="002D700D" w:rsidRPr="00CE1C61" w:rsidRDefault="00DA5F68">
      <w:pPr>
        <w:spacing w:after="0"/>
        <w:rPr>
          <w:rFonts w:ascii="Arial" w:hAnsi="Arial"/>
        </w:rPr>
      </w:pPr>
      <w:r w:rsidRPr="00DA5F68">
        <w:rPr>
          <w:rFonts w:ascii="Arial" w:hAnsi="Arial"/>
          <w:b/>
          <w:bCs/>
        </w:rPr>
        <w:t>Deke:</w:t>
      </w:r>
      <w:r w:rsidR="002D700D" w:rsidRPr="00CE1C61">
        <w:rPr>
          <w:rFonts w:ascii="Arial" w:hAnsi="Arial"/>
        </w:rPr>
        <w:t xml:space="preserve"> Well, the interest in radio came from the pirates.</w:t>
      </w:r>
    </w:p>
    <w:p w14:paraId="5343015B" w14:textId="77777777" w:rsidR="002D700D" w:rsidRPr="00CE1C61" w:rsidRDefault="002D700D">
      <w:pPr>
        <w:spacing w:after="0"/>
        <w:rPr>
          <w:rFonts w:ascii="Arial" w:hAnsi="Arial"/>
        </w:rPr>
      </w:pPr>
    </w:p>
    <w:p w14:paraId="3FF8C129" w14:textId="06D2E489" w:rsidR="00B451DE" w:rsidRPr="00CE1C61" w:rsidRDefault="00DA5F68">
      <w:pPr>
        <w:spacing w:after="0"/>
        <w:rPr>
          <w:rFonts w:ascii="Arial" w:hAnsi="Arial"/>
        </w:rPr>
      </w:pPr>
      <w:r w:rsidRPr="00DA5F68">
        <w:rPr>
          <w:rFonts w:ascii="Arial" w:hAnsi="Arial"/>
          <w:b/>
          <w:bCs/>
        </w:rPr>
        <w:lastRenderedPageBreak/>
        <w:t>Deke:</w:t>
      </w:r>
      <w:r w:rsidR="002D700D" w:rsidRPr="00CE1C61">
        <w:rPr>
          <w:rFonts w:ascii="Arial" w:hAnsi="Arial"/>
        </w:rPr>
        <w:t xml:space="preserve"> </w:t>
      </w:r>
      <w:r w:rsidR="00B451DE" w:rsidRPr="00CE1C61">
        <w:rPr>
          <w:rFonts w:ascii="Arial" w:hAnsi="Arial"/>
        </w:rPr>
        <w:t>It wasn’t</w:t>
      </w:r>
      <w:r w:rsidR="00844CBB" w:rsidRPr="00CE1C61">
        <w:rPr>
          <w:rFonts w:ascii="Arial" w:hAnsi="Arial"/>
        </w:rPr>
        <w:t xml:space="preserve"> actually the case. The case was we wanted to be radio DJs and we wanted this radio station to be authentic. </w:t>
      </w:r>
    </w:p>
    <w:p w14:paraId="1F681150" w14:textId="77777777" w:rsidR="00B451DE" w:rsidRPr="00CE1C61" w:rsidRDefault="00B451DE">
      <w:pPr>
        <w:spacing w:after="0"/>
        <w:rPr>
          <w:rFonts w:ascii="Arial" w:hAnsi="Arial"/>
        </w:rPr>
      </w:pPr>
    </w:p>
    <w:p w14:paraId="577AA554" w14:textId="0EEAB487" w:rsidR="00FC7574" w:rsidRPr="00CE1C61" w:rsidRDefault="00DA5F68">
      <w:pPr>
        <w:spacing w:after="0"/>
        <w:rPr>
          <w:rFonts w:ascii="Arial" w:hAnsi="Arial"/>
        </w:rPr>
      </w:pPr>
      <w:r w:rsidRPr="00DA5F68">
        <w:rPr>
          <w:rFonts w:ascii="Arial" w:hAnsi="Arial"/>
          <w:b/>
          <w:bCs/>
        </w:rPr>
        <w:t>Deke:</w:t>
      </w:r>
      <w:r w:rsidR="00C83F7B" w:rsidRPr="00CE1C61">
        <w:rPr>
          <w:rFonts w:ascii="Arial" w:hAnsi="Arial"/>
        </w:rPr>
        <w:t xml:space="preserve"> </w:t>
      </w:r>
      <w:r w:rsidR="00844CBB" w:rsidRPr="00CE1C61">
        <w:rPr>
          <w:rFonts w:ascii="Arial" w:hAnsi="Arial"/>
        </w:rPr>
        <w:t>My</w:t>
      </w:r>
      <w:r w:rsidR="00C83F7B" w:rsidRPr="00CE1C61">
        <w:rPr>
          <w:rFonts w:ascii="Arial" w:hAnsi="Arial"/>
        </w:rPr>
        <w:t xml:space="preserve"> </w:t>
      </w:r>
      <w:r w:rsidR="00844CBB" w:rsidRPr="00CE1C61">
        <w:rPr>
          <w:rFonts w:ascii="Arial" w:hAnsi="Arial"/>
        </w:rPr>
        <w:t xml:space="preserve">ultimate ambition would be to broadcast this to the rest of </w:t>
      </w:r>
      <w:proofErr w:type="spellStart"/>
      <w:r w:rsidR="00844CBB" w:rsidRPr="00CE1C61">
        <w:rPr>
          <w:rFonts w:ascii="Arial" w:hAnsi="Arial"/>
        </w:rPr>
        <w:t>Stevenage</w:t>
      </w:r>
      <w:proofErr w:type="spellEnd"/>
      <w:r w:rsidR="00844CBB" w:rsidRPr="00CE1C61">
        <w:rPr>
          <w:rFonts w:ascii="Arial" w:hAnsi="Arial"/>
        </w:rPr>
        <w:t>. I'd like to share it with them.</w:t>
      </w:r>
    </w:p>
    <w:p w14:paraId="17256853" w14:textId="77777777" w:rsidR="00FC7574" w:rsidRPr="00CE1C61" w:rsidRDefault="00FC7574">
      <w:pPr>
        <w:spacing w:after="0"/>
        <w:rPr>
          <w:rFonts w:ascii="Arial" w:hAnsi="Arial"/>
        </w:rPr>
      </w:pPr>
    </w:p>
    <w:p w14:paraId="112005B5" w14:textId="2BAA47A7" w:rsidR="00FC7574" w:rsidRPr="00CE1C61" w:rsidRDefault="00DA5F68">
      <w:pPr>
        <w:spacing w:after="0"/>
        <w:rPr>
          <w:rFonts w:ascii="Arial" w:hAnsi="Arial"/>
        </w:rPr>
      </w:pPr>
      <w:r w:rsidRPr="00DA5F68">
        <w:rPr>
          <w:rFonts w:ascii="Arial" w:hAnsi="Arial"/>
          <w:b/>
          <w:bCs/>
        </w:rPr>
        <w:t>Jeff:</w:t>
      </w:r>
      <w:r w:rsidR="002D700D" w:rsidRPr="00CE1C61">
        <w:rPr>
          <w:rFonts w:ascii="Arial" w:hAnsi="Arial"/>
        </w:rPr>
        <w:t xml:space="preserve"> </w:t>
      </w:r>
      <w:r w:rsidR="00844CBB" w:rsidRPr="00CE1C61">
        <w:rPr>
          <w:rFonts w:ascii="Arial" w:hAnsi="Arial"/>
        </w:rPr>
        <w:t xml:space="preserve">But the appearance on nationwide was not </w:t>
      </w:r>
      <w:r w:rsidR="00BD65A0" w:rsidRPr="00CE1C61">
        <w:rPr>
          <w:rFonts w:ascii="Arial" w:hAnsi="Arial"/>
        </w:rPr>
        <w:t xml:space="preserve">Radio </w:t>
      </w:r>
      <w:proofErr w:type="spellStart"/>
      <w:r w:rsidR="002D700D" w:rsidRPr="00CE1C61">
        <w:rPr>
          <w:rFonts w:ascii="Arial" w:hAnsi="Arial"/>
        </w:rPr>
        <w:t>77's</w:t>
      </w:r>
      <w:proofErr w:type="spellEnd"/>
      <w:r w:rsidR="00844CBB" w:rsidRPr="00CE1C61">
        <w:rPr>
          <w:rFonts w:ascii="Arial" w:hAnsi="Arial"/>
        </w:rPr>
        <w:t xml:space="preserve"> big break.</w:t>
      </w:r>
    </w:p>
    <w:p w14:paraId="1487A428" w14:textId="77777777" w:rsidR="00FC7574" w:rsidRPr="00CE1C61" w:rsidRDefault="00FC7574">
      <w:pPr>
        <w:spacing w:after="0"/>
        <w:rPr>
          <w:rFonts w:ascii="Arial" w:hAnsi="Arial"/>
        </w:rPr>
      </w:pPr>
    </w:p>
    <w:p w14:paraId="32B15D3C" w14:textId="4340215C" w:rsidR="00FC7574" w:rsidRPr="00CE1C61" w:rsidRDefault="003464AC">
      <w:pPr>
        <w:spacing w:after="0"/>
        <w:rPr>
          <w:rFonts w:ascii="Arial" w:hAnsi="Arial"/>
        </w:rPr>
      </w:pPr>
      <w:r w:rsidRPr="00CE1C61">
        <w:rPr>
          <w:rFonts w:ascii="Arial" w:hAnsi="Arial"/>
          <w:b/>
          <w:bCs/>
        </w:rPr>
        <w:t>Richard:</w:t>
      </w:r>
      <w:r w:rsidR="00BD65A0">
        <w:rPr>
          <w:rFonts w:ascii="Arial" w:hAnsi="Arial"/>
          <w:b/>
          <w:bCs/>
        </w:rPr>
        <w:t xml:space="preserve"> </w:t>
      </w:r>
      <w:r w:rsidR="00844CBB" w:rsidRPr="00CE1C61">
        <w:rPr>
          <w:rFonts w:ascii="Arial" w:hAnsi="Arial"/>
        </w:rPr>
        <w:t>I don't think anybody was interested in it</w:t>
      </w:r>
      <w:r w:rsidRPr="00CE1C61">
        <w:rPr>
          <w:rFonts w:ascii="Arial" w:hAnsi="Arial"/>
        </w:rPr>
        <w:t>, to b</w:t>
      </w:r>
      <w:r w:rsidR="00844CBB" w:rsidRPr="00CE1C61">
        <w:rPr>
          <w:rFonts w:ascii="Arial" w:hAnsi="Arial"/>
        </w:rPr>
        <w:t xml:space="preserve">e honest. </w:t>
      </w:r>
      <w:r w:rsidRPr="00CE1C61">
        <w:rPr>
          <w:rFonts w:ascii="Arial" w:hAnsi="Arial"/>
        </w:rPr>
        <w:t>N</w:t>
      </w:r>
      <w:r w:rsidR="00844CBB" w:rsidRPr="00CE1C61">
        <w:rPr>
          <w:rFonts w:ascii="Arial" w:hAnsi="Arial"/>
        </w:rPr>
        <w:t>othing ever came of that at all at that time.</w:t>
      </w:r>
    </w:p>
    <w:p w14:paraId="5952A44E" w14:textId="77777777" w:rsidR="00FC7574" w:rsidRPr="00CE1C61" w:rsidRDefault="00FC7574">
      <w:pPr>
        <w:spacing w:after="0"/>
        <w:rPr>
          <w:rFonts w:ascii="Arial" w:hAnsi="Arial"/>
        </w:rPr>
      </w:pPr>
    </w:p>
    <w:p w14:paraId="5276388D" w14:textId="23544174" w:rsidR="00FC7574" w:rsidRPr="00CE1C61" w:rsidRDefault="00DA5F68">
      <w:pPr>
        <w:spacing w:after="0"/>
        <w:rPr>
          <w:rFonts w:ascii="Arial" w:hAnsi="Arial"/>
        </w:rPr>
      </w:pPr>
      <w:r w:rsidRPr="00DA5F68">
        <w:rPr>
          <w:rFonts w:ascii="Arial" w:hAnsi="Arial"/>
          <w:b/>
          <w:bCs/>
        </w:rPr>
        <w:t>Deke:</w:t>
      </w:r>
      <w:r w:rsidR="008F77E4" w:rsidRPr="00CE1C61">
        <w:rPr>
          <w:rFonts w:ascii="Arial" w:hAnsi="Arial"/>
        </w:rPr>
        <w:t xml:space="preserve"> </w:t>
      </w:r>
      <w:r w:rsidR="00844CBB" w:rsidRPr="00CE1C61">
        <w:rPr>
          <w:rFonts w:ascii="Arial" w:hAnsi="Arial"/>
        </w:rPr>
        <w:t>Radio 77 fizzled out in the early to mid</w:t>
      </w:r>
      <w:r w:rsidR="008F77E4" w:rsidRPr="00CE1C61">
        <w:rPr>
          <w:rFonts w:ascii="Arial" w:hAnsi="Arial"/>
        </w:rPr>
        <w:t>-</w:t>
      </w:r>
      <w:r w:rsidR="00844CBB" w:rsidRPr="00CE1C61">
        <w:rPr>
          <w:rFonts w:ascii="Arial" w:hAnsi="Arial"/>
        </w:rPr>
        <w:t>80s. I was quite sad. Actually</w:t>
      </w:r>
      <w:r w:rsidR="008F77E4" w:rsidRPr="00CE1C61">
        <w:rPr>
          <w:rFonts w:ascii="Arial" w:hAnsi="Arial"/>
        </w:rPr>
        <w:t xml:space="preserve">, </w:t>
      </w:r>
      <w:r w:rsidR="00844CBB" w:rsidRPr="00CE1C61">
        <w:rPr>
          <w:rFonts w:ascii="Arial" w:hAnsi="Arial"/>
        </w:rPr>
        <w:t>I was very sad.</w:t>
      </w:r>
    </w:p>
    <w:p w14:paraId="1C644880" w14:textId="77777777" w:rsidR="00FC7574" w:rsidRPr="00CE1C61" w:rsidRDefault="00FC7574">
      <w:pPr>
        <w:spacing w:after="0"/>
        <w:rPr>
          <w:rFonts w:ascii="Arial" w:hAnsi="Arial"/>
        </w:rPr>
      </w:pPr>
    </w:p>
    <w:p w14:paraId="4E3E10B8" w14:textId="10C19187" w:rsidR="00FC7574" w:rsidRPr="00CE1C61" w:rsidRDefault="00DA5F68">
      <w:pPr>
        <w:spacing w:after="0"/>
        <w:rPr>
          <w:rFonts w:ascii="Arial" w:hAnsi="Arial"/>
        </w:rPr>
      </w:pPr>
      <w:r w:rsidRPr="00DA5F68">
        <w:rPr>
          <w:rFonts w:ascii="Arial" w:hAnsi="Arial"/>
          <w:b/>
          <w:bCs/>
        </w:rPr>
        <w:t>Jeff:</w:t>
      </w:r>
      <w:r w:rsidR="008F77E4" w:rsidRPr="00CE1C61">
        <w:rPr>
          <w:rFonts w:ascii="Arial" w:hAnsi="Arial"/>
        </w:rPr>
        <w:t xml:space="preserve"> Deke </w:t>
      </w:r>
      <w:r w:rsidR="00844CBB" w:rsidRPr="00CE1C61">
        <w:rPr>
          <w:rFonts w:ascii="Arial" w:hAnsi="Arial"/>
        </w:rPr>
        <w:t>worked long hours at his construction job. He and Teresa had three children. Life moved on. But there was a jaunty little jingle in his head that he just couldn't ignore.</w:t>
      </w:r>
    </w:p>
    <w:p w14:paraId="3E1441DA" w14:textId="77777777" w:rsidR="00FC7574" w:rsidRPr="00CE1C61" w:rsidRDefault="00FC7574">
      <w:pPr>
        <w:spacing w:after="0"/>
        <w:rPr>
          <w:rFonts w:ascii="Arial" w:hAnsi="Arial"/>
        </w:rPr>
      </w:pPr>
    </w:p>
    <w:p w14:paraId="2A2F2E53" w14:textId="22EA3739" w:rsidR="00FC7574" w:rsidRPr="00CE1C61" w:rsidRDefault="00DA5F68">
      <w:pPr>
        <w:spacing w:after="0"/>
        <w:rPr>
          <w:rFonts w:ascii="Arial" w:hAnsi="Arial"/>
        </w:rPr>
      </w:pPr>
      <w:r w:rsidRPr="00DA5F68">
        <w:rPr>
          <w:rFonts w:ascii="Arial" w:hAnsi="Arial"/>
          <w:b/>
          <w:bCs/>
        </w:rPr>
        <w:t>Deke:</w:t>
      </w:r>
      <w:r w:rsidR="008E6645" w:rsidRPr="00CE1C61">
        <w:rPr>
          <w:rFonts w:ascii="Arial" w:hAnsi="Arial"/>
        </w:rPr>
        <w:t xml:space="preserve"> </w:t>
      </w:r>
      <w:r w:rsidR="00844CBB" w:rsidRPr="00CE1C61">
        <w:rPr>
          <w:rFonts w:ascii="Arial" w:hAnsi="Arial"/>
        </w:rPr>
        <w:t>I thought there's nothing here in England for me as a radio jo</w:t>
      </w:r>
      <w:r w:rsidR="00975838" w:rsidRPr="00CE1C61">
        <w:rPr>
          <w:rFonts w:ascii="Arial" w:hAnsi="Arial"/>
        </w:rPr>
        <w:t>ck</w:t>
      </w:r>
      <w:r w:rsidR="00844CBB" w:rsidRPr="00CE1C61">
        <w:rPr>
          <w:rFonts w:ascii="Arial" w:hAnsi="Arial"/>
        </w:rPr>
        <w:t>. I'll just go to the Fatherland.</w:t>
      </w:r>
    </w:p>
    <w:p w14:paraId="6F10EFBB" w14:textId="77777777" w:rsidR="00FC7574" w:rsidRPr="00CE1C61" w:rsidRDefault="00FC7574">
      <w:pPr>
        <w:spacing w:after="0"/>
        <w:rPr>
          <w:rFonts w:ascii="Arial" w:hAnsi="Arial"/>
        </w:rPr>
      </w:pPr>
    </w:p>
    <w:p w14:paraId="77C9C102" w14:textId="1A9DD608" w:rsidR="00FC7574" w:rsidRPr="00CE1C61" w:rsidRDefault="00DA5F68">
      <w:pPr>
        <w:spacing w:after="0"/>
        <w:rPr>
          <w:rFonts w:ascii="Arial" w:hAnsi="Arial"/>
        </w:rPr>
      </w:pPr>
      <w:r w:rsidRPr="00DA5F68">
        <w:rPr>
          <w:rFonts w:ascii="Arial" w:hAnsi="Arial"/>
          <w:b/>
          <w:bCs/>
        </w:rPr>
        <w:t>Jeff:</w:t>
      </w:r>
      <w:r w:rsidR="00975838" w:rsidRPr="00CE1C61">
        <w:rPr>
          <w:rFonts w:ascii="Arial" w:hAnsi="Arial"/>
        </w:rPr>
        <w:t xml:space="preserve"> </w:t>
      </w:r>
      <w:r w:rsidR="00844CBB" w:rsidRPr="00CE1C61">
        <w:rPr>
          <w:rFonts w:ascii="Arial" w:hAnsi="Arial"/>
        </w:rPr>
        <w:t>He decided to take one more shot at becoming a disc jockey in America</w:t>
      </w:r>
      <w:r w:rsidR="00975838" w:rsidRPr="00CE1C61">
        <w:rPr>
          <w:rFonts w:ascii="Arial" w:hAnsi="Arial"/>
        </w:rPr>
        <w:t xml:space="preserve">. </w:t>
      </w:r>
    </w:p>
    <w:p w14:paraId="11FE4F1C" w14:textId="77777777" w:rsidR="00FC7574" w:rsidRPr="00CE1C61" w:rsidRDefault="00FC7574">
      <w:pPr>
        <w:spacing w:after="0"/>
        <w:rPr>
          <w:rFonts w:ascii="Arial" w:hAnsi="Arial"/>
        </w:rPr>
      </w:pPr>
    </w:p>
    <w:p w14:paraId="642D8F81" w14:textId="40266CA3" w:rsidR="00FC7574" w:rsidRPr="00CE1C61" w:rsidRDefault="00DA5F68">
      <w:pPr>
        <w:spacing w:after="0"/>
        <w:rPr>
          <w:rFonts w:ascii="Arial" w:hAnsi="Arial"/>
        </w:rPr>
      </w:pPr>
      <w:r w:rsidRPr="00DA5F68">
        <w:rPr>
          <w:rFonts w:ascii="Arial" w:hAnsi="Arial"/>
          <w:b/>
          <w:bCs/>
        </w:rPr>
        <w:t>Deke:</w:t>
      </w:r>
      <w:r w:rsidR="00975838" w:rsidRPr="00CE1C61">
        <w:rPr>
          <w:rFonts w:ascii="Arial" w:hAnsi="Arial"/>
        </w:rPr>
        <w:t xml:space="preserve"> The </w:t>
      </w:r>
      <w:r w:rsidR="00844CBB" w:rsidRPr="00CE1C61">
        <w:rPr>
          <w:rFonts w:ascii="Arial" w:hAnsi="Arial"/>
        </w:rPr>
        <w:t xml:space="preserve">land of the free, </w:t>
      </w:r>
      <w:r w:rsidR="00975838" w:rsidRPr="00CE1C61">
        <w:rPr>
          <w:rFonts w:ascii="Arial" w:hAnsi="Arial"/>
        </w:rPr>
        <w:t xml:space="preserve">where </w:t>
      </w:r>
      <w:r w:rsidR="00844CBB" w:rsidRPr="00CE1C61">
        <w:rPr>
          <w:rFonts w:ascii="Arial" w:hAnsi="Arial"/>
        </w:rPr>
        <w:t>music radio is abundant. We sold our house</w:t>
      </w:r>
      <w:r w:rsidR="00002966">
        <w:rPr>
          <w:rFonts w:ascii="Arial" w:hAnsi="Arial"/>
        </w:rPr>
        <w:t xml:space="preserve">, up sticks, </w:t>
      </w:r>
      <w:r w:rsidR="00975838" w:rsidRPr="00CE1C61">
        <w:rPr>
          <w:rFonts w:ascii="Arial" w:hAnsi="Arial"/>
        </w:rPr>
        <w:t xml:space="preserve">and </w:t>
      </w:r>
      <w:r w:rsidR="00844CBB" w:rsidRPr="00CE1C61">
        <w:rPr>
          <w:rFonts w:ascii="Arial" w:hAnsi="Arial"/>
        </w:rPr>
        <w:t>off we went.</w:t>
      </w:r>
    </w:p>
    <w:p w14:paraId="42E739C1" w14:textId="77777777" w:rsidR="00FC7574" w:rsidRPr="00CE1C61" w:rsidRDefault="00FC7574">
      <w:pPr>
        <w:spacing w:after="0"/>
        <w:rPr>
          <w:rFonts w:ascii="Arial" w:hAnsi="Arial"/>
        </w:rPr>
      </w:pPr>
    </w:p>
    <w:p w14:paraId="3B9F7E8D" w14:textId="1D228C1F" w:rsidR="00FC7574" w:rsidRPr="00CE1C61" w:rsidRDefault="00DA5F68">
      <w:pPr>
        <w:spacing w:after="0"/>
        <w:rPr>
          <w:rFonts w:ascii="Arial" w:hAnsi="Arial"/>
        </w:rPr>
      </w:pPr>
      <w:r w:rsidRPr="00DA5F68">
        <w:rPr>
          <w:rFonts w:ascii="Arial" w:hAnsi="Arial"/>
          <w:b/>
          <w:bCs/>
        </w:rPr>
        <w:t>Jeff:</w:t>
      </w:r>
      <w:r w:rsidR="00975838" w:rsidRPr="00CE1C61">
        <w:rPr>
          <w:rFonts w:ascii="Arial" w:hAnsi="Arial"/>
        </w:rPr>
        <w:t xml:space="preserve"> </w:t>
      </w:r>
      <w:r w:rsidR="00844CBB" w:rsidRPr="00CE1C61">
        <w:rPr>
          <w:rFonts w:ascii="Arial" w:hAnsi="Arial"/>
        </w:rPr>
        <w:t>He had friends in San Diego. So</w:t>
      </w:r>
      <w:r w:rsidR="00002966">
        <w:rPr>
          <w:rFonts w:ascii="Arial" w:hAnsi="Arial"/>
        </w:rPr>
        <w:t>,</w:t>
      </w:r>
      <w:r w:rsidR="00844CBB" w:rsidRPr="00CE1C61">
        <w:rPr>
          <w:rFonts w:ascii="Arial" w:hAnsi="Arial"/>
        </w:rPr>
        <w:t xml:space="preserve"> that's where they went</w:t>
      </w:r>
      <w:r w:rsidR="00975838" w:rsidRPr="00CE1C61">
        <w:rPr>
          <w:rFonts w:ascii="Arial" w:hAnsi="Arial"/>
        </w:rPr>
        <w:t>. Deke</w:t>
      </w:r>
      <w:r w:rsidR="00844CBB" w:rsidRPr="00CE1C61">
        <w:rPr>
          <w:rFonts w:ascii="Arial" w:hAnsi="Arial"/>
        </w:rPr>
        <w:t xml:space="preserve"> knocked on the door of every radio station</w:t>
      </w:r>
      <w:r w:rsidR="00975838" w:rsidRPr="00CE1C61">
        <w:rPr>
          <w:rFonts w:ascii="Arial" w:hAnsi="Arial"/>
        </w:rPr>
        <w:t xml:space="preserve"> h</w:t>
      </w:r>
      <w:r w:rsidR="00844CBB" w:rsidRPr="00CE1C61">
        <w:rPr>
          <w:rFonts w:ascii="Arial" w:hAnsi="Arial"/>
        </w:rPr>
        <w:t>e could find</w:t>
      </w:r>
      <w:r w:rsidR="00975838" w:rsidRPr="00CE1C61">
        <w:rPr>
          <w:rFonts w:ascii="Arial" w:hAnsi="Arial"/>
        </w:rPr>
        <w:t>.</w:t>
      </w:r>
    </w:p>
    <w:p w14:paraId="70C6AE1A" w14:textId="77777777" w:rsidR="00FC7574" w:rsidRPr="00CE1C61" w:rsidRDefault="00FC7574">
      <w:pPr>
        <w:spacing w:after="0"/>
        <w:rPr>
          <w:rFonts w:ascii="Arial" w:hAnsi="Arial"/>
        </w:rPr>
      </w:pPr>
    </w:p>
    <w:p w14:paraId="11121535" w14:textId="5D68D5A3" w:rsidR="00FC7574" w:rsidRPr="00CE1C61" w:rsidRDefault="00DA5F68">
      <w:pPr>
        <w:spacing w:after="0"/>
        <w:rPr>
          <w:rFonts w:ascii="Arial" w:hAnsi="Arial"/>
        </w:rPr>
      </w:pPr>
      <w:r w:rsidRPr="00DA5F68">
        <w:rPr>
          <w:rFonts w:ascii="Arial" w:hAnsi="Arial"/>
          <w:b/>
          <w:bCs/>
        </w:rPr>
        <w:t>Deke:</w:t>
      </w:r>
      <w:r w:rsidR="00975838" w:rsidRPr="00CE1C61">
        <w:rPr>
          <w:rFonts w:ascii="Arial" w:hAnsi="Arial"/>
        </w:rPr>
        <w:t xml:space="preserve"> T</w:t>
      </w:r>
      <w:r w:rsidR="00844CBB" w:rsidRPr="00CE1C61">
        <w:rPr>
          <w:rFonts w:ascii="Arial" w:hAnsi="Arial"/>
        </w:rPr>
        <w:t>wo stations said that we'll take you on</w:t>
      </w:r>
      <w:r w:rsidR="00002966">
        <w:rPr>
          <w:rFonts w:ascii="Arial" w:hAnsi="Arial"/>
        </w:rPr>
        <w:t xml:space="preserve"> </w:t>
      </w:r>
      <w:proofErr w:type="spellStart"/>
      <w:r w:rsidR="00844CBB" w:rsidRPr="00CE1C61">
        <w:rPr>
          <w:rFonts w:ascii="Arial" w:hAnsi="Arial"/>
        </w:rPr>
        <w:t>on</w:t>
      </w:r>
      <w:proofErr w:type="spellEnd"/>
      <w:r w:rsidR="00844CBB" w:rsidRPr="00CE1C61">
        <w:rPr>
          <w:rFonts w:ascii="Arial" w:hAnsi="Arial"/>
        </w:rPr>
        <w:t xml:space="preserve"> the graveyard shift</w:t>
      </w:r>
      <w:r w:rsidR="00975838" w:rsidRPr="00CE1C61">
        <w:rPr>
          <w:rFonts w:ascii="Arial" w:hAnsi="Arial"/>
        </w:rPr>
        <w:t xml:space="preserve">, </w:t>
      </w:r>
      <w:r w:rsidR="00844CBB" w:rsidRPr="00CE1C61">
        <w:rPr>
          <w:rFonts w:ascii="Arial" w:hAnsi="Arial"/>
        </w:rPr>
        <w:t>which was</w:t>
      </w:r>
      <w:r w:rsidR="00975838" w:rsidRPr="00CE1C61">
        <w:rPr>
          <w:rFonts w:ascii="Arial" w:hAnsi="Arial"/>
        </w:rPr>
        <w:t xml:space="preserve">-- </w:t>
      </w:r>
      <w:r w:rsidR="00844CBB" w:rsidRPr="00CE1C61">
        <w:rPr>
          <w:rFonts w:ascii="Arial" w:hAnsi="Arial"/>
        </w:rPr>
        <w:t xml:space="preserve">well, you know that's from midnight till </w:t>
      </w:r>
      <w:r w:rsidR="00975838" w:rsidRPr="00CE1C61">
        <w:rPr>
          <w:rFonts w:ascii="Arial" w:hAnsi="Arial"/>
        </w:rPr>
        <w:t xml:space="preserve">6:00 AM, </w:t>
      </w:r>
      <w:r w:rsidR="00844CBB" w:rsidRPr="00CE1C61">
        <w:rPr>
          <w:rFonts w:ascii="Arial" w:hAnsi="Arial"/>
        </w:rPr>
        <w:t>which I would have loved that. But the pay was just so bad.</w:t>
      </w:r>
    </w:p>
    <w:p w14:paraId="7DC44C2C" w14:textId="77777777" w:rsidR="00FC7574" w:rsidRPr="00CE1C61" w:rsidRDefault="00FC7574">
      <w:pPr>
        <w:spacing w:after="0"/>
        <w:rPr>
          <w:rFonts w:ascii="Arial" w:hAnsi="Arial"/>
        </w:rPr>
      </w:pPr>
    </w:p>
    <w:p w14:paraId="6EAB1D7B" w14:textId="63845C47" w:rsidR="00FC7574" w:rsidRPr="00CE1C61" w:rsidRDefault="00DA5F68">
      <w:pPr>
        <w:spacing w:after="0"/>
        <w:rPr>
          <w:rFonts w:ascii="Arial" w:hAnsi="Arial"/>
        </w:rPr>
      </w:pPr>
      <w:r w:rsidRPr="00DA5F68">
        <w:rPr>
          <w:rFonts w:ascii="Arial" w:hAnsi="Arial"/>
          <w:b/>
          <w:bCs/>
        </w:rPr>
        <w:t>Jeff:</w:t>
      </w:r>
      <w:r w:rsidR="00302256" w:rsidRPr="00CE1C61">
        <w:rPr>
          <w:rFonts w:ascii="Arial" w:hAnsi="Arial"/>
        </w:rPr>
        <w:t xml:space="preserve"> </w:t>
      </w:r>
      <w:r w:rsidR="00844CBB" w:rsidRPr="00CE1C61">
        <w:rPr>
          <w:rFonts w:ascii="Arial" w:hAnsi="Arial"/>
        </w:rPr>
        <w:t>The lady from the BBC had been right. Making radio is no way to earn a living.</w:t>
      </w:r>
    </w:p>
    <w:p w14:paraId="3596EE4C" w14:textId="77777777" w:rsidR="00FC7574" w:rsidRPr="00CE1C61" w:rsidRDefault="00FC7574">
      <w:pPr>
        <w:spacing w:after="0"/>
        <w:rPr>
          <w:rFonts w:ascii="Arial" w:hAnsi="Arial"/>
        </w:rPr>
      </w:pPr>
    </w:p>
    <w:p w14:paraId="770EFE2F" w14:textId="77777777" w:rsidR="00302256" w:rsidRPr="00CE1C61" w:rsidRDefault="00302256">
      <w:pPr>
        <w:spacing w:after="0"/>
        <w:rPr>
          <w:rFonts w:ascii="Arial" w:hAnsi="Arial"/>
        </w:rPr>
      </w:pPr>
      <w:r w:rsidRPr="00CE1C61">
        <w:rPr>
          <w:rFonts w:ascii="Arial" w:hAnsi="Arial"/>
        </w:rPr>
        <w:t>[flight takes off]</w:t>
      </w:r>
    </w:p>
    <w:p w14:paraId="75814E40" w14:textId="77777777" w:rsidR="00302256" w:rsidRPr="00CE1C61" w:rsidRDefault="00302256">
      <w:pPr>
        <w:spacing w:after="0"/>
        <w:rPr>
          <w:rFonts w:ascii="Arial" w:hAnsi="Arial"/>
        </w:rPr>
      </w:pPr>
    </w:p>
    <w:p w14:paraId="7A40A1C3" w14:textId="51DFD4CE" w:rsidR="00FC7574" w:rsidRPr="00CE1C61" w:rsidRDefault="00DA5F68">
      <w:pPr>
        <w:spacing w:after="0"/>
        <w:rPr>
          <w:rFonts w:ascii="Arial" w:hAnsi="Arial"/>
        </w:rPr>
      </w:pPr>
      <w:r w:rsidRPr="00DA5F68">
        <w:rPr>
          <w:rFonts w:ascii="Arial" w:hAnsi="Arial"/>
          <w:b/>
          <w:bCs/>
        </w:rPr>
        <w:t>Deke:</w:t>
      </w:r>
      <w:r w:rsidR="00302256" w:rsidRPr="00CE1C61">
        <w:rPr>
          <w:rFonts w:ascii="Arial" w:hAnsi="Arial"/>
        </w:rPr>
        <w:t xml:space="preserve"> </w:t>
      </w:r>
      <w:r w:rsidR="00844CBB" w:rsidRPr="00CE1C61">
        <w:rPr>
          <w:rFonts w:ascii="Arial" w:hAnsi="Arial"/>
        </w:rPr>
        <w:t>I just went back home with my tail between my legs. You yourself imagine coming back from San Diego and landing in London in November. Everything seems so gray and dark. Yeah, it was a big comedown</w:t>
      </w:r>
      <w:r w:rsidR="004B59C7" w:rsidRPr="00CE1C61">
        <w:rPr>
          <w:rFonts w:ascii="Arial" w:hAnsi="Arial"/>
        </w:rPr>
        <w:t>.</w:t>
      </w:r>
    </w:p>
    <w:p w14:paraId="1C8AB2F9" w14:textId="77777777" w:rsidR="00FC7574" w:rsidRPr="00CE1C61" w:rsidRDefault="00FC7574">
      <w:pPr>
        <w:spacing w:after="0"/>
        <w:rPr>
          <w:rFonts w:ascii="Arial" w:hAnsi="Arial"/>
        </w:rPr>
      </w:pPr>
    </w:p>
    <w:p w14:paraId="24F0169F" w14:textId="77777777" w:rsidR="004B59C7" w:rsidRPr="00CE1C61" w:rsidRDefault="004B59C7">
      <w:pPr>
        <w:spacing w:after="0"/>
        <w:rPr>
          <w:rFonts w:ascii="Arial" w:hAnsi="Arial"/>
        </w:rPr>
      </w:pPr>
      <w:r w:rsidRPr="00CE1C61">
        <w:rPr>
          <w:rFonts w:ascii="Arial" w:hAnsi="Arial"/>
          <w:b/>
          <w:bCs/>
        </w:rPr>
        <w:t xml:space="preserve">Teresa: </w:t>
      </w:r>
      <w:r w:rsidRPr="00CE1C61">
        <w:rPr>
          <w:rFonts w:ascii="Arial" w:hAnsi="Arial"/>
        </w:rPr>
        <w:t xml:space="preserve">Really, </w:t>
      </w:r>
      <w:r w:rsidR="00844CBB" w:rsidRPr="00CE1C61">
        <w:rPr>
          <w:rFonts w:ascii="Arial" w:hAnsi="Arial"/>
        </w:rPr>
        <w:t>when we went to America, it was for what he wanted to do</w:t>
      </w:r>
      <w:r w:rsidRPr="00CE1C61">
        <w:rPr>
          <w:rFonts w:ascii="Arial" w:hAnsi="Arial"/>
        </w:rPr>
        <w:t>, a</w:t>
      </w:r>
      <w:r w:rsidR="00844CBB" w:rsidRPr="00CE1C61">
        <w:rPr>
          <w:rFonts w:ascii="Arial" w:hAnsi="Arial"/>
        </w:rPr>
        <w:t>nd it didn't work out. And then, we came back and it was just terrible</w:t>
      </w:r>
      <w:r w:rsidRPr="00CE1C61">
        <w:rPr>
          <w:rFonts w:ascii="Arial" w:hAnsi="Arial"/>
        </w:rPr>
        <w:t>, t</w:t>
      </w:r>
      <w:r w:rsidR="00844CBB" w:rsidRPr="00CE1C61">
        <w:rPr>
          <w:rFonts w:ascii="Arial" w:hAnsi="Arial"/>
        </w:rPr>
        <w:t xml:space="preserve">o be honest. </w:t>
      </w:r>
    </w:p>
    <w:p w14:paraId="10E76705" w14:textId="77777777" w:rsidR="004B59C7" w:rsidRPr="00CE1C61" w:rsidRDefault="004B59C7">
      <w:pPr>
        <w:spacing w:after="0"/>
        <w:rPr>
          <w:rFonts w:ascii="Arial" w:hAnsi="Arial"/>
        </w:rPr>
      </w:pPr>
    </w:p>
    <w:p w14:paraId="21CF557B" w14:textId="710A9B61" w:rsidR="00D47435" w:rsidRPr="00CE1C61" w:rsidRDefault="00DA5F68">
      <w:pPr>
        <w:spacing w:after="0"/>
        <w:rPr>
          <w:rFonts w:ascii="Arial" w:hAnsi="Arial"/>
        </w:rPr>
      </w:pPr>
      <w:r w:rsidRPr="00DA5F68">
        <w:rPr>
          <w:rFonts w:ascii="Arial" w:hAnsi="Arial"/>
          <w:b/>
          <w:bCs/>
        </w:rPr>
        <w:t>Jeff:</w:t>
      </w:r>
      <w:r w:rsidR="004B59C7" w:rsidRPr="00CE1C61">
        <w:rPr>
          <w:rFonts w:ascii="Arial" w:hAnsi="Arial"/>
        </w:rPr>
        <w:t xml:space="preserve"> </w:t>
      </w:r>
      <w:r w:rsidR="00844CBB" w:rsidRPr="00CE1C61">
        <w:rPr>
          <w:rFonts w:ascii="Arial" w:hAnsi="Arial"/>
        </w:rPr>
        <w:t xml:space="preserve">Teresa had had enough. </w:t>
      </w:r>
    </w:p>
    <w:p w14:paraId="1CBF9028" w14:textId="77777777" w:rsidR="00D47435" w:rsidRPr="00CE1C61" w:rsidRDefault="00D47435">
      <w:pPr>
        <w:spacing w:after="0"/>
        <w:rPr>
          <w:rFonts w:ascii="Arial" w:hAnsi="Arial"/>
        </w:rPr>
      </w:pPr>
    </w:p>
    <w:p w14:paraId="1000BB20" w14:textId="07E26903" w:rsidR="00FC7574" w:rsidRPr="00CE1C61" w:rsidRDefault="00D47435">
      <w:pPr>
        <w:spacing w:after="0"/>
        <w:rPr>
          <w:rFonts w:ascii="Arial" w:hAnsi="Arial"/>
        </w:rPr>
      </w:pPr>
      <w:r w:rsidRPr="00CE1C61">
        <w:rPr>
          <w:rFonts w:ascii="Arial" w:hAnsi="Arial"/>
          <w:b/>
          <w:bCs/>
        </w:rPr>
        <w:t xml:space="preserve">Teresa: </w:t>
      </w:r>
      <w:r w:rsidR="00844CBB" w:rsidRPr="00CE1C61">
        <w:rPr>
          <w:rFonts w:ascii="Arial" w:hAnsi="Arial"/>
        </w:rPr>
        <w:t>He's done what he wants</w:t>
      </w:r>
      <w:r w:rsidR="004B59C7" w:rsidRPr="00CE1C61">
        <w:rPr>
          <w:rFonts w:ascii="Arial" w:hAnsi="Arial"/>
        </w:rPr>
        <w:t xml:space="preserve">, </w:t>
      </w:r>
      <w:r w:rsidR="00844CBB" w:rsidRPr="00CE1C61">
        <w:rPr>
          <w:rFonts w:ascii="Arial" w:hAnsi="Arial"/>
        </w:rPr>
        <w:t>his dream</w:t>
      </w:r>
      <w:r w:rsidR="004B59C7" w:rsidRPr="00CE1C61">
        <w:rPr>
          <w:rFonts w:ascii="Arial" w:hAnsi="Arial"/>
        </w:rPr>
        <w:t>, w</w:t>
      </w:r>
      <w:r w:rsidR="00844CBB" w:rsidRPr="00CE1C61">
        <w:rPr>
          <w:rFonts w:ascii="Arial" w:hAnsi="Arial"/>
        </w:rPr>
        <w:t>hatever he</w:t>
      </w:r>
      <w:r w:rsidR="004B59C7" w:rsidRPr="00CE1C61">
        <w:rPr>
          <w:rFonts w:ascii="Arial" w:hAnsi="Arial"/>
        </w:rPr>
        <w:t xml:space="preserve">'s </w:t>
      </w:r>
      <w:r w:rsidR="00844CBB" w:rsidRPr="00CE1C61">
        <w:rPr>
          <w:rFonts w:ascii="Arial" w:hAnsi="Arial"/>
        </w:rPr>
        <w:t>wanted to do for his life.</w:t>
      </w:r>
    </w:p>
    <w:p w14:paraId="071764BD" w14:textId="77777777" w:rsidR="00FC7574" w:rsidRPr="00CE1C61" w:rsidRDefault="00FC7574">
      <w:pPr>
        <w:spacing w:after="0"/>
        <w:rPr>
          <w:rFonts w:ascii="Arial" w:hAnsi="Arial"/>
        </w:rPr>
      </w:pPr>
    </w:p>
    <w:p w14:paraId="27805D49" w14:textId="55A50C17" w:rsidR="00FC7574" w:rsidRPr="00CE1C61" w:rsidRDefault="00DA5F68">
      <w:pPr>
        <w:spacing w:after="0"/>
        <w:rPr>
          <w:rFonts w:ascii="Arial" w:hAnsi="Arial"/>
        </w:rPr>
      </w:pPr>
      <w:r w:rsidRPr="00DA5F68">
        <w:rPr>
          <w:rFonts w:ascii="Arial" w:hAnsi="Arial"/>
          <w:b/>
          <w:bCs/>
        </w:rPr>
        <w:lastRenderedPageBreak/>
        <w:t>Jeff:</w:t>
      </w:r>
      <w:r w:rsidR="004B59C7" w:rsidRPr="00CE1C61">
        <w:rPr>
          <w:rFonts w:ascii="Arial" w:hAnsi="Arial"/>
        </w:rPr>
        <w:t xml:space="preserve"> </w:t>
      </w:r>
      <w:r w:rsidR="00844CBB" w:rsidRPr="00CE1C61">
        <w:rPr>
          <w:rFonts w:ascii="Arial" w:hAnsi="Arial"/>
        </w:rPr>
        <w:t>All that time</w:t>
      </w:r>
      <w:r w:rsidR="004B59C7" w:rsidRPr="00CE1C61">
        <w:rPr>
          <w:rFonts w:ascii="Arial" w:hAnsi="Arial"/>
        </w:rPr>
        <w:t xml:space="preserve">, Deke </w:t>
      </w:r>
      <w:r w:rsidR="00844CBB" w:rsidRPr="00CE1C61">
        <w:rPr>
          <w:rFonts w:ascii="Arial" w:hAnsi="Arial"/>
        </w:rPr>
        <w:t xml:space="preserve">had been making </w:t>
      </w:r>
      <w:r w:rsidR="00E46CD8" w:rsidRPr="00CE1C61">
        <w:rPr>
          <w:rFonts w:ascii="Arial" w:hAnsi="Arial"/>
        </w:rPr>
        <w:t xml:space="preserve">Radio </w:t>
      </w:r>
      <w:r w:rsidR="00844CBB" w:rsidRPr="00CE1C61">
        <w:rPr>
          <w:rFonts w:ascii="Arial" w:hAnsi="Arial"/>
        </w:rPr>
        <w:t>77</w:t>
      </w:r>
      <w:r w:rsidR="004B59C7" w:rsidRPr="00CE1C61">
        <w:rPr>
          <w:rFonts w:ascii="Arial" w:hAnsi="Arial"/>
        </w:rPr>
        <w:t>, s</w:t>
      </w:r>
      <w:r w:rsidR="00844CBB" w:rsidRPr="00CE1C61">
        <w:rPr>
          <w:rFonts w:ascii="Arial" w:hAnsi="Arial"/>
        </w:rPr>
        <w:t>he'd felt abandoned.</w:t>
      </w:r>
    </w:p>
    <w:p w14:paraId="02877CF6" w14:textId="77777777" w:rsidR="00FC7574" w:rsidRPr="00CE1C61" w:rsidRDefault="00FC7574">
      <w:pPr>
        <w:spacing w:after="0"/>
        <w:rPr>
          <w:rFonts w:ascii="Arial" w:hAnsi="Arial"/>
        </w:rPr>
      </w:pPr>
    </w:p>
    <w:p w14:paraId="22D188C4" w14:textId="04B4BE3E" w:rsidR="00FC7574" w:rsidRPr="00CE1C61" w:rsidRDefault="00D47435">
      <w:pPr>
        <w:spacing w:after="0"/>
        <w:rPr>
          <w:rFonts w:ascii="Arial" w:hAnsi="Arial"/>
        </w:rPr>
      </w:pPr>
      <w:r w:rsidRPr="00CE1C61">
        <w:rPr>
          <w:rFonts w:ascii="Arial" w:hAnsi="Arial"/>
          <w:b/>
          <w:bCs/>
        </w:rPr>
        <w:t xml:space="preserve">Teresa: </w:t>
      </w:r>
      <w:r w:rsidR="00844CBB" w:rsidRPr="00CE1C61">
        <w:rPr>
          <w:rFonts w:ascii="Arial" w:hAnsi="Arial"/>
        </w:rPr>
        <w:t>I was</w:t>
      </w:r>
      <w:r w:rsidR="009E4CB2">
        <w:rPr>
          <w:rFonts w:ascii="Arial" w:hAnsi="Arial"/>
        </w:rPr>
        <w:t>, y</w:t>
      </w:r>
      <w:r w:rsidR="00844CBB" w:rsidRPr="00CE1C61">
        <w:rPr>
          <w:rFonts w:ascii="Arial" w:hAnsi="Arial"/>
        </w:rPr>
        <w:t>eah. Basically</w:t>
      </w:r>
      <w:r w:rsidRPr="00CE1C61">
        <w:rPr>
          <w:rFonts w:ascii="Arial" w:hAnsi="Arial"/>
        </w:rPr>
        <w:t xml:space="preserve">, </w:t>
      </w:r>
      <w:r w:rsidR="00844CBB" w:rsidRPr="00CE1C61">
        <w:rPr>
          <w:rFonts w:ascii="Arial" w:hAnsi="Arial"/>
        </w:rPr>
        <w:t>we never spent any time together at all.</w:t>
      </w:r>
    </w:p>
    <w:p w14:paraId="5B787ECD" w14:textId="77777777" w:rsidR="00FC7574" w:rsidRPr="00CE1C61" w:rsidRDefault="00FC7574">
      <w:pPr>
        <w:spacing w:after="0"/>
        <w:rPr>
          <w:rFonts w:ascii="Arial" w:hAnsi="Arial"/>
        </w:rPr>
      </w:pPr>
    </w:p>
    <w:p w14:paraId="38A566C6" w14:textId="46B52E65" w:rsidR="00FC7574" w:rsidRPr="00CE1C61" w:rsidRDefault="00DA5F68">
      <w:pPr>
        <w:spacing w:after="0"/>
        <w:rPr>
          <w:rFonts w:ascii="Arial" w:hAnsi="Arial"/>
        </w:rPr>
      </w:pPr>
      <w:r w:rsidRPr="00DA5F68">
        <w:rPr>
          <w:rFonts w:ascii="Arial" w:hAnsi="Arial"/>
          <w:b/>
          <w:bCs/>
        </w:rPr>
        <w:t>Deke:</w:t>
      </w:r>
      <w:r w:rsidR="00D47435" w:rsidRPr="00CE1C61">
        <w:rPr>
          <w:rFonts w:ascii="Arial" w:hAnsi="Arial"/>
        </w:rPr>
        <w:t xml:space="preserve"> </w:t>
      </w:r>
      <w:r w:rsidR="00844CBB" w:rsidRPr="00CE1C61">
        <w:rPr>
          <w:rFonts w:ascii="Arial" w:hAnsi="Arial"/>
        </w:rPr>
        <w:t>I would cut off all the outside world</w:t>
      </w:r>
      <w:r w:rsidR="009E4CB2">
        <w:rPr>
          <w:rFonts w:ascii="Arial" w:hAnsi="Arial"/>
        </w:rPr>
        <w:t>, a</w:t>
      </w:r>
      <w:r w:rsidR="00844CBB" w:rsidRPr="00CE1C61">
        <w:rPr>
          <w:rFonts w:ascii="Arial" w:hAnsi="Arial"/>
        </w:rPr>
        <w:t>nd my whole world would be on the radio. It's really weird that it's only now</w:t>
      </w:r>
      <w:r w:rsidR="00D47435" w:rsidRPr="00CE1C61">
        <w:rPr>
          <w:rFonts w:ascii="Arial" w:hAnsi="Arial"/>
        </w:rPr>
        <w:t xml:space="preserve">, </w:t>
      </w:r>
      <w:r w:rsidR="00844CBB" w:rsidRPr="00CE1C61">
        <w:rPr>
          <w:rFonts w:ascii="Arial" w:hAnsi="Arial"/>
        </w:rPr>
        <w:t>now that I'm an old man, that I realize how selfish I was.</w:t>
      </w:r>
    </w:p>
    <w:p w14:paraId="3C648DC6" w14:textId="77777777" w:rsidR="00FC7574" w:rsidRPr="00CE1C61" w:rsidRDefault="00FC7574">
      <w:pPr>
        <w:spacing w:after="0"/>
        <w:rPr>
          <w:rFonts w:ascii="Arial" w:hAnsi="Arial"/>
        </w:rPr>
      </w:pPr>
    </w:p>
    <w:p w14:paraId="789FC895" w14:textId="01FD5D75" w:rsidR="00FC7574" w:rsidRPr="00CE1C61" w:rsidRDefault="00DA5F68">
      <w:pPr>
        <w:spacing w:after="0"/>
        <w:rPr>
          <w:rFonts w:ascii="Arial" w:hAnsi="Arial"/>
        </w:rPr>
      </w:pPr>
      <w:r w:rsidRPr="00DA5F68">
        <w:rPr>
          <w:rFonts w:ascii="Arial" w:hAnsi="Arial"/>
          <w:b/>
          <w:bCs/>
        </w:rPr>
        <w:t>Jeff:</w:t>
      </w:r>
      <w:r w:rsidR="00D47435" w:rsidRPr="00CE1C61">
        <w:rPr>
          <w:rFonts w:ascii="Arial" w:hAnsi="Arial"/>
          <w:b/>
          <w:bCs/>
        </w:rPr>
        <w:t xml:space="preserve"> </w:t>
      </w:r>
      <w:r w:rsidR="00844CBB" w:rsidRPr="00CE1C61">
        <w:rPr>
          <w:rFonts w:ascii="Arial" w:hAnsi="Arial"/>
        </w:rPr>
        <w:t>After the divorce</w:t>
      </w:r>
      <w:r w:rsidR="00D47435" w:rsidRPr="00CE1C61">
        <w:rPr>
          <w:rFonts w:ascii="Arial" w:hAnsi="Arial"/>
        </w:rPr>
        <w:t xml:space="preserve">, Deke </w:t>
      </w:r>
      <w:r w:rsidR="00844CBB" w:rsidRPr="00CE1C61">
        <w:rPr>
          <w:rFonts w:ascii="Arial" w:hAnsi="Arial"/>
        </w:rPr>
        <w:t>was alone</w:t>
      </w:r>
      <w:r w:rsidR="00D47435" w:rsidRPr="00CE1C61">
        <w:rPr>
          <w:rFonts w:ascii="Arial" w:hAnsi="Arial"/>
        </w:rPr>
        <w:t>. A</w:t>
      </w:r>
      <w:r w:rsidR="00844CBB" w:rsidRPr="00CE1C61">
        <w:rPr>
          <w:rFonts w:ascii="Arial" w:hAnsi="Arial"/>
        </w:rPr>
        <w:t>nd all he had left</w:t>
      </w:r>
      <w:r w:rsidR="0017360B">
        <w:rPr>
          <w:rFonts w:ascii="Arial" w:hAnsi="Arial"/>
        </w:rPr>
        <w:t xml:space="preserve"> </w:t>
      </w:r>
      <w:r w:rsidR="00844CBB" w:rsidRPr="00CE1C61">
        <w:rPr>
          <w:rFonts w:ascii="Arial" w:hAnsi="Arial"/>
        </w:rPr>
        <w:t>were a handful of recordings from Radio 77</w:t>
      </w:r>
      <w:r w:rsidR="00D47435" w:rsidRPr="00CE1C61">
        <w:rPr>
          <w:rFonts w:ascii="Arial" w:hAnsi="Arial"/>
        </w:rPr>
        <w:t>.</w:t>
      </w:r>
    </w:p>
    <w:p w14:paraId="24DEEC4C" w14:textId="77777777" w:rsidR="00FC7574" w:rsidRPr="00CE1C61" w:rsidRDefault="00FC7574">
      <w:pPr>
        <w:spacing w:after="0"/>
        <w:rPr>
          <w:rFonts w:ascii="Arial" w:hAnsi="Arial"/>
        </w:rPr>
      </w:pPr>
    </w:p>
    <w:p w14:paraId="171BF64E" w14:textId="04AC67F5" w:rsidR="00FC7574" w:rsidRPr="00CE1C61" w:rsidRDefault="00DA5F68">
      <w:pPr>
        <w:spacing w:after="0"/>
        <w:rPr>
          <w:rFonts w:ascii="Arial" w:hAnsi="Arial"/>
        </w:rPr>
      </w:pPr>
      <w:r w:rsidRPr="00DA5F68">
        <w:rPr>
          <w:rFonts w:ascii="Arial" w:hAnsi="Arial"/>
          <w:b/>
          <w:bCs/>
        </w:rPr>
        <w:t>Deke:</w:t>
      </w:r>
      <w:r w:rsidR="00D47435" w:rsidRPr="00CE1C61">
        <w:rPr>
          <w:rFonts w:ascii="Arial" w:hAnsi="Arial"/>
        </w:rPr>
        <w:t xml:space="preserve"> M</w:t>
      </w:r>
      <w:r w:rsidR="00844CBB" w:rsidRPr="00CE1C61">
        <w:rPr>
          <w:rFonts w:ascii="Arial" w:hAnsi="Arial"/>
        </w:rPr>
        <w:t xml:space="preserve">aybe a dozen on </w:t>
      </w:r>
      <w:r w:rsidR="00D47435" w:rsidRPr="00CE1C61">
        <w:rPr>
          <w:rFonts w:ascii="Arial" w:hAnsi="Arial"/>
        </w:rPr>
        <w:t>the old</w:t>
      </w:r>
      <w:r w:rsidR="00B414E1">
        <w:rPr>
          <w:rFonts w:ascii="Arial" w:hAnsi="Arial"/>
        </w:rPr>
        <w:t>-</w:t>
      </w:r>
      <w:r w:rsidR="00844CBB" w:rsidRPr="00CE1C61">
        <w:rPr>
          <w:rFonts w:ascii="Arial" w:hAnsi="Arial"/>
        </w:rPr>
        <w:t>fashion</w:t>
      </w:r>
      <w:r w:rsidR="00B414E1">
        <w:rPr>
          <w:rFonts w:ascii="Arial" w:hAnsi="Arial"/>
        </w:rPr>
        <w:t>ed</w:t>
      </w:r>
      <w:r w:rsidR="00844CBB" w:rsidRPr="00CE1C61">
        <w:rPr>
          <w:rFonts w:ascii="Arial" w:hAnsi="Arial"/>
        </w:rPr>
        <w:t xml:space="preserve"> cassettes in my car. I must have left the car open one night, and somebody opened the door and helped themselves </w:t>
      </w:r>
      <w:r w:rsidR="00D47435" w:rsidRPr="00CE1C61">
        <w:rPr>
          <w:rFonts w:ascii="Arial" w:hAnsi="Arial"/>
        </w:rPr>
        <w:t xml:space="preserve">and </w:t>
      </w:r>
      <w:r w:rsidR="00844CBB" w:rsidRPr="00CE1C61">
        <w:rPr>
          <w:rFonts w:ascii="Arial" w:hAnsi="Arial"/>
        </w:rPr>
        <w:t>took them. I wish maybe one day</w:t>
      </w:r>
      <w:r w:rsidR="00B414E1">
        <w:rPr>
          <w:rFonts w:ascii="Arial" w:hAnsi="Arial"/>
        </w:rPr>
        <w:t>,</w:t>
      </w:r>
      <w:r w:rsidR="00844CBB" w:rsidRPr="00CE1C61">
        <w:rPr>
          <w:rFonts w:ascii="Arial" w:hAnsi="Arial"/>
        </w:rPr>
        <w:t xml:space="preserve"> I could find out who that was and buy them back.</w:t>
      </w:r>
    </w:p>
    <w:p w14:paraId="26C4C7E2" w14:textId="77777777" w:rsidR="00FC7574" w:rsidRPr="00CE1C61" w:rsidRDefault="00FC7574">
      <w:pPr>
        <w:spacing w:after="0"/>
        <w:rPr>
          <w:rFonts w:ascii="Arial" w:hAnsi="Arial"/>
        </w:rPr>
      </w:pPr>
    </w:p>
    <w:p w14:paraId="6634EFC2" w14:textId="651CE80F" w:rsidR="00FC7574" w:rsidRPr="00CE1C61" w:rsidRDefault="00DA5F68">
      <w:pPr>
        <w:spacing w:after="0"/>
        <w:rPr>
          <w:rFonts w:ascii="Arial" w:hAnsi="Arial"/>
        </w:rPr>
      </w:pPr>
      <w:r w:rsidRPr="00DA5F68">
        <w:rPr>
          <w:rFonts w:ascii="Arial" w:hAnsi="Arial"/>
          <w:b/>
          <w:bCs/>
        </w:rPr>
        <w:t>Jeff:</w:t>
      </w:r>
      <w:r w:rsidR="00D47435" w:rsidRPr="00CE1C61">
        <w:rPr>
          <w:rFonts w:ascii="Arial" w:hAnsi="Arial"/>
        </w:rPr>
        <w:t xml:space="preserve"> </w:t>
      </w:r>
      <w:r w:rsidR="00844CBB" w:rsidRPr="00CE1C61">
        <w:rPr>
          <w:rFonts w:ascii="Arial" w:hAnsi="Arial"/>
        </w:rPr>
        <w:t>It was like the thieves had stolen the best years of his life. Now</w:t>
      </w:r>
      <w:r w:rsidR="00B414E1">
        <w:rPr>
          <w:rFonts w:ascii="Arial" w:hAnsi="Arial"/>
        </w:rPr>
        <w:t>,</w:t>
      </w:r>
      <w:r w:rsidR="00844CBB" w:rsidRPr="00CE1C61">
        <w:rPr>
          <w:rFonts w:ascii="Arial" w:hAnsi="Arial"/>
        </w:rPr>
        <w:t xml:space="preserve"> </w:t>
      </w:r>
      <w:r w:rsidR="00D47435" w:rsidRPr="00CE1C61">
        <w:rPr>
          <w:rFonts w:ascii="Arial" w:hAnsi="Arial"/>
        </w:rPr>
        <w:t>R</w:t>
      </w:r>
      <w:r w:rsidR="00844CBB" w:rsidRPr="00CE1C61">
        <w:rPr>
          <w:rFonts w:ascii="Arial" w:hAnsi="Arial"/>
        </w:rPr>
        <w:t>adio 77 was truly</w:t>
      </w:r>
      <w:r w:rsidR="00D47435" w:rsidRPr="00CE1C61">
        <w:rPr>
          <w:rFonts w:ascii="Arial" w:hAnsi="Arial"/>
        </w:rPr>
        <w:t xml:space="preserve">, </w:t>
      </w:r>
      <w:r w:rsidR="00844CBB" w:rsidRPr="00CE1C61">
        <w:rPr>
          <w:rFonts w:ascii="Arial" w:hAnsi="Arial"/>
        </w:rPr>
        <w:t>finally gone</w:t>
      </w:r>
      <w:r w:rsidR="00D47435" w:rsidRPr="00CE1C61">
        <w:rPr>
          <w:rFonts w:ascii="Arial" w:hAnsi="Arial"/>
        </w:rPr>
        <w:t>, j</w:t>
      </w:r>
      <w:r w:rsidR="00844CBB" w:rsidRPr="00CE1C61">
        <w:rPr>
          <w:rFonts w:ascii="Arial" w:hAnsi="Arial"/>
        </w:rPr>
        <w:t xml:space="preserve">ust like his family. </w:t>
      </w:r>
      <w:r w:rsidR="00D47435" w:rsidRPr="00CE1C61">
        <w:rPr>
          <w:rFonts w:ascii="Arial" w:hAnsi="Arial"/>
        </w:rPr>
        <w:t xml:space="preserve">Deke </w:t>
      </w:r>
      <w:r w:rsidR="00844CBB" w:rsidRPr="00CE1C61">
        <w:rPr>
          <w:rFonts w:ascii="Arial" w:hAnsi="Arial"/>
        </w:rPr>
        <w:t>packed away his records and hung up his headphones. And how old are you now</w:t>
      </w:r>
      <w:r w:rsidR="00D47435" w:rsidRPr="00CE1C61">
        <w:rPr>
          <w:rFonts w:ascii="Arial" w:hAnsi="Arial"/>
        </w:rPr>
        <w:t>, Deke</w:t>
      </w:r>
      <w:r w:rsidR="00844CBB" w:rsidRPr="00CE1C61">
        <w:rPr>
          <w:rFonts w:ascii="Arial" w:hAnsi="Arial"/>
        </w:rPr>
        <w:t>?</w:t>
      </w:r>
    </w:p>
    <w:p w14:paraId="17DECA55" w14:textId="77777777" w:rsidR="00FC7574" w:rsidRPr="00CE1C61" w:rsidRDefault="00FC7574">
      <w:pPr>
        <w:spacing w:after="0"/>
        <w:rPr>
          <w:rFonts w:ascii="Arial" w:hAnsi="Arial"/>
        </w:rPr>
      </w:pPr>
    </w:p>
    <w:p w14:paraId="5904E516" w14:textId="374226F2" w:rsidR="00FC7574" w:rsidRPr="00CE1C61" w:rsidRDefault="00DA5F68">
      <w:pPr>
        <w:spacing w:after="0"/>
        <w:rPr>
          <w:rFonts w:ascii="Arial" w:hAnsi="Arial"/>
        </w:rPr>
      </w:pPr>
      <w:r w:rsidRPr="00DA5F68">
        <w:rPr>
          <w:rFonts w:ascii="Arial" w:hAnsi="Arial"/>
          <w:b/>
          <w:bCs/>
        </w:rPr>
        <w:t>Deke:</w:t>
      </w:r>
      <w:r w:rsidR="00D47435" w:rsidRPr="00CE1C61">
        <w:rPr>
          <w:rFonts w:ascii="Arial" w:hAnsi="Arial"/>
        </w:rPr>
        <w:t xml:space="preserve"> </w:t>
      </w:r>
      <w:r w:rsidR="00844CBB" w:rsidRPr="00CE1C61">
        <w:rPr>
          <w:rFonts w:ascii="Arial" w:hAnsi="Arial"/>
        </w:rPr>
        <w:t>75 in June</w:t>
      </w:r>
      <w:r w:rsidR="00D47435" w:rsidRPr="00CE1C61">
        <w:rPr>
          <w:rFonts w:ascii="Arial" w:hAnsi="Arial"/>
        </w:rPr>
        <w:t>.</w:t>
      </w:r>
    </w:p>
    <w:p w14:paraId="2BD55E67" w14:textId="77777777" w:rsidR="00FC7574" w:rsidRPr="00CE1C61" w:rsidRDefault="00FC7574">
      <w:pPr>
        <w:spacing w:after="0"/>
        <w:rPr>
          <w:rFonts w:ascii="Arial" w:hAnsi="Arial"/>
        </w:rPr>
      </w:pPr>
    </w:p>
    <w:p w14:paraId="33934DFD" w14:textId="17023671" w:rsidR="00FC7574" w:rsidRPr="00CE1C61" w:rsidRDefault="00DA5F68">
      <w:pPr>
        <w:spacing w:after="0"/>
        <w:rPr>
          <w:rFonts w:ascii="Arial" w:hAnsi="Arial"/>
        </w:rPr>
      </w:pPr>
      <w:r w:rsidRPr="00DA5F68">
        <w:rPr>
          <w:rFonts w:ascii="Arial" w:hAnsi="Arial"/>
          <w:b/>
          <w:bCs/>
        </w:rPr>
        <w:t>Jeff:</w:t>
      </w:r>
      <w:r w:rsidR="00D47435" w:rsidRPr="00CE1C61">
        <w:rPr>
          <w:rFonts w:ascii="Arial" w:hAnsi="Arial"/>
        </w:rPr>
        <w:t xml:space="preserve"> </w:t>
      </w:r>
      <w:r w:rsidR="00844CBB" w:rsidRPr="00CE1C61">
        <w:rPr>
          <w:rFonts w:ascii="Arial" w:hAnsi="Arial"/>
        </w:rPr>
        <w:t>And how old do you feel?</w:t>
      </w:r>
    </w:p>
    <w:p w14:paraId="3523C212" w14:textId="77777777" w:rsidR="00FC7574" w:rsidRPr="00CE1C61" w:rsidRDefault="00FC7574">
      <w:pPr>
        <w:spacing w:after="0"/>
        <w:rPr>
          <w:rFonts w:ascii="Arial" w:hAnsi="Arial"/>
        </w:rPr>
      </w:pPr>
    </w:p>
    <w:p w14:paraId="37D8FA3E" w14:textId="5B50E5CF" w:rsidR="00FC7574" w:rsidRPr="00CE1C61" w:rsidRDefault="00DA5F68">
      <w:pPr>
        <w:spacing w:after="0"/>
        <w:rPr>
          <w:rFonts w:ascii="Arial" w:hAnsi="Arial"/>
        </w:rPr>
      </w:pPr>
      <w:r w:rsidRPr="00DA5F68">
        <w:rPr>
          <w:rFonts w:ascii="Arial" w:hAnsi="Arial"/>
          <w:b/>
          <w:bCs/>
        </w:rPr>
        <w:t>Deke:</w:t>
      </w:r>
      <w:r w:rsidR="00D47435" w:rsidRPr="00CE1C61">
        <w:rPr>
          <w:rFonts w:ascii="Arial" w:hAnsi="Arial"/>
        </w:rPr>
        <w:t xml:space="preserve"> </w:t>
      </w:r>
      <w:r w:rsidR="00844CBB" w:rsidRPr="00CE1C61">
        <w:rPr>
          <w:rFonts w:ascii="Arial" w:hAnsi="Arial"/>
        </w:rPr>
        <w:t xml:space="preserve">I feel </w:t>
      </w:r>
      <w:r w:rsidR="00B414E1">
        <w:rPr>
          <w:rFonts w:ascii="Arial" w:hAnsi="Arial"/>
        </w:rPr>
        <w:t>12</w:t>
      </w:r>
      <w:r w:rsidR="00844CBB" w:rsidRPr="00CE1C61">
        <w:rPr>
          <w:rFonts w:ascii="Arial" w:hAnsi="Arial"/>
        </w:rPr>
        <w:t xml:space="preserve"> </w:t>
      </w:r>
      <w:r w:rsidR="00B414E1">
        <w:rPr>
          <w:rFonts w:ascii="Arial" w:hAnsi="Arial"/>
        </w:rPr>
        <w:t xml:space="preserve">and </w:t>
      </w:r>
      <w:r w:rsidR="00844CBB" w:rsidRPr="00CE1C61">
        <w:rPr>
          <w:rFonts w:ascii="Arial" w:hAnsi="Arial"/>
        </w:rPr>
        <w:t>three quarters.</w:t>
      </w:r>
    </w:p>
    <w:p w14:paraId="1A04DDDD" w14:textId="77777777" w:rsidR="00FC7574" w:rsidRPr="00CE1C61" w:rsidRDefault="00FC7574">
      <w:pPr>
        <w:spacing w:after="0"/>
        <w:rPr>
          <w:rFonts w:ascii="Arial" w:hAnsi="Arial"/>
        </w:rPr>
      </w:pPr>
    </w:p>
    <w:p w14:paraId="508A989C" w14:textId="77777777" w:rsidR="00D47435" w:rsidRPr="00CE1C61" w:rsidRDefault="00D47435">
      <w:pPr>
        <w:spacing w:after="0"/>
        <w:rPr>
          <w:rFonts w:ascii="Arial" w:hAnsi="Arial"/>
        </w:rPr>
      </w:pPr>
      <w:r w:rsidRPr="00CE1C61">
        <w:rPr>
          <w:rFonts w:ascii="Arial" w:hAnsi="Arial"/>
        </w:rPr>
        <w:t xml:space="preserve">[laughter] </w:t>
      </w:r>
    </w:p>
    <w:p w14:paraId="4E900187" w14:textId="77777777" w:rsidR="00D47435" w:rsidRPr="00CE1C61" w:rsidRDefault="00D47435">
      <w:pPr>
        <w:spacing w:after="0"/>
        <w:rPr>
          <w:rFonts w:ascii="Arial" w:hAnsi="Arial"/>
        </w:rPr>
      </w:pPr>
    </w:p>
    <w:p w14:paraId="47C029BF" w14:textId="049E6497" w:rsidR="00FC7574" w:rsidRPr="00CE1C61" w:rsidRDefault="00DA5F68">
      <w:pPr>
        <w:spacing w:after="0"/>
        <w:rPr>
          <w:rFonts w:ascii="Arial" w:hAnsi="Arial"/>
        </w:rPr>
      </w:pPr>
      <w:r w:rsidRPr="00DA5F68">
        <w:rPr>
          <w:rFonts w:ascii="Arial" w:hAnsi="Arial"/>
          <w:b/>
          <w:bCs/>
        </w:rPr>
        <w:t>Jeff:</w:t>
      </w:r>
      <w:r w:rsidR="00D47435" w:rsidRPr="00CE1C61">
        <w:rPr>
          <w:rFonts w:ascii="Arial" w:hAnsi="Arial"/>
        </w:rPr>
        <w:t xml:space="preserve"> </w:t>
      </w:r>
      <w:r w:rsidR="00844CBB" w:rsidRPr="00CE1C61">
        <w:rPr>
          <w:rFonts w:ascii="Arial" w:hAnsi="Arial"/>
        </w:rPr>
        <w:t xml:space="preserve">The woman </w:t>
      </w:r>
      <w:r w:rsidR="00D47435" w:rsidRPr="00CE1C61">
        <w:rPr>
          <w:rFonts w:ascii="Arial" w:hAnsi="Arial"/>
        </w:rPr>
        <w:t xml:space="preserve">Deke </w:t>
      </w:r>
      <w:r w:rsidR="00844CBB" w:rsidRPr="00CE1C61">
        <w:rPr>
          <w:rFonts w:ascii="Arial" w:hAnsi="Arial"/>
        </w:rPr>
        <w:t>is laughing with in the background is his new wife</w:t>
      </w:r>
      <w:r w:rsidR="00D47435" w:rsidRPr="00CE1C61">
        <w:rPr>
          <w:rFonts w:ascii="Arial" w:hAnsi="Arial"/>
        </w:rPr>
        <w:t xml:space="preserve">, </w:t>
      </w:r>
      <w:r w:rsidR="00844CBB" w:rsidRPr="00CE1C61">
        <w:rPr>
          <w:rFonts w:ascii="Arial" w:hAnsi="Arial"/>
        </w:rPr>
        <w:t>Pamela</w:t>
      </w:r>
      <w:r w:rsidR="00D47435" w:rsidRPr="00CE1C61">
        <w:rPr>
          <w:rFonts w:ascii="Arial" w:hAnsi="Arial"/>
        </w:rPr>
        <w:t>.</w:t>
      </w:r>
    </w:p>
    <w:p w14:paraId="320E62A6" w14:textId="77777777" w:rsidR="00FC7574" w:rsidRPr="00CE1C61" w:rsidRDefault="00FC7574">
      <w:pPr>
        <w:spacing w:after="0"/>
        <w:rPr>
          <w:rFonts w:ascii="Arial" w:hAnsi="Arial"/>
        </w:rPr>
      </w:pPr>
    </w:p>
    <w:p w14:paraId="49C0AC07" w14:textId="2AA803F0" w:rsidR="004C19D2" w:rsidRPr="00CE1C61" w:rsidRDefault="00DA5F68">
      <w:pPr>
        <w:spacing w:after="0"/>
        <w:rPr>
          <w:rFonts w:ascii="Arial" w:hAnsi="Arial"/>
        </w:rPr>
      </w:pPr>
      <w:r w:rsidRPr="00DA5F68">
        <w:rPr>
          <w:rFonts w:ascii="Arial" w:hAnsi="Arial"/>
          <w:b/>
          <w:bCs/>
        </w:rPr>
        <w:t>Deke:</w:t>
      </w:r>
      <w:r w:rsidR="00D47435" w:rsidRPr="00CE1C61">
        <w:rPr>
          <w:rFonts w:ascii="Arial" w:hAnsi="Arial"/>
        </w:rPr>
        <w:t xml:space="preserve"> S</w:t>
      </w:r>
      <w:r w:rsidR="00844CBB" w:rsidRPr="00CE1C61">
        <w:rPr>
          <w:rFonts w:ascii="Arial" w:hAnsi="Arial"/>
        </w:rPr>
        <w:t xml:space="preserve">he's here now. </w:t>
      </w:r>
      <w:r w:rsidR="004C19D2" w:rsidRPr="00CE1C61">
        <w:rPr>
          <w:rFonts w:ascii="Arial" w:hAnsi="Arial"/>
        </w:rPr>
        <w:t xml:space="preserve">Would </w:t>
      </w:r>
      <w:r w:rsidR="00844CBB" w:rsidRPr="00CE1C61">
        <w:rPr>
          <w:rFonts w:ascii="Arial" w:hAnsi="Arial"/>
        </w:rPr>
        <w:t xml:space="preserve">you want her to check the </w:t>
      </w:r>
      <w:r w:rsidR="004C19D2" w:rsidRPr="00CE1C61">
        <w:rPr>
          <w:rFonts w:ascii="Arial" w:hAnsi="Arial"/>
        </w:rPr>
        <w:t xml:space="preserve">air </w:t>
      </w:r>
      <w:r w:rsidR="00844CBB" w:rsidRPr="00CE1C61">
        <w:rPr>
          <w:rFonts w:ascii="Arial" w:hAnsi="Arial"/>
        </w:rPr>
        <w:t>chair</w:t>
      </w:r>
      <w:r w:rsidR="004C19D2" w:rsidRPr="00CE1C61">
        <w:rPr>
          <w:rFonts w:ascii="Arial" w:hAnsi="Arial"/>
        </w:rPr>
        <w:t>?</w:t>
      </w:r>
      <w:r w:rsidR="00844CBB" w:rsidRPr="00CE1C61">
        <w:rPr>
          <w:rFonts w:ascii="Arial" w:hAnsi="Arial"/>
        </w:rPr>
        <w:t xml:space="preserve"> </w:t>
      </w:r>
    </w:p>
    <w:p w14:paraId="796148D9" w14:textId="77777777" w:rsidR="004C19D2" w:rsidRPr="00CE1C61" w:rsidRDefault="004C19D2">
      <w:pPr>
        <w:spacing w:after="0"/>
        <w:rPr>
          <w:rFonts w:ascii="Arial" w:hAnsi="Arial"/>
        </w:rPr>
      </w:pPr>
    </w:p>
    <w:p w14:paraId="6CEB411C" w14:textId="349462A8" w:rsidR="00FC7574" w:rsidRPr="00CE1C61" w:rsidRDefault="004C19D2">
      <w:pPr>
        <w:spacing w:after="0"/>
        <w:rPr>
          <w:rFonts w:ascii="Arial" w:hAnsi="Arial"/>
        </w:rPr>
      </w:pPr>
      <w:r w:rsidRPr="00CE1C61">
        <w:rPr>
          <w:rFonts w:ascii="Arial" w:hAnsi="Arial"/>
          <w:b/>
          <w:bCs/>
        </w:rPr>
        <w:t>Pamela:</w:t>
      </w:r>
      <w:r w:rsidR="00844CBB" w:rsidRPr="00CE1C61">
        <w:rPr>
          <w:rFonts w:ascii="Arial" w:hAnsi="Arial"/>
        </w:rPr>
        <w:t xml:space="preserve"> Hi</w:t>
      </w:r>
      <w:r w:rsidRPr="00CE1C61">
        <w:rPr>
          <w:rFonts w:ascii="Arial" w:hAnsi="Arial"/>
        </w:rPr>
        <w:t>.</w:t>
      </w:r>
    </w:p>
    <w:p w14:paraId="182DC1F7" w14:textId="77777777" w:rsidR="00FC7574" w:rsidRPr="00CE1C61" w:rsidRDefault="00FC7574">
      <w:pPr>
        <w:spacing w:after="0"/>
        <w:rPr>
          <w:rFonts w:ascii="Arial" w:hAnsi="Arial"/>
        </w:rPr>
      </w:pPr>
    </w:p>
    <w:p w14:paraId="2E76DEB3" w14:textId="4029ED68" w:rsidR="00FC7574" w:rsidRPr="00CE1C61" w:rsidRDefault="00DA5F68">
      <w:pPr>
        <w:spacing w:after="0"/>
        <w:rPr>
          <w:rFonts w:ascii="Arial" w:hAnsi="Arial"/>
        </w:rPr>
      </w:pPr>
      <w:r w:rsidRPr="00DA5F68">
        <w:rPr>
          <w:rFonts w:ascii="Arial" w:hAnsi="Arial"/>
          <w:b/>
          <w:bCs/>
        </w:rPr>
        <w:t>Jeff:</w:t>
      </w:r>
      <w:r w:rsidR="004C19D2" w:rsidRPr="00CE1C61">
        <w:rPr>
          <w:rFonts w:ascii="Arial" w:hAnsi="Arial"/>
        </w:rPr>
        <w:t xml:space="preserve"> Deke and </w:t>
      </w:r>
      <w:r w:rsidR="00844CBB" w:rsidRPr="00CE1C61">
        <w:rPr>
          <w:rFonts w:ascii="Arial" w:hAnsi="Arial"/>
        </w:rPr>
        <w:t>Pamela have known each other since they were teenagers. Back in the 70s</w:t>
      </w:r>
      <w:r w:rsidR="004C19D2" w:rsidRPr="00CE1C61">
        <w:rPr>
          <w:rFonts w:ascii="Arial" w:hAnsi="Arial"/>
        </w:rPr>
        <w:t xml:space="preserve">, he </w:t>
      </w:r>
      <w:r w:rsidR="00844CBB" w:rsidRPr="00CE1C61">
        <w:rPr>
          <w:rFonts w:ascii="Arial" w:hAnsi="Arial"/>
        </w:rPr>
        <w:t>even came to her house and taught her how to DJ.</w:t>
      </w:r>
    </w:p>
    <w:p w14:paraId="214A34D3" w14:textId="77777777" w:rsidR="00FC7574" w:rsidRPr="00CE1C61" w:rsidRDefault="00FC7574">
      <w:pPr>
        <w:spacing w:after="0"/>
        <w:rPr>
          <w:rFonts w:ascii="Arial" w:hAnsi="Arial"/>
        </w:rPr>
      </w:pPr>
    </w:p>
    <w:p w14:paraId="36D9342E" w14:textId="1BA613C1" w:rsidR="00FC7574" w:rsidRPr="00CE1C61" w:rsidRDefault="004C19D2">
      <w:pPr>
        <w:spacing w:after="0"/>
        <w:rPr>
          <w:rFonts w:ascii="Arial" w:hAnsi="Arial"/>
        </w:rPr>
      </w:pPr>
      <w:r w:rsidRPr="00CE1C61">
        <w:rPr>
          <w:rFonts w:ascii="Arial" w:hAnsi="Arial"/>
          <w:b/>
          <w:bCs/>
        </w:rPr>
        <w:t xml:space="preserve">Pamela: </w:t>
      </w:r>
      <w:r w:rsidR="00844CBB" w:rsidRPr="00CE1C61">
        <w:rPr>
          <w:rFonts w:ascii="Arial" w:hAnsi="Arial"/>
        </w:rPr>
        <w:t xml:space="preserve">The one phrase I remember </w:t>
      </w:r>
      <w:r w:rsidRPr="00CE1C61">
        <w:rPr>
          <w:rFonts w:ascii="Arial" w:hAnsi="Arial"/>
        </w:rPr>
        <w:t>what he taught me was,</w:t>
      </w:r>
      <w:r w:rsidR="00844CBB" w:rsidRPr="00CE1C61">
        <w:rPr>
          <w:rFonts w:ascii="Arial" w:hAnsi="Arial"/>
        </w:rPr>
        <w:t xml:space="preserve"> </w:t>
      </w:r>
      <w:r w:rsidRPr="00CE1C61">
        <w:rPr>
          <w:rFonts w:ascii="Arial" w:hAnsi="Arial"/>
        </w:rPr>
        <w:t>"A</w:t>
      </w:r>
      <w:r w:rsidR="00844CBB" w:rsidRPr="00CE1C61">
        <w:rPr>
          <w:rFonts w:ascii="Arial" w:hAnsi="Arial"/>
        </w:rPr>
        <w:t xml:space="preserve"> very good evening to you</w:t>
      </w:r>
      <w:r w:rsidR="00B2556A" w:rsidRPr="00CE1C61">
        <w:rPr>
          <w:rFonts w:ascii="Arial" w:hAnsi="Arial"/>
        </w:rPr>
        <w:t xml:space="preserve">, </w:t>
      </w:r>
      <w:r w:rsidRPr="00CE1C61">
        <w:rPr>
          <w:rFonts w:ascii="Arial" w:hAnsi="Arial"/>
        </w:rPr>
        <w:t xml:space="preserve">one and all. </w:t>
      </w:r>
      <w:r w:rsidR="00B2556A" w:rsidRPr="00CE1C61">
        <w:rPr>
          <w:rFonts w:ascii="Arial" w:hAnsi="Arial"/>
        </w:rPr>
        <w:t xml:space="preserve">This is </w:t>
      </w:r>
      <w:r w:rsidR="00844CBB" w:rsidRPr="00CE1C61">
        <w:rPr>
          <w:rFonts w:ascii="Arial" w:hAnsi="Arial"/>
        </w:rPr>
        <w:t xml:space="preserve">yours </w:t>
      </w:r>
      <w:r w:rsidR="00B2556A" w:rsidRPr="00CE1C61">
        <w:rPr>
          <w:rFonts w:ascii="Arial" w:hAnsi="Arial"/>
        </w:rPr>
        <w:t>truly Pamela, [unintelligible [00:21:31]</w:t>
      </w:r>
      <w:r w:rsidR="00844CBB" w:rsidRPr="00CE1C61">
        <w:rPr>
          <w:rFonts w:ascii="Arial" w:hAnsi="Arial"/>
        </w:rPr>
        <w:t xml:space="preserve"> found right here in the </w:t>
      </w:r>
      <w:r w:rsidR="00B2556A" w:rsidRPr="00CE1C61">
        <w:rPr>
          <w:rFonts w:ascii="Arial" w:hAnsi="Arial"/>
        </w:rPr>
        <w:t xml:space="preserve">[unintelligible [00:21:34] </w:t>
      </w:r>
      <w:r w:rsidR="00844CBB" w:rsidRPr="00CE1C61">
        <w:rPr>
          <w:rFonts w:ascii="Arial" w:hAnsi="Arial"/>
        </w:rPr>
        <w:t>the nitty gritty.</w:t>
      </w:r>
      <w:r w:rsidR="000F4E1E">
        <w:rPr>
          <w:rFonts w:ascii="Arial" w:hAnsi="Arial"/>
        </w:rPr>
        <w:t>"</w:t>
      </w:r>
    </w:p>
    <w:p w14:paraId="45B3A506" w14:textId="77777777" w:rsidR="00FC7574" w:rsidRPr="00CE1C61" w:rsidRDefault="00FC7574">
      <w:pPr>
        <w:spacing w:after="0"/>
        <w:rPr>
          <w:rFonts w:ascii="Arial" w:hAnsi="Arial"/>
        </w:rPr>
      </w:pPr>
    </w:p>
    <w:p w14:paraId="17CEA8A1" w14:textId="111539A0" w:rsidR="00FC7574" w:rsidRPr="00CE1C61" w:rsidRDefault="00DA5F68">
      <w:pPr>
        <w:spacing w:after="0"/>
        <w:rPr>
          <w:rFonts w:ascii="Arial" w:hAnsi="Arial"/>
        </w:rPr>
      </w:pPr>
      <w:r w:rsidRPr="00DA5F68">
        <w:rPr>
          <w:rFonts w:ascii="Arial" w:hAnsi="Arial"/>
          <w:b/>
          <w:bCs/>
        </w:rPr>
        <w:t>Jeff:</w:t>
      </w:r>
      <w:r w:rsidR="00B2556A" w:rsidRPr="00CE1C61">
        <w:rPr>
          <w:rFonts w:ascii="Arial" w:hAnsi="Arial"/>
        </w:rPr>
        <w:t xml:space="preserve"> </w:t>
      </w:r>
      <w:r w:rsidR="00844CBB" w:rsidRPr="00CE1C61">
        <w:rPr>
          <w:rFonts w:ascii="Arial" w:hAnsi="Arial"/>
        </w:rPr>
        <w:t xml:space="preserve">They reconnected after </w:t>
      </w:r>
      <w:r w:rsidR="00EF55F2">
        <w:rPr>
          <w:rFonts w:ascii="Arial" w:hAnsi="Arial"/>
        </w:rPr>
        <w:t xml:space="preserve">Deke's </w:t>
      </w:r>
      <w:r w:rsidR="00844CBB" w:rsidRPr="00CE1C61">
        <w:rPr>
          <w:rFonts w:ascii="Arial" w:hAnsi="Arial"/>
        </w:rPr>
        <w:t>marriage ended</w:t>
      </w:r>
      <w:r w:rsidR="0049477D">
        <w:rPr>
          <w:rFonts w:ascii="Arial" w:hAnsi="Arial"/>
        </w:rPr>
        <w:t xml:space="preserve"> a</w:t>
      </w:r>
      <w:r w:rsidR="00844CBB" w:rsidRPr="00CE1C61">
        <w:rPr>
          <w:rFonts w:ascii="Arial" w:hAnsi="Arial"/>
        </w:rPr>
        <w:t>nd as hers was falling apart</w:t>
      </w:r>
      <w:r w:rsidR="00B2556A" w:rsidRPr="00CE1C61">
        <w:rPr>
          <w:rFonts w:ascii="Arial" w:hAnsi="Arial"/>
        </w:rPr>
        <w:t>. A</w:t>
      </w:r>
      <w:r w:rsidR="00844CBB" w:rsidRPr="00CE1C61">
        <w:rPr>
          <w:rFonts w:ascii="Arial" w:hAnsi="Arial"/>
        </w:rPr>
        <w:t xml:space="preserve">ll that remained of </w:t>
      </w:r>
      <w:r w:rsidR="000935BE" w:rsidRPr="00CE1C61">
        <w:rPr>
          <w:rFonts w:ascii="Arial" w:hAnsi="Arial"/>
        </w:rPr>
        <w:t xml:space="preserve">Radio </w:t>
      </w:r>
      <w:r w:rsidR="00844CBB" w:rsidRPr="00CE1C61">
        <w:rPr>
          <w:rFonts w:ascii="Arial" w:hAnsi="Arial"/>
        </w:rPr>
        <w:t>77 was a one</w:t>
      </w:r>
      <w:r w:rsidR="00B2556A" w:rsidRPr="00CE1C61">
        <w:rPr>
          <w:rFonts w:ascii="Arial" w:hAnsi="Arial"/>
        </w:rPr>
        <w:t>-</w:t>
      </w:r>
      <w:r w:rsidR="00844CBB" w:rsidRPr="00CE1C61">
        <w:rPr>
          <w:rFonts w:ascii="Arial" w:hAnsi="Arial"/>
        </w:rPr>
        <w:t>hour</w:t>
      </w:r>
      <w:r w:rsidR="00805536">
        <w:rPr>
          <w:rFonts w:ascii="Arial" w:hAnsi="Arial"/>
        </w:rPr>
        <w:t>-</w:t>
      </w:r>
      <w:r w:rsidR="00844CBB" w:rsidRPr="00CE1C61">
        <w:rPr>
          <w:rFonts w:ascii="Arial" w:hAnsi="Arial"/>
        </w:rPr>
        <w:t>long tape</w:t>
      </w:r>
      <w:r w:rsidR="00805536">
        <w:rPr>
          <w:rFonts w:ascii="Arial" w:hAnsi="Arial"/>
        </w:rPr>
        <w:t xml:space="preserve"> </w:t>
      </w:r>
      <w:r w:rsidR="00B2556A" w:rsidRPr="00CE1C61">
        <w:rPr>
          <w:rFonts w:ascii="Arial" w:hAnsi="Arial"/>
        </w:rPr>
        <w:t>t</w:t>
      </w:r>
      <w:r w:rsidR="00844CBB" w:rsidRPr="00CE1C61">
        <w:rPr>
          <w:rFonts w:ascii="Arial" w:hAnsi="Arial"/>
        </w:rPr>
        <w:t>he thieves hadn't managed to grab</w:t>
      </w:r>
      <w:r w:rsidR="00B2556A" w:rsidRPr="00CE1C61">
        <w:rPr>
          <w:rFonts w:ascii="Arial" w:hAnsi="Arial"/>
        </w:rPr>
        <w:t>.</w:t>
      </w:r>
    </w:p>
    <w:p w14:paraId="6E27ECF8" w14:textId="77777777" w:rsidR="00FC7574" w:rsidRPr="00CE1C61" w:rsidRDefault="00FC7574">
      <w:pPr>
        <w:spacing w:after="0"/>
        <w:rPr>
          <w:rFonts w:ascii="Arial" w:hAnsi="Arial"/>
        </w:rPr>
      </w:pPr>
    </w:p>
    <w:p w14:paraId="0CBAE70C" w14:textId="7E3C39DE" w:rsidR="00FC7574" w:rsidRPr="00CE1C61" w:rsidRDefault="00DA5F68">
      <w:pPr>
        <w:spacing w:after="0"/>
        <w:rPr>
          <w:rFonts w:ascii="Arial" w:hAnsi="Arial"/>
        </w:rPr>
      </w:pPr>
      <w:r w:rsidRPr="00DA5F68">
        <w:rPr>
          <w:rFonts w:ascii="Arial" w:hAnsi="Arial"/>
          <w:b/>
          <w:bCs/>
        </w:rPr>
        <w:t>Deke:</w:t>
      </w:r>
      <w:r w:rsidR="00B2556A" w:rsidRPr="00CE1C61">
        <w:rPr>
          <w:rFonts w:ascii="Arial" w:hAnsi="Arial"/>
        </w:rPr>
        <w:t xml:space="preserve"> </w:t>
      </w:r>
      <w:r w:rsidR="00844CBB" w:rsidRPr="00CE1C61">
        <w:rPr>
          <w:rFonts w:ascii="Arial" w:hAnsi="Arial"/>
        </w:rPr>
        <w:t xml:space="preserve">I would dream about </w:t>
      </w:r>
      <w:r w:rsidR="00B2556A" w:rsidRPr="00CE1C61">
        <w:rPr>
          <w:rFonts w:ascii="Arial" w:hAnsi="Arial"/>
        </w:rPr>
        <w:t>R</w:t>
      </w:r>
      <w:r w:rsidR="00844CBB" w:rsidRPr="00CE1C61">
        <w:rPr>
          <w:rFonts w:ascii="Arial" w:hAnsi="Arial"/>
        </w:rPr>
        <w:t>adio 77</w:t>
      </w:r>
      <w:r w:rsidR="00B2556A" w:rsidRPr="00CE1C61">
        <w:rPr>
          <w:rFonts w:ascii="Arial" w:hAnsi="Arial"/>
        </w:rPr>
        <w:t xml:space="preserve">. </w:t>
      </w:r>
      <w:r w:rsidR="00844CBB" w:rsidRPr="00CE1C61">
        <w:rPr>
          <w:rFonts w:ascii="Arial" w:hAnsi="Arial"/>
        </w:rPr>
        <w:t>I would constantly have dreams. Very pleasant dreams about constructing the studio and going back into it</w:t>
      </w:r>
      <w:r w:rsidR="00B2556A" w:rsidRPr="00CE1C61">
        <w:rPr>
          <w:rFonts w:ascii="Arial" w:hAnsi="Arial"/>
        </w:rPr>
        <w:t xml:space="preserve">, </w:t>
      </w:r>
      <w:r w:rsidR="00844CBB" w:rsidRPr="00CE1C61">
        <w:rPr>
          <w:rFonts w:ascii="Arial" w:hAnsi="Arial"/>
        </w:rPr>
        <w:t>talking into the mic and editing the jingles. And I would tell Pamela</w:t>
      </w:r>
      <w:r w:rsidR="00B2556A" w:rsidRPr="00CE1C61">
        <w:rPr>
          <w:rFonts w:ascii="Arial" w:hAnsi="Arial"/>
        </w:rPr>
        <w:t xml:space="preserve">, </w:t>
      </w:r>
      <w:r w:rsidR="00844CBB" w:rsidRPr="00CE1C61">
        <w:rPr>
          <w:rFonts w:ascii="Arial" w:hAnsi="Arial"/>
        </w:rPr>
        <w:t xml:space="preserve">I would </w:t>
      </w:r>
      <w:r w:rsidR="00B2556A" w:rsidRPr="00CE1C61">
        <w:rPr>
          <w:rFonts w:ascii="Arial" w:hAnsi="Arial"/>
        </w:rPr>
        <w:t xml:space="preserve">say, "I </w:t>
      </w:r>
      <w:r w:rsidR="00844CBB" w:rsidRPr="00CE1C61">
        <w:rPr>
          <w:rFonts w:ascii="Arial" w:hAnsi="Arial"/>
        </w:rPr>
        <w:t xml:space="preserve">have dreamt about </w:t>
      </w:r>
      <w:r w:rsidR="00B2556A" w:rsidRPr="00CE1C61">
        <w:rPr>
          <w:rFonts w:ascii="Arial" w:hAnsi="Arial"/>
        </w:rPr>
        <w:t>R</w:t>
      </w:r>
      <w:r w:rsidR="00844CBB" w:rsidRPr="00CE1C61">
        <w:rPr>
          <w:rFonts w:ascii="Arial" w:hAnsi="Arial"/>
        </w:rPr>
        <w:t xml:space="preserve">adio 77 </w:t>
      </w:r>
      <w:r w:rsidR="00B2556A" w:rsidRPr="00CE1C61">
        <w:rPr>
          <w:rFonts w:ascii="Arial" w:hAnsi="Arial"/>
        </w:rPr>
        <w:t>a</w:t>
      </w:r>
      <w:r w:rsidR="00844CBB" w:rsidRPr="00CE1C61">
        <w:rPr>
          <w:rFonts w:ascii="Arial" w:hAnsi="Arial"/>
        </w:rPr>
        <w:t>gain</w:t>
      </w:r>
      <w:r w:rsidR="00B2556A" w:rsidRPr="00CE1C61">
        <w:rPr>
          <w:rFonts w:ascii="Arial" w:hAnsi="Arial"/>
        </w:rPr>
        <w:t>."</w:t>
      </w:r>
    </w:p>
    <w:p w14:paraId="793E820F" w14:textId="77777777" w:rsidR="00FC7574" w:rsidRPr="00CE1C61" w:rsidRDefault="00FC7574">
      <w:pPr>
        <w:spacing w:after="0"/>
        <w:rPr>
          <w:rFonts w:ascii="Arial" w:hAnsi="Arial"/>
        </w:rPr>
      </w:pPr>
    </w:p>
    <w:p w14:paraId="6E107D52" w14:textId="6A4D128C" w:rsidR="00FC7574" w:rsidRPr="00CE1C61" w:rsidRDefault="00B2556A">
      <w:pPr>
        <w:spacing w:after="0"/>
        <w:rPr>
          <w:rFonts w:ascii="Arial" w:hAnsi="Arial"/>
        </w:rPr>
      </w:pPr>
      <w:r w:rsidRPr="00CE1C61">
        <w:rPr>
          <w:rFonts w:ascii="Arial" w:hAnsi="Arial"/>
          <w:b/>
          <w:bCs/>
        </w:rPr>
        <w:t xml:space="preserve">Pamela: </w:t>
      </w:r>
      <w:r w:rsidR="00844CBB" w:rsidRPr="00CE1C61">
        <w:rPr>
          <w:rFonts w:ascii="Arial" w:hAnsi="Arial"/>
        </w:rPr>
        <w:t xml:space="preserve">I thought if somebody </w:t>
      </w:r>
      <w:r w:rsidR="00C05C02" w:rsidRPr="00CE1C61">
        <w:rPr>
          <w:rFonts w:ascii="Arial" w:hAnsi="Arial"/>
        </w:rPr>
        <w:t xml:space="preserve">feels </w:t>
      </w:r>
      <w:r w:rsidR="00844CBB" w:rsidRPr="00CE1C61">
        <w:rPr>
          <w:rFonts w:ascii="Arial" w:hAnsi="Arial"/>
        </w:rPr>
        <w:t>it that much that they dream about it</w:t>
      </w:r>
      <w:r w:rsidRPr="00CE1C61">
        <w:rPr>
          <w:rFonts w:ascii="Arial" w:hAnsi="Arial"/>
        </w:rPr>
        <w:t>, t</w:t>
      </w:r>
      <w:r w:rsidR="00844CBB" w:rsidRPr="00CE1C61">
        <w:rPr>
          <w:rFonts w:ascii="Arial" w:hAnsi="Arial"/>
        </w:rPr>
        <w:t xml:space="preserve">hen they </w:t>
      </w:r>
      <w:r w:rsidRPr="00CE1C61">
        <w:rPr>
          <w:rFonts w:ascii="Arial" w:hAnsi="Arial"/>
        </w:rPr>
        <w:t xml:space="preserve">should </w:t>
      </w:r>
      <w:r w:rsidR="00844CBB" w:rsidRPr="00CE1C61">
        <w:rPr>
          <w:rFonts w:ascii="Arial" w:hAnsi="Arial"/>
        </w:rPr>
        <w:t>do it</w:t>
      </w:r>
      <w:r w:rsidRPr="00CE1C61">
        <w:rPr>
          <w:rFonts w:ascii="Arial" w:hAnsi="Arial"/>
        </w:rPr>
        <w:t>.</w:t>
      </w:r>
    </w:p>
    <w:p w14:paraId="09A4A702" w14:textId="77777777" w:rsidR="00FC7574" w:rsidRPr="00CE1C61" w:rsidRDefault="00FC7574">
      <w:pPr>
        <w:spacing w:after="0"/>
        <w:rPr>
          <w:rFonts w:ascii="Arial" w:hAnsi="Arial"/>
        </w:rPr>
      </w:pPr>
    </w:p>
    <w:p w14:paraId="0CA7A0B7" w14:textId="294B23E8" w:rsidR="00FC7574" w:rsidRPr="00CE1C61" w:rsidRDefault="00DA5F68">
      <w:pPr>
        <w:spacing w:after="0"/>
        <w:rPr>
          <w:rFonts w:ascii="Arial" w:hAnsi="Arial"/>
        </w:rPr>
      </w:pPr>
      <w:r w:rsidRPr="00DA5F68">
        <w:rPr>
          <w:rFonts w:ascii="Arial" w:hAnsi="Arial"/>
          <w:b/>
          <w:bCs/>
        </w:rPr>
        <w:t>Deke:</w:t>
      </w:r>
      <w:r w:rsidR="00C05C02" w:rsidRPr="00CE1C61">
        <w:rPr>
          <w:rFonts w:ascii="Arial" w:hAnsi="Arial"/>
        </w:rPr>
        <w:t xml:space="preserve"> O</w:t>
      </w:r>
      <w:r w:rsidR="00844CBB" w:rsidRPr="00CE1C61">
        <w:rPr>
          <w:rFonts w:ascii="Arial" w:hAnsi="Arial"/>
        </w:rPr>
        <w:t>ne day</w:t>
      </w:r>
      <w:r w:rsidR="0075794A">
        <w:rPr>
          <w:rFonts w:ascii="Arial" w:hAnsi="Arial"/>
        </w:rPr>
        <w:t>,</w:t>
      </w:r>
      <w:r w:rsidR="00844CBB" w:rsidRPr="00CE1C61">
        <w:rPr>
          <w:rFonts w:ascii="Arial" w:hAnsi="Arial"/>
        </w:rPr>
        <w:t xml:space="preserve"> she said</w:t>
      </w:r>
      <w:r w:rsidR="00C05C02" w:rsidRPr="00CE1C61">
        <w:rPr>
          <w:rFonts w:ascii="Arial" w:hAnsi="Arial"/>
        </w:rPr>
        <w:t>, "W</w:t>
      </w:r>
      <w:r w:rsidR="00844CBB" w:rsidRPr="00CE1C61">
        <w:rPr>
          <w:rFonts w:ascii="Arial" w:hAnsi="Arial"/>
        </w:rPr>
        <w:t>ell, why don't we just go and get some broadcast equipment and do the whole thing again</w:t>
      </w:r>
      <w:r w:rsidR="0075794A">
        <w:rPr>
          <w:rFonts w:ascii="Arial" w:hAnsi="Arial"/>
        </w:rPr>
        <w:t>? W</w:t>
      </w:r>
      <w:r w:rsidR="00844CBB" w:rsidRPr="00CE1C61">
        <w:rPr>
          <w:rFonts w:ascii="Arial" w:hAnsi="Arial"/>
        </w:rPr>
        <w:t>hy not?</w:t>
      </w:r>
      <w:r w:rsidR="00C05C02" w:rsidRPr="00CE1C61">
        <w:rPr>
          <w:rFonts w:ascii="Arial" w:hAnsi="Arial"/>
        </w:rPr>
        <w:t>"</w:t>
      </w:r>
      <w:r w:rsidR="00844CBB" w:rsidRPr="00CE1C61">
        <w:rPr>
          <w:rFonts w:ascii="Arial" w:hAnsi="Arial"/>
        </w:rPr>
        <w:t xml:space="preserve"> I'll do it in the garage. I had plans to build a soundproof room in the garage. But then one day</w:t>
      </w:r>
      <w:r w:rsidR="004B7567">
        <w:rPr>
          <w:rFonts w:ascii="Arial" w:hAnsi="Arial"/>
        </w:rPr>
        <w:t>,</w:t>
      </w:r>
      <w:r w:rsidR="00844CBB" w:rsidRPr="00CE1C61">
        <w:rPr>
          <w:rFonts w:ascii="Arial" w:hAnsi="Arial"/>
        </w:rPr>
        <w:t xml:space="preserve"> I had this pain in my chest</w:t>
      </w:r>
      <w:r w:rsidR="00C05C02" w:rsidRPr="00CE1C61">
        <w:rPr>
          <w:rFonts w:ascii="Arial" w:hAnsi="Arial"/>
        </w:rPr>
        <w:t xml:space="preserve">, </w:t>
      </w:r>
      <w:r w:rsidR="00844CBB" w:rsidRPr="00CE1C61">
        <w:rPr>
          <w:rFonts w:ascii="Arial" w:hAnsi="Arial"/>
        </w:rPr>
        <w:t>I ended up on the floor and Pamela quickly and very levelheaded</w:t>
      </w:r>
      <w:r w:rsidR="00C05C02" w:rsidRPr="00CE1C61">
        <w:rPr>
          <w:rFonts w:ascii="Arial" w:hAnsi="Arial"/>
        </w:rPr>
        <w:t xml:space="preserve">ly </w:t>
      </w:r>
      <w:r w:rsidR="00844CBB" w:rsidRPr="00CE1C61">
        <w:rPr>
          <w:rFonts w:ascii="Arial" w:hAnsi="Arial"/>
        </w:rPr>
        <w:t>she called 999</w:t>
      </w:r>
      <w:r w:rsidR="00C05C02" w:rsidRPr="00CE1C61">
        <w:rPr>
          <w:rFonts w:ascii="Arial" w:hAnsi="Arial"/>
        </w:rPr>
        <w:t>. A</w:t>
      </w:r>
      <w:r w:rsidR="00844CBB" w:rsidRPr="00CE1C61">
        <w:rPr>
          <w:rFonts w:ascii="Arial" w:hAnsi="Arial"/>
        </w:rPr>
        <w:t>ctually</w:t>
      </w:r>
      <w:r w:rsidR="00C05C02" w:rsidRPr="00CE1C61">
        <w:rPr>
          <w:rFonts w:ascii="Arial" w:hAnsi="Arial"/>
        </w:rPr>
        <w:t xml:space="preserve">, I </w:t>
      </w:r>
      <w:r w:rsidR="00844CBB" w:rsidRPr="00CE1C61">
        <w:rPr>
          <w:rFonts w:ascii="Arial" w:hAnsi="Arial"/>
        </w:rPr>
        <w:t>believe that she called 911</w:t>
      </w:r>
      <w:r w:rsidR="00C05C02" w:rsidRPr="00CE1C61">
        <w:rPr>
          <w:rFonts w:ascii="Arial" w:hAnsi="Arial"/>
        </w:rPr>
        <w:t xml:space="preserve"> first</w:t>
      </w:r>
      <w:r w:rsidR="00844CBB" w:rsidRPr="00CE1C61">
        <w:rPr>
          <w:rFonts w:ascii="Arial" w:hAnsi="Arial"/>
        </w:rPr>
        <w:t xml:space="preserve">. </w:t>
      </w:r>
      <w:r w:rsidR="00C05C02" w:rsidRPr="00CE1C61">
        <w:rPr>
          <w:rFonts w:ascii="Arial" w:hAnsi="Arial"/>
        </w:rPr>
        <w:t>S</w:t>
      </w:r>
      <w:r w:rsidR="00844CBB" w:rsidRPr="00CE1C61">
        <w:rPr>
          <w:rFonts w:ascii="Arial" w:hAnsi="Arial"/>
        </w:rPr>
        <w:t>he watches too much CSI. I was in the hospital within 10 minutes on the theater table.</w:t>
      </w:r>
    </w:p>
    <w:p w14:paraId="15CD4DAC" w14:textId="77777777" w:rsidR="00FC7574" w:rsidRPr="00CE1C61" w:rsidRDefault="00FC7574">
      <w:pPr>
        <w:spacing w:after="0"/>
        <w:rPr>
          <w:rFonts w:ascii="Arial" w:hAnsi="Arial"/>
        </w:rPr>
      </w:pPr>
    </w:p>
    <w:p w14:paraId="00297403" w14:textId="28E8CB58" w:rsidR="00FC7574" w:rsidRPr="00CE1C61" w:rsidRDefault="00C05C02">
      <w:pPr>
        <w:spacing w:after="0"/>
        <w:rPr>
          <w:rFonts w:ascii="Arial" w:hAnsi="Arial"/>
        </w:rPr>
      </w:pPr>
      <w:r w:rsidRPr="00CE1C61">
        <w:rPr>
          <w:rFonts w:ascii="Arial" w:hAnsi="Arial"/>
          <w:b/>
          <w:bCs/>
        </w:rPr>
        <w:t xml:space="preserve">Pamela: </w:t>
      </w:r>
      <w:r w:rsidR="00844CBB" w:rsidRPr="00CE1C61">
        <w:rPr>
          <w:rFonts w:ascii="Arial" w:hAnsi="Arial"/>
        </w:rPr>
        <w:t>They said to him</w:t>
      </w:r>
      <w:r w:rsidRPr="00CE1C61">
        <w:rPr>
          <w:rFonts w:ascii="Arial" w:hAnsi="Arial"/>
        </w:rPr>
        <w:t xml:space="preserve"> </w:t>
      </w:r>
      <w:r w:rsidR="00844CBB" w:rsidRPr="00CE1C61">
        <w:rPr>
          <w:rFonts w:ascii="Arial" w:hAnsi="Arial"/>
        </w:rPr>
        <w:t>if they hadn't succeeded in the three hours that he would have died.</w:t>
      </w:r>
    </w:p>
    <w:p w14:paraId="5154573A" w14:textId="77777777" w:rsidR="00FC7574" w:rsidRPr="00CE1C61" w:rsidRDefault="00FC7574">
      <w:pPr>
        <w:spacing w:after="0"/>
        <w:rPr>
          <w:rFonts w:ascii="Arial" w:hAnsi="Arial"/>
        </w:rPr>
      </w:pPr>
    </w:p>
    <w:p w14:paraId="2BA3387F" w14:textId="2257F8B6" w:rsidR="00FC7574" w:rsidRPr="00CE1C61" w:rsidRDefault="00DA5F68">
      <w:pPr>
        <w:spacing w:after="0"/>
        <w:rPr>
          <w:rFonts w:ascii="Arial" w:hAnsi="Arial"/>
        </w:rPr>
      </w:pPr>
      <w:r w:rsidRPr="00DA5F68">
        <w:rPr>
          <w:rFonts w:ascii="Arial" w:hAnsi="Arial"/>
          <w:b/>
          <w:bCs/>
        </w:rPr>
        <w:t>Deke:</w:t>
      </w:r>
      <w:r w:rsidR="00C05C02" w:rsidRPr="00CE1C61">
        <w:rPr>
          <w:rFonts w:ascii="Arial" w:hAnsi="Arial"/>
        </w:rPr>
        <w:t xml:space="preserve"> </w:t>
      </w:r>
      <w:r w:rsidR="00844CBB" w:rsidRPr="00CE1C61">
        <w:rPr>
          <w:rFonts w:ascii="Arial" w:hAnsi="Arial"/>
        </w:rPr>
        <w:t xml:space="preserve">I had a near fatal heart attack. </w:t>
      </w:r>
      <w:r w:rsidR="00832BF9">
        <w:rPr>
          <w:rFonts w:ascii="Arial" w:hAnsi="Arial"/>
        </w:rPr>
        <w:t xml:space="preserve">They </w:t>
      </w:r>
      <w:r w:rsidR="00844CBB" w:rsidRPr="00CE1C61">
        <w:rPr>
          <w:rFonts w:ascii="Arial" w:hAnsi="Arial"/>
        </w:rPr>
        <w:t>did all kinds of things to me</w:t>
      </w:r>
      <w:r w:rsidR="00832BF9">
        <w:rPr>
          <w:rFonts w:ascii="Arial" w:hAnsi="Arial"/>
        </w:rPr>
        <w:t>,</w:t>
      </w:r>
      <w:r w:rsidR="00844CBB" w:rsidRPr="00CE1C61">
        <w:rPr>
          <w:rFonts w:ascii="Arial" w:hAnsi="Arial"/>
        </w:rPr>
        <w:t xml:space="preserve"> put stents in my arteries and my life was saved. And I felt like a new man.</w:t>
      </w:r>
    </w:p>
    <w:p w14:paraId="2FBB1BA2" w14:textId="77777777" w:rsidR="00FC7574" w:rsidRPr="00CE1C61" w:rsidRDefault="00FC7574">
      <w:pPr>
        <w:spacing w:after="0"/>
        <w:rPr>
          <w:rFonts w:ascii="Arial" w:hAnsi="Arial"/>
        </w:rPr>
      </w:pPr>
    </w:p>
    <w:p w14:paraId="381FD1DF" w14:textId="2178397E" w:rsidR="00FC7574" w:rsidRPr="00CE1C61" w:rsidRDefault="00DA5F68">
      <w:pPr>
        <w:spacing w:after="0"/>
        <w:rPr>
          <w:rFonts w:ascii="Arial" w:hAnsi="Arial"/>
        </w:rPr>
      </w:pPr>
      <w:r w:rsidRPr="00DA5F68">
        <w:rPr>
          <w:rFonts w:ascii="Arial" w:hAnsi="Arial"/>
          <w:b/>
          <w:bCs/>
        </w:rPr>
        <w:t>Jeff:</w:t>
      </w:r>
      <w:r w:rsidR="00C05C02" w:rsidRPr="00CE1C61">
        <w:rPr>
          <w:rFonts w:ascii="Arial" w:hAnsi="Arial"/>
        </w:rPr>
        <w:t xml:space="preserve"> </w:t>
      </w:r>
      <w:r w:rsidR="00844CBB" w:rsidRPr="00CE1C61">
        <w:rPr>
          <w:rFonts w:ascii="Arial" w:hAnsi="Arial"/>
        </w:rPr>
        <w:t xml:space="preserve">As soon as </w:t>
      </w:r>
      <w:r w:rsidR="00C05C02" w:rsidRPr="00CE1C61">
        <w:rPr>
          <w:rFonts w:ascii="Arial" w:hAnsi="Arial"/>
        </w:rPr>
        <w:t xml:space="preserve">Deke </w:t>
      </w:r>
      <w:r w:rsidR="00844CBB" w:rsidRPr="00CE1C61">
        <w:rPr>
          <w:rFonts w:ascii="Arial" w:hAnsi="Arial"/>
        </w:rPr>
        <w:t>recovered, he built the studio in the garage in his backyard.</w:t>
      </w:r>
    </w:p>
    <w:p w14:paraId="37C31E72" w14:textId="77777777" w:rsidR="00FC7574" w:rsidRPr="00CE1C61" w:rsidRDefault="00FC7574">
      <w:pPr>
        <w:spacing w:after="0"/>
        <w:rPr>
          <w:rFonts w:ascii="Arial" w:hAnsi="Arial"/>
        </w:rPr>
      </w:pPr>
    </w:p>
    <w:p w14:paraId="5373CB5D" w14:textId="5E768A09" w:rsidR="00FC7574" w:rsidRPr="00CE1C61" w:rsidRDefault="00DA5F68">
      <w:pPr>
        <w:spacing w:after="0"/>
        <w:rPr>
          <w:rFonts w:ascii="Arial" w:hAnsi="Arial"/>
        </w:rPr>
      </w:pPr>
      <w:r w:rsidRPr="00DA5F68">
        <w:rPr>
          <w:rFonts w:ascii="Arial" w:hAnsi="Arial"/>
          <w:b/>
          <w:bCs/>
        </w:rPr>
        <w:t>Deke:</w:t>
      </w:r>
      <w:r w:rsidR="00C05C02" w:rsidRPr="00CE1C61">
        <w:rPr>
          <w:rFonts w:ascii="Arial" w:hAnsi="Arial"/>
        </w:rPr>
        <w:t xml:space="preserve"> </w:t>
      </w:r>
      <w:r w:rsidR="00844CBB" w:rsidRPr="00CE1C61">
        <w:rPr>
          <w:rFonts w:ascii="Arial" w:hAnsi="Arial"/>
        </w:rPr>
        <w:t xml:space="preserve">This studio here feels very much like the studios on those pirate ships all those years ago. Very intimate. If you close the curtains </w:t>
      </w:r>
      <w:r w:rsidR="00C05C02" w:rsidRPr="00CE1C61">
        <w:rPr>
          <w:rFonts w:ascii="Arial" w:hAnsi="Arial"/>
        </w:rPr>
        <w:t xml:space="preserve">of </w:t>
      </w:r>
      <w:r w:rsidR="00844CBB" w:rsidRPr="00CE1C61">
        <w:rPr>
          <w:rFonts w:ascii="Arial" w:hAnsi="Arial"/>
        </w:rPr>
        <w:t>the window</w:t>
      </w:r>
      <w:r w:rsidR="00C05C02" w:rsidRPr="00CE1C61">
        <w:rPr>
          <w:rFonts w:ascii="Arial" w:hAnsi="Arial"/>
        </w:rPr>
        <w:t xml:space="preserve">, </w:t>
      </w:r>
      <w:r w:rsidR="00844CBB" w:rsidRPr="00CE1C61">
        <w:rPr>
          <w:rFonts w:ascii="Arial" w:hAnsi="Arial"/>
        </w:rPr>
        <w:t xml:space="preserve">you could think that you </w:t>
      </w:r>
      <w:r w:rsidR="00C05C02" w:rsidRPr="00CE1C61">
        <w:rPr>
          <w:rFonts w:ascii="Arial" w:hAnsi="Arial"/>
        </w:rPr>
        <w:t xml:space="preserve">are in a </w:t>
      </w:r>
      <w:r w:rsidR="00844CBB" w:rsidRPr="00CE1C61">
        <w:rPr>
          <w:rFonts w:ascii="Arial" w:hAnsi="Arial"/>
        </w:rPr>
        <w:t>ship</w:t>
      </w:r>
      <w:r w:rsidR="00C05C02" w:rsidRPr="00CE1C61">
        <w:rPr>
          <w:rFonts w:ascii="Arial" w:hAnsi="Arial"/>
        </w:rPr>
        <w:t>. I</w:t>
      </w:r>
      <w:r w:rsidR="00844CBB" w:rsidRPr="00CE1C61">
        <w:rPr>
          <w:rFonts w:ascii="Arial" w:hAnsi="Arial"/>
        </w:rPr>
        <w:t>t's rather cool.</w:t>
      </w:r>
    </w:p>
    <w:p w14:paraId="1C4D815C" w14:textId="77777777" w:rsidR="00FC7574" w:rsidRPr="00CE1C61" w:rsidRDefault="00FC7574">
      <w:pPr>
        <w:spacing w:after="0"/>
        <w:rPr>
          <w:rFonts w:ascii="Arial" w:hAnsi="Arial"/>
        </w:rPr>
      </w:pPr>
    </w:p>
    <w:p w14:paraId="3336D645" w14:textId="37AB5977" w:rsidR="00C05C02" w:rsidRPr="00CE1C61" w:rsidRDefault="00DA5F68">
      <w:pPr>
        <w:spacing w:after="0"/>
        <w:rPr>
          <w:rFonts w:ascii="Arial" w:hAnsi="Arial"/>
        </w:rPr>
      </w:pPr>
      <w:r w:rsidRPr="00DA5F68">
        <w:rPr>
          <w:rFonts w:ascii="Arial" w:hAnsi="Arial"/>
          <w:b/>
          <w:bCs/>
        </w:rPr>
        <w:t>Jeff:</w:t>
      </w:r>
      <w:r w:rsidR="00C05C02" w:rsidRPr="00CE1C61">
        <w:rPr>
          <w:rFonts w:ascii="Arial" w:hAnsi="Arial"/>
        </w:rPr>
        <w:t xml:space="preserve"> </w:t>
      </w:r>
      <w:r w:rsidR="00844CBB" w:rsidRPr="00CE1C61">
        <w:rPr>
          <w:rFonts w:ascii="Arial" w:hAnsi="Arial"/>
        </w:rPr>
        <w:t>Radio 77 was back</w:t>
      </w:r>
      <w:r w:rsidR="00C05C02" w:rsidRPr="00CE1C61">
        <w:rPr>
          <w:rFonts w:ascii="Arial" w:hAnsi="Arial"/>
        </w:rPr>
        <w:t xml:space="preserve">. </w:t>
      </w:r>
    </w:p>
    <w:p w14:paraId="4088A34A" w14:textId="77777777" w:rsidR="00C05C02" w:rsidRPr="00CE1C61" w:rsidRDefault="00C05C02">
      <w:pPr>
        <w:spacing w:after="0"/>
        <w:rPr>
          <w:rFonts w:ascii="Arial" w:hAnsi="Arial"/>
        </w:rPr>
      </w:pPr>
    </w:p>
    <w:p w14:paraId="618DB151" w14:textId="2EB7E1B5" w:rsidR="001766B7" w:rsidRPr="00CE1C61" w:rsidRDefault="001766B7" w:rsidP="001766B7">
      <w:pPr>
        <w:spacing w:after="0"/>
        <w:rPr>
          <w:rFonts w:ascii="Arial" w:hAnsi="Arial"/>
        </w:rPr>
      </w:pPr>
      <w:r w:rsidRPr="00CE1C61">
        <w:rPr>
          <w:rFonts w:ascii="Arial" w:hAnsi="Arial"/>
        </w:rPr>
        <w:t>[Radio 77 intro]</w:t>
      </w:r>
    </w:p>
    <w:p w14:paraId="5F5A9B2B" w14:textId="77777777" w:rsidR="001766B7" w:rsidRPr="00CE1C61" w:rsidRDefault="001766B7" w:rsidP="001766B7">
      <w:pPr>
        <w:spacing w:after="0"/>
        <w:rPr>
          <w:rFonts w:ascii="Arial" w:hAnsi="Arial"/>
        </w:rPr>
      </w:pPr>
    </w:p>
    <w:p w14:paraId="46BC83F4" w14:textId="5A3C9785" w:rsidR="00C05C02" w:rsidRPr="00CE1C61" w:rsidRDefault="00C05C02">
      <w:pPr>
        <w:spacing w:after="0"/>
        <w:rPr>
          <w:rFonts w:ascii="Arial" w:hAnsi="Arial"/>
        </w:rPr>
      </w:pPr>
      <w:r w:rsidRPr="00CE1C61">
        <w:rPr>
          <w:rFonts w:ascii="Arial" w:hAnsi="Arial"/>
        </w:rPr>
        <w:t xml:space="preserve">[rock music playing] </w:t>
      </w:r>
    </w:p>
    <w:p w14:paraId="3798BE3C" w14:textId="77777777" w:rsidR="001766B7" w:rsidRPr="00CE1C61" w:rsidRDefault="001766B7">
      <w:pPr>
        <w:spacing w:after="0"/>
        <w:rPr>
          <w:rFonts w:ascii="Arial" w:hAnsi="Arial"/>
        </w:rPr>
      </w:pPr>
    </w:p>
    <w:p w14:paraId="64686057" w14:textId="23ED34F6" w:rsidR="00FC7574" w:rsidRPr="00CE1C61" w:rsidRDefault="00DA5F68">
      <w:pPr>
        <w:spacing w:after="0"/>
        <w:rPr>
          <w:rFonts w:ascii="Arial" w:hAnsi="Arial"/>
        </w:rPr>
      </w:pPr>
      <w:r w:rsidRPr="00DA5F68">
        <w:rPr>
          <w:rFonts w:ascii="Arial" w:hAnsi="Arial"/>
          <w:b/>
          <w:bCs/>
        </w:rPr>
        <w:t>Jeff:</w:t>
      </w:r>
      <w:r w:rsidR="001766B7" w:rsidRPr="00CE1C61">
        <w:rPr>
          <w:rFonts w:ascii="Arial" w:hAnsi="Arial"/>
        </w:rPr>
        <w:t xml:space="preserve"> T</w:t>
      </w:r>
      <w:r w:rsidR="00844CBB" w:rsidRPr="00CE1C61">
        <w:rPr>
          <w:rFonts w:ascii="Arial" w:hAnsi="Arial"/>
        </w:rPr>
        <w:t xml:space="preserve">his time, </w:t>
      </w:r>
      <w:r w:rsidR="001766B7" w:rsidRPr="00CE1C61">
        <w:rPr>
          <w:rFonts w:ascii="Arial" w:hAnsi="Arial"/>
        </w:rPr>
        <w:t>Deke set</w:t>
      </w:r>
      <w:r w:rsidR="00832BF9">
        <w:rPr>
          <w:rFonts w:ascii="Arial" w:hAnsi="Arial"/>
        </w:rPr>
        <w:t xml:space="preserve"> </w:t>
      </w:r>
      <w:r w:rsidR="00844CBB" w:rsidRPr="00CE1C61">
        <w:rPr>
          <w:rFonts w:ascii="Arial" w:hAnsi="Arial"/>
        </w:rPr>
        <w:t>up t</w:t>
      </w:r>
      <w:r w:rsidR="001766B7" w:rsidRPr="00CE1C61">
        <w:rPr>
          <w:rFonts w:ascii="Arial" w:hAnsi="Arial"/>
        </w:rPr>
        <w:t>w</w:t>
      </w:r>
      <w:r w:rsidR="00844CBB" w:rsidRPr="00CE1C61">
        <w:rPr>
          <w:rFonts w:ascii="Arial" w:hAnsi="Arial"/>
        </w:rPr>
        <w:t>o speakers for his wife</w:t>
      </w:r>
      <w:r w:rsidR="001766B7" w:rsidRPr="00CE1C61">
        <w:rPr>
          <w:rFonts w:ascii="Arial" w:hAnsi="Arial"/>
        </w:rPr>
        <w:t xml:space="preserve">, </w:t>
      </w:r>
      <w:r w:rsidR="00844CBB" w:rsidRPr="00CE1C61">
        <w:rPr>
          <w:rFonts w:ascii="Arial" w:hAnsi="Arial"/>
        </w:rPr>
        <w:t>and Pamela listened every day.</w:t>
      </w:r>
    </w:p>
    <w:p w14:paraId="1344D31C" w14:textId="77777777" w:rsidR="00FC7574" w:rsidRPr="00CE1C61" w:rsidRDefault="00FC7574">
      <w:pPr>
        <w:spacing w:after="0"/>
        <w:rPr>
          <w:rFonts w:ascii="Arial" w:hAnsi="Arial"/>
        </w:rPr>
      </w:pPr>
    </w:p>
    <w:p w14:paraId="5263830E" w14:textId="0A7B6B40" w:rsidR="00FC7574" w:rsidRPr="00CE1C61" w:rsidRDefault="001766B7">
      <w:pPr>
        <w:spacing w:after="0"/>
        <w:rPr>
          <w:rFonts w:ascii="Arial" w:hAnsi="Arial"/>
        </w:rPr>
      </w:pPr>
      <w:r w:rsidRPr="00CE1C61">
        <w:rPr>
          <w:rFonts w:ascii="Arial" w:hAnsi="Arial"/>
          <w:b/>
          <w:bCs/>
        </w:rPr>
        <w:t xml:space="preserve">Pamela: </w:t>
      </w:r>
      <w:r w:rsidRPr="00CE1C61">
        <w:rPr>
          <w:rFonts w:ascii="Arial" w:hAnsi="Arial"/>
        </w:rPr>
        <w:t xml:space="preserve">And </w:t>
      </w:r>
      <w:r w:rsidR="00844CBB" w:rsidRPr="00CE1C61">
        <w:rPr>
          <w:rFonts w:ascii="Arial" w:hAnsi="Arial"/>
        </w:rPr>
        <w:t>he thought maybe I could read the news</w:t>
      </w:r>
      <w:r w:rsidRPr="00CE1C61">
        <w:rPr>
          <w:rFonts w:ascii="Arial" w:hAnsi="Arial"/>
        </w:rPr>
        <w:t xml:space="preserve">, </w:t>
      </w:r>
      <w:r w:rsidR="00844CBB" w:rsidRPr="00CE1C61">
        <w:rPr>
          <w:rFonts w:ascii="Arial" w:hAnsi="Arial"/>
        </w:rPr>
        <w:t>which he schooled me in</w:t>
      </w:r>
      <w:r w:rsidRPr="00CE1C61">
        <w:rPr>
          <w:rFonts w:ascii="Arial" w:hAnsi="Arial"/>
        </w:rPr>
        <w:t>.</w:t>
      </w:r>
    </w:p>
    <w:p w14:paraId="4EA79E88" w14:textId="77777777" w:rsidR="00FC7574" w:rsidRPr="00CE1C61" w:rsidRDefault="00FC7574">
      <w:pPr>
        <w:spacing w:after="0"/>
        <w:rPr>
          <w:rFonts w:ascii="Arial" w:hAnsi="Arial"/>
        </w:rPr>
      </w:pPr>
    </w:p>
    <w:p w14:paraId="2E1EE910" w14:textId="32F5FFDC" w:rsidR="001766B7" w:rsidRPr="00CE1C61" w:rsidRDefault="00DA5F68">
      <w:pPr>
        <w:spacing w:after="0"/>
        <w:rPr>
          <w:rFonts w:ascii="Arial" w:hAnsi="Arial"/>
        </w:rPr>
      </w:pPr>
      <w:r w:rsidRPr="00DA5F68">
        <w:rPr>
          <w:rFonts w:ascii="Arial" w:hAnsi="Arial"/>
          <w:b/>
          <w:bCs/>
        </w:rPr>
        <w:t>Deke:</w:t>
      </w:r>
      <w:r w:rsidR="001766B7" w:rsidRPr="00CE1C61">
        <w:rPr>
          <w:rFonts w:ascii="Arial" w:hAnsi="Arial"/>
        </w:rPr>
        <w:t xml:space="preserve"> Y</w:t>
      </w:r>
      <w:r w:rsidR="00844CBB" w:rsidRPr="00CE1C61">
        <w:rPr>
          <w:rFonts w:ascii="Arial" w:hAnsi="Arial"/>
        </w:rPr>
        <w:t>ou don't read the news</w:t>
      </w:r>
      <w:r w:rsidR="001766B7" w:rsidRPr="00CE1C61">
        <w:rPr>
          <w:rFonts w:ascii="Arial" w:hAnsi="Arial"/>
        </w:rPr>
        <w:t xml:space="preserve">, </w:t>
      </w:r>
      <w:r w:rsidR="00844CBB" w:rsidRPr="00CE1C61">
        <w:rPr>
          <w:rFonts w:ascii="Arial" w:hAnsi="Arial"/>
        </w:rPr>
        <w:t>you deliver it</w:t>
      </w:r>
      <w:r w:rsidR="001766B7" w:rsidRPr="00CE1C61">
        <w:rPr>
          <w:rFonts w:ascii="Arial" w:hAnsi="Arial"/>
        </w:rPr>
        <w:t xml:space="preserve">. </w:t>
      </w:r>
    </w:p>
    <w:p w14:paraId="12FD44B6" w14:textId="77777777" w:rsidR="001766B7" w:rsidRPr="00CE1C61" w:rsidRDefault="001766B7">
      <w:pPr>
        <w:spacing w:after="0"/>
        <w:rPr>
          <w:rFonts w:ascii="Arial" w:hAnsi="Arial"/>
        </w:rPr>
      </w:pPr>
    </w:p>
    <w:p w14:paraId="3DBEAB4E" w14:textId="77777777" w:rsidR="001766B7" w:rsidRPr="00CE1C61" w:rsidRDefault="001766B7">
      <w:pPr>
        <w:spacing w:after="0"/>
        <w:rPr>
          <w:rFonts w:ascii="Arial" w:hAnsi="Arial"/>
        </w:rPr>
      </w:pPr>
      <w:r w:rsidRPr="00CE1C61">
        <w:rPr>
          <w:rFonts w:ascii="Arial" w:hAnsi="Arial"/>
        </w:rPr>
        <w:t>[</w:t>
      </w:r>
      <w:r w:rsidR="00844CBB" w:rsidRPr="00CE1C61">
        <w:rPr>
          <w:rFonts w:ascii="Arial" w:hAnsi="Arial"/>
        </w:rPr>
        <w:t xml:space="preserve">77 </w:t>
      </w:r>
      <w:r w:rsidRPr="00CE1C61">
        <w:rPr>
          <w:rFonts w:ascii="Arial" w:hAnsi="Arial"/>
        </w:rPr>
        <w:t>News with Pamela Duncan]</w:t>
      </w:r>
    </w:p>
    <w:p w14:paraId="6902F0D3" w14:textId="77777777" w:rsidR="001766B7" w:rsidRPr="00CE1C61" w:rsidRDefault="001766B7">
      <w:pPr>
        <w:spacing w:after="0"/>
        <w:rPr>
          <w:rFonts w:ascii="Arial" w:hAnsi="Arial"/>
        </w:rPr>
      </w:pPr>
    </w:p>
    <w:p w14:paraId="18853CFE" w14:textId="6ABEE39A" w:rsidR="00FC7574" w:rsidRPr="00CE1C61" w:rsidRDefault="001766B7">
      <w:pPr>
        <w:spacing w:after="0"/>
        <w:rPr>
          <w:rFonts w:ascii="Arial" w:hAnsi="Arial"/>
        </w:rPr>
      </w:pPr>
      <w:r w:rsidRPr="00CE1C61">
        <w:rPr>
          <w:rFonts w:ascii="Arial" w:hAnsi="Arial"/>
          <w:b/>
          <w:bCs/>
        </w:rPr>
        <w:t xml:space="preserve">Pamela: </w:t>
      </w:r>
      <w:r w:rsidR="00844CBB" w:rsidRPr="00CE1C61">
        <w:rPr>
          <w:rFonts w:ascii="Arial" w:hAnsi="Arial"/>
        </w:rPr>
        <w:t>Primary Minister Boris</w:t>
      </w:r>
      <w:r w:rsidR="00832BF9">
        <w:rPr>
          <w:rFonts w:ascii="Arial" w:hAnsi="Arial"/>
        </w:rPr>
        <w:t xml:space="preserve"> </w:t>
      </w:r>
      <w:r w:rsidR="00844CBB" w:rsidRPr="00CE1C61">
        <w:rPr>
          <w:rFonts w:ascii="Arial" w:hAnsi="Arial"/>
        </w:rPr>
        <w:t xml:space="preserve">the </w:t>
      </w:r>
      <w:r w:rsidR="00446F31" w:rsidRPr="00CE1C61">
        <w:rPr>
          <w:rFonts w:ascii="Arial" w:hAnsi="Arial"/>
        </w:rPr>
        <w:t>A</w:t>
      </w:r>
      <w:r w:rsidR="00844CBB" w:rsidRPr="00CE1C61">
        <w:rPr>
          <w:rFonts w:ascii="Arial" w:hAnsi="Arial"/>
        </w:rPr>
        <w:t>nimal</w:t>
      </w:r>
      <w:r w:rsidR="00832BF9">
        <w:rPr>
          <w:rFonts w:ascii="Arial" w:hAnsi="Arial"/>
        </w:rPr>
        <w:t xml:space="preserve"> </w:t>
      </w:r>
      <w:r w:rsidR="00844CBB" w:rsidRPr="00CE1C61">
        <w:rPr>
          <w:rFonts w:ascii="Arial" w:hAnsi="Arial"/>
        </w:rPr>
        <w:t>has announced his intention to remove all speed bumps from Britain's road system. Mr. Johnson says</w:t>
      </w:r>
      <w:r w:rsidR="00446F31" w:rsidRPr="00CE1C61">
        <w:rPr>
          <w:rFonts w:ascii="Arial" w:hAnsi="Arial"/>
        </w:rPr>
        <w:t>, "T</w:t>
      </w:r>
      <w:r w:rsidR="00844CBB" w:rsidRPr="00CE1C61">
        <w:rPr>
          <w:rFonts w:ascii="Arial" w:hAnsi="Arial"/>
        </w:rPr>
        <w:t>hese devices do nothing more than damage our cars and strain our tempers.</w:t>
      </w:r>
      <w:r w:rsidR="00446F31" w:rsidRPr="00CE1C61">
        <w:rPr>
          <w:rFonts w:ascii="Arial" w:hAnsi="Arial"/>
        </w:rPr>
        <w:t>"</w:t>
      </w:r>
    </w:p>
    <w:p w14:paraId="4A819EA9" w14:textId="77777777" w:rsidR="00FC7574" w:rsidRPr="00CE1C61" w:rsidRDefault="00FC7574">
      <w:pPr>
        <w:spacing w:after="0"/>
        <w:rPr>
          <w:rFonts w:ascii="Arial" w:hAnsi="Arial"/>
        </w:rPr>
      </w:pPr>
    </w:p>
    <w:p w14:paraId="0F92F192" w14:textId="1AAEFAA0" w:rsidR="0078095C" w:rsidRPr="00CE1C61" w:rsidRDefault="00DA5F68">
      <w:pPr>
        <w:spacing w:after="0"/>
        <w:rPr>
          <w:rFonts w:ascii="Arial" w:hAnsi="Arial"/>
        </w:rPr>
      </w:pPr>
      <w:r w:rsidRPr="00DA5F68">
        <w:rPr>
          <w:rFonts w:ascii="Arial" w:hAnsi="Arial"/>
          <w:b/>
          <w:bCs/>
        </w:rPr>
        <w:t>Jeff:</w:t>
      </w:r>
      <w:r w:rsidR="00446F31" w:rsidRPr="00CE1C61">
        <w:rPr>
          <w:rFonts w:ascii="Arial" w:hAnsi="Arial"/>
        </w:rPr>
        <w:t xml:space="preserve"> Deke and </w:t>
      </w:r>
      <w:r w:rsidR="00844CBB" w:rsidRPr="00CE1C61">
        <w:rPr>
          <w:rFonts w:ascii="Arial" w:hAnsi="Arial"/>
        </w:rPr>
        <w:t xml:space="preserve">Pamela were happy to keep </w:t>
      </w:r>
      <w:r w:rsidR="00446F31" w:rsidRPr="00CE1C61">
        <w:rPr>
          <w:rFonts w:ascii="Arial" w:hAnsi="Arial"/>
        </w:rPr>
        <w:t>R</w:t>
      </w:r>
      <w:r w:rsidR="00844CBB" w:rsidRPr="00CE1C61">
        <w:rPr>
          <w:rFonts w:ascii="Arial" w:hAnsi="Arial"/>
        </w:rPr>
        <w:t xml:space="preserve">adio 77 to themselves, but that's not what happened. Instead, an almost magical sequence of events connected the </w:t>
      </w:r>
      <w:r w:rsidR="0078095C" w:rsidRPr="00CE1C61">
        <w:rPr>
          <w:rFonts w:ascii="Arial" w:hAnsi="Arial"/>
        </w:rPr>
        <w:t>R</w:t>
      </w:r>
      <w:r w:rsidR="00844CBB" w:rsidRPr="00CE1C61">
        <w:rPr>
          <w:rFonts w:ascii="Arial" w:hAnsi="Arial"/>
        </w:rPr>
        <w:t xml:space="preserve">adio 77 </w:t>
      </w:r>
      <w:r w:rsidR="0078095C" w:rsidRPr="00CE1C61">
        <w:rPr>
          <w:rFonts w:ascii="Arial" w:hAnsi="Arial"/>
        </w:rPr>
        <w:t xml:space="preserve">shed </w:t>
      </w:r>
      <w:r w:rsidR="00844CBB" w:rsidRPr="00CE1C61">
        <w:rPr>
          <w:rFonts w:ascii="Arial" w:hAnsi="Arial"/>
        </w:rPr>
        <w:t>with the BBC mothership</w:t>
      </w:r>
      <w:r w:rsidR="0078095C" w:rsidRPr="00CE1C61">
        <w:rPr>
          <w:rFonts w:ascii="Arial" w:hAnsi="Arial"/>
        </w:rPr>
        <w:t xml:space="preserve">. </w:t>
      </w:r>
    </w:p>
    <w:p w14:paraId="20FF9394" w14:textId="77777777" w:rsidR="0078095C" w:rsidRPr="00CE1C61" w:rsidRDefault="0078095C">
      <w:pPr>
        <w:spacing w:after="0"/>
        <w:rPr>
          <w:rFonts w:ascii="Arial" w:hAnsi="Arial"/>
        </w:rPr>
      </w:pPr>
    </w:p>
    <w:p w14:paraId="0926434E" w14:textId="34E23E8E" w:rsidR="0078095C" w:rsidRPr="00CE1C61" w:rsidRDefault="00DA5F68">
      <w:pPr>
        <w:spacing w:after="0"/>
        <w:rPr>
          <w:rFonts w:ascii="Arial" w:hAnsi="Arial"/>
        </w:rPr>
      </w:pPr>
      <w:r w:rsidRPr="00DA5F68">
        <w:rPr>
          <w:rFonts w:ascii="Arial" w:hAnsi="Arial"/>
          <w:b/>
          <w:bCs/>
        </w:rPr>
        <w:t>Deke:</w:t>
      </w:r>
      <w:r w:rsidR="0078095C" w:rsidRPr="00CE1C61">
        <w:rPr>
          <w:rFonts w:ascii="Arial" w:hAnsi="Arial"/>
        </w:rPr>
        <w:t xml:space="preserve"> R</w:t>
      </w:r>
      <w:r w:rsidR="00844CBB" w:rsidRPr="00CE1C61">
        <w:rPr>
          <w:rFonts w:ascii="Arial" w:hAnsi="Arial"/>
        </w:rPr>
        <w:t xml:space="preserve">adio </w:t>
      </w:r>
      <w:proofErr w:type="spellStart"/>
      <w:r w:rsidR="00844CBB" w:rsidRPr="00CE1C61">
        <w:rPr>
          <w:rFonts w:ascii="Arial" w:hAnsi="Arial"/>
        </w:rPr>
        <w:t>77</w:t>
      </w:r>
      <w:r w:rsidR="008C49F0">
        <w:rPr>
          <w:rFonts w:ascii="Arial" w:hAnsi="Arial"/>
        </w:rPr>
        <w:t>'s</w:t>
      </w:r>
      <w:proofErr w:type="spellEnd"/>
      <w:r w:rsidR="00844CBB" w:rsidRPr="00CE1C61">
        <w:rPr>
          <w:rFonts w:ascii="Arial" w:hAnsi="Arial"/>
        </w:rPr>
        <w:t xml:space="preserve"> ratings</w:t>
      </w:r>
      <w:r w:rsidR="0078095C" w:rsidRPr="00CE1C61">
        <w:rPr>
          <w:rFonts w:ascii="Arial" w:hAnsi="Arial"/>
        </w:rPr>
        <w:t xml:space="preserve">, they could be in for a bad--[crosstalk] </w:t>
      </w:r>
    </w:p>
    <w:p w14:paraId="7EF07B93" w14:textId="77777777" w:rsidR="0078095C" w:rsidRPr="00CE1C61" w:rsidRDefault="0078095C">
      <w:pPr>
        <w:spacing w:after="0"/>
        <w:rPr>
          <w:rFonts w:ascii="Arial" w:hAnsi="Arial"/>
        </w:rPr>
      </w:pPr>
    </w:p>
    <w:p w14:paraId="69B090AF" w14:textId="158E3547" w:rsidR="00FC7574" w:rsidRPr="00CE1C61" w:rsidRDefault="00DA5F68">
      <w:pPr>
        <w:spacing w:after="0"/>
        <w:rPr>
          <w:rFonts w:ascii="Arial" w:hAnsi="Arial"/>
        </w:rPr>
      </w:pPr>
      <w:r w:rsidRPr="00DA5F68">
        <w:rPr>
          <w:rFonts w:ascii="Arial" w:hAnsi="Arial"/>
          <w:b/>
          <w:bCs/>
        </w:rPr>
        <w:t>Jeff:</w:t>
      </w:r>
      <w:r w:rsidR="0078095C" w:rsidRPr="00CE1C61">
        <w:rPr>
          <w:rFonts w:ascii="Arial" w:hAnsi="Arial"/>
        </w:rPr>
        <w:t xml:space="preserve"> </w:t>
      </w:r>
      <w:r w:rsidR="00844CBB" w:rsidRPr="00CE1C61">
        <w:rPr>
          <w:rFonts w:ascii="Arial" w:hAnsi="Arial"/>
        </w:rPr>
        <w:t xml:space="preserve">After 45 years, the BBC put their video of young </w:t>
      </w:r>
      <w:r w:rsidR="0078095C" w:rsidRPr="00CE1C61">
        <w:rPr>
          <w:rFonts w:ascii="Arial" w:hAnsi="Arial"/>
        </w:rPr>
        <w:t xml:space="preserve">Deke </w:t>
      </w:r>
      <w:r w:rsidR="00844CBB" w:rsidRPr="00CE1C61">
        <w:rPr>
          <w:rFonts w:ascii="Arial" w:hAnsi="Arial"/>
        </w:rPr>
        <w:t>Duncan in the 70s on Facebook.</w:t>
      </w:r>
    </w:p>
    <w:p w14:paraId="35AB7ADE" w14:textId="77777777" w:rsidR="00FC7574" w:rsidRPr="00CE1C61" w:rsidRDefault="00FC7574">
      <w:pPr>
        <w:spacing w:after="0"/>
        <w:rPr>
          <w:rFonts w:ascii="Arial" w:hAnsi="Arial"/>
        </w:rPr>
      </w:pPr>
    </w:p>
    <w:p w14:paraId="0E9562B4" w14:textId="133F3747" w:rsidR="00FC7574" w:rsidRPr="00CE1C61" w:rsidRDefault="00DA5F68">
      <w:pPr>
        <w:spacing w:after="0"/>
        <w:rPr>
          <w:rFonts w:ascii="Arial" w:hAnsi="Arial"/>
        </w:rPr>
      </w:pPr>
      <w:r w:rsidRPr="00DA5F68">
        <w:rPr>
          <w:rFonts w:ascii="Arial" w:hAnsi="Arial"/>
          <w:b/>
          <w:bCs/>
        </w:rPr>
        <w:lastRenderedPageBreak/>
        <w:t>Deke:</w:t>
      </w:r>
      <w:r w:rsidR="005F41B1" w:rsidRPr="00CE1C61">
        <w:rPr>
          <w:rFonts w:ascii="Arial" w:hAnsi="Arial"/>
        </w:rPr>
        <w:t xml:space="preserve"> </w:t>
      </w:r>
      <w:r w:rsidR="00844CBB" w:rsidRPr="00CE1C61">
        <w:rPr>
          <w:rFonts w:ascii="Arial" w:hAnsi="Arial"/>
        </w:rPr>
        <w:t>Well, the interest</w:t>
      </w:r>
      <w:r w:rsidR="004244FF">
        <w:rPr>
          <w:rFonts w:ascii="Arial" w:hAnsi="Arial"/>
        </w:rPr>
        <w:t xml:space="preserve"> in</w:t>
      </w:r>
      <w:r w:rsidR="00844CBB" w:rsidRPr="00CE1C61">
        <w:rPr>
          <w:rFonts w:ascii="Arial" w:hAnsi="Arial"/>
        </w:rPr>
        <w:t xml:space="preserve"> radio came from the pirates</w:t>
      </w:r>
      <w:r w:rsidR="005F41B1" w:rsidRPr="00CE1C61">
        <w:rPr>
          <w:rFonts w:ascii="Arial" w:hAnsi="Arial"/>
        </w:rPr>
        <w:t>, R</w:t>
      </w:r>
      <w:r w:rsidR="00844CBB" w:rsidRPr="00CE1C61">
        <w:rPr>
          <w:rFonts w:ascii="Arial" w:hAnsi="Arial"/>
        </w:rPr>
        <w:t>adio</w:t>
      </w:r>
      <w:r w:rsidR="005F41B1" w:rsidRPr="00CE1C61">
        <w:rPr>
          <w:rFonts w:ascii="Arial" w:hAnsi="Arial"/>
        </w:rPr>
        <w:t xml:space="preserve"> Caroline.</w:t>
      </w:r>
    </w:p>
    <w:p w14:paraId="13F854E2" w14:textId="77777777" w:rsidR="00FC7574" w:rsidRPr="00CE1C61" w:rsidRDefault="00FC7574">
      <w:pPr>
        <w:spacing w:after="0"/>
        <w:rPr>
          <w:rFonts w:ascii="Arial" w:hAnsi="Arial"/>
        </w:rPr>
      </w:pPr>
    </w:p>
    <w:p w14:paraId="09A8114E" w14:textId="7B385842" w:rsidR="005F41B1" w:rsidRPr="00CE1C61" w:rsidRDefault="00DA5F68">
      <w:pPr>
        <w:spacing w:after="0"/>
        <w:rPr>
          <w:rFonts w:ascii="Arial" w:hAnsi="Arial"/>
        </w:rPr>
      </w:pPr>
      <w:r w:rsidRPr="00DA5F68">
        <w:rPr>
          <w:rFonts w:ascii="Arial" w:hAnsi="Arial"/>
          <w:b/>
          <w:bCs/>
        </w:rPr>
        <w:t>Jeff:</w:t>
      </w:r>
      <w:r w:rsidR="005F41B1" w:rsidRPr="00CE1C61">
        <w:rPr>
          <w:rFonts w:ascii="Arial" w:hAnsi="Arial"/>
        </w:rPr>
        <w:t xml:space="preserve"> A</w:t>
      </w:r>
      <w:r w:rsidR="00844CBB" w:rsidRPr="00CE1C61">
        <w:rPr>
          <w:rFonts w:ascii="Arial" w:hAnsi="Arial"/>
        </w:rPr>
        <w:t xml:space="preserve"> local DJ notice</w:t>
      </w:r>
      <w:r w:rsidR="004244FF">
        <w:rPr>
          <w:rFonts w:ascii="Arial" w:hAnsi="Arial"/>
        </w:rPr>
        <w:t>d</w:t>
      </w:r>
      <w:r w:rsidR="00844CBB" w:rsidRPr="00CE1C61">
        <w:rPr>
          <w:rFonts w:ascii="Arial" w:hAnsi="Arial"/>
        </w:rPr>
        <w:t xml:space="preserve"> the footage</w:t>
      </w:r>
      <w:r w:rsidR="005F41B1" w:rsidRPr="00CE1C61">
        <w:rPr>
          <w:rFonts w:ascii="Arial" w:hAnsi="Arial"/>
        </w:rPr>
        <w:t>.</w:t>
      </w:r>
    </w:p>
    <w:p w14:paraId="6C6FB3E2" w14:textId="77777777" w:rsidR="005F41B1" w:rsidRPr="00CE1C61" w:rsidRDefault="005F41B1">
      <w:pPr>
        <w:spacing w:after="0"/>
        <w:rPr>
          <w:rFonts w:ascii="Arial" w:hAnsi="Arial"/>
        </w:rPr>
      </w:pPr>
    </w:p>
    <w:p w14:paraId="71D7A71B" w14:textId="2539BC90" w:rsidR="008876B2" w:rsidRPr="00CE1C61" w:rsidRDefault="005F41B1">
      <w:pPr>
        <w:spacing w:after="0"/>
        <w:rPr>
          <w:rFonts w:ascii="Arial" w:hAnsi="Arial"/>
        </w:rPr>
      </w:pPr>
      <w:r w:rsidRPr="00CE1C61">
        <w:rPr>
          <w:rFonts w:ascii="Arial" w:hAnsi="Arial"/>
          <w:b/>
          <w:bCs/>
        </w:rPr>
        <w:t xml:space="preserve">Justin: </w:t>
      </w:r>
      <w:r w:rsidR="00844CBB" w:rsidRPr="00CE1C61">
        <w:rPr>
          <w:rFonts w:ascii="Arial" w:hAnsi="Arial"/>
        </w:rPr>
        <w:t xml:space="preserve">My name is Justin </w:t>
      </w:r>
      <w:r w:rsidRPr="00CE1C61">
        <w:rPr>
          <w:rFonts w:ascii="Arial" w:hAnsi="Arial"/>
        </w:rPr>
        <w:t xml:space="preserve">Dealey. </w:t>
      </w:r>
      <w:r w:rsidR="00844CBB" w:rsidRPr="00CE1C61">
        <w:rPr>
          <w:rFonts w:ascii="Arial" w:hAnsi="Arial"/>
        </w:rPr>
        <w:t xml:space="preserve">I work for </w:t>
      </w:r>
      <w:r w:rsidR="00685788" w:rsidRPr="00CE1C61">
        <w:rPr>
          <w:rFonts w:ascii="Arial" w:hAnsi="Arial"/>
        </w:rPr>
        <w:t xml:space="preserve">BBC Three Counties Radio </w:t>
      </w:r>
      <w:r w:rsidR="00844CBB" w:rsidRPr="00CE1C61">
        <w:rPr>
          <w:rFonts w:ascii="Arial" w:hAnsi="Arial"/>
        </w:rPr>
        <w:t>in England</w:t>
      </w:r>
      <w:r w:rsidR="00685788" w:rsidRPr="00CE1C61">
        <w:rPr>
          <w:rFonts w:ascii="Arial" w:hAnsi="Arial"/>
        </w:rPr>
        <w:t>. H</w:t>
      </w:r>
      <w:r w:rsidR="00844CBB" w:rsidRPr="00CE1C61">
        <w:rPr>
          <w:rFonts w:ascii="Arial" w:hAnsi="Arial"/>
        </w:rPr>
        <w:t>ere</w:t>
      </w:r>
      <w:r w:rsidR="00FB2C6E">
        <w:rPr>
          <w:rFonts w:ascii="Arial" w:hAnsi="Arial"/>
        </w:rPr>
        <w:t>,</w:t>
      </w:r>
      <w:r w:rsidR="00844CBB" w:rsidRPr="00CE1C61">
        <w:rPr>
          <w:rFonts w:ascii="Arial" w:hAnsi="Arial"/>
        </w:rPr>
        <w:t xml:space="preserve"> we had a man in a shed broadcasting to one person and not getting paid a single penny for doing so. And we had to </w:t>
      </w:r>
      <w:r w:rsidR="008876B2" w:rsidRPr="00CE1C61">
        <w:rPr>
          <w:rFonts w:ascii="Arial" w:hAnsi="Arial"/>
        </w:rPr>
        <w:t>find--</w:t>
      </w:r>
      <w:r w:rsidR="002A343C">
        <w:rPr>
          <w:rFonts w:ascii="Arial" w:hAnsi="Arial"/>
        </w:rPr>
        <w:t xml:space="preserve"> </w:t>
      </w:r>
      <w:r w:rsidR="008876B2" w:rsidRPr="00CE1C61">
        <w:rPr>
          <w:rFonts w:ascii="Arial" w:hAnsi="Arial"/>
        </w:rPr>
        <w:t xml:space="preserve">[crosstalk] </w:t>
      </w:r>
    </w:p>
    <w:p w14:paraId="261D2872" w14:textId="77777777" w:rsidR="008876B2" w:rsidRPr="00CE1C61" w:rsidRDefault="008876B2">
      <w:pPr>
        <w:spacing w:after="0"/>
        <w:rPr>
          <w:rFonts w:ascii="Arial" w:hAnsi="Arial"/>
        </w:rPr>
      </w:pPr>
    </w:p>
    <w:p w14:paraId="38DD0C23" w14:textId="7545F06E" w:rsidR="00FC7574" w:rsidRPr="00CE1C61" w:rsidRDefault="00DA5F68">
      <w:pPr>
        <w:spacing w:after="0"/>
        <w:rPr>
          <w:rFonts w:ascii="Arial" w:hAnsi="Arial"/>
        </w:rPr>
      </w:pPr>
      <w:r w:rsidRPr="00DA5F68">
        <w:rPr>
          <w:rFonts w:ascii="Arial" w:hAnsi="Arial"/>
          <w:b/>
          <w:bCs/>
        </w:rPr>
        <w:t>Jeff:</w:t>
      </w:r>
      <w:r w:rsidR="008876B2" w:rsidRPr="00CE1C61">
        <w:rPr>
          <w:rFonts w:ascii="Arial" w:hAnsi="Arial"/>
        </w:rPr>
        <w:t xml:space="preserve"> </w:t>
      </w:r>
      <w:r w:rsidR="00844CBB" w:rsidRPr="00CE1C61">
        <w:rPr>
          <w:rFonts w:ascii="Arial" w:hAnsi="Arial"/>
        </w:rPr>
        <w:t>Justin then launched a massive manhunt.</w:t>
      </w:r>
    </w:p>
    <w:p w14:paraId="132770BC" w14:textId="77777777" w:rsidR="00FC7574" w:rsidRPr="00CE1C61" w:rsidRDefault="00FC7574">
      <w:pPr>
        <w:spacing w:after="0"/>
        <w:rPr>
          <w:rFonts w:ascii="Arial" w:hAnsi="Arial"/>
        </w:rPr>
      </w:pPr>
    </w:p>
    <w:p w14:paraId="6B1CA3DA" w14:textId="405FFCB6" w:rsidR="00FC7574" w:rsidRPr="00CE1C61" w:rsidRDefault="00DA5F68">
      <w:pPr>
        <w:spacing w:after="0"/>
        <w:rPr>
          <w:rFonts w:ascii="Arial" w:hAnsi="Arial"/>
        </w:rPr>
      </w:pPr>
      <w:r w:rsidRPr="00DA5F68">
        <w:rPr>
          <w:rFonts w:ascii="Arial" w:hAnsi="Arial"/>
          <w:b/>
          <w:bCs/>
        </w:rPr>
        <w:t>Deke:</w:t>
      </w:r>
      <w:r w:rsidR="008876B2" w:rsidRPr="00CE1C61">
        <w:rPr>
          <w:rFonts w:ascii="Arial" w:hAnsi="Arial"/>
        </w:rPr>
        <w:t xml:space="preserve"> </w:t>
      </w:r>
      <w:r w:rsidR="00844CBB" w:rsidRPr="00CE1C61">
        <w:rPr>
          <w:rFonts w:ascii="Arial" w:hAnsi="Arial"/>
        </w:rPr>
        <w:t xml:space="preserve">I saw a message with an email </w:t>
      </w:r>
      <w:r w:rsidR="00DA5B84" w:rsidRPr="00CE1C61">
        <w:rPr>
          <w:rFonts w:ascii="Arial" w:hAnsi="Arial"/>
        </w:rPr>
        <w:t xml:space="preserve">address </w:t>
      </w:r>
      <w:r w:rsidR="00844CBB" w:rsidRPr="00CE1C61">
        <w:rPr>
          <w:rFonts w:ascii="Arial" w:hAnsi="Arial"/>
        </w:rPr>
        <w:t xml:space="preserve">that </w:t>
      </w:r>
      <w:r w:rsidR="00DA5B84" w:rsidRPr="00CE1C61">
        <w:rPr>
          <w:rFonts w:ascii="Arial" w:hAnsi="Arial"/>
        </w:rPr>
        <w:t xml:space="preserve">it </w:t>
      </w:r>
      <w:r w:rsidR="00844CBB" w:rsidRPr="00CE1C61">
        <w:rPr>
          <w:rFonts w:ascii="Arial" w:hAnsi="Arial"/>
        </w:rPr>
        <w:t xml:space="preserve">was </w:t>
      </w:r>
      <w:r w:rsidR="00DA5B84" w:rsidRPr="00CE1C61">
        <w:rPr>
          <w:rFonts w:ascii="Arial" w:hAnsi="Arial"/>
          <w:i/>
          <w:iCs/>
        </w:rPr>
        <w:t>bbc.co.uk</w:t>
      </w:r>
      <w:r w:rsidR="00DA5B84" w:rsidRPr="00CE1C61">
        <w:rPr>
          <w:rFonts w:ascii="Arial" w:hAnsi="Arial"/>
        </w:rPr>
        <w:t>,</w:t>
      </w:r>
      <w:r w:rsidR="00844CBB" w:rsidRPr="00CE1C61">
        <w:rPr>
          <w:rFonts w:ascii="Arial" w:hAnsi="Arial"/>
        </w:rPr>
        <w:t xml:space="preserve"> so I thought</w:t>
      </w:r>
      <w:r w:rsidR="00DA5B84" w:rsidRPr="00CE1C61">
        <w:rPr>
          <w:rFonts w:ascii="Arial" w:hAnsi="Arial"/>
        </w:rPr>
        <w:t xml:space="preserve">, "No, </w:t>
      </w:r>
      <w:r w:rsidR="00844CBB" w:rsidRPr="00CE1C61">
        <w:rPr>
          <w:rFonts w:ascii="Arial" w:hAnsi="Arial"/>
        </w:rPr>
        <w:t>that's a real guy. That's not just some weirdo</w:t>
      </w:r>
      <w:r w:rsidR="00DA5B84" w:rsidRPr="00CE1C61">
        <w:rPr>
          <w:rFonts w:ascii="Arial" w:hAnsi="Arial"/>
        </w:rPr>
        <w:t>."</w:t>
      </w:r>
    </w:p>
    <w:p w14:paraId="44C6CDF1" w14:textId="77777777" w:rsidR="00FC7574" w:rsidRPr="00CE1C61" w:rsidRDefault="00FC7574">
      <w:pPr>
        <w:spacing w:after="0"/>
        <w:rPr>
          <w:rFonts w:ascii="Arial" w:hAnsi="Arial"/>
        </w:rPr>
      </w:pPr>
    </w:p>
    <w:p w14:paraId="385210DA" w14:textId="2D3330C8" w:rsidR="00DA5B84" w:rsidRPr="00CE1C61" w:rsidRDefault="00DA5B84">
      <w:pPr>
        <w:spacing w:after="0"/>
        <w:rPr>
          <w:rFonts w:ascii="Arial" w:hAnsi="Arial"/>
        </w:rPr>
      </w:pPr>
      <w:r w:rsidRPr="00CE1C61">
        <w:rPr>
          <w:rFonts w:ascii="Arial" w:hAnsi="Arial"/>
          <w:b/>
          <w:bCs/>
        </w:rPr>
        <w:t xml:space="preserve">Justin: </w:t>
      </w:r>
      <w:r w:rsidRPr="00CE1C61">
        <w:rPr>
          <w:rFonts w:ascii="Arial" w:hAnsi="Arial"/>
        </w:rPr>
        <w:t>W</w:t>
      </w:r>
      <w:r w:rsidR="00844CBB" w:rsidRPr="00CE1C61">
        <w:rPr>
          <w:rFonts w:ascii="Arial" w:hAnsi="Arial"/>
        </w:rPr>
        <w:t xml:space="preserve">e found him. Here </w:t>
      </w:r>
      <w:r w:rsidR="00870311">
        <w:rPr>
          <w:rFonts w:ascii="Arial" w:hAnsi="Arial"/>
        </w:rPr>
        <w:t xml:space="preserve">he </w:t>
      </w:r>
      <w:r w:rsidR="00844CBB" w:rsidRPr="00CE1C61">
        <w:rPr>
          <w:rFonts w:ascii="Arial" w:hAnsi="Arial"/>
        </w:rPr>
        <w:t>is</w:t>
      </w:r>
      <w:r w:rsidR="00870311">
        <w:rPr>
          <w:rFonts w:ascii="Arial" w:hAnsi="Arial"/>
        </w:rPr>
        <w:t>,</w:t>
      </w:r>
      <w:r w:rsidR="00844CBB" w:rsidRPr="00CE1C61">
        <w:rPr>
          <w:rFonts w:ascii="Arial" w:hAnsi="Arial"/>
        </w:rPr>
        <w:t xml:space="preserve"> </w:t>
      </w:r>
      <w:r w:rsidRPr="00CE1C61">
        <w:rPr>
          <w:rFonts w:ascii="Arial" w:hAnsi="Arial"/>
        </w:rPr>
        <w:t xml:space="preserve">Deke </w:t>
      </w:r>
      <w:r w:rsidR="00844CBB" w:rsidRPr="00CE1C61">
        <w:rPr>
          <w:rFonts w:ascii="Arial" w:hAnsi="Arial"/>
        </w:rPr>
        <w:t xml:space="preserve">Duncan. </w:t>
      </w:r>
    </w:p>
    <w:p w14:paraId="7BB09F23" w14:textId="77777777" w:rsidR="00DA5B84" w:rsidRPr="00CE1C61" w:rsidRDefault="00DA5B84">
      <w:pPr>
        <w:spacing w:after="0"/>
        <w:rPr>
          <w:rFonts w:ascii="Arial" w:hAnsi="Arial"/>
        </w:rPr>
      </w:pPr>
    </w:p>
    <w:p w14:paraId="599D9556" w14:textId="77777777" w:rsidR="00DA5B84" w:rsidRPr="00CE1C61" w:rsidRDefault="00DA5B84">
      <w:pPr>
        <w:spacing w:after="0"/>
        <w:rPr>
          <w:rFonts w:ascii="Arial" w:hAnsi="Arial"/>
        </w:rPr>
      </w:pPr>
      <w:r w:rsidRPr="00CE1C61">
        <w:rPr>
          <w:rFonts w:ascii="Arial" w:hAnsi="Arial"/>
        </w:rPr>
        <w:t xml:space="preserve">[laughter] </w:t>
      </w:r>
    </w:p>
    <w:p w14:paraId="284EADF8" w14:textId="77777777" w:rsidR="00DA5B84" w:rsidRPr="00CE1C61" w:rsidRDefault="00DA5B84">
      <w:pPr>
        <w:spacing w:after="0"/>
        <w:rPr>
          <w:rFonts w:ascii="Arial" w:hAnsi="Arial"/>
        </w:rPr>
      </w:pPr>
    </w:p>
    <w:p w14:paraId="19D7782F" w14:textId="18CF55AA" w:rsidR="00FC7574" w:rsidRPr="00CE1C61" w:rsidRDefault="00DA5F68">
      <w:pPr>
        <w:spacing w:after="0"/>
        <w:rPr>
          <w:rFonts w:ascii="Arial" w:hAnsi="Arial"/>
        </w:rPr>
      </w:pPr>
      <w:r w:rsidRPr="00DA5F68">
        <w:rPr>
          <w:rFonts w:ascii="Arial" w:hAnsi="Arial"/>
          <w:b/>
          <w:bCs/>
        </w:rPr>
        <w:t>Jeff:</w:t>
      </w:r>
      <w:r w:rsidR="00DA5B84" w:rsidRPr="00CE1C61">
        <w:rPr>
          <w:rFonts w:ascii="Arial" w:hAnsi="Arial"/>
        </w:rPr>
        <w:t xml:space="preserve"> </w:t>
      </w:r>
      <w:r w:rsidR="00844CBB" w:rsidRPr="00CE1C61">
        <w:rPr>
          <w:rFonts w:ascii="Arial" w:hAnsi="Arial"/>
        </w:rPr>
        <w:t xml:space="preserve">Justin invited </w:t>
      </w:r>
      <w:r w:rsidR="00DA5B84" w:rsidRPr="00CE1C61">
        <w:rPr>
          <w:rFonts w:ascii="Arial" w:hAnsi="Arial"/>
        </w:rPr>
        <w:t xml:space="preserve">Deke </w:t>
      </w:r>
      <w:r w:rsidR="00844CBB" w:rsidRPr="00CE1C61">
        <w:rPr>
          <w:rFonts w:ascii="Arial" w:hAnsi="Arial"/>
        </w:rPr>
        <w:t>to be a guest on his show. They replayed the old documentary</w:t>
      </w:r>
      <w:r w:rsidR="00DA5B84" w:rsidRPr="00CE1C61">
        <w:rPr>
          <w:rFonts w:ascii="Arial" w:hAnsi="Arial"/>
        </w:rPr>
        <w:t>.</w:t>
      </w:r>
    </w:p>
    <w:p w14:paraId="7A2A708C" w14:textId="77777777" w:rsidR="00FC7574" w:rsidRPr="00CE1C61" w:rsidRDefault="00FC7574">
      <w:pPr>
        <w:spacing w:after="0"/>
        <w:rPr>
          <w:rFonts w:ascii="Arial" w:hAnsi="Arial"/>
        </w:rPr>
      </w:pPr>
    </w:p>
    <w:p w14:paraId="492CA405" w14:textId="58C4F350" w:rsidR="00FC7574" w:rsidRPr="00CE1C61" w:rsidRDefault="00DA5F68">
      <w:pPr>
        <w:spacing w:after="0"/>
        <w:rPr>
          <w:rFonts w:ascii="Arial" w:hAnsi="Arial"/>
        </w:rPr>
      </w:pPr>
      <w:r w:rsidRPr="00DA5F68">
        <w:rPr>
          <w:rFonts w:ascii="Arial" w:hAnsi="Arial"/>
          <w:b/>
          <w:bCs/>
        </w:rPr>
        <w:t>Deke:</w:t>
      </w:r>
      <w:r w:rsidR="002C2349" w:rsidRPr="00CE1C61">
        <w:rPr>
          <w:rFonts w:ascii="Arial" w:hAnsi="Arial"/>
        </w:rPr>
        <w:t xml:space="preserve"> M</w:t>
      </w:r>
      <w:r w:rsidR="00844CBB" w:rsidRPr="00CE1C61">
        <w:rPr>
          <w:rFonts w:ascii="Arial" w:hAnsi="Arial"/>
        </w:rPr>
        <w:t xml:space="preserve">y ultimate ambition would be to broadcast this to the rest of </w:t>
      </w:r>
      <w:proofErr w:type="spellStart"/>
      <w:r w:rsidR="002C2349" w:rsidRPr="00CE1C61">
        <w:rPr>
          <w:rFonts w:ascii="Arial" w:hAnsi="Arial"/>
        </w:rPr>
        <w:t>Stevenage</w:t>
      </w:r>
      <w:proofErr w:type="spellEnd"/>
      <w:r w:rsidR="00844CBB" w:rsidRPr="00CE1C61">
        <w:rPr>
          <w:rFonts w:ascii="Arial" w:hAnsi="Arial"/>
        </w:rPr>
        <w:t xml:space="preserve">. I'd like to share it with </w:t>
      </w:r>
      <w:r w:rsidR="002C2349" w:rsidRPr="00CE1C61">
        <w:rPr>
          <w:rFonts w:ascii="Arial" w:hAnsi="Arial"/>
        </w:rPr>
        <w:t>them</w:t>
      </w:r>
      <w:r w:rsidR="00844CBB" w:rsidRPr="00CE1C61">
        <w:rPr>
          <w:rFonts w:ascii="Arial" w:hAnsi="Arial"/>
        </w:rPr>
        <w:t>.</w:t>
      </w:r>
    </w:p>
    <w:p w14:paraId="509D22B7" w14:textId="77777777" w:rsidR="00FC7574" w:rsidRPr="00CE1C61" w:rsidRDefault="00FC7574">
      <w:pPr>
        <w:spacing w:after="0"/>
        <w:rPr>
          <w:rFonts w:ascii="Arial" w:hAnsi="Arial"/>
        </w:rPr>
      </w:pPr>
    </w:p>
    <w:p w14:paraId="27E1433A" w14:textId="509F7C79" w:rsidR="002C2349" w:rsidRPr="00CE1C61" w:rsidRDefault="00DA5F68">
      <w:pPr>
        <w:spacing w:after="0"/>
        <w:rPr>
          <w:rFonts w:ascii="Arial" w:hAnsi="Arial"/>
        </w:rPr>
      </w:pPr>
      <w:r w:rsidRPr="00DA5F68">
        <w:rPr>
          <w:rFonts w:ascii="Arial" w:hAnsi="Arial"/>
          <w:b/>
          <w:bCs/>
        </w:rPr>
        <w:t>Jeff:</w:t>
      </w:r>
      <w:r w:rsidR="002C2349" w:rsidRPr="00CE1C61">
        <w:rPr>
          <w:rFonts w:ascii="Arial" w:hAnsi="Arial"/>
        </w:rPr>
        <w:t xml:space="preserve"> </w:t>
      </w:r>
      <w:r w:rsidR="00844CBB" w:rsidRPr="00CE1C61">
        <w:rPr>
          <w:rFonts w:ascii="Arial" w:hAnsi="Arial"/>
        </w:rPr>
        <w:t>Then</w:t>
      </w:r>
      <w:r w:rsidR="00F05771">
        <w:rPr>
          <w:rFonts w:ascii="Arial" w:hAnsi="Arial"/>
        </w:rPr>
        <w:t>,</w:t>
      </w:r>
      <w:r w:rsidR="00844CBB" w:rsidRPr="00CE1C61">
        <w:rPr>
          <w:rFonts w:ascii="Arial" w:hAnsi="Arial"/>
        </w:rPr>
        <w:t xml:space="preserve"> the station manager came on air with a bombshell. </w:t>
      </w:r>
    </w:p>
    <w:p w14:paraId="3C21C3DD" w14:textId="77777777" w:rsidR="002C2349" w:rsidRPr="00CE1C61" w:rsidRDefault="002C2349">
      <w:pPr>
        <w:spacing w:after="0"/>
        <w:rPr>
          <w:rFonts w:ascii="Arial" w:hAnsi="Arial"/>
        </w:rPr>
      </w:pPr>
    </w:p>
    <w:p w14:paraId="54DCA247" w14:textId="406FA09C" w:rsidR="00FC7574" w:rsidRPr="00CE1C61" w:rsidRDefault="002C2349">
      <w:pPr>
        <w:spacing w:after="0"/>
        <w:rPr>
          <w:rFonts w:ascii="Arial" w:hAnsi="Arial"/>
        </w:rPr>
      </w:pPr>
      <w:r w:rsidRPr="00CE1C61">
        <w:rPr>
          <w:rFonts w:ascii="Arial" w:hAnsi="Arial"/>
          <w:b/>
          <w:bCs/>
        </w:rPr>
        <w:t xml:space="preserve">Manager: </w:t>
      </w:r>
      <w:r w:rsidRPr="00CE1C61">
        <w:rPr>
          <w:rFonts w:ascii="Arial" w:hAnsi="Arial"/>
        </w:rPr>
        <w:t xml:space="preserve">I </w:t>
      </w:r>
      <w:r w:rsidR="00844CBB" w:rsidRPr="00CE1C61">
        <w:rPr>
          <w:rFonts w:ascii="Arial" w:hAnsi="Arial"/>
        </w:rPr>
        <w:t>want to offer you a one</w:t>
      </w:r>
      <w:r w:rsidRPr="00CE1C61">
        <w:rPr>
          <w:rFonts w:ascii="Arial" w:hAnsi="Arial"/>
        </w:rPr>
        <w:t>-</w:t>
      </w:r>
      <w:r w:rsidR="00844CBB" w:rsidRPr="00CE1C61">
        <w:rPr>
          <w:rFonts w:ascii="Arial" w:hAnsi="Arial"/>
        </w:rPr>
        <w:t xml:space="preserve">hour special over Christmas on </w:t>
      </w:r>
      <w:r w:rsidRPr="00CE1C61">
        <w:rPr>
          <w:rFonts w:ascii="Arial" w:hAnsi="Arial"/>
        </w:rPr>
        <w:t>T</w:t>
      </w:r>
      <w:r w:rsidR="00844CBB" w:rsidRPr="00CE1C61">
        <w:rPr>
          <w:rFonts w:ascii="Arial" w:hAnsi="Arial"/>
        </w:rPr>
        <w:t xml:space="preserve">hree </w:t>
      </w:r>
      <w:r w:rsidRPr="00CE1C61">
        <w:rPr>
          <w:rFonts w:ascii="Arial" w:hAnsi="Arial"/>
        </w:rPr>
        <w:t>C</w:t>
      </w:r>
      <w:r w:rsidR="00844CBB" w:rsidRPr="00CE1C61">
        <w:rPr>
          <w:rFonts w:ascii="Arial" w:hAnsi="Arial"/>
        </w:rPr>
        <w:t xml:space="preserve">ounties </w:t>
      </w:r>
      <w:r w:rsidRPr="00CE1C61">
        <w:rPr>
          <w:rFonts w:ascii="Arial" w:hAnsi="Arial"/>
        </w:rPr>
        <w:t>R</w:t>
      </w:r>
      <w:r w:rsidR="00844CBB" w:rsidRPr="00CE1C61">
        <w:rPr>
          <w:rFonts w:ascii="Arial" w:hAnsi="Arial"/>
        </w:rPr>
        <w:t>adio.</w:t>
      </w:r>
    </w:p>
    <w:p w14:paraId="2F4A58FB" w14:textId="77777777" w:rsidR="00FC7574" w:rsidRPr="00CE1C61" w:rsidRDefault="00FC7574">
      <w:pPr>
        <w:spacing w:after="0"/>
        <w:rPr>
          <w:rFonts w:ascii="Arial" w:hAnsi="Arial"/>
        </w:rPr>
      </w:pPr>
    </w:p>
    <w:p w14:paraId="52447132" w14:textId="5E09948F" w:rsidR="00FC7574" w:rsidRPr="00CE1C61" w:rsidRDefault="00DA5F68">
      <w:pPr>
        <w:spacing w:after="0"/>
        <w:rPr>
          <w:rFonts w:ascii="Arial" w:hAnsi="Arial"/>
        </w:rPr>
      </w:pPr>
      <w:r w:rsidRPr="00DA5F68">
        <w:rPr>
          <w:rFonts w:ascii="Arial" w:hAnsi="Arial"/>
          <w:b/>
          <w:bCs/>
        </w:rPr>
        <w:t>Jeff:</w:t>
      </w:r>
      <w:r w:rsidR="002C2349" w:rsidRPr="00CE1C61">
        <w:rPr>
          <w:rFonts w:ascii="Arial" w:hAnsi="Arial"/>
        </w:rPr>
        <w:t xml:space="preserve"> </w:t>
      </w:r>
      <w:r w:rsidR="00844CBB" w:rsidRPr="00CE1C61">
        <w:rPr>
          <w:rFonts w:ascii="Arial" w:hAnsi="Arial"/>
        </w:rPr>
        <w:t xml:space="preserve">The BBC </w:t>
      </w:r>
      <w:r w:rsidR="002C2349" w:rsidRPr="00CE1C61">
        <w:rPr>
          <w:rFonts w:ascii="Arial" w:hAnsi="Arial"/>
        </w:rPr>
        <w:t xml:space="preserve">offered Deke </w:t>
      </w:r>
      <w:r w:rsidR="00844CBB" w:rsidRPr="00CE1C61">
        <w:rPr>
          <w:rFonts w:ascii="Arial" w:hAnsi="Arial"/>
        </w:rPr>
        <w:t>his own show, giving him an hour during primetime on New Year's Eve.</w:t>
      </w:r>
    </w:p>
    <w:p w14:paraId="26B7671A" w14:textId="77777777" w:rsidR="00FC7574" w:rsidRPr="00CE1C61" w:rsidRDefault="00FC7574">
      <w:pPr>
        <w:spacing w:after="0"/>
        <w:rPr>
          <w:rFonts w:ascii="Arial" w:hAnsi="Arial"/>
        </w:rPr>
      </w:pPr>
    </w:p>
    <w:p w14:paraId="64FB2569" w14:textId="26FF472D" w:rsidR="00FC7574" w:rsidRPr="00CE1C61" w:rsidRDefault="00DA5F68">
      <w:pPr>
        <w:spacing w:after="0"/>
        <w:rPr>
          <w:rFonts w:ascii="Arial" w:hAnsi="Arial"/>
        </w:rPr>
      </w:pPr>
      <w:r w:rsidRPr="00DA5F68">
        <w:rPr>
          <w:rFonts w:ascii="Arial" w:hAnsi="Arial"/>
          <w:b/>
          <w:bCs/>
        </w:rPr>
        <w:t>Deke:</w:t>
      </w:r>
      <w:r w:rsidR="002C2349" w:rsidRPr="00CE1C61">
        <w:rPr>
          <w:rFonts w:ascii="Arial" w:hAnsi="Arial"/>
        </w:rPr>
        <w:t xml:space="preserve"> </w:t>
      </w:r>
      <w:r w:rsidR="00844CBB" w:rsidRPr="00CE1C61">
        <w:rPr>
          <w:rFonts w:ascii="Arial" w:hAnsi="Arial"/>
        </w:rPr>
        <w:t xml:space="preserve">That feels really nice. </w:t>
      </w:r>
      <w:r w:rsidR="004E79BB" w:rsidRPr="00CE1C61">
        <w:rPr>
          <w:rFonts w:ascii="Arial" w:hAnsi="Arial"/>
        </w:rPr>
        <w:t>Actually</w:t>
      </w:r>
      <w:r w:rsidR="004E79BB">
        <w:rPr>
          <w:rFonts w:ascii="Arial" w:hAnsi="Arial"/>
        </w:rPr>
        <w:t>,</w:t>
      </w:r>
      <w:r w:rsidR="004E79BB" w:rsidRPr="00CE1C61">
        <w:rPr>
          <w:rFonts w:ascii="Arial" w:hAnsi="Arial"/>
        </w:rPr>
        <w:t xml:space="preserve"> </w:t>
      </w:r>
      <w:r w:rsidR="002C2349" w:rsidRPr="00CE1C61">
        <w:rPr>
          <w:rFonts w:ascii="Arial" w:hAnsi="Arial"/>
        </w:rPr>
        <w:t>f</w:t>
      </w:r>
      <w:r w:rsidR="00844CBB" w:rsidRPr="00CE1C61">
        <w:rPr>
          <w:rFonts w:ascii="Arial" w:hAnsi="Arial"/>
        </w:rPr>
        <w:t>irst time in my life, I'm speechless.</w:t>
      </w:r>
    </w:p>
    <w:p w14:paraId="11D72C9A" w14:textId="77777777" w:rsidR="00FC7574" w:rsidRPr="00CE1C61" w:rsidRDefault="00FC7574">
      <w:pPr>
        <w:spacing w:after="0"/>
        <w:rPr>
          <w:rFonts w:ascii="Arial" w:hAnsi="Arial"/>
        </w:rPr>
      </w:pPr>
    </w:p>
    <w:p w14:paraId="06D6C24D" w14:textId="2AEED21C" w:rsidR="00FC7574" w:rsidRPr="00CE1C61" w:rsidRDefault="00DA5F68">
      <w:pPr>
        <w:spacing w:after="0"/>
        <w:rPr>
          <w:rFonts w:ascii="Arial" w:hAnsi="Arial"/>
        </w:rPr>
      </w:pPr>
      <w:r w:rsidRPr="00DA5F68">
        <w:rPr>
          <w:rFonts w:ascii="Arial" w:hAnsi="Arial"/>
          <w:b/>
          <w:bCs/>
        </w:rPr>
        <w:t>Jeff:</w:t>
      </w:r>
      <w:r w:rsidR="00FE6536" w:rsidRPr="00CE1C61">
        <w:rPr>
          <w:rFonts w:ascii="Arial" w:hAnsi="Arial"/>
        </w:rPr>
        <w:t xml:space="preserve"> </w:t>
      </w:r>
      <w:r w:rsidR="004E79BB" w:rsidRPr="00CE1C61">
        <w:rPr>
          <w:rFonts w:ascii="Arial" w:hAnsi="Arial"/>
        </w:rPr>
        <w:t xml:space="preserve">You </w:t>
      </w:r>
      <w:r w:rsidR="00844CBB" w:rsidRPr="00CE1C61">
        <w:rPr>
          <w:rFonts w:ascii="Arial" w:hAnsi="Arial"/>
        </w:rPr>
        <w:t>can't hear it</w:t>
      </w:r>
      <w:r w:rsidR="00FE6536" w:rsidRPr="00CE1C61">
        <w:rPr>
          <w:rFonts w:ascii="Arial" w:hAnsi="Arial"/>
        </w:rPr>
        <w:t xml:space="preserve">, he's </w:t>
      </w:r>
      <w:r w:rsidR="00844CBB" w:rsidRPr="00CE1C61">
        <w:rPr>
          <w:rFonts w:ascii="Arial" w:hAnsi="Arial"/>
        </w:rPr>
        <w:t>clearly shaken and turns pale.</w:t>
      </w:r>
    </w:p>
    <w:p w14:paraId="77E8B9D8" w14:textId="77777777" w:rsidR="00FC7574" w:rsidRPr="00CE1C61" w:rsidRDefault="00FC7574">
      <w:pPr>
        <w:spacing w:after="0"/>
        <w:rPr>
          <w:rFonts w:ascii="Arial" w:hAnsi="Arial"/>
        </w:rPr>
      </w:pPr>
    </w:p>
    <w:p w14:paraId="362E8450" w14:textId="679665E0" w:rsidR="00FC7574" w:rsidRPr="00CE1C61" w:rsidRDefault="00DA5F68">
      <w:pPr>
        <w:spacing w:after="0"/>
        <w:rPr>
          <w:rFonts w:ascii="Arial" w:hAnsi="Arial"/>
        </w:rPr>
      </w:pPr>
      <w:r w:rsidRPr="00DA5F68">
        <w:rPr>
          <w:rFonts w:ascii="Arial" w:hAnsi="Arial"/>
          <w:b/>
          <w:bCs/>
        </w:rPr>
        <w:t>Deke:</w:t>
      </w:r>
      <w:r w:rsidR="00FE6536" w:rsidRPr="00CE1C61">
        <w:rPr>
          <w:rFonts w:ascii="Arial" w:hAnsi="Arial"/>
        </w:rPr>
        <w:t xml:space="preserve"> </w:t>
      </w:r>
      <w:r w:rsidR="00844CBB" w:rsidRPr="00CE1C61">
        <w:rPr>
          <w:rFonts w:ascii="Arial" w:hAnsi="Arial"/>
        </w:rPr>
        <w:t>You've been pass</w:t>
      </w:r>
      <w:r w:rsidR="00800E0C" w:rsidRPr="00CE1C61">
        <w:rPr>
          <w:rFonts w:ascii="Arial" w:hAnsi="Arial"/>
        </w:rPr>
        <w:t>ing</w:t>
      </w:r>
      <w:r w:rsidR="004E79BB">
        <w:rPr>
          <w:rFonts w:ascii="Arial" w:hAnsi="Arial"/>
        </w:rPr>
        <w:t xml:space="preserve"> </w:t>
      </w:r>
      <w:r w:rsidR="00844CBB" w:rsidRPr="00CE1C61">
        <w:rPr>
          <w:rFonts w:ascii="Arial" w:hAnsi="Arial"/>
        </w:rPr>
        <w:t>the tissues.</w:t>
      </w:r>
      <w:r w:rsidR="00800E0C" w:rsidRPr="00CE1C61">
        <w:rPr>
          <w:rFonts w:ascii="Arial" w:hAnsi="Arial"/>
        </w:rPr>
        <w:t xml:space="preserve"> [chuckles] </w:t>
      </w:r>
    </w:p>
    <w:p w14:paraId="3196B9D2" w14:textId="77777777" w:rsidR="00FC7574" w:rsidRPr="00CE1C61" w:rsidRDefault="00FC7574">
      <w:pPr>
        <w:spacing w:after="0"/>
        <w:rPr>
          <w:rFonts w:ascii="Arial" w:hAnsi="Arial"/>
        </w:rPr>
      </w:pPr>
    </w:p>
    <w:p w14:paraId="7152B5CD" w14:textId="75049BB6" w:rsidR="00800E0C" w:rsidRPr="00CE1C61" w:rsidRDefault="00DA5F68">
      <w:pPr>
        <w:spacing w:after="0"/>
        <w:rPr>
          <w:rFonts w:ascii="Arial" w:hAnsi="Arial"/>
        </w:rPr>
      </w:pPr>
      <w:r w:rsidRPr="00DA5F68">
        <w:rPr>
          <w:rFonts w:ascii="Arial" w:hAnsi="Arial"/>
          <w:b/>
          <w:bCs/>
        </w:rPr>
        <w:t>Jeff:</w:t>
      </w:r>
      <w:r w:rsidR="00800E0C" w:rsidRPr="00CE1C61">
        <w:rPr>
          <w:rFonts w:ascii="Arial" w:hAnsi="Arial"/>
        </w:rPr>
        <w:t xml:space="preserve"> Deke </w:t>
      </w:r>
      <w:r w:rsidR="00844CBB" w:rsidRPr="00CE1C61">
        <w:rPr>
          <w:rFonts w:ascii="Arial" w:hAnsi="Arial"/>
        </w:rPr>
        <w:t>recorded the show at home</w:t>
      </w:r>
      <w:r w:rsidR="00800E0C" w:rsidRPr="00CE1C61">
        <w:rPr>
          <w:rFonts w:ascii="Arial" w:hAnsi="Arial"/>
        </w:rPr>
        <w:t xml:space="preserve">, </w:t>
      </w:r>
      <w:r w:rsidR="00844CBB" w:rsidRPr="00CE1C61">
        <w:rPr>
          <w:rFonts w:ascii="Arial" w:hAnsi="Arial"/>
        </w:rPr>
        <w:t>in his studio. In the end, millions tuned in</w:t>
      </w:r>
      <w:r w:rsidR="00800E0C" w:rsidRPr="00CE1C61">
        <w:rPr>
          <w:rFonts w:ascii="Arial" w:hAnsi="Arial"/>
        </w:rPr>
        <w:t>. M</w:t>
      </w:r>
      <w:r w:rsidR="00844CBB" w:rsidRPr="00CE1C61">
        <w:rPr>
          <w:rFonts w:ascii="Arial" w:hAnsi="Arial"/>
        </w:rPr>
        <w:t xml:space="preserve">illions of real listeners. </w:t>
      </w:r>
    </w:p>
    <w:p w14:paraId="0A34C741" w14:textId="77777777" w:rsidR="00800E0C" w:rsidRPr="00CE1C61" w:rsidRDefault="00800E0C">
      <w:pPr>
        <w:spacing w:after="0"/>
        <w:rPr>
          <w:rFonts w:ascii="Arial" w:hAnsi="Arial"/>
        </w:rPr>
      </w:pPr>
    </w:p>
    <w:p w14:paraId="147706F5" w14:textId="77777777" w:rsidR="00800E0C" w:rsidRPr="00CE1C61" w:rsidRDefault="00800E0C">
      <w:pPr>
        <w:spacing w:after="0"/>
        <w:rPr>
          <w:rFonts w:ascii="Arial" w:hAnsi="Arial"/>
        </w:rPr>
      </w:pPr>
      <w:r w:rsidRPr="00CE1C61">
        <w:rPr>
          <w:rFonts w:ascii="Arial" w:hAnsi="Arial"/>
        </w:rPr>
        <w:t>[Deke Duncan radio intro]</w:t>
      </w:r>
    </w:p>
    <w:p w14:paraId="3ED85F86" w14:textId="77777777" w:rsidR="00800E0C" w:rsidRPr="00CE1C61" w:rsidRDefault="00800E0C">
      <w:pPr>
        <w:spacing w:after="0"/>
        <w:rPr>
          <w:rFonts w:ascii="Arial" w:hAnsi="Arial"/>
        </w:rPr>
      </w:pPr>
    </w:p>
    <w:p w14:paraId="7E636F13" w14:textId="5D457277" w:rsidR="00FC7574" w:rsidRPr="00CE1C61" w:rsidRDefault="00DA5F68">
      <w:pPr>
        <w:spacing w:after="0"/>
        <w:rPr>
          <w:rFonts w:ascii="Arial" w:hAnsi="Arial"/>
        </w:rPr>
      </w:pPr>
      <w:r w:rsidRPr="00DA5F68">
        <w:rPr>
          <w:rFonts w:ascii="Arial" w:hAnsi="Arial"/>
          <w:b/>
          <w:bCs/>
        </w:rPr>
        <w:t>Jeff:</w:t>
      </w:r>
      <w:r w:rsidR="00800E0C" w:rsidRPr="00CE1C61">
        <w:rPr>
          <w:rFonts w:ascii="Arial" w:hAnsi="Arial"/>
        </w:rPr>
        <w:t xml:space="preserve"> </w:t>
      </w:r>
      <w:r w:rsidR="00844CBB" w:rsidRPr="00CE1C61">
        <w:rPr>
          <w:rFonts w:ascii="Arial" w:hAnsi="Arial"/>
        </w:rPr>
        <w:t>And now without further ado, here it is.</w:t>
      </w:r>
    </w:p>
    <w:p w14:paraId="47A9182C" w14:textId="77777777" w:rsidR="00FC7574" w:rsidRPr="00CE1C61" w:rsidRDefault="00FC7574">
      <w:pPr>
        <w:spacing w:after="0"/>
        <w:rPr>
          <w:rFonts w:ascii="Arial" w:hAnsi="Arial"/>
        </w:rPr>
      </w:pPr>
    </w:p>
    <w:p w14:paraId="3D113BF5" w14:textId="526FD509" w:rsidR="00FC7574" w:rsidRPr="00CE1C61" w:rsidRDefault="00DA5F68">
      <w:pPr>
        <w:spacing w:after="0"/>
        <w:rPr>
          <w:rFonts w:ascii="Arial" w:hAnsi="Arial"/>
        </w:rPr>
      </w:pPr>
      <w:r w:rsidRPr="00DA5F68">
        <w:rPr>
          <w:rFonts w:ascii="Arial" w:hAnsi="Arial"/>
          <w:b/>
          <w:bCs/>
        </w:rPr>
        <w:t>Deke:</w:t>
      </w:r>
      <w:r w:rsidR="00800E0C" w:rsidRPr="00CE1C61">
        <w:rPr>
          <w:rFonts w:ascii="Arial" w:hAnsi="Arial"/>
        </w:rPr>
        <w:t xml:space="preserve"> </w:t>
      </w:r>
      <w:r w:rsidR="00844CBB" w:rsidRPr="00CE1C61">
        <w:rPr>
          <w:rFonts w:ascii="Arial" w:hAnsi="Arial"/>
        </w:rPr>
        <w:t xml:space="preserve">Good evening. Welcome to the </w:t>
      </w:r>
      <w:r w:rsidR="00800E0C" w:rsidRPr="00CE1C61">
        <w:rPr>
          <w:rFonts w:ascii="Arial" w:hAnsi="Arial"/>
        </w:rPr>
        <w:t>big</w:t>
      </w:r>
      <w:r w:rsidR="00B43984">
        <w:rPr>
          <w:rFonts w:ascii="Arial" w:hAnsi="Arial"/>
        </w:rPr>
        <w:t>,</w:t>
      </w:r>
      <w:r w:rsidR="00800E0C" w:rsidRPr="00CE1C61">
        <w:rPr>
          <w:rFonts w:ascii="Arial" w:hAnsi="Arial"/>
        </w:rPr>
        <w:t xml:space="preserve"> wide</w:t>
      </w:r>
      <w:r w:rsidR="00B43984">
        <w:rPr>
          <w:rFonts w:ascii="Arial" w:hAnsi="Arial"/>
        </w:rPr>
        <w:t>,</w:t>
      </w:r>
      <w:r w:rsidR="00800E0C" w:rsidRPr="00CE1C61">
        <w:rPr>
          <w:rFonts w:ascii="Arial" w:hAnsi="Arial"/>
        </w:rPr>
        <w:t xml:space="preserve"> </w:t>
      </w:r>
      <w:r w:rsidR="00844CBB" w:rsidRPr="00CE1C61">
        <w:rPr>
          <w:rFonts w:ascii="Arial" w:hAnsi="Arial"/>
        </w:rPr>
        <w:t xml:space="preserve">wonderful world. </w:t>
      </w:r>
      <w:r w:rsidR="00800E0C" w:rsidRPr="00CE1C61">
        <w:rPr>
          <w:rFonts w:ascii="Arial" w:hAnsi="Arial"/>
        </w:rPr>
        <w:t xml:space="preserve">I'm Deke </w:t>
      </w:r>
      <w:r w:rsidR="00844CBB" w:rsidRPr="00CE1C61">
        <w:rPr>
          <w:rFonts w:ascii="Arial" w:hAnsi="Arial"/>
        </w:rPr>
        <w:t xml:space="preserve">Duncan. I'm in the </w:t>
      </w:r>
      <w:r w:rsidR="00800E0C" w:rsidRPr="00CE1C61">
        <w:rPr>
          <w:rFonts w:ascii="Arial" w:hAnsi="Arial"/>
        </w:rPr>
        <w:t xml:space="preserve">air chair for the </w:t>
      </w:r>
      <w:r w:rsidR="00844CBB" w:rsidRPr="00CE1C61">
        <w:rPr>
          <w:rFonts w:ascii="Arial" w:hAnsi="Arial"/>
        </w:rPr>
        <w:t xml:space="preserve">next 60 minutes. My aim is to </w:t>
      </w:r>
      <w:r w:rsidR="00800E0C" w:rsidRPr="00CE1C61">
        <w:rPr>
          <w:rFonts w:ascii="Arial" w:hAnsi="Arial"/>
        </w:rPr>
        <w:t xml:space="preserve">put </w:t>
      </w:r>
      <w:r w:rsidR="00B43984">
        <w:rPr>
          <w:rFonts w:ascii="Arial" w:hAnsi="Arial"/>
        </w:rPr>
        <w:t xml:space="preserve">a </w:t>
      </w:r>
      <w:r w:rsidR="00844CBB" w:rsidRPr="00CE1C61">
        <w:rPr>
          <w:rFonts w:ascii="Arial" w:hAnsi="Arial"/>
        </w:rPr>
        <w:t xml:space="preserve">grin on your </w:t>
      </w:r>
      <w:r w:rsidR="00800E0C" w:rsidRPr="00CE1C61">
        <w:rPr>
          <w:rFonts w:ascii="Arial" w:hAnsi="Arial"/>
        </w:rPr>
        <w:t xml:space="preserve">chin, </w:t>
      </w:r>
      <w:r w:rsidR="00844CBB" w:rsidRPr="00CE1C61">
        <w:rPr>
          <w:rFonts w:ascii="Arial" w:hAnsi="Arial"/>
        </w:rPr>
        <w:t>smile across your radio dial.</w:t>
      </w:r>
    </w:p>
    <w:p w14:paraId="5935F607" w14:textId="77777777" w:rsidR="00FC7574" w:rsidRPr="00CE1C61" w:rsidRDefault="00FC7574">
      <w:pPr>
        <w:spacing w:after="0"/>
        <w:rPr>
          <w:rFonts w:ascii="Arial" w:hAnsi="Arial"/>
        </w:rPr>
      </w:pPr>
    </w:p>
    <w:p w14:paraId="062C4416" w14:textId="7A142F11" w:rsidR="00FC7574" w:rsidRPr="00CE1C61" w:rsidRDefault="00DA5F68">
      <w:pPr>
        <w:spacing w:after="0"/>
        <w:rPr>
          <w:rFonts w:ascii="Arial" w:hAnsi="Arial"/>
        </w:rPr>
      </w:pPr>
      <w:r w:rsidRPr="00DA5F68">
        <w:rPr>
          <w:rFonts w:ascii="Arial" w:hAnsi="Arial"/>
          <w:b/>
          <w:bCs/>
        </w:rPr>
        <w:lastRenderedPageBreak/>
        <w:t>Jeff:</w:t>
      </w:r>
      <w:r w:rsidR="00800E0C" w:rsidRPr="00CE1C61">
        <w:rPr>
          <w:rFonts w:ascii="Arial" w:hAnsi="Arial"/>
        </w:rPr>
        <w:t xml:space="preserve"> </w:t>
      </w:r>
      <w:r w:rsidR="00635FC1">
        <w:rPr>
          <w:rFonts w:ascii="Arial" w:hAnsi="Arial"/>
        </w:rPr>
        <w:t xml:space="preserve">Deke had </w:t>
      </w:r>
      <w:r w:rsidR="00844CBB" w:rsidRPr="00CE1C61">
        <w:rPr>
          <w:rFonts w:ascii="Arial" w:hAnsi="Arial"/>
        </w:rPr>
        <w:t>been through it all. Marriage</w:t>
      </w:r>
      <w:r w:rsidR="009F1304" w:rsidRPr="00CE1C61">
        <w:rPr>
          <w:rFonts w:ascii="Arial" w:hAnsi="Arial"/>
        </w:rPr>
        <w:t>, d</w:t>
      </w:r>
      <w:r w:rsidR="00844CBB" w:rsidRPr="00CE1C61">
        <w:rPr>
          <w:rFonts w:ascii="Arial" w:hAnsi="Arial"/>
        </w:rPr>
        <w:t>ivorce, a narrow escape from a maritime bombing.</w:t>
      </w:r>
    </w:p>
    <w:p w14:paraId="6B3CB5CA" w14:textId="77777777" w:rsidR="00FC7574" w:rsidRPr="00CE1C61" w:rsidRDefault="00FC7574">
      <w:pPr>
        <w:spacing w:after="0"/>
        <w:rPr>
          <w:rFonts w:ascii="Arial" w:hAnsi="Arial"/>
        </w:rPr>
      </w:pPr>
    </w:p>
    <w:p w14:paraId="35879C25" w14:textId="4A893913" w:rsidR="00D0761D" w:rsidRPr="00CE1C61" w:rsidRDefault="00DA5F68">
      <w:pPr>
        <w:spacing w:after="0"/>
        <w:rPr>
          <w:rFonts w:ascii="Arial" w:hAnsi="Arial"/>
        </w:rPr>
      </w:pPr>
      <w:r w:rsidRPr="00DA5F68">
        <w:rPr>
          <w:rFonts w:ascii="Arial" w:hAnsi="Arial"/>
          <w:b/>
          <w:bCs/>
        </w:rPr>
        <w:t>Deke:</w:t>
      </w:r>
      <w:r w:rsidR="009F1304" w:rsidRPr="00CE1C61">
        <w:rPr>
          <w:rFonts w:ascii="Arial" w:hAnsi="Arial"/>
        </w:rPr>
        <w:t xml:space="preserve"> </w:t>
      </w:r>
      <w:r w:rsidR="00844CBB" w:rsidRPr="00CE1C61">
        <w:rPr>
          <w:rFonts w:ascii="Arial" w:hAnsi="Arial"/>
        </w:rPr>
        <w:t>This made my life</w:t>
      </w:r>
      <w:r w:rsidR="009F1304" w:rsidRPr="00CE1C61">
        <w:rPr>
          <w:rFonts w:ascii="Arial" w:hAnsi="Arial"/>
        </w:rPr>
        <w:t xml:space="preserve">. </w:t>
      </w:r>
      <w:r w:rsidR="00844CBB" w:rsidRPr="00CE1C61">
        <w:rPr>
          <w:rFonts w:ascii="Arial" w:hAnsi="Arial"/>
        </w:rPr>
        <w:t xml:space="preserve">I've broadcast </w:t>
      </w:r>
      <w:r w:rsidR="009F1304" w:rsidRPr="00CE1C61">
        <w:rPr>
          <w:rFonts w:ascii="Arial" w:hAnsi="Arial"/>
        </w:rPr>
        <w:t>R</w:t>
      </w:r>
      <w:r w:rsidR="00844CBB" w:rsidRPr="00CE1C61">
        <w:rPr>
          <w:rFonts w:ascii="Arial" w:hAnsi="Arial"/>
        </w:rPr>
        <w:t>adio 77 via the BBC</w:t>
      </w:r>
      <w:r w:rsidR="009F1304" w:rsidRPr="00CE1C61">
        <w:rPr>
          <w:rFonts w:ascii="Arial" w:hAnsi="Arial"/>
        </w:rPr>
        <w:t>'s</w:t>
      </w:r>
      <w:r w:rsidR="00844CBB" w:rsidRPr="00CE1C61">
        <w:rPr>
          <w:rFonts w:ascii="Arial" w:hAnsi="Arial"/>
        </w:rPr>
        <w:t xml:space="preserve"> transmitte</w:t>
      </w:r>
      <w:r w:rsidR="00A62A48">
        <w:rPr>
          <w:rFonts w:ascii="Arial" w:hAnsi="Arial"/>
        </w:rPr>
        <w:t>rs</w:t>
      </w:r>
      <w:r w:rsidR="00D0761D" w:rsidRPr="00CE1C61">
        <w:rPr>
          <w:rFonts w:ascii="Arial" w:hAnsi="Arial"/>
        </w:rPr>
        <w:t>. Th</w:t>
      </w:r>
      <w:r w:rsidR="00844CBB" w:rsidRPr="00CE1C61">
        <w:rPr>
          <w:rFonts w:ascii="Arial" w:hAnsi="Arial"/>
        </w:rPr>
        <w:t>ere were no producers and nobody waving the finger at me and saying</w:t>
      </w:r>
      <w:r w:rsidR="00D0761D" w:rsidRPr="00CE1C61">
        <w:rPr>
          <w:rFonts w:ascii="Arial" w:hAnsi="Arial"/>
        </w:rPr>
        <w:t>, "Y</w:t>
      </w:r>
      <w:r w:rsidR="00844CBB" w:rsidRPr="00CE1C61">
        <w:rPr>
          <w:rFonts w:ascii="Arial" w:hAnsi="Arial"/>
        </w:rPr>
        <w:t>ou must do this</w:t>
      </w:r>
      <w:r w:rsidR="00D0761D" w:rsidRPr="00CE1C61">
        <w:rPr>
          <w:rFonts w:ascii="Arial" w:hAnsi="Arial"/>
        </w:rPr>
        <w:t xml:space="preserve">, you </w:t>
      </w:r>
      <w:r w:rsidR="00844CBB" w:rsidRPr="00CE1C61">
        <w:rPr>
          <w:rFonts w:ascii="Arial" w:hAnsi="Arial"/>
        </w:rPr>
        <w:t>must do that</w:t>
      </w:r>
      <w:r w:rsidR="00D0761D" w:rsidRPr="00CE1C61">
        <w:rPr>
          <w:rFonts w:ascii="Arial" w:hAnsi="Arial"/>
        </w:rPr>
        <w:t xml:space="preserve">, you </w:t>
      </w:r>
      <w:r w:rsidR="00844CBB" w:rsidRPr="00CE1C61">
        <w:rPr>
          <w:rFonts w:ascii="Arial" w:hAnsi="Arial"/>
        </w:rPr>
        <w:t>mustn't say this</w:t>
      </w:r>
      <w:r w:rsidR="00D0761D" w:rsidRPr="00CE1C61">
        <w:rPr>
          <w:rFonts w:ascii="Arial" w:hAnsi="Arial"/>
        </w:rPr>
        <w:t xml:space="preserve">, you </w:t>
      </w:r>
      <w:r w:rsidR="00844CBB" w:rsidRPr="00CE1C61">
        <w:rPr>
          <w:rFonts w:ascii="Arial" w:hAnsi="Arial"/>
        </w:rPr>
        <w:t>mustn't say that. Just go ahead and do it</w:t>
      </w:r>
      <w:r w:rsidR="00D0761D" w:rsidRPr="00CE1C61">
        <w:rPr>
          <w:rFonts w:ascii="Arial" w:hAnsi="Arial"/>
        </w:rPr>
        <w:t xml:space="preserve">," </w:t>
      </w:r>
      <w:r w:rsidR="00844CBB" w:rsidRPr="00CE1C61">
        <w:rPr>
          <w:rFonts w:ascii="Arial" w:hAnsi="Arial"/>
        </w:rPr>
        <w:t xml:space="preserve">with the freedom that the </w:t>
      </w:r>
      <w:r w:rsidR="00D0761D" w:rsidRPr="00CE1C61">
        <w:rPr>
          <w:rFonts w:ascii="Arial" w:hAnsi="Arial"/>
        </w:rPr>
        <w:t>R</w:t>
      </w:r>
      <w:r w:rsidR="00844CBB" w:rsidRPr="00CE1C61">
        <w:rPr>
          <w:rFonts w:ascii="Arial" w:hAnsi="Arial"/>
        </w:rPr>
        <w:t xml:space="preserve">adio Caroline </w:t>
      </w:r>
      <w:r w:rsidR="007B2CAB">
        <w:rPr>
          <w:rFonts w:ascii="Arial" w:hAnsi="Arial"/>
        </w:rPr>
        <w:t xml:space="preserve">DJs </w:t>
      </w:r>
      <w:r w:rsidR="00844CBB" w:rsidRPr="00CE1C61">
        <w:rPr>
          <w:rFonts w:ascii="Arial" w:hAnsi="Arial"/>
        </w:rPr>
        <w:t>had</w:t>
      </w:r>
      <w:r w:rsidR="00D0761D" w:rsidRPr="00CE1C61">
        <w:rPr>
          <w:rFonts w:ascii="Arial" w:hAnsi="Arial"/>
        </w:rPr>
        <w:t>.</w:t>
      </w:r>
    </w:p>
    <w:p w14:paraId="3691E6F9" w14:textId="77777777" w:rsidR="00D0761D" w:rsidRPr="00CE1C61" w:rsidRDefault="00D0761D">
      <w:pPr>
        <w:spacing w:after="0"/>
        <w:rPr>
          <w:rFonts w:ascii="Arial" w:hAnsi="Arial"/>
        </w:rPr>
      </w:pPr>
    </w:p>
    <w:p w14:paraId="48ACFE73" w14:textId="34F27635" w:rsidR="00D037D2" w:rsidRPr="00CE1C61" w:rsidRDefault="00DA5F68">
      <w:pPr>
        <w:spacing w:after="0"/>
        <w:rPr>
          <w:rFonts w:ascii="Arial" w:hAnsi="Arial"/>
        </w:rPr>
      </w:pPr>
      <w:r w:rsidRPr="00DA5F68">
        <w:rPr>
          <w:rFonts w:ascii="Arial" w:hAnsi="Arial"/>
          <w:b/>
          <w:bCs/>
        </w:rPr>
        <w:t>Deke:</w:t>
      </w:r>
      <w:r w:rsidR="00D0761D" w:rsidRPr="00CE1C61">
        <w:rPr>
          <w:rFonts w:ascii="Arial" w:hAnsi="Arial"/>
        </w:rPr>
        <w:t xml:space="preserve"> S</w:t>
      </w:r>
      <w:r w:rsidR="00844CBB" w:rsidRPr="00CE1C61">
        <w:rPr>
          <w:rFonts w:ascii="Arial" w:hAnsi="Arial"/>
        </w:rPr>
        <w:t>tep inside here</w:t>
      </w:r>
      <w:r w:rsidR="00D0761D" w:rsidRPr="00CE1C61">
        <w:rPr>
          <w:rFonts w:ascii="Arial" w:hAnsi="Arial"/>
        </w:rPr>
        <w:t xml:space="preserve">, fellow, </w:t>
      </w:r>
      <w:r w:rsidR="00844CBB" w:rsidRPr="00CE1C61">
        <w:rPr>
          <w:rFonts w:ascii="Arial" w:hAnsi="Arial"/>
        </w:rPr>
        <w:t xml:space="preserve">what have you got to say to </w:t>
      </w:r>
      <w:r w:rsidR="00D0761D" w:rsidRPr="00CE1C61">
        <w:rPr>
          <w:rFonts w:ascii="Arial" w:hAnsi="Arial"/>
        </w:rPr>
        <w:t xml:space="preserve">me? </w:t>
      </w:r>
    </w:p>
    <w:p w14:paraId="3483F9D7" w14:textId="77777777" w:rsidR="00D037D2" w:rsidRPr="00CE1C61" w:rsidRDefault="00D037D2">
      <w:pPr>
        <w:spacing w:after="0"/>
        <w:rPr>
          <w:rFonts w:ascii="Arial" w:hAnsi="Arial"/>
        </w:rPr>
      </w:pPr>
    </w:p>
    <w:p w14:paraId="7E9C0C9E" w14:textId="119B044B" w:rsidR="00D037D2" w:rsidRPr="00CE1C61" w:rsidRDefault="00D037D2">
      <w:pPr>
        <w:spacing w:after="0"/>
        <w:rPr>
          <w:rFonts w:ascii="Arial" w:hAnsi="Arial"/>
        </w:rPr>
      </w:pPr>
      <w:r w:rsidRPr="00CE1C61">
        <w:rPr>
          <w:rFonts w:ascii="Arial" w:hAnsi="Arial"/>
        </w:rPr>
        <w:t>[</w:t>
      </w:r>
      <w:r w:rsidRPr="00CE1C61">
        <w:rPr>
          <w:rFonts w:ascii="Arial" w:hAnsi="Arial"/>
          <w:i/>
          <w:iCs/>
        </w:rPr>
        <w:t xml:space="preserve">I Knew the Bride (When She Used to Rock 'n' Roll) </w:t>
      </w:r>
      <w:r w:rsidRPr="00CE1C61">
        <w:rPr>
          <w:rFonts w:ascii="Arial" w:hAnsi="Arial"/>
        </w:rPr>
        <w:t>playing]</w:t>
      </w:r>
    </w:p>
    <w:p w14:paraId="78640343" w14:textId="77777777" w:rsidR="00D037D2" w:rsidRPr="00CE1C61" w:rsidRDefault="00D037D2">
      <w:pPr>
        <w:spacing w:after="0"/>
        <w:rPr>
          <w:rFonts w:ascii="Arial" w:hAnsi="Arial"/>
        </w:rPr>
      </w:pPr>
    </w:p>
    <w:p w14:paraId="44E38508" w14:textId="2617FF97" w:rsidR="00D037D2" w:rsidRPr="00CE1C61" w:rsidRDefault="00DA5F68">
      <w:pPr>
        <w:spacing w:after="0"/>
        <w:rPr>
          <w:rFonts w:ascii="Arial" w:hAnsi="Arial"/>
        </w:rPr>
      </w:pPr>
      <w:r w:rsidRPr="00DA5F68">
        <w:rPr>
          <w:rFonts w:ascii="Arial" w:hAnsi="Arial"/>
          <w:b/>
          <w:bCs/>
        </w:rPr>
        <w:t>Deke:</w:t>
      </w:r>
      <w:r w:rsidR="00D037D2" w:rsidRPr="00CE1C61">
        <w:rPr>
          <w:rFonts w:ascii="Arial" w:hAnsi="Arial"/>
        </w:rPr>
        <w:t xml:space="preserve"> Oh, you </w:t>
      </w:r>
      <w:r w:rsidR="00E945BE">
        <w:rPr>
          <w:rFonts w:ascii="Arial" w:hAnsi="Arial"/>
        </w:rPr>
        <w:t>did</w:t>
      </w:r>
      <w:r w:rsidR="00D037D2" w:rsidRPr="00CE1C61">
        <w:rPr>
          <w:rFonts w:ascii="Arial" w:hAnsi="Arial"/>
        </w:rPr>
        <w:t>?</w:t>
      </w:r>
    </w:p>
    <w:p w14:paraId="4FAC7C63" w14:textId="77777777" w:rsidR="00D037D2" w:rsidRPr="00CE1C61" w:rsidRDefault="00D037D2">
      <w:pPr>
        <w:spacing w:after="0"/>
        <w:rPr>
          <w:rFonts w:ascii="Arial" w:hAnsi="Arial"/>
        </w:rPr>
      </w:pPr>
    </w:p>
    <w:p w14:paraId="272CB8CF" w14:textId="77777777" w:rsidR="00D037D2" w:rsidRPr="00CE1C61" w:rsidRDefault="00D037D2" w:rsidP="00D037D2">
      <w:pPr>
        <w:spacing w:after="0"/>
        <w:rPr>
          <w:rFonts w:ascii="Arial" w:hAnsi="Arial"/>
        </w:rPr>
      </w:pPr>
      <w:r w:rsidRPr="00CE1C61">
        <w:rPr>
          <w:rFonts w:ascii="Arial" w:hAnsi="Arial"/>
        </w:rPr>
        <w:t>[</w:t>
      </w:r>
      <w:r w:rsidRPr="00CE1C61">
        <w:rPr>
          <w:rFonts w:ascii="Arial" w:hAnsi="Arial"/>
          <w:i/>
          <w:iCs/>
        </w:rPr>
        <w:t xml:space="preserve">I Knew the Bride (When She Used to Rock 'n' Roll) </w:t>
      </w:r>
      <w:r w:rsidRPr="00CE1C61">
        <w:rPr>
          <w:rFonts w:ascii="Arial" w:hAnsi="Arial"/>
        </w:rPr>
        <w:t>playing]</w:t>
      </w:r>
    </w:p>
    <w:p w14:paraId="084C8BFE" w14:textId="77777777" w:rsidR="00D037D2" w:rsidRPr="00CE1C61" w:rsidRDefault="00D037D2">
      <w:pPr>
        <w:spacing w:after="0"/>
        <w:rPr>
          <w:rFonts w:ascii="Arial" w:hAnsi="Arial"/>
        </w:rPr>
      </w:pPr>
    </w:p>
    <w:p w14:paraId="708F575C" w14:textId="10BDDFBF" w:rsidR="00D037D2" w:rsidRPr="00CE1C61" w:rsidRDefault="00DA5F68">
      <w:pPr>
        <w:spacing w:after="0"/>
        <w:rPr>
          <w:rFonts w:ascii="Arial" w:hAnsi="Arial"/>
        </w:rPr>
      </w:pPr>
      <w:r w:rsidRPr="00DA5F68">
        <w:rPr>
          <w:rFonts w:ascii="Arial" w:hAnsi="Arial"/>
          <w:b/>
          <w:bCs/>
        </w:rPr>
        <w:t>Deke:</w:t>
      </w:r>
      <w:r w:rsidR="00D037D2" w:rsidRPr="00CE1C61">
        <w:rPr>
          <w:rFonts w:ascii="Arial" w:hAnsi="Arial"/>
        </w:rPr>
        <w:t xml:space="preserve"> Ah, okay. T</w:t>
      </w:r>
      <w:r w:rsidR="00844CBB" w:rsidRPr="00CE1C61">
        <w:rPr>
          <w:rFonts w:ascii="Arial" w:hAnsi="Arial"/>
        </w:rPr>
        <w:t xml:space="preserve">ell us more. </w:t>
      </w:r>
    </w:p>
    <w:p w14:paraId="092BCF15" w14:textId="77777777" w:rsidR="00D037D2" w:rsidRPr="00CE1C61" w:rsidRDefault="00D037D2">
      <w:pPr>
        <w:spacing w:after="0"/>
        <w:rPr>
          <w:rFonts w:ascii="Arial" w:hAnsi="Arial"/>
        </w:rPr>
      </w:pPr>
    </w:p>
    <w:p w14:paraId="70B40908" w14:textId="44B6D438" w:rsidR="00D037D2" w:rsidRPr="00CE1C61" w:rsidRDefault="00D037D2" w:rsidP="00D037D2">
      <w:pPr>
        <w:spacing w:after="0"/>
        <w:rPr>
          <w:rFonts w:ascii="Arial" w:hAnsi="Arial"/>
        </w:rPr>
      </w:pPr>
      <w:r w:rsidRPr="00CE1C61">
        <w:rPr>
          <w:rFonts w:ascii="Arial" w:hAnsi="Arial"/>
        </w:rPr>
        <w:t>[</w:t>
      </w:r>
      <w:r w:rsidRPr="00CE1C61">
        <w:rPr>
          <w:rFonts w:ascii="Arial" w:hAnsi="Arial"/>
          <w:i/>
          <w:iCs/>
        </w:rPr>
        <w:t xml:space="preserve">I Knew the Bride (When She Used to Rock 'n' Roll) </w:t>
      </w:r>
      <w:r w:rsidRPr="00CE1C61">
        <w:rPr>
          <w:rFonts w:ascii="Arial" w:hAnsi="Arial"/>
        </w:rPr>
        <w:t>continues playing]</w:t>
      </w:r>
    </w:p>
    <w:p w14:paraId="3506E01D" w14:textId="77777777" w:rsidR="00D037D2" w:rsidRPr="00CE1C61" w:rsidRDefault="00D037D2">
      <w:pPr>
        <w:spacing w:after="0"/>
        <w:rPr>
          <w:rFonts w:ascii="Arial" w:hAnsi="Arial"/>
        </w:rPr>
      </w:pPr>
    </w:p>
    <w:p w14:paraId="19690D56" w14:textId="4E3F1A87" w:rsidR="00D037D2" w:rsidRPr="00CE1C61" w:rsidRDefault="00DA5F68">
      <w:pPr>
        <w:spacing w:after="0"/>
        <w:rPr>
          <w:rFonts w:ascii="Arial" w:hAnsi="Arial"/>
        </w:rPr>
      </w:pPr>
      <w:r w:rsidRPr="00DA5F68">
        <w:rPr>
          <w:rFonts w:ascii="Arial" w:hAnsi="Arial"/>
          <w:b/>
          <w:bCs/>
        </w:rPr>
        <w:t>Deke:</w:t>
      </w:r>
      <w:r w:rsidR="00D037D2" w:rsidRPr="00CE1C61">
        <w:rPr>
          <w:rFonts w:ascii="Arial" w:hAnsi="Arial"/>
        </w:rPr>
        <w:t xml:space="preserve"> </w:t>
      </w:r>
      <w:r w:rsidR="00844CBB" w:rsidRPr="00CE1C61">
        <w:rPr>
          <w:rFonts w:ascii="Arial" w:hAnsi="Arial"/>
        </w:rPr>
        <w:t xml:space="preserve">This is </w:t>
      </w:r>
      <w:r w:rsidR="00D037D2" w:rsidRPr="00CE1C61">
        <w:rPr>
          <w:rFonts w:ascii="Arial" w:hAnsi="Arial"/>
        </w:rPr>
        <w:t xml:space="preserve">going to </w:t>
      </w:r>
      <w:r w:rsidR="00844CBB" w:rsidRPr="00CE1C61">
        <w:rPr>
          <w:rFonts w:ascii="Arial" w:hAnsi="Arial"/>
        </w:rPr>
        <w:t xml:space="preserve">be interesting. </w:t>
      </w:r>
    </w:p>
    <w:p w14:paraId="7969825C" w14:textId="77777777" w:rsidR="00D037D2" w:rsidRPr="00CE1C61" w:rsidRDefault="00D037D2">
      <w:pPr>
        <w:spacing w:after="0"/>
        <w:rPr>
          <w:rFonts w:ascii="Arial" w:hAnsi="Arial"/>
        </w:rPr>
      </w:pPr>
    </w:p>
    <w:p w14:paraId="5FBAFD7A" w14:textId="77777777" w:rsidR="00D037D2" w:rsidRPr="00CE1C61" w:rsidRDefault="00D037D2" w:rsidP="00D037D2">
      <w:pPr>
        <w:spacing w:after="0"/>
        <w:rPr>
          <w:rFonts w:ascii="Arial" w:hAnsi="Arial"/>
        </w:rPr>
      </w:pPr>
      <w:r w:rsidRPr="00CE1C61">
        <w:rPr>
          <w:rFonts w:ascii="Arial" w:hAnsi="Arial"/>
        </w:rPr>
        <w:t>[</w:t>
      </w:r>
      <w:r w:rsidRPr="00CE1C61">
        <w:rPr>
          <w:rFonts w:ascii="Arial" w:hAnsi="Arial"/>
          <w:i/>
          <w:iCs/>
        </w:rPr>
        <w:t xml:space="preserve">I Knew the Bride (When She Used to Rock 'n' Roll) </w:t>
      </w:r>
      <w:r w:rsidRPr="00CE1C61">
        <w:rPr>
          <w:rFonts w:ascii="Arial" w:hAnsi="Arial"/>
        </w:rPr>
        <w:t>playing]</w:t>
      </w:r>
    </w:p>
    <w:p w14:paraId="132C7A57" w14:textId="77777777" w:rsidR="00D037D2" w:rsidRPr="00CE1C61" w:rsidRDefault="00D037D2">
      <w:pPr>
        <w:spacing w:after="0"/>
        <w:rPr>
          <w:rFonts w:ascii="Arial" w:hAnsi="Arial"/>
        </w:rPr>
      </w:pPr>
    </w:p>
    <w:p w14:paraId="1316F042" w14:textId="0F5C2CE7" w:rsidR="00FC7574" w:rsidRPr="00CE1C61" w:rsidRDefault="00DA5F68">
      <w:pPr>
        <w:spacing w:after="0"/>
        <w:rPr>
          <w:rFonts w:ascii="Arial" w:hAnsi="Arial"/>
        </w:rPr>
      </w:pPr>
      <w:r w:rsidRPr="00DA5F68">
        <w:rPr>
          <w:rFonts w:ascii="Arial" w:hAnsi="Arial"/>
          <w:b/>
          <w:bCs/>
        </w:rPr>
        <w:t>Deke:</w:t>
      </w:r>
      <w:r w:rsidR="00D037D2" w:rsidRPr="00CE1C61">
        <w:rPr>
          <w:rFonts w:ascii="Arial" w:hAnsi="Arial"/>
        </w:rPr>
        <w:t xml:space="preserve"> </w:t>
      </w:r>
      <w:r w:rsidR="00844CBB" w:rsidRPr="00CE1C61">
        <w:rPr>
          <w:rFonts w:ascii="Arial" w:hAnsi="Arial"/>
        </w:rPr>
        <w:t>The dedication for Pamela was her favorite song</w:t>
      </w:r>
      <w:r w:rsidR="00563060" w:rsidRPr="00CE1C61">
        <w:rPr>
          <w:rFonts w:ascii="Arial" w:hAnsi="Arial"/>
        </w:rPr>
        <w:t xml:space="preserve">, </w:t>
      </w:r>
      <w:r w:rsidR="00844CBB" w:rsidRPr="00CE1C61">
        <w:rPr>
          <w:rFonts w:ascii="Arial" w:hAnsi="Arial"/>
          <w:i/>
          <w:iCs/>
        </w:rPr>
        <w:t xml:space="preserve">Maggie </w:t>
      </w:r>
      <w:r w:rsidR="00563060" w:rsidRPr="00CE1C61">
        <w:rPr>
          <w:rFonts w:ascii="Arial" w:hAnsi="Arial"/>
          <w:i/>
          <w:iCs/>
        </w:rPr>
        <w:t>May</w:t>
      </w:r>
      <w:r w:rsidR="00844CBB" w:rsidRPr="00CE1C61">
        <w:rPr>
          <w:rFonts w:ascii="Arial" w:hAnsi="Arial"/>
        </w:rPr>
        <w:t>. And I played my favorite album track</w:t>
      </w:r>
      <w:r w:rsidR="00457482">
        <w:rPr>
          <w:rFonts w:ascii="Arial" w:hAnsi="Arial"/>
        </w:rPr>
        <w:t>,</w:t>
      </w:r>
      <w:r w:rsidR="00844CBB" w:rsidRPr="00CE1C61">
        <w:rPr>
          <w:rFonts w:ascii="Arial" w:hAnsi="Arial"/>
        </w:rPr>
        <w:t xml:space="preserve"> </w:t>
      </w:r>
      <w:r w:rsidR="00563060" w:rsidRPr="00CE1C61">
        <w:rPr>
          <w:rFonts w:ascii="Arial" w:hAnsi="Arial"/>
          <w:i/>
          <w:iCs/>
        </w:rPr>
        <w:t>I</w:t>
      </w:r>
      <w:r w:rsidR="00844CBB" w:rsidRPr="00CE1C61">
        <w:rPr>
          <w:rFonts w:ascii="Arial" w:hAnsi="Arial"/>
          <w:i/>
          <w:iCs/>
        </w:rPr>
        <w:t xml:space="preserve">f I'm </w:t>
      </w:r>
      <w:r w:rsidR="00563060" w:rsidRPr="00CE1C61">
        <w:rPr>
          <w:rFonts w:ascii="Arial" w:hAnsi="Arial"/>
          <w:i/>
          <w:iCs/>
        </w:rPr>
        <w:t>S</w:t>
      </w:r>
      <w:r w:rsidR="00844CBB" w:rsidRPr="00CE1C61">
        <w:rPr>
          <w:rFonts w:ascii="Arial" w:hAnsi="Arial"/>
          <w:i/>
          <w:iCs/>
        </w:rPr>
        <w:t>leeping</w:t>
      </w:r>
      <w:r w:rsidR="00563060" w:rsidRPr="00CE1C61">
        <w:rPr>
          <w:rFonts w:ascii="Arial" w:hAnsi="Arial"/>
        </w:rPr>
        <w:t>.</w:t>
      </w:r>
    </w:p>
    <w:p w14:paraId="720BE0C6" w14:textId="77777777" w:rsidR="00FC7574" w:rsidRPr="00CE1C61" w:rsidRDefault="00FC7574">
      <w:pPr>
        <w:spacing w:after="0"/>
        <w:rPr>
          <w:rFonts w:ascii="Arial" w:hAnsi="Arial"/>
        </w:rPr>
      </w:pPr>
    </w:p>
    <w:p w14:paraId="6CDAA32A" w14:textId="77777777" w:rsidR="00563060" w:rsidRPr="00CE1C61" w:rsidRDefault="00563060">
      <w:pPr>
        <w:spacing w:after="0"/>
        <w:rPr>
          <w:rFonts w:ascii="Arial" w:hAnsi="Arial"/>
        </w:rPr>
      </w:pPr>
      <w:r w:rsidRPr="00CE1C61">
        <w:rPr>
          <w:rFonts w:ascii="Arial" w:hAnsi="Arial"/>
        </w:rPr>
        <w:t>[</w:t>
      </w:r>
      <w:r w:rsidRPr="00CE1C61">
        <w:rPr>
          <w:rFonts w:ascii="Arial" w:hAnsi="Arial"/>
          <w:i/>
          <w:iCs/>
        </w:rPr>
        <w:t>If I'm Sleeping</w:t>
      </w:r>
      <w:r w:rsidRPr="00CE1C61">
        <w:rPr>
          <w:rFonts w:ascii="Arial" w:hAnsi="Arial"/>
        </w:rPr>
        <w:t xml:space="preserve"> playing]</w:t>
      </w:r>
    </w:p>
    <w:p w14:paraId="4D7A583B" w14:textId="77777777" w:rsidR="00563060" w:rsidRPr="00CE1C61" w:rsidRDefault="00563060">
      <w:pPr>
        <w:spacing w:after="0"/>
        <w:rPr>
          <w:rFonts w:ascii="Arial" w:hAnsi="Arial"/>
        </w:rPr>
      </w:pPr>
    </w:p>
    <w:p w14:paraId="4CBB131A" w14:textId="3BE0CC60" w:rsidR="00FC7574" w:rsidRPr="00CE1C61" w:rsidRDefault="00DA5F68">
      <w:pPr>
        <w:spacing w:after="0"/>
        <w:rPr>
          <w:rFonts w:ascii="Arial" w:hAnsi="Arial"/>
        </w:rPr>
      </w:pPr>
      <w:r w:rsidRPr="00DA5F68">
        <w:rPr>
          <w:rFonts w:ascii="Arial" w:hAnsi="Arial"/>
          <w:b/>
          <w:bCs/>
        </w:rPr>
        <w:t>Deke:</w:t>
      </w:r>
      <w:r w:rsidR="00563060" w:rsidRPr="00CE1C61">
        <w:rPr>
          <w:rFonts w:ascii="Arial" w:hAnsi="Arial"/>
        </w:rPr>
        <w:t xml:space="preserve"> A</w:t>
      </w:r>
      <w:r w:rsidR="00844CBB" w:rsidRPr="00CE1C61">
        <w:rPr>
          <w:rFonts w:ascii="Arial" w:hAnsi="Arial"/>
        </w:rPr>
        <w:t>nd the line is</w:t>
      </w:r>
      <w:r w:rsidR="00563060" w:rsidRPr="00CE1C61">
        <w:rPr>
          <w:rFonts w:ascii="Arial" w:hAnsi="Arial"/>
        </w:rPr>
        <w:t>, "</w:t>
      </w:r>
      <w:r w:rsidR="00844CBB" w:rsidRPr="00CE1C61">
        <w:rPr>
          <w:rFonts w:ascii="Arial" w:hAnsi="Arial"/>
        </w:rPr>
        <w:t xml:space="preserve">if I'm sleeping, </w:t>
      </w:r>
      <w:r w:rsidR="00563060" w:rsidRPr="00CE1C61">
        <w:rPr>
          <w:rFonts w:ascii="Arial" w:hAnsi="Arial"/>
        </w:rPr>
        <w:t>d</w:t>
      </w:r>
      <w:r w:rsidR="00844CBB" w:rsidRPr="00CE1C61">
        <w:rPr>
          <w:rFonts w:ascii="Arial" w:hAnsi="Arial"/>
        </w:rPr>
        <w:t>on't wake me up.</w:t>
      </w:r>
      <w:r w:rsidR="00563060" w:rsidRPr="00CE1C61">
        <w:rPr>
          <w:rFonts w:ascii="Arial" w:hAnsi="Arial"/>
        </w:rPr>
        <w:t>"</w:t>
      </w:r>
      <w:r w:rsidR="00844CBB" w:rsidRPr="00CE1C61">
        <w:rPr>
          <w:rFonts w:ascii="Arial" w:hAnsi="Arial"/>
        </w:rPr>
        <w:t xml:space="preserve"> But my interpretation of that is</w:t>
      </w:r>
      <w:r w:rsidR="00563060" w:rsidRPr="00CE1C61">
        <w:rPr>
          <w:rFonts w:ascii="Arial" w:hAnsi="Arial"/>
        </w:rPr>
        <w:t>, "I</w:t>
      </w:r>
      <w:r w:rsidR="00844CBB" w:rsidRPr="00CE1C61">
        <w:rPr>
          <w:rFonts w:ascii="Arial" w:hAnsi="Arial"/>
        </w:rPr>
        <w:t xml:space="preserve">f I'm dreaming, </w:t>
      </w:r>
      <w:r w:rsidR="00563060" w:rsidRPr="00CE1C61">
        <w:rPr>
          <w:rFonts w:ascii="Arial" w:hAnsi="Arial"/>
        </w:rPr>
        <w:t>d</w:t>
      </w:r>
      <w:r w:rsidR="00844CBB" w:rsidRPr="00CE1C61">
        <w:rPr>
          <w:rFonts w:ascii="Arial" w:hAnsi="Arial"/>
        </w:rPr>
        <w:t>on't wake me up</w:t>
      </w:r>
      <w:r w:rsidR="00A0632A">
        <w:rPr>
          <w:rFonts w:ascii="Arial" w:hAnsi="Arial"/>
        </w:rPr>
        <w:t>,</w:t>
      </w:r>
      <w:r w:rsidR="00563060" w:rsidRPr="00CE1C61">
        <w:rPr>
          <w:rFonts w:ascii="Arial" w:hAnsi="Arial"/>
        </w:rPr>
        <w:t>"</w:t>
      </w:r>
      <w:r w:rsidR="00844CBB" w:rsidRPr="00CE1C61">
        <w:rPr>
          <w:rFonts w:ascii="Arial" w:hAnsi="Arial"/>
        </w:rPr>
        <w:t xml:space="preserve"> </w:t>
      </w:r>
      <w:r w:rsidR="00A0632A">
        <w:rPr>
          <w:rFonts w:ascii="Arial" w:hAnsi="Arial"/>
        </w:rPr>
        <w:t>w</w:t>
      </w:r>
      <w:r w:rsidR="00844CBB" w:rsidRPr="00CE1C61">
        <w:rPr>
          <w:rFonts w:ascii="Arial" w:hAnsi="Arial"/>
        </w:rPr>
        <w:t>hich sums up my life. My whole life has been a dream</w:t>
      </w:r>
      <w:r w:rsidR="00563060" w:rsidRPr="00CE1C61">
        <w:rPr>
          <w:rFonts w:ascii="Arial" w:hAnsi="Arial"/>
        </w:rPr>
        <w:t xml:space="preserve">, </w:t>
      </w:r>
      <w:r w:rsidR="00844CBB" w:rsidRPr="00CE1C61">
        <w:rPr>
          <w:rFonts w:ascii="Arial" w:hAnsi="Arial"/>
        </w:rPr>
        <w:t>really</w:t>
      </w:r>
      <w:r w:rsidR="00563060" w:rsidRPr="00CE1C61">
        <w:rPr>
          <w:rFonts w:ascii="Arial" w:hAnsi="Arial"/>
        </w:rPr>
        <w:t>. Whole l</w:t>
      </w:r>
      <w:r w:rsidR="00844CBB" w:rsidRPr="00CE1C61">
        <w:rPr>
          <w:rFonts w:ascii="Arial" w:hAnsi="Arial"/>
        </w:rPr>
        <w:t>ife</w:t>
      </w:r>
      <w:r w:rsidR="00563060" w:rsidRPr="00CE1C61">
        <w:rPr>
          <w:rFonts w:ascii="Arial" w:hAnsi="Arial"/>
        </w:rPr>
        <w:t xml:space="preserve"> living in </w:t>
      </w:r>
      <w:r w:rsidR="00844CBB" w:rsidRPr="00CE1C61">
        <w:rPr>
          <w:rFonts w:ascii="Arial" w:hAnsi="Arial"/>
        </w:rPr>
        <w:t>my imagination.</w:t>
      </w:r>
    </w:p>
    <w:p w14:paraId="3FD899FF" w14:textId="77777777" w:rsidR="00FC7574" w:rsidRPr="00CE1C61" w:rsidRDefault="00FC7574">
      <w:pPr>
        <w:spacing w:after="0"/>
        <w:rPr>
          <w:rFonts w:ascii="Arial" w:hAnsi="Arial"/>
        </w:rPr>
      </w:pPr>
    </w:p>
    <w:p w14:paraId="7398A566" w14:textId="1C06E706" w:rsidR="00FC7574" w:rsidRPr="00CE1C61" w:rsidRDefault="00DA5F68">
      <w:pPr>
        <w:spacing w:after="0"/>
        <w:rPr>
          <w:rFonts w:ascii="Arial" w:hAnsi="Arial"/>
        </w:rPr>
      </w:pPr>
      <w:r w:rsidRPr="00DA5F68">
        <w:rPr>
          <w:rFonts w:ascii="Arial" w:hAnsi="Arial"/>
          <w:b/>
          <w:bCs/>
        </w:rPr>
        <w:t>Jeff:</w:t>
      </w:r>
      <w:r w:rsidR="00563060" w:rsidRPr="00CE1C61">
        <w:rPr>
          <w:rFonts w:ascii="Arial" w:hAnsi="Arial"/>
        </w:rPr>
        <w:t xml:space="preserve"> </w:t>
      </w:r>
      <w:r w:rsidR="00844CBB" w:rsidRPr="00CE1C61">
        <w:rPr>
          <w:rFonts w:ascii="Arial" w:hAnsi="Arial"/>
        </w:rPr>
        <w:t>Sitting in his cozy studio in his backyard</w:t>
      </w:r>
      <w:r w:rsidR="00563060" w:rsidRPr="00CE1C61">
        <w:rPr>
          <w:rFonts w:ascii="Arial" w:hAnsi="Arial"/>
        </w:rPr>
        <w:t xml:space="preserve">, Deke </w:t>
      </w:r>
      <w:r w:rsidR="00072056">
        <w:rPr>
          <w:rFonts w:ascii="Arial" w:hAnsi="Arial"/>
        </w:rPr>
        <w:t xml:space="preserve">had </w:t>
      </w:r>
      <w:r w:rsidR="00844CBB" w:rsidRPr="00CE1C61">
        <w:rPr>
          <w:rFonts w:ascii="Arial" w:hAnsi="Arial"/>
        </w:rPr>
        <w:t>finally become a professional DJ. It took him his entire life to do it.</w:t>
      </w:r>
    </w:p>
    <w:p w14:paraId="420E2B1F" w14:textId="77777777" w:rsidR="00FC7574" w:rsidRPr="00CE1C61" w:rsidRDefault="00FC7574">
      <w:pPr>
        <w:spacing w:after="0"/>
        <w:rPr>
          <w:rFonts w:ascii="Arial" w:hAnsi="Arial"/>
        </w:rPr>
      </w:pPr>
    </w:p>
    <w:p w14:paraId="1FBB9398" w14:textId="3709C095" w:rsidR="00563060" w:rsidRPr="00CE1C61" w:rsidRDefault="00DA5F68">
      <w:pPr>
        <w:spacing w:after="0"/>
        <w:rPr>
          <w:rFonts w:ascii="Arial" w:hAnsi="Arial"/>
        </w:rPr>
      </w:pPr>
      <w:r w:rsidRPr="00DA5F68">
        <w:rPr>
          <w:rFonts w:ascii="Arial" w:hAnsi="Arial"/>
          <w:b/>
          <w:bCs/>
        </w:rPr>
        <w:t>Deke:</w:t>
      </w:r>
      <w:r w:rsidR="00563060" w:rsidRPr="00CE1C61">
        <w:rPr>
          <w:rFonts w:ascii="Arial" w:hAnsi="Arial"/>
        </w:rPr>
        <w:t xml:space="preserve"> </w:t>
      </w:r>
      <w:r w:rsidR="00844CBB" w:rsidRPr="00CE1C61">
        <w:rPr>
          <w:rFonts w:ascii="Arial" w:hAnsi="Arial"/>
        </w:rPr>
        <w:t xml:space="preserve">I would say sometimes living the dream can be more enjoyable than realizing the dream. </w:t>
      </w:r>
      <w:r w:rsidR="00563060" w:rsidRPr="00CE1C61">
        <w:rPr>
          <w:rFonts w:ascii="Arial" w:hAnsi="Arial"/>
        </w:rPr>
        <w:t>L</w:t>
      </w:r>
      <w:r w:rsidR="00844CBB" w:rsidRPr="00CE1C61">
        <w:rPr>
          <w:rFonts w:ascii="Arial" w:hAnsi="Arial"/>
        </w:rPr>
        <w:t>ive the dream</w:t>
      </w:r>
      <w:r w:rsidR="00563060" w:rsidRPr="00CE1C61">
        <w:rPr>
          <w:rFonts w:ascii="Arial" w:hAnsi="Arial"/>
        </w:rPr>
        <w:t xml:space="preserve">, </w:t>
      </w:r>
      <w:r w:rsidR="00844CBB" w:rsidRPr="00CE1C61">
        <w:rPr>
          <w:rFonts w:ascii="Arial" w:hAnsi="Arial"/>
        </w:rPr>
        <w:t>dude</w:t>
      </w:r>
      <w:r w:rsidR="00563060" w:rsidRPr="00CE1C61">
        <w:rPr>
          <w:rFonts w:ascii="Arial" w:hAnsi="Arial"/>
        </w:rPr>
        <w:t xml:space="preserve">. [laughs] </w:t>
      </w:r>
    </w:p>
    <w:p w14:paraId="50A8FC2B" w14:textId="77777777" w:rsidR="00563060" w:rsidRPr="00CE1C61" w:rsidRDefault="00563060">
      <w:pPr>
        <w:spacing w:after="0"/>
        <w:rPr>
          <w:rFonts w:ascii="Arial" w:hAnsi="Arial"/>
        </w:rPr>
      </w:pPr>
    </w:p>
    <w:p w14:paraId="349921D9" w14:textId="1045FEFE" w:rsidR="00FC7574" w:rsidRDefault="00DA5F68">
      <w:pPr>
        <w:spacing w:after="0"/>
        <w:rPr>
          <w:rFonts w:ascii="Arial" w:hAnsi="Arial"/>
        </w:rPr>
      </w:pPr>
      <w:r w:rsidRPr="00DA5F68">
        <w:rPr>
          <w:rFonts w:ascii="Arial" w:hAnsi="Arial"/>
          <w:b/>
          <w:bCs/>
        </w:rPr>
        <w:t>Deke:</w:t>
      </w:r>
      <w:r w:rsidR="00563060" w:rsidRPr="00CE1C61">
        <w:rPr>
          <w:rFonts w:ascii="Arial" w:hAnsi="Arial"/>
        </w:rPr>
        <w:t xml:space="preserve"> This is the glorious sound of </w:t>
      </w:r>
      <w:r w:rsidR="00844CBB" w:rsidRPr="00CE1C61">
        <w:rPr>
          <w:rFonts w:ascii="Arial" w:hAnsi="Arial"/>
        </w:rPr>
        <w:t xml:space="preserve">Marilyn </w:t>
      </w:r>
      <w:proofErr w:type="spellStart"/>
      <w:r w:rsidR="00844CBB" w:rsidRPr="00CE1C61">
        <w:rPr>
          <w:rFonts w:ascii="Arial" w:hAnsi="Arial"/>
        </w:rPr>
        <w:t>McCoo</w:t>
      </w:r>
      <w:proofErr w:type="spellEnd"/>
      <w:r w:rsidR="00844CBB" w:rsidRPr="00CE1C61">
        <w:rPr>
          <w:rFonts w:ascii="Arial" w:hAnsi="Arial"/>
        </w:rPr>
        <w:t xml:space="preserve"> </w:t>
      </w:r>
      <w:r w:rsidR="00341E0E" w:rsidRPr="00CE1C61">
        <w:rPr>
          <w:rFonts w:ascii="Arial" w:hAnsi="Arial"/>
        </w:rPr>
        <w:t xml:space="preserve">&amp; </w:t>
      </w:r>
      <w:r w:rsidR="00844CBB" w:rsidRPr="00CE1C61">
        <w:rPr>
          <w:rFonts w:ascii="Arial" w:hAnsi="Arial"/>
        </w:rPr>
        <w:t>Billy Davis</w:t>
      </w:r>
      <w:r w:rsidR="008B035C">
        <w:rPr>
          <w:rFonts w:ascii="Arial" w:hAnsi="Arial"/>
        </w:rPr>
        <w:t>,</w:t>
      </w:r>
      <w:r w:rsidR="00844CBB" w:rsidRPr="00CE1C61">
        <w:rPr>
          <w:rFonts w:ascii="Arial" w:hAnsi="Arial"/>
        </w:rPr>
        <w:t xml:space="preserve"> Jr</w:t>
      </w:r>
      <w:r w:rsidR="008B035C">
        <w:rPr>
          <w:rFonts w:ascii="Arial" w:hAnsi="Arial"/>
        </w:rPr>
        <w:t xml:space="preserve">. </w:t>
      </w:r>
      <w:r w:rsidR="00844CBB" w:rsidRPr="00CE1C61">
        <w:rPr>
          <w:rFonts w:ascii="Arial" w:hAnsi="Arial"/>
        </w:rPr>
        <w:t xml:space="preserve">Uncle Deacon </w:t>
      </w:r>
      <w:r w:rsidR="00341E0E" w:rsidRPr="00CE1C61">
        <w:rPr>
          <w:rFonts w:ascii="Arial" w:hAnsi="Arial"/>
        </w:rPr>
        <w:t xml:space="preserve">in the air chair. A </w:t>
      </w:r>
      <w:r w:rsidR="00844CBB" w:rsidRPr="00CE1C61">
        <w:rPr>
          <w:rFonts w:ascii="Arial" w:hAnsi="Arial"/>
        </w:rPr>
        <w:t>mountain of music guarantee</w:t>
      </w:r>
      <w:r w:rsidR="00341E0E" w:rsidRPr="00CE1C61">
        <w:rPr>
          <w:rFonts w:ascii="Arial" w:hAnsi="Arial"/>
        </w:rPr>
        <w:t>d.</w:t>
      </w:r>
      <w:r w:rsidR="00844CBB" w:rsidRPr="00CE1C61">
        <w:rPr>
          <w:rFonts w:ascii="Arial" w:hAnsi="Arial"/>
        </w:rPr>
        <w:t xml:space="preserve"> Yes, indeed. </w:t>
      </w:r>
      <w:r w:rsidR="00844CBB" w:rsidRPr="00CE1C61">
        <w:rPr>
          <w:rFonts w:ascii="Arial" w:hAnsi="Arial"/>
          <w:i/>
          <w:iCs/>
        </w:rPr>
        <w:t xml:space="preserve">You </w:t>
      </w:r>
      <w:r w:rsidR="00341E0E" w:rsidRPr="00CE1C61">
        <w:rPr>
          <w:rFonts w:ascii="Arial" w:hAnsi="Arial"/>
          <w:i/>
          <w:iCs/>
        </w:rPr>
        <w:t>D</w:t>
      </w:r>
      <w:r w:rsidR="00844CBB" w:rsidRPr="00CE1C61">
        <w:rPr>
          <w:rFonts w:ascii="Arial" w:hAnsi="Arial"/>
          <w:i/>
          <w:iCs/>
        </w:rPr>
        <w:t xml:space="preserve">on't </w:t>
      </w:r>
      <w:r w:rsidR="00341E0E" w:rsidRPr="00CE1C61">
        <w:rPr>
          <w:rFonts w:ascii="Arial" w:hAnsi="Arial"/>
          <w:i/>
          <w:iCs/>
        </w:rPr>
        <w:t>H</w:t>
      </w:r>
      <w:r w:rsidR="00844CBB" w:rsidRPr="00CE1C61">
        <w:rPr>
          <w:rFonts w:ascii="Arial" w:hAnsi="Arial"/>
          <w:i/>
          <w:iCs/>
        </w:rPr>
        <w:t xml:space="preserve">ave to be a </w:t>
      </w:r>
      <w:r w:rsidR="00341E0E" w:rsidRPr="00CE1C61">
        <w:rPr>
          <w:rFonts w:ascii="Arial" w:hAnsi="Arial"/>
          <w:i/>
          <w:iCs/>
        </w:rPr>
        <w:t>Star</w:t>
      </w:r>
      <w:r w:rsidR="00341E0E" w:rsidRPr="00CE1C61">
        <w:rPr>
          <w:rFonts w:ascii="Arial" w:hAnsi="Arial"/>
        </w:rPr>
        <w:t xml:space="preserve">. Sing it </w:t>
      </w:r>
      <w:r w:rsidR="00844CBB" w:rsidRPr="00CE1C61">
        <w:rPr>
          <w:rFonts w:ascii="Arial" w:hAnsi="Arial"/>
        </w:rPr>
        <w:t>to me</w:t>
      </w:r>
      <w:r w:rsidR="00341E0E" w:rsidRPr="00CE1C61">
        <w:rPr>
          <w:rFonts w:ascii="Arial" w:hAnsi="Arial"/>
        </w:rPr>
        <w:t xml:space="preserve"> now</w:t>
      </w:r>
      <w:r w:rsidR="00844CBB" w:rsidRPr="00CE1C61">
        <w:rPr>
          <w:rFonts w:ascii="Arial" w:hAnsi="Arial"/>
        </w:rPr>
        <w:t>.</w:t>
      </w:r>
    </w:p>
    <w:p w14:paraId="6854063A" w14:textId="77777777" w:rsidR="008B035C" w:rsidRPr="00CE1C61" w:rsidRDefault="008B035C">
      <w:pPr>
        <w:spacing w:after="0"/>
        <w:rPr>
          <w:rFonts w:ascii="Arial" w:hAnsi="Arial"/>
        </w:rPr>
      </w:pPr>
    </w:p>
    <w:p w14:paraId="71B456A6" w14:textId="79A39C0E" w:rsidR="00FC7574" w:rsidRPr="00CE1C61" w:rsidRDefault="00341E0E">
      <w:pPr>
        <w:spacing w:after="0"/>
        <w:rPr>
          <w:rFonts w:ascii="Arial" w:hAnsi="Arial"/>
        </w:rPr>
      </w:pPr>
      <w:r w:rsidRPr="00CE1C61">
        <w:rPr>
          <w:rFonts w:ascii="Arial" w:hAnsi="Arial"/>
        </w:rPr>
        <w:t>[</w:t>
      </w:r>
      <w:r w:rsidRPr="00CE1C61">
        <w:rPr>
          <w:rFonts w:ascii="Arial" w:hAnsi="Arial"/>
          <w:i/>
          <w:iCs/>
        </w:rPr>
        <w:t>You Don't Have to be a Star</w:t>
      </w:r>
      <w:r w:rsidRPr="00CE1C61">
        <w:rPr>
          <w:rFonts w:ascii="Arial" w:hAnsi="Arial"/>
        </w:rPr>
        <w:t xml:space="preserve"> playing]</w:t>
      </w:r>
    </w:p>
    <w:p w14:paraId="14A6AD50" w14:textId="5953A303" w:rsidR="00341E0E" w:rsidRPr="00CE1C61" w:rsidRDefault="00341E0E">
      <w:pPr>
        <w:spacing w:after="0"/>
        <w:rPr>
          <w:rFonts w:ascii="Arial" w:hAnsi="Arial"/>
        </w:rPr>
      </w:pPr>
    </w:p>
    <w:p w14:paraId="78A198D5" w14:textId="7D24960A" w:rsidR="00341E0E" w:rsidRPr="00CE1C61" w:rsidRDefault="00341E0E">
      <w:pPr>
        <w:spacing w:after="0"/>
        <w:rPr>
          <w:rFonts w:ascii="Arial" w:hAnsi="Arial"/>
        </w:rPr>
      </w:pPr>
      <w:r w:rsidRPr="00CE1C61">
        <w:rPr>
          <w:rFonts w:ascii="Arial" w:hAnsi="Arial"/>
        </w:rPr>
        <w:t>[upbeat music]</w:t>
      </w:r>
    </w:p>
    <w:p w14:paraId="7F9D033A" w14:textId="4591CEB7" w:rsidR="00341E0E" w:rsidRPr="00CE1C61" w:rsidRDefault="00341E0E">
      <w:pPr>
        <w:spacing w:after="0"/>
        <w:rPr>
          <w:rFonts w:ascii="Arial" w:hAnsi="Arial"/>
        </w:rPr>
      </w:pPr>
    </w:p>
    <w:p w14:paraId="2E6D0FD3" w14:textId="243207F3" w:rsidR="00FC7574" w:rsidRPr="00CE1C61" w:rsidRDefault="00DA5F68">
      <w:pPr>
        <w:spacing w:after="0"/>
        <w:rPr>
          <w:rFonts w:ascii="Arial" w:hAnsi="Arial"/>
        </w:rPr>
      </w:pPr>
      <w:r w:rsidRPr="00DA5F68">
        <w:rPr>
          <w:rFonts w:ascii="Arial" w:hAnsi="Arial"/>
          <w:b/>
          <w:bCs/>
        </w:rPr>
        <w:lastRenderedPageBreak/>
        <w:t>Glynn:</w:t>
      </w:r>
      <w:r w:rsidR="00341E0E" w:rsidRPr="00CE1C61">
        <w:rPr>
          <w:rFonts w:ascii="Arial" w:hAnsi="Arial"/>
        </w:rPr>
        <w:t xml:space="preserve"> </w:t>
      </w:r>
      <w:r w:rsidR="00844CBB" w:rsidRPr="00CE1C61">
        <w:rPr>
          <w:rFonts w:ascii="Arial" w:hAnsi="Arial"/>
        </w:rPr>
        <w:t xml:space="preserve">Thank you for tuning into </w:t>
      </w:r>
      <w:r w:rsidR="00341E0E" w:rsidRPr="00CE1C61">
        <w:rPr>
          <w:rFonts w:ascii="Arial" w:hAnsi="Arial"/>
        </w:rPr>
        <w:t>R</w:t>
      </w:r>
      <w:r w:rsidR="00844CBB" w:rsidRPr="00CE1C61">
        <w:rPr>
          <w:rFonts w:ascii="Arial" w:hAnsi="Arial"/>
        </w:rPr>
        <w:t>adio 77</w:t>
      </w:r>
      <w:r w:rsidR="00341E0E" w:rsidRPr="00CE1C61">
        <w:rPr>
          <w:rFonts w:ascii="Arial" w:hAnsi="Arial"/>
        </w:rPr>
        <w:t xml:space="preserve">. </w:t>
      </w:r>
      <w:r w:rsidR="00844CBB" w:rsidRPr="00CE1C61">
        <w:rPr>
          <w:rFonts w:ascii="Arial" w:hAnsi="Arial"/>
        </w:rPr>
        <w:t xml:space="preserve">That </w:t>
      </w:r>
      <w:r w:rsidR="00FE60C8" w:rsidRPr="00CE1C61">
        <w:rPr>
          <w:rFonts w:ascii="Arial" w:hAnsi="Arial"/>
        </w:rPr>
        <w:t xml:space="preserve">episode </w:t>
      </w:r>
      <w:r w:rsidR="00C0107F">
        <w:rPr>
          <w:rFonts w:ascii="Arial" w:hAnsi="Arial"/>
        </w:rPr>
        <w:t xml:space="preserve">was </w:t>
      </w:r>
      <w:r w:rsidR="00844CBB" w:rsidRPr="00CE1C61">
        <w:rPr>
          <w:rFonts w:ascii="Arial" w:hAnsi="Arial"/>
        </w:rPr>
        <w:t>recorded entirely at home</w:t>
      </w:r>
      <w:r w:rsidR="00C0107F">
        <w:rPr>
          <w:rFonts w:ascii="Arial" w:hAnsi="Arial"/>
        </w:rPr>
        <w:t xml:space="preserve"> </w:t>
      </w:r>
      <w:r w:rsidR="00FE60C8" w:rsidRPr="00CE1C61">
        <w:rPr>
          <w:rFonts w:ascii="Arial" w:hAnsi="Arial"/>
        </w:rPr>
        <w:t xml:space="preserve">by Jeff </w:t>
      </w:r>
      <w:proofErr w:type="spellStart"/>
      <w:r w:rsidR="00FE60C8" w:rsidRPr="00CE1C61">
        <w:rPr>
          <w:rFonts w:ascii="Arial" w:hAnsi="Arial"/>
        </w:rPr>
        <w:t>Maysh</w:t>
      </w:r>
      <w:proofErr w:type="spellEnd"/>
      <w:r w:rsidR="00844CBB" w:rsidRPr="00CE1C61">
        <w:rPr>
          <w:rFonts w:ascii="Arial" w:hAnsi="Arial"/>
        </w:rPr>
        <w:t>.</w:t>
      </w:r>
    </w:p>
    <w:p w14:paraId="2904CC53" w14:textId="77777777" w:rsidR="00FC7574" w:rsidRPr="00CE1C61" w:rsidRDefault="00FC7574">
      <w:pPr>
        <w:spacing w:after="0"/>
        <w:rPr>
          <w:rFonts w:ascii="Arial" w:hAnsi="Arial"/>
        </w:rPr>
      </w:pPr>
    </w:p>
    <w:p w14:paraId="381F483F" w14:textId="31C03FB1" w:rsidR="00FC7574" w:rsidRPr="00CE1C61" w:rsidRDefault="00DA5F68">
      <w:pPr>
        <w:spacing w:after="0"/>
        <w:rPr>
          <w:rFonts w:ascii="Arial" w:hAnsi="Arial"/>
        </w:rPr>
      </w:pPr>
      <w:r w:rsidRPr="00DA5F68">
        <w:rPr>
          <w:rFonts w:ascii="Arial" w:hAnsi="Arial"/>
          <w:b/>
          <w:bCs/>
        </w:rPr>
        <w:t>Jeff:</w:t>
      </w:r>
      <w:r w:rsidR="00FE60C8" w:rsidRPr="00CE1C61">
        <w:rPr>
          <w:rFonts w:ascii="Arial" w:hAnsi="Arial"/>
        </w:rPr>
        <w:t xml:space="preserve"> Deke, do </w:t>
      </w:r>
      <w:r w:rsidR="00844CBB" w:rsidRPr="00CE1C61">
        <w:rPr>
          <w:rFonts w:ascii="Arial" w:hAnsi="Arial"/>
        </w:rPr>
        <w:t xml:space="preserve">you have any advice for the rest of us who are stuck at home with this </w:t>
      </w:r>
      <w:r w:rsidR="00E149CE">
        <w:rPr>
          <w:rFonts w:ascii="Arial" w:hAnsi="Arial"/>
        </w:rPr>
        <w:t>c</w:t>
      </w:r>
      <w:r w:rsidR="00844CBB" w:rsidRPr="00CE1C61">
        <w:rPr>
          <w:rFonts w:ascii="Arial" w:hAnsi="Arial"/>
        </w:rPr>
        <w:t>oronavirus thing</w:t>
      </w:r>
      <w:r w:rsidR="00FE60C8" w:rsidRPr="00CE1C61">
        <w:rPr>
          <w:rFonts w:ascii="Arial" w:hAnsi="Arial"/>
        </w:rPr>
        <w:t>?</w:t>
      </w:r>
    </w:p>
    <w:p w14:paraId="2323664A" w14:textId="77777777" w:rsidR="00FC7574" w:rsidRPr="00CE1C61" w:rsidRDefault="00FC7574">
      <w:pPr>
        <w:spacing w:after="0"/>
        <w:rPr>
          <w:rFonts w:ascii="Arial" w:hAnsi="Arial"/>
        </w:rPr>
      </w:pPr>
    </w:p>
    <w:p w14:paraId="19A2CA70" w14:textId="2E2EE317" w:rsidR="00FE60C8" w:rsidRPr="00CE1C61" w:rsidRDefault="00DA5F68">
      <w:pPr>
        <w:spacing w:after="0"/>
        <w:rPr>
          <w:rFonts w:ascii="Arial" w:hAnsi="Arial"/>
        </w:rPr>
      </w:pPr>
      <w:r w:rsidRPr="00DA5F68">
        <w:rPr>
          <w:rFonts w:ascii="Arial" w:hAnsi="Arial"/>
          <w:b/>
          <w:bCs/>
        </w:rPr>
        <w:t>Glynn:</w:t>
      </w:r>
      <w:r w:rsidR="00FE60C8" w:rsidRPr="00CE1C61">
        <w:rPr>
          <w:rFonts w:ascii="Arial" w:hAnsi="Arial"/>
        </w:rPr>
        <w:t xml:space="preserve"> And Deke </w:t>
      </w:r>
      <w:r w:rsidR="00844CBB" w:rsidRPr="00CE1C61">
        <w:rPr>
          <w:rFonts w:ascii="Arial" w:hAnsi="Arial"/>
        </w:rPr>
        <w:t>Duncan</w:t>
      </w:r>
      <w:r w:rsidR="00FE60C8" w:rsidRPr="00CE1C61">
        <w:rPr>
          <w:rFonts w:ascii="Arial" w:hAnsi="Arial"/>
        </w:rPr>
        <w:t>.</w:t>
      </w:r>
    </w:p>
    <w:p w14:paraId="5DCA2468" w14:textId="77777777" w:rsidR="00FE60C8" w:rsidRPr="00CE1C61" w:rsidRDefault="00FE60C8">
      <w:pPr>
        <w:spacing w:after="0"/>
        <w:rPr>
          <w:rFonts w:ascii="Arial" w:hAnsi="Arial"/>
        </w:rPr>
      </w:pPr>
    </w:p>
    <w:p w14:paraId="2017F0B6" w14:textId="674BD01B" w:rsidR="00FC7574" w:rsidRPr="00CE1C61" w:rsidRDefault="00DA5F68">
      <w:pPr>
        <w:spacing w:after="0"/>
        <w:rPr>
          <w:rFonts w:ascii="Arial" w:hAnsi="Arial"/>
        </w:rPr>
      </w:pPr>
      <w:r w:rsidRPr="00DA5F68">
        <w:rPr>
          <w:rFonts w:ascii="Arial" w:hAnsi="Arial"/>
          <w:b/>
          <w:bCs/>
        </w:rPr>
        <w:t>Deke:</w:t>
      </w:r>
      <w:r w:rsidR="00FE60C8" w:rsidRPr="00CE1C61">
        <w:rPr>
          <w:rFonts w:ascii="Arial" w:hAnsi="Arial"/>
        </w:rPr>
        <w:t xml:space="preserve"> Y</w:t>
      </w:r>
      <w:r w:rsidR="00844CBB" w:rsidRPr="00CE1C61">
        <w:rPr>
          <w:rFonts w:ascii="Arial" w:hAnsi="Arial"/>
        </w:rPr>
        <w:t>eah</w:t>
      </w:r>
      <w:r w:rsidR="00FE60C8" w:rsidRPr="00CE1C61">
        <w:rPr>
          <w:rFonts w:ascii="Arial" w:hAnsi="Arial"/>
        </w:rPr>
        <w:t>. B</w:t>
      </w:r>
      <w:r w:rsidR="00844CBB" w:rsidRPr="00CE1C61">
        <w:rPr>
          <w:rFonts w:ascii="Arial" w:hAnsi="Arial"/>
        </w:rPr>
        <w:t xml:space="preserve">ecome a radio disc jockey. </w:t>
      </w:r>
      <w:r w:rsidR="00FE60C8" w:rsidRPr="00CE1C61">
        <w:rPr>
          <w:rFonts w:ascii="Arial" w:hAnsi="Arial"/>
        </w:rPr>
        <w:t xml:space="preserve">[chuckles] </w:t>
      </w:r>
      <w:r w:rsidR="00844CBB" w:rsidRPr="00CE1C61">
        <w:rPr>
          <w:rFonts w:ascii="Arial" w:hAnsi="Arial"/>
        </w:rPr>
        <w:t xml:space="preserve">You </w:t>
      </w:r>
      <w:r w:rsidR="00FE60C8" w:rsidRPr="00CE1C61">
        <w:rPr>
          <w:rFonts w:ascii="Arial" w:hAnsi="Arial"/>
        </w:rPr>
        <w:t>notice</w:t>
      </w:r>
      <w:r w:rsidR="00F63C52">
        <w:rPr>
          <w:rFonts w:ascii="Arial" w:hAnsi="Arial"/>
        </w:rPr>
        <w:t xml:space="preserve"> </w:t>
      </w:r>
      <w:r w:rsidR="00844CBB" w:rsidRPr="00CE1C61">
        <w:rPr>
          <w:rFonts w:ascii="Arial" w:hAnsi="Arial"/>
        </w:rPr>
        <w:t>they don't call disc jockeys disc jockeys anymore</w:t>
      </w:r>
      <w:r w:rsidR="00F63C52">
        <w:rPr>
          <w:rFonts w:ascii="Arial" w:hAnsi="Arial"/>
        </w:rPr>
        <w:t>?</w:t>
      </w:r>
      <w:r w:rsidR="00844CBB" w:rsidRPr="00CE1C61">
        <w:rPr>
          <w:rFonts w:ascii="Arial" w:hAnsi="Arial"/>
        </w:rPr>
        <w:t xml:space="preserve"> I hate that.</w:t>
      </w:r>
    </w:p>
    <w:p w14:paraId="517A4910" w14:textId="77777777" w:rsidR="00FC7574" w:rsidRPr="00CE1C61" w:rsidRDefault="00FC7574">
      <w:pPr>
        <w:spacing w:after="0"/>
        <w:rPr>
          <w:rFonts w:ascii="Arial" w:hAnsi="Arial"/>
        </w:rPr>
      </w:pPr>
    </w:p>
    <w:p w14:paraId="5B51C793" w14:textId="365005D4" w:rsidR="00FC7574" w:rsidRPr="00CE1C61" w:rsidRDefault="00DA5F68">
      <w:pPr>
        <w:spacing w:after="0"/>
        <w:rPr>
          <w:rFonts w:ascii="Arial" w:hAnsi="Arial"/>
        </w:rPr>
      </w:pPr>
      <w:r w:rsidRPr="00DA5F68">
        <w:rPr>
          <w:rFonts w:ascii="Arial" w:hAnsi="Arial"/>
          <w:b/>
          <w:bCs/>
        </w:rPr>
        <w:t>Glynn:</w:t>
      </w:r>
      <w:r w:rsidR="00FE60C8" w:rsidRPr="00CE1C61">
        <w:rPr>
          <w:rFonts w:ascii="Arial" w:hAnsi="Arial"/>
        </w:rPr>
        <w:t xml:space="preserve"> </w:t>
      </w:r>
      <w:r w:rsidR="00844CBB" w:rsidRPr="00CE1C61">
        <w:rPr>
          <w:rFonts w:ascii="Arial" w:hAnsi="Arial"/>
        </w:rPr>
        <w:t xml:space="preserve">The original score for that story was by </w:t>
      </w:r>
      <w:r w:rsidR="008E76FA" w:rsidRPr="00CE1C61">
        <w:rPr>
          <w:rFonts w:ascii="Arial" w:hAnsi="Arial"/>
        </w:rPr>
        <w:t xml:space="preserve">Renzo </w:t>
      </w:r>
      <w:proofErr w:type="spellStart"/>
      <w:r w:rsidR="008E76FA" w:rsidRPr="00CE1C61">
        <w:rPr>
          <w:rFonts w:ascii="Arial" w:hAnsi="Arial"/>
        </w:rPr>
        <w:t>Gorrio</w:t>
      </w:r>
      <w:proofErr w:type="spellEnd"/>
      <w:r w:rsidR="00844CBB" w:rsidRPr="00CE1C61">
        <w:rPr>
          <w:rFonts w:ascii="Arial" w:hAnsi="Arial"/>
        </w:rPr>
        <w:t xml:space="preserve">. The store was </w:t>
      </w:r>
      <w:r w:rsidR="008E76FA" w:rsidRPr="00CE1C61">
        <w:rPr>
          <w:rFonts w:ascii="Arial" w:hAnsi="Arial"/>
        </w:rPr>
        <w:t>co</w:t>
      </w:r>
      <w:r w:rsidR="00844CBB" w:rsidRPr="00CE1C61">
        <w:rPr>
          <w:rFonts w:ascii="Arial" w:hAnsi="Arial"/>
        </w:rPr>
        <w:t xml:space="preserve">produced </w:t>
      </w:r>
      <w:r w:rsidR="00D23DE8">
        <w:rPr>
          <w:rFonts w:ascii="Arial" w:hAnsi="Arial"/>
        </w:rPr>
        <w:t xml:space="preserve">in </w:t>
      </w:r>
      <w:r w:rsidR="00844CBB" w:rsidRPr="00CE1C61">
        <w:rPr>
          <w:rFonts w:ascii="Arial" w:hAnsi="Arial"/>
        </w:rPr>
        <w:t xml:space="preserve">partnership with </w:t>
      </w:r>
      <w:r w:rsidR="008E76FA" w:rsidRPr="00CE1C61">
        <w:rPr>
          <w:rFonts w:ascii="Arial" w:hAnsi="Arial"/>
        </w:rPr>
        <w:t>N</w:t>
      </w:r>
      <w:r w:rsidR="00844CBB" w:rsidRPr="00CE1C61">
        <w:rPr>
          <w:rFonts w:ascii="Arial" w:hAnsi="Arial"/>
        </w:rPr>
        <w:t xml:space="preserve">arratively and its founder </w:t>
      </w:r>
      <w:r w:rsidR="008E76FA" w:rsidRPr="00CE1C61">
        <w:rPr>
          <w:rFonts w:ascii="Arial" w:hAnsi="Arial"/>
        </w:rPr>
        <w:t>Noah Rosenberg. R</w:t>
      </w:r>
      <w:r w:rsidR="00844CBB" w:rsidRPr="00CE1C61">
        <w:rPr>
          <w:rFonts w:ascii="Arial" w:hAnsi="Arial"/>
        </w:rPr>
        <w:t xml:space="preserve">eporting </w:t>
      </w:r>
      <w:r w:rsidR="008E76FA" w:rsidRPr="00CE1C61">
        <w:rPr>
          <w:rFonts w:ascii="Arial" w:hAnsi="Arial"/>
        </w:rPr>
        <w:t xml:space="preserve">came </w:t>
      </w:r>
      <w:r w:rsidR="00844CBB" w:rsidRPr="00CE1C61">
        <w:rPr>
          <w:rFonts w:ascii="Arial" w:hAnsi="Arial"/>
        </w:rPr>
        <w:t xml:space="preserve">from Jeff </w:t>
      </w:r>
      <w:proofErr w:type="spellStart"/>
      <w:r w:rsidR="008E76FA" w:rsidRPr="00CE1C61">
        <w:rPr>
          <w:rFonts w:ascii="Arial" w:hAnsi="Arial"/>
        </w:rPr>
        <w:t>Maysh</w:t>
      </w:r>
      <w:proofErr w:type="spellEnd"/>
      <w:r w:rsidR="00844CBB" w:rsidRPr="00CE1C61">
        <w:rPr>
          <w:rFonts w:ascii="Arial" w:hAnsi="Arial"/>
        </w:rPr>
        <w:t xml:space="preserve">. It was produced by Jeff </w:t>
      </w:r>
      <w:proofErr w:type="spellStart"/>
      <w:r w:rsidR="008E76FA" w:rsidRPr="00CE1C61">
        <w:rPr>
          <w:rFonts w:ascii="Arial" w:hAnsi="Arial"/>
        </w:rPr>
        <w:t>Maysh</w:t>
      </w:r>
      <w:proofErr w:type="spellEnd"/>
      <w:r w:rsidR="008E76FA" w:rsidRPr="00CE1C61">
        <w:rPr>
          <w:rFonts w:ascii="Arial" w:hAnsi="Arial"/>
        </w:rPr>
        <w:t xml:space="preserve"> </w:t>
      </w:r>
      <w:r w:rsidR="00844CBB" w:rsidRPr="00CE1C61">
        <w:rPr>
          <w:rFonts w:ascii="Arial" w:hAnsi="Arial"/>
        </w:rPr>
        <w:t xml:space="preserve">and John </w:t>
      </w:r>
      <w:proofErr w:type="spellStart"/>
      <w:r w:rsidR="008E76FA" w:rsidRPr="00CE1C61">
        <w:rPr>
          <w:rFonts w:ascii="Arial" w:hAnsi="Arial"/>
        </w:rPr>
        <w:t>Fecile</w:t>
      </w:r>
      <w:proofErr w:type="spellEnd"/>
      <w:r w:rsidR="00844CBB" w:rsidRPr="00CE1C61">
        <w:rPr>
          <w:rFonts w:ascii="Arial" w:hAnsi="Arial"/>
        </w:rPr>
        <w:t>.</w:t>
      </w:r>
    </w:p>
    <w:p w14:paraId="6B62274B" w14:textId="77777777" w:rsidR="00FC7574" w:rsidRPr="00CE1C61" w:rsidRDefault="00FC7574">
      <w:pPr>
        <w:spacing w:after="0"/>
        <w:rPr>
          <w:rFonts w:ascii="Arial" w:hAnsi="Arial"/>
        </w:rPr>
      </w:pPr>
    </w:p>
    <w:p w14:paraId="54A00F34" w14:textId="77777777" w:rsidR="008E76FA" w:rsidRPr="00CE1C61" w:rsidRDefault="008E76FA">
      <w:pPr>
        <w:spacing w:after="0"/>
        <w:rPr>
          <w:rFonts w:ascii="Arial" w:hAnsi="Arial"/>
        </w:rPr>
      </w:pPr>
      <w:r w:rsidRPr="00CE1C61">
        <w:rPr>
          <w:rFonts w:ascii="Arial" w:hAnsi="Arial"/>
        </w:rPr>
        <w:t>[upbeat music]</w:t>
      </w:r>
    </w:p>
    <w:p w14:paraId="53822748" w14:textId="77777777" w:rsidR="008E76FA" w:rsidRPr="00CE1C61" w:rsidRDefault="008E76FA">
      <w:pPr>
        <w:spacing w:after="0"/>
        <w:rPr>
          <w:rFonts w:ascii="Arial" w:hAnsi="Arial"/>
        </w:rPr>
      </w:pPr>
    </w:p>
    <w:p w14:paraId="2A1BC08C" w14:textId="77777777" w:rsidR="00087963" w:rsidRDefault="00DA5F68">
      <w:pPr>
        <w:spacing w:after="0"/>
        <w:rPr>
          <w:rFonts w:ascii="Arial" w:hAnsi="Arial"/>
        </w:rPr>
      </w:pPr>
      <w:r w:rsidRPr="00DA5F68">
        <w:rPr>
          <w:rFonts w:ascii="Arial" w:hAnsi="Arial"/>
          <w:b/>
          <w:bCs/>
        </w:rPr>
        <w:t>Glynn:</w:t>
      </w:r>
      <w:r w:rsidR="008E76FA" w:rsidRPr="00CE1C61">
        <w:rPr>
          <w:rFonts w:ascii="Arial" w:hAnsi="Arial"/>
        </w:rPr>
        <w:t xml:space="preserve"> </w:t>
      </w:r>
      <w:r w:rsidR="00844CBB" w:rsidRPr="00CE1C61">
        <w:rPr>
          <w:rFonts w:ascii="Arial" w:hAnsi="Arial"/>
        </w:rPr>
        <w:t>It happened agai</w:t>
      </w:r>
      <w:r w:rsidR="008E76FA" w:rsidRPr="00CE1C61">
        <w:rPr>
          <w:rFonts w:ascii="Arial" w:hAnsi="Arial"/>
        </w:rPr>
        <w:t xml:space="preserve">n, Snappers. It </w:t>
      </w:r>
      <w:r w:rsidR="00844CBB" w:rsidRPr="00CE1C61">
        <w:rPr>
          <w:rFonts w:ascii="Arial" w:hAnsi="Arial"/>
        </w:rPr>
        <w:t>happened again</w:t>
      </w:r>
      <w:r w:rsidR="004928CC">
        <w:rPr>
          <w:rFonts w:ascii="Arial" w:hAnsi="Arial"/>
        </w:rPr>
        <w:t xml:space="preserve">. </w:t>
      </w:r>
      <w:r w:rsidR="000440BD">
        <w:rPr>
          <w:rFonts w:ascii="Arial" w:hAnsi="Arial"/>
        </w:rPr>
        <w:t>But i</w:t>
      </w:r>
      <w:r w:rsidR="004928CC">
        <w:rPr>
          <w:rFonts w:ascii="Arial" w:hAnsi="Arial"/>
        </w:rPr>
        <w:t xml:space="preserve">f you missed </w:t>
      </w:r>
      <w:r w:rsidR="00844CBB" w:rsidRPr="00CE1C61">
        <w:rPr>
          <w:rFonts w:ascii="Arial" w:hAnsi="Arial"/>
        </w:rPr>
        <w:t xml:space="preserve">even a moment of day </w:t>
      </w:r>
      <w:r w:rsidR="0034400D" w:rsidRPr="00CE1C61">
        <w:rPr>
          <w:rFonts w:ascii="Arial" w:hAnsi="Arial"/>
        </w:rPr>
        <w:t>S</w:t>
      </w:r>
      <w:r w:rsidR="00844CBB" w:rsidRPr="00CE1C61">
        <w:rPr>
          <w:rFonts w:ascii="Arial" w:hAnsi="Arial"/>
        </w:rPr>
        <w:t>nap</w:t>
      </w:r>
      <w:r w:rsidR="0034400D" w:rsidRPr="00CE1C61">
        <w:rPr>
          <w:rFonts w:ascii="Arial" w:hAnsi="Arial"/>
        </w:rPr>
        <w:t>, d</w:t>
      </w:r>
      <w:r w:rsidR="00844CBB" w:rsidRPr="00CE1C61">
        <w:rPr>
          <w:rFonts w:ascii="Arial" w:hAnsi="Arial"/>
        </w:rPr>
        <w:t xml:space="preserve">on't </w:t>
      </w:r>
      <w:r w:rsidR="0034400D" w:rsidRPr="00CE1C61">
        <w:rPr>
          <w:rFonts w:ascii="Arial" w:hAnsi="Arial"/>
        </w:rPr>
        <w:t xml:space="preserve">wander </w:t>
      </w:r>
      <w:r w:rsidR="00844CBB" w:rsidRPr="00CE1C61">
        <w:rPr>
          <w:rFonts w:ascii="Arial" w:hAnsi="Arial"/>
        </w:rPr>
        <w:t>off</w:t>
      </w:r>
      <w:r w:rsidR="0034400D" w:rsidRPr="00CE1C61">
        <w:rPr>
          <w:rFonts w:ascii="Arial" w:hAnsi="Arial"/>
        </w:rPr>
        <w:t xml:space="preserve">, </w:t>
      </w:r>
      <w:r w:rsidR="00844CBB" w:rsidRPr="00CE1C61">
        <w:rPr>
          <w:rFonts w:ascii="Arial" w:hAnsi="Arial"/>
        </w:rPr>
        <w:t xml:space="preserve">don't be ashamed. There's no need for all that. Just subscribe to the </w:t>
      </w:r>
      <w:r w:rsidR="0034400D" w:rsidRPr="00CE1C61">
        <w:rPr>
          <w:rFonts w:ascii="Arial" w:hAnsi="Arial"/>
        </w:rPr>
        <w:t>S</w:t>
      </w:r>
      <w:r w:rsidR="00844CBB" w:rsidRPr="00CE1C61">
        <w:rPr>
          <w:rFonts w:ascii="Arial" w:hAnsi="Arial"/>
        </w:rPr>
        <w:t xml:space="preserve">nap </w:t>
      </w:r>
      <w:r w:rsidR="0034400D" w:rsidRPr="00CE1C61">
        <w:rPr>
          <w:rFonts w:ascii="Arial" w:hAnsi="Arial"/>
        </w:rPr>
        <w:t xml:space="preserve">Judgment </w:t>
      </w:r>
      <w:r w:rsidR="00844CBB" w:rsidRPr="00CE1C61">
        <w:rPr>
          <w:rFonts w:ascii="Arial" w:hAnsi="Arial"/>
        </w:rPr>
        <w:t>podcast</w:t>
      </w:r>
      <w:r w:rsidR="00143B46">
        <w:rPr>
          <w:rFonts w:ascii="Arial" w:hAnsi="Arial"/>
        </w:rPr>
        <w:t>. L</w:t>
      </w:r>
      <w:r w:rsidR="00844CBB" w:rsidRPr="00CE1C61">
        <w:rPr>
          <w:rFonts w:ascii="Arial" w:hAnsi="Arial"/>
        </w:rPr>
        <w:t>et everyone know</w:t>
      </w:r>
      <w:r w:rsidR="0034400D" w:rsidRPr="00CE1C61">
        <w:rPr>
          <w:rFonts w:ascii="Arial" w:hAnsi="Arial"/>
        </w:rPr>
        <w:t>. I</w:t>
      </w:r>
      <w:r w:rsidR="00844CBB" w:rsidRPr="00CE1C61">
        <w:rPr>
          <w:rFonts w:ascii="Arial" w:hAnsi="Arial"/>
        </w:rPr>
        <w:t>f you love Snap storytelling</w:t>
      </w:r>
      <w:r w:rsidR="0034400D" w:rsidRPr="00CE1C61">
        <w:rPr>
          <w:rFonts w:ascii="Arial" w:hAnsi="Arial"/>
        </w:rPr>
        <w:t>, i</w:t>
      </w:r>
      <w:r w:rsidR="00844CBB" w:rsidRPr="00CE1C61">
        <w:rPr>
          <w:rFonts w:ascii="Arial" w:hAnsi="Arial"/>
        </w:rPr>
        <w:t>f your world has ever been changed by putting on someone else's skin, support the show that made it possible</w:t>
      </w:r>
      <w:r w:rsidR="00103AB6" w:rsidRPr="00CE1C61">
        <w:rPr>
          <w:rFonts w:ascii="Arial" w:hAnsi="Arial"/>
        </w:rPr>
        <w:t xml:space="preserve">. Go to </w:t>
      </w:r>
      <w:r w:rsidR="00844CBB" w:rsidRPr="00CE1C61">
        <w:rPr>
          <w:rFonts w:ascii="Arial" w:hAnsi="Arial"/>
        </w:rPr>
        <w:t>our Patreon</w:t>
      </w:r>
      <w:r w:rsidR="00103AB6" w:rsidRPr="00CE1C61">
        <w:rPr>
          <w:rFonts w:ascii="Arial" w:hAnsi="Arial"/>
        </w:rPr>
        <w:t xml:space="preserve">, </w:t>
      </w:r>
      <w:r w:rsidR="00844CBB" w:rsidRPr="00CE1C61">
        <w:rPr>
          <w:rFonts w:ascii="Arial" w:hAnsi="Arial"/>
        </w:rPr>
        <w:t xml:space="preserve">support </w:t>
      </w:r>
      <w:r w:rsidR="00E30680" w:rsidRPr="00CE1C61">
        <w:rPr>
          <w:rFonts w:ascii="Arial" w:hAnsi="Arial"/>
        </w:rPr>
        <w:t xml:space="preserve">Snap </w:t>
      </w:r>
      <w:r w:rsidR="00844CBB" w:rsidRPr="00CE1C61">
        <w:rPr>
          <w:rFonts w:ascii="Arial" w:hAnsi="Arial"/>
        </w:rPr>
        <w:t>storytelling that you love</w:t>
      </w:r>
      <w:r w:rsidR="00103AB6" w:rsidRPr="00CE1C61">
        <w:rPr>
          <w:rFonts w:ascii="Arial" w:hAnsi="Arial"/>
        </w:rPr>
        <w:t xml:space="preserve">, </w:t>
      </w:r>
      <w:r w:rsidR="00844CBB" w:rsidRPr="00CE1C61">
        <w:rPr>
          <w:rFonts w:ascii="Arial" w:hAnsi="Arial"/>
          <w:i/>
          <w:iCs/>
        </w:rPr>
        <w:t>patreon.com/</w:t>
      </w:r>
      <w:proofErr w:type="spellStart"/>
      <w:r w:rsidR="00844CBB" w:rsidRPr="00CE1C61">
        <w:rPr>
          <w:rFonts w:ascii="Arial" w:hAnsi="Arial"/>
          <w:i/>
          <w:iCs/>
        </w:rPr>
        <w:t>snapjudgment</w:t>
      </w:r>
      <w:proofErr w:type="spellEnd"/>
      <w:r w:rsidR="00103AB6" w:rsidRPr="00CE1C61">
        <w:rPr>
          <w:rFonts w:ascii="Arial" w:hAnsi="Arial"/>
        </w:rPr>
        <w:t>.</w:t>
      </w:r>
      <w:r w:rsidR="00844CBB" w:rsidRPr="00CE1C61">
        <w:rPr>
          <w:rFonts w:ascii="Arial" w:hAnsi="Arial"/>
        </w:rPr>
        <w:t xml:space="preserve"> </w:t>
      </w:r>
      <w:r w:rsidR="00103AB6" w:rsidRPr="00CE1C61">
        <w:rPr>
          <w:rFonts w:ascii="Arial" w:hAnsi="Arial"/>
        </w:rPr>
        <w:t>I</w:t>
      </w:r>
      <w:r w:rsidR="00844CBB" w:rsidRPr="00CE1C61">
        <w:rPr>
          <w:rFonts w:ascii="Arial" w:hAnsi="Arial"/>
        </w:rPr>
        <w:t>f you have a story</w:t>
      </w:r>
      <w:r w:rsidR="004B5E2B">
        <w:rPr>
          <w:rFonts w:ascii="Arial" w:hAnsi="Arial"/>
        </w:rPr>
        <w:t xml:space="preserve"> </w:t>
      </w:r>
      <w:r w:rsidR="00103AB6" w:rsidRPr="00CE1C61">
        <w:rPr>
          <w:rFonts w:ascii="Arial" w:hAnsi="Arial"/>
        </w:rPr>
        <w:t xml:space="preserve">that </w:t>
      </w:r>
      <w:r w:rsidR="00844CBB" w:rsidRPr="00CE1C61">
        <w:rPr>
          <w:rFonts w:ascii="Arial" w:hAnsi="Arial"/>
        </w:rPr>
        <w:t xml:space="preserve">you need to share with </w:t>
      </w:r>
      <w:r w:rsidR="0039352B" w:rsidRPr="00CE1C61">
        <w:rPr>
          <w:rFonts w:ascii="Arial" w:hAnsi="Arial"/>
        </w:rPr>
        <w:t xml:space="preserve">our Snap </w:t>
      </w:r>
      <w:r w:rsidR="00844CBB" w:rsidRPr="00CE1C61">
        <w:rPr>
          <w:rFonts w:ascii="Arial" w:hAnsi="Arial"/>
        </w:rPr>
        <w:t>family</w:t>
      </w:r>
      <w:r w:rsidR="0039352B" w:rsidRPr="00CE1C61">
        <w:rPr>
          <w:rFonts w:ascii="Arial" w:hAnsi="Arial"/>
        </w:rPr>
        <w:t xml:space="preserve">, </w:t>
      </w:r>
      <w:r w:rsidR="00844CBB" w:rsidRPr="00CE1C61">
        <w:rPr>
          <w:rFonts w:ascii="Arial" w:hAnsi="Arial"/>
        </w:rPr>
        <w:t xml:space="preserve">we would love to hear </w:t>
      </w:r>
      <w:r w:rsidR="00B82BCE" w:rsidRPr="00CE1C61">
        <w:rPr>
          <w:rFonts w:ascii="Arial" w:hAnsi="Arial"/>
        </w:rPr>
        <w:t>it</w:t>
      </w:r>
      <w:r w:rsidR="002C24F3">
        <w:rPr>
          <w:rFonts w:ascii="Arial" w:hAnsi="Arial"/>
        </w:rPr>
        <w:t>. E</w:t>
      </w:r>
      <w:r w:rsidR="00844CBB" w:rsidRPr="00CE1C61">
        <w:rPr>
          <w:rFonts w:ascii="Arial" w:hAnsi="Arial"/>
        </w:rPr>
        <w:t xml:space="preserve">mail </w:t>
      </w:r>
      <w:r w:rsidR="00B82BCE" w:rsidRPr="00CE1C61">
        <w:rPr>
          <w:rFonts w:ascii="Arial" w:hAnsi="Arial"/>
        </w:rPr>
        <w:t xml:space="preserve">us </w:t>
      </w:r>
      <w:r w:rsidR="00844CBB" w:rsidRPr="00087963">
        <w:rPr>
          <w:rFonts w:ascii="Arial" w:hAnsi="Arial"/>
          <w:i/>
        </w:rPr>
        <w:t>pitches</w:t>
      </w:r>
      <w:r w:rsidR="00087963" w:rsidRPr="00087963">
        <w:rPr>
          <w:rFonts w:ascii="Arial" w:hAnsi="Arial"/>
          <w:i/>
        </w:rPr>
        <w:t>@</w:t>
      </w:r>
      <w:r w:rsidR="00B82BCE" w:rsidRPr="00087963">
        <w:rPr>
          <w:rFonts w:ascii="Arial" w:hAnsi="Arial"/>
          <w:i/>
          <w:iCs/>
        </w:rPr>
        <w:t>snap</w:t>
      </w:r>
      <w:r w:rsidR="00844CBB" w:rsidRPr="00087963">
        <w:rPr>
          <w:rFonts w:ascii="Arial" w:hAnsi="Arial"/>
          <w:i/>
          <w:iCs/>
        </w:rPr>
        <w:t>judgment</w:t>
      </w:r>
      <w:r w:rsidR="00B82BCE" w:rsidRPr="00087963">
        <w:rPr>
          <w:rFonts w:ascii="Arial" w:hAnsi="Arial"/>
          <w:i/>
          <w:iCs/>
        </w:rPr>
        <w:t>.org</w:t>
      </w:r>
      <w:r w:rsidR="00B82BCE" w:rsidRPr="00CE1C61">
        <w:rPr>
          <w:rFonts w:ascii="Arial" w:hAnsi="Arial"/>
        </w:rPr>
        <w:t>.</w:t>
      </w:r>
      <w:r w:rsidR="00844CBB" w:rsidRPr="00CE1C61">
        <w:rPr>
          <w:rFonts w:ascii="Arial" w:hAnsi="Arial"/>
        </w:rPr>
        <w:t xml:space="preserve"> </w:t>
      </w:r>
    </w:p>
    <w:p w14:paraId="4612041E" w14:textId="77777777" w:rsidR="00087963" w:rsidRDefault="00087963">
      <w:pPr>
        <w:spacing w:after="0"/>
        <w:rPr>
          <w:rFonts w:ascii="Arial" w:hAnsi="Arial"/>
        </w:rPr>
      </w:pPr>
    </w:p>
    <w:p w14:paraId="421BA700" w14:textId="645A4BEB" w:rsidR="006B0BDE" w:rsidRPr="00CE1C61" w:rsidRDefault="00B82BCE">
      <w:pPr>
        <w:spacing w:after="0"/>
        <w:rPr>
          <w:rFonts w:ascii="Arial" w:hAnsi="Arial"/>
        </w:rPr>
      </w:pPr>
      <w:r w:rsidRPr="00CE1C61">
        <w:rPr>
          <w:rFonts w:ascii="Arial" w:hAnsi="Arial"/>
        </w:rPr>
        <w:t xml:space="preserve">Snap was </w:t>
      </w:r>
      <w:r w:rsidR="00844CBB" w:rsidRPr="00CE1C61">
        <w:rPr>
          <w:rFonts w:ascii="Arial" w:hAnsi="Arial"/>
        </w:rPr>
        <w:t>brought to you by the team that has absolutely nothing to hide. What you see is what you get. Except</w:t>
      </w:r>
      <w:r w:rsidR="00F51B00" w:rsidRPr="00CE1C61">
        <w:rPr>
          <w:rFonts w:ascii="Arial" w:hAnsi="Arial"/>
        </w:rPr>
        <w:t xml:space="preserve">, </w:t>
      </w:r>
      <w:r w:rsidR="00844CBB" w:rsidRPr="00CE1C61">
        <w:rPr>
          <w:rFonts w:ascii="Arial" w:hAnsi="Arial"/>
        </w:rPr>
        <w:t xml:space="preserve">of course, for the </w:t>
      </w:r>
      <w:r w:rsidR="00F51B00" w:rsidRPr="00CE1C61">
        <w:rPr>
          <w:rFonts w:ascii="Arial" w:hAnsi="Arial"/>
        </w:rPr>
        <w:t xml:space="preserve">uber </w:t>
      </w:r>
      <w:r w:rsidR="00844CBB" w:rsidRPr="00CE1C61">
        <w:rPr>
          <w:rFonts w:ascii="Arial" w:hAnsi="Arial"/>
        </w:rPr>
        <w:t xml:space="preserve">producer, Mr. Mark </w:t>
      </w:r>
      <w:proofErr w:type="spellStart"/>
      <w:r w:rsidR="00F51B00" w:rsidRPr="00CE1C61">
        <w:rPr>
          <w:rFonts w:ascii="Arial" w:hAnsi="Arial"/>
        </w:rPr>
        <w:t>Ristich</w:t>
      </w:r>
      <w:proofErr w:type="spellEnd"/>
      <w:r w:rsidR="00844CBB" w:rsidRPr="00CE1C61">
        <w:rPr>
          <w:rFonts w:ascii="Arial" w:hAnsi="Arial"/>
        </w:rPr>
        <w:t xml:space="preserve">, there are skeletons in </w:t>
      </w:r>
      <w:r w:rsidR="00F51B00" w:rsidRPr="00CE1C61">
        <w:rPr>
          <w:rFonts w:ascii="Arial" w:hAnsi="Arial"/>
        </w:rPr>
        <w:t xml:space="preserve">that </w:t>
      </w:r>
      <w:r w:rsidR="00844CBB" w:rsidRPr="00CE1C61">
        <w:rPr>
          <w:rFonts w:ascii="Arial" w:hAnsi="Arial"/>
        </w:rPr>
        <w:t>man's closet</w:t>
      </w:r>
      <w:r w:rsidR="00F51B00" w:rsidRPr="00CE1C61">
        <w:rPr>
          <w:rFonts w:ascii="Arial" w:hAnsi="Arial"/>
        </w:rPr>
        <w:t xml:space="preserve">. </w:t>
      </w:r>
      <w:bookmarkStart w:id="1" w:name="_Hlk98226490"/>
      <w:r w:rsidR="006B0BDE" w:rsidRPr="00CE1C61">
        <w:rPr>
          <w:rFonts w:ascii="Arial" w:hAnsi="Arial"/>
        </w:rPr>
        <w:t xml:space="preserve">Anna Sussman, Renzo </w:t>
      </w:r>
      <w:proofErr w:type="spellStart"/>
      <w:r w:rsidR="006B0BDE" w:rsidRPr="00CE1C61">
        <w:rPr>
          <w:rFonts w:ascii="Arial" w:hAnsi="Arial"/>
        </w:rPr>
        <w:t>Gorrio</w:t>
      </w:r>
      <w:proofErr w:type="spellEnd"/>
      <w:r w:rsidR="00451FDA">
        <w:rPr>
          <w:rFonts w:ascii="Arial" w:hAnsi="Arial"/>
        </w:rPr>
        <w:t>. T</w:t>
      </w:r>
      <w:r w:rsidR="006B0BDE" w:rsidRPr="00CE1C61">
        <w:rPr>
          <w:rFonts w:ascii="Arial" w:hAnsi="Arial"/>
        </w:rPr>
        <w:t xml:space="preserve">here's Pat </w:t>
      </w:r>
      <w:proofErr w:type="spellStart"/>
      <w:r w:rsidR="006B0BDE" w:rsidRPr="00CE1C61">
        <w:rPr>
          <w:rFonts w:ascii="Arial" w:hAnsi="Arial"/>
        </w:rPr>
        <w:t>Mesiti</w:t>
      </w:r>
      <w:proofErr w:type="spellEnd"/>
      <w:r w:rsidR="006B0BDE" w:rsidRPr="00CE1C61">
        <w:rPr>
          <w:rFonts w:ascii="Arial" w:hAnsi="Arial"/>
        </w:rPr>
        <w:t xml:space="preserve">-Miller, John </w:t>
      </w:r>
      <w:proofErr w:type="spellStart"/>
      <w:r w:rsidR="006B0BDE" w:rsidRPr="00CE1C61">
        <w:rPr>
          <w:rFonts w:ascii="Arial" w:hAnsi="Arial"/>
        </w:rPr>
        <w:t>Fecile</w:t>
      </w:r>
      <w:proofErr w:type="spellEnd"/>
      <w:r w:rsidR="006B0BDE" w:rsidRPr="00CE1C61">
        <w:rPr>
          <w:rFonts w:ascii="Arial" w:hAnsi="Arial"/>
        </w:rPr>
        <w:t xml:space="preserve">, Shaina Shealy, Marisa Dodge, </w:t>
      </w:r>
      <w:r w:rsidR="00692E42" w:rsidRPr="00CE1C61">
        <w:rPr>
          <w:rFonts w:ascii="Arial" w:hAnsi="Arial"/>
        </w:rPr>
        <w:t xml:space="preserve">Nikka Singh, Eliza Smith, </w:t>
      </w:r>
      <w:r w:rsidR="00CE1C61" w:rsidRPr="00CE1C61">
        <w:rPr>
          <w:rFonts w:ascii="Arial" w:hAnsi="Arial"/>
        </w:rPr>
        <w:t xml:space="preserve">Lauren Newsome, Teo </w:t>
      </w:r>
      <w:proofErr w:type="spellStart"/>
      <w:r w:rsidR="00CE1C61" w:rsidRPr="00CE1C61">
        <w:rPr>
          <w:rFonts w:ascii="Arial" w:hAnsi="Arial"/>
        </w:rPr>
        <w:t>Ducot</w:t>
      </w:r>
      <w:proofErr w:type="spellEnd"/>
      <w:r w:rsidR="00CE1C61" w:rsidRPr="00CE1C61">
        <w:rPr>
          <w:rFonts w:ascii="Arial" w:hAnsi="Arial"/>
        </w:rPr>
        <w:t xml:space="preserve">, Flo Wiley, Nancy López, </w:t>
      </w:r>
      <w:r w:rsidR="006B0BDE" w:rsidRPr="00CE1C61">
        <w:rPr>
          <w:rFonts w:ascii="Arial" w:hAnsi="Arial"/>
        </w:rPr>
        <w:t xml:space="preserve">Regina </w:t>
      </w:r>
      <w:proofErr w:type="spellStart"/>
      <w:r w:rsidR="006B0BDE" w:rsidRPr="00CE1C61">
        <w:rPr>
          <w:rFonts w:ascii="Arial" w:hAnsi="Arial"/>
        </w:rPr>
        <w:t>Bediako</w:t>
      </w:r>
      <w:proofErr w:type="spellEnd"/>
      <w:r w:rsidR="006B0BDE" w:rsidRPr="00CE1C61">
        <w:rPr>
          <w:rFonts w:ascii="Arial" w:hAnsi="Arial"/>
        </w:rPr>
        <w:t xml:space="preserve">, </w:t>
      </w:r>
      <w:r w:rsidR="00CE1C61" w:rsidRPr="00CE1C61">
        <w:rPr>
          <w:rFonts w:ascii="Arial" w:hAnsi="Arial"/>
        </w:rPr>
        <w:t>and Leon Morimoto</w:t>
      </w:r>
      <w:r w:rsidR="006B0BDE" w:rsidRPr="00CE1C61">
        <w:rPr>
          <w:rFonts w:ascii="Arial" w:hAnsi="Arial"/>
        </w:rPr>
        <w:t>.</w:t>
      </w:r>
    </w:p>
    <w:p w14:paraId="27D1F1B5" w14:textId="77777777" w:rsidR="006B0BDE" w:rsidRPr="00CE1C61" w:rsidRDefault="006B0BDE">
      <w:pPr>
        <w:spacing w:after="0"/>
        <w:rPr>
          <w:rFonts w:ascii="Arial" w:hAnsi="Arial"/>
        </w:rPr>
      </w:pPr>
    </w:p>
    <w:bookmarkEnd w:id="1"/>
    <w:p w14:paraId="2F8A60BB" w14:textId="78CAB200" w:rsidR="00FC7574" w:rsidRDefault="006B3BEB">
      <w:pPr>
        <w:spacing w:after="0"/>
        <w:rPr>
          <w:rFonts w:ascii="Arial" w:hAnsi="Arial"/>
        </w:rPr>
      </w:pPr>
      <w:r>
        <w:rPr>
          <w:rFonts w:ascii="Arial" w:hAnsi="Arial"/>
        </w:rPr>
        <w:t xml:space="preserve">But </w:t>
      </w:r>
      <w:r w:rsidR="00460B52">
        <w:rPr>
          <w:rFonts w:ascii="Arial" w:hAnsi="Arial"/>
        </w:rPr>
        <w:t xml:space="preserve">this is not the news. No </w:t>
      </w:r>
      <w:r w:rsidR="00844CBB" w:rsidRPr="00CE1C61">
        <w:rPr>
          <w:rFonts w:ascii="Arial" w:hAnsi="Arial"/>
        </w:rPr>
        <w:t xml:space="preserve">way </w:t>
      </w:r>
      <w:r w:rsidR="00460B52">
        <w:rPr>
          <w:rFonts w:ascii="Arial" w:hAnsi="Arial"/>
        </w:rPr>
        <w:t>is this the news.</w:t>
      </w:r>
      <w:r w:rsidR="00844CBB" w:rsidRPr="00CE1C61">
        <w:rPr>
          <w:rFonts w:ascii="Arial" w:hAnsi="Arial"/>
        </w:rPr>
        <w:t xml:space="preserve"> </w:t>
      </w:r>
      <w:r w:rsidR="00460B52">
        <w:rPr>
          <w:rFonts w:ascii="Arial" w:hAnsi="Arial"/>
        </w:rPr>
        <w:t>Y</w:t>
      </w:r>
      <w:r w:rsidR="00844CBB" w:rsidRPr="00CE1C61">
        <w:rPr>
          <w:rFonts w:ascii="Arial" w:hAnsi="Arial"/>
        </w:rPr>
        <w:t>ou might have heard</w:t>
      </w:r>
      <w:r w:rsidR="00460B52">
        <w:rPr>
          <w:rFonts w:ascii="Arial" w:hAnsi="Arial"/>
        </w:rPr>
        <w:t xml:space="preserve">, in fact, </w:t>
      </w:r>
      <w:r w:rsidR="00844CBB" w:rsidRPr="00CE1C61">
        <w:rPr>
          <w:rFonts w:ascii="Arial" w:hAnsi="Arial"/>
        </w:rPr>
        <w:t>you can make a radio show in your shed that no one would ever hear</w:t>
      </w:r>
      <w:r w:rsidR="0092759D">
        <w:rPr>
          <w:rFonts w:ascii="Arial" w:hAnsi="Arial"/>
        </w:rPr>
        <w:t>, a</w:t>
      </w:r>
      <w:r w:rsidR="00844CBB" w:rsidRPr="00CE1C61">
        <w:rPr>
          <w:rFonts w:ascii="Arial" w:hAnsi="Arial"/>
        </w:rPr>
        <w:t>dvertising products that were never made</w:t>
      </w:r>
      <w:r w:rsidR="0092759D">
        <w:rPr>
          <w:rFonts w:ascii="Arial" w:hAnsi="Arial"/>
        </w:rPr>
        <w:t xml:space="preserve"> </w:t>
      </w:r>
      <w:r w:rsidR="00844CBB" w:rsidRPr="00CE1C61">
        <w:rPr>
          <w:rFonts w:ascii="Arial" w:hAnsi="Arial"/>
        </w:rPr>
        <w:t>like chocolate</w:t>
      </w:r>
      <w:r w:rsidR="0092759D">
        <w:rPr>
          <w:rFonts w:ascii="Arial" w:hAnsi="Arial"/>
        </w:rPr>
        <w:t>-</w:t>
      </w:r>
      <w:r w:rsidR="00844CBB" w:rsidRPr="00CE1C61">
        <w:rPr>
          <w:rFonts w:ascii="Arial" w:hAnsi="Arial"/>
        </w:rPr>
        <w:t xml:space="preserve">coated mittens, </w:t>
      </w:r>
      <w:r w:rsidR="00D8154A">
        <w:rPr>
          <w:rFonts w:ascii="Arial" w:hAnsi="Arial"/>
        </w:rPr>
        <w:t xml:space="preserve">which you eat </w:t>
      </w:r>
      <w:r w:rsidR="00844CBB" w:rsidRPr="00CE1C61">
        <w:rPr>
          <w:rFonts w:ascii="Arial" w:hAnsi="Arial"/>
        </w:rPr>
        <w:t>right off the fingers</w:t>
      </w:r>
      <w:r w:rsidR="00480DD0">
        <w:rPr>
          <w:rFonts w:ascii="Arial" w:hAnsi="Arial"/>
        </w:rPr>
        <w:t>. A</w:t>
      </w:r>
      <w:r w:rsidR="00844CBB" w:rsidRPr="00CE1C61">
        <w:rPr>
          <w:rFonts w:ascii="Arial" w:hAnsi="Arial"/>
        </w:rPr>
        <w:t>nd then</w:t>
      </w:r>
      <w:r w:rsidR="00480DD0">
        <w:rPr>
          <w:rFonts w:ascii="Arial" w:hAnsi="Arial"/>
        </w:rPr>
        <w:t>,</w:t>
      </w:r>
      <w:r w:rsidR="00844CBB" w:rsidRPr="00CE1C61">
        <w:rPr>
          <w:rFonts w:ascii="Arial" w:hAnsi="Arial"/>
        </w:rPr>
        <w:t xml:space="preserve"> one day </w:t>
      </w:r>
      <w:r w:rsidR="00D8154A">
        <w:rPr>
          <w:rFonts w:ascii="Arial" w:hAnsi="Arial"/>
        </w:rPr>
        <w:t xml:space="preserve">you </w:t>
      </w:r>
      <w:r w:rsidR="00844CBB" w:rsidRPr="00CE1C61">
        <w:rPr>
          <w:rFonts w:ascii="Arial" w:hAnsi="Arial"/>
        </w:rPr>
        <w:t>could see a guy wearing chocolate</w:t>
      </w:r>
      <w:r w:rsidR="00480DD0">
        <w:rPr>
          <w:rFonts w:ascii="Arial" w:hAnsi="Arial"/>
        </w:rPr>
        <w:t>-</w:t>
      </w:r>
      <w:r w:rsidR="00844CBB" w:rsidRPr="00CE1C61">
        <w:rPr>
          <w:rFonts w:ascii="Arial" w:hAnsi="Arial"/>
        </w:rPr>
        <w:t>covered mittens</w:t>
      </w:r>
      <w:r w:rsidR="00480DD0">
        <w:rPr>
          <w:rFonts w:ascii="Arial" w:hAnsi="Arial"/>
        </w:rPr>
        <w:t>, h</w:t>
      </w:r>
      <w:r w:rsidR="00844CBB" w:rsidRPr="00CE1C61">
        <w:rPr>
          <w:rFonts w:ascii="Arial" w:hAnsi="Arial"/>
        </w:rPr>
        <w:t xml:space="preserve">e was eating right off his fingers and he sees us and turns away all guilty. And </w:t>
      </w:r>
      <w:r w:rsidR="00D8154A">
        <w:rPr>
          <w:rFonts w:ascii="Arial" w:hAnsi="Arial"/>
        </w:rPr>
        <w:t xml:space="preserve">you </w:t>
      </w:r>
      <w:r w:rsidR="00844CBB" w:rsidRPr="00CE1C61">
        <w:rPr>
          <w:rFonts w:ascii="Arial" w:hAnsi="Arial"/>
        </w:rPr>
        <w:t>would still</w:t>
      </w:r>
      <w:r w:rsidR="00D8154A">
        <w:rPr>
          <w:rFonts w:ascii="Arial" w:hAnsi="Arial"/>
        </w:rPr>
        <w:t xml:space="preserve">, </w:t>
      </w:r>
      <w:r w:rsidR="00844CBB" w:rsidRPr="00CE1C61">
        <w:rPr>
          <w:rFonts w:ascii="Arial" w:hAnsi="Arial"/>
        </w:rPr>
        <w:t xml:space="preserve">still not be as far away from the news as this is. But this is </w:t>
      </w:r>
      <w:r w:rsidR="00D8154A">
        <w:rPr>
          <w:rFonts w:ascii="Arial" w:hAnsi="Arial"/>
        </w:rPr>
        <w:t>PRX.</w:t>
      </w:r>
    </w:p>
    <w:p w14:paraId="20C68EB7" w14:textId="7C5DBA73" w:rsidR="00D8154A" w:rsidRDefault="00D8154A">
      <w:pPr>
        <w:spacing w:after="0"/>
        <w:rPr>
          <w:rFonts w:ascii="Arial" w:hAnsi="Arial"/>
        </w:rPr>
      </w:pPr>
    </w:p>
    <w:p w14:paraId="32C6C1EB" w14:textId="4AA4BBF0" w:rsidR="00D8154A" w:rsidRPr="00CE1C61" w:rsidRDefault="00D8154A">
      <w:pPr>
        <w:spacing w:after="0"/>
        <w:rPr>
          <w:rFonts w:ascii="Arial" w:hAnsi="Arial"/>
        </w:rPr>
      </w:pPr>
      <w:r>
        <w:rPr>
          <w:rFonts w:ascii="Arial" w:hAnsi="Arial"/>
        </w:rPr>
        <w:t>[upbeat music]</w:t>
      </w:r>
    </w:p>
    <w:sectPr w:rsidR="00D8154A" w:rsidRPr="00CE1C61"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D14B" w14:textId="77777777" w:rsidR="00AF13CA" w:rsidRDefault="00AF13CA">
      <w:pPr>
        <w:spacing w:after="0" w:line="240" w:lineRule="auto"/>
      </w:pPr>
      <w:r>
        <w:separator/>
      </w:r>
    </w:p>
  </w:endnote>
  <w:endnote w:type="continuationSeparator" w:id="0">
    <w:p w14:paraId="06BD8028" w14:textId="77777777" w:rsidR="00AF13CA" w:rsidRDefault="00AF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Content>
      <w:p w14:paraId="4CDDCAF3" w14:textId="77777777" w:rsidR="00F91253" w:rsidRDefault="00F91253" w:rsidP="00F91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3BF9BD9" w14:textId="77777777" w:rsidR="00F91253" w:rsidRDefault="00F91253" w:rsidP="00F91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AD04A" w14:textId="77777777" w:rsidR="00F91253" w:rsidRDefault="00F9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29D6" w14:textId="77777777" w:rsidR="00AF13CA" w:rsidRDefault="00AF13CA">
      <w:pPr>
        <w:spacing w:after="0" w:line="240" w:lineRule="auto"/>
      </w:pPr>
      <w:r>
        <w:separator/>
      </w:r>
    </w:p>
  </w:footnote>
  <w:footnote w:type="continuationSeparator" w:id="0">
    <w:p w14:paraId="60BE3A83" w14:textId="77777777" w:rsidR="00AF13CA" w:rsidRDefault="00AF1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8CE"/>
    <w:rsid w:val="00001864"/>
    <w:rsid w:val="00002966"/>
    <w:rsid w:val="00003872"/>
    <w:rsid w:val="00004ED3"/>
    <w:rsid w:val="00005901"/>
    <w:rsid w:val="00005FAB"/>
    <w:rsid w:val="00006580"/>
    <w:rsid w:val="00012641"/>
    <w:rsid w:val="000133DF"/>
    <w:rsid w:val="000166C6"/>
    <w:rsid w:val="00017E31"/>
    <w:rsid w:val="00022420"/>
    <w:rsid w:val="0002296A"/>
    <w:rsid w:val="00025A3E"/>
    <w:rsid w:val="00030B72"/>
    <w:rsid w:val="00034071"/>
    <w:rsid w:val="000344B3"/>
    <w:rsid w:val="00034616"/>
    <w:rsid w:val="000406E3"/>
    <w:rsid w:val="000440BD"/>
    <w:rsid w:val="00046259"/>
    <w:rsid w:val="0004629B"/>
    <w:rsid w:val="0005030E"/>
    <w:rsid w:val="00050A6B"/>
    <w:rsid w:val="00050D19"/>
    <w:rsid w:val="0005285D"/>
    <w:rsid w:val="00052BB2"/>
    <w:rsid w:val="00056655"/>
    <w:rsid w:val="0006063C"/>
    <w:rsid w:val="00060A54"/>
    <w:rsid w:val="00061960"/>
    <w:rsid w:val="000644B4"/>
    <w:rsid w:val="00065952"/>
    <w:rsid w:val="00066610"/>
    <w:rsid w:val="000668C1"/>
    <w:rsid w:val="0006787E"/>
    <w:rsid w:val="00070834"/>
    <w:rsid w:val="00072056"/>
    <w:rsid w:val="000758FD"/>
    <w:rsid w:val="00076492"/>
    <w:rsid w:val="00085F51"/>
    <w:rsid w:val="00086D27"/>
    <w:rsid w:val="00087963"/>
    <w:rsid w:val="00087A80"/>
    <w:rsid w:val="00091A30"/>
    <w:rsid w:val="000935BE"/>
    <w:rsid w:val="00093AA2"/>
    <w:rsid w:val="0009630F"/>
    <w:rsid w:val="00096B19"/>
    <w:rsid w:val="00097EF8"/>
    <w:rsid w:val="000A3252"/>
    <w:rsid w:val="000A69BC"/>
    <w:rsid w:val="000A76AC"/>
    <w:rsid w:val="000B0934"/>
    <w:rsid w:val="000B38ED"/>
    <w:rsid w:val="000B7DA2"/>
    <w:rsid w:val="000C0BE9"/>
    <w:rsid w:val="000C6529"/>
    <w:rsid w:val="000C6E25"/>
    <w:rsid w:val="000D03D7"/>
    <w:rsid w:val="000D3274"/>
    <w:rsid w:val="000D5B4A"/>
    <w:rsid w:val="000D5E6A"/>
    <w:rsid w:val="000D6960"/>
    <w:rsid w:val="000E2A22"/>
    <w:rsid w:val="000E314D"/>
    <w:rsid w:val="000E3511"/>
    <w:rsid w:val="000E3F64"/>
    <w:rsid w:val="000E6591"/>
    <w:rsid w:val="000E6ED0"/>
    <w:rsid w:val="000F106A"/>
    <w:rsid w:val="000F1D88"/>
    <w:rsid w:val="000F3A7B"/>
    <w:rsid w:val="000F40FF"/>
    <w:rsid w:val="000F4E1E"/>
    <w:rsid w:val="000F5E30"/>
    <w:rsid w:val="000F7C91"/>
    <w:rsid w:val="0010002B"/>
    <w:rsid w:val="00100AF0"/>
    <w:rsid w:val="00101713"/>
    <w:rsid w:val="00103AB6"/>
    <w:rsid w:val="00103E1C"/>
    <w:rsid w:val="0010459B"/>
    <w:rsid w:val="00110CDC"/>
    <w:rsid w:val="00113096"/>
    <w:rsid w:val="001179B6"/>
    <w:rsid w:val="00117ECC"/>
    <w:rsid w:val="001216B9"/>
    <w:rsid w:val="001217CB"/>
    <w:rsid w:val="00125D86"/>
    <w:rsid w:val="00126ACF"/>
    <w:rsid w:val="00127D0B"/>
    <w:rsid w:val="00130C6E"/>
    <w:rsid w:val="00141C43"/>
    <w:rsid w:val="00143B46"/>
    <w:rsid w:val="0015074B"/>
    <w:rsid w:val="0015349B"/>
    <w:rsid w:val="00154005"/>
    <w:rsid w:val="00155E15"/>
    <w:rsid w:val="00157535"/>
    <w:rsid w:val="00157EA6"/>
    <w:rsid w:val="00162215"/>
    <w:rsid w:val="00163445"/>
    <w:rsid w:val="001665AC"/>
    <w:rsid w:val="001708A1"/>
    <w:rsid w:val="0017119A"/>
    <w:rsid w:val="001732B7"/>
    <w:rsid w:val="0017360B"/>
    <w:rsid w:val="00174942"/>
    <w:rsid w:val="001749F8"/>
    <w:rsid w:val="0017511F"/>
    <w:rsid w:val="001766B7"/>
    <w:rsid w:val="001843C4"/>
    <w:rsid w:val="00187EAB"/>
    <w:rsid w:val="00192951"/>
    <w:rsid w:val="00192A2E"/>
    <w:rsid w:val="00197241"/>
    <w:rsid w:val="001A4277"/>
    <w:rsid w:val="001A43D9"/>
    <w:rsid w:val="001A60A9"/>
    <w:rsid w:val="001B155C"/>
    <w:rsid w:val="001B44C3"/>
    <w:rsid w:val="001C560C"/>
    <w:rsid w:val="001C6CC0"/>
    <w:rsid w:val="001D2135"/>
    <w:rsid w:val="001D322C"/>
    <w:rsid w:val="001D783D"/>
    <w:rsid w:val="001E3921"/>
    <w:rsid w:val="001E48BD"/>
    <w:rsid w:val="001F0291"/>
    <w:rsid w:val="001F04F8"/>
    <w:rsid w:val="001F07AC"/>
    <w:rsid w:val="001F4F2D"/>
    <w:rsid w:val="00202254"/>
    <w:rsid w:val="002022FF"/>
    <w:rsid w:val="00203AFA"/>
    <w:rsid w:val="002048A5"/>
    <w:rsid w:val="00205EF7"/>
    <w:rsid w:val="00206C18"/>
    <w:rsid w:val="00210A2F"/>
    <w:rsid w:val="002128CE"/>
    <w:rsid w:val="0021583C"/>
    <w:rsid w:val="00215D63"/>
    <w:rsid w:val="002172B3"/>
    <w:rsid w:val="002206F2"/>
    <w:rsid w:val="00223995"/>
    <w:rsid w:val="00227790"/>
    <w:rsid w:val="0023594C"/>
    <w:rsid w:val="00237D1A"/>
    <w:rsid w:val="00244D1F"/>
    <w:rsid w:val="00245473"/>
    <w:rsid w:val="00246150"/>
    <w:rsid w:val="00253791"/>
    <w:rsid w:val="00261CC5"/>
    <w:rsid w:val="002643ED"/>
    <w:rsid w:val="002712DC"/>
    <w:rsid w:val="00272C0A"/>
    <w:rsid w:val="00275CE4"/>
    <w:rsid w:val="002778BC"/>
    <w:rsid w:val="002908D9"/>
    <w:rsid w:val="00295F56"/>
    <w:rsid w:val="0029639D"/>
    <w:rsid w:val="00297E70"/>
    <w:rsid w:val="002A2297"/>
    <w:rsid w:val="002A28F7"/>
    <w:rsid w:val="002A2B10"/>
    <w:rsid w:val="002A343C"/>
    <w:rsid w:val="002A4B10"/>
    <w:rsid w:val="002A565C"/>
    <w:rsid w:val="002A5B0D"/>
    <w:rsid w:val="002B26A1"/>
    <w:rsid w:val="002B607D"/>
    <w:rsid w:val="002C0EF6"/>
    <w:rsid w:val="002C2349"/>
    <w:rsid w:val="002C24F3"/>
    <w:rsid w:val="002C4DF5"/>
    <w:rsid w:val="002C4F01"/>
    <w:rsid w:val="002C680D"/>
    <w:rsid w:val="002D09F6"/>
    <w:rsid w:val="002D0A38"/>
    <w:rsid w:val="002D0DB5"/>
    <w:rsid w:val="002D11E4"/>
    <w:rsid w:val="002D57D9"/>
    <w:rsid w:val="002D700D"/>
    <w:rsid w:val="002D7FE1"/>
    <w:rsid w:val="002E1EFF"/>
    <w:rsid w:val="002E5408"/>
    <w:rsid w:val="002E72A1"/>
    <w:rsid w:val="002F21D3"/>
    <w:rsid w:val="002F5BC6"/>
    <w:rsid w:val="002F638B"/>
    <w:rsid w:val="002F67BB"/>
    <w:rsid w:val="00302256"/>
    <w:rsid w:val="00304896"/>
    <w:rsid w:val="00305341"/>
    <w:rsid w:val="00306BB1"/>
    <w:rsid w:val="00307DDE"/>
    <w:rsid w:val="003100D8"/>
    <w:rsid w:val="0031439E"/>
    <w:rsid w:val="00314893"/>
    <w:rsid w:val="0031513F"/>
    <w:rsid w:val="00316DBF"/>
    <w:rsid w:val="0032322C"/>
    <w:rsid w:val="00323649"/>
    <w:rsid w:val="0032487E"/>
    <w:rsid w:val="00325A45"/>
    <w:rsid w:val="00326F90"/>
    <w:rsid w:val="00331716"/>
    <w:rsid w:val="00332C20"/>
    <w:rsid w:val="00333D54"/>
    <w:rsid w:val="00334444"/>
    <w:rsid w:val="0034033C"/>
    <w:rsid w:val="00341E0E"/>
    <w:rsid w:val="00343D88"/>
    <w:rsid w:val="0034400D"/>
    <w:rsid w:val="003449FC"/>
    <w:rsid w:val="003464AC"/>
    <w:rsid w:val="003468EE"/>
    <w:rsid w:val="00352F2C"/>
    <w:rsid w:val="003575EF"/>
    <w:rsid w:val="00357A84"/>
    <w:rsid w:val="0036791C"/>
    <w:rsid w:val="003722F4"/>
    <w:rsid w:val="00377DD0"/>
    <w:rsid w:val="00382733"/>
    <w:rsid w:val="003833FF"/>
    <w:rsid w:val="00386408"/>
    <w:rsid w:val="00386DA8"/>
    <w:rsid w:val="0039352B"/>
    <w:rsid w:val="003958DC"/>
    <w:rsid w:val="00396D86"/>
    <w:rsid w:val="003A255D"/>
    <w:rsid w:val="003A4E6E"/>
    <w:rsid w:val="003A7BCE"/>
    <w:rsid w:val="003B092A"/>
    <w:rsid w:val="003B473A"/>
    <w:rsid w:val="003B572A"/>
    <w:rsid w:val="003B58AE"/>
    <w:rsid w:val="003B6CFF"/>
    <w:rsid w:val="003B781C"/>
    <w:rsid w:val="003C0A5B"/>
    <w:rsid w:val="003C27DA"/>
    <w:rsid w:val="003C2EB1"/>
    <w:rsid w:val="003D307A"/>
    <w:rsid w:val="003D45F2"/>
    <w:rsid w:val="003D719E"/>
    <w:rsid w:val="003E5950"/>
    <w:rsid w:val="003E7E94"/>
    <w:rsid w:val="003F29BA"/>
    <w:rsid w:val="003F7B87"/>
    <w:rsid w:val="00400B7F"/>
    <w:rsid w:val="00402877"/>
    <w:rsid w:val="0041047C"/>
    <w:rsid w:val="00411F9C"/>
    <w:rsid w:val="00414D34"/>
    <w:rsid w:val="004244FF"/>
    <w:rsid w:val="00424FF5"/>
    <w:rsid w:val="00427F47"/>
    <w:rsid w:val="00432AA8"/>
    <w:rsid w:val="00432CFA"/>
    <w:rsid w:val="00433711"/>
    <w:rsid w:val="00435BF0"/>
    <w:rsid w:val="00440904"/>
    <w:rsid w:val="00440905"/>
    <w:rsid w:val="0044309F"/>
    <w:rsid w:val="00444B72"/>
    <w:rsid w:val="00446C33"/>
    <w:rsid w:val="00446F31"/>
    <w:rsid w:val="004471A6"/>
    <w:rsid w:val="0045027A"/>
    <w:rsid w:val="00450ED3"/>
    <w:rsid w:val="00451FDA"/>
    <w:rsid w:val="00455C7D"/>
    <w:rsid w:val="00457482"/>
    <w:rsid w:val="00460B52"/>
    <w:rsid w:val="00463F8E"/>
    <w:rsid w:val="0047007F"/>
    <w:rsid w:val="004750D4"/>
    <w:rsid w:val="00475EB1"/>
    <w:rsid w:val="00477F55"/>
    <w:rsid w:val="00480DD0"/>
    <w:rsid w:val="00482BE0"/>
    <w:rsid w:val="0048689E"/>
    <w:rsid w:val="00486E60"/>
    <w:rsid w:val="00492583"/>
    <w:rsid w:val="004928CC"/>
    <w:rsid w:val="00492954"/>
    <w:rsid w:val="0049477D"/>
    <w:rsid w:val="00495E86"/>
    <w:rsid w:val="004A224F"/>
    <w:rsid w:val="004A4962"/>
    <w:rsid w:val="004A4F3C"/>
    <w:rsid w:val="004A641F"/>
    <w:rsid w:val="004A65C5"/>
    <w:rsid w:val="004A7E7E"/>
    <w:rsid w:val="004B20AD"/>
    <w:rsid w:val="004B3B5C"/>
    <w:rsid w:val="004B431E"/>
    <w:rsid w:val="004B50F5"/>
    <w:rsid w:val="004B593C"/>
    <w:rsid w:val="004B59C7"/>
    <w:rsid w:val="004B5E2B"/>
    <w:rsid w:val="004B7567"/>
    <w:rsid w:val="004C19D2"/>
    <w:rsid w:val="004C2B80"/>
    <w:rsid w:val="004C44D4"/>
    <w:rsid w:val="004C4BEE"/>
    <w:rsid w:val="004C5C74"/>
    <w:rsid w:val="004C65E7"/>
    <w:rsid w:val="004C681F"/>
    <w:rsid w:val="004D015C"/>
    <w:rsid w:val="004E0511"/>
    <w:rsid w:val="004E2E65"/>
    <w:rsid w:val="004E6A17"/>
    <w:rsid w:val="004E79BB"/>
    <w:rsid w:val="004F2567"/>
    <w:rsid w:val="004F3FC1"/>
    <w:rsid w:val="004F6B23"/>
    <w:rsid w:val="005004BC"/>
    <w:rsid w:val="00501D95"/>
    <w:rsid w:val="00505151"/>
    <w:rsid w:val="00510FB1"/>
    <w:rsid w:val="005114C0"/>
    <w:rsid w:val="00511646"/>
    <w:rsid w:val="00511B8A"/>
    <w:rsid w:val="00512CA4"/>
    <w:rsid w:val="00514197"/>
    <w:rsid w:val="005155B5"/>
    <w:rsid w:val="00517D0E"/>
    <w:rsid w:val="00525F28"/>
    <w:rsid w:val="00530C5E"/>
    <w:rsid w:val="00535722"/>
    <w:rsid w:val="005367A0"/>
    <w:rsid w:val="00541F01"/>
    <w:rsid w:val="0054504D"/>
    <w:rsid w:val="00545F71"/>
    <w:rsid w:val="00551240"/>
    <w:rsid w:val="00551676"/>
    <w:rsid w:val="005516B2"/>
    <w:rsid w:val="00551EB0"/>
    <w:rsid w:val="005523E0"/>
    <w:rsid w:val="005565A4"/>
    <w:rsid w:val="00563060"/>
    <w:rsid w:val="00563502"/>
    <w:rsid w:val="005638CF"/>
    <w:rsid w:val="00564D3A"/>
    <w:rsid w:val="00566029"/>
    <w:rsid w:val="00566079"/>
    <w:rsid w:val="00581330"/>
    <w:rsid w:val="005815CC"/>
    <w:rsid w:val="005839CB"/>
    <w:rsid w:val="00584009"/>
    <w:rsid w:val="0058409F"/>
    <w:rsid w:val="00584E82"/>
    <w:rsid w:val="0059408F"/>
    <w:rsid w:val="005947BC"/>
    <w:rsid w:val="00594B2D"/>
    <w:rsid w:val="00595F2F"/>
    <w:rsid w:val="005A31F9"/>
    <w:rsid w:val="005A563C"/>
    <w:rsid w:val="005A61FD"/>
    <w:rsid w:val="005A6A61"/>
    <w:rsid w:val="005B26B0"/>
    <w:rsid w:val="005B3B64"/>
    <w:rsid w:val="005B5388"/>
    <w:rsid w:val="005B61A7"/>
    <w:rsid w:val="005B62F0"/>
    <w:rsid w:val="005C00BB"/>
    <w:rsid w:val="005C061F"/>
    <w:rsid w:val="005C29DB"/>
    <w:rsid w:val="005C6D28"/>
    <w:rsid w:val="005C7844"/>
    <w:rsid w:val="005D1A76"/>
    <w:rsid w:val="005E1243"/>
    <w:rsid w:val="005E5592"/>
    <w:rsid w:val="005E5983"/>
    <w:rsid w:val="005E5E82"/>
    <w:rsid w:val="005F07CB"/>
    <w:rsid w:val="005F41B1"/>
    <w:rsid w:val="005F66D3"/>
    <w:rsid w:val="00600F68"/>
    <w:rsid w:val="00603B6E"/>
    <w:rsid w:val="0060495F"/>
    <w:rsid w:val="00607BC7"/>
    <w:rsid w:val="0061095F"/>
    <w:rsid w:val="0061474A"/>
    <w:rsid w:val="0061609C"/>
    <w:rsid w:val="0062026B"/>
    <w:rsid w:val="00621843"/>
    <w:rsid w:val="00622E71"/>
    <w:rsid w:val="0062427B"/>
    <w:rsid w:val="00625CA1"/>
    <w:rsid w:val="00626062"/>
    <w:rsid w:val="00633CDC"/>
    <w:rsid w:val="00634A1D"/>
    <w:rsid w:val="00635FC1"/>
    <w:rsid w:val="00636635"/>
    <w:rsid w:val="00641142"/>
    <w:rsid w:val="006424A1"/>
    <w:rsid w:val="00644361"/>
    <w:rsid w:val="00644FAF"/>
    <w:rsid w:val="00645176"/>
    <w:rsid w:val="00646277"/>
    <w:rsid w:val="00647D79"/>
    <w:rsid w:val="006503B8"/>
    <w:rsid w:val="00650AED"/>
    <w:rsid w:val="00650EE2"/>
    <w:rsid w:val="00653200"/>
    <w:rsid w:val="006535D4"/>
    <w:rsid w:val="00653814"/>
    <w:rsid w:val="006577F3"/>
    <w:rsid w:val="00666722"/>
    <w:rsid w:val="006669AE"/>
    <w:rsid w:val="00666E95"/>
    <w:rsid w:val="006708E3"/>
    <w:rsid w:val="00671021"/>
    <w:rsid w:val="00672EAB"/>
    <w:rsid w:val="0067440E"/>
    <w:rsid w:val="006840D7"/>
    <w:rsid w:val="00685788"/>
    <w:rsid w:val="00685A71"/>
    <w:rsid w:val="00692E42"/>
    <w:rsid w:val="00696D7D"/>
    <w:rsid w:val="006A0C1C"/>
    <w:rsid w:val="006A136D"/>
    <w:rsid w:val="006A517F"/>
    <w:rsid w:val="006A6D38"/>
    <w:rsid w:val="006B07DA"/>
    <w:rsid w:val="006B0BDE"/>
    <w:rsid w:val="006B3BEB"/>
    <w:rsid w:val="006B3CDC"/>
    <w:rsid w:val="006B5438"/>
    <w:rsid w:val="006B578D"/>
    <w:rsid w:val="006B58BD"/>
    <w:rsid w:val="006B620E"/>
    <w:rsid w:val="006B621D"/>
    <w:rsid w:val="006C018D"/>
    <w:rsid w:val="006C3240"/>
    <w:rsid w:val="006C6367"/>
    <w:rsid w:val="006C74A0"/>
    <w:rsid w:val="006C7721"/>
    <w:rsid w:val="006C77BD"/>
    <w:rsid w:val="006D0A95"/>
    <w:rsid w:val="006D263F"/>
    <w:rsid w:val="006E00EE"/>
    <w:rsid w:val="006E02BD"/>
    <w:rsid w:val="006E2A8C"/>
    <w:rsid w:val="006E5AEB"/>
    <w:rsid w:val="006F358C"/>
    <w:rsid w:val="006F757B"/>
    <w:rsid w:val="00700A1E"/>
    <w:rsid w:val="00701FE3"/>
    <w:rsid w:val="00702622"/>
    <w:rsid w:val="007042B6"/>
    <w:rsid w:val="00706B0A"/>
    <w:rsid w:val="00710DAA"/>
    <w:rsid w:val="007125A7"/>
    <w:rsid w:val="00713E28"/>
    <w:rsid w:val="00716DEE"/>
    <w:rsid w:val="007228EC"/>
    <w:rsid w:val="00723FCA"/>
    <w:rsid w:val="00724560"/>
    <w:rsid w:val="0072522E"/>
    <w:rsid w:val="00727F4F"/>
    <w:rsid w:val="00730468"/>
    <w:rsid w:val="007307F0"/>
    <w:rsid w:val="00734BBE"/>
    <w:rsid w:val="0073586B"/>
    <w:rsid w:val="00737A2C"/>
    <w:rsid w:val="00740D6D"/>
    <w:rsid w:val="007418EC"/>
    <w:rsid w:val="00741A4B"/>
    <w:rsid w:val="00742931"/>
    <w:rsid w:val="007429C9"/>
    <w:rsid w:val="00744406"/>
    <w:rsid w:val="0074706C"/>
    <w:rsid w:val="00750778"/>
    <w:rsid w:val="00750A52"/>
    <w:rsid w:val="00750F98"/>
    <w:rsid w:val="00751ABE"/>
    <w:rsid w:val="00753885"/>
    <w:rsid w:val="00754894"/>
    <w:rsid w:val="0075794A"/>
    <w:rsid w:val="0076093F"/>
    <w:rsid w:val="00760D61"/>
    <w:rsid w:val="007630D9"/>
    <w:rsid w:val="007635A3"/>
    <w:rsid w:val="00763991"/>
    <w:rsid w:val="00764C01"/>
    <w:rsid w:val="007657F2"/>
    <w:rsid w:val="00766A4C"/>
    <w:rsid w:val="007724EB"/>
    <w:rsid w:val="00772AE3"/>
    <w:rsid w:val="007749AF"/>
    <w:rsid w:val="00774EFB"/>
    <w:rsid w:val="00775629"/>
    <w:rsid w:val="00776AF1"/>
    <w:rsid w:val="0078095C"/>
    <w:rsid w:val="00782EDE"/>
    <w:rsid w:val="00784714"/>
    <w:rsid w:val="00786B64"/>
    <w:rsid w:val="0079019A"/>
    <w:rsid w:val="00794EBC"/>
    <w:rsid w:val="00797C7C"/>
    <w:rsid w:val="007A149E"/>
    <w:rsid w:val="007A7C7A"/>
    <w:rsid w:val="007B0E3F"/>
    <w:rsid w:val="007B2CAB"/>
    <w:rsid w:val="007C1C89"/>
    <w:rsid w:val="007C6558"/>
    <w:rsid w:val="007D639D"/>
    <w:rsid w:val="007D63F7"/>
    <w:rsid w:val="007E3EDB"/>
    <w:rsid w:val="007E6B20"/>
    <w:rsid w:val="007F2FF9"/>
    <w:rsid w:val="007F3045"/>
    <w:rsid w:val="007F30C5"/>
    <w:rsid w:val="007F3D57"/>
    <w:rsid w:val="007F52D9"/>
    <w:rsid w:val="00800796"/>
    <w:rsid w:val="00800E0C"/>
    <w:rsid w:val="00802719"/>
    <w:rsid w:val="00803116"/>
    <w:rsid w:val="00804E6F"/>
    <w:rsid w:val="00805536"/>
    <w:rsid w:val="008055C5"/>
    <w:rsid w:val="00810F03"/>
    <w:rsid w:val="00813240"/>
    <w:rsid w:val="00814298"/>
    <w:rsid w:val="0081537D"/>
    <w:rsid w:val="00815D05"/>
    <w:rsid w:val="00816A2D"/>
    <w:rsid w:val="00821582"/>
    <w:rsid w:val="008218C4"/>
    <w:rsid w:val="00821BDB"/>
    <w:rsid w:val="00823DA4"/>
    <w:rsid w:val="00827CAD"/>
    <w:rsid w:val="00827F18"/>
    <w:rsid w:val="00832BF9"/>
    <w:rsid w:val="0083686E"/>
    <w:rsid w:val="00844CBB"/>
    <w:rsid w:val="00845C8F"/>
    <w:rsid w:val="0085263E"/>
    <w:rsid w:val="00852CC9"/>
    <w:rsid w:val="00852D43"/>
    <w:rsid w:val="008549A0"/>
    <w:rsid w:val="00865842"/>
    <w:rsid w:val="00870311"/>
    <w:rsid w:val="00870976"/>
    <w:rsid w:val="00871711"/>
    <w:rsid w:val="00871D48"/>
    <w:rsid w:val="00871F88"/>
    <w:rsid w:val="00872672"/>
    <w:rsid w:val="00873A78"/>
    <w:rsid w:val="00875E53"/>
    <w:rsid w:val="00876403"/>
    <w:rsid w:val="0088350C"/>
    <w:rsid w:val="0088613A"/>
    <w:rsid w:val="00887095"/>
    <w:rsid w:val="008876B2"/>
    <w:rsid w:val="00890A84"/>
    <w:rsid w:val="00894582"/>
    <w:rsid w:val="00895292"/>
    <w:rsid w:val="008A1AF0"/>
    <w:rsid w:val="008A2F17"/>
    <w:rsid w:val="008A36FF"/>
    <w:rsid w:val="008A72C2"/>
    <w:rsid w:val="008B035C"/>
    <w:rsid w:val="008B252B"/>
    <w:rsid w:val="008B5A8F"/>
    <w:rsid w:val="008B6A28"/>
    <w:rsid w:val="008C1AF7"/>
    <w:rsid w:val="008C37E2"/>
    <w:rsid w:val="008C49F0"/>
    <w:rsid w:val="008D0BCC"/>
    <w:rsid w:val="008D39D7"/>
    <w:rsid w:val="008D4653"/>
    <w:rsid w:val="008D7B4F"/>
    <w:rsid w:val="008E1005"/>
    <w:rsid w:val="008E63A2"/>
    <w:rsid w:val="008E6645"/>
    <w:rsid w:val="008E76FA"/>
    <w:rsid w:val="008F056C"/>
    <w:rsid w:val="008F2569"/>
    <w:rsid w:val="008F59FD"/>
    <w:rsid w:val="008F77E4"/>
    <w:rsid w:val="00902146"/>
    <w:rsid w:val="009031B1"/>
    <w:rsid w:val="00907264"/>
    <w:rsid w:val="009079D5"/>
    <w:rsid w:val="00907D47"/>
    <w:rsid w:val="009115DB"/>
    <w:rsid w:val="00912E4B"/>
    <w:rsid w:val="00914064"/>
    <w:rsid w:val="00915367"/>
    <w:rsid w:val="00920715"/>
    <w:rsid w:val="009210F5"/>
    <w:rsid w:val="009222DB"/>
    <w:rsid w:val="0092384D"/>
    <w:rsid w:val="00926E47"/>
    <w:rsid w:val="0092759D"/>
    <w:rsid w:val="00930F33"/>
    <w:rsid w:val="00931F6D"/>
    <w:rsid w:val="00932BD1"/>
    <w:rsid w:val="00933FE6"/>
    <w:rsid w:val="00935A18"/>
    <w:rsid w:val="00935FEE"/>
    <w:rsid w:val="00936305"/>
    <w:rsid w:val="009365C9"/>
    <w:rsid w:val="00937D89"/>
    <w:rsid w:val="00943FDC"/>
    <w:rsid w:val="00950CB9"/>
    <w:rsid w:val="00951A4E"/>
    <w:rsid w:val="00951FD2"/>
    <w:rsid w:val="00953AC2"/>
    <w:rsid w:val="00954345"/>
    <w:rsid w:val="00956650"/>
    <w:rsid w:val="00957536"/>
    <w:rsid w:val="00970F14"/>
    <w:rsid w:val="0097196F"/>
    <w:rsid w:val="00971E57"/>
    <w:rsid w:val="009741F7"/>
    <w:rsid w:val="00974441"/>
    <w:rsid w:val="00974A1E"/>
    <w:rsid w:val="00975838"/>
    <w:rsid w:val="0098129D"/>
    <w:rsid w:val="009817C8"/>
    <w:rsid w:val="009840F1"/>
    <w:rsid w:val="0098582E"/>
    <w:rsid w:val="0099297D"/>
    <w:rsid w:val="00992F81"/>
    <w:rsid w:val="009966CC"/>
    <w:rsid w:val="009A0AB8"/>
    <w:rsid w:val="009A4902"/>
    <w:rsid w:val="009B2749"/>
    <w:rsid w:val="009B2F82"/>
    <w:rsid w:val="009B48C9"/>
    <w:rsid w:val="009C0BEC"/>
    <w:rsid w:val="009C1058"/>
    <w:rsid w:val="009C16B6"/>
    <w:rsid w:val="009C3AF0"/>
    <w:rsid w:val="009C570C"/>
    <w:rsid w:val="009C6D9C"/>
    <w:rsid w:val="009C7E9E"/>
    <w:rsid w:val="009D03A2"/>
    <w:rsid w:val="009D08AD"/>
    <w:rsid w:val="009D528C"/>
    <w:rsid w:val="009D575A"/>
    <w:rsid w:val="009D69DF"/>
    <w:rsid w:val="009E2232"/>
    <w:rsid w:val="009E4CB2"/>
    <w:rsid w:val="009E7557"/>
    <w:rsid w:val="009E7B4C"/>
    <w:rsid w:val="009F1304"/>
    <w:rsid w:val="009F4513"/>
    <w:rsid w:val="009F48E9"/>
    <w:rsid w:val="009F7925"/>
    <w:rsid w:val="00A045D5"/>
    <w:rsid w:val="00A0632A"/>
    <w:rsid w:val="00A11773"/>
    <w:rsid w:val="00A12EE5"/>
    <w:rsid w:val="00A14399"/>
    <w:rsid w:val="00A149C4"/>
    <w:rsid w:val="00A152CF"/>
    <w:rsid w:val="00A20562"/>
    <w:rsid w:val="00A2616D"/>
    <w:rsid w:val="00A27637"/>
    <w:rsid w:val="00A31AD3"/>
    <w:rsid w:val="00A33677"/>
    <w:rsid w:val="00A34EAC"/>
    <w:rsid w:val="00A42B5A"/>
    <w:rsid w:val="00A436F1"/>
    <w:rsid w:val="00A455D0"/>
    <w:rsid w:val="00A45A03"/>
    <w:rsid w:val="00A51AE8"/>
    <w:rsid w:val="00A62A48"/>
    <w:rsid w:val="00A6594F"/>
    <w:rsid w:val="00A67159"/>
    <w:rsid w:val="00A67993"/>
    <w:rsid w:val="00A711AA"/>
    <w:rsid w:val="00A76052"/>
    <w:rsid w:val="00A802CC"/>
    <w:rsid w:val="00A80505"/>
    <w:rsid w:val="00A828C8"/>
    <w:rsid w:val="00A83ED6"/>
    <w:rsid w:val="00A874F1"/>
    <w:rsid w:val="00A93241"/>
    <w:rsid w:val="00A933DF"/>
    <w:rsid w:val="00A95F32"/>
    <w:rsid w:val="00A96CF3"/>
    <w:rsid w:val="00A97A0F"/>
    <w:rsid w:val="00AA1D83"/>
    <w:rsid w:val="00AA1D8D"/>
    <w:rsid w:val="00AA55D1"/>
    <w:rsid w:val="00AA577F"/>
    <w:rsid w:val="00AA5ECC"/>
    <w:rsid w:val="00AA62B9"/>
    <w:rsid w:val="00AA6DAB"/>
    <w:rsid w:val="00AB0488"/>
    <w:rsid w:val="00AB1576"/>
    <w:rsid w:val="00AB20EA"/>
    <w:rsid w:val="00AB3CF7"/>
    <w:rsid w:val="00AB3DE5"/>
    <w:rsid w:val="00AC2D49"/>
    <w:rsid w:val="00AC3646"/>
    <w:rsid w:val="00AC3A6D"/>
    <w:rsid w:val="00AC7AC7"/>
    <w:rsid w:val="00AD026D"/>
    <w:rsid w:val="00AD2C62"/>
    <w:rsid w:val="00AD4BD7"/>
    <w:rsid w:val="00AE0956"/>
    <w:rsid w:val="00AE0CAD"/>
    <w:rsid w:val="00AE1B24"/>
    <w:rsid w:val="00AE204A"/>
    <w:rsid w:val="00AE4DE3"/>
    <w:rsid w:val="00AE6B90"/>
    <w:rsid w:val="00AE7BD9"/>
    <w:rsid w:val="00AF0681"/>
    <w:rsid w:val="00AF0C59"/>
    <w:rsid w:val="00AF13CA"/>
    <w:rsid w:val="00AF26C8"/>
    <w:rsid w:val="00AF2B35"/>
    <w:rsid w:val="00AF529C"/>
    <w:rsid w:val="00AF5900"/>
    <w:rsid w:val="00B0096F"/>
    <w:rsid w:val="00B0286A"/>
    <w:rsid w:val="00B07E41"/>
    <w:rsid w:val="00B13BE7"/>
    <w:rsid w:val="00B16FFF"/>
    <w:rsid w:val="00B17418"/>
    <w:rsid w:val="00B17F03"/>
    <w:rsid w:val="00B24394"/>
    <w:rsid w:val="00B2556A"/>
    <w:rsid w:val="00B2774E"/>
    <w:rsid w:val="00B33026"/>
    <w:rsid w:val="00B34E50"/>
    <w:rsid w:val="00B35D0A"/>
    <w:rsid w:val="00B40170"/>
    <w:rsid w:val="00B414E1"/>
    <w:rsid w:val="00B42FF3"/>
    <w:rsid w:val="00B43984"/>
    <w:rsid w:val="00B443CD"/>
    <w:rsid w:val="00B451DE"/>
    <w:rsid w:val="00B4569D"/>
    <w:rsid w:val="00B45F27"/>
    <w:rsid w:val="00B4699B"/>
    <w:rsid w:val="00B476A3"/>
    <w:rsid w:val="00B47730"/>
    <w:rsid w:val="00B54D2A"/>
    <w:rsid w:val="00B55A67"/>
    <w:rsid w:val="00B563B3"/>
    <w:rsid w:val="00B60C89"/>
    <w:rsid w:val="00B64C1A"/>
    <w:rsid w:val="00B65F25"/>
    <w:rsid w:val="00B7084F"/>
    <w:rsid w:val="00B70F0A"/>
    <w:rsid w:val="00B728E3"/>
    <w:rsid w:val="00B803AC"/>
    <w:rsid w:val="00B80518"/>
    <w:rsid w:val="00B80BBB"/>
    <w:rsid w:val="00B82BCE"/>
    <w:rsid w:val="00B83B8B"/>
    <w:rsid w:val="00B85A4E"/>
    <w:rsid w:val="00B867EE"/>
    <w:rsid w:val="00B87389"/>
    <w:rsid w:val="00B951AA"/>
    <w:rsid w:val="00B97192"/>
    <w:rsid w:val="00BA020B"/>
    <w:rsid w:val="00BA11B2"/>
    <w:rsid w:val="00BA4C2B"/>
    <w:rsid w:val="00BA6B36"/>
    <w:rsid w:val="00BB009B"/>
    <w:rsid w:val="00BB55D6"/>
    <w:rsid w:val="00BB7277"/>
    <w:rsid w:val="00BD0140"/>
    <w:rsid w:val="00BD2FE8"/>
    <w:rsid w:val="00BD35DE"/>
    <w:rsid w:val="00BD6182"/>
    <w:rsid w:val="00BD65A0"/>
    <w:rsid w:val="00BD753D"/>
    <w:rsid w:val="00BD7A9F"/>
    <w:rsid w:val="00BD7C3D"/>
    <w:rsid w:val="00BE0043"/>
    <w:rsid w:val="00BE2672"/>
    <w:rsid w:val="00BE4115"/>
    <w:rsid w:val="00BE737F"/>
    <w:rsid w:val="00BF2ED5"/>
    <w:rsid w:val="00BF31BF"/>
    <w:rsid w:val="00BF44E7"/>
    <w:rsid w:val="00C0107F"/>
    <w:rsid w:val="00C01452"/>
    <w:rsid w:val="00C01A25"/>
    <w:rsid w:val="00C03212"/>
    <w:rsid w:val="00C057D8"/>
    <w:rsid w:val="00C05C02"/>
    <w:rsid w:val="00C10445"/>
    <w:rsid w:val="00C10D14"/>
    <w:rsid w:val="00C11556"/>
    <w:rsid w:val="00C116BC"/>
    <w:rsid w:val="00C11DAF"/>
    <w:rsid w:val="00C12BD0"/>
    <w:rsid w:val="00C14B68"/>
    <w:rsid w:val="00C1699D"/>
    <w:rsid w:val="00C16DC9"/>
    <w:rsid w:val="00C21F59"/>
    <w:rsid w:val="00C230EA"/>
    <w:rsid w:val="00C23376"/>
    <w:rsid w:val="00C24502"/>
    <w:rsid w:val="00C25313"/>
    <w:rsid w:val="00C25A3F"/>
    <w:rsid w:val="00C2742E"/>
    <w:rsid w:val="00C27795"/>
    <w:rsid w:val="00C27BB9"/>
    <w:rsid w:val="00C34B8F"/>
    <w:rsid w:val="00C44F59"/>
    <w:rsid w:val="00C46E8F"/>
    <w:rsid w:val="00C470BC"/>
    <w:rsid w:val="00C561A0"/>
    <w:rsid w:val="00C57146"/>
    <w:rsid w:val="00C6460D"/>
    <w:rsid w:val="00C6538D"/>
    <w:rsid w:val="00C67BBB"/>
    <w:rsid w:val="00C71A9D"/>
    <w:rsid w:val="00C7266C"/>
    <w:rsid w:val="00C732EB"/>
    <w:rsid w:val="00C7728A"/>
    <w:rsid w:val="00C77E1C"/>
    <w:rsid w:val="00C83F7B"/>
    <w:rsid w:val="00C8472B"/>
    <w:rsid w:val="00C859B5"/>
    <w:rsid w:val="00C85F27"/>
    <w:rsid w:val="00C90CBD"/>
    <w:rsid w:val="00C93475"/>
    <w:rsid w:val="00C93799"/>
    <w:rsid w:val="00C93AA1"/>
    <w:rsid w:val="00C9408E"/>
    <w:rsid w:val="00C9423D"/>
    <w:rsid w:val="00C95092"/>
    <w:rsid w:val="00C959FD"/>
    <w:rsid w:val="00CA25CB"/>
    <w:rsid w:val="00CA4EC1"/>
    <w:rsid w:val="00CA6B35"/>
    <w:rsid w:val="00CA7C54"/>
    <w:rsid w:val="00CB0664"/>
    <w:rsid w:val="00CB17D7"/>
    <w:rsid w:val="00CB5A97"/>
    <w:rsid w:val="00CB5D4D"/>
    <w:rsid w:val="00CB6348"/>
    <w:rsid w:val="00CB65B5"/>
    <w:rsid w:val="00CC13CB"/>
    <w:rsid w:val="00CC31F6"/>
    <w:rsid w:val="00CC42F8"/>
    <w:rsid w:val="00CC7710"/>
    <w:rsid w:val="00CD1619"/>
    <w:rsid w:val="00CD1722"/>
    <w:rsid w:val="00CD2267"/>
    <w:rsid w:val="00CD5D3F"/>
    <w:rsid w:val="00CE0F0E"/>
    <w:rsid w:val="00CE1A60"/>
    <w:rsid w:val="00CE1C61"/>
    <w:rsid w:val="00CE607F"/>
    <w:rsid w:val="00CE779F"/>
    <w:rsid w:val="00CF1459"/>
    <w:rsid w:val="00CF17AB"/>
    <w:rsid w:val="00CF1CA4"/>
    <w:rsid w:val="00CF22DA"/>
    <w:rsid w:val="00CF442F"/>
    <w:rsid w:val="00CF47E7"/>
    <w:rsid w:val="00CF4927"/>
    <w:rsid w:val="00CF60C4"/>
    <w:rsid w:val="00D037D2"/>
    <w:rsid w:val="00D0761D"/>
    <w:rsid w:val="00D14613"/>
    <w:rsid w:val="00D14E8D"/>
    <w:rsid w:val="00D224F4"/>
    <w:rsid w:val="00D23DE8"/>
    <w:rsid w:val="00D23E0B"/>
    <w:rsid w:val="00D25F4B"/>
    <w:rsid w:val="00D269DB"/>
    <w:rsid w:val="00D301E0"/>
    <w:rsid w:val="00D35507"/>
    <w:rsid w:val="00D41701"/>
    <w:rsid w:val="00D454FB"/>
    <w:rsid w:val="00D47435"/>
    <w:rsid w:val="00D51954"/>
    <w:rsid w:val="00D53C11"/>
    <w:rsid w:val="00D56676"/>
    <w:rsid w:val="00D57E81"/>
    <w:rsid w:val="00D6029D"/>
    <w:rsid w:val="00D72BEA"/>
    <w:rsid w:val="00D769CF"/>
    <w:rsid w:val="00D8154A"/>
    <w:rsid w:val="00D82D73"/>
    <w:rsid w:val="00D85A78"/>
    <w:rsid w:val="00D90394"/>
    <w:rsid w:val="00DA44C0"/>
    <w:rsid w:val="00DA5B84"/>
    <w:rsid w:val="00DA5F68"/>
    <w:rsid w:val="00DB08B6"/>
    <w:rsid w:val="00DB2EB0"/>
    <w:rsid w:val="00DB354F"/>
    <w:rsid w:val="00DB6C9F"/>
    <w:rsid w:val="00DB7125"/>
    <w:rsid w:val="00DB7EAF"/>
    <w:rsid w:val="00DC05A1"/>
    <w:rsid w:val="00DC3AC3"/>
    <w:rsid w:val="00DC424D"/>
    <w:rsid w:val="00DC4A14"/>
    <w:rsid w:val="00DD5102"/>
    <w:rsid w:val="00DD525D"/>
    <w:rsid w:val="00DD59B9"/>
    <w:rsid w:val="00DE0182"/>
    <w:rsid w:val="00DE0BF0"/>
    <w:rsid w:val="00DE1880"/>
    <w:rsid w:val="00DE3A41"/>
    <w:rsid w:val="00DE5908"/>
    <w:rsid w:val="00DE7739"/>
    <w:rsid w:val="00DF0AA2"/>
    <w:rsid w:val="00DF6BD4"/>
    <w:rsid w:val="00DF7450"/>
    <w:rsid w:val="00DF747C"/>
    <w:rsid w:val="00DF77E4"/>
    <w:rsid w:val="00DF7F3E"/>
    <w:rsid w:val="00E04C49"/>
    <w:rsid w:val="00E074E9"/>
    <w:rsid w:val="00E10CBB"/>
    <w:rsid w:val="00E121D3"/>
    <w:rsid w:val="00E13558"/>
    <w:rsid w:val="00E149CE"/>
    <w:rsid w:val="00E17A2E"/>
    <w:rsid w:val="00E22BCA"/>
    <w:rsid w:val="00E2588B"/>
    <w:rsid w:val="00E2620F"/>
    <w:rsid w:val="00E2727D"/>
    <w:rsid w:val="00E30680"/>
    <w:rsid w:val="00E35051"/>
    <w:rsid w:val="00E36079"/>
    <w:rsid w:val="00E3794F"/>
    <w:rsid w:val="00E43007"/>
    <w:rsid w:val="00E4377C"/>
    <w:rsid w:val="00E4438B"/>
    <w:rsid w:val="00E46CD8"/>
    <w:rsid w:val="00E51202"/>
    <w:rsid w:val="00E51AD2"/>
    <w:rsid w:val="00E52C1C"/>
    <w:rsid w:val="00E53B4F"/>
    <w:rsid w:val="00E5718A"/>
    <w:rsid w:val="00E57A53"/>
    <w:rsid w:val="00E60C4B"/>
    <w:rsid w:val="00E61499"/>
    <w:rsid w:val="00E63336"/>
    <w:rsid w:val="00E6361C"/>
    <w:rsid w:val="00E67051"/>
    <w:rsid w:val="00E71DCC"/>
    <w:rsid w:val="00E73355"/>
    <w:rsid w:val="00E73973"/>
    <w:rsid w:val="00E73E72"/>
    <w:rsid w:val="00E766D6"/>
    <w:rsid w:val="00E802CD"/>
    <w:rsid w:val="00E85A33"/>
    <w:rsid w:val="00E90025"/>
    <w:rsid w:val="00E90167"/>
    <w:rsid w:val="00E9269E"/>
    <w:rsid w:val="00E945BE"/>
    <w:rsid w:val="00EA1152"/>
    <w:rsid w:val="00EA16F5"/>
    <w:rsid w:val="00EA1EB6"/>
    <w:rsid w:val="00EA29AC"/>
    <w:rsid w:val="00EA3764"/>
    <w:rsid w:val="00EB0D63"/>
    <w:rsid w:val="00EB1313"/>
    <w:rsid w:val="00EB1652"/>
    <w:rsid w:val="00EB197B"/>
    <w:rsid w:val="00EB2610"/>
    <w:rsid w:val="00EB3F62"/>
    <w:rsid w:val="00EB4C5C"/>
    <w:rsid w:val="00EB7673"/>
    <w:rsid w:val="00EC0673"/>
    <w:rsid w:val="00EC1607"/>
    <w:rsid w:val="00EC1D7E"/>
    <w:rsid w:val="00EC39F8"/>
    <w:rsid w:val="00EC43CE"/>
    <w:rsid w:val="00ED3244"/>
    <w:rsid w:val="00ED6807"/>
    <w:rsid w:val="00ED6C11"/>
    <w:rsid w:val="00EE4C31"/>
    <w:rsid w:val="00EE540E"/>
    <w:rsid w:val="00EE7273"/>
    <w:rsid w:val="00EF0DA4"/>
    <w:rsid w:val="00EF2157"/>
    <w:rsid w:val="00EF40FF"/>
    <w:rsid w:val="00EF41D5"/>
    <w:rsid w:val="00EF55F2"/>
    <w:rsid w:val="00F04B3D"/>
    <w:rsid w:val="00F04F8B"/>
    <w:rsid w:val="00F05771"/>
    <w:rsid w:val="00F06551"/>
    <w:rsid w:val="00F10983"/>
    <w:rsid w:val="00F22BDC"/>
    <w:rsid w:val="00F2483B"/>
    <w:rsid w:val="00F26BCD"/>
    <w:rsid w:val="00F26BE5"/>
    <w:rsid w:val="00F26F81"/>
    <w:rsid w:val="00F3140B"/>
    <w:rsid w:val="00F32A92"/>
    <w:rsid w:val="00F3602B"/>
    <w:rsid w:val="00F41831"/>
    <w:rsid w:val="00F42510"/>
    <w:rsid w:val="00F44D21"/>
    <w:rsid w:val="00F452B4"/>
    <w:rsid w:val="00F4635D"/>
    <w:rsid w:val="00F47482"/>
    <w:rsid w:val="00F50011"/>
    <w:rsid w:val="00F51B00"/>
    <w:rsid w:val="00F51B44"/>
    <w:rsid w:val="00F56A08"/>
    <w:rsid w:val="00F57BDE"/>
    <w:rsid w:val="00F57CF0"/>
    <w:rsid w:val="00F609AD"/>
    <w:rsid w:val="00F63C52"/>
    <w:rsid w:val="00F640C8"/>
    <w:rsid w:val="00F6559F"/>
    <w:rsid w:val="00F67866"/>
    <w:rsid w:val="00F7400D"/>
    <w:rsid w:val="00F76194"/>
    <w:rsid w:val="00F8320E"/>
    <w:rsid w:val="00F874AE"/>
    <w:rsid w:val="00F903BB"/>
    <w:rsid w:val="00F91253"/>
    <w:rsid w:val="00F91A4B"/>
    <w:rsid w:val="00F94EDC"/>
    <w:rsid w:val="00FA58CE"/>
    <w:rsid w:val="00FB1C09"/>
    <w:rsid w:val="00FB2C6E"/>
    <w:rsid w:val="00FB2E1E"/>
    <w:rsid w:val="00FB6300"/>
    <w:rsid w:val="00FC05DD"/>
    <w:rsid w:val="00FC536C"/>
    <w:rsid w:val="00FC693F"/>
    <w:rsid w:val="00FC7574"/>
    <w:rsid w:val="00FD127D"/>
    <w:rsid w:val="00FD141F"/>
    <w:rsid w:val="00FD41E3"/>
    <w:rsid w:val="00FD79BA"/>
    <w:rsid w:val="00FE0842"/>
    <w:rsid w:val="00FE2737"/>
    <w:rsid w:val="00FE474C"/>
    <w:rsid w:val="00FE60C8"/>
    <w:rsid w:val="00FE6536"/>
    <w:rsid w:val="00FE703C"/>
    <w:rsid w:val="00FE7908"/>
    <w:rsid w:val="00FE7A67"/>
    <w:rsid w:val="00FF0E03"/>
    <w:rsid w:val="00FF14E8"/>
    <w:rsid w:val="00FF2882"/>
    <w:rsid w:val="00FF2D5A"/>
    <w:rsid w:val="00FF3036"/>
    <w:rsid w:val="00FF62C2"/>
    <w:rsid w:val="00FF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9A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528A-73FA-40B1-9D45-C34C1E6A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13</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991</cp:revision>
  <dcterms:created xsi:type="dcterms:W3CDTF">2019-09-10T23:59:00Z</dcterms:created>
  <dcterms:modified xsi:type="dcterms:W3CDTF">2022-03-15T13:36:00Z</dcterms:modified>
  <cp:category/>
</cp:coreProperties>
</file>