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AE73" w14:textId="69A80505" w:rsidR="00D75ED7" w:rsidRPr="00CC44CB" w:rsidRDefault="00D75ED7">
      <w:pPr>
        <w:spacing w:after="0"/>
        <w:rPr>
          <w:rFonts w:ascii="Arial" w:hAnsi="Arial"/>
        </w:rPr>
      </w:pPr>
      <w:r w:rsidRPr="00CC44CB">
        <w:rPr>
          <w:rFonts w:ascii="Arial" w:hAnsi="Arial"/>
        </w:rPr>
        <w:t>[S</w:t>
      </w:r>
      <w:r w:rsidR="003A21F6" w:rsidRPr="00CC44CB">
        <w:rPr>
          <w:rFonts w:ascii="Arial" w:hAnsi="Arial"/>
        </w:rPr>
        <w:t xml:space="preserve">nap </w:t>
      </w:r>
      <w:r w:rsidRPr="00CC44CB">
        <w:rPr>
          <w:rFonts w:ascii="Arial" w:hAnsi="Arial"/>
        </w:rPr>
        <w:t>J</w:t>
      </w:r>
      <w:r w:rsidR="003A21F6" w:rsidRPr="00CC44CB">
        <w:rPr>
          <w:rFonts w:ascii="Arial" w:hAnsi="Arial"/>
        </w:rPr>
        <w:t>udgment</w:t>
      </w:r>
      <w:r w:rsidRPr="00CC44CB">
        <w:rPr>
          <w:rFonts w:ascii="Arial" w:hAnsi="Arial"/>
        </w:rPr>
        <w:t xml:space="preserve"> intro]</w:t>
      </w:r>
    </w:p>
    <w:p w14:paraId="4A1FAB4E" w14:textId="77777777" w:rsidR="00D75ED7" w:rsidRPr="00CC44CB" w:rsidRDefault="00D75ED7">
      <w:pPr>
        <w:spacing w:after="0"/>
        <w:rPr>
          <w:rFonts w:ascii="Arial" w:hAnsi="Arial"/>
        </w:rPr>
      </w:pPr>
    </w:p>
    <w:p w14:paraId="4D8402F4" w14:textId="3D3D44CB" w:rsidR="00B32CC3" w:rsidRPr="00CC44CB" w:rsidRDefault="00CF4DAD">
      <w:pPr>
        <w:spacing w:after="0"/>
        <w:rPr>
          <w:rFonts w:ascii="Arial" w:hAnsi="Arial"/>
        </w:rPr>
      </w:pPr>
      <w:r w:rsidRPr="00CF4DAD">
        <w:rPr>
          <w:rFonts w:ascii="Arial" w:hAnsi="Arial"/>
          <w:b/>
          <w:bCs/>
        </w:rPr>
        <w:t>Glynn:</w:t>
      </w:r>
      <w:r w:rsidR="00D75ED7" w:rsidRPr="00CC44CB">
        <w:rPr>
          <w:rFonts w:ascii="Arial" w:hAnsi="Arial"/>
        </w:rPr>
        <w:t xml:space="preserve"> </w:t>
      </w:r>
      <w:r w:rsidR="003A21F6" w:rsidRPr="00CC44CB">
        <w:rPr>
          <w:rFonts w:ascii="Arial" w:hAnsi="Arial"/>
        </w:rPr>
        <w:t xml:space="preserve">Okay, so, as a kid, we moved to a super small town in </w:t>
      </w:r>
      <w:r w:rsidR="006A4F9C" w:rsidRPr="00CC44CB">
        <w:rPr>
          <w:rFonts w:ascii="Arial" w:hAnsi="Arial"/>
        </w:rPr>
        <w:t>N</w:t>
      </w:r>
      <w:r w:rsidR="003A21F6" w:rsidRPr="00CC44CB">
        <w:rPr>
          <w:rFonts w:ascii="Arial" w:hAnsi="Arial"/>
        </w:rPr>
        <w:t>orthern Michigan</w:t>
      </w:r>
      <w:r w:rsidR="006A4F9C" w:rsidRPr="00CC44CB">
        <w:rPr>
          <w:rFonts w:ascii="Arial" w:hAnsi="Arial"/>
        </w:rPr>
        <w:t>. W</w:t>
      </w:r>
      <w:r w:rsidR="003A21F6" w:rsidRPr="00CC44CB">
        <w:rPr>
          <w:rFonts w:ascii="Arial" w:hAnsi="Arial"/>
        </w:rPr>
        <w:t xml:space="preserve">e had to do </w:t>
      </w:r>
      <w:r w:rsidR="00E508D7">
        <w:rPr>
          <w:rFonts w:ascii="Arial" w:hAnsi="Arial"/>
        </w:rPr>
        <w:t xml:space="preserve">it </w:t>
      </w:r>
      <w:r w:rsidR="003A21F6" w:rsidRPr="00CC44CB">
        <w:rPr>
          <w:rFonts w:ascii="Arial" w:hAnsi="Arial"/>
        </w:rPr>
        <w:t>the hard way</w:t>
      </w:r>
      <w:r w:rsidR="003E554F" w:rsidRPr="00CC44CB">
        <w:rPr>
          <w:rFonts w:ascii="Arial" w:hAnsi="Arial"/>
        </w:rPr>
        <w:t xml:space="preserve">, </w:t>
      </w:r>
      <w:r w:rsidR="003A21F6" w:rsidRPr="00CC44CB">
        <w:rPr>
          <w:rFonts w:ascii="Arial" w:hAnsi="Arial"/>
        </w:rPr>
        <w:t>the harder way, because we didn't just move to the small town of nowhere</w:t>
      </w:r>
      <w:r w:rsidR="003E554F" w:rsidRPr="00CC44CB">
        <w:rPr>
          <w:rFonts w:ascii="Arial" w:hAnsi="Arial"/>
        </w:rPr>
        <w:t>, no</w:t>
      </w:r>
      <w:r w:rsidR="003A21F6" w:rsidRPr="00CC44CB">
        <w:rPr>
          <w:rFonts w:ascii="Arial" w:hAnsi="Arial"/>
        </w:rPr>
        <w:t>. No, no</w:t>
      </w:r>
      <w:r w:rsidR="003E554F" w:rsidRPr="00CC44CB">
        <w:rPr>
          <w:rFonts w:ascii="Arial" w:hAnsi="Arial"/>
        </w:rPr>
        <w:t xml:space="preserve">, no. </w:t>
      </w:r>
      <w:r w:rsidR="003A21F6" w:rsidRPr="00CC44CB">
        <w:rPr>
          <w:rFonts w:ascii="Arial" w:hAnsi="Arial"/>
        </w:rPr>
        <w:t>We move the outskirts of the small town in the middle of nowhere. And we'd venture into the small town</w:t>
      </w:r>
      <w:r w:rsidR="00C55B65">
        <w:rPr>
          <w:rFonts w:ascii="Arial" w:hAnsi="Arial"/>
        </w:rPr>
        <w:t>, g</w:t>
      </w:r>
      <w:r w:rsidR="003A21F6" w:rsidRPr="00CC44CB">
        <w:rPr>
          <w:rFonts w:ascii="Arial" w:hAnsi="Arial"/>
        </w:rPr>
        <w:t xml:space="preserve">et a stack of dog food from the IGA grocery store, maybe put some gas in </w:t>
      </w:r>
      <w:r w:rsidR="00C55B65">
        <w:rPr>
          <w:rFonts w:ascii="Arial" w:hAnsi="Arial"/>
        </w:rPr>
        <w:t xml:space="preserve">our </w:t>
      </w:r>
      <w:r w:rsidR="003A21F6" w:rsidRPr="00CC44CB">
        <w:rPr>
          <w:rFonts w:ascii="Arial" w:hAnsi="Arial"/>
        </w:rPr>
        <w:t>Country Squire station wagon. Well, we're in for some special looks from some very special people. And</w:t>
      </w:r>
      <w:r w:rsidR="00EA45D4" w:rsidRPr="00CC44CB">
        <w:rPr>
          <w:rFonts w:ascii="Arial" w:hAnsi="Arial"/>
        </w:rPr>
        <w:t xml:space="preserve"> </w:t>
      </w:r>
      <w:r w:rsidR="003A21F6" w:rsidRPr="00CC44CB">
        <w:rPr>
          <w:rFonts w:ascii="Arial" w:hAnsi="Arial"/>
        </w:rPr>
        <w:t>yes, as the only black family around</w:t>
      </w:r>
      <w:r w:rsidR="00EA45D4" w:rsidRPr="00CC44CB">
        <w:rPr>
          <w:rFonts w:ascii="Arial" w:hAnsi="Arial"/>
        </w:rPr>
        <w:t xml:space="preserve">, </w:t>
      </w:r>
      <w:r w:rsidR="003A21F6" w:rsidRPr="00CC44CB">
        <w:rPr>
          <w:rFonts w:ascii="Arial" w:hAnsi="Arial"/>
        </w:rPr>
        <w:t>a lot of that can be expected</w:t>
      </w:r>
      <w:r w:rsidR="00EA45D4" w:rsidRPr="00CC44CB">
        <w:rPr>
          <w:rFonts w:ascii="Arial" w:hAnsi="Arial"/>
        </w:rPr>
        <w:t xml:space="preserve">, but </w:t>
      </w:r>
      <w:r w:rsidR="003A21F6" w:rsidRPr="00CC44CB">
        <w:rPr>
          <w:rFonts w:ascii="Arial" w:hAnsi="Arial"/>
        </w:rPr>
        <w:t>sometimes</w:t>
      </w:r>
      <w:r w:rsidR="00EA45D4" w:rsidRPr="00CC44CB">
        <w:rPr>
          <w:rFonts w:ascii="Arial" w:hAnsi="Arial"/>
        </w:rPr>
        <w:t>, i</w:t>
      </w:r>
      <w:r w:rsidR="003A21F6" w:rsidRPr="00CC44CB">
        <w:rPr>
          <w:rFonts w:ascii="Arial" w:hAnsi="Arial"/>
        </w:rPr>
        <w:t xml:space="preserve">t seems </w:t>
      </w:r>
      <w:r w:rsidR="00C55B65">
        <w:rPr>
          <w:rFonts w:ascii="Arial" w:hAnsi="Arial"/>
        </w:rPr>
        <w:t xml:space="preserve">put </w:t>
      </w:r>
      <w:r w:rsidR="003A21F6" w:rsidRPr="00CC44CB">
        <w:rPr>
          <w:rFonts w:ascii="Arial" w:hAnsi="Arial"/>
        </w:rPr>
        <w:t xml:space="preserve">a little bit more </w:t>
      </w:r>
      <w:r w:rsidR="00E85902">
        <w:rPr>
          <w:rFonts w:ascii="Arial" w:hAnsi="Arial"/>
        </w:rPr>
        <w:t>oomph in</w:t>
      </w:r>
      <w:r w:rsidR="003A21F6" w:rsidRPr="00CC44CB">
        <w:rPr>
          <w:rFonts w:ascii="Arial" w:hAnsi="Arial"/>
        </w:rPr>
        <w:t>to the outrage</w:t>
      </w:r>
      <w:r w:rsidR="00EA45D4" w:rsidRPr="00CC44CB">
        <w:rPr>
          <w:rFonts w:ascii="Arial" w:hAnsi="Arial"/>
        </w:rPr>
        <w:t>, t</w:t>
      </w:r>
      <w:r w:rsidR="003A21F6" w:rsidRPr="00CC44CB">
        <w:rPr>
          <w:rFonts w:ascii="Arial" w:hAnsi="Arial"/>
        </w:rPr>
        <w:t>he suspicious glances</w:t>
      </w:r>
      <w:r w:rsidR="00EA45D4" w:rsidRPr="00CC44CB">
        <w:rPr>
          <w:rFonts w:ascii="Arial" w:hAnsi="Arial"/>
        </w:rPr>
        <w:t>. A</w:t>
      </w:r>
      <w:r w:rsidR="003A21F6" w:rsidRPr="00CC44CB">
        <w:rPr>
          <w:rFonts w:ascii="Arial" w:hAnsi="Arial"/>
        </w:rPr>
        <w:t>nd one day</w:t>
      </w:r>
      <w:r w:rsidR="00E85902">
        <w:rPr>
          <w:rFonts w:ascii="Arial" w:hAnsi="Arial"/>
        </w:rPr>
        <w:t>,</w:t>
      </w:r>
      <w:r w:rsidR="003A21F6" w:rsidRPr="00CC44CB">
        <w:rPr>
          <w:rFonts w:ascii="Arial" w:hAnsi="Arial"/>
        </w:rPr>
        <w:t xml:space="preserve"> I asked </w:t>
      </w:r>
      <w:r w:rsidR="00EA45D4" w:rsidRPr="00CC44CB">
        <w:rPr>
          <w:rFonts w:ascii="Arial" w:hAnsi="Arial"/>
        </w:rPr>
        <w:t xml:space="preserve">the </w:t>
      </w:r>
      <w:r w:rsidR="003A21F6" w:rsidRPr="00CC44CB">
        <w:rPr>
          <w:rFonts w:ascii="Arial" w:hAnsi="Arial"/>
        </w:rPr>
        <w:t xml:space="preserve">neighbor boy, </w:t>
      </w:r>
      <w:r w:rsidR="00EA45D4" w:rsidRPr="00CC44CB">
        <w:rPr>
          <w:rFonts w:ascii="Arial" w:hAnsi="Arial"/>
        </w:rPr>
        <w:t>"</w:t>
      </w:r>
      <w:r w:rsidR="003A21F6" w:rsidRPr="00CC44CB">
        <w:rPr>
          <w:rFonts w:ascii="Arial" w:hAnsi="Arial"/>
        </w:rPr>
        <w:t>Carl, man, what's all that about?</w:t>
      </w:r>
      <w:r w:rsidR="00EA45D4" w:rsidRPr="00CC44CB">
        <w:rPr>
          <w:rFonts w:ascii="Arial" w:hAnsi="Arial"/>
        </w:rPr>
        <w:t>"</w:t>
      </w:r>
      <w:r w:rsidR="003A21F6" w:rsidRPr="00CC44CB">
        <w:rPr>
          <w:rFonts w:ascii="Arial" w:hAnsi="Arial"/>
        </w:rPr>
        <w:t xml:space="preserve"> And he says</w:t>
      </w:r>
      <w:r w:rsidR="00EA45D4" w:rsidRPr="00CC44CB">
        <w:rPr>
          <w:rFonts w:ascii="Arial" w:hAnsi="Arial"/>
        </w:rPr>
        <w:t>, "T</w:t>
      </w:r>
      <w:r w:rsidR="003A21F6" w:rsidRPr="00CC44CB">
        <w:rPr>
          <w:rFonts w:ascii="Arial" w:hAnsi="Arial"/>
        </w:rPr>
        <w:t>hey are just trying to tell you</w:t>
      </w:r>
      <w:r w:rsidR="00EA45D4" w:rsidRPr="00CC44CB">
        <w:rPr>
          <w:rFonts w:ascii="Arial" w:hAnsi="Arial"/>
        </w:rPr>
        <w:t xml:space="preserve">, </w:t>
      </w:r>
      <w:r w:rsidR="003A21F6" w:rsidRPr="00CC44CB">
        <w:rPr>
          <w:rFonts w:ascii="Arial" w:hAnsi="Arial"/>
        </w:rPr>
        <w:t>we are on the pecking order</w:t>
      </w:r>
      <w:r w:rsidR="00E22F6E">
        <w:rPr>
          <w:rFonts w:ascii="Arial" w:hAnsi="Arial"/>
        </w:rPr>
        <w:t xml:space="preserve">. See, in </w:t>
      </w:r>
      <w:r w:rsidR="003A21F6" w:rsidRPr="00CC44CB">
        <w:rPr>
          <w:rFonts w:ascii="Arial" w:hAnsi="Arial"/>
        </w:rPr>
        <w:t>the town</w:t>
      </w:r>
      <w:r w:rsidR="00EE3291">
        <w:rPr>
          <w:rFonts w:ascii="Arial" w:hAnsi="Arial"/>
        </w:rPr>
        <w:t xml:space="preserve">, they're </w:t>
      </w:r>
      <w:r w:rsidR="003A21F6" w:rsidRPr="00CC44CB">
        <w:rPr>
          <w:rFonts w:ascii="Arial" w:hAnsi="Arial"/>
        </w:rPr>
        <w:t>on the top</w:t>
      </w:r>
      <w:r w:rsidR="006D46D5">
        <w:rPr>
          <w:rFonts w:ascii="Arial" w:hAnsi="Arial"/>
        </w:rPr>
        <w:t xml:space="preserve"> and </w:t>
      </w:r>
      <w:r w:rsidR="00EE3291">
        <w:rPr>
          <w:rFonts w:ascii="Arial" w:hAnsi="Arial"/>
        </w:rPr>
        <w:t xml:space="preserve">out </w:t>
      </w:r>
      <w:r w:rsidR="003A21F6" w:rsidRPr="00CC44CB">
        <w:rPr>
          <w:rFonts w:ascii="Arial" w:hAnsi="Arial"/>
        </w:rPr>
        <w:t>here</w:t>
      </w:r>
      <w:r w:rsidR="00EE3291">
        <w:rPr>
          <w:rFonts w:ascii="Arial" w:hAnsi="Arial"/>
        </w:rPr>
        <w:t>, w</w:t>
      </w:r>
      <w:r w:rsidR="003A21F6" w:rsidRPr="00CC44CB">
        <w:rPr>
          <w:rFonts w:ascii="Arial" w:hAnsi="Arial"/>
        </w:rPr>
        <w:t xml:space="preserve">e're on the bottom. </w:t>
      </w:r>
      <w:r w:rsidR="00B32CC3" w:rsidRPr="00CC44CB">
        <w:rPr>
          <w:rFonts w:ascii="Arial" w:hAnsi="Arial"/>
        </w:rPr>
        <w:t xml:space="preserve">They just want </w:t>
      </w:r>
      <w:r w:rsidR="00D75ED7" w:rsidRPr="00CC44CB">
        <w:rPr>
          <w:rFonts w:ascii="Arial" w:hAnsi="Arial"/>
        </w:rPr>
        <w:t>to</w:t>
      </w:r>
      <w:r w:rsidR="003A21F6" w:rsidRPr="00CC44CB">
        <w:rPr>
          <w:rFonts w:ascii="Arial" w:hAnsi="Arial"/>
        </w:rPr>
        <w:t xml:space="preserve"> let you know</w:t>
      </w:r>
      <w:r w:rsidR="00B32CC3" w:rsidRPr="00CC44CB">
        <w:rPr>
          <w:rFonts w:ascii="Arial" w:hAnsi="Arial"/>
        </w:rPr>
        <w:t>."</w:t>
      </w:r>
    </w:p>
    <w:p w14:paraId="253E4E35" w14:textId="77777777" w:rsidR="00B32CC3" w:rsidRPr="00CC44CB" w:rsidRDefault="00B32CC3">
      <w:pPr>
        <w:spacing w:after="0"/>
        <w:rPr>
          <w:rFonts w:ascii="Arial" w:hAnsi="Arial"/>
        </w:rPr>
      </w:pPr>
    </w:p>
    <w:p w14:paraId="60DA9DC8" w14:textId="3FF4605C" w:rsidR="007641F4" w:rsidRPr="00CC44CB" w:rsidRDefault="00C54400">
      <w:pPr>
        <w:spacing w:after="0"/>
        <w:rPr>
          <w:rFonts w:ascii="Arial" w:hAnsi="Arial"/>
        </w:rPr>
      </w:pPr>
      <w:r>
        <w:rPr>
          <w:rFonts w:ascii="Arial" w:hAnsi="Arial"/>
        </w:rPr>
        <w:t xml:space="preserve">I nod </w:t>
      </w:r>
      <w:r w:rsidRPr="00CC44CB">
        <w:rPr>
          <w:rFonts w:ascii="Arial" w:hAnsi="Arial"/>
        </w:rPr>
        <w:t xml:space="preserve">even </w:t>
      </w:r>
      <w:r w:rsidR="003A21F6" w:rsidRPr="00CC44CB">
        <w:rPr>
          <w:rFonts w:ascii="Arial" w:hAnsi="Arial"/>
        </w:rPr>
        <w:t>though I don't know what he's going on about pecking order. But then we get chickens</w:t>
      </w:r>
      <w:r w:rsidR="00B32CC3" w:rsidRPr="00CC44CB">
        <w:rPr>
          <w:rFonts w:ascii="Arial" w:hAnsi="Arial"/>
        </w:rPr>
        <w:t xml:space="preserve">, and </w:t>
      </w:r>
      <w:r w:rsidR="003A21F6" w:rsidRPr="00CC44CB">
        <w:rPr>
          <w:rFonts w:ascii="Arial" w:hAnsi="Arial"/>
        </w:rPr>
        <w:t>I learned that pecking order is a real thing</w:t>
      </w:r>
      <w:r w:rsidR="00B32CC3" w:rsidRPr="00CC44CB">
        <w:rPr>
          <w:rFonts w:ascii="Arial" w:hAnsi="Arial"/>
        </w:rPr>
        <w:t>,</w:t>
      </w:r>
      <w:r w:rsidR="003A21F6" w:rsidRPr="00CC44CB">
        <w:rPr>
          <w:rFonts w:ascii="Arial" w:hAnsi="Arial"/>
        </w:rPr>
        <w:t xml:space="preserve"> chickens, especially chickens that are just being introduced to each other. They will p</w:t>
      </w:r>
      <w:r w:rsidR="00B3798A" w:rsidRPr="00CC44CB">
        <w:rPr>
          <w:rFonts w:ascii="Arial" w:hAnsi="Arial"/>
        </w:rPr>
        <w:t>e</w:t>
      </w:r>
      <w:r w:rsidR="003A21F6" w:rsidRPr="00CC44CB">
        <w:rPr>
          <w:rFonts w:ascii="Arial" w:hAnsi="Arial"/>
        </w:rPr>
        <w:t>ck</w:t>
      </w:r>
      <w:r w:rsidR="00B3798A" w:rsidRPr="00CC44CB">
        <w:rPr>
          <w:rFonts w:ascii="Arial" w:hAnsi="Arial"/>
        </w:rPr>
        <w:t xml:space="preserve">, </w:t>
      </w:r>
      <w:r w:rsidR="003A21F6" w:rsidRPr="00CC44CB">
        <w:rPr>
          <w:rFonts w:ascii="Arial" w:hAnsi="Arial"/>
        </w:rPr>
        <w:t>they will fight with other chickens until they establish who's who and what is what. After that</w:t>
      </w:r>
      <w:r w:rsidR="00B3798A" w:rsidRPr="00CC44CB">
        <w:rPr>
          <w:rFonts w:ascii="Arial" w:hAnsi="Arial"/>
        </w:rPr>
        <w:t xml:space="preserve">, </w:t>
      </w:r>
      <w:r w:rsidR="003A21F6" w:rsidRPr="00CC44CB">
        <w:rPr>
          <w:rFonts w:ascii="Arial" w:hAnsi="Arial"/>
        </w:rPr>
        <w:t xml:space="preserve">mostly </w:t>
      </w:r>
      <w:r w:rsidR="00BD3963" w:rsidRPr="00CC44CB">
        <w:rPr>
          <w:rFonts w:ascii="Arial" w:hAnsi="Arial"/>
        </w:rPr>
        <w:t xml:space="preserve">it frightens </w:t>
      </w:r>
      <w:r w:rsidR="003A21F6" w:rsidRPr="00CC44CB">
        <w:rPr>
          <w:rFonts w:ascii="Arial" w:hAnsi="Arial"/>
        </w:rPr>
        <w:t>down mostly</w:t>
      </w:r>
      <w:r w:rsidR="00BD3963" w:rsidRPr="00CC44CB">
        <w:rPr>
          <w:rFonts w:ascii="Arial" w:hAnsi="Arial"/>
        </w:rPr>
        <w:t xml:space="preserve">, </w:t>
      </w:r>
      <w:r w:rsidR="003A21F6" w:rsidRPr="00CC44CB">
        <w:rPr>
          <w:rFonts w:ascii="Arial" w:hAnsi="Arial"/>
        </w:rPr>
        <w:t>mostly</w:t>
      </w:r>
      <w:r w:rsidR="00BD3963" w:rsidRPr="00CC44CB">
        <w:rPr>
          <w:rFonts w:ascii="Arial" w:hAnsi="Arial"/>
        </w:rPr>
        <w:t>. U</w:t>
      </w:r>
      <w:r w:rsidR="003A21F6" w:rsidRPr="00CC44CB">
        <w:rPr>
          <w:rFonts w:ascii="Arial" w:hAnsi="Arial"/>
        </w:rPr>
        <w:t>nless you introduce something new</w:t>
      </w:r>
      <w:r w:rsidR="00BD3963" w:rsidRPr="00CC44CB">
        <w:rPr>
          <w:rFonts w:ascii="Arial" w:hAnsi="Arial"/>
        </w:rPr>
        <w:t xml:space="preserve">, </w:t>
      </w:r>
      <w:r w:rsidR="003A21F6" w:rsidRPr="00CC44CB">
        <w:rPr>
          <w:rFonts w:ascii="Arial" w:hAnsi="Arial"/>
        </w:rPr>
        <w:t>something odd</w:t>
      </w:r>
      <w:r w:rsidR="007641F4" w:rsidRPr="00CC44CB">
        <w:rPr>
          <w:rFonts w:ascii="Arial" w:hAnsi="Arial"/>
        </w:rPr>
        <w:t xml:space="preserve">, </w:t>
      </w:r>
      <w:r w:rsidR="003A21F6" w:rsidRPr="00CC44CB">
        <w:rPr>
          <w:rFonts w:ascii="Arial" w:hAnsi="Arial"/>
        </w:rPr>
        <w:t>something</w:t>
      </w:r>
      <w:r w:rsidR="007641F4" w:rsidRPr="00CC44CB">
        <w:rPr>
          <w:rFonts w:ascii="Arial" w:hAnsi="Arial"/>
        </w:rPr>
        <w:t xml:space="preserve"> from the </w:t>
      </w:r>
      <w:r w:rsidR="003A21F6" w:rsidRPr="00CC44CB">
        <w:rPr>
          <w:rFonts w:ascii="Arial" w:hAnsi="Arial"/>
        </w:rPr>
        <w:t>outside</w:t>
      </w:r>
      <w:r w:rsidR="007641F4" w:rsidRPr="00CC44CB">
        <w:rPr>
          <w:rFonts w:ascii="Arial" w:hAnsi="Arial"/>
        </w:rPr>
        <w:t xml:space="preserve">, </w:t>
      </w:r>
      <w:r w:rsidR="003A21F6" w:rsidRPr="00CC44CB">
        <w:rPr>
          <w:rFonts w:ascii="Arial" w:hAnsi="Arial"/>
        </w:rPr>
        <w:t>then</w:t>
      </w:r>
      <w:r w:rsidR="007641F4" w:rsidRPr="00CC44CB">
        <w:rPr>
          <w:rFonts w:ascii="Arial" w:hAnsi="Arial"/>
        </w:rPr>
        <w:t xml:space="preserve">, </w:t>
      </w:r>
      <w:r w:rsidR="003A21F6" w:rsidRPr="00CC44CB">
        <w:rPr>
          <w:rFonts w:ascii="Arial" w:hAnsi="Arial"/>
        </w:rPr>
        <w:t xml:space="preserve">then the fight can start back up again. </w:t>
      </w:r>
    </w:p>
    <w:p w14:paraId="6C5986EC" w14:textId="77777777" w:rsidR="007641F4" w:rsidRPr="00CC44CB" w:rsidRDefault="007641F4">
      <w:pPr>
        <w:spacing w:after="0"/>
        <w:rPr>
          <w:rFonts w:ascii="Arial" w:hAnsi="Arial"/>
        </w:rPr>
      </w:pPr>
    </w:p>
    <w:p w14:paraId="34F23AC2" w14:textId="31FF4511" w:rsidR="00FA297D" w:rsidRPr="00CC44CB" w:rsidRDefault="003A21F6">
      <w:pPr>
        <w:spacing w:after="0"/>
        <w:rPr>
          <w:rFonts w:ascii="Arial" w:hAnsi="Arial"/>
        </w:rPr>
      </w:pPr>
      <w:r w:rsidRPr="00CC44CB">
        <w:rPr>
          <w:rFonts w:ascii="Arial" w:hAnsi="Arial"/>
        </w:rPr>
        <w:t>Today on Snap Judgment, we add something odd</w:t>
      </w:r>
      <w:r w:rsidR="007641F4" w:rsidRPr="00CC44CB">
        <w:rPr>
          <w:rFonts w:ascii="Arial" w:hAnsi="Arial"/>
        </w:rPr>
        <w:t xml:space="preserve">, </w:t>
      </w:r>
      <w:r w:rsidRPr="00CC44CB">
        <w:rPr>
          <w:rFonts w:ascii="Arial" w:hAnsi="Arial"/>
        </w:rPr>
        <w:t>and it comes from up above</w:t>
      </w:r>
      <w:r w:rsidR="007641F4" w:rsidRPr="00CC44CB">
        <w:rPr>
          <w:rFonts w:ascii="Arial" w:hAnsi="Arial"/>
        </w:rPr>
        <w:t xml:space="preserve">. Snap Judgment </w:t>
      </w:r>
      <w:r w:rsidRPr="00CC44CB">
        <w:rPr>
          <w:rFonts w:ascii="Arial" w:hAnsi="Arial"/>
        </w:rPr>
        <w:t>proudly presents</w:t>
      </w:r>
      <w:r w:rsidR="007641F4" w:rsidRPr="00CC44CB">
        <w:rPr>
          <w:rFonts w:ascii="Arial" w:hAnsi="Arial"/>
        </w:rPr>
        <w:t xml:space="preserve"> S</w:t>
      </w:r>
      <w:r w:rsidRPr="00CC44CB">
        <w:rPr>
          <w:rFonts w:ascii="Arial" w:hAnsi="Arial"/>
        </w:rPr>
        <w:t xml:space="preserve">pace </w:t>
      </w:r>
      <w:r w:rsidR="007641F4" w:rsidRPr="00CC44CB">
        <w:rPr>
          <w:rFonts w:ascii="Arial" w:hAnsi="Arial"/>
        </w:rPr>
        <w:t>R</w:t>
      </w:r>
      <w:r w:rsidRPr="00CC44CB">
        <w:rPr>
          <w:rFonts w:ascii="Arial" w:hAnsi="Arial"/>
        </w:rPr>
        <w:t>ocks</w:t>
      </w:r>
      <w:r w:rsidR="007641F4" w:rsidRPr="00CC44CB">
        <w:rPr>
          <w:rFonts w:ascii="Arial" w:hAnsi="Arial"/>
        </w:rPr>
        <w:t>. O</w:t>
      </w:r>
      <w:r w:rsidRPr="00CC44CB">
        <w:rPr>
          <w:rFonts w:ascii="Arial" w:hAnsi="Arial"/>
        </w:rPr>
        <w:t>ne amazing story you will not soon forget</w:t>
      </w:r>
      <w:r w:rsidR="007641F4" w:rsidRPr="00CC44CB">
        <w:rPr>
          <w:rFonts w:ascii="Arial" w:hAnsi="Arial"/>
        </w:rPr>
        <w:t>. M</w:t>
      </w:r>
      <w:r w:rsidRPr="00CC44CB">
        <w:rPr>
          <w:rFonts w:ascii="Arial" w:hAnsi="Arial"/>
        </w:rPr>
        <w:t xml:space="preserve">y name is </w:t>
      </w:r>
      <w:r w:rsidR="007641F4" w:rsidRPr="00CC44CB">
        <w:rPr>
          <w:rFonts w:ascii="Arial" w:hAnsi="Arial"/>
        </w:rPr>
        <w:t xml:space="preserve">Glynn </w:t>
      </w:r>
      <w:r w:rsidRPr="00CC44CB">
        <w:rPr>
          <w:rFonts w:ascii="Arial" w:hAnsi="Arial"/>
        </w:rPr>
        <w:t>Washington</w:t>
      </w:r>
      <w:r w:rsidR="007F562E">
        <w:rPr>
          <w:rFonts w:ascii="Arial" w:hAnsi="Arial"/>
        </w:rPr>
        <w:t>.</w:t>
      </w:r>
      <w:r w:rsidR="007641F4" w:rsidRPr="00CC44CB">
        <w:rPr>
          <w:rFonts w:ascii="Arial" w:hAnsi="Arial"/>
        </w:rPr>
        <w:t xml:space="preserve"> </w:t>
      </w:r>
      <w:r w:rsidR="007F562E" w:rsidRPr="00CC44CB">
        <w:rPr>
          <w:rFonts w:ascii="Arial" w:hAnsi="Arial"/>
        </w:rPr>
        <w:t xml:space="preserve">Strap </w:t>
      </w:r>
      <w:r w:rsidRPr="00CC44CB">
        <w:rPr>
          <w:rFonts w:ascii="Arial" w:hAnsi="Arial"/>
        </w:rPr>
        <w:t>in</w:t>
      </w:r>
      <w:r w:rsidR="007641F4" w:rsidRPr="00CC44CB">
        <w:rPr>
          <w:rFonts w:ascii="Arial" w:hAnsi="Arial"/>
        </w:rPr>
        <w:t xml:space="preserve">, but remember, on the farm, the </w:t>
      </w:r>
      <w:r w:rsidRPr="00CC44CB">
        <w:rPr>
          <w:rFonts w:ascii="Arial" w:hAnsi="Arial"/>
        </w:rPr>
        <w:t>chicken th</w:t>
      </w:r>
      <w:r w:rsidR="007641F4" w:rsidRPr="00CC44CB">
        <w:rPr>
          <w:rFonts w:ascii="Arial" w:hAnsi="Arial"/>
        </w:rPr>
        <w:t xml:space="preserve">at </w:t>
      </w:r>
      <w:r w:rsidRPr="00CC44CB">
        <w:rPr>
          <w:rFonts w:ascii="Arial" w:hAnsi="Arial"/>
        </w:rPr>
        <w:t>causes the most trouble</w:t>
      </w:r>
      <w:r w:rsidR="00FA297D" w:rsidRPr="00CC44CB">
        <w:rPr>
          <w:rFonts w:ascii="Arial" w:hAnsi="Arial"/>
        </w:rPr>
        <w:t>, gets cooked. Well, you're listening to S</w:t>
      </w:r>
      <w:r w:rsidRPr="00CC44CB">
        <w:rPr>
          <w:rFonts w:ascii="Arial" w:hAnsi="Arial"/>
        </w:rPr>
        <w:t xml:space="preserve">nap </w:t>
      </w:r>
      <w:r w:rsidR="00FA297D" w:rsidRPr="00CC44CB">
        <w:rPr>
          <w:rFonts w:ascii="Arial" w:hAnsi="Arial"/>
        </w:rPr>
        <w:t>Judgment.</w:t>
      </w:r>
    </w:p>
    <w:p w14:paraId="5E632659" w14:textId="77777777" w:rsidR="00FA297D" w:rsidRPr="00CC44CB" w:rsidRDefault="00FA297D">
      <w:pPr>
        <w:spacing w:after="0"/>
        <w:rPr>
          <w:rFonts w:ascii="Arial" w:hAnsi="Arial"/>
        </w:rPr>
      </w:pPr>
    </w:p>
    <w:p w14:paraId="629F01F0" w14:textId="77777777" w:rsidR="00FA297D" w:rsidRPr="00CC44CB" w:rsidRDefault="00FA297D">
      <w:pPr>
        <w:spacing w:after="0"/>
        <w:rPr>
          <w:rFonts w:ascii="Arial" w:hAnsi="Arial"/>
        </w:rPr>
      </w:pPr>
      <w:r w:rsidRPr="00CC44CB">
        <w:rPr>
          <w:rFonts w:ascii="Arial" w:hAnsi="Arial"/>
        </w:rPr>
        <w:t>[upbeat music]</w:t>
      </w:r>
    </w:p>
    <w:p w14:paraId="4FDFAC20" w14:textId="77777777" w:rsidR="00FA297D" w:rsidRPr="00CC44CB" w:rsidRDefault="00FA297D">
      <w:pPr>
        <w:spacing w:after="0"/>
        <w:rPr>
          <w:rFonts w:ascii="Arial" w:hAnsi="Arial"/>
        </w:rPr>
      </w:pPr>
    </w:p>
    <w:p w14:paraId="44D7E7C2" w14:textId="2065F0E5" w:rsidR="002760A4" w:rsidRPr="00CC44CB" w:rsidRDefault="00FA297D">
      <w:pPr>
        <w:spacing w:after="0"/>
        <w:rPr>
          <w:rFonts w:ascii="Arial" w:hAnsi="Arial"/>
        </w:rPr>
      </w:pPr>
      <w:r w:rsidRPr="00CC44CB">
        <w:rPr>
          <w:rFonts w:ascii="Arial" w:hAnsi="Arial"/>
        </w:rPr>
        <w:t>But a</w:t>
      </w:r>
      <w:r w:rsidR="003A21F6" w:rsidRPr="00CC44CB">
        <w:rPr>
          <w:rFonts w:ascii="Arial" w:hAnsi="Arial"/>
        </w:rPr>
        <w:t>gain, you know there's something special about the small town of Montrose</w:t>
      </w:r>
      <w:r w:rsidRPr="00CC44CB">
        <w:rPr>
          <w:rFonts w:ascii="Arial" w:hAnsi="Arial"/>
        </w:rPr>
        <w:t xml:space="preserve">, </w:t>
      </w:r>
      <w:r w:rsidR="003A21F6" w:rsidRPr="00CC44CB">
        <w:rPr>
          <w:rFonts w:ascii="Arial" w:hAnsi="Arial"/>
        </w:rPr>
        <w:t xml:space="preserve">surrounded by the majestic mountains and the quiet mesas of </w:t>
      </w:r>
      <w:r w:rsidR="000D6E40" w:rsidRPr="00CC44CB">
        <w:rPr>
          <w:rFonts w:ascii="Arial" w:hAnsi="Arial"/>
        </w:rPr>
        <w:t xml:space="preserve">Western </w:t>
      </w:r>
      <w:r w:rsidR="003A21F6" w:rsidRPr="00CC44CB">
        <w:rPr>
          <w:rFonts w:ascii="Arial" w:hAnsi="Arial"/>
        </w:rPr>
        <w:t>Colorado. These mount</w:t>
      </w:r>
      <w:r w:rsidRPr="00CC44CB">
        <w:rPr>
          <w:rFonts w:ascii="Arial" w:hAnsi="Arial"/>
        </w:rPr>
        <w:t xml:space="preserve">ains, </w:t>
      </w:r>
      <w:r w:rsidR="003A21F6" w:rsidRPr="00CC44CB">
        <w:rPr>
          <w:rFonts w:ascii="Arial" w:hAnsi="Arial"/>
        </w:rPr>
        <w:t xml:space="preserve">they've always had a </w:t>
      </w:r>
      <w:r w:rsidR="000D6E40">
        <w:rPr>
          <w:rFonts w:ascii="Arial" w:hAnsi="Arial"/>
        </w:rPr>
        <w:t>pull, d</w:t>
      </w:r>
      <w:r w:rsidR="003A21F6" w:rsidRPr="00CC44CB">
        <w:rPr>
          <w:rFonts w:ascii="Arial" w:hAnsi="Arial"/>
        </w:rPr>
        <w:t xml:space="preserve">rawing people </w:t>
      </w:r>
      <w:r w:rsidRPr="00CC44CB">
        <w:rPr>
          <w:rFonts w:ascii="Arial" w:hAnsi="Arial"/>
        </w:rPr>
        <w:t xml:space="preserve">who </w:t>
      </w:r>
      <w:r w:rsidR="003A21F6" w:rsidRPr="00CC44CB">
        <w:rPr>
          <w:rFonts w:ascii="Arial" w:hAnsi="Arial"/>
        </w:rPr>
        <w:t>want something more</w:t>
      </w:r>
      <w:r w:rsidRPr="00CC44CB">
        <w:rPr>
          <w:rFonts w:ascii="Arial" w:hAnsi="Arial"/>
        </w:rPr>
        <w:t xml:space="preserve">, </w:t>
      </w:r>
      <w:r w:rsidR="003A21F6" w:rsidRPr="00CC44CB">
        <w:rPr>
          <w:rFonts w:ascii="Arial" w:hAnsi="Arial"/>
        </w:rPr>
        <w:t>something bigger</w:t>
      </w:r>
      <w:r w:rsidRPr="00CC44CB">
        <w:rPr>
          <w:rFonts w:ascii="Arial" w:hAnsi="Arial"/>
        </w:rPr>
        <w:t xml:space="preserve">, </w:t>
      </w:r>
      <w:r w:rsidR="003A21F6" w:rsidRPr="00CC44CB">
        <w:rPr>
          <w:rFonts w:ascii="Arial" w:hAnsi="Arial"/>
        </w:rPr>
        <w:t>something shin</w:t>
      </w:r>
      <w:r w:rsidRPr="00CC44CB">
        <w:rPr>
          <w:rFonts w:ascii="Arial" w:hAnsi="Arial"/>
        </w:rPr>
        <w:t xml:space="preserve">ier. </w:t>
      </w:r>
      <w:r w:rsidR="000D6E40">
        <w:rPr>
          <w:rFonts w:ascii="Arial" w:hAnsi="Arial"/>
        </w:rPr>
        <w:t xml:space="preserve">Which </w:t>
      </w:r>
      <w:r w:rsidR="003A21F6" w:rsidRPr="00CC44CB">
        <w:rPr>
          <w:rFonts w:ascii="Arial" w:hAnsi="Arial"/>
        </w:rPr>
        <w:t xml:space="preserve">brings us to </w:t>
      </w:r>
      <w:r w:rsidR="000D6E40">
        <w:rPr>
          <w:rFonts w:ascii="Arial" w:hAnsi="Arial"/>
        </w:rPr>
        <w:t>to</w:t>
      </w:r>
      <w:r w:rsidR="003A21F6" w:rsidRPr="00CC44CB">
        <w:rPr>
          <w:rFonts w:ascii="Arial" w:hAnsi="Arial"/>
        </w:rPr>
        <w:t>day</w:t>
      </w:r>
      <w:r w:rsidR="000D6E40">
        <w:rPr>
          <w:rFonts w:ascii="Arial" w:hAnsi="Arial"/>
        </w:rPr>
        <w:t>'s</w:t>
      </w:r>
      <w:r w:rsidR="003A21F6" w:rsidRPr="00CC44CB">
        <w:rPr>
          <w:rFonts w:ascii="Arial" w:hAnsi="Arial"/>
        </w:rPr>
        <w:t xml:space="preserve"> story</w:t>
      </w:r>
      <w:r w:rsidRPr="00CC44CB">
        <w:rPr>
          <w:rFonts w:ascii="Arial" w:hAnsi="Arial"/>
        </w:rPr>
        <w:t>, a</w:t>
      </w:r>
      <w:r w:rsidR="003A21F6" w:rsidRPr="00CC44CB">
        <w:rPr>
          <w:rFonts w:ascii="Arial" w:hAnsi="Arial"/>
        </w:rPr>
        <w:t xml:space="preserve"> story that starts off with </w:t>
      </w:r>
      <w:r w:rsidR="000D6E40">
        <w:rPr>
          <w:rFonts w:ascii="Arial" w:hAnsi="Arial"/>
        </w:rPr>
        <w:t xml:space="preserve">a </w:t>
      </w:r>
      <w:r w:rsidR="003A21F6" w:rsidRPr="00CC44CB">
        <w:rPr>
          <w:rFonts w:ascii="Arial" w:hAnsi="Arial"/>
        </w:rPr>
        <w:t>crash</w:t>
      </w:r>
      <w:r w:rsidRPr="00CC44CB">
        <w:rPr>
          <w:rFonts w:ascii="Arial" w:hAnsi="Arial"/>
        </w:rPr>
        <w:t>.</w:t>
      </w:r>
      <w:r w:rsidR="00766E9F" w:rsidRPr="00CC44CB">
        <w:rPr>
          <w:rFonts w:ascii="Arial" w:hAnsi="Arial"/>
        </w:rPr>
        <w:t xml:space="preserve"> Snap Judgment.</w:t>
      </w:r>
    </w:p>
    <w:p w14:paraId="29E2C542" w14:textId="77777777" w:rsidR="002760A4" w:rsidRPr="00CC44CB" w:rsidRDefault="002760A4">
      <w:pPr>
        <w:spacing w:after="0"/>
        <w:rPr>
          <w:rFonts w:ascii="Arial" w:hAnsi="Arial"/>
        </w:rPr>
      </w:pPr>
    </w:p>
    <w:p w14:paraId="5F7A2808" w14:textId="77777777" w:rsidR="00766E9F" w:rsidRPr="00CC44CB" w:rsidRDefault="00766E9F">
      <w:pPr>
        <w:spacing w:after="0"/>
        <w:rPr>
          <w:rFonts w:ascii="Arial" w:hAnsi="Arial"/>
        </w:rPr>
      </w:pPr>
      <w:r w:rsidRPr="00CC44CB">
        <w:rPr>
          <w:rFonts w:ascii="Arial" w:hAnsi="Arial"/>
        </w:rPr>
        <w:t>[upbeat music]</w:t>
      </w:r>
    </w:p>
    <w:p w14:paraId="047D098D" w14:textId="77777777" w:rsidR="00766E9F" w:rsidRPr="00CC44CB" w:rsidRDefault="00766E9F">
      <w:pPr>
        <w:spacing w:after="0"/>
        <w:rPr>
          <w:rFonts w:ascii="Arial" w:hAnsi="Arial"/>
        </w:rPr>
      </w:pPr>
    </w:p>
    <w:p w14:paraId="1A1AB788" w14:textId="21187205" w:rsidR="00B2305C" w:rsidRPr="00CC44CB" w:rsidRDefault="00CF4DAD">
      <w:pPr>
        <w:spacing w:after="0"/>
        <w:rPr>
          <w:rFonts w:ascii="Arial" w:hAnsi="Arial"/>
        </w:rPr>
      </w:pPr>
      <w:r w:rsidRPr="00CF4DAD">
        <w:rPr>
          <w:rFonts w:ascii="Arial" w:hAnsi="Arial"/>
          <w:b/>
          <w:bCs/>
        </w:rPr>
        <w:t>Blaine:</w:t>
      </w:r>
      <w:r w:rsidR="00B2305C" w:rsidRPr="00CC44CB">
        <w:rPr>
          <w:rFonts w:ascii="Arial" w:hAnsi="Arial"/>
        </w:rPr>
        <w:t xml:space="preserve"> B</w:t>
      </w:r>
      <w:r w:rsidR="003A21F6" w:rsidRPr="00CC44CB">
        <w:rPr>
          <w:rFonts w:ascii="Arial" w:hAnsi="Arial"/>
        </w:rPr>
        <w:t>ecause we know something fell up</w:t>
      </w:r>
      <w:r w:rsidR="00B2305C" w:rsidRPr="00CC44CB">
        <w:rPr>
          <w:rFonts w:ascii="Arial" w:hAnsi="Arial"/>
        </w:rPr>
        <w:t xml:space="preserve"> there. </w:t>
      </w:r>
    </w:p>
    <w:p w14:paraId="241C764A" w14:textId="77777777" w:rsidR="00B2305C" w:rsidRPr="00CC44CB" w:rsidRDefault="00B2305C">
      <w:pPr>
        <w:spacing w:after="0"/>
        <w:rPr>
          <w:rFonts w:ascii="Arial" w:hAnsi="Arial"/>
        </w:rPr>
      </w:pPr>
    </w:p>
    <w:p w14:paraId="08BE3752" w14:textId="0F236AFE" w:rsidR="002760A4" w:rsidRPr="00CC44CB" w:rsidRDefault="00CF4DAD">
      <w:pPr>
        <w:spacing w:after="0"/>
        <w:rPr>
          <w:rFonts w:ascii="Arial" w:hAnsi="Arial"/>
        </w:rPr>
      </w:pPr>
      <w:r w:rsidRPr="00CF4DAD">
        <w:rPr>
          <w:rFonts w:ascii="Arial" w:hAnsi="Arial"/>
          <w:b/>
          <w:bCs/>
        </w:rPr>
        <w:t>Shaina:</w:t>
      </w:r>
      <w:r w:rsidR="003A21F6" w:rsidRPr="00CC44CB">
        <w:rPr>
          <w:rFonts w:ascii="Arial" w:hAnsi="Arial"/>
        </w:rPr>
        <w:t xml:space="preserve"> It was a cold morning</w:t>
      </w:r>
      <w:r w:rsidR="0089375D">
        <w:rPr>
          <w:rFonts w:ascii="Arial" w:hAnsi="Arial"/>
        </w:rPr>
        <w:t>.</w:t>
      </w:r>
      <w:r w:rsidR="003A21F6" w:rsidRPr="00CC44CB">
        <w:rPr>
          <w:rFonts w:ascii="Arial" w:hAnsi="Arial"/>
        </w:rPr>
        <w:t xml:space="preserve"> Blaine Reed strapped into a neighbor's two</w:t>
      </w:r>
      <w:r w:rsidR="00B2305C" w:rsidRPr="00CC44CB">
        <w:rPr>
          <w:rFonts w:ascii="Arial" w:hAnsi="Arial"/>
        </w:rPr>
        <w:t>-</w:t>
      </w:r>
      <w:r w:rsidR="003A21F6" w:rsidRPr="00CC44CB">
        <w:rPr>
          <w:rFonts w:ascii="Arial" w:hAnsi="Arial"/>
        </w:rPr>
        <w:t>seater Piper Cub airplane and ascended over the mesas of western Colorado</w:t>
      </w:r>
      <w:r w:rsidR="00B2305C" w:rsidRPr="00CC44CB">
        <w:rPr>
          <w:rFonts w:ascii="Arial" w:hAnsi="Arial"/>
        </w:rPr>
        <w:t xml:space="preserve">, </w:t>
      </w:r>
      <w:r w:rsidR="003A21F6" w:rsidRPr="00CC44CB">
        <w:rPr>
          <w:rFonts w:ascii="Arial" w:hAnsi="Arial"/>
        </w:rPr>
        <w:t>up to where the air gets thin.</w:t>
      </w:r>
    </w:p>
    <w:p w14:paraId="045CEEE7" w14:textId="77777777" w:rsidR="002760A4" w:rsidRPr="00CC44CB" w:rsidRDefault="002760A4">
      <w:pPr>
        <w:spacing w:after="0"/>
        <w:rPr>
          <w:rFonts w:ascii="Arial" w:hAnsi="Arial"/>
        </w:rPr>
      </w:pPr>
    </w:p>
    <w:p w14:paraId="7C45CA8A" w14:textId="096D499D" w:rsidR="002760A4" w:rsidRPr="00CC44CB" w:rsidRDefault="00CF4DAD">
      <w:pPr>
        <w:spacing w:after="0"/>
        <w:rPr>
          <w:rFonts w:ascii="Arial" w:hAnsi="Arial"/>
        </w:rPr>
      </w:pPr>
      <w:r w:rsidRPr="00CF4DAD">
        <w:rPr>
          <w:rFonts w:ascii="Arial" w:hAnsi="Arial"/>
          <w:b/>
          <w:bCs/>
        </w:rPr>
        <w:t>Blaine:</w:t>
      </w:r>
      <w:r w:rsidR="00B2305C" w:rsidRPr="00CC44CB">
        <w:rPr>
          <w:rFonts w:ascii="Arial" w:hAnsi="Arial"/>
        </w:rPr>
        <w:t xml:space="preserve"> </w:t>
      </w:r>
      <w:r w:rsidR="003A21F6" w:rsidRPr="00CC44CB">
        <w:rPr>
          <w:rFonts w:ascii="Arial" w:hAnsi="Arial"/>
        </w:rPr>
        <w:t>My hope was is that we could look down on this airplane and see impact pits in the snow</w:t>
      </w:r>
      <w:r w:rsidR="00B2305C" w:rsidRPr="00CC44CB">
        <w:rPr>
          <w:rFonts w:ascii="Arial" w:hAnsi="Arial"/>
        </w:rPr>
        <w:t xml:space="preserve">, </w:t>
      </w:r>
      <w:r w:rsidR="003A21F6" w:rsidRPr="00CC44CB">
        <w:rPr>
          <w:rFonts w:ascii="Arial" w:hAnsi="Arial"/>
        </w:rPr>
        <w:t>maybe some broken tree limbs or something.</w:t>
      </w:r>
    </w:p>
    <w:p w14:paraId="1C77F9EF" w14:textId="77777777" w:rsidR="002760A4" w:rsidRPr="00CC44CB" w:rsidRDefault="002760A4">
      <w:pPr>
        <w:spacing w:after="0"/>
        <w:rPr>
          <w:rFonts w:ascii="Arial" w:hAnsi="Arial"/>
        </w:rPr>
      </w:pPr>
    </w:p>
    <w:p w14:paraId="41BC0B95" w14:textId="3280DAC1" w:rsidR="002760A4" w:rsidRPr="00CC44CB" w:rsidRDefault="00CF4DAD">
      <w:pPr>
        <w:spacing w:after="0"/>
        <w:rPr>
          <w:rFonts w:ascii="Arial" w:hAnsi="Arial"/>
        </w:rPr>
      </w:pPr>
      <w:r w:rsidRPr="00CF4DAD">
        <w:rPr>
          <w:rFonts w:ascii="Arial" w:hAnsi="Arial"/>
          <w:b/>
          <w:bCs/>
        </w:rPr>
        <w:t>Shaina:</w:t>
      </w:r>
      <w:r w:rsidR="0070373D" w:rsidRPr="00CC44CB">
        <w:rPr>
          <w:rFonts w:ascii="Arial" w:hAnsi="Arial"/>
        </w:rPr>
        <w:t xml:space="preserve"> </w:t>
      </w:r>
      <w:r w:rsidR="003A21F6" w:rsidRPr="00CC44CB">
        <w:rPr>
          <w:rFonts w:ascii="Arial" w:hAnsi="Arial"/>
        </w:rPr>
        <w:t>But when he looked down</w:t>
      </w:r>
      <w:r w:rsidR="0070373D" w:rsidRPr="00CC44CB">
        <w:rPr>
          <w:rFonts w:ascii="Arial" w:hAnsi="Arial"/>
        </w:rPr>
        <w:t xml:space="preserve">, </w:t>
      </w:r>
      <w:r w:rsidR="003A21F6" w:rsidRPr="00CC44CB">
        <w:rPr>
          <w:rFonts w:ascii="Arial" w:hAnsi="Arial"/>
        </w:rPr>
        <w:t>he instead saw the hillsides</w:t>
      </w:r>
      <w:r w:rsidR="0070373D" w:rsidRPr="00CC44CB">
        <w:rPr>
          <w:rFonts w:ascii="Arial" w:hAnsi="Arial"/>
        </w:rPr>
        <w:t xml:space="preserve">, </w:t>
      </w:r>
      <w:r w:rsidR="003A21F6" w:rsidRPr="00CC44CB">
        <w:rPr>
          <w:rFonts w:ascii="Arial" w:hAnsi="Arial"/>
        </w:rPr>
        <w:t>crawling with people</w:t>
      </w:r>
      <w:r w:rsidR="0070373D" w:rsidRPr="00CC44CB">
        <w:rPr>
          <w:rFonts w:ascii="Arial" w:hAnsi="Arial"/>
        </w:rPr>
        <w:t>.</w:t>
      </w:r>
    </w:p>
    <w:p w14:paraId="66153116" w14:textId="77777777" w:rsidR="002760A4" w:rsidRPr="00CC44CB" w:rsidRDefault="002760A4">
      <w:pPr>
        <w:spacing w:after="0"/>
        <w:rPr>
          <w:rFonts w:ascii="Arial" w:hAnsi="Arial"/>
        </w:rPr>
      </w:pPr>
    </w:p>
    <w:p w14:paraId="560910A7" w14:textId="66A11EDA" w:rsidR="002760A4" w:rsidRPr="00CC44CB" w:rsidRDefault="00CF4DAD">
      <w:pPr>
        <w:spacing w:after="0"/>
        <w:rPr>
          <w:rFonts w:ascii="Arial" w:hAnsi="Arial"/>
        </w:rPr>
      </w:pPr>
      <w:r w:rsidRPr="00CF4DAD">
        <w:rPr>
          <w:rFonts w:ascii="Arial" w:hAnsi="Arial"/>
          <w:b/>
          <w:bCs/>
        </w:rPr>
        <w:t>Blaine:</w:t>
      </w:r>
      <w:r w:rsidR="0070373D" w:rsidRPr="00CC44CB">
        <w:rPr>
          <w:rFonts w:ascii="Arial" w:hAnsi="Arial"/>
        </w:rPr>
        <w:t xml:space="preserve"> W</w:t>
      </w:r>
      <w:r w:rsidR="003A21F6" w:rsidRPr="00CC44CB">
        <w:rPr>
          <w:rFonts w:ascii="Arial" w:hAnsi="Arial"/>
        </w:rPr>
        <w:t>hen we get over the drop off into Montrose</w:t>
      </w:r>
      <w:r w:rsidR="0070373D" w:rsidRPr="00CC44CB">
        <w:rPr>
          <w:rFonts w:ascii="Arial" w:hAnsi="Arial"/>
        </w:rPr>
        <w:t xml:space="preserve">, </w:t>
      </w:r>
      <w:r w:rsidR="003A21F6" w:rsidRPr="00CC44CB">
        <w:rPr>
          <w:rFonts w:ascii="Arial" w:hAnsi="Arial"/>
        </w:rPr>
        <w:t>there that mountainside there with people crawling all over it trying to find something</w:t>
      </w:r>
      <w:r w:rsidR="0070373D" w:rsidRPr="00CC44CB">
        <w:rPr>
          <w:rFonts w:ascii="Arial" w:hAnsi="Arial"/>
        </w:rPr>
        <w:t xml:space="preserve">. </w:t>
      </w:r>
      <w:r w:rsidR="003A21F6" w:rsidRPr="00CC44CB">
        <w:rPr>
          <w:rFonts w:ascii="Arial" w:hAnsi="Arial"/>
        </w:rPr>
        <w:t>Yeah, they were trying to find a meteorite</w:t>
      </w:r>
      <w:r w:rsidR="0070373D" w:rsidRPr="00CC44CB">
        <w:rPr>
          <w:rFonts w:ascii="Arial" w:hAnsi="Arial"/>
        </w:rPr>
        <w:t>.</w:t>
      </w:r>
    </w:p>
    <w:p w14:paraId="34D0B394" w14:textId="77777777" w:rsidR="002760A4" w:rsidRPr="00CC44CB" w:rsidRDefault="002760A4">
      <w:pPr>
        <w:spacing w:after="0"/>
        <w:rPr>
          <w:rFonts w:ascii="Arial" w:hAnsi="Arial"/>
        </w:rPr>
      </w:pPr>
    </w:p>
    <w:p w14:paraId="45861799" w14:textId="6F3517BE" w:rsidR="002760A4" w:rsidRPr="00CC44CB" w:rsidRDefault="00CF4DAD">
      <w:pPr>
        <w:spacing w:after="0"/>
        <w:rPr>
          <w:rFonts w:ascii="Arial" w:hAnsi="Arial"/>
        </w:rPr>
      </w:pPr>
      <w:r w:rsidRPr="00CF4DAD">
        <w:rPr>
          <w:rFonts w:ascii="Arial" w:hAnsi="Arial"/>
          <w:b/>
          <w:bCs/>
        </w:rPr>
        <w:t>Shaina:</w:t>
      </w:r>
      <w:r w:rsidR="0070373D" w:rsidRPr="00CC44CB">
        <w:rPr>
          <w:rFonts w:ascii="Arial" w:hAnsi="Arial"/>
        </w:rPr>
        <w:t xml:space="preserve"> S</w:t>
      </w:r>
      <w:r w:rsidR="003A21F6" w:rsidRPr="00CC44CB">
        <w:rPr>
          <w:rFonts w:ascii="Arial" w:hAnsi="Arial"/>
        </w:rPr>
        <w:t>cores of people</w:t>
      </w:r>
      <w:r w:rsidR="0089375D">
        <w:rPr>
          <w:rFonts w:ascii="Arial" w:hAnsi="Arial"/>
        </w:rPr>
        <w:t>,</w:t>
      </w:r>
      <w:r w:rsidR="003A21F6" w:rsidRPr="00CC44CB">
        <w:rPr>
          <w:rFonts w:ascii="Arial" w:hAnsi="Arial"/>
        </w:rPr>
        <w:t xml:space="preserve"> with metal detectors and backpacks</w:t>
      </w:r>
      <w:r w:rsidR="0089375D">
        <w:rPr>
          <w:rFonts w:ascii="Arial" w:hAnsi="Arial"/>
        </w:rPr>
        <w:t>,</w:t>
      </w:r>
      <w:r w:rsidR="0070373D" w:rsidRPr="00CC44CB">
        <w:rPr>
          <w:rFonts w:ascii="Arial" w:hAnsi="Arial"/>
        </w:rPr>
        <w:t xml:space="preserve"> w</w:t>
      </w:r>
      <w:r w:rsidR="003A21F6" w:rsidRPr="00CC44CB">
        <w:rPr>
          <w:rFonts w:ascii="Arial" w:hAnsi="Arial"/>
        </w:rPr>
        <w:t>ere trying to find a piece of rock that crashed down from outer space</w:t>
      </w:r>
      <w:r w:rsidR="0070373D" w:rsidRPr="00CC44CB">
        <w:rPr>
          <w:rFonts w:ascii="Arial" w:hAnsi="Arial"/>
        </w:rPr>
        <w:t>.</w:t>
      </w:r>
    </w:p>
    <w:p w14:paraId="44441276" w14:textId="77777777" w:rsidR="002760A4" w:rsidRPr="00CC44CB" w:rsidRDefault="002760A4">
      <w:pPr>
        <w:spacing w:after="0"/>
        <w:rPr>
          <w:rFonts w:ascii="Arial" w:hAnsi="Arial"/>
        </w:rPr>
      </w:pPr>
    </w:p>
    <w:p w14:paraId="64AC8BA3" w14:textId="77777777" w:rsidR="0070373D" w:rsidRPr="00CC44CB" w:rsidRDefault="0070373D">
      <w:pPr>
        <w:spacing w:after="0"/>
        <w:rPr>
          <w:rFonts w:ascii="Arial" w:hAnsi="Arial"/>
        </w:rPr>
      </w:pPr>
      <w:r w:rsidRPr="00CC44CB">
        <w:rPr>
          <w:rFonts w:ascii="Arial" w:hAnsi="Arial"/>
        </w:rPr>
        <w:t>[crash]</w:t>
      </w:r>
    </w:p>
    <w:p w14:paraId="27498A13" w14:textId="77777777" w:rsidR="0070373D" w:rsidRPr="00CC44CB" w:rsidRDefault="0070373D">
      <w:pPr>
        <w:spacing w:after="0"/>
        <w:rPr>
          <w:rFonts w:ascii="Arial" w:hAnsi="Arial"/>
        </w:rPr>
      </w:pPr>
    </w:p>
    <w:p w14:paraId="02851675" w14:textId="307E0BF3" w:rsidR="002760A4" w:rsidRPr="00CC44CB" w:rsidRDefault="005F4BEE">
      <w:pPr>
        <w:spacing w:after="0"/>
        <w:rPr>
          <w:rFonts w:ascii="Arial" w:hAnsi="Arial"/>
        </w:rPr>
      </w:pPr>
      <w:r w:rsidRPr="00CC44CB">
        <w:rPr>
          <w:rFonts w:ascii="Arial" w:hAnsi="Arial"/>
          <w:b/>
          <w:bCs/>
        </w:rPr>
        <w:t>Duane</w:t>
      </w:r>
      <w:r w:rsidR="007144AB" w:rsidRPr="00CC44CB">
        <w:rPr>
          <w:rFonts w:ascii="Arial" w:hAnsi="Arial"/>
          <w:b/>
          <w:bCs/>
        </w:rPr>
        <w:t xml:space="preserve">: </w:t>
      </w:r>
      <w:r w:rsidR="007144AB" w:rsidRPr="00CC44CB">
        <w:rPr>
          <w:rFonts w:ascii="Arial" w:hAnsi="Arial"/>
        </w:rPr>
        <w:t xml:space="preserve">Dude, </w:t>
      </w:r>
      <w:r w:rsidR="003A21F6" w:rsidRPr="00CC44CB">
        <w:rPr>
          <w:rFonts w:ascii="Arial" w:hAnsi="Arial"/>
        </w:rPr>
        <w:t>I took my quad</w:t>
      </w:r>
      <w:r w:rsidR="003D120E" w:rsidRPr="00CC44CB">
        <w:rPr>
          <w:rFonts w:ascii="Arial" w:hAnsi="Arial"/>
        </w:rPr>
        <w:t xml:space="preserve">, </w:t>
      </w:r>
      <w:r w:rsidR="0089375D">
        <w:rPr>
          <w:rFonts w:ascii="Arial" w:hAnsi="Arial"/>
        </w:rPr>
        <w:t xml:space="preserve">went up there </w:t>
      </w:r>
      <w:r w:rsidR="00C173ED">
        <w:rPr>
          <w:rFonts w:ascii="Arial" w:hAnsi="Arial"/>
        </w:rPr>
        <w:t>a</w:t>
      </w:r>
      <w:r w:rsidR="003A21F6" w:rsidRPr="00CC44CB">
        <w:rPr>
          <w:rFonts w:ascii="Arial" w:hAnsi="Arial"/>
        </w:rPr>
        <w:t>cros</w:t>
      </w:r>
      <w:r w:rsidR="00C173ED">
        <w:rPr>
          <w:rFonts w:ascii="Arial" w:hAnsi="Arial"/>
        </w:rPr>
        <w:t>s</w:t>
      </w:r>
      <w:r w:rsidR="003A21F6" w:rsidRPr="00CC44CB">
        <w:rPr>
          <w:rFonts w:ascii="Arial" w:hAnsi="Arial"/>
        </w:rPr>
        <w:t xml:space="preserve"> the bridge and hunted </w:t>
      </w:r>
      <w:r w:rsidR="00307236">
        <w:rPr>
          <w:rFonts w:ascii="Arial" w:hAnsi="Arial"/>
        </w:rPr>
        <w:t xml:space="preserve">for it. </w:t>
      </w:r>
      <w:r w:rsidR="00307236" w:rsidRPr="00CC44CB">
        <w:rPr>
          <w:rFonts w:ascii="Arial" w:hAnsi="Arial"/>
        </w:rPr>
        <w:t xml:space="preserve">It </w:t>
      </w:r>
      <w:r w:rsidR="003A21F6" w:rsidRPr="00CC44CB">
        <w:rPr>
          <w:rFonts w:ascii="Arial" w:hAnsi="Arial"/>
        </w:rPr>
        <w:t>was fun to go look for something</w:t>
      </w:r>
      <w:r w:rsidR="003D120E" w:rsidRPr="00CC44CB">
        <w:rPr>
          <w:rFonts w:ascii="Arial" w:hAnsi="Arial"/>
        </w:rPr>
        <w:t xml:space="preserve"> </w:t>
      </w:r>
      <w:r w:rsidR="003A21F6" w:rsidRPr="00CC44CB">
        <w:rPr>
          <w:rFonts w:ascii="Arial" w:hAnsi="Arial"/>
        </w:rPr>
        <w:t>that might be valuable. And</w:t>
      </w:r>
      <w:r w:rsidR="003D120E" w:rsidRPr="00CC44CB">
        <w:rPr>
          <w:rFonts w:ascii="Arial" w:hAnsi="Arial"/>
        </w:rPr>
        <w:t xml:space="preserve">, </w:t>
      </w:r>
      <w:r w:rsidR="003A21F6" w:rsidRPr="00CC44CB">
        <w:rPr>
          <w:rFonts w:ascii="Arial" w:hAnsi="Arial"/>
        </w:rPr>
        <w:t>of</w:t>
      </w:r>
      <w:r w:rsidR="003D120E" w:rsidRPr="00CC44CB">
        <w:rPr>
          <w:rFonts w:ascii="Arial" w:hAnsi="Arial"/>
        </w:rPr>
        <w:t xml:space="preserve"> </w:t>
      </w:r>
      <w:r w:rsidR="003A21F6" w:rsidRPr="00CC44CB">
        <w:rPr>
          <w:rFonts w:ascii="Arial" w:hAnsi="Arial"/>
        </w:rPr>
        <w:t>course</w:t>
      </w:r>
      <w:r w:rsidR="003D120E" w:rsidRPr="00CC44CB">
        <w:rPr>
          <w:rFonts w:ascii="Arial" w:hAnsi="Arial"/>
        </w:rPr>
        <w:t xml:space="preserve">, </w:t>
      </w:r>
      <w:r w:rsidR="003A21F6" w:rsidRPr="00CC44CB">
        <w:rPr>
          <w:rFonts w:ascii="Arial" w:hAnsi="Arial"/>
        </w:rPr>
        <w:t>everybody was out trying to find it</w:t>
      </w:r>
      <w:r w:rsidR="0029350F">
        <w:rPr>
          <w:rFonts w:ascii="Arial" w:hAnsi="Arial"/>
        </w:rPr>
        <w:t xml:space="preserve">, </w:t>
      </w:r>
      <w:r w:rsidR="003A21F6" w:rsidRPr="00CC44CB">
        <w:rPr>
          <w:rFonts w:ascii="Arial" w:hAnsi="Arial"/>
        </w:rPr>
        <w:t>get a piece of it and everything</w:t>
      </w:r>
      <w:r w:rsidR="003D120E" w:rsidRPr="00CC44CB">
        <w:rPr>
          <w:rFonts w:ascii="Arial" w:hAnsi="Arial"/>
        </w:rPr>
        <w:t>.</w:t>
      </w:r>
    </w:p>
    <w:p w14:paraId="46BB34F6" w14:textId="77777777" w:rsidR="002760A4" w:rsidRPr="00CC44CB" w:rsidRDefault="002760A4">
      <w:pPr>
        <w:spacing w:after="0"/>
        <w:rPr>
          <w:rFonts w:ascii="Arial" w:hAnsi="Arial"/>
        </w:rPr>
      </w:pPr>
    </w:p>
    <w:p w14:paraId="16EB8C87" w14:textId="51AB574B" w:rsidR="002760A4" w:rsidRPr="00CC44CB" w:rsidRDefault="00CF4DAD">
      <w:pPr>
        <w:spacing w:after="0"/>
        <w:rPr>
          <w:rFonts w:ascii="Arial" w:hAnsi="Arial"/>
        </w:rPr>
      </w:pPr>
      <w:r w:rsidRPr="00CF4DAD">
        <w:rPr>
          <w:rFonts w:ascii="Arial" w:hAnsi="Arial"/>
          <w:b/>
          <w:bCs/>
        </w:rPr>
        <w:t>Shaina:</w:t>
      </w:r>
      <w:r w:rsidR="003D120E" w:rsidRPr="00CC44CB">
        <w:rPr>
          <w:rFonts w:ascii="Arial" w:hAnsi="Arial"/>
        </w:rPr>
        <w:t xml:space="preserve"> </w:t>
      </w:r>
      <w:r w:rsidR="00F853E5" w:rsidRPr="00CC44CB">
        <w:rPr>
          <w:rFonts w:ascii="Arial" w:hAnsi="Arial"/>
        </w:rPr>
        <w:t xml:space="preserve">Duane </w:t>
      </w:r>
      <w:r w:rsidR="003A21F6" w:rsidRPr="00CC44CB">
        <w:rPr>
          <w:rFonts w:ascii="Arial" w:hAnsi="Arial"/>
        </w:rPr>
        <w:t>was one of those hopeful prospectors on the mesa that snowy morning</w:t>
      </w:r>
      <w:r w:rsidR="003D120E" w:rsidRPr="00CC44CB">
        <w:rPr>
          <w:rFonts w:ascii="Arial" w:hAnsi="Arial"/>
        </w:rPr>
        <w:t xml:space="preserve">, </w:t>
      </w:r>
      <w:r w:rsidR="003A21F6" w:rsidRPr="00CC44CB">
        <w:rPr>
          <w:rFonts w:ascii="Arial" w:hAnsi="Arial"/>
        </w:rPr>
        <w:t xml:space="preserve">searching for </w:t>
      </w:r>
      <w:r w:rsidR="00CB546E">
        <w:rPr>
          <w:rFonts w:ascii="Arial" w:hAnsi="Arial"/>
        </w:rPr>
        <w:t xml:space="preserve">a </w:t>
      </w:r>
      <w:r w:rsidR="003A21F6" w:rsidRPr="00CC44CB">
        <w:rPr>
          <w:rFonts w:ascii="Arial" w:hAnsi="Arial"/>
        </w:rPr>
        <w:t>fallen space rock. Like a lot of people in town, he'd seen the fireball in the sky the night before. He had been driving home from a square dance meeting</w:t>
      </w:r>
      <w:r w:rsidR="003D120E" w:rsidRPr="00CC44CB">
        <w:rPr>
          <w:rFonts w:ascii="Arial" w:hAnsi="Arial"/>
        </w:rPr>
        <w:t>.</w:t>
      </w:r>
    </w:p>
    <w:p w14:paraId="657AC246" w14:textId="77777777" w:rsidR="002760A4" w:rsidRPr="00CC44CB" w:rsidRDefault="002760A4">
      <w:pPr>
        <w:spacing w:after="0"/>
        <w:rPr>
          <w:rFonts w:ascii="Arial" w:hAnsi="Arial"/>
        </w:rPr>
      </w:pPr>
    </w:p>
    <w:p w14:paraId="317BF037" w14:textId="58509A7D" w:rsidR="002760A4" w:rsidRPr="00CC44CB" w:rsidRDefault="000A6A83">
      <w:pPr>
        <w:spacing w:after="0"/>
        <w:rPr>
          <w:rFonts w:ascii="Arial" w:hAnsi="Arial"/>
        </w:rPr>
      </w:pPr>
      <w:r w:rsidRPr="000A6A83">
        <w:rPr>
          <w:rFonts w:ascii="Arial" w:hAnsi="Arial"/>
          <w:b/>
          <w:bCs/>
        </w:rPr>
        <w:t>Duane:</w:t>
      </w:r>
      <w:r w:rsidR="003D120E" w:rsidRPr="00CC44CB">
        <w:rPr>
          <w:rFonts w:ascii="Arial" w:hAnsi="Arial"/>
        </w:rPr>
        <w:t xml:space="preserve"> All of a sudden, </w:t>
      </w:r>
      <w:r w:rsidR="003A21F6" w:rsidRPr="00CC44CB">
        <w:rPr>
          <w:rFonts w:ascii="Arial" w:hAnsi="Arial"/>
        </w:rPr>
        <w:t>the sky just lit up with this orange screamer</w:t>
      </w:r>
      <w:r w:rsidR="003D120E" w:rsidRPr="00CC44CB">
        <w:rPr>
          <w:rFonts w:ascii="Arial" w:hAnsi="Arial"/>
        </w:rPr>
        <w:t>. I</w:t>
      </w:r>
      <w:r w:rsidR="003A21F6" w:rsidRPr="00CC44CB">
        <w:rPr>
          <w:rFonts w:ascii="Arial" w:hAnsi="Arial"/>
        </w:rPr>
        <w:t>t come in with a lot of magnitude and</w:t>
      </w:r>
      <w:r w:rsidR="00D75ED7" w:rsidRPr="00CC44CB">
        <w:rPr>
          <w:rFonts w:ascii="Arial" w:hAnsi="Arial"/>
        </w:rPr>
        <w:t xml:space="preserve"> </w:t>
      </w:r>
      <w:r w:rsidR="003D120E" w:rsidRPr="00CC44CB">
        <w:rPr>
          <w:rFonts w:ascii="Arial" w:hAnsi="Arial"/>
        </w:rPr>
        <w:t xml:space="preserve">fire </w:t>
      </w:r>
      <w:r w:rsidR="003A21F6" w:rsidRPr="00CC44CB">
        <w:rPr>
          <w:rFonts w:ascii="Arial" w:hAnsi="Arial"/>
        </w:rPr>
        <w:t>everything behind it</w:t>
      </w:r>
      <w:r w:rsidR="003D120E" w:rsidRPr="00CC44CB">
        <w:rPr>
          <w:rFonts w:ascii="Arial" w:hAnsi="Arial"/>
        </w:rPr>
        <w:t xml:space="preserve">. Boy, it </w:t>
      </w:r>
      <w:r w:rsidR="003A21F6" w:rsidRPr="00CC44CB">
        <w:rPr>
          <w:rFonts w:ascii="Arial" w:hAnsi="Arial"/>
        </w:rPr>
        <w:t>really left a streak across the sky and everything</w:t>
      </w:r>
      <w:r w:rsidR="003D120E" w:rsidRPr="00CC44CB">
        <w:rPr>
          <w:rFonts w:ascii="Arial" w:hAnsi="Arial"/>
        </w:rPr>
        <w:t>. L</w:t>
      </w:r>
      <w:r w:rsidR="003A21F6" w:rsidRPr="00CC44CB">
        <w:rPr>
          <w:rFonts w:ascii="Arial" w:hAnsi="Arial"/>
        </w:rPr>
        <w:t>ike that red fireball</w:t>
      </w:r>
      <w:r w:rsidR="003D120E" w:rsidRPr="00CC44CB">
        <w:rPr>
          <w:rFonts w:ascii="Arial" w:hAnsi="Arial"/>
        </w:rPr>
        <w:t xml:space="preserve"> </w:t>
      </w:r>
      <w:r w:rsidR="003A21F6" w:rsidRPr="00CC44CB">
        <w:rPr>
          <w:rFonts w:ascii="Arial" w:hAnsi="Arial"/>
        </w:rPr>
        <w:t>streak come out of the sky and then landed out there in the prairie someplace.</w:t>
      </w:r>
    </w:p>
    <w:p w14:paraId="7ABB4053" w14:textId="77777777" w:rsidR="002760A4" w:rsidRPr="00CC44CB" w:rsidRDefault="002760A4">
      <w:pPr>
        <w:spacing w:after="0"/>
        <w:rPr>
          <w:rFonts w:ascii="Arial" w:hAnsi="Arial"/>
        </w:rPr>
      </w:pPr>
    </w:p>
    <w:p w14:paraId="7C9FA1E4" w14:textId="781C358E" w:rsidR="002760A4" w:rsidRPr="00CC44CB" w:rsidRDefault="00CF4DAD">
      <w:pPr>
        <w:spacing w:after="0"/>
        <w:rPr>
          <w:rFonts w:ascii="Arial" w:hAnsi="Arial"/>
        </w:rPr>
      </w:pPr>
      <w:r w:rsidRPr="00CF4DAD">
        <w:rPr>
          <w:rFonts w:ascii="Arial" w:hAnsi="Arial"/>
          <w:b/>
          <w:bCs/>
        </w:rPr>
        <w:t>Shaina:</w:t>
      </w:r>
      <w:r w:rsidR="003D120E" w:rsidRPr="00CC44CB">
        <w:rPr>
          <w:rFonts w:ascii="Arial" w:hAnsi="Arial"/>
        </w:rPr>
        <w:t xml:space="preserve"> </w:t>
      </w:r>
      <w:r w:rsidR="003A21F6" w:rsidRPr="00CC44CB">
        <w:rPr>
          <w:rFonts w:ascii="Arial" w:hAnsi="Arial"/>
        </w:rPr>
        <w:t>The fireball was a piece of cosmic debris, plummeting through the atmosphere as fast as 36,000 miles per hour, leaving a glorious orange afterglow in the night sky.</w:t>
      </w:r>
    </w:p>
    <w:p w14:paraId="13129DD8" w14:textId="77777777" w:rsidR="002760A4" w:rsidRPr="00CC44CB" w:rsidRDefault="002760A4">
      <w:pPr>
        <w:spacing w:after="0"/>
        <w:rPr>
          <w:rFonts w:ascii="Arial" w:hAnsi="Arial"/>
        </w:rPr>
      </w:pPr>
    </w:p>
    <w:p w14:paraId="23295675" w14:textId="63C27E44" w:rsidR="00F13F76" w:rsidRPr="00CC44CB" w:rsidRDefault="000A6A83">
      <w:pPr>
        <w:spacing w:after="0"/>
        <w:rPr>
          <w:rFonts w:ascii="Arial" w:hAnsi="Arial"/>
        </w:rPr>
      </w:pPr>
      <w:r w:rsidRPr="000A6A83">
        <w:rPr>
          <w:rFonts w:ascii="Arial" w:hAnsi="Arial"/>
          <w:b/>
          <w:bCs/>
        </w:rPr>
        <w:t>Duane:</w:t>
      </w:r>
      <w:r w:rsidR="00786F4D" w:rsidRPr="00CC44CB">
        <w:rPr>
          <w:rFonts w:ascii="Arial" w:hAnsi="Arial"/>
        </w:rPr>
        <w:t xml:space="preserve"> </w:t>
      </w:r>
      <w:r w:rsidR="003A21F6" w:rsidRPr="00CC44CB">
        <w:rPr>
          <w:rFonts w:ascii="Arial" w:hAnsi="Arial"/>
        </w:rPr>
        <w:t>I've always remembered mom said</w:t>
      </w:r>
      <w:r w:rsidR="00F13F76" w:rsidRPr="00CC44CB">
        <w:rPr>
          <w:rFonts w:ascii="Arial" w:hAnsi="Arial"/>
        </w:rPr>
        <w:t>, "I</w:t>
      </w:r>
      <w:r w:rsidR="003A21F6" w:rsidRPr="00CC44CB">
        <w:rPr>
          <w:rFonts w:ascii="Arial" w:hAnsi="Arial"/>
        </w:rPr>
        <w:t xml:space="preserve">f you see a falling star, you're supposed to make a wish and </w:t>
      </w:r>
      <w:r w:rsidR="00F13F76" w:rsidRPr="00CC44CB">
        <w:rPr>
          <w:rFonts w:ascii="Arial" w:hAnsi="Arial"/>
        </w:rPr>
        <w:t xml:space="preserve">it </w:t>
      </w:r>
      <w:r w:rsidR="003A21F6" w:rsidRPr="00CC44CB">
        <w:rPr>
          <w:rFonts w:ascii="Arial" w:hAnsi="Arial"/>
        </w:rPr>
        <w:t>will come through</w:t>
      </w:r>
      <w:r w:rsidR="00F13F76" w:rsidRPr="00CC44CB">
        <w:rPr>
          <w:rFonts w:ascii="Arial" w:hAnsi="Arial"/>
        </w:rPr>
        <w:t xml:space="preserve">," </w:t>
      </w:r>
      <w:r w:rsidR="003A21F6" w:rsidRPr="00CC44CB">
        <w:rPr>
          <w:rFonts w:ascii="Arial" w:hAnsi="Arial"/>
        </w:rPr>
        <w:t xml:space="preserve">so I'm sure I made a wish. </w:t>
      </w:r>
    </w:p>
    <w:p w14:paraId="3DF06C30" w14:textId="77777777" w:rsidR="00F13F76" w:rsidRPr="00CC44CB" w:rsidRDefault="00F13F76">
      <w:pPr>
        <w:spacing w:after="0"/>
        <w:rPr>
          <w:rFonts w:ascii="Arial" w:hAnsi="Arial"/>
        </w:rPr>
      </w:pPr>
    </w:p>
    <w:p w14:paraId="10948849" w14:textId="3AF94D56" w:rsidR="00F13F76" w:rsidRPr="00CC44CB" w:rsidRDefault="00CF4DAD">
      <w:pPr>
        <w:spacing w:after="0"/>
        <w:rPr>
          <w:rFonts w:ascii="Arial" w:hAnsi="Arial"/>
        </w:rPr>
      </w:pPr>
      <w:r w:rsidRPr="00CF4DAD">
        <w:rPr>
          <w:rFonts w:ascii="Arial" w:hAnsi="Arial"/>
          <w:b/>
          <w:bCs/>
        </w:rPr>
        <w:t>Shaina:</w:t>
      </w:r>
      <w:r w:rsidR="00F13F76" w:rsidRPr="00CC44CB">
        <w:rPr>
          <w:rFonts w:ascii="Arial" w:hAnsi="Arial"/>
        </w:rPr>
        <w:t xml:space="preserve"> </w:t>
      </w:r>
      <w:r w:rsidR="003A21F6" w:rsidRPr="00CC44CB">
        <w:rPr>
          <w:rFonts w:ascii="Arial" w:hAnsi="Arial"/>
        </w:rPr>
        <w:t xml:space="preserve">What do you think you wished for? </w:t>
      </w:r>
    </w:p>
    <w:p w14:paraId="1BB133EA" w14:textId="77777777" w:rsidR="00F13F76" w:rsidRPr="00CC44CB" w:rsidRDefault="00F13F76">
      <w:pPr>
        <w:spacing w:after="0"/>
        <w:rPr>
          <w:rFonts w:ascii="Arial" w:hAnsi="Arial"/>
        </w:rPr>
      </w:pPr>
    </w:p>
    <w:p w14:paraId="4C3E1E3E" w14:textId="4E0FCFA1" w:rsidR="002760A4" w:rsidRPr="00CC44CB" w:rsidRDefault="000A6A83">
      <w:pPr>
        <w:spacing w:after="0"/>
        <w:rPr>
          <w:rFonts w:ascii="Arial" w:hAnsi="Arial"/>
        </w:rPr>
      </w:pPr>
      <w:r w:rsidRPr="000A6A83">
        <w:rPr>
          <w:rFonts w:ascii="Arial" w:hAnsi="Arial"/>
          <w:b/>
          <w:bCs/>
        </w:rPr>
        <w:t>Duane:</w:t>
      </w:r>
      <w:r w:rsidR="00F13F76" w:rsidRPr="00CC44CB">
        <w:rPr>
          <w:rFonts w:ascii="Arial" w:hAnsi="Arial"/>
        </w:rPr>
        <w:t xml:space="preserve"> </w:t>
      </w:r>
      <w:r w:rsidR="003A21F6" w:rsidRPr="00CC44CB">
        <w:rPr>
          <w:rFonts w:ascii="Arial" w:hAnsi="Arial"/>
        </w:rPr>
        <w:t>Oh, I don't know</w:t>
      </w:r>
      <w:r w:rsidR="00F13F76" w:rsidRPr="00CC44CB">
        <w:rPr>
          <w:rFonts w:ascii="Arial" w:hAnsi="Arial"/>
        </w:rPr>
        <w:t>. P</w:t>
      </w:r>
      <w:r w:rsidR="003A21F6" w:rsidRPr="00CC44CB">
        <w:rPr>
          <w:rFonts w:ascii="Arial" w:hAnsi="Arial"/>
        </w:rPr>
        <w:t xml:space="preserve">robably </w:t>
      </w:r>
      <w:r w:rsidR="00F13F76" w:rsidRPr="00CC44CB">
        <w:rPr>
          <w:rFonts w:ascii="Arial" w:hAnsi="Arial"/>
        </w:rPr>
        <w:t xml:space="preserve">to </w:t>
      </w:r>
      <w:r w:rsidR="003A21F6" w:rsidRPr="00CC44CB">
        <w:rPr>
          <w:rFonts w:ascii="Arial" w:hAnsi="Arial"/>
        </w:rPr>
        <w:t>win the lotto or to meet a pretty girl</w:t>
      </w:r>
      <w:r w:rsidR="00473E87" w:rsidRPr="00CC44CB">
        <w:rPr>
          <w:rFonts w:ascii="Arial" w:hAnsi="Arial"/>
        </w:rPr>
        <w:t>. W</w:t>
      </w:r>
      <w:r w:rsidR="003A21F6" w:rsidRPr="00CC44CB">
        <w:rPr>
          <w:rFonts w:ascii="Arial" w:hAnsi="Arial"/>
        </w:rPr>
        <w:t>ho knows?</w:t>
      </w:r>
    </w:p>
    <w:p w14:paraId="061B01E6" w14:textId="77777777" w:rsidR="002760A4" w:rsidRPr="00CC44CB" w:rsidRDefault="002760A4">
      <w:pPr>
        <w:spacing w:after="0"/>
        <w:rPr>
          <w:rFonts w:ascii="Arial" w:hAnsi="Arial"/>
        </w:rPr>
      </w:pPr>
    </w:p>
    <w:p w14:paraId="55249212" w14:textId="44D9DACE" w:rsidR="002760A4" w:rsidRPr="00CC44CB" w:rsidRDefault="00CF4DAD">
      <w:pPr>
        <w:spacing w:after="0"/>
        <w:rPr>
          <w:rFonts w:ascii="Arial" w:hAnsi="Arial"/>
        </w:rPr>
      </w:pPr>
      <w:r w:rsidRPr="00CF4DAD">
        <w:rPr>
          <w:rFonts w:ascii="Arial" w:hAnsi="Arial"/>
          <w:b/>
          <w:bCs/>
        </w:rPr>
        <w:t>Shaina:</w:t>
      </w:r>
      <w:r w:rsidR="00473E87" w:rsidRPr="00CC44CB">
        <w:rPr>
          <w:rFonts w:ascii="Arial" w:hAnsi="Arial"/>
        </w:rPr>
        <w:t xml:space="preserve"> [laughs] </w:t>
      </w:r>
      <w:r w:rsidR="00F853E5" w:rsidRPr="00CC44CB">
        <w:rPr>
          <w:rFonts w:ascii="Arial" w:hAnsi="Arial"/>
        </w:rPr>
        <w:t xml:space="preserve">Duane Renfrow </w:t>
      </w:r>
      <w:r w:rsidR="003A21F6" w:rsidRPr="00CC44CB">
        <w:rPr>
          <w:rFonts w:ascii="Arial" w:hAnsi="Arial"/>
        </w:rPr>
        <w:t>is 70 now. He's a retired vet</w:t>
      </w:r>
      <w:r w:rsidR="0013264E" w:rsidRPr="00CC44CB">
        <w:rPr>
          <w:rFonts w:ascii="Arial" w:hAnsi="Arial"/>
        </w:rPr>
        <w:t>, h</w:t>
      </w:r>
      <w:r w:rsidR="003A21F6" w:rsidRPr="00CC44CB">
        <w:rPr>
          <w:rFonts w:ascii="Arial" w:hAnsi="Arial"/>
        </w:rPr>
        <w:t xml:space="preserve">e lives alone </w:t>
      </w:r>
      <w:r w:rsidR="00CB546E" w:rsidRPr="00CC44CB">
        <w:rPr>
          <w:rFonts w:ascii="Arial" w:hAnsi="Arial"/>
        </w:rPr>
        <w:t xml:space="preserve">in </w:t>
      </w:r>
      <w:r w:rsidR="003A21F6" w:rsidRPr="00CC44CB">
        <w:rPr>
          <w:rFonts w:ascii="Arial" w:hAnsi="Arial"/>
        </w:rPr>
        <w:t>a trailer, in the small used</w:t>
      </w:r>
      <w:r w:rsidR="00CB546E">
        <w:rPr>
          <w:rFonts w:ascii="Arial" w:hAnsi="Arial"/>
        </w:rPr>
        <w:t>-</w:t>
      </w:r>
      <w:r w:rsidR="003A21F6" w:rsidRPr="00CC44CB">
        <w:rPr>
          <w:rFonts w:ascii="Arial" w:hAnsi="Arial"/>
        </w:rPr>
        <w:t>to</w:t>
      </w:r>
      <w:r w:rsidR="00CB546E">
        <w:rPr>
          <w:rFonts w:ascii="Arial" w:hAnsi="Arial"/>
        </w:rPr>
        <w:t>-</w:t>
      </w:r>
      <w:r w:rsidR="003A21F6" w:rsidRPr="00CC44CB">
        <w:rPr>
          <w:rFonts w:ascii="Arial" w:hAnsi="Arial"/>
        </w:rPr>
        <w:t>be</w:t>
      </w:r>
      <w:r w:rsidR="00CB546E">
        <w:rPr>
          <w:rFonts w:ascii="Arial" w:hAnsi="Arial"/>
        </w:rPr>
        <w:t>-</w:t>
      </w:r>
      <w:r w:rsidR="003A21F6" w:rsidRPr="00CC44CB">
        <w:rPr>
          <w:rFonts w:ascii="Arial" w:hAnsi="Arial"/>
        </w:rPr>
        <w:t>mining town of Montrose, Colorado</w:t>
      </w:r>
      <w:r w:rsidR="0013264E" w:rsidRPr="00CC44CB">
        <w:rPr>
          <w:rFonts w:ascii="Arial" w:hAnsi="Arial"/>
        </w:rPr>
        <w:t>.</w:t>
      </w:r>
    </w:p>
    <w:p w14:paraId="77049B3F" w14:textId="77777777" w:rsidR="002760A4" w:rsidRPr="00CC44CB" w:rsidRDefault="002760A4">
      <w:pPr>
        <w:spacing w:after="0"/>
        <w:rPr>
          <w:rFonts w:ascii="Arial" w:hAnsi="Arial"/>
        </w:rPr>
      </w:pPr>
    </w:p>
    <w:p w14:paraId="06C4B082" w14:textId="5BBE42BD" w:rsidR="002760A4" w:rsidRPr="00CC44CB" w:rsidRDefault="000A6A83">
      <w:pPr>
        <w:spacing w:after="0"/>
        <w:rPr>
          <w:rFonts w:ascii="Arial" w:hAnsi="Arial"/>
        </w:rPr>
      </w:pPr>
      <w:r w:rsidRPr="000A6A83">
        <w:rPr>
          <w:rFonts w:ascii="Arial" w:hAnsi="Arial"/>
          <w:b/>
          <w:bCs/>
        </w:rPr>
        <w:t>Duane:</w:t>
      </w:r>
      <w:r w:rsidR="0013264E" w:rsidRPr="00CC44CB">
        <w:rPr>
          <w:rFonts w:ascii="Arial" w:hAnsi="Arial"/>
        </w:rPr>
        <w:t xml:space="preserve"> N</w:t>
      </w:r>
      <w:r w:rsidR="003A21F6" w:rsidRPr="00CC44CB">
        <w:rPr>
          <w:rFonts w:ascii="Arial" w:hAnsi="Arial"/>
        </w:rPr>
        <w:t>ever been married, never had no kids</w:t>
      </w:r>
      <w:r w:rsidR="00444DB5" w:rsidRPr="00CC44CB">
        <w:rPr>
          <w:rFonts w:ascii="Arial" w:hAnsi="Arial"/>
        </w:rPr>
        <w:t xml:space="preserve">. </w:t>
      </w:r>
      <w:r w:rsidR="003A21F6" w:rsidRPr="00CC44CB">
        <w:rPr>
          <w:rFonts w:ascii="Arial" w:hAnsi="Arial"/>
        </w:rPr>
        <w:t>I</w:t>
      </w:r>
      <w:r w:rsidR="00444DB5" w:rsidRPr="00CC44CB">
        <w:rPr>
          <w:rFonts w:ascii="Arial" w:hAnsi="Arial"/>
        </w:rPr>
        <w:t>'ve</w:t>
      </w:r>
      <w:r w:rsidR="003A21F6" w:rsidRPr="00CC44CB">
        <w:rPr>
          <w:rFonts w:ascii="Arial" w:hAnsi="Arial"/>
        </w:rPr>
        <w:t xml:space="preserve"> got lots of hobbies. I'm in a black powder club</w:t>
      </w:r>
      <w:r w:rsidR="00F05BA0" w:rsidRPr="00CC44CB">
        <w:rPr>
          <w:rFonts w:ascii="Arial" w:hAnsi="Arial"/>
        </w:rPr>
        <w:t>, a</w:t>
      </w:r>
      <w:r w:rsidR="003A21F6" w:rsidRPr="00CC44CB">
        <w:rPr>
          <w:rFonts w:ascii="Arial" w:hAnsi="Arial"/>
        </w:rPr>
        <w:t>nd I'm in the quad club and the metal detector club and the gold prospecting club and the square dance club.</w:t>
      </w:r>
    </w:p>
    <w:p w14:paraId="42B41F01" w14:textId="77777777" w:rsidR="002760A4" w:rsidRPr="00CC44CB" w:rsidRDefault="002760A4">
      <w:pPr>
        <w:spacing w:after="0"/>
        <w:rPr>
          <w:rFonts w:ascii="Arial" w:hAnsi="Arial"/>
        </w:rPr>
      </w:pPr>
    </w:p>
    <w:p w14:paraId="1316308C" w14:textId="276BCEDE" w:rsidR="002760A4" w:rsidRPr="00CC44CB" w:rsidRDefault="00CF4DAD">
      <w:pPr>
        <w:spacing w:after="0"/>
        <w:rPr>
          <w:rFonts w:ascii="Arial" w:hAnsi="Arial"/>
        </w:rPr>
      </w:pPr>
      <w:r w:rsidRPr="00CF4DAD">
        <w:rPr>
          <w:rFonts w:ascii="Arial" w:hAnsi="Arial"/>
          <w:b/>
          <w:bCs/>
        </w:rPr>
        <w:t>Shaina:</w:t>
      </w:r>
      <w:r w:rsidR="00F05BA0" w:rsidRPr="00CC44CB">
        <w:rPr>
          <w:rFonts w:ascii="Arial" w:hAnsi="Arial"/>
        </w:rPr>
        <w:t xml:space="preserve"> </w:t>
      </w:r>
      <w:r w:rsidR="00A60876">
        <w:rPr>
          <w:rFonts w:ascii="Arial" w:hAnsi="Arial"/>
        </w:rPr>
        <w:t>So, p</w:t>
      </w:r>
      <w:r w:rsidR="003A21F6" w:rsidRPr="00CC44CB">
        <w:rPr>
          <w:rFonts w:ascii="Arial" w:hAnsi="Arial"/>
        </w:rPr>
        <w:t xml:space="preserve">eople like </w:t>
      </w:r>
      <w:r w:rsidR="00F05BA0" w:rsidRPr="00CC44CB">
        <w:rPr>
          <w:rFonts w:ascii="Arial" w:hAnsi="Arial"/>
        </w:rPr>
        <w:t xml:space="preserve">Duane </w:t>
      </w:r>
      <w:r w:rsidR="003A21F6" w:rsidRPr="00CC44CB">
        <w:rPr>
          <w:rFonts w:ascii="Arial" w:hAnsi="Arial"/>
        </w:rPr>
        <w:t>Renfro</w:t>
      </w:r>
      <w:r w:rsidR="002E495E" w:rsidRPr="00CC44CB">
        <w:rPr>
          <w:rFonts w:ascii="Arial" w:hAnsi="Arial"/>
        </w:rPr>
        <w:t>w</w:t>
      </w:r>
      <w:r w:rsidR="003A21F6" w:rsidRPr="00CC44CB">
        <w:rPr>
          <w:rFonts w:ascii="Arial" w:hAnsi="Arial"/>
        </w:rPr>
        <w:t xml:space="preserve"> were already geared up to go hunting when the fireball came to town.</w:t>
      </w:r>
    </w:p>
    <w:p w14:paraId="555133C3" w14:textId="77777777" w:rsidR="002760A4" w:rsidRPr="00CC44CB" w:rsidRDefault="002760A4">
      <w:pPr>
        <w:spacing w:after="0"/>
        <w:rPr>
          <w:rFonts w:ascii="Arial" w:hAnsi="Arial"/>
        </w:rPr>
      </w:pPr>
    </w:p>
    <w:p w14:paraId="273BB5EE" w14:textId="6DEBD8C3" w:rsidR="002760A4" w:rsidRPr="00CC44CB" w:rsidRDefault="00CF4DAD">
      <w:pPr>
        <w:spacing w:after="0"/>
        <w:rPr>
          <w:rFonts w:ascii="Arial" w:hAnsi="Arial"/>
        </w:rPr>
      </w:pPr>
      <w:r w:rsidRPr="00CF4DAD">
        <w:rPr>
          <w:rFonts w:ascii="Arial" w:hAnsi="Arial"/>
          <w:b/>
          <w:bCs/>
        </w:rPr>
        <w:t>Blaine:</w:t>
      </w:r>
      <w:r w:rsidR="002E495E" w:rsidRPr="00CC44CB">
        <w:rPr>
          <w:rFonts w:ascii="Arial" w:hAnsi="Arial"/>
        </w:rPr>
        <w:t xml:space="preserve"> </w:t>
      </w:r>
      <w:r w:rsidR="003A21F6" w:rsidRPr="00CC44CB">
        <w:rPr>
          <w:rFonts w:ascii="Arial" w:hAnsi="Arial"/>
        </w:rPr>
        <w:t>There's one, there's three</w:t>
      </w:r>
      <w:r w:rsidR="00A22D84" w:rsidRPr="00CC44CB">
        <w:rPr>
          <w:rFonts w:ascii="Arial" w:hAnsi="Arial"/>
        </w:rPr>
        <w:t>--[crosstalk]</w:t>
      </w:r>
    </w:p>
    <w:p w14:paraId="38BF2921" w14:textId="77777777" w:rsidR="002760A4" w:rsidRPr="00CC44CB" w:rsidRDefault="002760A4">
      <w:pPr>
        <w:spacing w:after="0"/>
        <w:rPr>
          <w:rFonts w:ascii="Arial" w:hAnsi="Arial"/>
        </w:rPr>
      </w:pPr>
    </w:p>
    <w:p w14:paraId="18999D46" w14:textId="1E26895A" w:rsidR="002760A4" w:rsidRPr="00CC44CB" w:rsidRDefault="00CF4DAD">
      <w:pPr>
        <w:spacing w:after="0"/>
        <w:rPr>
          <w:rFonts w:ascii="Arial" w:hAnsi="Arial"/>
        </w:rPr>
      </w:pPr>
      <w:r w:rsidRPr="00CF4DAD">
        <w:rPr>
          <w:rFonts w:ascii="Arial" w:hAnsi="Arial"/>
          <w:b/>
          <w:bCs/>
        </w:rPr>
        <w:t>Shaina:</w:t>
      </w:r>
      <w:r w:rsidR="00A22D84" w:rsidRPr="00CC44CB">
        <w:rPr>
          <w:rFonts w:ascii="Arial" w:hAnsi="Arial"/>
        </w:rPr>
        <w:t xml:space="preserve"> And then Blaine Reed, </w:t>
      </w:r>
      <w:r w:rsidR="003A21F6" w:rsidRPr="00CC44CB">
        <w:rPr>
          <w:rFonts w:ascii="Arial" w:hAnsi="Arial"/>
        </w:rPr>
        <w:t>the guy who went up in the Piper Cub airplane, he wrote an article on the Montrose Daily Press, telling them exactly how to do it. Exactly how to find a meteorite</w:t>
      </w:r>
      <w:r w:rsidR="00C14B1D" w:rsidRPr="00CC44CB">
        <w:rPr>
          <w:rFonts w:ascii="Arial" w:hAnsi="Arial"/>
        </w:rPr>
        <w:t>.</w:t>
      </w:r>
    </w:p>
    <w:p w14:paraId="58334871" w14:textId="77777777" w:rsidR="002760A4" w:rsidRPr="00CC44CB" w:rsidRDefault="002760A4">
      <w:pPr>
        <w:spacing w:after="0"/>
        <w:rPr>
          <w:rFonts w:ascii="Arial" w:hAnsi="Arial"/>
        </w:rPr>
      </w:pPr>
    </w:p>
    <w:p w14:paraId="426EF1DD" w14:textId="55069A0E" w:rsidR="002760A4" w:rsidRPr="00CC44CB" w:rsidRDefault="00CF4DAD">
      <w:pPr>
        <w:spacing w:after="0"/>
        <w:rPr>
          <w:rFonts w:ascii="Arial" w:hAnsi="Arial"/>
        </w:rPr>
      </w:pPr>
      <w:r w:rsidRPr="00CF4DAD">
        <w:rPr>
          <w:rFonts w:ascii="Arial" w:hAnsi="Arial"/>
          <w:b/>
          <w:bCs/>
        </w:rPr>
        <w:lastRenderedPageBreak/>
        <w:t>Blaine:</w:t>
      </w:r>
      <w:r w:rsidR="00C14B1D" w:rsidRPr="00CC44CB">
        <w:rPr>
          <w:rFonts w:ascii="Arial" w:hAnsi="Arial"/>
        </w:rPr>
        <w:t xml:space="preserve"> When </w:t>
      </w:r>
      <w:r w:rsidR="003A21F6" w:rsidRPr="00CC44CB">
        <w:rPr>
          <w:rFonts w:ascii="Arial" w:hAnsi="Arial"/>
        </w:rPr>
        <w:t xml:space="preserve">an asteroid out there starts as a </w:t>
      </w:r>
      <w:r w:rsidR="00EC1DDE" w:rsidRPr="00EC1DDE">
        <w:rPr>
          <w:rFonts w:ascii="Arial" w:hAnsi="Arial"/>
        </w:rPr>
        <w:t>chondrite</w:t>
      </w:r>
      <w:r w:rsidR="00EC1DDE" w:rsidRPr="00EC1DDE">
        <w:rPr>
          <w:rFonts w:ascii="Arial" w:hAnsi="Arial"/>
        </w:rPr>
        <w:t xml:space="preserve"> </w:t>
      </w:r>
      <w:r w:rsidR="003A21F6" w:rsidRPr="00CC44CB">
        <w:rPr>
          <w:rFonts w:ascii="Arial" w:hAnsi="Arial"/>
        </w:rPr>
        <w:t>like this, it gets big enough</w:t>
      </w:r>
      <w:r w:rsidR="00EC1DDE">
        <w:rPr>
          <w:rFonts w:ascii="Arial" w:hAnsi="Arial"/>
        </w:rPr>
        <w:t xml:space="preserve"> </w:t>
      </w:r>
      <w:r w:rsidR="003A21F6" w:rsidRPr="00CC44CB">
        <w:rPr>
          <w:rFonts w:ascii="Arial" w:hAnsi="Arial"/>
        </w:rPr>
        <w:t>that</w:t>
      </w:r>
      <w:r w:rsidR="00C14B1D" w:rsidRPr="00CC44CB">
        <w:rPr>
          <w:rFonts w:ascii="Arial" w:hAnsi="Arial"/>
        </w:rPr>
        <w:t xml:space="preserve"> </w:t>
      </w:r>
      <w:r w:rsidR="00EC1DDE">
        <w:rPr>
          <w:rFonts w:ascii="Arial" w:hAnsi="Arial"/>
        </w:rPr>
        <w:t xml:space="preserve">it </w:t>
      </w:r>
      <w:r w:rsidR="003A21F6" w:rsidRPr="00CC44CB">
        <w:rPr>
          <w:rFonts w:ascii="Arial" w:hAnsi="Arial"/>
        </w:rPr>
        <w:t xml:space="preserve">impacts, </w:t>
      </w:r>
      <w:r w:rsidR="00EC1DDE" w:rsidRPr="00CC44CB">
        <w:rPr>
          <w:rFonts w:ascii="Arial" w:hAnsi="Arial"/>
        </w:rPr>
        <w:t>aluminum</w:t>
      </w:r>
      <w:r w:rsidR="00AD30E4" w:rsidRPr="00CC44CB">
        <w:rPr>
          <w:rFonts w:ascii="Arial" w:hAnsi="Arial"/>
        </w:rPr>
        <w:t>-</w:t>
      </w:r>
      <w:r w:rsidR="003A21F6" w:rsidRPr="00CC44CB">
        <w:rPr>
          <w:rFonts w:ascii="Arial" w:hAnsi="Arial"/>
        </w:rPr>
        <w:t>26</w:t>
      </w:r>
      <w:r w:rsidR="00AD30E4" w:rsidRPr="00CC44CB">
        <w:rPr>
          <w:rFonts w:ascii="Arial" w:hAnsi="Arial"/>
        </w:rPr>
        <w:t xml:space="preserve">--[crosstalk] </w:t>
      </w:r>
    </w:p>
    <w:p w14:paraId="35418AD2" w14:textId="77777777" w:rsidR="002760A4" w:rsidRPr="00CC44CB" w:rsidRDefault="002760A4">
      <w:pPr>
        <w:spacing w:after="0"/>
        <w:rPr>
          <w:rFonts w:ascii="Arial" w:hAnsi="Arial"/>
        </w:rPr>
      </w:pPr>
    </w:p>
    <w:p w14:paraId="2E776478" w14:textId="2D3A295D" w:rsidR="002760A4" w:rsidRPr="00CC44CB" w:rsidRDefault="00CF4DAD">
      <w:pPr>
        <w:spacing w:after="0"/>
        <w:rPr>
          <w:rFonts w:ascii="Arial" w:hAnsi="Arial"/>
        </w:rPr>
      </w:pPr>
      <w:r w:rsidRPr="00CF4DAD">
        <w:rPr>
          <w:rFonts w:ascii="Arial" w:hAnsi="Arial"/>
          <w:b/>
          <w:bCs/>
        </w:rPr>
        <w:t>Shaina:</w:t>
      </w:r>
      <w:r w:rsidR="00AD30E4" w:rsidRPr="00CC44CB">
        <w:rPr>
          <w:rFonts w:ascii="Arial" w:hAnsi="Arial"/>
        </w:rPr>
        <w:t xml:space="preserve"> W</w:t>
      </w:r>
      <w:r w:rsidR="003A21F6" w:rsidRPr="00CC44CB">
        <w:rPr>
          <w:rFonts w:ascii="Arial" w:hAnsi="Arial"/>
        </w:rPr>
        <w:t>hen it hits the earth from space, like a blast from a shotgun, it'll form pits in the ground</w:t>
      </w:r>
      <w:r w:rsidR="00AD30E4" w:rsidRPr="00CC44CB">
        <w:rPr>
          <w:rFonts w:ascii="Arial" w:hAnsi="Arial"/>
        </w:rPr>
        <w:t>.</w:t>
      </w:r>
    </w:p>
    <w:p w14:paraId="355622B1" w14:textId="77777777" w:rsidR="002760A4" w:rsidRPr="00CC44CB" w:rsidRDefault="002760A4">
      <w:pPr>
        <w:spacing w:after="0"/>
        <w:rPr>
          <w:rFonts w:ascii="Arial" w:hAnsi="Arial"/>
        </w:rPr>
      </w:pPr>
    </w:p>
    <w:p w14:paraId="7311C58B" w14:textId="1602690C" w:rsidR="00AD30E4" w:rsidRPr="00CC44CB" w:rsidRDefault="00CF4DAD">
      <w:pPr>
        <w:spacing w:after="0"/>
        <w:rPr>
          <w:rFonts w:ascii="Arial" w:hAnsi="Arial"/>
        </w:rPr>
      </w:pPr>
      <w:r w:rsidRPr="00CF4DAD">
        <w:rPr>
          <w:rFonts w:ascii="Arial" w:hAnsi="Arial"/>
          <w:b/>
          <w:bCs/>
        </w:rPr>
        <w:t>Blaine:</w:t>
      </w:r>
      <w:r w:rsidR="00AD30E4" w:rsidRPr="00CC44CB">
        <w:rPr>
          <w:rFonts w:ascii="Arial" w:hAnsi="Arial"/>
        </w:rPr>
        <w:t xml:space="preserve"> I</w:t>
      </w:r>
      <w:r w:rsidR="003A21F6" w:rsidRPr="00CC44CB">
        <w:rPr>
          <w:rFonts w:ascii="Arial" w:hAnsi="Arial"/>
        </w:rPr>
        <w:t>t stays on the surface with the stone material. So</w:t>
      </w:r>
      <w:r w:rsidR="00AD30E4" w:rsidRPr="00CC44CB">
        <w:rPr>
          <w:rFonts w:ascii="Arial" w:hAnsi="Arial"/>
        </w:rPr>
        <w:t xml:space="preserve">, </w:t>
      </w:r>
      <w:r w:rsidR="003A21F6" w:rsidRPr="00CC44CB">
        <w:rPr>
          <w:rFonts w:ascii="Arial" w:hAnsi="Arial"/>
        </w:rPr>
        <w:t>there is no such thing as an iron meteorite that has</w:t>
      </w:r>
      <w:r w:rsidR="00D75ED7" w:rsidRPr="00CC44CB">
        <w:rPr>
          <w:rFonts w:ascii="Arial" w:hAnsi="Arial"/>
        </w:rPr>
        <w:t xml:space="preserve"> </w:t>
      </w:r>
      <w:r w:rsidR="003A21F6" w:rsidRPr="00CC44CB">
        <w:rPr>
          <w:rFonts w:ascii="Arial" w:hAnsi="Arial"/>
        </w:rPr>
        <w:t xml:space="preserve">1% manganese in it. </w:t>
      </w:r>
      <w:r w:rsidR="00AD30E4" w:rsidRPr="00CC44CB">
        <w:rPr>
          <w:rFonts w:ascii="Arial" w:hAnsi="Arial"/>
        </w:rPr>
        <w:t>T</w:t>
      </w:r>
      <w:r w:rsidR="003A21F6" w:rsidRPr="00CC44CB">
        <w:rPr>
          <w:rFonts w:ascii="Arial" w:hAnsi="Arial"/>
        </w:rPr>
        <w:t>hat's just a matter of just physics. That's just what happens when you melt this stuff down</w:t>
      </w:r>
      <w:r w:rsidR="00AD30E4" w:rsidRPr="00CC44CB">
        <w:rPr>
          <w:rFonts w:ascii="Arial" w:hAnsi="Arial"/>
        </w:rPr>
        <w:t>, a</w:t>
      </w:r>
      <w:r w:rsidR="003A21F6" w:rsidRPr="00CC44CB">
        <w:rPr>
          <w:rFonts w:ascii="Arial" w:hAnsi="Arial"/>
        </w:rPr>
        <w:t>nd that's how it separates</w:t>
      </w:r>
      <w:r w:rsidR="00AD30E4" w:rsidRPr="00CC44CB">
        <w:rPr>
          <w:rFonts w:ascii="Arial" w:hAnsi="Arial"/>
        </w:rPr>
        <w:t>. T</w:t>
      </w:r>
      <w:r w:rsidR="003A21F6" w:rsidRPr="00CC44CB">
        <w:rPr>
          <w:rFonts w:ascii="Arial" w:hAnsi="Arial"/>
        </w:rPr>
        <w:t>he meteorites themselves</w:t>
      </w:r>
      <w:r w:rsidR="00AD30E4" w:rsidRPr="00CC44CB">
        <w:rPr>
          <w:rFonts w:ascii="Arial" w:hAnsi="Arial"/>
        </w:rPr>
        <w:t>, t</w:t>
      </w:r>
      <w:r w:rsidR="003A21F6" w:rsidRPr="00CC44CB">
        <w:rPr>
          <w:rFonts w:ascii="Arial" w:hAnsi="Arial"/>
        </w:rPr>
        <w:t>hat's kind of their interesting part is</w:t>
      </w:r>
      <w:r w:rsidR="00AD30E4" w:rsidRPr="00CC44CB">
        <w:rPr>
          <w:rFonts w:ascii="Arial" w:hAnsi="Arial"/>
        </w:rPr>
        <w:t xml:space="preserve"> </w:t>
      </w:r>
      <w:r w:rsidR="003A21F6" w:rsidRPr="00CC44CB">
        <w:rPr>
          <w:rFonts w:ascii="Arial" w:hAnsi="Arial"/>
        </w:rPr>
        <w:t>they have to connect you with another world because they're not from earth. I mean they're not from a different universe or different solar system</w:t>
      </w:r>
      <w:r w:rsidR="00AD30E4" w:rsidRPr="00CC44CB">
        <w:rPr>
          <w:rFonts w:ascii="Arial" w:hAnsi="Arial"/>
        </w:rPr>
        <w:t>, b</w:t>
      </w:r>
      <w:r w:rsidR="003A21F6" w:rsidRPr="00CC44CB">
        <w:rPr>
          <w:rFonts w:ascii="Arial" w:hAnsi="Arial"/>
        </w:rPr>
        <w:t>ut</w:t>
      </w:r>
      <w:r w:rsidR="00D75ED7" w:rsidRPr="00CC44CB">
        <w:rPr>
          <w:rFonts w:ascii="Arial" w:hAnsi="Arial"/>
        </w:rPr>
        <w:t xml:space="preserve"> </w:t>
      </w:r>
      <w:r w:rsidR="003A21F6" w:rsidRPr="00CC44CB">
        <w:rPr>
          <w:rFonts w:ascii="Arial" w:hAnsi="Arial"/>
        </w:rPr>
        <w:t>I'm used to thinking outside</w:t>
      </w:r>
      <w:r w:rsidR="00EC1DDE">
        <w:rPr>
          <w:rFonts w:ascii="Arial" w:hAnsi="Arial"/>
        </w:rPr>
        <w:t xml:space="preserve"> the box</w:t>
      </w:r>
      <w:r w:rsidR="00AD30E4" w:rsidRPr="00CC44CB">
        <w:rPr>
          <w:rFonts w:ascii="Arial" w:hAnsi="Arial"/>
        </w:rPr>
        <w:t xml:space="preserve">--[crosstalk] </w:t>
      </w:r>
    </w:p>
    <w:p w14:paraId="6CCA4728" w14:textId="77777777" w:rsidR="00AD30E4" w:rsidRPr="00CC44CB" w:rsidRDefault="00AD30E4">
      <w:pPr>
        <w:spacing w:after="0"/>
        <w:rPr>
          <w:rFonts w:ascii="Arial" w:hAnsi="Arial"/>
        </w:rPr>
      </w:pPr>
    </w:p>
    <w:p w14:paraId="62E39084" w14:textId="26067681" w:rsidR="002760A4" w:rsidRPr="00CC44CB" w:rsidRDefault="00CF4DAD">
      <w:pPr>
        <w:spacing w:after="0"/>
        <w:rPr>
          <w:rFonts w:ascii="Arial" w:hAnsi="Arial"/>
        </w:rPr>
      </w:pPr>
      <w:r w:rsidRPr="00CF4DAD">
        <w:rPr>
          <w:rFonts w:ascii="Arial" w:hAnsi="Arial"/>
          <w:b/>
          <w:bCs/>
        </w:rPr>
        <w:t>Shaina:</w:t>
      </w:r>
      <w:r w:rsidR="00AD30E4" w:rsidRPr="00CC44CB">
        <w:rPr>
          <w:rFonts w:ascii="Arial" w:hAnsi="Arial"/>
        </w:rPr>
        <w:t xml:space="preserve"> Blaine </w:t>
      </w:r>
      <w:r w:rsidR="003A21F6" w:rsidRPr="00CC44CB">
        <w:rPr>
          <w:rFonts w:ascii="Arial" w:hAnsi="Arial"/>
        </w:rPr>
        <w:t>says he was a nerdy kid with few friends and mean parents. He was in sixth grade when he saw his first fireball</w:t>
      </w:r>
      <w:r w:rsidR="00190C80">
        <w:rPr>
          <w:rFonts w:ascii="Arial" w:hAnsi="Arial"/>
        </w:rPr>
        <w:t xml:space="preserve"> </w:t>
      </w:r>
      <w:r w:rsidR="00190C80" w:rsidRPr="00CC44CB">
        <w:rPr>
          <w:rFonts w:ascii="Arial" w:hAnsi="Arial"/>
        </w:rPr>
        <w:t xml:space="preserve">standing </w:t>
      </w:r>
      <w:r w:rsidR="003A21F6" w:rsidRPr="00CC44CB">
        <w:rPr>
          <w:rFonts w:ascii="Arial" w:hAnsi="Arial"/>
        </w:rPr>
        <w:t xml:space="preserve">in his front yard </w:t>
      </w:r>
      <w:r w:rsidR="004813EB" w:rsidRPr="00CC44CB">
        <w:rPr>
          <w:rFonts w:ascii="Arial" w:hAnsi="Arial"/>
        </w:rPr>
        <w:t xml:space="preserve">in </w:t>
      </w:r>
      <w:r w:rsidR="003A21F6" w:rsidRPr="00CC44CB">
        <w:rPr>
          <w:rFonts w:ascii="Arial" w:hAnsi="Arial"/>
        </w:rPr>
        <w:t>the west side of Denver. He looked up at the sky.</w:t>
      </w:r>
    </w:p>
    <w:p w14:paraId="4211433E" w14:textId="77777777" w:rsidR="004813EB" w:rsidRPr="00CC44CB" w:rsidRDefault="004813EB">
      <w:pPr>
        <w:spacing w:after="0"/>
        <w:rPr>
          <w:rFonts w:ascii="Arial" w:hAnsi="Arial"/>
        </w:rPr>
      </w:pPr>
    </w:p>
    <w:p w14:paraId="690C4F2F" w14:textId="4085EBC9" w:rsidR="002760A4" w:rsidRPr="00CC44CB" w:rsidRDefault="00CF4DAD">
      <w:pPr>
        <w:spacing w:after="0"/>
        <w:rPr>
          <w:rFonts w:ascii="Arial" w:hAnsi="Arial"/>
        </w:rPr>
      </w:pPr>
      <w:r w:rsidRPr="00CF4DAD">
        <w:rPr>
          <w:rFonts w:ascii="Arial" w:hAnsi="Arial"/>
          <w:b/>
          <w:bCs/>
        </w:rPr>
        <w:t>Blaine:</w:t>
      </w:r>
      <w:r w:rsidR="004813EB" w:rsidRPr="00CC44CB">
        <w:rPr>
          <w:rFonts w:ascii="Arial" w:hAnsi="Arial"/>
        </w:rPr>
        <w:t xml:space="preserve"> </w:t>
      </w:r>
      <w:r w:rsidR="003A21F6" w:rsidRPr="00CC44CB">
        <w:rPr>
          <w:rFonts w:ascii="Arial" w:hAnsi="Arial"/>
        </w:rPr>
        <w:t>I saw this meteor starting to come in</w:t>
      </w:r>
      <w:r w:rsidR="004813EB" w:rsidRPr="00CC44CB">
        <w:rPr>
          <w:rFonts w:ascii="Arial" w:hAnsi="Arial"/>
        </w:rPr>
        <w:t>. I</w:t>
      </w:r>
      <w:r w:rsidR="003A21F6" w:rsidRPr="00CC44CB">
        <w:rPr>
          <w:rFonts w:ascii="Arial" w:hAnsi="Arial"/>
        </w:rPr>
        <w:t>t was white, and then it turned</w:t>
      </w:r>
      <w:r w:rsidR="004813EB" w:rsidRPr="00CC44CB">
        <w:rPr>
          <w:rFonts w:ascii="Arial" w:hAnsi="Arial"/>
        </w:rPr>
        <w:t xml:space="preserve"> </w:t>
      </w:r>
      <w:r w:rsidR="003A21F6" w:rsidRPr="00CC44CB">
        <w:rPr>
          <w:rFonts w:ascii="Arial" w:hAnsi="Arial"/>
        </w:rPr>
        <w:t>brilliant green</w:t>
      </w:r>
      <w:r w:rsidR="004813EB" w:rsidRPr="00CC44CB">
        <w:rPr>
          <w:rFonts w:ascii="Arial" w:hAnsi="Arial"/>
        </w:rPr>
        <w:t xml:space="preserve">, and </w:t>
      </w:r>
      <w:r w:rsidR="003A21F6" w:rsidRPr="00CC44CB">
        <w:rPr>
          <w:rFonts w:ascii="Arial" w:hAnsi="Arial"/>
        </w:rPr>
        <w:t>even started going to yellow</w:t>
      </w:r>
      <w:r w:rsidR="004813EB" w:rsidRPr="00CC44CB">
        <w:rPr>
          <w:rFonts w:ascii="Arial" w:hAnsi="Arial"/>
        </w:rPr>
        <w:t xml:space="preserve">. </w:t>
      </w:r>
      <w:r w:rsidR="003A21F6" w:rsidRPr="00CC44CB">
        <w:rPr>
          <w:rFonts w:ascii="Arial" w:hAnsi="Arial"/>
        </w:rPr>
        <w:t>I swear</w:t>
      </w:r>
      <w:r w:rsidR="004813EB" w:rsidRPr="00CC44CB">
        <w:rPr>
          <w:rFonts w:ascii="Arial" w:hAnsi="Arial"/>
        </w:rPr>
        <w:t xml:space="preserve">, </w:t>
      </w:r>
      <w:r w:rsidR="003A21F6" w:rsidRPr="00CC44CB">
        <w:rPr>
          <w:rFonts w:ascii="Arial" w:hAnsi="Arial"/>
        </w:rPr>
        <w:t xml:space="preserve">good thing there was about six eight inches of snow on the ground </w:t>
      </w:r>
      <w:r w:rsidR="004813EB" w:rsidRPr="00CC44CB">
        <w:rPr>
          <w:rFonts w:ascii="Arial" w:hAnsi="Arial"/>
        </w:rPr>
        <w:t xml:space="preserve">because </w:t>
      </w:r>
      <w:r w:rsidR="003A21F6" w:rsidRPr="00CC44CB">
        <w:rPr>
          <w:rFonts w:ascii="Arial" w:hAnsi="Arial"/>
        </w:rPr>
        <w:t>I just was so dumbstruck, I literally fell over backwards.</w:t>
      </w:r>
    </w:p>
    <w:p w14:paraId="1846B630" w14:textId="77777777" w:rsidR="002760A4" w:rsidRPr="00CC44CB" w:rsidRDefault="002760A4">
      <w:pPr>
        <w:spacing w:after="0"/>
        <w:rPr>
          <w:rFonts w:ascii="Arial" w:hAnsi="Arial"/>
        </w:rPr>
      </w:pPr>
    </w:p>
    <w:p w14:paraId="6BC8096E" w14:textId="5BF4DBE1" w:rsidR="002760A4" w:rsidRPr="00CC44CB" w:rsidRDefault="00CF4DAD">
      <w:pPr>
        <w:spacing w:after="0"/>
        <w:rPr>
          <w:rFonts w:ascii="Arial" w:hAnsi="Arial"/>
        </w:rPr>
      </w:pPr>
      <w:r w:rsidRPr="00CF4DAD">
        <w:rPr>
          <w:rFonts w:ascii="Arial" w:hAnsi="Arial"/>
          <w:b/>
          <w:bCs/>
        </w:rPr>
        <w:t>Shaina:</w:t>
      </w:r>
      <w:r w:rsidR="004813EB" w:rsidRPr="00CC44CB">
        <w:rPr>
          <w:rFonts w:ascii="Arial" w:hAnsi="Arial"/>
        </w:rPr>
        <w:t xml:space="preserve"> </w:t>
      </w:r>
      <w:r w:rsidR="003A21F6" w:rsidRPr="00CC44CB">
        <w:rPr>
          <w:rFonts w:ascii="Arial" w:hAnsi="Arial"/>
        </w:rPr>
        <w:t>Blaine was so excited by the dancing flames he saw on the sky. He ran around the neighborhood for hours searching for fragments of the meteorite</w:t>
      </w:r>
      <w:r w:rsidR="001F60F3" w:rsidRPr="00CC44CB">
        <w:rPr>
          <w:rFonts w:ascii="Arial" w:hAnsi="Arial"/>
        </w:rPr>
        <w:t xml:space="preserve">. </w:t>
      </w:r>
    </w:p>
    <w:p w14:paraId="741EB16D" w14:textId="77777777" w:rsidR="002760A4" w:rsidRPr="00CC44CB" w:rsidRDefault="002760A4">
      <w:pPr>
        <w:spacing w:after="0"/>
        <w:rPr>
          <w:rFonts w:ascii="Arial" w:hAnsi="Arial"/>
        </w:rPr>
      </w:pPr>
    </w:p>
    <w:p w14:paraId="58899529" w14:textId="60FCEFA1" w:rsidR="002760A4" w:rsidRPr="00CC44CB" w:rsidRDefault="00CF4DAD">
      <w:pPr>
        <w:spacing w:after="0"/>
        <w:rPr>
          <w:rFonts w:ascii="Arial" w:hAnsi="Arial"/>
        </w:rPr>
      </w:pPr>
      <w:r w:rsidRPr="00CF4DAD">
        <w:rPr>
          <w:rFonts w:ascii="Arial" w:hAnsi="Arial"/>
          <w:b/>
          <w:bCs/>
        </w:rPr>
        <w:t>Blaine:</w:t>
      </w:r>
      <w:r w:rsidR="001F60F3" w:rsidRPr="00CC44CB">
        <w:rPr>
          <w:rFonts w:ascii="Arial" w:hAnsi="Arial"/>
        </w:rPr>
        <w:t xml:space="preserve"> </w:t>
      </w:r>
      <w:r w:rsidR="003A21F6" w:rsidRPr="00CC44CB">
        <w:rPr>
          <w:rFonts w:ascii="Arial" w:hAnsi="Arial"/>
        </w:rPr>
        <w:t>I started searching the neighborhood</w:t>
      </w:r>
      <w:r w:rsidR="001F60F3" w:rsidRPr="00CC44CB">
        <w:rPr>
          <w:rFonts w:ascii="Arial" w:hAnsi="Arial"/>
        </w:rPr>
        <w:t xml:space="preserve">, </w:t>
      </w:r>
      <w:r w:rsidR="003A21F6" w:rsidRPr="00CC44CB">
        <w:rPr>
          <w:rFonts w:ascii="Arial" w:hAnsi="Arial"/>
        </w:rPr>
        <w:t xml:space="preserve">and I came up with this really </w:t>
      </w:r>
      <w:r w:rsidR="004074CE" w:rsidRPr="00CC44CB">
        <w:rPr>
          <w:rFonts w:ascii="Arial" w:hAnsi="Arial"/>
        </w:rPr>
        <w:t>vesicular</w:t>
      </w:r>
      <w:r w:rsidR="00190C80">
        <w:rPr>
          <w:rFonts w:ascii="Arial" w:hAnsi="Arial"/>
        </w:rPr>
        <w:t>,</w:t>
      </w:r>
      <w:r w:rsidR="003A21F6" w:rsidRPr="00CC44CB">
        <w:rPr>
          <w:rFonts w:ascii="Arial" w:hAnsi="Arial"/>
        </w:rPr>
        <w:t xml:space="preserve"> weird</w:t>
      </w:r>
      <w:r w:rsidR="00D75ED7" w:rsidRPr="00CC44CB">
        <w:rPr>
          <w:rFonts w:ascii="Arial" w:hAnsi="Arial"/>
        </w:rPr>
        <w:t xml:space="preserve"> </w:t>
      </w:r>
      <w:r w:rsidR="003A21F6" w:rsidRPr="00CC44CB">
        <w:rPr>
          <w:rFonts w:ascii="Arial" w:hAnsi="Arial"/>
        </w:rPr>
        <w:t>metallic glassy looking rock and</w:t>
      </w:r>
      <w:r w:rsidR="004074CE" w:rsidRPr="00CC44CB">
        <w:rPr>
          <w:rFonts w:ascii="Arial" w:hAnsi="Arial"/>
        </w:rPr>
        <w:t>, "</w:t>
      </w:r>
      <w:r w:rsidR="003A21F6" w:rsidRPr="00CC44CB">
        <w:rPr>
          <w:rFonts w:ascii="Arial" w:hAnsi="Arial"/>
        </w:rPr>
        <w:t>I found my meteorite.</w:t>
      </w:r>
      <w:r w:rsidR="004074CE" w:rsidRPr="00CC44CB">
        <w:rPr>
          <w:rFonts w:ascii="Arial" w:hAnsi="Arial"/>
        </w:rPr>
        <w:t xml:space="preserve">" It </w:t>
      </w:r>
      <w:r w:rsidR="003A21F6" w:rsidRPr="00CC44CB">
        <w:rPr>
          <w:rFonts w:ascii="Arial" w:hAnsi="Arial"/>
        </w:rPr>
        <w:t>makes you think differently, it makes you have to expand your mind to consider it. You have to ignore all the day to day earthly stuff when you're holding a piece of outer space.</w:t>
      </w:r>
    </w:p>
    <w:p w14:paraId="312C3BC2" w14:textId="77777777" w:rsidR="002760A4" w:rsidRPr="00CC44CB" w:rsidRDefault="002760A4">
      <w:pPr>
        <w:spacing w:after="0"/>
        <w:rPr>
          <w:rFonts w:ascii="Arial" w:hAnsi="Arial"/>
        </w:rPr>
      </w:pPr>
    </w:p>
    <w:p w14:paraId="08FD509B" w14:textId="6281D93D" w:rsidR="002760A4" w:rsidRPr="00CC44CB" w:rsidRDefault="00CF4DAD">
      <w:pPr>
        <w:spacing w:after="0"/>
        <w:rPr>
          <w:rFonts w:ascii="Arial" w:hAnsi="Arial"/>
        </w:rPr>
      </w:pPr>
      <w:r w:rsidRPr="00CF4DAD">
        <w:rPr>
          <w:rFonts w:ascii="Arial" w:hAnsi="Arial"/>
          <w:b/>
          <w:bCs/>
        </w:rPr>
        <w:t>Shaina:</w:t>
      </w:r>
      <w:r w:rsidR="004074CE" w:rsidRPr="00CC44CB">
        <w:rPr>
          <w:rFonts w:ascii="Arial" w:hAnsi="Arial"/>
        </w:rPr>
        <w:t xml:space="preserve"> </w:t>
      </w:r>
      <w:r w:rsidR="003A21F6" w:rsidRPr="00CC44CB">
        <w:rPr>
          <w:rFonts w:ascii="Arial" w:hAnsi="Arial"/>
        </w:rPr>
        <w:t>He didn't actually find a meteorite that day. But</w:t>
      </w:r>
      <w:r w:rsidR="004074CE" w:rsidRPr="00CC44CB">
        <w:rPr>
          <w:rFonts w:ascii="Arial" w:hAnsi="Arial"/>
        </w:rPr>
        <w:t xml:space="preserve"> </w:t>
      </w:r>
      <w:r w:rsidR="003A21F6" w:rsidRPr="00CC44CB">
        <w:rPr>
          <w:rFonts w:ascii="Arial" w:hAnsi="Arial"/>
        </w:rPr>
        <w:t xml:space="preserve">today, </w:t>
      </w:r>
      <w:r w:rsidR="004074CE" w:rsidRPr="00CC44CB">
        <w:rPr>
          <w:rFonts w:ascii="Arial" w:hAnsi="Arial"/>
        </w:rPr>
        <w:t xml:space="preserve">Blaine's </w:t>
      </w:r>
      <w:r w:rsidR="003A21F6" w:rsidRPr="00CC44CB">
        <w:rPr>
          <w:rFonts w:ascii="Arial" w:hAnsi="Arial"/>
        </w:rPr>
        <w:t>office is covered in maps and rock diagrams, pictures of the Bolivian mountains where he actually found a meteorite.</w:t>
      </w:r>
    </w:p>
    <w:p w14:paraId="7909F697" w14:textId="77777777" w:rsidR="002760A4" w:rsidRPr="00CC44CB" w:rsidRDefault="002760A4">
      <w:pPr>
        <w:spacing w:after="0"/>
        <w:rPr>
          <w:rFonts w:ascii="Arial" w:hAnsi="Arial"/>
        </w:rPr>
      </w:pPr>
    </w:p>
    <w:p w14:paraId="0E45E61C" w14:textId="184F7FF3" w:rsidR="002760A4" w:rsidRPr="00CC44CB" w:rsidRDefault="00CF4DAD">
      <w:pPr>
        <w:spacing w:after="0"/>
        <w:rPr>
          <w:rFonts w:ascii="Arial" w:hAnsi="Arial"/>
        </w:rPr>
      </w:pPr>
      <w:r w:rsidRPr="00CF4DAD">
        <w:rPr>
          <w:rFonts w:ascii="Arial" w:hAnsi="Arial"/>
          <w:b/>
          <w:bCs/>
        </w:rPr>
        <w:t>Blaine:</w:t>
      </w:r>
      <w:r w:rsidR="009B4CC6" w:rsidRPr="00CC44CB">
        <w:rPr>
          <w:rFonts w:ascii="Arial" w:hAnsi="Arial"/>
        </w:rPr>
        <w:t xml:space="preserve"> </w:t>
      </w:r>
      <w:r w:rsidR="003A21F6" w:rsidRPr="00CC44CB">
        <w:rPr>
          <w:rFonts w:ascii="Arial" w:hAnsi="Arial"/>
        </w:rPr>
        <w:t xml:space="preserve">That is what's called a </w:t>
      </w:r>
      <w:r w:rsidR="00C03A94" w:rsidRPr="00CC44CB">
        <w:rPr>
          <w:rFonts w:ascii="Arial" w:hAnsi="Arial"/>
        </w:rPr>
        <w:t xml:space="preserve">eucrite, </w:t>
      </w:r>
      <w:r w:rsidR="003A21F6" w:rsidRPr="00CC44CB">
        <w:rPr>
          <w:rFonts w:ascii="Arial" w:hAnsi="Arial"/>
        </w:rPr>
        <w:t xml:space="preserve">it's a type of meteorite </w:t>
      </w:r>
      <w:r w:rsidR="00C87F8D" w:rsidRPr="00CC44CB">
        <w:rPr>
          <w:rFonts w:ascii="Arial" w:hAnsi="Arial"/>
        </w:rPr>
        <w:t>called an achondrite</w:t>
      </w:r>
      <w:r w:rsidR="003A21F6" w:rsidRPr="00CC44CB">
        <w:rPr>
          <w:rFonts w:ascii="Arial" w:hAnsi="Arial"/>
        </w:rPr>
        <w:t xml:space="preserve">. </w:t>
      </w:r>
      <w:r w:rsidR="00C87F8D" w:rsidRPr="00CC44CB">
        <w:rPr>
          <w:rFonts w:ascii="Arial" w:hAnsi="Arial"/>
        </w:rPr>
        <w:t>T</w:t>
      </w:r>
      <w:r w:rsidR="003A21F6" w:rsidRPr="00CC44CB">
        <w:rPr>
          <w:rFonts w:ascii="Arial" w:hAnsi="Arial"/>
        </w:rPr>
        <w:t>hat is actually from the surface of the asteroid Vesta.</w:t>
      </w:r>
    </w:p>
    <w:p w14:paraId="2A997F57" w14:textId="77777777" w:rsidR="002760A4" w:rsidRPr="00CC44CB" w:rsidRDefault="002760A4">
      <w:pPr>
        <w:spacing w:after="0"/>
        <w:rPr>
          <w:rFonts w:ascii="Arial" w:hAnsi="Arial"/>
        </w:rPr>
      </w:pPr>
    </w:p>
    <w:p w14:paraId="5DB6E4CD" w14:textId="3996CA57" w:rsidR="002760A4" w:rsidRPr="00CC44CB" w:rsidRDefault="00CF4DAD">
      <w:pPr>
        <w:spacing w:after="0"/>
        <w:rPr>
          <w:rFonts w:ascii="Arial" w:hAnsi="Arial"/>
        </w:rPr>
      </w:pPr>
      <w:r w:rsidRPr="00CF4DAD">
        <w:rPr>
          <w:rFonts w:ascii="Arial" w:hAnsi="Arial"/>
          <w:b/>
          <w:bCs/>
        </w:rPr>
        <w:t>Shaina:</w:t>
      </w:r>
      <w:r w:rsidR="00C87F8D" w:rsidRPr="00CC44CB">
        <w:rPr>
          <w:rFonts w:ascii="Arial" w:hAnsi="Arial"/>
        </w:rPr>
        <w:t xml:space="preserve"> </w:t>
      </w:r>
      <w:r w:rsidR="003A21F6" w:rsidRPr="00CC44CB">
        <w:rPr>
          <w:rFonts w:ascii="Arial" w:hAnsi="Arial"/>
        </w:rPr>
        <w:t xml:space="preserve">And there's this desk. It's a mess of rocks </w:t>
      </w:r>
      <w:r w:rsidR="00CC4791">
        <w:rPr>
          <w:rFonts w:ascii="Arial" w:hAnsi="Arial"/>
        </w:rPr>
        <w:t xml:space="preserve">in </w:t>
      </w:r>
      <w:r w:rsidR="003A21F6" w:rsidRPr="00CC44CB">
        <w:rPr>
          <w:rFonts w:ascii="Arial" w:hAnsi="Arial"/>
        </w:rPr>
        <w:t xml:space="preserve">dishes and rocks </w:t>
      </w:r>
      <w:r w:rsidR="00C87F8D" w:rsidRPr="00CC44CB">
        <w:rPr>
          <w:rFonts w:ascii="Arial" w:hAnsi="Arial"/>
        </w:rPr>
        <w:t xml:space="preserve">in </w:t>
      </w:r>
      <w:r w:rsidR="003A21F6" w:rsidRPr="00CC44CB">
        <w:rPr>
          <w:rFonts w:ascii="Arial" w:hAnsi="Arial"/>
        </w:rPr>
        <w:t>plastic bags.</w:t>
      </w:r>
    </w:p>
    <w:p w14:paraId="4C746F27" w14:textId="77777777" w:rsidR="002760A4" w:rsidRPr="00CC44CB" w:rsidRDefault="002760A4">
      <w:pPr>
        <w:spacing w:after="0"/>
        <w:rPr>
          <w:rFonts w:ascii="Arial" w:hAnsi="Arial"/>
        </w:rPr>
      </w:pPr>
    </w:p>
    <w:p w14:paraId="29D90D7A" w14:textId="4E08CF45" w:rsidR="002760A4" w:rsidRPr="00CC44CB" w:rsidRDefault="00CF4DAD">
      <w:pPr>
        <w:spacing w:after="0"/>
        <w:rPr>
          <w:rFonts w:ascii="Arial" w:hAnsi="Arial"/>
        </w:rPr>
      </w:pPr>
      <w:r w:rsidRPr="00CF4DAD">
        <w:rPr>
          <w:rFonts w:ascii="Arial" w:hAnsi="Arial"/>
          <w:b/>
          <w:bCs/>
        </w:rPr>
        <w:t>Blaine:</w:t>
      </w:r>
      <w:r w:rsidR="00C87F8D" w:rsidRPr="00CC44CB">
        <w:rPr>
          <w:rFonts w:ascii="Arial" w:hAnsi="Arial"/>
        </w:rPr>
        <w:t xml:space="preserve"> T</w:t>
      </w:r>
      <w:r w:rsidR="003A21F6" w:rsidRPr="00CC44CB">
        <w:rPr>
          <w:rFonts w:ascii="Arial" w:hAnsi="Arial"/>
        </w:rPr>
        <w:t>his isn't that pretty, but this is telling us the story of an asteroid that survived big enough and long enough to actually become quasi small planet with an iron core</w:t>
      </w:r>
      <w:r w:rsidR="00C87F8D" w:rsidRPr="00CC44CB">
        <w:rPr>
          <w:rFonts w:ascii="Arial" w:hAnsi="Arial"/>
        </w:rPr>
        <w:t xml:space="preserve"> and </w:t>
      </w:r>
      <w:r w:rsidR="003A21F6" w:rsidRPr="00CC44CB">
        <w:rPr>
          <w:rFonts w:ascii="Arial" w:hAnsi="Arial"/>
        </w:rPr>
        <w:t xml:space="preserve">all of the </w:t>
      </w:r>
      <w:r w:rsidR="00C87F8D" w:rsidRPr="00CC44CB">
        <w:rPr>
          <w:rFonts w:ascii="Arial" w:hAnsi="Arial"/>
        </w:rPr>
        <w:t>en</w:t>
      </w:r>
      <w:r w:rsidR="003A21F6" w:rsidRPr="00CC44CB">
        <w:rPr>
          <w:rFonts w:ascii="Arial" w:hAnsi="Arial"/>
        </w:rPr>
        <w:t>rich</w:t>
      </w:r>
      <w:r w:rsidR="00CC4791">
        <w:rPr>
          <w:rFonts w:ascii="Arial" w:hAnsi="Arial"/>
        </w:rPr>
        <w:t>ed</w:t>
      </w:r>
      <w:r w:rsidR="003A21F6" w:rsidRPr="00CC44CB">
        <w:rPr>
          <w:rFonts w:ascii="Arial" w:hAnsi="Arial"/>
        </w:rPr>
        <w:t xml:space="preserve"> mantle </w:t>
      </w:r>
      <w:r w:rsidR="00C87F8D" w:rsidRPr="00CC44CB">
        <w:rPr>
          <w:rFonts w:ascii="Arial" w:hAnsi="Arial"/>
        </w:rPr>
        <w:t>an</w:t>
      </w:r>
      <w:r w:rsidR="00F74DEB" w:rsidRPr="00CC44CB">
        <w:rPr>
          <w:rFonts w:ascii="Arial" w:hAnsi="Arial"/>
        </w:rPr>
        <w:t xml:space="preserve">d </w:t>
      </w:r>
      <w:r w:rsidR="00C87F8D" w:rsidRPr="00CC44CB">
        <w:rPr>
          <w:rFonts w:ascii="Arial" w:hAnsi="Arial"/>
        </w:rPr>
        <w:t>a</w:t>
      </w:r>
      <w:r w:rsidR="00F74DEB" w:rsidRPr="00CC44CB">
        <w:rPr>
          <w:rFonts w:ascii="Arial" w:hAnsi="Arial"/>
        </w:rPr>
        <w:t xml:space="preserve"> </w:t>
      </w:r>
      <w:r w:rsidR="003A21F6" w:rsidRPr="00CC44CB">
        <w:rPr>
          <w:rFonts w:ascii="Arial" w:hAnsi="Arial"/>
        </w:rPr>
        <w:t>basaltic lava surface</w:t>
      </w:r>
      <w:r w:rsidR="00F74DEB" w:rsidRPr="00CC44CB">
        <w:rPr>
          <w:rFonts w:ascii="Arial" w:hAnsi="Arial"/>
        </w:rPr>
        <w:t xml:space="preserve">. [crosstalk] </w:t>
      </w:r>
    </w:p>
    <w:p w14:paraId="06E6C0CA" w14:textId="77777777" w:rsidR="002760A4" w:rsidRPr="00CC44CB" w:rsidRDefault="002760A4">
      <w:pPr>
        <w:spacing w:after="0"/>
        <w:rPr>
          <w:rFonts w:ascii="Arial" w:hAnsi="Arial"/>
        </w:rPr>
      </w:pPr>
    </w:p>
    <w:p w14:paraId="6E7225DA" w14:textId="72FFAC83" w:rsidR="00F74DEB" w:rsidRPr="00CC44CB" w:rsidRDefault="00CF4DAD">
      <w:pPr>
        <w:spacing w:after="0"/>
        <w:rPr>
          <w:rFonts w:ascii="Arial" w:hAnsi="Arial"/>
        </w:rPr>
      </w:pPr>
      <w:r w:rsidRPr="00CF4DAD">
        <w:rPr>
          <w:rFonts w:ascii="Arial" w:hAnsi="Arial"/>
          <w:b/>
          <w:bCs/>
        </w:rPr>
        <w:t>Shaina:</w:t>
      </w:r>
      <w:r w:rsidR="00F74DEB" w:rsidRPr="00CC44CB">
        <w:rPr>
          <w:rFonts w:ascii="Arial" w:hAnsi="Arial"/>
        </w:rPr>
        <w:t xml:space="preserve"> T</w:t>
      </w:r>
      <w:r w:rsidR="003A21F6" w:rsidRPr="00CC44CB">
        <w:rPr>
          <w:rFonts w:ascii="Arial" w:hAnsi="Arial"/>
        </w:rPr>
        <w:t>he rest of Blaine's house is decorated with dinosaur bones</w:t>
      </w:r>
      <w:r w:rsidR="00CC4791">
        <w:rPr>
          <w:rFonts w:ascii="Arial" w:hAnsi="Arial"/>
        </w:rPr>
        <w:t>, a</w:t>
      </w:r>
      <w:r w:rsidR="003A21F6" w:rsidRPr="00CC44CB">
        <w:rPr>
          <w:rFonts w:ascii="Arial" w:hAnsi="Arial"/>
        </w:rPr>
        <w:t xml:space="preserve"> </w:t>
      </w:r>
      <w:r w:rsidR="00F74DEB" w:rsidRPr="00CC44CB">
        <w:rPr>
          <w:rFonts w:ascii="Arial" w:hAnsi="Arial"/>
        </w:rPr>
        <w:t>W</w:t>
      </w:r>
      <w:r w:rsidR="003A21F6" w:rsidRPr="00CC44CB">
        <w:rPr>
          <w:rFonts w:ascii="Arial" w:hAnsi="Arial"/>
        </w:rPr>
        <w:t xml:space="preserve">orld </w:t>
      </w:r>
      <w:r w:rsidR="00F74DEB" w:rsidRPr="00CC44CB">
        <w:rPr>
          <w:rFonts w:ascii="Arial" w:hAnsi="Arial"/>
        </w:rPr>
        <w:t>W</w:t>
      </w:r>
      <w:r w:rsidR="003A21F6" w:rsidRPr="00CC44CB">
        <w:rPr>
          <w:rFonts w:ascii="Arial" w:hAnsi="Arial"/>
        </w:rPr>
        <w:t xml:space="preserve">ar </w:t>
      </w:r>
      <w:r w:rsidR="00F74DEB" w:rsidRPr="00CC44CB">
        <w:rPr>
          <w:rFonts w:ascii="Arial" w:hAnsi="Arial"/>
        </w:rPr>
        <w:t xml:space="preserve">II </w:t>
      </w:r>
      <w:r w:rsidR="003A21F6" w:rsidRPr="00CC44CB">
        <w:rPr>
          <w:rFonts w:ascii="Arial" w:hAnsi="Arial"/>
        </w:rPr>
        <w:t>missile</w:t>
      </w:r>
      <w:r w:rsidR="00F74DEB" w:rsidRPr="00CC44CB">
        <w:rPr>
          <w:rFonts w:ascii="Arial" w:hAnsi="Arial"/>
        </w:rPr>
        <w:t xml:space="preserve">, a </w:t>
      </w:r>
      <w:r w:rsidR="003A21F6" w:rsidRPr="00CC44CB">
        <w:rPr>
          <w:rFonts w:ascii="Arial" w:hAnsi="Arial"/>
        </w:rPr>
        <w:t>toy airplane. He drinks water from a reused yellowed plastic Gatorade bottle, and reaches into the front pocket of his jeans</w:t>
      </w:r>
      <w:r w:rsidR="00F74DEB" w:rsidRPr="00CC44CB">
        <w:rPr>
          <w:rFonts w:ascii="Arial" w:hAnsi="Arial"/>
        </w:rPr>
        <w:t xml:space="preserve">. </w:t>
      </w:r>
    </w:p>
    <w:p w14:paraId="56EECA4A" w14:textId="77777777" w:rsidR="00F74DEB" w:rsidRPr="00CC44CB" w:rsidRDefault="00F74DEB">
      <w:pPr>
        <w:spacing w:after="0"/>
        <w:rPr>
          <w:rFonts w:ascii="Arial" w:hAnsi="Arial"/>
        </w:rPr>
      </w:pPr>
    </w:p>
    <w:p w14:paraId="045611DC" w14:textId="6AD9031E" w:rsidR="00F74DEB" w:rsidRPr="00CC44CB" w:rsidRDefault="00CF4DAD">
      <w:pPr>
        <w:spacing w:after="0"/>
        <w:rPr>
          <w:rFonts w:ascii="Arial" w:hAnsi="Arial"/>
        </w:rPr>
      </w:pPr>
      <w:r w:rsidRPr="00CF4DAD">
        <w:rPr>
          <w:rFonts w:ascii="Arial" w:hAnsi="Arial"/>
          <w:b/>
          <w:bCs/>
        </w:rPr>
        <w:lastRenderedPageBreak/>
        <w:t>Blaine:</w:t>
      </w:r>
      <w:r w:rsidR="00F74DEB" w:rsidRPr="00CC44CB">
        <w:rPr>
          <w:rFonts w:ascii="Arial" w:hAnsi="Arial"/>
        </w:rPr>
        <w:t xml:space="preserve"> It's </w:t>
      </w:r>
      <w:r w:rsidR="003A21F6" w:rsidRPr="00CC44CB">
        <w:rPr>
          <w:rFonts w:ascii="Arial" w:hAnsi="Arial"/>
        </w:rPr>
        <w:t>so</w:t>
      </w:r>
      <w:r w:rsidR="00F74DEB" w:rsidRPr="00CC44CB">
        <w:rPr>
          <w:rFonts w:ascii="Arial" w:hAnsi="Arial"/>
        </w:rPr>
        <w:t xml:space="preserve"> </w:t>
      </w:r>
      <w:r w:rsidR="003A21F6" w:rsidRPr="00CC44CB">
        <w:rPr>
          <w:rFonts w:ascii="Arial" w:hAnsi="Arial"/>
        </w:rPr>
        <w:t xml:space="preserve">incredibly valuable. </w:t>
      </w:r>
      <w:r w:rsidR="00F74DEB" w:rsidRPr="00CC44CB">
        <w:rPr>
          <w:rFonts w:ascii="Arial" w:hAnsi="Arial"/>
        </w:rPr>
        <w:t>H</w:t>
      </w:r>
      <w:r w:rsidR="003A21F6" w:rsidRPr="00CC44CB">
        <w:rPr>
          <w:rFonts w:ascii="Arial" w:hAnsi="Arial"/>
        </w:rPr>
        <w:t xml:space="preserve">ere's a piece </w:t>
      </w:r>
      <w:r w:rsidR="00CC4791">
        <w:rPr>
          <w:rFonts w:ascii="Arial" w:hAnsi="Arial"/>
        </w:rPr>
        <w:t xml:space="preserve">I </w:t>
      </w:r>
      <w:r w:rsidR="003A21F6" w:rsidRPr="00CC44CB">
        <w:rPr>
          <w:rFonts w:ascii="Arial" w:hAnsi="Arial"/>
        </w:rPr>
        <w:t>carry in my pocket</w:t>
      </w:r>
      <w:r w:rsidR="00F74DEB" w:rsidRPr="00CC44CB">
        <w:rPr>
          <w:rFonts w:ascii="Arial" w:hAnsi="Arial"/>
        </w:rPr>
        <w:t>, n</w:t>
      </w:r>
      <w:r w:rsidR="003A21F6" w:rsidRPr="00CC44CB">
        <w:rPr>
          <w:rFonts w:ascii="Arial" w:hAnsi="Arial"/>
        </w:rPr>
        <w:t>ormally, it's there</w:t>
      </w:r>
      <w:r w:rsidR="00F74DEB" w:rsidRPr="00CC44CB">
        <w:rPr>
          <w:rFonts w:ascii="Arial" w:hAnsi="Arial"/>
        </w:rPr>
        <w:t>. B</w:t>
      </w:r>
      <w:r w:rsidR="003A21F6" w:rsidRPr="00CC44CB">
        <w:rPr>
          <w:rFonts w:ascii="Arial" w:hAnsi="Arial"/>
        </w:rPr>
        <w:t>asically</w:t>
      </w:r>
      <w:r w:rsidR="00F74DEB" w:rsidRPr="00CC44CB">
        <w:rPr>
          <w:rFonts w:ascii="Arial" w:hAnsi="Arial"/>
        </w:rPr>
        <w:t>--</w:t>
      </w:r>
    </w:p>
    <w:p w14:paraId="657758BB" w14:textId="77777777" w:rsidR="00F74DEB" w:rsidRPr="00CC44CB" w:rsidRDefault="00F74DEB">
      <w:pPr>
        <w:spacing w:after="0"/>
        <w:rPr>
          <w:rFonts w:ascii="Arial" w:hAnsi="Arial"/>
        </w:rPr>
      </w:pPr>
    </w:p>
    <w:p w14:paraId="1B972CA0" w14:textId="04DCDC51" w:rsidR="00F74DEB" w:rsidRPr="00CC44CB" w:rsidRDefault="00CF4DAD">
      <w:pPr>
        <w:spacing w:after="0"/>
        <w:rPr>
          <w:rFonts w:ascii="Arial" w:hAnsi="Arial"/>
        </w:rPr>
      </w:pPr>
      <w:r w:rsidRPr="00CF4DAD">
        <w:rPr>
          <w:rFonts w:ascii="Arial" w:hAnsi="Arial"/>
          <w:b/>
          <w:bCs/>
        </w:rPr>
        <w:t>Shaina:</w:t>
      </w:r>
      <w:r w:rsidR="00F74DEB" w:rsidRPr="00CC44CB">
        <w:rPr>
          <w:rFonts w:ascii="Arial" w:hAnsi="Arial"/>
        </w:rPr>
        <w:t xml:space="preserve"> It's there that </w:t>
      </w:r>
      <w:r w:rsidR="003A21F6" w:rsidRPr="00CC44CB">
        <w:rPr>
          <w:rFonts w:ascii="Arial" w:hAnsi="Arial"/>
        </w:rPr>
        <w:t>in your pocket</w:t>
      </w:r>
      <w:r w:rsidR="00F74DEB" w:rsidRPr="00CC44CB">
        <w:rPr>
          <w:rFonts w:ascii="Arial" w:hAnsi="Arial"/>
        </w:rPr>
        <w:t xml:space="preserve"> all the time?</w:t>
      </w:r>
    </w:p>
    <w:p w14:paraId="02D3A4CD" w14:textId="77777777" w:rsidR="00F74DEB" w:rsidRPr="00CC44CB" w:rsidRDefault="00F74DEB">
      <w:pPr>
        <w:spacing w:after="0"/>
        <w:rPr>
          <w:rFonts w:ascii="Arial" w:hAnsi="Arial"/>
        </w:rPr>
      </w:pPr>
    </w:p>
    <w:p w14:paraId="6DB9A96A" w14:textId="4599DFCD" w:rsidR="00F74DEB" w:rsidRPr="00CC44CB" w:rsidRDefault="00CF4DAD">
      <w:pPr>
        <w:spacing w:after="0"/>
        <w:rPr>
          <w:rFonts w:ascii="Arial" w:hAnsi="Arial"/>
        </w:rPr>
      </w:pPr>
      <w:r w:rsidRPr="00CF4DAD">
        <w:rPr>
          <w:rFonts w:ascii="Arial" w:hAnsi="Arial"/>
          <w:b/>
          <w:bCs/>
        </w:rPr>
        <w:t>Blaine:</w:t>
      </w:r>
      <w:r w:rsidR="00F74DEB" w:rsidRPr="00CC44CB">
        <w:rPr>
          <w:rFonts w:ascii="Arial" w:hAnsi="Arial"/>
        </w:rPr>
        <w:t xml:space="preserve"> </w:t>
      </w:r>
      <w:r w:rsidR="003A21F6" w:rsidRPr="00CC44CB">
        <w:rPr>
          <w:rFonts w:ascii="Arial" w:hAnsi="Arial"/>
        </w:rPr>
        <w:t xml:space="preserve">Not all the time. </w:t>
      </w:r>
    </w:p>
    <w:p w14:paraId="09B2116D" w14:textId="77777777" w:rsidR="00F74DEB" w:rsidRPr="00CC44CB" w:rsidRDefault="00F74DEB">
      <w:pPr>
        <w:spacing w:after="0"/>
        <w:rPr>
          <w:rFonts w:ascii="Arial" w:hAnsi="Arial"/>
        </w:rPr>
      </w:pPr>
    </w:p>
    <w:p w14:paraId="17E41D09" w14:textId="2891354A" w:rsidR="00F74DEB" w:rsidRPr="00CC44CB" w:rsidRDefault="00CF4DAD">
      <w:pPr>
        <w:spacing w:after="0"/>
        <w:rPr>
          <w:rFonts w:ascii="Arial" w:hAnsi="Arial"/>
        </w:rPr>
      </w:pPr>
      <w:r w:rsidRPr="00CF4DAD">
        <w:rPr>
          <w:rFonts w:ascii="Arial" w:hAnsi="Arial"/>
          <w:b/>
          <w:bCs/>
        </w:rPr>
        <w:t>Shaina:</w:t>
      </w:r>
      <w:r w:rsidR="00F74DEB" w:rsidRPr="00CC44CB">
        <w:rPr>
          <w:rFonts w:ascii="Arial" w:hAnsi="Arial"/>
        </w:rPr>
        <w:t xml:space="preserve"> It j</w:t>
      </w:r>
      <w:r w:rsidR="003A21F6" w:rsidRPr="00CC44CB">
        <w:rPr>
          <w:rFonts w:ascii="Arial" w:hAnsi="Arial"/>
        </w:rPr>
        <w:t xml:space="preserve">ust </w:t>
      </w:r>
      <w:r w:rsidR="00F74DEB" w:rsidRPr="00CC44CB">
        <w:rPr>
          <w:rFonts w:ascii="Arial" w:hAnsi="Arial"/>
        </w:rPr>
        <w:t xml:space="preserve">happened to </w:t>
      </w:r>
      <w:r w:rsidR="003A21F6" w:rsidRPr="00CC44CB">
        <w:rPr>
          <w:rFonts w:ascii="Arial" w:hAnsi="Arial"/>
        </w:rPr>
        <w:t xml:space="preserve">have that in your pocket. </w:t>
      </w:r>
    </w:p>
    <w:p w14:paraId="57C2A1B1" w14:textId="77777777" w:rsidR="00F74DEB" w:rsidRPr="00CC44CB" w:rsidRDefault="00F74DEB">
      <w:pPr>
        <w:spacing w:after="0"/>
        <w:rPr>
          <w:rFonts w:ascii="Arial" w:hAnsi="Arial"/>
        </w:rPr>
      </w:pPr>
    </w:p>
    <w:p w14:paraId="59C44407" w14:textId="331399D5" w:rsidR="002760A4" w:rsidRPr="00CC44CB" w:rsidRDefault="00CF4DAD">
      <w:pPr>
        <w:spacing w:after="0"/>
        <w:rPr>
          <w:rFonts w:ascii="Arial" w:hAnsi="Arial"/>
        </w:rPr>
      </w:pPr>
      <w:r w:rsidRPr="00CF4DAD">
        <w:rPr>
          <w:rFonts w:ascii="Arial" w:hAnsi="Arial"/>
          <w:b/>
          <w:bCs/>
        </w:rPr>
        <w:t>Blaine:</w:t>
      </w:r>
      <w:r w:rsidR="00F74DEB" w:rsidRPr="00CC44CB">
        <w:rPr>
          <w:rFonts w:ascii="Arial" w:hAnsi="Arial"/>
        </w:rPr>
        <w:t xml:space="preserve"> </w:t>
      </w:r>
      <w:r w:rsidR="003A21F6" w:rsidRPr="00CC44CB">
        <w:rPr>
          <w:rFonts w:ascii="Arial" w:hAnsi="Arial"/>
        </w:rPr>
        <w:t>Well, I like showing people</w:t>
      </w:r>
      <w:r w:rsidR="00F74DEB" w:rsidRPr="00CC44CB">
        <w:rPr>
          <w:rFonts w:ascii="Arial" w:hAnsi="Arial"/>
        </w:rPr>
        <w:t>. N</w:t>
      </w:r>
      <w:r w:rsidR="003A21F6" w:rsidRPr="00CC44CB">
        <w:rPr>
          <w:rFonts w:ascii="Arial" w:hAnsi="Arial"/>
        </w:rPr>
        <w:t>ow you</w:t>
      </w:r>
      <w:r w:rsidR="00CC4791">
        <w:rPr>
          <w:rFonts w:ascii="Arial" w:hAnsi="Arial"/>
        </w:rPr>
        <w:t>'ve</w:t>
      </w:r>
      <w:r w:rsidR="003A21F6" w:rsidRPr="00CC44CB">
        <w:rPr>
          <w:rFonts w:ascii="Arial" w:hAnsi="Arial"/>
        </w:rPr>
        <w:t xml:space="preserve"> got something that was out there, somewhere around Jupiter</w:t>
      </w:r>
      <w:r w:rsidR="00F74DEB" w:rsidRPr="00CC44CB">
        <w:rPr>
          <w:rFonts w:ascii="Arial" w:hAnsi="Arial"/>
        </w:rPr>
        <w:t xml:space="preserve">, </w:t>
      </w:r>
      <w:r w:rsidR="003A21F6" w:rsidRPr="00CC44CB">
        <w:rPr>
          <w:rFonts w:ascii="Arial" w:hAnsi="Arial"/>
        </w:rPr>
        <w:t>and that's it. I mean, you just have something that is not from this world. It makes you think differently.</w:t>
      </w:r>
      <w:r w:rsidR="00F74DEB" w:rsidRPr="00CC44CB">
        <w:rPr>
          <w:rFonts w:ascii="Arial" w:hAnsi="Arial"/>
        </w:rPr>
        <w:t xml:space="preserve"> [crosstalk] </w:t>
      </w:r>
    </w:p>
    <w:p w14:paraId="59729848" w14:textId="77777777" w:rsidR="002760A4" w:rsidRPr="00CC44CB" w:rsidRDefault="002760A4">
      <w:pPr>
        <w:spacing w:after="0"/>
        <w:rPr>
          <w:rFonts w:ascii="Arial" w:hAnsi="Arial"/>
        </w:rPr>
      </w:pPr>
    </w:p>
    <w:p w14:paraId="648969DB" w14:textId="1493B1F3" w:rsidR="00F74DEB" w:rsidRPr="00CC44CB" w:rsidRDefault="00CF4DAD">
      <w:pPr>
        <w:spacing w:after="0"/>
        <w:rPr>
          <w:rFonts w:ascii="Arial" w:hAnsi="Arial"/>
        </w:rPr>
      </w:pPr>
      <w:r w:rsidRPr="00CF4DAD">
        <w:rPr>
          <w:rFonts w:ascii="Arial" w:hAnsi="Arial"/>
          <w:b/>
          <w:bCs/>
        </w:rPr>
        <w:t>Shaina:</w:t>
      </w:r>
      <w:r w:rsidR="00F74DEB" w:rsidRPr="00CC44CB">
        <w:rPr>
          <w:rFonts w:ascii="Arial" w:hAnsi="Arial"/>
        </w:rPr>
        <w:t xml:space="preserve"> </w:t>
      </w:r>
      <w:r w:rsidR="003A21F6" w:rsidRPr="00CC44CB">
        <w:rPr>
          <w:rFonts w:ascii="Arial" w:hAnsi="Arial"/>
        </w:rPr>
        <w:t xml:space="preserve">Blaine's bought and sold space rocks from all over the world. He has a degree in geology. </w:t>
      </w:r>
    </w:p>
    <w:p w14:paraId="7CEABA4C" w14:textId="77777777" w:rsidR="00F74DEB" w:rsidRPr="00CC44CB" w:rsidRDefault="00F74DEB">
      <w:pPr>
        <w:spacing w:after="0"/>
        <w:rPr>
          <w:rFonts w:ascii="Arial" w:hAnsi="Arial"/>
        </w:rPr>
      </w:pPr>
    </w:p>
    <w:p w14:paraId="187409D7" w14:textId="047A39DC" w:rsidR="002760A4" w:rsidRPr="00CC44CB" w:rsidRDefault="00CF4DAD">
      <w:pPr>
        <w:spacing w:after="0"/>
        <w:rPr>
          <w:rFonts w:ascii="Arial" w:hAnsi="Arial"/>
        </w:rPr>
      </w:pPr>
      <w:r w:rsidRPr="00CF4DAD">
        <w:rPr>
          <w:rFonts w:ascii="Arial" w:hAnsi="Arial"/>
          <w:b/>
          <w:bCs/>
        </w:rPr>
        <w:t>Blaine:</w:t>
      </w:r>
      <w:r w:rsidR="00F74DEB" w:rsidRPr="00CC44CB">
        <w:rPr>
          <w:rFonts w:ascii="Arial" w:hAnsi="Arial"/>
        </w:rPr>
        <w:t xml:space="preserve"> I'm a meteorite </w:t>
      </w:r>
      <w:r w:rsidR="003A21F6" w:rsidRPr="00CC44CB">
        <w:rPr>
          <w:rFonts w:ascii="Arial" w:hAnsi="Arial"/>
        </w:rPr>
        <w:t>guy</w:t>
      </w:r>
      <w:r w:rsidR="007A2FAD">
        <w:rPr>
          <w:rFonts w:ascii="Arial" w:hAnsi="Arial"/>
        </w:rPr>
        <w:t xml:space="preserve"> </w:t>
      </w:r>
      <w:r w:rsidR="007A2FAD" w:rsidRPr="00CC44CB">
        <w:rPr>
          <w:rFonts w:ascii="Arial" w:hAnsi="Arial"/>
        </w:rPr>
        <w:t xml:space="preserve">but </w:t>
      </w:r>
      <w:r w:rsidR="003A21F6" w:rsidRPr="00CC44CB">
        <w:rPr>
          <w:rFonts w:ascii="Arial" w:hAnsi="Arial"/>
        </w:rPr>
        <w:t xml:space="preserve">if I said </w:t>
      </w:r>
      <w:r w:rsidR="00F74DEB" w:rsidRPr="00CC44CB">
        <w:rPr>
          <w:rFonts w:ascii="Arial" w:hAnsi="Arial"/>
        </w:rPr>
        <w:t>"</w:t>
      </w:r>
      <w:r w:rsidR="003A21F6" w:rsidRPr="00CC44CB">
        <w:rPr>
          <w:rFonts w:ascii="Arial" w:hAnsi="Arial"/>
        </w:rPr>
        <w:t xml:space="preserve">the </w:t>
      </w:r>
      <w:r w:rsidR="00F74DEB" w:rsidRPr="00CC44CB">
        <w:rPr>
          <w:rFonts w:ascii="Arial" w:hAnsi="Arial"/>
        </w:rPr>
        <w:t xml:space="preserve">meteorite </w:t>
      </w:r>
      <w:r w:rsidR="003A21F6" w:rsidRPr="00CC44CB">
        <w:rPr>
          <w:rFonts w:ascii="Arial" w:hAnsi="Arial"/>
        </w:rPr>
        <w:t>guy,</w:t>
      </w:r>
      <w:r w:rsidR="00F74DEB" w:rsidRPr="00CC44CB">
        <w:rPr>
          <w:rFonts w:ascii="Arial" w:hAnsi="Arial"/>
        </w:rPr>
        <w:t>"</w:t>
      </w:r>
      <w:r w:rsidR="003A21F6" w:rsidRPr="00CC44CB">
        <w:rPr>
          <w:rFonts w:ascii="Arial" w:hAnsi="Arial"/>
        </w:rPr>
        <w:t xml:space="preserve"> I'm sure one of these other clo</w:t>
      </w:r>
      <w:r w:rsidR="00F74DEB" w:rsidRPr="00CC44CB">
        <w:rPr>
          <w:rFonts w:ascii="Arial" w:hAnsi="Arial"/>
        </w:rPr>
        <w:t>wns</w:t>
      </w:r>
      <w:r w:rsidR="003A21F6" w:rsidRPr="00CC44CB">
        <w:rPr>
          <w:rFonts w:ascii="Arial" w:hAnsi="Arial"/>
        </w:rPr>
        <w:t xml:space="preserve"> will come out of the woodwork.</w:t>
      </w:r>
    </w:p>
    <w:p w14:paraId="36AA3860" w14:textId="77777777" w:rsidR="002760A4" w:rsidRPr="00CC44CB" w:rsidRDefault="002760A4">
      <w:pPr>
        <w:spacing w:after="0"/>
        <w:rPr>
          <w:rFonts w:ascii="Arial" w:hAnsi="Arial"/>
        </w:rPr>
      </w:pPr>
    </w:p>
    <w:p w14:paraId="68BE898F" w14:textId="0837112D" w:rsidR="00F74DEB" w:rsidRPr="00CC44CB" w:rsidRDefault="00CF4DAD">
      <w:pPr>
        <w:spacing w:after="0"/>
        <w:rPr>
          <w:rFonts w:ascii="Arial" w:hAnsi="Arial"/>
        </w:rPr>
      </w:pPr>
      <w:r w:rsidRPr="00CF4DAD">
        <w:rPr>
          <w:rFonts w:ascii="Arial" w:hAnsi="Arial"/>
          <w:b/>
          <w:bCs/>
        </w:rPr>
        <w:t>Shaina:</w:t>
      </w:r>
      <w:r w:rsidR="00F74DEB" w:rsidRPr="00CC44CB">
        <w:rPr>
          <w:rFonts w:ascii="Arial" w:hAnsi="Arial"/>
        </w:rPr>
        <w:t xml:space="preserve"> </w:t>
      </w:r>
      <w:r w:rsidR="003A21F6" w:rsidRPr="00CC44CB">
        <w:rPr>
          <w:rFonts w:ascii="Arial" w:hAnsi="Arial"/>
        </w:rPr>
        <w:t>So</w:t>
      </w:r>
      <w:r w:rsidR="00F74DEB" w:rsidRPr="00CC44CB">
        <w:rPr>
          <w:rFonts w:ascii="Arial" w:hAnsi="Arial"/>
        </w:rPr>
        <w:t xml:space="preserve">, </w:t>
      </w:r>
      <w:r w:rsidR="003A21F6" w:rsidRPr="00CC44CB">
        <w:rPr>
          <w:rFonts w:ascii="Arial" w:hAnsi="Arial"/>
        </w:rPr>
        <w:t>on his 30th anniversary as a meteorite guy, he came up with a new name</w:t>
      </w:r>
      <w:r w:rsidR="00F74DEB" w:rsidRPr="00CC44CB">
        <w:rPr>
          <w:rFonts w:ascii="Arial" w:hAnsi="Arial"/>
        </w:rPr>
        <w:t>.</w:t>
      </w:r>
    </w:p>
    <w:p w14:paraId="2FEF9023" w14:textId="77777777" w:rsidR="00F74DEB" w:rsidRPr="00CC44CB" w:rsidRDefault="00F74DEB">
      <w:pPr>
        <w:spacing w:after="0"/>
        <w:rPr>
          <w:rFonts w:ascii="Arial" w:hAnsi="Arial"/>
        </w:rPr>
      </w:pPr>
    </w:p>
    <w:p w14:paraId="37E72506" w14:textId="4FB5FE37" w:rsidR="00F74DEB" w:rsidRPr="00CC44CB" w:rsidRDefault="00CF4DAD">
      <w:pPr>
        <w:spacing w:after="0"/>
        <w:rPr>
          <w:rFonts w:ascii="Arial" w:hAnsi="Arial"/>
        </w:rPr>
      </w:pPr>
      <w:r w:rsidRPr="00CF4DAD">
        <w:rPr>
          <w:rFonts w:ascii="Arial" w:hAnsi="Arial"/>
          <w:b/>
          <w:bCs/>
        </w:rPr>
        <w:t>Blaine:</w:t>
      </w:r>
      <w:r w:rsidR="00F74DEB" w:rsidRPr="00CC44CB">
        <w:rPr>
          <w:rFonts w:ascii="Arial" w:hAnsi="Arial"/>
        </w:rPr>
        <w:t xml:space="preserve"> The </w:t>
      </w:r>
      <w:r w:rsidR="003A21F6" w:rsidRPr="00CC44CB">
        <w:rPr>
          <w:rFonts w:ascii="Arial" w:hAnsi="Arial"/>
        </w:rPr>
        <w:t>meteorite</w:t>
      </w:r>
      <w:r w:rsidR="00F74DEB" w:rsidRPr="00CC44CB">
        <w:rPr>
          <w:rFonts w:ascii="Arial" w:hAnsi="Arial"/>
        </w:rPr>
        <w:t xml:space="preserve"> pimp. [crosstalk] </w:t>
      </w:r>
    </w:p>
    <w:p w14:paraId="1D739459" w14:textId="77777777" w:rsidR="00F74DEB" w:rsidRPr="00CC44CB" w:rsidRDefault="00F74DEB">
      <w:pPr>
        <w:spacing w:after="0"/>
        <w:rPr>
          <w:rFonts w:ascii="Arial" w:hAnsi="Arial"/>
        </w:rPr>
      </w:pPr>
    </w:p>
    <w:p w14:paraId="3B41885A" w14:textId="1CEE8BC9" w:rsidR="002760A4" w:rsidRPr="00CC44CB" w:rsidRDefault="00CF4DAD">
      <w:pPr>
        <w:spacing w:after="0"/>
        <w:rPr>
          <w:rFonts w:ascii="Arial" w:hAnsi="Arial"/>
        </w:rPr>
      </w:pPr>
      <w:r w:rsidRPr="00CF4DAD">
        <w:rPr>
          <w:rFonts w:ascii="Arial" w:hAnsi="Arial"/>
          <w:b/>
          <w:bCs/>
        </w:rPr>
        <w:t>Shaina:</w:t>
      </w:r>
      <w:r w:rsidR="00F74DEB" w:rsidRPr="00CC44CB">
        <w:rPr>
          <w:rFonts w:ascii="Arial" w:hAnsi="Arial"/>
        </w:rPr>
        <w:t xml:space="preserve"> He </w:t>
      </w:r>
      <w:r w:rsidR="003A21F6" w:rsidRPr="00CC44CB">
        <w:rPr>
          <w:rFonts w:ascii="Arial" w:hAnsi="Arial"/>
        </w:rPr>
        <w:t>even made commemorative wine glasses.</w:t>
      </w:r>
    </w:p>
    <w:p w14:paraId="5C18B77D" w14:textId="77777777" w:rsidR="002760A4" w:rsidRPr="00CC44CB" w:rsidRDefault="002760A4">
      <w:pPr>
        <w:spacing w:after="0"/>
        <w:rPr>
          <w:rFonts w:ascii="Arial" w:hAnsi="Arial"/>
        </w:rPr>
      </w:pPr>
    </w:p>
    <w:p w14:paraId="3B442B99" w14:textId="00C623BE" w:rsidR="002760A4" w:rsidRPr="00CC44CB" w:rsidRDefault="00CF4DAD">
      <w:pPr>
        <w:spacing w:after="0"/>
        <w:rPr>
          <w:rFonts w:ascii="Arial" w:hAnsi="Arial"/>
        </w:rPr>
      </w:pPr>
      <w:r w:rsidRPr="00CF4DAD">
        <w:rPr>
          <w:rFonts w:ascii="Arial" w:hAnsi="Arial"/>
          <w:b/>
          <w:bCs/>
        </w:rPr>
        <w:t>Blaine:</w:t>
      </w:r>
      <w:r w:rsidR="00F74DEB" w:rsidRPr="00CC44CB">
        <w:rPr>
          <w:rFonts w:ascii="Arial" w:hAnsi="Arial"/>
        </w:rPr>
        <w:t xml:space="preserve"> -</w:t>
      </w:r>
      <w:r w:rsidR="003A21F6" w:rsidRPr="00CC44CB">
        <w:rPr>
          <w:rFonts w:ascii="Arial" w:hAnsi="Arial"/>
        </w:rPr>
        <w:t>30th anniversary</w:t>
      </w:r>
      <w:r w:rsidR="00F74DEB" w:rsidRPr="00CC44CB">
        <w:rPr>
          <w:rFonts w:ascii="Arial" w:hAnsi="Arial"/>
        </w:rPr>
        <w:t xml:space="preserve">, </w:t>
      </w:r>
      <w:r w:rsidR="003A21F6" w:rsidRPr="00CC44CB">
        <w:rPr>
          <w:rFonts w:ascii="Arial" w:hAnsi="Arial"/>
        </w:rPr>
        <w:t xml:space="preserve">I think that's </w:t>
      </w:r>
      <w:r w:rsidR="00F74DEB" w:rsidRPr="00CC44CB">
        <w:rPr>
          <w:rFonts w:ascii="Arial" w:hAnsi="Arial"/>
        </w:rPr>
        <w:t xml:space="preserve">why </w:t>
      </w:r>
      <w:r w:rsidR="003A21F6" w:rsidRPr="00CC44CB">
        <w:rPr>
          <w:rFonts w:ascii="Arial" w:hAnsi="Arial"/>
        </w:rPr>
        <w:t>I said</w:t>
      </w:r>
      <w:r w:rsidR="00F74DEB" w:rsidRPr="00CC44CB">
        <w:rPr>
          <w:rFonts w:ascii="Arial" w:hAnsi="Arial"/>
        </w:rPr>
        <w:t xml:space="preserve">, "Pimping </w:t>
      </w:r>
      <w:r w:rsidR="003A21F6" w:rsidRPr="00CC44CB">
        <w:rPr>
          <w:rFonts w:ascii="Arial" w:hAnsi="Arial"/>
        </w:rPr>
        <w:t>meteorites for 30 years</w:t>
      </w:r>
      <w:r w:rsidR="00F74DEB" w:rsidRPr="00CC44CB">
        <w:rPr>
          <w:rFonts w:ascii="Arial" w:hAnsi="Arial"/>
        </w:rPr>
        <w:t xml:space="preserve">." [chuckles] </w:t>
      </w:r>
    </w:p>
    <w:p w14:paraId="50DFBD6E" w14:textId="327313A2" w:rsidR="00F74DEB" w:rsidRPr="00CC44CB" w:rsidRDefault="00F74DEB">
      <w:pPr>
        <w:spacing w:after="0"/>
        <w:rPr>
          <w:rFonts w:ascii="Arial" w:hAnsi="Arial"/>
        </w:rPr>
      </w:pPr>
    </w:p>
    <w:p w14:paraId="66A1DCD6" w14:textId="6175FC42" w:rsidR="00B439AF" w:rsidRPr="00CC44CB" w:rsidRDefault="00CF4DAD">
      <w:pPr>
        <w:spacing w:after="0"/>
        <w:rPr>
          <w:rFonts w:ascii="Arial" w:hAnsi="Arial"/>
        </w:rPr>
      </w:pPr>
      <w:r w:rsidRPr="00CF4DAD">
        <w:rPr>
          <w:rFonts w:ascii="Arial" w:hAnsi="Arial"/>
          <w:b/>
          <w:bCs/>
        </w:rPr>
        <w:t>Shaina:</w:t>
      </w:r>
      <w:r w:rsidR="00F74DEB" w:rsidRPr="00CC44CB">
        <w:rPr>
          <w:rFonts w:ascii="Arial" w:hAnsi="Arial"/>
        </w:rPr>
        <w:t xml:space="preserve"> He sends </w:t>
      </w:r>
      <w:r w:rsidR="003A21F6" w:rsidRPr="00CC44CB">
        <w:rPr>
          <w:rFonts w:ascii="Arial" w:hAnsi="Arial"/>
        </w:rPr>
        <w:t xml:space="preserve">paper catalogs to customers and twice a month emails to some 300 subscribers. He's so well known in the space rocks community that people like Bill Nye </w:t>
      </w:r>
      <w:r w:rsidR="00B439AF" w:rsidRPr="00CC44CB">
        <w:rPr>
          <w:rFonts w:ascii="Arial" w:hAnsi="Arial"/>
        </w:rPr>
        <w:t>T</w:t>
      </w:r>
      <w:r w:rsidR="003A21F6" w:rsidRPr="00CC44CB">
        <w:rPr>
          <w:rFonts w:ascii="Arial" w:hAnsi="Arial"/>
        </w:rPr>
        <w:t xml:space="preserve">he Science Guy called Blaine when they want meteorites. Blaine has handled hundreds of meteorites. So many, he says he can identify them with his hands. </w:t>
      </w:r>
    </w:p>
    <w:p w14:paraId="5DFD9F1E" w14:textId="77777777" w:rsidR="00B439AF" w:rsidRPr="00CC44CB" w:rsidRDefault="00B439AF">
      <w:pPr>
        <w:spacing w:after="0"/>
        <w:rPr>
          <w:rFonts w:ascii="Arial" w:hAnsi="Arial"/>
        </w:rPr>
      </w:pPr>
    </w:p>
    <w:p w14:paraId="28345E3F" w14:textId="486DEE87" w:rsidR="00B439AF" w:rsidRPr="00CC44CB" w:rsidRDefault="00B439AF">
      <w:pPr>
        <w:spacing w:after="0"/>
        <w:rPr>
          <w:rFonts w:ascii="Arial" w:hAnsi="Arial"/>
        </w:rPr>
      </w:pPr>
      <w:r w:rsidRPr="00CC44CB">
        <w:rPr>
          <w:rFonts w:ascii="Arial" w:hAnsi="Arial"/>
        </w:rPr>
        <w:t>[phone rings]</w:t>
      </w:r>
    </w:p>
    <w:p w14:paraId="1DB8C1A2" w14:textId="77777777" w:rsidR="00B439AF" w:rsidRPr="00CC44CB" w:rsidRDefault="00B439AF">
      <w:pPr>
        <w:spacing w:after="0"/>
        <w:rPr>
          <w:rFonts w:ascii="Arial" w:hAnsi="Arial"/>
        </w:rPr>
      </w:pPr>
    </w:p>
    <w:p w14:paraId="38698937" w14:textId="7AE31DCA" w:rsidR="002760A4" w:rsidRPr="00CC44CB" w:rsidRDefault="00CF4DAD">
      <w:pPr>
        <w:spacing w:after="0"/>
        <w:rPr>
          <w:rFonts w:ascii="Arial" w:hAnsi="Arial"/>
        </w:rPr>
      </w:pPr>
      <w:r w:rsidRPr="00CF4DAD">
        <w:rPr>
          <w:rFonts w:ascii="Arial" w:hAnsi="Arial"/>
          <w:b/>
          <w:bCs/>
        </w:rPr>
        <w:t>Shaina:</w:t>
      </w:r>
      <w:r w:rsidR="00B439AF" w:rsidRPr="00CC44CB">
        <w:rPr>
          <w:rFonts w:ascii="Arial" w:hAnsi="Arial"/>
        </w:rPr>
        <w:t xml:space="preserve"> </w:t>
      </w:r>
      <w:r w:rsidR="003A21F6" w:rsidRPr="00CC44CB">
        <w:rPr>
          <w:rFonts w:ascii="Arial" w:hAnsi="Arial"/>
        </w:rPr>
        <w:t>He takes calls from prospectors and collectors from all over the world who want his opinion. Is this rock I found from outer space</w:t>
      </w:r>
      <w:r w:rsidR="00D46902" w:rsidRPr="00CC44CB">
        <w:rPr>
          <w:rFonts w:ascii="Arial" w:hAnsi="Arial"/>
        </w:rPr>
        <w:t>?</w:t>
      </w:r>
      <w:r w:rsidR="003A21F6" w:rsidRPr="00CC44CB">
        <w:rPr>
          <w:rFonts w:ascii="Arial" w:hAnsi="Arial"/>
        </w:rPr>
        <w:t xml:space="preserve"> </w:t>
      </w:r>
      <w:r w:rsidR="00D46902" w:rsidRPr="00CC44CB">
        <w:rPr>
          <w:rFonts w:ascii="Arial" w:hAnsi="Arial"/>
        </w:rPr>
        <w:t xml:space="preserve">Is it </w:t>
      </w:r>
      <w:r w:rsidR="003A21F6" w:rsidRPr="00CC44CB">
        <w:rPr>
          <w:rFonts w:ascii="Arial" w:hAnsi="Arial"/>
        </w:rPr>
        <w:t>a real meteorite?</w:t>
      </w:r>
    </w:p>
    <w:p w14:paraId="43C1E6DC" w14:textId="77777777" w:rsidR="002760A4" w:rsidRPr="00CC44CB" w:rsidRDefault="002760A4">
      <w:pPr>
        <w:spacing w:after="0"/>
        <w:rPr>
          <w:rFonts w:ascii="Arial" w:hAnsi="Arial"/>
        </w:rPr>
      </w:pPr>
    </w:p>
    <w:p w14:paraId="4A83C79D" w14:textId="1511222B" w:rsidR="00D46902" w:rsidRPr="00CC44CB" w:rsidRDefault="00CF4DAD">
      <w:pPr>
        <w:spacing w:after="0"/>
        <w:rPr>
          <w:rFonts w:ascii="Arial" w:hAnsi="Arial"/>
        </w:rPr>
      </w:pPr>
      <w:r w:rsidRPr="00CF4DAD">
        <w:rPr>
          <w:rFonts w:ascii="Arial" w:hAnsi="Arial"/>
          <w:b/>
          <w:bCs/>
        </w:rPr>
        <w:t>Blaine:</w:t>
      </w:r>
      <w:r w:rsidR="00D46902" w:rsidRPr="00CC44CB">
        <w:rPr>
          <w:rFonts w:ascii="Arial" w:hAnsi="Arial"/>
        </w:rPr>
        <w:t xml:space="preserve"> </w:t>
      </w:r>
      <w:r w:rsidR="003A21F6" w:rsidRPr="00CC44CB">
        <w:rPr>
          <w:rFonts w:ascii="Arial" w:hAnsi="Arial"/>
        </w:rPr>
        <w:t>Al</w:t>
      </w:r>
      <w:r w:rsidR="00D46902" w:rsidRPr="00CC44CB">
        <w:rPr>
          <w:rFonts w:ascii="Arial" w:hAnsi="Arial"/>
        </w:rPr>
        <w:t xml:space="preserve">l </w:t>
      </w:r>
      <w:r w:rsidR="003A21F6" w:rsidRPr="00CC44CB">
        <w:rPr>
          <w:rFonts w:ascii="Arial" w:hAnsi="Arial"/>
        </w:rPr>
        <w:t xml:space="preserve">right, </w:t>
      </w:r>
      <w:r w:rsidR="00D46902" w:rsidRPr="00CC44CB">
        <w:rPr>
          <w:rFonts w:ascii="Arial" w:hAnsi="Arial"/>
        </w:rPr>
        <w:t>talk to you late. Bye. [hangs up the phone]</w:t>
      </w:r>
    </w:p>
    <w:p w14:paraId="24888536" w14:textId="77777777" w:rsidR="00D46902" w:rsidRPr="00CC44CB" w:rsidRDefault="00D46902">
      <w:pPr>
        <w:spacing w:after="0"/>
        <w:rPr>
          <w:rFonts w:ascii="Arial" w:hAnsi="Arial"/>
        </w:rPr>
      </w:pPr>
    </w:p>
    <w:p w14:paraId="308296E0" w14:textId="2E8FA7CD" w:rsidR="002760A4" w:rsidRPr="00CC44CB" w:rsidRDefault="00CF4DAD">
      <w:pPr>
        <w:spacing w:after="0"/>
        <w:rPr>
          <w:rFonts w:ascii="Arial" w:hAnsi="Arial"/>
        </w:rPr>
      </w:pPr>
      <w:r w:rsidRPr="00CF4DAD">
        <w:rPr>
          <w:rFonts w:ascii="Arial" w:hAnsi="Arial"/>
          <w:b/>
          <w:bCs/>
        </w:rPr>
        <w:t>Shaina:</w:t>
      </w:r>
      <w:r w:rsidR="00D46902" w:rsidRPr="00CC44CB">
        <w:rPr>
          <w:rFonts w:ascii="Arial" w:hAnsi="Arial"/>
        </w:rPr>
        <w:t xml:space="preserve"> A</w:t>
      </w:r>
      <w:r w:rsidR="003A21F6" w:rsidRPr="00CC44CB">
        <w:rPr>
          <w:rFonts w:ascii="Arial" w:hAnsi="Arial"/>
        </w:rPr>
        <w:t>ll this</w:t>
      </w:r>
      <w:r w:rsidR="00D46902" w:rsidRPr="00CC44CB">
        <w:rPr>
          <w:rFonts w:ascii="Arial" w:hAnsi="Arial"/>
        </w:rPr>
        <w:t xml:space="preserve">, </w:t>
      </w:r>
      <w:r w:rsidR="003A21F6" w:rsidRPr="00CC44CB">
        <w:rPr>
          <w:rFonts w:ascii="Arial" w:hAnsi="Arial"/>
        </w:rPr>
        <w:t>actually turns out to be quite dangerous work.</w:t>
      </w:r>
    </w:p>
    <w:p w14:paraId="1CE2DB0E" w14:textId="77777777" w:rsidR="002760A4" w:rsidRPr="00CC44CB" w:rsidRDefault="002760A4">
      <w:pPr>
        <w:spacing w:after="0"/>
        <w:rPr>
          <w:rFonts w:ascii="Arial" w:hAnsi="Arial"/>
        </w:rPr>
      </w:pPr>
    </w:p>
    <w:p w14:paraId="45FA6D18" w14:textId="18A87FF2" w:rsidR="002760A4" w:rsidRPr="00CC44CB" w:rsidRDefault="00CF4DAD">
      <w:pPr>
        <w:spacing w:after="0"/>
        <w:rPr>
          <w:rFonts w:ascii="Arial" w:hAnsi="Arial"/>
        </w:rPr>
      </w:pPr>
      <w:r w:rsidRPr="00CF4DAD">
        <w:rPr>
          <w:rFonts w:ascii="Arial" w:hAnsi="Arial"/>
          <w:b/>
          <w:bCs/>
        </w:rPr>
        <w:t>Blaine:</w:t>
      </w:r>
      <w:r w:rsidR="00D46902" w:rsidRPr="00CC44CB">
        <w:rPr>
          <w:rFonts w:ascii="Arial" w:hAnsi="Arial"/>
        </w:rPr>
        <w:t xml:space="preserve"> </w:t>
      </w:r>
      <w:r w:rsidR="007A2FAD">
        <w:rPr>
          <w:rFonts w:ascii="Arial" w:hAnsi="Arial"/>
        </w:rPr>
        <w:t>It has</w:t>
      </w:r>
      <w:r w:rsidR="003A21F6" w:rsidRPr="00CC44CB">
        <w:rPr>
          <w:rFonts w:ascii="Arial" w:hAnsi="Arial"/>
        </w:rPr>
        <w:t xml:space="preserve"> come close a couple times to throwing fists</w:t>
      </w:r>
      <w:r w:rsidR="00D46902" w:rsidRPr="00CC44CB">
        <w:rPr>
          <w:rFonts w:ascii="Arial" w:hAnsi="Arial"/>
        </w:rPr>
        <w:t>. W</w:t>
      </w:r>
      <w:r w:rsidR="003A21F6" w:rsidRPr="00CC44CB">
        <w:rPr>
          <w:rFonts w:ascii="Arial" w:hAnsi="Arial"/>
        </w:rPr>
        <w:t>hen I tell them they don't have a meteorite, they get so angry, they start swinging</w:t>
      </w:r>
      <w:r w:rsidR="00D46902" w:rsidRPr="00CC44CB">
        <w:rPr>
          <w:rFonts w:ascii="Arial" w:hAnsi="Arial"/>
        </w:rPr>
        <w:t>. D</w:t>
      </w:r>
      <w:r w:rsidR="003A21F6" w:rsidRPr="00CC44CB">
        <w:rPr>
          <w:rFonts w:ascii="Arial" w:hAnsi="Arial"/>
        </w:rPr>
        <w:t>on't get me wrong, I will swing back.</w:t>
      </w:r>
    </w:p>
    <w:p w14:paraId="333816B9" w14:textId="77777777" w:rsidR="002760A4" w:rsidRPr="00CC44CB" w:rsidRDefault="002760A4">
      <w:pPr>
        <w:spacing w:after="0"/>
        <w:rPr>
          <w:rFonts w:ascii="Arial" w:hAnsi="Arial"/>
        </w:rPr>
      </w:pPr>
    </w:p>
    <w:p w14:paraId="09CC8B5B" w14:textId="235E2966" w:rsidR="002760A4" w:rsidRPr="00CC44CB" w:rsidRDefault="00CF4DAD">
      <w:pPr>
        <w:spacing w:after="0"/>
        <w:rPr>
          <w:rFonts w:ascii="Arial" w:hAnsi="Arial"/>
        </w:rPr>
      </w:pPr>
      <w:r w:rsidRPr="00CF4DAD">
        <w:rPr>
          <w:rFonts w:ascii="Arial" w:hAnsi="Arial"/>
          <w:b/>
          <w:bCs/>
        </w:rPr>
        <w:t>Shaina:</w:t>
      </w:r>
      <w:r w:rsidR="00D46902" w:rsidRPr="00CC44CB">
        <w:rPr>
          <w:rFonts w:ascii="Arial" w:hAnsi="Arial"/>
        </w:rPr>
        <w:t xml:space="preserve"> </w:t>
      </w:r>
      <w:r w:rsidR="003A21F6" w:rsidRPr="00CC44CB">
        <w:rPr>
          <w:rFonts w:ascii="Arial" w:hAnsi="Arial"/>
        </w:rPr>
        <w:t>Another hopeful prospector came to his house with rocks in his hands.</w:t>
      </w:r>
    </w:p>
    <w:p w14:paraId="070AD4DD" w14:textId="77777777" w:rsidR="002760A4" w:rsidRPr="00CC44CB" w:rsidRDefault="002760A4">
      <w:pPr>
        <w:spacing w:after="0"/>
        <w:rPr>
          <w:rFonts w:ascii="Arial" w:hAnsi="Arial"/>
        </w:rPr>
      </w:pPr>
    </w:p>
    <w:p w14:paraId="4594DB9B" w14:textId="7E5BF73D" w:rsidR="002760A4" w:rsidRPr="00CC44CB" w:rsidRDefault="00CF4DAD">
      <w:pPr>
        <w:spacing w:after="0"/>
        <w:rPr>
          <w:rFonts w:ascii="Arial" w:hAnsi="Arial"/>
        </w:rPr>
      </w:pPr>
      <w:r w:rsidRPr="00CF4DAD">
        <w:rPr>
          <w:rFonts w:ascii="Arial" w:hAnsi="Arial"/>
          <w:b/>
          <w:bCs/>
        </w:rPr>
        <w:lastRenderedPageBreak/>
        <w:t>Blaine:</w:t>
      </w:r>
      <w:r w:rsidR="00D46902" w:rsidRPr="00CC44CB">
        <w:rPr>
          <w:rFonts w:ascii="Arial" w:hAnsi="Arial"/>
        </w:rPr>
        <w:t xml:space="preserve"> </w:t>
      </w:r>
      <w:r w:rsidR="003A21F6" w:rsidRPr="00CC44CB">
        <w:rPr>
          <w:rFonts w:ascii="Arial" w:hAnsi="Arial"/>
        </w:rPr>
        <w:t>I said</w:t>
      </w:r>
      <w:r w:rsidR="00D46902" w:rsidRPr="00CC44CB">
        <w:rPr>
          <w:rFonts w:ascii="Arial" w:hAnsi="Arial"/>
        </w:rPr>
        <w:t>, "I</w:t>
      </w:r>
      <w:r w:rsidR="003A21F6" w:rsidRPr="00CC44CB">
        <w:rPr>
          <w:rFonts w:ascii="Arial" w:hAnsi="Arial"/>
        </w:rPr>
        <w:t>t's not a meteorite. I'm sorry.</w:t>
      </w:r>
      <w:r w:rsidR="00D46902" w:rsidRPr="00CC44CB">
        <w:rPr>
          <w:rFonts w:ascii="Arial" w:hAnsi="Arial"/>
        </w:rPr>
        <w:t>"</w:t>
      </w:r>
      <w:r w:rsidR="003A21F6" w:rsidRPr="00CC44CB">
        <w:rPr>
          <w:rFonts w:ascii="Arial" w:hAnsi="Arial"/>
        </w:rPr>
        <w:t xml:space="preserve"> He said, </w:t>
      </w:r>
      <w:r w:rsidR="00D46902" w:rsidRPr="00CC44CB">
        <w:rPr>
          <w:rFonts w:ascii="Arial" w:hAnsi="Arial"/>
        </w:rPr>
        <w:t>"</w:t>
      </w:r>
      <w:r w:rsidR="003A21F6" w:rsidRPr="00CC44CB">
        <w:rPr>
          <w:rFonts w:ascii="Arial" w:hAnsi="Arial"/>
        </w:rPr>
        <w:t>Well, it has to be because I was raking my leaves</w:t>
      </w:r>
      <w:r w:rsidR="00D46902" w:rsidRPr="00CC44CB">
        <w:rPr>
          <w:rFonts w:ascii="Arial" w:hAnsi="Arial"/>
        </w:rPr>
        <w:t>, a</w:t>
      </w:r>
      <w:r w:rsidR="003A21F6" w:rsidRPr="00CC44CB">
        <w:rPr>
          <w:rFonts w:ascii="Arial" w:hAnsi="Arial"/>
        </w:rPr>
        <w:t>nd this was sitting on top of the pile</w:t>
      </w:r>
      <w:r w:rsidR="00D46902" w:rsidRPr="00CC44CB">
        <w:rPr>
          <w:rFonts w:ascii="Arial" w:hAnsi="Arial"/>
        </w:rPr>
        <w:t>. W</w:t>
      </w:r>
      <w:r w:rsidR="003A21F6" w:rsidRPr="00CC44CB">
        <w:rPr>
          <w:rFonts w:ascii="Arial" w:hAnsi="Arial"/>
        </w:rPr>
        <w:t xml:space="preserve">here else could </w:t>
      </w:r>
      <w:r w:rsidR="00D46902" w:rsidRPr="00CC44CB">
        <w:rPr>
          <w:rFonts w:ascii="Arial" w:hAnsi="Arial"/>
        </w:rPr>
        <w:t xml:space="preserve">it </w:t>
      </w:r>
      <w:r w:rsidR="003A21F6" w:rsidRPr="00CC44CB">
        <w:rPr>
          <w:rFonts w:ascii="Arial" w:hAnsi="Arial"/>
        </w:rPr>
        <w:t>have come from</w:t>
      </w:r>
      <w:r w:rsidR="00D46902" w:rsidRPr="00CC44CB">
        <w:rPr>
          <w:rFonts w:ascii="Arial" w:hAnsi="Arial"/>
        </w:rPr>
        <w:t>?"</w:t>
      </w:r>
      <w:r w:rsidR="003A21F6" w:rsidRPr="00CC44CB">
        <w:rPr>
          <w:rFonts w:ascii="Arial" w:hAnsi="Arial"/>
        </w:rPr>
        <w:t xml:space="preserve"> I say</w:t>
      </w:r>
      <w:r w:rsidR="00D46902" w:rsidRPr="00CC44CB">
        <w:rPr>
          <w:rFonts w:ascii="Arial" w:hAnsi="Arial"/>
        </w:rPr>
        <w:t>,</w:t>
      </w:r>
      <w:r w:rsidR="003A21F6" w:rsidRPr="00CC44CB">
        <w:rPr>
          <w:rFonts w:ascii="Arial" w:hAnsi="Arial"/>
        </w:rPr>
        <w:t xml:space="preserve"> </w:t>
      </w:r>
      <w:r w:rsidR="00D46902" w:rsidRPr="00CC44CB">
        <w:rPr>
          <w:rFonts w:ascii="Arial" w:hAnsi="Arial"/>
        </w:rPr>
        <w:t>"</w:t>
      </w:r>
      <w:r w:rsidR="003A21F6" w:rsidRPr="00CC44CB">
        <w:rPr>
          <w:rFonts w:ascii="Arial" w:hAnsi="Arial"/>
        </w:rPr>
        <w:t>What it looks like to me is that somebody has been out finding old lead tire balancing weights and melted them down.</w:t>
      </w:r>
      <w:r w:rsidR="00D46902" w:rsidRPr="00CC44CB">
        <w:rPr>
          <w:rFonts w:ascii="Arial" w:hAnsi="Arial"/>
        </w:rPr>
        <w:t>"</w:t>
      </w:r>
      <w:r w:rsidR="003A21F6" w:rsidRPr="00CC44CB">
        <w:rPr>
          <w:rFonts w:ascii="Arial" w:hAnsi="Arial"/>
        </w:rPr>
        <w:t xml:space="preserve"> He just started getting angry</w:t>
      </w:r>
      <w:r w:rsidR="00D46902" w:rsidRPr="00CC44CB">
        <w:rPr>
          <w:rFonts w:ascii="Arial" w:hAnsi="Arial"/>
        </w:rPr>
        <w:t xml:space="preserve">, </w:t>
      </w:r>
      <w:r w:rsidR="003A21F6" w:rsidRPr="00CC44CB">
        <w:rPr>
          <w:rFonts w:ascii="Arial" w:hAnsi="Arial"/>
        </w:rPr>
        <w:t xml:space="preserve">to the point of pushing me around. </w:t>
      </w:r>
      <w:r w:rsidR="00D46902" w:rsidRPr="00CC44CB">
        <w:rPr>
          <w:rFonts w:ascii="Arial" w:hAnsi="Arial"/>
        </w:rPr>
        <w:t>"T</w:t>
      </w:r>
      <w:r w:rsidR="003A21F6" w:rsidRPr="00CC44CB">
        <w:rPr>
          <w:rFonts w:ascii="Arial" w:hAnsi="Arial"/>
        </w:rPr>
        <w:t xml:space="preserve">his is a </w:t>
      </w:r>
      <w:r w:rsidR="00D46902" w:rsidRPr="00CC44CB">
        <w:rPr>
          <w:rFonts w:ascii="Arial" w:hAnsi="Arial"/>
        </w:rPr>
        <w:t xml:space="preserve">[bleep] </w:t>
      </w:r>
      <w:r w:rsidR="003A21F6" w:rsidRPr="00CC44CB">
        <w:rPr>
          <w:rFonts w:ascii="Arial" w:hAnsi="Arial"/>
        </w:rPr>
        <w:t>meteorite</w:t>
      </w:r>
      <w:r w:rsidR="00D46902" w:rsidRPr="00CC44CB">
        <w:rPr>
          <w:rFonts w:ascii="Arial" w:hAnsi="Arial"/>
        </w:rPr>
        <w:t>. Y</w:t>
      </w:r>
      <w:r w:rsidR="003A21F6" w:rsidRPr="00CC44CB">
        <w:rPr>
          <w:rFonts w:ascii="Arial" w:hAnsi="Arial"/>
        </w:rPr>
        <w:t>ou don't know what you're doing.</w:t>
      </w:r>
      <w:r w:rsidR="00D46902" w:rsidRPr="00CC44CB">
        <w:rPr>
          <w:rFonts w:ascii="Arial" w:hAnsi="Arial"/>
        </w:rPr>
        <w:t>"</w:t>
      </w:r>
      <w:r w:rsidR="003A21F6" w:rsidRPr="00CC44CB">
        <w:rPr>
          <w:rFonts w:ascii="Arial" w:hAnsi="Arial"/>
        </w:rPr>
        <w:t xml:space="preserve"> And </w:t>
      </w:r>
      <w:r w:rsidR="007A2FAD">
        <w:rPr>
          <w:rFonts w:ascii="Arial" w:hAnsi="Arial"/>
        </w:rPr>
        <w:t xml:space="preserve">yeah, </w:t>
      </w:r>
      <w:r w:rsidR="003A21F6" w:rsidRPr="00CC44CB">
        <w:rPr>
          <w:rFonts w:ascii="Arial" w:hAnsi="Arial"/>
        </w:rPr>
        <w:t>it came real close.</w:t>
      </w:r>
    </w:p>
    <w:p w14:paraId="7AB9A16C" w14:textId="77777777" w:rsidR="002760A4" w:rsidRPr="00CC44CB" w:rsidRDefault="002760A4">
      <w:pPr>
        <w:spacing w:after="0"/>
        <w:rPr>
          <w:rFonts w:ascii="Arial" w:hAnsi="Arial"/>
        </w:rPr>
      </w:pPr>
    </w:p>
    <w:p w14:paraId="20C7D5FD" w14:textId="7D45A04C" w:rsidR="00D46902" w:rsidRPr="00CC44CB" w:rsidRDefault="00CF4DAD">
      <w:pPr>
        <w:spacing w:after="0"/>
        <w:rPr>
          <w:rFonts w:ascii="Arial" w:hAnsi="Arial"/>
        </w:rPr>
      </w:pPr>
      <w:r w:rsidRPr="00CF4DAD">
        <w:rPr>
          <w:rFonts w:ascii="Arial" w:hAnsi="Arial"/>
          <w:b/>
          <w:bCs/>
        </w:rPr>
        <w:t>Shaina:</w:t>
      </w:r>
      <w:r w:rsidR="00D46902" w:rsidRPr="00CC44CB">
        <w:rPr>
          <w:rFonts w:ascii="Arial" w:hAnsi="Arial"/>
        </w:rPr>
        <w:t xml:space="preserve"> </w:t>
      </w:r>
      <w:r w:rsidR="003A21F6" w:rsidRPr="00CC44CB">
        <w:rPr>
          <w:rFonts w:ascii="Arial" w:hAnsi="Arial"/>
        </w:rPr>
        <w:t>Right after that fireball, after Blaine wrote that article about how to identify meteorites, calls came in from all over town</w:t>
      </w:r>
      <w:r w:rsidR="00D46902" w:rsidRPr="00CC44CB">
        <w:rPr>
          <w:rFonts w:ascii="Arial" w:hAnsi="Arial"/>
        </w:rPr>
        <w:t xml:space="preserve">, </w:t>
      </w:r>
      <w:r w:rsidR="003A21F6" w:rsidRPr="00CC44CB">
        <w:rPr>
          <w:rFonts w:ascii="Arial" w:hAnsi="Arial"/>
        </w:rPr>
        <w:t>from excited folks who had found rocks. Blaine was the guy who had to over and over again tell</w:t>
      </w:r>
      <w:r w:rsidR="00D46902" w:rsidRPr="00CC44CB">
        <w:rPr>
          <w:rFonts w:ascii="Arial" w:hAnsi="Arial"/>
        </w:rPr>
        <w:t xml:space="preserve"> </w:t>
      </w:r>
      <w:r w:rsidR="003A21F6" w:rsidRPr="00CC44CB">
        <w:rPr>
          <w:rFonts w:ascii="Arial" w:hAnsi="Arial"/>
        </w:rPr>
        <w:t>them</w:t>
      </w:r>
      <w:r w:rsidR="00D46902" w:rsidRPr="00CC44CB">
        <w:rPr>
          <w:rFonts w:ascii="Arial" w:hAnsi="Arial"/>
        </w:rPr>
        <w:t>, "N</w:t>
      </w:r>
      <w:r w:rsidR="003A21F6" w:rsidRPr="00CC44CB">
        <w:rPr>
          <w:rFonts w:ascii="Arial" w:hAnsi="Arial"/>
        </w:rPr>
        <w:t>ope, not a meteorite.</w:t>
      </w:r>
      <w:r w:rsidR="00D46902" w:rsidRPr="00CC44CB">
        <w:rPr>
          <w:rFonts w:ascii="Arial" w:hAnsi="Arial"/>
        </w:rPr>
        <w:t>"</w:t>
      </w:r>
      <w:r w:rsidR="003A21F6" w:rsidRPr="00CC44CB">
        <w:rPr>
          <w:rFonts w:ascii="Arial" w:hAnsi="Arial"/>
        </w:rPr>
        <w:t xml:space="preserve"> </w:t>
      </w:r>
    </w:p>
    <w:p w14:paraId="347A5985" w14:textId="77777777" w:rsidR="00D46902" w:rsidRPr="00CC44CB" w:rsidRDefault="00D46902">
      <w:pPr>
        <w:spacing w:after="0"/>
        <w:rPr>
          <w:rFonts w:ascii="Arial" w:hAnsi="Arial"/>
        </w:rPr>
      </w:pPr>
    </w:p>
    <w:p w14:paraId="3E729D74" w14:textId="40B2CD40" w:rsidR="002760A4" w:rsidRPr="00CC44CB" w:rsidRDefault="00D46902">
      <w:pPr>
        <w:spacing w:after="0"/>
        <w:rPr>
          <w:rFonts w:ascii="Arial" w:hAnsi="Arial"/>
        </w:rPr>
      </w:pPr>
      <w:r w:rsidRPr="00CC44CB">
        <w:rPr>
          <w:rFonts w:ascii="Arial" w:hAnsi="Arial"/>
        </w:rPr>
        <w:t>D</w:t>
      </w:r>
      <w:r w:rsidR="003A21F6" w:rsidRPr="00CC44CB">
        <w:rPr>
          <w:rFonts w:ascii="Arial" w:hAnsi="Arial"/>
        </w:rPr>
        <w:t>oes that take some sort of emotional toll on you?</w:t>
      </w:r>
    </w:p>
    <w:p w14:paraId="4E0F304D" w14:textId="77777777" w:rsidR="002760A4" w:rsidRPr="00CC44CB" w:rsidRDefault="002760A4">
      <w:pPr>
        <w:spacing w:after="0"/>
        <w:rPr>
          <w:rFonts w:ascii="Arial" w:hAnsi="Arial"/>
        </w:rPr>
      </w:pPr>
    </w:p>
    <w:p w14:paraId="37BCC68D" w14:textId="3719E921" w:rsidR="002760A4" w:rsidRPr="00CC44CB" w:rsidRDefault="00CF4DAD">
      <w:pPr>
        <w:spacing w:after="0"/>
        <w:rPr>
          <w:rFonts w:ascii="Arial" w:hAnsi="Arial"/>
        </w:rPr>
      </w:pPr>
      <w:r w:rsidRPr="00CF4DAD">
        <w:rPr>
          <w:rFonts w:ascii="Arial" w:hAnsi="Arial"/>
          <w:b/>
          <w:bCs/>
        </w:rPr>
        <w:t>Blaine:</w:t>
      </w:r>
      <w:r w:rsidR="00D46902" w:rsidRPr="00CC44CB">
        <w:rPr>
          <w:rFonts w:ascii="Arial" w:hAnsi="Arial"/>
        </w:rPr>
        <w:t xml:space="preserve"> it does. </w:t>
      </w:r>
      <w:r w:rsidR="003A21F6" w:rsidRPr="00CC44CB">
        <w:rPr>
          <w:rFonts w:ascii="Arial" w:hAnsi="Arial"/>
        </w:rPr>
        <w:t xml:space="preserve">Yeah, sure. I'm not the guy is like, </w:t>
      </w:r>
      <w:r w:rsidR="00D46902" w:rsidRPr="00CC44CB">
        <w:rPr>
          <w:rFonts w:ascii="Arial" w:hAnsi="Arial"/>
        </w:rPr>
        <w:t>"</w:t>
      </w:r>
      <w:r w:rsidR="003A21F6" w:rsidRPr="00CC44CB">
        <w:rPr>
          <w:rFonts w:ascii="Arial" w:hAnsi="Arial"/>
        </w:rPr>
        <w:t>Oh, ha</w:t>
      </w:r>
      <w:r w:rsidR="00D46902" w:rsidRPr="00CC44CB">
        <w:rPr>
          <w:rFonts w:ascii="Arial" w:hAnsi="Arial"/>
        </w:rPr>
        <w:t>-</w:t>
      </w:r>
      <w:r w:rsidR="003A21F6" w:rsidRPr="00CC44CB">
        <w:rPr>
          <w:rFonts w:ascii="Arial" w:hAnsi="Arial"/>
        </w:rPr>
        <w:t>ha, you have a fake rock</w:t>
      </w:r>
      <w:r w:rsidR="00D46902" w:rsidRPr="00CC44CB">
        <w:rPr>
          <w:rFonts w:ascii="Arial" w:hAnsi="Arial"/>
        </w:rPr>
        <w:t xml:space="preserve">, </w:t>
      </w:r>
      <w:r w:rsidR="003A21F6" w:rsidRPr="00CC44CB">
        <w:rPr>
          <w:rFonts w:ascii="Arial" w:hAnsi="Arial"/>
        </w:rPr>
        <w:t>and deal with it.</w:t>
      </w:r>
      <w:r w:rsidR="00D46902" w:rsidRPr="00CC44CB">
        <w:rPr>
          <w:rFonts w:ascii="Arial" w:hAnsi="Arial"/>
        </w:rPr>
        <w:t>"</w:t>
      </w:r>
      <w:r w:rsidR="003A21F6" w:rsidRPr="00CC44CB">
        <w:rPr>
          <w:rFonts w:ascii="Arial" w:hAnsi="Arial"/>
        </w:rPr>
        <w:t xml:space="preserve"> No</w:t>
      </w:r>
      <w:r w:rsidR="00D46902" w:rsidRPr="00CC44CB">
        <w:rPr>
          <w:rFonts w:ascii="Arial" w:hAnsi="Arial"/>
        </w:rPr>
        <w:t xml:space="preserve">. </w:t>
      </w:r>
      <w:r w:rsidR="003A21F6" w:rsidRPr="00CC44CB">
        <w:rPr>
          <w:rFonts w:ascii="Arial" w:hAnsi="Arial"/>
        </w:rPr>
        <w:t>I mean, it's sad. I don't have to do that too many times</w:t>
      </w:r>
      <w:r w:rsidR="00D46902" w:rsidRPr="00CC44CB">
        <w:rPr>
          <w:rFonts w:ascii="Arial" w:hAnsi="Arial"/>
        </w:rPr>
        <w:t>, t</w:t>
      </w:r>
      <w:r w:rsidR="003A21F6" w:rsidRPr="00CC44CB">
        <w:rPr>
          <w:rFonts w:ascii="Arial" w:hAnsi="Arial"/>
        </w:rPr>
        <w:t>hankfully.</w:t>
      </w:r>
    </w:p>
    <w:p w14:paraId="6019DB20" w14:textId="77777777" w:rsidR="002760A4" w:rsidRPr="00CC44CB" w:rsidRDefault="002760A4">
      <w:pPr>
        <w:spacing w:after="0"/>
        <w:rPr>
          <w:rFonts w:ascii="Arial" w:hAnsi="Arial"/>
        </w:rPr>
      </w:pPr>
    </w:p>
    <w:p w14:paraId="41608E6B" w14:textId="2928DBEB" w:rsidR="006B3BFC" w:rsidRPr="00CC44CB" w:rsidRDefault="00CF4DAD">
      <w:pPr>
        <w:spacing w:after="0"/>
        <w:rPr>
          <w:rFonts w:ascii="Arial" w:hAnsi="Arial"/>
        </w:rPr>
      </w:pPr>
      <w:r w:rsidRPr="00CF4DAD">
        <w:rPr>
          <w:rFonts w:ascii="Arial" w:hAnsi="Arial"/>
          <w:b/>
          <w:bCs/>
        </w:rPr>
        <w:t>Shaina:</w:t>
      </w:r>
      <w:r w:rsidR="00D46902" w:rsidRPr="00CC44CB">
        <w:rPr>
          <w:rFonts w:ascii="Arial" w:hAnsi="Arial"/>
        </w:rPr>
        <w:t xml:space="preserve"> </w:t>
      </w:r>
      <w:r w:rsidR="003A21F6" w:rsidRPr="00CC44CB">
        <w:rPr>
          <w:rFonts w:ascii="Arial" w:hAnsi="Arial"/>
        </w:rPr>
        <w:t xml:space="preserve">One of the saddest cases was a man in Montrose, who found what he believed to be so many meteorites in his front yard, that he went out and bought a new Durango truck. He filled it with his meteorites and brought them to Blaine. </w:t>
      </w:r>
    </w:p>
    <w:p w14:paraId="4EA6A67A" w14:textId="77777777" w:rsidR="006B3BFC" w:rsidRPr="00CC44CB" w:rsidRDefault="006B3BFC">
      <w:pPr>
        <w:spacing w:after="0"/>
        <w:rPr>
          <w:rFonts w:ascii="Arial" w:hAnsi="Arial"/>
        </w:rPr>
      </w:pPr>
    </w:p>
    <w:p w14:paraId="67810332" w14:textId="7A926ECA" w:rsidR="002760A4" w:rsidRPr="00CC44CB" w:rsidRDefault="00CF4DAD">
      <w:pPr>
        <w:spacing w:after="0"/>
        <w:rPr>
          <w:rFonts w:ascii="Arial" w:hAnsi="Arial"/>
        </w:rPr>
      </w:pPr>
      <w:r w:rsidRPr="00CF4DAD">
        <w:rPr>
          <w:rFonts w:ascii="Arial" w:hAnsi="Arial"/>
          <w:b/>
          <w:bCs/>
        </w:rPr>
        <w:t>Blaine:</w:t>
      </w:r>
      <w:r w:rsidR="006B3BFC" w:rsidRPr="00CC44CB">
        <w:rPr>
          <w:rFonts w:ascii="Arial" w:hAnsi="Arial"/>
        </w:rPr>
        <w:t xml:space="preserve"> He'd </w:t>
      </w:r>
      <w:r w:rsidR="003A21F6" w:rsidRPr="00CC44CB">
        <w:rPr>
          <w:rFonts w:ascii="Arial" w:hAnsi="Arial"/>
        </w:rPr>
        <w:t>thought</w:t>
      </w:r>
      <w:r w:rsidR="006B3BFC" w:rsidRPr="00CC44CB">
        <w:rPr>
          <w:rFonts w:ascii="Arial" w:hAnsi="Arial"/>
        </w:rPr>
        <w:t xml:space="preserve"> </w:t>
      </w:r>
      <w:r w:rsidR="003A21F6" w:rsidRPr="00CC44CB">
        <w:rPr>
          <w:rFonts w:ascii="Arial" w:hAnsi="Arial"/>
        </w:rPr>
        <w:t xml:space="preserve">he'd won the lottery. His wife had called me before he drove up there screaming at me that she was </w:t>
      </w:r>
      <w:r w:rsidR="00D75ED7" w:rsidRPr="00CC44CB">
        <w:rPr>
          <w:rFonts w:ascii="Arial" w:hAnsi="Arial"/>
        </w:rPr>
        <w:t>going to</w:t>
      </w:r>
      <w:r w:rsidR="003A21F6" w:rsidRPr="00CC44CB">
        <w:rPr>
          <w:rFonts w:ascii="Arial" w:hAnsi="Arial"/>
        </w:rPr>
        <w:t xml:space="preserve"> sue me</w:t>
      </w:r>
      <w:r w:rsidR="007A2FAD">
        <w:rPr>
          <w:rFonts w:ascii="Arial" w:hAnsi="Arial"/>
        </w:rPr>
        <w:t>,</w:t>
      </w:r>
      <w:r w:rsidR="003A21F6" w:rsidRPr="00CC44CB">
        <w:rPr>
          <w:rFonts w:ascii="Arial" w:hAnsi="Arial"/>
        </w:rPr>
        <w:t xml:space="preserve"> that I needed to fix her husband, I needed to help him because I created this mess.</w:t>
      </w:r>
    </w:p>
    <w:p w14:paraId="5B648A47" w14:textId="77777777" w:rsidR="002760A4" w:rsidRPr="00CC44CB" w:rsidRDefault="002760A4">
      <w:pPr>
        <w:spacing w:after="0"/>
        <w:rPr>
          <w:rFonts w:ascii="Arial" w:hAnsi="Arial"/>
        </w:rPr>
      </w:pPr>
    </w:p>
    <w:p w14:paraId="3B199BF6" w14:textId="5EB140FA" w:rsidR="002760A4" w:rsidRPr="00CC44CB" w:rsidRDefault="00CF4DAD">
      <w:pPr>
        <w:spacing w:after="0"/>
        <w:rPr>
          <w:rFonts w:ascii="Arial" w:hAnsi="Arial"/>
        </w:rPr>
      </w:pPr>
      <w:r w:rsidRPr="00CF4DAD">
        <w:rPr>
          <w:rFonts w:ascii="Arial" w:hAnsi="Arial"/>
          <w:b/>
          <w:bCs/>
        </w:rPr>
        <w:t>Shaina:</w:t>
      </w:r>
      <w:r w:rsidR="006B3BFC" w:rsidRPr="00CC44CB">
        <w:rPr>
          <w:rFonts w:ascii="Arial" w:hAnsi="Arial"/>
        </w:rPr>
        <w:t xml:space="preserve"> </w:t>
      </w:r>
      <w:r w:rsidR="003A21F6" w:rsidRPr="00CC44CB">
        <w:rPr>
          <w:rFonts w:ascii="Arial" w:hAnsi="Arial"/>
        </w:rPr>
        <w:t xml:space="preserve">Blaine unlisted his phone number, and got a </w:t>
      </w:r>
      <w:r w:rsidR="006B3BFC" w:rsidRPr="00CC44CB">
        <w:rPr>
          <w:rFonts w:ascii="Arial" w:hAnsi="Arial"/>
        </w:rPr>
        <w:t xml:space="preserve">PO </w:t>
      </w:r>
      <w:r w:rsidR="003A21F6" w:rsidRPr="00CC44CB">
        <w:rPr>
          <w:rFonts w:ascii="Arial" w:hAnsi="Arial"/>
        </w:rPr>
        <w:t>box for his mail.</w:t>
      </w:r>
    </w:p>
    <w:p w14:paraId="608101DC" w14:textId="77777777" w:rsidR="002760A4" w:rsidRPr="00CC44CB" w:rsidRDefault="002760A4">
      <w:pPr>
        <w:spacing w:after="0"/>
        <w:rPr>
          <w:rFonts w:ascii="Arial" w:hAnsi="Arial"/>
        </w:rPr>
      </w:pPr>
    </w:p>
    <w:p w14:paraId="76BA16BC" w14:textId="5160E95C" w:rsidR="006B3BFC" w:rsidRPr="00CC44CB" w:rsidRDefault="00CF4DAD">
      <w:pPr>
        <w:spacing w:after="0"/>
        <w:rPr>
          <w:rFonts w:ascii="Arial" w:hAnsi="Arial"/>
        </w:rPr>
      </w:pPr>
      <w:r w:rsidRPr="00CF4DAD">
        <w:rPr>
          <w:rFonts w:ascii="Arial" w:hAnsi="Arial"/>
          <w:b/>
          <w:bCs/>
        </w:rPr>
        <w:t>Blaine:</w:t>
      </w:r>
      <w:r w:rsidR="006B3BFC" w:rsidRPr="00CC44CB">
        <w:rPr>
          <w:rFonts w:ascii="Arial" w:hAnsi="Arial"/>
        </w:rPr>
        <w:t xml:space="preserve"> </w:t>
      </w:r>
      <w:r w:rsidR="003A21F6" w:rsidRPr="00CC44CB">
        <w:rPr>
          <w:rFonts w:ascii="Arial" w:hAnsi="Arial"/>
        </w:rPr>
        <w:t xml:space="preserve">I'm not </w:t>
      </w:r>
      <w:r w:rsidR="00D75ED7" w:rsidRPr="00CC44CB">
        <w:rPr>
          <w:rFonts w:ascii="Arial" w:hAnsi="Arial"/>
        </w:rPr>
        <w:t>going to</w:t>
      </w:r>
      <w:r w:rsidR="003A21F6" w:rsidRPr="00CC44CB">
        <w:rPr>
          <w:rFonts w:ascii="Arial" w:hAnsi="Arial"/>
        </w:rPr>
        <w:t xml:space="preserve"> allow people to come here. So</w:t>
      </w:r>
      <w:r w:rsidR="006B3BFC" w:rsidRPr="00CC44CB">
        <w:rPr>
          <w:rFonts w:ascii="Arial" w:hAnsi="Arial"/>
        </w:rPr>
        <w:t xml:space="preserve">, </w:t>
      </w:r>
      <w:r w:rsidR="003A21F6" w:rsidRPr="00CC44CB">
        <w:rPr>
          <w:rFonts w:ascii="Arial" w:hAnsi="Arial"/>
        </w:rPr>
        <w:t>Dave</w:t>
      </w:r>
      <w:r w:rsidR="006B3BFC" w:rsidRPr="00CC44CB">
        <w:rPr>
          <w:rFonts w:ascii="Arial" w:hAnsi="Arial"/>
        </w:rPr>
        <w:t xml:space="preserve">, </w:t>
      </w:r>
      <w:r w:rsidR="003A21F6" w:rsidRPr="00CC44CB">
        <w:rPr>
          <w:rFonts w:ascii="Arial" w:hAnsi="Arial"/>
        </w:rPr>
        <w:t xml:space="preserve">I talked with him because he sells metal detectors and stuff. </w:t>
      </w:r>
    </w:p>
    <w:p w14:paraId="195269B2" w14:textId="77777777" w:rsidR="006B3BFC" w:rsidRPr="00CC44CB" w:rsidRDefault="006B3BFC">
      <w:pPr>
        <w:spacing w:after="0"/>
        <w:rPr>
          <w:rFonts w:ascii="Arial" w:hAnsi="Arial"/>
        </w:rPr>
      </w:pPr>
    </w:p>
    <w:p w14:paraId="26F3897F" w14:textId="268F8E06" w:rsidR="006B3BFC" w:rsidRPr="00CC44CB" w:rsidRDefault="00CF4DAD">
      <w:pPr>
        <w:spacing w:after="0"/>
        <w:rPr>
          <w:rFonts w:ascii="Arial" w:hAnsi="Arial"/>
        </w:rPr>
      </w:pPr>
      <w:r w:rsidRPr="00CF4DAD">
        <w:rPr>
          <w:rFonts w:ascii="Arial" w:hAnsi="Arial"/>
          <w:b/>
          <w:bCs/>
        </w:rPr>
        <w:t>Shaina:</w:t>
      </w:r>
      <w:r w:rsidR="006B3BFC" w:rsidRPr="00CC44CB">
        <w:rPr>
          <w:rFonts w:ascii="Arial" w:hAnsi="Arial"/>
        </w:rPr>
        <w:t xml:space="preserve"> </w:t>
      </w:r>
      <w:r w:rsidR="003A21F6" w:rsidRPr="00CC44CB">
        <w:rPr>
          <w:rFonts w:ascii="Arial" w:hAnsi="Arial"/>
        </w:rPr>
        <w:t>He</w:t>
      </w:r>
      <w:r w:rsidR="006B3BFC" w:rsidRPr="00CC44CB">
        <w:rPr>
          <w:rFonts w:ascii="Arial" w:hAnsi="Arial"/>
        </w:rPr>
        <w:t xml:space="preserve"> </w:t>
      </w:r>
      <w:r w:rsidR="003A21F6" w:rsidRPr="00CC44CB">
        <w:rPr>
          <w:rFonts w:ascii="Arial" w:hAnsi="Arial"/>
        </w:rPr>
        <w:t>stopped meeting people at his home for meteorite appraisal. Instead, he met them in a store called</w:t>
      </w:r>
      <w:r w:rsidR="007A2FAD">
        <w:rPr>
          <w:rFonts w:ascii="Arial" w:hAnsi="Arial"/>
        </w:rPr>
        <w:t>--</w:t>
      </w:r>
      <w:r w:rsidR="006B3BFC" w:rsidRPr="00CC44CB">
        <w:rPr>
          <w:rFonts w:ascii="Arial" w:hAnsi="Arial"/>
        </w:rPr>
        <w:t xml:space="preserve"> </w:t>
      </w:r>
    </w:p>
    <w:p w14:paraId="44727114" w14:textId="77777777" w:rsidR="006B3BFC" w:rsidRPr="00CC44CB" w:rsidRDefault="006B3BFC">
      <w:pPr>
        <w:spacing w:after="0"/>
        <w:rPr>
          <w:rFonts w:ascii="Arial" w:hAnsi="Arial"/>
        </w:rPr>
      </w:pPr>
    </w:p>
    <w:p w14:paraId="3B387780" w14:textId="4CFDFC3E" w:rsidR="002760A4" w:rsidRPr="00CC44CB" w:rsidRDefault="00AD7EF3">
      <w:pPr>
        <w:spacing w:after="0"/>
        <w:rPr>
          <w:rFonts w:ascii="Arial" w:hAnsi="Arial"/>
        </w:rPr>
      </w:pPr>
      <w:r w:rsidRPr="00CC44CB">
        <w:rPr>
          <w:rFonts w:ascii="Arial" w:hAnsi="Arial"/>
          <w:b/>
          <w:bCs/>
        </w:rPr>
        <w:t>Dave</w:t>
      </w:r>
      <w:r w:rsidR="006B3BFC" w:rsidRPr="00CC44CB">
        <w:rPr>
          <w:rFonts w:ascii="Arial" w:hAnsi="Arial"/>
          <w:b/>
          <w:bCs/>
        </w:rPr>
        <w:t xml:space="preserve">: </w:t>
      </w:r>
      <w:r w:rsidR="003A21F6" w:rsidRPr="00CC44CB">
        <w:rPr>
          <w:rFonts w:ascii="Arial" w:hAnsi="Arial"/>
        </w:rPr>
        <w:t xml:space="preserve">Mr. </w:t>
      </w:r>
      <w:r w:rsidR="006B3BFC" w:rsidRPr="00CC44CB">
        <w:rPr>
          <w:rFonts w:ascii="Arial" w:hAnsi="Arial"/>
        </w:rPr>
        <w:t>D</w:t>
      </w:r>
      <w:r w:rsidR="003A21F6" w:rsidRPr="00CC44CB">
        <w:rPr>
          <w:rFonts w:ascii="Arial" w:hAnsi="Arial"/>
        </w:rPr>
        <w:t>etector. We try to meet the needs of the prospectors and meteoroid hunters</w:t>
      </w:r>
      <w:r w:rsidR="006B3BFC" w:rsidRPr="00CC44CB">
        <w:rPr>
          <w:rFonts w:ascii="Arial" w:hAnsi="Arial"/>
        </w:rPr>
        <w:t>.</w:t>
      </w:r>
    </w:p>
    <w:p w14:paraId="004D2A78" w14:textId="77777777" w:rsidR="002760A4" w:rsidRPr="00CC44CB" w:rsidRDefault="002760A4">
      <w:pPr>
        <w:spacing w:after="0"/>
        <w:rPr>
          <w:rFonts w:ascii="Arial" w:hAnsi="Arial"/>
        </w:rPr>
      </w:pPr>
    </w:p>
    <w:p w14:paraId="47D0BD90" w14:textId="15F70258" w:rsidR="00AD7EF3" w:rsidRPr="00CC44CB" w:rsidRDefault="00CF4DAD">
      <w:pPr>
        <w:spacing w:after="0"/>
        <w:rPr>
          <w:rFonts w:ascii="Arial" w:hAnsi="Arial"/>
        </w:rPr>
      </w:pPr>
      <w:r w:rsidRPr="00CF4DAD">
        <w:rPr>
          <w:rFonts w:ascii="Arial" w:hAnsi="Arial"/>
          <w:b/>
          <w:bCs/>
        </w:rPr>
        <w:t>Shaina:</w:t>
      </w:r>
      <w:r w:rsidR="006B3BFC" w:rsidRPr="00CC44CB">
        <w:rPr>
          <w:rFonts w:ascii="Arial" w:hAnsi="Arial"/>
        </w:rPr>
        <w:t xml:space="preserve"> M</w:t>
      </w:r>
      <w:r w:rsidR="003A21F6" w:rsidRPr="00CC44CB">
        <w:rPr>
          <w:rFonts w:ascii="Arial" w:hAnsi="Arial"/>
        </w:rPr>
        <w:t>ost towns don't have a store that meets the needs of prospectors. But Montrose is kind of a rock and gem town that used to serve the nearby gold, silver</w:t>
      </w:r>
      <w:r w:rsidR="007A2FAD">
        <w:rPr>
          <w:rFonts w:ascii="Arial" w:hAnsi="Arial"/>
        </w:rPr>
        <w:t>,</w:t>
      </w:r>
      <w:r w:rsidR="003A21F6" w:rsidRPr="00CC44CB">
        <w:rPr>
          <w:rFonts w:ascii="Arial" w:hAnsi="Arial"/>
        </w:rPr>
        <w:t xml:space="preserve"> and uranium mines. But most of those mines closed a long time ago. At Mr. Detector</w:t>
      </w:r>
      <w:r w:rsidR="00AD7EF3" w:rsidRPr="00CC44CB">
        <w:rPr>
          <w:rFonts w:ascii="Arial" w:hAnsi="Arial"/>
        </w:rPr>
        <w:t>, y</w:t>
      </w:r>
      <w:r w:rsidR="003A21F6" w:rsidRPr="00CC44CB">
        <w:rPr>
          <w:rFonts w:ascii="Arial" w:hAnsi="Arial"/>
        </w:rPr>
        <w:t xml:space="preserve">ou can find metal detectors, then and now golden gem maps, silver coins and laminated </w:t>
      </w:r>
      <w:r w:rsidR="00AD7EF3" w:rsidRPr="00CC44CB">
        <w:rPr>
          <w:rFonts w:ascii="Arial" w:hAnsi="Arial"/>
        </w:rPr>
        <w:t>$2</w:t>
      </w:r>
      <w:r w:rsidR="003A21F6" w:rsidRPr="00CC44CB">
        <w:rPr>
          <w:rFonts w:ascii="Arial" w:hAnsi="Arial"/>
        </w:rPr>
        <w:t xml:space="preserve"> bills </w:t>
      </w:r>
      <w:r w:rsidR="00710746">
        <w:rPr>
          <w:rFonts w:ascii="Arial" w:hAnsi="Arial"/>
        </w:rPr>
        <w:t xml:space="preserve">in </w:t>
      </w:r>
      <w:r w:rsidR="003A21F6" w:rsidRPr="00CC44CB">
        <w:rPr>
          <w:rFonts w:ascii="Arial" w:hAnsi="Arial"/>
        </w:rPr>
        <w:t xml:space="preserve">shiny display </w:t>
      </w:r>
      <w:r w:rsidR="00710746">
        <w:rPr>
          <w:rFonts w:ascii="Arial" w:hAnsi="Arial"/>
        </w:rPr>
        <w:t>cases</w:t>
      </w:r>
      <w:r w:rsidR="003A21F6" w:rsidRPr="00CC44CB">
        <w:rPr>
          <w:rFonts w:ascii="Arial" w:hAnsi="Arial"/>
        </w:rPr>
        <w:t xml:space="preserve">. </w:t>
      </w:r>
    </w:p>
    <w:p w14:paraId="16F98673" w14:textId="77777777" w:rsidR="00AD7EF3" w:rsidRPr="00CC44CB" w:rsidRDefault="00AD7EF3">
      <w:pPr>
        <w:spacing w:after="0"/>
        <w:rPr>
          <w:rFonts w:ascii="Arial" w:hAnsi="Arial"/>
        </w:rPr>
      </w:pPr>
    </w:p>
    <w:p w14:paraId="02088F5F" w14:textId="6443145A" w:rsidR="002760A4" w:rsidRPr="00CC44CB" w:rsidRDefault="00AD7EF3">
      <w:pPr>
        <w:spacing w:after="0"/>
        <w:rPr>
          <w:rFonts w:ascii="Arial" w:hAnsi="Arial"/>
        </w:rPr>
      </w:pPr>
      <w:r w:rsidRPr="00CC44CB">
        <w:rPr>
          <w:rFonts w:ascii="Arial" w:hAnsi="Arial"/>
          <w:b/>
          <w:bCs/>
        </w:rPr>
        <w:t xml:space="preserve">Dave: </w:t>
      </w:r>
      <w:r w:rsidRPr="00CC44CB">
        <w:rPr>
          <w:rFonts w:ascii="Arial" w:hAnsi="Arial"/>
        </w:rPr>
        <w:t>I think e</w:t>
      </w:r>
      <w:r w:rsidR="003A21F6" w:rsidRPr="00CC44CB">
        <w:rPr>
          <w:rFonts w:ascii="Arial" w:hAnsi="Arial"/>
        </w:rPr>
        <w:t>verybody</w:t>
      </w:r>
      <w:r w:rsidRPr="00CC44CB">
        <w:rPr>
          <w:rFonts w:ascii="Arial" w:hAnsi="Arial"/>
        </w:rPr>
        <w:t xml:space="preserve"> </w:t>
      </w:r>
      <w:r w:rsidR="003A21F6" w:rsidRPr="00CC44CB">
        <w:rPr>
          <w:rFonts w:ascii="Arial" w:hAnsi="Arial"/>
        </w:rPr>
        <w:t xml:space="preserve">should </w:t>
      </w:r>
      <w:r w:rsidRPr="00CC44CB">
        <w:rPr>
          <w:rFonts w:ascii="Arial" w:hAnsi="Arial"/>
        </w:rPr>
        <w:t>have a pet</w:t>
      </w:r>
      <w:r w:rsidR="00710746">
        <w:rPr>
          <w:rFonts w:ascii="Arial" w:hAnsi="Arial"/>
        </w:rPr>
        <w:t xml:space="preserve"> </w:t>
      </w:r>
      <w:r w:rsidRPr="00CC44CB">
        <w:rPr>
          <w:rFonts w:ascii="Arial" w:hAnsi="Arial"/>
        </w:rPr>
        <w:t>meteorite.</w:t>
      </w:r>
    </w:p>
    <w:p w14:paraId="1D70E264" w14:textId="77777777" w:rsidR="002760A4" w:rsidRPr="00CC44CB" w:rsidRDefault="002760A4">
      <w:pPr>
        <w:spacing w:after="0"/>
        <w:rPr>
          <w:rFonts w:ascii="Arial" w:hAnsi="Arial"/>
        </w:rPr>
      </w:pPr>
    </w:p>
    <w:p w14:paraId="0EA9D69F" w14:textId="4E97972D" w:rsidR="002760A4" w:rsidRPr="00CC44CB" w:rsidRDefault="00CF4DAD">
      <w:pPr>
        <w:spacing w:after="0"/>
        <w:rPr>
          <w:rFonts w:ascii="Arial" w:hAnsi="Arial"/>
        </w:rPr>
      </w:pPr>
      <w:r w:rsidRPr="00CF4DAD">
        <w:rPr>
          <w:rFonts w:ascii="Arial" w:hAnsi="Arial"/>
          <w:b/>
          <w:bCs/>
        </w:rPr>
        <w:t>Shaina:</w:t>
      </w:r>
      <w:r w:rsidR="00AD7EF3" w:rsidRPr="00CC44CB">
        <w:rPr>
          <w:rFonts w:ascii="Arial" w:hAnsi="Arial"/>
        </w:rPr>
        <w:t xml:space="preserve"> T</w:t>
      </w:r>
      <w:r w:rsidR="003A21F6" w:rsidRPr="00CC44CB">
        <w:rPr>
          <w:rFonts w:ascii="Arial" w:hAnsi="Arial"/>
        </w:rPr>
        <w:t>he store is run by this guy, Dave Lehman</w:t>
      </w:r>
      <w:r w:rsidR="00AD7EF3" w:rsidRPr="00CC44CB">
        <w:rPr>
          <w:rFonts w:ascii="Arial" w:hAnsi="Arial"/>
        </w:rPr>
        <w:t>.</w:t>
      </w:r>
    </w:p>
    <w:p w14:paraId="249B5666" w14:textId="77777777" w:rsidR="002760A4" w:rsidRPr="00CC44CB" w:rsidRDefault="002760A4">
      <w:pPr>
        <w:spacing w:after="0"/>
        <w:rPr>
          <w:rFonts w:ascii="Arial" w:hAnsi="Arial"/>
        </w:rPr>
      </w:pPr>
    </w:p>
    <w:p w14:paraId="764E4937" w14:textId="5815C10F" w:rsidR="002760A4" w:rsidRPr="00CC44CB" w:rsidRDefault="000A6A83">
      <w:pPr>
        <w:spacing w:after="0"/>
        <w:rPr>
          <w:rFonts w:ascii="Arial" w:hAnsi="Arial"/>
        </w:rPr>
      </w:pPr>
      <w:r w:rsidRPr="000A6A83">
        <w:rPr>
          <w:rFonts w:ascii="Arial" w:hAnsi="Arial"/>
          <w:b/>
          <w:bCs/>
        </w:rPr>
        <w:t>Dave:</w:t>
      </w:r>
      <w:r w:rsidR="00AD7EF3" w:rsidRPr="00CC44CB">
        <w:rPr>
          <w:rFonts w:ascii="Arial" w:hAnsi="Arial"/>
        </w:rPr>
        <w:t xml:space="preserve"> [crosstalk] -</w:t>
      </w:r>
      <w:r w:rsidR="003A21F6" w:rsidRPr="00CC44CB">
        <w:rPr>
          <w:rFonts w:ascii="Arial" w:hAnsi="Arial"/>
        </w:rPr>
        <w:t>you've got one</w:t>
      </w:r>
      <w:r w:rsidR="00AD7EF3" w:rsidRPr="00CC44CB">
        <w:rPr>
          <w:rFonts w:ascii="Arial" w:hAnsi="Arial"/>
        </w:rPr>
        <w:t xml:space="preserve">. Wouldn’t </w:t>
      </w:r>
      <w:r w:rsidR="003A21F6" w:rsidRPr="00CC44CB">
        <w:rPr>
          <w:rFonts w:ascii="Arial" w:hAnsi="Arial"/>
        </w:rPr>
        <w:t>you like to have one?</w:t>
      </w:r>
    </w:p>
    <w:p w14:paraId="345BABBB" w14:textId="77777777" w:rsidR="002760A4" w:rsidRPr="00CC44CB" w:rsidRDefault="002760A4">
      <w:pPr>
        <w:spacing w:after="0"/>
        <w:rPr>
          <w:rFonts w:ascii="Arial" w:hAnsi="Arial"/>
        </w:rPr>
      </w:pPr>
    </w:p>
    <w:p w14:paraId="3BD7FC60" w14:textId="22820744" w:rsidR="002760A4" w:rsidRPr="00CC44CB" w:rsidRDefault="00CF4DAD">
      <w:pPr>
        <w:spacing w:after="0"/>
        <w:rPr>
          <w:rFonts w:ascii="Arial" w:hAnsi="Arial"/>
        </w:rPr>
      </w:pPr>
      <w:r w:rsidRPr="00CF4DAD">
        <w:rPr>
          <w:rFonts w:ascii="Arial" w:hAnsi="Arial"/>
          <w:b/>
          <w:bCs/>
        </w:rPr>
        <w:lastRenderedPageBreak/>
        <w:t>Shaina:</w:t>
      </w:r>
      <w:r w:rsidR="00AD7EF3" w:rsidRPr="00CC44CB">
        <w:rPr>
          <w:rFonts w:ascii="Arial" w:hAnsi="Arial"/>
        </w:rPr>
        <w:t xml:space="preserve"> </w:t>
      </w:r>
      <w:r w:rsidR="003A21F6" w:rsidRPr="00CC44CB">
        <w:rPr>
          <w:rFonts w:ascii="Arial" w:hAnsi="Arial"/>
        </w:rPr>
        <w:t>Every few days or so</w:t>
      </w:r>
      <w:r w:rsidR="00AD7EF3" w:rsidRPr="00CC44CB">
        <w:rPr>
          <w:rFonts w:ascii="Arial" w:hAnsi="Arial"/>
        </w:rPr>
        <w:t xml:space="preserve">, Blaine </w:t>
      </w:r>
      <w:r w:rsidR="003A21F6" w:rsidRPr="00CC44CB">
        <w:rPr>
          <w:rFonts w:ascii="Arial" w:hAnsi="Arial"/>
        </w:rPr>
        <w:t xml:space="preserve">goes into Mr. </w:t>
      </w:r>
      <w:r w:rsidR="00AD7EF3" w:rsidRPr="00CC44CB">
        <w:rPr>
          <w:rFonts w:ascii="Arial" w:hAnsi="Arial"/>
        </w:rPr>
        <w:t>D</w:t>
      </w:r>
      <w:r w:rsidR="003A21F6" w:rsidRPr="00CC44CB">
        <w:rPr>
          <w:rFonts w:ascii="Arial" w:hAnsi="Arial"/>
        </w:rPr>
        <w:t>etector to identify any rocks dropped off by hopeful meteorite hunters.</w:t>
      </w:r>
    </w:p>
    <w:p w14:paraId="67F9C7BD" w14:textId="77777777" w:rsidR="002760A4" w:rsidRPr="00CC44CB" w:rsidRDefault="002760A4">
      <w:pPr>
        <w:spacing w:after="0"/>
        <w:rPr>
          <w:rFonts w:ascii="Arial" w:hAnsi="Arial"/>
        </w:rPr>
      </w:pPr>
    </w:p>
    <w:p w14:paraId="747087D5" w14:textId="6905F693" w:rsidR="002760A4" w:rsidRPr="00CC44CB" w:rsidRDefault="000A6A83">
      <w:pPr>
        <w:spacing w:after="0"/>
        <w:rPr>
          <w:rFonts w:ascii="Arial" w:hAnsi="Arial"/>
        </w:rPr>
      </w:pPr>
      <w:r w:rsidRPr="000A6A83">
        <w:rPr>
          <w:rFonts w:ascii="Arial" w:hAnsi="Arial"/>
          <w:b/>
          <w:bCs/>
        </w:rPr>
        <w:t>Dave:</w:t>
      </w:r>
      <w:r w:rsidR="00AD7EF3" w:rsidRPr="00CC44CB">
        <w:rPr>
          <w:rFonts w:ascii="Arial" w:hAnsi="Arial"/>
        </w:rPr>
        <w:t xml:space="preserve"> </w:t>
      </w:r>
      <w:r w:rsidR="003A21F6" w:rsidRPr="00CC44CB">
        <w:rPr>
          <w:rFonts w:ascii="Arial" w:hAnsi="Arial"/>
        </w:rPr>
        <w:t>When we look at something, it feels like a rock</w:t>
      </w:r>
      <w:r w:rsidR="00AD7EF3" w:rsidRPr="00CC44CB">
        <w:rPr>
          <w:rFonts w:ascii="Arial" w:hAnsi="Arial"/>
        </w:rPr>
        <w:t>, i</w:t>
      </w:r>
      <w:r w:rsidR="003A21F6" w:rsidRPr="00CC44CB">
        <w:rPr>
          <w:rFonts w:ascii="Arial" w:hAnsi="Arial"/>
        </w:rPr>
        <w:t>t looks like a rock</w:t>
      </w:r>
      <w:r w:rsidR="00AD7EF3" w:rsidRPr="00CC44CB">
        <w:rPr>
          <w:rFonts w:ascii="Arial" w:hAnsi="Arial"/>
        </w:rPr>
        <w:t xml:space="preserve">, </w:t>
      </w:r>
      <w:r w:rsidR="003A21F6" w:rsidRPr="00CC44CB">
        <w:rPr>
          <w:rFonts w:ascii="Arial" w:hAnsi="Arial"/>
        </w:rPr>
        <w:t>we call it a rock. Well</w:t>
      </w:r>
      <w:r w:rsidR="00AD7EF3" w:rsidRPr="00CC44CB">
        <w:rPr>
          <w:rFonts w:ascii="Arial" w:hAnsi="Arial"/>
        </w:rPr>
        <w:t xml:space="preserve">, </w:t>
      </w:r>
      <w:r w:rsidR="003A21F6" w:rsidRPr="00CC44CB">
        <w:rPr>
          <w:rFonts w:ascii="Arial" w:hAnsi="Arial"/>
        </w:rPr>
        <w:t xml:space="preserve">Blaine looks at it and he says, </w:t>
      </w:r>
      <w:r w:rsidR="00AD7EF3" w:rsidRPr="00CC44CB">
        <w:rPr>
          <w:rFonts w:ascii="Arial" w:hAnsi="Arial"/>
        </w:rPr>
        <w:t>"</w:t>
      </w:r>
      <w:r w:rsidR="003A21F6" w:rsidRPr="00CC44CB">
        <w:rPr>
          <w:rFonts w:ascii="Arial" w:hAnsi="Arial"/>
        </w:rPr>
        <w:t>Oh, this is a Brescia feldspar</w:t>
      </w:r>
      <w:r w:rsidR="00D659BB" w:rsidRPr="00CC44CB">
        <w:rPr>
          <w:rFonts w:ascii="Arial" w:hAnsi="Arial"/>
        </w:rPr>
        <w:t>." "</w:t>
      </w:r>
      <w:r w:rsidR="003A21F6" w:rsidRPr="00CC44CB">
        <w:rPr>
          <w:rFonts w:ascii="Arial" w:hAnsi="Arial"/>
        </w:rPr>
        <w:t>This is granite.</w:t>
      </w:r>
      <w:r w:rsidR="00D659BB" w:rsidRPr="00CC44CB">
        <w:rPr>
          <w:rFonts w:ascii="Arial" w:hAnsi="Arial"/>
        </w:rPr>
        <w:t>"</w:t>
      </w:r>
      <w:r w:rsidR="003A21F6" w:rsidRPr="00CC44CB">
        <w:rPr>
          <w:rFonts w:ascii="Arial" w:hAnsi="Arial"/>
        </w:rPr>
        <w:t xml:space="preserve"> </w:t>
      </w:r>
      <w:r w:rsidR="00D659BB" w:rsidRPr="00CC44CB">
        <w:rPr>
          <w:rFonts w:ascii="Arial" w:hAnsi="Arial"/>
        </w:rPr>
        <w:t>"</w:t>
      </w:r>
      <w:r w:rsidR="003A21F6" w:rsidRPr="00CC44CB">
        <w:rPr>
          <w:rFonts w:ascii="Arial" w:hAnsi="Arial"/>
        </w:rPr>
        <w:t>This is whatever</w:t>
      </w:r>
      <w:r w:rsidR="00D659BB" w:rsidRPr="00CC44CB">
        <w:rPr>
          <w:rFonts w:ascii="Arial" w:hAnsi="Arial"/>
        </w:rPr>
        <w:t xml:space="preserve">." </w:t>
      </w:r>
      <w:r w:rsidR="003A21F6" w:rsidRPr="00CC44CB">
        <w:rPr>
          <w:rFonts w:ascii="Arial" w:hAnsi="Arial"/>
        </w:rPr>
        <w:t>I should show you on</w:t>
      </w:r>
      <w:r w:rsidR="00D659BB" w:rsidRPr="00CC44CB">
        <w:rPr>
          <w:rFonts w:ascii="Arial" w:hAnsi="Arial"/>
        </w:rPr>
        <w:t>e</w:t>
      </w:r>
      <w:r w:rsidR="003A21F6" w:rsidRPr="00CC44CB">
        <w:rPr>
          <w:rFonts w:ascii="Arial" w:hAnsi="Arial"/>
        </w:rPr>
        <w:t xml:space="preserve"> here.</w:t>
      </w:r>
    </w:p>
    <w:p w14:paraId="1C17DEFB" w14:textId="77777777" w:rsidR="002760A4" w:rsidRPr="00CC44CB" w:rsidRDefault="002760A4">
      <w:pPr>
        <w:spacing w:after="0"/>
        <w:rPr>
          <w:rFonts w:ascii="Arial" w:hAnsi="Arial"/>
        </w:rPr>
      </w:pPr>
    </w:p>
    <w:p w14:paraId="028075F5" w14:textId="7F7748CA" w:rsidR="00D659BB" w:rsidRPr="00CC44CB" w:rsidRDefault="00CF4DAD">
      <w:pPr>
        <w:spacing w:after="0"/>
        <w:rPr>
          <w:rFonts w:ascii="Arial" w:hAnsi="Arial"/>
        </w:rPr>
      </w:pPr>
      <w:r w:rsidRPr="00CF4DAD">
        <w:rPr>
          <w:rFonts w:ascii="Arial" w:hAnsi="Arial"/>
          <w:b/>
          <w:bCs/>
        </w:rPr>
        <w:t>Shaina:</w:t>
      </w:r>
      <w:r w:rsidR="00D659BB" w:rsidRPr="00CC44CB">
        <w:rPr>
          <w:rFonts w:ascii="Arial" w:hAnsi="Arial"/>
        </w:rPr>
        <w:t xml:space="preserve"> </w:t>
      </w:r>
      <w:r w:rsidR="003A21F6" w:rsidRPr="00CC44CB">
        <w:rPr>
          <w:rFonts w:ascii="Arial" w:hAnsi="Arial"/>
        </w:rPr>
        <w:t>Dave put</w:t>
      </w:r>
      <w:r w:rsidR="00D659BB" w:rsidRPr="00CC44CB">
        <w:rPr>
          <w:rFonts w:ascii="Arial" w:hAnsi="Arial"/>
        </w:rPr>
        <w:t>s</w:t>
      </w:r>
      <w:r w:rsidR="003A21F6" w:rsidRPr="00CC44CB">
        <w:rPr>
          <w:rFonts w:ascii="Arial" w:hAnsi="Arial"/>
        </w:rPr>
        <w:t xml:space="preserve"> </w:t>
      </w:r>
      <w:r w:rsidR="00E9348E">
        <w:rPr>
          <w:rFonts w:ascii="Arial" w:hAnsi="Arial"/>
        </w:rPr>
        <w:t xml:space="preserve">a </w:t>
      </w:r>
      <w:r w:rsidR="003A21F6" w:rsidRPr="00CC44CB">
        <w:rPr>
          <w:rFonts w:ascii="Arial" w:hAnsi="Arial"/>
        </w:rPr>
        <w:t>cardboard packing box on the table and opens it slowly. He pulls out index cards</w:t>
      </w:r>
      <w:r w:rsidR="00D659BB" w:rsidRPr="00CC44CB">
        <w:rPr>
          <w:rFonts w:ascii="Arial" w:hAnsi="Arial"/>
        </w:rPr>
        <w:t xml:space="preserve">, </w:t>
      </w:r>
      <w:r w:rsidR="003A21F6" w:rsidRPr="00CC44CB">
        <w:rPr>
          <w:rFonts w:ascii="Arial" w:hAnsi="Arial"/>
        </w:rPr>
        <w:t xml:space="preserve">glued to rocks. </w:t>
      </w:r>
    </w:p>
    <w:p w14:paraId="67961BAE" w14:textId="77777777" w:rsidR="00D659BB" w:rsidRPr="00CC44CB" w:rsidRDefault="00D659BB">
      <w:pPr>
        <w:spacing w:after="0"/>
        <w:rPr>
          <w:rFonts w:ascii="Arial" w:hAnsi="Arial"/>
        </w:rPr>
      </w:pPr>
    </w:p>
    <w:p w14:paraId="2334082B" w14:textId="0B3A5646" w:rsidR="00D659BB" w:rsidRPr="00CC44CB" w:rsidRDefault="000A6A83">
      <w:pPr>
        <w:spacing w:after="0"/>
        <w:rPr>
          <w:rFonts w:ascii="Arial" w:hAnsi="Arial"/>
        </w:rPr>
      </w:pPr>
      <w:r w:rsidRPr="000A6A83">
        <w:rPr>
          <w:rFonts w:ascii="Arial" w:hAnsi="Arial"/>
          <w:b/>
          <w:bCs/>
        </w:rPr>
        <w:t>Dave:</w:t>
      </w:r>
      <w:r w:rsidR="00D659BB" w:rsidRPr="00CC44CB">
        <w:rPr>
          <w:rFonts w:ascii="Arial" w:hAnsi="Arial"/>
        </w:rPr>
        <w:t xml:space="preserve"> S</w:t>
      </w:r>
      <w:r w:rsidR="003A21F6" w:rsidRPr="00CC44CB">
        <w:rPr>
          <w:rFonts w:ascii="Arial" w:hAnsi="Arial"/>
        </w:rPr>
        <w:t>ee</w:t>
      </w:r>
      <w:r w:rsidR="00D659BB" w:rsidRPr="00CC44CB">
        <w:rPr>
          <w:rFonts w:ascii="Arial" w:hAnsi="Arial"/>
        </w:rPr>
        <w:t xml:space="preserve">ing </w:t>
      </w:r>
      <w:r w:rsidR="003A21F6" w:rsidRPr="00CC44CB">
        <w:rPr>
          <w:rFonts w:ascii="Arial" w:hAnsi="Arial"/>
        </w:rPr>
        <w:t>similarities</w:t>
      </w:r>
      <w:r w:rsidR="00D659BB" w:rsidRPr="00CC44CB">
        <w:rPr>
          <w:rFonts w:ascii="Arial" w:hAnsi="Arial"/>
        </w:rPr>
        <w:t xml:space="preserve"> </w:t>
      </w:r>
      <w:r w:rsidR="003A21F6" w:rsidRPr="00CC44CB">
        <w:rPr>
          <w:rFonts w:ascii="Arial" w:hAnsi="Arial"/>
        </w:rPr>
        <w:t xml:space="preserve">here? </w:t>
      </w:r>
    </w:p>
    <w:p w14:paraId="509B2EDA" w14:textId="77777777" w:rsidR="00D659BB" w:rsidRPr="00CC44CB" w:rsidRDefault="00D659BB">
      <w:pPr>
        <w:spacing w:after="0"/>
        <w:rPr>
          <w:rFonts w:ascii="Arial" w:hAnsi="Arial"/>
        </w:rPr>
      </w:pPr>
    </w:p>
    <w:p w14:paraId="5D5300E7" w14:textId="7630581F" w:rsidR="00D659BB" w:rsidRPr="00CC44CB" w:rsidRDefault="00CF4DAD">
      <w:pPr>
        <w:spacing w:after="0"/>
        <w:rPr>
          <w:rFonts w:ascii="Arial" w:hAnsi="Arial"/>
        </w:rPr>
      </w:pPr>
      <w:r w:rsidRPr="00CF4DAD">
        <w:rPr>
          <w:rFonts w:ascii="Arial" w:hAnsi="Arial"/>
          <w:b/>
          <w:bCs/>
        </w:rPr>
        <w:t>Shaina:</w:t>
      </w:r>
      <w:r w:rsidR="00D659BB" w:rsidRPr="00CC44CB">
        <w:rPr>
          <w:rFonts w:ascii="Arial" w:hAnsi="Arial"/>
        </w:rPr>
        <w:t xml:space="preserve"> Yeah. </w:t>
      </w:r>
      <w:r w:rsidR="003A21F6" w:rsidRPr="00CC44CB">
        <w:rPr>
          <w:rFonts w:ascii="Arial" w:hAnsi="Arial"/>
        </w:rPr>
        <w:t>Does that fit</w:t>
      </w:r>
      <w:r w:rsidR="00D659BB" w:rsidRPr="00CC44CB">
        <w:rPr>
          <w:rFonts w:ascii="Arial" w:hAnsi="Arial"/>
        </w:rPr>
        <w:t xml:space="preserve"> in</w:t>
      </w:r>
      <w:r w:rsidR="003A21F6" w:rsidRPr="00CC44CB">
        <w:rPr>
          <w:rFonts w:ascii="Arial" w:hAnsi="Arial"/>
        </w:rPr>
        <w:t xml:space="preserve">? </w:t>
      </w:r>
    </w:p>
    <w:p w14:paraId="1902C830" w14:textId="77777777" w:rsidR="00D659BB" w:rsidRPr="00CC44CB" w:rsidRDefault="00D659BB">
      <w:pPr>
        <w:spacing w:after="0"/>
        <w:rPr>
          <w:rFonts w:ascii="Arial" w:hAnsi="Arial"/>
        </w:rPr>
      </w:pPr>
    </w:p>
    <w:p w14:paraId="65365304" w14:textId="45168C26" w:rsidR="00D659BB" w:rsidRPr="00CC44CB" w:rsidRDefault="000A6A83">
      <w:pPr>
        <w:spacing w:after="0"/>
        <w:rPr>
          <w:rFonts w:ascii="Arial" w:hAnsi="Arial"/>
        </w:rPr>
      </w:pPr>
      <w:r w:rsidRPr="000A6A83">
        <w:rPr>
          <w:rFonts w:ascii="Arial" w:hAnsi="Arial"/>
          <w:b/>
          <w:bCs/>
        </w:rPr>
        <w:t>Dave:</w:t>
      </w:r>
      <w:r w:rsidR="00D659BB" w:rsidRPr="00CC44CB">
        <w:rPr>
          <w:rFonts w:ascii="Arial" w:hAnsi="Arial"/>
        </w:rPr>
        <w:t xml:space="preserve"> </w:t>
      </w:r>
      <w:r w:rsidR="003A21F6" w:rsidRPr="00CC44CB">
        <w:rPr>
          <w:rFonts w:ascii="Arial" w:hAnsi="Arial"/>
        </w:rPr>
        <w:t xml:space="preserve">This is a meteorite. This is a </w:t>
      </w:r>
      <w:proofErr w:type="spellStart"/>
      <w:r w:rsidR="003A21F6" w:rsidRPr="00CC44CB">
        <w:rPr>
          <w:rFonts w:ascii="Arial" w:hAnsi="Arial"/>
        </w:rPr>
        <w:t>meteowrong</w:t>
      </w:r>
      <w:proofErr w:type="spellEnd"/>
      <w:r w:rsidR="003A21F6" w:rsidRPr="00CC44CB">
        <w:rPr>
          <w:rFonts w:ascii="Arial" w:hAnsi="Arial"/>
        </w:rPr>
        <w:t xml:space="preserve">. </w:t>
      </w:r>
    </w:p>
    <w:p w14:paraId="72399008" w14:textId="77777777" w:rsidR="00D659BB" w:rsidRPr="00CC44CB" w:rsidRDefault="00D659BB">
      <w:pPr>
        <w:spacing w:after="0"/>
        <w:rPr>
          <w:rFonts w:ascii="Arial" w:hAnsi="Arial"/>
        </w:rPr>
      </w:pPr>
    </w:p>
    <w:p w14:paraId="2D75C2D4" w14:textId="3431ED22" w:rsidR="00D659BB" w:rsidRPr="00CC44CB" w:rsidRDefault="00CF4DAD">
      <w:pPr>
        <w:spacing w:after="0"/>
        <w:rPr>
          <w:rFonts w:ascii="Arial" w:hAnsi="Arial"/>
        </w:rPr>
      </w:pPr>
      <w:r w:rsidRPr="00CF4DAD">
        <w:rPr>
          <w:rFonts w:ascii="Arial" w:hAnsi="Arial"/>
          <w:b/>
          <w:bCs/>
        </w:rPr>
        <w:t>Shaina:</w:t>
      </w:r>
      <w:r w:rsidR="00D659BB" w:rsidRPr="00CC44CB">
        <w:rPr>
          <w:rFonts w:ascii="Arial" w:hAnsi="Arial"/>
        </w:rPr>
        <w:t xml:space="preserve"> </w:t>
      </w:r>
      <w:r w:rsidR="003A21F6" w:rsidRPr="00CC44CB">
        <w:rPr>
          <w:rFonts w:ascii="Arial" w:hAnsi="Arial"/>
        </w:rPr>
        <w:t>Whoa</w:t>
      </w:r>
      <w:r w:rsidR="00D659BB" w:rsidRPr="00CC44CB">
        <w:rPr>
          <w:rFonts w:ascii="Arial" w:hAnsi="Arial"/>
        </w:rPr>
        <w:t>. H</w:t>
      </w:r>
      <w:r w:rsidR="003A21F6" w:rsidRPr="00CC44CB">
        <w:rPr>
          <w:rFonts w:ascii="Arial" w:hAnsi="Arial"/>
        </w:rPr>
        <w:t>ow do you know</w:t>
      </w:r>
      <w:r w:rsidR="00D659BB" w:rsidRPr="00CC44CB">
        <w:rPr>
          <w:rFonts w:ascii="Arial" w:hAnsi="Arial"/>
        </w:rPr>
        <w:t>?</w:t>
      </w:r>
    </w:p>
    <w:p w14:paraId="765E9F91" w14:textId="77777777" w:rsidR="00D659BB" w:rsidRPr="00CC44CB" w:rsidRDefault="00D659BB">
      <w:pPr>
        <w:spacing w:after="0"/>
        <w:rPr>
          <w:rFonts w:ascii="Arial" w:hAnsi="Arial"/>
        </w:rPr>
      </w:pPr>
    </w:p>
    <w:p w14:paraId="2D719CFF" w14:textId="5B3911F2" w:rsidR="00D659BB" w:rsidRPr="00CC44CB" w:rsidRDefault="000A6A83">
      <w:pPr>
        <w:spacing w:after="0"/>
        <w:rPr>
          <w:rFonts w:ascii="Arial" w:hAnsi="Arial"/>
        </w:rPr>
      </w:pPr>
      <w:r w:rsidRPr="000A6A83">
        <w:rPr>
          <w:rFonts w:ascii="Arial" w:hAnsi="Arial"/>
          <w:b/>
          <w:bCs/>
        </w:rPr>
        <w:t>Dave:</w:t>
      </w:r>
      <w:r w:rsidR="00D659BB" w:rsidRPr="00CC44CB">
        <w:rPr>
          <w:rFonts w:ascii="Arial" w:hAnsi="Arial"/>
        </w:rPr>
        <w:t xml:space="preserve"> It's </w:t>
      </w:r>
      <w:r w:rsidR="003A21F6" w:rsidRPr="00CC44CB">
        <w:rPr>
          <w:rFonts w:ascii="Arial" w:hAnsi="Arial"/>
        </w:rPr>
        <w:t>the difference</w:t>
      </w:r>
      <w:r w:rsidR="00D659BB" w:rsidRPr="00CC44CB">
        <w:rPr>
          <w:rFonts w:ascii="Arial" w:hAnsi="Arial"/>
        </w:rPr>
        <w:t xml:space="preserve">-- </w:t>
      </w:r>
    </w:p>
    <w:p w14:paraId="7EBCBBEB" w14:textId="77777777" w:rsidR="00D659BB" w:rsidRPr="00CC44CB" w:rsidRDefault="00D659BB">
      <w:pPr>
        <w:spacing w:after="0"/>
        <w:rPr>
          <w:rFonts w:ascii="Arial" w:hAnsi="Arial"/>
        </w:rPr>
      </w:pPr>
    </w:p>
    <w:p w14:paraId="351059CB" w14:textId="43949547" w:rsidR="00D659BB" w:rsidRPr="00CC44CB" w:rsidRDefault="00CF4DAD">
      <w:pPr>
        <w:spacing w:after="0"/>
        <w:rPr>
          <w:rFonts w:ascii="Arial" w:hAnsi="Arial"/>
        </w:rPr>
      </w:pPr>
      <w:r w:rsidRPr="00CF4DAD">
        <w:rPr>
          <w:rFonts w:ascii="Arial" w:hAnsi="Arial"/>
          <w:b/>
          <w:bCs/>
        </w:rPr>
        <w:t>Shaina:</w:t>
      </w:r>
      <w:r w:rsidR="00D659BB" w:rsidRPr="00CC44CB">
        <w:rPr>
          <w:rFonts w:ascii="Arial" w:hAnsi="Arial"/>
        </w:rPr>
        <w:t xml:space="preserve"> It's less heavy.</w:t>
      </w:r>
    </w:p>
    <w:p w14:paraId="06BB9427" w14:textId="77777777" w:rsidR="00D659BB" w:rsidRPr="00CC44CB" w:rsidRDefault="00D659BB">
      <w:pPr>
        <w:spacing w:after="0"/>
        <w:rPr>
          <w:rFonts w:ascii="Arial" w:hAnsi="Arial"/>
        </w:rPr>
      </w:pPr>
    </w:p>
    <w:p w14:paraId="4531C4A4" w14:textId="39DAFB0F" w:rsidR="002760A4" w:rsidRPr="00CC44CB" w:rsidRDefault="000A6A83">
      <w:pPr>
        <w:spacing w:after="0"/>
        <w:rPr>
          <w:rFonts w:ascii="Arial" w:hAnsi="Arial"/>
        </w:rPr>
      </w:pPr>
      <w:r w:rsidRPr="000A6A83">
        <w:rPr>
          <w:rFonts w:ascii="Arial" w:hAnsi="Arial"/>
          <w:b/>
          <w:bCs/>
        </w:rPr>
        <w:t>Dave:</w:t>
      </w:r>
      <w:r w:rsidR="00D659BB" w:rsidRPr="00CC44CB">
        <w:rPr>
          <w:rFonts w:ascii="Arial" w:hAnsi="Arial"/>
        </w:rPr>
        <w:t xml:space="preserve"> T</w:t>
      </w:r>
      <w:r w:rsidR="003A21F6" w:rsidRPr="00CC44CB">
        <w:rPr>
          <w:rFonts w:ascii="Arial" w:hAnsi="Arial"/>
        </w:rPr>
        <w:t>hat's got high carbon</w:t>
      </w:r>
      <w:r w:rsidR="00D659BB" w:rsidRPr="00CC44CB">
        <w:rPr>
          <w:rFonts w:ascii="Arial" w:hAnsi="Arial"/>
        </w:rPr>
        <w:t xml:space="preserve">, </w:t>
      </w:r>
      <w:r w:rsidR="003A21F6" w:rsidRPr="00CC44CB">
        <w:rPr>
          <w:rFonts w:ascii="Arial" w:hAnsi="Arial"/>
        </w:rPr>
        <w:t>right?</w:t>
      </w:r>
    </w:p>
    <w:p w14:paraId="2151901C" w14:textId="77777777" w:rsidR="002760A4" w:rsidRPr="00CC44CB" w:rsidRDefault="002760A4">
      <w:pPr>
        <w:spacing w:after="0"/>
        <w:rPr>
          <w:rFonts w:ascii="Arial" w:hAnsi="Arial"/>
        </w:rPr>
      </w:pPr>
    </w:p>
    <w:p w14:paraId="14005D40" w14:textId="0D0B744F" w:rsidR="00451E1B" w:rsidRPr="00CC44CB" w:rsidRDefault="00CF4DAD">
      <w:pPr>
        <w:spacing w:after="0"/>
        <w:rPr>
          <w:rFonts w:ascii="Arial" w:hAnsi="Arial"/>
        </w:rPr>
      </w:pPr>
      <w:r w:rsidRPr="00CF4DAD">
        <w:rPr>
          <w:rFonts w:ascii="Arial" w:hAnsi="Arial"/>
          <w:b/>
          <w:bCs/>
        </w:rPr>
        <w:t>Blaine:</w:t>
      </w:r>
      <w:r w:rsidR="00D659BB" w:rsidRPr="00CC44CB">
        <w:rPr>
          <w:rFonts w:ascii="Arial" w:hAnsi="Arial"/>
        </w:rPr>
        <w:t xml:space="preserve"> </w:t>
      </w:r>
      <w:r w:rsidR="003A21F6" w:rsidRPr="00CC44CB">
        <w:rPr>
          <w:rFonts w:ascii="Arial" w:hAnsi="Arial"/>
        </w:rPr>
        <w:t>Yeah, carbon</w:t>
      </w:r>
      <w:r w:rsidR="00E9348E">
        <w:rPr>
          <w:rFonts w:ascii="Arial" w:hAnsi="Arial"/>
        </w:rPr>
        <w:t>,</w:t>
      </w:r>
      <w:r w:rsidR="003A21F6" w:rsidRPr="00CC44CB">
        <w:rPr>
          <w:rFonts w:ascii="Arial" w:hAnsi="Arial"/>
        </w:rPr>
        <w:t xml:space="preserve"> manganese. It's one of the Steve </w:t>
      </w:r>
      <w:r w:rsidR="00451E1B" w:rsidRPr="00CC44CB">
        <w:rPr>
          <w:rFonts w:ascii="Arial" w:hAnsi="Arial"/>
        </w:rPr>
        <w:t>C</w:t>
      </w:r>
      <w:r w:rsidR="003A21F6" w:rsidRPr="00CC44CB">
        <w:rPr>
          <w:rFonts w:ascii="Arial" w:hAnsi="Arial"/>
        </w:rPr>
        <w:t xml:space="preserve">urry specimens. </w:t>
      </w:r>
    </w:p>
    <w:p w14:paraId="1D9153D9" w14:textId="77777777" w:rsidR="00451E1B" w:rsidRPr="00CC44CB" w:rsidRDefault="00451E1B">
      <w:pPr>
        <w:spacing w:after="0"/>
        <w:rPr>
          <w:rFonts w:ascii="Arial" w:hAnsi="Arial"/>
        </w:rPr>
      </w:pPr>
    </w:p>
    <w:p w14:paraId="58359BDA" w14:textId="59BD975A" w:rsidR="002760A4" w:rsidRPr="00CC44CB" w:rsidRDefault="00CF4DAD">
      <w:pPr>
        <w:spacing w:after="0"/>
        <w:rPr>
          <w:rFonts w:ascii="Arial" w:hAnsi="Arial"/>
        </w:rPr>
      </w:pPr>
      <w:r w:rsidRPr="00CF4DAD">
        <w:rPr>
          <w:rFonts w:ascii="Arial" w:hAnsi="Arial"/>
          <w:b/>
          <w:bCs/>
        </w:rPr>
        <w:t>Shaina:</w:t>
      </w:r>
      <w:r w:rsidR="00451E1B" w:rsidRPr="00CC44CB">
        <w:rPr>
          <w:rFonts w:ascii="Arial" w:hAnsi="Arial"/>
        </w:rPr>
        <w:t xml:space="preserve"> </w:t>
      </w:r>
      <w:r w:rsidR="003A21F6" w:rsidRPr="00CC44CB">
        <w:rPr>
          <w:rFonts w:ascii="Arial" w:hAnsi="Arial"/>
        </w:rPr>
        <w:t>Steve</w:t>
      </w:r>
      <w:r w:rsidR="00451E1B" w:rsidRPr="00CC44CB">
        <w:rPr>
          <w:rFonts w:ascii="Arial" w:hAnsi="Arial"/>
        </w:rPr>
        <w:t xml:space="preserve"> C</w:t>
      </w:r>
      <w:r w:rsidR="003A21F6" w:rsidRPr="00CC44CB">
        <w:rPr>
          <w:rFonts w:ascii="Arial" w:hAnsi="Arial"/>
        </w:rPr>
        <w:t>urry.</w:t>
      </w:r>
    </w:p>
    <w:p w14:paraId="1BA8CDD1" w14:textId="77777777" w:rsidR="002760A4" w:rsidRPr="00CC44CB" w:rsidRDefault="002760A4">
      <w:pPr>
        <w:spacing w:after="0"/>
        <w:rPr>
          <w:rFonts w:ascii="Arial" w:hAnsi="Arial"/>
        </w:rPr>
      </w:pPr>
    </w:p>
    <w:p w14:paraId="35EC99AD" w14:textId="078B72F6" w:rsidR="002760A4" w:rsidRPr="00CC44CB" w:rsidRDefault="000A6A83">
      <w:pPr>
        <w:spacing w:after="0"/>
        <w:rPr>
          <w:rFonts w:ascii="Arial" w:hAnsi="Arial"/>
        </w:rPr>
      </w:pPr>
      <w:r w:rsidRPr="000A6A83">
        <w:rPr>
          <w:rFonts w:ascii="Arial" w:hAnsi="Arial"/>
          <w:b/>
          <w:bCs/>
        </w:rPr>
        <w:t>Dave:</w:t>
      </w:r>
      <w:r w:rsidR="00451E1B" w:rsidRPr="00CC44CB">
        <w:rPr>
          <w:rFonts w:ascii="Arial" w:hAnsi="Arial"/>
        </w:rPr>
        <w:t xml:space="preserve"> </w:t>
      </w:r>
      <w:r w:rsidR="003A21F6" w:rsidRPr="00CC44CB">
        <w:rPr>
          <w:rFonts w:ascii="Arial" w:hAnsi="Arial"/>
        </w:rPr>
        <w:t xml:space="preserve">That's </w:t>
      </w:r>
      <w:r w:rsidR="00451E1B" w:rsidRPr="00CC44CB">
        <w:rPr>
          <w:rFonts w:ascii="Arial" w:hAnsi="Arial"/>
        </w:rPr>
        <w:t xml:space="preserve">the one </w:t>
      </w:r>
      <w:r w:rsidR="003A21F6" w:rsidRPr="00CC44CB">
        <w:rPr>
          <w:rFonts w:ascii="Arial" w:hAnsi="Arial"/>
        </w:rPr>
        <w:t>he gave me.</w:t>
      </w:r>
    </w:p>
    <w:p w14:paraId="50D05804" w14:textId="77777777" w:rsidR="002760A4" w:rsidRPr="00CC44CB" w:rsidRDefault="002760A4">
      <w:pPr>
        <w:spacing w:after="0"/>
        <w:rPr>
          <w:rFonts w:ascii="Arial" w:hAnsi="Arial"/>
        </w:rPr>
      </w:pPr>
    </w:p>
    <w:p w14:paraId="4B3C2A23" w14:textId="7753BDD4" w:rsidR="00451E1B" w:rsidRPr="00CC44CB" w:rsidRDefault="00CF4DAD">
      <w:pPr>
        <w:spacing w:after="0"/>
        <w:rPr>
          <w:rFonts w:ascii="Arial" w:hAnsi="Arial"/>
        </w:rPr>
      </w:pPr>
      <w:r w:rsidRPr="00CF4DAD">
        <w:rPr>
          <w:rFonts w:ascii="Arial" w:hAnsi="Arial"/>
          <w:b/>
          <w:bCs/>
        </w:rPr>
        <w:t>Shaina:</w:t>
      </w:r>
      <w:r w:rsidR="00451E1B" w:rsidRPr="00CC44CB">
        <w:rPr>
          <w:rFonts w:ascii="Arial" w:hAnsi="Arial"/>
        </w:rPr>
        <w:t xml:space="preserve"> </w:t>
      </w:r>
      <w:r w:rsidR="003A21F6" w:rsidRPr="00CC44CB">
        <w:rPr>
          <w:rFonts w:ascii="Arial" w:hAnsi="Arial"/>
        </w:rPr>
        <w:t>And why do you keep it</w:t>
      </w:r>
      <w:r w:rsidR="00451E1B" w:rsidRPr="00CC44CB">
        <w:rPr>
          <w:rFonts w:ascii="Arial" w:hAnsi="Arial"/>
        </w:rPr>
        <w:t>?</w:t>
      </w:r>
      <w:r w:rsidR="003A21F6" w:rsidRPr="00CC44CB">
        <w:rPr>
          <w:rFonts w:ascii="Arial" w:hAnsi="Arial"/>
        </w:rPr>
        <w:t xml:space="preserve"> </w:t>
      </w:r>
    </w:p>
    <w:p w14:paraId="71FCDCD8" w14:textId="77777777" w:rsidR="00451E1B" w:rsidRPr="00CC44CB" w:rsidRDefault="00451E1B">
      <w:pPr>
        <w:spacing w:after="0"/>
        <w:rPr>
          <w:rFonts w:ascii="Arial" w:hAnsi="Arial"/>
        </w:rPr>
      </w:pPr>
    </w:p>
    <w:p w14:paraId="63CD66F2" w14:textId="063A54E0" w:rsidR="002760A4" w:rsidRPr="00CC44CB" w:rsidRDefault="003A21F6">
      <w:pPr>
        <w:spacing w:after="0"/>
        <w:rPr>
          <w:rFonts w:ascii="Arial" w:hAnsi="Arial"/>
        </w:rPr>
      </w:pPr>
      <w:r w:rsidRPr="00CC44CB">
        <w:rPr>
          <w:rFonts w:ascii="Arial" w:hAnsi="Arial"/>
        </w:rPr>
        <w:t xml:space="preserve">Steve </w:t>
      </w:r>
      <w:r w:rsidR="00451E1B" w:rsidRPr="00CC44CB">
        <w:rPr>
          <w:rFonts w:ascii="Arial" w:hAnsi="Arial"/>
        </w:rPr>
        <w:t>C</w:t>
      </w:r>
      <w:r w:rsidRPr="00CC44CB">
        <w:rPr>
          <w:rFonts w:ascii="Arial" w:hAnsi="Arial"/>
        </w:rPr>
        <w:t>urry came into Dave's shop many years after that Thanksgiving fireball.</w:t>
      </w:r>
    </w:p>
    <w:p w14:paraId="59F3356B" w14:textId="77777777" w:rsidR="002760A4" w:rsidRPr="00CC44CB" w:rsidRDefault="002760A4">
      <w:pPr>
        <w:spacing w:after="0"/>
        <w:rPr>
          <w:rFonts w:ascii="Arial" w:hAnsi="Arial"/>
        </w:rPr>
      </w:pPr>
    </w:p>
    <w:p w14:paraId="62552C1A" w14:textId="42B11F1C" w:rsidR="002760A4" w:rsidRPr="00CC44CB" w:rsidRDefault="000A6A83">
      <w:pPr>
        <w:spacing w:after="0"/>
        <w:rPr>
          <w:rFonts w:ascii="Arial" w:hAnsi="Arial"/>
        </w:rPr>
      </w:pPr>
      <w:r w:rsidRPr="000A6A83">
        <w:rPr>
          <w:rFonts w:ascii="Arial" w:hAnsi="Arial"/>
          <w:b/>
          <w:bCs/>
        </w:rPr>
        <w:t>Dave:</w:t>
      </w:r>
      <w:r w:rsidR="00451E1B" w:rsidRPr="00CC44CB">
        <w:rPr>
          <w:rFonts w:ascii="Arial" w:hAnsi="Arial"/>
        </w:rPr>
        <w:t xml:space="preserve"> </w:t>
      </w:r>
      <w:r w:rsidR="003A21F6" w:rsidRPr="00CC44CB">
        <w:rPr>
          <w:rFonts w:ascii="Arial" w:hAnsi="Arial"/>
        </w:rPr>
        <w:t xml:space="preserve">He asked me one day if I would be interested in handling any of the ones he had. It didn't make any difference </w:t>
      </w:r>
      <w:r w:rsidR="00451E1B" w:rsidRPr="00CC44CB">
        <w:rPr>
          <w:rFonts w:ascii="Arial" w:hAnsi="Arial"/>
        </w:rPr>
        <w:t>to me</w:t>
      </w:r>
      <w:r w:rsidR="003A21F6" w:rsidRPr="00CC44CB">
        <w:rPr>
          <w:rFonts w:ascii="Arial" w:hAnsi="Arial"/>
        </w:rPr>
        <w:t>.</w:t>
      </w:r>
    </w:p>
    <w:p w14:paraId="7889C04D" w14:textId="77777777" w:rsidR="002760A4" w:rsidRPr="00CC44CB" w:rsidRDefault="002760A4">
      <w:pPr>
        <w:spacing w:after="0"/>
        <w:rPr>
          <w:rFonts w:ascii="Arial" w:hAnsi="Arial"/>
        </w:rPr>
      </w:pPr>
    </w:p>
    <w:p w14:paraId="57A34887" w14:textId="275A9B05" w:rsidR="002760A4" w:rsidRPr="00CC44CB" w:rsidRDefault="00CF4DAD">
      <w:pPr>
        <w:spacing w:after="0"/>
        <w:rPr>
          <w:rFonts w:ascii="Arial" w:hAnsi="Arial"/>
        </w:rPr>
      </w:pPr>
      <w:r w:rsidRPr="00CF4DAD">
        <w:rPr>
          <w:rFonts w:ascii="Arial" w:hAnsi="Arial"/>
          <w:b/>
          <w:bCs/>
        </w:rPr>
        <w:t>Shaina:</w:t>
      </w:r>
      <w:r w:rsidR="00451E1B" w:rsidRPr="00CC44CB">
        <w:rPr>
          <w:rFonts w:ascii="Arial" w:hAnsi="Arial"/>
        </w:rPr>
        <w:t xml:space="preserve"> </w:t>
      </w:r>
      <w:r w:rsidR="003A21F6" w:rsidRPr="00CC44CB">
        <w:rPr>
          <w:rFonts w:ascii="Arial" w:hAnsi="Arial"/>
        </w:rPr>
        <w:t xml:space="preserve">Steve </w:t>
      </w:r>
      <w:r w:rsidR="00451E1B" w:rsidRPr="00CC44CB">
        <w:rPr>
          <w:rFonts w:ascii="Arial" w:hAnsi="Arial"/>
        </w:rPr>
        <w:t>C</w:t>
      </w:r>
      <w:r w:rsidR="003A21F6" w:rsidRPr="00CC44CB">
        <w:rPr>
          <w:rFonts w:ascii="Arial" w:hAnsi="Arial"/>
        </w:rPr>
        <w:t xml:space="preserve">urry left rocks with Mr. Detector. But he did something else that </w:t>
      </w:r>
      <w:r w:rsidR="00502517" w:rsidRPr="00CC44CB">
        <w:rPr>
          <w:rFonts w:ascii="Arial" w:hAnsi="Arial"/>
        </w:rPr>
        <w:t>m</w:t>
      </w:r>
      <w:r w:rsidR="003A21F6" w:rsidRPr="00CC44CB">
        <w:rPr>
          <w:rFonts w:ascii="Arial" w:hAnsi="Arial"/>
        </w:rPr>
        <w:t>ost rock hopefuls don't really do. Along with his rocks, he left a list of elements to prove that the rocks were actually pieces of meteorites. So</w:t>
      </w:r>
      <w:r w:rsidR="00AA30B1" w:rsidRPr="00CC44CB">
        <w:rPr>
          <w:rFonts w:ascii="Arial" w:hAnsi="Arial"/>
        </w:rPr>
        <w:t xml:space="preserve">, </w:t>
      </w:r>
      <w:r w:rsidR="003A21F6" w:rsidRPr="00CC44CB">
        <w:rPr>
          <w:rFonts w:ascii="Arial" w:hAnsi="Arial"/>
        </w:rPr>
        <w:t xml:space="preserve">Blaine went to Mr. </w:t>
      </w:r>
      <w:r w:rsidR="00AA30B1" w:rsidRPr="00CC44CB">
        <w:rPr>
          <w:rFonts w:ascii="Arial" w:hAnsi="Arial"/>
        </w:rPr>
        <w:t>D</w:t>
      </w:r>
      <w:r w:rsidR="003A21F6" w:rsidRPr="00CC44CB">
        <w:rPr>
          <w:rFonts w:ascii="Arial" w:hAnsi="Arial"/>
        </w:rPr>
        <w:t>etector to look at the rock</w:t>
      </w:r>
      <w:r w:rsidR="00AA30B1" w:rsidRPr="00CC44CB">
        <w:rPr>
          <w:rFonts w:ascii="Arial" w:hAnsi="Arial"/>
        </w:rPr>
        <w:t>s</w:t>
      </w:r>
      <w:r w:rsidR="003A21F6" w:rsidRPr="00CC44CB">
        <w:rPr>
          <w:rFonts w:ascii="Arial" w:hAnsi="Arial"/>
        </w:rPr>
        <w:t>.</w:t>
      </w:r>
    </w:p>
    <w:p w14:paraId="2E2234F1" w14:textId="77777777" w:rsidR="002760A4" w:rsidRPr="00CC44CB" w:rsidRDefault="002760A4">
      <w:pPr>
        <w:spacing w:after="0"/>
        <w:rPr>
          <w:rFonts w:ascii="Arial" w:hAnsi="Arial"/>
        </w:rPr>
      </w:pPr>
    </w:p>
    <w:p w14:paraId="7155C97B" w14:textId="705DC617" w:rsidR="002760A4" w:rsidRPr="00CC44CB" w:rsidRDefault="00CF4DAD">
      <w:pPr>
        <w:spacing w:after="0"/>
        <w:rPr>
          <w:rFonts w:ascii="Arial" w:hAnsi="Arial"/>
        </w:rPr>
      </w:pPr>
      <w:r w:rsidRPr="00CF4DAD">
        <w:rPr>
          <w:rFonts w:ascii="Arial" w:hAnsi="Arial"/>
          <w:b/>
          <w:bCs/>
        </w:rPr>
        <w:t>Blaine:</w:t>
      </w:r>
      <w:r w:rsidR="00AA30B1" w:rsidRPr="00CC44CB">
        <w:rPr>
          <w:rFonts w:ascii="Arial" w:hAnsi="Arial"/>
        </w:rPr>
        <w:t xml:space="preserve"> </w:t>
      </w:r>
      <w:r w:rsidR="003A21F6" w:rsidRPr="00CC44CB">
        <w:rPr>
          <w:rFonts w:ascii="Arial" w:hAnsi="Arial"/>
        </w:rPr>
        <w:t>Of course, I went down there</w:t>
      </w:r>
      <w:r w:rsidR="00AA30B1" w:rsidRPr="00CC44CB">
        <w:rPr>
          <w:rFonts w:ascii="Arial" w:hAnsi="Arial"/>
        </w:rPr>
        <w:t xml:space="preserve">, </w:t>
      </w:r>
      <w:r w:rsidR="003A21F6" w:rsidRPr="00CC44CB">
        <w:rPr>
          <w:rFonts w:ascii="Arial" w:hAnsi="Arial"/>
        </w:rPr>
        <w:t>and there was four different rocks. I looked at them all. Here's a chunk of magnetite. Here's a basalt rock</w:t>
      </w:r>
      <w:r w:rsidR="00AA30B1" w:rsidRPr="00CC44CB">
        <w:rPr>
          <w:rFonts w:ascii="Arial" w:hAnsi="Arial"/>
        </w:rPr>
        <w:t>. J</w:t>
      </w:r>
      <w:r w:rsidR="003A21F6" w:rsidRPr="00CC44CB">
        <w:rPr>
          <w:rFonts w:ascii="Arial" w:hAnsi="Arial"/>
        </w:rPr>
        <w:t>ere's a</w:t>
      </w:r>
      <w:r w:rsidR="00D75ED7" w:rsidRPr="00CC44CB">
        <w:rPr>
          <w:rFonts w:ascii="Arial" w:hAnsi="Arial"/>
        </w:rPr>
        <w:t xml:space="preserve"> </w:t>
      </w:r>
      <w:r w:rsidR="003A21F6" w:rsidRPr="00CC44CB">
        <w:rPr>
          <w:rFonts w:ascii="Arial" w:hAnsi="Arial"/>
        </w:rPr>
        <w:t>weathered quartz</w:t>
      </w:r>
      <w:r w:rsidR="00E9348E">
        <w:rPr>
          <w:rFonts w:ascii="Arial" w:hAnsi="Arial"/>
        </w:rPr>
        <w:t>ites</w:t>
      </w:r>
      <w:r w:rsidR="003A21F6" w:rsidRPr="00CC44CB">
        <w:rPr>
          <w:rFonts w:ascii="Arial" w:hAnsi="Arial"/>
        </w:rPr>
        <w:t>. And here is</w:t>
      </w:r>
      <w:r w:rsidR="00AA30B1" w:rsidRPr="00CC44CB">
        <w:rPr>
          <w:rFonts w:ascii="Arial" w:hAnsi="Arial"/>
        </w:rPr>
        <w:t xml:space="preserve">--[crosstalk] </w:t>
      </w:r>
    </w:p>
    <w:p w14:paraId="031F5BEA" w14:textId="77777777" w:rsidR="002760A4" w:rsidRPr="00CC44CB" w:rsidRDefault="002760A4">
      <w:pPr>
        <w:spacing w:after="0"/>
        <w:rPr>
          <w:rFonts w:ascii="Arial" w:hAnsi="Arial"/>
        </w:rPr>
      </w:pPr>
    </w:p>
    <w:p w14:paraId="6515C698" w14:textId="588550AC" w:rsidR="002760A4" w:rsidRPr="00CC44CB" w:rsidRDefault="00CF4DAD">
      <w:pPr>
        <w:spacing w:after="0"/>
        <w:rPr>
          <w:rFonts w:ascii="Arial" w:hAnsi="Arial"/>
        </w:rPr>
      </w:pPr>
      <w:r w:rsidRPr="00CF4DAD">
        <w:rPr>
          <w:rFonts w:ascii="Arial" w:hAnsi="Arial"/>
          <w:b/>
          <w:bCs/>
        </w:rPr>
        <w:lastRenderedPageBreak/>
        <w:t>Shaina:</w:t>
      </w:r>
      <w:r w:rsidR="00AA30B1" w:rsidRPr="00CC44CB">
        <w:rPr>
          <w:rFonts w:ascii="Arial" w:hAnsi="Arial"/>
        </w:rPr>
        <w:t xml:space="preserve"> You know, </w:t>
      </w:r>
      <w:proofErr w:type="spellStart"/>
      <w:r w:rsidR="00AA30B1" w:rsidRPr="00CC44CB">
        <w:rPr>
          <w:rFonts w:ascii="Arial" w:hAnsi="Arial"/>
        </w:rPr>
        <w:t>meteo</w:t>
      </w:r>
      <w:r w:rsidR="003A21F6" w:rsidRPr="00CC44CB">
        <w:rPr>
          <w:rFonts w:ascii="Arial" w:hAnsi="Arial"/>
        </w:rPr>
        <w:t>wrongs</w:t>
      </w:r>
      <w:proofErr w:type="spellEnd"/>
      <w:r w:rsidR="003A21F6" w:rsidRPr="00CC44CB">
        <w:rPr>
          <w:rFonts w:ascii="Arial" w:hAnsi="Arial"/>
        </w:rPr>
        <w:t>.</w:t>
      </w:r>
    </w:p>
    <w:p w14:paraId="0F70A3F8" w14:textId="77777777" w:rsidR="002760A4" w:rsidRPr="00CC44CB" w:rsidRDefault="002760A4">
      <w:pPr>
        <w:spacing w:after="0"/>
        <w:rPr>
          <w:rFonts w:ascii="Arial" w:hAnsi="Arial"/>
        </w:rPr>
      </w:pPr>
    </w:p>
    <w:p w14:paraId="56249D81" w14:textId="0B31D036" w:rsidR="001353F1" w:rsidRPr="00CC44CB" w:rsidRDefault="00CF4DAD">
      <w:pPr>
        <w:spacing w:after="0"/>
        <w:rPr>
          <w:rFonts w:ascii="Arial" w:hAnsi="Arial"/>
        </w:rPr>
      </w:pPr>
      <w:r w:rsidRPr="00CF4DAD">
        <w:rPr>
          <w:rFonts w:ascii="Arial" w:hAnsi="Arial"/>
          <w:b/>
          <w:bCs/>
        </w:rPr>
        <w:t>Blaine:</w:t>
      </w:r>
      <w:r w:rsidR="00AA30B1" w:rsidRPr="00CC44CB">
        <w:rPr>
          <w:rFonts w:ascii="Arial" w:hAnsi="Arial"/>
        </w:rPr>
        <w:t xml:space="preserve"> O</w:t>
      </w:r>
      <w:r w:rsidR="003A21F6" w:rsidRPr="00CC44CB">
        <w:rPr>
          <w:rFonts w:ascii="Arial" w:hAnsi="Arial"/>
        </w:rPr>
        <w:t>smium</w:t>
      </w:r>
      <w:r w:rsidR="00E85902">
        <w:rPr>
          <w:rFonts w:ascii="Arial" w:hAnsi="Arial"/>
        </w:rPr>
        <w:t>,</w:t>
      </w:r>
      <w:r w:rsidR="00AA30B1" w:rsidRPr="00CC44CB">
        <w:rPr>
          <w:rFonts w:ascii="Arial" w:hAnsi="Arial"/>
        </w:rPr>
        <w:t xml:space="preserve"> i</w:t>
      </w:r>
      <w:r w:rsidR="003A21F6" w:rsidRPr="00CC44CB">
        <w:rPr>
          <w:rFonts w:ascii="Arial" w:hAnsi="Arial"/>
        </w:rPr>
        <w:t>ridium</w:t>
      </w:r>
      <w:r w:rsidR="00E85902">
        <w:rPr>
          <w:rFonts w:ascii="Arial" w:hAnsi="Arial"/>
        </w:rPr>
        <w:t>. W</w:t>
      </w:r>
      <w:r w:rsidR="003A21F6" w:rsidRPr="00CC44CB">
        <w:rPr>
          <w:rFonts w:ascii="Arial" w:hAnsi="Arial"/>
        </w:rPr>
        <w:t xml:space="preserve">ell, I don't think </w:t>
      </w:r>
      <w:r w:rsidR="00AA30B1" w:rsidRPr="00CC44CB">
        <w:rPr>
          <w:rFonts w:ascii="Arial" w:hAnsi="Arial"/>
        </w:rPr>
        <w:t xml:space="preserve">it's osmium </w:t>
      </w:r>
      <w:r w:rsidR="00F07569">
        <w:rPr>
          <w:rFonts w:ascii="Arial" w:hAnsi="Arial"/>
        </w:rPr>
        <w:t xml:space="preserve">meteorite, </w:t>
      </w:r>
      <w:r w:rsidR="001353F1" w:rsidRPr="00CC44CB">
        <w:rPr>
          <w:rFonts w:ascii="Arial" w:hAnsi="Arial"/>
        </w:rPr>
        <w:t>iridium</w:t>
      </w:r>
      <w:r w:rsidR="003A21F6" w:rsidRPr="00CC44CB">
        <w:rPr>
          <w:rFonts w:ascii="Arial" w:hAnsi="Arial"/>
        </w:rPr>
        <w:t xml:space="preserve"> maybe</w:t>
      </w:r>
      <w:r w:rsidR="001353F1" w:rsidRPr="00CC44CB">
        <w:rPr>
          <w:rFonts w:ascii="Arial" w:hAnsi="Arial"/>
        </w:rPr>
        <w:t xml:space="preserve">. </w:t>
      </w:r>
      <w:proofErr w:type="spellStart"/>
      <w:r w:rsidR="001353F1" w:rsidRPr="00CC44CB">
        <w:rPr>
          <w:rFonts w:ascii="Arial" w:hAnsi="Arial"/>
        </w:rPr>
        <w:t>SU</w:t>
      </w:r>
      <w:proofErr w:type="spellEnd"/>
      <w:r w:rsidR="00F07569">
        <w:rPr>
          <w:rFonts w:ascii="Arial" w:hAnsi="Arial"/>
        </w:rPr>
        <w:t>, t</w:t>
      </w:r>
      <w:r w:rsidR="003A21F6" w:rsidRPr="00CC44CB">
        <w:rPr>
          <w:rFonts w:ascii="Arial" w:hAnsi="Arial"/>
        </w:rPr>
        <w:t xml:space="preserve">here's no element </w:t>
      </w:r>
      <w:proofErr w:type="spellStart"/>
      <w:r w:rsidR="001353F1" w:rsidRPr="00CC44CB">
        <w:rPr>
          <w:rFonts w:ascii="Arial" w:hAnsi="Arial"/>
        </w:rPr>
        <w:t>SU</w:t>
      </w:r>
      <w:proofErr w:type="spellEnd"/>
      <w:r w:rsidR="003A21F6" w:rsidRPr="00CC44CB">
        <w:rPr>
          <w:rFonts w:ascii="Arial" w:hAnsi="Arial"/>
        </w:rPr>
        <w:t xml:space="preserve">. </w:t>
      </w:r>
    </w:p>
    <w:p w14:paraId="0E2EB9B5" w14:textId="77777777" w:rsidR="001353F1" w:rsidRPr="00CC44CB" w:rsidRDefault="001353F1">
      <w:pPr>
        <w:spacing w:after="0"/>
        <w:rPr>
          <w:rFonts w:ascii="Arial" w:hAnsi="Arial"/>
        </w:rPr>
      </w:pPr>
    </w:p>
    <w:p w14:paraId="6F4F170A" w14:textId="3A45B466" w:rsidR="002760A4" w:rsidRPr="00CC44CB" w:rsidRDefault="000A6A83">
      <w:pPr>
        <w:spacing w:after="0"/>
        <w:rPr>
          <w:rFonts w:ascii="Arial" w:hAnsi="Arial"/>
        </w:rPr>
      </w:pPr>
      <w:r w:rsidRPr="000A6A83">
        <w:rPr>
          <w:rFonts w:ascii="Arial" w:hAnsi="Arial"/>
          <w:b/>
          <w:bCs/>
        </w:rPr>
        <w:t>Dave:</w:t>
      </w:r>
      <w:r w:rsidR="001353F1" w:rsidRPr="00CC44CB">
        <w:rPr>
          <w:rFonts w:ascii="Arial" w:hAnsi="Arial"/>
        </w:rPr>
        <w:t xml:space="preserve"> It's for s</w:t>
      </w:r>
      <w:r w:rsidR="003A21F6" w:rsidRPr="00CC44CB">
        <w:rPr>
          <w:rFonts w:ascii="Arial" w:hAnsi="Arial"/>
        </w:rPr>
        <w:t>ucker.</w:t>
      </w:r>
    </w:p>
    <w:p w14:paraId="4833D271" w14:textId="77777777" w:rsidR="002760A4" w:rsidRPr="00CC44CB" w:rsidRDefault="002760A4">
      <w:pPr>
        <w:spacing w:after="0"/>
        <w:rPr>
          <w:rFonts w:ascii="Arial" w:hAnsi="Arial"/>
        </w:rPr>
      </w:pPr>
    </w:p>
    <w:p w14:paraId="071D23FA" w14:textId="67CC75DE" w:rsidR="002760A4" w:rsidRPr="00CC44CB" w:rsidRDefault="00CF4DAD">
      <w:pPr>
        <w:spacing w:after="0"/>
        <w:rPr>
          <w:rFonts w:ascii="Arial" w:hAnsi="Arial"/>
        </w:rPr>
      </w:pPr>
      <w:r w:rsidRPr="00CF4DAD">
        <w:rPr>
          <w:rFonts w:ascii="Arial" w:hAnsi="Arial"/>
          <w:b/>
          <w:bCs/>
        </w:rPr>
        <w:t>Shaina:</w:t>
      </w:r>
      <w:r w:rsidR="001353F1" w:rsidRPr="00CC44CB">
        <w:rPr>
          <w:rFonts w:ascii="Arial" w:hAnsi="Arial"/>
        </w:rPr>
        <w:t xml:space="preserve"> </w:t>
      </w:r>
      <w:r w:rsidR="003A21F6" w:rsidRPr="00CC44CB">
        <w:rPr>
          <w:rFonts w:ascii="Arial" w:hAnsi="Arial"/>
        </w:rPr>
        <w:t>Do you think he believed that this was a meteorite?</w:t>
      </w:r>
    </w:p>
    <w:p w14:paraId="03F9E905" w14:textId="77777777" w:rsidR="002760A4" w:rsidRPr="00CC44CB" w:rsidRDefault="002760A4">
      <w:pPr>
        <w:spacing w:after="0"/>
        <w:rPr>
          <w:rFonts w:ascii="Arial" w:hAnsi="Arial"/>
        </w:rPr>
      </w:pPr>
    </w:p>
    <w:p w14:paraId="256D04F6" w14:textId="253143EF" w:rsidR="002760A4" w:rsidRPr="00CC44CB" w:rsidRDefault="000A6A83">
      <w:pPr>
        <w:spacing w:after="0"/>
        <w:rPr>
          <w:rFonts w:ascii="Arial" w:hAnsi="Arial"/>
        </w:rPr>
      </w:pPr>
      <w:r w:rsidRPr="000A6A83">
        <w:rPr>
          <w:rFonts w:ascii="Arial" w:hAnsi="Arial"/>
          <w:b/>
          <w:bCs/>
        </w:rPr>
        <w:t>Dave:</w:t>
      </w:r>
      <w:r w:rsidR="001353F1" w:rsidRPr="00CC44CB">
        <w:rPr>
          <w:rFonts w:ascii="Arial" w:hAnsi="Arial"/>
        </w:rPr>
        <w:t xml:space="preserve"> </w:t>
      </w:r>
      <w:r w:rsidR="003A21F6" w:rsidRPr="00CC44CB">
        <w:rPr>
          <w:rFonts w:ascii="Arial" w:hAnsi="Arial"/>
        </w:rPr>
        <w:t xml:space="preserve">I think he did. </w:t>
      </w:r>
      <w:r w:rsidR="001353F1" w:rsidRPr="00CC44CB">
        <w:rPr>
          <w:rFonts w:ascii="Arial" w:hAnsi="Arial"/>
        </w:rPr>
        <w:t>I r</w:t>
      </w:r>
      <w:r w:rsidR="003A21F6" w:rsidRPr="00CC44CB">
        <w:rPr>
          <w:rFonts w:ascii="Arial" w:hAnsi="Arial"/>
        </w:rPr>
        <w:t>eally think he did.</w:t>
      </w:r>
    </w:p>
    <w:p w14:paraId="62642848" w14:textId="77777777" w:rsidR="002760A4" w:rsidRPr="00CC44CB" w:rsidRDefault="002760A4">
      <w:pPr>
        <w:spacing w:after="0"/>
        <w:rPr>
          <w:rFonts w:ascii="Arial" w:hAnsi="Arial"/>
        </w:rPr>
      </w:pPr>
    </w:p>
    <w:p w14:paraId="376A46F8" w14:textId="4128D54C" w:rsidR="002760A4" w:rsidRPr="00CC44CB" w:rsidRDefault="00CF4DAD">
      <w:pPr>
        <w:spacing w:after="0"/>
        <w:rPr>
          <w:rFonts w:ascii="Arial" w:hAnsi="Arial"/>
        </w:rPr>
      </w:pPr>
      <w:r w:rsidRPr="00CF4DAD">
        <w:rPr>
          <w:rFonts w:ascii="Arial" w:hAnsi="Arial"/>
          <w:b/>
          <w:bCs/>
        </w:rPr>
        <w:t>Shaina:</w:t>
      </w:r>
      <w:r w:rsidR="001353F1" w:rsidRPr="00CC44CB">
        <w:rPr>
          <w:rFonts w:ascii="Arial" w:hAnsi="Arial"/>
        </w:rPr>
        <w:t xml:space="preserve"> </w:t>
      </w:r>
      <w:r w:rsidR="003A21F6" w:rsidRPr="00CC44CB">
        <w:rPr>
          <w:rFonts w:ascii="Arial" w:hAnsi="Arial"/>
        </w:rPr>
        <w:t xml:space="preserve">When Dave called Steve </w:t>
      </w:r>
      <w:r w:rsidR="001353F1" w:rsidRPr="00CC44CB">
        <w:rPr>
          <w:rFonts w:ascii="Arial" w:hAnsi="Arial"/>
        </w:rPr>
        <w:t>C</w:t>
      </w:r>
      <w:r w:rsidR="003A21F6" w:rsidRPr="00CC44CB">
        <w:rPr>
          <w:rFonts w:ascii="Arial" w:hAnsi="Arial"/>
        </w:rPr>
        <w:t xml:space="preserve">urry, and told him his rocks were </w:t>
      </w:r>
      <w:r w:rsidR="001353F1" w:rsidRPr="00CC44CB">
        <w:rPr>
          <w:rFonts w:ascii="Arial" w:hAnsi="Arial"/>
        </w:rPr>
        <w:t xml:space="preserve">mere </w:t>
      </w:r>
      <w:r w:rsidR="003A21F6" w:rsidRPr="00CC44CB">
        <w:rPr>
          <w:rFonts w:ascii="Arial" w:hAnsi="Arial"/>
        </w:rPr>
        <w:t>rocks</w:t>
      </w:r>
      <w:r w:rsidR="00E9348E">
        <w:rPr>
          <w:rFonts w:ascii="Arial" w:hAnsi="Arial"/>
        </w:rPr>
        <w:t>--</w:t>
      </w:r>
    </w:p>
    <w:p w14:paraId="033178C1" w14:textId="77777777" w:rsidR="002760A4" w:rsidRPr="00CC44CB" w:rsidRDefault="002760A4">
      <w:pPr>
        <w:spacing w:after="0"/>
        <w:rPr>
          <w:rFonts w:ascii="Arial" w:hAnsi="Arial"/>
        </w:rPr>
      </w:pPr>
    </w:p>
    <w:p w14:paraId="1BF243BB" w14:textId="28CFC860" w:rsidR="002760A4" w:rsidRPr="00CC44CB" w:rsidRDefault="00CF4DAD">
      <w:pPr>
        <w:spacing w:after="0"/>
        <w:rPr>
          <w:rFonts w:ascii="Arial" w:hAnsi="Arial"/>
        </w:rPr>
      </w:pPr>
      <w:r w:rsidRPr="00CF4DAD">
        <w:rPr>
          <w:rFonts w:ascii="Arial" w:hAnsi="Arial"/>
          <w:b/>
          <w:bCs/>
        </w:rPr>
        <w:t>Blaine:</w:t>
      </w:r>
      <w:r w:rsidR="001353F1" w:rsidRPr="00CC44CB">
        <w:rPr>
          <w:rFonts w:ascii="Arial" w:hAnsi="Arial"/>
        </w:rPr>
        <w:t xml:space="preserve"> </w:t>
      </w:r>
      <w:r w:rsidR="003A21F6" w:rsidRPr="00CC44CB">
        <w:rPr>
          <w:rFonts w:ascii="Arial" w:hAnsi="Arial"/>
        </w:rPr>
        <w:t>They wouldn't accept that. And</w:t>
      </w:r>
      <w:r w:rsidR="001353F1" w:rsidRPr="00CC44CB">
        <w:rPr>
          <w:rFonts w:ascii="Arial" w:hAnsi="Arial"/>
        </w:rPr>
        <w:t xml:space="preserve"> </w:t>
      </w:r>
      <w:r w:rsidR="003A21F6" w:rsidRPr="00CC44CB">
        <w:rPr>
          <w:rFonts w:ascii="Arial" w:hAnsi="Arial"/>
        </w:rPr>
        <w:t>that's when he called me and starts yelling at me that</w:t>
      </w:r>
      <w:r w:rsidR="00D75ED7" w:rsidRPr="00CC44CB">
        <w:rPr>
          <w:rFonts w:ascii="Arial" w:hAnsi="Arial"/>
        </w:rPr>
        <w:t xml:space="preserve"> </w:t>
      </w:r>
      <w:r w:rsidR="003A21F6" w:rsidRPr="00CC44CB">
        <w:rPr>
          <w:rFonts w:ascii="Arial" w:hAnsi="Arial"/>
        </w:rPr>
        <w:t>I need to</w:t>
      </w:r>
      <w:r w:rsidR="00D75ED7" w:rsidRPr="00CC44CB">
        <w:rPr>
          <w:rFonts w:ascii="Arial" w:hAnsi="Arial"/>
        </w:rPr>
        <w:t xml:space="preserve"> </w:t>
      </w:r>
      <w:r w:rsidR="003A21F6" w:rsidRPr="00CC44CB">
        <w:rPr>
          <w:rFonts w:ascii="Arial" w:hAnsi="Arial"/>
        </w:rPr>
        <w:t xml:space="preserve">come to his house and learn the error of my ways. He was like, </w:t>
      </w:r>
      <w:r w:rsidR="001353F1" w:rsidRPr="00CC44CB">
        <w:rPr>
          <w:rFonts w:ascii="Arial" w:hAnsi="Arial"/>
        </w:rPr>
        <w:t>"</w:t>
      </w:r>
      <w:r w:rsidR="003A21F6" w:rsidRPr="00CC44CB">
        <w:rPr>
          <w:rFonts w:ascii="Arial" w:hAnsi="Arial"/>
        </w:rPr>
        <w:t>Well, you just don't understand what you're looking at.</w:t>
      </w:r>
      <w:r w:rsidR="001353F1" w:rsidRPr="00CC44CB">
        <w:rPr>
          <w:rFonts w:ascii="Arial" w:hAnsi="Arial"/>
        </w:rPr>
        <w:t>"</w:t>
      </w:r>
      <w:r w:rsidR="003A21F6" w:rsidRPr="00CC44CB">
        <w:rPr>
          <w:rFonts w:ascii="Arial" w:hAnsi="Arial"/>
        </w:rPr>
        <w:t xml:space="preserve"> He had already fallen into this idea that he was a billionaire</w:t>
      </w:r>
      <w:r w:rsidR="001353F1" w:rsidRPr="00CC44CB">
        <w:rPr>
          <w:rFonts w:ascii="Arial" w:hAnsi="Arial"/>
        </w:rPr>
        <w:t>. H</w:t>
      </w:r>
      <w:r w:rsidR="003A21F6" w:rsidRPr="00CC44CB">
        <w:rPr>
          <w:rFonts w:ascii="Arial" w:hAnsi="Arial"/>
        </w:rPr>
        <w:t>e had deluded himself into believing our science wasn't right and his was better.</w:t>
      </w:r>
    </w:p>
    <w:p w14:paraId="381D1894" w14:textId="77777777" w:rsidR="002760A4" w:rsidRPr="00CC44CB" w:rsidRDefault="002760A4">
      <w:pPr>
        <w:spacing w:after="0"/>
        <w:rPr>
          <w:rFonts w:ascii="Arial" w:hAnsi="Arial"/>
        </w:rPr>
      </w:pPr>
    </w:p>
    <w:p w14:paraId="4F44C6B9" w14:textId="1EEDBA93" w:rsidR="002760A4" w:rsidRPr="00CC44CB" w:rsidRDefault="00CF4DAD">
      <w:pPr>
        <w:spacing w:after="0"/>
        <w:rPr>
          <w:rFonts w:ascii="Arial" w:hAnsi="Arial"/>
        </w:rPr>
      </w:pPr>
      <w:r w:rsidRPr="00CF4DAD">
        <w:rPr>
          <w:rFonts w:ascii="Arial" w:hAnsi="Arial"/>
          <w:b/>
          <w:bCs/>
        </w:rPr>
        <w:t>Shaina:</w:t>
      </w:r>
      <w:r w:rsidR="001353F1" w:rsidRPr="00CC44CB">
        <w:rPr>
          <w:rFonts w:ascii="Arial" w:hAnsi="Arial"/>
        </w:rPr>
        <w:t xml:space="preserve"> </w:t>
      </w:r>
      <w:r w:rsidR="003A21F6" w:rsidRPr="00CC44CB">
        <w:rPr>
          <w:rFonts w:ascii="Arial" w:hAnsi="Arial"/>
        </w:rPr>
        <w:t xml:space="preserve">Steve </w:t>
      </w:r>
      <w:r w:rsidR="001353F1" w:rsidRPr="00CC44CB">
        <w:rPr>
          <w:rFonts w:ascii="Arial" w:hAnsi="Arial"/>
        </w:rPr>
        <w:t>C</w:t>
      </w:r>
      <w:r w:rsidR="003A21F6" w:rsidRPr="00CC44CB">
        <w:rPr>
          <w:rFonts w:ascii="Arial" w:hAnsi="Arial"/>
        </w:rPr>
        <w:t xml:space="preserve">urry wasn't your average hopeful </w:t>
      </w:r>
      <w:r w:rsidR="001353F1" w:rsidRPr="00CC44CB">
        <w:rPr>
          <w:rFonts w:ascii="Arial" w:hAnsi="Arial"/>
        </w:rPr>
        <w:t>p</w:t>
      </w:r>
      <w:r w:rsidR="003A21F6" w:rsidRPr="00CC44CB">
        <w:rPr>
          <w:rFonts w:ascii="Arial" w:hAnsi="Arial"/>
        </w:rPr>
        <w:t>rospector.</w:t>
      </w:r>
    </w:p>
    <w:p w14:paraId="1C8882B2" w14:textId="77777777" w:rsidR="002760A4" w:rsidRPr="00CC44CB" w:rsidRDefault="002760A4">
      <w:pPr>
        <w:spacing w:after="0"/>
        <w:rPr>
          <w:rFonts w:ascii="Arial" w:hAnsi="Arial"/>
        </w:rPr>
      </w:pPr>
    </w:p>
    <w:p w14:paraId="3C0AB830" w14:textId="492DC1E2" w:rsidR="002760A4" w:rsidRPr="00CC44CB" w:rsidRDefault="00CF4DAD">
      <w:pPr>
        <w:spacing w:after="0"/>
        <w:rPr>
          <w:rFonts w:ascii="Arial" w:hAnsi="Arial"/>
        </w:rPr>
      </w:pPr>
      <w:r w:rsidRPr="00CF4DAD">
        <w:rPr>
          <w:rFonts w:ascii="Arial" w:hAnsi="Arial"/>
          <w:b/>
          <w:bCs/>
        </w:rPr>
        <w:t>Blaine:</w:t>
      </w:r>
      <w:r w:rsidR="001353F1" w:rsidRPr="00CC44CB">
        <w:rPr>
          <w:rFonts w:ascii="Arial" w:hAnsi="Arial"/>
        </w:rPr>
        <w:t xml:space="preserve"> </w:t>
      </w:r>
      <w:r w:rsidR="003A21F6" w:rsidRPr="00CC44CB">
        <w:rPr>
          <w:rFonts w:ascii="Arial" w:hAnsi="Arial"/>
        </w:rPr>
        <w:t>This guy was just doing nothing but growing in strength and stature.</w:t>
      </w:r>
    </w:p>
    <w:p w14:paraId="0248D4E5" w14:textId="77777777" w:rsidR="002760A4" w:rsidRPr="00CC44CB" w:rsidRDefault="002760A4">
      <w:pPr>
        <w:spacing w:after="0"/>
        <w:rPr>
          <w:rFonts w:ascii="Arial" w:hAnsi="Arial"/>
        </w:rPr>
      </w:pPr>
    </w:p>
    <w:p w14:paraId="3F1C054C" w14:textId="3135B055" w:rsidR="002760A4" w:rsidRPr="00CC44CB" w:rsidRDefault="00CF4DAD">
      <w:pPr>
        <w:spacing w:after="0"/>
        <w:rPr>
          <w:rFonts w:ascii="Arial" w:hAnsi="Arial"/>
        </w:rPr>
      </w:pPr>
      <w:r w:rsidRPr="00CF4DAD">
        <w:rPr>
          <w:rFonts w:ascii="Arial" w:hAnsi="Arial"/>
          <w:b/>
          <w:bCs/>
        </w:rPr>
        <w:t>Shaina:</w:t>
      </w:r>
      <w:r w:rsidR="001353F1" w:rsidRPr="00CC44CB">
        <w:rPr>
          <w:rFonts w:ascii="Arial" w:hAnsi="Arial"/>
        </w:rPr>
        <w:t xml:space="preserve"> </w:t>
      </w:r>
      <w:r w:rsidR="003A21F6" w:rsidRPr="00CC44CB">
        <w:rPr>
          <w:rFonts w:ascii="Arial" w:hAnsi="Arial"/>
        </w:rPr>
        <w:t xml:space="preserve">Steve </w:t>
      </w:r>
      <w:r w:rsidR="001353F1" w:rsidRPr="00CC44CB">
        <w:rPr>
          <w:rFonts w:ascii="Arial" w:hAnsi="Arial"/>
        </w:rPr>
        <w:t>C</w:t>
      </w:r>
      <w:r w:rsidR="003A21F6" w:rsidRPr="00CC44CB">
        <w:rPr>
          <w:rFonts w:ascii="Arial" w:hAnsi="Arial"/>
        </w:rPr>
        <w:t xml:space="preserve">urry also used big words like </w:t>
      </w:r>
      <w:r w:rsidR="00257DF3" w:rsidRPr="00CC44CB">
        <w:rPr>
          <w:rFonts w:ascii="Arial" w:hAnsi="Arial"/>
        </w:rPr>
        <w:t>octahedrite</w:t>
      </w:r>
      <w:r w:rsidR="003A21F6" w:rsidRPr="00CC44CB">
        <w:rPr>
          <w:rFonts w:ascii="Arial" w:hAnsi="Arial"/>
        </w:rPr>
        <w:t xml:space="preserve"> and feldspathic breccia. He carried around binders full of lists of mineral elements, books like NASA's Apollo lunar sample Atlas, and the </w:t>
      </w:r>
      <w:r w:rsidR="00147B43" w:rsidRPr="00CC44CB">
        <w:rPr>
          <w:rFonts w:ascii="Arial" w:hAnsi="Arial"/>
        </w:rPr>
        <w:t>L</w:t>
      </w:r>
      <w:r w:rsidR="003A21F6" w:rsidRPr="00CC44CB">
        <w:rPr>
          <w:rFonts w:ascii="Arial" w:hAnsi="Arial"/>
        </w:rPr>
        <w:t xml:space="preserve">unar </w:t>
      </w:r>
      <w:r w:rsidR="00147B43" w:rsidRPr="00CC44CB">
        <w:rPr>
          <w:rFonts w:ascii="Arial" w:hAnsi="Arial"/>
        </w:rPr>
        <w:t>M</w:t>
      </w:r>
      <w:r w:rsidR="003A21F6" w:rsidRPr="00CC44CB">
        <w:rPr>
          <w:rFonts w:ascii="Arial" w:hAnsi="Arial"/>
        </w:rPr>
        <w:t>eteorite Compendium</w:t>
      </w:r>
      <w:r w:rsidR="00147B43" w:rsidRPr="00CC44CB">
        <w:rPr>
          <w:rFonts w:ascii="Arial" w:hAnsi="Arial"/>
        </w:rPr>
        <w:t>. R</w:t>
      </w:r>
      <w:r w:rsidR="003A21F6" w:rsidRPr="00CC44CB">
        <w:rPr>
          <w:rFonts w:ascii="Arial" w:hAnsi="Arial"/>
        </w:rPr>
        <w:t>ocks of all shapes and sizes</w:t>
      </w:r>
      <w:r w:rsidR="00147B43" w:rsidRPr="00CC44CB">
        <w:rPr>
          <w:rFonts w:ascii="Arial" w:hAnsi="Arial"/>
        </w:rPr>
        <w:t>. A</w:t>
      </w:r>
      <w:r w:rsidR="003A21F6" w:rsidRPr="00CC44CB">
        <w:rPr>
          <w:rFonts w:ascii="Arial" w:hAnsi="Arial"/>
        </w:rPr>
        <w:t>ll that he found here in Colorado. He pointed to all this science of his own when he gave lectures at the local library</w:t>
      </w:r>
      <w:r w:rsidR="006D4370" w:rsidRPr="00CC44CB">
        <w:rPr>
          <w:rFonts w:ascii="Arial" w:hAnsi="Arial"/>
        </w:rPr>
        <w:t xml:space="preserve">, </w:t>
      </w:r>
      <w:r w:rsidR="003A21F6" w:rsidRPr="00CC44CB">
        <w:rPr>
          <w:rFonts w:ascii="Arial" w:hAnsi="Arial"/>
        </w:rPr>
        <w:t>saying</w:t>
      </w:r>
      <w:r w:rsidR="006D4370" w:rsidRPr="00CC44CB">
        <w:rPr>
          <w:rFonts w:ascii="Arial" w:hAnsi="Arial"/>
        </w:rPr>
        <w:t xml:space="preserve"> </w:t>
      </w:r>
      <w:r w:rsidR="003A21F6" w:rsidRPr="00CC44CB">
        <w:rPr>
          <w:rFonts w:ascii="Arial" w:hAnsi="Arial"/>
        </w:rPr>
        <w:t>that anyone could find a meteorite if they just looked</w:t>
      </w:r>
      <w:r w:rsidR="006D4370" w:rsidRPr="00CC44CB">
        <w:rPr>
          <w:rFonts w:ascii="Arial" w:hAnsi="Arial"/>
        </w:rPr>
        <w:t>.</w:t>
      </w:r>
    </w:p>
    <w:p w14:paraId="3103FF9E" w14:textId="77777777" w:rsidR="002760A4" w:rsidRPr="00CC44CB" w:rsidRDefault="002760A4">
      <w:pPr>
        <w:spacing w:after="0"/>
        <w:rPr>
          <w:rFonts w:ascii="Arial" w:hAnsi="Arial"/>
        </w:rPr>
      </w:pPr>
    </w:p>
    <w:p w14:paraId="01721410" w14:textId="258375D0" w:rsidR="002760A4" w:rsidRPr="00CC44CB" w:rsidRDefault="00CF4DAD">
      <w:pPr>
        <w:spacing w:after="0"/>
        <w:rPr>
          <w:rFonts w:ascii="Arial" w:hAnsi="Arial"/>
        </w:rPr>
      </w:pPr>
      <w:r w:rsidRPr="00CF4DAD">
        <w:rPr>
          <w:rFonts w:ascii="Arial" w:hAnsi="Arial"/>
          <w:b/>
          <w:bCs/>
        </w:rPr>
        <w:t>Blaine:</w:t>
      </w:r>
      <w:r w:rsidR="003A21F6" w:rsidRPr="00CC44CB">
        <w:rPr>
          <w:rFonts w:ascii="Arial" w:hAnsi="Arial"/>
        </w:rPr>
        <w:t xml:space="preserve"> </w:t>
      </w:r>
      <w:r w:rsidR="006D4370" w:rsidRPr="00CC44CB">
        <w:rPr>
          <w:rFonts w:ascii="Arial" w:hAnsi="Arial"/>
        </w:rPr>
        <w:t>B</w:t>
      </w:r>
      <w:r w:rsidR="003A21F6" w:rsidRPr="00CC44CB">
        <w:rPr>
          <w:rFonts w:ascii="Arial" w:hAnsi="Arial"/>
        </w:rPr>
        <w:t>asically</w:t>
      </w:r>
      <w:r w:rsidR="006D4370" w:rsidRPr="00CC44CB">
        <w:rPr>
          <w:rFonts w:ascii="Arial" w:hAnsi="Arial"/>
        </w:rPr>
        <w:t xml:space="preserve">, </w:t>
      </w:r>
      <w:r w:rsidR="003A21F6" w:rsidRPr="00CC44CB">
        <w:rPr>
          <w:rFonts w:ascii="Arial" w:hAnsi="Arial"/>
        </w:rPr>
        <w:t xml:space="preserve">looking for meteorites is a very, very labor and financially intensive job, and not to be negative, but it's something that is extremely hard. </w:t>
      </w:r>
      <w:r w:rsidR="006D4370" w:rsidRPr="00CC44CB">
        <w:rPr>
          <w:rFonts w:ascii="Arial" w:hAnsi="Arial"/>
        </w:rPr>
        <w:t xml:space="preserve">He was </w:t>
      </w:r>
      <w:r w:rsidR="003A21F6" w:rsidRPr="00CC44CB">
        <w:rPr>
          <w:rFonts w:ascii="Arial" w:hAnsi="Arial"/>
        </w:rPr>
        <w:t>like</w:t>
      </w:r>
      <w:r w:rsidR="006D4370" w:rsidRPr="00CC44CB">
        <w:rPr>
          <w:rFonts w:ascii="Arial" w:hAnsi="Arial"/>
        </w:rPr>
        <w:t>, "</w:t>
      </w:r>
      <w:r w:rsidR="003A21F6" w:rsidRPr="00CC44CB">
        <w:rPr>
          <w:rFonts w:ascii="Arial" w:hAnsi="Arial"/>
        </w:rPr>
        <w:t>Well, screw you</w:t>
      </w:r>
      <w:r w:rsidR="006D4370" w:rsidRPr="00CC44CB">
        <w:rPr>
          <w:rFonts w:ascii="Arial" w:hAnsi="Arial"/>
        </w:rPr>
        <w:t>."</w:t>
      </w:r>
    </w:p>
    <w:p w14:paraId="10785E1E" w14:textId="77777777" w:rsidR="002760A4" w:rsidRPr="00CC44CB" w:rsidRDefault="002760A4">
      <w:pPr>
        <w:spacing w:after="0"/>
        <w:rPr>
          <w:rFonts w:ascii="Arial" w:hAnsi="Arial"/>
        </w:rPr>
      </w:pPr>
    </w:p>
    <w:p w14:paraId="190FB759" w14:textId="03115B7E" w:rsidR="00D42F2A" w:rsidRPr="00CC44CB" w:rsidRDefault="00CF4DAD">
      <w:pPr>
        <w:spacing w:after="0"/>
        <w:rPr>
          <w:rFonts w:ascii="Arial" w:hAnsi="Arial"/>
        </w:rPr>
      </w:pPr>
      <w:r w:rsidRPr="00CF4DAD">
        <w:rPr>
          <w:rFonts w:ascii="Arial" w:hAnsi="Arial"/>
          <w:b/>
          <w:bCs/>
        </w:rPr>
        <w:t>Shaina:</w:t>
      </w:r>
      <w:r w:rsidR="006D4370" w:rsidRPr="00CC44CB">
        <w:rPr>
          <w:rFonts w:ascii="Arial" w:hAnsi="Arial"/>
        </w:rPr>
        <w:t xml:space="preserve"> W</w:t>
      </w:r>
      <w:r w:rsidR="003A21F6" w:rsidRPr="00CC44CB">
        <w:rPr>
          <w:rFonts w:ascii="Arial" w:hAnsi="Arial"/>
        </w:rPr>
        <w:t xml:space="preserve">hen I tried to track down Steve </w:t>
      </w:r>
      <w:r w:rsidR="006D4370" w:rsidRPr="00CC44CB">
        <w:rPr>
          <w:rFonts w:ascii="Arial" w:hAnsi="Arial"/>
        </w:rPr>
        <w:t>C</w:t>
      </w:r>
      <w:r w:rsidR="003A21F6" w:rsidRPr="00CC44CB">
        <w:rPr>
          <w:rFonts w:ascii="Arial" w:hAnsi="Arial"/>
        </w:rPr>
        <w:t>urry</w:t>
      </w:r>
      <w:r w:rsidR="006D4370" w:rsidRPr="00CC44CB">
        <w:rPr>
          <w:rFonts w:ascii="Arial" w:hAnsi="Arial"/>
        </w:rPr>
        <w:t>, f</w:t>
      </w:r>
      <w:r w:rsidR="003A21F6" w:rsidRPr="00CC44CB">
        <w:rPr>
          <w:rFonts w:ascii="Arial" w:hAnsi="Arial"/>
        </w:rPr>
        <w:t>irst, I found him on Facebook. His cover photo is a woman holding a cat on top of a human</w:t>
      </w:r>
      <w:r w:rsidR="00E9348E">
        <w:rPr>
          <w:rFonts w:ascii="Arial" w:hAnsi="Arial"/>
        </w:rPr>
        <w:t>-</w:t>
      </w:r>
      <w:r w:rsidR="003A21F6" w:rsidRPr="00CC44CB">
        <w:rPr>
          <w:rFonts w:ascii="Arial" w:hAnsi="Arial"/>
        </w:rPr>
        <w:t xml:space="preserve">size boulder. His comment below the picture, </w:t>
      </w:r>
      <w:r w:rsidR="006D4370" w:rsidRPr="00CC44CB">
        <w:rPr>
          <w:rFonts w:ascii="Arial" w:hAnsi="Arial"/>
        </w:rPr>
        <w:t>"E</w:t>
      </w:r>
      <w:r w:rsidR="003A21F6" w:rsidRPr="00CC44CB">
        <w:rPr>
          <w:rFonts w:ascii="Arial" w:hAnsi="Arial"/>
        </w:rPr>
        <w:t>ven a cat can identify a lunar.</w:t>
      </w:r>
      <w:r w:rsidR="006D4370" w:rsidRPr="00CC44CB">
        <w:rPr>
          <w:rFonts w:ascii="Arial" w:hAnsi="Arial"/>
        </w:rPr>
        <w:t>"</w:t>
      </w:r>
      <w:r w:rsidR="003A21F6" w:rsidRPr="00CC44CB">
        <w:rPr>
          <w:rFonts w:ascii="Arial" w:hAnsi="Arial"/>
        </w:rPr>
        <w:t xml:space="preserve"> He wrote his own articles about local meteorite findings for the Montrose Daily Press</w:t>
      </w:r>
      <w:r w:rsidR="00D42F2A" w:rsidRPr="00CC44CB">
        <w:rPr>
          <w:rFonts w:ascii="Arial" w:hAnsi="Arial"/>
        </w:rPr>
        <w:t>.</w:t>
      </w:r>
    </w:p>
    <w:p w14:paraId="220CA380" w14:textId="77777777" w:rsidR="00D42F2A" w:rsidRPr="00CC44CB" w:rsidRDefault="00D42F2A">
      <w:pPr>
        <w:spacing w:after="0"/>
        <w:rPr>
          <w:rFonts w:ascii="Arial" w:hAnsi="Arial"/>
        </w:rPr>
      </w:pPr>
    </w:p>
    <w:p w14:paraId="33678C77" w14:textId="5255DF1F" w:rsidR="002760A4" w:rsidRPr="00CC44CB" w:rsidRDefault="00CF4DAD">
      <w:pPr>
        <w:spacing w:after="0"/>
        <w:rPr>
          <w:rFonts w:ascii="Arial" w:hAnsi="Arial"/>
        </w:rPr>
      </w:pPr>
      <w:r w:rsidRPr="00CF4DAD">
        <w:rPr>
          <w:rFonts w:ascii="Arial" w:hAnsi="Arial"/>
          <w:b/>
          <w:bCs/>
        </w:rPr>
        <w:t>Blaine:</w:t>
      </w:r>
      <w:r w:rsidR="00D42F2A" w:rsidRPr="00CC44CB">
        <w:rPr>
          <w:rFonts w:ascii="Arial" w:hAnsi="Arial"/>
        </w:rPr>
        <w:t xml:space="preserve"> [crosstalk] -did </w:t>
      </w:r>
      <w:r w:rsidR="003A21F6" w:rsidRPr="00CC44CB">
        <w:rPr>
          <w:rFonts w:ascii="Arial" w:hAnsi="Arial"/>
        </w:rPr>
        <w:t>full</w:t>
      </w:r>
      <w:r w:rsidR="00D42F2A" w:rsidRPr="00CC44CB">
        <w:rPr>
          <w:rFonts w:ascii="Arial" w:hAnsi="Arial"/>
        </w:rPr>
        <w:t>-</w:t>
      </w:r>
      <w:r w:rsidR="003A21F6" w:rsidRPr="00CC44CB">
        <w:rPr>
          <w:rFonts w:ascii="Arial" w:hAnsi="Arial"/>
        </w:rPr>
        <w:t xml:space="preserve">page spreads on him and hyping all </w:t>
      </w:r>
      <w:r w:rsidR="00D42F2A" w:rsidRPr="00CC44CB">
        <w:rPr>
          <w:rFonts w:ascii="Arial" w:hAnsi="Arial"/>
        </w:rPr>
        <w:t>t</w:t>
      </w:r>
      <w:r w:rsidR="003A21F6" w:rsidRPr="00CC44CB">
        <w:rPr>
          <w:rFonts w:ascii="Arial" w:hAnsi="Arial"/>
        </w:rPr>
        <w:t xml:space="preserve">his </w:t>
      </w:r>
      <w:proofErr w:type="spellStart"/>
      <w:r w:rsidR="00E9348E" w:rsidRPr="00E9348E">
        <w:rPr>
          <w:rFonts w:ascii="Arial" w:hAnsi="Arial"/>
        </w:rPr>
        <w:t>bulldink</w:t>
      </w:r>
      <w:proofErr w:type="spellEnd"/>
      <w:r w:rsidR="00D42F2A" w:rsidRPr="00CC44CB">
        <w:rPr>
          <w:rFonts w:ascii="Arial" w:hAnsi="Arial"/>
        </w:rPr>
        <w:t xml:space="preserve">, </w:t>
      </w:r>
      <w:r w:rsidR="003A21F6" w:rsidRPr="00CC44CB">
        <w:rPr>
          <w:rFonts w:ascii="Arial" w:hAnsi="Arial"/>
        </w:rPr>
        <w:t xml:space="preserve">that was purely </w:t>
      </w:r>
      <w:proofErr w:type="spellStart"/>
      <w:r w:rsidR="00E9348E" w:rsidRPr="00E9348E">
        <w:rPr>
          <w:rFonts w:ascii="Arial" w:hAnsi="Arial"/>
        </w:rPr>
        <w:t>bulldink</w:t>
      </w:r>
      <w:proofErr w:type="spellEnd"/>
      <w:r w:rsidR="00D42F2A" w:rsidRPr="00CC44CB">
        <w:rPr>
          <w:rFonts w:ascii="Arial" w:hAnsi="Arial"/>
        </w:rPr>
        <w:t xml:space="preserve">, </w:t>
      </w:r>
      <w:r w:rsidR="003A21F6" w:rsidRPr="00CC44CB">
        <w:rPr>
          <w:rFonts w:ascii="Arial" w:hAnsi="Arial"/>
        </w:rPr>
        <w:t>so</w:t>
      </w:r>
      <w:r w:rsidR="00D42F2A" w:rsidRPr="00CC44CB">
        <w:rPr>
          <w:rFonts w:ascii="Arial" w:hAnsi="Arial"/>
        </w:rPr>
        <w:t xml:space="preserve">--[crosstalk] </w:t>
      </w:r>
    </w:p>
    <w:p w14:paraId="26846D53" w14:textId="77777777" w:rsidR="002760A4" w:rsidRPr="00CC44CB" w:rsidRDefault="002760A4">
      <w:pPr>
        <w:spacing w:after="0"/>
        <w:rPr>
          <w:rFonts w:ascii="Arial" w:hAnsi="Arial"/>
        </w:rPr>
      </w:pPr>
    </w:p>
    <w:p w14:paraId="134750FB" w14:textId="0B24D6EE" w:rsidR="003F6B3B" w:rsidRPr="00CC44CB" w:rsidRDefault="00CF4DAD">
      <w:pPr>
        <w:spacing w:after="0"/>
        <w:rPr>
          <w:rFonts w:ascii="Arial" w:hAnsi="Arial"/>
        </w:rPr>
      </w:pPr>
      <w:r w:rsidRPr="00CF4DAD">
        <w:rPr>
          <w:rFonts w:ascii="Arial" w:hAnsi="Arial"/>
          <w:b/>
          <w:bCs/>
        </w:rPr>
        <w:t>Shaina:</w:t>
      </w:r>
      <w:r w:rsidR="00D42F2A" w:rsidRPr="00CC44CB">
        <w:rPr>
          <w:rFonts w:ascii="Arial" w:hAnsi="Arial"/>
        </w:rPr>
        <w:t xml:space="preserve"> Blaine </w:t>
      </w:r>
      <w:r w:rsidR="003A21F6" w:rsidRPr="00CC44CB">
        <w:rPr>
          <w:rFonts w:ascii="Arial" w:hAnsi="Arial"/>
        </w:rPr>
        <w:t>felt like he couldn't just stand by and watch someone else spread lies to his own town about meteorites. So</w:t>
      </w:r>
      <w:r w:rsidR="003F6B3B" w:rsidRPr="00CC44CB">
        <w:rPr>
          <w:rFonts w:ascii="Arial" w:hAnsi="Arial"/>
        </w:rPr>
        <w:t xml:space="preserve">, </w:t>
      </w:r>
      <w:r w:rsidR="003A21F6" w:rsidRPr="00CC44CB">
        <w:rPr>
          <w:rFonts w:ascii="Arial" w:hAnsi="Arial"/>
        </w:rPr>
        <w:t>he called the paper</w:t>
      </w:r>
      <w:r w:rsidR="003F6B3B" w:rsidRPr="00CC44CB">
        <w:rPr>
          <w:rFonts w:ascii="Arial" w:hAnsi="Arial"/>
        </w:rPr>
        <w:t>'</w:t>
      </w:r>
      <w:r w:rsidR="003A21F6" w:rsidRPr="00CC44CB">
        <w:rPr>
          <w:rFonts w:ascii="Arial" w:hAnsi="Arial"/>
        </w:rPr>
        <w:t xml:space="preserve">s editor. </w:t>
      </w:r>
    </w:p>
    <w:p w14:paraId="6D7D8383" w14:textId="77777777" w:rsidR="003F6B3B" w:rsidRPr="00CC44CB" w:rsidRDefault="003F6B3B">
      <w:pPr>
        <w:spacing w:after="0"/>
        <w:rPr>
          <w:rFonts w:ascii="Arial" w:hAnsi="Arial"/>
        </w:rPr>
      </w:pPr>
    </w:p>
    <w:p w14:paraId="2331E0E8" w14:textId="7F0EBA09" w:rsidR="000041E7" w:rsidRPr="00CC44CB" w:rsidRDefault="00CF4DAD">
      <w:pPr>
        <w:spacing w:after="0"/>
        <w:rPr>
          <w:rFonts w:ascii="Arial" w:hAnsi="Arial"/>
        </w:rPr>
      </w:pPr>
      <w:r w:rsidRPr="00CF4DAD">
        <w:rPr>
          <w:rFonts w:ascii="Arial" w:hAnsi="Arial"/>
          <w:b/>
          <w:bCs/>
        </w:rPr>
        <w:t>Blaine:</w:t>
      </w:r>
      <w:r w:rsidR="003F6B3B" w:rsidRPr="00CC44CB">
        <w:rPr>
          <w:rFonts w:ascii="Arial" w:hAnsi="Arial"/>
        </w:rPr>
        <w:t xml:space="preserve"> </w:t>
      </w:r>
      <w:r w:rsidR="003A21F6" w:rsidRPr="00CC44CB">
        <w:rPr>
          <w:rFonts w:ascii="Arial" w:hAnsi="Arial"/>
        </w:rPr>
        <w:t xml:space="preserve">I says, </w:t>
      </w:r>
      <w:r w:rsidR="003F6B3B" w:rsidRPr="00CC44CB">
        <w:rPr>
          <w:rFonts w:ascii="Arial" w:hAnsi="Arial"/>
        </w:rPr>
        <w:t>"</w:t>
      </w:r>
      <w:r w:rsidR="003A21F6" w:rsidRPr="00CC44CB">
        <w:rPr>
          <w:rFonts w:ascii="Arial" w:hAnsi="Arial"/>
        </w:rPr>
        <w:t xml:space="preserve">Look, this is </w:t>
      </w:r>
      <w:proofErr w:type="spellStart"/>
      <w:r w:rsidR="004964D4" w:rsidRPr="004964D4">
        <w:rPr>
          <w:rFonts w:ascii="Arial" w:hAnsi="Arial"/>
        </w:rPr>
        <w:t>bulldink</w:t>
      </w:r>
      <w:proofErr w:type="spellEnd"/>
      <w:r w:rsidR="000041E7" w:rsidRPr="00CC44CB">
        <w:rPr>
          <w:rFonts w:ascii="Arial" w:hAnsi="Arial"/>
        </w:rPr>
        <w:t>."</w:t>
      </w:r>
      <w:r w:rsidR="003A21F6" w:rsidRPr="00CC44CB">
        <w:rPr>
          <w:rFonts w:ascii="Arial" w:hAnsi="Arial"/>
        </w:rPr>
        <w:t xml:space="preserve"> </w:t>
      </w:r>
    </w:p>
    <w:p w14:paraId="1FE50DC0" w14:textId="77777777" w:rsidR="000041E7" w:rsidRPr="00CC44CB" w:rsidRDefault="000041E7">
      <w:pPr>
        <w:spacing w:after="0"/>
        <w:rPr>
          <w:rFonts w:ascii="Arial" w:hAnsi="Arial"/>
        </w:rPr>
      </w:pPr>
    </w:p>
    <w:p w14:paraId="7F8098F2" w14:textId="45AE6108" w:rsidR="000041E7" w:rsidRPr="00CC44CB" w:rsidRDefault="00CF4DAD">
      <w:pPr>
        <w:spacing w:after="0"/>
        <w:rPr>
          <w:rFonts w:ascii="Arial" w:hAnsi="Arial"/>
        </w:rPr>
      </w:pPr>
      <w:r w:rsidRPr="00CF4DAD">
        <w:rPr>
          <w:rFonts w:ascii="Arial" w:hAnsi="Arial"/>
          <w:b/>
          <w:bCs/>
        </w:rPr>
        <w:t>Shaina:</w:t>
      </w:r>
      <w:r w:rsidR="000041E7" w:rsidRPr="00CC44CB">
        <w:rPr>
          <w:rFonts w:ascii="Arial" w:hAnsi="Arial"/>
        </w:rPr>
        <w:t xml:space="preserve"> Blaine </w:t>
      </w:r>
      <w:r w:rsidR="003A21F6" w:rsidRPr="00CC44CB">
        <w:rPr>
          <w:rFonts w:ascii="Arial" w:hAnsi="Arial"/>
        </w:rPr>
        <w:t>says</w:t>
      </w:r>
      <w:r w:rsidR="000041E7" w:rsidRPr="00CC44CB">
        <w:rPr>
          <w:rFonts w:ascii="Arial" w:hAnsi="Arial"/>
        </w:rPr>
        <w:t xml:space="preserve"> </w:t>
      </w:r>
      <w:r w:rsidR="003A21F6" w:rsidRPr="00CC44CB">
        <w:rPr>
          <w:rFonts w:ascii="Arial" w:hAnsi="Arial"/>
        </w:rPr>
        <w:t>no one at the paper took him seriously</w:t>
      </w:r>
      <w:r w:rsidR="000041E7" w:rsidRPr="00CC44CB">
        <w:rPr>
          <w:rFonts w:ascii="Arial" w:hAnsi="Arial"/>
        </w:rPr>
        <w:t>.</w:t>
      </w:r>
    </w:p>
    <w:p w14:paraId="3DD5C86C" w14:textId="77777777" w:rsidR="000041E7" w:rsidRPr="00CC44CB" w:rsidRDefault="000041E7">
      <w:pPr>
        <w:spacing w:after="0"/>
        <w:rPr>
          <w:rFonts w:ascii="Arial" w:hAnsi="Arial"/>
        </w:rPr>
      </w:pPr>
    </w:p>
    <w:p w14:paraId="7DE7A273" w14:textId="6B6656FC" w:rsidR="002760A4" w:rsidRPr="00CC44CB" w:rsidRDefault="00CF4DAD">
      <w:pPr>
        <w:spacing w:after="0"/>
        <w:rPr>
          <w:rFonts w:ascii="Arial" w:hAnsi="Arial"/>
        </w:rPr>
      </w:pPr>
      <w:r w:rsidRPr="00CF4DAD">
        <w:rPr>
          <w:rFonts w:ascii="Arial" w:hAnsi="Arial"/>
          <w:b/>
          <w:bCs/>
        </w:rPr>
        <w:t>Blaine:</w:t>
      </w:r>
      <w:r w:rsidR="000041E7" w:rsidRPr="00CC44CB">
        <w:rPr>
          <w:rFonts w:ascii="Arial" w:hAnsi="Arial"/>
        </w:rPr>
        <w:t xml:space="preserve"> </w:t>
      </w:r>
      <w:r w:rsidR="003A21F6" w:rsidRPr="00CC44CB">
        <w:rPr>
          <w:rFonts w:ascii="Arial" w:hAnsi="Arial"/>
        </w:rPr>
        <w:t>I left</w:t>
      </w:r>
      <w:r w:rsidR="000041E7" w:rsidRPr="00CC44CB">
        <w:rPr>
          <w:rFonts w:ascii="Arial" w:hAnsi="Arial"/>
        </w:rPr>
        <w:t xml:space="preserve"> </w:t>
      </w:r>
      <w:r w:rsidR="003A21F6" w:rsidRPr="00CC44CB">
        <w:rPr>
          <w:rFonts w:ascii="Arial" w:hAnsi="Arial"/>
        </w:rPr>
        <w:t>papers behind and they just had no interest in communicating. Their theory was that</w:t>
      </w:r>
      <w:r w:rsidR="00D75ED7" w:rsidRPr="00CC44CB">
        <w:rPr>
          <w:rFonts w:ascii="Arial" w:hAnsi="Arial"/>
        </w:rPr>
        <w:t xml:space="preserve"> </w:t>
      </w:r>
      <w:r w:rsidR="003A21F6" w:rsidRPr="00CC44CB">
        <w:rPr>
          <w:rFonts w:ascii="Arial" w:hAnsi="Arial"/>
        </w:rPr>
        <w:t xml:space="preserve">I'm trying to hide new meteorites from the world to keep mine more valuable. And I tried to explain that to him. </w:t>
      </w:r>
      <w:r w:rsidR="000041E7" w:rsidRPr="00CC44CB">
        <w:rPr>
          <w:rFonts w:ascii="Arial" w:hAnsi="Arial"/>
        </w:rPr>
        <w:t>"</w:t>
      </w:r>
      <w:r w:rsidR="003A21F6" w:rsidRPr="00CC44CB">
        <w:rPr>
          <w:rFonts w:ascii="Arial" w:hAnsi="Arial"/>
        </w:rPr>
        <w:t>I'm not trying to hide anything.</w:t>
      </w:r>
      <w:r w:rsidR="000041E7" w:rsidRPr="00CC44CB">
        <w:rPr>
          <w:rFonts w:ascii="Arial" w:hAnsi="Arial"/>
        </w:rPr>
        <w:t>"</w:t>
      </w:r>
    </w:p>
    <w:p w14:paraId="3A5018E7" w14:textId="77777777" w:rsidR="002760A4" w:rsidRPr="00CC44CB" w:rsidRDefault="002760A4">
      <w:pPr>
        <w:spacing w:after="0"/>
        <w:rPr>
          <w:rFonts w:ascii="Arial" w:hAnsi="Arial"/>
        </w:rPr>
      </w:pPr>
    </w:p>
    <w:p w14:paraId="2DD82AF7" w14:textId="5A156931" w:rsidR="002760A4" w:rsidRPr="00CC44CB" w:rsidRDefault="00CF4DAD">
      <w:pPr>
        <w:spacing w:after="0"/>
        <w:rPr>
          <w:rFonts w:ascii="Arial" w:hAnsi="Arial"/>
        </w:rPr>
      </w:pPr>
      <w:r w:rsidRPr="00CF4DAD">
        <w:rPr>
          <w:rFonts w:ascii="Arial" w:hAnsi="Arial"/>
          <w:b/>
          <w:bCs/>
        </w:rPr>
        <w:t>Shaina:</w:t>
      </w:r>
      <w:r w:rsidR="000041E7" w:rsidRPr="00CC44CB">
        <w:rPr>
          <w:rFonts w:ascii="Arial" w:hAnsi="Arial"/>
        </w:rPr>
        <w:t xml:space="preserve"> </w:t>
      </w:r>
      <w:r w:rsidR="003A21F6" w:rsidRPr="00CC44CB">
        <w:rPr>
          <w:rFonts w:ascii="Arial" w:hAnsi="Arial"/>
        </w:rPr>
        <w:t xml:space="preserve">Steve </w:t>
      </w:r>
      <w:r w:rsidR="000041E7" w:rsidRPr="00CC44CB">
        <w:rPr>
          <w:rFonts w:ascii="Arial" w:hAnsi="Arial"/>
        </w:rPr>
        <w:t>C</w:t>
      </w:r>
      <w:r w:rsidR="003A21F6" w:rsidRPr="00CC44CB">
        <w:rPr>
          <w:rFonts w:ascii="Arial" w:hAnsi="Arial"/>
        </w:rPr>
        <w:t xml:space="preserve">urry and his growing reputation was getting to </w:t>
      </w:r>
      <w:r w:rsidR="000041E7" w:rsidRPr="00CC44CB">
        <w:rPr>
          <w:rFonts w:ascii="Arial" w:hAnsi="Arial"/>
        </w:rPr>
        <w:t>Blaine</w:t>
      </w:r>
      <w:r w:rsidR="003A21F6" w:rsidRPr="00CC44CB">
        <w:rPr>
          <w:rFonts w:ascii="Arial" w:hAnsi="Arial"/>
        </w:rPr>
        <w:t>. He seemed unable to let it go. Blaine even picked up the phone and called the library</w:t>
      </w:r>
      <w:r w:rsidR="000041E7" w:rsidRPr="00CC44CB">
        <w:rPr>
          <w:rFonts w:ascii="Arial" w:hAnsi="Arial"/>
        </w:rPr>
        <w:t xml:space="preserve">, </w:t>
      </w:r>
      <w:r w:rsidR="003A21F6" w:rsidRPr="00CC44CB">
        <w:rPr>
          <w:rFonts w:ascii="Arial" w:hAnsi="Arial"/>
        </w:rPr>
        <w:t xml:space="preserve">asking them to stop </w:t>
      </w:r>
      <w:r w:rsidR="000041E7" w:rsidRPr="00CC44CB">
        <w:rPr>
          <w:rFonts w:ascii="Arial" w:hAnsi="Arial"/>
        </w:rPr>
        <w:t>C</w:t>
      </w:r>
      <w:r w:rsidR="003A21F6" w:rsidRPr="00CC44CB">
        <w:rPr>
          <w:rFonts w:ascii="Arial" w:hAnsi="Arial"/>
        </w:rPr>
        <w:t>urry from giving his lectures</w:t>
      </w:r>
      <w:r w:rsidR="000041E7" w:rsidRPr="00CC44CB">
        <w:rPr>
          <w:rFonts w:ascii="Arial" w:hAnsi="Arial"/>
        </w:rPr>
        <w:t>.</w:t>
      </w:r>
    </w:p>
    <w:p w14:paraId="58F4FF6D" w14:textId="77777777" w:rsidR="002760A4" w:rsidRPr="00CC44CB" w:rsidRDefault="002760A4">
      <w:pPr>
        <w:spacing w:after="0"/>
        <w:rPr>
          <w:rFonts w:ascii="Arial" w:hAnsi="Arial"/>
        </w:rPr>
      </w:pPr>
    </w:p>
    <w:p w14:paraId="49F7CD31" w14:textId="09308682" w:rsidR="002760A4" w:rsidRPr="00CC44CB" w:rsidRDefault="00CF4DAD">
      <w:pPr>
        <w:spacing w:after="0"/>
        <w:rPr>
          <w:rFonts w:ascii="Arial" w:hAnsi="Arial"/>
        </w:rPr>
      </w:pPr>
      <w:r w:rsidRPr="00CF4DAD">
        <w:rPr>
          <w:rFonts w:ascii="Arial" w:hAnsi="Arial"/>
          <w:b/>
          <w:bCs/>
        </w:rPr>
        <w:t>Blaine:</w:t>
      </w:r>
      <w:r w:rsidR="000041E7" w:rsidRPr="00CC44CB">
        <w:rPr>
          <w:rFonts w:ascii="Arial" w:hAnsi="Arial"/>
        </w:rPr>
        <w:t xml:space="preserve"> They </w:t>
      </w:r>
      <w:r w:rsidR="003A21F6" w:rsidRPr="00CC44CB">
        <w:rPr>
          <w:rFonts w:ascii="Arial" w:hAnsi="Arial"/>
        </w:rPr>
        <w:t xml:space="preserve">just basically said </w:t>
      </w:r>
      <w:r w:rsidR="000041E7" w:rsidRPr="00CC44CB">
        <w:rPr>
          <w:rFonts w:ascii="Arial" w:hAnsi="Arial"/>
        </w:rPr>
        <w:t>FO</w:t>
      </w:r>
      <w:r w:rsidR="003A21F6" w:rsidRPr="00CC44CB">
        <w:rPr>
          <w:rFonts w:ascii="Arial" w:hAnsi="Arial"/>
        </w:rPr>
        <w:t xml:space="preserve">, </w:t>
      </w:r>
      <w:r w:rsidR="000041E7" w:rsidRPr="00CC44CB">
        <w:rPr>
          <w:rFonts w:ascii="Arial" w:hAnsi="Arial"/>
        </w:rPr>
        <w:t xml:space="preserve">and </w:t>
      </w:r>
      <w:r w:rsidR="003A21F6" w:rsidRPr="00CC44CB">
        <w:rPr>
          <w:rFonts w:ascii="Arial" w:hAnsi="Arial"/>
        </w:rPr>
        <w:t>hung up.</w:t>
      </w:r>
    </w:p>
    <w:p w14:paraId="4287AD6A" w14:textId="77777777" w:rsidR="002760A4" w:rsidRPr="00CC44CB" w:rsidRDefault="002760A4">
      <w:pPr>
        <w:spacing w:after="0"/>
        <w:rPr>
          <w:rFonts w:ascii="Arial" w:hAnsi="Arial"/>
        </w:rPr>
      </w:pPr>
    </w:p>
    <w:p w14:paraId="6A148276" w14:textId="2379C338" w:rsidR="002760A4" w:rsidRPr="00CC44CB" w:rsidRDefault="00CF4DAD">
      <w:pPr>
        <w:spacing w:after="0"/>
        <w:rPr>
          <w:rFonts w:ascii="Arial" w:hAnsi="Arial"/>
        </w:rPr>
      </w:pPr>
      <w:r w:rsidRPr="00CF4DAD">
        <w:rPr>
          <w:rFonts w:ascii="Arial" w:hAnsi="Arial"/>
          <w:b/>
          <w:bCs/>
        </w:rPr>
        <w:t>Shaina:</w:t>
      </w:r>
      <w:r w:rsidR="000041E7" w:rsidRPr="00CC44CB">
        <w:rPr>
          <w:rFonts w:ascii="Arial" w:hAnsi="Arial"/>
        </w:rPr>
        <w:t xml:space="preserve"> </w:t>
      </w:r>
      <w:r w:rsidR="004964D4">
        <w:rPr>
          <w:rFonts w:ascii="Arial" w:hAnsi="Arial"/>
        </w:rPr>
        <w:t xml:space="preserve">So, </w:t>
      </w:r>
      <w:r w:rsidR="003A21F6" w:rsidRPr="00CC44CB">
        <w:rPr>
          <w:rFonts w:ascii="Arial" w:hAnsi="Arial"/>
        </w:rPr>
        <w:t xml:space="preserve">Blaine started hanging posters around town with a word </w:t>
      </w:r>
      <w:r w:rsidR="000041E7" w:rsidRPr="00CC44CB">
        <w:rPr>
          <w:rFonts w:ascii="Arial" w:hAnsi="Arial"/>
        </w:rPr>
        <w:t>"WANTED"</w:t>
      </w:r>
      <w:r w:rsidR="003A21F6" w:rsidRPr="00CC44CB">
        <w:rPr>
          <w:rFonts w:ascii="Arial" w:hAnsi="Arial"/>
        </w:rPr>
        <w:t xml:space="preserve"> in big capital letters up top. </w:t>
      </w:r>
      <w:r w:rsidR="000041E7" w:rsidRPr="00CC44CB">
        <w:rPr>
          <w:rFonts w:ascii="Arial" w:hAnsi="Arial"/>
        </w:rPr>
        <w:t>Un</w:t>
      </w:r>
      <w:r w:rsidR="003A21F6" w:rsidRPr="00CC44CB">
        <w:rPr>
          <w:rFonts w:ascii="Arial" w:hAnsi="Arial"/>
        </w:rPr>
        <w:t>derneath</w:t>
      </w:r>
      <w:r w:rsidR="000041E7" w:rsidRPr="00CC44CB">
        <w:rPr>
          <w:rFonts w:ascii="Arial" w:hAnsi="Arial"/>
        </w:rPr>
        <w:t xml:space="preserve">, </w:t>
      </w:r>
      <w:r w:rsidR="003A21F6" w:rsidRPr="00CC44CB">
        <w:rPr>
          <w:rFonts w:ascii="Arial" w:hAnsi="Arial"/>
        </w:rPr>
        <w:t xml:space="preserve">Steve </w:t>
      </w:r>
      <w:r w:rsidR="000041E7" w:rsidRPr="00CC44CB">
        <w:rPr>
          <w:rFonts w:ascii="Arial" w:hAnsi="Arial"/>
        </w:rPr>
        <w:t>C</w:t>
      </w:r>
      <w:r w:rsidR="003A21F6" w:rsidRPr="00CC44CB">
        <w:rPr>
          <w:rFonts w:ascii="Arial" w:hAnsi="Arial"/>
        </w:rPr>
        <w:t>urry</w:t>
      </w:r>
      <w:r w:rsidR="000041E7" w:rsidRPr="00CC44CB">
        <w:rPr>
          <w:rFonts w:ascii="Arial" w:hAnsi="Arial"/>
        </w:rPr>
        <w:t>'s</w:t>
      </w:r>
      <w:r w:rsidR="003A21F6" w:rsidRPr="00CC44CB">
        <w:rPr>
          <w:rFonts w:ascii="Arial" w:hAnsi="Arial"/>
        </w:rPr>
        <w:t xml:space="preserve"> specimens</w:t>
      </w:r>
      <w:r w:rsidR="000041E7" w:rsidRPr="00CC44CB">
        <w:rPr>
          <w:rFonts w:ascii="Arial" w:hAnsi="Arial"/>
        </w:rPr>
        <w:t>.</w:t>
      </w:r>
    </w:p>
    <w:p w14:paraId="2FDDE998" w14:textId="77777777" w:rsidR="002760A4" w:rsidRPr="00CC44CB" w:rsidRDefault="002760A4">
      <w:pPr>
        <w:spacing w:after="0"/>
        <w:rPr>
          <w:rFonts w:ascii="Arial" w:hAnsi="Arial"/>
        </w:rPr>
      </w:pPr>
    </w:p>
    <w:p w14:paraId="6F57484E" w14:textId="00726297" w:rsidR="002760A4" w:rsidRPr="00CC44CB" w:rsidRDefault="00CF4DAD">
      <w:pPr>
        <w:spacing w:after="0"/>
        <w:rPr>
          <w:rFonts w:ascii="Arial" w:hAnsi="Arial"/>
        </w:rPr>
      </w:pPr>
      <w:r w:rsidRPr="00CF4DAD">
        <w:rPr>
          <w:rFonts w:ascii="Arial" w:hAnsi="Arial"/>
          <w:b/>
          <w:bCs/>
        </w:rPr>
        <w:t>Blaine:</w:t>
      </w:r>
      <w:r w:rsidR="000041E7" w:rsidRPr="00CC44CB">
        <w:rPr>
          <w:rFonts w:ascii="Arial" w:hAnsi="Arial"/>
        </w:rPr>
        <w:t xml:space="preserve"> "</w:t>
      </w:r>
      <w:r w:rsidR="003A21F6" w:rsidRPr="00CC44CB">
        <w:rPr>
          <w:rFonts w:ascii="Arial" w:hAnsi="Arial"/>
        </w:rPr>
        <w:t>I'll pay $10 per specimen</w:t>
      </w:r>
      <w:r w:rsidR="000041E7" w:rsidRPr="00CC44CB">
        <w:rPr>
          <w:rFonts w:ascii="Arial" w:hAnsi="Arial"/>
        </w:rPr>
        <w:t xml:space="preserve">. </w:t>
      </w:r>
      <w:r w:rsidR="003A21F6" w:rsidRPr="00CC44CB">
        <w:rPr>
          <w:rFonts w:ascii="Arial" w:hAnsi="Arial"/>
        </w:rPr>
        <w:t xml:space="preserve">I only need to borrow </w:t>
      </w:r>
      <w:r w:rsidR="000041E7" w:rsidRPr="00CC44CB">
        <w:rPr>
          <w:rFonts w:ascii="Arial" w:hAnsi="Arial"/>
        </w:rPr>
        <w:t xml:space="preserve">it, </w:t>
      </w:r>
      <w:r w:rsidR="003A21F6" w:rsidRPr="00CC44CB">
        <w:rPr>
          <w:rFonts w:ascii="Arial" w:hAnsi="Arial"/>
        </w:rPr>
        <w:t>nondestructive</w:t>
      </w:r>
      <w:r w:rsidR="000041E7" w:rsidRPr="00CC44CB">
        <w:rPr>
          <w:rFonts w:ascii="Arial" w:hAnsi="Arial"/>
        </w:rPr>
        <w:t>." A</w:t>
      </w:r>
      <w:r w:rsidR="003A21F6" w:rsidRPr="00CC44CB">
        <w:rPr>
          <w:rFonts w:ascii="Arial" w:hAnsi="Arial"/>
        </w:rPr>
        <w:t>nd again, it was going to be left with Dave Lehman here. I understood there might be some issues</w:t>
      </w:r>
      <w:r w:rsidR="000041E7" w:rsidRPr="00CC44CB">
        <w:rPr>
          <w:rFonts w:ascii="Arial" w:hAnsi="Arial"/>
        </w:rPr>
        <w:t xml:space="preserve">, </w:t>
      </w:r>
      <w:r w:rsidR="003A21F6" w:rsidRPr="00CC44CB">
        <w:rPr>
          <w:rFonts w:ascii="Arial" w:hAnsi="Arial"/>
        </w:rPr>
        <w:t>but I had no concept</w:t>
      </w:r>
      <w:r w:rsidR="000041E7" w:rsidRPr="00CC44CB">
        <w:rPr>
          <w:rFonts w:ascii="Arial" w:hAnsi="Arial"/>
        </w:rPr>
        <w:t xml:space="preserve">, </w:t>
      </w:r>
      <w:r w:rsidR="003A21F6" w:rsidRPr="00CC44CB">
        <w:rPr>
          <w:rFonts w:ascii="Arial" w:hAnsi="Arial"/>
        </w:rPr>
        <w:t xml:space="preserve">no knowledge, no idea that </w:t>
      </w:r>
      <w:r w:rsidR="000041E7" w:rsidRPr="00CC44CB">
        <w:rPr>
          <w:rFonts w:ascii="Arial" w:hAnsi="Arial"/>
        </w:rPr>
        <w:t xml:space="preserve">it </w:t>
      </w:r>
      <w:r w:rsidR="003A21F6" w:rsidRPr="00CC44CB">
        <w:rPr>
          <w:rFonts w:ascii="Arial" w:hAnsi="Arial"/>
        </w:rPr>
        <w:t xml:space="preserve">would go this way. </w:t>
      </w:r>
      <w:r w:rsidR="004964D4" w:rsidRPr="00CC44CB">
        <w:rPr>
          <w:rFonts w:ascii="Arial" w:hAnsi="Arial"/>
        </w:rPr>
        <w:t>S</w:t>
      </w:r>
      <w:r w:rsidR="003A21F6" w:rsidRPr="00CC44CB">
        <w:rPr>
          <w:rFonts w:ascii="Arial" w:hAnsi="Arial"/>
        </w:rPr>
        <w:t>o</w:t>
      </w:r>
      <w:r w:rsidR="004964D4">
        <w:rPr>
          <w:rFonts w:ascii="Arial" w:hAnsi="Arial"/>
        </w:rPr>
        <w:t>,</w:t>
      </w:r>
      <w:r w:rsidR="004964D4" w:rsidRPr="00CC44CB">
        <w:rPr>
          <w:rFonts w:ascii="Arial" w:hAnsi="Arial"/>
        </w:rPr>
        <w:t xml:space="preserve"> </w:t>
      </w:r>
      <w:r w:rsidR="003A21F6" w:rsidRPr="00CC44CB">
        <w:rPr>
          <w:rFonts w:ascii="Arial" w:hAnsi="Arial"/>
        </w:rPr>
        <w:t xml:space="preserve">what do you do? </w:t>
      </w:r>
      <w:r w:rsidR="000041E7" w:rsidRPr="00CC44CB">
        <w:rPr>
          <w:rFonts w:ascii="Arial" w:hAnsi="Arial"/>
        </w:rPr>
        <w:t>A</w:t>
      </w:r>
      <w:r w:rsidR="003A21F6" w:rsidRPr="00CC44CB">
        <w:rPr>
          <w:rFonts w:ascii="Arial" w:hAnsi="Arial"/>
        </w:rPr>
        <w:t>gain</w:t>
      </w:r>
      <w:r w:rsidR="000041E7" w:rsidRPr="00CC44CB">
        <w:rPr>
          <w:rFonts w:ascii="Arial" w:hAnsi="Arial"/>
        </w:rPr>
        <w:t>, o</w:t>
      </w:r>
      <w:r w:rsidR="003A21F6" w:rsidRPr="00CC44CB">
        <w:rPr>
          <w:rFonts w:ascii="Arial" w:hAnsi="Arial"/>
        </w:rPr>
        <w:t>nce you</w:t>
      </w:r>
      <w:r w:rsidR="004964D4">
        <w:rPr>
          <w:rFonts w:ascii="Arial" w:hAnsi="Arial"/>
        </w:rPr>
        <w:t>r</w:t>
      </w:r>
      <w:r w:rsidR="003A21F6" w:rsidRPr="00CC44CB">
        <w:rPr>
          <w:rFonts w:ascii="Arial" w:hAnsi="Arial"/>
        </w:rPr>
        <w:t xml:space="preserve"> wheels leave the ground</w:t>
      </w:r>
      <w:r w:rsidR="004964D4">
        <w:rPr>
          <w:rFonts w:ascii="Arial" w:hAnsi="Arial"/>
        </w:rPr>
        <w:t>,</w:t>
      </w:r>
      <w:r w:rsidR="003A21F6" w:rsidRPr="00CC44CB">
        <w:rPr>
          <w:rFonts w:ascii="Arial" w:hAnsi="Arial"/>
        </w:rPr>
        <w:t xml:space="preserve"> you</w:t>
      </w:r>
      <w:r w:rsidR="004964D4">
        <w:rPr>
          <w:rFonts w:ascii="Arial" w:hAnsi="Arial"/>
        </w:rPr>
        <w:t xml:space="preserve">'re on </w:t>
      </w:r>
      <w:r w:rsidR="003A21F6" w:rsidRPr="00CC44CB">
        <w:rPr>
          <w:rFonts w:ascii="Arial" w:hAnsi="Arial"/>
        </w:rPr>
        <w:t>the ride</w:t>
      </w:r>
      <w:r w:rsidR="000041E7" w:rsidRPr="00CC44CB">
        <w:rPr>
          <w:rFonts w:ascii="Arial" w:hAnsi="Arial"/>
        </w:rPr>
        <w:t>.</w:t>
      </w:r>
    </w:p>
    <w:p w14:paraId="027DBB3F" w14:textId="77777777" w:rsidR="002760A4" w:rsidRPr="00CC44CB" w:rsidRDefault="002760A4">
      <w:pPr>
        <w:spacing w:after="0"/>
        <w:rPr>
          <w:rFonts w:ascii="Arial" w:hAnsi="Arial"/>
        </w:rPr>
      </w:pPr>
    </w:p>
    <w:p w14:paraId="7C234613" w14:textId="77777777" w:rsidR="000041E7" w:rsidRPr="00CC44CB" w:rsidRDefault="000041E7">
      <w:pPr>
        <w:spacing w:after="0"/>
        <w:rPr>
          <w:rFonts w:ascii="Arial" w:hAnsi="Arial"/>
        </w:rPr>
      </w:pPr>
      <w:r w:rsidRPr="00CC44CB">
        <w:rPr>
          <w:rFonts w:ascii="Arial" w:hAnsi="Arial"/>
        </w:rPr>
        <w:t>[upbeat music]</w:t>
      </w:r>
    </w:p>
    <w:p w14:paraId="073D5EFD" w14:textId="77777777" w:rsidR="000041E7" w:rsidRPr="00CC44CB" w:rsidRDefault="000041E7">
      <w:pPr>
        <w:spacing w:after="0"/>
        <w:rPr>
          <w:rFonts w:ascii="Arial" w:hAnsi="Arial"/>
        </w:rPr>
      </w:pPr>
    </w:p>
    <w:p w14:paraId="6971BFD5" w14:textId="54002186" w:rsidR="003E524C" w:rsidRPr="00CC44CB" w:rsidRDefault="00CF4DAD">
      <w:pPr>
        <w:spacing w:after="0"/>
        <w:rPr>
          <w:rFonts w:ascii="Arial" w:hAnsi="Arial"/>
        </w:rPr>
      </w:pPr>
      <w:r w:rsidRPr="00CF4DAD">
        <w:rPr>
          <w:rFonts w:ascii="Arial" w:hAnsi="Arial"/>
          <w:b/>
          <w:bCs/>
        </w:rPr>
        <w:t>Glynn:</w:t>
      </w:r>
      <w:r w:rsidR="000041E7" w:rsidRPr="00CC44CB">
        <w:rPr>
          <w:rFonts w:ascii="Arial" w:hAnsi="Arial"/>
        </w:rPr>
        <w:t xml:space="preserve"> When we r</w:t>
      </w:r>
      <w:r w:rsidR="003A21F6" w:rsidRPr="00CC44CB">
        <w:rPr>
          <w:rFonts w:ascii="Arial" w:hAnsi="Arial"/>
        </w:rPr>
        <w:t>eturn</w:t>
      </w:r>
      <w:r w:rsidR="000041E7" w:rsidRPr="00CC44CB">
        <w:rPr>
          <w:rFonts w:ascii="Arial" w:hAnsi="Arial"/>
        </w:rPr>
        <w:t xml:space="preserve">, </w:t>
      </w:r>
      <w:r w:rsidR="003A21F6" w:rsidRPr="00CC44CB">
        <w:rPr>
          <w:rFonts w:ascii="Arial" w:hAnsi="Arial"/>
        </w:rPr>
        <w:t>will Blaine Reed be able to prove his theory that Steve Curry's rocks</w:t>
      </w:r>
      <w:r w:rsidR="003E524C" w:rsidRPr="00CC44CB">
        <w:rPr>
          <w:rFonts w:ascii="Arial" w:hAnsi="Arial"/>
        </w:rPr>
        <w:t xml:space="preserve"> are just </w:t>
      </w:r>
      <w:r w:rsidR="003A21F6" w:rsidRPr="00CC44CB">
        <w:rPr>
          <w:rFonts w:ascii="Arial" w:hAnsi="Arial"/>
        </w:rPr>
        <w:t>rocks</w:t>
      </w:r>
      <w:r w:rsidR="003E524C" w:rsidRPr="00CC44CB">
        <w:rPr>
          <w:rFonts w:ascii="Arial" w:hAnsi="Arial"/>
        </w:rPr>
        <w:t>?</w:t>
      </w:r>
      <w:r w:rsidR="003A21F6" w:rsidRPr="00CC44CB">
        <w:rPr>
          <w:rFonts w:ascii="Arial" w:hAnsi="Arial"/>
        </w:rPr>
        <w:t xml:space="preserve"> </w:t>
      </w:r>
      <w:r w:rsidR="003E524C" w:rsidRPr="00CC44CB">
        <w:rPr>
          <w:rFonts w:ascii="Arial" w:hAnsi="Arial"/>
        </w:rPr>
        <w:t>S</w:t>
      </w:r>
      <w:r w:rsidR="003A21F6" w:rsidRPr="00CC44CB">
        <w:rPr>
          <w:rFonts w:ascii="Arial" w:hAnsi="Arial"/>
        </w:rPr>
        <w:t>tay tuned</w:t>
      </w:r>
      <w:r w:rsidR="003E524C" w:rsidRPr="00CC44CB">
        <w:rPr>
          <w:rFonts w:ascii="Arial" w:hAnsi="Arial"/>
        </w:rPr>
        <w:t xml:space="preserve">. </w:t>
      </w:r>
    </w:p>
    <w:p w14:paraId="6AF05891" w14:textId="77777777" w:rsidR="003E524C" w:rsidRPr="00CC44CB" w:rsidRDefault="003E524C">
      <w:pPr>
        <w:spacing w:after="0"/>
        <w:rPr>
          <w:rFonts w:ascii="Arial" w:hAnsi="Arial"/>
        </w:rPr>
      </w:pPr>
    </w:p>
    <w:p w14:paraId="0408E92A" w14:textId="77777777" w:rsidR="00EC2B4C" w:rsidRPr="00CC44CB" w:rsidRDefault="00EC2B4C">
      <w:pPr>
        <w:spacing w:after="0"/>
        <w:rPr>
          <w:rFonts w:ascii="Arial" w:hAnsi="Arial"/>
        </w:rPr>
      </w:pPr>
      <w:r w:rsidRPr="00CC44CB">
        <w:rPr>
          <w:rFonts w:ascii="Arial" w:hAnsi="Arial"/>
        </w:rPr>
        <w:t>[upbeat music]</w:t>
      </w:r>
    </w:p>
    <w:p w14:paraId="58291C15" w14:textId="77777777" w:rsidR="00EC2B4C" w:rsidRPr="00CC44CB" w:rsidRDefault="00EC2B4C">
      <w:pPr>
        <w:spacing w:after="0"/>
        <w:rPr>
          <w:rFonts w:ascii="Arial" w:hAnsi="Arial"/>
        </w:rPr>
      </w:pPr>
    </w:p>
    <w:p w14:paraId="3E40232F" w14:textId="05C70AE4" w:rsidR="00EC2B4C" w:rsidRPr="00CC44CB" w:rsidRDefault="00CF4DAD">
      <w:pPr>
        <w:spacing w:after="0"/>
        <w:rPr>
          <w:rFonts w:ascii="Arial" w:hAnsi="Arial"/>
        </w:rPr>
      </w:pPr>
      <w:r w:rsidRPr="00CF4DAD">
        <w:rPr>
          <w:rFonts w:ascii="Arial" w:hAnsi="Arial"/>
          <w:b/>
          <w:bCs/>
        </w:rPr>
        <w:t>Glynn:</w:t>
      </w:r>
      <w:r w:rsidR="00EC2B4C" w:rsidRPr="00CC44CB">
        <w:rPr>
          <w:rFonts w:ascii="Arial" w:hAnsi="Arial"/>
        </w:rPr>
        <w:t xml:space="preserve"> Welcome back to S</w:t>
      </w:r>
      <w:r w:rsidR="003A21F6" w:rsidRPr="00CC44CB">
        <w:rPr>
          <w:rFonts w:ascii="Arial" w:hAnsi="Arial"/>
        </w:rPr>
        <w:t xml:space="preserve">nap </w:t>
      </w:r>
      <w:r w:rsidR="00EC2B4C" w:rsidRPr="00CC44CB">
        <w:rPr>
          <w:rFonts w:ascii="Arial" w:hAnsi="Arial"/>
        </w:rPr>
        <w:t>J</w:t>
      </w:r>
      <w:r w:rsidR="003A21F6" w:rsidRPr="00CC44CB">
        <w:rPr>
          <w:rFonts w:ascii="Arial" w:hAnsi="Arial"/>
        </w:rPr>
        <w:t>udgment</w:t>
      </w:r>
      <w:r w:rsidR="00EC2B4C" w:rsidRPr="00CC44CB">
        <w:rPr>
          <w:rFonts w:ascii="Arial" w:hAnsi="Arial"/>
        </w:rPr>
        <w:t>, t</w:t>
      </w:r>
      <w:r w:rsidR="003A21F6" w:rsidRPr="00CC44CB">
        <w:rPr>
          <w:rFonts w:ascii="Arial" w:hAnsi="Arial"/>
        </w:rPr>
        <w:t xml:space="preserve">he </w:t>
      </w:r>
      <w:r w:rsidR="00EC2B4C" w:rsidRPr="00CC44CB">
        <w:rPr>
          <w:rFonts w:ascii="Arial" w:hAnsi="Arial"/>
        </w:rPr>
        <w:t>S</w:t>
      </w:r>
      <w:r w:rsidR="003A21F6" w:rsidRPr="00CC44CB">
        <w:rPr>
          <w:rFonts w:ascii="Arial" w:hAnsi="Arial"/>
        </w:rPr>
        <w:t xml:space="preserve">pace </w:t>
      </w:r>
      <w:r w:rsidR="00EC2B4C" w:rsidRPr="00CC44CB">
        <w:rPr>
          <w:rFonts w:ascii="Arial" w:hAnsi="Arial"/>
        </w:rPr>
        <w:t>R</w:t>
      </w:r>
      <w:r w:rsidR="003A21F6" w:rsidRPr="00CC44CB">
        <w:rPr>
          <w:rFonts w:ascii="Arial" w:hAnsi="Arial"/>
        </w:rPr>
        <w:t xml:space="preserve">ocks </w:t>
      </w:r>
      <w:r w:rsidR="00EC2B4C" w:rsidRPr="00CC44CB">
        <w:rPr>
          <w:rFonts w:ascii="Arial" w:hAnsi="Arial"/>
        </w:rPr>
        <w:t>E</w:t>
      </w:r>
      <w:r w:rsidR="003A21F6" w:rsidRPr="00CC44CB">
        <w:rPr>
          <w:rFonts w:ascii="Arial" w:hAnsi="Arial"/>
        </w:rPr>
        <w:t xml:space="preserve">pisode. </w:t>
      </w:r>
      <w:r w:rsidR="00342A04">
        <w:rPr>
          <w:rFonts w:ascii="Arial" w:hAnsi="Arial"/>
        </w:rPr>
        <w:t xml:space="preserve">When </w:t>
      </w:r>
      <w:r w:rsidR="00EC2B4C" w:rsidRPr="00CC44CB">
        <w:rPr>
          <w:rFonts w:ascii="Arial" w:hAnsi="Arial"/>
        </w:rPr>
        <w:t>l</w:t>
      </w:r>
      <w:r w:rsidR="003A21F6" w:rsidRPr="00CC44CB">
        <w:rPr>
          <w:rFonts w:ascii="Arial" w:hAnsi="Arial"/>
        </w:rPr>
        <w:t>ast we left</w:t>
      </w:r>
      <w:r w:rsidR="00EC2B4C" w:rsidRPr="00CC44CB">
        <w:rPr>
          <w:rFonts w:ascii="Arial" w:hAnsi="Arial"/>
        </w:rPr>
        <w:t xml:space="preserve">, </w:t>
      </w:r>
      <w:r w:rsidR="003A21F6" w:rsidRPr="00CC44CB">
        <w:rPr>
          <w:rFonts w:ascii="Arial" w:hAnsi="Arial"/>
        </w:rPr>
        <w:t xml:space="preserve">Blaine Reed had started a poster campaign to collect Steve Curry's rocks and prove that they were just </w:t>
      </w:r>
      <w:r w:rsidR="00EC2B4C" w:rsidRPr="00CC44CB">
        <w:rPr>
          <w:rFonts w:ascii="Arial" w:hAnsi="Arial"/>
        </w:rPr>
        <w:t xml:space="preserve">mere </w:t>
      </w:r>
      <w:r w:rsidR="003A21F6" w:rsidRPr="00CC44CB">
        <w:rPr>
          <w:rFonts w:ascii="Arial" w:hAnsi="Arial"/>
        </w:rPr>
        <w:t>rocks. What happens next? You'll never guess</w:t>
      </w:r>
      <w:r w:rsidR="00EC2B4C" w:rsidRPr="00CC44CB">
        <w:rPr>
          <w:rFonts w:ascii="Arial" w:hAnsi="Arial"/>
        </w:rPr>
        <w:t>. Snap Judgment.</w:t>
      </w:r>
    </w:p>
    <w:p w14:paraId="3A212C73" w14:textId="77777777" w:rsidR="00EC2B4C" w:rsidRPr="00CC44CB" w:rsidRDefault="00EC2B4C">
      <w:pPr>
        <w:spacing w:after="0"/>
        <w:rPr>
          <w:rFonts w:ascii="Arial" w:hAnsi="Arial"/>
        </w:rPr>
      </w:pPr>
    </w:p>
    <w:p w14:paraId="33BF220A" w14:textId="77777777" w:rsidR="00EC2B4C" w:rsidRPr="00CC44CB" w:rsidRDefault="00EC2B4C">
      <w:pPr>
        <w:spacing w:after="0"/>
        <w:rPr>
          <w:rFonts w:ascii="Arial" w:hAnsi="Arial"/>
        </w:rPr>
      </w:pPr>
      <w:r w:rsidRPr="00CC44CB">
        <w:rPr>
          <w:rFonts w:ascii="Arial" w:hAnsi="Arial"/>
        </w:rPr>
        <w:t>[upbeat music]</w:t>
      </w:r>
    </w:p>
    <w:p w14:paraId="287DFFBF" w14:textId="77777777" w:rsidR="00EC2B4C" w:rsidRPr="00CC44CB" w:rsidRDefault="00EC2B4C">
      <w:pPr>
        <w:spacing w:after="0"/>
        <w:rPr>
          <w:rFonts w:ascii="Arial" w:hAnsi="Arial"/>
        </w:rPr>
      </w:pPr>
    </w:p>
    <w:p w14:paraId="1BFDDE05" w14:textId="66CBE7C3" w:rsidR="002760A4" w:rsidRPr="00CC44CB" w:rsidRDefault="00CF4DAD">
      <w:pPr>
        <w:spacing w:after="0"/>
        <w:rPr>
          <w:rFonts w:ascii="Arial" w:hAnsi="Arial"/>
        </w:rPr>
      </w:pPr>
      <w:r w:rsidRPr="00CF4DAD">
        <w:rPr>
          <w:rFonts w:ascii="Arial" w:hAnsi="Arial"/>
          <w:b/>
          <w:bCs/>
        </w:rPr>
        <w:t>Shaina:</w:t>
      </w:r>
      <w:r w:rsidR="00EC2B4C" w:rsidRPr="00CC44CB">
        <w:rPr>
          <w:rFonts w:ascii="Arial" w:hAnsi="Arial"/>
        </w:rPr>
        <w:t xml:space="preserve"> </w:t>
      </w:r>
      <w:r w:rsidR="003A21F6" w:rsidRPr="00CC44CB">
        <w:rPr>
          <w:rFonts w:ascii="Arial" w:hAnsi="Arial"/>
        </w:rPr>
        <w:t>Blaine's game plan, collect Steve Curry's rocks</w:t>
      </w:r>
      <w:r w:rsidR="00EC2B4C" w:rsidRPr="00CC44CB">
        <w:rPr>
          <w:rFonts w:ascii="Arial" w:hAnsi="Arial"/>
        </w:rPr>
        <w:t xml:space="preserve">, </w:t>
      </w:r>
      <w:r w:rsidR="003A21F6" w:rsidRPr="00CC44CB">
        <w:rPr>
          <w:rFonts w:ascii="Arial" w:hAnsi="Arial"/>
        </w:rPr>
        <w:t>prove they were mere rocks</w:t>
      </w:r>
      <w:r w:rsidR="00C85AE4" w:rsidRPr="00CC44CB">
        <w:rPr>
          <w:rFonts w:ascii="Arial" w:hAnsi="Arial"/>
        </w:rPr>
        <w:t xml:space="preserve">, </w:t>
      </w:r>
      <w:r w:rsidR="003A21F6" w:rsidRPr="00CC44CB">
        <w:rPr>
          <w:rFonts w:ascii="Arial" w:hAnsi="Arial"/>
        </w:rPr>
        <w:t xml:space="preserve">then take them to the police as evidence of Steve Curry's fraud. Soon, townspeople began to offer up their magic space rocks. The rocks they had gotten from Steve </w:t>
      </w:r>
      <w:r w:rsidR="00AF5F30" w:rsidRPr="00CC44CB">
        <w:rPr>
          <w:rFonts w:ascii="Arial" w:hAnsi="Arial"/>
        </w:rPr>
        <w:t>C</w:t>
      </w:r>
      <w:r w:rsidR="003A21F6" w:rsidRPr="00CC44CB">
        <w:rPr>
          <w:rFonts w:ascii="Arial" w:hAnsi="Arial"/>
        </w:rPr>
        <w:t>urry</w:t>
      </w:r>
      <w:r w:rsidR="00AF5F30" w:rsidRPr="00CC44CB">
        <w:rPr>
          <w:rFonts w:ascii="Arial" w:hAnsi="Arial"/>
        </w:rPr>
        <w:t xml:space="preserve"> </w:t>
      </w:r>
      <w:r w:rsidR="003A21F6" w:rsidRPr="00CC44CB">
        <w:rPr>
          <w:rFonts w:ascii="Arial" w:hAnsi="Arial"/>
        </w:rPr>
        <w:t>to Blaine</w:t>
      </w:r>
      <w:r w:rsidR="00F65115">
        <w:rPr>
          <w:rFonts w:ascii="Arial" w:hAnsi="Arial"/>
        </w:rPr>
        <w:t>'s</w:t>
      </w:r>
      <w:r w:rsidR="003A21F6" w:rsidRPr="00CC44CB">
        <w:rPr>
          <w:rFonts w:ascii="Arial" w:hAnsi="Arial"/>
        </w:rPr>
        <w:t xml:space="preserve"> scientific testing.</w:t>
      </w:r>
    </w:p>
    <w:p w14:paraId="753B2461" w14:textId="77777777" w:rsidR="002760A4" w:rsidRPr="00CC44CB" w:rsidRDefault="002760A4">
      <w:pPr>
        <w:spacing w:after="0"/>
        <w:rPr>
          <w:rFonts w:ascii="Arial" w:hAnsi="Arial"/>
        </w:rPr>
      </w:pPr>
    </w:p>
    <w:p w14:paraId="78EF90C6" w14:textId="47F7AE13" w:rsidR="002760A4" w:rsidRPr="00CC44CB" w:rsidRDefault="00CF4DAD">
      <w:pPr>
        <w:spacing w:after="0"/>
        <w:rPr>
          <w:rFonts w:ascii="Arial" w:hAnsi="Arial"/>
        </w:rPr>
      </w:pPr>
      <w:r w:rsidRPr="00CF4DAD">
        <w:rPr>
          <w:rFonts w:ascii="Arial" w:hAnsi="Arial"/>
          <w:b/>
          <w:bCs/>
        </w:rPr>
        <w:t>Blaine:</w:t>
      </w:r>
      <w:r w:rsidR="00AF5F30" w:rsidRPr="00CC44CB">
        <w:rPr>
          <w:rFonts w:ascii="Arial" w:hAnsi="Arial"/>
        </w:rPr>
        <w:t xml:space="preserve"> </w:t>
      </w:r>
      <w:r w:rsidR="003A21F6" w:rsidRPr="00CC44CB">
        <w:rPr>
          <w:rFonts w:ascii="Arial" w:hAnsi="Arial"/>
        </w:rPr>
        <w:t xml:space="preserve">One </w:t>
      </w:r>
      <w:r w:rsidR="00AF5F30" w:rsidRPr="00CC44CB">
        <w:rPr>
          <w:rFonts w:ascii="Arial" w:hAnsi="Arial"/>
        </w:rPr>
        <w:t xml:space="preserve">poor </w:t>
      </w:r>
      <w:r w:rsidR="003A21F6" w:rsidRPr="00CC44CB">
        <w:rPr>
          <w:rFonts w:ascii="Arial" w:hAnsi="Arial"/>
        </w:rPr>
        <w:t>girl brought in her little rock, and she was a hairdresser</w:t>
      </w:r>
      <w:r w:rsidR="00AF5F30" w:rsidRPr="00CC44CB">
        <w:rPr>
          <w:rFonts w:ascii="Arial" w:hAnsi="Arial"/>
        </w:rPr>
        <w:t xml:space="preserve">, </w:t>
      </w:r>
      <w:r w:rsidR="003A21F6" w:rsidRPr="00CC44CB">
        <w:rPr>
          <w:rFonts w:ascii="Arial" w:hAnsi="Arial"/>
        </w:rPr>
        <w:t xml:space="preserve">and she had a note signed by </w:t>
      </w:r>
      <w:r w:rsidR="00AF5F30" w:rsidRPr="00CC44CB">
        <w:rPr>
          <w:rFonts w:ascii="Arial" w:hAnsi="Arial"/>
        </w:rPr>
        <w:t>C</w:t>
      </w:r>
      <w:r w:rsidR="003A21F6" w:rsidRPr="00CC44CB">
        <w:rPr>
          <w:rFonts w:ascii="Arial" w:hAnsi="Arial"/>
        </w:rPr>
        <w:t>urry</w:t>
      </w:r>
      <w:r w:rsidR="00F65115">
        <w:rPr>
          <w:rFonts w:ascii="Arial" w:hAnsi="Arial"/>
        </w:rPr>
        <w:t xml:space="preserve">, "North </w:t>
      </w:r>
      <w:r w:rsidR="00543F8E" w:rsidRPr="00543F8E">
        <w:rPr>
          <w:rFonts w:ascii="Arial" w:hAnsi="Arial"/>
        </w:rPr>
        <w:t>[unintelligible 00:19:43]</w:t>
      </w:r>
      <w:r w:rsidR="00543F8E" w:rsidRPr="00543F8E">
        <w:rPr>
          <w:rFonts w:ascii="Arial" w:hAnsi="Arial"/>
        </w:rPr>
        <w:t xml:space="preserve"> </w:t>
      </w:r>
      <w:r w:rsidR="00F65115" w:rsidRPr="00CC44CB">
        <w:rPr>
          <w:rFonts w:ascii="Arial" w:hAnsi="Arial"/>
        </w:rPr>
        <w:t>lunar highlands breccia</w:t>
      </w:r>
      <w:r w:rsidR="006A154A" w:rsidRPr="00CC44CB">
        <w:rPr>
          <w:rFonts w:ascii="Arial" w:hAnsi="Arial"/>
        </w:rPr>
        <w:t>, t</w:t>
      </w:r>
      <w:r w:rsidR="003A21F6" w:rsidRPr="00CC44CB">
        <w:rPr>
          <w:rFonts w:ascii="Arial" w:hAnsi="Arial"/>
        </w:rPr>
        <w:t xml:space="preserve">his is </w:t>
      </w:r>
      <w:r w:rsidR="006A154A" w:rsidRPr="00CC44CB">
        <w:rPr>
          <w:rFonts w:ascii="Arial" w:hAnsi="Arial"/>
        </w:rPr>
        <w:t xml:space="preserve">worth </w:t>
      </w:r>
      <w:r w:rsidR="003A21F6" w:rsidRPr="00CC44CB">
        <w:rPr>
          <w:rFonts w:ascii="Arial" w:hAnsi="Arial"/>
        </w:rPr>
        <w:t>$64,500</w:t>
      </w:r>
      <w:r w:rsidR="00331417">
        <w:rPr>
          <w:rFonts w:ascii="Arial" w:hAnsi="Arial"/>
        </w:rPr>
        <w:t>,"</w:t>
      </w:r>
      <w:r w:rsidR="003A21F6" w:rsidRPr="00CC44CB">
        <w:rPr>
          <w:rFonts w:ascii="Arial" w:hAnsi="Arial"/>
        </w:rPr>
        <w:t xml:space="preserve"> for this little golf ball sized rock</w:t>
      </w:r>
      <w:r w:rsidR="006A154A" w:rsidRPr="00CC44CB">
        <w:rPr>
          <w:rFonts w:ascii="Arial" w:hAnsi="Arial"/>
        </w:rPr>
        <w:t xml:space="preserve">. It </w:t>
      </w:r>
      <w:r w:rsidR="003A21F6" w:rsidRPr="00CC44CB">
        <w:rPr>
          <w:rFonts w:ascii="Arial" w:hAnsi="Arial"/>
        </w:rPr>
        <w:t>was just a hunk of basalt or something. I had to let her know</w:t>
      </w:r>
      <w:r w:rsidR="006A154A" w:rsidRPr="00CC44CB">
        <w:rPr>
          <w:rFonts w:ascii="Arial" w:hAnsi="Arial"/>
        </w:rPr>
        <w:t>. A</w:t>
      </w:r>
      <w:r w:rsidR="003A21F6" w:rsidRPr="00CC44CB">
        <w:rPr>
          <w:rFonts w:ascii="Arial" w:hAnsi="Arial"/>
        </w:rPr>
        <w:t xml:space="preserve">nd she starts crying, saying, </w:t>
      </w:r>
      <w:r w:rsidR="006A154A" w:rsidRPr="00CC44CB">
        <w:rPr>
          <w:rFonts w:ascii="Arial" w:hAnsi="Arial"/>
        </w:rPr>
        <w:t>"O</w:t>
      </w:r>
      <w:r w:rsidR="003A21F6" w:rsidRPr="00CC44CB">
        <w:rPr>
          <w:rFonts w:ascii="Arial" w:hAnsi="Arial"/>
        </w:rPr>
        <w:t>h</w:t>
      </w:r>
      <w:r w:rsidR="006A154A" w:rsidRPr="00CC44CB">
        <w:rPr>
          <w:rFonts w:ascii="Arial" w:hAnsi="Arial"/>
        </w:rPr>
        <w:t xml:space="preserve">, </w:t>
      </w:r>
      <w:r w:rsidR="003A21F6" w:rsidRPr="00CC44CB">
        <w:rPr>
          <w:rFonts w:ascii="Arial" w:hAnsi="Arial"/>
        </w:rPr>
        <w:t xml:space="preserve">my </w:t>
      </w:r>
      <w:r w:rsidR="006A154A" w:rsidRPr="00CC44CB">
        <w:rPr>
          <w:rFonts w:ascii="Arial" w:hAnsi="Arial"/>
        </w:rPr>
        <w:t>G</w:t>
      </w:r>
      <w:r w:rsidR="003A21F6" w:rsidRPr="00CC44CB">
        <w:rPr>
          <w:rFonts w:ascii="Arial" w:hAnsi="Arial"/>
        </w:rPr>
        <w:t>od</w:t>
      </w:r>
      <w:r w:rsidR="006A154A" w:rsidRPr="00CC44CB">
        <w:rPr>
          <w:rFonts w:ascii="Arial" w:hAnsi="Arial"/>
        </w:rPr>
        <w:t>. W</w:t>
      </w:r>
      <w:r w:rsidR="003A21F6" w:rsidRPr="00CC44CB">
        <w:rPr>
          <w:rFonts w:ascii="Arial" w:hAnsi="Arial"/>
        </w:rPr>
        <w:t>hat are we going to do? What are we going to do? Oh</w:t>
      </w:r>
      <w:r w:rsidR="006A154A" w:rsidRPr="00CC44CB">
        <w:rPr>
          <w:rFonts w:ascii="Arial" w:hAnsi="Arial"/>
        </w:rPr>
        <w:t xml:space="preserve">, </w:t>
      </w:r>
      <w:r w:rsidR="003A21F6" w:rsidRPr="00CC44CB">
        <w:rPr>
          <w:rFonts w:ascii="Arial" w:hAnsi="Arial"/>
        </w:rPr>
        <w:t xml:space="preserve">my </w:t>
      </w:r>
      <w:r w:rsidR="006A154A" w:rsidRPr="00CC44CB">
        <w:rPr>
          <w:rFonts w:ascii="Arial" w:hAnsi="Arial"/>
        </w:rPr>
        <w:t>G</w:t>
      </w:r>
      <w:r w:rsidR="003A21F6" w:rsidRPr="00CC44CB">
        <w:rPr>
          <w:rFonts w:ascii="Arial" w:hAnsi="Arial"/>
        </w:rPr>
        <w:t>od</w:t>
      </w:r>
      <w:r w:rsidR="006A154A" w:rsidRPr="00CC44CB">
        <w:rPr>
          <w:rFonts w:ascii="Arial" w:hAnsi="Arial"/>
        </w:rPr>
        <w:t xml:space="preserve">." </w:t>
      </w:r>
      <w:r w:rsidR="003A21F6" w:rsidRPr="00CC44CB">
        <w:rPr>
          <w:rFonts w:ascii="Arial" w:hAnsi="Arial"/>
        </w:rPr>
        <w:t>I felt really bad because</w:t>
      </w:r>
      <w:r w:rsidR="006A154A" w:rsidRPr="00CC44CB">
        <w:rPr>
          <w:rFonts w:ascii="Arial" w:hAnsi="Arial"/>
        </w:rPr>
        <w:t xml:space="preserve"> </w:t>
      </w:r>
      <w:r w:rsidR="003A21F6" w:rsidRPr="00CC44CB">
        <w:rPr>
          <w:rFonts w:ascii="Arial" w:hAnsi="Arial"/>
        </w:rPr>
        <w:t>she was just bawling her head off.</w:t>
      </w:r>
    </w:p>
    <w:p w14:paraId="1991FFBB" w14:textId="77777777" w:rsidR="002760A4" w:rsidRPr="00CC44CB" w:rsidRDefault="002760A4">
      <w:pPr>
        <w:spacing w:after="0"/>
        <w:rPr>
          <w:rFonts w:ascii="Arial" w:hAnsi="Arial"/>
        </w:rPr>
      </w:pPr>
    </w:p>
    <w:p w14:paraId="110C6FE5" w14:textId="2E89EB16" w:rsidR="002760A4" w:rsidRPr="00CC44CB" w:rsidRDefault="00CF4DAD">
      <w:pPr>
        <w:spacing w:after="0"/>
        <w:rPr>
          <w:rFonts w:ascii="Arial" w:hAnsi="Arial"/>
        </w:rPr>
      </w:pPr>
      <w:r w:rsidRPr="00CF4DAD">
        <w:rPr>
          <w:rFonts w:ascii="Arial" w:hAnsi="Arial"/>
          <w:b/>
          <w:bCs/>
        </w:rPr>
        <w:t>Shaina:</w:t>
      </w:r>
      <w:r w:rsidR="006A154A" w:rsidRPr="00CC44CB">
        <w:rPr>
          <w:rFonts w:ascii="Arial" w:hAnsi="Arial"/>
        </w:rPr>
        <w:t xml:space="preserve"> </w:t>
      </w:r>
      <w:r w:rsidR="003A21F6" w:rsidRPr="00CC44CB">
        <w:rPr>
          <w:rFonts w:ascii="Arial" w:hAnsi="Arial"/>
        </w:rPr>
        <w:t xml:space="preserve">But it's not like Steve </w:t>
      </w:r>
      <w:r w:rsidR="006A154A" w:rsidRPr="00CC44CB">
        <w:rPr>
          <w:rFonts w:ascii="Arial" w:hAnsi="Arial"/>
        </w:rPr>
        <w:t>C</w:t>
      </w:r>
      <w:r w:rsidR="003A21F6" w:rsidRPr="00CC44CB">
        <w:rPr>
          <w:rFonts w:ascii="Arial" w:hAnsi="Arial"/>
        </w:rPr>
        <w:t xml:space="preserve">urry had sold that little rock to the hairdresser. It was a gift. All the eight or so rocks Blaine was able to get from his poster campaign were gifts given out by Steve </w:t>
      </w:r>
      <w:r w:rsidR="00857FC7" w:rsidRPr="00CC44CB">
        <w:rPr>
          <w:rFonts w:ascii="Arial" w:hAnsi="Arial"/>
        </w:rPr>
        <w:t>C</w:t>
      </w:r>
      <w:r w:rsidR="003A21F6" w:rsidRPr="00CC44CB">
        <w:rPr>
          <w:rFonts w:ascii="Arial" w:hAnsi="Arial"/>
        </w:rPr>
        <w:t xml:space="preserve">urry. </w:t>
      </w:r>
      <w:r w:rsidR="00857FC7" w:rsidRPr="00CC44CB">
        <w:rPr>
          <w:rFonts w:ascii="Arial" w:hAnsi="Arial"/>
        </w:rPr>
        <w:t>A</w:t>
      </w:r>
      <w:r w:rsidR="003A21F6" w:rsidRPr="00CC44CB">
        <w:rPr>
          <w:rFonts w:ascii="Arial" w:hAnsi="Arial"/>
        </w:rPr>
        <w:t xml:space="preserve">s </w:t>
      </w:r>
      <w:r w:rsidR="003A21F6" w:rsidRPr="00CC44CB">
        <w:rPr>
          <w:rFonts w:ascii="Arial" w:hAnsi="Arial"/>
        </w:rPr>
        <w:lastRenderedPageBreak/>
        <w:t>Blaine went around town saying Steve Curry was a fraudster</w:t>
      </w:r>
      <w:r w:rsidR="00857FC7" w:rsidRPr="00CC44CB">
        <w:rPr>
          <w:rFonts w:ascii="Arial" w:hAnsi="Arial"/>
        </w:rPr>
        <w:t xml:space="preserve">, </w:t>
      </w:r>
      <w:r w:rsidR="003A21F6" w:rsidRPr="00CC44CB">
        <w:rPr>
          <w:rFonts w:ascii="Arial" w:hAnsi="Arial"/>
        </w:rPr>
        <w:t>Steve Curry's followers said</w:t>
      </w:r>
      <w:r w:rsidR="00857FC7" w:rsidRPr="00CC44CB">
        <w:rPr>
          <w:rFonts w:ascii="Arial" w:hAnsi="Arial"/>
        </w:rPr>
        <w:t>, "N</w:t>
      </w:r>
      <w:r w:rsidR="003A21F6" w:rsidRPr="00CC44CB">
        <w:rPr>
          <w:rFonts w:ascii="Arial" w:hAnsi="Arial"/>
        </w:rPr>
        <w:t>o, he's a giver.</w:t>
      </w:r>
      <w:r w:rsidR="00857FC7" w:rsidRPr="00CC44CB">
        <w:rPr>
          <w:rFonts w:ascii="Arial" w:hAnsi="Arial"/>
        </w:rPr>
        <w:t>"</w:t>
      </w:r>
      <w:r w:rsidR="003A21F6" w:rsidRPr="00CC44CB">
        <w:rPr>
          <w:rFonts w:ascii="Arial" w:hAnsi="Arial"/>
        </w:rPr>
        <w:t xml:space="preserve"> They said</w:t>
      </w:r>
      <w:r w:rsidR="00331F30">
        <w:rPr>
          <w:rFonts w:ascii="Arial" w:hAnsi="Arial"/>
        </w:rPr>
        <w:t xml:space="preserve"> </w:t>
      </w:r>
      <w:r w:rsidR="00331F30" w:rsidRPr="00CC44CB">
        <w:rPr>
          <w:rFonts w:ascii="Arial" w:hAnsi="Arial"/>
        </w:rPr>
        <w:t xml:space="preserve">he's </w:t>
      </w:r>
      <w:r w:rsidR="003A21F6" w:rsidRPr="00CC44CB">
        <w:rPr>
          <w:rFonts w:ascii="Arial" w:hAnsi="Arial"/>
        </w:rPr>
        <w:t xml:space="preserve">a guy who knew how to find magical pieces of the great big universe and wanted to share them. He was like an intergalactic Santa Claus. When he showed up at local clubs, like </w:t>
      </w:r>
      <w:r w:rsidR="00857FC7" w:rsidRPr="00CC44CB">
        <w:rPr>
          <w:rFonts w:ascii="Arial" w:hAnsi="Arial"/>
        </w:rPr>
        <w:t xml:space="preserve">Duane's </w:t>
      </w:r>
      <w:r w:rsidR="003A21F6" w:rsidRPr="00CC44CB">
        <w:rPr>
          <w:rFonts w:ascii="Arial" w:hAnsi="Arial"/>
        </w:rPr>
        <w:t>metal detector club</w:t>
      </w:r>
      <w:r w:rsidR="00857FC7" w:rsidRPr="00CC44CB">
        <w:rPr>
          <w:rFonts w:ascii="Arial" w:hAnsi="Arial"/>
        </w:rPr>
        <w:t>, p</w:t>
      </w:r>
      <w:r w:rsidR="003A21F6" w:rsidRPr="00CC44CB">
        <w:rPr>
          <w:rFonts w:ascii="Arial" w:hAnsi="Arial"/>
        </w:rPr>
        <w:t>eople embraced him.</w:t>
      </w:r>
    </w:p>
    <w:p w14:paraId="252D5832" w14:textId="77777777" w:rsidR="002760A4" w:rsidRPr="00CC44CB" w:rsidRDefault="002760A4">
      <w:pPr>
        <w:spacing w:after="0"/>
        <w:rPr>
          <w:rFonts w:ascii="Arial" w:hAnsi="Arial"/>
        </w:rPr>
      </w:pPr>
    </w:p>
    <w:p w14:paraId="579D2BE3" w14:textId="63398643" w:rsidR="002760A4" w:rsidRPr="00CC44CB" w:rsidRDefault="000A6A83">
      <w:pPr>
        <w:spacing w:after="0"/>
        <w:rPr>
          <w:rFonts w:ascii="Arial" w:hAnsi="Arial"/>
        </w:rPr>
      </w:pPr>
      <w:r w:rsidRPr="000A6A83">
        <w:rPr>
          <w:rFonts w:ascii="Arial" w:hAnsi="Arial"/>
          <w:b/>
          <w:bCs/>
        </w:rPr>
        <w:t>Duane:</w:t>
      </w:r>
      <w:r w:rsidR="00857FC7" w:rsidRPr="00CC44CB">
        <w:rPr>
          <w:rFonts w:ascii="Arial" w:hAnsi="Arial"/>
        </w:rPr>
        <w:t xml:space="preserve"> </w:t>
      </w:r>
      <w:r w:rsidR="003A21F6" w:rsidRPr="00CC44CB">
        <w:rPr>
          <w:rFonts w:ascii="Arial" w:hAnsi="Arial"/>
        </w:rPr>
        <w:t>He knew a lot about geology and everything. But I don't know much anything about geology. I pick up a rock</w:t>
      </w:r>
      <w:r w:rsidR="00AE19EF" w:rsidRPr="00CC44CB">
        <w:rPr>
          <w:rFonts w:ascii="Arial" w:hAnsi="Arial"/>
        </w:rPr>
        <w:t>, a</w:t>
      </w:r>
      <w:r w:rsidR="003A21F6" w:rsidRPr="00CC44CB">
        <w:rPr>
          <w:rFonts w:ascii="Arial" w:hAnsi="Arial"/>
        </w:rPr>
        <w:t xml:space="preserve">nd if it's </w:t>
      </w:r>
      <w:r w:rsidR="00F3547E">
        <w:rPr>
          <w:rFonts w:ascii="Arial" w:hAnsi="Arial"/>
        </w:rPr>
        <w:t>pretty</w:t>
      </w:r>
      <w:r w:rsidR="003A21F6" w:rsidRPr="00CC44CB">
        <w:rPr>
          <w:rFonts w:ascii="Arial" w:hAnsi="Arial"/>
        </w:rPr>
        <w:t>, I take it home. He brought all his meteorites and stuff and gave a talk and showed us all about meteorites and how you could tell it was a meteorite. Some of them bring you</w:t>
      </w:r>
      <w:r w:rsidR="002E3C8B">
        <w:rPr>
          <w:rFonts w:ascii="Arial" w:hAnsi="Arial"/>
        </w:rPr>
        <w:t>,</w:t>
      </w:r>
      <w:r w:rsidR="003A21F6" w:rsidRPr="00CC44CB">
        <w:rPr>
          <w:rFonts w:ascii="Arial" w:hAnsi="Arial"/>
        </w:rPr>
        <w:t xml:space="preserve"> according to the news and stuff</w:t>
      </w:r>
      <w:r w:rsidR="00E33452" w:rsidRPr="00CC44CB">
        <w:rPr>
          <w:rFonts w:ascii="Arial" w:hAnsi="Arial"/>
        </w:rPr>
        <w:t>, s</w:t>
      </w:r>
      <w:r w:rsidR="003A21F6" w:rsidRPr="00CC44CB">
        <w:rPr>
          <w:rFonts w:ascii="Arial" w:hAnsi="Arial"/>
        </w:rPr>
        <w:t>ome of them bring them pretty penny.</w:t>
      </w:r>
    </w:p>
    <w:p w14:paraId="43A9865F" w14:textId="77777777" w:rsidR="002760A4" w:rsidRPr="00CC44CB" w:rsidRDefault="002760A4">
      <w:pPr>
        <w:spacing w:after="0"/>
        <w:rPr>
          <w:rFonts w:ascii="Arial" w:hAnsi="Arial"/>
        </w:rPr>
      </w:pPr>
    </w:p>
    <w:p w14:paraId="5994BB5C" w14:textId="7A9C5027" w:rsidR="002760A4" w:rsidRPr="00CC44CB" w:rsidRDefault="00CF4DAD">
      <w:pPr>
        <w:spacing w:after="0"/>
        <w:rPr>
          <w:rFonts w:ascii="Arial" w:hAnsi="Arial"/>
        </w:rPr>
      </w:pPr>
      <w:r w:rsidRPr="00CF4DAD">
        <w:rPr>
          <w:rFonts w:ascii="Arial" w:hAnsi="Arial"/>
          <w:b/>
          <w:bCs/>
        </w:rPr>
        <w:t>Shaina:</w:t>
      </w:r>
      <w:r w:rsidR="00E33452" w:rsidRPr="00CC44CB">
        <w:rPr>
          <w:rFonts w:ascii="Arial" w:hAnsi="Arial"/>
        </w:rPr>
        <w:t xml:space="preserve"> </w:t>
      </w:r>
      <w:r w:rsidR="003A21F6" w:rsidRPr="00CC44CB">
        <w:rPr>
          <w:rFonts w:ascii="Arial" w:hAnsi="Arial"/>
        </w:rPr>
        <w:t xml:space="preserve">Steve </w:t>
      </w:r>
      <w:r w:rsidR="00E33452" w:rsidRPr="00CC44CB">
        <w:rPr>
          <w:rFonts w:ascii="Arial" w:hAnsi="Arial"/>
        </w:rPr>
        <w:t>C</w:t>
      </w:r>
      <w:r w:rsidR="003A21F6" w:rsidRPr="00CC44CB">
        <w:rPr>
          <w:rFonts w:ascii="Arial" w:hAnsi="Arial"/>
        </w:rPr>
        <w:t>urry told stories to the townspeople, about finding meteorites right outside of Montrose.</w:t>
      </w:r>
    </w:p>
    <w:p w14:paraId="39E491E3" w14:textId="77777777" w:rsidR="002760A4" w:rsidRPr="00CC44CB" w:rsidRDefault="002760A4">
      <w:pPr>
        <w:spacing w:after="0"/>
        <w:rPr>
          <w:rFonts w:ascii="Arial" w:hAnsi="Arial"/>
        </w:rPr>
      </w:pPr>
    </w:p>
    <w:p w14:paraId="10BD86A9" w14:textId="4878D8C0" w:rsidR="002760A4" w:rsidRPr="00CC44CB" w:rsidRDefault="000A6A83">
      <w:pPr>
        <w:spacing w:after="0"/>
        <w:rPr>
          <w:rFonts w:ascii="Arial" w:hAnsi="Arial"/>
        </w:rPr>
      </w:pPr>
      <w:r w:rsidRPr="000A6A83">
        <w:rPr>
          <w:rFonts w:ascii="Arial" w:hAnsi="Arial"/>
          <w:b/>
          <w:bCs/>
        </w:rPr>
        <w:t>Duane:</w:t>
      </w:r>
      <w:r w:rsidR="00E33452" w:rsidRPr="00CC44CB">
        <w:rPr>
          <w:rFonts w:ascii="Arial" w:hAnsi="Arial"/>
        </w:rPr>
        <w:t xml:space="preserve"> </w:t>
      </w:r>
      <w:r w:rsidR="003A21F6" w:rsidRPr="00CC44CB">
        <w:rPr>
          <w:rFonts w:ascii="Arial" w:hAnsi="Arial"/>
        </w:rPr>
        <w:t>So</w:t>
      </w:r>
      <w:r w:rsidR="00E33452" w:rsidRPr="00CC44CB">
        <w:rPr>
          <w:rFonts w:ascii="Arial" w:hAnsi="Arial"/>
        </w:rPr>
        <w:t xml:space="preserve">, </w:t>
      </w:r>
      <w:r w:rsidR="003A21F6" w:rsidRPr="00CC44CB">
        <w:rPr>
          <w:rFonts w:ascii="Arial" w:hAnsi="Arial"/>
        </w:rPr>
        <w:t>we ask him if we could go with him</w:t>
      </w:r>
      <w:r w:rsidR="002E3C8B">
        <w:rPr>
          <w:rFonts w:ascii="Arial" w:hAnsi="Arial"/>
        </w:rPr>
        <w:t xml:space="preserve"> a</w:t>
      </w:r>
      <w:r w:rsidR="003A21F6" w:rsidRPr="00CC44CB">
        <w:rPr>
          <w:rFonts w:ascii="Arial" w:hAnsi="Arial"/>
        </w:rPr>
        <w:t xml:space="preserve">nd he said, </w:t>
      </w:r>
      <w:r w:rsidR="00E33452" w:rsidRPr="00CC44CB">
        <w:rPr>
          <w:rFonts w:ascii="Arial" w:hAnsi="Arial"/>
        </w:rPr>
        <w:t>"</w:t>
      </w:r>
      <w:r w:rsidR="003A21F6" w:rsidRPr="00CC44CB">
        <w:rPr>
          <w:rFonts w:ascii="Arial" w:hAnsi="Arial"/>
        </w:rPr>
        <w:t>Sure.</w:t>
      </w:r>
      <w:r w:rsidR="00E33452" w:rsidRPr="00CC44CB">
        <w:rPr>
          <w:rFonts w:ascii="Arial" w:hAnsi="Arial"/>
        </w:rPr>
        <w:t>"</w:t>
      </w:r>
      <w:r w:rsidR="003A21F6" w:rsidRPr="00CC44CB">
        <w:rPr>
          <w:rFonts w:ascii="Arial" w:hAnsi="Arial"/>
        </w:rPr>
        <w:t xml:space="preserve"> I think he really expected </w:t>
      </w:r>
      <w:r w:rsidR="002E3C8B">
        <w:rPr>
          <w:rFonts w:ascii="Arial" w:hAnsi="Arial"/>
        </w:rPr>
        <w:t xml:space="preserve">5 </w:t>
      </w:r>
      <w:r w:rsidR="003A21F6" w:rsidRPr="00CC44CB">
        <w:rPr>
          <w:rFonts w:ascii="Arial" w:hAnsi="Arial"/>
        </w:rPr>
        <w:t>of us would show up and I think there was at that 20 of us</w:t>
      </w:r>
      <w:r w:rsidR="00E33452" w:rsidRPr="00CC44CB">
        <w:rPr>
          <w:rFonts w:ascii="Arial" w:hAnsi="Arial"/>
        </w:rPr>
        <w:t>.</w:t>
      </w:r>
    </w:p>
    <w:p w14:paraId="51E3C906" w14:textId="77777777" w:rsidR="002760A4" w:rsidRPr="00CC44CB" w:rsidRDefault="002760A4">
      <w:pPr>
        <w:spacing w:after="0"/>
        <w:rPr>
          <w:rFonts w:ascii="Arial" w:hAnsi="Arial"/>
        </w:rPr>
      </w:pPr>
    </w:p>
    <w:p w14:paraId="2AA3DDE6" w14:textId="1502C1F9" w:rsidR="002760A4" w:rsidRPr="00CC44CB" w:rsidRDefault="00CF4DAD">
      <w:pPr>
        <w:spacing w:after="0"/>
        <w:rPr>
          <w:rFonts w:ascii="Arial" w:hAnsi="Arial"/>
        </w:rPr>
      </w:pPr>
      <w:r w:rsidRPr="00CF4DAD">
        <w:rPr>
          <w:rFonts w:ascii="Arial" w:hAnsi="Arial"/>
          <w:b/>
          <w:bCs/>
        </w:rPr>
        <w:t>Shaina:</w:t>
      </w:r>
      <w:r w:rsidR="00E33452" w:rsidRPr="00CC44CB">
        <w:rPr>
          <w:rFonts w:ascii="Arial" w:hAnsi="Arial"/>
        </w:rPr>
        <w:t xml:space="preserve"> T</w:t>
      </w:r>
      <w:r w:rsidR="003A21F6" w:rsidRPr="00CC44CB">
        <w:rPr>
          <w:rFonts w:ascii="Arial" w:hAnsi="Arial"/>
        </w:rPr>
        <w:t xml:space="preserve">he hopeful prospectors showed up at Black Canyon </w:t>
      </w:r>
      <w:r w:rsidR="00E33452" w:rsidRPr="00CC44CB">
        <w:rPr>
          <w:rFonts w:ascii="Arial" w:hAnsi="Arial"/>
        </w:rPr>
        <w:t>N</w:t>
      </w:r>
      <w:r w:rsidR="003A21F6" w:rsidRPr="00CC44CB">
        <w:rPr>
          <w:rFonts w:ascii="Arial" w:hAnsi="Arial"/>
        </w:rPr>
        <w:t xml:space="preserve">ational </w:t>
      </w:r>
      <w:r w:rsidR="00E33452" w:rsidRPr="00CC44CB">
        <w:rPr>
          <w:rFonts w:ascii="Arial" w:hAnsi="Arial"/>
        </w:rPr>
        <w:t>P</w:t>
      </w:r>
      <w:r w:rsidR="003A21F6" w:rsidRPr="00CC44CB">
        <w:rPr>
          <w:rFonts w:ascii="Arial" w:hAnsi="Arial"/>
        </w:rPr>
        <w:t>ark that day</w:t>
      </w:r>
      <w:r w:rsidR="00E33452" w:rsidRPr="00CC44CB">
        <w:rPr>
          <w:rFonts w:ascii="Arial" w:hAnsi="Arial"/>
        </w:rPr>
        <w:t>.</w:t>
      </w:r>
    </w:p>
    <w:p w14:paraId="6B84778D" w14:textId="77777777" w:rsidR="002760A4" w:rsidRPr="00CC44CB" w:rsidRDefault="002760A4">
      <w:pPr>
        <w:spacing w:after="0"/>
        <w:rPr>
          <w:rFonts w:ascii="Arial" w:hAnsi="Arial"/>
        </w:rPr>
      </w:pPr>
    </w:p>
    <w:p w14:paraId="53EB4280" w14:textId="0AF5862C" w:rsidR="002760A4" w:rsidRPr="00CC44CB" w:rsidRDefault="000A6A83">
      <w:pPr>
        <w:spacing w:after="0"/>
        <w:rPr>
          <w:rFonts w:ascii="Arial" w:hAnsi="Arial"/>
        </w:rPr>
      </w:pPr>
      <w:r w:rsidRPr="000A6A83">
        <w:rPr>
          <w:rFonts w:ascii="Arial" w:hAnsi="Arial"/>
          <w:b/>
          <w:bCs/>
        </w:rPr>
        <w:t>Duane:</w:t>
      </w:r>
      <w:r w:rsidR="00E33452" w:rsidRPr="00CC44CB">
        <w:rPr>
          <w:rFonts w:ascii="Arial" w:hAnsi="Arial"/>
        </w:rPr>
        <w:t xml:space="preserve"> W</w:t>
      </w:r>
      <w:r w:rsidR="003A21F6" w:rsidRPr="00CC44CB">
        <w:rPr>
          <w:rFonts w:ascii="Arial" w:hAnsi="Arial"/>
        </w:rPr>
        <w:t>e got out there</w:t>
      </w:r>
      <w:r w:rsidR="00E33452" w:rsidRPr="00CC44CB">
        <w:rPr>
          <w:rFonts w:ascii="Arial" w:hAnsi="Arial"/>
        </w:rPr>
        <w:t xml:space="preserve">, </w:t>
      </w:r>
      <w:r w:rsidR="003A21F6" w:rsidRPr="00CC44CB">
        <w:rPr>
          <w:rFonts w:ascii="Arial" w:hAnsi="Arial"/>
        </w:rPr>
        <w:t xml:space="preserve">and I figured I must have found 13 different rocks </w:t>
      </w:r>
      <w:r w:rsidR="00E33452" w:rsidRPr="00CC44CB">
        <w:rPr>
          <w:rFonts w:ascii="Arial" w:hAnsi="Arial"/>
        </w:rPr>
        <w:t xml:space="preserve">with </w:t>
      </w:r>
      <w:r w:rsidR="003A21F6" w:rsidRPr="00CC44CB">
        <w:rPr>
          <w:rFonts w:ascii="Arial" w:hAnsi="Arial"/>
        </w:rPr>
        <w:t>my metal detector</w:t>
      </w:r>
      <w:r w:rsidR="00E33452" w:rsidRPr="00CC44CB">
        <w:rPr>
          <w:rFonts w:ascii="Arial" w:hAnsi="Arial"/>
        </w:rPr>
        <w:t>. H</w:t>
      </w:r>
      <w:r w:rsidR="003A21F6" w:rsidRPr="00CC44CB">
        <w:rPr>
          <w:rFonts w:ascii="Arial" w:hAnsi="Arial"/>
        </w:rPr>
        <w:t>e come up and examined it</w:t>
      </w:r>
      <w:r w:rsidR="00E33452" w:rsidRPr="00CC44CB">
        <w:rPr>
          <w:rFonts w:ascii="Arial" w:hAnsi="Arial"/>
        </w:rPr>
        <w:t xml:space="preserve">, </w:t>
      </w:r>
      <w:r w:rsidR="003A21F6" w:rsidRPr="00CC44CB">
        <w:rPr>
          <w:rFonts w:ascii="Arial" w:hAnsi="Arial"/>
        </w:rPr>
        <w:t>and he showed us exactly how he could tell it was a meteorite because as it entered the atmosphere on fire</w:t>
      </w:r>
      <w:r w:rsidR="00E33452" w:rsidRPr="00CC44CB">
        <w:rPr>
          <w:rFonts w:ascii="Arial" w:hAnsi="Arial"/>
        </w:rPr>
        <w:t>, i</w:t>
      </w:r>
      <w:r w:rsidR="003A21F6" w:rsidRPr="00CC44CB">
        <w:rPr>
          <w:rFonts w:ascii="Arial" w:hAnsi="Arial"/>
        </w:rPr>
        <w:t>t showed</w:t>
      </w:r>
      <w:r w:rsidR="00E33452" w:rsidRPr="00CC44CB">
        <w:rPr>
          <w:rFonts w:ascii="Arial" w:hAnsi="Arial"/>
        </w:rPr>
        <w:t xml:space="preserve"> </w:t>
      </w:r>
      <w:r w:rsidR="003A21F6" w:rsidRPr="00CC44CB">
        <w:rPr>
          <w:rFonts w:ascii="Arial" w:hAnsi="Arial"/>
        </w:rPr>
        <w:t>like the molten rock and everything that it would have been in a trail that would have probably left behind it and everything</w:t>
      </w:r>
      <w:r w:rsidR="00D25841" w:rsidRPr="00CC44CB">
        <w:rPr>
          <w:rFonts w:ascii="Arial" w:hAnsi="Arial"/>
        </w:rPr>
        <w:t>. H</w:t>
      </w:r>
      <w:r w:rsidR="003A21F6" w:rsidRPr="00CC44CB">
        <w:rPr>
          <w:rFonts w:ascii="Arial" w:hAnsi="Arial"/>
        </w:rPr>
        <w:t>e could explain it a lot better than I could</w:t>
      </w:r>
      <w:r w:rsidR="00D25841" w:rsidRPr="00CC44CB">
        <w:rPr>
          <w:rFonts w:ascii="Arial" w:hAnsi="Arial"/>
        </w:rPr>
        <w:t>. B</w:t>
      </w:r>
      <w:r w:rsidR="003A21F6" w:rsidRPr="00CC44CB">
        <w:rPr>
          <w:rFonts w:ascii="Arial" w:hAnsi="Arial"/>
        </w:rPr>
        <w:t>ut standing there looking at that rock, I believe</w:t>
      </w:r>
      <w:r w:rsidR="00894959">
        <w:rPr>
          <w:rFonts w:ascii="Arial" w:hAnsi="Arial"/>
        </w:rPr>
        <w:t xml:space="preserve">d that </w:t>
      </w:r>
      <w:r w:rsidR="003A21F6" w:rsidRPr="00CC44CB">
        <w:rPr>
          <w:rFonts w:ascii="Arial" w:hAnsi="Arial"/>
        </w:rPr>
        <w:t>was a meteor</w:t>
      </w:r>
      <w:r w:rsidR="00D25841" w:rsidRPr="00CC44CB">
        <w:rPr>
          <w:rFonts w:ascii="Arial" w:hAnsi="Arial"/>
        </w:rPr>
        <w:t>ite</w:t>
      </w:r>
      <w:r w:rsidR="003A21F6" w:rsidRPr="00CC44CB">
        <w:rPr>
          <w:rFonts w:ascii="Arial" w:hAnsi="Arial"/>
        </w:rPr>
        <w:t xml:space="preserve"> and everything</w:t>
      </w:r>
      <w:r w:rsidR="00D25841" w:rsidRPr="00CC44CB">
        <w:rPr>
          <w:rFonts w:ascii="Arial" w:hAnsi="Arial"/>
        </w:rPr>
        <w:t>.</w:t>
      </w:r>
    </w:p>
    <w:p w14:paraId="03630018" w14:textId="77777777" w:rsidR="002760A4" w:rsidRPr="00CC44CB" w:rsidRDefault="002760A4">
      <w:pPr>
        <w:spacing w:after="0"/>
        <w:rPr>
          <w:rFonts w:ascii="Arial" w:hAnsi="Arial"/>
        </w:rPr>
      </w:pPr>
    </w:p>
    <w:p w14:paraId="08075929" w14:textId="2D370C88" w:rsidR="002760A4" w:rsidRPr="00CC44CB" w:rsidRDefault="000A6A83">
      <w:pPr>
        <w:spacing w:after="0"/>
        <w:rPr>
          <w:rFonts w:ascii="Arial" w:hAnsi="Arial"/>
        </w:rPr>
      </w:pPr>
      <w:r w:rsidRPr="000A6A83">
        <w:rPr>
          <w:rFonts w:ascii="Arial" w:hAnsi="Arial"/>
          <w:b/>
          <w:bCs/>
        </w:rPr>
        <w:t>Dave:</w:t>
      </w:r>
      <w:r w:rsidR="00D25841" w:rsidRPr="00CC44CB">
        <w:rPr>
          <w:rFonts w:ascii="Arial" w:hAnsi="Arial"/>
        </w:rPr>
        <w:t xml:space="preserve"> H</w:t>
      </w:r>
      <w:r w:rsidR="003A21F6" w:rsidRPr="00CC44CB">
        <w:rPr>
          <w:rFonts w:ascii="Arial" w:hAnsi="Arial"/>
        </w:rPr>
        <w:t xml:space="preserve">e even almost convinced the </w:t>
      </w:r>
      <w:r w:rsidR="00D25841" w:rsidRPr="00CC44CB">
        <w:rPr>
          <w:rFonts w:ascii="Arial" w:hAnsi="Arial"/>
        </w:rPr>
        <w:t xml:space="preserve">Montrose </w:t>
      </w:r>
      <w:r w:rsidR="003A21F6" w:rsidRPr="00CC44CB">
        <w:rPr>
          <w:rFonts w:ascii="Arial" w:hAnsi="Arial"/>
        </w:rPr>
        <w:t xml:space="preserve">City Council </w:t>
      </w:r>
      <w:r w:rsidR="00D25841" w:rsidRPr="00CC44CB">
        <w:rPr>
          <w:rFonts w:ascii="Arial" w:hAnsi="Arial"/>
        </w:rPr>
        <w:t xml:space="preserve">and </w:t>
      </w:r>
      <w:r w:rsidR="003A21F6" w:rsidRPr="00CC44CB">
        <w:rPr>
          <w:rFonts w:ascii="Arial" w:hAnsi="Arial"/>
        </w:rPr>
        <w:t xml:space="preserve">named Montrose, </w:t>
      </w:r>
      <w:r w:rsidR="00602032" w:rsidRPr="00CC44CB">
        <w:rPr>
          <w:rFonts w:ascii="Arial" w:hAnsi="Arial"/>
        </w:rPr>
        <w:t xml:space="preserve">the </w:t>
      </w:r>
      <w:r w:rsidR="00D25841" w:rsidRPr="00CC44CB">
        <w:rPr>
          <w:rFonts w:ascii="Arial" w:hAnsi="Arial"/>
        </w:rPr>
        <w:t>Meteorite C</w:t>
      </w:r>
      <w:r w:rsidR="003A21F6" w:rsidRPr="00CC44CB">
        <w:rPr>
          <w:rFonts w:ascii="Arial" w:hAnsi="Arial"/>
        </w:rPr>
        <w:t xml:space="preserve">apital of the </w:t>
      </w:r>
      <w:r w:rsidR="00D25841" w:rsidRPr="00CC44CB">
        <w:rPr>
          <w:rFonts w:ascii="Arial" w:hAnsi="Arial"/>
        </w:rPr>
        <w:t>W</w:t>
      </w:r>
      <w:r w:rsidR="003A21F6" w:rsidRPr="00CC44CB">
        <w:rPr>
          <w:rFonts w:ascii="Arial" w:hAnsi="Arial"/>
        </w:rPr>
        <w:t>orld.</w:t>
      </w:r>
    </w:p>
    <w:p w14:paraId="1CF43577" w14:textId="77777777" w:rsidR="002760A4" w:rsidRPr="00CC44CB" w:rsidRDefault="002760A4">
      <w:pPr>
        <w:spacing w:after="0"/>
        <w:rPr>
          <w:rFonts w:ascii="Arial" w:hAnsi="Arial"/>
        </w:rPr>
      </w:pPr>
    </w:p>
    <w:p w14:paraId="5FB3D937" w14:textId="48C94FE6" w:rsidR="002760A4" w:rsidRPr="00CC44CB" w:rsidRDefault="00CF4DAD">
      <w:pPr>
        <w:spacing w:after="0"/>
        <w:rPr>
          <w:rFonts w:ascii="Arial" w:hAnsi="Arial"/>
        </w:rPr>
      </w:pPr>
      <w:r w:rsidRPr="00CF4DAD">
        <w:rPr>
          <w:rFonts w:ascii="Arial" w:hAnsi="Arial"/>
          <w:b/>
          <w:bCs/>
        </w:rPr>
        <w:t>Shaina:</w:t>
      </w:r>
      <w:r w:rsidR="00D25841" w:rsidRPr="00CC44CB">
        <w:rPr>
          <w:rFonts w:ascii="Arial" w:hAnsi="Arial"/>
        </w:rPr>
        <w:t xml:space="preserve"> </w:t>
      </w:r>
      <w:r w:rsidR="003A21F6" w:rsidRPr="00CC44CB">
        <w:rPr>
          <w:rFonts w:ascii="Arial" w:hAnsi="Arial"/>
        </w:rPr>
        <w:t>After the gold and silver mines closed down decades ago, Montrose went from a well</w:t>
      </w:r>
      <w:r w:rsidR="00D25841" w:rsidRPr="00CC44CB">
        <w:rPr>
          <w:rFonts w:ascii="Arial" w:hAnsi="Arial"/>
        </w:rPr>
        <w:t>-</w:t>
      </w:r>
      <w:r w:rsidR="003A21F6" w:rsidRPr="00CC44CB">
        <w:rPr>
          <w:rFonts w:ascii="Arial" w:hAnsi="Arial"/>
        </w:rPr>
        <w:t xml:space="preserve">oiled </w:t>
      </w:r>
      <w:r w:rsidR="00D25841" w:rsidRPr="00CC44CB">
        <w:rPr>
          <w:rFonts w:ascii="Arial" w:hAnsi="Arial"/>
        </w:rPr>
        <w:t>b</w:t>
      </w:r>
      <w:r w:rsidR="003A21F6" w:rsidRPr="00CC44CB">
        <w:rPr>
          <w:rFonts w:ascii="Arial" w:hAnsi="Arial"/>
        </w:rPr>
        <w:t>oomtown to a sleepy ex</w:t>
      </w:r>
      <w:r w:rsidR="00D25841" w:rsidRPr="00CC44CB">
        <w:rPr>
          <w:rFonts w:ascii="Arial" w:hAnsi="Arial"/>
        </w:rPr>
        <w:t>-</w:t>
      </w:r>
      <w:r w:rsidR="003A21F6" w:rsidRPr="00CC44CB">
        <w:rPr>
          <w:rFonts w:ascii="Arial" w:hAnsi="Arial"/>
        </w:rPr>
        <w:t xml:space="preserve">mining town. </w:t>
      </w:r>
      <w:r w:rsidR="00602032">
        <w:rPr>
          <w:rFonts w:ascii="Arial" w:hAnsi="Arial"/>
        </w:rPr>
        <w:t xml:space="preserve">So, as </w:t>
      </w:r>
      <w:r w:rsidR="003A21F6" w:rsidRPr="00CC44CB">
        <w:rPr>
          <w:rFonts w:ascii="Arial" w:hAnsi="Arial"/>
        </w:rPr>
        <w:t xml:space="preserve">Steve </w:t>
      </w:r>
      <w:r w:rsidR="00D25841" w:rsidRPr="00CC44CB">
        <w:rPr>
          <w:rFonts w:ascii="Arial" w:hAnsi="Arial"/>
        </w:rPr>
        <w:t>C</w:t>
      </w:r>
      <w:r w:rsidR="003A21F6" w:rsidRPr="00CC44CB">
        <w:rPr>
          <w:rFonts w:ascii="Arial" w:hAnsi="Arial"/>
        </w:rPr>
        <w:t>urry went around showing how Montrose was a hotspot for meteorites</w:t>
      </w:r>
      <w:r w:rsidR="00602032">
        <w:rPr>
          <w:rFonts w:ascii="Arial" w:hAnsi="Arial"/>
        </w:rPr>
        <w:t>, h</w:t>
      </w:r>
      <w:r w:rsidR="003A21F6" w:rsidRPr="00CC44CB">
        <w:rPr>
          <w:rFonts w:ascii="Arial" w:hAnsi="Arial"/>
        </w:rPr>
        <w:t>e became sort of a hope</w:t>
      </w:r>
      <w:r w:rsidR="00D25841" w:rsidRPr="00CC44CB">
        <w:rPr>
          <w:rFonts w:ascii="Arial" w:hAnsi="Arial"/>
        </w:rPr>
        <w:t>. A</w:t>
      </w:r>
      <w:r w:rsidR="003A21F6" w:rsidRPr="00CC44CB">
        <w:rPr>
          <w:rFonts w:ascii="Arial" w:hAnsi="Arial"/>
        </w:rPr>
        <w:t xml:space="preserve"> hope that Blaine</w:t>
      </w:r>
      <w:r w:rsidR="00693C94">
        <w:rPr>
          <w:rFonts w:ascii="Arial" w:hAnsi="Arial"/>
        </w:rPr>
        <w:t>,</w:t>
      </w:r>
      <w:r w:rsidR="003A21F6" w:rsidRPr="00CC44CB">
        <w:rPr>
          <w:rFonts w:ascii="Arial" w:hAnsi="Arial"/>
        </w:rPr>
        <w:t xml:space="preserve"> for the life of him</w:t>
      </w:r>
      <w:r w:rsidR="00693C94">
        <w:rPr>
          <w:rFonts w:ascii="Arial" w:hAnsi="Arial"/>
        </w:rPr>
        <w:t>,</w:t>
      </w:r>
      <w:r w:rsidR="003A21F6" w:rsidRPr="00CC44CB">
        <w:rPr>
          <w:rFonts w:ascii="Arial" w:hAnsi="Arial"/>
        </w:rPr>
        <w:t xml:space="preserve"> could not break down with his anti</w:t>
      </w:r>
      <w:r w:rsidR="00D25841" w:rsidRPr="00CC44CB">
        <w:rPr>
          <w:rFonts w:ascii="Arial" w:hAnsi="Arial"/>
        </w:rPr>
        <w:t>-C</w:t>
      </w:r>
      <w:r w:rsidR="003A21F6" w:rsidRPr="00CC44CB">
        <w:rPr>
          <w:rFonts w:ascii="Arial" w:hAnsi="Arial"/>
        </w:rPr>
        <w:t>urry poster campaigns or internet blasts. People in Montrose were hooked.</w:t>
      </w:r>
    </w:p>
    <w:p w14:paraId="11A0FBA9" w14:textId="77777777" w:rsidR="002760A4" w:rsidRPr="00CC44CB" w:rsidRDefault="002760A4">
      <w:pPr>
        <w:spacing w:after="0"/>
        <w:rPr>
          <w:rFonts w:ascii="Arial" w:hAnsi="Arial"/>
        </w:rPr>
      </w:pPr>
    </w:p>
    <w:p w14:paraId="67E32C5A" w14:textId="7104913B" w:rsidR="002760A4" w:rsidRPr="00CC44CB" w:rsidRDefault="000A6A83">
      <w:pPr>
        <w:spacing w:after="0"/>
        <w:rPr>
          <w:rFonts w:ascii="Arial" w:hAnsi="Arial"/>
        </w:rPr>
      </w:pPr>
      <w:r w:rsidRPr="000A6A83">
        <w:rPr>
          <w:rFonts w:ascii="Arial" w:hAnsi="Arial"/>
          <w:b/>
          <w:bCs/>
        </w:rPr>
        <w:t>Jane Doe:</w:t>
      </w:r>
      <w:r w:rsidR="00520BEC" w:rsidRPr="00CC44CB">
        <w:rPr>
          <w:rFonts w:ascii="Arial" w:hAnsi="Arial"/>
          <w:b/>
          <w:bCs/>
        </w:rPr>
        <w:t xml:space="preserve"> </w:t>
      </w:r>
      <w:r w:rsidR="003A21F6" w:rsidRPr="00CC44CB">
        <w:rPr>
          <w:rFonts w:ascii="Arial" w:hAnsi="Arial"/>
        </w:rPr>
        <w:t>I was sitting there with a broken leg. And rather than ask somebody to take me to the seminar at</w:t>
      </w:r>
      <w:r w:rsidR="00520BEC" w:rsidRPr="00CC44CB">
        <w:rPr>
          <w:rFonts w:ascii="Arial" w:hAnsi="Arial"/>
        </w:rPr>
        <w:t xml:space="preserve"> </w:t>
      </w:r>
      <w:r w:rsidR="003A21F6" w:rsidRPr="00CC44CB">
        <w:rPr>
          <w:rFonts w:ascii="Arial" w:hAnsi="Arial"/>
        </w:rPr>
        <w:t>the library, I called the librarian</w:t>
      </w:r>
      <w:r w:rsidR="00C73155" w:rsidRPr="00CC44CB">
        <w:rPr>
          <w:rFonts w:ascii="Arial" w:hAnsi="Arial"/>
        </w:rPr>
        <w:t xml:space="preserve"> </w:t>
      </w:r>
      <w:r w:rsidR="003A21F6" w:rsidRPr="00CC44CB">
        <w:rPr>
          <w:rFonts w:ascii="Arial" w:hAnsi="Arial"/>
        </w:rPr>
        <w:t xml:space="preserve">and she said she would give my phone number to Steve </w:t>
      </w:r>
      <w:r w:rsidR="00C73155" w:rsidRPr="00CC44CB">
        <w:rPr>
          <w:rFonts w:ascii="Arial" w:hAnsi="Arial"/>
        </w:rPr>
        <w:t>C</w:t>
      </w:r>
      <w:r w:rsidR="003A21F6" w:rsidRPr="00CC44CB">
        <w:rPr>
          <w:rFonts w:ascii="Arial" w:hAnsi="Arial"/>
        </w:rPr>
        <w:t xml:space="preserve">urry, the speaker. He called and came down. I had </w:t>
      </w:r>
      <w:r w:rsidR="007770B2" w:rsidRPr="00CC44CB">
        <w:rPr>
          <w:rFonts w:ascii="Arial" w:hAnsi="Arial"/>
        </w:rPr>
        <w:t xml:space="preserve">to </w:t>
      </w:r>
      <w:r w:rsidR="003A21F6" w:rsidRPr="00CC44CB">
        <w:rPr>
          <w:rFonts w:ascii="Arial" w:hAnsi="Arial"/>
        </w:rPr>
        <w:t xml:space="preserve">yell, </w:t>
      </w:r>
      <w:r w:rsidR="007770B2" w:rsidRPr="00CC44CB">
        <w:rPr>
          <w:rFonts w:ascii="Arial" w:hAnsi="Arial"/>
        </w:rPr>
        <w:t>"C</w:t>
      </w:r>
      <w:r w:rsidR="003A21F6" w:rsidRPr="00CC44CB">
        <w:rPr>
          <w:rFonts w:ascii="Arial" w:hAnsi="Arial"/>
        </w:rPr>
        <w:t>ome in.</w:t>
      </w:r>
      <w:r w:rsidR="007770B2" w:rsidRPr="00CC44CB">
        <w:rPr>
          <w:rFonts w:ascii="Arial" w:hAnsi="Arial"/>
        </w:rPr>
        <w:t>"</w:t>
      </w:r>
      <w:r w:rsidR="003A21F6" w:rsidRPr="00CC44CB">
        <w:rPr>
          <w:rFonts w:ascii="Arial" w:hAnsi="Arial"/>
        </w:rPr>
        <w:t xml:space="preserve"> So</w:t>
      </w:r>
      <w:r w:rsidR="007770B2" w:rsidRPr="00CC44CB">
        <w:rPr>
          <w:rFonts w:ascii="Arial" w:hAnsi="Arial"/>
        </w:rPr>
        <w:t xml:space="preserve">, </w:t>
      </w:r>
      <w:r w:rsidR="003A21F6" w:rsidRPr="00CC44CB">
        <w:rPr>
          <w:rFonts w:ascii="Arial" w:hAnsi="Arial"/>
        </w:rPr>
        <w:t>he came in. Then</w:t>
      </w:r>
      <w:r w:rsidR="00396AEA">
        <w:rPr>
          <w:rFonts w:ascii="Arial" w:hAnsi="Arial"/>
        </w:rPr>
        <w:t>,</w:t>
      </w:r>
      <w:r w:rsidR="003A21F6" w:rsidRPr="00CC44CB">
        <w:rPr>
          <w:rFonts w:ascii="Arial" w:hAnsi="Arial"/>
        </w:rPr>
        <w:t xml:space="preserve"> I wheeled over to one of the windows where we could look out that I could point out to him where I had seen black rocks, and he went down with his truck</w:t>
      </w:r>
      <w:r w:rsidR="007770B2" w:rsidRPr="00CC44CB">
        <w:rPr>
          <w:rFonts w:ascii="Arial" w:hAnsi="Arial"/>
        </w:rPr>
        <w:t xml:space="preserve">, </w:t>
      </w:r>
      <w:r w:rsidR="003A21F6" w:rsidRPr="00CC44CB">
        <w:rPr>
          <w:rFonts w:ascii="Arial" w:hAnsi="Arial"/>
        </w:rPr>
        <w:t>came back into the house. He brought in</w:t>
      </w:r>
      <w:r w:rsidR="00260099" w:rsidRPr="00CC44CB">
        <w:rPr>
          <w:rFonts w:ascii="Arial" w:hAnsi="Arial"/>
        </w:rPr>
        <w:t xml:space="preserve">, </w:t>
      </w:r>
      <w:r w:rsidR="003A21F6" w:rsidRPr="00CC44CB">
        <w:rPr>
          <w:rFonts w:ascii="Arial" w:hAnsi="Arial"/>
        </w:rPr>
        <w:t>how many rocks, they were grainy, and they weren't smooth. He put them in my lap to start with</w:t>
      </w:r>
      <w:r w:rsidR="00724299" w:rsidRPr="00CC44CB">
        <w:rPr>
          <w:rFonts w:ascii="Arial" w:hAnsi="Arial"/>
        </w:rPr>
        <w:t xml:space="preserve"> [chuckles] g</w:t>
      </w:r>
      <w:r w:rsidR="003A21F6" w:rsidRPr="00CC44CB">
        <w:rPr>
          <w:rFonts w:ascii="Arial" w:hAnsi="Arial"/>
        </w:rPr>
        <w:t>ently because I was in a wheelchair. He explained a little bit about meteorites to me</w:t>
      </w:r>
      <w:r w:rsidR="00724299" w:rsidRPr="00CC44CB">
        <w:rPr>
          <w:rFonts w:ascii="Arial" w:hAnsi="Arial"/>
        </w:rPr>
        <w:t>. H</w:t>
      </w:r>
      <w:r w:rsidR="003A21F6" w:rsidRPr="00CC44CB">
        <w:rPr>
          <w:rFonts w:ascii="Arial" w:hAnsi="Arial"/>
        </w:rPr>
        <w:t xml:space="preserve">e </w:t>
      </w:r>
      <w:r w:rsidR="00396AEA">
        <w:rPr>
          <w:rFonts w:ascii="Arial" w:hAnsi="Arial"/>
        </w:rPr>
        <w:t xml:space="preserve">washed </w:t>
      </w:r>
      <w:r w:rsidR="003A21F6" w:rsidRPr="00CC44CB">
        <w:rPr>
          <w:rFonts w:ascii="Arial" w:hAnsi="Arial"/>
        </w:rPr>
        <w:t>one or two of them in the sink</w:t>
      </w:r>
      <w:r w:rsidR="00724299" w:rsidRPr="00CC44CB">
        <w:rPr>
          <w:rFonts w:ascii="Arial" w:hAnsi="Arial"/>
        </w:rPr>
        <w:t xml:space="preserve">, and I was </w:t>
      </w:r>
      <w:r w:rsidR="003A21F6" w:rsidRPr="00CC44CB">
        <w:rPr>
          <w:rFonts w:ascii="Arial" w:hAnsi="Arial"/>
        </w:rPr>
        <w:t xml:space="preserve">kind of horrified at that, that, </w:t>
      </w:r>
      <w:r w:rsidR="00724299" w:rsidRPr="00CC44CB">
        <w:rPr>
          <w:rFonts w:ascii="Arial" w:hAnsi="Arial"/>
        </w:rPr>
        <w:t>"A</w:t>
      </w:r>
      <w:r w:rsidR="003A21F6" w:rsidRPr="00CC44CB">
        <w:rPr>
          <w:rFonts w:ascii="Arial" w:hAnsi="Arial"/>
        </w:rPr>
        <w:t>h, that clay soil going down my drain</w:t>
      </w:r>
      <w:r w:rsidR="00396AEA">
        <w:rPr>
          <w:rFonts w:ascii="Arial" w:hAnsi="Arial"/>
        </w:rPr>
        <w:t>,</w:t>
      </w:r>
      <w:r w:rsidR="003A21F6" w:rsidRPr="00CC44CB">
        <w:rPr>
          <w:rFonts w:ascii="Arial" w:hAnsi="Arial"/>
        </w:rPr>
        <w:t xml:space="preserve"> I hope he doesn't clog it up.</w:t>
      </w:r>
      <w:r w:rsidR="00724299" w:rsidRPr="00CC44CB">
        <w:rPr>
          <w:rFonts w:ascii="Arial" w:hAnsi="Arial"/>
        </w:rPr>
        <w:t>"</w:t>
      </w:r>
      <w:r w:rsidR="003A21F6" w:rsidRPr="00CC44CB">
        <w:rPr>
          <w:rFonts w:ascii="Arial" w:hAnsi="Arial"/>
        </w:rPr>
        <w:t xml:space="preserve"> But I can't say that there was anything unusual about him. He didn't have long hair. I know that.</w:t>
      </w:r>
    </w:p>
    <w:p w14:paraId="11296E1C" w14:textId="77777777" w:rsidR="002760A4" w:rsidRPr="00CC44CB" w:rsidRDefault="002760A4">
      <w:pPr>
        <w:spacing w:after="0"/>
        <w:rPr>
          <w:rFonts w:ascii="Arial" w:hAnsi="Arial"/>
        </w:rPr>
      </w:pPr>
    </w:p>
    <w:p w14:paraId="7D71F3D9" w14:textId="7657245C" w:rsidR="002760A4" w:rsidRPr="00CC44CB" w:rsidRDefault="00CF4DAD">
      <w:pPr>
        <w:spacing w:after="0"/>
        <w:rPr>
          <w:rFonts w:ascii="Arial" w:hAnsi="Arial"/>
        </w:rPr>
      </w:pPr>
      <w:r w:rsidRPr="00CF4DAD">
        <w:rPr>
          <w:rFonts w:ascii="Arial" w:hAnsi="Arial"/>
          <w:b/>
          <w:bCs/>
        </w:rPr>
        <w:t>Shaina:</w:t>
      </w:r>
      <w:r w:rsidR="00BD71E1" w:rsidRPr="00CC44CB">
        <w:rPr>
          <w:rFonts w:ascii="Arial" w:hAnsi="Arial"/>
        </w:rPr>
        <w:t xml:space="preserve"> </w:t>
      </w:r>
      <w:r w:rsidR="003A21F6" w:rsidRPr="00CC44CB">
        <w:rPr>
          <w:rFonts w:ascii="Arial" w:hAnsi="Arial"/>
        </w:rPr>
        <w:t xml:space="preserve">Steve </w:t>
      </w:r>
      <w:r w:rsidR="00BD71E1" w:rsidRPr="00CC44CB">
        <w:rPr>
          <w:rFonts w:ascii="Arial" w:hAnsi="Arial"/>
        </w:rPr>
        <w:t>C</w:t>
      </w:r>
      <w:r w:rsidR="003A21F6" w:rsidRPr="00CC44CB">
        <w:rPr>
          <w:rFonts w:ascii="Arial" w:hAnsi="Arial"/>
        </w:rPr>
        <w:t xml:space="preserve">urry spent a whole day bringing rocks back </w:t>
      </w:r>
      <w:r w:rsidR="00723099" w:rsidRPr="00CC44CB">
        <w:rPr>
          <w:rFonts w:ascii="Arial" w:hAnsi="Arial"/>
        </w:rPr>
        <w:t xml:space="preserve">and forth from the front </w:t>
      </w:r>
      <w:r w:rsidR="003A21F6" w:rsidRPr="00CC44CB">
        <w:rPr>
          <w:rFonts w:ascii="Arial" w:hAnsi="Arial"/>
        </w:rPr>
        <w:t>yard</w:t>
      </w:r>
      <w:r w:rsidR="00723099" w:rsidRPr="00CC44CB">
        <w:rPr>
          <w:rFonts w:ascii="Arial" w:hAnsi="Arial"/>
        </w:rPr>
        <w:t xml:space="preserve"> </w:t>
      </w:r>
      <w:r w:rsidR="003A21F6" w:rsidRPr="00CC44CB">
        <w:rPr>
          <w:rFonts w:ascii="Arial" w:hAnsi="Arial"/>
        </w:rPr>
        <w:t>into the house</w:t>
      </w:r>
      <w:r w:rsidR="00723099" w:rsidRPr="00CC44CB">
        <w:rPr>
          <w:rFonts w:ascii="Arial" w:hAnsi="Arial"/>
        </w:rPr>
        <w:t>. A</w:t>
      </w:r>
      <w:r w:rsidR="003A21F6" w:rsidRPr="00CC44CB">
        <w:rPr>
          <w:rFonts w:ascii="Arial" w:hAnsi="Arial"/>
        </w:rPr>
        <w:t>nd then</w:t>
      </w:r>
      <w:r w:rsidR="00396AEA">
        <w:rPr>
          <w:rFonts w:ascii="Arial" w:hAnsi="Arial"/>
        </w:rPr>
        <w:t>,</w:t>
      </w:r>
      <w:r w:rsidR="003A21F6" w:rsidRPr="00CC44CB">
        <w:rPr>
          <w:rFonts w:ascii="Arial" w:hAnsi="Arial"/>
        </w:rPr>
        <w:t xml:space="preserve"> he stood in the kitchen holding a rock.</w:t>
      </w:r>
    </w:p>
    <w:p w14:paraId="17A4B735" w14:textId="77777777" w:rsidR="002760A4" w:rsidRPr="00CC44CB" w:rsidRDefault="002760A4">
      <w:pPr>
        <w:spacing w:after="0"/>
        <w:rPr>
          <w:rFonts w:ascii="Arial" w:hAnsi="Arial"/>
        </w:rPr>
      </w:pPr>
    </w:p>
    <w:p w14:paraId="6BDB30FF" w14:textId="081AE57F" w:rsidR="00AD546B" w:rsidRPr="00CC44CB" w:rsidRDefault="000A6A83">
      <w:pPr>
        <w:spacing w:after="0"/>
        <w:rPr>
          <w:rFonts w:ascii="Arial" w:hAnsi="Arial"/>
        </w:rPr>
      </w:pPr>
      <w:r w:rsidRPr="000A6A83">
        <w:rPr>
          <w:rFonts w:ascii="Arial" w:hAnsi="Arial"/>
          <w:b/>
          <w:bCs/>
        </w:rPr>
        <w:t>Jane Doe:</w:t>
      </w:r>
      <w:r w:rsidR="00723099" w:rsidRPr="00CC44CB">
        <w:rPr>
          <w:rFonts w:ascii="Arial" w:hAnsi="Arial"/>
          <w:b/>
          <w:bCs/>
        </w:rPr>
        <w:t xml:space="preserve"> </w:t>
      </w:r>
      <w:r w:rsidR="003A21F6" w:rsidRPr="00CC44CB">
        <w:rPr>
          <w:rFonts w:ascii="Arial" w:hAnsi="Arial"/>
        </w:rPr>
        <w:t>I could see he kind of weighed it mentally in his hand. And then</w:t>
      </w:r>
      <w:r w:rsidR="00396AEA">
        <w:rPr>
          <w:rFonts w:ascii="Arial" w:hAnsi="Arial"/>
        </w:rPr>
        <w:t>,</w:t>
      </w:r>
      <w:r w:rsidR="003A21F6" w:rsidRPr="00CC44CB">
        <w:rPr>
          <w:rFonts w:ascii="Arial" w:hAnsi="Arial"/>
        </w:rPr>
        <w:t xml:space="preserve"> he said, </w:t>
      </w:r>
      <w:r w:rsidR="00BC0AEB" w:rsidRPr="00CC44CB">
        <w:rPr>
          <w:rFonts w:ascii="Arial" w:hAnsi="Arial"/>
        </w:rPr>
        <w:t xml:space="preserve">"It should sell </w:t>
      </w:r>
      <w:r w:rsidR="003A21F6" w:rsidRPr="00CC44CB">
        <w:rPr>
          <w:rFonts w:ascii="Arial" w:hAnsi="Arial"/>
        </w:rPr>
        <w:t>about $2,000.</w:t>
      </w:r>
      <w:r w:rsidR="00BC0AEB" w:rsidRPr="00CC44CB">
        <w:rPr>
          <w:rFonts w:ascii="Arial" w:hAnsi="Arial"/>
        </w:rPr>
        <w:t>"</w:t>
      </w:r>
      <w:r w:rsidR="003A21F6" w:rsidRPr="00CC44CB">
        <w:rPr>
          <w:rFonts w:ascii="Arial" w:hAnsi="Arial"/>
        </w:rPr>
        <w:t xml:space="preserve"> And it surprised me, you might just as well have told me</w:t>
      </w:r>
      <w:r w:rsidR="00AD546B" w:rsidRPr="00CC44CB">
        <w:rPr>
          <w:rFonts w:ascii="Arial" w:hAnsi="Arial"/>
        </w:rPr>
        <w:t>, y</w:t>
      </w:r>
      <w:r w:rsidR="003A21F6" w:rsidRPr="00CC44CB">
        <w:rPr>
          <w:rFonts w:ascii="Arial" w:hAnsi="Arial"/>
        </w:rPr>
        <w:t xml:space="preserve">ou've got a diamond mine here that's worth a million or $2 million. I was left speechless. I was just simply left speechless. </w:t>
      </w:r>
    </w:p>
    <w:p w14:paraId="68659713" w14:textId="77777777" w:rsidR="00AD546B" w:rsidRPr="00CC44CB" w:rsidRDefault="00AD546B">
      <w:pPr>
        <w:spacing w:after="0"/>
        <w:rPr>
          <w:rFonts w:ascii="Arial" w:hAnsi="Arial"/>
        </w:rPr>
      </w:pPr>
    </w:p>
    <w:p w14:paraId="034E933E" w14:textId="567ED246" w:rsidR="00AD546B" w:rsidRPr="00CC44CB" w:rsidRDefault="00CF4DAD">
      <w:pPr>
        <w:spacing w:after="0"/>
        <w:rPr>
          <w:rFonts w:ascii="Arial" w:hAnsi="Arial"/>
        </w:rPr>
      </w:pPr>
      <w:r w:rsidRPr="00CF4DAD">
        <w:rPr>
          <w:rFonts w:ascii="Arial" w:hAnsi="Arial"/>
          <w:b/>
          <w:bCs/>
        </w:rPr>
        <w:t>Shaina:</w:t>
      </w:r>
      <w:r w:rsidR="00AD546B" w:rsidRPr="00CC44CB">
        <w:rPr>
          <w:rFonts w:ascii="Arial" w:hAnsi="Arial"/>
        </w:rPr>
        <w:t xml:space="preserve"> </w:t>
      </w:r>
      <w:r w:rsidR="003A21F6" w:rsidRPr="00CC44CB">
        <w:rPr>
          <w:rFonts w:ascii="Arial" w:hAnsi="Arial"/>
        </w:rPr>
        <w:t xml:space="preserve">But you believed him? </w:t>
      </w:r>
    </w:p>
    <w:p w14:paraId="004C67C7" w14:textId="77777777" w:rsidR="00AD546B" w:rsidRPr="00CC44CB" w:rsidRDefault="00AD546B">
      <w:pPr>
        <w:spacing w:after="0"/>
        <w:rPr>
          <w:rFonts w:ascii="Arial" w:hAnsi="Arial"/>
        </w:rPr>
      </w:pPr>
    </w:p>
    <w:p w14:paraId="25152AF9" w14:textId="4111AA70" w:rsidR="002760A4" w:rsidRPr="00CC44CB" w:rsidRDefault="000A6A83">
      <w:pPr>
        <w:spacing w:after="0"/>
        <w:rPr>
          <w:rFonts w:ascii="Arial" w:hAnsi="Arial"/>
        </w:rPr>
      </w:pPr>
      <w:r w:rsidRPr="000A6A83">
        <w:rPr>
          <w:rFonts w:ascii="Arial" w:hAnsi="Arial"/>
          <w:b/>
          <w:bCs/>
        </w:rPr>
        <w:t>Jane Doe:</w:t>
      </w:r>
      <w:r w:rsidR="00AD546B" w:rsidRPr="00CC44CB">
        <w:rPr>
          <w:rFonts w:ascii="Arial" w:hAnsi="Arial"/>
          <w:b/>
          <w:bCs/>
        </w:rPr>
        <w:t xml:space="preserve"> </w:t>
      </w:r>
      <w:r w:rsidR="003A21F6" w:rsidRPr="00CC44CB">
        <w:rPr>
          <w:rFonts w:ascii="Arial" w:hAnsi="Arial"/>
        </w:rPr>
        <w:t>Yes. I had no doubt, or had no reason to not believe what he was saying.</w:t>
      </w:r>
    </w:p>
    <w:p w14:paraId="381E4735" w14:textId="77777777" w:rsidR="002760A4" w:rsidRPr="00CC44CB" w:rsidRDefault="002760A4">
      <w:pPr>
        <w:spacing w:after="0"/>
        <w:rPr>
          <w:rFonts w:ascii="Arial" w:hAnsi="Arial"/>
        </w:rPr>
      </w:pPr>
    </w:p>
    <w:p w14:paraId="7C9E914B" w14:textId="2523A2B1" w:rsidR="002760A4" w:rsidRPr="00CC44CB" w:rsidRDefault="00CF4DAD">
      <w:pPr>
        <w:spacing w:after="0"/>
        <w:rPr>
          <w:rFonts w:ascii="Arial" w:hAnsi="Arial"/>
        </w:rPr>
      </w:pPr>
      <w:r w:rsidRPr="00CF4DAD">
        <w:rPr>
          <w:rFonts w:ascii="Arial" w:hAnsi="Arial"/>
          <w:b/>
          <w:bCs/>
        </w:rPr>
        <w:t>Shaina:</w:t>
      </w:r>
      <w:r w:rsidR="00AD546B" w:rsidRPr="00CC44CB">
        <w:rPr>
          <w:rFonts w:ascii="Arial" w:hAnsi="Arial"/>
        </w:rPr>
        <w:t xml:space="preserve"> </w:t>
      </w:r>
      <w:r w:rsidR="003A21F6" w:rsidRPr="00CC44CB">
        <w:rPr>
          <w:rFonts w:ascii="Arial" w:hAnsi="Arial"/>
        </w:rPr>
        <w:t>So, I feel if someone came to my house and picked up a bunch of rocks and said</w:t>
      </w:r>
      <w:r w:rsidR="00AD546B" w:rsidRPr="00CC44CB">
        <w:rPr>
          <w:rFonts w:ascii="Arial" w:hAnsi="Arial"/>
        </w:rPr>
        <w:t>, "T</w:t>
      </w:r>
      <w:r w:rsidR="003A21F6" w:rsidRPr="00CC44CB">
        <w:rPr>
          <w:rFonts w:ascii="Arial" w:hAnsi="Arial"/>
        </w:rPr>
        <w:t xml:space="preserve">hese rocks are worth $2,000 </w:t>
      </w:r>
      <w:r w:rsidR="00AD546B" w:rsidRPr="00CC44CB">
        <w:rPr>
          <w:rFonts w:ascii="Arial" w:hAnsi="Arial"/>
        </w:rPr>
        <w:t>e</w:t>
      </w:r>
      <w:r w:rsidR="003A21F6" w:rsidRPr="00CC44CB">
        <w:rPr>
          <w:rFonts w:ascii="Arial" w:hAnsi="Arial"/>
        </w:rPr>
        <w:t>ach</w:t>
      </w:r>
      <w:r w:rsidR="00AD546B" w:rsidRPr="00CC44CB">
        <w:rPr>
          <w:rFonts w:ascii="Arial" w:hAnsi="Arial"/>
        </w:rPr>
        <w:t xml:space="preserve">." </w:t>
      </w:r>
      <w:r w:rsidR="003A21F6" w:rsidRPr="00CC44CB">
        <w:rPr>
          <w:rFonts w:ascii="Arial" w:hAnsi="Arial"/>
        </w:rPr>
        <w:t xml:space="preserve">I probably would say, </w:t>
      </w:r>
      <w:r w:rsidR="00AD546B" w:rsidRPr="00CC44CB">
        <w:rPr>
          <w:rFonts w:ascii="Arial" w:hAnsi="Arial"/>
        </w:rPr>
        <w:t>"</w:t>
      </w:r>
      <w:r w:rsidR="003A21F6" w:rsidRPr="00CC44CB">
        <w:rPr>
          <w:rFonts w:ascii="Arial" w:hAnsi="Arial"/>
        </w:rPr>
        <w:t>Well, I don't believe you.</w:t>
      </w:r>
      <w:r w:rsidR="00AD546B" w:rsidRPr="00CC44CB">
        <w:rPr>
          <w:rFonts w:ascii="Arial" w:hAnsi="Arial"/>
        </w:rPr>
        <w:t>"</w:t>
      </w:r>
      <w:r w:rsidR="003A21F6" w:rsidRPr="00CC44CB">
        <w:rPr>
          <w:rFonts w:ascii="Arial" w:hAnsi="Arial"/>
        </w:rPr>
        <w:t xml:space="preserve"> I'm wondering what made you believe him?</w:t>
      </w:r>
    </w:p>
    <w:p w14:paraId="6A38F0AA" w14:textId="77777777" w:rsidR="002760A4" w:rsidRPr="00CC44CB" w:rsidRDefault="002760A4">
      <w:pPr>
        <w:spacing w:after="0"/>
        <w:rPr>
          <w:rFonts w:ascii="Arial" w:hAnsi="Arial"/>
        </w:rPr>
      </w:pPr>
    </w:p>
    <w:p w14:paraId="2575A4DE" w14:textId="0DAE134F" w:rsidR="002760A4" w:rsidRPr="00CC44CB" w:rsidRDefault="000A6A83">
      <w:pPr>
        <w:spacing w:after="0"/>
        <w:rPr>
          <w:rFonts w:ascii="Arial" w:hAnsi="Arial"/>
        </w:rPr>
      </w:pPr>
      <w:r w:rsidRPr="000A6A83">
        <w:rPr>
          <w:rFonts w:ascii="Arial" w:hAnsi="Arial"/>
          <w:b/>
          <w:bCs/>
        </w:rPr>
        <w:t>Jane Doe:</w:t>
      </w:r>
      <w:r w:rsidR="00AD546B" w:rsidRPr="00CC44CB">
        <w:rPr>
          <w:rFonts w:ascii="Arial" w:hAnsi="Arial"/>
          <w:b/>
          <w:bCs/>
        </w:rPr>
        <w:t xml:space="preserve"> </w:t>
      </w:r>
      <w:r w:rsidR="003A21F6" w:rsidRPr="00CC44CB">
        <w:rPr>
          <w:rFonts w:ascii="Arial" w:hAnsi="Arial"/>
        </w:rPr>
        <w:t xml:space="preserve">Well, I had no reason not to believe him. He was going around giving seminars to the library and had apparently accepted him as a speaker. At any rate, I was friends with Steve </w:t>
      </w:r>
      <w:r w:rsidR="00AD546B" w:rsidRPr="00CC44CB">
        <w:rPr>
          <w:rFonts w:ascii="Arial" w:hAnsi="Arial"/>
        </w:rPr>
        <w:t>C</w:t>
      </w:r>
      <w:r w:rsidR="003A21F6" w:rsidRPr="00CC44CB">
        <w:rPr>
          <w:rFonts w:ascii="Arial" w:hAnsi="Arial"/>
        </w:rPr>
        <w:t>urry. Everybody needs friends</w:t>
      </w:r>
      <w:r w:rsidR="00396AEA">
        <w:rPr>
          <w:rFonts w:ascii="Arial" w:hAnsi="Arial"/>
        </w:rPr>
        <w:t>. W</w:t>
      </w:r>
      <w:r w:rsidR="003A21F6" w:rsidRPr="00CC44CB">
        <w:rPr>
          <w:rFonts w:ascii="Arial" w:hAnsi="Arial"/>
        </w:rPr>
        <w:t>hen you live alone, you need friends just like anybody does. Can you let the dog in?</w:t>
      </w:r>
    </w:p>
    <w:p w14:paraId="2D429CD6" w14:textId="77777777" w:rsidR="002760A4" w:rsidRPr="00CC44CB" w:rsidRDefault="002760A4">
      <w:pPr>
        <w:spacing w:after="0"/>
        <w:rPr>
          <w:rFonts w:ascii="Arial" w:hAnsi="Arial"/>
        </w:rPr>
      </w:pPr>
    </w:p>
    <w:p w14:paraId="6F877C74" w14:textId="257F30E6" w:rsidR="002760A4" w:rsidRPr="00CC44CB" w:rsidRDefault="00CF4DAD">
      <w:pPr>
        <w:spacing w:after="0"/>
        <w:rPr>
          <w:rFonts w:ascii="Arial" w:hAnsi="Arial"/>
        </w:rPr>
      </w:pPr>
      <w:r w:rsidRPr="00CF4DAD">
        <w:rPr>
          <w:rFonts w:ascii="Arial" w:hAnsi="Arial"/>
          <w:b/>
          <w:bCs/>
        </w:rPr>
        <w:t>Shaina:</w:t>
      </w:r>
      <w:r w:rsidR="00AD546B" w:rsidRPr="00CC44CB">
        <w:rPr>
          <w:rFonts w:ascii="Arial" w:hAnsi="Arial"/>
        </w:rPr>
        <w:t xml:space="preserve"> </w:t>
      </w:r>
      <w:r w:rsidR="003A21F6" w:rsidRPr="00CC44CB">
        <w:rPr>
          <w:rFonts w:ascii="Arial" w:hAnsi="Arial"/>
        </w:rPr>
        <w:t>Can you tell me again, just introduce yourself</w:t>
      </w:r>
      <w:r w:rsidR="00AD546B" w:rsidRPr="00CC44CB">
        <w:rPr>
          <w:rFonts w:ascii="Arial" w:hAnsi="Arial"/>
        </w:rPr>
        <w:t xml:space="preserve">, </w:t>
      </w:r>
      <w:r w:rsidR="003A21F6" w:rsidRPr="00CC44CB">
        <w:rPr>
          <w:rFonts w:ascii="Arial" w:hAnsi="Arial"/>
        </w:rPr>
        <w:t>your name and how old you are?</w:t>
      </w:r>
    </w:p>
    <w:p w14:paraId="3BBE6F9E" w14:textId="77777777" w:rsidR="002760A4" w:rsidRPr="00CC44CB" w:rsidRDefault="002760A4">
      <w:pPr>
        <w:spacing w:after="0"/>
        <w:rPr>
          <w:rFonts w:ascii="Arial" w:hAnsi="Arial"/>
        </w:rPr>
      </w:pPr>
    </w:p>
    <w:p w14:paraId="198355C0" w14:textId="72E64C4D" w:rsidR="00AD546B" w:rsidRPr="00CC44CB" w:rsidRDefault="000A6A83">
      <w:pPr>
        <w:spacing w:after="0"/>
        <w:rPr>
          <w:rFonts w:ascii="Arial" w:hAnsi="Arial"/>
        </w:rPr>
      </w:pPr>
      <w:r w:rsidRPr="000A6A83">
        <w:rPr>
          <w:rFonts w:ascii="Arial" w:hAnsi="Arial"/>
          <w:b/>
          <w:bCs/>
        </w:rPr>
        <w:t>Jane Doe:</w:t>
      </w:r>
      <w:r w:rsidR="00AD546B" w:rsidRPr="00CC44CB">
        <w:rPr>
          <w:rFonts w:ascii="Arial" w:hAnsi="Arial"/>
          <w:b/>
          <w:bCs/>
        </w:rPr>
        <w:t xml:space="preserve"> </w:t>
      </w:r>
      <w:r w:rsidR="003A21F6" w:rsidRPr="00CC44CB">
        <w:rPr>
          <w:rFonts w:ascii="Arial" w:hAnsi="Arial"/>
        </w:rPr>
        <w:t>Well, you already know</w:t>
      </w:r>
      <w:r w:rsidR="00AD546B" w:rsidRPr="00CC44CB">
        <w:rPr>
          <w:rFonts w:ascii="Arial" w:hAnsi="Arial"/>
        </w:rPr>
        <w:t xml:space="preserve">, </w:t>
      </w:r>
      <w:r w:rsidR="003A21F6" w:rsidRPr="00CC44CB">
        <w:rPr>
          <w:rFonts w:ascii="Arial" w:hAnsi="Arial"/>
        </w:rPr>
        <w:t xml:space="preserve">my name is Jane Doe. </w:t>
      </w:r>
    </w:p>
    <w:p w14:paraId="0C0EFCD2" w14:textId="77777777" w:rsidR="00AD546B" w:rsidRPr="00CC44CB" w:rsidRDefault="00AD546B">
      <w:pPr>
        <w:spacing w:after="0"/>
        <w:rPr>
          <w:rFonts w:ascii="Arial" w:hAnsi="Arial"/>
        </w:rPr>
      </w:pPr>
    </w:p>
    <w:p w14:paraId="11B376C5" w14:textId="2737C188" w:rsidR="002760A4" w:rsidRPr="00CC44CB" w:rsidRDefault="00CF4DAD">
      <w:pPr>
        <w:spacing w:after="0"/>
        <w:rPr>
          <w:rFonts w:ascii="Arial" w:hAnsi="Arial"/>
        </w:rPr>
      </w:pPr>
      <w:r w:rsidRPr="00CF4DAD">
        <w:rPr>
          <w:rFonts w:ascii="Arial" w:hAnsi="Arial"/>
          <w:b/>
          <w:bCs/>
        </w:rPr>
        <w:t>Shaina:</w:t>
      </w:r>
      <w:r w:rsidR="00AD546B" w:rsidRPr="00CC44CB">
        <w:rPr>
          <w:rFonts w:ascii="Arial" w:hAnsi="Arial"/>
        </w:rPr>
        <w:t xml:space="preserve"> </w:t>
      </w:r>
      <w:r w:rsidR="003A21F6" w:rsidRPr="00CC44CB">
        <w:rPr>
          <w:rFonts w:ascii="Arial" w:hAnsi="Arial"/>
        </w:rPr>
        <w:t>Okay</w:t>
      </w:r>
      <w:r w:rsidR="00AD546B" w:rsidRPr="00CC44CB">
        <w:rPr>
          <w:rFonts w:ascii="Arial" w:hAnsi="Arial"/>
        </w:rPr>
        <w:t>. A</w:t>
      </w:r>
      <w:r w:rsidR="003A21F6" w:rsidRPr="00CC44CB">
        <w:rPr>
          <w:rFonts w:ascii="Arial" w:hAnsi="Arial"/>
        </w:rPr>
        <w:t>nd can you tell me a little bit about why you don't want to use your name?</w:t>
      </w:r>
    </w:p>
    <w:p w14:paraId="2CE019D1" w14:textId="77777777" w:rsidR="002760A4" w:rsidRPr="00CC44CB" w:rsidRDefault="002760A4">
      <w:pPr>
        <w:spacing w:after="0"/>
        <w:rPr>
          <w:rFonts w:ascii="Arial" w:hAnsi="Arial"/>
        </w:rPr>
      </w:pPr>
    </w:p>
    <w:p w14:paraId="2C4B2DE2" w14:textId="03DE1259" w:rsidR="002760A4" w:rsidRPr="00CC44CB" w:rsidRDefault="000A6A83">
      <w:pPr>
        <w:spacing w:after="0"/>
        <w:rPr>
          <w:rFonts w:ascii="Arial" w:hAnsi="Arial"/>
        </w:rPr>
      </w:pPr>
      <w:r w:rsidRPr="000A6A83">
        <w:rPr>
          <w:rFonts w:ascii="Arial" w:hAnsi="Arial"/>
          <w:b/>
          <w:bCs/>
        </w:rPr>
        <w:t>Jane Doe:</w:t>
      </w:r>
      <w:r w:rsidR="00AD546B" w:rsidRPr="00CC44CB">
        <w:rPr>
          <w:rFonts w:ascii="Arial" w:hAnsi="Arial"/>
          <w:b/>
          <w:bCs/>
        </w:rPr>
        <w:t xml:space="preserve"> </w:t>
      </w:r>
      <w:r w:rsidR="003A21F6" w:rsidRPr="00CC44CB">
        <w:rPr>
          <w:rFonts w:ascii="Arial" w:hAnsi="Arial"/>
        </w:rPr>
        <w:t xml:space="preserve">If the </w:t>
      </w:r>
      <w:r w:rsidR="00AD546B" w:rsidRPr="00CC44CB">
        <w:rPr>
          <w:rFonts w:ascii="Arial" w:hAnsi="Arial"/>
        </w:rPr>
        <w:t xml:space="preserve">meteorite </w:t>
      </w:r>
      <w:r w:rsidR="003A21F6" w:rsidRPr="00CC44CB">
        <w:rPr>
          <w:rFonts w:ascii="Arial" w:hAnsi="Arial"/>
        </w:rPr>
        <w:t xml:space="preserve">society is powerful enough to eliminate Steve </w:t>
      </w:r>
      <w:r w:rsidR="00AD546B" w:rsidRPr="00CC44CB">
        <w:rPr>
          <w:rFonts w:ascii="Arial" w:hAnsi="Arial"/>
        </w:rPr>
        <w:t>C</w:t>
      </w:r>
      <w:r w:rsidR="003A21F6" w:rsidRPr="00CC44CB">
        <w:rPr>
          <w:rFonts w:ascii="Arial" w:hAnsi="Arial"/>
        </w:rPr>
        <w:t>urry, what will they do to me? That is why I do not want to be advertised.</w:t>
      </w:r>
    </w:p>
    <w:p w14:paraId="5B2C1177" w14:textId="77777777" w:rsidR="002760A4" w:rsidRPr="00CC44CB" w:rsidRDefault="002760A4">
      <w:pPr>
        <w:spacing w:after="0"/>
        <w:rPr>
          <w:rFonts w:ascii="Arial" w:hAnsi="Arial"/>
        </w:rPr>
      </w:pPr>
    </w:p>
    <w:p w14:paraId="44A6DE51" w14:textId="04BEB019" w:rsidR="002760A4" w:rsidRPr="00CC44CB" w:rsidRDefault="00CF4DAD">
      <w:pPr>
        <w:spacing w:after="0"/>
        <w:rPr>
          <w:rFonts w:ascii="Arial" w:hAnsi="Arial"/>
        </w:rPr>
      </w:pPr>
      <w:r w:rsidRPr="00CF4DAD">
        <w:rPr>
          <w:rFonts w:ascii="Arial" w:hAnsi="Arial"/>
          <w:b/>
          <w:bCs/>
        </w:rPr>
        <w:t>Shaina:</w:t>
      </w:r>
      <w:r w:rsidR="00AD546B" w:rsidRPr="00CC44CB">
        <w:rPr>
          <w:rFonts w:ascii="Arial" w:hAnsi="Arial"/>
        </w:rPr>
        <w:t xml:space="preserve"> </w:t>
      </w:r>
      <w:r w:rsidR="003A21F6" w:rsidRPr="00CC44CB">
        <w:rPr>
          <w:rFonts w:ascii="Arial" w:hAnsi="Arial"/>
        </w:rPr>
        <w:t xml:space="preserve">When she's talking about the meteorite society, she's actually talking about Blaine Reed. And while he didn't eliminate </w:t>
      </w:r>
      <w:r w:rsidR="00AD546B" w:rsidRPr="00CC44CB">
        <w:rPr>
          <w:rFonts w:ascii="Arial" w:hAnsi="Arial"/>
        </w:rPr>
        <w:t>Steve C</w:t>
      </w:r>
      <w:r w:rsidR="003A21F6" w:rsidRPr="00CC44CB">
        <w:rPr>
          <w:rFonts w:ascii="Arial" w:hAnsi="Arial"/>
        </w:rPr>
        <w:t>urry, their feud would escalate to heights</w:t>
      </w:r>
      <w:r w:rsidR="00AD546B" w:rsidRPr="00CC44CB">
        <w:rPr>
          <w:rFonts w:ascii="Arial" w:hAnsi="Arial"/>
        </w:rPr>
        <w:t xml:space="preserve"> n</w:t>
      </w:r>
      <w:r w:rsidR="003A21F6" w:rsidRPr="00CC44CB">
        <w:rPr>
          <w:rFonts w:ascii="Arial" w:hAnsi="Arial"/>
        </w:rPr>
        <w:t>o one saw coming. Blaine was waiting and waiting for any evidence at all, that Steve Curry was actually profiting off his meteorites. And then he got a call from a friend</w:t>
      </w:r>
      <w:r w:rsidR="00AD546B" w:rsidRPr="00CC44CB">
        <w:rPr>
          <w:rFonts w:ascii="Arial" w:hAnsi="Arial"/>
        </w:rPr>
        <w:t xml:space="preserve">, </w:t>
      </w:r>
      <w:r w:rsidR="003A21F6" w:rsidRPr="00CC44CB">
        <w:rPr>
          <w:rFonts w:ascii="Arial" w:hAnsi="Arial"/>
        </w:rPr>
        <w:t>Steve curry had been spotted</w:t>
      </w:r>
      <w:r w:rsidR="00AD546B" w:rsidRPr="00CC44CB">
        <w:rPr>
          <w:rFonts w:ascii="Arial" w:hAnsi="Arial"/>
        </w:rPr>
        <w:t xml:space="preserve"> </w:t>
      </w:r>
      <w:r w:rsidR="003A21F6" w:rsidRPr="00CC44CB">
        <w:rPr>
          <w:rFonts w:ascii="Arial" w:hAnsi="Arial"/>
        </w:rPr>
        <w:t>picking up money at a local gem store in the next town over. Blaine knew the store. He'd already tried to prove to them that their display case of Steve Curry's meteorites were fake.</w:t>
      </w:r>
    </w:p>
    <w:p w14:paraId="50ABAC55" w14:textId="77777777" w:rsidR="002760A4" w:rsidRPr="00CC44CB" w:rsidRDefault="002760A4">
      <w:pPr>
        <w:spacing w:after="0"/>
        <w:rPr>
          <w:rFonts w:ascii="Arial" w:hAnsi="Arial"/>
        </w:rPr>
      </w:pPr>
    </w:p>
    <w:p w14:paraId="1E77FD54" w14:textId="1D451CCB" w:rsidR="00A34173" w:rsidRPr="00CC44CB" w:rsidRDefault="00CF4DAD">
      <w:pPr>
        <w:spacing w:after="0"/>
        <w:rPr>
          <w:rFonts w:ascii="Arial" w:hAnsi="Arial"/>
        </w:rPr>
      </w:pPr>
      <w:r w:rsidRPr="00CF4DAD">
        <w:rPr>
          <w:rFonts w:ascii="Arial" w:hAnsi="Arial"/>
          <w:b/>
          <w:bCs/>
        </w:rPr>
        <w:t>Blaine:</w:t>
      </w:r>
      <w:r w:rsidR="00A34173" w:rsidRPr="00CC44CB">
        <w:rPr>
          <w:rFonts w:ascii="Arial" w:hAnsi="Arial"/>
        </w:rPr>
        <w:t xml:space="preserve"> </w:t>
      </w:r>
      <w:r w:rsidR="003A21F6" w:rsidRPr="00CC44CB">
        <w:rPr>
          <w:rFonts w:ascii="Arial" w:hAnsi="Arial"/>
        </w:rPr>
        <w:t>I tried to</w:t>
      </w:r>
      <w:r w:rsidR="00A34173" w:rsidRPr="00CC44CB">
        <w:rPr>
          <w:rFonts w:ascii="Arial" w:hAnsi="Arial"/>
        </w:rPr>
        <w:t xml:space="preserve"> </w:t>
      </w:r>
      <w:r w:rsidR="003A21F6" w:rsidRPr="00CC44CB">
        <w:rPr>
          <w:rFonts w:ascii="Arial" w:hAnsi="Arial"/>
        </w:rPr>
        <w:t>see if the store would allow me to come up and show them that their stuff was fake</w:t>
      </w:r>
      <w:r w:rsidR="00A34173" w:rsidRPr="00CC44CB">
        <w:rPr>
          <w:rFonts w:ascii="Arial" w:hAnsi="Arial"/>
        </w:rPr>
        <w:t>, C</w:t>
      </w:r>
      <w:r w:rsidR="003A21F6" w:rsidRPr="00CC44CB">
        <w:rPr>
          <w:rFonts w:ascii="Arial" w:hAnsi="Arial"/>
        </w:rPr>
        <w:t>urry stuff was fake. And they just said</w:t>
      </w:r>
      <w:r w:rsidR="00A34173" w:rsidRPr="00CC44CB">
        <w:rPr>
          <w:rFonts w:ascii="Arial" w:hAnsi="Arial"/>
        </w:rPr>
        <w:t>, "N</w:t>
      </w:r>
      <w:r w:rsidR="003A21F6" w:rsidRPr="00CC44CB">
        <w:rPr>
          <w:rFonts w:ascii="Arial" w:hAnsi="Arial"/>
        </w:rPr>
        <w:t xml:space="preserve">o. We won't sell it to you because we know you're out to get </w:t>
      </w:r>
      <w:r w:rsidR="00A34173" w:rsidRPr="00CC44CB">
        <w:rPr>
          <w:rFonts w:ascii="Arial" w:hAnsi="Arial"/>
        </w:rPr>
        <w:t>C</w:t>
      </w:r>
      <w:r w:rsidR="003A21F6" w:rsidRPr="00CC44CB">
        <w:rPr>
          <w:rFonts w:ascii="Arial" w:hAnsi="Arial"/>
        </w:rPr>
        <w:t>urry.</w:t>
      </w:r>
      <w:r w:rsidR="00A34173" w:rsidRPr="00CC44CB">
        <w:rPr>
          <w:rFonts w:ascii="Arial" w:hAnsi="Arial"/>
        </w:rPr>
        <w:t>"</w:t>
      </w:r>
      <w:r w:rsidR="003A21F6" w:rsidRPr="00CC44CB">
        <w:rPr>
          <w:rFonts w:ascii="Arial" w:hAnsi="Arial"/>
        </w:rPr>
        <w:t xml:space="preserve"> </w:t>
      </w:r>
    </w:p>
    <w:p w14:paraId="7A0322C3" w14:textId="77777777" w:rsidR="00A34173" w:rsidRPr="00CC44CB" w:rsidRDefault="00A34173">
      <w:pPr>
        <w:spacing w:after="0"/>
        <w:rPr>
          <w:rFonts w:ascii="Arial" w:hAnsi="Arial"/>
        </w:rPr>
      </w:pPr>
    </w:p>
    <w:p w14:paraId="70BD030B" w14:textId="56138034" w:rsidR="00A34173" w:rsidRPr="00CC44CB" w:rsidRDefault="00CF4DAD">
      <w:pPr>
        <w:spacing w:after="0"/>
        <w:rPr>
          <w:rFonts w:ascii="Arial" w:hAnsi="Arial"/>
        </w:rPr>
      </w:pPr>
      <w:r w:rsidRPr="00CF4DAD">
        <w:rPr>
          <w:rFonts w:ascii="Arial" w:hAnsi="Arial"/>
          <w:b/>
          <w:bCs/>
        </w:rPr>
        <w:t>Shaina:</w:t>
      </w:r>
      <w:r w:rsidR="00A34173" w:rsidRPr="00CC44CB">
        <w:rPr>
          <w:rFonts w:ascii="Arial" w:hAnsi="Arial"/>
        </w:rPr>
        <w:t xml:space="preserve"> </w:t>
      </w:r>
      <w:r w:rsidR="003A21F6" w:rsidRPr="00CC44CB">
        <w:rPr>
          <w:rFonts w:ascii="Arial" w:hAnsi="Arial"/>
        </w:rPr>
        <w:t xml:space="preserve">And they want </w:t>
      </w:r>
      <w:r w:rsidR="00A34173" w:rsidRPr="00CC44CB">
        <w:rPr>
          <w:rFonts w:ascii="Arial" w:hAnsi="Arial"/>
        </w:rPr>
        <w:t>Curry stuff</w:t>
      </w:r>
      <w:r w:rsidR="003A21F6" w:rsidRPr="00CC44CB">
        <w:rPr>
          <w:rFonts w:ascii="Arial" w:hAnsi="Arial"/>
        </w:rPr>
        <w:t xml:space="preserve">? </w:t>
      </w:r>
    </w:p>
    <w:p w14:paraId="644251F8" w14:textId="77777777" w:rsidR="00A34173" w:rsidRPr="00CC44CB" w:rsidRDefault="00A34173">
      <w:pPr>
        <w:spacing w:after="0"/>
        <w:rPr>
          <w:rFonts w:ascii="Arial" w:hAnsi="Arial"/>
        </w:rPr>
      </w:pPr>
    </w:p>
    <w:p w14:paraId="64FF09B9" w14:textId="4556FABB" w:rsidR="002760A4" w:rsidRPr="00CC44CB" w:rsidRDefault="00CF4DAD">
      <w:pPr>
        <w:spacing w:after="0"/>
        <w:rPr>
          <w:rFonts w:ascii="Arial" w:hAnsi="Arial"/>
        </w:rPr>
      </w:pPr>
      <w:r w:rsidRPr="00CF4DAD">
        <w:rPr>
          <w:rFonts w:ascii="Arial" w:hAnsi="Arial"/>
          <w:b/>
          <w:bCs/>
        </w:rPr>
        <w:t>Blaine:</w:t>
      </w:r>
      <w:r w:rsidR="00A34173" w:rsidRPr="00CC44CB">
        <w:rPr>
          <w:rFonts w:ascii="Arial" w:hAnsi="Arial"/>
        </w:rPr>
        <w:t xml:space="preserve"> </w:t>
      </w:r>
      <w:r w:rsidR="003A21F6" w:rsidRPr="00CC44CB">
        <w:rPr>
          <w:rFonts w:ascii="Arial" w:hAnsi="Arial"/>
        </w:rPr>
        <w:t>Yes</w:t>
      </w:r>
      <w:r w:rsidR="00A34173" w:rsidRPr="00CC44CB">
        <w:rPr>
          <w:rFonts w:ascii="Arial" w:hAnsi="Arial"/>
        </w:rPr>
        <w:t>, b</w:t>
      </w:r>
      <w:r w:rsidR="003A21F6" w:rsidRPr="00CC44CB">
        <w:rPr>
          <w:rFonts w:ascii="Arial" w:hAnsi="Arial"/>
        </w:rPr>
        <w:t>ecause they said</w:t>
      </w:r>
      <w:r w:rsidR="00A34173" w:rsidRPr="00CC44CB">
        <w:rPr>
          <w:rFonts w:ascii="Arial" w:hAnsi="Arial"/>
        </w:rPr>
        <w:t>, "H</w:t>
      </w:r>
      <w:r w:rsidR="003A21F6" w:rsidRPr="00CC44CB">
        <w:rPr>
          <w:rFonts w:ascii="Arial" w:hAnsi="Arial"/>
        </w:rPr>
        <w:t>e has neat paperwork. He's got maps and diagrams. You say this but he shows that</w:t>
      </w:r>
      <w:r w:rsidR="00A34173" w:rsidRPr="00CC44CB">
        <w:rPr>
          <w:rFonts w:ascii="Arial" w:hAnsi="Arial"/>
        </w:rPr>
        <w:t xml:space="preserve">, </w:t>
      </w:r>
      <w:r w:rsidR="003A21F6" w:rsidRPr="00CC44CB">
        <w:rPr>
          <w:rFonts w:ascii="Arial" w:hAnsi="Arial"/>
        </w:rPr>
        <w:t>so what are you going to do?</w:t>
      </w:r>
      <w:r w:rsidR="00A34173" w:rsidRPr="00CC44CB">
        <w:rPr>
          <w:rFonts w:ascii="Arial" w:hAnsi="Arial"/>
        </w:rPr>
        <w:t>"</w:t>
      </w:r>
    </w:p>
    <w:p w14:paraId="2724FE09" w14:textId="77777777" w:rsidR="002760A4" w:rsidRPr="00CC44CB" w:rsidRDefault="002760A4">
      <w:pPr>
        <w:spacing w:after="0"/>
        <w:rPr>
          <w:rFonts w:ascii="Arial" w:hAnsi="Arial"/>
        </w:rPr>
      </w:pPr>
    </w:p>
    <w:p w14:paraId="51327476" w14:textId="7D45C64D" w:rsidR="002760A4" w:rsidRPr="00CC44CB" w:rsidRDefault="00CF4DAD">
      <w:pPr>
        <w:spacing w:after="0"/>
        <w:rPr>
          <w:rFonts w:ascii="Arial" w:hAnsi="Arial"/>
        </w:rPr>
      </w:pPr>
      <w:r w:rsidRPr="00CF4DAD">
        <w:rPr>
          <w:rFonts w:ascii="Arial" w:hAnsi="Arial"/>
          <w:b/>
          <w:bCs/>
        </w:rPr>
        <w:t>Shaina:</w:t>
      </w:r>
      <w:r w:rsidR="00A34173" w:rsidRPr="00CC44CB">
        <w:rPr>
          <w:rFonts w:ascii="Arial" w:hAnsi="Arial"/>
        </w:rPr>
        <w:t xml:space="preserve"> Blaine </w:t>
      </w:r>
      <w:r w:rsidR="003A21F6" w:rsidRPr="00CC44CB">
        <w:rPr>
          <w:rFonts w:ascii="Arial" w:hAnsi="Arial"/>
        </w:rPr>
        <w:t>strapped an old spy watch onto his brother's wrist. It had a hidden video camera. The pair went inside the store.</w:t>
      </w:r>
    </w:p>
    <w:p w14:paraId="17AAC0DD" w14:textId="77777777" w:rsidR="002760A4" w:rsidRPr="00CC44CB" w:rsidRDefault="002760A4">
      <w:pPr>
        <w:spacing w:after="0"/>
        <w:rPr>
          <w:rFonts w:ascii="Arial" w:hAnsi="Arial"/>
        </w:rPr>
      </w:pPr>
    </w:p>
    <w:p w14:paraId="0CB5AAA4" w14:textId="3A94AC99" w:rsidR="002760A4" w:rsidRPr="00CC44CB" w:rsidRDefault="00CF4DAD">
      <w:pPr>
        <w:spacing w:after="0"/>
        <w:rPr>
          <w:rFonts w:ascii="Arial" w:hAnsi="Arial"/>
        </w:rPr>
      </w:pPr>
      <w:r w:rsidRPr="00CF4DAD">
        <w:rPr>
          <w:rFonts w:ascii="Arial" w:hAnsi="Arial"/>
          <w:b/>
          <w:bCs/>
        </w:rPr>
        <w:t>Blaine:</w:t>
      </w:r>
      <w:r w:rsidR="00A34173" w:rsidRPr="00CC44CB">
        <w:rPr>
          <w:rFonts w:ascii="Arial" w:hAnsi="Arial"/>
        </w:rPr>
        <w:t xml:space="preserve"> I've </w:t>
      </w:r>
      <w:r w:rsidR="003A21F6" w:rsidRPr="00CC44CB">
        <w:rPr>
          <w:rFonts w:ascii="Arial" w:hAnsi="Arial"/>
        </w:rPr>
        <w:t>never done anything like that before</w:t>
      </w:r>
      <w:r w:rsidR="00A34173" w:rsidRPr="00CC44CB">
        <w:rPr>
          <w:rFonts w:ascii="Arial" w:hAnsi="Arial"/>
        </w:rPr>
        <w:t xml:space="preserve">, </w:t>
      </w:r>
      <w:r w:rsidR="003A21F6" w:rsidRPr="00CC44CB">
        <w:rPr>
          <w:rFonts w:ascii="Arial" w:hAnsi="Arial"/>
        </w:rPr>
        <w:t>but you just have to</w:t>
      </w:r>
      <w:r w:rsidR="00A34173" w:rsidRPr="00CC44CB">
        <w:rPr>
          <w:rFonts w:ascii="Arial" w:hAnsi="Arial"/>
        </w:rPr>
        <w:t xml:space="preserve">, </w:t>
      </w:r>
      <w:r w:rsidR="003A21F6" w:rsidRPr="00CC44CB">
        <w:rPr>
          <w:rFonts w:ascii="Arial" w:hAnsi="Arial"/>
        </w:rPr>
        <w:t>breathe deep</w:t>
      </w:r>
      <w:r w:rsidR="00A34173" w:rsidRPr="00CC44CB">
        <w:rPr>
          <w:rFonts w:ascii="Arial" w:hAnsi="Arial"/>
        </w:rPr>
        <w:t xml:space="preserve">, </w:t>
      </w:r>
      <w:r w:rsidR="003A21F6" w:rsidRPr="00CC44CB">
        <w:rPr>
          <w:rFonts w:ascii="Arial" w:hAnsi="Arial"/>
        </w:rPr>
        <w:t>calm down</w:t>
      </w:r>
      <w:r w:rsidR="00A34173" w:rsidRPr="00CC44CB">
        <w:rPr>
          <w:rFonts w:ascii="Arial" w:hAnsi="Arial"/>
        </w:rPr>
        <w:t xml:space="preserve">, </w:t>
      </w:r>
      <w:r w:rsidR="003A21F6" w:rsidRPr="00CC44CB">
        <w:rPr>
          <w:rFonts w:ascii="Arial" w:hAnsi="Arial"/>
        </w:rPr>
        <w:t>and say</w:t>
      </w:r>
      <w:r w:rsidR="00A34173" w:rsidRPr="00CC44CB">
        <w:rPr>
          <w:rFonts w:ascii="Arial" w:hAnsi="Arial"/>
        </w:rPr>
        <w:t>, "W</w:t>
      </w:r>
      <w:r w:rsidR="003A21F6" w:rsidRPr="00CC44CB">
        <w:rPr>
          <w:rFonts w:ascii="Arial" w:hAnsi="Arial"/>
        </w:rPr>
        <w:t>ell, okay, here we go.</w:t>
      </w:r>
      <w:r w:rsidR="00A34173" w:rsidRPr="00CC44CB">
        <w:rPr>
          <w:rFonts w:ascii="Arial" w:hAnsi="Arial"/>
        </w:rPr>
        <w:t>"</w:t>
      </w:r>
    </w:p>
    <w:p w14:paraId="30600C94" w14:textId="77777777" w:rsidR="002760A4" w:rsidRPr="00CC44CB" w:rsidRDefault="002760A4">
      <w:pPr>
        <w:spacing w:after="0"/>
        <w:rPr>
          <w:rFonts w:ascii="Arial" w:hAnsi="Arial"/>
        </w:rPr>
      </w:pPr>
    </w:p>
    <w:p w14:paraId="6FCF49AD" w14:textId="28753ED8" w:rsidR="002760A4" w:rsidRPr="00CC44CB" w:rsidRDefault="00CF4DAD">
      <w:pPr>
        <w:spacing w:after="0"/>
        <w:rPr>
          <w:rFonts w:ascii="Arial" w:hAnsi="Arial"/>
        </w:rPr>
      </w:pPr>
      <w:r w:rsidRPr="00CF4DAD">
        <w:rPr>
          <w:rFonts w:ascii="Arial" w:hAnsi="Arial"/>
          <w:b/>
          <w:bCs/>
        </w:rPr>
        <w:t>Shaina:</w:t>
      </w:r>
      <w:r w:rsidR="00A34173" w:rsidRPr="00CC44CB">
        <w:rPr>
          <w:rFonts w:ascii="Arial" w:hAnsi="Arial"/>
        </w:rPr>
        <w:t xml:space="preserve"> </w:t>
      </w:r>
      <w:r w:rsidR="003A21F6" w:rsidRPr="00CC44CB">
        <w:rPr>
          <w:rFonts w:ascii="Arial" w:hAnsi="Arial"/>
        </w:rPr>
        <w:t>They found a case with rocks</w:t>
      </w:r>
      <w:r w:rsidR="00A34173" w:rsidRPr="00CC44CB">
        <w:rPr>
          <w:rFonts w:ascii="Arial" w:hAnsi="Arial"/>
        </w:rPr>
        <w:t xml:space="preserve"> p</w:t>
      </w:r>
      <w:r w:rsidR="003A21F6" w:rsidRPr="00CC44CB">
        <w:rPr>
          <w:rFonts w:ascii="Arial" w:hAnsi="Arial"/>
        </w:rPr>
        <w:t>riced</w:t>
      </w:r>
      <w:r w:rsidR="00A34173" w:rsidRPr="00CC44CB">
        <w:rPr>
          <w:rFonts w:ascii="Arial" w:hAnsi="Arial"/>
        </w:rPr>
        <w:t xml:space="preserve">, </w:t>
      </w:r>
      <w:r w:rsidR="003A21F6" w:rsidRPr="00CC44CB">
        <w:rPr>
          <w:rFonts w:ascii="Arial" w:hAnsi="Arial"/>
        </w:rPr>
        <w:t>Blaine says</w:t>
      </w:r>
      <w:r w:rsidR="00396AEA">
        <w:rPr>
          <w:rFonts w:ascii="Arial" w:hAnsi="Arial"/>
        </w:rPr>
        <w:t>,</w:t>
      </w:r>
      <w:r w:rsidR="003A21F6" w:rsidRPr="00CC44CB">
        <w:rPr>
          <w:rFonts w:ascii="Arial" w:hAnsi="Arial"/>
        </w:rPr>
        <w:t xml:space="preserve"> in total for some $750,000</w:t>
      </w:r>
      <w:r w:rsidR="00A34173" w:rsidRPr="00CC44CB">
        <w:rPr>
          <w:rFonts w:ascii="Arial" w:hAnsi="Arial"/>
        </w:rPr>
        <w:t xml:space="preserve">. </w:t>
      </w:r>
      <w:r w:rsidR="003A21F6" w:rsidRPr="00CC44CB">
        <w:rPr>
          <w:rFonts w:ascii="Arial" w:hAnsi="Arial"/>
        </w:rPr>
        <w:t>Blaine pointed to the most affordable one</w:t>
      </w:r>
      <w:r w:rsidR="00396AEA">
        <w:rPr>
          <w:rFonts w:ascii="Arial" w:hAnsi="Arial"/>
        </w:rPr>
        <w:t>, a</w:t>
      </w:r>
      <w:r w:rsidR="003A21F6" w:rsidRPr="00CC44CB">
        <w:rPr>
          <w:rFonts w:ascii="Arial" w:hAnsi="Arial"/>
        </w:rPr>
        <w:t xml:space="preserve">bout the size of </w:t>
      </w:r>
      <w:r w:rsidR="00CD43BF">
        <w:rPr>
          <w:rFonts w:ascii="Arial" w:hAnsi="Arial"/>
        </w:rPr>
        <w:t xml:space="preserve">a </w:t>
      </w:r>
      <w:r w:rsidR="003A21F6" w:rsidRPr="00CC44CB">
        <w:rPr>
          <w:rFonts w:ascii="Arial" w:hAnsi="Arial"/>
        </w:rPr>
        <w:t>penny priced at $640</w:t>
      </w:r>
      <w:r w:rsidR="00A34173" w:rsidRPr="00CC44CB">
        <w:rPr>
          <w:rFonts w:ascii="Arial" w:hAnsi="Arial"/>
        </w:rPr>
        <w:t>.</w:t>
      </w:r>
    </w:p>
    <w:p w14:paraId="7E4A6FB9" w14:textId="77777777" w:rsidR="002760A4" w:rsidRPr="00CC44CB" w:rsidRDefault="002760A4">
      <w:pPr>
        <w:spacing w:after="0"/>
        <w:rPr>
          <w:rFonts w:ascii="Arial" w:hAnsi="Arial"/>
        </w:rPr>
      </w:pPr>
    </w:p>
    <w:p w14:paraId="08AD1268" w14:textId="373E0352" w:rsidR="002760A4" w:rsidRPr="00CC44CB" w:rsidRDefault="00CF4DAD">
      <w:pPr>
        <w:spacing w:after="0"/>
        <w:rPr>
          <w:rFonts w:ascii="Arial" w:hAnsi="Arial"/>
        </w:rPr>
      </w:pPr>
      <w:r w:rsidRPr="00CF4DAD">
        <w:rPr>
          <w:rFonts w:ascii="Arial" w:hAnsi="Arial"/>
          <w:b/>
          <w:bCs/>
        </w:rPr>
        <w:t>Blaine:</w:t>
      </w:r>
      <w:r w:rsidR="00A34173" w:rsidRPr="00CC44CB">
        <w:rPr>
          <w:rFonts w:ascii="Arial" w:hAnsi="Arial"/>
        </w:rPr>
        <w:t xml:space="preserve"> From the meteorite</w:t>
      </w:r>
      <w:r w:rsidR="003A21F6" w:rsidRPr="00CC44CB">
        <w:rPr>
          <w:rFonts w:ascii="Arial" w:hAnsi="Arial"/>
        </w:rPr>
        <w:t xml:space="preserve"> </w:t>
      </w:r>
      <w:r w:rsidR="00A34173" w:rsidRPr="00CC44CB">
        <w:rPr>
          <w:rFonts w:ascii="Arial" w:hAnsi="Arial"/>
        </w:rPr>
        <w:t>(</w:t>
      </w:r>
      <w:proofErr w:type="spellStart"/>
      <w:r w:rsidR="009470E4">
        <w:rPr>
          <w:rFonts w:ascii="Arial" w:hAnsi="Arial"/>
        </w:rPr>
        <w:t>meteo</w:t>
      </w:r>
      <w:r w:rsidR="003A21F6" w:rsidRPr="00CC44CB">
        <w:rPr>
          <w:rFonts w:ascii="Arial" w:hAnsi="Arial"/>
        </w:rPr>
        <w:t>wrong</w:t>
      </w:r>
      <w:proofErr w:type="spellEnd"/>
      <w:r w:rsidR="005A429E" w:rsidRPr="00CC44CB">
        <w:rPr>
          <w:rFonts w:ascii="Arial" w:hAnsi="Arial"/>
        </w:rPr>
        <w:t>)</w:t>
      </w:r>
      <w:r w:rsidR="003A21F6" w:rsidRPr="00CC44CB">
        <w:rPr>
          <w:rFonts w:ascii="Arial" w:hAnsi="Arial"/>
        </w:rPr>
        <w:t xml:space="preserve">. </w:t>
      </w:r>
    </w:p>
    <w:p w14:paraId="72A7DF8B" w14:textId="77777777" w:rsidR="002760A4" w:rsidRPr="00CC44CB" w:rsidRDefault="002760A4">
      <w:pPr>
        <w:spacing w:after="0"/>
        <w:rPr>
          <w:rFonts w:ascii="Arial" w:hAnsi="Arial"/>
        </w:rPr>
      </w:pPr>
    </w:p>
    <w:p w14:paraId="2D37C771" w14:textId="34A95E32" w:rsidR="002760A4" w:rsidRPr="00CC44CB" w:rsidRDefault="00CF4DAD">
      <w:pPr>
        <w:spacing w:after="0"/>
        <w:rPr>
          <w:rFonts w:ascii="Arial" w:hAnsi="Arial"/>
        </w:rPr>
      </w:pPr>
      <w:r w:rsidRPr="00CF4DAD">
        <w:rPr>
          <w:rFonts w:ascii="Arial" w:hAnsi="Arial"/>
          <w:b/>
          <w:bCs/>
        </w:rPr>
        <w:t>Shaina:</w:t>
      </w:r>
      <w:r w:rsidR="005A429E" w:rsidRPr="00CC44CB">
        <w:rPr>
          <w:rFonts w:ascii="Arial" w:hAnsi="Arial"/>
        </w:rPr>
        <w:t xml:space="preserve"> They all </w:t>
      </w:r>
      <w:r w:rsidR="003A21F6" w:rsidRPr="00CC44CB">
        <w:rPr>
          <w:rFonts w:ascii="Arial" w:hAnsi="Arial"/>
        </w:rPr>
        <w:t>came with papers saying it was from that same fireball that flew over Montrose so many years ago. But as far as Blaine could tell, it was a piece of scrap iron. He bought it with his wife's credit card.</w:t>
      </w:r>
    </w:p>
    <w:p w14:paraId="4FEAFBE9" w14:textId="77777777" w:rsidR="002760A4" w:rsidRPr="00CC44CB" w:rsidRDefault="002760A4">
      <w:pPr>
        <w:spacing w:after="0"/>
        <w:rPr>
          <w:rFonts w:ascii="Arial" w:hAnsi="Arial"/>
        </w:rPr>
      </w:pPr>
    </w:p>
    <w:p w14:paraId="04CF0CE3" w14:textId="69DD2B05" w:rsidR="002760A4" w:rsidRPr="00CC44CB" w:rsidRDefault="00CF4DAD">
      <w:pPr>
        <w:spacing w:after="0"/>
        <w:rPr>
          <w:rFonts w:ascii="Arial" w:hAnsi="Arial"/>
        </w:rPr>
      </w:pPr>
      <w:r w:rsidRPr="00CF4DAD">
        <w:rPr>
          <w:rFonts w:ascii="Arial" w:hAnsi="Arial"/>
          <w:b/>
          <w:bCs/>
        </w:rPr>
        <w:t>Blaine:</w:t>
      </w:r>
      <w:r w:rsidR="00BE180A" w:rsidRPr="00CC44CB">
        <w:rPr>
          <w:rFonts w:ascii="Arial" w:hAnsi="Arial"/>
        </w:rPr>
        <w:t xml:space="preserve"> Because </w:t>
      </w:r>
      <w:r w:rsidR="003A21F6" w:rsidRPr="00CC44CB">
        <w:rPr>
          <w:rFonts w:ascii="Arial" w:hAnsi="Arial"/>
        </w:rPr>
        <w:t>I couldn't lay it on a credit card</w:t>
      </w:r>
      <w:r w:rsidR="00C521A5">
        <w:rPr>
          <w:rFonts w:ascii="Arial" w:hAnsi="Arial"/>
        </w:rPr>
        <w:t xml:space="preserve"> that </w:t>
      </w:r>
      <w:r w:rsidR="003A21F6" w:rsidRPr="00CC44CB">
        <w:rPr>
          <w:rFonts w:ascii="Arial" w:hAnsi="Arial"/>
        </w:rPr>
        <w:t xml:space="preserve">says Blaine </w:t>
      </w:r>
      <w:r w:rsidR="00BE180A" w:rsidRPr="00CC44CB">
        <w:rPr>
          <w:rFonts w:ascii="Arial" w:hAnsi="Arial"/>
        </w:rPr>
        <w:t>Reed</w:t>
      </w:r>
      <w:r w:rsidR="003A21F6" w:rsidRPr="00CC44CB">
        <w:rPr>
          <w:rFonts w:ascii="Arial" w:hAnsi="Arial"/>
        </w:rPr>
        <w:t>.</w:t>
      </w:r>
    </w:p>
    <w:p w14:paraId="162E21E1" w14:textId="77777777" w:rsidR="002760A4" w:rsidRPr="00CC44CB" w:rsidRDefault="002760A4">
      <w:pPr>
        <w:spacing w:after="0"/>
        <w:rPr>
          <w:rFonts w:ascii="Arial" w:hAnsi="Arial"/>
        </w:rPr>
      </w:pPr>
    </w:p>
    <w:p w14:paraId="06CA1C9C" w14:textId="6E4B9688" w:rsidR="00BE180A" w:rsidRPr="00CC44CB" w:rsidRDefault="00CF4DAD">
      <w:pPr>
        <w:spacing w:after="0"/>
        <w:rPr>
          <w:rFonts w:ascii="Arial" w:hAnsi="Arial"/>
        </w:rPr>
      </w:pPr>
      <w:r w:rsidRPr="00CF4DAD">
        <w:rPr>
          <w:rFonts w:ascii="Arial" w:hAnsi="Arial"/>
          <w:b/>
          <w:bCs/>
        </w:rPr>
        <w:t>Shaina:</w:t>
      </w:r>
      <w:r w:rsidR="00BE180A" w:rsidRPr="00CC44CB">
        <w:rPr>
          <w:rFonts w:ascii="Arial" w:hAnsi="Arial"/>
        </w:rPr>
        <w:t xml:space="preserve"> </w:t>
      </w:r>
      <w:r w:rsidR="003A21F6" w:rsidRPr="00CC44CB">
        <w:rPr>
          <w:rFonts w:ascii="Arial" w:hAnsi="Arial"/>
        </w:rPr>
        <w:t>Did you regret spending money on</w:t>
      </w:r>
      <w:r w:rsidR="00BE180A" w:rsidRPr="00CC44CB">
        <w:rPr>
          <w:rFonts w:ascii="Arial" w:hAnsi="Arial"/>
        </w:rPr>
        <w:t xml:space="preserve"> a fake rock</w:t>
      </w:r>
      <w:r w:rsidR="003A21F6" w:rsidRPr="00CC44CB">
        <w:rPr>
          <w:rFonts w:ascii="Arial" w:hAnsi="Arial"/>
        </w:rPr>
        <w:t xml:space="preserve">? </w:t>
      </w:r>
    </w:p>
    <w:p w14:paraId="3FD8569E" w14:textId="77777777" w:rsidR="00BE180A" w:rsidRPr="00CC44CB" w:rsidRDefault="00BE180A">
      <w:pPr>
        <w:spacing w:after="0"/>
        <w:rPr>
          <w:rFonts w:ascii="Arial" w:hAnsi="Arial"/>
        </w:rPr>
      </w:pPr>
    </w:p>
    <w:p w14:paraId="20B08BE5" w14:textId="393092CF" w:rsidR="00BE180A" w:rsidRPr="00CC44CB" w:rsidRDefault="00CF4DAD">
      <w:pPr>
        <w:spacing w:after="0"/>
        <w:rPr>
          <w:rFonts w:ascii="Arial" w:hAnsi="Arial"/>
        </w:rPr>
      </w:pPr>
      <w:r w:rsidRPr="00CF4DAD">
        <w:rPr>
          <w:rFonts w:ascii="Arial" w:hAnsi="Arial"/>
          <w:b/>
          <w:bCs/>
        </w:rPr>
        <w:t>Blaine:</w:t>
      </w:r>
      <w:r w:rsidR="00BE180A" w:rsidRPr="00CC44CB">
        <w:rPr>
          <w:rFonts w:ascii="Arial" w:hAnsi="Arial"/>
        </w:rPr>
        <w:t xml:space="preserve"> Ah</w:t>
      </w:r>
      <w:r w:rsidR="003A21F6" w:rsidRPr="00CC44CB">
        <w:rPr>
          <w:rFonts w:ascii="Arial" w:hAnsi="Arial"/>
        </w:rPr>
        <w:t>,</w:t>
      </w:r>
      <w:r w:rsidR="00BE180A" w:rsidRPr="00CC44CB">
        <w:rPr>
          <w:rFonts w:ascii="Arial" w:hAnsi="Arial"/>
        </w:rPr>
        <w:t xml:space="preserve"> </w:t>
      </w:r>
      <w:r w:rsidR="003A21F6" w:rsidRPr="00CC44CB">
        <w:rPr>
          <w:rFonts w:ascii="Arial" w:hAnsi="Arial"/>
        </w:rPr>
        <w:t>yes</w:t>
      </w:r>
      <w:r w:rsidR="00BE180A" w:rsidRPr="00CC44CB">
        <w:rPr>
          <w:rFonts w:ascii="Arial" w:hAnsi="Arial"/>
        </w:rPr>
        <w:t xml:space="preserve"> and </w:t>
      </w:r>
      <w:r w:rsidR="003A21F6" w:rsidRPr="00CC44CB">
        <w:rPr>
          <w:rFonts w:ascii="Arial" w:hAnsi="Arial"/>
        </w:rPr>
        <w:t xml:space="preserve">no. </w:t>
      </w:r>
    </w:p>
    <w:p w14:paraId="30141A7F" w14:textId="77777777" w:rsidR="00BE180A" w:rsidRPr="00CC44CB" w:rsidRDefault="00BE180A">
      <w:pPr>
        <w:spacing w:after="0"/>
        <w:rPr>
          <w:rFonts w:ascii="Arial" w:hAnsi="Arial"/>
        </w:rPr>
      </w:pPr>
    </w:p>
    <w:p w14:paraId="4D9F3E45" w14:textId="37DAFF38" w:rsidR="00BE180A" w:rsidRPr="00CC44CB" w:rsidRDefault="00CF4DAD">
      <w:pPr>
        <w:spacing w:after="0"/>
        <w:rPr>
          <w:rFonts w:ascii="Arial" w:hAnsi="Arial"/>
        </w:rPr>
      </w:pPr>
      <w:r w:rsidRPr="00CF4DAD">
        <w:rPr>
          <w:rFonts w:ascii="Arial" w:hAnsi="Arial"/>
          <w:b/>
          <w:bCs/>
        </w:rPr>
        <w:t>Shaina:</w:t>
      </w:r>
      <w:r w:rsidR="00BE180A" w:rsidRPr="00CC44CB">
        <w:rPr>
          <w:rFonts w:ascii="Arial" w:hAnsi="Arial"/>
        </w:rPr>
        <w:t xml:space="preserve"> You need</w:t>
      </w:r>
      <w:r w:rsidR="00C521A5">
        <w:rPr>
          <w:rFonts w:ascii="Arial" w:hAnsi="Arial"/>
        </w:rPr>
        <w:t>ed</w:t>
      </w:r>
      <w:r w:rsidR="00BE180A" w:rsidRPr="00CC44CB">
        <w:rPr>
          <w:rFonts w:ascii="Arial" w:hAnsi="Arial"/>
        </w:rPr>
        <w:t xml:space="preserve"> it for--</w:t>
      </w:r>
      <w:r w:rsidR="00C521A5">
        <w:rPr>
          <w:rFonts w:ascii="Arial" w:hAnsi="Arial"/>
        </w:rPr>
        <w:t xml:space="preserve"> </w:t>
      </w:r>
      <w:r w:rsidR="00BE180A" w:rsidRPr="00CC44CB">
        <w:rPr>
          <w:rFonts w:ascii="Arial" w:hAnsi="Arial"/>
        </w:rPr>
        <w:t xml:space="preserve">[crosstalk] </w:t>
      </w:r>
    </w:p>
    <w:p w14:paraId="2AF35C23" w14:textId="77777777" w:rsidR="00BE180A" w:rsidRPr="00CC44CB" w:rsidRDefault="00BE180A">
      <w:pPr>
        <w:spacing w:after="0"/>
        <w:rPr>
          <w:rFonts w:ascii="Arial" w:hAnsi="Arial"/>
        </w:rPr>
      </w:pPr>
    </w:p>
    <w:p w14:paraId="65BD2D06" w14:textId="2D1F00A7" w:rsidR="002760A4" w:rsidRPr="00CC44CB" w:rsidRDefault="00CF4DAD">
      <w:pPr>
        <w:spacing w:after="0"/>
        <w:rPr>
          <w:rFonts w:ascii="Arial" w:hAnsi="Arial"/>
        </w:rPr>
      </w:pPr>
      <w:r w:rsidRPr="00CF4DAD">
        <w:rPr>
          <w:rFonts w:ascii="Arial" w:hAnsi="Arial"/>
          <w:b/>
          <w:bCs/>
        </w:rPr>
        <w:t>Blaine:</w:t>
      </w:r>
      <w:r w:rsidR="00BE180A" w:rsidRPr="00CC44CB">
        <w:rPr>
          <w:rFonts w:ascii="Arial" w:hAnsi="Arial"/>
        </w:rPr>
        <w:t xml:space="preserve"> Y</w:t>
      </w:r>
      <w:r w:rsidR="003A21F6" w:rsidRPr="00CC44CB">
        <w:rPr>
          <w:rFonts w:ascii="Arial" w:hAnsi="Arial"/>
        </w:rPr>
        <w:t>eah, I absolutely needed it.</w:t>
      </w:r>
    </w:p>
    <w:p w14:paraId="25751F2A" w14:textId="77777777" w:rsidR="002760A4" w:rsidRPr="00CC44CB" w:rsidRDefault="002760A4">
      <w:pPr>
        <w:spacing w:after="0"/>
        <w:rPr>
          <w:rFonts w:ascii="Arial" w:hAnsi="Arial"/>
        </w:rPr>
      </w:pPr>
    </w:p>
    <w:p w14:paraId="19395BE3" w14:textId="0F83D351" w:rsidR="002760A4" w:rsidRPr="00CC44CB" w:rsidRDefault="00CF4DAD">
      <w:pPr>
        <w:spacing w:after="0"/>
        <w:rPr>
          <w:rFonts w:ascii="Arial" w:hAnsi="Arial"/>
        </w:rPr>
      </w:pPr>
      <w:r w:rsidRPr="00CF4DAD">
        <w:rPr>
          <w:rFonts w:ascii="Arial" w:hAnsi="Arial"/>
          <w:b/>
          <w:bCs/>
        </w:rPr>
        <w:t>Shaina:</w:t>
      </w:r>
      <w:r w:rsidR="00BE180A" w:rsidRPr="00CC44CB">
        <w:rPr>
          <w:rFonts w:ascii="Arial" w:hAnsi="Arial"/>
        </w:rPr>
        <w:t xml:space="preserve"> </w:t>
      </w:r>
      <w:r w:rsidR="003A21F6" w:rsidRPr="00CC44CB">
        <w:rPr>
          <w:rFonts w:ascii="Arial" w:hAnsi="Arial"/>
        </w:rPr>
        <w:t>This was his chance</w:t>
      </w:r>
      <w:r w:rsidR="00C521A5">
        <w:rPr>
          <w:rFonts w:ascii="Arial" w:hAnsi="Arial"/>
        </w:rPr>
        <w:t xml:space="preserve"> </w:t>
      </w:r>
      <w:r w:rsidR="00C521A5" w:rsidRPr="00CC44CB">
        <w:rPr>
          <w:rFonts w:ascii="Arial" w:hAnsi="Arial"/>
        </w:rPr>
        <w:t>finally</w:t>
      </w:r>
      <w:r w:rsidR="00C521A5">
        <w:rPr>
          <w:rFonts w:ascii="Arial" w:hAnsi="Arial"/>
        </w:rPr>
        <w:t xml:space="preserve"> </w:t>
      </w:r>
      <w:r w:rsidR="003A21F6" w:rsidRPr="00CC44CB">
        <w:rPr>
          <w:rFonts w:ascii="Arial" w:hAnsi="Arial"/>
        </w:rPr>
        <w:t>to prove that Curry was committing fraud.</w:t>
      </w:r>
    </w:p>
    <w:p w14:paraId="4886CDD5" w14:textId="77777777" w:rsidR="002760A4" w:rsidRPr="00CC44CB" w:rsidRDefault="002760A4">
      <w:pPr>
        <w:spacing w:after="0"/>
        <w:rPr>
          <w:rFonts w:ascii="Arial" w:hAnsi="Arial"/>
        </w:rPr>
      </w:pPr>
    </w:p>
    <w:p w14:paraId="76935152" w14:textId="12C20743" w:rsidR="002760A4" w:rsidRPr="00CC44CB" w:rsidRDefault="00CF4DAD">
      <w:pPr>
        <w:spacing w:after="0"/>
        <w:rPr>
          <w:rFonts w:ascii="Arial" w:hAnsi="Arial"/>
        </w:rPr>
      </w:pPr>
      <w:r w:rsidRPr="00CF4DAD">
        <w:rPr>
          <w:rFonts w:ascii="Arial" w:hAnsi="Arial"/>
          <w:b/>
          <w:bCs/>
        </w:rPr>
        <w:t>Blaine:</w:t>
      </w:r>
      <w:r w:rsidR="003D12FA" w:rsidRPr="00CC44CB">
        <w:rPr>
          <w:rFonts w:ascii="Arial" w:hAnsi="Arial"/>
        </w:rPr>
        <w:t xml:space="preserve"> </w:t>
      </w:r>
      <w:r w:rsidR="003A21F6" w:rsidRPr="00CC44CB">
        <w:rPr>
          <w:rFonts w:ascii="Arial" w:hAnsi="Arial"/>
        </w:rPr>
        <w:t>Yeah, I didn't take it to a lab. I maintain</w:t>
      </w:r>
      <w:r w:rsidR="00C521A5">
        <w:rPr>
          <w:rFonts w:ascii="Arial" w:hAnsi="Arial"/>
        </w:rPr>
        <w:t>ed</w:t>
      </w:r>
      <w:r w:rsidR="003A21F6" w:rsidRPr="00CC44CB">
        <w:rPr>
          <w:rFonts w:ascii="Arial" w:hAnsi="Arial"/>
        </w:rPr>
        <w:t xml:space="preserve"> possession of the rock the entire time because I want to make sure there was a chain of ownership.</w:t>
      </w:r>
    </w:p>
    <w:p w14:paraId="0CA3BB0A" w14:textId="77777777" w:rsidR="002760A4" w:rsidRPr="00CC44CB" w:rsidRDefault="002760A4">
      <w:pPr>
        <w:spacing w:after="0"/>
        <w:rPr>
          <w:rFonts w:ascii="Arial" w:hAnsi="Arial"/>
        </w:rPr>
      </w:pPr>
    </w:p>
    <w:p w14:paraId="42F1996E" w14:textId="48B105FC" w:rsidR="00F5145E" w:rsidRPr="00CC44CB" w:rsidRDefault="00CF4DAD">
      <w:pPr>
        <w:spacing w:after="0"/>
        <w:rPr>
          <w:rFonts w:ascii="Arial" w:hAnsi="Arial"/>
        </w:rPr>
      </w:pPr>
      <w:r w:rsidRPr="00CF4DAD">
        <w:rPr>
          <w:rFonts w:ascii="Arial" w:hAnsi="Arial"/>
          <w:b/>
          <w:bCs/>
        </w:rPr>
        <w:t>Shaina:</w:t>
      </w:r>
      <w:r w:rsidR="003D12FA" w:rsidRPr="00CC44CB">
        <w:rPr>
          <w:rFonts w:ascii="Arial" w:hAnsi="Arial"/>
        </w:rPr>
        <w:t xml:space="preserve"> </w:t>
      </w:r>
      <w:r w:rsidR="003A21F6" w:rsidRPr="00CC44CB">
        <w:rPr>
          <w:rFonts w:ascii="Arial" w:hAnsi="Arial"/>
        </w:rPr>
        <w:t>Key</w:t>
      </w:r>
      <w:r w:rsidR="00724740">
        <w:rPr>
          <w:rFonts w:ascii="Arial" w:hAnsi="Arial"/>
        </w:rPr>
        <w:t xml:space="preserve"> </w:t>
      </w:r>
      <w:r w:rsidR="003D12FA" w:rsidRPr="00CC44CB">
        <w:rPr>
          <w:rFonts w:ascii="Arial" w:hAnsi="Arial"/>
        </w:rPr>
        <w:t>L</w:t>
      </w:r>
      <w:r w:rsidR="003A21F6" w:rsidRPr="00CC44CB">
        <w:rPr>
          <w:rFonts w:ascii="Arial" w:hAnsi="Arial"/>
        </w:rPr>
        <w:t xml:space="preserve">abs showed that the rock had almost no nickel in it. Only trace amounts. So not a meteorite by Cambridge Encyclopedia of </w:t>
      </w:r>
      <w:r w:rsidR="00F5145E" w:rsidRPr="00CC44CB">
        <w:rPr>
          <w:rFonts w:ascii="Arial" w:hAnsi="Arial"/>
        </w:rPr>
        <w:t>M</w:t>
      </w:r>
      <w:r w:rsidR="003A21F6" w:rsidRPr="00CC44CB">
        <w:rPr>
          <w:rFonts w:ascii="Arial" w:hAnsi="Arial"/>
        </w:rPr>
        <w:t xml:space="preserve">eteorites </w:t>
      </w:r>
      <w:r w:rsidR="00F5145E" w:rsidRPr="00CC44CB">
        <w:rPr>
          <w:rFonts w:ascii="Arial" w:hAnsi="Arial"/>
        </w:rPr>
        <w:t>s</w:t>
      </w:r>
      <w:r w:rsidR="003A21F6" w:rsidRPr="00CC44CB">
        <w:rPr>
          <w:rFonts w:ascii="Arial" w:hAnsi="Arial"/>
        </w:rPr>
        <w:t>tandards. Victory. Blaine drove with those papers down to the police station</w:t>
      </w:r>
      <w:r w:rsidR="00F5145E" w:rsidRPr="00CC44CB">
        <w:rPr>
          <w:rFonts w:ascii="Arial" w:hAnsi="Arial"/>
        </w:rPr>
        <w:t xml:space="preserve">. </w:t>
      </w:r>
    </w:p>
    <w:p w14:paraId="65901B33" w14:textId="77777777" w:rsidR="00F5145E" w:rsidRPr="00CC44CB" w:rsidRDefault="00F5145E">
      <w:pPr>
        <w:spacing w:after="0"/>
        <w:rPr>
          <w:rFonts w:ascii="Arial" w:hAnsi="Arial"/>
        </w:rPr>
      </w:pPr>
    </w:p>
    <w:p w14:paraId="580F9367" w14:textId="01D2A489" w:rsidR="002760A4" w:rsidRPr="00CC44CB" w:rsidRDefault="00CF4DAD">
      <w:pPr>
        <w:spacing w:after="0"/>
        <w:rPr>
          <w:rFonts w:ascii="Arial" w:hAnsi="Arial"/>
        </w:rPr>
      </w:pPr>
      <w:r w:rsidRPr="00CF4DAD">
        <w:rPr>
          <w:rFonts w:ascii="Arial" w:hAnsi="Arial"/>
          <w:b/>
          <w:bCs/>
        </w:rPr>
        <w:t>Blaine:</w:t>
      </w:r>
      <w:r w:rsidR="00F5145E" w:rsidRPr="00CC44CB">
        <w:rPr>
          <w:rFonts w:ascii="Arial" w:hAnsi="Arial"/>
        </w:rPr>
        <w:t xml:space="preserve"> I </w:t>
      </w:r>
      <w:r w:rsidR="003A21F6" w:rsidRPr="00CC44CB">
        <w:rPr>
          <w:rFonts w:ascii="Arial" w:hAnsi="Arial"/>
        </w:rPr>
        <w:t>went</w:t>
      </w:r>
      <w:r w:rsidR="00F5145E" w:rsidRPr="00CC44CB">
        <w:rPr>
          <w:rFonts w:ascii="Arial" w:hAnsi="Arial"/>
        </w:rPr>
        <w:t xml:space="preserve"> </w:t>
      </w:r>
      <w:r w:rsidR="003A21F6" w:rsidRPr="00CC44CB">
        <w:rPr>
          <w:rFonts w:ascii="Arial" w:hAnsi="Arial"/>
        </w:rPr>
        <w:t xml:space="preserve">up to the receptionist </w:t>
      </w:r>
      <w:r w:rsidR="00F5145E" w:rsidRPr="00CC44CB">
        <w:rPr>
          <w:rFonts w:ascii="Arial" w:hAnsi="Arial"/>
        </w:rPr>
        <w:t>and said, "</w:t>
      </w:r>
      <w:r w:rsidR="003A21F6" w:rsidRPr="00CC44CB">
        <w:rPr>
          <w:rFonts w:ascii="Arial" w:hAnsi="Arial"/>
        </w:rPr>
        <w:t>I need to talk to somebody</w:t>
      </w:r>
      <w:r w:rsidR="00F5145E" w:rsidRPr="00CC44CB">
        <w:rPr>
          <w:rFonts w:ascii="Arial" w:hAnsi="Arial"/>
        </w:rPr>
        <w:t xml:space="preserve">. </w:t>
      </w:r>
      <w:r w:rsidR="003A21F6" w:rsidRPr="00CC44CB">
        <w:rPr>
          <w:rFonts w:ascii="Arial" w:hAnsi="Arial"/>
        </w:rPr>
        <w:t>I've got</w:t>
      </w:r>
      <w:r w:rsidR="00D75ED7" w:rsidRPr="00CC44CB">
        <w:rPr>
          <w:rFonts w:ascii="Arial" w:hAnsi="Arial"/>
        </w:rPr>
        <w:t xml:space="preserve"> </w:t>
      </w:r>
      <w:r w:rsidR="00F5145E" w:rsidRPr="00CC44CB">
        <w:rPr>
          <w:rFonts w:ascii="Arial" w:hAnsi="Arial"/>
        </w:rPr>
        <w:t xml:space="preserve">a </w:t>
      </w:r>
      <w:r w:rsidR="003A21F6" w:rsidRPr="00CC44CB">
        <w:rPr>
          <w:rFonts w:ascii="Arial" w:hAnsi="Arial"/>
        </w:rPr>
        <w:t>fairly serious case of fraud.</w:t>
      </w:r>
      <w:r w:rsidR="00F5145E" w:rsidRPr="00CC44CB">
        <w:rPr>
          <w:rFonts w:ascii="Arial" w:hAnsi="Arial"/>
        </w:rPr>
        <w:t>"</w:t>
      </w:r>
      <w:r w:rsidR="003A21F6" w:rsidRPr="00CC44CB">
        <w:rPr>
          <w:rFonts w:ascii="Arial" w:hAnsi="Arial"/>
        </w:rPr>
        <w:t xml:space="preserve"> When I went in there to do all of this, they just thought I was freaking nuts. She looked at me</w:t>
      </w:r>
      <w:r w:rsidR="00724740">
        <w:rPr>
          <w:rFonts w:ascii="Arial" w:hAnsi="Arial"/>
        </w:rPr>
        <w:t>,</w:t>
      </w:r>
      <w:r w:rsidR="003A21F6" w:rsidRPr="00CC44CB">
        <w:rPr>
          <w:rFonts w:ascii="Arial" w:hAnsi="Arial"/>
        </w:rPr>
        <w:t xml:space="preserve"> shook her head like</w:t>
      </w:r>
      <w:r w:rsidR="00F5145E" w:rsidRPr="00CC44CB">
        <w:rPr>
          <w:rFonts w:ascii="Arial" w:hAnsi="Arial"/>
        </w:rPr>
        <w:t>, "W</w:t>
      </w:r>
      <w:r w:rsidR="003A21F6" w:rsidRPr="00CC44CB">
        <w:rPr>
          <w:rFonts w:ascii="Arial" w:hAnsi="Arial"/>
        </w:rPr>
        <w:t>hatever.</w:t>
      </w:r>
      <w:r w:rsidR="00F5145E" w:rsidRPr="00CC44CB">
        <w:rPr>
          <w:rFonts w:ascii="Arial" w:hAnsi="Arial"/>
        </w:rPr>
        <w:t>"</w:t>
      </w:r>
    </w:p>
    <w:p w14:paraId="6896B294" w14:textId="77777777" w:rsidR="002760A4" w:rsidRPr="00CC44CB" w:rsidRDefault="002760A4">
      <w:pPr>
        <w:spacing w:after="0"/>
        <w:rPr>
          <w:rFonts w:ascii="Arial" w:hAnsi="Arial"/>
        </w:rPr>
      </w:pPr>
    </w:p>
    <w:p w14:paraId="784DC1A3" w14:textId="77FA046D" w:rsidR="002760A4" w:rsidRPr="00CC44CB" w:rsidRDefault="00CF4DAD">
      <w:pPr>
        <w:spacing w:after="0"/>
        <w:rPr>
          <w:rFonts w:ascii="Arial" w:hAnsi="Arial"/>
        </w:rPr>
      </w:pPr>
      <w:r w:rsidRPr="00CF4DAD">
        <w:rPr>
          <w:rFonts w:ascii="Arial" w:hAnsi="Arial"/>
          <w:b/>
          <w:bCs/>
        </w:rPr>
        <w:t>Shaina:</w:t>
      </w:r>
      <w:r w:rsidR="00F5145E" w:rsidRPr="00CC44CB">
        <w:rPr>
          <w:rFonts w:ascii="Arial" w:hAnsi="Arial"/>
        </w:rPr>
        <w:t xml:space="preserve"> </w:t>
      </w:r>
      <w:r w:rsidR="003A21F6" w:rsidRPr="00CC44CB">
        <w:rPr>
          <w:rFonts w:ascii="Arial" w:hAnsi="Arial"/>
        </w:rPr>
        <w:t>She handed Blaine a form for a traffic ticket.</w:t>
      </w:r>
    </w:p>
    <w:p w14:paraId="5A0A7D4E" w14:textId="77777777" w:rsidR="002760A4" w:rsidRPr="00CC44CB" w:rsidRDefault="002760A4">
      <w:pPr>
        <w:spacing w:after="0"/>
        <w:rPr>
          <w:rFonts w:ascii="Arial" w:hAnsi="Arial"/>
        </w:rPr>
      </w:pPr>
    </w:p>
    <w:p w14:paraId="061139D5" w14:textId="641F2318" w:rsidR="00F70C21" w:rsidRPr="00CC44CB" w:rsidRDefault="00CF4DAD">
      <w:pPr>
        <w:spacing w:after="0"/>
        <w:rPr>
          <w:rFonts w:ascii="Arial" w:hAnsi="Arial"/>
        </w:rPr>
      </w:pPr>
      <w:r w:rsidRPr="00CF4DAD">
        <w:rPr>
          <w:rFonts w:ascii="Arial" w:hAnsi="Arial"/>
          <w:b/>
          <w:bCs/>
        </w:rPr>
        <w:t>Blaine:</w:t>
      </w:r>
      <w:r w:rsidR="00F5145E" w:rsidRPr="00CC44CB">
        <w:rPr>
          <w:rFonts w:ascii="Arial" w:hAnsi="Arial"/>
        </w:rPr>
        <w:t xml:space="preserve"> "</w:t>
      </w:r>
      <w:r w:rsidR="003A21F6" w:rsidRPr="00CC44CB">
        <w:rPr>
          <w:rFonts w:ascii="Arial" w:hAnsi="Arial"/>
        </w:rPr>
        <w:t>Just write something down</w:t>
      </w:r>
      <w:r w:rsidR="00F5145E" w:rsidRPr="00CC44CB">
        <w:rPr>
          <w:rFonts w:ascii="Arial" w:hAnsi="Arial"/>
        </w:rPr>
        <w:t xml:space="preserve">," </w:t>
      </w:r>
      <w:r w:rsidR="003A21F6" w:rsidRPr="00CC44CB">
        <w:rPr>
          <w:rFonts w:ascii="Arial" w:hAnsi="Arial"/>
        </w:rPr>
        <w:t>and I fill</w:t>
      </w:r>
      <w:r w:rsidR="00724740">
        <w:rPr>
          <w:rFonts w:ascii="Arial" w:hAnsi="Arial"/>
        </w:rPr>
        <w:t>ed</w:t>
      </w:r>
      <w:r w:rsidR="003A21F6" w:rsidRPr="00CC44CB">
        <w:rPr>
          <w:rFonts w:ascii="Arial" w:hAnsi="Arial"/>
        </w:rPr>
        <w:t xml:space="preserve"> it all out</w:t>
      </w:r>
      <w:r w:rsidR="00F5145E" w:rsidRPr="00CC44CB">
        <w:rPr>
          <w:rFonts w:ascii="Arial" w:hAnsi="Arial"/>
        </w:rPr>
        <w:t xml:space="preserve"> and said,</w:t>
      </w:r>
      <w:r w:rsidR="003A21F6" w:rsidRPr="00CC44CB">
        <w:rPr>
          <w:rFonts w:ascii="Arial" w:hAnsi="Arial"/>
        </w:rPr>
        <w:t xml:space="preserve"> </w:t>
      </w:r>
      <w:r w:rsidR="00F5145E" w:rsidRPr="00CC44CB">
        <w:rPr>
          <w:rFonts w:ascii="Arial" w:hAnsi="Arial"/>
        </w:rPr>
        <w:t>"O</w:t>
      </w:r>
      <w:r w:rsidR="003A21F6" w:rsidRPr="00CC44CB">
        <w:rPr>
          <w:rFonts w:ascii="Arial" w:hAnsi="Arial"/>
        </w:rPr>
        <w:t>kay, I'm done.</w:t>
      </w:r>
      <w:r w:rsidR="00F5145E" w:rsidRPr="00CC44CB">
        <w:rPr>
          <w:rFonts w:ascii="Arial" w:hAnsi="Arial"/>
        </w:rPr>
        <w:t>"</w:t>
      </w:r>
      <w:r w:rsidR="003A21F6" w:rsidRPr="00CC44CB">
        <w:rPr>
          <w:rFonts w:ascii="Arial" w:hAnsi="Arial"/>
        </w:rPr>
        <w:t xml:space="preserve"> And </w:t>
      </w:r>
      <w:r w:rsidR="00F5145E" w:rsidRPr="00CC44CB">
        <w:rPr>
          <w:rFonts w:ascii="Arial" w:hAnsi="Arial"/>
        </w:rPr>
        <w:t>then</w:t>
      </w:r>
      <w:r w:rsidR="00724740">
        <w:rPr>
          <w:rFonts w:ascii="Arial" w:hAnsi="Arial"/>
        </w:rPr>
        <w:t>,</w:t>
      </w:r>
      <w:r w:rsidR="00F5145E" w:rsidRPr="00CC44CB">
        <w:rPr>
          <w:rFonts w:ascii="Arial" w:hAnsi="Arial"/>
        </w:rPr>
        <w:t xml:space="preserve"> </w:t>
      </w:r>
      <w:r w:rsidR="003A21F6" w:rsidRPr="00CC44CB">
        <w:rPr>
          <w:rFonts w:ascii="Arial" w:hAnsi="Arial"/>
        </w:rPr>
        <w:t xml:space="preserve">they sent out </w:t>
      </w:r>
      <w:r w:rsidR="00F70C21" w:rsidRPr="00CC44CB">
        <w:rPr>
          <w:rFonts w:ascii="Arial" w:hAnsi="Arial"/>
        </w:rPr>
        <w:t xml:space="preserve">an </w:t>
      </w:r>
      <w:r w:rsidR="003A21F6" w:rsidRPr="00CC44CB">
        <w:rPr>
          <w:rFonts w:ascii="Arial" w:hAnsi="Arial"/>
        </w:rPr>
        <w:t>officer to collect it up and he's looking like</w:t>
      </w:r>
      <w:r w:rsidR="00341F04">
        <w:rPr>
          <w:rFonts w:ascii="Arial" w:hAnsi="Arial"/>
        </w:rPr>
        <w:t xml:space="preserve"> this </w:t>
      </w:r>
      <w:r w:rsidR="003A21F6" w:rsidRPr="00CC44CB">
        <w:rPr>
          <w:rFonts w:ascii="Arial" w:hAnsi="Arial"/>
        </w:rPr>
        <w:t>big burly guy</w:t>
      </w:r>
      <w:r w:rsidR="00F70C21" w:rsidRPr="00CC44CB">
        <w:rPr>
          <w:rFonts w:ascii="Arial" w:hAnsi="Arial"/>
        </w:rPr>
        <w:t>, "</w:t>
      </w:r>
      <w:r w:rsidR="003A21F6" w:rsidRPr="00CC44CB">
        <w:rPr>
          <w:rFonts w:ascii="Arial" w:hAnsi="Arial"/>
        </w:rPr>
        <w:t>I don't know what this is just</w:t>
      </w:r>
      <w:r w:rsidR="00F70C21" w:rsidRPr="00CC44CB">
        <w:rPr>
          <w:rFonts w:ascii="Arial" w:hAnsi="Arial"/>
        </w:rPr>
        <w:t>--</w:t>
      </w:r>
      <w:r w:rsidR="003A21F6" w:rsidRPr="00CC44CB">
        <w:rPr>
          <w:rFonts w:ascii="Arial" w:hAnsi="Arial"/>
        </w:rPr>
        <w:t xml:space="preserve"> As far as I'm aware, this is just</w:t>
      </w:r>
      <w:r w:rsidR="00D75ED7" w:rsidRPr="00CC44CB">
        <w:rPr>
          <w:rFonts w:ascii="Arial" w:hAnsi="Arial"/>
        </w:rPr>
        <w:t xml:space="preserve"> </w:t>
      </w:r>
      <w:r w:rsidR="003A21F6" w:rsidRPr="00CC44CB">
        <w:rPr>
          <w:rFonts w:ascii="Arial" w:hAnsi="Arial"/>
        </w:rPr>
        <w:t>buyer beware.</w:t>
      </w:r>
      <w:r w:rsidR="00F70C21" w:rsidRPr="00CC44CB">
        <w:rPr>
          <w:rFonts w:ascii="Arial" w:hAnsi="Arial"/>
        </w:rPr>
        <w:t>"</w:t>
      </w:r>
      <w:r w:rsidR="003A21F6" w:rsidRPr="00CC44CB">
        <w:rPr>
          <w:rFonts w:ascii="Arial" w:hAnsi="Arial"/>
        </w:rPr>
        <w:t xml:space="preserve"> And he took it away and I felt really dumb</w:t>
      </w:r>
      <w:r w:rsidR="00F70C21" w:rsidRPr="00CC44CB">
        <w:rPr>
          <w:rFonts w:ascii="Arial" w:hAnsi="Arial"/>
        </w:rPr>
        <w:t xml:space="preserve">, </w:t>
      </w:r>
      <w:r w:rsidR="003A21F6" w:rsidRPr="00CC44CB">
        <w:rPr>
          <w:rFonts w:ascii="Arial" w:hAnsi="Arial"/>
        </w:rPr>
        <w:t xml:space="preserve">really stupid because honestly, I'd never considered it as just a buyer beware issue. </w:t>
      </w:r>
    </w:p>
    <w:p w14:paraId="1ABF9240" w14:textId="77777777" w:rsidR="00F70C21" w:rsidRPr="00CC44CB" w:rsidRDefault="00F70C21">
      <w:pPr>
        <w:spacing w:after="0"/>
        <w:rPr>
          <w:rFonts w:ascii="Arial" w:hAnsi="Arial"/>
        </w:rPr>
      </w:pPr>
    </w:p>
    <w:p w14:paraId="178AF533" w14:textId="3682EA59" w:rsidR="00F70C21" w:rsidRPr="00CC44CB" w:rsidRDefault="00CF4DAD">
      <w:pPr>
        <w:spacing w:after="0"/>
        <w:rPr>
          <w:rFonts w:ascii="Arial" w:hAnsi="Arial"/>
        </w:rPr>
      </w:pPr>
      <w:r w:rsidRPr="00CF4DAD">
        <w:rPr>
          <w:rFonts w:ascii="Arial" w:hAnsi="Arial"/>
          <w:b/>
          <w:bCs/>
        </w:rPr>
        <w:t>Shaina:</w:t>
      </w:r>
      <w:r w:rsidR="00F70C21" w:rsidRPr="00CC44CB">
        <w:rPr>
          <w:rFonts w:ascii="Arial" w:hAnsi="Arial"/>
        </w:rPr>
        <w:t xml:space="preserve"> </w:t>
      </w:r>
      <w:r w:rsidR="005C2642">
        <w:rPr>
          <w:rFonts w:ascii="Arial" w:hAnsi="Arial"/>
        </w:rPr>
        <w:t>Were you like, "</w:t>
      </w:r>
      <w:r w:rsidR="003A21F6" w:rsidRPr="00CC44CB">
        <w:rPr>
          <w:rFonts w:ascii="Arial" w:hAnsi="Arial"/>
        </w:rPr>
        <w:t xml:space="preserve">Maybe </w:t>
      </w:r>
      <w:r w:rsidR="00F70C21" w:rsidRPr="00CC44CB">
        <w:rPr>
          <w:rFonts w:ascii="Arial" w:hAnsi="Arial"/>
        </w:rPr>
        <w:t xml:space="preserve">they're </w:t>
      </w:r>
      <w:r w:rsidR="003A21F6" w:rsidRPr="00CC44CB">
        <w:rPr>
          <w:rFonts w:ascii="Arial" w:hAnsi="Arial"/>
        </w:rPr>
        <w:t>right</w:t>
      </w:r>
      <w:r w:rsidR="00F70C21" w:rsidRPr="00CC44CB">
        <w:rPr>
          <w:rFonts w:ascii="Arial" w:hAnsi="Arial"/>
        </w:rPr>
        <w:t xml:space="preserve">, </w:t>
      </w:r>
      <w:r w:rsidR="003A21F6" w:rsidRPr="00CC44CB">
        <w:rPr>
          <w:rFonts w:ascii="Arial" w:hAnsi="Arial"/>
        </w:rPr>
        <w:t>like maybe</w:t>
      </w:r>
      <w:r w:rsidR="00F70C21" w:rsidRPr="00CC44CB">
        <w:rPr>
          <w:rFonts w:ascii="Arial" w:hAnsi="Arial"/>
        </w:rPr>
        <w:t>--</w:t>
      </w:r>
      <w:r w:rsidR="005C2642">
        <w:rPr>
          <w:rFonts w:ascii="Arial" w:hAnsi="Arial"/>
        </w:rPr>
        <w:t>"</w:t>
      </w:r>
    </w:p>
    <w:p w14:paraId="551A65EC" w14:textId="77777777" w:rsidR="00F70C21" w:rsidRPr="00CC44CB" w:rsidRDefault="00F70C21">
      <w:pPr>
        <w:spacing w:after="0"/>
        <w:rPr>
          <w:rFonts w:ascii="Arial" w:hAnsi="Arial"/>
        </w:rPr>
      </w:pPr>
    </w:p>
    <w:p w14:paraId="5F75F32C" w14:textId="43FA5B19" w:rsidR="002760A4" w:rsidRPr="00CC44CB" w:rsidRDefault="00CF4DAD">
      <w:pPr>
        <w:spacing w:after="0"/>
        <w:rPr>
          <w:rFonts w:ascii="Arial" w:hAnsi="Arial"/>
        </w:rPr>
      </w:pPr>
      <w:r w:rsidRPr="00CF4DAD">
        <w:rPr>
          <w:rFonts w:ascii="Arial" w:hAnsi="Arial"/>
          <w:b/>
          <w:bCs/>
        </w:rPr>
        <w:t>Blaine:</w:t>
      </w:r>
      <w:r w:rsidR="00F70C21" w:rsidRPr="00CC44CB">
        <w:rPr>
          <w:rFonts w:ascii="Arial" w:hAnsi="Arial"/>
        </w:rPr>
        <w:t xml:space="preserve"> Yeah</w:t>
      </w:r>
      <w:r w:rsidR="003A21F6" w:rsidRPr="00CC44CB">
        <w:rPr>
          <w:rFonts w:ascii="Arial" w:hAnsi="Arial"/>
        </w:rPr>
        <w:t>, I never thought of it that way. I just thought like</w:t>
      </w:r>
      <w:r w:rsidR="00DB6E36">
        <w:rPr>
          <w:rFonts w:ascii="Arial" w:hAnsi="Arial"/>
        </w:rPr>
        <w:t>, "Y</w:t>
      </w:r>
      <w:r w:rsidR="003A21F6" w:rsidRPr="00CC44CB">
        <w:rPr>
          <w:rFonts w:ascii="Arial" w:hAnsi="Arial"/>
        </w:rPr>
        <w:t>ou've got a guy openly committing fraud.</w:t>
      </w:r>
      <w:r w:rsidR="00DB6E36">
        <w:rPr>
          <w:rFonts w:ascii="Arial" w:hAnsi="Arial"/>
        </w:rPr>
        <w:t>"</w:t>
      </w:r>
    </w:p>
    <w:p w14:paraId="4AFED705" w14:textId="77777777" w:rsidR="002760A4" w:rsidRPr="00CC44CB" w:rsidRDefault="002760A4">
      <w:pPr>
        <w:spacing w:after="0"/>
        <w:rPr>
          <w:rFonts w:ascii="Arial" w:hAnsi="Arial"/>
        </w:rPr>
      </w:pPr>
    </w:p>
    <w:p w14:paraId="2D8BB435" w14:textId="53C40FB8" w:rsidR="002760A4" w:rsidRPr="00CC44CB" w:rsidRDefault="00CF4DAD">
      <w:pPr>
        <w:spacing w:after="0"/>
        <w:rPr>
          <w:rFonts w:ascii="Arial" w:hAnsi="Arial"/>
        </w:rPr>
      </w:pPr>
      <w:r w:rsidRPr="00CF4DAD">
        <w:rPr>
          <w:rFonts w:ascii="Arial" w:hAnsi="Arial"/>
          <w:b/>
          <w:bCs/>
        </w:rPr>
        <w:t>Shaina:</w:t>
      </w:r>
      <w:r w:rsidR="00F70C21" w:rsidRPr="00CC44CB">
        <w:rPr>
          <w:rFonts w:ascii="Arial" w:hAnsi="Arial"/>
        </w:rPr>
        <w:t xml:space="preserve"> </w:t>
      </w:r>
      <w:r w:rsidR="003A21F6" w:rsidRPr="00CC44CB">
        <w:rPr>
          <w:rFonts w:ascii="Arial" w:hAnsi="Arial"/>
        </w:rPr>
        <w:t>And then two weeks later, Blaine got a call from a police officer</w:t>
      </w:r>
      <w:r w:rsidR="00F70C21" w:rsidRPr="00CC44CB">
        <w:rPr>
          <w:rFonts w:ascii="Arial" w:hAnsi="Arial"/>
        </w:rPr>
        <w:t>. O</w:t>
      </w:r>
      <w:r w:rsidR="003A21F6" w:rsidRPr="00CC44CB">
        <w:rPr>
          <w:rFonts w:ascii="Arial" w:hAnsi="Arial"/>
        </w:rPr>
        <w:t>fficer Petroski asked Blaine to come down to the station.</w:t>
      </w:r>
    </w:p>
    <w:p w14:paraId="638D237A" w14:textId="77777777" w:rsidR="002760A4" w:rsidRPr="00CC44CB" w:rsidRDefault="002760A4">
      <w:pPr>
        <w:spacing w:after="0"/>
        <w:rPr>
          <w:rFonts w:ascii="Arial" w:hAnsi="Arial"/>
        </w:rPr>
      </w:pPr>
    </w:p>
    <w:p w14:paraId="4DDB5FED" w14:textId="1CFDFD84" w:rsidR="00F70C21" w:rsidRPr="00CC44CB" w:rsidRDefault="00CF4DAD">
      <w:pPr>
        <w:spacing w:after="0"/>
        <w:rPr>
          <w:rFonts w:ascii="Arial" w:hAnsi="Arial"/>
        </w:rPr>
      </w:pPr>
      <w:r w:rsidRPr="00CF4DAD">
        <w:rPr>
          <w:rFonts w:ascii="Arial" w:hAnsi="Arial"/>
          <w:b/>
          <w:bCs/>
        </w:rPr>
        <w:t>Blaine:</w:t>
      </w:r>
      <w:r w:rsidR="00F70C21" w:rsidRPr="00CC44CB">
        <w:rPr>
          <w:rFonts w:ascii="Arial" w:hAnsi="Arial"/>
        </w:rPr>
        <w:t xml:space="preserve"> </w:t>
      </w:r>
      <w:r w:rsidR="003A21F6" w:rsidRPr="00CC44CB">
        <w:rPr>
          <w:rFonts w:ascii="Arial" w:hAnsi="Arial"/>
        </w:rPr>
        <w:t>And that's when I sat down. It was just him and I</w:t>
      </w:r>
      <w:r w:rsidR="00F70C21" w:rsidRPr="00CC44CB">
        <w:rPr>
          <w:rFonts w:ascii="Arial" w:hAnsi="Arial"/>
        </w:rPr>
        <w:t xml:space="preserve">, </w:t>
      </w:r>
      <w:r w:rsidR="002F419D">
        <w:rPr>
          <w:rFonts w:ascii="Arial" w:hAnsi="Arial"/>
        </w:rPr>
        <w:t xml:space="preserve">and </w:t>
      </w:r>
      <w:r w:rsidR="003A21F6" w:rsidRPr="00CC44CB">
        <w:rPr>
          <w:rFonts w:ascii="Arial" w:hAnsi="Arial"/>
        </w:rPr>
        <w:t>this great big meeting room table. He had enough knowledge and meteorites to know that I wasn't</w:t>
      </w:r>
      <w:r w:rsidR="00D75ED7" w:rsidRPr="00CC44CB">
        <w:rPr>
          <w:rFonts w:ascii="Arial" w:hAnsi="Arial"/>
        </w:rPr>
        <w:t xml:space="preserve"> </w:t>
      </w:r>
      <w:r w:rsidR="003A21F6" w:rsidRPr="00CC44CB">
        <w:rPr>
          <w:rFonts w:ascii="Arial" w:hAnsi="Arial"/>
        </w:rPr>
        <w:t>talking to BS</w:t>
      </w:r>
      <w:r w:rsidR="00F70C21" w:rsidRPr="00CC44CB">
        <w:rPr>
          <w:rFonts w:ascii="Arial" w:hAnsi="Arial"/>
        </w:rPr>
        <w:t>. H</w:t>
      </w:r>
      <w:r w:rsidR="003A21F6" w:rsidRPr="00CC44CB">
        <w:rPr>
          <w:rFonts w:ascii="Arial" w:hAnsi="Arial"/>
        </w:rPr>
        <w:t>e understood enough to see the evidence</w:t>
      </w:r>
      <w:r w:rsidR="002F419D">
        <w:rPr>
          <w:rFonts w:ascii="Arial" w:hAnsi="Arial"/>
        </w:rPr>
        <w:t>. H</w:t>
      </w:r>
      <w:r w:rsidR="00F70C21" w:rsidRPr="00CC44CB">
        <w:rPr>
          <w:rFonts w:ascii="Arial" w:hAnsi="Arial"/>
        </w:rPr>
        <w:t xml:space="preserve">e </w:t>
      </w:r>
      <w:r w:rsidR="003A21F6" w:rsidRPr="00CC44CB">
        <w:rPr>
          <w:rFonts w:ascii="Arial" w:hAnsi="Arial"/>
        </w:rPr>
        <w:t xml:space="preserve">was </w:t>
      </w:r>
      <w:r w:rsidR="002F419D">
        <w:rPr>
          <w:rFonts w:ascii="Arial" w:hAnsi="Arial"/>
        </w:rPr>
        <w:t>saying, "</w:t>
      </w:r>
      <w:r w:rsidR="003A21F6" w:rsidRPr="00CC44CB">
        <w:rPr>
          <w:rFonts w:ascii="Arial" w:hAnsi="Arial"/>
        </w:rPr>
        <w:t>I can</w:t>
      </w:r>
      <w:r w:rsidR="00D75ED7" w:rsidRPr="00CC44CB">
        <w:rPr>
          <w:rFonts w:ascii="Arial" w:hAnsi="Arial"/>
        </w:rPr>
        <w:t xml:space="preserve"> </w:t>
      </w:r>
      <w:r w:rsidR="003A21F6" w:rsidRPr="00CC44CB">
        <w:rPr>
          <w:rFonts w:ascii="Arial" w:hAnsi="Arial"/>
        </w:rPr>
        <w:t>show the evidence we have, but there's no guarantee the DA is going to do anything with it.</w:t>
      </w:r>
      <w:r w:rsidR="002F419D">
        <w:rPr>
          <w:rFonts w:ascii="Arial" w:hAnsi="Arial"/>
        </w:rPr>
        <w:t>"</w:t>
      </w:r>
    </w:p>
    <w:p w14:paraId="23E806B8" w14:textId="77777777" w:rsidR="00F70C21" w:rsidRPr="00CC44CB" w:rsidRDefault="00F70C21">
      <w:pPr>
        <w:spacing w:after="0"/>
        <w:rPr>
          <w:rFonts w:ascii="Arial" w:hAnsi="Arial"/>
        </w:rPr>
      </w:pPr>
    </w:p>
    <w:p w14:paraId="3036F064" w14:textId="2E62686E" w:rsidR="00F70C21" w:rsidRPr="00CC44CB" w:rsidRDefault="00CF4DAD">
      <w:pPr>
        <w:spacing w:after="0"/>
        <w:rPr>
          <w:rFonts w:ascii="Arial" w:hAnsi="Arial"/>
        </w:rPr>
      </w:pPr>
      <w:r w:rsidRPr="00CF4DAD">
        <w:rPr>
          <w:rFonts w:ascii="Arial" w:hAnsi="Arial"/>
          <w:b/>
          <w:bCs/>
        </w:rPr>
        <w:t>Shaina:</w:t>
      </w:r>
      <w:r w:rsidR="00F70C21" w:rsidRPr="00CC44CB">
        <w:rPr>
          <w:rFonts w:ascii="Arial" w:hAnsi="Arial"/>
        </w:rPr>
        <w:t xml:space="preserve"> </w:t>
      </w:r>
      <w:r w:rsidR="003A21F6" w:rsidRPr="00CC44CB">
        <w:rPr>
          <w:rFonts w:ascii="Arial" w:hAnsi="Arial"/>
        </w:rPr>
        <w:t xml:space="preserve">Were you relieved? </w:t>
      </w:r>
    </w:p>
    <w:p w14:paraId="10AB0CC5" w14:textId="77777777" w:rsidR="00F70C21" w:rsidRPr="00CC44CB" w:rsidRDefault="00F70C21">
      <w:pPr>
        <w:spacing w:after="0"/>
        <w:rPr>
          <w:rFonts w:ascii="Arial" w:hAnsi="Arial"/>
        </w:rPr>
      </w:pPr>
    </w:p>
    <w:p w14:paraId="6F3A5864" w14:textId="3212299D" w:rsidR="00F70C21" w:rsidRPr="00CC44CB" w:rsidRDefault="00CF4DAD">
      <w:pPr>
        <w:spacing w:after="0"/>
        <w:rPr>
          <w:rFonts w:ascii="Arial" w:hAnsi="Arial"/>
        </w:rPr>
      </w:pPr>
      <w:r w:rsidRPr="00CF4DAD">
        <w:rPr>
          <w:rFonts w:ascii="Arial" w:hAnsi="Arial"/>
          <w:b/>
          <w:bCs/>
        </w:rPr>
        <w:t>Blaine:</w:t>
      </w:r>
      <w:r w:rsidR="00F70C21" w:rsidRPr="00CC44CB">
        <w:rPr>
          <w:rFonts w:ascii="Arial" w:hAnsi="Arial"/>
        </w:rPr>
        <w:t xml:space="preserve"> </w:t>
      </w:r>
      <w:r w:rsidR="003A21F6" w:rsidRPr="00CC44CB">
        <w:rPr>
          <w:rFonts w:ascii="Arial" w:hAnsi="Arial"/>
        </w:rPr>
        <w:t xml:space="preserve">Yeah. I mean, something might happen. Yeah, sure. </w:t>
      </w:r>
    </w:p>
    <w:p w14:paraId="26A6E5B1" w14:textId="77777777" w:rsidR="00F70C21" w:rsidRPr="00CC44CB" w:rsidRDefault="00F70C21">
      <w:pPr>
        <w:spacing w:after="0"/>
        <w:rPr>
          <w:rFonts w:ascii="Arial" w:hAnsi="Arial"/>
        </w:rPr>
      </w:pPr>
    </w:p>
    <w:p w14:paraId="35F107C8" w14:textId="74A06B24" w:rsidR="00F70C21" w:rsidRPr="00CC44CB" w:rsidRDefault="00CF4DAD">
      <w:pPr>
        <w:spacing w:after="0"/>
        <w:rPr>
          <w:rFonts w:ascii="Arial" w:hAnsi="Arial"/>
        </w:rPr>
      </w:pPr>
      <w:r w:rsidRPr="00CF4DAD">
        <w:rPr>
          <w:rFonts w:ascii="Arial" w:hAnsi="Arial"/>
          <w:b/>
          <w:bCs/>
        </w:rPr>
        <w:t>Shaina:</w:t>
      </w:r>
      <w:r w:rsidR="00F70C21" w:rsidRPr="00CC44CB">
        <w:rPr>
          <w:rFonts w:ascii="Arial" w:hAnsi="Arial"/>
        </w:rPr>
        <w:t xml:space="preserve"> Did you feel less stupid? </w:t>
      </w:r>
    </w:p>
    <w:p w14:paraId="5B7734F8" w14:textId="77777777" w:rsidR="00F70C21" w:rsidRPr="00CC44CB" w:rsidRDefault="00F70C21">
      <w:pPr>
        <w:spacing w:after="0"/>
        <w:rPr>
          <w:rFonts w:ascii="Arial" w:hAnsi="Arial"/>
        </w:rPr>
      </w:pPr>
    </w:p>
    <w:p w14:paraId="544B547B" w14:textId="2D3513A9" w:rsidR="00F70C21" w:rsidRPr="00CC44CB" w:rsidRDefault="00CF4DAD">
      <w:pPr>
        <w:spacing w:after="0"/>
        <w:rPr>
          <w:rFonts w:ascii="Arial" w:hAnsi="Arial"/>
        </w:rPr>
      </w:pPr>
      <w:r w:rsidRPr="00CF4DAD">
        <w:rPr>
          <w:rFonts w:ascii="Arial" w:hAnsi="Arial"/>
          <w:b/>
          <w:bCs/>
        </w:rPr>
        <w:t>Blaine:</w:t>
      </w:r>
      <w:r w:rsidR="00F70C21" w:rsidRPr="00CC44CB">
        <w:rPr>
          <w:rFonts w:ascii="Arial" w:hAnsi="Arial"/>
        </w:rPr>
        <w:t xml:space="preserve"> Yeah.</w:t>
      </w:r>
    </w:p>
    <w:p w14:paraId="115FCD7A" w14:textId="77777777" w:rsidR="00F70C21" w:rsidRPr="00CC44CB" w:rsidRDefault="00F70C21">
      <w:pPr>
        <w:spacing w:after="0"/>
        <w:rPr>
          <w:rFonts w:ascii="Arial" w:hAnsi="Arial"/>
        </w:rPr>
      </w:pPr>
    </w:p>
    <w:p w14:paraId="064D57A5" w14:textId="7EDA50CD" w:rsidR="002760A4" w:rsidRPr="00CC44CB" w:rsidRDefault="00CF4DAD">
      <w:pPr>
        <w:spacing w:after="0"/>
        <w:rPr>
          <w:rFonts w:ascii="Arial" w:hAnsi="Arial"/>
        </w:rPr>
      </w:pPr>
      <w:r w:rsidRPr="00CF4DAD">
        <w:rPr>
          <w:rFonts w:ascii="Arial" w:hAnsi="Arial"/>
          <w:b/>
          <w:bCs/>
        </w:rPr>
        <w:t>Shaina:</w:t>
      </w:r>
      <w:r w:rsidR="00F70C21" w:rsidRPr="00CC44CB">
        <w:rPr>
          <w:rFonts w:ascii="Arial" w:hAnsi="Arial"/>
        </w:rPr>
        <w:t xml:space="preserve"> O</w:t>
      </w:r>
      <w:r w:rsidR="003A21F6" w:rsidRPr="00CC44CB">
        <w:rPr>
          <w:rFonts w:ascii="Arial" w:hAnsi="Arial"/>
        </w:rPr>
        <w:t xml:space="preserve">fficer Petroski called Steve </w:t>
      </w:r>
      <w:r w:rsidR="00F70C21" w:rsidRPr="00CC44CB">
        <w:rPr>
          <w:rFonts w:ascii="Arial" w:hAnsi="Arial"/>
        </w:rPr>
        <w:t>C</w:t>
      </w:r>
      <w:r w:rsidR="003A21F6" w:rsidRPr="00CC44CB">
        <w:rPr>
          <w:rFonts w:ascii="Arial" w:hAnsi="Arial"/>
        </w:rPr>
        <w:t>urry in for questioning.</w:t>
      </w:r>
    </w:p>
    <w:p w14:paraId="60280318" w14:textId="77777777" w:rsidR="002760A4" w:rsidRPr="00CC44CB" w:rsidRDefault="002760A4">
      <w:pPr>
        <w:spacing w:after="0"/>
        <w:rPr>
          <w:rFonts w:ascii="Arial" w:hAnsi="Arial"/>
        </w:rPr>
      </w:pPr>
    </w:p>
    <w:p w14:paraId="0DBD4573" w14:textId="77777777" w:rsidR="00F70C21" w:rsidRPr="00CC44CB" w:rsidRDefault="00F70C21">
      <w:pPr>
        <w:spacing w:after="0"/>
        <w:rPr>
          <w:rFonts w:ascii="Arial" w:hAnsi="Arial"/>
        </w:rPr>
      </w:pPr>
      <w:r w:rsidRPr="00CC44CB">
        <w:rPr>
          <w:rFonts w:ascii="Arial" w:hAnsi="Arial"/>
        </w:rPr>
        <w:t>[upbeat music]</w:t>
      </w:r>
    </w:p>
    <w:p w14:paraId="68B17BA0" w14:textId="77777777" w:rsidR="00F70C21" w:rsidRPr="00CC44CB" w:rsidRDefault="00F70C21">
      <w:pPr>
        <w:spacing w:after="0"/>
        <w:rPr>
          <w:rFonts w:ascii="Arial" w:hAnsi="Arial"/>
        </w:rPr>
      </w:pPr>
    </w:p>
    <w:p w14:paraId="2D2CC225" w14:textId="25A9D610" w:rsidR="00F70C21" w:rsidRPr="00CC44CB" w:rsidRDefault="00CF4DAD">
      <w:pPr>
        <w:spacing w:after="0"/>
        <w:rPr>
          <w:rFonts w:ascii="Arial" w:hAnsi="Arial"/>
        </w:rPr>
      </w:pPr>
      <w:r w:rsidRPr="00CF4DAD">
        <w:rPr>
          <w:rFonts w:ascii="Arial" w:hAnsi="Arial"/>
          <w:b/>
          <w:bCs/>
        </w:rPr>
        <w:t>Glynn:</w:t>
      </w:r>
      <w:r w:rsidR="00F70C21" w:rsidRPr="00CC44CB">
        <w:rPr>
          <w:rFonts w:ascii="Arial" w:hAnsi="Arial"/>
        </w:rPr>
        <w:t xml:space="preserve"> </w:t>
      </w:r>
      <w:r w:rsidR="003A21F6" w:rsidRPr="00CC44CB">
        <w:rPr>
          <w:rFonts w:ascii="Arial" w:hAnsi="Arial"/>
        </w:rPr>
        <w:t>It ain't over</w:t>
      </w:r>
      <w:r w:rsidR="00F70C21" w:rsidRPr="00CC44CB">
        <w:rPr>
          <w:rFonts w:ascii="Arial" w:hAnsi="Arial"/>
        </w:rPr>
        <w:t>, S</w:t>
      </w:r>
      <w:r w:rsidR="003A21F6" w:rsidRPr="00CC44CB">
        <w:rPr>
          <w:rFonts w:ascii="Arial" w:hAnsi="Arial"/>
        </w:rPr>
        <w:t xml:space="preserve">nappers. It's nowhere near over. When we return, Steve </w:t>
      </w:r>
      <w:r w:rsidR="00F70C21" w:rsidRPr="00CC44CB">
        <w:rPr>
          <w:rFonts w:ascii="Arial" w:hAnsi="Arial"/>
        </w:rPr>
        <w:t>C</w:t>
      </w:r>
      <w:r w:rsidR="003A21F6" w:rsidRPr="00CC44CB">
        <w:rPr>
          <w:rFonts w:ascii="Arial" w:hAnsi="Arial"/>
        </w:rPr>
        <w:t xml:space="preserve">urry finds himself inside a Colorado police station at the center of an investigation. </w:t>
      </w:r>
      <w:r w:rsidR="00F70C21" w:rsidRPr="00CC44CB">
        <w:rPr>
          <w:rFonts w:ascii="Arial" w:hAnsi="Arial"/>
        </w:rPr>
        <w:t>S</w:t>
      </w:r>
      <w:r w:rsidR="003A21F6" w:rsidRPr="00CC44CB">
        <w:rPr>
          <w:rFonts w:ascii="Arial" w:hAnsi="Arial"/>
        </w:rPr>
        <w:t xml:space="preserve">nap </w:t>
      </w:r>
      <w:r w:rsidR="00F70C21" w:rsidRPr="00CC44CB">
        <w:rPr>
          <w:rFonts w:ascii="Arial" w:hAnsi="Arial"/>
        </w:rPr>
        <w:t>J</w:t>
      </w:r>
      <w:r w:rsidR="003A21F6" w:rsidRPr="00CC44CB">
        <w:rPr>
          <w:rFonts w:ascii="Arial" w:hAnsi="Arial"/>
        </w:rPr>
        <w:t xml:space="preserve">udgment, </w:t>
      </w:r>
      <w:r w:rsidR="00F70C21" w:rsidRPr="00CC44CB">
        <w:rPr>
          <w:rFonts w:ascii="Arial" w:hAnsi="Arial"/>
        </w:rPr>
        <w:t>t</w:t>
      </w:r>
      <w:r w:rsidR="003A21F6" w:rsidRPr="00CC44CB">
        <w:rPr>
          <w:rFonts w:ascii="Arial" w:hAnsi="Arial"/>
        </w:rPr>
        <w:t xml:space="preserve">he </w:t>
      </w:r>
      <w:r w:rsidR="00F70C21" w:rsidRPr="00CC44CB">
        <w:rPr>
          <w:rFonts w:ascii="Arial" w:hAnsi="Arial"/>
        </w:rPr>
        <w:t>Spa</w:t>
      </w:r>
      <w:r w:rsidR="003A21F6" w:rsidRPr="00CC44CB">
        <w:rPr>
          <w:rFonts w:ascii="Arial" w:hAnsi="Arial"/>
        </w:rPr>
        <w:t xml:space="preserve">ce </w:t>
      </w:r>
      <w:r w:rsidR="00F70C21" w:rsidRPr="00CC44CB">
        <w:rPr>
          <w:rFonts w:ascii="Arial" w:hAnsi="Arial"/>
        </w:rPr>
        <w:t>R</w:t>
      </w:r>
      <w:r w:rsidR="003A21F6" w:rsidRPr="00CC44CB">
        <w:rPr>
          <w:rFonts w:ascii="Arial" w:hAnsi="Arial"/>
        </w:rPr>
        <w:t xml:space="preserve">ocks </w:t>
      </w:r>
      <w:r w:rsidR="00392183" w:rsidRPr="00CC44CB">
        <w:rPr>
          <w:rFonts w:ascii="Arial" w:hAnsi="Arial"/>
        </w:rPr>
        <w:t xml:space="preserve">episode </w:t>
      </w:r>
      <w:r w:rsidR="003A21F6" w:rsidRPr="00CC44CB">
        <w:rPr>
          <w:rFonts w:ascii="Arial" w:hAnsi="Arial"/>
        </w:rPr>
        <w:t>continues. Stay</w:t>
      </w:r>
      <w:r w:rsidR="00F70C21" w:rsidRPr="00CC44CB">
        <w:rPr>
          <w:rFonts w:ascii="Arial" w:hAnsi="Arial"/>
        </w:rPr>
        <w:t xml:space="preserve"> </w:t>
      </w:r>
      <w:r w:rsidR="003A21F6" w:rsidRPr="00CC44CB">
        <w:rPr>
          <w:rFonts w:ascii="Arial" w:hAnsi="Arial"/>
        </w:rPr>
        <w:t xml:space="preserve">tuned. </w:t>
      </w:r>
    </w:p>
    <w:p w14:paraId="6D423D67" w14:textId="77777777" w:rsidR="00F70C21" w:rsidRPr="00CC44CB" w:rsidRDefault="00F70C21">
      <w:pPr>
        <w:spacing w:after="0"/>
        <w:rPr>
          <w:rFonts w:ascii="Arial" w:hAnsi="Arial"/>
        </w:rPr>
      </w:pPr>
    </w:p>
    <w:p w14:paraId="1572EA7D" w14:textId="77777777" w:rsidR="00F70C21" w:rsidRPr="00CC44CB" w:rsidRDefault="00F70C21">
      <w:pPr>
        <w:spacing w:after="0"/>
        <w:rPr>
          <w:rFonts w:ascii="Arial" w:hAnsi="Arial"/>
        </w:rPr>
      </w:pPr>
      <w:r w:rsidRPr="00CC44CB">
        <w:rPr>
          <w:rFonts w:ascii="Arial" w:hAnsi="Arial"/>
        </w:rPr>
        <w:t>[upbeat music]</w:t>
      </w:r>
    </w:p>
    <w:p w14:paraId="66F762F5" w14:textId="77777777" w:rsidR="00F70C21" w:rsidRPr="00CC44CB" w:rsidRDefault="00F70C21">
      <w:pPr>
        <w:spacing w:after="0"/>
        <w:rPr>
          <w:rFonts w:ascii="Arial" w:hAnsi="Arial"/>
        </w:rPr>
      </w:pPr>
    </w:p>
    <w:p w14:paraId="078FBF72" w14:textId="5B9E4FA9" w:rsidR="002760A4" w:rsidRPr="00CC44CB" w:rsidRDefault="00CF4DAD">
      <w:pPr>
        <w:spacing w:after="0"/>
        <w:rPr>
          <w:rFonts w:ascii="Arial" w:hAnsi="Arial"/>
        </w:rPr>
      </w:pPr>
      <w:r w:rsidRPr="00CF4DAD">
        <w:rPr>
          <w:rFonts w:ascii="Arial" w:hAnsi="Arial"/>
          <w:b/>
          <w:bCs/>
        </w:rPr>
        <w:t>Glynn:</w:t>
      </w:r>
      <w:r w:rsidR="00F70C21" w:rsidRPr="00CC44CB">
        <w:rPr>
          <w:rFonts w:ascii="Arial" w:hAnsi="Arial"/>
        </w:rPr>
        <w:t xml:space="preserve"> </w:t>
      </w:r>
      <w:r w:rsidR="003A21F6" w:rsidRPr="00CC44CB">
        <w:rPr>
          <w:rFonts w:ascii="Arial" w:hAnsi="Arial"/>
        </w:rPr>
        <w:t xml:space="preserve">Welcome back to </w:t>
      </w:r>
      <w:r w:rsidR="00F70C21" w:rsidRPr="00CC44CB">
        <w:rPr>
          <w:rFonts w:ascii="Arial" w:hAnsi="Arial"/>
        </w:rPr>
        <w:t>S</w:t>
      </w:r>
      <w:r w:rsidR="003A21F6" w:rsidRPr="00CC44CB">
        <w:rPr>
          <w:rFonts w:ascii="Arial" w:hAnsi="Arial"/>
        </w:rPr>
        <w:t xml:space="preserve">nap </w:t>
      </w:r>
      <w:r w:rsidR="00F70C21" w:rsidRPr="00CC44CB">
        <w:rPr>
          <w:rFonts w:ascii="Arial" w:hAnsi="Arial"/>
        </w:rPr>
        <w:t>J</w:t>
      </w:r>
      <w:r w:rsidR="003A21F6" w:rsidRPr="00CC44CB">
        <w:rPr>
          <w:rFonts w:ascii="Arial" w:hAnsi="Arial"/>
        </w:rPr>
        <w:t xml:space="preserve">udgment, the </w:t>
      </w:r>
      <w:r w:rsidR="00F70C21" w:rsidRPr="00CC44CB">
        <w:rPr>
          <w:rFonts w:ascii="Arial" w:hAnsi="Arial"/>
        </w:rPr>
        <w:t>S</w:t>
      </w:r>
      <w:r w:rsidR="003A21F6" w:rsidRPr="00CC44CB">
        <w:rPr>
          <w:rFonts w:ascii="Arial" w:hAnsi="Arial"/>
        </w:rPr>
        <w:t xml:space="preserve">pace </w:t>
      </w:r>
      <w:r w:rsidR="00F70C21" w:rsidRPr="00CC44CB">
        <w:rPr>
          <w:rFonts w:ascii="Arial" w:hAnsi="Arial"/>
        </w:rPr>
        <w:t xml:space="preserve">Rocks </w:t>
      </w:r>
      <w:r w:rsidR="00392183" w:rsidRPr="00CC44CB">
        <w:rPr>
          <w:rFonts w:ascii="Arial" w:hAnsi="Arial"/>
        </w:rPr>
        <w:t>episode</w:t>
      </w:r>
      <w:r w:rsidR="003A21F6" w:rsidRPr="00CC44CB">
        <w:rPr>
          <w:rFonts w:ascii="Arial" w:hAnsi="Arial"/>
        </w:rPr>
        <w:t xml:space="preserve">. My name is </w:t>
      </w:r>
      <w:r w:rsidR="00F70C21" w:rsidRPr="00CC44CB">
        <w:rPr>
          <w:rFonts w:ascii="Arial" w:hAnsi="Arial"/>
        </w:rPr>
        <w:t xml:space="preserve">Glynn </w:t>
      </w:r>
      <w:r w:rsidR="003A21F6" w:rsidRPr="00CC44CB">
        <w:rPr>
          <w:rFonts w:ascii="Arial" w:hAnsi="Arial"/>
        </w:rPr>
        <w:t>Washington. And when last we left</w:t>
      </w:r>
      <w:r w:rsidR="00F70C21" w:rsidRPr="00CC44CB">
        <w:rPr>
          <w:rFonts w:ascii="Arial" w:hAnsi="Arial"/>
        </w:rPr>
        <w:t xml:space="preserve">, </w:t>
      </w:r>
      <w:r w:rsidR="003A21F6" w:rsidRPr="00CC44CB">
        <w:rPr>
          <w:rFonts w:ascii="Arial" w:hAnsi="Arial"/>
        </w:rPr>
        <w:t>Steve Curry was being interrogated by the police.</w:t>
      </w:r>
    </w:p>
    <w:p w14:paraId="30B03F99" w14:textId="77777777" w:rsidR="002760A4" w:rsidRPr="00CC44CB" w:rsidRDefault="002760A4">
      <w:pPr>
        <w:spacing w:after="0"/>
        <w:rPr>
          <w:rFonts w:ascii="Arial" w:hAnsi="Arial"/>
        </w:rPr>
      </w:pPr>
    </w:p>
    <w:p w14:paraId="6313C132" w14:textId="79B15D84" w:rsidR="00C27973" w:rsidRPr="00CC44CB" w:rsidRDefault="000A6A83">
      <w:pPr>
        <w:spacing w:after="0"/>
        <w:rPr>
          <w:rFonts w:ascii="Arial" w:hAnsi="Arial"/>
        </w:rPr>
      </w:pPr>
      <w:r w:rsidRPr="000A6A83">
        <w:rPr>
          <w:rFonts w:ascii="Arial" w:hAnsi="Arial"/>
          <w:b/>
          <w:bCs/>
        </w:rPr>
        <w:t>Officer Petroski:</w:t>
      </w:r>
      <w:r w:rsidR="00C27973" w:rsidRPr="00CC44CB">
        <w:rPr>
          <w:rFonts w:ascii="Arial" w:hAnsi="Arial"/>
          <w:b/>
          <w:bCs/>
        </w:rPr>
        <w:t xml:space="preserve"> </w:t>
      </w:r>
      <w:r w:rsidR="003A21F6" w:rsidRPr="00CC44CB">
        <w:rPr>
          <w:rFonts w:ascii="Arial" w:hAnsi="Arial"/>
        </w:rPr>
        <w:t xml:space="preserve">Just let me know. </w:t>
      </w:r>
    </w:p>
    <w:p w14:paraId="59C1E805" w14:textId="77777777" w:rsidR="00C27973" w:rsidRPr="00CC44CB" w:rsidRDefault="00C27973">
      <w:pPr>
        <w:spacing w:after="0"/>
        <w:rPr>
          <w:rFonts w:ascii="Arial" w:hAnsi="Arial"/>
        </w:rPr>
      </w:pPr>
    </w:p>
    <w:p w14:paraId="7484997C" w14:textId="15D63ECD" w:rsidR="002760A4" w:rsidRPr="00CC44CB" w:rsidRDefault="00C27973">
      <w:pPr>
        <w:spacing w:after="0"/>
        <w:rPr>
          <w:rFonts w:ascii="Arial" w:hAnsi="Arial"/>
        </w:rPr>
      </w:pPr>
      <w:r w:rsidRPr="00CC44CB">
        <w:rPr>
          <w:rFonts w:ascii="Arial" w:hAnsi="Arial"/>
          <w:b/>
          <w:bCs/>
        </w:rPr>
        <w:t xml:space="preserve">Steve: </w:t>
      </w:r>
      <w:r w:rsidR="003A21F6" w:rsidRPr="00CC44CB">
        <w:rPr>
          <w:rFonts w:ascii="Arial" w:hAnsi="Arial"/>
        </w:rPr>
        <w:t>I'm good.</w:t>
      </w:r>
    </w:p>
    <w:p w14:paraId="1E012023" w14:textId="77777777" w:rsidR="002760A4" w:rsidRPr="00CC44CB" w:rsidRDefault="002760A4">
      <w:pPr>
        <w:spacing w:after="0"/>
        <w:rPr>
          <w:rFonts w:ascii="Arial" w:hAnsi="Arial"/>
        </w:rPr>
      </w:pPr>
    </w:p>
    <w:p w14:paraId="7A1D4A33" w14:textId="3651295D" w:rsidR="00C27973" w:rsidRPr="00CC44CB" w:rsidRDefault="000A6A83">
      <w:pPr>
        <w:spacing w:after="0"/>
        <w:rPr>
          <w:rFonts w:ascii="Arial" w:hAnsi="Arial"/>
        </w:rPr>
      </w:pPr>
      <w:r w:rsidRPr="000A6A83">
        <w:rPr>
          <w:rFonts w:ascii="Arial" w:hAnsi="Arial"/>
          <w:b/>
          <w:bCs/>
        </w:rPr>
        <w:t>Officer Petroski:</w:t>
      </w:r>
      <w:r w:rsidR="00C27973" w:rsidRPr="00CC44CB">
        <w:rPr>
          <w:rFonts w:ascii="Arial" w:hAnsi="Arial"/>
          <w:b/>
          <w:bCs/>
        </w:rPr>
        <w:t xml:space="preserve"> </w:t>
      </w:r>
      <w:r w:rsidR="003A21F6" w:rsidRPr="00CC44CB">
        <w:rPr>
          <w:rFonts w:ascii="Arial" w:hAnsi="Arial"/>
        </w:rPr>
        <w:t xml:space="preserve">All right. </w:t>
      </w:r>
    </w:p>
    <w:p w14:paraId="358C7938" w14:textId="77777777" w:rsidR="00C27973" w:rsidRPr="00CC44CB" w:rsidRDefault="00C27973">
      <w:pPr>
        <w:spacing w:after="0"/>
        <w:rPr>
          <w:rFonts w:ascii="Arial" w:hAnsi="Arial"/>
        </w:rPr>
      </w:pPr>
    </w:p>
    <w:p w14:paraId="6BD4D110" w14:textId="77777777" w:rsidR="00C27973" w:rsidRPr="00CC44CB" w:rsidRDefault="00C27973">
      <w:pPr>
        <w:spacing w:after="0"/>
        <w:rPr>
          <w:rFonts w:ascii="Arial" w:hAnsi="Arial"/>
        </w:rPr>
      </w:pPr>
      <w:r w:rsidRPr="00CC44CB">
        <w:rPr>
          <w:rFonts w:ascii="Arial" w:hAnsi="Arial"/>
          <w:b/>
          <w:bCs/>
        </w:rPr>
        <w:t xml:space="preserve">Steve: </w:t>
      </w:r>
      <w:r w:rsidR="003A21F6" w:rsidRPr="00CC44CB">
        <w:rPr>
          <w:rFonts w:ascii="Arial" w:hAnsi="Arial"/>
        </w:rPr>
        <w:t xml:space="preserve">I could probably spend more time than you want to spend on meteorites. </w:t>
      </w:r>
    </w:p>
    <w:p w14:paraId="6B210C65" w14:textId="77777777" w:rsidR="00C27973" w:rsidRPr="00CC44CB" w:rsidRDefault="00C27973">
      <w:pPr>
        <w:spacing w:after="0"/>
        <w:rPr>
          <w:rFonts w:ascii="Arial" w:hAnsi="Arial"/>
        </w:rPr>
      </w:pPr>
    </w:p>
    <w:p w14:paraId="6AB6C379" w14:textId="2AAA5109" w:rsidR="002760A4" w:rsidRPr="00CC44CB" w:rsidRDefault="000A6A83">
      <w:pPr>
        <w:spacing w:after="0"/>
        <w:rPr>
          <w:rFonts w:ascii="Arial" w:hAnsi="Arial"/>
        </w:rPr>
      </w:pPr>
      <w:r w:rsidRPr="000A6A83">
        <w:rPr>
          <w:rFonts w:ascii="Arial" w:hAnsi="Arial"/>
          <w:b/>
          <w:bCs/>
        </w:rPr>
        <w:t>Officer Petroski:</w:t>
      </w:r>
      <w:r w:rsidR="00C27973" w:rsidRPr="00CC44CB">
        <w:rPr>
          <w:rFonts w:ascii="Arial" w:hAnsi="Arial"/>
          <w:b/>
          <w:bCs/>
        </w:rPr>
        <w:t xml:space="preserve"> </w:t>
      </w:r>
      <w:r w:rsidR="003A21F6" w:rsidRPr="00CC44CB">
        <w:rPr>
          <w:rFonts w:ascii="Arial" w:hAnsi="Arial"/>
        </w:rPr>
        <w:t>Yeah.</w:t>
      </w:r>
      <w:r w:rsidR="00C27973" w:rsidRPr="00CC44CB">
        <w:rPr>
          <w:rFonts w:ascii="Arial" w:hAnsi="Arial"/>
        </w:rPr>
        <w:t xml:space="preserve"> </w:t>
      </w:r>
      <w:r w:rsidR="00090629" w:rsidRPr="00CC44CB">
        <w:rPr>
          <w:rFonts w:ascii="Arial" w:hAnsi="Arial"/>
        </w:rPr>
        <w:t xml:space="preserve">Meteorites </w:t>
      </w:r>
      <w:r w:rsidR="003A21F6" w:rsidRPr="00CC44CB">
        <w:rPr>
          <w:rFonts w:ascii="Arial" w:hAnsi="Arial"/>
        </w:rPr>
        <w:t xml:space="preserve">are very interesting. </w:t>
      </w:r>
      <w:r w:rsidR="00C27973" w:rsidRPr="00CC44CB">
        <w:rPr>
          <w:rFonts w:ascii="Arial" w:hAnsi="Arial"/>
        </w:rPr>
        <w:t xml:space="preserve">[crosstalk] </w:t>
      </w:r>
      <w:r w:rsidR="003A21F6" w:rsidRPr="00CC44CB">
        <w:rPr>
          <w:rFonts w:ascii="Arial" w:hAnsi="Arial"/>
        </w:rPr>
        <w:t>They're a pretty cool thing to learn about. So</w:t>
      </w:r>
      <w:r w:rsidR="00C27973" w:rsidRPr="00CC44CB">
        <w:rPr>
          <w:rFonts w:ascii="Arial" w:hAnsi="Arial"/>
        </w:rPr>
        <w:t>--</w:t>
      </w:r>
    </w:p>
    <w:p w14:paraId="34AAE27B" w14:textId="1ABF4959" w:rsidR="00C27973" w:rsidRPr="00CC44CB" w:rsidRDefault="00C27973">
      <w:pPr>
        <w:spacing w:after="0"/>
        <w:rPr>
          <w:rFonts w:ascii="Arial" w:hAnsi="Arial"/>
        </w:rPr>
      </w:pPr>
    </w:p>
    <w:p w14:paraId="4909C9E3" w14:textId="11B11301" w:rsidR="002760A4" w:rsidRPr="00CC44CB" w:rsidRDefault="00CF4DAD">
      <w:pPr>
        <w:spacing w:after="0"/>
        <w:rPr>
          <w:rFonts w:ascii="Arial" w:hAnsi="Arial"/>
        </w:rPr>
      </w:pPr>
      <w:r w:rsidRPr="00CF4DAD">
        <w:rPr>
          <w:rFonts w:ascii="Arial" w:hAnsi="Arial"/>
          <w:b/>
          <w:bCs/>
        </w:rPr>
        <w:lastRenderedPageBreak/>
        <w:t>Shaina:</w:t>
      </w:r>
      <w:r w:rsidR="00C27973" w:rsidRPr="00CC44CB">
        <w:rPr>
          <w:rFonts w:ascii="Arial" w:hAnsi="Arial"/>
        </w:rPr>
        <w:t xml:space="preserve"> On </w:t>
      </w:r>
      <w:r w:rsidR="00392183">
        <w:rPr>
          <w:rFonts w:ascii="Arial" w:hAnsi="Arial"/>
        </w:rPr>
        <w:t xml:space="preserve">the </w:t>
      </w:r>
      <w:r w:rsidR="003A21F6" w:rsidRPr="00CC44CB">
        <w:rPr>
          <w:rFonts w:ascii="Arial" w:hAnsi="Arial"/>
        </w:rPr>
        <w:t>tape of that interrogation</w:t>
      </w:r>
      <w:r w:rsidR="00C27973" w:rsidRPr="00CC44CB">
        <w:rPr>
          <w:rFonts w:ascii="Arial" w:hAnsi="Arial"/>
        </w:rPr>
        <w:t xml:space="preserve">, </w:t>
      </w:r>
      <w:r w:rsidR="003A21F6" w:rsidRPr="00CC44CB">
        <w:rPr>
          <w:rFonts w:ascii="Arial" w:hAnsi="Arial"/>
        </w:rPr>
        <w:t>Curry takes rocks, books</w:t>
      </w:r>
      <w:r w:rsidR="00392183">
        <w:rPr>
          <w:rFonts w:ascii="Arial" w:hAnsi="Arial"/>
        </w:rPr>
        <w:t>,</w:t>
      </w:r>
      <w:r w:rsidR="003A21F6" w:rsidRPr="00CC44CB">
        <w:rPr>
          <w:rFonts w:ascii="Arial" w:hAnsi="Arial"/>
        </w:rPr>
        <w:t xml:space="preserve"> and binders from his briefcase and sets them onto a table. Officer Petroski asks him if he agrees with the accepted definition of a meteorite from the Cambridge Encyclopedia of </w:t>
      </w:r>
      <w:r w:rsidR="00C27973" w:rsidRPr="00CC44CB">
        <w:rPr>
          <w:rFonts w:ascii="Arial" w:hAnsi="Arial"/>
        </w:rPr>
        <w:t>M</w:t>
      </w:r>
      <w:r w:rsidR="003A21F6" w:rsidRPr="00CC44CB">
        <w:rPr>
          <w:rFonts w:ascii="Arial" w:hAnsi="Arial"/>
        </w:rPr>
        <w:t>eteorites. Curry says</w:t>
      </w:r>
      <w:r w:rsidR="00C27973" w:rsidRPr="00CC44CB">
        <w:rPr>
          <w:rFonts w:ascii="Arial" w:hAnsi="Arial"/>
        </w:rPr>
        <w:t xml:space="preserve"> </w:t>
      </w:r>
      <w:r w:rsidR="003A21F6" w:rsidRPr="00CC44CB">
        <w:rPr>
          <w:rFonts w:ascii="Arial" w:hAnsi="Arial"/>
        </w:rPr>
        <w:t>yes</w:t>
      </w:r>
      <w:r w:rsidR="00C27973" w:rsidRPr="00CC44CB">
        <w:rPr>
          <w:rFonts w:ascii="Arial" w:hAnsi="Arial"/>
        </w:rPr>
        <w:t>, and--</w:t>
      </w:r>
    </w:p>
    <w:p w14:paraId="1792D3A6" w14:textId="77777777" w:rsidR="002760A4" w:rsidRPr="00CC44CB" w:rsidRDefault="002760A4">
      <w:pPr>
        <w:spacing w:after="0"/>
        <w:rPr>
          <w:rFonts w:ascii="Arial" w:hAnsi="Arial"/>
        </w:rPr>
      </w:pPr>
    </w:p>
    <w:p w14:paraId="76CE3F7F" w14:textId="446B7074" w:rsidR="002760A4" w:rsidRPr="00CC44CB" w:rsidRDefault="000267A3">
      <w:pPr>
        <w:spacing w:after="0"/>
        <w:rPr>
          <w:rFonts w:ascii="Arial" w:hAnsi="Arial"/>
        </w:rPr>
      </w:pPr>
      <w:r w:rsidRPr="00CC44CB">
        <w:rPr>
          <w:rFonts w:ascii="Arial" w:hAnsi="Arial"/>
          <w:b/>
          <w:bCs/>
        </w:rPr>
        <w:t xml:space="preserve">Steve: </w:t>
      </w:r>
      <w:r w:rsidR="003A21F6" w:rsidRPr="00CC44CB">
        <w:rPr>
          <w:rFonts w:ascii="Arial" w:hAnsi="Arial"/>
        </w:rPr>
        <w:t>See, what we're experiencing here is a new science</w:t>
      </w:r>
      <w:r w:rsidRPr="00CC44CB">
        <w:rPr>
          <w:rFonts w:ascii="Arial" w:hAnsi="Arial"/>
        </w:rPr>
        <w:t>, a</w:t>
      </w:r>
      <w:r w:rsidR="003A21F6" w:rsidRPr="00CC44CB">
        <w:rPr>
          <w:rFonts w:ascii="Arial" w:hAnsi="Arial"/>
        </w:rPr>
        <w:t>nd I'm a part of that wave</w:t>
      </w:r>
      <w:r w:rsidRPr="00CC44CB">
        <w:rPr>
          <w:rFonts w:ascii="Arial" w:hAnsi="Arial"/>
        </w:rPr>
        <w:t xml:space="preserve"> t</w:t>
      </w:r>
      <w:r w:rsidR="003A21F6" w:rsidRPr="00CC44CB">
        <w:rPr>
          <w:rFonts w:ascii="Arial" w:hAnsi="Arial"/>
        </w:rPr>
        <w:t>hat is giving the scientists new information to go back and correct the things they've said about meteorites in the Cambridge</w:t>
      </w:r>
      <w:r w:rsidRPr="00CC44CB">
        <w:rPr>
          <w:rFonts w:ascii="Arial" w:hAnsi="Arial"/>
        </w:rPr>
        <w:t>. Y</w:t>
      </w:r>
      <w:r w:rsidR="003A21F6" w:rsidRPr="00CC44CB">
        <w:rPr>
          <w:rFonts w:ascii="Arial" w:hAnsi="Arial"/>
        </w:rPr>
        <w:t>ou have to look back because Cambridge</w:t>
      </w:r>
      <w:r w:rsidRPr="00CC44CB">
        <w:rPr>
          <w:rFonts w:ascii="Arial" w:hAnsi="Arial"/>
        </w:rPr>
        <w:t xml:space="preserve"> </w:t>
      </w:r>
      <w:r w:rsidR="003A21F6" w:rsidRPr="00CC44CB">
        <w:rPr>
          <w:rFonts w:ascii="Arial" w:hAnsi="Arial"/>
        </w:rPr>
        <w:t>basically came together in the 50s 60s, early 70s. And that information was good then, but it's not necessarily good</w:t>
      </w:r>
      <w:r w:rsidRPr="00CC44CB">
        <w:rPr>
          <w:rFonts w:ascii="Arial" w:hAnsi="Arial"/>
        </w:rPr>
        <w:t xml:space="preserve"> n</w:t>
      </w:r>
      <w:r w:rsidR="003A21F6" w:rsidRPr="00CC44CB">
        <w:rPr>
          <w:rFonts w:ascii="Arial" w:hAnsi="Arial"/>
        </w:rPr>
        <w:t>ow.</w:t>
      </w:r>
    </w:p>
    <w:p w14:paraId="6166F42E" w14:textId="77777777" w:rsidR="002760A4" w:rsidRPr="00CC44CB" w:rsidRDefault="002760A4">
      <w:pPr>
        <w:spacing w:after="0"/>
        <w:rPr>
          <w:rFonts w:ascii="Arial" w:hAnsi="Arial"/>
        </w:rPr>
      </w:pPr>
    </w:p>
    <w:p w14:paraId="45B26B17" w14:textId="23E9CE00" w:rsidR="002760A4" w:rsidRPr="00CC44CB" w:rsidRDefault="000A6A83">
      <w:pPr>
        <w:spacing w:after="0"/>
        <w:rPr>
          <w:rFonts w:ascii="Arial" w:hAnsi="Arial"/>
        </w:rPr>
      </w:pPr>
      <w:r w:rsidRPr="000A6A83">
        <w:rPr>
          <w:rFonts w:ascii="Arial" w:hAnsi="Arial"/>
          <w:b/>
          <w:bCs/>
        </w:rPr>
        <w:t>Officer Petroski:</w:t>
      </w:r>
      <w:r w:rsidR="000267A3" w:rsidRPr="00CC44CB">
        <w:rPr>
          <w:rFonts w:ascii="Arial" w:hAnsi="Arial"/>
          <w:b/>
          <w:bCs/>
        </w:rPr>
        <w:t xml:space="preserve"> </w:t>
      </w:r>
      <w:r w:rsidR="003A21F6" w:rsidRPr="00CC44CB">
        <w:rPr>
          <w:rFonts w:ascii="Arial" w:hAnsi="Arial"/>
        </w:rPr>
        <w:t>It's also good</w:t>
      </w:r>
      <w:r w:rsidR="000267A3" w:rsidRPr="00CC44CB">
        <w:rPr>
          <w:rFonts w:ascii="Arial" w:hAnsi="Arial"/>
        </w:rPr>
        <w:t xml:space="preserve"> in </w:t>
      </w:r>
      <w:r w:rsidR="003A21F6" w:rsidRPr="00CC44CB">
        <w:rPr>
          <w:rFonts w:ascii="Arial" w:hAnsi="Arial"/>
        </w:rPr>
        <w:t>here.</w:t>
      </w:r>
    </w:p>
    <w:p w14:paraId="68C33E26" w14:textId="77777777" w:rsidR="002760A4" w:rsidRPr="00CC44CB" w:rsidRDefault="002760A4">
      <w:pPr>
        <w:spacing w:after="0"/>
        <w:rPr>
          <w:rFonts w:ascii="Arial" w:hAnsi="Arial"/>
        </w:rPr>
      </w:pPr>
    </w:p>
    <w:p w14:paraId="25342E1E" w14:textId="0C72BCBA" w:rsidR="002760A4" w:rsidRPr="00CC44CB" w:rsidRDefault="000267A3">
      <w:pPr>
        <w:spacing w:after="0"/>
        <w:rPr>
          <w:rFonts w:ascii="Arial" w:hAnsi="Arial"/>
        </w:rPr>
      </w:pPr>
      <w:r w:rsidRPr="00CC44CB">
        <w:rPr>
          <w:rFonts w:ascii="Arial" w:hAnsi="Arial"/>
          <w:b/>
          <w:bCs/>
        </w:rPr>
        <w:t xml:space="preserve">Steve: </w:t>
      </w:r>
      <w:r w:rsidR="003A21F6" w:rsidRPr="00CC44CB">
        <w:rPr>
          <w:rFonts w:ascii="Arial" w:hAnsi="Arial"/>
        </w:rPr>
        <w:t>Well, you have to take everything that you do, including myself with a grain of salt</w:t>
      </w:r>
      <w:r w:rsidRPr="00CC44CB">
        <w:rPr>
          <w:rFonts w:ascii="Arial" w:hAnsi="Arial"/>
        </w:rPr>
        <w:t xml:space="preserve">, </w:t>
      </w:r>
      <w:r w:rsidR="003A21F6" w:rsidRPr="00CC44CB">
        <w:rPr>
          <w:rFonts w:ascii="Arial" w:hAnsi="Arial"/>
        </w:rPr>
        <w:t>until you can actually prove it.</w:t>
      </w:r>
    </w:p>
    <w:p w14:paraId="5DDA0778" w14:textId="77777777" w:rsidR="002760A4" w:rsidRPr="00CC44CB" w:rsidRDefault="002760A4">
      <w:pPr>
        <w:spacing w:after="0"/>
        <w:rPr>
          <w:rFonts w:ascii="Arial" w:hAnsi="Arial"/>
        </w:rPr>
      </w:pPr>
    </w:p>
    <w:p w14:paraId="105D66E1" w14:textId="53EE13DF" w:rsidR="002760A4" w:rsidRPr="00CC44CB" w:rsidRDefault="000A6A83">
      <w:pPr>
        <w:spacing w:after="0"/>
        <w:rPr>
          <w:rFonts w:ascii="Arial" w:hAnsi="Arial"/>
        </w:rPr>
      </w:pPr>
      <w:r w:rsidRPr="000A6A83">
        <w:rPr>
          <w:rFonts w:ascii="Arial" w:hAnsi="Arial"/>
          <w:b/>
          <w:bCs/>
        </w:rPr>
        <w:t>Officer Petroski:</w:t>
      </w:r>
      <w:r w:rsidR="000267A3" w:rsidRPr="00CC44CB">
        <w:rPr>
          <w:rFonts w:ascii="Arial" w:hAnsi="Arial"/>
          <w:b/>
          <w:bCs/>
        </w:rPr>
        <w:t xml:space="preserve"> </w:t>
      </w:r>
      <w:r w:rsidR="003A21F6" w:rsidRPr="00CC44CB">
        <w:rPr>
          <w:rFonts w:ascii="Arial" w:hAnsi="Arial"/>
        </w:rPr>
        <w:t xml:space="preserve">And it's been proven at that standard </w:t>
      </w:r>
      <w:r w:rsidR="000267A3" w:rsidRPr="00CC44CB">
        <w:rPr>
          <w:rFonts w:ascii="Arial" w:hAnsi="Arial"/>
        </w:rPr>
        <w:t xml:space="preserve">in </w:t>
      </w:r>
      <w:r w:rsidR="003A21F6" w:rsidRPr="00CC44CB">
        <w:rPr>
          <w:rFonts w:ascii="Arial" w:hAnsi="Arial"/>
        </w:rPr>
        <w:t>many different levels.</w:t>
      </w:r>
    </w:p>
    <w:p w14:paraId="6A4088DF" w14:textId="77777777" w:rsidR="002760A4" w:rsidRPr="00CC44CB" w:rsidRDefault="002760A4">
      <w:pPr>
        <w:spacing w:after="0"/>
        <w:rPr>
          <w:rFonts w:ascii="Arial" w:hAnsi="Arial"/>
        </w:rPr>
      </w:pPr>
    </w:p>
    <w:p w14:paraId="2CCF7AE0" w14:textId="05F4BA02" w:rsidR="00D91789" w:rsidRPr="00CC44CB" w:rsidRDefault="000267A3">
      <w:pPr>
        <w:spacing w:after="0"/>
        <w:rPr>
          <w:rFonts w:ascii="Arial" w:hAnsi="Arial"/>
        </w:rPr>
      </w:pPr>
      <w:r w:rsidRPr="00CC44CB">
        <w:rPr>
          <w:rFonts w:ascii="Arial" w:hAnsi="Arial"/>
          <w:b/>
          <w:bCs/>
        </w:rPr>
        <w:t xml:space="preserve">Steve: </w:t>
      </w:r>
      <w:r w:rsidR="003A21F6" w:rsidRPr="00CC44CB">
        <w:rPr>
          <w:rFonts w:ascii="Arial" w:hAnsi="Arial"/>
        </w:rPr>
        <w:t>It's been accepted</w:t>
      </w:r>
      <w:r w:rsidR="00D91789" w:rsidRPr="00CC44CB">
        <w:rPr>
          <w:rFonts w:ascii="Arial" w:hAnsi="Arial"/>
        </w:rPr>
        <w:t>, b</w:t>
      </w:r>
      <w:r w:rsidR="003A21F6" w:rsidRPr="00CC44CB">
        <w:rPr>
          <w:rFonts w:ascii="Arial" w:hAnsi="Arial"/>
        </w:rPr>
        <w:t>ut all of those things are up for change. And that's the science that we live in. I'm sorry, it's just</w:t>
      </w:r>
      <w:r w:rsidR="00D91789" w:rsidRPr="00CC44CB">
        <w:rPr>
          <w:rFonts w:ascii="Arial" w:hAnsi="Arial"/>
        </w:rPr>
        <w:t xml:space="preserve">-- </w:t>
      </w:r>
      <w:r w:rsidR="003A21F6" w:rsidRPr="00CC44CB">
        <w:rPr>
          <w:rFonts w:ascii="Arial" w:hAnsi="Arial"/>
        </w:rPr>
        <w:t>if you make a new discovery, and you get it accepted,</w:t>
      </w:r>
      <w:r w:rsidR="00D91789" w:rsidRPr="00CC44CB">
        <w:rPr>
          <w:rFonts w:ascii="Arial" w:hAnsi="Arial"/>
        </w:rPr>
        <w:t xml:space="preserve"> </w:t>
      </w:r>
      <w:r w:rsidR="003A21F6" w:rsidRPr="00CC44CB">
        <w:rPr>
          <w:rFonts w:ascii="Arial" w:hAnsi="Arial"/>
        </w:rPr>
        <w:t>like these folks</w:t>
      </w:r>
      <w:r w:rsidR="00D91789" w:rsidRPr="00CC44CB">
        <w:rPr>
          <w:rFonts w:ascii="Arial" w:hAnsi="Arial"/>
        </w:rPr>
        <w:t>--</w:t>
      </w:r>
      <w:r w:rsidR="003A21F6" w:rsidRPr="00CC44CB">
        <w:rPr>
          <w:rFonts w:ascii="Arial" w:hAnsi="Arial"/>
        </w:rPr>
        <w:t xml:space="preserve"> </w:t>
      </w:r>
    </w:p>
    <w:p w14:paraId="3FF24DFC" w14:textId="77777777" w:rsidR="00D91789" w:rsidRPr="00CC44CB" w:rsidRDefault="00D91789">
      <w:pPr>
        <w:spacing w:after="0"/>
        <w:rPr>
          <w:rFonts w:ascii="Arial" w:hAnsi="Arial"/>
        </w:rPr>
      </w:pPr>
    </w:p>
    <w:p w14:paraId="75C50C0D" w14:textId="064E0AED" w:rsidR="002760A4" w:rsidRPr="00CC44CB" w:rsidRDefault="000A6A83">
      <w:pPr>
        <w:spacing w:after="0"/>
        <w:rPr>
          <w:rFonts w:ascii="Arial" w:hAnsi="Arial"/>
        </w:rPr>
      </w:pPr>
      <w:r w:rsidRPr="000A6A83">
        <w:rPr>
          <w:rFonts w:ascii="Arial" w:hAnsi="Arial"/>
          <w:b/>
          <w:bCs/>
        </w:rPr>
        <w:t>Officer Petroski:</w:t>
      </w:r>
      <w:r w:rsidR="00D91789" w:rsidRPr="00CC44CB">
        <w:rPr>
          <w:rFonts w:ascii="Arial" w:hAnsi="Arial"/>
          <w:b/>
          <w:bCs/>
        </w:rPr>
        <w:t xml:space="preserve"> </w:t>
      </w:r>
      <w:r w:rsidR="00D91789" w:rsidRPr="00CC44CB">
        <w:rPr>
          <w:rFonts w:ascii="Arial" w:hAnsi="Arial"/>
        </w:rPr>
        <w:t>W</w:t>
      </w:r>
      <w:r w:rsidR="003A21F6" w:rsidRPr="00CC44CB">
        <w:rPr>
          <w:rFonts w:ascii="Arial" w:hAnsi="Arial"/>
        </w:rPr>
        <w:t xml:space="preserve">hat's your new discovery </w:t>
      </w:r>
      <w:r w:rsidR="00362996">
        <w:rPr>
          <w:rFonts w:ascii="Arial" w:hAnsi="Arial"/>
        </w:rPr>
        <w:t xml:space="preserve">other than </w:t>
      </w:r>
      <w:r w:rsidR="003A21F6" w:rsidRPr="00CC44CB">
        <w:rPr>
          <w:rFonts w:ascii="Arial" w:hAnsi="Arial"/>
        </w:rPr>
        <w:t xml:space="preserve">the fact you're saying </w:t>
      </w:r>
      <w:r w:rsidR="00DC7783" w:rsidRPr="00CC44CB">
        <w:rPr>
          <w:rFonts w:ascii="Arial" w:hAnsi="Arial"/>
        </w:rPr>
        <w:t xml:space="preserve">meteorites </w:t>
      </w:r>
      <w:r w:rsidR="003A21F6" w:rsidRPr="00CC44CB">
        <w:rPr>
          <w:rFonts w:ascii="Arial" w:hAnsi="Arial"/>
        </w:rPr>
        <w:t>don't have to have nickel</w:t>
      </w:r>
      <w:r w:rsidR="00DC7783" w:rsidRPr="00CC44CB">
        <w:rPr>
          <w:rFonts w:ascii="Arial" w:hAnsi="Arial"/>
        </w:rPr>
        <w:t xml:space="preserve"> in</w:t>
      </w:r>
      <w:r w:rsidR="003A21F6" w:rsidRPr="00CC44CB">
        <w:rPr>
          <w:rFonts w:ascii="Arial" w:hAnsi="Arial"/>
        </w:rPr>
        <w:t>?</w:t>
      </w:r>
    </w:p>
    <w:p w14:paraId="236C39B9" w14:textId="77777777" w:rsidR="002760A4" w:rsidRPr="00CC44CB" w:rsidRDefault="002760A4">
      <w:pPr>
        <w:spacing w:after="0"/>
        <w:rPr>
          <w:rFonts w:ascii="Arial" w:hAnsi="Arial"/>
        </w:rPr>
      </w:pPr>
    </w:p>
    <w:p w14:paraId="09EF305F" w14:textId="69F3E13B" w:rsidR="002760A4" w:rsidRPr="00CC44CB" w:rsidRDefault="00DC7783">
      <w:pPr>
        <w:spacing w:after="0"/>
        <w:rPr>
          <w:rFonts w:ascii="Arial" w:hAnsi="Arial"/>
        </w:rPr>
      </w:pPr>
      <w:r w:rsidRPr="00CC44CB">
        <w:rPr>
          <w:rFonts w:ascii="Arial" w:hAnsi="Arial"/>
          <w:b/>
          <w:bCs/>
        </w:rPr>
        <w:t xml:space="preserve">Steve: </w:t>
      </w:r>
      <w:r w:rsidR="003A21F6" w:rsidRPr="00CC44CB">
        <w:rPr>
          <w:rFonts w:ascii="Arial" w:hAnsi="Arial"/>
        </w:rPr>
        <w:t>No, they don't really have to have nickel. See, nickel is only</w:t>
      </w:r>
      <w:r w:rsidR="00A542AE" w:rsidRPr="00CC44CB">
        <w:rPr>
          <w:rFonts w:ascii="Arial" w:hAnsi="Arial"/>
        </w:rPr>
        <w:t xml:space="preserve">--[crosstalk] </w:t>
      </w:r>
    </w:p>
    <w:p w14:paraId="381F6EE6" w14:textId="77777777" w:rsidR="002760A4" w:rsidRPr="00CC44CB" w:rsidRDefault="002760A4">
      <w:pPr>
        <w:spacing w:after="0"/>
        <w:rPr>
          <w:rFonts w:ascii="Arial" w:hAnsi="Arial"/>
        </w:rPr>
      </w:pPr>
    </w:p>
    <w:p w14:paraId="28EE44D9" w14:textId="1EFF3A74" w:rsidR="002760A4" w:rsidRPr="00CC44CB" w:rsidRDefault="00CF4DAD">
      <w:pPr>
        <w:spacing w:after="0"/>
        <w:rPr>
          <w:rFonts w:ascii="Arial" w:hAnsi="Arial"/>
        </w:rPr>
      </w:pPr>
      <w:r w:rsidRPr="00CF4DAD">
        <w:rPr>
          <w:rFonts w:ascii="Arial" w:hAnsi="Arial"/>
          <w:b/>
          <w:bCs/>
        </w:rPr>
        <w:t>Shaina:</w:t>
      </w:r>
      <w:r w:rsidR="00A542AE" w:rsidRPr="00CC44CB">
        <w:rPr>
          <w:rFonts w:ascii="Arial" w:hAnsi="Arial"/>
        </w:rPr>
        <w:t xml:space="preserve"> Curry </w:t>
      </w:r>
      <w:r w:rsidR="003A21F6" w:rsidRPr="00CC44CB">
        <w:rPr>
          <w:rFonts w:ascii="Arial" w:hAnsi="Arial"/>
        </w:rPr>
        <w:t>explains to Officer Petroski that meteorites don't need as much nickel as we once thought. He also tells officer Petroski</w:t>
      </w:r>
      <w:r w:rsidR="00A542AE" w:rsidRPr="00CC44CB">
        <w:rPr>
          <w:rFonts w:ascii="Arial" w:hAnsi="Arial"/>
        </w:rPr>
        <w:t>, h</w:t>
      </w:r>
      <w:r w:rsidR="003A21F6" w:rsidRPr="00CC44CB">
        <w:rPr>
          <w:rFonts w:ascii="Arial" w:hAnsi="Arial"/>
        </w:rPr>
        <w:t>e has researchers on his side.</w:t>
      </w:r>
    </w:p>
    <w:p w14:paraId="57D403C2" w14:textId="77777777" w:rsidR="002760A4" w:rsidRPr="00CC44CB" w:rsidRDefault="002760A4">
      <w:pPr>
        <w:spacing w:after="0"/>
        <w:rPr>
          <w:rFonts w:ascii="Arial" w:hAnsi="Arial"/>
        </w:rPr>
      </w:pPr>
    </w:p>
    <w:p w14:paraId="6A52B00A" w14:textId="046D0CA6" w:rsidR="00A542AE" w:rsidRPr="00CC44CB" w:rsidRDefault="000A6A83">
      <w:pPr>
        <w:spacing w:after="0"/>
        <w:rPr>
          <w:rFonts w:ascii="Arial" w:hAnsi="Arial"/>
        </w:rPr>
      </w:pPr>
      <w:r w:rsidRPr="000A6A83">
        <w:rPr>
          <w:rFonts w:ascii="Arial" w:hAnsi="Arial"/>
          <w:b/>
          <w:bCs/>
        </w:rPr>
        <w:t>Officer Petroski:</w:t>
      </w:r>
      <w:r w:rsidR="00A542AE" w:rsidRPr="00CC44CB">
        <w:rPr>
          <w:rFonts w:ascii="Arial" w:hAnsi="Arial"/>
          <w:b/>
          <w:bCs/>
        </w:rPr>
        <w:t xml:space="preserve"> </w:t>
      </w:r>
      <w:r w:rsidR="00A542AE" w:rsidRPr="00CC44CB">
        <w:rPr>
          <w:rFonts w:ascii="Arial" w:hAnsi="Arial"/>
        </w:rPr>
        <w:t>Who is [crosstalk] with your findings?</w:t>
      </w:r>
    </w:p>
    <w:p w14:paraId="68532E06" w14:textId="77777777" w:rsidR="00A542AE" w:rsidRPr="00CC44CB" w:rsidRDefault="00A542AE">
      <w:pPr>
        <w:spacing w:after="0"/>
        <w:rPr>
          <w:rFonts w:ascii="Arial" w:hAnsi="Arial"/>
        </w:rPr>
      </w:pPr>
    </w:p>
    <w:p w14:paraId="27A6F06E" w14:textId="77777777" w:rsidR="00A542AE" w:rsidRPr="00CC44CB" w:rsidRDefault="00A542AE">
      <w:pPr>
        <w:spacing w:after="0"/>
        <w:rPr>
          <w:rFonts w:ascii="Arial" w:hAnsi="Arial"/>
        </w:rPr>
      </w:pPr>
      <w:r w:rsidRPr="00CC44CB">
        <w:rPr>
          <w:rFonts w:ascii="Arial" w:hAnsi="Arial"/>
          <w:b/>
          <w:bCs/>
        </w:rPr>
        <w:t>Steve:</w:t>
      </w:r>
      <w:r w:rsidRPr="00CC44CB">
        <w:rPr>
          <w:rFonts w:ascii="Arial" w:hAnsi="Arial"/>
        </w:rPr>
        <w:t xml:space="preserve"> </w:t>
      </w:r>
      <w:r w:rsidR="003A21F6" w:rsidRPr="00CC44CB">
        <w:rPr>
          <w:rFonts w:ascii="Arial" w:hAnsi="Arial"/>
        </w:rPr>
        <w:t>University of Tennessee</w:t>
      </w:r>
      <w:r w:rsidRPr="00CC44CB">
        <w:rPr>
          <w:rFonts w:ascii="Arial" w:hAnsi="Arial"/>
        </w:rPr>
        <w:t xml:space="preserve">, </w:t>
      </w:r>
      <w:r w:rsidR="003A21F6" w:rsidRPr="00CC44CB">
        <w:rPr>
          <w:rFonts w:ascii="Arial" w:hAnsi="Arial"/>
        </w:rPr>
        <w:t>Knoxville</w:t>
      </w:r>
      <w:r w:rsidRPr="00CC44CB">
        <w:rPr>
          <w:rFonts w:ascii="Arial" w:hAnsi="Arial"/>
        </w:rPr>
        <w:t>.</w:t>
      </w:r>
    </w:p>
    <w:p w14:paraId="3D0225B1" w14:textId="77777777" w:rsidR="00A542AE" w:rsidRPr="00CC44CB" w:rsidRDefault="00A542AE">
      <w:pPr>
        <w:spacing w:after="0"/>
        <w:rPr>
          <w:rFonts w:ascii="Arial" w:hAnsi="Arial"/>
        </w:rPr>
      </w:pPr>
    </w:p>
    <w:p w14:paraId="60ABC9CE" w14:textId="7C14D234" w:rsidR="00A542AE" w:rsidRPr="00CC44CB" w:rsidRDefault="000A6A83">
      <w:pPr>
        <w:spacing w:after="0"/>
        <w:rPr>
          <w:rFonts w:ascii="Arial" w:hAnsi="Arial"/>
        </w:rPr>
      </w:pPr>
      <w:r w:rsidRPr="000A6A83">
        <w:rPr>
          <w:rFonts w:ascii="Arial" w:hAnsi="Arial"/>
          <w:b/>
          <w:bCs/>
        </w:rPr>
        <w:t>Officer Petroski:</w:t>
      </w:r>
      <w:r w:rsidR="00A542AE" w:rsidRPr="00CC44CB">
        <w:rPr>
          <w:rFonts w:ascii="Arial" w:hAnsi="Arial"/>
          <w:b/>
          <w:bCs/>
        </w:rPr>
        <w:t xml:space="preserve"> </w:t>
      </w:r>
      <w:r w:rsidR="00A542AE" w:rsidRPr="00CC44CB">
        <w:rPr>
          <w:rFonts w:ascii="Arial" w:hAnsi="Arial"/>
        </w:rPr>
        <w:t>W</w:t>
      </w:r>
      <w:r w:rsidR="003A21F6" w:rsidRPr="00CC44CB">
        <w:rPr>
          <w:rFonts w:ascii="Arial" w:hAnsi="Arial"/>
        </w:rPr>
        <w:t xml:space="preserve">ho can I contact </w:t>
      </w:r>
      <w:r w:rsidR="00A542AE" w:rsidRPr="00CC44CB">
        <w:rPr>
          <w:rFonts w:ascii="Arial" w:hAnsi="Arial"/>
        </w:rPr>
        <w:t>there?</w:t>
      </w:r>
    </w:p>
    <w:p w14:paraId="2A5ED359" w14:textId="77777777" w:rsidR="00A542AE" w:rsidRPr="00CC44CB" w:rsidRDefault="00A542AE">
      <w:pPr>
        <w:spacing w:after="0"/>
        <w:rPr>
          <w:rFonts w:ascii="Arial" w:hAnsi="Arial"/>
        </w:rPr>
      </w:pPr>
    </w:p>
    <w:p w14:paraId="7BA11BE4" w14:textId="7C3FFD4B" w:rsidR="002760A4" w:rsidRPr="00CC44CB" w:rsidRDefault="00A542AE">
      <w:pPr>
        <w:spacing w:after="0"/>
        <w:rPr>
          <w:rFonts w:ascii="Arial" w:hAnsi="Arial"/>
        </w:rPr>
      </w:pPr>
      <w:r w:rsidRPr="00CC44CB">
        <w:rPr>
          <w:rFonts w:ascii="Arial" w:hAnsi="Arial"/>
          <w:b/>
          <w:bCs/>
        </w:rPr>
        <w:t xml:space="preserve">Steve: </w:t>
      </w:r>
      <w:r w:rsidR="003A21F6" w:rsidRPr="00CC44CB">
        <w:rPr>
          <w:rFonts w:ascii="Arial" w:hAnsi="Arial"/>
        </w:rPr>
        <w:t>Dr. Neil Greenberg</w:t>
      </w:r>
      <w:r w:rsidR="000F32FF" w:rsidRPr="00CC44CB">
        <w:rPr>
          <w:rFonts w:ascii="Arial" w:hAnsi="Arial"/>
        </w:rPr>
        <w:t>.</w:t>
      </w:r>
    </w:p>
    <w:p w14:paraId="6EB7E1AD" w14:textId="77777777" w:rsidR="002760A4" w:rsidRPr="00CC44CB" w:rsidRDefault="002760A4">
      <w:pPr>
        <w:spacing w:after="0"/>
        <w:rPr>
          <w:rFonts w:ascii="Arial" w:hAnsi="Arial"/>
        </w:rPr>
      </w:pPr>
    </w:p>
    <w:p w14:paraId="1F59A0C3" w14:textId="7B05C770" w:rsidR="002760A4" w:rsidRPr="00CC44CB" w:rsidRDefault="00CF4DAD">
      <w:pPr>
        <w:spacing w:after="0"/>
        <w:rPr>
          <w:rFonts w:ascii="Arial" w:hAnsi="Arial"/>
        </w:rPr>
      </w:pPr>
      <w:r w:rsidRPr="00CF4DAD">
        <w:rPr>
          <w:rFonts w:ascii="Arial" w:hAnsi="Arial"/>
          <w:b/>
          <w:bCs/>
        </w:rPr>
        <w:t>Shaina:</w:t>
      </w:r>
      <w:r w:rsidR="000F32FF" w:rsidRPr="00CC44CB">
        <w:rPr>
          <w:rFonts w:ascii="Arial" w:hAnsi="Arial"/>
        </w:rPr>
        <w:t xml:space="preserve"> B</w:t>
      </w:r>
      <w:r w:rsidR="003A21F6" w:rsidRPr="00CC44CB">
        <w:rPr>
          <w:rFonts w:ascii="Arial" w:hAnsi="Arial"/>
        </w:rPr>
        <w:t>ut then</w:t>
      </w:r>
      <w:r w:rsidR="00362996">
        <w:rPr>
          <w:rFonts w:ascii="Arial" w:hAnsi="Arial"/>
        </w:rPr>
        <w:t>,</w:t>
      </w:r>
      <w:r w:rsidR="003A21F6" w:rsidRPr="00CC44CB">
        <w:rPr>
          <w:rFonts w:ascii="Arial" w:hAnsi="Arial"/>
        </w:rPr>
        <w:t xml:space="preserve"> cautions </w:t>
      </w:r>
      <w:r w:rsidR="000F32FF" w:rsidRPr="00CC44CB">
        <w:rPr>
          <w:rFonts w:ascii="Arial" w:hAnsi="Arial"/>
        </w:rPr>
        <w:t>O</w:t>
      </w:r>
      <w:r w:rsidR="003A21F6" w:rsidRPr="00CC44CB">
        <w:rPr>
          <w:rFonts w:ascii="Arial" w:hAnsi="Arial"/>
        </w:rPr>
        <w:t>fficer Petroski against contacting them. They're all against him</w:t>
      </w:r>
      <w:r w:rsidR="000F32FF" w:rsidRPr="00CC44CB">
        <w:rPr>
          <w:rFonts w:ascii="Arial" w:hAnsi="Arial"/>
        </w:rPr>
        <w:t>, C</w:t>
      </w:r>
      <w:r w:rsidR="003A21F6" w:rsidRPr="00CC44CB">
        <w:rPr>
          <w:rFonts w:ascii="Arial" w:hAnsi="Arial"/>
        </w:rPr>
        <w:t>urry says</w:t>
      </w:r>
      <w:r w:rsidR="000F32FF" w:rsidRPr="00CC44CB">
        <w:rPr>
          <w:rFonts w:ascii="Arial" w:hAnsi="Arial"/>
        </w:rPr>
        <w:t>.</w:t>
      </w:r>
    </w:p>
    <w:p w14:paraId="4C791681" w14:textId="77777777" w:rsidR="002760A4" w:rsidRPr="00CC44CB" w:rsidRDefault="002760A4">
      <w:pPr>
        <w:spacing w:after="0"/>
        <w:rPr>
          <w:rFonts w:ascii="Arial" w:hAnsi="Arial"/>
        </w:rPr>
      </w:pPr>
    </w:p>
    <w:p w14:paraId="3889AF92" w14:textId="7F7B8910" w:rsidR="000F32FF" w:rsidRPr="00CC44CB" w:rsidRDefault="000F32FF">
      <w:pPr>
        <w:spacing w:after="0"/>
        <w:rPr>
          <w:rFonts w:ascii="Arial" w:hAnsi="Arial"/>
        </w:rPr>
      </w:pPr>
      <w:r w:rsidRPr="00CC44CB">
        <w:rPr>
          <w:rFonts w:ascii="Arial" w:hAnsi="Arial"/>
          <w:b/>
          <w:bCs/>
        </w:rPr>
        <w:t xml:space="preserve">Steve: </w:t>
      </w:r>
      <w:r w:rsidRPr="00CC44CB">
        <w:rPr>
          <w:rFonts w:ascii="Arial" w:hAnsi="Arial"/>
        </w:rPr>
        <w:t>[crosstalk] -t</w:t>
      </w:r>
      <w:r w:rsidR="003A21F6" w:rsidRPr="00CC44CB">
        <w:rPr>
          <w:rFonts w:ascii="Arial" w:hAnsi="Arial"/>
        </w:rPr>
        <w:t>here is a massive campaign to destroy all my research and it starts with this number one guy</w:t>
      </w:r>
      <w:r w:rsidR="00CC43ED">
        <w:rPr>
          <w:rFonts w:ascii="Arial" w:hAnsi="Arial"/>
        </w:rPr>
        <w:t xml:space="preserve"> and that's </w:t>
      </w:r>
      <w:r w:rsidR="00090629">
        <w:rPr>
          <w:rFonts w:ascii="Arial" w:hAnsi="Arial"/>
        </w:rPr>
        <w:t xml:space="preserve">Randy </w:t>
      </w:r>
      <w:r w:rsidRPr="00CC44CB">
        <w:rPr>
          <w:rFonts w:ascii="Arial" w:hAnsi="Arial"/>
        </w:rPr>
        <w:t>[unintelligible [00:34:06]</w:t>
      </w:r>
      <w:r w:rsidR="003A21F6" w:rsidRPr="00CC44CB">
        <w:rPr>
          <w:rFonts w:ascii="Arial" w:hAnsi="Arial"/>
        </w:rPr>
        <w:t>. Two years ago</w:t>
      </w:r>
      <w:r w:rsidRPr="00CC44CB">
        <w:rPr>
          <w:rFonts w:ascii="Arial" w:hAnsi="Arial"/>
        </w:rPr>
        <w:t>--</w:t>
      </w:r>
    </w:p>
    <w:p w14:paraId="39C3E1C4" w14:textId="77777777" w:rsidR="000F32FF" w:rsidRPr="00CC44CB" w:rsidRDefault="000F32FF">
      <w:pPr>
        <w:spacing w:after="0"/>
        <w:rPr>
          <w:rFonts w:ascii="Arial" w:hAnsi="Arial"/>
        </w:rPr>
      </w:pPr>
    </w:p>
    <w:p w14:paraId="2DFB0AD5" w14:textId="7FB31C04" w:rsidR="000F32FF" w:rsidRPr="00CC44CB" w:rsidRDefault="000A6A83">
      <w:pPr>
        <w:spacing w:after="0"/>
        <w:rPr>
          <w:rFonts w:ascii="Arial" w:hAnsi="Arial"/>
        </w:rPr>
      </w:pPr>
      <w:r w:rsidRPr="000A6A83">
        <w:rPr>
          <w:rFonts w:ascii="Arial" w:hAnsi="Arial"/>
          <w:b/>
          <w:bCs/>
        </w:rPr>
        <w:t>Officer Petroski:</w:t>
      </w:r>
      <w:r w:rsidR="000F32FF" w:rsidRPr="00CC44CB">
        <w:rPr>
          <w:rFonts w:ascii="Arial" w:hAnsi="Arial"/>
          <w:b/>
          <w:bCs/>
        </w:rPr>
        <w:t xml:space="preserve"> </w:t>
      </w:r>
      <w:r w:rsidR="000F32FF" w:rsidRPr="00CC44CB">
        <w:rPr>
          <w:rFonts w:ascii="Arial" w:hAnsi="Arial"/>
        </w:rPr>
        <w:t xml:space="preserve">To </w:t>
      </w:r>
      <w:r w:rsidR="003A21F6" w:rsidRPr="00CC44CB">
        <w:rPr>
          <w:rFonts w:ascii="Arial" w:hAnsi="Arial"/>
        </w:rPr>
        <w:t>destroy you</w:t>
      </w:r>
      <w:r w:rsidR="000F32FF" w:rsidRPr="00CC44CB">
        <w:rPr>
          <w:rFonts w:ascii="Arial" w:hAnsi="Arial"/>
        </w:rPr>
        <w:t>?</w:t>
      </w:r>
      <w:r w:rsidR="003A21F6" w:rsidRPr="00CC44CB">
        <w:rPr>
          <w:rFonts w:ascii="Arial" w:hAnsi="Arial"/>
        </w:rPr>
        <w:t xml:space="preserve"> </w:t>
      </w:r>
    </w:p>
    <w:p w14:paraId="040B586D" w14:textId="77777777" w:rsidR="000F32FF" w:rsidRPr="00CC44CB" w:rsidRDefault="000F32FF">
      <w:pPr>
        <w:spacing w:after="0"/>
        <w:rPr>
          <w:rFonts w:ascii="Arial" w:hAnsi="Arial"/>
        </w:rPr>
      </w:pPr>
    </w:p>
    <w:p w14:paraId="5C613F82" w14:textId="608015A4" w:rsidR="002760A4" w:rsidRPr="00CC44CB" w:rsidRDefault="000F32FF">
      <w:pPr>
        <w:spacing w:after="0"/>
        <w:rPr>
          <w:rFonts w:ascii="Arial" w:hAnsi="Arial"/>
        </w:rPr>
      </w:pPr>
      <w:r w:rsidRPr="00CC44CB">
        <w:rPr>
          <w:rFonts w:ascii="Arial" w:hAnsi="Arial"/>
          <w:b/>
          <w:bCs/>
        </w:rPr>
        <w:t xml:space="preserve">Steve: </w:t>
      </w:r>
      <w:r w:rsidR="003A21F6" w:rsidRPr="00CC44CB">
        <w:rPr>
          <w:rFonts w:ascii="Arial" w:hAnsi="Arial"/>
        </w:rPr>
        <w:t>Absolutely.</w:t>
      </w:r>
    </w:p>
    <w:p w14:paraId="19CE469B" w14:textId="77777777" w:rsidR="002760A4" w:rsidRPr="00CC44CB" w:rsidRDefault="002760A4">
      <w:pPr>
        <w:spacing w:after="0"/>
        <w:rPr>
          <w:rFonts w:ascii="Arial" w:hAnsi="Arial"/>
        </w:rPr>
      </w:pPr>
    </w:p>
    <w:p w14:paraId="19FD4CAA" w14:textId="56A3B527" w:rsidR="000F32FF" w:rsidRPr="00CC44CB" w:rsidRDefault="000A6A83">
      <w:pPr>
        <w:spacing w:after="0"/>
        <w:rPr>
          <w:rFonts w:ascii="Arial" w:hAnsi="Arial"/>
        </w:rPr>
      </w:pPr>
      <w:r w:rsidRPr="000A6A83">
        <w:rPr>
          <w:rFonts w:ascii="Arial" w:hAnsi="Arial"/>
          <w:b/>
          <w:bCs/>
        </w:rPr>
        <w:t>Officer Petroski:</w:t>
      </w:r>
      <w:r w:rsidR="000F32FF" w:rsidRPr="00CC44CB">
        <w:rPr>
          <w:rFonts w:ascii="Arial" w:hAnsi="Arial"/>
          <w:b/>
          <w:bCs/>
        </w:rPr>
        <w:t xml:space="preserve"> </w:t>
      </w:r>
      <w:r w:rsidR="003A21F6" w:rsidRPr="00CC44CB">
        <w:rPr>
          <w:rFonts w:ascii="Arial" w:hAnsi="Arial"/>
        </w:rPr>
        <w:t xml:space="preserve">But you said </w:t>
      </w:r>
      <w:r w:rsidR="000F32FF" w:rsidRPr="00CC44CB">
        <w:rPr>
          <w:rFonts w:ascii="Arial" w:hAnsi="Arial"/>
        </w:rPr>
        <w:t xml:space="preserve">he's someone </w:t>
      </w:r>
      <w:r w:rsidR="003A21F6" w:rsidRPr="00CC44CB">
        <w:rPr>
          <w:rFonts w:ascii="Arial" w:hAnsi="Arial"/>
        </w:rPr>
        <w:t xml:space="preserve">I should contact </w:t>
      </w:r>
      <w:r w:rsidR="000F32FF" w:rsidRPr="00CC44CB">
        <w:rPr>
          <w:rFonts w:ascii="Arial" w:hAnsi="Arial"/>
        </w:rPr>
        <w:t xml:space="preserve">that </w:t>
      </w:r>
      <w:r w:rsidR="003A21F6" w:rsidRPr="00CC44CB">
        <w:rPr>
          <w:rFonts w:ascii="Arial" w:hAnsi="Arial"/>
        </w:rPr>
        <w:t>agree with you</w:t>
      </w:r>
      <w:r w:rsidR="000F32FF" w:rsidRPr="00CC44CB">
        <w:rPr>
          <w:rFonts w:ascii="Arial" w:hAnsi="Arial"/>
        </w:rPr>
        <w:t>.</w:t>
      </w:r>
    </w:p>
    <w:p w14:paraId="4122E303" w14:textId="77777777" w:rsidR="000F32FF" w:rsidRPr="00CC44CB" w:rsidRDefault="000F32FF">
      <w:pPr>
        <w:spacing w:after="0"/>
        <w:rPr>
          <w:rFonts w:ascii="Arial" w:hAnsi="Arial"/>
        </w:rPr>
      </w:pPr>
    </w:p>
    <w:p w14:paraId="19AD0064" w14:textId="77777777" w:rsidR="000F32FF" w:rsidRPr="00CC44CB" w:rsidRDefault="000F32FF">
      <w:pPr>
        <w:spacing w:after="0"/>
        <w:rPr>
          <w:rFonts w:ascii="Arial" w:hAnsi="Arial"/>
        </w:rPr>
      </w:pPr>
      <w:r w:rsidRPr="00CC44CB">
        <w:rPr>
          <w:rFonts w:ascii="Arial" w:hAnsi="Arial"/>
          <w:b/>
          <w:bCs/>
        </w:rPr>
        <w:t xml:space="preserve">Steve: </w:t>
      </w:r>
      <w:r w:rsidRPr="00CC44CB">
        <w:rPr>
          <w:rFonts w:ascii="Arial" w:hAnsi="Arial"/>
        </w:rPr>
        <w:t>Sure.</w:t>
      </w:r>
      <w:r w:rsidR="003A21F6" w:rsidRPr="00CC44CB">
        <w:rPr>
          <w:rFonts w:ascii="Arial" w:hAnsi="Arial"/>
        </w:rPr>
        <w:t xml:space="preserve"> He should</w:t>
      </w:r>
      <w:r w:rsidRPr="00CC44CB">
        <w:rPr>
          <w:rFonts w:ascii="Arial" w:hAnsi="Arial"/>
        </w:rPr>
        <w:t xml:space="preserve">, </w:t>
      </w:r>
      <w:r w:rsidR="003A21F6" w:rsidRPr="00CC44CB">
        <w:rPr>
          <w:rFonts w:ascii="Arial" w:hAnsi="Arial"/>
        </w:rPr>
        <w:t>he would</w:t>
      </w:r>
      <w:r w:rsidRPr="00CC44CB">
        <w:rPr>
          <w:rFonts w:ascii="Arial" w:hAnsi="Arial"/>
        </w:rPr>
        <w:t>.</w:t>
      </w:r>
    </w:p>
    <w:p w14:paraId="72BB7B7D" w14:textId="77777777" w:rsidR="000F32FF" w:rsidRPr="00CC44CB" w:rsidRDefault="000F32FF">
      <w:pPr>
        <w:spacing w:after="0"/>
        <w:rPr>
          <w:rFonts w:ascii="Arial" w:hAnsi="Arial"/>
        </w:rPr>
      </w:pPr>
    </w:p>
    <w:p w14:paraId="4E88AB1D" w14:textId="29C6535A" w:rsidR="000F32FF" w:rsidRPr="00CC44CB" w:rsidRDefault="000A6A83">
      <w:pPr>
        <w:spacing w:after="0"/>
        <w:rPr>
          <w:rFonts w:ascii="Arial" w:hAnsi="Arial"/>
        </w:rPr>
      </w:pPr>
      <w:r w:rsidRPr="000A6A83">
        <w:rPr>
          <w:rFonts w:ascii="Arial" w:hAnsi="Arial"/>
          <w:b/>
          <w:bCs/>
        </w:rPr>
        <w:t>Officer Petroski:</w:t>
      </w:r>
      <w:r w:rsidR="000F32FF" w:rsidRPr="00CC44CB">
        <w:rPr>
          <w:rFonts w:ascii="Arial" w:hAnsi="Arial"/>
          <w:b/>
          <w:bCs/>
        </w:rPr>
        <w:t xml:space="preserve"> </w:t>
      </w:r>
      <w:r w:rsidR="000F32FF" w:rsidRPr="00CC44CB">
        <w:rPr>
          <w:rFonts w:ascii="Arial" w:hAnsi="Arial"/>
        </w:rPr>
        <w:t>B</w:t>
      </w:r>
      <w:r w:rsidR="003A21F6" w:rsidRPr="00CC44CB">
        <w:rPr>
          <w:rFonts w:ascii="Arial" w:hAnsi="Arial"/>
        </w:rPr>
        <w:t>ut you said he will</w:t>
      </w:r>
      <w:r w:rsidR="000F32FF" w:rsidRPr="00CC44CB">
        <w:rPr>
          <w:rFonts w:ascii="Arial" w:hAnsi="Arial"/>
        </w:rPr>
        <w:t xml:space="preserve">, </w:t>
      </w:r>
      <w:r w:rsidR="003A21F6" w:rsidRPr="00CC44CB">
        <w:rPr>
          <w:rFonts w:ascii="Arial" w:hAnsi="Arial"/>
        </w:rPr>
        <w:t xml:space="preserve">but he wants to destroy </w:t>
      </w:r>
      <w:r w:rsidR="000F32FF" w:rsidRPr="00CC44CB">
        <w:rPr>
          <w:rFonts w:ascii="Arial" w:hAnsi="Arial"/>
        </w:rPr>
        <w:t>you?</w:t>
      </w:r>
    </w:p>
    <w:p w14:paraId="21792B61" w14:textId="77777777" w:rsidR="000F32FF" w:rsidRPr="00CC44CB" w:rsidRDefault="000F32FF">
      <w:pPr>
        <w:spacing w:after="0"/>
        <w:rPr>
          <w:rFonts w:ascii="Arial" w:hAnsi="Arial"/>
        </w:rPr>
      </w:pPr>
    </w:p>
    <w:p w14:paraId="7ED75257" w14:textId="77777777" w:rsidR="000F32FF" w:rsidRPr="00CC44CB" w:rsidRDefault="000F32FF">
      <w:pPr>
        <w:spacing w:after="0"/>
        <w:rPr>
          <w:rFonts w:ascii="Arial" w:hAnsi="Arial"/>
        </w:rPr>
      </w:pPr>
      <w:r w:rsidRPr="00CC44CB">
        <w:rPr>
          <w:rFonts w:ascii="Arial" w:hAnsi="Arial"/>
          <w:b/>
          <w:bCs/>
        </w:rPr>
        <w:t xml:space="preserve">Steve: </w:t>
      </w:r>
      <w:r w:rsidRPr="00CC44CB">
        <w:rPr>
          <w:rFonts w:ascii="Arial" w:hAnsi="Arial"/>
        </w:rPr>
        <w:t>H</w:t>
      </w:r>
      <w:r w:rsidR="003A21F6" w:rsidRPr="00CC44CB">
        <w:rPr>
          <w:rFonts w:ascii="Arial" w:hAnsi="Arial"/>
        </w:rPr>
        <w:t>e does what he does</w:t>
      </w:r>
      <w:r w:rsidRPr="00CC44CB">
        <w:rPr>
          <w:rFonts w:ascii="Arial" w:hAnsi="Arial"/>
        </w:rPr>
        <w:t>. H</w:t>
      </w:r>
      <w:r w:rsidR="003A21F6" w:rsidRPr="00CC44CB">
        <w:rPr>
          <w:rFonts w:ascii="Arial" w:hAnsi="Arial"/>
        </w:rPr>
        <w:t>ere it is</w:t>
      </w:r>
      <w:r w:rsidRPr="00CC44CB">
        <w:rPr>
          <w:rFonts w:ascii="Arial" w:hAnsi="Arial"/>
        </w:rPr>
        <w:t xml:space="preserve">, in </w:t>
      </w:r>
      <w:r w:rsidR="003A21F6" w:rsidRPr="00CC44CB">
        <w:rPr>
          <w:rFonts w:ascii="Arial" w:hAnsi="Arial"/>
        </w:rPr>
        <w:t>his official publication</w:t>
      </w:r>
      <w:r w:rsidRPr="00CC44CB">
        <w:rPr>
          <w:rFonts w:ascii="Arial" w:hAnsi="Arial"/>
        </w:rPr>
        <w:t xml:space="preserve">--[crosstalk] </w:t>
      </w:r>
    </w:p>
    <w:p w14:paraId="0D0963F4" w14:textId="77777777" w:rsidR="000F32FF" w:rsidRPr="00CC44CB" w:rsidRDefault="000F32FF">
      <w:pPr>
        <w:spacing w:after="0"/>
        <w:rPr>
          <w:rFonts w:ascii="Arial" w:hAnsi="Arial"/>
        </w:rPr>
      </w:pPr>
    </w:p>
    <w:p w14:paraId="7C7F0CAA" w14:textId="192BEDA7" w:rsidR="002760A4" w:rsidRPr="00CC44CB" w:rsidRDefault="00CF4DAD">
      <w:pPr>
        <w:spacing w:after="0"/>
        <w:rPr>
          <w:rFonts w:ascii="Arial" w:hAnsi="Arial"/>
        </w:rPr>
      </w:pPr>
      <w:r w:rsidRPr="00CF4DAD">
        <w:rPr>
          <w:rFonts w:ascii="Arial" w:hAnsi="Arial"/>
          <w:b/>
          <w:bCs/>
        </w:rPr>
        <w:t>Shaina:</w:t>
      </w:r>
      <w:r w:rsidR="000F32FF" w:rsidRPr="00CC44CB">
        <w:rPr>
          <w:rFonts w:ascii="Arial" w:hAnsi="Arial"/>
          <w:b/>
          <w:bCs/>
        </w:rPr>
        <w:t xml:space="preserve"> </w:t>
      </w:r>
      <w:r w:rsidR="000F32FF" w:rsidRPr="00CC44CB">
        <w:rPr>
          <w:rFonts w:ascii="Arial" w:hAnsi="Arial"/>
        </w:rPr>
        <w:t xml:space="preserve">Petroski </w:t>
      </w:r>
      <w:r w:rsidR="003A21F6" w:rsidRPr="00CC44CB">
        <w:rPr>
          <w:rFonts w:ascii="Arial" w:hAnsi="Arial"/>
        </w:rPr>
        <w:t xml:space="preserve">decides that what </w:t>
      </w:r>
      <w:r w:rsidR="000F32FF" w:rsidRPr="00CC44CB">
        <w:rPr>
          <w:rFonts w:ascii="Arial" w:hAnsi="Arial"/>
        </w:rPr>
        <w:t>C</w:t>
      </w:r>
      <w:r w:rsidR="003A21F6" w:rsidRPr="00CC44CB">
        <w:rPr>
          <w:rFonts w:ascii="Arial" w:hAnsi="Arial"/>
        </w:rPr>
        <w:t>urry is selling is not a meteorite as defined by the scientific community</w:t>
      </w:r>
      <w:r w:rsidR="00952BBD" w:rsidRPr="00CC44CB">
        <w:rPr>
          <w:rFonts w:ascii="Arial" w:hAnsi="Arial"/>
        </w:rPr>
        <w:t>.</w:t>
      </w:r>
    </w:p>
    <w:p w14:paraId="3115CFBE" w14:textId="77777777" w:rsidR="002760A4" w:rsidRPr="00CC44CB" w:rsidRDefault="002760A4">
      <w:pPr>
        <w:spacing w:after="0"/>
        <w:rPr>
          <w:rFonts w:ascii="Arial" w:hAnsi="Arial"/>
        </w:rPr>
      </w:pPr>
    </w:p>
    <w:p w14:paraId="2CCF7AC6" w14:textId="3D5BD03E" w:rsidR="002760A4" w:rsidRPr="00CC44CB" w:rsidRDefault="000A6A83">
      <w:pPr>
        <w:spacing w:after="0"/>
        <w:rPr>
          <w:rFonts w:ascii="Arial" w:hAnsi="Arial"/>
        </w:rPr>
      </w:pPr>
      <w:r w:rsidRPr="000A6A83">
        <w:rPr>
          <w:rFonts w:ascii="Arial" w:hAnsi="Arial"/>
          <w:b/>
          <w:bCs/>
        </w:rPr>
        <w:t>Officer Petroski:</w:t>
      </w:r>
      <w:r w:rsidR="00952BBD" w:rsidRPr="00CC44CB">
        <w:rPr>
          <w:rFonts w:ascii="Arial" w:hAnsi="Arial"/>
          <w:b/>
          <w:bCs/>
        </w:rPr>
        <w:t xml:space="preserve"> </w:t>
      </w:r>
      <w:r w:rsidR="00952BBD" w:rsidRPr="00CC44CB">
        <w:rPr>
          <w:rFonts w:ascii="Arial" w:hAnsi="Arial"/>
        </w:rPr>
        <w:t>W</w:t>
      </w:r>
      <w:r w:rsidR="003A21F6" w:rsidRPr="00CC44CB">
        <w:rPr>
          <w:rFonts w:ascii="Arial" w:hAnsi="Arial"/>
        </w:rPr>
        <w:t>hat you're selling and purporting to be selling is not accurate to what people are actually getting</w:t>
      </w:r>
      <w:r w:rsidR="00556F8A" w:rsidRPr="00CC44CB">
        <w:rPr>
          <w:rFonts w:ascii="Arial" w:hAnsi="Arial"/>
        </w:rPr>
        <w:t>, t</w:t>
      </w:r>
      <w:r w:rsidR="003A21F6" w:rsidRPr="00CC44CB">
        <w:rPr>
          <w:rFonts w:ascii="Arial" w:hAnsi="Arial"/>
        </w:rPr>
        <w:t xml:space="preserve">hey're not meteorites </w:t>
      </w:r>
      <w:r w:rsidR="00556F8A" w:rsidRPr="00CC44CB">
        <w:rPr>
          <w:rFonts w:ascii="Arial" w:hAnsi="Arial"/>
        </w:rPr>
        <w:t xml:space="preserve">or </w:t>
      </w:r>
      <w:r w:rsidR="003A21F6" w:rsidRPr="00CC44CB">
        <w:rPr>
          <w:rFonts w:ascii="Arial" w:hAnsi="Arial"/>
        </w:rPr>
        <w:t>real treasure pieces</w:t>
      </w:r>
      <w:r w:rsidR="00556F8A" w:rsidRPr="00CC44CB">
        <w:rPr>
          <w:rFonts w:ascii="Arial" w:hAnsi="Arial"/>
        </w:rPr>
        <w:t xml:space="preserve">--[crosstalk] </w:t>
      </w:r>
    </w:p>
    <w:p w14:paraId="2EA5D419" w14:textId="77777777" w:rsidR="002760A4" w:rsidRPr="00CC44CB" w:rsidRDefault="002760A4">
      <w:pPr>
        <w:spacing w:after="0"/>
        <w:rPr>
          <w:rFonts w:ascii="Arial" w:hAnsi="Arial"/>
        </w:rPr>
      </w:pPr>
    </w:p>
    <w:p w14:paraId="2AC69894" w14:textId="5BD288E0" w:rsidR="002760A4" w:rsidRPr="00CC44CB" w:rsidRDefault="00556F8A">
      <w:pPr>
        <w:spacing w:after="0"/>
        <w:rPr>
          <w:rFonts w:ascii="Arial" w:hAnsi="Arial"/>
        </w:rPr>
      </w:pPr>
      <w:r w:rsidRPr="00CC44CB">
        <w:rPr>
          <w:rFonts w:ascii="Arial" w:hAnsi="Arial"/>
          <w:b/>
          <w:bCs/>
        </w:rPr>
        <w:t xml:space="preserve">Steve: </w:t>
      </w:r>
      <w:r w:rsidR="003A21F6" w:rsidRPr="00CC44CB">
        <w:rPr>
          <w:rFonts w:ascii="Arial" w:hAnsi="Arial"/>
        </w:rPr>
        <w:t>I beg to differ</w:t>
      </w:r>
      <w:r w:rsidRPr="00CC44CB">
        <w:rPr>
          <w:rFonts w:ascii="Arial" w:hAnsi="Arial"/>
        </w:rPr>
        <w:t>.</w:t>
      </w:r>
    </w:p>
    <w:p w14:paraId="1FD822E9" w14:textId="77777777" w:rsidR="002760A4" w:rsidRPr="00CC44CB" w:rsidRDefault="002760A4">
      <w:pPr>
        <w:spacing w:after="0"/>
        <w:rPr>
          <w:rFonts w:ascii="Arial" w:hAnsi="Arial"/>
        </w:rPr>
      </w:pPr>
    </w:p>
    <w:p w14:paraId="41C00083" w14:textId="0E794964" w:rsidR="002760A4" w:rsidRPr="00CC44CB" w:rsidRDefault="000A6A83">
      <w:pPr>
        <w:spacing w:after="0"/>
        <w:rPr>
          <w:rFonts w:ascii="Arial" w:hAnsi="Arial"/>
        </w:rPr>
      </w:pPr>
      <w:r w:rsidRPr="000A6A83">
        <w:rPr>
          <w:rFonts w:ascii="Arial" w:hAnsi="Arial"/>
          <w:b/>
          <w:bCs/>
        </w:rPr>
        <w:t>Officer Petroski:</w:t>
      </w:r>
      <w:r w:rsidR="00556F8A" w:rsidRPr="00CC44CB">
        <w:rPr>
          <w:rFonts w:ascii="Arial" w:hAnsi="Arial"/>
          <w:b/>
          <w:bCs/>
        </w:rPr>
        <w:t xml:space="preserve"> </w:t>
      </w:r>
      <w:r w:rsidR="00556F8A" w:rsidRPr="00CC44CB">
        <w:rPr>
          <w:rFonts w:ascii="Arial" w:hAnsi="Arial"/>
        </w:rPr>
        <w:t>A</w:t>
      </w:r>
      <w:r w:rsidR="003A21F6" w:rsidRPr="00CC44CB">
        <w:rPr>
          <w:rFonts w:ascii="Arial" w:hAnsi="Arial"/>
        </w:rPr>
        <w:t>nd we can differ</w:t>
      </w:r>
      <w:r w:rsidR="00CC43ED">
        <w:rPr>
          <w:rFonts w:ascii="Arial" w:hAnsi="Arial"/>
        </w:rPr>
        <w:t xml:space="preserve"> all we </w:t>
      </w:r>
      <w:r w:rsidR="003A21F6" w:rsidRPr="00CC44CB">
        <w:rPr>
          <w:rFonts w:ascii="Arial" w:hAnsi="Arial"/>
        </w:rPr>
        <w:t>want</w:t>
      </w:r>
      <w:r w:rsidR="00556F8A" w:rsidRPr="00CC44CB">
        <w:rPr>
          <w:rFonts w:ascii="Arial" w:hAnsi="Arial"/>
        </w:rPr>
        <w:t xml:space="preserve">, </w:t>
      </w:r>
      <w:r w:rsidR="003A21F6" w:rsidRPr="00CC44CB">
        <w:rPr>
          <w:rFonts w:ascii="Arial" w:hAnsi="Arial"/>
        </w:rPr>
        <w:t>but at this point you</w:t>
      </w:r>
      <w:r w:rsidR="00556F8A" w:rsidRPr="00CC44CB">
        <w:rPr>
          <w:rFonts w:ascii="Arial" w:hAnsi="Arial"/>
        </w:rPr>
        <w:t>'ve got to</w:t>
      </w:r>
      <w:r w:rsidR="003A21F6" w:rsidRPr="00CC44CB">
        <w:rPr>
          <w:rFonts w:ascii="Arial" w:hAnsi="Arial"/>
        </w:rPr>
        <w:t xml:space="preserve"> understand </w:t>
      </w:r>
      <w:r w:rsidR="00556F8A" w:rsidRPr="00CC44CB">
        <w:rPr>
          <w:rFonts w:ascii="Arial" w:hAnsi="Arial"/>
        </w:rPr>
        <w:t xml:space="preserve">too, </w:t>
      </w:r>
      <w:r w:rsidR="003A21F6" w:rsidRPr="00CC44CB">
        <w:rPr>
          <w:rFonts w:ascii="Arial" w:hAnsi="Arial"/>
        </w:rPr>
        <w:t xml:space="preserve">there's different levels to handle this. I'm dealing with </w:t>
      </w:r>
      <w:r w:rsidR="0037321B">
        <w:rPr>
          <w:rFonts w:ascii="Arial" w:hAnsi="Arial"/>
        </w:rPr>
        <w:t xml:space="preserve">the </w:t>
      </w:r>
      <w:r w:rsidR="003A21F6" w:rsidRPr="00CC44CB">
        <w:rPr>
          <w:rFonts w:ascii="Arial" w:hAnsi="Arial"/>
        </w:rPr>
        <w:t>one specific case.</w:t>
      </w:r>
    </w:p>
    <w:p w14:paraId="7DE08072" w14:textId="77777777" w:rsidR="002760A4" w:rsidRPr="00CC44CB" w:rsidRDefault="002760A4">
      <w:pPr>
        <w:spacing w:after="0"/>
        <w:rPr>
          <w:rFonts w:ascii="Arial" w:hAnsi="Arial"/>
        </w:rPr>
      </w:pPr>
    </w:p>
    <w:p w14:paraId="373E684F" w14:textId="77777777" w:rsidR="00556F8A" w:rsidRPr="00CC44CB" w:rsidRDefault="00556F8A">
      <w:pPr>
        <w:spacing w:after="0"/>
        <w:rPr>
          <w:rFonts w:ascii="Arial" w:hAnsi="Arial"/>
        </w:rPr>
      </w:pPr>
      <w:r w:rsidRPr="00CC44CB">
        <w:rPr>
          <w:rFonts w:ascii="Arial" w:hAnsi="Arial"/>
          <w:b/>
          <w:bCs/>
        </w:rPr>
        <w:t xml:space="preserve">Steve: </w:t>
      </w:r>
      <w:r w:rsidRPr="00CC44CB">
        <w:rPr>
          <w:rFonts w:ascii="Arial" w:hAnsi="Arial"/>
        </w:rPr>
        <w:t>Okay.</w:t>
      </w:r>
    </w:p>
    <w:p w14:paraId="276E7E67" w14:textId="77777777" w:rsidR="00556F8A" w:rsidRPr="00CC44CB" w:rsidRDefault="00556F8A">
      <w:pPr>
        <w:spacing w:after="0"/>
        <w:rPr>
          <w:rFonts w:ascii="Arial" w:hAnsi="Arial"/>
        </w:rPr>
      </w:pPr>
    </w:p>
    <w:p w14:paraId="28AC93F8" w14:textId="171815C3" w:rsidR="002760A4" w:rsidRPr="00CC44CB" w:rsidRDefault="00CF4DAD">
      <w:pPr>
        <w:spacing w:after="0"/>
        <w:rPr>
          <w:rFonts w:ascii="Arial" w:hAnsi="Arial"/>
        </w:rPr>
      </w:pPr>
      <w:r w:rsidRPr="00CF4DAD">
        <w:rPr>
          <w:rFonts w:ascii="Arial" w:hAnsi="Arial"/>
          <w:b/>
          <w:bCs/>
        </w:rPr>
        <w:t>Shaina:</w:t>
      </w:r>
      <w:r w:rsidR="00556F8A" w:rsidRPr="00CC44CB">
        <w:rPr>
          <w:rFonts w:ascii="Arial" w:hAnsi="Arial"/>
        </w:rPr>
        <w:t xml:space="preserve"> Officer </w:t>
      </w:r>
      <w:r w:rsidR="003A21F6" w:rsidRPr="00CC44CB">
        <w:rPr>
          <w:rFonts w:ascii="Arial" w:hAnsi="Arial"/>
        </w:rPr>
        <w:t xml:space="preserve">Petroski gave </w:t>
      </w:r>
      <w:r w:rsidR="00556F8A" w:rsidRPr="00CC44CB">
        <w:rPr>
          <w:rFonts w:ascii="Arial" w:hAnsi="Arial"/>
        </w:rPr>
        <w:t>C</w:t>
      </w:r>
      <w:r w:rsidR="003A21F6" w:rsidRPr="00CC44CB">
        <w:rPr>
          <w:rFonts w:ascii="Arial" w:hAnsi="Arial"/>
        </w:rPr>
        <w:t>urry a summons to a trial</w:t>
      </w:r>
      <w:r w:rsidR="00556F8A" w:rsidRPr="00CC44CB">
        <w:rPr>
          <w:rFonts w:ascii="Arial" w:hAnsi="Arial"/>
        </w:rPr>
        <w:t>.</w:t>
      </w:r>
    </w:p>
    <w:p w14:paraId="7FB562FD" w14:textId="77777777" w:rsidR="002760A4" w:rsidRPr="00CC44CB" w:rsidRDefault="002760A4">
      <w:pPr>
        <w:spacing w:after="0"/>
        <w:rPr>
          <w:rFonts w:ascii="Arial" w:hAnsi="Arial"/>
        </w:rPr>
      </w:pPr>
    </w:p>
    <w:p w14:paraId="6CA37234" w14:textId="0A537799" w:rsidR="002760A4" w:rsidRPr="00CC44CB" w:rsidRDefault="000A6A83">
      <w:pPr>
        <w:spacing w:after="0"/>
        <w:rPr>
          <w:rFonts w:ascii="Arial" w:hAnsi="Arial"/>
        </w:rPr>
      </w:pPr>
      <w:r w:rsidRPr="000A6A83">
        <w:rPr>
          <w:rFonts w:ascii="Arial" w:hAnsi="Arial"/>
          <w:b/>
          <w:bCs/>
        </w:rPr>
        <w:t>Officer Petroski:</w:t>
      </w:r>
      <w:r w:rsidR="00556F8A" w:rsidRPr="00CC44CB">
        <w:rPr>
          <w:rFonts w:ascii="Arial" w:hAnsi="Arial"/>
          <w:b/>
          <w:bCs/>
        </w:rPr>
        <w:t xml:space="preserve"> </w:t>
      </w:r>
      <w:r w:rsidR="003A21F6" w:rsidRPr="00CC44CB">
        <w:rPr>
          <w:rFonts w:ascii="Arial" w:hAnsi="Arial"/>
        </w:rPr>
        <w:t>But you need to understand that what you might think is right</w:t>
      </w:r>
      <w:r w:rsidR="00556F8A" w:rsidRPr="00CC44CB">
        <w:rPr>
          <w:rFonts w:ascii="Arial" w:hAnsi="Arial"/>
        </w:rPr>
        <w:t xml:space="preserve">, </w:t>
      </w:r>
      <w:r w:rsidR="003A21F6" w:rsidRPr="00CC44CB">
        <w:rPr>
          <w:rFonts w:ascii="Arial" w:hAnsi="Arial"/>
        </w:rPr>
        <w:t>may not be right</w:t>
      </w:r>
      <w:r w:rsidR="00556F8A" w:rsidRPr="00CC44CB">
        <w:rPr>
          <w:rFonts w:ascii="Arial" w:hAnsi="Arial"/>
        </w:rPr>
        <w:t xml:space="preserve"> anymore.</w:t>
      </w:r>
    </w:p>
    <w:p w14:paraId="55611D1D" w14:textId="77777777" w:rsidR="002760A4" w:rsidRPr="00CC44CB" w:rsidRDefault="002760A4">
      <w:pPr>
        <w:spacing w:after="0"/>
        <w:rPr>
          <w:rFonts w:ascii="Arial" w:hAnsi="Arial"/>
        </w:rPr>
      </w:pPr>
    </w:p>
    <w:p w14:paraId="58362552" w14:textId="77777777" w:rsidR="004C72F5" w:rsidRPr="00CC44CB" w:rsidRDefault="00556F8A">
      <w:pPr>
        <w:spacing w:after="0"/>
        <w:rPr>
          <w:rFonts w:ascii="Arial" w:hAnsi="Arial"/>
        </w:rPr>
      </w:pPr>
      <w:r w:rsidRPr="00CC44CB">
        <w:rPr>
          <w:rFonts w:ascii="Arial" w:hAnsi="Arial"/>
          <w:b/>
          <w:bCs/>
        </w:rPr>
        <w:t xml:space="preserve">Steve: </w:t>
      </w:r>
      <w:r w:rsidR="003A21F6" w:rsidRPr="00CC44CB">
        <w:rPr>
          <w:rFonts w:ascii="Arial" w:hAnsi="Arial"/>
        </w:rPr>
        <w:t xml:space="preserve">I'm </w:t>
      </w:r>
      <w:r w:rsidR="00D75ED7" w:rsidRPr="00CC44CB">
        <w:rPr>
          <w:rFonts w:ascii="Arial" w:hAnsi="Arial"/>
        </w:rPr>
        <w:t>going to</w:t>
      </w:r>
      <w:r w:rsidR="003A21F6" w:rsidRPr="00CC44CB">
        <w:rPr>
          <w:rFonts w:ascii="Arial" w:hAnsi="Arial"/>
        </w:rPr>
        <w:t xml:space="preserve"> leave you with some things and I trust that you will read them. </w:t>
      </w:r>
    </w:p>
    <w:p w14:paraId="06E7C3AC" w14:textId="77777777" w:rsidR="004C72F5" w:rsidRPr="00CC44CB" w:rsidRDefault="004C72F5">
      <w:pPr>
        <w:spacing w:after="0"/>
        <w:rPr>
          <w:rFonts w:ascii="Arial" w:hAnsi="Arial"/>
        </w:rPr>
      </w:pPr>
    </w:p>
    <w:p w14:paraId="5EE471CE" w14:textId="42027760" w:rsidR="004C72F5" w:rsidRPr="00CC44CB" w:rsidRDefault="000A6A83">
      <w:pPr>
        <w:spacing w:after="0"/>
        <w:rPr>
          <w:rFonts w:ascii="Arial" w:hAnsi="Arial"/>
        </w:rPr>
      </w:pPr>
      <w:r w:rsidRPr="000A6A83">
        <w:rPr>
          <w:rFonts w:ascii="Arial" w:hAnsi="Arial"/>
          <w:b/>
          <w:bCs/>
        </w:rPr>
        <w:t>Officer Petroski:</w:t>
      </w:r>
      <w:r w:rsidR="004C72F5" w:rsidRPr="00CC44CB">
        <w:rPr>
          <w:rFonts w:ascii="Arial" w:hAnsi="Arial"/>
          <w:b/>
          <w:bCs/>
        </w:rPr>
        <w:t xml:space="preserve"> </w:t>
      </w:r>
      <w:r w:rsidR="003A21F6" w:rsidRPr="00CC44CB">
        <w:rPr>
          <w:rFonts w:ascii="Arial" w:hAnsi="Arial"/>
        </w:rPr>
        <w:t xml:space="preserve">Sure. </w:t>
      </w:r>
    </w:p>
    <w:p w14:paraId="7278091B" w14:textId="77777777" w:rsidR="004C72F5" w:rsidRPr="00CC44CB" w:rsidRDefault="004C72F5">
      <w:pPr>
        <w:spacing w:after="0"/>
        <w:rPr>
          <w:rFonts w:ascii="Arial" w:hAnsi="Arial"/>
        </w:rPr>
      </w:pPr>
    </w:p>
    <w:p w14:paraId="0A820EDF" w14:textId="77777777" w:rsidR="004C72F5" w:rsidRPr="00CC44CB" w:rsidRDefault="004C72F5">
      <w:pPr>
        <w:spacing w:after="0"/>
        <w:rPr>
          <w:rFonts w:ascii="Arial" w:hAnsi="Arial"/>
        </w:rPr>
      </w:pPr>
      <w:r w:rsidRPr="00CC44CB">
        <w:rPr>
          <w:rFonts w:ascii="Arial" w:hAnsi="Arial"/>
          <w:b/>
          <w:bCs/>
        </w:rPr>
        <w:t xml:space="preserve">Steve: </w:t>
      </w:r>
      <w:r w:rsidR="003A21F6" w:rsidRPr="00CC44CB">
        <w:rPr>
          <w:rFonts w:ascii="Arial" w:hAnsi="Arial"/>
        </w:rPr>
        <w:t xml:space="preserve">The fellow that </w:t>
      </w:r>
      <w:r w:rsidRPr="00CC44CB">
        <w:rPr>
          <w:rFonts w:ascii="Arial" w:hAnsi="Arial"/>
        </w:rPr>
        <w:t xml:space="preserve">started </w:t>
      </w:r>
      <w:r w:rsidR="003A21F6" w:rsidRPr="00CC44CB">
        <w:rPr>
          <w:rFonts w:ascii="Arial" w:hAnsi="Arial"/>
        </w:rPr>
        <w:t>all this</w:t>
      </w:r>
      <w:r w:rsidRPr="00CC44CB">
        <w:rPr>
          <w:rFonts w:ascii="Arial" w:hAnsi="Arial"/>
        </w:rPr>
        <w:t xml:space="preserve">, </w:t>
      </w:r>
      <w:r w:rsidR="003A21F6" w:rsidRPr="00CC44CB">
        <w:rPr>
          <w:rFonts w:ascii="Arial" w:hAnsi="Arial"/>
        </w:rPr>
        <w:t>of course</w:t>
      </w:r>
      <w:r w:rsidRPr="00CC44CB">
        <w:rPr>
          <w:rFonts w:ascii="Arial" w:hAnsi="Arial"/>
        </w:rPr>
        <w:t xml:space="preserve">, </w:t>
      </w:r>
      <w:r w:rsidR="003A21F6" w:rsidRPr="00CC44CB">
        <w:rPr>
          <w:rFonts w:ascii="Arial" w:hAnsi="Arial"/>
        </w:rPr>
        <w:t xml:space="preserve">would be </w:t>
      </w:r>
      <w:r w:rsidRPr="00CC44CB">
        <w:rPr>
          <w:rFonts w:ascii="Arial" w:hAnsi="Arial"/>
        </w:rPr>
        <w:t>Blaine Reed</w:t>
      </w:r>
      <w:r w:rsidR="003A21F6" w:rsidRPr="00CC44CB">
        <w:rPr>
          <w:rFonts w:ascii="Arial" w:hAnsi="Arial"/>
        </w:rPr>
        <w:t xml:space="preserve">. </w:t>
      </w:r>
    </w:p>
    <w:p w14:paraId="08E17B6F" w14:textId="77777777" w:rsidR="004C72F5" w:rsidRPr="00CC44CB" w:rsidRDefault="004C72F5">
      <w:pPr>
        <w:spacing w:after="0"/>
        <w:rPr>
          <w:rFonts w:ascii="Arial" w:hAnsi="Arial"/>
        </w:rPr>
      </w:pPr>
    </w:p>
    <w:p w14:paraId="6D35D179" w14:textId="6C91A6BB" w:rsidR="004C72F5" w:rsidRPr="00CC44CB" w:rsidRDefault="000A6A83">
      <w:pPr>
        <w:spacing w:after="0"/>
        <w:rPr>
          <w:rFonts w:ascii="Arial" w:hAnsi="Arial"/>
        </w:rPr>
      </w:pPr>
      <w:r w:rsidRPr="000A6A83">
        <w:rPr>
          <w:rFonts w:ascii="Arial" w:hAnsi="Arial"/>
          <w:b/>
          <w:bCs/>
        </w:rPr>
        <w:t>Officer Petroski:</w:t>
      </w:r>
      <w:r w:rsidR="004C72F5" w:rsidRPr="00CC44CB">
        <w:rPr>
          <w:rFonts w:ascii="Arial" w:hAnsi="Arial"/>
          <w:b/>
          <w:bCs/>
        </w:rPr>
        <w:t xml:space="preserve"> </w:t>
      </w:r>
      <w:r w:rsidR="003A21F6" w:rsidRPr="00CC44CB">
        <w:rPr>
          <w:rFonts w:ascii="Arial" w:hAnsi="Arial"/>
        </w:rPr>
        <w:t>Okay</w:t>
      </w:r>
      <w:r w:rsidR="004C72F5" w:rsidRPr="00CC44CB">
        <w:rPr>
          <w:rFonts w:ascii="Arial" w:hAnsi="Arial"/>
        </w:rPr>
        <w:t>.</w:t>
      </w:r>
    </w:p>
    <w:p w14:paraId="7E724443" w14:textId="77777777" w:rsidR="004C72F5" w:rsidRPr="00CC44CB" w:rsidRDefault="004C72F5">
      <w:pPr>
        <w:spacing w:after="0"/>
        <w:rPr>
          <w:rFonts w:ascii="Arial" w:hAnsi="Arial"/>
        </w:rPr>
      </w:pPr>
    </w:p>
    <w:p w14:paraId="09A6D4DA" w14:textId="18C70B28" w:rsidR="002760A4" w:rsidRPr="00CC44CB" w:rsidRDefault="004C72F5">
      <w:pPr>
        <w:spacing w:after="0"/>
        <w:rPr>
          <w:rFonts w:ascii="Arial" w:hAnsi="Arial"/>
        </w:rPr>
      </w:pPr>
      <w:r w:rsidRPr="00CC44CB">
        <w:rPr>
          <w:rFonts w:ascii="Arial" w:hAnsi="Arial"/>
          <w:b/>
          <w:bCs/>
        </w:rPr>
        <w:t xml:space="preserve">Steve: </w:t>
      </w:r>
      <w:r w:rsidRPr="00CC44CB">
        <w:rPr>
          <w:rFonts w:ascii="Arial" w:hAnsi="Arial"/>
        </w:rPr>
        <w:t>A</w:t>
      </w:r>
      <w:r w:rsidR="003A21F6" w:rsidRPr="00CC44CB">
        <w:rPr>
          <w:rFonts w:ascii="Arial" w:hAnsi="Arial"/>
        </w:rPr>
        <w:t>ll right, and</w:t>
      </w:r>
      <w:r w:rsidRPr="00CC44CB">
        <w:rPr>
          <w:rFonts w:ascii="Arial" w:hAnsi="Arial"/>
        </w:rPr>
        <w:t xml:space="preserve"> I'm going to--[crosstalk]</w:t>
      </w:r>
    </w:p>
    <w:p w14:paraId="7A2F7542" w14:textId="2703AA0A" w:rsidR="004C72F5" w:rsidRPr="00CC44CB" w:rsidRDefault="004C72F5">
      <w:pPr>
        <w:spacing w:after="0"/>
        <w:rPr>
          <w:rFonts w:ascii="Arial" w:hAnsi="Arial"/>
        </w:rPr>
      </w:pPr>
    </w:p>
    <w:p w14:paraId="24382E14" w14:textId="472409D4" w:rsidR="002760A4" w:rsidRPr="00CC44CB" w:rsidRDefault="00CF4DAD">
      <w:pPr>
        <w:spacing w:after="0"/>
        <w:rPr>
          <w:rFonts w:ascii="Arial" w:hAnsi="Arial"/>
        </w:rPr>
      </w:pPr>
      <w:r w:rsidRPr="00CF4DAD">
        <w:rPr>
          <w:rFonts w:ascii="Arial" w:hAnsi="Arial"/>
          <w:b/>
          <w:bCs/>
        </w:rPr>
        <w:t>Shaina:</w:t>
      </w:r>
      <w:r w:rsidR="004C72F5" w:rsidRPr="00CC44CB">
        <w:rPr>
          <w:rFonts w:ascii="Arial" w:hAnsi="Arial"/>
        </w:rPr>
        <w:t xml:space="preserve"> A</w:t>
      </w:r>
      <w:r w:rsidR="003A21F6" w:rsidRPr="00CC44CB">
        <w:rPr>
          <w:rFonts w:ascii="Arial" w:hAnsi="Arial"/>
        </w:rPr>
        <w:t xml:space="preserve">nd about a year after Blaine hung his first wanted posters, </w:t>
      </w:r>
      <w:r w:rsidR="00B65D52" w:rsidRPr="00CC44CB">
        <w:rPr>
          <w:rFonts w:ascii="Arial" w:hAnsi="Arial"/>
        </w:rPr>
        <w:t xml:space="preserve">Blaine </w:t>
      </w:r>
      <w:r w:rsidR="003A21F6" w:rsidRPr="00CC44CB">
        <w:rPr>
          <w:rFonts w:ascii="Arial" w:hAnsi="Arial"/>
        </w:rPr>
        <w:t xml:space="preserve">and dozens of local </w:t>
      </w:r>
      <w:proofErr w:type="spellStart"/>
      <w:r w:rsidR="003A21F6" w:rsidRPr="00CC44CB">
        <w:rPr>
          <w:rFonts w:ascii="Arial" w:hAnsi="Arial"/>
        </w:rPr>
        <w:t>Montrose</w:t>
      </w:r>
      <w:r w:rsidR="00B65D52" w:rsidRPr="00CC44CB">
        <w:rPr>
          <w:rFonts w:ascii="Arial" w:hAnsi="Arial"/>
        </w:rPr>
        <w:t>ans</w:t>
      </w:r>
      <w:proofErr w:type="spellEnd"/>
      <w:r w:rsidR="00B65D52" w:rsidRPr="00CC44CB">
        <w:rPr>
          <w:rFonts w:ascii="Arial" w:hAnsi="Arial"/>
        </w:rPr>
        <w:t xml:space="preserve"> </w:t>
      </w:r>
      <w:r w:rsidR="003A21F6" w:rsidRPr="00CC44CB">
        <w:rPr>
          <w:rFonts w:ascii="Arial" w:hAnsi="Arial"/>
        </w:rPr>
        <w:t xml:space="preserve">found their seats in a county courtroom for the trial of Steve </w:t>
      </w:r>
      <w:r w:rsidR="00B65D52" w:rsidRPr="00CC44CB">
        <w:rPr>
          <w:rFonts w:ascii="Arial" w:hAnsi="Arial"/>
        </w:rPr>
        <w:t>C</w:t>
      </w:r>
      <w:r w:rsidR="003A21F6" w:rsidRPr="00CC44CB">
        <w:rPr>
          <w:rFonts w:ascii="Arial" w:hAnsi="Arial"/>
        </w:rPr>
        <w:t>urry.</w:t>
      </w:r>
    </w:p>
    <w:p w14:paraId="1A4C696B" w14:textId="77777777" w:rsidR="002760A4" w:rsidRPr="00CC44CB" w:rsidRDefault="002760A4">
      <w:pPr>
        <w:spacing w:after="0"/>
        <w:rPr>
          <w:rFonts w:ascii="Arial" w:hAnsi="Arial"/>
        </w:rPr>
      </w:pPr>
    </w:p>
    <w:p w14:paraId="0074F189" w14:textId="7B6C6973" w:rsidR="002760A4" w:rsidRPr="00CC44CB" w:rsidRDefault="00CF4DAD">
      <w:pPr>
        <w:spacing w:after="0"/>
        <w:rPr>
          <w:rFonts w:ascii="Arial" w:hAnsi="Arial"/>
        </w:rPr>
      </w:pPr>
      <w:r w:rsidRPr="00CF4DAD">
        <w:rPr>
          <w:rFonts w:ascii="Arial" w:hAnsi="Arial"/>
          <w:b/>
          <w:bCs/>
        </w:rPr>
        <w:t>Blaine:</w:t>
      </w:r>
      <w:r w:rsidR="00B65D52" w:rsidRPr="00CC44CB">
        <w:rPr>
          <w:rFonts w:ascii="Arial" w:hAnsi="Arial"/>
        </w:rPr>
        <w:t xml:space="preserve"> </w:t>
      </w:r>
      <w:r w:rsidR="003A21F6" w:rsidRPr="00CC44CB">
        <w:rPr>
          <w:rFonts w:ascii="Arial" w:hAnsi="Arial"/>
        </w:rPr>
        <w:t>I've never felt and seen so much anger and hatred aimed at me.</w:t>
      </w:r>
    </w:p>
    <w:p w14:paraId="2162C912" w14:textId="77777777" w:rsidR="002760A4" w:rsidRPr="00CC44CB" w:rsidRDefault="002760A4">
      <w:pPr>
        <w:spacing w:after="0"/>
        <w:rPr>
          <w:rFonts w:ascii="Arial" w:hAnsi="Arial"/>
        </w:rPr>
      </w:pPr>
    </w:p>
    <w:p w14:paraId="65C88923" w14:textId="49539CE0" w:rsidR="002760A4" w:rsidRPr="00CC44CB" w:rsidRDefault="00CF4DAD">
      <w:pPr>
        <w:spacing w:after="0"/>
        <w:rPr>
          <w:rFonts w:ascii="Arial" w:hAnsi="Arial"/>
        </w:rPr>
      </w:pPr>
      <w:r w:rsidRPr="00CF4DAD">
        <w:rPr>
          <w:rFonts w:ascii="Arial" w:hAnsi="Arial"/>
          <w:b/>
          <w:bCs/>
        </w:rPr>
        <w:t>Shaina:</w:t>
      </w:r>
      <w:r w:rsidR="00B65D52" w:rsidRPr="00CC44CB">
        <w:rPr>
          <w:rFonts w:ascii="Arial" w:hAnsi="Arial"/>
        </w:rPr>
        <w:t xml:space="preserve"> </w:t>
      </w:r>
      <w:r w:rsidR="003A21F6" w:rsidRPr="00CC44CB">
        <w:rPr>
          <w:rFonts w:ascii="Arial" w:hAnsi="Arial"/>
        </w:rPr>
        <w:t xml:space="preserve">Blaine </w:t>
      </w:r>
      <w:r w:rsidR="00B65D52" w:rsidRPr="00CC44CB">
        <w:rPr>
          <w:rFonts w:ascii="Arial" w:hAnsi="Arial"/>
        </w:rPr>
        <w:t xml:space="preserve">and </w:t>
      </w:r>
      <w:r w:rsidR="003A21F6" w:rsidRPr="00CC44CB">
        <w:rPr>
          <w:rFonts w:ascii="Arial" w:hAnsi="Arial"/>
        </w:rPr>
        <w:t>about five or six other people were on one side of the courtroom. The other side was jam packed. Curry followers had come out to defend their rocks.</w:t>
      </w:r>
    </w:p>
    <w:p w14:paraId="5941E1A3" w14:textId="77777777" w:rsidR="002760A4" w:rsidRPr="00CC44CB" w:rsidRDefault="002760A4">
      <w:pPr>
        <w:spacing w:after="0"/>
        <w:rPr>
          <w:rFonts w:ascii="Arial" w:hAnsi="Arial"/>
        </w:rPr>
      </w:pPr>
    </w:p>
    <w:p w14:paraId="4F7A0B2C" w14:textId="0C404F94" w:rsidR="002760A4" w:rsidRPr="00CC44CB" w:rsidRDefault="00CF4DAD">
      <w:pPr>
        <w:spacing w:after="0"/>
        <w:rPr>
          <w:rFonts w:ascii="Arial" w:hAnsi="Arial"/>
        </w:rPr>
      </w:pPr>
      <w:r w:rsidRPr="00CF4DAD">
        <w:rPr>
          <w:rFonts w:ascii="Arial" w:hAnsi="Arial"/>
          <w:b/>
          <w:bCs/>
        </w:rPr>
        <w:t>Blaine:</w:t>
      </w:r>
      <w:r w:rsidR="00B65D52" w:rsidRPr="00CC44CB">
        <w:rPr>
          <w:rFonts w:ascii="Arial" w:hAnsi="Arial"/>
        </w:rPr>
        <w:t xml:space="preserve"> </w:t>
      </w:r>
      <w:r w:rsidR="003A21F6" w:rsidRPr="00CC44CB">
        <w:rPr>
          <w:rFonts w:ascii="Arial" w:hAnsi="Arial"/>
        </w:rPr>
        <w:t>This one woman screaming</w:t>
      </w:r>
      <w:r w:rsidR="0037321B">
        <w:rPr>
          <w:rFonts w:ascii="Arial" w:hAnsi="Arial"/>
        </w:rPr>
        <w:t xml:space="preserve"> that </w:t>
      </w:r>
      <w:r w:rsidR="00B65D52" w:rsidRPr="00CC44CB">
        <w:rPr>
          <w:rFonts w:ascii="Arial" w:hAnsi="Arial"/>
        </w:rPr>
        <w:t xml:space="preserve">Curry had </w:t>
      </w:r>
      <w:r w:rsidR="003A21F6" w:rsidRPr="00CC44CB">
        <w:rPr>
          <w:rFonts w:ascii="Arial" w:hAnsi="Arial"/>
        </w:rPr>
        <w:t>given her $1.2 million of rocks and she's hidden them in a deep place. So</w:t>
      </w:r>
      <w:r w:rsidR="00B65D52" w:rsidRPr="00CC44CB">
        <w:rPr>
          <w:rFonts w:ascii="Arial" w:hAnsi="Arial"/>
        </w:rPr>
        <w:t>, "</w:t>
      </w:r>
      <w:r w:rsidR="003A21F6" w:rsidRPr="00CC44CB">
        <w:rPr>
          <w:rFonts w:ascii="Arial" w:hAnsi="Arial"/>
        </w:rPr>
        <w:t>this piece of man</w:t>
      </w:r>
      <w:r w:rsidR="00B65D52" w:rsidRPr="00CC44CB">
        <w:rPr>
          <w:rFonts w:ascii="Arial" w:hAnsi="Arial"/>
        </w:rPr>
        <w:t xml:space="preserve">," and </w:t>
      </w:r>
      <w:r w:rsidR="003A21F6" w:rsidRPr="00CC44CB">
        <w:rPr>
          <w:rFonts w:ascii="Arial" w:hAnsi="Arial"/>
        </w:rPr>
        <w:t>then points to me</w:t>
      </w:r>
      <w:r w:rsidR="00B65D52" w:rsidRPr="00CC44CB">
        <w:rPr>
          <w:rFonts w:ascii="Arial" w:hAnsi="Arial"/>
        </w:rPr>
        <w:t xml:space="preserve">, "and wants to </w:t>
      </w:r>
      <w:r w:rsidR="003A21F6" w:rsidRPr="00CC44CB">
        <w:rPr>
          <w:rFonts w:ascii="Arial" w:hAnsi="Arial"/>
        </w:rPr>
        <w:t>steal them because when I die</w:t>
      </w:r>
      <w:r w:rsidR="00B65D52" w:rsidRPr="00CC44CB">
        <w:rPr>
          <w:rFonts w:ascii="Arial" w:hAnsi="Arial"/>
        </w:rPr>
        <w:t xml:space="preserve">, </w:t>
      </w:r>
      <w:r w:rsidR="003A21F6" w:rsidRPr="00CC44CB">
        <w:rPr>
          <w:rFonts w:ascii="Arial" w:hAnsi="Arial"/>
        </w:rPr>
        <w:t>those go to my church and they can build new buildings.</w:t>
      </w:r>
      <w:r w:rsidR="00B65D52" w:rsidRPr="00CC44CB">
        <w:rPr>
          <w:rFonts w:ascii="Arial" w:hAnsi="Arial"/>
        </w:rPr>
        <w:t>"</w:t>
      </w:r>
    </w:p>
    <w:p w14:paraId="180B7279" w14:textId="77777777" w:rsidR="002760A4" w:rsidRPr="00CC44CB" w:rsidRDefault="002760A4">
      <w:pPr>
        <w:spacing w:after="0"/>
        <w:rPr>
          <w:rFonts w:ascii="Arial" w:hAnsi="Arial"/>
        </w:rPr>
      </w:pPr>
    </w:p>
    <w:p w14:paraId="0A335D7C" w14:textId="0D5DE4E9" w:rsidR="002760A4" w:rsidRPr="00CC44CB" w:rsidRDefault="00CF4DAD">
      <w:pPr>
        <w:spacing w:after="0"/>
        <w:rPr>
          <w:rFonts w:ascii="Arial" w:hAnsi="Arial"/>
        </w:rPr>
      </w:pPr>
      <w:r w:rsidRPr="00CF4DAD">
        <w:rPr>
          <w:rFonts w:ascii="Arial" w:hAnsi="Arial"/>
          <w:b/>
          <w:bCs/>
        </w:rPr>
        <w:t>Shaina:</w:t>
      </w:r>
      <w:r w:rsidR="00074DC0" w:rsidRPr="00CC44CB">
        <w:rPr>
          <w:rFonts w:ascii="Arial" w:hAnsi="Arial"/>
        </w:rPr>
        <w:t xml:space="preserve"> </w:t>
      </w:r>
      <w:r w:rsidR="003A21F6" w:rsidRPr="00CC44CB">
        <w:rPr>
          <w:rFonts w:ascii="Arial" w:hAnsi="Arial"/>
        </w:rPr>
        <w:t>One of those people was Jane Doe</w:t>
      </w:r>
      <w:r w:rsidR="00074DC0" w:rsidRPr="00CC44CB">
        <w:rPr>
          <w:rFonts w:ascii="Arial" w:hAnsi="Arial"/>
        </w:rPr>
        <w:t>. T</w:t>
      </w:r>
      <w:r w:rsidR="003A21F6" w:rsidRPr="00CC44CB">
        <w:rPr>
          <w:rFonts w:ascii="Arial" w:hAnsi="Arial"/>
        </w:rPr>
        <w:t xml:space="preserve">he woman who had let </w:t>
      </w:r>
      <w:r w:rsidR="00074DC0" w:rsidRPr="00CC44CB">
        <w:rPr>
          <w:rFonts w:ascii="Arial" w:hAnsi="Arial"/>
        </w:rPr>
        <w:t>C</w:t>
      </w:r>
      <w:r w:rsidR="003A21F6" w:rsidRPr="00CC44CB">
        <w:rPr>
          <w:rFonts w:ascii="Arial" w:hAnsi="Arial"/>
        </w:rPr>
        <w:t>urry search for meteorites in her backyard.</w:t>
      </w:r>
    </w:p>
    <w:p w14:paraId="6F960322" w14:textId="77777777" w:rsidR="002760A4" w:rsidRPr="00CC44CB" w:rsidRDefault="002760A4">
      <w:pPr>
        <w:spacing w:after="0"/>
        <w:rPr>
          <w:rFonts w:ascii="Arial" w:hAnsi="Arial"/>
        </w:rPr>
      </w:pPr>
    </w:p>
    <w:p w14:paraId="69032C2E" w14:textId="3921FA74" w:rsidR="002760A4" w:rsidRPr="00CC44CB" w:rsidRDefault="000A6A83">
      <w:pPr>
        <w:spacing w:after="0"/>
        <w:rPr>
          <w:rFonts w:ascii="Arial" w:hAnsi="Arial"/>
        </w:rPr>
      </w:pPr>
      <w:r w:rsidRPr="000A6A83">
        <w:rPr>
          <w:rFonts w:ascii="Arial" w:hAnsi="Arial"/>
          <w:b/>
          <w:bCs/>
        </w:rPr>
        <w:t>Jane Doe:</w:t>
      </w:r>
      <w:r w:rsidR="00074DC0" w:rsidRPr="00CC44CB">
        <w:rPr>
          <w:rFonts w:ascii="Arial" w:hAnsi="Arial"/>
        </w:rPr>
        <w:t xml:space="preserve"> </w:t>
      </w:r>
      <w:r w:rsidR="003A21F6" w:rsidRPr="00CC44CB">
        <w:rPr>
          <w:rFonts w:ascii="Arial" w:hAnsi="Arial"/>
        </w:rPr>
        <w:t xml:space="preserve">Steve </w:t>
      </w:r>
      <w:r w:rsidR="00074DC0" w:rsidRPr="00CC44CB">
        <w:rPr>
          <w:rFonts w:ascii="Arial" w:hAnsi="Arial"/>
        </w:rPr>
        <w:t>C</w:t>
      </w:r>
      <w:r w:rsidR="003A21F6" w:rsidRPr="00CC44CB">
        <w:rPr>
          <w:rFonts w:ascii="Arial" w:hAnsi="Arial"/>
        </w:rPr>
        <w:t>urry said very plainly, meteorites are abundant.</w:t>
      </w:r>
    </w:p>
    <w:p w14:paraId="39C2D23A" w14:textId="77777777" w:rsidR="002760A4" w:rsidRPr="00CC44CB" w:rsidRDefault="002760A4">
      <w:pPr>
        <w:spacing w:after="0"/>
        <w:rPr>
          <w:rFonts w:ascii="Arial" w:hAnsi="Arial"/>
        </w:rPr>
      </w:pPr>
    </w:p>
    <w:p w14:paraId="0207DC08" w14:textId="57522053" w:rsidR="002760A4" w:rsidRPr="00CC44CB" w:rsidRDefault="00CF4DAD">
      <w:pPr>
        <w:spacing w:after="0"/>
        <w:rPr>
          <w:rFonts w:ascii="Arial" w:hAnsi="Arial"/>
        </w:rPr>
      </w:pPr>
      <w:r w:rsidRPr="00CF4DAD">
        <w:rPr>
          <w:rFonts w:ascii="Arial" w:hAnsi="Arial"/>
          <w:b/>
          <w:bCs/>
        </w:rPr>
        <w:t>Shaina:</w:t>
      </w:r>
      <w:r w:rsidR="00074DC0" w:rsidRPr="00CC44CB">
        <w:rPr>
          <w:rFonts w:ascii="Arial" w:hAnsi="Arial"/>
        </w:rPr>
        <w:t xml:space="preserve"> </w:t>
      </w:r>
      <w:r w:rsidR="003A21F6" w:rsidRPr="00CC44CB">
        <w:rPr>
          <w:rFonts w:ascii="Arial" w:hAnsi="Arial"/>
        </w:rPr>
        <w:t>And Jane Doe believe</w:t>
      </w:r>
      <w:r w:rsidR="00641996">
        <w:rPr>
          <w:rFonts w:ascii="Arial" w:hAnsi="Arial"/>
        </w:rPr>
        <w:t>d</w:t>
      </w:r>
      <w:r w:rsidR="003A21F6" w:rsidRPr="00CC44CB">
        <w:rPr>
          <w:rFonts w:ascii="Arial" w:hAnsi="Arial"/>
        </w:rPr>
        <w:t xml:space="preserve"> that Blaine had an agenda.</w:t>
      </w:r>
    </w:p>
    <w:p w14:paraId="0290D409" w14:textId="77777777" w:rsidR="002760A4" w:rsidRPr="00CC44CB" w:rsidRDefault="002760A4">
      <w:pPr>
        <w:spacing w:after="0"/>
        <w:rPr>
          <w:rFonts w:ascii="Arial" w:hAnsi="Arial"/>
        </w:rPr>
      </w:pPr>
    </w:p>
    <w:p w14:paraId="323D4FE2" w14:textId="67A279B3" w:rsidR="00074DC0" w:rsidRPr="00CC44CB" w:rsidRDefault="000A6A83">
      <w:pPr>
        <w:spacing w:after="0"/>
        <w:rPr>
          <w:rFonts w:ascii="Arial" w:hAnsi="Arial"/>
        </w:rPr>
      </w:pPr>
      <w:r w:rsidRPr="000A6A83">
        <w:rPr>
          <w:rFonts w:ascii="Arial" w:hAnsi="Arial"/>
          <w:b/>
          <w:bCs/>
        </w:rPr>
        <w:t>Jane Doe:</w:t>
      </w:r>
      <w:r w:rsidR="00074DC0" w:rsidRPr="00CC44CB">
        <w:rPr>
          <w:rFonts w:ascii="Arial" w:hAnsi="Arial"/>
          <w:b/>
          <w:bCs/>
        </w:rPr>
        <w:t xml:space="preserve"> </w:t>
      </w:r>
      <w:r w:rsidR="00074DC0" w:rsidRPr="00CC44CB">
        <w:rPr>
          <w:rFonts w:ascii="Arial" w:hAnsi="Arial"/>
        </w:rPr>
        <w:t>M</w:t>
      </w:r>
      <w:r w:rsidR="003A21F6" w:rsidRPr="00CC44CB">
        <w:rPr>
          <w:rFonts w:ascii="Arial" w:hAnsi="Arial"/>
        </w:rPr>
        <w:t xml:space="preserve">eteorites are rare. They are very expensive. Who's </w:t>
      </w:r>
      <w:r w:rsidR="00D75ED7" w:rsidRPr="00CC44CB">
        <w:rPr>
          <w:rFonts w:ascii="Arial" w:hAnsi="Arial"/>
        </w:rPr>
        <w:t>going to</w:t>
      </w:r>
      <w:r w:rsidR="003A21F6" w:rsidRPr="00CC44CB">
        <w:rPr>
          <w:rFonts w:ascii="Arial" w:hAnsi="Arial"/>
        </w:rPr>
        <w:t xml:space="preserve"> pay hundreds of </w:t>
      </w:r>
      <w:r w:rsidR="00074DC0" w:rsidRPr="00CC44CB">
        <w:rPr>
          <w:rFonts w:ascii="Arial" w:hAnsi="Arial"/>
        </w:rPr>
        <w:t xml:space="preserve">thousands of </w:t>
      </w:r>
      <w:r w:rsidR="003A21F6" w:rsidRPr="00CC44CB">
        <w:rPr>
          <w:rFonts w:ascii="Arial" w:hAnsi="Arial"/>
        </w:rPr>
        <w:t xml:space="preserve">dollars for that </w:t>
      </w:r>
      <w:r w:rsidR="00074DC0" w:rsidRPr="00CC44CB">
        <w:rPr>
          <w:rFonts w:ascii="Arial" w:hAnsi="Arial"/>
        </w:rPr>
        <w:t xml:space="preserve">meteorite if </w:t>
      </w:r>
      <w:r w:rsidR="003A21F6" w:rsidRPr="00CC44CB">
        <w:rPr>
          <w:rFonts w:ascii="Arial" w:hAnsi="Arial"/>
        </w:rPr>
        <w:t>they're abundant</w:t>
      </w:r>
      <w:r w:rsidR="00074DC0" w:rsidRPr="00CC44CB">
        <w:rPr>
          <w:rFonts w:ascii="Arial" w:hAnsi="Arial"/>
        </w:rPr>
        <w:t>? A</w:t>
      </w:r>
      <w:r w:rsidR="003A21F6" w:rsidRPr="00CC44CB">
        <w:rPr>
          <w:rFonts w:ascii="Arial" w:hAnsi="Arial"/>
        </w:rPr>
        <w:t>h</w:t>
      </w:r>
      <w:r w:rsidR="00074DC0" w:rsidRPr="00CC44CB">
        <w:rPr>
          <w:rFonts w:ascii="Arial" w:hAnsi="Arial"/>
        </w:rPr>
        <w:t xml:space="preserve">, so </w:t>
      </w:r>
      <w:r w:rsidR="003A21F6" w:rsidRPr="00CC44CB">
        <w:rPr>
          <w:rFonts w:ascii="Arial" w:hAnsi="Arial"/>
        </w:rPr>
        <w:t xml:space="preserve">Steve Curry was </w:t>
      </w:r>
      <w:r w:rsidR="00074DC0" w:rsidRPr="00CC44CB">
        <w:rPr>
          <w:rFonts w:ascii="Arial" w:hAnsi="Arial"/>
        </w:rPr>
        <w:t>in--</w:t>
      </w:r>
    </w:p>
    <w:p w14:paraId="0C90A1DA" w14:textId="77777777" w:rsidR="00074DC0" w:rsidRPr="00CC44CB" w:rsidRDefault="00074DC0">
      <w:pPr>
        <w:spacing w:after="0"/>
        <w:rPr>
          <w:rFonts w:ascii="Arial" w:hAnsi="Arial"/>
        </w:rPr>
      </w:pPr>
    </w:p>
    <w:p w14:paraId="3E618A01" w14:textId="04AEFF8A" w:rsidR="00947D5F" w:rsidRPr="00CC44CB" w:rsidRDefault="00CF4DAD">
      <w:pPr>
        <w:spacing w:after="0"/>
        <w:rPr>
          <w:rFonts w:ascii="Arial" w:hAnsi="Arial"/>
        </w:rPr>
      </w:pPr>
      <w:r w:rsidRPr="00CF4DAD">
        <w:rPr>
          <w:rFonts w:ascii="Arial" w:hAnsi="Arial"/>
          <w:b/>
          <w:bCs/>
        </w:rPr>
        <w:t>Shaina:</w:t>
      </w:r>
      <w:r w:rsidR="00074DC0" w:rsidRPr="00CC44CB">
        <w:rPr>
          <w:rFonts w:ascii="Arial" w:hAnsi="Arial"/>
          <w:b/>
          <w:bCs/>
        </w:rPr>
        <w:t xml:space="preserve"> </w:t>
      </w:r>
      <w:r w:rsidR="00074DC0" w:rsidRPr="00CC44CB">
        <w:rPr>
          <w:rFonts w:ascii="Arial" w:hAnsi="Arial"/>
        </w:rPr>
        <w:t xml:space="preserve">But </w:t>
      </w:r>
      <w:r w:rsidR="003A21F6" w:rsidRPr="00CC44CB">
        <w:rPr>
          <w:rFonts w:ascii="Arial" w:hAnsi="Arial"/>
        </w:rPr>
        <w:t xml:space="preserve">the </w:t>
      </w:r>
      <w:r w:rsidR="00074DC0" w:rsidRPr="00CC44CB">
        <w:rPr>
          <w:rFonts w:ascii="Arial" w:hAnsi="Arial"/>
        </w:rPr>
        <w:t>c</w:t>
      </w:r>
      <w:r w:rsidR="003A21F6" w:rsidRPr="00CC44CB">
        <w:rPr>
          <w:rFonts w:ascii="Arial" w:hAnsi="Arial"/>
        </w:rPr>
        <w:t>ourt</w:t>
      </w:r>
      <w:r w:rsidR="00074DC0" w:rsidRPr="00CC44CB">
        <w:rPr>
          <w:rFonts w:ascii="Arial" w:hAnsi="Arial"/>
        </w:rPr>
        <w:t xml:space="preserve"> </w:t>
      </w:r>
      <w:r w:rsidR="00947D5F" w:rsidRPr="00CC44CB">
        <w:rPr>
          <w:rFonts w:ascii="Arial" w:hAnsi="Arial"/>
        </w:rPr>
        <w:t xml:space="preserve">sided </w:t>
      </w:r>
      <w:r w:rsidR="003A21F6" w:rsidRPr="00CC44CB">
        <w:rPr>
          <w:rFonts w:ascii="Arial" w:hAnsi="Arial"/>
        </w:rPr>
        <w:t>with Blaine</w:t>
      </w:r>
      <w:r w:rsidR="00947D5F" w:rsidRPr="00CC44CB">
        <w:rPr>
          <w:rFonts w:ascii="Arial" w:hAnsi="Arial"/>
        </w:rPr>
        <w:t xml:space="preserve">. </w:t>
      </w:r>
      <w:r w:rsidR="003A21F6" w:rsidRPr="00CC44CB">
        <w:rPr>
          <w:rFonts w:ascii="Arial" w:hAnsi="Arial"/>
        </w:rPr>
        <w:t>Steve Curry was found guilty of theft, fraud</w:t>
      </w:r>
      <w:r w:rsidR="00641996">
        <w:rPr>
          <w:rFonts w:ascii="Arial" w:hAnsi="Arial"/>
        </w:rPr>
        <w:t>,</w:t>
      </w:r>
      <w:r w:rsidR="003A21F6" w:rsidRPr="00CC44CB">
        <w:rPr>
          <w:rFonts w:ascii="Arial" w:hAnsi="Arial"/>
        </w:rPr>
        <w:t xml:space="preserve"> and affecting sales in criminal simulation. He was given a sentence of three years in prison. </w:t>
      </w:r>
    </w:p>
    <w:p w14:paraId="4F50A18E" w14:textId="77777777" w:rsidR="00947D5F" w:rsidRPr="00CC44CB" w:rsidRDefault="00947D5F">
      <w:pPr>
        <w:spacing w:after="0"/>
        <w:rPr>
          <w:rFonts w:ascii="Arial" w:hAnsi="Arial"/>
        </w:rPr>
      </w:pPr>
    </w:p>
    <w:p w14:paraId="4487898F" w14:textId="490430FD" w:rsidR="002760A4" w:rsidRPr="00CC44CB" w:rsidRDefault="00120BF0">
      <w:pPr>
        <w:spacing w:after="0"/>
        <w:rPr>
          <w:rFonts w:ascii="Arial" w:hAnsi="Arial"/>
        </w:rPr>
      </w:pPr>
      <w:r w:rsidRPr="00CC44CB">
        <w:rPr>
          <w:rFonts w:ascii="Arial" w:hAnsi="Arial"/>
          <w:b/>
          <w:bCs/>
        </w:rPr>
        <w:t>Paul:</w:t>
      </w:r>
      <w:r w:rsidR="00947D5F" w:rsidRPr="00CC44CB">
        <w:rPr>
          <w:rFonts w:ascii="Arial" w:hAnsi="Arial"/>
        </w:rPr>
        <w:t xml:space="preserve"> </w:t>
      </w:r>
      <w:r w:rsidR="003A21F6" w:rsidRPr="00CC44CB">
        <w:rPr>
          <w:rFonts w:ascii="Arial" w:hAnsi="Arial"/>
        </w:rPr>
        <w:t>It was</w:t>
      </w:r>
      <w:r w:rsidR="00947D5F" w:rsidRPr="00CC44CB">
        <w:rPr>
          <w:rFonts w:ascii="Arial" w:hAnsi="Arial"/>
        </w:rPr>
        <w:t xml:space="preserve"> </w:t>
      </w:r>
      <w:r w:rsidR="003A21F6" w:rsidRPr="00CC44CB">
        <w:rPr>
          <w:rFonts w:ascii="Arial" w:hAnsi="Arial"/>
        </w:rPr>
        <w:t>just another interesting chapter on the western slope of Colorado.</w:t>
      </w:r>
    </w:p>
    <w:p w14:paraId="1EB51A94" w14:textId="144D0C71" w:rsidR="002760A4" w:rsidRPr="00CC44CB" w:rsidRDefault="002760A4">
      <w:pPr>
        <w:spacing w:after="0"/>
        <w:rPr>
          <w:rFonts w:ascii="Arial" w:hAnsi="Arial"/>
          <w:b/>
          <w:bCs/>
        </w:rPr>
      </w:pPr>
    </w:p>
    <w:p w14:paraId="24C95B43" w14:textId="321BEE87" w:rsidR="002760A4" w:rsidRPr="00CC44CB" w:rsidRDefault="00CF4DAD">
      <w:pPr>
        <w:spacing w:after="0"/>
        <w:rPr>
          <w:rFonts w:ascii="Arial" w:hAnsi="Arial"/>
        </w:rPr>
      </w:pPr>
      <w:r w:rsidRPr="00CF4DAD">
        <w:rPr>
          <w:rFonts w:ascii="Arial" w:hAnsi="Arial"/>
          <w:b/>
          <w:bCs/>
        </w:rPr>
        <w:t>Shaina:</w:t>
      </w:r>
      <w:r w:rsidR="00120BF0" w:rsidRPr="00CC44CB">
        <w:rPr>
          <w:rFonts w:ascii="Arial" w:hAnsi="Arial"/>
        </w:rPr>
        <w:t xml:space="preserve"> </w:t>
      </w:r>
      <w:r w:rsidR="003A21F6" w:rsidRPr="00CC44CB">
        <w:rPr>
          <w:rFonts w:ascii="Arial" w:hAnsi="Arial"/>
        </w:rPr>
        <w:t xml:space="preserve">This is Paul Paladino, the </w:t>
      </w:r>
      <w:r w:rsidR="00120BF0" w:rsidRPr="00CC44CB">
        <w:rPr>
          <w:rFonts w:ascii="Arial" w:hAnsi="Arial"/>
        </w:rPr>
        <w:t>D</w:t>
      </w:r>
      <w:r w:rsidR="003A21F6" w:rsidRPr="00CC44CB">
        <w:rPr>
          <w:rFonts w:ascii="Arial" w:hAnsi="Arial"/>
        </w:rPr>
        <w:t xml:space="preserve">irector of the Montrose </w:t>
      </w:r>
      <w:r w:rsidR="00120BF0" w:rsidRPr="00CC44CB">
        <w:rPr>
          <w:rFonts w:ascii="Arial" w:hAnsi="Arial"/>
        </w:rPr>
        <w:t>L</w:t>
      </w:r>
      <w:r w:rsidR="003A21F6" w:rsidRPr="00CC44CB">
        <w:rPr>
          <w:rFonts w:ascii="Arial" w:hAnsi="Arial"/>
        </w:rPr>
        <w:t>ibrary.</w:t>
      </w:r>
    </w:p>
    <w:p w14:paraId="5BBED55B" w14:textId="77777777" w:rsidR="002760A4" w:rsidRPr="00CC44CB" w:rsidRDefault="002760A4">
      <w:pPr>
        <w:spacing w:after="0"/>
        <w:rPr>
          <w:rFonts w:ascii="Arial" w:hAnsi="Arial"/>
        </w:rPr>
      </w:pPr>
    </w:p>
    <w:p w14:paraId="2D23D4B7" w14:textId="77777777" w:rsidR="00641996" w:rsidRDefault="00120BF0">
      <w:pPr>
        <w:spacing w:after="0"/>
        <w:rPr>
          <w:rFonts w:ascii="Arial" w:hAnsi="Arial"/>
        </w:rPr>
      </w:pPr>
      <w:r w:rsidRPr="00CC44CB">
        <w:rPr>
          <w:rFonts w:ascii="Arial" w:hAnsi="Arial"/>
          <w:b/>
          <w:bCs/>
        </w:rPr>
        <w:t xml:space="preserve">Paul: </w:t>
      </w:r>
      <w:r w:rsidR="003A21F6" w:rsidRPr="00CC44CB">
        <w:rPr>
          <w:rFonts w:ascii="Arial" w:hAnsi="Arial"/>
        </w:rPr>
        <w:t>You read the old newspapers, you find out that people are people</w:t>
      </w:r>
      <w:r w:rsidR="0003699E" w:rsidRPr="00CC44CB">
        <w:rPr>
          <w:rFonts w:ascii="Arial" w:hAnsi="Arial"/>
        </w:rPr>
        <w:t xml:space="preserve">, </w:t>
      </w:r>
      <w:r w:rsidR="003A21F6" w:rsidRPr="00CC44CB">
        <w:rPr>
          <w:rFonts w:ascii="Arial" w:hAnsi="Arial"/>
        </w:rPr>
        <w:t>and these things happen all the time</w:t>
      </w:r>
      <w:r w:rsidR="00641996">
        <w:rPr>
          <w:rFonts w:ascii="Arial" w:hAnsi="Arial"/>
        </w:rPr>
        <w:t>, a</w:t>
      </w:r>
      <w:r w:rsidR="003A21F6" w:rsidRPr="00CC44CB">
        <w:rPr>
          <w:rFonts w:ascii="Arial" w:hAnsi="Arial"/>
        </w:rPr>
        <w:t>nd they have happened all the time</w:t>
      </w:r>
      <w:r w:rsidR="00335E0C" w:rsidRPr="00CC44CB">
        <w:rPr>
          <w:rFonts w:ascii="Arial" w:hAnsi="Arial"/>
        </w:rPr>
        <w:t>--</w:t>
      </w:r>
    </w:p>
    <w:p w14:paraId="01D87394" w14:textId="77777777" w:rsidR="00641996" w:rsidRDefault="00641996">
      <w:pPr>
        <w:spacing w:after="0"/>
        <w:rPr>
          <w:rFonts w:ascii="Arial" w:hAnsi="Arial"/>
        </w:rPr>
      </w:pPr>
    </w:p>
    <w:p w14:paraId="3D5B786B" w14:textId="77777777" w:rsidR="00641996" w:rsidRDefault="00641996">
      <w:pPr>
        <w:spacing w:after="0"/>
        <w:rPr>
          <w:rFonts w:ascii="Arial" w:hAnsi="Arial"/>
        </w:rPr>
      </w:pPr>
      <w:r w:rsidRPr="00641996">
        <w:rPr>
          <w:rFonts w:ascii="Arial" w:hAnsi="Arial"/>
          <w:b/>
          <w:bCs/>
        </w:rPr>
        <w:t>Shaina:</w:t>
      </w:r>
      <w:r>
        <w:rPr>
          <w:rFonts w:ascii="Arial" w:hAnsi="Arial"/>
        </w:rPr>
        <w:t xml:space="preserve"> Which means?</w:t>
      </w:r>
    </w:p>
    <w:p w14:paraId="78DAFDF6" w14:textId="77777777" w:rsidR="00641996" w:rsidRDefault="00641996">
      <w:pPr>
        <w:spacing w:after="0"/>
        <w:rPr>
          <w:rFonts w:ascii="Arial" w:hAnsi="Arial"/>
        </w:rPr>
      </w:pPr>
    </w:p>
    <w:p w14:paraId="430BF0DB" w14:textId="061DE9EE" w:rsidR="002760A4" w:rsidRPr="00CC44CB" w:rsidRDefault="00641996">
      <w:pPr>
        <w:spacing w:after="0"/>
        <w:rPr>
          <w:rFonts w:ascii="Arial" w:hAnsi="Arial"/>
        </w:rPr>
      </w:pPr>
      <w:r w:rsidRPr="00641996">
        <w:rPr>
          <w:rFonts w:ascii="Arial" w:hAnsi="Arial"/>
          <w:b/>
          <w:bCs/>
        </w:rPr>
        <w:t>Paul:</w:t>
      </w:r>
      <w:r>
        <w:rPr>
          <w:rFonts w:ascii="Arial" w:hAnsi="Arial"/>
        </w:rPr>
        <w:t xml:space="preserve"> </w:t>
      </w:r>
      <w:r w:rsidR="00335E0C" w:rsidRPr="00CC44CB">
        <w:rPr>
          <w:rFonts w:ascii="Arial" w:hAnsi="Arial"/>
        </w:rPr>
        <w:t>M</w:t>
      </w:r>
      <w:r w:rsidR="003A21F6" w:rsidRPr="00CC44CB">
        <w:rPr>
          <w:rFonts w:ascii="Arial" w:hAnsi="Arial"/>
        </w:rPr>
        <w:t>eaning</w:t>
      </w:r>
      <w:r>
        <w:rPr>
          <w:rFonts w:ascii="Arial" w:hAnsi="Arial"/>
        </w:rPr>
        <w:t xml:space="preserve"> </w:t>
      </w:r>
      <w:r w:rsidR="003A21F6" w:rsidRPr="00CC44CB">
        <w:rPr>
          <w:rFonts w:ascii="Arial" w:hAnsi="Arial"/>
        </w:rPr>
        <w:t>stories and</w:t>
      </w:r>
      <w:r w:rsidR="00335E0C" w:rsidRPr="00CC44CB">
        <w:rPr>
          <w:rFonts w:ascii="Arial" w:hAnsi="Arial"/>
        </w:rPr>
        <w:t xml:space="preserve">-- </w:t>
      </w:r>
      <w:r w:rsidR="003A21F6" w:rsidRPr="00CC44CB">
        <w:rPr>
          <w:rFonts w:ascii="Arial" w:hAnsi="Arial"/>
        </w:rPr>
        <w:t xml:space="preserve">if you want to talk about fraud, the Old West is full of it. </w:t>
      </w:r>
      <w:r w:rsidR="00335E0C" w:rsidRPr="00CC44CB">
        <w:rPr>
          <w:rFonts w:ascii="Arial" w:hAnsi="Arial"/>
        </w:rPr>
        <w:t>S</w:t>
      </w:r>
      <w:r w:rsidR="003A21F6" w:rsidRPr="00CC44CB">
        <w:rPr>
          <w:rFonts w:ascii="Arial" w:hAnsi="Arial"/>
        </w:rPr>
        <w:t>windles and land schemes, and</w:t>
      </w:r>
      <w:r w:rsidR="00335E0C" w:rsidRPr="00CC44CB">
        <w:rPr>
          <w:rFonts w:ascii="Arial" w:hAnsi="Arial"/>
        </w:rPr>
        <w:t xml:space="preserve"> </w:t>
      </w:r>
      <w:r w:rsidR="003A21F6" w:rsidRPr="00CC44CB">
        <w:rPr>
          <w:rFonts w:ascii="Arial" w:hAnsi="Arial"/>
        </w:rPr>
        <w:t>it's just</w:t>
      </w:r>
      <w:r w:rsidR="00B12120" w:rsidRPr="00CC44CB">
        <w:rPr>
          <w:rFonts w:ascii="Arial" w:hAnsi="Arial"/>
        </w:rPr>
        <w:t xml:space="preserve">-- </w:t>
      </w:r>
      <w:r w:rsidR="003A21F6" w:rsidRPr="00CC44CB">
        <w:rPr>
          <w:rFonts w:ascii="Arial" w:hAnsi="Arial"/>
        </w:rPr>
        <w:t>people are always looking for an easy way</w:t>
      </w:r>
      <w:r>
        <w:rPr>
          <w:rFonts w:ascii="Arial" w:hAnsi="Arial"/>
        </w:rPr>
        <w:t>, a</w:t>
      </w:r>
      <w:r w:rsidR="003A21F6" w:rsidRPr="00CC44CB">
        <w:rPr>
          <w:rFonts w:ascii="Arial" w:hAnsi="Arial"/>
        </w:rPr>
        <w:t>nd they find people who are willing to believe</w:t>
      </w:r>
      <w:r w:rsidR="00B12120" w:rsidRPr="00CC44CB">
        <w:rPr>
          <w:rFonts w:ascii="Arial" w:hAnsi="Arial"/>
        </w:rPr>
        <w:t>.</w:t>
      </w:r>
    </w:p>
    <w:p w14:paraId="3C23D182" w14:textId="77777777" w:rsidR="002760A4" w:rsidRPr="00CC44CB" w:rsidRDefault="002760A4">
      <w:pPr>
        <w:spacing w:after="0"/>
        <w:rPr>
          <w:rFonts w:ascii="Arial" w:hAnsi="Arial"/>
        </w:rPr>
      </w:pPr>
    </w:p>
    <w:p w14:paraId="45293ACC" w14:textId="68222E05" w:rsidR="002760A4" w:rsidRPr="00CC44CB" w:rsidRDefault="00CF4DAD">
      <w:pPr>
        <w:spacing w:after="0"/>
        <w:rPr>
          <w:rFonts w:ascii="Arial" w:hAnsi="Arial"/>
        </w:rPr>
      </w:pPr>
      <w:r w:rsidRPr="00CF4DAD">
        <w:rPr>
          <w:rFonts w:ascii="Arial" w:hAnsi="Arial"/>
          <w:b/>
          <w:bCs/>
        </w:rPr>
        <w:t>Shaina:</w:t>
      </w:r>
      <w:r w:rsidR="00B12120" w:rsidRPr="00CC44CB">
        <w:rPr>
          <w:rFonts w:ascii="Arial" w:hAnsi="Arial"/>
        </w:rPr>
        <w:t xml:space="preserve"> </w:t>
      </w:r>
      <w:r w:rsidR="003A21F6" w:rsidRPr="00CC44CB">
        <w:rPr>
          <w:rFonts w:ascii="Arial" w:hAnsi="Arial"/>
        </w:rPr>
        <w:t xml:space="preserve">Steve </w:t>
      </w:r>
      <w:r w:rsidR="00B12120" w:rsidRPr="00CC44CB">
        <w:rPr>
          <w:rFonts w:ascii="Arial" w:hAnsi="Arial"/>
        </w:rPr>
        <w:t>C</w:t>
      </w:r>
      <w:r w:rsidR="003A21F6" w:rsidRPr="00CC44CB">
        <w:rPr>
          <w:rFonts w:ascii="Arial" w:hAnsi="Arial"/>
        </w:rPr>
        <w:t>urry</w:t>
      </w:r>
      <w:r w:rsidR="00B12120" w:rsidRPr="00CC44CB">
        <w:rPr>
          <w:rFonts w:ascii="Arial" w:hAnsi="Arial"/>
        </w:rPr>
        <w:t xml:space="preserve"> </w:t>
      </w:r>
      <w:r w:rsidR="003A21F6" w:rsidRPr="00CC44CB">
        <w:rPr>
          <w:rFonts w:ascii="Arial" w:hAnsi="Arial"/>
        </w:rPr>
        <w:t>didn't respond to multiple requests to talk to us. And Blaine, he's still living in a mobile home outside Montrose</w:t>
      </w:r>
      <w:r w:rsidR="008727DC" w:rsidRPr="00CC44CB">
        <w:rPr>
          <w:rFonts w:ascii="Arial" w:hAnsi="Arial"/>
        </w:rPr>
        <w:t xml:space="preserve">, </w:t>
      </w:r>
      <w:r w:rsidR="003A21F6" w:rsidRPr="00CC44CB">
        <w:rPr>
          <w:rFonts w:ascii="Arial" w:hAnsi="Arial"/>
        </w:rPr>
        <w:t>selling meteorites.</w:t>
      </w:r>
    </w:p>
    <w:p w14:paraId="59C18464" w14:textId="77777777" w:rsidR="002760A4" w:rsidRPr="00CC44CB" w:rsidRDefault="002760A4">
      <w:pPr>
        <w:spacing w:after="0"/>
        <w:rPr>
          <w:rFonts w:ascii="Arial" w:hAnsi="Arial"/>
        </w:rPr>
      </w:pPr>
    </w:p>
    <w:p w14:paraId="7000D9D3" w14:textId="46B0BC59" w:rsidR="002760A4" w:rsidRPr="00CC44CB" w:rsidRDefault="00CF4DAD">
      <w:pPr>
        <w:spacing w:after="0"/>
        <w:rPr>
          <w:rFonts w:ascii="Arial" w:hAnsi="Arial"/>
        </w:rPr>
      </w:pPr>
      <w:r w:rsidRPr="00CF4DAD">
        <w:rPr>
          <w:rFonts w:ascii="Arial" w:hAnsi="Arial"/>
          <w:b/>
          <w:bCs/>
        </w:rPr>
        <w:t>Blaine:</w:t>
      </w:r>
      <w:r w:rsidR="008727DC" w:rsidRPr="00CC44CB">
        <w:rPr>
          <w:rFonts w:ascii="Arial" w:hAnsi="Arial"/>
        </w:rPr>
        <w:t xml:space="preserve"> </w:t>
      </w:r>
      <w:r w:rsidR="003A21F6" w:rsidRPr="00CC44CB">
        <w:rPr>
          <w:rFonts w:ascii="Arial" w:hAnsi="Arial"/>
        </w:rPr>
        <w:t>We got the moon coming up</w:t>
      </w:r>
      <w:r w:rsidR="008727DC" w:rsidRPr="00CC44CB">
        <w:rPr>
          <w:rFonts w:ascii="Arial" w:hAnsi="Arial"/>
        </w:rPr>
        <w:t xml:space="preserve">. </w:t>
      </w:r>
      <w:r w:rsidR="003A21F6" w:rsidRPr="00CC44CB">
        <w:rPr>
          <w:rFonts w:ascii="Arial" w:hAnsi="Arial"/>
        </w:rPr>
        <w:t>I</w:t>
      </w:r>
      <w:r w:rsidR="008727DC" w:rsidRPr="00CC44CB">
        <w:rPr>
          <w:rFonts w:ascii="Arial" w:hAnsi="Arial"/>
        </w:rPr>
        <w:t xml:space="preserve">'ve got to </w:t>
      </w:r>
      <w:r w:rsidR="003A21F6" w:rsidRPr="00CC44CB">
        <w:rPr>
          <w:rFonts w:ascii="Arial" w:hAnsi="Arial"/>
        </w:rPr>
        <w:t>get this thing aligned quickly</w:t>
      </w:r>
      <w:r w:rsidR="008727DC" w:rsidRPr="00CC44CB">
        <w:rPr>
          <w:rFonts w:ascii="Arial" w:hAnsi="Arial"/>
        </w:rPr>
        <w:t xml:space="preserve"> because we're going to lose-- </w:t>
      </w:r>
      <w:r w:rsidR="003A21F6" w:rsidRPr="00CC44CB">
        <w:rPr>
          <w:rFonts w:ascii="Arial" w:hAnsi="Arial"/>
        </w:rPr>
        <w:t>So</w:t>
      </w:r>
      <w:r w:rsidR="008727DC" w:rsidRPr="00CC44CB">
        <w:rPr>
          <w:rFonts w:ascii="Arial" w:hAnsi="Arial"/>
        </w:rPr>
        <w:t xml:space="preserve">, </w:t>
      </w:r>
      <w:r w:rsidR="003A21F6" w:rsidRPr="00CC44CB">
        <w:rPr>
          <w:rFonts w:ascii="Arial" w:hAnsi="Arial"/>
        </w:rPr>
        <w:t>I</w:t>
      </w:r>
      <w:r w:rsidR="008727DC" w:rsidRPr="00CC44CB">
        <w:rPr>
          <w:rFonts w:ascii="Arial" w:hAnsi="Arial"/>
        </w:rPr>
        <w:t>'ve</w:t>
      </w:r>
      <w:r w:rsidR="003A21F6" w:rsidRPr="00CC44CB">
        <w:rPr>
          <w:rFonts w:ascii="Arial" w:hAnsi="Arial"/>
        </w:rPr>
        <w:t xml:space="preserve"> got to figure out how to do this</w:t>
      </w:r>
      <w:r w:rsidR="008727DC" w:rsidRPr="00CC44CB">
        <w:rPr>
          <w:rFonts w:ascii="Arial" w:hAnsi="Arial"/>
        </w:rPr>
        <w:t xml:space="preserve"> real quick.</w:t>
      </w:r>
    </w:p>
    <w:p w14:paraId="0BD6CAB3" w14:textId="4A2AF0E5" w:rsidR="008727DC" w:rsidRPr="00CC44CB" w:rsidRDefault="008727DC">
      <w:pPr>
        <w:spacing w:after="0"/>
        <w:rPr>
          <w:rFonts w:ascii="Arial" w:hAnsi="Arial"/>
        </w:rPr>
      </w:pPr>
    </w:p>
    <w:p w14:paraId="37FCF47B" w14:textId="49A077C4" w:rsidR="00257F21" w:rsidRPr="00CC44CB" w:rsidRDefault="00CF4DAD">
      <w:pPr>
        <w:spacing w:after="0"/>
        <w:rPr>
          <w:rFonts w:ascii="Arial" w:hAnsi="Arial"/>
        </w:rPr>
      </w:pPr>
      <w:r w:rsidRPr="00CF4DAD">
        <w:rPr>
          <w:rFonts w:ascii="Arial" w:hAnsi="Arial"/>
          <w:b/>
          <w:bCs/>
        </w:rPr>
        <w:t>Shaina:</w:t>
      </w:r>
      <w:r w:rsidR="008727DC" w:rsidRPr="00CC44CB">
        <w:rPr>
          <w:rFonts w:ascii="Arial" w:hAnsi="Arial"/>
        </w:rPr>
        <w:t xml:space="preserve"> It's a </w:t>
      </w:r>
      <w:r w:rsidR="003A21F6" w:rsidRPr="00CC44CB">
        <w:rPr>
          <w:rFonts w:ascii="Arial" w:hAnsi="Arial"/>
        </w:rPr>
        <w:t xml:space="preserve">summer night. Blaine is setting up a telescope in his front yard. </w:t>
      </w:r>
    </w:p>
    <w:p w14:paraId="59AEBC37" w14:textId="77777777" w:rsidR="00257F21" w:rsidRPr="00CC44CB" w:rsidRDefault="00257F21">
      <w:pPr>
        <w:spacing w:after="0"/>
        <w:rPr>
          <w:rFonts w:ascii="Arial" w:hAnsi="Arial"/>
        </w:rPr>
      </w:pPr>
    </w:p>
    <w:p w14:paraId="62A912F5" w14:textId="15A85CC6" w:rsidR="00257F21" w:rsidRPr="00CC44CB" w:rsidRDefault="00CF4DAD">
      <w:pPr>
        <w:spacing w:after="0"/>
        <w:rPr>
          <w:rFonts w:ascii="Arial" w:hAnsi="Arial"/>
        </w:rPr>
      </w:pPr>
      <w:r w:rsidRPr="00CF4DAD">
        <w:rPr>
          <w:rFonts w:ascii="Arial" w:hAnsi="Arial"/>
          <w:b/>
          <w:bCs/>
        </w:rPr>
        <w:t>Blaine:</w:t>
      </w:r>
      <w:r w:rsidR="00257F21" w:rsidRPr="00CC44CB">
        <w:rPr>
          <w:rFonts w:ascii="Arial" w:hAnsi="Arial"/>
        </w:rPr>
        <w:t xml:space="preserve"> </w:t>
      </w:r>
      <w:r w:rsidR="003A21F6" w:rsidRPr="00CC44CB">
        <w:rPr>
          <w:rFonts w:ascii="Arial" w:hAnsi="Arial"/>
        </w:rPr>
        <w:t>Nice move</w:t>
      </w:r>
      <w:r w:rsidR="00257F21" w:rsidRPr="00CC44CB">
        <w:rPr>
          <w:rFonts w:ascii="Arial" w:hAnsi="Arial"/>
        </w:rPr>
        <w:t>, buddy</w:t>
      </w:r>
      <w:r w:rsidR="003A21F6" w:rsidRPr="00CC44CB">
        <w:rPr>
          <w:rFonts w:ascii="Arial" w:hAnsi="Arial"/>
        </w:rPr>
        <w:t xml:space="preserve">. </w:t>
      </w:r>
    </w:p>
    <w:p w14:paraId="1385895F" w14:textId="77777777" w:rsidR="00257F21" w:rsidRPr="00CC44CB" w:rsidRDefault="00257F21">
      <w:pPr>
        <w:spacing w:after="0"/>
        <w:rPr>
          <w:rFonts w:ascii="Arial" w:hAnsi="Arial"/>
        </w:rPr>
      </w:pPr>
    </w:p>
    <w:p w14:paraId="10467ADD" w14:textId="61239E41" w:rsidR="002760A4" w:rsidRPr="00CC44CB" w:rsidRDefault="00CF4DAD">
      <w:pPr>
        <w:spacing w:after="0"/>
        <w:rPr>
          <w:rFonts w:ascii="Arial" w:hAnsi="Arial"/>
        </w:rPr>
      </w:pPr>
      <w:r w:rsidRPr="00CF4DAD">
        <w:rPr>
          <w:rFonts w:ascii="Arial" w:hAnsi="Arial"/>
          <w:b/>
          <w:bCs/>
        </w:rPr>
        <w:t>Shaina:</w:t>
      </w:r>
      <w:r w:rsidR="00257F21" w:rsidRPr="00CC44CB">
        <w:rPr>
          <w:rFonts w:ascii="Arial" w:hAnsi="Arial"/>
        </w:rPr>
        <w:t xml:space="preserve"> </w:t>
      </w:r>
      <w:r w:rsidR="003A21F6" w:rsidRPr="00CC44CB">
        <w:rPr>
          <w:rFonts w:ascii="Arial" w:hAnsi="Arial"/>
        </w:rPr>
        <w:t xml:space="preserve">He wants to show me </w:t>
      </w:r>
      <w:r w:rsidR="00641996" w:rsidRPr="00641996">
        <w:rPr>
          <w:rFonts w:ascii="Arial" w:hAnsi="Arial"/>
        </w:rPr>
        <w:t>[unintelligible 00:37:29]</w:t>
      </w:r>
      <w:r w:rsidR="007024B0" w:rsidRPr="00CC44CB">
        <w:rPr>
          <w:rFonts w:ascii="Arial" w:hAnsi="Arial"/>
        </w:rPr>
        <w:t xml:space="preserve">, to </w:t>
      </w:r>
      <w:r w:rsidR="003A21F6" w:rsidRPr="00CC44CB">
        <w:rPr>
          <w:rFonts w:ascii="Arial" w:hAnsi="Arial"/>
        </w:rPr>
        <w:t xml:space="preserve">how me how far away into outer space </w:t>
      </w:r>
      <w:r w:rsidR="007024B0" w:rsidRPr="00CC44CB">
        <w:rPr>
          <w:rFonts w:ascii="Arial" w:hAnsi="Arial"/>
        </w:rPr>
        <w:t xml:space="preserve">these </w:t>
      </w:r>
      <w:r w:rsidR="003A21F6" w:rsidRPr="00CC44CB">
        <w:rPr>
          <w:rFonts w:ascii="Arial" w:hAnsi="Arial"/>
        </w:rPr>
        <w:t>pieces of rock</w:t>
      </w:r>
      <w:r w:rsidR="007024B0" w:rsidRPr="00CC44CB">
        <w:rPr>
          <w:rFonts w:ascii="Arial" w:hAnsi="Arial"/>
        </w:rPr>
        <w:t xml:space="preserve"> come from.</w:t>
      </w:r>
    </w:p>
    <w:p w14:paraId="7AE420C3" w14:textId="77777777" w:rsidR="002760A4" w:rsidRPr="00CC44CB" w:rsidRDefault="002760A4">
      <w:pPr>
        <w:spacing w:after="0"/>
        <w:rPr>
          <w:rFonts w:ascii="Arial" w:hAnsi="Arial"/>
        </w:rPr>
      </w:pPr>
    </w:p>
    <w:p w14:paraId="3C74CD5C" w14:textId="77777777" w:rsidR="007024B0" w:rsidRPr="00CC44CB" w:rsidRDefault="007024B0">
      <w:pPr>
        <w:spacing w:after="0"/>
        <w:rPr>
          <w:rFonts w:ascii="Arial" w:hAnsi="Arial"/>
        </w:rPr>
      </w:pPr>
      <w:r w:rsidRPr="00CC44CB">
        <w:rPr>
          <w:rFonts w:ascii="Arial" w:hAnsi="Arial"/>
        </w:rPr>
        <w:lastRenderedPageBreak/>
        <w:t>Can you just explain it for me?</w:t>
      </w:r>
    </w:p>
    <w:p w14:paraId="0DBF0B1E" w14:textId="77777777" w:rsidR="007024B0" w:rsidRPr="00CC44CB" w:rsidRDefault="007024B0">
      <w:pPr>
        <w:spacing w:after="0"/>
        <w:rPr>
          <w:rFonts w:ascii="Arial" w:hAnsi="Arial"/>
        </w:rPr>
      </w:pPr>
    </w:p>
    <w:p w14:paraId="1CC9C6B0" w14:textId="5FB0AD90" w:rsidR="002760A4" w:rsidRPr="00CC44CB" w:rsidRDefault="00CF4DAD">
      <w:pPr>
        <w:spacing w:after="0"/>
        <w:rPr>
          <w:rFonts w:ascii="Arial" w:hAnsi="Arial"/>
        </w:rPr>
      </w:pPr>
      <w:r w:rsidRPr="00CF4DAD">
        <w:rPr>
          <w:rFonts w:ascii="Arial" w:hAnsi="Arial"/>
          <w:b/>
          <w:bCs/>
        </w:rPr>
        <w:t>Blaine:</w:t>
      </w:r>
      <w:r w:rsidR="007024B0" w:rsidRPr="00CC44CB">
        <w:rPr>
          <w:rFonts w:ascii="Arial" w:hAnsi="Arial"/>
        </w:rPr>
        <w:t xml:space="preserve"> </w:t>
      </w:r>
      <w:r w:rsidR="003A21F6" w:rsidRPr="00CC44CB">
        <w:rPr>
          <w:rFonts w:ascii="Arial" w:hAnsi="Arial"/>
        </w:rPr>
        <w:t xml:space="preserve">Well, it's the moon </w:t>
      </w:r>
      <w:r w:rsidR="007024B0" w:rsidRPr="00CC44CB">
        <w:rPr>
          <w:rFonts w:ascii="Arial" w:hAnsi="Arial"/>
        </w:rPr>
        <w:t xml:space="preserve">in </w:t>
      </w:r>
      <w:r w:rsidR="003A21F6" w:rsidRPr="00CC44CB">
        <w:rPr>
          <w:rFonts w:ascii="Arial" w:hAnsi="Arial"/>
        </w:rPr>
        <w:t>fine detail. I mean, come on</w:t>
      </w:r>
      <w:r w:rsidR="007024B0" w:rsidRPr="00CC44CB">
        <w:rPr>
          <w:rFonts w:ascii="Arial" w:hAnsi="Arial"/>
        </w:rPr>
        <w:t xml:space="preserve">, </w:t>
      </w:r>
      <w:r w:rsidR="003A21F6" w:rsidRPr="00CC44CB">
        <w:rPr>
          <w:rFonts w:ascii="Arial" w:hAnsi="Arial"/>
        </w:rPr>
        <w:t>the thing</w:t>
      </w:r>
      <w:r w:rsidR="007024B0" w:rsidRPr="00CC44CB">
        <w:rPr>
          <w:rFonts w:ascii="Arial" w:hAnsi="Arial"/>
        </w:rPr>
        <w:t xml:space="preserve"> is </w:t>
      </w:r>
      <w:r w:rsidR="003A21F6" w:rsidRPr="00CC44CB">
        <w:rPr>
          <w:rFonts w:ascii="Arial" w:hAnsi="Arial"/>
        </w:rPr>
        <w:t>60 million miles away</w:t>
      </w:r>
      <w:r w:rsidR="00B76BA4" w:rsidRPr="00CC44CB">
        <w:rPr>
          <w:rFonts w:ascii="Arial" w:hAnsi="Arial"/>
        </w:rPr>
        <w:t xml:space="preserve">, </w:t>
      </w:r>
      <w:r w:rsidR="003A21F6" w:rsidRPr="00CC44CB">
        <w:rPr>
          <w:rFonts w:ascii="Arial" w:hAnsi="Arial"/>
        </w:rPr>
        <w:t>on close</w:t>
      </w:r>
      <w:r w:rsidR="00641996">
        <w:rPr>
          <w:rFonts w:ascii="Arial" w:hAnsi="Arial"/>
        </w:rPr>
        <w:t>st</w:t>
      </w:r>
      <w:r w:rsidR="003A21F6" w:rsidRPr="00CC44CB">
        <w:rPr>
          <w:rFonts w:ascii="Arial" w:hAnsi="Arial"/>
        </w:rPr>
        <w:t xml:space="preserve"> approach 35</w:t>
      </w:r>
      <w:r w:rsidR="00B76BA4" w:rsidRPr="00CC44CB">
        <w:rPr>
          <w:rFonts w:ascii="Arial" w:hAnsi="Arial"/>
        </w:rPr>
        <w:t>, a</w:t>
      </w:r>
      <w:r w:rsidR="003A21F6" w:rsidRPr="00CC44CB">
        <w:rPr>
          <w:rFonts w:ascii="Arial" w:hAnsi="Arial"/>
        </w:rPr>
        <w:t>nd far</w:t>
      </w:r>
      <w:r w:rsidR="00D75ED7" w:rsidRPr="00CC44CB">
        <w:rPr>
          <w:rFonts w:ascii="Arial" w:hAnsi="Arial"/>
        </w:rPr>
        <w:t xml:space="preserve"> </w:t>
      </w:r>
      <w:r w:rsidR="003A21F6" w:rsidRPr="00CC44CB">
        <w:rPr>
          <w:rFonts w:ascii="Arial" w:hAnsi="Arial"/>
        </w:rPr>
        <w:t xml:space="preserve">distance is 130. </w:t>
      </w:r>
      <w:r w:rsidR="00B76BA4" w:rsidRPr="00CC44CB">
        <w:rPr>
          <w:rFonts w:ascii="Arial" w:hAnsi="Arial"/>
        </w:rPr>
        <w:t>I</w:t>
      </w:r>
      <w:r w:rsidR="003A21F6" w:rsidRPr="00CC44CB">
        <w:rPr>
          <w:rFonts w:ascii="Arial" w:hAnsi="Arial"/>
        </w:rPr>
        <w:t xml:space="preserve">t's neat. And you can look at it </w:t>
      </w:r>
      <w:r w:rsidR="00B76BA4" w:rsidRPr="00CC44CB">
        <w:rPr>
          <w:rFonts w:ascii="Arial" w:hAnsi="Arial"/>
        </w:rPr>
        <w:t xml:space="preserve">and </w:t>
      </w:r>
      <w:r w:rsidR="003A21F6" w:rsidRPr="00CC44CB">
        <w:rPr>
          <w:rFonts w:ascii="Arial" w:hAnsi="Arial"/>
        </w:rPr>
        <w:t>say</w:t>
      </w:r>
      <w:r w:rsidR="00B76BA4" w:rsidRPr="00CC44CB">
        <w:rPr>
          <w:rFonts w:ascii="Arial" w:hAnsi="Arial"/>
        </w:rPr>
        <w:t>, "</w:t>
      </w:r>
      <w:r w:rsidR="003A21F6" w:rsidRPr="00CC44CB">
        <w:rPr>
          <w:rFonts w:ascii="Arial" w:hAnsi="Arial"/>
        </w:rPr>
        <w:t>I'm holding a piece of that right now.</w:t>
      </w:r>
      <w:r w:rsidR="00B76BA4" w:rsidRPr="00CC44CB">
        <w:rPr>
          <w:rFonts w:ascii="Arial" w:hAnsi="Arial"/>
        </w:rPr>
        <w:t>"</w:t>
      </w:r>
      <w:r w:rsidR="003A21F6" w:rsidRPr="00CC44CB">
        <w:rPr>
          <w:rFonts w:ascii="Arial" w:hAnsi="Arial"/>
        </w:rPr>
        <w:t xml:space="preserve"> </w:t>
      </w:r>
      <w:r w:rsidR="00B76BA4" w:rsidRPr="00CC44CB">
        <w:rPr>
          <w:rFonts w:ascii="Arial" w:hAnsi="Arial"/>
        </w:rPr>
        <w:t>"</w:t>
      </w:r>
      <w:r w:rsidR="003A21F6" w:rsidRPr="00CC44CB">
        <w:rPr>
          <w:rFonts w:ascii="Arial" w:hAnsi="Arial"/>
        </w:rPr>
        <w:t>Hey, that one's coming up.</w:t>
      </w:r>
      <w:r w:rsidR="00B76BA4" w:rsidRPr="00CC44CB">
        <w:rPr>
          <w:rFonts w:ascii="Arial" w:hAnsi="Arial"/>
        </w:rPr>
        <w:t>"</w:t>
      </w:r>
      <w:r w:rsidR="003A21F6" w:rsidRPr="00CC44CB">
        <w:rPr>
          <w:rFonts w:ascii="Arial" w:hAnsi="Arial"/>
        </w:rPr>
        <w:t xml:space="preserve"> I'll put the 50 grams of moonrock in your hand</w:t>
      </w:r>
      <w:r w:rsidR="00B76BA4" w:rsidRPr="00CC44CB">
        <w:rPr>
          <w:rFonts w:ascii="Arial" w:hAnsi="Arial"/>
        </w:rPr>
        <w:t xml:space="preserve"> and </w:t>
      </w:r>
      <w:r w:rsidR="003A21F6" w:rsidRPr="00CC44CB">
        <w:rPr>
          <w:rFonts w:ascii="Arial" w:hAnsi="Arial"/>
        </w:rPr>
        <w:t>see what you feel when you look and say</w:t>
      </w:r>
      <w:r w:rsidR="00B76BA4" w:rsidRPr="00CC44CB">
        <w:rPr>
          <w:rFonts w:ascii="Arial" w:hAnsi="Arial"/>
        </w:rPr>
        <w:t>, "</w:t>
      </w:r>
      <w:r w:rsidR="003A21F6" w:rsidRPr="00CC44CB">
        <w:rPr>
          <w:rFonts w:ascii="Arial" w:hAnsi="Arial"/>
        </w:rPr>
        <w:t xml:space="preserve">I'm touching a piece of that right now. I know you probably don't </w:t>
      </w:r>
      <w:r w:rsidR="00B76BA4" w:rsidRPr="00CC44CB">
        <w:rPr>
          <w:rFonts w:ascii="Arial" w:hAnsi="Arial"/>
        </w:rPr>
        <w:t>give [bleep]</w:t>
      </w:r>
      <w:r w:rsidR="003A21F6" w:rsidRPr="00CC44CB">
        <w:rPr>
          <w:rFonts w:ascii="Arial" w:hAnsi="Arial"/>
        </w:rPr>
        <w:t xml:space="preserve">. But that's </w:t>
      </w:r>
      <w:r w:rsidR="00641996">
        <w:rPr>
          <w:rFonts w:ascii="Arial" w:hAnsi="Arial"/>
        </w:rPr>
        <w:t>it</w:t>
      </w:r>
      <w:r w:rsidR="003A21F6" w:rsidRPr="00CC44CB">
        <w:rPr>
          <w:rFonts w:ascii="Arial" w:hAnsi="Arial"/>
        </w:rPr>
        <w:t>. I mean, it's a tangible connection.</w:t>
      </w:r>
      <w:r w:rsidR="00641996">
        <w:rPr>
          <w:rFonts w:ascii="Arial" w:hAnsi="Arial"/>
        </w:rPr>
        <w:t>"</w:t>
      </w:r>
    </w:p>
    <w:p w14:paraId="03D80C82" w14:textId="77777777" w:rsidR="002760A4" w:rsidRPr="00CC44CB" w:rsidRDefault="002760A4">
      <w:pPr>
        <w:spacing w:after="0"/>
        <w:rPr>
          <w:rFonts w:ascii="Arial" w:hAnsi="Arial"/>
        </w:rPr>
      </w:pPr>
    </w:p>
    <w:p w14:paraId="12647E0B" w14:textId="3CD5AC36" w:rsidR="002760A4" w:rsidRPr="00CC44CB" w:rsidRDefault="00CF4DAD">
      <w:pPr>
        <w:spacing w:after="0"/>
        <w:rPr>
          <w:rFonts w:ascii="Arial" w:hAnsi="Arial"/>
        </w:rPr>
      </w:pPr>
      <w:r w:rsidRPr="00CF4DAD">
        <w:rPr>
          <w:rFonts w:ascii="Arial" w:hAnsi="Arial"/>
          <w:b/>
          <w:bCs/>
        </w:rPr>
        <w:t>Shaina:</w:t>
      </w:r>
      <w:r w:rsidR="00B76BA4" w:rsidRPr="00CC44CB">
        <w:rPr>
          <w:rFonts w:ascii="Arial" w:hAnsi="Arial"/>
        </w:rPr>
        <w:t xml:space="preserve"> </w:t>
      </w:r>
      <w:r w:rsidR="003A21F6" w:rsidRPr="00CC44CB">
        <w:rPr>
          <w:rFonts w:ascii="Arial" w:hAnsi="Arial"/>
        </w:rPr>
        <w:t xml:space="preserve">Because if I make the connection between what I see in outer space, and the little moonrock I held in my hand, maybe then I'll understand the value of Blaine's rocks and his fight to keep them separate from </w:t>
      </w:r>
      <w:r w:rsidR="00641996">
        <w:rPr>
          <w:rFonts w:ascii="Arial" w:hAnsi="Arial"/>
        </w:rPr>
        <w:t xml:space="preserve">mere </w:t>
      </w:r>
      <w:r w:rsidR="003A21F6" w:rsidRPr="00CC44CB">
        <w:rPr>
          <w:rFonts w:ascii="Arial" w:hAnsi="Arial"/>
        </w:rPr>
        <w:t>scrap metal and gravel.</w:t>
      </w:r>
    </w:p>
    <w:p w14:paraId="344422EB" w14:textId="77777777" w:rsidR="002760A4" w:rsidRPr="00CC44CB" w:rsidRDefault="002760A4">
      <w:pPr>
        <w:spacing w:after="0"/>
        <w:rPr>
          <w:rFonts w:ascii="Arial" w:hAnsi="Arial"/>
        </w:rPr>
      </w:pPr>
    </w:p>
    <w:p w14:paraId="2AA08B04" w14:textId="77777777" w:rsidR="00FB7A1A" w:rsidRPr="00CC44CB" w:rsidRDefault="00FB7A1A">
      <w:pPr>
        <w:spacing w:after="0"/>
        <w:rPr>
          <w:rFonts w:ascii="Arial" w:hAnsi="Arial"/>
        </w:rPr>
      </w:pPr>
      <w:r w:rsidRPr="00CC44CB">
        <w:rPr>
          <w:rFonts w:ascii="Arial" w:hAnsi="Arial"/>
        </w:rPr>
        <w:t>[upbeat music]</w:t>
      </w:r>
    </w:p>
    <w:p w14:paraId="2023AB28" w14:textId="77777777" w:rsidR="00FB7A1A" w:rsidRPr="00CC44CB" w:rsidRDefault="00FB7A1A">
      <w:pPr>
        <w:spacing w:after="0"/>
        <w:rPr>
          <w:rFonts w:ascii="Arial" w:hAnsi="Arial"/>
        </w:rPr>
      </w:pPr>
    </w:p>
    <w:p w14:paraId="34FC70AE" w14:textId="0E443E76" w:rsidR="002760A4" w:rsidRPr="00CC44CB" w:rsidRDefault="00CF4DAD">
      <w:pPr>
        <w:spacing w:after="0"/>
        <w:rPr>
          <w:rFonts w:ascii="Arial" w:hAnsi="Arial"/>
        </w:rPr>
      </w:pPr>
      <w:r w:rsidRPr="00CF4DAD">
        <w:rPr>
          <w:rFonts w:ascii="Arial" w:hAnsi="Arial"/>
          <w:b/>
          <w:bCs/>
        </w:rPr>
        <w:t>Glynn:</w:t>
      </w:r>
      <w:r w:rsidR="00FB7A1A" w:rsidRPr="00CC44CB">
        <w:rPr>
          <w:rFonts w:ascii="Arial" w:hAnsi="Arial"/>
        </w:rPr>
        <w:t xml:space="preserve"> </w:t>
      </w:r>
      <w:r w:rsidR="003A21F6" w:rsidRPr="00CC44CB">
        <w:rPr>
          <w:rFonts w:ascii="Arial" w:hAnsi="Arial"/>
        </w:rPr>
        <w:t xml:space="preserve">Big </w:t>
      </w:r>
      <w:r w:rsidR="00FB7A1A" w:rsidRPr="00CC44CB">
        <w:rPr>
          <w:rFonts w:ascii="Arial" w:hAnsi="Arial"/>
        </w:rPr>
        <w:t xml:space="preserve">thanks </w:t>
      </w:r>
      <w:r w:rsidR="003A21F6" w:rsidRPr="00CC44CB">
        <w:rPr>
          <w:rFonts w:ascii="Arial" w:hAnsi="Arial"/>
        </w:rPr>
        <w:t xml:space="preserve">to </w:t>
      </w:r>
      <w:r w:rsidR="00FB7A1A" w:rsidRPr="00CC44CB">
        <w:rPr>
          <w:rFonts w:ascii="Arial" w:hAnsi="Arial"/>
        </w:rPr>
        <w:t>Brendan Borrell for his original reporting in Montrose and Delta, Colorado.</w:t>
      </w:r>
      <w:r w:rsidR="003A21F6" w:rsidRPr="00CC44CB">
        <w:rPr>
          <w:rFonts w:ascii="Arial" w:hAnsi="Arial"/>
        </w:rPr>
        <w:t xml:space="preserve"> To hear more about the continuing fallout between Steve </w:t>
      </w:r>
      <w:r w:rsidR="00FB7A1A" w:rsidRPr="00CC44CB">
        <w:rPr>
          <w:rFonts w:ascii="Arial" w:hAnsi="Arial"/>
        </w:rPr>
        <w:t>C</w:t>
      </w:r>
      <w:r w:rsidR="003A21F6" w:rsidRPr="00CC44CB">
        <w:rPr>
          <w:rFonts w:ascii="Arial" w:hAnsi="Arial"/>
        </w:rPr>
        <w:t xml:space="preserve">urry and Blaine </w:t>
      </w:r>
      <w:r w:rsidR="00FB7A1A" w:rsidRPr="00CC44CB">
        <w:rPr>
          <w:rFonts w:ascii="Arial" w:hAnsi="Arial"/>
        </w:rPr>
        <w:t>Reed</w:t>
      </w:r>
      <w:r w:rsidR="00BB4952">
        <w:rPr>
          <w:rFonts w:ascii="Arial" w:hAnsi="Arial"/>
        </w:rPr>
        <w:t xml:space="preserve"> </w:t>
      </w:r>
      <w:r w:rsidR="00FB7A1A" w:rsidRPr="00CC44CB">
        <w:rPr>
          <w:rFonts w:ascii="Arial" w:hAnsi="Arial"/>
        </w:rPr>
        <w:t>i</w:t>
      </w:r>
      <w:r w:rsidR="003A21F6" w:rsidRPr="00CC44CB">
        <w:rPr>
          <w:rFonts w:ascii="Arial" w:hAnsi="Arial"/>
        </w:rPr>
        <w:t>n his article in The Verge</w:t>
      </w:r>
      <w:r w:rsidR="00BB4952">
        <w:rPr>
          <w:rFonts w:ascii="Arial" w:hAnsi="Arial"/>
        </w:rPr>
        <w:t>, w</w:t>
      </w:r>
      <w:r w:rsidR="003A21F6" w:rsidRPr="00CC44CB">
        <w:rPr>
          <w:rFonts w:ascii="Arial" w:hAnsi="Arial"/>
        </w:rPr>
        <w:t>e</w:t>
      </w:r>
      <w:r w:rsidR="00FB7A1A" w:rsidRPr="00CC44CB">
        <w:rPr>
          <w:rFonts w:ascii="Arial" w:hAnsi="Arial"/>
        </w:rPr>
        <w:t xml:space="preserve">'ll </w:t>
      </w:r>
      <w:r w:rsidR="003A21F6" w:rsidRPr="00CC44CB">
        <w:rPr>
          <w:rFonts w:ascii="Arial" w:hAnsi="Arial"/>
        </w:rPr>
        <w:t xml:space="preserve">have a link at </w:t>
      </w:r>
      <w:r w:rsidR="00FB7A1A" w:rsidRPr="00CC44CB">
        <w:rPr>
          <w:rFonts w:ascii="Arial" w:hAnsi="Arial"/>
          <w:i/>
          <w:iCs/>
        </w:rPr>
        <w:t>s</w:t>
      </w:r>
      <w:r w:rsidR="003A21F6" w:rsidRPr="00CC44CB">
        <w:rPr>
          <w:rFonts w:ascii="Arial" w:hAnsi="Arial"/>
          <w:i/>
          <w:iCs/>
        </w:rPr>
        <w:t>nap</w:t>
      </w:r>
      <w:r w:rsidR="00FB7A1A" w:rsidRPr="00CC44CB">
        <w:rPr>
          <w:rFonts w:ascii="Arial" w:hAnsi="Arial"/>
          <w:i/>
          <w:iCs/>
        </w:rPr>
        <w:t>j</w:t>
      </w:r>
      <w:r w:rsidR="003A21F6" w:rsidRPr="00CC44CB">
        <w:rPr>
          <w:rFonts w:ascii="Arial" w:hAnsi="Arial"/>
          <w:i/>
          <w:iCs/>
        </w:rPr>
        <w:t>udgment</w:t>
      </w:r>
      <w:r w:rsidR="00FB7A1A" w:rsidRPr="00CC44CB">
        <w:rPr>
          <w:rFonts w:ascii="Arial" w:hAnsi="Arial"/>
          <w:i/>
          <w:iCs/>
        </w:rPr>
        <w:t>.org</w:t>
      </w:r>
      <w:r w:rsidR="00FB7A1A" w:rsidRPr="00CC44CB">
        <w:rPr>
          <w:rFonts w:ascii="Arial" w:hAnsi="Arial"/>
        </w:rPr>
        <w:t xml:space="preserve">. Additional </w:t>
      </w:r>
      <w:r w:rsidR="003A21F6" w:rsidRPr="00CC44CB">
        <w:rPr>
          <w:rFonts w:ascii="Arial" w:hAnsi="Arial"/>
        </w:rPr>
        <w:t xml:space="preserve">digital thanks to Blaine and his brother Blake </w:t>
      </w:r>
      <w:r w:rsidR="00FB7A1A" w:rsidRPr="00CC44CB">
        <w:rPr>
          <w:rFonts w:ascii="Arial" w:hAnsi="Arial"/>
        </w:rPr>
        <w:t xml:space="preserve">Reed, </w:t>
      </w:r>
      <w:r w:rsidR="00FF15AE" w:rsidRPr="00CC44CB">
        <w:rPr>
          <w:rFonts w:ascii="Arial" w:hAnsi="Arial"/>
        </w:rPr>
        <w:t xml:space="preserve">Ryan Brown, </w:t>
      </w:r>
      <w:proofErr w:type="spellStart"/>
      <w:r w:rsidR="00FF15AE" w:rsidRPr="00CC44CB">
        <w:rPr>
          <w:rFonts w:ascii="Arial" w:hAnsi="Arial"/>
        </w:rPr>
        <w:t>Zillamay</w:t>
      </w:r>
      <w:proofErr w:type="spellEnd"/>
      <w:r w:rsidR="00FF15AE" w:rsidRPr="00CC44CB">
        <w:rPr>
          <w:rFonts w:ascii="Arial" w:hAnsi="Arial"/>
        </w:rPr>
        <w:t xml:space="preserve"> at Mountain of the West, Paul Paladino, Dave Lehman, and Duane Renfrow.</w:t>
      </w:r>
      <w:r w:rsidR="003A21F6" w:rsidRPr="00CC44CB">
        <w:rPr>
          <w:rFonts w:ascii="Arial" w:hAnsi="Arial"/>
        </w:rPr>
        <w:t xml:space="preserve"> The original score for that story was by Renzo </w:t>
      </w:r>
      <w:proofErr w:type="spellStart"/>
      <w:r w:rsidR="00FF15AE" w:rsidRPr="00CC44CB">
        <w:rPr>
          <w:rFonts w:ascii="Arial" w:hAnsi="Arial"/>
        </w:rPr>
        <w:t>Gorrio</w:t>
      </w:r>
      <w:proofErr w:type="spellEnd"/>
      <w:r w:rsidR="00FF15AE" w:rsidRPr="00CC44CB">
        <w:rPr>
          <w:rFonts w:ascii="Arial" w:hAnsi="Arial"/>
        </w:rPr>
        <w:t xml:space="preserve">. </w:t>
      </w:r>
      <w:r w:rsidR="003A21F6" w:rsidRPr="00CC44CB">
        <w:rPr>
          <w:rFonts w:ascii="Arial" w:hAnsi="Arial"/>
        </w:rPr>
        <w:t xml:space="preserve">It was produced by </w:t>
      </w:r>
      <w:r w:rsidR="00FF15AE" w:rsidRPr="00CC44CB">
        <w:rPr>
          <w:rFonts w:ascii="Arial" w:hAnsi="Arial"/>
        </w:rPr>
        <w:t xml:space="preserve">Shaina </w:t>
      </w:r>
      <w:r w:rsidR="003A21F6" w:rsidRPr="00CC44CB">
        <w:rPr>
          <w:rFonts w:ascii="Arial" w:hAnsi="Arial"/>
        </w:rPr>
        <w:t xml:space="preserve">Shealy and </w:t>
      </w:r>
      <w:r w:rsidR="00FF15AE" w:rsidRPr="00CC44CB">
        <w:rPr>
          <w:rFonts w:ascii="Arial" w:hAnsi="Arial"/>
        </w:rPr>
        <w:t>Jazmin Aguilera.</w:t>
      </w:r>
    </w:p>
    <w:p w14:paraId="537B9ED9" w14:textId="77777777" w:rsidR="002760A4" w:rsidRPr="00CC44CB" w:rsidRDefault="002760A4">
      <w:pPr>
        <w:spacing w:after="0"/>
        <w:rPr>
          <w:rFonts w:ascii="Arial" w:hAnsi="Arial"/>
        </w:rPr>
      </w:pPr>
    </w:p>
    <w:p w14:paraId="36C1AC51" w14:textId="77777777" w:rsidR="00FF15AE" w:rsidRPr="00CC44CB" w:rsidRDefault="00FF15AE">
      <w:pPr>
        <w:spacing w:after="0"/>
        <w:rPr>
          <w:rFonts w:ascii="Arial" w:hAnsi="Arial"/>
        </w:rPr>
      </w:pPr>
      <w:r w:rsidRPr="00CC44CB">
        <w:rPr>
          <w:rFonts w:ascii="Arial" w:hAnsi="Arial"/>
        </w:rPr>
        <w:t>[upbeat music]</w:t>
      </w:r>
    </w:p>
    <w:p w14:paraId="776BAFDF" w14:textId="77777777" w:rsidR="00FF15AE" w:rsidRPr="00CC44CB" w:rsidRDefault="00FF15AE">
      <w:pPr>
        <w:spacing w:after="0"/>
        <w:rPr>
          <w:rFonts w:ascii="Arial" w:hAnsi="Arial"/>
        </w:rPr>
      </w:pPr>
    </w:p>
    <w:p w14:paraId="350CCBCB" w14:textId="4C359E3C" w:rsidR="002E7ABE" w:rsidRDefault="00FF15AE">
      <w:pPr>
        <w:spacing w:after="0"/>
        <w:rPr>
          <w:rFonts w:ascii="Arial" w:hAnsi="Arial"/>
        </w:rPr>
      </w:pPr>
      <w:r w:rsidRPr="00CC44CB">
        <w:rPr>
          <w:rFonts w:ascii="Arial" w:hAnsi="Arial"/>
        </w:rPr>
        <w:t>Yeah, i</w:t>
      </w:r>
      <w:r w:rsidR="003A21F6" w:rsidRPr="00CC44CB">
        <w:rPr>
          <w:rFonts w:ascii="Arial" w:hAnsi="Arial"/>
        </w:rPr>
        <w:t>t happened again</w:t>
      </w:r>
      <w:r w:rsidRPr="00CC44CB">
        <w:rPr>
          <w:rFonts w:ascii="Arial" w:hAnsi="Arial"/>
        </w:rPr>
        <w:t xml:space="preserve">. </w:t>
      </w:r>
      <w:r w:rsidR="003A21F6" w:rsidRPr="00CC44CB">
        <w:rPr>
          <w:rFonts w:ascii="Arial" w:hAnsi="Arial"/>
        </w:rPr>
        <w:t>I</w:t>
      </w:r>
      <w:r w:rsidRPr="00CC44CB">
        <w:rPr>
          <w:rFonts w:ascii="Arial" w:hAnsi="Arial"/>
        </w:rPr>
        <w:t xml:space="preserve"> </w:t>
      </w:r>
      <w:r w:rsidR="003A21F6" w:rsidRPr="00CC44CB">
        <w:rPr>
          <w:rFonts w:ascii="Arial" w:hAnsi="Arial"/>
        </w:rPr>
        <w:t>know</w:t>
      </w:r>
      <w:r w:rsidRPr="00CC44CB">
        <w:rPr>
          <w:rFonts w:ascii="Arial" w:hAnsi="Arial"/>
        </w:rPr>
        <w:t xml:space="preserve">, </w:t>
      </w:r>
      <w:r w:rsidR="003A21F6" w:rsidRPr="00CC44CB">
        <w:rPr>
          <w:rFonts w:ascii="Arial" w:hAnsi="Arial"/>
        </w:rPr>
        <w:t>I know</w:t>
      </w:r>
      <w:r w:rsidRPr="00CC44CB">
        <w:rPr>
          <w:rFonts w:ascii="Arial" w:hAnsi="Arial"/>
        </w:rPr>
        <w:t xml:space="preserve">, </w:t>
      </w:r>
      <w:r w:rsidR="003A21F6" w:rsidRPr="00CC44CB">
        <w:rPr>
          <w:rFonts w:ascii="Arial" w:hAnsi="Arial"/>
        </w:rPr>
        <w:t>I know. But if you missed even a moment, not to worry</w:t>
      </w:r>
      <w:r w:rsidR="009E1FB5">
        <w:rPr>
          <w:rFonts w:ascii="Arial" w:hAnsi="Arial"/>
        </w:rPr>
        <w:t>. S</w:t>
      </w:r>
      <w:r w:rsidR="003A21F6" w:rsidRPr="00CC44CB">
        <w:rPr>
          <w:rFonts w:ascii="Arial" w:hAnsi="Arial"/>
        </w:rPr>
        <w:t>ubscribe right now</w:t>
      </w:r>
      <w:r w:rsidR="00A3551D" w:rsidRPr="00CC44CB">
        <w:rPr>
          <w:rFonts w:ascii="Arial" w:hAnsi="Arial"/>
        </w:rPr>
        <w:t xml:space="preserve"> to </w:t>
      </w:r>
      <w:r w:rsidR="003A21F6" w:rsidRPr="00CC44CB">
        <w:rPr>
          <w:rFonts w:ascii="Arial" w:hAnsi="Arial"/>
        </w:rPr>
        <w:t xml:space="preserve">amazing </w:t>
      </w:r>
      <w:r w:rsidR="00A3551D" w:rsidRPr="00CC44CB">
        <w:rPr>
          <w:rFonts w:ascii="Arial" w:hAnsi="Arial"/>
        </w:rPr>
        <w:t xml:space="preserve">Snap Judgment </w:t>
      </w:r>
      <w:r w:rsidR="003A21F6" w:rsidRPr="00CC44CB">
        <w:rPr>
          <w:rFonts w:ascii="Arial" w:hAnsi="Arial"/>
        </w:rPr>
        <w:t>podcast</w:t>
      </w:r>
      <w:r w:rsidR="00A3551D" w:rsidRPr="00CC44CB">
        <w:rPr>
          <w:rFonts w:ascii="Arial" w:hAnsi="Arial"/>
        </w:rPr>
        <w:t xml:space="preserve">, </w:t>
      </w:r>
      <w:r w:rsidR="003A21F6" w:rsidRPr="00CC44CB">
        <w:rPr>
          <w:rFonts w:ascii="Arial" w:hAnsi="Arial"/>
        </w:rPr>
        <w:t>more stories than you can shake a stick at. Wherever you get your podcast</w:t>
      </w:r>
      <w:r w:rsidR="00A3551D" w:rsidRPr="00CC44CB">
        <w:rPr>
          <w:rFonts w:ascii="Arial" w:hAnsi="Arial"/>
        </w:rPr>
        <w:t>, g</w:t>
      </w:r>
      <w:r w:rsidR="003A21F6" w:rsidRPr="00CC44CB">
        <w:rPr>
          <w:rFonts w:ascii="Arial" w:hAnsi="Arial"/>
        </w:rPr>
        <w:t xml:space="preserve">et this one. Follow </w:t>
      </w:r>
      <w:proofErr w:type="spellStart"/>
      <w:r w:rsidR="00A3551D" w:rsidRPr="00CC44CB">
        <w:rPr>
          <w:rFonts w:ascii="Arial" w:hAnsi="Arial"/>
        </w:rPr>
        <w:t>S</w:t>
      </w:r>
      <w:r w:rsidR="003A21F6" w:rsidRPr="00CC44CB">
        <w:rPr>
          <w:rFonts w:ascii="Arial" w:hAnsi="Arial"/>
        </w:rPr>
        <w:t>nap</w:t>
      </w:r>
      <w:r w:rsidR="002C2770">
        <w:rPr>
          <w:rFonts w:ascii="Arial" w:hAnsi="Arial"/>
        </w:rPr>
        <w:t>page</w:t>
      </w:r>
      <w:proofErr w:type="spellEnd"/>
      <w:r w:rsidR="003A21F6" w:rsidRPr="00CC44CB">
        <w:rPr>
          <w:rFonts w:ascii="Arial" w:hAnsi="Arial"/>
        </w:rPr>
        <w:t xml:space="preserve"> on Instagram </w:t>
      </w:r>
      <w:r w:rsidR="00A3551D" w:rsidRPr="009E1FB5">
        <w:rPr>
          <w:rFonts w:ascii="Arial" w:hAnsi="Arial"/>
          <w:i/>
          <w:iCs/>
        </w:rPr>
        <w:t>@s</w:t>
      </w:r>
      <w:r w:rsidR="003A21F6" w:rsidRPr="009E1FB5">
        <w:rPr>
          <w:rFonts w:ascii="Arial" w:hAnsi="Arial"/>
          <w:i/>
          <w:iCs/>
        </w:rPr>
        <w:t>nap</w:t>
      </w:r>
      <w:r w:rsidR="00A3551D" w:rsidRPr="009E1FB5">
        <w:rPr>
          <w:rFonts w:ascii="Arial" w:hAnsi="Arial"/>
          <w:i/>
          <w:iCs/>
        </w:rPr>
        <w:t>j</w:t>
      </w:r>
      <w:r w:rsidR="003A21F6" w:rsidRPr="009E1FB5">
        <w:rPr>
          <w:rFonts w:ascii="Arial" w:hAnsi="Arial"/>
          <w:i/>
          <w:iCs/>
        </w:rPr>
        <w:t>udgment</w:t>
      </w:r>
      <w:r w:rsidR="00A3551D" w:rsidRPr="009E1FB5">
        <w:rPr>
          <w:rFonts w:ascii="Arial" w:hAnsi="Arial"/>
          <w:i/>
          <w:iCs/>
        </w:rPr>
        <w:t>r</w:t>
      </w:r>
      <w:r w:rsidR="003A21F6" w:rsidRPr="009E1FB5">
        <w:rPr>
          <w:rFonts w:ascii="Arial" w:hAnsi="Arial"/>
          <w:i/>
          <w:iCs/>
        </w:rPr>
        <w:t>adio</w:t>
      </w:r>
      <w:r w:rsidR="003A21F6" w:rsidRPr="00CC44CB">
        <w:rPr>
          <w:rFonts w:ascii="Arial" w:hAnsi="Arial"/>
        </w:rPr>
        <w:t>. You'll find us in the studio</w:t>
      </w:r>
      <w:r w:rsidR="00A3551D" w:rsidRPr="00CC44CB">
        <w:rPr>
          <w:rFonts w:ascii="Arial" w:hAnsi="Arial"/>
        </w:rPr>
        <w:t>, a</w:t>
      </w:r>
      <w:r w:rsidR="003A21F6" w:rsidRPr="00CC44CB">
        <w:rPr>
          <w:rFonts w:ascii="Arial" w:hAnsi="Arial"/>
        </w:rPr>
        <w:t xml:space="preserve"> lot</w:t>
      </w:r>
      <w:r w:rsidR="009E1FB5">
        <w:rPr>
          <w:rFonts w:ascii="Arial" w:hAnsi="Arial"/>
        </w:rPr>
        <w:t xml:space="preserve"> </w:t>
      </w:r>
      <w:r w:rsidR="003A21F6" w:rsidRPr="00CC44CB">
        <w:rPr>
          <w:rFonts w:ascii="Arial" w:hAnsi="Arial"/>
        </w:rPr>
        <w:t xml:space="preserve">of roller skates taking target practice at 99% </w:t>
      </w:r>
      <w:r w:rsidR="00882FC5" w:rsidRPr="00882FC5">
        <w:rPr>
          <w:rFonts w:ascii="Arial" w:hAnsi="Arial"/>
        </w:rPr>
        <w:t>[unintelligible 00:39:39]</w:t>
      </w:r>
      <w:r w:rsidR="00701538">
        <w:rPr>
          <w:rFonts w:ascii="Arial" w:hAnsi="Arial"/>
        </w:rPr>
        <w:t xml:space="preserve"> </w:t>
      </w:r>
      <w:r w:rsidR="003A21F6" w:rsidRPr="00CC44CB">
        <w:rPr>
          <w:rFonts w:ascii="Arial" w:hAnsi="Arial"/>
        </w:rPr>
        <w:t xml:space="preserve">right over there. Follow me on </w:t>
      </w:r>
      <w:r w:rsidR="002E7ABE">
        <w:rPr>
          <w:rFonts w:ascii="Arial" w:hAnsi="Arial"/>
        </w:rPr>
        <w:t xml:space="preserve">the </w:t>
      </w:r>
      <w:r w:rsidR="003A21F6" w:rsidRPr="00CC44CB">
        <w:rPr>
          <w:rFonts w:ascii="Arial" w:hAnsi="Arial"/>
        </w:rPr>
        <w:t>Twitter</w:t>
      </w:r>
      <w:r w:rsidR="00A3551D" w:rsidRPr="00CC44CB">
        <w:rPr>
          <w:rFonts w:ascii="Arial" w:hAnsi="Arial"/>
        </w:rPr>
        <w:t xml:space="preserve">, </w:t>
      </w:r>
      <w:r w:rsidR="003A21F6" w:rsidRPr="00CC44CB">
        <w:rPr>
          <w:rFonts w:ascii="Arial" w:hAnsi="Arial"/>
        </w:rPr>
        <w:t>I'll tell you what I really think</w:t>
      </w:r>
      <w:r w:rsidR="00A3551D" w:rsidRPr="00CC44CB">
        <w:rPr>
          <w:rFonts w:ascii="Arial" w:hAnsi="Arial"/>
        </w:rPr>
        <w:t>.</w:t>
      </w:r>
    </w:p>
    <w:p w14:paraId="74B03867" w14:textId="77777777" w:rsidR="002E7ABE" w:rsidRDefault="002E7ABE">
      <w:pPr>
        <w:spacing w:after="0"/>
        <w:rPr>
          <w:rFonts w:ascii="Arial" w:hAnsi="Arial"/>
        </w:rPr>
      </w:pPr>
    </w:p>
    <w:p w14:paraId="72BA2195" w14:textId="56073710" w:rsidR="005C2D53" w:rsidRPr="002E7ABE" w:rsidRDefault="00A3551D">
      <w:pPr>
        <w:spacing w:after="0"/>
        <w:rPr>
          <w:rFonts w:ascii="Arial" w:hAnsi="Arial" w:cs="Arial"/>
        </w:rPr>
      </w:pPr>
      <w:r w:rsidRPr="002E7ABE">
        <w:rPr>
          <w:rFonts w:ascii="Arial" w:hAnsi="Arial" w:cs="Arial"/>
        </w:rPr>
        <w:t>S</w:t>
      </w:r>
      <w:r w:rsidR="003A21F6" w:rsidRPr="002E7ABE">
        <w:rPr>
          <w:rFonts w:ascii="Arial" w:hAnsi="Arial" w:cs="Arial"/>
        </w:rPr>
        <w:t>nap is brought to you by the team that looks up wherever they go. So</w:t>
      </w:r>
      <w:r w:rsidR="002E7ABE" w:rsidRPr="002E7ABE">
        <w:rPr>
          <w:rFonts w:ascii="Arial" w:hAnsi="Arial" w:cs="Arial"/>
        </w:rPr>
        <w:t>,</w:t>
      </w:r>
      <w:r w:rsidR="003A21F6" w:rsidRPr="002E7ABE">
        <w:rPr>
          <w:rFonts w:ascii="Arial" w:hAnsi="Arial" w:cs="Arial"/>
        </w:rPr>
        <w:t xml:space="preserve"> </w:t>
      </w:r>
      <w:r w:rsidR="00CC44CB" w:rsidRPr="002E7ABE">
        <w:rPr>
          <w:rFonts w:ascii="Arial" w:hAnsi="Arial" w:cs="Arial"/>
        </w:rPr>
        <w:t xml:space="preserve">sneak </w:t>
      </w:r>
      <w:r w:rsidR="003A21F6" w:rsidRPr="002E7ABE">
        <w:rPr>
          <w:rFonts w:ascii="Arial" w:hAnsi="Arial" w:cs="Arial"/>
        </w:rPr>
        <w:t>up behind them</w:t>
      </w:r>
      <w:r w:rsidR="00CC44CB" w:rsidRPr="002E7ABE">
        <w:rPr>
          <w:rFonts w:ascii="Arial" w:hAnsi="Arial" w:cs="Arial"/>
        </w:rPr>
        <w:t xml:space="preserve"> </w:t>
      </w:r>
      <w:r w:rsidR="003A21F6" w:rsidRPr="002E7ABE">
        <w:rPr>
          <w:rFonts w:ascii="Arial" w:hAnsi="Arial" w:cs="Arial"/>
        </w:rPr>
        <w:t>and give them a good tickle</w:t>
      </w:r>
      <w:r w:rsidR="00CC44CB" w:rsidRPr="002E7ABE">
        <w:rPr>
          <w:rFonts w:ascii="Arial" w:hAnsi="Arial" w:cs="Arial"/>
        </w:rPr>
        <w:t>. T</w:t>
      </w:r>
      <w:r w:rsidR="003A21F6" w:rsidRPr="002E7ABE">
        <w:rPr>
          <w:rFonts w:ascii="Arial" w:hAnsi="Arial" w:cs="Arial"/>
        </w:rPr>
        <w:t xml:space="preserve">he </w:t>
      </w:r>
      <w:r w:rsidR="00CC44CB" w:rsidRPr="002E7ABE">
        <w:rPr>
          <w:rFonts w:ascii="Arial" w:hAnsi="Arial" w:cs="Arial"/>
        </w:rPr>
        <w:t xml:space="preserve">uber </w:t>
      </w:r>
      <w:r w:rsidR="003A21F6" w:rsidRPr="002E7ABE">
        <w:rPr>
          <w:rFonts w:ascii="Arial" w:hAnsi="Arial" w:cs="Arial"/>
        </w:rPr>
        <w:t xml:space="preserve">producer, Mr. Mark </w:t>
      </w:r>
      <w:proofErr w:type="spellStart"/>
      <w:r w:rsidR="00CC44CB" w:rsidRPr="002E7ABE">
        <w:rPr>
          <w:rFonts w:ascii="Arial" w:hAnsi="Arial" w:cs="Arial"/>
        </w:rPr>
        <w:t>Ri</w:t>
      </w:r>
      <w:r w:rsidR="003A21F6" w:rsidRPr="002E7ABE">
        <w:rPr>
          <w:rFonts w:ascii="Arial" w:hAnsi="Arial" w:cs="Arial"/>
        </w:rPr>
        <w:t>stitch</w:t>
      </w:r>
      <w:proofErr w:type="spellEnd"/>
      <w:r w:rsidR="00CC44CB" w:rsidRPr="002E7ABE">
        <w:rPr>
          <w:rFonts w:ascii="Arial" w:hAnsi="Arial" w:cs="Arial"/>
        </w:rPr>
        <w:t>, Pat-</w:t>
      </w:r>
      <w:r w:rsidR="003A21F6" w:rsidRPr="002E7ABE">
        <w:rPr>
          <w:rFonts w:ascii="Arial" w:hAnsi="Arial" w:cs="Arial"/>
        </w:rPr>
        <w:t>Spaceman</w:t>
      </w:r>
      <w:r w:rsidR="00CC44CB" w:rsidRPr="002E7ABE">
        <w:rPr>
          <w:rFonts w:ascii="Arial" w:hAnsi="Arial" w:cs="Arial"/>
        </w:rPr>
        <w:t>-</w:t>
      </w:r>
      <w:proofErr w:type="spellStart"/>
      <w:r w:rsidR="00CC44CB" w:rsidRPr="002E7ABE">
        <w:rPr>
          <w:rFonts w:ascii="Arial" w:hAnsi="Arial" w:cs="Arial"/>
        </w:rPr>
        <w:t>Mesiti</w:t>
      </w:r>
      <w:proofErr w:type="spellEnd"/>
      <w:r w:rsidR="00CC44CB" w:rsidRPr="002E7ABE">
        <w:rPr>
          <w:rFonts w:ascii="Arial" w:hAnsi="Arial" w:cs="Arial"/>
        </w:rPr>
        <w:t>-Miller, and Anna</w:t>
      </w:r>
      <w:r w:rsidR="00617050">
        <w:rPr>
          <w:rFonts w:ascii="Arial" w:hAnsi="Arial" w:cs="Arial"/>
        </w:rPr>
        <w:t>-The-Alien-</w:t>
      </w:r>
      <w:r w:rsidR="00CC44CB" w:rsidRPr="002E7ABE">
        <w:rPr>
          <w:rFonts w:ascii="Arial" w:hAnsi="Arial" w:cs="Arial"/>
        </w:rPr>
        <w:t xml:space="preserve">Sussman, </w:t>
      </w:r>
      <w:r w:rsidR="003A21F6" w:rsidRPr="002E7ABE">
        <w:rPr>
          <w:rFonts w:ascii="Arial" w:hAnsi="Arial" w:cs="Arial"/>
        </w:rPr>
        <w:t>Renzo</w:t>
      </w:r>
      <w:r w:rsidR="00CC44CB" w:rsidRPr="002E7ABE">
        <w:rPr>
          <w:rFonts w:ascii="Arial" w:hAnsi="Arial" w:cs="Arial"/>
        </w:rPr>
        <w:t>-R</w:t>
      </w:r>
      <w:r w:rsidR="003A21F6" w:rsidRPr="002E7ABE">
        <w:rPr>
          <w:rFonts w:ascii="Arial" w:hAnsi="Arial" w:cs="Arial"/>
        </w:rPr>
        <w:t>ocketship</w:t>
      </w:r>
      <w:r w:rsidR="00CC44CB" w:rsidRPr="002E7ABE">
        <w:rPr>
          <w:rFonts w:ascii="Arial" w:hAnsi="Arial" w:cs="Arial"/>
        </w:rPr>
        <w:t>-</w:t>
      </w:r>
      <w:proofErr w:type="spellStart"/>
      <w:r w:rsidR="00CC44CB" w:rsidRPr="002E7ABE">
        <w:rPr>
          <w:rFonts w:ascii="Arial" w:hAnsi="Arial" w:cs="Arial"/>
        </w:rPr>
        <w:t>Gorrio</w:t>
      </w:r>
      <w:proofErr w:type="spellEnd"/>
      <w:r w:rsidR="00CC44CB" w:rsidRPr="002E7ABE">
        <w:rPr>
          <w:rFonts w:ascii="Arial" w:hAnsi="Arial" w:cs="Arial"/>
        </w:rPr>
        <w:t>, Shaina-O</w:t>
      </w:r>
      <w:r w:rsidR="003A21F6" w:rsidRPr="002E7ABE">
        <w:rPr>
          <w:rFonts w:ascii="Arial" w:hAnsi="Arial" w:cs="Arial"/>
        </w:rPr>
        <w:t>xygen</w:t>
      </w:r>
      <w:r w:rsidR="004A5FE2">
        <w:rPr>
          <w:rFonts w:ascii="Arial" w:hAnsi="Arial" w:cs="Arial"/>
        </w:rPr>
        <w:t>-</w:t>
      </w:r>
      <w:r w:rsidR="00CC44CB" w:rsidRPr="002E7ABE">
        <w:rPr>
          <w:rFonts w:ascii="Arial" w:hAnsi="Arial" w:cs="Arial"/>
        </w:rPr>
        <w:t>M</w:t>
      </w:r>
      <w:r w:rsidR="003A21F6" w:rsidRPr="002E7ABE">
        <w:rPr>
          <w:rFonts w:ascii="Arial" w:hAnsi="Arial" w:cs="Arial"/>
        </w:rPr>
        <w:t>ask</w:t>
      </w:r>
      <w:r w:rsidR="00CC44CB" w:rsidRPr="002E7ABE">
        <w:rPr>
          <w:rFonts w:ascii="Arial" w:hAnsi="Arial" w:cs="Arial"/>
        </w:rPr>
        <w:t>-</w:t>
      </w:r>
      <w:r w:rsidR="006F4D4C" w:rsidRPr="002E7ABE">
        <w:rPr>
          <w:rFonts w:ascii="Arial" w:hAnsi="Arial" w:cs="Arial"/>
        </w:rPr>
        <w:t>Shealy</w:t>
      </w:r>
      <w:r w:rsidR="003A21F6" w:rsidRPr="002E7ABE">
        <w:rPr>
          <w:rFonts w:ascii="Arial" w:hAnsi="Arial" w:cs="Arial"/>
        </w:rPr>
        <w:t xml:space="preserve">. </w:t>
      </w:r>
      <w:r w:rsidR="00C029D1" w:rsidRPr="00C029D1">
        <w:rPr>
          <w:rFonts w:ascii="Arial" w:hAnsi="Arial" w:cs="Arial"/>
        </w:rPr>
        <w:t>[unintelligible 00:40:00]</w:t>
      </w:r>
      <w:r w:rsidR="006F4D4C" w:rsidRPr="002E7ABE">
        <w:rPr>
          <w:rFonts w:ascii="Arial" w:hAnsi="Arial" w:cs="Arial"/>
        </w:rPr>
        <w:t xml:space="preserve">, </w:t>
      </w:r>
      <w:r w:rsidR="003A21F6" w:rsidRPr="002E7ABE">
        <w:rPr>
          <w:rFonts w:ascii="Arial" w:hAnsi="Arial" w:cs="Arial"/>
        </w:rPr>
        <w:t>uses the Force</w:t>
      </w:r>
      <w:r w:rsidR="00C029D1">
        <w:rPr>
          <w:rFonts w:ascii="Arial" w:hAnsi="Arial" w:cs="Arial"/>
        </w:rPr>
        <w:t xml:space="preserve">. </w:t>
      </w:r>
      <w:r w:rsidR="003A21F6" w:rsidRPr="002E7ABE">
        <w:rPr>
          <w:rFonts w:ascii="Arial" w:hAnsi="Arial" w:cs="Arial"/>
        </w:rPr>
        <w:t xml:space="preserve">Eliza </w:t>
      </w:r>
      <w:r w:rsidR="006F4D4C" w:rsidRPr="002E7ABE">
        <w:rPr>
          <w:rFonts w:ascii="Arial" w:hAnsi="Arial" w:cs="Arial"/>
        </w:rPr>
        <w:t>Smith, s</w:t>
      </w:r>
      <w:r w:rsidR="003A21F6" w:rsidRPr="002E7ABE">
        <w:rPr>
          <w:rFonts w:ascii="Arial" w:hAnsi="Arial" w:cs="Arial"/>
        </w:rPr>
        <w:t xml:space="preserve">he can't use the Force. </w:t>
      </w:r>
      <w:r w:rsidR="006F4D4C" w:rsidRPr="002E7ABE">
        <w:rPr>
          <w:rFonts w:ascii="Arial" w:hAnsi="Arial" w:cs="Arial"/>
        </w:rPr>
        <w:t xml:space="preserve">Leon Morimoto, </w:t>
      </w:r>
      <w:r w:rsidR="003A21F6" w:rsidRPr="002E7ABE">
        <w:rPr>
          <w:rFonts w:ascii="Arial" w:hAnsi="Arial" w:cs="Arial"/>
        </w:rPr>
        <w:t>drinks Tang</w:t>
      </w:r>
      <w:r w:rsidR="006F4D4C" w:rsidRPr="002E7ABE">
        <w:rPr>
          <w:rFonts w:ascii="Arial" w:hAnsi="Arial" w:cs="Arial"/>
        </w:rPr>
        <w:t xml:space="preserve">. Lauren </w:t>
      </w:r>
      <w:r w:rsidR="003A21F6" w:rsidRPr="002E7ABE">
        <w:rPr>
          <w:rFonts w:ascii="Arial" w:hAnsi="Arial" w:cs="Arial"/>
        </w:rPr>
        <w:t>Newso</w:t>
      </w:r>
      <w:r w:rsidR="006F4D4C" w:rsidRPr="002E7ABE">
        <w:rPr>
          <w:rFonts w:ascii="Arial" w:hAnsi="Arial" w:cs="Arial"/>
        </w:rPr>
        <w:t>me</w:t>
      </w:r>
      <w:r w:rsidR="005C01F5">
        <w:rPr>
          <w:rFonts w:ascii="Arial" w:hAnsi="Arial" w:cs="Arial"/>
        </w:rPr>
        <w:t>,</w:t>
      </w:r>
      <w:r w:rsidR="003A21F6" w:rsidRPr="002E7ABE">
        <w:rPr>
          <w:rFonts w:ascii="Arial" w:hAnsi="Arial" w:cs="Arial"/>
        </w:rPr>
        <w:t xml:space="preserve"> drinks</w:t>
      </w:r>
      <w:r w:rsidR="004B3898" w:rsidRPr="002E7ABE">
        <w:rPr>
          <w:rFonts w:ascii="Arial" w:hAnsi="Arial" w:cs="Arial"/>
        </w:rPr>
        <w:t xml:space="preserve">. Beam </w:t>
      </w:r>
      <w:r w:rsidR="003A21F6" w:rsidRPr="002E7ABE">
        <w:rPr>
          <w:rFonts w:ascii="Arial" w:hAnsi="Arial" w:cs="Arial"/>
        </w:rPr>
        <w:t>up</w:t>
      </w:r>
      <w:r w:rsidR="004B3898" w:rsidRPr="002E7ABE">
        <w:rPr>
          <w:rFonts w:ascii="Arial" w:hAnsi="Arial" w:cs="Arial"/>
        </w:rPr>
        <w:t xml:space="preserve">, </w:t>
      </w:r>
      <w:r w:rsidR="003A21F6" w:rsidRPr="002E7ABE">
        <w:rPr>
          <w:rFonts w:ascii="Arial" w:hAnsi="Arial" w:cs="Arial"/>
        </w:rPr>
        <w:t xml:space="preserve">Marisa </w:t>
      </w:r>
      <w:r w:rsidR="004B3898" w:rsidRPr="002E7ABE">
        <w:rPr>
          <w:rFonts w:ascii="Arial" w:hAnsi="Arial" w:cs="Arial"/>
        </w:rPr>
        <w:t>Dodge. B</w:t>
      </w:r>
      <w:r w:rsidR="003A21F6" w:rsidRPr="002E7ABE">
        <w:rPr>
          <w:rFonts w:ascii="Arial" w:hAnsi="Arial" w:cs="Arial"/>
        </w:rPr>
        <w:t>eam down</w:t>
      </w:r>
      <w:r w:rsidR="004B3898" w:rsidRPr="002E7ABE">
        <w:rPr>
          <w:rFonts w:ascii="Arial" w:hAnsi="Arial" w:cs="Arial"/>
        </w:rPr>
        <w:t xml:space="preserve">, Teo </w:t>
      </w:r>
      <w:proofErr w:type="spellStart"/>
      <w:r w:rsidR="004B3898" w:rsidRPr="002E7ABE">
        <w:rPr>
          <w:rFonts w:ascii="Arial" w:hAnsi="Arial" w:cs="Arial"/>
        </w:rPr>
        <w:t>Ducot</w:t>
      </w:r>
      <w:proofErr w:type="spellEnd"/>
      <w:r w:rsidR="004B3898" w:rsidRPr="002E7ABE">
        <w:rPr>
          <w:rFonts w:ascii="Arial" w:hAnsi="Arial" w:cs="Arial"/>
        </w:rPr>
        <w:t>. Flo-what-drive-</w:t>
      </w:r>
      <w:r w:rsidR="003A21F6" w:rsidRPr="002E7ABE">
        <w:rPr>
          <w:rFonts w:ascii="Arial" w:hAnsi="Arial" w:cs="Arial"/>
        </w:rPr>
        <w:t>Wiley</w:t>
      </w:r>
      <w:r w:rsidR="004B3898" w:rsidRPr="002E7ABE">
        <w:rPr>
          <w:rFonts w:ascii="Arial" w:hAnsi="Arial" w:cs="Arial"/>
        </w:rPr>
        <w:t xml:space="preserve">. </w:t>
      </w:r>
      <w:r w:rsidR="003A21F6" w:rsidRPr="002E7ABE">
        <w:rPr>
          <w:rFonts w:ascii="Arial" w:hAnsi="Arial" w:cs="Arial"/>
        </w:rPr>
        <w:t>Nancy</w:t>
      </w:r>
      <w:r w:rsidR="004B3898" w:rsidRPr="002E7ABE">
        <w:rPr>
          <w:rFonts w:ascii="Arial" w:hAnsi="Arial" w:cs="Arial"/>
        </w:rPr>
        <w:t>-</w:t>
      </w:r>
      <w:r w:rsidR="003A21F6" w:rsidRPr="002E7ABE">
        <w:rPr>
          <w:rFonts w:ascii="Arial" w:hAnsi="Arial" w:cs="Arial"/>
        </w:rPr>
        <w:t>cloaking</w:t>
      </w:r>
      <w:r w:rsidR="004B3898" w:rsidRPr="002E7ABE">
        <w:rPr>
          <w:rFonts w:ascii="Arial" w:hAnsi="Arial" w:cs="Arial"/>
        </w:rPr>
        <w:t>-</w:t>
      </w:r>
      <w:r w:rsidR="003A21F6" w:rsidRPr="002E7ABE">
        <w:rPr>
          <w:rFonts w:ascii="Arial" w:hAnsi="Arial" w:cs="Arial"/>
        </w:rPr>
        <w:t xml:space="preserve">device </w:t>
      </w:r>
      <w:r w:rsidR="004B3898" w:rsidRPr="002E7ABE">
        <w:rPr>
          <w:rFonts w:ascii="Arial" w:hAnsi="Arial" w:cs="Arial"/>
        </w:rPr>
        <w:t xml:space="preserve">López. </w:t>
      </w:r>
      <w:r w:rsidR="003A21F6" w:rsidRPr="002E7ABE">
        <w:rPr>
          <w:rFonts w:ascii="Arial" w:hAnsi="Arial" w:cs="Arial"/>
        </w:rPr>
        <w:t xml:space="preserve">John </w:t>
      </w:r>
      <w:proofErr w:type="spellStart"/>
      <w:r w:rsidR="004B3898" w:rsidRPr="002E7ABE">
        <w:rPr>
          <w:rFonts w:ascii="Arial" w:hAnsi="Arial" w:cs="Arial"/>
        </w:rPr>
        <w:t>Fecile</w:t>
      </w:r>
      <w:proofErr w:type="spellEnd"/>
      <w:r w:rsidR="004B3898" w:rsidRPr="002E7ABE">
        <w:rPr>
          <w:rFonts w:ascii="Arial" w:hAnsi="Arial" w:cs="Arial"/>
        </w:rPr>
        <w:t xml:space="preserve"> </w:t>
      </w:r>
      <w:r w:rsidR="003A21F6" w:rsidRPr="002E7ABE">
        <w:rPr>
          <w:rFonts w:ascii="Arial" w:hAnsi="Arial" w:cs="Arial"/>
        </w:rPr>
        <w:t xml:space="preserve">is fresh out of </w:t>
      </w:r>
      <w:proofErr w:type="spellStart"/>
      <w:r w:rsidR="003A21F6" w:rsidRPr="002E7ABE">
        <w:rPr>
          <w:rFonts w:ascii="Arial" w:hAnsi="Arial" w:cs="Arial"/>
        </w:rPr>
        <w:t>dilithium</w:t>
      </w:r>
      <w:proofErr w:type="spellEnd"/>
      <w:r w:rsidR="003A21F6" w:rsidRPr="002E7ABE">
        <w:rPr>
          <w:rFonts w:ascii="Arial" w:hAnsi="Arial" w:cs="Arial"/>
        </w:rPr>
        <w:t xml:space="preserve"> crystals</w:t>
      </w:r>
      <w:r w:rsidR="004B3898" w:rsidRPr="002E7ABE">
        <w:rPr>
          <w:rFonts w:ascii="Arial" w:hAnsi="Arial" w:cs="Arial"/>
        </w:rPr>
        <w:t>. A</w:t>
      </w:r>
      <w:r w:rsidR="003A21F6" w:rsidRPr="002E7ABE">
        <w:rPr>
          <w:rFonts w:ascii="Arial" w:hAnsi="Arial" w:cs="Arial"/>
        </w:rPr>
        <w:t>nd Nikka Singh</w:t>
      </w:r>
      <w:r w:rsidR="004B3898" w:rsidRPr="002E7ABE">
        <w:rPr>
          <w:rFonts w:ascii="Arial" w:hAnsi="Arial" w:cs="Arial"/>
        </w:rPr>
        <w:t xml:space="preserve">, </w:t>
      </w:r>
      <w:r w:rsidR="003A21F6" w:rsidRPr="002E7ABE">
        <w:rPr>
          <w:rFonts w:ascii="Arial" w:hAnsi="Arial" w:cs="Arial"/>
        </w:rPr>
        <w:t xml:space="preserve">completed the Kessel </w:t>
      </w:r>
      <w:r w:rsidR="008472C4" w:rsidRPr="002E7ABE">
        <w:rPr>
          <w:rFonts w:ascii="Arial" w:hAnsi="Arial" w:cs="Arial"/>
        </w:rPr>
        <w:t xml:space="preserve">run </w:t>
      </w:r>
      <w:r w:rsidR="005C2D53" w:rsidRPr="002E7ABE">
        <w:rPr>
          <w:rFonts w:ascii="Arial" w:hAnsi="Arial" w:cs="Arial"/>
        </w:rPr>
        <w:t xml:space="preserve">in </w:t>
      </w:r>
      <w:r w:rsidR="003A21F6" w:rsidRPr="002E7ABE">
        <w:rPr>
          <w:rFonts w:ascii="Arial" w:hAnsi="Arial" w:cs="Arial"/>
        </w:rPr>
        <w:t xml:space="preserve">less </w:t>
      </w:r>
      <w:r w:rsidR="005C2D53" w:rsidRPr="002E7ABE">
        <w:rPr>
          <w:rFonts w:ascii="Arial" w:hAnsi="Arial" w:cs="Arial"/>
        </w:rPr>
        <w:t>th</w:t>
      </w:r>
      <w:r w:rsidR="002E7ABE">
        <w:rPr>
          <w:rFonts w:ascii="Arial" w:hAnsi="Arial" w:cs="Arial"/>
        </w:rPr>
        <w:t>an</w:t>
      </w:r>
      <w:r w:rsidR="005C2D53" w:rsidRPr="002E7ABE">
        <w:rPr>
          <w:rFonts w:ascii="Arial" w:hAnsi="Arial" w:cs="Arial"/>
        </w:rPr>
        <w:t xml:space="preserve"> 11 </w:t>
      </w:r>
      <w:r w:rsidR="003A21F6" w:rsidRPr="002E7ABE">
        <w:rPr>
          <w:rFonts w:ascii="Arial" w:hAnsi="Arial" w:cs="Arial"/>
        </w:rPr>
        <w:t>parsecs</w:t>
      </w:r>
      <w:r w:rsidR="002E7ABE">
        <w:rPr>
          <w:rFonts w:ascii="Arial" w:hAnsi="Arial" w:cs="Arial"/>
        </w:rPr>
        <w:t>.</w:t>
      </w:r>
    </w:p>
    <w:p w14:paraId="52CE1CDD" w14:textId="77777777" w:rsidR="005C2D53" w:rsidRDefault="005C2D53">
      <w:pPr>
        <w:spacing w:after="0"/>
        <w:rPr>
          <w:rFonts w:ascii="Arial" w:hAnsi="Arial"/>
        </w:rPr>
      </w:pPr>
    </w:p>
    <w:p w14:paraId="4889CA4A" w14:textId="2AF4AA51" w:rsidR="002760A4" w:rsidRDefault="003A21F6">
      <w:pPr>
        <w:spacing w:after="0"/>
        <w:rPr>
          <w:rFonts w:ascii="Arial" w:hAnsi="Arial"/>
        </w:rPr>
      </w:pPr>
      <w:r w:rsidRPr="00CC44CB">
        <w:rPr>
          <w:rFonts w:ascii="Arial" w:hAnsi="Arial"/>
        </w:rPr>
        <w:t xml:space="preserve">This is not </w:t>
      </w:r>
      <w:r w:rsidR="005C2D53">
        <w:rPr>
          <w:rFonts w:ascii="Arial" w:hAnsi="Arial"/>
        </w:rPr>
        <w:t>the news. N</w:t>
      </w:r>
      <w:r w:rsidRPr="00CC44CB">
        <w:rPr>
          <w:rFonts w:ascii="Arial" w:hAnsi="Arial"/>
        </w:rPr>
        <w:t>o</w:t>
      </w:r>
      <w:r w:rsidR="005C2D53">
        <w:rPr>
          <w:rFonts w:ascii="Arial" w:hAnsi="Arial"/>
        </w:rPr>
        <w:t xml:space="preserve">, </w:t>
      </w:r>
      <w:r w:rsidRPr="00CC44CB">
        <w:rPr>
          <w:rFonts w:ascii="Arial" w:hAnsi="Arial"/>
        </w:rPr>
        <w:t xml:space="preserve">this is not </w:t>
      </w:r>
      <w:r w:rsidR="005C2D53">
        <w:rPr>
          <w:rFonts w:ascii="Arial" w:hAnsi="Arial"/>
        </w:rPr>
        <w:t xml:space="preserve">news. </w:t>
      </w:r>
      <w:r w:rsidR="00D54F6F">
        <w:rPr>
          <w:rFonts w:ascii="Arial" w:hAnsi="Arial"/>
        </w:rPr>
        <w:t xml:space="preserve">In fact, </w:t>
      </w:r>
      <w:r w:rsidRPr="00CC44CB">
        <w:rPr>
          <w:rFonts w:ascii="Arial" w:hAnsi="Arial"/>
        </w:rPr>
        <w:t xml:space="preserve">you </w:t>
      </w:r>
      <w:r w:rsidR="005C2D53">
        <w:rPr>
          <w:rFonts w:ascii="Arial" w:hAnsi="Arial"/>
        </w:rPr>
        <w:t xml:space="preserve">can </w:t>
      </w:r>
      <w:r w:rsidRPr="00CC44CB">
        <w:rPr>
          <w:rFonts w:ascii="Arial" w:hAnsi="Arial"/>
        </w:rPr>
        <w:t xml:space="preserve">collect all the dust </w:t>
      </w:r>
      <w:r w:rsidR="005C2D53">
        <w:rPr>
          <w:rFonts w:ascii="Arial" w:hAnsi="Arial"/>
        </w:rPr>
        <w:t xml:space="preserve">and </w:t>
      </w:r>
      <w:r w:rsidRPr="00CC44CB">
        <w:rPr>
          <w:rFonts w:ascii="Arial" w:hAnsi="Arial"/>
        </w:rPr>
        <w:t>leaves and trash</w:t>
      </w:r>
      <w:r w:rsidR="005C2D53">
        <w:rPr>
          <w:rFonts w:ascii="Arial" w:hAnsi="Arial"/>
        </w:rPr>
        <w:t xml:space="preserve">, </w:t>
      </w:r>
      <w:r w:rsidRPr="00CC44CB">
        <w:rPr>
          <w:rFonts w:ascii="Arial" w:hAnsi="Arial"/>
        </w:rPr>
        <w:t xml:space="preserve">left </w:t>
      </w:r>
      <w:r w:rsidR="00D54F6F">
        <w:rPr>
          <w:rFonts w:ascii="Arial" w:hAnsi="Arial"/>
        </w:rPr>
        <w:t xml:space="preserve">at </w:t>
      </w:r>
      <w:r w:rsidRPr="00CC44CB">
        <w:rPr>
          <w:rFonts w:ascii="Arial" w:hAnsi="Arial"/>
        </w:rPr>
        <w:t>the Mr. Barnes old woodshed into a single pile</w:t>
      </w:r>
      <w:r w:rsidR="00D54F6F">
        <w:rPr>
          <w:rFonts w:ascii="Arial" w:hAnsi="Arial"/>
        </w:rPr>
        <w:t xml:space="preserve">, and </w:t>
      </w:r>
      <w:r w:rsidR="004A5706">
        <w:rPr>
          <w:rFonts w:ascii="Arial" w:hAnsi="Arial"/>
        </w:rPr>
        <w:t xml:space="preserve">then </w:t>
      </w:r>
      <w:r w:rsidR="00D54F6F">
        <w:rPr>
          <w:rFonts w:ascii="Arial" w:hAnsi="Arial"/>
        </w:rPr>
        <w:t xml:space="preserve">tell </w:t>
      </w:r>
      <w:r w:rsidRPr="00CC44CB">
        <w:rPr>
          <w:rFonts w:ascii="Arial" w:hAnsi="Arial"/>
        </w:rPr>
        <w:t>all the neighbor kids</w:t>
      </w:r>
      <w:r w:rsidR="00D54F6F">
        <w:rPr>
          <w:rFonts w:ascii="Arial" w:hAnsi="Arial"/>
        </w:rPr>
        <w:t xml:space="preserve">, </w:t>
      </w:r>
      <w:r w:rsidRPr="00CC44CB">
        <w:rPr>
          <w:rFonts w:ascii="Arial" w:hAnsi="Arial"/>
        </w:rPr>
        <w:t>it's cotton candy. And you would still</w:t>
      </w:r>
      <w:r w:rsidR="00D54F6F">
        <w:rPr>
          <w:rFonts w:ascii="Arial" w:hAnsi="Arial"/>
        </w:rPr>
        <w:t xml:space="preserve">, </w:t>
      </w:r>
      <w:r w:rsidRPr="00CC44CB">
        <w:rPr>
          <w:rFonts w:ascii="Arial" w:hAnsi="Arial"/>
        </w:rPr>
        <w:t>still not be as far away from the news as this is</w:t>
      </w:r>
      <w:r w:rsidR="00D54F6F">
        <w:rPr>
          <w:rFonts w:ascii="Arial" w:hAnsi="Arial"/>
        </w:rPr>
        <w:t>, b</w:t>
      </w:r>
      <w:r w:rsidRPr="00CC44CB">
        <w:rPr>
          <w:rFonts w:ascii="Arial" w:hAnsi="Arial"/>
        </w:rPr>
        <w:t>ut this is P</w:t>
      </w:r>
      <w:r w:rsidR="00D54F6F">
        <w:rPr>
          <w:rFonts w:ascii="Arial" w:hAnsi="Arial"/>
        </w:rPr>
        <w:t>RX.</w:t>
      </w:r>
    </w:p>
    <w:p w14:paraId="5A0AF9F7" w14:textId="722466F2" w:rsidR="00CF4DAD" w:rsidRDefault="00CF4DAD">
      <w:pPr>
        <w:spacing w:after="0"/>
        <w:rPr>
          <w:rFonts w:ascii="Arial" w:hAnsi="Arial"/>
        </w:rPr>
      </w:pPr>
    </w:p>
    <w:p w14:paraId="009BC8DC" w14:textId="51F54E9F" w:rsidR="00CF4DAD" w:rsidRPr="00285C79" w:rsidRDefault="00CF4DAD">
      <w:pPr>
        <w:spacing w:after="0"/>
        <w:rPr>
          <w:rFonts w:ascii="Arial" w:hAnsi="Arial"/>
        </w:rPr>
      </w:pPr>
      <w:r>
        <w:rPr>
          <w:rFonts w:ascii="Arial" w:hAnsi="Arial"/>
        </w:rPr>
        <w:t>[upbeat music]</w:t>
      </w:r>
    </w:p>
    <w:sectPr w:rsidR="00CF4DAD" w:rsidRPr="00285C79"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EF36" w14:textId="77777777" w:rsidR="004B02A6" w:rsidRDefault="004B02A6">
      <w:pPr>
        <w:spacing w:after="0" w:line="240" w:lineRule="auto"/>
      </w:pPr>
      <w:r>
        <w:separator/>
      </w:r>
    </w:p>
  </w:endnote>
  <w:endnote w:type="continuationSeparator" w:id="0">
    <w:p w14:paraId="3556DB0A" w14:textId="77777777" w:rsidR="004B02A6" w:rsidRDefault="004B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B82B8D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0FB209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1E627A"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811F" w14:textId="77777777" w:rsidR="004B02A6" w:rsidRDefault="004B02A6">
      <w:pPr>
        <w:spacing w:after="0" w:line="240" w:lineRule="auto"/>
      </w:pPr>
      <w:r>
        <w:separator/>
      </w:r>
    </w:p>
  </w:footnote>
  <w:footnote w:type="continuationSeparator" w:id="0">
    <w:p w14:paraId="1FF93C23" w14:textId="77777777" w:rsidR="004B02A6" w:rsidRDefault="004B0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wMTcwMzAyNTM0NbdU0lEKTi0uzszPAykwqgUACsX51SwAAAA="/>
  </w:docVars>
  <w:rsids>
    <w:rsidRoot w:val="00B47730"/>
    <w:rsid w:val="00003A8E"/>
    <w:rsid w:val="000041E7"/>
    <w:rsid w:val="00011223"/>
    <w:rsid w:val="000126C0"/>
    <w:rsid w:val="00015BD6"/>
    <w:rsid w:val="000234C6"/>
    <w:rsid w:val="000267A3"/>
    <w:rsid w:val="00031C07"/>
    <w:rsid w:val="00034616"/>
    <w:rsid w:val="000350B6"/>
    <w:rsid w:val="00035D07"/>
    <w:rsid w:val="0003699E"/>
    <w:rsid w:val="00050A6B"/>
    <w:rsid w:val="0006063C"/>
    <w:rsid w:val="00066610"/>
    <w:rsid w:val="0007046C"/>
    <w:rsid w:val="00072D5E"/>
    <w:rsid w:val="00074DC0"/>
    <w:rsid w:val="00076205"/>
    <w:rsid w:val="00077D87"/>
    <w:rsid w:val="0008599E"/>
    <w:rsid w:val="00090629"/>
    <w:rsid w:val="00092E63"/>
    <w:rsid w:val="000A0A25"/>
    <w:rsid w:val="000A6A83"/>
    <w:rsid w:val="000B67B6"/>
    <w:rsid w:val="000D24EB"/>
    <w:rsid w:val="000D6E40"/>
    <w:rsid w:val="000F32FF"/>
    <w:rsid w:val="00103F59"/>
    <w:rsid w:val="00120A9D"/>
    <w:rsid w:val="00120BF0"/>
    <w:rsid w:val="00120D51"/>
    <w:rsid w:val="001216B9"/>
    <w:rsid w:val="00123416"/>
    <w:rsid w:val="0013264E"/>
    <w:rsid w:val="001353F1"/>
    <w:rsid w:val="00147B43"/>
    <w:rsid w:val="0015074B"/>
    <w:rsid w:val="00153982"/>
    <w:rsid w:val="001570A1"/>
    <w:rsid w:val="001629AA"/>
    <w:rsid w:val="0016471E"/>
    <w:rsid w:val="00165CD8"/>
    <w:rsid w:val="001747A1"/>
    <w:rsid w:val="00190C80"/>
    <w:rsid w:val="00195977"/>
    <w:rsid w:val="001B6602"/>
    <w:rsid w:val="001C3E0C"/>
    <w:rsid w:val="001D3351"/>
    <w:rsid w:val="001E32CD"/>
    <w:rsid w:val="001F0DF8"/>
    <w:rsid w:val="001F60F3"/>
    <w:rsid w:val="00200DDE"/>
    <w:rsid w:val="002035D9"/>
    <w:rsid w:val="002114FD"/>
    <w:rsid w:val="002340D7"/>
    <w:rsid w:val="00257DF3"/>
    <w:rsid w:val="00257F21"/>
    <w:rsid w:val="00260099"/>
    <w:rsid w:val="002658AE"/>
    <w:rsid w:val="00266994"/>
    <w:rsid w:val="002760A4"/>
    <w:rsid w:val="00277321"/>
    <w:rsid w:val="00283D58"/>
    <w:rsid w:val="002854FB"/>
    <w:rsid w:val="00285C79"/>
    <w:rsid w:val="00287263"/>
    <w:rsid w:val="0029350F"/>
    <w:rsid w:val="0029639D"/>
    <w:rsid w:val="002A3112"/>
    <w:rsid w:val="002A6854"/>
    <w:rsid w:val="002B1BB6"/>
    <w:rsid w:val="002B3E47"/>
    <w:rsid w:val="002C2770"/>
    <w:rsid w:val="002C5217"/>
    <w:rsid w:val="002D02B2"/>
    <w:rsid w:val="002D2474"/>
    <w:rsid w:val="002E3C8B"/>
    <w:rsid w:val="002E44D5"/>
    <w:rsid w:val="002E495E"/>
    <w:rsid w:val="002E7ABE"/>
    <w:rsid w:val="002F419D"/>
    <w:rsid w:val="002F4618"/>
    <w:rsid w:val="00304B80"/>
    <w:rsid w:val="00307236"/>
    <w:rsid w:val="00326F90"/>
    <w:rsid w:val="00331417"/>
    <w:rsid w:val="00331F30"/>
    <w:rsid w:val="00334CAF"/>
    <w:rsid w:val="00335E0C"/>
    <w:rsid w:val="00337DC8"/>
    <w:rsid w:val="00341F04"/>
    <w:rsid w:val="00342109"/>
    <w:rsid w:val="00342A04"/>
    <w:rsid w:val="00361715"/>
    <w:rsid w:val="00362996"/>
    <w:rsid w:val="003723C6"/>
    <w:rsid w:val="0037321B"/>
    <w:rsid w:val="003903CF"/>
    <w:rsid w:val="0039107B"/>
    <w:rsid w:val="00392183"/>
    <w:rsid w:val="00393E35"/>
    <w:rsid w:val="00396AEA"/>
    <w:rsid w:val="003A067D"/>
    <w:rsid w:val="003A21F6"/>
    <w:rsid w:val="003B2D83"/>
    <w:rsid w:val="003C4617"/>
    <w:rsid w:val="003D120E"/>
    <w:rsid w:val="003D12FA"/>
    <w:rsid w:val="003D5221"/>
    <w:rsid w:val="003D5AEC"/>
    <w:rsid w:val="003D7DE2"/>
    <w:rsid w:val="003E524C"/>
    <w:rsid w:val="003E554F"/>
    <w:rsid w:val="003F30CD"/>
    <w:rsid w:val="003F44C8"/>
    <w:rsid w:val="003F44D1"/>
    <w:rsid w:val="003F6B3B"/>
    <w:rsid w:val="00403D92"/>
    <w:rsid w:val="004074CE"/>
    <w:rsid w:val="00430CD1"/>
    <w:rsid w:val="00435C7F"/>
    <w:rsid w:val="00440F8D"/>
    <w:rsid w:val="00444DB5"/>
    <w:rsid w:val="00451E1B"/>
    <w:rsid w:val="00470DA0"/>
    <w:rsid w:val="00473E87"/>
    <w:rsid w:val="00477BF6"/>
    <w:rsid w:val="004813EB"/>
    <w:rsid w:val="00482E60"/>
    <w:rsid w:val="00491A36"/>
    <w:rsid w:val="004964D4"/>
    <w:rsid w:val="004A518A"/>
    <w:rsid w:val="004A5706"/>
    <w:rsid w:val="004A5FE2"/>
    <w:rsid w:val="004A641F"/>
    <w:rsid w:val="004B02A6"/>
    <w:rsid w:val="004B30D6"/>
    <w:rsid w:val="004B3898"/>
    <w:rsid w:val="004B593C"/>
    <w:rsid w:val="004C21B5"/>
    <w:rsid w:val="004C3A50"/>
    <w:rsid w:val="004C72F5"/>
    <w:rsid w:val="004D5499"/>
    <w:rsid w:val="004D592E"/>
    <w:rsid w:val="004E09C0"/>
    <w:rsid w:val="004E3CF4"/>
    <w:rsid w:val="004F6852"/>
    <w:rsid w:val="00501A2C"/>
    <w:rsid w:val="00502517"/>
    <w:rsid w:val="00514A8E"/>
    <w:rsid w:val="00520BEC"/>
    <w:rsid w:val="00540474"/>
    <w:rsid w:val="00542D3E"/>
    <w:rsid w:val="00543F8E"/>
    <w:rsid w:val="00556F8A"/>
    <w:rsid w:val="00576AC8"/>
    <w:rsid w:val="00585A6A"/>
    <w:rsid w:val="00586350"/>
    <w:rsid w:val="0059064E"/>
    <w:rsid w:val="005A29BE"/>
    <w:rsid w:val="005A429E"/>
    <w:rsid w:val="005C01F5"/>
    <w:rsid w:val="005C2642"/>
    <w:rsid w:val="005C2D53"/>
    <w:rsid w:val="005D4DCF"/>
    <w:rsid w:val="005D5CD4"/>
    <w:rsid w:val="005E056A"/>
    <w:rsid w:val="005E204E"/>
    <w:rsid w:val="005F4BEE"/>
    <w:rsid w:val="00602032"/>
    <w:rsid w:val="00602940"/>
    <w:rsid w:val="00606554"/>
    <w:rsid w:val="00612B8E"/>
    <w:rsid w:val="006166A8"/>
    <w:rsid w:val="00617050"/>
    <w:rsid w:val="0062598B"/>
    <w:rsid w:val="00627F90"/>
    <w:rsid w:val="00636B43"/>
    <w:rsid w:val="00641996"/>
    <w:rsid w:val="00641C72"/>
    <w:rsid w:val="006619B6"/>
    <w:rsid w:val="00680B16"/>
    <w:rsid w:val="00685B9F"/>
    <w:rsid w:val="00686565"/>
    <w:rsid w:val="00693C94"/>
    <w:rsid w:val="0069578B"/>
    <w:rsid w:val="006A154A"/>
    <w:rsid w:val="006A1D9B"/>
    <w:rsid w:val="006A4F9C"/>
    <w:rsid w:val="006B0517"/>
    <w:rsid w:val="006B3BFC"/>
    <w:rsid w:val="006B6ECC"/>
    <w:rsid w:val="006C2634"/>
    <w:rsid w:val="006C4021"/>
    <w:rsid w:val="006D4370"/>
    <w:rsid w:val="006D46D5"/>
    <w:rsid w:val="006E2A8C"/>
    <w:rsid w:val="006E54E7"/>
    <w:rsid w:val="006E72C0"/>
    <w:rsid w:val="006F17AB"/>
    <w:rsid w:val="006F35FB"/>
    <w:rsid w:val="006F4D4C"/>
    <w:rsid w:val="006F6A32"/>
    <w:rsid w:val="00701538"/>
    <w:rsid w:val="007024B0"/>
    <w:rsid w:val="0070373D"/>
    <w:rsid w:val="0070556B"/>
    <w:rsid w:val="00710746"/>
    <w:rsid w:val="007144AB"/>
    <w:rsid w:val="00723099"/>
    <w:rsid w:val="00724299"/>
    <w:rsid w:val="00724740"/>
    <w:rsid w:val="007341D3"/>
    <w:rsid w:val="00740AA3"/>
    <w:rsid w:val="007641F4"/>
    <w:rsid w:val="00766E9F"/>
    <w:rsid w:val="007714F7"/>
    <w:rsid w:val="00771C9A"/>
    <w:rsid w:val="007749AF"/>
    <w:rsid w:val="007770B2"/>
    <w:rsid w:val="00786F4D"/>
    <w:rsid w:val="00791CE1"/>
    <w:rsid w:val="00793F22"/>
    <w:rsid w:val="0079432C"/>
    <w:rsid w:val="00794EBC"/>
    <w:rsid w:val="007A17A3"/>
    <w:rsid w:val="007A2FAD"/>
    <w:rsid w:val="007D4BA7"/>
    <w:rsid w:val="007D6BFE"/>
    <w:rsid w:val="007F562E"/>
    <w:rsid w:val="008132DF"/>
    <w:rsid w:val="008134D3"/>
    <w:rsid w:val="008279FF"/>
    <w:rsid w:val="00835515"/>
    <w:rsid w:val="008377E9"/>
    <w:rsid w:val="008472C4"/>
    <w:rsid w:val="0085631E"/>
    <w:rsid w:val="00857FC7"/>
    <w:rsid w:val="00866092"/>
    <w:rsid w:val="008727DC"/>
    <w:rsid w:val="00875789"/>
    <w:rsid w:val="00876DE1"/>
    <w:rsid w:val="008778F8"/>
    <w:rsid w:val="008818F7"/>
    <w:rsid w:val="00882FC5"/>
    <w:rsid w:val="0089375D"/>
    <w:rsid w:val="00894959"/>
    <w:rsid w:val="008A5B1B"/>
    <w:rsid w:val="008B1BEC"/>
    <w:rsid w:val="008C38C8"/>
    <w:rsid w:val="008D0A16"/>
    <w:rsid w:val="008D2D72"/>
    <w:rsid w:val="009041B3"/>
    <w:rsid w:val="00916F57"/>
    <w:rsid w:val="0092375D"/>
    <w:rsid w:val="00924894"/>
    <w:rsid w:val="00925A00"/>
    <w:rsid w:val="00930F33"/>
    <w:rsid w:val="00946489"/>
    <w:rsid w:val="009470E4"/>
    <w:rsid w:val="009479A8"/>
    <w:rsid w:val="00947D5F"/>
    <w:rsid w:val="00952BBD"/>
    <w:rsid w:val="00953EC2"/>
    <w:rsid w:val="00961E06"/>
    <w:rsid w:val="00962E80"/>
    <w:rsid w:val="00964339"/>
    <w:rsid w:val="009662E5"/>
    <w:rsid w:val="0097483D"/>
    <w:rsid w:val="00975CE1"/>
    <w:rsid w:val="00982216"/>
    <w:rsid w:val="009B2189"/>
    <w:rsid w:val="009B4CC6"/>
    <w:rsid w:val="009B7988"/>
    <w:rsid w:val="009C3AF0"/>
    <w:rsid w:val="009D0F81"/>
    <w:rsid w:val="009D59F3"/>
    <w:rsid w:val="009D6A2D"/>
    <w:rsid w:val="009E0021"/>
    <w:rsid w:val="009E1FB5"/>
    <w:rsid w:val="009E4742"/>
    <w:rsid w:val="009E7BBE"/>
    <w:rsid w:val="009F06D9"/>
    <w:rsid w:val="009F4BEC"/>
    <w:rsid w:val="00A04D51"/>
    <w:rsid w:val="00A060A7"/>
    <w:rsid w:val="00A12EE5"/>
    <w:rsid w:val="00A22D84"/>
    <w:rsid w:val="00A250DF"/>
    <w:rsid w:val="00A26BD7"/>
    <w:rsid w:val="00A318E5"/>
    <w:rsid w:val="00A34173"/>
    <w:rsid w:val="00A3551D"/>
    <w:rsid w:val="00A3669F"/>
    <w:rsid w:val="00A40367"/>
    <w:rsid w:val="00A542AE"/>
    <w:rsid w:val="00A60876"/>
    <w:rsid w:val="00A77DDB"/>
    <w:rsid w:val="00A822D2"/>
    <w:rsid w:val="00A860CF"/>
    <w:rsid w:val="00A90B66"/>
    <w:rsid w:val="00A94CF7"/>
    <w:rsid w:val="00AA0E9C"/>
    <w:rsid w:val="00AA1D8D"/>
    <w:rsid w:val="00AA2A5C"/>
    <w:rsid w:val="00AA30B1"/>
    <w:rsid w:val="00AA554B"/>
    <w:rsid w:val="00AC6885"/>
    <w:rsid w:val="00AD30E4"/>
    <w:rsid w:val="00AD546B"/>
    <w:rsid w:val="00AD6314"/>
    <w:rsid w:val="00AD7E1A"/>
    <w:rsid w:val="00AD7EF3"/>
    <w:rsid w:val="00AE19EF"/>
    <w:rsid w:val="00AF00BE"/>
    <w:rsid w:val="00AF5F30"/>
    <w:rsid w:val="00AF71E6"/>
    <w:rsid w:val="00B035D6"/>
    <w:rsid w:val="00B12120"/>
    <w:rsid w:val="00B173CD"/>
    <w:rsid w:val="00B2305C"/>
    <w:rsid w:val="00B27877"/>
    <w:rsid w:val="00B31C5E"/>
    <w:rsid w:val="00B32CC3"/>
    <w:rsid w:val="00B3798A"/>
    <w:rsid w:val="00B439AF"/>
    <w:rsid w:val="00B47730"/>
    <w:rsid w:val="00B47997"/>
    <w:rsid w:val="00B60124"/>
    <w:rsid w:val="00B62568"/>
    <w:rsid w:val="00B6524B"/>
    <w:rsid w:val="00B65D52"/>
    <w:rsid w:val="00B75F5E"/>
    <w:rsid w:val="00B76BA4"/>
    <w:rsid w:val="00B96ECE"/>
    <w:rsid w:val="00BA4C2B"/>
    <w:rsid w:val="00BB272F"/>
    <w:rsid w:val="00BB4952"/>
    <w:rsid w:val="00BB793D"/>
    <w:rsid w:val="00BC0AEB"/>
    <w:rsid w:val="00BC640F"/>
    <w:rsid w:val="00BD0140"/>
    <w:rsid w:val="00BD150A"/>
    <w:rsid w:val="00BD3963"/>
    <w:rsid w:val="00BD405A"/>
    <w:rsid w:val="00BD5420"/>
    <w:rsid w:val="00BD71E1"/>
    <w:rsid w:val="00BE180A"/>
    <w:rsid w:val="00BE18EA"/>
    <w:rsid w:val="00BE439B"/>
    <w:rsid w:val="00BF5502"/>
    <w:rsid w:val="00BF6358"/>
    <w:rsid w:val="00C00967"/>
    <w:rsid w:val="00C019A0"/>
    <w:rsid w:val="00C029D1"/>
    <w:rsid w:val="00C03A94"/>
    <w:rsid w:val="00C04191"/>
    <w:rsid w:val="00C06536"/>
    <w:rsid w:val="00C13AD1"/>
    <w:rsid w:val="00C14B1D"/>
    <w:rsid w:val="00C173ED"/>
    <w:rsid w:val="00C2222A"/>
    <w:rsid w:val="00C24502"/>
    <w:rsid w:val="00C27973"/>
    <w:rsid w:val="00C45968"/>
    <w:rsid w:val="00C521A5"/>
    <w:rsid w:val="00C52ED2"/>
    <w:rsid w:val="00C54400"/>
    <w:rsid w:val="00C55B65"/>
    <w:rsid w:val="00C5766D"/>
    <w:rsid w:val="00C624AC"/>
    <w:rsid w:val="00C7138B"/>
    <w:rsid w:val="00C73155"/>
    <w:rsid w:val="00C74ABF"/>
    <w:rsid w:val="00C80677"/>
    <w:rsid w:val="00C81975"/>
    <w:rsid w:val="00C85AE4"/>
    <w:rsid w:val="00C87F8D"/>
    <w:rsid w:val="00CA1FE9"/>
    <w:rsid w:val="00CB0664"/>
    <w:rsid w:val="00CB208C"/>
    <w:rsid w:val="00CB2CAD"/>
    <w:rsid w:val="00CB3A95"/>
    <w:rsid w:val="00CB546E"/>
    <w:rsid w:val="00CC43ED"/>
    <w:rsid w:val="00CC44CB"/>
    <w:rsid w:val="00CC4791"/>
    <w:rsid w:val="00CD0664"/>
    <w:rsid w:val="00CD43BF"/>
    <w:rsid w:val="00CE5569"/>
    <w:rsid w:val="00CE6784"/>
    <w:rsid w:val="00CF4DAD"/>
    <w:rsid w:val="00D017E5"/>
    <w:rsid w:val="00D1179B"/>
    <w:rsid w:val="00D25841"/>
    <w:rsid w:val="00D25AF6"/>
    <w:rsid w:val="00D40FA3"/>
    <w:rsid w:val="00D42F2A"/>
    <w:rsid w:val="00D46902"/>
    <w:rsid w:val="00D54F6F"/>
    <w:rsid w:val="00D57E81"/>
    <w:rsid w:val="00D61715"/>
    <w:rsid w:val="00D64F9A"/>
    <w:rsid w:val="00D659BB"/>
    <w:rsid w:val="00D6766B"/>
    <w:rsid w:val="00D75ED7"/>
    <w:rsid w:val="00D84E9D"/>
    <w:rsid w:val="00D85292"/>
    <w:rsid w:val="00D86C38"/>
    <w:rsid w:val="00D91789"/>
    <w:rsid w:val="00D92B9D"/>
    <w:rsid w:val="00D9665C"/>
    <w:rsid w:val="00DA1354"/>
    <w:rsid w:val="00DB05BF"/>
    <w:rsid w:val="00DB4CF4"/>
    <w:rsid w:val="00DB6E36"/>
    <w:rsid w:val="00DC205A"/>
    <w:rsid w:val="00DC7783"/>
    <w:rsid w:val="00DD2108"/>
    <w:rsid w:val="00DD7B9F"/>
    <w:rsid w:val="00DF4C86"/>
    <w:rsid w:val="00E22F6E"/>
    <w:rsid w:val="00E33452"/>
    <w:rsid w:val="00E40D50"/>
    <w:rsid w:val="00E508D7"/>
    <w:rsid w:val="00E61B1E"/>
    <w:rsid w:val="00E6218D"/>
    <w:rsid w:val="00E668F7"/>
    <w:rsid w:val="00E67506"/>
    <w:rsid w:val="00E85902"/>
    <w:rsid w:val="00E9348E"/>
    <w:rsid w:val="00EA18C8"/>
    <w:rsid w:val="00EA1CDB"/>
    <w:rsid w:val="00EA1D69"/>
    <w:rsid w:val="00EA45D4"/>
    <w:rsid w:val="00EA7E5F"/>
    <w:rsid w:val="00EC1DDE"/>
    <w:rsid w:val="00EC2B4C"/>
    <w:rsid w:val="00EC5FB9"/>
    <w:rsid w:val="00ED3244"/>
    <w:rsid w:val="00ED5B73"/>
    <w:rsid w:val="00EE3291"/>
    <w:rsid w:val="00EE543D"/>
    <w:rsid w:val="00EE6078"/>
    <w:rsid w:val="00EE6CD0"/>
    <w:rsid w:val="00EF5244"/>
    <w:rsid w:val="00F05BA0"/>
    <w:rsid w:val="00F07569"/>
    <w:rsid w:val="00F13F76"/>
    <w:rsid w:val="00F16A01"/>
    <w:rsid w:val="00F17A3C"/>
    <w:rsid w:val="00F243EF"/>
    <w:rsid w:val="00F33D2A"/>
    <w:rsid w:val="00F3547E"/>
    <w:rsid w:val="00F44132"/>
    <w:rsid w:val="00F467E2"/>
    <w:rsid w:val="00F5145E"/>
    <w:rsid w:val="00F5252A"/>
    <w:rsid w:val="00F65115"/>
    <w:rsid w:val="00F70C21"/>
    <w:rsid w:val="00F72943"/>
    <w:rsid w:val="00F74DEB"/>
    <w:rsid w:val="00F75187"/>
    <w:rsid w:val="00F83AC4"/>
    <w:rsid w:val="00F853E5"/>
    <w:rsid w:val="00F87091"/>
    <w:rsid w:val="00F87E04"/>
    <w:rsid w:val="00FA297D"/>
    <w:rsid w:val="00FB165D"/>
    <w:rsid w:val="00FB37AB"/>
    <w:rsid w:val="00FB4D0B"/>
    <w:rsid w:val="00FB7A1A"/>
    <w:rsid w:val="00FC693F"/>
    <w:rsid w:val="00FD55E9"/>
    <w:rsid w:val="00FF0C62"/>
    <w:rsid w:val="00FF15AE"/>
    <w:rsid w:val="00FF3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2DECD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16</Pages>
  <Words>5288</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415</cp:revision>
  <dcterms:created xsi:type="dcterms:W3CDTF">2019-09-10T23:59:00Z</dcterms:created>
  <dcterms:modified xsi:type="dcterms:W3CDTF">2022-03-27T15:19:00Z</dcterms:modified>
  <cp:category/>
</cp:coreProperties>
</file>