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C1D4" w14:textId="77777777" w:rsidR="00F50829" w:rsidRPr="00AE672D" w:rsidRDefault="00F50829">
      <w:pPr>
        <w:spacing w:after="0"/>
        <w:rPr>
          <w:rFonts w:ascii="Arial" w:hAnsi="Arial"/>
        </w:rPr>
      </w:pPr>
      <w:r w:rsidRPr="00AE672D">
        <w:rPr>
          <w:rFonts w:ascii="Arial" w:hAnsi="Arial"/>
        </w:rPr>
        <w:t>[Snap J</w:t>
      </w:r>
      <w:r w:rsidR="00A22DC0" w:rsidRPr="00AE672D">
        <w:rPr>
          <w:rFonts w:ascii="Arial" w:hAnsi="Arial"/>
        </w:rPr>
        <w:t>udgment</w:t>
      </w:r>
      <w:r w:rsidRPr="00AE672D">
        <w:rPr>
          <w:rFonts w:ascii="Arial" w:hAnsi="Arial"/>
        </w:rPr>
        <w:t xml:space="preserve">] </w:t>
      </w:r>
    </w:p>
    <w:p w14:paraId="0EDFF4A2" w14:textId="77777777" w:rsidR="00F50829" w:rsidRPr="00AE672D" w:rsidRDefault="00F50829">
      <w:pPr>
        <w:spacing w:after="0"/>
        <w:rPr>
          <w:rFonts w:ascii="Arial" w:hAnsi="Arial"/>
        </w:rPr>
      </w:pPr>
    </w:p>
    <w:p w14:paraId="6A75D8A1" w14:textId="77777777" w:rsidR="00F50829" w:rsidRPr="00AE672D" w:rsidRDefault="00F50829">
      <w:pPr>
        <w:spacing w:after="0"/>
        <w:rPr>
          <w:rFonts w:ascii="Arial" w:hAnsi="Arial"/>
        </w:rPr>
      </w:pPr>
      <w:r w:rsidRPr="00AE672D">
        <w:rPr>
          <w:rFonts w:ascii="Arial" w:hAnsi="Arial"/>
        </w:rPr>
        <w:t>[upbeat music]</w:t>
      </w:r>
    </w:p>
    <w:p w14:paraId="358B7C34" w14:textId="77777777" w:rsidR="00F50829" w:rsidRPr="00AE672D" w:rsidRDefault="00F50829">
      <w:pPr>
        <w:spacing w:after="0"/>
        <w:rPr>
          <w:rFonts w:ascii="Arial" w:hAnsi="Arial"/>
        </w:rPr>
      </w:pPr>
    </w:p>
    <w:p w14:paraId="7754888D" w14:textId="08E2A90A" w:rsidR="00732991" w:rsidRPr="00AE672D" w:rsidRDefault="005058A3">
      <w:pPr>
        <w:spacing w:after="0"/>
        <w:rPr>
          <w:rFonts w:ascii="Arial" w:hAnsi="Arial"/>
        </w:rPr>
      </w:pPr>
      <w:r w:rsidRPr="005058A3">
        <w:rPr>
          <w:rFonts w:ascii="Arial" w:hAnsi="Arial"/>
          <w:b/>
          <w:bCs/>
        </w:rPr>
        <w:t>Glynn:</w:t>
      </w:r>
      <w:r w:rsidR="00F50829" w:rsidRPr="00AE672D">
        <w:rPr>
          <w:rFonts w:ascii="Arial" w:hAnsi="Arial"/>
        </w:rPr>
        <w:t xml:space="preserve"> </w:t>
      </w:r>
      <w:r w:rsidR="00A22DC0" w:rsidRPr="00AE672D">
        <w:rPr>
          <w:rFonts w:ascii="Arial" w:hAnsi="Arial"/>
        </w:rPr>
        <w:t xml:space="preserve">Okay, now you're </w:t>
      </w:r>
      <w:r w:rsidR="00286886" w:rsidRPr="00AE672D">
        <w:rPr>
          <w:rFonts w:ascii="Arial" w:hAnsi="Arial"/>
        </w:rPr>
        <w:t>going to</w:t>
      </w:r>
      <w:r w:rsidR="00A22DC0" w:rsidRPr="00AE672D">
        <w:rPr>
          <w:rFonts w:ascii="Arial" w:hAnsi="Arial"/>
        </w:rPr>
        <w:t xml:space="preserve"> tell me I'm wrong. I know it. There's no need to write me letters. I'm just going to tell you what happened.</w:t>
      </w:r>
      <w:r w:rsidR="00F50829" w:rsidRPr="00AE672D">
        <w:rPr>
          <w:rFonts w:ascii="Arial" w:hAnsi="Arial"/>
        </w:rPr>
        <w:t xml:space="preserve"> </w:t>
      </w:r>
      <w:r w:rsidR="00A22DC0" w:rsidRPr="00AE672D">
        <w:rPr>
          <w:rFonts w:ascii="Arial" w:hAnsi="Arial"/>
        </w:rPr>
        <w:t>See</w:t>
      </w:r>
      <w:r w:rsidR="00F50829" w:rsidRPr="00AE672D">
        <w:rPr>
          <w:rFonts w:ascii="Arial" w:hAnsi="Arial"/>
        </w:rPr>
        <w:t xml:space="preserve">, </w:t>
      </w:r>
      <w:r w:rsidR="00A22DC0" w:rsidRPr="00AE672D">
        <w:rPr>
          <w:rFonts w:ascii="Arial" w:hAnsi="Arial"/>
        </w:rPr>
        <w:t xml:space="preserve">in our old </w:t>
      </w:r>
      <w:r w:rsidR="00F50829" w:rsidRPr="00AE672D">
        <w:rPr>
          <w:rFonts w:ascii="Arial" w:hAnsi="Arial"/>
        </w:rPr>
        <w:t>S</w:t>
      </w:r>
      <w:r w:rsidR="00A22DC0" w:rsidRPr="00AE672D">
        <w:rPr>
          <w:rFonts w:ascii="Arial" w:hAnsi="Arial"/>
        </w:rPr>
        <w:t xml:space="preserve">nap </w:t>
      </w:r>
      <w:r w:rsidR="00F50829" w:rsidRPr="00AE672D">
        <w:rPr>
          <w:rFonts w:ascii="Arial" w:hAnsi="Arial"/>
        </w:rPr>
        <w:t>S</w:t>
      </w:r>
      <w:r w:rsidR="00A22DC0" w:rsidRPr="00AE672D">
        <w:rPr>
          <w:rFonts w:ascii="Arial" w:hAnsi="Arial"/>
        </w:rPr>
        <w:t>tudio</w:t>
      </w:r>
      <w:r w:rsidR="00F50829" w:rsidRPr="00AE672D">
        <w:rPr>
          <w:rFonts w:ascii="Arial" w:hAnsi="Arial"/>
        </w:rPr>
        <w:t>'</w:t>
      </w:r>
      <w:r w:rsidR="00A22DC0" w:rsidRPr="00AE672D">
        <w:rPr>
          <w:rFonts w:ascii="Arial" w:hAnsi="Arial"/>
        </w:rPr>
        <w:t>s building, we bring our dogs to work</w:t>
      </w:r>
      <w:r w:rsidR="00F50829" w:rsidRPr="00AE672D">
        <w:rPr>
          <w:rFonts w:ascii="Arial" w:hAnsi="Arial"/>
        </w:rPr>
        <w:t xml:space="preserve">, </w:t>
      </w:r>
      <w:r w:rsidR="00A22DC0" w:rsidRPr="00AE672D">
        <w:rPr>
          <w:rFonts w:ascii="Arial" w:hAnsi="Arial"/>
        </w:rPr>
        <w:t>right? I</w:t>
      </w:r>
      <w:r w:rsidR="00F50829" w:rsidRPr="00AE672D">
        <w:rPr>
          <w:rFonts w:ascii="Arial" w:hAnsi="Arial"/>
        </w:rPr>
        <w:t>'ve</w:t>
      </w:r>
      <w:r w:rsidR="00A22DC0" w:rsidRPr="00AE672D">
        <w:rPr>
          <w:rFonts w:ascii="Arial" w:hAnsi="Arial"/>
        </w:rPr>
        <w:t xml:space="preserve"> got this little three</w:t>
      </w:r>
      <w:r w:rsidR="00695B10" w:rsidRPr="00AE672D">
        <w:rPr>
          <w:rFonts w:ascii="Arial" w:hAnsi="Arial"/>
        </w:rPr>
        <w:t>-</w:t>
      </w:r>
      <w:r w:rsidR="00A22DC0" w:rsidRPr="00AE672D">
        <w:rPr>
          <w:rFonts w:ascii="Arial" w:hAnsi="Arial"/>
        </w:rPr>
        <w:t xml:space="preserve">legged </w:t>
      </w:r>
      <w:proofErr w:type="spellStart"/>
      <w:r w:rsidR="00D81A3B" w:rsidRPr="00AE672D">
        <w:rPr>
          <w:rFonts w:ascii="Arial" w:hAnsi="Arial"/>
        </w:rPr>
        <w:t>pitbull</w:t>
      </w:r>
      <w:proofErr w:type="spellEnd"/>
      <w:r w:rsidR="00D81A3B" w:rsidRPr="00AE672D">
        <w:rPr>
          <w:rFonts w:ascii="Arial" w:hAnsi="Arial"/>
        </w:rPr>
        <w:t xml:space="preserve"> </w:t>
      </w:r>
      <w:r w:rsidR="00A22DC0" w:rsidRPr="00AE672D">
        <w:rPr>
          <w:rFonts w:ascii="Arial" w:hAnsi="Arial"/>
        </w:rPr>
        <w:t>puppy</w:t>
      </w:r>
      <w:r w:rsidR="00695B10" w:rsidRPr="00AE672D">
        <w:rPr>
          <w:rFonts w:ascii="Arial" w:hAnsi="Arial"/>
        </w:rPr>
        <w:t xml:space="preserve">, </w:t>
      </w:r>
      <w:r w:rsidR="00A22DC0" w:rsidRPr="00AE672D">
        <w:rPr>
          <w:rFonts w:ascii="Arial" w:hAnsi="Arial"/>
        </w:rPr>
        <w:t>Georgie</w:t>
      </w:r>
      <w:r w:rsidR="00695B10" w:rsidRPr="00AE672D">
        <w:rPr>
          <w:rFonts w:ascii="Arial" w:hAnsi="Arial"/>
        </w:rPr>
        <w:t>. T</w:t>
      </w:r>
      <w:r w:rsidR="00A22DC0" w:rsidRPr="00AE672D">
        <w:rPr>
          <w:rFonts w:ascii="Arial" w:hAnsi="Arial"/>
        </w:rPr>
        <w:t xml:space="preserve">he nicest, friendliest, happiest </w:t>
      </w:r>
      <w:proofErr w:type="spellStart"/>
      <w:r w:rsidR="00A22DC0" w:rsidRPr="00AE672D">
        <w:rPr>
          <w:rFonts w:ascii="Arial" w:hAnsi="Arial"/>
        </w:rPr>
        <w:t>Scooby</w:t>
      </w:r>
      <w:proofErr w:type="spellEnd"/>
      <w:r w:rsidR="00D81A3B">
        <w:rPr>
          <w:rFonts w:ascii="Arial" w:hAnsi="Arial"/>
        </w:rPr>
        <w:t>-</w:t>
      </w:r>
      <w:r w:rsidR="00A22DC0" w:rsidRPr="00AE672D">
        <w:rPr>
          <w:rFonts w:ascii="Arial" w:hAnsi="Arial"/>
        </w:rPr>
        <w:t>Snack</w:t>
      </w:r>
      <w:r w:rsidR="00D81A3B">
        <w:rPr>
          <w:rFonts w:ascii="Arial" w:hAnsi="Arial"/>
        </w:rPr>
        <w:t>-</w:t>
      </w:r>
      <w:r w:rsidR="00A22DC0" w:rsidRPr="00AE672D">
        <w:rPr>
          <w:rFonts w:ascii="Arial" w:hAnsi="Arial"/>
        </w:rPr>
        <w:t xml:space="preserve">loving </w:t>
      </w:r>
      <w:r w:rsidR="00695B10" w:rsidRPr="00AE672D">
        <w:rPr>
          <w:rFonts w:ascii="Arial" w:hAnsi="Arial"/>
        </w:rPr>
        <w:t xml:space="preserve">dog that </w:t>
      </w:r>
      <w:r w:rsidR="00A22DC0" w:rsidRPr="00AE672D">
        <w:rPr>
          <w:rFonts w:ascii="Arial" w:hAnsi="Arial"/>
        </w:rPr>
        <w:t xml:space="preserve">you're ever </w:t>
      </w:r>
      <w:r w:rsidR="00286886" w:rsidRPr="00AE672D">
        <w:rPr>
          <w:rFonts w:ascii="Arial" w:hAnsi="Arial"/>
        </w:rPr>
        <w:t>going to</w:t>
      </w:r>
      <w:r w:rsidR="00A22DC0" w:rsidRPr="00AE672D">
        <w:rPr>
          <w:rFonts w:ascii="Arial" w:hAnsi="Arial"/>
        </w:rPr>
        <w:t xml:space="preserve"> meet. Maybe not the sharpest tool in the shed</w:t>
      </w:r>
      <w:r w:rsidR="008A5675" w:rsidRPr="00AE672D">
        <w:rPr>
          <w:rFonts w:ascii="Arial" w:hAnsi="Arial"/>
        </w:rPr>
        <w:t xml:space="preserve">, but the best dog, and </w:t>
      </w:r>
      <w:r w:rsidR="00A22DC0" w:rsidRPr="00AE672D">
        <w:rPr>
          <w:rFonts w:ascii="Arial" w:hAnsi="Arial"/>
        </w:rPr>
        <w:t xml:space="preserve">all was well. </w:t>
      </w:r>
    </w:p>
    <w:p w14:paraId="17DCBB9C" w14:textId="77777777" w:rsidR="00732991" w:rsidRPr="00AE672D" w:rsidRDefault="00732991">
      <w:pPr>
        <w:spacing w:after="0"/>
        <w:rPr>
          <w:rFonts w:ascii="Arial" w:hAnsi="Arial"/>
        </w:rPr>
      </w:pPr>
    </w:p>
    <w:p w14:paraId="3AC12AF7" w14:textId="35141240" w:rsidR="00732991" w:rsidRPr="00AE672D" w:rsidRDefault="00732991">
      <w:pPr>
        <w:spacing w:after="0"/>
        <w:rPr>
          <w:rFonts w:ascii="Arial" w:hAnsi="Arial"/>
        </w:rPr>
      </w:pPr>
      <w:r w:rsidRPr="00AE672D">
        <w:rPr>
          <w:rFonts w:ascii="Arial" w:hAnsi="Arial"/>
        </w:rPr>
        <w:t>[music fades awa</w:t>
      </w:r>
      <w:r w:rsidR="007066BF" w:rsidRPr="00AE672D">
        <w:rPr>
          <w:rFonts w:ascii="Arial" w:hAnsi="Arial"/>
        </w:rPr>
        <w:t>y</w:t>
      </w:r>
      <w:r w:rsidRPr="00AE672D">
        <w:rPr>
          <w:rFonts w:ascii="Arial" w:hAnsi="Arial"/>
        </w:rPr>
        <w:t>]</w:t>
      </w:r>
    </w:p>
    <w:p w14:paraId="77410FA1" w14:textId="77777777" w:rsidR="00732991" w:rsidRPr="00AE672D" w:rsidRDefault="00732991">
      <w:pPr>
        <w:spacing w:after="0"/>
        <w:rPr>
          <w:rFonts w:ascii="Arial" w:hAnsi="Arial"/>
        </w:rPr>
      </w:pPr>
    </w:p>
    <w:p w14:paraId="2ADE2F73" w14:textId="1853BC25" w:rsidR="00D057F4" w:rsidRPr="00AE672D" w:rsidRDefault="00A22DC0">
      <w:pPr>
        <w:spacing w:after="0"/>
        <w:rPr>
          <w:rFonts w:ascii="Arial" w:hAnsi="Arial"/>
        </w:rPr>
      </w:pPr>
      <w:r w:rsidRPr="00AE672D">
        <w:rPr>
          <w:rFonts w:ascii="Arial" w:hAnsi="Arial"/>
        </w:rPr>
        <w:t>And then one day</w:t>
      </w:r>
      <w:r w:rsidR="00732991" w:rsidRPr="00AE672D">
        <w:rPr>
          <w:rFonts w:ascii="Arial" w:hAnsi="Arial"/>
        </w:rPr>
        <w:t xml:space="preserve">, </w:t>
      </w:r>
      <w:r w:rsidRPr="00AE672D">
        <w:rPr>
          <w:rFonts w:ascii="Arial" w:hAnsi="Arial"/>
        </w:rPr>
        <w:t>the owner of the building</w:t>
      </w:r>
      <w:r w:rsidR="007066BF" w:rsidRPr="00AE672D">
        <w:rPr>
          <w:rFonts w:ascii="Arial" w:hAnsi="Arial"/>
        </w:rPr>
        <w:t xml:space="preserve">, </w:t>
      </w:r>
      <w:r w:rsidRPr="00AE672D">
        <w:rPr>
          <w:rFonts w:ascii="Arial" w:hAnsi="Arial"/>
        </w:rPr>
        <w:t>one of these fellas that wears a suit, but not a bad guy, he comes to me and he tells me</w:t>
      </w:r>
      <w:r w:rsidR="007066BF" w:rsidRPr="00AE672D">
        <w:rPr>
          <w:rFonts w:ascii="Arial" w:hAnsi="Arial"/>
        </w:rPr>
        <w:t>, "T</w:t>
      </w:r>
      <w:r w:rsidRPr="00AE672D">
        <w:rPr>
          <w:rFonts w:ascii="Arial" w:hAnsi="Arial"/>
        </w:rPr>
        <w:t>here's been some complaints</w:t>
      </w:r>
      <w:r w:rsidR="007066BF" w:rsidRPr="00AE672D">
        <w:rPr>
          <w:rFonts w:ascii="Arial" w:hAnsi="Arial"/>
        </w:rPr>
        <w:t>." "C</w:t>
      </w:r>
      <w:r w:rsidRPr="00AE672D">
        <w:rPr>
          <w:rFonts w:ascii="Arial" w:hAnsi="Arial"/>
        </w:rPr>
        <w:t>omplaints</w:t>
      </w:r>
      <w:r w:rsidR="007066BF" w:rsidRPr="00AE672D">
        <w:rPr>
          <w:rFonts w:ascii="Arial" w:hAnsi="Arial"/>
        </w:rPr>
        <w:t xml:space="preserve">? About what?" "Well, </w:t>
      </w:r>
      <w:r w:rsidRPr="00AE672D">
        <w:rPr>
          <w:rFonts w:ascii="Arial" w:hAnsi="Arial"/>
        </w:rPr>
        <w:t>about dangerous attack dogs on the premises.</w:t>
      </w:r>
      <w:r w:rsidR="00F34A86" w:rsidRPr="00AE672D">
        <w:rPr>
          <w:rFonts w:ascii="Arial" w:hAnsi="Arial"/>
        </w:rPr>
        <w:t>"</w:t>
      </w:r>
      <w:r w:rsidRPr="00AE672D">
        <w:rPr>
          <w:rFonts w:ascii="Arial" w:hAnsi="Arial"/>
        </w:rPr>
        <w:t xml:space="preserve"> </w:t>
      </w:r>
      <w:r w:rsidR="00F34A86" w:rsidRPr="00AE672D">
        <w:rPr>
          <w:rFonts w:ascii="Arial" w:hAnsi="Arial"/>
        </w:rPr>
        <w:t>"</w:t>
      </w:r>
      <w:r w:rsidRPr="00AE672D">
        <w:rPr>
          <w:rFonts w:ascii="Arial" w:hAnsi="Arial"/>
        </w:rPr>
        <w:t>Dangerous</w:t>
      </w:r>
      <w:r w:rsidR="00F34A86" w:rsidRPr="00AE672D">
        <w:rPr>
          <w:rFonts w:ascii="Arial" w:hAnsi="Arial"/>
        </w:rPr>
        <w:t>? Atta--"</w:t>
      </w:r>
      <w:r w:rsidRPr="00AE672D">
        <w:rPr>
          <w:rFonts w:ascii="Arial" w:hAnsi="Arial"/>
        </w:rPr>
        <w:t xml:space="preserve"> Georg</w:t>
      </w:r>
      <w:r w:rsidR="00F34A86" w:rsidRPr="00AE672D">
        <w:rPr>
          <w:rFonts w:ascii="Arial" w:hAnsi="Arial"/>
        </w:rPr>
        <w:t>i</w:t>
      </w:r>
      <w:r w:rsidRPr="00AE672D">
        <w:rPr>
          <w:rFonts w:ascii="Arial" w:hAnsi="Arial"/>
        </w:rPr>
        <w:t xml:space="preserve">e's </w:t>
      </w:r>
      <w:r w:rsidR="00F34A86" w:rsidRPr="00AE672D">
        <w:rPr>
          <w:rFonts w:ascii="Arial" w:hAnsi="Arial"/>
        </w:rPr>
        <w:t xml:space="preserve">all </w:t>
      </w:r>
      <w:r w:rsidRPr="00AE672D">
        <w:rPr>
          <w:rFonts w:ascii="Arial" w:hAnsi="Arial"/>
        </w:rPr>
        <w:t>wagging his tail</w:t>
      </w:r>
      <w:r w:rsidR="00F34A86" w:rsidRPr="00AE672D">
        <w:rPr>
          <w:rFonts w:ascii="Arial" w:hAnsi="Arial"/>
        </w:rPr>
        <w:t xml:space="preserve">, </w:t>
      </w:r>
      <w:r w:rsidRPr="00AE672D">
        <w:rPr>
          <w:rFonts w:ascii="Arial" w:hAnsi="Arial"/>
        </w:rPr>
        <w:t xml:space="preserve">wondering which wall to lick. </w:t>
      </w:r>
      <w:r w:rsidR="00A42E34" w:rsidRPr="00AE672D">
        <w:rPr>
          <w:rFonts w:ascii="Arial" w:hAnsi="Arial"/>
        </w:rPr>
        <w:t>"</w:t>
      </w:r>
      <w:r w:rsidRPr="00AE672D">
        <w:rPr>
          <w:rFonts w:ascii="Arial" w:hAnsi="Arial"/>
        </w:rPr>
        <w:t>H</w:t>
      </w:r>
      <w:r w:rsidR="00F34A86" w:rsidRPr="00AE672D">
        <w:rPr>
          <w:rFonts w:ascii="Arial" w:hAnsi="Arial"/>
        </w:rPr>
        <w:t>uh?</w:t>
      </w:r>
      <w:r w:rsidR="00A42E34" w:rsidRPr="00AE672D">
        <w:rPr>
          <w:rFonts w:ascii="Arial" w:hAnsi="Arial"/>
        </w:rPr>
        <w:t>"</w:t>
      </w:r>
      <w:r w:rsidRPr="00AE672D">
        <w:rPr>
          <w:rFonts w:ascii="Arial" w:hAnsi="Arial"/>
        </w:rPr>
        <w:t xml:space="preserve"> </w:t>
      </w:r>
      <w:r w:rsidR="00A42E34" w:rsidRPr="00AE672D">
        <w:rPr>
          <w:rFonts w:ascii="Arial" w:hAnsi="Arial"/>
        </w:rPr>
        <w:t>"</w:t>
      </w:r>
      <w:r w:rsidRPr="00AE672D">
        <w:rPr>
          <w:rFonts w:ascii="Arial" w:hAnsi="Arial"/>
        </w:rPr>
        <w:t>And you've got to understand</w:t>
      </w:r>
      <w:r w:rsidR="006C23C6">
        <w:rPr>
          <w:rFonts w:ascii="Arial" w:hAnsi="Arial"/>
        </w:rPr>
        <w:t>,</w:t>
      </w:r>
      <w:r w:rsidRPr="00AE672D">
        <w:rPr>
          <w:rFonts w:ascii="Arial" w:hAnsi="Arial"/>
        </w:rPr>
        <w:t xml:space="preserve"> there are certain breeds that can under no circumstances be allowed. So</w:t>
      </w:r>
      <w:r w:rsidR="009A574B" w:rsidRPr="00AE672D">
        <w:rPr>
          <w:rFonts w:ascii="Arial" w:hAnsi="Arial"/>
        </w:rPr>
        <w:t xml:space="preserve">, </w:t>
      </w:r>
      <w:r w:rsidRPr="00AE672D">
        <w:rPr>
          <w:rFonts w:ascii="Arial" w:hAnsi="Arial"/>
        </w:rPr>
        <w:t>if you tell me you have that breed, we can't allow it.</w:t>
      </w:r>
      <w:r w:rsidR="00A42E34" w:rsidRPr="00AE672D">
        <w:rPr>
          <w:rFonts w:ascii="Arial" w:hAnsi="Arial"/>
        </w:rPr>
        <w:t xml:space="preserve"> </w:t>
      </w:r>
      <w:r w:rsidRPr="00AE672D">
        <w:rPr>
          <w:rFonts w:ascii="Arial" w:hAnsi="Arial"/>
        </w:rPr>
        <w:t>So</w:t>
      </w:r>
      <w:r w:rsidR="00A42E34" w:rsidRPr="00AE672D">
        <w:rPr>
          <w:rFonts w:ascii="Arial" w:hAnsi="Arial"/>
        </w:rPr>
        <w:t xml:space="preserve">, </w:t>
      </w:r>
      <w:r w:rsidRPr="00AE672D">
        <w:rPr>
          <w:rFonts w:ascii="Arial" w:hAnsi="Arial"/>
        </w:rPr>
        <w:t>tell me what breed is your dog?</w:t>
      </w:r>
      <w:r w:rsidR="00A42E34" w:rsidRPr="00AE672D">
        <w:rPr>
          <w:rFonts w:ascii="Arial" w:hAnsi="Arial"/>
        </w:rPr>
        <w:t>"</w:t>
      </w:r>
      <w:r w:rsidRPr="00AE672D">
        <w:rPr>
          <w:rFonts w:ascii="Arial" w:hAnsi="Arial"/>
        </w:rPr>
        <w:t xml:space="preserve"> </w:t>
      </w:r>
      <w:r w:rsidR="00612A08" w:rsidRPr="00AE672D">
        <w:rPr>
          <w:rFonts w:ascii="Arial" w:hAnsi="Arial"/>
        </w:rPr>
        <w:t xml:space="preserve">[scoffs] </w:t>
      </w:r>
      <w:r w:rsidRPr="00AE672D">
        <w:rPr>
          <w:rFonts w:ascii="Arial" w:hAnsi="Arial"/>
        </w:rPr>
        <w:t>Well, he's obviously</w:t>
      </w:r>
      <w:r w:rsidR="00612A08" w:rsidRPr="00AE672D">
        <w:rPr>
          <w:rFonts w:ascii="Arial" w:hAnsi="Arial"/>
        </w:rPr>
        <w:t>-- Argh. T</w:t>
      </w:r>
      <w:r w:rsidRPr="00AE672D">
        <w:rPr>
          <w:rFonts w:ascii="Arial" w:hAnsi="Arial"/>
        </w:rPr>
        <w:t xml:space="preserve">hink carefully before you answer. </w:t>
      </w:r>
      <w:r w:rsidR="00EA12DC" w:rsidRPr="00AE672D">
        <w:rPr>
          <w:rFonts w:ascii="Arial" w:hAnsi="Arial"/>
        </w:rPr>
        <w:t>"</w:t>
      </w:r>
      <w:r w:rsidRPr="00AE672D">
        <w:rPr>
          <w:rFonts w:ascii="Arial" w:hAnsi="Arial"/>
        </w:rPr>
        <w:t>Georgie</w:t>
      </w:r>
      <w:r w:rsidR="00612A08" w:rsidRPr="00AE672D">
        <w:rPr>
          <w:rFonts w:ascii="Arial" w:hAnsi="Arial"/>
        </w:rPr>
        <w:t>, w</w:t>
      </w:r>
      <w:r w:rsidRPr="00AE672D">
        <w:rPr>
          <w:rFonts w:ascii="Arial" w:hAnsi="Arial"/>
        </w:rPr>
        <w:t>ell, he's a greyhound.</w:t>
      </w:r>
      <w:r w:rsidR="00EA12DC" w:rsidRPr="00AE672D">
        <w:rPr>
          <w:rFonts w:ascii="Arial" w:hAnsi="Arial"/>
        </w:rPr>
        <w:t>"</w:t>
      </w:r>
      <w:r w:rsidRPr="00AE672D">
        <w:rPr>
          <w:rFonts w:ascii="Arial" w:hAnsi="Arial"/>
        </w:rPr>
        <w:t xml:space="preserve"> </w:t>
      </w:r>
      <w:r w:rsidR="00EA12DC" w:rsidRPr="00AE672D">
        <w:rPr>
          <w:rFonts w:ascii="Arial" w:hAnsi="Arial"/>
        </w:rPr>
        <w:t xml:space="preserve">"Good. </w:t>
      </w:r>
      <w:r w:rsidRPr="00AE672D">
        <w:rPr>
          <w:rFonts w:ascii="Arial" w:hAnsi="Arial"/>
        </w:rPr>
        <w:t>So</w:t>
      </w:r>
      <w:r w:rsidR="009A6463" w:rsidRPr="00AE672D">
        <w:rPr>
          <w:rFonts w:ascii="Arial" w:hAnsi="Arial"/>
        </w:rPr>
        <w:t xml:space="preserve">, </w:t>
      </w:r>
      <w:r w:rsidRPr="00AE672D">
        <w:rPr>
          <w:rFonts w:ascii="Arial" w:hAnsi="Arial"/>
        </w:rPr>
        <w:t xml:space="preserve">I'm </w:t>
      </w:r>
      <w:r w:rsidR="00286886" w:rsidRPr="00AE672D">
        <w:rPr>
          <w:rFonts w:ascii="Arial" w:hAnsi="Arial"/>
        </w:rPr>
        <w:t>going to</w:t>
      </w:r>
      <w:r w:rsidRPr="00AE672D">
        <w:rPr>
          <w:rFonts w:ascii="Arial" w:hAnsi="Arial"/>
        </w:rPr>
        <w:t xml:space="preserve"> write down in my notebook here, </w:t>
      </w:r>
      <w:r w:rsidR="00EA12DC" w:rsidRPr="00AE672D">
        <w:rPr>
          <w:rFonts w:ascii="Arial" w:hAnsi="Arial"/>
        </w:rPr>
        <w:t xml:space="preserve">that </w:t>
      </w:r>
      <w:r w:rsidRPr="00AE672D">
        <w:rPr>
          <w:rFonts w:ascii="Arial" w:hAnsi="Arial"/>
        </w:rPr>
        <w:t>I have it on your authority</w:t>
      </w:r>
      <w:r w:rsidR="00EA12DC" w:rsidRPr="00AE672D">
        <w:rPr>
          <w:rFonts w:ascii="Arial" w:hAnsi="Arial"/>
        </w:rPr>
        <w:t>, t</w:t>
      </w:r>
      <w:r w:rsidRPr="00AE672D">
        <w:rPr>
          <w:rFonts w:ascii="Arial" w:hAnsi="Arial"/>
        </w:rPr>
        <w:t xml:space="preserve">his dog is a </w:t>
      </w:r>
      <w:r w:rsidR="00EA12DC" w:rsidRPr="00AE672D">
        <w:rPr>
          <w:rFonts w:ascii="Arial" w:hAnsi="Arial"/>
        </w:rPr>
        <w:t>grey</w:t>
      </w:r>
      <w:r w:rsidRPr="00AE672D">
        <w:rPr>
          <w:rFonts w:ascii="Arial" w:hAnsi="Arial"/>
        </w:rPr>
        <w:t>hound and not a dangerous animal. You have a nice day</w:t>
      </w:r>
      <w:r w:rsidR="00EA12DC" w:rsidRPr="00AE672D">
        <w:rPr>
          <w:rFonts w:ascii="Arial" w:hAnsi="Arial"/>
        </w:rPr>
        <w:t>."</w:t>
      </w:r>
      <w:r w:rsidR="00D057F4" w:rsidRPr="00AE672D">
        <w:rPr>
          <w:rFonts w:ascii="Arial" w:hAnsi="Arial"/>
        </w:rPr>
        <w:t xml:space="preserve"> </w:t>
      </w:r>
      <w:r w:rsidR="0070138F" w:rsidRPr="00AE672D">
        <w:rPr>
          <w:rFonts w:ascii="Arial" w:hAnsi="Arial"/>
        </w:rPr>
        <w:t>H</w:t>
      </w:r>
      <w:r w:rsidRPr="00AE672D">
        <w:rPr>
          <w:rFonts w:ascii="Arial" w:hAnsi="Arial"/>
        </w:rPr>
        <w:t>e leaves</w:t>
      </w:r>
      <w:r w:rsidR="006807F7" w:rsidRPr="00AE672D">
        <w:rPr>
          <w:rFonts w:ascii="Arial" w:hAnsi="Arial"/>
        </w:rPr>
        <w:t xml:space="preserve">, </w:t>
      </w:r>
      <w:r w:rsidRPr="00AE672D">
        <w:rPr>
          <w:rFonts w:ascii="Arial" w:hAnsi="Arial"/>
        </w:rPr>
        <w:t xml:space="preserve">but I'm </w:t>
      </w:r>
      <w:r w:rsidR="00D057F4" w:rsidRPr="00AE672D">
        <w:rPr>
          <w:rFonts w:ascii="Arial" w:hAnsi="Arial"/>
        </w:rPr>
        <w:t xml:space="preserve">fuming </w:t>
      </w:r>
      <w:r w:rsidRPr="00AE672D">
        <w:rPr>
          <w:rFonts w:ascii="Arial" w:hAnsi="Arial"/>
        </w:rPr>
        <w:t xml:space="preserve">because somebody ratted me out. </w:t>
      </w:r>
    </w:p>
    <w:p w14:paraId="298D7E2A" w14:textId="77777777" w:rsidR="00D057F4" w:rsidRPr="00AE672D" w:rsidRDefault="00D057F4">
      <w:pPr>
        <w:spacing w:after="0"/>
        <w:rPr>
          <w:rFonts w:ascii="Arial" w:hAnsi="Arial"/>
        </w:rPr>
      </w:pPr>
    </w:p>
    <w:p w14:paraId="3435A04D" w14:textId="153350D5" w:rsidR="00AC3536" w:rsidRPr="00AE672D" w:rsidRDefault="002C464F">
      <w:pPr>
        <w:spacing w:after="0"/>
        <w:rPr>
          <w:rFonts w:ascii="Arial" w:hAnsi="Arial"/>
        </w:rPr>
      </w:pPr>
      <w:r>
        <w:rPr>
          <w:rFonts w:ascii="Arial" w:hAnsi="Arial"/>
        </w:rPr>
        <w:t xml:space="preserve">If it wasn't for this </w:t>
      </w:r>
      <w:r w:rsidR="00A22DC0" w:rsidRPr="00AE672D">
        <w:rPr>
          <w:rFonts w:ascii="Arial" w:hAnsi="Arial"/>
        </w:rPr>
        <w:t xml:space="preserve">weird </w:t>
      </w:r>
      <w:r>
        <w:rPr>
          <w:rFonts w:ascii="Arial" w:hAnsi="Arial"/>
        </w:rPr>
        <w:t xml:space="preserve">little </w:t>
      </w:r>
      <w:r w:rsidR="00A22DC0" w:rsidRPr="00AE672D">
        <w:rPr>
          <w:rFonts w:ascii="Arial" w:hAnsi="Arial"/>
        </w:rPr>
        <w:t xml:space="preserve">loophole, </w:t>
      </w:r>
      <w:r w:rsidR="001E2BCD" w:rsidRPr="00AE672D">
        <w:rPr>
          <w:rFonts w:ascii="Arial" w:hAnsi="Arial"/>
        </w:rPr>
        <w:t>Snap S</w:t>
      </w:r>
      <w:r w:rsidR="00A22DC0" w:rsidRPr="00AE672D">
        <w:rPr>
          <w:rFonts w:ascii="Arial" w:hAnsi="Arial"/>
        </w:rPr>
        <w:t>tudios</w:t>
      </w:r>
      <w:r>
        <w:rPr>
          <w:rFonts w:ascii="Arial" w:hAnsi="Arial"/>
        </w:rPr>
        <w:t xml:space="preserve"> would be a </w:t>
      </w:r>
      <w:r w:rsidR="00A22DC0" w:rsidRPr="00AE672D">
        <w:rPr>
          <w:rFonts w:ascii="Arial" w:hAnsi="Arial"/>
        </w:rPr>
        <w:t xml:space="preserve">far less barky place and that's the how I live my life. Here's the thing. I know who the narc is. I see </w:t>
      </w:r>
      <w:r w:rsidR="000F07CA" w:rsidRPr="00AE672D">
        <w:rPr>
          <w:rFonts w:ascii="Arial" w:hAnsi="Arial"/>
        </w:rPr>
        <w:t xml:space="preserve">you're sneering at </w:t>
      </w:r>
      <w:r w:rsidR="00A22DC0" w:rsidRPr="00AE672D">
        <w:rPr>
          <w:rFonts w:ascii="Arial" w:hAnsi="Arial"/>
        </w:rPr>
        <w:t xml:space="preserve">me every day. </w:t>
      </w:r>
      <w:r w:rsidR="000F07CA" w:rsidRPr="00AE672D">
        <w:rPr>
          <w:rFonts w:ascii="Arial" w:hAnsi="Arial"/>
        </w:rPr>
        <w:t>"S</w:t>
      </w:r>
      <w:r w:rsidR="00A22DC0" w:rsidRPr="00AE672D">
        <w:rPr>
          <w:rFonts w:ascii="Arial" w:hAnsi="Arial"/>
        </w:rPr>
        <w:t>houldn't be allowed to bring a dog like that here</w:t>
      </w:r>
      <w:r w:rsidR="000F07CA" w:rsidRPr="00AE672D">
        <w:rPr>
          <w:rFonts w:ascii="Arial" w:hAnsi="Arial"/>
        </w:rPr>
        <w:t>," s</w:t>
      </w:r>
      <w:r w:rsidR="00A22DC0" w:rsidRPr="00AE672D">
        <w:rPr>
          <w:rFonts w:ascii="Arial" w:hAnsi="Arial"/>
        </w:rPr>
        <w:t>he says</w:t>
      </w:r>
      <w:r w:rsidR="000C29BA">
        <w:rPr>
          <w:rFonts w:ascii="Arial" w:hAnsi="Arial"/>
        </w:rPr>
        <w:t>.</w:t>
      </w:r>
      <w:r w:rsidR="000F07CA" w:rsidRPr="00AE672D">
        <w:rPr>
          <w:rFonts w:ascii="Arial" w:hAnsi="Arial"/>
        </w:rPr>
        <w:t xml:space="preserve"> "</w:t>
      </w:r>
      <w:r w:rsidR="000C29BA" w:rsidRPr="00AE672D">
        <w:rPr>
          <w:rFonts w:ascii="Arial" w:hAnsi="Arial"/>
        </w:rPr>
        <w:t xml:space="preserve">It's </w:t>
      </w:r>
      <w:r w:rsidR="00A22DC0" w:rsidRPr="00AE672D">
        <w:rPr>
          <w:rFonts w:ascii="Arial" w:hAnsi="Arial"/>
        </w:rPr>
        <w:t>not right</w:t>
      </w:r>
      <w:r w:rsidR="000F07CA" w:rsidRPr="00AE672D">
        <w:rPr>
          <w:rFonts w:ascii="Arial" w:hAnsi="Arial"/>
        </w:rPr>
        <w:t>," s</w:t>
      </w:r>
      <w:r w:rsidR="00A22DC0" w:rsidRPr="00AE672D">
        <w:rPr>
          <w:rFonts w:ascii="Arial" w:hAnsi="Arial"/>
        </w:rPr>
        <w:t>he says</w:t>
      </w:r>
      <w:r w:rsidR="000F07CA" w:rsidRPr="00AE672D">
        <w:rPr>
          <w:rFonts w:ascii="Arial" w:hAnsi="Arial"/>
        </w:rPr>
        <w:t>. "I</w:t>
      </w:r>
      <w:r w:rsidR="00A22DC0" w:rsidRPr="00AE672D">
        <w:rPr>
          <w:rFonts w:ascii="Arial" w:hAnsi="Arial"/>
        </w:rPr>
        <w:t>t's a ticking timebomb</w:t>
      </w:r>
      <w:r w:rsidR="000F07CA" w:rsidRPr="00AE672D">
        <w:rPr>
          <w:rFonts w:ascii="Arial" w:hAnsi="Arial"/>
        </w:rPr>
        <w:t>," s</w:t>
      </w:r>
      <w:r w:rsidR="00A22DC0" w:rsidRPr="00AE672D">
        <w:rPr>
          <w:rFonts w:ascii="Arial" w:hAnsi="Arial"/>
        </w:rPr>
        <w:t>he says</w:t>
      </w:r>
      <w:r w:rsidR="000F07CA" w:rsidRPr="00AE672D">
        <w:rPr>
          <w:rFonts w:ascii="Arial" w:hAnsi="Arial"/>
        </w:rPr>
        <w:t xml:space="preserve">. </w:t>
      </w:r>
      <w:r w:rsidR="00A22DC0" w:rsidRPr="00AE672D">
        <w:rPr>
          <w:rFonts w:ascii="Arial" w:hAnsi="Arial"/>
        </w:rPr>
        <w:t>Georgie</w:t>
      </w:r>
      <w:r w:rsidR="000F07CA" w:rsidRPr="00AE672D">
        <w:rPr>
          <w:rFonts w:ascii="Arial" w:hAnsi="Arial"/>
        </w:rPr>
        <w:t xml:space="preserve">, </w:t>
      </w:r>
      <w:r w:rsidR="00A22DC0" w:rsidRPr="00AE672D">
        <w:rPr>
          <w:rFonts w:ascii="Arial" w:hAnsi="Arial"/>
        </w:rPr>
        <w:t xml:space="preserve">the dog </w:t>
      </w:r>
      <w:r w:rsidR="00FE0144">
        <w:rPr>
          <w:rFonts w:ascii="Arial" w:hAnsi="Arial"/>
        </w:rPr>
        <w:t xml:space="preserve">I'd send into </w:t>
      </w:r>
      <w:r w:rsidR="00A22DC0" w:rsidRPr="00AE672D">
        <w:rPr>
          <w:rFonts w:ascii="Arial" w:hAnsi="Arial"/>
        </w:rPr>
        <w:t xml:space="preserve">a baby nursery. The puppy who welcomes robbers </w:t>
      </w:r>
      <w:r w:rsidR="00B43E58" w:rsidRPr="00AE672D">
        <w:rPr>
          <w:rFonts w:ascii="Arial" w:hAnsi="Arial"/>
        </w:rPr>
        <w:t xml:space="preserve">and </w:t>
      </w:r>
      <w:r w:rsidR="00A22DC0" w:rsidRPr="00AE672D">
        <w:rPr>
          <w:rFonts w:ascii="Arial" w:hAnsi="Arial"/>
        </w:rPr>
        <w:t>bad guys</w:t>
      </w:r>
      <w:r w:rsidR="00B43E58" w:rsidRPr="00AE672D">
        <w:rPr>
          <w:rFonts w:ascii="Arial" w:hAnsi="Arial"/>
        </w:rPr>
        <w:t xml:space="preserve">, </w:t>
      </w:r>
      <w:r w:rsidR="00A22DC0" w:rsidRPr="00AE672D">
        <w:rPr>
          <w:rFonts w:ascii="Arial" w:hAnsi="Arial"/>
        </w:rPr>
        <w:t>Georgie</w:t>
      </w:r>
      <w:r w:rsidR="00B43E58" w:rsidRPr="00AE672D">
        <w:rPr>
          <w:rFonts w:ascii="Arial" w:hAnsi="Arial"/>
        </w:rPr>
        <w:t xml:space="preserve">. </w:t>
      </w:r>
      <w:r w:rsidR="00761F37">
        <w:rPr>
          <w:rFonts w:ascii="Arial" w:hAnsi="Arial"/>
        </w:rPr>
        <w:t>"</w:t>
      </w:r>
      <w:r w:rsidR="00B43E58" w:rsidRPr="00AE672D">
        <w:rPr>
          <w:rFonts w:ascii="Arial" w:hAnsi="Arial"/>
        </w:rPr>
        <w:t>T</w:t>
      </w:r>
      <w:r w:rsidR="00A22DC0" w:rsidRPr="00AE672D">
        <w:rPr>
          <w:rFonts w:ascii="Arial" w:hAnsi="Arial"/>
        </w:rPr>
        <w:t xml:space="preserve">hat's not a greyhound. That's a </w:t>
      </w:r>
      <w:proofErr w:type="spellStart"/>
      <w:r w:rsidR="00761F37" w:rsidRPr="00AE672D">
        <w:rPr>
          <w:rFonts w:ascii="Arial" w:hAnsi="Arial"/>
        </w:rPr>
        <w:t>pitbull</w:t>
      </w:r>
      <w:proofErr w:type="spellEnd"/>
      <w:r w:rsidR="00A22DC0" w:rsidRPr="00AE672D">
        <w:rPr>
          <w:rFonts w:ascii="Arial" w:hAnsi="Arial"/>
        </w:rPr>
        <w:t>.</w:t>
      </w:r>
      <w:r w:rsidR="00761F37">
        <w:rPr>
          <w:rFonts w:ascii="Arial" w:hAnsi="Arial"/>
        </w:rPr>
        <w:t>"</w:t>
      </w:r>
      <w:r w:rsidR="00A22DC0" w:rsidRPr="00AE672D">
        <w:rPr>
          <w:rFonts w:ascii="Arial" w:hAnsi="Arial"/>
        </w:rPr>
        <w:t xml:space="preserve"> Well</w:t>
      </w:r>
      <w:r w:rsidR="00AC3536" w:rsidRPr="00AE672D">
        <w:rPr>
          <w:rFonts w:ascii="Arial" w:hAnsi="Arial"/>
        </w:rPr>
        <w:t xml:space="preserve">, </w:t>
      </w:r>
      <w:r w:rsidR="00A22DC0" w:rsidRPr="00AE672D">
        <w:rPr>
          <w:rFonts w:ascii="Arial" w:hAnsi="Arial"/>
        </w:rPr>
        <w:t>let me see your veterinary license</w:t>
      </w:r>
      <w:r w:rsidR="00AC3536" w:rsidRPr="00AE672D">
        <w:rPr>
          <w:rFonts w:ascii="Arial" w:hAnsi="Arial"/>
        </w:rPr>
        <w:t xml:space="preserve">, </w:t>
      </w:r>
      <w:r w:rsidR="00A22DC0" w:rsidRPr="00AE672D">
        <w:rPr>
          <w:rFonts w:ascii="Arial" w:hAnsi="Arial"/>
        </w:rPr>
        <w:t xml:space="preserve">Dr. Doolittle. </w:t>
      </w:r>
      <w:r w:rsidR="00AC3536" w:rsidRPr="00AE672D">
        <w:rPr>
          <w:rFonts w:ascii="Arial" w:hAnsi="Arial"/>
        </w:rPr>
        <w:t>[scoffs]</w:t>
      </w:r>
    </w:p>
    <w:p w14:paraId="04D82C8D" w14:textId="77777777" w:rsidR="00AC3536" w:rsidRPr="00AE672D" w:rsidRDefault="00AC3536">
      <w:pPr>
        <w:spacing w:after="0"/>
        <w:rPr>
          <w:rFonts w:ascii="Arial" w:hAnsi="Arial"/>
        </w:rPr>
      </w:pPr>
    </w:p>
    <w:p w14:paraId="6638F537" w14:textId="052847A1" w:rsidR="00180F68" w:rsidRPr="00AE672D" w:rsidRDefault="00AC3536">
      <w:pPr>
        <w:spacing w:after="0"/>
        <w:rPr>
          <w:rFonts w:ascii="Arial" w:hAnsi="Arial"/>
        </w:rPr>
      </w:pPr>
      <w:r w:rsidRPr="00AE672D">
        <w:rPr>
          <w:rFonts w:ascii="Arial" w:hAnsi="Arial"/>
        </w:rPr>
        <w:t>Eventually, w</w:t>
      </w:r>
      <w:r w:rsidR="00A22DC0" w:rsidRPr="00AE672D">
        <w:rPr>
          <w:rFonts w:ascii="Arial" w:hAnsi="Arial"/>
        </w:rPr>
        <w:t>e move to another building</w:t>
      </w:r>
      <w:r w:rsidR="0098601D">
        <w:rPr>
          <w:rFonts w:ascii="Arial" w:hAnsi="Arial"/>
        </w:rPr>
        <w:t xml:space="preserve"> b</w:t>
      </w:r>
      <w:r w:rsidR="00A22DC0" w:rsidRPr="00AE672D">
        <w:rPr>
          <w:rFonts w:ascii="Arial" w:hAnsi="Arial"/>
        </w:rPr>
        <w:t xml:space="preserve">ut I walk by her occasionally downtown and she's still </w:t>
      </w:r>
      <w:r w:rsidR="009A5D53">
        <w:rPr>
          <w:rFonts w:ascii="Arial" w:hAnsi="Arial"/>
        </w:rPr>
        <w:t xml:space="preserve">with the </w:t>
      </w:r>
      <w:r w:rsidR="00A22DC0" w:rsidRPr="00AE672D">
        <w:rPr>
          <w:rFonts w:ascii="Arial" w:hAnsi="Arial"/>
        </w:rPr>
        <w:t>evil</w:t>
      </w:r>
      <w:r w:rsidR="00E41266" w:rsidRPr="00AE672D">
        <w:rPr>
          <w:rFonts w:ascii="Arial" w:hAnsi="Arial"/>
        </w:rPr>
        <w:t xml:space="preserve"> eye, </w:t>
      </w:r>
      <w:r w:rsidR="00A22DC0" w:rsidRPr="00AE672D">
        <w:rPr>
          <w:rFonts w:ascii="Arial" w:hAnsi="Arial"/>
        </w:rPr>
        <w:t>point</w:t>
      </w:r>
      <w:r w:rsidR="00E41266" w:rsidRPr="00AE672D">
        <w:rPr>
          <w:rFonts w:ascii="Arial" w:hAnsi="Arial"/>
        </w:rPr>
        <w:t xml:space="preserve">ing and </w:t>
      </w:r>
      <w:r w:rsidR="00A22DC0" w:rsidRPr="00AE672D">
        <w:rPr>
          <w:rFonts w:ascii="Arial" w:hAnsi="Arial"/>
        </w:rPr>
        <w:t>whispering. I try to tell Georgi</w:t>
      </w:r>
      <w:r w:rsidR="00E41266" w:rsidRPr="00AE672D">
        <w:rPr>
          <w:rFonts w:ascii="Arial" w:hAnsi="Arial"/>
        </w:rPr>
        <w:t>e</w:t>
      </w:r>
      <w:r w:rsidR="00AC4AE3">
        <w:rPr>
          <w:rFonts w:ascii="Arial" w:hAnsi="Arial"/>
        </w:rPr>
        <w:t xml:space="preserve"> to </w:t>
      </w:r>
      <w:r w:rsidR="00A22DC0" w:rsidRPr="00AE672D">
        <w:rPr>
          <w:rFonts w:ascii="Arial" w:hAnsi="Arial"/>
        </w:rPr>
        <w:t>keep it moving</w:t>
      </w:r>
      <w:r w:rsidR="006F6041">
        <w:rPr>
          <w:rFonts w:ascii="Arial" w:hAnsi="Arial"/>
        </w:rPr>
        <w:t>, b</w:t>
      </w:r>
      <w:r w:rsidR="00A22DC0" w:rsidRPr="00AE672D">
        <w:rPr>
          <w:rFonts w:ascii="Arial" w:hAnsi="Arial"/>
        </w:rPr>
        <w:t>ut he just wants to wag his tail at her like she's an old friend. Bad dog. Then recently</w:t>
      </w:r>
      <w:r w:rsidR="00CC7BCE" w:rsidRPr="00AE672D">
        <w:rPr>
          <w:rFonts w:ascii="Arial" w:hAnsi="Arial"/>
        </w:rPr>
        <w:t xml:space="preserve">, </w:t>
      </w:r>
      <w:r w:rsidR="00A22DC0" w:rsidRPr="00AE672D">
        <w:rPr>
          <w:rFonts w:ascii="Arial" w:hAnsi="Arial"/>
        </w:rPr>
        <w:t xml:space="preserve">for the holidays, </w:t>
      </w:r>
      <w:r w:rsidR="00A67AC3" w:rsidRPr="00AE672D">
        <w:rPr>
          <w:rFonts w:ascii="Arial" w:hAnsi="Arial"/>
        </w:rPr>
        <w:t xml:space="preserve">we did </w:t>
      </w:r>
      <w:r w:rsidR="00A22DC0" w:rsidRPr="00AE672D">
        <w:rPr>
          <w:rFonts w:ascii="Arial" w:hAnsi="Arial"/>
        </w:rPr>
        <w:t>one of those dog DNA test</w:t>
      </w:r>
      <w:r w:rsidR="00E41B60">
        <w:rPr>
          <w:rFonts w:ascii="Arial" w:hAnsi="Arial"/>
        </w:rPr>
        <w:t>s</w:t>
      </w:r>
      <w:r w:rsidR="00A22DC0" w:rsidRPr="00AE672D">
        <w:rPr>
          <w:rFonts w:ascii="Arial" w:hAnsi="Arial"/>
        </w:rPr>
        <w:t xml:space="preserve">. See what kind of </w:t>
      </w:r>
      <w:proofErr w:type="spellStart"/>
      <w:r w:rsidR="00E41B60" w:rsidRPr="00AE672D">
        <w:rPr>
          <w:rFonts w:ascii="Arial" w:hAnsi="Arial"/>
        </w:rPr>
        <w:t>pitbull</w:t>
      </w:r>
      <w:proofErr w:type="spellEnd"/>
      <w:r w:rsidR="00E41B60" w:rsidRPr="00AE672D">
        <w:rPr>
          <w:rFonts w:ascii="Arial" w:hAnsi="Arial"/>
        </w:rPr>
        <w:t xml:space="preserve"> </w:t>
      </w:r>
      <w:r w:rsidR="00A67AC3" w:rsidRPr="00AE672D">
        <w:rPr>
          <w:rFonts w:ascii="Arial" w:hAnsi="Arial"/>
        </w:rPr>
        <w:t>our g</w:t>
      </w:r>
      <w:r w:rsidR="00A22DC0" w:rsidRPr="00AE672D">
        <w:rPr>
          <w:rFonts w:ascii="Arial" w:hAnsi="Arial"/>
        </w:rPr>
        <w:t>reyhound really is</w:t>
      </w:r>
      <w:r w:rsidR="00A67AC3" w:rsidRPr="00AE672D">
        <w:rPr>
          <w:rFonts w:ascii="Arial" w:hAnsi="Arial"/>
        </w:rPr>
        <w:t>. W</w:t>
      </w:r>
      <w:r w:rsidR="00A22DC0" w:rsidRPr="00AE672D">
        <w:rPr>
          <w:rFonts w:ascii="Arial" w:hAnsi="Arial"/>
        </w:rPr>
        <w:t xml:space="preserve">e eagerly rip up </w:t>
      </w:r>
      <w:r w:rsidR="00A67AC3" w:rsidRPr="00AE672D">
        <w:rPr>
          <w:rFonts w:ascii="Arial" w:hAnsi="Arial"/>
        </w:rPr>
        <w:t xml:space="preserve">open </w:t>
      </w:r>
      <w:r w:rsidR="00A22DC0" w:rsidRPr="00AE672D">
        <w:rPr>
          <w:rFonts w:ascii="Arial" w:hAnsi="Arial"/>
        </w:rPr>
        <w:t xml:space="preserve">the results. </w:t>
      </w:r>
      <w:r w:rsidR="00A67AC3" w:rsidRPr="00AE672D">
        <w:rPr>
          <w:rFonts w:ascii="Arial" w:hAnsi="Arial"/>
        </w:rPr>
        <w:t xml:space="preserve">[unwrapping] </w:t>
      </w:r>
      <w:r w:rsidR="00A22DC0" w:rsidRPr="00AE672D">
        <w:rPr>
          <w:rFonts w:ascii="Arial" w:hAnsi="Arial"/>
        </w:rPr>
        <w:t xml:space="preserve">Border </w:t>
      </w:r>
      <w:r w:rsidR="000B7B1F">
        <w:rPr>
          <w:rFonts w:ascii="Arial" w:hAnsi="Arial"/>
        </w:rPr>
        <w:t>C</w:t>
      </w:r>
      <w:r w:rsidR="00A22DC0" w:rsidRPr="00AE672D">
        <w:rPr>
          <w:rFonts w:ascii="Arial" w:hAnsi="Arial"/>
        </w:rPr>
        <w:t>ollie</w:t>
      </w:r>
      <w:r w:rsidR="00E87D36" w:rsidRPr="00AE672D">
        <w:rPr>
          <w:rFonts w:ascii="Arial" w:hAnsi="Arial"/>
        </w:rPr>
        <w:t>?</w:t>
      </w:r>
      <w:r w:rsidR="00A22DC0" w:rsidRPr="00AE672D">
        <w:rPr>
          <w:rFonts w:ascii="Arial" w:hAnsi="Arial"/>
        </w:rPr>
        <w:t xml:space="preserve"> </w:t>
      </w:r>
      <w:r w:rsidR="00E87D36" w:rsidRPr="00AE672D">
        <w:rPr>
          <w:rFonts w:ascii="Arial" w:hAnsi="Arial"/>
        </w:rPr>
        <w:t>W</w:t>
      </w:r>
      <w:r w:rsidR="00A22DC0" w:rsidRPr="00AE672D">
        <w:rPr>
          <w:rFonts w:ascii="Arial" w:hAnsi="Arial"/>
        </w:rPr>
        <w:t xml:space="preserve">hat? </w:t>
      </w:r>
      <w:r w:rsidR="00E87D36" w:rsidRPr="00AE672D">
        <w:rPr>
          <w:rFonts w:ascii="Arial" w:hAnsi="Arial"/>
        </w:rPr>
        <w:t xml:space="preserve">German </w:t>
      </w:r>
      <w:r w:rsidR="00A22DC0" w:rsidRPr="00AE672D">
        <w:rPr>
          <w:rFonts w:ascii="Arial" w:hAnsi="Arial"/>
        </w:rPr>
        <w:t>Shepherd</w:t>
      </w:r>
      <w:r w:rsidR="00E87D36" w:rsidRPr="00AE672D">
        <w:rPr>
          <w:rFonts w:ascii="Arial" w:hAnsi="Arial"/>
        </w:rPr>
        <w:t xml:space="preserve">, </w:t>
      </w:r>
      <w:r w:rsidR="00A22DC0" w:rsidRPr="00AE672D">
        <w:rPr>
          <w:rFonts w:ascii="Arial" w:hAnsi="Arial"/>
        </w:rPr>
        <w:t>American Bully</w:t>
      </w:r>
      <w:r w:rsidR="00E87D36" w:rsidRPr="00AE672D">
        <w:rPr>
          <w:rFonts w:ascii="Arial" w:hAnsi="Arial"/>
        </w:rPr>
        <w:t>?</w:t>
      </w:r>
      <w:r w:rsidR="00A22DC0" w:rsidRPr="00AE672D">
        <w:rPr>
          <w:rFonts w:ascii="Arial" w:hAnsi="Arial"/>
        </w:rPr>
        <w:t xml:space="preserve"> </w:t>
      </w:r>
      <w:r w:rsidR="00E87D36" w:rsidRPr="00AE672D">
        <w:rPr>
          <w:rFonts w:ascii="Arial" w:hAnsi="Arial"/>
        </w:rPr>
        <w:t>[scoffs] Pitbull</w:t>
      </w:r>
      <w:r w:rsidR="00E93389">
        <w:rPr>
          <w:rFonts w:ascii="Arial" w:hAnsi="Arial"/>
        </w:rPr>
        <w:t>,</w:t>
      </w:r>
      <w:r w:rsidR="00E87D36" w:rsidRPr="00AE672D">
        <w:rPr>
          <w:rFonts w:ascii="Arial" w:hAnsi="Arial"/>
        </w:rPr>
        <w:t xml:space="preserve"> </w:t>
      </w:r>
      <w:r w:rsidR="00A22DC0" w:rsidRPr="00AE672D">
        <w:rPr>
          <w:rFonts w:ascii="Arial" w:hAnsi="Arial"/>
        </w:rPr>
        <w:t>less than 20%</w:t>
      </w:r>
      <w:r w:rsidR="00E87D36" w:rsidRPr="00AE672D">
        <w:rPr>
          <w:rFonts w:ascii="Arial" w:hAnsi="Arial"/>
        </w:rPr>
        <w:t>, a</w:t>
      </w:r>
      <w:r w:rsidR="00A22DC0" w:rsidRPr="00AE672D">
        <w:rPr>
          <w:rFonts w:ascii="Arial" w:hAnsi="Arial"/>
        </w:rPr>
        <w:t>ll of this nonsense</w:t>
      </w:r>
      <w:r w:rsidR="00E87D36" w:rsidRPr="00AE672D">
        <w:rPr>
          <w:rFonts w:ascii="Arial" w:hAnsi="Arial"/>
        </w:rPr>
        <w:t xml:space="preserve">, </w:t>
      </w:r>
      <w:r w:rsidR="00A22DC0" w:rsidRPr="00AE672D">
        <w:rPr>
          <w:rFonts w:ascii="Arial" w:hAnsi="Arial"/>
        </w:rPr>
        <w:t xml:space="preserve">trying to play the </w:t>
      </w:r>
      <w:r w:rsidR="00151A9B">
        <w:rPr>
          <w:rFonts w:ascii="Arial" w:hAnsi="Arial"/>
        </w:rPr>
        <w:t xml:space="preserve">fine </w:t>
      </w:r>
      <w:r w:rsidR="00A22DC0" w:rsidRPr="00AE672D">
        <w:rPr>
          <w:rFonts w:ascii="Arial" w:hAnsi="Arial"/>
        </w:rPr>
        <w:t>print</w:t>
      </w:r>
      <w:r w:rsidR="00C04A51" w:rsidRPr="00AE672D">
        <w:rPr>
          <w:rFonts w:ascii="Arial" w:hAnsi="Arial"/>
        </w:rPr>
        <w:t xml:space="preserve">, </w:t>
      </w:r>
      <w:r w:rsidR="00A22DC0" w:rsidRPr="00AE672D">
        <w:rPr>
          <w:rFonts w:ascii="Arial" w:hAnsi="Arial"/>
        </w:rPr>
        <w:t xml:space="preserve">just so I can stick a new label on the same </w:t>
      </w:r>
      <w:r w:rsidR="00180F68" w:rsidRPr="00AE672D">
        <w:rPr>
          <w:rFonts w:ascii="Arial" w:hAnsi="Arial"/>
        </w:rPr>
        <w:t xml:space="preserve">old </w:t>
      </w:r>
      <w:r w:rsidR="00516718">
        <w:rPr>
          <w:rFonts w:ascii="Arial" w:hAnsi="Arial"/>
        </w:rPr>
        <w:t>hound.</w:t>
      </w:r>
      <w:r w:rsidR="00A22DC0" w:rsidRPr="00AE672D">
        <w:rPr>
          <w:rFonts w:ascii="Arial" w:hAnsi="Arial"/>
        </w:rPr>
        <w:t xml:space="preserve"> </w:t>
      </w:r>
    </w:p>
    <w:p w14:paraId="2F8DEE4E" w14:textId="77777777" w:rsidR="00180F68" w:rsidRPr="00AE672D" w:rsidRDefault="00180F68">
      <w:pPr>
        <w:spacing w:after="0"/>
        <w:rPr>
          <w:rFonts w:ascii="Arial" w:hAnsi="Arial"/>
        </w:rPr>
      </w:pPr>
    </w:p>
    <w:p w14:paraId="61FF364B" w14:textId="58219B5D" w:rsidR="00136C0D" w:rsidRPr="00AE672D" w:rsidRDefault="00180F68">
      <w:pPr>
        <w:spacing w:after="0"/>
        <w:rPr>
          <w:rFonts w:ascii="Arial" w:hAnsi="Arial"/>
        </w:rPr>
      </w:pPr>
      <w:r w:rsidRPr="00AE672D">
        <w:rPr>
          <w:rFonts w:ascii="Arial" w:hAnsi="Arial"/>
        </w:rPr>
        <w:t>Today on S</w:t>
      </w:r>
      <w:r w:rsidR="00A22DC0" w:rsidRPr="00AE672D">
        <w:rPr>
          <w:rFonts w:ascii="Arial" w:hAnsi="Arial"/>
        </w:rPr>
        <w:t xml:space="preserve">nap </w:t>
      </w:r>
      <w:r w:rsidRPr="00AE672D">
        <w:rPr>
          <w:rFonts w:ascii="Arial" w:hAnsi="Arial"/>
        </w:rPr>
        <w:t>J</w:t>
      </w:r>
      <w:r w:rsidR="00A22DC0" w:rsidRPr="00AE672D">
        <w:rPr>
          <w:rFonts w:ascii="Arial" w:hAnsi="Arial"/>
        </w:rPr>
        <w:t xml:space="preserve">udgment, we proudly present </w:t>
      </w:r>
      <w:r w:rsidR="008379D6" w:rsidRPr="00AE672D">
        <w:rPr>
          <w:rFonts w:ascii="Arial" w:hAnsi="Arial"/>
        </w:rPr>
        <w:t>T</w:t>
      </w:r>
      <w:r w:rsidR="00A22DC0" w:rsidRPr="00AE672D">
        <w:rPr>
          <w:rFonts w:ascii="Arial" w:hAnsi="Arial"/>
        </w:rPr>
        <w:t xml:space="preserve">he </w:t>
      </w:r>
      <w:r w:rsidR="008379D6" w:rsidRPr="00AE672D">
        <w:rPr>
          <w:rFonts w:ascii="Arial" w:hAnsi="Arial"/>
        </w:rPr>
        <w:t>L</w:t>
      </w:r>
      <w:r w:rsidR="00A22DC0" w:rsidRPr="00AE672D">
        <w:rPr>
          <w:rFonts w:ascii="Arial" w:hAnsi="Arial"/>
        </w:rPr>
        <w:t>oophole</w:t>
      </w:r>
      <w:r w:rsidR="008379D6" w:rsidRPr="00AE672D">
        <w:rPr>
          <w:rFonts w:ascii="Arial" w:hAnsi="Arial"/>
        </w:rPr>
        <w:t xml:space="preserve">. My name is Glynn </w:t>
      </w:r>
      <w:r w:rsidR="00A22DC0" w:rsidRPr="00AE672D">
        <w:rPr>
          <w:rFonts w:ascii="Arial" w:hAnsi="Arial"/>
        </w:rPr>
        <w:t>Washington</w:t>
      </w:r>
      <w:r w:rsidR="00FB253A">
        <w:rPr>
          <w:rFonts w:ascii="Arial" w:hAnsi="Arial"/>
        </w:rPr>
        <w:t xml:space="preserve">. </w:t>
      </w:r>
      <w:r w:rsidR="008379D6" w:rsidRPr="00AE672D">
        <w:rPr>
          <w:rFonts w:ascii="Arial" w:hAnsi="Arial"/>
        </w:rPr>
        <w:t>P</w:t>
      </w:r>
      <w:r w:rsidR="00A22DC0" w:rsidRPr="00AE672D">
        <w:rPr>
          <w:rFonts w:ascii="Arial" w:hAnsi="Arial"/>
        </w:rPr>
        <w:t>itbull</w:t>
      </w:r>
      <w:r w:rsidR="00240663">
        <w:rPr>
          <w:rFonts w:ascii="Arial" w:hAnsi="Arial"/>
        </w:rPr>
        <w:t>-</w:t>
      </w:r>
      <w:r w:rsidR="00A22DC0" w:rsidRPr="00AE672D">
        <w:rPr>
          <w:rFonts w:ascii="Arial" w:hAnsi="Arial"/>
        </w:rPr>
        <w:t>greyhounds are the very best dogs there are</w:t>
      </w:r>
      <w:r w:rsidR="00136C0D" w:rsidRPr="00AE672D">
        <w:rPr>
          <w:rFonts w:ascii="Arial" w:hAnsi="Arial"/>
        </w:rPr>
        <w:t xml:space="preserve">. Well, </w:t>
      </w:r>
      <w:r w:rsidR="00A22DC0" w:rsidRPr="00AE672D">
        <w:rPr>
          <w:rFonts w:ascii="Arial" w:hAnsi="Arial"/>
        </w:rPr>
        <w:t>you're listening</w:t>
      </w:r>
      <w:r w:rsidR="00136C0D" w:rsidRPr="00AE672D">
        <w:rPr>
          <w:rFonts w:ascii="Arial" w:hAnsi="Arial"/>
        </w:rPr>
        <w:t xml:space="preserve"> to Snap Judgment.</w:t>
      </w:r>
    </w:p>
    <w:p w14:paraId="2CF2993C" w14:textId="77777777" w:rsidR="00136C0D" w:rsidRPr="00AE672D" w:rsidRDefault="00136C0D">
      <w:pPr>
        <w:spacing w:after="0"/>
        <w:rPr>
          <w:rFonts w:ascii="Arial" w:hAnsi="Arial"/>
        </w:rPr>
      </w:pPr>
    </w:p>
    <w:p w14:paraId="709E1057" w14:textId="77777777" w:rsidR="00136C0D" w:rsidRPr="00AE672D" w:rsidRDefault="00136C0D">
      <w:pPr>
        <w:spacing w:after="0"/>
        <w:rPr>
          <w:rFonts w:ascii="Arial" w:hAnsi="Arial"/>
        </w:rPr>
      </w:pPr>
      <w:r w:rsidRPr="00AE672D">
        <w:rPr>
          <w:rFonts w:ascii="Arial" w:hAnsi="Arial"/>
        </w:rPr>
        <w:t>[upbeat music]</w:t>
      </w:r>
    </w:p>
    <w:p w14:paraId="5EC4ED3D" w14:textId="77777777" w:rsidR="00136C0D" w:rsidRPr="00AE672D" w:rsidRDefault="00136C0D">
      <w:pPr>
        <w:spacing w:after="0"/>
        <w:rPr>
          <w:rFonts w:ascii="Arial" w:hAnsi="Arial"/>
        </w:rPr>
      </w:pPr>
    </w:p>
    <w:p w14:paraId="7D0B8059" w14:textId="18071A84" w:rsidR="0057575E" w:rsidRPr="00AE672D" w:rsidRDefault="00A22DC0">
      <w:pPr>
        <w:spacing w:after="0"/>
        <w:rPr>
          <w:rFonts w:ascii="Arial" w:hAnsi="Arial"/>
        </w:rPr>
      </w:pPr>
      <w:r w:rsidRPr="00AE672D">
        <w:rPr>
          <w:rFonts w:ascii="Arial" w:hAnsi="Arial"/>
        </w:rPr>
        <w:t>Now, have you ever found yourself in a lose</w:t>
      </w:r>
      <w:r w:rsidR="002606B8" w:rsidRPr="00AE672D">
        <w:rPr>
          <w:rFonts w:ascii="Arial" w:hAnsi="Arial"/>
        </w:rPr>
        <w:t>-</w:t>
      </w:r>
      <w:r w:rsidRPr="00AE672D">
        <w:rPr>
          <w:rFonts w:ascii="Arial" w:hAnsi="Arial"/>
        </w:rPr>
        <w:t>lose situation</w:t>
      </w:r>
      <w:r w:rsidR="002606B8" w:rsidRPr="00AE672D">
        <w:rPr>
          <w:rFonts w:ascii="Arial" w:hAnsi="Arial"/>
        </w:rPr>
        <w:t xml:space="preserve">, </w:t>
      </w:r>
      <w:r w:rsidRPr="00AE672D">
        <w:rPr>
          <w:rFonts w:ascii="Arial" w:hAnsi="Arial"/>
        </w:rPr>
        <w:t xml:space="preserve">where you can't see a way out? </w:t>
      </w:r>
      <w:r w:rsidR="002606B8" w:rsidRPr="00AE672D">
        <w:rPr>
          <w:rFonts w:ascii="Arial" w:hAnsi="Arial"/>
        </w:rPr>
        <w:t>T</w:t>
      </w:r>
      <w:r w:rsidRPr="00AE672D">
        <w:rPr>
          <w:rFonts w:ascii="Arial" w:hAnsi="Arial"/>
        </w:rPr>
        <w:t>h</w:t>
      </w:r>
      <w:r w:rsidR="007B515C">
        <w:rPr>
          <w:rFonts w:ascii="Arial" w:hAnsi="Arial"/>
        </w:rPr>
        <w:t>is</w:t>
      </w:r>
      <w:r w:rsidRPr="00AE672D">
        <w:rPr>
          <w:rFonts w:ascii="Arial" w:hAnsi="Arial"/>
        </w:rPr>
        <w:t xml:space="preserve"> storyteller</w:t>
      </w:r>
      <w:r w:rsidR="007B515C">
        <w:rPr>
          <w:rFonts w:ascii="Arial" w:hAnsi="Arial"/>
        </w:rPr>
        <w:t xml:space="preserve">, he knows </w:t>
      </w:r>
      <w:r w:rsidRPr="00AE672D">
        <w:rPr>
          <w:rFonts w:ascii="Arial" w:hAnsi="Arial"/>
        </w:rPr>
        <w:t>that's like</w:t>
      </w:r>
      <w:r w:rsidR="00A966E1" w:rsidRPr="00AE672D">
        <w:rPr>
          <w:rFonts w:ascii="Arial" w:hAnsi="Arial"/>
        </w:rPr>
        <w:t>. O</w:t>
      </w:r>
      <w:r w:rsidRPr="00AE672D">
        <w:rPr>
          <w:rFonts w:ascii="Arial" w:hAnsi="Arial"/>
        </w:rPr>
        <w:t>ver 15 years ago</w:t>
      </w:r>
      <w:r w:rsidR="008C0767">
        <w:rPr>
          <w:rFonts w:ascii="Arial" w:hAnsi="Arial"/>
        </w:rPr>
        <w:t>,</w:t>
      </w:r>
      <w:r w:rsidRPr="00AE672D">
        <w:rPr>
          <w:rFonts w:ascii="Arial" w:hAnsi="Arial"/>
        </w:rPr>
        <w:t xml:space="preserve"> </w:t>
      </w:r>
      <w:r w:rsidR="00A966E1" w:rsidRPr="00AE672D">
        <w:rPr>
          <w:rFonts w:ascii="Arial" w:hAnsi="Arial"/>
        </w:rPr>
        <w:t>Mohamed</w:t>
      </w:r>
      <w:r w:rsidRPr="00AE672D">
        <w:rPr>
          <w:rFonts w:ascii="Arial" w:hAnsi="Arial"/>
        </w:rPr>
        <w:t>, a Somalian refugee living in Canada</w:t>
      </w:r>
      <w:r w:rsidR="008C0767">
        <w:rPr>
          <w:rFonts w:ascii="Arial" w:hAnsi="Arial"/>
        </w:rPr>
        <w:t>, h</w:t>
      </w:r>
      <w:r w:rsidR="00586C9F" w:rsidRPr="00AE672D">
        <w:rPr>
          <w:rFonts w:ascii="Arial" w:hAnsi="Arial"/>
        </w:rPr>
        <w:t xml:space="preserve">e was just </w:t>
      </w:r>
      <w:r w:rsidRPr="00AE672D">
        <w:rPr>
          <w:rFonts w:ascii="Arial" w:hAnsi="Arial"/>
        </w:rPr>
        <w:t>a teenager</w:t>
      </w:r>
      <w:r w:rsidR="00586C9F" w:rsidRPr="00AE672D">
        <w:rPr>
          <w:rFonts w:ascii="Arial" w:hAnsi="Arial"/>
        </w:rPr>
        <w:t>. A</w:t>
      </w:r>
      <w:r w:rsidRPr="00AE672D">
        <w:rPr>
          <w:rFonts w:ascii="Arial" w:hAnsi="Arial"/>
        </w:rPr>
        <w:t xml:space="preserve"> very outspoken teenager</w:t>
      </w:r>
      <w:r w:rsidR="00586C9F" w:rsidRPr="00AE672D">
        <w:rPr>
          <w:rFonts w:ascii="Arial" w:hAnsi="Arial"/>
        </w:rPr>
        <w:t xml:space="preserve">, </w:t>
      </w:r>
      <w:r w:rsidRPr="00AE672D">
        <w:rPr>
          <w:rFonts w:ascii="Arial" w:hAnsi="Arial"/>
        </w:rPr>
        <w:t xml:space="preserve">and as such, </w:t>
      </w:r>
      <w:r w:rsidR="00DA4B0E">
        <w:rPr>
          <w:rFonts w:ascii="Arial" w:hAnsi="Arial"/>
        </w:rPr>
        <w:t xml:space="preserve">this </w:t>
      </w:r>
      <w:r w:rsidRPr="00AE672D">
        <w:rPr>
          <w:rFonts w:ascii="Arial" w:hAnsi="Arial"/>
        </w:rPr>
        <w:t xml:space="preserve">story may have some strong </w:t>
      </w:r>
      <w:r w:rsidRPr="00AE672D">
        <w:rPr>
          <w:rFonts w:ascii="Arial" w:hAnsi="Arial"/>
        </w:rPr>
        <w:lastRenderedPageBreak/>
        <w:t>language</w:t>
      </w:r>
      <w:r w:rsidR="00586C9F" w:rsidRPr="00AE672D">
        <w:rPr>
          <w:rFonts w:ascii="Arial" w:hAnsi="Arial"/>
        </w:rPr>
        <w:t xml:space="preserve">, </w:t>
      </w:r>
      <w:r w:rsidRPr="00AE672D">
        <w:rPr>
          <w:rFonts w:ascii="Arial" w:hAnsi="Arial"/>
        </w:rPr>
        <w:t>references to sexuality and corporal punishment. In the middle of all this</w:t>
      </w:r>
      <w:r w:rsidR="00C01D43" w:rsidRPr="00AE672D">
        <w:rPr>
          <w:rFonts w:ascii="Arial" w:hAnsi="Arial"/>
        </w:rPr>
        <w:t xml:space="preserve">, Mohamed's </w:t>
      </w:r>
      <w:r w:rsidRPr="00AE672D">
        <w:rPr>
          <w:rFonts w:ascii="Arial" w:hAnsi="Arial"/>
        </w:rPr>
        <w:t xml:space="preserve">relationship with nearly everyone around him was reaching a breaking point. </w:t>
      </w:r>
      <w:r w:rsidR="00D248C2" w:rsidRPr="00AE672D">
        <w:rPr>
          <w:rFonts w:ascii="Arial" w:hAnsi="Arial"/>
        </w:rPr>
        <w:t xml:space="preserve">Mohamed, </w:t>
      </w:r>
      <w:r w:rsidRPr="00AE672D">
        <w:rPr>
          <w:rFonts w:ascii="Arial" w:hAnsi="Arial"/>
        </w:rPr>
        <w:t>take</w:t>
      </w:r>
      <w:r w:rsidR="00D248C2" w:rsidRPr="00AE672D">
        <w:rPr>
          <w:rFonts w:ascii="Arial" w:hAnsi="Arial"/>
        </w:rPr>
        <w:t xml:space="preserve"> it </w:t>
      </w:r>
      <w:r w:rsidRPr="00AE672D">
        <w:rPr>
          <w:rFonts w:ascii="Arial" w:hAnsi="Arial"/>
        </w:rPr>
        <w:t>away</w:t>
      </w:r>
      <w:r w:rsidR="00D248C2" w:rsidRPr="00AE672D">
        <w:rPr>
          <w:rFonts w:ascii="Arial" w:hAnsi="Arial"/>
        </w:rPr>
        <w:t>.</w:t>
      </w:r>
    </w:p>
    <w:p w14:paraId="3D47D556" w14:textId="77777777" w:rsidR="0057575E" w:rsidRPr="00AE672D" w:rsidRDefault="0057575E">
      <w:pPr>
        <w:spacing w:after="0"/>
        <w:rPr>
          <w:rFonts w:ascii="Arial" w:hAnsi="Arial"/>
        </w:rPr>
      </w:pPr>
    </w:p>
    <w:p w14:paraId="1A10C21A" w14:textId="1906091F" w:rsidR="00D248C2" w:rsidRPr="00AE672D" w:rsidRDefault="00D248C2">
      <w:pPr>
        <w:spacing w:after="0"/>
        <w:rPr>
          <w:rFonts w:ascii="Arial" w:hAnsi="Arial"/>
        </w:rPr>
      </w:pPr>
      <w:r w:rsidRPr="00AE672D">
        <w:rPr>
          <w:rFonts w:ascii="Arial" w:hAnsi="Arial"/>
        </w:rPr>
        <w:t>[upbeat music]</w:t>
      </w:r>
    </w:p>
    <w:p w14:paraId="7D576050" w14:textId="77777777" w:rsidR="00D248C2" w:rsidRPr="00AE672D" w:rsidRDefault="00D248C2">
      <w:pPr>
        <w:spacing w:after="0"/>
        <w:rPr>
          <w:rFonts w:ascii="Arial" w:hAnsi="Arial"/>
        </w:rPr>
      </w:pPr>
    </w:p>
    <w:p w14:paraId="07D01997" w14:textId="44C315E3" w:rsidR="0057575E" w:rsidRPr="00AE672D" w:rsidRDefault="005058A3">
      <w:pPr>
        <w:spacing w:after="0"/>
        <w:rPr>
          <w:rFonts w:ascii="Arial" w:hAnsi="Arial"/>
        </w:rPr>
      </w:pPr>
      <w:r w:rsidRPr="005058A3">
        <w:rPr>
          <w:rFonts w:ascii="Arial" w:hAnsi="Arial"/>
          <w:b/>
          <w:bCs/>
        </w:rPr>
        <w:t>Mohamed:</w:t>
      </w:r>
      <w:r w:rsidR="00D248C2" w:rsidRPr="00AE672D">
        <w:rPr>
          <w:rFonts w:ascii="Arial" w:hAnsi="Arial"/>
        </w:rPr>
        <w:t xml:space="preserve"> W</w:t>
      </w:r>
      <w:r w:rsidR="00A22DC0" w:rsidRPr="00AE672D">
        <w:rPr>
          <w:rFonts w:ascii="Arial" w:hAnsi="Arial"/>
        </w:rPr>
        <w:t>e grew up as Sunni Muslims in Ottawa, Ontario</w:t>
      </w:r>
      <w:r w:rsidR="00292DAE" w:rsidRPr="00AE672D">
        <w:rPr>
          <w:rFonts w:ascii="Arial" w:hAnsi="Arial"/>
        </w:rPr>
        <w:t xml:space="preserve">, </w:t>
      </w:r>
      <w:r w:rsidR="00A22DC0" w:rsidRPr="00AE672D">
        <w:rPr>
          <w:rFonts w:ascii="Arial" w:hAnsi="Arial"/>
        </w:rPr>
        <w:t>the capital of Canada, from Somaliland</w:t>
      </w:r>
      <w:r w:rsidR="00292DAE" w:rsidRPr="00AE672D">
        <w:rPr>
          <w:rFonts w:ascii="Arial" w:hAnsi="Arial"/>
        </w:rPr>
        <w:t>. W</w:t>
      </w:r>
      <w:r w:rsidR="00A22DC0" w:rsidRPr="00AE672D">
        <w:rPr>
          <w:rFonts w:ascii="Arial" w:hAnsi="Arial"/>
        </w:rPr>
        <w:t>e're in a new country</w:t>
      </w:r>
      <w:r w:rsidR="00AF3371" w:rsidRPr="00AE672D">
        <w:rPr>
          <w:rFonts w:ascii="Arial" w:hAnsi="Arial"/>
        </w:rPr>
        <w:t xml:space="preserve">, </w:t>
      </w:r>
      <w:r w:rsidR="00A22DC0" w:rsidRPr="00AE672D">
        <w:rPr>
          <w:rFonts w:ascii="Arial" w:hAnsi="Arial"/>
        </w:rPr>
        <w:t>people are going to night</w:t>
      </w:r>
      <w:r w:rsidR="009A72D2">
        <w:rPr>
          <w:rFonts w:ascii="Arial" w:hAnsi="Arial"/>
        </w:rPr>
        <w:t xml:space="preserve"> </w:t>
      </w:r>
      <w:r w:rsidR="00A22DC0" w:rsidRPr="00AE672D">
        <w:rPr>
          <w:rFonts w:ascii="Arial" w:hAnsi="Arial"/>
        </w:rPr>
        <w:t xml:space="preserve">school to learn the language and working during the day and taking care of five kids. </w:t>
      </w:r>
      <w:r w:rsidR="004D0EC6" w:rsidRPr="00AE672D">
        <w:rPr>
          <w:rFonts w:ascii="Arial" w:hAnsi="Arial"/>
        </w:rPr>
        <w:t xml:space="preserve">We're </w:t>
      </w:r>
      <w:r w:rsidR="00A22DC0" w:rsidRPr="00AE672D">
        <w:rPr>
          <w:rFonts w:ascii="Arial" w:hAnsi="Arial"/>
        </w:rPr>
        <w:t>just bouncing off the walls</w:t>
      </w:r>
      <w:r w:rsidR="0021309B" w:rsidRPr="00AE672D">
        <w:rPr>
          <w:rFonts w:ascii="Arial" w:hAnsi="Arial"/>
        </w:rPr>
        <w:t xml:space="preserve">, </w:t>
      </w:r>
      <w:r w:rsidR="00A22DC0" w:rsidRPr="00AE672D">
        <w:rPr>
          <w:rFonts w:ascii="Arial" w:hAnsi="Arial"/>
        </w:rPr>
        <w:t>trying to figure it out</w:t>
      </w:r>
      <w:r w:rsidR="0021309B" w:rsidRPr="00AE672D">
        <w:rPr>
          <w:rFonts w:ascii="Arial" w:hAnsi="Arial"/>
        </w:rPr>
        <w:t xml:space="preserve">. </w:t>
      </w:r>
      <w:r w:rsidR="00A22DC0" w:rsidRPr="00AE672D">
        <w:rPr>
          <w:rFonts w:ascii="Arial" w:hAnsi="Arial"/>
        </w:rPr>
        <w:t xml:space="preserve">Friday night, we went to school to memorize the Quran because that was the most important thing. Our parents would drop us off. I would be put in </w:t>
      </w:r>
      <w:r w:rsidR="009A72D2">
        <w:rPr>
          <w:rFonts w:ascii="Arial" w:hAnsi="Arial"/>
        </w:rPr>
        <w:t xml:space="preserve">an </w:t>
      </w:r>
      <w:r w:rsidR="00A22DC0" w:rsidRPr="00AE672D">
        <w:rPr>
          <w:rFonts w:ascii="Arial" w:hAnsi="Arial"/>
        </w:rPr>
        <w:t>old, rickety building. You're in class and you're stressing out</w:t>
      </w:r>
      <w:r w:rsidR="00736840" w:rsidRPr="00AE672D">
        <w:rPr>
          <w:rFonts w:ascii="Arial" w:hAnsi="Arial"/>
        </w:rPr>
        <w:t xml:space="preserve">, </w:t>
      </w:r>
      <w:r w:rsidR="00A22DC0" w:rsidRPr="00AE672D">
        <w:rPr>
          <w:rFonts w:ascii="Arial" w:hAnsi="Arial"/>
        </w:rPr>
        <w:t>and you get called out in front of class</w:t>
      </w:r>
      <w:r w:rsidR="00736840" w:rsidRPr="00AE672D">
        <w:rPr>
          <w:rFonts w:ascii="Arial" w:hAnsi="Arial"/>
        </w:rPr>
        <w:t>, a</w:t>
      </w:r>
      <w:r w:rsidR="00A22DC0" w:rsidRPr="00AE672D">
        <w:rPr>
          <w:rFonts w:ascii="Arial" w:hAnsi="Arial"/>
        </w:rPr>
        <w:t>nd you have to recite the Quran, which is in Arabic</w:t>
      </w:r>
      <w:r w:rsidR="007110CC" w:rsidRPr="00AE672D">
        <w:rPr>
          <w:rFonts w:ascii="Arial" w:hAnsi="Arial"/>
        </w:rPr>
        <w:t xml:space="preserve">, [chuckles] a </w:t>
      </w:r>
      <w:r w:rsidR="00A22DC0" w:rsidRPr="00AE672D">
        <w:rPr>
          <w:rFonts w:ascii="Arial" w:hAnsi="Arial"/>
        </w:rPr>
        <w:t>language</w:t>
      </w:r>
      <w:r w:rsidR="007110CC" w:rsidRPr="00AE672D">
        <w:rPr>
          <w:rFonts w:ascii="Arial" w:hAnsi="Arial"/>
        </w:rPr>
        <w:t xml:space="preserve"> </w:t>
      </w:r>
      <w:r w:rsidR="00A22DC0" w:rsidRPr="00AE672D">
        <w:rPr>
          <w:rFonts w:ascii="Arial" w:hAnsi="Arial"/>
        </w:rPr>
        <w:t>I do not speak</w:t>
      </w:r>
      <w:r w:rsidR="007110CC" w:rsidRPr="00AE672D">
        <w:rPr>
          <w:rFonts w:ascii="Arial" w:hAnsi="Arial"/>
        </w:rPr>
        <w:t>.</w:t>
      </w:r>
    </w:p>
    <w:p w14:paraId="5572650F" w14:textId="77777777" w:rsidR="0057575E" w:rsidRPr="00AE672D" w:rsidRDefault="0057575E">
      <w:pPr>
        <w:spacing w:after="0"/>
        <w:rPr>
          <w:rFonts w:ascii="Arial" w:hAnsi="Arial"/>
        </w:rPr>
      </w:pPr>
    </w:p>
    <w:p w14:paraId="209BDAED" w14:textId="1EDF4396" w:rsidR="0057575E" w:rsidRPr="00AE672D" w:rsidRDefault="005058A3">
      <w:pPr>
        <w:spacing w:after="0"/>
        <w:rPr>
          <w:rFonts w:ascii="Arial" w:hAnsi="Arial"/>
        </w:rPr>
      </w:pPr>
      <w:r w:rsidRPr="005058A3">
        <w:rPr>
          <w:rFonts w:ascii="Arial" w:hAnsi="Arial"/>
          <w:b/>
          <w:bCs/>
        </w:rPr>
        <w:t>Regina:</w:t>
      </w:r>
      <w:r w:rsidR="007110CC" w:rsidRPr="00AE672D">
        <w:rPr>
          <w:rFonts w:ascii="Arial" w:hAnsi="Arial"/>
        </w:rPr>
        <w:t xml:space="preserve"> </w:t>
      </w:r>
      <w:r w:rsidR="00A22DC0" w:rsidRPr="00AE672D">
        <w:rPr>
          <w:rFonts w:ascii="Arial" w:hAnsi="Arial"/>
        </w:rPr>
        <w:t>12</w:t>
      </w:r>
      <w:r w:rsidR="007110CC" w:rsidRPr="00AE672D">
        <w:rPr>
          <w:rFonts w:ascii="Arial" w:hAnsi="Arial"/>
        </w:rPr>
        <w:t>-</w:t>
      </w:r>
      <w:r w:rsidR="00A22DC0" w:rsidRPr="00AE672D">
        <w:rPr>
          <w:rFonts w:ascii="Arial" w:hAnsi="Arial"/>
        </w:rPr>
        <w:t>year</w:t>
      </w:r>
      <w:r w:rsidR="007110CC" w:rsidRPr="00AE672D">
        <w:rPr>
          <w:rFonts w:ascii="Arial" w:hAnsi="Arial"/>
        </w:rPr>
        <w:t>-</w:t>
      </w:r>
      <w:r w:rsidR="00A22DC0" w:rsidRPr="00AE672D">
        <w:rPr>
          <w:rFonts w:ascii="Arial" w:hAnsi="Arial"/>
        </w:rPr>
        <w:t xml:space="preserve">old </w:t>
      </w:r>
      <w:r w:rsidR="00D248C2" w:rsidRPr="00AE672D">
        <w:rPr>
          <w:rFonts w:ascii="Arial" w:hAnsi="Arial"/>
        </w:rPr>
        <w:t>Mohamed</w:t>
      </w:r>
      <w:r w:rsidR="00A22DC0" w:rsidRPr="00AE672D">
        <w:rPr>
          <w:rFonts w:ascii="Arial" w:hAnsi="Arial"/>
        </w:rPr>
        <w:t xml:space="preserve"> was part of a big first</w:t>
      </w:r>
      <w:r w:rsidR="00E21FDB" w:rsidRPr="00AE672D">
        <w:rPr>
          <w:rFonts w:ascii="Arial" w:hAnsi="Arial"/>
        </w:rPr>
        <w:t>-</w:t>
      </w:r>
      <w:r w:rsidR="00A22DC0" w:rsidRPr="00AE672D">
        <w:rPr>
          <w:rFonts w:ascii="Arial" w:hAnsi="Arial"/>
        </w:rPr>
        <w:t>generation Somali family</w:t>
      </w:r>
      <w:r w:rsidR="007110CC" w:rsidRPr="00AE672D">
        <w:rPr>
          <w:rFonts w:ascii="Arial" w:hAnsi="Arial"/>
        </w:rPr>
        <w:t xml:space="preserve">, </w:t>
      </w:r>
      <w:r w:rsidR="00A22DC0" w:rsidRPr="00AE672D">
        <w:rPr>
          <w:rFonts w:ascii="Arial" w:hAnsi="Arial"/>
        </w:rPr>
        <w:t>who came to Ottawa, Canada</w:t>
      </w:r>
      <w:r w:rsidR="007110CC" w:rsidRPr="00AE672D">
        <w:rPr>
          <w:rFonts w:ascii="Arial" w:hAnsi="Arial"/>
        </w:rPr>
        <w:t xml:space="preserve">, </w:t>
      </w:r>
      <w:r w:rsidR="00A22DC0" w:rsidRPr="00AE672D">
        <w:rPr>
          <w:rFonts w:ascii="Arial" w:hAnsi="Arial"/>
        </w:rPr>
        <w:t>with hopes of raising good</w:t>
      </w:r>
      <w:r w:rsidR="009A72D2">
        <w:rPr>
          <w:rFonts w:ascii="Arial" w:hAnsi="Arial"/>
        </w:rPr>
        <w:t>,</w:t>
      </w:r>
      <w:r w:rsidR="00A22DC0" w:rsidRPr="00AE672D">
        <w:rPr>
          <w:rFonts w:ascii="Arial" w:hAnsi="Arial"/>
        </w:rPr>
        <w:t xml:space="preserve"> Godfearing kids, which meant that Friday night Quran lessons were </w:t>
      </w:r>
      <w:r w:rsidR="00E21FDB" w:rsidRPr="00AE672D">
        <w:rPr>
          <w:rFonts w:ascii="Arial" w:hAnsi="Arial"/>
        </w:rPr>
        <w:t>non</w:t>
      </w:r>
      <w:r w:rsidR="00A22DC0" w:rsidRPr="00AE672D">
        <w:rPr>
          <w:rFonts w:ascii="Arial" w:hAnsi="Arial"/>
        </w:rPr>
        <w:t>negotiable. Or</w:t>
      </w:r>
      <w:r w:rsidR="00E21FDB" w:rsidRPr="00AE672D">
        <w:rPr>
          <w:rFonts w:ascii="Arial" w:hAnsi="Arial"/>
        </w:rPr>
        <w:t xml:space="preserve">, </w:t>
      </w:r>
      <w:r w:rsidR="00A22DC0" w:rsidRPr="00AE672D">
        <w:rPr>
          <w:rFonts w:ascii="Arial" w:hAnsi="Arial"/>
        </w:rPr>
        <w:t>so his parents thought.</w:t>
      </w:r>
    </w:p>
    <w:p w14:paraId="162A6DD9" w14:textId="77777777" w:rsidR="0057575E" w:rsidRPr="00AE672D" w:rsidRDefault="0057575E">
      <w:pPr>
        <w:spacing w:after="0"/>
        <w:rPr>
          <w:rFonts w:ascii="Arial" w:hAnsi="Arial"/>
        </w:rPr>
      </w:pPr>
    </w:p>
    <w:p w14:paraId="74C4D6B3" w14:textId="1E328274" w:rsidR="0057575E" w:rsidRPr="00AE672D" w:rsidRDefault="005058A3">
      <w:pPr>
        <w:spacing w:after="0"/>
        <w:rPr>
          <w:rFonts w:ascii="Arial" w:hAnsi="Arial"/>
        </w:rPr>
      </w:pPr>
      <w:r w:rsidRPr="005058A3">
        <w:rPr>
          <w:rFonts w:ascii="Arial" w:hAnsi="Arial"/>
          <w:b/>
          <w:bCs/>
        </w:rPr>
        <w:t>Mohamed:</w:t>
      </w:r>
      <w:r w:rsidR="00E21FDB" w:rsidRPr="00AE672D">
        <w:rPr>
          <w:rFonts w:ascii="Arial" w:hAnsi="Arial"/>
        </w:rPr>
        <w:t xml:space="preserve"> </w:t>
      </w:r>
      <w:r w:rsidR="00A22DC0" w:rsidRPr="00AE672D">
        <w:rPr>
          <w:rFonts w:ascii="Arial" w:hAnsi="Arial"/>
        </w:rPr>
        <w:t>I purposely didn't memorize the thing. The teacher was walking towards me and talked to all my friends for the last time when I can</w:t>
      </w:r>
      <w:r w:rsidR="009A72D2">
        <w:rPr>
          <w:rFonts w:ascii="Arial" w:hAnsi="Arial"/>
        </w:rPr>
        <w:t>,</w:t>
      </w:r>
      <w:r w:rsidR="00A22DC0" w:rsidRPr="00AE672D">
        <w:rPr>
          <w:rFonts w:ascii="Arial" w:hAnsi="Arial"/>
        </w:rPr>
        <w:t xml:space="preserve"> </w:t>
      </w:r>
      <w:r w:rsidR="00766D97" w:rsidRPr="00AE672D">
        <w:rPr>
          <w:rFonts w:ascii="Arial" w:hAnsi="Arial"/>
        </w:rPr>
        <w:t>"</w:t>
      </w:r>
      <w:r w:rsidR="00A22DC0" w:rsidRPr="00AE672D">
        <w:rPr>
          <w:rFonts w:ascii="Arial" w:hAnsi="Arial"/>
        </w:rPr>
        <w:t>It's been nice hanging out with you</w:t>
      </w:r>
      <w:r w:rsidR="00766D97" w:rsidRPr="00AE672D">
        <w:rPr>
          <w:rFonts w:ascii="Arial" w:hAnsi="Arial"/>
        </w:rPr>
        <w:t xml:space="preserve">. It's been nice hanging out with </w:t>
      </w:r>
      <w:r w:rsidR="00A22DC0" w:rsidRPr="00AE672D">
        <w:rPr>
          <w:rFonts w:ascii="Arial" w:hAnsi="Arial"/>
        </w:rPr>
        <w:t>you.</w:t>
      </w:r>
      <w:r w:rsidR="00766D97" w:rsidRPr="00AE672D">
        <w:rPr>
          <w:rFonts w:ascii="Arial" w:hAnsi="Arial"/>
        </w:rPr>
        <w:t>"</w:t>
      </w:r>
      <w:r w:rsidR="00A22DC0" w:rsidRPr="00AE672D">
        <w:rPr>
          <w:rFonts w:ascii="Arial" w:hAnsi="Arial"/>
        </w:rPr>
        <w:t xml:space="preserve"> I remember going up to him and be</w:t>
      </w:r>
      <w:r w:rsidR="009A72D2">
        <w:rPr>
          <w:rFonts w:ascii="Arial" w:hAnsi="Arial"/>
        </w:rPr>
        <w:t>ing</w:t>
      </w:r>
      <w:r w:rsidR="00A22DC0" w:rsidRPr="00AE672D">
        <w:rPr>
          <w:rFonts w:ascii="Arial" w:hAnsi="Arial"/>
        </w:rPr>
        <w:t xml:space="preserve"> like, </w:t>
      </w:r>
      <w:r w:rsidR="00766D97" w:rsidRPr="00AE672D">
        <w:rPr>
          <w:rFonts w:ascii="Arial" w:hAnsi="Arial"/>
        </w:rPr>
        <w:t>"</w:t>
      </w:r>
      <w:r w:rsidR="00A22DC0" w:rsidRPr="00AE672D">
        <w:rPr>
          <w:rFonts w:ascii="Arial" w:hAnsi="Arial"/>
        </w:rPr>
        <w:t>Yeah, I didn't memorize it.</w:t>
      </w:r>
      <w:r w:rsidR="00863D7F" w:rsidRPr="00AE672D">
        <w:rPr>
          <w:rFonts w:ascii="Arial" w:hAnsi="Arial"/>
        </w:rPr>
        <w:t>"</w:t>
      </w:r>
      <w:r w:rsidR="00A22DC0" w:rsidRPr="00AE672D">
        <w:rPr>
          <w:rFonts w:ascii="Arial" w:hAnsi="Arial"/>
        </w:rPr>
        <w:t xml:space="preserve"> And then he's like, </w:t>
      </w:r>
      <w:r w:rsidR="00863D7F" w:rsidRPr="00AE672D">
        <w:rPr>
          <w:rFonts w:ascii="Arial" w:hAnsi="Arial"/>
        </w:rPr>
        <w:t>"W</w:t>
      </w:r>
      <w:r w:rsidR="00A22DC0" w:rsidRPr="00AE672D">
        <w:rPr>
          <w:rFonts w:ascii="Arial" w:hAnsi="Arial"/>
        </w:rPr>
        <w:t>hat?</w:t>
      </w:r>
      <w:r w:rsidR="00863D7F" w:rsidRPr="00AE672D">
        <w:rPr>
          <w:rFonts w:ascii="Arial" w:hAnsi="Arial"/>
        </w:rPr>
        <w:t xml:space="preserve">" </w:t>
      </w:r>
      <w:r w:rsidR="00A22DC0" w:rsidRPr="00AE672D">
        <w:rPr>
          <w:rFonts w:ascii="Arial" w:hAnsi="Arial"/>
        </w:rPr>
        <w:t xml:space="preserve">I was like, </w:t>
      </w:r>
      <w:r w:rsidR="00863D7F" w:rsidRPr="00AE672D">
        <w:rPr>
          <w:rFonts w:ascii="Arial" w:hAnsi="Arial"/>
        </w:rPr>
        <w:t>"</w:t>
      </w:r>
      <w:r w:rsidR="00A22DC0" w:rsidRPr="00AE672D">
        <w:rPr>
          <w:rFonts w:ascii="Arial" w:hAnsi="Arial"/>
        </w:rPr>
        <w:t>That's right.</w:t>
      </w:r>
      <w:r w:rsidR="00863D7F" w:rsidRPr="00AE672D">
        <w:rPr>
          <w:rFonts w:ascii="Arial" w:hAnsi="Arial"/>
        </w:rPr>
        <w:t>"</w:t>
      </w:r>
    </w:p>
    <w:p w14:paraId="3E6D8C0F" w14:textId="77777777" w:rsidR="0057575E" w:rsidRPr="00AE672D" w:rsidRDefault="0057575E">
      <w:pPr>
        <w:spacing w:after="0"/>
        <w:rPr>
          <w:rFonts w:ascii="Arial" w:hAnsi="Arial"/>
        </w:rPr>
      </w:pPr>
    </w:p>
    <w:p w14:paraId="0BA2FF2F" w14:textId="12C36F2A" w:rsidR="0057575E" w:rsidRPr="00AE672D" w:rsidRDefault="005058A3">
      <w:pPr>
        <w:spacing w:after="0"/>
        <w:rPr>
          <w:rFonts w:ascii="Arial" w:hAnsi="Arial"/>
        </w:rPr>
      </w:pPr>
      <w:r w:rsidRPr="005058A3">
        <w:rPr>
          <w:rFonts w:ascii="Arial" w:hAnsi="Arial"/>
          <w:b/>
          <w:bCs/>
        </w:rPr>
        <w:t>Regina:</w:t>
      </w:r>
      <w:r w:rsidR="00863D7F" w:rsidRPr="00AE672D">
        <w:rPr>
          <w:rFonts w:ascii="Arial" w:hAnsi="Arial"/>
        </w:rPr>
        <w:t xml:space="preserve"> </w:t>
      </w:r>
      <w:r w:rsidR="00D248C2" w:rsidRPr="00AE672D">
        <w:rPr>
          <w:rFonts w:ascii="Arial" w:hAnsi="Arial"/>
        </w:rPr>
        <w:t>Mohamed</w:t>
      </w:r>
      <w:r w:rsidR="00A22DC0" w:rsidRPr="00AE672D">
        <w:rPr>
          <w:rFonts w:ascii="Arial" w:hAnsi="Arial"/>
        </w:rPr>
        <w:t xml:space="preserve"> and his teacher stared each other down. The other kids in class</w:t>
      </w:r>
      <w:r w:rsidR="00F33AC8" w:rsidRPr="00AE672D">
        <w:rPr>
          <w:rFonts w:ascii="Arial" w:hAnsi="Arial"/>
        </w:rPr>
        <w:t xml:space="preserve"> </w:t>
      </w:r>
      <w:r w:rsidR="00A22DC0" w:rsidRPr="00AE672D">
        <w:rPr>
          <w:rFonts w:ascii="Arial" w:hAnsi="Arial"/>
        </w:rPr>
        <w:t>held their breath</w:t>
      </w:r>
      <w:r w:rsidR="00F33AC8" w:rsidRPr="00AE672D">
        <w:rPr>
          <w:rFonts w:ascii="Arial" w:hAnsi="Arial"/>
        </w:rPr>
        <w:t>.</w:t>
      </w:r>
    </w:p>
    <w:p w14:paraId="0724587D" w14:textId="77777777" w:rsidR="0057575E" w:rsidRPr="00AE672D" w:rsidRDefault="0057575E">
      <w:pPr>
        <w:spacing w:after="0"/>
        <w:rPr>
          <w:rFonts w:ascii="Arial" w:hAnsi="Arial"/>
        </w:rPr>
      </w:pPr>
    </w:p>
    <w:p w14:paraId="09C28FDB" w14:textId="4A27559D" w:rsidR="0072074C" w:rsidRPr="00AE672D" w:rsidRDefault="005058A3">
      <w:pPr>
        <w:spacing w:after="0"/>
        <w:rPr>
          <w:rFonts w:ascii="Arial" w:hAnsi="Arial"/>
        </w:rPr>
      </w:pPr>
      <w:r w:rsidRPr="005058A3">
        <w:rPr>
          <w:rFonts w:ascii="Arial" w:hAnsi="Arial"/>
          <w:b/>
          <w:bCs/>
        </w:rPr>
        <w:t>Mohamed:</w:t>
      </w:r>
      <w:r w:rsidR="00F33AC8" w:rsidRPr="00AE672D">
        <w:rPr>
          <w:rFonts w:ascii="Arial" w:hAnsi="Arial"/>
        </w:rPr>
        <w:t xml:space="preserve"> He </w:t>
      </w:r>
      <w:r w:rsidR="00A22DC0" w:rsidRPr="00AE672D">
        <w:rPr>
          <w:rFonts w:ascii="Arial" w:hAnsi="Arial"/>
        </w:rPr>
        <w:t>came at me</w:t>
      </w:r>
      <w:r w:rsidR="00F33AC8" w:rsidRPr="00AE672D">
        <w:rPr>
          <w:rFonts w:ascii="Arial" w:hAnsi="Arial"/>
        </w:rPr>
        <w:t xml:space="preserve">, </w:t>
      </w:r>
      <w:r w:rsidR="00A22DC0" w:rsidRPr="00AE672D">
        <w:rPr>
          <w:rFonts w:ascii="Arial" w:hAnsi="Arial"/>
        </w:rPr>
        <w:t>and I dodged</w:t>
      </w:r>
      <w:r w:rsidR="00F33AC8" w:rsidRPr="00AE672D">
        <w:rPr>
          <w:rFonts w:ascii="Arial" w:hAnsi="Arial"/>
        </w:rPr>
        <w:t>. I</w:t>
      </w:r>
      <w:r w:rsidR="00A22DC0" w:rsidRPr="00AE672D">
        <w:rPr>
          <w:rFonts w:ascii="Arial" w:hAnsi="Arial"/>
        </w:rPr>
        <w:t>t was just me running through</w:t>
      </w:r>
      <w:r w:rsidR="00286886" w:rsidRPr="00AE672D">
        <w:rPr>
          <w:rFonts w:ascii="Arial" w:hAnsi="Arial"/>
        </w:rPr>
        <w:t xml:space="preserve"> </w:t>
      </w:r>
      <w:r w:rsidR="00A22DC0" w:rsidRPr="00AE672D">
        <w:rPr>
          <w:rFonts w:ascii="Arial" w:hAnsi="Arial"/>
        </w:rPr>
        <w:t xml:space="preserve">the aisles and him chasing me and everyone was laughing and screaming and him getting angrier and angrier. </w:t>
      </w:r>
      <w:r w:rsidR="006F5CBA" w:rsidRPr="00AE672D">
        <w:rPr>
          <w:rFonts w:ascii="Arial" w:hAnsi="Arial"/>
        </w:rPr>
        <w:t xml:space="preserve">I </w:t>
      </w:r>
      <w:r w:rsidR="00A22DC0" w:rsidRPr="00AE672D">
        <w:rPr>
          <w:rFonts w:ascii="Arial" w:hAnsi="Arial"/>
        </w:rPr>
        <w:t xml:space="preserve">jumped out onto the window. </w:t>
      </w:r>
    </w:p>
    <w:p w14:paraId="38DBF7C3" w14:textId="77777777" w:rsidR="0072074C" w:rsidRPr="00AE672D" w:rsidRDefault="0072074C">
      <w:pPr>
        <w:spacing w:after="0"/>
        <w:rPr>
          <w:rFonts w:ascii="Arial" w:hAnsi="Arial"/>
        </w:rPr>
      </w:pPr>
    </w:p>
    <w:p w14:paraId="5E50B442" w14:textId="6454AFB4" w:rsidR="0072074C" w:rsidRPr="00AE672D" w:rsidRDefault="005058A3">
      <w:pPr>
        <w:spacing w:after="0"/>
        <w:rPr>
          <w:rFonts w:ascii="Arial" w:hAnsi="Arial"/>
        </w:rPr>
      </w:pPr>
      <w:r w:rsidRPr="005058A3">
        <w:rPr>
          <w:rFonts w:ascii="Arial" w:hAnsi="Arial"/>
          <w:b/>
          <w:bCs/>
        </w:rPr>
        <w:t>Regina:</w:t>
      </w:r>
      <w:r w:rsidR="0072074C" w:rsidRPr="00AE672D">
        <w:rPr>
          <w:rFonts w:ascii="Arial" w:hAnsi="Arial"/>
        </w:rPr>
        <w:t xml:space="preserve"> You </w:t>
      </w:r>
      <w:r w:rsidR="00A22DC0" w:rsidRPr="00AE672D">
        <w:rPr>
          <w:rFonts w:ascii="Arial" w:hAnsi="Arial"/>
        </w:rPr>
        <w:t>jumped out the window</w:t>
      </w:r>
      <w:r w:rsidR="0072074C" w:rsidRPr="00AE672D">
        <w:rPr>
          <w:rFonts w:ascii="Arial" w:hAnsi="Arial"/>
        </w:rPr>
        <w:t>?</w:t>
      </w:r>
      <w:r w:rsidR="00A22DC0" w:rsidRPr="00AE672D">
        <w:rPr>
          <w:rFonts w:ascii="Arial" w:hAnsi="Arial"/>
        </w:rPr>
        <w:t xml:space="preserve"> </w:t>
      </w:r>
    </w:p>
    <w:p w14:paraId="42B529F7" w14:textId="77777777" w:rsidR="0072074C" w:rsidRPr="00AE672D" w:rsidRDefault="0072074C">
      <w:pPr>
        <w:spacing w:after="0"/>
        <w:rPr>
          <w:rFonts w:ascii="Arial" w:hAnsi="Arial"/>
        </w:rPr>
      </w:pPr>
    </w:p>
    <w:p w14:paraId="18635F8C" w14:textId="0D3669CE" w:rsidR="0057575E" w:rsidRPr="00AE672D" w:rsidRDefault="005058A3">
      <w:pPr>
        <w:spacing w:after="0"/>
        <w:rPr>
          <w:rFonts w:ascii="Arial" w:hAnsi="Arial"/>
        </w:rPr>
      </w:pPr>
      <w:r w:rsidRPr="005058A3">
        <w:rPr>
          <w:rFonts w:ascii="Arial" w:hAnsi="Arial"/>
          <w:b/>
          <w:bCs/>
        </w:rPr>
        <w:t>Mohamed:</w:t>
      </w:r>
      <w:r w:rsidR="0072074C" w:rsidRPr="00AE672D">
        <w:rPr>
          <w:rFonts w:ascii="Arial" w:hAnsi="Arial"/>
        </w:rPr>
        <w:t xml:space="preserve"> </w:t>
      </w:r>
      <w:r w:rsidR="00A22DC0" w:rsidRPr="00AE672D">
        <w:rPr>
          <w:rFonts w:ascii="Arial" w:hAnsi="Arial"/>
        </w:rPr>
        <w:t xml:space="preserve">Yeah. </w:t>
      </w:r>
      <w:r w:rsidR="0072074C" w:rsidRPr="00AE672D">
        <w:rPr>
          <w:rFonts w:ascii="Arial" w:hAnsi="Arial"/>
        </w:rPr>
        <w:t>O</w:t>
      </w:r>
      <w:r w:rsidR="00A22DC0" w:rsidRPr="00AE672D">
        <w:rPr>
          <w:rFonts w:ascii="Arial" w:hAnsi="Arial"/>
        </w:rPr>
        <w:t>nto the ledge, and then ran down the ledge. And I just jumped off onto the top of a school bus.</w:t>
      </w:r>
    </w:p>
    <w:p w14:paraId="375530D0" w14:textId="77777777" w:rsidR="0057575E" w:rsidRPr="00AE672D" w:rsidRDefault="0057575E">
      <w:pPr>
        <w:spacing w:after="0"/>
        <w:rPr>
          <w:rFonts w:ascii="Arial" w:hAnsi="Arial"/>
        </w:rPr>
      </w:pPr>
    </w:p>
    <w:p w14:paraId="52C8B2A5" w14:textId="77777777" w:rsidR="0072074C" w:rsidRPr="00AE672D" w:rsidRDefault="0072074C">
      <w:pPr>
        <w:spacing w:after="0"/>
        <w:rPr>
          <w:rFonts w:ascii="Arial" w:hAnsi="Arial"/>
        </w:rPr>
      </w:pPr>
      <w:r w:rsidRPr="00AE672D">
        <w:rPr>
          <w:rFonts w:ascii="Arial" w:hAnsi="Arial"/>
        </w:rPr>
        <w:t>[thud]</w:t>
      </w:r>
    </w:p>
    <w:p w14:paraId="081C0B3E" w14:textId="77777777" w:rsidR="0072074C" w:rsidRPr="00AE672D" w:rsidRDefault="0072074C">
      <w:pPr>
        <w:spacing w:after="0"/>
        <w:rPr>
          <w:rFonts w:ascii="Arial" w:hAnsi="Arial"/>
        </w:rPr>
      </w:pPr>
    </w:p>
    <w:p w14:paraId="5A3E62D1" w14:textId="40198563" w:rsidR="0057575E" w:rsidRPr="00AE672D" w:rsidRDefault="005058A3">
      <w:pPr>
        <w:spacing w:after="0"/>
        <w:rPr>
          <w:rFonts w:ascii="Arial" w:hAnsi="Arial"/>
        </w:rPr>
      </w:pPr>
      <w:r w:rsidRPr="005058A3">
        <w:rPr>
          <w:rFonts w:ascii="Arial" w:hAnsi="Arial"/>
          <w:b/>
          <w:bCs/>
        </w:rPr>
        <w:t>Regina:</w:t>
      </w:r>
      <w:r w:rsidR="0072074C" w:rsidRPr="00AE672D">
        <w:rPr>
          <w:rFonts w:ascii="Arial" w:hAnsi="Arial"/>
        </w:rPr>
        <w:t xml:space="preserve"> </w:t>
      </w:r>
      <w:r w:rsidR="00A22DC0" w:rsidRPr="00AE672D">
        <w:rPr>
          <w:rFonts w:ascii="Arial" w:hAnsi="Arial"/>
        </w:rPr>
        <w:t>When you jumped out the window, were you concerned for your physical safety?</w:t>
      </w:r>
    </w:p>
    <w:p w14:paraId="2661E22A" w14:textId="77777777" w:rsidR="0057575E" w:rsidRPr="00AE672D" w:rsidRDefault="0057575E">
      <w:pPr>
        <w:spacing w:after="0"/>
        <w:rPr>
          <w:rFonts w:ascii="Arial" w:hAnsi="Arial"/>
        </w:rPr>
      </w:pPr>
    </w:p>
    <w:p w14:paraId="142E30DD" w14:textId="6E8C5B9F" w:rsidR="0057575E" w:rsidRPr="00AE672D" w:rsidRDefault="005058A3">
      <w:pPr>
        <w:spacing w:after="0"/>
        <w:rPr>
          <w:rFonts w:ascii="Arial" w:hAnsi="Arial"/>
        </w:rPr>
      </w:pPr>
      <w:r w:rsidRPr="005058A3">
        <w:rPr>
          <w:rFonts w:ascii="Arial" w:hAnsi="Arial"/>
          <w:b/>
          <w:bCs/>
        </w:rPr>
        <w:t>Mohamed:</w:t>
      </w:r>
      <w:r w:rsidR="0072074C" w:rsidRPr="00AE672D">
        <w:rPr>
          <w:rFonts w:ascii="Arial" w:hAnsi="Arial"/>
        </w:rPr>
        <w:t xml:space="preserve"> </w:t>
      </w:r>
      <w:r w:rsidR="00A22DC0" w:rsidRPr="00AE672D">
        <w:rPr>
          <w:rFonts w:ascii="Arial" w:hAnsi="Arial"/>
        </w:rPr>
        <w:t xml:space="preserve">Oh, hell no. </w:t>
      </w:r>
      <w:r w:rsidR="0072074C" w:rsidRPr="00AE672D">
        <w:rPr>
          <w:rFonts w:ascii="Arial" w:hAnsi="Arial"/>
        </w:rPr>
        <w:t>A</w:t>
      </w:r>
      <w:r w:rsidR="00A22DC0" w:rsidRPr="00AE672D">
        <w:rPr>
          <w:rFonts w:ascii="Arial" w:hAnsi="Arial"/>
        </w:rPr>
        <w:t>t this age</w:t>
      </w:r>
      <w:r w:rsidR="0072074C" w:rsidRPr="00AE672D">
        <w:rPr>
          <w:rFonts w:ascii="Arial" w:hAnsi="Arial"/>
        </w:rPr>
        <w:t xml:space="preserve">, </w:t>
      </w:r>
      <w:r w:rsidR="00A22DC0" w:rsidRPr="00AE672D">
        <w:rPr>
          <w:rFonts w:ascii="Arial" w:hAnsi="Arial"/>
        </w:rPr>
        <w:t>death isn't real</w:t>
      </w:r>
      <w:r w:rsidR="0072074C" w:rsidRPr="00AE672D">
        <w:rPr>
          <w:rFonts w:ascii="Arial" w:hAnsi="Arial"/>
        </w:rPr>
        <w:t xml:space="preserve">, </w:t>
      </w:r>
      <w:r w:rsidR="00A22DC0" w:rsidRPr="00AE672D">
        <w:rPr>
          <w:rFonts w:ascii="Arial" w:hAnsi="Arial"/>
        </w:rPr>
        <w:t>injury isn't real. Jackie Chan was a huge influence on my life. I knew my escape</w:t>
      </w:r>
      <w:r w:rsidR="00A93E15" w:rsidRPr="00AE672D">
        <w:rPr>
          <w:rFonts w:ascii="Arial" w:hAnsi="Arial"/>
        </w:rPr>
        <w:t xml:space="preserve"> b</w:t>
      </w:r>
      <w:r w:rsidR="00A22DC0" w:rsidRPr="00AE672D">
        <w:rPr>
          <w:rFonts w:ascii="Arial" w:hAnsi="Arial"/>
        </w:rPr>
        <w:t>efore I did it.</w:t>
      </w:r>
      <w:r w:rsidR="00A93E15" w:rsidRPr="00AE672D">
        <w:rPr>
          <w:rFonts w:ascii="Arial" w:hAnsi="Arial"/>
        </w:rPr>
        <w:t xml:space="preserve"> [chuckles] </w:t>
      </w:r>
    </w:p>
    <w:p w14:paraId="4B154C53" w14:textId="77777777" w:rsidR="0057575E" w:rsidRPr="00AE672D" w:rsidRDefault="0057575E">
      <w:pPr>
        <w:spacing w:after="0"/>
        <w:rPr>
          <w:rFonts w:ascii="Arial" w:hAnsi="Arial"/>
        </w:rPr>
      </w:pPr>
    </w:p>
    <w:p w14:paraId="0B1DF548" w14:textId="3DEB1F33" w:rsidR="0057575E" w:rsidRPr="00AE672D" w:rsidRDefault="005058A3">
      <w:pPr>
        <w:spacing w:after="0"/>
        <w:rPr>
          <w:rFonts w:ascii="Arial" w:hAnsi="Arial"/>
        </w:rPr>
      </w:pPr>
      <w:r w:rsidRPr="005058A3">
        <w:rPr>
          <w:rFonts w:ascii="Arial" w:hAnsi="Arial"/>
          <w:b/>
          <w:bCs/>
        </w:rPr>
        <w:t>Regina:</w:t>
      </w:r>
      <w:r w:rsidR="00A93E15" w:rsidRPr="00AE672D">
        <w:rPr>
          <w:rFonts w:ascii="Arial" w:hAnsi="Arial"/>
        </w:rPr>
        <w:t xml:space="preserve"> You </w:t>
      </w:r>
      <w:r w:rsidR="00A22DC0" w:rsidRPr="00AE672D">
        <w:rPr>
          <w:rFonts w:ascii="Arial" w:hAnsi="Arial"/>
        </w:rPr>
        <w:t xml:space="preserve">Jackie </w:t>
      </w:r>
      <w:proofErr w:type="spellStart"/>
      <w:r w:rsidR="00A22DC0" w:rsidRPr="00AE672D">
        <w:rPr>
          <w:rFonts w:ascii="Arial" w:hAnsi="Arial"/>
        </w:rPr>
        <w:t>Chan</w:t>
      </w:r>
      <w:r w:rsidR="00A93E15" w:rsidRPr="00AE672D">
        <w:rPr>
          <w:rFonts w:ascii="Arial" w:hAnsi="Arial"/>
        </w:rPr>
        <w:t>ed</w:t>
      </w:r>
      <w:proofErr w:type="spellEnd"/>
      <w:r w:rsidR="00A22DC0" w:rsidRPr="00AE672D">
        <w:rPr>
          <w:rFonts w:ascii="Arial" w:hAnsi="Arial"/>
        </w:rPr>
        <w:t xml:space="preserve"> yourself out of the situation</w:t>
      </w:r>
      <w:r w:rsidR="009A72D2">
        <w:rPr>
          <w:rFonts w:ascii="Arial" w:hAnsi="Arial"/>
        </w:rPr>
        <w:t>?</w:t>
      </w:r>
    </w:p>
    <w:p w14:paraId="17577891" w14:textId="77777777" w:rsidR="0057575E" w:rsidRPr="00AE672D" w:rsidRDefault="0057575E">
      <w:pPr>
        <w:spacing w:after="0"/>
        <w:rPr>
          <w:rFonts w:ascii="Arial" w:hAnsi="Arial"/>
        </w:rPr>
      </w:pPr>
    </w:p>
    <w:p w14:paraId="008F2063" w14:textId="6E0A6549" w:rsidR="00A93E15" w:rsidRPr="00AE672D" w:rsidRDefault="005058A3">
      <w:pPr>
        <w:spacing w:after="0"/>
        <w:rPr>
          <w:rFonts w:ascii="Arial" w:hAnsi="Arial"/>
        </w:rPr>
      </w:pPr>
      <w:r w:rsidRPr="005058A3">
        <w:rPr>
          <w:rFonts w:ascii="Arial" w:hAnsi="Arial"/>
          <w:b/>
          <w:bCs/>
        </w:rPr>
        <w:t>Mohamed:</w:t>
      </w:r>
      <w:r w:rsidR="00A93E15" w:rsidRPr="00AE672D">
        <w:rPr>
          <w:rFonts w:ascii="Arial" w:hAnsi="Arial"/>
        </w:rPr>
        <w:t xml:space="preserve"> </w:t>
      </w:r>
      <w:r w:rsidR="00A22DC0" w:rsidRPr="00AE672D">
        <w:rPr>
          <w:rFonts w:ascii="Arial" w:hAnsi="Arial"/>
        </w:rPr>
        <w:t>1,000%.</w:t>
      </w:r>
      <w:r w:rsidR="00A93E15" w:rsidRPr="00AE672D">
        <w:rPr>
          <w:rFonts w:ascii="Arial" w:hAnsi="Arial"/>
        </w:rPr>
        <w:t xml:space="preserve"> </w:t>
      </w:r>
    </w:p>
    <w:p w14:paraId="0571C5DB" w14:textId="77777777" w:rsidR="00A93E15" w:rsidRPr="00AE672D" w:rsidRDefault="00A93E15">
      <w:pPr>
        <w:spacing w:after="0"/>
        <w:rPr>
          <w:rFonts w:ascii="Arial" w:hAnsi="Arial"/>
        </w:rPr>
      </w:pPr>
    </w:p>
    <w:p w14:paraId="1231E458" w14:textId="6664D01B" w:rsidR="0057575E" w:rsidRPr="00AE672D" w:rsidRDefault="005058A3">
      <w:pPr>
        <w:spacing w:after="0"/>
        <w:rPr>
          <w:rFonts w:ascii="Arial" w:hAnsi="Arial"/>
        </w:rPr>
      </w:pPr>
      <w:r w:rsidRPr="005058A3">
        <w:rPr>
          <w:rFonts w:ascii="Arial" w:hAnsi="Arial"/>
          <w:b/>
          <w:bCs/>
        </w:rPr>
        <w:lastRenderedPageBreak/>
        <w:t>Regina:</w:t>
      </w:r>
      <w:r w:rsidR="00A93E15" w:rsidRPr="00AE672D">
        <w:rPr>
          <w:rFonts w:ascii="Arial" w:hAnsi="Arial"/>
        </w:rPr>
        <w:t xml:space="preserve"> </w:t>
      </w:r>
      <w:r w:rsidR="00A22DC0" w:rsidRPr="00AE672D">
        <w:rPr>
          <w:rFonts w:ascii="Arial" w:hAnsi="Arial"/>
        </w:rPr>
        <w:t xml:space="preserve">For years, </w:t>
      </w:r>
      <w:r w:rsidR="00D248C2" w:rsidRPr="00AE672D">
        <w:rPr>
          <w:rFonts w:ascii="Arial" w:hAnsi="Arial"/>
        </w:rPr>
        <w:t>Mohamed</w:t>
      </w:r>
      <w:r w:rsidR="00A22DC0" w:rsidRPr="00AE672D">
        <w:rPr>
          <w:rFonts w:ascii="Arial" w:hAnsi="Arial"/>
        </w:rPr>
        <w:t xml:space="preserve"> pushed back</w:t>
      </w:r>
      <w:r w:rsidR="00A93E15" w:rsidRPr="00AE672D">
        <w:rPr>
          <w:rFonts w:ascii="Arial" w:hAnsi="Arial"/>
        </w:rPr>
        <w:t xml:space="preserve">, </w:t>
      </w:r>
      <w:r w:rsidR="00A22DC0" w:rsidRPr="00AE672D">
        <w:rPr>
          <w:rFonts w:ascii="Arial" w:hAnsi="Arial"/>
        </w:rPr>
        <w:t>little by little</w:t>
      </w:r>
      <w:r w:rsidR="009A72D2">
        <w:rPr>
          <w:rFonts w:ascii="Arial" w:hAnsi="Arial"/>
        </w:rPr>
        <w:t>,</w:t>
      </w:r>
      <w:r w:rsidR="00A22DC0" w:rsidRPr="00AE672D">
        <w:rPr>
          <w:rFonts w:ascii="Arial" w:hAnsi="Arial"/>
        </w:rPr>
        <w:t xml:space="preserve"> against everything and everyone</w:t>
      </w:r>
      <w:r w:rsidR="00A93E15" w:rsidRPr="00AE672D">
        <w:rPr>
          <w:rFonts w:ascii="Arial" w:hAnsi="Arial"/>
        </w:rPr>
        <w:t xml:space="preserve">. His </w:t>
      </w:r>
      <w:r w:rsidR="00A22DC0" w:rsidRPr="00AE672D">
        <w:rPr>
          <w:rFonts w:ascii="Arial" w:hAnsi="Arial"/>
        </w:rPr>
        <w:t>parents, his religion</w:t>
      </w:r>
      <w:r w:rsidR="009A72D2">
        <w:rPr>
          <w:rFonts w:ascii="Arial" w:hAnsi="Arial"/>
        </w:rPr>
        <w:t>,</w:t>
      </w:r>
      <w:r w:rsidR="00A22DC0" w:rsidRPr="00AE672D">
        <w:rPr>
          <w:rFonts w:ascii="Arial" w:hAnsi="Arial"/>
        </w:rPr>
        <w:t xml:space="preserve"> and his community.</w:t>
      </w:r>
    </w:p>
    <w:p w14:paraId="1F11BA12" w14:textId="77777777" w:rsidR="0057575E" w:rsidRPr="00AE672D" w:rsidRDefault="0057575E">
      <w:pPr>
        <w:spacing w:after="0"/>
        <w:rPr>
          <w:rFonts w:ascii="Arial" w:hAnsi="Arial"/>
        </w:rPr>
      </w:pPr>
    </w:p>
    <w:p w14:paraId="061C1491" w14:textId="6EF5F274" w:rsidR="0057575E" w:rsidRPr="00AE672D" w:rsidRDefault="005058A3">
      <w:pPr>
        <w:spacing w:after="0"/>
        <w:rPr>
          <w:rFonts w:ascii="Arial" w:hAnsi="Arial"/>
        </w:rPr>
      </w:pPr>
      <w:r w:rsidRPr="005058A3">
        <w:rPr>
          <w:rFonts w:ascii="Arial" w:hAnsi="Arial"/>
          <w:b/>
          <w:bCs/>
        </w:rPr>
        <w:t>Mohamed:</w:t>
      </w:r>
      <w:r w:rsidR="00A93E15" w:rsidRPr="00AE672D">
        <w:rPr>
          <w:rFonts w:ascii="Arial" w:hAnsi="Arial"/>
        </w:rPr>
        <w:t xml:space="preserve"> </w:t>
      </w:r>
      <w:r w:rsidR="00A22DC0" w:rsidRPr="00AE672D">
        <w:rPr>
          <w:rFonts w:ascii="Arial" w:hAnsi="Arial"/>
        </w:rPr>
        <w:t xml:space="preserve">There was no time to have a conversation. </w:t>
      </w:r>
      <w:r w:rsidR="009A72D2" w:rsidRPr="00AE672D">
        <w:rPr>
          <w:rFonts w:ascii="Arial" w:hAnsi="Arial"/>
        </w:rPr>
        <w:t xml:space="preserve">Everyone </w:t>
      </w:r>
      <w:r w:rsidR="00A22DC0" w:rsidRPr="00AE672D">
        <w:rPr>
          <w:rFonts w:ascii="Arial" w:hAnsi="Arial"/>
        </w:rPr>
        <w:t>that was talking to me was talking in a way where they had</w:t>
      </w:r>
      <w:r w:rsidR="009A72D2">
        <w:rPr>
          <w:rFonts w:ascii="Arial" w:hAnsi="Arial"/>
        </w:rPr>
        <w:t xml:space="preserve"> </w:t>
      </w:r>
      <w:r w:rsidR="00A22DC0" w:rsidRPr="00AE672D">
        <w:rPr>
          <w:rFonts w:ascii="Arial" w:hAnsi="Arial"/>
        </w:rPr>
        <w:t xml:space="preserve">memorized answers. </w:t>
      </w:r>
      <w:r w:rsidR="00CB6E06" w:rsidRPr="00AE672D">
        <w:rPr>
          <w:rFonts w:ascii="Arial" w:hAnsi="Arial"/>
        </w:rPr>
        <w:t>L</w:t>
      </w:r>
      <w:r w:rsidR="00A22DC0" w:rsidRPr="00AE672D">
        <w:rPr>
          <w:rFonts w:ascii="Arial" w:hAnsi="Arial"/>
        </w:rPr>
        <w:t>ike</w:t>
      </w:r>
      <w:r w:rsidR="009924FB" w:rsidRPr="00AE672D">
        <w:rPr>
          <w:rFonts w:ascii="Arial" w:hAnsi="Arial"/>
        </w:rPr>
        <w:t>, "T</w:t>
      </w:r>
      <w:r w:rsidR="00A22DC0" w:rsidRPr="00AE672D">
        <w:rPr>
          <w:rFonts w:ascii="Arial" w:hAnsi="Arial"/>
        </w:rPr>
        <w:t xml:space="preserve">he </w:t>
      </w:r>
      <w:r w:rsidR="00CB6E06" w:rsidRPr="00AE672D">
        <w:rPr>
          <w:rFonts w:ascii="Arial" w:hAnsi="Arial"/>
        </w:rPr>
        <w:t>P</w:t>
      </w:r>
      <w:r w:rsidR="00A22DC0" w:rsidRPr="00AE672D">
        <w:rPr>
          <w:rFonts w:ascii="Arial" w:hAnsi="Arial"/>
        </w:rPr>
        <w:t>rophet would say that this is the way we should do things</w:t>
      </w:r>
      <w:r w:rsidR="00CB6E06" w:rsidRPr="00AE672D">
        <w:rPr>
          <w:rFonts w:ascii="Arial" w:hAnsi="Arial"/>
        </w:rPr>
        <w:t>, a</w:t>
      </w:r>
      <w:r w:rsidR="00A22DC0" w:rsidRPr="00AE672D">
        <w:rPr>
          <w:rFonts w:ascii="Arial" w:hAnsi="Arial"/>
        </w:rPr>
        <w:t>nd</w:t>
      </w:r>
      <w:r w:rsidR="00286886" w:rsidRPr="00AE672D">
        <w:rPr>
          <w:rFonts w:ascii="Arial" w:hAnsi="Arial"/>
        </w:rPr>
        <w:t xml:space="preserve"> </w:t>
      </w:r>
      <w:r w:rsidR="00A22DC0" w:rsidRPr="00AE672D">
        <w:rPr>
          <w:rFonts w:ascii="Arial" w:hAnsi="Arial"/>
        </w:rPr>
        <w:t>history shows</w:t>
      </w:r>
      <w:r w:rsidR="00CB6E06" w:rsidRPr="00AE672D">
        <w:rPr>
          <w:rFonts w:ascii="Arial" w:hAnsi="Arial"/>
        </w:rPr>
        <w:t xml:space="preserve"> that </w:t>
      </w:r>
      <w:r w:rsidR="00A22DC0" w:rsidRPr="00AE672D">
        <w:rPr>
          <w:rFonts w:ascii="Arial" w:hAnsi="Arial"/>
        </w:rPr>
        <w:t>we do this. If you want to be the best citizen, you have to become this and you have to do this.</w:t>
      </w:r>
      <w:r w:rsidR="009924FB" w:rsidRPr="00AE672D">
        <w:rPr>
          <w:rFonts w:ascii="Arial" w:hAnsi="Arial"/>
        </w:rPr>
        <w:t>"</w:t>
      </w:r>
    </w:p>
    <w:p w14:paraId="7E4DB1D9" w14:textId="77777777" w:rsidR="0057575E" w:rsidRPr="00AE672D" w:rsidRDefault="0057575E">
      <w:pPr>
        <w:spacing w:after="0"/>
        <w:rPr>
          <w:rFonts w:ascii="Arial" w:hAnsi="Arial"/>
        </w:rPr>
      </w:pPr>
    </w:p>
    <w:p w14:paraId="05ACD45C" w14:textId="7E342F94" w:rsidR="0057575E" w:rsidRPr="00AE672D" w:rsidRDefault="005058A3">
      <w:pPr>
        <w:spacing w:after="0"/>
        <w:rPr>
          <w:rFonts w:ascii="Arial" w:hAnsi="Arial"/>
        </w:rPr>
      </w:pPr>
      <w:r w:rsidRPr="005058A3">
        <w:rPr>
          <w:rFonts w:ascii="Arial" w:hAnsi="Arial"/>
          <w:b/>
          <w:bCs/>
        </w:rPr>
        <w:t>Regina:</w:t>
      </w:r>
      <w:r w:rsidR="009924FB" w:rsidRPr="00AE672D">
        <w:rPr>
          <w:rFonts w:ascii="Arial" w:hAnsi="Arial"/>
        </w:rPr>
        <w:t xml:space="preserve"> </w:t>
      </w:r>
      <w:r w:rsidR="00D248C2" w:rsidRPr="00AE672D">
        <w:rPr>
          <w:rFonts w:ascii="Arial" w:hAnsi="Arial"/>
        </w:rPr>
        <w:t>Mohamed</w:t>
      </w:r>
      <w:r w:rsidR="00A22DC0" w:rsidRPr="00AE672D">
        <w:rPr>
          <w:rFonts w:ascii="Arial" w:hAnsi="Arial"/>
        </w:rPr>
        <w:t xml:space="preserve"> lived among adults who answered his questions by pointing to the Quran. They were too busy treading water to spend longer than that</w:t>
      </w:r>
      <w:r w:rsidR="00BA6E72" w:rsidRPr="00AE672D">
        <w:rPr>
          <w:rFonts w:ascii="Arial" w:hAnsi="Arial"/>
        </w:rPr>
        <w:t xml:space="preserve">, </w:t>
      </w:r>
      <w:r w:rsidR="00A22DC0" w:rsidRPr="00AE672D">
        <w:rPr>
          <w:rFonts w:ascii="Arial" w:hAnsi="Arial"/>
        </w:rPr>
        <w:t>exploring the big philosophical ideas that were always on the boy's mind.</w:t>
      </w:r>
    </w:p>
    <w:p w14:paraId="525B9115" w14:textId="77777777" w:rsidR="0057575E" w:rsidRPr="00AE672D" w:rsidRDefault="0057575E">
      <w:pPr>
        <w:spacing w:after="0"/>
        <w:rPr>
          <w:rFonts w:ascii="Arial" w:hAnsi="Arial"/>
        </w:rPr>
      </w:pPr>
    </w:p>
    <w:p w14:paraId="1DD9AD4B" w14:textId="77CB4AB6" w:rsidR="0057575E" w:rsidRPr="00AE672D" w:rsidRDefault="005058A3">
      <w:pPr>
        <w:spacing w:after="0"/>
        <w:rPr>
          <w:rFonts w:ascii="Arial" w:hAnsi="Arial"/>
        </w:rPr>
      </w:pPr>
      <w:r w:rsidRPr="005058A3">
        <w:rPr>
          <w:rFonts w:ascii="Arial" w:hAnsi="Arial"/>
          <w:b/>
          <w:bCs/>
        </w:rPr>
        <w:t>Mohamed:</w:t>
      </w:r>
      <w:r w:rsidR="00BA6E72" w:rsidRPr="00AE672D">
        <w:rPr>
          <w:rFonts w:ascii="Arial" w:hAnsi="Arial"/>
        </w:rPr>
        <w:t xml:space="preserve"> </w:t>
      </w:r>
      <w:r w:rsidR="00A22DC0" w:rsidRPr="00AE672D">
        <w:rPr>
          <w:rFonts w:ascii="Arial" w:hAnsi="Arial"/>
        </w:rPr>
        <w:t xml:space="preserve">And it was never like, </w:t>
      </w:r>
      <w:r w:rsidR="009743C5" w:rsidRPr="00AE672D">
        <w:rPr>
          <w:rFonts w:ascii="Arial" w:hAnsi="Arial"/>
        </w:rPr>
        <w:t>"</w:t>
      </w:r>
      <w:r w:rsidR="00A22DC0" w:rsidRPr="00AE672D">
        <w:rPr>
          <w:rFonts w:ascii="Arial" w:hAnsi="Arial"/>
        </w:rPr>
        <w:t>Hey, why are we alive? What are we doing?</w:t>
      </w:r>
      <w:r w:rsidR="009743C5" w:rsidRPr="00AE672D">
        <w:rPr>
          <w:rFonts w:ascii="Arial" w:hAnsi="Arial"/>
        </w:rPr>
        <w:t>"</w:t>
      </w:r>
    </w:p>
    <w:p w14:paraId="42D9E7D8" w14:textId="77777777" w:rsidR="0057575E" w:rsidRPr="00AE672D" w:rsidRDefault="0057575E">
      <w:pPr>
        <w:spacing w:after="0"/>
        <w:rPr>
          <w:rFonts w:ascii="Arial" w:hAnsi="Arial"/>
        </w:rPr>
      </w:pPr>
    </w:p>
    <w:p w14:paraId="3CA01BE4" w14:textId="11120689" w:rsidR="0057575E" w:rsidRPr="00AE672D" w:rsidRDefault="005058A3">
      <w:pPr>
        <w:spacing w:after="0"/>
        <w:rPr>
          <w:rFonts w:ascii="Arial" w:hAnsi="Arial"/>
        </w:rPr>
      </w:pPr>
      <w:r w:rsidRPr="005058A3">
        <w:rPr>
          <w:rFonts w:ascii="Arial" w:hAnsi="Arial"/>
          <w:b/>
          <w:bCs/>
        </w:rPr>
        <w:t>Regina:</w:t>
      </w:r>
      <w:r w:rsidR="009743C5" w:rsidRPr="00AE672D">
        <w:rPr>
          <w:rFonts w:ascii="Arial" w:hAnsi="Arial"/>
        </w:rPr>
        <w:t xml:space="preserve"> </w:t>
      </w:r>
      <w:r w:rsidR="00A22DC0" w:rsidRPr="00AE672D">
        <w:rPr>
          <w:rFonts w:ascii="Arial" w:hAnsi="Arial"/>
        </w:rPr>
        <w:t xml:space="preserve">As he got older and navigated </w:t>
      </w:r>
      <w:r w:rsidR="009743C5" w:rsidRPr="00AE672D">
        <w:rPr>
          <w:rFonts w:ascii="Arial" w:hAnsi="Arial"/>
        </w:rPr>
        <w:t>h</w:t>
      </w:r>
      <w:r w:rsidR="00A22DC0" w:rsidRPr="00AE672D">
        <w:rPr>
          <w:rFonts w:ascii="Arial" w:hAnsi="Arial"/>
        </w:rPr>
        <w:t xml:space="preserve">igh </w:t>
      </w:r>
      <w:r w:rsidR="009743C5" w:rsidRPr="00AE672D">
        <w:rPr>
          <w:rFonts w:ascii="Arial" w:hAnsi="Arial"/>
        </w:rPr>
        <w:t>s</w:t>
      </w:r>
      <w:r w:rsidR="00A22DC0" w:rsidRPr="00AE672D">
        <w:rPr>
          <w:rFonts w:ascii="Arial" w:hAnsi="Arial"/>
        </w:rPr>
        <w:t>chool</w:t>
      </w:r>
      <w:r w:rsidR="009743C5" w:rsidRPr="00AE672D">
        <w:rPr>
          <w:rFonts w:ascii="Arial" w:hAnsi="Arial"/>
        </w:rPr>
        <w:t>, t</w:t>
      </w:r>
      <w:r w:rsidR="00A22DC0" w:rsidRPr="00AE672D">
        <w:rPr>
          <w:rFonts w:ascii="Arial" w:hAnsi="Arial"/>
        </w:rPr>
        <w:t>here was one kind of question he wanted to ask over and over</w:t>
      </w:r>
      <w:r w:rsidR="009743C5" w:rsidRPr="00AE672D">
        <w:rPr>
          <w:rFonts w:ascii="Arial" w:hAnsi="Arial"/>
        </w:rPr>
        <w:t>.</w:t>
      </w:r>
    </w:p>
    <w:p w14:paraId="655ACC2C" w14:textId="77777777" w:rsidR="0057575E" w:rsidRPr="00AE672D" w:rsidRDefault="0057575E">
      <w:pPr>
        <w:spacing w:after="0"/>
        <w:rPr>
          <w:rFonts w:ascii="Arial" w:hAnsi="Arial"/>
        </w:rPr>
      </w:pPr>
    </w:p>
    <w:p w14:paraId="6757A5B9" w14:textId="494472D1" w:rsidR="0057575E" w:rsidRPr="00AE672D" w:rsidRDefault="005058A3">
      <w:pPr>
        <w:spacing w:after="0"/>
        <w:rPr>
          <w:rFonts w:ascii="Arial" w:hAnsi="Arial"/>
        </w:rPr>
      </w:pPr>
      <w:r w:rsidRPr="005058A3">
        <w:rPr>
          <w:rFonts w:ascii="Arial" w:hAnsi="Arial"/>
          <w:b/>
          <w:bCs/>
        </w:rPr>
        <w:t>Mohamed:</w:t>
      </w:r>
      <w:r w:rsidR="009743C5" w:rsidRPr="00AE672D">
        <w:rPr>
          <w:rFonts w:ascii="Arial" w:hAnsi="Arial"/>
        </w:rPr>
        <w:t xml:space="preserve"> "C</w:t>
      </w:r>
      <w:r w:rsidR="00A22DC0" w:rsidRPr="00AE672D">
        <w:rPr>
          <w:rFonts w:ascii="Arial" w:hAnsi="Arial"/>
        </w:rPr>
        <w:t>an we talk about love</w:t>
      </w:r>
      <w:r w:rsidR="009743C5" w:rsidRPr="00AE672D">
        <w:rPr>
          <w:rFonts w:ascii="Arial" w:hAnsi="Arial"/>
        </w:rPr>
        <w:t>?"</w:t>
      </w:r>
      <w:r w:rsidR="00A22DC0" w:rsidRPr="00AE672D">
        <w:rPr>
          <w:rFonts w:ascii="Arial" w:hAnsi="Arial"/>
        </w:rPr>
        <w:t xml:space="preserve"> For me, love was just taken over by the necessity to live</w:t>
      </w:r>
      <w:r w:rsidR="003C4611" w:rsidRPr="00AE672D">
        <w:rPr>
          <w:rFonts w:ascii="Arial" w:hAnsi="Arial"/>
        </w:rPr>
        <w:t xml:space="preserve"> </w:t>
      </w:r>
      <w:r w:rsidR="00A22DC0" w:rsidRPr="00AE672D">
        <w:rPr>
          <w:rFonts w:ascii="Arial" w:hAnsi="Arial"/>
        </w:rPr>
        <w:t xml:space="preserve">and thrive and survive in this new world. </w:t>
      </w:r>
      <w:r w:rsidR="003C4611" w:rsidRPr="00AE672D">
        <w:rPr>
          <w:rFonts w:ascii="Arial" w:hAnsi="Arial"/>
        </w:rPr>
        <w:t>F</w:t>
      </w:r>
      <w:r w:rsidR="00A22DC0" w:rsidRPr="00AE672D">
        <w:rPr>
          <w:rFonts w:ascii="Arial" w:hAnsi="Arial"/>
        </w:rPr>
        <w:t>or the longest time, I thought nobody was real, and I was just dealing with robots.</w:t>
      </w:r>
    </w:p>
    <w:p w14:paraId="287DA012" w14:textId="77777777" w:rsidR="0057575E" w:rsidRPr="00AE672D" w:rsidRDefault="0057575E">
      <w:pPr>
        <w:spacing w:after="0"/>
        <w:rPr>
          <w:rFonts w:ascii="Arial" w:hAnsi="Arial"/>
        </w:rPr>
      </w:pPr>
    </w:p>
    <w:p w14:paraId="7672A1A9" w14:textId="4C1ABC24" w:rsidR="0057575E" w:rsidRPr="00AE672D" w:rsidRDefault="005058A3">
      <w:pPr>
        <w:spacing w:after="0"/>
        <w:rPr>
          <w:rFonts w:ascii="Arial" w:hAnsi="Arial"/>
        </w:rPr>
      </w:pPr>
      <w:r w:rsidRPr="005058A3">
        <w:rPr>
          <w:rFonts w:ascii="Arial" w:hAnsi="Arial"/>
          <w:b/>
          <w:bCs/>
        </w:rPr>
        <w:t>Regina:</w:t>
      </w:r>
      <w:r w:rsidR="003C4611" w:rsidRPr="00AE672D">
        <w:rPr>
          <w:rFonts w:ascii="Arial" w:hAnsi="Arial"/>
        </w:rPr>
        <w:t xml:space="preserve"> </w:t>
      </w:r>
      <w:r w:rsidR="00A22DC0" w:rsidRPr="00AE672D">
        <w:rPr>
          <w:rFonts w:ascii="Arial" w:hAnsi="Arial"/>
        </w:rPr>
        <w:t>But there was at least one person who felt real</w:t>
      </w:r>
      <w:r w:rsidR="008B5AB2" w:rsidRPr="00AE672D">
        <w:rPr>
          <w:rFonts w:ascii="Arial" w:hAnsi="Arial"/>
        </w:rPr>
        <w:t xml:space="preserve">. </w:t>
      </w:r>
      <w:r w:rsidR="00571D4B" w:rsidRPr="00AE672D">
        <w:rPr>
          <w:rFonts w:ascii="Arial" w:hAnsi="Arial"/>
        </w:rPr>
        <w:t>C</w:t>
      </w:r>
      <w:r w:rsidR="00A22DC0" w:rsidRPr="00AE672D">
        <w:rPr>
          <w:rFonts w:ascii="Arial" w:hAnsi="Arial"/>
        </w:rPr>
        <w:t>rystal</w:t>
      </w:r>
      <w:r w:rsidR="00571D4B" w:rsidRPr="00AE672D">
        <w:rPr>
          <w:rFonts w:ascii="Arial" w:hAnsi="Arial"/>
        </w:rPr>
        <w:t>.</w:t>
      </w:r>
    </w:p>
    <w:p w14:paraId="26B0C968" w14:textId="77777777" w:rsidR="0057575E" w:rsidRPr="00AE672D" w:rsidRDefault="0057575E">
      <w:pPr>
        <w:spacing w:after="0"/>
        <w:rPr>
          <w:rFonts w:ascii="Arial" w:hAnsi="Arial"/>
        </w:rPr>
      </w:pPr>
    </w:p>
    <w:p w14:paraId="672B5BBE" w14:textId="67203A94" w:rsidR="0057575E" w:rsidRPr="00AE672D" w:rsidRDefault="005058A3">
      <w:pPr>
        <w:spacing w:after="0"/>
        <w:rPr>
          <w:rFonts w:ascii="Arial" w:hAnsi="Arial"/>
        </w:rPr>
      </w:pPr>
      <w:r w:rsidRPr="005058A3">
        <w:rPr>
          <w:rFonts w:ascii="Arial" w:hAnsi="Arial"/>
          <w:b/>
          <w:bCs/>
        </w:rPr>
        <w:t>Mohamed:</w:t>
      </w:r>
      <w:r w:rsidR="00571D4B" w:rsidRPr="00AE672D">
        <w:rPr>
          <w:rFonts w:ascii="Arial" w:hAnsi="Arial"/>
        </w:rPr>
        <w:t xml:space="preserve"> S</w:t>
      </w:r>
      <w:r w:rsidR="00A22DC0" w:rsidRPr="00AE672D">
        <w:rPr>
          <w:rFonts w:ascii="Arial" w:hAnsi="Arial"/>
        </w:rPr>
        <w:t xml:space="preserve">he was the quietest person in the room, yet the loudest. </w:t>
      </w:r>
      <w:r w:rsidR="006147B8" w:rsidRPr="00AE672D">
        <w:rPr>
          <w:rFonts w:ascii="Arial" w:hAnsi="Arial"/>
        </w:rPr>
        <w:t xml:space="preserve">We </w:t>
      </w:r>
      <w:r w:rsidR="00A22DC0" w:rsidRPr="00AE672D">
        <w:rPr>
          <w:rFonts w:ascii="Arial" w:hAnsi="Arial"/>
        </w:rPr>
        <w:t>all knew what her intentions were. I was attracted to that</w:t>
      </w:r>
      <w:r w:rsidR="000E689E" w:rsidRPr="00AE672D">
        <w:rPr>
          <w:rFonts w:ascii="Arial" w:hAnsi="Arial"/>
        </w:rPr>
        <w:t xml:space="preserve">. </w:t>
      </w:r>
      <w:r w:rsidR="00A22DC0" w:rsidRPr="00AE672D">
        <w:rPr>
          <w:rFonts w:ascii="Arial" w:hAnsi="Arial"/>
        </w:rPr>
        <w:t>I was attracted to how kind she was</w:t>
      </w:r>
      <w:r w:rsidR="00FC0E5F" w:rsidRPr="00AE672D">
        <w:rPr>
          <w:rFonts w:ascii="Arial" w:hAnsi="Arial"/>
        </w:rPr>
        <w:t xml:space="preserve">. </w:t>
      </w:r>
      <w:r w:rsidR="00A22DC0" w:rsidRPr="00AE672D">
        <w:rPr>
          <w:rFonts w:ascii="Arial" w:hAnsi="Arial"/>
        </w:rPr>
        <w:t>I was attracted to how tough she was.</w:t>
      </w:r>
    </w:p>
    <w:p w14:paraId="056B7460" w14:textId="77777777" w:rsidR="0057575E" w:rsidRPr="00AE672D" w:rsidRDefault="0057575E">
      <w:pPr>
        <w:spacing w:after="0"/>
        <w:rPr>
          <w:rFonts w:ascii="Arial" w:hAnsi="Arial"/>
        </w:rPr>
      </w:pPr>
    </w:p>
    <w:p w14:paraId="065C2D04" w14:textId="6832C684" w:rsidR="0057575E" w:rsidRPr="00AE672D" w:rsidRDefault="005058A3">
      <w:pPr>
        <w:spacing w:after="0"/>
        <w:rPr>
          <w:rFonts w:ascii="Arial" w:hAnsi="Arial"/>
        </w:rPr>
      </w:pPr>
      <w:r w:rsidRPr="005058A3">
        <w:rPr>
          <w:rFonts w:ascii="Arial" w:hAnsi="Arial"/>
          <w:b/>
          <w:bCs/>
        </w:rPr>
        <w:t>Regina:</w:t>
      </w:r>
      <w:r w:rsidR="00FC0E5F" w:rsidRPr="00AE672D">
        <w:rPr>
          <w:rFonts w:ascii="Arial" w:hAnsi="Arial"/>
        </w:rPr>
        <w:t xml:space="preserve"> </w:t>
      </w:r>
      <w:r w:rsidR="00A22DC0" w:rsidRPr="00AE672D">
        <w:rPr>
          <w:rFonts w:ascii="Arial" w:hAnsi="Arial"/>
        </w:rPr>
        <w:t xml:space="preserve">Crystal couldn't have been more different from </w:t>
      </w:r>
      <w:r w:rsidR="00D248C2" w:rsidRPr="00AE672D">
        <w:rPr>
          <w:rFonts w:ascii="Arial" w:hAnsi="Arial"/>
        </w:rPr>
        <w:t>Mohamed</w:t>
      </w:r>
      <w:r w:rsidR="00A22DC0" w:rsidRPr="00AE672D">
        <w:rPr>
          <w:rFonts w:ascii="Arial" w:hAnsi="Arial"/>
        </w:rPr>
        <w:t>. She was Christian, but her parents weren't strict. She'd never been outside of Canada. And yet, they felt drawn to each other.</w:t>
      </w:r>
    </w:p>
    <w:p w14:paraId="1937B764" w14:textId="77777777" w:rsidR="0057575E" w:rsidRPr="00AE672D" w:rsidRDefault="0057575E">
      <w:pPr>
        <w:spacing w:after="0"/>
        <w:rPr>
          <w:rFonts w:ascii="Arial" w:hAnsi="Arial"/>
        </w:rPr>
      </w:pPr>
    </w:p>
    <w:p w14:paraId="7D6A074D" w14:textId="5773CACE" w:rsidR="001B1389" w:rsidRPr="00AE672D" w:rsidRDefault="005058A3">
      <w:pPr>
        <w:spacing w:after="0"/>
        <w:rPr>
          <w:rFonts w:ascii="Arial" w:hAnsi="Arial"/>
        </w:rPr>
      </w:pPr>
      <w:r w:rsidRPr="005058A3">
        <w:rPr>
          <w:rFonts w:ascii="Arial" w:hAnsi="Arial"/>
          <w:b/>
          <w:bCs/>
        </w:rPr>
        <w:t>Mohamed:</w:t>
      </w:r>
      <w:r w:rsidR="00BF1874" w:rsidRPr="00AE672D">
        <w:rPr>
          <w:rFonts w:ascii="Arial" w:hAnsi="Arial"/>
        </w:rPr>
        <w:t xml:space="preserve"> </w:t>
      </w:r>
      <w:r w:rsidR="00A22DC0" w:rsidRPr="00AE672D">
        <w:rPr>
          <w:rFonts w:ascii="Arial" w:hAnsi="Arial"/>
        </w:rPr>
        <w:t>But then</w:t>
      </w:r>
      <w:r w:rsidR="00BF1874" w:rsidRPr="00AE672D">
        <w:rPr>
          <w:rFonts w:ascii="Arial" w:hAnsi="Arial"/>
        </w:rPr>
        <w:t xml:space="preserve">, </w:t>
      </w:r>
      <w:r w:rsidR="00A22DC0" w:rsidRPr="00AE672D">
        <w:rPr>
          <w:rFonts w:ascii="Arial" w:hAnsi="Arial"/>
        </w:rPr>
        <w:t>it went to</w:t>
      </w:r>
      <w:r w:rsidR="00E26751" w:rsidRPr="00AE672D">
        <w:rPr>
          <w:rFonts w:ascii="Arial" w:hAnsi="Arial"/>
        </w:rPr>
        <w:t>, "W</w:t>
      </w:r>
      <w:r w:rsidR="00A22DC0" w:rsidRPr="00AE672D">
        <w:rPr>
          <w:rFonts w:ascii="Arial" w:hAnsi="Arial"/>
        </w:rPr>
        <w:t>hat do we do now?</w:t>
      </w:r>
      <w:r w:rsidR="00E26751" w:rsidRPr="00AE672D">
        <w:rPr>
          <w:rFonts w:ascii="Arial" w:hAnsi="Arial"/>
        </w:rPr>
        <w:t>"</w:t>
      </w:r>
      <w:r w:rsidR="00A22DC0" w:rsidRPr="00AE672D">
        <w:rPr>
          <w:rFonts w:ascii="Arial" w:hAnsi="Arial"/>
        </w:rPr>
        <w:t xml:space="preserve"> I want</w:t>
      </w:r>
      <w:r w:rsidR="00E26751" w:rsidRPr="00AE672D">
        <w:rPr>
          <w:rFonts w:ascii="Arial" w:hAnsi="Arial"/>
        </w:rPr>
        <w:t>ed</w:t>
      </w:r>
      <w:r w:rsidR="00A22DC0" w:rsidRPr="00AE672D">
        <w:rPr>
          <w:rFonts w:ascii="Arial" w:hAnsi="Arial"/>
        </w:rPr>
        <w:t xml:space="preserve"> to be with her</w:t>
      </w:r>
      <w:r w:rsidR="00E26751" w:rsidRPr="00AE672D">
        <w:rPr>
          <w:rFonts w:ascii="Arial" w:hAnsi="Arial"/>
        </w:rPr>
        <w:t>, a</w:t>
      </w:r>
      <w:r w:rsidR="00A22DC0" w:rsidRPr="00AE672D">
        <w:rPr>
          <w:rFonts w:ascii="Arial" w:hAnsi="Arial"/>
        </w:rPr>
        <w:t>nd I couldn't</w:t>
      </w:r>
      <w:r w:rsidR="00E26751" w:rsidRPr="00AE672D">
        <w:rPr>
          <w:rFonts w:ascii="Arial" w:hAnsi="Arial"/>
        </w:rPr>
        <w:t>. I</w:t>
      </w:r>
      <w:r w:rsidR="00A22DC0" w:rsidRPr="00AE672D">
        <w:rPr>
          <w:rFonts w:ascii="Arial" w:hAnsi="Arial"/>
        </w:rPr>
        <w:t>t would be a dishonor on me and her</w:t>
      </w:r>
      <w:r w:rsidR="001B1389" w:rsidRPr="00AE672D">
        <w:rPr>
          <w:rFonts w:ascii="Arial" w:hAnsi="Arial"/>
        </w:rPr>
        <w:t>.</w:t>
      </w:r>
    </w:p>
    <w:p w14:paraId="11C43B93" w14:textId="77777777" w:rsidR="001B1389" w:rsidRPr="00AE672D" w:rsidRDefault="001B1389">
      <w:pPr>
        <w:spacing w:after="0"/>
        <w:rPr>
          <w:rFonts w:ascii="Arial" w:hAnsi="Arial"/>
        </w:rPr>
      </w:pPr>
    </w:p>
    <w:p w14:paraId="3984687E" w14:textId="55478149" w:rsidR="0057575E" w:rsidRPr="00AE672D" w:rsidRDefault="005058A3">
      <w:pPr>
        <w:spacing w:after="0"/>
        <w:rPr>
          <w:rFonts w:ascii="Arial" w:hAnsi="Arial"/>
        </w:rPr>
      </w:pPr>
      <w:r w:rsidRPr="005058A3">
        <w:rPr>
          <w:rFonts w:ascii="Arial" w:hAnsi="Arial"/>
          <w:b/>
          <w:bCs/>
        </w:rPr>
        <w:t>Regina:</w:t>
      </w:r>
      <w:r w:rsidR="001B1389" w:rsidRPr="00AE672D">
        <w:rPr>
          <w:rFonts w:ascii="Arial" w:hAnsi="Arial"/>
        </w:rPr>
        <w:t xml:space="preserve"> </w:t>
      </w:r>
      <w:r w:rsidR="00D248C2" w:rsidRPr="00AE672D">
        <w:rPr>
          <w:rFonts w:ascii="Arial" w:hAnsi="Arial"/>
        </w:rPr>
        <w:t>Mohamed</w:t>
      </w:r>
      <w:r w:rsidR="001B1389" w:rsidRPr="00AE672D">
        <w:rPr>
          <w:rFonts w:ascii="Arial" w:hAnsi="Arial"/>
        </w:rPr>
        <w:t xml:space="preserve"> </w:t>
      </w:r>
      <w:r w:rsidR="00A22DC0" w:rsidRPr="00AE672D">
        <w:rPr>
          <w:rFonts w:ascii="Arial" w:hAnsi="Arial"/>
        </w:rPr>
        <w:t>still answer</w:t>
      </w:r>
      <w:r w:rsidR="001B1389" w:rsidRPr="00AE672D">
        <w:rPr>
          <w:rFonts w:ascii="Arial" w:hAnsi="Arial"/>
        </w:rPr>
        <w:t>ed</w:t>
      </w:r>
      <w:r w:rsidR="00A22DC0" w:rsidRPr="00AE672D">
        <w:rPr>
          <w:rFonts w:ascii="Arial" w:hAnsi="Arial"/>
        </w:rPr>
        <w:t xml:space="preserve"> to a higher power.</w:t>
      </w:r>
    </w:p>
    <w:p w14:paraId="27A98CFB" w14:textId="77777777" w:rsidR="0057575E" w:rsidRPr="00AE672D" w:rsidRDefault="0057575E">
      <w:pPr>
        <w:spacing w:after="0"/>
        <w:rPr>
          <w:rFonts w:ascii="Arial" w:hAnsi="Arial"/>
        </w:rPr>
      </w:pPr>
    </w:p>
    <w:p w14:paraId="2E923F8B" w14:textId="550ABD82" w:rsidR="0057575E" w:rsidRPr="00AE672D" w:rsidRDefault="005058A3">
      <w:pPr>
        <w:spacing w:after="0"/>
        <w:rPr>
          <w:rFonts w:ascii="Arial" w:hAnsi="Arial"/>
        </w:rPr>
      </w:pPr>
      <w:r w:rsidRPr="005058A3">
        <w:rPr>
          <w:rFonts w:ascii="Arial" w:hAnsi="Arial"/>
          <w:b/>
          <w:bCs/>
        </w:rPr>
        <w:t>Mohamed:</w:t>
      </w:r>
      <w:r w:rsidR="001B1389" w:rsidRPr="00AE672D">
        <w:rPr>
          <w:rFonts w:ascii="Arial" w:hAnsi="Arial"/>
        </w:rPr>
        <w:t xml:space="preserve"> </w:t>
      </w:r>
      <w:r w:rsidR="00A22DC0" w:rsidRPr="00AE672D">
        <w:rPr>
          <w:rFonts w:ascii="Arial" w:hAnsi="Arial"/>
        </w:rPr>
        <w:t>If I saw a girl</w:t>
      </w:r>
      <w:r w:rsidR="001B1389" w:rsidRPr="00AE672D">
        <w:rPr>
          <w:rFonts w:ascii="Arial" w:hAnsi="Arial"/>
        </w:rPr>
        <w:t xml:space="preserve">, </w:t>
      </w:r>
      <w:r w:rsidR="00A22DC0" w:rsidRPr="00AE672D">
        <w:rPr>
          <w:rFonts w:ascii="Arial" w:hAnsi="Arial"/>
        </w:rPr>
        <w:t>I would have to avert my gaze. It was just something I was trying to do.</w:t>
      </w:r>
    </w:p>
    <w:p w14:paraId="3B9C807A" w14:textId="77777777" w:rsidR="0057575E" w:rsidRPr="00AE672D" w:rsidRDefault="0057575E">
      <w:pPr>
        <w:spacing w:after="0"/>
        <w:rPr>
          <w:rFonts w:ascii="Arial" w:hAnsi="Arial"/>
        </w:rPr>
      </w:pPr>
    </w:p>
    <w:p w14:paraId="7DF99F02" w14:textId="7B892A28" w:rsidR="0057575E" w:rsidRPr="00AE672D" w:rsidRDefault="005058A3">
      <w:pPr>
        <w:spacing w:after="0"/>
        <w:rPr>
          <w:rFonts w:ascii="Arial" w:hAnsi="Arial"/>
        </w:rPr>
      </w:pPr>
      <w:r w:rsidRPr="005058A3">
        <w:rPr>
          <w:rFonts w:ascii="Arial" w:hAnsi="Arial"/>
          <w:b/>
          <w:bCs/>
        </w:rPr>
        <w:t>Regina:</w:t>
      </w:r>
      <w:r w:rsidR="001B1389" w:rsidRPr="00AE672D">
        <w:rPr>
          <w:rFonts w:ascii="Arial" w:hAnsi="Arial"/>
        </w:rPr>
        <w:t xml:space="preserve"> </w:t>
      </w:r>
      <w:r w:rsidR="00A22DC0" w:rsidRPr="00AE672D">
        <w:rPr>
          <w:rFonts w:ascii="Arial" w:hAnsi="Arial"/>
        </w:rPr>
        <w:t xml:space="preserve">Well, yes, the higher power </w:t>
      </w:r>
      <w:r w:rsidR="00D248C2" w:rsidRPr="00AE672D">
        <w:rPr>
          <w:rFonts w:ascii="Arial" w:hAnsi="Arial"/>
        </w:rPr>
        <w:t>Mohamed</w:t>
      </w:r>
      <w:r w:rsidR="00A22DC0" w:rsidRPr="00AE672D">
        <w:rPr>
          <w:rFonts w:ascii="Arial" w:hAnsi="Arial"/>
        </w:rPr>
        <w:t xml:space="preserve"> felt accountable to was God. But</w:t>
      </w:r>
      <w:r w:rsidR="000D3456" w:rsidRPr="00AE672D">
        <w:rPr>
          <w:rFonts w:ascii="Arial" w:hAnsi="Arial"/>
        </w:rPr>
        <w:t xml:space="preserve">, </w:t>
      </w:r>
      <w:r w:rsidR="00A22DC0" w:rsidRPr="00AE672D">
        <w:rPr>
          <w:rFonts w:ascii="Arial" w:hAnsi="Arial"/>
        </w:rPr>
        <w:t>there was an even more immediate and omnipotent force that he felt in his life.</w:t>
      </w:r>
    </w:p>
    <w:p w14:paraId="6C5615FF" w14:textId="77777777" w:rsidR="0057575E" w:rsidRPr="00AE672D" w:rsidRDefault="0057575E">
      <w:pPr>
        <w:spacing w:after="0"/>
        <w:rPr>
          <w:rFonts w:ascii="Arial" w:hAnsi="Arial"/>
        </w:rPr>
      </w:pPr>
    </w:p>
    <w:p w14:paraId="3D96C4A8" w14:textId="145B8868" w:rsidR="0057575E" w:rsidRPr="00AE672D" w:rsidRDefault="005058A3">
      <w:pPr>
        <w:spacing w:after="0"/>
        <w:rPr>
          <w:rFonts w:ascii="Arial" w:hAnsi="Arial"/>
        </w:rPr>
      </w:pPr>
      <w:r w:rsidRPr="005058A3">
        <w:rPr>
          <w:rFonts w:ascii="Arial" w:hAnsi="Arial"/>
          <w:b/>
          <w:bCs/>
        </w:rPr>
        <w:t>Mohamed:</w:t>
      </w:r>
      <w:r w:rsidR="00AE17D3" w:rsidRPr="00AE672D">
        <w:rPr>
          <w:rFonts w:ascii="Arial" w:hAnsi="Arial"/>
        </w:rPr>
        <w:t xml:space="preserve"> </w:t>
      </w:r>
      <w:r w:rsidR="00A22DC0" w:rsidRPr="00AE672D">
        <w:rPr>
          <w:rFonts w:ascii="Arial" w:hAnsi="Arial"/>
        </w:rPr>
        <w:t>My mom was Pablo Escobar. She knew everything that was going on in the neighborhood</w:t>
      </w:r>
      <w:r w:rsidR="006147B8">
        <w:rPr>
          <w:rFonts w:ascii="Arial" w:hAnsi="Arial"/>
        </w:rPr>
        <w:t xml:space="preserve"> a</w:t>
      </w:r>
      <w:r w:rsidR="00A22DC0" w:rsidRPr="00AE672D">
        <w:rPr>
          <w:rFonts w:ascii="Arial" w:hAnsi="Arial"/>
        </w:rPr>
        <w:t>nd</w:t>
      </w:r>
      <w:r w:rsidR="00481F76" w:rsidRPr="00AE672D">
        <w:rPr>
          <w:rFonts w:ascii="Arial" w:hAnsi="Arial"/>
        </w:rPr>
        <w:t xml:space="preserve">, </w:t>
      </w:r>
      <w:r w:rsidR="00A22DC0" w:rsidRPr="00AE672D">
        <w:rPr>
          <w:rFonts w:ascii="Arial" w:hAnsi="Arial"/>
        </w:rPr>
        <w:t>honestly, it felt like the entire world. She would be on this couch</w:t>
      </w:r>
      <w:r w:rsidR="00632023" w:rsidRPr="00AE672D">
        <w:rPr>
          <w:rFonts w:ascii="Arial" w:hAnsi="Arial"/>
        </w:rPr>
        <w:t>, a</w:t>
      </w:r>
      <w:r w:rsidR="00A22DC0" w:rsidRPr="00AE672D">
        <w:rPr>
          <w:rFonts w:ascii="Arial" w:hAnsi="Arial"/>
        </w:rPr>
        <w:t>nd she had her spot never moved. That spot was so indented. The cushion was flat because of how often she sat there</w:t>
      </w:r>
      <w:r w:rsidR="00D254D3" w:rsidRPr="00AE672D">
        <w:rPr>
          <w:rFonts w:ascii="Arial" w:hAnsi="Arial"/>
        </w:rPr>
        <w:t xml:space="preserve">, </w:t>
      </w:r>
      <w:r w:rsidR="00A22DC0" w:rsidRPr="00AE672D">
        <w:rPr>
          <w:rFonts w:ascii="Arial" w:hAnsi="Arial"/>
        </w:rPr>
        <w:t xml:space="preserve">and all </w:t>
      </w:r>
      <w:r w:rsidR="00A22DC0" w:rsidRPr="00AE672D">
        <w:rPr>
          <w:rFonts w:ascii="Arial" w:hAnsi="Arial"/>
        </w:rPr>
        <w:lastRenderedPageBreak/>
        <w:t xml:space="preserve">she did was talk on the phone. </w:t>
      </w:r>
      <w:r w:rsidR="003D55CD" w:rsidRPr="00AE672D">
        <w:rPr>
          <w:rFonts w:ascii="Arial" w:hAnsi="Arial"/>
        </w:rPr>
        <w:t>[phone beeping] T</w:t>
      </w:r>
      <w:r w:rsidR="00A22DC0" w:rsidRPr="00AE672D">
        <w:rPr>
          <w:rFonts w:ascii="Arial" w:hAnsi="Arial"/>
        </w:rPr>
        <w:t>here was a lot of laughter</w:t>
      </w:r>
      <w:r w:rsidR="003D55CD" w:rsidRPr="00AE672D">
        <w:rPr>
          <w:rFonts w:ascii="Arial" w:hAnsi="Arial"/>
        </w:rPr>
        <w:t xml:space="preserve">, </w:t>
      </w:r>
      <w:r w:rsidR="00A22DC0" w:rsidRPr="00AE672D">
        <w:rPr>
          <w:rFonts w:ascii="Arial" w:hAnsi="Arial"/>
        </w:rPr>
        <w:t xml:space="preserve">but all of it was weaved with information, </w:t>
      </w:r>
      <w:r w:rsidR="00A2360C" w:rsidRPr="00AE672D">
        <w:rPr>
          <w:rFonts w:ascii="Arial" w:hAnsi="Arial"/>
        </w:rPr>
        <w:t xml:space="preserve">about </w:t>
      </w:r>
      <w:r w:rsidR="00A22DC0" w:rsidRPr="00AE672D">
        <w:rPr>
          <w:rFonts w:ascii="Arial" w:hAnsi="Arial"/>
        </w:rPr>
        <w:t xml:space="preserve">what was going on next door, </w:t>
      </w:r>
      <w:r w:rsidR="00812D4E" w:rsidRPr="00AE672D">
        <w:rPr>
          <w:rFonts w:ascii="Arial" w:hAnsi="Arial"/>
        </w:rPr>
        <w:t xml:space="preserve">next </w:t>
      </w:r>
      <w:r w:rsidR="00A22DC0" w:rsidRPr="00AE672D">
        <w:rPr>
          <w:rFonts w:ascii="Arial" w:hAnsi="Arial"/>
        </w:rPr>
        <w:t>city</w:t>
      </w:r>
      <w:r w:rsidR="00812D4E" w:rsidRPr="00AE672D">
        <w:rPr>
          <w:rFonts w:ascii="Arial" w:hAnsi="Arial"/>
        </w:rPr>
        <w:t xml:space="preserve">, </w:t>
      </w:r>
      <w:r w:rsidR="00A22DC0" w:rsidRPr="00AE672D">
        <w:rPr>
          <w:rFonts w:ascii="Arial" w:hAnsi="Arial"/>
        </w:rPr>
        <w:t>next country.</w:t>
      </w:r>
    </w:p>
    <w:p w14:paraId="5C0345F5" w14:textId="77777777" w:rsidR="0057575E" w:rsidRPr="00AE672D" w:rsidRDefault="0057575E">
      <w:pPr>
        <w:spacing w:after="0"/>
        <w:rPr>
          <w:rFonts w:ascii="Arial" w:hAnsi="Arial"/>
        </w:rPr>
      </w:pPr>
    </w:p>
    <w:p w14:paraId="049FBB8C" w14:textId="5A3B0C45" w:rsidR="0057575E" w:rsidRPr="00AE672D" w:rsidRDefault="005058A3">
      <w:pPr>
        <w:spacing w:after="0"/>
        <w:rPr>
          <w:rFonts w:ascii="Arial" w:hAnsi="Arial"/>
        </w:rPr>
      </w:pPr>
      <w:r w:rsidRPr="005058A3">
        <w:rPr>
          <w:rFonts w:ascii="Arial" w:hAnsi="Arial"/>
          <w:b/>
          <w:bCs/>
        </w:rPr>
        <w:t>Regina:</w:t>
      </w:r>
      <w:r w:rsidR="00812D4E" w:rsidRPr="00AE672D">
        <w:rPr>
          <w:rFonts w:ascii="Arial" w:hAnsi="Arial"/>
        </w:rPr>
        <w:t xml:space="preserve"> </w:t>
      </w:r>
      <w:r w:rsidR="00D248C2" w:rsidRPr="00AE672D">
        <w:rPr>
          <w:rFonts w:ascii="Arial" w:hAnsi="Arial"/>
        </w:rPr>
        <w:t>Mohamed</w:t>
      </w:r>
      <w:r w:rsidR="00A22DC0" w:rsidRPr="00AE672D">
        <w:rPr>
          <w:rFonts w:ascii="Arial" w:hAnsi="Arial"/>
        </w:rPr>
        <w:t>'s mom had friends in high places.</w:t>
      </w:r>
    </w:p>
    <w:p w14:paraId="7EEAA0C7" w14:textId="77777777" w:rsidR="0057575E" w:rsidRPr="00AE672D" w:rsidRDefault="0057575E">
      <w:pPr>
        <w:spacing w:after="0"/>
        <w:rPr>
          <w:rFonts w:ascii="Arial" w:hAnsi="Arial"/>
        </w:rPr>
      </w:pPr>
    </w:p>
    <w:p w14:paraId="0A26F7F8" w14:textId="11AF2607" w:rsidR="0057575E" w:rsidRPr="00AE672D" w:rsidRDefault="005058A3">
      <w:pPr>
        <w:spacing w:after="0"/>
        <w:rPr>
          <w:rFonts w:ascii="Arial" w:hAnsi="Arial"/>
        </w:rPr>
      </w:pPr>
      <w:r w:rsidRPr="005058A3">
        <w:rPr>
          <w:rFonts w:ascii="Arial" w:hAnsi="Arial"/>
          <w:b/>
          <w:bCs/>
        </w:rPr>
        <w:t>Mohamed:</w:t>
      </w:r>
      <w:r w:rsidR="00812D4E" w:rsidRPr="00AE672D">
        <w:rPr>
          <w:rFonts w:ascii="Arial" w:hAnsi="Arial"/>
        </w:rPr>
        <w:t xml:space="preserve"> </w:t>
      </w:r>
      <w:r w:rsidR="00A22DC0" w:rsidRPr="00AE672D">
        <w:rPr>
          <w:rFonts w:ascii="Arial" w:hAnsi="Arial"/>
        </w:rPr>
        <w:t xml:space="preserve">All of the Somali moms wore hijabs or </w:t>
      </w:r>
      <w:r w:rsidR="000C3DE1" w:rsidRPr="00AE672D">
        <w:rPr>
          <w:rFonts w:ascii="Arial" w:hAnsi="Arial"/>
        </w:rPr>
        <w:t xml:space="preserve">abaya, </w:t>
      </w:r>
      <w:r w:rsidR="00A22DC0" w:rsidRPr="00AE672D">
        <w:rPr>
          <w:rFonts w:ascii="Arial" w:hAnsi="Arial"/>
        </w:rPr>
        <w:t xml:space="preserve">and </w:t>
      </w:r>
      <w:r w:rsidR="00FD0054">
        <w:rPr>
          <w:rFonts w:ascii="Arial" w:hAnsi="Arial"/>
        </w:rPr>
        <w:t xml:space="preserve">they'd </w:t>
      </w:r>
      <w:r w:rsidR="00A22DC0" w:rsidRPr="00AE672D">
        <w:rPr>
          <w:rFonts w:ascii="Arial" w:hAnsi="Arial"/>
        </w:rPr>
        <w:t xml:space="preserve">only be showing your face. And they would stand in high spots. They're standing on top of hills, and they're watching over the neighborhood. And our nickname for them was </w:t>
      </w:r>
      <w:r w:rsidR="00FD0054" w:rsidRPr="00AE672D">
        <w:rPr>
          <w:rFonts w:ascii="Arial" w:hAnsi="Arial"/>
        </w:rPr>
        <w:t>ninjas</w:t>
      </w:r>
      <w:r w:rsidR="00FD0054">
        <w:rPr>
          <w:rFonts w:ascii="Arial" w:hAnsi="Arial"/>
        </w:rPr>
        <w:t>, j</w:t>
      </w:r>
      <w:r w:rsidR="00A22DC0" w:rsidRPr="00AE672D">
        <w:rPr>
          <w:rFonts w:ascii="Arial" w:hAnsi="Arial"/>
        </w:rPr>
        <w:t>ust watching over us</w:t>
      </w:r>
      <w:r w:rsidR="000C3DE1" w:rsidRPr="00AE672D">
        <w:rPr>
          <w:rFonts w:ascii="Arial" w:hAnsi="Arial"/>
        </w:rPr>
        <w:t>. I</w:t>
      </w:r>
      <w:r w:rsidR="00A22DC0" w:rsidRPr="00AE672D">
        <w:rPr>
          <w:rFonts w:ascii="Arial" w:hAnsi="Arial"/>
        </w:rPr>
        <w:t>f I left the neighborhood, my mom knew.</w:t>
      </w:r>
    </w:p>
    <w:p w14:paraId="14039A5F" w14:textId="77777777" w:rsidR="0057575E" w:rsidRPr="00AE672D" w:rsidRDefault="0057575E">
      <w:pPr>
        <w:spacing w:after="0"/>
        <w:rPr>
          <w:rFonts w:ascii="Arial" w:hAnsi="Arial"/>
        </w:rPr>
      </w:pPr>
    </w:p>
    <w:p w14:paraId="6945E79B" w14:textId="7AD01EBC" w:rsidR="0057575E" w:rsidRPr="00AE672D" w:rsidRDefault="005058A3">
      <w:pPr>
        <w:spacing w:after="0"/>
        <w:rPr>
          <w:rFonts w:ascii="Arial" w:hAnsi="Arial"/>
        </w:rPr>
      </w:pPr>
      <w:r w:rsidRPr="005058A3">
        <w:rPr>
          <w:rFonts w:ascii="Arial" w:hAnsi="Arial"/>
          <w:b/>
          <w:bCs/>
        </w:rPr>
        <w:t>Regina:</w:t>
      </w:r>
      <w:r w:rsidR="000C3DE1" w:rsidRPr="00AE672D">
        <w:rPr>
          <w:rFonts w:ascii="Arial" w:hAnsi="Arial"/>
        </w:rPr>
        <w:t xml:space="preserve"> </w:t>
      </w:r>
      <w:r w:rsidR="00A22DC0" w:rsidRPr="00AE672D">
        <w:rPr>
          <w:rFonts w:ascii="Arial" w:hAnsi="Arial"/>
        </w:rPr>
        <w:t xml:space="preserve">And if she discovered </w:t>
      </w:r>
      <w:r w:rsidR="00D248C2" w:rsidRPr="00AE672D">
        <w:rPr>
          <w:rFonts w:ascii="Arial" w:hAnsi="Arial"/>
        </w:rPr>
        <w:t>Mohamed</w:t>
      </w:r>
      <w:r w:rsidR="00A22DC0" w:rsidRPr="00AE672D">
        <w:rPr>
          <w:rFonts w:ascii="Arial" w:hAnsi="Arial"/>
        </w:rPr>
        <w:t xml:space="preserve"> not only dating a girl, but a white nonbeliever, only God might be able to save him from her wrath.</w:t>
      </w:r>
    </w:p>
    <w:p w14:paraId="39D30EE2" w14:textId="77777777" w:rsidR="0057575E" w:rsidRPr="00AE672D" w:rsidRDefault="0057575E">
      <w:pPr>
        <w:spacing w:after="0"/>
        <w:rPr>
          <w:rFonts w:ascii="Arial" w:hAnsi="Arial"/>
        </w:rPr>
      </w:pPr>
    </w:p>
    <w:p w14:paraId="70EECB51" w14:textId="407582B7" w:rsidR="0057575E" w:rsidRPr="00AE672D" w:rsidRDefault="005058A3">
      <w:pPr>
        <w:spacing w:after="0"/>
        <w:rPr>
          <w:rFonts w:ascii="Arial" w:hAnsi="Arial"/>
        </w:rPr>
      </w:pPr>
      <w:r w:rsidRPr="005058A3">
        <w:rPr>
          <w:rFonts w:ascii="Arial" w:hAnsi="Arial"/>
          <w:b/>
          <w:bCs/>
        </w:rPr>
        <w:t>Mohamed:</w:t>
      </w:r>
      <w:r w:rsidR="00D64114" w:rsidRPr="00AE672D">
        <w:rPr>
          <w:rFonts w:ascii="Arial" w:hAnsi="Arial"/>
        </w:rPr>
        <w:t xml:space="preserve"> </w:t>
      </w:r>
      <w:r w:rsidR="00A22DC0" w:rsidRPr="00AE672D">
        <w:rPr>
          <w:rFonts w:ascii="Arial" w:hAnsi="Arial"/>
        </w:rPr>
        <w:t>I can't look or touch a girl</w:t>
      </w:r>
      <w:r w:rsidR="00D64114" w:rsidRPr="00AE672D">
        <w:rPr>
          <w:rFonts w:ascii="Arial" w:hAnsi="Arial"/>
        </w:rPr>
        <w:t xml:space="preserve">, </w:t>
      </w:r>
      <w:r w:rsidR="00A22DC0" w:rsidRPr="00AE672D">
        <w:rPr>
          <w:rFonts w:ascii="Arial" w:hAnsi="Arial"/>
        </w:rPr>
        <w:t xml:space="preserve">but I have </w:t>
      </w:r>
      <w:r w:rsidR="00D64114" w:rsidRPr="00AE672D">
        <w:rPr>
          <w:rFonts w:ascii="Arial" w:hAnsi="Arial"/>
        </w:rPr>
        <w:t>th</w:t>
      </w:r>
      <w:r w:rsidR="009C53F2">
        <w:rPr>
          <w:rFonts w:ascii="Arial" w:hAnsi="Arial"/>
        </w:rPr>
        <w:t>e</w:t>
      </w:r>
      <w:r w:rsidR="00D64114" w:rsidRPr="00AE672D">
        <w:rPr>
          <w:rFonts w:ascii="Arial" w:hAnsi="Arial"/>
        </w:rPr>
        <w:t>s</w:t>
      </w:r>
      <w:r w:rsidR="009C53F2">
        <w:rPr>
          <w:rFonts w:ascii="Arial" w:hAnsi="Arial"/>
        </w:rPr>
        <w:t>e</w:t>
      </w:r>
      <w:r w:rsidR="00D64114" w:rsidRPr="00AE672D">
        <w:rPr>
          <w:rFonts w:ascii="Arial" w:hAnsi="Arial"/>
        </w:rPr>
        <w:t xml:space="preserve"> </w:t>
      </w:r>
      <w:r w:rsidR="00A22DC0" w:rsidRPr="00AE672D">
        <w:rPr>
          <w:rFonts w:ascii="Arial" w:hAnsi="Arial"/>
        </w:rPr>
        <w:t>wants and feelings</w:t>
      </w:r>
      <w:r w:rsidR="00301D97" w:rsidRPr="00AE672D">
        <w:rPr>
          <w:rFonts w:ascii="Arial" w:hAnsi="Arial"/>
        </w:rPr>
        <w:t>, a</w:t>
      </w:r>
      <w:r w:rsidR="00A22DC0" w:rsidRPr="00AE672D">
        <w:rPr>
          <w:rFonts w:ascii="Arial" w:hAnsi="Arial"/>
        </w:rPr>
        <w:t xml:space="preserve">nd I'm struggling with myself. </w:t>
      </w:r>
      <w:r w:rsidR="00301D97" w:rsidRPr="00AE672D">
        <w:rPr>
          <w:rFonts w:ascii="Arial" w:hAnsi="Arial"/>
        </w:rPr>
        <w:t>F</w:t>
      </w:r>
      <w:r w:rsidR="00A22DC0" w:rsidRPr="00AE672D">
        <w:rPr>
          <w:rFonts w:ascii="Arial" w:hAnsi="Arial"/>
        </w:rPr>
        <w:t>eeling like I'm a terrible person</w:t>
      </w:r>
      <w:r w:rsidR="00301D97" w:rsidRPr="00AE672D">
        <w:rPr>
          <w:rFonts w:ascii="Arial" w:hAnsi="Arial"/>
        </w:rPr>
        <w:t xml:space="preserve">, </w:t>
      </w:r>
      <w:r w:rsidR="00A22DC0" w:rsidRPr="00AE672D">
        <w:rPr>
          <w:rFonts w:ascii="Arial" w:hAnsi="Arial"/>
        </w:rPr>
        <w:t>while at the same time having these needs and wants.</w:t>
      </w:r>
    </w:p>
    <w:p w14:paraId="13FACCC1" w14:textId="77777777" w:rsidR="0057575E" w:rsidRPr="00AE672D" w:rsidRDefault="0057575E">
      <w:pPr>
        <w:spacing w:after="0"/>
        <w:rPr>
          <w:rFonts w:ascii="Arial" w:hAnsi="Arial"/>
        </w:rPr>
      </w:pPr>
    </w:p>
    <w:p w14:paraId="178DB200" w14:textId="00010AB7" w:rsidR="0057575E" w:rsidRPr="00AE672D" w:rsidRDefault="005058A3">
      <w:pPr>
        <w:spacing w:after="0"/>
        <w:rPr>
          <w:rFonts w:ascii="Arial" w:hAnsi="Arial"/>
        </w:rPr>
      </w:pPr>
      <w:r w:rsidRPr="005058A3">
        <w:rPr>
          <w:rFonts w:ascii="Arial" w:hAnsi="Arial"/>
          <w:b/>
          <w:bCs/>
        </w:rPr>
        <w:t>Regina:</w:t>
      </w:r>
      <w:r w:rsidR="00DE42B6" w:rsidRPr="00AE672D">
        <w:rPr>
          <w:rFonts w:ascii="Arial" w:hAnsi="Arial"/>
        </w:rPr>
        <w:t xml:space="preserve"> </w:t>
      </w:r>
      <w:r w:rsidR="00D248C2" w:rsidRPr="00AE672D">
        <w:rPr>
          <w:rFonts w:ascii="Arial" w:hAnsi="Arial"/>
        </w:rPr>
        <w:t>Mohamed</w:t>
      </w:r>
      <w:r w:rsidR="00A22DC0" w:rsidRPr="00AE672D">
        <w:rPr>
          <w:rFonts w:ascii="Arial" w:hAnsi="Arial"/>
        </w:rPr>
        <w:t xml:space="preserve"> confided in his friends as they walked home together from school. His buddies were his go</w:t>
      </w:r>
      <w:r w:rsidR="0048388F" w:rsidRPr="00AE672D">
        <w:rPr>
          <w:rFonts w:ascii="Arial" w:hAnsi="Arial"/>
        </w:rPr>
        <w:t>-</w:t>
      </w:r>
      <w:r w:rsidR="00A22DC0" w:rsidRPr="00AE672D">
        <w:rPr>
          <w:rFonts w:ascii="Arial" w:hAnsi="Arial"/>
        </w:rPr>
        <w:t>to in situations like these</w:t>
      </w:r>
      <w:r w:rsidR="0048388F" w:rsidRPr="00AE672D">
        <w:rPr>
          <w:rFonts w:ascii="Arial" w:hAnsi="Arial"/>
        </w:rPr>
        <w:t xml:space="preserve">, </w:t>
      </w:r>
      <w:r w:rsidR="00A22DC0" w:rsidRPr="00AE672D">
        <w:rPr>
          <w:rFonts w:ascii="Arial" w:hAnsi="Arial"/>
        </w:rPr>
        <w:t>because they were just as philosophical as he was.</w:t>
      </w:r>
    </w:p>
    <w:p w14:paraId="31F27215" w14:textId="77777777" w:rsidR="0057575E" w:rsidRPr="00AE672D" w:rsidRDefault="0057575E">
      <w:pPr>
        <w:spacing w:after="0"/>
        <w:rPr>
          <w:rFonts w:ascii="Arial" w:hAnsi="Arial"/>
        </w:rPr>
      </w:pPr>
    </w:p>
    <w:p w14:paraId="3D0F5F6E" w14:textId="5A1B12A3" w:rsidR="0057575E" w:rsidRPr="00AE672D" w:rsidRDefault="005058A3">
      <w:pPr>
        <w:spacing w:after="0"/>
        <w:rPr>
          <w:rFonts w:ascii="Arial" w:hAnsi="Arial"/>
        </w:rPr>
      </w:pPr>
      <w:r w:rsidRPr="005058A3">
        <w:rPr>
          <w:rFonts w:ascii="Arial" w:hAnsi="Arial"/>
          <w:b/>
          <w:bCs/>
        </w:rPr>
        <w:t>Mohamed:</w:t>
      </w:r>
      <w:r w:rsidR="0048388F" w:rsidRPr="00AE672D">
        <w:rPr>
          <w:rFonts w:ascii="Arial" w:hAnsi="Arial"/>
        </w:rPr>
        <w:t xml:space="preserve"> </w:t>
      </w:r>
      <w:r w:rsidR="00A22DC0" w:rsidRPr="00AE672D">
        <w:rPr>
          <w:rFonts w:ascii="Arial" w:hAnsi="Arial"/>
        </w:rPr>
        <w:t xml:space="preserve">We would debate each other on the concept of religion. </w:t>
      </w:r>
      <w:r w:rsidR="00C263E3" w:rsidRPr="00AE672D">
        <w:rPr>
          <w:rFonts w:ascii="Arial" w:hAnsi="Arial"/>
        </w:rPr>
        <w:t>S</w:t>
      </w:r>
      <w:r w:rsidR="00A22DC0" w:rsidRPr="00AE672D">
        <w:rPr>
          <w:rFonts w:ascii="Arial" w:hAnsi="Arial"/>
        </w:rPr>
        <w:t>chool didn't matter</w:t>
      </w:r>
      <w:r w:rsidR="00C263E3" w:rsidRPr="00AE672D">
        <w:rPr>
          <w:rFonts w:ascii="Arial" w:hAnsi="Arial"/>
        </w:rPr>
        <w:t xml:space="preserve"> </w:t>
      </w:r>
      <w:r w:rsidR="00A22DC0" w:rsidRPr="00AE672D">
        <w:rPr>
          <w:rFonts w:ascii="Arial" w:hAnsi="Arial"/>
        </w:rPr>
        <w:t>if we didn't know why we were alive.</w:t>
      </w:r>
    </w:p>
    <w:p w14:paraId="11CCC399" w14:textId="77777777" w:rsidR="0057575E" w:rsidRPr="00AE672D" w:rsidRDefault="0057575E">
      <w:pPr>
        <w:spacing w:after="0"/>
        <w:rPr>
          <w:rFonts w:ascii="Arial" w:hAnsi="Arial"/>
        </w:rPr>
      </w:pPr>
    </w:p>
    <w:p w14:paraId="777886BE" w14:textId="3FFD1880" w:rsidR="0057575E" w:rsidRPr="00AE672D" w:rsidRDefault="005058A3">
      <w:pPr>
        <w:spacing w:after="0"/>
        <w:rPr>
          <w:rFonts w:ascii="Arial" w:hAnsi="Arial"/>
        </w:rPr>
      </w:pPr>
      <w:r w:rsidRPr="005058A3">
        <w:rPr>
          <w:rFonts w:ascii="Arial" w:hAnsi="Arial"/>
          <w:b/>
          <w:bCs/>
        </w:rPr>
        <w:t>Regina:</w:t>
      </w:r>
      <w:r w:rsidR="00C263E3" w:rsidRPr="00AE672D">
        <w:rPr>
          <w:rFonts w:ascii="Arial" w:hAnsi="Arial"/>
        </w:rPr>
        <w:t xml:space="preserve"> </w:t>
      </w:r>
      <w:r w:rsidR="00392A3B">
        <w:rPr>
          <w:rFonts w:ascii="Arial" w:hAnsi="Arial"/>
        </w:rPr>
        <w:t xml:space="preserve">His </w:t>
      </w:r>
      <w:r w:rsidR="00A22DC0" w:rsidRPr="00AE672D">
        <w:rPr>
          <w:rFonts w:ascii="Arial" w:hAnsi="Arial"/>
        </w:rPr>
        <w:t xml:space="preserve">friends were Shia Muslims from Kuwait and Iraq, who had settled in Ottawa in the 90s. </w:t>
      </w:r>
      <w:r w:rsidR="00C263E3" w:rsidRPr="00AE672D">
        <w:rPr>
          <w:rFonts w:ascii="Arial" w:hAnsi="Arial"/>
        </w:rPr>
        <w:t>A</w:t>
      </w:r>
      <w:r w:rsidR="00A22DC0" w:rsidRPr="00AE672D">
        <w:rPr>
          <w:rFonts w:ascii="Arial" w:hAnsi="Arial"/>
        </w:rPr>
        <w:t>s a Somali Sunni</w:t>
      </w:r>
      <w:r w:rsidR="00C263E3" w:rsidRPr="00AE672D">
        <w:rPr>
          <w:rFonts w:ascii="Arial" w:hAnsi="Arial"/>
        </w:rPr>
        <w:t xml:space="preserve">, </w:t>
      </w:r>
      <w:r w:rsidR="00D248C2" w:rsidRPr="00AE672D">
        <w:rPr>
          <w:rFonts w:ascii="Arial" w:hAnsi="Arial"/>
        </w:rPr>
        <w:t>Mohamed</w:t>
      </w:r>
      <w:r w:rsidR="00A22DC0" w:rsidRPr="00AE672D">
        <w:rPr>
          <w:rFonts w:ascii="Arial" w:hAnsi="Arial"/>
        </w:rPr>
        <w:t xml:space="preserve"> was super into the way his pals broke the monolith of Islam for him. </w:t>
      </w:r>
      <w:r w:rsidR="00AA0B5B" w:rsidRPr="00AE672D">
        <w:rPr>
          <w:rFonts w:ascii="Arial" w:hAnsi="Arial"/>
        </w:rPr>
        <w:t xml:space="preserve">Shia </w:t>
      </w:r>
      <w:r w:rsidR="00A22DC0" w:rsidRPr="00AE672D">
        <w:rPr>
          <w:rFonts w:ascii="Arial" w:hAnsi="Arial"/>
        </w:rPr>
        <w:t>cultural and religious practices felt so different from everything else he had grown up with.</w:t>
      </w:r>
    </w:p>
    <w:p w14:paraId="65D60FC5" w14:textId="77777777" w:rsidR="0057575E" w:rsidRPr="00AE672D" w:rsidRDefault="0057575E">
      <w:pPr>
        <w:spacing w:after="0"/>
        <w:rPr>
          <w:rFonts w:ascii="Arial" w:hAnsi="Arial"/>
        </w:rPr>
      </w:pPr>
    </w:p>
    <w:p w14:paraId="6027F65F" w14:textId="6FB8BE8E" w:rsidR="0057575E" w:rsidRPr="00AE672D" w:rsidRDefault="005058A3">
      <w:pPr>
        <w:spacing w:after="0"/>
        <w:rPr>
          <w:rFonts w:ascii="Arial" w:hAnsi="Arial"/>
        </w:rPr>
      </w:pPr>
      <w:r w:rsidRPr="005058A3">
        <w:rPr>
          <w:rFonts w:ascii="Arial" w:hAnsi="Arial"/>
          <w:b/>
          <w:bCs/>
        </w:rPr>
        <w:t>Mohamed:</w:t>
      </w:r>
      <w:r w:rsidR="00BC2694" w:rsidRPr="00AE672D">
        <w:rPr>
          <w:rFonts w:ascii="Arial" w:hAnsi="Arial"/>
        </w:rPr>
        <w:t xml:space="preserve"> </w:t>
      </w:r>
      <w:r w:rsidR="00A22DC0" w:rsidRPr="00AE672D">
        <w:rPr>
          <w:rFonts w:ascii="Arial" w:hAnsi="Arial"/>
        </w:rPr>
        <w:t xml:space="preserve">My friends I met at the time, they had shown up after the </w:t>
      </w:r>
      <w:r w:rsidR="00490E1B" w:rsidRPr="00AE672D">
        <w:rPr>
          <w:rFonts w:ascii="Arial" w:hAnsi="Arial"/>
        </w:rPr>
        <w:t>FIRST IRAQ WAR</w:t>
      </w:r>
      <w:r w:rsidR="009C63D8" w:rsidRPr="00AE672D">
        <w:rPr>
          <w:rFonts w:ascii="Arial" w:hAnsi="Arial"/>
        </w:rPr>
        <w:t xml:space="preserve">. </w:t>
      </w:r>
      <w:r w:rsidR="00A22DC0" w:rsidRPr="00AE672D">
        <w:rPr>
          <w:rFonts w:ascii="Arial" w:hAnsi="Arial"/>
        </w:rPr>
        <w:t>I was fascinated with how he was explaining the religion to me, where everyone else was telling me what to do</w:t>
      </w:r>
      <w:r w:rsidR="001622F8" w:rsidRPr="00AE672D">
        <w:rPr>
          <w:rFonts w:ascii="Arial" w:hAnsi="Arial"/>
        </w:rPr>
        <w:t xml:space="preserve"> and </w:t>
      </w:r>
      <w:r w:rsidR="00A22DC0" w:rsidRPr="00AE672D">
        <w:rPr>
          <w:rFonts w:ascii="Arial" w:hAnsi="Arial"/>
        </w:rPr>
        <w:t>how to act as in like a memorized code that we had to follow, like walk out of the bathroom with the right foot</w:t>
      </w:r>
      <w:r w:rsidR="001622F8" w:rsidRPr="00AE672D">
        <w:rPr>
          <w:rFonts w:ascii="Arial" w:hAnsi="Arial"/>
        </w:rPr>
        <w:t xml:space="preserve">, </w:t>
      </w:r>
      <w:r w:rsidR="00490E1B">
        <w:rPr>
          <w:rFonts w:ascii="Arial" w:hAnsi="Arial"/>
        </w:rPr>
        <w:t xml:space="preserve">walk in </w:t>
      </w:r>
      <w:r w:rsidR="00A22DC0" w:rsidRPr="00AE672D">
        <w:rPr>
          <w:rFonts w:ascii="Arial" w:hAnsi="Arial"/>
        </w:rPr>
        <w:t>with the left</w:t>
      </w:r>
      <w:r w:rsidR="001622F8" w:rsidRPr="00AE672D">
        <w:rPr>
          <w:rFonts w:ascii="Arial" w:hAnsi="Arial"/>
        </w:rPr>
        <w:t>. H</w:t>
      </w:r>
      <w:r w:rsidR="00A22DC0" w:rsidRPr="00AE672D">
        <w:rPr>
          <w:rFonts w:ascii="Arial" w:hAnsi="Arial"/>
        </w:rPr>
        <w:t>is side of religion was all emotional, it was more connected to a spirituality.</w:t>
      </w:r>
    </w:p>
    <w:p w14:paraId="78237360" w14:textId="77777777" w:rsidR="0057575E" w:rsidRPr="00AE672D" w:rsidRDefault="0057575E">
      <w:pPr>
        <w:spacing w:after="0"/>
        <w:rPr>
          <w:rFonts w:ascii="Arial" w:hAnsi="Arial"/>
        </w:rPr>
      </w:pPr>
    </w:p>
    <w:p w14:paraId="030E140D" w14:textId="6896717E" w:rsidR="0057575E" w:rsidRPr="00AE672D" w:rsidRDefault="005058A3">
      <w:pPr>
        <w:spacing w:after="0"/>
        <w:rPr>
          <w:rFonts w:ascii="Arial" w:hAnsi="Arial"/>
        </w:rPr>
      </w:pPr>
      <w:r w:rsidRPr="005058A3">
        <w:rPr>
          <w:rFonts w:ascii="Arial" w:hAnsi="Arial"/>
          <w:b/>
          <w:bCs/>
        </w:rPr>
        <w:t>Regina:</w:t>
      </w:r>
      <w:r w:rsidR="005D315A" w:rsidRPr="00AE672D">
        <w:rPr>
          <w:rFonts w:ascii="Arial" w:hAnsi="Arial"/>
        </w:rPr>
        <w:t xml:space="preserve"> </w:t>
      </w:r>
      <w:r w:rsidR="00A22DC0" w:rsidRPr="00AE672D">
        <w:rPr>
          <w:rFonts w:ascii="Arial" w:hAnsi="Arial"/>
        </w:rPr>
        <w:t>So</w:t>
      </w:r>
      <w:r w:rsidR="005D315A" w:rsidRPr="00AE672D">
        <w:rPr>
          <w:rFonts w:ascii="Arial" w:hAnsi="Arial"/>
        </w:rPr>
        <w:t xml:space="preserve">, </w:t>
      </w:r>
      <w:r w:rsidR="00A22DC0" w:rsidRPr="00AE672D">
        <w:rPr>
          <w:rFonts w:ascii="Arial" w:hAnsi="Arial"/>
        </w:rPr>
        <w:t xml:space="preserve">they set to work on </w:t>
      </w:r>
      <w:r w:rsidR="00D248C2" w:rsidRPr="00AE672D">
        <w:rPr>
          <w:rFonts w:ascii="Arial" w:hAnsi="Arial"/>
        </w:rPr>
        <w:t>Mohamed</w:t>
      </w:r>
      <w:r w:rsidR="00A22DC0" w:rsidRPr="00AE672D">
        <w:rPr>
          <w:rFonts w:ascii="Arial" w:hAnsi="Arial"/>
        </w:rPr>
        <w:t>'s dilemma</w:t>
      </w:r>
      <w:r w:rsidR="00363E5A" w:rsidRPr="00AE672D">
        <w:rPr>
          <w:rFonts w:ascii="Arial" w:hAnsi="Arial"/>
        </w:rPr>
        <w:t>. S</w:t>
      </w:r>
      <w:r w:rsidR="00A22DC0" w:rsidRPr="00AE672D">
        <w:rPr>
          <w:rFonts w:ascii="Arial" w:hAnsi="Arial"/>
        </w:rPr>
        <w:t>crolling through theology</w:t>
      </w:r>
      <w:r w:rsidR="00490E1B">
        <w:rPr>
          <w:rFonts w:ascii="Arial" w:hAnsi="Arial"/>
        </w:rPr>
        <w:t xml:space="preserve"> </w:t>
      </w:r>
      <w:r w:rsidR="00A22DC0" w:rsidRPr="00AE672D">
        <w:rPr>
          <w:rFonts w:ascii="Arial" w:hAnsi="Arial"/>
        </w:rPr>
        <w:t>web forums and listening to scholars on YouTube. And it wasn't long</w:t>
      </w:r>
      <w:r w:rsidR="00135DCC" w:rsidRPr="00AE672D">
        <w:rPr>
          <w:rFonts w:ascii="Arial" w:hAnsi="Arial"/>
        </w:rPr>
        <w:t xml:space="preserve">, </w:t>
      </w:r>
      <w:r w:rsidR="00A22DC0" w:rsidRPr="00AE672D">
        <w:rPr>
          <w:rFonts w:ascii="Arial" w:hAnsi="Arial"/>
        </w:rPr>
        <w:t>before they stumbled across</w:t>
      </w:r>
      <w:r w:rsidR="00135DCC" w:rsidRPr="00AE672D">
        <w:rPr>
          <w:rFonts w:ascii="Arial" w:hAnsi="Arial"/>
        </w:rPr>
        <w:t>.</w:t>
      </w:r>
    </w:p>
    <w:p w14:paraId="4E23F909" w14:textId="77777777" w:rsidR="0057575E" w:rsidRPr="00AE672D" w:rsidRDefault="0057575E">
      <w:pPr>
        <w:spacing w:after="0"/>
        <w:rPr>
          <w:rFonts w:ascii="Arial" w:hAnsi="Arial"/>
        </w:rPr>
      </w:pPr>
    </w:p>
    <w:p w14:paraId="55159E98" w14:textId="43D0B720" w:rsidR="0057575E" w:rsidRPr="00AE672D" w:rsidRDefault="005058A3">
      <w:pPr>
        <w:spacing w:after="0"/>
        <w:rPr>
          <w:rFonts w:ascii="Arial" w:hAnsi="Arial"/>
        </w:rPr>
      </w:pPr>
      <w:r w:rsidRPr="005058A3">
        <w:rPr>
          <w:rFonts w:ascii="Arial" w:hAnsi="Arial"/>
          <w:b/>
          <w:bCs/>
        </w:rPr>
        <w:t>Mohamed:</w:t>
      </w:r>
      <w:r w:rsidR="00135DCC" w:rsidRPr="00AE672D">
        <w:rPr>
          <w:rFonts w:ascii="Arial" w:hAnsi="Arial"/>
        </w:rPr>
        <w:t xml:space="preserve"> T</w:t>
      </w:r>
      <w:r w:rsidR="00A22DC0" w:rsidRPr="00AE672D">
        <w:rPr>
          <w:rFonts w:ascii="Arial" w:hAnsi="Arial"/>
        </w:rPr>
        <w:t xml:space="preserve">his loophole. </w:t>
      </w:r>
      <w:r w:rsidR="005E4FFC" w:rsidRPr="00AE672D">
        <w:rPr>
          <w:rFonts w:ascii="Arial" w:hAnsi="Arial"/>
        </w:rPr>
        <w:t xml:space="preserve">[echoes] </w:t>
      </w:r>
      <w:r w:rsidR="00A22DC0" w:rsidRPr="00AE672D">
        <w:rPr>
          <w:rFonts w:ascii="Arial" w:hAnsi="Arial"/>
        </w:rPr>
        <w:t>You can have this thing as called a temporary marriage. Me and my two friends, we worked like a team of lawyers to try to figure out what this all meant. It has a contract</w:t>
      </w:r>
      <w:r w:rsidR="006A5E47" w:rsidRPr="00AE672D">
        <w:rPr>
          <w:rFonts w:ascii="Arial" w:hAnsi="Arial"/>
        </w:rPr>
        <w:t xml:space="preserve">, it </w:t>
      </w:r>
      <w:r w:rsidR="00A22DC0" w:rsidRPr="00AE672D">
        <w:rPr>
          <w:rFonts w:ascii="Arial" w:hAnsi="Arial"/>
        </w:rPr>
        <w:t>has witnesses, you and her have to declare to each other</w:t>
      </w:r>
      <w:r w:rsidR="00C37056" w:rsidRPr="00AE672D">
        <w:rPr>
          <w:rFonts w:ascii="Arial" w:hAnsi="Arial"/>
        </w:rPr>
        <w:t xml:space="preserve"> that </w:t>
      </w:r>
      <w:r w:rsidR="00A22DC0" w:rsidRPr="00AE672D">
        <w:rPr>
          <w:rFonts w:ascii="Arial" w:hAnsi="Arial"/>
        </w:rPr>
        <w:t xml:space="preserve">you don't have to declare this relationship to your parents, you </w:t>
      </w:r>
      <w:r w:rsidR="00C37056" w:rsidRPr="00AE672D">
        <w:rPr>
          <w:rFonts w:ascii="Arial" w:hAnsi="Arial"/>
        </w:rPr>
        <w:t xml:space="preserve">don’t </w:t>
      </w:r>
      <w:r w:rsidR="00A22DC0" w:rsidRPr="00AE672D">
        <w:rPr>
          <w:rFonts w:ascii="Arial" w:hAnsi="Arial"/>
        </w:rPr>
        <w:t xml:space="preserve">have to declare this to the government. It's just between </w:t>
      </w:r>
      <w:r w:rsidR="00FA6478" w:rsidRPr="00AE672D">
        <w:rPr>
          <w:rFonts w:ascii="Arial" w:hAnsi="Arial"/>
        </w:rPr>
        <w:t>you two</w:t>
      </w:r>
      <w:r w:rsidR="00A22DC0" w:rsidRPr="00AE672D">
        <w:rPr>
          <w:rFonts w:ascii="Arial" w:hAnsi="Arial"/>
        </w:rPr>
        <w:t>.</w:t>
      </w:r>
    </w:p>
    <w:p w14:paraId="39721346" w14:textId="77777777" w:rsidR="0057575E" w:rsidRPr="00AE672D" w:rsidRDefault="0057575E">
      <w:pPr>
        <w:spacing w:after="0"/>
        <w:rPr>
          <w:rFonts w:ascii="Arial" w:hAnsi="Arial"/>
        </w:rPr>
      </w:pPr>
    </w:p>
    <w:p w14:paraId="685A270A" w14:textId="390E2749" w:rsidR="0057575E" w:rsidRPr="00AE672D" w:rsidRDefault="005058A3">
      <w:pPr>
        <w:spacing w:after="0"/>
        <w:rPr>
          <w:rFonts w:ascii="Arial" w:hAnsi="Arial"/>
        </w:rPr>
      </w:pPr>
      <w:r w:rsidRPr="005058A3">
        <w:rPr>
          <w:rFonts w:ascii="Arial" w:hAnsi="Arial"/>
          <w:b/>
          <w:bCs/>
        </w:rPr>
        <w:t>Regina:</w:t>
      </w:r>
      <w:r w:rsidR="00FA6478" w:rsidRPr="00AE672D">
        <w:rPr>
          <w:rFonts w:ascii="Arial" w:hAnsi="Arial"/>
        </w:rPr>
        <w:t xml:space="preserve"> </w:t>
      </w:r>
      <w:r w:rsidR="00A22DC0" w:rsidRPr="00AE672D">
        <w:rPr>
          <w:rFonts w:ascii="Arial" w:hAnsi="Arial"/>
        </w:rPr>
        <w:t xml:space="preserve">How did it compare to the kind of marriage that your parents had? </w:t>
      </w:r>
      <w:r w:rsidR="00B008E2" w:rsidRPr="00AE672D">
        <w:rPr>
          <w:rFonts w:ascii="Arial" w:hAnsi="Arial"/>
        </w:rPr>
        <w:t>D</w:t>
      </w:r>
      <w:r w:rsidR="00A22DC0" w:rsidRPr="00AE672D">
        <w:rPr>
          <w:rFonts w:ascii="Arial" w:hAnsi="Arial"/>
        </w:rPr>
        <w:t>id you see this as that kind of marriage</w:t>
      </w:r>
      <w:r w:rsidR="00AC3A07">
        <w:rPr>
          <w:rFonts w:ascii="Arial" w:hAnsi="Arial"/>
        </w:rPr>
        <w:t>,</w:t>
      </w:r>
      <w:r w:rsidR="00B008E2" w:rsidRPr="00AE672D">
        <w:rPr>
          <w:rFonts w:ascii="Arial" w:hAnsi="Arial"/>
        </w:rPr>
        <w:t xml:space="preserve"> like </w:t>
      </w:r>
      <w:r w:rsidR="00A22DC0" w:rsidRPr="00AE672D">
        <w:rPr>
          <w:rFonts w:ascii="Arial" w:hAnsi="Arial"/>
        </w:rPr>
        <w:t xml:space="preserve">where you're </w:t>
      </w:r>
      <w:r w:rsidR="00286886" w:rsidRPr="00AE672D">
        <w:rPr>
          <w:rFonts w:ascii="Arial" w:hAnsi="Arial"/>
        </w:rPr>
        <w:t>going to</w:t>
      </w:r>
      <w:r w:rsidR="00A22DC0" w:rsidRPr="00AE672D">
        <w:rPr>
          <w:rFonts w:ascii="Arial" w:hAnsi="Arial"/>
        </w:rPr>
        <w:t xml:space="preserve"> move out of the house?</w:t>
      </w:r>
    </w:p>
    <w:p w14:paraId="659896D4" w14:textId="77777777" w:rsidR="0057575E" w:rsidRPr="00AE672D" w:rsidRDefault="0057575E">
      <w:pPr>
        <w:spacing w:after="0"/>
        <w:rPr>
          <w:rFonts w:ascii="Arial" w:hAnsi="Arial"/>
        </w:rPr>
      </w:pPr>
    </w:p>
    <w:p w14:paraId="6E92AE1A" w14:textId="7E67CA30" w:rsidR="003340AF" w:rsidRPr="00AE672D" w:rsidRDefault="005058A3">
      <w:pPr>
        <w:spacing w:after="0"/>
        <w:rPr>
          <w:rFonts w:ascii="Arial" w:hAnsi="Arial"/>
        </w:rPr>
      </w:pPr>
      <w:r w:rsidRPr="005058A3">
        <w:rPr>
          <w:rFonts w:ascii="Arial" w:hAnsi="Arial"/>
          <w:b/>
          <w:bCs/>
        </w:rPr>
        <w:lastRenderedPageBreak/>
        <w:t>Mohamed:</w:t>
      </w:r>
      <w:r w:rsidR="00B008E2" w:rsidRPr="00AE672D">
        <w:rPr>
          <w:rFonts w:ascii="Arial" w:hAnsi="Arial"/>
        </w:rPr>
        <w:t xml:space="preserve"> </w:t>
      </w:r>
      <w:r w:rsidR="00A22DC0" w:rsidRPr="00AE672D">
        <w:rPr>
          <w:rFonts w:ascii="Arial" w:hAnsi="Arial"/>
        </w:rPr>
        <w:t xml:space="preserve">Nope, </w:t>
      </w:r>
      <w:r w:rsidR="00B008E2" w:rsidRPr="00AE672D">
        <w:rPr>
          <w:rFonts w:ascii="Arial" w:hAnsi="Arial"/>
        </w:rPr>
        <w:t xml:space="preserve">[chuckles] </w:t>
      </w:r>
      <w:r w:rsidR="00A22DC0" w:rsidRPr="00AE672D">
        <w:rPr>
          <w:rFonts w:ascii="Arial" w:hAnsi="Arial"/>
        </w:rPr>
        <w:t>nope. Dating is not an option. Find a good family, find a good daughter of that family</w:t>
      </w:r>
      <w:r w:rsidR="00AC3A07">
        <w:rPr>
          <w:rFonts w:ascii="Arial" w:hAnsi="Arial"/>
        </w:rPr>
        <w:t>, a</w:t>
      </w:r>
      <w:r w:rsidR="00A22DC0" w:rsidRPr="00AE672D">
        <w:rPr>
          <w:rFonts w:ascii="Arial" w:hAnsi="Arial"/>
        </w:rPr>
        <w:t>nd that's it</w:t>
      </w:r>
      <w:r w:rsidR="00AC3A07">
        <w:rPr>
          <w:rFonts w:ascii="Arial" w:hAnsi="Arial"/>
        </w:rPr>
        <w:t xml:space="preserve">. </w:t>
      </w:r>
      <w:r w:rsidR="00AC3A07" w:rsidRPr="00AE672D">
        <w:rPr>
          <w:rFonts w:ascii="Arial" w:hAnsi="Arial"/>
        </w:rPr>
        <w:t xml:space="preserve">You </w:t>
      </w:r>
      <w:r w:rsidR="00A22DC0" w:rsidRPr="00AE672D">
        <w:rPr>
          <w:rFonts w:ascii="Arial" w:hAnsi="Arial"/>
        </w:rPr>
        <w:t>marry, have children and move on with your life. And</w:t>
      </w:r>
      <w:r w:rsidR="00AC3A07">
        <w:rPr>
          <w:rFonts w:ascii="Arial" w:hAnsi="Arial"/>
        </w:rPr>
        <w:t xml:space="preserve"> </w:t>
      </w:r>
      <w:r w:rsidR="00A22DC0" w:rsidRPr="00AE672D">
        <w:rPr>
          <w:rFonts w:ascii="Arial" w:hAnsi="Arial"/>
        </w:rPr>
        <w:t xml:space="preserve">for me, that does not work. </w:t>
      </w:r>
    </w:p>
    <w:p w14:paraId="0C994198" w14:textId="77777777" w:rsidR="003340AF" w:rsidRPr="00AE672D" w:rsidRDefault="003340AF">
      <w:pPr>
        <w:spacing w:after="0"/>
        <w:rPr>
          <w:rFonts w:ascii="Arial" w:hAnsi="Arial"/>
        </w:rPr>
      </w:pPr>
    </w:p>
    <w:p w14:paraId="1CB04015" w14:textId="6C588425" w:rsidR="00E10B0B" w:rsidRPr="00AE672D" w:rsidRDefault="00A22DC0">
      <w:pPr>
        <w:spacing w:after="0"/>
        <w:rPr>
          <w:rFonts w:ascii="Arial" w:hAnsi="Arial"/>
        </w:rPr>
      </w:pPr>
      <w:r w:rsidRPr="00AE672D">
        <w:rPr>
          <w:rFonts w:ascii="Arial" w:hAnsi="Arial"/>
        </w:rPr>
        <w:t>With temporary marriage, it's the same concept as getting married, but it's honorable in the sense that you're clear as to what your needs are and what you would want, and you can communicate about it. And so</w:t>
      </w:r>
      <w:r w:rsidR="00564554">
        <w:rPr>
          <w:rFonts w:ascii="Arial" w:hAnsi="Arial"/>
        </w:rPr>
        <w:t>,</w:t>
      </w:r>
      <w:r w:rsidRPr="00AE672D">
        <w:rPr>
          <w:rFonts w:ascii="Arial" w:hAnsi="Arial"/>
        </w:rPr>
        <w:t xml:space="preserve"> to me, this was amazing, because I didn't understand how I could give up my entire life to one person on the basis of physical needs. </w:t>
      </w:r>
    </w:p>
    <w:p w14:paraId="3273D269" w14:textId="77777777" w:rsidR="00E10B0B" w:rsidRPr="00AE672D" w:rsidRDefault="00E10B0B">
      <w:pPr>
        <w:spacing w:after="0"/>
        <w:rPr>
          <w:rFonts w:ascii="Arial" w:hAnsi="Arial"/>
        </w:rPr>
      </w:pPr>
    </w:p>
    <w:p w14:paraId="44E00807" w14:textId="3237495B" w:rsidR="00E10B0B" w:rsidRPr="00AE672D" w:rsidRDefault="005058A3">
      <w:pPr>
        <w:spacing w:after="0"/>
        <w:rPr>
          <w:rFonts w:ascii="Arial" w:hAnsi="Arial"/>
        </w:rPr>
      </w:pPr>
      <w:r w:rsidRPr="005058A3">
        <w:rPr>
          <w:rFonts w:ascii="Arial" w:hAnsi="Arial"/>
          <w:b/>
          <w:bCs/>
        </w:rPr>
        <w:t>Regina:</w:t>
      </w:r>
      <w:r w:rsidR="00E10B0B" w:rsidRPr="00AE672D">
        <w:rPr>
          <w:rFonts w:ascii="Arial" w:hAnsi="Arial"/>
        </w:rPr>
        <w:t xml:space="preserve"> </w:t>
      </w:r>
      <w:r w:rsidR="00A22DC0" w:rsidRPr="00AE672D">
        <w:rPr>
          <w:rFonts w:ascii="Arial" w:hAnsi="Arial"/>
        </w:rPr>
        <w:t>I hear that</w:t>
      </w:r>
      <w:r w:rsidR="00E10B0B" w:rsidRPr="00AE672D">
        <w:rPr>
          <w:rFonts w:ascii="Arial" w:hAnsi="Arial"/>
        </w:rPr>
        <w:t xml:space="preserve">, </w:t>
      </w:r>
      <w:r w:rsidR="00A22DC0" w:rsidRPr="00AE672D">
        <w:rPr>
          <w:rFonts w:ascii="Arial" w:hAnsi="Arial"/>
        </w:rPr>
        <w:t>and</w:t>
      </w:r>
      <w:r w:rsidR="00E10B0B" w:rsidRPr="00AE672D">
        <w:rPr>
          <w:rFonts w:ascii="Arial" w:hAnsi="Arial"/>
        </w:rPr>
        <w:t xml:space="preserve"> </w:t>
      </w:r>
      <w:r w:rsidR="00A22DC0" w:rsidRPr="00AE672D">
        <w:rPr>
          <w:rFonts w:ascii="Arial" w:hAnsi="Arial"/>
        </w:rPr>
        <w:t xml:space="preserve">you're using the Quran to justify going to third base. </w:t>
      </w:r>
      <w:r w:rsidR="00E10B0B" w:rsidRPr="00AE672D">
        <w:rPr>
          <w:rFonts w:ascii="Arial" w:hAnsi="Arial"/>
        </w:rPr>
        <w:t>Is there any p</w:t>
      </w:r>
      <w:r w:rsidR="00A22DC0" w:rsidRPr="00AE672D">
        <w:rPr>
          <w:rFonts w:ascii="Arial" w:hAnsi="Arial"/>
        </w:rPr>
        <w:t>art of that feel</w:t>
      </w:r>
      <w:r w:rsidR="00E10B0B" w:rsidRPr="00AE672D">
        <w:rPr>
          <w:rFonts w:ascii="Arial" w:hAnsi="Arial"/>
        </w:rPr>
        <w:t>-- [</w:t>
      </w:r>
      <w:proofErr w:type="gramStart"/>
      <w:r w:rsidR="00E10B0B" w:rsidRPr="00AE672D">
        <w:rPr>
          <w:rFonts w:ascii="Arial" w:hAnsi="Arial"/>
        </w:rPr>
        <w:t>chuckles]</w:t>
      </w:r>
      <w:proofErr w:type="gramEnd"/>
      <w:r w:rsidR="00E10B0B" w:rsidRPr="00AE672D">
        <w:rPr>
          <w:rFonts w:ascii="Arial" w:hAnsi="Arial"/>
        </w:rPr>
        <w:t xml:space="preserve"> </w:t>
      </w:r>
    </w:p>
    <w:p w14:paraId="7134361B" w14:textId="77777777" w:rsidR="00E10B0B" w:rsidRPr="00AE672D" w:rsidRDefault="00E10B0B">
      <w:pPr>
        <w:spacing w:after="0"/>
        <w:rPr>
          <w:rFonts w:ascii="Arial" w:hAnsi="Arial"/>
        </w:rPr>
      </w:pPr>
    </w:p>
    <w:p w14:paraId="79F65D0B" w14:textId="531ACDF2" w:rsidR="0057575E" w:rsidRPr="00AE672D" w:rsidRDefault="005058A3">
      <w:pPr>
        <w:spacing w:after="0"/>
        <w:rPr>
          <w:rFonts w:ascii="Arial" w:hAnsi="Arial"/>
        </w:rPr>
      </w:pPr>
      <w:r w:rsidRPr="005058A3">
        <w:rPr>
          <w:rFonts w:ascii="Arial" w:hAnsi="Arial"/>
          <w:b/>
          <w:bCs/>
        </w:rPr>
        <w:t>Mohamed:</w:t>
      </w:r>
      <w:r w:rsidR="00E10B0B" w:rsidRPr="00AE672D">
        <w:rPr>
          <w:rFonts w:ascii="Arial" w:hAnsi="Arial"/>
        </w:rPr>
        <w:t xml:space="preserve"> W</w:t>
      </w:r>
      <w:r w:rsidR="00A22DC0" w:rsidRPr="00AE672D">
        <w:rPr>
          <w:rFonts w:ascii="Arial" w:hAnsi="Arial"/>
        </w:rPr>
        <w:t>rong</w:t>
      </w:r>
      <w:r w:rsidR="00564554">
        <w:rPr>
          <w:rFonts w:ascii="Arial" w:hAnsi="Arial"/>
        </w:rPr>
        <w:t>?</w:t>
      </w:r>
      <w:r w:rsidR="00E10B0B" w:rsidRPr="00AE672D">
        <w:rPr>
          <w:rFonts w:ascii="Arial" w:hAnsi="Arial"/>
        </w:rPr>
        <w:t xml:space="preserve"> [laughs] </w:t>
      </w:r>
      <w:r w:rsidR="00A22DC0" w:rsidRPr="00AE672D">
        <w:rPr>
          <w:rFonts w:ascii="Arial" w:hAnsi="Arial"/>
        </w:rPr>
        <w:t>No. I want</w:t>
      </w:r>
      <w:r w:rsidR="00564554">
        <w:rPr>
          <w:rFonts w:ascii="Arial" w:hAnsi="Arial"/>
        </w:rPr>
        <w:t>ed</w:t>
      </w:r>
      <w:r w:rsidR="00A22DC0" w:rsidRPr="00AE672D">
        <w:rPr>
          <w:rFonts w:ascii="Arial" w:hAnsi="Arial"/>
        </w:rPr>
        <w:t xml:space="preserve"> to be an honorable person</w:t>
      </w:r>
      <w:r w:rsidR="004743EB" w:rsidRPr="00AE672D">
        <w:rPr>
          <w:rFonts w:ascii="Arial" w:hAnsi="Arial"/>
        </w:rPr>
        <w:t xml:space="preserve">, </w:t>
      </w:r>
      <w:r w:rsidR="00A22DC0" w:rsidRPr="00AE672D">
        <w:rPr>
          <w:rFonts w:ascii="Arial" w:hAnsi="Arial"/>
        </w:rPr>
        <w:t>constantly. And hypocrisy doesn't work for me. Maybe it wasn't well thought out</w:t>
      </w:r>
      <w:r w:rsidR="001B4C6E" w:rsidRPr="00AE672D">
        <w:rPr>
          <w:rFonts w:ascii="Arial" w:hAnsi="Arial"/>
        </w:rPr>
        <w:t>. M</w:t>
      </w:r>
      <w:r w:rsidR="00A22DC0" w:rsidRPr="00AE672D">
        <w:rPr>
          <w:rFonts w:ascii="Arial" w:hAnsi="Arial"/>
        </w:rPr>
        <w:t xml:space="preserve">aybe </w:t>
      </w:r>
      <w:r w:rsidR="001B4C6E" w:rsidRPr="00AE672D">
        <w:rPr>
          <w:rFonts w:ascii="Arial" w:hAnsi="Arial"/>
        </w:rPr>
        <w:t xml:space="preserve">it </w:t>
      </w:r>
      <w:r w:rsidR="00A22DC0" w:rsidRPr="00AE672D">
        <w:rPr>
          <w:rFonts w:ascii="Arial" w:hAnsi="Arial"/>
        </w:rPr>
        <w:t>didn't agree with my parents</w:t>
      </w:r>
      <w:r w:rsidR="001B4C6E" w:rsidRPr="00AE672D">
        <w:rPr>
          <w:rFonts w:ascii="Arial" w:hAnsi="Arial"/>
        </w:rPr>
        <w:t>. M</w:t>
      </w:r>
      <w:r w:rsidR="00A22DC0" w:rsidRPr="00AE672D">
        <w:rPr>
          <w:rFonts w:ascii="Arial" w:hAnsi="Arial"/>
        </w:rPr>
        <w:t xml:space="preserve">aybe </w:t>
      </w:r>
      <w:r w:rsidR="001B4C6E" w:rsidRPr="00AE672D">
        <w:rPr>
          <w:rFonts w:ascii="Arial" w:hAnsi="Arial"/>
        </w:rPr>
        <w:t xml:space="preserve">it </w:t>
      </w:r>
      <w:r w:rsidR="00A22DC0" w:rsidRPr="00AE672D">
        <w:rPr>
          <w:rFonts w:ascii="Arial" w:hAnsi="Arial"/>
        </w:rPr>
        <w:t>wouldn't be something that didn't agree with the community. And</w:t>
      </w:r>
      <w:r w:rsidR="00934C76" w:rsidRPr="00AE672D">
        <w:rPr>
          <w:rFonts w:ascii="Arial" w:hAnsi="Arial"/>
        </w:rPr>
        <w:t xml:space="preserve">, </w:t>
      </w:r>
      <w:r w:rsidR="00A22DC0" w:rsidRPr="00AE672D">
        <w:rPr>
          <w:rFonts w:ascii="Arial" w:hAnsi="Arial"/>
        </w:rPr>
        <w:t>yet, I found some reasoning</w:t>
      </w:r>
      <w:r w:rsidR="002E7272" w:rsidRPr="00AE672D">
        <w:rPr>
          <w:rFonts w:ascii="Arial" w:hAnsi="Arial"/>
        </w:rPr>
        <w:t xml:space="preserve"> </w:t>
      </w:r>
      <w:r w:rsidR="00A22DC0" w:rsidRPr="00AE672D">
        <w:rPr>
          <w:rFonts w:ascii="Arial" w:hAnsi="Arial"/>
        </w:rPr>
        <w:t>I could get behind to fulfill needs that I had, that I wanted to explore.</w:t>
      </w:r>
    </w:p>
    <w:p w14:paraId="7B5C77A9" w14:textId="77777777" w:rsidR="0057575E" w:rsidRPr="00AE672D" w:rsidRDefault="0057575E">
      <w:pPr>
        <w:spacing w:after="0"/>
        <w:rPr>
          <w:rFonts w:ascii="Arial" w:hAnsi="Arial"/>
        </w:rPr>
      </w:pPr>
    </w:p>
    <w:p w14:paraId="25679A96" w14:textId="1345171D" w:rsidR="0057575E" w:rsidRPr="00AE672D" w:rsidRDefault="005058A3">
      <w:pPr>
        <w:spacing w:after="0"/>
        <w:rPr>
          <w:rFonts w:ascii="Arial" w:hAnsi="Arial"/>
        </w:rPr>
      </w:pPr>
      <w:r w:rsidRPr="005058A3">
        <w:rPr>
          <w:rFonts w:ascii="Arial" w:hAnsi="Arial"/>
          <w:b/>
          <w:bCs/>
        </w:rPr>
        <w:t>Regina:</w:t>
      </w:r>
      <w:r w:rsidR="00B04278" w:rsidRPr="00AE672D">
        <w:rPr>
          <w:rFonts w:ascii="Arial" w:hAnsi="Arial"/>
        </w:rPr>
        <w:t xml:space="preserve"> </w:t>
      </w:r>
      <w:r w:rsidR="00D248C2" w:rsidRPr="00AE672D">
        <w:rPr>
          <w:rFonts w:ascii="Arial" w:hAnsi="Arial"/>
        </w:rPr>
        <w:t>Mohamed</w:t>
      </w:r>
      <w:r w:rsidR="00A22DC0" w:rsidRPr="00AE672D">
        <w:rPr>
          <w:rFonts w:ascii="Arial" w:hAnsi="Arial"/>
        </w:rPr>
        <w:t xml:space="preserve"> knew he really liked </w:t>
      </w:r>
      <w:r w:rsidR="00D52112" w:rsidRPr="00AE672D">
        <w:rPr>
          <w:rFonts w:ascii="Arial" w:hAnsi="Arial"/>
        </w:rPr>
        <w:t>C</w:t>
      </w:r>
      <w:r w:rsidR="00A22DC0" w:rsidRPr="00AE672D">
        <w:rPr>
          <w:rFonts w:ascii="Arial" w:hAnsi="Arial"/>
        </w:rPr>
        <w:t xml:space="preserve">rystal, but he also wanted to stay true to his interpretation of his religion. With this idea in mind, he asked </w:t>
      </w:r>
      <w:r w:rsidR="004D53BF" w:rsidRPr="00AE672D">
        <w:rPr>
          <w:rFonts w:ascii="Arial" w:hAnsi="Arial"/>
        </w:rPr>
        <w:t>C</w:t>
      </w:r>
      <w:r w:rsidR="00A22DC0" w:rsidRPr="00AE672D">
        <w:rPr>
          <w:rFonts w:ascii="Arial" w:hAnsi="Arial"/>
        </w:rPr>
        <w:t>rystal if they could talk. They snuck out of their houses and met up at a nearby park.</w:t>
      </w:r>
    </w:p>
    <w:p w14:paraId="12A240A4" w14:textId="77777777" w:rsidR="0057575E" w:rsidRPr="00AE672D" w:rsidRDefault="0057575E">
      <w:pPr>
        <w:spacing w:after="0"/>
        <w:rPr>
          <w:rFonts w:ascii="Arial" w:hAnsi="Arial"/>
        </w:rPr>
      </w:pPr>
    </w:p>
    <w:p w14:paraId="7FA6EAAD" w14:textId="29A32B5D" w:rsidR="00A41453" w:rsidRPr="00AE672D" w:rsidRDefault="005058A3">
      <w:pPr>
        <w:spacing w:after="0"/>
        <w:rPr>
          <w:rFonts w:ascii="Arial" w:hAnsi="Arial"/>
        </w:rPr>
      </w:pPr>
      <w:r w:rsidRPr="005058A3">
        <w:rPr>
          <w:rFonts w:ascii="Arial" w:hAnsi="Arial"/>
          <w:b/>
          <w:bCs/>
        </w:rPr>
        <w:t>Mohamed:</w:t>
      </w:r>
      <w:r w:rsidR="00442D51" w:rsidRPr="00AE672D">
        <w:rPr>
          <w:rFonts w:ascii="Arial" w:hAnsi="Arial"/>
        </w:rPr>
        <w:t xml:space="preserve"> </w:t>
      </w:r>
      <w:r w:rsidR="00A22DC0" w:rsidRPr="00AE672D">
        <w:rPr>
          <w:rFonts w:ascii="Arial" w:hAnsi="Arial"/>
        </w:rPr>
        <w:t>We were sitting on the bench</w:t>
      </w:r>
      <w:r w:rsidR="004C33B8" w:rsidRPr="00AE672D">
        <w:rPr>
          <w:rFonts w:ascii="Arial" w:hAnsi="Arial"/>
        </w:rPr>
        <w:t xml:space="preserve">, </w:t>
      </w:r>
      <w:r w:rsidR="00CB2DF4">
        <w:rPr>
          <w:rFonts w:ascii="Arial" w:hAnsi="Arial"/>
        </w:rPr>
        <w:t>w</w:t>
      </w:r>
      <w:r w:rsidR="00A22DC0" w:rsidRPr="00AE672D">
        <w:rPr>
          <w:rFonts w:ascii="Arial" w:hAnsi="Arial"/>
        </w:rPr>
        <w:t>e started talking</w:t>
      </w:r>
      <w:r w:rsidR="004C33B8" w:rsidRPr="00AE672D">
        <w:rPr>
          <w:rFonts w:ascii="Arial" w:hAnsi="Arial"/>
        </w:rPr>
        <w:t>, a</w:t>
      </w:r>
      <w:r w:rsidR="00A22DC0" w:rsidRPr="00AE672D">
        <w:rPr>
          <w:rFonts w:ascii="Arial" w:hAnsi="Arial"/>
        </w:rPr>
        <w:t>nd then all of a sudden</w:t>
      </w:r>
      <w:r w:rsidR="004C33B8" w:rsidRPr="00AE672D">
        <w:rPr>
          <w:rFonts w:ascii="Arial" w:hAnsi="Arial"/>
        </w:rPr>
        <w:t xml:space="preserve">, </w:t>
      </w:r>
      <w:r w:rsidR="00A22DC0" w:rsidRPr="00AE672D">
        <w:rPr>
          <w:rFonts w:ascii="Arial" w:hAnsi="Arial"/>
        </w:rPr>
        <w:t>these clouds formed all around us. And it started pouring</w:t>
      </w:r>
      <w:r w:rsidR="007A50AF" w:rsidRPr="00AE672D">
        <w:rPr>
          <w:rFonts w:ascii="Arial" w:hAnsi="Arial"/>
        </w:rPr>
        <w:t>, a</w:t>
      </w:r>
      <w:r w:rsidR="00A22DC0" w:rsidRPr="00AE672D">
        <w:rPr>
          <w:rFonts w:ascii="Arial" w:hAnsi="Arial"/>
        </w:rPr>
        <w:t xml:space="preserve">nd we sat underneath the play structure as it rained. </w:t>
      </w:r>
      <w:r w:rsidR="00967BE9" w:rsidRPr="00AE672D">
        <w:rPr>
          <w:rFonts w:ascii="Arial" w:hAnsi="Arial"/>
        </w:rPr>
        <w:t>W</w:t>
      </w:r>
      <w:r w:rsidR="00A22DC0" w:rsidRPr="00AE672D">
        <w:rPr>
          <w:rFonts w:ascii="Arial" w:hAnsi="Arial"/>
        </w:rPr>
        <w:t>e sat in the sand</w:t>
      </w:r>
      <w:r w:rsidR="00CB2DF4">
        <w:rPr>
          <w:rFonts w:ascii="Arial" w:hAnsi="Arial"/>
        </w:rPr>
        <w:t>. W</w:t>
      </w:r>
      <w:r w:rsidR="00A22DC0" w:rsidRPr="00AE672D">
        <w:rPr>
          <w:rFonts w:ascii="Arial" w:hAnsi="Arial"/>
        </w:rPr>
        <w:t>e didn't touch each other, but we talked to each other. My hands are sweaty, I was confused, but also excited and terrified. I c</w:t>
      </w:r>
      <w:r w:rsidR="00CB2DF4">
        <w:rPr>
          <w:rFonts w:ascii="Arial" w:hAnsi="Arial"/>
        </w:rPr>
        <w:t>ould</w:t>
      </w:r>
      <w:r w:rsidR="00A22DC0" w:rsidRPr="00AE672D">
        <w:rPr>
          <w:rFonts w:ascii="Arial" w:hAnsi="Arial"/>
        </w:rPr>
        <w:t xml:space="preserve"> see that she was also fidgeting and I didn't know why she was fidgeting, and I didn't know how to get this fidgeting feeling off of us. I blurted out that</w:t>
      </w:r>
      <w:r w:rsidR="008D50C5" w:rsidRPr="00AE672D">
        <w:rPr>
          <w:rFonts w:ascii="Arial" w:hAnsi="Arial"/>
        </w:rPr>
        <w:t xml:space="preserve">, </w:t>
      </w:r>
      <w:r w:rsidR="00A22DC0" w:rsidRPr="00AE672D">
        <w:rPr>
          <w:rFonts w:ascii="Arial" w:hAnsi="Arial"/>
        </w:rPr>
        <w:t>I guess</w:t>
      </w:r>
      <w:r w:rsidR="008D50C5" w:rsidRPr="00AE672D">
        <w:rPr>
          <w:rFonts w:ascii="Arial" w:hAnsi="Arial"/>
        </w:rPr>
        <w:t xml:space="preserve"> </w:t>
      </w:r>
      <w:r w:rsidR="00A22DC0" w:rsidRPr="00AE672D">
        <w:rPr>
          <w:rFonts w:ascii="Arial" w:hAnsi="Arial"/>
        </w:rPr>
        <w:t xml:space="preserve">I liked her. And she blurted out that she liked me. And that was the hugest relief. </w:t>
      </w:r>
    </w:p>
    <w:p w14:paraId="4AC610BF" w14:textId="77777777" w:rsidR="00A41453" w:rsidRPr="00AE672D" w:rsidRDefault="00A41453">
      <w:pPr>
        <w:spacing w:after="0"/>
        <w:rPr>
          <w:rFonts w:ascii="Arial" w:hAnsi="Arial"/>
        </w:rPr>
      </w:pPr>
    </w:p>
    <w:p w14:paraId="75968660" w14:textId="410A1D08" w:rsidR="0057575E" w:rsidRPr="00AE672D" w:rsidRDefault="00A22DC0">
      <w:pPr>
        <w:spacing w:after="0"/>
        <w:rPr>
          <w:rFonts w:ascii="Arial" w:hAnsi="Arial"/>
        </w:rPr>
      </w:pPr>
      <w:r w:rsidRPr="00AE672D">
        <w:rPr>
          <w:rFonts w:ascii="Arial" w:hAnsi="Arial"/>
        </w:rPr>
        <w:t>This is the first time in my entire life</w:t>
      </w:r>
      <w:r w:rsidR="00460DCD" w:rsidRPr="00AE672D">
        <w:rPr>
          <w:rFonts w:ascii="Arial" w:hAnsi="Arial"/>
        </w:rPr>
        <w:t xml:space="preserve"> that </w:t>
      </w:r>
      <w:r w:rsidRPr="00AE672D">
        <w:rPr>
          <w:rFonts w:ascii="Arial" w:hAnsi="Arial"/>
        </w:rPr>
        <w:t>I verbalize</w:t>
      </w:r>
      <w:r w:rsidR="00460DCD" w:rsidRPr="00AE672D">
        <w:rPr>
          <w:rFonts w:ascii="Arial" w:hAnsi="Arial"/>
        </w:rPr>
        <w:t>d</w:t>
      </w:r>
      <w:r w:rsidRPr="00AE672D">
        <w:rPr>
          <w:rFonts w:ascii="Arial" w:hAnsi="Arial"/>
        </w:rPr>
        <w:t xml:space="preserve"> my attraction to someone</w:t>
      </w:r>
      <w:r w:rsidR="00460DCD" w:rsidRPr="00AE672D">
        <w:rPr>
          <w:rFonts w:ascii="Arial" w:hAnsi="Arial"/>
        </w:rPr>
        <w:t>, a</w:t>
      </w:r>
      <w:r w:rsidRPr="00AE672D">
        <w:rPr>
          <w:rFonts w:ascii="Arial" w:hAnsi="Arial"/>
        </w:rPr>
        <w:t>fter they had verbalize</w:t>
      </w:r>
      <w:r w:rsidR="00460DCD" w:rsidRPr="00AE672D">
        <w:rPr>
          <w:rFonts w:ascii="Arial" w:hAnsi="Arial"/>
        </w:rPr>
        <w:t>d</w:t>
      </w:r>
      <w:r w:rsidRPr="00AE672D">
        <w:rPr>
          <w:rFonts w:ascii="Arial" w:hAnsi="Arial"/>
        </w:rPr>
        <w:t xml:space="preserve"> their attraction to me. It was both exciting and terrifying. That moment when I</w:t>
      </w:r>
      <w:r w:rsidR="00286886" w:rsidRPr="00AE672D">
        <w:rPr>
          <w:rFonts w:ascii="Arial" w:hAnsi="Arial"/>
        </w:rPr>
        <w:t xml:space="preserve"> </w:t>
      </w:r>
      <w:r w:rsidRPr="00AE672D">
        <w:rPr>
          <w:rFonts w:ascii="Arial" w:hAnsi="Arial"/>
        </w:rPr>
        <w:t xml:space="preserve">sat with the girl alone for the first time, and we're </w:t>
      </w:r>
      <w:r w:rsidR="003E5073" w:rsidRPr="00AE672D">
        <w:rPr>
          <w:rFonts w:ascii="Arial" w:hAnsi="Arial"/>
        </w:rPr>
        <w:t xml:space="preserve">sitting </w:t>
      </w:r>
      <w:r w:rsidRPr="00AE672D">
        <w:rPr>
          <w:rFonts w:ascii="Arial" w:hAnsi="Arial"/>
        </w:rPr>
        <w:t xml:space="preserve">into this play structure and </w:t>
      </w:r>
      <w:r w:rsidR="00CB2DF4">
        <w:rPr>
          <w:rFonts w:ascii="Arial" w:hAnsi="Arial"/>
        </w:rPr>
        <w:t xml:space="preserve">we're </w:t>
      </w:r>
      <w:r w:rsidRPr="00AE672D">
        <w:rPr>
          <w:rFonts w:ascii="Arial" w:hAnsi="Arial"/>
        </w:rPr>
        <w:t>watching the rain fall around us</w:t>
      </w:r>
      <w:r w:rsidR="00CB2DF4">
        <w:rPr>
          <w:rFonts w:ascii="Arial" w:hAnsi="Arial"/>
        </w:rPr>
        <w:t>. T</w:t>
      </w:r>
      <w:r w:rsidRPr="00AE672D">
        <w:rPr>
          <w:rFonts w:ascii="Arial" w:hAnsi="Arial"/>
        </w:rPr>
        <w:t xml:space="preserve">here's no one, </w:t>
      </w:r>
      <w:r w:rsidR="003E5073" w:rsidRPr="00AE672D">
        <w:rPr>
          <w:rFonts w:ascii="Arial" w:hAnsi="Arial"/>
        </w:rPr>
        <w:t xml:space="preserve">it was just </w:t>
      </w:r>
      <w:r w:rsidRPr="00AE672D">
        <w:rPr>
          <w:rFonts w:ascii="Arial" w:hAnsi="Arial"/>
        </w:rPr>
        <w:t>us in the world.</w:t>
      </w:r>
    </w:p>
    <w:p w14:paraId="2AAE16EC" w14:textId="77777777" w:rsidR="0057575E" w:rsidRPr="00AE672D" w:rsidRDefault="0057575E">
      <w:pPr>
        <w:spacing w:after="0"/>
        <w:rPr>
          <w:rFonts w:ascii="Arial" w:hAnsi="Arial"/>
        </w:rPr>
      </w:pPr>
    </w:p>
    <w:p w14:paraId="73B233EC" w14:textId="3C089E4A" w:rsidR="0057575E" w:rsidRPr="00AE672D" w:rsidRDefault="005058A3">
      <w:pPr>
        <w:spacing w:after="0"/>
        <w:rPr>
          <w:rFonts w:ascii="Arial" w:hAnsi="Arial"/>
        </w:rPr>
      </w:pPr>
      <w:r w:rsidRPr="005058A3">
        <w:rPr>
          <w:rFonts w:ascii="Arial" w:hAnsi="Arial"/>
          <w:b/>
          <w:bCs/>
        </w:rPr>
        <w:t>Regina:</w:t>
      </w:r>
      <w:r w:rsidR="003E5073" w:rsidRPr="00AE672D">
        <w:rPr>
          <w:rFonts w:ascii="Arial" w:hAnsi="Arial"/>
        </w:rPr>
        <w:t xml:space="preserve"> </w:t>
      </w:r>
      <w:r w:rsidR="00A22DC0" w:rsidRPr="00AE672D">
        <w:rPr>
          <w:rFonts w:ascii="Arial" w:hAnsi="Arial"/>
        </w:rPr>
        <w:t>And then</w:t>
      </w:r>
      <w:r w:rsidR="00CB2DF4">
        <w:rPr>
          <w:rFonts w:ascii="Arial" w:hAnsi="Arial"/>
        </w:rPr>
        <w:t>,</w:t>
      </w:r>
      <w:r w:rsidR="00A22DC0" w:rsidRPr="00AE672D">
        <w:rPr>
          <w:rFonts w:ascii="Arial" w:hAnsi="Arial"/>
        </w:rPr>
        <w:t xml:space="preserve"> he proposed</w:t>
      </w:r>
      <w:r w:rsidR="003E5073" w:rsidRPr="00AE672D">
        <w:rPr>
          <w:rFonts w:ascii="Arial" w:hAnsi="Arial"/>
        </w:rPr>
        <w:t>.</w:t>
      </w:r>
    </w:p>
    <w:p w14:paraId="167EDCEC" w14:textId="77777777" w:rsidR="0057575E" w:rsidRPr="00AE672D" w:rsidRDefault="0057575E">
      <w:pPr>
        <w:spacing w:after="0"/>
        <w:rPr>
          <w:rFonts w:ascii="Arial" w:hAnsi="Arial"/>
        </w:rPr>
      </w:pPr>
    </w:p>
    <w:p w14:paraId="1BEE0AB3" w14:textId="06520BC8" w:rsidR="0057575E" w:rsidRPr="00AE672D" w:rsidRDefault="005058A3">
      <w:pPr>
        <w:spacing w:after="0"/>
        <w:rPr>
          <w:rFonts w:ascii="Arial" w:hAnsi="Arial"/>
        </w:rPr>
      </w:pPr>
      <w:r w:rsidRPr="005058A3">
        <w:rPr>
          <w:rFonts w:ascii="Arial" w:hAnsi="Arial"/>
          <w:b/>
          <w:bCs/>
        </w:rPr>
        <w:t>Mohamed:</w:t>
      </w:r>
      <w:r w:rsidR="003E5073" w:rsidRPr="00AE672D">
        <w:rPr>
          <w:rFonts w:ascii="Arial" w:hAnsi="Arial"/>
        </w:rPr>
        <w:t xml:space="preserve"> "</w:t>
      </w:r>
      <w:r w:rsidR="00A22DC0" w:rsidRPr="00AE672D">
        <w:rPr>
          <w:rFonts w:ascii="Arial" w:hAnsi="Arial"/>
        </w:rPr>
        <w:t>Hey, I can't be with you. But there is in the religion that's in another sec</w:t>
      </w:r>
      <w:r w:rsidR="004D3501">
        <w:rPr>
          <w:rFonts w:ascii="Arial" w:hAnsi="Arial"/>
        </w:rPr>
        <w:t xml:space="preserve">t </w:t>
      </w:r>
      <w:r w:rsidR="00A22DC0" w:rsidRPr="00AE672D">
        <w:rPr>
          <w:rFonts w:ascii="Arial" w:hAnsi="Arial"/>
        </w:rPr>
        <w:t>that you could have a temporary marriage. But the only way it would work is I would have to convert, and you would have to convert into Islam. You have to take some time and think about it for yourself. I want to do it. If you want to do it, we have to do it</w:t>
      </w:r>
      <w:r w:rsidR="003E5073" w:rsidRPr="00AE672D">
        <w:rPr>
          <w:rFonts w:ascii="Arial" w:hAnsi="Arial"/>
        </w:rPr>
        <w:t xml:space="preserve"> h</w:t>
      </w:r>
      <w:r w:rsidR="00A22DC0" w:rsidRPr="00AE672D">
        <w:rPr>
          <w:rFonts w:ascii="Arial" w:hAnsi="Arial"/>
        </w:rPr>
        <w:t>onestly.</w:t>
      </w:r>
      <w:r w:rsidR="003E5073" w:rsidRPr="00AE672D">
        <w:rPr>
          <w:rFonts w:ascii="Arial" w:hAnsi="Arial"/>
        </w:rPr>
        <w:t>"</w:t>
      </w:r>
      <w:r w:rsidR="00A22DC0" w:rsidRPr="00AE672D">
        <w:rPr>
          <w:rFonts w:ascii="Arial" w:hAnsi="Arial"/>
        </w:rPr>
        <w:t xml:space="preserve"> I remember her taking a deep breath in and be like, </w:t>
      </w:r>
      <w:r w:rsidR="00CB1315" w:rsidRPr="00AE672D">
        <w:rPr>
          <w:rFonts w:ascii="Arial" w:hAnsi="Arial"/>
        </w:rPr>
        <w:t>"</w:t>
      </w:r>
      <w:r w:rsidR="00A22DC0" w:rsidRPr="00AE672D">
        <w:rPr>
          <w:rFonts w:ascii="Arial" w:hAnsi="Arial"/>
        </w:rPr>
        <w:t>Okay, well, that's a lot. And I'll have to think about it.</w:t>
      </w:r>
      <w:r w:rsidR="00CB1315" w:rsidRPr="00AE672D">
        <w:rPr>
          <w:rFonts w:ascii="Arial" w:hAnsi="Arial"/>
        </w:rPr>
        <w:t>"</w:t>
      </w:r>
    </w:p>
    <w:p w14:paraId="161D3B03" w14:textId="77777777" w:rsidR="0057575E" w:rsidRPr="00AE672D" w:rsidRDefault="0057575E">
      <w:pPr>
        <w:spacing w:after="0"/>
        <w:rPr>
          <w:rFonts w:ascii="Arial" w:hAnsi="Arial"/>
        </w:rPr>
      </w:pPr>
    </w:p>
    <w:p w14:paraId="7A6DAE97" w14:textId="0F50F26D" w:rsidR="0057575E" w:rsidRPr="00AE672D" w:rsidRDefault="005058A3">
      <w:pPr>
        <w:spacing w:after="0"/>
        <w:rPr>
          <w:rFonts w:ascii="Arial" w:hAnsi="Arial"/>
        </w:rPr>
      </w:pPr>
      <w:r w:rsidRPr="005058A3">
        <w:rPr>
          <w:rFonts w:ascii="Arial" w:hAnsi="Arial"/>
          <w:b/>
          <w:bCs/>
        </w:rPr>
        <w:t>Regina:</w:t>
      </w:r>
      <w:r w:rsidR="00CB1315" w:rsidRPr="00AE672D">
        <w:rPr>
          <w:rFonts w:ascii="Arial" w:hAnsi="Arial"/>
        </w:rPr>
        <w:t xml:space="preserve"> </w:t>
      </w:r>
      <w:r w:rsidR="00A22DC0" w:rsidRPr="00AE672D">
        <w:rPr>
          <w:rFonts w:ascii="Arial" w:hAnsi="Arial"/>
        </w:rPr>
        <w:t xml:space="preserve">They waited for the rain to clear and the clouds </w:t>
      </w:r>
      <w:r w:rsidR="00925EBE">
        <w:rPr>
          <w:rFonts w:ascii="Arial" w:hAnsi="Arial"/>
        </w:rPr>
        <w:t xml:space="preserve">to </w:t>
      </w:r>
      <w:r w:rsidR="00A22DC0" w:rsidRPr="00AE672D">
        <w:rPr>
          <w:rFonts w:ascii="Arial" w:hAnsi="Arial"/>
        </w:rPr>
        <w:t>part</w:t>
      </w:r>
      <w:r w:rsidR="000148A7" w:rsidRPr="00AE672D">
        <w:rPr>
          <w:rFonts w:ascii="Arial" w:hAnsi="Arial"/>
        </w:rPr>
        <w:t xml:space="preserve">, </w:t>
      </w:r>
      <w:r w:rsidR="00A22DC0" w:rsidRPr="00AE672D">
        <w:rPr>
          <w:rFonts w:ascii="Arial" w:hAnsi="Arial"/>
        </w:rPr>
        <w:t>and return</w:t>
      </w:r>
      <w:r w:rsidR="00925EBE">
        <w:rPr>
          <w:rFonts w:ascii="Arial" w:hAnsi="Arial"/>
        </w:rPr>
        <w:t>ed</w:t>
      </w:r>
      <w:r w:rsidR="00A22DC0" w:rsidRPr="00AE672D">
        <w:rPr>
          <w:rFonts w:ascii="Arial" w:hAnsi="Arial"/>
        </w:rPr>
        <w:t xml:space="preserve"> to their separate lives. Crystal weighed her choices. She was Christian, </w:t>
      </w:r>
      <w:r w:rsidR="000148A7" w:rsidRPr="00AE672D">
        <w:rPr>
          <w:rFonts w:ascii="Arial" w:hAnsi="Arial"/>
        </w:rPr>
        <w:t xml:space="preserve">would </w:t>
      </w:r>
      <w:r w:rsidR="00A22DC0" w:rsidRPr="00AE672D">
        <w:rPr>
          <w:rFonts w:ascii="Arial" w:hAnsi="Arial"/>
        </w:rPr>
        <w:t>she convert to Islam</w:t>
      </w:r>
      <w:r w:rsidR="000148A7" w:rsidRPr="00AE672D">
        <w:rPr>
          <w:rFonts w:ascii="Arial" w:hAnsi="Arial"/>
        </w:rPr>
        <w:t>?</w:t>
      </w:r>
      <w:r w:rsidR="00A22DC0" w:rsidRPr="00AE672D">
        <w:rPr>
          <w:rFonts w:ascii="Arial" w:hAnsi="Arial"/>
        </w:rPr>
        <w:t xml:space="preserve"> The two teens kept their </w:t>
      </w:r>
      <w:r w:rsidR="00A22DC0" w:rsidRPr="00AE672D">
        <w:rPr>
          <w:rFonts w:ascii="Arial" w:hAnsi="Arial"/>
        </w:rPr>
        <w:lastRenderedPageBreak/>
        <w:t>co</w:t>
      </w:r>
      <w:r w:rsidR="00925EBE">
        <w:rPr>
          <w:rFonts w:ascii="Arial" w:hAnsi="Arial"/>
        </w:rPr>
        <w:t>nvo</w:t>
      </w:r>
      <w:r w:rsidR="00A22DC0" w:rsidRPr="00AE672D">
        <w:rPr>
          <w:rFonts w:ascii="Arial" w:hAnsi="Arial"/>
        </w:rPr>
        <w:t xml:space="preserve"> in the park on the DL. And they stuck to hanging out just at the school staircase along with the rest of their friends. But </w:t>
      </w:r>
      <w:r w:rsidR="00A966E1" w:rsidRPr="00AE672D">
        <w:rPr>
          <w:rFonts w:ascii="Arial" w:hAnsi="Arial"/>
        </w:rPr>
        <w:t>Mohamed</w:t>
      </w:r>
      <w:r w:rsidR="00A22DC0" w:rsidRPr="00AE672D">
        <w:rPr>
          <w:rFonts w:ascii="Arial" w:hAnsi="Arial"/>
        </w:rPr>
        <w:t xml:space="preserve"> notice </w:t>
      </w:r>
      <w:r w:rsidR="00155364" w:rsidRPr="00AE672D">
        <w:rPr>
          <w:rFonts w:ascii="Arial" w:hAnsi="Arial"/>
        </w:rPr>
        <w:t>C</w:t>
      </w:r>
      <w:r w:rsidR="00A22DC0" w:rsidRPr="00AE672D">
        <w:rPr>
          <w:rFonts w:ascii="Arial" w:hAnsi="Arial"/>
        </w:rPr>
        <w:t>rystal did seem to be asking her own questions.</w:t>
      </w:r>
    </w:p>
    <w:p w14:paraId="5CCFC227" w14:textId="77777777" w:rsidR="0057575E" w:rsidRPr="00AE672D" w:rsidRDefault="0057575E">
      <w:pPr>
        <w:spacing w:after="0"/>
        <w:rPr>
          <w:rFonts w:ascii="Arial" w:hAnsi="Arial"/>
        </w:rPr>
      </w:pPr>
    </w:p>
    <w:p w14:paraId="17C9CDDC" w14:textId="2F70F193" w:rsidR="00183A56" w:rsidRPr="00AE672D" w:rsidRDefault="005058A3">
      <w:pPr>
        <w:spacing w:after="0"/>
        <w:rPr>
          <w:rFonts w:ascii="Arial" w:hAnsi="Arial"/>
        </w:rPr>
      </w:pPr>
      <w:r w:rsidRPr="005058A3">
        <w:rPr>
          <w:rFonts w:ascii="Arial" w:hAnsi="Arial"/>
          <w:b/>
          <w:bCs/>
        </w:rPr>
        <w:t>Mohamed:</w:t>
      </w:r>
      <w:r w:rsidR="00155364" w:rsidRPr="00AE672D">
        <w:rPr>
          <w:rFonts w:ascii="Arial" w:hAnsi="Arial"/>
        </w:rPr>
        <w:t xml:space="preserve"> </w:t>
      </w:r>
      <w:r w:rsidR="00A22DC0" w:rsidRPr="00AE672D">
        <w:rPr>
          <w:rFonts w:ascii="Arial" w:hAnsi="Arial"/>
        </w:rPr>
        <w:t>And then</w:t>
      </w:r>
      <w:r w:rsidR="00925EBE">
        <w:rPr>
          <w:rFonts w:ascii="Arial" w:hAnsi="Arial"/>
        </w:rPr>
        <w:t>,</w:t>
      </w:r>
      <w:r w:rsidR="00A22DC0" w:rsidRPr="00AE672D">
        <w:rPr>
          <w:rFonts w:ascii="Arial" w:hAnsi="Arial"/>
        </w:rPr>
        <w:t xml:space="preserve"> she started to hang out with a lot of Muslim girls</w:t>
      </w:r>
      <w:r w:rsidR="00D0108C" w:rsidRPr="00AE672D">
        <w:rPr>
          <w:rFonts w:ascii="Arial" w:hAnsi="Arial"/>
        </w:rPr>
        <w:t>, a</w:t>
      </w:r>
      <w:r w:rsidR="00A22DC0" w:rsidRPr="00AE672D">
        <w:rPr>
          <w:rFonts w:ascii="Arial" w:hAnsi="Arial"/>
        </w:rPr>
        <w:t>nd she was taking all of these steps that</w:t>
      </w:r>
      <w:r w:rsidR="00D0108C" w:rsidRPr="00AE672D">
        <w:rPr>
          <w:rFonts w:ascii="Arial" w:hAnsi="Arial"/>
        </w:rPr>
        <w:t xml:space="preserve"> </w:t>
      </w:r>
      <w:r w:rsidR="00A22DC0" w:rsidRPr="00AE672D">
        <w:rPr>
          <w:rFonts w:ascii="Arial" w:hAnsi="Arial"/>
        </w:rPr>
        <w:t>I totally did not expect her to take. I felt more special to have someone appreciate me and then also be invested enough to ask questions on their own terms.</w:t>
      </w:r>
    </w:p>
    <w:p w14:paraId="5F19AC23" w14:textId="77777777" w:rsidR="00183A56" w:rsidRPr="00AE672D" w:rsidRDefault="00183A56">
      <w:pPr>
        <w:spacing w:after="0"/>
        <w:rPr>
          <w:rFonts w:ascii="Arial" w:hAnsi="Arial"/>
        </w:rPr>
      </w:pPr>
    </w:p>
    <w:p w14:paraId="6371BE52" w14:textId="4EDEFA57" w:rsidR="0057575E" w:rsidRPr="00AE672D" w:rsidRDefault="005058A3">
      <w:pPr>
        <w:spacing w:after="0"/>
        <w:rPr>
          <w:rFonts w:ascii="Arial" w:hAnsi="Arial"/>
        </w:rPr>
      </w:pPr>
      <w:r w:rsidRPr="005058A3">
        <w:rPr>
          <w:rFonts w:ascii="Arial" w:hAnsi="Arial"/>
          <w:b/>
          <w:bCs/>
        </w:rPr>
        <w:t>Regina:</w:t>
      </w:r>
      <w:r w:rsidR="00183A56" w:rsidRPr="00AE672D">
        <w:rPr>
          <w:rFonts w:ascii="Arial" w:hAnsi="Arial"/>
        </w:rPr>
        <w:t xml:space="preserve"> </w:t>
      </w:r>
      <w:r w:rsidR="00A22DC0" w:rsidRPr="00AE672D">
        <w:rPr>
          <w:rFonts w:ascii="Arial" w:hAnsi="Arial"/>
        </w:rPr>
        <w:t>And then one morning, in the hallway at school, right before the bell rang for home class.</w:t>
      </w:r>
    </w:p>
    <w:p w14:paraId="1D9F32FF" w14:textId="77777777" w:rsidR="0057575E" w:rsidRPr="00AE672D" w:rsidRDefault="0057575E">
      <w:pPr>
        <w:spacing w:after="0"/>
        <w:rPr>
          <w:rFonts w:ascii="Arial" w:hAnsi="Arial"/>
        </w:rPr>
      </w:pPr>
    </w:p>
    <w:p w14:paraId="7F7426FE" w14:textId="3EC6C244" w:rsidR="0057575E" w:rsidRPr="00AE672D" w:rsidRDefault="005058A3">
      <w:pPr>
        <w:spacing w:after="0"/>
        <w:rPr>
          <w:rFonts w:ascii="Arial" w:hAnsi="Arial"/>
        </w:rPr>
      </w:pPr>
      <w:r w:rsidRPr="005058A3">
        <w:rPr>
          <w:rFonts w:ascii="Arial" w:hAnsi="Arial"/>
          <w:b/>
          <w:bCs/>
        </w:rPr>
        <w:t>Mohamed:</w:t>
      </w:r>
      <w:r w:rsidR="00D379A2" w:rsidRPr="00AE672D">
        <w:rPr>
          <w:rFonts w:ascii="Arial" w:hAnsi="Arial"/>
        </w:rPr>
        <w:t xml:space="preserve"> </w:t>
      </w:r>
      <w:r w:rsidR="00A22DC0" w:rsidRPr="00AE672D">
        <w:rPr>
          <w:rFonts w:ascii="Arial" w:hAnsi="Arial"/>
        </w:rPr>
        <w:t>She said</w:t>
      </w:r>
      <w:r w:rsidR="00925EBE">
        <w:rPr>
          <w:rFonts w:ascii="Arial" w:hAnsi="Arial"/>
        </w:rPr>
        <w:t>, "H</w:t>
      </w:r>
      <w:r w:rsidR="00A22DC0" w:rsidRPr="00AE672D">
        <w:rPr>
          <w:rFonts w:ascii="Arial" w:hAnsi="Arial"/>
        </w:rPr>
        <w:t>ey, I'm in</w:t>
      </w:r>
      <w:r w:rsidR="00D379A2" w:rsidRPr="00AE672D">
        <w:rPr>
          <w:rFonts w:ascii="Arial" w:hAnsi="Arial"/>
        </w:rPr>
        <w:t>."</w:t>
      </w:r>
    </w:p>
    <w:p w14:paraId="2608CD9E" w14:textId="77777777" w:rsidR="0057575E" w:rsidRPr="00AE672D" w:rsidRDefault="0057575E">
      <w:pPr>
        <w:spacing w:after="0"/>
        <w:rPr>
          <w:rFonts w:ascii="Arial" w:hAnsi="Arial"/>
        </w:rPr>
      </w:pPr>
    </w:p>
    <w:p w14:paraId="3AC4FD3E" w14:textId="5D09A604" w:rsidR="0057575E" w:rsidRPr="00AE672D" w:rsidRDefault="005058A3">
      <w:pPr>
        <w:spacing w:after="0"/>
        <w:rPr>
          <w:rFonts w:ascii="Arial" w:hAnsi="Arial"/>
        </w:rPr>
      </w:pPr>
      <w:r w:rsidRPr="005058A3">
        <w:rPr>
          <w:rFonts w:ascii="Arial" w:hAnsi="Arial"/>
          <w:b/>
          <w:bCs/>
        </w:rPr>
        <w:t>Regina:</w:t>
      </w:r>
      <w:r w:rsidR="00D379A2" w:rsidRPr="00AE672D">
        <w:rPr>
          <w:rFonts w:ascii="Arial" w:hAnsi="Arial"/>
        </w:rPr>
        <w:t xml:space="preserve"> C</w:t>
      </w:r>
      <w:r w:rsidR="00A22DC0" w:rsidRPr="00AE672D">
        <w:rPr>
          <w:rFonts w:ascii="Arial" w:hAnsi="Arial"/>
        </w:rPr>
        <w:t>rystal had converted. The marriage was on.</w:t>
      </w:r>
    </w:p>
    <w:p w14:paraId="3233FB02" w14:textId="77777777" w:rsidR="0057575E" w:rsidRPr="00AE672D" w:rsidRDefault="0057575E">
      <w:pPr>
        <w:spacing w:after="0"/>
        <w:rPr>
          <w:rFonts w:ascii="Arial" w:hAnsi="Arial"/>
        </w:rPr>
      </w:pPr>
    </w:p>
    <w:p w14:paraId="0F313A25" w14:textId="767C259C" w:rsidR="0057575E" w:rsidRPr="00AE672D" w:rsidRDefault="005058A3">
      <w:pPr>
        <w:spacing w:after="0"/>
        <w:rPr>
          <w:rFonts w:ascii="Arial" w:hAnsi="Arial"/>
        </w:rPr>
      </w:pPr>
      <w:r w:rsidRPr="005058A3">
        <w:rPr>
          <w:rFonts w:ascii="Arial" w:hAnsi="Arial"/>
          <w:b/>
          <w:bCs/>
        </w:rPr>
        <w:t>Mohamed:</w:t>
      </w:r>
      <w:r w:rsidR="00D379A2" w:rsidRPr="00AE672D">
        <w:rPr>
          <w:rFonts w:ascii="Arial" w:hAnsi="Arial"/>
        </w:rPr>
        <w:t xml:space="preserve"> </w:t>
      </w:r>
      <w:r w:rsidR="00A22DC0" w:rsidRPr="00AE672D">
        <w:rPr>
          <w:rFonts w:ascii="Arial" w:hAnsi="Arial"/>
        </w:rPr>
        <w:t>Oh, man, I'm ecstatic. I'm in a new world. I'm past the veil</w:t>
      </w:r>
      <w:r w:rsidR="003309D8">
        <w:rPr>
          <w:rFonts w:ascii="Arial" w:hAnsi="Arial"/>
        </w:rPr>
        <w:t>.</w:t>
      </w:r>
      <w:r w:rsidR="00A22DC0" w:rsidRPr="00AE672D">
        <w:rPr>
          <w:rFonts w:ascii="Arial" w:hAnsi="Arial"/>
        </w:rPr>
        <w:t xml:space="preserve"> I get to touch another human body. So</w:t>
      </w:r>
      <w:r w:rsidR="00644C6A" w:rsidRPr="00AE672D">
        <w:rPr>
          <w:rFonts w:ascii="Arial" w:hAnsi="Arial"/>
        </w:rPr>
        <w:t xml:space="preserve"> </w:t>
      </w:r>
      <w:r w:rsidR="00A22DC0" w:rsidRPr="00AE672D">
        <w:rPr>
          <w:rFonts w:ascii="Arial" w:hAnsi="Arial"/>
        </w:rPr>
        <w:t>yeah, I'm very excited</w:t>
      </w:r>
      <w:r w:rsidR="003309D8">
        <w:rPr>
          <w:rFonts w:ascii="Arial" w:hAnsi="Arial"/>
        </w:rPr>
        <w:t>. A</w:t>
      </w:r>
      <w:r w:rsidR="00A22DC0" w:rsidRPr="00AE672D">
        <w:rPr>
          <w:rFonts w:ascii="Arial" w:hAnsi="Arial"/>
        </w:rPr>
        <w:t>nd nervous, and worried and confused and anxious and happy and full of wonder. I had all of the feelings. Every period was</w:t>
      </w:r>
      <w:r w:rsidR="004C1C0A" w:rsidRPr="00AE672D">
        <w:rPr>
          <w:rFonts w:ascii="Arial" w:hAnsi="Arial"/>
        </w:rPr>
        <w:t xml:space="preserve"> </w:t>
      </w:r>
      <w:r w:rsidR="00A22DC0" w:rsidRPr="00AE672D">
        <w:rPr>
          <w:rFonts w:ascii="Arial" w:hAnsi="Arial"/>
        </w:rPr>
        <w:t>compounded by 10</w:t>
      </w:r>
      <w:r w:rsidR="004C1C0A" w:rsidRPr="00AE672D">
        <w:rPr>
          <w:rFonts w:ascii="Arial" w:hAnsi="Arial"/>
        </w:rPr>
        <w:t>, a</w:t>
      </w:r>
      <w:r w:rsidR="00A22DC0" w:rsidRPr="00AE672D">
        <w:rPr>
          <w:rFonts w:ascii="Arial" w:hAnsi="Arial"/>
        </w:rPr>
        <w:t xml:space="preserve">nd </w:t>
      </w:r>
      <w:r w:rsidR="004C1C0A" w:rsidRPr="00AE672D">
        <w:rPr>
          <w:rFonts w:ascii="Arial" w:hAnsi="Arial"/>
        </w:rPr>
        <w:t xml:space="preserve">I </w:t>
      </w:r>
      <w:r w:rsidR="00A22DC0" w:rsidRPr="00AE672D">
        <w:rPr>
          <w:rFonts w:ascii="Arial" w:hAnsi="Arial"/>
        </w:rPr>
        <w:t>had more time to think about</w:t>
      </w:r>
      <w:r w:rsidR="003309D8">
        <w:rPr>
          <w:rFonts w:ascii="Arial" w:hAnsi="Arial"/>
        </w:rPr>
        <w:t xml:space="preserve"> it</w:t>
      </w:r>
      <w:r w:rsidR="004C1C0A" w:rsidRPr="00AE672D">
        <w:rPr>
          <w:rFonts w:ascii="Arial" w:hAnsi="Arial"/>
        </w:rPr>
        <w:t xml:space="preserve">. </w:t>
      </w:r>
      <w:r w:rsidR="00A22DC0" w:rsidRPr="00AE672D">
        <w:rPr>
          <w:rFonts w:ascii="Arial" w:hAnsi="Arial"/>
        </w:rPr>
        <w:t>I couldn't stay focused on class. I couldn't focus</w:t>
      </w:r>
      <w:r w:rsidR="004C1C0A" w:rsidRPr="00AE672D">
        <w:rPr>
          <w:rFonts w:ascii="Arial" w:hAnsi="Arial"/>
        </w:rPr>
        <w:t xml:space="preserve"> on </w:t>
      </w:r>
      <w:r w:rsidR="00A22DC0" w:rsidRPr="00AE672D">
        <w:rPr>
          <w:rFonts w:ascii="Arial" w:hAnsi="Arial"/>
        </w:rPr>
        <w:t xml:space="preserve">gym class or math or chemistry. </w:t>
      </w:r>
      <w:r w:rsidR="004C1C0A" w:rsidRPr="00AE672D">
        <w:rPr>
          <w:rFonts w:ascii="Arial" w:hAnsi="Arial"/>
        </w:rPr>
        <w:t>N</w:t>
      </w:r>
      <w:r w:rsidR="00A22DC0" w:rsidRPr="00AE672D">
        <w:rPr>
          <w:rFonts w:ascii="Arial" w:hAnsi="Arial"/>
        </w:rPr>
        <w:t>one of it mattered. It was all like what do we need to do next? And what does it mean for the two of us?</w:t>
      </w:r>
    </w:p>
    <w:p w14:paraId="6E905CAE" w14:textId="77777777" w:rsidR="0057575E" w:rsidRPr="00AE672D" w:rsidRDefault="0057575E">
      <w:pPr>
        <w:spacing w:after="0"/>
        <w:rPr>
          <w:rFonts w:ascii="Arial" w:hAnsi="Arial"/>
        </w:rPr>
      </w:pPr>
    </w:p>
    <w:p w14:paraId="09B3CBFA" w14:textId="75BADA11" w:rsidR="00952461" w:rsidRPr="00AE672D" w:rsidRDefault="005058A3">
      <w:pPr>
        <w:spacing w:after="0"/>
        <w:rPr>
          <w:rFonts w:ascii="Arial" w:hAnsi="Arial"/>
        </w:rPr>
      </w:pPr>
      <w:r w:rsidRPr="005058A3">
        <w:rPr>
          <w:rFonts w:ascii="Arial" w:hAnsi="Arial"/>
          <w:b/>
          <w:bCs/>
        </w:rPr>
        <w:t>Regina:</w:t>
      </w:r>
      <w:r w:rsidR="00BA4363" w:rsidRPr="00AE672D">
        <w:rPr>
          <w:rFonts w:ascii="Arial" w:hAnsi="Arial"/>
        </w:rPr>
        <w:t xml:space="preserve"> </w:t>
      </w:r>
      <w:r w:rsidR="00A22DC0" w:rsidRPr="00AE672D">
        <w:rPr>
          <w:rFonts w:ascii="Arial" w:hAnsi="Arial"/>
        </w:rPr>
        <w:t>So</w:t>
      </w:r>
      <w:r w:rsidR="00BA4363" w:rsidRPr="00AE672D">
        <w:rPr>
          <w:rFonts w:ascii="Arial" w:hAnsi="Arial"/>
        </w:rPr>
        <w:t xml:space="preserve">, </w:t>
      </w:r>
      <w:r w:rsidR="00A22DC0" w:rsidRPr="00AE672D">
        <w:rPr>
          <w:rFonts w:ascii="Arial" w:hAnsi="Arial"/>
        </w:rPr>
        <w:t xml:space="preserve">they plan the ceremony in secret with their closest friends. And before they knew it, the big day had arrived. </w:t>
      </w:r>
    </w:p>
    <w:p w14:paraId="401808F4" w14:textId="77777777" w:rsidR="00952461" w:rsidRPr="00AE672D" w:rsidRDefault="00952461">
      <w:pPr>
        <w:spacing w:after="0"/>
        <w:rPr>
          <w:rFonts w:ascii="Arial" w:hAnsi="Arial"/>
        </w:rPr>
      </w:pPr>
    </w:p>
    <w:p w14:paraId="79B777E4" w14:textId="2EF2D4F7" w:rsidR="0057575E" w:rsidRPr="00AE672D" w:rsidRDefault="005058A3">
      <w:pPr>
        <w:spacing w:after="0"/>
        <w:rPr>
          <w:rFonts w:ascii="Arial" w:hAnsi="Arial"/>
        </w:rPr>
      </w:pPr>
      <w:r w:rsidRPr="005058A3">
        <w:rPr>
          <w:rFonts w:ascii="Arial" w:hAnsi="Arial"/>
          <w:b/>
          <w:bCs/>
        </w:rPr>
        <w:t>Mohamed:</w:t>
      </w:r>
      <w:r w:rsidR="00952461" w:rsidRPr="00AE672D">
        <w:rPr>
          <w:rFonts w:ascii="Arial" w:hAnsi="Arial"/>
        </w:rPr>
        <w:t xml:space="preserve"> We </w:t>
      </w:r>
      <w:r w:rsidR="00A22DC0" w:rsidRPr="00AE672D">
        <w:rPr>
          <w:rFonts w:ascii="Arial" w:hAnsi="Arial"/>
        </w:rPr>
        <w:t>wore our best clothes of course. I mean I'm about to get married</w:t>
      </w:r>
      <w:r w:rsidR="003309D8">
        <w:rPr>
          <w:rFonts w:ascii="Arial" w:hAnsi="Arial"/>
        </w:rPr>
        <w:t>.</w:t>
      </w:r>
      <w:r w:rsidR="00A22DC0" w:rsidRPr="00AE672D">
        <w:rPr>
          <w:rFonts w:ascii="Arial" w:hAnsi="Arial"/>
        </w:rPr>
        <w:t xml:space="preserve"> I didn't have a suit. Otherwise, that would have brought too much attention. She had our hair really done up nice. We had my two friends. She showed up with her friend. We went together</w:t>
      </w:r>
      <w:r w:rsidR="004C3BAF" w:rsidRPr="00AE672D">
        <w:rPr>
          <w:rFonts w:ascii="Arial" w:hAnsi="Arial"/>
        </w:rPr>
        <w:t xml:space="preserve"> </w:t>
      </w:r>
      <w:r w:rsidR="00A22DC0" w:rsidRPr="00AE672D">
        <w:rPr>
          <w:rFonts w:ascii="Arial" w:hAnsi="Arial"/>
        </w:rPr>
        <w:t>but not together</w:t>
      </w:r>
      <w:r w:rsidR="004C3BAF" w:rsidRPr="00AE672D">
        <w:rPr>
          <w:rFonts w:ascii="Arial" w:hAnsi="Arial"/>
        </w:rPr>
        <w:t xml:space="preserve">, </w:t>
      </w:r>
      <w:r w:rsidR="00A22DC0" w:rsidRPr="00AE672D">
        <w:rPr>
          <w:rFonts w:ascii="Arial" w:hAnsi="Arial"/>
        </w:rPr>
        <w:t>and left the neighborhood and met at a different location in a field</w:t>
      </w:r>
      <w:r w:rsidR="00086A39" w:rsidRPr="00AE672D">
        <w:rPr>
          <w:rFonts w:ascii="Arial" w:hAnsi="Arial"/>
        </w:rPr>
        <w:t xml:space="preserve"> f</w:t>
      </w:r>
      <w:r w:rsidR="00A22DC0" w:rsidRPr="00AE672D">
        <w:rPr>
          <w:rFonts w:ascii="Arial" w:hAnsi="Arial"/>
        </w:rPr>
        <w:t>ar away from our home. There was no mosque</w:t>
      </w:r>
      <w:r w:rsidR="003309D8">
        <w:rPr>
          <w:rFonts w:ascii="Arial" w:hAnsi="Arial"/>
        </w:rPr>
        <w:t>. T</w:t>
      </w:r>
      <w:r w:rsidR="00A22DC0" w:rsidRPr="00AE672D">
        <w:rPr>
          <w:rFonts w:ascii="Arial" w:hAnsi="Arial"/>
        </w:rPr>
        <w:t>here was no synagogue or no temple. We were just in a field with long grass, behind a line of trees</w:t>
      </w:r>
      <w:r w:rsidR="00AB0F0B" w:rsidRPr="00AE672D">
        <w:rPr>
          <w:rFonts w:ascii="Arial" w:hAnsi="Arial"/>
        </w:rPr>
        <w:t xml:space="preserve">, </w:t>
      </w:r>
      <w:r w:rsidR="00A22DC0" w:rsidRPr="00AE672D">
        <w:rPr>
          <w:rFonts w:ascii="Arial" w:hAnsi="Arial"/>
        </w:rPr>
        <w:t xml:space="preserve">a kind of small forest. No one knew where we went. </w:t>
      </w:r>
      <w:r w:rsidR="003309D8" w:rsidRPr="00AE672D">
        <w:rPr>
          <w:rFonts w:ascii="Arial" w:hAnsi="Arial"/>
        </w:rPr>
        <w:t xml:space="preserve">The </w:t>
      </w:r>
      <w:r w:rsidR="00A22DC0" w:rsidRPr="00AE672D">
        <w:rPr>
          <w:rFonts w:ascii="Arial" w:hAnsi="Arial"/>
        </w:rPr>
        <w:t>ninjas were not watching</w:t>
      </w:r>
      <w:r w:rsidR="000F2EDA" w:rsidRPr="00AE672D">
        <w:rPr>
          <w:rFonts w:ascii="Arial" w:hAnsi="Arial"/>
        </w:rPr>
        <w:t>. O</w:t>
      </w:r>
      <w:r w:rsidR="00A22DC0" w:rsidRPr="00AE672D">
        <w:rPr>
          <w:rFonts w:ascii="Arial" w:hAnsi="Arial"/>
        </w:rPr>
        <w:t>nce that was confirmed</w:t>
      </w:r>
      <w:r w:rsidR="00DD5A04">
        <w:rPr>
          <w:rFonts w:ascii="Arial" w:hAnsi="Arial"/>
        </w:rPr>
        <w:t>. W</w:t>
      </w:r>
      <w:r w:rsidR="00A22DC0" w:rsidRPr="00AE672D">
        <w:rPr>
          <w:rFonts w:ascii="Arial" w:hAnsi="Arial"/>
        </w:rPr>
        <w:t>e had to</w:t>
      </w:r>
      <w:r w:rsidR="00286886" w:rsidRPr="00AE672D">
        <w:rPr>
          <w:rFonts w:ascii="Arial" w:hAnsi="Arial"/>
        </w:rPr>
        <w:t xml:space="preserve"> </w:t>
      </w:r>
      <w:r w:rsidR="00A22DC0" w:rsidRPr="00AE672D">
        <w:rPr>
          <w:rFonts w:ascii="Arial" w:hAnsi="Arial"/>
        </w:rPr>
        <w:t>loop around double check</w:t>
      </w:r>
      <w:r w:rsidR="00DD5A04">
        <w:rPr>
          <w:rFonts w:ascii="Arial" w:hAnsi="Arial"/>
        </w:rPr>
        <w:t xml:space="preserve"> b</w:t>
      </w:r>
      <w:r w:rsidR="00A22DC0" w:rsidRPr="00AE672D">
        <w:rPr>
          <w:rFonts w:ascii="Arial" w:hAnsi="Arial"/>
        </w:rPr>
        <w:t>ut once we had that freedom</w:t>
      </w:r>
      <w:r w:rsidR="000F2EDA" w:rsidRPr="00AE672D">
        <w:rPr>
          <w:rFonts w:ascii="Arial" w:hAnsi="Arial"/>
        </w:rPr>
        <w:t xml:space="preserve">, </w:t>
      </w:r>
      <w:r w:rsidR="00A22DC0" w:rsidRPr="00AE672D">
        <w:rPr>
          <w:rFonts w:ascii="Arial" w:hAnsi="Arial"/>
        </w:rPr>
        <w:t>basically, we were in the field, and we wrote out what our intentions were. It was like on a piece of paper.</w:t>
      </w:r>
    </w:p>
    <w:p w14:paraId="0E7F6A61" w14:textId="77777777" w:rsidR="0057575E" w:rsidRPr="00AE672D" w:rsidRDefault="0057575E">
      <w:pPr>
        <w:spacing w:after="0"/>
        <w:rPr>
          <w:rFonts w:ascii="Arial" w:hAnsi="Arial"/>
        </w:rPr>
      </w:pPr>
    </w:p>
    <w:p w14:paraId="4920CB27" w14:textId="4821D61F" w:rsidR="0057575E" w:rsidRPr="00AE672D" w:rsidRDefault="005058A3">
      <w:pPr>
        <w:spacing w:after="0"/>
        <w:rPr>
          <w:rFonts w:ascii="Arial" w:hAnsi="Arial"/>
        </w:rPr>
      </w:pPr>
      <w:r w:rsidRPr="005058A3">
        <w:rPr>
          <w:rFonts w:ascii="Arial" w:hAnsi="Arial"/>
          <w:b/>
          <w:bCs/>
        </w:rPr>
        <w:t>Regina:</w:t>
      </w:r>
      <w:r w:rsidR="00C56EE1" w:rsidRPr="00AE672D">
        <w:rPr>
          <w:rFonts w:ascii="Arial" w:hAnsi="Arial"/>
        </w:rPr>
        <w:t xml:space="preserve"> </w:t>
      </w:r>
      <w:r w:rsidR="00A22DC0" w:rsidRPr="00AE672D">
        <w:rPr>
          <w:rFonts w:ascii="Arial" w:hAnsi="Arial"/>
        </w:rPr>
        <w:t>The thing about a temporary marriage is that it's temporary. So</w:t>
      </w:r>
      <w:r w:rsidR="00C902C9" w:rsidRPr="00AE672D">
        <w:rPr>
          <w:rFonts w:ascii="Arial" w:hAnsi="Arial"/>
        </w:rPr>
        <w:t xml:space="preserve">, </w:t>
      </w:r>
      <w:r w:rsidR="00A22DC0" w:rsidRPr="00AE672D">
        <w:rPr>
          <w:rFonts w:ascii="Arial" w:hAnsi="Arial"/>
        </w:rPr>
        <w:t>they have to decide how long the contract would last</w:t>
      </w:r>
      <w:r w:rsidR="00F4545B" w:rsidRPr="00AE672D">
        <w:rPr>
          <w:rFonts w:ascii="Arial" w:hAnsi="Arial"/>
        </w:rPr>
        <w:t>.</w:t>
      </w:r>
    </w:p>
    <w:p w14:paraId="0A1E6EB0" w14:textId="77777777" w:rsidR="0057575E" w:rsidRPr="00AE672D" w:rsidRDefault="0057575E">
      <w:pPr>
        <w:spacing w:after="0"/>
        <w:rPr>
          <w:rFonts w:ascii="Arial" w:hAnsi="Arial"/>
        </w:rPr>
      </w:pPr>
    </w:p>
    <w:p w14:paraId="23286352" w14:textId="6FF652FB" w:rsidR="002E7E01" w:rsidRPr="00AE672D" w:rsidRDefault="005058A3">
      <w:pPr>
        <w:spacing w:after="0"/>
        <w:rPr>
          <w:rFonts w:ascii="Arial" w:hAnsi="Arial"/>
        </w:rPr>
      </w:pPr>
      <w:r w:rsidRPr="005058A3">
        <w:rPr>
          <w:rFonts w:ascii="Arial" w:hAnsi="Arial"/>
          <w:b/>
          <w:bCs/>
        </w:rPr>
        <w:t>Mohamed:</w:t>
      </w:r>
      <w:r w:rsidR="00F4545B" w:rsidRPr="00AE672D">
        <w:rPr>
          <w:rFonts w:ascii="Arial" w:hAnsi="Arial"/>
        </w:rPr>
        <w:t xml:space="preserve"> W</w:t>
      </w:r>
      <w:r w:rsidR="00A22DC0" w:rsidRPr="00AE672D">
        <w:rPr>
          <w:rFonts w:ascii="Arial" w:hAnsi="Arial"/>
        </w:rPr>
        <w:t xml:space="preserve">e talked about that our timeline would be six months, and that everything was okay for us to do except for sex. </w:t>
      </w:r>
      <w:r w:rsidR="002815E6" w:rsidRPr="00AE672D">
        <w:rPr>
          <w:rFonts w:ascii="Arial" w:hAnsi="Arial"/>
        </w:rPr>
        <w:t>A</w:t>
      </w:r>
      <w:r w:rsidR="00A22DC0" w:rsidRPr="00AE672D">
        <w:rPr>
          <w:rFonts w:ascii="Arial" w:hAnsi="Arial"/>
        </w:rPr>
        <w:t>fter the six months</w:t>
      </w:r>
      <w:r w:rsidR="00D63064" w:rsidRPr="00AE672D">
        <w:rPr>
          <w:rFonts w:ascii="Arial" w:hAnsi="Arial"/>
        </w:rPr>
        <w:t xml:space="preserve">, our </w:t>
      </w:r>
      <w:r w:rsidR="00A22DC0" w:rsidRPr="00AE672D">
        <w:rPr>
          <w:rFonts w:ascii="Arial" w:hAnsi="Arial"/>
        </w:rPr>
        <w:t xml:space="preserve">relationship </w:t>
      </w:r>
      <w:r w:rsidR="00D63064" w:rsidRPr="00AE672D">
        <w:rPr>
          <w:rFonts w:ascii="Arial" w:hAnsi="Arial"/>
        </w:rPr>
        <w:t xml:space="preserve">would end. So, I </w:t>
      </w:r>
      <w:r w:rsidR="00A22DC0" w:rsidRPr="00AE672D">
        <w:rPr>
          <w:rFonts w:ascii="Arial" w:hAnsi="Arial"/>
        </w:rPr>
        <w:t>hav</w:t>
      </w:r>
      <w:r w:rsidR="00D63064" w:rsidRPr="00AE672D">
        <w:rPr>
          <w:rFonts w:ascii="Arial" w:hAnsi="Arial"/>
        </w:rPr>
        <w:t xml:space="preserve">e </w:t>
      </w:r>
      <w:r w:rsidR="00A22DC0" w:rsidRPr="00AE672D">
        <w:rPr>
          <w:rFonts w:ascii="Arial" w:hAnsi="Arial"/>
        </w:rPr>
        <w:t>this clear piece of paper that said what we could do and could not do, and for how long</w:t>
      </w:r>
      <w:r w:rsidR="00817CE7" w:rsidRPr="00AE672D">
        <w:rPr>
          <w:rFonts w:ascii="Arial" w:hAnsi="Arial"/>
        </w:rPr>
        <w:t xml:space="preserve">. It </w:t>
      </w:r>
      <w:r w:rsidR="00544B62">
        <w:rPr>
          <w:rFonts w:ascii="Arial" w:hAnsi="Arial"/>
        </w:rPr>
        <w:t xml:space="preserve">was </w:t>
      </w:r>
      <w:r w:rsidR="00A22DC0" w:rsidRPr="00AE672D">
        <w:rPr>
          <w:rFonts w:ascii="Arial" w:hAnsi="Arial"/>
        </w:rPr>
        <w:t>just strange, but also that was such a clear relief, because I didn't know how to talk to a girl</w:t>
      </w:r>
      <w:r w:rsidR="00817CE7" w:rsidRPr="00AE672D">
        <w:rPr>
          <w:rFonts w:ascii="Arial" w:hAnsi="Arial"/>
        </w:rPr>
        <w:t>.</w:t>
      </w:r>
      <w:r w:rsidR="00A22DC0" w:rsidRPr="00AE672D">
        <w:rPr>
          <w:rFonts w:ascii="Arial" w:hAnsi="Arial"/>
        </w:rPr>
        <w:t xml:space="preserve"> </w:t>
      </w:r>
      <w:r w:rsidR="00817CE7" w:rsidRPr="00AE672D">
        <w:rPr>
          <w:rFonts w:ascii="Arial" w:hAnsi="Arial"/>
        </w:rPr>
        <w:t>T</w:t>
      </w:r>
      <w:r w:rsidR="00A22DC0" w:rsidRPr="00AE672D">
        <w:rPr>
          <w:rFonts w:ascii="Arial" w:hAnsi="Arial"/>
        </w:rPr>
        <w:t>he whole procedure didn't last long. There was no rice in the air, there was no</w:t>
      </w:r>
      <w:r w:rsidR="00286886" w:rsidRPr="00AE672D">
        <w:rPr>
          <w:rFonts w:ascii="Arial" w:hAnsi="Arial"/>
        </w:rPr>
        <w:t xml:space="preserve"> </w:t>
      </w:r>
      <w:r w:rsidR="00A22DC0" w:rsidRPr="00AE672D">
        <w:rPr>
          <w:rFonts w:ascii="Arial" w:hAnsi="Arial"/>
        </w:rPr>
        <w:t>band, it was just two people looking each other in the eyes and their declaration of intent for what they would like to do. And it was really cool. It wasn't like a situation where we were being crafty</w:t>
      </w:r>
      <w:r w:rsidR="003D6AC5" w:rsidRPr="00AE672D">
        <w:rPr>
          <w:rFonts w:ascii="Arial" w:hAnsi="Arial"/>
        </w:rPr>
        <w:t xml:space="preserve"> a</w:t>
      </w:r>
      <w:r w:rsidR="00A22DC0" w:rsidRPr="00AE672D">
        <w:rPr>
          <w:rFonts w:ascii="Arial" w:hAnsi="Arial"/>
        </w:rPr>
        <w:t xml:space="preserve">nd </w:t>
      </w:r>
      <w:r w:rsidR="003D6AC5" w:rsidRPr="00AE672D">
        <w:rPr>
          <w:rFonts w:ascii="Arial" w:hAnsi="Arial"/>
        </w:rPr>
        <w:t xml:space="preserve">we're </w:t>
      </w:r>
      <w:r w:rsidR="00A22DC0" w:rsidRPr="00AE672D">
        <w:rPr>
          <w:rFonts w:ascii="Arial" w:hAnsi="Arial"/>
        </w:rPr>
        <w:t xml:space="preserve">like, </w:t>
      </w:r>
      <w:r w:rsidR="003D6AC5" w:rsidRPr="00AE672D">
        <w:rPr>
          <w:rFonts w:ascii="Arial" w:hAnsi="Arial"/>
        </w:rPr>
        <w:t>"</w:t>
      </w:r>
      <w:r w:rsidR="00A22DC0" w:rsidRPr="00AE672D">
        <w:rPr>
          <w:rFonts w:ascii="Arial" w:hAnsi="Arial"/>
        </w:rPr>
        <w:t>Yeah, let's do this.</w:t>
      </w:r>
      <w:r w:rsidR="003D6AC5" w:rsidRPr="00AE672D">
        <w:rPr>
          <w:rFonts w:ascii="Arial" w:hAnsi="Arial"/>
        </w:rPr>
        <w:t>"</w:t>
      </w:r>
      <w:r w:rsidR="00A22DC0" w:rsidRPr="00AE672D">
        <w:rPr>
          <w:rFonts w:ascii="Arial" w:hAnsi="Arial"/>
        </w:rPr>
        <w:t xml:space="preserve"> It was more like, how could we all experience each other without</w:t>
      </w:r>
      <w:r w:rsidR="00286886" w:rsidRPr="00AE672D">
        <w:rPr>
          <w:rFonts w:ascii="Arial" w:hAnsi="Arial"/>
        </w:rPr>
        <w:t xml:space="preserve"> </w:t>
      </w:r>
      <w:r w:rsidR="00A22DC0" w:rsidRPr="00AE672D">
        <w:rPr>
          <w:rFonts w:ascii="Arial" w:hAnsi="Arial"/>
        </w:rPr>
        <w:t>hurting each other</w:t>
      </w:r>
      <w:r w:rsidR="003D6AC5" w:rsidRPr="00AE672D">
        <w:rPr>
          <w:rFonts w:ascii="Arial" w:hAnsi="Arial"/>
        </w:rPr>
        <w:t>?</w:t>
      </w:r>
      <w:r w:rsidR="00A22DC0" w:rsidRPr="00AE672D">
        <w:rPr>
          <w:rFonts w:ascii="Arial" w:hAnsi="Arial"/>
        </w:rPr>
        <w:t xml:space="preserve"> We wanted to figure this out together. And we were doing the best we could and this was</w:t>
      </w:r>
      <w:r w:rsidR="007E798A">
        <w:rPr>
          <w:rFonts w:ascii="Arial" w:hAnsi="Arial"/>
        </w:rPr>
        <w:t>,</w:t>
      </w:r>
      <w:r w:rsidR="00A22DC0" w:rsidRPr="00AE672D">
        <w:rPr>
          <w:rFonts w:ascii="Arial" w:hAnsi="Arial"/>
        </w:rPr>
        <w:t xml:space="preserve"> oddly enough, the best we could do. </w:t>
      </w:r>
    </w:p>
    <w:p w14:paraId="7434A777" w14:textId="77777777" w:rsidR="002E7E01" w:rsidRPr="00AE672D" w:rsidRDefault="002E7E01">
      <w:pPr>
        <w:spacing w:after="0"/>
        <w:rPr>
          <w:rFonts w:ascii="Arial" w:hAnsi="Arial"/>
        </w:rPr>
      </w:pPr>
    </w:p>
    <w:p w14:paraId="4C890F68" w14:textId="1781CF18" w:rsidR="0057575E" w:rsidRPr="00AE672D" w:rsidRDefault="00E75212">
      <w:pPr>
        <w:spacing w:after="0"/>
        <w:rPr>
          <w:rFonts w:ascii="Arial" w:hAnsi="Arial"/>
        </w:rPr>
      </w:pPr>
      <w:r w:rsidRPr="00AE672D">
        <w:rPr>
          <w:rFonts w:ascii="Arial" w:hAnsi="Arial"/>
        </w:rPr>
        <w:lastRenderedPageBreak/>
        <w:t xml:space="preserve">And </w:t>
      </w:r>
      <w:r w:rsidR="00A22DC0" w:rsidRPr="00AE672D">
        <w:rPr>
          <w:rFonts w:ascii="Arial" w:hAnsi="Arial"/>
        </w:rPr>
        <w:t xml:space="preserve">I was able to hold her hand </w:t>
      </w:r>
      <w:r w:rsidR="009F51F2" w:rsidRPr="00AE672D">
        <w:rPr>
          <w:rFonts w:ascii="Arial" w:hAnsi="Arial"/>
        </w:rPr>
        <w:t xml:space="preserve">and </w:t>
      </w:r>
      <w:r w:rsidR="00A22DC0" w:rsidRPr="00AE672D">
        <w:rPr>
          <w:rFonts w:ascii="Arial" w:hAnsi="Arial"/>
        </w:rPr>
        <w:t xml:space="preserve">actually touch her. That was so cool. </w:t>
      </w:r>
      <w:r w:rsidR="00397C0F" w:rsidRPr="00AE672D">
        <w:rPr>
          <w:rFonts w:ascii="Arial" w:hAnsi="Arial"/>
        </w:rPr>
        <w:t xml:space="preserve">It was </w:t>
      </w:r>
      <w:r w:rsidR="00A22DC0" w:rsidRPr="00AE672D">
        <w:rPr>
          <w:rFonts w:ascii="Arial" w:hAnsi="Arial"/>
        </w:rPr>
        <w:t>so great, because I hadn't touched the girl like that</w:t>
      </w:r>
      <w:r w:rsidR="00397C0F" w:rsidRPr="00AE672D">
        <w:rPr>
          <w:rFonts w:ascii="Arial" w:hAnsi="Arial"/>
        </w:rPr>
        <w:t xml:space="preserve">. </w:t>
      </w:r>
      <w:r w:rsidR="007E798A">
        <w:rPr>
          <w:rFonts w:ascii="Arial" w:hAnsi="Arial"/>
        </w:rPr>
        <w:t xml:space="preserve">The only women I </w:t>
      </w:r>
      <w:r w:rsidR="00A22DC0" w:rsidRPr="00AE672D">
        <w:rPr>
          <w:rFonts w:ascii="Arial" w:hAnsi="Arial"/>
        </w:rPr>
        <w:t>ever touche</w:t>
      </w:r>
      <w:r w:rsidR="00397C0F" w:rsidRPr="00AE672D">
        <w:rPr>
          <w:rFonts w:ascii="Arial" w:hAnsi="Arial"/>
        </w:rPr>
        <w:t>d</w:t>
      </w:r>
      <w:r w:rsidR="00A22DC0" w:rsidRPr="00AE672D">
        <w:rPr>
          <w:rFonts w:ascii="Arial" w:hAnsi="Arial"/>
        </w:rPr>
        <w:t xml:space="preserve"> </w:t>
      </w:r>
      <w:r w:rsidR="00397C0F" w:rsidRPr="00AE672D">
        <w:rPr>
          <w:rFonts w:ascii="Arial" w:hAnsi="Arial"/>
        </w:rPr>
        <w:t xml:space="preserve">was </w:t>
      </w:r>
      <w:r w:rsidR="00A22DC0" w:rsidRPr="00AE672D">
        <w:rPr>
          <w:rFonts w:ascii="Arial" w:hAnsi="Arial"/>
        </w:rPr>
        <w:t>my mom and my sisters</w:t>
      </w:r>
      <w:r w:rsidR="00AC5D34">
        <w:rPr>
          <w:rFonts w:ascii="Arial" w:hAnsi="Arial"/>
        </w:rPr>
        <w:t xml:space="preserve"> but t</w:t>
      </w:r>
      <w:r w:rsidR="00A22DC0" w:rsidRPr="00AE672D">
        <w:rPr>
          <w:rFonts w:ascii="Arial" w:hAnsi="Arial"/>
        </w:rPr>
        <w:t>hat's it. Super pumped</w:t>
      </w:r>
      <w:r w:rsidR="00397C0F" w:rsidRPr="00AE672D">
        <w:rPr>
          <w:rFonts w:ascii="Arial" w:hAnsi="Arial"/>
        </w:rPr>
        <w:t xml:space="preserve">, </w:t>
      </w:r>
      <w:r w:rsidR="00A22DC0" w:rsidRPr="00AE672D">
        <w:rPr>
          <w:rFonts w:ascii="Arial" w:hAnsi="Arial"/>
        </w:rPr>
        <w:t xml:space="preserve">super happy. </w:t>
      </w:r>
      <w:r w:rsidR="00AC5D34">
        <w:rPr>
          <w:rFonts w:ascii="Arial" w:hAnsi="Arial"/>
        </w:rPr>
        <w:t>Ooh, w</w:t>
      </w:r>
      <w:r w:rsidR="00A22DC0" w:rsidRPr="00AE672D">
        <w:rPr>
          <w:rFonts w:ascii="Arial" w:hAnsi="Arial"/>
        </w:rPr>
        <w:t>e did it.</w:t>
      </w:r>
    </w:p>
    <w:p w14:paraId="4120EED5" w14:textId="77777777" w:rsidR="0057575E" w:rsidRPr="00AE672D" w:rsidRDefault="0057575E">
      <w:pPr>
        <w:spacing w:after="0"/>
        <w:rPr>
          <w:rFonts w:ascii="Arial" w:hAnsi="Arial"/>
        </w:rPr>
      </w:pPr>
    </w:p>
    <w:p w14:paraId="27774A5B" w14:textId="51AC766B" w:rsidR="0057575E" w:rsidRPr="00AE672D" w:rsidRDefault="005058A3">
      <w:pPr>
        <w:spacing w:after="0"/>
        <w:rPr>
          <w:rFonts w:ascii="Arial" w:hAnsi="Arial"/>
        </w:rPr>
      </w:pPr>
      <w:r w:rsidRPr="005058A3">
        <w:rPr>
          <w:rFonts w:ascii="Arial" w:hAnsi="Arial"/>
          <w:b/>
          <w:bCs/>
        </w:rPr>
        <w:t>Regina:</w:t>
      </w:r>
      <w:r w:rsidR="00397C0F" w:rsidRPr="00AE672D">
        <w:rPr>
          <w:rFonts w:ascii="Arial" w:hAnsi="Arial"/>
        </w:rPr>
        <w:t xml:space="preserve"> </w:t>
      </w:r>
      <w:r w:rsidR="00A22DC0" w:rsidRPr="00AE672D">
        <w:rPr>
          <w:rFonts w:ascii="Arial" w:hAnsi="Arial"/>
        </w:rPr>
        <w:t xml:space="preserve">And so, in the eyes of the few who had gathered there that day, </w:t>
      </w:r>
      <w:r w:rsidR="00D248C2" w:rsidRPr="00AE672D">
        <w:rPr>
          <w:rFonts w:ascii="Arial" w:hAnsi="Arial"/>
        </w:rPr>
        <w:t>Mohamed</w:t>
      </w:r>
      <w:r w:rsidR="00A22DC0" w:rsidRPr="00AE672D">
        <w:rPr>
          <w:rFonts w:ascii="Arial" w:hAnsi="Arial"/>
        </w:rPr>
        <w:t xml:space="preserve"> and Crystal became a temporary husband and wife. But their first act as a married couple wasn't a dance or even a kiss. It was to scan the hills beyond their hidden field for Somali moms.</w:t>
      </w:r>
    </w:p>
    <w:p w14:paraId="266C4AE5" w14:textId="77777777" w:rsidR="0057575E" w:rsidRPr="00AE672D" w:rsidRDefault="0057575E">
      <w:pPr>
        <w:spacing w:after="0"/>
        <w:rPr>
          <w:rFonts w:ascii="Arial" w:hAnsi="Arial"/>
        </w:rPr>
      </w:pPr>
    </w:p>
    <w:p w14:paraId="2381F1C2" w14:textId="6C6747D7" w:rsidR="0057575E" w:rsidRPr="00AE672D" w:rsidRDefault="005058A3">
      <w:pPr>
        <w:spacing w:after="0"/>
        <w:rPr>
          <w:rFonts w:ascii="Arial" w:hAnsi="Arial"/>
        </w:rPr>
      </w:pPr>
      <w:r w:rsidRPr="005058A3">
        <w:rPr>
          <w:rFonts w:ascii="Arial" w:hAnsi="Arial"/>
          <w:b/>
          <w:bCs/>
        </w:rPr>
        <w:t>Mohamed:</w:t>
      </w:r>
      <w:r w:rsidR="005744C2" w:rsidRPr="00AE672D">
        <w:rPr>
          <w:rFonts w:ascii="Arial" w:hAnsi="Arial"/>
        </w:rPr>
        <w:t xml:space="preserve"> </w:t>
      </w:r>
      <w:r w:rsidR="000A1265" w:rsidRPr="00AE672D">
        <w:rPr>
          <w:rFonts w:ascii="Arial" w:hAnsi="Arial"/>
        </w:rPr>
        <w:t xml:space="preserve">If we got </w:t>
      </w:r>
      <w:r w:rsidR="00A22DC0" w:rsidRPr="00AE672D">
        <w:rPr>
          <w:rFonts w:ascii="Arial" w:hAnsi="Arial"/>
        </w:rPr>
        <w:t>seen in the neighborhood holding hands, the consequences of that would be horrible. I would be attacked by adults</w:t>
      </w:r>
      <w:r w:rsidR="002F6EF5" w:rsidRPr="00AE672D">
        <w:rPr>
          <w:rFonts w:ascii="Arial" w:hAnsi="Arial"/>
        </w:rPr>
        <w:t xml:space="preserve">, </w:t>
      </w:r>
      <w:r w:rsidR="00A22DC0" w:rsidRPr="00AE672D">
        <w:rPr>
          <w:rFonts w:ascii="Arial" w:hAnsi="Arial"/>
        </w:rPr>
        <w:t>and parents like</w:t>
      </w:r>
      <w:r w:rsidR="002F6EF5" w:rsidRPr="00AE672D">
        <w:rPr>
          <w:rFonts w:ascii="Arial" w:hAnsi="Arial"/>
        </w:rPr>
        <w:t>, "H</w:t>
      </w:r>
      <w:r w:rsidR="00A22DC0" w:rsidRPr="00AE672D">
        <w:rPr>
          <w:rFonts w:ascii="Arial" w:hAnsi="Arial"/>
        </w:rPr>
        <w:t xml:space="preserve">ow the hell are you with this </w:t>
      </w:r>
      <w:r w:rsidR="00AC5D34">
        <w:rPr>
          <w:rFonts w:ascii="Arial" w:hAnsi="Arial"/>
        </w:rPr>
        <w:t>non</w:t>
      </w:r>
      <w:r w:rsidR="00A22DC0" w:rsidRPr="00AE672D">
        <w:rPr>
          <w:rFonts w:ascii="Arial" w:hAnsi="Arial"/>
        </w:rPr>
        <w:t>believer or whatnot. You're risking your soul</w:t>
      </w:r>
      <w:r w:rsidR="002F6EF5" w:rsidRPr="00AE672D">
        <w:rPr>
          <w:rFonts w:ascii="Arial" w:hAnsi="Arial"/>
        </w:rPr>
        <w:t>."</w:t>
      </w:r>
    </w:p>
    <w:p w14:paraId="4B246CA7" w14:textId="77777777" w:rsidR="0057575E" w:rsidRPr="00AE672D" w:rsidRDefault="0057575E">
      <w:pPr>
        <w:spacing w:after="0"/>
        <w:rPr>
          <w:rFonts w:ascii="Arial" w:hAnsi="Arial"/>
        </w:rPr>
      </w:pPr>
    </w:p>
    <w:p w14:paraId="420375EE" w14:textId="77777777" w:rsidR="002F6EF5" w:rsidRPr="00AE672D" w:rsidRDefault="002F6EF5">
      <w:pPr>
        <w:spacing w:after="0"/>
        <w:rPr>
          <w:rFonts w:ascii="Arial" w:hAnsi="Arial"/>
        </w:rPr>
      </w:pPr>
      <w:r w:rsidRPr="00AE672D">
        <w:rPr>
          <w:rFonts w:ascii="Arial" w:hAnsi="Arial"/>
        </w:rPr>
        <w:t>[somber music]</w:t>
      </w:r>
    </w:p>
    <w:p w14:paraId="5C17B044" w14:textId="77777777" w:rsidR="002F6EF5" w:rsidRPr="00AE672D" w:rsidRDefault="002F6EF5">
      <w:pPr>
        <w:spacing w:after="0"/>
        <w:rPr>
          <w:rFonts w:ascii="Arial" w:hAnsi="Arial"/>
        </w:rPr>
      </w:pPr>
    </w:p>
    <w:p w14:paraId="4F691FF4" w14:textId="72B7DDFD" w:rsidR="0057575E" w:rsidRPr="00AE672D" w:rsidRDefault="005058A3">
      <w:pPr>
        <w:spacing w:after="0"/>
        <w:rPr>
          <w:rFonts w:ascii="Arial" w:hAnsi="Arial"/>
        </w:rPr>
      </w:pPr>
      <w:r w:rsidRPr="005058A3">
        <w:rPr>
          <w:rFonts w:ascii="Arial" w:hAnsi="Arial"/>
          <w:b/>
          <w:bCs/>
        </w:rPr>
        <w:t>Glynn:</w:t>
      </w:r>
      <w:r w:rsidR="002F6EF5" w:rsidRPr="00AE672D">
        <w:rPr>
          <w:rFonts w:ascii="Arial" w:hAnsi="Arial"/>
        </w:rPr>
        <w:t xml:space="preserve"> D</w:t>
      </w:r>
      <w:r w:rsidR="00A22DC0" w:rsidRPr="00AE672D">
        <w:rPr>
          <w:rFonts w:ascii="Arial" w:hAnsi="Arial"/>
        </w:rPr>
        <w:t>on't go anywhere</w:t>
      </w:r>
      <w:r w:rsidR="002F6EF5" w:rsidRPr="00AE672D">
        <w:rPr>
          <w:rFonts w:ascii="Arial" w:hAnsi="Arial"/>
        </w:rPr>
        <w:t>, Snappers. W</w:t>
      </w:r>
      <w:r w:rsidR="00A22DC0" w:rsidRPr="00AE672D">
        <w:rPr>
          <w:rFonts w:ascii="Arial" w:hAnsi="Arial"/>
        </w:rPr>
        <w:t>hen we return</w:t>
      </w:r>
      <w:r w:rsidR="002F6EF5" w:rsidRPr="00AE672D">
        <w:rPr>
          <w:rFonts w:ascii="Arial" w:hAnsi="Arial"/>
        </w:rPr>
        <w:t xml:space="preserve">, </w:t>
      </w:r>
      <w:r w:rsidR="00D248C2" w:rsidRPr="00AE672D">
        <w:rPr>
          <w:rFonts w:ascii="Arial" w:hAnsi="Arial"/>
        </w:rPr>
        <w:t>Mohamed</w:t>
      </w:r>
      <w:r w:rsidR="00A22DC0" w:rsidRPr="00AE672D">
        <w:rPr>
          <w:rFonts w:ascii="Arial" w:hAnsi="Arial"/>
        </w:rPr>
        <w:t xml:space="preserve"> finds out if eternal damnation is just around the corner. Stay tuned.</w:t>
      </w:r>
    </w:p>
    <w:p w14:paraId="0EFBB2F4" w14:textId="77777777" w:rsidR="0057575E" w:rsidRPr="00AE672D" w:rsidRDefault="0057575E">
      <w:pPr>
        <w:spacing w:after="0"/>
        <w:rPr>
          <w:rFonts w:ascii="Arial" w:hAnsi="Arial"/>
        </w:rPr>
      </w:pPr>
    </w:p>
    <w:p w14:paraId="107BB55B" w14:textId="77777777" w:rsidR="002F6EF5" w:rsidRPr="00AE672D" w:rsidRDefault="002F6EF5">
      <w:pPr>
        <w:spacing w:after="0"/>
        <w:rPr>
          <w:rFonts w:ascii="Arial" w:hAnsi="Arial"/>
        </w:rPr>
      </w:pPr>
      <w:r w:rsidRPr="00AE672D">
        <w:rPr>
          <w:rFonts w:ascii="Arial" w:hAnsi="Arial"/>
        </w:rPr>
        <w:t>[upbeat music]</w:t>
      </w:r>
    </w:p>
    <w:p w14:paraId="2B83C81A" w14:textId="77777777" w:rsidR="002F6EF5" w:rsidRPr="00AE672D" w:rsidRDefault="002F6EF5">
      <w:pPr>
        <w:spacing w:after="0"/>
        <w:rPr>
          <w:rFonts w:ascii="Arial" w:hAnsi="Arial"/>
        </w:rPr>
      </w:pPr>
    </w:p>
    <w:p w14:paraId="690CEFEA" w14:textId="0064AD38" w:rsidR="0057575E" w:rsidRPr="00AE672D" w:rsidRDefault="005058A3">
      <w:pPr>
        <w:spacing w:after="0"/>
        <w:rPr>
          <w:rFonts w:ascii="Arial" w:hAnsi="Arial"/>
        </w:rPr>
      </w:pPr>
      <w:r w:rsidRPr="005058A3">
        <w:rPr>
          <w:rFonts w:ascii="Arial" w:hAnsi="Arial"/>
          <w:b/>
          <w:bCs/>
        </w:rPr>
        <w:t>Glynn:</w:t>
      </w:r>
      <w:r w:rsidR="002F6EF5" w:rsidRPr="00AE672D">
        <w:rPr>
          <w:rFonts w:ascii="Arial" w:hAnsi="Arial"/>
        </w:rPr>
        <w:t xml:space="preserve"> </w:t>
      </w:r>
      <w:r w:rsidR="00A22DC0" w:rsidRPr="00AE672D">
        <w:rPr>
          <w:rFonts w:ascii="Arial" w:hAnsi="Arial"/>
        </w:rPr>
        <w:t xml:space="preserve">Welcome back to </w:t>
      </w:r>
      <w:r w:rsidR="002F6EF5" w:rsidRPr="00AE672D">
        <w:rPr>
          <w:rFonts w:ascii="Arial" w:hAnsi="Arial"/>
        </w:rPr>
        <w:t>S</w:t>
      </w:r>
      <w:r w:rsidR="00A22DC0" w:rsidRPr="00AE672D">
        <w:rPr>
          <w:rFonts w:ascii="Arial" w:hAnsi="Arial"/>
        </w:rPr>
        <w:t xml:space="preserve">nap </w:t>
      </w:r>
      <w:r w:rsidR="002F6EF5" w:rsidRPr="00AE672D">
        <w:rPr>
          <w:rFonts w:ascii="Arial" w:hAnsi="Arial"/>
        </w:rPr>
        <w:t>J</w:t>
      </w:r>
      <w:r w:rsidR="00A22DC0" w:rsidRPr="00AE672D">
        <w:rPr>
          <w:rFonts w:ascii="Arial" w:hAnsi="Arial"/>
        </w:rPr>
        <w:t xml:space="preserve">udgment, </w:t>
      </w:r>
      <w:r w:rsidR="002F6EF5" w:rsidRPr="00AE672D">
        <w:rPr>
          <w:rFonts w:ascii="Arial" w:hAnsi="Arial"/>
        </w:rPr>
        <w:t>T</w:t>
      </w:r>
      <w:r w:rsidR="00A22DC0" w:rsidRPr="00AE672D">
        <w:rPr>
          <w:rFonts w:ascii="Arial" w:hAnsi="Arial"/>
        </w:rPr>
        <w:t xml:space="preserve">he </w:t>
      </w:r>
      <w:r w:rsidR="002F6EF5" w:rsidRPr="00AE672D">
        <w:rPr>
          <w:rFonts w:ascii="Arial" w:hAnsi="Arial"/>
        </w:rPr>
        <w:t>L</w:t>
      </w:r>
      <w:r w:rsidR="00A22DC0" w:rsidRPr="00AE672D">
        <w:rPr>
          <w:rFonts w:ascii="Arial" w:hAnsi="Arial"/>
        </w:rPr>
        <w:t xml:space="preserve">oophole episode. </w:t>
      </w:r>
      <w:r w:rsidR="00CF7352">
        <w:rPr>
          <w:rFonts w:ascii="Arial" w:hAnsi="Arial"/>
        </w:rPr>
        <w:t xml:space="preserve">When </w:t>
      </w:r>
      <w:r w:rsidR="00A22DC0" w:rsidRPr="00AE672D">
        <w:rPr>
          <w:rFonts w:ascii="Arial" w:hAnsi="Arial"/>
        </w:rPr>
        <w:t xml:space="preserve">last </w:t>
      </w:r>
      <w:r w:rsidR="002F6EF5" w:rsidRPr="00AE672D">
        <w:rPr>
          <w:rFonts w:ascii="Arial" w:hAnsi="Arial"/>
        </w:rPr>
        <w:t xml:space="preserve">we </w:t>
      </w:r>
      <w:r w:rsidR="00A22DC0" w:rsidRPr="00AE672D">
        <w:rPr>
          <w:rFonts w:ascii="Arial" w:hAnsi="Arial"/>
        </w:rPr>
        <w:t>left</w:t>
      </w:r>
      <w:r w:rsidR="002F6EF5" w:rsidRPr="00AE672D">
        <w:rPr>
          <w:rFonts w:ascii="Arial" w:hAnsi="Arial"/>
        </w:rPr>
        <w:t xml:space="preserve">, </w:t>
      </w:r>
      <w:r w:rsidR="00D248C2" w:rsidRPr="00AE672D">
        <w:rPr>
          <w:rFonts w:ascii="Arial" w:hAnsi="Arial"/>
        </w:rPr>
        <w:t>Mohamed</w:t>
      </w:r>
      <w:r w:rsidR="00A22DC0" w:rsidRPr="00AE672D">
        <w:rPr>
          <w:rFonts w:ascii="Arial" w:hAnsi="Arial"/>
        </w:rPr>
        <w:t xml:space="preserve"> </w:t>
      </w:r>
      <w:r w:rsidR="00CB3925" w:rsidRPr="00AE672D">
        <w:rPr>
          <w:rFonts w:ascii="Arial" w:hAnsi="Arial"/>
        </w:rPr>
        <w:t xml:space="preserve">had </w:t>
      </w:r>
      <w:r w:rsidR="00A22DC0" w:rsidRPr="00AE672D">
        <w:rPr>
          <w:rFonts w:ascii="Arial" w:hAnsi="Arial"/>
        </w:rPr>
        <w:t>just used a technical loophole to enter into a temporary marriage with his high school crush</w:t>
      </w:r>
      <w:r w:rsidR="00CB3925" w:rsidRPr="00AE672D">
        <w:rPr>
          <w:rFonts w:ascii="Arial" w:hAnsi="Arial"/>
        </w:rPr>
        <w:t>, C</w:t>
      </w:r>
      <w:r w:rsidR="00A22DC0" w:rsidRPr="00AE672D">
        <w:rPr>
          <w:rFonts w:ascii="Arial" w:hAnsi="Arial"/>
        </w:rPr>
        <w:t>rystal. As such, this section does have some strong language</w:t>
      </w:r>
      <w:r w:rsidR="00CF7352">
        <w:rPr>
          <w:rFonts w:ascii="Arial" w:hAnsi="Arial"/>
        </w:rPr>
        <w:t xml:space="preserve">, </w:t>
      </w:r>
      <w:r w:rsidR="00A22DC0" w:rsidRPr="00AE672D">
        <w:rPr>
          <w:rFonts w:ascii="Arial" w:hAnsi="Arial"/>
        </w:rPr>
        <w:t>mention of sexuality and corporal punishment</w:t>
      </w:r>
      <w:r w:rsidR="00EF7B11" w:rsidRPr="00AE672D">
        <w:rPr>
          <w:rFonts w:ascii="Arial" w:hAnsi="Arial"/>
        </w:rPr>
        <w:t>, b</w:t>
      </w:r>
      <w:r w:rsidR="00A22DC0" w:rsidRPr="00AE672D">
        <w:rPr>
          <w:rFonts w:ascii="Arial" w:hAnsi="Arial"/>
        </w:rPr>
        <w:t xml:space="preserve">ecause what could possibly go wrong? </w:t>
      </w:r>
      <w:r w:rsidR="00EF7B11" w:rsidRPr="00AE672D">
        <w:rPr>
          <w:rFonts w:ascii="Arial" w:hAnsi="Arial"/>
        </w:rPr>
        <w:t>Snap Judgment.</w:t>
      </w:r>
    </w:p>
    <w:p w14:paraId="305CC378" w14:textId="77777777" w:rsidR="0057575E" w:rsidRPr="00AE672D" w:rsidRDefault="0057575E">
      <w:pPr>
        <w:spacing w:after="0"/>
        <w:rPr>
          <w:rFonts w:ascii="Arial" w:hAnsi="Arial"/>
        </w:rPr>
      </w:pPr>
    </w:p>
    <w:p w14:paraId="395F279E" w14:textId="77777777" w:rsidR="00EF7B11" w:rsidRPr="00AE672D" w:rsidRDefault="00EF7B11">
      <w:pPr>
        <w:spacing w:after="0"/>
        <w:rPr>
          <w:rFonts w:ascii="Arial" w:hAnsi="Arial"/>
        </w:rPr>
      </w:pPr>
      <w:r w:rsidRPr="00AE672D">
        <w:rPr>
          <w:rFonts w:ascii="Arial" w:hAnsi="Arial"/>
        </w:rPr>
        <w:t>[somber music]</w:t>
      </w:r>
    </w:p>
    <w:p w14:paraId="458CDADC" w14:textId="77777777" w:rsidR="00EF7B11" w:rsidRPr="00AE672D" w:rsidRDefault="00EF7B11">
      <w:pPr>
        <w:spacing w:after="0"/>
        <w:rPr>
          <w:rFonts w:ascii="Arial" w:hAnsi="Arial"/>
        </w:rPr>
      </w:pPr>
    </w:p>
    <w:p w14:paraId="71C395CD" w14:textId="5EC78E49" w:rsidR="0057575E" w:rsidRPr="00AE672D" w:rsidRDefault="005058A3">
      <w:pPr>
        <w:spacing w:after="0"/>
        <w:rPr>
          <w:rFonts w:ascii="Arial" w:hAnsi="Arial"/>
        </w:rPr>
      </w:pPr>
      <w:r w:rsidRPr="005058A3">
        <w:rPr>
          <w:rFonts w:ascii="Arial" w:hAnsi="Arial"/>
          <w:b/>
          <w:bCs/>
        </w:rPr>
        <w:t>Regina:</w:t>
      </w:r>
      <w:r w:rsidR="00EF7B11" w:rsidRPr="00AE672D">
        <w:rPr>
          <w:rFonts w:ascii="Arial" w:hAnsi="Arial"/>
        </w:rPr>
        <w:t xml:space="preserve"> </w:t>
      </w:r>
      <w:r w:rsidR="00D248C2" w:rsidRPr="00AE672D">
        <w:rPr>
          <w:rFonts w:ascii="Arial" w:hAnsi="Arial"/>
        </w:rPr>
        <w:t>Mohamed</w:t>
      </w:r>
      <w:r w:rsidR="00A22DC0" w:rsidRPr="00AE672D">
        <w:rPr>
          <w:rFonts w:ascii="Arial" w:hAnsi="Arial"/>
        </w:rPr>
        <w:t xml:space="preserve"> had officially put an invisible ring on it. He and </w:t>
      </w:r>
      <w:r w:rsidR="001F2D25">
        <w:rPr>
          <w:rFonts w:ascii="Arial" w:hAnsi="Arial"/>
        </w:rPr>
        <w:t>C</w:t>
      </w:r>
      <w:r w:rsidR="00A22DC0" w:rsidRPr="00AE672D">
        <w:rPr>
          <w:rFonts w:ascii="Arial" w:hAnsi="Arial"/>
        </w:rPr>
        <w:t>rystal were married now.</w:t>
      </w:r>
    </w:p>
    <w:p w14:paraId="7756D70D" w14:textId="77777777" w:rsidR="0057575E" w:rsidRPr="00AE672D" w:rsidRDefault="0057575E">
      <w:pPr>
        <w:spacing w:after="0"/>
        <w:rPr>
          <w:rFonts w:ascii="Arial" w:hAnsi="Arial"/>
        </w:rPr>
      </w:pPr>
    </w:p>
    <w:p w14:paraId="7FF759F0" w14:textId="29B6E1A6" w:rsidR="00EF7B11" w:rsidRPr="00AE672D" w:rsidRDefault="005058A3">
      <w:pPr>
        <w:spacing w:after="0"/>
        <w:rPr>
          <w:rFonts w:ascii="Arial" w:hAnsi="Arial"/>
        </w:rPr>
      </w:pPr>
      <w:r w:rsidRPr="005058A3">
        <w:rPr>
          <w:rFonts w:ascii="Arial" w:hAnsi="Arial"/>
          <w:b/>
          <w:bCs/>
        </w:rPr>
        <w:t>Mohamed:</w:t>
      </w:r>
      <w:r w:rsidR="00EF7B11" w:rsidRPr="00AE672D">
        <w:rPr>
          <w:rFonts w:ascii="Arial" w:hAnsi="Arial"/>
        </w:rPr>
        <w:t xml:space="preserve"> </w:t>
      </w:r>
      <w:r w:rsidR="00A22DC0" w:rsidRPr="00AE672D">
        <w:rPr>
          <w:rFonts w:ascii="Arial" w:hAnsi="Arial"/>
        </w:rPr>
        <w:t>We did the marriage at her house.</w:t>
      </w:r>
      <w:r w:rsidR="00EF7B11" w:rsidRPr="00AE672D">
        <w:rPr>
          <w:rFonts w:ascii="Arial" w:hAnsi="Arial"/>
        </w:rPr>
        <w:t xml:space="preserve"> </w:t>
      </w:r>
    </w:p>
    <w:p w14:paraId="3DC426B6" w14:textId="77777777" w:rsidR="00EF7B11" w:rsidRPr="00AE672D" w:rsidRDefault="00EF7B11">
      <w:pPr>
        <w:spacing w:after="0"/>
        <w:rPr>
          <w:rFonts w:ascii="Arial" w:hAnsi="Arial"/>
        </w:rPr>
      </w:pPr>
    </w:p>
    <w:p w14:paraId="17198CC1" w14:textId="30B5380F" w:rsidR="0057575E" w:rsidRPr="00AE672D" w:rsidRDefault="005058A3">
      <w:pPr>
        <w:spacing w:after="0"/>
        <w:rPr>
          <w:rFonts w:ascii="Arial" w:hAnsi="Arial"/>
        </w:rPr>
      </w:pPr>
      <w:r w:rsidRPr="005058A3">
        <w:rPr>
          <w:rFonts w:ascii="Arial" w:hAnsi="Arial"/>
          <w:b/>
          <w:bCs/>
        </w:rPr>
        <w:t>Regina:</w:t>
      </w:r>
      <w:r w:rsidR="00EF7B11" w:rsidRPr="00AE672D">
        <w:rPr>
          <w:rFonts w:ascii="Arial" w:hAnsi="Arial"/>
        </w:rPr>
        <w:t xml:space="preserve"> B</w:t>
      </w:r>
      <w:r w:rsidR="00A22DC0" w:rsidRPr="00AE672D">
        <w:rPr>
          <w:rFonts w:ascii="Arial" w:hAnsi="Arial"/>
        </w:rPr>
        <w:t>y that</w:t>
      </w:r>
      <w:r w:rsidR="00EF7B11" w:rsidRPr="00AE672D">
        <w:rPr>
          <w:rFonts w:ascii="Arial" w:hAnsi="Arial"/>
        </w:rPr>
        <w:t xml:space="preserve">, </w:t>
      </w:r>
      <w:r w:rsidR="00A22DC0" w:rsidRPr="00AE672D">
        <w:rPr>
          <w:rFonts w:ascii="Arial" w:hAnsi="Arial"/>
        </w:rPr>
        <w:t>he means they could actually spend time together at her place without a lot of questions. Her parents had no idea about the marriage.</w:t>
      </w:r>
    </w:p>
    <w:p w14:paraId="4A3997E9" w14:textId="77777777" w:rsidR="0057575E" w:rsidRPr="00AE672D" w:rsidRDefault="0057575E">
      <w:pPr>
        <w:spacing w:after="0"/>
        <w:rPr>
          <w:rFonts w:ascii="Arial" w:hAnsi="Arial"/>
        </w:rPr>
      </w:pPr>
    </w:p>
    <w:p w14:paraId="1E85B0A5" w14:textId="330E4F86" w:rsidR="0057575E" w:rsidRPr="00AE672D" w:rsidRDefault="005058A3">
      <w:pPr>
        <w:spacing w:after="0"/>
        <w:rPr>
          <w:rFonts w:ascii="Arial" w:hAnsi="Arial"/>
        </w:rPr>
      </w:pPr>
      <w:r w:rsidRPr="005058A3">
        <w:rPr>
          <w:rFonts w:ascii="Arial" w:hAnsi="Arial"/>
          <w:b/>
          <w:bCs/>
        </w:rPr>
        <w:t>Mohamed:</w:t>
      </w:r>
      <w:r w:rsidR="00EC4B3B" w:rsidRPr="00AE672D">
        <w:rPr>
          <w:rFonts w:ascii="Arial" w:hAnsi="Arial"/>
        </w:rPr>
        <w:t xml:space="preserve"> </w:t>
      </w:r>
      <w:r w:rsidR="00A22DC0" w:rsidRPr="00AE672D">
        <w:rPr>
          <w:rFonts w:ascii="Arial" w:hAnsi="Arial"/>
        </w:rPr>
        <w:t>I got to meet her parents. I got to meet her older brother. I was just a boyfriend that she had. So</w:t>
      </w:r>
      <w:r w:rsidR="00F52A8C" w:rsidRPr="00AE672D">
        <w:rPr>
          <w:rFonts w:ascii="Arial" w:hAnsi="Arial"/>
        </w:rPr>
        <w:t xml:space="preserve">, </w:t>
      </w:r>
      <w:r w:rsidR="00A22DC0" w:rsidRPr="00AE672D">
        <w:rPr>
          <w:rFonts w:ascii="Arial" w:hAnsi="Arial"/>
        </w:rPr>
        <w:t>it was easier. I was almost expected to exist.</w:t>
      </w:r>
    </w:p>
    <w:p w14:paraId="09D66C1B" w14:textId="77777777" w:rsidR="0057575E" w:rsidRPr="00AE672D" w:rsidRDefault="0057575E">
      <w:pPr>
        <w:spacing w:after="0"/>
        <w:rPr>
          <w:rFonts w:ascii="Arial" w:hAnsi="Arial"/>
        </w:rPr>
      </w:pPr>
    </w:p>
    <w:p w14:paraId="01FE0A33" w14:textId="6F77A4B9" w:rsidR="0057575E" w:rsidRPr="00AE672D" w:rsidRDefault="005058A3">
      <w:pPr>
        <w:spacing w:after="0"/>
        <w:rPr>
          <w:rFonts w:ascii="Arial" w:hAnsi="Arial"/>
        </w:rPr>
      </w:pPr>
      <w:r w:rsidRPr="005058A3">
        <w:rPr>
          <w:rFonts w:ascii="Arial" w:hAnsi="Arial"/>
          <w:b/>
          <w:bCs/>
        </w:rPr>
        <w:t>Regina:</w:t>
      </w:r>
      <w:r w:rsidR="00277AB0" w:rsidRPr="00AE672D">
        <w:rPr>
          <w:rFonts w:ascii="Arial" w:hAnsi="Arial"/>
        </w:rPr>
        <w:t xml:space="preserve"> </w:t>
      </w:r>
      <w:r w:rsidR="00A22DC0" w:rsidRPr="00AE672D">
        <w:rPr>
          <w:rFonts w:ascii="Arial" w:hAnsi="Arial"/>
        </w:rPr>
        <w:t xml:space="preserve">It was </w:t>
      </w:r>
      <w:r w:rsidR="00D248C2" w:rsidRPr="00AE672D">
        <w:rPr>
          <w:rFonts w:ascii="Arial" w:hAnsi="Arial"/>
        </w:rPr>
        <w:t>Mohamed</w:t>
      </w:r>
      <w:r w:rsidR="00A22DC0" w:rsidRPr="00AE672D">
        <w:rPr>
          <w:rFonts w:ascii="Arial" w:hAnsi="Arial"/>
        </w:rPr>
        <w:t xml:space="preserve">'s </w:t>
      </w:r>
      <w:proofErr w:type="gramStart"/>
      <w:r w:rsidR="00A22DC0" w:rsidRPr="00AE672D">
        <w:rPr>
          <w:rFonts w:ascii="Arial" w:hAnsi="Arial"/>
        </w:rPr>
        <w:t>first</w:t>
      </w:r>
      <w:r w:rsidR="00CB6752">
        <w:rPr>
          <w:rFonts w:ascii="Arial" w:hAnsi="Arial"/>
        </w:rPr>
        <w:t xml:space="preserve"> </w:t>
      </w:r>
      <w:r w:rsidR="00A22DC0" w:rsidRPr="00AE672D">
        <w:rPr>
          <w:rFonts w:ascii="Arial" w:hAnsi="Arial"/>
        </w:rPr>
        <w:t>time</w:t>
      </w:r>
      <w:proofErr w:type="gramEnd"/>
      <w:r w:rsidR="00A22DC0" w:rsidRPr="00AE672D">
        <w:rPr>
          <w:rFonts w:ascii="Arial" w:hAnsi="Arial"/>
        </w:rPr>
        <w:t xml:space="preserve"> breaking bread with a white and non</w:t>
      </w:r>
      <w:r w:rsidR="00CC731A" w:rsidRPr="00AE672D">
        <w:rPr>
          <w:rFonts w:ascii="Arial" w:hAnsi="Arial"/>
        </w:rPr>
        <w:t>-</w:t>
      </w:r>
      <w:r w:rsidR="00A22DC0" w:rsidRPr="00AE672D">
        <w:rPr>
          <w:rFonts w:ascii="Arial" w:hAnsi="Arial"/>
        </w:rPr>
        <w:t>Muslim family.</w:t>
      </w:r>
    </w:p>
    <w:p w14:paraId="09D9F776" w14:textId="77777777" w:rsidR="0057575E" w:rsidRPr="00AE672D" w:rsidRDefault="0057575E">
      <w:pPr>
        <w:spacing w:after="0"/>
        <w:rPr>
          <w:rFonts w:ascii="Arial" w:hAnsi="Arial"/>
        </w:rPr>
      </w:pPr>
    </w:p>
    <w:p w14:paraId="52C26C59" w14:textId="6DB5C29F" w:rsidR="00CD4D60" w:rsidRPr="00AE672D" w:rsidRDefault="005058A3">
      <w:pPr>
        <w:spacing w:after="0"/>
        <w:rPr>
          <w:rFonts w:ascii="Arial" w:hAnsi="Arial"/>
        </w:rPr>
      </w:pPr>
      <w:r w:rsidRPr="005058A3">
        <w:rPr>
          <w:rFonts w:ascii="Arial" w:hAnsi="Arial"/>
          <w:b/>
          <w:bCs/>
        </w:rPr>
        <w:t>Mohamed:</w:t>
      </w:r>
      <w:r w:rsidR="00CC731A" w:rsidRPr="00AE672D">
        <w:rPr>
          <w:rFonts w:ascii="Arial" w:hAnsi="Arial"/>
        </w:rPr>
        <w:t xml:space="preserve"> </w:t>
      </w:r>
      <w:r w:rsidR="00A22DC0" w:rsidRPr="00AE672D">
        <w:rPr>
          <w:rFonts w:ascii="Arial" w:hAnsi="Arial"/>
        </w:rPr>
        <w:t xml:space="preserve">It was just super weird because they </w:t>
      </w:r>
      <w:r w:rsidR="00414221" w:rsidRPr="00AE672D">
        <w:rPr>
          <w:rFonts w:ascii="Arial" w:hAnsi="Arial"/>
        </w:rPr>
        <w:t xml:space="preserve">had </w:t>
      </w:r>
      <w:r w:rsidR="00A22DC0" w:rsidRPr="00AE672D">
        <w:rPr>
          <w:rFonts w:ascii="Arial" w:hAnsi="Arial"/>
        </w:rPr>
        <w:t>food that didn't make any sense to me. What's that? It's not a lasagna, but it's like</w:t>
      </w:r>
      <w:r w:rsidR="00CD4D60" w:rsidRPr="00AE672D">
        <w:rPr>
          <w:rFonts w:ascii="Arial" w:hAnsi="Arial"/>
        </w:rPr>
        <w:t>--</w:t>
      </w:r>
    </w:p>
    <w:p w14:paraId="70CBB220" w14:textId="77777777" w:rsidR="00CD4D60" w:rsidRPr="00AE672D" w:rsidRDefault="00CD4D60">
      <w:pPr>
        <w:spacing w:after="0"/>
        <w:rPr>
          <w:rFonts w:ascii="Arial" w:hAnsi="Arial"/>
        </w:rPr>
      </w:pPr>
    </w:p>
    <w:p w14:paraId="6ADC3294" w14:textId="2226822E" w:rsidR="00CD4D60" w:rsidRPr="00AE672D" w:rsidRDefault="005058A3">
      <w:pPr>
        <w:spacing w:after="0"/>
        <w:rPr>
          <w:rFonts w:ascii="Arial" w:hAnsi="Arial"/>
        </w:rPr>
      </w:pPr>
      <w:r w:rsidRPr="005058A3">
        <w:rPr>
          <w:rFonts w:ascii="Arial" w:hAnsi="Arial"/>
          <w:b/>
          <w:bCs/>
        </w:rPr>
        <w:t>Regina:</w:t>
      </w:r>
      <w:r w:rsidR="00CD4D60" w:rsidRPr="00AE672D">
        <w:rPr>
          <w:rFonts w:ascii="Arial" w:hAnsi="Arial"/>
        </w:rPr>
        <w:t xml:space="preserve"> I</w:t>
      </w:r>
      <w:r w:rsidR="00A22DC0" w:rsidRPr="00AE672D">
        <w:rPr>
          <w:rFonts w:ascii="Arial" w:hAnsi="Arial"/>
        </w:rPr>
        <w:t>t's like mac and cheese</w:t>
      </w:r>
      <w:r w:rsidR="00CD4D60" w:rsidRPr="00AE672D">
        <w:rPr>
          <w:rFonts w:ascii="Arial" w:hAnsi="Arial"/>
        </w:rPr>
        <w:t>?</w:t>
      </w:r>
    </w:p>
    <w:p w14:paraId="73D0E9B8" w14:textId="77777777" w:rsidR="00CD4D60" w:rsidRPr="00AE672D" w:rsidRDefault="00CD4D60">
      <w:pPr>
        <w:spacing w:after="0"/>
        <w:rPr>
          <w:rFonts w:ascii="Arial" w:hAnsi="Arial"/>
        </w:rPr>
      </w:pPr>
    </w:p>
    <w:p w14:paraId="2FC60E61" w14:textId="644F6F7B" w:rsidR="00F079EF" w:rsidRPr="00AE672D" w:rsidRDefault="005058A3">
      <w:pPr>
        <w:spacing w:after="0"/>
        <w:rPr>
          <w:rFonts w:ascii="Arial" w:hAnsi="Arial"/>
        </w:rPr>
      </w:pPr>
      <w:r w:rsidRPr="005058A3">
        <w:rPr>
          <w:rFonts w:ascii="Arial" w:hAnsi="Arial"/>
          <w:b/>
          <w:bCs/>
        </w:rPr>
        <w:lastRenderedPageBreak/>
        <w:t>Mohamed:</w:t>
      </w:r>
      <w:r w:rsidR="00CD4D60" w:rsidRPr="00AE672D">
        <w:rPr>
          <w:rFonts w:ascii="Arial" w:hAnsi="Arial"/>
        </w:rPr>
        <w:t xml:space="preserve"> M</w:t>
      </w:r>
      <w:r w:rsidR="00A22DC0" w:rsidRPr="00AE672D">
        <w:rPr>
          <w:rFonts w:ascii="Arial" w:hAnsi="Arial"/>
        </w:rPr>
        <w:t xml:space="preserve">ac and cheese. I've never had </w:t>
      </w:r>
      <w:r w:rsidR="00CD4D60" w:rsidRPr="00AE672D">
        <w:rPr>
          <w:rFonts w:ascii="Arial" w:hAnsi="Arial"/>
        </w:rPr>
        <w:t xml:space="preserve">mac and </w:t>
      </w:r>
      <w:r w:rsidR="00A22DC0" w:rsidRPr="00AE672D">
        <w:rPr>
          <w:rFonts w:ascii="Arial" w:hAnsi="Arial"/>
        </w:rPr>
        <w:t xml:space="preserve">cheese in my life. Thank you. </w:t>
      </w:r>
      <w:r w:rsidR="00CD4D60" w:rsidRPr="00AE672D">
        <w:rPr>
          <w:rFonts w:ascii="Arial" w:hAnsi="Arial"/>
        </w:rPr>
        <w:t xml:space="preserve">[chuckles] </w:t>
      </w:r>
      <w:r w:rsidR="00A22DC0" w:rsidRPr="00AE672D">
        <w:rPr>
          <w:rFonts w:ascii="Arial" w:hAnsi="Arial"/>
        </w:rPr>
        <w:t>I'</w:t>
      </w:r>
      <w:r w:rsidR="00CB6752">
        <w:rPr>
          <w:rFonts w:ascii="Arial" w:hAnsi="Arial"/>
        </w:rPr>
        <w:t>d</w:t>
      </w:r>
      <w:r w:rsidR="00A22DC0" w:rsidRPr="00AE672D">
        <w:rPr>
          <w:rFonts w:ascii="Arial" w:hAnsi="Arial"/>
        </w:rPr>
        <w:t xml:space="preserve"> never heard of it before. I'm not </w:t>
      </w:r>
      <w:r w:rsidR="00286886" w:rsidRPr="00AE672D">
        <w:rPr>
          <w:rFonts w:ascii="Arial" w:hAnsi="Arial"/>
        </w:rPr>
        <w:t>going to</w:t>
      </w:r>
      <w:r w:rsidR="00A22DC0" w:rsidRPr="00AE672D">
        <w:rPr>
          <w:rFonts w:ascii="Arial" w:hAnsi="Arial"/>
        </w:rPr>
        <w:t xml:space="preserve"> lie</w:t>
      </w:r>
      <w:r w:rsidR="00F079EF" w:rsidRPr="00AE672D">
        <w:rPr>
          <w:rFonts w:ascii="Arial" w:hAnsi="Arial"/>
        </w:rPr>
        <w:t>, i</w:t>
      </w:r>
      <w:r w:rsidR="00A22DC0" w:rsidRPr="00AE672D">
        <w:rPr>
          <w:rFonts w:ascii="Arial" w:hAnsi="Arial"/>
        </w:rPr>
        <w:t>t was good. And then</w:t>
      </w:r>
      <w:r w:rsidR="00CB6752">
        <w:rPr>
          <w:rFonts w:ascii="Arial" w:hAnsi="Arial"/>
        </w:rPr>
        <w:t>,</w:t>
      </w:r>
      <w:r w:rsidR="00A22DC0" w:rsidRPr="00AE672D">
        <w:rPr>
          <w:rFonts w:ascii="Arial" w:hAnsi="Arial"/>
        </w:rPr>
        <w:t xml:space="preserve"> we would go upstairs</w:t>
      </w:r>
      <w:r w:rsidR="00286886" w:rsidRPr="00AE672D">
        <w:rPr>
          <w:rFonts w:ascii="Arial" w:hAnsi="Arial"/>
        </w:rPr>
        <w:t xml:space="preserve"> </w:t>
      </w:r>
      <w:r w:rsidR="00A22DC0" w:rsidRPr="00AE672D">
        <w:rPr>
          <w:rFonts w:ascii="Arial" w:hAnsi="Arial"/>
        </w:rPr>
        <w:t>after we were done. And she was always done with her parents</w:t>
      </w:r>
      <w:r w:rsidR="00F079EF" w:rsidRPr="00AE672D">
        <w:rPr>
          <w:rFonts w:ascii="Arial" w:hAnsi="Arial"/>
        </w:rPr>
        <w:t xml:space="preserve">, </w:t>
      </w:r>
      <w:r w:rsidR="00A22DC0" w:rsidRPr="00AE672D">
        <w:rPr>
          <w:rFonts w:ascii="Arial" w:hAnsi="Arial"/>
        </w:rPr>
        <w:t>immediately</w:t>
      </w:r>
      <w:r w:rsidR="00F079EF" w:rsidRPr="00AE672D">
        <w:rPr>
          <w:rFonts w:ascii="Arial" w:hAnsi="Arial"/>
        </w:rPr>
        <w:t>. A</w:t>
      </w:r>
      <w:r w:rsidR="00A22DC0" w:rsidRPr="00AE672D">
        <w:rPr>
          <w:rFonts w:ascii="Arial" w:hAnsi="Arial"/>
        </w:rPr>
        <w:t>s soon as her parents talk</w:t>
      </w:r>
      <w:r w:rsidR="00F079EF" w:rsidRPr="00AE672D">
        <w:rPr>
          <w:rFonts w:ascii="Arial" w:hAnsi="Arial"/>
        </w:rPr>
        <w:t>, s</w:t>
      </w:r>
      <w:r w:rsidR="00A22DC0" w:rsidRPr="00AE672D">
        <w:rPr>
          <w:rFonts w:ascii="Arial" w:hAnsi="Arial"/>
        </w:rPr>
        <w:t xml:space="preserve">he's like, </w:t>
      </w:r>
      <w:r w:rsidR="00F079EF" w:rsidRPr="00AE672D">
        <w:rPr>
          <w:rFonts w:ascii="Arial" w:hAnsi="Arial"/>
        </w:rPr>
        <w:t>"</w:t>
      </w:r>
      <w:r w:rsidR="00A22DC0" w:rsidRPr="00AE672D">
        <w:rPr>
          <w:rFonts w:ascii="Arial" w:hAnsi="Arial"/>
        </w:rPr>
        <w:t>Okay, we're done here.</w:t>
      </w:r>
      <w:r w:rsidR="00F079EF" w:rsidRPr="00AE672D">
        <w:rPr>
          <w:rFonts w:ascii="Arial" w:hAnsi="Arial"/>
        </w:rPr>
        <w:t>"</w:t>
      </w:r>
      <w:r w:rsidR="00A22DC0" w:rsidRPr="00AE672D">
        <w:rPr>
          <w:rFonts w:ascii="Arial" w:hAnsi="Arial"/>
        </w:rPr>
        <w:t xml:space="preserve"> And then</w:t>
      </w:r>
      <w:r w:rsidR="00CB6752">
        <w:rPr>
          <w:rFonts w:ascii="Arial" w:hAnsi="Arial"/>
        </w:rPr>
        <w:t>,</w:t>
      </w:r>
      <w:r w:rsidR="00A22DC0" w:rsidRPr="00AE672D">
        <w:rPr>
          <w:rFonts w:ascii="Arial" w:hAnsi="Arial"/>
        </w:rPr>
        <w:t xml:space="preserve"> she would take me upstairs to her bedroom</w:t>
      </w:r>
      <w:r w:rsidR="00F079EF" w:rsidRPr="00AE672D">
        <w:rPr>
          <w:rFonts w:ascii="Arial" w:hAnsi="Arial"/>
        </w:rPr>
        <w:t>, a</w:t>
      </w:r>
      <w:r w:rsidR="00A22DC0" w:rsidRPr="00AE672D">
        <w:rPr>
          <w:rFonts w:ascii="Arial" w:hAnsi="Arial"/>
        </w:rPr>
        <w:t xml:space="preserve">nd that was our magical </w:t>
      </w:r>
      <w:r w:rsidR="00F079EF" w:rsidRPr="00AE672D">
        <w:rPr>
          <w:rFonts w:ascii="Arial" w:hAnsi="Arial"/>
        </w:rPr>
        <w:t>h</w:t>
      </w:r>
      <w:r w:rsidR="00A22DC0" w:rsidRPr="00AE672D">
        <w:rPr>
          <w:rFonts w:ascii="Arial" w:hAnsi="Arial"/>
        </w:rPr>
        <w:t xml:space="preserve">angout. </w:t>
      </w:r>
      <w:r w:rsidR="00F079EF" w:rsidRPr="00AE672D">
        <w:rPr>
          <w:rFonts w:ascii="Arial" w:hAnsi="Arial"/>
        </w:rPr>
        <w:t>Um, a</w:t>
      </w:r>
      <w:r w:rsidR="00A22DC0" w:rsidRPr="00AE672D">
        <w:rPr>
          <w:rFonts w:ascii="Arial" w:hAnsi="Arial"/>
        </w:rPr>
        <w:t>nd</w:t>
      </w:r>
      <w:r w:rsidR="00286886" w:rsidRPr="00AE672D">
        <w:rPr>
          <w:rFonts w:ascii="Arial" w:hAnsi="Arial"/>
        </w:rPr>
        <w:t xml:space="preserve"> </w:t>
      </w:r>
      <w:r w:rsidR="00F079EF" w:rsidRPr="00AE672D">
        <w:rPr>
          <w:rFonts w:ascii="Arial" w:hAnsi="Arial"/>
        </w:rPr>
        <w:t xml:space="preserve">you know, </w:t>
      </w:r>
      <w:r w:rsidR="00A22DC0" w:rsidRPr="00AE672D">
        <w:rPr>
          <w:rFonts w:ascii="Arial" w:hAnsi="Arial"/>
        </w:rPr>
        <w:t xml:space="preserve">that's where all the marriage happened. </w:t>
      </w:r>
    </w:p>
    <w:p w14:paraId="2DDFD03A" w14:textId="77777777" w:rsidR="00F079EF" w:rsidRPr="00AE672D" w:rsidRDefault="00F079EF">
      <w:pPr>
        <w:spacing w:after="0"/>
        <w:rPr>
          <w:rFonts w:ascii="Arial" w:hAnsi="Arial"/>
        </w:rPr>
      </w:pPr>
    </w:p>
    <w:p w14:paraId="00E25B0B" w14:textId="3407A12C" w:rsidR="0057575E" w:rsidRPr="00AE672D" w:rsidRDefault="005058A3">
      <w:pPr>
        <w:spacing w:after="0"/>
        <w:rPr>
          <w:rFonts w:ascii="Arial" w:hAnsi="Arial"/>
        </w:rPr>
      </w:pPr>
      <w:r w:rsidRPr="005058A3">
        <w:rPr>
          <w:rFonts w:ascii="Arial" w:hAnsi="Arial"/>
          <w:b/>
          <w:bCs/>
        </w:rPr>
        <w:t>Regina:</w:t>
      </w:r>
      <w:r w:rsidR="00F079EF" w:rsidRPr="00AE672D">
        <w:rPr>
          <w:rFonts w:ascii="Arial" w:hAnsi="Arial"/>
        </w:rPr>
        <w:t xml:space="preserve"> </w:t>
      </w:r>
      <w:r w:rsidR="00CB6752">
        <w:rPr>
          <w:rFonts w:ascii="Arial" w:hAnsi="Arial"/>
        </w:rPr>
        <w:t>And w</w:t>
      </w:r>
      <w:r w:rsidR="00F079EF" w:rsidRPr="00AE672D">
        <w:rPr>
          <w:rFonts w:ascii="Arial" w:hAnsi="Arial"/>
        </w:rPr>
        <w:t xml:space="preserve">hen you say </w:t>
      </w:r>
      <w:r w:rsidR="00A22DC0" w:rsidRPr="00AE672D">
        <w:rPr>
          <w:rFonts w:ascii="Arial" w:hAnsi="Arial"/>
        </w:rPr>
        <w:t>marriage</w:t>
      </w:r>
      <w:r w:rsidR="00CB6752">
        <w:rPr>
          <w:rFonts w:ascii="Arial" w:hAnsi="Arial"/>
        </w:rPr>
        <w:t>--</w:t>
      </w:r>
      <w:r w:rsidR="00A22DC0" w:rsidRPr="00AE672D">
        <w:rPr>
          <w:rFonts w:ascii="Arial" w:hAnsi="Arial"/>
        </w:rPr>
        <w:t>?</w:t>
      </w:r>
    </w:p>
    <w:p w14:paraId="06CB652E" w14:textId="77777777" w:rsidR="0057575E" w:rsidRPr="00AE672D" w:rsidRDefault="0057575E">
      <w:pPr>
        <w:spacing w:after="0"/>
        <w:rPr>
          <w:rFonts w:ascii="Arial" w:hAnsi="Arial"/>
        </w:rPr>
      </w:pPr>
    </w:p>
    <w:p w14:paraId="43F54152" w14:textId="3E1FF925" w:rsidR="0057575E" w:rsidRPr="00AE672D" w:rsidRDefault="005058A3">
      <w:pPr>
        <w:spacing w:after="0"/>
        <w:rPr>
          <w:rFonts w:ascii="Arial" w:hAnsi="Arial"/>
        </w:rPr>
      </w:pPr>
      <w:r w:rsidRPr="005058A3">
        <w:rPr>
          <w:rFonts w:ascii="Arial" w:hAnsi="Arial"/>
          <w:b/>
          <w:bCs/>
        </w:rPr>
        <w:t>Mohamed:</w:t>
      </w:r>
      <w:r w:rsidR="00372082" w:rsidRPr="00AE672D">
        <w:rPr>
          <w:rFonts w:ascii="Arial" w:hAnsi="Arial"/>
        </w:rPr>
        <w:t xml:space="preserve"> [chuckles] </w:t>
      </w:r>
      <w:r w:rsidR="00A22DC0" w:rsidRPr="00AE672D">
        <w:rPr>
          <w:rFonts w:ascii="Arial" w:hAnsi="Arial"/>
        </w:rPr>
        <w:t xml:space="preserve">Yeah. When I say marriage, I'm talking </w:t>
      </w:r>
      <w:r w:rsidR="00A05797" w:rsidRPr="00AE672D">
        <w:rPr>
          <w:rFonts w:ascii="Arial" w:hAnsi="Arial"/>
        </w:rPr>
        <w:t xml:space="preserve">all </w:t>
      </w:r>
      <w:r w:rsidR="00A22DC0" w:rsidRPr="00AE672D">
        <w:rPr>
          <w:rFonts w:ascii="Arial" w:hAnsi="Arial"/>
        </w:rPr>
        <w:t>bases covered. We cuddled</w:t>
      </w:r>
      <w:r w:rsidR="00BA6553" w:rsidRPr="00AE672D">
        <w:rPr>
          <w:rFonts w:ascii="Arial" w:hAnsi="Arial"/>
        </w:rPr>
        <w:t xml:space="preserve">, </w:t>
      </w:r>
      <w:r w:rsidR="00A22DC0" w:rsidRPr="00AE672D">
        <w:rPr>
          <w:rFonts w:ascii="Arial" w:hAnsi="Arial"/>
        </w:rPr>
        <w:t>we talked</w:t>
      </w:r>
      <w:r w:rsidR="00BA6553" w:rsidRPr="00AE672D">
        <w:rPr>
          <w:rFonts w:ascii="Arial" w:hAnsi="Arial"/>
        </w:rPr>
        <w:t>, b</w:t>
      </w:r>
      <w:r w:rsidR="00A22DC0" w:rsidRPr="00AE672D">
        <w:rPr>
          <w:rFonts w:ascii="Arial" w:hAnsi="Arial"/>
        </w:rPr>
        <w:t xml:space="preserve">ut really that wasn't </w:t>
      </w:r>
      <w:r w:rsidR="00CB6752">
        <w:rPr>
          <w:rFonts w:ascii="Arial" w:hAnsi="Arial"/>
        </w:rPr>
        <w:t xml:space="preserve">the </w:t>
      </w:r>
      <w:r w:rsidR="00A22DC0" w:rsidRPr="00AE672D">
        <w:rPr>
          <w:rFonts w:ascii="Arial" w:hAnsi="Arial"/>
        </w:rPr>
        <w:t>thing.</w:t>
      </w:r>
    </w:p>
    <w:p w14:paraId="32D7C131" w14:textId="77777777" w:rsidR="0057575E" w:rsidRPr="00AE672D" w:rsidRDefault="0057575E">
      <w:pPr>
        <w:spacing w:after="0"/>
        <w:rPr>
          <w:rFonts w:ascii="Arial" w:hAnsi="Arial"/>
        </w:rPr>
      </w:pPr>
    </w:p>
    <w:p w14:paraId="74B45680" w14:textId="1E9EA04B" w:rsidR="00BA6553" w:rsidRPr="00AE672D" w:rsidRDefault="005058A3">
      <w:pPr>
        <w:spacing w:after="0"/>
        <w:rPr>
          <w:rFonts w:ascii="Arial" w:hAnsi="Arial"/>
        </w:rPr>
      </w:pPr>
      <w:r w:rsidRPr="005058A3">
        <w:rPr>
          <w:rFonts w:ascii="Arial" w:hAnsi="Arial"/>
          <w:b/>
          <w:bCs/>
        </w:rPr>
        <w:t>Regina:</w:t>
      </w:r>
      <w:r w:rsidR="00BA6553" w:rsidRPr="00AE672D">
        <w:rPr>
          <w:rFonts w:ascii="Arial" w:hAnsi="Arial"/>
        </w:rPr>
        <w:t xml:space="preserve"> </w:t>
      </w:r>
      <w:r w:rsidR="00A22DC0" w:rsidRPr="00AE672D">
        <w:rPr>
          <w:rFonts w:ascii="Arial" w:hAnsi="Arial"/>
        </w:rPr>
        <w:t>I mean, you did not go to home</w:t>
      </w:r>
      <w:r w:rsidR="00BA6553" w:rsidRPr="00AE672D">
        <w:rPr>
          <w:rFonts w:ascii="Arial" w:hAnsi="Arial"/>
        </w:rPr>
        <w:t>-- y</w:t>
      </w:r>
      <w:r w:rsidR="00A22DC0" w:rsidRPr="00AE672D">
        <w:rPr>
          <w:rFonts w:ascii="Arial" w:hAnsi="Arial"/>
        </w:rPr>
        <w:t xml:space="preserve">ou didn't go home base. </w:t>
      </w:r>
    </w:p>
    <w:p w14:paraId="2C743F1F" w14:textId="77777777" w:rsidR="00BA6553" w:rsidRPr="00AE672D" w:rsidRDefault="00BA6553">
      <w:pPr>
        <w:spacing w:after="0"/>
        <w:rPr>
          <w:rFonts w:ascii="Arial" w:hAnsi="Arial"/>
        </w:rPr>
      </w:pPr>
    </w:p>
    <w:p w14:paraId="1D21D740" w14:textId="253D7C1F" w:rsidR="00BA6553" w:rsidRPr="00AE672D" w:rsidRDefault="005058A3">
      <w:pPr>
        <w:spacing w:after="0"/>
        <w:rPr>
          <w:rFonts w:ascii="Arial" w:hAnsi="Arial"/>
        </w:rPr>
      </w:pPr>
      <w:r w:rsidRPr="005058A3">
        <w:rPr>
          <w:rFonts w:ascii="Arial" w:hAnsi="Arial"/>
          <w:b/>
          <w:bCs/>
        </w:rPr>
        <w:t>Mohamed:</w:t>
      </w:r>
      <w:r w:rsidR="00BA6553" w:rsidRPr="00AE672D">
        <w:rPr>
          <w:rFonts w:ascii="Arial" w:hAnsi="Arial"/>
        </w:rPr>
        <w:t xml:space="preserve"> </w:t>
      </w:r>
      <w:r w:rsidR="00A22DC0" w:rsidRPr="00AE672D">
        <w:rPr>
          <w:rFonts w:ascii="Arial" w:hAnsi="Arial"/>
        </w:rPr>
        <w:t>Oh, no</w:t>
      </w:r>
      <w:r w:rsidR="00BA6553" w:rsidRPr="00AE672D">
        <w:rPr>
          <w:rFonts w:ascii="Arial" w:hAnsi="Arial"/>
        </w:rPr>
        <w:t>.</w:t>
      </w:r>
      <w:r w:rsidR="00A22DC0" w:rsidRPr="00AE672D">
        <w:rPr>
          <w:rFonts w:ascii="Arial" w:hAnsi="Arial"/>
        </w:rPr>
        <w:t xml:space="preserve"> </w:t>
      </w:r>
      <w:r w:rsidR="00BA6553" w:rsidRPr="00AE672D">
        <w:rPr>
          <w:rFonts w:ascii="Arial" w:hAnsi="Arial"/>
        </w:rPr>
        <w:t>T</w:t>
      </w:r>
      <w:r w:rsidR="00A22DC0" w:rsidRPr="00AE672D">
        <w:rPr>
          <w:rFonts w:ascii="Arial" w:hAnsi="Arial"/>
        </w:rPr>
        <w:t xml:space="preserve">hird base </w:t>
      </w:r>
      <w:r w:rsidR="00D723E9">
        <w:rPr>
          <w:rFonts w:ascii="Arial" w:hAnsi="Arial"/>
        </w:rPr>
        <w:t xml:space="preserve">is </w:t>
      </w:r>
      <w:r w:rsidR="00A22DC0" w:rsidRPr="00AE672D">
        <w:rPr>
          <w:rFonts w:ascii="Arial" w:hAnsi="Arial"/>
        </w:rPr>
        <w:t>as far as we go. It was amazing. I got overwhelmed.</w:t>
      </w:r>
      <w:r w:rsidR="00BA6553" w:rsidRPr="00AE672D">
        <w:rPr>
          <w:rFonts w:ascii="Arial" w:hAnsi="Arial"/>
        </w:rPr>
        <w:t xml:space="preserve"> </w:t>
      </w:r>
    </w:p>
    <w:p w14:paraId="0A80E915" w14:textId="77777777" w:rsidR="00BA6553" w:rsidRPr="00AE672D" w:rsidRDefault="00BA6553">
      <w:pPr>
        <w:spacing w:after="0"/>
        <w:rPr>
          <w:rFonts w:ascii="Arial" w:hAnsi="Arial"/>
        </w:rPr>
      </w:pPr>
    </w:p>
    <w:p w14:paraId="514CE78A" w14:textId="0700FC90" w:rsidR="0057575E" w:rsidRPr="00AE672D" w:rsidRDefault="005058A3">
      <w:pPr>
        <w:spacing w:after="0"/>
        <w:rPr>
          <w:rFonts w:ascii="Arial" w:hAnsi="Arial"/>
        </w:rPr>
      </w:pPr>
      <w:r w:rsidRPr="005058A3">
        <w:rPr>
          <w:rFonts w:ascii="Arial" w:hAnsi="Arial"/>
          <w:b/>
          <w:bCs/>
        </w:rPr>
        <w:t>Regina:</w:t>
      </w:r>
      <w:r w:rsidR="00BA6553" w:rsidRPr="00AE672D">
        <w:rPr>
          <w:rFonts w:ascii="Arial" w:hAnsi="Arial"/>
        </w:rPr>
        <w:t xml:space="preserve"> </w:t>
      </w:r>
      <w:r w:rsidR="00A22DC0" w:rsidRPr="00AE672D">
        <w:rPr>
          <w:rFonts w:ascii="Arial" w:hAnsi="Arial"/>
        </w:rPr>
        <w:t xml:space="preserve">It wasn't just the physical stuff that had </w:t>
      </w:r>
      <w:r w:rsidR="00D248C2" w:rsidRPr="00AE672D">
        <w:rPr>
          <w:rFonts w:ascii="Arial" w:hAnsi="Arial"/>
        </w:rPr>
        <w:t>Mohamed</w:t>
      </w:r>
      <w:r w:rsidR="00A22DC0" w:rsidRPr="00AE672D">
        <w:rPr>
          <w:rFonts w:ascii="Arial" w:hAnsi="Arial"/>
        </w:rPr>
        <w:t xml:space="preserve"> feeling overwhelmed. He had never been anyone's romantic anything before. How soon should he show up at her locker in the morning? Did she really mean it</w:t>
      </w:r>
      <w:r w:rsidR="00BA6553" w:rsidRPr="00AE672D">
        <w:rPr>
          <w:rFonts w:ascii="Arial" w:hAnsi="Arial"/>
        </w:rPr>
        <w:t xml:space="preserve"> w</w:t>
      </w:r>
      <w:r w:rsidR="00A22DC0" w:rsidRPr="00AE672D">
        <w:rPr>
          <w:rFonts w:ascii="Arial" w:hAnsi="Arial"/>
        </w:rPr>
        <w:t>hen she said everything was fine</w:t>
      </w:r>
      <w:r w:rsidR="00BA6553" w:rsidRPr="00AE672D">
        <w:rPr>
          <w:rFonts w:ascii="Arial" w:hAnsi="Arial"/>
        </w:rPr>
        <w:t>?</w:t>
      </w:r>
      <w:r w:rsidR="00A22DC0" w:rsidRPr="00AE672D">
        <w:rPr>
          <w:rFonts w:ascii="Arial" w:hAnsi="Arial"/>
        </w:rPr>
        <w:t xml:space="preserve"> It was like taking a test he'd never studied for</w:t>
      </w:r>
      <w:r w:rsidR="00BA6553" w:rsidRPr="00AE672D">
        <w:rPr>
          <w:rFonts w:ascii="Arial" w:hAnsi="Arial"/>
        </w:rPr>
        <w:t>. H</w:t>
      </w:r>
      <w:r w:rsidR="00A22DC0" w:rsidRPr="00AE672D">
        <w:rPr>
          <w:rFonts w:ascii="Arial" w:hAnsi="Arial"/>
        </w:rPr>
        <w:t>e was bound to get a couple answers wrong. Like the time he was late to one of their dates.</w:t>
      </w:r>
    </w:p>
    <w:p w14:paraId="0E5B6A95" w14:textId="77777777" w:rsidR="0057575E" w:rsidRPr="00AE672D" w:rsidRDefault="0057575E">
      <w:pPr>
        <w:spacing w:after="0"/>
        <w:rPr>
          <w:rFonts w:ascii="Arial" w:hAnsi="Arial"/>
        </w:rPr>
      </w:pPr>
    </w:p>
    <w:p w14:paraId="64149A9D" w14:textId="384CA8C5" w:rsidR="0057575E" w:rsidRPr="00AE672D" w:rsidRDefault="005058A3">
      <w:pPr>
        <w:spacing w:after="0"/>
        <w:rPr>
          <w:rFonts w:ascii="Arial" w:hAnsi="Arial"/>
        </w:rPr>
      </w:pPr>
      <w:r w:rsidRPr="005058A3">
        <w:rPr>
          <w:rFonts w:ascii="Arial" w:hAnsi="Arial"/>
          <w:b/>
          <w:bCs/>
        </w:rPr>
        <w:t>Mohamed:</w:t>
      </w:r>
      <w:r w:rsidR="00BA6553" w:rsidRPr="00AE672D">
        <w:rPr>
          <w:rFonts w:ascii="Arial" w:hAnsi="Arial"/>
        </w:rPr>
        <w:t xml:space="preserve"> "</w:t>
      </w:r>
      <w:r w:rsidR="00A22DC0" w:rsidRPr="00AE672D">
        <w:rPr>
          <w:rFonts w:ascii="Arial" w:hAnsi="Arial"/>
        </w:rPr>
        <w:t xml:space="preserve">Hey, it's </w:t>
      </w:r>
      <w:r w:rsidR="00BA6553" w:rsidRPr="00AE672D">
        <w:rPr>
          <w:rFonts w:ascii="Arial" w:hAnsi="Arial"/>
        </w:rPr>
        <w:t xml:space="preserve">8 </w:t>
      </w:r>
      <w:r w:rsidR="00A22DC0" w:rsidRPr="00AE672D">
        <w:rPr>
          <w:rFonts w:ascii="Arial" w:hAnsi="Arial"/>
        </w:rPr>
        <w:t>o'clock</w:t>
      </w:r>
      <w:r w:rsidR="00D723E9">
        <w:rPr>
          <w:rFonts w:ascii="Arial" w:hAnsi="Arial"/>
        </w:rPr>
        <w:t>.</w:t>
      </w:r>
      <w:r w:rsidR="00A22DC0" w:rsidRPr="00AE672D">
        <w:rPr>
          <w:rFonts w:ascii="Arial" w:hAnsi="Arial"/>
        </w:rPr>
        <w:t xml:space="preserve"> </w:t>
      </w:r>
      <w:r w:rsidR="00D723E9" w:rsidRPr="00AE672D">
        <w:rPr>
          <w:rFonts w:ascii="Arial" w:hAnsi="Arial"/>
        </w:rPr>
        <w:t xml:space="preserve">You </w:t>
      </w:r>
      <w:r w:rsidR="00A22DC0" w:rsidRPr="00AE672D">
        <w:rPr>
          <w:rFonts w:ascii="Arial" w:hAnsi="Arial"/>
        </w:rPr>
        <w:t>promised to be there</w:t>
      </w:r>
      <w:r w:rsidR="00BA6553" w:rsidRPr="00AE672D">
        <w:rPr>
          <w:rFonts w:ascii="Arial" w:hAnsi="Arial"/>
        </w:rPr>
        <w:t>, a</w:t>
      </w:r>
      <w:r w:rsidR="00A22DC0" w:rsidRPr="00AE672D">
        <w:rPr>
          <w:rFonts w:ascii="Arial" w:hAnsi="Arial"/>
        </w:rPr>
        <w:t>nd you know, we agreed</w:t>
      </w:r>
      <w:r w:rsidR="00BA6553" w:rsidRPr="00AE672D">
        <w:rPr>
          <w:rFonts w:ascii="Arial" w:hAnsi="Arial"/>
        </w:rPr>
        <w:t>." A</w:t>
      </w:r>
      <w:r w:rsidR="00A22DC0" w:rsidRPr="00AE672D">
        <w:rPr>
          <w:rFonts w:ascii="Arial" w:hAnsi="Arial"/>
        </w:rPr>
        <w:t xml:space="preserve">nd I'd be like, </w:t>
      </w:r>
      <w:r w:rsidR="00BA6553" w:rsidRPr="00AE672D">
        <w:rPr>
          <w:rFonts w:ascii="Arial" w:hAnsi="Arial"/>
        </w:rPr>
        <w:t>"</w:t>
      </w:r>
      <w:r w:rsidR="00A22DC0" w:rsidRPr="00AE672D">
        <w:rPr>
          <w:rFonts w:ascii="Arial" w:hAnsi="Arial"/>
        </w:rPr>
        <w:t>Shit, I was trying out for the soccer team. Ah</w:t>
      </w:r>
      <w:r w:rsidR="00BA6553" w:rsidRPr="00AE672D">
        <w:rPr>
          <w:rFonts w:ascii="Arial" w:hAnsi="Arial"/>
        </w:rPr>
        <w:t>." A</w:t>
      </w:r>
      <w:r w:rsidR="00A22DC0" w:rsidRPr="00AE672D">
        <w:rPr>
          <w:rFonts w:ascii="Arial" w:hAnsi="Arial"/>
        </w:rPr>
        <w:t>nd then</w:t>
      </w:r>
      <w:r w:rsidR="00D723E9">
        <w:rPr>
          <w:rFonts w:ascii="Arial" w:hAnsi="Arial"/>
        </w:rPr>
        <w:t>,</w:t>
      </w:r>
      <w:r w:rsidR="00A22DC0" w:rsidRPr="00AE672D">
        <w:rPr>
          <w:rFonts w:ascii="Arial" w:hAnsi="Arial"/>
        </w:rPr>
        <w:t xml:space="preserve"> I remember finishing the soccer team, and then running as fast as I could, with a bunch of flowers I bought after practice to her house</w:t>
      </w:r>
      <w:r w:rsidR="007F111B" w:rsidRPr="00AE672D">
        <w:rPr>
          <w:rFonts w:ascii="Arial" w:hAnsi="Arial"/>
        </w:rPr>
        <w:t xml:space="preserve">, </w:t>
      </w:r>
      <w:r w:rsidR="00A22DC0" w:rsidRPr="00AE672D">
        <w:rPr>
          <w:rFonts w:ascii="Arial" w:hAnsi="Arial"/>
        </w:rPr>
        <w:t>to try to cheer</w:t>
      </w:r>
      <w:r w:rsidR="007F111B" w:rsidRPr="00AE672D">
        <w:rPr>
          <w:rFonts w:ascii="Arial" w:hAnsi="Arial"/>
        </w:rPr>
        <w:t xml:space="preserve"> up</w:t>
      </w:r>
      <w:r w:rsidR="00A22DC0" w:rsidRPr="00AE672D">
        <w:rPr>
          <w:rFonts w:ascii="Arial" w:hAnsi="Arial"/>
        </w:rPr>
        <w:t xml:space="preserve">. </w:t>
      </w:r>
      <w:r w:rsidR="007F111B" w:rsidRPr="00AE672D">
        <w:rPr>
          <w:rFonts w:ascii="Arial" w:hAnsi="Arial"/>
        </w:rPr>
        <w:t>"</w:t>
      </w:r>
      <w:r w:rsidR="00A22DC0" w:rsidRPr="00AE672D">
        <w:rPr>
          <w:rFonts w:ascii="Arial" w:hAnsi="Arial"/>
        </w:rPr>
        <w:t>I have flowers, because I think you like flowers. I saw it in a commercial.</w:t>
      </w:r>
      <w:r w:rsidR="007F111B" w:rsidRPr="00AE672D">
        <w:rPr>
          <w:rFonts w:ascii="Arial" w:hAnsi="Arial"/>
        </w:rPr>
        <w:t>"</w:t>
      </w:r>
      <w:r w:rsidR="00A22DC0" w:rsidRPr="00AE672D">
        <w:rPr>
          <w:rFonts w:ascii="Arial" w:hAnsi="Arial"/>
        </w:rPr>
        <w:t xml:space="preserve"> Oh, man, I made big gestures</w:t>
      </w:r>
      <w:r w:rsidR="007F111B" w:rsidRPr="00AE672D">
        <w:rPr>
          <w:rFonts w:ascii="Arial" w:hAnsi="Arial"/>
        </w:rPr>
        <w:t>, b</w:t>
      </w:r>
      <w:r w:rsidR="00A22DC0" w:rsidRPr="00AE672D">
        <w:rPr>
          <w:rFonts w:ascii="Arial" w:hAnsi="Arial"/>
        </w:rPr>
        <w:t xml:space="preserve">ecause I thought that was more important than small, consistent </w:t>
      </w:r>
      <w:r w:rsidR="00604421" w:rsidRPr="00AE672D">
        <w:rPr>
          <w:rFonts w:ascii="Arial" w:hAnsi="Arial"/>
        </w:rPr>
        <w:t>gestures</w:t>
      </w:r>
      <w:r w:rsidR="00A22DC0" w:rsidRPr="00AE672D">
        <w:rPr>
          <w:rFonts w:ascii="Arial" w:hAnsi="Arial"/>
        </w:rPr>
        <w:t xml:space="preserve">. </w:t>
      </w:r>
      <w:r w:rsidR="00604421" w:rsidRPr="00AE672D">
        <w:rPr>
          <w:rFonts w:ascii="Arial" w:hAnsi="Arial"/>
        </w:rPr>
        <w:t>"</w:t>
      </w:r>
      <w:r w:rsidR="00A22DC0" w:rsidRPr="00AE672D">
        <w:rPr>
          <w:rFonts w:ascii="Arial" w:hAnsi="Arial"/>
        </w:rPr>
        <w:t>I want to make sure you're always happy. I want to make sure you're good.</w:t>
      </w:r>
      <w:r w:rsidR="00604421" w:rsidRPr="00AE672D">
        <w:rPr>
          <w:rFonts w:ascii="Arial" w:hAnsi="Arial"/>
        </w:rPr>
        <w:t>"</w:t>
      </w:r>
    </w:p>
    <w:p w14:paraId="057C53A1" w14:textId="77777777" w:rsidR="0057575E" w:rsidRPr="00AE672D" w:rsidRDefault="0057575E">
      <w:pPr>
        <w:spacing w:after="0"/>
        <w:rPr>
          <w:rFonts w:ascii="Arial" w:hAnsi="Arial"/>
        </w:rPr>
      </w:pPr>
    </w:p>
    <w:p w14:paraId="0DA0EBC2" w14:textId="4D310494" w:rsidR="0057575E" w:rsidRPr="00AE672D" w:rsidRDefault="005058A3">
      <w:pPr>
        <w:spacing w:after="0"/>
        <w:rPr>
          <w:rFonts w:ascii="Arial" w:hAnsi="Arial"/>
        </w:rPr>
      </w:pPr>
      <w:r w:rsidRPr="005058A3">
        <w:rPr>
          <w:rFonts w:ascii="Arial" w:hAnsi="Arial"/>
          <w:b/>
          <w:bCs/>
        </w:rPr>
        <w:t>Regina:</w:t>
      </w:r>
      <w:r w:rsidR="00604421" w:rsidRPr="00AE672D">
        <w:rPr>
          <w:rFonts w:ascii="Arial" w:hAnsi="Arial"/>
        </w:rPr>
        <w:t xml:space="preserve"> </w:t>
      </w:r>
      <w:r w:rsidR="00A22DC0" w:rsidRPr="00AE672D">
        <w:rPr>
          <w:rFonts w:ascii="Arial" w:hAnsi="Arial"/>
        </w:rPr>
        <w:t>And they were for four and a half months</w:t>
      </w:r>
      <w:r w:rsidR="00604421" w:rsidRPr="00AE672D">
        <w:rPr>
          <w:rFonts w:ascii="Arial" w:hAnsi="Arial"/>
        </w:rPr>
        <w:t xml:space="preserve">, an </w:t>
      </w:r>
      <w:r w:rsidR="00A22DC0" w:rsidRPr="00AE672D">
        <w:rPr>
          <w:rFonts w:ascii="Arial" w:hAnsi="Arial"/>
        </w:rPr>
        <w:t>eternity in high school dating years.</w:t>
      </w:r>
    </w:p>
    <w:p w14:paraId="718121A7" w14:textId="77777777" w:rsidR="0057575E" w:rsidRPr="00AE672D" w:rsidRDefault="0057575E">
      <w:pPr>
        <w:spacing w:after="0"/>
        <w:rPr>
          <w:rFonts w:ascii="Arial" w:hAnsi="Arial"/>
        </w:rPr>
      </w:pPr>
    </w:p>
    <w:p w14:paraId="01F4FC02" w14:textId="6D044FBE" w:rsidR="0057575E" w:rsidRPr="00AE672D" w:rsidRDefault="005058A3">
      <w:pPr>
        <w:spacing w:after="0"/>
        <w:rPr>
          <w:rFonts w:ascii="Arial" w:hAnsi="Arial"/>
        </w:rPr>
      </w:pPr>
      <w:r w:rsidRPr="005058A3">
        <w:rPr>
          <w:rFonts w:ascii="Arial" w:hAnsi="Arial"/>
          <w:b/>
          <w:bCs/>
        </w:rPr>
        <w:t>Mohamed:</w:t>
      </w:r>
      <w:r w:rsidR="00604421" w:rsidRPr="00AE672D">
        <w:rPr>
          <w:rFonts w:ascii="Arial" w:hAnsi="Arial"/>
        </w:rPr>
        <w:t xml:space="preserve"> </w:t>
      </w:r>
      <w:r w:rsidR="00A22DC0" w:rsidRPr="00AE672D">
        <w:rPr>
          <w:rFonts w:ascii="Arial" w:hAnsi="Arial"/>
        </w:rPr>
        <w:t xml:space="preserve">But after a while, she wanted to see my family and be </w:t>
      </w:r>
      <w:r w:rsidR="00604421" w:rsidRPr="00AE672D">
        <w:rPr>
          <w:rFonts w:ascii="Arial" w:hAnsi="Arial"/>
        </w:rPr>
        <w:t xml:space="preserve">at </w:t>
      </w:r>
      <w:r w:rsidR="00A22DC0" w:rsidRPr="00AE672D">
        <w:rPr>
          <w:rFonts w:ascii="Arial" w:hAnsi="Arial"/>
        </w:rPr>
        <w:t>my house because she didn't want to just</w:t>
      </w:r>
      <w:r w:rsidR="00286886" w:rsidRPr="00AE672D">
        <w:rPr>
          <w:rFonts w:ascii="Arial" w:hAnsi="Arial"/>
        </w:rPr>
        <w:t xml:space="preserve"> </w:t>
      </w:r>
      <w:r w:rsidR="00A22DC0" w:rsidRPr="00AE672D">
        <w:rPr>
          <w:rFonts w:ascii="Arial" w:hAnsi="Arial"/>
        </w:rPr>
        <w:t>have a one</w:t>
      </w:r>
      <w:r w:rsidR="00604421" w:rsidRPr="00AE672D">
        <w:rPr>
          <w:rFonts w:ascii="Arial" w:hAnsi="Arial"/>
        </w:rPr>
        <w:t>-</w:t>
      </w:r>
      <w:r w:rsidR="00A22DC0" w:rsidRPr="00AE672D">
        <w:rPr>
          <w:rFonts w:ascii="Arial" w:hAnsi="Arial"/>
        </w:rPr>
        <w:t>sided experience. I told her that would be a terrible idea</w:t>
      </w:r>
      <w:r w:rsidR="00604421" w:rsidRPr="00AE672D">
        <w:rPr>
          <w:rFonts w:ascii="Arial" w:hAnsi="Arial"/>
        </w:rPr>
        <w:t>, b</w:t>
      </w:r>
      <w:r w:rsidR="00A22DC0" w:rsidRPr="00AE672D">
        <w:rPr>
          <w:rFonts w:ascii="Arial" w:hAnsi="Arial"/>
        </w:rPr>
        <w:t xml:space="preserve">ecause </w:t>
      </w:r>
      <w:r w:rsidR="00604421" w:rsidRPr="00AE672D">
        <w:rPr>
          <w:rFonts w:ascii="Arial" w:hAnsi="Arial"/>
        </w:rPr>
        <w:t xml:space="preserve">[chuckles] </w:t>
      </w:r>
      <w:r w:rsidR="00A22DC0" w:rsidRPr="00AE672D">
        <w:rPr>
          <w:rFonts w:ascii="Arial" w:hAnsi="Arial"/>
        </w:rPr>
        <w:t xml:space="preserve">my mom would hit her with a frying pan, so it wasn't safe. </w:t>
      </w:r>
      <w:r w:rsidR="00D72A82" w:rsidRPr="00AE672D">
        <w:rPr>
          <w:rFonts w:ascii="Arial" w:hAnsi="Arial"/>
        </w:rPr>
        <w:t>T</w:t>
      </w:r>
      <w:r w:rsidR="00A22DC0" w:rsidRPr="00AE672D">
        <w:rPr>
          <w:rFonts w:ascii="Arial" w:hAnsi="Arial"/>
        </w:rPr>
        <w:t xml:space="preserve">he last people to have come into our house that were white were </w:t>
      </w:r>
      <w:r w:rsidR="001351C2" w:rsidRPr="00AE672D">
        <w:rPr>
          <w:rFonts w:ascii="Arial" w:hAnsi="Arial"/>
        </w:rPr>
        <w:t>Social Services</w:t>
      </w:r>
      <w:r w:rsidR="00A22DC0" w:rsidRPr="00AE672D">
        <w:rPr>
          <w:rFonts w:ascii="Arial" w:hAnsi="Arial"/>
        </w:rPr>
        <w:t>. My family didn't invite people in other than</w:t>
      </w:r>
      <w:r w:rsidR="00286886" w:rsidRPr="00AE672D">
        <w:rPr>
          <w:rFonts w:ascii="Arial" w:hAnsi="Arial"/>
        </w:rPr>
        <w:t xml:space="preserve"> </w:t>
      </w:r>
      <w:r w:rsidR="00A22DC0" w:rsidRPr="00AE672D">
        <w:rPr>
          <w:rFonts w:ascii="Arial" w:hAnsi="Arial"/>
        </w:rPr>
        <w:t>religious leaders. Her requesting to come into my house was ridiculous. Not possible. But she kept pushing me</w:t>
      </w:r>
      <w:r w:rsidR="008655A8" w:rsidRPr="00AE672D">
        <w:rPr>
          <w:rFonts w:ascii="Arial" w:hAnsi="Arial"/>
        </w:rPr>
        <w:t>. O</w:t>
      </w:r>
      <w:r w:rsidR="00A22DC0" w:rsidRPr="00AE672D">
        <w:rPr>
          <w:rFonts w:ascii="Arial" w:hAnsi="Arial"/>
        </w:rPr>
        <w:t>ne night eventually</w:t>
      </w:r>
      <w:r w:rsidR="008655A8" w:rsidRPr="00AE672D">
        <w:rPr>
          <w:rFonts w:ascii="Arial" w:hAnsi="Arial"/>
        </w:rPr>
        <w:t xml:space="preserve">, I </w:t>
      </w:r>
      <w:r w:rsidR="00A22DC0" w:rsidRPr="00AE672D">
        <w:rPr>
          <w:rFonts w:ascii="Arial" w:hAnsi="Arial"/>
        </w:rPr>
        <w:t xml:space="preserve">was like, </w:t>
      </w:r>
      <w:r w:rsidR="008655A8" w:rsidRPr="00AE672D">
        <w:rPr>
          <w:rFonts w:ascii="Arial" w:hAnsi="Arial"/>
        </w:rPr>
        <w:t>"</w:t>
      </w:r>
      <w:r w:rsidR="00A22DC0" w:rsidRPr="00AE672D">
        <w:rPr>
          <w:rFonts w:ascii="Arial" w:hAnsi="Arial"/>
        </w:rPr>
        <w:t>All right.</w:t>
      </w:r>
      <w:r w:rsidR="008655A8" w:rsidRPr="00AE672D">
        <w:rPr>
          <w:rFonts w:ascii="Arial" w:hAnsi="Arial"/>
        </w:rPr>
        <w:t>"</w:t>
      </w:r>
      <w:r w:rsidR="00A22DC0" w:rsidRPr="00AE672D">
        <w:rPr>
          <w:rFonts w:ascii="Arial" w:hAnsi="Arial"/>
        </w:rPr>
        <w:t xml:space="preserve"> This is one of those big gestures. This is </w:t>
      </w:r>
      <w:r w:rsidR="0068731B">
        <w:rPr>
          <w:rFonts w:ascii="Arial" w:hAnsi="Arial"/>
        </w:rPr>
        <w:t xml:space="preserve">the </w:t>
      </w:r>
      <w:r w:rsidR="00A22DC0" w:rsidRPr="00AE672D">
        <w:rPr>
          <w:rFonts w:ascii="Arial" w:hAnsi="Arial"/>
        </w:rPr>
        <w:t>same as maybe to the factor of five or six of me running as fast as I can from school to her house with a bouquet of flowers. This one was for all of the marbles.</w:t>
      </w:r>
    </w:p>
    <w:p w14:paraId="2E74816A" w14:textId="77777777" w:rsidR="0057575E" w:rsidRPr="00AE672D" w:rsidRDefault="0057575E">
      <w:pPr>
        <w:spacing w:after="0"/>
        <w:rPr>
          <w:rFonts w:ascii="Arial" w:hAnsi="Arial"/>
        </w:rPr>
      </w:pPr>
    </w:p>
    <w:p w14:paraId="46958B30" w14:textId="7057E67D" w:rsidR="0057575E" w:rsidRPr="00AE672D" w:rsidRDefault="005058A3">
      <w:pPr>
        <w:spacing w:after="0"/>
        <w:rPr>
          <w:rFonts w:ascii="Arial" w:hAnsi="Arial"/>
        </w:rPr>
      </w:pPr>
      <w:r w:rsidRPr="005058A3">
        <w:rPr>
          <w:rFonts w:ascii="Arial" w:hAnsi="Arial"/>
          <w:b/>
          <w:bCs/>
        </w:rPr>
        <w:t>Regina:</w:t>
      </w:r>
      <w:r w:rsidR="003E0439" w:rsidRPr="00AE672D">
        <w:rPr>
          <w:rFonts w:ascii="Arial" w:hAnsi="Arial"/>
        </w:rPr>
        <w:t xml:space="preserve"> </w:t>
      </w:r>
      <w:r w:rsidR="00A22DC0" w:rsidRPr="00AE672D">
        <w:rPr>
          <w:rFonts w:ascii="Arial" w:hAnsi="Arial"/>
        </w:rPr>
        <w:t xml:space="preserve">But more importantly, </w:t>
      </w:r>
      <w:r w:rsidR="003E0439" w:rsidRPr="00AE672D">
        <w:rPr>
          <w:rFonts w:ascii="Arial" w:hAnsi="Arial"/>
        </w:rPr>
        <w:t xml:space="preserve">in </w:t>
      </w:r>
      <w:r w:rsidR="00A22DC0" w:rsidRPr="00AE672D">
        <w:rPr>
          <w:rFonts w:ascii="Arial" w:hAnsi="Arial"/>
        </w:rPr>
        <w:t>his heart of hearts</w:t>
      </w:r>
      <w:r w:rsidR="003E0439" w:rsidRPr="00AE672D">
        <w:rPr>
          <w:rFonts w:ascii="Arial" w:hAnsi="Arial"/>
        </w:rPr>
        <w:t>, h</w:t>
      </w:r>
      <w:r w:rsidR="00A22DC0" w:rsidRPr="00AE672D">
        <w:rPr>
          <w:rFonts w:ascii="Arial" w:hAnsi="Arial"/>
        </w:rPr>
        <w:t>e didn't think he was doing anything wrong.</w:t>
      </w:r>
    </w:p>
    <w:p w14:paraId="72098C72" w14:textId="77777777" w:rsidR="0057575E" w:rsidRPr="00AE672D" w:rsidRDefault="0057575E">
      <w:pPr>
        <w:spacing w:after="0"/>
        <w:rPr>
          <w:rFonts w:ascii="Arial" w:hAnsi="Arial"/>
        </w:rPr>
      </w:pPr>
    </w:p>
    <w:p w14:paraId="735DF3B6" w14:textId="4CD4ADD2" w:rsidR="0057575E" w:rsidRPr="00AE672D" w:rsidRDefault="005058A3">
      <w:pPr>
        <w:spacing w:after="0"/>
        <w:rPr>
          <w:rFonts w:ascii="Arial" w:hAnsi="Arial"/>
        </w:rPr>
      </w:pPr>
      <w:r w:rsidRPr="005058A3">
        <w:rPr>
          <w:rFonts w:ascii="Arial" w:hAnsi="Arial"/>
          <w:b/>
          <w:bCs/>
        </w:rPr>
        <w:t>Mohamed:</w:t>
      </w:r>
      <w:r w:rsidR="003E0439" w:rsidRPr="00AE672D">
        <w:rPr>
          <w:rFonts w:ascii="Arial" w:hAnsi="Arial"/>
        </w:rPr>
        <w:t xml:space="preserve"> </w:t>
      </w:r>
      <w:r w:rsidR="00A22DC0" w:rsidRPr="00AE672D">
        <w:rPr>
          <w:rFonts w:ascii="Arial" w:hAnsi="Arial"/>
        </w:rPr>
        <w:t xml:space="preserve">Why the hell not? Why can't you come to my house? Why am I living like this? I'm </w:t>
      </w:r>
      <w:r w:rsidR="00286886" w:rsidRPr="00AE672D">
        <w:rPr>
          <w:rFonts w:ascii="Arial" w:hAnsi="Arial"/>
        </w:rPr>
        <w:t>going to</w:t>
      </w:r>
      <w:r w:rsidR="00A22DC0" w:rsidRPr="00AE672D">
        <w:rPr>
          <w:rFonts w:ascii="Arial" w:hAnsi="Arial"/>
        </w:rPr>
        <w:t xml:space="preserve"> bring my wife home.</w:t>
      </w:r>
    </w:p>
    <w:p w14:paraId="765B8885" w14:textId="77777777" w:rsidR="0057575E" w:rsidRPr="00AE672D" w:rsidRDefault="0057575E">
      <w:pPr>
        <w:spacing w:after="0"/>
        <w:rPr>
          <w:rFonts w:ascii="Arial" w:hAnsi="Arial"/>
        </w:rPr>
      </w:pPr>
    </w:p>
    <w:p w14:paraId="30915CD0" w14:textId="5CA9BB87" w:rsidR="0057575E" w:rsidRPr="00AE672D" w:rsidRDefault="005058A3">
      <w:pPr>
        <w:spacing w:after="0"/>
        <w:rPr>
          <w:rFonts w:ascii="Arial" w:hAnsi="Arial"/>
        </w:rPr>
      </w:pPr>
      <w:r w:rsidRPr="005058A3">
        <w:rPr>
          <w:rFonts w:ascii="Arial" w:hAnsi="Arial"/>
          <w:b/>
          <w:bCs/>
        </w:rPr>
        <w:t>Regina:</w:t>
      </w:r>
      <w:r w:rsidR="003E0439" w:rsidRPr="00AE672D">
        <w:rPr>
          <w:rFonts w:ascii="Arial" w:hAnsi="Arial"/>
        </w:rPr>
        <w:t xml:space="preserve"> </w:t>
      </w:r>
      <w:r w:rsidR="00A22DC0" w:rsidRPr="00AE672D">
        <w:rPr>
          <w:rFonts w:ascii="Arial" w:hAnsi="Arial"/>
        </w:rPr>
        <w:t>They needed to prepare.</w:t>
      </w:r>
    </w:p>
    <w:p w14:paraId="53A27333" w14:textId="77777777" w:rsidR="0057575E" w:rsidRPr="00AE672D" w:rsidRDefault="0057575E">
      <w:pPr>
        <w:spacing w:after="0"/>
        <w:rPr>
          <w:rFonts w:ascii="Arial" w:hAnsi="Arial"/>
        </w:rPr>
      </w:pPr>
    </w:p>
    <w:p w14:paraId="1A2A4AFD" w14:textId="76297862" w:rsidR="0057575E" w:rsidRPr="00AE672D" w:rsidRDefault="005058A3">
      <w:pPr>
        <w:spacing w:after="0"/>
        <w:rPr>
          <w:rFonts w:ascii="Arial" w:hAnsi="Arial"/>
        </w:rPr>
      </w:pPr>
      <w:r w:rsidRPr="005058A3">
        <w:rPr>
          <w:rFonts w:ascii="Arial" w:hAnsi="Arial"/>
          <w:b/>
          <w:bCs/>
        </w:rPr>
        <w:t>Mohamed:</w:t>
      </w:r>
      <w:r w:rsidR="003E0439" w:rsidRPr="00AE672D">
        <w:rPr>
          <w:rFonts w:ascii="Arial" w:hAnsi="Arial"/>
        </w:rPr>
        <w:t xml:space="preserve"> </w:t>
      </w:r>
      <w:r w:rsidR="00A22DC0" w:rsidRPr="00AE672D">
        <w:rPr>
          <w:rFonts w:ascii="Arial" w:hAnsi="Arial"/>
        </w:rPr>
        <w:t>It's like going into a mosque. My house is the most religious place in the neighborhood. So</w:t>
      </w:r>
      <w:r w:rsidR="00C91391" w:rsidRPr="00AE672D">
        <w:rPr>
          <w:rFonts w:ascii="Arial" w:hAnsi="Arial"/>
        </w:rPr>
        <w:t xml:space="preserve">, </w:t>
      </w:r>
      <w:r w:rsidR="00A22DC0" w:rsidRPr="00AE672D">
        <w:rPr>
          <w:rFonts w:ascii="Arial" w:hAnsi="Arial"/>
        </w:rPr>
        <w:t>she had to come in with a hijab and she didn't have a hijab.</w:t>
      </w:r>
    </w:p>
    <w:p w14:paraId="638B8F1E" w14:textId="77777777" w:rsidR="0057575E" w:rsidRPr="00AE672D" w:rsidRDefault="0057575E">
      <w:pPr>
        <w:spacing w:after="0"/>
        <w:rPr>
          <w:rFonts w:ascii="Arial" w:hAnsi="Arial"/>
        </w:rPr>
      </w:pPr>
    </w:p>
    <w:p w14:paraId="02A9B0F0" w14:textId="73CB8ECA" w:rsidR="00060C1B" w:rsidRPr="00AE672D" w:rsidRDefault="005058A3">
      <w:pPr>
        <w:spacing w:after="0"/>
        <w:rPr>
          <w:rFonts w:ascii="Arial" w:hAnsi="Arial"/>
        </w:rPr>
      </w:pPr>
      <w:r w:rsidRPr="005058A3">
        <w:rPr>
          <w:rFonts w:ascii="Arial" w:hAnsi="Arial"/>
          <w:b/>
          <w:bCs/>
        </w:rPr>
        <w:t>Regina:</w:t>
      </w:r>
      <w:r w:rsidR="00CC7EC1" w:rsidRPr="00AE672D">
        <w:rPr>
          <w:rFonts w:ascii="Arial" w:hAnsi="Arial"/>
        </w:rPr>
        <w:t xml:space="preserve"> </w:t>
      </w:r>
      <w:r w:rsidR="00A22DC0" w:rsidRPr="00AE672D">
        <w:rPr>
          <w:rFonts w:ascii="Arial" w:hAnsi="Arial"/>
        </w:rPr>
        <w:t xml:space="preserve">Luckily, Crystal had an idea. </w:t>
      </w:r>
    </w:p>
    <w:p w14:paraId="619D500E" w14:textId="77777777" w:rsidR="00060C1B" w:rsidRPr="00AE672D" w:rsidRDefault="00060C1B">
      <w:pPr>
        <w:spacing w:after="0"/>
        <w:rPr>
          <w:rFonts w:ascii="Arial" w:hAnsi="Arial"/>
        </w:rPr>
      </w:pPr>
    </w:p>
    <w:p w14:paraId="1A9EDB31" w14:textId="7C8F3940" w:rsidR="0057575E" w:rsidRPr="00AE672D" w:rsidRDefault="005058A3">
      <w:pPr>
        <w:spacing w:after="0"/>
        <w:rPr>
          <w:rFonts w:ascii="Arial" w:hAnsi="Arial"/>
        </w:rPr>
      </w:pPr>
      <w:r w:rsidRPr="005058A3">
        <w:rPr>
          <w:rFonts w:ascii="Arial" w:hAnsi="Arial"/>
          <w:b/>
          <w:bCs/>
        </w:rPr>
        <w:t>Mohamed:</w:t>
      </w:r>
      <w:r w:rsidR="00060C1B" w:rsidRPr="00AE672D">
        <w:rPr>
          <w:rFonts w:ascii="Arial" w:hAnsi="Arial"/>
        </w:rPr>
        <w:t xml:space="preserve"> </w:t>
      </w:r>
      <w:r w:rsidR="00A22DC0" w:rsidRPr="00AE672D">
        <w:rPr>
          <w:rFonts w:ascii="Arial" w:hAnsi="Arial"/>
        </w:rPr>
        <w:t>She put on a blanket</w:t>
      </w:r>
      <w:r w:rsidR="00060C1B" w:rsidRPr="00AE672D">
        <w:rPr>
          <w:rFonts w:ascii="Arial" w:hAnsi="Arial"/>
        </w:rPr>
        <w:t>. J</w:t>
      </w:r>
      <w:r w:rsidR="00A22DC0" w:rsidRPr="00AE672D">
        <w:rPr>
          <w:rFonts w:ascii="Arial" w:hAnsi="Arial"/>
        </w:rPr>
        <w:t>ust grabs that sheet from our house</w:t>
      </w:r>
      <w:r w:rsidR="00060C1B" w:rsidRPr="00AE672D">
        <w:rPr>
          <w:rFonts w:ascii="Arial" w:hAnsi="Arial"/>
        </w:rPr>
        <w:t>, a</w:t>
      </w:r>
      <w:r w:rsidR="00A22DC0" w:rsidRPr="00AE672D">
        <w:rPr>
          <w:rFonts w:ascii="Arial" w:hAnsi="Arial"/>
        </w:rPr>
        <w:t>nd she puts on this blanket version of a hijab.</w:t>
      </w:r>
    </w:p>
    <w:p w14:paraId="5B4BAEF5" w14:textId="77777777" w:rsidR="0057575E" w:rsidRPr="00AE672D" w:rsidRDefault="0057575E">
      <w:pPr>
        <w:spacing w:after="0"/>
        <w:rPr>
          <w:rFonts w:ascii="Arial" w:hAnsi="Arial"/>
        </w:rPr>
      </w:pPr>
    </w:p>
    <w:p w14:paraId="0183C3C6" w14:textId="08BC7285" w:rsidR="0057575E" w:rsidRPr="00AE672D" w:rsidRDefault="005058A3">
      <w:pPr>
        <w:spacing w:after="0"/>
        <w:rPr>
          <w:rFonts w:ascii="Arial" w:hAnsi="Arial"/>
        </w:rPr>
      </w:pPr>
      <w:r w:rsidRPr="005058A3">
        <w:rPr>
          <w:rFonts w:ascii="Arial" w:hAnsi="Arial"/>
          <w:b/>
          <w:bCs/>
        </w:rPr>
        <w:t>Regina:</w:t>
      </w:r>
      <w:r w:rsidR="00060C1B" w:rsidRPr="00AE672D">
        <w:rPr>
          <w:rFonts w:ascii="Arial" w:hAnsi="Arial"/>
        </w:rPr>
        <w:t xml:space="preserve"> </w:t>
      </w:r>
      <w:r w:rsidR="00A22DC0" w:rsidRPr="00AE672D">
        <w:rPr>
          <w:rFonts w:ascii="Arial" w:hAnsi="Arial"/>
        </w:rPr>
        <w:t xml:space="preserve">The </w:t>
      </w:r>
      <w:r w:rsidR="00060C1B" w:rsidRPr="00AE672D">
        <w:rPr>
          <w:rFonts w:ascii="Arial" w:hAnsi="Arial"/>
        </w:rPr>
        <w:t xml:space="preserve">Abaya </w:t>
      </w:r>
      <w:r w:rsidR="00A22DC0" w:rsidRPr="00AE672D">
        <w:rPr>
          <w:rFonts w:ascii="Arial" w:hAnsi="Arial"/>
        </w:rPr>
        <w:t>that Somali moms wore was clothing. This bedsheet was a bedsheet</w:t>
      </w:r>
      <w:r w:rsidR="00A94B40" w:rsidRPr="00AE672D">
        <w:rPr>
          <w:rFonts w:ascii="Arial" w:hAnsi="Arial"/>
        </w:rPr>
        <w:t>.</w:t>
      </w:r>
    </w:p>
    <w:p w14:paraId="36FA4372" w14:textId="77777777" w:rsidR="0057575E" w:rsidRPr="00AE672D" w:rsidRDefault="0057575E">
      <w:pPr>
        <w:spacing w:after="0"/>
        <w:rPr>
          <w:rFonts w:ascii="Arial" w:hAnsi="Arial"/>
        </w:rPr>
      </w:pPr>
    </w:p>
    <w:p w14:paraId="489F4DA2" w14:textId="623D372B" w:rsidR="00101C8A" w:rsidRPr="00AE672D" w:rsidRDefault="005058A3">
      <w:pPr>
        <w:spacing w:after="0"/>
        <w:rPr>
          <w:rFonts w:ascii="Arial" w:hAnsi="Arial"/>
        </w:rPr>
      </w:pPr>
      <w:r w:rsidRPr="005058A3">
        <w:rPr>
          <w:rFonts w:ascii="Arial" w:hAnsi="Arial"/>
          <w:b/>
          <w:bCs/>
        </w:rPr>
        <w:t>Mohamed:</w:t>
      </w:r>
      <w:r w:rsidR="00A94B40" w:rsidRPr="00AE672D">
        <w:rPr>
          <w:rFonts w:ascii="Arial" w:hAnsi="Arial"/>
        </w:rPr>
        <w:t xml:space="preserve"> </w:t>
      </w:r>
      <w:r w:rsidR="00A22DC0" w:rsidRPr="00AE672D">
        <w:rPr>
          <w:rFonts w:ascii="Arial" w:hAnsi="Arial"/>
        </w:rPr>
        <w:t>I feel like I'm on a walk</w:t>
      </w:r>
      <w:r w:rsidR="00A35127" w:rsidRPr="00AE672D">
        <w:rPr>
          <w:rFonts w:ascii="Arial" w:hAnsi="Arial"/>
        </w:rPr>
        <w:t xml:space="preserve"> t</w:t>
      </w:r>
      <w:r w:rsidR="00A22DC0" w:rsidRPr="00AE672D">
        <w:rPr>
          <w:rFonts w:ascii="Arial" w:hAnsi="Arial"/>
        </w:rPr>
        <w:t>hat's the last I'll ever know of</w:t>
      </w:r>
      <w:r w:rsidR="00A35127" w:rsidRPr="00AE672D">
        <w:rPr>
          <w:rFonts w:ascii="Arial" w:hAnsi="Arial"/>
        </w:rPr>
        <w:t>. E</w:t>
      </w:r>
      <w:r w:rsidR="00A22DC0" w:rsidRPr="00AE672D">
        <w:rPr>
          <w:rFonts w:ascii="Arial" w:hAnsi="Arial"/>
        </w:rPr>
        <w:t>verything was going to change it</w:t>
      </w:r>
      <w:r w:rsidR="00A35127" w:rsidRPr="00AE672D">
        <w:rPr>
          <w:rFonts w:ascii="Arial" w:hAnsi="Arial"/>
        </w:rPr>
        <w:t>, b</w:t>
      </w:r>
      <w:r w:rsidR="00A22DC0" w:rsidRPr="00AE672D">
        <w:rPr>
          <w:rFonts w:ascii="Arial" w:hAnsi="Arial"/>
        </w:rPr>
        <w:t>ut I didn't know how</w:t>
      </w:r>
      <w:r w:rsidR="00A35127" w:rsidRPr="00AE672D">
        <w:rPr>
          <w:rFonts w:ascii="Arial" w:hAnsi="Arial"/>
        </w:rPr>
        <w:t>. W</w:t>
      </w:r>
      <w:r w:rsidR="00A22DC0" w:rsidRPr="00AE672D">
        <w:rPr>
          <w:rFonts w:ascii="Arial" w:hAnsi="Arial"/>
        </w:rPr>
        <w:t xml:space="preserve">e're not touching. We're not holding hands </w:t>
      </w:r>
      <w:r w:rsidR="00A35127" w:rsidRPr="00AE672D">
        <w:rPr>
          <w:rFonts w:ascii="Arial" w:hAnsi="Arial"/>
        </w:rPr>
        <w:t xml:space="preserve">because </w:t>
      </w:r>
      <w:r w:rsidR="00A22DC0" w:rsidRPr="00AE672D">
        <w:rPr>
          <w:rFonts w:ascii="Arial" w:hAnsi="Arial"/>
        </w:rPr>
        <w:t>we're walking. Now we're standing in front of my house, which is the front of the entire neighborhood. We're looking towards this house</w:t>
      </w:r>
      <w:r w:rsidR="003A1A81" w:rsidRPr="00AE672D">
        <w:rPr>
          <w:rFonts w:ascii="Arial" w:hAnsi="Arial"/>
        </w:rPr>
        <w:t>, a</w:t>
      </w:r>
      <w:r w:rsidR="00A22DC0" w:rsidRPr="00AE672D">
        <w:rPr>
          <w:rFonts w:ascii="Arial" w:hAnsi="Arial"/>
        </w:rPr>
        <w:t xml:space="preserve">nd I'm like, </w:t>
      </w:r>
      <w:r w:rsidR="003A1A81" w:rsidRPr="00AE672D">
        <w:rPr>
          <w:rFonts w:ascii="Arial" w:hAnsi="Arial"/>
        </w:rPr>
        <w:t>"</w:t>
      </w:r>
      <w:r w:rsidR="00A22DC0" w:rsidRPr="00AE672D">
        <w:rPr>
          <w:rFonts w:ascii="Arial" w:hAnsi="Arial"/>
        </w:rPr>
        <w:t>Okay, we're going in</w:t>
      </w:r>
      <w:r w:rsidR="003A1A81" w:rsidRPr="00AE672D">
        <w:rPr>
          <w:rFonts w:ascii="Arial" w:hAnsi="Arial"/>
        </w:rPr>
        <w:t xml:space="preserve">." </w:t>
      </w:r>
      <w:r w:rsidR="00A22DC0" w:rsidRPr="00AE672D">
        <w:rPr>
          <w:rFonts w:ascii="Arial" w:hAnsi="Arial"/>
        </w:rPr>
        <w:t>I open the screen door</w:t>
      </w:r>
      <w:r w:rsidR="00BE49ED" w:rsidRPr="00AE672D">
        <w:rPr>
          <w:rFonts w:ascii="Arial" w:hAnsi="Arial"/>
        </w:rPr>
        <w:t>, t</w:t>
      </w:r>
      <w:r w:rsidR="00A22DC0" w:rsidRPr="00AE672D">
        <w:rPr>
          <w:rFonts w:ascii="Arial" w:hAnsi="Arial"/>
        </w:rPr>
        <w:t>hen I open the door and then we come in</w:t>
      </w:r>
      <w:r w:rsidR="00055FE5">
        <w:rPr>
          <w:rFonts w:ascii="Arial" w:hAnsi="Arial"/>
        </w:rPr>
        <w:t>. S</w:t>
      </w:r>
      <w:r w:rsidR="00A22DC0" w:rsidRPr="00AE672D">
        <w:rPr>
          <w:rFonts w:ascii="Arial" w:hAnsi="Arial"/>
        </w:rPr>
        <w:t xml:space="preserve">he has to take off her shoes, I take off my shoes. No one is in the kitchen. No one was by the stairs to the left. This is the first time I'm holding our hand. </w:t>
      </w:r>
    </w:p>
    <w:p w14:paraId="10083930" w14:textId="77777777" w:rsidR="00101C8A" w:rsidRPr="00AE672D" w:rsidRDefault="00101C8A">
      <w:pPr>
        <w:spacing w:after="0"/>
        <w:rPr>
          <w:rFonts w:ascii="Arial" w:hAnsi="Arial"/>
        </w:rPr>
      </w:pPr>
    </w:p>
    <w:p w14:paraId="7FCD357F" w14:textId="17411827" w:rsidR="00125E7C" w:rsidRPr="00AE672D" w:rsidRDefault="00A22DC0">
      <w:pPr>
        <w:spacing w:after="0"/>
        <w:rPr>
          <w:rFonts w:ascii="Arial" w:hAnsi="Arial"/>
        </w:rPr>
      </w:pPr>
      <w:r w:rsidRPr="00AE672D">
        <w:rPr>
          <w:rFonts w:ascii="Arial" w:hAnsi="Arial"/>
        </w:rPr>
        <w:t>So</w:t>
      </w:r>
      <w:r w:rsidR="00101C8A" w:rsidRPr="00AE672D">
        <w:rPr>
          <w:rFonts w:ascii="Arial" w:hAnsi="Arial"/>
        </w:rPr>
        <w:t xml:space="preserve">, </w:t>
      </w:r>
      <w:r w:rsidRPr="00AE672D">
        <w:rPr>
          <w:rFonts w:ascii="Arial" w:hAnsi="Arial"/>
        </w:rPr>
        <w:t>we walked down the hall into the living room and my family's there. Siblings spread across the living room</w:t>
      </w:r>
      <w:r w:rsidR="00101C8A" w:rsidRPr="00AE672D">
        <w:rPr>
          <w:rFonts w:ascii="Arial" w:hAnsi="Arial"/>
        </w:rPr>
        <w:t xml:space="preserve">, </w:t>
      </w:r>
      <w:r w:rsidRPr="00AE672D">
        <w:rPr>
          <w:rFonts w:ascii="Arial" w:hAnsi="Arial"/>
        </w:rPr>
        <w:t>some on the floor</w:t>
      </w:r>
      <w:r w:rsidR="00101C8A" w:rsidRPr="00AE672D">
        <w:rPr>
          <w:rFonts w:ascii="Arial" w:hAnsi="Arial"/>
        </w:rPr>
        <w:t xml:space="preserve">, some </w:t>
      </w:r>
      <w:r w:rsidRPr="00AE672D">
        <w:rPr>
          <w:rFonts w:ascii="Arial" w:hAnsi="Arial"/>
        </w:rPr>
        <w:t>laying on the couch, and my mom is sitting in her designated chair by the phone</w:t>
      </w:r>
      <w:r w:rsidR="004F4E5C" w:rsidRPr="00AE672D">
        <w:rPr>
          <w:rFonts w:ascii="Arial" w:hAnsi="Arial"/>
        </w:rPr>
        <w:t xml:space="preserve">, </w:t>
      </w:r>
      <w:r w:rsidRPr="00AE672D">
        <w:rPr>
          <w:rFonts w:ascii="Arial" w:hAnsi="Arial"/>
        </w:rPr>
        <w:t>and she sees me. Everyone sees me first</w:t>
      </w:r>
      <w:r w:rsidR="004F4E5C" w:rsidRPr="00AE672D">
        <w:rPr>
          <w:rFonts w:ascii="Arial" w:hAnsi="Arial"/>
        </w:rPr>
        <w:t xml:space="preserve">, </w:t>
      </w:r>
      <w:r w:rsidRPr="00AE672D">
        <w:rPr>
          <w:rFonts w:ascii="Arial" w:hAnsi="Arial"/>
        </w:rPr>
        <w:t>and then behind me is this white girl walking in with a sheet on her. I sat her down on the love</w:t>
      </w:r>
      <w:r w:rsidR="00BD3F5E">
        <w:rPr>
          <w:rFonts w:ascii="Arial" w:hAnsi="Arial"/>
        </w:rPr>
        <w:t xml:space="preserve"> </w:t>
      </w:r>
      <w:r w:rsidRPr="00AE672D">
        <w:rPr>
          <w:rFonts w:ascii="Arial" w:hAnsi="Arial"/>
        </w:rPr>
        <w:t>seat</w:t>
      </w:r>
      <w:r w:rsidR="00965EB8" w:rsidRPr="00AE672D">
        <w:rPr>
          <w:rFonts w:ascii="Arial" w:hAnsi="Arial"/>
        </w:rPr>
        <w:t xml:space="preserve">, </w:t>
      </w:r>
      <w:r w:rsidRPr="00AE672D">
        <w:rPr>
          <w:rFonts w:ascii="Arial" w:hAnsi="Arial"/>
        </w:rPr>
        <w:t>and everything kind of just stopped</w:t>
      </w:r>
      <w:r w:rsidR="00125E7C" w:rsidRPr="00AE672D">
        <w:rPr>
          <w:rFonts w:ascii="Arial" w:hAnsi="Arial"/>
        </w:rPr>
        <w:t xml:space="preserve">. </w:t>
      </w:r>
    </w:p>
    <w:p w14:paraId="1B26752E" w14:textId="77777777" w:rsidR="00125E7C" w:rsidRPr="00AE672D" w:rsidRDefault="00125E7C">
      <w:pPr>
        <w:spacing w:after="0"/>
        <w:rPr>
          <w:rFonts w:ascii="Arial" w:hAnsi="Arial"/>
        </w:rPr>
      </w:pPr>
    </w:p>
    <w:p w14:paraId="566E63D4" w14:textId="77777777" w:rsidR="00125E7C" w:rsidRPr="00AE672D" w:rsidRDefault="00125E7C">
      <w:pPr>
        <w:spacing w:after="0"/>
        <w:rPr>
          <w:rFonts w:ascii="Arial" w:hAnsi="Arial"/>
        </w:rPr>
      </w:pPr>
      <w:r w:rsidRPr="00AE672D">
        <w:rPr>
          <w:rFonts w:ascii="Arial" w:hAnsi="Arial"/>
        </w:rPr>
        <w:t>[music abruptly ends]</w:t>
      </w:r>
    </w:p>
    <w:p w14:paraId="53B6576D" w14:textId="77777777" w:rsidR="00125E7C" w:rsidRPr="00AE672D" w:rsidRDefault="00125E7C">
      <w:pPr>
        <w:spacing w:after="0"/>
        <w:rPr>
          <w:rFonts w:ascii="Arial" w:hAnsi="Arial"/>
        </w:rPr>
      </w:pPr>
    </w:p>
    <w:p w14:paraId="45DE491B" w14:textId="5F2BE889" w:rsidR="00C7073A" w:rsidRPr="00AE672D" w:rsidRDefault="00A22DC0">
      <w:pPr>
        <w:spacing w:after="0"/>
        <w:rPr>
          <w:rFonts w:ascii="Arial" w:hAnsi="Arial"/>
        </w:rPr>
      </w:pPr>
      <w:r w:rsidRPr="00AE672D">
        <w:rPr>
          <w:rFonts w:ascii="Arial" w:hAnsi="Arial"/>
        </w:rPr>
        <w:t>There was no air</w:t>
      </w:r>
      <w:r w:rsidR="003A64C6" w:rsidRPr="00AE672D">
        <w:rPr>
          <w:rFonts w:ascii="Arial" w:hAnsi="Arial"/>
        </w:rPr>
        <w:t>. T</w:t>
      </w:r>
      <w:r w:rsidRPr="00AE672D">
        <w:rPr>
          <w:rFonts w:ascii="Arial" w:hAnsi="Arial"/>
        </w:rPr>
        <w:t>he TV was on</w:t>
      </w:r>
      <w:r w:rsidR="00055FE5">
        <w:rPr>
          <w:rFonts w:ascii="Arial" w:hAnsi="Arial"/>
        </w:rPr>
        <w:t>. E</w:t>
      </w:r>
      <w:r w:rsidRPr="00AE672D">
        <w:rPr>
          <w:rFonts w:ascii="Arial" w:hAnsi="Arial"/>
        </w:rPr>
        <w:t>veryone was frozen in their position</w:t>
      </w:r>
      <w:r w:rsidR="00055FE5">
        <w:rPr>
          <w:rFonts w:ascii="Arial" w:hAnsi="Arial"/>
        </w:rPr>
        <w:t>s</w:t>
      </w:r>
      <w:r w:rsidRPr="00AE672D">
        <w:rPr>
          <w:rFonts w:ascii="Arial" w:hAnsi="Arial"/>
        </w:rPr>
        <w:t>, in the middle of taking a bite of</w:t>
      </w:r>
      <w:r w:rsidR="006B1B46" w:rsidRPr="00AE672D">
        <w:rPr>
          <w:rFonts w:ascii="Arial" w:hAnsi="Arial"/>
        </w:rPr>
        <w:t xml:space="preserve">, I don’t know, </w:t>
      </w:r>
      <w:r w:rsidRPr="00AE672D">
        <w:rPr>
          <w:rFonts w:ascii="Arial" w:hAnsi="Arial"/>
        </w:rPr>
        <w:t>some</w:t>
      </w:r>
      <w:r w:rsidR="006B1B46" w:rsidRPr="00AE672D">
        <w:rPr>
          <w:rFonts w:ascii="Arial" w:hAnsi="Arial"/>
        </w:rPr>
        <w:t xml:space="preserve"> </w:t>
      </w:r>
      <w:r w:rsidRPr="00AE672D">
        <w:rPr>
          <w:rFonts w:ascii="Arial" w:hAnsi="Arial"/>
        </w:rPr>
        <w:t>chips</w:t>
      </w:r>
      <w:r w:rsidR="00055FE5">
        <w:rPr>
          <w:rFonts w:ascii="Arial" w:hAnsi="Arial"/>
        </w:rPr>
        <w:t>.</w:t>
      </w:r>
      <w:r w:rsidRPr="00AE672D">
        <w:rPr>
          <w:rFonts w:ascii="Arial" w:hAnsi="Arial"/>
        </w:rPr>
        <w:t xml:space="preserve"> I look </w:t>
      </w:r>
      <w:r w:rsidR="00055FE5">
        <w:rPr>
          <w:rFonts w:ascii="Arial" w:hAnsi="Arial"/>
        </w:rPr>
        <w:t xml:space="preserve">to </w:t>
      </w:r>
      <w:r w:rsidRPr="00AE672D">
        <w:rPr>
          <w:rFonts w:ascii="Arial" w:hAnsi="Arial"/>
        </w:rPr>
        <w:t>my mom</w:t>
      </w:r>
      <w:r w:rsidR="006B1B46" w:rsidRPr="00AE672D">
        <w:rPr>
          <w:rFonts w:ascii="Arial" w:hAnsi="Arial"/>
        </w:rPr>
        <w:t>, a</w:t>
      </w:r>
      <w:r w:rsidRPr="00AE672D">
        <w:rPr>
          <w:rFonts w:ascii="Arial" w:hAnsi="Arial"/>
        </w:rPr>
        <w:t xml:space="preserve">nd </w:t>
      </w:r>
      <w:r w:rsidR="00055FE5">
        <w:rPr>
          <w:rFonts w:ascii="Arial" w:hAnsi="Arial"/>
        </w:rPr>
        <w:t xml:space="preserve">she was </w:t>
      </w:r>
      <w:r w:rsidRPr="00AE672D">
        <w:rPr>
          <w:rFonts w:ascii="Arial" w:hAnsi="Arial"/>
        </w:rPr>
        <w:t>just sitting there</w:t>
      </w:r>
      <w:r w:rsidR="006B1B46" w:rsidRPr="00AE672D">
        <w:rPr>
          <w:rFonts w:ascii="Arial" w:hAnsi="Arial"/>
        </w:rPr>
        <w:t>, not moving.</w:t>
      </w:r>
      <w:r w:rsidRPr="00AE672D">
        <w:rPr>
          <w:rFonts w:ascii="Arial" w:hAnsi="Arial"/>
        </w:rPr>
        <w:t xml:space="preserve"> I took the remote control and I changed the channel. </w:t>
      </w:r>
      <w:r w:rsidR="006B1B46" w:rsidRPr="00AE672D">
        <w:rPr>
          <w:rFonts w:ascii="Arial" w:hAnsi="Arial"/>
        </w:rPr>
        <w:t xml:space="preserve">I'm holding </w:t>
      </w:r>
      <w:r w:rsidRPr="00AE672D">
        <w:rPr>
          <w:rFonts w:ascii="Arial" w:hAnsi="Arial"/>
        </w:rPr>
        <w:t>the remote control and flipping through the channel</w:t>
      </w:r>
      <w:r w:rsidR="00055FE5">
        <w:rPr>
          <w:rFonts w:ascii="Arial" w:hAnsi="Arial"/>
        </w:rPr>
        <w:t>. T</w:t>
      </w:r>
      <w:r w:rsidRPr="00AE672D">
        <w:rPr>
          <w:rFonts w:ascii="Arial" w:hAnsi="Arial"/>
        </w:rPr>
        <w:t>ension was stupendously uncomfortable and intense. I've never seen someone spontaneously combust before, but that's what it felt like my mom was doing. There w</w:t>
      </w:r>
      <w:r w:rsidR="00055FE5">
        <w:rPr>
          <w:rFonts w:ascii="Arial" w:hAnsi="Arial"/>
        </w:rPr>
        <w:t>ere</w:t>
      </w:r>
      <w:r w:rsidRPr="00AE672D">
        <w:rPr>
          <w:rFonts w:ascii="Arial" w:hAnsi="Arial"/>
        </w:rPr>
        <w:t xml:space="preserve"> flames coming off her body with rage</w:t>
      </w:r>
      <w:r w:rsidR="00DF35FB" w:rsidRPr="00AE672D">
        <w:rPr>
          <w:rFonts w:ascii="Arial" w:hAnsi="Arial"/>
        </w:rPr>
        <w:t>, a</w:t>
      </w:r>
      <w:r w:rsidRPr="00AE672D">
        <w:rPr>
          <w:rFonts w:ascii="Arial" w:hAnsi="Arial"/>
        </w:rPr>
        <w:t xml:space="preserve">nd the flames were </w:t>
      </w:r>
      <w:r w:rsidR="00055FE5">
        <w:rPr>
          <w:rFonts w:ascii="Arial" w:hAnsi="Arial"/>
        </w:rPr>
        <w:t xml:space="preserve">through </w:t>
      </w:r>
      <w:r w:rsidR="003B33BF" w:rsidRPr="00AE672D">
        <w:rPr>
          <w:rFonts w:ascii="Arial" w:hAnsi="Arial"/>
        </w:rPr>
        <w:t xml:space="preserve">in </w:t>
      </w:r>
      <w:r w:rsidRPr="00AE672D">
        <w:rPr>
          <w:rFonts w:ascii="Arial" w:hAnsi="Arial"/>
        </w:rPr>
        <w:t>the ceiling. And I remember looking over to my girlfriend, my wife</w:t>
      </w:r>
      <w:r w:rsidR="00125A9C" w:rsidRPr="00AE672D">
        <w:rPr>
          <w:rFonts w:ascii="Arial" w:hAnsi="Arial"/>
        </w:rPr>
        <w:t xml:space="preserve">. I'm </w:t>
      </w:r>
      <w:r w:rsidRPr="00AE672D">
        <w:rPr>
          <w:rFonts w:ascii="Arial" w:hAnsi="Arial"/>
        </w:rPr>
        <w:t>looking at my wife, and I could see that she had regretted all of our decisions</w:t>
      </w:r>
      <w:r w:rsidR="003267DF" w:rsidRPr="00AE672D">
        <w:rPr>
          <w:rFonts w:ascii="Arial" w:hAnsi="Arial"/>
        </w:rPr>
        <w:t xml:space="preserve">, </w:t>
      </w:r>
      <w:r w:rsidRPr="00AE672D">
        <w:rPr>
          <w:rFonts w:ascii="Arial" w:hAnsi="Arial"/>
        </w:rPr>
        <w:t>because she didn't believe what I said</w:t>
      </w:r>
      <w:r w:rsidR="00F63B40" w:rsidRPr="00AE672D">
        <w:rPr>
          <w:rFonts w:ascii="Arial" w:hAnsi="Arial"/>
        </w:rPr>
        <w:t xml:space="preserve">, </w:t>
      </w:r>
      <w:r w:rsidRPr="00AE672D">
        <w:rPr>
          <w:rFonts w:ascii="Arial" w:hAnsi="Arial"/>
        </w:rPr>
        <w:t>like</w:t>
      </w:r>
      <w:r w:rsidR="00507500">
        <w:rPr>
          <w:rFonts w:ascii="Arial" w:hAnsi="Arial"/>
        </w:rPr>
        <w:t xml:space="preserve"> </w:t>
      </w:r>
      <w:r w:rsidRPr="00AE672D">
        <w:rPr>
          <w:rFonts w:ascii="Arial" w:hAnsi="Arial"/>
        </w:rPr>
        <w:t>it couldn't be as possibly bad or uncomfortable or</w:t>
      </w:r>
      <w:r w:rsidR="00286886" w:rsidRPr="00AE672D">
        <w:rPr>
          <w:rFonts w:ascii="Arial" w:hAnsi="Arial"/>
        </w:rPr>
        <w:t xml:space="preserve"> </w:t>
      </w:r>
      <w:r w:rsidRPr="00AE672D">
        <w:rPr>
          <w:rFonts w:ascii="Arial" w:hAnsi="Arial"/>
        </w:rPr>
        <w:t xml:space="preserve">they wouldn't react the way that I had thought they would. </w:t>
      </w:r>
    </w:p>
    <w:p w14:paraId="5E744DD7" w14:textId="77777777" w:rsidR="00C7073A" w:rsidRPr="00AE672D" w:rsidRDefault="00C7073A">
      <w:pPr>
        <w:spacing w:after="0"/>
        <w:rPr>
          <w:rFonts w:ascii="Arial" w:hAnsi="Arial"/>
        </w:rPr>
      </w:pPr>
    </w:p>
    <w:p w14:paraId="39FA2EF4" w14:textId="15BF29C7" w:rsidR="0057575E" w:rsidRPr="00AE672D" w:rsidRDefault="00A22DC0">
      <w:pPr>
        <w:spacing w:after="0"/>
        <w:rPr>
          <w:rFonts w:ascii="Arial" w:hAnsi="Arial"/>
        </w:rPr>
      </w:pPr>
      <w:r w:rsidRPr="00AE672D">
        <w:rPr>
          <w:rFonts w:ascii="Arial" w:hAnsi="Arial"/>
        </w:rPr>
        <w:t>Eventually</w:t>
      </w:r>
      <w:r w:rsidR="006A3B37">
        <w:rPr>
          <w:rFonts w:ascii="Arial" w:hAnsi="Arial"/>
        </w:rPr>
        <w:t>,</w:t>
      </w:r>
      <w:r w:rsidRPr="00AE672D">
        <w:rPr>
          <w:rFonts w:ascii="Arial" w:hAnsi="Arial"/>
        </w:rPr>
        <w:t xml:space="preserve"> we had to leave</w:t>
      </w:r>
      <w:r w:rsidR="001064D8" w:rsidRPr="00AE672D">
        <w:rPr>
          <w:rFonts w:ascii="Arial" w:hAnsi="Arial"/>
        </w:rPr>
        <w:t xml:space="preserve">. </w:t>
      </w:r>
      <w:r w:rsidRPr="00AE672D">
        <w:rPr>
          <w:rFonts w:ascii="Arial" w:hAnsi="Arial"/>
        </w:rPr>
        <w:t>I had to take her home. And then</w:t>
      </w:r>
      <w:r w:rsidR="00924FDC">
        <w:rPr>
          <w:rFonts w:ascii="Arial" w:hAnsi="Arial"/>
        </w:rPr>
        <w:t>,</w:t>
      </w:r>
      <w:r w:rsidRPr="00AE672D">
        <w:rPr>
          <w:rFonts w:ascii="Arial" w:hAnsi="Arial"/>
        </w:rPr>
        <w:t xml:space="preserve"> I came back</w:t>
      </w:r>
      <w:r w:rsidR="001064D8" w:rsidRPr="00AE672D">
        <w:rPr>
          <w:rFonts w:ascii="Arial" w:hAnsi="Arial"/>
        </w:rPr>
        <w:t>, a</w:t>
      </w:r>
      <w:r w:rsidRPr="00AE672D">
        <w:rPr>
          <w:rFonts w:ascii="Arial" w:hAnsi="Arial"/>
        </w:rPr>
        <w:t xml:space="preserve">nd I was arguing with my mom. </w:t>
      </w:r>
      <w:r w:rsidR="00A26357" w:rsidRPr="00AE672D">
        <w:rPr>
          <w:rFonts w:ascii="Arial" w:hAnsi="Arial"/>
        </w:rPr>
        <w:t>M</w:t>
      </w:r>
      <w:r w:rsidRPr="00AE672D">
        <w:rPr>
          <w:rFonts w:ascii="Arial" w:hAnsi="Arial"/>
        </w:rPr>
        <w:t>aybe we had pushed it super hard with my family</w:t>
      </w:r>
      <w:r w:rsidR="00D77B68" w:rsidRPr="00AE672D">
        <w:rPr>
          <w:rFonts w:ascii="Arial" w:hAnsi="Arial"/>
        </w:rPr>
        <w:t xml:space="preserve">. </w:t>
      </w:r>
      <w:r w:rsidRPr="00AE672D">
        <w:rPr>
          <w:rFonts w:ascii="Arial" w:hAnsi="Arial"/>
        </w:rPr>
        <w:t xml:space="preserve">In my opinion, I felt like we had to push. I felt I didn't have any other choice because everyone was just directing. And this </w:t>
      </w:r>
      <w:r w:rsidR="004A3FCB">
        <w:rPr>
          <w:rFonts w:ascii="Arial" w:hAnsi="Arial"/>
        </w:rPr>
        <w:t>is what w</w:t>
      </w:r>
      <w:r w:rsidRPr="00AE672D">
        <w:rPr>
          <w:rFonts w:ascii="Arial" w:hAnsi="Arial"/>
        </w:rPr>
        <w:t>e do</w:t>
      </w:r>
      <w:r w:rsidR="009F2143" w:rsidRPr="00AE672D">
        <w:rPr>
          <w:rFonts w:ascii="Arial" w:hAnsi="Arial"/>
        </w:rPr>
        <w:t xml:space="preserve">, </w:t>
      </w:r>
      <w:r w:rsidRPr="00AE672D">
        <w:rPr>
          <w:rFonts w:ascii="Arial" w:hAnsi="Arial"/>
        </w:rPr>
        <w:t>why</w:t>
      </w:r>
      <w:r w:rsidR="009F2143" w:rsidRPr="00AE672D">
        <w:rPr>
          <w:rFonts w:ascii="Arial" w:hAnsi="Arial"/>
        </w:rPr>
        <w:t>?</w:t>
      </w:r>
      <w:r w:rsidRPr="00AE672D">
        <w:rPr>
          <w:rFonts w:ascii="Arial" w:hAnsi="Arial"/>
        </w:rPr>
        <w:t xml:space="preserve"> </w:t>
      </w:r>
      <w:r w:rsidR="009F2143" w:rsidRPr="00AE672D">
        <w:rPr>
          <w:rFonts w:ascii="Arial" w:hAnsi="Arial"/>
        </w:rPr>
        <w:t>B</w:t>
      </w:r>
      <w:r w:rsidRPr="00AE672D">
        <w:rPr>
          <w:rFonts w:ascii="Arial" w:hAnsi="Arial"/>
        </w:rPr>
        <w:t xml:space="preserve">ecause </w:t>
      </w:r>
      <w:r w:rsidR="004A3FCB">
        <w:rPr>
          <w:rFonts w:ascii="Arial" w:hAnsi="Arial"/>
        </w:rPr>
        <w:t xml:space="preserve">of </w:t>
      </w:r>
      <w:r w:rsidRPr="00AE672D">
        <w:rPr>
          <w:rFonts w:ascii="Arial" w:hAnsi="Arial"/>
        </w:rPr>
        <w:t>this</w:t>
      </w:r>
      <w:r w:rsidR="009F2143" w:rsidRPr="00AE672D">
        <w:rPr>
          <w:rFonts w:ascii="Arial" w:hAnsi="Arial"/>
        </w:rPr>
        <w:t>. T</w:t>
      </w:r>
      <w:r w:rsidRPr="00AE672D">
        <w:rPr>
          <w:rFonts w:ascii="Arial" w:hAnsi="Arial"/>
        </w:rPr>
        <w:t>hat's why</w:t>
      </w:r>
      <w:r w:rsidR="009F2143" w:rsidRPr="00AE672D">
        <w:rPr>
          <w:rFonts w:ascii="Arial" w:hAnsi="Arial"/>
        </w:rPr>
        <w:t xml:space="preserve">, and </w:t>
      </w:r>
      <w:r w:rsidRPr="00AE672D">
        <w:rPr>
          <w:rFonts w:ascii="Arial" w:hAnsi="Arial"/>
        </w:rPr>
        <w:t>I do it. This is how you live. I told them I had converted</w:t>
      </w:r>
      <w:r w:rsidR="009F2143" w:rsidRPr="00AE672D">
        <w:rPr>
          <w:rFonts w:ascii="Arial" w:hAnsi="Arial"/>
        </w:rPr>
        <w:t xml:space="preserve">. </w:t>
      </w:r>
      <w:r w:rsidRPr="00AE672D">
        <w:rPr>
          <w:rFonts w:ascii="Arial" w:hAnsi="Arial"/>
        </w:rPr>
        <w:t>I told them that they were wrong and that I was right. I told them I was married.</w:t>
      </w:r>
    </w:p>
    <w:p w14:paraId="4DE810F8" w14:textId="77777777" w:rsidR="0057575E" w:rsidRPr="00AE672D" w:rsidRDefault="0057575E">
      <w:pPr>
        <w:spacing w:after="0"/>
        <w:rPr>
          <w:rFonts w:ascii="Arial" w:hAnsi="Arial"/>
        </w:rPr>
      </w:pPr>
    </w:p>
    <w:p w14:paraId="5ADFDB20" w14:textId="5AF3BAEC" w:rsidR="0057575E" w:rsidRPr="00AE672D" w:rsidRDefault="005058A3">
      <w:pPr>
        <w:spacing w:after="0"/>
        <w:rPr>
          <w:rFonts w:ascii="Arial" w:hAnsi="Arial"/>
        </w:rPr>
      </w:pPr>
      <w:r w:rsidRPr="005058A3">
        <w:rPr>
          <w:rFonts w:ascii="Arial" w:hAnsi="Arial"/>
          <w:b/>
          <w:bCs/>
        </w:rPr>
        <w:t>Regina:</w:t>
      </w:r>
      <w:r w:rsidR="009F2143" w:rsidRPr="00AE672D">
        <w:rPr>
          <w:rFonts w:ascii="Arial" w:hAnsi="Arial"/>
        </w:rPr>
        <w:t xml:space="preserve"> </w:t>
      </w:r>
      <w:r w:rsidR="00A966E1" w:rsidRPr="00AE672D">
        <w:rPr>
          <w:rFonts w:ascii="Arial" w:hAnsi="Arial"/>
        </w:rPr>
        <w:t>Mohamed</w:t>
      </w:r>
      <w:r w:rsidR="00A22DC0" w:rsidRPr="00AE672D">
        <w:rPr>
          <w:rFonts w:ascii="Arial" w:hAnsi="Arial"/>
        </w:rPr>
        <w:t>'s parents didn't ground him after their big blowout fight.</w:t>
      </w:r>
    </w:p>
    <w:p w14:paraId="58E63D14" w14:textId="77777777" w:rsidR="0057575E" w:rsidRPr="00AE672D" w:rsidRDefault="0057575E">
      <w:pPr>
        <w:spacing w:after="0"/>
        <w:rPr>
          <w:rFonts w:ascii="Arial" w:hAnsi="Arial"/>
        </w:rPr>
      </w:pPr>
    </w:p>
    <w:p w14:paraId="13C21C08" w14:textId="21EF693A" w:rsidR="0057575E" w:rsidRPr="00AE672D" w:rsidRDefault="005058A3">
      <w:pPr>
        <w:spacing w:after="0"/>
        <w:rPr>
          <w:rFonts w:ascii="Arial" w:hAnsi="Arial"/>
        </w:rPr>
      </w:pPr>
      <w:r w:rsidRPr="005058A3">
        <w:rPr>
          <w:rFonts w:ascii="Arial" w:hAnsi="Arial"/>
          <w:b/>
          <w:bCs/>
        </w:rPr>
        <w:lastRenderedPageBreak/>
        <w:t>Mohamed:</w:t>
      </w:r>
      <w:r w:rsidR="002F5D9A" w:rsidRPr="00AE672D">
        <w:rPr>
          <w:rFonts w:ascii="Arial" w:hAnsi="Arial"/>
        </w:rPr>
        <w:t xml:space="preserve"> </w:t>
      </w:r>
      <w:r w:rsidR="00A22DC0" w:rsidRPr="00AE672D">
        <w:rPr>
          <w:rFonts w:ascii="Arial" w:hAnsi="Arial"/>
        </w:rPr>
        <w:t>I was able to go to school, I was able to go tutoring, I was able to do all my things. But my father wrote me letters on the back of napkins</w:t>
      </w:r>
      <w:r w:rsidR="007E338A" w:rsidRPr="00AE672D">
        <w:rPr>
          <w:rFonts w:ascii="Arial" w:hAnsi="Arial"/>
        </w:rPr>
        <w:t xml:space="preserve">, </w:t>
      </w:r>
      <w:r w:rsidR="00A22DC0" w:rsidRPr="00AE672D">
        <w:rPr>
          <w:rFonts w:ascii="Arial" w:hAnsi="Arial"/>
        </w:rPr>
        <w:t xml:space="preserve">on the back of receipts. </w:t>
      </w:r>
      <w:r w:rsidR="007E338A" w:rsidRPr="00AE672D">
        <w:rPr>
          <w:rFonts w:ascii="Arial" w:hAnsi="Arial"/>
        </w:rPr>
        <w:t>"</w:t>
      </w:r>
      <w:r w:rsidR="00D248C2" w:rsidRPr="00AE672D">
        <w:rPr>
          <w:rFonts w:ascii="Arial" w:hAnsi="Arial"/>
        </w:rPr>
        <w:t>Mohamed</w:t>
      </w:r>
      <w:r w:rsidR="00A22DC0" w:rsidRPr="00AE672D">
        <w:rPr>
          <w:rFonts w:ascii="Arial" w:hAnsi="Arial"/>
        </w:rPr>
        <w:t>, I am proud of you for this</w:t>
      </w:r>
      <w:r w:rsidR="00082642">
        <w:rPr>
          <w:rFonts w:ascii="Arial" w:hAnsi="Arial"/>
        </w:rPr>
        <w:t xml:space="preserve"> </w:t>
      </w:r>
      <w:r w:rsidR="00796D02" w:rsidRPr="00AE672D">
        <w:rPr>
          <w:rFonts w:ascii="Arial" w:hAnsi="Arial"/>
        </w:rPr>
        <w:t>a</w:t>
      </w:r>
      <w:r w:rsidR="00A22DC0" w:rsidRPr="00AE672D">
        <w:rPr>
          <w:rFonts w:ascii="Arial" w:hAnsi="Arial"/>
        </w:rPr>
        <w:t>nd this</w:t>
      </w:r>
      <w:r w:rsidR="00796D02" w:rsidRPr="00AE672D">
        <w:rPr>
          <w:rFonts w:ascii="Arial" w:hAnsi="Arial"/>
        </w:rPr>
        <w:t>. M</w:t>
      </w:r>
      <w:r w:rsidR="00A22DC0" w:rsidRPr="00AE672D">
        <w:rPr>
          <w:rFonts w:ascii="Arial" w:hAnsi="Arial"/>
        </w:rPr>
        <w:t>y son</w:t>
      </w:r>
      <w:r w:rsidR="00796D02" w:rsidRPr="00AE672D">
        <w:rPr>
          <w:rFonts w:ascii="Arial" w:hAnsi="Arial"/>
        </w:rPr>
        <w:t xml:space="preserve">, </w:t>
      </w:r>
      <w:r w:rsidR="00A22DC0" w:rsidRPr="00AE672D">
        <w:rPr>
          <w:rFonts w:ascii="Arial" w:hAnsi="Arial"/>
        </w:rPr>
        <w:t>I love you very much.</w:t>
      </w:r>
      <w:r w:rsidR="009047A7" w:rsidRPr="00AE672D">
        <w:rPr>
          <w:rFonts w:ascii="Arial" w:hAnsi="Arial"/>
        </w:rPr>
        <w:t xml:space="preserve"> </w:t>
      </w:r>
      <w:r w:rsidR="00A22DC0" w:rsidRPr="00AE672D">
        <w:rPr>
          <w:rFonts w:ascii="Arial" w:hAnsi="Arial"/>
        </w:rPr>
        <w:t>And I am inspired by how you see things on this and this.</w:t>
      </w:r>
      <w:r w:rsidR="009047A7" w:rsidRPr="00AE672D">
        <w:rPr>
          <w:rFonts w:ascii="Arial" w:hAnsi="Arial"/>
        </w:rPr>
        <w:t>"</w:t>
      </w:r>
      <w:r w:rsidR="00A22DC0" w:rsidRPr="00AE672D">
        <w:rPr>
          <w:rFonts w:ascii="Arial" w:hAnsi="Arial"/>
        </w:rPr>
        <w:t xml:space="preserve"> But then</w:t>
      </w:r>
      <w:r w:rsidR="003C1179">
        <w:rPr>
          <w:rFonts w:ascii="Arial" w:hAnsi="Arial"/>
        </w:rPr>
        <w:t>,</w:t>
      </w:r>
      <w:r w:rsidR="00A22DC0" w:rsidRPr="00AE672D">
        <w:rPr>
          <w:rFonts w:ascii="Arial" w:hAnsi="Arial"/>
        </w:rPr>
        <w:t xml:space="preserve"> he would list things that he would be worried about, like</w:t>
      </w:r>
      <w:r w:rsidR="002F3D5C">
        <w:rPr>
          <w:rFonts w:ascii="Arial" w:hAnsi="Arial"/>
        </w:rPr>
        <w:t xml:space="preserve"> </w:t>
      </w:r>
      <w:r w:rsidR="00A22DC0" w:rsidRPr="00AE672D">
        <w:rPr>
          <w:rFonts w:ascii="Arial" w:hAnsi="Arial"/>
        </w:rPr>
        <w:t>how he didn't like that I questioned these things that were</w:t>
      </w:r>
      <w:r w:rsidR="00286886" w:rsidRPr="00AE672D">
        <w:rPr>
          <w:rFonts w:ascii="Arial" w:hAnsi="Arial"/>
        </w:rPr>
        <w:t xml:space="preserve"> </w:t>
      </w:r>
      <w:r w:rsidR="00A22DC0" w:rsidRPr="00AE672D">
        <w:rPr>
          <w:rFonts w:ascii="Arial" w:hAnsi="Arial"/>
        </w:rPr>
        <w:t>not safe to question and he wanted the best for me.</w:t>
      </w:r>
    </w:p>
    <w:p w14:paraId="18BA2ABD" w14:textId="77777777" w:rsidR="0057575E" w:rsidRPr="00AE672D" w:rsidRDefault="0057575E">
      <w:pPr>
        <w:spacing w:after="0"/>
        <w:rPr>
          <w:rFonts w:ascii="Arial" w:hAnsi="Arial"/>
        </w:rPr>
      </w:pPr>
    </w:p>
    <w:p w14:paraId="3906413E" w14:textId="44743315" w:rsidR="0057575E" w:rsidRPr="00AE672D" w:rsidRDefault="005058A3">
      <w:pPr>
        <w:spacing w:after="0"/>
        <w:rPr>
          <w:rFonts w:ascii="Arial" w:hAnsi="Arial"/>
        </w:rPr>
      </w:pPr>
      <w:r w:rsidRPr="005058A3">
        <w:rPr>
          <w:rFonts w:ascii="Arial" w:hAnsi="Arial"/>
          <w:b/>
          <w:bCs/>
        </w:rPr>
        <w:t>Regina:</w:t>
      </w:r>
      <w:r w:rsidR="006243F4" w:rsidRPr="00AE672D">
        <w:rPr>
          <w:rFonts w:ascii="Arial" w:hAnsi="Arial"/>
        </w:rPr>
        <w:t xml:space="preserve"> </w:t>
      </w:r>
      <w:r w:rsidR="00A22DC0" w:rsidRPr="00AE672D">
        <w:rPr>
          <w:rFonts w:ascii="Arial" w:hAnsi="Arial"/>
        </w:rPr>
        <w:t>His mom, on the other hand, employed different tactics.</w:t>
      </w:r>
    </w:p>
    <w:p w14:paraId="4001C449" w14:textId="77777777" w:rsidR="0057575E" w:rsidRPr="00AE672D" w:rsidRDefault="0057575E">
      <w:pPr>
        <w:spacing w:after="0"/>
        <w:rPr>
          <w:rFonts w:ascii="Arial" w:hAnsi="Arial"/>
        </w:rPr>
      </w:pPr>
    </w:p>
    <w:p w14:paraId="0258036A" w14:textId="77777777" w:rsidR="00D14F59" w:rsidRDefault="005058A3">
      <w:pPr>
        <w:spacing w:after="0"/>
        <w:rPr>
          <w:rFonts w:ascii="Arial" w:hAnsi="Arial"/>
        </w:rPr>
      </w:pPr>
      <w:r w:rsidRPr="005058A3">
        <w:rPr>
          <w:rFonts w:ascii="Arial" w:hAnsi="Arial"/>
          <w:b/>
          <w:bCs/>
        </w:rPr>
        <w:t>Mohamed:</w:t>
      </w:r>
      <w:r w:rsidR="00D46FBA" w:rsidRPr="00AE672D">
        <w:rPr>
          <w:rFonts w:ascii="Arial" w:hAnsi="Arial"/>
        </w:rPr>
        <w:t xml:space="preserve"> </w:t>
      </w:r>
      <w:r w:rsidR="00A22DC0" w:rsidRPr="00AE672D">
        <w:rPr>
          <w:rFonts w:ascii="Arial" w:hAnsi="Arial"/>
        </w:rPr>
        <w:t>My mom ended up using other people to work for her</w:t>
      </w:r>
      <w:r w:rsidR="00A84269" w:rsidRPr="00AE672D">
        <w:rPr>
          <w:rFonts w:ascii="Arial" w:hAnsi="Arial"/>
        </w:rPr>
        <w:t xml:space="preserve">, </w:t>
      </w:r>
      <w:r w:rsidR="00A22DC0" w:rsidRPr="00AE672D">
        <w:rPr>
          <w:rFonts w:ascii="Arial" w:hAnsi="Arial"/>
        </w:rPr>
        <w:t>I</w:t>
      </w:r>
      <w:r w:rsidR="00A84269" w:rsidRPr="00AE672D">
        <w:rPr>
          <w:rFonts w:ascii="Arial" w:hAnsi="Arial"/>
        </w:rPr>
        <w:t xml:space="preserve"> </w:t>
      </w:r>
      <w:r w:rsidR="00A22DC0" w:rsidRPr="00AE672D">
        <w:rPr>
          <w:rFonts w:ascii="Arial" w:hAnsi="Arial"/>
        </w:rPr>
        <w:t>guess</w:t>
      </w:r>
      <w:r w:rsidR="00A84269" w:rsidRPr="00AE672D">
        <w:rPr>
          <w:rFonts w:ascii="Arial" w:hAnsi="Arial"/>
        </w:rPr>
        <w:t xml:space="preserve">, </w:t>
      </w:r>
      <w:r w:rsidR="00A22DC0" w:rsidRPr="00AE672D">
        <w:rPr>
          <w:rFonts w:ascii="Arial" w:hAnsi="Arial"/>
        </w:rPr>
        <w:t>or do her things</w:t>
      </w:r>
      <w:r w:rsidR="00A84269" w:rsidRPr="00AE672D">
        <w:rPr>
          <w:rFonts w:ascii="Arial" w:hAnsi="Arial"/>
        </w:rPr>
        <w:t xml:space="preserve">. Had </w:t>
      </w:r>
      <w:r w:rsidR="00A22DC0" w:rsidRPr="00AE672D">
        <w:rPr>
          <w:rFonts w:ascii="Arial" w:hAnsi="Arial"/>
        </w:rPr>
        <w:t>to deal with a lot of the community members</w:t>
      </w:r>
      <w:r w:rsidR="004A012C" w:rsidRPr="00AE672D">
        <w:rPr>
          <w:rFonts w:ascii="Arial" w:hAnsi="Arial"/>
        </w:rPr>
        <w:t xml:space="preserve"> </w:t>
      </w:r>
      <w:r w:rsidR="00A22DC0" w:rsidRPr="00AE672D">
        <w:rPr>
          <w:rFonts w:ascii="Arial" w:hAnsi="Arial"/>
        </w:rPr>
        <w:t xml:space="preserve">coming to me and telling me that I was a follower, that </w:t>
      </w:r>
      <w:r w:rsidR="00D068C3" w:rsidRPr="00AE672D">
        <w:rPr>
          <w:rFonts w:ascii="Arial" w:hAnsi="Arial"/>
        </w:rPr>
        <w:t xml:space="preserve">I </w:t>
      </w:r>
      <w:r w:rsidR="00A22DC0" w:rsidRPr="00AE672D">
        <w:rPr>
          <w:rFonts w:ascii="Arial" w:hAnsi="Arial"/>
        </w:rPr>
        <w:t>was a fool</w:t>
      </w:r>
      <w:r w:rsidR="00D068C3" w:rsidRPr="00AE672D">
        <w:rPr>
          <w:rFonts w:ascii="Arial" w:hAnsi="Arial"/>
        </w:rPr>
        <w:t xml:space="preserve">, </w:t>
      </w:r>
      <w:r w:rsidR="00A22DC0" w:rsidRPr="00AE672D">
        <w:rPr>
          <w:rFonts w:ascii="Arial" w:hAnsi="Arial"/>
        </w:rPr>
        <w:t>that I was weak. Being told you're wrong by people who are</w:t>
      </w:r>
      <w:r w:rsidR="00AD44C1" w:rsidRPr="00AE672D">
        <w:rPr>
          <w:rFonts w:ascii="Arial" w:hAnsi="Arial"/>
        </w:rPr>
        <w:t xml:space="preserve"> </w:t>
      </w:r>
      <w:r w:rsidR="00A22DC0" w:rsidRPr="00AE672D">
        <w:rPr>
          <w:rFonts w:ascii="Arial" w:hAnsi="Arial"/>
        </w:rPr>
        <w:t>your guides</w:t>
      </w:r>
      <w:r w:rsidR="00AD44C1" w:rsidRPr="00AE672D">
        <w:rPr>
          <w:rFonts w:ascii="Arial" w:hAnsi="Arial"/>
        </w:rPr>
        <w:t xml:space="preserve"> a</w:t>
      </w:r>
      <w:r w:rsidR="00A22DC0" w:rsidRPr="00AE672D">
        <w:rPr>
          <w:rFonts w:ascii="Arial" w:hAnsi="Arial"/>
        </w:rPr>
        <w:t>nd your point of reference is like a very strange place to be</w:t>
      </w:r>
      <w:r w:rsidR="00D14F59">
        <w:rPr>
          <w:rFonts w:ascii="Arial" w:hAnsi="Arial"/>
        </w:rPr>
        <w:t>,</w:t>
      </w:r>
      <w:r w:rsidR="00A22DC0" w:rsidRPr="00AE672D">
        <w:rPr>
          <w:rFonts w:ascii="Arial" w:hAnsi="Arial"/>
        </w:rPr>
        <w:t xml:space="preserve"> I felt I was the only being alive. I was in some sort of weird test or simulation.</w:t>
      </w:r>
    </w:p>
    <w:p w14:paraId="4082B70A" w14:textId="77777777" w:rsidR="00D14F59" w:rsidRDefault="00D14F59">
      <w:pPr>
        <w:spacing w:after="0"/>
        <w:rPr>
          <w:rFonts w:ascii="Arial" w:hAnsi="Arial"/>
        </w:rPr>
      </w:pPr>
    </w:p>
    <w:p w14:paraId="1ED3F96A" w14:textId="0C358C08" w:rsidR="0057575E" w:rsidRPr="00AE672D" w:rsidRDefault="00A22DC0">
      <w:pPr>
        <w:spacing w:after="0"/>
        <w:rPr>
          <w:rFonts w:ascii="Arial" w:hAnsi="Arial"/>
        </w:rPr>
      </w:pPr>
      <w:r w:rsidRPr="00AE672D">
        <w:rPr>
          <w:rFonts w:ascii="Arial" w:hAnsi="Arial"/>
        </w:rPr>
        <w:t>I doubted myself. Yeah</w:t>
      </w:r>
      <w:r w:rsidR="00D14F59">
        <w:rPr>
          <w:rFonts w:ascii="Arial" w:hAnsi="Arial"/>
        </w:rPr>
        <w:t>,</w:t>
      </w:r>
      <w:r w:rsidRPr="00AE672D">
        <w:rPr>
          <w:rFonts w:ascii="Arial" w:hAnsi="Arial"/>
        </w:rPr>
        <w:t xml:space="preserve"> 100%</w:t>
      </w:r>
      <w:r w:rsidR="00E45D27" w:rsidRPr="00AE672D">
        <w:rPr>
          <w:rFonts w:ascii="Arial" w:hAnsi="Arial"/>
        </w:rPr>
        <w:t xml:space="preserve">. </w:t>
      </w:r>
      <w:r w:rsidRPr="00AE672D">
        <w:rPr>
          <w:rFonts w:ascii="Arial" w:hAnsi="Arial"/>
        </w:rPr>
        <w:t>100% doubted myself</w:t>
      </w:r>
      <w:r w:rsidR="00E45D27" w:rsidRPr="00AE672D">
        <w:rPr>
          <w:rFonts w:ascii="Arial" w:hAnsi="Arial"/>
        </w:rPr>
        <w:t>. C</w:t>
      </w:r>
      <w:r w:rsidRPr="00AE672D">
        <w:rPr>
          <w:rFonts w:ascii="Arial" w:hAnsi="Arial"/>
        </w:rPr>
        <w:t>onstantly reevaluated</w:t>
      </w:r>
      <w:r w:rsidR="00D14F59">
        <w:rPr>
          <w:rFonts w:ascii="Arial" w:hAnsi="Arial"/>
        </w:rPr>
        <w:t>. C</w:t>
      </w:r>
      <w:r w:rsidRPr="00AE672D">
        <w:rPr>
          <w:rFonts w:ascii="Arial" w:hAnsi="Arial"/>
        </w:rPr>
        <w:t>onstantly didn't think I was worthy. Constantly thought maybe that I was a crazy person. Honestly, that was probably the most alone I've ever been in my entire life.</w:t>
      </w:r>
    </w:p>
    <w:p w14:paraId="451429A1" w14:textId="77777777" w:rsidR="0057575E" w:rsidRPr="00AE672D" w:rsidRDefault="0057575E">
      <w:pPr>
        <w:spacing w:after="0"/>
        <w:rPr>
          <w:rFonts w:ascii="Arial" w:hAnsi="Arial"/>
        </w:rPr>
      </w:pPr>
    </w:p>
    <w:p w14:paraId="318DE253" w14:textId="64D9A4B4" w:rsidR="0057575E" w:rsidRPr="00AE672D" w:rsidRDefault="005058A3">
      <w:pPr>
        <w:spacing w:after="0"/>
        <w:rPr>
          <w:rFonts w:ascii="Arial" w:hAnsi="Arial"/>
        </w:rPr>
      </w:pPr>
      <w:r w:rsidRPr="005058A3">
        <w:rPr>
          <w:rFonts w:ascii="Arial" w:hAnsi="Arial"/>
          <w:b/>
          <w:bCs/>
        </w:rPr>
        <w:t>Regina:</w:t>
      </w:r>
      <w:r w:rsidR="00B3679D" w:rsidRPr="00AE672D">
        <w:rPr>
          <w:rFonts w:ascii="Arial" w:hAnsi="Arial"/>
        </w:rPr>
        <w:t xml:space="preserve"> </w:t>
      </w:r>
      <w:r w:rsidR="00D248C2" w:rsidRPr="00AE672D">
        <w:rPr>
          <w:rFonts w:ascii="Arial" w:hAnsi="Arial"/>
        </w:rPr>
        <w:t>Mohamed</w:t>
      </w:r>
      <w:r w:rsidR="00A22DC0" w:rsidRPr="00AE672D">
        <w:rPr>
          <w:rFonts w:ascii="Arial" w:hAnsi="Arial"/>
        </w:rPr>
        <w:t>'s mom wasn't done with him yet.</w:t>
      </w:r>
    </w:p>
    <w:p w14:paraId="2B306604" w14:textId="77777777" w:rsidR="0057575E" w:rsidRPr="00AE672D" w:rsidRDefault="0057575E">
      <w:pPr>
        <w:spacing w:after="0"/>
        <w:rPr>
          <w:rFonts w:ascii="Arial" w:hAnsi="Arial"/>
        </w:rPr>
      </w:pPr>
    </w:p>
    <w:p w14:paraId="7AC67573" w14:textId="7A243A0E" w:rsidR="0057575E" w:rsidRPr="00AE672D" w:rsidRDefault="005058A3">
      <w:pPr>
        <w:spacing w:after="0"/>
        <w:rPr>
          <w:rFonts w:ascii="Arial" w:hAnsi="Arial"/>
        </w:rPr>
      </w:pPr>
      <w:r w:rsidRPr="005058A3">
        <w:rPr>
          <w:rFonts w:ascii="Arial" w:hAnsi="Arial"/>
          <w:b/>
          <w:bCs/>
        </w:rPr>
        <w:t>Mohamed:</w:t>
      </w:r>
      <w:r w:rsidR="00B3679D" w:rsidRPr="00AE672D">
        <w:rPr>
          <w:rFonts w:ascii="Arial" w:hAnsi="Arial"/>
        </w:rPr>
        <w:t xml:space="preserve"> </w:t>
      </w:r>
      <w:r w:rsidR="00A22DC0" w:rsidRPr="00AE672D">
        <w:rPr>
          <w:rFonts w:ascii="Arial" w:hAnsi="Arial"/>
        </w:rPr>
        <w:t>The conversation came within the week. My mom was quietly setting up my passport</w:t>
      </w:r>
      <w:r w:rsidR="005321FA" w:rsidRPr="00AE672D">
        <w:rPr>
          <w:rFonts w:ascii="Arial" w:hAnsi="Arial"/>
        </w:rPr>
        <w:t xml:space="preserve">. </w:t>
      </w:r>
      <w:r w:rsidR="00A22DC0" w:rsidRPr="00AE672D">
        <w:rPr>
          <w:rFonts w:ascii="Arial" w:hAnsi="Arial"/>
        </w:rPr>
        <w:t>I was told that I'd be leaving the country. My mom was</w:t>
      </w:r>
      <w:r w:rsidR="002F608F" w:rsidRPr="00AE672D">
        <w:rPr>
          <w:rFonts w:ascii="Arial" w:hAnsi="Arial"/>
        </w:rPr>
        <w:t xml:space="preserve">, </w:t>
      </w:r>
      <w:r w:rsidR="00A22DC0" w:rsidRPr="00AE672D">
        <w:rPr>
          <w:rFonts w:ascii="Arial" w:hAnsi="Arial"/>
        </w:rPr>
        <w:t>like</w:t>
      </w:r>
      <w:r w:rsidR="002F608F" w:rsidRPr="00AE672D">
        <w:rPr>
          <w:rFonts w:ascii="Arial" w:hAnsi="Arial"/>
        </w:rPr>
        <w:t>, "W</w:t>
      </w:r>
      <w:r w:rsidR="00A22DC0" w:rsidRPr="00AE672D">
        <w:rPr>
          <w:rFonts w:ascii="Arial" w:hAnsi="Arial"/>
        </w:rPr>
        <w:t xml:space="preserve">e're </w:t>
      </w:r>
      <w:r w:rsidR="00286886" w:rsidRPr="00AE672D">
        <w:rPr>
          <w:rFonts w:ascii="Arial" w:hAnsi="Arial"/>
        </w:rPr>
        <w:t>going to</w:t>
      </w:r>
      <w:r w:rsidR="00A22DC0" w:rsidRPr="00AE672D">
        <w:rPr>
          <w:rFonts w:ascii="Arial" w:hAnsi="Arial"/>
        </w:rPr>
        <w:t xml:space="preserve"> send you to visit our family. </w:t>
      </w:r>
      <w:r w:rsidR="002F608F" w:rsidRPr="00AE672D">
        <w:rPr>
          <w:rFonts w:ascii="Arial" w:hAnsi="Arial"/>
        </w:rPr>
        <w:t>W</w:t>
      </w:r>
      <w:r w:rsidR="00A22DC0" w:rsidRPr="00AE672D">
        <w:rPr>
          <w:rFonts w:ascii="Arial" w:hAnsi="Arial"/>
        </w:rPr>
        <w:t>e think it's important that you go back to Somaliland</w:t>
      </w:r>
      <w:r w:rsidR="002F608F" w:rsidRPr="00AE672D">
        <w:rPr>
          <w:rFonts w:ascii="Arial" w:hAnsi="Arial"/>
        </w:rPr>
        <w:t xml:space="preserve">, </w:t>
      </w:r>
      <w:r w:rsidR="00A22DC0" w:rsidRPr="00AE672D">
        <w:rPr>
          <w:rFonts w:ascii="Arial" w:hAnsi="Arial"/>
        </w:rPr>
        <w:t>and go back to our home country and see things for what they are.</w:t>
      </w:r>
      <w:r w:rsidR="002F608F" w:rsidRPr="00AE672D">
        <w:rPr>
          <w:rFonts w:ascii="Arial" w:hAnsi="Arial"/>
        </w:rPr>
        <w:t>"</w:t>
      </w:r>
      <w:r w:rsidR="00A22DC0" w:rsidRPr="00AE672D">
        <w:rPr>
          <w:rFonts w:ascii="Arial" w:hAnsi="Arial"/>
        </w:rPr>
        <w:t xml:space="preserve"> When a family dealt with a child </w:t>
      </w:r>
      <w:r w:rsidR="00960ED1" w:rsidRPr="00AE672D">
        <w:rPr>
          <w:rFonts w:ascii="Arial" w:hAnsi="Arial"/>
        </w:rPr>
        <w:t xml:space="preserve">that </w:t>
      </w:r>
      <w:r w:rsidR="00A22DC0" w:rsidRPr="00AE672D">
        <w:rPr>
          <w:rFonts w:ascii="Arial" w:hAnsi="Arial"/>
        </w:rPr>
        <w:t>committed a crime, you would get sent back to Somalia</w:t>
      </w:r>
      <w:r w:rsidR="00960ED1" w:rsidRPr="00AE672D">
        <w:rPr>
          <w:rFonts w:ascii="Arial" w:hAnsi="Arial"/>
        </w:rPr>
        <w:t xml:space="preserve">. This </w:t>
      </w:r>
      <w:r w:rsidR="00A22DC0" w:rsidRPr="00AE672D">
        <w:rPr>
          <w:rFonts w:ascii="Arial" w:hAnsi="Arial"/>
        </w:rPr>
        <w:t>was the thing to do. I didn't know anyone but I've heard stories. He stole a car</w:t>
      </w:r>
      <w:r w:rsidR="00960ED1" w:rsidRPr="00AE672D">
        <w:rPr>
          <w:rFonts w:ascii="Arial" w:hAnsi="Arial"/>
        </w:rPr>
        <w:t xml:space="preserve">, </w:t>
      </w:r>
      <w:r w:rsidR="00A22DC0" w:rsidRPr="00AE672D">
        <w:rPr>
          <w:rFonts w:ascii="Arial" w:hAnsi="Arial"/>
        </w:rPr>
        <w:t>got caught by the police</w:t>
      </w:r>
      <w:r w:rsidR="00960ED1" w:rsidRPr="00AE672D">
        <w:rPr>
          <w:rFonts w:ascii="Arial" w:hAnsi="Arial"/>
        </w:rPr>
        <w:t xml:space="preserve">, </w:t>
      </w:r>
      <w:r w:rsidR="00A22DC0" w:rsidRPr="00AE672D">
        <w:rPr>
          <w:rFonts w:ascii="Arial" w:hAnsi="Arial"/>
        </w:rPr>
        <w:t>went to court</w:t>
      </w:r>
      <w:r w:rsidR="006236C5" w:rsidRPr="00AE672D">
        <w:rPr>
          <w:rFonts w:ascii="Arial" w:hAnsi="Arial"/>
        </w:rPr>
        <w:t xml:space="preserve">, </w:t>
      </w:r>
      <w:r w:rsidR="00A22DC0" w:rsidRPr="00AE672D">
        <w:rPr>
          <w:rFonts w:ascii="Arial" w:hAnsi="Arial"/>
        </w:rPr>
        <w:t xml:space="preserve">got bailed and then the family had to send </w:t>
      </w:r>
      <w:r w:rsidR="006236C5" w:rsidRPr="00AE672D">
        <w:rPr>
          <w:rFonts w:ascii="Arial" w:hAnsi="Arial"/>
        </w:rPr>
        <w:t xml:space="preserve">him to Somali </w:t>
      </w:r>
      <w:r w:rsidR="00A22DC0" w:rsidRPr="00AE672D">
        <w:rPr>
          <w:rFonts w:ascii="Arial" w:hAnsi="Arial"/>
        </w:rPr>
        <w:t>so he didn't have to go to jail and</w:t>
      </w:r>
      <w:r w:rsidR="00286886" w:rsidRPr="00AE672D">
        <w:rPr>
          <w:rFonts w:ascii="Arial" w:hAnsi="Arial"/>
        </w:rPr>
        <w:t xml:space="preserve"> </w:t>
      </w:r>
      <w:r w:rsidR="00A22DC0" w:rsidRPr="00AE672D">
        <w:rPr>
          <w:rFonts w:ascii="Arial" w:hAnsi="Arial"/>
        </w:rPr>
        <w:t>waste his life. Instead, he's got to clear his head in the old country.</w:t>
      </w:r>
    </w:p>
    <w:p w14:paraId="2A94C05A" w14:textId="77777777" w:rsidR="0057575E" w:rsidRPr="00AE672D" w:rsidRDefault="0057575E">
      <w:pPr>
        <w:spacing w:after="0"/>
        <w:rPr>
          <w:rFonts w:ascii="Arial" w:hAnsi="Arial"/>
        </w:rPr>
      </w:pPr>
    </w:p>
    <w:p w14:paraId="59239850" w14:textId="1F9ABD25" w:rsidR="006236C5" w:rsidRPr="00AE672D" w:rsidRDefault="005058A3">
      <w:pPr>
        <w:spacing w:after="0"/>
        <w:rPr>
          <w:rFonts w:ascii="Arial" w:hAnsi="Arial"/>
        </w:rPr>
      </w:pPr>
      <w:r w:rsidRPr="005058A3">
        <w:rPr>
          <w:rFonts w:ascii="Arial" w:hAnsi="Arial"/>
          <w:b/>
          <w:bCs/>
        </w:rPr>
        <w:t>Regina:</w:t>
      </w:r>
      <w:r w:rsidR="006236C5" w:rsidRPr="00AE672D">
        <w:rPr>
          <w:rFonts w:ascii="Arial" w:hAnsi="Arial"/>
        </w:rPr>
        <w:t xml:space="preserve"> </w:t>
      </w:r>
      <w:r w:rsidR="00A22DC0" w:rsidRPr="00AE672D">
        <w:rPr>
          <w:rFonts w:ascii="Arial" w:hAnsi="Arial"/>
        </w:rPr>
        <w:t>I mean, but that's stealing a car</w:t>
      </w:r>
      <w:r w:rsidR="006236C5" w:rsidRPr="00AE672D">
        <w:rPr>
          <w:rFonts w:ascii="Arial" w:hAnsi="Arial"/>
        </w:rPr>
        <w:t>--</w:t>
      </w:r>
      <w:r w:rsidR="00A22DC0" w:rsidRPr="00AE672D">
        <w:rPr>
          <w:rFonts w:ascii="Arial" w:hAnsi="Arial"/>
        </w:rPr>
        <w:t xml:space="preserve"> </w:t>
      </w:r>
    </w:p>
    <w:p w14:paraId="52BB5C34" w14:textId="77777777" w:rsidR="006236C5" w:rsidRPr="00AE672D" w:rsidRDefault="006236C5">
      <w:pPr>
        <w:spacing w:after="0"/>
        <w:rPr>
          <w:rFonts w:ascii="Arial" w:hAnsi="Arial"/>
        </w:rPr>
      </w:pPr>
    </w:p>
    <w:p w14:paraId="339F1091" w14:textId="5C3271BF" w:rsidR="006236C5" w:rsidRPr="00AE672D" w:rsidRDefault="005058A3">
      <w:pPr>
        <w:spacing w:after="0"/>
        <w:rPr>
          <w:rFonts w:ascii="Arial" w:hAnsi="Arial"/>
        </w:rPr>
      </w:pPr>
      <w:r w:rsidRPr="005058A3">
        <w:rPr>
          <w:rFonts w:ascii="Arial" w:hAnsi="Arial"/>
          <w:b/>
          <w:bCs/>
        </w:rPr>
        <w:t>Mohamed:</w:t>
      </w:r>
      <w:r w:rsidR="006236C5" w:rsidRPr="00AE672D">
        <w:rPr>
          <w:rFonts w:ascii="Arial" w:hAnsi="Arial"/>
        </w:rPr>
        <w:t xml:space="preserve"> </w:t>
      </w:r>
      <w:r w:rsidR="00A22DC0" w:rsidRPr="00AE672D">
        <w:rPr>
          <w:rFonts w:ascii="Arial" w:hAnsi="Arial"/>
        </w:rPr>
        <w:t xml:space="preserve">Yeah. </w:t>
      </w:r>
    </w:p>
    <w:p w14:paraId="7C315217" w14:textId="77777777" w:rsidR="006236C5" w:rsidRPr="00AE672D" w:rsidRDefault="006236C5">
      <w:pPr>
        <w:spacing w:after="0"/>
        <w:rPr>
          <w:rFonts w:ascii="Arial" w:hAnsi="Arial"/>
        </w:rPr>
      </w:pPr>
    </w:p>
    <w:p w14:paraId="27A4150A" w14:textId="38F77DEE" w:rsidR="0057575E" w:rsidRPr="00AE672D" w:rsidRDefault="005058A3">
      <w:pPr>
        <w:spacing w:after="0"/>
        <w:rPr>
          <w:rFonts w:ascii="Arial" w:hAnsi="Arial"/>
        </w:rPr>
      </w:pPr>
      <w:r w:rsidRPr="005058A3">
        <w:rPr>
          <w:rFonts w:ascii="Arial" w:hAnsi="Arial"/>
          <w:b/>
          <w:bCs/>
        </w:rPr>
        <w:t>Regina:</w:t>
      </w:r>
      <w:r w:rsidR="006236C5" w:rsidRPr="00AE672D">
        <w:rPr>
          <w:rFonts w:ascii="Arial" w:hAnsi="Arial"/>
        </w:rPr>
        <w:t xml:space="preserve"> </w:t>
      </w:r>
      <w:r w:rsidR="00A22DC0" w:rsidRPr="00AE672D">
        <w:rPr>
          <w:rFonts w:ascii="Arial" w:hAnsi="Arial"/>
        </w:rPr>
        <w:t>How did you feel being compared to that?</w:t>
      </w:r>
    </w:p>
    <w:p w14:paraId="5CC7DA07" w14:textId="77777777" w:rsidR="0057575E" w:rsidRPr="00AE672D" w:rsidRDefault="0057575E">
      <w:pPr>
        <w:spacing w:after="0"/>
        <w:rPr>
          <w:rFonts w:ascii="Arial" w:hAnsi="Arial"/>
        </w:rPr>
      </w:pPr>
    </w:p>
    <w:p w14:paraId="7A041DA0" w14:textId="7FAA062E" w:rsidR="0057575E" w:rsidRPr="00AE672D" w:rsidRDefault="005058A3">
      <w:pPr>
        <w:spacing w:after="0"/>
        <w:rPr>
          <w:rFonts w:ascii="Arial" w:hAnsi="Arial"/>
        </w:rPr>
      </w:pPr>
      <w:r w:rsidRPr="005058A3">
        <w:rPr>
          <w:rFonts w:ascii="Arial" w:hAnsi="Arial"/>
          <w:b/>
          <w:bCs/>
        </w:rPr>
        <w:t>Mohamed:</w:t>
      </w:r>
      <w:r w:rsidR="006236C5" w:rsidRPr="00AE672D">
        <w:rPr>
          <w:rFonts w:ascii="Arial" w:hAnsi="Arial"/>
        </w:rPr>
        <w:t xml:space="preserve"> </w:t>
      </w:r>
      <w:r w:rsidR="00A22DC0" w:rsidRPr="00AE672D">
        <w:rPr>
          <w:rFonts w:ascii="Arial" w:hAnsi="Arial"/>
        </w:rPr>
        <w:t xml:space="preserve">Ah, I felt confused by it. </w:t>
      </w:r>
      <w:r w:rsidR="00CB055C" w:rsidRPr="00AE672D">
        <w:rPr>
          <w:rFonts w:ascii="Arial" w:hAnsi="Arial"/>
        </w:rPr>
        <w:t xml:space="preserve">I </w:t>
      </w:r>
      <w:r w:rsidR="00A22DC0" w:rsidRPr="00AE672D">
        <w:rPr>
          <w:rFonts w:ascii="Arial" w:hAnsi="Arial"/>
        </w:rPr>
        <w:t xml:space="preserve">have never heard of anyone else do what I was doing. This is unheard of territory. There </w:t>
      </w:r>
      <w:r w:rsidR="00715B21">
        <w:rPr>
          <w:rFonts w:ascii="Arial" w:hAnsi="Arial"/>
        </w:rPr>
        <w:t xml:space="preserve">is </w:t>
      </w:r>
      <w:r w:rsidR="00A22DC0" w:rsidRPr="00AE672D">
        <w:rPr>
          <w:rFonts w:ascii="Arial" w:hAnsi="Arial"/>
        </w:rPr>
        <w:t>no playbook for this</w:t>
      </w:r>
      <w:r w:rsidR="001713B5" w:rsidRPr="00AE672D">
        <w:rPr>
          <w:rFonts w:ascii="Arial" w:hAnsi="Arial"/>
        </w:rPr>
        <w:t xml:space="preserve">. I had </w:t>
      </w:r>
      <w:r w:rsidR="00A22DC0" w:rsidRPr="00AE672D">
        <w:rPr>
          <w:rFonts w:ascii="Arial" w:hAnsi="Arial"/>
        </w:rPr>
        <w:t>told my friends and my wife that the ticket was purchased already</w:t>
      </w:r>
      <w:r w:rsidR="009D1AF8" w:rsidRPr="00AE672D">
        <w:rPr>
          <w:rFonts w:ascii="Arial" w:hAnsi="Arial"/>
        </w:rPr>
        <w:t xml:space="preserve">, </w:t>
      </w:r>
      <w:r w:rsidR="00A22DC0" w:rsidRPr="00AE672D">
        <w:rPr>
          <w:rFonts w:ascii="Arial" w:hAnsi="Arial"/>
        </w:rPr>
        <w:t>the passport was made. It was just like I had to go</w:t>
      </w:r>
      <w:r w:rsidR="009D1AF8" w:rsidRPr="00AE672D">
        <w:rPr>
          <w:rFonts w:ascii="Arial" w:hAnsi="Arial"/>
        </w:rPr>
        <w:t xml:space="preserve">. I didn’t </w:t>
      </w:r>
      <w:r w:rsidR="00A22DC0" w:rsidRPr="00AE672D">
        <w:rPr>
          <w:rFonts w:ascii="Arial" w:hAnsi="Arial"/>
        </w:rPr>
        <w:t>have a choice because really, the pressure was so intense.</w:t>
      </w:r>
    </w:p>
    <w:p w14:paraId="0AF17039" w14:textId="77777777" w:rsidR="0057575E" w:rsidRPr="00AE672D" w:rsidRDefault="0057575E">
      <w:pPr>
        <w:spacing w:after="0"/>
        <w:rPr>
          <w:rFonts w:ascii="Arial" w:hAnsi="Arial"/>
        </w:rPr>
      </w:pPr>
    </w:p>
    <w:p w14:paraId="6B6B002A" w14:textId="61B9EDDC" w:rsidR="0057575E" w:rsidRPr="00AE672D" w:rsidRDefault="005058A3">
      <w:pPr>
        <w:spacing w:after="0"/>
        <w:rPr>
          <w:rFonts w:ascii="Arial" w:hAnsi="Arial"/>
        </w:rPr>
      </w:pPr>
      <w:r w:rsidRPr="005058A3">
        <w:rPr>
          <w:rFonts w:ascii="Arial" w:hAnsi="Arial"/>
          <w:b/>
          <w:bCs/>
        </w:rPr>
        <w:t>Regina:</w:t>
      </w:r>
      <w:r w:rsidR="009D1AF8" w:rsidRPr="00AE672D">
        <w:rPr>
          <w:rFonts w:ascii="Arial" w:hAnsi="Arial"/>
        </w:rPr>
        <w:t xml:space="preserve"> </w:t>
      </w:r>
      <w:r w:rsidR="00A966E1" w:rsidRPr="00AE672D">
        <w:rPr>
          <w:rFonts w:ascii="Arial" w:hAnsi="Arial"/>
        </w:rPr>
        <w:t>Mohamed</w:t>
      </w:r>
      <w:r w:rsidR="00A22DC0" w:rsidRPr="00AE672D">
        <w:rPr>
          <w:rFonts w:ascii="Arial" w:hAnsi="Arial"/>
        </w:rPr>
        <w:t xml:space="preserve"> hadn't seen Somaliland since he was five years old.</w:t>
      </w:r>
    </w:p>
    <w:p w14:paraId="02F233B6" w14:textId="77777777" w:rsidR="0057575E" w:rsidRPr="00AE672D" w:rsidRDefault="0057575E">
      <w:pPr>
        <w:spacing w:after="0"/>
        <w:rPr>
          <w:rFonts w:ascii="Arial" w:hAnsi="Arial"/>
        </w:rPr>
      </w:pPr>
    </w:p>
    <w:p w14:paraId="7D8B8250" w14:textId="043010DB" w:rsidR="004809D4" w:rsidRPr="00AE672D" w:rsidRDefault="005058A3">
      <w:pPr>
        <w:spacing w:after="0"/>
        <w:rPr>
          <w:rFonts w:ascii="Arial" w:hAnsi="Arial"/>
        </w:rPr>
      </w:pPr>
      <w:r w:rsidRPr="005058A3">
        <w:rPr>
          <w:rFonts w:ascii="Arial" w:hAnsi="Arial"/>
          <w:b/>
          <w:bCs/>
        </w:rPr>
        <w:t>Mohamed:</w:t>
      </w:r>
      <w:r w:rsidR="00D57F0B" w:rsidRPr="00AE672D">
        <w:rPr>
          <w:rFonts w:ascii="Arial" w:hAnsi="Arial"/>
        </w:rPr>
        <w:t xml:space="preserve"> </w:t>
      </w:r>
      <w:r w:rsidR="00A22DC0" w:rsidRPr="00AE672D">
        <w:rPr>
          <w:rFonts w:ascii="Arial" w:hAnsi="Arial"/>
        </w:rPr>
        <w:t>I think a part of me was excited to get on a plane and go somewhere</w:t>
      </w:r>
      <w:r w:rsidR="00F60457" w:rsidRPr="00AE672D">
        <w:rPr>
          <w:rFonts w:ascii="Arial" w:hAnsi="Arial"/>
        </w:rPr>
        <w:t xml:space="preserve">. </w:t>
      </w:r>
      <w:r w:rsidR="00A22DC0" w:rsidRPr="00AE672D">
        <w:rPr>
          <w:rFonts w:ascii="Arial" w:hAnsi="Arial"/>
        </w:rPr>
        <w:t>I have access to where my parents came from. I didn't know that country</w:t>
      </w:r>
      <w:r w:rsidR="002374B4" w:rsidRPr="00AE672D">
        <w:rPr>
          <w:rFonts w:ascii="Arial" w:hAnsi="Arial"/>
        </w:rPr>
        <w:t xml:space="preserve">. </w:t>
      </w:r>
      <w:r w:rsidR="00A22DC0" w:rsidRPr="00AE672D">
        <w:rPr>
          <w:rFonts w:ascii="Arial" w:hAnsi="Arial"/>
        </w:rPr>
        <w:t>I didn't know that</w:t>
      </w:r>
      <w:r w:rsidR="009278A6" w:rsidRPr="00AE672D">
        <w:rPr>
          <w:rFonts w:ascii="Arial" w:hAnsi="Arial"/>
        </w:rPr>
        <w:t xml:space="preserve">. </w:t>
      </w:r>
      <w:r w:rsidR="00A22DC0" w:rsidRPr="00AE672D">
        <w:rPr>
          <w:rFonts w:ascii="Arial" w:hAnsi="Arial"/>
        </w:rPr>
        <w:t xml:space="preserve">Somaliland is like the top half of what used to be Somalia. But after the war, it's split into two. It's an unrecognized country by the </w:t>
      </w:r>
      <w:r w:rsidR="00A22DC0" w:rsidRPr="00AE672D">
        <w:rPr>
          <w:rFonts w:ascii="Arial" w:hAnsi="Arial"/>
        </w:rPr>
        <w:lastRenderedPageBreak/>
        <w:t>UN</w:t>
      </w:r>
      <w:r w:rsidR="006D3BBA" w:rsidRPr="00AE672D">
        <w:rPr>
          <w:rFonts w:ascii="Arial" w:hAnsi="Arial"/>
        </w:rPr>
        <w:t xml:space="preserve">, </w:t>
      </w:r>
      <w:r w:rsidR="00A22DC0" w:rsidRPr="00AE672D">
        <w:rPr>
          <w:rFonts w:ascii="Arial" w:hAnsi="Arial"/>
        </w:rPr>
        <w:t>even though it's been functioning for a decade and a half with peaceful transfer of power. But you can't fly there.</w:t>
      </w:r>
      <w:r w:rsidR="003B7C73" w:rsidRPr="00AE672D">
        <w:rPr>
          <w:rFonts w:ascii="Arial" w:hAnsi="Arial"/>
        </w:rPr>
        <w:t xml:space="preserve"> </w:t>
      </w:r>
    </w:p>
    <w:p w14:paraId="36E30CF8" w14:textId="77777777" w:rsidR="004809D4" w:rsidRPr="00AE672D" w:rsidRDefault="004809D4">
      <w:pPr>
        <w:spacing w:after="0"/>
        <w:rPr>
          <w:rFonts w:ascii="Arial" w:hAnsi="Arial"/>
        </w:rPr>
      </w:pPr>
    </w:p>
    <w:p w14:paraId="312C7F6A" w14:textId="1F29EE91" w:rsidR="0057575E" w:rsidRPr="00AE672D" w:rsidRDefault="005058A3">
      <w:pPr>
        <w:spacing w:after="0"/>
        <w:rPr>
          <w:rFonts w:ascii="Arial" w:hAnsi="Arial"/>
        </w:rPr>
      </w:pPr>
      <w:r w:rsidRPr="005058A3">
        <w:rPr>
          <w:rFonts w:ascii="Arial" w:hAnsi="Arial"/>
          <w:b/>
          <w:bCs/>
        </w:rPr>
        <w:t>Regina:</w:t>
      </w:r>
      <w:r w:rsidR="004809D4" w:rsidRPr="00AE672D">
        <w:rPr>
          <w:rFonts w:ascii="Arial" w:hAnsi="Arial"/>
        </w:rPr>
        <w:t xml:space="preserve"> </w:t>
      </w:r>
      <w:r w:rsidR="00A22DC0" w:rsidRPr="00AE672D">
        <w:rPr>
          <w:rFonts w:ascii="Arial" w:hAnsi="Arial"/>
        </w:rPr>
        <w:t>He had to fly to Dubai and get on a chartered flight from there.</w:t>
      </w:r>
    </w:p>
    <w:p w14:paraId="1320CCC5" w14:textId="77777777" w:rsidR="0057575E" w:rsidRPr="00AE672D" w:rsidRDefault="0057575E">
      <w:pPr>
        <w:spacing w:after="0"/>
        <w:rPr>
          <w:rFonts w:ascii="Arial" w:hAnsi="Arial"/>
        </w:rPr>
      </w:pPr>
    </w:p>
    <w:p w14:paraId="7887FD8E" w14:textId="41B8A832" w:rsidR="00CF2DBA" w:rsidRPr="00AE672D" w:rsidRDefault="005058A3">
      <w:pPr>
        <w:spacing w:after="0"/>
        <w:rPr>
          <w:rFonts w:ascii="Arial" w:hAnsi="Arial"/>
        </w:rPr>
      </w:pPr>
      <w:r w:rsidRPr="005058A3">
        <w:rPr>
          <w:rFonts w:ascii="Arial" w:hAnsi="Arial"/>
          <w:b/>
          <w:bCs/>
        </w:rPr>
        <w:t>Mohamed:</w:t>
      </w:r>
      <w:r w:rsidR="004809D4" w:rsidRPr="00AE672D">
        <w:rPr>
          <w:rFonts w:ascii="Arial" w:hAnsi="Arial"/>
        </w:rPr>
        <w:t xml:space="preserve"> </w:t>
      </w:r>
      <w:r w:rsidR="00A22DC0" w:rsidRPr="00AE672D">
        <w:rPr>
          <w:rFonts w:ascii="Arial" w:hAnsi="Arial"/>
        </w:rPr>
        <w:t>The plane was like a tiny, single</w:t>
      </w:r>
      <w:r w:rsidR="00BF04D9">
        <w:rPr>
          <w:rFonts w:ascii="Arial" w:hAnsi="Arial"/>
        </w:rPr>
        <w:t>-</w:t>
      </w:r>
      <w:r w:rsidR="00A22DC0" w:rsidRPr="00AE672D">
        <w:rPr>
          <w:rFonts w:ascii="Arial" w:hAnsi="Arial"/>
        </w:rPr>
        <w:t>engine</w:t>
      </w:r>
      <w:r w:rsidR="00BF04D9">
        <w:rPr>
          <w:rFonts w:ascii="Arial" w:hAnsi="Arial"/>
        </w:rPr>
        <w:t xml:space="preserve">-- </w:t>
      </w:r>
      <w:r w:rsidR="00A22DC0" w:rsidRPr="00AE672D">
        <w:rPr>
          <w:rFonts w:ascii="Arial" w:hAnsi="Arial"/>
        </w:rPr>
        <w:t>two</w:t>
      </w:r>
      <w:r w:rsidR="00BF04D9">
        <w:rPr>
          <w:rFonts w:ascii="Arial" w:hAnsi="Arial"/>
        </w:rPr>
        <w:t>-</w:t>
      </w:r>
      <w:r w:rsidR="00A22DC0" w:rsidRPr="00AE672D">
        <w:rPr>
          <w:rFonts w:ascii="Arial" w:hAnsi="Arial"/>
        </w:rPr>
        <w:t xml:space="preserve">propeller engine. I feel like if we </w:t>
      </w:r>
      <w:r w:rsidR="004809D4" w:rsidRPr="00AE672D">
        <w:rPr>
          <w:rFonts w:ascii="Arial" w:hAnsi="Arial"/>
        </w:rPr>
        <w:t xml:space="preserve">coughed, </w:t>
      </w:r>
      <w:r w:rsidR="00A22DC0" w:rsidRPr="00AE672D">
        <w:rPr>
          <w:rFonts w:ascii="Arial" w:hAnsi="Arial"/>
        </w:rPr>
        <w:t>the plane moved</w:t>
      </w:r>
      <w:r w:rsidR="00074E86" w:rsidRPr="00AE672D">
        <w:rPr>
          <w:rFonts w:ascii="Arial" w:hAnsi="Arial"/>
        </w:rPr>
        <w:t>. I</w:t>
      </w:r>
      <w:r w:rsidR="00A22DC0" w:rsidRPr="00AE672D">
        <w:rPr>
          <w:rFonts w:ascii="Arial" w:hAnsi="Arial"/>
        </w:rPr>
        <w:t xml:space="preserve">t was really rickety and scary. </w:t>
      </w:r>
      <w:proofErr w:type="gramStart"/>
      <w:r w:rsidR="00A22DC0" w:rsidRPr="00AE672D">
        <w:rPr>
          <w:rFonts w:ascii="Arial" w:hAnsi="Arial"/>
        </w:rPr>
        <w:t>It</w:t>
      </w:r>
      <w:proofErr w:type="gramEnd"/>
      <w:r w:rsidR="00A22DC0" w:rsidRPr="00AE672D">
        <w:rPr>
          <w:rFonts w:ascii="Arial" w:hAnsi="Arial"/>
        </w:rPr>
        <w:t xml:space="preserve"> kind of looked like </w:t>
      </w:r>
      <w:r w:rsidR="00127ED5">
        <w:rPr>
          <w:rFonts w:ascii="Arial" w:hAnsi="Arial"/>
        </w:rPr>
        <w:t xml:space="preserve">I </w:t>
      </w:r>
      <w:r w:rsidR="00A22DC0" w:rsidRPr="00AE672D">
        <w:rPr>
          <w:rFonts w:ascii="Arial" w:hAnsi="Arial"/>
        </w:rPr>
        <w:t xml:space="preserve">was landing in a dustbowl. Not at all what I would expect to see </w:t>
      </w:r>
      <w:r w:rsidR="006D112B" w:rsidRPr="00AE672D">
        <w:rPr>
          <w:rFonts w:ascii="Arial" w:hAnsi="Arial"/>
        </w:rPr>
        <w:t xml:space="preserve">Somalia </w:t>
      </w:r>
      <w:r w:rsidR="00A22DC0" w:rsidRPr="00AE672D">
        <w:rPr>
          <w:rFonts w:ascii="Arial" w:hAnsi="Arial"/>
        </w:rPr>
        <w:t>like</w:t>
      </w:r>
      <w:r w:rsidR="00181488">
        <w:rPr>
          <w:rFonts w:ascii="Arial" w:hAnsi="Arial"/>
        </w:rPr>
        <w:t xml:space="preserve">. </w:t>
      </w:r>
      <w:r w:rsidR="00A22DC0" w:rsidRPr="00AE672D">
        <w:rPr>
          <w:rFonts w:ascii="Arial" w:hAnsi="Arial"/>
        </w:rPr>
        <w:t xml:space="preserve">I don't know, maybe I thought I would see something more like </w:t>
      </w:r>
      <w:proofErr w:type="spellStart"/>
      <w:r w:rsidR="00A22DC0" w:rsidRPr="00AE672D">
        <w:rPr>
          <w:rFonts w:ascii="Arial" w:hAnsi="Arial"/>
        </w:rPr>
        <w:t>jungl</w:t>
      </w:r>
      <w:r w:rsidR="00CF2DBA" w:rsidRPr="00AE672D">
        <w:rPr>
          <w:rFonts w:ascii="Arial" w:hAnsi="Arial"/>
        </w:rPr>
        <w:t>y</w:t>
      </w:r>
      <w:proofErr w:type="spellEnd"/>
      <w:r w:rsidR="00A22DC0" w:rsidRPr="00AE672D">
        <w:rPr>
          <w:rFonts w:ascii="Arial" w:hAnsi="Arial"/>
        </w:rPr>
        <w:t xml:space="preserve"> </w:t>
      </w:r>
      <w:r w:rsidR="00CF2DBA" w:rsidRPr="00AE672D">
        <w:rPr>
          <w:rFonts w:ascii="Arial" w:hAnsi="Arial"/>
        </w:rPr>
        <w:t xml:space="preserve">or </w:t>
      </w:r>
      <w:proofErr w:type="gramStart"/>
      <w:r w:rsidR="00A22DC0" w:rsidRPr="00AE672D">
        <w:rPr>
          <w:rFonts w:ascii="Arial" w:hAnsi="Arial"/>
        </w:rPr>
        <w:t>more lush</w:t>
      </w:r>
      <w:proofErr w:type="gramEnd"/>
      <w:r w:rsidR="00A22DC0" w:rsidRPr="00AE672D">
        <w:rPr>
          <w:rFonts w:ascii="Arial" w:hAnsi="Arial"/>
        </w:rPr>
        <w:t>, but it was this rocky landscape</w:t>
      </w:r>
      <w:r w:rsidR="00CF2DBA" w:rsidRPr="00AE672D">
        <w:rPr>
          <w:rFonts w:ascii="Arial" w:hAnsi="Arial"/>
        </w:rPr>
        <w:t xml:space="preserve">. </w:t>
      </w:r>
    </w:p>
    <w:p w14:paraId="557BAC60" w14:textId="77777777" w:rsidR="00CF2DBA" w:rsidRPr="00AE672D" w:rsidRDefault="00CF2DBA">
      <w:pPr>
        <w:spacing w:after="0"/>
        <w:rPr>
          <w:rFonts w:ascii="Arial" w:hAnsi="Arial"/>
        </w:rPr>
      </w:pPr>
    </w:p>
    <w:p w14:paraId="6C5C4B13" w14:textId="23D95F1A" w:rsidR="0057575E" w:rsidRPr="00AE672D" w:rsidRDefault="00CF2DBA">
      <w:pPr>
        <w:spacing w:after="0"/>
        <w:rPr>
          <w:rFonts w:ascii="Arial" w:hAnsi="Arial"/>
        </w:rPr>
      </w:pPr>
      <w:r w:rsidRPr="00AE672D">
        <w:rPr>
          <w:rFonts w:ascii="Arial" w:hAnsi="Arial"/>
        </w:rPr>
        <w:t>I</w:t>
      </w:r>
      <w:r w:rsidR="00A22DC0" w:rsidRPr="00AE672D">
        <w:rPr>
          <w:rFonts w:ascii="Arial" w:hAnsi="Arial"/>
        </w:rPr>
        <w:t>t's a small, beautiful airport. I've never been outside of Canada</w:t>
      </w:r>
      <w:r w:rsidR="00277FE1" w:rsidRPr="00AE672D">
        <w:rPr>
          <w:rFonts w:ascii="Arial" w:hAnsi="Arial"/>
        </w:rPr>
        <w:t xml:space="preserve">, as </w:t>
      </w:r>
      <w:r w:rsidR="00577E90">
        <w:rPr>
          <w:rFonts w:ascii="Arial" w:hAnsi="Arial"/>
        </w:rPr>
        <w:t xml:space="preserve">an </w:t>
      </w:r>
      <w:r w:rsidR="00A22DC0" w:rsidRPr="00AE672D">
        <w:rPr>
          <w:rFonts w:ascii="Arial" w:hAnsi="Arial"/>
        </w:rPr>
        <w:t>experiencing human. I remember stepping off the plane and being like</w:t>
      </w:r>
      <w:r w:rsidR="00277FE1" w:rsidRPr="00AE672D">
        <w:rPr>
          <w:rFonts w:ascii="Arial" w:hAnsi="Arial"/>
        </w:rPr>
        <w:t xml:space="preserve">, [exhales] </w:t>
      </w:r>
      <w:r w:rsidR="00C06EB8" w:rsidRPr="00AE672D">
        <w:rPr>
          <w:rFonts w:ascii="Arial" w:hAnsi="Arial"/>
        </w:rPr>
        <w:t xml:space="preserve">Just </w:t>
      </w:r>
      <w:r w:rsidR="00A22DC0" w:rsidRPr="00AE672D">
        <w:rPr>
          <w:rFonts w:ascii="Arial" w:hAnsi="Arial"/>
        </w:rPr>
        <w:t xml:space="preserve">walked into my living room. </w:t>
      </w:r>
      <w:r w:rsidR="00277FE1" w:rsidRPr="00AE672D">
        <w:rPr>
          <w:rFonts w:ascii="Arial" w:hAnsi="Arial"/>
        </w:rPr>
        <w:t>I</w:t>
      </w:r>
      <w:r w:rsidR="00A22DC0" w:rsidRPr="00AE672D">
        <w:rPr>
          <w:rFonts w:ascii="Arial" w:hAnsi="Arial"/>
        </w:rPr>
        <w:t xml:space="preserve">t just felt like this </w:t>
      </w:r>
      <w:r w:rsidR="00A10003">
        <w:rPr>
          <w:rFonts w:ascii="Arial" w:hAnsi="Arial"/>
        </w:rPr>
        <w:t xml:space="preserve">is a </w:t>
      </w:r>
      <w:r w:rsidR="00A22DC0" w:rsidRPr="00AE672D">
        <w:rPr>
          <w:rFonts w:ascii="Arial" w:hAnsi="Arial"/>
        </w:rPr>
        <w:t>part of me. I don't know what they say. But maybe your DNA connects to places or whatnot</w:t>
      </w:r>
      <w:r w:rsidR="002771C0">
        <w:rPr>
          <w:rFonts w:ascii="Arial" w:hAnsi="Arial"/>
        </w:rPr>
        <w:t>, b</w:t>
      </w:r>
      <w:r w:rsidR="00A22DC0" w:rsidRPr="00AE672D">
        <w:rPr>
          <w:rFonts w:ascii="Arial" w:hAnsi="Arial"/>
        </w:rPr>
        <w:t xml:space="preserve">ut I definitely felt connected. I didn't expect to feel so comfortable. And soon as I talked to one person, I completely felt uncomfortable. Things were fast, things were loud. The colors were bright. The pace of conversation was faster, </w:t>
      </w:r>
      <w:r w:rsidR="00FE5A49" w:rsidRPr="00AE672D">
        <w:rPr>
          <w:rFonts w:ascii="Arial" w:hAnsi="Arial"/>
        </w:rPr>
        <w:t xml:space="preserve">it </w:t>
      </w:r>
      <w:r w:rsidR="00A22DC0" w:rsidRPr="00AE672D">
        <w:rPr>
          <w:rFonts w:ascii="Arial" w:hAnsi="Arial"/>
        </w:rPr>
        <w:t>was harder.</w:t>
      </w:r>
    </w:p>
    <w:p w14:paraId="2BB909DF" w14:textId="77777777" w:rsidR="0057575E" w:rsidRPr="00AE672D" w:rsidRDefault="0057575E">
      <w:pPr>
        <w:spacing w:after="0"/>
        <w:rPr>
          <w:rFonts w:ascii="Arial" w:hAnsi="Arial"/>
        </w:rPr>
      </w:pPr>
    </w:p>
    <w:p w14:paraId="74BC6E20" w14:textId="149B3A89" w:rsidR="0057575E" w:rsidRPr="00AE672D" w:rsidRDefault="005058A3">
      <w:pPr>
        <w:spacing w:after="0"/>
        <w:rPr>
          <w:rFonts w:ascii="Arial" w:hAnsi="Arial"/>
        </w:rPr>
      </w:pPr>
      <w:r w:rsidRPr="005058A3">
        <w:rPr>
          <w:rFonts w:ascii="Arial" w:hAnsi="Arial"/>
          <w:b/>
          <w:bCs/>
        </w:rPr>
        <w:t>Regina:</w:t>
      </w:r>
      <w:r w:rsidR="00FE5A49" w:rsidRPr="00AE672D">
        <w:rPr>
          <w:rFonts w:ascii="Arial" w:hAnsi="Arial"/>
        </w:rPr>
        <w:t xml:space="preserve"> </w:t>
      </w:r>
      <w:r w:rsidR="00D248C2" w:rsidRPr="00AE672D">
        <w:rPr>
          <w:rFonts w:ascii="Arial" w:hAnsi="Arial"/>
        </w:rPr>
        <w:t>Mohamed</w:t>
      </w:r>
      <w:r w:rsidR="00A22DC0" w:rsidRPr="00AE672D">
        <w:rPr>
          <w:rFonts w:ascii="Arial" w:hAnsi="Arial"/>
        </w:rPr>
        <w:t xml:space="preserve"> was picked up by his aunt and uncle.</w:t>
      </w:r>
    </w:p>
    <w:p w14:paraId="7BD9B1B7" w14:textId="77777777" w:rsidR="0057575E" w:rsidRPr="00AE672D" w:rsidRDefault="0057575E">
      <w:pPr>
        <w:spacing w:after="0"/>
        <w:rPr>
          <w:rFonts w:ascii="Arial" w:hAnsi="Arial"/>
        </w:rPr>
      </w:pPr>
    </w:p>
    <w:p w14:paraId="6983AF7E" w14:textId="37A7D5FE" w:rsidR="0057575E" w:rsidRPr="00AE672D" w:rsidRDefault="005058A3">
      <w:pPr>
        <w:spacing w:after="0"/>
        <w:rPr>
          <w:rFonts w:ascii="Arial" w:hAnsi="Arial"/>
        </w:rPr>
      </w:pPr>
      <w:r w:rsidRPr="005058A3">
        <w:rPr>
          <w:rFonts w:ascii="Arial" w:hAnsi="Arial"/>
          <w:b/>
          <w:bCs/>
        </w:rPr>
        <w:t>Mohamed:</w:t>
      </w:r>
      <w:r w:rsidR="007B440C" w:rsidRPr="00AE672D">
        <w:rPr>
          <w:rFonts w:ascii="Arial" w:hAnsi="Arial"/>
        </w:rPr>
        <w:t xml:space="preserve"> </w:t>
      </w:r>
      <w:r w:rsidR="00A22DC0" w:rsidRPr="00AE672D">
        <w:rPr>
          <w:rFonts w:ascii="Arial" w:hAnsi="Arial"/>
        </w:rPr>
        <w:t>At night</w:t>
      </w:r>
      <w:r w:rsidR="007B440C" w:rsidRPr="00AE672D">
        <w:rPr>
          <w:rFonts w:ascii="Arial" w:hAnsi="Arial"/>
        </w:rPr>
        <w:t xml:space="preserve">, </w:t>
      </w:r>
      <w:r w:rsidR="00A22DC0" w:rsidRPr="00AE672D">
        <w:rPr>
          <w:rFonts w:ascii="Arial" w:hAnsi="Arial"/>
        </w:rPr>
        <w:t>we drive into the desert</w:t>
      </w:r>
      <w:r w:rsidR="00EC7FC0" w:rsidRPr="00AE672D">
        <w:rPr>
          <w:rFonts w:ascii="Arial" w:hAnsi="Arial"/>
        </w:rPr>
        <w:t xml:space="preserve">. I'm </w:t>
      </w:r>
      <w:r w:rsidR="00A22DC0" w:rsidRPr="00AE672D">
        <w:rPr>
          <w:rFonts w:ascii="Arial" w:hAnsi="Arial"/>
        </w:rPr>
        <w:t xml:space="preserve">watching the city fall behind us and I'm watching the stars </w:t>
      </w:r>
      <w:r w:rsidR="00685FC1" w:rsidRPr="00AE672D">
        <w:rPr>
          <w:rFonts w:ascii="Arial" w:hAnsi="Arial"/>
        </w:rPr>
        <w:t xml:space="preserve">and </w:t>
      </w:r>
      <w:r w:rsidR="00A22DC0" w:rsidRPr="00AE672D">
        <w:rPr>
          <w:rFonts w:ascii="Arial" w:hAnsi="Arial"/>
        </w:rPr>
        <w:t xml:space="preserve">the moon guide us </w:t>
      </w:r>
      <w:r w:rsidR="00CF7018">
        <w:rPr>
          <w:rFonts w:ascii="Arial" w:hAnsi="Arial"/>
        </w:rPr>
        <w:t xml:space="preserve">and </w:t>
      </w:r>
      <w:r w:rsidR="00A22DC0" w:rsidRPr="00AE672D">
        <w:rPr>
          <w:rFonts w:ascii="Arial" w:hAnsi="Arial"/>
        </w:rPr>
        <w:t xml:space="preserve">the headlights. </w:t>
      </w:r>
      <w:proofErr w:type="gramStart"/>
      <w:r w:rsidR="00685FC1" w:rsidRPr="00AE672D">
        <w:rPr>
          <w:rFonts w:ascii="Arial" w:hAnsi="Arial"/>
        </w:rPr>
        <w:t>There's</w:t>
      </w:r>
      <w:proofErr w:type="gramEnd"/>
      <w:r w:rsidR="00685FC1" w:rsidRPr="00AE672D">
        <w:rPr>
          <w:rFonts w:ascii="Arial" w:hAnsi="Arial"/>
        </w:rPr>
        <w:t xml:space="preserve"> h</w:t>
      </w:r>
      <w:r w:rsidR="00A22DC0" w:rsidRPr="00AE672D">
        <w:rPr>
          <w:rFonts w:ascii="Arial" w:hAnsi="Arial"/>
        </w:rPr>
        <w:t>ills of what looks like sand mixed with grass</w:t>
      </w:r>
      <w:r w:rsidR="0065088F" w:rsidRPr="00AE672D">
        <w:rPr>
          <w:rFonts w:ascii="Arial" w:hAnsi="Arial"/>
        </w:rPr>
        <w:t>, d</w:t>
      </w:r>
      <w:r w:rsidR="00A22DC0" w:rsidRPr="00AE672D">
        <w:rPr>
          <w:rFonts w:ascii="Arial" w:hAnsi="Arial"/>
        </w:rPr>
        <w:t>ustbowls. As we're driving</w:t>
      </w:r>
      <w:r w:rsidR="00A457D9" w:rsidRPr="00AE672D">
        <w:rPr>
          <w:rFonts w:ascii="Arial" w:hAnsi="Arial"/>
        </w:rPr>
        <w:t>, a</w:t>
      </w:r>
      <w:r w:rsidR="00A22DC0" w:rsidRPr="00AE672D">
        <w:rPr>
          <w:rFonts w:ascii="Arial" w:hAnsi="Arial"/>
        </w:rPr>
        <w:t>ctually, I ask my aunt and uncle</w:t>
      </w:r>
      <w:r w:rsidR="00223D52" w:rsidRPr="00AE672D">
        <w:rPr>
          <w:rFonts w:ascii="Arial" w:hAnsi="Arial"/>
        </w:rPr>
        <w:t>, "W</w:t>
      </w:r>
      <w:r w:rsidR="00A22DC0" w:rsidRPr="00AE672D">
        <w:rPr>
          <w:rFonts w:ascii="Arial" w:hAnsi="Arial"/>
        </w:rPr>
        <w:t>here are we going?</w:t>
      </w:r>
      <w:r w:rsidR="00223D52" w:rsidRPr="00AE672D">
        <w:rPr>
          <w:rFonts w:ascii="Arial" w:hAnsi="Arial"/>
        </w:rPr>
        <w:t>"</w:t>
      </w:r>
      <w:r w:rsidR="00A22DC0" w:rsidRPr="00AE672D">
        <w:rPr>
          <w:rFonts w:ascii="Arial" w:hAnsi="Arial"/>
        </w:rPr>
        <w:t xml:space="preserve"> And they don't answer me</w:t>
      </w:r>
      <w:r w:rsidR="00223D52" w:rsidRPr="00AE672D">
        <w:rPr>
          <w:rFonts w:ascii="Arial" w:hAnsi="Arial"/>
        </w:rPr>
        <w:t>, a</w:t>
      </w:r>
      <w:r w:rsidR="00A22DC0" w:rsidRPr="00AE672D">
        <w:rPr>
          <w:rFonts w:ascii="Arial" w:hAnsi="Arial"/>
        </w:rPr>
        <w:t xml:space="preserve">nd then eventually I get loud enough to be like, </w:t>
      </w:r>
      <w:r w:rsidR="0064204D" w:rsidRPr="00AE672D">
        <w:rPr>
          <w:rFonts w:ascii="Arial" w:hAnsi="Arial"/>
        </w:rPr>
        <w:t>"H</w:t>
      </w:r>
      <w:r w:rsidR="00A22DC0" w:rsidRPr="00AE672D">
        <w:rPr>
          <w:rFonts w:ascii="Arial" w:hAnsi="Arial"/>
        </w:rPr>
        <w:t>ey, I need to know where we're going.</w:t>
      </w:r>
      <w:r w:rsidR="00576D8C" w:rsidRPr="00AE672D">
        <w:rPr>
          <w:rFonts w:ascii="Arial" w:hAnsi="Arial"/>
        </w:rPr>
        <w:t>"</w:t>
      </w:r>
      <w:r w:rsidR="00A22DC0" w:rsidRPr="00AE672D">
        <w:rPr>
          <w:rFonts w:ascii="Arial" w:hAnsi="Arial"/>
        </w:rPr>
        <w:t xml:space="preserve"> And they told me</w:t>
      </w:r>
      <w:r w:rsidR="00576D8C" w:rsidRPr="00AE672D">
        <w:rPr>
          <w:rFonts w:ascii="Arial" w:hAnsi="Arial"/>
        </w:rPr>
        <w:t>, "O</w:t>
      </w:r>
      <w:r w:rsidR="00A22DC0" w:rsidRPr="00AE672D">
        <w:rPr>
          <w:rFonts w:ascii="Arial" w:hAnsi="Arial"/>
        </w:rPr>
        <w:t>kay, we're taking you to the highest</w:t>
      </w:r>
      <w:r w:rsidR="00D6051C">
        <w:rPr>
          <w:rFonts w:ascii="Arial" w:hAnsi="Arial"/>
        </w:rPr>
        <w:t>-</w:t>
      </w:r>
      <w:r w:rsidR="00A22DC0" w:rsidRPr="00AE672D">
        <w:rPr>
          <w:rFonts w:ascii="Arial" w:hAnsi="Arial"/>
        </w:rPr>
        <w:t xml:space="preserve">ranking </w:t>
      </w:r>
      <w:r w:rsidR="008C1967" w:rsidRPr="00AE672D">
        <w:rPr>
          <w:rFonts w:ascii="Arial" w:hAnsi="Arial"/>
        </w:rPr>
        <w:t xml:space="preserve">exorcist </w:t>
      </w:r>
      <w:r w:rsidR="00A22DC0" w:rsidRPr="00AE672D">
        <w:rPr>
          <w:rFonts w:ascii="Arial" w:hAnsi="Arial"/>
        </w:rPr>
        <w:t>in the nation</w:t>
      </w:r>
      <w:r w:rsidR="008C1967" w:rsidRPr="00AE672D">
        <w:rPr>
          <w:rFonts w:ascii="Arial" w:hAnsi="Arial"/>
        </w:rPr>
        <w:t>, b</w:t>
      </w:r>
      <w:r w:rsidR="00A22DC0" w:rsidRPr="00AE672D">
        <w:rPr>
          <w:rFonts w:ascii="Arial" w:hAnsi="Arial"/>
        </w:rPr>
        <w:t xml:space="preserve">ecause we think you have a </w:t>
      </w:r>
      <w:r w:rsidR="008C1967" w:rsidRPr="00AE672D">
        <w:rPr>
          <w:rFonts w:ascii="Arial" w:hAnsi="Arial"/>
        </w:rPr>
        <w:t xml:space="preserve">djinn </w:t>
      </w:r>
      <w:r w:rsidR="00A22DC0" w:rsidRPr="00AE672D">
        <w:rPr>
          <w:rFonts w:ascii="Arial" w:hAnsi="Arial"/>
        </w:rPr>
        <w:t>inside of you</w:t>
      </w:r>
      <w:r w:rsidR="008C1967" w:rsidRPr="00AE672D">
        <w:rPr>
          <w:rFonts w:ascii="Arial" w:hAnsi="Arial"/>
        </w:rPr>
        <w:t>."</w:t>
      </w:r>
    </w:p>
    <w:p w14:paraId="7BF051E8" w14:textId="77777777" w:rsidR="0057575E" w:rsidRPr="00AE672D" w:rsidRDefault="0057575E">
      <w:pPr>
        <w:spacing w:after="0"/>
        <w:rPr>
          <w:rFonts w:ascii="Arial" w:hAnsi="Arial"/>
        </w:rPr>
      </w:pPr>
    </w:p>
    <w:p w14:paraId="76AEA894" w14:textId="77777777" w:rsidR="009D191A" w:rsidRPr="00AE672D" w:rsidRDefault="008C1967">
      <w:pPr>
        <w:spacing w:after="0"/>
        <w:rPr>
          <w:rFonts w:ascii="Arial" w:hAnsi="Arial"/>
        </w:rPr>
      </w:pPr>
      <w:r w:rsidRPr="00AE672D">
        <w:rPr>
          <w:rFonts w:ascii="Arial" w:hAnsi="Arial"/>
        </w:rPr>
        <w:t>[</w:t>
      </w:r>
      <w:r w:rsidR="009D191A" w:rsidRPr="00AE672D">
        <w:rPr>
          <w:rFonts w:ascii="Arial" w:hAnsi="Arial"/>
        </w:rPr>
        <w:t>suspense music building]</w:t>
      </w:r>
    </w:p>
    <w:p w14:paraId="2963D652" w14:textId="77777777" w:rsidR="009D191A" w:rsidRPr="00AE672D" w:rsidRDefault="009D191A">
      <w:pPr>
        <w:spacing w:after="0"/>
        <w:rPr>
          <w:rFonts w:ascii="Arial" w:hAnsi="Arial"/>
        </w:rPr>
      </w:pPr>
    </w:p>
    <w:p w14:paraId="56980C95" w14:textId="38DEC8CA" w:rsidR="00092C61" w:rsidRPr="00AE672D" w:rsidRDefault="005058A3">
      <w:pPr>
        <w:spacing w:after="0"/>
        <w:rPr>
          <w:rFonts w:ascii="Arial" w:hAnsi="Arial"/>
        </w:rPr>
      </w:pPr>
      <w:r w:rsidRPr="005058A3">
        <w:rPr>
          <w:rFonts w:ascii="Arial" w:hAnsi="Arial"/>
          <w:b/>
          <w:bCs/>
        </w:rPr>
        <w:t>Glynn:</w:t>
      </w:r>
      <w:r w:rsidR="009D191A" w:rsidRPr="00AE672D">
        <w:rPr>
          <w:rFonts w:ascii="Arial" w:hAnsi="Arial"/>
        </w:rPr>
        <w:t xml:space="preserve"> O</w:t>
      </w:r>
      <w:r w:rsidR="00A22DC0" w:rsidRPr="00AE672D">
        <w:rPr>
          <w:rFonts w:ascii="Arial" w:hAnsi="Arial"/>
        </w:rPr>
        <w:t>h</w:t>
      </w:r>
      <w:r w:rsidR="00D6051C">
        <w:rPr>
          <w:rFonts w:ascii="Arial" w:hAnsi="Arial"/>
        </w:rPr>
        <w:t>,</w:t>
      </w:r>
      <w:r w:rsidR="009D191A" w:rsidRPr="00AE672D">
        <w:rPr>
          <w:rFonts w:ascii="Arial" w:hAnsi="Arial"/>
        </w:rPr>
        <w:t xml:space="preserve"> </w:t>
      </w:r>
      <w:r w:rsidR="00A22DC0" w:rsidRPr="00AE672D">
        <w:rPr>
          <w:rFonts w:ascii="Arial" w:hAnsi="Arial"/>
        </w:rPr>
        <w:t>my</w:t>
      </w:r>
      <w:r w:rsidR="009D191A" w:rsidRPr="00AE672D">
        <w:rPr>
          <w:rFonts w:ascii="Arial" w:hAnsi="Arial"/>
        </w:rPr>
        <w:t xml:space="preserve">. When </w:t>
      </w:r>
      <w:r w:rsidR="00A22DC0" w:rsidRPr="00AE672D">
        <w:rPr>
          <w:rFonts w:ascii="Arial" w:hAnsi="Arial"/>
        </w:rPr>
        <w:t>return</w:t>
      </w:r>
      <w:r w:rsidR="009D191A" w:rsidRPr="00AE672D">
        <w:rPr>
          <w:rFonts w:ascii="Arial" w:hAnsi="Arial"/>
        </w:rPr>
        <w:t xml:space="preserve">, </w:t>
      </w:r>
      <w:r w:rsidR="00D248C2" w:rsidRPr="00AE672D">
        <w:rPr>
          <w:rFonts w:ascii="Arial" w:hAnsi="Arial"/>
        </w:rPr>
        <w:t>Mohamed</w:t>
      </w:r>
      <w:r w:rsidR="00A22DC0" w:rsidRPr="00AE672D">
        <w:rPr>
          <w:rFonts w:ascii="Arial" w:hAnsi="Arial"/>
        </w:rPr>
        <w:t xml:space="preserve"> faces the music. Stay tuned. </w:t>
      </w:r>
    </w:p>
    <w:p w14:paraId="6351D057" w14:textId="77777777" w:rsidR="00092C61" w:rsidRPr="00AE672D" w:rsidRDefault="00092C61">
      <w:pPr>
        <w:spacing w:after="0"/>
        <w:rPr>
          <w:rFonts w:ascii="Arial" w:hAnsi="Arial"/>
        </w:rPr>
      </w:pPr>
    </w:p>
    <w:p w14:paraId="54B280B5" w14:textId="5F007732" w:rsidR="00092C61" w:rsidRPr="00AE672D" w:rsidRDefault="00092C61" w:rsidP="00092C61">
      <w:pPr>
        <w:spacing w:after="0"/>
        <w:rPr>
          <w:rFonts w:ascii="Arial" w:hAnsi="Arial"/>
        </w:rPr>
      </w:pPr>
      <w:r w:rsidRPr="00AE672D">
        <w:rPr>
          <w:rFonts w:ascii="Arial" w:hAnsi="Arial"/>
        </w:rPr>
        <w:t>[suspense music]</w:t>
      </w:r>
    </w:p>
    <w:p w14:paraId="2E9400B8" w14:textId="77777777" w:rsidR="00092C61" w:rsidRPr="00AE672D" w:rsidRDefault="00092C61">
      <w:pPr>
        <w:spacing w:after="0"/>
        <w:rPr>
          <w:rFonts w:ascii="Arial" w:hAnsi="Arial"/>
        </w:rPr>
      </w:pPr>
    </w:p>
    <w:p w14:paraId="4D832904" w14:textId="4A783C6D" w:rsidR="0057575E" w:rsidRPr="00AE672D" w:rsidRDefault="005058A3">
      <w:pPr>
        <w:spacing w:after="0"/>
        <w:rPr>
          <w:rFonts w:ascii="Arial" w:hAnsi="Arial"/>
        </w:rPr>
      </w:pPr>
      <w:r w:rsidRPr="005058A3">
        <w:rPr>
          <w:rFonts w:ascii="Arial" w:hAnsi="Arial"/>
          <w:b/>
          <w:bCs/>
        </w:rPr>
        <w:t>Glynn:</w:t>
      </w:r>
      <w:r w:rsidR="00092C61" w:rsidRPr="00AE672D">
        <w:rPr>
          <w:rFonts w:ascii="Arial" w:hAnsi="Arial"/>
        </w:rPr>
        <w:t xml:space="preserve"> </w:t>
      </w:r>
      <w:r w:rsidR="00D8363B" w:rsidRPr="00AE672D">
        <w:rPr>
          <w:rFonts w:ascii="Arial" w:hAnsi="Arial"/>
        </w:rPr>
        <w:t>S</w:t>
      </w:r>
      <w:r w:rsidR="00A22DC0" w:rsidRPr="00AE672D">
        <w:rPr>
          <w:rFonts w:ascii="Arial" w:hAnsi="Arial"/>
        </w:rPr>
        <w:t xml:space="preserve">nap </w:t>
      </w:r>
      <w:r w:rsidR="00D8363B" w:rsidRPr="00AE672D">
        <w:rPr>
          <w:rFonts w:ascii="Arial" w:hAnsi="Arial"/>
        </w:rPr>
        <w:t>J</w:t>
      </w:r>
      <w:r w:rsidR="00A22DC0" w:rsidRPr="00AE672D">
        <w:rPr>
          <w:rFonts w:ascii="Arial" w:hAnsi="Arial"/>
        </w:rPr>
        <w:t xml:space="preserve">udgment, </w:t>
      </w:r>
      <w:r w:rsidR="00C205D2" w:rsidRPr="00AE672D">
        <w:rPr>
          <w:rFonts w:ascii="Arial" w:hAnsi="Arial"/>
        </w:rPr>
        <w:t>T</w:t>
      </w:r>
      <w:r w:rsidR="00A22DC0" w:rsidRPr="00AE672D">
        <w:rPr>
          <w:rFonts w:ascii="Arial" w:hAnsi="Arial"/>
        </w:rPr>
        <w:t xml:space="preserve">he </w:t>
      </w:r>
      <w:r w:rsidR="00C205D2" w:rsidRPr="00AE672D">
        <w:rPr>
          <w:rFonts w:ascii="Arial" w:hAnsi="Arial"/>
        </w:rPr>
        <w:t>L</w:t>
      </w:r>
      <w:r w:rsidR="00A22DC0" w:rsidRPr="00AE672D">
        <w:rPr>
          <w:rFonts w:ascii="Arial" w:hAnsi="Arial"/>
        </w:rPr>
        <w:t xml:space="preserve">oophole episode. My name is </w:t>
      </w:r>
      <w:r w:rsidR="005856E5" w:rsidRPr="00AE672D">
        <w:rPr>
          <w:rFonts w:ascii="Arial" w:hAnsi="Arial"/>
        </w:rPr>
        <w:t xml:space="preserve">Glynn </w:t>
      </w:r>
      <w:r w:rsidR="00A22DC0" w:rsidRPr="00AE672D">
        <w:rPr>
          <w:rFonts w:ascii="Arial" w:hAnsi="Arial"/>
        </w:rPr>
        <w:t xml:space="preserve">Washington. </w:t>
      </w:r>
      <w:r w:rsidR="00105709">
        <w:rPr>
          <w:rFonts w:ascii="Arial" w:hAnsi="Arial"/>
        </w:rPr>
        <w:t>When l</w:t>
      </w:r>
      <w:r w:rsidR="00A22DC0" w:rsidRPr="00AE672D">
        <w:rPr>
          <w:rFonts w:ascii="Arial" w:hAnsi="Arial"/>
        </w:rPr>
        <w:t>ast we left off</w:t>
      </w:r>
      <w:r w:rsidR="005856E5" w:rsidRPr="00AE672D">
        <w:rPr>
          <w:rFonts w:ascii="Arial" w:hAnsi="Arial"/>
        </w:rPr>
        <w:t xml:space="preserve">, </w:t>
      </w:r>
      <w:r w:rsidR="00E34D70" w:rsidRPr="00AE672D">
        <w:rPr>
          <w:rFonts w:ascii="Arial" w:hAnsi="Arial"/>
        </w:rPr>
        <w:t>16</w:t>
      </w:r>
      <w:r w:rsidR="005856E5" w:rsidRPr="00AE672D">
        <w:rPr>
          <w:rFonts w:ascii="Arial" w:hAnsi="Arial"/>
        </w:rPr>
        <w:t>-</w:t>
      </w:r>
      <w:r w:rsidR="00A22DC0" w:rsidRPr="00AE672D">
        <w:rPr>
          <w:rFonts w:ascii="Arial" w:hAnsi="Arial"/>
        </w:rPr>
        <w:t>year</w:t>
      </w:r>
      <w:r w:rsidR="005856E5" w:rsidRPr="00AE672D">
        <w:rPr>
          <w:rFonts w:ascii="Arial" w:hAnsi="Arial"/>
        </w:rPr>
        <w:t>-</w:t>
      </w:r>
      <w:r w:rsidR="00A22DC0" w:rsidRPr="00AE672D">
        <w:rPr>
          <w:rFonts w:ascii="Arial" w:hAnsi="Arial"/>
        </w:rPr>
        <w:t xml:space="preserve">old </w:t>
      </w:r>
      <w:r w:rsidR="00D248C2" w:rsidRPr="00AE672D">
        <w:rPr>
          <w:rFonts w:ascii="Arial" w:hAnsi="Arial"/>
        </w:rPr>
        <w:t>Mohamed</w:t>
      </w:r>
      <w:r w:rsidR="00A22DC0" w:rsidRPr="00AE672D">
        <w:rPr>
          <w:rFonts w:ascii="Arial" w:hAnsi="Arial"/>
        </w:rPr>
        <w:t xml:space="preserve"> had just arrived in Somaliland, a country he hadn't seen since he was five years old. His parents </w:t>
      </w:r>
      <w:r w:rsidR="008F5B97" w:rsidRPr="00AE672D">
        <w:rPr>
          <w:rFonts w:ascii="Arial" w:hAnsi="Arial"/>
        </w:rPr>
        <w:t xml:space="preserve">sent him </w:t>
      </w:r>
      <w:r w:rsidR="00A22DC0" w:rsidRPr="00AE672D">
        <w:rPr>
          <w:rFonts w:ascii="Arial" w:hAnsi="Arial"/>
        </w:rPr>
        <w:t xml:space="preserve">back after discovering his secret marriage to his high school girlfriend. </w:t>
      </w:r>
      <w:r w:rsidR="00D248C2" w:rsidRPr="00AE672D">
        <w:rPr>
          <w:rFonts w:ascii="Arial" w:hAnsi="Arial"/>
        </w:rPr>
        <w:t>Mohamed</w:t>
      </w:r>
      <w:r w:rsidR="00A22DC0" w:rsidRPr="00AE672D">
        <w:rPr>
          <w:rFonts w:ascii="Arial" w:hAnsi="Arial"/>
        </w:rPr>
        <w:t xml:space="preserve"> now finds himself in the back of a</w:t>
      </w:r>
      <w:r w:rsidR="00FD2080" w:rsidRPr="00AE672D">
        <w:rPr>
          <w:rFonts w:ascii="Arial" w:hAnsi="Arial"/>
        </w:rPr>
        <w:t xml:space="preserve">unt and </w:t>
      </w:r>
      <w:r w:rsidR="00A22DC0" w:rsidRPr="00AE672D">
        <w:rPr>
          <w:rFonts w:ascii="Arial" w:hAnsi="Arial"/>
        </w:rPr>
        <w:t>uncle's car, driving deep into the desert</w:t>
      </w:r>
      <w:r w:rsidR="00B409D8" w:rsidRPr="00AE672D">
        <w:rPr>
          <w:rFonts w:ascii="Arial" w:hAnsi="Arial"/>
        </w:rPr>
        <w:t xml:space="preserve">, </w:t>
      </w:r>
      <w:r w:rsidR="00A22DC0" w:rsidRPr="00AE672D">
        <w:rPr>
          <w:rFonts w:ascii="Arial" w:hAnsi="Arial"/>
        </w:rPr>
        <w:t>minutes away from meeting the highest</w:t>
      </w:r>
      <w:r w:rsidR="003A363E" w:rsidRPr="00AE672D">
        <w:rPr>
          <w:rFonts w:ascii="Arial" w:hAnsi="Arial"/>
        </w:rPr>
        <w:t>-</w:t>
      </w:r>
      <w:r w:rsidR="00A22DC0" w:rsidRPr="00AE672D">
        <w:rPr>
          <w:rFonts w:ascii="Arial" w:hAnsi="Arial"/>
        </w:rPr>
        <w:t xml:space="preserve">ranking </w:t>
      </w:r>
      <w:r w:rsidR="001D6B83" w:rsidRPr="00AE672D">
        <w:rPr>
          <w:rFonts w:ascii="Arial" w:hAnsi="Arial"/>
        </w:rPr>
        <w:t xml:space="preserve">exorcist </w:t>
      </w:r>
      <w:r w:rsidR="00A22DC0" w:rsidRPr="00AE672D">
        <w:rPr>
          <w:rFonts w:ascii="Arial" w:hAnsi="Arial"/>
        </w:rPr>
        <w:t xml:space="preserve">in the nation. </w:t>
      </w:r>
      <w:r w:rsidR="003A363E" w:rsidRPr="00AE672D">
        <w:rPr>
          <w:rFonts w:ascii="Arial" w:hAnsi="Arial"/>
        </w:rPr>
        <w:t>Snap J</w:t>
      </w:r>
      <w:r w:rsidR="00A22DC0" w:rsidRPr="00AE672D">
        <w:rPr>
          <w:rFonts w:ascii="Arial" w:hAnsi="Arial"/>
        </w:rPr>
        <w:t>udgment.</w:t>
      </w:r>
    </w:p>
    <w:p w14:paraId="3BC9627C" w14:textId="77777777" w:rsidR="0057575E" w:rsidRPr="00AE672D" w:rsidRDefault="0057575E">
      <w:pPr>
        <w:spacing w:after="0"/>
        <w:rPr>
          <w:rFonts w:ascii="Arial" w:hAnsi="Arial"/>
        </w:rPr>
      </w:pPr>
    </w:p>
    <w:p w14:paraId="4AB10972" w14:textId="2335CDD2" w:rsidR="00EC49C5" w:rsidRPr="00AE672D" w:rsidRDefault="005058A3">
      <w:pPr>
        <w:spacing w:after="0"/>
        <w:rPr>
          <w:rFonts w:ascii="Arial" w:hAnsi="Arial"/>
        </w:rPr>
      </w:pPr>
      <w:r w:rsidRPr="005058A3">
        <w:rPr>
          <w:rFonts w:ascii="Arial" w:hAnsi="Arial"/>
          <w:b/>
          <w:bCs/>
        </w:rPr>
        <w:t>Mohamed:</w:t>
      </w:r>
      <w:r w:rsidR="003A363E" w:rsidRPr="00AE672D">
        <w:rPr>
          <w:rFonts w:ascii="Arial" w:hAnsi="Arial"/>
        </w:rPr>
        <w:t xml:space="preserve"> </w:t>
      </w:r>
      <w:r w:rsidR="00A22DC0" w:rsidRPr="00AE672D">
        <w:rPr>
          <w:rFonts w:ascii="Arial" w:hAnsi="Arial"/>
        </w:rPr>
        <w:t xml:space="preserve">At the time, I was being told that I was </w:t>
      </w:r>
      <w:r w:rsidR="006E6931">
        <w:rPr>
          <w:rFonts w:ascii="Arial" w:hAnsi="Arial"/>
        </w:rPr>
        <w:t xml:space="preserve">a </w:t>
      </w:r>
      <w:r w:rsidR="00A22DC0" w:rsidRPr="00AE672D">
        <w:rPr>
          <w:rFonts w:ascii="Arial" w:hAnsi="Arial"/>
        </w:rPr>
        <w:t>follower, I was weak</w:t>
      </w:r>
      <w:r w:rsidR="003A7A8E" w:rsidRPr="00AE672D">
        <w:rPr>
          <w:rFonts w:ascii="Arial" w:hAnsi="Arial"/>
        </w:rPr>
        <w:t xml:space="preserve">, </w:t>
      </w:r>
      <w:r w:rsidR="00A22DC0" w:rsidRPr="00AE672D">
        <w:rPr>
          <w:rFonts w:ascii="Arial" w:hAnsi="Arial"/>
        </w:rPr>
        <w:t>I was stupid</w:t>
      </w:r>
      <w:r w:rsidR="003A7A8E" w:rsidRPr="00AE672D">
        <w:rPr>
          <w:rFonts w:ascii="Arial" w:hAnsi="Arial"/>
        </w:rPr>
        <w:t xml:space="preserve">, </w:t>
      </w:r>
      <w:r w:rsidR="00A22DC0" w:rsidRPr="00AE672D">
        <w:rPr>
          <w:rFonts w:ascii="Arial" w:hAnsi="Arial"/>
        </w:rPr>
        <w:t>I was corrupted. And all those are just on me. But now</w:t>
      </w:r>
      <w:r w:rsidR="00D26B4D" w:rsidRPr="00AE672D">
        <w:rPr>
          <w:rFonts w:ascii="Arial" w:hAnsi="Arial"/>
        </w:rPr>
        <w:t xml:space="preserve">, </w:t>
      </w:r>
      <w:r w:rsidR="00A22DC0" w:rsidRPr="00AE672D">
        <w:rPr>
          <w:rFonts w:ascii="Arial" w:hAnsi="Arial"/>
        </w:rPr>
        <w:t xml:space="preserve">I'm being told that I have a </w:t>
      </w:r>
      <w:r w:rsidR="00F5101A" w:rsidRPr="00AE672D">
        <w:rPr>
          <w:rFonts w:ascii="Arial" w:hAnsi="Arial"/>
        </w:rPr>
        <w:t xml:space="preserve">djinn </w:t>
      </w:r>
      <w:r w:rsidR="00A22DC0" w:rsidRPr="00AE672D">
        <w:rPr>
          <w:rFonts w:ascii="Arial" w:hAnsi="Arial"/>
        </w:rPr>
        <w:t>inside me or a demon. And that the person they're talking to, isn't me</w:t>
      </w:r>
      <w:r w:rsidR="00F5101A" w:rsidRPr="00AE672D">
        <w:rPr>
          <w:rFonts w:ascii="Arial" w:hAnsi="Arial"/>
        </w:rPr>
        <w:t xml:space="preserve">, </w:t>
      </w:r>
      <w:r w:rsidR="00A22DC0" w:rsidRPr="00AE672D">
        <w:rPr>
          <w:rFonts w:ascii="Arial" w:hAnsi="Arial"/>
        </w:rPr>
        <w:t>but a demon. And that really, really pissed me off</w:t>
      </w:r>
      <w:r w:rsidR="00D32EDE" w:rsidRPr="00AE672D">
        <w:rPr>
          <w:rFonts w:ascii="Arial" w:hAnsi="Arial"/>
        </w:rPr>
        <w:t>, b</w:t>
      </w:r>
      <w:r w:rsidR="00A22DC0" w:rsidRPr="00AE672D">
        <w:rPr>
          <w:rFonts w:ascii="Arial" w:hAnsi="Arial"/>
        </w:rPr>
        <w:t>ecause I wasn't</w:t>
      </w:r>
      <w:r w:rsidR="0053178D" w:rsidRPr="00AE672D">
        <w:rPr>
          <w:rFonts w:ascii="Arial" w:hAnsi="Arial"/>
        </w:rPr>
        <w:t xml:space="preserve">-- </w:t>
      </w:r>
      <w:r w:rsidR="00A22DC0" w:rsidRPr="00AE672D">
        <w:rPr>
          <w:rFonts w:ascii="Arial" w:hAnsi="Arial"/>
        </w:rPr>
        <w:t>like now</w:t>
      </w:r>
      <w:r w:rsidR="0053178D" w:rsidRPr="00AE672D">
        <w:rPr>
          <w:rFonts w:ascii="Arial" w:hAnsi="Arial"/>
        </w:rPr>
        <w:t xml:space="preserve">, </w:t>
      </w:r>
      <w:r w:rsidR="00A22DC0" w:rsidRPr="00AE672D">
        <w:rPr>
          <w:rFonts w:ascii="Arial" w:hAnsi="Arial"/>
        </w:rPr>
        <w:t>they're taking my identity away from giving it to something else. So</w:t>
      </w:r>
      <w:r w:rsidR="0053178D" w:rsidRPr="00AE672D">
        <w:rPr>
          <w:rFonts w:ascii="Arial" w:hAnsi="Arial"/>
        </w:rPr>
        <w:t xml:space="preserve">, </w:t>
      </w:r>
      <w:r w:rsidR="00A22DC0" w:rsidRPr="00AE672D">
        <w:rPr>
          <w:rFonts w:ascii="Arial" w:hAnsi="Arial"/>
        </w:rPr>
        <w:t>all of my actions, all of my thoughts, all of my arguments for</w:t>
      </w:r>
      <w:r w:rsidR="0072275D" w:rsidRPr="00AE672D">
        <w:rPr>
          <w:rFonts w:ascii="Arial" w:hAnsi="Arial"/>
        </w:rPr>
        <w:t xml:space="preserve">-- </w:t>
      </w:r>
      <w:r w:rsidR="00A22DC0" w:rsidRPr="00AE672D">
        <w:rPr>
          <w:rFonts w:ascii="Arial" w:hAnsi="Arial"/>
        </w:rPr>
        <w:t>all of my questions</w:t>
      </w:r>
      <w:r w:rsidR="0072275D" w:rsidRPr="00AE672D">
        <w:rPr>
          <w:rFonts w:ascii="Arial" w:hAnsi="Arial"/>
        </w:rPr>
        <w:t xml:space="preserve">, </w:t>
      </w:r>
      <w:r w:rsidR="00A22DC0" w:rsidRPr="00AE672D">
        <w:rPr>
          <w:rFonts w:ascii="Arial" w:hAnsi="Arial"/>
        </w:rPr>
        <w:t xml:space="preserve">they were putting onto some other </w:t>
      </w:r>
      <w:r w:rsidR="00A22DC0" w:rsidRPr="00AE672D">
        <w:rPr>
          <w:rFonts w:ascii="Arial" w:hAnsi="Arial"/>
        </w:rPr>
        <w:lastRenderedPageBreak/>
        <w:t xml:space="preserve">entity. And so now they're going to take me to this dude who's </w:t>
      </w:r>
      <w:r w:rsidR="00286886" w:rsidRPr="00AE672D">
        <w:rPr>
          <w:rFonts w:ascii="Arial" w:hAnsi="Arial"/>
        </w:rPr>
        <w:t>going to</w:t>
      </w:r>
      <w:r w:rsidR="00A22DC0" w:rsidRPr="00AE672D">
        <w:rPr>
          <w:rFonts w:ascii="Arial" w:hAnsi="Arial"/>
        </w:rPr>
        <w:t xml:space="preserve"> </w:t>
      </w:r>
      <w:r w:rsidR="00EC49C5" w:rsidRPr="00AE672D">
        <w:rPr>
          <w:rFonts w:ascii="Arial" w:hAnsi="Arial"/>
        </w:rPr>
        <w:t xml:space="preserve">[exhales] </w:t>
      </w:r>
      <w:r w:rsidR="00A22DC0" w:rsidRPr="00AE672D">
        <w:rPr>
          <w:rFonts w:ascii="Arial" w:hAnsi="Arial"/>
        </w:rPr>
        <w:t xml:space="preserve">bring the </w:t>
      </w:r>
      <w:r w:rsidR="00EC49C5" w:rsidRPr="00AE672D">
        <w:rPr>
          <w:rFonts w:ascii="Arial" w:hAnsi="Arial"/>
        </w:rPr>
        <w:t xml:space="preserve">demon out of me, </w:t>
      </w:r>
      <w:r w:rsidR="00A22DC0" w:rsidRPr="00AE672D">
        <w:rPr>
          <w:rFonts w:ascii="Arial" w:hAnsi="Arial"/>
        </w:rPr>
        <w:t xml:space="preserve">and save my soul, I guess. </w:t>
      </w:r>
    </w:p>
    <w:p w14:paraId="748E84DF" w14:textId="77777777" w:rsidR="00EC49C5" w:rsidRPr="00AE672D" w:rsidRDefault="00EC49C5">
      <w:pPr>
        <w:spacing w:after="0"/>
        <w:rPr>
          <w:rFonts w:ascii="Arial" w:hAnsi="Arial"/>
        </w:rPr>
      </w:pPr>
    </w:p>
    <w:p w14:paraId="0659D330" w14:textId="7D33C890" w:rsidR="00FF676F" w:rsidRPr="00AE672D" w:rsidRDefault="00A22DC0">
      <w:pPr>
        <w:spacing w:after="0"/>
        <w:rPr>
          <w:rFonts w:ascii="Arial" w:hAnsi="Arial"/>
        </w:rPr>
      </w:pPr>
      <w:r w:rsidRPr="00AE672D">
        <w:rPr>
          <w:rFonts w:ascii="Arial" w:hAnsi="Arial"/>
        </w:rPr>
        <w:t xml:space="preserve">The </w:t>
      </w:r>
      <w:r w:rsidR="00EC49C5" w:rsidRPr="00AE672D">
        <w:rPr>
          <w:rFonts w:ascii="Arial" w:hAnsi="Arial"/>
        </w:rPr>
        <w:t>j</w:t>
      </w:r>
      <w:r w:rsidRPr="00AE672D">
        <w:rPr>
          <w:rFonts w:ascii="Arial" w:hAnsi="Arial"/>
        </w:rPr>
        <w:t xml:space="preserve">eep stops, we get out of the car, and </w:t>
      </w:r>
      <w:r w:rsidR="0031225B" w:rsidRPr="00AE672D">
        <w:rPr>
          <w:rFonts w:ascii="Arial" w:hAnsi="Arial"/>
        </w:rPr>
        <w:t>w</w:t>
      </w:r>
      <w:r w:rsidRPr="00AE672D">
        <w:rPr>
          <w:rFonts w:ascii="Arial" w:hAnsi="Arial"/>
        </w:rPr>
        <w:t>e're in this</w:t>
      </w:r>
      <w:r w:rsidR="00286886" w:rsidRPr="00AE672D">
        <w:rPr>
          <w:rFonts w:ascii="Arial" w:hAnsi="Arial"/>
        </w:rPr>
        <w:t xml:space="preserve"> </w:t>
      </w:r>
      <w:r w:rsidRPr="00AE672D">
        <w:rPr>
          <w:rFonts w:ascii="Arial" w:hAnsi="Arial"/>
        </w:rPr>
        <w:t xml:space="preserve">space of sand dunes. </w:t>
      </w:r>
      <w:r w:rsidR="0088631D" w:rsidRPr="00AE672D">
        <w:rPr>
          <w:rFonts w:ascii="Arial" w:hAnsi="Arial"/>
        </w:rPr>
        <w:t xml:space="preserve">There's </w:t>
      </w:r>
      <w:r w:rsidRPr="00AE672D">
        <w:rPr>
          <w:rFonts w:ascii="Arial" w:hAnsi="Arial"/>
        </w:rPr>
        <w:t>this house of sand</w:t>
      </w:r>
      <w:r w:rsidR="0031225B" w:rsidRPr="00AE672D">
        <w:rPr>
          <w:rFonts w:ascii="Arial" w:hAnsi="Arial"/>
        </w:rPr>
        <w:t xml:space="preserve">, </w:t>
      </w:r>
      <w:r w:rsidRPr="00AE672D">
        <w:rPr>
          <w:rFonts w:ascii="Arial" w:hAnsi="Arial"/>
        </w:rPr>
        <w:t>of clay</w:t>
      </w:r>
      <w:r w:rsidR="0031225B" w:rsidRPr="00AE672D">
        <w:rPr>
          <w:rFonts w:ascii="Arial" w:hAnsi="Arial"/>
        </w:rPr>
        <w:t xml:space="preserve">. [door creaks] There's </w:t>
      </w:r>
      <w:r w:rsidRPr="00AE672D">
        <w:rPr>
          <w:rFonts w:ascii="Arial" w:hAnsi="Arial"/>
        </w:rPr>
        <w:t>a wooden door</w:t>
      </w:r>
      <w:r w:rsidR="0031225B" w:rsidRPr="00AE672D">
        <w:rPr>
          <w:rFonts w:ascii="Arial" w:hAnsi="Arial"/>
        </w:rPr>
        <w:t>, a</w:t>
      </w:r>
      <w:r w:rsidRPr="00AE672D">
        <w:rPr>
          <w:rFonts w:ascii="Arial" w:hAnsi="Arial"/>
        </w:rPr>
        <w:t xml:space="preserve">nd we go in, and </w:t>
      </w:r>
      <w:r w:rsidR="0031225B" w:rsidRPr="00AE672D">
        <w:rPr>
          <w:rFonts w:ascii="Arial" w:hAnsi="Arial"/>
        </w:rPr>
        <w:t xml:space="preserve">this </w:t>
      </w:r>
      <w:r w:rsidRPr="00AE672D">
        <w:rPr>
          <w:rFonts w:ascii="Arial" w:hAnsi="Arial"/>
        </w:rPr>
        <w:t>place</w:t>
      </w:r>
      <w:r w:rsidR="0031225B" w:rsidRPr="00AE672D">
        <w:rPr>
          <w:rFonts w:ascii="Arial" w:hAnsi="Arial"/>
        </w:rPr>
        <w:t xml:space="preserve"> i</w:t>
      </w:r>
      <w:r w:rsidRPr="00AE672D">
        <w:rPr>
          <w:rFonts w:ascii="Arial" w:hAnsi="Arial"/>
        </w:rPr>
        <w:t>s just beautiful. It's filled with some of the oldest relics I've seen. It was like a place of wizard would live</w:t>
      </w:r>
      <w:r w:rsidR="007E5595" w:rsidRPr="00AE672D">
        <w:rPr>
          <w:rFonts w:ascii="Arial" w:hAnsi="Arial"/>
        </w:rPr>
        <w:t xml:space="preserve"> in</w:t>
      </w:r>
      <w:r w:rsidRPr="00AE672D">
        <w:rPr>
          <w:rFonts w:ascii="Arial" w:hAnsi="Arial"/>
        </w:rPr>
        <w:t>. Even though I was</w:t>
      </w:r>
      <w:r w:rsidR="00377F12" w:rsidRPr="00AE672D">
        <w:rPr>
          <w:rFonts w:ascii="Arial" w:hAnsi="Arial"/>
        </w:rPr>
        <w:t xml:space="preserve"> </w:t>
      </w:r>
      <w:r w:rsidRPr="00AE672D">
        <w:rPr>
          <w:rFonts w:ascii="Arial" w:hAnsi="Arial"/>
        </w:rPr>
        <w:t>taking it all in, I was pissed. I was feeling I was being worn down. I was worried for myself as in</w:t>
      </w:r>
      <w:r w:rsidR="00377F12" w:rsidRPr="00AE672D">
        <w:rPr>
          <w:rFonts w:ascii="Arial" w:hAnsi="Arial"/>
        </w:rPr>
        <w:t xml:space="preserve">, </w:t>
      </w:r>
      <w:r w:rsidRPr="00AE672D">
        <w:rPr>
          <w:rFonts w:ascii="Arial" w:hAnsi="Arial"/>
        </w:rPr>
        <w:t>like, maybe I'm wrong</w:t>
      </w:r>
      <w:r w:rsidR="00377F12" w:rsidRPr="00AE672D">
        <w:rPr>
          <w:rFonts w:ascii="Arial" w:hAnsi="Arial"/>
        </w:rPr>
        <w:t xml:space="preserve">. </w:t>
      </w:r>
      <w:r w:rsidRPr="00AE672D">
        <w:rPr>
          <w:rFonts w:ascii="Arial" w:hAnsi="Arial"/>
        </w:rPr>
        <w:t xml:space="preserve">I'm </w:t>
      </w:r>
      <w:r w:rsidR="00377F12" w:rsidRPr="00AE672D">
        <w:rPr>
          <w:rFonts w:ascii="Arial" w:hAnsi="Arial"/>
        </w:rPr>
        <w:t xml:space="preserve">fighting </w:t>
      </w:r>
      <w:r w:rsidRPr="00AE672D">
        <w:rPr>
          <w:rFonts w:ascii="Arial" w:hAnsi="Arial"/>
        </w:rPr>
        <w:t xml:space="preserve">a lot, and a lot of the world is fighting me back. So maybe I'm wrong. </w:t>
      </w:r>
      <w:r w:rsidR="00377F12" w:rsidRPr="00AE672D">
        <w:rPr>
          <w:rFonts w:ascii="Arial" w:hAnsi="Arial"/>
        </w:rPr>
        <w:t>He</w:t>
      </w:r>
      <w:r w:rsidRPr="00AE672D">
        <w:rPr>
          <w:rFonts w:ascii="Arial" w:hAnsi="Arial"/>
        </w:rPr>
        <w:t xml:space="preserve"> might say that I'm possessed too, because they're paying him to check in on if I'm possessed. </w:t>
      </w:r>
    </w:p>
    <w:p w14:paraId="213E8E48" w14:textId="77777777" w:rsidR="00FF676F" w:rsidRPr="00AE672D" w:rsidRDefault="00FF676F">
      <w:pPr>
        <w:spacing w:after="0"/>
        <w:rPr>
          <w:rFonts w:ascii="Arial" w:hAnsi="Arial"/>
        </w:rPr>
      </w:pPr>
    </w:p>
    <w:p w14:paraId="0E7EA80E" w14:textId="6A6CCA62" w:rsidR="0073205B" w:rsidRPr="00AE672D" w:rsidRDefault="00FF676F">
      <w:pPr>
        <w:spacing w:after="0"/>
        <w:rPr>
          <w:rFonts w:ascii="Arial" w:hAnsi="Arial"/>
        </w:rPr>
      </w:pPr>
      <w:r w:rsidRPr="00AE672D">
        <w:rPr>
          <w:rFonts w:ascii="Arial" w:hAnsi="Arial"/>
        </w:rPr>
        <w:t xml:space="preserve">We </w:t>
      </w:r>
      <w:r w:rsidR="00A22DC0" w:rsidRPr="00AE672D">
        <w:rPr>
          <w:rFonts w:ascii="Arial" w:hAnsi="Arial"/>
        </w:rPr>
        <w:t>sat down in front of this man who walked in with his</w:t>
      </w:r>
      <w:r w:rsidR="009F570A" w:rsidRPr="00AE672D">
        <w:rPr>
          <w:rFonts w:ascii="Arial" w:hAnsi="Arial"/>
        </w:rPr>
        <w:t xml:space="preserve"> </w:t>
      </w:r>
      <w:r w:rsidR="00A22DC0" w:rsidRPr="00AE672D">
        <w:rPr>
          <w:rFonts w:ascii="Arial" w:hAnsi="Arial"/>
        </w:rPr>
        <w:t xml:space="preserve">really long beard. And he was skinny and wore big robes. </w:t>
      </w:r>
      <w:r w:rsidR="00BB10B4" w:rsidRPr="00AE672D">
        <w:rPr>
          <w:rFonts w:ascii="Arial" w:hAnsi="Arial"/>
        </w:rPr>
        <w:t>H</w:t>
      </w:r>
      <w:r w:rsidR="00A22DC0" w:rsidRPr="00AE672D">
        <w:rPr>
          <w:rFonts w:ascii="Arial" w:hAnsi="Arial"/>
        </w:rPr>
        <w:t xml:space="preserve">e was </w:t>
      </w:r>
      <w:proofErr w:type="spellStart"/>
      <w:r w:rsidR="00A22DC0" w:rsidRPr="00AE672D">
        <w:rPr>
          <w:rFonts w:ascii="Arial" w:hAnsi="Arial"/>
        </w:rPr>
        <w:t>wirey</w:t>
      </w:r>
      <w:proofErr w:type="spellEnd"/>
      <w:r w:rsidR="00BB10B4" w:rsidRPr="00AE672D">
        <w:rPr>
          <w:rFonts w:ascii="Arial" w:hAnsi="Arial"/>
        </w:rPr>
        <w:t>. H</w:t>
      </w:r>
      <w:r w:rsidR="00A22DC0" w:rsidRPr="00AE672D">
        <w:rPr>
          <w:rFonts w:ascii="Arial" w:hAnsi="Arial"/>
        </w:rPr>
        <w:t>e had a twinkle in his eyes, and he moved slowly</w:t>
      </w:r>
      <w:r w:rsidR="003F7931">
        <w:rPr>
          <w:rFonts w:ascii="Arial" w:hAnsi="Arial"/>
        </w:rPr>
        <w:t>, b</w:t>
      </w:r>
      <w:r w:rsidR="00A22DC0" w:rsidRPr="00AE672D">
        <w:rPr>
          <w:rFonts w:ascii="Arial" w:hAnsi="Arial"/>
        </w:rPr>
        <w:t>ut not because it seemed like he was weak. He just moved as if every movement was meant. He asked me to sit down in front of him on my knees</w:t>
      </w:r>
      <w:r w:rsidR="00A57821" w:rsidRPr="00AE672D">
        <w:rPr>
          <w:rFonts w:ascii="Arial" w:hAnsi="Arial"/>
        </w:rPr>
        <w:t xml:space="preserve">, and </w:t>
      </w:r>
      <w:r w:rsidR="00A22DC0" w:rsidRPr="00AE672D">
        <w:rPr>
          <w:rFonts w:ascii="Arial" w:hAnsi="Arial"/>
        </w:rPr>
        <w:t>I did so</w:t>
      </w:r>
      <w:r w:rsidR="00A57821" w:rsidRPr="00AE672D">
        <w:rPr>
          <w:rFonts w:ascii="Arial" w:hAnsi="Arial"/>
        </w:rPr>
        <w:t>. H</w:t>
      </w:r>
      <w:r w:rsidR="00A22DC0" w:rsidRPr="00AE672D">
        <w:rPr>
          <w:rFonts w:ascii="Arial" w:hAnsi="Arial"/>
        </w:rPr>
        <w:t>e sat in a chair in front of me</w:t>
      </w:r>
      <w:r w:rsidR="00F3391E" w:rsidRPr="00AE672D">
        <w:rPr>
          <w:rFonts w:ascii="Arial" w:hAnsi="Arial"/>
        </w:rPr>
        <w:t>, a</w:t>
      </w:r>
      <w:r w:rsidR="00A22DC0" w:rsidRPr="00AE672D">
        <w:rPr>
          <w:rFonts w:ascii="Arial" w:hAnsi="Arial"/>
        </w:rPr>
        <w:t xml:space="preserve">nd he put his hand on my forehead. </w:t>
      </w:r>
      <w:r w:rsidR="00CE483E" w:rsidRPr="00AE672D">
        <w:rPr>
          <w:rFonts w:ascii="Arial" w:hAnsi="Arial"/>
        </w:rPr>
        <w:t xml:space="preserve">In </w:t>
      </w:r>
      <w:r w:rsidR="00A22DC0" w:rsidRPr="00AE672D">
        <w:rPr>
          <w:rFonts w:ascii="Arial" w:hAnsi="Arial"/>
        </w:rPr>
        <w:t>my mind, I thought about just losing it. Just start screaming, start tell</w:t>
      </w:r>
      <w:r w:rsidR="00DA3DF6" w:rsidRPr="00AE672D">
        <w:rPr>
          <w:rFonts w:ascii="Arial" w:hAnsi="Arial"/>
        </w:rPr>
        <w:t xml:space="preserve">ing </w:t>
      </w:r>
      <w:r w:rsidR="00A22DC0" w:rsidRPr="00AE672D">
        <w:rPr>
          <w:rFonts w:ascii="Arial" w:hAnsi="Arial"/>
        </w:rPr>
        <w:t xml:space="preserve">them to go fuck themselves, kick things, just be like, </w:t>
      </w:r>
      <w:r w:rsidR="008A1156" w:rsidRPr="00AE672D">
        <w:rPr>
          <w:rFonts w:ascii="Arial" w:hAnsi="Arial"/>
        </w:rPr>
        <w:t>"</w:t>
      </w:r>
      <w:r w:rsidR="00A22DC0" w:rsidRPr="00AE672D">
        <w:rPr>
          <w:rFonts w:ascii="Arial" w:hAnsi="Arial"/>
        </w:rPr>
        <w:t>Ha</w:t>
      </w:r>
      <w:r w:rsidR="00E041ED">
        <w:rPr>
          <w:rFonts w:ascii="Arial" w:hAnsi="Arial"/>
        </w:rPr>
        <w:t>-</w:t>
      </w:r>
      <w:r w:rsidR="00A22DC0" w:rsidRPr="00AE672D">
        <w:rPr>
          <w:rFonts w:ascii="Arial" w:hAnsi="Arial"/>
        </w:rPr>
        <w:t xml:space="preserve">ha, fuck that. </w:t>
      </w:r>
      <w:r w:rsidR="008A1156" w:rsidRPr="00AE672D">
        <w:rPr>
          <w:rFonts w:ascii="Arial" w:hAnsi="Arial"/>
        </w:rPr>
        <w:t>Fuck you</w:t>
      </w:r>
      <w:r w:rsidR="0088741B">
        <w:rPr>
          <w:rFonts w:ascii="Arial" w:hAnsi="Arial"/>
        </w:rPr>
        <w:t>,</w:t>
      </w:r>
      <w:r w:rsidR="008A1156" w:rsidRPr="00AE672D">
        <w:rPr>
          <w:rFonts w:ascii="Arial" w:hAnsi="Arial"/>
        </w:rPr>
        <w:t xml:space="preserve">" </w:t>
      </w:r>
      <w:r w:rsidR="0088741B">
        <w:rPr>
          <w:rFonts w:ascii="Arial" w:hAnsi="Arial"/>
        </w:rPr>
        <w:t xml:space="preserve">and </w:t>
      </w:r>
      <w:r w:rsidR="00A22DC0" w:rsidRPr="00AE672D">
        <w:rPr>
          <w:rFonts w:ascii="Arial" w:hAnsi="Arial"/>
        </w:rPr>
        <w:t>just lose it. And then I realized I would</w:t>
      </w:r>
      <w:r w:rsidR="00472041" w:rsidRPr="00AE672D">
        <w:rPr>
          <w:rFonts w:ascii="Arial" w:hAnsi="Arial"/>
        </w:rPr>
        <w:t xml:space="preserve"> </w:t>
      </w:r>
      <w:r w:rsidR="00A22DC0" w:rsidRPr="00AE672D">
        <w:rPr>
          <w:rFonts w:ascii="Arial" w:hAnsi="Arial"/>
        </w:rPr>
        <w:t xml:space="preserve">be followed by this for the rest of my life. That would be like, </w:t>
      </w:r>
      <w:r w:rsidR="00472041" w:rsidRPr="00AE672D">
        <w:rPr>
          <w:rFonts w:ascii="Arial" w:hAnsi="Arial"/>
        </w:rPr>
        <w:t>"R</w:t>
      </w:r>
      <w:r w:rsidR="00A22DC0" w:rsidRPr="00AE672D">
        <w:rPr>
          <w:rFonts w:ascii="Arial" w:hAnsi="Arial"/>
        </w:rPr>
        <w:t xml:space="preserve">emember that time you had </w:t>
      </w:r>
      <w:r w:rsidR="00472041" w:rsidRPr="00AE672D">
        <w:rPr>
          <w:rFonts w:ascii="Arial" w:hAnsi="Arial"/>
        </w:rPr>
        <w:t xml:space="preserve">that </w:t>
      </w:r>
      <w:r w:rsidR="00A22DC0" w:rsidRPr="00AE672D">
        <w:rPr>
          <w:rFonts w:ascii="Arial" w:hAnsi="Arial"/>
        </w:rPr>
        <w:t>demon</w:t>
      </w:r>
      <w:r w:rsidR="00472041" w:rsidRPr="00AE672D">
        <w:rPr>
          <w:rFonts w:ascii="Arial" w:hAnsi="Arial"/>
        </w:rPr>
        <w:t>?" Or,</w:t>
      </w:r>
      <w:r w:rsidR="00A22DC0" w:rsidRPr="00AE672D">
        <w:rPr>
          <w:rFonts w:ascii="Arial" w:hAnsi="Arial"/>
        </w:rPr>
        <w:t xml:space="preserve"> </w:t>
      </w:r>
      <w:r w:rsidR="00472041" w:rsidRPr="00AE672D">
        <w:rPr>
          <w:rFonts w:ascii="Arial" w:hAnsi="Arial"/>
        </w:rPr>
        <w:t>"R</w:t>
      </w:r>
      <w:r w:rsidR="00A22DC0" w:rsidRPr="00AE672D">
        <w:rPr>
          <w:rFonts w:ascii="Arial" w:hAnsi="Arial"/>
        </w:rPr>
        <w:t>emember that time</w:t>
      </w:r>
      <w:r w:rsidR="00472041" w:rsidRPr="00AE672D">
        <w:rPr>
          <w:rFonts w:ascii="Arial" w:hAnsi="Arial"/>
        </w:rPr>
        <w:t xml:space="preserve">, </w:t>
      </w:r>
      <w:r w:rsidR="00A22DC0" w:rsidRPr="00AE672D">
        <w:rPr>
          <w:rFonts w:ascii="Arial" w:hAnsi="Arial"/>
        </w:rPr>
        <w:t>you had that</w:t>
      </w:r>
      <w:r w:rsidR="00472041" w:rsidRPr="00AE672D">
        <w:rPr>
          <w:rFonts w:ascii="Arial" w:hAnsi="Arial"/>
        </w:rPr>
        <w:t xml:space="preserve"> </w:t>
      </w:r>
      <w:r w:rsidR="00A22DC0" w:rsidRPr="00AE672D">
        <w:rPr>
          <w:rFonts w:ascii="Arial" w:hAnsi="Arial"/>
        </w:rPr>
        <w:t>outburst</w:t>
      </w:r>
      <w:r w:rsidR="00472041" w:rsidRPr="00AE672D">
        <w:rPr>
          <w:rFonts w:ascii="Arial" w:hAnsi="Arial"/>
        </w:rPr>
        <w:t xml:space="preserve"> and </w:t>
      </w:r>
      <w:r w:rsidR="00A22DC0" w:rsidRPr="00AE672D">
        <w:rPr>
          <w:rFonts w:ascii="Arial" w:hAnsi="Arial"/>
        </w:rPr>
        <w:t xml:space="preserve">the </w:t>
      </w:r>
      <w:r w:rsidR="00FA1A3E" w:rsidRPr="00AE672D">
        <w:rPr>
          <w:rFonts w:ascii="Arial" w:hAnsi="Arial"/>
        </w:rPr>
        <w:t xml:space="preserve">djinn </w:t>
      </w:r>
      <w:r w:rsidR="00A22DC0" w:rsidRPr="00AE672D">
        <w:rPr>
          <w:rFonts w:ascii="Arial" w:hAnsi="Arial"/>
        </w:rPr>
        <w:t>was trying to get it out of you</w:t>
      </w:r>
      <w:r w:rsidR="00FE5D38" w:rsidRPr="00AE672D">
        <w:rPr>
          <w:rFonts w:ascii="Arial" w:hAnsi="Arial"/>
        </w:rPr>
        <w:t>, a</w:t>
      </w:r>
      <w:r w:rsidR="00A22DC0" w:rsidRPr="00AE672D">
        <w:rPr>
          <w:rFonts w:ascii="Arial" w:hAnsi="Arial"/>
        </w:rPr>
        <w:t>nd you just started calling us all names and stuff</w:t>
      </w:r>
      <w:r w:rsidR="00FE5D38" w:rsidRPr="00AE672D">
        <w:rPr>
          <w:rFonts w:ascii="Arial" w:hAnsi="Arial"/>
        </w:rPr>
        <w:t>? D</w:t>
      </w:r>
      <w:r w:rsidR="00A22DC0" w:rsidRPr="00AE672D">
        <w:rPr>
          <w:rFonts w:ascii="Arial" w:hAnsi="Arial"/>
        </w:rPr>
        <w:t>efinitely the demon</w:t>
      </w:r>
      <w:r w:rsidR="00FE5D38" w:rsidRPr="00AE672D">
        <w:rPr>
          <w:rFonts w:ascii="Arial" w:hAnsi="Arial"/>
        </w:rPr>
        <w:t xml:space="preserve">," </w:t>
      </w:r>
      <w:r w:rsidR="00A22DC0" w:rsidRPr="00AE672D">
        <w:rPr>
          <w:rFonts w:ascii="Arial" w:hAnsi="Arial"/>
        </w:rPr>
        <w:t>and I would have been for the rest of my life. I wouldn't be a person</w:t>
      </w:r>
      <w:r w:rsidR="00FE5D38" w:rsidRPr="00AE672D">
        <w:rPr>
          <w:rFonts w:ascii="Arial" w:hAnsi="Arial"/>
        </w:rPr>
        <w:t xml:space="preserve">. </w:t>
      </w:r>
      <w:r w:rsidR="00A22DC0" w:rsidRPr="00AE672D">
        <w:rPr>
          <w:rFonts w:ascii="Arial" w:hAnsi="Arial"/>
        </w:rPr>
        <w:t xml:space="preserve">I would always be this demon that controlled my life and caused all these things. </w:t>
      </w:r>
    </w:p>
    <w:p w14:paraId="5BCEBACC" w14:textId="77777777" w:rsidR="0073205B" w:rsidRPr="00AE672D" w:rsidRDefault="0073205B">
      <w:pPr>
        <w:spacing w:after="0"/>
        <w:rPr>
          <w:rFonts w:ascii="Arial" w:hAnsi="Arial"/>
        </w:rPr>
      </w:pPr>
    </w:p>
    <w:p w14:paraId="735FAE9A" w14:textId="662AB869" w:rsidR="00CC64ED" w:rsidRPr="00AE672D" w:rsidRDefault="00AE06FB">
      <w:pPr>
        <w:spacing w:after="0"/>
        <w:rPr>
          <w:rFonts w:ascii="Arial" w:hAnsi="Arial"/>
        </w:rPr>
      </w:pPr>
      <w:r>
        <w:rPr>
          <w:rFonts w:ascii="Arial" w:hAnsi="Arial"/>
        </w:rPr>
        <w:t xml:space="preserve">In </w:t>
      </w:r>
      <w:r w:rsidR="00A22DC0" w:rsidRPr="00AE672D">
        <w:rPr>
          <w:rFonts w:ascii="Arial" w:hAnsi="Arial"/>
        </w:rPr>
        <w:t>that moment when he had his hand on my forehead, I decided to just stay still and not move. I just expected him to be</w:t>
      </w:r>
      <w:r w:rsidR="00415270" w:rsidRPr="00AE672D">
        <w:rPr>
          <w:rFonts w:ascii="Arial" w:hAnsi="Arial"/>
        </w:rPr>
        <w:t xml:space="preserve"> </w:t>
      </w:r>
      <w:r w:rsidR="00A22DC0" w:rsidRPr="00AE672D">
        <w:rPr>
          <w:rFonts w:ascii="Arial" w:hAnsi="Arial"/>
        </w:rPr>
        <w:t xml:space="preserve">yelling </w:t>
      </w:r>
      <w:r w:rsidR="00E80807" w:rsidRPr="00AE672D">
        <w:rPr>
          <w:rFonts w:ascii="Arial" w:hAnsi="Arial"/>
        </w:rPr>
        <w:t xml:space="preserve">at </w:t>
      </w:r>
      <w:r w:rsidR="00A22DC0" w:rsidRPr="00AE672D">
        <w:rPr>
          <w:rFonts w:ascii="Arial" w:hAnsi="Arial"/>
        </w:rPr>
        <w:t>me or hitting me with some sticks or throw some water, to try to get the demon out. I don't know what the thing would have been. He gently removed his hand and said</w:t>
      </w:r>
      <w:r w:rsidR="00CC64ED" w:rsidRPr="00AE672D">
        <w:rPr>
          <w:rFonts w:ascii="Arial" w:hAnsi="Arial"/>
        </w:rPr>
        <w:t>, "T</w:t>
      </w:r>
      <w:r w:rsidR="00A22DC0" w:rsidRPr="00AE672D">
        <w:rPr>
          <w:rFonts w:ascii="Arial" w:hAnsi="Arial"/>
        </w:rPr>
        <w:t>here's nothing wrong with this child. He's perfect</w:t>
      </w:r>
      <w:r w:rsidR="00CC64ED" w:rsidRPr="00AE672D">
        <w:rPr>
          <w:rFonts w:ascii="Arial" w:hAnsi="Arial"/>
        </w:rPr>
        <w:t xml:space="preserve">." </w:t>
      </w:r>
    </w:p>
    <w:p w14:paraId="5CE3CF2D" w14:textId="77777777" w:rsidR="00CC64ED" w:rsidRPr="00AE672D" w:rsidRDefault="00CC64ED">
      <w:pPr>
        <w:spacing w:after="0"/>
        <w:rPr>
          <w:rFonts w:ascii="Arial" w:hAnsi="Arial"/>
        </w:rPr>
      </w:pPr>
    </w:p>
    <w:p w14:paraId="590483A7" w14:textId="77777777" w:rsidR="00CC64ED" w:rsidRPr="00AE672D" w:rsidRDefault="00CC64ED">
      <w:pPr>
        <w:spacing w:after="0"/>
        <w:rPr>
          <w:rFonts w:ascii="Arial" w:hAnsi="Arial"/>
        </w:rPr>
      </w:pPr>
      <w:r w:rsidRPr="00AE672D">
        <w:rPr>
          <w:rFonts w:ascii="Arial" w:hAnsi="Arial"/>
        </w:rPr>
        <w:t>[pensive music]</w:t>
      </w:r>
    </w:p>
    <w:p w14:paraId="0E8F7A74" w14:textId="77777777" w:rsidR="00CC64ED" w:rsidRPr="00AE672D" w:rsidRDefault="00CC64ED">
      <w:pPr>
        <w:spacing w:after="0"/>
        <w:rPr>
          <w:rFonts w:ascii="Arial" w:hAnsi="Arial"/>
        </w:rPr>
      </w:pPr>
    </w:p>
    <w:p w14:paraId="5174531A" w14:textId="77777777" w:rsidR="00E2632F" w:rsidRPr="00AE672D" w:rsidRDefault="001509C2">
      <w:pPr>
        <w:spacing w:after="0"/>
        <w:rPr>
          <w:rFonts w:ascii="Arial" w:hAnsi="Arial"/>
        </w:rPr>
      </w:pPr>
      <w:r w:rsidRPr="00AE672D">
        <w:rPr>
          <w:rFonts w:ascii="Arial" w:hAnsi="Arial"/>
        </w:rPr>
        <w:t>[exhale</w:t>
      </w:r>
      <w:r w:rsidR="00E2632F" w:rsidRPr="00AE672D">
        <w:rPr>
          <w:rFonts w:ascii="Arial" w:hAnsi="Arial"/>
        </w:rPr>
        <w:t>s</w:t>
      </w:r>
      <w:r w:rsidRPr="00AE672D">
        <w:rPr>
          <w:rFonts w:ascii="Arial" w:hAnsi="Arial"/>
        </w:rPr>
        <w:t xml:space="preserve">] </w:t>
      </w:r>
      <w:r w:rsidR="00A22DC0" w:rsidRPr="00AE672D">
        <w:rPr>
          <w:rFonts w:ascii="Arial" w:hAnsi="Arial"/>
        </w:rPr>
        <w:t xml:space="preserve">I </w:t>
      </w:r>
      <w:r w:rsidRPr="00AE672D">
        <w:rPr>
          <w:rFonts w:ascii="Arial" w:hAnsi="Arial"/>
        </w:rPr>
        <w:t>wasn’t a fool</w:t>
      </w:r>
      <w:r w:rsidR="00A22DC0" w:rsidRPr="00AE672D">
        <w:rPr>
          <w:rFonts w:ascii="Arial" w:hAnsi="Arial"/>
        </w:rPr>
        <w:t>,</w:t>
      </w:r>
      <w:r w:rsidRPr="00AE672D">
        <w:rPr>
          <w:rFonts w:ascii="Arial" w:hAnsi="Arial"/>
        </w:rPr>
        <w:t xml:space="preserve"> or </w:t>
      </w:r>
      <w:r w:rsidR="00A22DC0" w:rsidRPr="00AE672D">
        <w:rPr>
          <w:rFonts w:ascii="Arial" w:hAnsi="Arial"/>
        </w:rPr>
        <w:t>weak, or an idiot</w:t>
      </w:r>
      <w:r w:rsidRPr="00AE672D">
        <w:rPr>
          <w:rFonts w:ascii="Arial" w:hAnsi="Arial"/>
        </w:rPr>
        <w:t xml:space="preserve">, </w:t>
      </w:r>
      <w:r w:rsidR="00A22DC0" w:rsidRPr="00AE672D">
        <w:rPr>
          <w:rFonts w:ascii="Arial" w:hAnsi="Arial"/>
        </w:rPr>
        <w:t xml:space="preserve">or a follower. </w:t>
      </w:r>
      <w:r w:rsidRPr="00AE672D">
        <w:rPr>
          <w:rFonts w:ascii="Arial" w:hAnsi="Arial"/>
        </w:rPr>
        <w:t xml:space="preserve">He </w:t>
      </w:r>
      <w:r w:rsidR="00A22DC0" w:rsidRPr="00AE672D">
        <w:rPr>
          <w:rFonts w:ascii="Arial" w:hAnsi="Arial"/>
        </w:rPr>
        <w:t xml:space="preserve">just broke the spell. </w:t>
      </w:r>
      <w:r w:rsidR="00A81901" w:rsidRPr="00AE672D">
        <w:rPr>
          <w:rFonts w:ascii="Arial" w:hAnsi="Arial"/>
        </w:rPr>
        <w:t>He g</w:t>
      </w:r>
      <w:r w:rsidR="00A22DC0" w:rsidRPr="00AE672D">
        <w:rPr>
          <w:rFonts w:ascii="Arial" w:hAnsi="Arial"/>
        </w:rPr>
        <w:t>ave me validation. It was the most magical, honest experience I've had. I got up</w:t>
      </w:r>
      <w:r w:rsidR="00E2632F" w:rsidRPr="00AE672D">
        <w:rPr>
          <w:rFonts w:ascii="Arial" w:hAnsi="Arial"/>
        </w:rPr>
        <w:t xml:space="preserve">, </w:t>
      </w:r>
      <w:r w:rsidR="00A22DC0" w:rsidRPr="00AE672D">
        <w:rPr>
          <w:rFonts w:ascii="Arial" w:hAnsi="Arial"/>
        </w:rPr>
        <w:t>pointed to my aunt and said</w:t>
      </w:r>
      <w:r w:rsidR="00E2632F" w:rsidRPr="00AE672D">
        <w:rPr>
          <w:rFonts w:ascii="Arial" w:hAnsi="Arial"/>
        </w:rPr>
        <w:t>, "I</w:t>
      </w:r>
      <w:r w:rsidR="00A22DC0" w:rsidRPr="00AE672D">
        <w:rPr>
          <w:rFonts w:ascii="Arial" w:hAnsi="Arial"/>
        </w:rPr>
        <w:t>t's your turn.</w:t>
      </w:r>
      <w:r w:rsidR="00E2632F" w:rsidRPr="00AE672D">
        <w:rPr>
          <w:rFonts w:ascii="Arial" w:hAnsi="Arial"/>
        </w:rPr>
        <w:t>"</w:t>
      </w:r>
      <w:r w:rsidR="00A22DC0" w:rsidRPr="00AE672D">
        <w:rPr>
          <w:rFonts w:ascii="Arial" w:hAnsi="Arial"/>
        </w:rPr>
        <w:t xml:space="preserve"> </w:t>
      </w:r>
      <w:r w:rsidR="00E2632F" w:rsidRPr="00AE672D">
        <w:rPr>
          <w:rFonts w:ascii="Arial" w:hAnsi="Arial"/>
        </w:rPr>
        <w:t xml:space="preserve">[chuckles] </w:t>
      </w:r>
    </w:p>
    <w:p w14:paraId="2EC47476" w14:textId="77777777" w:rsidR="00E2632F" w:rsidRPr="00AE672D" w:rsidRDefault="00E2632F">
      <w:pPr>
        <w:spacing w:after="0"/>
        <w:rPr>
          <w:rFonts w:ascii="Arial" w:hAnsi="Arial"/>
        </w:rPr>
      </w:pPr>
    </w:p>
    <w:p w14:paraId="335FEB7D" w14:textId="77777777" w:rsidR="00E2632F" w:rsidRPr="00AE672D" w:rsidRDefault="00E2632F" w:rsidP="00E2632F">
      <w:pPr>
        <w:spacing w:after="0"/>
        <w:rPr>
          <w:rFonts w:ascii="Arial" w:hAnsi="Arial"/>
        </w:rPr>
      </w:pPr>
      <w:r w:rsidRPr="00AE672D">
        <w:rPr>
          <w:rFonts w:ascii="Arial" w:hAnsi="Arial"/>
        </w:rPr>
        <w:t>[pensive music]</w:t>
      </w:r>
    </w:p>
    <w:p w14:paraId="20C6F512" w14:textId="77777777" w:rsidR="00E2632F" w:rsidRPr="00AE672D" w:rsidRDefault="00E2632F">
      <w:pPr>
        <w:spacing w:after="0"/>
        <w:rPr>
          <w:rFonts w:ascii="Arial" w:hAnsi="Arial"/>
        </w:rPr>
      </w:pPr>
    </w:p>
    <w:p w14:paraId="6BC7CA13" w14:textId="77777777" w:rsidR="00A320BA" w:rsidRDefault="005058A3">
      <w:pPr>
        <w:spacing w:after="0"/>
        <w:rPr>
          <w:rFonts w:ascii="Arial" w:hAnsi="Arial"/>
        </w:rPr>
      </w:pPr>
      <w:r w:rsidRPr="005058A3">
        <w:rPr>
          <w:rFonts w:ascii="Arial" w:hAnsi="Arial"/>
          <w:b/>
          <w:bCs/>
        </w:rPr>
        <w:t>Glynn:</w:t>
      </w:r>
      <w:r w:rsidR="00E2632F" w:rsidRPr="00AE672D">
        <w:rPr>
          <w:rFonts w:ascii="Arial" w:hAnsi="Arial"/>
        </w:rPr>
        <w:t xml:space="preserve"> </w:t>
      </w:r>
      <w:r w:rsidR="00A22DC0" w:rsidRPr="00AE672D">
        <w:rPr>
          <w:rFonts w:ascii="Arial" w:hAnsi="Arial"/>
        </w:rPr>
        <w:t>Thank you.</w:t>
      </w:r>
      <w:r w:rsidR="00E2632F" w:rsidRPr="00AE672D">
        <w:rPr>
          <w:rFonts w:ascii="Arial" w:hAnsi="Arial"/>
        </w:rPr>
        <w:t xml:space="preserve"> </w:t>
      </w:r>
      <w:r w:rsidR="00A22DC0" w:rsidRPr="00AE672D">
        <w:rPr>
          <w:rFonts w:ascii="Arial" w:hAnsi="Arial"/>
        </w:rPr>
        <w:t xml:space="preserve">Thank you. Thank you, </w:t>
      </w:r>
      <w:r w:rsidR="00D248C2" w:rsidRPr="00AE672D">
        <w:rPr>
          <w:rFonts w:ascii="Arial" w:hAnsi="Arial"/>
        </w:rPr>
        <w:t>Mohamed</w:t>
      </w:r>
      <w:r w:rsidR="00A22DC0" w:rsidRPr="00AE672D">
        <w:rPr>
          <w:rFonts w:ascii="Arial" w:hAnsi="Arial"/>
        </w:rPr>
        <w:t xml:space="preserve"> Ali, for sharing your story with the </w:t>
      </w:r>
      <w:r w:rsidR="004A4402" w:rsidRPr="00AE672D">
        <w:rPr>
          <w:rFonts w:ascii="Arial" w:hAnsi="Arial"/>
        </w:rPr>
        <w:t>S</w:t>
      </w:r>
      <w:r w:rsidR="00A22DC0" w:rsidRPr="00AE672D">
        <w:rPr>
          <w:rFonts w:ascii="Arial" w:hAnsi="Arial"/>
        </w:rPr>
        <w:t xml:space="preserve">nap. In case you're wondering, </w:t>
      </w:r>
      <w:r w:rsidR="00D248C2" w:rsidRPr="00AE672D">
        <w:rPr>
          <w:rFonts w:ascii="Arial" w:hAnsi="Arial"/>
        </w:rPr>
        <w:t>Mohamed</w:t>
      </w:r>
      <w:r w:rsidR="00A22DC0" w:rsidRPr="00AE672D">
        <w:rPr>
          <w:rFonts w:ascii="Arial" w:hAnsi="Arial"/>
        </w:rPr>
        <w:t xml:space="preserve"> and </w:t>
      </w:r>
      <w:r w:rsidR="004A4402" w:rsidRPr="00AE672D">
        <w:rPr>
          <w:rFonts w:ascii="Arial" w:hAnsi="Arial"/>
        </w:rPr>
        <w:t>C</w:t>
      </w:r>
      <w:r w:rsidR="00A22DC0" w:rsidRPr="00AE672D">
        <w:rPr>
          <w:rFonts w:ascii="Arial" w:hAnsi="Arial"/>
        </w:rPr>
        <w:t>rystal, they decided to let the clock run out on their marriage contract and not re</w:t>
      </w:r>
      <w:r w:rsidR="0030444D" w:rsidRPr="00AE672D">
        <w:rPr>
          <w:rFonts w:ascii="Arial" w:hAnsi="Arial"/>
        </w:rPr>
        <w:t>-</w:t>
      </w:r>
      <w:r w:rsidR="00A22DC0" w:rsidRPr="00AE672D">
        <w:rPr>
          <w:rFonts w:ascii="Arial" w:hAnsi="Arial"/>
        </w:rPr>
        <w:t xml:space="preserve">up. Young </w:t>
      </w:r>
      <w:r w:rsidR="0030444D" w:rsidRPr="00AE672D">
        <w:rPr>
          <w:rFonts w:ascii="Arial" w:hAnsi="Arial"/>
        </w:rPr>
        <w:t>l</w:t>
      </w:r>
      <w:r w:rsidR="00A22DC0" w:rsidRPr="00AE672D">
        <w:rPr>
          <w:rFonts w:ascii="Arial" w:hAnsi="Arial"/>
        </w:rPr>
        <w:t xml:space="preserve">ove. Young </w:t>
      </w:r>
      <w:r w:rsidR="0030444D" w:rsidRPr="00AE672D">
        <w:rPr>
          <w:rFonts w:ascii="Arial" w:hAnsi="Arial"/>
        </w:rPr>
        <w:t>l</w:t>
      </w:r>
      <w:r w:rsidR="00A22DC0" w:rsidRPr="00AE672D">
        <w:rPr>
          <w:rFonts w:ascii="Arial" w:hAnsi="Arial"/>
        </w:rPr>
        <w:t>ove</w:t>
      </w:r>
      <w:r w:rsidR="0030444D" w:rsidRPr="00AE672D">
        <w:rPr>
          <w:rFonts w:ascii="Arial" w:hAnsi="Arial"/>
        </w:rPr>
        <w:t xml:space="preserve">, </w:t>
      </w:r>
      <w:r w:rsidR="00A22DC0" w:rsidRPr="00AE672D">
        <w:rPr>
          <w:rFonts w:ascii="Arial" w:hAnsi="Arial"/>
        </w:rPr>
        <w:t>ladies and gentlemen, but do not worry</w:t>
      </w:r>
      <w:r w:rsidR="00032308">
        <w:rPr>
          <w:rFonts w:ascii="Arial" w:hAnsi="Arial"/>
        </w:rPr>
        <w:t xml:space="preserve">. </w:t>
      </w:r>
      <w:r w:rsidR="00D248C2" w:rsidRPr="00AE672D">
        <w:rPr>
          <w:rFonts w:ascii="Arial" w:hAnsi="Arial"/>
        </w:rPr>
        <w:t>Mohamed</w:t>
      </w:r>
      <w:r w:rsidR="00A22DC0" w:rsidRPr="00AE672D">
        <w:rPr>
          <w:rFonts w:ascii="Arial" w:hAnsi="Arial"/>
        </w:rPr>
        <w:t xml:space="preserve"> is doing his thing these days as an artist and comedian</w:t>
      </w:r>
      <w:r w:rsidR="00917D2C" w:rsidRPr="00AE672D">
        <w:rPr>
          <w:rFonts w:ascii="Arial" w:hAnsi="Arial"/>
        </w:rPr>
        <w:t>. H</w:t>
      </w:r>
      <w:r w:rsidR="00A22DC0" w:rsidRPr="00AE672D">
        <w:rPr>
          <w:rFonts w:ascii="Arial" w:hAnsi="Arial"/>
        </w:rPr>
        <w:t xml:space="preserve">e just got back to Canada after spending the past few years working at performing in Southeast Asia. To find out more about </w:t>
      </w:r>
      <w:r w:rsidR="00D3580B" w:rsidRPr="00AE672D">
        <w:rPr>
          <w:rFonts w:ascii="Arial" w:hAnsi="Arial"/>
        </w:rPr>
        <w:t xml:space="preserve">Mohamed's </w:t>
      </w:r>
      <w:r w:rsidR="00A22DC0" w:rsidRPr="00AE672D">
        <w:rPr>
          <w:rFonts w:ascii="Arial" w:hAnsi="Arial"/>
        </w:rPr>
        <w:t>latest projects</w:t>
      </w:r>
      <w:r w:rsidR="00D3580B" w:rsidRPr="00AE672D">
        <w:rPr>
          <w:rFonts w:ascii="Arial" w:hAnsi="Arial"/>
        </w:rPr>
        <w:t>, m</w:t>
      </w:r>
      <w:r w:rsidR="00A22DC0" w:rsidRPr="00AE672D">
        <w:rPr>
          <w:rFonts w:ascii="Arial" w:hAnsi="Arial"/>
        </w:rPr>
        <w:t xml:space="preserve">ake sure to check out the </w:t>
      </w:r>
      <w:r w:rsidR="00A22DC0" w:rsidRPr="000D50E1">
        <w:rPr>
          <w:rFonts w:ascii="Arial" w:hAnsi="Arial"/>
          <w:iCs/>
        </w:rPr>
        <w:t>website</w:t>
      </w:r>
      <w:r w:rsidR="000D50E1">
        <w:rPr>
          <w:rFonts w:ascii="Arial" w:hAnsi="Arial"/>
          <w:iCs/>
        </w:rPr>
        <w:t>,</w:t>
      </w:r>
      <w:r w:rsidR="00A22DC0" w:rsidRPr="00AE672D">
        <w:rPr>
          <w:rFonts w:ascii="Arial" w:hAnsi="Arial"/>
          <w:i/>
          <w:iCs/>
        </w:rPr>
        <w:t xml:space="preserve"> </w:t>
      </w:r>
      <w:r w:rsidR="00D3580B" w:rsidRPr="00AE672D">
        <w:rPr>
          <w:rFonts w:ascii="Arial" w:hAnsi="Arial"/>
          <w:i/>
          <w:iCs/>
        </w:rPr>
        <w:t>s</w:t>
      </w:r>
      <w:r w:rsidR="00A22DC0" w:rsidRPr="00AE672D">
        <w:rPr>
          <w:rFonts w:ascii="Arial" w:hAnsi="Arial"/>
          <w:i/>
          <w:iCs/>
        </w:rPr>
        <w:t>napjudgment</w:t>
      </w:r>
      <w:r w:rsidR="00D3580B" w:rsidRPr="00AE672D">
        <w:rPr>
          <w:rFonts w:ascii="Arial" w:hAnsi="Arial"/>
          <w:i/>
          <w:iCs/>
        </w:rPr>
        <w:t>.org</w:t>
      </w:r>
      <w:r w:rsidR="00D3580B" w:rsidRPr="00AE672D">
        <w:rPr>
          <w:rFonts w:ascii="Arial" w:hAnsi="Arial"/>
        </w:rPr>
        <w:t>.</w:t>
      </w:r>
    </w:p>
    <w:p w14:paraId="1DA1283C" w14:textId="77777777" w:rsidR="00A320BA" w:rsidRDefault="00A320BA">
      <w:pPr>
        <w:spacing w:after="0"/>
        <w:rPr>
          <w:rFonts w:ascii="Arial" w:hAnsi="Arial"/>
        </w:rPr>
      </w:pPr>
    </w:p>
    <w:p w14:paraId="587228A4" w14:textId="4A913F57" w:rsidR="0057575E" w:rsidRPr="00AE672D" w:rsidRDefault="00A22DC0">
      <w:pPr>
        <w:spacing w:after="0"/>
        <w:rPr>
          <w:rFonts w:ascii="Arial" w:hAnsi="Arial"/>
        </w:rPr>
      </w:pPr>
      <w:r w:rsidRPr="00AE672D">
        <w:rPr>
          <w:rFonts w:ascii="Arial" w:hAnsi="Arial"/>
        </w:rPr>
        <w:t xml:space="preserve">Special thanks to </w:t>
      </w:r>
      <w:proofErr w:type="spellStart"/>
      <w:r w:rsidR="001F41B3" w:rsidRPr="00AE672D">
        <w:rPr>
          <w:rFonts w:ascii="Arial" w:hAnsi="Arial"/>
        </w:rPr>
        <w:t>Zaiba</w:t>
      </w:r>
      <w:proofErr w:type="spellEnd"/>
      <w:r w:rsidR="001F41B3" w:rsidRPr="00AE672D">
        <w:rPr>
          <w:rFonts w:ascii="Arial" w:hAnsi="Arial"/>
        </w:rPr>
        <w:t xml:space="preserve"> </w:t>
      </w:r>
      <w:proofErr w:type="spellStart"/>
      <w:r w:rsidR="001F41B3" w:rsidRPr="00AE672D">
        <w:rPr>
          <w:rFonts w:ascii="Arial" w:hAnsi="Arial"/>
        </w:rPr>
        <w:t>Hasa</w:t>
      </w:r>
      <w:proofErr w:type="spellEnd"/>
      <w:r w:rsidR="001F41B3" w:rsidRPr="00AE672D">
        <w:rPr>
          <w:rFonts w:ascii="Arial" w:hAnsi="Arial"/>
        </w:rPr>
        <w:t xml:space="preserve">, </w:t>
      </w:r>
      <w:r w:rsidRPr="00AE672D">
        <w:rPr>
          <w:rFonts w:ascii="Arial" w:hAnsi="Arial"/>
        </w:rPr>
        <w:t xml:space="preserve">and her crew from the </w:t>
      </w:r>
      <w:r w:rsidR="001F41B3" w:rsidRPr="00AE672D">
        <w:rPr>
          <w:rFonts w:ascii="Arial" w:hAnsi="Arial"/>
        </w:rPr>
        <w:t>p</w:t>
      </w:r>
      <w:r w:rsidRPr="00AE672D">
        <w:rPr>
          <w:rFonts w:ascii="Arial" w:hAnsi="Arial"/>
        </w:rPr>
        <w:t>odcast</w:t>
      </w:r>
      <w:r w:rsidR="001F41B3" w:rsidRPr="00AE672D">
        <w:rPr>
          <w:rFonts w:ascii="Arial" w:hAnsi="Arial"/>
        </w:rPr>
        <w:t xml:space="preserve">, </w:t>
      </w:r>
      <w:proofErr w:type="spellStart"/>
      <w:r w:rsidR="001F41B3" w:rsidRPr="00AE672D">
        <w:rPr>
          <w:rFonts w:ascii="Arial" w:hAnsi="Arial"/>
        </w:rPr>
        <w:t>Mommying</w:t>
      </w:r>
      <w:proofErr w:type="spellEnd"/>
      <w:r w:rsidR="001F41B3" w:rsidRPr="00AE672D">
        <w:rPr>
          <w:rFonts w:ascii="Arial" w:hAnsi="Arial"/>
        </w:rPr>
        <w:t xml:space="preserve"> While Muslim.</w:t>
      </w:r>
      <w:r w:rsidRPr="00AE672D">
        <w:rPr>
          <w:rFonts w:ascii="Arial" w:hAnsi="Arial"/>
        </w:rPr>
        <w:t xml:space="preserve"> </w:t>
      </w:r>
      <w:r w:rsidR="001F41B3" w:rsidRPr="00AE672D">
        <w:rPr>
          <w:rFonts w:ascii="Arial" w:hAnsi="Arial"/>
        </w:rPr>
        <w:t>A</w:t>
      </w:r>
      <w:r w:rsidRPr="00AE672D">
        <w:rPr>
          <w:rFonts w:ascii="Arial" w:hAnsi="Arial"/>
        </w:rPr>
        <w:t xml:space="preserve">nd </w:t>
      </w:r>
      <w:proofErr w:type="gramStart"/>
      <w:r w:rsidRPr="00AE672D">
        <w:rPr>
          <w:rFonts w:ascii="Arial" w:hAnsi="Arial"/>
        </w:rPr>
        <w:t>thanks</w:t>
      </w:r>
      <w:proofErr w:type="gramEnd"/>
      <w:r w:rsidRPr="00AE672D">
        <w:rPr>
          <w:rFonts w:ascii="Arial" w:hAnsi="Arial"/>
        </w:rPr>
        <w:t xml:space="preserve"> as well</w:t>
      </w:r>
      <w:r w:rsidR="001F41B3" w:rsidRPr="00AE672D">
        <w:rPr>
          <w:rFonts w:ascii="Arial" w:hAnsi="Arial"/>
        </w:rPr>
        <w:t xml:space="preserve"> </w:t>
      </w:r>
      <w:r w:rsidRPr="00AE672D">
        <w:rPr>
          <w:rFonts w:ascii="Arial" w:hAnsi="Arial"/>
        </w:rPr>
        <w:t xml:space="preserve">to </w:t>
      </w:r>
      <w:r w:rsidR="001F41B3" w:rsidRPr="00AE672D">
        <w:rPr>
          <w:rFonts w:ascii="Arial" w:hAnsi="Arial"/>
        </w:rPr>
        <w:t xml:space="preserve">Zahra </w:t>
      </w:r>
      <w:proofErr w:type="spellStart"/>
      <w:r w:rsidR="001F41B3" w:rsidRPr="00AE672D">
        <w:rPr>
          <w:rFonts w:ascii="Arial" w:hAnsi="Arial"/>
        </w:rPr>
        <w:t>Noorbakhsh</w:t>
      </w:r>
      <w:proofErr w:type="spellEnd"/>
      <w:r w:rsidR="001F41B3" w:rsidRPr="00AE672D">
        <w:rPr>
          <w:rFonts w:ascii="Arial" w:hAnsi="Arial"/>
        </w:rPr>
        <w:t>. O</w:t>
      </w:r>
      <w:r w:rsidRPr="00AE672D">
        <w:rPr>
          <w:rFonts w:ascii="Arial" w:hAnsi="Arial"/>
        </w:rPr>
        <w:t xml:space="preserve">riginal scores by </w:t>
      </w:r>
      <w:r w:rsidR="001F41B3" w:rsidRPr="00AE672D">
        <w:rPr>
          <w:rFonts w:ascii="Arial" w:hAnsi="Arial"/>
        </w:rPr>
        <w:t xml:space="preserve">Renzo </w:t>
      </w:r>
      <w:proofErr w:type="spellStart"/>
      <w:r w:rsidR="001F41B3" w:rsidRPr="00AE672D">
        <w:rPr>
          <w:rFonts w:ascii="Arial" w:hAnsi="Arial"/>
        </w:rPr>
        <w:t>Gorrio</w:t>
      </w:r>
      <w:proofErr w:type="spellEnd"/>
      <w:r w:rsidR="001F41B3" w:rsidRPr="00AE672D">
        <w:rPr>
          <w:rFonts w:ascii="Arial" w:hAnsi="Arial"/>
        </w:rPr>
        <w:t xml:space="preserve">, it </w:t>
      </w:r>
      <w:r w:rsidRPr="00AE672D">
        <w:rPr>
          <w:rFonts w:ascii="Arial" w:hAnsi="Arial"/>
        </w:rPr>
        <w:t xml:space="preserve">was produced by </w:t>
      </w:r>
      <w:r w:rsidR="001F41B3" w:rsidRPr="00AE672D">
        <w:rPr>
          <w:rFonts w:ascii="Arial" w:hAnsi="Arial"/>
        </w:rPr>
        <w:t xml:space="preserve">Regina </w:t>
      </w:r>
      <w:proofErr w:type="spellStart"/>
      <w:r w:rsidR="001F41B3" w:rsidRPr="00AE672D">
        <w:rPr>
          <w:rFonts w:ascii="Arial" w:hAnsi="Arial"/>
        </w:rPr>
        <w:t>Bediako</w:t>
      </w:r>
      <w:proofErr w:type="spellEnd"/>
      <w:r w:rsidRPr="00AE672D">
        <w:rPr>
          <w:rFonts w:ascii="Arial" w:hAnsi="Arial"/>
        </w:rPr>
        <w:t>.</w:t>
      </w:r>
    </w:p>
    <w:p w14:paraId="2E8DFB1D" w14:textId="77777777" w:rsidR="0057575E" w:rsidRPr="00AE672D" w:rsidRDefault="0057575E">
      <w:pPr>
        <w:spacing w:after="0"/>
        <w:rPr>
          <w:rFonts w:ascii="Arial" w:hAnsi="Arial"/>
        </w:rPr>
      </w:pPr>
    </w:p>
    <w:p w14:paraId="065A158E" w14:textId="77777777" w:rsidR="001F41B3" w:rsidRPr="00AE672D" w:rsidRDefault="001F41B3">
      <w:pPr>
        <w:spacing w:after="0"/>
        <w:rPr>
          <w:rFonts w:ascii="Arial" w:hAnsi="Arial"/>
        </w:rPr>
      </w:pPr>
      <w:r w:rsidRPr="00AE672D">
        <w:rPr>
          <w:rFonts w:ascii="Arial" w:hAnsi="Arial"/>
        </w:rPr>
        <w:t>[upbeat music]</w:t>
      </w:r>
    </w:p>
    <w:p w14:paraId="28DF7AC4" w14:textId="77777777" w:rsidR="001F41B3" w:rsidRPr="00AE672D" w:rsidRDefault="001F41B3">
      <w:pPr>
        <w:spacing w:after="0"/>
        <w:rPr>
          <w:rFonts w:ascii="Arial" w:hAnsi="Arial"/>
        </w:rPr>
      </w:pPr>
    </w:p>
    <w:p w14:paraId="17E751B8" w14:textId="2874B121" w:rsidR="0057575E" w:rsidRPr="00AE672D" w:rsidRDefault="00A22DC0">
      <w:pPr>
        <w:spacing w:after="0"/>
        <w:rPr>
          <w:rFonts w:ascii="Arial" w:hAnsi="Arial"/>
        </w:rPr>
      </w:pPr>
      <w:r w:rsidRPr="00AE672D">
        <w:rPr>
          <w:rFonts w:ascii="Arial" w:hAnsi="Arial"/>
        </w:rPr>
        <w:t>Now, today's show</w:t>
      </w:r>
      <w:r w:rsidR="001F41B3" w:rsidRPr="00AE672D">
        <w:rPr>
          <w:rFonts w:ascii="Arial" w:hAnsi="Arial"/>
        </w:rPr>
        <w:t>, T</w:t>
      </w:r>
      <w:r w:rsidRPr="00AE672D">
        <w:rPr>
          <w:rFonts w:ascii="Arial" w:hAnsi="Arial"/>
        </w:rPr>
        <w:t xml:space="preserve">he </w:t>
      </w:r>
      <w:r w:rsidR="001F41B3" w:rsidRPr="00AE672D">
        <w:rPr>
          <w:rFonts w:ascii="Arial" w:hAnsi="Arial"/>
        </w:rPr>
        <w:t>L</w:t>
      </w:r>
      <w:r w:rsidRPr="00AE672D">
        <w:rPr>
          <w:rFonts w:ascii="Arial" w:hAnsi="Arial"/>
        </w:rPr>
        <w:t>oophole</w:t>
      </w:r>
      <w:r w:rsidR="001F41B3" w:rsidRPr="00AE672D">
        <w:rPr>
          <w:rFonts w:ascii="Arial" w:hAnsi="Arial"/>
        </w:rPr>
        <w:t xml:space="preserve">, </w:t>
      </w:r>
      <w:r w:rsidRPr="00AE672D">
        <w:rPr>
          <w:rFonts w:ascii="Arial" w:hAnsi="Arial"/>
        </w:rPr>
        <w:t>it's a search for the truth</w:t>
      </w:r>
      <w:r w:rsidR="001F41B3" w:rsidRPr="00AE672D">
        <w:rPr>
          <w:rFonts w:ascii="Arial" w:hAnsi="Arial"/>
        </w:rPr>
        <w:t>, t</w:t>
      </w:r>
      <w:r w:rsidRPr="00AE672D">
        <w:rPr>
          <w:rFonts w:ascii="Arial" w:hAnsi="Arial"/>
        </w:rPr>
        <w:t>hat spirit</w:t>
      </w:r>
      <w:r w:rsidR="001F41B3" w:rsidRPr="00AE672D">
        <w:rPr>
          <w:rFonts w:ascii="Arial" w:hAnsi="Arial"/>
        </w:rPr>
        <w:t xml:space="preserve">, </w:t>
      </w:r>
      <w:r w:rsidRPr="00AE672D">
        <w:rPr>
          <w:rFonts w:ascii="Arial" w:hAnsi="Arial"/>
        </w:rPr>
        <w:t xml:space="preserve">the spotlight amazing artists right here in the Bay Area. Jada </w:t>
      </w:r>
      <w:r w:rsidR="00EB3A84" w:rsidRPr="00AE672D">
        <w:rPr>
          <w:rFonts w:ascii="Arial" w:hAnsi="Arial"/>
        </w:rPr>
        <w:t>Imani,</w:t>
      </w:r>
      <w:r w:rsidRPr="00AE672D">
        <w:rPr>
          <w:rFonts w:ascii="Arial" w:hAnsi="Arial"/>
        </w:rPr>
        <w:t xml:space="preserve"> her song</w:t>
      </w:r>
      <w:r w:rsidR="00EB3A84" w:rsidRPr="00AE672D">
        <w:rPr>
          <w:rFonts w:ascii="Arial" w:hAnsi="Arial"/>
        </w:rPr>
        <w:t xml:space="preserve">, </w:t>
      </w:r>
      <w:r w:rsidR="00EB3A84" w:rsidRPr="00AE672D">
        <w:rPr>
          <w:rFonts w:ascii="Arial" w:hAnsi="Arial"/>
          <w:i/>
          <w:iCs/>
        </w:rPr>
        <w:t>Honest</w:t>
      </w:r>
      <w:r w:rsidR="00EB3A84" w:rsidRPr="00AE672D">
        <w:rPr>
          <w:rFonts w:ascii="Arial" w:hAnsi="Arial"/>
        </w:rPr>
        <w:t>,</w:t>
      </w:r>
      <w:r w:rsidRPr="00AE672D">
        <w:rPr>
          <w:rFonts w:ascii="Arial" w:hAnsi="Arial"/>
        </w:rPr>
        <w:t xml:space="preserve"> check it out</w:t>
      </w:r>
      <w:r w:rsidR="00D253CA">
        <w:rPr>
          <w:rFonts w:ascii="Arial" w:hAnsi="Arial"/>
        </w:rPr>
        <w:t>.</w:t>
      </w:r>
    </w:p>
    <w:p w14:paraId="2036AC94" w14:textId="77777777" w:rsidR="0057575E" w:rsidRPr="00AE672D" w:rsidRDefault="0057575E">
      <w:pPr>
        <w:spacing w:after="0"/>
        <w:rPr>
          <w:rFonts w:ascii="Arial" w:hAnsi="Arial"/>
        </w:rPr>
      </w:pPr>
    </w:p>
    <w:p w14:paraId="044FDF11" w14:textId="77777777" w:rsidR="003E6508" w:rsidRPr="00AE672D" w:rsidRDefault="003E6508">
      <w:pPr>
        <w:spacing w:after="0"/>
        <w:rPr>
          <w:rFonts w:ascii="Arial" w:hAnsi="Arial"/>
        </w:rPr>
      </w:pPr>
      <w:r w:rsidRPr="00AE672D">
        <w:rPr>
          <w:rFonts w:ascii="Arial" w:hAnsi="Arial"/>
        </w:rPr>
        <w:t xml:space="preserve">[Jada Imani - </w:t>
      </w:r>
      <w:r w:rsidRPr="00AE672D">
        <w:rPr>
          <w:rFonts w:ascii="Arial" w:hAnsi="Arial"/>
          <w:i/>
          <w:iCs/>
        </w:rPr>
        <w:t>Honest</w:t>
      </w:r>
      <w:r w:rsidRPr="00AE672D">
        <w:rPr>
          <w:rFonts w:ascii="Arial" w:hAnsi="Arial"/>
        </w:rPr>
        <w:t xml:space="preserve"> song plays] </w:t>
      </w:r>
    </w:p>
    <w:p w14:paraId="6D715D33" w14:textId="77777777" w:rsidR="003E6508" w:rsidRPr="00AE672D" w:rsidRDefault="003E6508">
      <w:pPr>
        <w:spacing w:after="0"/>
        <w:rPr>
          <w:rFonts w:ascii="Arial" w:hAnsi="Arial"/>
        </w:rPr>
      </w:pPr>
    </w:p>
    <w:p w14:paraId="09BF143C" w14:textId="7CBCE25D" w:rsidR="0057575E" w:rsidRPr="00AE672D" w:rsidRDefault="005058A3">
      <w:pPr>
        <w:spacing w:after="0"/>
        <w:rPr>
          <w:rFonts w:ascii="Arial" w:hAnsi="Arial"/>
        </w:rPr>
      </w:pPr>
      <w:r w:rsidRPr="005058A3">
        <w:rPr>
          <w:rFonts w:ascii="Arial" w:hAnsi="Arial"/>
          <w:b/>
          <w:bCs/>
        </w:rPr>
        <w:t>Glynn:</w:t>
      </w:r>
      <w:r w:rsidR="003E6508" w:rsidRPr="00AE672D">
        <w:rPr>
          <w:rFonts w:ascii="Arial" w:hAnsi="Arial"/>
        </w:rPr>
        <w:t xml:space="preserve"> T</w:t>
      </w:r>
      <w:r w:rsidR="00A22DC0" w:rsidRPr="00AE672D">
        <w:rPr>
          <w:rFonts w:ascii="Arial" w:hAnsi="Arial"/>
        </w:rPr>
        <w:t xml:space="preserve">hat was </w:t>
      </w:r>
      <w:r w:rsidR="003E6508" w:rsidRPr="00AE672D">
        <w:rPr>
          <w:rFonts w:ascii="Arial" w:hAnsi="Arial"/>
          <w:i/>
          <w:iCs/>
        </w:rPr>
        <w:t>H</w:t>
      </w:r>
      <w:r w:rsidR="00A22DC0" w:rsidRPr="00AE672D">
        <w:rPr>
          <w:rFonts w:ascii="Arial" w:hAnsi="Arial"/>
          <w:i/>
          <w:iCs/>
        </w:rPr>
        <w:t>onest</w:t>
      </w:r>
      <w:r w:rsidR="003E6508" w:rsidRPr="00AE672D">
        <w:rPr>
          <w:rFonts w:ascii="Arial" w:hAnsi="Arial"/>
        </w:rPr>
        <w:t xml:space="preserve"> by Jada Imani. It was </w:t>
      </w:r>
      <w:r w:rsidR="00A22DC0" w:rsidRPr="00AE672D">
        <w:rPr>
          <w:rFonts w:ascii="Arial" w:hAnsi="Arial"/>
        </w:rPr>
        <w:t xml:space="preserve">produced by </w:t>
      </w:r>
      <w:r w:rsidR="003E6508" w:rsidRPr="00AE672D">
        <w:rPr>
          <w:rFonts w:ascii="Arial" w:hAnsi="Arial"/>
        </w:rPr>
        <w:t>S</w:t>
      </w:r>
      <w:r w:rsidR="00A22DC0" w:rsidRPr="00AE672D">
        <w:rPr>
          <w:rFonts w:ascii="Arial" w:hAnsi="Arial"/>
        </w:rPr>
        <w:t>nap contributor</w:t>
      </w:r>
      <w:r w:rsidR="00C715CD">
        <w:rPr>
          <w:rFonts w:ascii="Arial" w:hAnsi="Arial"/>
        </w:rPr>
        <w:t>,</w:t>
      </w:r>
      <w:r w:rsidR="003E6508" w:rsidRPr="00AE672D">
        <w:rPr>
          <w:rFonts w:ascii="Arial" w:hAnsi="Arial"/>
        </w:rPr>
        <w:t xml:space="preserve"> </w:t>
      </w:r>
      <w:proofErr w:type="spellStart"/>
      <w:r w:rsidR="003E6508" w:rsidRPr="00AE672D">
        <w:rPr>
          <w:rFonts w:ascii="Arial" w:hAnsi="Arial"/>
        </w:rPr>
        <w:t>Dakim</w:t>
      </w:r>
      <w:proofErr w:type="spellEnd"/>
      <w:r w:rsidR="003E6508" w:rsidRPr="00AE672D">
        <w:rPr>
          <w:rFonts w:ascii="Arial" w:hAnsi="Arial"/>
        </w:rPr>
        <w:t>. O</w:t>
      </w:r>
      <w:r w:rsidR="00A22DC0" w:rsidRPr="00AE672D">
        <w:rPr>
          <w:rFonts w:ascii="Arial" w:hAnsi="Arial"/>
        </w:rPr>
        <w:t>n all the social media</w:t>
      </w:r>
      <w:r w:rsidR="003F662A" w:rsidRPr="00AE672D">
        <w:rPr>
          <w:rFonts w:ascii="Arial" w:hAnsi="Arial"/>
        </w:rPr>
        <w:t xml:space="preserve"> is </w:t>
      </w:r>
      <w:r w:rsidR="00A22DC0" w:rsidRPr="00AE672D">
        <w:rPr>
          <w:rFonts w:ascii="Arial" w:hAnsi="Arial"/>
        </w:rPr>
        <w:t>that song</w:t>
      </w:r>
      <w:r w:rsidR="003F662A" w:rsidRPr="00AE672D">
        <w:rPr>
          <w:rFonts w:ascii="Arial" w:hAnsi="Arial"/>
        </w:rPr>
        <w:t xml:space="preserve">. And </w:t>
      </w:r>
      <w:r w:rsidR="00A22DC0" w:rsidRPr="00AE672D">
        <w:rPr>
          <w:rFonts w:ascii="Arial" w:hAnsi="Arial"/>
        </w:rPr>
        <w:t xml:space="preserve">other music is on the latest </w:t>
      </w:r>
      <w:r w:rsidR="007B28D3" w:rsidRPr="00AE672D">
        <w:rPr>
          <w:rFonts w:ascii="Arial" w:hAnsi="Arial"/>
        </w:rPr>
        <w:t>SMARTBOMB</w:t>
      </w:r>
      <w:r w:rsidR="00A22DC0" w:rsidRPr="00AE672D">
        <w:rPr>
          <w:rFonts w:ascii="Arial" w:hAnsi="Arial"/>
        </w:rPr>
        <w:t xml:space="preserve"> copulation</w:t>
      </w:r>
      <w:r w:rsidR="00F44471" w:rsidRPr="00AE672D">
        <w:rPr>
          <w:rFonts w:ascii="Arial" w:hAnsi="Arial"/>
        </w:rPr>
        <w:t xml:space="preserve">, WATER FOR THE TOWN v.4. A </w:t>
      </w:r>
      <w:r w:rsidR="00A22DC0" w:rsidRPr="00AE672D">
        <w:rPr>
          <w:rFonts w:ascii="Arial" w:hAnsi="Arial"/>
        </w:rPr>
        <w:t xml:space="preserve">project </w:t>
      </w:r>
      <w:r w:rsidR="009145EF" w:rsidRPr="00AE672D">
        <w:rPr>
          <w:rFonts w:ascii="Arial" w:hAnsi="Arial"/>
        </w:rPr>
        <w:t xml:space="preserve">series </w:t>
      </w:r>
      <w:r w:rsidR="00A22DC0" w:rsidRPr="00AE672D">
        <w:rPr>
          <w:rFonts w:ascii="Arial" w:hAnsi="Arial"/>
        </w:rPr>
        <w:t>create</w:t>
      </w:r>
      <w:r w:rsidR="00A4707A">
        <w:rPr>
          <w:rFonts w:ascii="Arial" w:hAnsi="Arial"/>
        </w:rPr>
        <w:t>d</w:t>
      </w:r>
      <w:r w:rsidR="00FC200E" w:rsidRPr="00AE672D">
        <w:rPr>
          <w:rFonts w:ascii="Arial" w:hAnsi="Arial"/>
        </w:rPr>
        <w:t xml:space="preserve"> to raise </w:t>
      </w:r>
      <w:r w:rsidR="00A22DC0" w:rsidRPr="00AE672D">
        <w:rPr>
          <w:rFonts w:ascii="Arial" w:hAnsi="Arial"/>
        </w:rPr>
        <w:t>support</w:t>
      </w:r>
      <w:r w:rsidR="00FC200E" w:rsidRPr="00AE672D">
        <w:rPr>
          <w:rFonts w:ascii="Arial" w:hAnsi="Arial"/>
        </w:rPr>
        <w:t xml:space="preserve"> </w:t>
      </w:r>
      <w:r w:rsidR="00A22DC0" w:rsidRPr="00AE672D">
        <w:rPr>
          <w:rFonts w:ascii="Arial" w:hAnsi="Arial"/>
        </w:rPr>
        <w:t>grassroots organizations doing vital work here in Oakland</w:t>
      </w:r>
      <w:r w:rsidR="00FC200E" w:rsidRPr="00AE672D">
        <w:rPr>
          <w:rFonts w:ascii="Arial" w:hAnsi="Arial"/>
        </w:rPr>
        <w:t>. P</w:t>
      </w:r>
      <w:r w:rsidR="00A22DC0" w:rsidRPr="00AE672D">
        <w:rPr>
          <w:rFonts w:ascii="Arial" w:hAnsi="Arial"/>
        </w:rPr>
        <w:t xml:space="preserve">roceeds go to </w:t>
      </w:r>
      <w:r w:rsidR="00802011" w:rsidRPr="00AE672D">
        <w:rPr>
          <w:rFonts w:ascii="Arial" w:hAnsi="Arial"/>
        </w:rPr>
        <w:t xml:space="preserve">People's Breakfast Oakland, </w:t>
      </w:r>
      <w:r w:rsidR="00A22DC0" w:rsidRPr="00AE672D">
        <w:rPr>
          <w:rFonts w:ascii="Arial" w:hAnsi="Arial"/>
        </w:rPr>
        <w:t xml:space="preserve">links to all that is good available right now at </w:t>
      </w:r>
      <w:r w:rsidR="00802011" w:rsidRPr="00AE672D">
        <w:rPr>
          <w:rFonts w:ascii="Arial" w:hAnsi="Arial"/>
          <w:i/>
          <w:iCs/>
        </w:rPr>
        <w:t>s</w:t>
      </w:r>
      <w:r w:rsidR="00A22DC0" w:rsidRPr="00AE672D">
        <w:rPr>
          <w:rFonts w:ascii="Arial" w:hAnsi="Arial"/>
          <w:i/>
          <w:iCs/>
        </w:rPr>
        <w:t>nap</w:t>
      </w:r>
      <w:r w:rsidR="00802011" w:rsidRPr="00AE672D">
        <w:rPr>
          <w:rFonts w:ascii="Arial" w:hAnsi="Arial"/>
          <w:i/>
          <w:iCs/>
        </w:rPr>
        <w:t>j</w:t>
      </w:r>
      <w:r w:rsidR="00A22DC0" w:rsidRPr="00AE672D">
        <w:rPr>
          <w:rFonts w:ascii="Arial" w:hAnsi="Arial"/>
          <w:i/>
          <w:iCs/>
        </w:rPr>
        <w:t>udgment</w:t>
      </w:r>
      <w:r w:rsidR="00802011" w:rsidRPr="00AE672D">
        <w:rPr>
          <w:rFonts w:ascii="Arial" w:hAnsi="Arial"/>
          <w:i/>
          <w:iCs/>
        </w:rPr>
        <w:t>.org</w:t>
      </w:r>
      <w:r w:rsidR="00802011" w:rsidRPr="00AE672D">
        <w:rPr>
          <w:rFonts w:ascii="Arial" w:hAnsi="Arial"/>
        </w:rPr>
        <w:t>.</w:t>
      </w:r>
    </w:p>
    <w:p w14:paraId="0277ED8F" w14:textId="77777777" w:rsidR="0057575E" w:rsidRPr="00AE672D" w:rsidRDefault="0057575E">
      <w:pPr>
        <w:spacing w:after="0"/>
        <w:rPr>
          <w:rFonts w:ascii="Arial" w:hAnsi="Arial"/>
        </w:rPr>
      </w:pPr>
    </w:p>
    <w:p w14:paraId="42DD4A47" w14:textId="77777777" w:rsidR="00802011" w:rsidRPr="00AE672D" w:rsidRDefault="00802011">
      <w:pPr>
        <w:spacing w:after="0"/>
        <w:rPr>
          <w:rFonts w:ascii="Arial" w:hAnsi="Arial"/>
        </w:rPr>
      </w:pPr>
      <w:r w:rsidRPr="00AE672D">
        <w:rPr>
          <w:rFonts w:ascii="Arial" w:hAnsi="Arial"/>
        </w:rPr>
        <w:t>[upbeat music]</w:t>
      </w:r>
    </w:p>
    <w:p w14:paraId="05269552" w14:textId="77777777" w:rsidR="00802011" w:rsidRPr="00AE672D" w:rsidRDefault="00802011">
      <w:pPr>
        <w:spacing w:after="0"/>
        <w:rPr>
          <w:rFonts w:ascii="Arial" w:hAnsi="Arial"/>
        </w:rPr>
      </w:pPr>
    </w:p>
    <w:p w14:paraId="4DE13D6C" w14:textId="0F012FE6" w:rsidR="0057575E" w:rsidRPr="00AE672D" w:rsidRDefault="00A22DC0">
      <w:pPr>
        <w:spacing w:after="0"/>
        <w:rPr>
          <w:rFonts w:ascii="Arial" w:hAnsi="Arial"/>
        </w:rPr>
      </w:pPr>
      <w:r w:rsidRPr="00AE672D">
        <w:rPr>
          <w:rFonts w:ascii="Arial" w:hAnsi="Arial"/>
        </w:rPr>
        <w:t>Oh yes, who else</w:t>
      </w:r>
      <w:r w:rsidR="007A24C0" w:rsidRPr="00AE672D">
        <w:rPr>
          <w:rFonts w:ascii="Arial" w:hAnsi="Arial"/>
        </w:rPr>
        <w:t xml:space="preserve">, dear </w:t>
      </w:r>
      <w:r w:rsidRPr="00AE672D">
        <w:rPr>
          <w:rFonts w:ascii="Arial" w:hAnsi="Arial"/>
        </w:rPr>
        <w:t>friends</w:t>
      </w:r>
      <w:r w:rsidR="007A24C0" w:rsidRPr="00AE672D">
        <w:rPr>
          <w:rFonts w:ascii="Arial" w:hAnsi="Arial"/>
        </w:rPr>
        <w:t>?</w:t>
      </w:r>
      <w:r w:rsidRPr="00AE672D">
        <w:rPr>
          <w:rFonts w:ascii="Arial" w:hAnsi="Arial"/>
        </w:rPr>
        <w:t xml:space="preserve"> </w:t>
      </w:r>
      <w:r w:rsidR="001548A4" w:rsidRPr="00AE672D">
        <w:rPr>
          <w:rFonts w:ascii="Arial" w:hAnsi="Arial"/>
        </w:rPr>
        <w:t xml:space="preserve">Who </w:t>
      </w:r>
      <w:r w:rsidRPr="00AE672D">
        <w:rPr>
          <w:rFonts w:ascii="Arial" w:hAnsi="Arial"/>
        </w:rPr>
        <w:t>else</w:t>
      </w:r>
      <w:r w:rsidR="007A24C0" w:rsidRPr="00AE672D">
        <w:rPr>
          <w:rFonts w:ascii="Arial" w:hAnsi="Arial"/>
        </w:rPr>
        <w:t xml:space="preserve"> </w:t>
      </w:r>
      <w:r w:rsidRPr="00AE672D">
        <w:rPr>
          <w:rFonts w:ascii="Arial" w:hAnsi="Arial"/>
        </w:rPr>
        <w:t xml:space="preserve">will take you on adventures around the world? None other than </w:t>
      </w:r>
      <w:r w:rsidR="00A736A6" w:rsidRPr="00AE672D">
        <w:rPr>
          <w:rFonts w:ascii="Arial" w:hAnsi="Arial"/>
        </w:rPr>
        <w:t>Snap Judgment</w:t>
      </w:r>
      <w:r w:rsidR="007A24C0" w:rsidRPr="00AE672D">
        <w:rPr>
          <w:rFonts w:ascii="Arial" w:hAnsi="Arial"/>
        </w:rPr>
        <w:t>. B</w:t>
      </w:r>
      <w:r w:rsidRPr="00AE672D">
        <w:rPr>
          <w:rFonts w:ascii="Arial" w:hAnsi="Arial"/>
        </w:rPr>
        <w:t xml:space="preserve">e the most interesting person your enemies </w:t>
      </w:r>
      <w:r w:rsidR="007A24C0" w:rsidRPr="00AE672D">
        <w:rPr>
          <w:rFonts w:ascii="Arial" w:hAnsi="Arial"/>
        </w:rPr>
        <w:t>know. F</w:t>
      </w:r>
      <w:r w:rsidRPr="00AE672D">
        <w:rPr>
          <w:rFonts w:ascii="Arial" w:hAnsi="Arial"/>
        </w:rPr>
        <w:t xml:space="preserve">ollow </w:t>
      </w:r>
      <w:r w:rsidR="007A24C0" w:rsidRPr="00AE672D">
        <w:rPr>
          <w:rFonts w:ascii="Arial" w:hAnsi="Arial"/>
        </w:rPr>
        <w:t>S</w:t>
      </w:r>
      <w:r w:rsidRPr="00AE672D">
        <w:rPr>
          <w:rFonts w:ascii="Arial" w:hAnsi="Arial"/>
        </w:rPr>
        <w:t xml:space="preserve">nap </w:t>
      </w:r>
      <w:r w:rsidR="007A24C0" w:rsidRPr="00AE672D">
        <w:rPr>
          <w:rFonts w:ascii="Arial" w:hAnsi="Arial"/>
        </w:rPr>
        <w:t xml:space="preserve">on </w:t>
      </w:r>
      <w:r w:rsidRPr="00AE672D">
        <w:rPr>
          <w:rFonts w:ascii="Arial" w:hAnsi="Arial"/>
        </w:rPr>
        <w:t>any podcast platform for more amazing stories from all over the place</w:t>
      </w:r>
      <w:r w:rsidR="009D4CC7" w:rsidRPr="00AE672D">
        <w:rPr>
          <w:rFonts w:ascii="Arial" w:hAnsi="Arial"/>
        </w:rPr>
        <w:t>. A</w:t>
      </w:r>
      <w:r w:rsidRPr="00AE672D">
        <w:rPr>
          <w:rFonts w:ascii="Arial" w:hAnsi="Arial"/>
        </w:rPr>
        <w:t>nd even better</w:t>
      </w:r>
      <w:r w:rsidR="009D4CC7" w:rsidRPr="00AE672D">
        <w:rPr>
          <w:rFonts w:ascii="Arial" w:hAnsi="Arial"/>
        </w:rPr>
        <w:t>, y</w:t>
      </w:r>
      <w:r w:rsidRPr="00AE672D">
        <w:rPr>
          <w:rFonts w:ascii="Arial" w:hAnsi="Arial"/>
        </w:rPr>
        <w:t xml:space="preserve">ou can rock </w:t>
      </w:r>
      <w:r w:rsidR="009D4CC7" w:rsidRPr="00AE672D">
        <w:rPr>
          <w:rFonts w:ascii="Arial" w:hAnsi="Arial"/>
        </w:rPr>
        <w:t xml:space="preserve">Snap Judgment </w:t>
      </w:r>
      <w:r w:rsidRPr="00AE672D">
        <w:rPr>
          <w:rFonts w:ascii="Arial" w:hAnsi="Arial"/>
        </w:rPr>
        <w:t>t</w:t>
      </w:r>
      <w:r w:rsidR="009D4CC7" w:rsidRPr="00AE672D">
        <w:rPr>
          <w:rFonts w:ascii="Arial" w:hAnsi="Arial"/>
        </w:rPr>
        <w:t>-</w:t>
      </w:r>
      <w:r w:rsidRPr="00AE672D">
        <w:rPr>
          <w:rFonts w:ascii="Arial" w:hAnsi="Arial"/>
        </w:rPr>
        <w:t xml:space="preserve">shirt and bring all the </w:t>
      </w:r>
      <w:r w:rsidR="002F6DC5" w:rsidRPr="00AE672D">
        <w:rPr>
          <w:rFonts w:ascii="Arial" w:hAnsi="Arial"/>
        </w:rPr>
        <w:t>S</w:t>
      </w:r>
      <w:r w:rsidRPr="00AE672D">
        <w:rPr>
          <w:rFonts w:ascii="Arial" w:hAnsi="Arial"/>
        </w:rPr>
        <w:t>nappers to the yard</w:t>
      </w:r>
      <w:bookmarkStart w:id="0" w:name="_GoBack"/>
      <w:bookmarkEnd w:id="0"/>
      <w:r w:rsidRPr="00AE672D">
        <w:rPr>
          <w:rFonts w:ascii="Arial" w:hAnsi="Arial"/>
        </w:rPr>
        <w:t xml:space="preserve"> </w:t>
      </w:r>
      <w:r w:rsidR="00D23196" w:rsidRPr="00AE672D">
        <w:rPr>
          <w:rFonts w:ascii="Arial" w:hAnsi="Arial"/>
        </w:rPr>
        <w:t xml:space="preserve">[unintelligible </w:t>
      </w:r>
      <w:r w:rsidR="008D47AE" w:rsidRPr="00AE672D">
        <w:rPr>
          <w:rFonts w:ascii="Arial" w:hAnsi="Arial"/>
        </w:rPr>
        <w:t xml:space="preserve">[00:48:03] </w:t>
      </w:r>
      <w:r w:rsidRPr="00AE672D">
        <w:rPr>
          <w:rFonts w:ascii="Arial" w:hAnsi="Arial"/>
        </w:rPr>
        <w:t>is better than yours</w:t>
      </w:r>
      <w:r w:rsidR="004743CD" w:rsidRPr="00AE672D">
        <w:rPr>
          <w:rFonts w:ascii="Arial" w:hAnsi="Arial"/>
        </w:rPr>
        <w:t xml:space="preserve">, </w:t>
      </w:r>
      <w:r w:rsidRPr="00AE672D">
        <w:rPr>
          <w:rFonts w:ascii="Arial" w:hAnsi="Arial"/>
        </w:rPr>
        <w:t>available right now</w:t>
      </w:r>
      <w:r w:rsidR="004743CD" w:rsidRPr="00AE672D">
        <w:rPr>
          <w:rFonts w:ascii="Arial" w:hAnsi="Arial"/>
        </w:rPr>
        <w:t xml:space="preserve"> at </w:t>
      </w:r>
      <w:r w:rsidR="004743CD" w:rsidRPr="00AE672D">
        <w:rPr>
          <w:rFonts w:ascii="Arial" w:hAnsi="Arial"/>
          <w:i/>
          <w:iCs/>
        </w:rPr>
        <w:t>s</w:t>
      </w:r>
      <w:r w:rsidRPr="00AE672D">
        <w:rPr>
          <w:rFonts w:ascii="Arial" w:hAnsi="Arial"/>
          <w:i/>
          <w:iCs/>
        </w:rPr>
        <w:t>nap</w:t>
      </w:r>
      <w:r w:rsidR="004743CD" w:rsidRPr="00AE672D">
        <w:rPr>
          <w:rFonts w:ascii="Arial" w:hAnsi="Arial"/>
          <w:i/>
          <w:iCs/>
        </w:rPr>
        <w:t>j</w:t>
      </w:r>
      <w:r w:rsidRPr="00AE672D">
        <w:rPr>
          <w:rFonts w:ascii="Arial" w:hAnsi="Arial"/>
          <w:i/>
          <w:iCs/>
        </w:rPr>
        <w:t>udgment</w:t>
      </w:r>
      <w:r w:rsidR="004743CD" w:rsidRPr="00AE672D">
        <w:rPr>
          <w:rFonts w:ascii="Arial" w:hAnsi="Arial"/>
          <w:i/>
          <w:iCs/>
        </w:rPr>
        <w:t>.org</w:t>
      </w:r>
      <w:r w:rsidR="004743CD" w:rsidRPr="00AE672D">
        <w:rPr>
          <w:rFonts w:ascii="Arial" w:hAnsi="Arial"/>
        </w:rPr>
        <w:t>.</w:t>
      </w:r>
    </w:p>
    <w:p w14:paraId="54FE3419" w14:textId="77777777" w:rsidR="0057575E" w:rsidRPr="00AE672D" w:rsidRDefault="0057575E">
      <w:pPr>
        <w:spacing w:after="0"/>
        <w:rPr>
          <w:rFonts w:ascii="Arial" w:hAnsi="Arial"/>
        </w:rPr>
      </w:pPr>
    </w:p>
    <w:p w14:paraId="56A46B4D" w14:textId="77777777" w:rsidR="004743CD" w:rsidRPr="00AE672D" w:rsidRDefault="004743CD">
      <w:pPr>
        <w:spacing w:after="0"/>
        <w:rPr>
          <w:rFonts w:ascii="Arial" w:hAnsi="Arial"/>
        </w:rPr>
      </w:pPr>
      <w:r w:rsidRPr="00AE672D">
        <w:rPr>
          <w:rFonts w:ascii="Arial" w:hAnsi="Arial"/>
        </w:rPr>
        <w:t>[upbeat music]</w:t>
      </w:r>
    </w:p>
    <w:p w14:paraId="526C04BD" w14:textId="77777777" w:rsidR="004743CD" w:rsidRPr="00AE672D" w:rsidRDefault="004743CD">
      <w:pPr>
        <w:spacing w:after="0"/>
        <w:rPr>
          <w:rFonts w:ascii="Arial" w:hAnsi="Arial"/>
        </w:rPr>
      </w:pPr>
    </w:p>
    <w:p w14:paraId="000EB19C" w14:textId="243B0B34" w:rsidR="00AE672D" w:rsidRPr="00AE672D" w:rsidRDefault="004743CD">
      <w:pPr>
        <w:spacing w:after="0"/>
        <w:rPr>
          <w:rFonts w:ascii="Arial" w:hAnsi="Arial"/>
        </w:rPr>
      </w:pPr>
      <w:r w:rsidRPr="00AE672D">
        <w:rPr>
          <w:rFonts w:ascii="Arial" w:hAnsi="Arial"/>
        </w:rPr>
        <w:t xml:space="preserve">Snap </w:t>
      </w:r>
      <w:r w:rsidR="00A22DC0" w:rsidRPr="00AE672D">
        <w:rPr>
          <w:rFonts w:ascii="Arial" w:hAnsi="Arial"/>
        </w:rPr>
        <w:t xml:space="preserve">is brought to you by the team that always plays it by the book, except for the </w:t>
      </w:r>
      <w:r w:rsidR="00B314D6" w:rsidRPr="00AE672D">
        <w:rPr>
          <w:rFonts w:ascii="Arial" w:hAnsi="Arial"/>
        </w:rPr>
        <w:t xml:space="preserve">uber </w:t>
      </w:r>
      <w:r w:rsidR="00A22DC0" w:rsidRPr="00AE672D">
        <w:rPr>
          <w:rFonts w:ascii="Arial" w:hAnsi="Arial"/>
        </w:rPr>
        <w:t xml:space="preserve">producer Mark </w:t>
      </w:r>
      <w:proofErr w:type="spellStart"/>
      <w:r w:rsidR="00B314D6" w:rsidRPr="00AE672D">
        <w:rPr>
          <w:rFonts w:ascii="Arial" w:hAnsi="Arial"/>
        </w:rPr>
        <w:t>Ri</w:t>
      </w:r>
      <w:r w:rsidR="00A22DC0" w:rsidRPr="00AE672D">
        <w:rPr>
          <w:rFonts w:ascii="Arial" w:hAnsi="Arial"/>
        </w:rPr>
        <w:t>stitch</w:t>
      </w:r>
      <w:proofErr w:type="spellEnd"/>
      <w:r w:rsidR="00A22DC0" w:rsidRPr="00AE672D">
        <w:rPr>
          <w:rFonts w:ascii="Arial" w:hAnsi="Arial"/>
        </w:rPr>
        <w:t xml:space="preserve"> </w:t>
      </w:r>
      <w:r w:rsidR="00407AD5">
        <w:rPr>
          <w:rFonts w:ascii="Arial" w:hAnsi="Arial"/>
        </w:rPr>
        <w:t xml:space="preserve">who </w:t>
      </w:r>
      <w:r w:rsidR="00A22DC0" w:rsidRPr="00AE672D">
        <w:rPr>
          <w:rFonts w:ascii="Arial" w:hAnsi="Arial"/>
        </w:rPr>
        <w:t xml:space="preserve">was actually born in a loophole. </w:t>
      </w:r>
      <w:r w:rsidR="00AE672D" w:rsidRPr="00AE672D">
        <w:rPr>
          <w:rFonts w:ascii="Arial" w:hAnsi="Arial"/>
        </w:rPr>
        <w:t xml:space="preserve">Nancy López, Pat </w:t>
      </w:r>
      <w:proofErr w:type="spellStart"/>
      <w:r w:rsidR="00AE672D" w:rsidRPr="00AE672D">
        <w:rPr>
          <w:rFonts w:ascii="Arial" w:hAnsi="Arial"/>
        </w:rPr>
        <w:t>Mesiti</w:t>
      </w:r>
      <w:proofErr w:type="spellEnd"/>
      <w:r w:rsidR="00AE672D" w:rsidRPr="00AE672D">
        <w:rPr>
          <w:rFonts w:ascii="Arial" w:hAnsi="Arial"/>
        </w:rPr>
        <w:t xml:space="preserve">-Miller, Renzo </w:t>
      </w:r>
      <w:proofErr w:type="spellStart"/>
      <w:r w:rsidR="00AE672D" w:rsidRPr="00AE672D">
        <w:rPr>
          <w:rFonts w:ascii="Arial" w:hAnsi="Arial"/>
        </w:rPr>
        <w:t>Gorrio</w:t>
      </w:r>
      <w:proofErr w:type="spellEnd"/>
      <w:r w:rsidR="00AE672D" w:rsidRPr="00AE672D">
        <w:rPr>
          <w:rFonts w:ascii="Arial" w:hAnsi="Arial"/>
        </w:rPr>
        <w:t xml:space="preserve">, Shaina Shealy, Teo </w:t>
      </w:r>
      <w:proofErr w:type="spellStart"/>
      <w:r w:rsidR="00AE672D" w:rsidRPr="00AE672D">
        <w:rPr>
          <w:rFonts w:ascii="Arial" w:hAnsi="Arial"/>
        </w:rPr>
        <w:t>Ducot</w:t>
      </w:r>
      <w:proofErr w:type="spellEnd"/>
      <w:r w:rsidR="00AE672D" w:rsidRPr="00AE672D">
        <w:rPr>
          <w:rFonts w:ascii="Arial" w:hAnsi="Arial"/>
        </w:rPr>
        <w:t xml:space="preserve">, Flo Wiley, John </w:t>
      </w:r>
      <w:proofErr w:type="spellStart"/>
      <w:r w:rsidR="00AE672D" w:rsidRPr="00AE672D">
        <w:rPr>
          <w:rFonts w:ascii="Arial" w:hAnsi="Arial"/>
        </w:rPr>
        <w:t>Fecile</w:t>
      </w:r>
      <w:proofErr w:type="spellEnd"/>
      <w:r w:rsidR="00AE672D" w:rsidRPr="00AE672D">
        <w:rPr>
          <w:rFonts w:ascii="Arial" w:hAnsi="Arial"/>
        </w:rPr>
        <w:t xml:space="preserve">, Marisa Dodge, Regina </w:t>
      </w:r>
      <w:proofErr w:type="spellStart"/>
      <w:r w:rsidR="00AE672D" w:rsidRPr="00AE672D">
        <w:rPr>
          <w:rFonts w:ascii="Arial" w:hAnsi="Arial"/>
        </w:rPr>
        <w:t>Bediako</w:t>
      </w:r>
      <w:proofErr w:type="spellEnd"/>
      <w:r w:rsidR="00AE672D" w:rsidRPr="00AE672D">
        <w:rPr>
          <w:rFonts w:ascii="Arial" w:hAnsi="Arial"/>
        </w:rPr>
        <w:t>,</w:t>
      </w:r>
      <w:r w:rsidR="00AE672D">
        <w:rPr>
          <w:rFonts w:ascii="Arial" w:hAnsi="Arial"/>
          <w:b/>
          <w:bCs/>
        </w:rPr>
        <w:t xml:space="preserve"> </w:t>
      </w:r>
      <w:r w:rsidR="00AE672D" w:rsidRPr="00AE672D">
        <w:rPr>
          <w:rFonts w:ascii="Arial" w:hAnsi="Arial"/>
        </w:rPr>
        <w:t>Davey Kim,</w:t>
      </w:r>
      <w:r w:rsidR="00AE672D">
        <w:rPr>
          <w:rFonts w:ascii="Arial" w:hAnsi="Arial"/>
          <w:b/>
          <w:bCs/>
        </w:rPr>
        <w:t xml:space="preserve"> </w:t>
      </w:r>
      <w:r w:rsidR="00AE672D" w:rsidRPr="00AE672D">
        <w:rPr>
          <w:rFonts w:ascii="Arial" w:hAnsi="Arial"/>
        </w:rPr>
        <w:t xml:space="preserve">Bo Walsh, David </w:t>
      </w:r>
      <w:proofErr w:type="spellStart"/>
      <w:r w:rsidR="00AE672D" w:rsidRPr="00AE672D">
        <w:rPr>
          <w:rFonts w:ascii="Arial" w:hAnsi="Arial"/>
        </w:rPr>
        <w:t>Exumé</w:t>
      </w:r>
      <w:proofErr w:type="spellEnd"/>
      <w:r w:rsidR="00AE672D">
        <w:rPr>
          <w:rFonts w:ascii="Arial" w:hAnsi="Arial"/>
        </w:rPr>
        <w:t xml:space="preserve">, </w:t>
      </w:r>
      <w:r w:rsidR="00AE672D" w:rsidRPr="00AE672D">
        <w:rPr>
          <w:rFonts w:ascii="Arial" w:hAnsi="Arial"/>
        </w:rPr>
        <w:t xml:space="preserve">and Annie Nguyen </w:t>
      </w:r>
    </w:p>
    <w:p w14:paraId="425F22E1" w14:textId="77777777" w:rsidR="00AE672D" w:rsidRPr="00AE672D" w:rsidRDefault="00AE672D">
      <w:pPr>
        <w:spacing w:after="0"/>
        <w:rPr>
          <w:rFonts w:ascii="Arial" w:hAnsi="Arial"/>
        </w:rPr>
      </w:pPr>
    </w:p>
    <w:p w14:paraId="174CBFC4" w14:textId="652FE724" w:rsidR="00107834" w:rsidRPr="00AE672D" w:rsidRDefault="00107834" w:rsidP="00107834">
      <w:pPr>
        <w:spacing w:after="0"/>
        <w:rPr>
          <w:rFonts w:ascii="Arial" w:hAnsi="Arial"/>
        </w:rPr>
      </w:pPr>
      <w:r w:rsidRPr="00AE672D">
        <w:rPr>
          <w:rFonts w:ascii="Arial" w:hAnsi="Arial"/>
        </w:rPr>
        <w:t>[</w:t>
      </w:r>
      <w:r w:rsidR="00A40DE1">
        <w:rPr>
          <w:rFonts w:ascii="Arial" w:hAnsi="Arial"/>
        </w:rPr>
        <w:t xml:space="preserve">electro </w:t>
      </w:r>
      <w:r w:rsidRPr="00AE672D">
        <w:rPr>
          <w:rFonts w:ascii="Arial" w:hAnsi="Arial"/>
        </w:rPr>
        <w:t>music]</w:t>
      </w:r>
    </w:p>
    <w:p w14:paraId="2FBEEA99" w14:textId="77777777" w:rsidR="00107834" w:rsidRDefault="00107834">
      <w:pPr>
        <w:spacing w:after="0"/>
        <w:rPr>
          <w:rFonts w:ascii="Arial" w:hAnsi="Arial"/>
        </w:rPr>
      </w:pPr>
    </w:p>
    <w:p w14:paraId="57697FE1" w14:textId="16DDAE8B" w:rsidR="0057575E" w:rsidRDefault="00A22DC0">
      <w:pPr>
        <w:spacing w:after="0"/>
        <w:rPr>
          <w:rFonts w:ascii="Arial" w:hAnsi="Arial"/>
        </w:rPr>
      </w:pPr>
      <w:r w:rsidRPr="00AE672D">
        <w:rPr>
          <w:rFonts w:ascii="Arial" w:hAnsi="Arial"/>
        </w:rPr>
        <w:t>This is not the news</w:t>
      </w:r>
      <w:r w:rsidR="004C6B44">
        <w:rPr>
          <w:rFonts w:ascii="Arial" w:hAnsi="Arial"/>
        </w:rPr>
        <w:t xml:space="preserve">. No way </w:t>
      </w:r>
      <w:r w:rsidRPr="00AE672D">
        <w:rPr>
          <w:rFonts w:ascii="Arial" w:hAnsi="Arial"/>
        </w:rPr>
        <w:t>is this the news</w:t>
      </w:r>
      <w:r w:rsidR="004C6B44">
        <w:rPr>
          <w:rFonts w:ascii="Arial" w:hAnsi="Arial"/>
        </w:rPr>
        <w:t xml:space="preserve">. </w:t>
      </w:r>
      <w:r w:rsidRPr="00AE672D">
        <w:rPr>
          <w:rFonts w:ascii="Arial" w:hAnsi="Arial"/>
        </w:rPr>
        <w:t xml:space="preserve">In fact, you </w:t>
      </w:r>
      <w:r w:rsidR="00865C6E">
        <w:rPr>
          <w:rFonts w:ascii="Arial" w:hAnsi="Arial"/>
        </w:rPr>
        <w:t xml:space="preserve">could </w:t>
      </w:r>
      <w:r w:rsidRPr="00AE672D">
        <w:rPr>
          <w:rFonts w:ascii="Arial" w:hAnsi="Arial"/>
        </w:rPr>
        <w:t xml:space="preserve">get your own marriage </w:t>
      </w:r>
      <w:r w:rsidR="004131B7">
        <w:rPr>
          <w:rFonts w:ascii="Arial" w:hAnsi="Arial"/>
        </w:rPr>
        <w:t>annulled,</w:t>
      </w:r>
      <w:r w:rsidRPr="00AE672D">
        <w:rPr>
          <w:rFonts w:ascii="Arial" w:hAnsi="Arial"/>
        </w:rPr>
        <w:t xml:space="preserve"> </w:t>
      </w:r>
      <w:r w:rsidR="004131B7">
        <w:rPr>
          <w:rFonts w:ascii="Arial" w:hAnsi="Arial"/>
        </w:rPr>
        <w:t xml:space="preserve">if </w:t>
      </w:r>
      <w:r w:rsidRPr="00AE672D">
        <w:rPr>
          <w:rFonts w:ascii="Arial" w:hAnsi="Arial"/>
        </w:rPr>
        <w:t>I performed on July 16</w:t>
      </w:r>
      <w:r w:rsidR="004131B7">
        <w:rPr>
          <w:rFonts w:ascii="Arial" w:hAnsi="Arial"/>
        </w:rPr>
        <w:t>th</w:t>
      </w:r>
      <w:r w:rsidR="00B36146">
        <w:rPr>
          <w:rFonts w:ascii="Arial" w:hAnsi="Arial"/>
        </w:rPr>
        <w:t xml:space="preserve"> </w:t>
      </w:r>
      <w:r w:rsidRPr="00AE672D">
        <w:rPr>
          <w:rFonts w:ascii="Arial" w:hAnsi="Arial"/>
        </w:rPr>
        <w:t xml:space="preserve">2018 at the </w:t>
      </w:r>
      <w:r w:rsidR="004131B7">
        <w:rPr>
          <w:rFonts w:ascii="Arial" w:hAnsi="Arial"/>
        </w:rPr>
        <w:t>S</w:t>
      </w:r>
      <w:r w:rsidRPr="00AE672D">
        <w:rPr>
          <w:rFonts w:ascii="Arial" w:hAnsi="Arial"/>
        </w:rPr>
        <w:t xml:space="preserve">ilver </w:t>
      </w:r>
      <w:r w:rsidR="004131B7">
        <w:rPr>
          <w:rFonts w:ascii="Arial" w:hAnsi="Arial"/>
        </w:rPr>
        <w:t>O</w:t>
      </w:r>
      <w:r w:rsidRPr="00AE672D">
        <w:rPr>
          <w:rFonts w:ascii="Arial" w:hAnsi="Arial"/>
        </w:rPr>
        <w:t xml:space="preserve">ak </w:t>
      </w:r>
      <w:r w:rsidR="004131B7">
        <w:rPr>
          <w:rFonts w:ascii="Arial" w:hAnsi="Arial"/>
        </w:rPr>
        <w:t>W</w:t>
      </w:r>
      <w:r w:rsidRPr="00AE672D">
        <w:rPr>
          <w:rFonts w:ascii="Arial" w:hAnsi="Arial"/>
        </w:rPr>
        <w:t>inery, because maybe I didn't really have a marriage license</w:t>
      </w:r>
      <w:r w:rsidR="00583D44">
        <w:rPr>
          <w:rFonts w:ascii="Arial" w:hAnsi="Arial"/>
        </w:rPr>
        <w:t>, y</w:t>
      </w:r>
      <w:r w:rsidRPr="00AE672D">
        <w:rPr>
          <w:rFonts w:ascii="Arial" w:hAnsi="Arial"/>
        </w:rPr>
        <w:t>ou could do that. And you would still</w:t>
      </w:r>
      <w:r w:rsidR="00583D44">
        <w:rPr>
          <w:rFonts w:ascii="Arial" w:hAnsi="Arial"/>
        </w:rPr>
        <w:t xml:space="preserve">, </w:t>
      </w:r>
      <w:r w:rsidRPr="00AE672D">
        <w:rPr>
          <w:rFonts w:ascii="Arial" w:hAnsi="Arial"/>
        </w:rPr>
        <w:t>not be as far away from the news</w:t>
      </w:r>
      <w:r w:rsidR="00583D44">
        <w:rPr>
          <w:rFonts w:ascii="Arial" w:hAnsi="Arial"/>
        </w:rPr>
        <w:t xml:space="preserve"> </w:t>
      </w:r>
      <w:r w:rsidRPr="00AE672D">
        <w:rPr>
          <w:rFonts w:ascii="Arial" w:hAnsi="Arial"/>
        </w:rPr>
        <w:t>as this is</w:t>
      </w:r>
      <w:r w:rsidR="00583D44">
        <w:rPr>
          <w:rFonts w:ascii="Arial" w:hAnsi="Arial"/>
        </w:rPr>
        <w:t>, b</w:t>
      </w:r>
      <w:r w:rsidRPr="00AE672D">
        <w:rPr>
          <w:rFonts w:ascii="Arial" w:hAnsi="Arial"/>
        </w:rPr>
        <w:t>ut this is PR</w:t>
      </w:r>
      <w:r w:rsidR="00583D44">
        <w:rPr>
          <w:rFonts w:ascii="Arial" w:hAnsi="Arial"/>
        </w:rPr>
        <w:t>X.</w:t>
      </w:r>
    </w:p>
    <w:p w14:paraId="56F5B44C" w14:textId="2B12A293" w:rsidR="00A40DE1" w:rsidRDefault="00A40DE1">
      <w:pPr>
        <w:spacing w:after="0"/>
        <w:rPr>
          <w:rFonts w:ascii="Arial" w:hAnsi="Arial"/>
        </w:rPr>
      </w:pPr>
    </w:p>
    <w:p w14:paraId="04F3A883" w14:textId="7DD5CB62" w:rsidR="00A40DE1" w:rsidRPr="00AE672D" w:rsidRDefault="00A40DE1">
      <w:pPr>
        <w:spacing w:after="0"/>
        <w:rPr>
          <w:rFonts w:ascii="Arial" w:hAnsi="Arial"/>
        </w:rPr>
      </w:pPr>
      <w:r w:rsidRPr="00AE672D">
        <w:rPr>
          <w:rFonts w:ascii="Arial" w:hAnsi="Arial"/>
        </w:rPr>
        <w:t>[</w:t>
      </w:r>
      <w:r>
        <w:rPr>
          <w:rFonts w:ascii="Arial" w:hAnsi="Arial"/>
        </w:rPr>
        <w:t xml:space="preserve">electro </w:t>
      </w:r>
      <w:r w:rsidRPr="00AE672D">
        <w:rPr>
          <w:rFonts w:ascii="Arial" w:hAnsi="Arial"/>
        </w:rPr>
        <w:t>music]</w:t>
      </w:r>
    </w:p>
    <w:sectPr w:rsidR="00A40DE1" w:rsidRPr="00AE672D"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483D" w14:textId="77777777" w:rsidR="001266DA" w:rsidRDefault="001266DA">
      <w:pPr>
        <w:spacing w:after="0" w:line="240" w:lineRule="auto"/>
      </w:pPr>
      <w:r>
        <w:separator/>
      </w:r>
    </w:p>
  </w:endnote>
  <w:endnote w:type="continuationSeparator" w:id="0">
    <w:p w14:paraId="63420A67" w14:textId="77777777" w:rsidR="001266DA" w:rsidRDefault="0012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1C4D839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4BE62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320B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774E" w14:textId="77777777" w:rsidR="001266DA" w:rsidRDefault="001266DA">
      <w:pPr>
        <w:spacing w:after="0" w:line="240" w:lineRule="auto"/>
      </w:pPr>
      <w:r>
        <w:separator/>
      </w:r>
    </w:p>
  </w:footnote>
  <w:footnote w:type="continuationSeparator" w:id="0">
    <w:p w14:paraId="711F2346" w14:textId="77777777" w:rsidR="001266DA" w:rsidRDefault="00126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sDC2MDcxMDW0MDJT0lEKTi0uzszPAykwrAUAR+5jgywAAAA="/>
  </w:docVars>
  <w:rsids>
    <w:rsidRoot w:val="00B47730"/>
    <w:rsid w:val="00001A44"/>
    <w:rsid w:val="0000297C"/>
    <w:rsid w:val="00003755"/>
    <w:rsid w:val="00004977"/>
    <w:rsid w:val="00004B5B"/>
    <w:rsid w:val="0000500E"/>
    <w:rsid w:val="00005A32"/>
    <w:rsid w:val="00007542"/>
    <w:rsid w:val="000116B3"/>
    <w:rsid w:val="0001182A"/>
    <w:rsid w:val="0001201A"/>
    <w:rsid w:val="00013955"/>
    <w:rsid w:val="00013B6B"/>
    <w:rsid w:val="00013F70"/>
    <w:rsid w:val="000141CE"/>
    <w:rsid w:val="000148A7"/>
    <w:rsid w:val="00014928"/>
    <w:rsid w:val="00015730"/>
    <w:rsid w:val="00015978"/>
    <w:rsid w:val="0001700F"/>
    <w:rsid w:val="00017D51"/>
    <w:rsid w:val="00017E00"/>
    <w:rsid w:val="0002024C"/>
    <w:rsid w:val="00020E98"/>
    <w:rsid w:val="0002234F"/>
    <w:rsid w:val="00022504"/>
    <w:rsid w:val="0002485E"/>
    <w:rsid w:val="00024B0D"/>
    <w:rsid w:val="00024CF4"/>
    <w:rsid w:val="00025448"/>
    <w:rsid w:val="00026377"/>
    <w:rsid w:val="00026C98"/>
    <w:rsid w:val="00027298"/>
    <w:rsid w:val="00027334"/>
    <w:rsid w:val="0002750D"/>
    <w:rsid w:val="00027AD5"/>
    <w:rsid w:val="000300FA"/>
    <w:rsid w:val="00030687"/>
    <w:rsid w:val="00030EB8"/>
    <w:rsid w:val="00032308"/>
    <w:rsid w:val="00032A6A"/>
    <w:rsid w:val="000332B4"/>
    <w:rsid w:val="00033A28"/>
    <w:rsid w:val="00033C1D"/>
    <w:rsid w:val="000343AB"/>
    <w:rsid w:val="00034616"/>
    <w:rsid w:val="000358FA"/>
    <w:rsid w:val="00035987"/>
    <w:rsid w:val="00035B59"/>
    <w:rsid w:val="00036202"/>
    <w:rsid w:val="00036474"/>
    <w:rsid w:val="000366F4"/>
    <w:rsid w:val="00037E77"/>
    <w:rsid w:val="00041DAF"/>
    <w:rsid w:val="000422D2"/>
    <w:rsid w:val="00042A91"/>
    <w:rsid w:val="00043577"/>
    <w:rsid w:val="0004420B"/>
    <w:rsid w:val="00044A86"/>
    <w:rsid w:val="0004565A"/>
    <w:rsid w:val="00045869"/>
    <w:rsid w:val="00045D46"/>
    <w:rsid w:val="00047DDE"/>
    <w:rsid w:val="00050A6B"/>
    <w:rsid w:val="000514DD"/>
    <w:rsid w:val="00051A21"/>
    <w:rsid w:val="000520A1"/>
    <w:rsid w:val="0005358D"/>
    <w:rsid w:val="00053CCD"/>
    <w:rsid w:val="00053CEF"/>
    <w:rsid w:val="00053DF8"/>
    <w:rsid w:val="000551AF"/>
    <w:rsid w:val="000557B7"/>
    <w:rsid w:val="00055B82"/>
    <w:rsid w:val="00055FE5"/>
    <w:rsid w:val="00056492"/>
    <w:rsid w:val="000567A3"/>
    <w:rsid w:val="000567CE"/>
    <w:rsid w:val="000569DA"/>
    <w:rsid w:val="00057060"/>
    <w:rsid w:val="000576FB"/>
    <w:rsid w:val="00057AA3"/>
    <w:rsid w:val="0006063C"/>
    <w:rsid w:val="00060C1B"/>
    <w:rsid w:val="00060C5A"/>
    <w:rsid w:val="0006268B"/>
    <w:rsid w:val="00063504"/>
    <w:rsid w:val="00063A13"/>
    <w:rsid w:val="00063AE2"/>
    <w:rsid w:val="00066610"/>
    <w:rsid w:val="000711E5"/>
    <w:rsid w:val="0007216C"/>
    <w:rsid w:val="000749DD"/>
    <w:rsid w:val="00074CFF"/>
    <w:rsid w:val="00074E0C"/>
    <w:rsid w:val="00074E86"/>
    <w:rsid w:val="000751FC"/>
    <w:rsid w:val="0007554C"/>
    <w:rsid w:val="00075945"/>
    <w:rsid w:val="00076FE6"/>
    <w:rsid w:val="00081076"/>
    <w:rsid w:val="00081C7E"/>
    <w:rsid w:val="00082642"/>
    <w:rsid w:val="0008682C"/>
    <w:rsid w:val="00086A39"/>
    <w:rsid w:val="00086FF6"/>
    <w:rsid w:val="00087256"/>
    <w:rsid w:val="00087609"/>
    <w:rsid w:val="00087C93"/>
    <w:rsid w:val="00090000"/>
    <w:rsid w:val="0009280B"/>
    <w:rsid w:val="00092C61"/>
    <w:rsid w:val="00094DB2"/>
    <w:rsid w:val="00095327"/>
    <w:rsid w:val="000956D4"/>
    <w:rsid w:val="00095FD3"/>
    <w:rsid w:val="000961F5"/>
    <w:rsid w:val="000A02F4"/>
    <w:rsid w:val="000A06EF"/>
    <w:rsid w:val="000A1265"/>
    <w:rsid w:val="000A133F"/>
    <w:rsid w:val="000A1F2D"/>
    <w:rsid w:val="000A23B4"/>
    <w:rsid w:val="000A26A3"/>
    <w:rsid w:val="000A286F"/>
    <w:rsid w:val="000A2D81"/>
    <w:rsid w:val="000A3C4E"/>
    <w:rsid w:val="000A3F2B"/>
    <w:rsid w:val="000A4994"/>
    <w:rsid w:val="000A4BEA"/>
    <w:rsid w:val="000A583A"/>
    <w:rsid w:val="000A64C4"/>
    <w:rsid w:val="000A6785"/>
    <w:rsid w:val="000A6893"/>
    <w:rsid w:val="000A694E"/>
    <w:rsid w:val="000B160A"/>
    <w:rsid w:val="000B1AA7"/>
    <w:rsid w:val="000B29F6"/>
    <w:rsid w:val="000B41E3"/>
    <w:rsid w:val="000B4B0D"/>
    <w:rsid w:val="000B4C28"/>
    <w:rsid w:val="000B4FEF"/>
    <w:rsid w:val="000B695E"/>
    <w:rsid w:val="000B6A06"/>
    <w:rsid w:val="000B6EF0"/>
    <w:rsid w:val="000B719E"/>
    <w:rsid w:val="000B7B1F"/>
    <w:rsid w:val="000B7E2A"/>
    <w:rsid w:val="000C097F"/>
    <w:rsid w:val="000C0B99"/>
    <w:rsid w:val="000C0FA9"/>
    <w:rsid w:val="000C181C"/>
    <w:rsid w:val="000C1851"/>
    <w:rsid w:val="000C29BA"/>
    <w:rsid w:val="000C3014"/>
    <w:rsid w:val="000C3BA2"/>
    <w:rsid w:val="000C3DE1"/>
    <w:rsid w:val="000C3F8E"/>
    <w:rsid w:val="000C40BE"/>
    <w:rsid w:val="000C4680"/>
    <w:rsid w:val="000C644E"/>
    <w:rsid w:val="000C6462"/>
    <w:rsid w:val="000C6688"/>
    <w:rsid w:val="000C66B7"/>
    <w:rsid w:val="000C7445"/>
    <w:rsid w:val="000D0284"/>
    <w:rsid w:val="000D1791"/>
    <w:rsid w:val="000D3456"/>
    <w:rsid w:val="000D3715"/>
    <w:rsid w:val="000D3E6B"/>
    <w:rsid w:val="000D423D"/>
    <w:rsid w:val="000D50E1"/>
    <w:rsid w:val="000D5CDD"/>
    <w:rsid w:val="000D6C90"/>
    <w:rsid w:val="000D76C1"/>
    <w:rsid w:val="000E0114"/>
    <w:rsid w:val="000E1BEF"/>
    <w:rsid w:val="000E21B6"/>
    <w:rsid w:val="000E23A2"/>
    <w:rsid w:val="000E2469"/>
    <w:rsid w:val="000E400F"/>
    <w:rsid w:val="000E4376"/>
    <w:rsid w:val="000E48C0"/>
    <w:rsid w:val="000E689E"/>
    <w:rsid w:val="000E6B9F"/>
    <w:rsid w:val="000E6D64"/>
    <w:rsid w:val="000E6D92"/>
    <w:rsid w:val="000E7D8D"/>
    <w:rsid w:val="000F068B"/>
    <w:rsid w:val="000F07CA"/>
    <w:rsid w:val="000F0B8F"/>
    <w:rsid w:val="000F0C53"/>
    <w:rsid w:val="000F1527"/>
    <w:rsid w:val="000F1892"/>
    <w:rsid w:val="000F1C17"/>
    <w:rsid w:val="000F20C0"/>
    <w:rsid w:val="000F2EDA"/>
    <w:rsid w:val="000F4F77"/>
    <w:rsid w:val="000F6298"/>
    <w:rsid w:val="000F63B2"/>
    <w:rsid w:val="0010012E"/>
    <w:rsid w:val="00100E55"/>
    <w:rsid w:val="0010112B"/>
    <w:rsid w:val="00101C8A"/>
    <w:rsid w:val="0010236C"/>
    <w:rsid w:val="00102606"/>
    <w:rsid w:val="00102983"/>
    <w:rsid w:val="00103F98"/>
    <w:rsid w:val="001047CD"/>
    <w:rsid w:val="001051DA"/>
    <w:rsid w:val="00105709"/>
    <w:rsid w:val="00105E74"/>
    <w:rsid w:val="001064BA"/>
    <w:rsid w:val="001064D8"/>
    <w:rsid w:val="0010756B"/>
    <w:rsid w:val="00107834"/>
    <w:rsid w:val="00107CBA"/>
    <w:rsid w:val="00111EDB"/>
    <w:rsid w:val="0011243D"/>
    <w:rsid w:val="00112BDD"/>
    <w:rsid w:val="00112CCB"/>
    <w:rsid w:val="00114160"/>
    <w:rsid w:val="001153D2"/>
    <w:rsid w:val="00115F46"/>
    <w:rsid w:val="00116FD3"/>
    <w:rsid w:val="00120159"/>
    <w:rsid w:val="001201E0"/>
    <w:rsid w:val="001202D2"/>
    <w:rsid w:val="0012068C"/>
    <w:rsid w:val="0012135B"/>
    <w:rsid w:val="00121474"/>
    <w:rsid w:val="001216B9"/>
    <w:rsid w:val="001240FD"/>
    <w:rsid w:val="00124685"/>
    <w:rsid w:val="00124824"/>
    <w:rsid w:val="00125A9C"/>
    <w:rsid w:val="00125E7C"/>
    <w:rsid w:val="001266DA"/>
    <w:rsid w:val="00127435"/>
    <w:rsid w:val="0012778C"/>
    <w:rsid w:val="00127ED5"/>
    <w:rsid w:val="001305FE"/>
    <w:rsid w:val="001308BE"/>
    <w:rsid w:val="00130C7E"/>
    <w:rsid w:val="00130FCA"/>
    <w:rsid w:val="001315A1"/>
    <w:rsid w:val="00131E12"/>
    <w:rsid w:val="00133EE3"/>
    <w:rsid w:val="001347EE"/>
    <w:rsid w:val="00135052"/>
    <w:rsid w:val="001351C2"/>
    <w:rsid w:val="00135DCC"/>
    <w:rsid w:val="00136C0D"/>
    <w:rsid w:val="00136E35"/>
    <w:rsid w:val="00137FC6"/>
    <w:rsid w:val="0014244A"/>
    <w:rsid w:val="00142808"/>
    <w:rsid w:val="00142E23"/>
    <w:rsid w:val="00143926"/>
    <w:rsid w:val="00143BA7"/>
    <w:rsid w:val="00143D00"/>
    <w:rsid w:val="00144CFE"/>
    <w:rsid w:val="00145568"/>
    <w:rsid w:val="001456C0"/>
    <w:rsid w:val="0014666F"/>
    <w:rsid w:val="00150536"/>
    <w:rsid w:val="0015074B"/>
    <w:rsid w:val="0015080E"/>
    <w:rsid w:val="001509C2"/>
    <w:rsid w:val="00150D3D"/>
    <w:rsid w:val="00150D46"/>
    <w:rsid w:val="00150DA9"/>
    <w:rsid w:val="00151A9B"/>
    <w:rsid w:val="00151B8A"/>
    <w:rsid w:val="0015266D"/>
    <w:rsid w:val="0015374C"/>
    <w:rsid w:val="0015398A"/>
    <w:rsid w:val="001548A4"/>
    <w:rsid w:val="00154C92"/>
    <w:rsid w:val="00154D0A"/>
    <w:rsid w:val="00155320"/>
    <w:rsid w:val="00155364"/>
    <w:rsid w:val="001557D6"/>
    <w:rsid w:val="00155F39"/>
    <w:rsid w:val="00156CB6"/>
    <w:rsid w:val="00156CD7"/>
    <w:rsid w:val="00157B6B"/>
    <w:rsid w:val="0016088D"/>
    <w:rsid w:val="00160948"/>
    <w:rsid w:val="0016184F"/>
    <w:rsid w:val="0016214E"/>
    <w:rsid w:val="001622F8"/>
    <w:rsid w:val="00162B78"/>
    <w:rsid w:val="00162CF8"/>
    <w:rsid w:val="00162D7C"/>
    <w:rsid w:val="0016556C"/>
    <w:rsid w:val="00166BF0"/>
    <w:rsid w:val="001671F0"/>
    <w:rsid w:val="0016728E"/>
    <w:rsid w:val="0017015C"/>
    <w:rsid w:val="001713B5"/>
    <w:rsid w:val="00171C98"/>
    <w:rsid w:val="001733F9"/>
    <w:rsid w:val="001743F7"/>
    <w:rsid w:val="00174643"/>
    <w:rsid w:val="00174865"/>
    <w:rsid w:val="0017487A"/>
    <w:rsid w:val="00177013"/>
    <w:rsid w:val="00177A88"/>
    <w:rsid w:val="00180141"/>
    <w:rsid w:val="0018060E"/>
    <w:rsid w:val="0018069D"/>
    <w:rsid w:val="00180EEC"/>
    <w:rsid w:val="00180F68"/>
    <w:rsid w:val="00181488"/>
    <w:rsid w:val="0018154B"/>
    <w:rsid w:val="001819CD"/>
    <w:rsid w:val="00182E43"/>
    <w:rsid w:val="00182EE3"/>
    <w:rsid w:val="00183949"/>
    <w:rsid w:val="00183953"/>
    <w:rsid w:val="00183A56"/>
    <w:rsid w:val="00183F7F"/>
    <w:rsid w:val="001842A2"/>
    <w:rsid w:val="00185276"/>
    <w:rsid w:val="0018572B"/>
    <w:rsid w:val="00185A14"/>
    <w:rsid w:val="00185DD4"/>
    <w:rsid w:val="00186844"/>
    <w:rsid w:val="00187C04"/>
    <w:rsid w:val="0019194A"/>
    <w:rsid w:val="00192A27"/>
    <w:rsid w:val="001936D7"/>
    <w:rsid w:val="00193B46"/>
    <w:rsid w:val="00193CC7"/>
    <w:rsid w:val="001940E8"/>
    <w:rsid w:val="001948E3"/>
    <w:rsid w:val="00194B34"/>
    <w:rsid w:val="0019554B"/>
    <w:rsid w:val="00196388"/>
    <w:rsid w:val="00197764"/>
    <w:rsid w:val="001A057F"/>
    <w:rsid w:val="001A15F4"/>
    <w:rsid w:val="001A18FE"/>
    <w:rsid w:val="001A21FE"/>
    <w:rsid w:val="001A34CC"/>
    <w:rsid w:val="001A4FA9"/>
    <w:rsid w:val="001A5213"/>
    <w:rsid w:val="001A5D09"/>
    <w:rsid w:val="001A5F66"/>
    <w:rsid w:val="001A719F"/>
    <w:rsid w:val="001A7221"/>
    <w:rsid w:val="001B0AD2"/>
    <w:rsid w:val="001B0AEB"/>
    <w:rsid w:val="001B0F12"/>
    <w:rsid w:val="001B1389"/>
    <w:rsid w:val="001B164F"/>
    <w:rsid w:val="001B22AC"/>
    <w:rsid w:val="001B4C6E"/>
    <w:rsid w:val="001B4E84"/>
    <w:rsid w:val="001B60EB"/>
    <w:rsid w:val="001B748A"/>
    <w:rsid w:val="001B7F9F"/>
    <w:rsid w:val="001C0A31"/>
    <w:rsid w:val="001C1233"/>
    <w:rsid w:val="001C28BA"/>
    <w:rsid w:val="001C33F1"/>
    <w:rsid w:val="001C42E7"/>
    <w:rsid w:val="001C53C1"/>
    <w:rsid w:val="001C7274"/>
    <w:rsid w:val="001D086C"/>
    <w:rsid w:val="001D0B83"/>
    <w:rsid w:val="001D1C47"/>
    <w:rsid w:val="001D3264"/>
    <w:rsid w:val="001D3A58"/>
    <w:rsid w:val="001D52CA"/>
    <w:rsid w:val="001D5390"/>
    <w:rsid w:val="001D592F"/>
    <w:rsid w:val="001D5F98"/>
    <w:rsid w:val="001D615A"/>
    <w:rsid w:val="001D6420"/>
    <w:rsid w:val="001D67CD"/>
    <w:rsid w:val="001D6B83"/>
    <w:rsid w:val="001D6EF7"/>
    <w:rsid w:val="001D73CC"/>
    <w:rsid w:val="001D7F57"/>
    <w:rsid w:val="001E0BFA"/>
    <w:rsid w:val="001E1880"/>
    <w:rsid w:val="001E1AAE"/>
    <w:rsid w:val="001E2AD3"/>
    <w:rsid w:val="001E2BCD"/>
    <w:rsid w:val="001E2DD4"/>
    <w:rsid w:val="001E2DFA"/>
    <w:rsid w:val="001E2F77"/>
    <w:rsid w:val="001E46E5"/>
    <w:rsid w:val="001E4FAA"/>
    <w:rsid w:val="001E6428"/>
    <w:rsid w:val="001E69C2"/>
    <w:rsid w:val="001F036F"/>
    <w:rsid w:val="001F27AA"/>
    <w:rsid w:val="001F29CF"/>
    <w:rsid w:val="001F2A14"/>
    <w:rsid w:val="001F2AC3"/>
    <w:rsid w:val="001F2D25"/>
    <w:rsid w:val="001F356E"/>
    <w:rsid w:val="001F40BA"/>
    <w:rsid w:val="001F41B3"/>
    <w:rsid w:val="001F439F"/>
    <w:rsid w:val="001F4BEA"/>
    <w:rsid w:val="001F50A6"/>
    <w:rsid w:val="001F55D2"/>
    <w:rsid w:val="001F5DD2"/>
    <w:rsid w:val="001F62AB"/>
    <w:rsid w:val="001F6AFF"/>
    <w:rsid w:val="00200EE7"/>
    <w:rsid w:val="00200FA1"/>
    <w:rsid w:val="002016B5"/>
    <w:rsid w:val="0020256B"/>
    <w:rsid w:val="00203076"/>
    <w:rsid w:val="00203551"/>
    <w:rsid w:val="00204189"/>
    <w:rsid w:val="002041A1"/>
    <w:rsid w:val="00204F49"/>
    <w:rsid w:val="00204F6B"/>
    <w:rsid w:val="002051E9"/>
    <w:rsid w:val="002059E8"/>
    <w:rsid w:val="00205CE6"/>
    <w:rsid w:val="00206591"/>
    <w:rsid w:val="00206796"/>
    <w:rsid w:val="00206DF6"/>
    <w:rsid w:val="00207737"/>
    <w:rsid w:val="002102E7"/>
    <w:rsid w:val="00211697"/>
    <w:rsid w:val="00212D86"/>
    <w:rsid w:val="00212E85"/>
    <w:rsid w:val="00212FEE"/>
    <w:rsid w:val="0021309B"/>
    <w:rsid w:val="00213125"/>
    <w:rsid w:val="00213863"/>
    <w:rsid w:val="00213AF4"/>
    <w:rsid w:val="00213E2D"/>
    <w:rsid w:val="00215CC9"/>
    <w:rsid w:val="0021657C"/>
    <w:rsid w:val="002169C6"/>
    <w:rsid w:val="00216F16"/>
    <w:rsid w:val="00217E9A"/>
    <w:rsid w:val="002204D2"/>
    <w:rsid w:val="002208A9"/>
    <w:rsid w:val="002213E9"/>
    <w:rsid w:val="0022142B"/>
    <w:rsid w:val="00221558"/>
    <w:rsid w:val="00221E2D"/>
    <w:rsid w:val="00222723"/>
    <w:rsid w:val="00223328"/>
    <w:rsid w:val="00223D52"/>
    <w:rsid w:val="002240EE"/>
    <w:rsid w:val="002247CA"/>
    <w:rsid w:val="00224824"/>
    <w:rsid w:val="00224DB1"/>
    <w:rsid w:val="00224E98"/>
    <w:rsid w:val="002253C2"/>
    <w:rsid w:val="0022563C"/>
    <w:rsid w:val="0022580C"/>
    <w:rsid w:val="002269D0"/>
    <w:rsid w:val="00231715"/>
    <w:rsid w:val="00231A5F"/>
    <w:rsid w:val="00232234"/>
    <w:rsid w:val="00232C07"/>
    <w:rsid w:val="0023642C"/>
    <w:rsid w:val="00236A7C"/>
    <w:rsid w:val="002374B4"/>
    <w:rsid w:val="00237D41"/>
    <w:rsid w:val="00240663"/>
    <w:rsid w:val="00240A7F"/>
    <w:rsid w:val="00242703"/>
    <w:rsid w:val="00242B50"/>
    <w:rsid w:val="00243E6B"/>
    <w:rsid w:val="00244698"/>
    <w:rsid w:val="00245590"/>
    <w:rsid w:val="002457A3"/>
    <w:rsid w:val="00245E9B"/>
    <w:rsid w:val="002461CC"/>
    <w:rsid w:val="0024789F"/>
    <w:rsid w:val="0025024A"/>
    <w:rsid w:val="00250DDE"/>
    <w:rsid w:val="00252785"/>
    <w:rsid w:val="00253773"/>
    <w:rsid w:val="00253EDD"/>
    <w:rsid w:val="0025487E"/>
    <w:rsid w:val="00255678"/>
    <w:rsid w:val="002564BF"/>
    <w:rsid w:val="0026057F"/>
    <w:rsid w:val="002606B8"/>
    <w:rsid w:val="0026160F"/>
    <w:rsid w:val="00261713"/>
    <w:rsid w:val="002637BE"/>
    <w:rsid w:val="00263C7C"/>
    <w:rsid w:val="002645CF"/>
    <w:rsid w:val="0026499B"/>
    <w:rsid w:val="002669ED"/>
    <w:rsid w:val="00266C4D"/>
    <w:rsid w:val="00266EB2"/>
    <w:rsid w:val="002670A6"/>
    <w:rsid w:val="00267A9C"/>
    <w:rsid w:val="00267C38"/>
    <w:rsid w:val="00267E89"/>
    <w:rsid w:val="00270172"/>
    <w:rsid w:val="00270350"/>
    <w:rsid w:val="00270BB5"/>
    <w:rsid w:val="00271065"/>
    <w:rsid w:val="002717DB"/>
    <w:rsid w:val="00271CCC"/>
    <w:rsid w:val="0027276B"/>
    <w:rsid w:val="00272F43"/>
    <w:rsid w:val="00273972"/>
    <w:rsid w:val="00274836"/>
    <w:rsid w:val="002752C4"/>
    <w:rsid w:val="002761E0"/>
    <w:rsid w:val="002770E0"/>
    <w:rsid w:val="002771C0"/>
    <w:rsid w:val="00277AB0"/>
    <w:rsid w:val="00277FE1"/>
    <w:rsid w:val="0028074F"/>
    <w:rsid w:val="00281135"/>
    <w:rsid w:val="002815E6"/>
    <w:rsid w:val="00281AA1"/>
    <w:rsid w:val="0028228C"/>
    <w:rsid w:val="002837A3"/>
    <w:rsid w:val="002839F9"/>
    <w:rsid w:val="00283B33"/>
    <w:rsid w:val="00283DFE"/>
    <w:rsid w:val="00284DAD"/>
    <w:rsid w:val="00285C64"/>
    <w:rsid w:val="00286886"/>
    <w:rsid w:val="00287A98"/>
    <w:rsid w:val="00287F88"/>
    <w:rsid w:val="0029283C"/>
    <w:rsid w:val="00292890"/>
    <w:rsid w:val="00292DAE"/>
    <w:rsid w:val="0029639D"/>
    <w:rsid w:val="002A0908"/>
    <w:rsid w:val="002A09BA"/>
    <w:rsid w:val="002A0F97"/>
    <w:rsid w:val="002A13B4"/>
    <w:rsid w:val="002A29FD"/>
    <w:rsid w:val="002A2A13"/>
    <w:rsid w:val="002A393D"/>
    <w:rsid w:val="002A4D17"/>
    <w:rsid w:val="002A6441"/>
    <w:rsid w:val="002A6914"/>
    <w:rsid w:val="002A7351"/>
    <w:rsid w:val="002A78B9"/>
    <w:rsid w:val="002A7FDC"/>
    <w:rsid w:val="002B04A5"/>
    <w:rsid w:val="002B0630"/>
    <w:rsid w:val="002B06FF"/>
    <w:rsid w:val="002B351E"/>
    <w:rsid w:val="002B3D95"/>
    <w:rsid w:val="002B4733"/>
    <w:rsid w:val="002B5AE3"/>
    <w:rsid w:val="002B7EB9"/>
    <w:rsid w:val="002C169B"/>
    <w:rsid w:val="002C1E16"/>
    <w:rsid w:val="002C1EF3"/>
    <w:rsid w:val="002C20A5"/>
    <w:rsid w:val="002C2582"/>
    <w:rsid w:val="002C3DBF"/>
    <w:rsid w:val="002C42DB"/>
    <w:rsid w:val="002C464F"/>
    <w:rsid w:val="002C4DF8"/>
    <w:rsid w:val="002C52D6"/>
    <w:rsid w:val="002C62B0"/>
    <w:rsid w:val="002C6C51"/>
    <w:rsid w:val="002C7719"/>
    <w:rsid w:val="002D0824"/>
    <w:rsid w:val="002D12B9"/>
    <w:rsid w:val="002D1AB0"/>
    <w:rsid w:val="002D2E6E"/>
    <w:rsid w:val="002D38A9"/>
    <w:rsid w:val="002D53F5"/>
    <w:rsid w:val="002D7F89"/>
    <w:rsid w:val="002E191C"/>
    <w:rsid w:val="002E193C"/>
    <w:rsid w:val="002E22F7"/>
    <w:rsid w:val="002E55F3"/>
    <w:rsid w:val="002E7272"/>
    <w:rsid w:val="002E7A99"/>
    <w:rsid w:val="002E7C87"/>
    <w:rsid w:val="002E7E01"/>
    <w:rsid w:val="002F0B81"/>
    <w:rsid w:val="002F1562"/>
    <w:rsid w:val="002F1602"/>
    <w:rsid w:val="002F2225"/>
    <w:rsid w:val="002F24F7"/>
    <w:rsid w:val="002F304D"/>
    <w:rsid w:val="002F3D5C"/>
    <w:rsid w:val="002F3FB7"/>
    <w:rsid w:val="002F4183"/>
    <w:rsid w:val="002F52CD"/>
    <w:rsid w:val="002F5409"/>
    <w:rsid w:val="002F5D9A"/>
    <w:rsid w:val="002F5F23"/>
    <w:rsid w:val="002F608F"/>
    <w:rsid w:val="002F6639"/>
    <w:rsid w:val="002F6DC5"/>
    <w:rsid w:val="002F6EF5"/>
    <w:rsid w:val="002F79F9"/>
    <w:rsid w:val="002F7A36"/>
    <w:rsid w:val="002F7EDA"/>
    <w:rsid w:val="003019E2"/>
    <w:rsid w:val="00301D97"/>
    <w:rsid w:val="00302174"/>
    <w:rsid w:val="003026A2"/>
    <w:rsid w:val="00303681"/>
    <w:rsid w:val="00303A6E"/>
    <w:rsid w:val="00303E1E"/>
    <w:rsid w:val="0030444D"/>
    <w:rsid w:val="0030649C"/>
    <w:rsid w:val="00306FF1"/>
    <w:rsid w:val="0030701B"/>
    <w:rsid w:val="003072AA"/>
    <w:rsid w:val="003077AF"/>
    <w:rsid w:val="0031047D"/>
    <w:rsid w:val="003112B7"/>
    <w:rsid w:val="0031225B"/>
    <w:rsid w:val="0031383B"/>
    <w:rsid w:val="003160A3"/>
    <w:rsid w:val="003168CD"/>
    <w:rsid w:val="0031775F"/>
    <w:rsid w:val="003207C3"/>
    <w:rsid w:val="00321A79"/>
    <w:rsid w:val="00321BB0"/>
    <w:rsid w:val="00322834"/>
    <w:rsid w:val="003230F7"/>
    <w:rsid w:val="00323482"/>
    <w:rsid w:val="003246CC"/>
    <w:rsid w:val="00324C36"/>
    <w:rsid w:val="003259C2"/>
    <w:rsid w:val="003267DF"/>
    <w:rsid w:val="00326E06"/>
    <w:rsid w:val="00326F90"/>
    <w:rsid w:val="00327AC8"/>
    <w:rsid w:val="003309D8"/>
    <w:rsid w:val="00331493"/>
    <w:rsid w:val="00332832"/>
    <w:rsid w:val="00332855"/>
    <w:rsid w:val="00332C11"/>
    <w:rsid w:val="003340AF"/>
    <w:rsid w:val="00334136"/>
    <w:rsid w:val="00334396"/>
    <w:rsid w:val="00334813"/>
    <w:rsid w:val="003353DC"/>
    <w:rsid w:val="00336AEB"/>
    <w:rsid w:val="00337926"/>
    <w:rsid w:val="00337E02"/>
    <w:rsid w:val="00337ECC"/>
    <w:rsid w:val="003403A4"/>
    <w:rsid w:val="003419FF"/>
    <w:rsid w:val="00341A70"/>
    <w:rsid w:val="00342738"/>
    <w:rsid w:val="00343CD8"/>
    <w:rsid w:val="00343DCD"/>
    <w:rsid w:val="00344F32"/>
    <w:rsid w:val="00345F0C"/>
    <w:rsid w:val="00345F78"/>
    <w:rsid w:val="003475E9"/>
    <w:rsid w:val="00347FF5"/>
    <w:rsid w:val="00350162"/>
    <w:rsid w:val="00350AF7"/>
    <w:rsid w:val="00351434"/>
    <w:rsid w:val="003524AB"/>
    <w:rsid w:val="00352B04"/>
    <w:rsid w:val="00352BB5"/>
    <w:rsid w:val="00352E4D"/>
    <w:rsid w:val="0035392C"/>
    <w:rsid w:val="003540E3"/>
    <w:rsid w:val="00354688"/>
    <w:rsid w:val="003547FF"/>
    <w:rsid w:val="00354844"/>
    <w:rsid w:val="00355614"/>
    <w:rsid w:val="003573C1"/>
    <w:rsid w:val="0035752E"/>
    <w:rsid w:val="00360A56"/>
    <w:rsid w:val="00363E5A"/>
    <w:rsid w:val="003643CB"/>
    <w:rsid w:val="003649A9"/>
    <w:rsid w:val="003652C6"/>
    <w:rsid w:val="00365AFC"/>
    <w:rsid w:val="00366D89"/>
    <w:rsid w:val="003677CA"/>
    <w:rsid w:val="003709AB"/>
    <w:rsid w:val="00370AC3"/>
    <w:rsid w:val="00370D0E"/>
    <w:rsid w:val="003710AE"/>
    <w:rsid w:val="00372082"/>
    <w:rsid w:val="00372BBD"/>
    <w:rsid w:val="0037499A"/>
    <w:rsid w:val="003771D3"/>
    <w:rsid w:val="00377219"/>
    <w:rsid w:val="00377F12"/>
    <w:rsid w:val="0038073D"/>
    <w:rsid w:val="00381018"/>
    <w:rsid w:val="0038438E"/>
    <w:rsid w:val="00385858"/>
    <w:rsid w:val="0038664E"/>
    <w:rsid w:val="00386B13"/>
    <w:rsid w:val="00387725"/>
    <w:rsid w:val="00390842"/>
    <w:rsid w:val="00391732"/>
    <w:rsid w:val="003929F1"/>
    <w:rsid w:val="00392A3B"/>
    <w:rsid w:val="00392CF0"/>
    <w:rsid w:val="00392E31"/>
    <w:rsid w:val="00393951"/>
    <w:rsid w:val="00394370"/>
    <w:rsid w:val="00396FDD"/>
    <w:rsid w:val="00397635"/>
    <w:rsid w:val="00397C0F"/>
    <w:rsid w:val="003A0207"/>
    <w:rsid w:val="003A1A81"/>
    <w:rsid w:val="003A1BFB"/>
    <w:rsid w:val="003A1E38"/>
    <w:rsid w:val="003A3322"/>
    <w:rsid w:val="003A363E"/>
    <w:rsid w:val="003A5518"/>
    <w:rsid w:val="003A5610"/>
    <w:rsid w:val="003A600C"/>
    <w:rsid w:val="003A64C6"/>
    <w:rsid w:val="003A7277"/>
    <w:rsid w:val="003A7A8E"/>
    <w:rsid w:val="003A7B75"/>
    <w:rsid w:val="003B192F"/>
    <w:rsid w:val="003B20DE"/>
    <w:rsid w:val="003B2346"/>
    <w:rsid w:val="003B3029"/>
    <w:rsid w:val="003B324C"/>
    <w:rsid w:val="003B33BF"/>
    <w:rsid w:val="003B3D24"/>
    <w:rsid w:val="003B3E8F"/>
    <w:rsid w:val="003B4525"/>
    <w:rsid w:val="003B4AD3"/>
    <w:rsid w:val="003B4DE0"/>
    <w:rsid w:val="003B52AA"/>
    <w:rsid w:val="003B62BF"/>
    <w:rsid w:val="003B7236"/>
    <w:rsid w:val="003B7C73"/>
    <w:rsid w:val="003C0241"/>
    <w:rsid w:val="003C1179"/>
    <w:rsid w:val="003C21C6"/>
    <w:rsid w:val="003C2531"/>
    <w:rsid w:val="003C290F"/>
    <w:rsid w:val="003C33C6"/>
    <w:rsid w:val="003C3AA8"/>
    <w:rsid w:val="003C3FBD"/>
    <w:rsid w:val="003C4611"/>
    <w:rsid w:val="003C4EDE"/>
    <w:rsid w:val="003C6171"/>
    <w:rsid w:val="003C6A57"/>
    <w:rsid w:val="003C746D"/>
    <w:rsid w:val="003C7A92"/>
    <w:rsid w:val="003C7ED8"/>
    <w:rsid w:val="003D07BA"/>
    <w:rsid w:val="003D0EA3"/>
    <w:rsid w:val="003D0FC1"/>
    <w:rsid w:val="003D11BA"/>
    <w:rsid w:val="003D257A"/>
    <w:rsid w:val="003D2C92"/>
    <w:rsid w:val="003D342B"/>
    <w:rsid w:val="003D4ADF"/>
    <w:rsid w:val="003D4E65"/>
    <w:rsid w:val="003D4F3A"/>
    <w:rsid w:val="003D55CD"/>
    <w:rsid w:val="003D6AC5"/>
    <w:rsid w:val="003D6F0D"/>
    <w:rsid w:val="003D7874"/>
    <w:rsid w:val="003D788B"/>
    <w:rsid w:val="003E0439"/>
    <w:rsid w:val="003E143B"/>
    <w:rsid w:val="003E19BE"/>
    <w:rsid w:val="003E24AB"/>
    <w:rsid w:val="003E2B76"/>
    <w:rsid w:val="003E3992"/>
    <w:rsid w:val="003E5073"/>
    <w:rsid w:val="003E6473"/>
    <w:rsid w:val="003E6508"/>
    <w:rsid w:val="003E7887"/>
    <w:rsid w:val="003F07A5"/>
    <w:rsid w:val="003F0BB1"/>
    <w:rsid w:val="003F0EFD"/>
    <w:rsid w:val="003F2036"/>
    <w:rsid w:val="003F2868"/>
    <w:rsid w:val="003F3579"/>
    <w:rsid w:val="003F3CAB"/>
    <w:rsid w:val="003F43FE"/>
    <w:rsid w:val="003F4564"/>
    <w:rsid w:val="003F4702"/>
    <w:rsid w:val="003F4DE2"/>
    <w:rsid w:val="003F50D6"/>
    <w:rsid w:val="003F662A"/>
    <w:rsid w:val="003F7931"/>
    <w:rsid w:val="004010AB"/>
    <w:rsid w:val="004016AE"/>
    <w:rsid w:val="00402330"/>
    <w:rsid w:val="00402CB3"/>
    <w:rsid w:val="004031E8"/>
    <w:rsid w:val="00403CB9"/>
    <w:rsid w:val="00403D48"/>
    <w:rsid w:val="00404192"/>
    <w:rsid w:val="004042D3"/>
    <w:rsid w:val="00405097"/>
    <w:rsid w:val="00405740"/>
    <w:rsid w:val="0040722C"/>
    <w:rsid w:val="00407AD5"/>
    <w:rsid w:val="00411094"/>
    <w:rsid w:val="004117DE"/>
    <w:rsid w:val="00411BE8"/>
    <w:rsid w:val="00411E4C"/>
    <w:rsid w:val="004131B7"/>
    <w:rsid w:val="00414221"/>
    <w:rsid w:val="00415270"/>
    <w:rsid w:val="00416308"/>
    <w:rsid w:val="00416696"/>
    <w:rsid w:val="004167AF"/>
    <w:rsid w:val="00417645"/>
    <w:rsid w:val="00420A8A"/>
    <w:rsid w:val="00421364"/>
    <w:rsid w:val="004216B2"/>
    <w:rsid w:val="00423585"/>
    <w:rsid w:val="00424089"/>
    <w:rsid w:val="0042443B"/>
    <w:rsid w:val="00425DE6"/>
    <w:rsid w:val="0042668E"/>
    <w:rsid w:val="00427B85"/>
    <w:rsid w:val="00427DB9"/>
    <w:rsid w:val="00427F3B"/>
    <w:rsid w:val="0043095E"/>
    <w:rsid w:val="00431627"/>
    <w:rsid w:val="004339C5"/>
    <w:rsid w:val="00434DAB"/>
    <w:rsid w:val="00435CFE"/>
    <w:rsid w:val="004365C6"/>
    <w:rsid w:val="0043752C"/>
    <w:rsid w:val="00437BC3"/>
    <w:rsid w:val="004407EE"/>
    <w:rsid w:val="00440A9A"/>
    <w:rsid w:val="00440A9D"/>
    <w:rsid w:val="00440B05"/>
    <w:rsid w:val="00441131"/>
    <w:rsid w:val="00441F28"/>
    <w:rsid w:val="00442D51"/>
    <w:rsid w:val="00443AA2"/>
    <w:rsid w:val="00443C12"/>
    <w:rsid w:val="0044533C"/>
    <w:rsid w:val="00445628"/>
    <w:rsid w:val="00445769"/>
    <w:rsid w:val="0044592D"/>
    <w:rsid w:val="0044729F"/>
    <w:rsid w:val="00447346"/>
    <w:rsid w:val="004473FC"/>
    <w:rsid w:val="00447EFC"/>
    <w:rsid w:val="004504F0"/>
    <w:rsid w:val="00450F23"/>
    <w:rsid w:val="00451137"/>
    <w:rsid w:val="004512F0"/>
    <w:rsid w:val="004525CE"/>
    <w:rsid w:val="0045290A"/>
    <w:rsid w:val="004547CE"/>
    <w:rsid w:val="0045546C"/>
    <w:rsid w:val="00455AF8"/>
    <w:rsid w:val="00455BCF"/>
    <w:rsid w:val="00455DF0"/>
    <w:rsid w:val="004566B2"/>
    <w:rsid w:val="00456D99"/>
    <w:rsid w:val="00456DF2"/>
    <w:rsid w:val="00457F91"/>
    <w:rsid w:val="00460099"/>
    <w:rsid w:val="00460A37"/>
    <w:rsid w:val="00460DCD"/>
    <w:rsid w:val="00461DA7"/>
    <w:rsid w:val="00462D90"/>
    <w:rsid w:val="00463525"/>
    <w:rsid w:val="004640AF"/>
    <w:rsid w:val="00464CFC"/>
    <w:rsid w:val="00465734"/>
    <w:rsid w:val="00467BFE"/>
    <w:rsid w:val="004700E1"/>
    <w:rsid w:val="00470797"/>
    <w:rsid w:val="00470B38"/>
    <w:rsid w:val="00471544"/>
    <w:rsid w:val="00471EB8"/>
    <w:rsid w:val="00472041"/>
    <w:rsid w:val="00472BDF"/>
    <w:rsid w:val="004734AD"/>
    <w:rsid w:val="004743CD"/>
    <w:rsid w:val="004743EB"/>
    <w:rsid w:val="0047492E"/>
    <w:rsid w:val="00474BFC"/>
    <w:rsid w:val="00474FF2"/>
    <w:rsid w:val="00476A2B"/>
    <w:rsid w:val="0048052F"/>
    <w:rsid w:val="004809D4"/>
    <w:rsid w:val="00481EB5"/>
    <w:rsid w:val="00481F76"/>
    <w:rsid w:val="00483477"/>
    <w:rsid w:val="004836EE"/>
    <w:rsid w:val="0048388F"/>
    <w:rsid w:val="00484389"/>
    <w:rsid w:val="004845F1"/>
    <w:rsid w:val="00484C93"/>
    <w:rsid w:val="00486180"/>
    <w:rsid w:val="00486B37"/>
    <w:rsid w:val="00486D03"/>
    <w:rsid w:val="004870F9"/>
    <w:rsid w:val="0049067C"/>
    <w:rsid w:val="00490A4B"/>
    <w:rsid w:val="00490E1B"/>
    <w:rsid w:val="00491BC1"/>
    <w:rsid w:val="00492C31"/>
    <w:rsid w:val="0049349C"/>
    <w:rsid w:val="00494606"/>
    <w:rsid w:val="004952AF"/>
    <w:rsid w:val="00497B41"/>
    <w:rsid w:val="004A012C"/>
    <w:rsid w:val="004A1E48"/>
    <w:rsid w:val="004A27A5"/>
    <w:rsid w:val="004A2FF3"/>
    <w:rsid w:val="004A32B3"/>
    <w:rsid w:val="004A3DE1"/>
    <w:rsid w:val="004A3FCB"/>
    <w:rsid w:val="004A4402"/>
    <w:rsid w:val="004A46FF"/>
    <w:rsid w:val="004A5619"/>
    <w:rsid w:val="004A641F"/>
    <w:rsid w:val="004A6B48"/>
    <w:rsid w:val="004A6D44"/>
    <w:rsid w:val="004A787A"/>
    <w:rsid w:val="004B083E"/>
    <w:rsid w:val="004B1339"/>
    <w:rsid w:val="004B13D7"/>
    <w:rsid w:val="004B2E17"/>
    <w:rsid w:val="004B2F05"/>
    <w:rsid w:val="004B3819"/>
    <w:rsid w:val="004B3892"/>
    <w:rsid w:val="004B38A9"/>
    <w:rsid w:val="004B3D76"/>
    <w:rsid w:val="004B4506"/>
    <w:rsid w:val="004B4769"/>
    <w:rsid w:val="004B492B"/>
    <w:rsid w:val="004B564D"/>
    <w:rsid w:val="004B5790"/>
    <w:rsid w:val="004B593C"/>
    <w:rsid w:val="004B63D9"/>
    <w:rsid w:val="004B66C7"/>
    <w:rsid w:val="004B680F"/>
    <w:rsid w:val="004B751A"/>
    <w:rsid w:val="004B792C"/>
    <w:rsid w:val="004C02D8"/>
    <w:rsid w:val="004C1081"/>
    <w:rsid w:val="004C1990"/>
    <w:rsid w:val="004C1C0A"/>
    <w:rsid w:val="004C33B8"/>
    <w:rsid w:val="004C3BAF"/>
    <w:rsid w:val="004C3C8A"/>
    <w:rsid w:val="004C4946"/>
    <w:rsid w:val="004C495D"/>
    <w:rsid w:val="004C4C91"/>
    <w:rsid w:val="004C5252"/>
    <w:rsid w:val="004C68D3"/>
    <w:rsid w:val="004C696D"/>
    <w:rsid w:val="004C6A88"/>
    <w:rsid w:val="004C6B44"/>
    <w:rsid w:val="004C6FEB"/>
    <w:rsid w:val="004C7781"/>
    <w:rsid w:val="004D020A"/>
    <w:rsid w:val="004D0EC6"/>
    <w:rsid w:val="004D13B3"/>
    <w:rsid w:val="004D175C"/>
    <w:rsid w:val="004D1AD9"/>
    <w:rsid w:val="004D1E17"/>
    <w:rsid w:val="004D3501"/>
    <w:rsid w:val="004D3695"/>
    <w:rsid w:val="004D3AE1"/>
    <w:rsid w:val="004D412C"/>
    <w:rsid w:val="004D457C"/>
    <w:rsid w:val="004D4640"/>
    <w:rsid w:val="004D4BAD"/>
    <w:rsid w:val="004D53BF"/>
    <w:rsid w:val="004D58AC"/>
    <w:rsid w:val="004E02F3"/>
    <w:rsid w:val="004E568C"/>
    <w:rsid w:val="004F2FCD"/>
    <w:rsid w:val="004F307E"/>
    <w:rsid w:val="004F43DB"/>
    <w:rsid w:val="004F4E5C"/>
    <w:rsid w:val="004F654E"/>
    <w:rsid w:val="004F7305"/>
    <w:rsid w:val="004F7773"/>
    <w:rsid w:val="004F7908"/>
    <w:rsid w:val="00500302"/>
    <w:rsid w:val="00500AEB"/>
    <w:rsid w:val="00503FC9"/>
    <w:rsid w:val="005041B2"/>
    <w:rsid w:val="00505658"/>
    <w:rsid w:val="00505853"/>
    <w:rsid w:val="005058A3"/>
    <w:rsid w:val="00505C5D"/>
    <w:rsid w:val="00507500"/>
    <w:rsid w:val="00507B24"/>
    <w:rsid w:val="00507D1C"/>
    <w:rsid w:val="005102F7"/>
    <w:rsid w:val="00510736"/>
    <w:rsid w:val="00510794"/>
    <w:rsid w:val="00510AC9"/>
    <w:rsid w:val="00510E19"/>
    <w:rsid w:val="00511935"/>
    <w:rsid w:val="00511DC8"/>
    <w:rsid w:val="00512E2F"/>
    <w:rsid w:val="00513483"/>
    <w:rsid w:val="00514534"/>
    <w:rsid w:val="00515C84"/>
    <w:rsid w:val="00515F30"/>
    <w:rsid w:val="00515FA5"/>
    <w:rsid w:val="0051646D"/>
    <w:rsid w:val="00516718"/>
    <w:rsid w:val="005173C3"/>
    <w:rsid w:val="005176FD"/>
    <w:rsid w:val="00523A1A"/>
    <w:rsid w:val="00523E88"/>
    <w:rsid w:val="00525EB5"/>
    <w:rsid w:val="00526CD2"/>
    <w:rsid w:val="00526EC0"/>
    <w:rsid w:val="005273DB"/>
    <w:rsid w:val="00530C77"/>
    <w:rsid w:val="0053142F"/>
    <w:rsid w:val="0053149D"/>
    <w:rsid w:val="0053178D"/>
    <w:rsid w:val="00531B18"/>
    <w:rsid w:val="00531B39"/>
    <w:rsid w:val="00532110"/>
    <w:rsid w:val="005321FA"/>
    <w:rsid w:val="00532E55"/>
    <w:rsid w:val="00532FD5"/>
    <w:rsid w:val="0053332F"/>
    <w:rsid w:val="005339DD"/>
    <w:rsid w:val="00534B19"/>
    <w:rsid w:val="00537B29"/>
    <w:rsid w:val="005403D4"/>
    <w:rsid w:val="00543934"/>
    <w:rsid w:val="00544B62"/>
    <w:rsid w:val="00544B76"/>
    <w:rsid w:val="00547D3E"/>
    <w:rsid w:val="005501D9"/>
    <w:rsid w:val="00550527"/>
    <w:rsid w:val="0055145F"/>
    <w:rsid w:val="00551C7D"/>
    <w:rsid w:val="00552A49"/>
    <w:rsid w:val="00553E9A"/>
    <w:rsid w:val="00554678"/>
    <w:rsid w:val="00554E73"/>
    <w:rsid w:val="00555389"/>
    <w:rsid w:val="00556E69"/>
    <w:rsid w:val="0055730C"/>
    <w:rsid w:val="00557657"/>
    <w:rsid w:val="0056052F"/>
    <w:rsid w:val="00560AA2"/>
    <w:rsid w:val="00560DF2"/>
    <w:rsid w:val="005614DD"/>
    <w:rsid w:val="00562695"/>
    <w:rsid w:val="00562AC3"/>
    <w:rsid w:val="00564554"/>
    <w:rsid w:val="00564D8C"/>
    <w:rsid w:val="00565324"/>
    <w:rsid w:val="00565747"/>
    <w:rsid w:val="0056606F"/>
    <w:rsid w:val="0056622E"/>
    <w:rsid w:val="005671F1"/>
    <w:rsid w:val="0056752B"/>
    <w:rsid w:val="00571D4B"/>
    <w:rsid w:val="00572070"/>
    <w:rsid w:val="00572253"/>
    <w:rsid w:val="005729E9"/>
    <w:rsid w:val="00572AE5"/>
    <w:rsid w:val="005733DE"/>
    <w:rsid w:val="00573C38"/>
    <w:rsid w:val="005744C2"/>
    <w:rsid w:val="00574900"/>
    <w:rsid w:val="0057575E"/>
    <w:rsid w:val="00575D69"/>
    <w:rsid w:val="00575DE5"/>
    <w:rsid w:val="00576D8C"/>
    <w:rsid w:val="00577432"/>
    <w:rsid w:val="0057788D"/>
    <w:rsid w:val="00577E90"/>
    <w:rsid w:val="0058087B"/>
    <w:rsid w:val="00581422"/>
    <w:rsid w:val="00582044"/>
    <w:rsid w:val="00583995"/>
    <w:rsid w:val="00583D44"/>
    <w:rsid w:val="00585540"/>
    <w:rsid w:val="005855C6"/>
    <w:rsid w:val="005856E5"/>
    <w:rsid w:val="00586466"/>
    <w:rsid w:val="005867E3"/>
    <w:rsid w:val="00586C9F"/>
    <w:rsid w:val="00586EEF"/>
    <w:rsid w:val="005878DC"/>
    <w:rsid w:val="0059089F"/>
    <w:rsid w:val="005913FD"/>
    <w:rsid w:val="00591B5C"/>
    <w:rsid w:val="00593891"/>
    <w:rsid w:val="00593CDC"/>
    <w:rsid w:val="00593F30"/>
    <w:rsid w:val="00594E3F"/>
    <w:rsid w:val="005953E0"/>
    <w:rsid w:val="005958F3"/>
    <w:rsid w:val="0059764E"/>
    <w:rsid w:val="005A0042"/>
    <w:rsid w:val="005A26DF"/>
    <w:rsid w:val="005A38FC"/>
    <w:rsid w:val="005A42A2"/>
    <w:rsid w:val="005A4451"/>
    <w:rsid w:val="005A445A"/>
    <w:rsid w:val="005A5231"/>
    <w:rsid w:val="005A59CC"/>
    <w:rsid w:val="005A5C07"/>
    <w:rsid w:val="005A7CE1"/>
    <w:rsid w:val="005A7D95"/>
    <w:rsid w:val="005B091C"/>
    <w:rsid w:val="005B107A"/>
    <w:rsid w:val="005B20FB"/>
    <w:rsid w:val="005B35B9"/>
    <w:rsid w:val="005B4024"/>
    <w:rsid w:val="005B4456"/>
    <w:rsid w:val="005B5B49"/>
    <w:rsid w:val="005B5F89"/>
    <w:rsid w:val="005B64C4"/>
    <w:rsid w:val="005C01D8"/>
    <w:rsid w:val="005C39C2"/>
    <w:rsid w:val="005C3CEA"/>
    <w:rsid w:val="005C4B07"/>
    <w:rsid w:val="005C4B48"/>
    <w:rsid w:val="005C51EF"/>
    <w:rsid w:val="005C6A10"/>
    <w:rsid w:val="005C6E4D"/>
    <w:rsid w:val="005C6E9A"/>
    <w:rsid w:val="005C7547"/>
    <w:rsid w:val="005C7C7F"/>
    <w:rsid w:val="005C7D50"/>
    <w:rsid w:val="005D050E"/>
    <w:rsid w:val="005D18E7"/>
    <w:rsid w:val="005D2854"/>
    <w:rsid w:val="005D315A"/>
    <w:rsid w:val="005D3228"/>
    <w:rsid w:val="005D4327"/>
    <w:rsid w:val="005D4719"/>
    <w:rsid w:val="005D5E2E"/>
    <w:rsid w:val="005D6F95"/>
    <w:rsid w:val="005D7313"/>
    <w:rsid w:val="005D7971"/>
    <w:rsid w:val="005E23A9"/>
    <w:rsid w:val="005E2528"/>
    <w:rsid w:val="005E38CC"/>
    <w:rsid w:val="005E3DD7"/>
    <w:rsid w:val="005E3F7F"/>
    <w:rsid w:val="005E449B"/>
    <w:rsid w:val="005E475E"/>
    <w:rsid w:val="005E4F67"/>
    <w:rsid w:val="005E4FFC"/>
    <w:rsid w:val="005E6886"/>
    <w:rsid w:val="005E7685"/>
    <w:rsid w:val="005E772C"/>
    <w:rsid w:val="005E7778"/>
    <w:rsid w:val="005E7B2D"/>
    <w:rsid w:val="005F030A"/>
    <w:rsid w:val="005F17E7"/>
    <w:rsid w:val="005F2EB5"/>
    <w:rsid w:val="005F321E"/>
    <w:rsid w:val="005F3634"/>
    <w:rsid w:val="005F37B7"/>
    <w:rsid w:val="005F38EF"/>
    <w:rsid w:val="005F7461"/>
    <w:rsid w:val="005F79A4"/>
    <w:rsid w:val="00601507"/>
    <w:rsid w:val="006016AA"/>
    <w:rsid w:val="00602171"/>
    <w:rsid w:val="006026C9"/>
    <w:rsid w:val="00602992"/>
    <w:rsid w:val="00603930"/>
    <w:rsid w:val="00604421"/>
    <w:rsid w:val="00604DC7"/>
    <w:rsid w:val="00606210"/>
    <w:rsid w:val="006063C5"/>
    <w:rsid w:val="0060667C"/>
    <w:rsid w:val="00607CB1"/>
    <w:rsid w:val="00610C87"/>
    <w:rsid w:val="006127D6"/>
    <w:rsid w:val="00612921"/>
    <w:rsid w:val="00612A08"/>
    <w:rsid w:val="00612B1C"/>
    <w:rsid w:val="00612D24"/>
    <w:rsid w:val="00613066"/>
    <w:rsid w:val="00613079"/>
    <w:rsid w:val="006147B8"/>
    <w:rsid w:val="00614A55"/>
    <w:rsid w:val="0061513F"/>
    <w:rsid w:val="0061525F"/>
    <w:rsid w:val="006154C5"/>
    <w:rsid w:val="006154D0"/>
    <w:rsid w:val="00616368"/>
    <w:rsid w:val="00620178"/>
    <w:rsid w:val="00621F33"/>
    <w:rsid w:val="0062239B"/>
    <w:rsid w:val="00623431"/>
    <w:rsid w:val="006236C5"/>
    <w:rsid w:val="00624081"/>
    <w:rsid w:val="006243F4"/>
    <w:rsid w:val="00624AE7"/>
    <w:rsid w:val="00625E40"/>
    <w:rsid w:val="0062604E"/>
    <w:rsid w:val="00626A5C"/>
    <w:rsid w:val="00627230"/>
    <w:rsid w:val="00627E21"/>
    <w:rsid w:val="00627FFA"/>
    <w:rsid w:val="0063005A"/>
    <w:rsid w:val="006301AD"/>
    <w:rsid w:val="0063097C"/>
    <w:rsid w:val="00630E04"/>
    <w:rsid w:val="00630F0A"/>
    <w:rsid w:val="006312FE"/>
    <w:rsid w:val="00632023"/>
    <w:rsid w:val="00632767"/>
    <w:rsid w:val="00633E60"/>
    <w:rsid w:val="00635711"/>
    <w:rsid w:val="00637F9A"/>
    <w:rsid w:val="00640136"/>
    <w:rsid w:val="0064204D"/>
    <w:rsid w:val="0064262A"/>
    <w:rsid w:val="0064350F"/>
    <w:rsid w:val="00644951"/>
    <w:rsid w:val="00644C6A"/>
    <w:rsid w:val="006451F5"/>
    <w:rsid w:val="00646ABC"/>
    <w:rsid w:val="00646E05"/>
    <w:rsid w:val="00647B05"/>
    <w:rsid w:val="00650058"/>
    <w:rsid w:val="006505F2"/>
    <w:rsid w:val="0065063F"/>
    <w:rsid w:val="0065088F"/>
    <w:rsid w:val="00652534"/>
    <w:rsid w:val="00652B0C"/>
    <w:rsid w:val="00653644"/>
    <w:rsid w:val="00653EDF"/>
    <w:rsid w:val="006553BD"/>
    <w:rsid w:val="0065619C"/>
    <w:rsid w:val="0065693D"/>
    <w:rsid w:val="00657445"/>
    <w:rsid w:val="006574EA"/>
    <w:rsid w:val="006576B8"/>
    <w:rsid w:val="0065776E"/>
    <w:rsid w:val="00661BBA"/>
    <w:rsid w:val="006622F5"/>
    <w:rsid w:val="00662314"/>
    <w:rsid w:val="00662436"/>
    <w:rsid w:val="00663F16"/>
    <w:rsid w:val="0066511B"/>
    <w:rsid w:val="006653EA"/>
    <w:rsid w:val="00665453"/>
    <w:rsid w:val="00665493"/>
    <w:rsid w:val="0066554B"/>
    <w:rsid w:val="0066657C"/>
    <w:rsid w:val="00667558"/>
    <w:rsid w:val="00671962"/>
    <w:rsid w:val="00672585"/>
    <w:rsid w:val="00673463"/>
    <w:rsid w:val="006748B7"/>
    <w:rsid w:val="006748FB"/>
    <w:rsid w:val="00674942"/>
    <w:rsid w:val="00674DFA"/>
    <w:rsid w:val="00674F17"/>
    <w:rsid w:val="006759F7"/>
    <w:rsid w:val="0067683B"/>
    <w:rsid w:val="00677A2F"/>
    <w:rsid w:val="00680650"/>
    <w:rsid w:val="006807F7"/>
    <w:rsid w:val="00680AD2"/>
    <w:rsid w:val="0068302A"/>
    <w:rsid w:val="00684D37"/>
    <w:rsid w:val="0068535E"/>
    <w:rsid w:val="00685BFF"/>
    <w:rsid w:val="00685FC1"/>
    <w:rsid w:val="0068731B"/>
    <w:rsid w:val="0068762F"/>
    <w:rsid w:val="00687DA6"/>
    <w:rsid w:val="00690159"/>
    <w:rsid w:val="00690A29"/>
    <w:rsid w:val="00690AB8"/>
    <w:rsid w:val="00691481"/>
    <w:rsid w:val="006922E9"/>
    <w:rsid w:val="00694F5E"/>
    <w:rsid w:val="00695596"/>
    <w:rsid w:val="00695B10"/>
    <w:rsid w:val="00695ED9"/>
    <w:rsid w:val="0069717C"/>
    <w:rsid w:val="006975BD"/>
    <w:rsid w:val="006A186E"/>
    <w:rsid w:val="006A1B6C"/>
    <w:rsid w:val="006A342F"/>
    <w:rsid w:val="006A3B29"/>
    <w:rsid w:val="006A3B37"/>
    <w:rsid w:val="006A3B96"/>
    <w:rsid w:val="006A40A5"/>
    <w:rsid w:val="006A4906"/>
    <w:rsid w:val="006A50A7"/>
    <w:rsid w:val="006A5E47"/>
    <w:rsid w:val="006A6341"/>
    <w:rsid w:val="006B037B"/>
    <w:rsid w:val="006B1316"/>
    <w:rsid w:val="006B1B46"/>
    <w:rsid w:val="006B2262"/>
    <w:rsid w:val="006B24AF"/>
    <w:rsid w:val="006B342C"/>
    <w:rsid w:val="006B3827"/>
    <w:rsid w:val="006B5B0D"/>
    <w:rsid w:val="006B5C5D"/>
    <w:rsid w:val="006B72AB"/>
    <w:rsid w:val="006B782D"/>
    <w:rsid w:val="006B789B"/>
    <w:rsid w:val="006B7BC7"/>
    <w:rsid w:val="006C020F"/>
    <w:rsid w:val="006C0A47"/>
    <w:rsid w:val="006C0EC8"/>
    <w:rsid w:val="006C12ED"/>
    <w:rsid w:val="006C1337"/>
    <w:rsid w:val="006C183F"/>
    <w:rsid w:val="006C23C6"/>
    <w:rsid w:val="006C3004"/>
    <w:rsid w:val="006C49AB"/>
    <w:rsid w:val="006C4BD6"/>
    <w:rsid w:val="006C5112"/>
    <w:rsid w:val="006C658E"/>
    <w:rsid w:val="006C7DD1"/>
    <w:rsid w:val="006D0C27"/>
    <w:rsid w:val="006D112B"/>
    <w:rsid w:val="006D187A"/>
    <w:rsid w:val="006D3BBA"/>
    <w:rsid w:val="006D3E88"/>
    <w:rsid w:val="006D5FC0"/>
    <w:rsid w:val="006D604C"/>
    <w:rsid w:val="006E0154"/>
    <w:rsid w:val="006E22CF"/>
    <w:rsid w:val="006E244F"/>
    <w:rsid w:val="006E2A8C"/>
    <w:rsid w:val="006E3706"/>
    <w:rsid w:val="006E38D8"/>
    <w:rsid w:val="006E4938"/>
    <w:rsid w:val="006E50CE"/>
    <w:rsid w:val="006E651D"/>
    <w:rsid w:val="006E686C"/>
    <w:rsid w:val="006E6931"/>
    <w:rsid w:val="006E7E56"/>
    <w:rsid w:val="006F0980"/>
    <w:rsid w:val="006F0CA3"/>
    <w:rsid w:val="006F0CCA"/>
    <w:rsid w:val="006F20A3"/>
    <w:rsid w:val="006F3048"/>
    <w:rsid w:val="006F3474"/>
    <w:rsid w:val="006F3966"/>
    <w:rsid w:val="006F3EBA"/>
    <w:rsid w:val="006F4F20"/>
    <w:rsid w:val="006F5530"/>
    <w:rsid w:val="006F5B0F"/>
    <w:rsid w:val="006F5CBA"/>
    <w:rsid w:val="006F6041"/>
    <w:rsid w:val="006F7018"/>
    <w:rsid w:val="006F710C"/>
    <w:rsid w:val="006F719E"/>
    <w:rsid w:val="006F72E3"/>
    <w:rsid w:val="006F7E04"/>
    <w:rsid w:val="0070138F"/>
    <w:rsid w:val="0070155A"/>
    <w:rsid w:val="00701CD4"/>
    <w:rsid w:val="00702B7F"/>
    <w:rsid w:val="00704187"/>
    <w:rsid w:val="00704872"/>
    <w:rsid w:val="007049DE"/>
    <w:rsid w:val="007053A9"/>
    <w:rsid w:val="007066BF"/>
    <w:rsid w:val="00707BF6"/>
    <w:rsid w:val="00707D20"/>
    <w:rsid w:val="00707FB4"/>
    <w:rsid w:val="00710F18"/>
    <w:rsid w:val="007110CC"/>
    <w:rsid w:val="007135E4"/>
    <w:rsid w:val="00715B21"/>
    <w:rsid w:val="00715B7D"/>
    <w:rsid w:val="007175B2"/>
    <w:rsid w:val="0071771B"/>
    <w:rsid w:val="00717F3A"/>
    <w:rsid w:val="0072074C"/>
    <w:rsid w:val="00720C0C"/>
    <w:rsid w:val="00720F57"/>
    <w:rsid w:val="007220DA"/>
    <w:rsid w:val="007221D4"/>
    <w:rsid w:val="0072275D"/>
    <w:rsid w:val="00723346"/>
    <w:rsid w:val="00723CD2"/>
    <w:rsid w:val="0072422A"/>
    <w:rsid w:val="00725CB3"/>
    <w:rsid w:val="00725EAE"/>
    <w:rsid w:val="0072631A"/>
    <w:rsid w:val="0072670E"/>
    <w:rsid w:val="00726986"/>
    <w:rsid w:val="00726C00"/>
    <w:rsid w:val="00731334"/>
    <w:rsid w:val="00731B70"/>
    <w:rsid w:val="0073205B"/>
    <w:rsid w:val="00732589"/>
    <w:rsid w:val="00732991"/>
    <w:rsid w:val="007357C5"/>
    <w:rsid w:val="00735A3A"/>
    <w:rsid w:val="00735A9F"/>
    <w:rsid w:val="00736840"/>
    <w:rsid w:val="007379D2"/>
    <w:rsid w:val="00740DA8"/>
    <w:rsid w:val="00741140"/>
    <w:rsid w:val="00743688"/>
    <w:rsid w:val="00745302"/>
    <w:rsid w:val="00745728"/>
    <w:rsid w:val="00745D19"/>
    <w:rsid w:val="00747154"/>
    <w:rsid w:val="0074757C"/>
    <w:rsid w:val="00750579"/>
    <w:rsid w:val="00751289"/>
    <w:rsid w:val="0075128B"/>
    <w:rsid w:val="00751EA4"/>
    <w:rsid w:val="0075285C"/>
    <w:rsid w:val="00752BE2"/>
    <w:rsid w:val="007532E8"/>
    <w:rsid w:val="00753D98"/>
    <w:rsid w:val="007551CA"/>
    <w:rsid w:val="007559A7"/>
    <w:rsid w:val="00756B3F"/>
    <w:rsid w:val="00756F5C"/>
    <w:rsid w:val="00757DE0"/>
    <w:rsid w:val="00760719"/>
    <w:rsid w:val="0076080D"/>
    <w:rsid w:val="00761B05"/>
    <w:rsid w:val="00761BF2"/>
    <w:rsid w:val="00761F37"/>
    <w:rsid w:val="0076213A"/>
    <w:rsid w:val="007638F9"/>
    <w:rsid w:val="00765419"/>
    <w:rsid w:val="00766716"/>
    <w:rsid w:val="007668E9"/>
    <w:rsid w:val="007669BF"/>
    <w:rsid w:val="00766BF2"/>
    <w:rsid w:val="00766D97"/>
    <w:rsid w:val="0076776C"/>
    <w:rsid w:val="00767D8B"/>
    <w:rsid w:val="007705C2"/>
    <w:rsid w:val="00771477"/>
    <w:rsid w:val="00772F2A"/>
    <w:rsid w:val="007741D9"/>
    <w:rsid w:val="007749AF"/>
    <w:rsid w:val="00774D80"/>
    <w:rsid w:val="007757A0"/>
    <w:rsid w:val="00776D21"/>
    <w:rsid w:val="0077765F"/>
    <w:rsid w:val="00780309"/>
    <w:rsid w:val="00780441"/>
    <w:rsid w:val="00781061"/>
    <w:rsid w:val="00782FEB"/>
    <w:rsid w:val="00785034"/>
    <w:rsid w:val="00785142"/>
    <w:rsid w:val="00785AFC"/>
    <w:rsid w:val="00787216"/>
    <w:rsid w:val="00790071"/>
    <w:rsid w:val="00790464"/>
    <w:rsid w:val="007909F9"/>
    <w:rsid w:val="00791A90"/>
    <w:rsid w:val="00792883"/>
    <w:rsid w:val="00792A20"/>
    <w:rsid w:val="0079300C"/>
    <w:rsid w:val="007937BB"/>
    <w:rsid w:val="00793976"/>
    <w:rsid w:val="00793A26"/>
    <w:rsid w:val="00794A24"/>
    <w:rsid w:val="00794B74"/>
    <w:rsid w:val="00794EBC"/>
    <w:rsid w:val="00795C5A"/>
    <w:rsid w:val="007961BA"/>
    <w:rsid w:val="007962D5"/>
    <w:rsid w:val="0079693C"/>
    <w:rsid w:val="00796B17"/>
    <w:rsid w:val="00796D02"/>
    <w:rsid w:val="007A0029"/>
    <w:rsid w:val="007A04C9"/>
    <w:rsid w:val="007A09E7"/>
    <w:rsid w:val="007A1363"/>
    <w:rsid w:val="007A18F9"/>
    <w:rsid w:val="007A1DA3"/>
    <w:rsid w:val="007A225A"/>
    <w:rsid w:val="007A24C0"/>
    <w:rsid w:val="007A26D5"/>
    <w:rsid w:val="007A2794"/>
    <w:rsid w:val="007A2BF0"/>
    <w:rsid w:val="007A36B8"/>
    <w:rsid w:val="007A3FB9"/>
    <w:rsid w:val="007A50AF"/>
    <w:rsid w:val="007A76F9"/>
    <w:rsid w:val="007A7CE0"/>
    <w:rsid w:val="007B0362"/>
    <w:rsid w:val="007B0948"/>
    <w:rsid w:val="007B2590"/>
    <w:rsid w:val="007B2763"/>
    <w:rsid w:val="007B28D3"/>
    <w:rsid w:val="007B2EE8"/>
    <w:rsid w:val="007B30FF"/>
    <w:rsid w:val="007B427C"/>
    <w:rsid w:val="007B440C"/>
    <w:rsid w:val="007B515C"/>
    <w:rsid w:val="007B7772"/>
    <w:rsid w:val="007B7F7D"/>
    <w:rsid w:val="007C0624"/>
    <w:rsid w:val="007C1876"/>
    <w:rsid w:val="007C1D17"/>
    <w:rsid w:val="007C2D06"/>
    <w:rsid w:val="007C42E1"/>
    <w:rsid w:val="007C4A32"/>
    <w:rsid w:val="007C723A"/>
    <w:rsid w:val="007C73C3"/>
    <w:rsid w:val="007C7549"/>
    <w:rsid w:val="007D02BA"/>
    <w:rsid w:val="007D11F2"/>
    <w:rsid w:val="007D3CF9"/>
    <w:rsid w:val="007D3FD1"/>
    <w:rsid w:val="007D48B7"/>
    <w:rsid w:val="007D5966"/>
    <w:rsid w:val="007D6299"/>
    <w:rsid w:val="007D7396"/>
    <w:rsid w:val="007D75E3"/>
    <w:rsid w:val="007D7C26"/>
    <w:rsid w:val="007E05E3"/>
    <w:rsid w:val="007E0759"/>
    <w:rsid w:val="007E09A9"/>
    <w:rsid w:val="007E0B8C"/>
    <w:rsid w:val="007E0BAF"/>
    <w:rsid w:val="007E1A23"/>
    <w:rsid w:val="007E3263"/>
    <w:rsid w:val="007E338A"/>
    <w:rsid w:val="007E4096"/>
    <w:rsid w:val="007E5595"/>
    <w:rsid w:val="007E5EDE"/>
    <w:rsid w:val="007E669B"/>
    <w:rsid w:val="007E6C44"/>
    <w:rsid w:val="007E71D5"/>
    <w:rsid w:val="007E798A"/>
    <w:rsid w:val="007E7DB6"/>
    <w:rsid w:val="007F0CD9"/>
    <w:rsid w:val="007F111B"/>
    <w:rsid w:val="007F179D"/>
    <w:rsid w:val="007F18B5"/>
    <w:rsid w:val="007F1E0D"/>
    <w:rsid w:val="007F2472"/>
    <w:rsid w:val="007F2CD2"/>
    <w:rsid w:val="007F3390"/>
    <w:rsid w:val="007F3585"/>
    <w:rsid w:val="007F3D12"/>
    <w:rsid w:val="007F4DC7"/>
    <w:rsid w:val="007F58D6"/>
    <w:rsid w:val="007F5EE1"/>
    <w:rsid w:val="007F64E3"/>
    <w:rsid w:val="008000EC"/>
    <w:rsid w:val="008002B2"/>
    <w:rsid w:val="00802011"/>
    <w:rsid w:val="00804105"/>
    <w:rsid w:val="00804E94"/>
    <w:rsid w:val="00804FD0"/>
    <w:rsid w:val="008053A3"/>
    <w:rsid w:val="008069E5"/>
    <w:rsid w:val="00807C17"/>
    <w:rsid w:val="00810380"/>
    <w:rsid w:val="0081064C"/>
    <w:rsid w:val="00810681"/>
    <w:rsid w:val="008120AE"/>
    <w:rsid w:val="00812D4E"/>
    <w:rsid w:val="00812EA1"/>
    <w:rsid w:val="008159E2"/>
    <w:rsid w:val="0081651F"/>
    <w:rsid w:val="00817704"/>
    <w:rsid w:val="00817CE7"/>
    <w:rsid w:val="00817FFA"/>
    <w:rsid w:val="00820250"/>
    <w:rsid w:val="0082036D"/>
    <w:rsid w:val="008209A6"/>
    <w:rsid w:val="00820D87"/>
    <w:rsid w:val="00821569"/>
    <w:rsid w:val="00823C89"/>
    <w:rsid w:val="00823D1D"/>
    <w:rsid w:val="00825472"/>
    <w:rsid w:val="008255C8"/>
    <w:rsid w:val="00826114"/>
    <w:rsid w:val="00826165"/>
    <w:rsid w:val="00826671"/>
    <w:rsid w:val="00826A5C"/>
    <w:rsid w:val="00830652"/>
    <w:rsid w:val="008314DD"/>
    <w:rsid w:val="008324C0"/>
    <w:rsid w:val="00832B3D"/>
    <w:rsid w:val="00832CE0"/>
    <w:rsid w:val="008338FC"/>
    <w:rsid w:val="00833C0D"/>
    <w:rsid w:val="00833C7C"/>
    <w:rsid w:val="00833EB1"/>
    <w:rsid w:val="008343C5"/>
    <w:rsid w:val="008349A5"/>
    <w:rsid w:val="0083634C"/>
    <w:rsid w:val="00836698"/>
    <w:rsid w:val="00836EE8"/>
    <w:rsid w:val="008379D6"/>
    <w:rsid w:val="00840759"/>
    <w:rsid w:val="00840F67"/>
    <w:rsid w:val="0084156F"/>
    <w:rsid w:val="008423C7"/>
    <w:rsid w:val="00842A2C"/>
    <w:rsid w:val="00843240"/>
    <w:rsid w:val="008446CA"/>
    <w:rsid w:val="00845168"/>
    <w:rsid w:val="008452DF"/>
    <w:rsid w:val="008453BA"/>
    <w:rsid w:val="00845639"/>
    <w:rsid w:val="00846315"/>
    <w:rsid w:val="00846868"/>
    <w:rsid w:val="00846DEC"/>
    <w:rsid w:val="0084747F"/>
    <w:rsid w:val="00850D74"/>
    <w:rsid w:val="008510B5"/>
    <w:rsid w:val="008516ED"/>
    <w:rsid w:val="00851D3C"/>
    <w:rsid w:val="00852426"/>
    <w:rsid w:val="00852A6B"/>
    <w:rsid w:val="008531C0"/>
    <w:rsid w:val="00854572"/>
    <w:rsid w:val="008547FE"/>
    <w:rsid w:val="00854B35"/>
    <w:rsid w:val="00854F0D"/>
    <w:rsid w:val="0085519C"/>
    <w:rsid w:val="00855223"/>
    <w:rsid w:val="00855902"/>
    <w:rsid w:val="00856403"/>
    <w:rsid w:val="00857012"/>
    <w:rsid w:val="0086003E"/>
    <w:rsid w:val="0086082F"/>
    <w:rsid w:val="008612F8"/>
    <w:rsid w:val="00861427"/>
    <w:rsid w:val="008614A0"/>
    <w:rsid w:val="00861E36"/>
    <w:rsid w:val="00862036"/>
    <w:rsid w:val="008628C5"/>
    <w:rsid w:val="008637C5"/>
    <w:rsid w:val="00863803"/>
    <w:rsid w:val="00863CED"/>
    <w:rsid w:val="00863D7F"/>
    <w:rsid w:val="00863FDE"/>
    <w:rsid w:val="00864371"/>
    <w:rsid w:val="00864620"/>
    <w:rsid w:val="008655A8"/>
    <w:rsid w:val="00865C6E"/>
    <w:rsid w:val="0086649F"/>
    <w:rsid w:val="00870AFF"/>
    <w:rsid w:val="008711B8"/>
    <w:rsid w:val="008720BA"/>
    <w:rsid w:val="0087288D"/>
    <w:rsid w:val="00872B85"/>
    <w:rsid w:val="00873260"/>
    <w:rsid w:val="00874033"/>
    <w:rsid w:val="00874284"/>
    <w:rsid w:val="00874ED5"/>
    <w:rsid w:val="0087534A"/>
    <w:rsid w:val="008757FA"/>
    <w:rsid w:val="008759B5"/>
    <w:rsid w:val="00876BDB"/>
    <w:rsid w:val="00876F80"/>
    <w:rsid w:val="0088102C"/>
    <w:rsid w:val="00881151"/>
    <w:rsid w:val="008816EB"/>
    <w:rsid w:val="008820C9"/>
    <w:rsid w:val="008823A2"/>
    <w:rsid w:val="008843F2"/>
    <w:rsid w:val="0088631D"/>
    <w:rsid w:val="0088645F"/>
    <w:rsid w:val="0088653A"/>
    <w:rsid w:val="00886832"/>
    <w:rsid w:val="00886F11"/>
    <w:rsid w:val="0088741B"/>
    <w:rsid w:val="00887A98"/>
    <w:rsid w:val="00887E35"/>
    <w:rsid w:val="008900F6"/>
    <w:rsid w:val="008901AA"/>
    <w:rsid w:val="00891484"/>
    <w:rsid w:val="00891554"/>
    <w:rsid w:val="00892E29"/>
    <w:rsid w:val="008951F7"/>
    <w:rsid w:val="008A0904"/>
    <w:rsid w:val="008A1156"/>
    <w:rsid w:val="008A44D2"/>
    <w:rsid w:val="008A5675"/>
    <w:rsid w:val="008A57C5"/>
    <w:rsid w:val="008A57D2"/>
    <w:rsid w:val="008A72CE"/>
    <w:rsid w:val="008A795F"/>
    <w:rsid w:val="008B0150"/>
    <w:rsid w:val="008B0EA0"/>
    <w:rsid w:val="008B1128"/>
    <w:rsid w:val="008B32C4"/>
    <w:rsid w:val="008B3B55"/>
    <w:rsid w:val="008B3D35"/>
    <w:rsid w:val="008B5AB2"/>
    <w:rsid w:val="008B6668"/>
    <w:rsid w:val="008B66E6"/>
    <w:rsid w:val="008C0767"/>
    <w:rsid w:val="008C1967"/>
    <w:rsid w:val="008C2D6D"/>
    <w:rsid w:val="008C48B1"/>
    <w:rsid w:val="008C5E6C"/>
    <w:rsid w:val="008C6066"/>
    <w:rsid w:val="008C64D1"/>
    <w:rsid w:val="008C6D38"/>
    <w:rsid w:val="008C7B48"/>
    <w:rsid w:val="008D022C"/>
    <w:rsid w:val="008D0CDD"/>
    <w:rsid w:val="008D0F0C"/>
    <w:rsid w:val="008D1FDF"/>
    <w:rsid w:val="008D26D6"/>
    <w:rsid w:val="008D27D4"/>
    <w:rsid w:val="008D2900"/>
    <w:rsid w:val="008D2A87"/>
    <w:rsid w:val="008D4153"/>
    <w:rsid w:val="008D4569"/>
    <w:rsid w:val="008D47AE"/>
    <w:rsid w:val="008D50C5"/>
    <w:rsid w:val="008D5B9B"/>
    <w:rsid w:val="008D5D4E"/>
    <w:rsid w:val="008D6600"/>
    <w:rsid w:val="008D7E40"/>
    <w:rsid w:val="008E0165"/>
    <w:rsid w:val="008E157D"/>
    <w:rsid w:val="008E28AC"/>
    <w:rsid w:val="008E35CE"/>
    <w:rsid w:val="008E3E3E"/>
    <w:rsid w:val="008F0107"/>
    <w:rsid w:val="008F088A"/>
    <w:rsid w:val="008F0B81"/>
    <w:rsid w:val="008F17D9"/>
    <w:rsid w:val="008F27E6"/>
    <w:rsid w:val="008F3299"/>
    <w:rsid w:val="008F356A"/>
    <w:rsid w:val="008F38B0"/>
    <w:rsid w:val="008F3B97"/>
    <w:rsid w:val="008F5B97"/>
    <w:rsid w:val="008F78D9"/>
    <w:rsid w:val="008F7D56"/>
    <w:rsid w:val="009001DD"/>
    <w:rsid w:val="0090030C"/>
    <w:rsid w:val="00901C76"/>
    <w:rsid w:val="00903058"/>
    <w:rsid w:val="009047A7"/>
    <w:rsid w:val="0090734D"/>
    <w:rsid w:val="0090761F"/>
    <w:rsid w:val="0091067B"/>
    <w:rsid w:val="0091108A"/>
    <w:rsid w:val="0091124E"/>
    <w:rsid w:val="009134F1"/>
    <w:rsid w:val="00914492"/>
    <w:rsid w:val="009145EF"/>
    <w:rsid w:val="00915CCD"/>
    <w:rsid w:val="00916188"/>
    <w:rsid w:val="00916993"/>
    <w:rsid w:val="00917D2C"/>
    <w:rsid w:val="00917EE6"/>
    <w:rsid w:val="00920DEF"/>
    <w:rsid w:val="0092125A"/>
    <w:rsid w:val="00921535"/>
    <w:rsid w:val="00923B08"/>
    <w:rsid w:val="00924FDC"/>
    <w:rsid w:val="0092506F"/>
    <w:rsid w:val="00925EBE"/>
    <w:rsid w:val="009278A6"/>
    <w:rsid w:val="00930123"/>
    <w:rsid w:val="00930F33"/>
    <w:rsid w:val="009318E4"/>
    <w:rsid w:val="00932238"/>
    <w:rsid w:val="009330E2"/>
    <w:rsid w:val="00933D95"/>
    <w:rsid w:val="00934A39"/>
    <w:rsid w:val="00934C76"/>
    <w:rsid w:val="00934C88"/>
    <w:rsid w:val="00936101"/>
    <w:rsid w:val="0093654E"/>
    <w:rsid w:val="009369BC"/>
    <w:rsid w:val="00940ECD"/>
    <w:rsid w:val="0094182C"/>
    <w:rsid w:val="00942E0A"/>
    <w:rsid w:val="00945E9F"/>
    <w:rsid w:val="009461D1"/>
    <w:rsid w:val="009466FC"/>
    <w:rsid w:val="009468CB"/>
    <w:rsid w:val="00950555"/>
    <w:rsid w:val="00951E51"/>
    <w:rsid w:val="00952461"/>
    <w:rsid w:val="00952476"/>
    <w:rsid w:val="00952EBA"/>
    <w:rsid w:val="009532AE"/>
    <w:rsid w:val="00953A3C"/>
    <w:rsid w:val="00954238"/>
    <w:rsid w:val="00954639"/>
    <w:rsid w:val="0095485B"/>
    <w:rsid w:val="009553A7"/>
    <w:rsid w:val="00955580"/>
    <w:rsid w:val="00955641"/>
    <w:rsid w:val="00955676"/>
    <w:rsid w:val="00955753"/>
    <w:rsid w:val="00956AF9"/>
    <w:rsid w:val="00956F21"/>
    <w:rsid w:val="00960556"/>
    <w:rsid w:val="00960ED1"/>
    <w:rsid w:val="009628EA"/>
    <w:rsid w:val="00962B99"/>
    <w:rsid w:val="009633E6"/>
    <w:rsid w:val="009635BD"/>
    <w:rsid w:val="00963674"/>
    <w:rsid w:val="00964B96"/>
    <w:rsid w:val="00965EB8"/>
    <w:rsid w:val="009670F7"/>
    <w:rsid w:val="00967BE9"/>
    <w:rsid w:val="00970BDE"/>
    <w:rsid w:val="009712FA"/>
    <w:rsid w:val="00972DD6"/>
    <w:rsid w:val="00972F48"/>
    <w:rsid w:val="00973072"/>
    <w:rsid w:val="009743C5"/>
    <w:rsid w:val="00976137"/>
    <w:rsid w:val="00976163"/>
    <w:rsid w:val="0097754F"/>
    <w:rsid w:val="00982F07"/>
    <w:rsid w:val="00984074"/>
    <w:rsid w:val="009844AC"/>
    <w:rsid w:val="00984E7C"/>
    <w:rsid w:val="0098601D"/>
    <w:rsid w:val="0098676C"/>
    <w:rsid w:val="00986C8A"/>
    <w:rsid w:val="00986D4F"/>
    <w:rsid w:val="00987592"/>
    <w:rsid w:val="00987DAB"/>
    <w:rsid w:val="009901B6"/>
    <w:rsid w:val="009904DC"/>
    <w:rsid w:val="009907F7"/>
    <w:rsid w:val="00990DD3"/>
    <w:rsid w:val="0099123E"/>
    <w:rsid w:val="00992306"/>
    <w:rsid w:val="009924FB"/>
    <w:rsid w:val="00992BA3"/>
    <w:rsid w:val="00993893"/>
    <w:rsid w:val="009940A2"/>
    <w:rsid w:val="00994420"/>
    <w:rsid w:val="009945BD"/>
    <w:rsid w:val="00994790"/>
    <w:rsid w:val="00995C21"/>
    <w:rsid w:val="00995EB7"/>
    <w:rsid w:val="00996086"/>
    <w:rsid w:val="00996814"/>
    <w:rsid w:val="00996C8A"/>
    <w:rsid w:val="00996D8E"/>
    <w:rsid w:val="00997D32"/>
    <w:rsid w:val="009A0711"/>
    <w:rsid w:val="009A0D74"/>
    <w:rsid w:val="009A1858"/>
    <w:rsid w:val="009A198C"/>
    <w:rsid w:val="009A19A9"/>
    <w:rsid w:val="009A243C"/>
    <w:rsid w:val="009A277C"/>
    <w:rsid w:val="009A351A"/>
    <w:rsid w:val="009A43C9"/>
    <w:rsid w:val="009A43F7"/>
    <w:rsid w:val="009A5345"/>
    <w:rsid w:val="009A574B"/>
    <w:rsid w:val="009A5774"/>
    <w:rsid w:val="009A5D53"/>
    <w:rsid w:val="009A631E"/>
    <w:rsid w:val="009A6463"/>
    <w:rsid w:val="009A6BAA"/>
    <w:rsid w:val="009A6D89"/>
    <w:rsid w:val="009A72D2"/>
    <w:rsid w:val="009A735E"/>
    <w:rsid w:val="009A74AE"/>
    <w:rsid w:val="009B03B3"/>
    <w:rsid w:val="009B0BE2"/>
    <w:rsid w:val="009B1524"/>
    <w:rsid w:val="009B2922"/>
    <w:rsid w:val="009B3485"/>
    <w:rsid w:val="009B3F00"/>
    <w:rsid w:val="009B44B6"/>
    <w:rsid w:val="009B5AFF"/>
    <w:rsid w:val="009B6C44"/>
    <w:rsid w:val="009B6EEF"/>
    <w:rsid w:val="009B70C2"/>
    <w:rsid w:val="009B78F7"/>
    <w:rsid w:val="009C12FE"/>
    <w:rsid w:val="009C2665"/>
    <w:rsid w:val="009C2FAA"/>
    <w:rsid w:val="009C3974"/>
    <w:rsid w:val="009C3AF0"/>
    <w:rsid w:val="009C4E8A"/>
    <w:rsid w:val="009C53F2"/>
    <w:rsid w:val="009C5AF6"/>
    <w:rsid w:val="009C5D08"/>
    <w:rsid w:val="009C6247"/>
    <w:rsid w:val="009C63D8"/>
    <w:rsid w:val="009C6677"/>
    <w:rsid w:val="009C68A1"/>
    <w:rsid w:val="009C746A"/>
    <w:rsid w:val="009D0F3E"/>
    <w:rsid w:val="009D12C4"/>
    <w:rsid w:val="009D1782"/>
    <w:rsid w:val="009D191A"/>
    <w:rsid w:val="009D1AF8"/>
    <w:rsid w:val="009D1F69"/>
    <w:rsid w:val="009D26C8"/>
    <w:rsid w:val="009D4CC7"/>
    <w:rsid w:val="009D5B67"/>
    <w:rsid w:val="009D5E15"/>
    <w:rsid w:val="009D672F"/>
    <w:rsid w:val="009D6ECA"/>
    <w:rsid w:val="009D7DBF"/>
    <w:rsid w:val="009E0A72"/>
    <w:rsid w:val="009E0CCD"/>
    <w:rsid w:val="009E124D"/>
    <w:rsid w:val="009E1DE8"/>
    <w:rsid w:val="009E24FA"/>
    <w:rsid w:val="009E2801"/>
    <w:rsid w:val="009E299B"/>
    <w:rsid w:val="009E3EDB"/>
    <w:rsid w:val="009E4023"/>
    <w:rsid w:val="009E4936"/>
    <w:rsid w:val="009E5FA8"/>
    <w:rsid w:val="009E69D4"/>
    <w:rsid w:val="009E73C6"/>
    <w:rsid w:val="009F0598"/>
    <w:rsid w:val="009F162F"/>
    <w:rsid w:val="009F2143"/>
    <w:rsid w:val="009F239B"/>
    <w:rsid w:val="009F2683"/>
    <w:rsid w:val="009F2875"/>
    <w:rsid w:val="009F2EA2"/>
    <w:rsid w:val="009F3215"/>
    <w:rsid w:val="009F38C7"/>
    <w:rsid w:val="009F3936"/>
    <w:rsid w:val="009F3F05"/>
    <w:rsid w:val="009F486F"/>
    <w:rsid w:val="009F4C04"/>
    <w:rsid w:val="009F51F2"/>
    <w:rsid w:val="009F570A"/>
    <w:rsid w:val="00A011D2"/>
    <w:rsid w:val="00A01811"/>
    <w:rsid w:val="00A01907"/>
    <w:rsid w:val="00A02BFB"/>
    <w:rsid w:val="00A03145"/>
    <w:rsid w:val="00A03E9C"/>
    <w:rsid w:val="00A04F27"/>
    <w:rsid w:val="00A053AF"/>
    <w:rsid w:val="00A05614"/>
    <w:rsid w:val="00A05797"/>
    <w:rsid w:val="00A0691C"/>
    <w:rsid w:val="00A10003"/>
    <w:rsid w:val="00A10C41"/>
    <w:rsid w:val="00A11288"/>
    <w:rsid w:val="00A11683"/>
    <w:rsid w:val="00A11BB0"/>
    <w:rsid w:val="00A121DC"/>
    <w:rsid w:val="00A12316"/>
    <w:rsid w:val="00A12570"/>
    <w:rsid w:val="00A12A1D"/>
    <w:rsid w:val="00A12EE5"/>
    <w:rsid w:val="00A13CD4"/>
    <w:rsid w:val="00A14638"/>
    <w:rsid w:val="00A15FB0"/>
    <w:rsid w:val="00A162A4"/>
    <w:rsid w:val="00A16A87"/>
    <w:rsid w:val="00A17202"/>
    <w:rsid w:val="00A17554"/>
    <w:rsid w:val="00A17B0D"/>
    <w:rsid w:val="00A17C2E"/>
    <w:rsid w:val="00A206A8"/>
    <w:rsid w:val="00A22DC0"/>
    <w:rsid w:val="00A2360C"/>
    <w:rsid w:val="00A23A0D"/>
    <w:rsid w:val="00A2407A"/>
    <w:rsid w:val="00A26194"/>
    <w:rsid w:val="00A26357"/>
    <w:rsid w:val="00A2651A"/>
    <w:rsid w:val="00A26FA8"/>
    <w:rsid w:val="00A30A41"/>
    <w:rsid w:val="00A30B76"/>
    <w:rsid w:val="00A31FFE"/>
    <w:rsid w:val="00A320BA"/>
    <w:rsid w:val="00A34741"/>
    <w:rsid w:val="00A34A06"/>
    <w:rsid w:val="00A35127"/>
    <w:rsid w:val="00A355CD"/>
    <w:rsid w:val="00A3612B"/>
    <w:rsid w:val="00A36DE3"/>
    <w:rsid w:val="00A36F36"/>
    <w:rsid w:val="00A40D04"/>
    <w:rsid w:val="00A40DE1"/>
    <w:rsid w:val="00A41453"/>
    <w:rsid w:val="00A42A03"/>
    <w:rsid w:val="00A42E34"/>
    <w:rsid w:val="00A43266"/>
    <w:rsid w:val="00A457D9"/>
    <w:rsid w:val="00A46297"/>
    <w:rsid w:val="00A466EA"/>
    <w:rsid w:val="00A4707A"/>
    <w:rsid w:val="00A50DEA"/>
    <w:rsid w:val="00A51957"/>
    <w:rsid w:val="00A522C8"/>
    <w:rsid w:val="00A52AB0"/>
    <w:rsid w:val="00A5317C"/>
    <w:rsid w:val="00A53356"/>
    <w:rsid w:val="00A55ADE"/>
    <w:rsid w:val="00A57821"/>
    <w:rsid w:val="00A60880"/>
    <w:rsid w:val="00A60B83"/>
    <w:rsid w:val="00A61781"/>
    <w:rsid w:val="00A6344F"/>
    <w:rsid w:val="00A65A6B"/>
    <w:rsid w:val="00A66F50"/>
    <w:rsid w:val="00A67AC3"/>
    <w:rsid w:val="00A70685"/>
    <w:rsid w:val="00A71A3B"/>
    <w:rsid w:val="00A7292A"/>
    <w:rsid w:val="00A7294F"/>
    <w:rsid w:val="00A72B62"/>
    <w:rsid w:val="00A736A6"/>
    <w:rsid w:val="00A7399E"/>
    <w:rsid w:val="00A73B07"/>
    <w:rsid w:val="00A74B59"/>
    <w:rsid w:val="00A759A8"/>
    <w:rsid w:val="00A771C2"/>
    <w:rsid w:val="00A774C9"/>
    <w:rsid w:val="00A81901"/>
    <w:rsid w:val="00A82443"/>
    <w:rsid w:val="00A827D7"/>
    <w:rsid w:val="00A82D44"/>
    <w:rsid w:val="00A836F3"/>
    <w:rsid w:val="00A83970"/>
    <w:rsid w:val="00A84269"/>
    <w:rsid w:val="00A848A0"/>
    <w:rsid w:val="00A86AB5"/>
    <w:rsid w:val="00A86B4F"/>
    <w:rsid w:val="00A87058"/>
    <w:rsid w:val="00A87245"/>
    <w:rsid w:val="00A87BE7"/>
    <w:rsid w:val="00A9140F"/>
    <w:rsid w:val="00A91D5F"/>
    <w:rsid w:val="00A93AFA"/>
    <w:rsid w:val="00A93E15"/>
    <w:rsid w:val="00A93E5F"/>
    <w:rsid w:val="00A94165"/>
    <w:rsid w:val="00A94B40"/>
    <w:rsid w:val="00A95290"/>
    <w:rsid w:val="00A95A9C"/>
    <w:rsid w:val="00A961C6"/>
    <w:rsid w:val="00A966E1"/>
    <w:rsid w:val="00AA0B5B"/>
    <w:rsid w:val="00AA1D33"/>
    <w:rsid w:val="00AA1D8D"/>
    <w:rsid w:val="00AA1EA7"/>
    <w:rsid w:val="00AA3339"/>
    <w:rsid w:val="00AA40E3"/>
    <w:rsid w:val="00AA421C"/>
    <w:rsid w:val="00AA57FC"/>
    <w:rsid w:val="00AA678F"/>
    <w:rsid w:val="00AB0600"/>
    <w:rsid w:val="00AB099A"/>
    <w:rsid w:val="00AB0EDD"/>
    <w:rsid w:val="00AB0F0B"/>
    <w:rsid w:val="00AB156E"/>
    <w:rsid w:val="00AB1DC2"/>
    <w:rsid w:val="00AB2A76"/>
    <w:rsid w:val="00AB4A95"/>
    <w:rsid w:val="00AB7631"/>
    <w:rsid w:val="00AC02F5"/>
    <w:rsid w:val="00AC11A0"/>
    <w:rsid w:val="00AC3403"/>
    <w:rsid w:val="00AC34BD"/>
    <w:rsid w:val="00AC3536"/>
    <w:rsid w:val="00AC3A07"/>
    <w:rsid w:val="00AC4512"/>
    <w:rsid w:val="00AC4AE3"/>
    <w:rsid w:val="00AC533E"/>
    <w:rsid w:val="00AC5D34"/>
    <w:rsid w:val="00AC5F6C"/>
    <w:rsid w:val="00AC61CE"/>
    <w:rsid w:val="00AD0B51"/>
    <w:rsid w:val="00AD0C9A"/>
    <w:rsid w:val="00AD1B56"/>
    <w:rsid w:val="00AD1B7C"/>
    <w:rsid w:val="00AD2456"/>
    <w:rsid w:val="00AD2A4E"/>
    <w:rsid w:val="00AD3D20"/>
    <w:rsid w:val="00AD40B5"/>
    <w:rsid w:val="00AD44C1"/>
    <w:rsid w:val="00AD47BB"/>
    <w:rsid w:val="00AD4C60"/>
    <w:rsid w:val="00AD6FDB"/>
    <w:rsid w:val="00AE0002"/>
    <w:rsid w:val="00AE06FB"/>
    <w:rsid w:val="00AE072A"/>
    <w:rsid w:val="00AE0AED"/>
    <w:rsid w:val="00AE17C2"/>
    <w:rsid w:val="00AE17D3"/>
    <w:rsid w:val="00AE1BB9"/>
    <w:rsid w:val="00AE2EEE"/>
    <w:rsid w:val="00AE5007"/>
    <w:rsid w:val="00AE5497"/>
    <w:rsid w:val="00AE61FA"/>
    <w:rsid w:val="00AE672D"/>
    <w:rsid w:val="00AE6862"/>
    <w:rsid w:val="00AE71D5"/>
    <w:rsid w:val="00AE7E54"/>
    <w:rsid w:val="00AE7EE6"/>
    <w:rsid w:val="00AF058E"/>
    <w:rsid w:val="00AF0696"/>
    <w:rsid w:val="00AF0A5E"/>
    <w:rsid w:val="00AF2C43"/>
    <w:rsid w:val="00AF3299"/>
    <w:rsid w:val="00AF3371"/>
    <w:rsid w:val="00AF3DBF"/>
    <w:rsid w:val="00AF434C"/>
    <w:rsid w:val="00AF505E"/>
    <w:rsid w:val="00AF541F"/>
    <w:rsid w:val="00AF5A3C"/>
    <w:rsid w:val="00AF5C61"/>
    <w:rsid w:val="00AF6E64"/>
    <w:rsid w:val="00B00455"/>
    <w:rsid w:val="00B008E2"/>
    <w:rsid w:val="00B0159B"/>
    <w:rsid w:val="00B015C4"/>
    <w:rsid w:val="00B035CE"/>
    <w:rsid w:val="00B04278"/>
    <w:rsid w:val="00B052EF"/>
    <w:rsid w:val="00B06791"/>
    <w:rsid w:val="00B07CE4"/>
    <w:rsid w:val="00B10B38"/>
    <w:rsid w:val="00B12243"/>
    <w:rsid w:val="00B12F23"/>
    <w:rsid w:val="00B13A6A"/>
    <w:rsid w:val="00B15FB0"/>
    <w:rsid w:val="00B17173"/>
    <w:rsid w:val="00B17645"/>
    <w:rsid w:val="00B17ABE"/>
    <w:rsid w:val="00B20363"/>
    <w:rsid w:val="00B21A41"/>
    <w:rsid w:val="00B23369"/>
    <w:rsid w:val="00B23A8C"/>
    <w:rsid w:val="00B24D1D"/>
    <w:rsid w:val="00B26F94"/>
    <w:rsid w:val="00B314D6"/>
    <w:rsid w:val="00B32BD3"/>
    <w:rsid w:val="00B3554E"/>
    <w:rsid w:val="00B35D8E"/>
    <w:rsid w:val="00B36146"/>
    <w:rsid w:val="00B3679D"/>
    <w:rsid w:val="00B37DB2"/>
    <w:rsid w:val="00B409D8"/>
    <w:rsid w:val="00B409EF"/>
    <w:rsid w:val="00B4130E"/>
    <w:rsid w:val="00B42B43"/>
    <w:rsid w:val="00B43B65"/>
    <w:rsid w:val="00B43D15"/>
    <w:rsid w:val="00B43E58"/>
    <w:rsid w:val="00B44391"/>
    <w:rsid w:val="00B44C74"/>
    <w:rsid w:val="00B47730"/>
    <w:rsid w:val="00B47A4E"/>
    <w:rsid w:val="00B50E17"/>
    <w:rsid w:val="00B50E5C"/>
    <w:rsid w:val="00B52C9C"/>
    <w:rsid w:val="00B52DEB"/>
    <w:rsid w:val="00B53BB1"/>
    <w:rsid w:val="00B5436C"/>
    <w:rsid w:val="00B54B19"/>
    <w:rsid w:val="00B54DFE"/>
    <w:rsid w:val="00B5577D"/>
    <w:rsid w:val="00B56762"/>
    <w:rsid w:val="00B6053C"/>
    <w:rsid w:val="00B60778"/>
    <w:rsid w:val="00B61037"/>
    <w:rsid w:val="00B6197E"/>
    <w:rsid w:val="00B61C93"/>
    <w:rsid w:val="00B61FD2"/>
    <w:rsid w:val="00B62A45"/>
    <w:rsid w:val="00B62FF4"/>
    <w:rsid w:val="00B662AB"/>
    <w:rsid w:val="00B67E24"/>
    <w:rsid w:val="00B67FD1"/>
    <w:rsid w:val="00B70D22"/>
    <w:rsid w:val="00B71FE9"/>
    <w:rsid w:val="00B74896"/>
    <w:rsid w:val="00B76190"/>
    <w:rsid w:val="00B76555"/>
    <w:rsid w:val="00B7691E"/>
    <w:rsid w:val="00B77885"/>
    <w:rsid w:val="00B77ECA"/>
    <w:rsid w:val="00B8060F"/>
    <w:rsid w:val="00B80E53"/>
    <w:rsid w:val="00B80FDD"/>
    <w:rsid w:val="00B820F6"/>
    <w:rsid w:val="00B83314"/>
    <w:rsid w:val="00B8331B"/>
    <w:rsid w:val="00B836C7"/>
    <w:rsid w:val="00B83E98"/>
    <w:rsid w:val="00B86BFF"/>
    <w:rsid w:val="00B871D0"/>
    <w:rsid w:val="00B87670"/>
    <w:rsid w:val="00B90FF9"/>
    <w:rsid w:val="00B91CFA"/>
    <w:rsid w:val="00B92349"/>
    <w:rsid w:val="00B923B4"/>
    <w:rsid w:val="00B930F5"/>
    <w:rsid w:val="00B930F9"/>
    <w:rsid w:val="00B95840"/>
    <w:rsid w:val="00B95DB3"/>
    <w:rsid w:val="00B96046"/>
    <w:rsid w:val="00B97DB0"/>
    <w:rsid w:val="00BA02A5"/>
    <w:rsid w:val="00BA0428"/>
    <w:rsid w:val="00BA1261"/>
    <w:rsid w:val="00BA25A7"/>
    <w:rsid w:val="00BA25E0"/>
    <w:rsid w:val="00BA34B4"/>
    <w:rsid w:val="00BA3E3B"/>
    <w:rsid w:val="00BA3ECC"/>
    <w:rsid w:val="00BA40D6"/>
    <w:rsid w:val="00BA434E"/>
    <w:rsid w:val="00BA4363"/>
    <w:rsid w:val="00BA45CB"/>
    <w:rsid w:val="00BA469C"/>
    <w:rsid w:val="00BA4C2B"/>
    <w:rsid w:val="00BA6553"/>
    <w:rsid w:val="00BA6E72"/>
    <w:rsid w:val="00BB001B"/>
    <w:rsid w:val="00BB10B4"/>
    <w:rsid w:val="00BB15CE"/>
    <w:rsid w:val="00BB1731"/>
    <w:rsid w:val="00BB2050"/>
    <w:rsid w:val="00BB2816"/>
    <w:rsid w:val="00BB3207"/>
    <w:rsid w:val="00BB3214"/>
    <w:rsid w:val="00BB36A1"/>
    <w:rsid w:val="00BB3BE1"/>
    <w:rsid w:val="00BB4FC6"/>
    <w:rsid w:val="00BB52FB"/>
    <w:rsid w:val="00BB5AE4"/>
    <w:rsid w:val="00BB6736"/>
    <w:rsid w:val="00BB6F2B"/>
    <w:rsid w:val="00BB7414"/>
    <w:rsid w:val="00BC00F1"/>
    <w:rsid w:val="00BC0495"/>
    <w:rsid w:val="00BC1382"/>
    <w:rsid w:val="00BC18DB"/>
    <w:rsid w:val="00BC1F9E"/>
    <w:rsid w:val="00BC205A"/>
    <w:rsid w:val="00BC2199"/>
    <w:rsid w:val="00BC2694"/>
    <w:rsid w:val="00BC2A93"/>
    <w:rsid w:val="00BC2BEF"/>
    <w:rsid w:val="00BC2F42"/>
    <w:rsid w:val="00BC3CC5"/>
    <w:rsid w:val="00BC5FC7"/>
    <w:rsid w:val="00BC666A"/>
    <w:rsid w:val="00BC675A"/>
    <w:rsid w:val="00BC78A3"/>
    <w:rsid w:val="00BD0140"/>
    <w:rsid w:val="00BD180A"/>
    <w:rsid w:val="00BD183C"/>
    <w:rsid w:val="00BD3836"/>
    <w:rsid w:val="00BD3D34"/>
    <w:rsid w:val="00BD3E90"/>
    <w:rsid w:val="00BD3F5E"/>
    <w:rsid w:val="00BD5B0C"/>
    <w:rsid w:val="00BD5B69"/>
    <w:rsid w:val="00BD718D"/>
    <w:rsid w:val="00BE1CD1"/>
    <w:rsid w:val="00BE1FF6"/>
    <w:rsid w:val="00BE2D94"/>
    <w:rsid w:val="00BE366A"/>
    <w:rsid w:val="00BE39E2"/>
    <w:rsid w:val="00BE49ED"/>
    <w:rsid w:val="00BE4EDA"/>
    <w:rsid w:val="00BE535B"/>
    <w:rsid w:val="00BE5DB0"/>
    <w:rsid w:val="00BE6564"/>
    <w:rsid w:val="00BF0199"/>
    <w:rsid w:val="00BF04D9"/>
    <w:rsid w:val="00BF0724"/>
    <w:rsid w:val="00BF1703"/>
    <w:rsid w:val="00BF1874"/>
    <w:rsid w:val="00BF1D33"/>
    <w:rsid w:val="00BF3763"/>
    <w:rsid w:val="00BF424B"/>
    <w:rsid w:val="00BF5FA3"/>
    <w:rsid w:val="00BF7338"/>
    <w:rsid w:val="00BF7848"/>
    <w:rsid w:val="00C00094"/>
    <w:rsid w:val="00C00122"/>
    <w:rsid w:val="00C01244"/>
    <w:rsid w:val="00C017B1"/>
    <w:rsid w:val="00C01D43"/>
    <w:rsid w:val="00C02E77"/>
    <w:rsid w:val="00C03F16"/>
    <w:rsid w:val="00C04422"/>
    <w:rsid w:val="00C04502"/>
    <w:rsid w:val="00C046CC"/>
    <w:rsid w:val="00C049E7"/>
    <w:rsid w:val="00C04A51"/>
    <w:rsid w:val="00C05943"/>
    <w:rsid w:val="00C06EB8"/>
    <w:rsid w:val="00C0757C"/>
    <w:rsid w:val="00C07B62"/>
    <w:rsid w:val="00C07E5D"/>
    <w:rsid w:val="00C07F46"/>
    <w:rsid w:val="00C11661"/>
    <w:rsid w:val="00C13F43"/>
    <w:rsid w:val="00C14421"/>
    <w:rsid w:val="00C14C83"/>
    <w:rsid w:val="00C15CBB"/>
    <w:rsid w:val="00C1616A"/>
    <w:rsid w:val="00C16296"/>
    <w:rsid w:val="00C1647C"/>
    <w:rsid w:val="00C2039F"/>
    <w:rsid w:val="00C205D2"/>
    <w:rsid w:val="00C20BBA"/>
    <w:rsid w:val="00C212D0"/>
    <w:rsid w:val="00C21AD1"/>
    <w:rsid w:val="00C21B8A"/>
    <w:rsid w:val="00C21C25"/>
    <w:rsid w:val="00C21C2C"/>
    <w:rsid w:val="00C21D97"/>
    <w:rsid w:val="00C229EE"/>
    <w:rsid w:val="00C232A0"/>
    <w:rsid w:val="00C24062"/>
    <w:rsid w:val="00C24502"/>
    <w:rsid w:val="00C24A48"/>
    <w:rsid w:val="00C24BDF"/>
    <w:rsid w:val="00C25F0A"/>
    <w:rsid w:val="00C263E3"/>
    <w:rsid w:val="00C27703"/>
    <w:rsid w:val="00C27804"/>
    <w:rsid w:val="00C30477"/>
    <w:rsid w:val="00C31C12"/>
    <w:rsid w:val="00C33027"/>
    <w:rsid w:val="00C33CF5"/>
    <w:rsid w:val="00C350B8"/>
    <w:rsid w:val="00C3515B"/>
    <w:rsid w:val="00C35847"/>
    <w:rsid w:val="00C36889"/>
    <w:rsid w:val="00C37056"/>
    <w:rsid w:val="00C37241"/>
    <w:rsid w:val="00C3758F"/>
    <w:rsid w:val="00C406DD"/>
    <w:rsid w:val="00C41315"/>
    <w:rsid w:val="00C41C1D"/>
    <w:rsid w:val="00C41FFC"/>
    <w:rsid w:val="00C41FFE"/>
    <w:rsid w:val="00C426EE"/>
    <w:rsid w:val="00C42A18"/>
    <w:rsid w:val="00C42D2F"/>
    <w:rsid w:val="00C42E11"/>
    <w:rsid w:val="00C45863"/>
    <w:rsid w:val="00C45960"/>
    <w:rsid w:val="00C47915"/>
    <w:rsid w:val="00C51665"/>
    <w:rsid w:val="00C51BD3"/>
    <w:rsid w:val="00C5262B"/>
    <w:rsid w:val="00C52EBD"/>
    <w:rsid w:val="00C5407E"/>
    <w:rsid w:val="00C54209"/>
    <w:rsid w:val="00C56099"/>
    <w:rsid w:val="00C569C1"/>
    <w:rsid w:val="00C56A4B"/>
    <w:rsid w:val="00C56E28"/>
    <w:rsid w:val="00C56EE1"/>
    <w:rsid w:val="00C570A6"/>
    <w:rsid w:val="00C60285"/>
    <w:rsid w:val="00C6128C"/>
    <w:rsid w:val="00C62A21"/>
    <w:rsid w:val="00C62D81"/>
    <w:rsid w:val="00C64DCE"/>
    <w:rsid w:val="00C6729D"/>
    <w:rsid w:val="00C67865"/>
    <w:rsid w:val="00C70175"/>
    <w:rsid w:val="00C7073A"/>
    <w:rsid w:val="00C70CC3"/>
    <w:rsid w:val="00C70E7E"/>
    <w:rsid w:val="00C715CD"/>
    <w:rsid w:val="00C71BBA"/>
    <w:rsid w:val="00C73A13"/>
    <w:rsid w:val="00C742FC"/>
    <w:rsid w:val="00C75172"/>
    <w:rsid w:val="00C76295"/>
    <w:rsid w:val="00C7681E"/>
    <w:rsid w:val="00C76A14"/>
    <w:rsid w:val="00C77F86"/>
    <w:rsid w:val="00C80060"/>
    <w:rsid w:val="00C80C85"/>
    <w:rsid w:val="00C8171F"/>
    <w:rsid w:val="00C85BEB"/>
    <w:rsid w:val="00C87AE1"/>
    <w:rsid w:val="00C87BB7"/>
    <w:rsid w:val="00C902C9"/>
    <w:rsid w:val="00C91391"/>
    <w:rsid w:val="00C93870"/>
    <w:rsid w:val="00C948A9"/>
    <w:rsid w:val="00C95A2E"/>
    <w:rsid w:val="00C95E7E"/>
    <w:rsid w:val="00C96517"/>
    <w:rsid w:val="00C97973"/>
    <w:rsid w:val="00CA000E"/>
    <w:rsid w:val="00CA0BE2"/>
    <w:rsid w:val="00CA3931"/>
    <w:rsid w:val="00CA3BAF"/>
    <w:rsid w:val="00CA530D"/>
    <w:rsid w:val="00CA5445"/>
    <w:rsid w:val="00CA57EC"/>
    <w:rsid w:val="00CA6AC6"/>
    <w:rsid w:val="00CA6BE3"/>
    <w:rsid w:val="00CA6C1B"/>
    <w:rsid w:val="00CA6E14"/>
    <w:rsid w:val="00CA7841"/>
    <w:rsid w:val="00CA78D9"/>
    <w:rsid w:val="00CB055C"/>
    <w:rsid w:val="00CB0664"/>
    <w:rsid w:val="00CB1315"/>
    <w:rsid w:val="00CB1ECC"/>
    <w:rsid w:val="00CB2002"/>
    <w:rsid w:val="00CB2DF4"/>
    <w:rsid w:val="00CB33BC"/>
    <w:rsid w:val="00CB3925"/>
    <w:rsid w:val="00CB58BB"/>
    <w:rsid w:val="00CB5A07"/>
    <w:rsid w:val="00CB5B49"/>
    <w:rsid w:val="00CB6752"/>
    <w:rsid w:val="00CB6E06"/>
    <w:rsid w:val="00CB711A"/>
    <w:rsid w:val="00CB759D"/>
    <w:rsid w:val="00CB7B43"/>
    <w:rsid w:val="00CB7FFE"/>
    <w:rsid w:val="00CC03B3"/>
    <w:rsid w:val="00CC0666"/>
    <w:rsid w:val="00CC0941"/>
    <w:rsid w:val="00CC0B1F"/>
    <w:rsid w:val="00CC17C4"/>
    <w:rsid w:val="00CC22EE"/>
    <w:rsid w:val="00CC2C66"/>
    <w:rsid w:val="00CC3B56"/>
    <w:rsid w:val="00CC4495"/>
    <w:rsid w:val="00CC50B4"/>
    <w:rsid w:val="00CC53D0"/>
    <w:rsid w:val="00CC58A0"/>
    <w:rsid w:val="00CC5D36"/>
    <w:rsid w:val="00CC5F8E"/>
    <w:rsid w:val="00CC64ED"/>
    <w:rsid w:val="00CC7074"/>
    <w:rsid w:val="00CC731A"/>
    <w:rsid w:val="00CC7B78"/>
    <w:rsid w:val="00CC7BCE"/>
    <w:rsid w:val="00CC7EC1"/>
    <w:rsid w:val="00CD00B3"/>
    <w:rsid w:val="00CD0BC4"/>
    <w:rsid w:val="00CD0CAE"/>
    <w:rsid w:val="00CD1E93"/>
    <w:rsid w:val="00CD1FFC"/>
    <w:rsid w:val="00CD4623"/>
    <w:rsid w:val="00CD4D60"/>
    <w:rsid w:val="00CD53B9"/>
    <w:rsid w:val="00CD6082"/>
    <w:rsid w:val="00CD718A"/>
    <w:rsid w:val="00CD739D"/>
    <w:rsid w:val="00CE4215"/>
    <w:rsid w:val="00CE483E"/>
    <w:rsid w:val="00CE4A3F"/>
    <w:rsid w:val="00CE5149"/>
    <w:rsid w:val="00CE5E8A"/>
    <w:rsid w:val="00CE623E"/>
    <w:rsid w:val="00CE70A3"/>
    <w:rsid w:val="00CE76BD"/>
    <w:rsid w:val="00CE79DD"/>
    <w:rsid w:val="00CF0104"/>
    <w:rsid w:val="00CF0236"/>
    <w:rsid w:val="00CF0603"/>
    <w:rsid w:val="00CF0617"/>
    <w:rsid w:val="00CF153B"/>
    <w:rsid w:val="00CF2098"/>
    <w:rsid w:val="00CF271F"/>
    <w:rsid w:val="00CF2DBA"/>
    <w:rsid w:val="00CF3094"/>
    <w:rsid w:val="00CF36D5"/>
    <w:rsid w:val="00CF43CB"/>
    <w:rsid w:val="00CF5981"/>
    <w:rsid w:val="00CF5A41"/>
    <w:rsid w:val="00CF5CF7"/>
    <w:rsid w:val="00CF7018"/>
    <w:rsid w:val="00CF7352"/>
    <w:rsid w:val="00D005EF"/>
    <w:rsid w:val="00D00A63"/>
    <w:rsid w:val="00D0108C"/>
    <w:rsid w:val="00D025DB"/>
    <w:rsid w:val="00D0299D"/>
    <w:rsid w:val="00D02D87"/>
    <w:rsid w:val="00D037CD"/>
    <w:rsid w:val="00D04E71"/>
    <w:rsid w:val="00D0538C"/>
    <w:rsid w:val="00D057F4"/>
    <w:rsid w:val="00D06288"/>
    <w:rsid w:val="00D068C3"/>
    <w:rsid w:val="00D10E61"/>
    <w:rsid w:val="00D123D3"/>
    <w:rsid w:val="00D13F6D"/>
    <w:rsid w:val="00D140BD"/>
    <w:rsid w:val="00D142E2"/>
    <w:rsid w:val="00D14762"/>
    <w:rsid w:val="00D14F59"/>
    <w:rsid w:val="00D15869"/>
    <w:rsid w:val="00D15DBB"/>
    <w:rsid w:val="00D16485"/>
    <w:rsid w:val="00D16B7B"/>
    <w:rsid w:val="00D20786"/>
    <w:rsid w:val="00D216C0"/>
    <w:rsid w:val="00D23196"/>
    <w:rsid w:val="00D23691"/>
    <w:rsid w:val="00D240AF"/>
    <w:rsid w:val="00D248C2"/>
    <w:rsid w:val="00D2502E"/>
    <w:rsid w:val="00D253CA"/>
    <w:rsid w:val="00D254D3"/>
    <w:rsid w:val="00D26275"/>
    <w:rsid w:val="00D26394"/>
    <w:rsid w:val="00D26B4D"/>
    <w:rsid w:val="00D26E78"/>
    <w:rsid w:val="00D30AF1"/>
    <w:rsid w:val="00D311D6"/>
    <w:rsid w:val="00D31F76"/>
    <w:rsid w:val="00D32EDE"/>
    <w:rsid w:val="00D33713"/>
    <w:rsid w:val="00D33E64"/>
    <w:rsid w:val="00D343AE"/>
    <w:rsid w:val="00D349B0"/>
    <w:rsid w:val="00D34DA6"/>
    <w:rsid w:val="00D3580B"/>
    <w:rsid w:val="00D36247"/>
    <w:rsid w:val="00D362AE"/>
    <w:rsid w:val="00D36F2A"/>
    <w:rsid w:val="00D379A2"/>
    <w:rsid w:val="00D40A0E"/>
    <w:rsid w:val="00D40BBD"/>
    <w:rsid w:val="00D40F2D"/>
    <w:rsid w:val="00D41D27"/>
    <w:rsid w:val="00D42682"/>
    <w:rsid w:val="00D43297"/>
    <w:rsid w:val="00D4356E"/>
    <w:rsid w:val="00D43F0F"/>
    <w:rsid w:val="00D443E2"/>
    <w:rsid w:val="00D44950"/>
    <w:rsid w:val="00D45511"/>
    <w:rsid w:val="00D46845"/>
    <w:rsid w:val="00D46FBA"/>
    <w:rsid w:val="00D51809"/>
    <w:rsid w:val="00D52112"/>
    <w:rsid w:val="00D533B4"/>
    <w:rsid w:val="00D54128"/>
    <w:rsid w:val="00D55221"/>
    <w:rsid w:val="00D55440"/>
    <w:rsid w:val="00D576BB"/>
    <w:rsid w:val="00D57E81"/>
    <w:rsid w:val="00D57F0B"/>
    <w:rsid w:val="00D6026F"/>
    <w:rsid w:val="00D60461"/>
    <w:rsid w:val="00D6051C"/>
    <w:rsid w:val="00D6133D"/>
    <w:rsid w:val="00D628AD"/>
    <w:rsid w:val="00D62C62"/>
    <w:rsid w:val="00D63064"/>
    <w:rsid w:val="00D63676"/>
    <w:rsid w:val="00D63DC8"/>
    <w:rsid w:val="00D64114"/>
    <w:rsid w:val="00D6477F"/>
    <w:rsid w:val="00D64976"/>
    <w:rsid w:val="00D649DE"/>
    <w:rsid w:val="00D65918"/>
    <w:rsid w:val="00D663EC"/>
    <w:rsid w:val="00D66DEC"/>
    <w:rsid w:val="00D674AE"/>
    <w:rsid w:val="00D702FC"/>
    <w:rsid w:val="00D70890"/>
    <w:rsid w:val="00D71CB7"/>
    <w:rsid w:val="00D721B8"/>
    <w:rsid w:val="00D72337"/>
    <w:rsid w:val="00D723E9"/>
    <w:rsid w:val="00D72A82"/>
    <w:rsid w:val="00D73498"/>
    <w:rsid w:val="00D73EBB"/>
    <w:rsid w:val="00D745E7"/>
    <w:rsid w:val="00D7591D"/>
    <w:rsid w:val="00D76D68"/>
    <w:rsid w:val="00D77B68"/>
    <w:rsid w:val="00D80C8E"/>
    <w:rsid w:val="00D812BF"/>
    <w:rsid w:val="00D81A3B"/>
    <w:rsid w:val="00D82067"/>
    <w:rsid w:val="00D82543"/>
    <w:rsid w:val="00D827AC"/>
    <w:rsid w:val="00D82F6F"/>
    <w:rsid w:val="00D8363B"/>
    <w:rsid w:val="00D85555"/>
    <w:rsid w:val="00D857A3"/>
    <w:rsid w:val="00D85955"/>
    <w:rsid w:val="00D86121"/>
    <w:rsid w:val="00D90E4F"/>
    <w:rsid w:val="00D91068"/>
    <w:rsid w:val="00D91580"/>
    <w:rsid w:val="00D91CC4"/>
    <w:rsid w:val="00D92352"/>
    <w:rsid w:val="00D9259D"/>
    <w:rsid w:val="00D92A87"/>
    <w:rsid w:val="00D92C64"/>
    <w:rsid w:val="00D934B1"/>
    <w:rsid w:val="00D937D6"/>
    <w:rsid w:val="00D93B57"/>
    <w:rsid w:val="00D94362"/>
    <w:rsid w:val="00D9453C"/>
    <w:rsid w:val="00D945F4"/>
    <w:rsid w:val="00D94F5D"/>
    <w:rsid w:val="00D956F4"/>
    <w:rsid w:val="00D95A1B"/>
    <w:rsid w:val="00D964C6"/>
    <w:rsid w:val="00D96F2C"/>
    <w:rsid w:val="00DA23A2"/>
    <w:rsid w:val="00DA3DF6"/>
    <w:rsid w:val="00DA41D6"/>
    <w:rsid w:val="00DA4407"/>
    <w:rsid w:val="00DA46FE"/>
    <w:rsid w:val="00DA4B0E"/>
    <w:rsid w:val="00DA54A6"/>
    <w:rsid w:val="00DA60FF"/>
    <w:rsid w:val="00DA7118"/>
    <w:rsid w:val="00DA776A"/>
    <w:rsid w:val="00DB0EED"/>
    <w:rsid w:val="00DB0F1F"/>
    <w:rsid w:val="00DB22A2"/>
    <w:rsid w:val="00DB2BC2"/>
    <w:rsid w:val="00DB2D05"/>
    <w:rsid w:val="00DB3CFF"/>
    <w:rsid w:val="00DB4C43"/>
    <w:rsid w:val="00DB52EE"/>
    <w:rsid w:val="00DB553F"/>
    <w:rsid w:val="00DB6130"/>
    <w:rsid w:val="00DB62AA"/>
    <w:rsid w:val="00DB6618"/>
    <w:rsid w:val="00DB6CF8"/>
    <w:rsid w:val="00DC0260"/>
    <w:rsid w:val="00DC0B69"/>
    <w:rsid w:val="00DC1129"/>
    <w:rsid w:val="00DC1FC1"/>
    <w:rsid w:val="00DC2540"/>
    <w:rsid w:val="00DC3256"/>
    <w:rsid w:val="00DC34FC"/>
    <w:rsid w:val="00DC36BC"/>
    <w:rsid w:val="00DC3A4F"/>
    <w:rsid w:val="00DC71E2"/>
    <w:rsid w:val="00DD02CA"/>
    <w:rsid w:val="00DD0ACD"/>
    <w:rsid w:val="00DD14E1"/>
    <w:rsid w:val="00DD1B5D"/>
    <w:rsid w:val="00DD1C70"/>
    <w:rsid w:val="00DD27CE"/>
    <w:rsid w:val="00DD2A1A"/>
    <w:rsid w:val="00DD3BEC"/>
    <w:rsid w:val="00DD3CF5"/>
    <w:rsid w:val="00DD3FF1"/>
    <w:rsid w:val="00DD4234"/>
    <w:rsid w:val="00DD437F"/>
    <w:rsid w:val="00DD5A04"/>
    <w:rsid w:val="00DD6B5C"/>
    <w:rsid w:val="00DD7300"/>
    <w:rsid w:val="00DD73AA"/>
    <w:rsid w:val="00DE04AF"/>
    <w:rsid w:val="00DE077B"/>
    <w:rsid w:val="00DE0EC2"/>
    <w:rsid w:val="00DE1D11"/>
    <w:rsid w:val="00DE2ECC"/>
    <w:rsid w:val="00DE32A7"/>
    <w:rsid w:val="00DE42B6"/>
    <w:rsid w:val="00DE7BEC"/>
    <w:rsid w:val="00DF0579"/>
    <w:rsid w:val="00DF0A50"/>
    <w:rsid w:val="00DF1EF8"/>
    <w:rsid w:val="00DF201D"/>
    <w:rsid w:val="00DF2085"/>
    <w:rsid w:val="00DF288E"/>
    <w:rsid w:val="00DF35FB"/>
    <w:rsid w:val="00DF360A"/>
    <w:rsid w:val="00DF4BB9"/>
    <w:rsid w:val="00DF64F7"/>
    <w:rsid w:val="00DF69C7"/>
    <w:rsid w:val="00DF6C38"/>
    <w:rsid w:val="00DF7EF4"/>
    <w:rsid w:val="00E00716"/>
    <w:rsid w:val="00E009B9"/>
    <w:rsid w:val="00E01661"/>
    <w:rsid w:val="00E01F08"/>
    <w:rsid w:val="00E025DD"/>
    <w:rsid w:val="00E02BFD"/>
    <w:rsid w:val="00E03A07"/>
    <w:rsid w:val="00E03D2E"/>
    <w:rsid w:val="00E041ED"/>
    <w:rsid w:val="00E04360"/>
    <w:rsid w:val="00E06079"/>
    <w:rsid w:val="00E06D72"/>
    <w:rsid w:val="00E06E7B"/>
    <w:rsid w:val="00E07294"/>
    <w:rsid w:val="00E077D8"/>
    <w:rsid w:val="00E100B4"/>
    <w:rsid w:val="00E10235"/>
    <w:rsid w:val="00E10B0B"/>
    <w:rsid w:val="00E13AE5"/>
    <w:rsid w:val="00E1404E"/>
    <w:rsid w:val="00E14123"/>
    <w:rsid w:val="00E144A0"/>
    <w:rsid w:val="00E1470B"/>
    <w:rsid w:val="00E1561B"/>
    <w:rsid w:val="00E156E0"/>
    <w:rsid w:val="00E209F5"/>
    <w:rsid w:val="00E2106F"/>
    <w:rsid w:val="00E21100"/>
    <w:rsid w:val="00E2161C"/>
    <w:rsid w:val="00E21FDB"/>
    <w:rsid w:val="00E227CD"/>
    <w:rsid w:val="00E22997"/>
    <w:rsid w:val="00E2414C"/>
    <w:rsid w:val="00E244AA"/>
    <w:rsid w:val="00E2498E"/>
    <w:rsid w:val="00E256FD"/>
    <w:rsid w:val="00E25BEC"/>
    <w:rsid w:val="00E25FA2"/>
    <w:rsid w:val="00E261E3"/>
    <w:rsid w:val="00E2632F"/>
    <w:rsid w:val="00E26751"/>
    <w:rsid w:val="00E26A6F"/>
    <w:rsid w:val="00E26C6C"/>
    <w:rsid w:val="00E27203"/>
    <w:rsid w:val="00E30A30"/>
    <w:rsid w:val="00E30EA8"/>
    <w:rsid w:val="00E31635"/>
    <w:rsid w:val="00E31F0A"/>
    <w:rsid w:val="00E32CA8"/>
    <w:rsid w:val="00E3355D"/>
    <w:rsid w:val="00E335D1"/>
    <w:rsid w:val="00E33DB8"/>
    <w:rsid w:val="00E344D5"/>
    <w:rsid w:val="00E34D70"/>
    <w:rsid w:val="00E35B44"/>
    <w:rsid w:val="00E3669A"/>
    <w:rsid w:val="00E36A9A"/>
    <w:rsid w:val="00E36E3F"/>
    <w:rsid w:val="00E37605"/>
    <w:rsid w:val="00E37925"/>
    <w:rsid w:val="00E4013E"/>
    <w:rsid w:val="00E41266"/>
    <w:rsid w:val="00E413A9"/>
    <w:rsid w:val="00E4140E"/>
    <w:rsid w:val="00E41A11"/>
    <w:rsid w:val="00E41B60"/>
    <w:rsid w:val="00E44286"/>
    <w:rsid w:val="00E44C90"/>
    <w:rsid w:val="00E458E1"/>
    <w:rsid w:val="00E45D27"/>
    <w:rsid w:val="00E464CE"/>
    <w:rsid w:val="00E46CC6"/>
    <w:rsid w:val="00E4764A"/>
    <w:rsid w:val="00E478C9"/>
    <w:rsid w:val="00E47DAF"/>
    <w:rsid w:val="00E50BAF"/>
    <w:rsid w:val="00E5130A"/>
    <w:rsid w:val="00E546E0"/>
    <w:rsid w:val="00E557B6"/>
    <w:rsid w:val="00E561B0"/>
    <w:rsid w:val="00E57F37"/>
    <w:rsid w:val="00E614C3"/>
    <w:rsid w:val="00E61763"/>
    <w:rsid w:val="00E63689"/>
    <w:rsid w:val="00E642CD"/>
    <w:rsid w:val="00E6527B"/>
    <w:rsid w:val="00E65494"/>
    <w:rsid w:val="00E656D4"/>
    <w:rsid w:val="00E65B32"/>
    <w:rsid w:val="00E665ED"/>
    <w:rsid w:val="00E67D93"/>
    <w:rsid w:val="00E72160"/>
    <w:rsid w:val="00E7289B"/>
    <w:rsid w:val="00E72A64"/>
    <w:rsid w:val="00E739B1"/>
    <w:rsid w:val="00E74D5B"/>
    <w:rsid w:val="00E75212"/>
    <w:rsid w:val="00E75678"/>
    <w:rsid w:val="00E75A5F"/>
    <w:rsid w:val="00E75BFD"/>
    <w:rsid w:val="00E76B10"/>
    <w:rsid w:val="00E802B9"/>
    <w:rsid w:val="00E802BC"/>
    <w:rsid w:val="00E80807"/>
    <w:rsid w:val="00E80848"/>
    <w:rsid w:val="00E80A3D"/>
    <w:rsid w:val="00E80B6D"/>
    <w:rsid w:val="00E817FA"/>
    <w:rsid w:val="00E82E44"/>
    <w:rsid w:val="00E832D4"/>
    <w:rsid w:val="00E83A79"/>
    <w:rsid w:val="00E8485D"/>
    <w:rsid w:val="00E85560"/>
    <w:rsid w:val="00E85A9D"/>
    <w:rsid w:val="00E862BB"/>
    <w:rsid w:val="00E87D36"/>
    <w:rsid w:val="00E90CC6"/>
    <w:rsid w:val="00E90DC7"/>
    <w:rsid w:val="00E91092"/>
    <w:rsid w:val="00E91FA1"/>
    <w:rsid w:val="00E92082"/>
    <w:rsid w:val="00E921DB"/>
    <w:rsid w:val="00E93389"/>
    <w:rsid w:val="00E93463"/>
    <w:rsid w:val="00E945E0"/>
    <w:rsid w:val="00E956D6"/>
    <w:rsid w:val="00E95D33"/>
    <w:rsid w:val="00E96402"/>
    <w:rsid w:val="00E967B4"/>
    <w:rsid w:val="00E96C16"/>
    <w:rsid w:val="00E9701D"/>
    <w:rsid w:val="00E970ED"/>
    <w:rsid w:val="00E97B03"/>
    <w:rsid w:val="00E97C50"/>
    <w:rsid w:val="00E97D8C"/>
    <w:rsid w:val="00EA0250"/>
    <w:rsid w:val="00EA05B9"/>
    <w:rsid w:val="00EA12DC"/>
    <w:rsid w:val="00EA1F73"/>
    <w:rsid w:val="00EA20C6"/>
    <w:rsid w:val="00EA2BF4"/>
    <w:rsid w:val="00EA4680"/>
    <w:rsid w:val="00EA4688"/>
    <w:rsid w:val="00EA5847"/>
    <w:rsid w:val="00EA6CCE"/>
    <w:rsid w:val="00EA6EA6"/>
    <w:rsid w:val="00EA6F75"/>
    <w:rsid w:val="00EA7194"/>
    <w:rsid w:val="00EA77E2"/>
    <w:rsid w:val="00EB0044"/>
    <w:rsid w:val="00EB132F"/>
    <w:rsid w:val="00EB2698"/>
    <w:rsid w:val="00EB2FE4"/>
    <w:rsid w:val="00EB3A84"/>
    <w:rsid w:val="00EB4ECA"/>
    <w:rsid w:val="00EB56FF"/>
    <w:rsid w:val="00EB5ACA"/>
    <w:rsid w:val="00EB69B9"/>
    <w:rsid w:val="00EB6C77"/>
    <w:rsid w:val="00EB7D6E"/>
    <w:rsid w:val="00EC24FA"/>
    <w:rsid w:val="00EC25F7"/>
    <w:rsid w:val="00EC36D8"/>
    <w:rsid w:val="00EC47C2"/>
    <w:rsid w:val="00EC49C5"/>
    <w:rsid w:val="00EC4B3B"/>
    <w:rsid w:val="00EC53D4"/>
    <w:rsid w:val="00EC61EE"/>
    <w:rsid w:val="00EC62F5"/>
    <w:rsid w:val="00EC67CE"/>
    <w:rsid w:val="00EC7D88"/>
    <w:rsid w:val="00EC7FC0"/>
    <w:rsid w:val="00ED127E"/>
    <w:rsid w:val="00ED1FEF"/>
    <w:rsid w:val="00ED27AF"/>
    <w:rsid w:val="00ED2CED"/>
    <w:rsid w:val="00ED2F1E"/>
    <w:rsid w:val="00ED3244"/>
    <w:rsid w:val="00ED38BE"/>
    <w:rsid w:val="00ED3E6B"/>
    <w:rsid w:val="00ED4903"/>
    <w:rsid w:val="00ED5B28"/>
    <w:rsid w:val="00ED6E5E"/>
    <w:rsid w:val="00ED6F8E"/>
    <w:rsid w:val="00ED7DBA"/>
    <w:rsid w:val="00EE0E0C"/>
    <w:rsid w:val="00EE17D3"/>
    <w:rsid w:val="00EE1854"/>
    <w:rsid w:val="00EE1B97"/>
    <w:rsid w:val="00EE2A26"/>
    <w:rsid w:val="00EE4552"/>
    <w:rsid w:val="00EE457C"/>
    <w:rsid w:val="00EE7054"/>
    <w:rsid w:val="00EE7102"/>
    <w:rsid w:val="00EE7607"/>
    <w:rsid w:val="00EF07E2"/>
    <w:rsid w:val="00EF0B12"/>
    <w:rsid w:val="00EF0F57"/>
    <w:rsid w:val="00EF0F74"/>
    <w:rsid w:val="00EF1574"/>
    <w:rsid w:val="00EF17C6"/>
    <w:rsid w:val="00EF24C0"/>
    <w:rsid w:val="00EF2D6B"/>
    <w:rsid w:val="00EF39B5"/>
    <w:rsid w:val="00EF4074"/>
    <w:rsid w:val="00EF4AE5"/>
    <w:rsid w:val="00EF62E7"/>
    <w:rsid w:val="00EF64A3"/>
    <w:rsid w:val="00EF6718"/>
    <w:rsid w:val="00EF6D16"/>
    <w:rsid w:val="00EF7B11"/>
    <w:rsid w:val="00F0007A"/>
    <w:rsid w:val="00F01131"/>
    <w:rsid w:val="00F01E84"/>
    <w:rsid w:val="00F023D9"/>
    <w:rsid w:val="00F041A3"/>
    <w:rsid w:val="00F04C85"/>
    <w:rsid w:val="00F05450"/>
    <w:rsid w:val="00F05888"/>
    <w:rsid w:val="00F058BF"/>
    <w:rsid w:val="00F064E9"/>
    <w:rsid w:val="00F079EF"/>
    <w:rsid w:val="00F07E14"/>
    <w:rsid w:val="00F11A60"/>
    <w:rsid w:val="00F12325"/>
    <w:rsid w:val="00F130C7"/>
    <w:rsid w:val="00F131DF"/>
    <w:rsid w:val="00F142E6"/>
    <w:rsid w:val="00F1458F"/>
    <w:rsid w:val="00F150EE"/>
    <w:rsid w:val="00F16420"/>
    <w:rsid w:val="00F16CDC"/>
    <w:rsid w:val="00F1704D"/>
    <w:rsid w:val="00F200FB"/>
    <w:rsid w:val="00F20949"/>
    <w:rsid w:val="00F226DB"/>
    <w:rsid w:val="00F22E7D"/>
    <w:rsid w:val="00F244E9"/>
    <w:rsid w:val="00F24540"/>
    <w:rsid w:val="00F25B42"/>
    <w:rsid w:val="00F263EC"/>
    <w:rsid w:val="00F27220"/>
    <w:rsid w:val="00F27C95"/>
    <w:rsid w:val="00F27F41"/>
    <w:rsid w:val="00F30EA0"/>
    <w:rsid w:val="00F310FC"/>
    <w:rsid w:val="00F32246"/>
    <w:rsid w:val="00F33277"/>
    <w:rsid w:val="00F3391E"/>
    <w:rsid w:val="00F33AC8"/>
    <w:rsid w:val="00F33E9C"/>
    <w:rsid w:val="00F34A86"/>
    <w:rsid w:val="00F363BB"/>
    <w:rsid w:val="00F36B3B"/>
    <w:rsid w:val="00F37FCB"/>
    <w:rsid w:val="00F42B80"/>
    <w:rsid w:val="00F42C29"/>
    <w:rsid w:val="00F443C7"/>
    <w:rsid w:val="00F44471"/>
    <w:rsid w:val="00F4545B"/>
    <w:rsid w:val="00F46140"/>
    <w:rsid w:val="00F47CFE"/>
    <w:rsid w:val="00F50386"/>
    <w:rsid w:val="00F50829"/>
    <w:rsid w:val="00F5101A"/>
    <w:rsid w:val="00F5116B"/>
    <w:rsid w:val="00F51C33"/>
    <w:rsid w:val="00F51D1C"/>
    <w:rsid w:val="00F523F4"/>
    <w:rsid w:val="00F5279D"/>
    <w:rsid w:val="00F52A8C"/>
    <w:rsid w:val="00F53DB6"/>
    <w:rsid w:val="00F5481E"/>
    <w:rsid w:val="00F55666"/>
    <w:rsid w:val="00F55EB7"/>
    <w:rsid w:val="00F572D6"/>
    <w:rsid w:val="00F57D6A"/>
    <w:rsid w:val="00F60457"/>
    <w:rsid w:val="00F60ADB"/>
    <w:rsid w:val="00F616FE"/>
    <w:rsid w:val="00F6212B"/>
    <w:rsid w:val="00F63113"/>
    <w:rsid w:val="00F63153"/>
    <w:rsid w:val="00F63B40"/>
    <w:rsid w:val="00F63C1D"/>
    <w:rsid w:val="00F6658C"/>
    <w:rsid w:val="00F67470"/>
    <w:rsid w:val="00F70B56"/>
    <w:rsid w:val="00F71372"/>
    <w:rsid w:val="00F71813"/>
    <w:rsid w:val="00F72118"/>
    <w:rsid w:val="00F721F0"/>
    <w:rsid w:val="00F724E8"/>
    <w:rsid w:val="00F73626"/>
    <w:rsid w:val="00F73639"/>
    <w:rsid w:val="00F7501E"/>
    <w:rsid w:val="00F762E2"/>
    <w:rsid w:val="00F767F1"/>
    <w:rsid w:val="00F77226"/>
    <w:rsid w:val="00F77F0D"/>
    <w:rsid w:val="00F80807"/>
    <w:rsid w:val="00F80D8C"/>
    <w:rsid w:val="00F81040"/>
    <w:rsid w:val="00F8213F"/>
    <w:rsid w:val="00F82E2F"/>
    <w:rsid w:val="00F842E9"/>
    <w:rsid w:val="00F84612"/>
    <w:rsid w:val="00F84FDC"/>
    <w:rsid w:val="00F85300"/>
    <w:rsid w:val="00F855A8"/>
    <w:rsid w:val="00F87D49"/>
    <w:rsid w:val="00F90F99"/>
    <w:rsid w:val="00F913D2"/>
    <w:rsid w:val="00F91E54"/>
    <w:rsid w:val="00F91ED5"/>
    <w:rsid w:val="00F91FD5"/>
    <w:rsid w:val="00F925E4"/>
    <w:rsid w:val="00F969AA"/>
    <w:rsid w:val="00F9711E"/>
    <w:rsid w:val="00FA087B"/>
    <w:rsid w:val="00FA1328"/>
    <w:rsid w:val="00FA15C8"/>
    <w:rsid w:val="00FA1A3E"/>
    <w:rsid w:val="00FA1AB5"/>
    <w:rsid w:val="00FA26CC"/>
    <w:rsid w:val="00FA27EC"/>
    <w:rsid w:val="00FA38EA"/>
    <w:rsid w:val="00FA547C"/>
    <w:rsid w:val="00FA55DC"/>
    <w:rsid w:val="00FA562C"/>
    <w:rsid w:val="00FA567D"/>
    <w:rsid w:val="00FA56B7"/>
    <w:rsid w:val="00FA58F7"/>
    <w:rsid w:val="00FA5DCD"/>
    <w:rsid w:val="00FA5F6A"/>
    <w:rsid w:val="00FA6478"/>
    <w:rsid w:val="00FA6782"/>
    <w:rsid w:val="00FA68E0"/>
    <w:rsid w:val="00FA6DDD"/>
    <w:rsid w:val="00FA79E7"/>
    <w:rsid w:val="00FB253A"/>
    <w:rsid w:val="00FB2ECA"/>
    <w:rsid w:val="00FB3B92"/>
    <w:rsid w:val="00FB4341"/>
    <w:rsid w:val="00FB4855"/>
    <w:rsid w:val="00FB58C2"/>
    <w:rsid w:val="00FB6A3A"/>
    <w:rsid w:val="00FB7F20"/>
    <w:rsid w:val="00FC044D"/>
    <w:rsid w:val="00FC0C7F"/>
    <w:rsid w:val="00FC0E5F"/>
    <w:rsid w:val="00FC200E"/>
    <w:rsid w:val="00FC209B"/>
    <w:rsid w:val="00FC2FAE"/>
    <w:rsid w:val="00FC437F"/>
    <w:rsid w:val="00FC44AF"/>
    <w:rsid w:val="00FC58CF"/>
    <w:rsid w:val="00FC5DE9"/>
    <w:rsid w:val="00FC693F"/>
    <w:rsid w:val="00FD0054"/>
    <w:rsid w:val="00FD0A9E"/>
    <w:rsid w:val="00FD1AC4"/>
    <w:rsid w:val="00FD1E22"/>
    <w:rsid w:val="00FD1E60"/>
    <w:rsid w:val="00FD2080"/>
    <w:rsid w:val="00FD2F66"/>
    <w:rsid w:val="00FD39FD"/>
    <w:rsid w:val="00FD5EC0"/>
    <w:rsid w:val="00FD65D6"/>
    <w:rsid w:val="00FD7449"/>
    <w:rsid w:val="00FD75E7"/>
    <w:rsid w:val="00FE0144"/>
    <w:rsid w:val="00FE0E39"/>
    <w:rsid w:val="00FE17D7"/>
    <w:rsid w:val="00FE26E0"/>
    <w:rsid w:val="00FE3129"/>
    <w:rsid w:val="00FE3B14"/>
    <w:rsid w:val="00FE4116"/>
    <w:rsid w:val="00FE411A"/>
    <w:rsid w:val="00FE41A2"/>
    <w:rsid w:val="00FE5A49"/>
    <w:rsid w:val="00FE5D38"/>
    <w:rsid w:val="00FE6ACB"/>
    <w:rsid w:val="00FE6D3F"/>
    <w:rsid w:val="00FE6E42"/>
    <w:rsid w:val="00FE7B38"/>
    <w:rsid w:val="00FF0111"/>
    <w:rsid w:val="00FF04D6"/>
    <w:rsid w:val="00FF0B0C"/>
    <w:rsid w:val="00FF1A74"/>
    <w:rsid w:val="00FF2B97"/>
    <w:rsid w:val="00FF2C41"/>
    <w:rsid w:val="00FF474B"/>
    <w:rsid w:val="00FF48C2"/>
    <w:rsid w:val="00FF5A0B"/>
    <w:rsid w:val="00FF66D2"/>
    <w:rsid w:val="00FF676F"/>
    <w:rsid w:val="00FF6CB4"/>
    <w:rsid w:val="00FF7CF0"/>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F71D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EE36-F408-428D-8643-183B4D6F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3260</cp:revision>
  <dcterms:created xsi:type="dcterms:W3CDTF">2019-09-10T23:59:00Z</dcterms:created>
  <dcterms:modified xsi:type="dcterms:W3CDTF">2022-03-07T18:00:00Z</dcterms:modified>
  <cp:category/>
</cp:coreProperties>
</file>