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6507" w14:textId="77777777" w:rsidR="00AD6CF5" w:rsidRPr="00AC773E" w:rsidRDefault="00AD6CF5">
      <w:pPr>
        <w:spacing w:after="0"/>
        <w:rPr>
          <w:rFonts w:ascii="Arial" w:hAnsi="Arial"/>
        </w:rPr>
      </w:pPr>
      <w:r w:rsidRPr="00AC773E">
        <w:rPr>
          <w:rFonts w:ascii="Arial" w:hAnsi="Arial"/>
        </w:rPr>
        <w:t>[S</w:t>
      </w:r>
      <w:r w:rsidR="00802A3E" w:rsidRPr="00AC773E">
        <w:rPr>
          <w:rFonts w:ascii="Arial" w:hAnsi="Arial"/>
        </w:rPr>
        <w:t xml:space="preserve">nap </w:t>
      </w:r>
      <w:r w:rsidRPr="00AC773E">
        <w:rPr>
          <w:rFonts w:ascii="Arial" w:hAnsi="Arial"/>
        </w:rPr>
        <w:t>J</w:t>
      </w:r>
      <w:r w:rsidR="00802A3E" w:rsidRPr="00AC773E">
        <w:rPr>
          <w:rFonts w:ascii="Arial" w:hAnsi="Arial"/>
        </w:rPr>
        <w:t>udgment</w:t>
      </w:r>
      <w:r w:rsidRPr="00AC773E">
        <w:rPr>
          <w:rFonts w:ascii="Arial" w:hAnsi="Arial"/>
        </w:rPr>
        <w:t xml:space="preserve"> intro]</w:t>
      </w:r>
    </w:p>
    <w:p w14:paraId="0EAC30B6" w14:textId="77777777" w:rsidR="00AD6CF5" w:rsidRPr="00AC773E" w:rsidRDefault="00AD6CF5">
      <w:pPr>
        <w:spacing w:after="0"/>
        <w:rPr>
          <w:rFonts w:ascii="Arial" w:hAnsi="Arial"/>
        </w:rPr>
      </w:pPr>
    </w:p>
    <w:p w14:paraId="064C7EDF" w14:textId="77777777" w:rsidR="00AD6CF5" w:rsidRPr="00AC773E" w:rsidRDefault="00AD6CF5">
      <w:pPr>
        <w:spacing w:after="0"/>
        <w:rPr>
          <w:rFonts w:ascii="Arial" w:hAnsi="Arial"/>
        </w:rPr>
      </w:pPr>
      <w:r w:rsidRPr="00AC773E">
        <w:rPr>
          <w:rFonts w:ascii="Arial" w:hAnsi="Arial"/>
        </w:rPr>
        <w:t>[lively music]</w:t>
      </w:r>
    </w:p>
    <w:p w14:paraId="40B9DD76" w14:textId="77777777" w:rsidR="00AD6CF5" w:rsidRPr="00AC773E" w:rsidRDefault="00AD6CF5">
      <w:pPr>
        <w:spacing w:after="0"/>
        <w:rPr>
          <w:rFonts w:ascii="Arial" w:hAnsi="Arial"/>
        </w:rPr>
      </w:pPr>
    </w:p>
    <w:p w14:paraId="460469F2" w14:textId="02726D55" w:rsidR="006874A4" w:rsidRPr="00AC773E" w:rsidRDefault="00BF49DC">
      <w:pPr>
        <w:spacing w:after="0"/>
        <w:rPr>
          <w:rFonts w:ascii="Arial" w:hAnsi="Arial"/>
        </w:rPr>
      </w:pPr>
      <w:r w:rsidRPr="00BF49DC">
        <w:rPr>
          <w:rFonts w:ascii="Arial" w:hAnsi="Arial"/>
          <w:b/>
          <w:bCs/>
        </w:rPr>
        <w:t>Glynn:</w:t>
      </w:r>
      <w:r w:rsidR="00AD6CF5" w:rsidRPr="00AC773E">
        <w:rPr>
          <w:rFonts w:ascii="Arial" w:hAnsi="Arial"/>
        </w:rPr>
        <w:t xml:space="preserve"> T</w:t>
      </w:r>
      <w:r w:rsidR="00802A3E" w:rsidRPr="00AC773E">
        <w:rPr>
          <w:rFonts w:ascii="Arial" w:hAnsi="Arial"/>
        </w:rPr>
        <w:t xml:space="preserve">here's a podcast that other podcasters often refer to with each other, mostly with wonder and </w:t>
      </w:r>
      <w:r w:rsidR="00AD6CF5" w:rsidRPr="00AC773E">
        <w:rPr>
          <w:rFonts w:ascii="Arial" w:hAnsi="Arial"/>
        </w:rPr>
        <w:t xml:space="preserve">awe. Other times with </w:t>
      </w:r>
      <w:r w:rsidR="00802A3E" w:rsidRPr="00AC773E">
        <w:rPr>
          <w:rFonts w:ascii="Arial" w:hAnsi="Arial"/>
        </w:rPr>
        <w:t xml:space="preserve">anger because the subjects that </w:t>
      </w:r>
      <w:r w:rsidR="00C444A7" w:rsidRPr="00AC773E">
        <w:rPr>
          <w:rFonts w:ascii="Arial" w:hAnsi="Arial"/>
        </w:rPr>
        <w:t>L</w:t>
      </w:r>
      <w:r w:rsidR="00802A3E" w:rsidRPr="00AC773E">
        <w:rPr>
          <w:rFonts w:ascii="Arial" w:hAnsi="Arial"/>
        </w:rPr>
        <w:t xml:space="preserve">ove and </w:t>
      </w:r>
      <w:r w:rsidR="00C444A7" w:rsidRPr="00AC773E">
        <w:rPr>
          <w:rFonts w:ascii="Arial" w:hAnsi="Arial"/>
        </w:rPr>
        <w:t>R</w:t>
      </w:r>
      <w:r w:rsidR="00802A3E" w:rsidRPr="00AC773E">
        <w:rPr>
          <w:rFonts w:ascii="Arial" w:hAnsi="Arial"/>
        </w:rPr>
        <w:t>adio</w:t>
      </w:r>
      <w:r w:rsidR="00C444A7" w:rsidRPr="00AC773E">
        <w:rPr>
          <w:rFonts w:ascii="Arial" w:hAnsi="Arial"/>
        </w:rPr>
        <w:t xml:space="preserve">, </w:t>
      </w:r>
      <w:r w:rsidR="00802A3E" w:rsidRPr="00AC773E">
        <w:rPr>
          <w:rFonts w:ascii="Arial" w:hAnsi="Arial"/>
        </w:rPr>
        <w:t>under its creator</w:t>
      </w:r>
      <w:r w:rsidR="00835A72">
        <w:rPr>
          <w:rFonts w:ascii="Arial" w:hAnsi="Arial"/>
        </w:rPr>
        <w:t>,</w:t>
      </w:r>
      <w:r w:rsidR="00802A3E" w:rsidRPr="00AC773E">
        <w:rPr>
          <w:rFonts w:ascii="Arial" w:hAnsi="Arial"/>
        </w:rPr>
        <w:t xml:space="preserve"> </w:t>
      </w:r>
      <w:r w:rsidR="00C444A7" w:rsidRPr="00AC773E">
        <w:rPr>
          <w:rFonts w:ascii="Arial" w:hAnsi="Arial"/>
        </w:rPr>
        <w:t xml:space="preserve">Nick van der Kolk </w:t>
      </w:r>
      <w:r w:rsidR="00802A3E" w:rsidRPr="00AC773E">
        <w:rPr>
          <w:rFonts w:ascii="Arial" w:hAnsi="Arial"/>
        </w:rPr>
        <w:t>choose to focus on</w:t>
      </w:r>
      <w:r w:rsidR="00C444A7" w:rsidRPr="00AC773E">
        <w:rPr>
          <w:rFonts w:ascii="Arial" w:hAnsi="Arial"/>
        </w:rPr>
        <w:t>. S</w:t>
      </w:r>
      <w:r w:rsidR="00802A3E" w:rsidRPr="00AC773E">
        <w:rPr>
          <w:rFonts w:ascii="Arial" w:hAnsi="Arial"/>
        </w:rPr>
        <w:t xml:space="preserve">ubjects are often </w:t>
      </w:r>
      <w:r w:rsidR="00C444A7" w:rsidRPr="00AC773E">
        <w:rPr>
          <w:rFonts w:ascii="Arial" w:hAnsi="Arial"/>
        </w:rPr>
        <w:t>odd</w:t>
      </w:r>
      <w:r w:rsidR="00802A3E" w:rsidRPr="00AC773E">
        <w:rPr>
          <w:rFonts w:ascii="Arial" w:hAnsi="Arial"/>
        </w:rPr>
        <w:t>, weird</w:t>
      </w:r>
      <w:r w:rsidR="00C444A7" w:rsidRPr="00AC773E">
        <w:rPr>
          <w:rFonts w:ascii="Arial" w:hAnsi="Arial"/>
        </w:rPr>
        <w:t xml:space="preserve">, </w:t>
      </w:r>
      <w:r w:rsidR="00802A3E" w:rsidRPr="00AC773E">
        <w:rPr>
          <w:rFonts w:ascii="Arial" w:hAnsi="Arial"/>
        </w:rPr>
        <w:t>strange. So</w:t>
      </w:r>
      <w:r w:rsidR="00C444A7" w:rsidRPr="00AC773E">
        <w:rPr>
          <w:rFonts w:ascii="Arial" w:hAnsi="Arial"/>
        </w:rPr>
        <w:t xml:space="preserve">, </w:t>
      </w:r>
      <w:r w:rsidR="00802A3E" w:rsidRPr="00AC773E">
        <w:rPr>
          <w:rFonts w:ascii="Arial" w:hAnsi="Arial"/>
        </w:rPr>
        <w:t xml:space="preserve">just imagine my trepidation when </w:t>
      </w:r>
      <w:r w:rsidR="00C444A7" w:rsidRPr="00AC773E">
        <w:rPr>
          <w:rFonts w:ascii="Arial" w:hAnsi="Arial"/>
        </w:rPr>
        <w:t xml:space="preserve">Nick Kolk </w:t>
      </w:r>
      <w:r w:rsidR="00802A3E" w:rsidRPr="00AC773E">
        <w:rPr>
          <w:rFonts w:ascii="Arial" w:hAnsi="Arial"/>
        </w:rPr>
        <w:t>inquire</w:t>
      </w:r>
      <w:r w:rsidR="00835A72">
        <w:rPr>
          <w:rFonts w:ascii="Arial" w:hAnsi="Arial"/>
        </w:rPr>
        <w:t>d</w:t>
      </w:r>
      <w:r w:rsidR="00802A3E" w:rsidRPr="00AC773E">
        <w:rPr>
          <w:rFonts w:ascii="Arial" w:hAnsi="Arial"/>
        </w:rPr>
        <w:t xml:space="preserve"> about featuring me on his show. Specifically, he wants to know about my life</w:t>
      </w:r>
      <w:r w:rsidR="00C444A7" w:rsidRPr="00AC773E">
        <w:rPr>
          <w:rFonts w:ascii="Arial" w:hAnsi="Arial"/>
        </w:rPr>
        <w:t>, g</w:t>
      </w:r>
      <w:r w:rsidR="00802A3E" w:rsidRPr="00AC773E">
        <w:rPr>
          <w:rFonts w:ascii="Arial" w:hAnsi="Arial"/>
        </w:rPr>
        <w:t>rowing up in an apocalyptic</w:t>
      </w:r>
      <w:r w:rsidR="00C444A7" w:rsidRPr="00AC773E">
        <w:rPr>
          <w:rFonts w:ascii="Arial" w:hAnsi="Arial"/>
        </w:rPr>
        <w:t xml:space="preserve">, end of </w:t>
      </w:r>
      <w:r w:rsidR="00802A3E" w:rsidRPr="00AC773E">
        <w:rPr>
          <w:rFonts w:ascii="Arial" w:hAnsi="Arial"/>
        </w:rPr>
        <w:t>days</w:t>
      </w:r>
      <w:r w:rsidR="00C444A7" w:rsidRPr="00AC773E">
        <w:rPr>
          <w:rFonts w:ascii="Arial" w:hAnsi="Arial"/>
        </w:rPr>
        <w:t xml:space="preserve">, </w:t>
      </w:r>
      <w:r w:rsidR="00802A3E" w:rsidRPr="00AC773E">
        <w:rPr>
          <w:rFonts w:ascii="Arial" w:hAnsi="Arial"/>
        </w:rPr>
        <w:t xml:space="preserve">white supremacist Jesus </w:t>
      </w:r>
      <w:r w:rsidR="00C444A7" w:rsidRPr="00AC773E">
        <w:rPr>
          <w:rFonts w:ascii="Arial" w:hAnsi="Arial"/>
        </w:rPr>
        <w:t xml:space="preserve">cult. A </w:t>
      </w:r>
      <w:r w:rsidR="00802A3E" w:rsidRPr="00AC773E">
        <w:rPr>
          <w:rFonts w:ascii="Arial" w:hAnsi="Arial"/>
        </w:rPr>
        <w:t xml:space="preserve">cult led by one man, Herbert Armstrong, or </w:t>
      </w:r>
      <w:r w:rsidR="00CD5D23">
        <w:rPr>
          <w:rFonts w:ascii="Arial" w:hAnsi="Arial"/>
        </w:rPr>
        <w:t xml:space="preserve">as he </w:t>
      </w:r>
      <w:r w:rsidR="00802A3E" w:rsidRPr="00AC773E">
        <w:rPr>
          <w:rFonts w:ascii="Arial" w:hAnsi="Arial"/>
        </w:rPr>
        <w:t>call</w:t>
      </w:r>
      <w:r w:rsidR="00CD5D23">
        <w:rPr>
          <w:rFonts w:ascii="Arial" w:hAnsi="Arial"/>
        </w:rPr>
        <w:t>ed</w:t>
      </w:r>
      <w:r w:rsidR="006874A4" w:rsidRPr="00AC773E">
        <w:rPr>
          <w:rFonts w:ascii="Arial" w:hAnsi="Arial"/>
        </w:rPr>
        <w:t xml:space="preserve"> </w:t>
      </w:r>
      <w:r w:rsidR="00802A3E" w:rsidRPr="00AC773E">
        <w:rPr>
          <w:rFonts w:ascii="Arial" w:hAnsi="Arial"/>
        </w:rPr>
        <w:t xml:space="preserve">himself Herbert W. Armstrong. I later learned the W doesn't really stand for anything. And Nick, Nick wants to go deep. </w:t>
      </w:r>
    </w:p>
    <w:p w14:paraId="58283956" w14:textId="77777777" w:rsidR="006874A4" w:rsidRPr="00AC773E" w:rsidRDefault="006874A4">
      <w:pPr>
        <w:spacing w:after="0"/>
        <w:rPr>
          <w:rFonts w:ascii="Arial" w:hAnsi="Arial"/>
        </w:rPr>
      </w:pPr>
    </w:p>
    <w:p w14:paraId="6D299225" w14:textId="77777777" w:rsidR="006874A4" w:rsidRPr="00AC773E" w:rsidRDefault="006874A4">
      <w:pPr>
        <w:spacing w:after="0"/>
        <w:rPr>
          <w:rFonts w:ascii="Arial" w:hAnsi="Arial"/>
        </w:rPr>
      </w:pPr>
      <w:r w:rsidRPr="00AC773E">
        <w:rPr>
          <w:rFonts w:ascii="Arial" w:hAnsi="Arial"/>
        </w:rPr>
        <w:t>[upbeat music]</w:t>
      </w:r>
    </w:p>
    <w:p w14:paraId="0207E9CD" w14:textId="77777777" w:rsidR="006874A4" w:rsidRPr="00AC773E" w:rsidRDefault="006874A4">
      <w:pPr>
        <w:spacing w:after="0"/>
        <w:rPr>
          <w:rFonts w:ascii="Arial" w:hAnsi="Arial"/>
        </w:rPr>
      </w:pPr>
    </w:p>
    <w:p w14:paraId="72EB9572" w14:textId="2674D765" w:rsidR="00490608" w:rsidRPr="00AC773E" w:rsidRDefault="00BF49DC">
      <w:pPr>
        <w:spacing w:after="0"/>
        <w:rPr>
          <w:rFonts w:ascii="Arial" w:hAnsi="Arial"/>
        </w:rPr>
      </w:pPr>
      <w:r w:rsidRPr="00BF49DC">
        <w:rPr>
          <w:rFonts w:ascii="Arial" w:hAnsi="Arial"/>
          <w:b/>
          <w:bCs/>
        </w:rPr>
        <w:t>Glynn:</w:t>
      </w:r>
      <w:r w:rsidR="006874A4" w:rsidRPr="00AC773E">
        <w:rPr>
          <w:rFonts w:ascii="Arial" w:hAnsi="Arial"/>
        </w:rPr>
        <w:t xml:space="preserve"> </w:t>
      </w:r>
      <w:r w:rsidR="00802A3E" w:rsidRPr="00AC773E">
        <w:rPr>
          <w:rFonts w:ascii="Arial" w:hAnsi="Arial"/>
        </w:rPr>
        <w:t>In talking</w:t>
      </w:r>
      <w:r w:rsidR="006874A4" w:rsidRPr="00AC773E">
        <w:rPr>
          <w:rFonts w:ascii="Arial" w:hAnsi="Arial"/>
        </w:rPr>
        <w:t xml:space="preserve">, </w:t>
      </w:r>
      <w:r w:rsidR="00802A3E" w:rsidRPr="00AC773E">
        <w:rPr>
          <w:rFonts w:ascii="Arial" w:hAnsi="Arial"/>
        </w:rPr>
        <w:t>Nick reminds me that our apostle</w:t>
      </w:r>
      <w:r w:rsidR="006874A4" w:rsidRPr="00AC773E">
        <w:rPr>
          <w:rFonts w:ascii="Arial" w:hAnsi="Arial"/>
        </w:rPr>
        <w:t xml:space="preserve">, </w:t>
      </w:r>
      <w:r w:rsidR="00802A3E" w:rsidRPr="00AC773E">
        <w:rPr>
          <w:rFonts w:ascii="Arial" w:hAnsi="Arial"/>
        </w:rPr>
        <w:t>this Herbert W. Armstrong, our dear leader, the man who told us he spoke directly to God</w:t>
      </w:r>
      <w:r w:rsidR="006874A4" w:rsidRPr="00AC773E">
        <w:rPr>
          <w:rFonts w:ascii="Arial" w:hAnsi="Arial"/>
        </w:rPr>
        <w:t xml:space="preserve">, </w:t>
      </w:r>
      <w:r w:rsidR="00802A3E" w:rsidRPr="00AC773E">
        <w:rPr>
          <w:rFonts w:ascii="Arial" w:hAnsi="Arial"/>
        </w:rPr>
        <w:t>for God</w:t>
      </w:r>
      <w:r w:rsidR="006874A4" w:rsidRPr="00AC773E">
        <w:rPr>
          <w:rFonts w:ascii="Arial" w:hAnsi="Arial"/>
        </w:rPr>
        <w:t xml:space="preserve">. When I was a </w:t>
      </w:r>
      <w:r w:rsidR="00802A3E" w:rsidRPr="00AC773E">
        <w:rPr>
          <w:rFonts w:ascii="Arial" w:hAnsi="Arial"/>
        </w:rPr>
        <w:t>child</w:t>
      </w:r>
      <w:r w:rsidR="006874A4" w:rsidRPr="00AC773E">
        <w:rPr>
          <w:rFonts w:ascii="Arial" w:hAnsi="Arial"/>
        </w:rPr>
        <w:t>, h</w:t>
      </w:r>
      <w:r w:rsidR="00802A3E" w:rsidRPr="00AC773E">
        <w:rPr>
          <w:rFonts w:ascii="Arial" w:hAnsi="Arial"/>
        </w:rPr>
        <w:t>e intimated that select</w:t>
      </w:r>
      <w:r w:rsidR="006915C4">
        <w:rPr>
          <w:rFonts w:ascii="Arial" w:hAnsi="Arial"/>
        </w:rPr>
        <w:t>,</w:t>
      </w:r>
      <w:r w:rsidR="00802A3E" w:rsidRPr="00AC773E">
        <w:rPr>
          <w:rFonts w:ascii="Arial" w:hAnsi="Arial"/>
        </w:rPr>
        <w:t xml:space="preserve"> chosen members of our church will be </w:t>
      </w:r>
      <w:r w:rsidR="002916EB" w:rsidRPr="00AC773E">
        <w:rPr>
          <w:rFonts w:ascii="Arial" w:hAnsi="Arial"/>
        </w:rPr>
        <w:t xml:space="preserve">magicked </w:t>
      </w:r>
      <w:r w:rsidR="00802A3E" w:rsidRPr="00AC773E">
        <w:rPr>
          <w:rFonts w:ascii="Arial" w:hAnsi="Arial"/>
        </w:rPr>
        <w:t xml:space="preserve">away to a place of safety while the rest of the world burned on the final war. </w:t>
      </w:r>
      <w:r w:rsidR="006915C4">
        <w:rPr>
          <w:rFonts w:ascii="Arial" w:hAnsi="Arial"/>
        </w:rPr>
        <w:t>And m</w:t>
      </w:r>
      <w:r w:rsidR="00802A3E" w:rsidRPr="00AC773E">
        <w:rPr>
          <w:rFonts w:ascii="Arial" w:hAnsi="Arial"/>
        </w:rPr>
        <w:t>ake no mistake about it, we believed</w:t>
      </w:r>
      <w:r w:rsidR="002916EB" w:rsidRPr="00AC773E">
        <w:rPr>
          <w:rFonts w:ascii="Arial" w:hAnsi="Arial"/>
        </w:rPr>
        <w:t xml:space="preserve">. We </w:t>
      </w:r>
      <w:r w:rsidR="00802A3E" w:rsidRPr="00AC773E">
        <w:rPr>
          <w:rFonts w:ascii="Arial" w:hAnsi="Arial"/>
        </w:rPr>
        <w:t>want</w:t>
      </w:r>
      <w:r w:rsidR="002916EB" w:rsidRPr="00AC773E">
        <w:rPr>
          <w:rFonts w:ascii="Arial" w:hAnsi="Arial"/>
        </w:rPr>
        <w:t>ed</w:t>
      </w:r>
      <w:r w:rsidR="00802A3E" w:rsidRPr="00AC773E">
        <w:rPr>
          <w:rFonts w:ascii="Arial" w:hAnsi="Arial"/>
        </w:rPr>
        <w:t xml:space="preserve"> to make it as one of those chosen few</w:t>
      </w:r>
      <w:r w:rsidR="002916EB" w:rsidRPr="00AC773E">
        <w:rPr>
          <w:rFonts w:ascii="Arial" w:hAnsi="Arial"/>
        </w:rPr>
        <w:t>, a</w:t>
      </w:r>
      <w:r w:rsidR="00802A3E" w:rsidRPr="00AC773E">
        <w:rPr>
          <w:rFonts w:ascii="Arial" w:hAnsi="Arial"/>
        </w:rPr>
        <w:t>nd we also believe</w:t>
      </w:r>
      <w:r w:rsidR="006915C4">
        <w:rPr>
          <w:rFonts w:ascii="Arial" w:hAnsi="Arial"/>
        </w:rPr>
        <w:t>d</w:t>
      </w:r>
      <w:r w:rsidR="00802A3E" w:rsidRPr="00AC773E">
        <w:rPr>
          <w:rFonts w:ascii="Arial" w:hAnsi="Arial"/>
        </w:rPr>
        <w:t xml:space="preserve"> that this place of safety for the chosen will most likely be in Petra. wherever that is</w:t>
      </w:r>
      <w:r w:rsidR="001E70D7" w:rsidRPr="00AC773E">
        <w:rPr>
          <w:rFonts w:ascii="Arial" w:hAnsi="Arial"/>
        </w:rPr>
        <w:t>. A</w:t>
      </w:r>
      <w:r w:rsidR="00802A3E" w:rsidRPr="00AC773E">
        <w:rPr>
          <w:rFonts w:ascii="Arial" w:hAnsi="Arial"/>
        </w:rPr>
        <w:t xml:space="preserve">s a youngster, I was uncertain. </w:t>
      </w:r>
      <w:r w:rsidR="006915C4">
        <w:rPr>
          <w:rFonts w:ascii="Arial" w:hAnsi="Arial"/>
        </w:rPr>
        <w:t xml:space="preserve">In </w:t>
      </w:r>
      <w:r w:rsidR="00802A3E" w:rsidRPr="00AC773E">
        <w:rPr>
          <w:rFonts w:ascii="Arial" w:hAnsi="Arial"/>
        </w:rPr>
        <w:t>recalling all of this, this rush of memories and emotions</w:t>
      </w:r>
      <w:r w:rsidR="001E70D7" w:rsidRPr="00AC773E">
        <w:rPr>
          <w:rFonts w:ascii="Arial" w:hAnsi="Arial"/>
        </w:rPr>
        <w:t xml:space="preserve">, </w:t>
      </w:r>
      <w:r w:rsidR="00802A3E" w:rsidRPr="00AC773E">
        <w:rPr>
          <w:rFonts w:ascii="Arial" w:hAnsi="Arial"/>
        </w:rPr>
        <w:t xml:space="preserve">Nick, Nick, the dastardly fellow </w:t>
      </w:r>
      <w:r w:rsidR="001E70D7" w:rsidRPr="00AC773E">
        <w:rPr>
          <w:rFonts w:ascii="Arial" w:hAnsi="Arial"/>
        </w:rPr>
        <w:t xml:space="preserve">that he </w:t>
      </w:r>
      <w:r w:rsidR="00802A3E" w:rsidRPr="00AC773E">
        <w:rPr>
          <w:rFonts w:ascii="Arial" w:hAnsi="Arial"/>
        </w:rPr>
        <w:t>is</w:t>
      </w:r>
      <w:r w:rsidR="001E70D7" w:rsidRPr="00AC773E">
        <w:rPr>
          <w:rFonts w:ascii="Arial" w:hAnsi="Arial"/>
        </w:rPr>
        <w:t xml:space="preserve">, </w:t>
      </w:r>
      <w:r w:rsidR="00802A3E" w:rsidRPr="00AC773E">
        <w:rPr>
          <w:rFonts w:ascii="Arial" w:hAnsi="Arial"/>
        </w:rPr>
        <w:t>Nick played the voice, Herbert W. Armstrong</w:t>
      </w:r>
      <w:r w:rsidR="001E70D7" w:rsidRPr="00AC773E">
        <w:rPr>
          <w:rFonts w:ascii="Arial" w:hAnsi="Arial"/>
        </w:rPr>
        <w:t>'s</w:t>
      </w:r>
      <w:r w:rsidR="00802A3E" w:rsidRPr="00AC773E">
        <w:rPr>
          <w:rFonts w:ascii="Arial" w:hAnsi="Arial"/>
        </w:rPr>
        <w:t xml:space="preserve"> voice</w:t>
      </w:r>
      <w:r w:rsidR="001E70D7" w:rsidRPr="00AC773E">
        <w:rPr>
          <w:rFonts w:ascii="Arial" w:hAnsi="Arial"/>
        </w:rPr>
        <w:t>. T</w:t>
      </w:r>
      <w:r w:rsidR="00802A3E" w:rsidRPr="00AC773E">
        <w:rPr>
          <w:rFonts w:ascii="Arial" w:hAnsi="Arial"/>
        </w:rPr>
        <w:t>he voice that haunted me since the day I was born. And hearing him again</w:t>
      </w:r>
      <w:r w:rsidR="001E70D7" w:rsidRPr="00AC773E">
        <w:rPr>
          <w:rFonts w:ascii="Arial" w:hAnsi="Arial"/>
        </w:rPr>
        <w:t>, [</w:t>
      </w:r>
      <w:r w:rsidR="00490608" w:rsidRPr="00AC773E">
        <w:rPr>
          <w:rFonts w:ascii="Arial" w:hAnsi="Arial"/>
        </w:rPr>
        <w:t xml:space="preserve">takes deep breath] </w:t>
      </w:r>
      <w:r w:rsidR="001E70D7" w:rsidRPr="00AC773E">
        <w:rPr>
          <w:rFonts w:ascii="Arial" w:hAnsi="Arial"/>
        </w:rPr>
        <w:t>i</w:t>
      </w:r>
      <w:r w:rsidR="00802A3E" w:rsidRPr="00AC773E">
        <w:rPr>
          <w:rFonts w:ascii="Arial" w:hAnsi="Arial"/>
        </w:rPr>
        <w:t xml:space="preserve">t </w:t>
      </w:r>
      <w:r w:rsidR="00490608" w:rsidRPr="00AC773E">
        <w:rPr>
          <w:rFonts w:ascii="Arial" w:hAnsi="Arial"/>
        </w:rPr>
        <w:t xml:space="preserve">resurrected </w:t>
      </w:r>
      <w:r w:rsidR="00802A3E" w:rsidRPr="00AC773E">
        <w:rPr>
          <w:rFonts w:ascii="Arial" w:hAnsi="Arial"/>
        </w:rPr>
        <w:t xml:space="preserve">an aspect of my childhood that I spent a lifetime running away from. </w:t>
      </w:r>
    </w:p>
    <w:p w14:paraId="3C9F7A60" w14:textId="77777777" w:rsidR="00490608" w:rsidRPr="00AC773E" w:rsidRDefault="00490608">
      <w:pPr>
        <w:spacing w:after="0"/>
        <w:rPr>
          <w:rFonts w:ascii="Arial" w:hAnsi="Arial"/>
        </w:rPr>
      </w:pPr>
    </w:p>
    <w:p w14:paraId="6875496B" w14:textId="77777777" w:rsidR="00490608" w:rsidRPr="00AC773E" w:rsidRDefault="00490608">
      <w:pPr>
        <w:spacing w:after="0"/>
        <w:rPr>
          <w:rFonts w:ascii="Arial" w:hAnsi="Arial"/>
        </w:rPr>
      </w:pPr>
      <w:r w:rsidRPr="00AC773E">
        <w:rPr>
          <w:rFonts w:ascii="Arial" w:hAnsi="Arial"/>
        </w:rPr>
        <w:t>[upbeat music fades off]</w:t>
      </w:r>
    </w:p>
    <w:p w14:paraId="5138D6C3" w14:textId="77777777" w:rsidR="00490608" w:rsidRPr="00AC773E" w:rsidRDefault="00490608">
      <w:pPr>
        <w:spacing w:after="0"/>
        <w:rPr>
          <w:rFonts w:ascii="Arial" w:hAnsi="Arial"/>
        </w:rPr>
      </w:pPr>
    </w:p>
    <w:p w14:paraId="172AE9A5" w14:textId="77777777" w:rsidR="00C74ECB" w:rsidRPr="00AC773E" w:rsidRDefault="00074134">
      <w:pPr>
        <w:spacing w:after="0"/>
        <w:rPr>
          <w:rFonts w:ascii="Arial" w:hAnsi="Arial"/>
        </w:rPr>
      </w:pPr>
      <w:r w:rsidRPr="00AC773E">
        <w:rPr>
          <w:rFonts w:ascii="Arial" w:hAnsi="Arial"/>
          <w:b/>
          <w:bCs/>
        </w:rPr>
        <w:t xml:space="preserve">Presenter: </w:t>
      </w:r>
      <w:r w:rsidR="00802A3E" w:rsidRPr="00AC773E">
        <w:rPr>
          <w:rFonts w:ascii="Arial" w:hAnsi="Arial"/>
        </w:rPr>
        <w:t>The following is</w:t>
      </w:r>
      <w:r w:rsidRPr="00AC773E">
        <w:rPr>
          <w:rFonts w:ascii="Arial" w:hAnsi="Arial"/>
        </w:rPr>
        <w:t xml:space="preserve"> </w:t>
      </w:r>
      <w:r w:rsidR="00802A3E" w:rsidRPr="00AC773E">
        <w:rPr>
          <w:rFonts w:ascii="Arial" w:hAnsi="Arial"/>
        </w:rPr>
        <w:t xml:space="preserve">a special presentation of </w:t>
      </w:r>
      <w:r w:rsidRPr="00AC773E">
        <w:rPr>
          <w:rFonts w:ascii="Arial" w:hAnsi="Arial"/>
        </w:rPr>
        <w:t>T</w:t>
      </w:r>
      <w:r w:rsidR="00802A3E" w:rsidRPr="00AC773E">
        <w:rPr>
          <w:rFonts w:ascii="Arial" w:hAnsi="Arial"/>
        </w:rPr>
        <w:t xml:space="preserve">he </w:t>
      </w:r>
      <w:r w:rsidRPr="00AC773E">
        <w:rPr>
          <w:rFonts w:ascii="Arial" w:hAnsi="Arial"/>
        </w:rPr>
        <w:t>W</w:t>
      </w:r>
      <w:r w:rsidR="00802A3E" w:rsidRPr="00AC773E">
        <w:rPr>
          <w:rFonts w:ascii="Arial" w:hAnsi="Arial"/>
        </w:rPr>
        <w:t xml:space="preserve">orld </w:t>
      </w:r>
      <w:r w:rsidRPr="00AC773E">
        <w:rPr>
          <w:rFonts w:ascii="Arial" w:hAnsi="Arial"/>
        </w:rPr>
        <w:t>T</w:t>
      </w:r>
      <w:r w:rsidR="00802A3E" w:rsidRPr="00AC773E">
        <w:rPr>
          <w:rFonts w:ascii="Arial" w:hAnsi="Arial"/>
        </w:rPr>
        <w:t xml:space="preserve">omorrow with Herbert W. Armstrong. </w:t>
      </w:r>
    </w:p>
    <w:p w14:paraId="3BECC0CB" w14:textId="77777777" w:rsidR="00C74ECB" w:rsidRPr="00AC773E" w:rsidRDefault="00C74ECB">
      <w:pPr>
        <w:spacing w:after="0"/>
        <w:rPr>
          <w:rFonts w:ascii="Arial" w:hAnsi="Arial"/>
        </w:rPr>
      </w:pPr>
    </w:p>
    <w:p w14:paraId="5A5B2594" w14:textId="65D5E313" w:rsidR="00337F17" w:rsidRPr="00AC773E" w:rsidRDefault="0055320D">
      <w:pPr>
        <w:spacing w:after="0"/>
        <w:rPr>
          <w:rFonts w:ascii="Arial" w:hAnsi="Arial"/>
        </w:rPr>
      </w:pPr>
      <w:r w:rsidRPr="00AC773E">
        <w:rPr>
          <w:rFonts w:ascii="Arial" w:hAnsi="Arial"/>
          <w:b/>
          <w:bCs/>
        </w:rPr>
        <w:t>Herbert:</w:t>
      </w:r>
      <w:r w:rsidR="00C74ECB" w:rsidRPr="00AC773E">
        <w:rPr>
          <w:rFonts w:ascii="Arial" w:hAnsi="Arial"/>
        </w:rPr>
        <w:t xml:space="preserve"> </w:t>
      </w:r>
      <w:r w:rsidR="00802A3E" w:rsidRPr="00AC773E">
        <w:rPr>
          <w:rFonts w:ascii="Arial" w:hAnsi="Arial"/>
        </w:rPr>
        <w:t>I speak as a voice crying out in the 20th century wilderness of religious confusion, showing what is soon coming on this world. The subject of Armageddon and the end of the world has been appearing in the public press</w:t>
      </w:r>
      <w:r w:rsidR="00E23E64">
        <w:rPr>
          <w:rFonts w:ascii="Arial" w:hAnsi="Arial"/>
        </w:rPr>
        <w:t>, m</w:t>
      </w:r>
      <w:r w:rsidR="00802A3E" w:rsidRPr="00AC773E">
        <w:rPr>
          <w:rFonts w:ascii="Arial" w:hAnsi="Arial"/>
        </w:rPr>
        <w:t xml:space="preserve">ore or less often in the last 25 years. </w:t>
      </w:r>
      <w:r w:rsidR="00E4407F" w:rsidRPr="00AC773E">
        <w:rPr>
          <w:rFonts w:ascii="Arial" w:hAnsi="Arial"/>
        </w:rPr>
        <w:t xml:space="preserve">The </w:t>
      </w:r>
      <w:r w:rsidR="00802A3E" w:rsidRPr="00AC773E">
        <w:rPr>
          <w:rFonts w:ascii="Arial" w:hAnsi="Arial"/>
        </w:rPr>
        <w:t xml:space="preserve">disciples asked Jesus Christ for a sign of His second coming and the end of the world. And he replied, </w:t>
      </w:r>
      <w:r w:rsidR="00E4407F" w:rsidRPr="00AC773E">
        <w:rPr>
          <w:rFonts w:ascii="Arial" w:hAnsi="Arial"/>
        </w:rPr>
        <w:t>a</w:t>
      </w:r>
      <w:r w:rsidR="00802A3E" w:rsidRPr="00AC773E">
        <w:rPr>
          <w:rFonts w:ascii="Arial" w:hAnsi="Arial"/>
        </w:rPr>
        <w:t>s you find in Matthew 24</w:t>
      </w:r>
      <w:r w:rsidR="00E4407F" w:rsidRPr="00AC773E">
        <w:rPr>
          <w:rFonts w:ascii="Arial" w:hAnsi="Arial"/>
        </w:rPr>
        <w:t>:14</w:t>
      </w:r>
      <w:r w:rsidR="00802A3E" w:rsidRPr="00AC773E">
        <w:rPr>
          <w:rFonts w:ascii="Arial" w:hAnsi="Arial"/>
        </w:rPr>
        <w:t xml:space="preserve">, </w:t>
      </w:r>
      <w:r w:rsidR="00E4407F" w:rsidRPr="00AC773E">
        <w:rPr>
          <w:rFonts w:ascii="Arial" w:hAnsi="Arial"/>
        </w:rPr>
        <w:t>"A</w:t>
      </w:r>
      <w:r w:rsidR="00802A3E" w:rsidRPr="00AC773E">
        <w:rPr>
          <w:rFonts w:ascii="Arial" w:hAnsi="Arial"/>
        </w:rPr>
        <w:t>nd this gospel of the kingdom</w:t>
      </w:r>
      <w:r w:rsidR="00E4407F" w:rsidRPr="00AC773E">
        <w:rPr>
          <w:rFonts w:ascii="Arial" w:hAnsi="Arial"/>
        </w:rPr>
        <w:t xml:space="preserve"> </w:t>
      </w:r>
      <w:r w:rsidR="00802A3E" w:rsidRPr="00AC773E">
        <w:rPr>
          <w:rFonts w:ascii="Arial" w:hAnsi="Arial"/>
        </w:rPr>
        <w:t>shall be preach</w:t>
      </w:r>
      <w:r w:rsidR="00E4407F" w:rsidRPr="00AC773E">
        <w:rPr>
          <w:rFonts w:ascii="Arial" w:hAnsi="Arial"/>
        </w:rPr>
        <w:t xml:space="preserve">ed in </w:t>
      </w:r>
      <w:r w:rsidR="00802A3E" w:rsidRPr="00AC773E">
        <w:rPr>
          <w:rFonts w:ascii="Arial" w:hAnsi="Arial"/>
        </w:rPr>
        <w:t xml:space="preserve">all the world for </w:t>
      </w:r>
      <w:r w:rsidR="00E23E64">
        <w:rPr>
          <w:rFonts w:ascii="Arial" w:hAnsi="Arial"/>
        </w:rPr>
        <w:t xml:space="preserve">a </w:t>
      </w:r>
      <w:r w:rsidR="00802A3E" w:rsidRPr="00AC773E">
        <w:rPr>
          <w:rFonts w:ascii="Arial" w:hAnsi="Arial"/>
        </w:rPr>
        <w:t>witness unto all nations</w:t>
      </w:r>
      <w:r w:rsidR="00E4407F" w:rsidRPr="00AC773E">
        <w:rPr>
          <w:rFonts w:ascii="Arial" w:hAnsi="Arial"/>
        </w:rPr>
        <w:t xml:space="preserve">, </w:t>
      </w:r>
      <w:r w:rsidR="00802A3E" w:rsidRPr="00AC773E">
        <w:rPr>
          <w:rFonts w:ascii="Arial" w:hAnsi="Arial"/>
        </w:rPr>
        <w:t>and then shall the end come.</w:t>
      </w:r>
      <w:r w:rsidR="00E4407F" w:rsidRPr="00AC773E">
        <w:rPr>
          <w:rFonts w:ascii="Arial" w:hAnsi="Arial"/>
        </w:rPr>
        <w:t>"</w:t>
      </w:r>
      <w:r w:rsidR="00802A3E" w:rsidRPr="00AC773E">
        <w:rPr>
          <w:rFonts w:ascii="Arial" w:hAnsi="Arial"/>
        </w:rPr>
        <w:t xml:space="preserve"> Believe it or not, he was speaking of this very</w:t>
      </w:r>
      <w:r w:rsidR="00E23E64">
        <w:rPr>
          <w:rFonts w:ascii="Arial" w:hAnsi="Arial"/>
        </w:rPr>
        <w:t xml:space="preserve"> </w:t>
      </w:r>
      <w:r w:rsidR="00992F51">
        <w:rPr>
          <w:rFonts w:ascii="Arial" w:hAnsi="Arial"/>
        </w:rPr>
        <w:t>problem.</w:t>
      </w:r>
    </w:p>
    <w:p w14:paraId="75BD905B" w14:textId="77777777" w:rsidR="00337F17" w:rsidRPr="00AC773E" w:rsidRDefault="00337F17">
      <w:pPr>
        <w:spacing w:after="0"/>
        <w:rPr>
          <w:rFonts w:ascii="Arial" w:hAnsi="Arial"/>
        </w:rPr>
      </w:pPr>
    </w:p>
    <w:p w14:paraId="456087B6" w14:textId="4CAC3B25" w:rsidR="0055320D" w:rsidRPr="00AC773E" w:rsidRDefault="00861C8B">
      <w:pPr>
        <w:spacing w:after="0"/>
        <w:rPr>
          <w:rFonts w:ascii="Arial" w:hAnsi="Arial"/>
        </w:rPr>
      </w:pPr>
      <w:r w:rsidRPr="00861C8B">
        <w:rPr>
          <w:rFonts w:ascii="Arial" w:hAnsi="Arial"/>
          <w:b/>
          <w:bCs/>
        </w:rPr>
        <w:t>Nick:</w:t>
      </w:r>
      <w:r w:rsidR="0055320D" w:rsidRPr="00AC773E">
        <w:rPr>
          <w:rFonts w:ascii="Arial" w:hAnsi="Arial"/>
        </w:rPr>
        <w:t xml:space="preserve"> </w:t>
      </w:r>
      <w:r w:rsidR="00802A3E" w:rsidRPr="00AC773E">
        <w:rPr>
          <w:rFonts w:ascii="Arial" w:hAnsi="Arial"/>
        </w:rPr>
        <w:t>Did you ever go to Petra</w:t>
      </w:r>
      <w:r w:rsidR="0055320D" w:rsidRPr="00AC773E">
        <w:rPr>
          <w:rFonts w:ascii="Arial" w:hAnsi="Arial"/>
        </w:rPr>
        <w:t>?</w:t>
      </w:r>
      <w:r w:rsidR="00802A3E" w:rsidRPr="00AC773E">
        <w:rPr>
          <w:rFonts w:ascii="Arial" w:hAnsi="Arial"/>
        </w:rPr>
        <w:t xml:space="preserve"> </w:t>
      </w:r>
    </w:p>
    <w:p w14:paraId="62DF4A28" w14:textId="77777777" w:rsidR="0055320D" w:rsidRPr="00AC773E" w:rsidRDefault="0055320D">
      <w:pPr>
        <w:spacing w:after="0"/>
        <w:rPr>
          <w:rFonts w:ascii="Arial" w:hAnsi="Arial"/>
        </w:rPr>
      </w:pPr>
    </w:p>
    <w:p w14:paraId="0457DAFD" w14:textId="2FB6508E" w:rsidR="00337F17" w:rsidRPr="00AC773E" w:rsidRDefault="00BF49DC">
      <w:pPr>
        <w:spacing w:after="0"/>
        <w:rPr>
          <w:rFonts w:ascii="Arial" w:hAnsi="Arial"/>
        </w:rPr>
      </w:pPr>
      <w:r w:rsidRPr="00BF49DC">
        <w:rPr>
          <w:rFonts w:ascii="Arial" w:hAnsi="Arial"/>
          <w:b/>
          <w:bCs/>
        </w:rPr>
        <w:t>Glynn:</w:t>
      </w:r>
      <w:r w:rsidR="0055320D" w:rsidRPr="00AC773E">
        <w:rPr>
          <w:rFonts w:ascii="Arial" w:hAnsi="Arial"/>
        </w:rPr>
        <w:t xml:space="preserve"> </w:t>
      </w:r>
      <w:r w:rsidR="00802A3E" w:rsidRPr="00AC773E">
        <w:rPr>
          <w:rFonts w:ascii="Arial" w:hAnsi="Arial"/>
        </w:rPr>
        <w:t xml:space="preserve">I've never been to Petra. </w:t>
      </w:r>
      <w:r w:rsidR="0055320D" w:rsidRPr="00AC773E">
        <w:rPr>
          <w:rFonts w:ascii="Arial" w:hAnsi="Arial"/>
        </w:rPr>
        <w:t xml:space="preserve">[chuckles] </w:t>
      </w:r>
      <w:r w:rsidR="00802A3E" w:rsidRPr="00AC773E">
        <w:rPr>
          <w:rFonts w:ascii="Arial" w:hAnsi="Arial"/>
        </w:rPr>
        <w:t xml:space="preserve">That was the whole deal. </w:t>
      </w:r>
      <w:r w:rsidR="0055320D" w:rsidRPr="00AC773E">
        <w:rPr>
          <w:rFonts w:ascii="Arial" w:hAnsi="Arial"/>
        </w:rPr>
        <w:t>W</w:t>
      </w:r>
      <w:r w:rsidR="00802A3E" w:rsidRPr="00AC773E">
        <w:rPr>
          <w:rFonts w:ascii="Arial" w:hAnsi="Arial"/>
        </w:rPr>
        <w:t xml:space="preserve">e're definitely going to a place of safety. But I was like, </w:t>
      </w:r>
      <w:r w:rsidR="00BE65CC">
        <w:rPr>
          <w:rFonts w:ascii="Arial" w:hAnsi="Arial"/>
        </w:rPr>
        <w:t>"G</w:t>
      </w:r>
      <w:r w:rsidR="00802A3E" w:rsidRPr="00AC773E">
        <w:rPr>
          <w:rFonts w:ascii="Arial" w:hAnsi="Arial"/>
        </w:rPr>
        <w:t>o live in a cave</w:t>
      </w:r>
      <w:r w:rsidR="00BE65CC">
        <w:rPr>
          <w:rFonts w:ascii="Arial" w:hAnsi="Arial"/>
        </w:rPr>
        <w:t xml:space="preserve">?" </w:t>
      </w:r>
      <w:r w:rsidR="00802A3E" w:rsidRPr="00AC773E">
        <w:rPr>
          <w:rFonts w:ascii="Arial" w:hAnsi="Arial"/>
        </w:rPr>
        <w:t>I was thinking</w:t>
      </w:r>
      <w:r w:rsidR="0055320D" w:rsidRPr="00AC773E">
        <w:rPr>
          <w:rFonts w:ascii="Arial" w:hAnsi="Arial"/>
        </w:rPr>
        <w:t xml:space="preserve">, </w:t>
      </w:r>
      <w:r w:rsidR="00802A3E" w:rsidRPr="00AC773E">
        <w:rPr>
          <w:rFonts w:ascii="Arial" w:hAnsi="Arial"/>
        </w:rPr>
        <w:t>like a spaceship or a weather balloon</w:t>
      </w:r>
      <w:r w:rsidR="0055320D" w:rsidRPr="00AC773E">
        <w:rPr>
          <w:rFonts w:ascii="Arial" w:hAnsi="Arial"/>
        </w:rPr>
        <w:t xml:space="preserve">, </w:t>
      </w:r>
      <w:r w:rsidR="00802A3E" w:rsidRPr="00AC773E">
        <w:rPr>
          <w:rFonts w:ascii="Arial" w:hAnsi="Arial"/>
        </w:rPr>
        <w:t xml:space="preserve">the </w:t>
      </w:r>
      <w:r w:rsidR="0055320D" w:rsidRPr="00AC773E">
        <w:rPr>
          <w:rFonts w:ascii="Arial" w:hAnsi="Arial"/>
        </w:rPr>
        <w:t xml:space="preserve">moon, </w:t>
      </w:r>
      <w:r w:rsidR="00802A3E" w:rsidRPr="00AC773E">
        <w:rPr>
          <w:rFonts w:ascii="Arial" w:hAnsi="Arial"/>
        </w:rPr>
        <w:t>something cool. But from what I understand, this is more than just a cave. This is one of the stone archaeological wonders of the world</w:t>
      </w:r>
      <w:r w:rsidR="0055320D" w:rsidRPr="00AC773E">
        <w:rPr>
          <w:rFonts w:ascii="Arial" w:hAnsi="Arial"/>
        </w:rPr>
        <w:t xml:space="preserve">. There are </w:t>
      </w:r>
      <w:r w:rsidR="00802A3E" w:rsidRPr="00AC773E">
        <w:rPr>
          <w:rFonts w:ascii="Arial" w:hAnsi="Arial"/>
        </w:rPr>
        <w:t>statues and frescoes. I've never been</w:t>
      </w:r>
      <w:r w:rsidR="0055320D" w:rsidRPr="00AC773E">
        <w:rPr>
          <w:rFonts w:ascii="Arial" w:hAnsi="Arial"/>
        </w:rPr>
        <w:t>. Y</w:t>
      </w:r>
      <w:r w:rsidR="00802A3E" w:rsidRPr="00AC773E">
        <w:rPr>
          <w:rFonts w:ascii="Arial" w:hAnsi="Arial"/>
        </w:rPr>
        <w:t>ou</w:t>
      </w:r>
      <w:r w:rsidR="0055320D" w:rsidRPr="00AC773E">
        <w:rPr>
          <w:rFonts w:ascii="Arial" w:hAnsi="Arial"/>
        </w:rPr>
        <w:t>'ve</w:t>
      </w:r>
      <w:r w:rsidR="00802A3E" w:rsidRPr="00AC773E">
        <w:rPr>
          <w:rFonts w:ascii="Arial" w:hAnsi="Arial"/>
        </w:rPr>
        <w:t xml:space="preserve"> got to tell me what it's like</w:t>
      </w:r>
      <w:r w:rsidR="0055320D" w:rsidRPr="00AC773E">
        <w:rPr>
          <w:rFonts w:ascii="Arial" w:hAnsi="Arial"/>
        </w:rPr>
        <w:t>.</w:t>
      </w:r>
    </w:p>
    <w:p w14:paraId="3978CCFD" w14:textId="77777777" w:rsidR="00337F17" w:rsidRPr="00AC773E" w:rsidRDefault="00337F17">
      <w:pPr>
        <w:spacing w:after="0"/>
        <w:rPr>
          <w:rFonts w:ascii="Arial" w:hAnsi="Arial"/>
        </w:rPr>
      </w:pPr>
    </w:p>
    <w:p w14:paraId="6A5CDEC6" w14:textId="309E5652" w:rsidR="00337F17" w:rsidRPr="00AC773E" w:rsidRDefault="00861C8B">
      <w:pPr>
        <w:spacing w:after="0"/>
        <w:rPr>
          <w:rFonts w:ascii="Arial" w:hAnsi="Arial"/>
        </w:rPr>
      </w:pPr>
      <w:r w:rsidRPr="00861C8B">
        <w:rPr>
          <w:rFonts w:ascii="Arial" w:hAnsi="Arial"/>
          <w:b/>
          <w:bCs/>
        </w:rPr>
        <w:lastRenderedPageBreak/>
        <w:t>Nick:</w:t>
      </w:r>
      <w:r w:rsidR="0055320D" w:rsidRPr="00AC773E">
        <w:rPr>
          <w:rFonts w:ascii="Arial" w:hAnsi="Arial"/>
        </w:rPr>
        <w:t xml:space="preserve"> </w:t>
      </w:r>
      <w:r w:rsidR="00802A3E" w:rsidRPr="00AC773E">
        <w:rPr>
          <w:rFonts w:ascii="Arial" w:hAnsi="Arial"/>
          <w:i/>
          <w:iCs/>
        </w:rPr>
        <w:t>Indiana Jones and the Last Crusade</w:t>
      </w:r>
      <w:r w:rsidR="0055320D" w:rsidRPr="00AC773E">
        <w:rPr>
          <w:rFonts w:ascii="Arial" w:hAnsi="Arial"/>
        </w:rPr>
        <w:t>, t</w:t>
      </w:r>
      <w:r w:rsidR="00802A3E" w:rsidRPr="00AC773E">
        <w:rPr>
          <w:rFonts w:ascii="Arial" w:hAnsi="Arial"/>
        </w:rPr>
        <w:t>here's a scene where they go into the temple</w:t>
      </w:r>
      <w:r w:rsidR="0055320D" w:rsidRPr="00AC773E">
        <w:rPr>
          <w:rFonts w:ascii="Arial" w:hAnsi="Arial"/>
        </w:rPr>
        <w:t xml:space="preserve">, where </w:t>
      </w:r>
      <w:r w:rsidR="00802A3E" w:rsidRPr="00AC773E">
        <w:rPr>
          <w:rFonts w:ascii="Arial" w:hAnsi="Arial"/>
        </w:rPr>
        <w:t xml:space="preserve">eventually they find the Holy Grail. And </w:t>
      </w:r>
      <w:r w:rsidR="000B0F8B">
        <w:rPr>
          <w:rFonts w:ascii="Arial" w:hAnsi="Arial"/>
        </w:rPr>
        <w:t xml:space="preserve">at </w:t>
      </w:r>
      <w:r w:rsidR="00802A3E" w:rsidRPr="00AC773E">
        <w:rPr>
          <w:rFonts w:ascii="Arial" w:hAnsi="Arial"/>
        </w:rPr>
        <w:t>the entrance to that</w:t>
      </w:r>
      <w:r w:rsidR="0055320D" w:rsidRPr="00AC773E">
        <w:rPr>
          <w:rFonts w:ascii="Arial" w:hAnsi="Arial"/>
        </w:rPr>
        <w:t xml:space="preserve">- </w:t>
      </w:r>
    </w:p>
    <w:p w14:paraId="4B36373D" w14:textId="77777777" w:rsidR="0055320D" w:rsidRPr="00AC773E" w:rsidRDefault="0055320D">
      <w:pPr>
        <w:spacing w:after="0"/>
        <w:rPr>
          <w:rFonts w:ascii="Arial" w:hAnsi="Arial"/>
        </w:rPr>
      </w:pPr>
    </w:p>
    <w:p w14:paraId="05EDE101" w14:textId="349E9861" w:rsidR="0055320D" w:rsidRPr="00AC773E" w:rsidRDefault="00BF49DC">
      <w:pPr>
        <w:spacing w:after="0"/>
        <w:rPr>
          <w:rFonts w:ascii="Arial" w:hAnsi="Arial"/>
        </w:rPr>
      </w:pPr>
      <w:r w:rsidRPr="00BF49DC">
        <w:rPr>
          <w:rFonts w:ascii="Arial" w:hAnsi="Arial"/>
          <w:b/>
          <w:bCs/>
        </w:rPr>
        <w:t>Glynn:</w:t>
      </w:r>
      <w:r w:rsidR="0055320D" w:rsidRPr="00AC773E">
        <w:rPr>
          <w:rFonts w:ascii="Arial" w:hAnsi="Arial"/>
        </w:rPr>
        <w:t xml:space="preserve"> T</w:t>
      </w:r>
      <w:r w:rsidR="00802A3E" w:rsidRPr="00AC773E">
        <w:rPr>
          <w:rFonts w:ascii="Arial" w:hAnsi="Arial"/>
        </w:rPr>
        <w:t>hat's Petra</w:t>
      </w:r>
      <w:r w:rsidR="0055320D" w:rsidRPr="00AC773E">
        <w:rPr>
          <w:rFonts w:ascii="Arial" w:hAnsi="Arial"/>
        </w:rPr>
        <w:t>?</w:t>
      </w:r>
      <w:r w:rsidR="00802A3E" w:rsidRPr="00AC773E">
        <w:rPr>
          <w:rFonts w:ascii="Arial" w:hAnsi="Arial"/>
        </w:rPr>
        <w:t xml:space="preserve"> </w:t>
      </w:r>
    </w:p>
    <w:p w14:paraId="7BBCF59D" w14:textId="77777777" w:rsidR="0055320D" w:rsidRPr="00AC773E" w:rsidRDefault="0055320D">
      <w:pPr>
        <w:spacing w:after="0"/>
        <w:rPr>
          <w:rFonts w:ascii="Arial" w:hAnsi="Arial"/>
        </w:rPr>
      </w:pPr>
    </w:p>
    <w:p w14:paraId="56024AA7" w14:textId="7E761AA6" w:rsidR="00337F17" w:rsidRPr="00AC773E" w:rsidRDefault="00861C8B">
      <w:pPr>
        <w:spacing w:after="0"/>
        <w:rPr>
          <w:rFonts w:ascii="Arial" w:hAnsi="Arial"/>
        </w:rPr>
      </w:pPr>
      <w:r w:rsidRPr="00861C8B">
        <w:rPr>
          <w:rFonts w:ascii="Arial" w:hAnsi="Arial"/>
          <w:b/>
          <w:bCs/>
        </w:rPr>
        <w:t>Nick:</w:t>
      </w:r>
      <w:r w:rsidR="0055320D" w:rsidRPr="00AC773E">
        <w:rPr>
          <w:rFonts w:ascii="Arial" w:hAnsi="Arial"/>
        </w:rPr>
        <w:t xml:space="preserve"> -is </w:t>
      </w:r>
      <w:r w:rsidR="00802A3E" w:rsidRPr="00AC773E">
        <w:rPr>
          <w:rFonts w:ascii="Arial" w:hAnsi="Arial"/>
        </w:rPr>
        <w:t>Petra. Yeah.</w:t>
      </w:r>
      <w:r w:rsidR="0055320D" w:rsidRPr="00AC773E">
        <w:rPr>
          <w:rFonts w:ascii="Arial" w:hAnsi="Arial"/>
        </w:rPr>
        <w:t xml:space="preserve"> </w:t>
      </w:r>
      <w:r w:rsidR="00802A3E" w:rsidRPr="00AC773E">
        <w:rPr>
          <w:rFonts w:ascii="Arial" w:hAnsi="Arial"/>
        </w:rPr>
        <w:t xml:space="preserve">If there's </w:t>
      </w:r>
      <w:r w:rsidR="00AD6CF5" w:rsidRPr="00AC773E">
        <w:rPr>
          <w:rFonts w:ascii="Arial" w:hAnsi="Arial"/>
        </w:rPr>
        <w:t>going to</w:t>
      </w:r>
      <w:r w:rsidR="00802A3E" w:rsidRPr="00AC773E">
        <w:rPr>
          <w:rFonts w:ascii="Arial" w:hAnsi="Arial"/>
        </w:rPr>
        <w:t xml:space="preserve"> be some like crazy postapocalyptic Jesus coming down from heaven, </w:t>
      </w:r>
      <w:r w:rsidR="0055320D" w:rsidRPr="00AC773E">
        <w:rPr>
          <w:rFonts w:ascii="Arial" w:hAnsi="Arial"/>
        </w:rPr>
        <w:t xml:space="preserve">it's </w:t>
      </w:r>
      <w:r w:rsidR="00802A3E" w:rsidRPr="00AC773E">
        <w:rPr>
          <w:rFonts w:ascii="Arial" w:hAnsi="Arial"/>
        </w:rPr>
        <w:t>got to be in a place like that</w:t>
      </w:r>
      <w:r w:rsidR="0055320D" w:rsidRPr="00AC773E">
        <w:rPr>
          <w:rFonts w:ascii="Arial" w:hAnsi="Arial"/>
        </w:rPr>
        <w:t>, f</w:t>
      </w:r>
      <w:r w:rsidR="00802A3E" w:rsidRPr="00AC773E">
        <w:rPr>
          <w:rFonts w:ascii="Arial" w:hAnsi="Arial"/>
        </w:rPr>
        <w:t>or sure.</w:t>
      </w:r>
    </w:p>
    <w:p w14:paraId="30F6BF70" w14:textId="77777777" w:rsidR="00337F17" w:rsidRPr="00AC773E" w:rsidRDefault="00337F17">
      <w:pPr>
        <w:spacing w:after="0"/>
        <w:rPr>
          <w:rFonts w:ascii="Arial" w:hAnsi="Arial"/>
        </w:rPr>
      </w:pPr>
    </w:p>
    <w:p w14:paraId="051AEC34" w14:textId="4D4C3E21" w:rsidR="00337F17" w:rsidRPr="00AC773E" w:rsidRDefault="00BF49DC">
      <w:pPr>
        <w:spacing w:after="0"/>
        <w:rPr>
          <w:rFonts w:ascii="Arial" w:hAnsi="Arial"/>
        </w:rPr>
      </w:pPr>
      <w:r w:rsidRPr="00BF49DC">
        <w:rPr>
          <w:rFonts w:ascii="Arial" w:hAnsi="Arial"/>
          <w:b/>
          <w:bCs/>
        </w:rPr>
        <w:t>Glynn:</w:t>
      </w:r>
      <w:r w:rsidR="0055320D" w:rsidRPr="00AC773E">
        <w:rPr>
          <w:rFonts w:ascii="Arial" w:hAnsi="Arial"/>
        </w:rPr>
        <w:t xml:space="preserve"> </w:t>
      </w:r>
      <w:r w:rsidR="00802A3E" w:rsidRPr="00AC773E">
        <w:rPr>
          <w:rFonts w:ascii="Arial" w:hAnsi="Arial"/>
        </w:rPr>
        <w:t xml:space="preserve">The idea was we're </w:t>
      </w:r>
      <w:r w:rsidR="00AD6CF5" w:rsidRPr="00AC773E">
        <w:rPr>
          <w:rFonts w:ascii="Arial" w:hAnsi="Arial"/>
        </w:rPr>
        <w:t>going to</w:t>
      </w:r>
      <w:r w:rsidR="00802A3E" w:rsidRPr="00AC773E">
        <w:rPr>
          <w:rFonts w:ascii="Arial" w:hAnsi="Arial"/>
        </w:rPr>
        <w:t xml:space="preserve"> go live in the caves of Petra for three and a half years. And then</w:t>
      </w:r>
      <w:r w:rsidR="000B0F8B">
        <w:rPr>
          <w:rFonts w:ascii="Arial" w:hAnsi="Arial"/>
        </w:rPr>
        <w:t>,</w:t>
      </w:r>
      <w:r w:rsidR="00802A3E" w:rsidRPr="00AC773E">
        <w:rPr>
          <w:rFonts w:ascii="Arial" w:hAnsi="Arial"/>
        </w:rPr>
        <w:t xml:space="preserve"> Jesus was going to come back and set things right. It was imminent, any moment</w:t>
      </w:r>
      <w:r w:rsidR="0055320D" w:rsidRPr="00AC773E">
        <w:rPr>
          <w:rFonts w:ascii="Arial" w:hAnsi="Arial"/>
        </w:rPr>
        <w:t xml:space="preserve"> t</w:t>
      </w:r>
      <w:r w:rsidR="00802A3E" w:rsidRPr="00AC773E">
        <w:rPr>
          <w:rFonts w:ascii="Arial" w:hAnsi="Arial"/>
        </w:rPr>
        <w:t>hings are about to be over</w:t>
      </w:r>
      <w:r w:rsidR="000B0F8B">
        <w:rPr>
          <w:rFonts w:ascii="Arial" w:hAnsi="Arial"/>
        </w:rPr>
        <w:t xml:space="preserve"> </w:t>
      </w:r>
      <w:r w:rsidR="000B0F8B" w:rsidRPr="00AC773E">
        <w:rPr>
          <w:rFonts w:ascii="Arial" w:hAnsi="Arial"/>
        </w:rPr>
        <w:t xml:space="preserve">unless </w:t>
      </w:r>
      <w:r w:rsidR="00802A3E" w:rsidRPr="00AC773E">
        <w:rPr>
          <w:rFonts w:ascii="Arial" w:hAnsi="Arial"/>
        </w:rPr>
        <w:t xml:space="preserve">you </w:t>
      </w:r>
      <w:r w:rsidR="0055320D" w:rsidRPr="00AC773E">
        <w:rPr>
          <w:rFonts w:ascii="Arial" w:hAnsi="Arial"/>
        </w:rPr>
        <w:t>g</w:t>
      </w:r>
      <w:r w:rsidR="00802A3E" w:rsidRPr="00AC773E">
        <w:rPr>
          <w:rFonts w:ascii="Arial" w:hAnsi="Arial"/>
        </w:rPr>
        <w:t>ot your act right. I was a true believer</w:t>
      </w:r>
      <w:r w:rsidR="0055320D" w:rsidRPr="00AC773E">
        <w:rPr>
          <w:rFonts w:ascii="Arial" w:hAnsi="Arial"/>
        </w:rPr>
        <w:t>.</w:t>
      </w:r>
    </w:p>
    <w:p w14:paraId="74E4496D" w14:textId="77777777" w:rsidR="00337F17" w:rsidRPr="00AC773E" w:rsidRDefault="00337F17">
      <w:pPr>
        <w:spacing w:after="0"/>
        <w:rPr>
          <w:rFonts w:ascii="Arial" w:hAnsi="Arial"/>
        </w:rPr>
      </w:pPr>
    </w:p>
    <w:p w14:paraId="43008652" w14:textId="77777777" w:rsidR="004D0591" w:rsidRPr="00AC773E" w:rsidRDefault="0055320D">
      <w:pPr>
        <w:spacing w:after="0"/>
        <w:rPr>
          <w:rFonts w:ascii="Arial" w:hAnsi="Arial"/>
        </w:rPr>
      </w:pPr>
      <w:r w:rsidRPr="00AC773E">
        <w:rPr>
          <w:rFonts w:ascii="Arial" w:hAnsi="Arial"/>
        </w:rPr>
        <w:t>[</w:t>
      </w:r>
      <w:r w:rsidR="004D0591" w:rsidRPr="00AC773E">
        <w:rPr>
          <w:rFonts w:ascii="Arial" w:hAnsi="Arial"/>
        </w:rPr>
        <w:t>pensive music]</w:t>
      </w:r>
    </w:p>
    <w:p w14:paraId="27D57365" w14:textId="77777777" w:rsidR="004D0591" w:rsidRPr="00AC773E" w:rsidRDefault="004D0591">
      <w:pPr>
        <w:spacing w:after="0"/>
        <w:rPr>
          <w:rFonts w:ascii="Arial" w:hAnsi="Arial"/>
        </w:rPr>
      </w:pPr>
    </w:p>
    <w:p w14:paraId="7757A2EF" w14:textId="06593E04" w:rsidR="0006299B" w:rsidRPr="00AC773E" w:rsidRDefault="00861C8B">
      <w:pPr>
        <w:spacing w:after="0"/>
        <w:rPr>
          <w:rFonts w:ascii="Arial" w:hAnsi="Arial"/>
        </w:rPr>
      </w:pPr>
      <w:r w:rsidRPr="00861C8B">
        <w:rPr>
          <w:rFonts w:ascii="Arial" w:hAnsi="Arial"/>
          <w:b/>
          <w:bCs/>
        </w:rPr>
        <w:t>Nick:</w:t>
      </w:r>
      <w:r w:rsidR="004D0591" w:rsidRPr="00AC773E">
        <w:rPr>
          <w:rFonts w:ascii="Arial" w:hAnsi="Arial"/>
        </w:rPr>
        <w:t xml:space="preserve"> F</w:t>
      </w:r>
      <w:r w:rsidR="00802A3E" w:rsidRPr="00AC773E">
        <w:rPr>
          <w:rFonts w:ascii="Arial" w:hAnsi="Arial"/>
        </w:rPr>
        <w:t xml:space="preserve">rom </w:t>
      </w:r>
      <w:r w:rsidR="004D0591" w:rsidRPr="00AC773E">
        <w:rPr>
          <w:rFonts w:ascii="Arial" w:hAnsi="Arial"/>
        </w:rPr>
        <w:t>L</w:t>
      </w:r>
      <w:r w:rsidR="00802A3E" w:rsidRPr="00AC773E">
        <w:rPr>
          <w:rFonts w:ascii="Arial" w:hAnsi="Arial"/>
        </w:rPr>
        <w:t>uminary</w:t>
      </w:r>
      <w:r w:rsidR="004D0591" w:rsidRPr="00AC773E">
        <w:rPr>
          <w:rFonts w:ascii="Arial" w:hAnsi="Arial"/>
        </w:rPr>
        <w:t xml:space="preserve">, </w:t>
      </w:r>
      <w:r w:rsidR="00802A3E" w:rsidRPr="00AC773E">
        <w:rPr>
          <w:rFonts w:ascii="Arial" w:hAnsi="Arial"/>
        </w:rPr>
        <w:t xml:space="preserve">you're listening to </w:t>
      </w:r>
      <w:r w:rsidR="004D0591" w:rsidRPr="00AC773E">
        <w:rPr>
          <w:rFonts w:ascii="Arial" w:hAnsi="Arial"/>
        </w:rPr>
        <w:t>L</w:t>
      </w:r>
      <w:r w:rsidR="00802A3E" w:rsidRPr="00AC773E">
        <w:rPr>
          <w:rFonts w:ascii="Arial" w:hAnsi="Arial"/>
        </w:rPr>
        <w:t xml:space="preserve">ove and </w:t>
      </w:r>
      <w:r w:rsidR="004D0591" w:rsidRPr="00AC773E">
        <w:rPr>
          <w:rFonts w:ascii="Arial" w:hAnsi="Arial"/>
        </w:rPr>
        <w:t>R</w:t>
      </w:r>
      <w:r w:rsidR="00802A3E" w:rsidRPr="00AC773E">
        <w:rPr>
          <w:rFonts w:ascii="Arial" w:hAnsi="Arial"/>
        </w:rPr>
        <w:t>adio</w:t>
      </w:r>
      <w:r w:rsidR="004D0591" w:rsidRPr="00AC773E">
        <w:rPr>
          <w:rFonts w:ascii="Arial" w:hAnsi="Arial"/>
        </w:rPr>
        <w:t xml:space="preserve">. I'm </w:t>
      </w:r>
      <w:r w:rsidR="0006299B" w:rsidRPr="00AC773E">
        <w:rPr>
          <w:rFonts w:ascii="Arial" w:hAnsi="Arial"/>
        </w:rPr>
        <w:t>Nick van der Kolk</w:t>
      </w:r>
      <w:r w:rsidR="00802A3E" w:rsidRPr="00AC773E">
        <w:rPr>
          <w:rFonts w:ascii="Arial" w:hAnsi="Arial"/>
        </w:rPr>
        <w:t xml:space="preserve">. Today's episode, </w:t>
      </w:r>
      <w:r w:rsidR="0006299B" w:rsidRPr="00AC773E">
        <w:rPr>
          <w:rFonts w:ascii="Arial" w:hAnsi="Arial"/>
        </w:rPr>
        <w:t>T</w:t>
      </w:r>
      <w:r w:rsidR="00802A3E" w:rsidRPr="00AC773E">
        <w:rPr>
          <w:rFonts w:ascii="Arial" w:hAnsi="Arial"/>
        </w:rPr>
        <w:t xml:space="preserve">he </w:t>
      </w:r>
      <w:r w:rsidR="0006299B" w:rsidRPr="00AC773E">
        <w:rPr>
          <w:rFonts w:ascii="Arial" w:hAnsi="Arial"/>
        </w:rPr>
        <w:t>W</w:t>
      </w:r>
      <w:r w:rsidR="00802A3E" w:rsidRPr="00AC773E">
        <w:rPr>
          <w:rFonts w:ascii="Arial" w:hAnsi="Arial"/>
        </w:rPr>
        <w:t xml:space="preserve">orld </w:t>
      </w:r>
      <w:r w:rsidR="0006299B" w:rsidRPr="00AC773E">
        <w:rPr>
          <w:rFonts w:ascii="Arial" w:hAnsi="Arial"/>
        </w:rPr>
        <w:t>T</w:t>
      </w:r>
      <w:r w:rsidR="00802A3E" w:rsidRPr="00AC773E">
        <w:rPr>
          <w:rFonts w:ascii="Arial" w:hAnsi="Arial"/>
        </w:rPr>
        <w:t xml:space="preserve">omorrow, featuring </w:t>
      </w:r>
      <w:r w:rsidR="0006299B" w:rsidRPr="00AC773E">
        <w:rPr>
          <w:rFonts w:ascii="Arial" w:hAnsi="Arial"/>
        </w:rPr>
        <w:t>Glynn Washington</w:t>
      </w:r>
      <w:r w:rsidR="00802A3E" w:rsidRPr="00AC773E">
        <w:rPr>
          <w:rFonts w:ascii="Arial" w:hAnsi="Arial"/>
        </w:rPr>
        <w:t xml:space="preserve">. </w:t>
      </w:r>
    </w:p>
    <w:p w14:paraId="7EE1C12A" w14:textId="77777777" w:rsidR="0006299B" w:rsidRPr="00AC773E" w:rsidRDefault="0006299B">
      <w:pPr>
        <w:spacing w:after="0"/>
        <w:rPr>
          <w:rFonts w:ascii="Arial" w:hAnsi="Arial"/>
        </w:rPr>
      </w:pPr>
    </w:p>
    <w:p w14:paraId="510F06B8" w14:textId="0856A1B4" w:rsidR="0006299B" w:rsidRPr="00AC773E" w:rsidRDefault="0006299B">
      <w:pPr>
        <w:spacing w:after="0"/>
        <w:rPr>
          <w:rFonts w:ascii="Arial" w:hAnsi="Arial"/>
        </w:rPr>
      </w:pPr>
      <w:r w:rsidRPr="00AC773E">
        <w:rPr>
          <w:rFonts w:ascii="Arial" w:hAnsi="Arial"/>
        </w:rPr>
        <w:t>[</w:t>
      </w:r>
      <w:r w:rsidR="00D01AE9">
        <w:rPr>
          <w:rFonts w:ascii="Arial" w:hAnsi="Arial"/>
        </w:rPr>
        <w:t xml:space="preserve">trippy </w:t>
      </w:r>
      <w:r w:rsidRPr="00AC773E">
        <w:rPr>
          <w:rFonts w:ascii="Arial" w:hAnsi="Arial"/>
        </w:rPr>
        <w:t>music]</w:t>
      </w:r>
    </w:p>
    <w:p w14:paraId="30822CF4" w14:textId="77777777" w:rsidR="0006299B" w:rsidRPr="00AC773E" w:rsidRDefault="0006299B">
      <w:pPr>
        <w:spacing w:after="0"/>
        <w:rPr>
          <w:rFonts w:ascii="Arial" w:hAnsi="Arial"/>
        </w:rPr>
      </w:pPr>
    </w:p>
    <w:p w14:paraId="06A3A824" w14:textId="3270BD63" w:rsidR="00337F17" w:rsidRPr="00AC773E" w:rsidRDefault="000B0F8B">
      <w:pPr>
        <w:spacing w:after="0"/>
        <w:rPr>
          <w:rFonts w:ascii="Arial" w:hAnsi="Arial"/>
        </w:rPr>
      </w:pPr>
      <w:r>
        <w:rPr>
          <w:rFonts w:ascii="Arial" w:hAnsi="Arial"/>
          <w:b/>
          <w:bCs/>
        </w:rPr>
        <w:t>Nick:</w:t>
      </w:r>
      <w:r w:rsidR="0006299B" w:rsidRPr="000B0F8B">
        <w:rPr>
          <w:rFonts w:ascii="Arial" w:hAnsi="Arial"/>
        </w:rPr>
        <w:t xml:space="preserve"> </w:t>
      </w:r>
      <w:r w:rsidR="00614540">
        <w:rPr>
          <w:rFonts w:ascii="Arial" w:hAnsi="Arial"/>
        </w:rPr>
        <w:t xml:space="preserve">How'd a </w:t>
      </w:r>
      <w:r w:rsidR="00802A3E" w:rsidRPr="00AC773E">
        <w:rPr>
          <w:rFonts w:ascii="Arial" w:hAnsi="Arial"/>
        </w:rPr>
        <w:t>black</w:t>
      </w:r>
      <w:r w:rsidR="0006299B" w:rsidRPr="00AC773E">
        <w:rPr>
          <w:rFonts w:ascii="Arial" w:hAnsi="Arial"/>
        </w:rPr>
        <w:t xml:space="preserve"> </w:t>
      </w:r>
      <w:r w:rsidR="00802A3E" w:rsidRPr="00AC773E">
        <w:rPr>
          <w:rFonts w:ascii="Arial" w:hAnsi="Arial"/>
        </w:rPr>
        <w:t>family end up in a white supremacist doomsday cult</w:t>
      </w:r>
      <w:r>
        <w:rPr>
          <w:rFonts w:ascii="Arial" w:hAnsi="Arial"/>
        </w:rPr>
        <w:t>?</w:t>
      </w:r>
    </w:p>
    <w:p w14:paraId="4F762A5E" w14:textId="77777777" w:rsidR="00337F17" w:rsidRPr="00AC773E" w:rsidRDefault="00337F17">
      <w:pPr>
        <w:spacing w:after="0"/>
        <w:rPr>
          <w:rFonts w:ascii="Arial" w:hAnsi="Arial"/>
        </w:rPr>
      </w:pPr>
    </w:p>
    <w:p w14:paraId="688F4A55" w14:textId="3E6A1115" w:rsidR="00F224CB" w:rsidRPr="00AC773E" w:rsidRDefault="00BF49DC">
      <w:pPr>
        <w:spacing w:after="0"/>
        <w:rPr>
          <w:rFonts w:ascii="Arial" w:hAnsi="Arial"/>
        </w:rPr>
      </w:pPr>
      <w:r w:rsidRPr="00BF49DC">
        <w:rPr>
          <w:rFonts w:ascii="Arial" w:hAnsi="Arial"/>
          <w:b/>
          <w:bCs/>
        </w:rPr>
        <w:t>Glynn:</w:t>
      </w:r>
      <w:r w:rsidR="0006299B" w:rsidRPr="00AC773E">
        <w:rPr>
          <w:rFonts w:ascii="Arial" w:hAnsi="Arial"/>
        </w:rPr>
        <w:t xml:space="preserve"> I </w:t>
      </w:r>
      <w:r w:rsidR="00802A3E" w:rsidRPr="00AC773E">
        <w:rPr>
          <w:rFonts w:ascii="Arial" w:hAnsi="Arial"/>
        </w:rPr>
        <w:t>think a lot of my work in general, a lot of my storytelling is trying to answer that question. How do you get into the be in the middle of a white supremacist Jesus</w:t>
      </w:r>
      <w:r w:rsidR="00002E22" w:rsidRPr="00AC773E">
        <w:rPr>
          <w:rFonts w:ascii="Arial" w:hAnsi="Arial"/>
        </w:rPr>
        <w:t xml:space="preserve"> cult?</w:t>
      </w:r>
      <w:r w:rsidR="00802A3E" w:rsidRPr="00AC773E">
        <w:rPr>
          <w:rFonts w:ascii="Arial" w:hAnsi="Arial"/>
        </w:rPr>
        <w:t xml:space="preserve"> </w:t>
      </w:r>
      <w:r w:rsidR="00002E22" w:rsidRPr="00AC773E">
        <w:rPr>
          <w:rFonts w:ascii="Arial" w:hAnsi="Arial"/>
        </w:rPr>
        <w:t>T</w:t>
      </w:r>
      <w:r w:rsidR="00802A3E" w:rsidRPr="00AC773E">
        <w:rPr>
          <w:rFonts w:ascii="Arial" w:hAnsi="Arial"/>
        </w:rPr>
        <w:t>hey didn't lead with the white supremacy aspect of it. That was something that came out once you got more into the theology. When I was 11 years old, I was sitting in church</w:t>
      </w:r>
      <w:r w:rsidR="00002E22" w:rsidRPr="00AC773E">
        <w:rPr>
          <w:rFonts w:ascii="Arial" w:hAnsi="Arial"/>
        </w:rPr>
        <w:t xml:space="preserve"> </w:t>
      </w:r>
      <w:r w:rsidR="00802A3E" w:rsidRPr="00AC773E">
        <w:rPr>
          <w:rFonts w:ascii="Arial" w:hAnsi="Arial"/>
        </w:rPr>
        <w:t>next to my buddy, and the pastor starts talking about the story of the flood that you don't know</w:t>
      </w:r>
      <w:r w:rsidR="00002E22" w:rsidRPr="00AC773E">
        <w:rPr>
          <w:rFonts w:ascii="Arial" w:hAnsi="Arial"/>
        </w:rPr>
        <w:t xml:space="preserve">, </w:t>
      </w:r>
      <w:r w:rsidR="00802A3E" w:rsidRPr="00AC773E">
        <w:rPr>
          <w:rFonts w:ascii="Arial" w:hAnsi="Arial"/>
        </w:rPr>
        <w:t>the secret story of the flood. Noah, God tells him</w:t>
      </w:r>
      <w:r w:rsidR="00AA5D26">
        <w:rPr>
          <w:rFonts w:ascii="Arial" w:hAnsi="Arial"/>
        </w:rPr>
        <w:t xml:space="preserve"> he's </w:t>
      </w:r>
      <w:r w:rsidR="00802A3E" w:rsidRPr="00AC773E">
        <w:rPr>
          <w:rFonts w:ascii="Arial" w:hAnsi="Arial"/>
        </w:rPr>
        <w:t>got to go and make this ar</w:t>
      </w:r>
      <w:r w:rsidR="00AA5D26">
        <w:rPr>
          <w:rFonts w:ascii="Arial" w:hAnsi="Arial"/>
        </w:rPr>
        <w:t>k</w:t>
      </w:r>
      <w:r w:rsidR="00802A3E" w:rsidRPr="00AC773E">
        <w:rPr>
          <w:rFonts w:ascii="Arial" w:hAnsi="Arial"/>
        </w:rPr>
        <w:t xml:space="preserve">. And Noah starts doing it because Noah's faithful. And then animals start </w:t>
      </w:r>
      <w:r w:rsidR="00170A0F" w:rsidRPr="00AC773E">
        <w:rPr>
          <w:rFonts w:ascii="Arial" w:hAnsi="Arial"/>
        </w:rPr>
        <w:t>following two by two</w:t>
      </w:r>
      <w:r w:rsidR="00802A3E" w:rsidRPr="00AC773E">
        <w:rPr>
          <w:rFonts w:ascii="Arial" w:hAnsi="Arial"/>
        </w:rPr>
        <w:t xml:space="preserve">. Cool. People are still partying and being sinful, </w:t>
      </w:r>
      <w:r w:rsidR="000B5CF8" w:rsidRPr="00AC773E">
        <w:rPr>
          <w:rFonts w:ascii="Arial" w:hAnsi="Arial"/>
        </w:rPr>
        <w:t xml:space="preserve">Noah </w:t>
      </w:r>
      <w:r w:rsidR="00802A3E" w:rsidRPr="00AC773E">
        <w:rPr>
          <w:rFonts w:ascii="Arial" w:hAnsi="Arial"/>
        </w:rPr>
        <w:t>gets in the ark with his wife and his three kids. The rains come down for 40 days and 40 nights</w:t>
      </w:r>
      <w:r w:rsidR="000B5CF8" w:rsidRPr="00AC773E">
        <w:rPr>
          <w:rFonts w:ascii="Arial" w:hAnsi="Arial"/>
        </w:rPr>
        <w:t>. T</w:t>
      </w:r>
      <w:r w:rsidR="00802A3E" w:rsidRPr="00AC773E">
        <w:rPr>
          <w:rFonts w:ascii="Arial" w:hAnsi="Arial"/>
        </w:rPr>
        <w:t xml:space="preserve">he ship sails for a year. And finally, he stops. And the world is clean </w:t>
      </w:r>
      <w:r w:rsidR="000B5CF8" w:rsidRPr="00AC773E">
        <w:rPr>
          <w:rFonts w:ascii="Arial" w:hAnsi="Arial"/>
        </w:rPr>
        <w:t xml:space="preserve">and it is </w:t>
      </w:r>
      <w:r w:rsidR="00802A3E" w:rsidRPr="00AC773E">
        <w:rPr>
          <w:rFonts w:ascii="Arial" w:hAnsi="Arial"/>
        </w:rPr>
        <w:t>new</w:t>
      </w:r>
      <w:r w:rsidR="000B5CF8" w:rsidRPr="00AC773E">
        <w:rPr>
          <w:rFonts w:ascii="Arial" w:hAnsi="Arial"/>
        </w:rPr>
        <w:t>. I</w:t>
      </w:r>
      <w:r w:rsidR="00802A3E" w:rsidRPr="00AC773E">
        <w:rPr>
          <w:rFonts w:ascii="Arial" w:hAnsi="Arial"/>
        </w:rPr>
        <w:t xml:space="preserve">t's free of sin. All the sin has been washed away by this flood that was sent by the Lord. </w:t>
      </w:r>
    </w:p>
    <w:p w14:paraId="5AC37B05" w14:textId="77777777" w:rsidR="00F224CB" w:rsidRPr="00AC773E" w:rsidRDefault="00F224CB">
      <w:pPr>
        <w:spacing w:after="0"/>
        <w:rPr>
          <w:rFonts w:ascii="Arial" w:hAnsi="Arial"/>
        </w:rPr>
      </w:pPr>
    </w:p>
    <w:p w14:paraId="03444852" w14:textId="30993AEC" w:rsidR="00337F17" w:rsidRPr="00AC773E" w:rsidRDefault="00802A3E">
      <w:pPr>
        <w:spacing w:after="0"/>
        <w:rPr>
          <w:rFonts w:ascii="Arial" w:hAnsi="Arial"/>
        </w:rPr>
      </w:pPr>
      <w:r w:rsidRPr="00AC773E">
        <w:rPr>
          <w:rFonts w:ascii="Arial" w:hAnsi="Arial"/>
        </w:rPr>
        <w:t>And then</w:t>
      </w:r>
      <w:r w:rsidR="00861D89">
        <w:rPr>
          <w:rFonts w:ascii="Arial" w:hAnsi="Arial"/>
        </w:rPr>
        <w:t>,</w:t>
      </w:r>
      <w:r w:rsidRPr="00AC773E">
        <w:rPr>
          <w:rFonts w:ascii="Arial" w:hAnsi="Arial"/>
        </w:rPr>
        <w:t xml:space="preserve"> Noah gets out</w:t>
      </w:r>
      <w:r w:rsidR="00861D89">
        <w:rPr>
          <w:rFonts w:ascii="Arial" w:hAnsi="Arial"/>
        </w:rPr>
        <w:t xml:space="preserve"> a</w:t>
      </w:r>
      <w:r w:rsidRPr="00AC773E">
        <w:rPr>
          <w:rFonts w:ascii="Arial" w:hAnsi="Arial"/>
        </w:rPr>
        <w:t>nd he's so happy. He's so happy he does a dance of joy to the Lord and finally falls down, exhausted. And when he falls down exhausted, brethren</w:t>
      </w:r>
      <w:r w:rsidR="00861D89">
        <w:rPr>
          <w:rFonts w:ascii="Arial" w:hAnsi="Arial"/>
        </w:rPr>
        <w:t>, t</w:t>
      </w:r>
      <w:r w:rsidRPr="00AC773E">
        <w:rPr>
          <w:rFonts w:ascii="Arial" w:hAnsi="Arial"/>
        </w:rPr>
        <w:t>hat's when the bad thing happens. One of his sons</w:t>
      </w:r>
      <w:r w:rsidR="00861D89">
        <w:rPr>
          <w:rFonts w:ascii="Arial" w:hAnsi="Arial"/>
        </w:rPr>
        <w:t xml:space="preserve">, who </w:t>
      </w:r>
      <w:r w:rsidRPr="00AC773E">
        <w:rPr>
          <w:rFonts w:ascii="Arial" w:hAnsi="Arial"/>
        </w:rPr>
        <w:t xml:space="preserve">was on that boat with </w:t>
      </w:r>
      <w:r w:rsidR="00CD48FF" w:rsidRPr="00AC773E">
        <w:rPr>
          <w:rFonts w:ascii="Arial" w:hAnsi="Arial"/>
        </w:rPr>
        <w:t xml:space="preserve">them, one of </w:t>
      </w:r>
      <w:r w:rsidRPr="00AC773E">
        <w:rPr>
          <w:rFonts w:ascii="Arial" w:hAnsi="Arial"/>
        </w:rPr>
        <w:t>his sons defiles him</w:t>
      </w:r>
      <w:r w:rsidR="00CD48FF" w:rsidRPr="00AC773E">
        <w:rPr>
          <w:rFonts w:ascii="Arial" w:hAnsi="Arial"/>
        </w:rPr>
        <w:t xml:space="preserve">, </w:t>
      </w:r>
      <w:r w:rsidRPr="00AC773E">
        <w:rPr>
          <w:rFonts w:ascii="Arial" w:hAnsi="Arial"/>
        </w:rPr>
        <w:t>does something evil to his body when he is in a sense of slumber</w:t>
      </w:r>
      <w:r w:rsidR="00CD48FF" w:rsidRPr="00AC773E">
        <w:rPr>
          <w:rFonts w:ascii="Arial" w:hAnsi="Arial"/>
        </w:rPr>
        <w:t>, i</w:t>
      </w:r>
      <w:r w:rsidRPr="00AC773E">
        <w:rPr>
          <w:rFonts w:ascii="Arial" w:hAnsi="Arial"/>
        </w:rPr>
        <w:t>t is a terrible, terrible, terrible thing. And when the Lord found out about it</w:t>
      </w:r>
      <w:r w:rsidR="006D404C" w:rsidRPr="00AC773E">
        <w:rPr>
          <w:rFonts w:ascii="Arial" w:hAnsi="Arial"/>
        </w:rPr>
        <w:t xml:space="preserve">, </w:t>
      </w:r>
      <w:r w:rsidRPr="00AC773E">
        <w:rPr>
          <w:rFonts w:ascii="Arial" w:hAnsi="Arial"/>
        </w:rPr>
        <w:t xml:space="preserve">when Noah woke up, the Lord cursed that son, </w:t>
      </w:r>
      <w:r w:rsidR="006D404C" w:rsidRPr="00AC773E">
        <w:rPr>
          <w:rFonts w:ascii="Arial" w:hAnsi="Arial"/>
        </w:rPr>
        <w:t>cursed him. A</w:t>
      </w:r>
      <w:r w:rsidRPr="00AC773E">
        <w:rPr>
          <w:rFonts w:ascii="Arial" w:hAnsi="Arial"/>
        </w:rPr>
        <w:t xml:space="preserve">nd </w:t>
      </w:r>
      <w:r w:rsidR="006D404C" w:rsidRPr="00AC773E">
        <w:rPr>
          <w:rFonts w:ascii="Arial" w:hAnsi="Arial"/>
        </w:rPr>
        <w:t>brethren</w:t>
      </w:r>
      <w:r w:rsidRPr="00AC773E">
        <w:rPr>
          <w:rFonts w:ascii="Arial" w:hAnsi="Arial"/>
        </w:rPr>
        <w:t xml:space="preserve">, </w:t>
      </w:r>
      <w:r w:rsidR="006D404C" w:rsidRPr="00AC773E">
        <w:rPr>
          <w:rFonts w:ascii="Arial" w:hAnsi="Arial"/>
        </w:rPr>
        <w:t>brethren</w:t>
      </w:r>
      <w:r w:rsidRPr="00AC773E">
        <w:rPr>
          <w:rFonts w:ascii="Arial" w:hAnsi="Arial"/>
        </w:rPr>
        <w:t>, you can see the effects of that cur</w:t>
      </w:r>
      <w:r w:rsidR="004B3726" w:rsidRPr="00AC773E">
        <w:rPr>
          <w:rFonts w:ascii="Arial" w:hAnsi="Arial"/>
        </w:rPr>
        <w:t xml:space="preserve">se </w:t>
      </w:r>
      <w:r w:rsidRPr="00AC773E">
        <w:rPr>
          <w:rFonts w:ascii="Arial" w:hAnsi="Arial"/>
        </w:rPr>
        <w:t>here today</w:t>
      </w:r>
      <w:r w:rsidR="004B3726" w:rsidRPr="00AC773E">
        <w:rPr>
          <w:rFonts w:ascii="Arial" w:hAnsi="Arial"/>
        </w:rPr>
        <w:t>, b</w:t>
      </w:r>
      <w:r w:rsidRPr="00AC773E">
        <w:rPr>
          <w:rFonts w:ascii="Arial" w:hAnsi="Arial"/>
        </w:rPr>
        <w:t>ecause that curse is the color of a black man skin</w:t>
      </w:r>
      <w:r w:rsidR="00FF2DAB" w:rsidRPr="00AC773E">
        <w:rPr>
          <w:rFonts w:ascii="Arial" w:hAnsi="Arial"/>
        </w:rPr>
        <w:t>, b</w:t>
      </w:r>
      <w:r w:rsidRPr="00AC773E">
        <w:rPr>
          <w:rFonts w:ascii="Arial" w:hAnsi="Arial"/>
        </w:rPr>
        <w:t>ecause they are the descendants of the person</w:t>
      </w:r>
      <w:r w:rsidR="00BB3A62" w:rsidRPr="00AC773E">
        <w:rPr>
          <w:rFonts w:ascii="Arial" w:hAnsi="Arial"/>
        </w:rPr>
        <w:t xml:space="preserve">, </w:t>
      </w:r>
      <w:r w:rsidRPr="00AC773E">
        <w:rPr>
          <w:rFonts w:ascii="Arial" w:hAnsi="Arial"/>
        </w:rPr>
        <w:t>of the son who committed that evil deed against Noah. Yeah, that's what I heard. I was 11 or 12 years old.</w:t>
      </w:r>
    </w:p>
    <w:p w14:paraId="6D97220A" w14:textId="77777777" w:rsidR="00337F17" w:rsidRPr="00AC773E" w:rsidRDefault="00337F17">
      <w:pPr>
        <w:spacing w:after="0"/>
        <w:rPr>
          <w:rFonts w:ascii="Arial" w:hAnsi="Arial"/>
        </w:rPr>
      </w:pPr>
    </w:p>
    <w:p w14:paraId="20BA213B" w14:textId="77777777" w:rsidR="008D26E2" w:rsidRPr="00AC773E" w:rsidRDefault="008D26E2">
      <w:pPr>
        <w:spacing w:after="0"/>
        <w:rPr>
          <w:rFonts w:ascii="Arial" w:hAnsi="Arial"/>
        </w:rPr>
      </w:pPr>
      <w:r w:rsidRPr="00AC773E">
        <w:rPr>
          <w:rFonts w:ascii="Arial" w:hAnsi="Arial"/>
        </w:rPr>
        <w:t>[music]</w:t>
      </w:r>
    </w:p>
    <w:p w14:paraId="6072C224" w14:textId="77777777" w:rsidR="008D26E2" w:rsidRPr="00AC773E" w:rsidRDefault="008D26E2">
      <w:pPr>
        <w:spacing w:after="0"/>
        <w:rPr>
          <w:rFonts w:ascii="Arial" w:hAnsi="Arial"/>
        </w:rPr>
      </w:pPr>
    </w:p>
    <w:p w14:paraId="5A01D8F0" w14:textId="0BA8A92B" w:rsidR="00337F17" w:rsidRPr="00AC773E" w:rsidRDefault="00861C8B">
      <w:pPr>
        <w:spacing w:after="0"/>
        <w:rPr>
          <w:rFonts w:ascii="Arial" w:hAnsi="Arial"/>
        </w:rPr>
      </w:pPr>
      <w:r w:rsidRPr="00861C8B">
        <w:rPr>
          <w:rFonts w:ascii="Arial" w:hAnsi="Arial"/>
          <w:b/>
          <w:bCs/>
        </w:rPr>
        <w:t>Nick:</w:t>
      </w:r>
      <w:r w:rsidR="008D26E2" w:rsidRPr="00AC773E">
        <w:rPr>
          <w:rFonts w:ascii="Arial" w:hAnsi="Arial"/>
        </w:rPr>
        <w:t xml:space="preserve"> </w:t>
      </w:r>
      <w:r w:rsidR="00802A3E" w:rsidRPr="00AC773E">
        <w:rPr>
          <w:rFonts w:ascii="Arial" w:hAnsi="Arial"/>
        </w:rPr>
        <w:t>What the hell's going through your mind when you hear that?</w:t>
      </w:r>
    </w:p>
    <w:p w14:paraId="13EC50F9" w14:textId="77777777" w:rsidR="00337F17" w:rsidRPr="00AC773E" w:rsidRDefault="00337F17">
      <w:pPr>
        <w:spacing w:after="0"/>
        <w:rPr>
          <w:rFonts w:ascii="Arial" w:hAnsi="Arial"/>
        </w:rPr>
      </w:pPr>
    </w:p>
    <w:p w14:paraId="04539A72" w14:textId="5FED1551" w:rsidR="00B26C14" w:rsidRPr="00AC773E" w:rsidRDefault="00BF49DC">
      <w:pPr>
        <w:spacing w:after="0"/>
        <w:rPr>
          <w:rFonts w:ascii="Arial" w:hAnsi="Arial"/>
        </w:rPr>
      </w:pPr>
      <w:r w:rsidRPr="00BF49DC">
        <w:rPr>
          <w:rFonts w:ascii="Arial" w:hAnsi="Arial"/>
          <w:b/>
          <w:bCs/>
        </w:rPr>
        <w:t>Glynn:</w:t>
      </w:r>
      <w:r w:rsidR="008D26E2" w:rsidRPr="00AC773E">
        <w:rPr>
          <w:rFonts w:ascii="Arial" w:hAnsi="Arial"/>
        </w:rPr>
        <w:t xml:space="preserve"> </w:t>
      </w:r>
      <w:r w:rsidR="00802A3E" w:rsidRPr="00AC773E">
        <w:rPr>
          <w:rFonts w:ascii="Arial" w:hAnsi="Arial"/>
        </w:rPr>
        <w:t>I'm thinking it's bullshit. But</w:t>
      </w:r>
      <w:r w:rsidR="008D26E2" w:rsidRPr="00AC773E">
        <w:rPr>
          <w:rFonts w:ascii="Arial" w:hAnsi="Arial"/>
        </w:rPr>
        <w:t xml:space="preserve"> </w:t>
      </w:r>
      <w:r w:rsidR="00802A3E" w:rsidRPr="00AC773E">
        <w:rPr>
          <w:rFonts w:ascii="Arial" w:hAnsi="Arial"/>
        </w:rPr>
        <w:t>again, I'm 11</w:t>
      </w:r>
      <w:r w:rsidR="008D26E2" w:rsidRPr="00AC773E">
        <w:rPr>
          <w:rFonts w:ascii="Arial" w:hAnsi="Arial"/>
        </w:rPr>
        <w:t xml:space="preserve">, </w:t>
      </w:r>
      <w:r w:rsidR="00802A3E" w:rsidRPr="00AC773E">
        <w:rPr>
          <w:rFonts w:ascii="Arial" w:hAnsi="Arial"/>
        </w:rPr>
        <w:t>I'm 12</w:t>
      </w:r>
      <w:r w:rsidR="008D26E2" w:rsidRPr="00AC773E">
        <w:rPr>
          <w:rFonts w:ascii="Arial" w:hAnsi="Arial"/>
        </w:rPr>
        <w:t xml:space="preserve">. </w:t>
      </w:r>
      <w:r w:rsidR="00802A3E" w:rsidRPr="00AC773E">
        <w:rPr>
          <w:rFonts w:ascii="Arial" w:hAnsi="Arial"/>
        </w:rPr>
        <w:t>I don't</w:t>
      </w:r>
      <w:r w:rsidR="008D26E2" w:rsidRPr="00AC773E">
        <w:rPr>
          <w:rFonts w:ascii="Arial" w:hAnsi="Arial"/>
        </w:rPr>
        <w:t xml:space="preserve">-- </w:t>
      </w:r>
      <w:r w:rsidR="00802A3E" w:rsidRPr="00AC773E">
        <w:rPr>
          <w:rFonts w:ascii="Arial" w:hAnsi="Arial"/>
        </w:rPr>
        <w:t xml:space="preserve">I don't have </w:t>
      </w:r>
      <w:r w:rsidR="001A751B">
        <w:rPr>
          <w:rFonts w:ascii="Arial" w:hAnsi="Arial"/>
        </w:rPr>
        <w:t xml:space="preserve">a </w:t>
      </w:r>
      <w:r w:rsidR="00802A3E" w:rsidRPr="00AC773E">
        <w:rPr>
          <w:rFonts w:ascii="Arial" w:hAnsi="Arial"/>
        </w:rPr>
        <w:t xml:space="preserve">conception of the Bible. I don't feel like I'm enough of authority to be able to push back as much as my feelings want me to. Here's </w:t>
      </w:r>
      <w:r w:rsidR="00BA6EFA">
        <w:rPr>
          <w:rFonts w:ascii="Arial" w:hAnsi="Arial"/>
        </w:rPr>
        <w:t xml:space="preserve">the </w:t>
      </w:r>
      <w:r w:rsidR="00802A3E" w:rsidRPr="00AC773E">
        <w:rPr>
          <w:rFonts w:ascii="Arial" w:hAnsi="Arial"/>
        </w:rPr>
        <w:t>dirty thing. This is the secret part</w:t>
      </w:r>
      <w:r w:rsidR="008D26E2" w:rsidRPr="00AC773E">
        <w:rPr>
          <w:rFonts w:ascii="Arial" w:hAnsi="Arial"/>
        </w:rPr>
        <w:t>, [sighs] i</w:t>
      </w:r>
      <w:r w:rsidR="00802A3E" w:rsidRPr="00AC773E">
        <w:rPr>
          <w:rFonts w:ascii="Arial" w:hAnsi="Arial"/>
        </w:rPr>
        <w:t>s that as pernicious and evil an impact that the lie of white superiority has on white people</w:t>
      </w:r>
      <w:r w:rsidR="00340E76">
        <w:rPr>
          <w:rFonts w:ascii="Arial" w:hAnsi="Arial"/>
        </w:rPr>
        <w:t>, i</w:t>
      </w:r>
      <w:r w:rsidR="00802A3E" w:rsidRPr="00AC773E">
        <w:rPr>
          <w:rFonts w:ascii="Arial" w:hAnsi="Arial"/>
        </w:rPr>
        <w:t>t has an even more dire impact on black people, because black people believe it too. And that was the case</w:t>
      </w:r>
      <w:r w:rsidR="00FB05B7" w:rsidRPr="00AC773E">
        <w:rPr>
          <w:rFonts w:ascii="Arial" w:hAnsi="Arial"/>
        </w:rPr>
        <w:t xml:space="preserve">, </w:t>
      </w:r>
      <w:r w:rsidR="00802A3E" w:rsidRPr="00AC773E">
        <w:rPr>
          <w:rFonts w:ascii="Arial" w:hAnsi="Arial"/>
        </w:rPr>
        <w:t>that was the organization</w:t>
      </w:r>
      <w:r w:rsidR="00FB05B7" w:rsidRPr="00AC773E">
        <w:rPr>
          <w:rFonts w:ascii="Arial" w:hAnsi="Arial"/>
        </w:rPr>
        <w:t>. A</w:t>
      </w:r>
      <w:r w:rsidR="00802A3E" w:rsidRPr="00AC773E">
        <w:rPr>
          <w:rFonts w:ascii="Arial" w:hAnsi="Arial"/>
        </w:rPr>
        <w:t xml:space="preserve"> lot of the black people </w:t>
      </w:r>
      <w:r w:rsidR="00FB05B7" w:rsidRPr="00AC773E">
        <w:rPr>
          <w:rFonts w:ascii="Arial" w:hAnsi="Arial"/>
        </w:rPr>
        <w:t xml:space="preserve">would </w:t>
      </w:r>
      <w:r w:rsidR="00802A3E" w:rsidRPr="00AC773E">
        <w:rPr>
          <w:rFonts w:ascii="Arial" w:hAnsi="Arial"/>
        </w:rPr>
        <w:t>believe something like that</w:t>
      </w:r>
      <w:r w:rsidR="00340E76">
        <w:rPr>
          <w:rFonts w:ascii="Arial" w:hAnsi="Arial"/>
        </w:rPr>
        <w:t>, a</w:t>
      </w:r>
      <w:r w:rsidR="00802A3E" w:rsidRPr="00AC773E">
        <w:rPr>
          <w:rFonts w:ascii="Arial" w:hAnsi="Arial"/>
        </w:rPr>
        <w:t xml:space="preserve">nd they would pass on that sense of inferiority </w:t>
      </w:r>
      <w:r w:rsidR="00B26C14" w:rsidRPr="00AC773E">
        <w:rPr>
          <w:rFonts w:ascii="Arial" w:hAnsi="Arial"/>
        </w:rPr>
        <w:t xml:space="preserve">[sighs] </w:t>
      </w:r>
      <w:r w:rsidR="00802A3E" w:rsidRPr="00AC773E">
        <w:rPr>
          <w:rFonts w:ascii="Arial" w:hAnsi="Arial"/>
        </w:rPr>
        <w:t xml:space="preserve">on to the next generation. </w:t>
      </w:r>
    </w:p>
    <w:p w14:paraId="62ED06AF" w14:textId="77777777" w:rsidR="00B26C14" w:rsidRPr="00AC773E" w:rsidRDefault="00B26C14">
      <w:pPr>
        <w:spacing w:after="0"/>
        <w:rPr>
          <w:rFonts w:ascii="Arial" w:hAnsi="Arial"/>
        </w:rPr>
      </w:pPr>
    </w:p>
    <w:p w14:paraId="114C5A35" w14:textId="77777777" w:rsidR="00B26C14" w:rsidRPr="00AC773E" w:rsidRDefault="00B26C14">
      <w:pPr>
        <w:spacing w:after="0"/>
        <w:rPr>
          <w:rFonts w:ascii="Arial" w:hAnsi="Arial"/>
        </w:rPr>
      </w:pPr>
      <w:r w:rsidRPr="00AC773E">
        <w:rPr>
          <w:rFonts w:ascii="Arial" w:hAnsi="Arial"/>
        </w:rPr>
        <w:t>[music]</w:t>
      </w:r>
    </w:p>
    <w:p w14:paraId="1C2E4C8E" w14:textId="77777777" w:rsidR="00B26C14" w:rsidRPr="00AC773E" w:rsidRDefault="00B26C14">
      <w:pPr>
        <w:spacing w:after="0"/>
        <w:rPr>
          <w:rFonts w:ascii="Arial" w:hAnsi="Arial"/>
        </w:rPr>
      </w:pPr>
    </w:p>
    <w:p w14:paraId="1DB3D6E2" w14:textId="04F3785E" w:rsidR="00223938" w:rsidRPr="00AC773E" w:rsidRDefault="00BF49DC">
      <w:pPr>
        <w:spacing w:after="0"/>
        <w:rPr>
          <w:rFonts w:ascii="Arial" w:hAnsi="Arial"/>
        </w:rPr>
      </w:pPr>
      <w:r w:rsidRPr="00BF49DC">
        <w:rPr>
          <w:rFonts w:ascii="Arial" w:hAnsi="Arial"/>
          <w:b/>
          <w:bCs/>
        </w:rPr>
        <w:t>Glynn:</w:t>
      </w:r>
      <w:r w:rsidR="00B26C14" w:rsidRPr="00AC773E">
        <w:rPr>
          <w:rFonts w:ascii="Arial" w:hAnsi="Arial"/>
        </w:rPr>
        <w:t xml:space="preserve"> </w:t>
      </w:r>
      <w:r w:rsidR="00802A3E" w:rsidRPr="00AC773E">
        <w:rPr>
          <w:rFonts w:ascii="Arial" w:hAnsi="Arial"/>
        </w:rPr>
        <w:t>Even now, I feel sometimes that me fighting that</w:t>
      </w:r>
      <w:r w:rsidR="00B26C14" w:rsidRPr="00AC773E">
        <w:rPr>
          <w:rFonts w:ascii="Arial" w:hAnsi="Arial"/>
        </w:rPr>
        <w:t xml:space="preserve">, </w:t>
      </w:r>
      <w:r w:rsidR="00802A3E" w:rsidRPr="00AC773E">
        <w:rPr>
          <w:rFonts w:ascii="Arial" w:hAnsi="Arial"/>
        </w:rPr>
        <w:t xml:space="preserve">feels like you're shadowboxing. And </w:t>
      </w:r>
      <w:r w:rsidR="00340E76">
        <w:rPr>
          <w:rFonts w:ascii="Arial" w:hAnsi="Arial"/>
        </w:rPr>
        <w:t xml:space="preserve">the </w:t>
      </w:r>
      <w:r w:rsidR="00802A3E" w:rsidRPr="00AC773E">
        <w:rPr>
          <w:rFonts w:ascii="Arial" w:hAnsi="Arial"/>
        </w:rPr>
        <w:t>one hand</w:t>
      </w:r>
      <w:r w:rsidR="00B26C14" w:rsidRPr="00AC773E">
        <w:rPr>
          <w:rFonts w:ascii="Arial" w:hAnsi="Arial"/>
        </w:rPr>
        <w:t xml:space="preserve">, </w:t>
      </w:r>
      <w:r w:rsidR="00802A3E" w:rsidRPr="00AC773E">
        <w:rPr>
          <w:rFonts w:ascii="Arial" w:hAnsi="Arial"/>
        </w:rPr>
        <w:t xml:space="preserve">I grew up with these people. I grew up </w:t>
      </w:r>
      <w:r w:rsidR="007007D9">
        <w:rPr>
          <w:rFonts w:ascii="Arial" w:hAnsi="Arial"/>
        </w:rPr>
        <w:t xml:space="preserve">in a </w:t>
      </w:r>
      <w:r w:rsidR="00802A3E" w:rsidRPr="00AC773E">
        <w:rPr>
          <w:rFonts w:ascii="Arial" w:hAnsi="Arial"/>
        </w:rPr>
        <w:t>very crazed religious mostly white community. And so</w:t>
      </w:r>
      <w:r w:rsidR="009659AF" w:rsidRPr="00AC773E">
        <w:rPr>
          <w:rFonts w:ascii="Arial" w:hAnsi="Arial"/>
        </w:rPr>
        <w:t xml:space="preserve">, </w:t>
      </w:r>
      <w:r w:rsidR="00802A3E" w:rsidRPr="00AC773E">
        <w:rPr>
          <w:rFonts w:ascii="Arial" w:hAnsi="Arial"/>
        </w:rPr>
        <w:t>nothing like that to put a lie to any idea of white superiority of any type</w:t>
      </w:r>
      <w:r w:rsidR="00937B77" w:rsidRPr="00AC773E">
        <w:rPr>
          <w:rFonts w:ascii="Arial" w:hAnsi="Arial"/>
        </w:rPr>
        <w:t>. [laughs] I</w:t>
      </w:r>
      <w:r w:rsidR="00802A3E" w:rsidRPr="00AC773E">
        <w:rPr>
          <w:rFonts w:ascii="Arial" w:hAnsi="Arial"/>
        </w:rPr>
        <w:t>t was complete madness</w:t>
      </w:r>
      <w:r w:rsidR="00937B77" w:rsidRPr="00AC773E">
        <w:rPr>
          <w:rFonts w:ascii="Arial" w:hAnsi="Arial"/>
        </w:rPr>
        <w:t xml:space="preserve">. But </w:t>
      </w:r>
      <w:r w:rsidR="00802A3E" w:rsidRPr="00AC773E">
        <w:rPr>
          <w:rFonts w:ascii="Arial" w:hAnsi="Arial"/>
        </w:rPr>
        <w:t>these ideas, it's deeply baked into the American psyche</w:t>
      </w:r>
      <w:r w:rsidR="007007D9">
        <w:rPr>
          <w:rFonts w:ascii="Arial" w:hAnsi="Arial"/>
        </w:rPr>
        <w:t>, a</w:t>
      </w:r>
      <w:r w:rsidR="00802A3E" w:rsidRPr="00AC773E">
        <w:rPr>
          <w:rFonts w:ascii="Arial" w:hAnsi="Arial"/>
        </w:rPr>
        <w:t xml:space="preserve">nd this is just one manifestation of </w:t>
      </w:r>
      <w:r w:rsidR="007007D9">
        <w:rPr>
          <w:rFonts w:ascii="Arial" w:hAnsi="Arial"/>
        </w:rPr>
        <w:t xml:space="preserve">it. </w:t>
      </w:r>
      <w:r w:rsidR="00802A3E" w:rsidRPr="00AC773E">
        <w:rPr>
          <w:rFonts w:ascii="Arial" w:hAnsi="Arial"/>
        </w:rPr>
        <w:t>I grew up in an extreme manifestation of it. But</w:t>
      </w:r>
      <w:r w:rsidR="00182047" w:rsidRPr="00AC773E">
        <w:rPr>
          <w:rFonts w:ascii="Arial" w:hAnsi="Arial"/>
        </w:rPr>
        <w:t xml:space="preserve">, </w:t>
      </w:r>
      <w:r w:rsidR="00802A3E" w:rsidRPr="00AC773E">
        <w:rPr>
          <w:rFonts w:ascii="Arial" w:hAnsi="Arial"/>
        </w:rPr>
        <w:t>again, the dirty little secret is that as much as whites believe</w:t>
      </w:r>
      <w:r w:rsidR="00001DC1" w:rsidRPr="00AC773E">
        <w:rPr>
          <w:rFonts w:ascii="Arial" w:hAnsi="Arial"/>
        </w:rPr>
        <w:t xml:space="preserve"> white superiority</w:t>
      </w:r>
      <w:r w:rsidR="00802A3E" w:rsidRPr="00AC773E">
        <w:rPr>
          <w:rFonts w:ascii="Arial" w:hAnsi="Arial"/>
        </w:rPr>
        <w:t>, a lot of blacks believe it to</w:t>
      </w:r>
      <w:r w:rsidR="00223938" w:rsidRPr="00AC773E">
        <w:rPr>
          <w:rFonts w:ascii="Arial" w:hAnsi="Arial"/>
        </w:rPr>
        <w:t xml:space="preserve">o. </w:t>
      </w:r>
    </w:p>
    <w:p w14:paraId="2862744E" w14:textId="77777777" w:rsidR="00223938" w:rsidRPr="00AC773E" w:rsidRDefault="00223938">
      <w:pPr>
        <w:spacing w:after="0"/>
        <w:rPr>
          <w:rFonts w:ascii="Arial" w:hAnsi="Arial"/>
        </w:rPr>
      </w:pPr>
    </w:p>
    <w:p w14:paraId="2AEBC71E" w14:textId="67380ABD" w:rsidR="002F325A" w:rsidRDefault="00223938">
      <w:pPr>
        <w:spacing w:after="0"/>
        <w:rPr>
          <w:rFonts w:ascii="Arial" w:hAnsi="Arial"/>
        </w:rPr>
      </w:pPr>
      <w:r w:rsidRPr="00AC773E">
        <w:rPr>
          <w:rFonts w:ascii="Arial" w:hAnsi="Arial"/>
        </w:rPr>
        <w:t xml:space="preserve">The theology is </w:t>
      </w:r>
      <w:r w:rsidR="00802A3E" w:rsidRPr="00AC773E">
        <w:rPr>
          <w:rFonts w:ascii="Arial" w:hAnsi="Arial"/>
        </w:rPr>
        <w:t>like this</w:t>
      </w:r>
      <w:r w:rsidRPr="00AC773E">
        <w:rPr>
          <w:rFonts w:ascii="Arial" w:hAnsi="Arial"/>
        </w:rPr>
        <w:t xml:space="preserve">, it's </w:t>
      </w:r>
      <w:r w:rsidR="00802A3E" w:rsidRPr="00AC773E">
        <w:rPr>
          <w:rFonts w:ascii="Arial" w:hAnsi="Arial"/>
        </w:rPr>
        <w:t>crazy</w:t>
      </w:r>
      <w:r w:rsidR="0051332E">
        <w:rPr>
          <w:rFonts w:ascii="Arial" w:hAnsi="Arial"/>
        </w:rPr>
        <w:t>. T</w:t>
      </w:r>
      <w:r w:rsidR="00802A3E" w:rsidRPr="00AC773E">
        <w:rPr>
          <w:rFonts w:ascii="Arial" w:hAnsi="Arial"/>
        </w:rPr>
        <w:t xml:space="preserve">his </w:t>
      </w:r>
      <w:r w:rsidR="0051332E">
        <w:rPr>
          <w:rFonts w:ascii="Arial" w:hAnsi="Arial"/>
        </w:rPr>
        <w:t xml:space="preserve">is </w:t>
      </w:r>
      <w:r w:rsidRPr="00AC773E">
        <w:rPr>
          <w:rFonts w:ascii="Arial" w:hAnsi="Arial"/>
        </w:rPr>
        <w:t xml:space="preserve">going to </w:t>
      </w:r>
      <w:r w:rsidR="00802A3E" w:rsidRPr="00AC773E">
        <w:rPr>
          <w:rFonts w:ascii="Arial" w:hAnsi="Arial"/>
        </w:rPr>
        <w:t>be hard for even come out of my head</w:t>
      </w:r>
      <w:r w:rsidRPr="00AC773E">
        <w:rPr>
          <w:rFonts w:ascii="Arial" w:hAnsi="Arial"/>
        </w:rPr>
        <w:t>. T</w:t>
      </w:r>
      <w:r w:rsidR="00802A3E" w:rsidRPr="00AC773E">
        <w:rPr>
          <w:rFonts w:ascii="Arial" w:hAnsi="Arial"/>
        </w:rPr>
        <w:t xml:space="preserve">he head of the church, </w:t>
      </w:r>
      <w:r w:rsidRPr="00AC773E">
        <w:rPr>
          <w:rFonts w:ascii="Arial" w:hAnsi="Arial"/>
        </w:rPr>
        <w:t>this guy</w:t>
      </w:r>
      <w:r w:rsidR="0051332E">
        <w:rPr>
          <w:rFonts w:ascii="Arial" w:hAnsi="Arial"/>
        </w:rPr>
        <w:t>,</w:t>
      </w:r>
      <w:r w:rsidRPr="00AC773E">
        <w:rPr>
          <w:rFonts w:ascii="Arial" w:hAnsi="Arial"/>
        </w:rPr>
        <w:t xml:space="preserve"> </w:t>
      </w:r>
      <w:r w:rsidR="00802A3E" w:rsidRPr="00AC773E">
        <w:rPr>
          <w:rFonts w:ascii="Arial" w:hAnsi="Arial"/>
        </w:rPr>
        <w:t>Herbert W. Armstrong, there's a passage in Genesis about Noah</w:t>
      </w:r>
      <w:r w:rsidRPr="00AC773E">
        <w:rPr>
          <w:rFonts w:ascii="Arial" w:hAnsi="Arial"/>
        </w:rPr>
        <w:t>. T</w:t>
      </w:r>
      <w:r w:rsidR="00802A3E" w:rsidRPr="00AC773E">
        <w:rPr>
          <w:rFonts w:ascii="Arial" w:hAnsi="Arial"/>
        </w:rPr>
        <w:t xml:space="preserve">he Lord calls </w:t>
      </w:r>
      <w:r w:rsidR="00925CEC" w:rsidRPr="00AC773E">
        <w:rPr>
          <w:rFonts w:ascii="Arial" w:hAnsi="Arial"/>
        </w:rPr>
        <w:t>Noah "</w:t>
      </w:r>
      <w:r w:rsidR="00802A3E" w:rsidRPr="00AC773E">
        <w:rPr>
          <w:rFonts w:ascii="Arial" w:hAnsi="Arial"/>
        </w:rPr>
        <w:t>perfect in his generations.</w:t>
      </w:r>
      <w:r w:rsidR="00925CEC" w:rsidRPr="00AC773E">
        <w:rPr>
          <w:rFonts w:ascii="Arial" w:hAnsi="Arial"/>
        </w:rPr>
        <w:t>"</w:t>
      </w:r>
      <w:r w:rsidR="00802A3E" w:rsidRPr="00AC773E">
        <w:rPr>
          <w:rFonts w:ascii="Arial" w:hAnsi="Arial"/>
        </w:rPr>
        <w:t xml:space="preserve"> And what that means </w:t>
      </w:r>
      <w:r w:rsidR="0051332E">
        <w:rPr>
          <w:rFonts w:ascii="Arial" w:hAnsi="Arial"/>
        </w:rPr>
        <w:t xml:space="preserve">has </w:t>
      </w:r>
      <w:r w:rsidR="00802A3E" w:rsidRPr="00AC773E">
        <w:rPr>
          <w:rFonts w:ascii="Arial" w:hAnsi="Arial"/>
        </w:rPr>
        <w:t xml:space="preserve">been argued out by a lot of different people for a lot of different ways. But what head of our church </w:t>
      </w:r>
      <w:r w:rsidR="00925CEC" w:rsidRPr="00AC773E">
        <w:rPr>
          <w:rFonts w:ascii="Arial" w:hAnsi="Arial"/>
        </w:rPr>
        <w:t xml:space="preserve">said </w:t>
      </w:r>
      <w:r w:rsidR="00802A3E" w:rsidRPr="00AC773E">
        <w:rPr>
          <w:rFonts w:ascii="Arial" w:hAnsi="Arial"/>
        </w:rPr>
        <w:t>that that meant was</w:t>
      </w:r>
      <w:r w:rsidR="00925CEC" w:rsidRPr="00AC773E">
        <w:rPr>
          <w:rFonts w:ascii="Arial" w:hAnsi="Arial"/>
        </w:rPr>
        <w:t xml:space="preserve">, </w:t>
      </w:r>
      <w:r w:rsidR="00802A3E" w:rsidRPr="00AC773E">
        <w:rPr>
          <w:rFonts w:ascii="Arial" w:hAnsi="Arial"/>
        </w:rPr>
        <w:t>that he was the holder of a pure white genetic lineage, and pure white genetic lineage</w:t>
      </w:r>
      <w:r w:rsidR="00925CEC" w:rsidRPr="00AC773E">
        <w:rPr>
          <w:rFonts w:ascii="Arial" w:hAnsi="Arial"/>
        </w:rPr>
        <w:t xml:space="preserve">-- [chuckles] </w:t>
      </w:r>
      <w:r w:rsidR="00802A3E" w:rsidRPr="00AC773E">
        <w:rPr>
          <w:rFonts w:ascii="Arial" w:hAnsi="Arial"/>
        </w:rPr>
        <w:t>Okay, so this is what</w:t>
      </w:r>
      <w:r w:rsidR="00925CEC" w:rsidRPr="00AC773E">
        <w:rPr>
          <w:rFonts w:ascii="Arial" w:hAnsi="Arial"/>
        </w:rPr>
        <w:t xml:space="preserve">-- </w:t>
      </w:r>
      <w:r w:rsidR="00802A3E" w:rsidRPr="00AC773E">
        <w:rPr>
          <w:rFonts w:ascii="Arial" w:hAnsi="Arial"/>
        </w:rPr>
        <w:t>this I'm</w:t>
      </w:r>
      <w:r w:rsidR="00925CEC" w:rsidRPr="00AC773E">
        <w:rPr>
          <w:rFonts w:ascii="Arial" w:hAnsi="Arial"/>
        </w:rPr>
        <w:t xml:space="preserve">-- </w:t>
      </w:r>
      <w:proofErr w:type="spellStart"/>
      <w:r w:rsidR="00802A3E" w:rsidRPr="00AC773E">
        <w:rPr>
          <w:rFonts w:ascii="Arial" w:hAnsi="Arial"/>
        </w:rPr>
        <w:t>I'm</w:t>
      </w:r>
      <w:proofErr w:type="spellEnd"/>
      <w:r w:rsidR="00802A3E" w:rsidRPr="00AC773E">
        <w:rPr>
          <w:rFonts w:ascii="Arial" w:hAnsi="Arial"/>
        </w:rPr>
        <w:t xml:space="preserve"> trying to</w:t>
      </w:r>
      <w:r w:rsidR="00925CEC" w:rsidRPr="00AC773E">
        <w:rPr>
          <w:rFonts w:ascii="Arial" w:hAnsi="Arial"/>
        </w:rPr>
        <w:t xml:space="preserve">-- I'm going to </w:t>
      </w:r>
      <w:r w:rsidR="00802A3E" w:rsidRPr="00AC773E">
        <w:rPr>
          <w:rFonts w:ascii="Arial" w:hAnsi="Arial"/>
        </w:rPr>
        <w:t>do the best I can because it doesn't make a lot of</w:t>
      </w:r>
      <w:r w:rsidR="00925CEC" w:rsidRPr="00AC773E">
        <w:rPr>
          <w:rFonts w:ascii="Arial" w:hAnsi="Arial"/>
        </w:rPr>
        <w:t xml:space="preserve">-- </w:t>
      </w:r>
      <w:r w:rsidR="00802A3E" w:rsidRPr="00AC773E">
        <w:rPr>
          <w:rFonts w:ascii="Arial" w:hAnsi="Arial"/>
        </w:rPr>
        <w:t>it didn't make any sense to me then</w:t>
      </w:r>
      <w:r w:rsidR="00925CEC" w:rsidRPr="00AC773E">
        <w:rPr>
          <w:rFonts w:ascii="Arial" w:hAnsi="Arial"/>
        </w:rPr>
        <w:t xml:space="preserve">, it didn’t </w:t>
      </w:r>
      <w:r w:rsidR="00802A3E" w:rsidRPr="00AC773E">
        <w:rPr>
          <w:rFonts w:ascii="Arial" w:hAnsi="Arial"/>
        </w:rPr>
        <w:t>make any sense to me now</w:t>
      </w:r>
      <w:r w:rsidR="00925CEC" w:rsidRPr="00AC773E">
        <w:rPr>
          <w:rFonts w:ascii="Arial" w:hAnsi="Arial"/>
        </w:rPr>
        <w:t>. S</w:t>
      </w:r>
      <w:r w:rsidR="00802A3E" w:rsidRPr="00AC773E">
        <w:rPr>
          <w:rFonts w:ascii="Arial" w:hAnsi="Arial"/>
        </w:rPr>
        <w:t>omehow</w:t>
      </w:r>
      <w:r w:rsidR="00925CEC" w:rsidRPr="00AC773E">
        <w:rPr>
          <w:rFonts w:ascii="Arial" w:hAnsi="Arial"/>
        </w:rPr>
        <w:t xml:space="preserve">, </w:t>
      </w:r>
      <w:r w:rsidR="00802A3E" w:rsidRPr="00AC773E">
        <w:rPr>
          <w:rFonts w:ascii="Arial" w:hAnsi="Arial"/>
        </w:rPr>
        <w:t>this guy, Herbert W. Armstrong, was a recipient of this unbroken strain of pure white genetic lineage. And somehow</w:t>
      </w:r>
      <w:r w:rsidR="007A3FCF" w:rsidRPr="00AC773E">
        <w:rPr>
          <w:rFonts w:ascii="Arial" w:hAnsi="Arial"/>
        </w:rPr>
        <w:t xml:space="preserve">, </w:t>
      </w:r>
      <w:r w:rsidR="00802A3E" w:rsidRPr="00AC773E">
        <w:rPr>
          <w:rFonts w:ascii="Arial" w:hAnsi="Arial"/>
        </w:rPr>
        <w:t>he traced his heritage, to the House of Windsor. And through the House of Windsor, he traced his lineage back to Jesus</w:t>
      </w:r>
      <w:r w:rsidR="00BF7DC7" w:rsidRPr="00AC773E">
        <w:rPr>
          <w:rFonts w:ascii="Arial" w:hAnsi="Arial"/>
        </w:rPr>
        <w:t>. A</w:t>
      </w:r>
      <w:r w:rsidR="00802A3E" w:rsidRPr="00AC773E">
        <w:rPr>
          <w:rFonts w:ascii="Arial" w:hAnsi="Arial"/>
        </w:rPr>
        <w:t xml:space="preserve">nd from Jesus, he traced it back to Noah. And from Noah, he traced it back to Adam. It was this pure, unbroken white strain that resulted in the head of our organization, Herbert W. Armstrong. Now, </w:t>
      </w:r>
      <w:r w:rsidR="007E45F0" w:rsidRPr="00AC773E">
        <w:rPr>
          <w:rFonts w:ascii="Arial" w:hAnsi="Arial"/>
        </w:rPr>
        <w:t xml:space="preserve">when </w:t>
      </w:r>
      <w:r w:rsidR="00802A3E" w:rsidRPr="00AC773E">
        <w:rPr>
          <w:rFonts w:ascii="Arial" w:hAnsi="Arial"/>
        </w:rPr>
        <w:t>I did speak to my father, my parents</w:t>
      </w:r>
      <w:r w:rsidR="0051332E">
        <w:rPr>
          <w:rFonts w:ascii="Arial" w:hAnsi="Arial"/>
        </w:rPr>
        <w:t xml:space="preserve">, they're </w:t>
      </w:r>
      <w:r w:rsidR="00802A3E" w:rsidRPr="00AC773E">
        <w:rPr>
          <w:rFonts w:ascii="Arial" w:hAnsi="Arial"/>
        </w:rPr>
        <w:t xml:space="preserve">like, </w:t>
      </w:r>
      <w:r w:rsidR="007E45F0" w:rsidRPr="00AC773E">
        <w:rPr>
          <w:rFonts w:ascii="Arial" w:hAnsi="Arial"/>
        </w:rPr>
        <w:t>"T</w:t>
      </w:r>
      <w:r w:rsidR="00802A3E" w:rsidRPr="00AC773E">
        <w:rPr>
          <w:rFonts w:ascii="Arial" w:hAnsi="Arial"/>
        </w:rPr>
        <w:t>hat</w:t>
      </w:r>
      <w:r w:rsidR="007E45F0" w:rsidRPr="00AC773E">
        <w:rPr>
          <w:rFonts w:ascii="Arial" w:hAnsi="Arial"/>
        </w:rPr>
        <w:t xml:space="preserve"> a</w:t>
      </w:r>
      <w:r w:rsidR="00802A3E" w:rsidRPr="00AC773E">
        <w:rPr>
          <w:rFonts w:ascii="Arial" w:hAnsi="Arial"/>
        </w:rPr>
        <w:t>ll make no damn sense.</w:t>
      </w:r>
      <w:r w:rsidR="007E45F0" w:rsidRPr="00AC773E">
        <w:rPr>
          <w:rFonts w:ascii="Arial" w:hAnsi="Arial"/>
        </w:rPr>
        <w:t>"</w:t>
      </w:r>
      <w:r w:rsidR="00802A3E" w:rsidRPr="00AC773E">
        <w:rPr>
          <w:rFonts w:ascii="Arial" w:hAnsi="Arial"/>
        </w:rPr>
        <w:t xml:space="preserve"> And my father to his credit</w:t>
      </w:r>
      <w:r w:rsidR="007E45F0" w:rsidRPr="00AC773E">
        <w:rPr>
          <w:rFonts w:ascii="Arial" w:hAnsi="Arial"/>
        </w:rPr>
        <w:t xml:space="preserve"> said</w:t>
      </w:r>
      <w:r w:rsidR="00802A3E" w:rsidRPr="00AC773E">
        <w:rPr>
          <w:rFonts w:ascii="Arial" w:hAnsi="Arial"/>
        </w:rPr>
        <w:t xml:space="preserve">, </w:t>
      </w:r>
      <w:r w:rsidR="007E45F0" w:rsidRPr="00AC773E">
        <w:rPr>
          <w:rFonts w:ascii="Arial" w:hAnsi="Arial"/>
        </w:rPr>
        <w:t>"Y</w:t>
      </w:r>
      <w:r w:rsidR="00802A3E" w:rsidRPr="00AC773E">
        <w:rPr>
          <w:rFonts w:ascii="Arial" w:hAnsi="Arial"/>
        </w:rPr>
        <w:t>es, this is stupid.</w:t>
      </w:r>
      <w:r w:rsidR="007E45F0" w:rsidRPr="00AC773E">
        <w:rPr>
          <w:rFonts w:ascii="Arial" w:hAnsi="Arial"/>
        </w:rPr>
        <w:t>"</w:t>
      </w:r>
    </w:p>
    <w:p w14:paraId="40A4A5F0" w14:textId="77777777" w:rsidR="002F325A" w:rsidRDefault="002F325A">
      <w:pPr>
        <w:spacing w:after="0"/>
        <w:rPr>
          <w:rFonts w:ascii="Arial" w:hAnsi="Arial"/>
        </w:rPr>
      </w:pPr>
    </w:p>
    <w:p w14:paraId="6BEB1581" w14:textId="0FFA6979" w:rsidR="00337F17" w:rsidRPr="00AC773E" w:rsidRDefault="00802A3E">
      <w:pPr>
        <w:spacing w:after="0"/>
        <w:rPr>
          <w:rFonts w:ascii="Arial" w:hAnsi="Arial"/>
        </w:rPr>
      </w:pPr>
      <w:r w:rsidRPr="00AC773E">
        <w:rPr>
          <w:rFonts w:ascii="Arial" w:hAnsi="Arial"/>
        </w:rPr>
        <w:t xml:space="preserve">We wrote a biblical research paper and sent it in to headquarters of our church in Pasadena, California, because </w:t>
      </w:r>
      <w:r w:rsidR="002F325A">
        <w:rPr>
          <w:rFonts w:ascii="Arial" w:hAnsi="Arial"/>
        </w:rPr>
        <w:t xml:space="preserve">all </w:t>
      </w:r>
      <w:r w:rsidRPr="00AC773E">
        <w:rPr>
          <w:rFonts w:ascii="Arial" w:hAnsi="Arial"/>
        </w:rPr>
        <w:t xml:space="preserve">good </w:t>
      </w:r>
      <w:r w:rsidR="002F325A">
        <w:rPr>
          <w:rFonts w:ascii="Arial" w:hAnsi="Arial"/>
        </w:rPr>
        <w:t xml:space="preserve">cults </w:t>
      </w:r>
      <w:r w:rsidRPr="00AC773E">
        <w:rPr>
          <w:rFonts w:ascii="Arial" w:hAnsi="Arial"/>
        </w:rPr>
        <w:t xml:space="preserve">are based in California. We sent it in there, they said that this </w:t>
      </w:r>
      <w:r w:rsidR="002F325A">
        <w:rPr>
          <w:rFonts w:ascii="Arial" w:hAnsi="Arial"/>
        </w:rPr>
        <w:t xml:space="preserve">august </w:t>
      </w:r>
      <w:r w:rsidRPr="00AC773E">
        <w:rPr>
          <w:rFonts w:ascii="Arial" w:hAnsi="Arial"/>
        </w:rPr>
        <w:t>group of biblical scholars was going to get back to us</w:t>
      </w:r>
      <w:r w:rsidR="006516D4" w:rsidRPr="00AC773E">
        <w:rPr>
          <w:rFonts w:ascii="Arial" w:hAnsi="Arial"/>
        </w:rPr>
        <w:t>. E</w:t>
      </w:r>
      <w:r w:rsidRPr="00AC773E">
        <w:rPr>
          <w:rFonts w:ascii="Arial" w:hAnsi="Arial"/>
        </w:rPr>
        <w:t>ventually</w:t>
      </w:r>
      <w:r w:rsidR="006516D4" w:rsidRPr="00AC773E">
        <w:rPr>
          <w:rFonts w:ascii="Arial" w:hAnsi="Arial"/>
        </w:rPr>
        <w:t xml:space="preserve">, </w:t>
      </w:r>
      <w:r w:rsidRPr="00AC773E">
        <w:rPr>
          <w:rFonts w:ascii="Arial" w:hAnsi="Arial"/>
        </w:rPr>
        <w:t>sent us a form letter. But that was kind of the beginning of the infamy actually</w:t>
      </w:r>
      <w:r w:rsidR="006516D4" w:rsidRPr="00AC773E">
        <w:rPr>
          <w:rFonts w:ascii="Arial" w:hAnsi="Arial"/>
        </w:rPr>
        <w:t xml:space="preserve">. </w:t>
      </w:r>
      <w:r w:rsidRPr="00AC773E">
        <w:rPr>
          <w:rFonts w:ascii="Arial" w:hAnsi="Arial"/>
        </w:rPr>
        <w:t>I just thought that the racial thing was insane. And now, this is a recent revelation to myself</w:t>
      </w:r>
      <w:r w:rsidR="00F22A80">
        <w:rPr>
          <w:rFonts w:ascii="Arial" w:hAnsi="Arial"/>
        </w:rPr>
        <w:t xml:space="preserve">. </w:t>
      </w:r>
      <w:r w:rsidRPr="00AC773E">
        <w:rPr>
          <w:rFonts w:ascii="Arial" w:hAnsi="Arial"/>
        </w:rPr>
        <w:t>I think</w:t>
      </w:r>
      <w:r w:rsidR="00F22A80">
        <w:rPr>
          <w:rFonts w:ascii="Arial" w:hAnsi="Arial"/>
        </w:rPr>
        <w:t xml:space="preserve"> </w:t>
      </w:r>
      <w:r w:rsidRPr="00AC773E">
        <w:rPr>
          <w:rFonts w:ascii="Arial" w:hAnsi="Arial"/>
        </w:rPr>
        <w:t>had it not been for this extreme</w:t>
      </w:r>
      <w:r w:rsidR="00430E3E">
        <w:rPr>
          <w:rFonts w:ascii="Arial" w:hAnsi="Arial"/>
        </w:rPr>
        <w:t xml:space="preserve"> </w:t>
      </w:r>
      <w:r w:rsidRPr="00AC773E">
        <w:rPr>
          <w:rFonts w:ascii="Arial" w:hAnsi="Arial"/>
        </w:rPr>
        <w:t>racist aspect of that church</w:t>
      </w:r>
      <w:r w:rsidR="005A0E9C" w:rsidRPr="00AC773E">
        <w:rPr>
          <w:rFonts w:ascii="Arial" w:hAnsi="Arial"/>
        </w:rPr>
        <w:t xml:space="preserve">, </w:t>
      </w:r>
      <w:r w:rsidRPr="00AC773E">
        <w:rPr>
          <w:rFonts w:ascii="Arial" w:hAnsi="Arial"/>
        </w:rPr>
        <w:t>if I didn't have to confront it so directly, so personally, as a black person, that I might have stayed in it longer than I did. In that sense</w:t>
      </w:r>
      <w:r w:rsidR="00913B0B" w:rsidRPr="00AC773E">
        <w:rPr>
          <w:rFonts w:ascii="Arial" w:hAnsi="Arial"/>
        </w:rPr>
        <w:t xml:space="preserve">, </w:t>
      </w:r>
      <w:r w:rsidRPr="00AC773E">
        <w:rPr>
          <w:rFonts w:ascii="Arial" w:hAnsi="Arial"/>
        </w:rPr>
        <w:t>I'm almost happy that the racism forced me out.</w:t>
      </w:r>
    </w:p>
    <w:p w14:paraId="34A4E6C8" w14:textId="77777777" w:rsidR="00337F17" w:rsidRPr="00AC773E" w:rsidRDefault="00337F17">
      <w:pPr>
        <w:spacing w:after="0"/>
        <w:rPr>
          <w:rFonts w:ascii="Arial" w:hAnsi="Arial"/>
        </w:rPr>
      </w:pPr>
    </w:p>
    <w:p w14:paraId="3536564E" w14:textId="0B4777AC" w:rsidR="00337F17" w:rsidRPr="00AC773E" w:rsidRDefault="00861C8B">
      <w:pPr>
        <w:spacing w:after="0"/>
        <w:rPr>
          <w:rFonts w:ascii="Arial" w:hAnsi="Arial"/>
        </w:rPr>
      </w:pPr>
      <w:r w:rsidRPr="00861C8B">
        <w:rPr>
          <w:rFonts w:ascii="Arial" w:hAnsi="Arial"/>
          <w:b/>
          <w:bCs/>
        </w:rPr>
        <w:t>Nick:</w:t>
      </w:r>
      <w:r w:rsidR="005977DE" w:rsidRPr="00AC773E">
        <w:rPr>
          <w:rFonts w:ascii="Arial" w:hAnsi="Arial"/>
        </w:rPr>
        <w:t xml:space="preserve"> </w:t>
      </w:r>
      <w:r w:rsidR="00802A3E" w:rsidRPr="00AC773E">
        <w:rPr>
          <w:rFonts w:ascii="Arial" w:hAnsi="Arial"/>
        </w:rPr>
        <w:t>I think that might be the first time that I've ever heard someone find some silver lining in racis</w:t>
      </w:r>
      <w:r w:rsidR="005977DE" w:rsidRPr="00AC773E">
        <w:rPr>
          <w:rFonts w:ascii="Arial" w:hAnsi="Arial"/>
        </w:rPr>
        <w:t>m</w:t>
      </w:r>
      <w:r w:rsidR="00802A3E" w:rsidRPr="00AC773E">
        <w:rPr>
          <w:rFonts w:ascii="Arial" w:hAnsi="Arial"/>
        </w:rPr>
        <w:t>.</w:t>
      </w:r>
    </w:p>
    <w:p w14:paraId="0099CB67" w14:textId="77777777" w:rsidR="00337F17" w:rsidRPr="00AC773E" w:rsidRDefault="00337F17">
      <w:pPr>
        <w:spacing w:after="0"/>
        <w:rPr>
          <w:rFonts w:ascii="Arial" w:hAnsi="Arial"/>
        </w:rPr>
      </w:pPr>
    </w:p>
    <w:p w14:paraId="29477F88" w14:textId="77777777" w:rsidR="005977DE" w:rsidRPr="00AC773E" w:rsidRDefault="005977DE">
      <w:pPr>
        <w:spacing w:after="0"/>
        <w:rPr>
          <w:rFonts w:ascii="Arial" w:hAnsi="Arial"/>
        </w:rPr>
      </w:pPr>
      <w:r w:rsidRPr="00AC773E">
        <w:rPr>
          <w:rFonts w:ascii="Arial" w:hAnsi="Arial"/>
        </w:rPr>
        <w:t xml:space="preserve">[laughter] </w:t>
      </w:r>
    </w:p>
    <w:p w14:paraId="528F2515" w14:textId="77777777" w:rsidR="005977DE" w:rsidRPr="00AC773E" w:rsidRDefault="005977DE">
      <w:pPr>
        <w:spacing w:after="0"/>
        <w:rPr>
          <w:rFonts w:ascii="Arial" w:hAnsi="Arial"/>
        </w:rPr>
      </w:pPr>
    </w:p>
    <w:p w14:paraId="43B36749" w14:textId="74FB4539" w:rsidR="00126773" w:rsidRPr="00AC773E" w:rsidRDefault="00BF49DC">
      <w:pPr>
        <w:spacing w:after="0"/>
        <w:rPr>
          <w:rFonts w:ascii="Arial" w:hAnsi="Arial"/>
        </w:rPr>
      </w:pPr>
      <w:r w:rsidRPr="00BF49DC">
        <w:rPr>
          <w:rFonts w:ascii="Arial" w:hAnsi="Arial"/>
          <w:b/>
          <w:bCs/>
        </w:rPr>
        <w:lastRenderedPageBreak/>
        <w:t>Glynn:</w:t>
      </w:r>
      <w:r w:rsidR="00C46E98" w:rsidRPr="00AC773E">
        <w:rPr>
          <w:rFonts w:ascii="Arial" w:hAnsi="Arial"/>
        </w:rPr>
        <w:t xml:space="preserve"> </w:t>
      </w:r>
      <w:r w:rsidR="00802A3E" w:rsidRPr="00AC773E">
        <w:rPr>
          <w:rFonts w:ascii="Arial" w:hAnsi="Arial"/>
        </w:rPr>
        <w:t xml:space="preserve">Well, it was a hard one. I tell </w:t>
      </w:r>
      <w:r w:rsidR="00C46E98" w:rsidRPr="00AC773E">
        <w:rPr>
          <w:rFonts w:ascii="Arial" w:hAnsi="Arial"/>
        </w:rPr>
        <w:t xml:space="preserve">these </w:t>
      </w:r>
      <w:r w:rsidR="00802A3E" w:rsidRPr="00AC773E">
        <w:rPr>
          <w:rFonts w:ascii="Arial" w:hAnsi="Arial"/>
        </w:rPr>
        <w:t>stories to my kids</w:t>
      </w:r>
      <w:r w:rsidR="00C46E98" w:rsidRPr="00AC773E">
        <w:rPr>
          <w:rFonts w:ascii="Arial" w:hAnsi="Arial"/>
        </w:rPr>
        <w:t xml:space="preserve">, they're </w:t>
      </w:r>
      <w:r w:rsidR="00802A3E" w:rsidRPr="00AC773E">
        <w:rPr>
          <w:rFonts w:ascii="Arial" w:hAnsi="Arial"/>
        </w:rPr>
        <w:t xml:space="preserve">like, </w:t>
      </w:r>
      <w:r w:rsidR="00C46E98" w:rsidRPr="00AC773E">
        <w:rPr>
          <w:rFonts w:ascii="Arial" w:hAnsi="Arial"/>
        </w:rPr>
        <w:t>"</w:t>
      </w:r>
      <w:r w:rsidR="00802A3E" w:rsidRPr="00AC773E">
        <w:rPr>
          <w:rFonts w:ascii="Arial" w:hAnsi="Arial"/>
        </w:rPr>
        <w:t>Wh</w:t>
      </w:r>
      <w:r w:rsidR="00C46E98" w:rsidRPr="00AC773E">
        <w:rPr>
          <w:rFonts w:ascii="Arial" w:hAnsi="Arial"/>
        </w:rPr>
        <w:t>at</w:t>
      </w:r>
      <w:r w:rsidR="00802A3E" w:rsidRPr="00AC773E">
        <w:rPr>
          <w:rFonts w:ascii="Arial" w:hAnsi="Arial"/>
        </w:rPr>
        <w:t xml:space="preserve"> in the world are you talking about</w:t>
      </w:r>
      <w:r w:rsidR="00C46E98" w:rsidRPr="00AC773E">
        <w:rPr>
          <w:rFonts w:ascii="Arial" w:hAnsi="Arial"/>
        </w:rPr>
        <w:t>?</w:t>
      </w:r>
      <w:r w:rsidR="00802A3E" w:rsidRPr="00AC773E">
        <w:rPr>
          <w:rFonts w:ascii="Arial" w:hAnsi="Arial"/>
        </w:rPr>
        <w:t xml:space="preserve"> </w:t>
      </w:r>
      <w:r w:rsidR="00C46E98" w:rsidRPr="00AC773E">
        <w:rPr>
          <w:rFonts w:ascii="Arial" w:hAnsi="Arial"/>
        </w:rPr>
        <w:t>T</w:t>
      </w:r>
      <w:r w:rsidR="00802A3E" w:rsidRPr="00AC773E">
        <w:rPr>
          <w:rFonts w:ascii="Arial" w:hAnsi="Arial"/>
        </w:rPr>
        <w:t xml:space="preserve">his is </w:t>
      </w:r>
      <w:r w:rsidR="00C46E98" w:rsidRPr="00AC773E">
        <w:rPr>
          <w:rFonts w:ascii="Arial" w:hAnsi="Arial"/>
        </w:rPr>
        <w:t xml:space="preserve">mad crazy." And </w:t>
      </w:r>
      <w:r w:rsidR="00802A3E" w:rsidRPr="00AC773E">
        <w:rPr>
          <w:rFonts w:ascii="Arial" w:hAnsi="Arial"/>
        </w:rPr>
        <w:t xml:space="preserve">it is mad crazy, and I want them to think it is crazy, because it is. And it is hard to go back and say what the silver linings are. But everything was so </w:t>
      </w:r>
      <w:r w:rsidR="00126773" w:rsidRPr="00AC773E">
        <w:rPr>
          <w:rFonts w:ascii="Arial" w:hAnsi="Arial"/>
        </w:rPr>
        <w:t xml:space="preserve">[sighs] </w:t>
      </w:r>
      <w:r w:rsidR="00802A3E" w:rsidRPr="00AC773E">
        <w:rPr>
          <w:rFonts w:ascii="Arial" w:hAnsi="Arial"/>
        </w:rPr>
        <w:t>internalized</w:t>
      </w:r>
      <w:r w:rsidR="00126773" w:rsidRPr="00AC773E">
        <w:rPr>
          <w:rFonts w:ascii="Arial" w:hAnsi="Arial"/>
        </w:rPr>
        <w:t xml:space="preserve">, </w:t>
      </w:r>
      <w:r w:rsidR="00802A3E" w:rsidRPr="00AC773E">
        <w:rPr>
          <w:rFonts w:ascii="Arial" w:hAnsi="Arial"/>
        </w:rPr>
        <w:t xml:space="preserve">that sense of </w:t>
      </w:r>
      <w:r w:rsidR="00126773" w:rsidRPr="00AC773E">
        <w:rPr>
          <w:rFonts w:ascii="Arial" w:hAnsi="Arial"/>
        </w:rPr>
        <w:t xml:space="preserve">[pause] </w:t>
      </w:r>
      <w:r w:rsidR="00802A3E" w:rsidRPr="00AC773E">
        <w:rPr>
          <w:rFonts w:ascii="Arial" w:hAnsi="Arial"/>
        </w:rPr>
        <w:t>otherness, of being an outsider even though I was born into this group</w:t>
      </w:r>
      <w:r w:rsidR="00126773" w:rsidRPr="00AC773E">
        <w:rPr>
          <w:rFonts w:ascii="Arial" w:hAnsi="Arial"/>
        </w:rPr>
        <w:t>.</w:t>
      </w:r>
    </w:p>
    <w:p w14:paraId="6CA682F4" w14:textId="77777777" w:rsidR="00126773" w:rsidRPr="00AC773E" w:rsidRDefault="00126773">
      <w:pPr>
        <w:spacing w:after="0"/>
        <w:rPr>
          <w:rFonts w:ascii="Arial" w:hAnsi="Arial"/>
        </w:rPr>
      </w:pPr>
    </w:p>
    <w:p w14:paraId="0B24C071" w14:textId="5A86416E" w:rsidR="00D14CCA" w:rsidRPr="00AC773E" w:rsidRDefault="00D14CCA">
      <w:pPr>
        <w:spacing w:after="0"/>
        <w:rPr>
          <w:rFonts w:ascii="Arial" w:hAnsi="Arial"/>
        </w:rPr>
      </w:pPr>
      <w:r w:rsidRPr="00AC773E">
        <w:rPr>
          <w:rFonts w:ascii="Arial" w:hAnsi="Arial"/>
        </w:rPr>
        <w:t>[</w:t>
      </w:r>
      <w:r w:rsidR="00E36D14">
        <w:rPr>
          <w:rFonts w:ascii="Arial" w:hAnsi="Arial"/>
        </w:rPr>
        <w:t xml:space="preserve">soothing </w:t>
      </w:r>
      <w:r w:rsidRPr="00AC773E">
        <w:rPr>
          <w:rFonts w:ascii="Arial" w:hAnsi="Arial"/>
        </w:rPr>
        <w:t>music]</w:t>
      </w:r>
    </w:p>
    <w:p w14:paraId="7F490728" w14:textId="77777777" w:rsidR="00D14CCA" w:rsidRPr="00AC773E" w:rsidRDefault="00D14CCA">
      <w:pPr>
        <w:spacing w:after="0"/>
        <w:rPr>
          <w:rFonts w:ascii="Arial" w:hAnsi="Arial"/>
        </w:rPr>
      </w:pPr>
    </w:p>
    <w:p w14:paraId="2479D0B4" w14:textId="2D5101BA" w:rsidR="00337F17" w:rsidRPr="00AC773E" w:rsidRDefault="00861C8B">
      <w:pPr>
        <w:spacing w:after="0"/>
        <w:rPr>
          <w:rFonts w:ascii="Arial" w:hAnsi="Arial"/>
        </w:rPr>
      </w:pPr>
      <w:r w:rsidRPr="00861C8B">
        <w:rPr>
          <w:rFonts w:ascii="Arial" w:hAnsi="Arial"/>
          <w:b/>
          <w:bCs/>
        </w:rPr>
        <w:t>Nick:</w:t>
      </w:r>
      <w:r w:rsidR="00D14CCA" w:rsidRPr="00AC773E">
        <w:rPr>
          <w:rFonts w:ascii="Arial" w:hAnsi="Arial"/>
        </w:rPr>
        <w:t xml:space="preserve"> B</w:t>
      </w:r>
      <w:r w:rsidR="00802A3E" w:rsidRPr="00AC773E">
        <w:rPr>
          <w:rFonts w:ascii="Arial" w:hAnsi="Arial"/>
        </w:rPr>
        <w:t>eyond the</w:t>
      </w:r>
      <w:r w:rsidR="00D14CCA" w:rsidRPr="00AC773E">
        <w:rPr>
          <w:rFonts w:ascii="Arial" w:hAnsi="Arial"/>
        </w:rPr>
        <w:t xml:space="preserve"> </w:t>
      </w:r>
      <w:r w:rsidR="00802A3E" w:rsidRPr="00AC773E">
        <w:rPr>
          <w:rFonts w:ascii="Arial" w:hAnsi="Arial"/>
        </w:rPr>
        <w:t>theology of it, how did the white supremacy or racism manifest itself</w:t>
      </w:r>
      <w:r w:rsidR="003E110F">
        <w:rPr>
          <w:rFonts w:ascii="Arial" w:hAnsi="Arial"/>
        </w:rPr>
        <w:t xml:space="preserve">? </w:t>
      </w:r>
      <w:proofErr w:type="spellStart"/>
      <w:r w:rsidR="003E110F">
        <w:rPr>
          <w:rFonts w:ascii="Arial" w:hAnsi="Arial"/>
        </w:rPr>
        <w:t>W</w:t>
      </w:r>
      <w:r w:rsidR="00D14CCA" w:rsidRPr="00AC773E">
        <w:rPr>
          <w:rFonts w:ascii="Arial" w:hAnsi="Arial"/>
        </w:rPr>
        <w:t>ere</w:t>
      </w:r>
      <w:proofErr w:type="spellEnd"/>
      <w:r w:rsidR="00D14CCA" w:rsidRPr="00AC773E">
        <w:rPr>
          <w:rFonts w:ascii="Arial" w:hAnsi="Arial"/>
        </w:rPr>
        <w:t xml:space="preserve"> </w:t>
      </w:r>
      <w:r w:rsidR="003E110F">
        <w:rPr>
          <w:rFonts w:ascii="Arial" w:hAnsi="Arial"/>
        </w:rPr>
        <w:t>inter</w:t>
      </w:r>
      <w:r w:rsidR="00802A3E" w:rsidRPr="00AC773E">
        <w:rPr>
          <w:rFonts w:ascii="Arial" w:hAnsi="Arial"/>
        </w:rPr>
        <w:t>racial relationships allowed</w:t>
      </w:r>
      <w:r w:rsidR="00D14CCA" w:rsidRPr="00AC773E">
        <w:rPr>
          <w:rFonts w:ascii="Arial" w:hAnsi="Arial"/>
        </w:rPr>
        <w:t xml:space="preserve"> w</w:t>
      </w:r>
      <w:r w:rsidR="00802A3E" w:rsidRPr="00AC773E">
        <w:rPr>
          <w:rFonts w:ascii="Arial" w:hAnsi="Arial"/>
        </w:rPr>
        <w:t>ithin the group?</w:t>
      </w:r>
    </w:p>
    <w:p w14:paraId="70483F73" w14:textId="77777777" w:rsidR="00337F17" w:rsidRPr="00AC773E" w:rsidRDefault="00337F17">
      <w:pPr>
        <w:spacing w:after="0"/>
        <w:rPr>
          <w:rFonts w:ascii="Arial" w:hAnsi="Arial"/>
        </w:rPr>
      </w:pPr>
    </w:p>
    <w:p w14:paraId="1EB70DDC" w14:textId="3697A08F" w:rsidR="00337F17" w:rsidRPr="00AC773E" w:rsidRDefault="00BF49DC">
      <w:pPr>
        <w:spacing w:after="0"/>
        <w:rPr>
          <w:rFonts w:ascii="Arial" w:hAnsi="Arial"/>
        </w:rPr>
      </w:pPr>
      <w:r w:rsidRPr="00BF49DC">
        <w:rPr>
          <w:rFonts w:ascii="Arial" w:hAnsi="Arial"/>
          <w:b/>
          <w:bCs/>
        </w:rPr>
        <w:t>Glynn:</w:t>
      </w:r>
      <w:r w:rsidR="00D14CCA" w:rsidRPr="00AC773E">
        <w:rPr>
          <w:rFonts w:ascii="Arial" w:hAnsi="Arial"/>
        </w:rPr>
        <w:t xml:space="preserve"> </w:t>
      </w:r>
      <w:r w:rsidR="00802A3E" w:rsidRPr="00AC773E">
        <w:rPr>
          <w:rFonts w:ascii="Arial" w:hAnsi="Arial"/>
        </w:rPr>
        <w:t xml:space="preserve">No. And that was a big deal for me because I'm a young kid, </w:t>
      </w:r>
      <w:r w:rsidR="00D14CCA" w:rsidRPr="00AC773E">
        <w:rPr>
          <w:rFonts w:ascii="Arial" w:hAnsi="Arial"/>
        </w:rPr>
        <w:t xml:space="preserve">I'm </w:t>
      </w:r>
      <w:r w:rsidR="00802A3E" w:rsidRPr="00AC773E">
        <w:rPr>
          <w:rFonts w:ascii="Arial" w:hAnsi="Arial"/>
        </w:rPr>
        <w:t>heterosexual male, like the ladies</w:t>
      </w:r>
      <w:r w:rsidR="00D14CCA" w:rsidRPr="00AC773E">
        <w:rPr>
          <w:rFonts w:ascii="Arial" w:hAnsi="Arial"/>
        </w:rPr>
        <w:t xml:space="preserve">, </w:t>
      </w:r>
      <w:r w:rsidR="00802A3E" w:rsidRPr="00AC773E">
        <w:rPr>
          <w:rFonts w:ascii="Arial" w:hAnsi="Arial"/>
        </w:rPr>
        <w:t>love brown ladies in my area, there weren't any</w:t>
      </w:r>
      <w:r w:rsidR="00D14CCA" w:rsidRPr="00AC773E">
        <w:rPr>
          <w:rFonts w:ascii="Arial" w:hAnsi="Arial"/>
        </w:rPr>
        <w:t xml:space="preserve">. </w:t>
      </w:r>
      <w:r w:rsidR="001B43AB">
        <w:rPr>
          <w:rFonts w:ascii="Arial" w:hAnsi="Arial"/>
        </w:rPr>
        <w:t>At o</w:t>
      </w:r>
      <w:r w:rsidR="00802A3E" w:rsidRPr="00AC773E">
        <w:rPr>
          <w:rFonts w:ascii="Arial" w:hAnsi="Arial"/>
        </w:rPr>
        <w:t>ne point</w:t>
      </w:r>
      <w:r w:rsidR="00D14CCA" w:rsidRPr="00AC773E">
        <w:rPr>
          <w:rFonts w:ascii="Arial" w:hAnsi="Arial"/>
        </w:rPr>
        <w:t xml:space="preserve">, </w:t>
      </w:r>
      <w:r w:rsidR="00802A3E" w:rsidRPr="00AC773E">
        <w:rPr>
          <w:rFonts w:ascii="Arial" w:hAnsi="Arial"/>
        </w:rPr>
        <w:t xml:space="preserve">there's a church camp, go </w:t>
      </w:r>
      <w:r w:rsidR="00D14CCA" w:rsidRPr="00AC773E">
        <w:rPr>
          <w:rFonts w:ascii="Arial" w:hAnsi="Arial"/>
        </w:rPr>
        <w:t xml:space="preserve">away </w:t>
      </w:r>
      <w:r w:rsidR="00802A3E" w:rsidRPr="00AC773E">
        <w:rPr>
          <w:rFonts w:ascii="Arial" w:hAnsi="Arial"/>
        </w:rPr>
        <w:t xml:space="preserve">for three weeks for this church camp. I think </w:t>
      </w:r>
      <w:r w:rsidR="00D14CCA" w:rsidRPr="00AC773E">
        <w:rPr>
          <w:rFonts w:ascii="Arial" w:hAnsi="Arial"/>
        </w:rPr>
        <w:t xml:space="preserve">I </w:t>
      </w:r>
      <w:r w:rsidR="00802A3E" w:rsidRPr="00AC773E">
        <w:rPr>
          <w:rFonts w:ascii="Arial" w:hAnsi="Arial"/>
        </w:rPr>
        <w:t>was 14 or 15. And they have a dance now. They pull you aside</w:t>
      </w:r>
      <w:r w:rsidR="00D14CCA" w:rsidRPr="00AC773E">
        <w:rPr>
          <w:rFonts w:ascii="Arial" w:hAnsi="Arial"/>
        </w:rPr>
        <w:t xml:space="preserve"> and </w:t>
      </w:r>
      <w:r w:rsidR="00802A3E" w:rsidRPr="00AC773E">
        <w:rPr>
          <w:rFonts w:ascii="Arial" w:hAnsi="Arial"/>
        </w:rPr>
        <w:t>they tell</w:t>
      </w:r>
      <w:r w:rsidR="00D14CCA" w:rsidRPr="00AC773E">
        <w:rPr>
          <w:rFonts w:ascii="Arial" w:hAnsi="Arial"/>
        </w:rPr>
        <w:t xml:space="preserve"> </w:t>
      </w:r>
      <w:r w:rsidR="00802A3E" w:rsidRPr="00AC773E">
        <w:rPr>
          <w:rFonts w:ascii="Arial" w:hAnsi="Arial"/>
        </w:rPr>
        <w:t>you</w:t>
      </w:r>
      <w:r w:rsidR="00D14CCA" w:rsidRPr="00AC773E">
        <w:rPr>
          <w:rFonts w:ascii="Arial" w:hAnsi="Arial"/>
        </w:rPr>
        <w:t>, "Y</w:t>
      </w:r>
      <w:r w:rsidR="00802A3E" w:rsidRPr="00AC773E">
        <w:rPr>
          <w:rFonts w:ascii="Arial" w:hAnsi="Arial"/>
        </w:rPr>
        <w:t>ou're not allowed to dance with anybody</w:t>
      </w:r>
      <w:r w:rsidR="00D14CCA" w:rsidRPr="00AC773E">
        <w:rPr>
          <w:rFonts w:ascii="Arial" w:hAnsi="Arial"/>
        </w:rPr>
        <w:t xml:space="preserve">, you're not allowed </w:t>
      </w:r>
      <w:r w:rsidR="00802A3E" w:rsidRPr="00AC773E">
        <w:rPr>
          <w:rFonts w:ascii="Arial" w:hAnsi="Arial"/>
        </w:rPr>
        <w:t>to sit next to a girl of another race.</w:t>
      </w:r>
      <w:r w:rsidR="00434BF0" w:rsidRPr="00AC773E">
        <w:rPr>
          <w:rFonts w:ascii="Arial" w:hAnsi="Arial"/>
        </w:rPr>
        <w:t>"</w:t>
      </w:r>
      <w:r w:rsidR="00802A3E" w:rsidRPr="00AC773E">
        <w:rPr>
          <w:rFonts w:ascii="Arial" w:hAnsi="Arial"/>
        </w:rPr>
        <w:t xml:space="preserve"> I'm just </w:t>
      </w:r>
      <w:r w:rsidR="00434BF0" w:rsidRPr="00AC773E">
        <w:rPr>
          <w:rFonts w:ascii="Arial" w:hAnsi="Arial"/>
        </w:rPr>
        <w:t>like, "W</w:t>
      </w:r>
      <w:r w:rsidR="00802A3E" w:rsidRPr="00AC773E">
        <w:rPr>
          <w:rFonts w:ascii="Arial" w:hAnsi="Arial"/>
        </w:rPr>
        <w:t>hat</w:t>
      </w:r>
      <w:r w:rsidR="00434BF0" w:rsidRPr="00AC773E">
        <w:rPr>
          <w:rFonts w:ascii="Arial" w:hAnsi="Arial"/>
        </w:rPr>
        <w:t>?</w:t>
      </w:r>
      <w:r w:rsidR="00802A3E" w:rsidRPr="00AC773E">
        <w:rPr>
          <w:rFonts w:ascii="Arial" w:hAnsi="Arial"/>
        </w:rPr>
        <w:t xml:space="preserve"> </w:t>
      </w:r>
      <w:r w:rsidR="00434BF0" w:rsidRPr="00AC773E">
        <w:rPr>
          <w:rFonts w:ascii="Arial" w:hAnsi="Arial"/>
        </w:rPr>
        <w:t>R</w:t>
      </w:r>
      <w:r w:rsidR="00802A3E" w:rsidRPr="00AC773E">
        <w:rPr>
          <w:rFonts w:ascii="Arial" w:hAnsi="Arial"/>
        </w:rPr>
        <w:t>eally?</w:t>
      </w:r>
      <w:r w:rsidR="00434BF0" w:rsidRPr="00AC773E">
        <w:rPr>
          <w:rFonts w:ascii="Arial" w:hAnsi="Arial"/>
        </w:rPr>
        <w:t>"</w:t>
      </w:r>
      <w:r w:rsidR="00802A3E" w:rsidRPr="00AC773E">
        <w:rPr>
          <w:rFonts w:ascii="Arial" w:hAnsi="Arial"/>
        </w:rPr>
        <w:t xml:space="preserve"> I know I heard it</w:t>
      </w:r>
      <w:r w:rsidR="00434BF0" w:rsidRPr="00AC773E">
        <w:rPr>
          <w:rFonts w:ascii="Arial" w:hAnsi="Arial"/>
        </w:rPr>
        <w:t xml:space="preserve">, </w:t>
      </w:r>
      <w:r w:rsidR="0066359C">
        <w:rPr>
          <w:rFonts w:ascii="Arial" w:hAnsi="Arial"/>
        </w:rPr>
        <w:t xml:space="preserve">I know y'all </w:t>
      </w:r>
      <w:r w:rsidR="008C23A8" w:rsidRPr="00AC773E">
        <w:rPr>
          <w:rFonts w:ascii="Arial" w:hAnsi="Arial"/>
        </w:rPr>
        <w:t xml:space="preserve">I </w:t>
      </w:r>
      <w:r w:rsidR="00802A3E" w:rsidRPr="00AC773E">
        <w:rPr>
          <w:rFonts w:ascii="Arial" w:hAnsi="Arial"/>
        </w:rPr>
        <w:t>said it</w:t>
      </w:r>
      <w:r w:rsidR="008C23A8" w:rsidRPr="00AC773E">
        <w:rPr>
          <w:rFonts w:ascii="Arial" w:hAnsi="Arial"/>
        </w:rPr>
        <w:t>, b</w:t>
      </w:r>
      <w:r w:rsidR="00802A3E" w:rsidRPr="00AC773E">
        <w:rPr>
          <w:rFonts w:ascii="Arial" w:hAnsi="Arial"/>
        </w:rPr>
        <w:t xml:space="preserve">ut how can this really be? </w:t>
      </w:r>
      <w:r w:rsidR="008C23A8" w:rsidRPr="00AC773E">
        <w:rPr>
          <w:rFonts w:ascii="Arial" w:hAnsi="Arial"/>
        </w:rPr>
        <w:t xml:space="preserve">I'm </w:t>
      </w:r>
      <w:r w:rsidR="00802A3E" w:rsidRPr="00AC773E">
        <w:rPr>
          <w:rFonts w:ascii="Arial" w:hAnsi="Arial"/>
        </w:rPr>
        <w:t>there</w:t>
      </w:r>
      <w:r w:rsidR="008C23A8" w:rsidRPr="00AC773E">
        <w:rPr>
          <w:rFonts w:ascii="Arial" w:hAnsi="Arial"/>
        </w:rPr>
        <w:t xml:space="preserve">, there </w:t>
      </w:r>
      <w:r w:rsidR="00802A3E" w:rsidRPr="00AC773E">
        <w:rPr>
          <w:rFonts w:ascii="Arial" w:hAnsi="Arial"/>
        </w:rPr>
        <w:t>might be three other black girls and there's like</w:t>
      </w:r>
      <w:r w:rsidR="00AD6CF5" w:rsidRPr="00AC773E">
        <w:rPr>
          <w:rFonts w:ascii="Arial" w:hAnsi="Arial"/>
        </w:rPr>
        <w:t xml:space="preserve"> </w:t>
      </w:r>
      <w:r w:rsidR="00802A3E" w:rsidRPr="00AC773E">
        <w:rPr>
          <w:rFonts w:ascii="Arial" w:hAnsi="Arial"/>
        </w:rPr>
        <w:t xml:space="preserve">hundreds of white people. </w:t>
      </w:r>
      <w:r w:rsidR="008C23A8" w:rsidRPr="00AC773E">
        <w:rPr>
          <w:rFonts w:ascii="Arial" w:hAnsi="Arial"/>
        </w:rPr>
        <w:t>L</w:t>
      </w:r>
      <w:r w:rsidR="00802A3E" w:rsidRPr="00AC773E">
        <w:rPr>
          <w:rFonts w:ascii="Arial" w:hAnsi="Arial"/>
        </w:rPr>
        <w:t>ooking stupid kind of going</w:t>
      </w:r>
      <w:r w:rsidR="008C23A8" w:rsidRPr="00AC773E">
        <w:rPr>
          <w:rFonts w:ascii="Arial" w:hAnsi="Arial"/>
        </w:rPr>
        <w:t xml:space="preserve">, "This stinks. This is not </w:t>
      </w:r>
      <w:r w:rsidR="00802A3E" w:rsidRPr="00AC773E">
        <w:rPr>
          <w:rFonts w:ascii="Arial" w:hAnsi="Arial"/>
        </w:rPr>
        <w:t>for me.</w:t>
      </w:r>
      <w:r w:rsidR="008C23A8" w:rsidRPr="00AC773E">
        <w:rPr>
          <w:rFonts w:ascii="Arial" w:hAnsi="Arial"/>
        </w:rPr>
        <w:t>"</w:t>
      </w:r>
      <w:r w:rsidR="00802A3E" w:rsidRPr="00AC773E">
        <w:rPr>
          <w:rFonts w:ascii="Arial" w:hAnsi="Arial"/>
        </w:rPr>
        <w:t xml:space="preserve"> And the cutest, most darling, beautiful girl, </w:t>
      </w:r>
      <w:r w:rsidR="008C23A8" w:rsidRPr="00AC773E">
        <w:rPr>
          <w:rFonts w:ascii="Arial" w:hAnsi="Arial"/>
        </w:rPr>
        <w:t xml:space="preserve">white </w:t>
      </w:r>
      <w:r w:rsidR="00802A3E" w:rsidRPr="00AC773E">
        <w:rPr>
          <w:rFonts w:ascii="Arial" w:hAnsi="Arial"/>
        </w:rPr>
        <w:t>girl</w:t>
      </w:r>
      <w:r w:rsidR="00C656E2">
        <w:rPr>
          <w:rFonts w:ascii="Arial" w:hAnsi="Arial"/>
        </w:rPr>
        <w:t>,</w:t>
      </w:r>
      <w:r w:rsidR="00802A3E" w:rsidRPr="00AC773E">
        <w:rPr>
          <w:rFonts w:ascii="Arial" w:hAnsi="Arial"/>
        </w:rPr>
        <w:t xml:space="preserve"> comes up to me and ask</w:t>
      </w:r>
      <w:r w:rsidR="008C23A8" w:rsidRPr="00AC773E">
        <w:rPr>
          <w:rFonts w:ascii="Arial" w:hAnsi="Arial"/>
        </w:rPr>
        <w:t xml:space="preserve"> </w:t>
      </w:r>
      <w:r w:rsidR="00802A3E" w:rsidRPr="00AC773E">
        <w:rPr>
          <w:rFonts w:ascii="Arial" w:hAnsi="Arial"/>
        </w:rPr>
        <w:t xml:space="preserve">me if I want dance. I thought, </w:t>
      </w:r>
      <w:r w:rsidR="008C23A8" w:rsidRPr="00AC773E">
        <w:rPr>
          <w:rFonts w:ascii="Arial" w:hAnsi="Arial"/>
        </w:rPr>
        <w:t>"W</w:t>
      </w:r>
      <w:r w:rsidR="00802A3E" w:rsidRPr="00AC773E">
        <w:rPr>
          <w:rFonts w:ascii="Arial" w:hAnsi="Arial"/>
        </w:rPr>
        <w:t>ell, it's kind of dark. And if I ben</w:t>
      </w:r>
      <w:r w:rsidR="008C23A8" w:rsidRPr="00AC773E">
        <w:rPr>
          <w:rFonts w:ascii="Arial" w:hAnsi="Arial"/>
        </w:rPr>
        <w:t>d</w:t>
      </w:r>
      <w:r w:rsidR="00802A3E" w:rsidRPr="00AC773E">
        <w:rPr>
          <w:rFonts w:ascii="Arial" w:hAnsi="Arial"/>
        </w:rPr>
        <w:t xml:space="preserve"> down a little bit, and we get right in the middle of a group, maybe I can pull this off,</w:t>
      </w:r>
      <w:r w:rsidR="00C656E2">
        <w:rPr>
          <w:rFonts w:ascii="Arial" w:hAnsi="Arial"/>
        </w:rPr>
        <w:t>"</w:t>
      </w:r>
      <w:r w:rsidR="00802A3E" w:rsidRPr="00AC773E">
        <w:rPr>
          <w:rFonts w:ascii="Arial" w:hAnsi="Arial"/>
        </w:rPr>
        <w:t xml:space="preserve"> which I tr</w:t>
      </w:r>
      <w:r w:rsidR="00EF794A" w:rsidRPr="00AC773E">
        <w:rPr>
          <w:rFonts w:ascii="Arial" w:hAnsi="Arial"/>
        </w:rPr>
        <w:t>ied</w:t>
      </w:r>
      <w:r w:rsidR="00802A3E" w:rsidRPr="00AC773E">
        <w:rPr>
          <w:rFonts w:ascii="Arial" w:hAnsi="Arial"/>
        </w:rPr>
        <w:t xml:space="preserve">. And no, I do not pull this off. </w:t>
      </w:r>
      <w:r w:rsidR="00EF794A" w:rsidRPr="00AC773E">
        <w:rPr>
          <w:rFonts w:ascii="Arial" w:hAnsi="Arial"/>
        </w:rPr>
        <w:t xml:space="preserve">[chuckles] </w:t>
      </w:r>
      <w:r w:rsidR="00802A3E" w:rsidRPr="00AC773E">
        <w:rPr>
          <w:rFonts w:ascii="Arial" w:hAnsi="Arial"/>
        </w:rPr>
        <w:t xml:space="preserve">It takes </w:t>
      </w:r>
      <w:r w:rsidR="00EF794A" w:rsidRPr="00AC773E">
        <w:rPr>
          <w:rFonts w:ascii="Arial" w:hAnsi="Arial"/>
        </w:rPr>
        <w:t xml:space="preserve">all </w:t>
      </w:r>
      <w:r w:rsidR="00802A3E" w:rsidRPr="00AC773E">
        <w:rPr>
          <w:rFonts w:ascii="Arial" w:hAnsi="Arial"/>
        </w:rPr>
        <w:t xml:space="preserve">about 15 seconds </w:t>
      </w:r>
      <w:r w:rsidR="00EF794A" w:rsidRPr="00AC773E">
        <w:rPr>
          <w:rFonts w:ascii="Arial" w:hAnsi="Arial"/>
        </w:rPr>
        <w:t xml:space="preserve">before </w:t>
      </w:r>
      <w:r w:rsidR="00802A3E" w:rsidRPr="00AC773E">
        <w:rPr>
          <w:rFonts w:ascii="Arial" w:hAnsi="Arial"/>
        </w:rPr>
        <w:t>I get a tap on the shoulder</w:t>
      </w:r>
      <w:r w:rsidR="0062798B">
        <w:rPr>
          <w:rFonts w:ascii="Arial" w:hAnsi="Arial"/>
        </w:rPr>
        <w:t xml:space="preserve"> a</w:t>
      </w:r>
      <w:r w:rsidR="00802A3E" w:rsidRPr="00AC773E">
        <w:rPr>
          <w:rFonts w:ascii="Arial" w:hAnsi="Arial"/>
        </w:rPr>
        <w:t>nd I get called</w:t>
      </w:r>
      <w:r w:rsidR="00EF794A" w:rsidRPr="00AC773E">
        <w:rPr>
          <w:rFonts w:ascii="Arial" w:hAnsi="Arial"/>
        </w:rPr>
        <w:t xml:space="preserve"> to </w:t>
      </w:r>
      <w:r w:rsidR="00802A3E" w:rsidRPr="00AC773E">
        <w:rPr>
          <w:rFonts w:ascii="Arial" w:hAnsi="Arial"/>
        </w:rPr>
        <w:t>the back room</w:t>
      </w:r>
      <w:r w:rsidR="0062798B">
        <w:rPr>
          <w:rFonts w:ascii="Arial" w:hAnsi="Arial"/>
        </w:rPr>
        <w:t>,</w:t>
      </w:r>
      <w:r w:rsidR="00802A3E" w:rsidRPr="00AC773E">
        <w:rPr>
          <w:rFonts w:ascii="Arial" w:hAnsi="Arial"/>
        </w:rPr>
        <w:t xml:space="preserve"> the office and get the scolding of how </w:t>
      </w:r>
      <w:r w:rsidR="00EF794A" w:rsidRPr="00AC773E">
        <w:rPr>
          <w:rFonts w:ascii="Arial" w:hAnsi="Arial"/>
        </w:rPr>
        <w:t xml:space="preserve">damn-- </w:t>
      </w:r>
      <w:r w:rsidR="00802A3E" w:rsidRPr="00AC773E">
        <w:rPr>
          <w:rFonts w:ascii="Arial" w:hAnsi="Arial"/>
        </w:rPr>
        <w:t xml:space="preserve">I'm out there </w:t>
      </w:r>
      <w:r w:rsidR="00EF794A" w:rsidRPr="00AC773E">
        <w:rPr>
          <w:rFonts w:ascii="Arial" w:hAnsi="Arial"/>
        </w:rPr>
        <w:t>de</w:t>
      </w:r>
      <w:r w:rsidR="00802A3E" w:rsidRPr="00AC773E">
        <w:rPr>
          <w:rFonts w:ascii="Arial" w:hAnsi="Arial"/>
        </w:rPr>
        <w:t xml:space="preserve">filing </w:t>
      </w:r>
      <w:r w:rsidR="00EF794A" w:rsidRPr="00AC773E">
        <w:rPr>
          <w:rFonts w:ascii="Arial" w:hAnsi="Arial"/>
        </w:rPr>
        <w:t>th</w:t>
      </w:r>
      <w:r w:rsidR="00802A3E" w:rsidRPr="00AC773E">
        <w:rPr>
          <w:rFonts w:ascii="Arial" w:hAnsi="Arial"/>
        </w:rPr>
        <w:t xml:space="preserve">is white girl and I should know better and </w:t>
      </w:r>
      <w:r w:rsidR="005E53D6">
        <w:rPr>
          <w:rFonts w:ascii="Arial" w:hAnsi="Arial"/>
        </w:rPr>
        <w:t xml:space="preserve">it's </w:t>
      </w:r>
      <w:r w:rsidR="00802A3E" w:rsidRPr="00AC773E">
        <w:rPr>
          <w:rFonts w:ascii="Arial" w:hAnsi="Arial"/>
        </w:rPr>
        <w:t>wrong. And then</w:t>
      </w:r>
      <w:r w:rsidR="005E53D6">
        <w:rPr>
          <w:rFonts w:ascii="Arial" w:hAnsi="Arial"/>
        </w:rPr>
        <w:t xml:space="preserve">, they called my </w:t>
      </w:r>
      <w:r w:rsidR="00802A3E" w:rsidRPr="00AC773E">
        <w:rPr>
          <w:rFonts w:ascii="Arial" w:hAnsi="Arial"/>
        </w:rPr>
        <w:t>parents</w:t>
      </w:r>
      <w:r w:rsidR="00EF794A" w:rsidRPr="00AC773E">
        <w:rPr>
          <w:rFonts w:ascii="Arial" w:hAnsi="Arial"/>
        </w:rPr>
        <w:t xml:space="preserve">, </w:t>
      </w:r>
      <w:r w:rsidR="00802A3E" w:rsidRPr="00AC773E">
        <w:rPr>
          <w:rFonts w:ascii="Arial" w:hAnsi="Arial"/>
        </w:rPr>
        <w:t xml:space="preserve">all kinds of stuff. </w:t>
      </w:r>
      <w:r w:rsidR="00EF794A" w:rsidRPr="00AC773E">
        <w:rPr>
          <w:rFonts w:ascii="Arial" w:hAnsi="Arial"/>
        </w:rPr>
        <w:t>"</w:t>
      </w:r>
      <w:r w:rsidR="00802A3E" w:rsidRPr="00AC773E">
        <w:rPr>
          <w:rFonts w:ascii="Arial" w:hAnsi="Arial"/>
        </w:rPr>
        <w:t xml:space="preserve">Oh, I'm sorry. </w:t>
      </w:r>
      <w:r w:rsidR="00EF794A" w:rsidRPr="00AC773E">
        <w:rPr>
          <w:rFonts w:ascii="Arial" w:hAnsi="Arial"/>
        </w:rPr>
        <w:t>I</w:t>
      </w:r>
      <w:r w:rsidR="00802A3E" w:rsidRPr="00AC773E">
        <w:rPr>
          <w:rFonts w:ascii="Arial" w:hAnsi="Arial"/>
        </w:rPr>
        <w:t>t was dark. I didn't know exactly who was who and what was what.</w:t>
      </w:r>
      <w:r w:rsidR="00EF794A" w:rsidRPr="00AC773E">
        <w:rPr>
          <w:rFonts w:ascii="Arial" w:hAnsi="Arial"/>
        </w:rPr>
        <w:t xml:space="preserve">" [laughs] </w:t>
      </w:r>
    </w:p>
    <w:p w14:paraId="6F9B8284" w14:textId="77777777" w:rsidR="00337F17" w:rsidRPr="00AC773E" w:rsidRDefault="00337F17">
      <w:pPr>
        <w:spacing w:after="0"/>
        <w:rPr>
          <w:rFonts w:ascii="Arial" w:hAnsi="Arial"/>
        </w:rPr>
      </w:pPr>
    </w:p>
    <w:p w14:paraId="3BEAFABD" w14:textId="47EC3BB4" w:rsidR="00337F17" w:rsidRPr="00AC773E" w:rsidRDefault="00861C8B">
      <w:pPr>
        <w:spacing w:after="0"/>
        <w:rPr>
          <w:rFonts w:ascii="Arial" w:hAnsi="Arial"/>
        </w:rPr>
      </w:pPr>
      <w:r w:rsidRPr="00861C8B">
        <w:rPr>
          <w:rFonts w:ascii="Arial" w:hAnsi="Arial"/>
          <w:b/>
          <w:bCs/>
        </w:rPr>
        <w:t>Nick:</w:t>
      </w:r>
      <w:r w:rsidR="00EF794A" w:rsidRPr="00AC773E">
        <w:rPr>
          <w:rFonts w:ascii="Arial" w:hAnsi="Arial"/>
        </w:rPr>
        <w:t xml:space="preserve"> </w:t>
      </w:r>
      <w:r w:rsidR="00802A3E" w:rsidRPr="00AC773E">
        <w:rPr>
          <w:rFonts w:ascii="Arial" w:hAnsi="Arial"/>
        </w:rPr>
        <w:t>Did you ever keep your personal history a secret as an adult? Or</w:t>
      </w:r>
      <w:r w:rsidR="00EF794A" w:rsidRPr="00AC773E">
        <w:rPr>
          <w:rFonts w:ascii="Arial" w:hAnsi="Arial"/>
        </w:rPr>
        <w:t xml:space="preserve">, </w:t>
      </w:r>
      <w:r w:rsidR="00802A3E" w:rsidRPr="00AC773E">
        <w:rPr>
          <w:rFonts w:ascii="Arial" w:hAnsi="Arial"/>
        </w:rPr>
        <w:t>were you always upfront about it?</w:t>
      </w:r>
    </w:p>
    <w:p w14:paraId="40A1F702" w14:textId="77777777" w:rsidR="00337F17" w:rsidRPr="00AC773E" w:rsidRDefault="00337F17">
      <w:pPr>
        <w:spacing w:after="0"/>
        <w:rPr>
          <w:rFonts w:ascii="Arial" w:hAnsi="Arial"/>
        </w:rPr>
      </w:pPr>
    </w:p>
    <w:p w14:paraId="208DD31B" w14:textId="5F443827" w:rsidR="00337F17" w:rsidRPr="00AC773E" w:rsidRDefault="00BF49DC">
      <w:pPr>
        <w:spacing w:after="0"/>
        <w:rPr>
          <w:rFonts w:ascii="Arial" w:hAnsi="Arial"/>
        </w:rPr>
      </w:pPr>
      <w:r w:rsidRPr="00BF49DC">
        <w:rPr>
          <w:rFonts w:ascii="Arial" w:hAnsi="Arial"/>
          <w:b/>
          <w:bCs/>
        </w:rPr>
        <w:t>Glynn:</w:t>
      </w:r>
      <w:r w:rsidR="00EF794A" w:rsidRPr="00AC773E">
        <w:rPr>
          <w:rFonts w:ascii="Arial" w:hAnsi="Arial"/>
        </w:rPr>
        <w:t xml:space="preserve"> </w:t>
      </w:r>
      <w:r w:rsidR="00802A3E" w:rsidRPr="00AC773E">
        <w:rPr>
          <w:rFonts w:ascii="Arial" w:hAnsi="Arial"/>
        </w:rPr>
        <w:t>No, this is the thing</w:t>
      </w:r>
      <w:r w:rsidR="00EF794A" w:rsidRPr="00AC773E">
        <w:rPr>
          <w:rFonts w:ascii="Arial" w:hAnsi="Arial"/>
        </w:rPr>
        <w:t xml:space="preserve">, </w:t>
      </w:r>
      <w:r w:rsidR="00802A3E" w:rsidRPr="00AC773E">
        <w:rPr>
          <w:rFonts w:ascii="Arial" w:hAnsi="Arial"/>
        </w:rPr>
        <w:t>I was an outsider within that group</w:t>
      </w:r>
      <w:r w:rsidR="00EF794A" w:rsidRPr="00AC773E">
        <w:rPr>
          <w:rFonts w:ascii="Arial" w:hAnsi="Arial"/>
        </w:rPr>
        <w:t xml:space="preserve">, </w:t>
      </w:r>
      <w:r w:rsidR="00802A3E" w:rsidRPr="00AC773E">
        <w:rPr>
          <w:rFonts w:ascii="Arial" w:hAnsi="Arial"/>
        </w:rPr>
        <w:t xml:space="preserve">that I grew up in, but I was very much in the group. But as a black kid, </w:t>
      </w:r>
      <w:r w:rsidR="00E55B1E">
        <w:rPr>
          <w:rFonts w:ascii="Arial" w:hAnsi="Arial"/>
        </w:rPr>
        <w:t xml:space="preserve">you're kind of on the </w:t>
      </w:r>
      <w:r w:rsidR="00802A3E" w:rsidRPr="00AC773E">
        <w:rPr>
          <w:rFonts w:ascii="Arial" w:hAnsi="Arial"/>
        </w:rPr>
        <w:t>edges of it. And then</w:t>
      </w:r>
      <w:r w:rsidR="00730966">
        <w:rPr>
          <w:rFonts w:ascii="Arial" w:hAnsi="Arial"/>
        </w:rPr>
        <w:t>,</w:t>
      </w:r>
      <w:r w:rsidR="00802A3E" w:rsidRPr="00AC773E">
        <w:rPr>
          <w:rFonts w:ascii="Arial" w:hAnsi="Arial"/>
        </w:rPr>
        <w:t xml:space="preserve"> </w:t>
      </w:r>
      <w:r w:rsidR="00730966">
        <w:rPr>
          <w:rFonts w:ascii="Arial" w:hAnsi="Arial"/>
        </w:rPr>
        <w:t xml:space="preserve">when </w:t>
      </w:r>
      <w:r w:rsidR="00EF794A" w:rsidRPr="00AC773E">
        <w:rPr>
          <w:rFonts w:ascii="Arial" w:hAnsi="Arial"/>
        </w:rPr>
        <w:t xml:space="preserve">I </w:t>
      </w:r>
      <w:r w:rsidR="00802A3E" w:rsidRPr="00AC773E">
        <w:rPr>
          <w:rFonts w:ascii="Arial" w:hAnsi="Arial"/>
        </w:rPr>
        <w:t>realized</w:t>
      </w:r>
      <w:r w:rsidR="00730966">
        <w:rPr>
          <w:rFonts w:ascii="Arial" w:hAnsi="Arial"/>
        </w:rPr>
        <w:t xml:space="preserve"> </w:t>
      </w:r>
      <w:r w:rsidR="00802A3E" w:rsidRPr="00AC773E">
        <w:rPr>
          <w:rFonts w:ascii="Arial" w:hAnsi="Arial"/>
        </w:rPr>
        <w:t>I was leaving, I had to go away</w:t>
      </w:r>
      <w:r w:rsidR="00EF794A" w:rsidRPr="00AC773E">
        <w:rPr>
          <w:rFonts w:ascii="Arial" w:hAnsi="Arial"/>
        </w:rPr>
        <w:t>, a</w:t>
      </w:r>
      <w:r w:rsidR="00802A3E" w:rsidRPr="00AC773E">
        <w:rPr>
          <w:rFonts w:ascii="Arial" w:hAnsi="Arial"/>
        </w:rPr>
        <w:t xml:space="preserve">nd I wanted to build a life outside of </w:t>
      </w:r>
      <w:r w:rsidR="009A68F2" w:rsidRPr="00AC773E">
        <w:rPr>
          <w:rFonts w:ascii="Arial" w:hAnsi="Arial"/>
        </w:rPr>
        <w:t xml:space="preserve">it. </w:t>
      </w:r>
      <w:r w:rsidR="00DE07BF" w:rsidRPr="00AC773E">
        <w:rPr>
          <w:rFonts w:ascii="Arial" w:hAnsi="Arial"/>
        </w:rPr>
        <w:t>I</w:t>
      </w:r>
      <w:r w:rsidR="001A7150">
        <w:rPr>
          <w:rFonts w:ascii="Arial" w:hAnsi="Arial"/>
        </w:rPr>
        <w:t xml:space="preserve"> was </w:t>
      </w:r>
      <w:r w:rsidR="00DE07BF" w:rsidRPr="00AC773E">
        <w:rPr>
          <w:rFonts w:ascii="Arial" w:hAnsi="Arial"/>
        </w:rPr>
        <w:t>going</w:t>
      </w:r>
      <w:r w:rsidR="00802A3E" w:rsidRPr="00AC773E">
        <w:rPr>
          <w:rFonts w:ascii="Arial" w:hAnsi="Arial"/>
        </w:rPr>
        <w:t xml:space="preserve"> to </w:t>
      </w:r>
      <w:r w:rsidR="009A68F2" w:rsidRPr="00AC773E">
        <w:rPr>
          <w:rFonts w:ascii="Arial" w:hAnsi="Arial"/>
        </w:rPr>
        <w:t xml:space="preserve">go to </w:t>
      </w:r>
      <w:r w:rsidR="00802A3E" w:rsidRPr="00AC773E">
        <w:rPr>
          <w:rFonts w:ascii="Arial" w:hAnsi="Arial"/>
        </w:rPr>
        <w:t xml:space="preserve">college. </w:t>
      </w:r>
      <w:r w:rsidR="00927DA9">
        <w:rPr>
          <w:rFonts w:ascii="Arial" w:hAnsi="Arial"/>
        </w:rPr>
        <w:t>I go a</w:t>
      </w:r>
      <w:r w:rsidR="00802A3E" w:rsidRPr="00AC773E">
        <w:rPr>
          <w:rFonts w:ascii="Arial" w:hAnsi="Arial"/>
        </w:rPr>
        <w:t>nd I'm an alien on top of an alien. I had to fake normal</w:t>
      </w:r>
      <w:r w:rsidR="00DE07BF" w:rsidRPr="00AC773E">
        <w:rPr>
          <w:rFonts w:ascii="Arial" w:hAnsi="Arial"/>
        </w:rPr>
        <w:t>c</w:t>
      </w:r>
      <w:r w:rsidR="00802A3E" w:rsidRPr="00AC773E">
        <w:rPr>
          <w:rFonts w:ascii="Arial" w:hAnsi="Arial"/>
        </w:rPr>
        <w:t>y. I had never been to a birthday party. Birthday parties were not allowed. You couldn't celebrate your own birthday. And I didn't know what to do</w:t>
      </w:r>
      <w:r w:rsidR="00DE07BF" w:rsidRPr="00AC773E">
        <w:rPr>
          <w:rFonts w:ascii="Arial" w:hAnsi="Arial"/>
        </w:rPr>
        <w:t xml:space="preserve"> w</w:t>
      </w:r>
      <w:r w:rsidR="00802A3E" w:rsidRPr="00AC773E">
        <w:rPr>
          <w:rFonts w:ascii="Arial" w:hAnsi="Arial"/>
        </w:rPr>
        <w:t>hen all of a sudden</w:t>
      </w:r>
      <w:r w:rsidR="00240D26">
        <w:rPr>
          <w:rFonts w:ascii="Arial" w:hAnsi="Arial"/>
        </w:rPr>
        <w:t>,</w:t>
      </w:r>
      <w:r w:rsidR="00802A3E" w:rsidRPr="00AC773E">
        <w:rPr>
          <w:rFonts w:ascii="Arial" w:hAnsi="Arial"/>
        </w:rPr>
        <w:t xml:space="preserve"> people threw me a surprise party. I was petrified, confused</w:t>
      </w:r>
      <w:r w:rsidR="00240D26">
        <w:rPr>
          <w:rFonts w:ascii="Arial" w:hAnsi="Arial"/>
        </w:rPr>
        <w:t>, "W</w:t>
      </w:r>
      <w:r w:rsidR="00802A3E" w:rsidRPr="00AC773E">
        <w:rPr>
          <w:rFonts w:ascii="Arial" w:hAnsi="Arial"/>
        </w:rPr>
        <w:t>hat is happening</w:t>
      </w:r>
      <w:r w:rsidR="00240D26">
        <w:rPr>
          <w:rFonts w:ascii="Arial" w:hAnsi="Arial"/>
        </w:rPr>
        <w:t>?"</w:t>
      </w:r>
      <w:r w:rsidR="00802A3E" w:rsidRPr="00AC773E">
        <w:rPr>
          <w:rFonts w:ascii="Arial" w:hAnsi="Arial"/>
        </w:rPr>
        <w:t xml:space="preserve"> All the things that people take </w:t>
      </w:r>
      <w:r w:rsidR="00DE07BF" w:rsidRPr="00AC773E">
        <w:rPr>
          <w:rFonts w:ascii="Arial" w:hAnsi="Arial"/>
        </w:rPr>
        <w:t xml:space="preserve">it </w:t>
      </w:r>
      <w:r w:rsidR="00802A3E" w:rsidRPr="00AC773E">
        <w:rPr>
          <w:rFonts w:ascii="Arial" w:hAnsi="Arial"/>
        </w:rPr>
        <w:t>for granted in the United States. The prom, the</w:t>
      </w:r>
      <w:r w:rsidR="00DE07BF" w:rsidRPr="00AC773E">
        <w:rPr>
          <w:rFonts w:ascii="Arial" w:hAnsi="Arial"/>
        </w:rPr>
        <w:t xml:space="preserve"> h</w:t>
      </w:r>
      <w:r w:rsidR="00802A3E" w:rsidRPr="00AC773E">
        <w:rPr>
          <w:rFonts w:ascii="Arial" w:hAnsi="Arial"/>
        </w:rPr>
        <w:t>omecoming, all that stuff</w:t>
      </w:r>
      <w:r w:rsidR="00A36A6B">
        <w:rPr>
          <w:rFonts w:ascii="Arial" w:hAnsi="Arial"/>
        </w:rPr>
        <w:t>,</w:t>
      </w:r>
      <w:r w:rsidR="00802A3E" w:rsidRPr="00AC773E">
        <w:rPr>
          <w:rFonts w:ascii="Arial" w:hAnsi="Arial"/>
        </w:rPr>
        <w:t xml:space="preserve"> I didn't have any history of that. I didn't know any of that stuff. I didn't have a high school experience that paralleled anyone because everything that we did, I had to be a</w:t>
      </w:r>
      <w:r w:rsidR="00A36A6B">
        <w:rPr>
          <w:rFonts w:ascii="Arial" w:hAnsi="Arial"/>
        </w:rPr>
        <w:t>t</w:t>
      </w:r>
      <w:r w:rsidR="00802A3E" w:rsidRPr="00AC773E">
        <w:rPr>
          <w:rFonts w:ascii="Arial" w:hAnsi="Arial"/>
        </w:rPr>
        <w:t xml:space="preserve"> church. I never went to a football game. I never asked a girl to dance. I never did any of that stuff</w:t>
      </w:r>
      <w:r w:rsidR="00A36A6B">
        <w:rPr>
          <w:rFonts w:ascii="Arial" w:hAnsi="Arial"/>
        </w:rPr>
        <w:t>, a</w:t>
      </w:r>
      <w:r w:rsidR="00802A3E" w:rsidRPr="00AC773E">
        <w:rPr>
          <w:rFonts w:ascii="Arial" w:hAnsi="Arial"/>
        </w:rPr>
        <w:t>nd I had to pretend I was like everybody else. I wanted all that to be the biggest secret ever. I do not lead with</w:t>
      </w:r>
      <w:r w:rsidR="00DE07BF" w:rsidRPr="00AC773E">
        <w:rPr>
          <w:rFonts w:ascii="Arial" w:hAnsi="Arial"/>
        </w:rPr>
        <w:t>, "H</w:t>
      </w:r>
      <w:r w:rsidR="00802A3E" w:rsidRPr="00AC773E">
        <w:rPr>
          <w:rFonts w:ascii="Arial" w:hAnsi="Arial"/>
        </w:rPr>
        <w:t>ow're you doing</w:t>
      </w:r>
      <w:r w:rsidR="00660DAF">
        <w:rPr>
          <w:rFonts w:ascii="Arial" w:hAnsi="Arial"/>
        </w:rPr>
        <w:t>,</w:t>
      </w:r>
      <w:r w:rsidR="00802A3E" w:rsidRPr="00AC773E">
        <w:rPr>
          <w:rFonts w:ascii="Arial" w:hAnsi="Arial"/>
        </w:rPr>
        <w:t xml:space="preserve"> darlin</w:t>
      </w:r>
      <w:r w:rsidR="00660DAF">
        <w:rPr>
          <w:rFonts w:ascii="Arial" w:hAnsi="Arial"/>
        </w:rPr>
        <w:t>'</w:t>
      </w:r>
      <w:r w:rsidR="00802A3E" w:rsidRPr="00AC773E">
        <w:rPr>
          <w:rFonts w:ascii="Arial" w:hAnsi="Arial"/>
        </w:rPr>
        <w:t>? I grew up in a cult</w:t>
      </w:r>
      <w:r w:rsidR="00DE07BF" w:rsidRPr="00AC773E">
        <w:rPr>
          <w:rFonts w:ascii="Arial" w:hAnsi="Arial"/>
        </w:rPr>
        <w:t xml:space="preserve">, </w:t>
      </w:r>
      <w:r w:rsidR="00802A3E" w:rsidRPr="00AC773E">
        <w:rPr>
          <w:rFonts w:ascii="Arial" w:hAnsi="Arial"/>
        </w:rPr>
        <w:t>so I'm not sure how the step goes or what this dance is</w:t>
      </w:r>
      <w:r w:rsidR="00660DAF">
        <w:rPr>
          <w:rFonts w:ascii="Arial" w:hAnsi="Arial"/>
        </w:rPr>
        <w:t>,"</w:t>
      </w:r>
      <w:r w:rsidR="00802A3E" w:rsidRPr="00AC773E">
        <w:rPr>
          <w:rFonts w:ascii="Arial" w:hAnsi="Arial"/>
        </w:rPr>
        <w:t xml:space="preserve"> or what to say. It was almost like I was a middle schooler trying to pretend like he's a high school senior</w:t>
      </w:r>
      <w:r w:rsidR="00DE07BF" w:rsidRPr="00AC773E">
        <w:rPr>
          <w:rFonts w:ascii="Arial" w:hAnsi="Arial"/>
        </w:rPr>
        <w:t>.</w:t>
      </w:r>
    </w:p>
    <w:p w14:paraId="7BE8824E" w14:textId="77777777" w:rsidR="00337F17" w:rsidRPr="00AC773E" w:rsidRDefault="00337F17">
      <w:pPr>
        <w:spacing w:after="0"/>
        <w:rPr>
          <w:rFonts w:ascii="Arial" w:hAnsi="Arial"/>
        </w:rPr>
      </w:pPr>
    </w:p>
    <w:p w14:paraId="21DBDFD3" w14:textId="48CB8D61" w:rsidR="00337F17" w:rsidRPr="00AC773E" w:rsidRDefault="00861C8B">
      <w:pPr>
        <w:spacing w:after="0"/>
        <w:rPr>
          <w:rFonts w:ascii="Arial" w:hAnsi="Arial"/>
        </w:rPr>
      </w:pPr>
      <w:r w:rsidRPr="00861C8B">
        <w:rPr>
          <w:rFonts w:ascii="Arial" w:hAnsi="Arial"/>
          <w:b/>
          <w:bCs/>
        </w:rPr>
        <w:t>Nick:</w:t>
      </w:r>
      <w:r w:rsidR="00DE07BF" w:rsidRPr="00AC773E">
        <w:rPr>
          <w:rFonts w:ascii="Arial" w:hAnsi="Arial"/>
        </w:rPr>
        <w:t xml:space="preserve"> </w:t>
      </w:r>
      <w:r w:rsidR="00802A3E" w:rsidRPr="00AC773E">
        <w:rPr>
          <w:rFonts w:ascii="Arial" w:hAnsi="Arial"/>
        </w:rPr>
        <w:t xml:space="preserve">Do you think there's any other secret that's had a bigger impact on your life? </w:t>
      </w:r>
    </w:p>
    <w:p w14:paraId="0B26744D" w14:textId="77777777" w:rsidR="00337F17" w:rsidRPr="00AC773E" w:rsidRDefault="00337F17">
      <w:pPr>
        <w:spacing w:after="0"/>
        <w:rPr>
          <w:rFonts w:ascii="Arial" w:hAnsi="Arial"/>
        </w:rPr>
      </w:pPr>
    </w:p>
    <w:p w14:paraId="1A993895" w14:textId="710741FF" w:rsidR="006E525A" w:rsidRPr="00AC773E" w:rsidRDefault="00BF49DC">
      <w:pPr>
        <w:spacing w:after="0"/>
        <w:rPr>
          <w:rFonts w:ascii="Arial" w:hAnsi="Arial"/>
        </w:rPr>
      </w:pPr>
      <w:r w:rsidRPr="00BF49DC">
        <w:rPr>
          <w:rFonts w:ascii="Arial" w:hAnsi="Arial"/>
          <w:b/>
          <w:bCs/>
        </w:rPr>
        <w:t>Glynn:</w:t>
      </w:r>
      <w:r w:rsidR="00DE07BF" w:rsidRPr="00AC773E">
        <w:rPr>
          <w:rFonts w:ascii="Arial" w:hAnsi="Arial"/>
        </w:rPr>
        <w:t xml:space="preserve"> Y</w:t>
      </w:r>
      <w:r w:rsidR="00802A3E" w:rsidRPr="00AC773E">
        <w:rPr>
          <w:rFonts w:ascii="Arial" w:hAnsi="Arial"/>
        </w:rPr>
        <w:t>eah</w:t>
      </w:r>
      <w:r w:rsidR="00DE07BF" w:rsidRPr="00AC773E">
        <w:rPr>
          <w:rFonts w:ascii="Arial" w:hAnsi="Arial"/>
        </w:rPr>
        <w:t xml:space="preserve">. </w:t>
      </w:r>
    </w:p>
    <w:p w14:paraId="74023E2A" w14:textId="77777777" w:rsidR="006E525A" w:rsidRPr="00AC773E" w:rsidRDefault="006E525A">
      <w:pPr>
        <w:spacing w:after="0"/>
        <w:rPr>
          <w:rFonts w:ascii="Arial" w:hAnsi="Arial"/>
        </w:rPr>
      </w:pPr>
    </w:p>
    <w:p w14:paraId="019BCA81" w14:textId="77777777" w:rsidR="006E525A" w:rsidRPr="00AC773E" w:rsidRDefault="006E525A">
      <w:pPr>
        <w:spacing w:after="0"/>
        <w:rPr>
          <w:rFonts w:ascii="Arial" w:hAnsi="Arial"/>
        </w:rPr>
      </w:pPr>
      <w:r w:rsidRPr="00AC773E">
        <w:rPr>
          <w:rFonts w:ascii="Arial" w:hAnsi="Arial"/>
        </w:rPr>
        <w:t>[upbeat music]</w:t>
      </w:r>
    </w:p>
    <w:p w14:paraId="31AB9C72" w14:textId="77777777" w:rsidR="006E525A" w:rsidRPr="00AC773E" w:rsidRDefault="006E525A">
      <w:pPr>
        <w:spacing w:after="0"/>
        <w:rPr>
          <w:rFonts w:ascii="Arial" w:hAnsi="Arial"/>
        </w:rPr>
      </w:pPr>
    </w:p>
    <w:p w14:paraId="5AA54E21" w14:textId="6DFA876F" w:rsidR="006E525A" w:rsidRPr="00AC773E" w:rsidRDefault="00BF49DC">
      <w:pPr>
        <w:spacing w:after="0"/>
        <w:rPr>
          <w:rFonts w:ascii="Arial" w:hAnsi="Arial"/>
        </w:rPr>
      </w:pPr>
      <w:r w:rsidRPr="00BF49DC">
        <w:rPr>
          <w:rFonts w:ascii="Arial" w:hAnsi="Arial"/>
          <w:b/>
          <w:bCs/>
        </w:rPr>
        <w:t>Glynn:</w:t>
      </w:r>
      <w:r w:rsidR="006E525A" w:rsidRPr="00AC773E">
        <w:rPr>
          <w:rFonts w:ascii="Arial" w:hAnsi="Arial"/>
        </w:rPr>
        <w:t xml:space="preserve"> Oh, w</w:t>
      </w:r>
      <w:r w:rsidR="00802A3E" w:rsidRPr="00AC773E">
        <w:rPr>
          <w:rFonts w:ascii="Arial" w:hAnsi="Arial"/>
        </w:rPr>
        <w:t>e've just gotten started. Snap</w:t>
      </w:r>
      <w:r w:rsidR="006E525A" w:rsidRPr="00AC773E">
        <w:rPr>
          <w:rFonts w:ascii="Arial" w:hAnsi="Arial"/>
        </w:rPr>
        <w:t>'</w:t>
      </w:r>
      <w:r w:rsidR="00802A3E" w:rsidRPr="00AC773E">
        <w:rPr>
          <w:rFonts w:ascii="Arial" w:hAnsi="Arial"/>
        </w:rPr>
        <w:t xml:space="preserve">s </w:t>
      </w:r>
      <w:r w:rsidR="006E525A" w:rsidRPr="00AC773E">
        <w:rPr>
          <w:rFonts w:ascii="Arial" w:hAnsi="Arial"/>
        </w:rPr>
        <w:t>L</w:t>
      </w:r>
      <w:r w:rsidR="00802A3E" w:rsidRPr="00AC773E">
        <w:rPr>
          <w:rFonts w:ascii="Arial" w:hAnsi="Arial"/>
        </w:rPr>
        <w:t xml:space="preserve">ove and </w:t>
      </w:r>
      <w:r w:rsidR="006E525A" w:rsidRPr="00AC773E">
        <w:rPr>
          <w:rFonts w:ascii="Arial" w:hAnsi="Arial"/>
        </w:rPr>
        <w:t>R</w:t>
      </w:r>
      <w:r w:rsidR="00802A3E" w:rsidRPr="00AC773E">
        <w:rPr>
          <w:rFonts w:ascii="Arial" w:hAnsi="Arial"/>
        </w:rPr>
        <w:t>adio special</w:t>
      </w:r>
      <w:r w:rsidR="006E525A" w:rsidRPr="00AC773E">
        <w:rPr>
          <w:rFonts w:ascii="Arial" w:hAnsi="Arial"/>
        </w:rPr>
        <w:t>, T</w:t>
      </w:r>
      <w:r w:rsidR="00802A3E" w:rsidRPr="00AC773E">
        <w:rPr>
          <w:rFonts w:ascii="Arial" w:hAnsi="Arial"/>
        </w:rPr>
        <w:t xml:space="preserve">he </w:t>
      </w:r>
      <w:r w:rsidR="006E525A" w:rsidRPr="00AC773E">
        <w:rPr>
          <w:rFonts w:ascii="Arial" w:hAnsi="Arial"/>
        </w:rPr>
        <w:t>W</w:t>
      </w:r>
      <w:r w:rsidR="00802A3E" w:rsidRPr="00AC773E">
        <w:rPr>
          <w:rFonts w:ascii="Arial" w:hAnsi="Arial"/>
        </w:rPr>
        <w:t xml:space="preserve">orld </w:t>
      </w:r>
      <w:r w:rsidR="006E525A" w:rsidRPr="00AC773E">
        <w:rPr>
          <w:rFonts w:ascii="Arial" w:hAnsi="Arial"/>
        </w:rPr>
        <w:t>T</w:t>
      </w:r>
      <w:r w:rsidR="00802A3E" w:rsidRPr="00AC773E">
        <w:rPr>
          <w:rFonts w:ascii="Arial" w:hAnsi="Arial"/>
        </w:rPr>
        <w:t>omorrow</w:t>
      </w:r>
      <w:r w:rsidR="00E609CF">
        <w:rPr>
          <w:rFonts w:ascii="Arial" w:hAnsi="Arial"/>
        </w:rPr>
        <w:t>,</w:t>
      </w:r>
      <w:r w:rsidR="006E525A" w:rsidRPr="00AC773E">
        <w:rPr>
          <w:rFonts w:ascii="Arial" w:hAnsi="Arial"/>
        </w:rPr>
        <w:t xml:space="preserve"> </w:t>
      </w:r>
      <w:r w:rsidR="00802A3E" w:rsidRPr="00AC773E">
        <w:rPr>
          <w:rFonts w:ascii="Arial" w:hAnsi="Arial"/>
        </w:rPr>
        <w:t>continues in just a moment.</w:t>
      </w:r>
      <w:r w:rsidR="006E525A" w:rsidRPr="00AC773E">
        <w:rPr>
          <w:rFonts w:ascii="Arial" w:hAnsi="Arial"/>
        </w:rPr>
        <w:t xml:space="preserve"> </w:t>
      </w:r>
      <w:r w:rsidR="00802A3E" w:rsidRPr="00AC773E">
        <w:rPr>
          <w:rFonts w:ascii="Arial" w:hAnsi="Arial"/>
        </w:rPr>
        <w:t>Stay tuned</w:t>
      </w:r>
      <w:r w:rsidR="006E525A" w:rsidRPr="00AC773E">
        <w:rPr>
          <w:rFonts w:ascii="Arial" w:hAnsi="Arial"/>
        </w:rPr>
        <w:t xml:space="preserve">. </w:t>
      </w:r>
    </w:p>
    <w:p w14:paraId="015003B6" w14:textId="77777777" w:rsidR="006E525A" w:rsidRPr="00AC773E" w:rsidRDefault="006E525A">
      <w:pPr>
        <w:spacing w:after="0"/>
        <w:rPr>
          <w:rFonts w:ascii="Arial" w:hAnsi="Arial"/>
        </w:rPr>
      </w:pPr>
    </w:p>
    <w:p w14:paraId="0BBDBA98" w14:textId="77777777" w:rsidR="006E525A" w:rsidRPr="00AC773E" w:rsidRDefault="006E525A">
      <w:pPr>
        <w:spacing w:after="0"/>
        <w:rPr>
          <w:rFonts w:ascii="Arial" w:hAnsi="Arial"/>
        </w:rPr>
      </w:pPr>
      <w:r w:rsidRPr="00AC773E">
        <w:rPr>
          <w:rFonts w:ascii="Arial" w:hAnsi="Arial"/>
        </w:rPr>
        <w:t>[upbeat music]</w:t>
      </w:r>
    </w:p>
    <w:p w14:paraId="493F538E" w14:textId="77777777" w:rsidR="006E525A" w:rsidRPr="00AC773E" w:rsidRDefault="006E525A">
      <w:pPr>
        <w:spacing w:after="0"/>
        <w:rPr>
          <w:rFonts w:ascii="Arial" w:hAnsi="Arial"/>
        </w:rPr>
      </w:pPr>
    </w:p>
    <w:p w14:paraId="39F7B9A3" w14:textId="3353A537" w:rsidR="00337F17" w:rsidRPr="00AC773E" w:rsidRDefault="00BF49DC">
      <w:pPr>
        <w:spacing w:after="0"/>
        <w:rPr>
          <w:rFonts w:ascii="Arial" w:hAnsi="Arial"/>
        </w:rPr>
      </w:pPr>
      <w:r w:rsidRPr="00BF49DC">
        <w:rPr>
          <w:rFonts w:ascii="Arial" w:hAnsi="Arial"/>
          <w:b/>
          <w:bCs/>
        </w:rPr>
        <w:t>Glynn:</w:t>
      </w:r>
      <w:r w:rsidR="006E525A" w:rsidRPr="00AC773E">
        <w:rPr>
          <w:rFonts w:ascii="Arial" w:hAnsi="Arial"/>
        </w:rPr>
        <w:t xml:space="preserve"> </w:t>
      </w:r>
      <w:r w:rsidR="00802A3E" w:rsidRPr="00AC773E">
        <w:rPr>
          <w:rFonts w:ascii="Arial" w:hAnsi="Arial"/>
        </w:rPr>
        <w:t xml:space="preserve">Welcome back to </w:t>
      </w:r>
      <w:r w:rsidR="006E525A" w:rsidRPr="00AC773E">
        <w:rPr>
          <w:rFonts w:ascii="Arial" w:hAnsi="Arial"/>
        </w:rPr>
        <w:t>S</w:t>
      </w:r>
      <w:r w:rsidR="00802A3E" w:rsidRPr="00AC773E">
        <w:rPr>
          <w:rFonts w:ascii="Arial" w:hAnsi="Arial"/>
        </w:rPr>
        <w:t xml:space="preserve">nap </w:t>
      </w:r>
      <w:r w:rsidR="006E525A" w:rsidRPr="00AC773E">
        <w:rPr>
          <w:rFonts w:ascii="Arial" w:hAnsi="Arial"/>
        </w:rPr>
        <w:t>J</w:t>
      </w:r>
      <w:r w:rsidR="00802A3E" w:rsidRPr="00AC773E">
        <w:rPr>
          <w:rFonts w:ascii="Arial" w:hAnsi="Arial"/>
        </w:rPr>
        <w:t>udgment</w:t>
      </w:r>
      <w:r w:rsidR="006E525A" w:rsidRPr="00AC773E">
        <w:rPr>
          <w:rFonts w:ascii="Arial" w:hAnsi="Arial"/>
        </w:rPr>
        <w:t xml:space="preserve">, </w:t>
      </w:r>
      <w:r w:rsidR="00802A3E" w:rsidRPr="00AC773E">
        <w:rPr>
          <w:rFonts w:ascii="Arial" w:hAnsi="Arial"/>
        </w:rPr>
        <w:t xml:space="preserve">The </w:t>
      </w:r>
      <w:r w:rsidR="006E525A" w:rsidRPr="00AC773E">
        <w:rPr>
          <w:rFonts w:ascii="Arial" w:hAnsi="Arial"/>
        </w:rPr>
        <w:t>W</w:t>
      </w:r>
      <w:r w:rsidR="00802A3E" w:rsidRPr="00AC773E">
        <w:rPr>
          <w:rFonts w:ascii="Arial" w:hAnsi="Arial"/>
        </w:rPr>
        <w:t xml:space="preserve">orld </w:t>
      </w:r>
      <w:r w:rsidR="006E525A" w:rsidRPr="00AC773E">
        <w:rPr>
          <w:rFonts w:ascii="Arial" w:hAnsi="Arial"/>
        </w:rPr>
        <w:t>T</w:t>
      </w:r>
      <w:r w:rsidR="00802A3E" w:rsidRPr="00AC773E">
        <w:rPr>
          <w:rFonts w:ascii="Arial" w:hAnsi="Arial"/>
        </w:rPr>
        <w:t xml:space="preserve">omorrow episode. Yours </w:t>
      </w:r>
      <w:r w:rsidR="006E525A" w:rsidRPr="00AC773E">
        <w:rPr>
          <w:rFonts w:ascii="Arial" w:hAnsi="Arial"/>
        </w:rPr>
        <w:t>t</w:t>
      </w:r>
      <w:r w:rsidR="00802A3E" w:rsidRPr="00AC773E">
        <w:rPr>
          <w:rFonts w:ascii="Arial" w:hAnsi="Arial"/>
        </w:rPr>
        <w:t>ruly</w:t>
      </w:r>
      <w:r w:rsidR="006E3DBF" w:rsidRPr="00AC773E">
        <w:rPr>
          <w:rFonts w:ascii="Arial" w:hAnsi="Arial"/>
        </w:rPr>
        <w:t xml:space="preserve">, </w:t>
      </w:r>
      <w:r w:rsidR="00802A3E" w:rsidRPr="00AC773E">
        <w:rPr>
          <w:rFonts w:ascii="Arial" w:hAnsi="Arial"/>
        </w:rPr>
        <w:t>deep</w:t>
      </w:r>
      <w:r w:rsidR="006E3DBF" w:rsidRPr="00AC773E">
        <w:rPr>
          <w:rFonts w:ascii="Arial" w:hAnsi="Arial"/>
        </w:rPr>
        <w:t xml:space="preserve"> </w:t>
      </w:r>
      <w:r w:rsidR="00802A3E" w:rsidRPr="00AC773E">
        <w:rPr>
          <w:rFonts w:ascii="Arial" w:hAnsi="Arial"/>
        </w:rPr>
        <w:t xml:space="preserve">in conversation with Nick </w:t>
      </w:r>
      <w:r w:rsidR="006E3DBF" w:rsidRPr="00AC773E">
        <w:rPr>
          <w:rFonts w:ascii="Arial" w:hAnsi="Arial"/>
        </w:rPr>
        <w:t>van der Kolk</w:t>
      </w:r>
      <w:r w:rsidR="001C27F0">
        <w:rPr>
          <w:rFonts w:ascii="Arial" w:hAnsi="Arial"/>
        </w:rPr>
        <w:t xml:space="preserve"> </w:t>
      </w:r>
      <w:r w:rsidR="00802A3E" w:rsidRPr="00AC773E">
        <w:rPr>
          <w:rFonts w:ascii="Arial" w:hAnsi="Arial"/>
        </w:rPr>
        <w:t xml:space="preserve">from </w:t>
      </w:r>
      <w:r w:rsidR="001C27F0">
        <w:rPr>
          <w:rFonts w:ascii="Arial" w:hAnsi="Arial"/>
        </w:rPr>
        <w:t xml:space="preserve">the </w:t>
      </w:r>
      <w:r w:rsidR="00802A3E" w:rsidRPr="00AC773E">
        <w:rPr>
          <w:rFonts w:ascii="Arial" w:hAnsi="Arial"/>
        </w:rPr>
        <w:t>podcast</w:t>
      </w:r>
      <w:r w:rsidR="001C27F0">
        <w:rPr>
          <w:rFonts w:ascii="Arial" w:hAnsi="Arial"/>
        </w:rPr>
        <w:t>,</w:t>
      </w:r>
      <w:r w:rsidR="00802A3E" w:rsidRPr="00AC773E">
        <w:rPr>
          <w:rFonts w:ascii="Arial" w:hAnsi="Arial"/>
        </w:rPr>
        <w:t xml:space="preserve"> </w:t>
      </w:r>
      <w:r w:rsidR="006E3DBF" w:rsidRPr="00AC773E">
        <w:rPr>
          <w:rFonts w:ascii="Arial" w:hAnsi="Arial"/>
        </w:rPr>
        <w:t>L</w:t>
      </w:r>
      <w:r w:rsidR="00802A3E" w:rsidRPr="00AC773E">
        <w:rPr>
          <w:rFonts w:ascii="Arial" w:hAnsi="Arial"/>
        </w:rPr>
        <w:t xml:space="preserve">ove and </w:t>
      </w:r>
      <w:r w:rsidR="006E3DBF" w:rsidRPr="00AC773E">
        <w:rPr>
          <w:rFonts w:ascii="Arial" w:hAnsi="Arial"/>
        </w:rPr>
        <w:t>R</w:t>
      </w:r>
      <w:r w:rsidR="00802A3E" w:rsidRPr="00AC773E">
        <w:rPr>
          <w:rFonts w:ascii="Arial" w:hAnsi="Arial"/>
        </w:rPr>
        <w:t xml:space="preserve">adio. We're talking about </w:t>
      </w:r>
      <w:r w:rsidR="006E3DBF" w:rsidRPr="00AC773E">
        <w:rPr>
          <w:rFonts w:ascii="Arial" w:hAnsi="Arial"/>
        </w:rPr>
        <w:t xml:space="preserve">my time </w:t>
      </w:r>
      <w:r w:rsidR="00802A3E" w:rsidRPr="00AC773E">
        <w:rPr>
          <w:rFonts w:ascii="Arial" w:hAnsi="Arial"/>
        </w:rPr>
        <w:t xml:space="preserve">growing up </w:t>
      </w:r>
      <w:r w:rsidR="006E3DBF" w:rsidRPr="00AC773E">
        <w:rPr>
          <w:rFonts w:ascii="Arial" w:hAnsi="Arial"/>
        </w:rPr>
        <w:t>in T</w:t>
      </w:r>
      <w:r w:rsidR="00802A3E" w:rsidRPr="00AC773E">
        <w:rPr>
          <w:rFonts w:ascii="Arial" w:hAnsi="Arial"/>
        </w:rPr>
        <w:t xml:space="preserve">he Worldwide Church of God </w:t>
      </w:r>
      <w:r w:rsidR="006E3DBF" w:rsidRPr="00AC773E">
        <w:rPr>
          <w:rFonts w:ascii="Arial" w:hAnsi="Arial"/>
        </w:rPr>
        <w:t>cult. P</w:t>
      </w:r>
      <w:r w:rsidR="00802A3E" w:rsidRPr="00AC773E">
        <w:rPr>
          <w:rFonts w:ascii="Arial" w:hAnsi="Arial"/>
        </w:rPr>
        <w:t>lease note</w:t>
      </w:r>
      <w:r w:rsidR="006E3DBF" w:rsidRPr="00AC773E">
        <w:rPr>
          <w:rFonts w:ascii="Arial" w:hAnsi="Arial"/>
        </w:rPr>
        <w:t xml:space="preserve">, </w:t>
      </w:r>
      <w:r w:rsidR="00802A3E" w:rsidRPr="00AC773E">
        <w:rPr>
          <w:rFonts w:ascii="Arial" w:hAnsi="Arial"/>
        </w:rPr>
        <w:t>this piece does contain graphic elements</w:t>
      </w:r>
      <w:r w:rsidR="006E3DBF" w:rsidRPr="00AC773E">
        <w:rPr>
          <w:rFonts w:ascii="Arial" w:hAnsi="Arial"/>
        </w:rPr>
        <w:t xml:space="preserve">. Snap Judgment. </w:t>
      </w:r>
    </w:p>
    <w:p w14:paraId="6F9968B8" w14:textId="77777777" w:rsidR="00337F17" w:rsidRPr="00AC773E" w:rsidRDefault="00337F17">
      <w:pPr>
        <w:spacing w:after="0"/>
        <w:rPr>
          <w:rFonts w:ascii="Arial" w:hAnsi="Arial"/>
        </w:rPr>
      </w:pPr>
    </w:p>
    <w:p w14:paraId="6694BAED" w14:textId="77777777" w:rsidR="006E3DBF" w:rsidRPr="00AC773E" w:rsidRDefault="006E3DBF">
      <w:pPr>
        <w:spacing w:after="0"/>
        <w:rPr>
          <w:rFonts w:ascii="Arial" w:hAnsi="Arial"/>
        </w:rPr>
      </w:pPr>
      <w:r w:rsidRPr="00AC773E">
        <w:rPr>
          <w:rFonts w:ascii="Arial" w:hAnsi="Arial"/>
        </w:rPr>
        <w:t>[upbeat music]</w:t>
      </w:r>
    </w:p>
    <w:p w14:paraId="49943CBF" w14:textId="77777777" w:rsidR="006E3DBF" w:rsidRPr="00AC773E" w:rsidRDefault="006E3DBF">
      <w:pPr>
        <w:spacing w:after="0"/>
        <w:rPr>
          <w:rFonts w:ascii="Arial" w:hAnsi="Arial"/>
        </w:rPr>
      </w:pPr>
    </w:p>
    <w:p w14:paraId="13601F41" w14:textId="264940D2" w:rsidR="006E3DBF" w:rsidRPr="00AC773E" w:rsidRDefault="00861C8B">
      <w:pPr>
        <w:spacing w:after="0"/>
        <w:rPr>
          <w:rFonts w:ascii="Arial" w:hAnsi="Arial"/>
        </w:rPr>
      </w:pPr>
      <w:r w:rsidRPr="00861C8B">
        <w:rPr>
          <w:rFonts w:ascii="Arial" w:hAnsi="Arial"/>
          <w:b/>
          <w:bCs/>
        </w:rPr>
        <w:t>Nick:</w:t>
      </w:r>
      <w:r w:rsidR="006E3DBF" w:rsidRPr="00AC773E">
        <w:rPr>
          <w:rFonts w:ascii="Arial" w:hAnsi="Arial"/>
        </w:rPr>
        <w:t xml:space="preserve"> D</w:t>
      </w:r>
      <w:r w:rsidR="00802A3E" w:rsidRPr="00AC773E">
        <w:rPr>
          <w:rFonts w:ascii="Arial" w:hAnsi="Arial"/>
        </w:rPr>
        <w:t xml:space="preserve">o you think there's any other secret that's had a bigger impact on your life? </w:t>
      </w:r>
    </w:p>
    <w:p w14:paraId="17892ED0" w14:textId="77777777" w:rsidR="006E3DBF" w:rsidRPr="00AC773E" w:rsidRDefault="006E3DBF">
      <w:pPr>
        <w:spacing w:after="0"/>
        <w:rPr>
          <w:rFonts w:ascii="Arial" w:hAnsi="Arial"/>
        </w:rPr>
      </w:pPr>
    </w:p>
    <w:p w14:paraId="7360F1DC" w14:textId="2D93EE9F" w:rsidR="006E3DBF" w:rsidRPr="00AC773E" w:rsidRDefault="00BF49DC">
      <w:pPr>
        <w:spacing w:after="0"/>
        <w:rPr>
          <w:rFonts w:ascii="Arial" w:hAnsi="Arial"/>
        </w:rPr>
      </w:pPr>
      <w:r w:rsidRPr="00BF49DC">
        <w:rPr>
          <w:rFonts w:ascii="Arial" w:hAnsi="Arial"/>
          <w:b/>
          <w:bCs/>
        </w:rPr>
        <w:t>Glynn:</w:t>
      </w:r>
      <w:r w:rsidR="00802A3E" w:rsidRPr="00AC773E">
        <w:rPr>
          <w:rFonts w:ascii="Arial" w:hAnsi="Arial"/>
        </w:rPr>
        <w:t xml:space="preserve"> </w:t>
      </w:r>
      <w:r w:rsidR="006E3DBF" w:rsidRPr="00AC773E">
        <w:rPr>
          <w:rFonts w:ascii="Arial" w:hAnsi="Arial"/>
        </w:rPr>
        <w:t>Um, y</w:t>
      </w:r>
      <w:r w:rsidR="00802A3E" w:rsidRPr="00AC773E">
        <w:rPr>
          <w:rFonts w:ascii="Arial" w:hAnsi="Arial"/>
        </w:rPr>
        <w:t>eah.</w:t>
      </w:r>
      <w:r w:rsidR="006E3DBF" w:rsidRPr="00AC773E">
        <w:rPr>
          <w:rFonts w:ascii="Arial" w:hAnsi="Arial"/>
        </w:rPr>
        <w:t xml:space="preserve"> </w:t>
      </w:r>
    </w:p>
    <w:p w14:paraId="41BF3B10" w14:textId="77777777" w:rsidR="006E3DBF" w:rsidRPr="00AC773E" w:rsidRDefault="006E3DBF">
      <w:pPr>
        <w:spacing w:after="0"/>
        <w:rPr>
          <w:rFonts w:ascii="Arial" w:hAnsi="Arial"/>
        </w:rPr>
      </w:pPr>
    </w:p>
    <w:p w14:paraId="2D9DD833" w14:textId="77777777" w:rsidR="006E3DBF" w:rsidRPr="00AC773E" w:rsidRDefault="006E3DBF">
      <w:pPr>
        <w:spacing w:after="0"/>
        <w:rPr>
          <w:rFonts w:ascii="Arial" w:hAnsi="Arial"/>
        </w:rPr>
      </w:pPr>
      <w:r w:rsidRPr="00AC773E">
        <w:rPr>
          <w:rFonts w:ascii="Arial" w:hAnsi="Arial"/>
        </w:rPr>
        <w:t>[suspenseful music]</w:t>
      </w:r>
    </w:p>
    <w:p w14:paraId="798E1505" w14:textId="77777777" w:rsidR="006E3DBF" w:rsidRPr="00AC773E" w:rsidRDefault="006E3DBF">
      <w:pPr>
        <w:spacing w:after="0"/>
        <w:rPr>
          <w:rFonts w:ascii="Arial" w:hAnsi="Arial"/>
        </w:rPr>
      </w:pPr>
    </w:p>
    <w:p w14:paraId="59ECCB82" w14:textId="4B859465" w:rsidR="002B6B9C" w:rsidRPr="00AC773E" w:rsidRDefault="00BF49DC">
      <w:pPr>
        <w:spacing w:after="0"/>
        <w:rPr>
          <w:rFonts w:ascii="Arial" w:hAnsi="Arial"/>
        </w:rPr>
      </w:pPr>
      <w:r w:rsidRPr="00BF49DC">
        <w:rPr>
          <w:rFonts w:ascii="Arial" w:hAnsi="Arial"/>
          <w:b/>
          <w:bCs/>
        </w:rPr>
        <w:t>Glynn:</w:t>
      </w:r>
      <w:r w:rsidR="005F7054" w:rsidRPr="00AC773E">
        <w:rPr>
          <w:rFonts w:ascii="Arial" w:hAnsi="Arial"/>
        </w:rPr>
        <w:t xml:space="preserve"> </w:t>
      </w:r>
      <w:r w:rsidR="00802A3E" w:rsidRPr="00AC773E">
        <w:rPr>
          <w:rFonts w:ascii="Arial" w:hAnsi="Arial"/>
        </w:rPr>
        <w:t>The thing that drove my family</w:t>
      </w:r>
      <w:r w:rsidR="005F7054" w:rsidRPr="00AC773E">
        <w:rPr>
          <w:rFonts w:ascii="Arial" w:hAnsi="Arial"/>
        </w:rPr>
        <w:t xml:space="preserve">, </w:t>
      </w:r>
      <w:r w:rsidR="00802A3E" w:rsidRPr="00AC773E">
        <w:rPr>
          <w:rFonts w:ascii="Arial" w:hAnsi="Arial"/>
        </w:rPr>
        <w:t>just shaped all of our histories</w:t>
      </w:r>
      <w:r w:rsidR="005F7054" w:rsidRPr="00AC773E">
        <w:rPr>
          <w:rFonts w:ascii="Arial" w:hAnsi="Arial"/>
        </w:rPr>
        <w:t>, w</w:t>
      </w:r>
      <w:r w:rsidR="00802A3E" w:rsidRPr="00AC773E">
        <w:rPr>
          <w:rFonts w:ascii="Arial" w:hAnsi="Arial"/>
        </w:rPr>
        <w:t>hen I was three years old</w:t>
      </w:r>
      <w:r w:rsidR="001C27F0">
        <w:rPr>
          <w:rFonts w:ascii="Arial" w:hAnsi="Arial"/>
        </w:rPr>
        <w:t>, w</w:t>
      </w:r>
      <w:r w:rsidR="005F7054" w:rsidRPr="00AC773E">
        <w:rPr>
          <w:rFonts w:ascii="Arial" w:hAnsi="Arial"/>
        </w:rPr>
        <w:t xml:space="preserve">e're </w:t>
      </w:r>
      <w:r w:rsidR="00802A3E" w:rsidRPr="00AC773E">
        <w:rPr>
          <w:rFonts w:ascii="Arial" w:hAnsi="Arial"/>
        </w:rPr>
        <w:t>at my grandmother's house. One of my uncle's got into an altercation with another one of my uncle's</w:t>
      </w:r>
      <w:r w:rsidR="005F7054" w:rsidRPr="00AC773E">
        <w:rPr>
          <w:rFonts w:ascii="Arial" w:hAnsi="Arial"/>
        </w:rPr>
        <w:t>, o</w:t>
      </w:r>
      <w:r w:rsidR="00802A3E" w:rsidRPr="00AC773E">
        <w:rPr>
          <w:rFonts w:ascii="Arial" w:hAnsi="Arial"/>
        </w:rPr>
        <w:t xml:space="preserve">ver something for treating my grandmother properly or something of this nature. </w:t>
      </w:r>
      <w:r w:rsidR="005F7054" w:rsidRPr="00AC773E">
        <w:rPr>
          <w:rFonts w:ascii="Arial" w:hAnsi="Arial"/>
        </w:rPr>
        <w:t>O</w:t>
      </w:r>
      <w:r w:rsidR="00802A3E" w:rsidRPr="00AC773E">
        <w:rPr>
          <w:rFonts w:ascii="Arial" w:hAnsi="Arial"/>
        </w:rPr>
        <w:t>ne of my uncle's had a gun</w:t>
      </w:r>
      <w:r w:rsidR="00AC7BD0" w:rsidRPr="00AC773E">
        <w:rPr>
          <w:rFonts w:ascii="Arial" w:hAnsi="Arial"/>
        </w:rPr>
        <w:t xml:space="preserve">, </w:t>
      </w:r>
      <w:r w:rsidR="00802A3E" w:rsidRPr="00AC773E">
        <w:rPr>
          <w:rFonts w:ascii="Arial" w:hAnsi="Arial"/>
        </w:rPr>
        <w:t xml:space="preserve">told his brother to </w:t>
      </w:r>
      <w:r w:rsidR="00E10F3B" w:rsidRPr="00AC773E">
        <w:rPr>
          <w:rFonts w:ascii="Arial" w:hAnsi="Arial"/>
        </w:rPr>
        <w:t xml:space="preserve">back off. Told it to him </w:t>
      </w:r>
      <w:r w:rsidR="00802A3E" w:rsidRPr="00AC773E">
        <w:rPr>
          <w:rFonts w:ascii="Arial" w:hAnsi="Arial"/>
        </w:rPr>
        <w:t>again</w:t>
      </w:r>
      <w:r w:rsidR="00E10F3B" w:rsidRPr="00AC773E">
        <w:rPr>
          <w:rFonts w:ascii="Arial" w:hAnsi="Arial"/>
        </w:rPr>
        <w:t xml:space="preserve">. This brother is </w:t>
      </w:r>
      <w:r w:rsidR="00802A3E" w:rsidRPr="00AC773E">
        <w:rPr>
          <w:rFonts w:ascii="Arial" w:hAnsi="Arial"/>
        </w:rPr>
        <w:t>screaming and screaming</w:t>
      </w:r>
      <w:r w:rsidR="00E10F3B" w:rsidRPr="00AC773E">
        <w:rPr>
          <w:rFonts w:ascii="Arial" w:hAnsi="Arial"/>
        </w:rPr>
        <w:t>, "</w:t>
      </w:r>
      <w:r w:rsidR="00802A3E" w:rsidRPr="00AC773E">
        <w:rPr>
          <w:rFonts w:ascii="Arial" w:hAnsi="Arial"/>
        </w:rPr>
        <w:t>Come on, do it. Do it</w:t>
      </w:r>
      <w:r w:rsidR="00E10F3B" w:rsidRPr="00AC773E">
        <w:rPr>
          <w:rFonts w:ascii="Arial" w:hAnsi="Arial"/>
        </w:rPr>
        <w:t xml:space="preserve">, </w:t>
      </w:r>
      <w:r w:rsidR="00802A3E" w:rsidRPr="00AC773E">
        <w:rPr>
          <w:rFonts w:ascii="Arial" w:hAnsi="Arial"/>
        </w:rPr>
        <w:t>do it</w:t>
      </w:r>
      <w:r w:rsidR="00E10F3B" w:rsidRPr="00AC773E">
        <w:rPr>
          <w:rFonts w:ascii="Arial" w:hAnsi="Arial"/>
        </w:rPr>
        <w:t xml:space="preserve">, </w:t>
      </w:r>
      <w:r w:rsidR="00802A3E" w:rsidRPr="00AC773E">
        <w:rPr>
          <w:rFonts w:ascii="Arial" w:hAnsi="Arial"/>
        </w:rPr>
        <w:t>do it. You</w:t>
      </w:r>
      <w:r w:rsidR="00E10F3B" w:rsidRPr="00AC773E">
        <w:rPr>
          <w:rFonts w:ascii="Arial" w:hAnsi="Arial"/>
        </w:rPr>
        <w:t>'ve</w:t>
      </w:r>
      <w:r w:rsidR="00802A3E" w:rsidRPr="00AC773E">
        <w:rPr>
          <w:rFonts w:ascii="Arial" w:hAnsi="Arial"/>
        </w:rPr>
        <w:t xml:space="preserve"> got the gun</w:t>
      </w:r>
      <w:r w:rsidR="00E10F3B" w:rsidRPr="00AC773E">
        <w:rPr>
          <w:rFonts w:ascii="Arial" w:hAnsi="Arial"/>
        </w:rPr>
        <w:t xml:space="preserve">, </w:t>
      </w:r>
      <w:r w:rsidR="00802A3E" w:rsidRPr="00AC773E">
        <w:rPr>
          <w:rFonts w:ascii="Arial" w:hAnsi="Arial"/>
        </w:rPr>
        <w:t>do it.</w:t>
      </w:r>
      <w:r w:rsidR="00E10F3B" w:rsidRPr="00AC773E">
        <w:rPr>
          <w:rFonts w:ascii="Arial" w:hAnsi="Arial"/>
        </w:rPr>
        <w:t>"</w:t>
      </w:r>
      <w:r w:rsidR="00802A3E" w:rsidRPr="00AC773E">
        <w:rPr>
          <w:rFonts w:ascii="Arial" w:hAnsi="Arial"/>
        </w:rPr>
        <w:t xml:space="preserve"> I believe I'm under the table. And one uncle shoots the other uncle</w:t>
      </w:r>
      <w:r w:rsidR="00E10F3B" w:rsidRPr="00AC773E">
        <w:rPr>
          <w:rFonts w:ascii="Arial" w:hAnsi="Arial"/>
        </w:rPr>
        <w:t xml:space="preserve"> and </w:t>
      </w:r>
      <w:r w:rsidR="00802A3E" w:rsidRPr="00AC773E">
        <w:rPr>
          <w:rFonts w:ascii="Arial" w:hAnsi="Arial"/>
        </w:rPr>
        <w:t xml:space="preserve">kills </w:t>
      </w:r>
      <w:r w:rsidR="00E10F3B" w:rsidRPr="00AC773E">
        <w:rPr>
          <w:rFonts w:ascii="Arial" w:hAnsi="Arial"/>
        </w:rPr>
        <w:t>him</w:t>
      </w:r>
      <w:r w:rsidR="00802A3E" w:rsidRPr="00AC773E">
        <w:rPr>
          <w:rFonts w:ascii="Arial" w:hAnsi="Arial"/>
        </w:rPr>
        <w:t xml:space="preserve">. </w:t>
      </w:r>
      <w:r w:rsidR="00E10F3B" w:rsidRPr="00AC773E">
        <w:rPr>
          <w:rFonts w:ascii="Arial" w:hAnsi="Arial"/>
        </w:rPr>
        <w:t>M</w:t>
      </w:r>
      <w:r w:rsidR="00802A3E" w:rsidRPr="00AC773E">
        <w:rPr>
          <w:rFonts w:ascii="Arial" w:hAnsi="Arial"/>
        </w:rPr>
        <w:t xml:space="preserve">y earliest memory </w:t>
      </w:r>
      <w:r w:rsidR="00E10F3B" w:rsidRPr="00AC773E">
        <w:rPr>
          <w:rFonts w:ascii="Arial" w:hAnsi="Arial"/>
        </w:rPr>
        <w:t xml:space="preserve">[exhales] </w:t>
      </w:r>
      <w:r w:rsidR="00802A3E" w:rsidRPr="00AC773E">
        <w:rPr>
          <w:rFonts w:ascii="Arial" w:hAnsi="Arial"/>
        </w:rPr>
        <w:t>is that</w:t>
      </w:r>
      <w:r w:rsidR="00E10F3B" w:rsidRPr="00AC773E">
        <w:rPr>
          <w:rFonts w:ascii="Arial" w:hAnsi="Arial"/>
        </w:rPr>
        <w:t xml:space="preserve">. </w:t>
      </w:r>
    </w:p>
    <w:p w14:paraId="275B7DA3" w14:textId="77777777" w:rsidR="002B6B9C" w:rsidRPr="00AC773E" w:rsidRDefault="002B6B9C">
      <w:pPr>
        <w:spacing w:after="0"/>
        <w:rPr>
          <w:rFonts w:ascii="Arial" w:hAnsi="Arial"/>
        </w:rPr>
      </w:pPr>
    </w:p>
    <w:p w14:paraId="0DCECB68" w14:textId="22845928" w:rsidR="00BE59FD" w:rsidRPr="00AC773E" w:rsidRDefault="00E10F3B">
      <w:pPr>
        <w:spacing w:after="0"/>
        <w:rPr>
          <w:rFonts w:ascii="Arial" w:hAnsi="Arial"/>
        </w:rPr>
      </w:pPr>
      <w:r w:rsidRPr="00AC773E">
        <w:rPr>
          <w:rFonts w:ascii="Arial" w:hAnsi="Arial"/>
        </w:rPr>
        <w:t>M</w:t>
      </w:r>
      <w:r w:rsidR="00802A3E" w:rsidRPr="00AC773E">
        <w:rPr>
          <w:rFonts w:ascii="Arial" w:hAnsi="Arial"/>
        </w:rPr>
        <w:t>y second earliest memory is of my grandmother holding my hand</w:t>
      </w:r>
      <w:r w:rsidR="002B6B9C" w:rsidRPr="00AC773E">
        <w:rPr>
          <w:rFonts w:ascii="Arial" w:hAnsi="Arial"/>
        </w:rPr>
        <w:t xml:space="preserve">, saying, "It's </w:t>
      </w:r>
      <w:r w:rsidR="00AD6CF5" w:rsidRPr="00AC773E">
        <w:rPr>
          <w:rFonts w:ascii="Arial" w:hAnsi="Arial"/>
        </w:rPr>
        <w:t>going to</w:t>
      </w:r>
      <w:r w:rsidR="00802A3E" w:rsidRPr="00AC773E">
        <w:rPr>
          <w:rFonts w:ascii="Arial" w:hAnsi="Arial"/>
        </w:rPr>
        <w:t xml:space="preserve"> be okay</w:t>
      </w:r>
      <w:r w:rsidR="002B6B9C" w:rsidRPr="00AC773E">
        <w:rPr>
          <w:rFonts w:ascii="Arial" w:hAnsi="Arial"/>
        </w:rPr>
        <w:t xml:space="preserve">, baby. It's </w:t>
      </w:r>
      <w:r w:rsidR="00AD6CF5" w:rsidRPr="00AC773E">
        <w:rPr>
          <w:rFonts w:ascii="Arial" w:hAnsi="Arial"/>
        </w:rPr>
        <w:t>going to</w:t>
      </w:r>
      <w:r w:rsidR="00802A3E" w:rsidRPr="00AC773E">
        <w:rPr>
          <w:rFonts w:ascii="Arial" w:hAnsi="Arial"/>
        </w:rPr>
        <w:t xml:space="preserve"> be okay</w:t>
      </w:r>
      <w:r w:rsidR="002B6B9C" w:rsidRPr="00AC773E">
        <w:rPr>
          <w:rFonts w:ascii="Arial" w:hAnsi="Arial"/>
        </w:rPr>
        <w:t xml:space="preserve">, baby. </w:t>
      </w:r>
      <w:r w:rsidR="00802A3E" w:rsidRPr="00AC773E">
        <w:rPr>
          <w:rFonts w:ascii="Arial" w:hAnsi="Arial"/>
        </w:rPr>
        <w:t xml:space="preserve">It's </w:t>
      </w:r>
      <w:r w:rsidR="00AD6CF5" w:rsidRPr="00AC773E">
        <w:rPr>
          <w:rFonts w:ascii="Arial" w:hAnsi="Arial"/>
        </w:rPr>
        <w:t>going to</w:t>
      </w:r>
      <w:r w:rsidR="00802A3E" w:rsidRPr="00AC773E">
        <w:rPr>
          <w:rFonts w:ascii="Arial" w:hAnsi="Arial"/>
        </w:rPr>
        <w:t xml:space="preserve"> be okay</w:t>
      </w:r>
      <w:r w:rsidR="002B6B9C" w:rsidRPr="00AC773E">
        <w:rPr>
          <w:rFonts w:ascii="Arial" w:hAnsi="Arial"/>
        </w:rPr>
        <w:t>, baby</w:t>
      </w:r>
      <w:r w:rsidR="00802A3E" w:rsidRPr="00AC773E">
        <w:rPr>
          <w:rFonts w:ascii="Arial" w:hAnsi="Arial"/>
        </w:rPr>
        <w:t xml:space="preserve">. It's </w:t>
      </w:r>
      <w:r w:rsidR="00AD6CF5" w:rsidRPr="00AC773E">
        <w:rPr>
          <w:rFonts w:ascii="Arial" w:hAnsi="Arial"/>
        </w:rPr>
        <w:t>going to</w:t>
      </w:r>
      <w:r w:rsidR="00802A3E" w:rsidRPr="00AC773E">
        <w:rPr>
          <w:rFonts w:ascii="Arial" w:hAnsi="Arial"/>
        </w:rPr>
        <w:t xml:space="preserve"> be okay</w:t>
      </w:r>
      <w:r w:rsidR="002B6B9C" w:rsidRPr="00AC773E">
        <w:rPr>
          <w:rFonts w:ascii="Arial" w:hAnsi="Arial"/>
        </w:rPr>
        <w:t xml:space="preserve">, </w:t>
      </w:r>
      <w:r w:rsidR="00802A3E" w:rsidRPr="00AC773E">
        <w:rPr>
          <w:rFonts w:ascii="Arial" w:hAnsi="Arial"/>
        </w:rPr>
        <w:t>baby</w:t>
      </w:r>
      <w:r w:rsidR="002B6B9C" w:rsidRPr="00AC773E">
        <w:rPr>
          <w:rFonts w:ascii="Arial" w:hAnsi="Arial"/>
        </w:rPr>
        <w:t>." There's tears streaming</w:t>
      </w:r>
      <w:r w:rsidR="00802A3E" w:rsidRPr="00AC773E">
        <w:rPr>
          <w:rFonts w:ascii="Arial" w:hAnsi="Arial"/>
        </w:rPr>
        <w:t xml:space="preserve"> down our face. </w:t>
      </w:r>
      <w:r w:rsidR="002B6B9C" w:rsidRPr="00AC773E">
        <w:rPr>
          <w:rFonts w:ascii="Arial" w:hAnsi="Arial"/>
        </w:rPr>
        <w:t xml:space="preserve">[scoffs] </w:t>
      </w:r>
      <w:r w:rsidR="00802A3E" w:rsidRPr="00AC773E">
        <w:rPr>
          <w:rFonts w:ascii="Arial" w:hAnsi="Arial"/>
        </w:rPr>
        <w:t>Even as a little kid</w:t>
      </w:r>
      <w:r w:rsidR="002B6B9C" w:rsidRPr="00AC773E">
        <w:rPr>
          <w:rFonts w:ascii="Arial" w:hAnsi="Arial"/>
        </w:rPr>
        <w:t xml:space="preserve">, when </w:t>
      </w:r>
      <w:r w:rsidR="00802A3E" w:rsidRPr="00AC773E">
        <w:rPr>
          <w:rFonts w:ascii="Arial" w:hAnsi="Arial"/>
        </w:rPr>
        <w:t>your grandma's crying</w:t>
      </w:r>
      <w:r w:rsidR="002B6B9C" w:rsidRPr="00AC773E">
        <w:rPr>
          <w:rFonts w:ascii="Arial" w:hAnsi="Arial"/>
        </w:rPr>
        <w:t>, t</w:t>
      </w:r>
      <w:r w:rsidR="00802A3E" w:rsidRPr="00AC773E">
        <w:rPr>
          <w:rFonts w:ascii="Arial" w:hAnsi="Arial"/>
        </w:rPr>
        <w:t xml:space="preserve">hat </w:t>
      </w:r>
      <w:r w:rsidR="00BC2BA9">
        <w:rPr>
          <w:rFonts w:ascii="Arial" w:hAnsi="Arial"/>
        </w:rPr>
        <w:t xml:space="preserve">it's </w:t>
      </w:r>
      <w:r w:rsidR="00AD6CF5" w:rsidRPr="00AC773E">
        <w:rPr>
          <w:rFonts w:ascii="Arial" w:hAnsi="Arial"/>
        </w:rPr>
        <w:t>going to</w:t>
      </w:r>
      <w:r w:rsidR="00802A3E" w:rsidRPr="00AC773E">
        <w:rPr>
          <w:rFonts w:ascii="Arial" w:hAnsi="Arial"/>
        </w:rPr>
        <w:t xml:space="preserve"> be okay</w:t>
      </w:r>
      <w:r w:rsidR="002B6B9C" w:rsidRPr="00AC773E">
        <w:rPr>
          <w:rFonts w:ascii="Arial" w:hAnsi="Arial"/>
        </w:rPr>
        <w:t>, b</w:t>
      </w:r>
      <w:r w:rsidR="00802A3E" w:rsidRPr="00AC773E">
        <w:rPr>
          <w:rFonts w:ascii="Arial" w:hAnsi="Arial"/>
        </w:rPr>
        <w:t xml:space="preserve">ut nothing's ever </w:t>
      </w:r>
      <w:r w:rsidR="00AD6CF5" w:rsidRPr="00AC773E">
        <w:rPr>
          <w:rFonts w:ascii="Arial" w:hAnsi="Arial"/>
        </w:rPr>
        <w:t>going to</w:t>
      </w:r>
      <w:r w:rsidR="00802A3E" w:rsidRPr="00AC773E">
        <w:rPr>
          <w:rFonts w:ascii="Arial" w:hAnsi="Arial"/>
        </w:rPr>
        <w:t xml:space="preserve"> be okay. That incident</w:t>
      </w:r>
      <w:r w:rsidR="002B6B9C" w:rsidRPr="00AC773E">
        <w:rPr>
          <w:rFonts w:ascii="Arial" w:hAnsi="Arial"/>
        </w:rPr>
        <w:t xml:space="preserve">, in </w:t>
      </w:r>
      <w:r w:rsidR="00802A3E" w:rsidRPr="00AC773E">
        <w:rPr>
          <w:rFonts w:ascii="Arial" w:hAnsi="Arial"/>
        </w:rPr>
        <w:t>my grandmother's back room, that incident shaped everything</w:t>
      </w:r>
      <w:r w:rsidR="00E35047" w:rsidRPr="00AC773E">
        <w:rPr>
          <w:rFonts w:ascii="Arial" w:hAnsi="Arial"/>
        </w:rPr>
        <w:t>. I</w:t>
      </w:r>
      <w:r w:rsidR="00802A3E" w:rsidRPr="00AC773E">
        <w:rPr>
          <w:rFonts w:ascii="Arial" w:hAnsi="Arial"/>
        </w:rPr>
        <w:t>t gave the impetus for us to leave Detroit and leave my family behind</w:t>
      </w:r>
      <w:r w:rsidR="00BE59FD" w:rsidRPr="00AC773E">
        <w:rPr>
          <w:rFonts w:ascii="Arial" w:hAnsi="Arial"/>
        </w:rPr>
        <w:t xml:space="preserve">. </w:t>
      </w:r>
      <w:r w:rsidR="00802A3E" w:rsidRPr="00AC773E">
        <w:rPr>
          <w:rFonts w:ascii="Arial" w:hAnsi="Arial"/>
        </w:rPr>
        <w:t>I was ripped from that bosom of a big, warm family. It drove</w:t>
      </w:r>
      <w:r w:rsidR="00BE59FD" w:rsidRPr="00AC773E">
        <w:rPr>
          <w:rFonts w:ascii="Arial" w:hAnsi="Arial"/>
        </w:rPr>
        <w:t xml:space="preserve">, </w:t>
      </w:r>
      <w:r w:rsidR="00802A3E" w:rsidRPr="00AC773E">
        <w:rPr>
          <w:rFonts w:ascii="Arial" w:hAnsi="Arial"/>
        </w:rPr>
        <w:t>I think</w:t>
      </w:r>
      <w:r w:rsidR="00BE59FD" w:rsidRPr="00AC773E">
        <w:rPr>
          <w:rFonts w:ascii="Arial" w:hAnsi="Arial"/>
        </w:rPr>
        <w:t xml:space="preserve">, </w:t>
      </w:r>
      <w:r w:rsidR="00802A3E" w:rsidRPr="00AC773E">
        <w:rPr>
          <w:rFonts w:ascii="Arial" w:hAnsi="Arial"/>
        </w:rPr>
        <w:t>my parents to set up a barrier between that family and us</w:t>
      </w:r>
      <w:r w:rsidR="00BE59FD" w:rsidRPr="00AC773E">
        <w:rPr>
          <w:rFonts w:ascii="Arial" w:hAnsi="Arial"/>
        </w:rPr>
        <w:t>. T</w:t>
      </w:r>
      <w:r w:rsidR="00802A3E" w:rsidRPr="00AC773E">
        <w:rPr>
          <w:rFonts w:ascii="Arial" w:hAnsi="Arial"/>
        </w:rPr>
        <w:t xml:space="preserve">he way they did it was through this wacky church. </w:t>
      </w:r>
    </w:p>
    <w:p w14:paraId="201EF5C3" w14:textId="77777777" w:rsidR="00BE59FD" w:rsidRPr="00AC773E" w:rsidRDefault="00BE59FD">
      <w:pPr>
        <w:spacing w:after="0"/>
        <w:rPr>
          <w:rFonts w:ascii="Arial" w:hAnsi="Arial"/>
        </w:rPr>
      </w:pPr>
    </w:p>
    <w:p w14:paraId="7962DDA6" w14:textId="77777777" w:rsidR="00BE59FD" w:rsidRPr="00AC773E" w:rsidRDefault="00BE59FD">
      <w:pPr>
        <w:spacing w:after="0"/>
        <w:rPr>
          <w:rFonts w:ascii="Arial" w:hAnsi="Arial"/>
        </w:rPr>
      </w:pPr>
      <w:r w:rsidRPr="00AC773E">
        <w:rPr>
          <w:rFonts w:ascii="Arial" w:hAnsi="Arial"/>
        </w:rPr>
        <w:t>[somber music]</w:t>
      </w:r>
    </w:p>
    <w:p w14:paraId="45D43302" w14:textId="77777777" w:rsidR="00BE59FD" w:rsidRPr="00AC773E" w:rsidRDefault="00BE59FD">
      <w:pPr>
        <w:spacing w:after="0"/>
        <w:rPr>
          <w:rFonts w:ascii="Arial" w:hAnsi="Arial"/>
        </w:rPr>
      </w:pPr>
    </w:p>
    <w:p w14:paraId="7B86A6C7" w14:textId="3800FDAF" w:rsidR="00AC219E" w:rsidRPr="00AC773E" w:rsidRDefault="00BF49DC">
      <w:pPr>
        <w:spacing w:after="0"/>
        <w:rPr>
          <w:rFonts w:ascii="Arial" w:hAnsi="Arial"/>
        </w:rPr>
      </w:pPr>
      <w:r w:rsidRPr="00BF49DC">
        <w:rPr>
          <w:rFonts w:ascii="Arial" w:hAnsi="Arial"/>
          <w:b/>
          <w:bCs/>
        </w:rPr>
        <w:t>Glynn:</w:t>
      </w:r>
      <w:r w:rsidR="00BE59FD" w:rsidRPr="00AC773E">
        <w:rPr>
          <w:rFonts w:ascii="Arial" w:hAnsi="Arial"/>
        </w:rPr>
        <w:t xml:space="preserve"> </w:t>
      </w:r>
      <w:r w:rsidR="00802A3E" w:rsidRPr="00AC773E">
        <w:rPr>
          <w:rFonts w:ascii="Arial" w:hAnsi="Arial"/>
        </w:rPr>
        <w:t>I wonder if we would ever have been involved with all that craziness</w:t>
      </w:r>
      <w:r w:rsidR="008C78E9">
        <w:rPr>
          <w:rFonts w:ascii="Arial" w:hAnsi="Arial"/>
        </w:rPr>
        <w:t xml:space="preserve"> </w:t>
      </w:r>
      <w:r w:rsidR="00802A3E" w:rsidRPr="00AC773E">
        <w:rPr>
          <w:rFonts w:ascii="Arial" w:hAnsi="Arial"/>
        </w:rPr>
        <w:t xml:space="preserve">if </w:t>
      </w:r>
      <w:r w:rsidR="00DE2A8F">
        <w:rPr>
          <w:rFonts w:ascii="Arial" w:hAnsi="Arial"/>
        </w:rPr>
        <w:t xml:space="preserve">the bullet missed. </w:t>
      </w:r>
      <w:r w:rsidR="00BE59FD" w:rsidRPr="00AC773E">
        <w:rPr>
          <w:rFonts w:ascii="Arial" w:hAnsi="Arial"/>
        </w:rPr>
        <w:t xml:space="preserve">When </w:t>
      </w:r>
      <w:r w:rsidR="00802A3E" w:rsidRPr="00AC773E">
        <w:rPr>
          <w:rFonts w:ascii="Arial" w:hAnsi="Arial"/>
        </w:rPr>
        <w:t>something like that happens</w:t>
      </w:r>
      <w:r w:rsidR="00BE59FD" w:rsidRPr="00AC773E">
        <w:rPr>
          <w:rFonts w:ascii="Arial" w:hAnsi="Arial"/>
        </w:rPr>
        <w:t>, y</w:t>
      </w:r>
      <w:r w:rsidR="00802A3E" w:rsidRPr="00AC773E">
        <w:rPr>
          <w:rFonts w:ascii="Arial" w:hAnsi="Arial"/>
        </w:rPr>
        <w:t xml:space="preserve">ou can trace the ramifications for generations. My uncle who pulled the trigger, he might as well </w:t>
      </w:r>
      <w:r w:rsidR="00FC60A2">
        <w:rPr>
          <w:rFonts w:ascii="Arial" w:hAnsi="Arial"/>
        </w:rPr>
        <w:t xml:space="preserve">have </w:t>
      </w:r>
      <w:r w:rsidR="00802A3E" w:rsidRPr="00AC773E">
        <w:rPr>
          <w:rFonts w:ascii="Arial" w:hAnsi="Arial"/>
        </w:rPr>
        <w:t>aimed at himself</w:t>
      </w:r>
      <w:r w:rsidR="006A11C7" w:rsidRPr="00AC773E">
        <w:rPr>
          <w:rFonts w:ascii="Arial" w:hAnsi="Arial"/>
        </w:rPr>
        <w:t>, b</w:t>
      </w:r>
      <w:r w:rsidR="00802A3E" w:rsidRPr="00AC773E">
        <w:rPr>
          <w:rFonts w:ascii="Arial" w:hAnsi="Arial"/>
        </w:rPr>
        <w:t xml:space="preserve">ecause it took two lives. </w:t>
      </w:r>
    </w:p>
    <w:p w14:paraId="15D5663B" w14:textId="77777777" w:rsidR="00AC219E" w:rsidRPr="00AC773E" w:rsidRDefault="00AC219E">
      <w:pPr>
        <w:spacing w:after="0"/>
        <w:rPr>
          <w:rFonts w:ascii="Arial" w:hAnsi="Arial"/>
        </w:rPr>
      </w:pPr>
    </w:p>
    <w:p w14:paraId="01B8C3A4" w14:textId="3DDA2385" w:rsidR="00337F17" w:rsidRPr="00AC773E" w:rsidRDefault="00802A3E">
      <w:pPr>
        <w:spacing w:after="0"/>
        <w:rPr>
          <w:rFonts w:ascii="Arial" w:hAnsi="Arial"/>
        </w:rPr>
      </w:pPr>
      <w:r w:rsidRPr="00AC773E">
        <w:rPr>
          <w:rFonts w:ascii="Arial" w:hAnsi="Arial"/>
        </w:rPr>
        <w:t>What I remember</w:t>
      </w:r>
      <w:r w:rsidR="00AC219E" w:rsidRPr="00AC773E">
        <w:rPr>
          <w:rFonts w:ascii="Arial" w:hAnsi="Arial"/>
        </w:rPr>
        <w:t xml:space="preserve"> the</w:t>
      </w:r>
      <w:r w:rsidRPr="00AC773E">
        <w:rPr>
          <w:rFonts w:ascii="Arial" w:hAnsi="Arial"/>
        </w:rPr>
        <w:t xml:space="preserve"> most is th</w:t>
      </w:r>
      <w:r w:rsidR="005A5DC7">
        <w:rPr>
          <w:rFonts w:ascii="Arial" w:hAnsi="Arial"/>
        </w:rPr>
        <w:t>is</w:t>
      </w:r>
      <w:r w:rsidRPr="00AC773E">
        <w:rPr>
          <w:rFonts w:ascii="Arial" w:hAnsi="Arial"/>
        </w:rPr>
        <w:t xml:space="preserve"> sense of having to all of a sudden walk around eggshells around my grandmother</w:t>
      </w:r>
      <w:r w:rsidR="005A5DC7">
        <w:rPr>
          <w:rFonts w:ascii="Arial" w:hAnsi="Arial"/>
        </w:rPr>
        <w:t xml:space="preserve">, to </w:t>
      </w:r>
      <w:r w:rsidRPr="00AC773E">
        <w:rPr>
          <w:rFonts w:ascii="Arial" w:hAnsi="Arial"/>
        </w:rPr>
        <w:t>see the light go away. My grandmother was a lively, spirited, cantankerous person</w:t>
      </w:r>
      <w:r w:rsidR="006F2009">
        <w:rPr>
          <w:rFonts w:ascii="Arial" w:hAnsi="Arial"/>
        </w:rPr>
        <w:t xml:space="preserve"> a</w:t>
      </w:r>
      <w:r w:rsidRPr="00AC773E">
        <w:rPr>
          <w:rFonts w:ascii="Arial" w:hAnsi="Arial"/>
        </w:rPr>
        <w:t xml:space="preserve">nd </w:t>
      </w:r>
      <w:r w:rsidRPr="00AC773E">
        <w:rPr>
          <w:rFonts w:ascii="Arial" w:hAnsi="Arial"/>
        </w:rPr>
        <w:lastRenderedPageBreak/>
        <w:t>to see her suddenly shrunken</w:t>
      </w:r>
      <w:r w:rsidR="006F2009">
        <w:rPr>
          <w:rFonts w:ascii="Arial" w:hAnsi="Arial"/>
        </w:rPr>
        <w:t xml:space="preserve"> </w:t>
      </w:r>
      <w:r w:rsidRPr="00AC773E">
        <w:rPr>
          <w:rFonts w:ascii="Arial" w:hAnsi="Arial"/>
        </w:rPr>
        <w:t>was just weird and hard</w:t>
      </w:r>
      <w:r w:rsidR="00685CF7" w:rsidRPr="00AC773E">
        <w:rPr>
          <w:rFonts w:ascii="Arial" w:hAnsi="Arial"/>
        </w:rPr>
        <w:t>. A</w:t>
      </w:r>
      <w:r w:rsidRPr="00AC773E">
        <w:rPr>
          <w:rFonts w:ascii="Arial" w:hAnsi="Arial"/>
        </w:rPr>
        <w:t xml:space="preserve">s a kid, </w:t>
      </w:r>
      <w:r w:rsidR="00685CF7" w:rsidRPr="00AC773E">
        <w:rPr>
          <w:rFonts w:ascii="Arial" w:hAnsi="Arial"/>
        </w:rPr>
        <w:t xml:space="preserve">you </w:t>
      </w:r>
      <w:r w:rsidRPr="00AC773E">
        <w:rPr>
          <w:rFonts w:ascii="Arial" w:hAnsi="Arial"/>
        </w:rPr>
        <w:t xml:space="preserve">don't </w:t>
      </w:r>
      <w:r w:rsidR="00CD668D">
        <w:rPr>
          <w:rFonts w:ascii="Arial" w:hAnsi="Arial"/>
        </w:rPr>
        <w:t xml:space="preserve">have </w:t>
      </w:r>
      <w:r w:rsidRPr="00AC773E">
        <w:rPr>
          <w:rFonts w:ascii="Arial" w:hAnsi="Arial"/>
        </w:rPr>
        <w:t xml:space="preserve">the vocabulary to understand what's going on </w:t>
      </w:r>
      <w:r w:rsidR="00685CF7" w:rsidRPr="00AC773E">
        <w:rPr>
          <w:rFonts w:ascii="Arial" w:hAnsi="Arial"/>
        </w:rPr>
        <w:t xml:space="preserve">when </w:t>
      </w:r>
      <w:r w:rsidRPr="00AC773E">
        <w:rPr>
          <w:rFonts w:ascii="Arial" w:hAnsi="Arial"/>
        </w:rPr>
        <w:t>that kind of thing goes on. It was ever present in all of our lives. It made me think of my own</w:t>
      </w:r>
      <w:r w:rsidR="00685CF7" w:rsidRPr="00AC773E">
        <w:rPr>
          <w:rFonts w:ascii="Arial" w:hAnsi="Arial"/>
        </w:rPr>
        <w:t xml:space="preserve">, </w:t>
      </w:r>
      <w:r w:rsidRPr="00AC773E">
        <w:rPr>
          <w:rFonts w:ascii="Arial" w:hAnsi="Arial"/>
        </w:rPr>
        <w:t xml:space="preserve">like, </w:t>
      </w:r>
      <w:r w:rsidR="00685CF7" w:rsidRPr="00AC773E">
        <w:rPr>
          <w:rFonts w:ascii="Arial" w:hAnsi="Arial"/>
        </w:rPr>
        <w:t>"W</w:t>
      </w:r>
      <w:r w:rsidRPr="00AC773E">
        <w:rPr>
          <w:rFonts w:ascii="Arial" w:hAnsi="Arial"/>
        </w:rPr>
        <w:t>hat would it take</w:t>
      </w:r>
      <w:r w:rsidR="00685CF7" w:rsidRPr="00AC773E">
        <w:rPr>
          <w:rFonts w:ascii="Arial" w:hAnsi="Arial"/>
        </w:rPr>
        <w:t xml:space="preserve"> f</w:t>
      </w:r>
      <w:r w:rsidRPr="00AC773E">
        <w:rPr>
          <w:rFonts w:ascii="Arial" w:hAnsi="Arial"/>
        </w:rPr>
        <w:t>or me to do that to my own</w:t>
      </w:r>
      <w:r w:rsidR="00685CF7" w:rsidRPr="00AC773E">
        <w:rPr>
          <w:rFonts w:ascii="Arial" w:hAnsi="Arial"/>
        </w:rPr>
        <w:t xml:space="preserve"> b</w:t>
      </w:r>
      <w:r w:rsidRPr="00AC773E">
        <w:rPr>
          <w:rFonts w:ascii="Arial" w:hAnsi="Arial"/>
        </w:rPr>
        <w:t>rother? How can anyone ever get to that point? I'm mad at him</w:t>
      </w:r>
      <w:r w:rsidR="00685CF7" w:rsidRPr="00AC773E">
        <w:rPr>
          <w:rFonts w:ascii="Arial" w:hAnsi="Arial"/>
        </w:rPr>
        <w:t>, b</w:t>
      </w:r>
      <w:r w:rsidRPr="00AC773E">
        <w:rPr>
          <w:rFonts w:ascii="Arial" w:hAnsi="Arial"/>
        </w:rPr>
        <w:t>ut can I ever do that?</w:t>
      </w:r>
      <w:r w:rsidR="00685CF7" w:rsidRPr="00AC773E">
        <w:rPr>
          <w:rFonts w:ascii="Arial" w:hAnsi="Arial"/>
        </w:rPr>
        <w:t>"</w:t>
      </w:r>
      <w:r w:rsidRPr="00AC773E">
        <w:rPr>
          <w:rFonts w:ascii="Arial" w:hAnsi="Arial"/>
        </w:rPr>
        <w:t xml:space="preserve"> You question every single interaction under a new filter</w:t>
      </w:r>
      <w:r w:rsidR="00685CF7" w:rsidRPr="00AC773E">
        <w:rPr>
          <w:rFonts w:ascii="Arial" w:hAnsi="Arial"/>
        </w:rPr>
        <w:t xml:space="preserve"> w</w:t>
      </w:r>
      <w:r w:rsidRPr="00AC773E">
        <w:rPr>
          <w:rFonts w:ascii="Arial" w:hAnsi="Arial"/>
        </w:rPr>
        <w:t>hen that happens within your own family</w:t>
      </w:r>
      <w:r w:rsidR="00685CF7" w:rsidRPr="00AC773E">
        <w:rPr>
          <w:rFonts w:ascii="Arial" w:hAnsi="Arial"/>
        </w:rPr>
        <w:t>. "</w:t>
      </w:r>
      <w:r w:rsidRPr="00AC773E">
        <w:rPr>
          <w:rFonts w:ascii="Arial" w:hAnsi="Arial"/>
        </w:rPr>
        <w:t xml:space="preserve">Do I have it in me? Is this something I could do? </w:t>
      </w:r>
      <w:r w:rsidR="006637AE">
        <w:rPr>
          <w:rFonts w:ascii="Arial" w:hAnsi="Arial"/>
        </w:rPr>
        <w:t>Is t</w:t>
      </w:r>
      <w:r w:rsidRPr="00AC773E">
        <w:rPr>
          <w:rFonts w:ascii="Arial" w:hAnsi="Arial"/>
        </w:rPr>
        <w:t>his a rage thing in me</w:t>
      </w:r>
      <w:r w:rsidR="006637AE">
        <w:rPr>
          <w:rFonts w:ascii="Arial" w:hAnsi="Arial"/>
        </w:rPr>
        <w:t>?"</w:t>
      </w:r>
      <w:r w:rsidRPr="00AC773E">
        <w:rPr>
          <w:rFonts w:ascii="Arial" w:hAnsi="Arial"/>
        </w:rPr>
        <w:t xml:space="preserve"> </w:t>
      </w:r>
      <w:r w:rsidR="00685CF7" w:rsidRPr="00AC773E">
        <w:rPr>
          <w:rFonts w:ascii="Arial" w:hAnsi="Arial"/>
        </w:rPr>
        <w:t>W</w:t>
      </w:r>
      <w:r w:rsidRPr="00AC773E">
        <w:rPr>
          <w:rFonts w:ascii="Arial" w:hAnsi="Arial"/>
        </w:rPr>
        <w:t xml:space="preserve">hen you see that in your family, it feels there's nothing you can do to prepare for it. </w:t>
      </w:r>
      <w:r w:rsidR="002256FB">
        <w:rPr>
          <w:rFonts w:ascii="Arial" w:hAnsi="Arial"/>
        </w:rPr>
        <w:t>"</w:t>
      </w:r>
      <w:r w:rsidRPr="00AC773E">
        <w:rPr>
          <w:rFonts w:ascii="Arial" w:hAnsi="Arial"/>
        </w:rPr>
        <w:t>I'm really mad right now. Am I that ma</w:t>
      </w:r>
      <w:r w:rsidR="002256FB">
        <w:rPr>
          <w:rFonts w:ascii="Arial" w:hAnsi="Arial"/>
        </w:rPr>
        <w:t>d</w:t>
      </w:r>
      <w:r w:rsidRPr="00AC773E">
        <w:rPr>
          <w:rFonts w:ascii="Arial" w:hAnsi="Arial"/>
        </w:rPr>
        <w:t>? Am I out of control? Could I do something to somebody? Is this in me in this way? Am I crazy? Certainly</w:t>
      </w:r>
      <w:r w:rsidR="00685CF7" w:rsidRPr="00AC773E">
        <w:rPr>
          <w:rFonts w:ascii="Arial" w:hAnsi="Arial"/>
        </w:rPr>
        <w:t xml:space="preserve">, </w:t>
      </w:r>
      <w:r w:rsidR="0021525D" w:rsidRPr="00AC773E">
        <w:rPr>
          <w:rFonts w:ascii="Arial" w:hAnsi="Arial"/>
        </w:rPr>
        <w:t xml:space="preserve">some of my </w:t>
      </w:r>
      <w:r w:rsidRPr="00AC773E">
        <w:rPr>
          <w:rFonts w:ascii="Arial" w:hAnsi="Arial"/>
        </w:rPr>
        <w:t xml:space="preserve">people </w:t>
      </w:r>
      <w:r w:rsidR="00015FC6">
        <w:rPr>
          <w:rFonts w:ascii="Arial" w:hAnsi="Arial"/>
        </w:rPr>
        <w:t xml:space="preserve">had acted </w:t>
      </w:r>
      <w:r w:rsidRPr="00AC773E">
        <w:rPr>
          <w:rFonts w:ascii="Arial" w:hAnsi="Arial"/>
        </w:rPr>
        <w:t>crazy in the past</w:t>
      </w:r>
      <w:r w:rsidR="0021525D" w:rsidRPr="00AC773E">
        <w:rPr>
          <w:rFonts w:ascii="Arial" w:hAnsi="Arial"/>
        </w:rPr>
        <w:t>, a</w:t>
      </w:r>
      <w:r w:rsidRPr="00AC773E">
        <w:rPr>
          <w:rFonts w:ascii="Arial" w:hAnsi="Arial"/>
        </w:rPr>
        <w:t>m I one of them? Am I immune</w:t>
      </w:r>
      <w:r w:rsidR="0021525D" w:rsidRPr="00AC773E">
        <w:rPr>
          <w:rFonts w:ascii="Arial" w:hAnsi="Arial"/>
        </w:rPr>
        <w:t>?"</w:t>
      </w:r>
    </w:p>
    <w:p w14:paraId="28360AE0" w14:textId="77777777" w:rsidR="00337F17" w:rsidRPr="00AC773E" w:rsidRDefault="00337F17">
      <w:pPr>
        <w:spacing w:after="0"/>
        <w:rPr>
          <w:rFonts w:ascii="Arial" w:hAnsi="Arial"/>
        </w:rPr>
      </w:pPr>
    </w:p>
    <w:p w14:paraId="43877E20" w14:textId="75A14E17" w:rsidR="0021525D" w:rsidRPr="00AC773E" w:rsidRDefault="00802A3E">
      <w:pPr>
        <w:spacing w:after="0"/>
        <w:rPr>
          <w:rFonts w:ascii="Arial" w:hAnsi="Arial"/>
        </w:rPr>
      </w:pPr>
      <w:r w:rsidRPr="00AC773E">
        <w:rPr>
          <w:rFonts w:ascii="Arial" w:hAnsi="Arial"/>
        </w:rPr>
        <w:t xml:space="preserve">I'm stunned the white people that I grew up with don't recognize the extreme racist environment that we grew up in. </w:t>
      </w:r>
      <w:r w:rsidR="0021525D" w:rsidRPr="00AC773E">
        <w:rPr>
          <w:rFonts w:ascii="Arial" w:hAnsi="Arial"/>
        </w:rPr>
        <w:t xml:space="preserve">We </w:t>
      </w:r>
      <w:r w:rsidRPr="00AC773E">
        <w:rPr>
          <w:rFonts w:ascii="Arial" w:hAnsi="Arial"/>
        </w:rPr>
        <w:t xml:space="preserve">didn't really have any racism </w:t>
      </w:r>
      <w:r w:rsidR="0021525D" w:rsidRPr="00AC773E">
        <w:rPr>
          <w:rFonts w:ascii="Arial" w:hAnsi="Arial"/>
        </w:rPr>
        <w:t>growing up? W</w:t>
      </w:r>
      <w:r w:rsidRPr="00AC773E">
        <w:rPr>
          <w:rFonts w:ascii="Arial" w:hAnsi="Arial"/>
        </w:rPr>
        <w:t>hat</w:t>
      </w:r>
      <w:r w:rsidR="0021525D" w:rsidRPr="00AC773E">
        <w:rPr>
          <w:rFonts w:ascii="Arial" w:hAnsi="Arial"/>
        </w:rPr>
        <w:t>? [laughs] What? W</w:t>
      </w:r>
      <w:r w:rsidRPr="00AC773E">
        <w:rPr>
          <w:rFonts w:ascii="Arial" w:hAnsi="Arial"/>
        </w:rPr>
        <w:t xml:space="preserve">e created books of white supremacist theology that are in fact used by Klan groups that came from our organization. </w:t>
      </w:r>
    </w:p>
    <w:p w14:paraId="20842DDA" w14:textId="77777777" w:rsidR="0021525D" w:rsidRPr="00AC773E" w:rsidRDefault="0021525D">
      <w:pPr>
        <w:spacing w:after="0"/>
        <w:rPr>
          <w:rFonts w:ascii="Arial" w:hAnsi="Arial"/>
        </w:rPr>
      </w:pPr>
    </w:p>
    <w:p w14:paraId="4B487E60" w14:textId="79E32C2F" w:rsidR="00F53748" w:rsidRPr="00AC773E" w:rsidRDefault="00802A3E">
      <w:pPr>
        <w:spacing w:after="0"/>
        <w:rPr>
          <w:rFonts w:ascii="Arial" w:hAnsi="Arial"/>
        </w:rPr>
      </w:pPr>
      <w:r w:rsidRPr="00AC773E">
        <w:rPr>
          <w:rFonts w:ascii="Arial" w:hAnsi="Arial"/>
        </w:rPr>
        <w:t>A few years ago, we had a reunion of our youth group that I grew up with in church</w:t>
      </w:r>
      <w:r w:rsidR="0021525D" w:rsidRPr="00AC773E">
        <w:rPr>
          <w:rFonts w:ascii="Arial" w:hAnsi="Arial"/>
        </w:rPr>
        <w:t xml:space="preserve">. </w:t>
      </w:r>
      <w:r w:rsidRPr="00AC773E">
        <w:rPr>
          <w:rFonts w:ascii="Arial" w:hAnsi="Arial"/>
        </w:rPr>
        <w:t>I didn't want to go</w:t>
      </w:r>
      <w:r w:rsidR="004971D1">
        <w:rPr>
          <w:rFonts w:ascii="Arial" w:hAnsi="Arial"/>
        </w:rPr>
        <w:t>.</w:t>
      </w:r>
      <w:r w:rsidR="0021525D" w:rsidRPr="00AC773E">
        <w:rPr>
          <w:rFonts w:ascii="Arial" w:hAnsi="Arial"/>
        </w:rPr>
        <w:t xml:space="preserve"> </w:t>
      </w:r>
      <w:r w:rsidRPr="00AC773E">
        <w:rPr>
          <w:rFonts w:ascii="Arial" w:hAnsi="Arial"/>
        </w:rPr>
        <w:t>I didn't want to go</w:t>
      </w:r>
      <w:r w:rsidR="0021525D" w:rsidRPr="00AC773E">
        <w:rPr>
          <w:rFonts w:ascii="Arial" w:hAnsi="Arial"/>
        </w:rPr>
        <w:t xml:space="preserve">. [chuckles] </w:t>
      </w:r>
      <w:r w:rsidRPr="00AC773E">
        <w:rPr>
          <w:rFonts w:ascii="Arial" w:hAnsi="Arial"/>
        </w:rPr>
        <w:t xml:space="preserve">I was like, </w:t>
      </w:r>
      <w:r w:rsidR="0021525D" w:rsidRPr="00AC773E">
        <w:rPr>
          <w:rFonts w:ascii="Arial" w:hAnsi="Arial"/>
        </w:rPr>
        <w:t>"</w:t>
      </w:r>
      <w:r w:rsidRPr="00AC773E">
        <w:rPr>
          <w:rFonts w:ascii="Arial" w:hAnsi="Arial"/>
        </w:rPr>
        <w:t xml:space="preserve">Okay, Mr. </w:t>
      </w:r>
      <w:r w:rsidR="004971D1" w:rsidRPr="00AC773E">
        <w:rPr>
          <w:rFonts w:ascii="Arial" w:hAnsi="Arial"/>
        </w:rPr>
        <w:t>Storyteller</w:t>
      </w:r>
      <w:r w:rsidR="0021525D" w:rsidRPr="00AC773E">
        <w:rPr>
          <w:rFonts w:ascii="Arial" w:hAnsi="Arial"/>
        </w:rPr>
        <w:t>, you know what? Hell, t</w:t>
      </w:r>
      <w:r w:rsidRPr="00AC773E">
        <w:rPr>
          <w:rFonts w:ascii="Arial" w:hAnsi="Arial"/>
        </w:rPr>
        <w:t>his is a story</w:t>
      </w:r>
      <w:r w:rsidR="0021525D" w:rsidRPr="00AC773E">
        <w:rPr>
          <w:rFonts w:ascii="Arial" w:hAnsi="Arial"/>
        </w:rPr>
        <w:t xml:space="preserve">. What are you talking </w:t>
      </w:r>
      <w:r w:rsidRPr="00AC773E">
        <w:rPr>
          <w:rFonts w:ascii="Arial" w:hAnsi="Arial"/>
        </w:rPr>
        <w:t xml:space="preserve">about you're not </w:t>
      </w:r>
      <w:r w:rsidR="00AD6CF5" w:rsidRPr="00AC773E">
        <w:rPr>
          <w:rFonts w:ascii="Arial" w:hAnsi="Arial"/>
        </w:rPr>
        <w:t>going to</w:t>
      </w:r>
      <w:r w:rsidRPr="00AC773E">
        <w:rPr>
          <w:rFonts w:ascii="Arial" w:hAnsi="Arial"/>
        </w:rPr>
        <w:t xml:space="preserve"> </w:t>
      </w:r>
      <w:r w:rsidR="0021525D" w:rsidRPr="00AC773E">
        <w:rPr>
          <w:rFonts w:ascii="Arial" w:hAnsi="Arial"/>
        </w:rPr>
        <w:t>go?" I was like, "</w:t>
      </w:r>
      <w:r w:rsidRPr="00AC773E">
        <w:rPr>
          <w:rFonts w:ascii="Arial" w:hAnsi="Arial"/>
        </w:rPr>
        <w:t>Al</w:t>
      </w:r>
      <w:r w:rsidR="0021525D" w:rsidRPr="00AC773E">
        <w:rPr>
          <w:rFonts w:ascii="Arial" w:hAnsi="Arial"/>
        </w:rPr>
        <w:t xml:space="preserve">l </w:t>
      </w:r>
      <w:r w:rsidRPr="00AC773E">
        <w:rPr>
          <w:rFonts w:ascii="Arial" w:hAnsi="Arial"/>
        </w:rPr>
        <w:t>right</w:t>
      </w:r>
      <w:r w:rsidR="0021525D" w:rsidRPr="00AC773E">
        <w:rPr>
          <w:rFonts w:ascii="Arial" w:hAnsi="Arial"/>
        </w:rPr>
        <w:t xml:space="preserve">." </w:t>
      </w:r>
      <w:r w:rsidR="00F53748" w:rsidRPr="00AC773E">
        <w:rPr>
          <w:rFonts w:ascii="Arial" w:hAnsi="Arial"/>
        </w:rPr>
        <w:t xml:space="preserve">I get me </w:t>
      </w:r>
      <w:r w:rsidRPr="00AC773E">
        <w:rPr>
          <w:rFonts w:ascii="Arial" w:hAnsi="Arial"/>
        </w:rPr>
        <w:t>a plane ticket</w:t>
      </w:r>
      <w:r w:rsidR="00F53748" w:rsidRPr="00AC773E">
        <w:rPr>
          <w:rFonts w:ascii="Arial" w:hAnsi="Arial"/>
        </w:rPr>
        <w:t xml:space="preserve">, I fly </w:t>
      </w:r>
      <w:r w:rsidRPr="00AC773E">
        <w:rPr>
          <w:rFonts w:ascii="Arial" w:hAnsi="Arial"/>
        </w:rPr>
        <w:t>back to Michigan</w:t>
      </w:r>
      <w:r w:rsidR="00F53748" w:rsidRPr="00AC773E">
        <w:rPr>
          <w:rFonts w:ascii="Arial" w:hAnsi="Arial"/>
        </w:rPr>
        <w:t xml:space="preserve">. Get </w:t>
      </w:r>
      <w:r w:rsidRPr="00AC773E">
        <w:rPr>
          <w:rFonts w:ascii="Arial" w:hAnsi="Arial"/>
        </w:rPr>
        <w:t>a rental car</w:t>
      </w:r>
      <w:r w:rsidR="00F53748" w:rsidRPr="00AC773E">
        <w:rPr>
          <w:rFonts w:ascii="Arial" w:hAnsi="Arial"/>
        </w:rPr>
        <w:t xml:space="preserve">, </w:t>
      </w:r>
      <w:r w:rsidRPr="00AC773E">
        <w:rPr>
          <w:rFonts w:ascii="Arial" w:hAnsi="Arial"/>
        </w:rPr>
        <w:t xml:space="preserve">go up to the little </w:t>
      </w:r>
      <w:r w:rsidR="00F53748" w:rsidRPr="00AC773E">
        <w:rPr>
          <w:rFonts w:ascii="Arial" w:hAnsi="Arial"/>
        </w:rPr>
        <w:t>h</w:t>
      </w:r>
      <w:r w:rsidRPr="00AC773E">
        <w:rPr>
          <w:rFonts w:ascii="Arial" w:hAnsi="Arial"/>
        </w:rPr>
        <w:t>all</w:t>
      </w:r>
      <w:r w:rsidR="004971D1">
        <w:rPr>
          <w:rFonts w:ascii="Arial" w:hAnsi="Arial"/>
        </w:rPr>
        <w:t xml:space="preserve"> </w:t>
      </w:r>
      <w:r w:rsidRPr="00AC773E">
        <w:rPr>
          <w:rFonts w:ascii="Arial" w:hAnsi="Arial"/>
        </w:rPr>
        <w:t>somewhere outside of Lansing</w:t>
      </w:r>
      <w:r w:rsidR="00F53748" w:rsidRPr="00AC773E">
        <w:rPr>
          <w:rFonts w:ascii="Arial" w:hAnsi="Arial"/>
        </w:rPr>
        <w:t>. I</w:t>
      </w:r>
      <w:r w:rsidRPr="00AC773E">
        <w:rPr>
          <w:rFonts w:ascii="Arial" w:hAnsi="Arial"/>
        </w:rPr>
        <w:t xml:space="preserve">t's </w:t>
      </w:r>
      <w:r w:rsidR="00960126">
        <w:rPr>
          <w:rFonts w:ascii="Arial" w:hAnsi="Arial"/>
        </w:rPr>
        <w:t xml:space="preserve">the </w:t>
      </w:r>
      <w:r w:rsidRPr="00AC773E">
        <w:rPr>
          <w:rFonts w:ascii="Arial" w:hAnsi="Arial"/>
        </w:rPr>
        <w:t>middle of winter</w:t>
      </w:r>
      <w:r w:rsidR="00F53748" w:rsidRPr="00AC773E">
        <w:rPr>
          <w:rFonts w:ascii="Arial" w:hAnsi="Arial"/>
        </w:rPr>
        <w:t>, i</w:t>
      </w:r>
      <w:r w:rsidRPr="00AC773E">
        <w:rPr>
          <w:rFonts w:ascii="Arial" w:hAnsi="Arial"/>
        </w:rPr>
        <w:t>t's cold</w:t>
      </w:r>
      <w:r w:rsidR="00F53748" w:rsidRPr="00AC773E">
        <w:rPr>
          <w:rFonts w:ascii="Arial" w:hAnsi="Arial"/>
        </w:rPr>
        <w:t xml:space="preserve">. It's this </w:t>
      </w:r>
      <w:r w:rsidRPr="00AC773E">
        <w:rPr>
          <w:rFonts w:ascii="Arial" w:hAnsi="Arial"/>
        </w:rPr>
        <w:t xml:space="preserve">VFW </w:t>
      </w:r>
      <w:r w:rsidR="00F53748" w:rsidRPr="00AC773E">
        <w:rPr>
          <w:rFonts w:ascii="Arial" w:hAnsi="Arial"/>
        </w:rPr>
        <w:t>H</w:t>
      </w:r>
      <w:r w:rsidRPr="00AC773E">
        <w:rPr>
          <w:rFonts w:ascii="Arial" w:hAnsi="Arial"/>
        </w:rPr>
        <w:t>all. And I get there and I'm standing outside</w:t>
      </w:r>
      <w:r w:rsidR="00F53748" w:rsidRPr="00AC773E">
        <w:rPr>
          <w:rFonts w:ascii="Arial" w:hAnsi="Arial"/>
        </w:rPr>
        <w:t xml:space="preserve">, </w:t>
      </w:r>
      <w:r w:rsidRPr="00AC773E">
        <w:rPr>
          <w:rFonts w:ascii="Arial" w:hAnsi="Arial"/>
        </w:rPr>
        <w:t>and I don't really want to go</w:t>
      </w:r>
      <w:r w:rsidR="00F53748" w:rsidRPr="00AC773E">
        <w:rPr>
          <w:rFonts w:ascii="Arial" w:hAnsi="Arial"/>
        </w:rPr>
        <w:t>. I'm like, "O</w:t>
      </w:r>
      <w:r w:rsidRPr="00AC773E">
        <w:rPr>
          <w:rFonts w:ascii="Arial" w:hAnsi="Arial"/>
        </w:rPr>
        <w:t>h</w:t>
      </w:r>
      <w:r w:rsidR="00F53748" w:rsidRPr="00AC773E">
        <w:rPr>
          <w:rFonts w:ascii="Arial" w:hAnsi="Arial"/>
        </w:rPr>
        <w:t xml:space="preserve">, </w:t>
      </w:r>
      <w:r w:rsidRPr="00AC773E">
        <w:rPr>
          <w:rFonts w:ascii="Arial" w:hAnsi="Arial"/>
        </w:rPr>
        <w:t>Lord</w:t>
      </w:r>
      <w:r w:rsidR="00F53748" w:rsidRPr="00AC773E">
        <w:rPr>
          <w:rFonts w:ascii="Arial" w:hAnsi="Arial"/>
        </w:rPr>
        <w:t xml:space="preserve">. I do not </w:t>
      </w:r>
      <w:r w:rsidRPr="00AC773E">
        <w:rPr>
          <w:rFonts w:ascii="Arial" w:hAnsi="Arial"/>
        </w:rPr>
        <w:t xml:space="preserve">know want to go </w:t>
      </w:r>
      <w:r w:rsidR="00F53748" w:rsidRPr="00AC773E">
        <w:rPr>
          <w:rFonts w:ascii="Arial" w:hAnsi="Arial"/>
        </w:rPr>
        <w:t>in there</w:t>
      </w:r>
      <w:r w:rsidRPr="00AC773E">
        <w:rPr>
          <w:rFonts w:ascii="Arial" w:hAnsi="Arial"/>
        </w:rPr>
        <w:t>. I do not want to see these people</w:t>
      </w:r>
      <w:r w:rsidR="00F53748" w:rsidRPr="00AC773E">
        <w:rPr>
          <w:rFonts w:ascii="Arial" w:hAnsi="Arial"/>
        </w:rPr>
        <w:t xml:space="preserve">. </w:t>
      </w:r>
      <w:r w:rsidRPr="00AC773E">
        <w:rPr>
          <w:rFonts w:ascii="Arial" w:hAnsi="Arial"/>
        </w:rPr>
        <w:t xml:space="preserve">I do not want to </w:t>
      </w:r>
      <w:r w:rsidR="00F53748" w:rsidRPr="00AC773E">
        <w:rPr>
          <w:rFonts w:ascii="Arial" w:hAnsi="Arial"/>
        </w:rPr>
        <w:t>do it</w:t>
      </w:r>
      <w:r w:rsidRPr="00AC773E">
        <w:rPr>
          <w:rFonts w:ascii="Arial" w:hAnsi="Arial"/>
        </w:rPr>
        <w:t>.</w:t>
      </w:r>
      <w:r w:rsidR="00F53748" w:rsidRPr="00AC773E">
        <w:rPr>
          <w:rFonts w:ascii="Arial" w:hAnsi="Arial"/>
        </w:rPr>
        <w:t>"</w:t>
      </w:r>
      <w:r w:rsidRPr="00AC773E">
        <w:rPr>
          <w:rFonts w:ascii="Arial" w:hAnsi="Arial"/>
        </w:rPr>
        <w:t xml:space="preserve"> </w:t>
      </w:r>
      <w:r w:rsidR="00F53748" w:rsidRPr="00AC773E">
        <w:rPr>
          <w:rFonts w:ascii="Arial" w:hAnsi="Arial"/>
        </w:rPr>
        <w:t xml:space="preserve">And I go in, I </w:t>
      </w:r>
      <w:r w:rsidRPr="00AC773E">
        <w:rPr>
          <w:rFonts w:ascii="Arial" w:hAnsi="Arial"/>
        </w:rPr>
        <w:t xml:space="preserve">hear this, </w:t>
      </w:r>
      <w:r w:rsidR="00F53748" w:rsidRPr="00AC773E">
        <w:rPr>
          <w:rFonts w:ascii="Arial" w:hAnsi="Arial"/>
        </w:rPr>
        <w:t>"Glynn."</w:t>
      </w:r>
      <w:r w:rsidRPr="00AC773E">
        <w:rPr>
          <w:rFonts w:ascii="Arial" w:hAnsi="Arial"/>
        </w:rPr>
        <w:t xml:space="preserve"> Like, I was </w:t>
      </w:r>
      <w:r w:rsidR="00960126" w:rsidRPr="00AC773E">
        <w:rPr>
          <w:rFonts w:ascii="Arial" w:hAnsi="Arial"/>
        </w:rPr>
        <w:t xml:space="preserve">Norm </w:t>
      </w:r>
      <w:r w:rsidRPr="00AC773E">
        <w:rPr>
          <w:rFonts w:ascii="Arial" w:hAnsi="Arial"/>
        </w:rPr>
        <w:t xml:space="preserve">from </w:t>
      </w:r>
      <w:r w:rsidR="00960126" w:rsidRPr="00AC773E">
        <w:rPr>
          <w:rFonts w:ascii="Arial" w:hAnsi="Arial"/>
        </w:rPr>
        <w:t>Cheers</w:t>
      </w:r>
      <w:r w:rsidRPr="00AC773E">
        <w:rPr>
          <w:rFonts w:ascii="Arial" w:hAnsi="Arial"/>
        </w:rPr>
        <w:t xml:space="preserve">. The </w:t>
      </w:r>
      <w:r w:rsidR="00F53748" w:rsidRPr="00AC773E">
        <w:rPr>
          <w:rFonts w:ascii="Arial" w:hAnsi="Arial"/>
        </w:rPr>
        <w:t xml:space="preserve">hug </w:t>
      </w:r>
      <w:r w:rsidRPr="00AC773E">
        <w:rPr>
          <w:rFonts w:ascii="Arial" w:hAnsi="Arial"/>
        </w:rPr>
        <w:t xml:space="preserve">and the kiss and the </w:t>
      </w:r>
      <w:r w:rsidR="00F53748" w:rsidRPr="00AC773E">
        <w:rPr>
          <w:rFonts w:ascii="Arial" w:hAnsi="Arial"/>
        </w:rPr>
        <w:t>"</w:t>
      </w:r>
      <w:r w:rsidR="00960126">
        <w:rPr>
          <w:rFonts w:ascii="Arial" w:hAnsi="Arial"/>
        </w:rPr>
        <w:t>I</w:t>
      </w:r>
      <w:r w:rsidR="00F53748" w:rsidRPr="00AC773E">
        <w:rPr>
          <w:rFonts w:ascii="Arial" w:hAnsi="Arial"/>
        </w:rPr>
        <w:t xml:space="preserve">t's </w:t>
      </w:r>
      <w:r w:rsidRPr="00AC773E">
        <w:rPr>
          <w:rFonts w:ascii="Arial" w:hAnsi="Arial"/>
        </w:rPr>
        <w:t>been a long time.</w:t>
      </w:r>
      <w:r w:rsidR="00F53748" w:rsidRPr="00AC773E">
        <w:rPr>
          <w:rFonts w:ascii="Arial" w:hAnsi="Arial"/>
        </w:rPr>
        <w:t>"</w:t>
      </w:r>
      <w:r w:rsidRPr="00AC773E">
        <w:rPr>
          <w:rFonts w:ascii="Arial" w:hAnsi="Arial"/>
        </w:rPr>
        <w:t xml:space="preserve"> </w:t>
      </w:r>
      <w:r w:rsidR="00F53748" w:rsidRPr="00AC773E">
        <w:rPr>
          <w:rFonts w:ascii="Arial" w:hAnsi="Arial"/>
        </w:rPr>
        <w:t>T</w:t>
      </w:r>
      <w:r w:rsidRPr="00AC773E">
        <w:rPr>
          <w:rFonts w:ascii="Arial" w:hAnsi="Arial"/>
        </w:rPr>
        <w:t xml:space="preserve">his is a group of people, we've been through a war together. And </w:t>
      </w:r>
      <w:r w:rsidR="00CD37D6">
        <w:rPr>
          <w:rFonts w:ascii="Arial" w:hAnsi="Arial"/>
        </w:rPr>
        <w:t xml:space="preserve">it </w:t>
      </w:r>
      <w:r w:rsidRPr="00AC773E">
        <w:rPr>
          <w:rFonts w:ascii="Arial" w:hAnsi="Arial"/>
        </w:rPr>
        <w:t>was so amazing seeing everybody</w:t>
      </w:r>
      <w:r w:rsidR="00F53748" w:rsidRPr="00AC773E">
        <w:rPr>
          <w:rFonts w:ascii="Arial" w:hAnsi="Arial"/>
        </w:rPr>
        <w:t xml:space="preserve">, </w:t>
      </w:r>
      <w:r w:rsidRPr="00AC773E">
        <w:rPr>
          <w:rFonts w:ascii="Arial" w:hAnsi="Arial"/>
        </w:rPr>
        <w:t>so amazing seeing these people I grew up with</w:t>
      </w:r>
      <w:r w:rsidR="00F53748" w:rsidRPr="00AC773E">
        <w:rPr>
          <w:rFonts w:ascii="Arial" w:hAnsi="Arial"/>
        </w:rPr>
        <w:t xml:space="preserve">. </w:t>
      </w:r>
    </w:p>
    <w:p w14:paraId="2213F616" w14:textId="77777777" w:rsidR="00F53748" w:rsidRPr="00AC773E" w:rsidRDefault="00F53748">
      <w:pPr>
        <w:spacing w:after="0"/>
        <w:rPr>
          <w:rFonts w:ascii="Arial" w:hAnsi="Arial"/>
        </w:rPr>
      </w:pPr>
    </w:p>
    <w:p w14:paraId="65361BB3" w14:textId="5578D39B" w:rsidR="00380266" w:rsidRPr="00AC773E" w:rsidRDefault="00F53748">
      <w:pPr>
        <w:spacing w:after="0"/>
        <w:rPr>
          <w:rFonts w:ascii="Arial" w:hAnsi="Arial"/>
        </w:rPr>
      </w:pPr>
      <w:r w:rsidRPr="00AC773E">
        <w:rPr>
          <w:rFonts w:ascii="Arial" w:hAnsi="Arial"/>
        </w:rPr>
        <w:t>A</w:t>
      </w:r>
      <w:r w:rsidR="00802A3E" w:rsidRPr="00AC773E">
        <w:rPr>
          <w:rFonts w:ascii="Arial" w:hAnsi="Arial"/>
        </w:rPr>
        <w:t>t one point</w:t>
      </w:r>
      <w:r w:rsidRPr="00AC773E">
        <w:rPr>
          <w:rFonts w:ascii="Arial" w:hAnsi="Arial"/>
        </w:rPr>
        <w:t xml:space="preserve">, when I </w:t>
      </w:r>
      <w:r w:rsidR="00802A3E" w:rsidRPr="00AC773E">
        <w:rPr>
          <w:rFonts w:ascii="Arial" w:hAnsi="Arial"/>
        </w:rPr>
        <w:t>go</w:t>
      </w:r>
      <w:r w:rsidRPr="00AC773E">
        <w:rPr>
          <w:rFonts w:ascii="Arial" w:hAnsi="Arial"/>
        </w:rPr>
        <w:t>t</w:t>
      </w:r>
      <w:r w:rsidR="00802A3E" w:rsidRPr="00AC773E">
        <w:rPr>
          <w:rFonts w:ascii="Arial" w:hAnsi="Arial"/>
        </w:rPr>
        <w:t xml:space="preserve"> to sit down</w:t>
      </w:r>
      <w:r w:rsidRPr="00AC773E">
        <w:rPr>
          <w:rFonts w:ascii="Arial" w:hAnsi="Arial"/>
        </w:rPr>
        <w:t>, a</w:t>
      </w:r>
      <w:r w:rsidR="00802A3E" w:rsidRPr="00AC773E">
        <w:rPr>
          <w:rFonts w:ascii="Arial" w:hAnsi="Arial"/>
        </w:rPr>
        <w:t>nd the woman next to me, she's</w:t>
      </w:r>
      <w:r w:rsidRPr="00AC773E">
        <w:rPr>
          <w:rFonts w:ascii="Arial" w:hAnsi="Arial"/>
        </w:rPr>
        <w:t xml:space="preserve">-- we're </w:t>
      </w:r>
      <w:r w:rsidR="00AD6CF5" w:rsidRPr="00AC773E">
        <w:rPr>
          <w:rFonts w:ascii="Arial" w:hAnsi="Arial"/>
        </w:rPr>
        <w:t>going to</w:t>
      </w:r>
      <w:r w:rsidR="00802A3E" w:rsidRPr="00AC773E">
        <w:rPr>
          <w:rFonts w:ascii="Arial" w:hAnsi="Arial"/>
        </w:rPr>
        <w:t xml:space="preserve"> have a little cream corn, mashed potatoes or little chicken dinner, whatever it's </w:t>
      </w:r>
      <w:r w:rsidR="00AD6CF5" w:rsidRPr="00AC773E">
        <w:rPr>
          <w:rFonts w:ascii="Arial" w:hAnsi="Arial"/>
        </w:rPr>
        <w:t>going to</w:t>
      </w:r>
      <w:r w:rsidR="00802A3E" w:rsidRPr="00AC773E">
        <w:rPr>
          <w:rFonts w:ascii="Arial" w:hAnsi="Arial"/>
        </w:rPr>
        <w:t xml:space="preserve"> be, and next </w:t>
      </w:r>
      <w:r w:rsidRPr="00AC773E">
        <w:rPr>
          <w:rFonts w:ascii="Arial" w:hAnsi="Arial"/>
        </w:rPr>
        <w:t>to me, she</w:t>
      </w:r>
      <w:r w:rsidR="00802A3E" w:rsidRPr="00AC773E">
        <w:rPr>
          <w:rFonts w:ascii="Arial" w:hAnsi="Arial"/>
        </w:rPr>
        <w:t xml:space="preserve"> lifts the glass to me,</w:t>
      </w:r>
      <w:r w:rsidRPr="00AC773E">
        <w:rPr>
          <w:rFonts w:ascii="Arial" w:hAnsi="Arial"/>
        </w:rPr>
        <w:t xml:space="preserve"> and she says, "Can</w:t>
      </w:r>
      <w:r w:rsidR="00802A3E" w:rsidRPr="00AC773E">
        <w:rPr>
          <w:rFonts w:ascii="Arial" w:hAnsi="Arial"/>
        </w:rPr>
        <w:t xml:space="preserve"> you believe we grew up in that </w:t>
      </w:r>
      <w:r w:rsidRPr="00AC773E">
        <w:rPr>
          <w:rFonts w:ascii="Arial" w:hAnsi="Arial"/>
        </w:rPr>
        <w:t>cult</w:t>
      </w:r>
      <w:r w:rsidR="00802A3E" w:rsidRPr="00AC773E">
        <w:rPr>
          <w:rFonts w:ascii="Arial" w:hAnsi="Arial"/>
        </w:rPr>
        <w:t>?</w:t>
      </w:r>
      <w:r w:rsidRPr="00AC773E">
        <w:rPr>
          <w:rFonts w:ascii="Arial" w:hAnsi="Arial"/>
        </w:rPr>
        <w:t>"</w:t>
      </w:r>
      <w:r w:rsidR="00802A3E" w:rsidRPr="00AC773E">
        <w:rPr>
          <w:rFonts w:ascii="Arial" w:hAnsi="Arial"/>
        </w:rPr>
        <w:t xml:space="preserve"> I was lifting my glass</w:t>
      </w:r>
      <w:r w:rsidRPr="00AC773E">
        <w:rPr>
          <w:rFonts w:ascii="Arial" w:hAnsi="Arial"/>
        </w:rPr>
        <w:t xml:space="preserve"> to toast her. A</w:t>
      </w:r>
      <w:r w:rsidR="00802A3E" w:rsidRPr="00AC773E">
        <w:rPr>
          <w:rFonts w:ascii="Arial" w:hAnsi="Arial"/>
        </w:rPr>
        <w:t>nd the woman directly across from us</w:t>
      </w:r>
      <w:r w:rsidRPr="00AC773E">
        <w:rPr>
          <w:rFonts w:ascii="Arial" w:hAnsi="Arial"/>
        </w:rPr>
        <w:t>, s</w:t>
      </w:r>
      <w:r w:rsidR="00802A3E" w:rsidRPr="00AC773E">
        <w:rPr>
          <w:rFonts w:ascii="Arial" w:hAnsi="Arial"/>
        </w:rPr>
        <w:t xml:space="preserve">he says, </w:t>
      </w:r>
      <w:r w:rsidRPr="00AC773E">
        <w:rPr>
          <w:rFonts w:ascii="Arial" w:hAnsi="Arial"/>
        </w:rPr>
        <w:t>"</w:t>
      </w:r>
      <w:r w:rsidR="00802A3E" w:rsidRPr="00AC773E">
        <w:rPr>
          <w:rFonts w:ascii="Arial" w:hAnsi="Arial"/>
        </w:rPr>
        <w:t xml:space="preserve">What </w:t>
      </w:r>
      <w:r w:rsidRPr="00AC773E">
        <w:rPr>
          <w:rFonts w:ascii="Arial" w:hAnsi="Arial"/>
        </w:rPr>
        <w:t>cult</w:t>
      </w:r>
      <w:r w:rsidR="00802A3E" w:rsidRPr="00AC773E">
        <w:rPr>
          <w:rFonts w:ascii="Arial" w:hAnsi="Arial"/>
        </w:rPr>
        <w:t>?</w:t>
      </w:r>
      <w:r w:rsidRPr="00AC773E">
        <w:rPr>
          <w:rFonts w:ascii="Arial" w:hAnsi="Arial"/>
        </w:rPr>
        <w:t>"</w:t>
      </w:r>
      <w:r w:rsidR="00802A3E" w:rsidRPr="00AC773E">
        <w:rPr>
          <w:rFonts w:ascii="Arial" w:hAnsi="Arial"/>
        </w:rPr>
        <w:t xml:space="preserve"> And then </w:t>
      </w:r>
      <w:r w:rsidRPr="00AC773E">
        <w:rPr>
          <w:rFonts w:ascii="Arial" w:hAnsi="Arial"/>
        </w:rPr>
        <w:t xml:space="preserve">right </w:t>
      </w:r>
      <w:r w:rsidR="00802A3E" w:rsidRPr="00AC773E">
        <w:rPr>
          <w:rFonts w:ascii="Arial" w:hAnsi="Arial"/>
        </w:rPr>
        <w:t>there</w:t>
      </w:r>
      <w:r w:rsidRPr="00AC773E">
        <w:rPr>
          <w:rFonts w:ascii="Arial" w:hAnsi="Arial"/>
        </w:rPr>
        <w:t xml:space="preserve">, we're </w:t>
      </w:r>
      <w:r w:rsidR="00802A3E" w:rsidRPr="00AC773E">
        <w:rPr>
          <w:rFonts w:ascii="Arial" w:hAnsi="Arial"/>
        </w:rPr>
        <w:t>just like</w:t>
      </w:r>
      <w:r w:rsidRPr="00AC773E">
        <w:rPr>
          <w:rFonts w:ascii="Arial" w:hAnsi="Arial"/>
        </w:rPr>
        <w:t xml:space="preserve">-- </w:t>
      </w:r>
      <w:r w:rsidR="00802A3E" w:rsidRPr="00AC773E">
        <w:rPr>
          <w:rFonts w:ascii="Arial" w:hAnsi="Arial"/>
        </w:rPr>
        <w:t xml:space="preserve">we were like, </w:t>
      </w:r>
      <w:r w:rsidRPr="00AC773E">
        <w:rPr>
          <w:rFonts w:ascii="Arial" w:hAnsi="Arial"/>
        </w:rPr>
        <w:t>"A</w:t>
      </w:r>
      <w:r w:rsidR="00802A3E" w:rsidRPr="00AC773E">
        <w:rPr>
          <w:rFonts w:ascii="Arial" w:hAnsi="Arial"/>
        </w:rPr>
        <w:t>re you serious?</w:t>
      </w:r>
      <w:r w:rsidRPr="00AC773E">
        <w:rPr>
          <w:rFonts w:ascii="Arial" w:hAnsi="Arial"/>
        </w:rPr>
        <w:t>"</w:t>
      </w:r>
      <w:r w:rsidR="00802A3E" w:rsidRPr="00AC773E">
        <w:rPr>
          <w:rFonts w:ascii="Arial" w:hAnsi="Arial"/>
        </w:rPr>
        <w:t xml:space="preserve"> It was just such an odd thing. Later, I get up and I'm walking around. I'm talking to people</w:t>
      </w:r>
      <w:r w:rsidR="0087772E">
        <w:rPr>
          <w:rFonts w:ascii="Arial" w:hAnsi="Arial"/>
        </w:rPr>
        <w:t>, a</w:t>
      </w:r>
      <w:r w:rsidR="00802A3E" w:rsidRPr="00AC773E">
        <w:rPr>
          <w:rFonts w:ascii="Arial" w:hAnsi="Arial"/>
        </w:rPr>
        <w:t>nd I go to one woman who I haven't seen forever. And we're talking</w:t>
      </w:r>
      <w:r w:rsidR="00380266" w:rsidRPr="00AC773E">
        <w:rPr>
          <w:rFonts w:ascii="Arial" w:hAnsi="Arial"/>
        </w:rPr>
        <w:t xml:space="preserve">, </w:t>
      </w:r>
      <w:r w:rsidR="00802A3E" w:rsidRPr="00AC773E">
        <w:rPr>
          <w:rFonts w:ascii="Arial" w:hAnsi="Arial"/>
        </w:rPr>
        <w:t>we're talking</w:t>
      </w:r>
      <w:r w:rsidR="00380266" w:rsidRPr="00AC773E">
        <w:rPr>
          <w:rFonts w:ascii="Arial" w:hAnsi="Arial"/>
        </w:rPr>
        <w:t xml:space="preserve">, </w:t>
      </w:r>
      <w:r w:rsidR="00802A3E" w:rsidRPr="00AC773E">
        <w:rPr>
          <w:rFonts w:ascii="Arial" w:hAnsi="Arial"/>
        </w:rPr>
        <w:t>we're talking</w:t>
      </w:r>
      <w:r w:rsidR="0087772E">
        <w:rPr>
          <w:rFonts w:ascii="Arial" w:hAnsi="Arial"/>
        </w:rPr>
        <w:t>.</w:t>
      </w:r>
      <w:r w:rsidR="00802A3E" w:rsidRPr="00AC773E">
        <w:rPr>
          <w:rFonts w:ascii="Arial" w:hAnsi="Arial"/>
        </w:rPr>
        <w:t xml:space="preserve"> I knew she was very, very close to a youth minister</w:t>
      </w:r>
      <w:r w:rsidR="00380266" w:rsidRPr="00AC773E">
        <w:rPr>
          <w:rFonts w:ascii="Arial" w:hAnsi="Arial"/>
        </w:rPr>
        <w:t xml:space="preserve">. I </w:t>
      </w:r>
      <w:r w:rsidR="00802A3E" w:rsidRPr="00AC773E">
        <w:rPr>
          <w:rFonts w:ascii="Arial" w:hAnsi="Arial"/>
        </w:rPr>
        <w:t>asked her how he's doing. And she looked at me</w:t>
      </w:r>
      <w:r w:rsidR="00380266" w:rsidRPr="00AC773E">
        <w:rPr>
          <w:rFonts w:ascii="Arial" w:hAnsi="Arial"/>
        </w:rPr>
        <w:t xml:space="preserve">, </w:t>
      </w:r>
      <w:r w:rsidR="00802A3E" w:rsidRPr="00AC773E">
        <w:rPr>
          <w:rFonts w:ascii="Arial" w:hAnsi="Arial"/>
        </w:rPr>
        <w:t>and I swear to God, it was a millisecond</w:t>
      </w:r>
      <w:r w:rsidR="00380266" w:rsidRPr="00AC773E">
        <w:rPr>
          <w:rFonts w:ascii="Arial" w:hAnsi="Arial"/>
        </w:rPr>
        <w:t xml:space="preserve">, it </w:t>
      </w:r>
      <w:r w:rsidR="00802A3E" w:rsidRPr="00AC773E">
        <w:rPr>
          <w:rFonts w:ascii="Arial" w:hAnsi="Arial"/>
        </w:rPr>
        <w:t>was a millisecond</w:t>
      </w:r>
      <w:r w:rsidR="00380266" w:rsidRPr="00AC773E">
        <w:rPr>
          <w:rFonts w:ascii="Arial" w:hAnsi="Arial"/>
        </w:rPr>
        <w:t>, a</w:t>
      </w:r>
      <w:r w:rsidR="00802A3E" w:rsidRPr="00AC773E">
        <w:rPr>
          <w:rFonts w:ascii="Arial" w:hAnsi="Arial"/>
        </w:rPr>
        <w:t>nd I knew that relationship was not appropriate. I just hugged her</w:t>
      </w:r>
      <w:r w:rsidR="00380266" w:rsidRPr="00AC773E">
        <w:rPr>
          <w:rFonts w:ascii="Arial" w:hAnsi="Arial"/>
        </w:rPr>
        <w:t>, a</w:t>
      </w:r>
      <w:r w:rsidR="00802A3E" w:rsidRPr="00AC773E">
        <w:rPr>
          <w:rFonts w:ascii="Arial" w:hAnsi="Arial"/>
        </w:rPr>
        <w:t xml:space="preserve">nd she cried, and she cried, and she cried. </w:t>
      </w:r>
    </w:p>
    <w:p w14:paraId="701E650B" w14:textId="77777777" w:rsidR="00380266" w:rsidRPr="00AC773E" w:rsidRDefault="00380266">
      <w:pPr>
        <w:spacing w:after="0"/>
        <w:rPr>
          <w:rFonts w:ascii="Arial" w:hAnsi="Arial"/>
        </w:rPr>
      </w:pPr>
    </w:p>
    <w:p w14:paraId="6B4A29C9" w14:textId="688DC2C2" w:rsidR="000D6681" w:rsidRPr="00AC773E" w:rsidRDefault="00802A3E">
      <w:pPr>
        <w:spacing w:after="0"/>
        <w:rPr>
          <w:rFonts w:ascii="Arial" w:hAnsi="Arial"/>
        </w:rPr>
      </w:pPr>
      <w:r w:rsidRPr="00AC773E">
        <w:rPr>
          <w:rFonts w:ascii="Arial" w:hAnsi="Arial"/>
        </w:rPr>
        <w:t>I've since found out that over half of the women that I grew up with</w:t>
      </w:r>
      <w:r w:rsidR="001158AF" w:rsidRPr="00AC773E">
        <w:rPr>
          <w:rFonts w:ascii="Arial" w:hAnsi="Arial"/>
        </w:rPr>
        <w:t xml:space="preserve">, </w:t>
      </w:r>
      <w:r w:rsidRPr="00AC773E">
        <w:rPr>
          <w:rFonts w:ascii="Arial" w:hAnsi="Arial"/>
        </w:rPr>
        <w:t>that were close to me in the organization, were abused by someone in that organization as well. And I didn't know that. I never saw that</w:t>
      </w:r>
      <w:r w:rsidR="0087772E">
        <w:rPr>
          <w:rFonts w:ascii="Arial" w:hAnsi="Arial"/>
        </w:rPr>
        <w:t>, a</w:t>
      </w:r>
      <w:r w:rsidRPr="00AC773E">
        <w:rPr>
          <w:rFonts w:ascii="Arial" w:hAnsi="Arial"/>
        </w:rPr>
        <w:t>nd it kills me</w:t>
      </w:r>
      <w:r w:rsidR="00163473">
        <w:rPr>
          <w:rFonts w:ascii="Arial" w:hAnsi="Arial"/>
        </w:rPr>
        <w:t xml:space="preserve"> that </w:t>
      </w:r>
      <w:r w:rsidRPr="00AC773E">
        <w:rPr>
          <w:rFonts w:ascii="Arial" w:hAnsi="Arial"/>
        </w:rPr>
        <w:t>I was blind to their pain</w:t>
      </w:r>
      <w:r w:rsidR="000D6681" w:rsidRPr="00AC773E">
        <w:rPr>
          <w:rFonts w:ascii="Arial" w:hAnsi="Arial"/>
        </w:rPr>
        <w:t>, a</w:t>
      </w:r>
      <w:r w:rsidRPr="00AC773E">
        <w:rPr>
          <w:rFonts w:ascii="Arial" w:hAnsi="Arial"/>
        </w:rPr>
        <w:t xml:space="preserve">s I'm saying they were blind to mine. I </w:t>
      </w:r>
      <w:r w:rsidR="00F63A52">
        <w:rPr>
          <w:rFonts w:ascii="Arial" w:hAnsi="Arial"/>
        </w:rPr>
        <w:t xml:space="preserve">was </w:t>
      </w:r>
      <w:r w:rsidR="000D6681" w:rsidRPr="00AC773E">
        <w:rPr>
          <w:rFonts w:ascii="Arial" w:hAnsi="Arial"/>
        </w:rPr>
        <w:t xml:space="preserve">[sighs] [scoffs] </w:t>
      </w:r>
      <w:r w:rsidR="00F63A52">
        <w:rPr>
          <w:rFonts w:ascii="Arial" w:hAnsi="Arial"/>
        </w:rPr>
        <w:t xml:space="preserve">just a stupid </w:t>
      </w:r>
      <w:r w:rsidRPr="00AC773E">
        <w:rPr>
          <w:rFonts w:ascii="Arial" w:hAnsi="Arial"/>
        </w:rPr>
        <w:t>kid, but</w:t>
      </w:r>
      <w:r w:rsidR="000D6681" w:rsidRPr="00AC773E">
        <w:rPr>
          <w:rFonts w:ascii="Arial" w:hAnsi="Arial"/>
        </w:rPr>
        <w:t>--</w:t>
      </w:r>
    </w:p>
    <w:p w14:paraId="7010478B" w14:textId="77777777" w:rsidR="000D6681" w:rsidRPr="00AC773E" w:rsidRDefault="000D6681">
      <w:pPr>
        <w:spacing w:after="0"/>
        <w:rPr>
          <w:rFonts w:ascii="Arial" w:hAnsi="Arial"/>
        </w:rPr>
      </w:pPr>
    </w:p>
    <w:p w14:paraId="318CE20F" w14:textId="6D9181E8" w:rsidR="000D6681" w:rsidRPr="00AC773E" w:rsidRDefault="00861C8B">
      <w:pPr>
        <w:spacing w:after="0"/>
        <w:rPr>
          <w:rFonts w:ascii="Arial" w:hAnsi="Arial"/>
        </w:rPr>
      </w:pPr>
      <w:r w:rsidRPr="00861C8B">
        <w:rPr>
          <w:rFonts w:ascii="Arial" w:hAnsi="Arial"/>
          <w:b/>
          <w:bCs/>
        </w:rPr>
        <w:t>Nick:</w:t>
      </w:r>
      <w:r w:rsidR="000D6681" w:rsidRPr="00AC773E">
        <w:rPr>
          <w:rFonts w:ascii="Arial" w:hAnsi="Arial"/>
        </w:rPr>
        <w:t xml:space="preserve"> Oh, Glynn</w:t>
      </w:r>
      <w:r w:rsidR="00802A3E" w:rsidRPr="00AC773E">
        <w:rPr>
          <w:rFonts w:ascii="Arial" w:hAnsi="Arial"/>
        </w:rPr>
        <w:t xml:space="preserve">. </w:t>
      </w:r>
    </w:p>
    <w:p w14:paraId="35E3EE01" w14:textId="77777777" w:rsidR="000D6681" w:rsidRPr="00AC773E" w:rsidRDefault="000D6681">
      <w:pPr>
        <w:spacing w:after="0"/>
        <w:rPr>
          <w:rFonts w:ascii="Arial" w:hAnsi="Arial"/>
        </w:rPr>
      </w:pPr>
    </w:p>
    <w:p w14:paraId="4AB99079" w14:textId="15F11ABB" w:rsidR="000D6681" w:rsidRPr="00AC773E" w:rsidRDefault="00BF49DC">
      <w:pPr>
        <w:spacing w:after="0"/>
        <w:rPr>
          <w:rFonts w:ascii="Arial" w:hAnsi="Arial"/>
        </w:rPr>
      </w:pPr>
      <w:r w:rsidRPr="00BF49DC">
        <w:rPr>
          <w:rFonts w:ascii="Arial" w:hAnsi="Arial"/>
          <w:b/>
          <w:bCs/>
        </w:rPr>
        <w:t>Glynn:</w:t>
      </w:r>
      <w:r w:rsidR="000D6681" w:rsidRPr="00AC773E">
        <w:rPr>
          <w:rFonts w:ascii="Arial" w:hAnsi="Arial"/>
        </w:rPr>
        <w:t xml:space="preserve"> </w:t>
      </w:r>
      <w:r w:rsidR="00802A3E" w:rsidRPr="00AC773E">
        <w:rPr>
          <w:rFonts w:ascii="Arial" w:hAnsi="Arial"/>
        </w:rPr>
        <w:t xml:space="preserve">Yeah, </w:t>
      </w:r>
      <w:r w:rsidR="000D6681" w:rsidRPr="00AC773E">
        <w:rPr>
          <w:rFonts w:ascii="Arial" w:hAnsi="Arial"/>
        </w:rPr>
        <w:t xml:space="preserve">it </w:t>
      </w:r>
      <w:r w:rsidR="00802A3E" w:rsidRPr="00AC773E">
        <w:rPr>
          <w:rFonts w:ascii="Arial" w:hAnsi="Arial"/>
        </w:rPr>
        <w:t>sucks. Tru</w:t>
      </w:r>
      <w:r w:rsidR="000D6681" w:rsidRPr="00AC773E">
        <w:rPr>
          <w:rFonts w:ascii="Arial" w:hAnsi="Arial"/>
        </w:rPr>
        <w:t>e</w:t>
      </w:r>
      <w:r w:rsidR="00802A3E" w:rsidRPr="00AC773E">
        <w:rPr>
          <w:rFonts w:ascii="Arial" w:hAnsi="Arial"/>
        </w:rPr>
        <w:t xml:space="preserve">. </w:t>
      </w:r>
    </w:p>
    <w:p w14:paraId="2AAAB788" w14:textId="77777777" w:rsidR="000D6681" w:rsidRPr="00AC773E" w:rsidRDefault="000D6681">
      <w:pPr>
        <w:spacing w:after="0"/>
        <w:rPr>
          <w:rFonts w:ascii="Arial" w:hAnsi="Arial"/>
        </w:rPr>
      </w:pPr>
    </w:p>
    <w:p w14:paraId="64200A2E" w14:textId="77777777" w:rsidR="006A4948" w:rsidRPr="00AC773E" w:rsidRDefault="006A4948">
      <w:pPr>
        <w:spacing w:after="0"/>
        <w:rPr>
          <w:rFonts w:ascii="Arial" w:hAnsi="Arial"/>
        </w:rPr>
      </w:pPr>
      <w:r w:rsidRPr="00AC773E">
        <w:rPr>
          <w:rFonts w:ascii="Arial" w:hAnsi="Arial"/>
        </w:rPr>
        <w:t>[pensive music]</w:t>
      </w:r>
    </w:p>
    <w:p w14:paraId="1CD4B2D3" w14:textId="77777777" w:rsidR="006A4948" w:rsidRPr="00AC773E" w:rsidRDefault="006A4948">
      <w:pPr>
        <w:spacing w:after="0"/>
        <w:rPr>
          <w:rFonts w:ascii="Arial" w:hAnsi="Arial"/>
        </w:rPr>
      </w:pPr>
    </w:p>
    <w:p w14:paraId="502E31E3" w14:textId="32E8FE19" w:rsidR="003631EA" w:rsidRPr="00AC773E" w:rsidRDefault="00BF49DC">
      <w:pPr>
        <w:spacing w:after="0"/>
        <w:rPr>
          <w:rFonts w:ascii="Arial" w:hAnsi="Arial"/>
        </w:rPr>
      </w:pPr>
      <w:r w:rsidRPr="00BF49DC">
        <w:rPr>
          <w:rFonts w:ascii="Arial" w:hAnsi="Arial"/>
          <w:b/>
          <w:bCs/>
        </w:rPr>
        <w:t>Glynn:</w:t>
      </w:r>
      <w:r w:rsidR="006A4948" w:rsidRPr="00AC773E">
        <w:rPr>
          <w:rFonts w:ascii="Arial" w:hAnsi="Arial"/>
        </w:rPr>
        <w:t xml:space="preserve"> </w:t>
      </w:r>
      <w:r w:rsidR="00802A3E" w:rsidRPr="00AC773E">
        <w:rPr>
          <w:rFonts w:ascii="Arial" w:hAnsi="Arial"/>
        </w:rPr>
        <w:t xml:space="preserve">I don't have the psychological terminology for this. But I know that if you talk to anyone on the street, </w:t>
      </w:r>
      <w:r w:rsidR="003631EA" w:rsidRPr="00AC773E">
        <w:rPr>
          <w:rFonts w:ascii="Arial" w:hAnsi="Arial"/>
        </w:rPr>
        <w:t xml:space="preserve">anyone, </w:t>
      </w:r>
      <w:r w:rsidR="00802A3E" w:rsidRPr="00AC773E">
        <w:rPr>
          <w:rFonts w:ascii="Arial" w:hAnsi="Arial"/>
        </w:rPr>
        <w:t xml:space="preserve">take any person at random, </w:t>
      </w:r>
      <w:r w:rsidR="003631EA" w:rsidRPr="00AC773E">
        <w:rPr>
          <w:rFonts w:ascii="Arial" w:hAnsi="Arial"/>
        </w:rPr>
        <w:t xml:space="preserve">and </w:t>
      </w:r>
      <w:r w:rsidR="00802A3E" w:rsidRPr="00AC773E">
        <w:rPr>
          <w:rFonts w:ascii="Arial" w:hAnsi="Arial"/>
        </w:rPr>
        <w:t>you ask them what their story is</w:t>
      </w:r>
      <w:r w:rsidR="00CD25AA">
        <w:rPr>
          <w:rFonts w:ascii="Arial" w:hAnsi="Arial"/>
        </w:rPr>
        <w:t>, m</w:t>
      </w:r>
      <w:r w:rsidR="00802A3E" w:rsidRPr="00AC773E">
        <w:rPr>
          <w:rFonts w:ascii="Arial" w:hAnsi="Arial"/>
        </w:rPr>
        <w:t>ore often than not, they're going to tell you a story of trauma. It's crazy. Like</w:t>
      </w:r>
      <w:r w:rsidR="003631EA" w:rsidRPr="00AC773E">
        <w:rPr>
          <w:rFonts w:ascii="Arial" w:hAnsi="Arial"/>
        </w:rPr>
        <w:t>, "W</w:t>
      </w:r>
      <w:r w:rsidR="00802A3E" w:rsidRPr="00AC773E">
        <w:rPr>
          <w:rFonts w:ascii="Arial" w:hAnsi="Arial"/>
        </w:rPr>
        <w:t>hat's your story?</w:t>
      </w:r>
      <w:r w:rsidR="003631EA" w:rsidRPr="00AC773E">
        <w:rPr>
          <w:rFonts w:ascii="Arial" w:hAnsi="Arial"/>
        </w:rPr>
        <w:t>"</w:t>
      </w:r>
      <w:r w:rsidR="00802A3E" w:rsidRPr="00AC773E">
        <w:rPr>
          <w:rFonts w:ascii="Arial" w:hAnsi="Arial"/>
        </w:rPr>
        <w:t xml:space="preserve"> </w:t>
      </w:r>
      <w:r w:rsidR="003631EA" w:rsidRPr="00AC773E">
        <w:rPr>
          <w:rFonts w:ascii="Arial" w:hAnsi="Arial"/>
        </w:rPr>
        <w:t>And if y</w:t>
      </w:r>
      <w:r w:rsidR="00802A3E" w:rsidRPr="00AC773E">
        <w:rPr>
          <w:rFonts w:ascii="Arial" w:hAnsi="Arial"/>
        </w:rPr>
        <w:t>ou really get a real answer out of</w:t>
      </w:r>
      <w:r w:rsidR="003631EA" w:rsidRPr="00AC773E">
        <w:rPr>
          <w:rFonts w:ascii="Arial" w:hAnsi="Arial"/>
        </w:rPr>
        <w:t xml:space="preserve"> them, </w:t>
      </w:r>
      <w:r w:rsidR="00802A3E" w:rsidRPr="00AC773E">
        <w:rPr>
          <w:rFonts w:ascii="Arial" w:hAnsi="Arial"/>
        </w:rPr>
        <w:t>it's a story of trauma. And it stops at a point of trauma</w:t>
      </w:r>
      <w:r w:rsidR="003631EA" w:rsidRPr="00AC773E">
        <w:rPr>
          <w:rFonts w:ascii="Arial" w:hAnsi="Arial"/>
        </w:rPr>
        <w:t>. T</w:t>
      </w:r>
      <w:r w:rsidR="00802A3E" w:rsidRPr="00AC773E">
        <w:rPr>
          <w:rFonts w:ascii="Arial" w:hAnsi="Arial"/>
        </w:rPr>
        <w:t>hey will stop there. Their story</w:t>
      </w:r>
      <w:r w:rsidR="00427897">
        <w:rPr>
          <w:rFonts w:ascii="Arial" w:hAnsi="Arial"/>
        </w:rPr>
        <w:t xml:space="preserve"> </w:t>
      </w:r>
      <w:r w:rsidR="00802A3E" w:rsidRPr="00AC773E">
        <w:rPr>
          <w:rFonts w:ascii="Arial" w:hAnsi="Arial"/>
        </w:rPr>
        <w:t>they're telling themselves about themselves</w:t>
      </w:r>
      <w:r w:rsidR="00556762">
        <w:rPr>
          <w:rFonts w:ascii="Arial" w:hAnsi="Arial"/>
        </w:rPr>
        <w:t xml:space="preserve"> </w:t>
      </w:r>
      <w:r w:rsidR="00802A3E" w:rsidRPr="00AC773E">
        <w:rPr>
          <w:rFonts w:ascii="Arial" w:hAnsi="Arial"/>
        </w:rPr>
        <w:t xml:space="preserve">stops at a point of trauma. </w:t>
      </w:r>
      <w:r w:rsidR="00E14ADB">
        <w:rPr>
          <w:rFonts w:ascii="Arial" w:hAnsi="Arial"/>
        </w:rPr>
        <w:t xml:space="preserve">One of these days, </w:t>
      </w:r>
      <w:r w:rsidR="00802A3E" w:rsidRPr="00AC773E">
        <w:rPr>
          <w:rFonts w:ascii="Arial" w:hAnsi="Arial"/>
        </w:rPr>
        <w:t xml:space="preserve">I'm </w:t>
      </w:r>
      <w:r w:rsidR="00AD6CF5" w:rsidRPr="00AC773E">
        <w:rPr>
          <w:rFonts w:ascii="Arial" w:hAnsi="Arial"/>
        </w:rPr>
        <w:t>going to</w:t>
      </w:r>
      <w:r w:rsidR="00802A3E" w:rsidRPr="00AC773E">
        <w:rPr>
          <w:rFonts w:ascii="Arial" w:hAnsi="Arial"/>
        </w:rPr>
        <w:t xml:space="preserve"> write a book called </w:t>
      </w:r>
      <w:r w:rsidR="00E14ADB" w:rsidRPr="00AC773E">
        <w:rPr>
          <w:rFonts w:ascii="Arial" w:hAnsi="Arial"/>
        </w:rPr>
        <w:t xml:space="preserve">Narrative Therapy </w:t>
      </w:r>
      <w:r w:rsidR="00802A3E" w:rsidRPr="00AC773E">
        <w:rPr>
          <w:rFonts w:ascii="Arial" w:hAnsi="Arial"/>
        </w:rPr>
        <w:t xml:space="preserve">because really, that's all it is. </w:t>
      </w:r>
      <w:r w:rsidR="009E1AD3" w:rsidRPr="00AC773E">
        <w:rPr>
          <w:rFonts w:ascii="Arial" w:hAnsi="Arial"/>
        </w:rPr>
        <w:t xml:space="preserve">How </w:t>
      </w:r>
      <w:r w:rsidR="00802A3E" w:rsidRPr="00AC773E">
        <w:rPr>
          <w:rFonts w:ascii="Arial" w:hAnsi="Arial"/>
        </w:rPr>
        <w:t>do you tell yourself your own story? How do you move past that trauma? I think one of the first things you</w:t>
      </w:r>
      <w:r w:rsidR="00631B6C">
        <w:rPr>
          <w:rFonts w:ascii="Arial" w:hAnsi="Arial"/>
        </w:rPr>
        <w:t>'ve</w:t>
      </w:r>
      <w:r w:rsidR="00802A3E" w:rsidRPr="00AC773E">
        <w:rPr>
          <w:rFonts w:ascii="Arial" w:hAnsi="Arial"/>
        </w:rPr>
        <w:t xml:space="preserve"> got to do</w:t>
      </w:r>
      <w:r w:rsidR="003631EA" w:rsidRPr="00AC773E">
        <w:rPr>
          <w:rFonts w:ascii="Arial" w:hAnsi="Arial"/>
        </w:rPr>
        <w:t xml:space="preserve"> </w:t>
      </w:r>
      <w:r w:rsidR="00802A3E" w:rsidRPr="00AC773E">
        <w:rPr>
          <w:rFonts w:ascii="Arial" w:hAnsi="Arial"/>
        </w:rPr>
        <w:t xml:space="preserve">is </w:t>
      </w:r>
      <w:r w:rsidR="00631B6C">
        <w:rPr>
          <w:rFonts w:ascii="Arial" w:hAnsi="Arial"/>
        </w:rPr>
        <w:t xml:space="preserve">decide </w:t>
      </w:r>
      <w:r w:rsidR="00802A3E" w:rsidRPr="00AC773E">
        <w:rPr>
          <w:rFonts w:ascii="Arial" w:hAnsi="Arial"/>
        </w:rPr>
        <w:t xml:space="preserve">what your story is, </w:t>
      </w:r>
      <w:r w:rsidR="003631EA" w:rsidRPr="00AC773E">
        <w:rPr>
          <w:rFonts w:ascii="Arial" w:hAnsi="Arial"/>
        </w:rPr>
        <w:t xml:space="preserve">and </w:t>
      </w:r>
      <w:r w:rsidR="00802A3E" w:rsidRPr="00AC773E">
        <w:rPr>
          <w:rFonts w:ascii="Arial" w:hAnsi="Arial"/>
        </w:rPr>
        <w:t xml:space="preserve">what you want your story to be. What do you want </w:t>
      </w:r>
      <w:r w:rsidR="003631EA" w:rsidRPr="00AC773E">
        <w:rPr>
          <w:rFonts w:ascii="Arial" w:hAnsi="Arial"/>
        </w:rPr>
        <w:t xml:space="preserve">it to be? </w:t>
      </w:r>
    </w:p>
    <w:p w14:paraId="0DA9FF54" w14:textId="77777777" w:rsidR="003631EA" w:rsidRPr="00AC773E" w:rsidRDefault="003631EA">
      <w:pPr>
        <w:spacing w:after="0"/>
        <w:rPr>
          <w:rFonts w:ascii="Arial" w:hAnsi="Arial"/>
        </w:rPr>
      </w:pPr>
    </w:p>
    <w:p w14:paraId="7001F892" w14:textId="77777777" w:rsidR="003631EA" w:rsidRPr="00AC773E" w:rsidRDefault="003631EA">
      <w:pPr>
        <w:spacing w:after="0"/>
        <w:rPr>
          <w:rFonts w:ascii="Arial" w:hAnsi="Arial"/>
        </w:rPr>
      </w:pPr>
      <w:r w:rsidRPr="00AC773E">
        <w:rPr>
          <w:rFonts w:ascii="Arial" w:hAnsi="Arial"/>
        </w:rPr>
        <w:t>[pensive music]</w:t>
      </w:r>
    </w:p>
    <w:p w14:paraId="110AF9DD" w14:textId="77777777" w:rsidR="003631EA" w:rsidRPr="00AC773E" w:rsidRDefault="003631EA">
      <w:pPr>
        <w:spacing w:after="0"/>
        <w:rPr>
          <w:rFonts w:ascii="Arial" w:hAnsi="Arial"/>
        </w:rPr>
      </w:pPr>
    </w:p>
    <w:p w14:paraId="3C4BF1DE" w14:textId="7EBE1291" w:rsidR="00337F17" w:rsidRPr="00AC773E" w:rsidRDefault="00BF49DC">
      <w:pPr>
        <w:spacing w:after="0"/>
        <w:rPr>
          <w:rFonts w:ascii="Arial" w:hAnsi="Arial"/>
        </w:rPr>
      </w:pPr>
      <w:r w:rsidRPr="00BF49DC">
        <w:rPr>
          <w:rFonts w:ascii="Arial" w:hAnsi="Arial"/>
          <w:b/>
          <w:bCs/>
        </w:rPr>
        <w:t>Glynn:</w:t>
      </w:r>
      <w:r w:rsidR="00FC14FD" w:rsidRPr="00AC773E">
        <w:rPr>
          <w:rFonts w:ascii="Arial" w:hAnsi="Arial"/>
        </w:rPr>
        <w:t xml:space="preserve"> </w:t>
      </w:r>
      <w:r w:rsidR="00D95D58">
        <w:rPr>
          <w:rFonts w:ascii="Arial" w:hAnsi="Arial"/>
        </w:rPr>
        <w:t xml:space="preserve">When </w:t>
      </w:r>
      <w:r w:rsidR="00802A3E" w:rsidRPr="00AC773E">
        <w:rPr>
          <w:rFonts w:ascii="Arial" w:hAnsi="Arial"/>
        </w:rPr>
        <w:t>I did get to a university setting</w:t>
      </w:r>
      <w:r w:rsidR="00D95D58">
        <w:rPr>
          <w:rFonts w:ascii="Arial" w:hAnsi="Arial"/>
        </w:rPr>
        <w:t xml:space="preserve">, </w:t>
      </w:r>
      <w:r w:rsidR="00D95D58" w:rsidRPr="00AC773E">
        <w:rPr>
          <w:rFonts w:ascii="Arial" w:hAnsi="Arial"/>
        </w:rPr>
        <w:t xml:space="preserve">it's </w:t>
      </w:r>
      <w:r w:rsidR="00802A3E" w:rsidRPr="00AC773E">
        <w:rPr>
          <w:rFonts w:ascii="Arial" w:hAnsi="Arial"/>
        </w:rPr>
        <w:t xml:space="preserve">like everyone goes home for Christmas. </w:t>
      </w:r>
      <w:r w:rsidR="00FC14FD" w:rsidRPr="00AC773E">
        <w:rPr>
          <w:rFonts w:ascii="Arial" w:hAnsi="Arial"/>
        </w:rPr>
        <w:t xml:space="preserve">[chuckles] </w:t>
      </w:r>
      <w:r w:rsidR="00F1228C">
        <w:rPr>
          <w:rFonts w:ascii="Arial" w:hAnsi="Arial"/>
        </w:rPr>
        <w:t xml:space="preserve">I wasn't </w:t>
      </w:r>
      <w:r w:rsidR="00FC14FD" w:rsidRPr="00AC773E">
        <w:rPr>
          <w:rFonts w:ascii="Arial" w:hAnsi="Arial"/>
        </w:rPr>
        <w:t>g</w:t>
      </w:r>
      <w:r w:rsidR="00802A3E" w:rsidRPr="00AC773E">
        <w:rPr>
          <w:rFonts w:ascii="Arial" w:hAnsi="Arial"/>
        </w:rPr>
        <w:t xml:space="preserve">oing </w:t>
      </w:r>
      <w:r w:rsidR="00FC14FD" w:rsidRPr="00AC773E">
        <w:rPr>
          <w:rFonts w:ascii="Arial" w:hAnsi="Arial"/>
        </w:rPr>
        <w:t xml:space="preserve">home for </w:t>
      </w:r>
      <w:r w:rsidR="00802A3E" w:rsidRPr="00AC773E">
        <w:rPr>
          <w:rFonts w:ascii="Arial" w:hAnsi="Arial"/>
        </w:rPr>
        <w:t xml:space="preserve">Christmas. </w:t>
      </w:r>
      <w:r w:rsidR="00FC14FD" w:rsidRPr="00AC773E">
        <w:rPr>
          <w:rFonts w:ascii="Arial" w:hAnsi="Arial"/>
        </w:rPr>
        <w:t xml:space="preserve">I thought </w:t>
      </w:r>
      <w:r w:rsidR="00802A3E" w:rsidRPr="00AC773E">
        <w:rPr>
          <w:rFonts w:ascii="Arial" w:hAnsi="Arial"/>
        </w:rPr>
        <w:t xml:space="preserve">I just </w:t>
      </w:r>
      <w:r w:rsidR="00FC14FD" w:rsidRPr="00AC773E">
        <w:rPr>
          <w:rFonts w:ascii="Arial" w:hAnsi="Arial"/>
        </w:rPr>
        <w:t xml:space="preserve">going to </w:t>
      </w:r>
      <w:r w:rsidR="00802A3E" w:rsidRPr="00AC773E">
        <w:rPr>
          <w:rFonts w:ascii="Arial" w:hAnsi="Arial"/>
        </w:rPr>
        <w:t>stay behind</w:t>
      </w:r>
      <w:r w:rsidR="00FC14FD" w:rsidRPr="00AC773E">
        <w:rPr>
          <w:rFonts w:ascii="Arial" w:hAnsi="Arial"/>
        </w:rPr>
        <w:t xml:space="preserve">, </w:t>
      </w:r>
      <w:r w:rsidR="00802A3E" w:rsidRPr="00AC773E">
        <w:rPr>
          <w:rFonts w:ascii="Arial" w:hAnsi="Arial"/>
        </w:rPr>
        <w:t>right there on campus and eat my little canned soup or whatever. One of my buddies</w:t>
      </w:r>
      <w:r w:rsidR="00FC14FD" w:rsidRPr="00AC773E">
        <w:rPr>
          <w:rFonts w:ascii="Arial" w:hAnsi="Arial"/>
        </w:rPr>
        <w:t xml:space="preserve">, </w:t>
      </w:r>
      <w:r w:rsidR="00802A3E" w:rsidRPr="00AC773E">
        <w:rPr>
          <w:rFonts w:ascii="Arial" w:hAnsi="Arial"/>
        </w:rPr>
        <w:t xml:space="preserve">he heard I was </w:t>
      </w:r>
      <w:r w:rsidR="00AD6CF5" w:rsidRPr="00AC773E">
        <w:rPr>
          <w:rFonts w:ascii="Arial" w:hAnsi="Arial"/>
        </w:rPr>
        <w:t>going to</w:t>
      </w:r>
      <w:r w:rsidR="00802A3E" w:rsidRPr="00AC773E">
        <w:rPr>
          <w:rFonts w:ascii="Arial" w:hAnsi="Arial"/>
        </w:rPr>
        <w:t xml:space="preserve"> stay</w:t>
      </w:r>
      <w:r w:rsidR="00FC14FD" w:rsidRPr="00AC773E">
        <w:rPr>
          <w:rFonts w:ascii="Arial" w:hAnsi="Arial"/>
        </w:rPr>
        <w:t>, he's like, "</w:t>
      </w:r>
      <w:r w:rsidR="00802A3E" w:rsidRPr="00AC773E">
        <w:rPr>
          <w:rFonts w:ascii="Arial" w:hAnsi="Arial"/>
        </w:rPr>
        <w:t>Oh, no, you're not. You</w:t>
      </w:r>
      <w:r w:rsidR="008552AD">
        <w:rPr>
          <w:rFonts w:ascii="Arial" w:hAnsi="Arial"/>
        </w:rPr>
        <w:t>'re</w:t>
      </w:r>
      <w:r w:rsidR="00802A3E" w:rsidRPr="00AC773E">
        <w:rPr>
          <w:rFonts w:ascii="Arial" w:hAnsi="Arial"/>
        </w:rPr>
        <w:t xml:space="preserve"> com</w:t>
      </w:r>
      <w:r w:rsidR="008552AD">
        <w:rPr>
          <w:rFonts w:ascii="Arial" w:hAnsi="Arial"/>
        </w:rPr>
        <w:t>ing</w:t>
      </w:r>
      <w:r w:rsidR="00802A3E" w:rsidRPr="00AC773E">
        <w:rPr>
          <w:rFonts w:ascii="Arial" w:hAnsi="Arial"/>
        </w:rPr>
        <w:t xml:space="preserve"> home with me.</w:t>
      </w:r>
      <w:r w:rsidR="00FC14FD" w:rsidRPr="00AC773E">
        <w:rPr>
          <w:rFonts w:ascii="Arial" w:hAnsi="Arial"/>
        </w:rPr>
        <w:t>"</w:t>
      </w:r>
      <w:r w:rsidR="00802A3E" w:rsidRPr="00AC773E">
        <w:rPr>
          <w:rFonts w:ascii="Arial" w:hAnsi="Arial"/>
        </w:rPr>
        <w:t xml:space="preserve"> </w:t>
      </w:r>
      <w:r w:rsidR="00FC14FD" w:rsidRPr="00AC773E">
        <w:rPr>
          <w:rFonts w:ascii="Arial" w:hAnsi="Arial"/>
        </w:rPr>
        <w:t xml:space="preserve">I was </w:t>
      </w:r>
      <w:r w:rsidR="00802A3E" w:rsidRPr="00AC773E">
        <w:rPr>
          <w:rFonts w:ascii="Arial" w:hAnsi="Arial"/>
        </w:rPr>
        <w:t xml:space="preserve">like, </w:t>
      </w:r>
      <w:r w:rsidR="00FC14FD" w:rsidRPr="00AC773E">
        <w:rPr>
          <w:rFonts w:ascii="Arial" w:hAnsi="Arial"/>
        </w:rPr>
        <w:t>"O</w:t>
      </w:r>
      <w:r w:rsidR="00802A3E" w:rsidRPr="00AC773E">
        <w:rPr>
          <w:rFonts w:ascii="Arial" w:hAnsi="Arial"/>
        </w:rPr>
        <w:t>kay.</w:t>
      </w:r>
      <w:r w:rsidR="00FC14FD" w:rsidRPr="00AC773E">
        <w:rPr>
          <w:rFonts w:ascii="Arial" w:hAnsi="Arial"/>
        </w:rPr>
        <w:t>"</w:t>
      </w:r>
      <w:r w:rsidR="00802A3E" w:rsidRPr="00AC773E">
        <w:rPr>
          <w:rFonts w:ascii="Arial" w:hAnsi="Arial"/>
        </w:rPr>
        <w:t xml:space="preserve"> And I had my first Christmas. </w:t>
      </w:r>
      <w:r w:rsidR="00FC14FD" w:rsidRPr="00AC773E">
        <w:rPr>
          <w:rFonts w:ascii="Arial" w:hAnsi="Arial"/>
        </w:rPr>
        <w:t xml:space="preserve">[chuckles] </w:t>
      </w:r>
      <w:r w:rsidR="00802A3E" w:rsidRPr="00AC773E">
        <w:rPr>
          <w:rFonts w:ascii="Arial" w:hAnsi="Arial"/>
        </w:rPr>
        <w:t>And it's my first Christmas</w:t>
      </w:r>
      <w:r w:rsidR="00FC14FD" w:rsidRPr="00AC773E">
        <w:rPr>
          <w:rFonts w:ascii="Arial" w:hAnsi="Arial"/>
        </w:rPr>
        <w:t xml:space="preserve">, </w:t>
      </w:r>
      <w:r w:rsidR="00802A3E" w:rsidRPr="00AC773E">
        <w:rPr>
          <w:rFonts w:ascii="Arial" w:hAnsi="Arial"/>
        </w:rPr>
        <w:t xml:space="preserve">I didn't realize later on how it might </w:t>
      </w:r>
      <w:r w:rsidR="004A1E39">
        <w:rPr>
          <w:rFonts w:ascii="Arial" w:hAnsi="Arial"/>
        </w:rPr>
        <w:t xml:space="preserve">not </w:t>
      </w:r>
      <w:r w:rsidR="00802A3E" w:rsidRPr="00AC773E">
        <w:rPr>
          <w:rFonts w:ascii="Arial" w:hAnsi="Arial"/>
        </w:rPr>
        <w:t xml:space="preserve">be the most traditional Christmas </w:t>
      </w:r>
      <w:r w:rsidR="00907CEB" w:rsidRPr="00AC773E">
        <w:rPr>
          <w:rFonts w:ascii="Arial" w:hAnsi="Arial"/>
        </w:rPr>
        <w:t>of all</w:t>
      </w:r>
      <w:r w:rsidR="00802A3E" w:rsidRPr="00AC773E">
        <w:rPr>
          <w:rFonts w:ascii="Arial" w:hAnsi="Arial"/>
        </w:rPr>
        <w:t xml:space="preserve">. </w:t>
      </w:r>
      <w:r w:rsidR="00907CEB" w:rsidRPr="00AC773E">
        <w:rPr>
          <w:rFonts w:ascii="Arial" w:hAnsi="Arial"/>
        </w:rPr>
        <w:t xml:space="preserve">He's </w:t>
      </w:r>
      <w:r w:rsidR="00FC3251">
        <w:rPr>
          <w:rFonts w:ascii="Arial" w:hAnsi="Arial"/>
        </w:rPr>
        <w:t xml:space="preserve">one of </w:t>
      </w:r>
      <w:r w:rsidR="00907CEB" w:rsidRPr="00AC773E">
        <w:rPr>
          <w:rFonts w:ascii="Arial" w:hAnsi="Arial"/>
        </w:rPr>
        <w:t>m</w:t>
      </w:r>
      <w:r w:rsidR="00802A3E" w:rsidRPr="00AC773E">
        <w:rPr>
          <w:rFonts w:ascii="Arial" w:hAnsi="Arial"/>
        </w:rPr>
        <w:t>y best friend</w:t>
      </w:r>
      <w:r w:rsidR="00FC3251">
        <w:rPr>
          <w:rFonts w:ascii="Arial" w:hAnsi="Arial"/>
        </w:rPr>
        <w:t>s</w:t>
      </w:r>
      <w:r w:rsidR="00907CEB" w:rsidRPr="00AC773E">
        <w:rPr>
          <w:rFonts w:ascii="Arial" w:hAnsi="Arial"/>
        </w:rPr>
        <w:t xml:space="preserve">, </w:t>
      </w:r>
      <w:r w:rsidR="00802A3E" w:rsidRPr="00AC773E">
        <w:rPr>
          <w:rFonts w:ascii="Arial" w:hAnsi="Arial"/>
        </w:rPr>
        <w:t xml:space="preserve">still one of my best friends in the world. His family is from India and Pakistan. </w:t>
      </w:r>
      <w:r w:rsidR="00907CEB" w:rsidRPr="00AC773E">
        <w:rPr>
          <w:rFonts w:ascii="Arial" w:hAnsi="Arial"/>
        </w:rPr>
        <w:t>W</w:t>
      </w:r>
      <w:r w:rsidR="00802A3E" w:rsidRPr="00AC773E">
        <w:rPr>
          <w:rFonts w:ascii="Arial" w:hAnsi="Arial"/>
        </w:rPr>
        <w:t xml:space="preserve">e're </w:t>
      </w:r>
      <w:r w:rsidR="00AD6CF5" w:rsidRPr="00AC773E">
        <w:rPr>
          <w:rFonts w:ascii="Arial" w:hAnsi="Arial"/>
        </w:rPr>
        <w:t>going to</w:t>
      </w:r>
      <w:r w:rsidR="00802A3E" w:rsidRPr="00AC773E">
        <w:rPr>
          <w:rFonts w:ascii="Arial" w:hAnsi="Arial"/>
        </w:rPr>
        <w:t xml:space="preserve"> have a Christmas curry. And everybody's </w:t>
      </w:r>
      <w:r w:rsidR="00AD6CF5" w:rsidRPr="00AC773E">
        <w:rPr>
          <w:rFonts w:ascii="Arial" w:hAnsi="Arial"/>
        </w:rPr>
        <w:t>going to</w:t>
      </w:r>
      <w:r w:rsidR="00802A3E" w:rsidRPr="00AC773E">
        <w:rPr>
          <w:rFonts w:ascii="Arial" w:hAnsi="Arial"/>
        </w:rPr>
        <w:t xml:space="preserve"> be there</w:t>
      </w:r>
      <w:r w:rsidR="00907CEB" w:rsidRPr="00AC773E">
        <w:rPr>
          <w:rFonts w:ascii="Arial" w:hAnsi="Arial"/>
        </w:rPr>
        <w:t xml:space="preserve"> and e</w:t>
      </w:r>
      <w:r w:rsidR="00802A3E" w:rsidRPr="00AC773E">
        <w:rPr>
          <w:rFonts w:ascii="Arial" w:hAnsi="Arial"/>
        </w:rPr>
        <w:t xml:space="preserve">verybody's </w:t>
      </w:r>
      <w:r w:rsidR="00AD6CF5" w:rsidRPr="00AC773E">
        <w:rPr>
          <w:rFonts w:ascii="Arial" w:hAnsi="Arial"/>
        </w:rPr>
        <w:t>going to</w:t>
      </w:r>
      <w:r w:rsidR="00802A3E" w:rsidRPr="00AC773E">
        <w:rPr>
          <w:rFonts w:ascii="Arial" w:hAnsi="Arial"/>
        </w:rPr>
        <w:t xml:space="preserve"> fight</w:t>
      </w:r>
      <w:r w:rsidR="00907CEB" w:rsidRPr="00AC773E">
        <w:rPr>
          <w:rFonts w:ascii="Arial" w:hAnsi="Arial"/>
        </w:rPr>
        <w:t xml:space="preserve">, </w:t>
      </w:r>
      <w:r w:rsidR="00802A3E" w:rsidRPr="00AC773E">
        <w:rPr>
          <w:rFonts w:ascii="Arial" w:hAnsi="Arial"/>
        </w:rPr>
        <w:t>hollering</w:t>
      </w:r>
      <w:r w:rsidR="00907CEB" w:rsidRPr="00AC773E">
        <w:rPr>
          <w:rFonts w:ascii="Arial" w:hAnsi="Arial"/>
        </w:rPr>
        <w:t xml:space="preserve">, </w:t>
      </w:r>
      <w:r w:rsidR="00802A3E" w:rsidRPr="00AC773E">
        <w:rPr>
          <w:rFonts w:ascii="Arial" w:hAnsi="Arial"/>
        </w:rPr>
        <w:t xml:space="preserve">yell and scream at each other. But everybody loves each other because that's the way they talk to each other. </w:t>
      </w:r>
      <w:r w:rsidR="00907CEB" w:rsidRPr="00AC773E">
        <w:rPr>
          <w:rFonts w:ascii="Arial" w:hAnsi="Arial"/>
        </w:rPr>
        <w:t xml:space="preserve">[laughs] </w:t>
      </w:r>
      <w:r w:rsidR="00802A3E" w:rsidRPr="00AC773E">
        <w:rPr>
          <w:rFonts w:ascii="Arial" w:hAnsi="Arial"/>
        </w:rPr>
        <w:t>I'm not used to that. And the presen</w:t>
      </w:r>
      <w:r w:rsidR="00907CEB" w:rsidRPr="00AC773E">
        <w:rPr>
          <w:rFonts w:ascii="Arial" w:hAnsi="Arial"/>
        </w:rPr>
        <w:t xml:space="preserve">ts </w:t>
      </w:r>
      <w:r w:rsidR="00802A3E" w:rsidRPr="00AC773E">
        <w:rPr>
          <w:rFonts w:ascii="Arial" w:hAnsi="Arial"/>
        </w:rPr>
        <w:t>and the pajamas</w:t>
      </w:r>
      <w:r w:rsidR="00907CEB" w:rsidRPr="00AC773E">
        <w:rPr>
          <w:rFonts w:ascii="Arial" w:hAnsi="Arial"/>
        </w:rPr>
        <w:t xml:space="preserve">, </w:t>
      </w:r>
      <w:r w:rsidR="00802A3E" w:rsidRPr="00AC773E">
        <w:rPr>
          <w:rFonts w:ascii="Arial" w:hAnsi="Arial"/>
        </w:rPr>
        <w:t xml:space="preserve">and the Christmas </w:t>
      </w:r>
      <w:r w:rsidR="00907CEB" w:rsidRPr="00AC773E">
        <w:rPr>
          <w:rFonts w:ascii="Arial" w:hAnsi="Arial"/>
        </w:rPr>
        <w:t xml:space="preserve">tree, </w:t>
      </w:r>
      <w:r w:rsidR="00802A3E" w:rsidRPr="00AC773E">
        <w:rPr>
          <w:rFonts w:ascii="Arial" w:hAnsi="Arial"/>
        </w:rPr>
        <w:t>the evil</w:t>
      </w:r>
      <w:r w:rsidR="00907CEB" w:rsidRPr="00AC773E">
        <w:rPr>
          <w:rFonts w:ascii="Arial" w:hAnsi="Arial"/>
        </w:rPr>
        <w:t xml:space="preserve">, </w:t>
      </w:r>
      <w:r w:rsidR="00802A3E" w:rsidRPr="00AC773E">
        <w:rPr>
          <w:rFonts w:ascii="Arial" w:hAnsi="Arial"/>
        </w:rPr>
        <w:t>evil Christmas tree that I grew up with</w:t>
      </w:r>
      <w:r w:rsidR="00907CEB" w:rsidRPr="00AC773E">
        <w:rPr>
          <w:rFonts w:ascii="Arial" w:hAnsi="Arial"/>
        </w:rPr>
        <w:t xml:space="preserve">, </w:t>
      </w:r>
      <w:r w:rsidR="00802A3E" w:rsidRPr="00AC773E">
        <w:rPr>
          <w:rFonts w:ascii="Arial" w:hAnsi="Arial"/>
        </w:rPr>
        <w:t xml:space="preserve">putting a </w:t>
      </w:r>
      <w:proofErr w:type="spellStart"/>
      <w:r w:rsidR="00802A3E" w:rsidRPr="00AC773E">
        <w:rPr>
          <w:rFonts w:ascii="Arial" w:hAnsi="Arial"/>
        </w:rPr>
        <w:t>Ganesha</w:t>
      </w:r>
      <w:proofErr w:type="spellEnd"/>
      <w:r w:rsidR="00802A3E" w:rsidRPr="00AC773E">
        <w:rPr>
          <w:rFonts w:ascii="Arial" w:hAnsi="Arial"/>
        </w:rPr>
        <w:t xml:space="preserve"> figurine on the Christmas tree at the top</w:t>
      </w:r>
      <w:r w:rsidR="00907CEB" w:rsidRPr="00AC773E">
        <w:rPr>
          <w:rFonts w:ascii="Arial" w:hAnsi="Arial"/>
        </w:rPr>
        <w:t xml:space="preserve"> </w:t>
      </w:r>
      <w:r w:rsidR="00802A3E" w:rsidRPr="00AC773E">
        <w:rPr>
          <w:rFonts w:ascii="Arial" w:hAnsi="Arial"/>
        </w:rPr>
        <w:t>instead of a star</w:t>
      </w:r>
      <w:r w:rsidR="00907CEB" w:rsidRPr="00AC773E">
        <w:rPr>
          <w:rFonts w:ascii="Arial" w:hAnsi="Arial"/>
        </w:rPr>
        <w:t>. E</w:t>
      </w:r>
      <w:r w:rsidR="00802A3E" w:rsidRPr="00AC773E">
        <w:rPr>
          <w:rFonts w:ascii="Arial" w:hAnsi="Arial"/>
        </w:rPr>
        <w:t xml:space="preserve">ven now, even today, I still put a </w:t>
      </w:r>
      <w:proofErr w:type="spellStart"/>
      <w:r w:rsidR="00907CEB" w:rsidRPr="00AC773E">
        <w:rPr>
          <w:rFonts w:ascii="Arial" w:hAnsi="Arial"/>
        </w:rPr>
        <w:t>Ganesha</w:t>
      </w:r>
      <w:proofErr w:type="spellEnd"/>
      <w:r w:rsidR="00907CEB" w:rsidRPr="00AC773E">
        <w:rPr>
          <w:rFonts w:ascii="Arial" w:hAnsi="Arial"/>
        </w:rPr>
        <w:t xml:space="preserve"> </w:t>
      </w:r>
      <w:r w:rsidR="00802A3E" w:rsidRPr="00AC773E">
        <w:rPr>
          <w:rFonts w:ascii="Arial" w:hAnsi="Arial"/>
        </w:rPr>
        <w:t>on my Christmas trees with my kids</w:t>
      </w:r>
      <w:r w:rsidR="00907CEB" w:rsidRPr="00AC773E">
        <w:rPr>
          <w:rFonts w:ascii="Arial" w:hAnsi="Arial"/>
        </w:rPr>
        <w:t>, b</w:t>
      </w:r>
      <w:r w:rsidR="00802A3E" w:rsidRPr="00AC773E">
        <w:rPr>
          <w:rFonts w:ascii="Arial" w:hAnsi="Arial"/>
        </w:rPr>
        <w:t>ecause I felt that warmth of that household</w:t>
      </w:r>
      <w:r w:rsidR="00DE058E" w:rsidRPr="00AC773E">
        <w:rPr>
          <w:rFonts w:ascii="Arial" w:hAnsi="Arial"/>
        </w:rPr>
        <w:t xml:space="preserve">. </w:t>
      </w:r>
      <w:r w:rsidR="00802A3E" w:rsidRPr="00AC773E">
        <w:rPr>
          <w:rFonts w:ascii="Arial" w:hAnsi="Arial"/>
        </w:rPr>
        <w:t xml:space="preserve">I'm </w:t>
      </w:r>
      <w:r w:rsidR="004F1202">
        <w:rPr>
          <w:rFonts w:ascii="Arial" w:hAnsi="Arial"/>
        </w:rPr>
        <w:t xml:space="preserve">no </w:t>
      </w:r>
      <w:r w:rsidR="00802A3E" w:rsidRPr="00AC773E">
        <w:rPr>
          <w:rFonts w:ascii="Arial" w:hAnsi="Arial"/>
        </w:rPr>
        <w:t xml:space="preserve">Hindu, but it was such a </w:t>
      </w:r>
      <w:r w:rsidR="0010264F" w:rsidRPr="00AC773E">
        <w:rPr>
          <w:rFonts w:ascii="Arial" w:hAnsi="Arial"/>
        </w:rPr>
        <w:t xml:space="preserve">[sighs] </w:t>
      </w:r>
      <w:r w:rsidR="00802A3E" w:rsidRPr="00AC773E">
        <w:rPr>
          <w:rFonts w:ascii="Arial" w:hAnsi="Arial"/>
        </w:rPr>
        <w:t>different model of love, appreciation</w:t>
      </w:r>
      <w:r w:rsidR="0010264F" w:rsidRPr="00AC773E">
        <w:rPr>
          <w:rFonts w:ascii="Arial" w:hAnsi="Arial"/>
        </w:rPr>
        <w:t xml:space="preserve">, </w:t>
      </w:r>
      <w:r w:rsidR="00802A3E" w:rsidRPr="00AC773E">
        <w:rPr>
          <w:rFonts w:ascii="Arial" w:hAnsi="Arial"/>
        </w:rPr>
        <w:t>family</w:t>
      </w:r>
      <w:r w:rsidR="009173DB">
        <w:rPr>
          <w:rFonts w:ascii="Arial" w:hAnsi="Arial"/>
        </w:rPr>
        <w:t>,</w:t>
      </w:r>
      <w:r w:rsidR="00802A3E" w:rsidRPr="00AC773E">
        <w:rPr>
          <w:rFonts w:ascii="Arial" w:hAnsi="Arial"/>
        </w:rPr>
        <w:t xml:space="preserve"> and holiday. I still get great joy from it</w:t>
      </w:r>
      <w:r w:rsidR="0010264F" w:rsidRPr="00AC773E">
        <w:rPr>
          <w:rFonts w:ascii="Arial" w:hAnsi="Arial"/>
        </w:rPr>
        <w:t>.</w:t>
      </w:r>
    </w:p>
    <w:p w14:paraId="488AAEDC" w14:textId="77777777" w:rsidR="00337F17" w:rsidRPr="00AC773E" w:rsidRDefault="00337F17">
      <w:pPr>
        <w:spacing w:after="0"/>
        <w:rPr>
          <w:rFonts w:ascii="Arial" w:hAnsi="Arial"/>
        </w:rPr>
      </w:pPr>
    </w:p>
    <w:p w14:paraId="646C2153" w14:textId="77777777" w:rsidR="0010264F" w:rsidRPr="00AC773E" w:rsidRDefault="0010264F">
      <w:pPr>
        <w:spacing w:after="0"/>
        <w:rPr>
          <w:rFonts w:ascii="Arial" w:hAnsi="Arial"/>
        </w:rPr>
      </w:pPr>
      <w:r w:rsidRPr="00AC773E">
        <w:rPr>
          <w:rFonts w:ascii="Arial" w:hAnsi="Arial"/>
        </w:rPr>
        <w:t>[club music]</w:t>
      </w:r>
    </w:p>
    <w:p w14:paraId="058E957E" w14:textId="77777777" w:rsidR="0010264F" w:rsidRPr="00AC773E" w:rsidRDefault="0010264F">
      <w:pPr>
        <w:spacing w:after="0"/>
        <w:rPr>
          <w:rFonts w:ascii="Arial" w:hAnsi="Arial"/>
        </w:rPr>
      </w:pPr>
    </w:p>
    <w:p w14:paraId="41183180" w14:textId="012F0A77" w:rsidR="003752E0" w:rsidRPr="00AC773E" w:rsidRDefault="00037BC3">
      <w:pPr>
        <w:spacing w:after="0"/>
        <w:rPr>
          <w:rFonts w:ascii="Arial" w:hAnsi="Arial"/>
        </w:rPr>
      </w:pPr>
      <w:r>
        <w:rPr>
          <w:rFonts w:ascii="Arial" w:hAnsi="Arial"/>
          <w:b/>
          <w:bCs/>
        </w:rPr>
        <w:t>Nick</w:t>
      </w:r>
      <w:r w:rsidR="00BF49DC" w:rsidRPr="00BF49DC">
        <w:rPr>
          <w:rFonts w:ascii="Arial" w:hAnsi="Arial"/>
          <w:b/>
          <w:bCs/>
        </w:rPr>
        <w:t>:</w:t>
      </w:r>
      <w:r w:rsidR="0010264F" w:rsidRPr="00AC773E">
        <w:rPr>
          <w:rFonts w:ascii="Arial" w:hAnsi="Arial"/>
        </w:rPr>
        <w:t xml:space="preserve"> T</w:t>
      </w:r>
      <w:r w:rsidR="00802A3E" w:rsidRPr="00AC773E">
        <w:rPr>
          <w:rFonts w:ascii="Arial" w:hAnsi="Arial"/>
        </w:rPr>
        <w:t xml:space="preserve">his episode was produced by </w:t>
      </w:r>
      <w:r w:rsidR="004F6127" w:rsidRPr="00AC773E">
        <w:rPr>
          <w:rFonts w:ascii="Arial" w:hAnsi="Arial"/>
        </w:rPr>
        <w:t>Andrew Gill, Nicki Stein</w:t>
      </w:r>
      <w:r w:rsidR="00160597">
        <w:rPr>
          <w:rFonts w:ascii="Arial" w:hAnsi="Arial"/>
        </w:rPr>
        <w:t xml:space="preserve">, and </w:t>
      </w:r>
      <w:r w:rsidR="004F6127" w:rsidRPr="00AC773E">
        <w:rPr>
          <w:rFonts w:ascii="Arial" w:hAnsi="Arial"/>
        </w:rPr>
        <w:t>Phil D</w:t>
      </w:r>
      <w:proofErr w:type="spellStart"/>
      <w:r w:rsidR="004F6127" w:rsidRPr="00AC773E">
        <w:rPr>
          <w:rFonts w:ascii="Arial" w:hAnsi="Arial"/>
        </w:rPr>
        <w:t>mochowski</w:t>
      </w:r>
      <w:proofErr w:type="spellEnd"/>
      <w:r w:rsidR="004F6127" w:rsidRPr="00AC773E">
        <w:rPr>
          <w:rFonts w:ascii="Arial" w:hAnsi="Arial"/>
        </w:rPr>
        <w:t>.</w:t>
      </w:r>
      <w:r w:rsidR="00802A3E" w:rsidRPr="00AC773E">
        <w:rPr>
          <w:rFonts w:ascii="Arial" w:hAnsi="Arial"/>
        </w:rPr>
        <w:t xml:space="preserve"> And</w:t>
      </w:r>
      <w:r w:rsidR="004F6127" w:rsidRPr="00AC773E">
        <w:rPr>
          <w:rFonts w:ascii="Arial" w:hAnsi="Arial"/>
        </w:rPr>
        <w:t xml:space="preserve">, </w:t>
      </w:r>
      <w:r w:rsidR="00802A3E" w:rsidRPr="00AC773E">
        <w:rPr>
          <w:rFonts w:ascii="Arial" w:hAnsi="Arial"/>
        </w:rPr>
        <w:t>of course</w:t>
      </w:r>
      <w:r w:rsidR="004F6127" w:rsidRPr="00AC773E">
        <w:rPr>
          <w:rFonts w:ascii="Arial" w:hAnsi="Arial"/>
        </w:rPr>
        <w:t xml:space="preserve">, </w:t>
      </w:r>
      <w:r w:rsidR="00802A3E" w:rsidRPr="00AC773E">
        <w:rPr>
          <w:rFonts w:ascii="Arial" w:hAnsi="Arial"/>
        </w:rPr>
        <w:t>it featured the voice of Gl</w:t>
      </w:r>
      <w:r w:rsidR="004F6127" w:rsidRPr="00AC773E">
        <w:rPr>
          <w:rFonts w:ascii="Arial" w:hAnsi="Arial"/>
        </w:rPr>
        <w:t>y</w:t>
      </w:r>
      <w:r w:rsidR="00802A3E" w:rsidRPr="00AC773E">
        <w:rPr>
          <w:rFonts w:ascii="Arial" w:hAnsi="Arial"/>
        </w:rPr>
        <w:t xml:space="preserve">nn Washington, the host of the public radio show </w:t>
      </w:r>
      <w:r w:rsidR="004F6127" w:rsidRPr="00AC773E">
        <w:rPr>
          <w:rFonts w:ascii="Arial" w:hAnsi="Arial"/>
        </w:rPr>
        <w:t>S</w:t>
      </w:r>
      <w:r w:rsidR="00802A3E" w:rsidRPr="00AC773E">
        <w:rPr>
          <w:rFonts w:ascii="Arial" w:hAnsi="Arial"/>
        </w:rPr>
        <w:t xml:space="preserve">nap </w:t>
      </w:r>
      <w:r w:rsidR="004F6127" w:rsidRPr="00AC773E">
        <w:rPr>
          <w:rFonts w:ascii="Arial" w:hAnsi="Arial"/>
        </w:rPr>
        <w:t>J</w:t>
      </w:r>
      <w:r w:rsidR="00802A3E" w:rsidRPr="00AC773E">
        <w:rPr>
          <w:rFonts w:ascii="Arial" w:hAnsi="Arial"/>
        </w:rPr>
        <w:t xml:space="preserve">udgment, as well as their scary spin off the </w:t>
      </w:r>
      <w:r w:rsidR="004F6127" w:rsidRPr="00AC773E">
        <w:rPr>
          <w:rFonts w:ascii="Arial" w:hAnsi="Arial"/>
        </w:rPr>
        <w:t>L</w:t>
      </w:r>
      <w:r w:rsidR="00802A3E" w:rsidRPr="00AC773E">
        <w:rPr>
          <w:rFonts w:ascii="Arial" w:hAnsi="Arial"/>
        </w:rPr>
        <w:t xml:space="preserve">uminary </w:t>
      </w:r>
      <w:r w:rsidR="004F6127" w:rsidRPr="00AC773E">
        <w:rPr>
          <w:rFonts w:ascii="Arial" w:hAnsi="Arial"/>
        </w:rPr>
        <w:t>E</w:t>
      </w:r>
      <w:r w:rsidR="00802A3E" w:rsidRPr="00AC773E">
        <w:rPr>
          <w:rFonts w:ascii="Arial" w:hAnsi="Arial"/>
        </w:rPr>
        <w:t>xclusive</w:t>
      </w:r>
      <w:r w:rsidR="004F6127" w:rsidRPr="00AC773E">
        <w:rPr>
          <w:rFonts w:ascii="Arial" w:hAnsi="Arial"/>
        </w:rPr>
        <w:t>, S</w:t>
      </w:r>
      <w:r w:rsidR="00802A3E" w:rsidRPr="00AC773E">
        <w:rPr>
          <w:rFonts w:ascii="Arial" w:hAnsi="Arial"/>
        </w:rPr>
        <w:t>pooked. For more information about the music we feature on the show, stunning episode art</w:t>
      </w:r>
      <w:r w:rsidR="000455A2">
        <w:rPr>
          <w:rFonts w:ascii="Arial" w:hAnsi="Arial"/>
        </w:rPr>
        <w:t>,</w:t>
      </w:r>
      <w:r w:rsidR="00802A3E" w:rsidRPr="00AC773E">
        <w:rPr>
          <w:rFonts w:ascii="Arial" w:hAnsi="Arial"/>
        </w:rPr>
        <w:t xml:space="preserve"> and transcripts, please visit our website </w:t>
      </w:r>
      <w:r w:rsidR="004F6127" w:rsidRPr="00AC773E">
        <w:rPr>
          <w:rFonts w:ascii="Arial" w:hAnsi="Arial"/>
          <w:i/>
          <w:iCs/>
        </w:rPr>
        <w:t>l</w:t>
      </w:r>
      <w:r w:rsidR="00802A3E" w:rsidRPr="00AC773E">
        <w:rPr>
          <w:rFonts w:ascii="Arial" w:hAnsi="Arial"/>
          <w:i/>
          <w:iCs/>
        </w:rPr>
        <w:t>oveandradio.org</w:t>
      </w:r>
      <w:r w:rsidR="004F6127" w:rsidRPr="00AC773E">
        <w:rPr>
          <w:rFonts w:ascii="Arial" w:hAnsi="Arial"/>
        </w:rPr>
        <w:t xml:space="preserve">. Love and Radio's </w:t>
      </w:r>
      <w:r w:rsidR="00802A3E" w:rsidRPr="00AC773E">
        <w:rPr>
          <w:rFonts w:ascii="Arial" w:hAnsi="Arial"/>
        </w:rPr>
        <w:t xml:space="preserve">producer is </w:t>
      </w:r>
      <w:r w:rsidR="004F6127" w:rsidRPr="00AC773E">
        <w:rPr>
          <w:rFonts w:ascii="Arial" w:hAnsi="Arial"/>
        </w:rPr>
        <w:t xml:space="preserve">Phil </w:t>
      </w:r>
      <w:proofErr w:type="spellStart"/>
      <w:r w:rsidR="004F6127" w:rsidRPr="00AC773E">
        <w:rPr>
          <w:rFonts w:ascii="Arial" w:hAnsi="Arial"/>
        </w:rPr>
        <w:t>Dmochowski</w:t>
      </w:r>
      <w:proofErr w:type="spellEnd"/>
      <w:r w:rsidR="000455A2">
        <w:rPr>
          <w:rFonts w:ascii="Arial" w:hAnsi="Arial"/>
        </w:rPr>
        <w:t xml:space="preserve">. </w:t>
      </w:r>
      <w:r w:rsidR="00802A3E" w:rsidRPr="00AC773E">
        <w:rPr>
          <w:rFonts w:ascii="Arial" w:hAnsi="Arial"/>
        </w:rPr>
        <w:t xml:space="preserve">Steven Jackson is our contributing editor. We are brought to you by </w:t>
      </w:r>
      <w:r w:rsidR="004F6127" w:rsidRPr="00AC773E">
        <w:rPr>
          <w:rFonts w:ascii="Arial" w:hAnsi="Arial"/>
        </w:rPr>
        <w:t>L</w:t>
      </w:r>
      <w:r w:rsidR="00802A3E" w:rsidRPr="00AC773E">
        <w:rPr>
          <w:rFonts w:ascii="Arial" w:hAnsi="Arial"/>
        </w:rPr>
        <w:t>uminary</w:t>
      </w:r>
      <w:r w:rsidR="00AE6F3E">
        <w:rPr>
          <w:rFonts w:ascii="Arial" w:hAnsi="Arial"/>
        </w:rPr>
        <w:t xml:space="preserve">, </w:t>
      </w:r>
      <w:r w:rsidR="00802A3E" w:rsidRPr="00AC773E">
        <w:rPr>
          <w:rFonts w:ascii="Arial" w:hAnsi="Arial"/>
        </w:rPr>
        <w:t>made possible</w:t>
      </w:r>
      <w:r w:rsidR="000455A2">
        <w:rPr>
          <w:rFonts w:ascii="Arial" w:hAnsi="Arial"/>
        </w:rPr>
        <w:t xml:space="preserve"> </w:t>
      </w:r>
      <w:r w:rsidR="00802A3E" w:rsidRPr="00AC773E">
        <w:rPr>
          <w:rFonts w:ascii="Arial" w:hAnsi="Arial"/>
        </w:rPr>
        <w:t>thanks to</w:t>
      </w:r>
      <w:r w:rsidR="003752E0" w:rsidRPr="00AC773E">
        <w:rPr>
          <w:rFonts w:ascii="Arial" w:hAnsi="Arial"/>
        </w:rPr>
        <w:t xml:space="preserve"> </w:t>
      </w:r>
      <w:r w:rsidR="006F286E" w:rsidRPr="00AC773E">
        <w:rPr>
          <w:rFonts w:ascii="Arial" w:hAnsi="Arial"/>
        </w:rPr>
        <w:t>its</w:t>
      </w:r>
      <w:r w:rsidR="000455A2">
        <w:rPr>
          <w:rFonts w:ascii="Arial" w:hAnsi="Arial"/>
        </w:rPr>
        <w:t xml:space="preserve"> </w:t>
      </w:r>
      <w:r w:rsidR="00802A3E" w:rsidRPr="00AC773E">
        <w:rPr>
          <w:rFonts w:ascii="Arial" w:hAnsi="Arial"/>
        </w:rPr>
        <w:t>subscribers</w:t>
      </w:r>
      <w:r w:rsidR="003752E0" w:rsidRPr="00AC773E">
        <w:rPr>
          <w:rFonts w:ascii="Arial" w:hAnsi="Arial"/>
        </w:rPr>
        <w:t>. T</w:t>
      </w:r>
      <w:r w:rsidR="00802A3E" w:rsidRPr="00AC773E">
        <w:rPr>
          <w:rFonts w:ascii="Arial" w:hAnsi="Arial"/>
        </w:rPr>
        <w:t>hank you</w:t>
      </w:r>
      <w:r w:rsidR="003752E0" w:rsidRPr="00AC773E">
        <w:rPr>
          <w:rFonts w:ascii="Arial" w:hAnsi="Arial"/>
        </w:rPr>
        <w:t xml:space="preserve">. </w:t>
      </w:r>
    </w:p>
    <w:p w14:paraId="3D26C724" w14:textId="77777777" w:rsidR="003752E0" w:rsidRPr="00AC773E" w:rsidRDefault="003752E0">
      <w:pPr>
        <w:spacing w:after="0"/>
        <w:rPr>
          <w:rFonts w:ascii="Arial" w:hAnsi="Arial"/>
        </w:rPr>
      </w:pPr>
    </w:p>
    <w:p w14:paraId="0B630644" w14:textId="7B3A585E" w:rsidR="00337F17" w:rsidRPr="00AC773E" w:rsidRDefault="003752E0">
      <w:pPr>
        <w:spacing w:after="0"/>
        <w:rPr>
          <w:rFonts w:ascii="Arial" w:hAnsi="Arial"/>
        </w:rPr>
      </w:pPr>
      <w:r w:rsidRPr="00AC773E">
        <w:rPr>
          <w:rFonts w:ascii="Arial" w:hAnsi="Arial"/>
        </w:rPr>
        <w:t>C</w:t>
      </w:r>
      <w:r w:rsidR="00802A3E" w:rsidRPr="00AC773E">
        <w:rPr>
          <w:rFonts w:ascii="Arial" w:hAnsi="Arial"/>
        </w:rPr>
        <w:t>heck out our brand</w:t>
      </w:r>
      <w:r w:rsidR="006F286E" w:rsidRPr="00AC773E">
        <w:rPr>
          <w:rFonts w:ascii="Arial" w:hAnsi="Arial"/>
        </w:rPr>
        <w:t>-</w:t>
      </w:r>
      <w:r w:rsidR="00802A3E" w:rsidRPr="00AC773E">
        <w:rPr>
          <w:rFonts w:ascii="Arial" w:hAnsi="Arial"/>
        </w:rPr>
        <w:t xml:space="preserve">new </w:t>
      </w:r>
      <w:r w:rsidR="009F454A" w:rsidRPr="00AC773E">
        <w:rPr>
          <w:rFonts w:ascii="Arial" w:hAnsi="Arial"/>
        </w:rPr>
        <w:t>S</w:t>
      </w:r>
      <w:r w:rsidR="00802A3E" w:rsidRPr="00AC773E">
        <w:rPr>
          <w:rFonts w:ascii="Arial" w:hAnsi="Arial"/>
        </w:rPr>
        <w:t xml:space="preserve">ecrets </w:t>
      </w:r>
      <w:r w:rsidR="009F454A" w:rsidRPr="00AC773E">
        <w:rPr>
          <w:rFonts w:ascii="Arial" w:hAnsi="Arial"/>
        </w:rPr>
        <w:t>H</w:t>
      </w:r>
      <w:r w:rsidR="00802A3E" w:rsidRPr="00AC773E">
        <w:rPr>
          <w:rFonts w:ascii="Arial" w:hAnsi="Arial"/>
        </w:rPr>
        <w:t>otline podcast</w:t>
      </w:r>
      <w:r w:rsidR="008D686D">
        <w:rPr>
          <w:rFonts w:ascii="Arial" w:hAnsi="Arial"/>
        </w:rPr>
        <w:t>,</w:t>
      </w:r>
      <w:r w:rsidR="00802A3E" w:rsidRPr="00AC773E">
        <w:rPr>
          <w:rFonts w:ascii="Arial" w:hAnsi="Arial"/>
        </w:rPr>
        <w:t xml:space="preserve"> </w:t>
      </w:r>
      <w:r w:rsidR="00802A3E" w:rsidRPr="00AC773E">
        <w:rPr>
          <w:rFonts w:ascii="Arial" w:hAnsi="Arial"/>
          <w:i/>
          <w:iCs/>
        </w:rPr>
        <w:t>online</w:t>
      </w:r>
      <w:r w:rsidR="00B4420B" w:rsidRPr="00AC773E">
        <w:rPr>
          <w:rFonts w:ascii="Arial" w:hAnsi="Arial"/>
          <w:i/>
          <w:iCs/>
        </w:rPr>
        <w:t>@</w:t>
      </w:r>
      <w:r w:rsidRPr="00AC773E">
        <w:rPr>
          <w:rFonts w:ascii="Arial" w:hAnsi="Arial"/>
          <w:i/>
          <w:iCs/>
        </w:rPr>
        <w:t>s</w:t>
      </w:r>
      <w:r w:rsidR="00802A3E" w:rsidRPr="00AC773E">
        <w:rPr>
          <w:rFonts w:ascii="Arial" w:hAnsi="Arial"/>
          <w:i/>
          <w:iCs/>
        </w:rPr>
        <w:t>ecretshotline.org</w:t>
      </w:r>
      <w:r w:rsidRPr="00AC773E">
        <w:rPr>
          <w:rFonts w:ascii="Arial" w:hAnsi="Arial"/>
          <w:i/>
          <w:iCs/>
        </w:rPr>
        <w:t>,</w:t>
      </w:r>
      <w:r w:rsidRPr="00AC773E">
        <w:rPr>
          <w:rFonts w:ascii="Arial" w:hAnsi="Arial"/>
        </w:rPr>
        <w:t xml:space="preserve"> </w:t>
      </w:r>
      <w:r w:rsidR="00802A3E" w:rsidRPr="00AC773E">
        <w:rPr>
          <w:rFonts w:ascii="Arial" w:hAnsi="Arial"/>
        </w:rPr>
        <w:t xml:space="preserve">on Instagram </w:t>
      </w:r>
      <w:r w:rsidR="009F454A" w:rsidRPr="00AC773E">
        <w:rPr>
          <w:rFonts w:ascii="Arial" w:hAnsi="Arial"/>
          <w:i/>
          <w:iCs/>
        </w:rPr>
        <w:t>@</w:t>
      </w:r>
      <w:r w:rsidR="00802A3E" w:rsidRPr="00AC773E">
        <w:rPr>
          <w:rFonts w:ascii="Arial" w:hAnsi="Arial"/>
          <w:i/>
          <w:iCs/>
        </w:rPr>
        <w:t>thesecretshotline</w:t>
      </w:r>
      <w:r w:rsidR="00802A3E" w:rsidRPr="00AC773E">
        <w:rPr>
          <w:rFonts w:ascii="Arial" w:hAnsi="Arial"/>
        </w:rPr>
        <w:t xml:space="preserve">, </w:t>
      </w:r>
      <w:r w:rsidR="009F454A" w:rsidRPr="00AC773E">
        <w:rPr>
          <w:rFonts w:ascii="Arial" w:hAnsi="Arial"/>
        </w:rPr>
        <w:t>on the L</w:t>
      </w:r>
      <w:r w:rsidR="00802A3E" w:rsidRPr="00AC773E">
        <w:rPr>
          <w:rFonts w:ascii="Arial" w:hAnsi="Arial"/>
        </w:rPr>
        <w:t>uminary app and for free wherever you find your podcasts</w:t>
      </w:r>
      <w:r w:rsidR="009F454A" w:rsidRPr="00AC773E">
        <w:rPr>
          <w:rFonts w:ascii="Arial" w:hAnsi="Arial"/>
        </w:rPr>
        <w:t>.</w:t>
      </w:r>
    </w:p>
    <w:p w14:paraId="70F41818" w14:textId="77777777" w:rsidR="00337F17" w:rsidRPr="00AC773E" w:rsidRDefault="00337F17">
      <w:pPr>
        <w:spacing w:after="0"/>
        <w:rPr>
          <w:rFonts w:ascii="Arial" w:hAnsi="Arial"/>
        </w:rPr>
      </w:pPr>
    </w:p>
    <w:p w14:paraId="145AAEC0" w14:textId="77777777" w:rsidR="002443B6" w:rsidRPr="00AC773E" w:rsidRDefault="002443B6">
      <w:pPr>
        <w:spacing w:after="0"/>
        <w:rPr>
          <w:rFonts w:ascii="Arial" w:hAnsi="Arial"/>
        </w:rPr>
      </w:pPr>
      <w:r w:rsidRPr="00AC773E">
        <w:rPr>
          <w:rFonts w:ascii="Arial" w:hAnsi="Arial"/>
        </w:rPr>
        <w:t>[club music]</w:t>
      </w:r>
    </w:p>
    <w:p w14:paraId="641ACF55" w14:textId="77777777" w:rsidR="002443B6" w:rsidRPr="00AC773E" w:rsidRDefault="002443B6">
      <w:pPr>
        <w:spacing w:after="0"/>
        <w:rPr>
          <w:rFonts w:ascii="Arial" w:hAnsi="Arial"/>
        </w:rPr>
      </w:pPr>
    </w:p>
    <w:p w14:paraId="43FE8235" w14:textId="4CF7D5C9" w:rsidR="002443B6" w:rsidRPr="00AC773E" w:rsidRDefault="00BF49DC">
      <w:pPr>
        <w:spacing w:after="0"/>
        <w:rPr>
          <w:rFonts w:ascii="Arial" w:hAnsi="Arial"/>
        </w:rPr>
      </w:pPr>
      <w:r w:rsidRPr="00BF49DC">
        <w:rPr>
          <w:rFonts w:ascii="Arial" w:hAnsi="Arial"/>
          <w:b/>
          <w:bCs/>
        </w:rPr>
        <w:t>Glynn:</w:t>
      </w:r>
      <w:r w:rsidR="002443B6" w:rsidRPr="00AC773E">
        <w:rPr>
          <w:rFonts w:ascii="Arial" w:hAnsi="Arial"/>
        </w:rPr>
        <w:t xml:space="preserve"> </w:t>
      </w:r>
      <w:r w:rsidR="00802A3E" w:rsidRPr="00AC773E">
        <w:rPr>
          <w:rFonts w:ascii="Arial" w:hAnsi="Arial"/>
        </w:rPr>
        <w:t>Oh</w:t>
      </w:r>
      <w:r w:rsidR="002443B6" w:rsidRPr="00AC773E">
        <w:rPr>
          <w:rFonts w:ascii="Arial" w:hAnsi="Arial"/>
        </w:rPr>
        <w:t xml:space="preserve">, </w:t>
      </w:r>
      <w:r w:rsidR="00802A3E" w:rsidRPr="00AC773E">
        <w:rPr>
          <w:rFonts w:ascii="Arial" w:hAnsi="Arial"/>
        </w:rPr>
        <w:t>yes</w:t>
      </w:r>
      <w:r w:rsidR="002443B6" w:rsidRPr="00AC773E">
        <w:rPr>
          <w:rFonts w:ascii="Arial" w:hAnsi="Arial"/>
        </w:rPr>
        <w:t>. W</w:t>
      </w:r>
      <w:r w:rsidR="00802A3E" w:rsidRPr="00AC773E">
        <w:rPr>
          <w:rFonts w:ascii="Arial" w:hAnsi="Arial"/>
        </w:rPr>
        <w:t xml:space="preserve">e have gone deep into the </w:t>
      </w:r>
      <w:r w:rsidR="002443B6" w:rsidRPr="00AC773E">
        <w:rPr>
          <w:rFonts w:ascii="Arial" w:hAnsi="Arial"/>
        </w:rPr>
        <w:t>cult. When S</w:t>
      </w:r>
      <w:r w:rsidR="00802A3E" w:rsidRPr="00AC773E">
        <w:rPr>
          <w:rFonts w:ascii="Arial" w:hAnsi="Arial"/>
        </w:rPr>
        <w:t>nap returns</w:t>
      </w:r>
      <w:r w:rsidR="002443B6" w:rsidRPr="00AC773E">
        <w:rPr>
          <w:rFonts w:ascii="Arial" w:hAnsi="Arial"/>
        </w:rPr>
        <w:t xml:space="preserve">, we're </w:t>
      </w:r>
      <w:r w:rsidR="00802A3E" w:rsidRPr="00AC773E">
        <w:rPr>
          <w:rFonts w:ascii="Arial" w:hAnsi="Arial"/>
        </w:rPr>
        <w:t>going deeper still. Stay</w:t>
      </w:r>
      <w:r w:rsidR="002443B6" w:rsidRPr="00AC773E">
        <w:rPr>
          <w:rFonts w:ascii="Arial" w:hAnsi="Arial"/>
        </w:rPr>
        <w:t xml:space="preserve"> </w:t>
      </w:r>
      <w:r w:rsidR="00802A3E" w:rsidRPr="00AC773E">
        <w:rPr>
          <w:rFonts w:ascii="Arial" w:hAnsi="Arial"/>
        </w:rPr>
        <w:t>tuned</w:t>
      </w:r>
      <w:r w:rsidR="002443B6" w:rsidRPr="00AC773E">
        <w:rPr>
          <w:rFonts w:ascii="Arial" w:hAnsi="Arial"/>
        </w:rPr>
        <w:t>.</w:t>
      </w:r>
    </w:p>
    <w:p w14:paraId="50FDFF53" w14:textId="77777777" w:rsidR="002443B6" w:rsidRPr="00AC773E" w:rsidRDefault="002443B6">
      <w:pPr>
        <w:spacing w:after="0"/>
        <w:rPr>
          <w:rFonts w:ascii="Arial" w:hAnsi="Arial"/>
        </w:rPr>
      </w:pPr>
    </w:p>
    <w:p w14:paraId="0216BBBD" w14:textId="2407992A" w:rsidR="002443B6" w:rsidRPr="00AC773E" w:rsidRDefault="002443B6">
      <w:pPr>
        <w:spacing w:after="0"/>
        <w:rPr>
          <w:rFonts w:ascii="Arial" w:hAnsi="Arial"/>
        </w:rPr>
      </w:pPr>
      <w:r w:rsidRPr="00AC773E">
        <w:rPr>
          <w:rFonts w:ascii="Arial" w:hAnsi="Arial"/>
        </w:rPr>
        <w:t>[jazz music]</w:t>
      </w:r>
    </w:p>
    <w:p w14:paraId="01746981" w14:textId="77777777" w:rsidR="002443B6" w:rsidRPr="00AC773E" w:rsidRDefault="002443B6">
      <w:pPr>
        <w:spacing w:after="0"/>
        <w:rPr>
          <w:rFonts w:ascii="Arial" w:hAnsi="Arial"/>
        </w:rPr>
      </w:pPr>
    </w:p>
    <w:p w14:paraId="17D13920" w14:textId="24D8B05A" w:rsidR="002443B6" w:rsidRPr="00AC773E" w:rsidRDefault="00BF49DC">
      <w:pPr>
        <w:spacing w:after="0"/>
        <w:rPr>
          <w:rFonts w:ascii="Arial" w:hAnsi="Arial"/>
        </w:rPr>
      </w:pPr>
      <w:r w:rsidRPr="00BF49DC">
        <w:rPr>
          <w:rFonts w:ascii="Arial" w:hAnsi="Arial"/>
          <w:b/>
          <w:bCs/>
        </w:rPr>
        <w:t>Glynn:</w:t>
      </w:r>
      <w:r w:rsidR="002443B6" w:rsidRPr="00AC773E">
        <w:rPr>
          <w:rFonts w:ascii="Arial" w:hAnsi="Arial"/>
        </w:rPr>
        <w:t xml:space="preserve"> </w:t>
      </w:r>
      <w:r w:rsidR="00802A3E" w:rsidRPr="00AC773E">
        <w:rPr>
          <w:rFonts w:ascii="Arial" w:hAnsi="Arial"/>
        </w:rPr>
        <w:t xml:space="preserve">Welcome back to </w:t>
      </w:r>
      <w:r w:rsidR="002443B6" w:rsidRPr="00AC773E">
        <w:rPr>
          <w:rFonts w:ascii="Arial" w:hAnsi="Arial"/>
        </w:rPr>
        <w:t>S</w:t>
      </w:r>
      <w:r w:rsidR="00802A3E" w:rsidRPr="00AC773E">
        <w:rPr>
          <w:rFonts w:ascii="Arial" w:hAnsi="Arial"/>
        </w:rPr>
        <w:t xml:space="preserve">nap </w:t>
      </w:r>
      <w:r w:rsidR="002443B6" w:rsidRPr="00AC773E">
        <w:rPr>
          <w:rFonts w:ascii="Arial" w:hAnsi="Arial"/>
        </w:rPr>
        <w:t>J</w:t>
      </w:r>
      <w:r w:rsidR="00802A3E" w:rsidRPr="00AC773E">
        <w:rPr>
          <w:rFonts w:ascii="Arial" w:hAnsi="Arial"/>
        </w:rPr>
        <w:t>udgment</w:t>
      </w:r>
      <w:r w:rsidR="002443B6" w:rsidRPr="00AC773E">
        <w:rPr>
          <w:rFonts w:ascii="Arial" w:hAnsi="Arial"/>
        </w:rPr>
        <w:t>, T</w:t>
      </w:r>
      <w:r w:rsidR="00802A3E" w:rsidRPr="00AC773E">
        <w:rPr>
          <w:rFonts w:ascii="Arial" w:hAnsi="Arial"/>
        </w:rPr>
        <w:t xml:space="preserve">he </w:t>
      </w:r>
      <w:r w:rsidR="002443B6" w:rsidRPr="00AC773E">
        <w:rPr>
          <w:rFonts w:ascii="Arial" w:hAnsi="Arial"/>
        </w:rPr>
        <w:t>W</w:t>
      </w:r>
      <w:r w:rsidR="00802A3E" w:rsidRPr="00AC773E">
        <w:rPr>
          <w:rFonts w:ascii="Arial" w:hAnsi="Arial"/>
        </w:rPr>
        <w:t xml:space="preserve">orld </w:t>
      </w:r>
      <w:r w:rsidR="002443B6" w:rsidRPr="00AC773E">
        <w:rPr>
          <w:rFonts w:ascii="Arial" w:hAnsi="Arial"/>
        </w:rPr>
        <w:t>T</w:t>
      </w:r>
      <w:r w:rsidR="00802A3E" w:rsidRPr="00AC773E">
        <w:rPr>
          <w:rFonts w:ascii="Arial" w:hAnsi="Arial"/>
        </w:rPr>
        <w:t xml:space="preserve">omorrow </w:t>
      </w:r>
      <w:r w:rsidR="002443B6" w:rsidRPr="00AC773E">
        <w:rPr>
          <w:rFonts w:ascii="Arial" w:hAnsi="Arial"/>
        </w:rPr>
        <w:t>e</w:t>
      </w:r>
      <w:r w:rsidR="00802A3E" w:rsidRPr="00AC773E">
        <w:rPr>
          <w:rFonts w:ascii="Arial" w:hAnsi="Arial"/>
        </w:rPr>
        <w:t xml:space="preserve">pisode. </w:t>
      </w:r>
      <w:r w:rsidR="002443B6" w:rsidRPr="00AC773E">
        <w:rPr>
          <w:rFonts w:ascii="Arial" w:hAnsi="Arial"/>
        </w:rPr>
        <w:t xml:space="preserve">My name is Glynn </w:t>
      </w:r>
      <w:r w:rsidR="00802A3E" w:rsidRPr="00AC773E">
        <w:rPr>
          <w:rFonts w:ascii="Arial" w:hAnsi="Arial"/>
        </w:rPr>
        <w:t xml:space="preserve">Washington. I'm here with Nick </w:t>
      </w:r>
      <w:r w:rsidR="00060BF1">
        <w:rPr>
          <w:rFonts w:ascii="Arial" w:hAnsi="Arial"/>
        </w:rPr>
        <w:t>v</w:t>
      </w:r>
      <w:r w:rsidR="002443B6" w:rsidRPr="00AC773E">
        <w:rPr>
          <w:rFonts w:ascii="Arial" w:hAnsi="Arial"/>
        </w:rPr>
        <w:t xml:space="preserve">an der Kolk, from </w:t>
      </w:r>
      <w:r w:rsidR="00802A3E" w:rsidRPr="00AC773E">
        <w:rPr>
          <w:rFonts w:ascii="Arial" w:hAnsi="Arial"/>
        </w:rPr>
        <w:t xml:space="preserve">the podcast </w:t>
      </w:r>
      <w:r w:rsidR="002443B6" w:rsidRPr="00AC773E">
        <w:rPr>
          <w:rFonts w:ascii="Arial" w:hAnsi="Arial"/>
        </w:rPr>
        <w:t>L</w:t>
      </w:r>
      <w:r w:rsidR="00802A3E" w:rsidRPr="00AC773E">
        <w:rPr>
          <w:rFonts w:ascii="Arial" w:hAnsi="Arial"/>
        </w:rPr>
        <w:t xml:space="preserve">ove and </w:t>
      </w:r>
      <w:r w:rsidR="002443B6" w:rsidRPr="00AC773E">
        <w:rPr>
          <w:rFonts w:ascii="Arial" w:hAnsi="Arial"/>
        </w:rPr>
        <w:t>R</w:t>
      </w:r>
      <w:r w:rsidR="00802A3E" w:rsidRPr="00AC773E">
        <w:rPr>
          <w:rFonts w:ascii="Arial" w:hAnsi="Arial"/>
        </w:rPr>
        <w:t xml:space="preserve">adio. </w:t>
      </w:r>
    </w:p>
    <w:p w14:paraId="3E666FAA" w14:textId="77777777" w:rsidR="002443B6" w:rsidRPr="00AC773E" w:rsidRDefault="002443B6">
      <w:pPr>
        <w:spacing w:after="0"/>
        <w:rPr>
          <w:rFonts w:ascii="Arial" w:hAnsi="Arial"/>
        </w:rPr>
      </w:pPr>
    </w:p>
    <w:p w14:paraId="619F2663" w14:textId="77B13A5F" w:rsidR="00337F17" w:rsidRPr="00AC773E" w:rsidRDefault="00802A3E">
      <w:pPr>
        <w:spacing w:after="0"/>
        <w:rPr>
          <w:rFonts w:ascii="Arial" w:hAnsi="Arial"/>
        </w:rPr>
      </w:pPr>
      <w:r w:rsidRPr="00AC773E">
        <w:rPr>
          <w:rFonts w:ascii="Arial" w:hAnsi="Arial"/>
        </w:rPr>
        <w:t>Nick, this story that you just did about Herbert W. Armstrong</w:t>
      </w:r>
      <w:r w:rsidR="00412326" w:rsidRPr="00AC773E">
        <w:rPr>
          <w:rFonts w:ascii="Arial" w:hAnsi="Arial"/>
        </w:rPr>
        <w:t xml:space="preserve">, </w:t>
      </w:r>
      <w:r w:rsidRPr="00AC773E">
        <w:rPr>
          <w:rFonts w:ascii="Arial" w:hAnsi="Arial"/>
        </w:rPr>
        <w:t>about myself</w:t>
      </w:r>
      <w:r w:rsidR="00412326" w:rsidRPr="00AC773E">
        <w:rPr>
          <w:rFonts w:ascii="Arial" w:hAnsi="Arial"/>
        </w:rPr>
        <w:t xml:space="preserve">, </w:t>
      </w:r>
      <w:r w:rsidRPr="00AC773E">
        <w:rPr>
          <w:rFonts w:ascii="Arial" w:hAnsi="Arial"/>
        </w:rPr>
        <w:t>about all kinds of things</w:t>
      </w:r>
      <w:r w:rsidR="00060BF1">
        <w:rPr>
          <w:rFonts w:ascii="Arial" w:hAnsi="Arial"/>
        </w:rPr>
        <w:t>, u</w:t>
      </w:r>
      <w:r w:rsidRPr="00AC773E">
        <w:rPr>
          <w:rFonts w:ascii="Arial" w:hAnsi="Arial"/>
        </w:rPr>
        <w:t>m, it takes me back to a place I'm not sure that I want</w:t>
      </w:r>
      <w:r w:rsidR="00AA030E">
        <w:rPr>
          <w:rFonts w:ascii="Arial" w:hAnsi="Arial"/>
        </w:rPr>
        <w:t>ed</w:t>
      </w:r>
      <w:r w:rsidRPr="00AC773E">
        <w:rPr>
          <w:rFonts w:ascii="Arial" w:hAnsi="Arial"/>
        </w:rPr>
        <w:t xml:space="preserve"> to </w:t>
      </w:r>
      <w:r w:rsidR="00AA030E">
        <w:rPr>
          <w:rFonts w:ascii="Arial" w:hAnsi="Arial"/>
        </w:rPr>
        <w:t>re</w:t>
      </w:r>
      <w:r w:rsidRPr="00AC773E">
        <w:rPr>
          <w:rFonts w:ascii="Arial" w:hAnsi="Arial"/>
        </w:rPr>
        <w:t>visit. Why'd you do that?</w:t>
      </w:r>
    </w:p>
    <w:p w14:paraId="3190884C" w14:textId="77777777" w:rsidR="00337F17" w:rsidRPr="00AC773E" w:rsidRDefault="00337F17">
      <w:pPr>
        <w:spacing w:after="0"/>
        <w:rPr>
          <w:rFonts w:ascii="Arial" w:hAnsi="Arial"/>
        </w:rPr>
      </w:pPr>
    </w:p>
    <w:p w14:paraId="10C98768" w14:textId="41864C67" w:rsidR="00337F17" w:rsidRPr="00AC773E" w:rsidRDefault="00861C8B">
      <w:pPr>
        <w:spacing w:after="0"/>
        <w:rPr>
          <w:rFonts w:ascii="Arial" w:hAnsi="Arial"/>
        </w:rPr>
      </w:pPr>
      <w:r w:rsidRPr="00861C8B">
        <w:rPr>
          <w:rFonts w:ascii="Arial" w:hAnsi="Arial"/>
          <w:b/>
          <w:bCs/>
        </w:rPr>
        <w:t>Nick:</w:t>
      </w:r>
      <w:r w:rsidR="00115FC7" w:rsidRPr="00AC773E">
        <w:rPr>
          <w:rFonts w:ascii="Arial" w:hAnsi="Arial"/>
        </w:rPr>
        <w:t xml:space="preserve"> </w:t>
      </w:r>
      <w:r w:rsidR="00802A3E" w:rsidRPr="00AC773E">
        <w:rPr>
          <w:rFonts w:ascii="Arial" w:hAnsi="Arial"/>
        </w:rPr>
        <w:t>Well, I don't know how you feel about this, Gl</w:t>
      </w:r>
      <w:r w:rsidR="00115FC7" w:rsidRPr="00AC773E">
        <w:rPr>
          <w:rFonts w:ascii="Arial" w:hAnsi="Arial"/>
        </w:rPr>
        <w:t>y</w:t>
      </w:r>
      <w:r w:rsidR="00802A3E" w:rsidRPr="00AC773E">
        <w:rPr>
          <w:rFonts w:ascii="Arial" w:hAnsi="Arial"/>
        </w:rPr>
        <w:t>nn, but I feel in our line of work, it requires a really weird mix of deep empathy and complete sociopathy. You have to have deep feelings for how people are experiencing things</w:t>
      </w:r>
      <w:r w:rsidR="001866E6" w:rsidRPr="00AC773E">
        <w:rPr>
          <w:rFonts w:ascii="Arial" w:hAnsi="Arial"/>
        </w:rPr>
        <w:t xml:space="preserve">, </w:t>
      </w:r>
      <w:r w:rsidR="00802A3E" w:rsidRPr="00AC773E">
        <w:rPr>
          <w:rFonts w:ascii="Arial" w:hAnsi="Arial"/>
        </w:rPr>
        <w:t>but also push them through to bleed</w:t>
      </w:r>
      <w:r w:rsidR="00AD6CF5" w:rsidRPr="00AC773E">
        <w:rPr>
          <w:rFonts w:ascii="Arial" w:hAnsi="Arial"/>
        </w:rPr>
        <w:t xml:space="preserve"> </w:t>
      </w:r>
      <w:r w:rsidR="00802A3E" w:rsidRPr="00AC773E">
        <w:rPr>
          <w:rFonts w:ascii="Arial" w:hAnsi="Arial"/>
        </w:rPr>
        <w:t>for public to some degree.</w:t>
      </w:r>
    </w:p>
    <w:p w14:paraId="1E5C5250" w14:textId="77777777" w:rsidR="00337F17" w:rsidRPr="00AC773E" w:rsidRDefault="00337F17">
      <w:pPr>
        <w:spacing w:after="0"/>
        <w:rPr>
          <w:rFonts w:ascii="Arial" w:hAnsi="Arial"/>
        </w:rPr>
      </w:pPr>
    </w:p>
    <w:p w14:paraId="56CE7D03" w14:textId="490AC05B" w:rsidR="00337F17" w:rsidRPr="00AC773E" w:rsidRDefault="00BF49DC">
      <w:pPr>
        <w:spacing w:after="0"/>
        <w:rPr>
          <w:rFonts w:ascii="Arial" w:hAnsi="Arial"/>
        </w:rPr>
      </w:pPr>
      <w:r w:rsidRPr="00BF49DC">
        <w:rPr>
          <w:rFonts w:ascii="Arial" w:hAnsi="Arial"/>
          <w:b/>
          <w:bCs/>
        </w:rPr>
        <w:t>Glynn:</w:t>
      </w:r>
      <w:r w:rsidR="00D450B6" w:rsidRPr="00AC773E">
        <w:rPr>
          <w:rFonts w:ascii="Arial" w:hAnsi="Arial"/>
        </w:rPr>
        <w:t xml:space="preserve"> </w:t>
      </w:r>
      <w:r w:rsidR="00802A3E" w:rsidRPr="00AC773E">
        <w:rPr>
          <w:rFonts w:ascii="Arial" w:hAnsi="Arial"/>
        </w:rPr>
        <w:t>Nick, I feel</w:t>
      </w:r>
      <w:r w:rsidR="00D450B6" w:rsidRPr="00AC773E">
        <w:rPr>
          <w:rFonts w:ascii="Arial" w:hAnsi="Arial"/>
        </w:rPr>
        <w:t xml:space="preserve"> </w:t>
      </w:r>
      <w:r w:rsidR="00802A3E" w:rsidRPr="00AC773E">
        <w:rPr>
          <w:rFonts w:ascii="Arial" w:hAnsi="Arial"/>
        </w:rPr>
        <w:t>that the name</w:t>
      </w:r>
      <w:r w:rsidR="00B21F91">
        <w:rPr>
          <w:rFonts w:ascii="Arial" w:hAnsi="Arial"/>
        </w:rPr>
        <w:t>,</w:t>
      </w:r>
      <w:r w:rsidR="00802A3E" w:rsidRPr="00AC773E">
        <w:rPr>
          <w:rFonts w:ascii="Arial" w:hAnsi="Arial"/>
        </w:rPr>
        <w:t xml:space="preserve"> </w:t>
      </w:r>
      <w:r w:rsidR="005F0021" w:rsidRPr="00AC773E">
        <w:rPr>
          <w:rFonts w:ascii="Arial" w:hAnsi="Arial"/>
        </w:rPr>
        <w:t>L</w:t>
      </w:r>
      <w:r w:rsidR="00802A3E" w:rsidRPr="00AC773E">
        <w:rPr>
          <w:rFonts w:ascii="Arial" w:hAnsi="Arial"/>
        </w:rPr>
        <w:t xml:space="preserve">ove and </w:t>
      </w:r>
      <w:r w:rsidR="005F0021" w:rsidRPr="00AC773E">
        <w:rPr>
          <w:rFonts w:ascii="Arial" w:hAnsi="Arial"/>
        </w:rPr>
        <w:t>R</w:t>
      </w:r>
      <w:r w:rsidR="00802A3E" w:rsidRPr="00AC773E">
        <w:rPr>
          <w:rFonts w:ascii="Arial" w:hAnsi="Arial"/>
        </w:rPr>
        <w:t>adio</w:t>
      </w:r>
      <w:r w:rsidR="00B21F91">
        <w:rPr>
          <w:rFonts w:ascii="Arial" w:hAnsi="Arial"/>
        </w:rPr>
        <w:t>,</w:t>
      </w:r>
      <w:r w:rsidR="00802A3E" w:rsidRPr="00AC773E">
        <w:rPr>
          <w:rFonts w:ascii="Arial" w:hAnsi="Arial"/>
        </w:rPr>
        <w:t xml:space="preserve"> is somewhat a misnomer</w:t>
      </w:r>
      <w:r w:rsidR="006441DA" w:rsidRPr="00AC773E">
        <w:rPr>
          <w:rFonts w:ascii="Arial" w:hAnsi="Arial"/>
        </w:rPr>
        <w:t>, b</w:t>
      </w:r>
      <w:r w:rsidR="00802A3E" w:rsidRPr="00AC773E">
        <w:rPr>
          <w:rFonts w:ascii="Arial" w:hAnsi="Arial"/>
        </w:rPr>
        <w:t>ecause so often on your show</w:t>
      </w:r>
      <w:r w:rsidR="006441DA" w:rsidRPr="00AC773E">
        <w:rPr>
          <w:rFonts w:ascii="Arial" w:hAnsi="Arial"/>
        </w:rPr>
        <w:t xml:space="preserve">, </w:t>
      </w:r>
      <w:r w:rsidR="00802A3E" w:rsidRPr="00AC773E">
        <w:rPr>
          <w:rFonts w:ascii="Arial" w:hAnsi="Arial"/>
        </w:rPr>
        <w:t>we get to meet a monster.</w:t>
      </w:r>
    </w:p>
    <w:p w14:paraId="4A9EAD89" w14:textId="77777777" w:rsidR="00337F17" w:rsidRPr="00AC773E" w:rsidRDefault="00337F17">
      <w:pPr>
        <w:spacing w:after="0"/>
        <w:rPr>
          <w:rFonts w:ascii="Arial" w:hAnsi="Arial"/>
        </w:rPr>
      </w:pPr>
    </w:p>
    <w:p w14:paraId="75487D0E" w14:textId="732E643F" w:rsidR="006441DA" w:rsidRPr="00AC773E" w:rsidRDefault="00861C8B">
      <w:pPr>
        <w:spacing w:after="0"/>
        <w:rPr>
          <w:rFonts w:ascii="Arial" w:hAnsi="Arial"/>
        </w:rPr>
      </w:pPr>
      <w:r w:rsidRPr="00861C8B">
        <w:rPr>
          <w:rFonts w:ascii="Arial" w:hAnsi="Arial"/>
          <w:b/>
          <w:bCs/>
        </w:rPr>
        <w:t>Nick:</w:t>
      </w:r>
      <w:r w:rsidR="006441DA" w:rsidRPr="00AC773E">
        <w:rPr>
          <w:rFonts w:ascii="Arial" w:hAnsi="Arial"/>
        </w:rPr>
        <w:t xml:space="preserve"> A</w:t>
      </w:r>
      <w:r w:rsidR="00802A3E" w:rsidRPr="00AC773E">
        <w:rPr>
          <w:rFonts w:ascii="Arial" w:hAnsi="Arial"/>
        </w:rPr>
        <w:t>re you calling yourself a monster</w:t>
      </w:r>
      <w:r w:rsidR="006441DA" w:rsidRPr="00AC773E">
        <w:rPr>
          <w:rFonts w:ascii="Arial" w:hAnsi="Arial"/>
        </w:rPr>
        <w:t>, Glynn?</w:t>
      </w:r>
    </w:p>
    <w:p w14:paraId="08387CC2" w14:textId="77777777" w:rsidR="006441DA" w:rsidRPr="00AC773E" w:rsidRDefault="006441DA">
      <w:pPr>
        <w:spacing w:after="0"/>
        <w:rPr>
          <w:rFonts w:ascii="Arial" w:hAnsi="Arial"/>
        </w:rPr>
      </w:pPr>
    </w:p>
    <w:p w14:paraId="592BBC73" w14:textId="44C30A85" w:rsidR="006441DA" w:rsidRPr="00AC773E" w:rsidRDefault="00BF49DC">
      <w:pPr>
        <w:spacing w:after="0"/>
        <w:rPr>
          <w:rFonts w:ascii="Arial" w:hAnsi="Arial"/>
        </w:rPr>
      </w:pPr>
      <w:r w:rsidRPr="00BF49DC">
        <w:rPr>
          <w:rFonts w:ascii="Arial" w:hAnsi="Arial"/>
          <w:b/>
          <w:bCs/>
        </w:rPr>
        <w:t>Glynn:</w:t>
      </w:r>
      <w:r w:rsidR="006441DA" w:rsidRPr="00AC773E">
        <w:rPr>
          <w:rFonts w:ascii="Arial" w:hAnsi="Arial"/>
        </w:rPr>
        <w:t xml:space="preserve"> </w:t>
      </w:r>
      <w:r w:rsidR="00802A3E" w:rsidRPr="00AC773E">
        <w:rPr>
          <w:rFonts w:ascii="Arial" w:hAnsi="Arial"/>
        </w:rPr>
        <w:t>I'm not calling myself a monster</w:t>
      </w:r>
      <w:r w:rsidR="006441DA" w:rsidRPr="00AC773E">
        <w:rPr>
          <w:rFonts w:ascii="Arial" w:hAnsi="Arial"/>
        </w:rPr>
        <w:t>.</w:t>
      </w:r>
    </w:p>
    <w:p w14:paraId="016ECCBE" w14:textId="77777777" w:rsidR="006441DA" w:rsidRPr="00AC773E" w:rsidRDefault="006441DA">
      <w:pPr>
        <w:spacing w:after="0"/>
        <w:rPr>
          <w:rFonts w:ascii="Arial" w:hAnsi="Arial"/>
        </w:rPr>
      </w:pPr>
    </w:p>
    <w:p w14:paraId="685F95DF" w14:textId="77777777" w:rsidR="006441DA" w:rsidRPr="00AC773E" w:rsidRDefault="006441DA">
      <w:pPr>
        <w:spacing w:after="0"/>
        <w:rPr>
          <w:rFonts w:ascii="Arial" w:hAnsi="Arial"/>
        </w:rPr>
      </w:pPr>
      <w:r w:rsidRPr="00AC773E">
        <w:rPr>
          <w:rFonts w:ascii="Arial" w:hAnsi="Arial"/>
        </w:rPr>
        <w:t xml:space="preserve">[chuckles] </w:t>
      </w:r>
    </w:p>
    <w:p w14:paraId="0AD5EEB4" w14:textId="77777777" w:rsidR="006441DA" w:rsidRPr="00AC773E" w:rsidRDefault="006441DA">
      <w:pPr>
        <w:spacing w:after="0"/>
        <w:rPr>
          <w:rFonts w:ascii="Arial" w:hAnsi="Arial"/>
        </w:rPr>
      </w:pPr>
    </w:p>
    <w:p w14:paraId="732FA289" w14:textId="2C201B44" w:rsidR="00337F17" w:rsidRPr="00AC773E" w:rsidRDefault="00BF49DC">
      <w:pPr>
        <w:spacing w:after="0"/>
        <w:rPr>
          <w:rFonts w:ascii="Arial" w:hAnsi="Arial"/>
        </w:rPr>
      </w:pPr>
      <w:r w:rsidRPr="00BF49DC">
        <w:rPr>
          <w:rFonts w:ascii="Arial" w:hAnsi="Arial"/>
          <w:b/>
          <w:bCs/>
        </w:rPr>
        <w:t>Glynn:</w:t>
      </w:r>
      <w:r w:rsidR="006441DA" w:rsidRPr="00AC773E">
        <w:rPr>
          <w:rFonts w:ascii="Arial" w:hAnsi="Arial"/>
        </w:rPr>
        <w:t xml:space="preserve"> </w:t>
      </w:r>
      <w:r w:rsidR="00802A3E" w:rsidRPr="00AC773E">
        <w:rPr>
          <w:rFonts w:ascii="Arial" w:hAnsi="Arial"/>
        </w:rPr>
        <w:t xml:space="preserve">I was but a wee lad when </w:t>
      </w:r>
      <w:r w:rsidR="0021773E" w:rsidRPr="00AC773E">
        <w:rPr>
          <w:rFonts w:ascii="Arial" w:hAnsi="Arial"/>
        </w:rPr>
        <w:t>th</w:t>
      </w:r>
      <w:r w:rsidR="00B21F91">
        <w:rPr>
          <w:rFonts w:ascii="Arial" w:hAnsi="Arial"/>
        </w:rPr>
        <w:t>e</w:t>
      </w:r>
      <w:r w:rsidR="0021773E" w:rsidRPr="00AC773E">
        <w:rPr>
          <w:rFonts w:ascii="Arial" w:hAnsi="Arial"/>
        </w:rPr>
        <w:t xml:space="preserve"> </w:t>
      </w:r>
      <w:r w:rsidR="00802A3E" w:rsidRPr="00AC773E">
        <w:rPr>
          <w:rFonts w:ascii="Arial" w:hAnsi="Arial"/>
        </w:rPr>
        <w:t xml:space="preserve">story that you just told unfolded. </w:t>
      </w:r>
      <w:r w:rsidR="0021773E" w:rsidRPr="00AC773E">
        <w:rPr>
          <w:rFonts w:ascii="Arial" w:hAnsi="Arial"/>
        </w:rPr>
        <w:t>Maybe</w:t>
      </w:r>
      <w:r w:rsidR="00802A3E" w:rsidRPr="00AC773E">
        <w:rPr>
          <w:rFonts w:ascii="Arial" w:hAnsi="Arial"/>
        </w:rPr>
        <w:t xml:space="preserve"> I become a monster later on</w:t>
      </w:r>
      <w:r w:rsidR="0021773E" w:rsidRPr="00AC773E">
        <w:rPr>
          <w:rFonts w:ascii="Arial" w:hAnsi="Arial"/>
        </w:rPr>
        <w:t xml:space="preserve">. You </w:t>
      </w:r>
      <w:r w:rsidR="00802A3E" w:rsidRPr="00AC773E">
        <w:rPr>
          <w:rFonts w:ascii="Arial" w:hAnsi="Arial"/>
        </w:rPr>
        <w:t>can ask the staff around here if that's the case, but oftentimes, on your show, I'm feeling neither love nor radio. There is a sense of dread</w:t>
      </w:r>
      <w:r w:rsidR="0021773E" w:rsidRPr="00AC773E">
        <w:rPr>
          <w:rFonts w:ascii="Arial" w:hAnsi="Arial"/>
        </w:rPr>
        <w:t xml:space="preserve">, </w:t>
      </w:r>
      <w:r w:rsidR="00802A3E" w:rsidRPr="00AC773E">
        <w:rPr>
          <w:rFonts w:ascii="Arial" w:hAnsi="Arial"/>
        </w:rPr>
        <w:t>centers on some</w:t>
      </w:r>
      <w:r w:rsidR="0021773E" w:rsidRPr="00AC773E">
        <w:rPr>
          <w:rFonts w:ascii="Arial" w:hAnsi="Arial"/>
        </w:rPr>
        <w:t xml:space="preserve"> </w:t>
      </w:r>
      <w:r w:rsidR="00802A3E" w:rsidRPr="00AC773E">
        <w:rPr>
          <w:rFonts w:ascii="Arial" w:hAnsi="Arial"/>
        </w:rPr>
        <w:t>very amazing</w:t>
      </w:r>
      <w:r w:rsidR="0021773E" w:rsidRPr="00AC773E">
        <w:rPr>
          <w:rFonts w:ascii="Arial" w:hAnsi="Arial"/>
        </w:rPr>
        <w:t xml:space="preserve">, </w:t>
      </w:r>
      <w:r w:rsidR="00802A3E" w:rsidRPr="00AC773E">
        <w:rPr>
          <w:rFonts w:ascii="Arial" w:hAnsi="Arial"/>
        </w:rPr>
        <w:t xml:space="preserve">sometimes very twisted characters. </w:t>
      </w:r>
      <w:r w:rsidR="0021773E" w:rsidRPr="00AC773E">
        <w:rPr>
          <w:rFonts w:ascii="Arial" w:hAnsi="Arial"/>
        </w:rPr>
        <w:t>T</w:t>
      </w:r>
      <w:r w:rsidR="00802A3E" w:rsidRPr="00AC773E">
        <w:rPr>
          <w:rFonts w:ascii="Arial" w:hAnsi="Arial"/>
        </w:rPr>
        <w:t>he story that we just heard</w:t>
      </w:r>
      <w:r w:rsidR="00B21F91">
        <w:rPr>
          <w:rFonts w:ascii="Arial" w:hAnsi="Arial"/>
        </w:rPr>
        <w:t>,</w:t>
      </w:r>
      <w:r w:rsidR="00802A3E" w:rsidRPr="00AC773E">
        <w:rPr>
          <w:rFonts w:ascii="Arial" w:hAnsi="Arial"/>
        </w:rPr>
        <w:t xml:space="preserve"> that character has since passed away</w:t>
      </w:r>
      <w:r w:rsidR="0021773E" w:rsidRPr="00AC773E">
        <w:rPr>
          <w:rFonts w:ascii="Arial" w:hAnsi="Arial"/>
        </w:rPr>
        <w:t xml:space="preserve">, </w:t>
      </w:r>
      <w:r w:rsidR="00802A3E" w:rsidRPr="00AC773E">
        <w:rPr>
          <w:rFonts w:ascii="Arial" w:hAnsi="Arial"/>
        </w:rPr>
        <w:t>I think</w:t>
      </w:r>
      <w:r w:rsidR="0021773E" w:rsidRPr="00AC773E">
        <w:rPr>
          <w:rFonts w:ascii="Arial" w:hAnsi="Arial"/>
        </w:rPr>
        <w:t xml:space="preserve">, </w:t>
      </w:r>
      <w:r w:rsidR="00802A3E" w:rsidRPr="00AC773E">
        <w:rPr>
          <w:rFonts w:ascii="Arial" w:hAnsi="Arial"/>
        </w:rPr>
        <w:t>Herbert W. Armstrong</w:t>
      </w:r>
      <w:r w:rsidR="0021773E" w:rsidRPr="00AC773E">
        <w:rPr>
          <w:rFonts w:ascii="Arial" w:hAnsi="Arial"/>
        </w:rPr>
        <w:t>. W</w:t>
      </w:r>
      <w:r w:rsidR="00802A3E" w:rsidRPr="00AC773E">
        <w:rPr>
          <w:rFonts w:ascii="Arial" w:hAnsi="Arial"/>
        </w:rPr>
        <w:t>hat did you learn about this guy? I knew him just as this</w:t>
      </w:r>
      <w:r w:rsidR="00FE67B5" w:rsidRPr="00AC773E">
        <w:rPr>
          <w:rFonts w:ascii="Arial" w:hAnsi="Arial"/>
        </w:rPr>
        <w:t>-- [sighs]</w:t>
      </w:r>
      <w:r w:rsidR="00802A3E" w:rsidRPr="00AC773E">
        <w:rPr>
          <w:rFonts w:ascii="Arial" w:hAnsi="Arial"/>
        </w:rPr>
        <w:t xml:space="preserve"> this the symbol, this head of our church, this man who spoke to the Lord, this guy who had the truth</w:t>
      </w:r>
      <w:r w:rsidR="001334CD" w:rsidRPr="00AC773E">
        <w:rPr>
          <w:rFonts w:ascii="Arial" w:hAnsi="Arial"/>
        </w:rPr>
        <w:t xml:space="preserve">, </w:t>
      </w:r>
      <w:r w:rsidR="00802A3E" w:rsidRPr="00AC773E">
        <w:rPr>
          <w:rFonts w:ascii="Arial" w:hAnsi="Arial"/>
        </w:rPr>
        <w:t xml:space="preserve">this person who inspired all this </w:t>
      </w:r>
      <w:r w:rsidR="001334CD" w:rsidRPr="00AC773E">
        <w:rPr>
          <w:rFonts w:ascii="Arial" w:hAnsi="Arial"/>
        </w:rPr>
        <w:t xml:space="preserve">awe and </w:t>
      </w:r>
      <w:r w:rsidR="00802A3E" w:rsidRPr="00AC773E">
        <w:rPr>
          <w:rFonts w:ascii="Arial" w:hAnsi="Arial"/>
        </w:rPr>
        <w:t>reverence and such</w:t>
      </w:r>
      <w:r w:rsidR="001334CD" w:rsidRPr="00AC773E">
        <w:rPr>
          <w:rFonts w:ascii="Arial" w:hAnsi="Arial"/>
        </w:rPr>
        <w:t>. Y</w:t>
      </w:r>
      <w:r w:rsidR="00802A3E" w:rsidRPr="00AC773E">
        <w:rPr>
          <w:rFonts w:ascii="Arial" w:hAnsi="Arial"/>
        </w:rPr>
        <w:t>ou came at this from a different angle. When you think about this guy, who did you mean?</w:t>
      </w:r>
    </w:p>
    <w:p w14:paraId="057B5EAE" w14:textId="77777777" w:rsidR="00337F17" w:rsidRPr="00AC773E" w:rsidRDefault="00337F17">
      <w:pPr>
        <w:spacing w:after="0"/>
        <w:rPr>
          <w:rFonts w:ascii="Arial" w:hAnsi="Arial"/>
        </w:rPr>
      </w:pPr>
    </w:p>
    <w:p w14:paraId="6AB31D4D" w14:textId="2F9935AC" w:rsidR="001E6586" w:rsidRPr="00AC773E" w:rsidRDefault="00861C8B">
      <w:pPr>
        <w:spacing w:after="0"/>
        <w:rPr>
          <w:rFonts w:ascii="Arial" w:hAnsi="Arial"/>
        </w:rPr>
      </w:pPr>
      <w:r w:rsidRPr="00861C8B">
        <w:rPr>
          <w:rFonts w:ascii="Arial" w:hAnsi="Arial"/>
          <w:b/>
          <w:bCs/>
        </w:rPr>
        <w:t>Nick:</w:t>
      </w:r>
      <w:r w:rsidR="00BB7D5D" w:rsidRPr="00AC773E">
        <w:rPr>
          <w:rFonts w:ascii="Arial" w:hAnsi="Arial"/>
        </w:rPr>
        <w:t xml:space="preserve"> </w:t>
      </w:r>
      <w:r w:rsidR="00802A3E" w:rsidRPr="00AC773E">
        <w:rPr>
          <w:rFonts w:ascii="Arial" w:hAnsi="Arial"/>
        </w:rPr>
        <w:t>To me, he's less interesting, I think, than you are</w:t>
      </w:r>
      <w:r w:rsidR="00BB7D5D" w:rsidRPr="00AC773E">
        <w:rPr>
          <w:rFonts w:ascii="Arial" w:hAnsi="Arial"/>
        </w:rPr>
        <w:t xml:space="preserve">, </w:t>
      </w:r>
      <w:r w:rsidR="00802A3E" w:rsidRPr="00AC773E">
        <w:rPr>
          <w:rFonts w:ascii="Arial" w:hAnsi="Arial"/>
        </w:rPr>
        <w:t>to be honest with you</w:t>
      </w:r>
      <w:r w:rsidR="00BB7D5D" w:rsidRPr="00AC773E">
        <w:rPr>
          <w:rFonts w:ascii="Arial" w:hAnsi="Arial"/>
        </w:rPr>
        <w:t xml:space="preserve">. </w:t>
      </w:r>
      <w:r w:rsidR="00802A3E" w:rsidRPr="00AC773E">
        <w:rPr>
          <w:rFonts w:ascii="Arial" w:hAnsi="Arial"/>
        </w:rPr>
        <w:t>I've covered a lot of kind of cults on the show</w:t>
      </w:r>
      <w:r w:rsidR="00BB7D5D" w:rsidRPr="00AC773E">
        <w:rPr>
          <w:rFonts w:ascii="Arial" w:hAnsi="Arial"/>
        </w:rPr>
        <w:t xml:space="preserve">, </w:t>
      </w:r>
      <w:r w:rsidR="00802A3E" w:rsidRPr="00AC773E">
        <w:rPr>
          <w:rFonts w:ascii="Arial" w:hAnsi="Arial"/>
        </w:rPr>
        <w:t>and cult leaders and how they gain a following. To me, I think</w:t>
      </w:r>
      <w:r w:rsidR="00BB7D5D" w:rsidRPr="00AC773E">
        <w:rPr>
          <w:rFonts w:ascii="Arial" w:hAnsi="Arial"/>
        </w:rPr>
        <w:t xml:space="preserve"> </w:t>
      </w:r>
      <w:r w:rsidR="00802A3E" w:rsidRPr="00AC773E">
        <w:rPr>
          <w:rFonts w:ascii="Arial" w:hAnsi="Arial"/>
        </w:rPr>
        <w:t>the whole reason that I wanted to talk about this with you in the first place is that central question of</w:t>
      </w:r>
      <w:r w:rsidR="00DB0E79" w:rsidRPr="00AC773E">
        <w:rPr>
          <w:rFonts w:ascii="Arial" w:hAnsi="Arial"/>
        </w:rPr>
        <w:t xml:space="preserve">, </w:t>
      </w:r>
      <w:r w:rsidR="00802A3E" w:rsidRPr="00AC773E">
        <w:rPr>
          <w:rFonts w:ascii="Arial" w:hAnsi="Arial"/>
        </w:rPr>
        <w:t>how does a black family join a white supremacist cult</w:t>
      </w:r>
      <w:r w:rsidR="00115BB2">
        <w:rPr>
          <w:rFonts w:ascii="Arial" w:hAnsi="Arial"/>
        </w:rPr>
        <w:t>?</w:t>
      </w:r>
      <w:r w:rsidR="0018441B" w:rsidRPr="00AC773E">
        <w:rPr>
          <w:rFonts w:ascii="Arial" w:hAnsi="Arial"/>
        </w:rPr>
        <w:t xml:space="preserve"> </w:t>
      </w:r>
      <w:r w:rsidR="00802A3E" w:rsidRPr="00AC773E">
        <w:rPr>
          <w:rFonts w:ascii="Arial" w:hAnsi="Arial"/>
        </w:rPr>
        <w:t>I feel I learned way more about you, Gl</w:t>
      </w:r>
      <w:r w:rsidR="001E6586" w:rsidRPr="00AC773E">
        <w:rPr>
          <w:rFonts w:ascii="Arial" w:hAnsi="Arial"/>
        </w:rPr>
        <w:t>y</w:t>
      </w:r>
      <w:r w:rsidR="00802A3E" w:rsidRPr="00AC773E">
        <w:rPr>
          <w:rFonts w:ascii="Arial" w:hAnsi="Arial"/>
        </w:rPr>
        <w:t>nn</w:t>
      </w:r>
      <w:r w:rsidR="001E6586" w:rsidRPr="00AC773E">
        <w:rPr>
          <w:rFonts w:ascii="Arial" w:hAnsi="Arial"/>
        </w:rPr>
        <w:t xml:space="preserve">, </w:t>
      </w:r>
      <w:r w:rsidR="00802A3E" w:rsidRPr="00AC773E">
        <w:rPr>
          <w:rFonts w:ascii="Arial" w:hAnsi="Arial"/>
        </w:rPr>
        <w:t>than I did about him. I feel I got to see a whole new side of you</w:t>
      </w:r>
      <w:r w:rsidR="001E6586" w:rsidRPr="00AC773E">
        <w:rPr>
          <w:rFonts w:ascii="Arial" w:hAnsi="Arial"/>
        </w:rPr>
        <w:t xml:space="preserve">. </w:t>
      </w:r>
      <w:r w:rsidR="00802A3E" w:rsidRPr="00AC773E">
        <w:rPr>
          <w:rFonts w:ascii="Arial" w:hAnsi="Arial"/>
        </w:rPr>
        <w:t xml:space="preserve">I remember, we worked together years ago, and </w:t>
      </w:r>
      <w:r w:rsidR="001E6586" w:rsidRPr="00AC773E">
        <w:rPr>
          <w:rFonts w:ascii="Arial" w:hAnsi="Arial"/>
        </w:rPr>
        <w:t xml:space="preserve">you </w:t>
      </w:r>
      <w:r w:rsidR="00802A3E" w:rsidRPr="00AC773E">
        <w:rPr>
          <w:rFonts w:ascii="Arial" w:hAnsi="Arial"/>
        </w:rPr>
        <w:t>would tell me</w:t>
      </w:r>
      <w:r w:rsidR="001E6586" w:rsidRPr="00AC773E">
        <w:rPr>
          <w:rFonts w:ascii="Arial" w:hAnsi="Arial"/>
        </w:rPr>
        <w:t xml:space="preserve"> </w:t>
      </w:r>
      <w:r w:rsidR="00802A3E" w:rsidRPr="00AC773E">
        <w:rPr>
          <w:rFonts w:ascii="Arial" w:hAnsi="Arial"/>
        </w:rPr>
        <w:t>these stories</w:t>
      </w:r>
      <w:r w:rsidR="001E6586" w:rsidRPr="00AC773E">
        <w:rPr>
          <w:rFonts w:ascii="Arial" w:hAnsi="Arial"/>
        </w:rPr>
        <w:t>. Y</w:t>
      </w:r>
      <w:r w:rsidR="00802A3E" w:rsidRPr="00AC773E">
        <w:rPr>
          <w:rFonts w:ascii="Arial" w:hAnsi="Arial"/>
        </w:rPr>
        <w:t>ou were telling me stuff in this interview that I had never heard before over many years</w:t>
      </w:r>
      <w:r w:rsidR="001E6586" w:rsidRPr="00AC773E">
        <w:rPr>
          <w:rFonts w:ascii="Arial" w:hAnsi="Arial"/>
        </w:rPr>
        <w:t>.</w:t>
      </w:r>
      <w:r w:rsidR="00802A3E" w:rsidRPr="00AC773E">
        <w:rPr>
          <w:rFonts w:ascii="Arial" w:hAnsi="Arial"/>
        </w:rPr>
        <w:t xml:space="preserve"> </w:t>
      </w:r>
      <w:r w:rsidR="00DA3B6C">
        <w:rPr>
          <w:rFonts w:ascii="Arial" w:hAnsi="Arial"/>
        </w:rPr>
        <w:t>Just t</w:t>
      </w:r>
      <w:r w:rsidR="00802A3E" w:rsidRPr="00AC773E">
        <w:rPr>
          <w:rFonts w:ascii="Arial" w:hAnsi="Arial"/>
        </w:rPr>
        <w:t>he trauma that you experienced</w:t>
      </w:r>
      <w:r w:rsidR="001E6586" w:rsidRPr="00AC773E">
        <w:rPr>
          <w:rFonts w:ascii="Arial" w:hAnsi="Arial"/>
        </w:rPr>
        <w:t xml:space="preserve">, </w:t>
      </w:r>
      <w:r w:rsidR="00802A3E" w:rsidRPr="00AC773E">
        <w:rPr>
          <w:rFonts w:ascii="Arial" w:hAnsi="Arial"/>
        </w:rPr>
        <w:t>the trauma that</w:t>
      </w:r>
      <w:r w:rsidR="00AD6CF5" w:rsidRPr="00AC773E">
        <w:rPr>
          <w:rFonts w:ascii="Arial" w:hAnsi="Arial"/>
        </w:rPr>
        <w:t xml:space="preserve"> </w:t>
      </w:r>
      <w:r w:rsidR="00802A3E" w:rsidRPr="00AC773E">
        <w:rPr>
          <w:rFonts w:ascii="Arial" w:hAnsi="Arial"/>
        </w:rPr>
        <w:t xml:space="preserve">your fellow congregants experienced, and how multifaceted and varied that is. I continue to be amazed. </w:t>
      </w:r>
    </w:p>
    <w:p w14:paraId="3A9358E7" w14:textId="77777777" w:rsidR="001E6586" w:rsidRPr="00AC773E" w:rsidRDefault="001E6586">
      <w:pPr>
        <w:spacing w:after="0"/>
        <w:rPr>
          <w:rFonts w:ascii="Arial" w:hAnsi="Arial"/>
        </w:rPr>
      </w:pPr>
    </w:p>
    <w:p w14:paraId="68EBE4E4" w14:textId="1C011676" w:rsidR="00337F17" w:rsidRPr="00AC773E" w:rsidRDefault="00802A3E">
      <w:pPr>
        <w:spacing w:after="0"/>
        <w:rPr>
          <w:rFonts w:ascii="Arial" w:hAnsi="Arial"/>
        </w:rPr>
      </w:pPr>
      <w:r w:rsidRPr="00AC773E">
        <w:rPr>
          <w:rFonts w:ascii="Arial" w:hAnsi="Arial"/>
        </w:rPr>
        <w:t>I've been doing this work for the better part of 17 years now</w:t>
      </w:r>
      <w:r w:rsidR="002501E7" w:rsidRPr="00AC773E">
        <w:rPr>
          <w:rFonts w:ascii="Arial" w:hAnsi="Arial"/>
        </w:rPr>
        <w:t>, a</w:t>
      </w:r>
      <w:r w:rsidRPr="00AC773E">
        <w:rPr>
          <w:rFonts w:ascii="Arial" w:hAnsi="Arial"/>
        </w:rPr>
        <w:t>nd I just continue to be amazed how much stuff people just are working through</w:t>
      </w:r>
      <w:r w:rsidR="002501E7" w:rsidRPr="00AC773E">
        <w:rPr>
          <w:rFonts w:ascii="Arial" w:hAnsi="Arial"/>
        </w:rPr>
        <w:t>. W</w:t>
      </w:r>
      <w:r w:rsidRPr="00AC773E">
        <w:rPr>
          <w:rFonts w:ascii="Arial" w:hAnsi="Arial"/>
        </w:rPr>
        <w:t xml:space="preserve">hether that's you or the other folks who came out of this. Everyone's got something that they're dealing with. I think I would just push back a little bit on this idea that </w:t>
      </w:r>
      <w:r w:rsidR="002501E7" w:rsidRPr="00AC773E">
        <w:rPr>
          <w:rFonts w:ascii="Arial" w:hAnsi="Arial"/>
        </w:rPr>
        <w:t>L</w:t>
      </w:r>
      <w:r w:rsidRPr="00AC773E">
        <w:rPr>
          <w:rFonts w:ascii="Arial" w:hAnsi="Arial"/>
        </w:rPr>
        <w:t xml:space="preserve">ove and </w:t>
      </w:r>
      <w:r w:rsidR="002501E7" w:rsidRPr="00AC773E">
        <w:rPr>
          <w:rFonts w:ascii="Arial" w:hAnsi="Arial"/>
        </w:rPr>
        <w:t>R</w:t>
      </w:r>
      <w:r w:rsidRPr="00AC773E">
        <w:rPr>
          <w:rFonts w:ascii="Arial" w:hAnsi="Arial"/>
        </w:rPr>
        <w:t>adio</w:t>
      </w:r>
      <w:r w:rsidR="00115BB2">
        <w:rPr>
          <w:rFonts w:ascii="Arial" w:hAnsi="Arial"/>
        </w:rPr>
        <w:t>,</w:t>
      </w:r>
      <w:r w:rsidRPr="00AC773E">
        <w:rPr>
          <w:rFonts w:ascii="Arial" w:hAnsi="Arial"/>
        </w:rPr>
        <w:t xml:space="preserve"> that we focus on twisted</w:t>
      </w:r>
      <w:r w:rsidR="002501E7" w:rsidRPr="00AC773E">
        <w:rPr>
          <w:rFonts w:ascii="Arial" w:hAnsi="Arial"/>
        </w:rPr>
        <w:t xml:space="preserve"> </w:t>
      </w:r>
      <w:r w:rsidRPr="00AC773E">
        <w:rPr>
          <w:rFonts w:ascii="Arial" w:hAnsi="Arial"/>
        </w:rPr>
        <w:t>folks, I don't think that's true</w:t>
      </w:r>
      <w:r w:rsidR="002501E7" w:rsidRPr="00AC773E">
        <w:rPr>
          <w:rFonts w:ascii="Arial" w:hAnsi="Arial"/>
        </w:rPr>
        <w:t xml:space="preserve">. </w:t>
      </w:r>
      <w:r w:rsidRPr="00AC773E">
        <w:rPr>
          <w:rFonts w:ascii="Arial" w:hAnsi="Arial"/>
        </w:rPr>
        <w:t>I think I want to say to humanity</w:t>
      </w:r>
      <w:r w:rsidR="002501E7" w:rsidRPr="00AC773E">
        <w:rPr>
          <w:rFonts w:ascii="Arial" w:hAnsi="Arial"/>
        </w:rPr>
        <w:t xml:space="preserve"> in </w:t>
      </w:r>
      <w:r w:rsidRPr="00AC773E">
        <w:rPr>
          <w:rFonts w:ascii="Arial" w:hAnsi="Arial"/>
        </w:rPr>
        <w:t>everyone.</w:t>
      </w:r>
    </w:p>
    <w:p w14:paraId="3CB8FB0F" w14:textId="77777777" w:rsidR="00337F17" w:rsidRPr="00AC773E" w:rsidRDefault="00337F17">
      <w:pPr>
        <w:spacing w:after="0"/>
        <w:rPr>
          <w:rFonts w:ascii="Arial" w:hAnsi="Arial"/>
        </w:rPr>
      </w:pPr>
    </w:p>
    <w:p w14:paraId="1F844E6F" w14:textId="1C14AC69" w:rsidR="00337F17" w:rsidRPr="00AC773E" w:rsidRDefault="00BF49DC">
      <w:pPr>
        <w:spacing w:after="0"/>
        <w:rPr>
          <w:rFonts w:ascii="Arial" w:hAnsi="Arial"/>
        </w:rPr>
      </w:pPr>
      <w:r w:rsidRPr="00BF49DC">
        <w:rPr>
          <w:rFonts w:ascii="Arial" w:hAnsi="Arial"/>
          <w:b/>
          <w:bCs/>
        </w:rPr>
        <w:lastRenderedPageBreak/>
        <w:t>Glynn:</w:t>
      </w:r>
      <w:r w:rsidR="002501E7" w:rsidRPr="00AC773E">
        <w:rPr>
          <w:rFonts w:ascii="Arial" w:hAnsi="Arial"/>
        </w:rPr>
        <w:t xml:space="preserve"> </w:t>
      </w:r>
      <w:r w:rsidR="00802A3E" w:rsidRPr="00AC773E">
        <w:rPr>
          <w:rFonts w:ascii="Arial" w:hAnsi="Arial"/>
        </w:rPr>
        <w:t xml:space="preserve">It's funny that you bring it back to that central question of this interview, which was how did a black family end up in a white supremacist Jesus </w:t>
      </w:r>
      <w:r w:rsidR="00A10DF5" w:rsidRPr="00AC773E">
        <w:rPr>
          <w:rFonts w:ascii="Arial" w:hAnsi="Arial"/>
        </w:rPr>
        <w:t>cult</w:t>
      </w:r>
      <w:r w:rsidR="00802A3E" w:rsidRPr="00AC773E">
        <w:rPr>
          <w:rFonts w:ascii="Arial" w:hAnsi="Arial"/>
        </w:rPr>
        <w:t>? And we did this interview, and you did your research. I'm listening to this piece from start to finish</w:t>
      </w:r>
      <w:r w:rsidR="00A10DF5" w:rsidRPr="00AC773E">
        <w:rPr>
          <w:rFonts w:ascii="Arial" w:hAnsi="Arial"/>
        </w:rPr>
        <w:t>, a</w:t>
      </w:r>
      <w:r w:rsidR="00802A3E" w:rsidRPr="00AC773E">
        <w:rPr>
          <w:rFonts w:ascii="Arial" w:hAnsi="Arial"/>
        </w:rPr>
        <w:t xml:space="preserve">nd I guess I don't know exactly </w:t>
      </w:r>
      <w:r w:rsidR="00A10DF5" w:rsidRPr="00AC773E">
        <w:rPr>
          <w:rFonts w:ascii="Arial" w:hAnsi="Arial"/>
        </w:rPr>
        <w:t>s</w:t>
      </w:r>
      <w:r w:rsidR="00802A3E" w:rsidRPr="00AC773E">
        <w:rPr>
          <w:rFonts w:ascii="Arial" w:hAnsi="Arial"/>
        </w:rPr>
        <w:t xml:space="preserve">till why that happened. And you have </w:t>
      </w:r>
      <w:r w:rsidR="00A10DF5" w:rsidRPr="00AC773E">
        <w:rPr>
          <w:rFonts w:ascii="Arial" w:hAnsi="Arial"/>
        </w:rPr>
        <w:t xml:space="preserve">an </w:t>
      </w:r>
      <w:r w:rsidR="00802A3E" w:rsidRPr="00AC773E">
        <w:rPr>
          <w:rFonts w:ascii="Arial" w:hAnsi="Arial"/>
        </w:rPr>
        <w:t>external viewpoint on this story. Why do you imagine that a black family ended up with Herbert W. Armstrong crew</w:t>
      </w:r>
      <w:r w:rsidR="005C7D50" w:rsidRPr="00AC773E">
        <w:rPr>
          <w:rFonts w:ascii="Arial" w:hAnsi="Arial"/>
        </w:rPr>
        <w:t>?</w:t>
      </w:r>
    </w:p>
    <w:p w14:paraId="31C1C5F3" w14:textId="77777777" w:rsidR="00337F17" w:rsidRPr="00AC773E" w:rsidRDefault="00337F17">
      <w:pPr>
        <w:spacing w:after="0"/>
        <w:rPr>
          <w:rFonts w:ascii="Arial" w:hAnsi="Arial"/>
        </w:rPr>
      </w:pPr>
    </w:p>
    <w:p w14:paraId="71D3DC02" w14:textId="2A99A03C" w:rsidR="00337F17" w:rsidRPr="00AC773E" w:rsidRDefault="00861C8B">
      <w:pPr>
        <w:spacing w:after="0"/>
        <w:rPr>
          <w:rFonts w:ascii="Arial" w:hAnsi="Arial"/>
        </w:rPr>
      </w:pPr>
      <w:r w:rsidRPr="00861C8B">
        <w:rPr>
          <w:rFonts w:ascii="Arial" w:hAnsi="Arial"/>
          <w:b/>
          <w:bCs/>
        </w:rPr>
        <w:t>Nick:</w:t>
      </w:r>
      <w:r w:rsidR="00802A3E" w:rsidRPr="00AC773E">
        <w:rPr>
          <w:rFonts w:ascii="Arial" w:hAnsi="Arial"/>
        </w:rPr>
        <w:t xml:space="preserve"> </w:t>
      </w:r>
      <w:r w:rsidR="005C7D50" w:rsidRPr="00AC773E">
        <w:rPr>
          <w:rFonts w:ascii="Arial" w:hAnsi="Arial"/>
        </w:rPr>
        <w:t>T</w:t>
      </w:r>
      <w:r w:rsidR="00802A3E" w:rsidRPr="00AC773E">
        <w:rPr>
          <w:rFonts w:ascii="Arial" w:hAnsi="Arial"/>
        </w:rPr>
        <w:t xml:space="preserve">he impression that you left with me was this incident with your uncle, that that was a driving force and uprooted you from your life. </w:t>
      </w:r>
      <w:r w:rsidR="00115BB2">
        <w:rPr>
          <w:rFonts w:ascii="Arial" w:hAnsi="Arial"/>
        </w:rPr>
        <w:t>I think w</w:t>
      </w:r>
      <w:r w:rsidR="00802A3E" w:rsidRPr="00AC773E">
        <w:rPr>
          <w:rFonts w:ascii="Arial" w:hAnsi="Arial"/>
        </w:rPr>
        <w:t>hen any individual or a family gets uprooted like that</w:t>
      </w:r>
      <w:r w:rsidR="00FF448C" w:rsidRPr="00AC773E">
        <w:rPr>
          <w:rFonts w:ascii="Arial" w:hAnsi="Arial"/>
        </w:rPr>
        <w:t xml:space="preserve">, </w:t>
      </w:r>
      <w:r w:rsidR="00802A3E" w:rsidRPr="00AC773E">
        <w:rPr>
          <w:rFonts w:ascii="Arial" w:hAnsi="Arial"/>
        </w:rPr>
        <w:t>someone who comes along who offers have a clear vision of the future, even if it's a crazy one</w:t>
      </w:r>
      <w:r w:rsidR="00115BB2">
        <w:rPr>
          <w:rFonts w:ascii="Arial" w:hAnsi="Arial"/>
        </w:rPr>
        <w:t xml:space="preserve">, </w:t>
      </w:r>
      <w:r w:rsidR="00802A3E" w:rsidRPr="00AC773E">
        <w:rPr>
          <w:rFonts w:ascii="Arial" w:hAnsi="Arial"/>
        </w:rPr>
        <w:t>I think that can become much more appealing. So</w:t>
      </w:r>
      <w:r w:rsidR="007C30E9" w:rsidRPr="00AC773E">
        <w:rPr>
          <w:rFonts w:ascii="Arial" w:hAnsi="Arial"/>
        </w:rPr>
        <w:t xml:space="preserve">, </w:t>
      </w:r>
      <w:r w:rsidR="00802A3E" w:rsidRPr="00AC773E">
        <w:rPr>
          <w:rFonts w:ascii="Arial" w:hAnsi="Arial"/>
        </w:rPr>
        <w:t>I don't know</w:t>
      </w:r>
      <w:r w:rsidR="007C30E9" w:rsidRPr="00AC773E">
        <w:rPr>
          <w:rFonts w:ascii="Arial" w:hAnsi="Arial"/>
        </w:rPr>
        <w:t>, b</w:t>
      </w:r>
      <w:r w:rsidR="00802A3E" w:rsidRPr="00AC773E">
        <w:rPr>
          <w:rFonts w:ascii="Arial" w:hAnsi="Arial"/>
        </w:rPr>
        <w:t>ut I do know that when people are uprooted</w:t>
      </w:r>
      <w:r w:rsidR="00475AA7">
        <w:rPr>
          <w:rFonts w:ascii="Arial" w:hAnsi="Arial"/>
        </w:rPr>
        <w:t>, t</w:t>
      </w:r>
      <w:r w:rsidR="00802A3E" w:rsidRPr="00AC773E">
        <w:rPr>
          <w:rFonts w:ascii="Arial" w:hAnsi="Arial"/>
        </w:rPr>
        <w:t>hat's the time</w:t>
      </w:r>
      <w:r w:rsidR="00963F9D" w:rsidRPr="00AC773E">
        <w:rPr>
          <w:rFonts w:ascii="Arial" w:hAnsi="Arial"/>
        </w:rPr>
        <w:t xml:space="preserve">, </w:t>
      </w:r>
      <w:r w:rsidR="00802A3E" w:rsidRPr="00AC773E">
        <w:rPr>
          <w:rFonts w:ascii="Arial" w:hAnsi="Arial"/>
        </w:rPr>
        <w:t xml:space="preserve">that's when the vulnerability occurs. </w:t>
      </w:r>
      <w:r w:rsidR="00E01990">
        <w:rPr>
          <w:rFonts w:ascii="Arial" w:hAnsi="Arial"/>
        </w:rPr>
        <w:t>So, e</w:t>
      </w:r>
      <w:r w:rsidR="00802A3E" w:rsidRPr="00AC773E">
        <w:rPr>
          <w:rFonts w:ascii="Arial" w:hAnsi="Arial"/>
        </w:rPr>
        <w:t>ven if a group has a message that's racist, or weird, or</w:t>
      </w:r>
      <w:r w:rsidR="00963F9D" w:rsidRPr="00AC773E">
        <w:rPr>
          <w:rFonts w:ascii="Arial" w:hAnsi="Arial"/>
        </w:rPr>
        <w:t xml:space="preserve"> </w:t>
      </w:r>
      <w:r w:rsidR="00802A3E" w:rsidRPr="00AC773E">
        <w:rPr>
          <w:rFonts w:ascii="Arial" w:hAnsi="Arial"/>
        </w:rPr>
        <w:t>anything that might turn someone off, if they're speaking with a level of certainty, that creates a grounding for people that I think if you're ungrounded, it satisfies a need.</w:t>
      </w:r>
    </w:p>
    <w:p w14:paraId="67AC25AC" w14:textId="77777777" w:rsidR="00337F17" w:rsidRPr="00AC773E" w:rsidRDefault="00337F17">
      <w:pPr>
        <w:spacing w:after="0"/>
        <w:rPr>
          <w:rFonts w:ascii="Arial" w:hAnsi="Arial"/>
        </w:rPr>
      </w:pPr>
    </w:p>
    <w:p w14:paraId="522E1585" w14:textId="5F6937AE" w:rsidR="00337F17" w:rsidRPr="00AC773E" w:rsidRDefault="00BF49DC">
      <w:pPr>
        <w:spacing w:after="0"/>
        <w:rPr>
          <w:rFonts w:ascii="Arial" w:hAnsi="Arial"/>
        </w:rPr>
      </w:pPr>
      <w:r w:rsidRPr="00BF49DC">
        <w:rPr>
          <w:rFonts w:ascii="Arial" w:hAnsi="Arial"/>
          <w:b/>
          <w:bCs/>
        </w:rPr>
        <w:t>Glynn:</w:t>
      </w:r>
      <w:r w:rsidR="00420F5F" w:rsidRPr="00AC773E">
        <w:rPr>
          <w:rFonts w:ascii="Arial" w:hAnsi="Arial"/>
        </w:rPr>
        <w:t xml:space="preserve"> </w:t>
      </w:r>
      <w:r w:rsidR="00802A3E" w:rsidRPr="00AC773E">
        <w:rPr>
          <w:rFonts w:ascii="Arial" w:hAnsi="Arial"/>
        </w:rPr>
        <w:t>Yeah. I feel there definitely was a level of certainty. A level of</w:t>
      </w:r>
      <w:r w:rsidR="00BC6A70" w:rsidRPr="00AC773E">
        <w:rPr>
          <w:rFonts w:ascii="Arial" w:hAnsi="Arial"/>
        </w:rPr>
        <w:t xml:space="preserve">, </w:t>
      </w:r>
      <w:r w:rsidR="00227048">
        <w:rPr>
          <w:rFonts w:ascii="Arial" w:hAnsi="Arial"/>
        </w:rPr>
        <w:t>"W</w:t>
      </w:r>
      <w:r w:rsidR="00802A3E" w:rsidRPr="00AC773E">
        <w:rPr>
          <w:rFonts w:ascii="Arial" w:hAnsi="Arial"/>
        </w:rPr>
        <w:t>e know what's coming next,</w:t>
      </w:r>
      <w:r w:rsidR="00227048">
        <w:rPr>
          <w:rFonts w:ascii="Arial" w:hAnsi="Arial"/>
        </w:rPr>
        <w:t>"</w:t>
      </w:r>
      <w:r w:rsidR="00802A3E" w:rsidRPr="00AC773E">
        <w:rPr>
          <w:rFonts w:ascii="Arial" w:hAnsi="Arial"/>
        </w:rPr>
        <w:t xml:space="preserve"> a very bifurcated view of the world. I also know that Nick </w:t>
      </w:r>
      <w:r w:rsidR="00BC6A70" w:rsidRPr="00AC773E">
        <w:rPr>
          <w:rFonts w:ascii="Arial" w:hAnsi="Arial"/>
        </w:rPr>
        <w:t>Van der Kolk's</w:t>
      </w:r>
      <w:r w:rsidR="00802A3E" w:rsidRPr="00AC773E">
        <w:rPr>
          <w:rFonts w:ascii="Arial" w:hAnsi="Arial"/>
        </w:rPr>
        <w:t xml:space="preserve"> storytelling doesn't have oftentimes a clear ending or a pat answer</w:t>
      </w:r>
      <w:r w:rsidR="00BC6A70" w:rsidRPr="00AC773E">
        <w:rPr>
          <w:rFonts w:ascii="Arial" w:hAnsi="Arial"/>
        </w:rPr>
        <w:t>. W</w:t>
      </w:r>
      <w:r w:rsidR="00802A3E" w:rsidRPr="00AC773E">
        <w:rPr>
          <w:rFonts w:ascii="Arial" w:hAnsi="Arial"/>
        </w:rPr>
        <w:t>hat are you looking for at the end of a story?</w:t>
      </w:r>
    </w:p>
    <w:p w14:paraId="4CFC6795" w14:textId="77777777" w:rsidR="00337F17" w:rsidRPr="00AC773E" w:rsidRDefault="00337F17">
      <w:pPr>
        <w:spacing w:after="0"/>
        <w:rPr>
          <w:rFonts w:ascii="Arial" w:hAnsi="Arial"/>
        </w:rPr>
      </w:pPr>
    </w:p>
    <w:p w14:paraId="0A1E97EC" w14:textId="6289E4D4" w:rsidR="00337F17" w:rsidRPr="00AC773E" w:rsidRDefault="00861C8B">
      <w:pPr>
        <w:spacing w:after="0"/>
        <w:rPr>
          <w:rFonts w:ascii="Arial" w:hAnsi="Arial"/>
        </w:rPr>
      </w:pPr>
      <w:r w:rsidRPr="00861C8B">
        <w:rPr>
          <w:rFonts w:ascii="Arial" w:hAnsi="Arial"/>
          <w:b/>
          <w:bCs/>
        </w:rPr>
        <w:t>Nick:</w:t>
      </w:r>
      <w:r w:rsidR="00BC6A70" w:rsidRPr="00AC773E">
        <w:rPr>
          <w:rFonts w:ascii="Arial" w:hAnsi="Arial"/>
        </w:rPr>
        <w:t xml:space="preserve"> </w:t>
      </w:r>
      <w:r w:rsidR="00802A3E" w:rsidRPr="00AC773E">
        <w:rPr>
          <w:rFonts w:ascii="Arial" w:hAnsi="Arial"/>
        </w:rPr>
        <w:t xml:space="preserve">I think I want to be surprised. </w:t>
      </w:r>
      <w:r w:rsidR="00BC6A70" w:rsidRPr="00AC773E">
        <w:rPr>
          <w:rFonts w:ascii="Arial" w:hAnsi="Arial"/>
        </w:rPr>
        <w:t>B</w:t>
      </w:r>
      <w:r w:rsidR="00802A3E" w:rsidRPr="00AC773E">
        <w:rPr>
          <w:rFonts w:ascii="Arial" w:hAnsi="Arial"/>
        </w:rPr>
        <w:t>y the end of the story, I want to feel I've gone outside my comfort zone. By the end of the story, I want to feel I've walked away with a different understanding of a person. And I feel I got that with you.</w:t>
      </w:r>
    </w:p>
    <w:p w14:paraId="52B6F593" w14:textId="77777777" w:rsidR="00337F17" w:rsidRPr="00AC773E" w:rsidRDefault="00337F17">
      <w:pPr>
        <w:spacing w:after="0"/>
        <w:rPr>
          <w:rFonts w:ascii="Arial" w:hAnsi="Arial"/>
        </w:rPr>
      </w:pPr>
    </w:p>
    <w:p w14:paraId="4FF7F51F" w14:textId="5F1C71F4" w:rsidR="00337F17" w:rsidRPr="00AC773E" w:rsidRDefault="00BF49DC">
      <w:pPr>
        <w:spacing w:after="0"/>
        <w:rPr>
          <w:rFonts w:ascii="Arial" w:hAnsi="Arial"/>
        </w:rPr>
      </w:pPr>
      <w:r w:rsidRPr="00BF49DC">
        <w:rPr>
          <w:rFonts w:ascii="Arial" w:hAnsi="Arial"/>
          <w:b/>
          <w:bCs/>
        </w:rPr>
        <w:t>Glynn:</w:t>
      </w:r>
      <w:r w:rsidR="006356EB" w:rsidRPr="00AC773E">
        <w:rPr>
          <w:rFonts w:ascii="Arial" w:hAnsi="Arial"/>
        </w:rPr>
        <w:t xml:space="preserve"> W</w:t>
      </w:r>
      <w:r w:rsidR="00802A3E" w:rsidRPr="00AC773E">
        <w:rPr>
          <w:rFonts w:ascii="Arial" w:hAnsi="Arial"/>
        </w:rPr>
        <w:t>e've known each other for a long time</w:t>
      </w:r>
      <w:r w:rsidR="006356EB" w:rsidRPr="00AC773E">
        <w:rPr>
          <w:rFonts w:ascii="Arial" w:hAnsi="Arial"/>
        </w:rPr>
        <w:t xml:space="preserve">, </w:t>
      </w:r>
      <w:r w:rsidR="00802A3E" w:rsidRPr="00AC773E">
        <w:rPr>
          <w:rFonts w:ascii="Arial" w:hAnsi="Arial"/>
        </w:rPr>
        <w:t xml:space="preserve">while you used to be a </w:t>
      </w:r>
      <w:r w:rsidR="006356EB" w:rsidRPr="00AC773E">
        <w:rPr>
          <w:rFonts w:ascii="Arial" w:hAnsi="Arial"/>
        </w:rPr>
        <w:t>S</w:t>
      </w:r>
      <w:r w:rsidR="00802A3E" w:rsidRPr="00AC773E">
        <w:rPr>
          <w:rFonts w:ascii="Arial" w:hAnsi="Arial"/>
        </w:rPr>
        <w:t xml:space="preserve">nap </w:t>
      </w:r>
      <w:r w:rsidR="006356EB" w:rsidRPr="00AC773E">
        <w:rPr>
          <w:rFonts w:ascii="Arial" w:hAnsi="Arial"/>
        </w:rPr>
        <w:t>J</w:t>
      </w:r>
      <w:r w:rsidR="00802A3E" w:rsidRPr="00AC773E">
        <w:rPr>
          <w:rFonts w:ascii="Arial" w:hAnsi="Arial"/>
        </w:rPr>
        <w:t>udgment</w:t>
      </w:r>
      <w:r w:rsidR="006356EB" w:rsidRPr="00AC773E">
        <w:rPr>
          <w:rFonts w:ascii="Arial" w:hAnsi="Arial"/>
        </w:rPr>
        <w:t xml:space="preserve"> s</w:t>
      </w:r>
      <w:r w:rsidR="00802A3E" w:rsidRPr="00AC773E">
        <w:rPr>
          <w:rFonts w:ascii="Arial" w:hAnsi="Arial"/>
        </w:rPr>
        <w:t>tory producer. We've spoken about a lot of these issues. I guess</w:t>
      </w:r>
      <w:r w:rsidR="00602DB7" w:rsidRPr="00AC773E">
        <w:rPr>
          <w:rFonts w:ascii="Arial" w:hAnsi="Arial"/>
        </w:rPr>
        <w:t xml:space="preserve">, </w:t>
      </w:r>
      <w:r w:rsidR="00802A3E" w:rsidRPr="00AC773E">
        <w:rPr>
          <w:rFonts w:ascii="Arial" w:hAnsi="Arial"/>
        </w:rPr>
        <w:t>I'm wondering, what about it surprised you?</w:t>
      </w:r>
    </w:p>
    <w:p w14:paraId="7683959A" w14:textId="77777777" w:rsidR="00337F17" w:rsidRPr="00AC773E" w:rsidRDefault="00337F17">
      <w:pPr>
        <w:spacing w:after="0"/>
        <w:rPr>
          <w:rFonts w:ascii="Arial" w:hAnsi="Arial"/>
        </w:rPr>
      </w:pPr>
    </w:p>
    <w:p w14:paraId="310F3200" w14:textId="510E7322" w:rsidR="00337F17" w:rsidRPr="00AC773E" w:rsidRDefault="00861C8B">
      <w:pPr>
        <w:spacing w:after="0"/>
        <w:rPr>
          <w:rFonts w:ascii="Arial" w:hAnsi="Arial"/>
        </w:rPr>
      </w:pPr>
      <w:r w:rsidRPr="00861C8B">
        <w:rPr>
          <w:rFonts w:ascii="Arial" w:hAnsi="Arial"/>
          <w:b/>
          <w:bCs/>
        </w:rPr>
        <w:t>Nick:</w:t>
      </w:r>
      <w:r w:rsidR="00CA4781" w:rsidRPr="00AC773E">
        <w:rPr>
          <w:rFonts w:ascii="Arial" w:hAnsi="Arial"/>
        </w:rPr>
        <w:t xml:space="preserve"> </w:t>
      </w:r>
      <w:r w:rsidR="00802A3E" w:rsidRPr="00AC773E">
        <w:rPr>
          <w:rFonts w:ascii="Arial" w:hAnsi="Arial"/>
        </w:rPr>
        <w:t xml:space="preserve">I think </w:t>
      </w:r>
      <w:r w:rsidR="00CA4781" w:rsidRPr="00AC773E">
        <w:rPr>
          <w:rFonts w:ascii="Arial" w:hAnsi="Arial"/>
        </w:rPr>
        <w:t xml:space="preserve">the </w:t>
      </w:r>
      <w:r w:rsidR="00802A3E" w:rsidRPr="00AC773E">
        <w:rPr>
          <w:rFonts w:ascii="Arial" w:hAnsi="Arial"/>
        </w:rPr>
        <w:t>story of your uncle, and how you tied that into that experience</w:t>
      </w:r>
      <w:r w:rsidR="008E6361" w:rsidRPr="00AC773E">
        <w:rPr>
          <w:rFonts w:ascii="Arial" w:hAnsi="Arial"/>
        </w:rPr>
        <w:t>, a</w:t>
      </w:r>
      <w:r w:rsidR="00802A3E" w:rsidRPr="00AC773E">
        <w:rPr>
          <w:rFonts w:ascii="Arial" w:hAnsi="Arial"/>
        </w:rPr>
        <w:t xml:space="preserve">nd this is hardly surprising, but I was really moved by the level of empathy that you had for folks who experienced a completely different set of messed up reality within the cult, which wasn't racialized. I just found that very moving on. </w:t>
      </w:r>
      <w:r w:rsidR="00E75B86" w:rsidRPr="00AC773E">
        <w:rPr>
          <w:rFonts w:ascii="Arial" w:hAnsi="Arial"/>
        </w:rPr>
        <w:t>T</w:t>
      </w:r>
      <w:r w:rsidR="00802A3E" w:rsidRPr="00AC773E">
        <w:rPr>
          <w:rFonts w:ascii="Arial" w:hAnsi="Arial"/>
        </w:rPr>
        <w:t>hat's the other thing I look for</w:t>
      </w:r>
      <w:r w:rsidR="00E75B86" w:rsidRPr="00AC773E">
        <w:rPr>
          <w:rFonts w:ascii="Arial" w:hAnsi="Arial"/>
        </w:rPr>
        <w:t>.</w:t>
      </w:r>
      <w:r w:rsidR="00802A3E" w:rsidRPr="00AC773E">
        <w:rPr>
          <w:rFonts w:ascii="Arial" w:hAnsi="Arial"/>
        </w:rPr>
        <w:t xml:space="preserve"> I want to be moved</w:t>
      </w:r>
      <w:r w:rsidR="00E75B86" w:rsidRPr="00AC773E">
        <w:rPr>
          <w:rFonts w:ascii="Arial" w:hAnsi="Arial"/>
        </w:rPr>
        <w:t xml:space="preserve">, </w:t>
      </w:r>
      <w:r w:rsidR="00802A3E" w:rsidRPr="00AC773E">
        <w:rPr>
          <w:rFonts w:ascii="Arial" w:hAnsi="Arial"/>
        </w:rPr>
        <w:t>I want to feel something, as you do</w:t>
      </w:r>
      <w:r w:rsidR="00E75B86" w:rsidRPr="00AC773E">
        <w:rPr>
          <w:rFonts w:ascii="Arial" w:hAnsi="Arial"/>
        </w:rPr>
        <w:t>.</w:t>
      </w:r>
    </w:p>
    <w:p w14:paraId="2EFE09FC" w14:textId="77777777" w:rsidR="00337F17" w:rsidRPr="00AC773E" w:rsidRDefault="00337F17">
      <w:pPr>
        <w:spacing w:after="0"/>
        <w:rPr>
          <w:rFonts w:ascii="Arial" w:hAnsi="Arial"/>
        </w:rPr>
      </w:pPr>
    </w:p>
    <w:p w14:paraId="62D1D62C" w14:textId="504C0666" w:rsidR="00337F17" w:rsidRPr="00AC773E" w:rsidRDefault="00BF49DC">
      <w:pPr>
        <w:spacing w:after="0"/>
        <w:rPr>
          <w:rFonts w:ascii="Arial" w:hAnsi="Arial"/>
        </w:rPr>
      </w:pPr>
      <w:r w:rsidRPr="00BF49DC">
        <w:rPr>
          <w:rFonts w:ascii="Arial" w:hAnsi="Arial"/>
          <w:b/>
          <w:bCs/>
        </w:rPr>
        <w:t>Glynn:</w:t>
      </w:r>
      <w:r w:rsidR="00E75B86" w:rsidRPr="00AC773E">
        <w:rPr>
          <w:rFonts w:ascii="Arial" w:hAnsi="Arial"/>
        </w:rPr>
        <w:t xml:space="preserve"> </w:t>
      </w:r>
      <w:r w:rsidR="00802A3E" w:rsidRPr="00AC773E">
        <w:rPr>
          <w:rFonts w:ascii="Arial" w:hAnsi="Arial"/>
        </w:rPr>
        <w:t>I do. I so appreciate you doing this piece because it's one of those things where</w:t>
      </w:r>
      <w:r w:rsidR="00E75B86" w:rsidRPr="00AC773E">
        <w:rPr>
          <w:rFonts w:ascii="Arial" w:hAnsi="Arial"/>
        </w:rPr>
        <w:t xml:space="preserve">, [sighs] </w:t>
      </w:r>
      <w:r w:rsidR="00802A3E" w:rsidRPr="00AC773E">
        <w:rPr>
          <w:rFonts w:ascii="Arial" w:hAnsi="Arial"/>
        </w:rPr>
        <w:t>I guess</w:t>
      </w:r>
      <w:r w:rsidR="00771A10">
        <w:rPr>
          <w:rFonts w:ascii="Arial" w:hAnsi="Arial"/>
        </w:rPr>
        <w:t xml:space="preserve"> they </w:t>
      </w:r>
      <w:r w:rsidR="00802A3E" w:rsidRPr="00AC773E">
        <w:rPr>
          <w:rFonts w:ascii="Arial" w:hAnsi="Arial"/>
        </w:rPr>
        <w:t>tell you this in therapy</w:t>
      </w:r>
      <w:r w:rsidR="00094642">
        <w:rPr>
          <w:rFonts w:ascii="Arial" w:hAnsi="Arial"/>
        </w:rPr>
        <w:t xml:space="preserve"> </w:t>
      </w:r>
      <w:r w:rsidR="00802A3E" w:rsidRPr="00AC773E">
        <w:rPr>
          <w:rFonts w:ascii="Arial" w:hAnsi="Arial"/>
        </w:rPr>
        <w:t>that there's so many things you want to hide from yourself, and maybe taking a good hard look at your own past might help with some of the things that you're currently dealing with. And I hear that</w:t>
      </w:r>
      <w:r w:rsidR="00225840" w:rsidRPr="00AC773E">
        <w:rPr>
          <w:rFonts w:ascii="Arial" w:hAnsi="Arial"/>
        </w:rPr>
        <w:t xml:space="preserve">. </w:t>
      </w:r>
      <w:r w:rsidR="00802A3E" w:rsidRPr="00AC773E">
        <w:rPr>
          <w:rFonts w:ascii="Arial" w:hAnsi="Arial"/>
        </w:rPr>
        <w:t>I hear that</w:t>
      </w:r>
      <w:r w:rsidR="00381352">
        <w:rPr>
          <w:rFonts w:ascii="Arial" w:hAnsi="Arial"/>
        </w:rPr>
        <w:t xml:space="preserve">-- </w:t>
      </w:r>
      <w:r w:rsidR="00802A3E" w:rsidRPr="00AC773E">
        <w:rPr>
          <w:rFonts w:ascii="Arial" w:hAnsi="Arial"/>
        </w:rPr>
        <w:t>at least I hear the words of that, but the practice of it is sometimes difficult.</w:t>
      </w:r>
    </w:p>
    <w:p w14:paraId="271236B8" w14:textId="77777777" w:rsidR="00337F17" w:rsidRPr="00AC773E" w:rsidRDefault="00337F17">
      <w:pPr>
        <w:spacing w:after="0"/>
        <w:rPr>
          <w:rFonts w:ascii="Arial" w:hAnsi="Arial"/>
        </w:rPr>
      </w:pPr>
    </w:p>
    <w:p w14:paraId="00C9F76E" w14:textId="167D6B65" w:rsidR="00337F17" w:rsidRPr="00AC773E" w:rsidRDefault="00861C8B">
      <w:pPr>
        <w:spacing w:after="0"/>
        <w:rPr>
          <w:rFonts w:ascii="Arial" w:hAnsi="Arial"/>
        </w:rPr>
      </w:pPr>
      <w:r w:rsidRPr="00861C8B">
        <w:rPr>
          <w:rFonts w:ascii="Arial" w:hAnsi="Arial"/>
          <w:b/>
          <w:bCs/>
        </w:rPr>
        <w:t>Nick:</w:t>
      </w:r>
      <w:r w:rsidR="00225840" w:rsidRPr="00AC773E">
        <w:rPr>
          <w:rFonts w:ascii="Arial" w:hAnsi="Arial"/>
        </w:rPr>
        <w:t xml:space="preserve"> </w:t>
      </w:r>
      <w:r w:rsidR="00802A3E" w:rsidRPr="00AC773E">
        <w:rPr>
          <w:rFonts w:ascii="Arial" w:hAnsi="Arial"/>
        </w:rPr>
        <w:t>Well, let me ask you this</w:t>
      </w:r>
      <w:r w:rsidR="00225840" w:rsidRPr="00AC773E">
        <w:rPr>
          <w:rFonts w:ascii="Arial" w:hAnsi="Arial"/>
        </w:rPr>
        <w:t xml:space="preserve">. </w:t>
      </w:r>
      <w:r w:rsidR="00802A3E" w:rsidRPr="00AC773E">
        <w:rPr>
          <w:rFonts w:ascii="Arial" w:hAnsi="Arial"/>
        </w:rPr>
        <w:t>When did you actually listen to the piece</w:t>
      </w:r>
      <w:r w:rsidR="00225840" w:rsidRPr="00AC773E">
        <w:rPr>
          <w:rFonts w:ascii="Arial" w:hAnsi="Arial"/>
        </w:rPr>
        <w:t>, b</w:t>
      </w:r>
      <w:r w:rsidR="00802A3E" w:rsidRPr="00AC773E">
        <w:rPr>
          <w:rFonts w:ascii="Arial" w:hAnsi="Arial"/>
        </w:rPr>
        <w:t>ecause we finished it like more than a year ago?</w:t>
      </w:r>
    </w:p>
    <w:p w14:paraId="5F25EE7B" w14:textId="77777777" w:rsidR="00337F17" w:rsidRPr="00AC773E" w:rsidRDefault="00337F17">
      <w:pPr>
        <w:spacing w:after="0"/>
        <w:rPr>
          <w:rFonts w:ascii="Arial" w:hAnsi="Arial"/>
        </w:rPr>
      </w:pPr>
    </w:p>
    <w:p w14:paraId="4D287559" w14:textId="44937C83" w:rsidR="009B2F2D" w:rsidRPr="00AC773E" w:rsidRDefault="00BF49DC">
      <w:pPr>
        <w:spacing w:after="0"/>
        <w:rPr>
          <w:rFonts w:ascii="Arial" w:hAnsi="Arial"/>
        </w:rPr>
      </w:pPr>
      <w:r w:rsidRPr="00BF49DC">
        <w:rPr>
          <w:rFonts w:ascii="Arial" w:hAnsi="Arial"/>
          <w:b/>
          <w:bCs/>
        </w:rPr>
        <w:t>Glynn:</w:t>
      </w:r>
      <w:r w:rsidR="00225840" w:rsidRPr="00AC773E">
        <w:rPr>
          <w:rFonts w:ascii="Arial" w:hAnsi="Arial"/>
        </w:rPr>
        <w:t xml:space="preserve"> </w:t>
      </w:r>
      <w:r w:rsidR="00802A3E" w:rsidRPr="00AC773E">
        <w:rPr>
          <w:rFonts w:ascii="Arial" w:hAnsi="Arial"/>
        </w:rPr>
        <w:t>Yeah</w:t>
      </w:r>
      <w:r w:rsidR="00225840" w:rsidRPr="00AC773E">
        <w:rPr>
          <w:rFonts w:ascii="Arial" w:hAnsi="Arial"/>
        </w:rPr>
        <w:t xml:space="preserve">. </w:t>
      </w:r>
      <w:r w:rsidR="00802A3E" w:rsidRPr="00AC773E">
        <w:rPr>
          <w:rFonts w:ascii="Arial" w:hAnsi="Arial"/>
        </w:rPr>
        <w:t>I'll tell you the truth</w:t>
      </w:r>
      <w:r w:rsidR="00225840" w:rsidRPr="00AC773E">
        <w:rPr>
          <w:rFonts w:ascii="Arial" w:hAnsi="Arial"/>
        </w:rPr>
        <w:t xml:space="preserve">, </w:t>
      </w:r>
      <w:r w:rsidR="00802A3E" w:rsidRPr="00AC773E">
        <w:rPr>
          <w:rFonts w:ascii="Arial" w:hAnsi="Arial"/>
        </w:rPr>
        <w:t xml:space="preserve">I started to listen to it shortly after it went public on </w:t>
      </w:r>
      <w:r w:rsidR="00225840" w:rsidRPr="00AC773E">
        <w:rPr>
          <w:rFonts w:ascii="Arial" w:hAnsi="Arial"/>
        </w:rPr>
        <w:t>Love and R</w:t>
      </w:r>
      <w:r w:rsidR="00802A3E" w:rsidRPr="00AC773E">
        <w:rPr>
          <w:rFonts w:ascii="Arial" w:hAnsi="Arial"/>
        </w:rPr>
        <w:t xml:space="preserve">adio. And when I heard the tape from Herbert W. Armstrong, that voice, I </w:t>
      </w:r>
      <w:r w:rsidR="00A46585" w:rsidRPr="00AC773E">
        <w:rPr>
          <w:rFonts w:ascii="Arial" w:hAnsi="Arial"/>
        </w:rPr>
        <w:t xml:space="preserve">couldn’t </w:t>
      </w:r>
      <w:r w:rsidR="00802A3E" w:rsidRPr="00AC773E">
        <w:rPr>
          <w:rFonts w:ascii="Arial" w:hAnsi="Arial"/>
        </w:rPr>
        <w:t>take it</w:t>
      </w:r>
      <w:r w:rsidR="00A46585" w:rsidRPr="00AC773E">
        <w:rPr>
          <w:rFonts w:ascii="Arial" w:hAnsi="Arial"/>
        </w:rPr>
        <w:t>, a</w:t>
      </w:r>
      <w:r w:rsidR="00802A3E" w:rsidRPr="00AC773E">
        <w:rPr>
          <w:rFonts w:ascii="Arial" w:hAnsi="Arial"/>
        </w:rPr>
        <w:t xml:space="preserve">nd I turned it off. The clip that you used is from the show called </w:t>
      </w:r>
      <w:r w:rsidR="00A46585" w:rsidRPr="00AC773E">
        <w:rPr>
          <w:rFonts w:ascii="Arial" w:hAnsi="Arial"/>
        </w:rPr>
        <w:t>T</w:t>
      </w:r>
      <w:r w:rsidR="00802A3E" w:rsidRPr="00AC773E">
        <w:rPr>
          <w:rFonts w:ascii="Arial" w:hAnsi="Arial"/>
        </w:rPr>
        <w:t xml:space="preserve">he </w:t>
      </w:r>
      <w:r w:rsidR="00A46585" w:rsidRPr="00AC773E">
        <w:rPr>
          <w:rFonts w:ascii="Arial" w:hAnsi="Arial"/>
        </w:rPr>
        <w:t>W</w:t>
      </w:r>
      <w:r w:rsidR="00802A3E" w:rsidRPr="00AC773E">
        <w:rPr>
          <w:rFonts w:ascii="Arial" w:hAnsi="Arial"/>
        </w:rPr>
        <w:t xml:space="preserve">orld </w:t>
      </w:r>
      <w:r w:rsidR="00A46585" w:rsidRPr="00AC773E">
        <w:rPr>
          <w:rFonts w:ascii="Arial" w:hAnsi="Arial"/>
        </w:rPr>
        <w:t>T</w:t>
      </w:r>
      <w:r w:rsidR="00802A3E" w:rsidRPr="00AC773E">
        <w:rPr>
          <w:rFonts w:ascii="Arial" w:hAnsi="Arial"/>
        </w:rPr>
        <w:t>omorrow</w:t>
      </w:r>
      <w:r w:rsidR="00BE589B">
        <w:rPr>
          <w:rFonts w:ascii="Arial" w:hAnsi="Arial"/>
        </w:rPr>
        <w:t>, a</w:t>
      </w:r>
      <w:r w:rsidR="00802A3E" w:rsidRPr="00AC773E">
        <w:rPr>
          <w:rFonts w:ascii="Arial" w:hAnsi="Arial"/>
        </w:rPr>
        <w:t xml:space="preserve">nd that show was such the soundtrack of my youth. And </w:t>
      </w:r>
      <w:r w:rsidR="0001582A" w:rsidRPr="00AC773E">
        <w:rPr>
          <w:rFonts w:ascii="Arial" w:hAnsi="Arial"/>
        </w:rPr>
        <w:t>it-- [sighs] J</w:t>
      </w:r>
      <w:r w:rsidR="00802A3E" w:rsidRPr="00AC773E">
        <w:rPr>
          <w:rFonts w:ascii="Arial" w:hAnsi="Arial"/>
        </w:rPr>
        <w:t xml:space="preserve">ust hearing it made me feel trapped and small and </w:t>
      </w:r>
      <w:r w:rsidR="00802A3E" w:rsidRPr="00AC773E">
        <w:rPr>
          <w:rFonts w:ascii="Arial" w:hAnsi="Arial"/>
        </w:rPr>
        <w:lastRenderedPageBreak/>
        <w:t xml:space="preserve">insignificant. </w:t>
      </w:r>
      <w:r w:rsidR="0001582A" w:rsidRPr="00AC773E">
        <w:rPr>
          <w:rFonts w:ascii="Arial" w:hAnsi="Arial"/>
        </w:rPr>
        <w:t>T</w:t>
      </w:r>
      <w:r w:rsidR="00802A3E" w:rsidRPr="00AC773E">
        <w:rPr>
          <w:rFonts w:ascii="Arial" w:hAnsi="Arial"/>
        </w:rPr>
        <w:t>hat weight came back, and it came back in four seconds</w:t>
      </w:r>
      <w:r w:rsidR="0001582A" w:rsidRPr="00AC773E">
        <w:rPr>
          <w:rFonts w:ascii="Arial" w:hAnsi="Arial"/>
        </w:rPr>
        <w:t xml:space="preserve">, and </w:t>
      </w:r>
      <w:r w:rsidR="00802A3E" w:rsidRPr="00AC773E">
        <w:rPr>
          <w:rFonts w:ascii="Arial" w:hAnsi="Arial"/>
        </w:rPr>
        <w:t>I'm a grown ass man. And it came back so hard that I had to turn it off</w:t>
      </w:r>
      <w:r w:rsidR="0001582A" w:rsidRPr="00AC773E">
        <w:rPr>
          <w:rFonts w:ascii="Arial" w:hAnsi="Arial"/>
        </w:rPr>
        <w:t>, a</w:t>
      </w:r>
      <w:r w:rsidR="00802A3E" w:rsidRPr="00AC773E">
        <w:rPr>
          <w:rFonts w:ascii="Arial" w:hAnsi="Arial"/>
        </w:rPr>
        <w:t>nd I hadn't listened to it</w:t>
      </w:r>
      <w:r w:rsidR="00B75188">
        <w:rPr>
          <w:rFonts w:ascii="Arial" w:hAnsi="Arial"/>
        </w:rPr>
        <w:t xml:space="preserve"> b</w:t>
      </w:r>
      <w:r w:rsidR="00802A3E" w:rsidRPr="00AC773E">
        <w:rPr>
          <w:rFonts w:ascii="Arial" w:hAnsi="Arial"/>
        </w:rPr>
        <w:t>efore this show</w:t>
      </w:r>
      <w:r w:rsidR="00B75188">
        <w:rPr>
          <w:rFonts w:ascii="Arial" w:hAnsi="Arial"/>
        </w:rPr>
        <w:t xml:space="preserve">. </w:t>
      </w:r>
      <w:r w:rsidR="00802A3E" w:rsidRPr="00AC773E">
        <w:rPr>
          <w:rFonts w:ascii="Arial" w:hAnsi="Arial"/>
        </w:rPr>
        <w:t xml:space="preserve">I had to go back, Nick, even after </w:t>
      </w:r>
      <w:r w:rsidR="00416409">
        <w:rPr>
          <w:rFonts w:ascii="Arial" w:hAnsi="Arial"/>
        </w:rPr>
        <w:t xml:space="preserve">doing </w:t>
      </w:r>
      <w:r w:rsidR="00802A3E" w:rsidRPr="00AC773E">
        <w:rPr>
          <w:rFonts w:ascii="Arial" w:hAnsi="Arial"/>
        </w:rPr>
        <w:t xml:space="preserve">that interview, and sit down and </w:t>
      </w:r>
      <w:r w:rsidR="00416409">
        <w:rPr>
          <w:rFonts w:ascii="Arial" w:hAnsi="Arial"/>
        </w:rPr>
        <w:t>say</w:t>
      </w:r>
      <w:r w:rsidR="009B2F2D" w:rsidRPr="00AC773E">
        <w:rPr>
          <w:rFonts w:ascii="Arial" w:hAnsi="Arial"/>
        </w:rPr>
        <w:t>, "Y</w:t>
      </w:r>
      <w:r w:rsidR="00802A3E" w:rsidRPr="00AC773E">
        <w:rPr>
          <w:rFonts w:ascii="Arial" w:hAnsi="Arial"/>
        </w:rPr>
        <w:t xml:space="preserve">ou better listen to the piece. You better listen </w:t>
      </w:r>
      <w:r w:rsidR="00416409">
        <w:rPr>
          <w:rFonts w:ascii="Arial" w:hAnsi="Arial"/>
        </w:rPr>
        <w:t xml:space="preserve">to </w:t>
      </w:r>
      <w:r w:rsidR="00802A3E" w:rsidRPr="00AC773E">
        <w:rPr>
          <w:rFonts w:ascii="Arial" w:hAnsi="Arial"/>
        </w:rPr>
        <w:t>the whole thing.</w:t>
      </w:r>
      <w:r w:rsidR="009B2F2D" w:rsidRPr="00AC773E">
        <w:rPr>
          <w:rFonts w:ascii="Arial" w:hAnsi="Arial"/>
        </w:rPr>
        <w:t>"</w:t>
      </w:r>
      <w:r w:rsidR="00802A3E" w:rsidRPr="00AC773E">
        <w:rPr>
          <w:rFonts w:ascii="Arial" w:hAnsi="Arial"/>
        </w:rPr>
        <w:t xml:space="preserve"> </w:t>
      </w:r>
    </w:p>
    <w:p w14:paraId="1673E44B" w14:textId="77777777" w:rsidR="009B2F2D" w:rsidRPr="00AC773E" w:rsidRDefault="009B2F2D">
      <w:pPr>
        <w:spacing w:after="0"/>
        <w:rPr>
          <w:rFonts w:ascii="Arial" w:hAnsi="Arial"/>
        </w:rPr>
      </w:pPr>
    </w:p>
    <w:p w14:paraId="4D3AD560" w14:textId="368C9381" w:rsidR="00337F17" w:rsidRPr="00AC773E" w:rsidRDefault="009B2F2D">
      <w:pPr>
        <w:spacing w:after="0"/>
        <w:rPr>
          <w:rFonts w:ascii="Arial" w:hAnsi="Arial"/>
        </w:rPr>
      </w:pPr>
      <w:r w:rsidRPr="00AC773E">
        <w:rPr>
          <w:rFonts w:ascii="Arial" w:hAnsi="Arial"/>
        </w:rPr>
        <w:t>L</w:t>
      </w:r>
      <w:r w:rsidR="00802A3E" w:rsidRPr="00AC773E">
        <w:rPr>
          <w:rFonts w:ascii="Arial" w:hAnsi="Arial"/>
        </w:rPr>
        <w:t>ook</w:t>
      </w:r>
      <w:r w:rsidRPr="00AC773E">
        <w:rPr>
          <w:rFonts w:ascii="Arial" w:hAnsi="Arial"/>
        </w:rPr>
        <w:t xml:space="preserve">, </w:t>
      </w:r>
      <w:r w:rsidR="00802A3E" w:rsidRPr="00AC773E">
        <w:rPr>
          <w:rFonts w:ascii="Arial" w:hAnsi="Arial"/>
        </w:rPr>
        <w:t>my own monster</w:t>
      </w:r>
      <w:r w:rsidRPr="00AC773E">
        <w:rPr>
          <w:rFonts w:ascii="Arial" w:hAnsi="Arial"/>
        </w:rPr>
        <w:t xml:space="preserve">, </w:t>
      </w:r>
      <w:r w:rsidR="00802A3E" w:rsidRPr="00AC773E">
        <w:rPr>
          <w:rFonts w:ascii="Arial" w:hAnsi="Arial"/>
        </w:rPr>
        <w:t>or should I say</w:t>
      </w:r>
      <w:r w:rsidR="00416409">
        <w:rPr>
          <w:rFonts w:ascii="Arial" w:hAnsi="Arial"/>
        </w:rPr>
        <w:t xml:space="preserve"> I </w:t>
      </w:r>
      <w:r w:rsidRPr="00AC773E">
        <w:rPr>
          <w:rFonts w:ascii="Arial" w:hAnsi="Arial"/>
        </w:rPr>
        <w:t xml:space="preserve">hear </w:t>
      </w:r>
      <w:r w:rsidR="00802A3E" w:rsidRPr="00AC773E">
        <w:rPr>
          <w:rFonts w:ascii="Arial" w:hAnsi="Arial"/>
        </w:rPr>
        <w:t>my monster</w:t>
      </w:r>
      <w:r w:rsidRPr="00AC773E">
        <w:rPr>
          <w:rFonts w:ascii="Arial" w:hAnsi="Arial"/>
        </w:rPr>
        <w:t>'</w:t>
      </w:r>
      <w:r w:rsidR="00802A3E" w:rsidRPr="00AC773E">
        <w:rPr>
          <w:rFonts w:ascii="Arial" w:hAnsi="Arial"/>
        </w:rPr>
        <w:t>s voice again</w:t>
      </w:r>
      <w:r w:rsidRPr="00AC773E">
        <w:rPr>
          <w:rFonts w:ascii="Arial" w:hAnsi="Arial"/>
        </w:rPr>
        <w:t xml:space="preserve">, </w:t>
      </w:r>
      <w:r w:rsidR="00802A3E" w:rsidRPr="00AC773E">
        <w:rPr>
          <w:rFonts w:ascii="Arial" w:hAnsi="Arial"/>
        </w:rPr>
        <w:t>and that was hard. I don't even know why</w:t>
      </w:r>
      <w:r w:rsidRPr="00AC773E">
        <w:rPr>
          <w:rFonts w:ascii="Arial" w:hAnsi="Arial"/>
        </w:rPr>
        <w:t>. I</w:t>
      </w:r>
      <w:r w:rsidR="00802A3E" w:rsidRPr="00AC773E">
        <w:rPr>
          <w:rFonts w:ascii="Arial" w:hAnsi="Arial"/>
        </w:rPr>
        <w:t>t's so funny</w:t>
      </w:r>
      <w:r w:rsidRPr="00AC773E">
        <w:rPr>
          <w:rFonts w:ascii="Arial" w:hAnsi="Arial"/>
        </w:rPr>
        <w:t xml:space="preserve">, </w:t>
      </w:r>
      <w:r w:rsidR="00802A3E" w:rsidRPr="00AC773E">
        <w:rPr>
          <w:rFonts w:ascii="Arial" w:hAnsi="Arial"/>
        </w:rPr>
        <w:t xml:space="preserve">because the man is dead. He's been dead for some time. </w:t>
      </w:r>
      <w:r w:rsidRPr="00AC773E">
        <w:rPr>
          <w:rFonts w:ascii="Arial" w:hAnsi="Arial"/>
        </w:rPr>
        <w:t>A</w:t>
      </w:r>
      <w:r w:rsidR="00802A3E" w:rsidRPr="00AC773E">
        <w:rPr>
          <w:rFonts w:ascii="Arial" w:hAnsi="Arial"/>
        </w:rPr>
        <w:t>s much as I celebrate</w:t>
      </w:r>
      <w:r w:rsidRPr="00AC773E">
        <w:rPr>
          <w:rFonts w:ascii="Arial" w:hAnsi="Arial"/>
        </w:rPr>
        <w:t>d</w:t>
      </w:r>
      <w:r w:rsidR="00802A3E" w:rsidRPr="00AC773E">
        <w:rPr>
          <w:rFonts w:ascii="Arial" w:hAnsi="Arial"/>
        </w:rPr>
        <w:t xml:space="preserve"> that fact, I was somehow</w:t>
      </w:r>
      <w:r w:rsidR="0052709A">
        <w:rPr>
          <w:rFonts w:ascii="Arial" w:hAnsi="Arial"/>
        </w:rPr>
        <w:t xml:space="preserve">-- </w:t>
      </w:r>
      <w:r w:rsidR="00802A3E" w:rsidRPr="00AC773E">
        <w:rPr>
          <w:rFonts w:ascii="Arial" w:hAnsi="Arial"/>
        </w:rPr>
        <w:t xml:space="preserve">how in the world could just the voice still have that effect on me? </w:t>
      </w:r>
      <w:r w:rsidR="004828EF" w:rsidRPr="00AC773E">
        <w:rPr>
          <w:rFonts w:ascii="Arial" w:hAnsi="Arial"/>
        </w:rPr>
        <w:t xml:space="preserve">It's </w:t>
      </w:r>
      <w:r w:rsidR="00802A3E" w:rsidRPr="00AC773E">
        <w:rPr>
          <w:rFonts w:ascii="Arial" w:hAnsi="Arial"/>
        </w:rPr>
        <w:t>funny to admit. I guess I should really thank you</w:t>
      </w:r>
      <w:r w:rsidR="004828EF" w:rsidRPr="00AC773E">
        <w:rPr>
          <w:rFonts w:ascii="Arial" w:hAnsi="Arial"/>
        </w:rPr>
        <w:t>, b</w:t>
      </w:r>
      <w:r w:rsidR="00802A3E" w:rsidRPr="00AC773E">
        <w:rPr>
          <w:rFonts w:ascii="Arial" w:hAnsi="Arial"/>
        </w:rPr>
        <w:t>ecause just like they say</w:t>
      </w:r>
      <w:r w:rsidR="004828EF" w:rsidRPr="00AC773E">
        <w:rPr>
          <w:rFonts w:ascii="Arial" w:hAnsi="Arial"/>
        </w:rPr>
        <w:t xml:space="preserve">, </w:t>
      </w:r>
      <w:r w:rsidR="00802A3E" w:rsidRPr="00AC773E">
        <w:rPr>
          <w:rFonts w:ascii="Arial" w:hAnsi="Arial"/>
        </w:rPr>
        <w:t xml:space="preserve">when you finally face the monster, you feel better. I think that there's something about story in </w:t>
      </w:r>
      <w:r w:rsidR="005F6CDC">
        <w:rPr>
          <w:rFonts w:ascii="Arial" w:hAnsi="Arial"/>
        </w:rPr>
        <w:t xml:space="preserve">general, </w:t>
      </w:r>
      <w:r w:rsidR="00802A3E" w:rsidRPr="00AC773E">
        <w:rPr>
          <w:rFonts w:ascii="Arial" w:hAnsi="Arial"/>
        </w:rPr>
        <w:t>that you help people look back at their story with a little bit of extra power, empathy. You're holding someone's hand as they relate</w:t>
      </w:r>
      <w:r w:rsidR="00C82B0D">
        <w:rPr>
          <w:rFonts w:ascii="Arial" w:hAnsi="Arial"/>
        </w:rPr>
        <w:t xml:space="preserve"> </w:t>
      </w:r>
      <w:r w:rsidR="00802A3E" w:rsidRPr="00AC773E">
        <w:rPr>
          <w:rFonts w:ascii="Arial" w:hAnsi="Arial"/>
        </w:rPr>
        <w:t>sometimes some very difficult things that happened to them. And at the end of that experience, they come out</w:t>
      </w:r>
      <w:r w:rsidR="00BC2598" w:rsidRPr="00AC773E">
        <w:rPr>
          <w:rFonts w:ascii="Arial" w:hAnsi="Arial"/>
        </w:rPr>
        <w:t>, a</w:t>
      </w:r>
      <w:r w:rsidR="00802A3E" w:rsidRPr="00AC773E">
        <w:rPr>
          <w:rFonts w:ascii="Arial" w:hAnsi="Arial"/>
        </w:rPr>
        <w:t xml:space="preserve">t least I came out feeling a lot better. </w:t>
      </w:r>
      <w:r w:rsidR="009214B3" w:rsidRPr="00AC773E">
        <w:rPr>
          <w:rFonts w:ascii="Arial" w:hAnsi="Arial"/>
        </w:rPr>
        <w:t xml:space="preserve">Do </w:t>
      </w:r>
      <w:r w:rsidR="00802A3E" w:rsidRPr="00AC773E">
        <w:rPr>
          <w:rFonts w:ascii="Arial" w:hAnsi="Arial"/>
        </w:rPr>
        <w:t>you do that</w:t>
      </w:r>
      <w:r w:rsidR="009214B3" w:rsidRPr="00AC773E">
        <w:rPr>
          <w:rFonts w:ascii="Arial" w:hAnsi="Arial"/>
        </w:rPr>
        <w:t xml:space="preserve"> </w:t>
      </w:r>
      <w:r w:rsidR="00802A3E" w:rsidRPr="00AC773E">
        <w:rPr>
          <w:rFonts w:ascii="Arial" w:hAnsi="Arial"/>
        </w:rPr>
        <w:t>purposefully?</w:t>
      </w:r>
    </w:p>
    <w:p w14:paraId="6518B05F" w14:textId="77777777" w:rsidR="00337F17" w:rsidRPr="00AC773E" w:rsidRDefault="00337F17">
      <w:pPr>
        <w:spacing w:after="0"/>
        <w:rPr>
          <w:rFonts w:ascii="Arial" w:hAnsi="Arial"/>
        </w:rPr>
      </w:pPr>
    </w:p>
    <w:p w14:paraId="0DCD6776" w14:textId="54273328" w:rsidR="00C255D1" w:rsidRPr="00AC773E" w:rsidRDefault="00861C8B">
      <w:pPr>
        <w:spacing w:after="0"/>
        <w:rPr>
          <w:rFonts w:ascii="Arial" w:hAnsi="Arial"/>
        </w:rPr>
      </w:pPr>
      <w:r w:rsidRPr="00861C8B">
        <w:rPr>
          <w:rFonts w:ascii="Arial" w:hAnsi="Arial"/>
          <w:b/>
          <w:bCs/>
        </w:rPr>
        <w:t>Nick:</w:t>
      </w:r>
      <w:r w:rsidR="009214B3" w:rsidRPr="00AC773E">
        <w:rPr>
          <w:rFonts w:ascii="Arial" w:hAnsi="Arial"/>
        </w:rPr>
        <w:t xml:space="preserve"> </w:t>
      </w:r>
      <w:r w:rsidR="00802A3E" w:rsidRPr="00AC773E">
        <w:rPr>
          <w:rFonts w:ascii="Arial" w:hAnsi="Arial"/>
        </w:rPr>
        <w:t>I think that's mostly on instinct. But I do think that</w:t>
      </w:r>
      <w:r w:rsidR="008800C3" w:rsidRPr="00AC773E">
        <w:rPr>
          <w:rFonts w:ascii="Arial" w:hAnsi="Arial"/>
        </w:rPr>
        <w:t xml:space="preserve">-- </w:t>
      </w:r>
      <w:r w:rsidR="00802A3E" w:rsidRPr="00AC773E">
        <w:rPr>
          <w:rFonts w:ascii="Arial" w:hAnsi="Arial"/>
        </w:rPr>
        <w:t>I mean, look, I don't want to sound overly earnest</w:t>
      </w:r>
      <w:r w:rsidR="008800C3" w:rsidRPr="00AC773E">
        <w:rPr>
          <w:rFonts w:ascii="Arial" w:hAnsi="Arial"/>
        </w:rPr>
        <w:t xml:space="preserve">, </w:t>
      </w:r>
      <w:r w:rsidR="00802A3E" w:rsidRPr="00AC773E">
        <w:rPr>
          <w:rFonts w:ascii="Arial" w:hAnsi="Arial"/>
        </w:rPr>
        <w:t>is not usually my thing here. But I do think that when you can relay a story, you are the one who is shaping it. You</w:t>
      </w:r>
      <w:r w:rsidR="00591808" w:rsidRPr="00AC773E">
        <w:rPr>
          <w:rFonts w:ascii="Arial" w:hAnsi="Arial"/>
        </w:rPr>
        <w:t>'re</w:t>
      </w:r>
      <w:r w:rsidR="00802A3E" w:rsidRPr="00AC773E">
        <w:rPr>
          <w:rFonts w:ascii="Arial" w:hAnsi="Arial"/>
        </w:rPr>
        <w:t xml:space="preserve"> the one who's taking ownership over it. Even though what happened in this organization</w:t>
      </w:r>
      <w:r w:rsidR="00591808" w:rsidRPr="00AC773E">
        <w:rPr>
          <w:rFonts w:ascii="Arial" w:hAnsi="Arial"/>
        </w:rPr>
        <w:t xml:space="preserve">, </w:t>
      </w:r>
      <w:r w:rsidR="00802A3E" w:rsidRPr="00AC773E">
        <w:rPr>
          <w:rFonts w:ascii="Arial" w:hAnsi="Arial"/>
        </w:rPr>
        <w:t>happened to you. When you turn it into a story</w:t>
      </w:r>
      <w:r w:rsidR="00591808" w:rsidRPr="00AC773E">
        <w:rPr>
          <w:rFonts w:ascii="Arial" w:hAnsi="Arial"/>
        </w:rPr>
        <w:t>, i</w:t>
      </w:r>
      <w:r w:rsidR="00802A3E" w:rsidRPr="00AC773E">
        <w:rPr>
          <w:rFonts w:ascii="Arial" w:hAnsi="Arial"/>
        </w:rPr>
        <w:t>t turns into something that you are the driving force. And I do think that is a powerful act. Now there's a caveat</w:t>
      </w:r>
      <w:r w:rsidR="00C255D1" w:rsidRPr="00AC773E">
        <w:rPr>
          <w:rFonts w:ascii="Arial" w:hAnsi="Arial"/>
        </w:rPr>
        <w:t xml:space="preserve">, </w:t>
      </w:r>
      <w:r w:rsidR="00802A3E" w:rsidRPr="00AC773E">
        <w:rPr>
          <w:rFonts w:ascii="Arial" w:hAnsi="Arial"/>
        </w:rPr>
        <w:t>of course, which is</w:t>
      </w:r>
      <w:r w:rsidR="00C255D1" w:rsidRPr="00AC773E">
        <w:rPr>
          <w:rFonts w:ascii="Arial" w:hAnsi="Arial"/>
        </w:rPr>
        <w:t xml:space="preserve">, </w:t>
      </w:r>
      <w:r w:rsidR="00802A3E" w:rsidRPr="00AC773E">
        <w:rPr>
          <w:rFonts w:ascii="Arial" w:hAnsi="Arial"/>
        </w:rPr>
        <w:t>you don't want to re</w:t>
      </w:r>
      <w:r w:rsidR="00C255D1" w:rsidRPr="00AC773E">
        <w:rPr>
          <w:rFonts w:ascii="Arial" w:hAnsi="Arial"/>
        </w:rPr>
        <w:t>-</w:t>
      </w:r>
      <w:r w:rsidR="00802A3E" w:rsidRPr="00AC773E">
        <w:rPr>
          <w:rFonts w:ascii="Arial" w:hAnsi="Arial"/>
        </w:rPr>
        <w:t>traumatize people. And</w:t>
      </w:r>
      <w:r w:rsidR="00C255D1" w:rsidRPr="00AC773E">
        <w:rPr>
          <w:rFonts w:ascii="Arial" w:hAnsi="Arial"/>
        </w:rPr>
        <w:t xml:space="preserve"> </w:t>
      </w:r>
      <w:r w:rsidR="00802A3E" w:rsidRPr="00AC773E">
        <w:rPr>
          <w:rFonts w:ascii="Arial" w:hAnsi="Arial"/>
        </w:rPr>
        <w:t>it sounds like you experienced that when you were listening to that that clip</w:t>
      </w:r>
      <w:r w:rsidR="00C255D1" w:rsidRPr="00AC773E">
        <w:rPr>
          <w:rFonts w:ascii="Arial" w:hAnsi="Arial"/>
        </w:rPr>
        <w:t xml:space="preserve"> [crosstalk] </w:t>
      </w:r>
      <w:r w:rsidR="00802A3E" w:rsidRPr="00AC773E">
        <w:rPr>
          <w:rFonts w:ascii="Arial" w:hAnsi="Arial"/>
        </w:rPr>
        <w:t xml:space="preserve">tomorrow. </w:t>
      </w:r>
    </w:p>
    <w:p w14:paraId="4CD25133" w14:textId="77777777" w:rsidR="00C255D1" w:rsidRPr="00AC773E" w:rsidRDefault="00C255D1">
      <w:pPr>
        <w:spacing w:after="0"/>
        <w:rPr>
          <w:rFonts w:ascii="Arial" w:hAnsi="Arial"/>
        </w:rPr>
      </w:pPr>
    </w:p>
    <w:p w14:paraId="56A924F8" w14:textId="143301C9" w:rsidR="00C255D1" w:rsidRPr="00AC773E" w:rsidRDefault="00BF49DC">
      <w:pPr>
        <w:spacing w:after="0"/>
        <w:rPr>
          <w:rFonts w:ascii="Arial" w:hAnsi="Arial"/>
        </w:rPr>
      </w:pPr>
      <w:r w:rsidRPr="00BF49DC">
        <w:rPr>
          <w:rFonts w:ascii="Arial" w:hAnsi="Arial"/>
          <w:b/>
          <w:bCs/>
        </w:rPr>
        <w:t>Glynn:</w:t>
      </w:r>
      <w:r w:rsidR="00C255D1" w:rsidRPr="00AC773E">
        <w:rPr>
          <w:rFonts w:ascii="Arial" w:hAnsi="Arial"/>
        </w:rPr>
        <w:t xml:space="preserve"> </w:t>
      </w:r>
      <w:r w:rsidR="00802A3E" w:rsidRPr="00AC773E">
        <w:rPr>
          <w:rFonts w:ascii="Arial" w:hAnsi="Arial"/>
        </w:rPr>
        <w:t>It was my own fault. I should have stuck through just a few more seconds, Nick, when you</w:t>
      </w:r>
      <w:r w:rsidR="00C255D1" w:rsidRPr="00AC773E">
        <w:rPr>
          <w:rFonts w:ascii="Arial" w:hAnsi="Arial"/>
        </w:rPr>
        <w:t>--</w:t>
      </w:r>
    </w:p>
    <w:p w14:paraId="30D875D2" w14:textId="77777777" w:rsidR="00C255D1" w:rsidRPr="00AC773E" w:rsidRDefault="00C255D1">
      <w:pPr>
        <w:spacing w:after="0"/>
        <w:rPr>
          <w:rFonts w:ascii="Arial" w:hAnsi="Arial"/>
        </w:rPr>
      </w:pPr>
    </w:p>
    <w:p w14:paraId="4330D3F2" w14:textId="77777777" w:rsidR="00C255D1" w:rsidRPr="00AC773E" w:rsidRDefault="00C255D1">
      <w:pPr>
        <w:spacing w:after="0"/>
        <w:rPr>
          <w:rFonts w:ascii="Arial" w:hAnsi="Arial"/>
        </w:rPr>
      </w:pPr>
      <w:r w:rsidRPr="00AC773E">
        <w:rPr>
          <w:rFonts w:ascii="Arial" w:hAnsi="Arial"/>
        </w:rPr>
        <w:t xml:space="preserve">[laughter] </w:t>
      </w:r>
    </w:p>
    <w:p w14:paraId="02F59490" w14:textId="77777777" w:rsidR="00C255D1" w:rsidRPr="00AC773E" w:rsidRDefault="00C255D1">
      <w:pPr>
        <w:spacing w:after="0"/>
        <w:rPr>
          <w:rFonts w:ascii="Arial" w:hAnsi="Arial"/>
        </w:rPr>
      </w:pPr>
    </w:p>
    <w:p w14:paraId="51EE4AD0" w14:textId="7514095D" w:rsidR="00337F17" w:rsidRPr="00AC773E" w:rsidRDefault="00BF49DC">
      <w:pPr>
        <w:spacing w:after="0"/>
        <w:rPr>
          <w:rFonts w:ascii="Arial" w:hAnsi="Arial"/>
        </w:rPr>
      </w:pPr>
      <w:r w:rsidRPr="00BF49DC">
        <w:rPr>
          <w:rFonts w:ascii="Arial" w:hAnsi="Arial"/>
          <w:b/>
          <w:bCs/>
        </w:rPr>
        <w:t>Glynn:</w:t>
      </w:r>
      <w:r w:rsidR="00C255D1" w:rsidRPr="00AC773E">
        <w:rPr>
          <w:rFonts w:ascii="Arial" w:hAnsi="Arial"/>
        </w:rPr>
        <w:t xml:space="preserve"> </w:t>
      </w:r>
      <w:r w:rsidR="00802A3E" w:rsidRPr="00AC773E">
        <w:rPr>
          <w:rFonts w:ascii="Arial" w:hAnsi="Arial"/>
        </w:rPr>
        <w:t>I should have kept play</w:t>
      </w:r>
      <w:r w:rsidR="00C255D1" w:rsidRPr="00AC773E">
        <w:rPr>
          <w:rFonts w:ascii="Arial" w:hAnsi="Arial"/>
        </w:rPr>
        <w:t>. A</w:t>
      </w:r>
      <w:r w:rsidR="00802A3E" w:rsidRPr="00AC773E">
        <w:rPr>
          <w:rFonts w:ascii="Arial" w:hAnsi="Arial"/>
        </w:rPr>
        <w:t>t the time</w:t>
      </w:r>
      <w:r w:rsidR="00C255D1" w:rsidRPr="00AC773E">
        <w:rPr>
          <w:rFonts w:ascii="Arial" w:hAnsi="Arial"/>
        </w:rPr>
        <w:t xml:space="preserve">, </w:t>
      </w:r>
      <w:r w:rsidR="00802A3E" w:rsidRPr="00AC773E">
        <w:rPr>
          <w:rFonts w:ascii="Arial" w:hAnsi="Arial"/>
        </w:rPr>
        <w:t>I couldn't do it.</w:t>
      </w:r>
    </w:p>
    <w:p w14:paraId="3DB8ECB9" w14:textId="77777777" w:rsidR="00337F17" w:rsidRPr="00AC773E" w:rsidRDefault="00337F17">
      <w:pPr>
        <w:spacing w:after="0"/>
        <w:rPr>
          <w:rFonts w:ascii="Arial" w:hAnsi="Arial"/>
        </w:rPr>
      </w:pPr>
    </w:p>
    <w:p w14:paraId="7A5E42E8" w14:textId="3C4765F8" w:rsidR="00337F17" w:rsidRPr="00AC773E" w:rsidRDefault="00861C8B">
      <w:pPr>
        <w:spacing w:after="0"/>
        <w:rPr>
          <w:rFonts w:ascii="Arial" w:hAnsi="Arial"/>
        </w:rPr>
      </w:pPr>
      <w:r w:rsidRPr="00861C8B">
        <w:rPr>
          <w:rFonts w:ascii="Arial" w:hAnsi="Arial"/>
          <w:b/>
          <w:bCs/>
        </w:rPr>
        <w:t>Nick:</w:t>
      </w:r>
      <w:r w:rsidR="00802A3E" w:rsidRPr="00AC773E">
        <w:rPr>
          <w:rFonts w:ascii="Arial" w:hAnsi="Arial"/>
        </w:rPr>
        <w:t xml:space="preserve"> </w:t>
      </w:r>
      <w:r w:rsidR="00C255D1" w:rsidRPr="00AC773E">
        <w:rPr>
          <w:rFonts w:ascii="Arial" w:hAnsi="Arial"/>
        </w:rPr>
        <w:t>Y</w:t>
      </w:r>
      <w:r w:rsidR="00802A3E" w:rsidRPr="00AC773E">
        <w:rPr>
          <w:rFonts w:ascii="Arial" w:hAnsi="Arial"/>
        </w:rPr>
        <w:t>ou do it when you're ready for it</w:t>
      </w:r>
      <w:r w:rsidR="00C255D1" w:rsidRPr="00AC773E">
        <w:rPr>
          <w:rFonts w:ascii="Arial" w:hAnsi="Arial"/>
        </w:rPr>
        <w:t xml:space="preserve">, </w:t>
      </w:r>
      <w:r w:rsidR="00802A3E" w:rsidRPr="00AC773E">
        <w:rPr>
          <w:rFonts w:ascii="Arial" w:hAnsi="Arial"/>
        </w:rPr>
        <w:t xml:space="preserve">and if you need to shut it off, you shut it off. </w:t>
      </w:r>
      <w:r w:rsidR="00C255D1" w:rsidRPr="00AC773E">
        <w:rPr>
          <w:rFonts w:ascii="Arial" w:hAnsi="Arial"/>
        </w:rPr>
        <w:t>T</w:t>
      </w:r>
      <w:r w:rsidR="00802A3E" w:rsidRPr="00AC773E">
        <w:rPr>
          <w:rFonts w:ascii="Arial" w:hAnsi="Arial"/>
        </w:rPr>
        <w:t>hat's</w:t>
      </w:r>
      <w:r w:rsidR="00AD6CF5" w:rsidRPr="00AC773E">
        <w:rPr>
          <w:rFonts w:ascii="Arial" w:hAnsi="Arial"/>
        </w:rPr>
        <w:t xml:space="preserve"> </w:t>
      </w:r>
      <w:r w:rsidR="00802A3E" w:rsidRPr="00AC773E">
        <w:rPr>
          <w:rFonts w:ascii="Arial" w:hAnsi="Arial"/>
        </w:rPr>
        <w:t>something that I've really tried to cultivate in my audience</w:t>
      </w:r>
      <w:r w:rsidR="00AD1244">
        <w:rPr>
          <w:rFonts w:ascii="Arial" w:hAnsi="Arial"/>
        </w:rPr>
        <w:t>,</w:t>
      </w:r>
      <w:r w:rsidR="00AD6CF5" w:rsidRPr="00AC773E">
        <w:rPr>
          <w:rFonts w:ascii="Arial" w:hAnsi="Arial"/>
        </w:rPr>
        <w:t xml:space="preserve"> </w:t>
      </w:r>
      <w:r w:rsidR="00802A3E" w:rsidRPr="00AC773E">
        <w:rPr>
          <w:rFonts w:ascii="Arial" w:hAnsi="Arial"/>
        </w:rPr>
        <w:t>is</w:t>
      </w:r>
      <w:r w:rsidR="00C24A6D" w:rsidRPr="00AC773E">
        <w:rPr>
          <w:rFonts w:ascii="Arial" w:hAnsi="Arial"/>
        </w:rPr>
        <w:t xml:space="preserve"> </w:t>
      </w:r>
      <w:r w:rsidR="00802A3E" w:rsidRPr="00AC773E">
        <w:rPr>
          <w:rFonts w:ascii="Arial" w:hAnsi="Arial"/>
        </w:rPr>
        <w:t>I'm not holding people's hands. I'm throwing them in the deep end</w:t>
      </w:r>
      <w:r w:rsidR="00E1629C" w:rsidRPr="00AC773E">
        <w:rPr>
          <w:rFonts w:ascii="Arial" w:hAnsi="Arial"/>
        </w:rPr>
        <w:t xml:space="preserve">, </w:t>
      </w:r>
      <w:r w:rsidR="00802A3E" w:rsidRPr="00AC773E">
        <w:rPr>
          <w:rFonts w:ascii="Arial" w:hAnsi="Arial"/>
        </w:rPr>
        <w:t>and that is the nice thing about podcasts</w:t>
      </w:r>
      <w:r w:rsidR="0060428D" w:rsidRPr="00AC773E">
        <w:rPr>
          <w:rFonts w:ascii="Arial" w:hAnsi="Arial"/>
        </w:rPr>
        <w:t xml:space="preserve">, </w:t>
      </w:r>
      <w:r w:rsidR="00802A3E" w:rsidRPr="00AC773E">
        <w:rPr>
          <w:rFonts w:ascii="Arial" w:hAnsi="Arial"/>
        </w:rPr>
        <w:t xml:space="preserve">is you can pause it, you can rewind it, you can stop. I think the experience of listening to </w:t>
      </w:r>
      <w:r w:rsidR="00FE14ED" w:rsidRPr="00AC773E">
        <w:rPr>
          <w:rFonts w:ascii="Arial" w:hAnsi="Arial"/>
        </w:rPr>
        <w:t>pod</w:t>
      </w:r>
      <w:r w:rsidR="00802A3E" w:rsidRPr="00AC773E">
        <w:rPr>
          <w:rFonts w:ascii="Arial" w:hAnsi="Arial"/>
        </w:rPr>
        <w:t>cast</w:t>
      </w:r>
      <w:r w:rsidR="00AD1244">
        <w:rPr>
          <w:rFonts w:ascii="Arial" w:hAnsi="Arial"/>
        </w:rPr>
        <w:t>s</w:t>
      </w:r>
      <w:r w:rsidR="00FE14ED" w:rsidRPr="00AC773E">
        <w:rPr>
          <w:rFonts w:ascii="Arial" w:hAnsi="Arial"/>
        </w:rPr>
        <w:t xml:space="preserve">, </w:t>
      </w:r>
      <w:r w:rsidR="00802A3E" w:rsidRPr="00AC773E">
        <w:rPr>
          <w:rFonts w:ascii="Arial" w:hAnsi="Arial"/>
        </w:rPr>
        <w:t xml:space="preserve">the audience has a sense of control that I think is important as well. I'm glad you walked away from it as a good experience. I was a little worried after our interview, </w:t>
      </w:r>
      <w:r w:rsidR="00FE14ED" w:rsidRPr="00AC773E">
        <w:rPr>
          <w:rFonts w:ascii="Arial" w:hAnsi="Arial"/>
        </w:rPr>
        <w:t xml:space="preserve">[chuckles] </w:t>
      </w:r>
      <w:r w:rsidR="00802A3E" w:rsidRPr="00AC773E">
        <w:rPr>
          <w:rFonts w:ascii="Arial" w:hAnsi="Arial"/>
        </w:rPr>
        <w:t>I'll be honest.</w:t>
      </w:r>
    </w:p>
    <w:p w14:paraId="0D39A5FC" w14:textId="77777777" w:rsidR="00337F17" w:rsidRPr="00AC773E" w:rsidRDefault="00337F17">
      <w:pPr>
        <w:spacing w:after="0"/>
        <w:rPr>
          <w:rFonts w:ascii="Arial" w:hAnsi="Arial"/>
        </w:rPr>
      </w:pPr>
    </w:p>
    <w:p w14:paraId="79C966A9" w14:textId="6D12913B" w:rsidR="00FE14ED" w:rsidRPr="00AC773E" w:rsidRDefault="00BF49DC">
      <w:pPr>
        <w:spacing w:after="0"/>
        <w:rPr>
          <w:rFonts w:ascii="Arial" w:hAnsi="Arial"/>
        </w:rPr>
      </w:pPr>
      <w:r w:rsidRPr="00BF49DC">
        <w:rPr>
          <w:rFonts w:ascii="Arial" w:hAnsi="Arial"/>
          <w:b/>
          <w:bCs/>
        </w:rPr>
        <w:t>Glynn:</w:t>
      </w:r>
      <w:r w:rsidR="00FE14ED" w:rsidRPr="00AC773E">
        <w:rPr>
          <w:rFonts w:ascii="Arial" w:hAnsi="Arial"/>
        </w:rPr>
        <w:t xml:space="preserve"> </w:t>
      </w:r>
      <w:r w:rsidR="00802A3E" w:rsidRPr="00AC773E">
        <w:rPr>
          <w:rFonts w:ascii="Arial" w:hAnsi="Arial"/>
        </w:rPr>
        <w:t>It was a good experience</w:t>
      </w:r>
      <w:r w:rsidR="00FE14ED" w:rsidRPr="00AC773E">
        <w:rPr>
          <w:rFonts w:ascii="Arial" w:hAnsi="Arial"/>
        </w:rPr>
        <w:t>, a</w:t>
      </w:r>
      <w:r w:rsidR="00802A3E" w:rsidRPr="00AC773E">
        <w:rPr>
          <w:rFonts w:ascii="Arial" w:hAnsi="Arial"/>
        </w:rPr>
        <w:t xml:space="preserve">nd I appreciate </w:t>
      </w:r>
      <w:r w:rsidR="00FE14ED" w:rsidRPr="00AC773E">
        <w:rPr>
          <w:rFonts w:ascii="Arial" w:hAnsi="Arial"/>
        </w:rPr>
        <w:t xml:space="preserve">it. </w:t>
      </w:r>
      <w:r w:rsidR="00186C64" w:rsidRPr="00AC773E">
        <w:rPr>
          <w:rFonts w:ascii="Arial" w:hAnsi="Arial"/>
        </w:rPr>
        <w:t xml:space="preserve">Actually </w:t>
      </w:r>
      <w:r w:rsidR="00802A3E" w:rsidRPr="00AC773E">
        <w:rPr>
          <w:rFonts w:ascii="Arial" w:hAnsi="Arial"/>
        </w:rPr>
        <w:t xml:space="preserve">now, </w:t>
      </w:r>
      <w:r w:rsidR="00186C64">
        <w:rPr>
          <w:rFonts w:ascii="Arial" w:hAnsi="Arial"/>
        </w:rPr>
        <w:t xml:space="preserve">I </w:t>
      </w:r>
      <w:r w:rsidR="00802A3E" w:rsidRPr="00AC773E">
        <w:rPr>
          <w:rFonts w:ascii="Arial" w:hAnsi="Arial"/>
        </w:rPr>
        <w:t xml:space="preserve">especially appreciate it. </w:t>
      </w:r>
      <w:r w:rsidR="00FE14ED" w:rsidRPr="00AC773E">
        <w:rPr>
          <w:rFonts w:ascii="Arial" w:hAnsi="Arial"/>
        </w:rPr>
        <w:t>It's</w:t>
      </w:r>
      <w:r w:rsidR="00802A3E" w:rsidRPr="00AC773E">
        <w:rPr>
          <w:rFonts w:ascii="Arial" w:hAnsi="Arial"/>
        </w:rPr>
        <w:t xml:space="preserve"> like you gave me a document</w:t>
      </w:r>
      <w:r w:rsidR="00541645">
        <w:rPr>
          <w:rFonts w:ascii="Arial" w:hAnsi="Arial"/>
        </w:rPr>
        <w:t xml:space="preserve"> t</w:t>
      </w:r>
      <w:r w:rsidR="00802A3E" w:rsidRPr="00AC773E">
        <w:rPr>
          <w:rFonts w:ascii="Arial" w:hAnsi="Arial"/>
        </w:rPr>
        <w:t>hat if I meet someone now, and they're like</w:t>
      </w:r>
      <w:r w:rsidR="00FE14ED" w:rsidRPr="00AC773E">
        <w:rPr>
          <w:rFonts w:ascii="Arial" w:hAnsi="Arial"/>
        </w:rPr>
        <w:t>, "W</w:t>
      </w:r>
      <w:r w:rsidR="00802A3E" w:rsidRPr="00AC773E">
        <w:rPr>
          <w:rFonts w:ascii="Arial" w:hAnsi="Arial"/>
        </w:rPr>
        <w:t>hy</w:t>
      </w:r>
      <w:r w:rsidR="00FE14ED" w:rsidRPr="00AC773E">
        <w:rPr>
          <w:rFonts w:ascii="Arial" w:hAnsi="Arial"/>
        </w:rPr>
        <w:t xml:space="preserve"> </w:t>
      </w:r>
      <w:r w:rsidR="00802A3E" w:rsidRPr="00AC773E">
        <w:rPr>
          <w:rFonts w:ascii="Arial" w:hAnsi="Arial"/>
        </w:rPr>
        <w:t>did you do that? Where'd you come from? What's wrong with you?</w:t>
      </w:r>
      <w:r w:rsidR="00FE14ED" w:rsidRPr="00AC773E">
        <w:rPr>
          <w:rFonts w:ascii="Arial" w:hAnsi="Arial"/>
        </w:rPr>
        <w:t>"</w:t>
      </w:r>
      <w:r w:rsidR="00802A3E" w:rsidRPr="00AC773E">
        <w:rPr>
          <w:rFonts w:ascii="Arial" w:hAnsi="Arial"/>
        </w:rPr>
        <w:t xml:space="preserve"> </w:t>
      </w:r>
      <w:r w:rsidR="00FE14ED" w:rsidRPr="00AC773E">
        <w:rPr>
          <w:rFonts w:ascii="Arial" w:hAnsi="Arial"/>
        </w:rPr>
        <w:t>"</w:t>
      </w:r>
      <w:r w:rsidR="00802A3E" w:rsidRPr="00AC773E">
        <w:rPr>
          <w:rFonts w:ascii="Arial" w:hAnsi="Arial"/>
        </w:rPr>
        <w:t>Listen to this</w:t>
      </w:r>
      <w:r w:rsidR="00FE14ED" w:rsidRPr="00AC773E">
        <w:rPr>
          <w:rFonts w:ascii="Arial" w:hAnsi="Arial"/>
        </w:rPr>
        <w:t xml:space="preserve">, </w:t>
      </w:r>
      <w:r w:rsidR="00802A3E" w:rsidRPr="00AC773E">
        <w:rPr>
          <w:rFonts w:ascii="Arial" w:hAnsi="Arial"/>
        </w:rPr>
        <w:t>and that might give you a clue.</w:t>
      </w:r>
      <w:r w:rsidR="00FE14ED" w:rsidRPr="00AC773E">
        <w:rPr>
          <w:rFonts w:ascii="Arial" w:hAnsi="Arial"/>
        </w:rPr>
        <w:t>"</w:t>
      </w:r>
    </w:p>
    <w:p w14:paraId="1266759B" w14:textId="77777777" w:rsidR="00FE14ED" w:rsidRPr="00AC773E" w:rsidRDefault="00FE14ED">
      <w:pPr>
        <w:spacing w:after="0"/>
        <w:rPr>
          <w:rFonts w:ascii="Arial" w:hAnsi="Arial"/>
        </w:rPr>
      </w:pPr>
    </w:p>
    <w:p w14:paraId="59E9BB2D" w14:textId="64FF7A6A" w:rsidR="00337F17" w:rsidRPr="00AC773E" w:rsidRDefault="00802A3E">
      <w:pPr>
        <w:spacing w:after="0"/>
        <w:rPr>
          <w:rFonts w:ascii="Arial" w:hAnsi="Arial"/>
        </w:rPr>
      </w:pPr>
      <w:r w:rsidRPr="00AC773E">
        <w:rPr>
          <w:rFonts w:ascii="Arial" w:hAnsi="Arial"/>
        </w:rPr>
        <w:t>Nick</w:t>
      </w:r>
      <w:r w:rsidR="00FE14ED" w:rsidRPr="00AC773E">
        <w:rPr>
          <w:rFonts w:ascii="Arial" w:hAnsi="Arial"/>
        </w:rPr>
        <w:t>,</w:t>
      </w:r>
      <w:r w:rsidR="00FE14ED" w:rsidRPr="00AC773E">
        <w:rPr>
          <w:rFonts w:ascii="Arial" w:hAnsi="Arial"/>
          <w:i/>
          <w:iCs/>
        </w:rPr>
        <w:t xml:space="preserve"> loveand</w:t>
      </w:r>
      <w:r w:rsidRPr="00AC773E">
        <w:rPr>
          <w:rFonts w:ascii="Arial" w:hAnsi="Arial"/>
          <w:i/>
          <w:iCs/>
        </w:rPr>
        <w:t>radio.org</w:t>
      </w:r>
      <w:r w:rsidR="00FE14ED" w:rsidRPr="00AC773E">
        <w:rPr>
          <w:rFonts w:ascii="Arial" w:hAnsi="Arial"/>
        </w:rPr>
        <w:t xml:space="preserve">. </w:t>
      </w:r>
      <w:r w:rsidRPr="00AC773E">
        <w:rPr>
          <w:rFonts w:ascii="Arial" w:hAnsi="Arial"/>
        </w:rPr>
        <w:t xml:space="preserve">Nick </w:t>
      </w:r>
      <w:r w:rsidR="00A22ED6" w:rsidRPr="00AC773E">
        <w:rPr>
          <w:rFonts w:ascii="Arial" w:hAnsi="Arial"/>
        </w:rPr>
        <w:t xml:space="preserve">van </w:t>
      </w:r>
      <w:r w:rsidR="001A6E62" w:rsidRPr="00AC773E">
        <w:rPr>
          <w:rFonts w:ascii="Arial" w:hAnsi="Arial"/>
        </w:rPr>
        <w:t xml:space="preserve">der Kolk. It's a </w:t>
      </w:r>
      <w:r w:rsidRPr="00AC773E">
        <w:rPr>
          <w:rFonts w:ascii="Arial" w:hAnsi="Arial"/>
        </w:rPr>
        <w:t>podcasters</w:t>
      </w:r>
      <w:r w:rsidR="001A6E62" w:rsidRPr="00AC773E">
        <w:rPr>
          <w:rFonts w:ascii="Arial" w:hAnsi="Arial"/>
        </w:rPr>
        <w:t>'</w:t>
      </w:r>
      <w:r w:rsidRPr="00AC773E">
        <w:rPr>
          <w:rFonts w:ascii="Arial" w:hAnsi="Arial"/>
        </w:rPr>
        <w:t xml:space="preserve"> podcast</w:t>
      </w:r>
      <w:r w:rsidR="001A6E62" w:rsidRPr="00AC773E">
        <w:rPr>
          <w:rFonts w:ascii="Arial" w:hAnsi="Arial"/>
        </w:rPr>
        <w:t xml:space="preserve">, </w:t>
      </w:r>
      <w:r w:rsidRPr="00AC773E">
        <w:rPr>
          <w:rFonts w:ascii="Arial" w:hAnsi="Arial"/>
        </w:rPr>
        <w:t>of the interviewers</w:t>
      </w:r>
      <w:r w:rsidR="001A6E62" w:rsidRPr="00AC773E">
        <w:rPr>
          <w:rFonts w:ascii="Arial" w:hAnsi="Arial"/>
        </w:rPr>
        <w:t>'</w:t>
      </w:r>
      <w:r w:rsidRPr="00AC773E">
        <w:rPr>
          <w:rFonts w:ascii="Arial" w:hAnsi="Arial"/>
        </w:rPr>
        <w:t xml:space="preserve"> interviewer</w:t>
      </w:r>
      <w:r w:rsidR="001A6E62" w:rsidRPr="00AC773E">
        <w:rPr>
          <w:rFonts w:ascii="Arial" w:hAnsi="Arial"/>
        </w:rPr>
        <w:t xml:space="preserve">. Love and Radio </w:t>
      </w:r>
      <w:r w:rsidRPr="00AC773E">
        <w:rPr>
          <w:rFonts w:ascii="Arial" w:hAnsi="Arial"/>
        </w:rPr>
        <w:t>is going forth into all the universe wherever you get your podcast</w:t>
      </w:r>
      <w:r w:rsidR="001A6E62" w:rsidRPr="00AC773E">
        <w:rPr>
          <w:rFonts w:ascii="Arial" w:hAnsi="Arial"/>
        </w:rPr>
        <w:t xml:space="preserve">, </w:t>
      </w:r>
      <w:r w:rsidRPr="00AC773E">
        <w:rPr>
          <w:rFonts w:ascii="Arial" w:hAnsi="Arial"/>
        </w:rPr>
        <w:t>you can get this one</w:t>
      </w:r>
      <w:r w:rsidR="001A6E62" w:rsidRPr="00AC773E">
        <w:rPr>
          <w:rFonts w:ascii="Arial" w:hAnsi="Arial"/>
        </w:rPr>
        <w:t xml:space="preserve">. </w:t>
      </w:r>
      <w:r w:rsidRPr="00AC773E">
        <w:rPr>
          <w:rFonts w:ascii="Arial" w:hAnsi="Arial"/>
        </w:rPr>
        <w:t>Nick</w:t>
      </w:r>
      <w:r w:rsidR="001A6E62" w:rsidRPr="00AC773E">
        <w:rPr>
          <w:rFonts w:ascii="Arial" w:hAnsi="Arial"/>
        </w:rPr>
        <w:t>, t</w:t>
      </w:r>
      <w:r w:rsidRPr="00AC773E">
        <w:rPr>
          <w:rFonts w:ascii="Arial" w:hAnsi="Arial"/>
        </w:rPr>
        <w:t>hank you for doing this story. It's such a personal artifact that you've given me</w:t>
      </w:r>
      <w:r w:rsidR="001A6E62" w:rsidRPr="00AC773E">
        <w:rPr>
          <w:rFonts w:ascii="Arial" w:hAnsi="Arial"/>
        </w:rPr>
        <w:t xml:space="preserve">, </w:t>
      </w:r>
      <w:r w:rsidRPr="00AC773E">
        <w:rPr>
          <w:rFonts w:ascii="Arial" w:hAnsi="Arial"/>
        </w:rPr>
        <w:t>and I just really appreciate it</w:t>
      </w:r>
      <w:r w:rsidR="001A6E62" w:rsidRPr="00AC773E">
        <w:rPr>
          <w:rFonts w:ascii="Arial" w:hAnsi="Arial"/>
        </w:rPr>
        <w:t>.</w:t>
      </w:r>
    </w:p>
    <w:p w14:paraId="76BE9040" w14:textId="77777777" w:rsidR="00337F17" w:rsidRPr="00AC773E" w:rsidRDefault="00337F17">
      <w:pPr>
        <w:spacing w:after="0"/>
        <w:rPr>
          <w:rFonts w:ascii="Arial" w:hAnsi="Arial"/>
        </w:rPr>
      </w:pPr>
    </w:p>
    <w:p w14:paraId="4D14CFE4" w14:textId="1F5F4C7F" w:rsidR="001A6E62" w:rsidRPr="00AC773E" w:rsidRDefault="00861C8B">
      <w:pPr>
        <w:spacing w:after="0"/>
        <w:rPr>
          <w:rFonts w:ascii="Arial" w:hAnsi="Arial"/>
        </w:rPr>
      </w:pPr>
      <w:r w:rsidRPr="00861C8B">
        <w:rPr>
          <w:rFonts w:ascii="Arial" w:hAnsi="Arial"/>
          <w:b/>
          <w:bCs/>
        </w:rPr>
        <w:lastRenderedPageBreak/>
        <w:t>Nick:</w:t>
      </w:r>
      <w:r w:rsidR="001A6E62" w:rsidRPr="00AC773E">
        <w:rPr>
          <w:rFonts w:ascii="Arial" w:hAnsi="Arial"/>
        </w:rPr>
        <w:t xml:space="preserve"> T</w:t>
      </w:r>
      <w:r w:rsidR="00802A3E" w:rsidRPr="00AC773E">
        <w:rPr>
          <w:rFonts w:ascii="Arial" w:hAnsi="Arial"/>
        </w:rPr>
        <w:t>hank you</w:t>
      </w:r>
      <w:r w:rsidR="001A6E62" w:rsidRPr="00AC773E">
        <w:rPr>
          <w:rFonts w:ascii="Arial" w:hAnsi="Arial"/>
        </w:rPr>
        <w:t xml:space="preserve">, </w:t>
      </w:r>
      <w:r w:rsidR="00802A3E" w:rsidRPr="00AC773E">
        <w:rPr>
          <w:rFonts w:ascii="Arial" w:hAnsi="Arial"/>
        </w:rPr>
        <w:t>man</w:t>
      </w:r>
      <w:r w:rsidR="001A6E62" w:rsidRPr="00AC773E">
        <w:rPr>
          <w:rFonts w:ascii="Arial" w:hAnsi="Arial"/>
        </w:rPr>
        <w:t>. T</w:t>
      </w:r>
      <w:r w:rsidR="00802A3E" w:rsidRPr="00AC773E">
        <w:rPr>
          <w:rFonts w:ascii="Arial" w:hAnsi="Arial"/>
        </w:rPr>
        <w:t>hat means loads to me because you did all the hard work</w:t>
      </w:r>
      <w:r w:rsidR="001A6E62" w:rsidRPr="00AC773E">
        <w:rPr>
          <w:rFonts w:ascii="Arial" w:hAnsi="Arial"/>
        </w:rPr>
        <w:t xml:space="preserve">, honestly. </w:t>
      </w:r>
    </w:p>
    <w:p w14:paraId="48BA4FC4" w14:textId="77777777" w:rsidR="001A6E62" w:rsidRPr="00AC773E" w:rsidRDefault="001A6E62">
      <w:pPr>
        <w:spacing w:after="0"/>
        <w:rPr>
          <w:rFonts w:ascii="Arial" w:hAnsi="Arial"/>
        </w:rPr>
      </w:pPr>
    </w:p>
    <w:p w14:paraId="3D2827F2" w14:textId="40CCFF51" w:rsidR="00337F17" w:rsidRPr="00AC773E" w:rsidRDefault="00BF49DC">
      <w:pPr>
        <w:spacing w:after="0"/>
        <w:rPr>
          <w:rFonts w:ascii="Arial" w:hAnsi="Arial"/>
        </w:rPr>
      </w:pPr>
      <w:r w:rsidRPr="00BF49DC">
        <w:rPr>
          <w:rFonts w:ascii="Arial" w:hAnsi="Arial"/>
          <w:b/>
          <w:bCs/>
        </w:rPr>
        <w:t>Glynn:</w:t>
      </w:r>
      <w:r w:rsidR="001A6E62" w:rsidRPr="00AC773E">
        <w:rPr>
          <w:rFonts w:ascii="Arial" w:hAnsi="Arial"/>
        </w:rPr>
        <w:t xml:space="preserve"> </w:t>
      </w:r>
      <w:r w:rsidR="00D47EC8">
        <w:rPr>
          <w:rFonts w:ascii="Arial" w:hAnsi="Arial"/>
        </w:rPr>
        <w:t>Alright</w:t>
      </w:r>
      <w:r w:rsidR="001A6E62" w:rsidRPr="00AC773E">
        <w:rPr>
          <w:rFonts w:ascii="Arial" w:hAnsi="Arial"/>
        </w:rPr>
        <w:t xml:space="preserve">, </w:t>
      </w:r>
      <w:r w:rsidR="00802A3E" w:rsidRPr="00AC773E">
        <w:rPr>
          <w:rFonts w:ascii="Arial" w:hAnsi="Arial"/>
        </w:rPr>
        <w:t>peace and soul.</w:t>
      </w:r>
    </w:p>
    <w:p w14:paraId="4891326D" w14:textId="77777777" w:rsidR="00337F17" w:rsidRPr="00AC773E" w:rsidRDefault="00337F17">
      <w:pPr>
        <w:spacing w:after="0"/>
        <w:rPr>
          <w:rFonts w:ascii="Arial" w:hAnsi="Arial"/>
        </w:rPr>
      </w:pPr>
    </w:p>
    <w:p w14:paraId="05484C54" w14:textId="7200DE31" w:rsidR="00337F17" w:rsidRPr="00AC773E" w:rsidRDefault="00861C8B">
      <w:pPr>
        <w:spacing w:after="0"/>
        <w:rPr>
          <w:rFonts w:ascii="Arial" w:hAnsi="Arial"/>
        </w:rPr>
      </w:pPr>
      <w:r w:rsidRPr="00861C8B">
        <w:rPr>
          <w:rFonts w:ascii="Arial" w:hAnsi="Arial"/>
          <w:b/>
          <w:bCs/>
        </w:rPr>
        <w:t>Nick:</w:t>
      </w:r>
      <w:r w:rsidR="001A6E62" w:rsidRPr="00AC773E">
        <w:rPr>
          <w:rFonts w:ascii="Arial" w:hAnsi="Arial"/>
        </w:rPr>
        <w:t xml:space="preserve"> </w:t>
      </w:r>
      <w:r w:rsidR="00802A3E" w:rsidRPr="00AC773E">
        <w:rPr>
          <w:rFonts w:ascii="Arial" w:hAnsi="Arial"/>
        </w:rPr>
        <w:t>Thanks</w:t>
      </w:r>
      <w:r w:rsidR="001A6E62" w:rsidRPr="00AC773E">
        <w:rPr>
          <w:rFonts w:ascii="Arial" w:hAnsi="Arial"/>
        </w:rPr>
        <w:t xml:space="preserve">, </w:t>
      </w:r>
      <w:r w:rsidR="00802A3E" w:rsidRPr="00AC773E">
        <w:rPr>
          <w:rFonts w:ascii="Arial" w:hAnsi="Arial"/>
        </w:rPr>
        <w:t>man. Thank you</w:t>
      </w:r>
      <w:r w:rsidR="001A6E62" w:rsidRPr="00AC773E">
        <w:rPr>
          <w:rFonts w:ascii="Arial" w:hAnsi="Arial"/>
        </w:rPr>
        <w:t>.</w:t>
      </w:r>
    </w:p>
    <w:p w14:paraId="41A4E5FE" w14:textId="77777777" w:rsidR="00337F17" w:rsidRPr="00AC773E" w:rsidRDefault="00337F17">
      <w:pPr>
        <w:spacing w:after="0"/>
        <w:rPr>
          <w:rFonts w:ascii="Arial" w:hAnsi="Arial"/>
        </w:rPr>
      </w:pPr>
    </w:p>
    <w:p w14:paraId="6EDB1FF1" w14:textId="77777777" w:rsidR="001A6E62" w:rsidRPr="00AC773E" w:rsidRDefault="001A6E62">
      <w:pPr>
        <w:spacing w:after="0"/>
        <w:rPr>
          <w:rFonts w:ascii="Arial" w:hAnsi="Arial"/>
        </w:rPr>
      </w:pPr>
      <w:r w:rsidRPr="00AC773E">
        <w:rPr>
          <w:rFonts w:ascii="Arial" w:hAnsi="Arial"/>
        </w:rPr>
        <w:t>[upbeat music]</w:t>
      </w:r>
    </w:p>
    <w:p w14:paraId="36E481CC" w14:textId="77777777" w:rsidR="001A6E62" w:rsidRPr="00AC773E" w:rsidRDefault="001A6E62">
      <w:pPr>
        <w:spacing w:after="0"/>
        <w:rPr>
          <w:rFonts w:ascii="Arial" w:hAnsi="Arial"/>
        </w:rPr>
      </w:pPr>
    </w:p>
    <w:p w14:paraId="6E1812F1" w14:textId="1E5C3682" w:rsidR="00337F17" w:rsidRPr="00AC773E" w:rsidRDefault="00BF49DC">
      <w:pPr>
        <w:spacing w:after="0"/>
        <w:rPr>
          <w:rFonts w:ascii="Arial" w:hAnsi="Arial"/>
        </w:rPr>
      </w:pPr>
      <w:r w:rsidRPr="00BF49DC">
        <w:rPr>
          <w:rFonts w:ascii="Arial" w:hAnsi="Arial"/>
          <w:b/>
          <w:bCs/>
        </w:rPr>
        <w:t>Glynn:</w:t>
      </w:r>
      <w:r w:rsidR="001A6E62" w:rsidRPr="00AC773E">
        <w:rPr>
          <w:rFonts w:ascii="Arial" w:hAnsi="Arial"/>
        </w:rPr>
        <w:t xml:space="preserve"> L</w:t>
      </w:r>
      <w:r w:rsidR="00802A3E" w:rsidRPr="00AC773E">
        <w:rPr>
          <w:rFonts w:ascii="Arial" w:hAnsi="Arial"/>
        </w:rPr>
        <w:t xml:space="preserve">ove and </w:t>
      </w:r>
      <w:r w:rsidR="001A6E62" w:rsidRPr="00AC773E">
        <w:rPr>
          <w:rFonts w:ascii="Arial" w:hAnsi="Arial"/>
        </w:rPr>
        <w:t>R</w:t>
      </w:r>
      <w:r w:rsidR="00802A3E" w:rsidRPr="00AC773E">
        <w:rPr>
          <w:rFonts w:ascii="Arial" w:hAnsi="Arial"/>
        </w:rPr>
        <w:t>adio</w:t>
      </w:r>
      <w:r w:rsidR="001A6E62" w:rsidRPr="00AC773E">
        <w:rPr>
          <w:rFonts w:ascii="Arial" w:hAnsi="Arial"/>
        </w:rPr>
        <w:t xml:space="preserve">, </w:t>
      </w:r>
      <w:r w:rsidR="0019226A" w:rsidRPr="00AC773E">
        <w:rPr>
          <w:rFonts w:ascii="Arial" w:hAnsi="Arial"/>
        </w:rPr>
        <w:t xml:space="preserve">one of </w:t>
      </w:r>
      <w:r w:rsidR="00802A3E" w:rsidRPr="00AC773E">
        <w:rPr>
          <w:rFonts w:ascii="Arial" w:hAnsi="Arial"/>
        </w:rPr>
        <w:t>the OG podcast</w:t>
      </w:r>
      <w:r w:rsidR="008B24BC">
        <w:rPr>
          <w:rFonts w:ascii="Arial" w:hAnsi="Arial"/>
        </w:rPr>
        <w:t xml:space="preserve">s, is </w:t>
      </w:r>
      <w:r w:rsidR="00802A3E" w:rsidRPr="00AC773E">
        <w:rPr>
          <w:rFonts w:ascii="Arial" w:hAnsi="Arial"/>
        </w:rPr>
        <w:t>about to go public with brand</w:t>
      </w:r>
      <w:r w:rsidR="0019226A" w:rsidRPr="00AC773E">
        <w:rPr>
          <w:rFonts w:ascii="Arial" w:hAnsi="Arial"/>
        </w:rPr>
        <w:t>-</w:t>
      </w:r>
      <w:r w:rsidR="00802A3E" w:rsidRPr="00AC773E">
        <w:rPr>
          <w:rFonts w:ascii="Arial" w:hAnsi="Arial"/>
        </w:rPr>
        <w:t>new seasonal shows you've never heard before. Wherever you get your podcast</w:t>
      </w:r>
      <w:r w:rsidR="00CA5521">
        <w:rPr>
          <w:rFonts w:ascii="Arial" w:hAnsi="Arial"/>
        </w:rPr>
        <w:t>s</w:t>
      </w:r>
      <w:r w:rsidR="0019226A" w:rsidRPr="00AC773E">
        <w:rPr>
          <w:rFonts w:ascii="Arial" w:hAnsi="Arial"/>
        </w:rPr>
        <w:t xml:space="preserve">, </w:t>
      </w:r>
      <w:r w:rsidR="00802A3E" w:rsidRPr="00AC773E">
        <w:rPr>
          <w:rFonts w:ascii="Arial" w:hAnsi="Arial"/>
        </w:rPr>
        <w:t>get this one</w:t>
      </w:r>
      <w:r w:rsidR="0019226A" w:rsidRPr="00AC773E">
        <w:rPr>
          <w:rFonts w:ascii="Arial" w:hAnsi="Arial"/>
        </w:rPr>
        <w:t>. Love and Radio.</w:t>
      </w:r>
    </w:p>
    <w:p w14:paraId="2C9BA74E" w14:textId="77777777" w:rsidR="00337F17" w:rsidRPr="00AC773E" w:rsidRDefault="00337F17">
      <w:pPr>
        <w:spacing w:after="0"/>
        <w:rPr>
          <w:rFonts w:ascii="Arial" w:hAnsi="Arial"/>
        </w:rPr>
      </w:pPr>
    </w:p>
    <w:p w14:paraId="314429DD" w14:textId="77777777" w:rsidR="0019226A" w:rsidRPr="00AC773E" w:rsidRDefault="0019226A">
      <w:pPr>
        <w:spacing w:after="0"/>
        <w:rPr>
          <w:rFonts w:ascii="Arial" w:hAnsi="Arial"/>
        </w:rPr>
      </w:pPr>
      <w:r w:rsidRPr="00AC773E">
        <w:rPr>
          <w:rFonts w:ascii="Arial" w:hAnsi="Arial"/>
        </w:rPr>
        <w:t>[upbeat music]</w:t>
      </w:r>
    </w:p>
    <w:p w14:paraId="626FA80D" w14:textId="77777777" w:rsidR="0019226A" w:rsidRPr="00AC773E" w:rsidRDefault="0019226A">
      <w:pPr>
        <w:spacing w:after="0"/>
        <w:rPr>
          <w:rFonts w:ascii="Arial" w:hAnsi="Arial"/>
        </w:rPr>
      </w:pPr>
    </w:p>
    <w:p w14:paraId="0B6D1B37" w14:textId="2E128FA7" w:rsidR="00F852B4" w:rsidRPr="00AC773E" w:rsidRDefault="00BF49DC">
      <w:pPr>
        <w:spacing w:after="0"/>
        <w:rPr>
          <w:rFonts w:ascii="Arial" w:hAnsi="Arial"/>
        </w:rPr>
      </w:pPr>
      <w:r w:rsidRPr="00BF49DC">
        <w:rPr>
          <w:rFonts w:ascii="Arial" w:hAnsi="Arial"/>
          <w:b/>
          <w:bCs/>
        </w:rPr>
        <w:t>Glynn:</w:t>
      </w:r>
      <w:r w:rsidR="0019226A" w:rsidRPr="00AC773E">
        <w:rPr>
          <w:rFonts w:ascii="Arial" w:hAnsi="Arial"/>
        </w:rPr>
        <w:t xml:space="preserve"> </w:t>
      </w:r>
      <w:r w:rsidR="00802A3E" w:rsidRPr="00AC773E">
        <w:rPr>
          <w:rFonts w:ascii="Arial" w:hAnsi="Arial"/>
        </w:rPr>
        <w:t>I know</w:t>
      </w:r>
      <w:r w:rsidR="00555CA7" w:rsidRPr="00AC773E">
        <w:rPr>
          <w:rFonts w:ascii="Arial" w:hAnsi="Arial"/>
        </w:rPr>
        <w:t xml:space="preserve">. I know </w:t>
      </w:r>
      <w:r w:rsidR="00802A3E" w:rsidRPr="00AC773E">
        <w:rPr>
          <w:rFonts w:ascii="Arial" w:hAnsi="Arial"/>
        </w:rPr>
        <w:t>some of you are thinking</w:t>
      </w:r>
      <w:r w:rsidR="00555CA7" w:rsidRPr="00AC773E">
        <w:rPr>
          <w:rFonts w:ascii="Arial" w:hAnsi="Arial"/>
        </w:rPr>
        <w:t>, "N</w:t>
      </w:r>
      <w:r w:rsidR="00802A3E" w:rsidRPr="00AC773E">
        <w:rPr>
          <w:rFonts w:ascii="Arial" w:hAnsi="Arial"/>
        </w:rPr>
        <w:t>o way</w:t>
      </w:r>
      <w:r w:rsidR="00555CA7" w:rsidRPr="00AC773E">
        <w:rPr>
          <w:rFonts w:ascii="Arial" w:hAnsi="Arial"/>
        </w:rPr>
        <w:t>. N</w:t>
      </w:r>
      <w:r w:rsidR="00802A3E" w:rsidRPr="00AC773E">
        <w:rPr>
          <w:rFonts w:ascii="Arial" w:hAnsi="Arial"/>
        </w:rPr>
        <w:t>o way</w:t>
      </w:r>
      <w:r w:rsidR="00555CA7" w:rsidRPr="00AC773E">
        <w:rPr>
          <w:rFonts w:ascii="Arial" w:hAnsi="Arial"/>
        </w:rPr>
        <w:t>." O</w:t>
      </w:r>
      <w:r w:rsidR="00802A3E" w:rsidRPr="00AC773E">
        <w:rPr>
          <w:rFonts w:ascii="Arial" w:hAnsi="Arial"/>
        </w:rPr>
        <w:t xml:space="preserve">thers of </w:t>
      </w:r>
      <w:r w:rsidR="00555CA7" w:rsidRPr="00AC773E">
        <w:rPr>
          <w:rFonts w:ascii="Arial" w:hAnsi="Arial"/>
        </w:rPr>
        <w:t xml:space="preserve">you're </w:t>
      </w:r>
      <w:r w:rsidR="00802A3E" w:rsidRPr="00AC773E">
        <w:rPr>
          <w:rFonts w:ascii="Arial" w:hAnsi="Arial"/>
        </w:rPr>
        <w:t>thinking</w:t>
      </w:r>
      <w:r w:rsidR="00555CA7" w:rsidRPr="00AC773E">
        <w:rPr>
          <w:rFonts w:ascii="Arial" w:hAnsi="Arial"/>
        </w:rPr>
        <w:t>, "</w:t>
      </w:r>
      <w:r w:rsidR="00802A3E" w:rsidRPr="00AC773E">
        <w:rPr>
          <w:rFonts w:ascii="Arial" w:hAnsi="Arial"/>
        </w:rPr>
        <w:t>I know</w:t>
      </w:r>
      <w:r w:rsidR="00555CA7" w:rsidRPr="00AC773E">
        <w:rPr>
          <w:rFonts w:ascii="Arial" w:hAnsi="Arial"/>
        </w:rPr>
        <w:t xml:space="preserve">, </w:t>
      </w:r>
      <w:r w:rsidR="00802A3E" w:rsidRPr="00AC773E">
        <w:rPr>
          <w:rFonts w:ascii="Arial" w:hAnsi="Arial"/>
        </w:rPr>
        <w:t xml:space="preserve">bro. I </w:t>
      </w:r>
      <w:r w:rsidR="00555CA7" w:rsidRPr="00AC773E">
        <w:rPr>
          <w:rFonts w:ascii="Arial" w:hAnsi="Arial"/>
        </w:rPr>
        <w:t xml:space="preserve">was in </w:t>
      </w:r>
      <w:r w:rsidR="00802A3E" w:rsidRPr="00AC773E">
        <w:rPr>
          <w:rFonts w:ascii="Arial" w:hAnsi="Arial"/>
        </w:rPr>
        <w:t xml:space="preserve">that crazy </w:t>
      </w:r>
      <w:r w:rsidR="00555CA7" w:rsidRPr="00AC773E">
        <w:rPr>
          <w:rFonts w:ascii="Arial" w:hAnsi="Arial"/>
        </w:rPr>
        <w:t>cult too.</w:t>
      </w:r>
      <w:r w:rsidR="00802A3E" w:rsidRPr="00AC773E">
        <w:rPr>
          <w:rFonts w:ascii="Arial" w:hAnsi="Arial"/>
        </w:rPr>
        <w:t xml:space="preserve"> Lord</w:t>
      </w:r>
      <w:r w:rsidR="00964B5C">
        <w:rPr>
          <w:rFonts w:ascii="Arial" w:hAnsi="Arial"/>
        </w:rPr>
        <w:t>,</w:t>
      </w:r>
      <w:r w:rsidR="00802A3E" w:rsidRPr="00AC773E">
        <w:rPr>
          <w:rFonts w:ascii="Arial" w:hAnsi="Arial"/>
        </w:rPr>
        <w:t xml:space="preserve"> have mercy.</w:t>
      </w:r>
      <w:r w:rsidR="00555CA7" w:rsidRPr="00AC773E">
        <w:rPr>
          <w:rFonts w:ascii="Arial" w:hAnsi="Arial"/>
        </w:rPr>
        <w:t>"</w:t>
      </w:r>
      <w:r w:rsidR="00802A3E" w:rsidRPr="00AC773E">
        <w:rPr>
          <w:rFonts w:ascii="Arial" w:hAnsi="Arial"/>
        </w:rPr>
        <w:t xml:space="preserve"> If you've missed even a moment of </w:t>
      </w:r>
      <w:r w:rsidR="00964B5C">
        <w:rPr>
          <w:rFonts w:ascii="Arial" w:hAnsi="Arial"/>
        </w:rPr>
        <w:t>to</w:t>
      </w:r>
      <w:r w:rsidR="00802A3E" w:rsidRPr="00AC773E">
        <w:rPr>
          <w:rFonts w:ascii="Arial" w:hAnsi="Arial"/>
        </w:rPr>
        <w:t xml:space="preserve">day's episode, follow </w:t>
      </w:r>
      <w:r w:rsidR="00555CA7" w:rsidRPr="00AC773E">
        <w:rPr>
          <w:rFonts w:ascii="Arial" w:hAnsi="Arial"/>
        </w:rPr>
        <w:t>S</w:t>
      </w:r>
      <w:r w:rsidR="00802A3E" w:rsidRPr="00AC773E">
        <w:rPr>
          <w:rFonts w:ascii="Arial" w:hAnsi="Arial"/>
        </w:rPr>
        <w:t>nap on any podcast platform</w:t>
      </w:r>
      <w:r w:rsidR="00316ED1">
        <w:rPr>
          <w:rFonts w:ascii="Arial" w:hAnsi="Arial"/>
        </w:rPr>
        <w:t>,</w:t>
      </w:r>
      <w:r w:rsidR="00802A3E" w:rsidRPr="00AC773E">
        <w:rPr>
          <w:rFonts w:ascii="Arial" w:hAnsi="Arial"/>
        </w:rPr>
        <w:t xml:space="preserve"> </w:t>
      </w:r>
      <w:r w:rsidR="00555CA7" w:rsidRPr="00AC773E">
        <w:rPr>
          <w:rFonts w:ascii="Arial" w:hAnsi="Arial"/>
        </w:rPr>
        <w:t>S</w:t>
      </w:r>
      <w:r w:rsidR="00802A3E" w:rsidRPr="00AC773E">
        <w:rPr>
          <w:rFonts w:ascii="Arial" w:hAnsi="Arial"/>
        </w:rPr>
        <w:t xml:space="preserve">nap </w:t>
      </w:r>
      <w:r w:rsidR="00555CA7" w:rsidRPr="00AC773E">
        <w:rPr>
          <w:rFonts w:ascii="Arial" w:hAnsi="Arial"/>
        </w:rPr>
        <w:t>J</w:t>
      </w:r>
      <w:r w:rsidR="00802A3E" w:rsidRPr="00AC773E">
        <w:rPr>
          <w:rFonts w:ascii="Arial" w:hAnsi="Arial"/>
        </w:rPr>
        <w:t xml:space="preserve">udgment. There are so many more audio journeys </w:t>
      </w:r>
      <w:r w:rsidR="00555CA7" w:rsidRPr="00AC773E">
        <w:rPr>
          <w:rFonts w:ascii="Arial" w:hAnsi="Arial"/>
        </w:rPr>
        <w:t xml:space="preserve">where </w:t>
      </w:r>
      <w:r w:rsidR="00802A3E" w:rsidRPr="00AC773E">
        <w:rPr>
          <w:rFonts w:ascii="Arial" w:hAnsi="Arial"/>
        </w:rPr>
        <w:t>this came from</w:t>
      </w:r>
      <w:r w:rsidR="00555CA7" w:rsidRPr="00AC773E">
        <w:rPr>
          <w:rFonts w:ascii="Arial" w:hAnsi="Arial"/>
        </w:rPr>
        <w:t>. I</w:t>
      </w:r>
      <w:r w:rsidR="00802A3E" w:rsidRPr="00AC773E">
        <w:rPr>
          <w:rFonts w:ascii="Arial" w:hAnsi="Arial"/>
        </w:rPr>
        <w:t>f you know anyone considering joining a wacky</w:t>
      </w:r>
      <w:r w:rsidR="00555CA7" w:rsidRPr="00AC773E">
        <w:rPr>
          <w:rFonts w:ascii="Arial" w:hAnsi="Arial"/>
        </w:rPr>
        <w:t xml:space="preserve">, </w:t>
      </w:r>
      <w:r w:rsidR="00802A3E" w:rsidRPr="00AC773E">
        <w:rPr>
          <w:rFonts w:ascii="Arial" w:hAnsi="Arial"/>
        </w:rPr>
        <w:t>apocalyptic</w:t>
      </w:r>
      <w:r w:rsidR="00555CA7" w:rsidRPr="00AC773E">
        <w:rPr>
          <w:rFonts w:ascii="Arial" w:hAnsi="Arial"/>
        </w:rPr>
        <w:t xml:space="preserve">, </w:t>
      </w:r>
      <w:r w:rsidR="00802A3E" w:rsidRPr="00AC773E">
        <w:rPr>
          <w:rFonts w:ascii="Arial" w:hAnsi="Arial"/>
        </w:rPr>
        <w:t>white supremacist cult, send them this episode</w:t>
      </w:r>
      <w:r w:rsidR="00DF6DEA">
        <w:rPr>
          <w:rFonts w:ascii="Arial" w:hAnsi="Arial"/>
        </w:rPr>
        <w:t xml:space="preserve"> but tell me </w:t>
      </w:r>
      <w:r w:rsidR="00802A3E" w:rsidRPr="00AC773E">
        <w:rPr>
          <w:rFonts w:ascii="Arial" w:hAnsi="Arial"/>
        </w:rPr>
        <w:t>on Twitter when they try to sign you up for their group</w:t>
      </w:r>
      <w:r w:rsidR="00F852B4" w:rsidRPr="00AC773E">
        <w:rPr>
          <w:rFonts w:ascii="Arial" w:hAnsi="Arial"/>
        </w:rPr>
        <w:t xml:space="preserve">. </w:t>
      </w:r>
      <w:r w:rsidR="00802A3E" w:rsidRPr="00AC773E">
        <w:rPr>
          <w:rFonts w:ascii="Arial" w:hAnsi="Arial"/>
        </w:rPr>
        <w:t>Yes, you can like</w:t>
      </w:r>
      <w:r w:rsidR="00E6691F">
        <w:rPr>
          <w:rFonts w:ascii="Arial" w:hAnsi="Arial"/>
        </w:rPr>
        <w:t xml:space="preserve"> </w:t>
      </w:r>
      <w:r w:rsidR="00802A3E" w:rsidRPr="00AC773E">
        <w:rPr>
          <w:rFonts w:ascii="Arial" w:hAnsi="Arial"/>
        </w:rPr>
        <w:t xml:space="preserve">a </w:t>
      </w:r>
      <w:r w:rsidR="00F852B4" w:rsidRPr="00AC773E">
        <w:rPr>
          <w:rFonts w:ascii="Arial" w:hAnsi="Arial"/>
        </w:rPr>
        <w:t xml:space="preserve">Snap Judgment </w:t>
      </w:r>
      <w:r w:rsidR="00802A3E" w:rsidRPr="00AC773E">
        <w:rPr>
          <w:rFonts w:ascii="Arial" w:hAnsi="Arial"/>
        </w:rPr>
        <w:t>a t</w:t>
      </w:r>
      <w:r w:rsidR="00F852B4" w:rsidRPr="00AC773E">
        <w:rPr>
          <w:rFonts w:ascii="Arial" w:hAnsi="Arial"/>
        </w:rPr>
        <w:t>-</w:t>
      </w:r>
      <w:r w:rsidR="00802A3E" w:rsidRPr="00AC773E">
        <w:rPr>
          <w:rFonts w:ascii="Arial" w:hAnsi="Arial"/>
        </w:rPr>
        <w:t>shirt for the lovers and the storyteller</w:t>
      </w:r>
      <w:r w:rsidR="00F852B4" w:rsidRPr="00AC773E">
        <w:rPr>
          <w:rFonts w:ascii="Arial" w:hAnsi="Arial"/>
        </w:rPr>
        <w:t>s</w:t>
      </w:r>
      <w:r w:rsidR="00802A3E" w:rsidRPr="00AC773E">
        <w:rPr>
          <w:rFonts w:ascii="Arial" w:hAnsi="Arial"/>
        </w:rPr>
        <w:t xml:space="preserve"> only</w:t>
      </w:r>
      <w:r w:rsidR="00F852B4" w:rsidRPr="00AC773E">
        <w:rPr>
          <w:rFonts w:ascii="Arial" w:hAnsi="Arial"/>
        </w:rPr>
        <w:t>. A</w:t>
      </w:r>
      <w:r w:rsidR="00802A3E" w:rsidRPr="00AC773E">
        <w:rPr>
          <w:rFonts w:ascii="Arial" w:hAnsi="Arial"/>
        </w:rPr>
        <w:t>vailable right now</w:t>
      </w:r>
      <w:r w:rsidR="00F852B4" w:rsidRPr="00AC773E">
        <w:rPr>
          <w:rFonts w:ascii="Arial" w:hAnsi="Arial"/>
        </w:rPr>
        <w:t xml:space="preserve"> at </w:t>
      </w:r>
      <w:r w:rsidR="00802A3E" w:rsidRPr="00AC773E">
        <w:rPr>
          <w:rFonts w:ascii="Arial" w:hAnsi="Arial"/>
          <w:i/>
          <w:iCs/>
        </w:rPr>
        <w:t>snapjudgment</w:t>
      </w:r>
      <w:r w:rsidR="00F852B4" w:rsidRPr="00AC773E">
        <w:rPr>
          <w:rFonts w:ascii="Arial" w:hAnsi="Arial"/>
          <w:i/>
          <w:iCs/>
        </w:rPr>
        <w:t>.org</w:t>
      </w:r>
      <w:r w:rsidR="00F852B4" w:rsidRPr="00AC773E">
        <w:rPr>
          <w:rFonts w:ascii="Arial" w:hAnsi="Arial"/>
        </w:rPr>
        <w:t xml:space="preserve">. </w:t>
      </w:r>
    </w:p>
    <w:p w14:paraId="37E27CA2" w14:textId="77777777" w:rsidR="00F852B4" w:rsidRPr="00AC773E" w:rsidRDefault="00F852B4">
      <w:pPr>
        <w:spacing w:after="0"/>
        <w:rPr>
          <w:rFonts w:ascii="Arial" w:hAnsi="Arial"/>
        </w:rPr>
      </w:pPr>
    </w:p>
    <w:p w14:paraId="330BFD22" w14:textId="77777777" w:rsidR="00AC773E" w:rsidRPr="00AC773E" w:rsidRDefault="00F852B4" w:rsidP="00AC773E">
      <w:pPr>
        <w:spacing w:after="0"/>
        <w:rPr>
          <w:rFonts w:ascii="Arial" w:hAnsi="Arial"/>
        </w:rPr>
      </w:pPr>
      <w:r w:rsidRPr="00AC773E">
        <w:rPr>
          <w:rFonts w:ascii="Arial" w:hAnsi="Arial"/>
        </w:rPr>
        <w:t xml:space="preserve">Snap is </w:t>
      </w:r>
      <w:r w:rsidR="00802A3E" w:rsidRPr="00AC773E">
        <w:rPr>
          <w:rFonts w:ascii="Arial" w:hAnsi="Arial"/>
        </w:rPr>
        <w:t xml:space="preserve">brought to you by the team that refuses to join any club whatsoever, except </w:t>
      </w:r>
      <w:r w:rsidRPr="00AC773E">
        <w:rPr>
          <w:rFonts w:ascii="Arial" w:hAnsi="Arial"/>
        </w:rPr>
        <w:t xml:space="preserve">for </w:t>
      </w:r>
      <w:r w:rsidR="00802A3E" w:rsidRPr="00AC773E">
        <w:rPr>
          <w:rFonts w:ascii="Arial" w:hAnsi="Arial"/>
        </w:rPr>
        <w:t xml:space="preserve">the </w:t>
      </w:r>
      <w:r w:rsidRPr="00AC773E">
        <w:rPr>
          <w:rFonts w:ascii="Arial" w:hAnsi="Arial"/>
        </w:rPr>
        <w:t xml:space="preserve">uber </w:t>
      </w:r>
      <w:r w:rsidR="00802A3E" w:rsidRPr="00AC773E">
        <w:rPr>
          <w:rFonts w:ascii="Arial" w:hAnsi="Arial"/>
        </w:rPr>
        <w:t xml:space="preserve">producer, Mr. Mark </w:t>
      </w:r>
      <w:proofErr w:type="spellStart"/>
      <w:r w:rsidR="00AC773E" w:rsidRPr="00AC773E">
        <w:rPr>
          <w:rFonts w:ascii="Arial" w:hAnsi="Arial"/>
        </w:rPr>
        <w:t>Ristich</w:t>
      </w:r>
      <w:proofErr w:type="spellEnd"/>
      <w:r w:rsidR="00802A3E" w:rsidRPr="00AC773E">
        <w:rPr>
          <w:rFonts w:ascii="Arial" w:hAnsi="Arial"/>
        </w:rPr>
        <w:t xml:space="preserve">. He will gladly accept any flyer you </w:t>
      </w:r>
      <w:r w:rsidR="00AC773E" w:rsidRPr="00AC773E">
        <w:rPr>
          <w:rFonts w:ascii="Arial" w:hAnsi="Arial"/>
        </w:rPr>
        <w:t xml:space="preserve">care </w:t>
      </w:r>
      <w:r w:rsidR="00802A3E" w:rsidRPr="00AC773E">
        <w:rPr>
          <w:rFonts w:ascii="Arial" w:hAnsi="Arial"/>
        </w:rPr>
        <w:t xml:space="preserve">to offer. </w:t>
      </w:r>
      <w:r w:rsidR="00AC773E" w:rsidRPr="00AC773E">
        <w:rPr>
          <w:rFonts w:ascii="Arial" w:hAnsi="Arial"/>
        </w:rPr>
        <w:t xml:space="preserve">Nancy López, Pat </w:t>
      </w:r>
      <w:proofErr w:type="spellStart"/>
      <w:r w:rsidR="00AC773E" w:rsidRPr="00AC773E">
        <w:rPr>
          <w:rFonts w:ascii="Arial" w:hAnsi="Arial"/>
        </w:rPr>
        <w:t>Mesiti</w:t>
      </w:r>
      <w:proofErr w:type="spellEnd"/>
      <w:r w:rsidR="00AC773E" w:rsidRPr="00AC773E">
        <w:rPr>
          <w:rFonts w:ascii="Arial" w:hAnsi="Arial"/>
        </w:rPr>
        <w:t xml:space="preserve">-Miller, Anna Sussman, Renzo </w:t>
      </w:r>
      <w:proofErr w:type="spellStart"/>
      <w:r w:rsidR="00AC773E" w:rsidRPr="00AC773E">
        <w:rPr>
          <w:rFonts w:ascii="Arial" w:hAnsi="Arial"/>
        </w:rPr>
        <w:t>Gorrio</w:t>
      </w:r>
      <w:proofErr w:type="spellEnd"/>
      <w:r w:rsidR="00AC773E" w:rsidRPr="00AC773E">
        <w:rPr>
          <w:rFonts w:ascii="Arial" w:hAnsi="Arial"/>
        </w:rPr>
        <w:t xml:space="preserve">, Shaina Shealy, Teo </w:t>
      </w:r>
      <w:proofErr w:type="spellStart"/>
      <w:r w:rsidR="00AC773E" w:rsidRPr="00AC773E">
        <w:rPr>
          <w:rFonts w:ascii="Arial" w:hAnsi="Arial"/>
        </w:rPr>
        <w:t>Ducot</w:t>
      </w:r>
      <w:proofErr w:type="spellEnd"/>
      <w:r w:rsidR="00AC773E" w:rsidRPr="00AC773E">
        <w:rPr>
          <w:rFonts w:ascii="Arial" w:hAnsi="Arial"/>
        </w:rPr>
        <w:t xml:space="preserve">, Flo Wiley, John </w:t>
      </w:r>
      <w:proofErr w:type="spellStart"/>
      <w:r w:rsidR="00AC773E" w:rsidRPr="00AC773E">
        <w:rPr>
          <w:rFonts w:ascii="Arial" w:hAnsi="Arial"/>
        </w:rPr>
        <w:t>Fecile</w:t>
      </w:r>
      <w:proofErr w:type="spellEnd"/>
      <w:r w:rsidR="00AC773E" w:rsidRPr="00AC773E">
        <w:rPr>
          <w:rFonts w:ascii="Arial" w:hAnsi="Arial"/>
        </w:rPr>
        <w:t xml:space="preserve">, Marisa Dodge, Regina </w:t>
      </w:r>
      <w:proofErr w:type="spellStart"/>
      <w:r w:rsidR="00AC773E" w:rsidRPr="00AC773E">
        <w:rPr>
          <w:rFonts w:ascii="Arial" w:hAnsi="Arial"/>
        </w:rPr>
        <w:t>Bediako</w:t>
      </w:r>
      <w:proofErr w:type="spellEnd"/>
      <w:r w:rsidR="00AC773E" w:rsidRPr="00AC773E">
        <w:rPr>
          <w:rFonts w:ascii="Arial" w:hAnsi="Arial"/>
        </w:rPr>
        <w:t xml:space="preserve">, Davey Kim, Bo Walsh, David </w:t>
      </w:r>
      <w:proofErr w:type="spellStart"/>
      <w:r w:rsidR="00AC773E" w:rsidRPr="00AC773E">
        <w:rPr>
          <w:rFonts w:ascii="Arial" w:hAnsi="Arial"/>
        </w:rPr>
        <w:t>Exumé</w:t>
      </w:r>
      <w:proofErr w:type="spellEnd"/>
      <w:r w:rsidR="00AC773E" w:rsidRPr="00AC773E">
        <w:rPr>
          <w:rFonts w:ascii="Arial" w:hAnsi="Arial"/>
        </w:rPr>
        <w:t>, and Annie Nguyen.</w:t>
      </w:r>
    </w:p>
    <w:p w14:paraId="30BE8DFB" w14:textId="77777777" w:rsidR="00AC773E" w:rsidRPr="00AC773E" w:rsidRDefault="00AC773E">
      <w:pPr>
        <w:spacing w:after="0"/>
        <w:rPr>
          <w:rFonts w:ascii="Arial" w:hAnsi="Arial"/>
        </w:rPr>
      </w:pPr>
    </w:p>
    <w:p w14:paraId="1E58A3A9" w14:textId="387B618F" w:rsidR="00AC773E" w:rsidRDefault="00AC773E">
      <w:pPr>
        <w:spacing w:after="0"/>
        <w:rPr>
          <w:rFonts w:ascii="Arial" w:hAnsi="Arial"/>
        </w:rPr>
      </w:pPr>
      <w:r>
        <w:rPr>
          <w:rFonts w:ascii="Arial" w:hAnsi="Arial"/>
        </w:rPr>
        <w:t>[piano playing]</w:t>
      </w:r>
    </w:p>
    <w:p w14:paraId="705A6D1C" w14:textId="5818B3EC" w:rsidR="00AC773E" w:rsidRDefault="00AC773E">
      <w:pPr>
        <w:spacing w:after="0"/>
        <w:rPr>
          <w:rFonts w:ascii="Arial" w:hAnsi="Arial"/>
        </w:rPr>
      </w:pPr>
    </w:p>
    <w:p w14:paraId="6A6E29A2" w14:textId="23BFB294" w:rsidR="00337F17" w:rsidRDefault="00BF49DC">
      <w:pPr>
        <w:spacing w:after="0"/>
        <w:rPr>
          <w:rFonts w:ascii="Arial" w:hAnsi="Arial"/>
        </w:rPr>
      </w:pPr>
      <w:r w:rsidRPr="00BF49DC">
        <w:rPr>
          <w:rFonts w:ascii="Arial" w:hAnsi="Arial"/>
          <w:b/>
          <w:bCs/>
        </w:rPr>
        <w:t>Glynn:</w:t>
      </w:r>
      <w:r w:rsidR="00AC773E">
        <w:rPr>
          <w:rFonts w:ascii="Arial" w:hAnsi="Arial"/>
        </w:rPr>
        <w:t xml:space="preserve"> T</w:t>
      </w:r>
      <w:r w:rsidR="00802A3E" w:rsidRPr="00AC773E">
        <w:rPr>
          <w:rFonts w:ascii="Arial" w:hAnsi="Arial"/>
        </w:rPr>
        <w:t xml:space="preserve">his is not the news. No way </w:t>
      </w:r>
      <w:r w:rsidR="00AC773E">
        <w:rPr>
          <w:rFonts w:ascii="Arial" w:hAnsi="Arial"/>
        </w:rPr>
        <w:t xml:space="preserve">is </w:t>
      </w:r>
      <w:r w:rsidR="00802A3E" w:rsidRPr="00AC773E">
        <w:rPr>
          <w:rFonts w:ascii="Arial" w:hAnsi="Arial"/>
        </w:rPr>
        <w:t xml:space="preserve">this </w:t>
      </w:r>
      <w:r w:rsidR="00AC773E">
        <w:rPr>
          <w:rFonts w:ascii="Arial" w:hAnsi="Arial"/>
        </w:rPr>
        <w:t xml:space="preserve">the news. In fact, </w:t>
      </w:r>
      <w:r w:rsidR="00564661">
        <w:rPr>
          <w:rFonts w:ascii="Arial" w:hAnsi="Arial"/>
        </w:rPr>
        <w:t xml:space="preserve">you </w:t>
      </w:r>
      <w:r w:rsidR="00EA3025">
        <w:rPr>
          <w:rFonts w:ascii="Arial" w:hAnsi="Arial"/>
        </w:rPr>
        <w:t xml:space="preserve">can </w:t>
      </w:r>
      <w:r w:rsidR="00564661">
        <w:rPr>
          <w:rFonts w:ascii="Arial" w:hAnsi="Arial"/>
        </w:rPr>
        <w:t xml:space="preserve">set up </w:t>
      </w:r>
      <w:r w:rsidR="00802A3E" w:rsidRPr="00AC773E">
        <w:rPr>
          <w:rFonts w:ascii="Arial" w:hAnsi="Arial"/>
        </w:rPr>
        <w:t>camp in the caves of Petra to wait out the last days</w:t>
      </w:r>
      <w:r w:rsidR="00AC773E">
        <w:rPr>
          <w:rFonts w:ascii="Arial" w:hAnsi="Arial"/>
        </w:rPr>
        <w:t xml:space="preserve">, </w:t>
      </w:r>
      <w:r w:rsidR="00802A3E" w:rsidRPr="00AC773E">
        <w:rPr>
          <w:rFonts w:ascii="Arial" w:hAnsi="Arial"/>
        </w:rPr>
        <w:t xml:space="preserve">at least until security arrives. </w:t>
      </w:r>
      <w:r w:rsidR="00AC773E">
        <w:rPr>
          <w:rFonts w:ascii="Arial" w:hAnsi="Arial"/>
        </w:rPr>
        <w:t xml:space="preserve">And still, </w:t>
      </w:r>
      <w:r w:rsidR="00802A3E" w:rsidRPr="00AC773E">
        <w:rPr>
          <w:rFonts w:ascii="Arial" w:hAnsi="Arial"/>
        </w:rPr>
        <w:t>still</w:t>
      </w:r>
      <w:r w:rsidR="00AC773E">
        <w:rPr>
          <w:rFonts w:ascii="Arial" w:hAnsi="Arial"/>
        </w:rPr>
        <w:t xml:space="preserve">, </w:t>
      </w:r>
      <w:r w:rsidR="002239AF">
        <w:rPr>
          <w:rFonts w:ascii="Arial" w:hAnsi="Arial"/>
        </w:rPr>
        <w:t xml:space="preserve">not </w:t>
      </w:r>
      <w:r w:rsidR="00802A3E" w:rsidRPr="00AC773E">
        <w:rPr>
          <w:rFonts w:ascii="Arial" w:hAnsi="Arial"/>
        </w:rPr>
        <w:t>be as far away from the news as this is</w:t>
      </w:r>
      <w:r w:rsidR="00AC773E">
        <w:rPr>
          <w:rFonts w:ascii="Arial" w:hAnsi="Arial"/>
        </w:rPr>
        <w:t>, b</w:t>
      </w:r>
      <w:r w:rsidR="00802A3E" w:rsidRPr="00AC773E">
        <w:rPr>
          <w:rFonts w:ascii="Arial" w:hAnsi="Arial"/>
        </w:rPr>
        <w:t xml:space="preserve">ut this is </w:t>
      </w:r>
      <w:r w:rsidR="00AC773E">
        <w:rPr>
          <w:rFonts w:ascii="Arial" w:hAnsi="Arial"/>
        </w:rPr>
        <w:t>PRX.</w:t>
      </w:r>
    </w:p>
    <w:p w14:paraId="0E35AE2D" w14:textId="3C67A3B4" w:rsidR="00AC773E" w:rsidRDefault="00AC773E">
      <w:pPr>
        <w:spacing w:after="0"/>
        <w:rPr>
          <w:rFonts w:ascii="Arial" w:hAnsi="Arial"/>
        </w:rPr>
      </w:pPr>
    </w:p>
    <w:p w14:paraId="6F00026F" w14:textId="4E1944F6" w:rsidR="00AC773E" w:rsidRPr="00AC773E" w:rsidRDefault="00AC773E">
      <w:pPr>
        <w:spacing w:after="0"/>
        <w:rPr>
          <w:rFonts w:ascii="Arial" w:hAnsi="Arial"/>
        </w:rPr>
      </w:pPr>
      <w:r>
        <w:rPr>
          <w:rFonts w:ascii="Arial" w:hAnsi="Arial"/>
        </w:rPr>
        <w:t>[</w:t>
      </w:r>
      <w:r w:rsidR="00F633B5">
        <w:rPr>
          <w:rFonts w:ascii="Arial" w:hAnsi="Arial"/>
        </w:rPr>
        <w:t xml:space="preserve">piano </w:t>
      </w:r>
      <w:r>
        <w:rPr>
          <w:rFonts w:ascii="Arial" w:hAnsi="Arial"/>
        </w:rPr>
        <w:t>music fades away]</w:t>
      </w:r>
    </w:p>
    <w:sectPr w:rsidR="00AC773E" w:rsidRPr="00AC773E"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EB82" w14:textId="77777777" w:rsidR="00AB41CB" w:rsidRDefault="00AB41CB">
      <w:pPr>
        <w:spacing w:after="0" w:line="240" w:lineRule="auto"/>
      </w:pPr>
      <w:r>
        <w:separator/>
      </w:r>
    </w:p>
  </w:endnote>
  <w:endnote w:type="continuationSeparator" w:id="0">
    <w:p w14:paraId="0ACC073A" w14:textId="77777777" w:rsidR="00AB41CB" w:rsidRDefault="00AB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B4E44F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4B8A34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BC130"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27C8" w14:textId="77777777" w:rsidR="00AB41CB" w:rsidRDefault="00AB41CB">
      <w:pPr>
        <w:spacing w:after="0" w:line="240" w:lineRule="auto"/>
      </w:pPr>
      <w:r>
        <w:separator/>
      </w:r>
    </w:p>
  </w:footnote>
  <w:footnote w:type="continuationSeparator" w:id="0">
    <w:p w14:paraId="6C1B15BF" w14:textId="77777777" w:rsidR="00AB41CB" w:rsidRDefault="00AB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yMzAwNbcwMLO0NDdR0lEKTi0uzszPAykwrAUA2fj6GCwAAAA="/>
  </w:docVars>
  <w:rsids>
    <w:rsidRoot w:val="00B47730"/>
    <w:rsid w:val="00001DC1"/>
    <w:rsid w:val="0000222F"/>
    <w:rsid w:val="00002C8C"/>
    <w:rsid w:val="00002E22"/>
    <w:rsid w:val="00005B05"/>
    <w:rsid w:val="0001582A"/>
    <w:rsid w:val="00015FC6"/>
    <w:rsid w:val="00023785"/>
    <w:rsid w:val="00023EE1"/>
    <w:rsid w:val="0002597E"/>
    <w:rsid w:val="00026819"/>
    <w:rsid w:val="00030FF8"/>
    <w:rsid w:val="0003100D"/>
    <w:rsid w:val="00031B04"/>
    <w:rsid w:val="00034616"/>
    <w:rsid w:val="00037BC3"/>
    <w:rsid w:val="000409F0"/>
    <w:rsid w:val="00043CF5"/>
    <w:rsid w:val="00044B7C"/>
    <w:rsid w:val="000455A2"/>
    <w:rsid w:val="00050A55"/>
    <w:rsid w:val="00050A6B"/>
    <w:rsid w:val="000510F8"/>
    <w:rsid w:val="0005225E"/>
    <w:rsid w:val="0005282D"/>
    <w:rsid w:val="00053542"/>
    <w:rsid w:val="00053732"/>
    <w:rsid w:val="000537A4"/>
    <w:rsid w:val="0005583F"/>
    <w:rsid w:val="0006063C"/>
    <w:rsid w:val="00060BF1"/>
    <w:rsid w:val="0006239C"/>
    <w:rsid w:val="0006299B"/>
    <w:rsid w:val="0006325B"/>
    <w:rsid w:val="00064E24"/>
    <w:rsid w:val="00065A10"/>
    <w:rsid w:val="00065A6B"/>
    <w:rsid w:val="00066610"/>
    <w:rsid w:val="000703AA"/>
    <w:rsid w:val="0007138F"/>
    <w:rsid w:val="00071C82"/>
    <w:rsid w:val="00074134"/>
    <w:rsid w:val="00074EFB"/>
    <w:rsid w:val="00075225"/>
    <w:rsid w:val="00076869"/>
    <w:rsid w:val="00080679"/>
    <w:rsid w:val="00084F58"/>
    <w:rsid w:val="00093750"/>
    <w:rsid w:val="00094642"/>
    <w:rsid w:val="00095C4D"/>
    <w:rsid w:val="0009615F"/>
    <w:rsid w:val="000962C7"/>
    <w:rsid w:val="00096627"/>
    <w:rsid w:val="000A1728"/>
    <w:rsid w:val="000A2591"/>
    <w:rsid w:val="000A3444"/>
    <w:rsid w:val="000A3894"/>
    <w:rsid w:val="000A496F"/>
    <w:rsid w:val="000A72DC"/>
    <w:rsid w:val="000B0F8B"/>
    <w:rsid w:val="000B1689"/>
    <w:rsid w:val="000B5CF8"/>
    <w:rsid w:val="000B66B0"/>
    <w:rsid w:val="000B7D0A"/>
    <w:rsid w:val="000C1E37"/>
    <w:rsid w:val="000D1262"/>
    <w:rsid w:val="000D6681"/>
    <w:rsid w:val="000D74A8"/>
    <w:rsid w:val="000E0829"/>
    <w:rsid w:val="000E4E29"/>
    <w:rsid w:val="000F0BD0"/>
    <w:rsid w:val="000F4CB4"/>
    <w:rsid w:val="000F5B49"/>
    <w:rsid w:val="000F5C4C"/>
    <w:rsid w:val="0010264F"/>
    <w:rsid w:val="0010361A"/>
    <w:rsid w:val="00103E0A"/>
    <w:rsid w:val="001064EA"/>
    <w:rsid w:val="0011104C"/>
    <w:rsid w:val="00112486"/>
    <w:rsid w:val="0011508F"/>
    <w:rsid w:val="001158AF"/>
    <w:rsid w:val="00115BB2"/>
    <w:rsid w:val="00115FC7"/>
    <w:rsid w:val="00116A18"/>
    <w:rsid w:val="001216B9"/>
    <w:rsid w:val="00121E9F"/>
    <w:rsid w:val="00123E27"/>
    <w:rsid w:val="00126773"/>
    <w:rsid w:val="001271C0"/>
    <w:rsid w:val="0012746A"/>
    <w:rsid w:val="00127913"/>
    <w:rsid w:val="00130472"/>
    <w:rsid w:val="00132599"/>
    <w:rsid w:val="0013328C"/>
    <w:rsid w:val="001334CD"/>
    <w:rsid w:val="001357B4"/>
    <w:rsid w:val="00140876"/>
    <w:rsid w:val="001414E8"/>
    <w:rsid w:val="00141B20"/>
    <w:rsid w:val="001447A3"/>
    <w:rsid w:val="00144857"/>
    <w:rsid w:val="001448E8"/>
    <w:rsid w:val="001450A1"/>
    <w:rsid w:val="0015074B"/>
    <w:rsid w:val="001521A9"/>
    <w:rsid w:val="00154221"/>
    <w:rsid w:val="00156D5E"/>
    <w:rsid w:val="00157501"/>
    <w:rsid w:val="00160597"/>
    <w:rsid w:val="00162E6D"/>
    <w:rsid w:val="00163473"/>
    <w:rsid w:val="00164DB0"/>
    <w:rsid w:val="0016600E"/>
    <w:rsid w:val="00166C41"/>
    <w:rsid w:val="00167ECA"/>
    <w:rsid w:val="00170A0F"/>
    <w:rsid w:val="00175ED5"/>
    <w:rsid w:val="00176D4F"/>
    <w:rsid w:val="001808A1"/>
    <w:rsid w:val="00181BE2"/>
    <w:rsid w:val="00181F6B"/>
    <w:rsid w:val="00182047"/>
    <w:rsid w:val="0018441B"/>
    <w:rsid w:val="00184482"/>
    <w:rsid w:val="0018542D"/>
    <w:rsid w:val="001866E6"/>
    <w:rsid w:val="00186C64"/>
    <w:rsid w:val="00187176"/>
    <w:rsid w:val="0019226A"/>
    <w:rsid w:val="00192E39"/>
    <w:rsid w:val="0019442C"/>
    <w:rsid w:val="001956D5"/>
    <w:rsid w:val="00197149"/>
    <w:rsid w:val="001A2EDF"/>
    <w:rsid w:val="001A4FF8"/>
    <w:rsid w:val="001A5CAF"/>
    <w:rsid w:val="001A645D"/>
    <w:rsid w:val="001A6E62"/>
    <w:rsid w:val="001A7150"/>
    <w:rsid w:val="001A751B"/>
    <w:rsid w:val="001B3B9C"/>
    <w:rsid w:val="001B43AB"/>
    <w:rsid w:val="001B5E4A"/>
    <w:rsid w:val="001C0D3B"/>
    <w:rsid w:val="001C0FAD"/>
    <w:rsid w:val="001C16E1"/>
    <w:rsid w:val="001C27F0"/>
    <w:rsid w:val="001C50CF"/>
    <w:rsid w:val="001C538E"/>
    <w:rsid w:val="001C6D29"/>
    <w:rsid w:val="001D0BA4"/>
    <w:rsid w:val="001D23D7"/>
    <w:rsid w:val="001D38F1"/>
    <w:rsid w:val="001D3E31"/>
    <w:rsid w:val="001D6217"/>
    <w:rsid w:val="001D6EFA"/>
    <w:rsid w:val="001E1510"/>
    <w:rsid w:val="001E3930"/>
    <w:rsid w:val="001E4243"/>
    <w:rsid w:val="001E6586"/>
    <w:rsid w:val="001E70D7"/>
    <w:rsid w:val="001E72D0"/>
    <w:rsid w:val="001E79CE"/>
    <w:rsid w:val="001F3AEF"/>
    <w:rsid w:val="001F61F4"/>
    <w:rsid w:val="0020205A"/>
    <w:rsid w:val="002031C5"/>
    <w:rsid w:val="002046E0"/>
    <w:rsid w:val="0020514C"/>
    <w:rsid w:val="00207EB2"/>
    <w:rsid w:val="002103D3"/>
    <w:rsid w:val="00210712"/>
    <w:rsid w:val="00211B47"/>
    <w:rsid w:val="0021525D"/>
    <w:rsid w:val="00217074"/>
    <w:rsid w:val="0021773E"/>
    <w:rsid w:val="00221AB0"/>
    <w:rsid w:val="0022214E"/>
    <w:rsid w:val="00222C9F"/>
    <w:rsid w:val="00223938"/>
    <w:rsid w:val="002239AF"/>
    <w:rsid w:val="002242F6"/>
    <w:rsid w:val="002244DB"/>
    <w:rsid w:val="00224548"/>
    <w:rsid w:val="002256FB"/>
    <w:rsid w:val="00225840"/>
    <w:rsid w:val="00225EE5"/>
    <w:rsid w:val="00227048"/>
    <w:rsid w:val="00227551"/>
    <w:rsid w:val="00230B56"/>
    <w:rsid w:val="002316B0"/>
    <w:rsid w:val="00231755"/>
    <w:rsid w:val="00232519"/>
    <w:rsid w:val="00232CAD"/>
    <w:rsid w:val="00233325"/>
    <w:rsid w:val="002341B0"/>
    <w:rsid w:val="00234D0F"/>
    <w:rsid w:val="002366C1"/>
    <w:rsid w:val="002366C6"/>
    <w:rsid w:val="00240CF3"/>
    <w:rsid w:val="00240D26"/>
    <w:rsid w:val="00241052"/>
    <w:rsid w:val="00242A58"/>
    <w:rsid w:val="002443B6"/>
    <w:rsid w:val="0024443F"/>
    <w:rsid w:val="0024649D"/>
    <w:rsid w:val="002467AE"/>
    <w:rsid w:val="0024686C"/>
    <w:rsid w:val="00247547"/>
    <w:rsid w:val="002479C7"/>
    <w:rsid w:val="002501E7"/>
    <w:rsid w:val="00251365"/>
    <w:rsid w:val="002529C7"/>
    <w:rsid w:val="00257F54"/>
    <w:rsid w:val="00260D1D"/>
    <w:rsid w:val="00265CE3"/>
    <w:rsid w:val="0026767D"/>
    <w:rsid w:val="0027306F"/>
    <w:rsid w:val="00274195"/>
    <w:rsid w:val="002801DE"/>
    <w:rsid w:val="00284FB6"/>
    <w:rsid w:val="00287C30"/>
    <w:rsid w:val="00290D7B"/>
    <w:rsid w:val="00290E72"/>
    <w:rsid w:val="0029160A"/>
    <w:rsid w:val="002916EB"/>
    <w:rsid w:val="002917E4"/>
    <w:rsid w:val="0029371A"/>
    <w:rsid w:val="00293820"/>
    <w:rsid w:val="00293EDB"/>
    <w:rsid w:val="002942DC"/>
    <w:rsid w:val="00294A6B"/>
    <w:rsid w:val="0029510F"/>
    <w:rsid w:val="0029639D"/>
    <w:rsid w:val="002A1261"/>
    <w:rsid w:val="002A1B60"/>
    <w:rsid w:val="002A4C48"/>
    <w:rsid w:val="002A56E1"/>
    <w:rsid w:val="002A5AE1"/>
    <w:rsid w:val="002A697B"/>
    <w:rsid w:val="002A733B"/>
    <w:rsid w:val="002B2921"/>
    <w:rsid w:val="002B3FB6"/>
    <w:rsid w:val="002B5705"/>
    <w:rsid w:val="002B6B9C"/>
    <w:rsid w:val="002C12CF"/>
    <w:rsid w:val="002C21F0"/>
    <w:rsid w:val="002C25DD"/>
    <w:rsid w:val="002C386F"/>
    <w:rsid w:val="002C4D7F"/>
    <w:rsid w:val="002D08AE"/>
    <w:rsid w:val="002D0AED"/>
    <w:rsid w:val="002D1A36"/>
    <w:rsid w:val="002D2F7D"/>
    <w:rsid w:val="002D4CAC"/>
    <w:rsid w:val="002D5C7D"/>
    <w:rsid w:val="002D7686"/>
    <w:rsid w:val="002E0309"/>
    <w:rsid w:val="002E0CD2"/>
    <w:rsid w:val="002E31F0"/>
    <w:rsid w:val="002E3C49"/>
    <w:rsid w:val="002E64BA"/>
    <w:rsid w:val="002F0C22"/>
    <w:rsid w:val="002F2B64"/>
    <w:rsid w:val="002F325A"/>
    <w:rsid w:val="002F5D35"/>
    <w:rsid w:val="00300604"/>
    <w:rsid w:val="00301BFD"/>
    <w:rsid w:val="0030331F"/>
    <w:rsid w:val="00307B14"/>
    <w:rsid w:val="003117FE"/>
    <w:rsid w:val="00313402"/>
    <w:rsid w:val="00316550"/>
    <w:rsid w:val="00316ED1"/>
    <w:rsid w:val="00324467"/>
    <w:rsid w:val="00325691"/>
    <w:rsid w:val="00326F90"/>
    <w:rsid w:val="00327F0F"/>
    <w:rsid w:val="003318F0"/>
    <w:rsid w:val="00334068"/>
    <w:rsid w:val="0033529D"/>
    <w:rsid w:val="0033543C"/>
    <w:rsid w:val="00335BA7"/>
    <w:rsid w:val="00337F17"/>
    <w:rsid w:val="00340269"/>
    <w:rsid w:val="00340E06"/>
    <w:rsid w:val="00340E76"/>
    <w:rsid w:val="0034455F"/>
    <w:rsid w:val="0034486F"/>
    <w:rsid w:val="00345DDB"/>
    <w:rsid w:val="00350B3A"/>
    <w:rsid w:val="00350E79"/>
    <w:rsid w:val="00352BA8"/>
    <w:rsid w:val="00352E7B"/>
    <w:rsid w:val="00353177"/>
    <w:rsid w:val="00355517"/>
    <w:rsid w:val="0035637D"/>
    <w:rsid w:val="00357EBA"/>
    <w:rsid w:val="003631EA"/>
    <w:rsid w:val="00363937"/>
    <w:rsid w:val="00363C68"/>
    <w:rsid w:val="00365D91"/>
    <w:rsid w:val="0037077F"/>
    <w:rsid w:val="00374B1B"/>
    <w:rsid w:val="003752E0"/>
    <w:rsid w:val="00375D1C"/>
    <w:rsid w:val="00380266"/>
    <w:rsid w:val="00381352"/>
    <w:rsid w:val="003823E4"/>
    <w:rsid w:val="00386F16"/>
    <w:rsid w:val="00387003"/>
    <w:rsid w:val="00393BAA"/>
    <w:rsid w:val="00394A92"/>
    <w:rsid w:val="003A6D8F"/>
    <w:rsid w:val="003A71CE"/>
    <w:rsid w:val="003B16BA"/>
    <w:rsid w:val="003B3D1E"/>
    <w:rsid w:val="003B3E4A"/>
    <w:rsid w:val="003B4470"/>
    <w:rsid w:val="003B6042"/>
    <w:rsid w:val="003C17DE"/>
    <w:rsid w:val="003C32F0"/>
    <w:rsid w:val="003D12B0"/>
    <w:rsid w:val="003D3253"/>
    <w:rsid w:val="003D40D7"/>
    <w:rsid w:val="003D4BC1"/>
    <w:rsid w:val="003D5DEE"/>
    <w:rsid w:val="003D656C"/>
    <w:rsid w:val="003E110F"/>
    <w:rsid w:val="003E1595"/>
    <w:rsid w:val="003E6BD3"/>
    <w:rsid w:val="003E7E9F"/>
    <w:rsid w:val="003F040D"/>
    <w:rsid w:val="003F210B"/>
    <w:rsid w:val="003F49EF"/>
    <w:rsid w:val="003F4E3D"/>
    <w:rsid w:val="003F5628"/>
    <w:rsid w:val="003F5AA1"/>
    <w:rsid w:val="003F7F51"/>
    <w:rsid w:val="004033D9"/>
    <w:rsid w:val="00403B4E"/>
    <w:rsid w:val="0040453D"/>
    <w:rsid w:val="00407D8C"/>
    <w:rsid w:val="00411883"/>
    <w:rsid w:val="004119B3"/>
    <w:rsid w:val="00412326"/>
    <w:rsid w:val="00412384"/>
    <w:rsid w:val="00416409"/>
    <w:rsid w:val="004168D3"/>
    <w:rsid w:val="004175B0"/>
    <w:rsid w:val="0042048A"/>
    <w:rsid w:val="00420F5F"/>
    <w:rsid w:val="00423AC6"/>
    <w:rsid w:val="00424BA7"/>
    <w:rsid w:val="00427897"/>
    <w:rsid w:val="00430E3E"/>
    <w:rsid w:val="00433F45"/>
    <w:rsid w:val="00434BF0"/>
    <w:rsid w:val="004419A5"/>
    <w:rsid w:val="00444A1C"/>
    <w:rsid w:val="00446792"/>
    <w:rsid w:val="004504CD"/>
    <w:rsid w:val="00450683"/>
    <w:rsid w:val="00451F26"/>
    <w:rsid w:val="00460171"/>
    <w:rsid w:val="004630BF"/>
    <w:rsid w:val="00463366"/>
    <w:rsid w:val="004634A3"/>
    <w:rsid w:val="00465F70"/>
    <w:rsid w:val="004662FA"/>
    <w:rsid w:val="00470CD8"/>
    <w:rsid w:val="00471C07"/>
    <w:rsid w:val="00472BD7"/>
    <w:rsid w:val="00475AA7"/>
    <w:rsid w:val="00476044"/>
    <w:rsid w:val="004805DD"/>
    <w:rsid w:val="004828EF"/>
    <w:rsid w:val="004869A6"/>
    <w:rsid w:val="00486ED3"/>
    <w:rsid w:val="00487152"/>
    <w:rsid w:val="00487F05"/>
    <w:rsid w:val="00487F34"/>
    <w:rsid w:val="00490608"/>
    <w:rsid w:val="00493F3F"/>
    <w:rsid w:val="0049587D"/>
    <w:rsid w:val="00495EF6"/>
    <w:rsid w:val="004971D1"/>
    <w:rsid w:val="00497F2A"/>
    <w:rsid w:val="004A0860"/>
    <w:rsid w:val="004A0F76"/>
    <w:rsid w:val="004A131E"/>
    <w:rsid w:val="004A1E39"/>
    <w:rsid w:val="004A345A"/>
    <w:rsid w:val="004A5004"/>
    <w:rsid w:val="004A5AFC"/>
    <w:rsid w:val="004A641F"/>
    <w:rsid w:val="004A67D2"/>
    <w:rsid w:val="004B3726"/>
    <w:rsid w:val="004B42F3"/>
    <w:rsid w:val="004B4869"/>
    <w:rsid w:val="004B593C"/>
    <w:rsid w:val="004C3521"/>
    <w:rsid w:val="004C3BD2"/>
    <w:rsid w:val="004C51E2"/>
    <w:rsid w:val="004C68F6"/>
    <w:rsid w:val="004C6F02"/>
    <w:rsid w:val="004D0591"/>
    <w:rsid w:val="004D3398"/>
    <w:rsid w:val="004D3A0B"/>
    <w:rsid w:val="004D436A"/>
    <w:rsid w:val="004D5061"/>
    <w:rsid w:val="004D58F1"/>
    <w:rsid w:val="004D65C2"/>
    <w:rsid w:val="004E009E"/>
    <w:rsid w:val="004E1AC0"/>
    <w:rsid w:val="004E2B9E"/>
    <w:rsid w:val="004E47F2"/>
    <w:rsid w:val="004E4BA2"/>
    <w:rsid w:val="004E7632"/>
    <w:rsid w:val="004F1202"/>
    <w:rsid w:val="004F2615"/>
    <w:rsid w:val="004F262D"/>
    <w:rsid w:val="004F383F"/>
    <w:rsid w:val="004F40B5"/>
    <w:rsid w:val="004F5B65"/>
    <w:rsid w:val="004F6119"/>
    <w:rsid w:val="004F6127"/>
    <w:rsid w:val="004F6399"/>
    <w:rsid w:val="004F6EB2"/>
    <w:rsid w:val="004F7391"/>
    <w:rsid w:val="005009EA"/>
    <w:rsid w:val="00501A50"/>
    <w:rsid w:val="0050489F"/>
    <w:rsid w:val="005107AE"/>
    <w:rsid w:val="0051332E"/>
    <w:rsid w:val="005159AB"/>
    <w:rsid w:val="00521B56"/>
    <w:rsid w:val="0052239B"/>
    <w:rsid w:val="00525172"/>
    <w:rsid w:val="005257CF"/>
    <w:rsid w:val="0052709A"/>
    <w:rsid w:val="00530CFB"/>
    <w:rsid w:val="00536AF7"/>
    <w:rsid w:val="00537292"/>
    <w:rsid w:val="005373CE"/>
    <w:rsid w:val="00541645"/>
    <w:rsid w:val="00541D62"/>
    <w:rsid w:val="0054352F"/>
    <w:rsid w:val="0054405C"/>
    <w:rsid w:val="00545BB1"/>
    <w:rsid w:val="00546DB9"/>
    <w:rsid w:val="0055320D"/>
    <w:rsid w:val="00553EC9"/>
    <w:rsid w:val="00554EA2"/>
    <w:rsid w:val="00555CA7"/>
    <w:rsid w:val="0055654D"/>
    <w:rsid w:val="00556762"/>
    <w:rsid w:val="00563BC9"/>
    <w:rsid w:val="00564661"/>
    <w:rsid w:val="005714A9"/>
    <w:rsid w:val="005717E3"/>
    <w:rsid w:val="00573721"/>
    <w:rsid w:val="00575039"/>
    <w:rsid w:val="0057548C"/>
    <w:rsid w:val="00575AEE"/>
    <w:rsid w:val="005770E2"/>
    <w:rsid w:val="00577E76"/>
    <w:rsid w:val="005800C5"/>
    <w:rsid w:val="00581654"/>
    <w:rsid w:val="00582953"/>
    <w:rsid w:val="00583111"/>
    <w:rsid w:val="00585560"/>
    <w:rsid w:val="00585D23"/>
    <w:rsid w:val="00585E3C"/>
    <w:rsid w:val="0058767D"/>
    <w:rsid w:val="005876DE"/>
    <w:rsid w:val="00587C2D"/>
    <w:rsid w:val="00587D76"/>
    <w:rsid w:val="00591808"/>
    <w:rsid w:val="00592EC7"/>
    <w:rsid w:val="00593658"/>
    <w:rsid w:val="00596DA8"/>
    <w:rsid w:val="005977DE"/>
    <w:rsid w:val="00597BF0"/>
    <w:rsid w:val="005A0E9C"/>
    <w:rsid w:val="005A5B7C"/>
    <w:rsid w:val="005A5DC7"/>
    <w:rsid w:val="005A7841"/>
    <w:rsid w:val="005B27B0"/>
    <w:rsid w:val="005B4ACF"/>
    <w:rsid w:val="005B7CF5"/>
    <w:rsid w:val="005C01EC"/>
    <w:rsid w:val="005C15F0"/>
    <w:rsid w:val="005C1C78"/>
    <w:rsid w:val="005C3AC7"/>
    <w:rsid w:val="005C4E23"/>
    <w:rsid w:val="005C7A99"/>
    <w:rsid w:val="005C7D50"/>
    <w:rsid w:val="005D0E48"/>
    <w:rsid w:val="005D1FA0"/>
    <w:rsid w:val="005D40BC"/>
    <w:rsid w:val="005D6A1F"/>
    <w:rsid w:val="005D7EFE"/>
    <w:rsid w:val="005E069A"/>
    <w:rsid w:val="005E0981"/>
    <w:rsid w:val="005E2E12"/>
    <w:rsid w:val="005E3F21"/>
    <w:rsid w:val="005E4C4F"/>
    <w:rsid w:val="005E50D7"/>
    <w:rsid w:val="005E53D5"/>
    <w:rsid w:val="005E53D6"/>
    <w:rsid w:val="005E61F7"/>
    <w:rsid w:val="005F0021"/>
    <w:rsid w:val="005F0984"/>
    <w:rsid w:val="005F6CDC"/>
    <w:rsid w:val="005F7054"/>
    <w:rsid w:val="00600187"/>
    <w:rsid w:val="00601489"/>
    <w:rsid w:val="006028A0"/>
    <w:rsid w:val="00602DB7"/>
    <w:rsid w:val="0060309C"/>
    <w:rsid w:val="0060428D"/>
    <w:rsid w:val="0060662A"/>
    <w:rsid w:val="006125D9"/>
    <w:rsid w:val="00614540"/>
    <w:rsid w:val="0061624B"/>
    <w:rsid w:val="00617B76"/>
    <w:rsid w:val="00622A7B"/>
    <w:rsid w:val="0062643D"/>
    <w:rsid w:val="006266EB"/>
    <w:rsid w:val="0062798B"/>
    <w:rsid w:val="006311DF"/>
    <w:rsid w:val="00631B6C"/>
    <w:rsid w:val="00632223"/>
    <w:rsid w:val="006336E1"/>
    <w:rsid w:val="006356EB"/>
    <w:rsid w:val="0064043F"/>
    <w:rsid w:val="0064273F"/>
    <w:rsid w:val="00642F55"/>
    <w:rsid w:val="006441DA"/>
    <w:rsid w:val="0064657B"/>
    <w:rsid w:val="006466EC"/>
    <w:rsid w:val="00646934"/>
    <w:rsid w:val="006516D4"/>
    <w:rsid w:val="0065342F"/>
    <w:rsid w:val="00660DAF"/>
    <w:rsid w:val="00661B75"/>
    <w:rsid w:val="00661DB3"/>
    <w:rsid w:val="00663072"/>
    <w:rsid w:val="006632FE"/>
    <w:rsid w:val="0066359C"/>
    <w:rsid w:val="006637AE"/>
    <w:rsid w:val="00666208"/>
    <w:rsid w:val="006719A0"/>
    <w:rsid w:val="00672FBC"/>
    <w:rsid w:val="00673FE2"/>
    <w:rsid w:val="00674BA2"/>
    <w:rsid w:val="006803B8"/>
    <w:rsid w:val="006820FC"/>
    <w:rsid w:val="00682B2B"/>
    <w:rsid w:val="006853E2"/>
    <w:rsid w:val="0068585F"/>
    <w:rsid w:val="00685CF7"/>
    <w:rsid w:val="00685CFC"/>
    <w:rsid w:val="0068729F"/>
    <w:rsid w:val="006874A4"/>
    <w:rsid w:val="00687678"/>
    <w:rsid w:val="0069043D"/>
    <w:rsid w:val="006915C4"/>
    <w:rsid w:val="00694002"/>
    <w:rsid w:val="00694A25"/>
    <w:rsid w:val="0069511D"/>
    <w:rsid w:val="00695C8E"/>
    <w:rsid w:val="006A11C7"/>
    <w:rsid w:val="006A1B8A"/>
    <w:rsid w:val="006A394F"/>
    <w:rsid w:val="006A4948"/>
    <w:rsid w:val="006A5CA9"/>
    <w:rsid w:val="006A67AD"/>
    <w:rsid w:val="006B036D"/>
    <w:rsid w:val="006B2A69"/>
    <w:rsid w:val="006B2B6B"/>
    <w:rsid w:val="006B51C1"/>
    <w:rsid w:val="006B5A02"/>
    <w:rsid w:val="006B5F85"/>
    <w:rsid w:val="006C1D19"/>
    <w:rsid w:val="006C7431"/>
    <w:rsid w:val="006D404C"/>
    <w:rsid w:val="006D42B2"/>
    <w:rsid w:val="006D759D"/>
    <w:rsid w:val="006E2A8C"/>
    <w:rsid w:val="006E3DBF"/>
    <w:rsid w:val="006E525A"/>
    <w:rsid w:val="006E59A8"/>
    <w:rsid w:val="006F057B"/>
    <w:rsid w:val="006F2009"/>
    <w:rsid w:val="006F286E"/>
    <w:rsid w:val="006F5222"/>
    <w:rsid w:val="006F63EF"/>
    <w:rsid w:val="006F72F3"/>
    <w:rsid w:val="007007D9"/>
    <w:rsid w:val="00701588"/>
    <w:rsid w:val="00702B93"/>
    <w:rsid w:val="00703F86"/>
    <w:rsid w:val="007042CB"/>
    <w:rsid w:val="00705EF5"/>
    <w:rsid w:val="007062A5"/>
    <w:rsid w:val="007065AC"/>
    <w:rsid w:val="0071271B"/>
    <w:rsid w:val="007131C3"/>
    <w:rsid w:val="00713816"/>
    <w:rsid w:val="007146FC"/>
    <w:rsid w:val="0071582E"/>
    <w:rsid w:val="00721BEF"/>
    <w:rsid w:val="00726925"/>
    <w:rsid w:val="00730966"/>
    <w:rsid w:val="00730C00"/>
    <w:rsid w:val="00731154"/>
    <w:rsid w:val="00734DDF"/>
    <w:rsid w:val="007366FB"/>
    <w:rsid w:val="0073798F"/>
    <w:rsid w:val="00743767"/>
    <w:rsid w:val="00743D25"/>
    <w:rsid w:val="00745B4E"/>
    <w:rsid w:val="00745EA9"/>
    <w:rsid w:val="00747446"/>
    <w:rsid w:val="00750C03"/>
    <w:rsid w:val="007568C6"/>
    <w:rsid w:val="0076387B"/>
    <w:rsid w:val="007649AD"/>
    <w:rsid w:val="00764D40"/>
    <w:rsid w:val="00764F35"/>
    <w:rsid w:val="00765C06"/>
    <w:rsid w:val="00771A10"/>
    <w:rsid w:val="00773283"/>
    <w:rsid w:val="007749AF"/>
    <w:rsid w:val="007801FF"/>
    <w:rsid w:val="00781AB0"/>
    <w:rsid w:val="00781AED"/>
    <w:rsid w:val="0078582A"/>
    <w:rsid w:val="00786B08"/>
    <w:rsid w:val="00790407"/>
    <w:rsid w:val="00791C6A"/>
    <w:rsid w:val="007926B3"/>
    <w:rsid w:val="00792ABF"/>
    <w:rsid w:val="007934DD"/>
    <w:rsid w:val="00793FEA"/>
    <w:rsid w:val="007941A5"/>
    <w:rsid w:val="00794308"/>
    <w:rsid w:val="00794EBC"/>
    <w:rsid w:val="00795A57"/>
    <w:rsid w:val="00795BB2"/>
    <w:rsid w:val="007A1A5A"/>
    <w:rsid w:val="007A3FCF"/>
    <w:rsid w:val="007A5AC3"/>
    <w:rsid w:val="007B7AF8"/>
    <w:rsid w:val="007B7D10"/>
    <w:rsid w:val="007C2014"/>
    <w:rsid w:val="007C2A80"/>
    <w:rsid w:val="007C30E9"/>
    <w:rsid w:val="007C3A2E"/>
    <w:rsid w:val="007C4CC7"/>
    <w:rsid w:val="007C6705"/>
    <w:rsid w:val="007D0794"/>
    <w:rsid w:val="007D082B"/>
    <w:rsid w:val="007D2968"/>
    <w:rsid w:val="007E071A"/>
    <w:rsid w:val="007E07B4"/>
    <w:rsid w:val="007E3D44"/>
    <w:rsid w:val="007E45F0"/>
    <w:rsid w:val="007E7AF5"/>
    <w:rsid w:val="007F0C15"/>
    <w:rsid w:val="007F0EC9"/>
    <w:rsid w:val="007F19B2"/>
    <w:rsid w:val="007F6072"/>
    <w:rsid w:val="007F7429"/>
    <w:rsid w:val="00801643"/>
    <w:rsid w:val="00802A3E"/>
    <w:rsid w:val="0080468B"/>
    <w:rsid w:val="00810D07"/>
    <w:rsid w:val="00810D87"/>
    <w:rsid w:val="00811CD0"/>
    <w:rsid w:val="00811DA2"/>
    <w:rsid w:val="0081429D"/>
    <w:rsid w:val="0081448C"/>
    <w:rsid w:val="00822275"/>
    <w:rsid w:val="008265B2"/>
    <w:rsid w:val="008272C9"/>
    <w:rsid w:val="008306AC"/>
    <w:rsid w:val="008317E8"/>
    <w:rsid w:val="00832CAD"/>
    <w:rsid w:val="00833B6A"/>
    <w:rsid w:val="00835A72"/>
    <w:rsid w:val="008437CF"/>
    <w:rsid w:val="008467DA"/>
    <w:rsid w:val="008475DA"/>
    <w:rsid w:val="00847D84"/>
    <w:rsid w:val="00847F28"/>
    <w:rsid w:val="0085054B"/>
    <w:rsid w:val="008519DF"/>
    <w:rsid w:val="008541D3"/>
    <w:rsid w:val="008552AD"/>
    <w:rsid w:val="008553B5"/>
    <w:rsid w:val="0085619F"/>
    <w:rsid w:val="0086042E"/>
    <w:rsid w:val="00861C8B"/>
    <w:rsid w:val="00861D89"/>
    <w:rsid w:val="008627E1"/>
    <w:rsid w:val="00865FB4"/>
    <w:rsid w:val="0086646F"/>
    <w:rsid w:val="00866C30"/>
    <w:rsid w:val="008701C3"/>
    <w:rsid w:val="00873D80"/>
    <w:rsid w:val="008743B0"/>
    <w:rsid w:val="008752D3"/>
    <w:rsid w:val="0087571F"/>
    <w:rsid w:val="0087637C"/>
    <w:rsid w:val="00876C3B"/>
    <w:rsid w:val="0087772E"/>
    <w:rsid w:val="008800C3"/>
    <w:rsid w:val="0088017D"/>
    <w:rsid w:val="00884CB1"/>
    <w:rsid w:val="008864E1"/>
    <w:rsid w:val="0089132D"/>
    <w:rsid w:val="00892C1F"/>
    <w:rsid w:val="00893A7F"/>
    <w:rsid w:val="0089583F"/>
    <w:rsid w:val="008962D1"/>
    <w:rsid w:val="008972F4"/>
    <w:rsid w:val="008A2786"/>
    <w:rsid w:val="008A3EC1"/>
    <w:rsid w:val="008A4254"/>
    <w:rsid w:val="008A4634"/>
    <w:rsid w:val="008A65C3"/>
    <w:rsid w:val="008A7121"/>
    <w:rsid w:val="008A7CA0"/>
    <w:rsid w:val="008B00A3"/>
    <w:rsid w:val="008B0773"/>
    <w:rsid w:val="008B24BC"/>
    <w:rsid w:val="008B493C"/>
    <w:rsid w:val="008B5E38"/>
    <w:rsid w:val="008C0F61"/>
    <w:rsid w:val="008C23A8"/>
    <w:rsid w:val="008C258F"/>
    <w:rsid w:val="008C38B5"/>
    <w:rsid w:val="008C3A3D"/>
    <w:rsid w:val="008C5BD0"/>
    <w:rsid w:val="008C78E9"/>
    <w:rsid w:val="008C7E83"/>
    <w:rsid w:val="008D02E9"/>
    <w:rsid w:val="008D1EDB"/>
    <w:rsid w:val="008D26E2"/>
    <w:rsid w:val="008D4D81"/>
    <w:rsid w:val="008D603E"/>
    <w:rsid w:val="008D686D"/>
    <w:rsid w:val="008D6E97"/>
    <w:rsid w:val="008E2657"/>
    <w:rsid w:val="008E2A1F"/>
    <w:rsid w:val="008E2C87"/>
    <w:rsid w:val="008E2ED0"/>
    <w:rsid w:val="008E6361"/>
    <w:rsid w:val="008E65FA"/>
    <w:rsid w:val="008F41A3"/>
    <w:rsid w:val="009023B8"/>
    <w:rsid w:val="00902C3C"/>
    <w:rsid w:val="0090381E"/>
    <w:rsid w:val="00903CB8"/>
    <w:rsid w:val="0090566A"/>
    <w:rsid w:val="00905BF8"/>
    <w:rsid w:val="00907CEB"/>
    <w:rsid w:val="00907F8A"/>
    <w:rsid w:val="00910EBF"/>
    <w:rsid w:val="009125A4"/>
    <w:rsid w:val="00913B0B"/>
    <w:rsid w:val="00916929"/>
    <w:rsid w:val="009173DB"/>
    <w:rsid w:val="00917C72"/>
    <w:rsid w:val="00920D53"/>
    <w:rsid w:val="009214B3"/>
    <w:rsid w:val="00921827"/>
    <w:rsid w:val="00923F31"/>
    <w:rsid w:val="00924F17"/>
    <w:rsid w:val="00925CEC"/>
    <w:rsid w:val="00927DA9"/>
    <w:rsid w:val="00930F33"/>
    <w:rsid w:val="009321C8"/>
    <w:rsid w:val="00933E1E"/>
    <w:rsid w:val="00935222"/>
    <w:rsid w:val="00935AF7"/>
    <w:rsid w:val="00937B77"/>
    <w:rsid w:val="00937E47"/>
    <w:rsid w:val="00940126"/>
    <w:rsid w:val="009403EA"/>
    <w:rsid w:val="009426AB"/>
    <w:rsid w:val="009465E3"/>
    <w:rsid w:val="009501A5"/>
    <w:rsid w:val="00953692"/>
    <w:rsid w:val="00953D5B"/>
    <w:rsid w:val="00954AD3"/>
    <w:rsid w:val="0095586C"/>
    <w:rsid w:val="00957B73"/>
    <w:rsid w:val="00960126"/>
    <w:rsid w:val="00960E25"/>
    <w:rsid w:val="00961190"/>
    <w:rsid w:val="00963114"/>
    <w:rsid w:val="00963F9D"/>
    <w:rsid w:val="00964071"/>
    <w:rsid w:val="00964B5C"/>
    <w:rsid w:val="009659AF"/>
    <w:rsid w:val="00965C20"/>
    <w:rsid w:val="00967E55"/>
    <w:rsid w:val="00977D09"/>
    <w:rsid w:val="0098307A"/>
    <w:rsid w:val="00983475"/>
    <w:rsid w:val="009840A6"/>
    <w:rsid w:val="0098439B"/>
    <w:rsid w:val="00985731"/>
    <w:rsid w:val="00986186"/>
    <w:rsid w:val="00990DB9"/>
    <w:rsid w:val="00991379"/>
    <w:rsid w:val="00992F51"/>
    <w:rsid w:val="00993A81"/>
    <w:rsid w:val="0099597F"/>
    <w:rsid w:val="00997A12"/>
    <w:rsid w:val="00997F7E"/>
    <w:rsid w:val="009A053E"/>
    <w:rsid w:val="009A176A"/>
    <w:rsid w:val="009A4C5A"/>
    <w:rsid w:val="009A68F2"/>
    <w:rsid w:val="009A7153"/>
    <w:rsid w:val="009B2A6D"/>
    <w:rsid w:val="009B2F2D"/>
    <w:rsid w:val="009B32E4"/>
    <w:rsid w:val="009B4B65"/>
    <w:rsid w:val="009B52FA"/>
    <w:rsid w:val="009B6A4F"/>
    <w:rsid w:val="009C16E3"/>
    <w:rsid w:val="009C1C4A"/>
    <w:rsid w:val="009C2243"/>
    <w:rsid w:val="009C2A00"/>
    <w:rsid w:val="009C3AF0"/>
    <w:rsid w:val="009C6061"/>
    <w:rsid w:val="009C66A9"/>
    <w:rsid w:val="009D0E70"/>
    <w:rsid w:val="009D60B2"/>
    <w:rsid w:val="009D6830"/>
    <w:rsid w:val="009D6CCD"/>
    <w:rsid w:val="009E005D"/>
    <w:rsid w:val="009E11E3"/>
    <w:rsid w:val="009E1AD3"/>
    <w:rsid w:val="009E71FD"/>
    <w:rsid w:val="009F0EAB"/>
    <w:rsid w:val="009F1192"/>
    <w:rsid w:val="009F24B2"/>
    <w:rsid w:val="009F35D9"/>
    <w:rsid w:val="009F454A"/>
    <w:rsid w:val="00A0014C"/>
    <w:rsid w:val="00A00CD2"/>
    <w:rsid w:val="00A01490"/>
    <w:rsid w:val="00A02400"/>
    <w:rsid w:val="00A03A6E"/>
    <w:rsid w:val="00A03CE2"/>
    <w:rsid w:val="00A040AE"/>
    <w:rsid w:val="00A07464"/>
    <w:rsid w:val="00A100F3"/>
    <w:rsid w:val="00A106E0"/>
    <w:rsid w:val="00A10DF5"/>
    <w:rsid w:val="00A125F6"/>
    <w:rsid w:val="00A12893"/>
    <w:rsid w:val="00A12EE5"/>
    <w:rsid w:val="00A12F2F"/>
    <w:rsid w:val="00A13532"/>
    <w:rsid w:val="00A13893"/>
    <w:rsid w:val="00A15C7F"/>
    <w:rsid w:val="00A16AD9"/>
    <w:rsid w:val="00A17F0A"/>
    <w:rsid w:val="00A22ED6"/>
    <w:rsid w:val="00A259B3"/>
    <w:rsid w:val="00A264ED"/>
    <w:rsid w:val="00A275C1"/>
    <w:rsid w:val="00A27C32"/>
    <w:rsid w:val="00A315C3"/>
    <w:rsid w:val="00A31B04"/>
    <w:rsid w:val="00A323F8"/>
    <w:rsid w:val="00A32F18"/>
    <w:rsid w:val="00A337C2"/>
    <w:rsid w:val="00A34311"/>
    <w:rsid w:val="00A36A6B"/>
    <w:rsid w:val="00A443A2"/>
    <w:rsid w:val="00A453A8"/>
    <w:rsid w:val="00A454F1"/>
    <w:rsid w:val="00A46585"/>
    <w:rsid w:val="00A47BD9"/>
    <w:rsid w:val="00A52389"/>
    <w:rsid w:val="00A524AD"/>
    <w:rsid w:val="00A532F8"/>
    <w:rsid w:val="00A56B17"/>
    <w:rsid w:val="00A603D4"/>
    <w:rsid w:val="00A60BDC"/>
    <w:rsid w:val="00A61C62"/>
    <w:rsid w:val="00A6206D"/>
    <w:rsid w:val="00A62745"/>
    <w:rsid w:val="00A63C8A"/>
    <w:rsid w:val="00A668DB"/>
    <w:rsid w:val="00A71CC2"/>
    <w:rsid w:val="00A7229A"/>
    <w:rsid w:val="00A72608"/>
    <w:rsid w:val="00A74904"/>
    <w:rsid w:val="00A74C00"/>
    <w:rsid w:val="00A805E0"/>
    <w:rsid w:val="00A82D95"/>
    <w:rsid w:val="00A84912"/>
    <w:rsid w:val="00A8572A"/>
    <w:rsid w:val="00A87460"/>
    <w:rsid w:val="00A95033"/>
    <w:rsid w:val="00AA013D"/>
    <w:rsid w:val="00AA030E"/>
    <w:rsid w:val="00AA0A06"/>
    <w:rsid w:val="00AA1D8D"/>
    <w:rsid w:val="00AA4B05"/>
    <w:rsid w:val="00AA5D26"/>
    <w:rsid w:val="00AA5FC5"/>
    <w:rsid w:val="00AA6F39"/>
    <w:rsid w:val="00AB1173"/>
    <w:rsid w:val="00AB386E"/>
    <w:rsid w:val="00AB41CB"/>
    <w:rsid w:val="00AB5291"/>
    <w:rsid w:val="00AB6CC5"/>
    <w:rsid w:val="00AB71CA"/>
    <w:rsid w:val="00AC1E95"/>
    <w:rsid w:val="00AC219E"/>
    <w:rsid w:val="00AC4404"/>
    <w:rsid w:val="00AC5664"/>
    <w:rsid w:val="00AC773E"/>
    <w:rsid w:val="00AC7BD0"/>
    <w:rsid w:val="00AD1244"/>
    <w:rsid w:val="00AD1DA7"/>
    <w:rsid w:val="00AD218C"/>
    <w:rsid w:val="00AD35EC"/>
    <w:rsid w:val="00AD4901"/>
    <w:rsid w:val="00AD5EC3"/>
    <w:rsid w:val="00AD6CF5"/>
    <w:rsid w:val="00AE12F9"/>
    <w:rsid w:val="00AE1530"/>
    <w:rsid w:val="00AE17DC"/>
    <w:rsid w:val="00AE2EEE"/>
    <w:rsid w:val="00AE43B1"/>
    <w:rsid w:val="00AE59C2"/>
    <w:rsid w:val="00AE6C8D"/>
    <w:rsid w:val="00AE6F3E"/>
    <w:rsid w:val="00AE70EA"/>
    <w:rsid w:val="00AF04A6"/>
    <w:rsid w:val="00AF084D"/>
    <w:rsid w:val="00AF223C"/>
    <w:rsid w:val="00AF576B"/>
    <w:rsid w:val="00AF5EF7"/>
    <w:rsid w:val="00B1056E"/>
    <w:rsid w:val="00B1298F"/>
    <w:rsid w:val="00B1512D"/>
    <w:rsid w:val="00B152DF"/>
    <w:rsid w:val="00B16BE2"/>
    <w:rsid w:val="00B16FEE"/>
    <w:rsid w:val="00B17E92"/>
    <w:rsid w:val="00B21E62"/>
    <w:rsid w:val="00B21F91"/>
    <w:rsid w:val="00B22128"/>
    <w:rsid w:val="00B24918"/>
    <w:rsid w:val="00B26C14"/>
    <w:rsid w:val="00B26E32"/>
    <w:rsid w:val="00B31500"/>
    <w:rsid w:val="00B325F1"/>
    <w:rsid w:val="00B33E9A"/>
    <w:rsid w:val="00B4398E"/>
    <w:rsid w:val="00B4420B"/>
    <w:rsid w:val="00B463AD"/>
    <w:rsid w:val="00B47730"/>
    <w:rsid w:val="00B50803"/>
    <w:rsid w:val="00B50E58"/>
    <w:rsid w:val="00B51599"/>
    <w:rsid w:val="00B518D5"/>
    <w:rsid w:val="00B52A73"/>
    <w:rsid w:val="00B53901"/>
    <w:rsid w:val="00B53F74"/>
    <w:rsid w:val="00B5672A"/>
    <w:rsid w:val="00B607F1"/>
    <w:rsid w:val="00B6235B"/>
    <w:rsid w:val="00B63033"/>
    <w:rsid w:val="00B63798"/>
    <w:rsid w:val="00B63B28"/>
    <w:rsid w:val="00B656D0"/>
    <w:rsid w:val="00B6761A"/>
    <w:rsid w:val="00B74BF3"/>
    <w:rsid w:val="00B75188"/>
    <w:rsid w:val="00B75195"/>
    <w:rsid w:val="00B77950"/>
    <w:rsid w:val="00B81A3E"/>
    <w:rsid w:val="00B81FAD"/>
    <w:rsid w:val="00B83F5E"/>
    <w:rsid w:val="00B8467B"/>
    <w:rsid w:val="00B87212"/>
    <w:rsid w:val="00B91AA1"/>
    <w:rsid w:val="00B94264"/>
    <w:rsid w:val="00B949C2"/>
    <w:rsid w:val="00B9509B"/>
    <w:rsid w:val="00B95197"/>
    <w:rsid w:val="00BA0ECF"/>
    <w:rsid w:val="00BA3C03"/>
    <w:rsid w:val="00BA43CB"/>
    <w:rsid w:val="00BA4C2B"/>
    <w:rsid w:val="00BA6B02"/>
    <w:rsid w:val="00BA6EFA"/>
    <w:rsid w:val="00BB2632"/>
    <w:rsid w:val="00BB3A62"/>
    <w:rsid w:val="00BB4AD3"/>
    <w:rsid w:val="00BB5F00"/>
    <w:rsid w:val="00BB7D5D"/>
    <w:rsid w:val="00BC0EFF"/>
    <w:rsid w:val="00BC2079"/>
    <w:rsid w:val="00BC2534"/>
    <w:rsid w:val="00BC2598"/>
    <w:rsid w:val="00BC2BA9"/>
    <w:rsid w:val="00BC37CA"/>
    <w:rsid w:val="00BC394F"/>
    <w:rsid w:val="00BC66A2"/>
    <w:rsid w:val="00BC6A70"/>
    <w:rsid w:val="00BD0140"/>
    <w:rsid w:val="00BD681A"/>
    <w:rsid w:val="00BD6D56"/>
    <w:rsid w:val="00BD7539"/>
    <w:rsid w:val="00BD7E7C"/>
    <w:rsid w:val="00BE081F"/>
    <w:rsid w:val="00BE0D8B"/>
    <w:rsid w:val="00BE1182"/>
    <w:rsid w:val="00BE1391"/>
    <w:rsid w:val="00BE1806"/>
    <w:rsid w:val="00BE387E"/>
    <w:rsid w:val="00BE589B"/>
    <w:rsid w:val="00BE59FD"/>
    <w:rsid w:val="00BE65CC"/>
    <w:rsid w:val="00BF49DC"/>
    <w:rsid w:val="00BF6C8E"/>
    <w:rsid w:val="00BF7C93"/>
    <w:rsid w:val="00BF7DC7"/>
    <w:rsid w:val="00C00F6E"/>
    <w:rsid w:val="00C02A28"/>
    <w:rsid w:val="00C03AC1"/>
    <w:rsid w:val="00C0580F"/>
    <w:rsid w:val="00C07EBD"/>
    <w:rsid w:val="00C12FA2"/>
    <w:rsid w:val="00C17B8D"/>
    <w:rsid w:val="00C20F24"/>
    <w:rsid w:val="00C2362E"/>
    <w:rsid w:val="00C24502"/>
    <w:rsid w:val="00C2484B"/>
    <w:rsid w:val="00C24A6D"/>
    <w:rsid w:val="00C255D1"/>
    <w:rsid w:val="00C275F8"/>
    <w:rsid w:val="00C31081"/>
    <w:rsid w:val="00C33446"/>
    <w:rsid w:val="00C34100"/>
    <w:rsid w:val="00C35EDE"/>
    <w:rsid w:val="00C37FDA"/>
    <w:rsid w:val="00C4358A"/>
    <w:rsid w:val="00C43904"/>
    <w:rsid w:val="00C444A7"/>
    <w:rsid w:val="00C4549D"/>
    <w:rsid w:val="00C46080"/>
    <w:rsid w:val="00C46E98"/>
    <w:rsid w:val="00C50A9D"/>
    <w:rsid w:val="00C50F7F"/>
    <w:rsid w:val="00C54404"/>
    <w:rsid w:val="00C57C97"/>
    <w:rsid w:val="00C626B4"/>
    <w:rsid w:val="00C63A0B"/>
    <w:rsid w:val="00C64E42"/>
    <w:rsid w:val="00C656E2"/>
    <w:rsid w:val="00C6628B"/>
    <w:rsid w:val="00C70B75"/>
    <w:rsid w:val="00C74ECB"/>
    <w:rsid w:val="00C75670"/>
    <w:rsid w:val="00C76FE2"/>
    <w:rsid w:val="00C81BC1"/>
    <w:rsid w:val="00C82B0D"/>
    <w:rsid w:val="00C83A96"/>
    <w:rsid w:val="00C9117E"/>
    <w:rsid w:val="00C91534"/>
    <w:rsid w:val="00C9212B"/>
    <w:rsid w:val="00C979AA"/>
    <w:rsid w:val="00CA1EF0"/>
    <w:rsid w:val="00CA236B"/>
    <w:rsid w:val="00CA25E4"/>
    <w:rsid w:val="00CA4781"/>
    <w:rsid w:val="00CA5521"/>
    <w:rsid w:val="00CA6EA4"/>
    <w:rsid w:val="00CB0664"/>
    <w:rsid w:val="00CB09AC"/>
    <w:rsid w:val="00CB3714"/>
    <w:rsid w:val="00CB477E"/>
    <w:rsid w:val="00CB5117"/>
    <w:rsid w:val="00CB623F"/>
    <w:rsid w:val="00CC5D78"/>
    <w:rsid w:val="00CC61ED"/>
    <w:rsid w:val="00CD25AA"/>
    <w:rsid w:val="00CD2706"/>
    <w:rsid w:val="00CD37D6"/>
    <w:rsid w:val="00CD3A88"/>
    <w:rsid w:val="00CD48FF"/>
    <w:rsid w:val="00CD518F"/>
    <w:rsid w:val="00CD5D23"/>
    <w:rsid w:val="00CD61EE"/>
    <w:rsid w:val="00CD668D"/>
    <w:rsid w:val="00CD67B5"/>
    <w:rsid w:val="00CE1454"/>
    <w:rsid w:val="00CE15CE"/>
    <w:rsid w:val="00CE663C"/>
    <w:rsid w:val="00CF00F6"/>
    <w:rsid w:val="00CF0A18"/>
    <w:rsid w:val="00CF1DDE"/>
    <w:rsid w:val="00CF3A38"/>
    <w:rsid w:val="00CF4FD5"/>
    <w:rsid w:val="00CF52B5"/>
    <w:rsid w:val="00D01AE9"/>
    <w:rsid w:val="00D03320"/>
    <w:rsid w:val="00D03E8B"/>
    <w:rsid w:val="00D047AE"/>
    <w:rsid w:val="00D06166"/>
    <w:rsid w:val="00D069FA"/>
    <w:rsid w:val="00D07680"/>
    <w:rsid w:val="00D107E3"/>
    <w:rsid w:val="00D12DC3"/>
    <w:rsid w:val="00D12E05"/>
    <w:rsid w:val="00D14CCA"/>
    <w:rsid w:val="00D15161"/>
    <w:rsid w:val="00D15949"/>
    <w:rsid w:val="00D16AF2"/>
    <w:rsid w:val="00D2397A"/>
    <w:rsid w:val="00D24728"/>
    <w:rsid w:val="00D277D3"/>
    <w:rsid w:val="00D278A1"/>
    <w:rsid w:val="00D30B38"/>
    <w:rsid w:val="00D3399C"/>
    <w:rsid w:val="00D33ABF"/>
    <w:rsid w:val="00D35BCF"/>
    <w:rsid w:val="00D36A14"/>
    <w:rsid w:val="00D40328"/>
    <w:rsid w:val="00D42638"/>
    <w:rsid w:val="00D42BF1"/>
    <w:rsid w:val="00D44F74"/>
    <w:rsid w:val="00D450B6"/>
    <w:rsid w:val="00D47EC8"/>
    <w:rsid w:val="00D501CA"/>
    <w:rsid w:val="00D52FC9"/>
    <w:rsid w:val="00D57E81"/>
    <w:rsid w:val="00D603F1"/>
    <w:rsid w:val="00D6139F"/>
    <w:rsid w:val="00D6173D"/>
    <w:rsid w:val="00D61DF8"/>
    <w:rsid w:val="00D61F7B"/>
    <w:rsid w:val="00D63985"/>
    <w:rsid w:val="00D675D7"/>
    <w:rsid w:val="00D67BC9"/>
    <w:rsid w:val="00D71167"/>
    <w:rsid w:val="00D723FE"/>
    <w:rsid w:val="00D76C70"/>
    <w:rsid w:val="00D8021A"/>
    <w:rsid w:val="00D8357B"/>
    <w:rsid w:val="00D87BFE"/>
    <w:rsid w:val="00D937B5"/>
    <w:rsid w:val="00D943CE"/>
    <w:rsid w:val="00D95D58"/>
    <w:rsid w:val="00D9723A"/>
    <w:rsid w:val="00D97D86"/>
    <w:rsid w:val="00DA01DA"/>
    <w:rsid w:val="00DA3ADF"/>
    <w:rsid w:val="00DA3B6C"/>
    <w:rsid w:val="00DA49DA"/>
    <w:rsid w:val="00DA6ABB"/>
    <w:rsid w:val="00DA7974"/>
    <w:rsid w:val="00DB0E79"/>
    <w:rsid w:val="00DB253B"/>
    <w:rsid w:val="00DB2D18"/>
    <w:rsid w:val="00DB5581"/>
    <w:rsid w:val="00DB7B9E"/>
    <w:rsid w:val="00DB7F34"/>
    <w:rsid w:val="00DC1A38"/>
    <w:rsid w:val="00DC1E05"/>
    <w:rsid w:val="00DC47B4"/>
    <w:rsid w:val="00DC72B4"/>
    <w:rsid w:val="00DD2AA5"/>
    <w:rsid w:val="00DD7E8F"/>
    <w:rsid w:val="00DE0381"/>
    <w:rsid w:val="00DE058E"/>
    <w:rsid w:val="00DE07BF"/>
    <w:rsid w:val="00DE09EA"/>
    <w:rsid w:val="00DE16CF"/>
    <w:rsid w:val="00DE298B"/>
    <w:rsid w:val="00DE2A8F"/>
    <w:rsid w:val="00DE3527"/>
    <w:rsid w:val="00DE54CE"/>
    <w:rsid w:val="00DF0007"/>
    <w:rsid w:val="00DF3330"/>
    <w:rsid w:val="00DF5768"/>
    <w:rsid w:val="00DF67F4"/>
    <w:rsid w:val="00DF6DEA"/>
    <w:rsid w:val="00E00621"/>
    <w:rsid w:val="00E006A8"/>
    <w:rsid w:val="00E01990"/>
    <w:rsid w:val="00E043E2"/>
    <w:rsid w:val="00E04989"/>
    <w:rsid w:val="00E0562C"/>
    <w:rsid w:val="00E105E8"/>
    <w:rsid w:val="00E10BDF"/>
    <w:rsid w:val="00E10F3B"/>
    <w:rsid w:val="00E1149B"/>
    <w:rsid w:val="00E120F2"/>
    <w:rsid w:val="00E1326D"/>
    <w:rsid w:val="00E1353D"/>
    <w:rsid w:val="00E13635"/>
    <w:rsid w:val="00E14ADB"/>
    <w:rsid w:val="00E1629C"/>
    <w:rsid w:val="00E23E64"/>
    <w:rsid w:val="00E2452E"/>
    <w:rsid w:val="00E253D1"/>
    <w:rsid w:val="00E271EE"/>
    <w:rsid w:val="00E3079A"/>
    <w:rsid w:val="00E30B86"/>
    <w:rsid w:val="00E314A8"/>
    <w:rsid w:val="00E35047"/>
    <w:rsid w:val="00E35EA0"/>
    <w:rsid w:val="00E36D14"/>
    <w:rsid w:val="00E402F8"/>
    <w:rsid w:val="00E4321A"/>
    <w:rsid w:val="00E43415"/>
    <w:rsid w:val="00E4407F"/>
    <w:rsid w:val="00E445DE"/>
    <w:rsid w:val="00E47155"/>
    <w:rsid w:val="00E479F1"/>
    <w:rsid w:val="00E50C5B"/>
    <w:rsid w:val="00E51F31"/>
    <w:rsid w:val="00E52D4D"/>
    <w:rsid w:val="00E54808"/>
    <w:rsid w:val="00E5509D"/>
    <w:rsid w:val="00E555A2"/>
    <w:rsid w:val="00E55777"/>
    <w:rsid w:val="00E55B1E"/>
    <w:rsid w:val="00E57D22"/>
    <w:rsid w:val="00E609CF"/>
    <w:rsid w:val="00E60DF1"/>
    <w:rsid w:val="00E61D48"/>
    <w:rsid w:val="00E621B2"/>
    <w:rsid w:val="00E65BD9"/>
    <w:rsid w:val="00E65FE7"/>
    <w:rsid w:val="00E664C5"/>
    <w:rsid w:val="00E667A5"/>
    <w:rsid w:val="00E6691F"/>
    <w:rsid w:val="00E66B55"/>
    <w:rsid w:val="00E70DE2"/>
    <w:rsid w:val="00E739A3"/>
    <w:rsid w:val="00E74CC7"/>
    <w:rsid w:val="00E75B86"/>
    <w:rsid w:val="00E7779A"/>
    <w:rsid w:val="00E80A5F"/>
    <w:rsid w:val="00E8200D"/>
    <w:rsid w:val="00E828B4"/>
    <w:rsid w:val="00E94DD3"/>
    <w:rsid w:val="00EA040F"/>
    <w:rsid w:val="00EA051C"/>
    <w:rsid w:val="00EA293F"/>
    <w:rsid w:val="00EA3025"/>
    <w:rsid w:val="00EA33C8"/>
    <w:rsid w:val="00EA53AC"/>
    <w:rsid w:val="00EB03A5"/>
    <w:rsid w:val="00EB42C4"/>
    <w:rsid w:val="00EB543E"/>
    <w:rsid w:val="00EB587F"/>
    <w:rsid w:val="00EC102D"/>
    <w:rsid w:val="00EC44BE"/>
    <w:rsid w:val="00EC4CBC"/>
    <w:rsid w:val="00ED0B64"/>
    <w:rsid w:val="00ED1A68"/>
    <w:rsid w:val="00ED3212"/>
    <w:rsid w:val="00ED3244"/>
    <w:rsid w:val="00ED646A"/>
    <w:rsid w:val="00ED6833"/>
    <w:rsid w:val="00ED725A"/>
    <w:rsid w:val="00EE24BE"/>
    <w:rsid w:val="00EE525B"/>
    <w:rsid w:val="00EE700A"/>
    <w:rsid w:val="00EE710F"/>
    <w:rsid w:val="00EE722B"/>
    <w:rsid w:val="00EE7C0C"/>
    <w:rsid w:val="00EF0644"/>
    <w:rsid w:val="00EF2273"/>
    <w:rsid w:val="00EF48EE"/>
    <w:rsid w:val="00EF5B8D"/>
    <w:rsid w:val="00EF64DA"/>
    <w:rsid w:val="00EF768C"/>
    <w:rsid w:val="00EF794A"/>
    <w:rsid w:val="00F00FA6"/>
    <w:rsid w:val="00F01380"/>
    <w:rsid w:val="00F02435"/>
    <w:rsid w:val="00F03F55"/>
    <w:rsid w:val="00F05DEE"/>
    <w:rsid w:val="00F06326"/>
    <w:rsid w:val="00F0655C"/>
    <w:rsid w:val="00F10D35"/>
    <w:rsid w:val="00F1228C"/>
    <w:rsid w:val="00F129D0"/>
    <w:rsid w:val="00F1438F"/>
    <w:rsid w:val="00F15789"/>
    <w:rsid w:val="00F15871"/>
    <w:rsid w:val="00F172A3"/>
    <w:rsid w:val="00F17835"/>
    <w:rsid w:val="00F224CB"/>
    <w:rsid w:val="00F22A80"/>
    <w:rsid w:val="00F22F86"/>
    <w:rsid w:val="00F23153"/>
    <w:rsid w:val="00F3081E"/>
    <w:rsid w:val="00F34641"/>
    <w:rsid w:val="00F41327"/>
    <w:rsid w:val="00F41A35"/>
    <w:rsid w:val="00F4224A"/>
    <w:rsid w:val="00F446FD"/>
    <w:rsid w:val="00F44BC8"/>
    <w:rsid w:val="00F452E3"/>
    <w:rsid w:val="00F468B2"/>
    <w:rsid w:val="00F53748"/>
    <w:rsid w:val="00F53BF4"/>
    <w:rsid w:val="00F53E98"/>
    <w:rsid w:val="00F60550"/>
    <w:rsid w:val="00F614EC"/>
    <w:rsid w:val="00F6242A"/>
    <w:rsid w:val="00F633B5"/>
    <w:rsid w:val="00F63A52"/>
    <w:rsid w:val="00F705AF"/>
    <w:rsid w:val="00F71760"/>
    <w:rsid w:val="00F721FB"/>
    <w:rsid w:val="00F72E18"/>
    <w:rsid w:val="00F75C2A"/>
    <w:rsid w:val="00F76777"/>
    <w:rsid w:val="00F806B8"/>
    <w:rsid w:val="00F8139B"/>
    <w:rsid w:val="00F8512E"/>
    <w:rsid w:val="00F852B4"/>
    <w:rsid w:val="00F852F2"/>
    <w:rsid w:val="00F86812"/>
    <w:rsid w:val="00F92E69"/>
    <w:rsid w:val="00F94172"/>
    <w:rsid w:val="00F95662"/>
    <w:rsid w:val="00FA0665"/>
    <w:rsid w:val="00FA139E"/>
    <w:rsid w:val="00FA3356"/>
    <w:rsid w:val="00FA7075"/>
    <w:rsid w:val="00FB0362"/>
    <w:rsid w:val="00FB05B7"/>
    <w:rsid w:val="00FB4CFB"/>
    <w:rsid w:val="00FB5D41"/>
    <w:rsid w:val="00FB654F"/>
    <w:rsid w:val="00FC0785"/>
    <w:rsid w:val="00FC14FD"/>
    <w:rsid w:val="00FC19B5"/>
    <w:rsid w:val="00FC2A02"/>
    <w:rsid w:val="00FC3251"/>
    <w:rsid w:val="00FC3880"/>
    <w:rsid w:val="00FC4406"/>
    <w:rsid w:val="00FC60A2"/>
    <w:rsid w:val="00FC693F"/>
    <w:rsid w:val="00FC7D04"/>
    <w:rsid w:val="00FD0189"/>
    <w:rsid w:val="00FD0C34"/>
    <w:rsid w:val="00FD115A"/>
    <w:rsid w:val="00FD214F"/>
    <w:rsid w:val="00FD3ABE"/>
    <w:rsid w:val="00FD49ED"/>
    <w:rsid w:val="00FD50CD"/>
    <w:rsid w:val="00FD694B"/>
    <w:rsid w:val="00FE10E9"/>
    <w:rsid w:val="00FE14ED"/>
    <w:rsid w:val="00FE38C5"/>
    <w:rsid w:val="00FE3B11"/>
    <w:rsid w:val="00FE3B8C"/>
    <w:rsid w:val="00FE67B5"/>
    <w:rsid w:val="00FE7DFD"/>
    <w:rsid w:val="00FF2DAB"/>
    <w:rsid w:val="00FF448C"/>
    <w:rsid w:val="00FF4B4F"/>
    <w:rsid w:val="00FF5F50"/>
    <w:rsid w:val="00FF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9742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11</Pages>
  <Words>4813</Words>
  <Characters>27438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1342</cp:revision>
  <dcterms:created xsi:type="dcterms:W3CDTF">2019-09-10T23:59:00Z</dcterms:created>
  <dcterms:modified xsi:type="dcterms:W3CDTF">2022-04-02T14:36:00Z</dcterms:modified>
  <cp:category/>
</cp:coreProperties>
</file>