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DE1E6" w14:textId="77777777" w:rsidR="007D40CD" w:rsidRPr="009867AB" w:rsidRDefault="007D40CD">
      <w:pPr>
        <w:spacing w:after="0"/>
        <w:rPr>
          <w:rFonts w:ascii="Arial" w:hAnsi="Arial"/>
        </w:rPr>
      </w:pPr>
      <w:r w:rsidRPr="009867AB">
        <w:rPr>
          <w:rFonts w:ascii="Arial" w:hAnsi="Arial"/>
        </w:rPr>
        <w:t>[Snap Judgment intro]</w:t>
      </w:r>
    </w:p>
    <w:p w14:paraId="415E5E2B" w14:textId="77777777" w:rsidR="007D40CD" w:rsidRPr="009867AB" w:rsidRDefault="007D40CD">
      <w:pPr>
        <w:spacing w:after="0"/>
        <w:rPr>
          <w:rFonts w:ascii="Arial" w:hAnsi="Arial"/>
        </w:rPr>
      </w:pPr>
    </w:p>
    <w:p w14:paraId="3FA25A6F" w14:textId="77777777" w:rsidR="007D40CD" w:rsidRPr="009867AB" w:rsidRDefault="007D40CD">
      <w:pPr>
        <w:spacing w:after="0"/>
        <w:rPr>
          <w:rFonts w:ascii="Arial" w:hAnsi="Arial"/>
        </w:rPr>
      </w:pPr>
      <w:r w:rsidRPr="009867AB">
        <w:rPr>
          <w:rFonts w:ascii="Arial" w:hAnsi="Arial"/>
        </w:rPr>
        <w:t xml:space="preserve">[upbeat music] </w:t>
      </w:r>
    </w:p>
    <w:p w14:paraId="4C66E696" w14:textId="77777777" w:rsidR="007D40CD" w:rsidRPr="009867AB" w:rsidRDefault="007D40CD">
      <w:pPr>
        <w:spacing w:after="0"/>
        <w:rPr>
          <w:rFonts w:ascii="Arial" w:hAnsi="Arial"/>
        </w:rPr>
      </w:pPr>
    </w:p>
    <w:p w14:paraId="4E435508" w14:textId="21866C93" w:rsidR="00643202" w:rsidRPr="009867AB" w:rsidRDefault="0047441C">
      <w:pPr>
        <w:spacing w:after="0"/>
        <w:rPr>
          <w:rFonts w:ascii="Arial" w:hAnsi="Arial"/>
        </w:rPr>
      </w:pPr>
      <w:r w:rsidRPr="0047441C">
        <w:rPr>
          <w:rFonts w:ascii="Arial" w:hAnsi="Arial"/>
          <w:b/>
          <w:bCs/>
        </w:rPr>
        <w:t>Glynn:</w:t>
      </w:r>
      <w:r w:rsidR="007D40CD" w:rsidRPr="009867AB">
        <w:rPr>
          <w:rFonts w:ascii="Arial" w:hAnsi="Arial"/>
        </w:rPr>
        <w:t xml:space="preserve"> I</w:t>
      </w:r>
      <w:r w:rsidR="00C8333B" w:rsidRPr="009867AB">
        <w:rPr>
          <w:rFonts w:ascii="Arial" w:hAnsi="Arial"/>
        </w:rPr>
        <w:t>n order to just maintain</w:t>
      </w:r>
      <w:r w:rsidR="00365C72" w:rsidRPr="009867AB">
        <w:rPr>
          <w:rFonts w:ascii="Arial" w:hAnsi="Arial"/>
        </w:rPr>
        <w:t xml:space="preserve">, to </w:t>
      </w:r>
      <w:r w:rsidR="00C8333B" w:rsidRPr="009867AB">
        <w:rPr>
          <w:rFonts w:ascii="Arial" w:hAnsi="Arial"/>
        </w:rPr>
        <w:t>live my life, I kind of tricked myself</w:t>
      </w:r>
      <w:r w:rsidR="00365C72" w:rsidRPr="009867AB">
        <w:rPr>
          <w:rFonts w:ascii="Arial" w:hAnsi="Arial"/>
        </w:rPr>
        <w:t xml:space="preserve"> to t</w:t>
      </w:r>
      <w:r w:rsidR="00C8333B" w:rsidRPr="009867AB">
        <w:rPr>
          <w:rFonts w:ascii="Arial" w:hAnsi="Arial"/>
        </w:rPr>
        <w:t xml:space="preserve">he series of choices. </w:t>
      </w:r>
      <w:r w:rsidR="00365C72" w:rsidRPr="009867AB">
        <w:rPr>
          <w:rFonts w:ascii="Arial" w:hAnsi="Arial"/>
        </w:rPr>
        <w:t>R</w:t>
      </w:r>
      <w:r w:rsidR="00C8333B" w:rsidRPr="009867AB">
        <w:rPr>
          <w:rFonts w:ascii="Arial" w:hAnsi="Arial"/>
        </w:rPr>
        <w:t xml:space="preserve">ed jackets </w:t>
      </w:r>
      <w:r w:rsidR="00365C72" w:rsidRPr="009867AB">
        <w:rPr>
          <w:rFonts w:ascii="Arial" w:hAnsi="Arial"/>
        </w:rPr>
        <w:t xml:space="preserve">or green jacket, oatmeal or </w:t>
      </w:r>
      <w:r w:rsidR="00C8333B" w:rsidRPr="009867AB">
        <w:rPr>
          <w:rFonts w:ascii="Arial" w:hAnsi="Arial"/>
        </w:rPr>
        <w:t>toast</w:t>
      </w:r>
      <w:r w:rsidR="00365C72" w:rsidRPr="009867AB">
        <w:rPr>
          <w:rFonts w:ascii="Arial" w:hAnsi="Arial"/>
        </w:rPr>
        <w:t>. J</w:t>
      </w:r>
      <w:r w:rsidR="00C8333B" w:rsidRPr="009867AB">
        <w:rPr>
          <w:rFonts w:ascii="Arial" w:hAnsi="Arial"/>
        </w:rPr>
        <w:t>ust to get the blood flowing. And</w:t>
      </w:r>
      <w:r w:rsidR="00365C72" w:rsidRPr="009867AB">
        <w:rPr>
          <w:rFonts w:ascii="Arial" w:hAnsi="Arial"/>
        </w:rPr>
        <w:t xml:space="preserve">, </w:t>
      </w:r>
      <w:r w:rsidR="00C8333B" w:rsidRPr="009867AB">
        <w:rPr>
          <w:rFonts w:ascii="Arial" w:hAnsi="Arial"/>
        </w:rPr>
        <w:t>yeah, some of the choices get harder</w:t>
      </w:r>
      <w:r w:rsidR="00365C72" w:rsidRPr="009867AB">
        <w:rPr>
          <w:rFonts w:ascii="Arial" w:hAnsi="Arial"/>
        </w:rPr>
        <w:t xml:space="preserve">. </w:t>
      </w:r>
      <w:r w:rsidR="00C8333B" w:rsidRPr="009867AB">
        <w:rPr>
          <w:rFonts w:ascii="Arial" w:hAnsi="Arial"/>
        </w:rPr>
        <w:t>Is today the day you tear the band aid off that conversation you do not want to have or not</w:t>
      </w:r>
      <w:r w:rsidR="00365C72" w:rsidRPr="009867AB">
        <w:rPr>
          <w:rFonts w:ascii="Arial" w:hAnsi="Arial"/>
        </w:rPr>
        <w:t>?</w:t>
      </w:r>
      <w:r w:rsidR="00C8333B" w:rsidRPr="009867AB">
        <w:rPr>
          <w:rFonts w:ascii="Arial" w:hAnsi="Arial"/>
        </w:rPr>
        <w:t xml:space="preserve"> </w:t>
      </w:r>
      <w:r w:rsidR="00365C72" w:rsidRPr="009867AB">
        <w:rPr>
          <w:rFonts w:ascii="Arial" w:hAnsi="Arial"/>
        </w:rPr>
        <w:t>P</w:t>
      </w:r>
      <w:r w:rsidR="00C8333B" w:rsidRPr="009867AB">
        <w:rPr>
          <w:rFonts w:ascii="Arial" w:hAnsi="Arial"/>
        </w:rPr>
        <w:t>ay this overdue bill or that overdue bill</w:t>
      </w:r>
      <w:r w:rsidR="001518C8">
        <w:rPr>
          <w:rFonts w:ascii="Arial" w:hAnsi="Arial"/>
        </w:rPr>
        <w:t>?</w:t>
      </w:r>
      <w:r w:rsidR="00C8333B" w:rsidRPr="009867AB">
        <w:rPr>
          <w:rFonts w:ascii="Arial" w:hAnsi="Arial"/>
        </w:rPr>
        <w:t xml:space="preserve"> </w:t>
      </w:r>
      <w:r w:rsidR="00365C72" w:rsidRPr="009867AB">
        <w:rPr>
          <w:rFonts w:ascii="Arial" w:hAnsi="Arial"/>
        </w:rPr>
        <w:t xml:space="preserve">When I'm trying </w:t>
      </w:r>
      <w:r w:rsidR="00C8333B" w:rsidRPr="009867AB">
        <w:rPr>
          <w:rFonts w:ascii="Arial" w:hAnsi="Arial"/>
        </w:rPr>
        <w:t>to trick myself</w:t>
      </w:r>
      <w:r w:rsidR="00365C72" w:rsidRPr="009867AB">
        <w:rPr>
          <w:rFonts w:ascii="Arial" w:hAnsi="Arial"/>
        </w:rPr>
        <w:t xml:space="preserve">, </w:t>
      </w:r>
      <w:r w:rsidR="00C8333B" w:rsidRPr="009867AB">
        <w:rPr>
          <w:rFonts w:ascii="Arial" w:hAnsi="Arial"/>
        </w:rPr>
        <w:t>framing is everything</w:t>
      </w:r>
      <w:r w:rsidR="00365C72" w:rsidRPr="009867AB">
        <w:rPr>
          <w:rFonts w:ascii="Arial" w:hAnsi="Arial"/>
        </w:rPr>
        <w:t xml:space="preserve">. </w:t>
      </w:r>
      <w:r w:rsidR="00D755E3">
        <w:rPr>
          <w:rFonts w:ascii="Arial" w:hAnsi="Arial"/>
        </w:rPr>
        <w:t xml:space="preserve">Is </w:t>
      </w:r>
      <w:r w:rsidR="00C8333B" w:rsidRPr="009867AB">
        <w:rPr>
          <w:rFonts w:ascii="Arial" w:hAnsi="Arial"/>
        </w:rPr>
        <w:t xml:space="preserve">your lazy behind going to get to the gym or not? </w:t>
      </w:r>
      <w:r w:rsidR="00643202" w:rsidRPr="009867AB">
        <w:rPr>
          <w:rFonts w:ascii="Arial" w:hAnsi="Arial"/>
        </w:rPr>
        <w:t xml:space="preserve">"Hey, </w:t>
      </w:r>
      <w:r w:rsidR="00C8333B" w:rsidRPr="009867AB">
        <w:rPr>
          <w:rFonts w:ascii="Arial" w:hAnsi="Arial"/>
        </w:rPr>
        <w:t>I'm not lazy.</w:t>
      </w:r>
      <w:r w:rsidR="00643202" w:rsidRPr="009867AB">
        <w:rPr>
          <w:rFonts w:ascii="Arial" w:hAnsi="Arial"/>
        </w:rPr>
        <w:t>"</w:t>
      </w:r>
      <w:r w:rsidR="00C8333B" w:rsidRPr="009867AB">
        <w:rPr>
          <w:rFonts w:ascii="Arial" w:hAnsi="Arial"/>
        </w:rPr>
        <w:t xml:space="preserve"> </w:t>
      </w:r>
      <w:r w:rsidR="00643202" w:rsidRPr="009867AB">
        <w:rPr>
          <w:rFonts w:ascii="Arial" w:hAnsi="Arial"/>
        </w:rPr>
        <w:t>"Then</w:t>
      </w:r>
      <w:r w:rsidR="00AD7B69">
        <w:rPr>
          <w:rFonts w:ascii="Arial" w:hAnsi="Arial"/>
        </w:rPr>
        <w:t xml:space="preserve"> </w:t>
      </w:r>
      <w:r w:rsidR="00C8333B" w:rsidRPr="009867AB">
        <w:rPr>
          <w:rFonts w:ascii="Arial" w:hAnsi="Arial"/>
        </w:rPr>
        <w:t xml:space="preserve">go to the gym. Do you </w:t>
      </w:r>
      <w:r w:rsidR="00453200">
        <w:rPr>
          <w:rFonts w:ascii="Arial" w:hAnsi="Arial"/>
        </w:rPr>
        <w:t xml:space="preserve">you’re your </w:t>
      </w:r>
      <w:r w:rsidR="00C8333B" w:rsidRPr="009867AB">
        <w:rPr>
          <w:rFonts w:ascii="Arial" w:hAnsi="Arial"/>
        </w:rPr>
        <w:t>mother?</w:t>
      </w:r>
      <w:r w:rsidR="00643202" w:rsidRPr="009867AB">
        <w:rPr>
          <w:rFonts w:ascii="Arial" w:hAnsi="Arial"/>
        </w:rPr>
        <w:t>"</w:t>
      </w:r>
      <w:r w:rsidR="00C8333B" w:rsidRPr="009867AB">
        <w:rPr>
          <w:rFonts w:ascii="Arial" w:hAnsi="Arial"/>
        </w:rPr>
        <w:t xml:space="preserve"> </w:t>
      </w:r>
      <w:r w:rsidR="00643202" w:rsidRPr="009867AB">
        <w:rPr>
          <w:rFonts w:ascii="Arial" w:hAnsi="Arial"/>
        </w:rPr>
        <w:t>"</w:t>
      </w:r>
      <w:r w:rsidR="00C8333B" w:rsidRPr="009867AB">
        <w:rPr>
          <w:rFonts w:ascii="Arial" w:hAnsi="Arial"/>
        </w:rPr>
        <w:t>Of course</w:t>
      </w:r>
      <w:r w:rsidR="00643202" w:rsidRPr="009867AB">
        <w:rPr>
          <w:rFonts w:ascii="Arial" w:hAnsi="Arial"/>
        </w:rPr>
        <w:t xml:space="preserve">, I love </w:t>
      </w:r>
      <w:r w:rsidR="00C8333B" w:rsidRPr="009867AB">
        <w:rPr>
          <w:rFonts w:ascii="Arial" w:hAnsi="Arial"/>
        </w:rPr>
        <w:t>my mama</w:t>
      </w:r>
      <w:r w:rsidR="00643202" w:rsidRPr="009867AB">
        <w:rPr>
          <w:rFonts w:ascii="Arial" w:hAnsi="Arial"/>
        </w:rPr>
        <w:t>." "T</w:t>
      </w:r>
      <w:r w:rsidR="00C8333B" w:rsidRPr="009867AB">
        <w:rPr>
          <w:rFonts w:ascii="Arial" w:hAnsi="Arial"/>
        </w:rPr>
        <w:t>hen call her.</w:t>
      </w:r>
      <w:r w:rsidR="00643202" w:rsidRPr="009867AB">
        <w:rPr>
          <w:rFonts w:ascii="Arial" w:hAnsi="Arial"/>
        </w:rPr>
        <w:t>"</w:t>
      </w:r>
      <w:r w:rsidR="00C8333B" w:rsidRPr="009867AB">
        <w:rPr>
          <w:rFonts w:ascii="Arial" w:hAnsi="Arial"/>
        </w:rPr>
        <w:t xml:space="preserve"> I know full well that this is a simplification. A game that my universe of what to do at any given moment is not binary, it's infinite. But engaging this game feels safer, feels more </w:t>
      </w:r>
      <w:r w:rsidR="00C2254A">
        <w:rPr>
          <w:rFonts w:ascii="Arial" w:hAnsi="Arial"/>
        </w:rPr>
        <w:t>comforting</w:t>
      </w:r>
      <w:r w:rsidR="00C8333B" w:rsidRPr="009867AB">
        <w:rPr>
          <w:rFonts w:ascii="Arial" w:hAnsi="Arial"/>
        </w:rPr>
        <w:t>, far less bewildering than the fact that</w:t>
      </w:r>
      <w:r w:rsidR="00643202" w:rsidRPr="009867AB">
        <w:rPr>
          <w:rFonts w:ascii="Arial" w:hAnsi="Arial"/>
        </w:rPr>
        <w:t xml:space="preserve"> [scoffs] </w:t>
      </w:r>
      <w:r w:rsidR="00C8333B" w:rsidRPr="009867AB">
        <w:rPr>
          <w:rFonts w:ascii="Arial" w:hAnsi="Arial"/>
        </w:rPr>
        <w:t xml:space="preserve">I don't have to play. </w:t>
      </w:r>
    </w:p>
    <w:p w14:paraId="1B11AE63" w14:textId="77777777" w:rsidR="00643202" w:rsidRPr="009867AB" w:rsidRDefault="00643202">
      <w:pPr>
        <w:spacing w:after="0"/>
        <w:rPr>
          <w:rFonts w:ascii="Arial" w:hAnsi="Arial"/>
        </w:rPr>
      </w:pPr>
    </w:p>
    <w:p w14:paraId="520C6A27" w14:textId="77777777" w:rsidR="00643202" w:rsidRPr="009867AB" w:rsidRDefault="00643202">
      <w:pPr>
        <w:spacing w:after="0"/>
        <w:rPr>
          <w:rFonts w:ascii="Arial" w:hAnsi="Arial"/>
        </w:rPr>
      </w:pPr>
      <w:r w:rsidRPr="009867AB">
        <w:rPr>
          <w:rFonts w:ascii="Arial" w:hAnsi="Arial"/>
        </w:rPr>
        <w:t xml:space="preserve">[upbeat music] </w:t>
      </w:r>
    </w:p>
    <w:p w14:paraId="61DAD2B1" w14:textId="77777777" w:rsidR="00643202" w:rsidRPr="009867AB" w:rsidRDefault="00643202">
      <w:pPr>
        <w:spacing w:after="0"/>
        <w:rPr>
          <w:rFonts w:ascii="Arial" w:hAnsi="Arial"/>
        </w:rPr>
      </w:pPr>
    </w:p>
    <w:p w14:paraId="0F96538A" w14:textId="39F6E0F9" w:rsidR="00E514A0" w:rsidRPr="009867AB" w:rsidRDefault="00C8333B">
      <w:pPr>
        <w:spacing w:after="0"/>
        <w:rPr>
          <w:rFonts w:ascii="Arial" w:hAnsi="Arial"/>
        </w:rPr>
      </w:pPr>
      <w:r w:rsidRPr="009867AB">
        <w:rPr>
          <w:rFonts w:ascii="Arial" w:hAnsi="Arial"/>
        </w:rPr>
        <w:t xml:space="preserve">Today, on Snap Judgment, we </w:t>
      </w:r>
      <w:r w:rsidR="00643202" w:rsidRPr="009867AB">
        <w:rPr>
          <w:rFonts w:ascii="Arial" w:hAnsi="Arial"/>
        </w:rPr>
        <w:t xml:space="preserve">proudly </w:t>
      </w:r>
      <w:r w:rsidRPr="009867AB">
        <w:rPr>
          <w:rFonts w:ascii="Arial" w:hAnsi="Arial"/>
        </w:rPr>
        <w:t xml:space="preserve">present </w:t>
      </w:r>
      <w:r w:rsidR="00E514A0" w:rsidRPr="009867AB">
        <w:rPr>
          <w:rFonts w:ascii="Arial" w:hAnsi="Arial"/>
        </w:rPr>
        <w:t>Ping</w:t>
      </w:r>
      <w:r w:rsidR="007E7345">
        <w:rPr>
          <w:rFonts w:ascii="Arial" w:hAnsi="Arial"/>
        </w:rPr>
        <w:t>, a</w:t>
      </w:r>
      <w:r w:rsidR="00E514A0" w:rsidRPr="009867AB">
        <w:rPr>
          <w:rFonts w:ascii="Arial" w:hAnsi="Arial"/>
        </w:rPr>
        <w:t xml:space="preserve"> s</w:t>
      </w:r>
      <w:r w:rsidRPr="009867AB">
        <w:rPr>
          <w:rFonts w:ascii="Arial" w:hAnsi="Arial"/>
        </w:rPr>
        <w:t>tory about one woman who chooses to play a different game altogether.</w:t>
      </w:r>
      <w:r w:rsidR="00E514A0" w:rsidRPr="009867AB">
        <w:rPr>
          <w:rFonts w:ascii="Arial" w:hAnsi="Arial"/>
        </w:rPr>
        <w:t xml:space="preserve"> </w:t>
      </w:r>
      <w:r w:rsidRPr="009867AB">
        <w:rPr>
          <w:rFonts w:ascii="Arial" w:hAnsi="Arial"/>
        </w:rPr>
        <w:t xml:space="preserve">My name is </w:t>
      </w:r>
      <w:r w:rsidR="00E514A0" w:rsidRPr="009867AB">
        <w:rPr>
          <w:rFonts w:ascii="Arial" w:hAnsi="Arial"/>
        </w:rPr>
        <w:t xml:space="preserve">Glynn </w:t>
      </w:r>
      <w:r w:rsidRPr="009867AB">
        <w:rPr>
          <w:rFonts w:ascii="Arial" w:hAnsi="Arial"/>
        </w:rPr>
        <w:t>Washington</w:t>
      </w:r>
      <w:r w:rsidR="007E7345">
        <w:rPr>
          <w:rFonts w:ascii="Arial" w:hAnsi="Arial"/>
        </w:rPr>
        <w:t>, a</w:t>
      </w:r>
      <w:r w:rsidRPr="009867AB">
        <w:rPr>
          <w:rFonts w:ascii="Arial" w:hAnsi="Arial"/>
        </w:rPr>
        <w:t>nd you've made the best choice of all</w:t>
      </w:r>
      <w:r w:rsidR="00E514A0" w:rsidRPr="009867AB">
        <w:rPr>
          <w:rFonts w:ascii="Arial" w:hAnsi="Arial"/>
        </w:rPr>
        <w:t xml:space="preserve">, </w:t>
      </w:r>
      <w:r w:rsidRPr="009867AB">
        <w:rPr>
          <w:rFonts w:ascii="Arial" w:hAnsi="Arial"/>
        </w:rPr>
        <w:t>by listening</w:t>
      </w:r>
      <w:r w:rsidR="00E514A0" w:rsidRPr="009867AB">
        <w:rPr>
          <w:rFonts w:ascii="Arial" w:hAnsi="Arial"/>
        </w:rPr>
        <w:t xml:space="preserve"> to </w:t>
      </w:r>
      <w:r w:rsidRPr="009867AB">
        <w:rPr>
          <w:rFonts w:ascii="Arial" w:hAnsi="Arial"/>
        </w:rPr>
        <w:t xml:space="preserve">Snap Judgment. </w:t>
      </w:r>
    </w:p>
    <w:p w14:paraId="0E26EF4C" w14:textId="77777777" w:rsidR="00E514A0" w:rsidRPr="009867AB" w:rsidRDefault="00E514A0">
      <w:pPr>
        <w:spacing w:after="0"/>
        <w:rPr>
          <w:rFonts w:ascii="Arial" w:hAnsi="Arial"/>
        </w:rPr>
      </w:pPr>
    </w:p>
    <w:p w14:paraId="2CAA3890" w14:textId="77777777" w:rsidR="00E514A0" w:rsidRPr="009867AB" w:rsidRDefault="00E514A0">
      <w:pPr>
        <w:spacing w:after="0"/>
        <w:rPr>
          <w:rFonts w:ascii="Arial" w:hAnsi="Arial"/>
        </w:rPr>
      </w:pPr>
      <w:r w:rsidRPr="009867AB">
        <w:rPr>
          <w:rFonts w:ascii="Arial" w:hAnsi="Arial"/>
        </w:rPr>
        <w:t xml:space="preserve">[upbeat music continues] </w:t>
      </w:r>
    </w:p>
    <w:p w14:paraId="187EF0FD" w14:textId="77777777" w:rsidR="00E514A0" w:rsidRPr="009867AB" w:rsidRDefault="00E514A0">
      <w:pPr>
        <w:spacing w:after="0"/>
        <w:rPr>
          <w:rFonts w:ascii="Arial" w:hAnsi="Arial"/>
        </w:rPr>
      </w:pPr>
    </w:p>
    <w:p w14:paraId="00622393" w14:textId="40A84B77" w:rsidR="00C31B20" w:rsidRPr="009867AB" w:rsidRDefault="00E514A0">
      <w:pPr>
        <w:spacing w:after="0"/>
        <w:rPr>
          <w:rFonts w:ascii="Arial" w:hAnsi="Arial"/>
        </w:rPr>
      </w:pPr>
      <w:r w:rsidRPr="009867AB">
        <w:rPr>
          <w:rFonts w:ascii="Arial" w:hAnsi="Arial"/>
        </w:rPr>
        <w:t>S</w:t>
      </w:r>
      <w:r w:rsidR="00C8333B" w:rsidRPr="009867AB">
        <w:rPr>
          <w:rFonts w:ascii="Arial" w:hAnsi="Arial"/>
        </w:rPr>
        <w:t>nappers</w:t>
      </w:r>
      <w:r w:rsidRPr="009867AB">
        <w:rPr>
          <w:rFonts w:ascii="Arial" w:hAnsi="Arial"/>
        </w:rPr>
        <w:t xml:space="preserve">, </w:t>
      </w:r>
      <w:r w:rsidR="00C8333B" w:rsidRPr="009867AB">
        <w:rPr>
          <w:rFonts w:ascii="Arial" w:hAnsi="Arial"/>
        </w:rPr>
        <w:t xml:space="preserve">what happens when dreams come true? Since she was five years old, </w:t>
      </w:r>
      <w:r w:rsidRPr="009867AB">
        <w:rPr>
          <w:rFonts w:ascii="Arial" w:hAnsi="Arial"/>
        </w:rPr>
        <w:t>Ping</w:t>
      </w:r>
      <w:r w:rsidR="00C8333B" w:rsidRPr="009867AB">
        <w:rPr>
          <w:rFonts w:ascii="Arial" w:hAnsi="Arial"/>
        </w:rPr>
        <w:t xml:space="preserve"> knew she wanted to go to college. But in China, the Cultural Revolution began. </w:t>
      </w:r>
      <w:r w:rsidR="00B2336B">
        <w:rPr>
          <w:rFonts w:ascii="Arial" w:hAnsi="Arial"/>
        </w:rPr>
        <w:t>So, b</w:t>
      </w:r>
      <w:r w:rsidR="00C8333B" w:rsidRPr="009867AB">
        <w:rPr>
          <w:rFonts w:ascii="Arial" w:hAnsi="Arial"/>
        </w:rPr>
        <w:t xml:space="preserve">ooks were burned, schools were shut down, and </w:t>
      </w:r>
      <w:r w:rsidRPr="009867AB">
        <w:rPr>
          <w:rFonts w:ascii="Arial" w:hAnsi="Arial"/>
        </w:rPr>
        <w:t xml:space="preserve">Ping </w:t>
      </w:r>
      <w:r w:rsidR="00C8333B" w:rsidRPr="009867AB">
        <w:rPr>
          <w:rFonts w:ascii="Arial" w:hAnsi="Arial"/>
        </w:rPr>
        <w:t>wouldn't have it. She educated herself in underground book clubs from third grade to high school, all for the biggest out</w:t>
      </w:r>
      <w:r w:rsidR="00B72C7D">
        <w:rPr>
          <w:rFonts w:ascii="Arial" w:hAnsi="Arial"/>
        </w:rPr>
        <w:t>-</w:t>
      </w:r>
      <w:r w:rsidR="00C8333B" w:rsidRPr="009867AB">
        <w:rPr>
          <w:rFonts w:ascii="Arial" w:hAnsi="Arial"/>
        </w:rPr>
        <w:t>of</w:t>
      </w:r>
      <w:r w:rsidR="00B72C7D">
        <w:rPr>
          <w:rFonts w:ascii="Arial" w:hAnsi="Arial"/>
        </w:rPr>
        <w:t>-</w:t>
      </w:r>
      <w:r w:rsidR="00C8333B" w:rsidRPr="009867AB">
        <w:rPr>
          <w:rFonts w:ascii="Arial" w:hAnsi="Arial"/>
        </w:rPr>
        <w:t>reach dream</w:t>
      </w:r>
      <w:r w:rsidR="00094268" w:rsidRPr="009867AB">
        <w:rPr>
          <w:rFonts w:ascii="Arial" w:hAnsi="Arial"/>
        </w:rPr>
        <w:t xml:space="preserve">, </w:t>
      </w:r>
      <w:r w:rsidR="00DF0EBB">
        <w:rPr>
          <w:rFonts w:ascii="Arial" w:hAnsi="Arial"/>
        </w:rPr>
        <w:t>c</w:t>
      </w:r>
      <w:r w:rsidR="00C8333B" w:rsidRPr="009867AB">
        <w:rPr>
          <w:rFonts w:ascii="Arial" w:hAnsi="Arial"/>
        </w:rPr>
        <w:t>ollege</w:t>
      </w:r>
      <w:r w:rsidR="00094268" w:rsidRPr="009867AB">
        <w:rPr>
          <w:rFonts w:ascii="Arial" w:hAnsi="Arial"/>
        </w:rPr>
        <w:t xml:space="preserve">. But Ping </w:t>
      </w:r>
      <w:r w:rsidR="00C8333B" w:rsidRPr="009867AB">
        <w:rPr>
          <w:rFonts w:ascii="Arial" w:hAnsi="Arial"/>
        </w:rPr>
        <w:t xml:space="preserve">surprised </w:t>
      </w:r>
      <w:r w:rsidR="00C9598B">
        <w:rPr>
          <w:rFonts w:ascii="Arial" w:hAnsi="Arial"/>
        </w:rPr>
        <w:t xml:space="preserve">herself, because she </w:t>
      </w:r>
      <w:r w:rsidR="00C8333B" w:rsidRPr="009867AB">
        <w:rPr>
          <w:rFonts w:ascii="Arial" w:hAnsi="Arial"/>
        </w:rPr>
        <w:t xml:space="preserve">not only got into college, </w:t>
      </w:r>
      <w:proofErr w:type="gramStart"/>
      <w:r w:rsidR="00C8333B" w:rsidRPr="009867AB">
        <w:rPr>
          <w:rFonts w:ascii="Arial" w:hAnsi="Arial"/>
        </w:rPr>
        <w:t>she</w:t>
      </w:r>
      <w:proofErr w:type="gramEnd"/>
      <w:r w:rsidR="00C8333B" w:rsidRPr="009867AB">
        <w:rPr>
          <w:rFonts w:ascii="Arial" w:hAnsi="Arial"/>
        </w:rPr>
        <w:t xml:space="preserve"> got into Beijing University, the Harvard of China</w:t>
      </w:r>
      <w:r w:rsidR="00094268" w:rsidRPr="009867AB">
        <w:rPr>
          <w:rFonts w:ascii="Arial" w:hAnsi="Arial"/>
        </w:rPr>
        <w:t xml:space="preserve">. Ping </w:t>
      </w:r>
      <w:r w:rsidR="00C8333B" w:rsidRPr="009867AB">
        <w:rPr>
          <w:rFonts w:ascii="Arial" w:hAnsi="Arial"/>
        </w:rPr>
        <w:t>continue</w:t>
      </w:r>
      <w:r w:rsidR="008926EC">
        <w:rPr>
          <w:rFonts w:ascii="Arial" w:hAnsi="Arial"/>
        </w:rPr>
        <w:t>d</w:t>
      </w:r>
      <w:r w:rsidR="00C8333B" w:rsidRPr="009867AB">
        <w:rPr>
          <w:rFonts w:ascii="Arial" w:hAnsi="Arial"/>
        </w:rPr>
        <w:t xml:space="preserve"> to dream</w:t>
      </w:r>
      <w:r w:rsidR="008926EC">
        <w:rPr>
          <w:rFonts w:ascii="Arial" w:hAnsi="Arial"/>
        </w:rPr>
        <w:t>. S</w:t>
      </w:r>
      <w:r w:rsidR="00C8333B" w:rsidRPr="009867AB">
        <w:rPr>
          <w:rFonts w:ascii="Arial" w:hAnsi="Arial"/>
        </w:rPr>
        <w:t>he want</w:t>
      </w:r>
      <w:r w:rsidR="008926EC">
        <w:rPr>
          <w:rFonts w:ascii="Arial" w:hAnsi="Arial"/>
        </w:rPr>
        <w:t>ed</w:t>
      </w:r>
      <w:r w:rsidR="00C8333B" w:rsidRPr="009867AB">
        <w:rPr>
          <w:rFonts w:ascii="Arial" w:hAnsi="Arial"/>
        </w:rPr>
        <w:t xml:space="preserve"> to be a </w:t>
      </w:r>
      <w:r w:rsidR="00094268" w:rsidRPr="009867AB">
        <w:rPr>
          <w:rFonts w:ascii="Arial" w:hAnsi="Arial"/>
        </w:rPr>
        <w:t>college</w:t>
      </w:r>
      <w:r w:rsidR="008926EC">
        <w:rPr>
          <w:rFonts w:ascii="Arial" w:hAnsi="Arial"/>
        </w:rPr>
        <w:t xml:space="preserve"> </w:t>
      </w:r>
      <w:r w:rsidR="00C8333B" w:rsidRPr="009867AB">
        <w:rPr>
          <w:rFonts w:ascii="Arial" w:hAnsi="Arial"/>
        </w:rPr>
        <w:t>professor</w:t>
      </w:r>
      <w:r w:rsidR="00094268" w:rsidRPr="009867AB">
        <w:rPr>
          <w:rFonts w:ascii="Arial" w:hAnsi="Arial"/>
        </w:rPr>
        <w:t xml:space="preserve"> in </w:t>
      </w:r>
      <w:r w:rsidR="00C8333B" w:rsidRPr="009867AB">
        <w:rPr>
          <w:rFonts w:ascii="Arial" w:hAnsi="Arial"/>
        </w:rPr>
        <w:t>poetry</w:t>
      </w:r>
      <w:r w:rsidR="00094268" w:rsidRPr="009867AB">
        <w:rPr>
          <w:rFonts w:ascii="Arial" w:hAnsi="Arial"/>
        </w:rPr>
        <w:t xml:space="preserve">, </w:t>
      </w:r>
      <w:r w:rsidR="00C8333B" w:rsidRPr="009867AB">
        <w:rPr>
          <w:rFonts w:ascii="Arial" w:hAnsi="Arial"/>
        </w:rPr>
        <w:t xml:space="preserve">creative writing. And she kept her head down in school and just </w:t>
      </w:r>
      <w:r w:rsidR="008922E4">
        <w:rPr>
          <w:rFonts w:ascii="Arial" w:hAnsi="Arial"/>
        </w:rPr>
        <w:t xml:space="preserve">a </w:t>
      </w:r>
      <w:r w:rsidR="00C8333B" w:rsidRPr="009867AB">
        <w:rPr>
          <w:rFonts w:ascii="Arial" w:hAnsi="Arial"/>
        </w:rPr>
        <w:t>week shy of graduating</w:t>
      </w:r>
      <w:r w:rsidR="00094268" w:rsidRPr="009867AB">
        <w:rPr>
          <w:rFonts w:ascii="Arial" w:hAnsi="Arial"/>
        </w:rPr>
        <w:t>, s</w:t>
      </w:r>
      <w:r w:rsidR="00C8333B" w:rsidRPr="009867AB">
        <w:rPr>
          <w:rFonts w:ascii="Arial" w:hAnsi="Arial"/>
        </w:rPr>
        <w:t xml:space="preserve">omeone else had other dreams for </w:t>
      </w:r>
      <w:r w:rsidRPr="009867AB">
        <w:rPr>
          <w:rFonts w:ascii="Arial" w:hAnsi="Arial"/>
        </w:rPr>
        <w:t>Ping</w:t>
      </w:r>
      <w:r w:rsidR="00C8333B" w:rsidRPr="009867AB">
        <w:rPr>
          <w:rFonts w:ascii="Arial" w:hAnsi="Arial"/>
        </w:rPr>
        <w:t>. Snap Judgment.</w:t>
      </w:r>
    </w:p>
    <w:p w14:paraId="4FFB5F72" w14:textId="77777777" w:rsidR="00C31B20" w:rsidRPr="009867AB" w:rsidRDefault="00C31B20">
      <w:pPr>
        <w:spacing w:after="0"/>
        <w:rPr>
          <w:rFonts w:ascii="Arial" w:hAnsi="Arial"/>
        </w:rPr>
      </w:pPr>
    </w:p>
    <w:p w14:paraId="4D5C01F1" w14:textId="77777777" w:rsidR="00372C8F" w:rsidRPr="009867AB" w:rsidRDefault="00372C8F">
      <w:pPr>
        <w:spacing w:after="0"/>
        <w:rPr>
          <w:rFonts w:ascii="Arial" w:hAnsi="Arial"/>
        </w:rPr>
      </w:pPr>
      <w:r w:rsidRPr="009867AB">
        <w:rPr>
          <w:rFonts w:ascii="Arial" w:hAnsi="Arial"/>
        </w:rPr>
        <w:t>[somber music]</w:t>
      </w:r>
    </w:p>
    <w:p w14:paraId="28390122" w14:textId="77777777" w:rsidR="00372C8F" w:rsidRPr="009867AB" w:rsidRDefault="00372C8F">
      <w:pPr>
        <w:spacing w:after="0"/>
        <w:rPr>
          <w:rFonts w:ascii="Arial" w:hAnsi="Arial"/>
        </w:rPr>
      </w:pPr>
    </w:p>
    <w:p w14:paraId="49206A31" w14:textId="725EB8A6" w:rsidR="00372C8F" w:rsidRPr="009867AB" w:rsidRDefault="004A1D4A">
      <w:pPr>
        <w:spacing w:after="0"/>
        <w:rPr>
          <w:rFonts w:ascii="Arial" w:hAnsi="Arial"/>
        </w:rPr>
      </w:pPr>
      <w:r w:rsidRPr="009867AB">
        <w:rPr>
          <w:rFonts w:ascii="Arial" w:hAnsi="Arial"/>
          <w:b/>
          <w:bCs/>
        </w:rPr>
        <w:t>Ping:</w:t>
      </w:r>
      <w:r w:rsidR="0009134B" w:rsidRPr="009867AB">
        <w:rPr>
          <w:rFonts w:ascii="Arial" w:hAnsi="Arial"/>
        </w:rPr>
        <w:t xml:space="preserve"> </w:t>
      </w:r>
      <w:r w:rsidR="00372C8F" w:rsidRPr="009867AB">
        <w:rPr>
          <w:rFonts w:ascii="Arial" w:hAnsi="Arial"/>
        </w:rPr>
        <w:t>Beijing U</w:t>
      </w:r>
      <w:r w:rsidR="00C8333B" w:rsidRPr="009867AB">
        <w:rPr>
          <w:rFonts w:ascii="Arial" w:hAnsi="Arial"/>
        </w:rPr>
        <w:t>niversity was the best university in China</w:t>
      </w:r>
      <w:r w:rsidR="00372C8F" w:rsidRPr="009867AB">
        <w:rPr>
          <w:rFonts w:ascii="Arial" w:hAnsi="Arial"/>
        </w:rPr>
        <w:t>, a</w:t>
      </w:r>
      <w:r w:rsidR="00C8333B" w:rsidRPr="009867AB">
        <w:rPr>
          <w:rFonts w:ascii="Arial" w:hAnsi="Arial"/>
        </w:rPr>
        <w:t xml:space="preserve">nd it was a miracle for me to get in. And I really didn't want to waste any minute </w:t>
      </w:r>
      <w:r w:rsidR="00372C8F" w:rsidRPr="009867AB">
        <w:rPr>
          <w:rFonts w:ascii="Arial" w:hAnsi="Arial"/>
        </w:rPr>
        <w:t xml:space="preserve">[chuckles] </w:t>
      </w:r>
      <w:r w:rsidR="00C8333B" w:rsidRPr="009867AB">
        <w:rPr>
          <w:rFonts w:ascii="Arial" w:hAnsi="Arial"/>
        </w:rPr>
        <w:t>to date any man</w:t>
      </w:r>
      <w:r w:rsidR="00372C8F" w:rsidRPr="009867AB">
        <w:rPr>
          <w:rFonts w:ascii="Arial" w:hAnsi="Arial"/>
        </w:rPr>
        <w:t xml:space="preserve">. </w:t>
      </w:r>
      <w:r w:rsidR="00C8333B" w:rsidRPr="009867AB">
        <w:rPr>
          <w:rFonts w:ascii="Arial" w:hAnsi="Arial"/>
        </w:rPr>
        <w:t>I never dated any man</w:t>
      </w:r>
      <w:r w:rsidR="00372C8F" w:rsidRPr="009867AB">
        <w:rPr>
          <w:rFonts w:ascii="Arial" w:hAnsi="Arial"/>
        </w:rPr>
        <w:t>. O</w:t>
      </w:r>
      <w:r w:rsidR="00C8333B" w:rsidRPr="009867AB">
        <w:rPr>
          <w:rFonts w:ascii="Arial" w:hAnsi="Arial"/>
        </w:rPr>
        <w:t>f course, I knew I wanted kids</w:t>
      </w:r>
      <w:r w:rsidR="00234327">
        <w:rPr>
          <w:rFonts w:ascii="Arial" w:hAnsi="Arial"/>
        </w:rPr>
        <w:t>,</w:t>
      </w:r>
      <w:r w:rsidR="00C8333B" w:rsidRPr="009867AB">
        <w:rPr>
          <w:rFonts w:ascii="Arial" w:hAnsi="Arial"/>
        </w:rPr>
        <w:t xml:space="preserve"> but </w:t>
      </w:r>
      <w:r w:rsidR="00372C8F" w:rsidRPr="009867AB">
        <w:rPr>
          <w:rFonts w:ascii="Arial" w:hAnsi="Arial"/>
        </w:rPr>
        <w:t xml:space="preserve">I </w:t>
      </w:r>
      <w:r w:rsidR="00C8333B" w:rsidRPr="009867AB">
        <w:rPr>
          <w:rFonts w:ascii="Arial" w:hAnsi="Arial"/>
        </w:rPr>
        <w:t>never imagined my future husband. And then suddenly</w:t>
      </w:r>
      <w:r w:rsidR="00234327">
        <w:rPr>
          <w:rFonts w:ascii="Arial" w:hAnsi="Arial"/>
        </w:rPr>
        <w:t>,</w:t>
      </w:r>
      <w:r w:rsidR="00C8333B" w:rsidRPr="009867AB">
        <w:rPr>
          <w:rFonts w:ascii="Arial" w:hAnsi="Arial"/>
        </w:rPr>
        <w:t xml:space="preserve"> my husband dropped from the sky</w:t>
      </w:r>
      <w:r w:rsidR="00372C8F" w:rsidRPr="009867AB">
        <w:rPr>
          <w:rFonts w:ascii="Arial" w:hAnsi="Arial"/>
        </w:rPr>
        <w:t xml:space="preserve">. [laughs] </w:t>
      </w:r>
    </w:p>
    <w:p w14:paraId="5DF81D73" w14:textId="77777777" w:rsidR="00372C8F" w:rsidRPr="009867AB" w:rsidRDefault="00372C8F">
      <w:pPr>
        <w:spacing w:after="0"/>
        <w:rPr>
          <w:rFonts w:ascii="Arial" w:hAnsi="Arial"/>
        </w:rPr>
      </w:pPr>
    </w:p>
    <w:p w14:paraId="680AB096" w14:textId="77777777" w:rsidR="00372C8F" w:rsidRPr="009867AB" w:rsidRDefault="00372C8F">
      <w:pPr>
        <w:spacing w:after="0"/>
        <w:rPr>
          <w:rFonts w:ascii="Arial" w:hAnsi="Arial"/>
        </w:rPr>
      </w:pPr>
      <w:r w:rsidRPr="009867AB">
        <w:rPr>
          <w:rFonts w:ascii="Arial" w:hAnsi="Arial"/>
        </w:rPr>
        <w:t>[dramatic music]</w:t>
      </w:r>
    </w:p>
    <w:p w14:paraId="1A36DCFE" w14:textId="77777777" w:rsidR="00372C8F" w:rsidRPr="009867AB" w:rsidRDefault="00372C8F">
      <w:pPr>
        <w:spacing w:after="0"/>
        <w:rPr>
          <w:rFonts w:ascii="Arial" w:hAnsi="Arial"/>
        </w:rPr>
      </w:pPr>
    </w:p>
    <w:p w14:paraId="3CB97995" w14:textId="697D3D43" w:rsidR="00C37CE5" w:rsidRPr="009867AB" w:rsidRDefault="00372C8F">
      <w:pPr>
        <w:spacing w:after="0"/>
        <w:rPr>
          <w:rFonts w:ascii="Arial" w:hAnsi="Arial"/>
        </w:rPr>
      </w:pPr>
      <w:r w:rsidRPr="009867AB">
        <w:rPr>
          <w:rFonts w:ascii="Arial" w:hAnsi="Arial"/>
        </w:rPr>
        <w:t>A</w:t>
      </w:r>
      <w:r w:rsidR="00C8333B" w:rsidRPr="009867AB">
        <w:rPr>
          <w:rFonts w:ascii="Arial" w:hAnsi="Arial"/>
        </w:rPr>
        <w:t xml:space="preserve"> week before I actually graduated from Beijing University</w:t>
      </w:r>
      <w:r w:rsidRPr="009867AB">
        <w:rPr>
          <w:rFonts w:ascii="Arial" w:hAnsi="Arial"/>
        </w:rPr>
        <w:t xml:space="preserve">, </w:t>
      </w:r>
      <w:r w:rsidR="00C8333B" w:rsidRPr="009867AB">
        <w:rPr>
          <w:rFonts w:ascii="Arial" w:hAnsi="Arial"/>
        </w:rPr>
        <w:t>I was slee</w:t>
      </w:r>
      <w:r w:rsidRPr="009867AB">
        <w:rPr>
          <w:rFonts w:ascii="Arial" w:hAnsi="Arial"/>
        </w:rPr>
        <w:t xml:space="preserve">ping </w:t>
      </w:r>
      <w:r w:rsidR="00C8333B" w:rsidRPr="009867AB">
        <w:rPr>
          <w:rFonts w:ascii="Arial" w:hAnsi="Arial"/>
        </w:rPr>
        <w:t>soundly</w:t>
      </w:r>
      <w:r w:rsidRPr="009867AB">
        <w:rPr>
          <w:rFonts w:ascii="Arial" w:hAnsi="Arial"/>
        </w:rPr>
        <w:t xml:space="preserve">, </w:t>
      </w:r>
      <w:r w:rsidR="00C8333B" w:rsidRPr="009867AB">
        <w:rPr>
          <w:rFonts w:ascii="Arial" w:hAnsi="Arial"/>
        </w:rPr>
        <w:t xml:space="preserve">and then suddenly </w:t>
      </w:r>
      <w:r w:rsidRPr="009867AB">
        <w:rPr>
          <w:rFonts w:ascii="Arial" w:hAnsi="Arial"/>
        </w:rPr>
        <w:t xml:space="preserve">[knock on the door] </w:t>
      </w:r>
      <w:r w:rsidR="00C8333B" w:rsidRPr="009867AB">
        <w:rPr>
          <w:rFonts w:ascii="Arial" w:hAnsi="Arial"/>
        </w:rPr>
        <w:t xml:space="preserve">the concierge lady just pounded on my daughter </w:t>
      </w:r>
      <w:r w:rsidR="00C37CE5" w:rsidRPr="009867AB">
        <w:rPr>
          <w:rFonts w:ascii="Arial" w:hAnsi="Arial"/>
        </w:rPr>
        <w:t xml:space="preserve">to </w:t>
      </w:r>
      <w:r w:rsidR="00C8333B" w:rsidRPr="009867AB">
        <w:rPr>
          <w:rFonts w:ascii="Arial" w:hAnsi="Arial"/>
        </w:rPr>
        <w:t>say</w:t>
      </w:r>
      <w:r w:rsidR="00C37CE5" w:rsidRPr="009867AB">
        <w:rPr>
          <w:rFonts w:ascii="Arial" w:hAnsi="Arial"/>
        </w:rPr>
        <w:t>, "Wang Ping,</w:t>
      </w:r>
      <w:r w:rsidR="00C8333B" w:rsidRPr="009867AB">
        <w:rPr>
          <w:rFonts w:ascii="Arial" w:hAnsi="Arial"/>
        </w:rPr>
        <w:t xml:space="preserve"> </w:t>
      </w:r>
      <w:r w:rsidR="00C37CE5" w:rsidRPr="009867AB">
        <w:rPr>
          <w:rFonts w:ascii="Arial" w:hAnsi="Arial"/>
        </w:rPr>
        <w:t>g</w:t>
      </w:r>
      <w:r w:rsidR="00C8333B" w:rsidRPr="009867AB">
        <w:rPr>
          <w:rFonts w:ascii="Arial" w:hAnsi="Arial"/>
        </w:rPr>
        <w:t>et up and answer the phone.</w:t>
      </w:r>
      <w:r w:rsidR="00C37CE5" w:rsidRPr="009867AB">
        <w:rPr>
          <w:rFonts w:ascii="Arial" w:hAnsi="Arial"/>
        </w:rPr>
        <w:t>"</w:t>
      </w:r>
      <w:r w:rsidR="00C8333B" w:rsidRPr="009867AB">
        <w:rPr>
          <w:rFonts w:ascii="Arial" w:hAnsi="Arial"/>
        </w:rPr>
        <w:t xml:space="preserve"> There was only one phone in the entire building</w:t>
      </w:r>
      <w:r w:rsidR="00C37CE5" w:rsidRPr="009867AB">
        <w:rPr>
          <w:rFonts w:ascii="Arial" w:hAnsi="Arial"/>
        </w:rPr>
        <w:t xml:space="preserve">, that </w:t>
      </w:r>
      <w:r w:rsidR="00C8333B" w:rsidRPr="009867AB">
        <w:rPr>
          <w:rFonts w:ascii="Arial" w:hAnsi="Arial"/>
        </w:rPr>
        <w:t xml:space="preserve">was </w:t>
      </w:r>
      <w:r w:rsidR="00C37CE5" w:rsidRPr="009867AB">
        <w:rPr>
          <w:rFonts w:ascii="Arial" w:hAnsi="Arial"/>
        </w:rPr>
        <w:t xml:space="preserve">for </w:t>
      </w:r>
      <w:r w:rsidR="00C8333B" w:rsidRPr="009867AB">
        <w:rPr>
          <w:rFonts w:ascii="Arial" w:hAnsi="Arial"/>
        </w:rPr>
        <w:t>hundreds of girls. I was slee</w:t>
      </w:r>
      <w:r w:rsidR="00C37CE5" w:rsidRPr="009867AB">
        <w:rPr>
          <w:rFonts w:ascii="Arial" w:hAnsi="Arial"/>
        </w:rPr>
        <w:t xml:space="preserve">ping </w:t>
      </w:r>
      <w:r w:rsidR="00C8333B" w:rsidRPr="009867AB">
        <w:rPr>
          <w:rFonts w:ascii="Arial" w:hAnsi="Arial"/>
        </w:rPr>
        <w:t>on the upper bunk bed. So</w:t>
      </w:r>
      <w:r w:rsidR="00C37CE5" w:rsidRPr="009867AB">
        <w:rPr>
          <w:rFonts w:ascii="Arial" w:hAnsi="Arial"/>
        </w:rPr>
        <w:t xml:space="preserve">, </w:t>
      </w:r>
      <w:r w:rsidR="00C8333B" w:rsidRPr="009867AB">
        <w:rPr>
          <w:rFonts w:ascii="Arial" w:hAnsi="Arial"/>
        </w:rPr>
        <w:t xml:space="preserve">I just came down, stumbled toward the door into the </w:t>
      </w:r>
      <w:r w:rsidR="00C8333B" w:rsidRPr="009867AB">
        <w:rPr>
          <w:rFonts w:ascii="Arial" w:hAnsi="Arial"/>
        </w:rPr>
        <w:lastRenderedPageBreak/>
        <w:t>concierge ladies</w:t>
      </w:r>
      <w:r w:rsidR="009B2004">
        <w:rPr>
          <w:rFonts w:ascii="Arial" w:hAnsi="Arial"/>
        </w:rPr>
        <w:t>'</w:t>
      </w:r>
      <w:r w:rsidR="00E65AE7">
        <w:rPr>
          <w:rFonts w:ascii="Arial" w:hAnsi="Arial"/>
        </w:rPr>
        <w:t xml:space="preserve"> </w:t>
      </w:r>
      <w:r w:rsidR="00C8333B" w:rsidRPr="009867AB">
        <w:rPr>
          <w:rFonts w:ascii="Arial" w:hAnsi="Arial"/>
        </w:rPr>
        <w:t>room</w:t>
      </w:r>
      <w:r w:rsidR="00C37CE5" w:rsidRPr="009867AB">
        <w:rPr>
          <w:rFonts w:ascii="Arial" w:hAnsi="Arial"/>
        </w:rPr>
        <w:t xml:space="preserve">. </w:t>
      </w:r>
      <w:r w:rsidR="00B52E94">
        <w:rPr>
          <w:rFonts w:ascii="Arial" w:hAnsi="Arial"/>
        </w:rPr>
        <w:t xml:space="preserve">I </w:t>
      </w:r>
      <w:r w:rsidR="00C8333B" w:rsidRPr="009867AB">
        <w:rPr>
          <w:rFonts w:ascii="Arial" w:hAnsi="Arial"/>
        </w:rPr>
        <w:t>got into her room</w:t>
      </w:r>
      <w:r w:rsidR="00C37CE5" w:rsidRPr="009867AB">
        <w:rPr>
          <w:rFonts w:ascii="Arial" w:hAnsi="Arial"/>
        </w:rPr>
        <w:t xml:space="preserve">, </w:t>
      </w:r>
      <w:r w:rsidR="00C8333B" w:rsidRPr="009867AB">
        <w:rPr>
          <w:rFonts w:ascii="Arial" w:hAnsi="Arial"/>
        </w:rPr>
        <w:t xml:space="preserve">which is also her bedroom and opened the </w:t>
      </w:r>
      <w:proofErr w:type="gramStart"/>
      <w:r w:rsidR="00C37CE5" w:rsidRPr="009867AB">
        <w:rPr>
          <w:rFonts w:ascii="Arial" w:hAnsi="Arial"/>
        </w:rPr>
        <w:t>iron</w:t>
      </w:r>
      <w:r w:rsidR="009F0736">
        <w:rPr>
          <w:rFonts w:ascii="Arial" w:hAnsi="Arial"/>
        </w:rPr>
        <w:t xml:space="preserve"> </w:t>
      </w:r>
      <w:r w:rsidR="00C8333B" w:rsidRPr="009867AB">
        <w:rPr>
          <w:rFonts w:ascii="Arial" w:hAnsi="Arial"/>
        </w:rPr>
        <w:t>little</w:t>
      </w:r>
      <w:proofErr w:type="gramEnd"/>
      <w:r w:rsidR="00C8333B" w:rsidRPr="009867AB">
        <w:rPr>
          <w:rFonts w:ascii="Arial" w:hAnsi="Arial"/>
        </w:rPr>
        <w:t xml:space="preserve"> window, which was locked usually</w:t>
      </w:r>
      <w:r w:rsidR="00696574">
        <w:rPr>
          <w:rFonts w:ascii="Arial" w:hAnsi="Arial"/>
        </w:rPr>
        <w:t>,</w:t>
      </w:r>
      <w:r w:rsidR="00C8333B" w:rsidRPr="009867AB">
        <w:rPr>
          <w:rFonts w:ascii="Arial" w:hAnsi="Arial"/>
        </w:rPr>
        <w:t xml:space="preserve"> and the phone was locked inside her room on her desk. So</w:t>
      </w:r>
      <w:r w:rsidR="00C37CE5" w:rsidRPr="009867AB">
        <w:rPr>
          <w:rFonts w:ascii="Arial" w:hAnsi="Arial"/>
        </w:rPr>
        <w:t xml:space="preserve">, </w:t>
      </w:r>
      <w:r w:rsidR="00C8333B" w:rsidRPr="009867AB">
        <w:rPr>
          <w:rFonts w:ascii="Arial" w:hAnsi="Arial"/>
        </w:rPr>
        <w:t xml:space="preserve">I reached and got my phone and I said, </w:t>
      </w:r>
      <w:r w:rsidR="00C37CE5" w:rsidRPr="009867AB">
        <w:rPr>
          <w:rFonts w:ascii="Arial" w:hAnsi="Arial"/>
        </w:rPr>
        <w:t>"</w:t>
      </w:r>
      <w:r w:rsidR="00C8333B" w:rsidRPr="009867AB">
        <w:rPr>
          <w:rFonts w:ascii="Arial" w:hAnsi="Arial"/>
        </w:rPr>
        <w:t>Hello.</w:t>
      </w:r>
      <w:r w:rsidR="00C37CE5" w:rsidRPr="009867AB">
        <w:rPr>
          <w:rFonts w:ascii="Arial" w:hAnsi="Arial"/>
        </w:rPr>
        <w:t>"</w:t>
      </w:r>
      <w:r w:rsidR="00C8333B" w:rsidRPr="009867AB">
        <w:rPr>
          <w:rFonts w:ascii="Arial" w:hAnsi="Arial"/>
        </w:rPr>
        <w:t xml:space="preserve"> </w:t>
      </w:r>
    </w:p>
    <w:p w14:paraId="1403A59A" w14:textId="77777777" w:rsidR="00C37CE5" w:rsidRPr="009867AB" w:rsidRDefault="00C37CE5">
      <w:pPr>
        <w:spacing w:after="0"/>
        <w:rPr>
          <w:rFonts w:ascii="Arial" w:hAnsi="Arial"/>
        </w:rPr>
      </w:pPr>
    </w:p>
    <w:p w14:paraId="67E1E2A8" w14:textId="3408BB5C" w:rsidR="00614708" w:rsidRPr="009867AB" w:rsidRDefault="00C8333B">
      <w:pPr>
        <w:spacing w:after="0"/>
        <w:rPr>
          <w:rFonts w:ascii="Arial" w:hAnsi="Arial"/>
        </w:rPr>
      </w:pPr>
      <w:r w:rsidRPr="009867AB">
        <w:rPr>
          <w:rFonts w:ascii="Arial" w:hAnsi="Arial"/>
        </w:rPr>
        <w:t>Then</w:t>
      </w:r>
      <w:r w:rsidR="009B2004">
        <w:rPr>
          <w:rFonts w:ascii="Arial" w:hAnsi="Arial"/>
        </w:rPr>
        <w:t>,</w:t>
      </w:r>
      <w:r w:rsidRPr="009867AB">
        <w:rPr>
          <w:rFonts w:ascii="Arial" w:hAnsi="Arial"/>
        </w:rPr>
        <w:t xml:space="preserve"> I heard his voice. And he said, </w:t>
      </w:r>
      <w:r w:rsidR="00EA6DB8" w:rsidRPr="009867AB">
        <w:rPr>
          <w:rFonts w:ascii="Arial" w:hAnsi="Arial"/>
        </w:rPr>
        <w:t>"</w:t>
      </w:r>
      <w:r w:rsidRPr="009867AB">
        <w:rPr>
          <w:rFonts w:ascii="Arial" w:hAnsi="Arial"/>
        </w:rPr>
        <w:t xml:space="preserve">I'm </w:t>
      </w:r>
      <w:r w:rsidR="00CE0F45" w:rsidRPr="009867AB">
        <w:rPr>
          <w:rFonts w:ascii="Arial" w:hAnsi="Arial"/>
        </w:rPr>
        <w:t>[unintelligible [00:05:18]</w:t>
      </w:r>
      <w:r w:rsidRPr="009867AB">
        <w:rPr>
          <w:rFonts w:ascii="Arial" w:hAnsi="Arial"/>
        </w:rPr>
        <w:t xml:space="preserve">. You remember me, right? </w:t>
      </w:r>
      <w:r w:rsidR="00CE0F45" w:rsidRPr="009867AB">
        <w:rPr>
          <w:rFonts w:ascii="Arial" w:hAnsi="Arial"/>
        </w:rPr>
        <w:t xml:space="preserve">I'm </w:t>
      </w:r>
      <w:r w:rsidRPr="009867AB">
        <w:rPr>
          <w:rFonts w:ascii="Arial" w:hAnsi="Arial"/>
        </w:rPr>
        <w:t xml:space="preserve">your classmate from </w:t>
      </w:r>
      <w:r w:rsidR="00CE0F45" w:rsidRPr="009867AB">
        <w:rPr>
          <w:rFonts w:ascii="Arial" w:hAnsi="Arial"/>
        </w:rPr>
        <w:t>Hangzhou Foreign Languages School</w:t>
      </w:r>
      <w:r w:rsidRPr="009867AB">
        <w:rPr>
          <w:rFonts w:ascii="Arial" w:hAnsi="Arial"/>
        </w:rPr>
        <w:t>.</w:t>
      </w:r>
      <w:r w:rsidR="00CE0F45" w:rsidRPr="009867AB">
        <w:rPr>
          <w:rFonts w:ascii="Arial" w:hAnsi="Arial"/>
        </w:rPr>
        <w:t>"</w:t>
      </w:r>
      <w:r w:rsidRPr="009867AB">
        <w:rPr>
          <w:rFonts w:ascii="Arial" w:hAnsi="Arial"/>
        </w:rPr>
        <w:t xml:space="preserve"> I didn't know him much</w:t>
      </w:r>
      <w:r w:rsidR="000036EB">
        <w:rPr>
          <w:rFonts w:ascii="Arial" w:hAnsi="Arial"/>
        </w:rPr>
        <w:t xml:space="preserve"> e</w:t>
      </w:r>
      <w:r w:rsidRPr="009867AB">
        <w:rPr>
          <w:rFonts w:ascii="Arial" w:hAnsi="Arial"/>
        </w:rPr>
        <w:t xml:space="preserve">xcept I had this image of this very naughty boy, </w:t>
      </w:r>
      <w:r w:rsidR="00CE0F45" w:rsidRPr="009867AB">
        <w:rPr>
          <w:rFonts w:ascii="Arial" w:hAnsi="Arial"/>
        </w:rPr>
        <w:t>l</w:t>
      </w:r>
      <w:r w:rsidRPr="009867AB">
        <w:rPr>
          <w:rFonts w:ascii="Arial" w:hAnsi="Arial"/>
        </w:rPr>
        <w:t xml:space="preserve">azy </w:t>
      </w:r>
      <w:r w:rsidR="00CE0F45" w:rsidRPr="009867AB">
        <w:rPr>
          <w:rFonts w:ascii="Arial" w:hAnsi="Arial"/>
        </w:rPr>
        <w:t>b</w:t>
      </w:r>
      <w:r w:rsidRPr="009867AB">
        <w:rPr>
          <w:rFonts w:ascii="Arial" w:hAnsi="Arial"/>
        </w:rPr>
        <w:t>oy</w:t>
      </w:r>
      <w:r w:rsidR="00CE0F45" w:rsidRPr="009867AB">
        <w:rPr>
          <w:rFonts w:ascii="Arial" w:hAnsi="Arial"/>
        </w:rPr>
        <w:t>, [chuckles] a</w:t>
      </w:r>
      <w:r w:rsidRPr="009867AB">
        <w:rPr>
          <w:rFonts w:ascii="Arial" w:hAnsi="Arial"/>
        </w:rPr>
        <w:t xml:space="preserve"> goofy boy. He's also very handsome. And then</w:t>
      </w:r>
      <w:r w:rsidR="005C62F6">
        <w:rPr>
          <w:rFonts w:ascii="Arial" w:hAnsi="Arial"/>
        </w:rPr>
        <w:t>,</w:t>
      </w:r>
      <w:r w:rsidRPr="009867AB">
        <w:rPr>
          <w:rFonts w:ascii="Arial" w:hAnsi="Arial"/>
        </w:rPr>
        <w:t xml:space="preserve"> he said, </w:t>
      </w:r>
      <w:r w:rsidR="00CE0F45" w:rsidRPr="009867AB">
        <w:rPr>
          <w:rFonts w:ascii="Arial" w:hAnsi="Arial"/>
        </w:rPr>
        <w:t>"</w:t>
      </w:r>
      <w:r w:rsidRPr="009867AB">
        <w:rPr>
          <w:rFonts w:ascii="Arial" w:hAnsi="Arial"/>
        </w:rPr>
        <w:t>I wrote to you like four years ago when you just got into Beijing University. I wanted to be your boyfriend. You asked me to wait until you graduated.</w:t>
      </w:r>
      <w:r w:rsidR="00CE0F45" w:rsidRPr="009867AB">
        <w:rPr>
          <w:rFonts w:ascii="Arial" w:hAnsi="Arial"/>
        </w:rPr>
        <w:t>"</w:t>
      </w:r>
      <w:r w:rsidRPr="009867AB">
        <w:rPr>
          <w:rFonts w:ascii="Arial" w:hAnsi="Arial"/>
        </w:rPr>
        <w:t xml:space="preserve"> And I said, </w:t>
      </w:r>
      <w:r w:rsidR="00CE0F45" w:rsidRPr="009867AB">
        <w:rPr>
          <w:rFonts w:ascii="Arial" w:hAnsi="Arial"/>
        </w:rPr>
        <w:t>"</w:t>
      </w:r>
      <w:r w:rsidRPr="009867AB">
        <w:rPr>
          <w:rFonts w:ascii="Arial" w:hAnsi="Arial"/>
        </w:rPr>
        <w:t>Huh</w:t>
      </w:r>
      <w:r w:rsidR="00CE0F45" w:rsidRPr="009867AB">
        <w:rPr>
          <w:rFonts w:ascii="Arial" w:hAnsi="Arial"/>
        </w:rPr>
        <w:t>?"</w:t>
      </w:r>
      <w:r w:rsidRPr="009867AB">
        <w:rPr>
          <w:rFonts w:ascii="Arial" w:hAnsi="Arial"/>
        </w:rPr>
        <w:t xml:space="preserve"> </w:t>
      </w:r>
      <w:r w:rsidR="00CE0F45" w:rsidRPr="009867AB">
        <w:rPr>
          <w:rFonts w:ascii="Arial" w:hAnsi="Arial"/>
        </w:rPr>
        <w:t xml:space="preserve">[chuckles] </w:t>
      </w:r>
      <w:r w:rsidRPr="009867AB">
        <w:rPr>
          <w:rFonts w:ascii="Arial" w:hAnsi="Arial"/>
        </w:rPr>
        <w:t>I barely remembered what he wrote</w:t>
      </w:r>
      <w:r w:rsidR="00773415">
        <w:rPr>
          <w:rFonts w:ascii="Arial" w:hAnsi="Arial"/>
        </w:rPr>
        <w:t>, a</w:t>
      </w:r>
      <w:r w:rsidRPr="009867AB">
        <w:rPr>
          <w:rFonts w:ascii="Arial" w:hAnsi="Arial"/>
        </w:rPr>
        <w:t xml:space="preserve">nd he said, </w:t>
      </w:r>
      <w:r w:rsidR="00614708" w:rsidRPr="009867AB">
        <w:rPr>
          <w:rFonts w:ascii="Arial" w:hAnsi="Arial"/>
        </w:rPr>
        <w:t xml:space="preserve">"Ping, will you marry me?" [chuckles] </w:t>
      </w:r>
      <w:r w:rsidRPr="009867AB">
        <w:rPr>
          <w:rFonts w:ascii="Arial" w:hAnsi="Arial"/>
        </w:rPr>
        <w:t xml:space="preserve">I said, </w:t>
      </w:r>
      <w:r w:rsidR="00614708" w:rsidRPr="009867AB">
        <w:rPr>
          <w:rFonts w:ascii="Arial" w:hAnsi="Arial"/>
        </w:rPr>
        <w:t>"</w:t>
      </w:r>
      <w:r w:rsidRPr="009867AB">
        <w:rPr>
          <w:rFonts w:ascii="Arial" w:hAnsi="Arial"/>
        </w:rPr>
        <w:t>What?</w:t>
      </w:r>
      <w:r w:rsidR="00614708" w:rsidRPr="009867AB">
        <w:rPr>
          <w:rFonts w:ascii="Arial" w:hAnsi="Arial"/>
        </w:rPr>
        <w:t>"</w:t>
      </w:r>
      <w:r w:rsidRPr="009867AB">
        <w:rPr>
          <w:rFonts w:ascii="Arial" w:hAnsi="Arial"/>
        </w:rPr>
        <w:t xml:space="preserve"> </w:t>
      </w:r>
      <w:r w:rsidR="00614708" w:rsidRPr="009867AB">
        <w:rPr>
          <w:rFonts w:ascii="Arial" w:hAnsi="Arial"/>
        </w:rPr>
        <w:t xml:space="preserve">[laughs] </w:t>
      </w:r>
      <w:r w:rsidRPr="009867AB">
        <w:rPr>
          <w:rFonts w:ascii="Arial" w:hAnsi="Arial"/>
        </w:rPr>
        <w:t xml:space="preserve">And he said, </w:t>
      </w:r>
      <w:r w:rsidR="00614708" w:rsidRPr="009867AB">
        <w:rPr>
          <w:rFonts w:ascii="Arial" w:hAnsi="Arial"/>
        </w:rPr>
        <w:t>"</w:t>
      </w:r>
      <w:r w:rsidRPr="009867AB">
        <w:rPr>
          <w:rFonts w:ascii="Arial" w:hAnsi="Arial"/>
        </w:rPr>
        <w:t>I'm coming to China. I'm coming back to China to marry you. And just wait for me.</w:t>
      </w:r>
      <w:r w:rsidR="00614708" w:rsidRPr="009867AB">
        <w:rPr>
          <w:rFonts w:ascii="Arial" w:hAnsi="Arial"/>
        </w:rPr>
        <w:t>"</w:t>
      </w:r>
      <w:r w:rsidRPr="009867AB">
        <w:rPr>
          <w:rFonts w:ascii="Arial" w:hAnsi="Arial"/>
        </w:rPr>
        <w:t xml:space="preserve"> Then</w:t>
      </w:r>
      <w:r w:rsidR="008D1923">
        <w:rPr>
          <w:rFonts w:ascii="Arial" w:hAnsi="Arial"/>
        </w:rPr>
        <w:t>,</w:t>
      </w:r>
      <w:r w:rsidRPr="009867AB">
        <w:rPr>
          <w:rFonts w:ascii="Arial" w:hAnsi="Arial"/>
        </w:rPr>
        <w:t xml:space="preserve"> he just hung up on the phone. I put down the phone and walked back</w:t>
      </w:r>
      <w:r w:rsidR="00D003E1">
        <w:rPr>
          <w:rFonts w:ascii="Arial" w:hAnsi="Arial"/>
        </w:rPr>
        <w:t xml:space="preserve"> </w:t>
      </w:r>
      <w:r w:rsidRPr="009867AB">
        <w:rPr>
          <w:rFonts w:ascii="Arial" w:hAnsi="Arial"/>
        </w:rPr>
        <w:t xml:space="preserve">in a daze. I was still half asleep. I have no idea what just had happened. </w:t>
      </w:r>
      <w:r w:rsidR="00A6755B">
        <w:rPr>
          <w:rFonts w:ascii="Arial" w:hAnsi="Arial"/>
        </w:rPr>
        <w:t xml:space="preserve">So, </w:t>
      </w:r>
      <w:r w:rsidRPr="009867AB">
        <w:rPr>
          <w:rFonts w:ascii="Arial" w:hAnsi="Arial"/>
        </w:rPr>
        <w:t>I just forg</w:t>
      </w:r>
      <w:r w:rsidR="00A6755B">
        <w:rPr>
          <w:rFonts w:ascii="Arial" w:hAnsi="Arial"/>
        </w:rPr>
        <w:t>o</w:t>
      </w:r>
      <w:r w:rsidRPr="009867AB">
        <w:rPr>
          <w:rFonts w:ascii="Arial" w:hAnsi="Arial"/>
        </w:rPr>
        <w:t xml:space="preserve">t about it. </w:t>
      </w:r>
    </w:p>
    <w:p w14:paraId="12D6F17E" w14:textId="77777777" w:rsidR="00614708" w:rsidRPr="009867AB" w:rsidRDefault="00614708">
      <w:pPr>
        <w:spacing w:after="0"/>
        <w:rPr>
          <w:rFonts w:ascii="Arial" w:hAnsi="Arial"/>
        </w:rPr>
      </w:pPr>
    </w:p>
    <w:p w14:paraId="62C58923" w14:textId="6E9865EE" w:rsidR="00614708" w:rsidRPr="009867AB" w:rsidRDefault="00C8333B">
      <w:pPr>
        <w:spacing w:after="0"/>
        <w:rPr>
          <w:rFonts w:ascii="Arial" w:hAnsi="Arial"/>
        </w:rPr>
      </w:pPr>
      <w:r w:rsidRPr="009867AB">
        <w:rPr>
          <w:rFonts w:ascii="Arial" w:hAnsi="Arial"/>
        </w:rPr>
        <w:t>I had one day before I graduated</w:t>
      </w:r>
      <w:r w:rsidR="00614708" w:rsidRPr="009867AB">
        <w:rPr>
          <w:rFonts w:ascii="Arial" w:hAnsi="Arial"/>
        </w:rPr>
        <w:t xml:space="preserve">. </w:t>
      </w:r>
      <w:r w:rsidRPr="009867AB">
        <w:rPr>
          <w:rFonts w:ascii="Arial" w:hAnsi="Arial"/>
        </w:rPr>
        <w:t xml:space="preserve">I was reading a book. </w:t>
      </w:r>
      <w:r w:rsidR="00E3138D" w:rsidRPr="009867AB">
        <w:rPr>
          <w:rFonts w:ascii="Arial" w:hAnsi="Arial"/>
        </w:rPr>
        <w:t xml:space="preserve">All </w:t>
      </w:r>
      <w:r w:rsidRPr="009867AB">
        <w:rPr>
          <w:rFonts w:ascii="Arial" w:hAnsi="Arial"/>
        </w:rPr>
        <w:t>the girls were laughing, telling each other stories</w:t>
      </w:r>
      <w:r w:rsidR="00992C4A">
        <w:rPr>
          <w:rFonts w:ascii="Arial" w:hAnsi="Arial"/>
        </w:rPr>
        <w:t>, a</w:t>
      </w:r>
      <w:r w:rsidRPr="009867AB">
        <w:rPr>
          <w:rFonts w:ascii="Arial" w:hAnsi="Arial"/>
        </w:rPr>
        <w:t>nd I was just lying on my top bunk bed and reading a book. And then</w:t>
      </w:r>
      <w:r w:rsidR="0017602C">
        <w:rPr>
          <w:rFonts w:ascii="Arial" w:hAnsi="Arial"/>
        </w:rPr>
        <w:t>,</w:t>
      </w:r>
      <w:r w:rsidRPr="009867AB">
        <w:rPr>
          <w:rFonts w:ascii="Arial" w:hAnsi="Arial"/>
        </w:rPr>
        <w:t xml:space="preserve"> someone just said, </w:t>
      </w:r>
      <w:r w:rsidR="00614708" w:rsidRPr="009867AB">
        <w:rPr>
          <w:rFonts w:ascii="Arial" w:hAnsi="Arial"/>
        </w:rPr>
        <w:t>"</w:t>
      </w:r>
      <w:r w:rsidRPr="009867AB">
        <w:rPr>
          <w:rFonts w:ascii="Arial" w:hAnsi="Arial"/>
        </w:rPr>
        <w:t xml:space="preserve">Hey, </w:t>
      </w:r>
      <w:r w:rsidR="00E514A0" w:rsidRPr="009867AB">
        <w:rPr>
          <w:rFonts w:ascii="Arial" w:hAnsi="Arial"/>
        </w:rPr>
        <w:t>Ping</w:t>
      </w:r>
      <w:r w:rsidRPr="009867AB">
        <w:rPr>
          <w:rFonts w:ascii="Arial" w:hAnsi="Arial"/>
        </w:rPr>
        <w:t>, you</w:t>
      </w:r>
      <w:r w:rsidR="00576252">
        <w:rPr>
          <w:rFonts w:ascii="Arial" w:hAnsi="Arial"/>
        </w:rPr>
        <w:t>'ve</w:t>
      </w:r>
      <w:r w:rsidRPr="009867AB">
        <w:rPr>
          <w:rFonts w:ascii="Arial" w:hAnsi="Arial"/>
        </w:rPr>
        <w:t xml:space="preserve"> got someone looking for you.</w:t>
      </w:r>
      <w:r w:rsidR="00614708" w:rsidRPr="009867AB">
        <w:rPr>
          <w:rFonts w:ascii="Arial" w:hAnsi="Arial"/>
        </w:rPr>
        <w:t>"</w:t>
      </w:r>
      <w:r w:rsidRPr="009867AB">
        <w:rPr>
          <w:rFonts w:ascii="Arial" w:hAnsi="Arial"/>
        </w:rPr>
        <w:t xml:space="preserve"> And my </w:t>
      </w:r>
      <w:r w:rsidR="00614708" w:rsidRPr="009867AB">
        <w:rPr>
          <w:rFonts w:ascii="Arial" w:hAnsi="Arial"/>
        </w:rPr>
        <w:t>G</w:t>
      </w:r>
      <w:r w:rsidRPr="009867AB">
        <w:rPr>
          <w:rFonts w:ascii="Arial" w:hAnsi="Arial"/>
        </w:rPr>
        <w:t xml:space="preserve">od, I couldn't believe my eyes. This is the guy from six years ago from </w:t>
      </w:r>
      <w:r w:rsidR="00614708" w:rsidRPr="009867AB">
        <w:rPr>
          <w:rFonts w:ascii="Arial" w:hAnsi="Arial"/>
        </w:rPr>
        <w:t>Hangzhou Foreign Languages School</w:t>
      </w:r>
      <w:r w:rsidRPr="009867AB">
        <w:rPr>
          <w:rFonts w:ascii="Arial" w:hAnsi="Arial"/>
        </w:rPr>
        <w:t xml:space="preserve">. </w:t>
      </w:r>
    </w:p>
    <w:p w14:paraId="3AF55D16" w14:textId="77777777" w:rsidR="00614708" w:rsidRPr="009867AB" w:rsidRDefault="00614708">
      <w:pPr>
        <w:spacing w:after="0"/>
        <w:rPr>
          <w:rFonts w:ascii="Arial" w:hAnsi="Arial"/>
        </w:rPr>
      </w:pPr>
    </w:p>
    <w:p w14:paraId="6900714B" w14:textId="77777777" w:rsidR="00614708" w:rsidRPr="009867AB" w:rsidRDefault="00614708">
      <w:pPr>
        <w:spacing w:after="0"/>
        <w:rPr>
          <w:rFonts w:ascii="Arial" w:hAnsi="Arial"/>
        </w:rPr>
      </w:pPr>
      <w:r w:rsidRPr="009867AB">
        <w:rPr>
          <w:rFonts w:ascii="Arial" w:hAnsi="Arial"/>
        </w:rPr>
        <w:t>[lively music]</w:t>
      </w:r>
    </w:p>
    <w:p w14:paraId="1B47E2EC" w14:textId="77777777" w:rsidR="00614708" w:rsidRPr="009867AB" w:rsidRDefault="00614708">
      <w:pPr>
        <w:spacing w:after="0"/>
        <w:rPr>
          <w:rFonts w:ascii="Arial" w:hAnsi="Arial"/>
        </w:rPr>
      </w:pPr>
    </w:p>
    <w:p w14:paraId="1654125D" w14:textId="7FD47468" w:rsidR="00C31B20" w:rsidRPr="009867AB" w:rsidRDefault="00C8333B">
      <w:pPr>
        <w:spacing w:after="0"/>
        <w:rPr>
          <w:rFonts w:ascii="Arial" w:hAnsi="Arial"/>
        </w:rPr>
      </w:pPr>
      <w:r w:rsidRPr="009867AB">
        <w:rPr>
          <w:rFonts w:ascii="Arial" w:hAnsi="Arial"/>
        </w:rPr>
        <w:t xml:space="preserve">And still very, very more </w:t>
      </w:r>
      <w:proofErr w:type="gramStart"/>
      <w:r w:rsidRPr="009867AB">
        <w:rPr>
          <w:rFonts w:ascii="Arial" w:hAnsi="Arial"/>
        </w:rPr>
        <w:t>handsome, actually</w:t>
      </w:r>
      <w:proofErr w:type="gramEnd"/>
      <w:r w:rsidR="00D30AF3">
        <w:rPr>
          <w:rFonts w:ascii="Arial" w:hAnsi="Arial"/>
        </w:rPr>
        <w:t>. W</w:t>
      </w:r>
      <w:r w:rsidRPr="009867AB">
        <w:rPr>
          <w:rFonts w:ascii="Arial" w:hAnsi="Arial"/>
        </w:rPr>
        <w:t xml:space="preserve">earing the jeans, which is very fashionable in Beijing at </w:t>
      </w:r>
      <w:r w:rsidR="00614708" w:rsidRPr="009867AB">
        <w:rPr>
          <w:rFonts w:ascii="Arial" w:hAnsi="Arial"/>
        </w:rPr>
        <w:t xml:space="preserve">that </w:t>
      </w:r>
      <w:r w:rsidRPr="009867AB">
        <w:rPr>
          <w:rFonts w:ascii="Arial" w:hAnsi="Arial"/>
        </w:rPr>
        <w:t xml:space="preserve">time. </w:t>
      </w:r>
      <w:r w:rsidR="00D30AF3">
        <w:rPr>
          <w:rFonts w:ascii="Arial" w:hAnsi="Arial"/>
        </w:rPr>
        <w:t>So, t</w:t>
      </w:r>
      <w:r w:rsidRPr="009867AB">
        <w:rPr>
          <w:rFonts w:ascii="Arial" w:hAnsi="Arial"/>
        </w:rPr>
        <w:t>o see someone wearing those jeans is quite the most fashionable thing. I try not to be too excited, but I almost fell off my bunk bed</w:t>
      </w:r>
      <w:r w:rsidR="00614708" w:rsidRPr="009867AB">
        <w:rPr>
          <w:rFonts w:ascii="Arial" w:hAnsi="Arial"/>
        </w:rPr>
        <w:t xml:space="preserve">, [chuckles] </w:t>
      </w:r>
      <w:r w:rsidRPr="009867AB">
        <w:rPr>
          <w:rFonts w:ascii="Arial" w:hAnsi="Arial"/>
        </w:rPr>
        <w:t xml:space="preserve">coming down. And I said, </w:t>
      </w:r>
      <w:r w:rsidR="00614708" w:rsidRPr="009867AB">
        <w:rPr>
          <w:rFonts w:ascii="Arial" w:hAnsi="Arial"/>
        </w:rPr>
        <w:t>"</w:t>
      </w:r>
      <w:r w:rsidRPr="009867AB">
        <w:rPr>
          <w:rFonts w:ascii="Arial" w:hAnsi="Arial"/>
        </w:rPr>
        <w:t>Oh, you're here.</w:t>
      </w:r>
      <w:r w:rsidR="00614708" w:rsidRPr="009867AB">
        <w:rPr>
          <w:rFonts w:ascii="Arial" w:hAnsi="Arial"/>
        </w:rPr>
        <w:t>"</w:t>
      </w:r>
      <w:r w:rsidRPr="009867AB">
        <w:rPr>
          <w:rFonts w:ascii="Arial" w:hAnsi="Arial"/>
        </w:rPr>
        <w:t xml:space="preserve"> He said, </w:t>
      </w:r>
      <w:r w:rsidR="00614708" w:rsidRPr="009867AB">
        <w:rPr>
          <w:rFonts w:ascii="Arial" w:hAnsi="Arial"/>
        </w:rPr>
        <w:t>"</w:t>
      </w:r>
      <w:r w:rsidRPr="009867AB">
        <w:rPr>
          <w:rFonts w:ascii="Arial" w:hAnsi="Arial"/>
        </w:rPr>
        <w:t>Yes, I'm here. Let's go get married.</w:t>
      </w:r>
      <w:r w:rsidR="00614708" w:rsidRPr="009867AB">
        <w:rPr>
          <w:rFonts w:ascii="Arial" w:hAnsi="Arial"/>
        </w:rPr>
        <w:t>"</w:t>
      </w:r>
      <w:r w:rsidRPr="009867AB">
        <w:rPr>
          <w:rFonts w:ascii="Arial" w:hAnsi="Arial"/>
        </w:rPr>
        <w:t xml:space="preserve"> I said</w:t>
      </w:r>
      <w:r w:rsidR="00614708" w:rsidRPr="009867AB">
        <w:rPr>
          <w:rFonts w:ascii="Arial" w:hAnsi="Arial"/>
        </w:rPr>
        <w:t>, "W</w:t>
      </w:r>
      <w:r w:rsidRPr="009867AB">
        <w:rPr>
          <w:rFonts w:ascii="Arial" w:hAnsi="Arial"/>
        </w:rPr>
        <w:t>hat?</w:t>
      </w:r>
      <w:r w:rsidR="00614708" w:rsidRPr="009867AB">
        <w:rPr>
          <w:rFonts w:ascii="Arial" w:hAnsi="Arial"/>
        </w:rPr>
        <w:t>"</w:t>
      </w:r>
      <w:r w:rsidRPr="009867AB">
        <w:rPr>
          <w:rFonts w:ascii="Arial" w:hAnsi="Arial"/>
        </w:rPr>
        <w:t xml:space="preserve"> He said, </w:t>
      </w:r>
      <w:r w:rsidR="00614708" w:rsidRPr="009867AB">
        <w:rPr>
          <w:rFonts w:ascii="Arial" w:hAnsi="Arial"/>
        </w:rPr>
        <w:t>"</w:t>
      </w:r>
      <w:r w:rsidRPr="009867AB">
        <w:rPr>
          <w:rFonts w:ascii="Arial" w:hAnsi="Arial"/>
        </w:rPr>
        <w:t>I've loved you all these years since the first time I laid my eyes on you. I wanted to marry. But you have been ignoring me all these years. I waited all these years. You didn't know that</w:t>
      </w:r>
      <w:r w:rsidR="00614708" w:rsidRPr="009867AB">
        <w:rPr>
          <w:rFonts w:ascii="Arial" w:hAnsi="Arial"/>
        </w:rPr>
        <w:t>, r</w:t>
      </w:r>
      <w:r w:rsidRPr="009867AB">
        <w:rPr>
          <w:rFonts w:ascii="Arial" w:hAnsi="Arial"/>
        </w:rPr>
        <w:t>ight?</w:t>
      </w:r>
      <w:r w:rsidR="00614708" w:rsidRPr="009867AB">
        <w:rPr>
          <w:rFonts w:ascii="Arial" w:hAnsi="Arial"/>
        </w:rPr>
        <w:t>"</w:t>
      </w:r>
      <w:r w:rsidRPr="009867AB">
        <w:rPr>
          <w:rFonts w:ascii="Arial" w:hAnsi="Arial"/>
        </w:rPr>
        <w:t xml:space="preserve"> I said, </w:t>
      </w:r>
      <w:r w:rsidR="00614708" w:rsidRPr="009867AB">
        <w:rPr>
          <w:rFonts w:ascii="Arial" w:hAnsi="Arial"/>
        </w:rPr>
        <w:t>"</w:t>
      </w:r>
      <w:r w:rsidRPr="009867AB">
        <w:rPr>
          <w:rFonts w:ascii="Arial" w:hAnsi="Arial"/>
        </w:rPr>
        <w:t>No, I did not know</w:t>
      </w:r>
      <w:r w:rsidR="00614708" w:rsidRPr="009867AB">
        <w:rPr>
          <w:rFonts w:ascii="Arial" w:hAnsi="Arial"/>
        </w:rPr>
        <w:t>, b</w:t>
      </w:r>
      <w:r w:rsidRPr="009867AB">
        <w:rPr>
          <w:rFonts w:ascii="Arial" w:hAnsi="Arial"/>
        </w:rPr>
        <w:t xml:space="preserve">ecause I overheard you guys </w:t>
      </w:r>
      <w:r w:rsidR="00C24EC4" w:rsidRPr="009867AB">
        <w:rPr>
          <w:rFonts w:ascii="Arial" w:hAnsi="Arial"/>
        </w:rPr>
        <w:t xml:space="preserve">rate </w:t>
      </w:r>
      <w:r w:rsidRPr="009867AB">
        <w:rPr>
          <w:rFonts w:ascii="Arial" w:hAnsi="Arial"/>
        </w:rPr>
        <w:t>my looks</w:t>
      </w:r>
      <w:r w:rsidR="00A5288F">
        <w:rPr>
          <w:rFonts w:ascii="Arial" w:hAnsi="Arial"/>
        </w:rPr>
        <w:t>, a</w:t>
      </w:r>
      <w:r w:rsidRPr="009867AB">
        <w:rPr>
          <w:rFonts w:ascii="Arial" w:hAnsi="Arial"/>
        </w:rPr>
        <w:t xml:space="preserve">nd you called me just </w:t>
      </w:r>
      <w:r w:rsidR="00C24EC4" w:rsidRPr="009867AB">
        <w:rPr>
          <w:rFonts w:ascii="Arial" w:hAnsi="Arial"/>
        </w:rPr>
        <w:t>B</w:t>
      </w:r>
      <w:r w:rsidRPr="009867AB">
        <w:rPr>
          <w:rFonts w:ascii="Arial" w:hAnsi="Arial"/>
        </w:rPr>
        <w:t xml:space="preserve"> and </w:t>
      </w:r>
      <w:r w:rsidR="00C24EC4" w:rsidRPr="009867AB">
        <w:rPr>
          <w:rFonts w:ascii="Arial" w:hAnsi="Arial"/>
        </w:rPr>
        <w:t>B</w:t>
      </w:r>
      <w:r w:rsidRPr="009867AB">
        <w:rPr>
          <w:rFonts w:ascii="Arial" w:hAnsi="Arial"/>
        </w:rPr>
        <w:t xml:space="preserve"> minus. So</w:t>
      </w:r>
      <w:r w:rsidR="00C24EC4" w:rsidRPr="009867AB">
        <w:rPr>
          <w:rFonts w:ascii="Arial" w:hAnsi="Arial"/>
        </w:rPr>
        <w:t xml:space="preserve">, </w:t>
      </w:r>
      <w:r w:rsidRPr="009867AB">
        <w:rPr>
          <w:rFonts w:ascii="Arial" w:hAnsi="Arial"/>
        </w:rPr>
        <w:t xml:space="preserve">why should I pay attention? I know I'm </w:t>
      </w:r>
      <w:r w:rsidR="00597632">
        <w:rPr>
          <w:rFonts w:ascii="Arial" w:hAnsi="Arial"/>
        </w:rPr>
        <w:t xml:space="preserve">an </w:t>
      </w:r>
      <w:r w:rsidRPr="009867AB">
        <w:rPr>
          <w:rFonts w:ascii="Arial" w:hAnsi="Arial"/>
        </w:rPr>
        <w:t>ugly girl. I grew up being called ugly girl. So</w:t>
      </w:r>
      <w:r w:rsidR="00C24EC4" w:rsidRPr="009867AB">
        <w:rPr>
          <w:rFonts w:ascii="Arial" w:hAnsi="Arial"/>
        </w:rPr>
        <w:t xml:space="preserve">, </w:t>
      </w:r>
      <w:r w:rsidRPr="009867AB">
        <w:rPr>
          <w:rFonts w:ascii="Arial" w:hAnsi="Arial"/>
        </w:rPr>
        <w:t>I don't care. So</w:t>
      </w:r>
      <w:r w:rsidR="00C24EC4" w:rsidRPr="009867AB">
        <w:rPr>
          <w:rFonts w:ascii="Arial" w:hAnsi="Arial"/>
        </w:rPr>
        <w:t xml:space="preserve">, </w:t>
      </w:r>
      <w:r w:rsidRPr="009867AB">
        <w:rPr>
          <w:rFonts w:ascii="Arial" w:hAnsi="Arial"/>
        </w:rPr>
        <w:t>I just want to be a good student. So</w:t>
      </w:r>
      <w:r w:rsidR="00C24EC4" w:rsidRPr="009867AB">
        <w:rPr>
          <w:rFonts w:ascii="Arial" w:hAnsi="Arial"/>
        </w:rPr>
        <w:t xml:space="preserve">, </w:t>
      </w:r>
      <w:r w:rsidRPr="009867AB">
        <w:rPr>
          <w:rFonts w:ascii="Arial" w:hAnsi="Arial"/>
        </w:rPr>
        <w:t>why you come all the way from Germany to marry me?</w:t>
      </w:r>
      <w:r w:rsidR="00C24EC4" w:rsidRPr="009867AB">
        <w:rPr>
          <w:rFonts w:ascii="Arial" w:hAnsi="Arial"/>
        </w:rPr>
        <w:t>"</w:t>
      </w:r>
      <w:r w:rsidRPr="009867AB">
        <w:rPr>
          <w:rFonts w:ascii="Arial" w:hAnsi="Arial"/>
        </w:rPr>
        <w:t xml:space="preserve"> And he said, </w:t>
      </w:r>
      <w:r w:rsidR="00C24EC4" w:rsidRPr="009867AB">
        <w:rPr>
          <w:rFonts w:ascii="Arial" w:hAnsi="Arial"/>
        </w:rPr>
        <w:t>"</w:t>
      </w:r>
      <w:r w:rsidRPr="009867AB">
        <w:rPr>
          <w:rFonts w:ascii="Arial" w:hAnsi="Arial"/>
        </w:rPr>
        <w:t>Well</w:t>
      </w:r>
      <w:r w:rsidR="00C24EC4" w:rsidRPr="009867AB">
        <w:rPr>
          <w:rFonts w:ascii="Arial" w:hAnsi="Arial"/>
        </w:rPr>
        <w:t xml:space="preserve">, </w:t>
      </w:r>
      <w:r w:rsidRPr="009867AB">
        <w:rPr>
          <w:rFonts w:ascii="Arial" w:hAnsi="Arial"/>
        </w:rPr>
        <w:t>every boy in that classroom wanted to marry you</w:t>
      </w:r>
      <w:r w:rsidR="00C24EC4" w:rsidRPr="009867AB">
        <w:rPr>
          <w:rFonts w:ascii="Arial" w:hAnsi="Arial"/>
        </w:rPr>
        <w:t xml:space="preserve">. You </w:t>
      </w:r>
      <w:r w:rsidRPr="009867AB">
        <w:rPr>
          <w:rFonts w:ascii="Arial" w:hAnsi="Arial"/>
        </w:rPr>
        <w:t>didn't know that.</w:t>
      </w:r>
      <w:r w:rsidR="00C24EC4" w:rsidRPr="009867AB">
        <w:rPr>
          <w:rFonts w:ascii="Arial" w:hAnsi="Arial"/>
        </w:rPr>
        <w:t>"</w:t>
      </w:r>
      <w:r w:rsidRPr="009867AB">
        <w:rPr>
          <w:rFonts w:ascii="Arial" w:hAnsi="Arial"/>
        </w:rPr>
        <w:t xml:space="preserve"> And I said, </w:t>
      </w:r>
      <w:r w:rsidR="00C24EC4" w:rsidRPr="009867AB">
        <w:rPr>
          <w:rFonts w:ascii="Arial" w:hAnsi="Arial"/>
        </w:rPr>
        <w:t>"</w:t>
      </w:r>
      <w:r w:rsidRPr="009867AB">
        <w:rPr>
          <w:rFonts w:ascii="Arial" w:hAnsi="Arial"/>
        </w:rPr>
        <w:t>No, I didn't.</w:t>
      </w:r>
      <w:r w:rsidR="00C24EC4" w:rsidRPr="009867AB">
        <w:rPr>
          <w:rFonts w:ascii="Arial" w:hAnsi="Arial"/>
        </w:rPr>
        <w:t xml:space="preserve"> </w:t>
      </w:r>
      <w:r w:rsidRPr="009867AB">
        <w:rPr>
          <w:rFonts w:ascii="Arial" w:hAnsi="Arial"/>
        </w:rPr>
        <w:t>I never dated any man.</w:t>
      </w:r>
      <w:r w:rsidR="00C24EC4" w:rsidRPr="009867AB">
        <w:rPr>
          <w:rFonts w:ascii="Arial" w:hAnsi="Arial"/>
        </w:rPr>
        <w:t>"</w:t>
      </w:r>
      <w:r w:rsidRPr="009867AB">
        <w:rPr>
          <w:rFonts w:ascii="Arial" w:hAnsi="Arial"/>
        </w:rPr>
        <w:t xml:space="preserve"> So</w:t>
      </w:r>
      <w:r w:rsidR="00C24EC4" w:rsidRPr="009867AB">
        <w:rPr>
          <w:rFonts w:ascii="Arial" w:hAnsi="Arial"/>
        </w:rPr>
        <w:t xml:space="preserve">, </w:t>
      </w:r>
      <w:r w:rsidRPr="009867AB">
        <w:rPr>
          <w:rFonts w:ascii="Arial" w:hAnsi="Arial"/>
        </w:rPr>
        <w:t xml:space="preserve">he said, </w:t>
      </w:r>
      <w:r w:rsidR="00C24EC4" w:rsidRPr="009867AB">
        <w:rPr>
          <w:rFonts w:ascii="Arial" w:hAnsi="Arial"/>
        </w:rPr>
        <w:t>"</w:t>
      </w:r>
      <w:r w:rsidRPr="009867AB">
        <w:rPr>
          <w:rFonts w:ascii="Arial" w:hAnsi="Arial"/>
        </w:rPr>
        <w:t>Well, I'm here</w:t>
      </w:r>
      <w:r w:rsidR="004C5F0B">
        <w:rPr>
          <w:rFonts w:ascii="Arial" w:hAnsi="Arial"/>
        </w:rPr>
        <w:t xml:space="preserve">. </w:t>
      </w:r>
      <w:r w:rsidR="004C5F0B" w:rsidRPr="009867AB">
        <w:rPr>
          <w:rFonts w:ascii="Arial" w:hAnsi="Arial"/>
        </w:rPr>
        <w:t xml:space="preserve">You </w:t>
      </w:r>
      <w:r w:rsidRPr="009867AB">
        <w:rPr>
          <w:rFonts w:ascii="Arial" w:hAnsi="Arial"/>
        </w:rPr>
        <w:t xml:space="preserve">promised and you would marry me. </w:t>
      </w:r>
      <w:r w:rsidR="003565BE" w:rsidRPr="009867AB">
        <w:rPr>
          <w:rFonts w:ascii="Arial" w:hAnsi="Arial"/>
        </w:rPr>
        <w:t xml:space="preserve">Let's </w:t>
      </w:r>
      <w:r w:rsidRPr="009867AB">
        <w:rPr>
          <w:rFonts w:ascii="Arial" w:hAnsi="Arial"/>
        </w:rPr>
        <w:t>go.</w:t>
      </w:r>
      <w:r w:rsidR="00C24EC4" w:rsidRPr="009867AB">
        <w:rPr>
          <w:rFonts w:ascii="Arial" w:hAnsi="Arial"/>
        </w:rPr>
        <w:t>"</w:t>
      </w:r>
      <w:r w:rsidRPr="009867AB">
        <w:rPr>
          <w:rFonts w:ascii="Arial" w:hAnsi="Arial"/>
        </w:rPr>
        <w:t xml:space="preserve"> And I thought about it. And I thought, like</w:t>
      </w:r>
      <w:r w:rsidR="00C24EC4" w:rsidRPr="009867AB">
        <w:rPr>
          <w:rFonts w:ascii="Arial" w:hAnsi="Arial"/>
        </w:rPr>
        <w:t>, "H</w:t>
      </w:r>
      <w:r w:rsidRPr="009867AB">
        <w:rPr>
          <w:rFonts w:ascii="Arial" w:hAnsi="Arial"/>
        </w:rPr>
        <w:t>ere this man</w:t>
      </w:r>
      <w:r w:rsidR="00C24EC4" w:rsidRPr="009867AB">
        <w:rPr>
          <w:rFonts w:ascii="Arial" w:hAnsi="Arial"/>
        </w:rPr>
        <w:t>, tall</w:t>
      </w:r>
      <w:r w:rsidRPr="009867AB">
        <w:rPr>
          <w:rFonts w:ascii="Arial" w:hAnsi="Arial"/>
        </w:rPr>
        <w:t>, handsome, good looking, and coming all the way from Germany.</w:t>
      </w:r>
      <w:r w:rsidR="00C24EC4" w:rsidRPr="009867AB">
        <w:rPr>
          <w:rFonts w:ascii="Arial" w:hAnsi="Arial"/>
        </w:rPr>
        <w:t>"</w:t>
      </w:r>
      <w:r w:rsidRPr="009867AB">
        <w:rPr>
          <w:rFonts w:ascii="Arial" w:hAnsi="Arial"/>
        </w:rPr>
        <w:t xml:space="preserve"> My heart was just flushed and flooded </w:t>
      </w:r>
      <w:r w:rsidR="00400402">
        <w:rPr>
          <w:rFonts w:ascii="Arial" w:hAnsi="Arial"/>
        </w:rPr>
        <w:t xml:space="preserve">with </w:t>
      </w:r>
      <w:r w:rsidRPr="009867AB">
        <w:rPr>
          <w:rFonts w:ascii="Arial" w:hAnsi="Arial"/>
        </w:rPr>
        <w:t>emotions</w:t>
      </w:r>
      <w:r w:rsidR="00C24EC4" w:rsidRPr="009867AB">
        <w:rPr>
          <w:rFonts w:ascii="Arial" w:hAnsi="Arial"/>
        </w:rPr>
        <w:t xml:space="preserve"> I </w:t>
      </w:r>
      <w:r w:rsidRPr="009867AB">
        <w:rPr>
          <w:rFonts w:ascii="Arial" w:hAnsi="Arial"/>
        </w:rPr>
        <w:t>never felt before.</w:t>
      </w:r>
    </w:p>
    <w:p w14:paraId="3251247F" w14:textId="77777777" w:rsidR="00C31B20" w:rsidRPr="009867AB" w:rsidRDefault="00C31B20">
      <w:pPr>
        <w:spacing w:after="0"/>
        <w:rPr>
          <w:rFonts w:ascii="Arial" w:hAnsi="Arial"/>
        </w:rPr>
      </w:pPr>
    </w:p>
    <w:p w14:paraId="6DF1E424" w14:textId="4A938D68" w:rsidR="00C31B20" w:rsidRPr="009867AB" w:rsidRDefault="00C8333B">
      <w:pPr>
        <w:spacing w:after="0"/>
        <w:rPr>
          <w:rFonts w:ascii="Arial" w:hAnsi="Arial"/>
        </w:rPr>
      </w:pPr>
      <w:r w:rsidRPr="009867AB">
        <w:rPr>
          <w:rFonts w:ascii="Arial" w:hAnsi="Arial"/>
        </w:rPr>
        <w:t>Then</w:t>
      </w:r>
      <w:r w:rsidR="00400402">
        <w:rPr>
          <w:rFonts w:ascii="Arial" w:hAnsi="Arial"/>
        </w:rPr>
        <w:t>,</w:t>
      </w:r>
      <w:r w:rsidRPr="009867AB">
        <w:rPr>
          <w:rFonts w:ascii="Arial" w:hAnsi="Arial"/>
        </w:rPr>
        <w:t xml:space="preserve"> he also told me he wanted to take me to Germany to study abroad</w:t>
      </w:r>
      <w:r w:rsidR="000D4A0E">
        <w:rPr>
          <w:rFonts w:ascii="Arial" w:hAnsi="Arial"/>
        </w:rPr>
        <w:t>, a</w:t>
      </w:r>
      <w:r w:rsidRPr="009867AB">
        <w:rPr>
          <w:rFonts w:ascii="Arial" w:hAnsi="Arial"/>
        </w:rPr>
        <w:t>nd that is almost impossible</w:t>
      </w:r>
      <w:r w:rsidR="00C24EC4" w:rsidRPr="009867AB">
        <w:rPr>
          <w:rFonts w:ascii="Arial" w:hAnsi="Arial"/>
        </w:rPr>
        <w:t xml:space="preserve"> f</w:t>
      </w:r>
      <w:r w:rsidRPr="009867AB">
        <w:rPr>
          <w:rFonts w:ascii="Arial" w:hAnsi="Arial"/>
        </w:rPr>
        <w:t>or Chinese to go abroad to study. That was everyone's dream. He was like a prince on a white horse</w:t>
      </w:r>
      <w:r w:rsidR="00C24EC4" w:rsidRPr="009867AB">
        <w:rPr>
          <w:rFonts w:ascii="Arial" w:hAnsi="Arial"/>
        </w:rPr>
        <w:t xml:space="preserve">, </w:t>
      </w:r>
      <w:r w:rsidRPr="009867AB">
        <w:rPr>
          <w:rFonts w:ascii="Arial" w:hAnsi="Arial"/>
        </w:rPr>
        <w:t xml:space="preserve">coming to fetch me and promise to take me to a paradise. And I looked around and some girls were just staring at me. </w:t>
      </w:r>
      <w:r w:rsidR="0034503C" w:rsidRPr="009867AB">
        <w:rPr>
          <w:rFonts w:ascii="Arial" w:hAnsi="Arial"/>
        </w:rPr>
        <w:t>W</w:t>
      </w:r>
      <w:r w:rsidRPr="009867AB">
        <w:rPr>
          <w:rFonts w:ascii="Arial" w:hAnsi="Arial"/>
        </w:rPr>
        <w:t xml:space="preserve">hen I didn't say, </w:t>
      </w:r>
      <w:r w:rsidR="0034503C" w:rsidRPr="009867AB">
        <w:rPr>
          <w:rFonts w:ascii="Arial" w:hAnsi="Arial"/>
        </w:rPr>
        <w:t>"</w:t>
      </w:r>
      <w:r w:rsidRPr="009867AB">
        <w:rPr>
          <w:rFonts w:ascii="Arial" w:hAnsi="Arial"/>
        </w:rPr>
        <w:t>Let's go,</w:t>
      </w:r>
      <w:r w:rsidR="0034503C" w:rsidRPr="009867AB">
        <w:rPr>
          <w:rFonts w:ascii="Arial" w:hAnsi="Arial"/>
        </w:rPr>
        <w:t>"</w:t>
      </w:r>
      <w:r w:rsidRPr="009867AB">
        <w:rPr>
          <w:rFonts w:ascii="Arial" w:hAnsi="Arial"/>
        </w:rPr>
        <w:t xml:space="preserve"> they</w:t>
      </w:r>
      <w:r w:rsidR="000D4A0E">
        <w:rPr>
          <w:rFonts w:ascii="Arial" w:hAnsi="Arial"/>
        </w:rPr>
        <w:t>'re</w:t>
      </w:r>
      <w:r w:rsidRPr="009867AB">
        <w:rPr>
          <w:rFonts w:ascii="Arial" w:hAnsi="Arial"/>
        </w:rPr>
        <w:t xml:space="preserve"> just like</w:t>
      </w:r>
      <w:r w:rsidR="0034503C" w:rsidRPr="009867AB">
        <w:rPr>
          <w:rFonts w:ascii="Arial" w:hAnsi="Arial"/>
        </w:rPr>
        <w:t>, "</w:t>
      </w:r>
      <w:r w:rsidR="00E514A0" w:rsidRPr="009867AB">
        <w:rPr>
          <w:rFonts w:ascii="Arial" w:hAnsi="Arial"/>
        </w:rPr>
        <w:t>Ping</w:t>
      </w:r>
      <w:r w:rsidRPr="009867AB">
        <w:rPr>
          <w:rFonts w:ascii="Arial" w:hAnsi="Arial"/>
        </w:rPr>
        <w:t>, go get married</w:t>
      </w:r>
      <w:r w:rsidR="0034503C" w:rsidRPr="009867AB">
        <w:rPr>
          <w:rFonts w:ascii="Arial" w:hAnsi="Arial"/>
        </w:rPr>
        <w:t xml:space="preserve">, </w:t>
      </w:r>
      <w:r w:rsidRPr="009867AB">
        <w:rPr>
          <w:rFonts w:ascii="Arial" w:hAnsi="Arial"/>
        </w:rPr>
        <w:t xml:space="preserve">and go to Germany. </w:t>
      </w:r>
      <w:r w:rsidR="0034503C" w:rsidRPr="009867AB">
        <w:rPr>
          <w:rFonts w:ascii="Arial" w:hAnsi="Arial"/>
        </w:rPr>
        <w:t xml:space="preserve">[laughs] </w:t>
      </w:r>
      <w:r w:rsidRPr="009867AB">
        <w:rPr>
          <w:rFonts w:ascii="Arial" w:hAnsi="Arial"/>
        </w:rPr>
        <w:t>Didn't you hear this man</w:t>
      </w:r>
      <w:r w:rsidR="0034503C" w:rsidRPr="009867AB">
        <w:rPr>
          <w:rFonts w:ascii="Arial" w:hAnsi="Arial"/>
        </w:rPr>
        <w:t xml:space="preserve"> </w:t>
      </w:r>
      <w:r w:rsidRPr="009867AB">
        <w:rPr>
          <w:rFonts w:ascii="Arial" w:hAnsi="Arial"/>
        </w:rPr>
        <w:t>is going to take you to Germany? Are you like stupid or something?</w:t>
      </w:r>
      <w:r w:rsidR="0034503C" w:rsidRPr="009867AB">
        <w:rPr>
          <w:rFonts w:ascii="Arial" w:hAnsi="Arial"/>
        </w:rPr>
        <w:t>"</w:t>
      </w:r>
      <w:r w:rsidRPr="009867AB">
        <w:rPr>
          <w:rFonts w:ascii="Arial" w:hAnsi="Arial"/>
        </w:rPr>
        <w:t xml:space="preserve"> </w:t>
      </w:r>
      <w:r w:rsidR="0034503C" w:rsidRPr="009867AB">
        <w:rPr>
          <w:rFonts w:ascii="Arial" w:hAnsi="Arial"/>
        </w:rPr>
        <w:t>E</w:t>
      </w:r>
      <w:r w:rsidRPr="009867AB">
        <w:rPr>
          <w:rFonts w:ascii="Arial" w:hAnsi="Arial"/>
        </w:rPr>
        <w:t>veryone was cheering and cheering</w:t>
      </w:r>
      <w:r w:rsidR="00107574">
        <w:rPr>
          <w:rFonts w:ascii="Arial" w:hAnsi="Arial"/>
        </w:rPr>
        <w:t>,</w:t>
      </w:r>
      <w:r w:rsidRPr="009867AB">
        <w:rPr>
          <w:rFonts w:ascii="Arial" w:hAnsi="Arial"/>
        </w:rPr>
        <w:t xml:space="preserve"> and I just thought that </w:t>
      </w:r>
      <w:r w:rsidR="006E4993">
        <w:rPr>
          <w:rFonts w:ascii="Arial" w:hAnsi="Arial"/>
        </w:rPr>
        <w:t xml:space="preserve">it's </w:t>
      </w:r>
      <w:r w:rsidRPr="009867AB">
        <w:rPr>
          <w:rFonts w:ascii="Arial" w:hAnsi="Arial"/>
        </w:rPr>
        <w:t>so much pressure, and so much confusion. And at the same time, I feel really, really moved. He swung</w:t>
      </w:r>
      <w:r w:rsidR="000B1DAA">
        <w:rPr>
          <w:rFonts w:ascii="Arial" w:hAnsi="Arial"/>
        </w:rPr>
        <w:t xml:space="preserve"> </w:t>
      </w:r>
      <w:r w:rsidRPr="009867AB">
        <w:rPr>
          <w:rFonts w:ascii="Arial" w:hAnsi="Arial"/>
        </w:rPr>
        <w:t xml:space="preserve">me, </w:t>
      </w:r>
      <w:r w:rsidR="00684BEC" w:rsidRPr="009867AB">
        <w:rPr>
          <w:rFonts w:ascii="Arial" w:hAnsi="Arial"/>
        </w:rPr>
        <w:t>a</w:t>
      </w:r>
      <w:r w:rsidRPr="009867AB">
        <w:rPr>
          <w:rFonts w:ascii="Arial" w:hAnsi="Arial"/>
        </w:rPr>
        <w:t xml:space="preserve">nd so I said, </w:t>
      </w:r>
      <w:r w:rsidR="00684BEC" w:rsidRPr="009867AB">
        <w:rPr>
          <w:rFonts w:ascii="Arial" w:hAnsi="Arial"/>
        </w:rPr>
        <w:t>"</w:t>
      </w:r>
      <w:r w:rsidRPr="009867AB">
        <w:rPr>
          <w:rFonts w:ascii="Arial" w:hAnsi="Arial"/>
        </w:rPr>
        <w:t>Yes.</w:t>
      </w:r>
      <w:r w:rsidR="00684BEC" w:rsidRPr="009867AB">
        <w:rPr>
          <w:rFonts w:ascii="Arial" w:hAnsi="Arial"/>
        </w:rPr>
        <w:t>"</w:t>
      </w:r>
      <w:r w:rsidRPr="009867AB">
        <w:rPr>
          <w:rFonts w:ascii="Arial" w:hAnsi="Arial"/>
        </w:rPr>
        <w:t xml:space="preserve"> </w:t>
      </w:r>
      <w:r w:rsidR="00684BEC" w:rsidRPr="009867AB">
        <w:rPr>
          <w:rFonts w:ascii="Arial" w:hAnsi="Arial"/>
        </w:rPr>
        <w:t xml:space="preserve">[applause] </w:t>
      </w:r>
      <w:r w:rsidRPr="009867AB">
        <w:rPr>
          <w:rFonts w:ascii="Arial" w:hAnsi="Arial"/>
        </w:rPr>
        <w:t>And everyone</w:t>
      </w:r>
      <w:r w:rsidR="00684BEC" w:rsidRPr="009867AB">
        <w:rPr>
          <w:rFonts w:ascii="Arial" w:hAnsi="Arial"/>
        </w:rPr>
        <w:t xml:space="preserve">, girls </w:t>
      </w:r>
      <w:r w:rsidR="001C082E">
        <w:rPr>
          <w:rFonts w:ascii="Arial" w:hAnsi="Arial"/>
        </w:rPr>
        <w:t xml:space="preserve">were </w:t>
      </w:r>
      <w:r w:rsidRPr="009867AB">
        <w:rPr>
          <w:rFonts w:ascii="Arial" w:hAnsi="Arial"/>
        </w:rPr>
        <w:t>cheering</w:t>
      </w:r>
      <w:r w:rsidR="001C082E">
        <w:rPr>
          <w:rFonts w:ascii="Arial" w:hAnsi="Arial"/>
        </w:rPr>
        <w:t>, "Y</w:t>
      </w:r>
      <w:r w:rsidRPr="009867AB">
        <w:rPr>
          <w:rFonts w:ascii="Arial" w:hAnsi="Arial"/>
        </w:rPr>
        <w:t xml:space="preserve">ay, </w:t>
      </w:r>
      <w:r w:rsidR="00684BEC" w:rsidRPr="009867AB">
        <w:rPr>
          <w:rFonts w:ascii="Arial" w:hAnsi="Arial"/>
        </w:rPr>
        <w:t xml:space="preserve">Ping's </w:t>
      </w:r>
      <w:r w:rsidRPr="009867AB">
        <w:rPr>
          <w:rFonts w:ascii="Arial" w:hAnsi="Arial"/>
        </w:rPr>
        <w:t xml:space="preserve">getting married. </w:t>
      </w:r>
      <w:r w:rsidR="00684BEC" w:rsidRPr="009867AB">
        <w:rPr>
          <w:rFonts w:ascii="Arial" w:hAnsi="Arial"/>
        </w:rPr>
        <w:t xml:space="preserve">Ping's </w:t>
      </w:r>
      <w:r w:rsidRPr="009867AB">
        <w:rPr>
          <w:rFonts w:ascii="Arial" w:hAnsi="Arial"/>
        </w:rPr>
        <w:t>going to Germany</w:t>
      </w:r>
      <w:r w:rsidR="00684BEC" w:rsidRPr="009867AB">
        <w:rPr>
          <w:rFonts w:ascii="Arial" w:hAnsi="Arial"/>
        </w:rPr>
        <w:t>."</w:t>
      </w:r>
    </w:p>
    <w:p w14:paraId="73CA2845" w14:textId="77777777" w:rsidR="00C31B20" w:rsidRPr="009867AB" w:rsidRDefault="00C31B20">
      <w:pPr>
        <w:spacing w:after="0"/>
        <w:rPr>
          <w:rFonts w:ascii="Arial" w:hAnsi="Arial"/>
        </w:rPr>
      </w:pPr>
    </w:p>
    <w:p w14:paraId="6A4C8117" w14:textId="1116B578" w:rsidR="00684BEC" w:rsidRPr="009867AB" w:rsidRDefault="00684BEC">
      <w:pPr>
        <w:spacing w:after="0"/>
        <w:rPr>
          <w:rFonts w:ascii="Arial" w:hAnsi="Arial"/>
        </w:rPr>
      </w:pPr>
      <w:r w:rsidRPr="009867AB">
        <w:rPr>
          <w:rFonts w:ascii="Arial" w:hAnsi="Arial"/>
        </w:rPr>
        <w:lastRenderedPageBreak/>
        <w:t>[applause]</w:t>
      </w:r>
    </w:p>
    <w:p w14:paraId="3EA99CEF" w14:textId="77777777" w:rsidR="00684BEC" w:rsidRPr="009867AB" w:rsidRDefault="00684BEC">
      <w:pPr>
        <w:spacing w:after="0"/>
        <w:rPr>
          <w:rFonts w:ascii="Arial" w:hAnsi="Arial"/>
        </w:rPr>
      </w:pPr>
    </w:p>
    <w:p w14:paraId="2D77CE30" w14:textId="36918945" w:rsidR="00C31B20" w:rsidRPr="009867AB" w:rsidRDefault="00C8333B">
      <w:pPr>
        <w:spacing w:after="0"/>
        <w:rPr>
          <w:rFonts w:ascii="Arial" w:hAnsi="Arial"/>
        </w:rPr>
      </w:pPr>
      <w:r w:rsidRPr="009867AB">
        <w:rPr>
          <w:rFonts w:ascii="Arial" w:hAnsi="Arial"/>
        </w:rPr>
        <w:t xml:space="preserve">I just wrote a letter to my mom and dad, </w:t>
      </w:r>
      <w:r w:rsidR="00684BEC" w:rsidRPr="009867AB">
        <w:rPr>
          <w:rFonts w:ascii="Arial" w:hAnsi="Arial"/>
        </w:rPr>
        <w:t>"</w:t>
      </w:r>
      <w:r w:rsidRPr="009867AB">
        <w:rPr>
          <w:rFonts w:ascii="Arial" w:hAnsi="Arial"/>
        </w:rPr>
        <w:t>I'm getting married</w:t>
      </w:r>
      <w:r w:rsidR="00720D24">
        <w:rPr>
          <w:rFonts w:ascii="Arial" w:hAnsi="Arial"/>
        </w:rPr>
        <w:t>,</w:t>
      </w:r>
      <w:r w:rsidR="00684BEC" w:rsidRPr="009867AB">
        <w:rPr>
          <w:rFonts w:ascii="Arial" w:hAnsi="Arial"/>
        </w:rPr>
        <w:t xml:space="preserve"> [laughs] </w:t>
      </w:r>
      <w:r w:rsidR="00720D24" w:rsidRPr="009867AB">
        <w:rPr>
          <w:rFonts w:ascii="Arial" w:hAnsi="Arial"/>
        </w:rPr>
        <w:t xml:space="preserve">and </w:t>
      </w:r>
      <w:r w:rsidRPr="009867AB">
        <w:rPr>
          <w:rFonts w:ascii="Arial" w:hAnsi="Arial"/>
        </w:rPr>
        <w:t>I'm going to Germany.</w:t>
      </w:r>
      <w:r w:rsidR="00684BEC" w:rsidRPr="009867AB">
        <w:rPr>
          <w:rFonts w:ascii="Arial" w:hAnsi="Arial"/>
        </w:rPr>
        <w:t>"</w:t>
      </w:r>
      <w:r w:rsidRPr="009867AB">
        <w:rPr>
          <w:rFonts w:ascii="Arial" w:hAnsi="Arial"/>
        </w:rPr>
        <w:t xml:space="preserve"> That's it. </w:t>
      </w:r>
      <w:r w:rsidR="00684BEC" w:rsidRPr="009867AB">
        <w:rPr>
          <w:rFonts w:ascii="Arial" w:hAnsi="Arial"/>
        </w:rPr>
        <w:t>W</w:t>
      </w:r>
      <w:r w:rsidRPr="009867AB">
        <w:rPr>
          <w:rFonts w:ascii="Arial" w:hAnsi="Arial"/>
        </w:rPr>
        <w:t>e went to the police station nearby</w:t>
      </w:r>
      <w:r w:rsidR="00684BEC" w:rsidRPr="009867AB">
        <w:rPr>
          <w:rFonts w:ascii="Arial" w:hAnsi="Arial"/>
        </w:rPr>
        <w:t>, a</w:t>
      </w:r>
      <w:r w:rsidRPr="009867AB">
        <w:rPr>
          <w:rFonts w:ascii="Arial" w:hAnsi="Arial"/>
        </w:rPr>
        <w:t>nd that's how people get married</w:t>
      </w:r>
      <w:r w:rsidR="00684BEC" w:rsidRPr="009867AB">
        <w:rPr>
          <w:rFonts w:ascii="Arial" w:hAnsi="Arial"/>
        </w:rPr>
        <w:t xml:space="preserve">, </w:t>
      </w:r>
      <w:r w:rsidRPr="009867AB">
        <w:rPr>
          <w:rFonts w:ascii="Arial" w:hAnsi="Arial"/>
        </w:rPr>
        <w:t>to go and register. I was wearing like the only shirt I had. So</w:t>
      </w:r>
      <w:r w:rsidR="00684BEC" w:rsidRPr="009867AB">
        <w:rPr>
          <w:rFonts w:ascii="Arial" w:hAnsi="Arial"/>
        </w:rPr>
        <w:t xml:space="preserve">, </w:t>
      </w:r>
      <w:r w:rsidRPr="009867AB">
        <w:rPr>
          <w:rFonts w:ascii="Arial" w:hAnsi="Arial"/>
        </w:rPr>
        <w:t>the woman was very kind</w:t>
      </w:r>
      <w:r w:rsidR="00820910" w:rsidRPr="009867AB">
        <w:rPr>
          <w:rFonts w:ascii="Arial" w:hAnsi="Arial"/>
        </w:rPr>
        <w:t>, a</w:t>
      </w:r>
      <w:r w:rsidRPr="009867AB">
        <w:rPr>
          <w:rFonts w:ascii="Arial" w:hAnsi="Arial"/>
        </w:rPr>
        <w:t>nd she registered us. And then</w:t>
      </w:r>
      <w:r w:rsidR="00EA1E4A">
        <w:rPr>
          <w:rFonts w:ascii="Arial" w:hAnsi="Arial"/>
        </w:rPr>
        <w:t>,</w:t>
      </w:r>
      <w:r w:rsidRPr="009867AB">
        <w:rPr>
          <w:rFonts w:ascii="Arial" w:hAnsi="Arial"/>
        </w:rPr>
        <w:t xml:space="preserve"> she said, </w:t>
      </w:r>
      <w:r w:rsidR="00820910" w:rsidRPr="009867AB">
        <w:rPr>
          <w:rFonts w:ascii="Arial" w:hAnsi="Arial"/>
        </w:rPr>
        <w:t>"</w:t>
      </w:r>
      <w:r w:rsidRPr="009867AB">
        <w:rPr>
          <w:rFonts w:ascii="Arial" w:hAnsi="Arial"/>
        </w:rPr>
        <w:t>Where's the marriage candy?</w:t>
      </w:r>
      <w:r w:rsidR="00820910" w:rsidRPr="009867AB">
        <w:rPr>
          <w:rFonts w:ascii="Arial" w:hAnsi="Arial"/>
        </w:rPr>
        <w:t>"</w:t>
      </w:r>
      <w:r w:rsidRPr="009867AB">
        <w:rPr>
          <w:rFonts w:ascii="Arial" w:hAnsi="Arial"/>
        </w:rPr>
        <w:t xml:space="preserve"> Getting married is a big thing in all cultures</w:t>
      </w:r>
      <w:r w:rsidR="003C2F81">
        <w:rPr>
          <w:rFonts w:ascii="Arial" w:hAnsi="Arial"/>
        </w:rPr>
        <w:t>. E</w:t>
      </w:r>
      <w:r w:rsidRPr="009867AB">
        <w:rPr>
          <w:rFonts w:ascii="Arial" w:hAnsi="Arial"/>
        </w:rPr>
        <w:t>specially in China, you're supposed to have like three days of banquets. At least</w:t>
      </w:r>
      <w:r w:rsidR="006F08B8">
        <w:rPr>
          <w:rFonts w:ascii="Arial" w:hAnsi="Arial"/>
        </w:rPr>
        <w:t>,</w:t>
      </w:r>
      <w:r w:rsidRPr="009867AB">
        <w:rPr>
          <w:rFonts w:ascii="Arial" w:hAnsi="Arial"/>
        </w:rPr>
        <w:t xml:space="preserve"> the least you could do is bring some candy to sweeten things up. And I have no idea</w:t>
      </w:r>
      <w:r w:rsidR="00D710FE" w:rsidRPr="009867AB">
        <w:rPr>
          <w:rFonts w:ascii="Arial" w:hAnsi="Arial"/>
        </w:rPr>
        <w:t xml:space="preserve">, </w:t>
      </w:r>
      <w:r w:rsidRPr="009867AB">
        <w:rPr>
          <w:rFonts w:ascii="Arial" w:hAnsi="Arial"/>
        </w:rPr>
        <w:t>I never even dated</w:t>
      </w:r>
      <w:r w:rsidR="00D710FE" w:rsidRPr="009867AB">
        <w:rPr>
          <w:rFonts w:ascii="Arial" w:hAnsi="Arial"/>
        </w:rPr>
        <w:t xml:space="preserve"> a man</w:t>
      </w:r>
      <w:r w:rsidRPr="009867AB">
        <w:rPr>
          <w:rFonts w:ascii="Arial" w:hAnsi="Arial"/>
        </w:rPr>
        <w:t xml:space="preserve">. </w:t>
      </w:r>
      <w:r w:rsidR="00D710FE" w:rsidRPr="009867AB">
        <w:rPr>
          <w:rFonts w:ascii="Arial" w:hAnsi="Arial"/>
        </w:rPr>
        <w:t>[laughs] W</w:t>
      </w:r>
      <w:r w:rsidRPr="009867AB">
        <w:rPr>
          <w:rFonts w:ascii="Arial" w:hAnsi="Arial"/>
        </w:rPr>
        <w:t>e got the marriage paper</w:t>
      </w:r>
      <w:r w:rsidR="00D710FE" w:rsidRPr="009867AB">
        <w:rPr>
          <w:rFonts w:ascii="Arial" w:hAnsi="Arial"/>
        </w:rPr>
        <w:t>, a</w:t>
      </w:r>
      <w:r w:rsidRPr="009867AB">
        <w:rPr>
          <w:rFonts w:ascii="Arial" w:hAnsi="Arial"/>
        </w:rPr>
        <w:t xml:space="preserve">nd then my husband would say, </w:t>
      </w:r>
      <w:r w:rsidR="00D710FE" w:rsidRPr="009867AB">
        <w:rPr>
          <w:rFonts w:ascii="Arial" w:hAnsi="Arial"/>
        </w:rPr>
        <w:t>"</w:t>
      </w:r>
      <w:r w:rsidRPr="009867AB">
        <w:rPr>
          <w:rFonts w:ascii="Arial" w:hAnsi="Arial"/>
        </w:rPr>
        <w:t>I will give you candy when we come back for divorce.</w:t>
      </w:r>
      <w:r w:rsidR="00D710FE" w:rsidRPr="009867AB">
        <w:rPr>
          <w:rFonts w:ascii="Arial" w:hAnsi="Arial"/>
        </w:rPr>
        <w:t>"</w:t>
      </w:r>
      <w:r w:rsidRPr="009867AB">
        <w:rPr>
          <w:rFonts w:ascii="Arial" w:hAnsi="Arial"/>
        </w:rPr>
        <w:t xml:space="preserve"> </w:t>
      </w:r>
      <w:r w:rsidR="00DA6982">
        <w:rPr>
          <w:rFonts w:ascii="Arial" w:hAnsi="Arial"/>
        </w:rPr>
        <w:t xml:space="preserve">It was </w:t>
      </w:r>
      <w:r w:rsidRPr="009867AB">
        <w:rPr>
          <w:rFonts w:ascii="Arial" w:hAnsi="Arial"/>
        </w:rPr>
        <w:t>supposed to be a joke</w:t>
      </w:r>
      <w:r w:rsidR="00D710FE" w:rsidRPr="009867AB">
        <w:rPr>
          <w:rFonts w:ascii="Arial" w:hAnsi="Arial"/>
        </w:rPr>
        <w:t xml:space="preserve">, </w:t>
      </w:r>
      <w:r w:rsidRPr="009867AB">
        <w:rPr>
          <w:rFonts w:ascii="Arial" w:hAnsi="Arial"/>
        </w:rPr>
        <w:t>I knew he meant it as a joke. Just when I heard that</w:t>
      </w:r>
      <w:r w:rsidR="00D710FE" w:rsidRPr="009867AB">
        <w:rPr>
          <w:rFonts w:ascii="Arial" w:hAnsi="Arial"/>
        </w:rPr>
        <w:t xml:space="preserve">, </w:t>
      </w:r>
      <w:r w:rsidRPr="009867AB">
        <w:rPr>
          <w:rFonts w:ascii="Arial" w:hAnsi="Arial"/>
        </w:rPr>
        <w:t xml:space="preserve">my face just turned ashen. And I thought, </w:t>
      </w:r>
      <w:r w:rsidR="00D710FE" w:rsidRPr="009867AB">
        <w:rPr>
          <w:rFonts w:ascii="Arial" w:hAnsi="Arial"/>
        </w:rPr>
        <w:t>"</w:t>
      </w:r>
      <w:r w:rsidRPr="009867AB">
        <w:rPr>
          <w:rFonts w:ascii="Arial" w:hAnsi="Arial"/>
        </w:rPr>
        <w:t>Whoa</w:t>
      </w:r>
      <w:r w:rsidR="00D710FE" w:rsidRPr="009867AB">
        <w:rPr>
          <w:rFonts w:ascii="Arial" w:hAnsi="Arial"/>
        </w:rPr>
        <w:t>. T</w:t>
      </w:r>
      <w:r w:rsidRPr="009867AB">
        <w:rPr>
          <w:rFonts w:ascii="Arial" w:hAnsi="Arial"/>
        </w:rPr>
        <w:t>his is not good luck words to say.</w:t>
      </w:r>
      <w:r w:rsidR="00D710FE" w:rsidRPr="009867AB">
        <w:rPr>
          <w:rFonts w:ascii="Arial" w:hAnsi="Arial"/>
        </w:rPr>
        <w:t>"</w:t>
      </w:r>
      <w:r w:rsidRPr="009867AB">
        <w:rPr>
          <w:rFonts w:ascii="Arial" w:hAnsi="Arial"/>
        </w:rPr>
        <w:t xml:space="preserve"> </w:t>
      </w:r>
      <w:r w:rsidR="00D710FE" w:rsidRPr="009867AB">
        <w:rPr>
          <w:rFonts w:ascii="Arial" w:hAnsi="Arial"/>
        </w:rPr>
        <w:t xml:space="preserve">[nervous chuckle] </w:t>
      </w:r>
      <w:r w:rsidRPr="009867AB">
        <w:rPr>
          <w:rFonts w:ascii="Arial" w:hAnsi="Arial"/>
        </w:rPr>
        <w:t>Then</w:t>
      </w:r>
      <w:r w:rsidR="00402786">
        <w:rPr>
          <w:rFonts w:ascii="Arial" w:hAnsi="Arial"/>
        </w:rPr>
        <w:t>,</w:t>
      </w:r>
      <w:r w:rsidRPr="009867AB">
        <w:rPr>
          <w:rFonts w:ascii="Arial" w:hAnsi="Arial"/>
        </w:rPr>
        <w:t xml:space="preserve"> he said, </w:t>
      </w:r>
      <w:r w:rsidR="00D710FE" w:rsidRPr="009867AB">
        <w:rPr>
          <w:rFonts w:ascii="Arial" w:hAnsi="Arial"/>
        </w:rPr>
        <w:t>"</w:t>
      </w:r>
      <w:r w:rsidRPr="009867AB">
        <w:rPr>
          <w:rFonts w:ascii="Arial" w:hAnsi="Arial"/>
        </w:rPr>
        <w:t xml:space="preserve">Let's go to the sacred </w:t>
      </w:r>
      <w:proofErr w:type="gramStart"/>
      <w:r w:rsidRPr="009867AB">
        <w:rPr>
          <w:rFonts w:ascii="Arial" w:hAnsi="Arial"/>
        </w:rPr>
        <w:t xml:space="preserve">Buddhist </w:t>
      </w:r>
      <w:r w:rsidR="00015407" w:rsidRPr="009867AB">
        <w:rPr>
          <w:rFonts w:ascii="Arial" w:hAnsi="Arial"/>
        </w:rPr>
        <w:t>m</w:t>
      </w:r>
      <w:r w:rsidRPr="009867AB">
        <w:rPr>
          <w:rFonts w:ascii="Arial" w:hAnsi="Arial"/>
        </w:rPr>
        <w:t>ountain</w:t>
      </w:r>
      <w:proofErr w:type="gramEnd"/>
      <w:r w:rsidRPr="009867AB">
        <w:rPr>
          <w:rFonts w:ascii="Arial" w:hAnsi="Arial"/>
        </w:rPr>
        <w:t xml:space="preserve"> </w:t>
      </w:r>
      <w:r w:rsidR="00015407" w:rsidRPr="009867AB">
        <w:rPr>
          <w:rFonts w:ascii="Arial" w:hAnsi="Arial"/>
        </w:rPr>
        <w:t xml:space="preserve">in Sichuan </w:t>
      </w:r>
      <w:r w:rsidRPr="009867AB">
        <w:rPr>
          <w:rFonts w:ascii="Arial" w:hAnsi="Arial"/>
        </w:rPr>
        <w:t xml:space="preserve">called </w:t>
      </w:r>
      <w:r w:rsidR="00015407" w:rsidRPr="009867AB">
        <w:rPr>
          <w:rFonts w:ascii="Arial" w:hAnsi="Arial"/>
        </w:rPr>
        <w:t xml:space="preserve">Mount </w:t>
      </w:r>
      <w:proofErr w:type="spellStart"/>
      <w:r w:rsidR="00015407" w:rsidRPr="009867AB">
        <w:rPr>
          <w:rFonts w:ascii="Arial" w:hAnsi="Arial"/>
        </w:rPr>
        <w:t>Emei</w:t>
      </w:r>
      <w:proofErr w:type="spellEnd"/>
      <w:r w:rsidR="00015407" w:rsidRPr="009867AB">
        <w:rPr>
          <w:rFonts w:ascii="Arial" w:hAnsi="Arial"/>
        </w:rPr>
        <w:t xml:space="preserve"> </w:t>
      </w:r>
      <w:r w:rsidRPr="009867AB">
        <w:rPr>
          <w:rFonts w:ascii="Arial" w:hAnsi="Arial"/>
        </w:rPr>
        <w:t>for honeymoon</w:t>
      </w:r>
      <w:r w:rsidR="00015407" w:rsidRPr="009867AB">
        <w:rPr>
          <w:rFonts w:ascii="Arial" w:hAnsi="Arial"/>
        </w:rPr>
        <w:t xml:space="preserve">." </w:t>
      </w:r>
      <w:r w:rsidRPr="009867AB">
        <w:rPr>
          <w:rFonts w:ascii="Arial" w:hAnsi="Arial"/>
        </w:rPr>
        <w:t xml:space="preserve">I said, </w:t>
      </w:r>
      <w:r w:rsidR="00015407" w:rsidRPr="009867AB">
        <w:rPr>
          <w:rFonts w:ascii="Arial" w:hAnsi="Arial"/>
        </w:rPr>
        <w:t>"</w:t>
      </w:r>
      <w:r w:rsidRPr="009867AB">
        <w:rPr>
          <w:rFonts w:ascii="Arial" w:hAnsi="Arial"/>
        </w:rPr>
        <w:t>Whoa, honeymoon</w:t>
      </w:r>
      <w:r w:rsidR="00015407" w:rsidRPr="009867AB">
        <w:rPr>
          <w:rFonts w:ascii="Arial" w:hAnsi="Arial"/>
        </w:rPr>
        <w:t>?"</w:t>
      </w:r>
      <w:r w:rsidRPr="009867AB">
        <w:rPr>
          <w:rFonts w:ascii="Arial" w:hAnsi="Arial"/>
        </w:rPr>
        <w:t xml:space="preserve"> And I asked him</w:t>
      </w:r>
      <w:r w:rsidR="005746B2">
        <w:rPr>
          <w:rFonts w:ascii="Arial" w:hAnsi="Arial"/>
        </w:rPr>
        <w:t>,</w:t>
      </w:r>
      <w:r w:rsidRPr="009867AB">
        <w:rPr>
          <w:rFonts w:ascii="Arial" w:hAnsi="Arial"/>
        </w:rPr>
        <w:t xml:space="preserve"> like</w:t>
      </w:r>
      <w:r w:rsidR="00015407" w:rsidRPr="009867AB">
        <w:rPr>
          <w:rFonts w:ascii="Arial" w:hAnsi="Arial"/>
        </w:rPr>
        <w:t>, "H</w:t>
      </w:r>
      <w:r w:rsidRPr="009867AB">
        <w:rPr>
          <w:rFonts w:ascii="Arial" w:hAnsi="Arial"/>
        </w:rPr>
        <w:t>ow long?</w:t>
      </w:r>
      <w:r w:rsidR="00015407" w:rsidRPr="009867AB">
        <w:rPr>
          <w:rFonts w:ascii="Arial" w:hAnsi="Arial"/>
        </w:rPr>
        <w:t>"</w:t>
      </w:r>
      <w:r w:rsidRPr="009867AB">
        <w:rPr>
          <w:rFonts w:ascii="Arial" w:hAnsi="Arial"/>
        </w:rPr>
        <w:t xml:space="preserve"> And he said, </w:t>
      </w:r>
      <w:r w:rsidR="00015407" w:rsidRPr="009867AB">
        <w:rPr>
          <w:rFonts w:ascii="Arial" w:hAnsi="Arial"/>
        </w:rPr>
        <w:t>"</w:t>
      </w:r>
      <w:r w:rsidR="005746B2">
        <w:rPr>
          <w:rFonts w:ascii="Arial" w:hAnsi="Arial"/>
        </w:rPr>
        <w:t>It</w:t>
      </w:r>
      <w:r w:rsidRPr="009867AB">
        <w:rPr>
          <w:rFonts w:ascii="Arial" w:hAnsi="Arial"/>
        </w:rPr>
        <w:t>'ll be at about one month</w:t>
      </w:r>
      <w:r w:rsidR="00015407" w:rsidRPr="009867AB">
        <w:rPr>
          <w:rFonts w:ascii="Arial" w:hAnsi="Arial"/>
        </w:rPr>
        <w:t>'s</w:t>
      </w:r>
      <w:r w:rsidRPr="009867AB">
        <w:rPr>
          <w:rFonts w:ascii="Arial" w:hAnsi="Arial"/>
        </w:rPr>
        <w:t xml:space="preserve"> honeymoon.</w:t>
      </w:r>
      <w:r w:rsidR="00015407" w:rsidRPr="009867AB">
        <w:rPr>
          <w:rFonts w:ascii="Arial" w:hAnsi="Arial"/>
        </w:rPr>
        <w:t>"</w:t>
      </w:r>
      <w:r w:rsidRPr="009867AB">
        <w:rPr>
          <w:rFonts w:ascii="Arial" w:hAnsi="Arial"/>
        </w:rPr>
        <w:t xml:space="preserve"> I said, </w:t>
      </w:r>
      <w:r w:rsidR="00015407" w:rsidRPr="009867AB">
        <w:rPr>
          <w:rFonts w:ascii="Arial" w:hAnsi="Arial"/>
        </w:rPr>
        <w:t>"W</w:t>
      </w:r>
      <w:r w:rsidRPr="009867AB">
        <w:rPr>
          <w:rFonts w:ascii="Arial" w:hAnsi="Arial"/>
        </w:rPr>
        <w:t xml:space="preserve">ell, in three weeks, I have to start working. </w:t>
      </w:r>
      <w:r w:rsidR="000009DB">
        <w:rPr>
          <w:rFonts w:ascii="Arial" w:hAnsi="Arial"/>
        </w:rPr>
        <w:t xml:space="preserve">So, </w:t>
      </w:r>
      <w:r w:rsidRPr="009867AB">
        <w:rPr>
          <w:rFonts w:ascii="Arial" w:hAnsi="Arial"/>
        </w:rPr>
        <w:t>I need to ask my boss</w:t>
      </w:r>
      <w:r w:rsidR="000009DB">
        <w:rPr>
          <w:rFonts w:ascii="Arial" w:hAnsi="Arial"/>
        </w:rPr>
        <w:t xml:space="preserve"> </w:t>
      </w:r>
      <w:r w:rsidRPr="009867AB">
        <w:rPr>
          <w:rFonts w:ascii="Arial" w:hAnsi="Arial"/>
        </w:rPr>
        <w:t>if I could come back a week later.</w:t>
      </w:r>
      <w:r w:rsidR="00015407" w:rsidRPr="009867AB">
        <w:rPr>
          <w:rFonts w:ascii="Arial" w:hAnsi="Arial"/>
        </w:rPr>
        <w:t>"</w:t>
      </w:r>
    </w:p>
    <w:p w14:paraId="682DC94C" w14:textId="77777777" w:rsidR="00C31B20" w:rsidRPr="009867AB" w:rsidRDefault="00C31B20">
      <w:pPr>
        <w:spacing w:after="0"/>
        <w:rPr>
          <w:rFonts w:ascii="Arial" w:hAnsi="Arial"/>
        </w:rPr>
      </w:pPr>
    </w:p>
    <w:p w14:paraId="16E88B9C" w14:textId="77777777" w:rsidR="00F24AAD" w:rsidRPr="009867AB" w:rsidRDefault="00F24AAD">
      <w:pPr>
        <w:spacing w:after="0"/>
        <w:rPr>
          <w:rFonts w:ascii="Arial" w:hAnsi="Arial"/>
        </w:rPr>
      </w:pPr>
      <w:r w:rsidRPr="009867AB">
        <w:rPr>
          <w:rFonts w:ascii="Arial" w:hAnsi="Arial"/>
        </w:rPr>
        <w:t>[somber music]</w:t>
      </w:r>
    </w:p>
    <w:p w14:paraId="36C0B7C8" w14:textId="77777777" w:rsidR="00F24AAD" w:rsidRPr="009867AB" w:rsidRDefault="00F24AAD">
      <w:pPr>
        <w:spacing w:after="0"/>
        <w:rPr>
          <w:rFonts w:ascii="Arial" w:hAnsi="Arial"/>
        </w:rPr>
      </w:pPr>
    </w:p>
    <w:p w14:paraId="693B374F" w14:textId="34884FE3" w:rsidR="00F24AAD" w:rsidRPr="009867AB" w:rsidRDefault="00C8333B">
      <w:pPr>
        <w:spacing w:after="0"/>
        <w:rPr>
          <w:rFonts w:ascii="Arial" w:hAnsi="Arial"/>
        </w:rPr>
      </w:pPr>
      <w:r w:rsidRPr="009867AB">
        <w:rPr>
          <w:rFonts w:ascii="Arial" w:hAnsi="Arial"/>
        </w:rPr>
        <w:t>The new job I was about to start meant everything for me</w:t>
      </w:r>
      <w:r w:rsidR="00F24AAD" w:rsidRPr="009867AB">
        <w:rPr>
          <w:rFonts w:ascii="Arial" w:hAnsi="Arial"/>
        </w:rPr>
        <w:t>, a</w:t>
      </w:r>
      <w:r w:rsidRPr="009867AB">
        <w:rPr>
          <w:rFonts w:ascii="Arial" w:hAnsi="Arial"/>
        </w:rPr>
        <w:t>nd for every Chinese. At that time</w:t>
      </w:r>
      <w:r w:rsidR="00F24AAD" w:rsidRPr="009867AB">
        <w:rPr>
          <w:rFonts w:ascii="Arial" w:hAnsi="Arial"/>
        </w:rPr>
        <w:t xml:space="preserve"> </w:t>
      </w:r>
      <w:r w:rsidRPr="009867AB">
        <w:rPr>
          <w:rFonts w:ascii="Arial" w:hAnsi="Arial"/>
        </w:rPr>
        <w:t>in China</w:t>
      </w:r>
      <w:r w:rsidR="00F24AAD" w:rsidRPr="009867AB">
        <w:rPr>
          <w:rFonts w:ascii="Arial" w:hAnsi="Arial"/>
        </w:rPr>
        <w:t xml:space="preserve">, </w:t>
      </w:r>
      <w:proofErr w:type="gramStart"/>
      <w:r w:rsidR="00F24AAD" w:rsidRPr="009867AB">
        <w:rPr>
          <w:rFonts w:ascii="Arial" w:hAnsi="Arial"/>
        </w:rPr>
        <w:t>i</w:t>
      </w:r>
      <w:r w:rsidRPr="009867AB">
        <w:rPr>
          <w:rFonts w:ascii="Arial" w:hAnsi="Arial"/>
        </w:rPr>
        <w:t>n order to</w:t>
      </w:r>
      <w:proofErr w:type="gramEnd"/>
      <w:r w:rsidRPr="009867AB">
        <w:rPr>
          <w:rFonts w:ascii="Arial" w:hAnsi="Arial"/>
        </w:rPr>
        <w:t xml:space="preserve"> have a place to live</w:t>
      </w:r>
      <w:r w:rsidR="00F24AAD" w:rsidRPr="009867AB">
        <w:rPr>
          <w:rFonts w:ascii="Arial" w:hAnsi="Arial"/>
        </w:rPr>
        <w:t>, y</w:t>
      </w:r>
      <w:r w:rsidRPr="009867AB">
        <w:rPr>
          <w:rFonts w:ascii="Arial" w:hAnsi="Arial"/>
        </w:rPr>
        <w:t>ou have to have a job.</w:t>
      </w:r>
      <w:r w:rsidR="00F24AAD" w:rsidRPr="009867AB">
        <w:rPr>
          <w:rFonts w:ascii="Arial" w:hAnsi="Arial"/>
        </w:rPr>
        <w:t xml:space="preserve"> </w:t>
      </w:r>
    </w:p>
    <w:p w14:paraId="7E389475" w14:textId="77777777" w:rsidR="00F24AAD" w:rsidRPr="009867AB" w:rsidRDefault="00F24AAD">
      <w:pPr>
        <w:spacing w:after="0"/>
        <w:rPr>
          <w:rFonts w:ascii="Arial" w:hAnsi="Arial"/>
        </w:rPr>
      </w:pPr>
    </w:p>
    <w:p w14:paraId="51400DC0" w14:textId="77777777" w:rsidR="00F24AAD" w:rsidRPr="009867AB" w:rsidRDefault="00F24AAD" w:rsidP="00F24AAD">
      <w:pPr>
        <w:spacing w:after="0"/>
        <w:rPr>
          <w:rFonts w:ascii="Arial" w:hAnsi="Arial"/>
        </w:rPr>
      </w:pPr>
      <w:r w:rsidRPr="009867AB">
        <w:rPr>
          <w:rFonts w:ascii="Arial" w:hAnsi="Arial"/>
        </w:rPr>
        <w:t>[somber music]</w:t>
      </w:r>
    </w:p>
    <w:p w14:paraId="71FB4547" w14:textId="77777777" w:rsidR="00F24AAD" w:rsidRPr="009867AB" w:rsidRDefault="00F24AAD">
      <w:pPr>
        <w:spacing w:after="0"/>
        <w:rPr>
          <w:rFonts w:ascii="Arial" w:hAnsi="Arial"/>
        </w:rPr>
      </w:pPr>
    </w:p>
    <w:p w14:paraId="1DD708EF" w14:textId="29392A3A" w:rsidR="00F24AAD" w:rsidRPr="009867AB" w:rsidRDefault="00C8333B">
      <w:pPr>
        <w:spacing w:after="0"/>
        <w:rPr>
          <w:rFonts w:ascii="Arial" w:hAnsi="Arial"/>
        </w:rPr>
      </w:pPr>
      <w:r w:rsidRPr="009867AB">
        <w:rPr>
          <w:rFonts w:ascii="Arial" w:hAnsi="Arial"/>
        </w:rPr>
        <w:t xml:space="preserve">I just got a job in </w:t>
      </w:r>
      <w:r w:rsidR="00522989">
        <w:rPr>
          <w:rFonts w:ascii="Arial" w:hAnsi="Arial"/>
        </w:rPr>
        <w:t xml:space="preserve">a </w:t>
      </w:r>
      <w:r w:rsidRPr="009867AB">
        <w:rPr>
          <w:rFonts w:ascii="Arial" w:hAnsi="Arial"/>
        </w:rPr>
        <w:t xml:space="preserve">translation company in Beijing. </w:t>
      </w:r>
      <w:r w:rsidR="00F24AAD" w:rsidRPr="009867AB">
        <w:rPr>
          <w:rFonts w:ascii="Arial" w:hAnsi="Arial"/>
        </w:rPr>
        <w:t>T</w:t>
      </w:r>
      <w:r w:rsidRPr="009867AB">
        <w:rPr>
          <w:rFonts w:ascii="Arial" w:hAnsi="Arial"/>
        </w:rPr>
        <w:t>hey promise</w:t>
      </w:r>
      <w:r w:rsidR="00522989">
        <w:rPr>
          <w:rFonts w:ascii="Arial" w:hAnsi="Arial"/>
        </w:rPr>
        <w:t>d</w:t>
      </w:r>
      <w:r w:rsidRPr="009867AB">
        <w:rPr>
          <w:rFonts w:ascii="Arial" w:hAnsi="Arial"/>
        </w:rPr>
        <w:t xml:space="preserve"> once I </w:t>
      </w:r>
      <w:r w:rsidR="00522989">
        <w:rPr>
          <w:rFonts w:ascii="Arial" w:hAnsi="Arial"/>
        </w:rPr>
        <w:t xml:space="preserve">started </w:t>
      </w:r>
      <w:r w:rsidRPr="009867AB">
        <w:rPr>
          <w:rFonts w:ascii="Arial" w:hAnsi="Arial"/>
        </w:rPr>
        <w:t>working on September 1</w:t>
      </w:r>
      <w:r w:rsidR="00F24AAD" w:rsidRPr="009867AB">
        <w:rPr>
          <w:rFonts w:ascii="Arial" w:hAnsi="Arial"/>
        </w:rPr>
        <w:t>st</w:t>
      </w:r>
      <w:r w:rsidRPr="009867AB">
        <w:rPr>
          <w:rFonts w:ascii="Arial" w:hAnsi="Arial"/>
        </w:rPr>
        <w:t>, I would have my own room. I would have my coupons to buy food. Everything in China was rationed. You need coupon for rice, for oil</w:t>
      </w:r>
      <w:r w:rsidR="00F24AAD" w:rsidRPr="009867AB">
        <w:rPr>
          <w:rFonts w:ascii="Arial" w:hAnsi="Arial"/>
        </w:rPr>
        <w:t xml:space="preserve">, </w:t>
      </w:r>
      <w:r w:rsidRPr="009867AB">
        <w:rPr>
          <w:rFonts w:ascii="Arial" w:hAnsi="Arial"/>
        </w:rPr>
        <w:t xml:space="preserve">for </w:t>
      </w:r>
      <w:r w:rsidR="00F24AAD" w:rsidRPr="009867AB">
        <w:rPr>
          <w:rFonts w:ascii="Arial" w:hAnsi="Arial"/>
        </w:rPr>
        <w:t xml:space="preserve">salt, </w:t>
      </w:r>
      <w:r w:rsidRPr="009867AB">
        <w:rPr>
          <w:rFonts w:ascii="Arial" w:hAnsi="Arial"/>
        </w:rPr>
        <w:t>for sugar</w:t>
      </w:r>
      <w:r w:rsidR="00F24AAD" w:rsidRPr="009867AB">
        <w:rPr>
          <w:rFonts w:ascii="Arial" w:hAnsi="Arial"/>
        </w:rPr>
        <w:t xml:space="preserve">, </w:t>
      </w:r>
      <w:r w:rsidRPr="009867AB">
        <w:rPr>
          <w:rFonts w:ascii="Arial" w:hAnsi="Arial"/>
        </w:rPr>
        <w:t>for clothes</w:t>
      </w:r>
      <w:r w:rsidR="00F82904">
        <w:rPr>
          <w:rFonts w:ascii="Arial" w:hAnsi="Arial"/>
        </w:rPr>
        <w:t>. A</w:t>
      </w:r>
      <w:r w:rsidRPr="009867AB">
        <w:rPr>
          <w:rFonts w:ascii="Arial" w:hAnsi="Arial"/>
        </w:rPr>
        <w:t xml:space="preserve">nd without a job, then you are nothing and nobody. </w:t>
      </w:r>
    </w:p>
    <w:p w14:paraId="55C5BAE0" w14:textId="77777777" w:rsidR="00F24AAD" w:rsidRPr="009867AB" w:rsidRDefault="00F24AAD">
      <w:pPr>
        <w:spacing w:after="0"/>
        <w:rPr>
          <w:rFonts w:ascii="Arial" w:hAnsi="Arial"/>
        </w:rPr>
      </w:pPr>
    </w:p>
    <w:p w14:paraId="55301EEE" w14:textId="6B5220E5" w:rsidR="00EF6FE2" w:rsidRPr="009867AB" w:rsidRDefault="00F24AAD">
      <w:pPr>
        <w:spacing w:after="0"/>
        <w:rPr>
          <w:rFonts w:ascii="Arial" w:hAnsi="Arial"/>
        </w:rPr>
      </w:pPr>
      <w:r w:rsidRPr="009867AB">
        <w:rPr>
          <w:rFonts w:ascii="Arial" w:hAnsi="Arial"/>
        </w:rPr>
        <w:t>W</w:t>
      </w:r>
      <w:r w:rsidR="00C8333B" w:rsidRPr="009867AB">
        <w:rPr>
          <w:rFonts w:ascii="Arial" w:hAnsi="Arial"/>
        </w:rPr>
        <w:t xml:space="preserve">e went there. </w:t>
      </w:r>
      <w:r w:rsidRPr="009867AB">
        <w:rPr>
          <w:rFonts w:ascii="Arial" w:hAnsi="Arial"/>
        </w:rPr>
        <w:t>A</w:t>
      </w:r>
      <w:r w:rsidR="00C8333B" w:rsidRPr="009867AB">
        <w:rPr>
          <w:rFonts w:ascii="Arial" w:hAnsi="Arial"/>
        </w:rPr>
        <w:t>ctually</w:t>
      </w:r>
      <w:r w:rsidRPr="009867AB">
        <w:rPr>
          <w:rFonts w:ascii="Arial" w:hAnsi="Arial"/>
        </w:rPr>
        <w:t xml:space="preserve">, </w:t>
      </w:r>
      <w:r w:rsidR="00C8333B" w:rsidRPr="009867AB">
        <w:rPr>
          <w:rFonts w:ascii="Arial" w:hAnsi="Arial"/>
        </w:rPr>
        <w:t xml:space="preserve">he brought me a very nice shirt. The </w:t>
      </w:r>
      <w:r w:rsidR="00EF6FE2" w:rsidRPr="009867AB">
        <w:rPr>
          <w:rFonts w:ascii="Arial" w:hAnsi="Arial"/>
        </w:rPr>
        <w:t xml:space="preserve">collar </w:t>
      </w:r>
      <w:r w:rsidR="00C8333B" w:rsidRPr="009867AB">
        <w:rPr>
          <w:rFonts w:ascii="Arial" w:hAnsi="Arial"/>
        </w:rPr>
        <w:t>kind of like draped down and showed a little bit of my chest. And I went there</w:t>
      </w:r>
      <w:r w:rsidR="00EF6FE2" w:rsidRPr="009867AB">
        <w:rPr>
          <w:rFonts w:ascii="Arial" w:hAnsi="Arial"/>
        </w:rPr>
        <w:t xml:space="preserve">, </w:t>
      </w:r>
      <w:r w:rsidR="00C8333B" w:rsidRPr="009867AB">
        <w:rPr>
          <w:rFonts w:ascii="Arial" w:hAnsi="Arial"/>
        </w:rPr>
        <w:t>and my new boss saw the new shirt</w:t>
      </w:r>
      <w:r w:rsidR="001276E0">
        <w:rPr>
          <w:rFonts w:ascii="Arial" w:hAnsi="Arial"/>
        </w:rPr>
        <w:t xml:space="preserve">. </w:t>
      </w:r>
      <w:r w:rsidR="00C8333B" w:rsidRPr="009867AB">
        <w:rPr>
          <w:rFonts w:ascii="Arial" w:hAnsi="Arial"/>
        </w:rPr>
        <w:t>I could tell she was not happy to see me</w:t>
      </w:r>
      <w:r w:rsidR="00EF6FE2" w:rsidRPr="009867AB">
        <w:rPr>
          <w:rFonts w:ascii="Arial" w:hAnsi="Arial"/>
        </w:rPr>
        <w:t xml:space="preserve"> wearing [laughs] </w:t>
      </w:r>
      <w:r w:rsidR="00C8333B" w:rsidRPr="009867AB">
        <w:rPr>
          <w:rFonts w:ascii="Arial" w:hAnsi="Arial"/>
        </w:rPr>
        <w:t>such a fashionable</w:t>
      </w:r>
      <w:r w:rsidR="006133A6">
        <w:rPr>
          <w:rFonts w:ascii="Arial" w:hAnsi="Arial"/>
        </w:rPr>
        <w:t xml:space="preserve">-- </w:t>
      </w:r>
      <w:r w:rsidR="00C8333B" w:rsidRPr="009867AB">
        <w:rPr>
          <w:rFonts w:ascii="Arial" w:hAnsi="Arial"/>
        </w:rPr>
        <w:t xml:space="preserve">they call </w:t>
      </w:r>
      <w:r w:rsidR="00EF6FE2" w:rsidRPr="009867AB">
        <w:rPr>
          <w:rFonts w:ascii="Arial" w:hAnsi="Arial"/>
        </w:rPr>
        <w:t xml:space="preserve">it </w:t>
      </w:r>
      <w:r w:rsidR="00C8333B" w:rsidRPr="009867AB">
        <w:rPr>
          <w:rFonts w:ascii="Arial" w:hAnsi="Arial"/>
        </w:rPr>
        <w:t>like very unserious and not unprofessional shirt outfit.</w:t>
      </w:r>
    </w:p>
    <w:p w14:paraId="7B3232A6" w14:textId="77777777" w:rsidR="00EF6FE2" w:rsidRPr="009867AB" w:rsidRDefault="00EF6FE2">
      <w:pPr>
        <w:spacing w:after="0"/>
        <w:rPr>
          <w:rFonts w:ascii="Arial" w:hAnsi="Arial"/>
        </w:rPr>
      </w:pPr>
    </w:p>
    <w:p w14:paraId="5D97496A" w14:textId="3ADA79BA" w:rsidR="00696818" w:rsidRPr="009867AB" w:rsidRDefault="00C8333B">
      <w:pPr>
        <w:spacing w:after="0"/>
        <w:rPr>
          <w:rFonts w:ascii="Arial" w:hAnsi="Arial"/>
        </w:rPr>
      </w:pPr>
      <w:r w:rsidRPr="009867AB">
        <w:rPr>
          <w:rFonts w:ascii="Arial" w:hAnsi="Arial"/>
        </w:rPr>
        <w:t xml:space="preserve">I told her that I just got married, and this is my new husband. </w:t>
      </w:r>
      <w:r w:rsidR="005D0C05" w:rsidRPr="009867AB">
        <w:rPr>
          <w:rFonts w:ascii="Arial" w:hAnsi="Arial"/>
        </w:rPr>
        <w:t>S</w:t>
      </w:r>
      <w:r w:rsidRPr="009867AB">
        <w:rPr>
          <w:rFonts w:ascii="Arial" w:hAnsi="Arial"/>
        </w:rPr>
        <w:t>he congratulated me</w:t>
      </w:r>
      <w:r w:rsidR="005D0C05" w:rsidRPr="009867AB">
        <w:rPr>
          <w:rFonts w:ascii="Arial" w:hAnsi="Arial"/>
        </w:rPr>
        <w:t xml:space="preserve">, </w:t>
      </w:r>
      <w:r w:rsidRPr="009867AB">
        <w:rPr>
          <w:rFonts w:ascii="Arial" w:hAnsi="Arial"/>
        </w:rPr>
        <w:t xml:space="preserve">and then said, </w:t>
      </w:r>
      <w:r w:rsidR="005D0C05" w:rsidRPr="009867AB">
        <w:rPr>
          <w:rFonts w:ascii="Arial" w:hAnsi="Arial"/>
        </w:rPr>
        <w:t>"</w:t>
      </w:r>
      <w:r w:rsidRPr="009867AB">
        <w:rPr>
          <w:rFonts w:ascii="Arial" w:hAnsi="Arial"/>
        </w:rPr>
        <w:t>I may need a little bit extra time because we're going on the honeymoon. And after two or three years, I would like to go to Germany to live with my husband.</w:t>
      </w:r>
      <w:r w:rsidR="005D0C05" w:rsidRPr="009867AB">
        <w:rPr>
          <w:rFonts w:ascii="Arial" w:hAnsi="Arial"/>
        </w:rPr>
        <w:t>"</w:t>
      </w:r>
      <w:r w:rsidRPr="009867AB">
        <w:rPr>
          <w:rFonts w:ascii="Arial" w:hAnsi="Arial"/>
        </w:rPr>
        <w:t xml:space="preserve"> My husband was immediately like </w:t>
      </w:r>
      <w:r w:rsidR="007B2775">
        <w:rPr>
          <w:rFonts w:ascii="Arial" w:hAnsi="Arial"/>
        </w:rPr>
        <w:t xml:space="preserve">muttering </w:t>
      </w:r>
      <w:r w:rsidRPr="009867AB">
        <w:rPr>
          <w:rFonts w:ascii="Arial" w:hAnsi="Arial"/>
        </w:rPr>
        <w:t xml:space="preserve">protest. </w:t>
      </w:r>
      <w:r w:rsidR="00A055D5" w:rsidRPr="009867AB">
        <w:rPr>
          <w:rFonts w:ascii="Arial" w:hAnsi="Arial"/>
        </w:rPr>
        <w:t>"</w:t>
      </w:r>
      <w:r w:rsidRPr="009867AB">
        <w:rPr>
          <w:rFonts w:ascii="Arial" w:hAnsi="Arial"/>
        </w:rPr>
        <w:t>No, two, three years. That's way too long. I want you to come with me</w:t>
      </w:r>
      <w:r w:rsidR="007B2775">
        <w:rPr>
          <w:rFonts w:ascii="Arial" w:hAnsi="Arial"/>
        </w:rPr>
        <w:t>, p</w:t>
      </w:r>
      <w:r w:rsidRPr="009867AB">
        <w:rPr>
          <w:rFonts w:ascii="Arial" w:hAnsi="Arial"/>
        </w:rPr>
        <w:t>referably</w:t>
      </w:r>
      <w:r w:rsidR="007B2775">
        <w:rPr>
          <w:rFonts w:ascii="Arial" w:hAnsi="Arial"/>
        </w:rPr>
        <w:t xml:space="preserve"> </w:t>
      </w:r>
      <w:r w:rsidR="00A055D5" w:rsidRPr="009867AB">
        <w:rPr>
          <w:rFonts w:ascii="Arial" w:hAnsi="Arial"/>
        </w:rPr>
        <w:t>t</w:t>
      </w:r>
      <w:r w:rsidRPr="009867AB">
        <w:rPr>
          <w:rFonts w:ascii="Arial" w:hAnsi="Arial"/>
        </w:rPr>
        <w:t xml:space="preserve">his time </w:t>
      </w:r>
      <w:r w:rsidR="00A055D5" w:rsidRPr="009867AB">
        <w:rPr>
          <w:rFonts w:ascii="Arial" w:hAnsi="Arial"/>
        </w:rPr>
        <w:t xml:space="preserve">with </w:t>
      </w:r>
      <w:r w:rsidRPr="009867AB">
        <w:rPr>
          <w:rFonts w:ascii="Arial" w:hAnsi="Arial"/>
        </w:rPr>
        <w:t xml:space="preserve">me. Come </w:t>
      </w:r>
      <w:r w:rsidR="00A055D5" w:rsidRPr="009867AB">
        <w:rPr>
          <w:rFonts w:ascii="Arial" w:hAnsi="Arial"/>
        </w:rPr>
        <w:t xml:space="preserve">with </w:t>
      </w:r>
      <w:r w:rsidRPr="009867AB">
        <w:rPr>
          <w:rFonts w:ascii="Arial" w:hAnsi="Arial"/>
        </w:rPr>
        <w:t>me.</w:t>
      </w:r>
      <w:r w:rsidR="00A055D5" w:rsidRPr="009867AB">
        <w:rPr>
          <w:rFonts w:ascii="Arial" w:hAnsi="Arial"/>
        </w:rPr>
        <w:t>"</w:t>
      </w:r>
      <w:r w:rsidRPr="009867AB">
        <w:rPr>
          <w:rFonts w:ascii="Arial" w:hAnsi="Arial"/>
        </w:rPr>
        <w:t xml:space="preserve"> When my boss heard that, she just said, </w:t>
      </w:r>
      <w:r w:rsidR="00A055D5" w:rsidRPr="009867AB">
        <w:rPr>
          <w:rFonts w:ascii="Arial" w:hAnsi="Arial"/>
        </w:rPr>
        <w:t>"</w:t>
      </w:r>
      <w:r w:rsidRPr="009867AB">
        <w:rPr>
          <w:rFonts w:ascii="Arial" w:hAnsi="Arial"/>
        </w:rPr>
        <w:t>Oh, in that case, why don't you just go to Germany now</w:t>
      </w:r>
      <w:r w:rsidR="00A055D5" w:rsidRPr="009867AB">
        <w:rPr>
          <w:rFonts w:ascii="Arial" w:hAnsi="Arial"/>
        </w:rPr>
        <w:t>?</w:t>
      </w:r>
      <w:r w:rsidRPr="009867AB">
        <w:rPr>
          <w:rFonts w:ascii="Arial" w:hAnsi="Arial"/>
        </w:rPr>
        <w:t xml:space="preserve"> You don't need to come to work.</w:t>
      </w:r>
      <w:r w:rsidR="00A055D5" w:rsidRPr="009867AB">
        <w:rPr>
          <w:rFonts w:ascii="Arial" w:hAnsi="Arial"/>
        </w:rPr>
        <w:t>"</w:t>
      </w:r>
      <w:r w:rsidRPr="009867AB">
        <w:rPr>
          <w:rFonts w:ascii="Arial" w:hAnsi="Arial"/>
        </w:rPr>
        <w:t xml:space="preserve"> She fired me on the spot. She said</w:t>
      </w:r>
      <w:r w:rsidR="004A1666" w:rsidRPr="009867AB">
        <w:rPr>
          <w:rFonts w:ascii="Arial" w:hAnsi="Arial"/>
        </w:rPr>
        <w:t>, "E</w:t>
      </w:r>
      <w:r w:rsidRPr="009867AB">
        <w:rPr>
          <w:rFonts w:ascii="Arial" w:hAnsi="Arial"/>
        </w:rPr>
        <w:t xml:space="preserve">ven if you worked for me, it's very difficult for </w:t>
      </w:r>
      <w:r w:rsidR="004A1666" w:rsidRPr="009867AB">
        <w:rPr>
          <w:rFonts w:ascii="Arial" w:hAnsi="Arial"/>
        </w:rPr>
        <w:t xml:space="preserve">the </w:t>
      </w:r>
      <w:r w:rsidRPr="009867AB">
        <w:rPr>
          <w:rFonts w:ascii="Arial" w:hAnsi="Arial"/>
        </w:rPr>
        <w:t xml:space="preserve">company to get a </w:t>
      </w:r>
      <w:r w:rsidR="004A1666" w:rsidRPr="009867AB">
        <w:rPr>
          <w:rFonts w:ascii="Arial" w:hAnsi="Arial"/>
        </w:rPr>
        <w:t xml:space="preserve">good </w:t>
      </w:r>
      <w:r w:rsidRPr="009867AB">
        <w:rPr>
          <w:rFonts w:ascii="Arial" w:hAnsi="Arial"/>
        </w:rPr>
        <w:t>student from Beijing University. And we fought very, very hard to get you</w:t>
      </w:r>
      <w:r w:rsidR="004A1666" w:rsidRPr="009867AB">
        <w:rPr>
          <w:rFonts w:ascii="Arial" w:hAnsi="Arial"/>
        </w:rPr>
        <w:t>, a</w:t>
      </w:r>
      <w:r w:rsidRPr="009867AB">
        <w:rPr>
          <w:rFonts w:ascii="Arial" w:hAnsi="Arial"/>
        </w:rPr>
        <w:t>nd we were given just one spot</w:t>
      </w:r>
      <w:r w:rsidR="004A1666" w:rsidRPr="009867AB">
        <w:rPr>
          <w:rFonts w:ascii="Arial" w:hAnsi="Arial"/>
        </w:rPr>
        <w:t xml:space="preserve">, </w:t>
      </w:r>
      <w:r w:rsidRPr="009867AB">
        <w:rPr>
          <w:rFonts w:ascii="Arial" w:hAnsi="Arial"/>
        </w:rPr>
        <w:t>and you took it, and then you leave, then we lose this opportunity</w:t>
      </w:r>
      <w:r w:rsidR="004A1666" w:rsidRPr="009867AB">
        <w:rPr>
          <w:rFonts w:ascii="Arial" w:hAnsi="Arial"/>
        </w:rPr>
        <w:t>. W</w:t>
      </w:r>
      <w:r w:rsidRPr="009867AB">
        <w:rPr>
          <w:rFonts w:ascii="Arial" w:hAnsi="Arial"/>
        </w:rPr>
        <w:t>e're not going to get this another chance again. But if you don't come, we can go back to Beijing University, we can ask for another quota.</w:t>
      </w:r>
      <w:r w:rsidR="004A1666" w:rsidRPr="009867AB">
        <w:rPr>
          <w:rFonts w:ascii="Arial" w:hAnsi="Arial"/>
        </w:rPr>
        <w:t>"</w:t>
      </w:r>
      <w:r w:rsidRPr="009867AB">
        <w:rPr>
          <w:rFonts w:ascii="Arial" w:hAnsi="Arial"/>
        </w:rPr>
        <w:t xml:space="preserve"> And I understood, so I didn't try to argue with her. And I just started crying. I immediately felt the weight of that decision, the consequence </w:t>
      </w:r>
      <w:r w:rsidRPr="009867AB">
        <w:rPr>
          <w:rFonts w:ascii="Arial" w:hAnsi="Arial"/>
        </w:rPr>
        <w:lastRenderedPageBreak/>
        <w:t>of that</w:t>
      </w:r>
      <w:r w:rsidR="00696818" w:rsidRPr="009867AB">
        <w:rPr>
          <w:rFonts w:ascii="Arial" w:hAnsi="Arial"/>
        </w:rPr>
        <w:t xml:space="preserve">. </w:t>
      </w:r>
      <w:r w:rsidR="00EC5448">
        <w:rPr>
          <w:rFonts w:ascii="Arial" w:hAnsi="Arial"/>
        </w:rPr>
        <w:t>I had m</w:t>
      </w:r>
      <w:r w:rsidRPr="009867AB">
        <w:rPr>
          <w:rFonts w:ascii="Arial" w:hAnsi="Arial"/>
        </w:rPr>
        <w:t xml:space="preserve">y </w:t>
      </w:r>
      <w:proofErr w:type="gramStart"/>
      <w:r w:rsidRPr="009867AB">
        <w:rPr>
          <w:rFonts w:ascii="Arial" w:hAnsi="Arial"/>
        </w:rPr>
        <w:t>husband,</w:t>
      </w:r>
      <w:proofErr w:type="gramEnd"/>
      <w:r w:rsidRPr="009867AB">
        <w:rPr>
          <w:rFonts w:ascii="Arial" w:hAnsi="Arial"/>
        </w:rPr>
        <w:t xml:space="preserve"> he was going back to Germany after the honeymoon. And I had no idea when my visa will come through. What was I supposed to do</w:t>
      </w:r>
      <w:r w:rsidR="00696818" w:rsidRPr="009867AB">
        <w:rPr>
          <w:rFonts w:ascii="Arial" w:hAnsi="Arial"/>
        </w:rPr>
        <w:t xml:space="preserve"> w</w:t>
      </w:r>
      <w:r w:rsidRPr="009867AB">
        <w:rPr>
          <w:rFonts w:ascii="Arial" w:hAnsi="Arial"/>
        </w:rPr>
        <w:t xml:space="preserve">hen I had no place to stay? </w:t>
      </w:r>
    </w:p>
    <w:p w14:paraId="5F55E004" w14:textId="77777777" w:rsidR="00696818" w:rsidRPr="009867AB" w:rsidRDefault="00696818">
      <w:pPr>
        <w:spacing w:after="0"/>
        <w:rPr>
          <w:rFonts w:ascii="Arial" w:hAnsi="Arial"/>
        </w:rPr>
      </w:pPr>
    </w:p>
    <w:p w14:paraId="1932D91B" w14:textId="0B576039" w:rsidR="00C31B20" w:rsidRPr="009867AB" w:rsidRDefault="00C8333B">
      <w:pPr>
        <w:spacing w:after="0"/>
        <w:rPr>
          <w:rFonts w:ascii="Arial" w:hAnsi="Arial"/>
        </w:rPr>
      </w:pPr>
      <w:r w:rsidRPr="009867AB">
        <w:rPr>
          <w:rFonts w:ascii="Arial" w:hAnsi="Arial"/>
        </w:rPr>
        <w:t xml:space="preserve">My husband said, </w:t>
      </w:r>
      <w:r w:rsidR="00696818" w:rsidRPr="009867AB">
        <w:rPr>
          <w:rFonts w:ascii="Arial" w:hAnsi="Arial"/>
        </w:rPr>
        <w:t>"</w:t>
      </w:r>
      <w:r w:rsidRPr="009867AB">
        <w:rPr>
          <w:rFonts w:ascii="Arial" w:hAnsi="Arial"/>
        </w:rPr>
        <w:t>Don't worry, don't worry. Let's go to honeymoon. And then</w:t>
      </w:r>
      <w:r w:rsidR="00352726">
        <w:rPr>
          <w:rFonts w:ascii="Arial" w:hAnsi="Arial"/>
        </w:rPr>
        <w:t>,</w:t>
      </w:r>
      <w:r w:rsidRPr="009867AB">
        <w:rPr>
          <w:rFonts w:ascii="Arial" w:hAnsi="Arial"/>
        </w:rPr>
        <w:t xml:space="preserve"> we'</w:t>
      </w:r>
      <w:r w:rsidR="00696818" w:rsidRPr="009867AB">
        <w:rPr>
          <w:rFonts w:ascii="Arial" w:hAnsi="Arial"/>
        </w:rPr>
        <w:t>ll</w:t>
      </w:r>
      <w:r w:rsidRPr="009867AB">
        <w:rPr>
          <w:rFonts w:ascii="Arial" w:hAnsi="Arial"/>
        </w:rPr>
        <w:t xml:space="preserve"> immediately start applying your visa for Germany. You know </w:t>
      </w:r>
      <w:r w:rsidR="00B62905" w:rsidRPr="009867AB">
        <w:rPr>
          <w:rFonts w:ascii="Arial" w:hAnsi="Arial"/>
        </w:rPr>
        <w:t xml:space="preserve">we'll </w:t>
      </w:r>
      <w:r w:rsidRPr="009867AB">
        <w:rPr>
          <w:rFonts w:ascii="Arial" w:hAnsi="Arial"/>
        </w:rPr>
        <w:t>see how things go.</w:t>
      </w:r>
      <w:r w:rsidR="00B62905" w:rsidRPr="009867AB">
        <w:rPr>
          <w:rFonts w:ascii="Arial" w:hAnsi="Arial"/>
        </w:rPr>
        <w:t>"</w:t>
      </w:r>
    </w:p>
    <w:p w14:paraId="4EBF9495" w14:textId="77777777" w:rsidR="00C31B20" w:rsidRPr="009867AB" w:rsidRDefault="00C31B20">
      <w:pPr>
        <w:spacing w:after="0"/>
        <w:rPr>
          <w:rFonts w:ascii="Arial" w:hAnsi="Arial"/>
        </w:rPr>
      </w:pPr>
    </w:p>
    <w:p w14:paraId="5A8E6AAB" w14:textId="77777777" w:rsidR="00B34951" w:rsidRPr="009867AB" w:rsidRDefault="00B62905">
      <w:pPr>
        <w:spacing w:after="0"/>
        <w:rPr>
          <w:rFonts w:ascii="Arial" w:hAnsi="Arial"/>
        </w:rPr>
      </w:pPr>
      <w:r w:rsidRPr="009867AB">
        <w:rPr>
          <w:rFonts w:ascii="Arial" w:hAnsi="Arial"/>
        </w:rPr>
        <w:t xml:space="preserve">[train </w:t>
      </w:r>
      <w:r w:rsidR="00B34951" w:rsidRPr="009867AB">
        <w:rPr>
          <w:rFonts w:ascii="Arial" w:hAnsi="Arial"/>
        </w:rPr>
        <w:t>engine running]</w:t>
      </w:r>
    </w:p>
    <w:p w14:paraId="0234DE0B" w14:textId="77777777" w:rsidR="00B34951" w:rsidRPr="009867AB" w:rsidRDefault="00B34951">
      <w:pPr>
        <w:spacing w:after="0"/>
        <w:rPr>
          <w:rFonts w:ascii="Arial" w:hAnsi="Arial"/>
        </w:rPr>
      </w:pPr>
    </w:p>
    <w:p w14:paraId="142A2F22" w14:textId="249EFBF6" w:rsidR="00B62905" w:rsidRPr="009867AB" w:rsidRDefault="00B62905">
      <w:pPr>
        <w:spacing w:after="0"/>
        <w:rPr>
          <w:rFonts w:ascii="Arial" w:hAnsi="Arial"/>
        </w:rPr>
      </w:pPr>
      <w:r w:rsidRPr="009867AB">
        <w:rPr>
          <w:rFonts w:ascii="Arial" w:hAnsi="Arial"/>
        </w:rPr>
        <w:t>[dramatic music]</w:t>
      </w:r>
    </w:p>
    <w:p w14:paraId="1FB11B87" w14:textId="77777777" w:rsidR="00B62905" w:rsidRPr="009867AB" w:rsidRDefault="00B62905">
      <w:pPr>
        <w:spacing w:after="0"/>
        <w:rPr>
          <w:rFonts w:ascii="Arial" w:hAnsi="Arial"/>
        </w:rPr>
      </w:pPr>
    </w:p>
    <w:p w14:paraId="31B5103E" w14:textId="71CCC39F" w:rsidR="00042C6E" w:rsidRPr="009867AB" w:rsidRDefault="00B62905">
      <w:pPr>
        <w:spacing w:after="0"/>
        <w:rPr>
          <w:rFonts w:ascii="Arial" w:hAnsi="Arial"/>
        </w:rPr>
      </w:pPr>
      <w:r w:rsidRPr="009867AB">
        <w:rPr>
          <w:rFonts w:ascii="Arial" w:hAnsi="Arial"/>
        </w:rPr>
        <w:t>N</w:t>
      </w:r>
      <w:r w:rsidR="00C8333B" w:rsidRPr="009867AB">
        <w:rPr>
          <w:rFonts w:ascii="Arial" w:hAnsi="Arial"/>
        </w:rPr>
        <w:t xml:space="preserve">ext day, we took the train, and went to </w:t>
      </w:r>
      <w:r w:rsidR="00B34951" w:rsidRPr="009867AB">
        <w:rPr>
          <w:rFonts w:ascii="Arial" w:hAnsi="Arial"/>
        </w:rPr>
        <w:t>Sichuan</w:t>
      </w:r>
      <w:r w:rsidR="00C8333B" w:rsidRPr="009867AB">
        <w:rPr>
          <w:rFonts w:ascii="Arial" w:hAnsi="Arial"/>
        </w:rPr>
        <w:t xml:space="preserve">, and started climbing Mount </w:t>
      </w:r>
      <w:proofErr w:type="spellStart"/>
      <w:r w:rsidR="00B34951" w:rsidRPr="009867AB">
        <w:rPr>
          <w:rFonts w:ascii="Arial" w:hAnsi="Arial"/>
        </w:rPr>
        <w:t>Emei</w:t>
      </w:r>
      <w:proofErr w:type="spellEnd"/>
      <w:r w:rsidR="00C8333B" w:rsidRPr="009867AB">
        <w:rPr>
          <w:rFonts w:ascii="Arial" w:hAnsi="Arial"/>
        </w:rPr>
        <w:t>. From the bottom, it's almost like a rainforest. So</w:t>
      </w:r>
      <w:r w:rsidR="00B34951" w:rsidRPr="009867AB">
        <w:rPr>
          <w:rFonts w:ascii="Arial" w:hAnsi="Arial"/>
        </w:rPr>
        <w:t xml:space="preserve">, </w:t>
      </w:r>
      <w:r w:rsidR="0086554C">
        <w:rPr>
          <w:rFonts w:ascii="Arial" w:hAnsi="Arial"/>
        </w:rPr>
        <w:t xml:space="preserve">a </w:t>
      </w:r>
      <w:r w:rsidR="00C8333B" w:rsidRPr="009867AB">
        <w:rPr>
          <w:rFonts w:ascii="Arial" w:hAnsi="Arial"/>
        </w:rPr>
        <w:t>lot of greens, lot of woods</w:t>
      </w:r>
      <w:r w:rsidR="00B34951" w:rsidRPr="009867AB">
        <w:rPr>
          <w:rFonts w:ascii="Arial" w:hAnsi="Arial"/>
        </w:rPr>
        <w:t xml:space="preserve">, </w:t>
      </w:r>
      <w:r w:rsidR="00C8333B" w:rsidRPr="009867AB">
        <w:rPr>
          <w:rFonts w:ascii="Arial" w:hAnsi="Arial"/>
        </w:rPr>
        <w:t xml:space="preserve">some big woods. And then as we go up higher, </w:t>
      </w:r>
      <w:r w:rsidR="009A1CC1" w:rsidRPr="009867AB">
        <w:rPr>
          <w:rFonts w:ascii="Arial" w:hAnsi="Arial"/>
        </w:rPr>
        <w:t xml:space="preserve">it </w:t>
      </w:r>
      <w:r w:rsidR="00C8333B" w:rsidRPr="009867AB">
        <w:rPr>
          <w:rFonts w:ascii="Arial" w:hAnsi="Arial"/>
        </w:rPr>
        <w:t xml:space="preserve">changes. </w:t>
      </w:r>
      <w:r w:rsidR="00F37819" w:rsidRPr="009867AB">
        <w:rPr>
          <w:rFonts w:ascii="Arial" w:hAnsi="Arial"/>
        </w:rPr>
        <w:t xml:space="preserve">The </w:t>
      </w:r>
      <w:r w:rsidR="00C8333B" w:rsidRPr="009867AB">
        <w:rPr>
          <w:rFonts w:ascii="Arial" w:hAnsi="Arial"/>
        </w:rPr>
        <w:t>trail was narrow, but we managed to walk together, shoulder by shoulder. So</w:t>
      </w:r>
      <w:r w:rsidR="000324E2" w:rsidRPr="009867AB">
        <w:rPr>
          <w:rFonts w:ascii="Arial" w:hAnsi="Arial"/>
        </w:rPr>
        <w:t xml:space="preserve">, </w:t>
      </w:r>
      <w:r w:rsidR="00C8333B" w:rsidRPr="009867AB">
        <w:rPr>
          <w:rFonts w:ascii="Arial" w:hAnsi="Arial"/>
        </w:rPr>
        <w:t>I thought</w:t>
      </w:r>
      <w:r w:rsidR="004D4E16" w:rsidRPr="009867AB">
        <w:rPr>
          <w:rFonts w:ascii="Arial" w:hAnsi="Arial"/>
        </w:rPr>
        <w:t xml:space="preserve">, </w:t>
      </w:r>
      <w:r w:rsidR="00C8333B" w:rsidRPr="009867AB">
        <w:rPr>
          <w:rFonts w:ascii="Arial" w:hAnsi="Arial"/>
        </w:rPr>
        <w:t>as a honeymoon, we would probably share a room</w:t>
      </w:r>
      <w:r w:rsidR="001F1481" w:rsidRPr="009867AB">
        <w:rPr>
          <w:rFonts w:ascii="Arial" w:hAnsi="Arial"/>
        </w:rPr>
        <w:t>, b</w:t>
      </w:r>
      <w:r w:rsidR="00C8333B" w:rsidRPr="009867AB">
        <w:rPr>
          <w:rFonts w:ascii="Arial" w:hAnsi="Arial"/>
        </w:rPr>
        <w:t>ut he seemed not that interested.</w:t>
      </w:r>
      <w:r w:rsidR="001F1481" w:rsidRPr="009867AB">
        <w:rPr>
          <w:rFonts w:ascii="Arial" w:hAnsi="Arial"/>
        </w:rPr>
        <w:t xml:space="preserve"> </w:t>
      </w:r>
    </w:p>
    <w:p w14:paraId="5F7A4553" w14:textId="77777777" w:rsidR="00042C6E" w:rsidRPr="009867AB" w:rsidRDefault="00042C6E">
      <w:pPr>
        <w:spacing w:after="0"/>
        <w:rPr>
          <w:rFonts w:ascii="Arial" w:hAnsi="Arial"/>
        </w:rPr>
      </w:pPr>
    </w:p>
    <w:p w14:paraId="1F80D7AA" w14:textId="77777777" w:rsidR="00042C6E" w:rsidRPr="009867AB" w:rsidRDefault="00042C6E">
      <w:pPr>
        <w:spacing w:after="0"/>
        <w:rPr>
          <w:rFonts w:ascii="Arial" w:hAnsi="Arial"/>
        </w:rPr>
      </w:pPr>
      <w:r w:rsidRPr="009867AB">
        <w:rPr>
          <w:rFonts w:ascii="Arial" w:hAnsi="Arial"/>
        </w:rPr>
        <w:t>[snoring]</w:t>
      </w:r>
    </w:p>
    <w:p w14:paraId="687D00D6" w14:textId="77777777" w:rsidR="00042C6E" w:rsidRPr="009867AB" w:rsidRDefault="00042C6E">
      <w:pPr>
        <w:spacing w:after="0"/>
        <w:rPr>
          <w:rFonts w:ascii="Arial" w:hAnsi="Arial"/>
        </w:rPr>
      </w:pPr>
    </w:p>
    <w:p w14:paraId="3D2069D6" w14:textId="3F07280D" w:rsidR="00C31B20" w:rsidRPr="009867AB" w:rsidRDefault="00C8333B">
      <w:pPr>
        <w:spacing w:after="0"/>
        <w:rPr>
          <w:rFonts w:ascii="Arial" w:hAnsi="Arial"/>
        </w:rPr>
      </w:pPr>
      <w:r w:rsidRPr="009867AB">
        <w:rPr>
          <w:rFonts w:ascii="Arial" w:hAnsi="Arial"/>
        </w:rPr>
        <w:t xml:space="preserve">I </w:t>
      </w:r>
      <w:r w:rsidR="00042C6E" w:rsidRPr="009867AB">
        <w:rPr>
          <w:rFonts w:ascii="Arial" w:hAnsi="Arial"/>
        </w:rPr>
        <w:t xml:space="preserve">stayed with </w:t>
      </w:r>
      <w:r w:rsidRPr="009867AB">
        <w:rPr>
          <w:rFonts w:ascii="Arial" w:hAnsi="Arial"/>
        </w:rPr>
        <w:t xml:space="preserve">10 </w:t>
      </w:r>
      <w:r w:rsidR="00042C6E" w:rsidRPr="009867AB">
        <w:rPr>
          <w:rFonts w:ascii="Arial" w:hAnsi="Arial"/>
        </w:rPr>
        <w:t>o</w:t>
      </w:r>
      <w:r w:rsidRPr="009867AB">
        <w:rPr>
          <w:rFonts w:ascii="Arial" w:hAnsi="Arial"/>
        </w:rPr>
        <w:t xml:space="preserve">ther </w:t>
      </w:r>
      <w:r w:rsidR="00042C6E" w:rsidRPr="009867AB">
        <w:rPr>
          <w:rFonts w:ascii="Arial" w:hAnsi="Arial"/>
        </w:rPr>
        <w:t>w</w:t>
      </w:r>
      <w:r w:rsidRPr="009867AB">
        <w:rPr>
          <w:rFonts w:ascii="Arial" w:hAnsi="Arial"/>
        </w:rPr>
        <w:t>o</w:t>
      </w:r>
      <w:r w:rsidR="00042C6E" w:rsidRPr="009867AB">
        <w:rPr>
          <w:rFonts w:ascii="Arial" w:hAnsi="Arial"/>
        </w:rPr>
        <w:t xml:space="preserve">men, </w:t>
      </w:r>
      <w:r w:rsidRPr="009867AB">
        <w:rPr>
          <w:rFonts w:ascii="Arial" w:hAnsi="Arial"/>
        </w:rPr>
        <w:t>snoring like crazy</w:t>
      </w:r>
      <w:r w:rsidR="00042C6E" w:rsidRPr="009867AB">
        <w:rPr>
          <w:rFonts w:ascii="Arial" w:hAnsi="Arial"/>
        </w:rPr>
        <w:t>, a</w:t>
      </w:r>
      <w:r w:rsidRPr="009867AB">
        <w:rPr>
          <w:rFonts w:ascii="Arial" w:hAnsi="Arial"/>
        </w:rPr>
        <w:t xml:space="preserve">nd I couldn't sleep well. And my husband </w:t>
      </w:r>
      <w:r w:rsidR="00EC15C9">
        <w:rPr>
          <w:rFonts w:ascii="Arial" w:hAnsi="Arial"/>
        </w:rPr>
        <w:t xml:space="preserve">stayed </w:t>
      </w:r>
      <w:r w:rsidR="002A724A" w:rsidRPr="009867AB">
        <w:rPr>
          <w:rFonts w:ascii="Arial" w:hAnsi="Arial"/>
        </w:rPr>
        <w:t xml:space="preserve">[chuckles] </w:t>
      </w:r>
      <w:r w:rsidRPr="009867AB">
        <w:rPr>
          <w:rFonts w:ascii="Arial" w:hAnsi="Arial"/>
        </w:rPr>
        <w:t>10 other</w:t>
      </w:r>
      <w:r w:rsidR="001F0AF4">
        <w:rPr>
          <w:rFonts w:ascii="Arial" w:hAnsi="Arial"/>
        </w:rPr>
        <w:t xml:space="preserve"> </w:t>
      </w:r>
      <w:r w:rsidRPr="009867AB">
        <w:rPr>
          <w:rFonts w:ascii="Arial" w:hAnsi="Arial"/>
        </w:rPr>
        <w:t>men. I wonder</w:t>
      </w:r>
      <w:r w:rsidR="00E01CFE">
        <w:rPr>
          <w:rFonts w:ascii="Arial" w:hAnsi="Arial"/>
        </w:rPr>
        <w:t>ed</w:t>
      </w:r>
      <w:r w:rsidRPr="009867AB">
        <w:rPr>
          <w:rFonts w:ascii="Arial" w:hAnsi="Arial"/>
        </w:rPr>
        <w:t xml:space="preserve"> where he was and why we're not together. I was already a little bit upset, because this is supposed to be a honeymoon. So</w:t>
      </w:r>
      <w:r w:rsidR="002A724A" w:rsidRPr="009867AB">
        <w:rPr>
          <w:rFonts w:ascii="Arial" w:hAnsi="Arial"/>
        </w:rPr>
        <w:t xml:space="preserve">, </w:t>
      </w:r>
      <w:r w:rsidRPr="009867AB">
        <w:rPr>
          <w:rFonts w:ascii="Arial" w:hAnsi="Arial"/>
        </w:rPr>
        <w:t>I thought he might be still a student</w:t>
      </w:r>
      <w:r w:rsidR="002A724A" w:rsidRPr="009867AB">
        <w:rPr>
          <w:rFonts w:ascii="Arial" w:hAnsi="Arial"/>
        </w:rPr>
        <w:t>, a</w:t>
      </w:r>
      <w:r w:rsidRPr="009867AB">
        <w:rPr>
          <w:rFonts w:ascii="Arial" w:hAnsi="Arial"/>
        </w:rPr>
        <w:t>nd he probably spent all his money on the airplane ticket. I was a little bit annoyed on the third day, and we're talking about the full moon</w:t>
      </w:r>
      <w:r w:rsidR="00375947" w:rsidRPr="009867AB">
        <w:rPr>
          <w:rFonts w:ascii="Arial" w:hAnsi="Arial"/>
        </w:rPr>
        <w:t xml:space="preserve">, </w:t>
      </w:r>
      <w:r w:rsidRPr="009867AB">
        <w:rPr>
          <w:rFonts w:ascii="Arial" w:hAnsi="Arial"/>
        </w:rPr>
        <w:t xml:space="preserve">and the full moon was still up in the sky. </w:t>
      </w:r>
      <w:r w:rsidR="00375947" w:rsidRPr="009867AB">
        <w:rPr>
          <w:rFonts w:ascii="Arial" w:hAnsi="Arial"/>
        </w:rPr>
        <w:t>A</w:t>
      </w:r>
      <w:r w:rsidRPr="009867AB">
        <w:rPr>
          <w:rFonts w:ascii="Arial" w:hAnsi="Arial"/>
        </w:rPr>
        <w:t>s we were walking and looking at the full moon</w:t>
      </w:r>
      <w:r w:rsidR="00375947" w:rsidRPr="009867AB">
        <w:rPr>
          <w:rFonts w:ascii="Arial" w:hAnsi="Arial"/>
        </w:rPr>
        <w:t xml:space="preserve">, </w:t>
      </w:r>
      <w:r w:rsidRPr="009867AB">
        <w:rPr>
          <w:rFonts w:ascii="Arial" w:hAnsi="Arial"/>
        </w:rPr>
        <w:t>and that was a little bit sentimental. And I just said</w:t>
      </w:r>
      <w:r w:rsidR="006E7217">
        <w:rPr>
          <w:rFonts w:ascii="Arial" w:hAnsi="Arial"/>
        </w:rPr>
        <w:t>, "T</w:t>
      </w:r>
      <w:r w:rsidRPr="009867AB">
        <w:rPr>
          <w:rFonts w:ascii="Arial" w:hAnsi="Arial"/>
        </w:rPr>
        <w:t>he moon</w:t>
      </w:r>
      <w:r w:rsidR="006E7217">
        <w:rPr>
          <w:rFonts w:ascii="Arial" w:hAnsi="Arial"/>
        </w:rPr>
        <w:t xml:space="preserve"> </w:t>
      </w:r>
      <w:r w:rsidRPr="009867AB">
        <w:rPr>
          <w:rFonts w:ascii="Arial" w:hAnsi="Arial"/>
        </w:rPr>
        <w:t xml:space="preserve">in Chinese culture represented the </w:t>
      </w:r>
      <w:r w:rsidR="00375947" w:rsidRPr="009867AB">
        <w:rPr>
          <w:rFonts w:ascii="Arial" w:hAnsi="Arial"/>
        </w:rPr>
        <w:t>u</w:t>
      </w:r>
      <w:r w:rsidRPr="009867AB">
        <w:rPr>
          <w:rFonts w:ascii="Arial" w:hAnsi="Arial"/>
        </w:rPr>
        <w:t>nity</w:t>
      </w:r>
      <w:r w:rsidR="00375947" w:rsidRPr="009867AB">
        <w:rPr>
          <w:rFonts w:ascii="Arial" w:hAnsi="Arial"/>
        </w:rPr>
        <w:t xml:space="preserve">, </w:t>
      </w:r>
      <w:r w:rsidRPr="009867AB">
        <w:rPr>
          <w:rFonts w:ascii="Arial" w:hAnsi="Arial"/>
        </w:rPr>
        <w:t>union</w:t>
      </w:r>
      <w:r w:rsidR="00375947" w:rsidRPr="009867AB">
        <w:rPr>
          <w:rFonts w:ascii="Arial" w:hAnsi="Arial"/>
        </w:rPr>
        <w:t xml:space="preserve">, </w:t>
      </w:r>
      <w:r w:rsidRPr="009867AB">
        <w:rPr>
          <w:rFonts w:ascii="Arial" w:hAnsi="Arial"/>
        </w:rPr>
        <w:t>romance and love.</w:t>
      </w:r>
      <w:r w:rsidR="006E7217">
        <w:rPr>
          <w:rFonts w:ascii="Arial" w:hAnsi="Arial"/>
        </w:rPr>
        <w:t>"</w:t>
      </w:r>
      <w:r w:rsidRPr="009867AB">
        <w:rPr>
          <w:rFonts w:ascii="Arial" w:hAnsi="Arial"/>
        </w:rPr>
        <w:t xml:space="preserve"> I was about to say, </w:t>
      </w:r>
      <w:r w:rsidR="00375947" w:rsidRPr="009867AB">
        <w:rPr>
          <w:rFonts w:ascii="Arial" w:hAnsi="Arial"/>
        </w:rPr>
        <w:t>"</w:t>
      </w:r>
      <w:r w:rsidRPr="009867AB">
        <w:rPr>
          <w:rFonts w:ascii="Arial" w:hAnsi="Arial"/>
        </w:rPr>
        <w:t>I wish we had stayed in the same room together.</w:t>
      </w:r>
      <w:r w:rsidR="00375947" w:rsidRPr="009867AB">
        <w:rPr>
          <w:rFonts w:ascii="Arial" w:hAnsi="Arial"/>
        </w:rPr>
        <w:t>"</w:t>
      </w:r>
      <w:r w:rsidRPr="009867AB">
        <w:rPr>
          <w:rFonts w:ascii="Arial" w:hAnsi="Arial"/>
        </w:rPr>
        <w:t xml:space="preserve"> That's where I was trying to go. And he basically just said, </w:t>
      </w:r>
      <w:r w:rsidR="00375947" w:rsidRPr="009867AB">
        <w:rPr>
          <w:rFonts w:ascii="Arial" w:hAnsi="Arial"/>
        </w:rPr>
        <w:t>"J</w:t>
      </w:r>
      <w:r w:rsidRPr="009867AB">
        <w:rPr>
          <w:rFonts w:ascii="Arial" w:hAnsi="Arial"/>
        </w:rPr>
        <w:t>ust a stupid moon.</w:t>
      </w:r>
      <w:r w:rsidR="00375947" w:rsidRPr="009867AB">
        <w:rPr>
          <w:rFonts w:ascii="Arial" w:hAnsi="Arial"/>
        </w:rPr>
        <w:t>"</w:t>
      </w:r>
      <w:r w:rsidRPr="009867AB">
        <w:rPr>
          <w:rFonts w:ascii="Arial" w:hAnsi="Arial"/>
        </w:rPr>
        <w:t xml:space="preserve"> I said</w:t>
      </w:r>
      <w:r w:rsidR="00375947" w:rsidRPr="009867AB">
        <w:rPr>
          <w:rFonts w:ascii="Arial" w:hAnsi="Arial"/>
        </w:rPr>
        <w:t>, "N</w:t>
      </w:r>
      <w:r w:rsidRPr="009867AB">
        <w:rPr>
          <w:rFonts w:ascii="Arial" w:hAnsi="Arial"/>
        </w:rPr>
        <w:t>o.</w:t>
      </w:r>
      <w:r w:rsidR="00375947" w:rsidRPr="009867AB">
        <w:rPr>
          <w:rFonts w:ascii="Arial" w:hAnsi="Arial"/>
        </w:rPr>
        <w:t xml:space="preserve"> </w:t>
      </w:r>
      <w:r w:rsidRPr="009867AB">
        <w:rPr>
          <w:rFonts w:ascii="Arial" w:hAnsi="Arial"/>
        </w:rPr>
        <w:t xml:space="preserve">The moon is so important for us. </w:t>
      </w:r>
      <w:r w:rsidR="00F46974" w:rsidRPr="009867AB">
        <w:rPr>
          <w:rFonts w:ascii="Arial" w:hAnsi="Arial"/>
        </w:rPr>
        <w:t>The moon calendar, t</w:t>
      </w:r>
      <w:r w:rsidRPr="009867AB">
        <w:rPr>
          <w:rFonts w:ascii="Arial" w:hAnsi="Arial"/>
        </w:rPr>
        <w:t>he</w:t>
      </w:r>
      <w:r w:rsidR="00F46974" w:rsidRPr="009867AB">
        <w:rPr>
          <w:rFonts w:ascii="Arial" w:hAnsi="Arial"/>
        </w:rPr>
        <w:t xml:space="preserve"> </w:t>
      </w:r>
      <w:r w:rsidRPr="009867AB">
        <w:rPr>
          <w:rFonts w:ascii="Arial" w:hAnsi="Arial"/>
        </w:rPr>
        <w:t>Chinese civilization</w:t>
      </w:r>
      <w:r w:rsidR="00F46974" w:rsidRPr="009867AB">
        <w:rPr>
          <w:rFonts w:ascii="Arial" w:hAnsi="Arial"/>
        </w:rPr>
        <w:t>, a</w:t>
      </w:r>
      <w:r w:rsidRPr="009867AB">
        <w:rPr>
          <w:rFonts w:ascii="Arial" w:hAnsi="Arial"/>
        </w:rPr>
        <w:t>nd our calendar is moon calendar. And how could you call them stupid? It's nothing.</w:t>
      </w:r>
      <w:r w:rsidR="00F46974" w:rsidRPr="009867AB">
        <w:rPr>
          <w:rFonts w:ascii="Arial" w:hAnsi="Arial"/>
        </w:rPr>
        <w:t>"</w:t>
      </w:r>
      <w:r w:rsidRPr="009867AB">
        <w:rPr>
          <w:rFonts w:ascii="Arial" w:hAnsi="Arial"/>
        </w:rPr>
        <w:t xml:space="preserve"> He finally got mad. He called me stupid. And when I get mad, I just stop</w:t>
      </w:r>
      <w:r w:rsidR="00F46974" w:rsidRPr="009867AB">
        <w:rPr>
          <w:rFonts w:ascii="Arial" w:hAnsi="Arial"/>
        </w:rPr>
        <w:t xml:space="preserve"> </w:t>
      </w:r>
      <w:r w:rsidRPr="009867AB">
        <w:rPr>
          <w:rFonts w:ascii="Arial" w:hAnsi="Arial"/>
        </w:rPr>
        <w:t>talking. I just stopped talking to him. And he just stomped away</w:t>
      </w:r>
      <w:r w:rsidR="00F46974" w:rsidRPr="009867AB">
        <w:rPr>
          <w:rFonts w:ascii="Arial" w:hAnsi="Arial"/>
        </w:rPr>
        <w:t>, a</w:t>
      </w:r>
      <w:r w:rsidRPr="009867AB">
        <w:rPr>
          <w:rFonts w:ascii="Arial" w:hAnsi="Arial"/>
        </w:rPr>
        <w:t>nd he refused to apologize</w:t>
      </w:r>
      <w:r w:rsidR="00F46974" w:rsidRPr="009867AB">
        <w:rPr>
          <w:rFonts w:ascii="Arial" w:hAnsi="Arial"/>
        </w:rPr>
        <w:t xml:space="preserve">. </w:t>
      </w:r>
      <w:r w:rsidRPr="009867AB">
        <w:rPr>
          <w:rFonts w:ascii="Arial" w:hAnsi="Arial"/>
        </w:rPr>
        <w:t>And I stomped away</w:t>
      </w:r>
      <w:r w:rsidR="00F46974" w:rsidRPr="009867AB">
        <w:rPr>
          <w:rFonts w:ascii="Arial" w:hAnsi="Arial"/>
        </w:rPr>
        <w:t>, a</w:t>
      </w:r>
      <w:r w:rsidRPr="009867AB">
        <w:rPr>
          <w:rFonts w:ascii="Arial" w:hAnsi="Arial"/>
        </w:rPr>
        <w:t>nd I was really mad. I grew up being called stupid, dumb and stubborn</w:t>
      </w:r>
      <w:r w:rsidR="00F46974" w:rsidRPr="009867AB">
        <w:rPr>
          <w:rFonts w:ascii="Arial" w:hAnsi="Arial"/>
        </w:rPr>
        <w:t>, l</w:t>
      </w:r>
      <w:r w:rsidRPr="009867AB">
        <w:rPr>
          <w:rFonts w:ascii="Arial" w:hAnsi="Arial"/>
        </w:rPr>
        <w:t>ike a donkey. So</w:t>
      </w:r>
      <w:r w:rsidR="00F46974" w:rsidRPr="009867AB">
        <w:rPr>
          <w:rFonts w:ascii="Arial" w:hAnsi="Arial"/>
        </w:rPr>
        <w:t xml:space="preserve">, </w:t>
      </w:r>
      <w:r w:rsidRPr="009867AB">
        <w:rPr>
          <w:rFonts w:ascii="Arial" w:hAnsi="Arial"/>
        </w:rPr>
        <w:t>that really got me. I know I'm not stupid. I may be ugly</w:t>
      </w:r>
      <w:r w:rsidR="00F46974" w:rsidRPr="009867AB">
        <w:rPr>
          <w:rFonts w:ascii="Arial" w:hAnsi="Arial"/>
        </w:rPr>
        <w:t>, a</w:t>
      </w:r>
      <w:r w:rsidRPr="009867AB">
        <w:rPr>
          <w:rFonts w:ascii="Arial" w:hAnsi="Arial"/>
        </w:rPr>
        <w:t>nd I may be socially inept</w:t>
      </w:r>
      <w:r w:rsidR="00F46974" w:rsidRPr="009867AB">
        <w:rPr>
          <w:rFonts w:ascii="Arial" w:hAnsi="Arial"/>
        </w:rPr>
        <w:t>, b</w:t>
      </w:r>
      <w:r w:rsidRPr="009867AB">
        <w:rPr>
          <w:rFonts w:ascii="Arial" w:hAnsi="Arial"/>
        </w:rPr>
        <w:t>ut I know I'm not stupid, because I always got A's. I would not allow anyone to call me stupid to my face</w:t>
      </w:r>
      <w:r w:rsidR="00F46974" w:rsidRPr="009867AB">
        <w:rPr>
          <w:rFonts w:ascii="Arial" w:hAnsi="Arial"/>
        </w:rPr>
        <w:t>.</w:t>
      </w:r>
    </w:p>
    <w:p w14:paraId="1F891AC6" w14:textId="77777777" w:rsidR="00C31B20" w:rsidRPr="009867AB" w:rsidRDefault="00C31B20">
      <w:pPr>
        <w:spacing w:after="0"/>
        <w:rPr>
          <w:rFonts w:ascii="Arial" w:hAnsi="Arial"/>
        </w:rPr>
      </w:pPr>
    </w:p>
    <w:p w14:paraId="69D4E436" w14:textId="068556F3" w:rsidR="00C31B20" w:rsidRPr="009867AB" w:rsidRDefault="00F46974">
      <w:pPr>
        <w:spacing w:after="0"/>
        <w:rPr>
          <w:rFonts w:ascii="Arial" w:hAnsi="Arial"/>
        </w:rPr>
      </w:pPr>
      <w:r w:rsidRPr="009867AB">
        <w:rPr>
          <w:rFonts w:ascii="Arial" w:hAnsi="Arial"/>
        </w:rPr>
        <w:t>B</w:t>
      </w:r>
      <w:r w:rsidR="00C8333B" w:rsidRPr="009867AB">
        <w:rPr>
          <w:rFonts w:ascii="Arial" w:hAnsi="Arial"/>
        </w:rPr>
        <w:t>efore</w:t>
      </w:r>
      <w:r w:rsidR="00B40CD3" w:rsidRPr="009867AB">
        <w:rPr>
          <w:rFonts w:ascii="Arial" w:hAnsi="Arial"/>
        </w:rPr>
        <w:t xml:space="preserve"> </w:t>
      </w:r>
      <w:r w:rsidR="00C8333B" w:rsidRPr="009867AB">
        <w:rPr>
          <w:rFonts w:ascii="Arial" w:hAnsi="Arial"/>
        </w:rPr>
        <w:t>at least</w:t>
      </w:r>
      <w:r w:rsidR="007B29F1">
        <w:rPr>
          <w:rFonts w:ascii="Arial" w:hAnsi="Arial"/>
        </w:rPr>
        <w:t>,</w:t>
      </w:r>
      <w:r w:rsidR="00C8333B" w:rsidRPr="009867AB">
        <w:rPr>
          <w:rFonts w:ascii="Arial" w:hAnsi="Arial"/>
        </w:rPr>
        <w:t xml:space="preserve"> we were walking shoulder to shoulder</w:t>
      </w:r>
      <w:r w:rsidR="00B40CD3" w:rsidRPr="009867AB">
        <w:rPr>
          <w:rFonts w:ascii="Arial" w:hAnsi="Arial"/>
        </w:rPr>
        <w:t xml:space="preserve">, </w:t>
      </w:r>
      <w:r w:rsidR="00C8333B" w:rsidRPr="009867AB">
        <w:rPr>
          <w:rFonts w:ascii="Arial" w:hAnsi="Arial"/>
        </w:rPr>
        <w:t xml:space="preserve">that </w:t>
      </w:r>
      <w:r w:rsidR="00B40CD3" w:rsidRPr="009867AB">
        <w:rPr>
          <w:rFonts w:ascii="Arial" w:hAnsi="Arial"/>
        </w:rPr>
        <w:t xml:space="preserve">day </w:t>
      </w:r>
      <w:r w:rsidR="00C8333B" w:rsidRPr="009867AB">
        <w:rPr>
          <w:rFonts w:ascii="Arial" w:hAnsi="Arial"/>
        </w:rPr>
        <w:t>he was walking with other people. I was walking with other people. And then the next day, we tried to talk and ended up in another stupid argument. Every time we tried to reconcile</w:t>
      </w:r>
      <w:r w:rsidR="00B40CD3" w:rsidRPr="009867AB">
        <w:rPr>
          <w:rFonts w:ascii="Arial" w:hAnsi="Arial"/>
        </w:rPr>
        <w:t xml:space="preserve">, </w:t>
      </w:r>
      <w:r w:rsidR="00C8333B" w:rsidRPr="009867AB">
        <w:rPr>
          <w:rFonts w:ascii="Arial" w:hAnsi="Arial"/>
        </w:rPr>
        <w:t>we started</w:t>
      </w:r>
      <w:r w:rsidR="00EF4E05" w:rsidRPr="009867AB">
        <w:rPr>
          <w:rFonts w:ascii="Arial" w:hAnsi="Arial"/>
        </w:rPr>
        <w:t xml:space="preserve"> </w:t>
      </w:r>
      <w:r w:rsidR="00C8333B" w:rsidRPr="009867AB">
        <w:rPr>
          <w:rFonts w:ascii="Arial" w:hAnsi="Arial"/>
        </w:rPr>
        <w:t>arguing</w:t>
      </w:r>
      <w:r w:rsidR="00EF4E05" w:rsidRPr="009867AB">
        <w:rPr>
          <w:rFonts w:ascii="Arial" w:hAnsi="Arial"/>
        </w:rPr>
        <w:t xml:space="preserve">. </w:t>
      </w:r>
      <w:r w:rsidR="00C8333B" w:rsidRPr="009867AB">
        <w:rPr>
          <w:rFonts w:ascii="Arial" w:hAnsi="Arial"/>
        </w:rPr>
        <w:t xml:space="preserve">I </w:t>
      </w:r>
      <w:r w:rsidR="00EF4E05" w:rsidRPr="009867AB">
        <w:rPr>
          <w:rFonts w:ascii="Arial" w:hAnsi="Arial"/>
        </w:rPr>
        <w:t xml:space="preserve">started </w:t>
      </w:r>
      <w:r w:rsidR="00C8333B" w:rsidRPr="009867AB">
        <w:rPr>
          <w:rFonts w:ascii="Arial" w:hAnsi="Arial"/>
        </w:rPr>
        <w:t>doubting, is this what marriage is about? This seems like suck</w:t>
      </w:r>
      <w:r w:rsidR="00EF4E05" w:rsidRPr="009867AB">
        <w:rPr>
          <w:rFonts w:ascii="Arial" w:hAnsi="Arial"/>
        </w:rPr>
        <w:t xml:space="preserve">. [laughs] </w:t>
      </w:r>
      <w:r w:rsidR="00181A03">
        <w:rPr>
          <w:rFonts w:ascii="Arial" w:hAnsi="Arial"/>
        </w:rPr>
        <w:t xml:space="preserve">It </w:t>
      </w:r>
      <w:r w:rsidR="00C8333B" w:rsidRPr="009867AB">
        <w:rPr>
          <w:rFonts w:ascii="Arial" w:hAnsi="Arial"/>
        </w:rPr>
        <w:t xml:space="preserve">doesn't seem like that much </w:t>
      </w:r>
      <w:proofErr w:type="gramStart"/>
      <w:r w:rsidR="00C8333B" w:rsidRPr="009867AB">
        <w:rPr>
          <w:rFonts w:ascii="Arial" w:hAnsi="Arial"/>
        </w:rPr>
        <w:t>fun</w:t>
      </w:r>
      <w:r w:rsidR="00EF4E05" w:rsidRPr="009867AB">
        <w:rPr>
          <w:rFonts w:ascii="Arial" w:hAnsi="Arial"/>
        </w:rPr>
        <w:t xml:space="preserve">, </w:t>
      </w:r>
      <w:r w:rsidR="00C8333B" w:rsidRPr="009867AB">
        <w:rPr>
          <w:rFonts w:ascii="Arial" w:hAnsi="Arial"/>
        </w:rPr>
        <w:t>actually</w:t>
      </w:r>
      <w:proofErr w:type="gramEnd"/>
      <w:r w:rsidR="00C8333B" w:rsidRPr="009867AB">
        <w:rPr>
          <w:rFonts w:ascii="Arial" w:hAnsi="Arial"/>
        </w:rPr>
        <w:t>. I was worried how to</w:t>
      </w:r>
      <w:r w:rsidR="00EF4E05" w:rsidRPr="009867AB">
        <w:rPr>
          <w:rFonts w:ascii="Arial" w:hAnsi="Arial"/>
        </w:rPr>
        <w:t xml:space="preserve"> get along with </w:t>
      </w:r>
      <w:r w:rsidR="00C8333B" w:rsidRPr="009867AB">
        <w:rPr>
          <w:rFonts w:ascii="Arial" w:hAnsi="Arial"/>
        </w:rPr>
        <w:t>him in Germany</w:t>
      </w:r>
      <w:r w:rsidR="00EF4E05" w:rsidRPr="009867AB">
        <w:rPr>
          <w:rFonts w:ascii="Arial" w:hAnsi="Arial"/>
        </w:rPr>
        <w:t>.</w:t>
      </w:r>
    </w:p>
    <w:p w14:paraId="2743D3FE" w14:textId="77777777" w:rsidR="00C31B20" w:rsidRPr="009867AB" w:rsidRDefault="00C31B20">
      <w:pPr>
        <w:spacing w:after="0"/>
        <w:rPr>
          <w:rFonts w:ascii="Arial" w:hAnsi="Arial"/>
        </w:rPr>
      </w:pPr>
    </w:p>
    <w:p w14:paraId="3CCADE4B" w14:textId="77777777" w:rsidR="00EF4E05" w:rsidRPr="009867AB" w:rsidRDefault="00EF4E05">
      <w:pPr>
        <w:spacing w:after="0"/>
        <w:rPr>
          <w:rFonts w:ascii="Arial" w:hAnsi="Arial"/>
        </w:rPr>
      </w:pPr>
      <w:r w:rsidRPr="009867AB">
        <w:rPr>
          <w:rFonts w:ascii="Arial" w:hAnsi="Arial"/>
        </w:rPr>
        <w:t>[sentimental music]</w:t>
      </w:r>
    </w:p>
    <w:p w14:paraId="2960270E" w14:textId="77777777" w:rsidR="00EF4E05" w:rsidRPr="009867AB" w:rsidRDefault="00EF4E05">
      <w:pPr>
        <w:spacing w:after="0"/>
        <w:rPr>
          <w:rFonts w:ascii="Arial" w:hAnsi="Arial"/>
        </w:rPr>
      </w:pPr>
    </w:p>
    <w:p w14:paraId="70289215" w14:textId="7167A1B4" w:rsidR="00C31B20" w:rsidRPr="009867AB" w:rsidRDefault="00EF4E05">
      <w:pPr>
        <w:spacing w:after="0"/>
        <w:rPr>
          <w:rFonts w:ascii="Arial" w:hAnsi="Arial"/>
        </w:rPr>
      </w:pPr>
      <w:r w:rsidRPr="009867AB">
        <w:rPr>
          <w:rFonts w:ascii="Arial" w:hAnsi="Arial"/>
        </w:rPr>
        <w:t>N</w:t>
      </w:r>
      <w:r w:rsidR="00C8333B" w:rsidRPr="009867AB">
        <w:rPr>
          <w:rFonts w:ascii="Arial" w:hAnsi="Arial"/>
        </w:rPr>
        <w:t>ext day</w:t>
      </w:r>
      <w:r w:rsidRPr="009867AB">
        <w:rPr>
          <w:rFonts w:ascii="Arial" w:hAnsi="Arial"/>
        </w:rPr>
        <w:t xml:space="preserve">, </w:t>
      </w:r>
      <w:r w:rsidR="00C8333B" w:rsidRPr="009867AB">
        <w:rPr>
          <w:rFonts w:ascii="Arial" w:hAnsi="Arial"/>
        </w:rPr>
        <w:t xml:space="preserve">I tried to </w:t>
      </w:r>
      <w:r w:rsidRPr="009867AB">
        <w:rPr>
          <w:rFonts w:ascii="Arial" w:hAnsi="Arial"/>
        </w:rPr>
        <w:t xml:space="preserve">[sighs] </w:t>
      </w:r>
      <w:r w:rsidR="00C8333B" w:rsidRPr="009867AB">
        <w:rPr>
          <w:rFonts w:ascii="Arial" w:hAnsi="Arial"/>
        </w:rPr>
        <w:t>reconcile was him and try to bring up other subjects</w:t>
      </w:r>
      <w:r w:rsidRPr="009867AB">
        <w:rPr>
          <w:rFonts w:ascii="Arial" w:hAnsi="Arial"/>
        </w:rPr>
        <w:t xml:space="preserve">, </w:t>
      </w:r>
      <w:r w:rsidR="00C8333B" w:rsidRPr="009867AB">
        <w:rPr>
          <w:rFonts w:ascii="Arial" w:hAnsi="Arial"/>
        </w:rPr>
        <w:t>actually my dream to study in America. I really like literature. I like poetry. I like art. Then</w:t>
      </w:r>
      <w:r w:rsidRPr="009867AB">
        <w:rPr>
          <w:rFonts w:ascii="Arial" w:hAnsi="Arial"/>
        </w:rPr>
        <w:t xml:space="preserve">, </w:t>
      </w:r>
      <w:r w:rsidR="00C8333B" w:rsidRPr="009867AB">
        <w:rPr>
          <w:rFonts w:ascii="Arial" w:hAnsi="Arial"/>
        </w:rPr>
        <w:t xml:space="preserve">he told me, </w:t>
      </w:r>
      <w:r w:rsidRPr="009867AB">
        <w:rPr>
          <w:rFonts w:ascii="Arial" w:hAnsi="Arial"/>
        </w:rPr>
        <w:t>"W</w:t>
      </w:r>
      <w:r w:rsidR="00C8333B" w:rsidRPr="009867AB">
        <w:rPr>
          <w:rFonts w:ascii="Arial" w:hAnsi="Arial"/>
        </w:rPr>
        <w:t>ell, one has to eat first, right?</w:t>
      </w:r>
      <w:r w:rsidRPr="009867AB">
        <w:rPr>
          <w:rFonts w:ascii="Arial" w:hAnsi="Arial"/>
        </w:rPr>
        <w:t>"</w:t>
      </w:r>
      <w:r w:rsidR="00C8333B" w:rsidRPr="009867AB">
        <w:rPr>
          <w:rFonts w:ascii="Arial" w:hAnsi="Arial"/>
        </w:rPr>
        <w:t xml:space="preserve"> And he basically said, </w:t>
      </w:r>
      <w:r w:rsidRPr="009867AB">
        <w:rPr>
          <w:rFonts w:ascii="Arial" w:hAnsi="Arial"/>
        </w:rPr>
        <w:t>"</w:t>
      </w:r>
      <w:r w:rsidR="00C8333B" w:rsidRPr="009867AB">
        <w:rPr>
          <w:rFonts w:ascii="Arial" w:hAnsi="Arial"/>
        </w:rPr>
        <w:t>No, you're going to Germany</w:t>
      </w:r>
      <w:r w:rsidRPr="009867AB">
        <w:rPr>
          <w:rFonts w:ascii="Arial" w:hAnsi="Arial"/>
        </w:rPr>
        <w:t xml:space="preserve">, </w:t>
      </w:r>
      <w:r w:rsidR="00C8333B" w:rsidRPr="009867AB">
        <w:rPr>
          <w:rFonts w:ascii="Arial" w:hAnsi="Arial"/>
        </w:rPr>
        <w:t>and studying business</w:t>
      </w:r>
      <w:r w:rsidRPr="009867AB">
        <w:rPr>
          <w:rFonts w:ascii="Arial" w:hAnsi="Arial"/>
        </w:rPr>
        <w:t xml:space="preserve"> </w:t>
      </w:r>
      <w:r w:rsidR="00C8333B" w:rsidRPr="009867AB">
        <w:rPr>
          <w:rFonts w:ascii="Arial" w:hAnsi="Arial"/>
        </w:rPr>
        <w:t>and help</w:t>
      </w:r>
      <w:r w:rsidRPr="009867AB">
        <w:rPr>
          <w:rFonts w:ascii="Arial" w:hAnsi="Arial"/>
        </w:rPr>
        <w:t xml:space="preserve"> </w:t>
      </w:r>
      <w:r w:rsidR="00C8333B" w:rsidRPr="009867AB">
        <w:rPr>
          <w:rFonts w:ascii="Arial" w:hAnsi="Arial"/>
        </w:rPr>
        <w:t xml:space="preserve">me </w:t>
      </w:r>
      <w:r w:rsidR="00FE1445">
        <w:rPr>
          <w:rFonts w:ascii="Arial" w:hAnsi="Arial"/>
        </w:rPr>
        <w:lastRenderedPageBreak/>
        <w:t xml:space="preserve">with </w:t>
      </w:r>
      <w:r w:rsidR="00C8333B" w:rsidRPr="009867AB">
        <w:rPr>
          <w:rFonts w:ascii="Arial" w:hAnsi="Arial"/>
        </w:rPr>
        <w:t>business. We're going to make money.</w:t>
      </w:r>
      <w:r w:rsidRPr="009867AB">
        <w:rPr>
          <w:rFonts w:ascii="Arial" w:hAnsi="Arial"/>
        </w:rPr>
        <w:t>"</w:t>
      </w:r>
      <w:r w:rsidR="00C8333B" w:rsidRPr="009867AB">
        <w:rPr>
          <w:rFonts w:ascii="Arial" w:hAnsi="Arial"/>
        </w:rPr>
        <w:t xml:space="preserve"> And I can't argue with my husband. What am I supposed to do? He is right. He is paying for everything</w:t>
      </w:r>
      <w:r w:rsidR="00892977">
        <w:rPr>
          <w:rFonts w:ascii="Arial" w:hAnsi="Arial"/>
        </w:rPr>
        <w:t>, a</w:t>
      </w:r>
      <w:r w:rsidR="00C8333B" w:rsidRPr="009867AB">
        <w:rPr>
          <w:rFonts w:ascii="Arial" w:hAnsi="Arial"/>
        </w:rPr>
        <w:t xml:space="preserve">nd I have no money to pay for this honeymoon. </w:t>
      </w:r>
      <w:r w:rsidRPr="009867AB">
        <w:rPr>
          <w:rFonts w:ascii="Arial" w:hAnsi="Arial"/>
        </w:rPr>
        <w:t>W</w:t>
      </w:r>
      <w:r w:rsidR="00C8333B" w:rsidRPr="009867AB">
        <w:rPr>
          <w:rFonts w:ascii="Arial" w:hAnsi="Arial"/>
        </w:rPr>
        <w:t xml:space="preserve">hat </w:t>
      </w:r>
      <w:r w:rsidRPr="009867AB">
        <w:rPr>
          <w:rFonts w:ascii="Arial" w:hAnsi="Arial"/>
        </w:rPr>
        <w:t xml:space="preserve">could </w:t>
      </w:r>
      <w:r w:rsidR="00C8333B" w:rsidRPr="009867AB">
        <w:rPr>
          <w:rFonts w:ascii="Arial" w:hAnsi="Arial"/>
        </w:rPr>
        <w:t>I say</w:t>
      </w:r>
      <w:r w:rsidRPr="009867AB">
        <w:rPr>
          <w:rFonts w:ascii="Arial" w:hAnsi="Arial"/>
        </w:rPr>
        <w:t xml:space="preserve">, </w:t>
      </w:r>
      <w:r w:rsidR="00C8333B" w:rsidRPr="009867AB">
        <w:rPr>
          <w:rFonts w:ascii="Arial" w:hAnsi="Arial"/>
        </w:rPr>
        <w:t>except to be quiet, and walk behind him</w:t>
      </w:r>
      <w:r w:rsidRPr="009867AB">
        <w:rPr>
          <w:rFonts w:ascii="Arial" w:hAnsi="Arial"/>
        </w:rPr>
        <w:t>?</w:t>
      </w:r>
    </w:p>
    <w:p w14:paraId="5F793586" w14:textId="77777777" w:rsidR="00C31B20" w:rsidRPr="009867AB" w:rsidRDefault="00C31B20">
      <w:pPr>
        <w:spacing w:after="0"/>
        <w:rPr>
          <w:rFonts w:ascii="Arial" w:hAnsi="Arial"/>
        </w:rPr>
      </w:pPr>
    </w:p>
    <w:p w14:paraId="1A6D7AC5" w14:textId="77777777" w:rsidR="00C2744B" w:rsidRPr="009867AB" w:rsidRDefault="00C2744B">
      <w:pPr>
        <w:spacing w:after="0"/>
        <w:rPr>
          <w:rFonts w:ascii="Arial" w:hAnsi="Arial"/>
        </w:rPr>
      </w:pPr>
      <w:r w:rsidRPr="009867AB">
        <w:rPr>
          <w:rFonts w:ascii="Arial" w:hAnsi="Arial"/>
        </w:rPr>
        <w:t xml:space="preserve">[bird chirping] </w:t>
      </w:r>
    </w:p>
    <w:p w14:paraId="5B5CE311" w14:textId="77777777" w:rsidR="00C2744B" w:rsidRPr="009867AB" w:rsidRDefault="00C2744B">
      <w:pPr>
        <w:spacing w:after="0"/>
        <w:rPr>
          <w:rFonts w:ascii="Arial" w:hAnsi="Arial"/>
        </w:rPr>
      </w:pPr>
    </w:p>
    <w:p w14:paraId="5D0165A9" w14:textId="45FB5020" w:rsidR="00B47ADF" w:rsidRPr="009867AB" w:rsidRDefault="00C2744B">
      <w:pPr>
        <w:spacing w:after="0"/>
        <w:rPr>
          <w:rFonts w:ascii="Arial" w:hAnsi="Arial"/>
        </w:rPr>
      </w:pPr>
      <w:r w:rsidRPr="009867AB">
        <w:rPr>
          <w:rFonts w:ascii="Arial" w:hAnsi="Arial"/>
        </w:rPr>
        <w:t>H</w:t>
      </w:r>
      <w:r w:rsidR="00C8333B" w:rsidRPr="009867AB">
        <w:rPr>
          <w:rFonts w:ascii="Arial" w:hAnsi="Arial"/>
        </w:rPr>
        <w:t xml:space="preserve">e was walking ahead of me. We were going through this beautiful bamboo woods, and just really green and really lush. He was walking like 10 yards ahead of me and I was walking behind him. Suddenly, a group of gigantic monkeys surrounded me. </w:t>
      </w:r>
      <w:r w:rsidR="00580DB7" w:rsidRPr="009867AB">
        <w:rPr>
          <w:rFonts w:ascii="Arial" w:hAnsi="Arial"/>
        </w:rPr>
        <w:t xml:space="preserve">[monkeys </w:t>
      </w:r>
      <w:r w:rsidR="005057C6">
        <w:rPr>
          <w:rFonts w:ascii="Arial" w:hAnsi="Arial"/>
        </w:rPr>
        <w:t>making noises</w:t>
      </w:r>
      <w:r w:rsidR="00580DB7" w:rsidRPr="009867AB">
        <w:rPr>
          <w:rFonts w:ascii="Arial" w:hAnsi="Arial"/>
        </w:rPr>
        <w:t xml:space="preserve">] </w:t>
      </w:r>
      <w:r w:rsidR="00C8333B" w:rsidRPr="009867AB">
        <w:rPr>
          <w:rFonts w:ascii="Arial" w:hAnsi="Arial"/>
        </w:rPr>
        <w:t xml:space="preserve">The head monkey is very big. He was taller than me. </w:t>
      </w:r>
      <w:r w:rsidR="00FF18AB" w:rsidRPr="009867AB">
        <w:rPr>
          <w:rFonts w:ascii="Arial" w:hAnsi="Arial"/>
        </w:rPr>
        <w:t>[monkey screech</w:t>
      </w:r>
      <w:r w:rsidR="005057C6">
        <w:rPr>
          <w:rFonts w:ascii="Arial" w:hAnsi="Arial"/>
        </w:rPr>
        <w:t>ing</w:t>
      </w:r>
      <w:r w:rsidR="00FF18AB" w:rsidRPr="009867AB">
        <w:rPr>
          <w:rFonts w:ascii="Arial" w:hAnsi="Arial"/>
        </w:rPr>
        <w:t xml:space="preserve">] </w:t>
      </w:r>
      <w:r w:rsidR="00C8333B" w:rsidRPr="009867AB">
        <w:rPr>
          <w:rFonts w:ascii="Arial" w:hAnsi="Arial"/>
        </w:rPr>
        <w:t>So</w:t>
      </w:r>
      <w:r w:rsidR="00892977">
        <w:rPr>
          <w:rFonts w:ascii="Arial" w:hAnsi="Arial"/>
        </w:rPr>
        <w:t>,</w:t>
      </w:r>
      <w:r w:rsidR="00C8333B" w:rsidRPr="009867AB">
        <w:rPr>
          <w:rFonts w:ascii="Arial" w:hAnsi="Arial"/>
        </w:rPr>
        <w:t xml:space="preserve"> I tried to raise my stick to scare them away. And that was a huge mistake. He screamed</w:t>
      </w:r>
      <w:r w:rsidR="00FF18AB" w:rsidRPr="009867AB">
        <w:rPr>
          <w:rFonts w:ascii="Arial" w:hAnsi="Arial"/>
        </w:rPr>
        <w:t>, a</w:t>
      </w:r>
      <w:r w:rsidR="00C8333B" w:rsidRPr="009867AB">
        <w:rPr>
          <w:rFonts w:ascii="Arial" w:hAnsi="Arial"/>
        </w:rPr>
        <w:t xml:space="preserve">nd then he was on top of </w:t>
      </w:r>
      <w:r w:rsidR="00FF18AB" w:rsidRPr="009867AB">
        <w:rPr>
          <w:rFonts w:ascii="Arial" w:hAnsi="Arial"/>
        </w:rPr>
        <w:t>me</w:t>
      </w:r>
      <w:r w:rsidR="00C8333B" w:rsidRPr="009867AB">
        <w:rPr>
          <w:rFonts w:ascii="Arial" w:hAnsi="Arial"/>
        </w:rPr>
        <w:t xml:space="preserve">. </w:t>
      </w:r>
      <w:r w:rsidR="00FF18AB" w:rsidRPr="009867AB">
        <w:rPr>
          <w:rFonts w:ascii="Arial" w:hAnsi="Arial"/>
        </w:rPr>
        <w:t>[monkey screech</w:t>
      </w:r>
      <w:r w:rsidR="00C201C4">
        <w:rPr>
          <w:rFonts w:ascii="Arial" w:hAnsi="Arial"/>
        </w:rPr>
        <w:t>ing</w:t>
      </w:r>
      <w:r w:rsidR="00FF18AB" w:rsidRPr="009867AB">
        <w:rPr>
          <w:rFonts w:ascii="Arial" w:hAnsi="Arial"/>
        </w:rPr>
        <w:t xml:space="preserve">] </w:t>
      </w:r>
      <w:r w:rsidR="00C8333B" w:rsidRPr="009867AB">
        <w:rPr>
          <w:rFonts w:ascii="Arial" w:hAnsi="Arial"/>
        </w:rPr>
        <w:t xml:space="preserve">And all the other monkeys </w:t>
      </w:r>
      <w:r w:rsidR="00A82663">
        <w:rPr>
          <w:rFonts w:ascii="Arial" w:hAnsi="Arial"/>
        </w:rPr>
        <w:t xml:space="preserve">were </w:t>
      </w:r>
      <w:r w:rsidR="00C8333B" w:rsidRPr="009867AB">
        <w:rPr>
          <w:rFonts w:ascii="Arial" w:hAnsi="Arial"/>
        </w:rPr>
        <w:t xml:space="preserve">on top of </w:t>
      </w:r>
      <w:r w:rsidR="00FF18AB" w:rsidRPr="009867AB">
        <w:rPr>
          <w:rFonts w:ascii="Arial" w:hAnsi="Arial"/>
        </w:rPr>
        <w:t>me. P</w:t>
      </w:r>
      <w:r w:rsidR="00C8333B" w:rsidRPr="009867AB">
        <w:rPr>
          <w:rFonts w:ascii="Arial" w:hAnsi="Arial"/>
        </w:rPr>
        <w:t>ulling my legs</w:t>
      </w:r>
      <w:r w:rsidR="00622852" w:rsidRPr="009867AB">
        <w:rPr>
          <w:rFonts w:ascii="Arial" w:hAnsi="Arial"/>
        </w:rPr>
        <w:t xml:space="preserve">, </w:t>
      </w:r>
      <w:r w:rsidR="00C8333B" w:rsidRPr="009867AB">
        <w:rPr>
          <w:rFonts w:ascii="Arial" w:hAnsi="Arial"/>
        </w:rPr>
        <w:t>pulling my hair</w:t>
      </w:r>
      <w:r w:rsidR="00622852" w:rsidRPr="009867AB">
        <w:rPr>
          <w:rFonts w:ascii="Arial" w:hAnsi="Arial"/>
        </w:rPr>
        <w:t xml:space="preserve">, </w:t>
      </w:r>
      <w:r w:rsidR="00C8333B" w:rsidRPr="009867AB">
        <w:rPr>
          <w:rFonts w:ascii="Arial" w:hAnsi="Arial"/>
        </w:rPr>
        <w:t>scratching me. And I tried to fight them off with my stick. And then</w:t>
      </w:r>
      <w:r w:rsidR="006F1523">
        <w:rPr>
          <w:rFonts w:ascii="Arial" w:hAnsi="Arial"/>
        </w:rPr>
        <w:t>,</w:t>
      </w:r>
      <w:r w:rsidR="00C8333B" w:rsidRPr="009867AB">
        <w:rPr>
          <w:rFonts w:ascii="Arial" w:hAnsi="Arial"/>
        </w:rPr>
        <w:t xml:space="preserve"> the </w:t>
      </w:r>
      <w:r w:rsidR="00622852" w:rsidRPr="009867AB">
        <w:rPr>
          <w:rFonts w:ascii="Arial" w:hAnsi="Arial"/>
        </w:rPr>
        <w:t xml:space="preserve">alpha </w:t>
      </w:r>
      <w:r w:rsidR="00C8333B" w:rsidRPr="009867AB">
        <w:rPr>
          <w:rFonts w:ascii="Arial" w:hAnsi="Arial"/>
        </w:rPr>
        <w:t>monkey bit my leg</w:t>
      </w:r>
      <w:r w:rsidR="00622852" w:rsidRPr="009867AB">
        <w:rPr>
          <w:rFonts w:ascii="Arial" w:hAnsi="Arial"/>
        </w:rPr>
        <w:t xml:space="preserve"> </w:t>
      </w:r>
      <w:r w:rsidR="00C8333B" w:rsidRPr="009867AB">
        <w:rPr>
          <w:rFonts w:ascii="Arial" w:hAnsi="Arial"/>
        </w:rPr>
        <w:t>so hard, and I just screamed. And then</w:t>
      </w:r>
      <w:r w:rsidR="00917EDA">
        <w:rPr>
          <w:rFonts w:ascii="Arial" w:hAnsi="Arial"/>
        </w:rPr>
        <w:t>,</w:t>
      </w:r>
      <w:r w:rsidR="00C8333B" w:rsidRPr="009867AB">
        <w:rPr>
          <w:rFonts w:ascii="Arial" w:hAnsi="Arial"/>
        </w:rPr>
        <w:t xml:space="preserve"> I looked up</w:t>
      </w:r>
      <w:r w:rsidR="005835C3" w:rsidRPr="009867AB">
        <w:rPr>
          <w:rFonts w:ascii="Arial" w:hAnsi="Arial"/>
        </w:rPr>
        <w:t xml:space="preserve">, </w:t>
      </w:r>
      <w:r w:rsidR="00C8333B" w:rsidRPr="009867AB">
        <w:rPr>
          <w:rFonts w:ascii="Arial" w:hAnsi="Arial"/>
        </w:rPr>
        <w:t>I saw my husband standing</w:t>
      </w:r>
      <w:r w:rsidR="00FE2ACF">
        <w:rPr>
          <w:rFonts w:ascii="Arial" w:hAnsi="Arial"/>
        </w:rPr>
        <w:t xml:space="preserve"> </w:t>
      </w:r>
      <w:r w:rsidR="00C8333B" w:rsidRPr="009867AB">
        <w:rPr>
          <w:rFonts w:ascii="Arial" w:hAnsi="Arial"/>
        </w:rPr>
        <w:t>like a few yards away</w:t>
      </w:r>
      <w:r w:rsidR="005835C3" w:rsidRPr="009867AB">
        <w:rPr>
          <w:rFonts w:ascii="Arial" w:hAnsi="Arial"/>
        </w:rPr>
        <w:t xml:space="preserve">, </w:t>
      </w:r>
      <w:r w:rsidR="00C8333B" w:rsidRPr="009867AB">
        <w:rPr>
          <w:rFonts w:ascii="Arial" w:hAnsi="Arial"/>
        </w:rPr>
        <w:t>laughing</w:t>
      </w:r>
      <w:r w:rsidR="005835C3" w:rsidRPr="009867AB">
        <w:rPr>
          <w:rFonts w:ascii="Arial" w:hAnsi="Arial"/>
        </w:rPr>
        <w:t xml:space="preserve">. </w:t>
      </w:r>
      <w:r w:rsidR="00C8333B" w:rsidRPr="009867AB">
        <w:rPr>
          <w:rFonts w:ascii="Arial" w:hAnsi="Arial"/>
        </w:rPr>
        <w:t>I was furious and just thought</w:t>
      </w:r>
      <w:r w:rsidR="004A7F29" w:rsidRPr="009867AB">
        <w:rPr>
          <w:rFonts w:ascii="Arial" w:hAnsi="Arial"/>
        </w:rPr>
        <w:t xml:space="preserve">, "Come," </w:t>
      </w:r>
      <w:r w:rsidR="00C8333B" w:rsidRPr="009867AB">
        <w:rPr>
          <w:rFonts w:ascii="Arial" w:hAnsi="Arial"/>
        </w:rPr>
        <w:t>and I screamed</w:t>
      </w:r>
      <w:r w:rsidR="004A7F29" w:rsidRPr="009867AB">
        <w:rPr>
          <w:rFonts w:ascii="Arial" w:hAnsi="Arial"/>
        </w:rPr>
        <w:t>, "Help. C</w:t>
      </w:r>
      <w:r w:rsidR="00C8333B" w:rsidRPr="009867AB">
        <w:rPr>
          <w:rFonts w:ascii="Arial" w:hAnsi="Arial"/>
        </w:rPr>
        <w:t>ome</w:t>
      </w:r>
      <w:r w:rsidR="004A7F29" w:rsidRPr="009867AB">
        <w:rPr>
          <w:rFonts w:ascii="Arial" w:hAnsi="Arial"/>
        </w:rPr>
        <w:t xml:space="preserve">, </w:t>
      </w:r>
      <w:r w:rsidR="00C8333B" w:rsidRPr="009867AB">
        <w:rPr>
          <w:rFonts w:ascii="Arial" w:hAnsi="Arial"/>
        </w:rPr>
        <w:t>help me</w:t>
      </w:r>
      <w:r w:rsidR="004A7F29" w:rsidRPr="009867AB">
        <w:rPr>
          <w:rFonts w:ascii="Arial" w:hAnsi="Arial"/>
        </w:rPr>
        <w:t>. G</w:t>
      </w:r>
      <w:r w:rsidR="00C8333B" w:rsidRPr="009867AB">
        <w:rPr>
          <w:rFonts w:ascii="Arial" w:hAnsi="Arial"/>
        </w:rPr>
        <w:t>et rid of the monkeys</w:t>
      </w:r>
      <w:r w:rsidR="004A7F29" w:rsidRPr="009867AB">
        <w:rPr>
          <w:rFonts w:ascii="Arial" w:hAnsi="Arial"/>
        </w:rPr>
        <w:t xml:space="preserve">, </w:t>
      </w:r>
      <w:r w:rsidR="00C8333B" w:rsidRPr="009867AB">
        <w:rPr>
          <w:rFonts w:ascii="Arial" w:hAnsi="Arial"/>
        </w:rPr>
        <w:t>pull them off me.</w:t>
      </w:r>
      <w:r w:rsidR="004A7F29" w:rsidRPr="009867AB">
        <w:rPr>
          <w:rFonts w:ascii="Arial" w:hAnsi="Arial"/>
        </w:rPr>
        <w:t>"</w:t>
      </w:r>
      <w:r w:rsidR="00C8333B" w:rsidRPr="009867AB">
        <w:rPr>
          <w:rFonts w:ascii="Arial" w:hAnsi="Arial"/>
        </w:rPr>
        <w:t xml:space="preserve"> And he </w:t>
      </w:r>
      <w:r w:rsidR="00BD4757">
        <w:rPr>
          <w:rFonts w:ascii="Arial" w:hAnsi="Arial"/>
        </w:rPr>
        <w:t xml:space="preserve">was </w:t>
      </w:r>
      <w:r w:rsidR="00C8333B" w:rsidRPr="009867AB">
        <w:rPr>
          <w:rFonts w:ascii="Arial" w:hAnsi="Arial"/>
        </w:rPr>
        <w:t xml:space="preserve">just laughing like idiot. He will not come close to me. </w:t>
      </w:r>
    </w:p>
    <w:p w14:paraId="0F3C6814" w14:textId="77777777" w:rsidR="00B47ADF" w:rsidRPr="009867AB" w:rsidRDefault="00B47ADF">
      <w:pPr>
        <w:spacing w:after="0"/>
        <w:rPr>
          <w:rFonts w:ascii="Arial" w:hAnsi="Arial"/>
        </w:rPr>
      </w:pPr>
    </w:p>
    <w:p w14:paraId="5A20ABAC" w14:textId="6C50B7B7" w:rsidR="00C31B20" w:rsidRPr="009867AB" w:rsidRDefault="00B47ADF">
      <w:pPr>
        <w:spacing w:after="0"/>
        <w:rPr>
          <w:rFonts w:ascii="Arial" w:hAnsi="Arial"/>
        </w:rPr>
      </w:pPr>
      <w:r w:rsidRPr="009867AB">
        <w:rPr>
          <w:rFonts w:ascii="Arial" w:hAnsi="Arial"/>
        </w:rPr>
        <w:t>F</w:t>
      </w:r>
      <w:r w:rsidR="00C8333B" w:rsidRPr="009867AB">
        <w:rPr>
          <w:rFonts w:ascii="Arial" w:hAnsi="Arial"/>
        </w:rPr>
        <w:t>inally, I think those monkeys took the peanuts from my backpack</w:t>
      </w:r>
      <w:r w:rsidR="00C50726">
        <w:rPr>
          <w:rFonts w:ascii="Arial" w:hAnsi="Arial"/>
        </w:rPr>
        <w:t>, a</w:t>
      </w:r>
      <w:r w:rsidR="00C8333B" w:rsidRPr="009867AB">
        <w:rPr>
          <w:rFonts w:ascii="Arial" w:hAnsi="Arial"/>
        </w:rPr>
        <w:t>nd that's their goal. That's all they wanted from me</w:t>
      </w:r>
      <w:r w:rsidR="00D1252A" w:rsidRPr="009867AB">
        <w:rPr>
          <w:rFonts w:ascii="Arial" w:hAnsi="Arial"/>
        </w:rPr>
        <w:t xml:space="preserve">, </w:t>
      </w:r>
      <w:r w:rsidR="00C8333B" w:rsidRPr="009867AB">
        <w:rPr>
          <w:rFonts w:ascii="Arial" w:hAnsi="Arial"/>
        </w:rPr>
        <w:t>the peanuts from my backpack. Then suddenly</w:t>
      </w:r>
      <w:r w:rsidR="00811E25">
        <w:rPr>
          <w:rFonts w:ascii="Arial" w:hAnsi="Arial"/>
        </w:rPr>
        <w:t>,</w:t>
      </w:r>
      <w:r w:rsidR="00C8333B" w:rsidRPr="009867AB">
        <w:rPr>
          <w:rFonts w:ascii="Arial" w:hAnsi="Arial"/>
        </w:rPr>
        <w:t xml:space="preserve"> they just vanished. They were gone. They came so </w:t>
      </w:r>
      <w:proofErr w:type="gramStart"/>
      <w:r w:rsidR="00C8333B" w:rsidRPr="009867AB">
        <w:rPr>
          <w:rFonts w:ascii="Arial" w:hAnsi="Arial"/>
        </w:rPr>
        <w:t>suddenly</w:t>
      </w:r>
      <w:r w:rsidR="00D1252A" w:rsidRPr="009867AB">
        <w:rPr>
          <w:rFonts w:ascii="Arial" w:hAnsi="Arial"/>
        </w:rPr>
        <w:t>,</w:t>
      </w:r>
      <w:proofErr w:type="gramEnd"/>
      <w:r w:rsidR="00D1252A" w:rsidRPr="009867AB">
        <w:rPr>
          <w:rFonts w:ascii="Arial" w:hAnsi="Arial"/>
        </w:rPr>
        <w:t xml:space="preserve"> </w:t>
      </w:r>
      <w:r w:rsidR="00C8333B" w:rsidRPr="009867AB">
        <w:rPr>
          <w:rFonts w:ascii="Arial" w:hAnsi="Arial"/>
        </w:rPr>
        <w:t>they were gone so suddenly</w:t>
      </w:r>
      <w:r w:rsidR="00D1252A" w:rsidRPr="009867AB">
        <w:rPr>
          <w:rFonts w:ascii="Arial" w:hAnsi="Arial"/>
        </w:rPr>
        <w:t xml:space="preserve">. </w:t>
      </w:r>
      <w:r w:rsidR="00C8333B" w:rsidRPr="009867AB">
        <w:rPr>
          <w:rFonts w:ascii="Arial" w:hAnsi="Arial"/>
        </w:rPr>
        <w:t xml:space="preserve">I </w:t>
      </w:r>
      <w:r w:rsidR="00BF6E28" w:rsidRPr="009867AB">
        <w:rPr>
          <w:rFonts w:ascii="Arial" w:hAnsi="Arial"/>
        </w:rPr>
        <w:t xml:space="preserve">got </w:t>
      </w:r>
      <w:r w:rsidR="00C8333B" w:rsidRPr="009867AB">
        <w:rPr>
          <w:rFonts w:ascii="Arial" w:hAnsi="Arial"/>
        </w:rPr>
        <w:t xml:space="preserve">up and my leg was bleeding heavily. I could barely walk. </w:t>
      </w:r>
      <w:r w:rsidR="00BF6E28" w:rsidRPr="009867AB">
        <w:rPr>
          <w:rFonts w:ascii="Arial" w:hAnsi="Arial"/>
        </w:rPr>
        <w:t>H</w:t>
      </w:r>
      <w:r w:rsidR="00C8333B" w:rsidRPr="009867AB">
        <w:rPr>
          <w:rFonts w:ascii="Arial" w:hAnsi="Arial"/>
        </w:rPr>
        <w:t>e just said</w:t>
      </w:r>
      <w:r w:rsidR="00BF6E28" w:rsidRPr="009867AB">
        <w:rPr>
          <w:rFonts w:ascii="Arial" w:hAnsi="Arial"/>
        </w:rPr>
        <w:t>, "</w:t>
      </w:r>
      <w:r w:rsidR="00C8333B" w:rsidRPr="009867AB">
        <w:rPr>
          <w:rFonts w:ascii="Arial" w:hAnsi="Arial"/>
        </w:rPr>
        <w:t>Are you okay?</w:t>
      </w:r>
      <w:r w:rsidR="00BF6E28" w:rsidRPr="009867AB">
        <w:rPr>
          <w:rFonts w:ascii="Arial" w:hAnsi="Arial"/>
        </w:rPr>
        <w:t>"</w:t>
      </w:r>
      <w:r w:rsidR="00C8333B" w:rsidRPr="009867AB">
        <w:rPr>
          <w:rFonts w:ascii="Arial" w:hAnsi="Arial"/>
        </w:rPr>
        <w:t xml:space="preserve"> I said</w:t>
      </w:r>
      <w:r w:rsidR="001363BA">
        <w:rPr>
          <w:rFonts w:ascii="Arial" w:hAnsi="Arial"/>
        </w:rPr>
        <w:t xml:space="preserve"> </w:t>
      </w:r>
      <w:r w:rsidR="001363BA" w:rsidRPr="009867AB">
        <w:rPr>
          <w:rFonts w:ascii="Arial" w:hAnsi="Arial"/>
        </w:rPr>
        <w:t>nothing</w:t>
      </w:r>
      <w:r w:rsidR="00C8333B" w:rsidRPr="009867AB">
        <w:rPr>
          <w:rFonts w:ascii="Arial" w:hAnsi="Arial"/>
        </w:rPr>
        <w:t>. I was really</w:t>
      </w:r>
      <w:r w:rsidR="00BF6E28" w:rsidRPr="009867AB">
        <w:rPr>
          <w:rFonts w:ascii="Arial" w:hAnsi="Arial"/>
        </w:rPr>
        <w:t xml:space="preserve">, </w:t>
      </w:r>
      <w:r w:rsidR="00C8333B" w:rsidRPr="009867AB">
        <w:rPr>
          <w:rFonts w:ascii="Arial" w:hAnsi="Arial"/>
        </w:rPr>
        <w:t>really mad at him. So</w:t>
      </w:r>
      <w:r w:rsidR="00BF6E28" w:rsidRPr="009867AB">
        <w:rPr>
          <w:rFonts w:ascii="Arial" w:hAnsi="Arial"/>
        </w:rPr>
        <w:t xml:space="preserve">, </w:t>
      </w:r>
      <w:r w:rsidR="00C8333B" w:rsidRPr="009867AB">
        <w:rPr>
          <w:rFonts w:ascii="Arial" w:hAnsi="Arial"/>
        </w:rPr>
        <w:t xml:space="preserve">I just walked by him and just </w:t>
      </w:r>
      <w:r w:rsidR="00875331">
        <w:rPr>
          <w:rFonts w:ascii="Arial" w:hAnsi="Arial"/>
        </w:rPr>
        <w:t xml:space="preserve">limped </w:t>
      </w:r>
      <w:r w:rsidR="00C8333B" w:rsidRPr="009867AB">
        <w:rPr>
          <w:rFonts w:ascii="Arial" w:hAnsi="Arial"/>
        </w:rPr>
        <w:t>to the destination to our hotel</w:t>
      </w:r>
      <w:r w:rsidR="00BF6E28" w:rsidRPr="009867AB">
        <w:rPr>
          <w:rFonts w:ascii="Arial" w:hAnsi="Arial"/>
        </w:rPr>
        <w:t xml:space="preserve">. </w:t>
      </w:r>
    </w:p>
    <w:p w14:paraId="5DA60945" w14:textId="45BE91DB" w:rsidR="00BF6E28" w:rsidRPr="009867AB" w:rsidRDefault="00BF6E28">
      <w:pPr>
        <w:spacing w:after="0"/>
        <w:rPr>
          <w:rFonts w:ascii="Arial" w:hAnsi="Arial"/>
        </w:rPr>
      </w:pPr>
    </w:p>
    <w:p w14:paraId="3F5584C6" w14:textId="77777777" w:rsidR="00BF6E28" w:rsidRPr="009867AB" w:rsidRDefault="00BF6E28">
      <w:pPr>
        <w:spacing w:after="0"/>
        <w:rPr>
          <w:rFonts w:ascii="Arial" w:hAnsi="Arial"/>
        </w:rPr>
      </w:pPr>
      <w:r w:rsidRPr="009867AB">
        <w:rPr>
          <w:rFonts w:ascii="Arial" w:hAnsi="Arial"/>
        </w:rPr>
        <w:t>[sad music]</w:t>
      </w:r>
    </w:p>
    <w:p w14:paraId="21F62C1C" w14:textId="77777777" w:rsidR="00BF6E28" w:rsidRPr="009867AB" w:rsidRDefault="00BF6E28">
      <w:pPr>
        <w:spacing w:after="0"/>
        <w:rPr>
          <w:rFonts w:ascii="Arial" w:hAnsi="Arial"/>
        </w:rPr>
      </w:pPr>
    </w:p>
    <w:p w14:paraId="3266CC10" w14:textId="40116061" w:rsidR="00C31B20" w:rsidRPr="009867AB" w:rsidRDefault="0047441C">
      <w:pPr>
        <w:spacing w:after="0"/>
        <w:rPr>
          <w:rFonts w:ascii="Arial" w:hAnsi="Arial"/>
        </w:rPr>
      </w:pPr>
      <w:r w:rsidRPr="0047441C">
        <w:rPr>
          <w:rFonts w:ascii="Arial" w:hAnsi="Arial"/>
          <w:b/>
          <w:bCs/>
        </w:rPr>
        <w:t>Glynn:</w:t>
      </w:r>
      <w:r w:rsidR="00BF6E28" w:rsidRPr="009867AB">
        <w:rPr>
          <w:rFonts w:ascii="Arial" w:hAnsi="Arial"/>
        </w:rPr>
        <w:t xml:space="preserve"> </w:t>
      </w:r>
      <w:r w:rsidR="007917AE" w:rsidRPr="009867AB">
        <w:rPr>
          <w:rFonts w:ascii="Arial" w:hAnsi="Arial"/>
        </w:rPr>
        <w:t>S</w:t>
      </w:r>
      <w:r w:rsidR="00C8333B" w:rsidRPr="009867AB">
        <w:rPr>
          <w:rFonts w:ascii="Arial" w:hAnsi="Arial"/>
        </w:rPr>
        <w:t>nappers</w:t>
      </w:r>
      <w:r w:rsidR="007917AE" w:rsidRPr="009867AB">
        <w:rPr>
          <w:rFonts w:ascii="Arial" w:hAnsi="Arial"/>
        </w:rPr>
        <w:t xml:space="preserve">, Ping </w:t>
      </w:r>
      <w:r w:rsidR="00C8333B" w:rsidRPr="009867AB">
        <w:rPr>
          <w:rFonts w:ascii="Arial" w:hAnsi="Arial"/>
        </w:rPr>
        <w:t xml:space="preserve">and her husband have been fighting all the way up this honeymoon mountain. Before we </w:t>
      </w:r>
      <w:r w:rsidR="007917AE" w:rsidRPr="009867AB">
        <w:rPr>
          <w:rFonts w:ascii="Arial" w:hAnsi="Arial"/>
        </w:rPr>
        <w:t xml:space="preserve">climb </w:t>
      </w:r>
      <w:r w:rsidR="00C8333B" w:rsidRPr="009867AB">
        <w:rPr>
          <w:rFonts w:ascii="Arial" w:hAnsi="Arial"/>
        </w:rPr>
        <w:t>after them</w:t>
      </w:r>
      <w:r w:rsidR="007917AE" w:rsidRPr="009867AB">
        <w:rPr>
          <w:rFonts w:ascii="Arial" w:hAnsi="Arial"/>
        </w:rPr>
        <w:t>, w</w:t>
      </w:r>
      <w:r w:rsidR="00C8333B" w:rsidRPr="009867AB">
        <w:rPr>
          <w:rFonts w:ascii="Arial" w:hAnsi="Arial"/>
        </w:rPr>
        <w:t>e'll take a short break. Stay tuned.</w:t>
      </w:r>
    </w:p>
    <w:p w14:paraId="2CAF4ED7" w14:textId="77777777" w:rsidR="00C31B20" w:rsidRPr="009867AB" w:rsidRDefault="00C31B20">
      <w:pPr>
        <w:spacing w:after="0"/>
        <w:rPr>
          <w:rFonts w:ascii="Arial" w:hAnsi="Arial"/>
        </w:rPr>
      </w:pPr>
    </w:p>
    <w:p w14:paraId="61BEA9CF" w14:textId="77777777" w:rsidR="007917AE" w:rsidRPr="009867AB" w:rsidRDefault="007917AE">
      <w:pPr>
        <w:spacing w:after="0"/>
        <w:rPr>
          <w:rFonts w:ascii="Arial" w:hAnsi="Arial"/>
        </w:rPr>
      </w:pPr>
      <w:r w:rsidRPr="009867AB">
        <w:rPr>
          <w:rFonts w:ascii="Arial" w:hAnsi="Arial"/>
        </w:rPr>
        <w:t>[somber music]</w:t>
      </w:r>
    </w:p>
    <w:p w14:paraId="1A3BCF82" w14:textId="77777777" w:rsidR="007917AE" w:rsidRPr="009867AB" w:rsidRDefault="007917AE">
      <w:pPr>
        <w:spacing w:after="0"/>
        <w:rPr>
          <w:rFonts w:ascii="Arial" w:hAnsi="Arial"/>
        </w:rPr>
      </w:pPr>
    </w:p>
    <w:p w14:paraId="5C705D74" w14:textId="7B66D949" w:rsidR="00C31B20" w:rsidRPr="009867AB" w:rsidRDefault="007917AE">
      <w:pPr>
        <w:spacing w:after="0"/>
        <w:rPr>
          <w:rFonts w:ascii="Arial" w:hAnsi="Arial"/>
        </w:rPr>
      </w:pPr>
      <w:r w:rsidRPr="009867AB">
        <w:rPr>
          <w:rFonts w:ascii="Arial" w:hAnsi="Arial"/>
        </w:rPr>
        <w:t xml:space="preserve">Welcome back </w:t>
      </w:r>
      <w:r w:rsidR="00C8333B" w:rsidRPr="009867AB">
        <w:rPr>
          <w:rFonts w:ascii="Arial" w:hAnsi="Arial"/>
        </w:rPr>
        <w:t xml:space="preserve">to </w:t>
      </w:r>
      <w:r w:rsidRPr="009867AB">
        <w:rPr>
          <w:rFonts w:ascii="Arial" w:hAnsi="Arial"/>
        </w:rPr>
        <w:t>S</w:t>
      </w:r>
      <w:r w:rsidR="00C8333B" w:rsidRPr="009867AB">
        <w:rPr>
          <w:rFonts w:ascii="Arial" w:hAnsi="Arial"/>
        </w:rPr>
        <w:t xml:space="preserve">nap </w:t>
      </w:r>
      <w:r w:rsidRPr="009867AB">
        <w:rPr>
          <w:rFonts w:ascii="Arial" w:hAnsi="Arial"/>
        </w:rPr>
        <w:t>J</w:t>
      </w:r>
      <w:r w:rsidR="00C8333B" w:rsidRPr="009867AB">
        <w:rPr>
          <w:rFonts w:ascii="Arial" w:hAnsi="Arial"/>
        </w:rPr>
        <w:t>udgment</w:t>
      </w:r>
      <w:r w:rsidRPr="009867AB">
        <w:rPr>
          <w:rFonts w:ascii="Arial" w:hAnsi="Arial"/>
        </w:rPr>
        <w:t xml:space="preserve">. You're </w:t>
      </w:r>
      <w:r w:rsidR="00C8333B" w:rsidRPr="009867AB">
        <w:rPr>
          <w:rFonts w:ascii="Arial" w:hAnsi="Arial"/>
        </w:rPr>
        <w:t xml:space="preserve">listening to the </w:t>
      </w:r>
      <w:r w:rsidR="00E514A0" w:rsidRPr="009867AB">
        <w:rPr>
          <w:rFonts w:ascii="Arial" w:hAnsi="Arial"/>
        </w:rPr>
        <w:t>Ping</w:t>
      </w:r>
      <w:r w:rsidR="00C8333B" w:rsidRPr="009867AB">
        <w:rPr>
          <w:rFonts w:ascii="Arial" w:hAnsi="Arial"/>
        </w:rPr>
        <w:t xml:space="preserve"> episode. No</w:t>
      </w:r>
      <w:r w:rsidR="004D5083" w:rsidRPr="009867AB">
        <w:rPr>
          <w:rFonts w:ascii="Arial" w:hAnsi="Arial"/>
        </w:rPr>
        <w:t>w</w:t>
      </w:r>
      <w:r w:rsidR="00F3371B">
        <w:rPr>
          <w:rFonts w:ascii="Arial" w:hAnsi="Arial"/>
        </w:rPr>
        <w:t>,</w:t>
      </w:r>
      <w:r w:rsidR="00C8333B" w:rsidRPr="009867AB">
        <w:rPr>
          <w:rFonts w:ascii="Arial" w:hAnsi="Arial"/>
        </w:rPr>
        <w:t xml:space="preserve"> </w:t>
      </w:r>
      <w:r w:rsidR="00E514A0" w:rsidRPr="009867AB">
        <w:rPr>
          <w:rFonts w:ascii="Arial" w:hAnsi="Arial"/>
        </w:rPr>
        <w:t>Ping</w:t>
      </w:r>
      <w:r w:rsidR="00C8333B" w:rsidRPr="009867AB">
        <w:rPr>
          <w:rFonts w:ascii="Arial" w:hAnsi="Arial"/>
        </w:rPr>
        <w:t xml:space="preserve"> just </w:t>
      </w:r>
      <w:r w:rsidR="004D5083" w:rsidRPr="009867AB">
        <w:rPr>
          <w:rFonts w:ascii="Arial" w:hAnsi="Arial"/>
        </w:rPr>
        <w:t xml:space="preserve">fought </w:t>
      </w:r>
      <w:r w:rsidR="00C8333B" w:rsidRPr="009867AB">
        <w:rPr>
          <w:rFonts w:ascii="Arial" w:hAnsi="Arial"/>
        </w:rPr>
        <w:t>off a band of monkeys on her own</w:t>
      </w:r>
      <w:r w:rsidR="00F3371B">
        <w:rPr>
          <w:rFonts w:ascii="Arial" w:hAnsi="Arial"/>
        </w:rPr>
        <w:t>. A</w:t>
      </w:r>
      <w:r w:rsidR="00C8333B" w:rsidRPr="009867AB">
        <w:rPr>
          <w:rFonts w:ascii="Arial" w:hAnsi="Arial"/>
        </w:rPr>
        <w:t>ll the while</w:t>
      </w:r>
      <w:r w:rsidR="00F3371B">
        <w:rPr>
          <w:rFonts w:ascii="Arial" w:hAnsi="Arial"/>
        </w:rPr>
        <w:t>,</w:t>
      </w:r>
      <w:r w:rsidR="00C8333B" w:rsidRPr="009867AB">
        <w:rPr>
          <w:rFonts w:ascii="Arial" w:hAnsi="Arial"/>
        </w:rPr>
        <w:t xml:space="preserve"> her husband laughed</w:t>
      </w:r>
      <w:r w:rsidR="004D5083" w:rsidRPr="009867AB">
        <w:rPr>
          <w:rFonts w:ascii="Arial" w:hAnsi="Arial"/>
        </w:rPr>
        <w:t xml:space="preserve"> in </w:t>
      </w:r>
      <w:r w:rsidR="00C8333B" w:rsidRPr="009867AB">
        <w:rPr>
          <w:rFonts w:ascii="Arial" w:hAnsi="Arial"/>
        </w:rPr>
        <w:t>the corner</w:t>
      </w:r>
      <w:r w:rsidR="004D5083" w:rsidRPr="009867AB">
        <w:rPr>
          <w:rFonts w:ascii="Arial" w:hAnsi="Arial"/>
        </w:rPr>
        <w:t>. A</w:t>
      </w:r>
      <w:r w:rsidR="00C8333B" w:rsidRPr="009867AB">
        <w:rPr>
          <w:rFonts w:ascii="Arial" w:hAnsi="Arial"/>
        </w:rPr>
        <w:t>nd now</w:t>
      </w:r>
      <w:r w:rsidR="00F74F35">
        <w:rPr>
          <w:rFonts w:ascii="Arial" w:hAnsi="Arial"/>
        </w:rPr>
        <w:t>,</w:t>
      </w:r>
      <w:r w:rsidR="00C8333B" w:rsidRPr="009867AB">
        <w:rPr>
          <w:rFonts w:ascii="Arial" w:hAnsi="Arial"/>
        </w:rPr>
        <w:t xml:space="preserve"> she's headed to the hotel to spend the rest of her honeymoon with the man</w:t>
      </w:r>
      <w:r w:rsidR="004D5083" w:rsidRPr="009867AB">
        <w:rPr>
          <w:rFonts w:ascii="Arial" w:hAnsi="Arial"/>
        </w:rPr>
        <w:t xml:space="preserve"> s</w:t>
      </w:r>
      <w:r w:rsidR="00C8333B" w:rsidRPr="009867AB">
        <w:rPr>
          <w:rFonts w:ascii="Arial" w:hAnsi="Arial"/>
        </w:rPr>
        <w:t>he just married. Snap Judgment.</w:t>
      </w:r>
    </w:p>
    <w:p w14:paraId="5DBE12B1" w14:textId="77777777" w:rsidR="00C31B20" w:rsidRPr="009867AB" w:rsidRDefault="00C31B20">
      <w:pPr>
        <w:spacing w:after="0"/>
        <w:rPr>
          <w:rFonts w:ascii="Arial" w:hAnsi="Arial"/>
        </w:rPr>
      </w:pPr>
    </w:p>
    <w:p w14:paraId="182AFCD8" w14:textId="443FBE51" w:rsidR="00F65B51" w:rsidRPr="009867AB" w:rsidRDefault="004A1D4A">
      <w:pPr>
        <w:spacing w:after="0"/>
        <w:rPr>
          <w:rFonts w:ascii="Arial" w:hAnsi="Arial"/>
        </w:rPr>
      </w:pPr>
      <w:r w:rsidRPr="009867AB">
        <w:rPr>
          <w:rFonts w:ascii="Arial" w:hAnsi="Arial"/>
          <w:b/>
          <w:bCs/>
        </w:rPr>
        <w:t>Ping:</w:t>
      </w:r>
      <w:r w:rsidR="004D5083" w:rsidRPr="009867AB">
        <w:rPr>
          <w:rFonts w:ascii="Arial" w:hAnsi="Arial"/>
        </w:rPr>
        <w:t xml:space="preserve"> W</w:t>
      </w:r>
      <w:r w:rsidR="00C8333B" w:rsidRPr="009867AB">
        <w:rPr>
          <w:rFonts w:ascii="Arial" w:hAnsi="Arial"/>
        </w:rPr>
        <w:t xml:space="preserve">e got there, </w:t>
      </w:r>
      <w:r w:rsidR="004D5083" w:rsidRPr="009867AB">
        <w:rPr>
          <w:rFonts w:ascii="Arial" w:hAnsi="Arial"/>
        </w:rPr>
        <w:t xml:space="preserve">and it </w:t>
      </w:r>
      <w:r w:rsidR="00C8333B" w:rsidRPr="009867AB">
        <w:rPr>
          <w:rFonts w:ascii="Arial" w:hAnsi="Arial"/>
        </w:rPr>
        <w:t>was about the dinnertime</w:t>
      </w:r>
      <w:r w:rsidR="004D5083" w:rsidRPr="009867AB">
        <w:rPr>
          <w:rFonts w:ascii="Arial" w:hAnsi="Arial"/>
        </w:rPr>
        <w:t xml:space="preserve">, </w:t>
      </w:r>
      <w:r w:rsidR="00C8333B" w:rsidRPr="009867AB">
        <w:rPr>
          <w:rFonts w:ascii="Arial" w:hAnsi="Arial"/>
        </w:rPr>
        <w:t>but I had to clean up. My jeans were just soaked in blood. I took them off</w:t>
      </w:r>
      <w:r w:rsidR="005C5A63" w:rsidRPr="009867AB">
        <w:rPr>
          <w:rFonts w:ascii="Arial" w:hAnsi="Arial"/>
        </w:rPr>
        <w:t>, t</w:t>
      </w:r>
      <w:r w:rsidR="00C8333B" w:rsidRPr="009867AB">
        <w:rPr>
          <w:rFonts w:ascii="Arial" w:hAnsi="Arial"/>
        </w:rPr>
        <w:t>hen I soak</w:t>
      </w:r>
      <w:r w:rsidR="00F74F35">
        <w:rPr>
          <w:rFonts w:ascii="Arial" w:hAnsi="Arial"/>
        </w:rPr>
        <w:t>ed</w:t>
      </w:r>
      <w:r w:rsidR="00C8333B" w:rsidRPr="009867AB">
        <w:rPr>
          <w:rFonts w:ascii="Arial" w:hAnsi="Arial"/>
        </w:rPr>
        <w:t xml:space="preserve"> my jeans in the basin outside in the tap water. </w:t>
      </w:r>
      <w:r w:rsidR="005C5A63" w:rsidRPr="009867AB">
        <w:rPr>
          <w:rFonts w:ascii="Arial" w:hAnsi="Arial"/>
        </w:rPr>
        <w:t>M</w:t>
      </w:r>
      <w:r w:rsidR="00C8333B" w:rsidRPr="009867AB">
        <w:rPr>
          <w:rFonts w:ascii="Arial" w:hAnsi="Arial"/>
        </w:rPr>
        <w:t>y husband came out</w:t>
      </w:r>
      <w:r w:rsidR="005C5A63" w:rsidRPr="009867AB">
        <w:rPr>
          <w:rFonts w:ascii="Arial" w:hAnsi="Arial"/>
        </w:rPr>
        <w:t>, a</w:t>
      </w:r>
      <w:r w:rsidR="00C8333B" w:rsidRPr="009867AB">
        <w:rPr>
          <w:rFonts w:ascii="Arial" w:hAnsi="Arial"/>
        </w:rPr>
        <w:t xml:space="preserve">nd he looked a little bit sad. He looked like as if he wanted to reconcile with me. He threw his dirty socks and his dirty underwear into my basin where my </w:t>
      </w:r>
      <w:r w:rsidR="005C5A63" w:rsidRPr="009867AB">
        <w:rPr>
          <w:rFonts w:ascii="Arial" w:hAnsi="Arial"/>
        </w:rPr>
        <w:t xml:space="preserve">bloody </w:t>
      </w:r>
      <w:r w:rsidR="00C8333B" w:rsidRPr="009867AB">
        <w:rPr>
          <w:rFonts w:ascii="Arial" w:hAnsi="Arial"/>
        </w:rPr>
        <w:t xml:space="preserve">jeans were. He said, </w:t>
      </w:r>
      <w:r w:rsidR="005C5A63" w:rsidRPr="009867AB">
        <w:rPr>
          <w:rFonts w:ascii="Arial" w:hAnsi="Arial"/>
        </w:rPr>
        <w:t>"W</w:t>
      </w:r>
      <w:r w:rsidR="00C8333B" w:rsidRPr="009867AB">
        <w:rPr>
          <w:rFonts w:ascii="Arial" w:hAnsi="Arial"/>
        </w:rPr>
        <w:t>ash it for me.</w:t>
      </w:r>
      <w:r w:rsidR="005C5A63" w:rsidRPr="009867AB">
        <w:rPr>
          <w:rFonts w:ascii="Arial" w:hAnsi="Arial"/>
        </w:rPr>
        <w:t>"</w:t>
      </w:r>
      <w:r w:rsidR="00C8333B" w:rsidRPr="009867AB">
        <w:rPr>
          <w:rFonts w:ascii="Arial" w:hAnsi="Arial"/>
        </w:rPr>
        <w:t xml:space="preserve"> </w:t>
      </w:r>
      <w:r w:rsidR="00463E28" w:rsidRPr="009867AB">
        <w:rPr>
          <w:rFonts w:ascii="Arial" w:hAnsi="Arial"/>
        </w:rPr>
        <w:t>S</w:t>
      </w:r>
      <w:r w:rsidR="00C8333B" w:rsidRPr="009867AB">
        <w:rPr>
          <w:rFonts w:ascii="Arial" w:hAnsi="Arial"/>
        </w:rPr>
        <w:t>omething inside me just exploded. I underst</w:t>
      </w:r>
      <w:r w:rsidR="002D56FD">
        <w:rPr>
          <w:rFonts w:ascii="Arial" w:hAnsi="Arial"/>
        </w:rPr>
        <w:t>ood</w:t>
      </w:r>
      <w:r w:rsidR="00C8333B" w:rsidRPr="009867AB">
        <w:rPr>
          <w:rFonts w:ascii="Arial" w:hAnsi="Arial"/>
        </w:rPr>
        <w:t xml:space="preserve"> his motive. It's an intimate gesture for traditional Chinese men, for the wife to wash. </w:t>
      </w:r>
    </w:p>
    <w:p w14:paraId="6806FA5F" w14:textId="77777777" w:rsidR="00F65B51" w:rsidRPr="009867AB" w:rsidRDefault="00F65B51">
      <w:pPr>
        <w:spacing w:after="0"/>
        <w:rPr>
          <w:rFonts w:ascii="Arial" w:hAnsi="Arial"/>
        </w:rPr>
      </w:pPr>
    </w:p>
    <w:p w14:paraId="3D1E5A31" w14:textId="77777777" w:rsidR="00435F1F" w:rsidRDefault="00C8333B">
      <w:pPr>
        <w:spacing w:after="0"/>
        <w:rPr>
          <w:rFonts w:ascii="Arial" w:hAnsi="Arial"/>
        </w:rPr>
      </w:pPr>
      <w:r w:rsidRPr="009867AB">
        <w:rPr>
          <w:rFonts w:ascii="Arial" w:hAnsi="Arial"/>
        </w:rPr>
        <w:t xml:space="preserve">My husband needed a woman who would quietly </w:t>
      </w:r>
      <w:r w:rsidR="00F65B51" w:rsidRPr="009867AB">
        <w:rPr>
          <w:rFonts w:ascii="Arial" w:hAnsi="Arial"/>
        </w:rPr>
        <w:t>c</w:t>
      </w:r>
      <w:r w:rsidRPr="009867AB">
        <w:rPr>
          <w:rFonts w:ascii="Arial" w:hAnsi="Arial"/>
        </w:rPr>
        <w:t>ook, wash, do housework, and raise children. I always knew I wanted to have kids</w:t>
      </w:r>
      <w:r w:rsidR="00F65B51" w:rsidRPr="009867AB">
        <w:rPr>
          <w:rFonts w:ascii="Arial" w:hAnsi="Arial"/>
        </w:rPr>
        <w:t xml:space="preserve">, </w:t>
      </w:r>
      <w:r w:rsidRPr="009867AB">
        <w:rPr>
          <w:rFonts w:ascii="Arial" w:hAnsi="Arial"/>
        </w:rPr>
        <w:t>and think of my husband, but not in this kind of fashion. I said</w:t>
      </w:r>
      <w:r w:rsidR="00F65B51" w:rsidRPr="009867AB">
        <w:rPr>
          <w:rFonts w:ascii="Arial" w:hAnsi="Arial"/>
        </w:rPr>
        <w:t xml:space="preserve">, </w:t>
      </w:r>
      <w:r w:rsidR="00F65B51" w:rsidRPr="009867AB">
        <w:rPr>
          <w:rFonts w:ascii="Arial" w:hAnsi="Arial"/>
        </w:rPr>
        <w:lastRenderedPageBreak/>
        <w:t>"W</w:t>
      </w:r>
      <w:r w:rsidRPr="009867AB">
        <w:rPr>
          <w:rFonts w:ascii="Arial" w:hAnsi="Arial"/>
        </w:rPr>
        <w:t>hy don't you wash your own socks and underwear</w:t>
      </w:r>
      <w:r w:rsidR="00F65B51" w:rsidRPr="009867AB">
        <w:rPr>
          <w:rFonts w:ascii="Arial" w:hAnsi="Arial"/>
        </w:rPr>
        <w:t>?</w:t>
      </w:r>
      <w:r w:rsidR="000D6C22">
        <w:rPr>
          <w:rFonts w:ascii="Arial" w:hAnsi="Arial"/>
        </w:rPr>
        <w:t>"</w:t>
      </w:r>
      <w:r w:rsidRPr="009867AB">
        <w:rPr>
          <w:rFonts w:ascii="Arial" w:hAnsi="Arial"/>
        </w:rPr>
        <w:t xml:space="preserve"> I just </w:t>
      </w:r>
      <w:r w:rsidR="000D6C22">
        <w:rPr>
          <w:rFonts w:ascii="Arial" w:hAnsi="Arial"/>
        </w:rPr>
        <w:t xml:space="preserve">took </w:t>
      </w:r>
      <w:r w:rsidRPr="009867AB">
        <w:rPr>
          <w:rFonts w:ascii="Arial" w:hAnsi="Arial"/>
        </w:rPr>
        <w:t>them out, wash</w:t>
      </w:r>
      <w:r w:rsidR="000D6C22">
        <w:rPr>
          <w:rFonts w:ascii="Arial" w:hAnsi="Arial"/>
        </w:rPr>
        <w:t>ed</w:t>
      </w:r>
      <w:r w:rsidRPr="009867AB">
        <w:rPr>
          <w:rFonts w:ascii="Arial" w:hAnsi="Arial"/>
        </w:rPr>
        <w:t xml:space="preserve"> my jeans and then went back to my own room</w:t>
      </w:r>
      <w:r w:rsidR="000D6C22">
        <w:rPr>
          <w:rFonts w:ascii="Arial" w:hAnsi="Arial"/>
        </w:rPr>
        <w:t xml:space="preserve"> with </w:t>
      </w:r>
      <w:r w:rsidRPr="009867AB">
        <w:rPr>
          <w:rFonts w:ascii="Arial" w:hAnsi="Arial"/>
        </w:rPr>
        <w:t>other woman</w:t>
      </w:r>
      <w:r w:rsidR="00F65B51" w:rsidRPr="009867AB">
        <w:rPr>
          <w:rFonts w:ascii="Arial" w:hAnsi="Arial"/>
        </w:rPr>
        <w:t xml:space="preserve">, </w:t>
      </w:r>
      <w:r w:rsidRPr="009867AB">
        <w:rPr>
          <w:rFonts w:ascii="Arial" w:hAnsi="Arial"/>
        </w:rPr>
        <w:t>and spent a sleepless night</w:t>
      </w:r>
      <w:r w:rsidR="00F65B51" w:rsidRPr="009867AB">
        <w:rPr>
          <w:rFonts w:ascii="Arial" w:hAnsi="Arial"/>
        </w:rPr>
        <w:t xml:space="preserve">. </w:t>
      </w:r>
      <w:r w:rsidRPr="009867AB">
        <w:rPr>
          <w:rFonts w:ascii="Arial" w:hAnsi="Arial"/>
        </w:rPr>
        <w:t xml:space="preserve">I </w:t>
      </w:r>
      <w:r w:rsidR="00F65B51" w:rsidRPr="009867AB">
        <w:rPr>
          <w:rFonts w:ascii="Arial" w:hAnsi="Arial"/>
        </w:rPr>
        <w:t xml:space="preserve">could not </w:t>
      </w:r>
      <w:r w:rsidRPr="009867AB">
        <w:rPr>
          <w:rFonts w:ascii="Arial" w:hAnsi="Arial"/>
        </w:rPr>
        <w:t>sleep at all.</w:t>
      </w:r>
    </w:p>
    <w:p w14:paraId="7A335154" w14:textId="77777777" w:rsidR="00435F1F" w:rsidRDefault="00435F1F">
      <w:pPr>
        <w:spacing w:after="0"/>
        <w:rPr>
          <w:rFonts w:ascii="Arial" w:hAnsi="Arial"/>
        </w:rPr>
      </w:pPr>
    </w:p>
    <w:p w14:paraId="7CA2989A" w14:textId="51AB0929" w:rsidR="00EA0495" w:rsidRPr="009867AB" w:rsidRDefault="00C8333B">
      <w:pPr>
        <w:spacing w:after="0"/>
        <w:rPr>
          <w:rFonts w:ascii="Arial" w:hAnsi="Arial"/>
        </w:rPr>
      </w:pPr>
      <w:r w:rsidRPr="009867AB">
        <w:rPr>
          <w:rFonts w:ascii="Arial" w:hAnsi="Arial"/>
        </w:rPr>
        <w:t xml:space="preserve">We got up </w:t>
      </w:r>
      <w:r w:rsidR="00435F1F">
        <w:rPr>
          <w:rFonts w:ascii="Arial" w:hAnsi="Arial"/>
        </w:rPr>
        <w:t xml:space="preserve">at </w:t>
      </w:r>
      <w:r w:rsidRPr="009867AB">
        <w:rPr>
          <w:rFonts w:ascii="Arial" w:hAnsi="Arial"/>
        </w:rPr>
        <w:t>3</w:t>
      </w:r>
      <w:r w:rsidR="00EA0495" w:rsidRPr="009867AB">
        <w:rPr>
          <w:rFonts w:ascii="Arial" w:hAnsi="Arial"/>
        </w:rPr>
        <w:t>:00 AM, w</w:t>
      </w:r>
      <w:r w:rsidRPr="009867AB">
        <w:rPr>
          <w:rFonts w:ascii="Arial" w:hAnsi="Arial"/>
        </w:rPr>
        <w:t xml:space="preserve">e went to the peak. That was the most glorious scene. I was </w:t>
      </w:r>
      <w:r w:rsidR="00EA0495" w:rsidRPr="009867AB">
        <w:rPr>
          <w:rFonts w:ascii="Arial" w:hAnsi="Arial"/>
        </w:rPr>
        <w:t xml:space="preserve">with </w:t>
      </w:r>
      <w:r w:rsidRPr="009867AB">
        <w:rPr>
          <w:rFonts w:ascii="Arial" w:hAnsi="Arial"/>
        </w:rPr>
        <w:t>one crowd</w:t>
      </w:r>
      <w:r w:rsidR="00EA0495" w:rsidRPr="009867AB">
        <w:rPr>
          <w:rFonts w:ascii="Arial" w:hAnsi="Arial"/>
        </w:rPr>
        <w:t>, a</w:t>
      </w:r>
      <w:r w:rsidRPr="009867AB">
        <w:rPr>
          <w:rFonts w:ascii="Arial" w:hAnsi="Arial"/>
        </w:rPr>
        <w:t xml:space="preserve">nd my husband was </w:t>
      </w:r>
      <w:r w:rsidR="00EA0495" w:rsidRPr="009867AB">
        <w:rPr>
          <w:rFonts w:ascii="Arial" w:hAnsi="Arial"/>
        </w:rPr>
        <w:t xml:space="preserve">with </w:t>
      </w:r>
      <w:r w:rsidRPr="009867AB">
        <w:rPr>
          <w:rFonts w:ascii="Arial" w:hAnsi="Arial"/>
        </w:rPr>
        <w:t xml:space="preserve">another crowd. </w:t>
      </w:r>
      <w:r w:rsidR="00EA0495" w:rsidRPr="009867AB">
        <w:rPr>
          <w:rFonts w:ascii="Arial" w:hAnsi="Arial"/>
        </w:rPr>
        <w:t>W</w:t>
      </w:r>
      <w:r w:rsidRPr="009867AB">
        <w:rPr>
          <w:rFonts w:ascii="Arial" w:hAnsi="Arial"/>
        </w:rPr>
        <w:t xml:space="preserve">e watched this magnificent sunrise. Just the sun </w:t>
      </w:r>
      <w:proofErr w:type="gramStart"/>
      <w:r w:rsidRPr="009867AB">
        <w:rPr>
          <w:rFonts w:ascii="Arial" w:hAnsi="Arial"/>
        </w:rPr>
        <w:t>rise</w:t>
      </w:r>
      <w:proofErr w:type="gramEnd"/>
      <w:r w:rsidRPr="009867AB">
        <w:rPr>
          <w:rFonts w:ascii="Arial" w:hAnsi="Arial"/>
        </w:rPr>
        <w:t xml:space="preserve"> little by little out of this mist ocean. </w:t>
      </w:r>
    </w:p>
    <w:p w14:paraId="1E779175" w14:textId="77777777" w:rsidR="00EA0495" w:rsidRPr="009867AB" w:rsidRDefault="00EA0495">
      <w:pPr>
        <w:spacing w:after="0"/>
        <w:rPr>
          <w:rFonts w:ascii="Arial" w:hAnsi="Arial"/>
        </w:rPr>
      </w:pPr>
    </w:p>
    <w:p w14:paraId="54081F7F" w14:textId="068BEE44" w:rsidR="00801780" w:rsidRPr="009867AB" w:rsidRDefault="00C8333B">
      <w:pPr>
        <w:spacing w:after="0"/>
        <w:rPr>
          <w:rFonts w:ascii="Arial" w:hAnsi="Arial"/>
        </w:rPr>
      </w:pPr>
      <w:r w:rsidRPr="009867AB">
        <w:rPr>
          <w:rFonts w:ascii="Arial" w:hAnsi="Arial"/>
        </w:rPr>
        <w:t>Then</w:t>
      </w:r>
      <w:r w:rsidR="00EA0495" w:rsidRPr="009867AB">
        <w:rPr>
          <w:rFonts w:ascii="Arial" w:hAnsi="Arial"/>
        </w:rPr>
        <w:t xml:space="preserve">, </w:t>
      </w:r>
      <w:r w:rsidRPr="009867AB">
        <w:rPr>
          <w:rFonts w:ascii="Arial" w:hAnsi="Arial"/>
        </w:rPr>
        <w:t>when it's all over, I walked towards him. I told him</w:t>
      </w:r>
      <w:r w:rsidR="00EA0495" w:rsidRPr="009867AB">
        <w:rPr>
          <w:rFonts w:ascii="Arial" w:hAnsi="Arial"/>
        </w:rPr>
        <w:t>, "</w:t>
      </w:r>
      <w:r w:rsidRPr="009867AB">
        <w:rPr>
          <w:rFonts w:ascii="Arial" w:hAnsi="Arial"/>
        </w:rPr>
        <w:t>I'm going down the mountain</w:t>
      </w:r>
      <w:r w:rsidR="00E92BFF">
        <w:rPr>
          <w:rFonts w:ascii="Arial" w:hAnsi="Arial"/>
        </w:rPr>
        <w:t>.</w:t>
      </w:r>
      <w:r w:rsidR="00801780" w:rsidRPr="009867AB">
        <w:rPr>
          <w:rFonts w:ascii="Arial" w:hAnsi="Arial"/>
        </w:rPr>
        <w:t xml:space="preserve"> I'm </w:t>
      </w:r>
      <w:r w:rsidRPr="009867AB">
        <w:rPr>
          <w:rFonts w:ascii="Arial" w:hAnsi="Arial"/>
        </w:rPr>
        <w:t>going back to Beijing</w:t>
      </w:r>
      <w:r w:rsidR="00E92BFF">
        <w:rPr>
          <w:rFonts w:ascii="Arial" w:hAnsi="Arial"/>
        </w:rPr>
        <w:t>.</w:t>
      </w:r>
      <w:r w:rsidR="00801780" w:rsidRPr="009867AB">
        <w:rPr>
          <w:rFonts w:ascii="Arial" w:hAnsi="Arial"/>
        </w:rPr>
        <w:t xml:space="preserve"> </w:t>
      </w:r>
      <w:r w:rsidRPr="009867AB">
        <w:rPr>
          <w:rFonts w:ascii="Arial" w:hAnsi="Arial"/>
        </w:rPr>
        <w:t xml:space="preserve">I am not going to Germany </w:t>
      </w:r>
      <w:r w:rsidR="00801780" w:rsidRPr="009867AB">
        <w:rPr>
          <w:rFonts w:ascii="Arial" w:hAnsi="Arial"/>
        </w:rPr>
        <w:t xml:space="preserve">with </w:t>
      </w:r>
      <w:r w:rsidRPr="009867AB">
        <w:rPr>
          <w:rFonts w:ascii="Arial" w:hAnsi="Arial"/>
        </w:rPr>
        <w:t>you</w:t>
      </w:r>
      <w:r w:rsidR="00801780" w:rsidRPr="009867AB">
        <w:rPr>
          <w:rFonts w:ascii="Arial" w:hAnsi="Arial"/>
        </w:rPr>
        <w:t xml:space="preserve">." </w:t>
      </w:r>
      <w:r w:rsidRPr="009867AB">
        <w:rPr>
          <w:rFonts w:ascii="Arial" w:hAnsi="Arial"/>
        </w:rPr>
        <w:t>And he thought about it</w:t>
      </w:r>
      <w:r w:rsidR="00801780" w:rsidRPr="009867AB">
        <w:rPr>
          <w:rFonts w:ascii="Arial" w:hAnsi="Arial"/>
        </w:rPr>
        <w:t>, h</w:t>
      </w:r>
      <w:r w:rsidRPr="009867AB">
        <w:rPr>
          <w:rFonts w:ascii="Arial" w:hAnsi="Arial"/>
        </w:rPr>
        <w:t>e said</w:t>
      </w:r>
      <w:r w:rsidR="00801780" w:rsidRPr="009867AB">
        <w:rPr>
          <w:rFonts w:ascii="Arial" w:hAnsi="Arial"/>
        </w:rPr>
        <w:t>, "Y</w:t>
      </w:r>
      <w:r w:rsidRPr="009867AB">
        <w:rPr>
          <w:rFonts w:ascii="Arial" w:hAnsi="Arial"/>
        </w:rPr>
        <w:t>ou're probably right. We're not meant for each other. We're not made for each other.</w:t>
      </w:r>
      <w:r w:rsidR="00801780" w:rsidRPr="009867AB">
        <w:rPr>
          <w:rFonts w:ascii="Arial" w:hAnsi="Arial"/>
        </w:rPr>
        <w:t>"</w:t>
      </w:r>
      <w:r w:rsidRPr="009867AB">
        <w:rPr>
          <w:rFonts w:ascii="Arial" w:hAnsi="Arial"/>
        </w:rPr>
        <w:t xml:space="preserve"> Then I</w:t>
      </w:r>
      <w:r w:rsidR="00801780" w:rsidRPr="009867AB">
        <w:rPr>
          <w:rFonts w:ascii="Arial" w:hAnsi="Arial"/>
        </w:rPr>
        <w:t xml:space="preserve"> </w:t>
      </w:r>
      <w:r w:rsidRPr="009867AB">
        <w:rPr>
          <w:rFonts w:ascii="Arial" w:hAnsi="Arial"/>
        </w:rPr>
        <w:t>said</w:t>
      </w:r>
      <w:r w:rsidR="00801780" w:rsidRPr="009867AB">
        <w:rPr>
          <w:rFonts w:ascii="Arial" w:hAnsi="Arial"/>
        </w:rPr>
        <w:t>, "C</w:t>
      </w:r>
      <w:r w:rsidRPr="009867AB">
        <w:rPr>
          <w:rFonts w:ascii="Arial" w:hAnsi="Arial"/>
        </w:rPr>
        <w:t>an we just file divorce right now</w:t>
      </w:r>
      <w:r w:rsidR="00801780" w:rsidRPr="009867AB">
        <w:rPr>
          <w:rFonts w:ascii="Arial" w:hAnsi="Arial"/>
        </w:rPr>
        <w:t>, a</w:t>
      </w:r>
      <w:r w:rsidRPr="009867AB">
        <w:rPr>
          <w:rFonts w:ascii="Arial" w:hAnsi="Arial"/>
        </w:rPr>
        <w:t>nd I can just bring that divorce paper down with me</w:t>
      </w:r>
      <w:r w:rsidR="00801780" w:rsidRPr="009867AB">
        <w:rPr>
          <w:rFonts w:ascii="Arial" w:hAnsi="Arial"/>
        </w:rPr>
        <w:t xml:space="preserve"> so I'm </w:t>
      </w:r>
      <w:r w:rsidRPr="009867AB">
        <w:rPr>
          <w:rFonts w:ascii="Arial" w:hAnsi="Arial"/>
        </w:rPr>
        <w:t>free again</w:t>
      </w:r>
      <w:r w:rsidR="00801780" w:rsidRPr="009867AB">
        <w:rPr>
          <w:rFonts w:ascii="Arial" w:hAnsi="Arial"/>
        </w:rPr>
        <w:t>?"</w:t>
      </w:r>
      <w:r w:rsidRPr="009867AB">
        <w:rPr>
          <w:rFonts w:ascii="Arial" w:hAnsi="Arial"/>
        </w:rPr>
        <w:t xml:space="preserve"> And he thought about it</w:t>
      </w:r>
      <w:r w:rsidR="00E92BFF">
        <w:rPr>
          <w:rFonts w:ascii="Arial" w:hAnsi="Arial"/>
        </w:rPr>
        <w:t>, h</w:t>
      </w:r>
      <w:r w:rsidRPr="009867AB">
        <w:rPr>
          <w:rFonts w:ascii="Arial" w:hAnsi="Arial"/>
        </w:rPr>
        <w:t xml:space="preserve">e said, </w:t>
      </w:r>
      <w:r w:rsidR="00801780" w:rsidRPr="009867AB">
        <w:rPr>
          <w:rFonts w:ascii="Arial" w:hAnsi="Arial"/>
        </w:rPr>
        <w:t>"</w:t>
      </w:r>
      <w:r w:rsidRPr="009867AB">
        <w:rPr>
          <w:rFonts w:ascii="Arial" w:hAnsi="Arial"/>
        </w:rPr>
        <w:t>Well, when you go back as a single woman, you will encounter a lot of great difficulties. First of all, you don't even have a place to live</w:t>
      </w:r>
      <w:r w:rsidR="00801780" w:rsidRPr="009867AB">
        <w:rPr>
          <w:rFonts w:ascii="Arial" w:hAnsi="Arial"/>
        </w:rPr>
        <w:t>, a</w:t>
      </w:r>
      <w:r w:rsidRPr="009867AB">
        <w:rPr>
          <w:rFonts w:ascii="Arial" w:hAnsi="Arial"/>
        </w:rPr>
        <w:t>nd you have no money</w:t>
      </w:r>
      <w:r w:rsidR="00801780" w:rsidRPr="009867AB">
        <w:rPr>
          <w:rFonts w:ascii="Arial" w:hAnsi="Arial"/>
        </w:rPr>
        <w:t>, y</w:t>
      </w:r>
      <w:r w:rsidRPr="009867AB">
        <w:rPr>
          <w:rFonts w:ascii="Arial" w:hAnsi="Arial"/>
        </w:rPr>
        <w:t>ou have no food to eat</w:t>
      </w:r>
      <w:r w:rsidR="00801780" w:rsidRPr="009867AB">
        <w:rPr>
          <w:rFonts w:ascii="Arial" w:hAnsi="Arial"/>
        </w:rPr>
        <w:t>, b</w:t>
      </w:r>
      <w:r w:rsidRPr="009867AB">
        <w:rPr>
          <w:rFonts w:ascii="Arial" w:hAnsi="Arial"/>
        </w:rPr>
        <w:t>ecause you lost your job already. Do you know where you're going to stay?</w:t>
      </w:r>
      <w:r w:rsidR="00801780" w:rsidRPr="009867AB">
        <w:rPr>
          <w:rFonts w:ascii="Arial" w:hAnsi="Arial"/>
        </w:rPr>
        <w:t>"</w:t>
      </w:r>
      <w:r w:rsidRPr="009867AB">
        <w:rPr>
          <w:rFonts w:ascii="Arial" w:hAnsi="Arial"/>
        </w:rPr>
        <w:t xml:space="preserve"> I said</w:t>
      </w:r>
      <w:r w:rsidR="00801780" w:rsidRPr="009867AB">
        <w:rPr>
          <w:rFonts w:ascii="Arial" w:hAnsi="Arial"/>
        </w:rPr>
        <w:t>, "</w:t>
      </w:r>
      <w:r w:rsidRPr="009867AB">
        <w:rPr>
          <w:rFonts w:ascii="Arial" w:hAnsi="Arial"/>
        </w:rPr>
        <w:t>That's none of your business now. I will figure it out.</w:t>
      </w:r>
      <w:r w:rsidR="00801780" w:rsidRPr="009867AB">
        <w:rPr>
          <w:rFonts w:ascii="Arial" w:hAnsi="Arial"/>
        </w:rPr>
        <w:t>"</w:t>
      </w:r>
      <w:r w:rsidRPr="009867AB">
        <w:rPr>
          <w:rFonts w:ascii="Arial" w:hAnsi="Arial"/>
        </w:rPr>
        <w:t xml:space="preserve"> </w:t>
      </w:r>
    </w:p>
    <w:p w14:paraId="4C3C734F" w14:textId="77777777" w:rsidR="00801780" w:rsidRPr="009867AB" w:rsidRDefault="00801780">
      <w:pPr>
        <w:spacing w:after="0"/>
        <w:rPr>
          <w:rFonts w:ascii="Arial" w:hAnsi="Arial"/>
        </w:rPr>
      </w:pPr>
    </w:p>
    <w:p w14:paraId="471E5C50" w14:textId="41404F9D" w:rsidR="00F131B0" w:rsidRPr="009867AB" w:rsidRDefault="00C8333B">
      <w:pPr>
        <w:spacing w:after="0"/>
        <w:rPr>
          <w:rFonts w:ascii="Arial" w:hAnsi="Arial"/>
        </w:rPr>
      </w:pPr>
      <w:r w:rsidRPr="009867AB">
        <w:rPr>
          <w:rFonts w:ascii="Arial" w:hAnsi="Arial"/>
        </w:rPr>
        <w:t>Then</w:t>
      </w:r>
      <w:r w:rsidR="00E92BFF">
        <w:rPr>
          <w:rFonts w:ascii="Arial" w:hAnsi="Arial"/>
        </w:rPr>
        <w:t>,</w:t>
      </w:r>
      <w:r w:rsidRPr="009867AB">
        <w:rPr>
          <w:rFonts w:ascii="Arial" w:hAnsi="Arial"/>
        </w:rPr>
        <w:t xml:space="preserve"> I turned and walked down the mountain by myself. I was just sobbing all the way down the mountain</w:t>
      </w:r>
      <w:r w:rsidR="00801780" w:rsidRPr="009867AB">
        <w:rPr>
          <w:rFonts w:ascii="Arial" w:hAnsi="Arial"/>
        </w:rPr>
        <w:t xml:space="preserve">. </w:t>
      </w:r>
      <w:r w:rsidRPr="009867AB">
        <w:rPr>
          <w:rFonts w:ascii="Arial" w:hAnsi="Arial"/>
        </w:rPr>
        <w:t xml:space="preserve">I was crying </w:t>
      </w:r>
      <w:r w:rsidR="00F131B0" w:rsidRPr="009867AB">
        <w:rPr>
          <w:rFonts w:ascii="Arial" w:hAnsi="Arial"/>
        </w:rPr>
        <w:t xml:space="preserve">in </w:t>
      </w:r>
      <w:r w:rsidRPr="009867AB">
        <w:rPr>
          <w:rFonts w:ascii="Arial" w:hAnsi="Arial"/>
        </w:rPr>
        <w:t>the train</w:t>
      </w:r>
      <w:r w:rsidR="00F131B0" w:rsidRPr="009867AB">
        <w:rPr>
          <w:rFonts w:ascii="Arial" w:hAnsi="Arial"/>
        </w:rPr>
        <w:t xml:space="preserve">, </w:t>
      </w:r>
      <w:r w:rsidRPr="009867AB">
        <w:rPr>
          <w:rFonts w:ascii="Arial" w:hAnsi="Arial"/>
        </w:rPr>
        <w:t>and I was telling myself</w:t>
      </w:r>
      <w:r w:rsidR="00F131B0" w:rsidRPr="009867AB">
        <w:rPr>
          <w:rFonts w:ascii="Arial" w:hAnsi="Arial"/>
        </w:rPr>
        <w:t>, "Y</w:t>
      </w:r>
      <w:r w:rsidRPr="009867AB">
        <w:rPr>
          <w:rFonts w:ascii="Arial" w:hAnsi="Arial"/>
        </w:rPr>
        <w:t>ou're such a failure</w:t>
      </w:r>
      <w:r w:rsidR="00F131B0" w:rsidRPr="009867AB">
        <w:rPr>
          <w:rFonts w:ascii="Arial" w:hAnsi="Arial"/>
        </w:rPr>
        <w:t>, P</w:t>
      </w:r>
      <w:r w:rsidRPr="009867AB">
        <w:rPr>
          <w:rFonts w:ascii="Arial" w:hAnsi="Arial"/>
        </w:rPr>
        <w:t>ing</w:t>
      </w:r>
      <w:r w:rsidR="00F131B0" w:rsidRPr="009867AB">
        <w:rPr>
          <w:rFonts w:ascii="Arial" w:hAnsi="Arial"/>
        </w:rPr>
        <w:t xml:space="preserve">. A </w:t>
      </w:r>
      <w:r w:rsidRPr="009867AB">
        <w:rPr>
          <w:rFonts w:ascii="Arial" w:hAnsi="Arial"/>
        </w:rPr>
        <w:t>loser</w:t>
      </w:r>
      <w:r w:rsidR="00F131B0" w:rsidRPr="009867AB">
        <w:rPr>
          <w:rFonts w:ascii="Arial" w:hAnsi="Arial"/>
        </w:rPr>
        <w:t xml:space="preserve">. It's </w:t>
      </w:r>
      <w:r w:rsidRPr="009867AB">
        <w:rPr>
          <w:rFonts w:ascii="Arial" w:hAnsi="Arial"/>
        </w:rPr>
        <w:t xml:space="preserve">supposed to be such </w:t>
      </w:r>
      <w:r w:rsidR="00F131B0" w:rsidRPr="009867AB">
        <w:rPr>
          <w:rFonts w:ascii="Arial" w:hAnsi="Arial"/>
        </w:rPr>
        <w:t xml:space="preserve">an </w:t>
      </w:r>
      <w:r w:rsidRPr="009867AB">
        <w:rPr>
          <w:rFonts w:ascii="Arial" w:hAnsi="Arial"/>
        </w:rPr>
        <w:t>ideal marriage and you messed it up</w:t>
      </w:r>
      <w:r w:rsidR="00F131B0" w:rsidRPr="009867AB">
        <w:rPr>
          <w:rFonts w:ascii="Arial" w:hAnsi="Arial"/>
        </w:rPr>
        <w:t>, a</w:t>
      </w:r>
      <w:r w:rsidRPr="009867AB">
        <w:rPr>
          <w:rFonts w:ascii="Arial" w:hAnsi="Arial"/>
        </w:rPr>
        <w:t>nd now you are homeless. You don't have a job. You don't have a</w:t>
      </w:r>
      <w:r w:rsidR="00F131B0" w:rsidRPr="009867AB">
        <w:rPr>
          <w:rFonts w:ascii="Arial" w:hAnsi="Arial"/>
        </w:rPr>
        <w:t xml:space="preserve"> </w:t>
      </w:r>
      <w:r w:rsidRPr="009867AB">
        <w:rPr>
          <w:rFonts w:ascii="Arial" w:hAnsi="Arial"/>
        </w:rPr>
        <w:t>place</w:t>
      </w:r>
      <w:r w:rsidR="00F131B0" w:rsidRPr="009867AB">
        <w:rPr>
          <w:rFonts w:ascii="Arial" w:hAnsi="Arial"/>
        </w:rPr>
        <w:t>. Y</w:t>
      </w:r>
      <w:r w:rsidRPr="009867AB">
        <w:rPr>
          <w:rFonts w:ascii="Arial" w:hAnsi="Arial"/>
        </w:rPr>
        <w:t>ou don't have money. You don't have food to eat. What are you going to do?</w:t>
      </w:r>
      <w:r w:rsidR="00F131B0" w:rsidRPr="009867AB">
        <w:rPr>
          <w:rFonts w:ascii="Arial" w:hAnsi="Arial"/>
        </w:rPr>
        <w:t>"</w:t>
      </w:r>
      <w:r w:rsidRPr="009867AB">
        <w:rPr>
          <w:rFonts w:ascii="Arial" w:hAnsi="Arial"/>
        </w:rPr>
        <w:t xml:space="preserve"> </w:t>
      </w:r>
    </w:p>
    <w:p w14:paraId="0859827B" w14:textId="77777777" w:rsidR="00F131B0" w:rsidRPr="009867AB" w:rsidRDefault="00F131B0">
      <w:pPr>
        <w:spacing w:after="0"/>
        <w:rPr>
          <w:rFonts w:ascii="Arial" w:hAnsi="Arial"/>
        </w:rPr>
      </w:pPr>
    </w:p>
    <w:p w14:paraId="5FDFEB30" w14:textId="058ECECB" w:rsidR="00C31B20" w:rsidRPr="009867AB" w:rsidRDefault="00C8333B">
      <w:pPr>
        <w:spacing w:after="0"/>
        <w:rPr>
          <w:rFonts w:ascii="Arial" w:hAnsi="Arial"/>
        </w:rPr>
      </w:pPr>
      <w:r w:rsidRPr="009867AB">
        <w:rPr>
          <w:rFonts w:ascii="Arial" w:hAnsi="Arial"/>
        </w:rPr>
        <w:t>I got my baggage</w:t>
      </w:r>
      <w:r w:rsidR="00F131B0" w:rsidRPr="009867AB">
        <w:rPr>
          <w:rFonts w:ascii="Arial" w:hAnsi="Arial"/>
        </w:rPr>
        <w:t xml:space="preserve">. It </w:t>
      </w:r>
      <w:r w:rsidRPr="009867AB">
        <w:rPr>
          <w:rFonts w:ascii="Arial" w:hAnsi="Arial"/>
        </w:rPr>
        <w:t xml:space="preserve">was not easy. They almost arrested me </w:t>
      </w:r>
      <w:r w:rsidR="00F131B0" w:rsidRPr="009867AB">
        <w:rPr>
          <w:rFonts w:ascii="Arial" w:hAnsi="Arial"/>
        </w:rPr>
        <w:t xml:space="preserve">[chuckles] </w:t>
      </w:r>
      <w:r w:rsidRPr="009867AB">
        <w:rPr>
          <w:rFonts w:ascii="Arial" w:hAnsi="Arial"/>
        </w:rPr>
        <w:t>for trespassing, but I finally got my baggage</w:t>
      </w:r>
      <w:r w:rsidR="00F131B0" w:rsidRPr="009867AB">
        <w:rPr>
          <w:rFonts w:ascii="Arial" w:hAnsi="Arial"/>
        </w:rPr>
        <w:t>, a</w:t>
      </w:r>
      <w:r w:rsidRPr="009867AB">
        <w:rPr>
          <w:rFonts w:ascii="Arial" w:hAnsi="Arial"/>
        </w:rPr>
        <w:t>nd also my bike</w:t>
      </w:r>
      <w:r w:rsidR="00F131B0" w:rsidRPr="009867AB">
        <w:rPr>
          <w:rFonts w:ascii="Arial" w:hAnsi="Arial"/>
        </w:rPr>
        <w:t xml:space="preserve">. </w:t>
      </w:r>
      <w:r w:rsidRPr="009867AB">
        <w:rPr>
          <w:rFonts w:ascii="Arial" w:hAnsi="Arial"/>
        </w:rPr>
        <w:t>I just biked around</w:t>
      </w:r>
      <w:r w:rsidR="009676FF" w:rsidRPr="009867AB">
        <w:rPr>
          <w:rFonts w:ascii="Arial" w:hAnsi="Arial"/>
        </w:rPr>
        <w:t xml:space="preserve">, </w:t>
      </w:r>
      <w:r w:rsidRPr="009867AB">
        <w:rPr>
          <w:rFonts w:ascii="Arial" w:hAnsi="Arial"/>
        </w:rPr>
        <w:t>and I spen</w:t>
      </w:r>
      <w:r w:rsidR="007A130E">
        <w:rPr>
          <w:rFonts w:ascii="Arial" w:hAnsi="Arial"/>
        </w:rPr>
        <w:t>t</w:t>
      </w:r>
      <w:r w:rsidRPr="009867AB">
        <w:rPr>
          <w:rFonts w:ascii="Arial" w:hAnsi="Arial"/>
        </w:rPr>
        <w:t xml:space="preserve"> the winter in Beijing from abandoned building to another</w:t>
      </w:r>
      <w:r w:rsidR="009676FF" w:rsidRPr="009867AB">
        <w:rPr>
          <w:rFonts w:ascii="Arial" w:hAnsi="Arial"/>
        </w:rPr>
        <w:t>. E</w:t>
      </w:r>
      <w:r w:rsidRPr="009867AB">
        <w:rPr>
          <w:rFonts w:ascii="Arial" w:hAnsi="Arial"/>
        </w:rPr>
        <w:t>very once a week</w:t>
      </w:r>
      <w:r w:rsidR="009676FF" w:rsidRPr="009867AB">
        <w:rPr>
          <w:rFonts w:ascii="Arial" w:hAnsi="Arial"/>
        </w:rPr>
        <w:t xml:space="preserve">, </w:t>
      </w:r>
      <w:r w:rsidRPr="009867AB">
        <w:rPr>
          <w:rFonts w:ascii="Arial" w:hAnsi="Arial"/>
        </w:rPr>
        <w:t>I will go back to Beijing University</w:t>
      </w:r>
      <w:r w:rsidR="009676FF" w:rsidRPr="009867AB">
        <w:rPr>
          <w:rFonts w:ascii="Arial" w:hAnsi="Arial"/>
        </w:rPr>
        <w:t>, t</w:t>
      </w:r>
      <w:r w:rsidRPr="009867AB">
        <w:rPr>
          <w:rFonts w:ascii="Arial" w:hAnsi="Arial"/>
        </w:rPr>
        <w:t xml:space="preserve">o that </w:t>
      </w:r>
      <w:r w:rsidR="00140CC6" w:rsidRPr="009867AB">
        <w:rPr>
          <w:rFonts w:ascii="Arial" w:hAnsi="Arial"/>
        </w:rPr>
        <w:t xml:space="preserve">concierge </w:t>
      </w:r>
      <w:r w:rsidRPr="009867AB">
        <w:rPr>
          <w:rFonts w:ascii="Arial" w:hAnsi="Arial"/>
        </w:rPr>
        <w:t>lady and asked her if I got mail</w:t>
      </w:r>
      <w:r w:rsidR="00140CC6" w:rsidRPr="009867AB">
        <w:rPr>
          <w:rFonts w:ascii="Arial" w:hAnsi="Arial"/>
        </w:rPr>
        <w:t xml:space="preserve">, </w:t>
      </w:r>
      <w:r w:rsidRPr="009867AB">
        <w:rPr>
          <w:rFonts w:ascii="Arial" w:hAnsi="Arial"/>
        </w:rPr>
        <w:t xml:space="preserve">she would always </w:t>
      </w:r>
      <w:r w:rsidR="00140CC6" w:rsidRPr="009867AB">
        <w:rPr>
          <w:rFonts w:ascii="Arial" w:hAnsi="Arial"/>
        </w:rPr>
        <w:t xml:space="preserve">grumpily </w:t>
      </w:r>
      <w:r w:rsidRPr="009867AB">
        <w:rPr>
          <w:rFonts w:ascii="Arial" w:hAnsi="Arial"/>
        </w:rPr>
        <w:t>give me my mail. And the one day</w:t>
      </w:r>
      <w:r w:rsidR="007A130E">
        <w:rPr>
          <w:rFonts w:ascii="Arial" w:hAnsi="Arial"/>
        </w:rPr>
        <w:t>,</w:t>
      </w:r>
      <w:r w:rsidRPr="009867AB">
        <w:rPr>
          <w:rFonts w:ascii="Arial" w:hAnsi="Arial"/>
        </w:rPr>
        <w:t xml:space="preserve"> I found this mail. I got this mail from German </w:t>
      </w:r>
      <w:r w:rsidR="007A130E" w:rsidRPr="009867AB">
        <w:rPr>
          <w:rFonts w:ascii="Arial" w:hAnsi="Arial"/>
        </w:rPr>
        <w:t xml:space="preserve">Embassy </w:t>
      </w:r>
      <w:r w:rsidRPr="009867AB">
        <w:rPr>
          <w:rFonts w:ascii="Arial" w:hAnsi="Arial"/>
        </w:rPr>
        <w:t>that I got the visa. I was really hungry</w:t>
      </w:r>
      <w:r w:rsidR="00140CC6" w:rsidRPr="009867AB">
        <w:rPr>
          <w:rFonts w:ascii="Arial" w:hAnsi="Arial"/>
        </w:rPr>
        <w:t xml:space="preserve">, </w:t>
      </w:r>
      <w:r w:rsidRPr="009867AB">
        <w:rPr>
          <w:rFonts w:ascii="Arial" w:hAnsi="Arial"/>
        </w:rPr>
        <w:t>I was very cold</w:t>
      </w:r>
      <w:r w:rsidR="00140CC6" w:rsidRPr="009867AB">
        <w:rPr>
          <w:rFonts w:ascii="Arial" w:hAnsi="Arial"/>
        </w:rPr>
        <w:t>, a</w:t>
      </w:r>
      <w:r w:rsidRPr="009867AB">
        <w:rPr>
          <w:rFonts w:ascii="Arial" w:hAnsi="Arial"/>
        </w:rPr>
        <w:t xml:space="preserve">nd I was homeless. I have no future. And here the door to </w:t>
      </w:r>
      <w:r w:rsidR="00140CC6" w:rsidRPr="009867AB">
        <w:rPr>
          <w:rFonts w:ascii="Arial" w:hAnsi="Arial"/>
        </w:rPr>
        <w:t>p</w:t>
      </w:r>
      <w:r w:rsidRPr="009867AB">
        <w:rPr>
          <w:rFonts w:ascii="Arial" w:hAnsi="Arial"/>
        </w:rPr>
        <w:t xml:space="preserve">aradise is wide open to me. The normal people would say, </w:t>
      </w:r>
      <w:r w:rsidR="000C6535" w:rsidRPr="009867AB">
        <w:rPr>
          <w:rFonts w:ascii="Arial" w:hAnsi="Arial"/>
        </w:rPr>
        <w:t>"</w:t>
      </w:r>
      <w:r w:rsidRPr="009867AB">
        <w:rPr>
          <w:rFonts w:ascii="Arial" w:hAnsi="Arial"/>
        </w:rPr>
        <w:t>Yeah, I'm going to Germany.</w:t>
      </w:r>
      <w:r w:rsidR="000C6535" w:rsidRPr="009867AB">
        <w:rPr>
          <w:rFonts w:ascii="Arial" w:hAnsi="Arial"/>
        </w:rPr>
        <w:t>"</w:t>
      </w:r>
      <w:r w:rsidRPr="009867AB">
        <w:rPr>
          <w:rFonts w:ascii="Arial" w:hAnsi="Arial"/>
        </w:rPr>
        <w:t xml:space="preserve"> I </w:t>
      </w:r>
      <w:r w:rsidR="000C6535" w:rsidRPr="009867AB">
        <w:rPr>
          <w:rFonts w:ascii="Arial" w:hAnsi="Arial"/>
        </w:rPr>
        <w:t xml:space="preserve">didn’t </w:t>
      </w:r>
      <w:r w:rsidRPr="009867AB">
        <w:rPr>
          <w:rFonts w:ascii="Arial" w:hAnsi="Arial"/>
        </w:rPr>
        <w:t>speak a word of German</w:t>
      </w:r>
      <w:r w:rsidR="000C6535" w:rsidRPr="009867AB">
        <w:rPr>
          <w:rFonts w:ascii="Arial" w:hAnsi="Arial"/>
        </w:rPr>
        <w:t>, a</w:t>
      </w:r>
      <w:r w:rsidRPr="009867AB">
        <w:rPr>
          <w:rFonts w:ascii="Arial" w:hAnsi="Arial"/>
        </w:rPr>
        <w:t>nd without the language</w:t>
      </w:r>
      <w:r w:rsidR="000C6535" w:rsidRPr="009867AB">
        <w:rPr>
          <w:rFonts w:ascii="Arial" w:hAnsi="Arial"/>
        </w:rPr>
        <w:t xml:space="preserve">, </w:t>
      </w:r>
      <w:r w:rsidRPr="009867AB">
        <w:rPr>
          <w:rFonts w:ascii="Arial" w:hAnsi="Arial"/>
        </w:rPr>
        <w:t>I couldn't work. I have to go to him</w:t>
      </w:r>
      <w:r w:rsidR="000C6535" w:rsidRPr="009867AB">
        <w:rPr>
          <w:rFonts w:ascii="Arial" w:hAnsi="Arial"/>
        </w:rPr>
        <w:t>, s</w:t>
      </w:r>
      <w:r w:rsidRPr="009867AB">
        <w:rPr>
          <w:rFonts w:ascii="Arial" w:hAnsi="Arial"/>
        </w:rPr>
        <w:t xml:space="preserve">tay </w:t>
      </w:r>
      <w:r w:rsidR="000C6535" w:rsidRPr="009867AB">
        <w:rPr>
          <w:rFonts w:ascii="Arial" w:hAnsi="Arial"/>
        </w:rPr>
        <w:t xml:space="preserve">with </w:t>
      </w:r>
      <w:r w:rsidRPr="009867AB">
        <w:rPr>
          <w:rFonts w:ascii="Arial" w:hAnsi="Arial"/>
        </w:rPr>
        <w:t>him. But I chose not to go. So</w:t>
      </w:r>
      <w:r w:rsidR="000C6535" w:rsidRPr="009867AB">
        <w:rPr>
          <w:rFonts w:ascii="Arial" w:hAnsi="Arial"/>
        </w:rPr>
        <w:t xml:space="preserve">, </w:t>
      </w:r>
      <w:r w:rsidRPr="009867AB">
        <w:rPr>
          <w:rFonts w:ascii="Arial" w:hAnsi="Arial"/>
        </w:rPr>
        <w:t xml:space="preserve">I chose homeless. </w:t>
      </w:r>
      <w:r w:rsidR="000C6535" w:rsidRPr="009867AB">
        <w:rPr>
          <w:rFonts w:ascii="Arial" w:hAnsi="Arial"/>
        </w:rPr>
        <w:t xml:space="preserve">[chuckles] </w:t>
      </w:r>
      <w:r w:rsidRPr="009867AB">
        <w:rPr>
          <w:rFonts w:ascii="Arial" w:hAnsi="Arial"/>
        </w:rPr>
        <w:t>It was my stubborn nature.</w:t>
      </w:r>
    </w:p>
    <w:p w14:paraId="2C4E76F1" w14:textId="77777777" w:rsidR="00C31B20" w:rsidRPr="009867AB" w:rsidRDefault="00C31B20">
      <w:pPr>
        <w:spacing w:after="0"/>
        <w:rPr>
          <w:rFonts w:ascii="Arial" w:hAnsi="Arial"/>
        </w:rPr>
      </w:pPr>
    </w:p>
    <w:p w14:paraId="66D8066D" w14:textId="77777777" w:rsidR="000C6535" w:rsidRPr="009867AB" w:rsidRDefault="000C6535">
      <w:pPr>
        <w:spacing w:after="0"/>
        <w:rPr>
          <w:rFonts w:ascii="Arial" w:hAnsi="Arial"/>
        </w:rPr>
      </w:pPr>
      <w:r w:rsidRPr="009867AB">
        <w:rPr>
          <w:rFonts w:ascii="Arial" w:hAnsi="Arial"/>
        </w:rPr>
        <w:t>[sentimental music]</w:t>
      </w:r>
    </w:p>
    <w:p w14:paraId="00717B37" w14:textId="77777777" w:rsidR="000C6535" w:rsidRPr="009867AB" w:rsidRDefault="000C6535">
      <w:pPr>
        <w:spacing w:after="0"/>
        <w:rPr>
          <w:rFonts w:ascii="Arial" w:hAnsi="Arial"/>
        </w:rPr>
      </w:pPr>
    </w:p>
    <w:p w14:paraId="5935C19C" w14:textId="482D0221" w:rsidR="00C31B20" w:rsidRPr="009867AB" w:rsidRDefault="0047441C">
      <w:pPr>
        <w:spacing w:after="0"/>
        <w:rPr>
          <w:rFonts w:ascii="Arial" w:hAnsi="Arial"/>
        </w:rPr>
      </w:pPr>
      <w:r w:rsidRPr="0047441C">
        <w:rPr>
          <w:rFonts w:ascii="Arial" w:hAnsi="Arial"/>
          <w:b/>
          <w:bCs/>
        </w:rPr>
        <w:t>Glynn:</w:t>
      </w:r>
      <w:r w:rsidR="000C6535" w:rsidRPr="009867AB">
        <w:rPr>
          <w:rFonts w:ascii="Arial" w:hAnsi="Arial"/>
        </w:rPr>
        <w:t xml:space="preserve"> </w:t>
      </w:r>
      <w:r w:rsidR="00FA11E8" w:rsidRPr="009867AB">
        <w:rPr>
          <w:rFonts w:ascii="Arial" w:hAnsi="Arial"/>
        </w:rPr>
        <w:t>So, w</w:t>
      </w:r>
      <w:r w:rsidR="00C8333B" w:rsidRPr="009867AB">
        <w:rPr>
          <w:rFonts w:ascii="Arial" w:hAnsi="Arial"/>
        </w:rPr>
        <w:t>hat happened to</w:t>
      </w:r>
      <w:r w:rsidR="00FA11E8" w:rsidRPr="009867AB">
        <w:rPr>
          <w:rFonts w:ascii="Arial" w:hAnsi="Arial"/>
        </w:rPr>
        <w:t xml:space="preserve"> </w:t>
      </w:r>
      <w:r w:rsidR="00E514A0" w:rsidRPr="009867AB">
        <w:rPr>
          <w:rFonts w:ascii="Arial" w:hAnsi="Arial"/>
        </w:rPr>
        <w:t>Ping</w:t>
      </w:r>
      <w:r w:rsidR="00C8333B" w:rsidRPr="009867AB">
        <w:rPr>
          <w:rFonts w:ascii="Arial" w:hAnsi="Arial"/>
        </w:rPr>
        <w:t>? Everyone wants to know</w:t>
      </w:r>
      <w:r w:rsidR="00FA11E8" w:rsidRPr="009867AB">
        <w:rPr>
          <w:rFonts w:ascii="Arial" w:hAnsi="Arial"/>
        </w:rPr>
        <w:t>.</w:t>
      </w:r>
      <w:r w:rsidR="00C8333B" w:rsidRPr="009867AB">
        <w:rPr>
          <w:rFonts w:ascii="Arial" w:hAnsi="Arial"/>
        </w:rPr>
        <w:t xml:space="preserve"> </w:t>
      </w:r>
      <w:r w:rsidR="00FA11E8" w:rsidRPr="009867AB">
        <w:rPr>
          <w:rFonts w:ascii="Arial" w:hAnsi="Arial"/>
        </w:rPr>
        <w:t xml:space="preserve">Well, </w:t>
      </w:r>
      <w:r w:rsidR="00E514A0" w:rsidRPr="009867AB">
        <w:rPr>
          <w:rFonts w:ascii="Arial" w:hAnsi="Arial"/>
        </w:rPr>
        <w:t>Ping</w:t>
      </w:r>
      <w:r w:rsidR="00C8333B" w:rsidRPr="009867AB">
        <w:rPr>
          <w:rFonts w:ascii="Arial" w:hAnsi="Arial"/>
        </w:rPr>
        <w:t xml:space="preserve"> did </w:t>
      </w:r>
      <w:r w:rsidR="00FA11E8" w:rsidRPr="009867AB">
        <w:rPr>
          <w:rFonts w:ascii="Arial" w:hAnsi="Arial"/>
        </w:rPr>
        <w:t xml:space="preserve">eventually </w:t>
      </w:r>
      <w:r w:rsidR="00C8333B" w:rsidRPr="009867AB">
        <w:rPr>
          <w:rFonts w:ascii="Arial" w:hAnsi="Arial"/>
        </w:rPr>
        <w:t xml:space="preserve">make it out of that </w:t>
      </w:r>
      <w:r w:rsidR="00FA11E8" w:rsidRPr="009867AB">
        <w:rPr>
          <w:rFonts w:ascii="Arial" w:hAnsi="Arial"/>
        </w:rPr>
        <w:t>cold</w:t>
      </w:r>
      <w:r w:rsidR="00C8333B" w:rsidRPr="009867AB">
        <w:rPr>
          <w:rFonts w:ascii="Arial" w:hAnsi="Arial"/>
        </w:rPr>
        <w:t>, Beijing winter</w:t>
      </w:r>
      <w:r w:rsidR="003323FE">
        <w:rPr>
          <w:rFonts w:ascii="Arial" w:hAnsi="Arial"/>
        </w:rPr>
        <w:t xml:space="preserve">, became </w:t>
      </w:r>
      <w:r w:rsidR="00C8333B" w:rsidRPr="009867AB">
        <w:rPr>
          <w:rFonts w:ascii="Arial" w:hAnsi="Arial"/>
        </w:rPr>
        <w:t>Professor Emeritus</w:t>
      </w:r>
      <w:r w:rsidR="003323FE">
        <w:rPr>
          <w:rFonts w:ascii="Arial" w:hAnsi="Arial"/>
        </w:rPr>
        <w:t xml:space="preserve"> </w:t>
      </w:r>
      <w:r w:rsidR="00FA11E8" w:rsidRPr="009867AB">
        <w:rPr>
          <w:rFonts w:ascii="Arial" w:hAnsi="Arial"/>
        </w:rPr>
        <w:t xml:space="preserve">in </w:t>
      </w:r>
      <w:r w:rsidR="00C8333B" w:rsidRPr="009867AB">
        <w:rPr>
          <w:rFonts w:ascii="Arial" w:hAnsi="Arial"/>
        </w:rPr>
        <w:t xml:space="preserve">cold, snowy </w:t>
      </w:r>
      <w:r w:rsidR="003323FE">
        <w:rPr>
          <w:rFonts w:ascii="Arial" w:hAnsi="Arial"/>
        </w:rPr>
        <w:t xml:space="preserve">Minnesota. </w:t>
      </w:r>
      <w:r w:rsidR="00C8333B" w:rsidRPr="009867AB">
        <w:rPr>
          <w:rFonts w:ascii="Arial" w:hAnsi="Arial"/>
        </w:rPr>
        <w:t>She's an award</w:t>
      </w:r>
      <w:r w:rsidR="00993EE4" w:rsidRPr="009867AB">
        <w:rPr>
          <w:rFonts w:ascii="Arial" w:hAnsi="Arial"/>
        </w:rPr>
        <w:t>-</w:t>
      </w:r>
      <w:r w:rsidR="00C8333B" w:rsidRPr="009867AB">
        <w:rPr>
          <w:rFonts w:ascii="Arial" w:hAnsi="Arial"/>
        </w:rPr>
        <w:t>winning poet who's published 15 books. And this next clip</w:t>
      </w:r>
      <w:r w:rsidR="00993EE4" w:rsidRPr="009867AB">
        <w:rPr>
          <w:rFonts w:ascii="Arial" w:hAnsi="Arial"/>
        </w:rPr>
        <w:t xml:space="preserve"> </w:t>
      </w:r>
      <w:r w:rsidR="00C8333B" w:rsidRPr="009867AB">
        <w:rPr>
          <w:rFonts w:ascii="Arial" w:hAnsi="Arial"/>
        </w:rPr>
        <w:t xml:space="preserve">I'm going to play for you is </w:t>
      </w:r>
      <w:r w:rsidR="00E514A0" w:rsidRPr="009867AB">
        <w:rPr>
          <w:rFonts w:ascii="Arial" w:hAnsi="Arial"/>
        </w:rPr>
        <w:t>Ping</w:t>
      </w:r>
      <w:r w:rsidR="00C8333B" w:rsidRPr="009867AB">
        <w:rPr>
          <w:rFonts w:ascii="Arial" w:hAnsi="Arial"/>
        </w:rPr>
        <w:t xml:space="preserve"> onstage performing a piece from one of those books</w:t>
      </w:r>
      <w:r w:rsidR="00993EE4" w:rsidRPr="009867AB">
        <w:rPr>
          <w:rFonts w:ascii="Arial" w:hAnsi="Arial"/>
        </w:rPr>
        <w:t xml:space="preserve">, </w:t>
      </w:r>
      <w:r w:rsidR="00C8333B" w:rsidRPr="009867AB">
        <w:rPr>
          <w:rFonts w:ascii="Arial" w:hAnsi="Arial"/>
        </w:rPr>
        <w:t>might even recognize some of the elements from the story we just heard. But listen</w:t>
      </w:r>
      <w:r w:rsidR="00993EE4" w:rsidRPr="009867AB">
        <w:rPr>
          <w:rFonts w:ascii="Arial" w:hAnsi="Arial"/>
        </w:rPr>
        <w:t xml:space="preserve">, </w:t>
      </w:r>
      <w:r w:rsidR="00C8333B" w:rsidRPr="009867AB">
        <w:rPr>
          <w:rFonts w:ascii="Arial" w:hAnsi="Arial"/>
        </w:rPr>
        <w:t>for additional details about what happened after she came down from the mountain</w:t>
      </w:r>
      <w:r w:rsidR="00FF48AB">
        <w:rPr>
          <w:rFonts w:ascii="Arial" w:hAnsi="Arial"/>
        </w:rPr>
        <w:t>,</w:t>
      </w:r>
      <w:r w:rsidR="00993EE4" w:rsidRPr="009867AB">
        <w:rPr>
          <w:rFonts w:ascii="Arial" w:hAnsi="Arial"/>
        </w:rPr>
        <w:t xml:space="preserve"> </w:t>
      </w:r>
      <w:r w:rsidR="00E514A0" w:rsidRPr="009867AB">
        <w:rPr>
          <w:rFonts w:ascii="Arial" w:hAnsi="Arial"/>
        </w:rPr>
        <w:t>Ping</w:t>
      </w:r>
      <w:r w:rsidR="00C8333B" w:rsidRPr="009867AB">
        <w:rPr>
          <w:rFonts w:ascii="Arial" w:hAnsi="Arial"/>
        </w:rPr>
        <w:t xml:space="preserve"> </w:t>
      </w:r>
      <w:r w:rsidR="00993EE4" w:rsidRPr="009867AB">
        <w:rPr>
          <w:rFonts w:ascii="Arial" w:hAnsi="Arial"/>
        </w:rPr>
        <w:t xml:space="preserve">Wang </w:t>
      </w:r>
      <w:r w:rsidR="00C8333B" w:rsidRPr="009867AB">
        <w:rPr>
          <w:rFonts w:ascii="Arial" w:hAnsi="Arial"/>
        </w:rPr>
        <w:t xml:space="preserve">with the poem, </w:t>
      </w:r>
      <w:r w:rsidR="00993EE4" w:rsidRPr="009867AB">
        <w:rPr>
          <w:rFonts w:ascii="Arial" w:hAnsi="Arial"/>
          <w:i/>
          <w:iCs/>
        </w:rPr>
        <w:t>Flash of Selfish Consciousness</w:t>
      </w:r>
      <w:r w:rsidR="00C8333B" w:rsidRPr="009867AB">
        <w:rPr>
          <w:rFonts w:ascii="Arial" w:hAnsi="Arial"/>
        </w:rPr>
        <w:t>.</w:t>
      </w:r>
    </w:p>
    <w:p w14:paraId="7E515123" w14:textId="77777777" w:rsidR="00C31B20" w:rsidRPr="009867AB" w:rsidRDefault="00C31B20">
      <w:pPr>
        <w:spacing w:after="0"/>
        <w:rPr>
          <w:rFonts w:ascii="Arial" w:hAnsi="Arial"/>
        </w:rPr>
      </w:pPr>
    </w:p>
    <w:p w14:paraId="02DD0BC3" w14:textId="1F9A0DB3" w:rsidR="00770D11" w:rsidRPr="009867AB" w:rsidRDefault="004A1D4A">
      <w:pPr>
        <w:spacing w:after="0"/>
        <w:rPr>
          <w:rFonts w:ascii="Arial" w:hAnsi="Arial"/>
        </w:rPr>
      </w:pPr>
      <w:r w:rsidRPr="009867AB">
        <w:rPr>
          <w:rFonts w:ascii="Arial" w:hAnsi="Arial"/>
          <w:b/>
          <w:bCs/>
        </w:rPr>
        <w:t>Ping:</w:t>
      </w:r>
      <w:r w:rsidR="00993EE4" w:rsidRPr="009867AB">
        <w:rPr>
          <w:rFonts w:ascii="Arial" w:hAnsi="Arial"/>
        </w:rPr>
        <w:t xml:space="preserve"> </w:t>
      </w:r>
      <w:r w:rsidR="00C8333B" w:rsidRPr="009867AB">
        <w:rPr>
          <w:rFonts w:ascii="Arial" w:hAnsi="Arial"/>
          <w:i/>
          <w:iCs/>
        </w:rPr>
        <w:t xml:space="preserve">Flash of </w:t>
      </w:r>
      <w:r w:rsidR="00993EE4" w:rsidRPr="009867AB">
        <w:rPr>
          <w:rFonts w:ascii="Arial" w:hAnsi="Arial"/>
          <w:i/>
          <w:iCs/>
        </w:rPr>
        <w:t>S</w:t>
      </w:r>
      <w:r w:rsidR="00C8333B" w:rsidRPr="009867AB">
        <w:rPr>
          <w:rFonts w:ascii="Arial" w:hAnsi="Arial"/>
          <w:i/>
          <w:iCs/>
        </w:rPr>
        <w:t xml:space="preserve">elfish </w:t>
      </w:r>
      <w:r w:rsidR="00993EE4" w:rsidRPr="009867AB">
        <w:rPr>
          <w:rFonts w:ascii="Arial" w:hAnsi="Arial"/>
          <w:i/>
          <w:iCs/>
        </w:rPr>
        <w:t>C</w:t>
      </w:r>
      <w:r w:rsidR="00C8333B" w:rsidRPr="009867AB">
        <w:rPr>
          <w:rFonts w:ascii="Arial" w:hAnsi="Arial"/>
          <w:i/>
          <w:iCs/>
        </w:rPr>
        <w:t>onsciousness</w:t>
      </w:r>
      <w:r w:rsidR="00C8333B" w:rsidRPr="009867AB">
        <w:rPr>
          <w:rFonts w:ascii="Arial" w:hAnsi="Arial"/>
        </w:rPr>
        <w:t xml:space="preserve">. This poem is for the memory of </w:t>
      </w:r>
      <w:r w:rsidR="005F6511" w:rsidRPr="009867AB">
        <w:rPr>
          <w:rFonts w:ascii="Arial" w:hAnsi="Arial"/>
        </w:rPr>
        <w:t>Cultural Revolution</w:t>
      </w:r>
      <w:r w:rsidR="00C8333B" w:rsidRPr="009867AB">
        <w:rPr>
          <w:rFonts w:ascii="Arial" w:hAnsi="Arial"/>
        </w:rPr>
        <w:t xml:space="preserve">. I grew up there since I was </w:t>
      </w:r>
      <w:r w:rsidR="00993EE4" w:rsidRPr="009867AB">
        <w:rPr>
          <w:rFonts w:ascii="Arial" w:hAnsi="Arial"/>
        </w:rPr>
        <w:t xml:space="preserve">eight </w:t>
      </w:r>
      <w:r w:rsidR="00C8333B" w:rsidRPr="009867AB">
        <w:rPr>
          <w:rFonts w:ascii="Arial" w:hAnsi="Arial"/>
        </w:rPr>
        <w:t xml:space="preserve">years old. </w:t>
      </w:r>
      <w:r w:rsidR="00993EE4" w:rsidRPr="009867AB">
        <w:rPr>
          <w:rFonts w:ascii="Arial" w:hAnsi="Arial"/>
        </w:rPr>
        <w:t>F</w:t>
      </w:r>
      <w:r w:rsidR="00C8333B" w:rsidRPr="009867AB">
        <w:rPr>
          <w:rFonts w:ascii="Arial" w:hAnsi="Arial"/>
        </w:rPr>
        <w:t>or 10 years</w:t>
      </w:r>
      <w:r w:rsidR="00993EE4" w:rsidRPr="009867AB">
        <w:rPr>
          <w:rFonts w:ascii="Arial" w:hAnsi="Arial"/>
        </w:rPr>
        <w:t xml:space="preserve">, I </w:t>
      </w:r>
      <w:proofErr w:type="gramStart"/>
      <w:r w:rsidR="00C8333B" w:rsidRPr="009867AB">
        <w:rPr>
          <w:rFonts w:ascii="Arial" w:hAnsi="Arial"/>
        </w:rPr>
        <w:t>have to</w:t>
      </w:r>
      <w:proofErr w:type="gramEnd"/>
      <w:r w:rsidR="00C8333B" w:rsidRPr="009867AB">
        <w:rPr>
          <w:rFonts w:ascii="Arial" w:hAnsi="Arial"/>
        </w:rPr>
        <w:t xml:space="preserve"> write self</w:t>
      </w:r>
      <w:r w:rsidR="00993EE4" w:rsidRPr="009867AB">
        <w:rPr>
          <w:rFonts w:ascii="Arial" w:hAnsi="Arial"/>
        </w:rPr>
        <w:t>-</w:t>
      </w:r>
      <w:r w:rsidR="00C8333B" w:rsidRPr="009867AB">
        <w:rPr>
          <w:rFonts w:ascii="Arial" w:hAnsi="Arial"/>
        </w:rPr>
        <w:t xml:space="preserve">criticism every day in my family, at </w:t>
      </w:r>
      <w:r w:rsidR="00C8333B" w:rsidRPr="009867AB">
        <w:rPr>
          <w:rFonts w:ascii="Arial" w:hAnsi="Arial"/>
        </w:rPr>
        <w:lastRenderedPageBreak/>
        <w:t>home</w:t>
      </w:r>
      <w:r w:rsidR="00620ECC">
        <w:rPr>
          <w:rFonts w:ascii="Arial" w:hAnsi="Arial"/>
        </w:rPr>
        <w:t>,</w:t>
      </w:r>
      <w:r w:rsidR="00C8333B" w:rsidRPr="009867AB">
        <w:rPr>
          <w:rFonts w:ascii="Arial" w:hAnsi="Arial"/>
        </w:rPr>
        <w:t xml:space="preserve"> and in school</w:t>
      </w:r>
      <w:r w:rsidR="00993EE4" w:rsidRPr="009867AB">
        <w:rPr>
          <w:rFonts w:ascii="Arial" w:hAnsi="Arial"/>
        </w:rPr>
        <w:t>, w</w:t>
      </w:r>
      <w:r w:rsidR="00C8333B" w:rsidRPr="009867AB">
        <w:rPr>
          <w:rFonts w:ascii="Arial" w:hAnsi="Arial"/>
        </w:rPr>
        <w:t xml:space="preserve">herever I was at </w:t>
      </w:r>
      <w:r w:rsidR="00993EE4" w:rsidRPr="009867AB">
        <w:rPr>
          <w:rFonts w:ascii="Arial" w:hAnsi="Arial"/>
        </w:rPr>
        <w:t xml:space="preserve">the </w:t>
      </w:r>
      <w:r w:rsidR="00C8333B" w:rsidRPr="009867AB">
        <w:rPr>
          <w:rFonts w:ascii="Arial" w:hAnsi="Arial"/>
        </w:rPr>
        <w:t>time</w:t>
      </w:r>
      <w:r w:rsidR="00993EE4" w:rsidRPr="009867AB">
        <w:rPr>
          <w:rFonts w:ascii="Arial" w:hAnsi="Arial"/>
        </w:rPr>
        <w:t>. S</w:t>
      </w:r>
      <w:r w:rsidR="00C8333B" w:rsidRPr="009867AB">
        <w:rPr>
          <w:rFonts w:ascii="Arial" w:hAnsi="Arial"/>
        </w:rPr>
        <w:t xml:space="preserve">ince I came here, </w:t>
      </w:r>
      <w:r w:rsidR="00993EE4" w:rsidRPr="009867AB">
        <w:rPr>
          <w:rFonts w:ascii="Arial" w:hAnsi="Arial"/>
        </w:rPr>
        <w:t xml:space="preserve">I </w:t>
      </w:r>
      <w:r w:rsidR="00C8333B" w:rsidRPr="009867AB">
        <w:rPr>
          <w:rFonts w:ascii="Arial" w:hAnsi="Arial"/>
        </w:rPr>
        <w:t>never have to do it. And sometimes</w:t>
      </w:r>
      <w:r w:rsidR="00620ECC">
        <w:rPr>
          <w:rFonts w:ascii="Arial" w:hAnsi="Arial"/>
        </w:rPr>
        <w:t>,</w:t>
      </w:r>
      <w:r w:rsidR="00C8333B" w:rsidRPr="009867AB">
        <w:rPr>
          <w:rFonts w:ascii="Arial" w:hAnsi="Arial"/>
        </w:rPr>
        <w:t xml:space="preserve"> I did feel kind of </w:t>
      </w:r>
      <w:r w:rsidR="00770D11" w:rsidRPr="009867AB">
        <w:rPr>
          <w:rFonts w:ascii="Arial" w:hAnsi="Arial"/>
        </w:rPr>
        <w:t>nostalgi</w:t>
      </w:r>
      <w:r w:rsidR="00620ECC">
        <w:rPr>
          <w:rFonts w:ascii="Arial" w:hAnsi="Arial"/>
        </w:rPr>
        <w:t>c</w:t>
      </w:r>
      <w:r w:rsidR="00C8333B" w:rsidRPr="009867AB">
        <w:rPr>
          <w:rFonts w:ascii="Arial" w:hAnsi="Arial"/>
        </w:rPr>
        <w:t xml:space="preserve">. </w:t>
      </w:r>
    </w:p>
    <w:p w14:paraId="58810EAB" w14:textId="77777777" w:rsidR="00770D11" w:rsidRPr="009867AB" w:rsidRDefault="00770D11">
      <w:pPr>
        <w:spacing w:after="0"/>
        <w:rPr>
          <w:rFonts w:ascii="Arial" w:hAnsi="Arial"/>
        </w:rPr>
      </w:pPr>
    </w:p>
    <w:p w14:paraId="686E5566" w14:textId="77777777" w:rsidR="00770D11" w:rsidRPr="009867AB" w:rsidRDefault="00770D11">
      <w:pPr>
        <w:spacing w:after="0"/>
        <w:rPr>
          <w:rFonts w:ascii="Arial" w:hAnsi="Arial"/>
        </w:rPr>
      </w:pPr>
      <w:r w:rsidRPr="009867AB">
        <w:rPr>
          <w:rFonts w:ascii="Arial" w:hAnsi="Arial"/>
        </w:rPr>
        <w:t xml:space="preserve">[laughter] </w:t>
      </w:r>
    </w:p>
    <w:p w14:paraId="02957A2F" w14:textId="77777777" w:rsidR="00770D11" w:rsidRPr="009867AB" w:rsidRDefault="00770D11">
      <w:pPr>
        <w:spacing w:after="0"/>
        <w:rPr>
          <w:rFonts w:ascii="Arial" w:hAnsi="Arial"/>
        </w:rPr>
      </w:pPr>
    </w:p>
    <w:p w14:paraId="57A99CE9" w14:textId="3A02BB70" w:rsidR="00CF7AA4" w:rsidRPr="009867AB" w:rsidRDefault="004A1D4A">
      <w:pPr>
        <w:spacing w:after="0"/>
        <w:rPr>
          <w:rFonts w:ascii="Arial" w:hAnsi="Arial"/>
        </w:rPr>
      </w:pPr>
      <w:r w:rsidRPr="009867AB">
        <w:rPr>
          <w:rFonts w:ascii="Arial" w:hAnsi="Arial"/>
          <w:b/>
          <w:bCs/>
        </w:rPr>
        <w:t>Ping:</w:t>
      </w:r>
      <w:r w:rsidR="00770D11" w:rsidRPr="009867AB">
        <w:rPr>
          <w:rFonts w:ascii="Arial" w:hAnsi="Arial"/>
        </w:rPr>
        <w:t xml:space="preserve"> </w:t>
      </w:r>
      <w:r w:rsidR="00C8333B" w:rsidRPr="009867AB">
        <w:rPr>
          <w:rFonts w:ascii="Arial" w:hAnsi="Arial"/>
        </w:rPr>
        <w:t>It's easy to do a good deed here and there, but a different matter to keep it up daily</w:t>
      </w:r>
      <w:r w:rsidR="00770D11" w:rsidRPr="009867AB">
        <w:rPr>
          <w:rFonts w:ascii="Arial" w:hAnsi="Arial"/>
        </w:rPr>
        <w:t>. F</w:t>
      </w:r>
      <w:r w:rsidR="00C8333B" w:rsidRPr="009867AB">
        <w:rPr>
          <w:rFonts w:ascii="Arial" w:hAnsi="Arial"/>
        </w:rPr>
        <w:t xml:space="preserve">or </w:t>
      </w:r>
      <w:r w:rsidR="00770D11" w:rsidRPr="009867AB">
        <w:rPr>
          <w:rFonts w:ascii="Arial" w:hAnsi="Arial"/>
        </w:rPr>
        <w:t xml:space="preserve">evil </w:t>
      </w:r>
      <w:r w:rsidR="00C8333B" w:rsidRPr="009867AB">
        <w:rPr>
          <w:rFonts w:ascii="Arial" w:hAnsi="Arial"/>
        </w:rPr>
        <w:t>has many faces</w:t>
      </w:r>
      <w:r w:rsidR="00770D11" w:rsidRPr="009867AB">
        <w:rPr>
          <w:rFonts w:ascii="Arial" w:hAnsi="Arial"/>
        </w:rPr>
        <w:t>, a</w:t>
      </w:r>
      <w:r w:rsidR="00C8333B" w:rsidRPr="009867AB">
        <w:rPr>
          <w:rFonts w:ascii="Arial" w:hAnsi="Arial"/>
        </w:rPr>
        <w:t>nd we must dig into the bottom of the soul to catch flashes of selfish consciousness</w:t>
      </w:r>
      <w:r w:rsidR="006B40D0">
        <w:rPr>
          <w:rFonts w:ascii="Arial" w:hAnsi="Arial"/>
        </w:rPr>
        <w:t xml:space="preserve"> a</w:t>
      </w:r>
      <w:r w:rsidR="00C8333B" w:rsidRPr="009867AB">
        <w:rPr>
          <w:rFonts w:ascii="Arial" w:hAnsi="Arial"/>
        </w:rPr>
        <w:t xml:space="preserve">s Mao urged us in his red treasure book. </w:t>
      </w:r>
      <w:r w:rsidR="006925F4">
        <w:rPr>
          <w:rFonts w:ascii="Arial" w:hAnsi="Arial"/>
        </w:rPr>
        <w:t>"</w:t>
      </w:r>
      <w:r w:rsidR="00C8333B" w:rsidRPr="009867AB">
        <w:rPr>
          <w:rFonts w:ascii="Arial" w:hAnsi="Arial"/>
        </w:rPr>
        <w:t>It hurts</w:t>
      </w:r>
      <w:r w:rsidR="006925F4">
        <w:rPr>
          <w:rFonts w:ascii="Arial" w:hAnsi="Arial"/>
        </w:rPr>
        <w:t>, b</w:t>
      </w:r>
      <w:r w:rsidR="00C8333B" w:rsidRPr="009867AB">
        <w:rPr>
          <w:rFonts w:ascii="Arial" w:hAnsi="Arial"/>
        </w:rPr>
        <w:t xml:space="preserve">ut it's good to be </w:t>
      </w:r>
      <w:r w:rsidR="00770D11" w:rsidRPr="009867AB">
        <w:rPr>
          <w:rFonts w:ascii="Arial" w:hAnsi="Arial"/>
        </w:rPr>
        <w:t xml:space="preserve">hurt </w:t>
      </w:r>
      <w:r w:rsidR="00C8333B" w:rsidRPr="009867AB">
        <w:rPr>
          <w:rFonts w:ascii="Arial" w:hAnsi="Arial"/>
        </w:rPr>
        <w:t>from time to time,</w:t>
      </w:r>
      <w:r w:rsidR="00770D11" w:rsidRPr="009867AB">
        <w:rPr>
          <w:rFonts w:ascii="Arial" w:hAnsi="Arial"/>
        </w:rPr>
        <w:t>"</w:t>
      </w:r>
      <w:r w:rsidR="00C8333B" w:rsidRPr="009867AB">
        <w:rPr>
          <w:rFonts w:ascii="Arial" w:hAnsi="Arial"/>
        </w:rPr>
        <w:t xml:space="preserve"> says my Chinese doctor</w:t>
      </w:r>
      <w:r w:rsidR="007F51F5">
        <w:rPr>
          <w:rFonts w:ascii="Arial" w:hAnsi="Arial"/>
        </w:rPr>
        <w:t>, d</w:t>
      </w:r>
      <w:r w:rsidR="00770D11" w:rsidRPr="009867AB">
        <w:rPr>
          <w:rFonts w:ascii="Arial" w:hAnsi="Arial"/>
        </w:rPr>
        <w:t>igging</w:t>
      </w:r>
      <w:r w:rsidR="007F51F5">
        <w:rPr>
          <w:rFonts w:ascii="Arial" w:hAnsi="Arial"/>
        </w:rPr>
        <w:t xml:space="preserve">, </w:t>
      </w:r>
      <w:r w:rsidR="00770D11" w:rsidRPr="009867AB">
        <w:rPr>
          <w:rFonts w:ascii="Arial" w:hAnsi="Arial"/>
        </w:rPr>
        <w:t xml:space="preserve">elbowing </w:t>
      </w:r>
      <w:r w:rsidR="00C8333B" w:rsidRPr="009867AB">
        <w:rPr>
          <w:rFonts w:ascii="Arial" w:hAnsi="Arial"/>
        </w:rPr>
        <w:t xml:space="preserve">and knee into the acupuncture spots of the body. The body twitches and </w:t>
      </w:r>
      <w:r w:rsidR="00CF7AA4" w:rsidRPr="009867AB">
        <w:rPr>
          <w:rFonts w:ascii="Arial" w:hAnsi="Arial"/>
        </w:rPr>
        <w:t xml:space="preserve">aches </w:t>
      </w:r>
      <w:r w:rsidR="00C8333B" w:rsidRPr="009867AB">
        <w:rPr>
          <w:rFonts w:ascii="Arial" w:hAnsi="Arial"/>
        </w:rPr>
        <w:t>and screams</w:t>
      </w:r>
      <w:r w:rsidR="007F51F5">
        <w:rPr>
          <w:rFonts w:ascii="Arial" w:hAnsi="Arial"/>
        </w:rPr>
        <w:t>. W</w:t>
      </w:r>
      <w:r w:rsidR="00C8333B" w:rsidRPr="009867AB">
        <w:rPr>
          <w:rFonts w:ascii="Arial" w:hAnsi="Arial"/>
        </w:rPr>
        <w:t>ith a serene smile on his face</w:t>
      </w:r>
      <w:r w:rsidR="007F51F5">
        <w:rPr>
          <w:rFonts w:ascii="Arial" w:hAnsi="Arial"/>
        </w:rPr>
        <w:t>, t</w:t>
      </w:r>
      <w:r w:rsidR="00C8333B" w:rsidRPr="009867AB">
        <w:rPr>
          <w:rFonts w:ascii="Arial" w:hAnsi="Arial"/>
        </w:rPr>
        <w:t>he doctor says</w:t>
      </w:r>
      <w:r w:rsidR="00CF7AA4" w:rsidRPr="009867AB">
        <w:rPr>
          <w:rFonts w:ascii="Arial" w:hAnsi="Arial"/>
        </w:rPr>
        <w:t>, "P</w:t>
      </w:r>
      <w:r w:rsidR="00C8333B" w:rsidRPr="009867AB">
        <w:rPr>
          <w:rFonts w:ascii="Arial" w:hAnsi="Arial"/>
        </w:rPr>
        <w:t>ain awakens of the heart and keeps it in good shape.</w:t>
      </w:r>
      <w:r w:rsidR="00CF7AA4" w:rsidRPr="009867AB">
        <w:rPr>
          <w:rFonts w:ascii="Arial" w:hAnsi="Arial"/>
        </w:rPr>
        <w:t>"</w:t>
      </w:r>
      <w:r w:rsidR="00C8333B" w:rsidRPr="009867AB">
        <w:rPr>
          <w:rFonts w:ascii="Arial" w:hAnsi="Arial"/>
        </w:rPr>
        <w:t xml:space="preserve"> </w:t>
      </w:r>
    </w:p>
    <w:p w14:paraId="0613B241" w14:textId="77777777" w:rsidR="00CF7AA4" w:rsidRPr="009867AB" w:rsidRDefault="00CF7AA4">
      <w:pPr>
        <w:spacing w:after="0"/>
        <w:rPr>
          <w:rFonts w:ascii="Arial" w:hAnsi="Arial"/>
        </w:rPr>
      </w:pPr>
    </w:p>
    <w:p w14:paraId="05F99EFC" w14:textId="1BB291EF" w:rsidR="00060343" w:rsidRPr="009867AB" w:rsidRDefault="00C8333B">
      <w:pPr>
        <w:spacing w:after="0"/>
        <w:rPr>
          <w:rFonts w:ascii="Arial" w:hAnsi="Arial"/>
        </w:rPr>
      </w:pPr>
      <w:r w:rsidRPr="009867AB">
        <w:rPr>
          <w:rFonts w:ascii="Arial" w:hAnsi="Arial"/>
        </w:rPr>
        <w:t xml:space="preserve">When I was seven, I became crazy about </w:t>
      </w:r>
      <w:proofErr w:type="spellStart"/>
      <w:r w:rsidRPr="009867AB">
        <w:rPr>
          <w:rFonts w:ascii="Arial" w:hAnsi="Arial"/>
        </w:rPr>
        <w:t>roshambo</w:t>
      </w:r>
      <w:proofErr w:type="spellEnd"/>
      <w:r w:rsidR="00327743" w:rsidRPr="009867AB">
        <w:rPr>
          <w:rFonts w:ascii="Arial" w:hAnsi="Arial"/>
        </w:rPr>
        <w:t xml:space="preserve">, </w:t>
      </w:r>
      <w:r w:rsidRPr="009867AB">
        <w:rPr>
          <w:rFonts w:ascii="Arial" w:hAnsi="Arial"/>
        </w:rPr>
        <w:t>five spice beans. My grandma would give me only two or three each time</w:t>
      </w:r>
      <w:r w:rsidR="00327743" w:rsidRPr="009867AB">
        <w:rPr>
          <w:rFonts w:ascii="Arial" w:hAnsi="Arial"/>
        </w:rPr>
        <w:t>. F</w:t>
      </w:r>
      <w:r w:rsidRPr="009867AB">
        <w:rPr>
          <w:rFonts w:ascii="Arial" w:hAnsi="Arial"/>
        </w:rPr>
        <w:t>ive</w:t>
      </w:r>
      <w:r w:rsidR="00327743" w:rsidRPr="009867AB">
        <w:rPr>
          <w:rFonts w:ascii="Arial" w:hAnsi="Arial"/>
        </w:rPr>
        <w:t xml:space="preserve">, </w:t>
      </w:r>
      <w:r w:rsidRPr="009867AB">
        <w:rPr>
          <w:rFonts w:ascii="Arial" w:hAnsi="Arial"/>
        </w:rPr>
        <w:t>if I was good</w:t>
      </w:r>
      <w:r w:rsidR="00327743" w:rsidRPr="009867AB">
        <w:rPr>
          <w:rFonts w:ascii="Arial" w:hAnsi="Arial"/>
        </w:rPr>
        <w:t xml:space="preserve">. </w:t>
      </w:r>
      <w:r w:rsidRPr="009867AB">
        <w:rPr>
          <w:rFonts w:ascii="Arial" w:hAnsi="Arial"/>
        </w:rPr>
        <w:t>I began to steal coins from under her pillow, one at a time. When I got 57 coins, I went to the store and bought half a kilogram of the beans. I took the bag to the kitchen and put it onto the greasy table. I put my arms around the pile. This was all mine. I didn't have to share it with anyone else. I didn't have to pretend to be a selfless daughter</w:t>
      </w:r>
      <w:r w:rsidR="00AB012B" w:rsidRPr="009867AB">
        <w:rPr>
          <w:rFonts w:ascii="Arial" w:hAnsi="Arial"/>
        </w:rPr>
        <w:t xml:space="preserve"> or </w:t>
      </w:r>
      <w:r w:rsidRPr="009867AB">
        <w:rPr>
          <w:rFonts w:ascii="Arial" w:hAnsi="Arial"/>
        </w:rPr>
        <w:t xml:space="preserve">elder sister. I could </w:t>
      </w:r>
      <w:r w:rsidR="00060343" w:rsidRPr="009867AB">
        <w:rPr>
          <w:rFonts w:ascii="Arial" w:hAnsi="Arial"/>
        </w:rPr>
        <w:t xml:space="preserve">eat it </w:t>
      </w:r>
      <w:r w:rsidRPr="009867AB">
        <w:rPr>
          <w:rFonts w:ascii="Arial" w:hAnsi="Arial"/>
        </w:rPr>
        <w:t>quickly or slowly</w:t>
      </w:r>
      <w:r w:rsidR="00060343" w:rsidRPr="009867AB">
        <w:rPr>
          <w:rFonts w:ascii="Arial" w:hAnsi="Arial"/>
        </w:rPr>
        <w:t xml:space="preserve">, </w:t>
      </w:r>
      <w:r w:rsidRPr="009867AB">
        <w:rPr>
          <w:rFonts w:ascii="Arial" w:hAnsi="Arial"/>
        </w:rPr>
        <w:t>standing or sitting or lying down</w:t>
      </w:r>
      <w:r w:rsidR="00060343" w:rsidRPr="009867AB">
        <w:rPr>
          <w:rFonts w:ascii="Arial" w:hAnsi="Arial"/>
        </w:rPr>
        <w:t xml:space="preserve">, </w:t>
      </w:r>
      <w:r w:rsidRPr="009867AB">
        <w:rPr>
          <w:rFonts w:ascii="Arial" w:hAnsi="Arial"/>
        </w:rPr>
        <w:t>any manner I fancied</w:t>
      </w:r>
      <w:r w:rsidR="00060343" w:rsidRPr="009867AB">
        <w:rPr>
          <w:rFonts w:ascii="Arial" w:hAnsi="Arial"/>
        </w:rPr>
        <w:t xml:space="preserve">. </w:t>
      </w:r>
      <w:r w:rsidRPr="009867AB">
        <w:rPr>
          <w:rFonts w:ascii="Arial" w:hAnsi="Arial"/>
        </w:rPr>
        <w:t>I could throw or give it away</w:t>
      </w:r>
      <w:r w:rsidR="000A0A5C">
        <w:rPr>
          <w:rFonts w:ascii="Arial" w:hAnsi="Arial"/>
        </w:rPr>
        <w:t>.</w:t>
      </w:r>
      <w:r w:rsidR="00060343" w:rsidRPr="009867AB">
        <w:rPr>
          <w:rFonts w:ascii="Arial" w:hAnsi="Arial"/>
        </w:rPr>
        <w:t xml:space="preserve"> </w:t>
      </w:r>
      <w:r w:rsidRPr="009867AB">
        <w:rPr>
          <w:rFonts w:ascii="Arial" w:hAnsi="Arial"/>
        </w:rPr>
        <w:t xml:space="preserve">I was the master of these </w:t>
      </w:r>
      <w:r w:rsidR="00060343" w:rsidRPr="009867AB">
        <w:rPr>
          <w:rFonts w:ascii="Arial" w:hAnsi="Arial"/>
        </w:rPr>
        <w:t>beans</w:t>
      </w:r>
      <w:r w:rsidRPr="009867AB">
        <w:rPr>
          <w:rFonts w:ascii="Arial" w:hAnsi="Arial"/>
        </w:rPr>
        <w:t xml:space="preserve">. The kitchen was dark. The sun was shimmering in the sky of the summer noon. The </w:t>
      </w:r>
      <w:r w:rsidR="00060343" w:rsidRPr="009867AB">
        <w:rPr>
          <w:rFonts w:ascii="Arial" w:hAnsi="Arial"/>
        </w:rPr>
        <w:t xml:space="preserve">beans </w:t>
      </w:r>
      <w:r w:rsidRPr="009867AB">
        <w:rPr>
          <w:rFonts w:ascii="Arial" w:hAnsi="Arial"/>
        </w:rPr>
        <w:t>smelled seductive. I filled my mou</w:t>
      </w:r>
      <w:r w:rsidR="00060343" w:rsidRPr="009867AB">
        <w:rPr>
          <w:rFonts w:ascii="Arial" w:hAnsi="Arial"/>
        </w:rPr>
        <w:t xml:space="preserve">th </w:t>
      </w:r>
      <w:r w:rsidRPr="009867AB">
        <w:rPr>
          <w:rFonts w:ascii="Arial" w:hAnsi="Arial"/>
        </w:rPr>
        <w:t xml:space="preserve">with a handful and chewed until my jaws </w:t>
      </w:r>
      <w:r w:rsidR="00060343" w:rsidRPr="009867AB">
        <w:rPr>
          <w:rFonts w:ascii="Arial" w:hAnsi="Arial"/>
        </w:rPr>
        <w:t xml:space="preserve">ached </w:t>
      </w:r>
      <w:r w:rsidRPr="009867AB">
        <w:rPr>
          <w:rFonts w:ascii="Arial" w:hAnsi="Arial"/>
        </w:rPr>
        <w:t>and numbed</w:t>
      </w:r>
      <w:r w:rsidR="00060343" w:rsidRPr="009867AB">
        <w:rPr>
          <w:rFonts w:ascii="Arial" w:hAnsi="Arial"/>
        </w:rPr>
        <w:t>. T</w:t>
      </w:r>
      <w:r w:rsidRPr="009867AB">
        <w:rPr>
          <w:rFonts w:ascii="Arial" w:hAnsi="Arial"/>
        </w:rPr>
        <w:t>ears roll down as I thought</w:t>
      </w:r>
      <w:r w:rsidR="00060343" w:rsidRPr="009867AB">
        <w:rPr>
          <w:rFonts w:ascii="Arial" w:hAnsi="Arial"/>
        </w:rPr>
        <w:t xml:space="preserve">, "Ah, </w:t>
      </w:r>
      <w:r w:rsidRPr="009867AB">
        <w:rPr>
          <w:rFonts w:ascii="Arial" w:hAnsi="Arial"/>
        </w:rPr>
        <w:t>life is so good</w:t>
      </w:r>
      <w:r w:rsidR="00060343" w:rsidRPr="009867AB">
        <w:rPr>
          <w:rFonts w:ascii="Arial" w:hAnsi="Arial"/>
        </w:rPr>
        <w:t>, a</w:t>
      </w:r>
      <w:r w:rsidRPr="009867AB">
        <w:rPr>
          <w:rFonts w:ascii="Arial" w:hAnsi="Arial"/>
        </w:rPr>
        <w:t>nd wouldn't it be better if no one ever woke up from their nap to interrupt my happines</w:t>
      </w:r>
      <w:r w:rsidR="000A0A5C">
        <w:rPr>
          <w:rFonts w:ascii="Arial" w:hAnsi="Arial"/>
        </w:rPr>
        <w:t>s?</w:t>
      </w:r>
      <w:r w:rsidR="00060343" w:rsidRPr="009867AB">
        <w:rPr>
          <w:rFonts w:ascii="Arial" w:hAnsi="Arial"/>
        </w:rPr>
        <w:t xml:space="preserve">" </w:t>
      </w:r>
    </w:p>
    <w:p w14:paraId="549958E8" w14:textId="77777777" w:rsidR="00060343" w:rsidRPr="009867AB" w:rsidRDefault="00060343">
      <w:pPr>
        <w:spacing w:after="0"/>
        <w:rPr>
          <w:rFonts w:ascii="Arial" w:hAnsi="Arial"/>
        </w:rPr>
      </w:pPr>
    </w:p>
    <w:p w14:paraId="32EE8974" w14:textId="67803805" w:rsidR="00060343" w:rsidRPr="009867AB" w:rsidRDefault="00060343">
      <w:pPr>
        <w:spacing w:after="0"/>
        <w:rPr>
          <w:rFonts w:ascii="Arial" w:hAnsi="Arial"/>
        </w:rPr>
      </w:pPr>
      <w:r w:rsidRPr="009867AB">
        <w:rPr>
          <w:rFonts w:ascii="Arial" w:hAnsi="Arial"/>
        </w:rPr>
        <w:t xml:space="preserve">[mild laughs] </w:t>
      </w:r>
    </w:p>
    <w:p w14:paraId="3DA9D989" w14:textId="77777777" w:rsidR="00060343" w:rsidRPr="009867AB" w:rsidRDefault="00060343">
      <w:pPr>
        <w:spacing w:after="0"/>
        <w:rPr>
          <w:rFonts w:ascii="Arial" w:hAnsi="Arial"/>
        </w:rPr>
      </w:pPr>
    </w:p>
    <w:p w14:paraId="1FD5FEA5" w14:textId="2ADAE11C" w:rsidR="00632F52" w:rsidRPr="009867AB" w:rsidRDefault="00C8333B">
      <w:pPr>
        <w:spacing w:after="0"/>
        <w:rPr>
          <w:rFonts w:ascii="Arial" w:hAnsi="Arial"/>
        </w:rPr>
      </w:pPr>
      <w:r w:rsidRPr="009867AB">
        <w:rPr>
          <w:rFonts w:ascii="Arial" w:hAnsi="Arial"/>
        </w:rPr>
        <w:t xml:space="preserve">Happiness is as much as anything </w:t>
      </w:r>
      <w:r w:rsidR="00060343" w:rsidRPr="009867AB">
        <w:rPr>
          <w:rFonts w:ascii="Arial" w:hAnsi="Arial"/>
        </w:rPr>
        <w:t xml:space="preserve">an </w:t>
      </w:r>
      <w:r w:rsidRPr="009867AB">
        <w:rPr>
          <w:rFonts w:ascii="Arial" w:hAnsi="Arial"/>
        </w:rPr>
        <w:t xml:space="preserve">illusion, a hypothesis or process of overcoming a series of </w:t>
      </w:r>
      <w:r w:rsidR="00060343" w:rsidRPr="009867AB">
        <w:rPr>
          <w:rFonts w:ascii="Arial" w:hAnsi="Arial"/>
        </w:rPr>
        <w:t>pains</w:t>
      </w:r>
      <w:r w:rsidRPr="009867AB">
        <w:rPr>
          <w:rFonts w:ascii="Arial" w:hAnsi="Arial"/>
        </w:rPr>
        <w:t xml:space="preserve">. The sensation of feeling uprooted and floating, or stuck in the present, unable to move back or forward. You </w:t>
      </w:r>
      <w:r w:rsidR="000A0A5C">
        <w:rPr>
          <w:rFonts w:ascii="Arial" w:hAnsi="Arial"/>
        </w:rPr>
        <w:t xml:space="preserve">say </w:t>
      </w:r>
      <w:r w:rsidR="00632F52" w:rsidRPr="009867AB">
        <w:rPr>
          <w:rFonts w:ascii="Arial" w:hAnsi="Arial"/>
        </w:rPr>
        <w:t xml:space="preserve">too bad, </w:t>
      </w:r>
      <w:r w:rsidRPr="009867AB">
        <w:rPr>
          <w:rFonts w:ascii="Arial" w:hAnsi="Arial"/>
        </w:rPr>
        <w:t>wom</w:t>
      </w:r>
      <w:r w:rsidR="00632F52" w:rsidRPr="009867AB">
        <w:rPr>
          <w:rFonts w:ascii="Arial" w:hAnsi="Arial"/>
        </w:rPr>
        <w:t>e</w:t>
      </w:r>
      <w:r w:rsidRPr="009867AB">
        <w:rPr>
          <w:rFonts w:ascii="Arial" w:hAnsi="Arial"/>
        </w:rPr>
        <w:t>n don't give you a chance. But do I really want the chance? You placed your hand on my shoulder</w:t>
      </w:r>
      <w:r w:rsidR="004E09E8">
        <w:rPr>
          <w:rFonts w:ascii="Arial" w:hAnsi="Arial"/>
        </w:rPr>
        <w:t>, y</w:t>
      </w:r>
      <w:r w:rsidRPr="009867AB">
        <w:rPr>
          <w:rFonts w:ascii="Arial" w:hAnsi="Arial"/>
        </w:rPr>
        <w:t>our eyes</w:t>
      </w:r>
      <w:r w:rsidR="00632F52" w:rsidRPr="009867AB">
        <w:rPr>
          <w:rFonts w:ascii="Arial" w:hAnsi="Arial"/>
        </w:rPr>
        <w:t xml:space="preserve">, </w:t>
      </w:r>
      <w:r w:rsidRPr="009867AB">
        <w:rPr>
          <w:rFonts w:ascii="Arial" w:hAnsi="Arial"/>
        </w:rPr>
        <w:t xml:space="preserve">the look of an animal. </w:t>
      </w:r>
      <w:r w:rsidR="00632F52" w:rsidRPr="009867AB">
        <w:rPr>
          <w:rFonts w:ascii="Arial" w:hAnsi="Arial"/>
        </w:rPr>
        <w:t>One day</w:t>
      </w:r>
      <w:r w:rsidR="004E09E8">
        <w:rPr>
          <w:rFonts w:ascii="Arial" w:hAnsi="Arial"/>
        </w:rPr>
        <w:t>,</w:t>
      </w:r>
      <w:r w:rsidR="00632F52" w:rsidRPr="009867AB">
        <w:rPr>
          <w:rFonts w:ascii="Arial" w:hAnsi="Arial"/>
        </w:rPr>
        <w:t xml:space="preserve"> I </w:t>
      </w:r>
      <w:r w:rsidRPr="009867AB">
        <w:rPr>
          <w:rFonts w:ascii="Arial" w:hAnsi="Arial"/>
        </w:rPr>
        <w:t xml:space="preserve">asked, </w:t>
      </w:r>
      <w:r w:rsidR="00632F52" w:rsidRPr="009867AB">
        <w:rPr>
          <w:rFonts w:ascii="Arial" w:hAnsi="Arial"/>
        </w:rPr>
        <w:t>"M</w:t>
      </w:r>
      <w:r w:rsidRPr="009867AB">
        <w:rPr>
          <w:rFonts w:ascii="Arial" w:hAnsi="Arial"/>
        </w:rPr>
        <w:t xml:space="preserve">other, something's wrong with me. I feel dizzy and nauseous. My joints hurt like hell. My face burns, and I'm </w:t>
      </w:r>
      <w:proofErr w:type="gramStart"/>
      <w:r w:rsidR="00632F52" w:rsidRPr="009867AB">
        <w:rPr>
          <w:rFonts w:ascii="Arial" w:hAnsi="Arial"/>
        </w:rPr>
        <w:t>pissing</w:t>
      </w:r>
      <w:proofErr w:type="gramEnd"/>
      <w:r w:rsidR="00632F52" w:rsidRPr="009867AB">
        <w:rPr>
          <w:rFonts w:ascii="Arial" w:hAnsi="Arial"/>
        </w:rPr>
        <w:t xml:space="preserve"> </w:t>
      </w:r>
      <w:r w:rsidRPr="009867AB">
        <w:rPr>
          <w:rFonts w:ascii="Arial" w:hAnsi="Arial"/>
        </w:rPr>
        <w:t>blood.</w:t>
      </w:r>
      <w:r w:rsidR="00632F52" w:rsidRPr="009867AB">
        <w:rPr>
          <w:rFonts w:ascii="Arial" w:hAnsi="Arial"/>
        </w:rPr>
        <w:t>"</w:t>
      </w:r>
      <w:r w:rsidRPr="009867AB">
        <w:rPr>
          <w:rFonts w:ascii="Arial" w:hAnsi="Arial"/>
        </w:rPr>
        <w:t xml:space="preserve"> </w:t>
      </w:r>
      <w:r w:rsidR="00632F52" w:rsidRPr="009867AB">
        <w:rPr>
          <w:rFonts w:ascii="Arial" w:hAnsi="Arial"/>
        </w:rPr>
        <w:t>"</w:t>
      </w:r>
      <w:r w:rsidRPr="009867AB">
        <w:rPr>
          <w:rFonts w:ascii="Arial" w:hAnsi="Arial"/>
        </w:rPr>
        <w:t>Too much sex</w:t>
      </w:r>
      <w:r w:rsidR="004E09E8">
        <w:rPr>
          <w:rFonts w:ascii="Arial" w:hAnsi="Arial"/>
        </w:rPr>
        <w:t>,</w:t>
      </w:r>
      <w:r w:rsidRPr="009867AB">
        <w:rPr>
          <w:rFonts w:ascii="Arial" w:hAnsi="Arial"/>
        </w:rPr>
        <w:t xml:space="preserve"> </w:t>
      </w:r>
      <w:r w:rsidR="00632F52" w:rsidRPr="009867AB">
        <w:rPr>
          <w:rFonts w:ascii="Arial" w:hAnsi="Arial"/>
        </w:rPr>
        <w:t>m</w:t>
      </w:r>
      <w:r w:rsidRPr="009867AB">
        <w:rPr>
          <w:rFonts w:ascii="Arial" w:hAnsi="Arial"/>
        </w:rPr>
        <w:t>y dear daughter.</w:t>
      </w:r>
      <w:r w:rsidR="00632F52" w:rsidRPr="009867AB">
        <w:rPr>
          <w:rFonts w:ascii="Arial" w:hAnsi="Arial"/>
        </w:rPr>
        <w:t>"</w:t>
      </w:r>
      <w:r w:rsidRPr="009867AB">
        <w:rPr>
          <w:rFonts w:ascii="Arial" w:hAnsi="Arial"/>
        </w:rPr>
        <w:t xml:space="preserve"> </w:t>
      </w:r>
    </w:p>
    <w:p w14:paraId="07D1CEFB" w14:textId="77777777" w:rsidR="00632F52" w:rsidRPr="009867AB" w:rsidRDefault="00632F52">
      <w:pPr>
        <w:spacing w:after="0"/>
        <w:rPr>
          <w:rFonts w:ascii="Arial" w:hAnsi="Arial"/>
        </w:rPr>
      </w:pPr>
    </w:p>
    <w:p w14:paraId="2BCB1623" w14:textId="77777777" w:rsidR="003A4881" w:rsidRPr="009867AB" w:rsidRDefault="003A4881" w:rsidP="003A4881">
      <w:pPr>
        <w:spacing w:after="0"/>
        <w:rPr>
          <w:rFonts w:ascii="Arial" w:hAnsi="Arial"/>
        </w:rPr>
      </w:pPr>
      <w:r w:rsidRPr="009867AB">
        <w:rPr>
          <w:rFonts w:ascii="Arial" w:hAnsi="Arial"/>
        </w:rPr>
        <w:t xml:space="preserve">[mild laughs] </w:t>
      </w:r>
    </w:p>
    <w:p w14:paraId="5A536A23" w14:textId="77777777" w:rsidR="003A4881" w:rsidRPr="009867AB" w:rsidRDefault="003A4881">
      <w:pPr>
        <w:spacing w:after="0"/>
        <w:rPr>
          <w:rFonts w:ascii="Arial" w:hAnsi="Arial"/>
        </w:rPr>
      </w:pPr>
    </w:p>
    <w:p w14:paraId="0DC895B7" w14:textId="4E6B1816" w:rsidR="003A4881" w:rsidRPr="009867AB" w:rsidRDefault="003A4881">
      <w:pPr>
        <w:spacing w:after="0"/>
        <w:rPr>
          <w:rFonts w:ascii="Arial" w:hAnsi="Arial"/>
        </w:rPr>
      </w:pPr>
      <w:r w:rsidRPr="009867AB">
        <w:rPr>
          <w:rFonts w:ascii="Arial" w:hAnsi="Arial"/>
        </w:rPr>
        <w:t>"</w:t>
      </w:r>
      <w:r w:rsidR="00C8333B" w:rsidRPr="009867AB">
        <w:rPr>
          <w:rFonts w:ascii="Arial" w:hAnsi="Arial"/>
        </w:rPr>
        <w:t xml:space="preserve">Mother, I just got fired from my job. My writing </w:t>
      </w:r>
      <w:r w:rsidR="004E09E8">
        <w:rPr>
          <w:rFonts w:ascii="Arial" w:hAnsi="Arial"/>
        </w:rPr>
        <w:t xml:space="preserve">was </w:t>
      </w:r>
      <w:r w:rsidR="00C8333B" w:rsidRPr="009867AB">
        <w:rPr>
          <w:rFonts w:ascii="Arial" w:hAnsi="Arial"/>
        </w:rPr>
        <w:t>rejected</w:t>
      </w:r>
      <w:r w:rsidRPr="009867AB">
        <w:rPr>
          <w:rFonts w:ascii="Arial" w:hAnsi="Arial"/>
        </w:rPr>
        <w:t xml:space="preserve">, </w:t>
      </w:r>
      <w:r w:rsidR="00C8333B" w:rsidRPr="009867AB">
        <w:rPr>
          <w:rFonts w:ascii="Arial" w:hAnsi="Arial"/>
        </w:rPr>
        <w:t>and I might lose my apartment in the summer. What's going on?</w:t>
      </w:r>
      <w:r w:rsidRPr="009867AB">
        <w:rPr>
          <w:rFonts w:ascii="Arial" w:hAnsi="Arial"/>
        </w:rPr>
        <w:t>"</w:t>
      </w:r>
      <w:r w:rsidR="00C8333B" w:rsidRPr="009867AB">
        <w:rPr>
          <w:rFonts w:ascii="Arial" w:hAnsi="Arial"/>
        </w:rPr>
        <w:t xml:space="preserve"> </w:t>
      </w:r>
      <w:r w:rsidRPr="009867AB">
        <w:rPr>
          <w:rFonts w:ascii="Arial" w:hAnsi="Arial"/>
        </w:rPr>
        <w:t>"</w:t>
      </w:r>
      <w:r w:rsidR="00C8333B" w:rsidRPr="009867AB">
        <w:rPr>
          <w:rFonts w:ascii="Arial" w:hAnsi="Arial"/>
        </w:rPr>
        <w:t>Sex brings bad luck. How many times do I need to tell you?</w:t>
      </w:r>
      <w:r w:rsidRPr="009867AB">
        <w:rPr>
          <w:rFonts w:ascii="Arial" w:hAnsi="Arial"/>
        </w:rPr>
        <w:t>"</w:t>
      </w:r>
      <w:r w:rsidR="00C8333B" w:rsidRPr="009867AB">
        <w:rPr>
          <w:rFonts w:ascii="Arial" w:hAnsi="Arial"/>
        </w:rPr>
        <w:t xml:space="preserve"> </w:t>
      </w:r>
    </w:p>
    <w:p w14:paraId="009AABA8" w14:textId="77777777" w:rsidR="003A4881" w:rsidRPr="009867AB" w:rsidRDefault="003A4881">
      <w:pPr>
        <w:spacing w:after="0"/>
        <w:rPr>
          <w:rFonts w:ascii="Arial" w:hAnsi="Arial"/>
        </w:rPr>
      </w:pPr>
    </w:p>
    <w:p w14:paraId="48B7EAC0" w14:textId="77777777" w:rsidR="003A4881" w:rsidRPr="009867AB" w:rsidRDefault="003A4881" w:rsidP="003A4881">
      <w:pPr>
        <w:spacing w:after="0"/>
        <w:rPr>
          <w:rFonts w:ascii="Arial" w:hAnsi="Arial"/>
        </w:rPr>
      </w:pPr>
      <w:r w:rsidRPr="009867AB">
        <w:rPr>
          <w:rFonts w:ascii="Arial" w:hAnsi="Arial"/>
        </w:rPr>
        <w:t xml:space="preserve">[mild laughs] </w:t>
      </w:r>
    </w:p>
    <w:p w14:paraId="1FBC9BB2" w14:textId="77777777" w:rsidR="003A4881" w:rsidRPr="009867AB" w:rsidRDefault="003A4881">
      <w:pPr>
        <w:spacing w:after="0"/>
        <w:rPr>
          <w:rFonts w:ascii="Arial" w:hAnsi="Arial"/>
        </w:rPr>
      </w:pPr>
    </w:p>
    <w:p w14:paraId="10A2B942" w14:textId="5EE2BEA7" w:rsidR="00C31B20" w:rsidRPr="009867AB" w:rsidRDefault="003A4881">
      <w:pPr>
        <w:spacing w:after="0"/>
        <w:rPr>
          <w:rFonts w:ascii="Arial" w:hAnsi="Arial"/>
        </w:rPr>
      </w:pPr>
      <w:r w:rsidRPr="009867AB">
        <w:rPr>
          <w:rFonts w:ascii="Arial" w:hAnsi="Arial"/>
        </w:rPr>
        <w:t>"</w:t>
      </w:r>
      <w:r w:rsidR="00C8333B" w:rsidRPr="009867AB">
        <w:rPr>
          <w:rFonts w:ascii="Arial" w:hAnsi="Arial"/>
        </w:rPr>
        <w:t>Mother, my days are now filled with despair</w:t>
      </w:r>
      <w:r w:rsidRPr="009867AB">
        <w:rPr>
          <w:rFonts w:ascii="Arial" w:hAnsi="Arial"/>
        </w:rPr>
        <w:t>, a</w:t>
      </w:r>
      <w:r w:rsidR="00C8333B" w:rsidRPr="009867AB">
        <w:rPr>
          <w:rFonts w:ascii="Arial" w:hAnsi="Arial"/>
        </w:rPr>
        <w:t>nd my nights taken over by fever and bouts of sweat. I can't make friends with wom</w:t>
      </w:r>
      <w:r w:rsidR="001C01B1">
        <w:rPr>
          <w:rFonts w:ascii="Arial" w:hAnsi="Arial"/>
        </w:rPr>
        <w:t>e</w:t>
      </w:r>
      <w:r w:rsidR="00C8333B" w:rsidRPr="009867AB">
        <w:rPr>
          <w:rFonts w:ascii="Arial" w:hAnsi="Arial"/>
        </w:rPr>
        <w:t>n. Men dumped me for lack of tenderness. Mother, I think I'm going insane.</w:t>
      </w:r>
      <w:r w:rsidRPr="009867AB">
        <w:rPr>
          <w:rFonts w:ascii="Arial" w:hAnsi="Arial"/>
        </w:rPr>
        <w:t>"</w:t>
      </w:r>
      <w:r w:rsidR="00C8333B" w:rsidRPr="009867AB">
        <w:rPr>
          <w:rFonts w:ascii="Arial" w:hAnsi="Arial"/>
        </w:rPr>
        <w:t xml:space="preserve"> </w:t>
      </w:r>
      <w:r w:rsidRPr="009867AB">
        <w:rPr>
          <w:rFonts w:ascii="Arial" w:hAnsi="Arial"/>
        </w:rPr>
        <w:t>"</w:t>
      </w:r>
      <w:r w:rsidR="00C8333B" w:rsidRPr="009867AB">
        <w:rPr>
          <w:rFonts w:ascii="Arial" w:hAnsi="Arial"/>
        </w:rPr>
        <w:t>This is the last time I say this</w:t>
      </w:r>
      <w:r w:rsidR="001C01B1">
        <w:rPr>
          <w:rFonts w:ascii="Arial" w:hAnsi="Arial"/>
        </w:rPr>
        <w:t>,</w:t>
      </w:r>
      <w:r w:rsidR="00C8333B" w:rsidRPr="009867AB">
        <w:rPr>
          <w:rFonts w:ascii="Arial" w:hAnsi="Arial"/>
        </w:rPr>
        <w:t xml:space="preserve"> daughter. Sex is the root of all sickness and evil deeds. Look at me</w:t>
      </w:r>
      <w:r w:rsidR="001C01B1">
        <w:rPr>
          <w:rFonts w:ascii="Arial" w:hAnsi="Arial"/>
        </w:rPr>
        <w:t>. S</w:t>
      </w:r>
      <w:r w:rsidR="00C8333B" w:rsidRPr="009867AB">
        <w:rPr>
          <w:rFonts w:ascii="Arial" w:hAnsi="Arial"/>
        </w:rPr>
        <w:t>ince your father's death</w:t>
      </w:r>
      <w:r w:rsidRPr="009867AB">
        <w:rPr>
          <w:rFonts w:ascii="Arial" w:hAnsi="Arial"/>
        </w:rPr>
        <w:t xml:space="preserve">, </w:t>
      </w:r>
      <w:r w:rsidR="00C8333B" w:rsidRPr="009867AB">
        <w:rPr>
          <w:rFonts w:ascii="Arial" w:hAnsi="Arial"/>
        </w:rPr>
        <w:t>I got my house back and my eternal happiness</w:t>
      </w:r>
      <w:r w:rsidRPr="009867AB">
        <w:rPr>
          <w:rFonts w:ascii="Arial" w:hAnsi="Arial"/>
        </w:rPr>
        <w:t>."</w:t>
      </w:r>
    </w:p>
    <w:p w14:paraId="4DA9D119" w14:textId="77777777" w:rsidR="00C31B20" w:rsidRPr="009867AB" w:rsidRDefault="00C31B20">
      <w:pPr>
        <w:spacing w:after="0"/>
        <w:rPr>
          <w:rFonts w:ascii="Arial" w:hAnsi="Arial"/>
        </w:rPr>
      </w:pPr>
    </w:p>
    <w:p w14:paraId="0F5FB15A" w14:textId="77777777" w:rsidR="003A4881" w:rsidRPr="009867AB" w:rsidRDefault="003A4881">
      <w:pPr>
        <w:spacing w:after="0"/>
        <w:rPr>
          <w:rFonts w:ascii="Arial" w:hAnsi="Arial"/>
        </w:rPr>
      </w:pPr>
      <w:r w:rsidRPr="009867AB">
        <w:rPr>
          <w:rFonts w:ascii="Arial" w:hAnsi="Arial"/>
        </w:rPr>
        <w:lastRenderedPageBreak/>
        <w:t xml:space="preserve">[laughter] </w:t>
      </w:r>
    </w:p>
    <w:p w14:paraId="1DBF5012" w14:textId="77777777" w:rsidR="003A4881" w:rsidRPr="009867AB" w:rsidRDefault="003A4881">
      <w:pPr>
        <w:spacing w:after="0"/>
        <w:rPr>
          <w:rFonts w:ascii="Arial" w:hAnsi="Arial"/>
        </w:rPr>
      </w:pPr>
    </w:p>
    <w:p w14:paraId="0F45B489" w14:textId="6B6FB0E5" w:rsidR="007818B3" w:rsidRPr="009867AB" w:rsidRDefault="007818B3">
      <w:pPr>
        <w:spacing w:after="0"/>
        <w:rPr>
          <w:rFonts w:ascii="Arial" w:hAnsi="Arial"/>
        </w:rPr>
      </w:pPr>
      <w:r w:rsidRPr="009867AB">
        <w:rPr>
          <w:rFonts w:ascii="Arial" w:hAnsi="Arial"/>
        </w:rPr>
        <w:t>[lively music]</w:t>
      </w:r>
    </w:p>
    <w:p w14:paraId="265D907B" w14:textId="77777777" w:rsidR="007818B3" w:rsidRPr="009867AB" w:rsidRDefault="007818B3">
      <w:pPr>
        <w:spacing w:after="0"/>
        <w:rPr>
          <w:rFonts w:ascii="Arial" w:hAnsi="Arial"/>
        </w:rPr>
      </w:pPr>
    </w:p>
    <w:p w14:paraId="5AC79B26" w14:textId="476F3D7A" w:rsidR="004A1D4A" w:rsidRPr="009867AB" w:rsidRDefault="0047441C">
      <w:pPr>
        <w:spacing w:after="0"/>
        <w:rPr>
          <w:rFonts w:ascii="Arial" w:hAnsi="Arial"/>
        </w:rPr>
      </w:pPr>
      <w:r w:rsidRPr="0047441C">
        <w:rPr>
          <w:rFonts w:ascii="Arial" w:hAnsi="Arial"/>
          <w:b/>
          <w:bCs/>
        </w:rPr>
        <w:t>Glynn:</w:t>
      </w:r>
      <w:r w:rsidR="007818B3" w:rsidRPr="009867AB">
        <w:rPr>
          <w:rFonts w:ascii="Arial" w:hAnsi="Arial"/>
        </w:rPr>
        <w:t xml:space="preserve"> It was poet</w:t>
      </w:r>
      <w:r w:rsidR="001C01B1">
        <w:rPr>
          <w:rFonts w:ascii="Arial" w:hAnsi="Arial"/>
        </w:rPr>
        <w:t>,</w:t>
      </w:r>
      <w:r w:rsidR="007818B3" w:rsidRPr="009867AB">
        <w:rPr>
          <w:rFonts w:ascii="Arial" w:hAnsi="Arial"/>
        </w:rPr>
        <w:t xml:space="preserve"> Ping Wang, performing </w:t>
      </w:r>
      <w:r w:rsidR="00C8333B" w:rsidRPr="009867AB">
        <w:rPr>
          <w:rFonts w:ascii="Arial" w:hAnsi="Arial"/>
        </w:rPr>
        <w:t>an excerpt from her award</w:t>
      </w:r>
      <w:r w:rsidR="007818B3" w:rsidRPr="009867AB">
        <w:rPr>
          <w:rFonts w:ascii="Arial" w:hAnsi="Arial"/>
        </w:rPr>
        <w:t>-</w:t>
      </w:r>
      <w:r w:rsidR="00C8333B" w:rsidRPr="009867AB">
        <w:rPr>
          <w:rFonts w:ascii="Arial" w:hAnsi="Arial"/>
        </w:rPr>
        <w:t>winning work. Thank you so much</w:t>
      </w:r>
      <w:r w:rsidR="007818B3" w:rsidRPr="009867AB">
        <w:rPr>
          <w:rFonts w:ascii="Arial" w:hAnsi="Arial"/>
        </w:rPr>
        <w:t xml:space="preserve">, Ping, </w:t>
      </w:r>
      <w:r w:rsidR="00C8333B" w:rsidRPr="009867AB">
        <w:rPr>
          <w:rFonts w:ascii="Arial" w:hAnsi="Arial"/>
        </w:rPr>
        <w:t xml:space="preserve">for sharing your story. We'll have links to </w:t>
      </w:r>
      <w:r w:rsidR="00E514A0" w:rsidRPr="009867AB">
        <w:rPr>
          <w:rFonts w:ascii="Arial" w:hAnsi="Arial"/>
        </w:rPr>
        <w:t>Ping</w:t>
      </w:r>
      <w:r w:rsidR="007818B3" w:rsidRPr="009867AB">
        <w:rPr>
          <w:rFonts w:ascii="Arial" w:hAnsi="Arial"/>
        </w:rPr>
        <w:t>'</w:t>
      </w:r>
      <w:r w:rsidR="00C8333B" w:rsidRPr="009867AB">
        <w:rPr>
          <w:rFonts w:ascii="Arial" w:hAnsi="Arial"/>
        </w:rPr>
        <w:t xml:space="preserve">s work on our website, </w:t>
      </w:r>
      <w:r w:rsidR="007818B3" w:rsidRPr="009867AB">
        <w:rPr>
          <w:rFonts w:ascii="Arial" w:hAnsi="Arial"/>
          <w:i/>
          <w:iCs/>
        </w:rPr>
        <w:t>snapjudgment.org.</w:t>
      </w:r>
      <w:r w:rsidR="00C8333B" w:rsidRPr="009867AB">
        <w:rPr>
          <w:rFonts w:ascii="Arial" w:hAnsi="Arial"/>
        </w:rPr>
        <w:t xml:space="preserve"> </w:t>
      </w:r>
      <w:r w:rsidR="007818B3" w:rsidRPr="009867AB">
        <w:rPr>
          <w:rFonts w:ascii="Arial" w:hAnsi="Arial"/>
        </w:rPr>
        <w:t>T</w:t>
      </w:r>
      <w:r w:rsidR="00C8333B" w:rsidRPr="009867AB">
        <w:rPr>
          <w:rFonts w:ascii="Arial" w:hAnsi="Arial"/>
        </w:rPr>
        <w:t xml:space="preserve">hat original score </w:t>
      </w:r>
      <w:r w:rsidR="001C01B1">
        <w:rPr>
          <w:rFonts w:ascii="Arial" w:hAnsi="Arial"/>
        </w:rPr>
        <w:t xml:space="preserve">was </w:t>
      </w:r>
      <w:r w:rsidR="00C8333B" w:rsidRPr="009867AB">
        <w:rPr>
          <w:rFonts w:ascii="Arial" w:hAnsi="Arial"/>
        </w:rPr>
        <w:t xml:space="preserve">by Daniel </w:t>
      </w:r>
      <w:proofErr w:type="spellStart"/>
      <w:r w:rsidR="00C8333B" w:rsidRPr="009867AB">
        <w:rPr>
          <w:rFonts w:ascii="Arial" w:hAnsi="Arial"/>
        </w:rPr>
        <w:t>Riera</w:t>
      </w:r>
      <w:proofErr w:type="spellEnd"/>
      <w:r w:rsidR="007818B3" w:rsidRPr="009867AB">
        <w:rPr>
          <w:rFonts w:ascii="Arial" w:hAnsi="Arial"/>
        </w:rPr>
        <w:t xml:space="preserve">. It </w:t>
      </w:r>
      <w:r w:rsidR="00C8333B" w:rsidRPr="009867AB">
        <w:rPr>
          <w:rFonts w:ascii="Arial" w:hAnsi="Arial"/>
        </w:rPr>
        <w:t xml:space="preserve">was produced by </w:t>
      </w:r>
      <w:r w:rsidR="007818B3" w:rsidRPr="009867AB">
        <w:rPr>
          <w:rFonts w:ascii="Arial" w:hAnsi="Arial"/>
        </w:rPr>
        <w:t xml:space="preserve">Annie </w:t>
      </w:r>
      <w:r w:rsidR="004A1D4A" w:rsidRPr="009867AB">
        <w:rPr>
          <w:rFonts w:ascii="Arial" w:hAnsi="Arial"/>
        </w:rPr>
        <w:t>Nguyen.</w:t>
      </w:r>
    </w:p>
    <w:p w14:paraId="7C6C296F" w14:textId="77777777" w:rsidR="004A1D4A" w:rsidRPr="009867AB" w:rsidRDefault="004A1D4A">
      <w:pPr>
        <w:spacing w:after="0"/>
        <w:rPr>
          <w:rFonts w:ascii="Arial" w:hAnsi="Arial"/>
        </w:rPr>
      </w:pPr>
    </w:p>
    <w:p w14:paraId="71AF1365" w14:textId="77777777" w:rsidR="004A1D4A" w:rsidRPr="009867AB" w:rsidRDefault="004A1D4A">
      <w:pPr>
        <w:spacing w:after="0"/>
        <w:rPr>
          <w:rFonts w:ascii="Arial" w:hAnsi="Arial"/>
        </w:rPr>
      </w:pPr>
      <w:r w:rsidRPr="009867AB">
        <w:rPr>
          <w:rFonts w:ascii="Arial" w:hAnsi="Arial"/>
        </w:rPr>
        <w:t xml:space="preserve">[upbeat music] </w:t>
      </w:r>
    </w:p>
    <w:p w14:paraId="50FC1301" w14:textId="77777777" w:rsidR="004A1D4A" w:rsidRPr="009867AB" w:rsidRDefault="004A1D4A">
      <w:pPr>
        <w:spacing w:after="0"/>
        <w:rPr>
          <w:rFonts w:ascii="Arial" w:hAnsi="Arial"/>
        </w:rPr>
      </w:pPr>
    </w:p>
    <w:p w14:paraId="62BEE3B4" w14:textId="79033217" w:rsidR="004A1D4A" w:rsidRPr="009867AB" w:rsidRDefault="004A1D4A">
      <w:pPr>
        <w:spacing w:after="0"/>
        <w:rPr>
          <w:rFonts w:ascii="Arial" w:hAnsi="Arial"/>
        </w:rPr>
      </w:pPr>
      <w:r w:rsidRPr="009867AB">
        <w:rPr>
          <w:rFonts w:ascii="Arial" w:hAnsi="Arial"/>
        </w:rPr>
        <w:t>N</w:t>
      </w:r>
      <w:r w:rsidR="00C8333B" w:rsidRPr="009867AB">
        <w:rPr>
          <w:rFonts w:ascii="Arial" w:hAnsi="Arial"/>
        </w:rPr>
        <w:t xml:space="preserve">ow, </w:t>
      </w:r>
      <w:r w:rsidR="001C01B1">
        <w:rPr>
          <w:rFonts w:ascii="Arial" w:hAnsi="Arial"/>
        </w:rPr>
        <w:t xml:space="preserve">in </w:t>
      </w:r>
      <w:r w:rsidR="00C8333B" w:rsidRPr="009867AB">
        <w:rPr>
          <w:rFonts w:ascii="Arial" w:hAnsi="Arial"/>
        </w:rPr>
        <w:t>just a moment, the serenade of a lifetime</w:t>
      </w:r>
      <w:r w:rsidR="00E035AA">
        <w:rPr>
          <w:rFonts w:ascii="Arial" w:hAnsi="Arial"/>
        </w:rPr>
        <w:t>. S</w:t>
      </w:r>
      <w:r w:rsidR="00C8333B" w:rsidRPr="009867AB">
        <w:rPr>
          <w:rFonts w:ascii="Arial" w:hAnsi="Arial"/>
        </w:rPr>
        <w:t>tay</w:t>
      </w:r>
      <w:r w:rsidRPr="009867AB">
        <w:rPr>
          <w:rFonts w:ascii="Arial" w:hAnsi="Arial"/>
        </w:rPr>
        <w:t xml:space="preserve"> tuned.</w:t>
      </w:r>
    </w:p>
    <w:p w14:paraId="3852FD32" w14:textId="77777777" w:rsidR="004A1D4A" w:rsidRPr="009867AB" w:rsidRDefault="004A1D4A">
      <w:pPr>
        <w:spacing w:after="0"/>
        <w:rPr>
          <w:rFonts w:ascii="Arial" w:hAnsi="Arial"/>
        </w:rPr>
      </w:pPr>
    </w:p>
    <w:p w14:paraId="572B4F0B" w14:textId="7484AC0C" w:rsidR="004A1D4A" w:rsidRPr="009867AB" w:rsidRDefault="004A1D4A">
      <w:pPr>
        <w:spacing w:after="0"/>
        <w:rPr>
          <w:rFonts w:ascii="Arial" w:hAnsi="Arial"/>
        </w:rPr>
      </w:pPr>
      <w:r w:rsidRPr="009867AB">
        <w:rPr>
          <w:rFonts w:ascii="Arial" w:hAnsi="Arial"/>
        </w:rPr>
        <w:t>[upbeat music]</w:t>
      </w:r>
    </w:p>
    <w:p w14:paraId="60C43E2B" w14:textId="77777777" w:rsidR="004A1D4A" w:rsidRPr="009867AB" w:rsidRDefault="004A1D4A">
      <w:pPr>
        <w:spacing w:after="0"/>
        <w:rPr>
          <w:rFonts w:ascii="Arial" w:hAnsi="Arial"/>
        </w:rPr>
      </w:pPr>
    </w:p>
    <w:p w14:paraId="06C787CC" w14:textId="0AA58C87" w:rsidR="00C31B20" w:rsidRPr="009867AB" w:rsidRDefault="00C8333B">
      <w:pPr>
        <w:spacing w:after="0"/>
        <w:rPr>
          <w:rFonts w:ascii="Arial" w:hAnsi="Arial"/>
        </w:rPr>
      </w:pPr>
      <w:r w:rsidRPr="009867AB">
        <w:rPr>
          <w:rFonts w:ascii="Arial" w:hAnsi="Arial"/>
        </w:rPr>
        <w:t xml:space="preserve">Welcome back to </w:t>
      </w:r>
      <w:r w:rsidR="004A1D4A" w:rsidRPr="009867AB">
        <w:rPr>
          <w:rFonts w:ascii="Arial" w:hAnsi="Arial"/>
        </w:rPr>
        <w:t>S</w:t>
      </w:r>
      <w:r w:rsidRPr="009867AB">
        <w:rPr>
          <w:rFonts w:ascii="Arial" w:hAnsi="Arial"/>
        </w:rPr>
        <w:t xml:space="preserve">nap </w:t>
      </w:r>
      <w:r w:rsidR="004A1D4A" w:rsidRPr="009867AB">
        <w:rPr>
          <w:rFonts w:ascii="Arial" w:hAnsi="Arial"/>
        </w:rPr>
        <w:t>J</w:t>
      </w:r>
      <w:r w:rsidRPr="009867AB">
        <w:rPr>
          <w:rFonts w:ascii="Arial" w:hAnsi="Arial"/>
        </w:rPr>
        <w:t xml:space="preserve">udgment. </w:t>
      </w:r>
      <w:r w:rsidR="004A1D4A" w:rsidRPr="009867AB">
        <w:rPr>
          <w:rFonts w:ascii="Arial" w:hAnsi="Arial"/>
        </w:rPr>
        <w:t xml:space="preserve">My name is Glynn </w:t>
      </w:r>
      <w:r w:rsidRPr="009867AB">
        <w:rPr>
          <w:rFonts w:ascii="Arial" w:hAnsi="Arial"/>
        </w:rPr>
        <w:t>Washington. Now</w:t>
      </w:r>
      <w:r w:rsidR="00E035AA">
        <w:rPr>
          <w:rFonts w:ascii="Arial" w:hAnsi="Arial"/>
        </w:rPr>
        <w:t>,</w:t>
      </w:r>
      <w:r w:rsidRPr="009867AB">
        <w:rPr>
          <w:rFonts w:ascii="Arial" w:hAnsi="Arial"/>
        </w:rPr>
        <w:t xml:space="preserve"> our next story comes to us</w:t>
      </w:r>
      <w:r w:rsidR="004A1D4A" w:rsidRPr="009867AB">
        <w:rPr>
          <w:rFonts w:ascii="Arial" w:hAnsi="Arial"/>
        </w:rPr>
        <w:t xml:space="preserve"> from our </w:t>
      </w:r>
      <w:r w:rsidRPr="009867AB">
        <w:rPr>
          <w:rFonts w:ascii="Arial" w:hAnsi="Arial"/>
        </w:rPr>
        <w:t xml:space="preserve">friends at </w:t>
      </w:r>
      <w:r w:rsidR="00F33BFB" w:rsidRPr="009867AB">
        <w:rPr>
          <w:rFonts w:ascii="Arial" w:hAnsi="Arial"/>
        </w:rPr>
        <w:t>The Nocturnists. A</w:t>
      </w:r>
      <w:r w:rsidRPr="009867AB">
        <w:rPr>
          <w:rFonts w:ascii="Arial" w:hAnsi="Arial"/>
        </w:rPr>
        <w:t>nd in it, family medicine physician</w:t>
      </w:r>
      <w:r w:rsidR="00F33BFB" w:rsidRPr="009867AB">
        <w:rPr>
          <w:rFonts w:ascii="Arial" w:hAnsi="Arial"/>
        </w:rPr>
        <w:t xml:space="preserve">, </w:t>
      </w:r>
      <w:r w:rsidRPr="009867AB">
        <w:rPr>
          <w:rFonts w:ascii="Arial" w:hAnsi="Arial"/>
        </w:rPr>
        <w:t>Catherine Forest</w:t>
      </w:r>
      <w:r w:rsidR="00E035AA">
        <w:rPr>
          <w:rFonts w:ascii="Arial" w:hAnsi="Arial"/>
        </w:rPr>
        <w:t>,</w:t>
      </w:r>
      <w:r w:rsidRPr="009867AB">
        <w:rPr>
          <w:rFonts w:ascii="Arial" w:hAnsi="Arial"/>
        </w:rPr>
        <w:t xml:space="preserve"> tells us about a hospital experience that transported her back to her childhood.</w:t>
      </w:r>
    </w:p>
    <w:p w14:paraId="2FB15D2D" w14:textId="77777777" w:rsidR="00C31B20" w:rsidRPr="009867AB" w:rsidRDefault="00C31B20">
      <w:pPr>
        <w:spacing w:after="0"/>
        <w:rPr>
          <w:rFonts w:ascii="Arial" w:hAnsi="Arial"/>
        </w:rPr>
      </w:pPr>
    </w:p>
    <w:p w14:paraId="7D557DA8" w14:textId="77777777" w:rsidR="00F33BFB" w:rsidRPr="009867AB" w:rsidRDefault="00F33BFB">
      <w:pPr>
        <w:spacing w:after="0"/>
        <w:rPr>
          <w:rFonts w:ascii="Arial" w:hAnsi="Arial"/>
        </w:rPr>
      </w:pPr>
      <w:r w:rsidRPr="009867AB">
        <w:rPr>
          <w:rFonts w:ascii="Arial" w:hAnsi="Arial"/>
        </w:rPr>
        <w:t xml:space="preserve">[upbeat music] </w:t>
      </w:r>
    </w:p>
    <w:p w14:paraId="67BA539E" w14:textId="77777777" w:rsidR="00F33BFB" w:rsidRPr="009867AB" w:rsidRDefault="00F33BFB">
      <w:pPr>
        <w:spacing w:after="0"/>
        <w:rPr>
          <w:rFonts w:ascii="Arial" w:hAnsi="Arial"/>
        </w:rPr>
      </w:pPr>
    </w:p>
    <w:p w14:paraId="21511315" w14:textId="3436B8B4" w:rsidR="00F33BFB" w:rsidRPr="009867AB" w:rsidRDefault="0047441C">
      <w:pPr>
        <w:spacing w:after="0"/>
        <w:rPr>
          <w:rFonts w:ascii="Arial" w:hAnsi="Arial"/>
        </w:rPr>
      </w:pPr>
      <w:r w:rsidRPr="0047441C">
        <w:rPr>
          <w:rFonts w:ascii="Arial" w:hAnsi="Arial"/>
          <w:b/>
          <w:bCs/>
        </w:rPr>
        <w:t>Catherine:</w:t>
      </w:r>
      <w:r w:rsidR="00F33BFB" w:rsidRPr="009867AB">
        <w:rPr>
          <w:rFonts w:ascii="Arial" w:hAnsi="Arial"/>
        </w:rPr>
        <w:t xml:space="preserve"> </w:t>
      </w:r>
      <w:r w:rsidR="00C8333B" w:rsidRPr="009867AB">
        <w:rPr>
          <w:rFonts w:ascii="Arial" w:hAnsi="Arial"/>
        </w:rPr>
        <w:t xml:space="preserve">Of course, it was the ER nurse that figured it out. This motherly Ukrainian woman sidles up to me and </w:t>
      </w:r>
      <w:r w:rsidR="00F33BFB" w:rsidRPr="009867AB">
        <w:rPr>
          <w:rFonts w:ascii="Arial" w:hAnsi="Arial"/>
        </w:rPr>
        <w:t>p</w:t>
      </w:r>
      <w:r w:rsidR="00C8333B" w:rsidRPr="009867AB">
        <w:rPr>
          <w:rFonts w:ascii="Arial" w:hAnsi="Arial"/>
        </w:rPr>
        <w:t xml:space="preserve">ats my belly, </w:t>
      </w:r>
      <w:r w:rsidR="00F33BFB" w:rsidRPr="009867AB">
        <w:rPr>
          <w:rFonts w:ascii="Arial" w:hAnsi="Arial"/>
        </w:rPr>
        <w:t xml:space="preserve">[in Ukrainian accent] "You're with </w:t>
      </w:r>
      <w:r w:rsidR="00C8333B" w:rsidRPr="009867AB">
        <w:rPr>
          <w:rFonts w:ascii="Arial" w:hAnsi="Arial"/>
        </w:rPr>
        <w:t>child</w:t>
      </w:r>
      <w:r w:rsidR="00F33BFB" w:rsidRPr="009867AB">
        <w:rPr>
          <w:rFonts w:ascii="Arial" w:hAnsi="Arial"/>
        </w:rPr>
        <w:t>, no</w:t>
      </w:r>
      <w:r w:rsidR="00C8333B" w:rsidRPr="009867AB">
        <w:rPr>
          <w:rFonts w:ascii="Arial" w:hAnsi="Arial"/>
        </w:rPr>
        <w:t>?</w:t>
      </w:r>
      <w:r w:rsidR="00F33BFB" w:rsidRPr="009867AB">
        <w:rPr>
          <w:rFonts w:ascii="Arial" w:hAnsi="Arial"/>
        </w:rPr>
        <w:t>"</w:t>
      </w:r>
      <w:r w:rsidR="00C8333B" w:rsidRPr="009867AB">
        <w:rPr>
          <w:rFonts w:ascii="Arial" w:hAnsi="Arial"/>
        </w:rPr>
        <w:t xml:space="preserve"> </w:t>
      </w:r>
    </w:p>
    <w:p w14:paraId="7DCB3A0B" w14:textId="77777777" w:rsidR="00F33BFB" w:rsidRPr="009867AB" w:rsidRDefault="00F33BFB">
      <w:pPr>
        <w:spacing w:after="0"/>
        <w:rPr>
          <w:rFonts w:ascii="Arial" w:hAnsi="Arial"/>
        </w:rPr>
      </w:pPr>
    </w:p>
    <w:p w14:paraId="6CE76C48" w14:textId="77777777" w:rsidR="00F33BFB" w:rsidRPr="009867AB" w:rsidRDefault="00F33BFB">
      <w:pPr>
        <w:spacing w:after="0"/>
        <w:rPr>
          <w:rFonts w:ascii="Arial" w:hAnsi="Arial"/>
        </w:rPr>
      </w:pPr>
      <w:r w:rsidRPr="009867AB">
        <w:rPr>
          <w:rFonts w:ascii="Arial" w:hAnsi="Arial"/>
        </w:rPr>
        <w:t xml:space="preserve">[chuckles] </w:t>
      </w:r>
    </w:p>
    <w:p w14:paraId="6B4A67D2" w14:textId="77777777" w:rsidR="00F33BFB" w:rsidRPr="009867AB" w:rsidRDefault="00F33BFB">
      <w:pPr>
        <w:spacing w:after="0"/>
        <w:rPr>
          <w:rFonts w:ascii="Arial" w:hAnsi="Arial"/>
        </w:rPr>
      </w:pPr>
    </w:p>
    <w:p w14:paraId="3EE3D603" w14:textId="0E9283C7" w:rsidR="00972B47" w:rsidRPr="009867AB" w:rsidRDefault="00C8333B">
      <w:pPr>
        <w:spacing w:after="0"/>
        <w:rPr>
          <w:rFonts w:ascii="Arial" w:hAnsi="Arial"/>
        </w:rPr>
      </w:pPr>
      <w:r w:rsidRPr="009867AB">
        <w:rPr>
          <w:rFonts w:ascii="Arial" w:hAnsi="Arial"/>
        </w:rPr>
        <w:t>How did she know? Only two days before I'</w:t>
      </w:r>
      <w:r w:rsidR="00F33BFB" w:rsidRPr="009867AB">
        <w:rPr>
          <w:rFonts w:ascii="Arial" w:hAnsi="Arial"/>
        </w:rPr>
        <w:t xml:space="preserve">ve </w:t>
      </w:r>
      <w:r w:rsidRPr="009867AB">
        <w:rPr>
          <w:rFonts w:ascii="Arial" w:hAnsi="Arial"/>
        </w:rPr>
        <w:t xml:space="preserve">been hiding in the nurse's bathroom in the ER, propped up in the stall with </w:t>
      </w:r>
      <w:r w:rsidR="00142927">
        <w:rPr>
          <w:rFonts w:ascii="Arial" w:hAnsi="Arial"/>
        </w:rPr>
        <w:t xml:space="preserve">a </w:t>
      </w:r>
      <w:r w:rsidRPr="009867AB">
        <w:rPr>
          <w:rFonts w:ascii="Arial" w:hAnsi="Arial"/>
        </w:rPr>
        <w:t xml:space="preserve">pregnancy test in my hand, waiting to see what I was going to find. And when that second </w:t>
      </w:r>
      <w:r w:rsidR="00F33BFB" w:rsidRPr="009867AB">
        <w:rPr>
          <w:rFonts w:ascii="Arial" w:hAnsi="Arial"/>
        </w:rPr>
        <w:t>p</w:t>
      </w:r>
      <w:r w:rsidRPr="009867AB">
        <w:rPr>
          <w:rFonts w:ascii="Arial" w:hAnsi="Arial"/>
        </w:rPr>
        <w:t xml:space="preserve">ink </w:t>
      </w:r>
      <w:r w:rsidR="00F33BFB" w:rsidRPr="009867AB">
        <w:rPr>
          <w:rFonts w:ascii="Arial" w:hAnsi="Arial"/>
        </w:rPr>
        <w:t>d</w:t>
      </w:r>
      <w:r w:rsidRPr="009867AB">
        <w:rPr>
          <w:rFonts w:ascii="Arial" w:hAnsi="Arial"/>
        </w:rPr>
        <w:t>ot lit up that I was pregnant, I practically screamed holding it in. But that was going to be a secret. You see, this was the 1980s. And to my knowledge, there</w:t>
      </w:r>
      <w:r w:rsidR="00F33BFB" w:rsidRPr="009867AB">
        <w:rPr>
          <w:rFonts w:ascii="Arial" w:hAnsi="Arial"/>
        </w:rPr>
        <w:t>'d</w:t>
      </w:r>
      <w:r w:rsidRPr="009867AB">
        <w:rPr>
          <w:rFonts w:ascii="Arial" w:hAnsi="Arial"/>
        </w:rPr>
        <w:t xml:space="preserve"> been only one woman at my university, which shall be named </w:t>
      </w:r>
      <w:r w:rsidR="009712AC" w:rsidRPr="009867AB">
        <w:rPr>
          <w:rFonts w:ascii="Arial" w:hAnsi="Arial"/>
        </w:rPr>
        <w:t>Unnamed</w:t>
      </w:r>
      <w:r w:rsidRPr="009867AB">
        <w:rPr>
          <w:rFonts w:ascii="Arial" w:hAnsi="Arial"/>
        </w:rPr>
        <w:t xml:space="preserve">, that had had a baby </w:t>
      </w:r>
      <w:r w:rsidR="00CD3BDF">
        <w:rPr>
          <w:rFonts w:ascii="Arial" w:hAnsi="Arial"/>
        </w:rPr>
        <w:t xml:space="preserve">in </w:t>
      </w:r>
      <w:r w:rsidRPr="009867AB">
        <w:rPr>
          <w:rFonts w:ascii="Arial" w:hAnsi="Arial"/>
        </w:rPr>
        <w:t xml:space="preserve">training and hadn't dropped out of medicine completely. The nurse promised me she wouldn't tell anyone. But whenever I came into the emergency room, she gave me that knowing look. This was Mount Zion </w:t>
      </w:r>
      <w:r w:rsidR="009712AC" w:rsidRPr="009867AB">
        <w:rPr>
          <w:rFonts w:ascii="Arial" w:hAnsi="Arial"/>
        </w:rPr>
        <w:t>Hospital</w:t>
      </w:r>
      <w:r w:rsidR="009712AC">
        <w:rPr>
          <w:rFonts w:ascii="Arial" w:hAnsi="Arial"/>
        </w:rPr>
        <w:t>. I</w:t>
      </w:r>
      <w:r w:rsidRPr="009867AB">
        <w:rPr>
          <w:rFonts w:ascii="Arial" w:hAnsi="Arial"/>
        </w:rPr>
        <w:t xml:space="preserve">t's in a neighborhood that at that time was largely Eastern European and Russian. We had mostly immigrants for our patients. </w:t>
      </w:r>
    </w:p>
    <w:p w14:paraId="24C72552" w14:textId="77777777" w:rsidR="00972B47" w:rsidRPr="009867AB" w:rsidRDefault="00972B47">
      <w:pPr>
        <w:spacing w:after="0"/>
        <w:rPr>
          <w:rFonts w:ascii="Arial" w:hAnsi="Arial"/>
        </w:rPr>
      </w:pPr>
    </w:p>
    <w:p w14:paraId="76F0F6A4" w14:textId="4775F500" w:rsidR="00770CF5" w:rsidRPr="009867AB" w:rsidRDefault="00C8333B">
      <w:pPr>
        <w:spacing w:after="0"/>
        <w:rPr>
          <w:rFonts w:ascii="Arial" w:hAnsi="Arial"/>
        </w:rPr>
      </w:pPr>
      <w:r w:rsidRPr="009867AB">
        <w:rPr>
          <w:rFonts w:ascii="Arial" w:hAnsi="Arial"/>
        </w:rPr>
        <w:t>I remember this one feisty, older Hungarian woman who had life</w:t>
      </w:r>
      <w:r w:rsidR="00710E65">
        <w:rPr>
          <w:rFonts w:ascii="Arial" w:hAnsi="Arial"/>
        </w:rPr>
        <w:t>-</w:t>
      </w:r>
      <w:r w:rsidRPr="009867AB">
        <w:rPr>
          <w:rFonts w:ascii="Arial" w:hAnsi="Arial"/>
        </w:rPr>
        <w:t xml:space="preserve">size posters of the </w:t>
      </w:r>
      <w:r w:rsidR="00972B47" w:rsidRPr="009867AB">
        <w:rPr>
          <w:rFonts w:ascii="Arial" w:hAnsi="Arial"/>
        </w:rPr>
        <w:t xml:space="preserve">49ers </w:t>
      </w:r>
      <w:r w:rsidRPr="009867AB">
        <w:rPr>
          <w:rFonts w:ascii="Arial" w:hAnsi="Arial"/>
        </w:rPr>
        <w:t>in her room and would page me overhead excitedly when she found out that I was from Hungarian heritage. And when I got there</w:t>
      </w:r>
      <w:r w:rsidR="00770CF5" w:rsidRPr="009867AB">
        <w:rPr>
          <w:rFonts w:ascii="Arial" w:hAnsi="Arial"/>
        </w:rPr>
        <w:t xml:space="preserve">, </w:t>
      </w:r>
      <w:r w:rsidRPr="009867AB">
        <w:rPr>
          <w:rFonts w:ascii="Arial" w:hAnsi="Arial"/>
        </w:rPr>
        <w:t xml:space="preserve">we were all about Roger Craig and Joe Montana's latest play, but mainly, she just wanted to pinch my cheek </w:t>
      </w:r>
      <w:r w:rsidR="00770CF5" w:rsidRPr="009867AB">
        <w:rPr>
          <w:rFonts w:ascii="Arial" w:hAnsi="Arial"/>
        </w:rPr>
        <w:t>[foreign language]</w:t>
      </w:r>
      <w:r w:rsidR="00710E65">
        <w:rPr>
          <w:rFonts w:ascii="Arial" w:hAnsi="Arial"/>
        </w:rPr>
        <w:t>,</w:t>
      </w:r>
      <w:r w:rsidR="00770CF5" w:rsidRPr="009867AB">
        <w:rPr>
          <w:rFonts w:ascii="Arial" w:hAnsi="Arial"/>
        </w:rPr>
        <w:t xml:space="preserve"> </w:t>
      </w:r>
      <w:r w:rsidR="00710E65" w:rsidRPr="009867AB">
        <w:rPr>
          <w:rFonts w:ascii="Arial" w:hAnsi="Arial"/>
        </w:rPr>
        <w:t xml:space="preserve">just </w:t>
      </w:r>
      <w:r w:rsidR="00770CF5" w:rsidRPr="009867AB">
        <w:rPr>
          <w:rFonts w:ascii="Arial" w:hAnsi="Arial"/>
        </w:rPr>
        <w:t>like</w:t>
      </w:r>
      <w:r w:rsidRPr="009867AB">
        <w:rPr>
          <w:rFonts w:ascii="Arial" w:hAnsi="Arial"/>
        </w:rPr>
        <w:t xml:space="preserve"> my Hungarian grandparents. It was really a sweet and wonderful time in so many ways. </w:t>
      </w:r>
    </w:p>
    <w:p w14:paraId="5D8C61BF" w14:textId="77777777" w:rsidR="00770CF5" w:rsidRPr="009867AB" w:rsidRDefault="00770CF5">
      <w:pPr>
        <w:spacing w:after="0"/>
        <w:rPr>
          <w:rFonts w:ascii="Arial" w:hAnsi="Arial"/>
        </w:rPr>
      </w:pPr>
    </w:p>
    <w:p w14:paraId="57F76594" w14:textId="5B444984" w:rsidR="00416B3D" w:rsidRPr="009867AB" w:rsidRDefault="00C8333B">
      <w:pPr>
        <w:spacing w:after="0"/>
        <w:rPr>
          <w:rFonts w:ascii="Arial" w:hAnsi="Arial"/>
        </w:rPr>
      </w:pPr>
      <w:r w:rsidRPr="009867AB">
        <w:rPr>
          <w:rFonts w:ascii="Arial" w:hAnsi="Arial"/>
        </w:rPr>
        <w:t>The morning I found out that I was pregnant</w:t>
      </w:r>
      <w:r w:rsidR="00770CF5" w:rsidRPr="009867AB">
        <w:rPr>
          <w:rFonts w:ascii="Arial" w:hAnsi="Arial"/>
        </w:rPr>
        <w:t xml:space="preserve">, </w:t>
      </w:r>
      <w:r w:rsidRPr="009867AB">
        <w:rPr>
          <w:rFonts w:ascii="Arial" w:hAnsi="Arial"/>
        </w:rPr>
        <w:t>I had admitted a 92</w:t>
      </w:r>
      <w:r w:rsidR="00770CF5" w:rsidRPr="009867AB">
        <w:rPr>
          <w:rFonts w:ascii="Arial" w:hAnsi="Arial"/>
        </w:rPr>
        <w:t>-</w:t>
      </w:r>
      <w:r w:rsidRPr="009867AB">
        <w:rPr>
          <w:rFonts w:ascii="Arial" w:hAnsi="Arial"/>
        </w:rPr>
        <w:t>year</w:t>
      </w:r>
      <w:r w:rsidR="00770CF5" w:rsidRPr="009867AB">
        <w:rPr>
          <w:rFonts w:ascii="Arial" w:hAnsi="Arial"/>
        </w:rPr>
        <w:t>-</w:t>
      </w:r>
      <w:r w:rsidRPr="009867AB">
        <w:rPr>
          <w:rFonts w:ascii="Arial" w:hAnsi="Arial"/>
        </w:rPr>
        <w:t>old Russian woman to our service. I was a third</w:t>
      </w:r>
      <w:r w:rsidR="00770CF5" w:rsidRPr="009867AB">
        <w:rPr>
          <w:rFonts w:ascii="Arial" w:hAnsi="Arial"/>
        </w:rPr>
        <w:t>-</w:t>
      </w:r>
      <w:r w:rsidRPr="009867AB">
        <w:rPr>
          <w:rFonts w:ascii="Arial" w:hAnsi="Arial"/>
        </w:rPr>
        <w:t>year medical student on the team and she'd had a stroke and was in a coma and unresponsive</w:t>
      </w:r>
      <w:r w:rsidR="00770CF5" w:rsidRPr="009867AB">
        <w:rPr>
          <w:rFonts w:ascii="Arial" w:hAnsi="Arial"/>
        </w:rPr>
        <w:t xml:space="preserve">. Her </w:t>
      </w:r>
      <w:r w:rsidRPr="009867AB">
        <w:rPr>
          <w:rFonts w:ascii="Arial" w:hAnsi="Arial"/>
        </w:rPr>
        <w:t xml:space="preserve">son comes walking up and tells me and the intern, </w:t>
      </w:r>
      <w:r w:rsidR="00770CF5" w:rsidRPr="009867AB">
        <w:rPr>
          <w:rFonts w:ascii="Arial" w:hAnsi="Arial"/>
        </w:rPr>
        <w:t xml:space="preserve">[in </w:t>
      </w:r>
      <w:r w:rsidR="00710E65">
        <w:rPr>
          <w:rFonts w:ascii="Arial" w:hAnsi="Arial"/>
        </w:rPr>
        <w:t xml:space="preserve">Russian </w:t>
      </w:r>
      <w:r w:rsidR="00770CF5" w:rsidRPr="009867AB">
        <w:rPr>
          <w:rFonts w:ascii="Arial" w:hAnsi="Arial"/>
        </w:rPr>
        <w:t>accent] "W</w:t>
      </w:r>
      <w:r w:rsidRPr="009867AB">
        <w:rPr>
          <w:rFonts w:ascii="Arial" w:hAnsi="Arial"/>
        </w:rPr>
        <w:t xml:space="preserve">e want </w:t>
      </w:r>
      <w:r w:rsidR="00770CF5" w:rsidRPr="009867AB">
        <w:rPr>
          <w:rFonts w:ascii="Arial" w:hAnsi="Arial"/>
        </w:rPr>
        <w:t xml:space="preserve">her </w:t>
      </w:r>
      <w:r w:rsidRPr="009867AB">
        <w:rPr>
          <w:rFonts w:ascii="Arial" w:hAnsi="Arial"/>
        </w:rPr>
        <w:lastRenderedPageBreak/>
        <w:t>to have dignity,</w:t>
      </w:r>
      <w:r w:rsidR="00770CF5" w:rsidRPr="009867AB">
        <w:rPr>
          <w:rFonts w:ascii="Arial" w:hAnsi="Arial"/>
        </w:rPr>
        <w:t>"</w:t>
      </w:r>
      <w:r w:rsidRPr="009867AB">
        <w:rPr>
          <w:rFonts w:ascii="Arial" w:hAnsi="Arial"/>
        </w:rPr>
        <w:t xml:space="preserve"> he says</w:t>
      </w:r>
      <w:r w:rsidR="00770CF5" w:rsidRPr="009867AB">
        <w:rPr>
          <w:rFonts w:ascii="Arial" w:hAnsi="Arial"/>
        </w:rPr>
        <w:t>. A</w:t>
      </w:r>
      <w:r w:rsidRPr="009867AB">
        <w:rPr>
          <w:rFonts w:ascii="Arial" w:hAnsi="Arial"/>
        </w:rPr>
        <w:t>nd the intern looks blankly at him</w:t>
      </w:r>
      <w:r w:rsidR="00770CF5" w:rsidRPr="009867AB">
        <w:rPr>
          <w:rFonts w:ascii="Arial" w:hAnsi="Arial"/>
        </w:rPr>
        <w:t xml:space="preserve">, </w:t>
      </w:r>
      <w:r w:rsidR="00416B3D" w:rsidRPr="009867AB">
        <w:rPr>
          <w:rFonts w:ascii="Arial" w:hAnsi="Arial"/>
        </w:rPr>
        <w:t>[foreign language]</w:t>
      </w:r>
      <w:r w:rsidRPr="009867AB">
        <w:rPr>
          <w:rFonts w:ascii="Arial" w:hAnsi="Arial"/>
        </w:rPr>
        <w:t xml:space="preserve"> </w:t>
      </w:r>
      <w:r w:rsidR="00416B3D" w:rsidRPr="009867AB">
        <w:rPr>
          <w:rFonts w:ascii="Arial" w:hAnsi="Arial"/>
        </w:rPr>
        <w:t>h</w:t>
      </w:r>
      <w:r w:rsidRPr="009867AB">
        <w:rPr>
          <w:rFonts w:ascii="Arial" w:hAnsi="Arial"/>
        </w:rPr>
        <w:t>e says</w:t>
      </w:r>
      <w:r w:rsidR="00416B3D" w:rsidRPr="009867AB">
        <w:rPr>
          <w:rFonts w:ascii="Arial" w:hAnsi="Arial"/>
        </w:rPr>
        <w:t>, "W</w:t>
      </w:r>
      <w:r w:rsidRPr="009867AB">
        <w:rPr>
          <w:rFonts w:ascii="Arial" w:hAnsi="Arial"/>
        </w:rPr>
        <w:t xml:space="preserve">e want the friend to come visit </w:t>
      </w:r>
      <w:r w:rsidR="001054CF" w:rsidRPr="001054CF">
        <w:rPr>
          <w:rFonts w:ascii="Arial" w:hAnsi="Arial"/>
        </w:rPr>
        <w:t>[unintelligible 00:40:21]</w:t>
      </w:r>
      <w:r w:rsidRPr="009867AB">
        <w:rPr>
          <w:rFonts w:ascii="Arial" w:hAnsi="Arial"/>
        </w:rPr>
        <w:t>,</w:t>
      </w:r>
      <w:r w:rsidR="00DD2B81">
        <w:rPr>
          <w:rFonts w:ascii="Arial" w:hAnsi="Arial"/>
        </w:rPr>
        <w:t>"</w:t>
      </w:r>
      <w:r w:rsidRPr="009867AB">
        <w:rPr>
          <w:rFonts w:ascii="Arial" w:hAnsi="Arial"/>
        </w:rPr>
        <w:t xml:space="preserve"> and the </w:t>
      </w:r>
      <w:proofErr w:type="gramStart"/>
      <w:r w:rsidRPr="009867AB">
        <w:rPr>
          <w:rFonts w:ascii="Arial" w:hAnsi="Arial"/>
        </w:rPr>
        <w:t>intern</w:t>
      </w:r>
      <w:r w:rsidR="00416B3D" w:rsidRPr="009867AB">
        <w:rPr>
          <w:rFonts w:ascii="Arial" w:hAnsi="Arial"/>
        </w:rPr>
        <w:t>'</w:t>
      </w:r>
      <w:r w:rsidRPr="009867AB">
        <w:rPr>
          <w:rFonts w:ascii="Arial" w:hAnsi="Arial"/>
        </w:rPr>
        <w:t>s</w:t>
      </w:r>
      <w:proofErr w:type="gramEnd"/>
      <w:r w:rsidRPr="009867AB">
        <w:rPr>
          <w:rFonts w:ascii="Arial" w:hAnsi="Arial"/>
        </w:rPr>
        <w:t xml:space="preserve"> completely clueless. But I could hear English in anyone</w:t>
      </w:r>
      <w:r w:rsidR="00702C6F">
        <w:rPr>
          <w:rFonts w:ascii="Arial" w:hAnsi="Arial"/>
        </w:rPr>
        <w:t>'s</w:t>
      </w:r>
      <w:r w:rsidRPr="009867AB">
        <w:rPr>
          <w:rFonts w:ascii="Arial" w:hAnsi="Arial"/>
        </w:rPr>
        <w:t xml:space="preserve"> speech. In fact, when I was nine years old is when I figured out that my grandparents didn't speak English like other people. </w:t>
      </w:r>
      <w:r w:rsidR="00416B3D" w:rsidRPr="009867AB">
        <w:rPr>
          <w:rFonts w:ascii="Arial" w:hAnsi="Arial"/>
        </w:rPr>
        <w:t xml:space="preserve">[chuckles] </w:t>
      </w:r>
      <w:r w:rsidRPr="009867AB">
        <w:rPr>
          <w:rFonts w:ascii="Arial" w:hAnsi="Arial"/>
        </w:rPr>
        <w:t xml:space="preserve">I thought that's just how older people spoke. </w:t>
      </w:r>
    </w:p>
    <w:p w14:paraId="3CFBB55E" w14:textId="77777777" w:rsidR="00416B3D" w:rsidRPr="009867AB" w:rsidRDefault="00416B3D">
      <w:pPr>
        <w:spacing w:after="0"/>
        <w:rPr>
          <w:rFonts w:ascii="Arial" w:hAnsi="Arial"/>
        </w:rPr>
      </w:pPr>
    </w:p>
    <w:p w14:paraId="7B02C214" w14:textId="77777777" w:rsidR="00416B3D" w:rsidRPr="009867AB" w:rsidRDefault="00416B3D">
      <w:pPr>
        <w:spacing w:after="0"/>
        <w:rPr>
          <w:rFonts w:ascii="Arial" w:hAnsi="Arial"/>
        </w:rPr>
      </w:pPr>
      <w:r w:rsidRPr="009867AB">
        <w:rPr>
          <w:rFonts w:ascii="Arial" w:hAnsi="Arial"/>
        </w:rPr>
        <w:t xml:space="preserve">[laughter] </w:t>
      </w:r>
    </w:p>
    <w:p w14:paraId="2A5277C2" w14:textId="77777777" w:rsidR="00416B3D" w:rsidRPr="009867AB" w:rsidRDefault="00416B3D">
      <w:pPr>
        <w:spacing w:after="0"/>
        <w:rPr>
          <w:rFonts w:ascii="Arial" w:hAnsi="Arial"/>
        </w:rPr>
      </w:pPr>
    </w:p>
    <w:p w14:paraId="60986FFE" w14:textId="63F1E200" w:rsidR="009A3D5B" w:rsidRPr="009867AB" w:rsidRDefault="00416B3D">
      <w:pPr>
        <w:spacing w:after="0"/>
        <w:rPr>
          <w:rFonts w:ascii="Arial" w:hAnsi="Arial"/>
        </w:rPr>
      </w:pPr>
      <w:r w:rsidRPr="009867AB">
        <w:rPr>
          <w:rFonts w:ascii="Arial" w:hAnsi="Arial"/>
        </w:rPr>
        <w:t>M</w:t>
      </w:r>
      <w:r w:rsidR="00C8333B" w:rsidRPr="009867AB">
        <w:rPr>
          <w:rFonts w:ascii="Arial" w:hAnsi="Arial"/>
        </w:rPr>
        <w:t xml:space="preserve">y friends would come over, and I'd be translating English into English. </w:t>
      </w:r>
      <w:r w:rsidRPr="009867AB">
        <w:rPr>
          <w:rFonts w:ascii="Arial" w:hAnsi="Arial"/>
        </w:rPr>
        <w:t>[chuckles] W</w:t>
      </w:r>
      <w:r w:rsidR="00C8333B" w:rsidRPr="009867AB">
        <w:rPr>
          <w:rFonts w:ascii="Arial" w:hAnsi="Arial"/>
        </w:rPr>
        <w:t xml:space="preserve">hen this </w:t>
      </w:r>
      <w:r w:rsidRPr="009867AB">
        <w:rPr>
          <w:rFonts w:ascii="Arial" w:hAnsi="Arial"/>
        </w:rPr>
        <w:t>92-year-old</w:t>
      </w:r>
      <w:r w:rsidR="00C8333B" w:rsidRPr="009867AB">
        <w:rPr>
          <w:rFonts w:ascii="Arial" w:hAnsi="Arial"/>
        </w:rPr>
        <w:t xml:space="preserve"> woman was there and her son was trying to speak with us, I could step in and translate. And I did. I was able to say that this woman</w:t>
      </w:r>
      <w:r w:rsidRPr="009867AB">
        <w:rPr>
          <w:rFonts w:ascii="Arial" w:hAnsi="Arial"/>
        </w:rPr>
        <w:t xml:space="preserve"> had a </w:t>
      </w:r>
      <w:r w:rsidR="00C8333B" w:rsidRPr="009867AB">
        <w:rPr>
          <w:rFonts w:ascii="Arial" w:hAnsi="Arial"/>
        </w:rPr>
        <w:t xml:space="preserve">living </w:t>
      </w:r>
      <w:r w:rsidRPr="009867AB">
        <w:rPr>
          <w:rFonts w:ascii="Arial" w:hAnsi="Arial"/>
        </w:rPr>
        <w:t>will</w:t>
      </w:r>
      <w:r w:rsidR="007772B9">
        <w:rPr>
          <w:rFonts w:ascii="Arial" w:hAnsi="Arial"/>
        </w:rPr>
        <w:t>. T</w:t>
      </w:r>
      <w:r w:rsidR="00C8333B" w:rsidRPr="009867AB">
        <w:rPr>
          <w:rFonts w:ascii="Arial" w:hAnsi="Arial"/>
        </w:rPr>
        <w:t xml:space="preserve">he family wanted her to live and that a special guest would be coming that evening. </w:t>
      </w:r>
      <w:r w:rsidR="000640E2" w:rsidRPr="009867AB">
        <w:rPr>
          <w:rFonts w:ascii="Arial" w:hAnsi="Arial"/>
        </w:rPr>
        <w:t>"</w:t>
      </w:r>
      <w:r w:rsidR="00C8333B" w:rsidRPr="009867AB">
        <w:rPr>
          <w:rFonts w:ascii="Arial" w:hAnsi="Arial"/>
        </w:rPr>
        <w:t>It is Isaac Stern,</w:t>
      </w:r>
      <w:r w:rsidR="000640E2" w:rsidRPr="009867AB">
        <w:rPr>
          <w:rFonts w:ascii="Arial" w:hAnsi="Arial"/>
        </w:rPr>
        <w:t>"</w:t>
      </w:r>
      <w:r w:rsidR="00C8333B" w:rsidRPr="009867AB">
        <w:rPr>
          <w:rFonts w:ascii="Arial" w:hAnsi="Arial"/>
        </w:rPr>
        <w:t xml:space="preserve"> he says</w:t>
      </w:r>
      <w:r w:rsidR="000640E2" w:rsidRPr="009867AB">
        <w:rPr>
          <w:rFonts w:ascii="Arial" w:hAnsi="Arial"/>
        </w:rPr>
        <w:t xml:space="preserve">. Isaac Stern. [chuckles] </w:t>
      </w:r>
      <w:r w:rsidR="00C8333B" w:rsidRPr="009867AB">
        <w:rPr>
          <w:rFonts w:ascii="Arial" w:hAnsi="Arial"/>
        </w:rPr>
        <w:t xml:space="preserve">Only the greatest </w:t>
      </w:r>
      <w:r w:rsidR="000640E2" w:rsidRPr="009867AB">
        <w:rPr>
          <w:rFonts w:ascii="Arial" w:hAnsi="Arial"/>
        </w:rPr>
        <w:t>v</w:t>
      </w:r>
      <w:r w:rsidR="00C8333B" w:rsidRPr="009867AB">
        <w:rPr>
          <w:rFonts w:ascii="Arial" w:hAnsi="Arial"/>
        </w:rPr>
        <w:t>iolinist of that time</w:t>
      </w:r>
      <w:r w:rsidR="000640E2" w:rsidRPr="009867AB">
        <w:rPr>
          <w:rFonts w:ascii="Arial" w:hAnsi="Arial"/>
        </w:rPr>
        <w:t>. M</w:t>
      </w:r>
      <w:r w:rsidR="00C8333B" w:rsidRPr="009867AB">
        <w:rPr>
          <w:rFonts w:ascii="Arial" w:hAnsi="Arial"/>
        </w:rPr>
        <w:t>y jaw drops. But my classical musician</w:t>
      </w:r>
      <w:r w:rsidR="00ED11B3">
        <w:rPr>
          <w:rFonts w:ascii="Arial" w:hAnsi="Arial"/>
        </w:rPr>
        <w:t>'</w:t>
      </w:r>
      <w:r w:rsidR="00C8333B" w:rsidRPr="009867AB">
        <w:rPr>
          <w:rFonts w:ascii="Arial" w:hAnsi="Arial"/>
        </w:rPr>
        <w:t>s heart leapt two octaves. So later that night</w:t>
      </w:r>
      <w:r w:rsidR="009A3D5B" w:rsidRPr="009867AB">
        <w:rPr>
          <w:rFonts w:ascii="Arial" w:hAnsi="Arial"/>
        </w:rPr>
        <w:t xml:space="preserve">, </w:t>
      </w:r>
      <w:r w:rsidR="00C8333B" w:rsidRPr="009867AB">
        <w:rPr>
          <w:rFonts w:ascii="Arial" w:hAnsi="Arial"/>
        </w:rPr>
        <w:t>quite late, this older</w:t>
      </w:r>
      <w:r w:rsidR="00AC0D10" w:rsidRPr="009867AB">
        <w:rPr>
          <w:rFonts w:ascii="Arial" w:hAnsi="Arial"/>
        </w:rPr>
        <w:t xml:space="preserve"> </w:t>
      </w:r>
      <w:r w:rsidR="00C8333B" w:rsidRPr="009867AB">
        <w:rPr>
          <w:rFonts w:ascii="Arial" w:hAnsi="Arial"/>
        </w:rPr>
        <w:t>balding, sick band come</w:t>
      </w:r>
      <w:r w:rsidR="00ED11B3">
        <w:rPr>
          <w:rFonts w:ascii="Arial" w:hAnsi="Arial"/>
        </w:rPr>
        <w:t>s</w:t>
      </w:r>
      <w:r w:rsidR="00C8333B" w:rsidRPr="009867AB">
        <w:rPr>
          <w:rFonts w:ascii="Arial" w:hAnsi="Arial"/>
        </w:rPr>
        <w:t xml:space="preserve"> striding up to the nursing station with his </w:t>
      </w:r>
      <w:r w:rsidR="009A3D5B" w:rsidRPr="009867AB">
        <w:rPr>
          <w:rFonts w:ascii="Arial" w:hAnsi="Arial"/>
        </w:rPr>
        <w:t xml:space="preserve">worn </w:t>
      </w:r>
      <w:r w:rsidR="00C8333B" w:rsidRPr="009867AB">
        <w:rPr>
          <w:rFonts w:ascii="Arial" w:hAnsi="Arial"/>
        </w:rPr>
        <w:t xml:space="preserve">violin case. And I go to meet him. </w:t>
      </w:r>
      <w:r w:rsidR="009A3D5B" w:rsidRPr="009867AB">
        <w:rPr>
          <w:rFonts w:ascii="Arial" w:hAnsi="Arial"/>
        </w:rPr>
        <w:t>"</w:t>
      </w:r>
      <w:r w:rsidR="00C8333B" w:rsidRPr="009867AB">
        <w:rPr>
          <w:rFonts w:ascii="Arial" w:hAnsi="Arial"/>
        </w:rPr>
        <w:t xml:space="preserve">I would like to find </w:t>
      </w:r>
      <w:r w:rsidR="009A3D5B" w:rsidRPr="009867AB">
        <w:rPr>
          <w:rFonts w:ascii="Arial" w:hAnsi="Arial"/>
        </w:rPr>
        <w:t xml:space="preserve">Mrs. </w:t>
      </w:r>
      <w:r w:rsidR="00C8333B" w:rsidRPr="009867AB">
        <w:rPr>
          <w:rFonts w:ascii="Arial" w:hAnsi="Arial"/>
        </w:rPr>
        <w:t>Bina.</w:t>
      </w:r>
      <w:r w:rsidR="009A3D5B" w:rsidRPr="009867AB">
        <w:rPr>
          <w:rFonts w:ascii="Arial" w:hAnsi="Arial"/>
        </w:rPr>
        <w:t>"</w:t>
      </w:r>
      <w:r w:rsidR="00C8333B" w:rsidRPr="009867AB">
        <w:rPr>
          <w:rFonts w:ascii="Arial" w:hAnsi="Arial"/>
        </w:rPr>
        <w:t xml:space="preserve"> I'm making up her name. I'm completely speechless because I recognize Isaac Stern. </w:t>
      </w:r>
    </w:p>
    <w:p w14:paraId="3F5E42A7" w14:textId="77777777" w:rsidR="009A3D5B" w:rsidRPr="009867AB" w:rsidRDefault="009A3D5B">
      <w:pPr>
        <w:spacing w:after="0"/>
        <w:rPr>
          <w:rFonts w:ascii="Arial" w:hAnsi="Arial"/>
        </w:rPr>
      </w:pPr>
    </w:p>
    <w:p w14:paraId="581310D6" w14:textId="0C67F279" w:rsidR="009A3D5B" w:rsidRPr="009867AB" w:rsidRDefault="009A3D5B">
      <w:pPr>
        <w:spacing w:after="0"/>
        <w:rPr>
          <w:rFonts w:ascii="Arial" w:hAnsi="Arial"/>
        </w:rPr>
      </w:pPr>
      <w:r w:rsidRPr="009867AB">
        <w:rPr>
          <w:rFonts w:ascii="Arial" w:hAnsi="Arial"/>
        </w:rPr>
        <w:t xml:space="preserve">We </w:t>
      </w:r>
      <w:r w:rsidR="00C8333B" w:rsidRPr="009867AB">
        <w:rPr>
          <w:rFonts w:ascii="Arial" w:hAnsi="Arial"/>
        </w:rPr>
        <w:t xml:space="preserve">walked down the hallway. </w:t>
      </w:r>
      <w:r w:rsidRPr="009867AB">
        <w:rPr>
          <w:rFonts w:ascii="Arial" w:hAnsi="Arial"/>
        </w:rPr>
        <w:t>A</w:t>
      </w:r>
      <w:r w:rsidR="00C8333B" w:rsidRPr="009867AB">
        <w:rPr>
          <w:rFonts w:ascii="Arial" w:hAnsi="Arial"/>
        </w:rPr>
        <w:t xml:space="preserve"> nighttime </w:t>
      </w:r>
      <w:r w:rsidRPr="009867AB">
        <w:rPr>
          <w:rFonts w:ascii="Arial" w:hAnsi="Arial"/>
        </w:rPr>
        <w:t>h</w:t>
      </w:r>
      <w:r w:rsidR="00C8333B" w:rsidRPr="009867AB">
        <w:rPr>
          <w:rFonts w:ascii="Arial" w:hAnsi="Arial"/>
        </w:rPr>
        <w:t xml:space="preserve">ospital is a sacred place and really quite odd. There's that blue light from rooms </w:t>
      </w:r>
      <w:r w:rsidR="00F551FC">
        <w:rPr>
          <w:rFonts w:ascii="Arial" w:hAnsi="Arial"/>
        </w:rPr>
        <w:t xml:space="preserve">from </w:t>
      </w:r>
      <w:r w:rsidR="00C8333B" w:rsidRPr="009867AB">
        <w:rPr>
          <w:rFonts w:ascii="Arial" w:hAnsi="Arial"/>
        </w:rPr>
        <w:t xml:space="preserve">people watching TV. </w:t>
      </w:r>
      <w:r w:rsidR="009D67CB" w:rsidRPr="009867AB">
        <w:rPr>
          <w:rFonts w:ascii="Arial" w:hAnsi="Arial"/>
        </w:rPr>
        <w:t xml:space="preserve">There's </w:t>
      </w:r>
      <w:r w:rsidR="00C8333B" w:rsidRPr="009867AB">
        <w:rPr>
          <w:rFonts w:ascii="Arial" w:hAnsi="Arial"/>
        </w:rPr>
        <w:t>the sound of</w:t>
      </w:r>
      <w:r w:rsidRPr="009867AB">
        <w:rPr>
          <w:rFonts w:ascii="Arial" w:hAnsi="Arial"/>
        </w:rPr>
        <w:t xml:space="preserve"> </w:t>
      </w:r>
      <w:r w:rsidR="00C8333B" w:rsidRPr="009867AB">
        <w:rPr>
          <w:rFonts w:ascii="Arial" w:hAnsi="Arial"/>
        </w:rPr>
        <w:t xml:space="preserve">canned laughter and mechanical sounds of respirators. </w:t>
      </w:r>
      <w:r w:rsidRPr="009867AB">
        <w:rPr>
          <w:rFonts w:ascii="Arial" w:hAnsi="Arial"/>
        </w:rPr>
        <w:t>T</w:t>
      </w:r>
      <w:r w:rsidR="00C8333B" w:rsidRPr="009867AB">
        <w:rPr>
          <w:rFonts w:ascii="Arial" w:hAnsi="Arial"/>
        </w:rPr>
        <w:t xml:space="preserve">he nurses are all different places charting, but there are no visitors. </w:t>
      </w:r>
      <w:r w:rsidRPr="009867AB">
        <w:rPr>
          <w:rFonts w:ascii="Arial" w:hAnsi="Arial"/>
        </w:rPr>
        <w:t>T</w:t>
      </w:r>
      <w:r w:rsidR="00C8333B" w:rsidRPr="009867AB">
        <w:rPr>
          <w:rFonts w:ascii="Arial" w:hAnsi="Arial"/>
        </w:rPr>
        <w:t xml:space="preserve">ogether, we walk down the hall, and he says, </w:t>
      </w:r>
      <w:r w:rsidRPr="009867AB">
        <w:rPr>
          <w:rFonts w:ascii="Arial" w:hAnsi="Arial"/>
        </w:rPr>
        <w:t xml:space="preserve">"Maestro </w:t>
      </w:r>
      <w:r w:rsidR="00C8333B" w:rsidRPr="009867AB">
        <w:rPr>
          <w:rFonts w:ascii="Arial" w:hAnsi="Arial"/>
        </w:rPr>
        <w:t>taught me everything I know about music, everything I know. And she was like a mother to me.</w:t>
      </w:r>
      <w:r w:rsidRPr="009867AB">
        <w:rPr>
          <w:rFonts w:ascii="Arial" w:hAnsi="Arial"/>
        </w:rPr>
        <w:t>"</w:t>
      </w:r>
      <w:r w:rsidR="00C8333B" w:rsidRPr="009867AB">
        <w:rPr>
          <w:rFonts w:ascii="Arial" w:hAnsi="Arial"/>
        </w:rPr>
        <w:t xml:space="preserve"> I say, </w:t>
      </w:r>
      <w:r w:rsidRPr="009867AB">
        <w:rPr>
          <w:rFonts w:ascii="Arial" w:hAnsi="Arial"/>
        </w:rPr>
        <w:t>"W</w:t>
      </w:r>
      <w:r w:rsidR="00C8333B" w:rsidRPr="009867AB">
        <w:rPr>
          <w:rFonts w:ascii="Arial" w:hAnsi="Arial"/>
        </w:rPr>
        <w:t>ell, she's not awake right now. But we know that hearing is the most primitive of the senses. And if you can communicate with her, you'll be able to connect, you should feel free to do that.</w:t>
      </w:r>
      <w:r w:rsidRPr="009867AB">
        <w:rPr>
          <w:rFonts w:ascii="Arial" w:hAnsi="Arial"/>
        </w:rPr>
        <w:t>"</w:t>
      </w:r>
      <w:r w:rsidR="00C8333B" w:rsidRPr="009867AB">
        <w:rPr>
          <w:rFonts w:ascii="Arial" w:hAnsi="Arial"/>
        </w:rPr>
        <w:t xml:space="preserve"> </w:t>
      </w:r>
      <w:r w:rsidRPr="009867AB">
        <w:rPr>
          <w:rFonts w:ascii="Arial" w:hAnsi="Arial"/>
        </w:rPr>
        <w:t>W</w:t>
      </w:r>
      <w:r w:rsidR="00C8333B" w:rsidRPr="009867AB">
        <w:rPr>
          <w:rFonts w:ascii="Arial" w:hAnsi="Arial"/>
        </w:rPr>
        <w:t xml:space="preserve">e arrive at the </w:t>
      </w:r>
      <w:proofErr w:type="gramStart"/>
      <w:r w:rsidR="00C8333B" w:rsidRPr="009867AB">
        <w:rPr>
          <w:rFonts w:ascii="Arial" w:hAnsi="Arial"/>
        </w:rPr>
        <w:t>door</w:t>
      </w:r>
      <w:proofErr w:type="gramEnd"/>
      <w:r w:rsidR="00C8333B" w:rsidRPr="009867AB">
        <w:rPr>
          <w:rFonts w:ascii="Arial" w:hAnsi="Arial"/>
        </w:rPr>
        <w:t xml:space="preserve"> and he says</w:t>
      </w:r>
      <w:r w:rsidRPr="009867AB">
        <w:rPr>
          <w:rFonts w:ascii="Arial" w:hAnsi="Arial"/>
        </w:rPr>
        <w:t>, "</w:t>
      </w:r>
      <w:r w:rsidR="009D67CB" w:rsidRPr="009867AB">
        <w:rPr>
          <w:rFonts w:ascii="Arial" w:hAnsi="Arial"/>
        </w:rPr>
        <w:t xml:space="preserve">Is </w:t>
      </w:r>
      <w:r w:rsidRPr="009867AB">
        <w:rPr>
          <w:rFonts w:ascii="Arial" w:hAnsi="Arial"/>
        </w:rPr>
        <w:t xml:space="preserve">it </w:t>
      </w:r>
      <w:r w:rsidR="00C8333B" w:rsidRPr="009867AB">
        <w:rPr>
          <w:rFonts w:ascii="Arial" w:hAnsi="Arial"/>
        </w:rPr>
        <w:t>okay</w:t>
      </w:r>
      <w:r w:rsidRPr="009867AB">
        <w:rPr>
          <w:rFonts w:ascii="Arial" w:hAnsi="Arial"/>
        </w:rPr>
        <w:t xml:space="preserve"> </w:t>
      </w:r>
      <w:r w:rsidR="00C8333B" w:rsidRPr="009867AB">
        <w:rPr>
          <w:rFonts w:ascii="Arial" w:hAnsi="Arial"/>
        </w:rPr>
        <w:t>if I play violin</w:t>
      </w:r>
      <w:r w:rsidRPr="009867AB">
        <w:rPr>
          <w:rFonts w:ascii="Arial" w:hAnsi="Arial"/>
        </w:rPr>
        <w:t xml:space="preserve">?" [laughs] </w:t>
      </w:r>
    </w:p>
    <w:p w14:paraId="596CE35E" w14:textId="77777777" w:rsidR="009A3D5B" w:rsidRPr="009867AB" w:rsidRDefault="009A3D5B">
      <w:pPr>
        <w:spacing w:after="0"/>
        <w:rPr>
          <w:rFonts w:ascii="Arial" w:hAnsi="Arial"/>
        </w:rPr>
      </w:pPr>
    </w:p>
    <w:p w14:paraId="10EC4CDD" w14:textId="77777777" w:rsidR="009A3D5B" w:rsidRPr="009867AB" w:rsidRDefault="009A3D5B">
      <w:pPr>
        <w:spacing w:after="0"/>
        <w:rPr>
          <w:rFonts w:ascii="Arial" w:hAnsi="Arial"/>
        </w:rPr>
      </w:pPr>
      <w:r w:rsidRPr="009867AB">
        <w:rPr>
          <w:rFonts w:ascii="Arial" w:hAnsi="Arial"/>
        </w:rPr>
        <w:t xml:space="preserve">[laughter] </w:t>
      </w:r>
    </w:p>
    <w:p w14:paraId="39AC612F" w14:textId="77777777" w:rsidR="009A3D5B" w:rsidRPr="009867AB" w:rsidRDefault="009A3D5B">
      <w:pPr>
        <w:spacing w:after="0"/>
        <w:rPr>
          <w:rFonts w:ascii="Arial" w:hAnsi="Arial"/>
        </w:rPr>
      </w:pPr>
    </w:p>
    <w:p w14:paraId="694FA098" w14:textId="3AACD29B" w:rsidR="00C31B20" w:rsidRPr="009867AB" w:rsidRDefault="002348A9">
      <w:pPr>
        <w:spacing w:after="0"/>
        <w:rPr>
          <w:rFonts w:ascii="Arial" w:hAnsi="Arial"/>
        </w:rPr>
      </w:pPr>
      <w:r w:rsidRPr="009867AB">
        <w:rPr>
          <w:rFonts w:ascii="Arial" w:hAnsi="Arial"/>
        </w:rPr>
        <w:t>"A</w:t>
      </w:r>
      <w:r w:rsidR="00C8333B" w:rsidRPr="009867AB">
        <w:rPr>
          <w:rFonts w:ascii="Arial" w:hAnsi="Arial"/>
        </w:rPr>
        <w:t>bsolutely,</w:t>
      </w:r>
      <w:r w:rsidRPr="009867AB">
        <w:rPr>
          <w:rFonts w:ascii="Arial" w:hAnsi="Arial"/>
        </w:rPr>
        <w:t>"</w:t>
      </w:r>
      <w:r w:rsidR="00C8333B" w:rsidRPr="009867AB">
        <w:rPr>
          <w:rFonts w:ascii="Arial" w:hAnsi="Arial"/>
        </w:rPr>
        <w:t xml:space="preserve"> I</w:t>
      </w:r>
      <w:r w:rsidRPr="009867AB">
        <w:rPr>
          <w:rFonts w:ascii="Arial" w:hAnsi="Arial"/>
        </w:rPr>
        <w:t xml:space="preserve"> </w:t>
      </w:r>
      <w:r w:rsidR="00C8333B" w:rsidRPr="009867AB">
        <w:rPr>
          <w:rFonts w:ascii="Arial" w:hAnsi="Arial"/>
        </w:rPr>
        <w:t>say. And then</w:t>
      </w:r>
      <w:r w:rsidR="009D67CB">
        <w:rPr>
          <w:rFonts w:ascii="Arial" w:hAnsi="Arial"/>
        </w:rPr>
        <w:t>,</w:t>
      </w:r>
      <w:r w:rsidR="00C8333B" w:rsidRPr="009867AB">
        <w:rPr>
          <w:rFonts w:ascii="Arial" w:hAnsi="Arial"/>
        </w:rPr>
        <w:t xml:space="preserve"> I realize</w:t>
      </w:r>
      <w:r w:rsidRPr="009867AB">
        <w:rPr>
          <w:rFonts w:ascii="Arial" w:hAnsi="Arial"/>
        </w:rPr>
        <w:t>, "I</w:t>
      </w:r>
      <w:r w:rsidR="00C8333B" w:rsidRPr="009867AB">
        <w:rPr>
          <w:rFonts w:ascii="Arial" w:hAnsi="Arial"/>
        </w:rPr>
        <w:t>s it okay if I listen?</w:t>
      </w:r>
      <w:r w:rsidRPr="009867AB">
        <w:rPr>
          <w:rFonts w:ascii="Arial" w:hAnsi="Arial"/>
        </w:rPr>
        <w:t>"</w:t>
      </w:r>
      <w:r w:rsidR="00C8333B" w:rsidRPr="009867AB">
        <w:rPr>
          <w:rFonts w:ascii="Arial" w:hAnsi="Arial"/>
        </w:rPr>
        <w:t xml:space="preserve"> And he says</w:t>
      </w:r>
      <w:r w:rsidRPr="009867AB">
        <w:rPr>
          <w:rFonts w:ascii="Arial" w:hAnsi="Arial"/>
        </w:rPr>
        <w:t>, "Y</w:t>
      </w:r>
      <w:r w:rsidR="00C8333B" w:rsidRPr="009867AB">
        <w:rPr>
          <w:rFonts w:ascii="Arial" w:hAnsi="Arial"/>
        </w:rPr>
        <w:t>es</w:t>
      </w:r>
      <w:r w:rsidRPr="009867AB">
        <w:rPr>
          <w:rFonts w:ascii="Arial" w:hAnsi="Arial"/>
        </w:rPr>
        <w:t>." I</w:t>
      </w:r>
      <w:r w:rsidR="00C8333B" w:rsidRPr="009867AB">
        <w:rPr>
          <w:rFonts w:ascii="Arial" w:hAnsi="Arial"/>
        </w:rPr>
        <w:t xml:space="preserve"> take his hand, and we walk into her room together. </w:t>
      </w:r>
      <w:r w:rsidR="009D67CB" w:rsidRPr="009867AB">
        <w:rPr>
          <w:rFonts w:ascii="Arial" w:hAnsi="Arial"/>
        </w:rPr>
        <w:t xml:space="preserve">There's </w:t>
      </w:r>
      <w:r w:rsidR="00C8333B" w:rsidRPr="009867AB">
        <w:rPr>
          <w:rFonts w:ascii="Arial" w:hAnsi="Arial"/>
        </w:rPr>
        <w:t>my patient with her head on the pillow, her face sagging</w:t>
      </w:r>
      <w:r w:rsidRPr="009867AB">
        <w:rPr>
          <w:rFonts w:ascii="Arial" w:hAnsi="Arial"/>
        </w:rPr>
        <w:t xml:space="preserve">, </w:t>
      </w:r>
      <w:r w:rsidR="00C8333B" w:rsidRPr="009867AB">
        <w:rPr>
          <w:rFonts w:ascii="Arial" w:hAnsi="Arial"/>
        </w:rPr>
        <w:t xml:space="preserve">looking ashen. And there's Isaac Stern, transparent with </w:t>
      </w:r>
      <w:r w:rsidR="009D67CB">
        <w:rPr>
          <w:rFonts w:ascii="Arial" w:hAnsi="Arial"/>
        </w:rPr>
        <w:t>e</w:t>
      </w:r>
      <w:r w:rsidR="00C8333B" w:rsidRPr="009867AB">
        <w:rPr>
          <w:rFonts w:ascii="Arial" w:hAnsi="Arial"/>
        </w:rPr>
        <w:t>motion. I say</w:t>
      </w:r>
      <w:r w:rsidRPr="009867AB">
        <w:rPr>
          <w:rFonts w:ascii="Arial" w:hAnsi="Arial"/>
        </w:rPr>
        <w:t>, "</w:t>
      </w:r>
      <w:r w:rsidR="00C8333B" w:rsidRPr="009867AB">
        <w:rPr>
          <w:rFonts w:ascii="Arial" w:hAnsi="Arial"/>
        </w:rPr>
        <w:t>Isaac Stern is here to play some music for you.</w:t>
      </w:r>
      <w:r w:rsidRPr="009867AB">
        <w:rPr>
          <w:rFonts w:ascii="Arial" w:hAnsi="Arial"/>
        </w:rPr>
        <w:t>"</w:t>
      </w:r>
      <w:r w:rsidR="00C8333B" w:rsidRPr="009867AB">
        <w:rPr>
          <w:rFonts w:ascii="Arial" w:hAnsi="Arial"/>
        </w:rPr>
        <w:t xml:space="preserve"> He takes his violin out of the case and begins to tune up</w:t>
      </w:r>
      <w:r w:rsidRPr="009867AB">
        <w:rPr>
          <w:rFonts w:ascii="Arial" w:hAnsi="Arial"/>
        </w:rPr>
        <w:t xml:space="preserve">, </w:t>
      </w:r>
      <w:r w:rsidR="00C8333B" w:rsidRPr="009867AB">
        <w:rPr>
          <w:rFonts w:ascii="Arial" w:hAnsi="Arial"/>
        </w:rPr>
        <w:t xml:space="preserve">and I step out of the hallway. And I sink down onto the floor, hands on </w:t>
      </w:r>
      <w:r w:rsidRPr="009867AB">
        <w:rPr>
          <w:rFonts w:ascii="Arial" w:hAnsi="Arial"/>
        </w:rPr>
        <w:t xml:space="preserve">knees </w:t>
      </w:r>
      <w:r w:rsidR="00C8333B" w:rsidRPr="009867AB">
        <w:rPr>
          <w:rFonts w:ascii="Arial" w:hAnsi="Arial"/>
        </w:rPr>
        <w:t>to listen.</w:t>
      </w:r>
    </w:p>
    <w:p w14:paraId="2ED0C927" w14:textId="77777777" w:rsidR="00C31B20" w:rsidRPr="009867AB" w:rsidRDefault="00C31B20">
      <w:pPr>
        <w:spacing w:after="0"/>
        <w:rPr>
          <w:rFonts w:ascii="Arial" w:hAnsi="Arial"/>
        </w:rPr>
      </w:pPr>
    </w:p>
    <w:p w14:paraId="698908C7" w14:textId="77777777" w:rsidR="002348A9" w:rsidRPr="009867AB" w:rsidRDefault="002348A9">
      <w:pPr>
        <w:spacing w:after="0"/>
        <w:rPr>
          <w:rFonts w:ascii="Arial" w:hAnsi="Arial"/>
        </w:rPr>
      </w:pPr>
      <w:r w:rsidRPr="009867AB">
        <w:rPr>
          <w:rFonts w:ascii="Arial" w:hAnsi="Arial"/>
        </w:rPr>
        <w:t>[violin playing]</w:t>
      </w:r>
    </w:p>
    <w:p w14:paraId="4EF889C1" w14:textId="77777777" w:rsidR="002348A9" w:rsidRPr="009867AB" w:rsidRDefault="002348A9">
      <w:pPr>
        <w:spacing w:after="0"/>
        <w:rPr>
          <w:rFonts w:ascii="Arial" w:hAnsi="Arial"/>
        </w:rPr>
      </w:pPr>
    </w:p>
    <w:p w14:paraId="6535BDF0" w14:textId="06327281" w:rsidR="0047377D" w:rsidRPr="009867AB" w:rsidRDefault="00C8333B">
      <w:pPr>
        <w:spacing w:after="0"/>
        <w:rPr>
          <w:rFonts w:ascii="Arial" w:hAnsi="Arial"/>
        </w:rPr>
      </w:pPr>
      <w:r w:rsidRPr="009867AB">
        <w:rPr>
          <w:rFonts w:ascii="Arial" w:hAnsi="Arial"/>
        </w:rPr>
        <w:t xml:space="preserve">When I was just a kid, my brother and I used to climb under the piano of my grandfather. My grandfather and my father were playing </w:t>
      </w:r>
      <w:r w:rsidR="005F43A1">
        <w:rPr>
          <w:rFonts w:ascii="Arial" w:hAnsi="Arial"/>
        </w:rPr>
        <w:t xml:space="preserve">four-hands </w:t>
      </w:r>
      <w:r w:rsidRPr="009867AB">
        <w:rPr>
          <w:rFonts w:ascii="Arial" w:hAnsi="Arial"/>
        </w:rPr>
        <w:t>piano versions of symphonies, and we felt like we were inside that piano</w:t>
      </w:r>
      <w:r w:rsidR="0047377D" w:rsidRPr="009867AB">
        <w:rPr>
          <w:rFonts w:ascii="Arial" w:hAnsi="Arial"/>
        </w:rPr>
        <w:t xml:space="preserve">, </w:t>
      </w:r>
      <w:r w:rsidRPr="009867AB">
        <w:rPr>
          <w:rFonts w:ascii="Arial" w:hAnsi="Arial"/>
        </w:rPr>
        <w:t xml:space="preserve">like the music was part of us. </w:t>
      </w:r>
    </w:p>
    <w:p w14:paraId="63675ABF" w14:textId="77777777" w:rsidR="0047377D" w:rsidRPr="009867AB" w:rsidRDefault="0047377D">
      <w:pPr>
        <w:spacing w:after="0"/>
        <w:rPr>
          <w:rFonts w:ascii="Arial" w:hAnsi="Arial"/>
        </w:rPr>
      </w:pPr>
    </w:p>
    <w:p w14:paraId="2F8066AB" w14:textId="55AE6EF0" w:rsidR="0047377D" w:rsidRPr="009867AB" w:rsidRDefault="0047377D" w:rsidP="0047377D">
      <w:pPr>
        <w:spacing w:after="0"/>
        <w:rPr>
          <w:rFonts w:ascii="Arial" w:hAnsi="Arial"/>
        </w:rPr>
      </w:pPr>
      <w:r w:rsidRPr="009867AB">
        <w:rPr>
          <w:rFonts w:ascii="Arial" w:hAnsi="Arial"/>
        </w:rPr>
        <w:t>[violin continues playing]</w:t>
      </w:r>
    </w:p>
    <w:p w14:paraId="5C403C91" w14:textId="77777777" w:rsidR="0047377D" w:rsidRPr="009867AB" w:rsidRDefault="0047377D">
      <w:pPr>
        <w:spacing w:after="0"/>
        <w:rPr>
          <w:rFonts w:ascii="Arial" w:hAnsi="Arial"/>
        </w:rPr>
      </w:pPr>
    </w:p>
    <w:p w14:paraId="304E40BB" w14:textId="77777777" w:rsidR="0047377D" w:rsidRPr="009867AB" w:rsidRDefault="0047377D">
      <w:pPr>
        <w:spacing w:after="0"/>
        <w:rPr>
          <w:rFonts w:ascii="Arial" w:hAnsi="Arial"/>
        </w:rPr>
      </w:pPr>
      <w:r w:rsidRPr="009867AB">
        <w:rPr>
          <w:rFonts w:ascii="Arial" w:hAnsi="Arial"/>
        </w:rPr>
        <w:lastRenderedPageBreak/>
        <w:t>A</w:t>
      </w:r>
      <w:r w:rsidR="00C8333B" w:rsidRPr="009867AB">
        <w:rPr>
          <w:rFonts w:ascii="Arial" w:hAnsi="Arial"/>
        </w:rPr>
        <w:t>s Isaac started to play</w:t>
      </w:r>
      <w:r w:rsidRPr="009867AB">
        <w:rPr>
          <w:rFonts w:ascii="Arial" w:hAnsi="Arial"/>
        </w:rPr>
        <w:t xml:space="preserve">, </w:t>
      </w:r>
      <w:r w:rsidR="00C8333B" w:rsidRPr="009867AB">
        <w:rPr>
          <w:rFonts w:ascii="Arial" w:hAnsi="Arial"/>
        </w:rPr>
        <w:t xml:space="preserve">this Tchaikovsky Violin Concerto that I know so well, but never have I heard played like this. Tears are just streaming down my face. And I feel my grandfather actually with me. Beautiful, beautiful, </w:t>
      </w:r>
      <w:r w:rsidRPr="009867AB">
        <w:rPr>
          <w:rFonts w:ascii="Arial" w:hAnsi="Arial"/>
        </w:rPr>
        <w:t xml:space="preserve">I'm </w:t>
      </w:r>
      <w:r w:rsidR="00C8333B" w:rsidRPr="009867AB">
        <w:rPr>
          <w:rFonts w:ascii="Arial" w:hAnsi="Arial"/>
        </w:rPr>
        <w:t>just cry</w:t>
      </w:r>
      <w:r w:rsidRPr="009867AB">
        <w:rPr>
          <w:rFonts w:ascii="Arial" w:hAnsi="Arial"/>
        </w:rPr>
        <w:t>ing</w:t>
      </w:r>
      <w:r w:rsidR="00C8333B" w:rsidRPr="009867AB">
        <w:rPr>
          <w:rFonts w:ascii="Arial" w:hAnsi="Arial"/>
        </w:rPr>
        <w:t xml:space="preserve">. </w:t>
      </w:r>
    </w:p>
    <w:p w14:paraId="7D605A01" w14:textId="77777777" w:rsidR="0047377D" w:rsidRPr="009867AB" w:rsidRDefault="0047377D">
      <w:pPr>
        <w:spacing w:after="0"/>
        <w:rPr>
          <w:rFonts w:ascii="Arial" w:hAnsi="Arial"/>
        </w:rPr>
      </w:pPr>
    </w:p>
    <w:p w14:paraId="4C8B0C83" w14:textId="6A0A1212" w:rsidR="005976FB" w:rsidRPr="009867AB" w:rsidRDefault="00C8333B">
      <w:pPr>
        <w:spacing w:after="0"/>
        <w:rPr>
          <w:rFonts w:ascii="Arial" w:hAnsi="Arial"/>
        </w:rPr>
      </w:pPr>
      <w:r w:rsidRPr="009867AB">
        <w:rPr>
          <w:rFonts w:ascii="Arial" w:hAnsi="Arial"/>
        </w:rPr>
        <w:t xml:space="preserve">After about 30 minutes, Isaac Stern comes out of the room with </w:t>
      </w:r>
      <w:r w:rsidR="002C7AD9">
        <w:rPr>
          <w:rFonts w:ascii="Arial" w:hAnsi="Arial"/>
        </w:rPr>
        <w:t xml:space="preserve">wonder </w:t>
      </w:r>
      <w:r w:rsidRPr="009867AB">
        <w:rPr>
          <w:rFonts w:ascii="Arial" w:hAnsi="Arial"/>
        </w:rPr>
        <w:t xml:space="preserve">his eyes and he </w:t>
      </w:r>
      <w:proofErr w:type="gramStart"/>
      <w:r w:rsidRPr="009867AB">
        <w:rPr>
          <w:rFonts w:ascii="Arial" w:hAnsi="Arial"/>
        </w:rPr>
        <w:t>says</w:t>
      </w:r>
      <w:proofErr w:type="gramEnd"/>
      <w:r w:rsidR="0047377D" w:rsidRPr="009867AB">
        <w:rPr>
          <w:rFonts w:ascii="Arial" w:hAnsi="Arial"/>
        </w:rPr>
        <w:t>, "S</w:t>
      </w:r>
      <w:r w:rsidRPr="009867AB">
        <w:rPr>
          <w:rFonts w:ascii="Arial" w:hAnsi="Arial"/>
        </w:rPr>
        <w:t>he opened her eyes. She looked at me.</w:t>
      </w:r>
      <w:r w:rsidR="0047377D" w:rsidRPr="009867AB">
        <w:rPr>
          <w:rFonts w:ascii="Arial" w:hAnsi="Arial"/>
        </w:rPr>
        <w:t>"</w:t>
      </w:r>
      <w:r w:rsidRPr="009867AB">
        <w:rPr>
          <w:rFonts w:ascii="Arial" w:hAnsi="Arial"/>
        </w:rPr>
        <w:t xml:space="preserve"> I looked at him. He looked at me. We held hands. I looked in his eyes, and he knew that I knew what had happened. I stepped inside to see my patient</w:t>
      </w:r>
      <w:r w:rsidR="005976FB" w:rsidRPr="009867AB">
        <w:rPr>
          <w:rFonts w:ascii="Arial" w:hAnsi="Arial"/>
        </w:rPr>
        <w:t>, M</w:t>
      </w:r>
      <w:r w:rsidR="003F5C3C">
        <w:rPr>
          <w:rFonts w:ascii="Arial" w:hAnsi="Arial"/>
        </w:rPr>
        <w:t>r</w:t>
      </w:r>
      <w:r w:rsidR="005976FB" w:rsidRPr="009867AB">
        <w:rPr>
          <w:rFonts w:ascii="Arial" w:hAnsi="Arial"/>
        </w:rPr>
        <w:t xml:space="preserve">s. </w:t>
      </w:r>
      <w:r w:rsidRPr="009867AB">
        <w:rPr>
          <w:rFonts w:ascii="Arial" w:hAnsi="Arial"/>
        </w:rPr>
        <w:t>Bina, and there she was peaceful looking. A couple hours later</w:t>
      </w:r>
      <w:r w:rsidR="00A85624">
        <w:rPr>
          <w:rFonts w:ascii="Arial" w:hAnsi="Arial"/>
        </w:rPr>
        <w:t>,</w:t>
      </w:r>
      <w:r w:rsidRPr="009867AB">
        <w:rPr>
          <w:rFonts w:ascii="Arial" w:hAnsi="Arial"/>
        </w:rPr>
        <w:t xml:space="preserve"> </w:t>
      </w:r>
      <w:r w:rsidR="005976FB" w:rsidRPr="009867AB">
        <w:rPr>
          <w:rFonts w:ascii="Arial" w:hAnsi="Arial"/>
        </w:rPr>
        <w:t>s</w:t>
      </w:r>
      <w:r w:rsidRPr="009867AB">
        <w:rPr>
          <w:rFonts w:ascii="Arial" w:hAnsi="Arial"/>
        </w:rPr>
        <w:t>he died. That night as I climbed into my bed, I felt actually completely at peace in the universe. I had heard celestial music being played</w:t>
      </w:r>
      <w:r w:rsidR="005976FB" w:rsidRPr="009867AB">
        <w:rPr>
          <w:rFonts w:ascii="Arial" w:hAnsi="Arial"/>
        </w:rPr>
        <w:t>, a</w:t>
      </w:r>
      <w:r w:rsidRPr="009867AB">
        <w:rPr>
          <w:rFonts w:ascii="Arial" w:hAnsi="Arial"/>
        </w:rPr>
        <w:t xml:space="preserve">nd I was very excited about this life inside me. And I just hoped with all my heart that my child would be able to experience music the way I had that night just coursing through my body. </w:t>
      </w:r>
    </w:p>
    <w:p w14:paraId="7B9C3AFE" w14:textId="77777777" w:rsidR="005976FB" w:rsidRPr="009867AB" w:rsidRDefault="005976FB">
      <w:pPr>
        <w:spacing w:after="0"/>
        <w:rPr>
          <w:rFonts w:ascii="Arial" w:hAnsi="Arial"/>
        </w:rPr>
      </w:pPr>
    </w:p>
    <w:p w14:paraId="1AC1A028" w14:textId="2FADB4F5" w:rsidR="00C31B20" w:rsidRPr="009867AB" w:rsidRDefault="00C8333B">
      <w:pPr>
        <w:spacing w:after="0"/>
        <w:rPr>
          <w:rFonts w:ascii="Arial" w:hAnsi="Arial"/>
        </w:rPr>
      </w:pPr>
      <w:r w:rsidRPr="009867AB">
        <w:rPr>
          <w:rFonts w:ascii="Arial" w:hAnsi="Arial"/>
        </w:rPr>
        <w:t>The next morning, I get up, put on my lab coat, get off to morning rounds, reach into my pocket, pull out those index cards. Yeah, index cards, and M</w:t>
      </w:r>
      <w:r w:rsidR="00A85624">
        <w:rPr>
          <w:rFonts w:ascii="Arial" w:hAnsi="Arial"/>
        </w:rPr>
        <w:t>r</w:t>
      </w:r>
      <w:r w:rsidRPr="009867AB">
        <w:rPr>
          <w:rFonts w:ascii="Arial" w:hAnsi="Arial"/>
        </w:rPr>
        <w:t xml:space="preserve">s. </w:t>
      </w:r>
      <w:r w:rsidR="00853FA7" w:rsidRPr="009867AB">
        <w:rPr>
          <w:rFonts w:ascii="Arial" w:hAnsi="Arial"/>
        </w:rPr>
        <w:t>Bina</w:t>
      </w:r>
      <w:r w:rsidR="00A85624">
        <w:rPr>
          <w:rFonts w:ascii="Arial" w:hAnsi="Arial"/>
        </w:rPr>
        <w:t>'s</w:t>
      </w:r>
      <w:r w:rsidR="00853FA7" w:rsidRPr="009867AB">
        <w:rPr>
          <w:rFonts w:ascii="Arial" w:hAnsi="Arial"/>
        </w:rPr>
        <w:t xml:space="preserve"> </w:t>
      </w:r>
      <w:r w:rsidRPr="009867AB">
        <w:rPr>
          <w:rFonts w:ascii="Arial" w:hAnsi="Arial"/>
        </w:rPr>
        <w:t xml:space="preserve">is blank. </w:t>
      </w:r>
      <w:r w:rsidR="00853FA7" w:rsidRPr="009867AB">
        <w:rPr>
          <w:rFonts w:ascii="Arial" w:hAnsi="Arial"/>
        </w:rPr>
        <w:t>"</w:t>
      </w:r>
      <w:r w:rsidRPr="009867AB">
        <w:rPr>
          <w:rFonts w:ascii="Arial" w:hAnsi="Arial"/>
        </w:rPr>
        <w:t>She died in the evening,</w:t>
      </w:r>
      <w:r w:rsidR="00853FA7" w:rsidRPr="009867AB">
        <w:rPr>
          <w:rFonts w:ascii="Arial" w:hAnsi="Arial"/>
        </w:rPr>
        <w:t>"</w:t>
      </w:r>
      <w:r w:rsidRPr="009867AB">
        <w:rPr>
          <w:rFonts w:ascii="Arial" w:hAnsi="Arial"/>
        </w:rPr>
        <w:t xml:space="preserve"> I said. But what I longed to say was that I learned something really important about human connection, and that Isaac Stern's music had made the most beautiful death possible for this person.</w:t>
      </w:r>
    </w:p>
    <w:p w14:paraId="1129E0D9" w14:textId="77777777" w:rsidR="00C31B20" w:rsidRPr="009867AB" w:rsidRDefault="00C31B20">
      <w:pPr>
        <w:spacing w:after="0"/>
        <w:rPr>
          <w:rFonts w:ascii="Arial" w:hAnsi="Arial"/>
        </w:rPr>
      </w:pPr>
    </w:p>
    <w:p w14:paraId="6AA55C3E" w14:textId="77777777" w:rsidR="00853FA7" w:rsidRPr="009867AB" w:rsidRDefault="00853FA7">
      <w:pPr>
        <w:spacing w:after="0"/>
        <w:rPr>
          <w:rFonts w:ascii="Arial" w:hAnsi="Arial"/>
        </w:rPr>
      </w:pPr>
      <w:r w:rsidRPr="009867AB">
        <w:rPr>
          <w:rFonts w:ascii="Arial" w:hAnsi="Arial"/>
        </w:rPr>
        <w:t xml:space="preserve">[applause] </w:t>
      </w:r>
    </w:p>
    <w:p w14:paraId="35B9D259" w14:textId="77777777" w:rsidR="00853FA7" w:rsidRPr="009867AB" w:rsidRDefault="00853FA7">
      <w:pPr>
        <w:spacing w:after="0"/>
        <w:rPr>
          <w:rFonts w:ascii="Arial" w:hAnsi="Arial"/>
        </w:rPr>
      </w:pPr>
    </w:p>
    <w:p w14:paraId="35316E3B" w14:textId="64D0B4ED" w:rsidR="00853FA7" w:rsidRPr="009867AB" w:rsidRDefault="00853FA7">
      <w:pPr>
        <w:spacing w:after="0"/>
        <w:rPr>
          <w:rFonts w:ascii="Arial" w:hAnsi="Arial"/>
        </w:rPr>
      </w:pPr>
      <w:r w:rsidRPr="009867AB">
        <w:rPr>
          <w:rFonts w:ascii="Arial" w:hAnsi="Arial"/>
        </w:rPr>
        <w:t xml:space="preserve">[upbeat music] </w:t>
      </w:r>
    </w:p>
    <w:p w14:paraId="7B27BDEC" w14:textId="77777777" w:rsidR="00853FA7" w:rsidRPr="009867AB" w:rsidRDefault="00853FA7">
      <w:pPr>
        <w:spacing w:after="0"/>
        <w:rPr>
          <w:rFonts w:ascii="Arial" w:hAnsi="Arial"/>
        </w:rPr>
      </w:pPr>
    </w:p>
    <w:p w14:paraId="3ABBB21F" w14:textId="7B288E71" w:rsidR="00313C62" w:rsidRPr="009867AB" w:rsidRDefault="0047441C">
      <w:pPr>
        <w:spacing w:after="0"/>
        <w:rPr>
          <w:rFonts w:ascii="Arial" w:hAnsi="Arial"/>
        </w:rPr>
      </w:pPr>
      <w:r w:rsidRPr="0047441C">
        <w:rPr>
          <w:rFonts w:ascii="Arial" w:hAnsi="Arial"/>
          <w:b/>
          <w:bCs/>
        </w:rPr>
        <w:t>Glynn:</w:t>
      </w:r>
      <w:r w:rsidR="00853FA7" w:rsidRPr="009867AB">
        <w:rPr>
          <w:rFonts w:ascii="Arial" w:hAnsi="Arial"/>
        </w:rPr>
        <w:t xml:space="preserve"> </w:t>
      </w:r>
      <w:r w:rsidR="00C8333B" w:rsidRPr="009867AB">
        <w:rPr>
          <w:rFonts w:ascii="Arial" w:hAnsi="Arial"/>
        </w:rPr>
        <w:t xml:space="preserve">That story, </w:t>
      </w:r>
      <w:proofErr w:type="gramStart"/>
      <w:r w:rsidR="00FF0FFB" w:rsidRPr="009867AB">
        <w:rPr>
          <w:rFonts w:ascii="Arial" w:hAnsi="Arial"/>
        </w:rPr>
        <w:t>Dying</w:t>
      </w:r>
      <w:proofErr w:type="gramEnd"/>
      <w:r w:rsidR="00FF0FFB" w:rsidRPr="009867AB">
        <w:rPr>
          <w:rFonts w:ascii="Arial" w:hAnsi="Arial"/>
        </w:rPr>
        <w:t xml:space="preserve"> to Tchaikovsky, </w:t>
      </w:r>
      <w:r w:rsidR="00C8333B" w:rsidRPr="009867AB">
        <w:rPr>
          <w:rFonts w:ascii="Arial" w:hAnsi="Arial"/>
        </w:rPr>
        <w:t xml:space="preserve">came to us from </w:t>
      </w:r>
      <w:r w:rsidR="00FF0FFB" w:rsidRPr="009867AB">
        <w:rPr>
          <w:rFonts w:ascii="Arial" w:hAnsi="Arial"/>
        </w:rPr>
        <w:t xml:space="preserve">The Nocturnists </w:t>
      </w:r>
      <w:r w:rsidR="00C8333B" w:rsidRPr="009867AB">
        <w:rPr>
          <w:rFonts w:ascii="Arial" w:hAnsi="Arial"/>
        </w:rPr>
        <w:t xml:space="preserve">podcast. It was told by </w:t>
      </w:r>
      <w:r w:rsidR="00FF0FFB" w:rsidRPr="009867AB">
        <w:rPr>
          <w:rFonts w:ascii="Arial" w:hAnsi="Arial"/>
        </w:rPr>
        <w:t>C</w:t>
      </w:r>
      <w:r w:rsidR="00C8333B" w:rsidRPr="009867AB">
        <w:rPr>
          <w:rFonts w:ascii="Arial" w:hAnsi="Arial"/>
        </w:rPr>
        <w:t xml:space="preserve">atherine </w:t>
      </w:r>
      <w:r w:rsidR="00FF0FFB" w:rsidRPr="009867AB">
        <w:rPr>
          <w:rFonts w:ascii="Arial" w:hAnsi="Arial"/>
        </w:rPr>
        <w:t>Forest</w:t>
      </w:r>
      <w:r w:rsidR="00CD1B69">
        <w:rPr>
          <w:rFonts w:ascii="Arial" w:hAnsi="Arial"/>
        </w:rPr>
        <w:t>,</w:t>
      </w:r>
      <w:r w:rsidR="00FF0FFB" w:rsidRPr="009867AB">
        <w:rPr>
          <w:rFonts w:ascii="Arial" w:hAnsi="Arial"/>
        </w:rPr>
        <w:t xml:space="preserve"> </w:t>
      </w:r>
      <w:r w:rsidR="00C8333B" w:rsidRPr="009867AB">
        <w:rPr>
          <w:rFonts w:ascii="Arial" w:hAnsi="Arial"/>
        </w:rPr>
        <w:t>MD</w:t>
      </w:r>
      <w:r w:rsidR="00FF0FFB" w:rsidRPr="009867AB">
        <w:rPr>
          <w:rFonts w:ascii="Arial" w:hAnsi="Arial"/>
        </w:rPr>
        <w:t xml:space="preserve">. The Nocturnists are </w:t>
      </w:r>
      <w:r w:rsidR="00C8333B" w:rsidRPr="009867AB">
        <w:rPr>
          <w:rFonts w:ascii="Arial" w:hAnsi="Arial"/>
        </w:rPr>
        <w:t>vibrant community of healthcare workers who are celebrating their humanity through storytelling</w:t>
      </w:r>
      <w:r w:rsidR="00FF0FFB" w:rsidRPr="009867AB">
        <w:rPr>
          <w:rFonts w:ascii="Arial" w:hAnsi="Arial"/>
        </w:rPr>
        <w:t xml:space="preserve">. They have </w:t>
      </w:r>
      <w:r w:rsidR="00C8333B" w:rsidRPr="009867AB">
        <w:rPr>
          <w:rFonts w:ascii="Arial" w:hAnsi="Arial"/>
        </w:rPr>
        <w:t>live performances, a podcast</w:t>
      </w:r>
      <w:r w:rsidR="00CD1B69">
        <w:rPr>
          <w:rFonts w:ascii="Arial" w:hAnsi="Arial"/>
        </w:rPr>
        <w:t>,</w:t>
      </w:r>
      <w:r w:rsidR="00C8333B" w:rsidRPr="009867AB">
        <w:rPr>
          <w:rFonts w:ascii="Arial" w:hAnsi="Arial"/>
        </w:rPr>
        <w:t xml:space="preserve"> and so much more. </w:t>
      </w:r>
      <w:r w:rsidR="00FF0FFB" w:rsidRPr="009867AB">
        <w:rPr>
          <w:rFonts w:ascii="Arial" w:hAnsi="Arial"/>
        </w:rPr>
        <w:t xml:space="preserve">The Nocturnists </w:t>
      </w:r>
      <w:r w:rsidR="00C8333B" w:rsidRPr="009867AB">
        <w:rPr>
          <w:rFonts w:ascii="Arial" w:hAnsi="Arial"/>
        </w:rPr>
        <w:t>is hosted by Emily Silverman</w:t>
      </w:r>
      <w:r w:rsidR="00360C87" w:rsidRPr="009867AB">
        <w:rPr>
          <w:rFonts w:ascii="Arial" w:hAnsi="Arial"/>
        </w:rPr>
        <w:t xml:space="preserve">, </w:t>
      </w:r>
      <w:r w:rsidR="00C8333B" w:rsidRPr="009867AB">
        <w:rPr>
          <w:rFonts w:ascii="Arial" w:hAnsi="Arial"/>
        </w:rPr>
        <w:t xml:space="preserve">produced by Emily Silverman </w:t>
      </w:r>
      <w:r w:rsidR="00360C87" w:rsidRPr="009867AB">
        <w:rPr>
          <w:rFonts w:ascii="Arial" w:hAnsi="Arial"/>
        </w:rPr>
        <w:t xml:space="preserve">and Marina Poole. Story Development by Adelaide </w:t>
      </w:r>
      <w:proofErr w:type="spellStart"/>
      <w:r w:rsidR="00360C87" w:rsidRPr="009867AB">
        <w:rPr>
          <w:rFonts w:ascii="Arial" w:hAnsi="Arial"/>
        </w:rPr>
        <w:t>Papazoglou</w:t>
      </w:r>
      <w:proofErr w:type="spellEnd"/>
      <w:r w:rsidR="00360C87" w:rsidRPr="009867AB">
        <w:rPr>
          <w:rFonts w:ascii="Arial" w:hAnsi="Arial"/>
        </w:rPr>
        <w:t xml:space="preserve">, sound engineering by Alberto Hernandez. Assistant Producing by Kirk </w:t>
      </w:r>
      <w:proofErr w:type="spellStart"/>
      <w:r w:rsidR="00360C87" w:rsidRPr="009867AB">
        <w:rPr>
          <w:rFonts w:ascii="Arial" w:hAnsi="Arial"/>
        </w:rPr>
        <w:t>Klocke</w:t>
      </w:r>
      <w:proofErr w:type="spellEnd"/>
      <w:r w:rsidR="00360C87" w:rsidRPr="009867AB">
        <w:rPr>
          <w:rFonts w:ascii="Arial" w:hAnsi="Arial"/>
        </w:rPr>
        <w:t xml:space="preserve">. Original theme music by Yosef Munro, additional music by Blue Dot Sessions. </w:t>
      </w:r>
      <w:r w:rsidR="00C8333B" w:rsidRPr="009867AB">
        <w:rPr>
          <w:rFonts w:ascii="Arial" w:hAnsi="Arial"/>
        </w:rPr>
        <w:t xml:space="preserve">Learn more about </w:t>
      </w:r>
      <w:r w:rsidR="00360C87" w:rsidRPr="009867AB">
        <w:rPr>
          <w:rFonts w:ascii="Arial" w:hAnsi="Arial"/>
        </w:rPr>
        <w:t xml:space="preserve">The Nocturnists </w:t>
      </w:r>
      <w:r w:rsidR="00C8333B" w:rsidRPr="009867AB">
        <w:rPr>
          <w:rFonts w:ascii="Arial" w:hAnsi="Arial"/>
        </w:rPr>
        <w:t>on our website</w:t>
      </w:r>
      <w:r w:rsidR="00313C62" w:rsidRPr="009867AB">
        <w:rPr>
          <w:rFonts w:ascii="Arial" w:hAnsi="Arial"/>
        </w:rPr>
        <w:t xml:space="preserve">, </w:t>
      </w:r>
      <w:r w:rsidR="00313C62" w:rsidRPr="009867AB">
        <w:rPr>
          <w:rFonts w:ascii="Arial" w:hAnsi="Arial"/>
          <w:i/>
          <w:iCs/>
        </w:rPr>
        <w:t>snapjudgment.org</w:t>
      </w:r>
      <w:r w:rsidR="00C8333B" w:rsidRPr="009867AB">
        <w:rPr>
          <w:rFonts w:ascii="Arial" w:hAnsi="Arial"/>
        </w:rPr>
        <w:t xml:space="preserve">. </w:t>
      </w:r>
    </w:p>
    <w:p w14:paraId="04BB96E4" w14:textId="77777777" w:rsidR="00313C62" w:rsidRPr="009867AB" w:rsidRDefault="00313C62">
      <w:pPr>
        <w:spacing w:after="0"/>
        <w:rPr>
          <w:rFonts w:ascii="Arial" w:hAnsi="Arial"/>
        </w:rPr>
      </w:pPr>
    </w:p>
    <w:p w14:paraId="244C3C2E" w14:textId="77777777" w:rsidR="009A19D2" w:rsidRDefault="00C8333B">
      <w:pPr>
        <w:spacing w:after="0"/>
        <w:rPr>
          <w:rFonts w:ascii="Arial" w:hAnsi="Arial"/>
          <w:i/>
          <w:iCs/>
        </w:rPr>
      </w:pPr>
      <w:r w:rsidRPr="009867AB">
        <w:rPr>
          <w:rFonts w:ascii="Arial" w:hAnsi="Arial"/>
        </w:rPr>
        <w:t>Yes, yes, you've just walked a mile in someone else's shoes. How does it feel? Like you want more journeys, right? Like</w:t>
      </w:r>
      <w:r w:rsidR="00313C62" w:rsidRPr="009867AB">
        <w:rPr>
          <w:rFonts w:ascii="Arial" w:hAnsi="Arial"/>
        </w:rPr>
        <w:t xml:space="preserve">, </w:t>
      </w:r>
      <w:r w:rsidRPr="009867AB">
        <w:rPr>
          <w:rFonts w:ascii="Arial" w:hAnsi="Arial"/>
        </w:rPr>
        <w:t xml:space="preserve">whose life you get to live next? Here's what </w:t>
      </w:r>
      <w:r w:rsidR="00313C62" w:rsidRPr="009867AB">
        <w:rPr>
          <w:rFonts w:ascii="Arial" w:hAnsi="Arial"/>
        </w:rPr>
        <w:t xml:space="preserve">you </w:t>
      </w:r>
      <w:r w:rsidRPr="009867AB">
        <w:rPr>
          <w:rFonts w:ascii="Arial" w:hAnsi="Arial"/>
        </w:rPr>
        <w:t>do</w:t>
      </w:r>
      <w:r w:rsidR="00086B33">
        <w:rPr>
          <w:rFonts w:ascii="Arial" w:hAnsi="Arial"/>
        </w:rPr>
        <w:t>. T</w:t>
      </w:r>
      <w:r w:rsidRPr="009867AB">
        <w:rPr>
          <w:rFonts w:ascii="Arial" w:hAnsi="Arial"/>
        </w:rPr>
        <w:t xml:space="preserve">o be the most interesting person your friends </w:t>
      </w:r>
      <w:r w:rsidR="00313C62" w:rsidRPr="009867AB">
        <w:rPr>
          <w:rFonts w:ascii="Arial" w:hAnsi="Arial"/>
        </w:rPr>
        <w:t xml:space="preserve">know, </w:t>
      </w:r>
      <w:r w:rsidRPr="009867AB">
        <w:rPr>
          <w:rFonts w:ascii="Arial" w:hAnsi="Arial"/>
        </w:rPr>
        <w:t xml:space="preserve">follow </w:t>
      </w:r>
      <w:r w:rsidR="00313C62" w:rsidRPr="009867AB">
        <w:rPr>
          <w:rFonts w:ascii="Arial" w:hAnsi="Arial"/>
        </w:rPr>
        <w:t>S</w:t>
      </w:r>
      <w:r w:rsidRPr="009867AB">
        <w:rPr>
          <w:rFonts w:ascii="Arial" w:hAnsi="Arial"/>
        </w:rPr>
        <w:t xml:space="preserve">nap </w:t>
      </w:r>
      <w:r w:rsidR="00313C62" w:rsidRPr="009867AB">
        <w:rPr>
          <w:rFonts w:ascii="Arial" w:hAnsi="Arial"/>
        </w:rPr>
        <w:t>J</w:t>
      </w:r>
      <w:r w:rsidRPr="009867AB">
        <w:rPr>
          <w:rFonts w:ascii="Arial" w:hAnsi="Arial"/>
        </w:rPr>
        <w:t>udgment</w:t>
      </w:r>
      <w:r w:rsidR="00313C62" w:rsidRPr="009867AB">
        <w:rPr>
          <w:rFonts w:ascii="Arial" w:hAnsi="Arial"/>
        </w:rPr>
        <w:t xml:space="preserve"> </w:t>
      </w:r>
      <w:r w:rsidRPr="009867AB">
        <w:rPr>
          <w:rFonts w:ascii="Arial" w:hAnsi="Arial"/>
        </w:rPr>
        <w:t xml:space="preserve">on any podcast platform for more incredible stories from all over the world. </w:t>
      </w:r>
      <w:r w:rsidR="00313C62" w:rsidRPr="009867AB">
        <w:rPr>
          <w:rFonts w:ascii="Arial" w:hAnsi="Arial"/>
          <w:i/>
          <w:iCs/>
        </w:rPr>
        <w:t>Snapjudgment.org.</w:t>
      </w:r>
    </w:p>
    <w:p w14:paraId="6B025C65" w14:textId="77777777" w:rsidR="009A19D2" w:rsidRDefault="009A19D2">
      <w:pPr>
        <w:spacing w:after="0"/>
        <w:rPr>
          <w:rFonts w:ascii="Arial" w:hAnsi="Arial"/>
          <w:i/>
          <w:iCs/>
        </w:rPr>
      </w:pPr>
    </w:p>
    <w:p w14:paraId="3119EC33" w14:textId="77777777" w:rsidR="005A454E" w:rsidRDefault="005A454E">
      <w:pPr>
        <w:spacing w:after="0"/>
        <w:rPr>
          <w:rFonts w:ascii="Arial" w:hAnsi="Arial"/>
        </w:rPr>
      </w:pPr>
      <w:r>
        <w:rPr>
          <w:rFonts w:ascii="Arial" w:hAnsi="Arial"/>
        </w:rPr>
        <w:t>And h</w:t>
      </w:r>
      <w:r w:rsidR="00C8333B" w:rsidRPr="009867AB">
        <w:rPr>
          <w:rFonts w:ascii="Arial" w:hAnsi="Arial"/>
        </w:rPr>
        <w:t xml:space="preserve">ow can you tell the best people in the land </w:t>
      </w:r>
      <w:proofErr w:type="gramStart"/>
      <w:r w:rsidR="00C8333B" w:rsidRPr="009867AB">
        <w:rPr>
          <w:rFonts w:ascii="Arial" w:hAnsi="Arial"/>
        </w:rPr>
        <w:t>at a glance</w:t>
      </w:r>
      <w:proofErr w:type="gramEnd"/>
      <w:r w:rsidR="00C8333B" w:rsidRPr="009867AB">
        <w:rPr>
          <w:rFonts w:ascii="Arial" w:hAnsi="Arial"/>
        </w:rPr>
        <w:t xml:space="preserve">? Just check to see if they're wearing a </w:t>
      </w:r>
      <w:r w:rsidR="00313C62" w:rsidRPr="009867AB">
        <w:rPr>
          <w:rFonts w:ascii="Arial" w:hAnsi="Arial"/>
        </w:rPr>
        <w:t>S</w:t>
      </w:r>
      <w:r w:rsidR="00C8333B" w:rsidRPr="009867AB">
        <w:rPr>
          <w:rFonts w:ascii="Arial" w:hAnsi="Arial"/>
        </w:rPr>
        <w:t xml:space="preserve">nap </w:t>
      </w:r>
      <w:r w:rsidR="00313C62" w:rsidRPr="009867AB">
        <w:rPr>
          <w:rFonts w:ascii="Arial" w:hAnsi="Arial"/>
        </w:rPr>
        <w:t>J</w:t>
      </w:r>
      <w:r w:rsidR="00C8333B" w:rsidRPr="009867AB">
        <w:rPr>
          <w:rFonts w:ascii="Arial" w:hAnsi="Arial"/>
        </w:rPr>
        <w:t>udgment t</w:t>
      </w:r>
      <w:r w:rsidR="00313C62" w:rsidRPr="009867AB">
        <w:rPr>
          <w:rFonts w:ascii="Arial" w:hAnsi="Arial"/>
        </w:rPr>
        <w:t>-</w:t>
      </w:r>
      <w:r w:rsidR="00C8333B" w:rsidRPr="009867AB">
        <w:rPr>
          <w:rFonts w:ascii="Arial" w:hAnsi="Arial"/>
        </w:rPr>
        <w:t>shirt</w:t>
      </w:r>
      <w:r w:rsidR="00313C62" w:rsidRPr="009867AB">
        <w:rPr>
          <w:rFonts w:ascii="Arial" w:hAnsi="Arial"/>
        </w:rPr>
        <w:t xml:space="preserve">, </w:t>
      </w:r>
      <w:r w:rsidR="00C8333B" w:rsidRPr="009867AB">
        <w:rPr>
          <w:rFonts w:ascii="Arial" w:hAnsi="Arial"/>
        </w:rPr>
        <w:t>and you'll know instantly that you're in the presence of good folk. What better way to start a conversation with that special someone</w:t>
      </w:r>
      <w:r w:rsidR="004B4016" w:rsidRPr="009867AB">
        <w:rPr>
          <w:rFonts w:ascii="Arial" w:hAnsi="Arial"/>
        </w:rPr>
        <w:t>?</w:t>
      </w:r>
      <w:r w:rsidR="00C8333B" w:rsidRPr="009867AB">
        <w:rPr>
          <w:rFonts w:ascii="Arial" w:hAnsi="Arial"/>
        </w:rPr>
        <w:t xml:space="preserve"> You're welcome. </w:t>
      </w:r>
      <w:r w:rsidR="004B4016" w:rsidRPr="009867AB">
        <w:rPr>
          <w:rFonts w:ascii="Arial" w:hAnsi="Arial"/>
        </w:rPr>
        <w:t>S</w:t>
      </w:r>
      <w:r w:rsidR="00C8333B" w:rsidRPr="009867AB">
        <w:rPr>
          <w:rFonts w:ascii="Arial" w:hAnsi="Arial"/>
        </w:rPr>
        <w:t>nap</w:t>
      </w:r>
      <w:r w:rsidR="004B4016" w:rsidRPr="009867AB">
        <w:rPr>
          <w:rFonts w:ascii="Arial" w:hAnsi="Arial"/>
        </w:rPr>
        <w:t xml:space="preserve"> Judgment </w:t>
      </w:r>
      <w:r w:rsidR="00C8333B" w:rsidRPr="009867AB">
        <w:rPr>
          <w:rFonts w:ascii="Arial" w:hAnsi="Arial"/>
        </w:rPr>
        <w:t>t</w:t>
      </w:r>
      <w:r w:rsidR="004B4016" w:rsidRPr="009867AB">
        <w:rPr>
          <w:rFonts w:ascii="Arial" w:hAnsi="Arial"/>
        </w:rPr>
        <w:t>-</w:t>
      </w:r>
      <w:r w:rsidR="00C8333B" w:rsidRPr="009867AB">
        <w:rPr>
          <w:rFonts w:ascii="Arial" w:hAnsi="Arial"/>
        </w:rPr>
        <w:t xml:space="preserve">shirt available right now at </w:t>
      </w:r>
      <w:r w:rsidR="004B4016" w:rsidRPr="009867AB">
        <w:rPr>
          <w:rFonts w:ascii="Arial" w:hAnsi="Arial"/>
          <w:i/>
          <w:iCs/>
        </w:rPr>
        <w:t>snapjudgment.org</w:t>
      </w:r>
      <w:r w:rsidR="00C8333B" w:rsidRPr="009867AB">
        <w:rPr>
          <w:rFonts w:ascii="Arial" w:hAnsi="Arial"/>
        </w:rPr>
        <w:t>.</w:t>
      </w:r>
    </w:p>
    <w:p w14:paraId="3D396377" w14:textId="77777777" w:rsidR="005A454E" w:rsidRDefault="005A454E">
      <w:pPr>
        <w:spacing w:after="0"/>
        <w:rPr>
          <w:rFonts w:ascii="Arial" w:hAnsi="Arial"/>
        </w:rPr>
      </w:pPr>
    </w:p>
    <w:p w14:paraId="241E0526" w14:textId="6E2ABEA3" w:rsidR="009867AB" w:rsidRPr="009867AB" w:rsidRDefault="004B4016" w:rsidP="009867AB">
      <w:pPr>
        <w:spacing w:after="0"/>
        <w:rPr>
          <w:rFonts w:ascii="Arial" w:hAnsi="Arial"/>
        </w:rPr>
      </w:pPr>
      <w:r w:rsidRPr="009867AB">
        <w:rPr>
          <w:rFonts w:ascii="Arial" w:hAnsi="Arial"/>
        </w:rPr>
        <w:t xml:space="preserve">Snap </w:t>
      </w:r>
      <w:r w:rsidR="00C8333B" w:rsidRPr="009867AB">
        <w:rPr>
          <w:rFonts w:ascii="Arial" w:hAnsi="Arial"/>
        </w:rPr>
        <w:t xml:space="preserve">was brought to you by the team that greets each day with a smile. Except for the </w:t>
      </w:r>
      <w:r w:rsidRPr="009867AB">
        <w:rPr>
          <w:rFonts w:ascii="Arial" w:hAnsi="Arial"/>
        </w:rPr>
        <w:t xml:space="preserve">uber producer </w:t>
      </w:r>
      <w:r w:rsidR="00C8333B" w:rsidRPr="009867AB">
        <w:rPr>
          <w:rFonts w:ascii="Arial" w:hAnsi="Arial"/>
        </w:rPr>
        <w:t xml:space="preserve">Mark </w:t>
      </w:r>
      <w:proofErr w:type="spellStart"/>
      <w:r w:rsidRPr="009867AB">
        <w:rPr>
          <w:rFonts w:ascii="Arial" w:hAnsi="Arial"/>
        </w:rPr>
        <w:t>Ristich</w:t>
      </w:r>
      <w:proofErr w:type="spellEnd"/>
      <w:r w:rsidRPr="009867AB">
        <w:rPr>
          <w:rFonts w:ascii="Arial" w:hAnsi="Arial"/>
        </w:rPr>
        <w:t xml:space="preserve">, </w:t>
      </w:r>
      <w:r w:rsidR="00C8333B" w:rsidRPr="009867AB">
        <w:rPr>
          <w:rFonts w:ascii="Arial" w:hAnsi="Arial"/>
        </w:rPr>
        <w:t xml:space="preserve">he </w:t>
      </w:r>
      <w:r w:rsidRPr="009867AB">
        <w:rPr>
          <w:rFonts w:ascii="Arial" w:hAnsi="Arial"/>
        </w:rPr>
        <w:t>greets</w:t>
      </w:r>
      <w:r w:rsidR="00C8333B" w:rsidRPr="009867AB">
        <w:rPr>
          <w:rFonts w:ascii="Arial" w:hAnsi="Arial"/>
        </w:rPr>
        <w:t xml:space="preserve"> each day </w:t>
      </w:r>
      <w:r w:rsidRPr="009867AB">
        <w:rPr>
          <w:rFonts w:ascii="Arial" w:hAnsi="Arial"/>
        </w:rPr>
        <w:t xml:space="preserve">blaming </w:t>
      </w:r>
      <w:r w:rsidR="00C8333B" w:rsidRPr="009867AB">
        <w:rPr>
          <w:rFonts w:ascii="Arial" w:hAnsi="Arial"/>
        </w:rPr>
        <w:t xml:space="preserve">random people for hiding his keys. </w:t>
      </w:r>
      <w:r w:rsidRPr="009867AB">
        <w:rPr>
          <w:rFonts w:ascii="Arial" w:hAnsi="Arial"/>
        </w:rPr>
        <w:t xml:space="preserve">Check your </w:t>
      </w:r>
      <w:r w:rsidR="00C8333B" w:rsidRPr="009867AB">
        <w:rPr>
          <w:rFonts w:ascii="Arial" w:hAnsi="Arial"/>
        </w:rPr>
        <w:t>pants</w:t>
      </w:r>
      <w:r w:rsidR="005A454E">
        <w:rPr>
          <w:rFonts w:ascii="Arial" w:hAnsi="Arial"/>
        </w:rPr>
        <w:t>,</w:t>
      </w:r>
      <w:r w:rsidR="00C8333B" w:rsidRPr="009867AB">
        <w:rPr>
          <w:rFonts w:ascii="Arial" w:hAnsi="Arial"/>
        </w:rPr>
        <w:t xml:space="preserve"> </w:t>
      </w:r>
      <w:r w:rsidRPr="009867AB">
        <w:rPr>
          <w:rFonts w:ascii="Arial" w:hAnsi="Arial"/>
        </w:rPr>
        <w:t xml:space="preserve">[unintelligible [00:48:23]. </w:t>
      </w:r>
      <w:r w:rsidR="009867AB" w:rsidRPr="009867AB">
        <w:rPr>
          <w:rFonts w:ascii="Arial" w:hAnsi="Arial"/>
        </w:rPr>
        <w:t xml:space="preserve">Nancy López, Pat </w:t>
      </w:r>
      <w:proofErr w:type="spellStart"/>
      <w:r w:rsidR="009867AB" w:rsidRPr="009867AB">
        <w:rPr>
          <w:rFonts w:ascii="Arial" w:hAnsi="Arial"/>
        </w:rPr>
        <w:t>Mesiti</w:t>
      </w:r>
      <w:proofErr w:type="spellEnd"/>
      <w:r w:rsidR="009867AB" w:rsidRPr="009867AB">
        <w:rPr>
          <w:rFonts w:ascii="Arial" w:hAnsi="Arial"/>
        </w:rPr>
        <w:t xml:space="preserve">-Miller, Anna Sussman, Renzo </w:t>
      </w:r>
      <w:proofErr w:type="spellStart"/>
      <w:r w:rsidR="009867AB" w:rsidRPr="009867AB">
        <w:rPr>
          <w:rFonts w:ascii="Arial" w:hAnsi="Arial"/>
        </w:rPr>
        <w:t>Gorrio</w:t>
      </w:r>
      <w:proofErr w:type="spellEnd"/>
      <w:r w:rsidR="009867AB" w:rsidRPr="009867AB">
        <w:rPr>
          <w:rFonts w:ascii="Arial" w:hAnsi="Arial"/>
        </w:rPr>
        <w:t xml:space="preserve">, Shaina Shealy, Teo </w:t>
      </w:r>
      <w:proofErr w:type="spellStart"/>
      <w:r w:rsidR="009867AB" w:rsidRPr="009867AB">
        <w:rPr>
          <w:rFonts w:ascii="Arial" w:hAnsi="Arial"/>
        </w:rPr>
        <w:t>Ducot</w:t>
      </w:r>
      <w:proofErr w:type="spellEnd"/>
      <w:r w:rsidR="009867AB" w:rsidRPr="009867AB">
        <w:rPr>
          <w:rFonts w:ascii="Arial" w:hAnsi="Arial"/>
        </w:rPr>
        <w:t xml:space="preserve">, Flo Wiley, John </w:t>
      </w:r>
      <w:proofErr w:type="spellStart"/>
      <w:r w:rsidR="009867AB" w:rsidRPr="009867AB">
        <w:rPr>
          <w:rFonts w:ascii="Arial" w:hAnsi="Arial"/>
        </w:rPr>
        <w:t>Fecile</w:t>
      </w:r>
      <w:proofErr w:type="spellEnd"/>
      <w:r w:rsidR="009867AB" w:rsidRPr="009867AB">
        <w:rPr>
          <w:rFonts w:ascii="Arial" w:hAnsi="Arial"/>
        </w:rPr>
        <w:t xml:space="preserve">, Marisa Dodge, Regina </w:t>
      </w:r>
      <w:proofErr w:type="spellStart"/>
      <w:r w:rsidR="009867AB" w:rsidRPr="009867AB">
        <w:rPr>
          <w:rFonts w:ascii="Arial" w:hAnsi="Arial"/>
        </w:rPr>
        <w:t>Bediako</w:t>
      </w:r>
      <w:proofErr w:type="spellEnd"/>
      <w:r w:rsidR="009867AB" w:rsidRPr="009867AB">
        <w:rPr>
          <w:rFonts w:ascii="Arial" w:hAnsi="Arial"/>
        </w:rPr>
        <w:t xml:space="preserve">, Davey Kim, Bo Walsh, David </w:t>
      </w:r>
      <w:proofErr w:type="spellStart"/>
      <w:r w:rsidR="009867AB" w:rsidRPr="009867AB">
        <w:rPr>
          <w:rFonts w:ascii="Arial" w:hAnsi="Arial"/>
        </w:rPr>
        <w:t>Exumé</w:t>
      </w:r>
      <w:proofErr w:type="spellEnd"/>
      <w:r w:rsidR="009867AB" w:rsidRPr="009867AB">
        <w:rPr>
          <w:rFonts w:ascii="Arial" w:hAnsi="Arial"/>
        </w:rPr>
        <w:t>, and Annie Nguyen.</w:t>
      </w:r>
    </w:p>
    <w:p w14:paraId="1E49C658" w14:textId="77777777" w:rsidR="009867AB" w:rsidRPr="009867AB" w:rsidRDefault="009867AB">
      <w:pPr>
        <w:spacing w:after="0"/>
        <w:rPr>
          <w:rFonts w:ascii="Arial" w:hAnsi="Arial"/>
        </w:rPr>
      </w:pPr>
    </w:p>
    <w:p w14:paraId="0EA38ECC" w14:textId="181E7859" w:rsidR="00C31B20" w:rsidRPr="009867AB" w:rsidRDefault="009867AB">
      <w:pPr>
        <w:spacing w:after="0"/>
        <w:rPr>
          <w:rFonts w:ascii="Arial" w:hAnsi="Arial"/>
        </w:rPr>
      </w:pPr>
      <w:r>
        <w:rPr>
          <w:rFonts w:ascii="Arial" w:hAnsi="Arial"/>
        </w:rPr>
        <w:t>W</w:t>
      </w:r>
      <w:r w:rsidR="00C8333B" w:rsidRPr="009867AB">
        <w:rPr>
          <w:rFonts w:ascii="Arial" w:hAnsi="Arial"/>
        </w:rPr>
        <w:t xml:space="preserve">ell, this is </w:t>
      </w:r>
      <w:r>
        <w:rPr>
          <w:rFonts w:ascii="Arial" w:hAnsi="Arial"/>
        </w:rPr>
        <w:t xml:space="preserve">not the </w:t>
      </w:r>
      <w:r w:rsidR="00C8333B" w:rsidRPr="009867AB">
        <w:rPr>
          <w:rFonts w:ascii="Arial" w:hAnsi="Arial"/>
        </w:rPr>
        <w:t xml:space="preserve">news, </w:t>
      </w:r>
      <w:r>
        <w:rPr>
          <w:rFonts w:ascii="Arial" w:hAnsi="Arial"/>
        </w:rPr>
        <w:t xml:space="preserve">no </w:t>
      </w:r>
      <w:r w:rsidR="00C8333B" w:rsidRPr="009867AB">
        <w:rPr>
          <w:rFonts w:ascii="Arial" w:hAnsi="Arial"/>
        </w:rPr>
        <w:t xml:space="preserve">way </w:t>
      </w:r>
      <w:r>
        <w:rPr>
          <w:rFonts w:ascii="Arial" w:hAnsi="Arial"/>
        </w:rPr>
        <w:t xml:space="preserve">this is news. In fact, </w:t>
      </w:r>
      <w:r w:rsidR="00C8333B" w:rsidRPr="009867AB">
        <w:rPr>
          <w:rFonts w:ascii="Arial" w:hAnsi="Arial"/>
        </w:rPr>
        <w:t xml:space="preserve">at </w:t>
      </w:r>
      <w:r w:rsidR="002E2CF9">
        <w:rPr>
          <w:rFonts w:ascii="Arial" w:hAnsi="Arial"/>
        </w:rPr>
        <w:t xml:space="preserve">a </w:t>
      </w:r>
      <w:r w:rsidR="00C8333B" w:rsidRPr="009867AB">
        <w:rPr>
          <w:rFonts w:ascii="Arial" w:hAnsi="Arial"/>
        </w:rPr>
        <w:t>kid's party, you could pull a rabbit out of a hat only to realize</w:t>
      </w:r>
      <w:r>
        <w:rPr>
          <w:rFonts w:ascii="Arial" w:hAnsi="Arial"/>
        </w:rPr>
        <w:t xml:space="preserve">, </w:t>
      </w:r>
      <w:r w:rsidR="00C8333B" w:rsidRPr="009867AB">
        <w:rPr>
          <w:rFonts w:ascii="Arial" w:hAnsi="Arial"/>
        </w:rPr>
        <w:t>this is not a hat</w:t>
      </w:r>
      <w:r>
        <w:rPr>
          <w:rFonts w:ascii="Arial" w:hAnsi="Arial"/>
        </w:rPr>
        <w:t>, a</w:t>
      </w:r>
      <w:r w:rsidR="00C8333B" w:rsidRPr="009867AB">
        <w:rPr>
          <w:rFonts w:ascii="Arial" w:hAnsi="Arial"/>
        </w:rPr>
        <w:t>nd that certainly isn't a rabbit. All of this</w:t>
      </w:r>
      <w:r>
        <w:rPr>
          <w:rFonts w:ascii="Arial" w:hAnsi="Arial"/>
        </w:rPr>
        <w:t xml:space="preserve">, </w:t>
      </w:r>
      <w:r w:rsidR="00C8333B" w:rsidRPr="009867AB">
        <w:rPr>
          <w:rFonts w:ascii="Arial" w:hAnsi="Arial"/>
        </w:rPr>
        <w:t xml:space="preserve">and </w:t>
      </w:r>
      <w:r>
        <w:rPr>
          <w:rFonts w:ascii="Arial" w:hAnsi="Arial"/>
        </w:rPr>
        <w:t xml:space="preserve">you </w:t>
      </w:r>
      <w:r w:rsidR="00C8333B" w:rsidRPr="009867AB">
        <w:rPr>
          <w:rFonts w:ascii="Arial" w:hAnsi="Arial"/>
        </w:rPr>
        <w:t>would still</w:t>
      </w:r>
      <w:r>
        <w:rPr>
          <w:rFonts w:ascii="Arial" w:hAnsi="Arial"/>
        </w:rPr>
        <w:t xml:space="preserve">, </w:t>
      </w:r>
      <w:r w:rsidR="00C8333B" w:rsidRPr="009867AB">
        <w:rPr>
          <w:rFonts w:ascii="Arial" w:hAnsi="Arial"/>
        </w:rPr>
        <w:t>still</w:t>
      </w:r>
      <w:r>
        <w:rPr>
          <w:rFonts w:ascii="Arial" w:hAnsi="Arial"/>
        </w:rPr>
        <w:t xml:space="preserve"> </w:t>
      </w:r>
      <w:r w:rsidR="00C8333B" w:rsidRPr="009867AB">
        <w:rPr>
          <w:rFonts w:ascii="Arial" w:hAnsi="Arial"/>
        </w:rPr>
        <w:t>not be as far away from the news as this is</w:t>
      </w:r>
      <w:r>
        <w:rPr>
          <w:rFonts w:ascii="Arial" w:hAnsi="Arial"/>
        </w:rPr>
        <w:t xml:space="preserve">, </w:t>
      </w:r>
      <w:r w:rsidR="00C8333B" w:rsidRPr="009867AB">
        <w:rPr>
          <w:rFonts w:ascii="Arial" w:hAnsi="Arial"/>
        </w:rPr>
        <w:t>but this is P</w:t>
      </w:r>
      <w:r>
        <w:rPr>
          <w:rFonts w:ascii="Arial" w:hAnsi="Arial"/>
        </w:rPr>
        <w:t>RX.</w:t>
      </w:r>
    </w:p>
    <w:sectPr w:rsidR="00C31B20" w:rsidRPr="009867AB" w:rsidSect="001216B9">
      <w:footerReference w:type="even" r:id="rId8"/>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28E8F" w14:textId="77777777" w:rsidR="007B1A5E" w:rsidRDefault="007B1A5E">
      <w:pPr>
        <w:spacing w:after="0" w:line="240" w:lineRule="auto"/>
      </w:pPr>
      <w:r>
        <w:separator/>
      </w:r>
    </w:p>
  </w:endnote>
  <w:endnote w:type="continuationSeparator" w:id="0">
    <w:p w14:paraId="413E9E4D" w14:textId="77777777" w:rsidR="007B1A5E" w:rsidRDefault="007B1A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EndPr>
      <w:rPr>
        <w:rStyle w:val="PageNumber"/>
      </w:rPr>
    </w:sdtEndPr>
    <w:sdtContent>
      <w:p w14:paraId="23FBCD83"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0E07D064"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CD24FD6" w14:textId="77777777" w:rsidR="001216B9" w:rsidRDefault="001216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4B8D5" w14:textId="77777777" w:rsidR="007B1A5E" w:rsidRDefault="007B1A5E">
      <w:pPr>
        <w:spacing w:after="0" w:line="240" w:lineRule="auto"/>
      </w:pPr>
      <w:r>
        <w:separator/>
      </w:r>
    </w:p>
  </w:footnote>
  <w:footnote w:type="continuationSeparator" w:id="0">
    <w:p w14:paraId="4927FFD9" w14:textId="77777777" w:rsidR="007B1A5E" w:rsidRDefault="007B1A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2032563034">
    <w:abstractNumId w:val="8"/>
  </w:num>
  <w:num w:numId="2" w16cid:durableId="36898168">
    <w:abstractNumId w:val="6"/>
  </w:num>
  <w:num w:numId="3" w16cid:durableId="255990347">
    <w:abstractNumId w:val="5"/>
  </w:num>
  <w:num w:numId="4" w16cid:durableId="978463205">
    <w:abstractNumId w:val="4"/>
  </w:num>
  <w:num w:numId="5" w16cid:durableId="608708781">
    <w:abstractNumId w:val="7"/>
  </w:num>
  <w:num w:numId="6" w16cid:durableId="592662293">
    <w:abstractNumId w:val="3"/>
  </w:num>
  <w:num w:numId="7" w16cid:durableId="1712338826">
    <w:abstractNumId w:val="2"/>
  </w:num>
  <w:num w:numId="8" w16cid:durableId="212163027">
    <w:abstractNumId w:val="1"/>
  </w:num>
  <w:num w:numId="9" w16cid:durableId="7722871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009DB"/>
    <w:rsid w:val="000036EB"/>
    <w:rsid w:val="00003F55"/>
    <w:rsid w:val="00015407"/>
    <w:rsid w:val="0002632E"/>
    <w:rsid w:val="000324E2"/>
    <w:rsid w:val="00034616"/>
    <w:rsid w:val="00034B6D"/>
    <w:rsid w:val="000367EA"/>
    <w:rsid w:val="00042C6E"/>
    <w:rsid w:val="00046375"/>
    <w:rsid w:val="00047DAF"/>
    <w:rsid w:val="00050A6B"/>
    <w:rsid w:val="00060343"/>
    <w:rsid w:val="0006063C"/>
    <w:rsid w:val="00063EEB"/>
    <w:rsid w:val="000640E2"/>
    <w:rsid w:val="00065517"/>
    <w:rsid w:val="00066610"/>
    <w:rsid w:val="00067C44"/>
    <w:rsid w:val="00070C7B"/>
    <w:rsid w:val="0007221C"/>
    <w:rsid w:val="00072654"/>
    <w:rsid w:val="0007514A"/>
    <w:rsid w:val="00083540"/>
    <w:rsid w:val="000863EF"/>
    <w:rsid w:val="00086B33"/>
    <w:rsid w:val="00091058"/>
    <w:rsid w:val="0009134B"/>
    <w:rsid w:val="00094268"/>
    <w:rsid w:val="000A0A5C"/>
    <w:rsid w:val="000A1281"/>
    <w:rsid w:val="000B1DAA"/>
    <w:rsid w:val="000B216B"/>
    <w:rsid w:val="000B7882"/>
    <w:rsid w:val="000C099F"/>
    <w:rsid w:val="000C6535"/>
    <w:rsid w:val="000D0B84"/>
    <w:rsid w:val="000D308A"/>
    <w:rsid w:val="000D4A0E"/>
    <w:rsid w:val="000D6C22"/>
    <w:rsid w:val="000D6D6F"/>
    <w:rsid w:val="000E3204"/>
    <w:rsid w:val="000E3EBE"/>
    <w:rsid w:val="000E72D4"/>
    <w:rsid w:val="000F59BE"/>
    <w:rsid w:val="000F65BE"/>
    <w:rsid w:val="00100AC0"/>
    <w:rsid w:val="00104BE4"/>
    <w:rsid w:val="001054CF"/>
    <w:rsid w:val="00107574"/>
    <w:rsid w:val="00114105"/>
    <w:rsid w:val="00114685"/>
    <w:rsid w:val="001216B9"/>
    <w:rsid w:val="00121B45"/>
    <w:rsid w:val="001232E6"/>
    <w:rsid w:val="00123EBD"/>
    <w:rsid w:val="001276E0"/>
    <w:rsid w:val="00127A45"/>
    <w:rsid w:val="00130226"/>
    <w:rsid w:val="0013076D"/>
    <w:rsid w:val="001338D4"/>
    <w:rsid w:val="001363BA"/>
    <w:rsid w:val="00140233"/>
    <w:rsid w:val="00140458"/>
    <w:rsid w:val="00140CC6"/>
    <w:rsid w:val="0014233E"/>
    <w:rsid w:val="00142927"/>
    <w:rsid w:val="00145D44"/>
    <w:rsid w:val="0015074B"/>
    <w:rsid w:val="00150B43"/>
    <w:rsid w:val="001518C8"/>
    <w:rsid w:val="001545EE"/>
    <w:rsid w:val="00157716"/>
    <w:rsid w:val="00160C6A"/>
    <w:rsid w:val="00163461"/>
    <w:rsid w:val="00173E23"/>
    <w:rsid w:val="0017602C"/>
    <w:rsid w:val="001812F9"/>
    <w:rsid w:val="00181A03"/>
    <w:rsid w:val="001916F9"/>
    <w:rsid w:val="001959AA"/>
    <w:rsid w:val="00196161"/>
    <w:rsid w:val="001962ED"/>
    <w:rsid w:val="001A3664"/>
    <w:rsid w:val="001B202A"/>
    <w:rsid w:val="001B3C04"/>
    <w:rsid w:val="001C01B1"/>
    <w:rsid w:val="001C082E"/>
    <w:rsid w:val="001D066E"/>
    <w:rsid w:val="001D48B4"/>
    <w:rsid w:val="001D7B07"/>
    <w:rsid w:val="001E333B"/>
    <w:rsid w:val="001E729A"/>
    <w:rsid w:val="001F0AF4"/>
    <w:rsid w:val="001F1481"/>
    <w:rsid w:val="001F18C2"/>
    <w:rsid w:val="001F4028"/>
    <w:rsid w:val="001F43A1"/>
    <w:rsid w:val="001F75E9"/>
    <w:rsid w:val="00201BC3"/>
    <w:rsid w:val="00211415"/>
    <w:rsid w:val="00216D11"/>
    <w:rsid w:val="002175EB"/>
    <w:rsid w:val="00222A2A"/>
    <w:rsid w:val="00223198"/>
    <w:rsid w:val="00232FFB"/>
    <w:rsid w:val="00234327"/>
    <w:rsid w:val="00234574"/>
    <w:rsid w:val="002348A9"/>
    <w:rsid w:val="002472B8"/>
    <w:rsid w:val="0025107E"/>
    <w:rsid w:val="00251938"/>
    <w:rsid w:val="00256A19"/>
    <w:rsid w:val="00257990"/>
    <w:rsid w:val="00267893"/>
    <w:rsid w:val="002709C3"/>
    <w:rsid w:val="002763D1"/>
    <w:rsid w:val="00276D74"/>
    <w:rsid w:val="00295D6F"/>
    <w:rsid w:val="0029639D"/>
    <w:rsid w:val="002A31F9"/>
    <w:rsid w:val="002A5910"/>
    <w:rsid w:val="002A724A"/>
    <w:rsid w:val="002B074E"/>
    <w:rsid w:val="002B4EF8"/>
    <w:rsid w:val="002C5ADD"/>
    <w:rsid w:val="002C7AD9"/>
    <w:rsid w:val="002D0C2B"/>
    <w:rsid w:val="002D2ABB"/>
    <w:rsid w:val="002D4D75"/>
    <w:rsid w:val="002D56FD"/>
    <w:rsid w:val="002E2BC2"/>
    <w:rsid w:val="002E2CF9"/>
    <w:rsid w:val="002E3720"/>
    <w:rsid w:val="002E43A6"/>
    <w:rsid w:val="002E4DBE"/>
    <w:rsid w:val="002E5DE8"/>
    <w:rsid w:val="002F3764"/>
    <w:rsid w:val="002F3DCF"/>
    <w:rsid w:val="002F731B"/>
    <w:rsid w:val="003075BD"/>
    <w:rsid w:val="00310D0B"/>
    <w:rsid w:val="0031271B"/>
    <w:rsid w:val="00313C62"/>
    <w:rsid w:val="00314026"/>
    <w:rsid w:val="00316A0F"/>
    <w:rsid w:val="0031712A"/>
    <w:rsid w:val="00326F90"/>
    <w:rsid w:val="00327743"/>
    <w:rsid w:val="0033232A"/>
    <w:rsid w:val="003323FE"/>
    <w:rsid w:val="00333645"/>
    <w:rsid w:val="00334828"/>
    <w:rsid w:val="00334FE2"/>
    <w:rsid w:val="00335DED"/>
    <w:rsid w:val="0034503C"/>
    <w:rsid w:val="00346A27"/>
    <w:rsid w:val="00347B43"/>
    <w:rsid w:val="00352726"/>
    <w:rsid w:val="00355114"/>
    <w:rsid w:val="003565BE"/>
    <w:rsid w:val="00360C87"/>
    <w:rsid w:val="00361D44"/>
    <w:rsid w:val="00365C72"/>
    <w:rsid w:val="00366C39"/>
    <w:rsid w:val="00372C8F"/>
    <w:rsid w:val="00375947"/>
    <w:rsid w:val="0037691D"/>
    <w:rsid w:val="00390703"/>
    <w:rsid w:val="00395C95"/>
    <w:rsid w:val="00396BC5"/>
    <w:rsid w:val="003A4881"/>
    <w:rsid w:val="003A74FE"/>
    <w:rsid w:val="003B1C2B"/>
    <w:rsid w:val="003B33A2"/>
    <w:rsid w:val="003B64B8"/>
    <w:rsid w:val="003C1070"/>
    <w:rsid w:val="003C2F81"/>
    <w:rsid w:val="003C5998"/>
    <w:rsid w:val="003C6A63"/>
    <w:rsid w:val="003C7F28"/>
    <w:rsid w:val="003E1E67"/>
    <w:rsid w:val="003E3369"/>
    <w:rsid w:val="003F17B4"/>
    <w:rsid w:val="003F354D"/>
    <w:rsid w:val="003F36F1"/>
    <w:rsid w:val="003F3A1D"/>
    <w:rsid w:val="003F42FF"/>
    <w:rsid w:val="003F5C3C"/>
    <w:rsid w:val="003F7F1D"/>
    <w:rsid w:val="003F7F7C"/>
    <w:rsid w:val="00400402"/>
    <w:rsid w:val="00402786"/>
    <w:rsid w:val="00402E99"/>
    <w:rsid w:val="00410041"/>
    <w:rsid w:val="004112FB"/>
    <w:rsid w:val="004116A5"/>
    <w:rsid w:val="00416B3D"/>
    <w:rsid w:val="00417F2A"/>
    <w:rsid w:val="00421C3A"/>
    <w:rsid w:val="004259D2"/>
    <w:rsid w:val="00425B1D"/>
    <w:rsid w:val="00426E8B"/>
    <w:rsid w:val="00435F1F"/>
    <w:rsid w:val="004368CF"/>
    <w:rsid w:val="00443628"/>
    <w:rsid w:val="00443C8F"/>
    <w:rsid w:val="004477DA"/>
    <w:rsid w:val="00453200"/>
    <w:rsid w:val="0046266B"/>
    <w:rsid w:val="00463E28"/>
    <w:rsid w:val="00464C06"/>
    <w:rsid w:val="004657A4"/>
    <w:rsid w:val="00466E41"/>
    <w:rsid w:val="0047377D"/>
    <w:rsid w:val="0047441C"/>
    <w:rsid w:val="0047553D"/>
    <w:rsid w:val="00490F5D"/>
    <w:rsid w:val="00492C44"/>
    <w:rsid w:val="00492FE6"/>
    <w:rsid w:val="00494DDC"/>
    <w:rsid w:val="004A1666"/>
    <w:rsid w:val="004A1D4A"/>
    <w:rsid w:val="004A4AB2"/>
    <w:rsid w:val="004A641F"/>
    <w:rsid w:val="004A7F29"/>
    <w:rsid w:val="004B04FE"/>
    <w:rsid w:val="004B1F36"/>
    <w:rsid w:val="004B4016"/>
    <w:rsid w:val="004B407E"/>
    <w:rsid w:val="004B4494"/>
    <w:rsid w:val="004B593C"/>
    <w:rsid w:val="004B6278"/>
    <w:rsid w:val="004C12C8"/>
    <w:rsid w:val="004C5F0B"/>
    <w:rsid w:val="004D4E16"/>
    <w:rsid w:val="004D5083"/>
    <w:rsid w:val="004D7FC7"/>
    <w:rsid w:val="004E09E8"/>
    <w:rsid w:val="004E2107"/>
    <w:rsid w:val="004E6383"/>
    <w:rsid w:val="004E645F"/>
    <w:rsid w:val="004F002F"/>
    <w:rsid w:val="004F1FE2"/>
    <w:rsid w:val="004F64E1"/>
    <w:rsid w:val="00500926"/>
    <w:rsid w:val="0050223D"/>
    <w:rsid w:val="00503360"/>
    <w:rsid w:val="005057C6"/>
    <w:rsid w:val="0051158F"/>
    <w:rsid w:val="005138C4"/>
    <w:rsid w:val="005140B2"/>
    <w:rsid w:val="00516721"/>
    <w:rsid w:val="00522989"/>
    <w:rsid w:val="00522F21"/>
    <w:rsid w:val="005236D5"/>
    <w:rsid w:val="00523BD1"/>
    <w:rsid w:val="00523F90"/>
    <w:rsid w:val="00524A91"/>
    <w:rsid w:val="00526088"/>
    <w:rsid w:val="005400A5"/>
    <w:rsid w:val="00561349"/>
    <w:rsid w:val="00562EC5"/>
    <w:rsid w:val="00565B44"/>
    <w:rsid w:val="00565DED"/>
    <w:rsid w:val="00570660"/>
    <w:rsid w:val="00571345"/>
    <w:rsid w:val="005746B2"/>
    <w:rsid w:val="00576252"/>
    <w:rsid w:val="00576552"/>
    <w:rsid w:val="00580DB7"/>
    <w:rsid w:val="00581F39"/>
    <w:rsid w:val="005835C3"/>
    <w:rsid w:val="00584806"/>
    <w:rsid w:val="0059125D"/>
    <w:rsid w:val="0059340C"/>
    <w:rsid w:val="00593E88"/>
    <w:rsid w:val="00593FF8"/>
    <w:rsid w:val="0059458F"/>
    <w:rsid w:val="00595BDE"/>
    <w:rsid w:val="00597632"/>
    <w:rsid w:val="005976FB"/>
    <w:rsid w:val="005A3792"/>
    <w:rsid w:val="005A454E"/>
    <w:rsid w:val="005B1FA8"/>
    <w:rsid w:val="005B689C"/>
    <w:rsid w:val="005C2B9E"/>
    <w:rsid w:val="005C2CC1"/>
    <w:rsid w:val="005C5A63"/>
    <w:rsid w:val="005C62F6"/>
    <w:rsid w:val="005C720B"/>
    <w:rsid w:val="005C7EC0"/>
    <w:rsid w:val="005D0C05"/>
    <w:rsid w:val="005D24D1"/>
    <w:rsid w:val="005D5B1B"/>
    <w:rsid w:val="005D5BE1"/>
    <w:rsid w:val="005D7036"/>
    <w:rsid w:val="005E007C"/>
    <w:rsid w:val="005E7C5F"/>
    <w:rsid w:val="005F1753"/>
    <w:rsid w:val="005F2F3A"/>
    <w:rsid w:val="005F43A1"/>
    <w:rsid w:val="005F6511"/>
    <w:rsid w:val="005F7EC9"/>
    <w:rsid w:val="00604F52"/>
    <w:rsid w:val="006075D9"/>
    <w:rsid w:val="00610EE6"/>
    <w:rsid w:val="006133A6"/>
    <w:rsid w:val="00614708"/>
    <w:rsid w:val="00616242"/>
    <w:rsid w:val="00620ECC"/>
    <w:rsid w:val="00620F2D"/>
    <w:rsid w:val="00622852"/>
    <w:rsid w:val="00622973"/>
    <w:rsid w:val="0062317F"/>
    <w:rsid w:val="00632F52"/>
    <w:rsid w:val="0063749A"/>
    <w:rsid w:val="00641CE6"/>
    <w:rsid w:val="00643202"/>
    <w:rsid w:val="006439C8"/>
    <w:rsid w:val="006473BC"/>
    <w:rsid w:val="00647435"/>
    <w:rsid w:val="0065401C"/>
    <w:rsid w:val="00660365"/>
    <w:rsid w:val="006646E5"/>
    <w:rsid w:val="00666CF2"/>
    <w:rsid w:val="00667E09"/>
    <w:rsid w:val="00670F8A"/>
    <w:rsid w:val="00673778"/>
    <w:rsid w:val="00675BB5"/>
    <w:rsid w:val="00680061"/>
    <w:rsid w:val="006813A4"/>
    <w:rsid w:val="00684BEC"/>
    <w:rsid w:val="00685A96"/>
    <w:rsid w:val="00686F2A"/>
    <w:rsid w:val="006925F4"/>
    <w:rsid w:val="006941BA"/>
    <w:rsid w:val="00694D96"/>
    <w:rsid w:val="00696574"/>
    <w:rsid w:val="00696818"/>
    <w:rsid w:val="00697579"/>
    <w:rsid w:val="006A31A2"/>
    <w:rsid w:val="006A5639"/>
    <w:rsid w:val="006B221A"/>
    <w:rsid w:val="006B40D0"/>
    <w:rsid w:val="006C5198"/>
    <w:rsid w:val="006C61ED"/>
    <w:rsid w:val="006E023B"/>
    <w:rsid w:val="006E2A8C"/>
    <w:rsid w:val="006E4993"/>
    <w:rsid w:val="006E5CBE"/>
    <w:rsid w:val="006E65D5"/>
    <w:rsid w:val="006E6DF8"/>
    <w:rsid w:val="006E7217"/>
    <w:rsid w:val="006F08B8"/>
    <w:rsid w:val="006F0CC0"/>
    <w:rsid w:val="006F1523"/>
    <w:rsid w:val="006F75F1"/>
    <w:rsid w:val="006F7B08"/>
    <w:rsid w:val="00702C6F"/>
    <w:rsid w:val="0071078B"/>
    <w:rsid w:val="00710E65"/>
    <w:rsid w:val="00715BF3"/>
    <w:rsid w:val="00720D24"/>
    <w:rsid w:val="00737679"/>
    <w:rsid w:val="00737720"/>
    <w:rsid w:val="00741356"/>
    <w:rsid w:val="00746AD0"/>
    <w:rsid w:val="007552BF"/>
    <w:rsid w:val="00755329"/>
    <w:rsid w:val="00756636"/>
    <w:rsid w:val="007575E7"/>
    <w:rsid w:val="00757614"/>
    <w:rsid w:val="00757820"/>
    <w:rsid w:val="00761080"/>
    <w:rsid w:val="00767D8E"/>
    <w:rsid w:val="00770CF5"/>
    <w:rsid w:val="00770D11"/>
    <w:rsid w:val="00773415"/>
    <w:rsid w:val="00773E5C"/>
    <w:rsid w:val="007749AF"/>
    <w:rsid w:val="007772B9"/>
    <w:rsid w:val="007818B3"/>
    <w:rsid w:val="00783598"/>
    <w:rsid w:val="0078437A"/>
    <w:rsid w:val="00784C0B"/>
    <w:rsid w:val="00790A30"/>
    <w:rsid w:val="007917AE"/>
    <w:rsid w:val="00793B9D"/>
    <w:rsid w:val="00794EBC"/>
    <w:rsid w:val="00796B35"/>
    <w:rsid w:val="007A130E"/>
    <w:rsid w:val="007B0698"/>
    <w:rsid w:val="007B1A5E"/>
    <w:rsid w:val="007B2775"/>
    <w:rsid w:val="007B29F1"/>
    <w:rsid w:val="007B5FC1"/>
    <w:rsid w:val="007C5470"/>
    <w:rsid w:val="007D40CD"/>
    <w:rsid w:val="007D4797"/>
    <w:rsid w:val="007D4CA7"/>
    <w:rsid w:val="007E3C10"/>
    <w:rsid w:val="007E5FFE"/>
    <w:rsid w:val="007E703B"/>
    <w:rsid w:val="007E7345"/>
    <w:rsid w:val="007F0EA5"/>
    <w:rsid w:val="007F13B5"/>
    <w:rsid w:val="007F51F5"/>
    <w:rsid w:val="007F6CCA"/>
    <w:rsid w:val="00800F22"/>
    <w:rsid w:val="00801780"/>
    <w:rsid w:val="00801FE0"/>
    <w:rsid w:val="0080647B"/>
    <w:rsid w:val="00807AA9"/>
    <w:rsid w:val="00807DAA"/>
    <w:rsid w:val="00810AF3"/>
    <w:rsid w:val="00811E25"/>
    <w:rsid w:val="008135F4"/>
    <w:rsid w:val="00820910"/>
    <w:rsid w:val="00824236"/>
    <w:rsid w:val="008329FE"/>
    <w:rsid w:val="008374F7"/>
    <w:rsid w:val="00840C04"/>
    <w:rsid w:val="0085250D"/>
    <w:rsid w:val="00853FA7"/>
    <w:rsid w:val="00854988"/>
    <w:rsid w:val="0086554C"/>
    <w:rsid w:val="00875331"/>
    <w:rsid w:val="00876CED"/>
    <w:rsid w:val="008801FD"/>
    <w:rsid w:val="0088138D"/>
    <w:rsid w:val="0088258F"/>
    <w:rsid w:val="008832B5"/>
    <w:rsid w:val="00883D68"/>
    <w:rsid w:val="00884C81"/>
    <w:rsid w:val="008859A3"/>
    <w:rsid w:val="00886D6D"/>
    <w:rsid w:val="008922E4"/>
    <w:rsid w:val="008926EC"/>
    <w:rsid w:val="00892977"/>
    <w:rsid w:val="00896031"/>
    <w:rsid w:val="00897034"/>
    <w:rsid w:val="00897415"/>
    <w:rsid w:val="008A1C3A"/>
    <w:rsid w:val="008A7E7B"/>
    <w:rsid w:val="008B0082"/>
    <w:rsid w:val="008B048D"/>
    <w:rsid w:val="008B08DD"/>
    <w:rsid w:val="008B0A39"/>
    <w:rsid w:val="008C07D4"/>
    <w:rsid w:val="008C195A"/>
    <w:rsid w:val="008C4E4C"/>
    <w:rsid w:val="008D0FFA"/>
    <w:rsid w:val="008D1923"/>
    <w:rsid w:val="008D1C04"/>
    <w:rsid w:val="008D3E18"/>
    <w:rsid w:val="008D41D9"/>
    <w:rsid w:val="008E5C72"/>
    <w:rsid w:val="008E6340"/>
    <w:rsid w:val="008F3F10"/>
    <w:rsid w:val="008F54DA"/>
    <w:rsid w:val="008F6B73"/>
    <w:rsid w:val="008F726C"/>
    <w:rsid w:val="008F7F33"/>
    <w:rsid w:val="009050FF"/>
    <w:rsid w:val="00905AFA"/>
    <w:rsid w:val="009062CF"/>
    <w:rsid w:val="00913632"/>
    <w:rsid w:val="00917EDA"/>
    <w:rsid w:val="00926DA4"/>
    <w:rsid w:val="009271CE"/>
    <w:rsid w:val="00930F33"/>
    <w:rsid w:val="0093455B"/>
    <w:rsid w:val="0093754C"/>
    <w:rsid w:val="009525C3"/>
    <w:rsid w:val="0095316D"/>
    <w:rsid w:val="00965196"/>
    <w:rsid w:val="00966F21"/>
    <w:rsid w:val="009673DF"/>
    <w:rsid w:val="009676FF"/>
    <w:rsid w:val="009712AC"/>
    <w:rsid w:val="009720AF"/>
    <w:rsid w:val="00972B06"/>
    <w:rsid w:val="00972B47"/>
    <w:rsid w:val="00973867"/>
    <w:rsid w:val="009803E2"/>
    <w:rsid w:val="00980E08"/>
    <w:rsid w:val="00981641"/>
    <w:rsid w:val="0098675D"/>
    <w:rsid w:val="009867AB"/>
    <w:rsid w:val="00987C90"/>
    <w:rsid w:val="00992C4A"/>
    <w:rsid w:val="00993EE4"/>
    <w:rsid w:val="00996FF8"/>
    <w:rsid w:val="009A19D2"/>
    <w:rsid w:val="009A1CC1"/>
    <w:rsid w:val="009A3D5B"/>
    <w:rsid w:val="009A501E"/>
    <w:rsid w:val="009A50F2"/>
    <w:rsid w:val="009A7123"/>
    <w:rsid w:val="009B2004"/>
    <w:rsid w:val="009B35B2"/>
    <w:rsid w:val="009B4E17"/>
    <w:rsid w:val="009C3AF0"/>
    <w:rsid w:val="009D25B3"/>
    <w:rsid w:val="009D67CB"/>
    <w:rsid w:val="009E3E8C"/>
    <w:rsid w:val="009E459E"/>
    <w:rsid w:val="009F0736"/>
    <w:rsid w:val="009F149F"/>
    <w:rsid w:val="009F1D69"/>
    <w:rsid w:val="00A0147C"/>
    <w:rsid w:val="00A01D94"/>
    <w:rsid w:val="00A0363A"/>
    <w:rsid w:val="00A055D5"/>
    <w:rsid w:val="00A10031"/>
    <w:rsid w:val="00A10DB9"/>
    <w:rsid w:val="00A12EE5"/>
    <w:rsid w:val="00A14267"/>
    <w:rsid w:val="00A15B15"/>
    <w:rsid w:val="00A20D68"/>
    <w:rsid w:val="00A21B4A"/>
    <w:rsid w:val="00A26696"/>
    <w:rsid w:val="00A3133C"/>
    <w:rsid w:val="00A3362E"/>
    <w:rsid w:val="00A41037"/>
    <w:rsid w:val="00A429A0"/>
    <w:rsid w:val="00A50577"/>
    <w:rsid w:val="00A5288F"/>
    <w:rsid w:val="00A5667B"/>
    <w:rsid w:val="00A60948"/>
    <w:rsid w:val="00A6755B"/>
    <w:rsid w:val="00A70F15"/>
    <w:rsid w:val="00A7115A"/>
    <w:rsid w:val="00A82663"/>
    <w:rsid w:val="00A85624"/>
    <w:rsid w:val="00A95E52"/>
    <w:rsid w:val="00A968AF"/>
    <w:rsid w:val="00AA1A25"/>
    <w:rsid w:val="00AA1D8D"/>
    <w:rsid w:val="00AA66E2"/>
    <w:rsid w:val="00AB012B"/>
    <w:rsid w:val="00AB6683"/>
    <w:rsid w:val="00AC0BE8"/>
    <w:rsid w:val="00AC0D10"/>
    <w:rsid w:val="00AC13AA"/>
    <w:rsid w:val="00AC3188"/>
    <w:rsid w:val="00AD3B08"/>
    <w:rsid w:val="00AD492C"/>
    <w:rsid w:val="00AD7B69"/>
    <w:rsid w:val="00AE4A27"/>
    <w:rsid w:val="00AE4BBD"/>
    <w:rsid w:val="00AE5121"/>
    <w:rsid w:val="00AF154D"/>
    <w:rsid w:val="00AF438C"/>
    <w:rsid w:val="00AF5B3C"/>
    <w:rsid w:val="00B16475"/>
    <w:rsid w:val="00B2336B"/>
    <w:rsid w:val="00B24612"/>
    <w:rsid w:val="00B32CC9"/>
    <w:rsid w:val="00B34076"/>
    <w:rsid w:val="00B34951"/>
    <w:rsid w:val="00B34C52"/>
    <w:rsid w:val="00B40CD3"/>
    <w:rsid w:val="00B458FF"/>
    <w:rsid w:val="00B47730"/>
    <w:rsid w:val="00B47ADF"/>
    <w:rsid w:val="00B52E94"/>
    <w:rsid w:val="00B57004"/>
    <w:rsid w:val="00B622E5"/>
    <w:rsid w:val="00B62905"/>
    <w:rsid w:val="00B72C7D"/>
    <w:rsid w:val="00B739E6"/>
    <w:rsid w:val="00B749B5"/>
    <w:rsid w:val="00B74C10"/>
    <w:rsid w:val="00B763B6"/>
    <w:rsid w:val="00B8552A"/>
    <w:rsid w:val="00B9116B"/>
    <w:rsid w:val="00B9351A"/>
    <w:rsid w:val="00B941BB"/>
    <w:rsid w:val="00B9519B"/>
    <w:rsid w:val="00B9557B"/>
    <w:rsid w:val="00B95EE1"/>
    <w:rsid w:val="00B97CC5"/>
    <w:rsid w:val="00BA4C2B"/>
    <w:rsid w:val="00BA7FE7"/>
    <w:rsid w:val="00BB12EC"/>
    <w:rsid w:val="00BB2293"/>
    <w:rsid w:val="00BC4EB4"/>
    <w:rsid w:val="00BC5AB5"/>
    <w:rsid w:val="00BC6B76"/>
    <w:rsid w:val="00BD0140"/>
    <w:rsid w:val="00BD242B"/>
    <w:rsid w:val="00BD4757"/>
    <w:rsid w:val="00BE44B1"/>
    <w:rsid w:val="00BE7FBB"/>
    <w:rsid w:val="00BF4E34"/>
    <w:rsid w:val="00BF6C22"/>
    <w:rsid w:val="00BF6E28"/>
    <w:rsid w:val="00C02773"/>
    <w:rsid w:val="00C0362E"/>
    <w:rsid w:val="00C0596A"/>
    <w:rsid w:val="00C0678C"/>
    <w:rsid w:val="00C07658"/>
    <w:rsid w:val="00C11368"/>
    <w:rsid w:val="00C16EF0"/>
    <w:rsid w:val="00C171E2"/>
    <w:rsid w:val="00C201C4"/>
    <w:rsid w:val="00C2254A"/>
    <w:rsid w:val="00C24502"/>
    <w:rsid w:val="00C24EC4"/>
    <w:rsid w:val="00C2744B"/>
    <w:rsid w:val="00C31B20"/>
    <w:rsid w:val="00C349FD"/>
    <w:rsid w:val="00C37CE5"/>
    <w:rsid w:val="00C415C1"/>
    <w:rsid w:val="00C44037"/>
    <w:rsid w:val="00C443B2"/>
    <w:rsid w:val="00C50726"/>
    <w:rsid w:val="00C60392"/>
    <w:rsid w:val="00C64982"/>
    <w:rsid w:val="00C72782"/>
    <w:rsid w:val="00C730E9"/>
    <w:rsid w:val="00C8333B"/>
    <w:rsid w:val="00C929A0"/>
    <w:rsid w:val="00C9598B"/>
    <w:rsid w:val="00C96904"/>
    <w:rsid w:val="00CA0683"/>
    <w:rsid w:val="00CA3674"/>
    <w:rsid w:val="00CB0664"/>
    <w:rsid w:val="00CB1264"/>
    <w:rsid w:val="00CB3800"/>
    <w:rsid w:val="00CB476C"/>
    <w:rsid w:val="00CB6477"/>
    <w:rsid w:val="00CC5D98"/>
    <w:rsid w:val="00CC68F5"/>
    <w:rsid w:val="00CC7896"/>
    <w:rsid w:val="00CD1B69"/>
    <w:rsid w:val="00CD3BDF"/>
    <w:rsid w:val="00CD5CB4"/>
    <w:rsid w:val="00CE07E7"/>
    <w:rsid w:val="00CE0F45"/>
    <w:rsid w:val="00CE245D"/>
    <w:rsid w:val="00CF2C13"/>
    <w:rsid w:val="00CF328A"/>
    <w:rsid w:val="00CF4BCF"/>
    <w:rsid w:val="00CF7AA4"/>
    <w:rsid w:val="00D003E1"/>
    <w:rsid w:val="00D10EE5"/>
    <w:rsid w:val="00D115DB"/>
    <w:rsid w:val="00D1252A"/>
    <w:rsid w:val="00D16BD0"/>
    <w:rsid w:val="00D23636"/>
    <w:rsid w:val="00D236A5"/>
    <w:rsid w:val="00D25ED1"/>
    <w:rsid w:val="00D30AF3"/>
    <w:rsid w:val="00D32476"/>
    <w:rsid w:val="00D3342F"/>
    <w:rsid w:val="00D37A14"/>
    <w:rsid w:val="00D40400"/>
    <w:rsid w:val="00D4501D"/>
    <w:rsid w:val="00D45621"/>
    <w:rsid w:val="00D4603A"/>
    <w:rsid w:val="00D466CC"/>
    <w:rsid w:val="00D47998"/>
    <w:rsid w:val="00D53DFB"/>
    <w:rsid w:val="00D57DEB"/>
    <w:rsid w:val="00D57E81"/>
    <w:rsid w:val="00D66F04"/>
    <w:rsid w:val="00D67391"/>
    <w:rsid w:val="00D70CDD"/>
    <w:rsid w:val="00D710FE"/>
    <w:rsid w:val="00D74ADC"/>
    <w:rsid w:val="00D755E3"/>
    <w:rsid w:val="00D75E17"/>
    <w:rsid w:val="00D95483"/>
    <w:rsid w:val="00D954B3"/>
    <w:rsid w:val="00DA0DBE"/>
    <w:rsid w:val="00DA51E9"/>
    <w:rsid w:val="00DA6982"/>
    <w:rsid w:val="00DD0597"/>
    <w:rsid w:val="00DD2B81"/>
    <w:rsid w:val="00DD37F5"/>
    <w:rsid w:val="00DE5503"/>
    <w:rsid w:val="00DE6539"/>
    <w:rsid w:val="00DF0EBB"/>
    <w:rsid w:val="00DF4987"/>
    <w:rsid w:val="00DF5B1C"/>
    <w:rsid w:val="00E01CFE"/>
    <w:rsid w:val="00E035AA"/>
    <w:rsid w:val="00E1226B"/>
    <w:rsid w:val="00E3138D"/>
    <w:rsid w:val="00E331DC"/>
    <w:rsid w:val="00E341D9"/>
    <w:rsid w:val="00E35577"/>
    <w:rsid w:val="00E374A2"/>
    <w:rsid w:val="00E466E4"/>
    <w:rsid w:val="00E514A0"/>
    <w:rsid w:val="00E562B8"/>
    <w:rsid w:val="00E57670"/>
    <w:rsid w:val="00E63F04"/>
    <w:rsid w:val="00E65AE7"/>
    <w:rsid w:val="00E67EFC"/>
    <w:rsid w:val="00E74757"/>
    <w:rsid w:val="00E81427"/>
    <w:rsid w:val="00E861EC"/>
    <w:rsid w:val="00E87F6B"/>
    <w:rsid w:val="00E92BFF"/>
    <w:rsid w:val="00E94C48"/>
    <w:rsid w:val="00E95C2D"/>
    <w:rsid w:val="00EA0495"/>
    <w:rsid w:val="00EA0AFA"/>
    <w:rsid w:val="00EA1E4A"/>
    <w:rsid w:val="00EA54EA"/>
    <w:rsid w:val="00EA6DB8"/>
    <w:rsid w:val="00EB362B"/>
    <w:rsid w:val="00EB5E3F"/>
    <w:rsid w:val="00EC15C9"/>
    <w:rsid w:val="00EC4FC1"/>
    <w:rsid w:val="00EC5448"/>
    <w:rsid w:val="00ED11B3"/>
    <w:rsid w:val="00ED2D55"/>
    <w:rsid w:val="00ED3244"/>
    <w:rsid w:val="00ED5C49"/>
    <w:rsid w:val="00EE222F"/>
    <w:rsid w:val="00EF0DE7"/>
    <w:rsid w:val="00EF4E05"/>
    <w:rsid w:val="00EF6FE2"/>
    <w:rsid w:val="00EF7E02"/>
    <w:rsid w:val="00F0463E"/>
    <w:rsid w:val="00F07A19"/>
    <w:rsid w:val="00F101BC"/>
    <w:rsid w:val="00F11BB2"/>
    <w:rsid w:val="00F131B0"/>
    <w:rsid w:val="00F20F12"/>
    <w:rsid w:val="00F23F3F"/>
    <w:rsid w:val="00F24AAD"/>
    <w:rsid w:val="00F25843"/>
    <w:rsid w:val="00F275A4"/>
    <w:rsid w:val="00F3371B"/>
    <w:rsid w:val="00F33BFB"/>
    <w:rsid w:val="00F34D1B"/>
    <w:rsid w:val="00F37819"/>
    <w:rsid w:val="00F42EDE"/>
    <w:rsid w:val="00F43F2C"/>
    <w:rsid w:val="00F46974"/>
    <w:rsid w:val="00F50243"/>
    <w:rsid w:val="00F551FC"/>
    <w:rsid w:val="00F65B51"/>
    <w:rsid w:val="00F662E8"/>
    <w:rsid w:val="00F748DF"/>
    <w:rsid w:val="00F74F35"/>
    <w:rsid w:val="00F75D3E"/>
    <w:rsid w:val="00F77333"/>
    <w:rsid w:val="00F82904"/>
    <w:rsid w:val="00F860B8"/>
    <w:rsid w:val="00F87A89"/>
    <w:rsid w:val="00FA11E8"/>
    <w:rsid w:val="00FA1657"/>
    <w:rsid w:val="00FA214C"/>
    <w:rsid w:val="00FA6AFF"/>
    <w:rsid w:val="00FB3257"/>
    <w:rsid w:val="00FC2B2A"/>
    <w:rsid w:val="00FC46CE"/>
    <w:rsid w:val="00FC693F"/>
    <w:rsid w:val="00FD24FE"/>
    <w:rsid w:val="00FD4B9A"/>
    <w:rsid w:val="00FD5C9D"/>
    <w:rsid w:val="00FE0D05"/>
    <w:rsid w:val="00FE11C5"/>
    <w:rsid w:val="00FE1445"/>
    <w:rsid w:val="00FE2ACF"/>
    <w:rsid w:val="00FF0FFB"/>
    <w:rsid w:val="00FF1258"/>
    <w:rsid w:val="00FF18AB"/>
    <w:rsid w:val="00FF48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15759E9"/>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412</TotalTime>
  <Pages>11</Pages>
  <Words>4494</Words>
  <Characters>25618</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30052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S, Murali</cp:lastModifiedBy>
  <cp:revision>714</cp:revision>
  <dcterms:created xsi:type="dcterms:W3CDTF">2019-09-10T23:59:00Z</dcterms:created>
  <dcterms:modified xsi:type="dcterms:W3CDTF">2022-04-29T16:59:00Z</dcterms:modified>
  <cp:category/>
</cp:coreProperties>
</file>