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43E3" w14:textId="77777777" w:rsidR="00FE07A3" w:rsidRPr="0038111B" w:rsidRDefault="00FE07A3">
      <w:pPr>
        <w:spacing w:after="0"/>
        <w:rPr>
          <w:rFonts w:ascii="Arial" w:hAnsi="Arial"/>
        </w:rPr>
      </w:pPr>
      <w:r w:rsidRPr="0038111B">
        <w:rPr>
          <w:rFonts w:ascii="Arial" w:hAnsi="Arial"/>
        </w:rPr>
        <w:t>[S</w:t>
      </w:r>
      <w:r w:rsidR="002B7A1E" w:rsidRPr="0038111B">
        <w:rPr>
          <w:rFonts w:ascii="Arial" w:hAnsi="Arial"/>
        </w:rPr>
        <w:t xml:space="preserve">nap </w:t>
      </w:r>
      <w:r w:rsidRPr="0038111B">
        <w:rPr>
          <w:rFonts w:ascii="Arial" w:hAnsi="Arial"/>
        </w:rPr>
        <w:t>J</w:t>
      </w:r>
      <w:r w:rsidR="002B7A1E" w:rsidRPr="0038111B">
        <w:rPr>
          <w:rFonts w:ascii="Arial" w:hAnsi="Arial"/>
        </w:rPr>
        <w:t>udgment</w:t>
      </w:r>
      <w:r w:rsidRPr="0038111B">
        <w:rPr>
          <w:rFonts w:ascii="Arial" w:hAnsi="Arial"/>
        </w:rPr>
        <w:t>]</w:t>
      </w:r>
    </w:p>
    <w:p w14:paraId="6BAE353F" w14:textId="77777777" w:rsidR="00FE07A3" w:rsidRPr="0038111B" w:rsidRDefault="00FE07A3">
      <w:pPr>
        <w:spacing w:after="0"/>
        <w:rPr>
          <w:rFonts w:ascii="Arial" w:hAnsi="Arial"/>
        </w:rPr>
      </w:pPr>
    </w:p>
    <w:p w14:paraId="2B024BCB" w14:textId="77777777" w:rsidR="008E0362" w:rsidRDefault="00CE506D">
      <w:pPr>
        <w:spacing w:after="0"/>
        <w:rPr>
          <w:rFonts w:ascii="Arial" w:hAnsi="Arial"/>
        </w:rPr>
      </w:pPr>
      <w:r w:rsidRPr="00CE506D">
        <w:rPr>
          <w:rFonts w:ascii="Arial" w:hAnsi="Arial"/>
          <w:b/>
          <w:bCs/>
        </w:rPr>
        <w:t>Glynn:</w:t>
      </w:r>
      <w:r w:rsidR="00FE07A3" w:rsidRPr="0038111B">
        <w:rPr>
          <w:rFonts w:ascii="Arial" w:hAnsi="Arial"/>
        </w:rPr>
        <w:t xml:space="preserve"> </w:t>
      </w:r>
      <w:r w:rsidR="002B7A1E" w:rsidRPr="0038111B">
        <w:rPr>
          <w:rFonts w:ascii="Arial" w:hAnsi="Arial"/>
        </w:rPr>
        <w:t>Okay, so I used to work for a big corporate accounting firm. I</w:t>
      </w:r>
      <w:r w:rsidR="00846908" w:rsidRPr="0038111B">
        <w:rPr>
          <w:rFonts w:ascii="Arial" w:hAnsi="Arial"/>
        </w:rPr>
        <w:t xml:space="preserve"> had</w:t>
      </w:r>
      <w:r w:rsidR="002B7A1E" w:rsidRPr="0038111B">
        <w:rPr>
          <w:rFonts w:ascii="Arial" w:hAnsi="Arial"/>
        </w:rPr>
        <w:t xml:space="preserve"> two bosses. For the purposes of this story</w:t>
      </w:r>
      <w:r w:rsidR="00846908" w:rsidRPr="0038111B">
        <w:rPr>
          <w:rFonts w:ascii="Arial" w:hAnsi="Arial"/>
        </w:rPr>
        <w:t xml:space="preserve">, </w:t>
      </w:r>
      <w:r w:rsidR="002B7A1E" w:rsidRPr="0038111B">
        <w:rPr>
          <w:rFonts w:ascii="Arial" w:hAnsi="Arial"/>
        </w:rPr>
        <w:t xml:space="preserve">I'm </w:t>
      </w:r>
      <w:r w:rsidR="00DF1189" w:rsidRPr="0038111B">
        <w:rPr>
          <w:rFonts w:ascii="Arial" w:hAnsi="Arial"/>
        </w:rPr>
        <w:t>going to</w:t>
      </w:r>
      <w:r w:rsidR="002B7A1E" w:rsidRPr="0038111B">
        <w:rPr>
          <w:rFonts w:ascii="Arial" w:hAnsi="Arial"/>
        </w:rPr>
        <w:t xml:space="preserve"> call </w:t>
      </w:r>
      <w:r w:rsidR="00846908" w:rsidRPr="0038111B">
        <w:rPr>
          <w:rFonts w:ascii="Arial" w:hAnsi="Arial"/>
        </w:rPr>
        <w:t xml:space="preserve">them </w:t>
      </w:r>
      <w:r w:rsidR="002B7A1E" w:rsidRPr="0038111B">
        <w:rPr>
          <w:rFonts w:ascii="Arial" w:hAnsi="Arial"/>
        </w:rPr>
        <w:t xml:space="preserve">Gilligan and the </w:t>
      </w:r>
      <w:r w:rsidR="00846908" w:rsidRPr="0038111B">
        <w:rPr>
          <w:rFonts w:ascii="Arial" w:hAnsi="Arial"/>
        </w:rPr>
        <w:t>S</w:t>
      </w:r>
      <w:r w:rsidR="002B7A1E" w:rsidRPr="0038111B">
        <w:rPr>
          <w:rFonts w:ascii="Arial" w:hAnsi="Arial"/>
        </w:rPr>
        <w:t>kipper</w:t>
      </w:r>
      <w:r w:rsidR="00846908" w:rsidRPr="0038111B">
        <w:rPr>
          <w:rFonts w:ascii="Arial" w:hAnsi="Arial"/>
        </w:rPr>
        <w:t xml:space="preserve">, </w:t>
      </w:r>
      <w:r w:rsidR="002B7A1E" w:rsidRPr="0038111B">
        <w:rPr>
          <w:rFonts w:ascii="Arial" w:hAnsi="Arial"/>
        </w:rPr>
        <w:t xml:space="preserve">because we call </w:t>
      </w:r>
      <w:r w:rsidR="00846908" w:rsidRPr="0038111B">
        <w:rPr>
          <w:rFonts w:ascii="Arial" w:hAnsi="Arial"/>
        </w:rPr>
        <w:t xml:space="preserve">them </w:t>
      </w:r>
      <w:r w:rsidR="002B7A1E" w:rsidRPr="0038111B">
        <w:rPr>
          <w:rFonts w:ascii="Arial" w:hAnsi="Arial"/>
        </w:rPr>
        <w:t xml:space="preserve">Gilligan and the </w:t>
      </w:r>
      <w:r w:rsidR="00846908" w:rsidRPr="0038111B">
        <w:rPr>
          <w:rFonts w:ascii="Arial" w:hAnsi="Arial"/>
        </w:rPr>
        <w:t>S</w:t>
      </w:r>
      <w:r w:rsidR="002B7A1E" w:rsidRPr="0038111B">
        <w:rPr>
          <w:rFonts w:ascii="Arial" w:hAnsi="Arial"/>
        </w:rPr>
        <w:t>kipper</w:t>
      </w:r>
      <w:r w:rsidR="002A418F">
        <w:rPr>
          <w:rFonts w:ascii="Arial" w:hAnsi="Arial"/>
        </w:rPr>
        <w:t>. A</w:t>
      </w:r>
      <w:r w:rsidR="002B7A1E" w:rsidRPr="0038111B">
        <w:rPr>
          <w:rFonts w:ascii="Arial" w:hAnsi="Arial"/>
        </w:rPr>
        <w:t>nd yes, they both perfectly looked like</w:t>
      </w:r>
      <w:r w:rsidR="00846908" w:rsidRPr="0038111B">
        <w:rPr>
          <w:rFonts w:ascii="Arial" w:hAnsi="Arial"/>
        </w:rPr>
        <w:t xml:space="preserve">, </w:t>
      </w:r>
      <w:r w:rsidR="002B7A1E" w:rsidRPr="0038111B">
        <w:rPr>
          <w:rFonts w:ascii="Arial" w:hAnsi="Arial"/>
        </w:rPr>
        <w:t>acted like</w:t>
      </w:r>
      <w:r w:rsidR="00846908" w:rsidRPr="0038111B">
        <w:rPr>
          <w:rFonts w:ascii="Arial" w:hAnsi="Arial"/>
        </w:rPr>
        <w:t xml:space="preserve">, </w:t>
      </w:r>
      <w:r w:rsidR="002B7A1E" w:rsidRPr="0038111B">
        <w:rPr>
          <w:rFonts w:ascii="Arial" w:hAnsi="Arial"/>
        </w:rPr>
        <w:t>bantered like exactly like their namesake</w:t>
      </w:r>
      <w:r w:rsidR="00846908" w:rsidRPr="0038111B">
        <w:rPr>
          <w:rFonts w:ascii="Arial" w:hAnsi="Arial"/>
        </w:rPr>
        <w:t xml:space="preserve">s. It </w:t>
      </w:r>
      <w:r w:rsidR="002B7A1E" w:rsidRPr="0038111B">
        <w:rPr>
          <w:rFonts w:ascii="Arial" w:hAnsi="Arial"/>
        </w:rPr>
        <w:t xml:space="preserve">was uncanny. But make no mistake, the </w:t>
      </w:r>
      <w:r w:rsidR="00846908" w:rsidRPr="0038111B">
        <w:rPr>
          <w:rFonts w:ascii="Arial" w:hAnsi="Arial"/>
        </w:rPr>
        <w:t>S</w:t>
      </w:r>
      <w:r w:rsidR="002B7A1E" w:rsidRPr="0038111B">
        <w:rPr>
          <w:rFonts w:ascii="Arial" w:hAnsi="Arial"/>
        </w:rPr>
        <w:t>kipper was the skipper. The captain</w:t>
      </w:r>
      <w:r w:rsidR="00846908" w:rsidRPr="0038111B">
        <w:rPr>
          <w:rFonts w:ascii="Arial" w:hAnsi="Arial"/>
        </w:rPr>
        <w:t xml:space="preserve">, </w:t>
      </w:r>
      <w:r w:rsidR="00727724" w:rsidRPr="0038111B">
        <w:rPr>
          <w:rFonts w:ascii="Arial" w:hAnsi="Arial"/>
        </w:rPr>
        <w:t>Ace</w:t>
      </w:r>
      <w:r w:rsidR="00727724">
        <w:rPr>
          <w:rFonts w:ascii="Arial" w:hAnsi="Arial"/>
        </w:rPr>
        <w:t xml:space="preserve"> </w:t>
      </w:r>
      <w:r w:rsidR="00846908" w:rsidRPr="0038111B">
        <w:rPr>
          <w:rFonts w:ascii="Arial" w:hAnsi="Arial"/>
        </w:rPr>
        <w:t>G</w:t>
      </w:r>
      <w:r w:rsidR="002B7A1E" w:rsidRPr="0038111B">
        <w:rPr>
          <w:rFonts w:ascii="Arial" w:hAnsi="Arial"/>
        </w:rPr>
        <w:t>od</w:t>
      </w:r>
      <w:r w:rsidR="00846908" w:rsidRPr="0038111B">
        <w:rPr>
          <w:rFonts w:ascii="Arial" w:hAnsi="Arial"/>
        </w:rPr>
        <w:t xml:space="preserve">, </w:t>
      </w:r>
      <w:r w:rsidR="002B7A1E" w:rsidRPr="0038111B">
        <w:rPr>
          <w:rFonts w:ascii="Arial" w:hAnsi="Arial"/>
        </w:rPr>
        <w:t>man in charge</w:t>
      </w:r>
      <w:r w:rsidR="00846908" w:rsidRPr="0038111B">
        <w:rPr>
          <w:rFonts w:ascii="Arial" w:hAnsi="Arial"/>
        </w:rPr>
        <w:t>. A</w:t>
      </w:r>
      <w:r w:rsidR="002B7A1E" w:rsidRPr="0038111B">
        <w:rPr>
          <w:rFonts w:ascii="Arial" w:hAnsi="Arial"/>
        </w:rPr>
        <w:t>nd Gilligan</w:t>
      </w:r>
      <w:r w:rsidR="00C25102">
        <w:rPr>
          <w:rFonts w:ascii="Arial" w:hAnsi="Arial"/>
        </w:rPr>
        <w:t xml:space="preserve"> </w:t>
      </w:r>
      <w:r w:rsidR="00846908" w:rsidRPr="0038111B">
        <w:rPr>
          <w:rFonts w:ascii="Arial" w:hAnsi="Arial"/>
        </w:rPr>
        <w:t xml:space="preserve">had </w:t>
      </w:r>
      <w:r w:rsidR="002B7A1E" w:rsidRPr="0038111B">
        <w:rPr>
          <w:rFonts w:ascii="Arial" w:hAnsi="Arial"/>
        </w:rPr>
        <w:t xml:space="preserve">the same boss man title, but everyone knew Gilligan was really just a </w:t>
      </w:r>
      <w:r w:rsidR="00846908" w:rsidRPr="0038111B">
        <w:rPr>
          <w:rFonts w:ascii="Arial" w:hAnsi="Arial"/>
        </w:rPr>
        <w:t xml:space="preserve">Skipper's </w:t>
      </w:r>
      <w:r w:rsidR="002B7A1E" w:rsidRPr="0038111B">
        <w:rPr>
          <w:rFonts w:ascii="Arial" w:hAnsi="Arial"/>
        </w:rPr>
        <w:t xml:space="preserve">little buddy. That's how it worked. It did work. They were the best </w:t>
      </w:r>
      <w:r w:rsidR="00846908" w:rsidRPr="0038111B">
        <w:rPr>
          <w:rFonts w:ascii="Arial" w:hAnsi="Arial"/>
        </w:rPr>
        <w:t xml:space="preserve">of </w:t>
      </w:r>
      <w:r w:rsidR="002B7A1E" w:rsidRPr="0038111B">
        <w:rPr>
          <w:rFonts w:ascii="Arial" w:hAnsi="Arial"/>
        </w:rPr>
        <w:t xml:space="preserve">friends from way back. </w:t>
      </w:r>
      <w:r w:rsidR="00846908" w:rsidRPr="0038111B">
        <w:rPr>
          <w:rFonts w:ascii="Arial" w:hAnsi="Arial"/>
        </w:rPr>
        <w:t>F</w:t>
      </w:r>
      <w:r w:rsidR="002B7A1E" w:rsidRPr="0038111B">
        <w:rPr>
          <w:rFonts w:ascii="Arial" w:hAnsi="Arial"/>
        </w:rPr>
        <w:t>inish</w:t>
      </w:r>
      <w:r w:rsidR="00846908" w:rsidRPr="0038111B">
        <w:rPr>
          <w:rFonts w:ascii="Arial" w:hAnsi="Arial"/>
        </w:rPr>
        <w:t>ed</w:t>
      </w:r>
      <w:r w:rsidR="002B7A1E" w:rsidRPr="0038111B">
        <w:rPr>
          <w:rFonts w:ascii="Arial" w:hAnsi="Arial"/>
        </w:rPr>
        <w:t xml:space="preserve"> each other sentences</w:t>
      </w:r>
      <w:r w:rsidR="00846908" w:rsidRPr="0038111B">
        <w:rPr>
          <w:rFonts w:ascii="Arial" w:hAnsi="Arial"/>
        </w:rPr>
        <w:t xml:space="preserve">, </w:t>
      </w:r>
      <w:r w:rsidR="002B7A1E" w:rsidRPr="0038111B">
        <w:rPr>
          <w:rFonts w:ascii="Arial" w:hAnsi="Arial"/>
        </w:rPr>
        <w:t>spoke</w:t>
      </w:r>
      <w:r w:rsidR="001876B3">
        <w:rPr>
          <w:rFonts w:ascii="Arial" w:hAnsi="Arial"/>
        </w:rPr>
        <w:t xml:space="preserve"> in a </w:t>
      </w:r>
      <w:r w:rsidR="002B7A1E" w:rsidRPr="0038111B">
        <w:rPr>
          <w:rFonts w:ascii="Arial" w:hAnsi="Arial"/>
        </w:rPr>
        <w:t>babble</w:t>
      </w:r>
      <w:r w:rsidR="00FB3021" w:rsidRPr="0038111B">
        <w:rPr>
          <w:rFonts w:ascii="Arial" w:hAnsi="Arial"/>
        </w:rPr>
        <w:t xml:space="preserve"> o</w:t>
      </w:r>
      <w:r w:rsidR="002B7A1E" w:rsidRPr="0038111B">
        <w:rPr>
          <w:rFonts w:ascii="Arial" w:hAnsi="Arial"/>
        </w:rPr>
        <w:t>nly they understood</w:t>
      </w:r>
      <w:r w:rsidR="00FB3021" w:rsidRPr="0038111B">
        <w:rPr>
          <w:rFonts w:ascii="Arial" w:hAnsi="Arial"/>
        </w:rPr>
        <w:t>.</w:t>
      </w:r>
    </w:p>
    <w:p w14:paraId="4C6B7808" w14:textId="77777777" w:rsidR="008E0362" w:rsidRDefault="008E0362">
      <w:pPr>
        <w:spacing w:after="0"/>
        <w:rPr>
          <w:rFonts w:ascii="Arial" w:hAnsi="Arial"/>
        </w:rPr>
      </w:pPr>
    </w:p>
    <w:p w14:paraId="0BD04455" w14:textId="6050B9D9" w:rsidR="00204192" w:rsidRPr="0038111B" w:rsidRDefault="002B7A1E">
      <w:pPr>
        <w:spacing w:after="0"/>
        <w:rPr>
          <w:rFonts w:ascii="Arial" w:hAnsi="Arial"/>
        </w:rPr>
      </w:pPr>
      <w:r w:rsidRPr="0038111B">
        <w:rPr>
          <w:rFonts w:ascii="Arial" w:hAnsi="Arial"/>
        </w:rPr>
        <w:t>Until one day</w:t>
      </w:r>
      <w:r w:rsidR="00FB3021" w:rsidRPr="0038111B">
        <w:rPr>
          <w:rFonts w:ascii="Arial" w:hAnsi="Arial"/>
        </w:rPr>
        <w:t xml:space="preserve">, </w:t>
      </w:r>
      <w:r w:rsidRPr="0038111B">
        <w:rPr>
          <w:rFonts w:ascii="Arial" w:hAnsi="Arial"/>
        </w:rPr>
        <w:t>no one knows why</w:t>
      </w:r>
      <w:r w:rsidR="00FB3021" w:rsidRPr="0038111B">
        <w:rPr>
          <w:rFonts w:ascii="Arial" w:hAnsi="Arial"/>
        </w:rPr>
        <w:t xml:space="preserve"> or </w:t>
      </w:r>
      <w:r w:rsidRPr="0038111B">
        <w:rPr>
          <w:rFonts w:ascii="Arial" w:hAnsi="Arial"/>
        </w:rPr>
        <w:t>what happened backstage</w:t>
      </w:r>
      <w:r w:rsidR="00FB3021" w:rsidRPr="0038111B">
        <w:rPr>
          <w:rFonts w:ascii="Arial" w:hAnsi="Arial"/>
        </w:rPr>
        <w:t xml:space="preserve">, </w:t>
      </w:r>
      <w:r w:rsidRPr="0038111B">
        <w:rPr>
          <w:rFonts w:ascii="Arial" w:hAnsi="Arial"/>
        </w:rPr>
        <w:t>but one day</w:t>
      </w:r>
      <w:r w:rsidR="00FB3021" w:rsidRPr="0038111B">
        <w:rPr>
          <w:rFonts w:ascii="Arial" w:hAnsi="Arial"/>
        </w:rPr>
        <w:t xml:space="preserve">, they </w:t>
      </w:r>
      <w:r w:rsidRPr="0038111B">
        <w:rPr>
          <w:rFonts w:ascii="Arial" w:hAnsi="Arial"/>
        </w:rPr>
        <w:t xml:space="preserve">just stopped talking. Closed </w:t>
      </w:r>
      <w:r w:rsidR="00FB3021" w:rsidRPr="0038111B">
        <w:rPr>
          <w:rFonts w:ascii="Arial" w:hAnsi="Arial"/>
        </w:rPr>
        <w:t>d</w:t>
      </w:r>
      <w:r w:rsidRPr="0038111B">
        <w:rPr>
          <w:rFonts w:ascii="Arial" w:hAnsi="Arial"/>
        </w:rPr>
        <w:t>oors</w:t>
      </w:r>
      <w:r w:rsidR="00FB3021" w:rsidRPr="0038111B">
        <w:rPr>
          <w:rFonts w:ascii="Arial" w:hAnsi="Arial"/>
        </w:rPr>
        <w:t xml:space="preserve">, </w:t>
      </w:r>
      <w:r w:rsidRPr="0038111B">
        <w:rPr>
          <w:rFonts w:ascii="Arial" w:hAnsi="Arial"/>
        </w:rPr>
        <w:t>no little buddy</w:t>
      </w:r>
      <w:r w:rsidR="00FB3021" w:rsidRPr="0038111B">
        <w:rPr>
          <w:rFonts w:ascii="Arial" w:hAnsi="Arial"/>
        </w:rPr>
        <w:t xml:space="preserve">, </w:t>
      </w:r>
      <w:r w:rsidRPr="0038111B">
        <w:rPr>
          <w:rFonts w:ascii="Arial" w:hAnsi="Arial"/>
        </w:rPr>
        <w:t>no finish</w:t>
      </w:r>
      <w:r w:rsidR="008E0362">
        <w:rPr>
          <w:rFonts w:ascii="Arial" w:hAnsi="Arial"/>
        </w:rPr>
        <w:t>ed</w:t>
      </w:r>
      <w:r w:rsidRPr="0038111B">
        <w:rPr>
          <w:rFonts w:ascii="Arial" w:hAnsi="Arial"/>
        </w:rPr>
        <w:t xml:space="preserve"> sentences. The workplace was in an accounting</w:t>
      </w:r>
      <w:r w:rsidR="008E0362">
        <w:rPr>
          <w:rFonts w:ascii="Arial" w:hAnsi="Arial"/>
        </w:rPr>
        <w:t xml:space="preserve"> </w:t>
      </w:r>
      <w:r w:rsidRPr="0038111B">
        <w:rPr>
          <w:rFonts w:ascii="Arial" w:hAnsi="Arial"/>
        </w:rPr>
        <w:t xml:space="preserve">uproar. In the middle of the rumors </w:t>
      </w:r>
      <w:r w:rsidR="00B22AFE">
        <w:rPr>
          <w:rFonts w:ascii="Arial" w:hAnsi="Arial"/>
        </w:rPr>
        <w:t>and deceit</w:t>
      </w:r>
      <w:r w:rsidRPr="0038111B">
        <w:rPr>
          <w:rFonts w:ascii="Arial" w:hAnsi="Arial"/>
        </w:rPr>
        <w:t>, Gilligan calls me into his office</w:t>
      </w:r>
      <w:r w:rsidR="00FB3021" w:rsidRPr="0038111B">
        <w:rPr>
          <w:rFonts w:ascii="Arial" w:hAnsi="Arial"/>
        </w:rPr>
        <w:t>, a</w:t>
      </w:r>
      <w:r w:rsidRPr="0038111B">
        <w:rPr>
          <w:rFonts w:ascii="Arial" w:hAnsi="Arial"/>
        </w:rPr>
        <w:t>nd he says</w:t>
      </w:r>
      <w:r w:rsidR="00FB3021" w:rsidRPr="0038111B">
        <w:rPr>
          <w:rFonts w:ascii="Arial" w:hAnsi="Arial"/>
        </w:rPr>
        <w:t xml:space="preserve">, </w:t>
      </w:r>
      <w:r w:rsidRPr="0038111B">
        <w:rPr>
          <w:rFonts w:ascii="Arial" w:hAnsi="Arial"/>
        </w:rPr>
        <w:t>all casual</w:t>
      </w:r>
      <w:r w:rsidR="00B22AFE">
        <w:rPr>
          <w:rFonts w:ascii="Arial" w:hAnsi="Arial"/>
        </w:rPr>
        <w:t xml:space="preserve"> like</w:t>
      </w:r>
      <w:r w:rsidR="00FB3021" w:rsidRPr="0038111B">
        <w:rPr>
          <w:rFonts w:ascii="Arial" w:hAnsi="Arial"/>
        </w:rPr>
        <w:t>, "</w:t>
      </w:r>
      <w:r w:rsidRPr="0038111B">
        <w:rPr>
          <w:rFonts w:ascii="Arial" w:hAnsi="Arial"/>
        </w:rPr>
        <w:t>Hey, you know</w:t>
      </w:r>
      <w:r w:rsidR="00FB3021" w:rsidRPr="0038111B">
        <w:rPr>
          <w:rFonts w:ascii="Arial" w:hAnsi="Arial"/>
        </w:rPr>
        <w:t xml:space="preserve">, </w:t>
      </w:r>
      <w:r w:rsidRPr="0038111B">
        <w:rPr>
          <w:rFonts w:ascii="Arial" w:hAnsi="Arial"/>
        </w:rPr>
        <w:t>I think it's about time you moved on to some bigger projects. I want you to start helping on the Clemson file</w:t>
      </w:r>
      <w:r w:rsidR="00FB3021" w:rsidRPr="0038111B">
        <w:rPr>
          <w:rFonts w:ascii="Arial" w:hAnsi="Arial"/>
        </w:rPr>
        <w:t>." T</w:t>
      </w:r>
      <w:r w:rsidRPr="0038111B">
        <w:rPr>
          <w:rFonts w:ascii="Arial" w:hAnsi="Arial"/>
        </w:rPr>
        <w:t xml:space="preserve">he big money file. </w:t>
      </w:r>
      <w:r w:rsidR="00FB3021" w:rsidRPr="0038111B">
        <w:rPr>
          <w:rFonts w:ascii="Arial" w:hAnsi="Arial"/>
        </w:rPr>
        <w:t xml:space="preserve">[scoffs] </w:t>
      </w:r>
      <w:r w:rsidRPr="0038111B">
        <w:rPr>
          <w:rFonts w:ascii="Arial" w:hAnsi="Arial"/>
        </w:rPr>
        <w:t xml:space="preserve">Here we go. </w:t>
      </w:r>
      <w:r w:rsidR="00FB3021" w:rsidRPr="0038111B">
        <w:rPr>
          <w:rFonts w:ascii="Arial" w:hAnsi="Arial"/>
        </w:rPr>
        <w:t>"</w:t>
      </w:r>
      <w:r w:rsidRPr="0038111B">
        <w:rPr>
          <w:rFonts w:ascii="Arial" w:hAnsi="Arial"/>
        </w:rPr>
        <w:t>Thanks</w:t>
      </w:r>
      <w:r w:rsidR="00FB3021" w:rsidRPr="0038111B">
        <w:rPr>
          <w:rFonts w:ascii="Arial" w:hAnsi="Arial"/>
        </w:rPr>
        <w:t xml:space="preserve">, </w:t>
      </w:r>
      <w:r w:rsidRPr="0038111B">
        <w:rPr>
          <w:rFonts w:ascii="Arial" w:hAnsi="Arial"/>
        </w:rPr>
        <w:t xml:space="preserve">but the </w:t>
      </w:r>
      <w:r w:rsidR="00FB3021" w:rsidRPr="0038111B">
        <w:rPr>
          <w:rFonts w:ascii="Arial" w:hAnsi="Arial"/>
        </w:rPr>
        <w:t>S</w:t>
      </w:r>
      <w:r w:rsidRPr="0038111B">
        <w:rPr>
          <w:rFonts w:ascii="Arial" w:hAnsi="Arial"/>
        </w:rPr>
        <w:t>kipper</w:t>
      </w:r>
      <w:r w:rsidR="00FB3021" w:rsidRPr="0038111B">
        <w:rPr>
          <w:rFonts w:ascii="Arial" w:hAnsi="Arial"/>
        </w:rPr>
        <w:t xml:space="preserve">, </w:t>
      </w:r>
      <w:r w:rsidRPr="0038111B">
        <w:rPr>
          <w:rFonts w:ascii="Arial" w:hAnsi="Arial"/>
        </w:rPr>
        <w:t xml:space="preserve">he told me under no circumstances was I ever to touch the </w:t>
      </w:r>
      <w:r w:rsidR="00FB3021" w:rsidRPr="0038111B">
        <w:rPr>
          <w:rFonts w:ascii="Arial" w:hAnsi="Arial"/>
        </w:rPr>
        <w:t xml:space="preserve">Clemson </w:t>
      </w:r>
      <w:r w:rsidRPr="0038111B">
        <w:rPr>
          <w:rFonts w:ascii="Arial" w:hAnsi="Arial"/>
        </w:rPr>
        <w:t>file.</w:t>
      </w:r>
      <w:r w:rsidR="00FB3021" w:rsidRPr="0038111B">
        <w:rPr>
          <w:rFonts w:ascii="Arial" w:hAnsi="Arial"/>
        </w:rPr>
        <w:t>"</w:t>
      </w:r>
      <w:r w:rsidRPr="0038111B">
        <w:rPr>
          <w:rFonts w:ascii="Arial" w:hAnsi="Arial"/>
        </w:rPr>
        <w:t xml:space="preserve"> </w:t>
      </w:r>
      <w:r w:rsidR="00FB3021" w:rsidRPr="0038111B">
        <w:rPr>
          <w:rFonts w:ascii="Arial" w:hAnsi="Arial"/>
        </w:rPr>
        <w:t>"Well,</w:t>
      </w:r>
      <w:r w:rsidRPr="0038111B">
        <w:rPr>
          <w:rFonts w:ascii="Arial" w:hAnsi="Arial"/>
        </w:rPr>
        <w:t xml:space="preserve"> I think the </w:t>
      </w:r>
      <w:r w:rsidR="00FB3021" w:rsidRPr="0038111B">
        <w:rPr>
          <w:rFonts w:ascii="Arial" w:hAnsi="Arial"/>
        </w:rPr>
        <w:t>S</w:t>
      </w:r>
      <w:r w:rsidRPr="0038111B">
        <w:rPr>
          <w:rFonts w:ascii="Arial" w:hAnsi="Arial"/>
        </w:rPr>
        <w:t>kipper might be going up things the wrong way, don't you?</w:t>
      </w:r>
      <w:r w:rsidR="00FB3021" w:rsidRPr="0038111B">
        <w:rPr>
          <w:rFonts w:ascii="Arial" w:hAnsi="Arial"/>
        </w:rPr>
        <w:t>"</w:t>
      </w:r>
      <w:r w:rsidRPr="0038111B">
        <w:rPr>
          <w:rFonts w:ascii="Arial" w:hAnsi="Arial"/>
        </w:rPr>
        <w:t xml:space="preserve"> </w:t>
      </w:r>
      <w:r w:rsidR="002D0A60" w:rsidRPr="0038111B">
        <w:rPr>
          <w:rFonts w:ascii="Arial" w:hAnsi="Arial"/>
        </w:rPr>
        <w:t xml:space="preserve">Even </w:t>
      </w:r>
      <w:r w:rsidRPr="0038111B">
        <w:rPr>
          <w:rFonts w:ascii="Arial" w:hAnsi="Arial"/>
        </w:rPr>
        <w:t>I'm not that stupid</w:t>
      </w:r>
      <w:r w:rsidR="00204192" w:rsidRPr="0038111B">
        <w:rPr>
          <w:rFonts w:ascii="Arial" w:hAnsi="Arial"/>
        </w:rPr>
        <w:t xml:space="preserve">, </w:t>
      </w:r>
      <w:r w:rsidRPr="0038111B">
        <w:rPr>
          <w:rFonts w:ascii="Arial" w:hAnsi="Arial"/>
        </w:rPr>
        <w:t>Gilligan</w:t>
      </w:r>
      <w:r w:rsidR="00204192" w:rsidRPr="0038111B">
        <w:rPr>
          <w:rFonts w:ascii="Arial" w:hAnsi="Arial"/>
        </w:rPr>
        <w:t>'</w:t>
      </w:r>
      <w:r w:rsidRPr="0038111B">
        <w:rPr>
          <w:rFonts w:ascii="Arial" w:hAnsi="Arial"/>
        </w:rPr>
        <w:t>s trying to stage a coup</w:t>
      </w:r>
      <w:r w:rsidR="00204192" w:rsidRPr="0038111B">
        <w:rPr>
          <w:rFonts w:ascii="Arial" w:hAnsi="Arial"/>
        </w:rPr>
        <w:t xml:space="preserve">, </w:t>
      </w:r>
      <w:r w:rsidRPr="0038111B">
        <w:rPr>
          <w:rFonts w:ascii="Arial" w:hAnsi="Arial"/>
        </w:rPr>
        <w:t>and he wants me to put my neck on the line. I don't know what to do</w:t>
      </w:r>
      <w:r w:rsidR="00204192" w:rsidRPr="0038111B">
        <w:rPr>
          <w:rFonts w:ascii="Arial" w:hAnsi="Arial"/>
        </w:rPr>
        <w:t xml:space="preserve">, because </w:t>
      </w:r>
      <w:r w:rsidRPr="0038111B">
        <w:rPr>
          <w:rFonts w:ascii="Arial" w:hAnsi="Arial"/>
        </w:rPr>
        <w:t>he's kind of my boss</w:t>
      </w:r>
      <w:r w:rsidR="00204192" w:rsidRPr="0038111B">
        <w:rPr>
          <w:rFonts w:ascii="Arial" w:hAnsi="Arial"/>
        </w:rPr>
        <w:t xml:space="preserve">, </w:t>
      </w:r>
      <w:r w:rsidRPr="0038111B">
        <w:rPr>
          <w:rFonts w:ascii="Arial" w:hAnsi="Arial"/>
        </w:rPr>
        <w:t xml:space="preserve">but Gilligan can't run this ship. He needs a </w:t>
      </w:r>
      <w:r w:rsidR="00204192" w:rsidRPr="0038111B">
        <w:rPr>
          <w:rFonts w:ascii="Arial" w:hAnsi="Arial"/>
        </w:rPr>
        <w:t>S</w:t>
      </w:r>
      <w:r w:rsidRPr="0038111B">
        <w:rPr>
          <w:rFonts w:ascii="Arial" w:hAnsi="Arial"/>
        </w:rPr>
        <w:t xml:space="preserve">kipper </w:t>
      </w:r>
      <w:r w:rsidR="00C90040">
        <w:rPr>
          <w:rFonts w:ascii="Arial" w:hAnsi="Arial"/>
        </w:rPr>
        <w:t xml:space="preserve">to </w:t>
      </w:r>
      <w:r w:rsidRPr="0038111B">
        <w:rPr>
          <w:rFonts w:ascii="Arial" w:hAnsi="Arial"/>
        </w:rPr>
        <w:t>give</w:t>
      </w:r>
      <w:r w:rsidR="00204192" w:rsidRPr="0038111B">
        <w:rPr>
          <w:rFonts w:ascii="Arial" w:hAnsi="Arial"/>
        </w:rPr>
        <w:t xml:space="preserve"> him </w:t>
      </w:r>
      <w:r w:rsidRPr="0038111B">
        <w:rPr>
          <w:rFonts w:ascii="Arial" w:hAnsi="Arial"/>
        </w:rPr>
        <w:t>orders. Put Gilligan in charge</w:t>
      </w:r>
      <w:r w:rsidR="00204192" w:rsidRPr="0038111B">
        <w:rPr>
          <w:rFonts w:ascii="Arial" w:hAnsi="Arial"/>
        </w:rPr>
        <w:t>, and t</w:t>
      </w:r>
      <w:r w:rsidRPr="0038111B">
        <w:rPr>
          <w:rFonts w:ascii="Arial" w:hAnsi="Arial"/>
        </w:rPr>
        <w:t>he minnow would be lost</w:t>
      </w:r>
      <w:r w:rsidR="00204192" w:rsidRPr="0038111B">
        <w:rPr>
          <w:rFonts w:ascii="Arial" w:hAnsi="Arial"/>
        </w:rPr>
        <w:t>. T</w:t>
      </w:r>
      <w:r w:rsidRPr="0038111B">
        <w:rPr>
          <w:rFonts w:ascii="Arial" w:hAnsi="Arial"/>
        </w:rPr>
        <w:t xml:space="preserve">he minnow would be lost. I tell him I'll get back to him right away. </w:t>
      </w:r>
    </w:p>
    <w:p w14:paraId="01C5254D" w14:textId="77777777" w:rsidR="00204192" w:rsidRPr="0038111B" w:rsidRDefault="00204192">
      <w:pPr>
        <w:spacing w:after="0"/>
        <w:rPr>
          <w:rFonts w:ascii="Arial" w:hAnsi="Arial"/>
        </w:rPr>
      </w:pPr>
    </w:p>
    <w:p w14:paraId="1802D040" w14:textId="62A09760" w:rsidR="00204192" w:rsidRPr="0038111B" w:rsidRDefault="00204192">
      <w:pPr>
        <w:spacing w:after="0"/>
        <w:rPr>
          <w:rFonts w:ascii="Arial" w:hAnsi="Arial"/>
        </w:rPr>
      </w:pPr>
      <w:r w:rsidRPr="0038111B">
        <w:rPr>
          <w:rFonts w:ascii="Arial" w:hAnsi="Arial"/>
        </w:rPr>
        <w:t>[door open and shuts]</w:t>
      </w:r>
    </w:p>
    <w:p w14:paraId="5E1FCD75" w14:textId="77777777" w:rsidR="00204192" w:rsidRPr="0038111B" w:rsidRDefault="00204192">
      <w:pPr>
        <w:spacing w:after="0"/>
        <w:rPr>
          <w:rFonts w:ascii="Arial" w:hAnsi="Arial"/>
        </w:rPr>
      </w:pPr>
    </w:p>
    <w:p w14:paraId="796FD4D8" w14:textId="1788825B" w:rsidR="00C7638C" w:rsidRPr="0038111B" w:rsidRDefault="002B7A1E">
      <w:pPr>
        <w:spacing w:after="0"/>
        <w:rPr>
          <w:rFonts w:ascii="Arial" w:hAnsi="Arial"/>
        </w:rPr>
      </w:pPr>
      <w:r w:rsidRPr="0038111B">
        <w:rPr>
          <w:rFonts w:ascii="Arial" w:hAnsi="Arial"/>
        </w:rPr>
        <w:t>Of course</w:t>
      </w:r>
      <w:r w:rsidR="00204192" w:rsidRPr="0038111B">
        <w:rPr>
          <w:rFonts w:ascii="Arial" w:hAnsi="Arial"/>
        </w:rPr>
        <w:t>, S</w:t>
      </w:r>
      <w:r w:rsidRPr="0038111B">
        <w:rPr>
          <w:rFonts w:ascii="Arial" w:hAnsi="Arial"/>
        </w:rPr>
        <w:t>kipper</w:t>
      </w:r>
      <w:r w:rsidR="00204192" w:rsidRPr="0038111B">
        <w:rPr>
          <w:rFonts w:ascii="Arial" w:hAnsi="Arial"/>
        </w:rPr>
        <w:t xml:space="preserve">, </w:t>
      </w:r>
      <w:r w:rsidRPr="0038111B">
        <w:rPr>
          <w:rFonts w:ascii="Arial" w:hAnsi="Arial"/>
        </w:rPr>
        <w:t>he sees me coming out of Gilligan's office and his eyes narrow</w:t>
      </w:r>
      <w:r w:rsidR="00204192" w:rsidRPr="0038111B">
        <w:rPr>
          <w:rFonts w:ascii="Arial" w:hAnsi="Arial"/>
        </w:rPr>
        <w:t xml:space="preserve">. </w:t>
      </w:r>
      <w:r w:rsidRPr="0038111B">
        <w:rPr>
          <w:rFonts w:ascii="Arial" w:hAnsi="Arial"/>
        </w:rPr>
        <w:t>Lord have mercy</w:t>
      </w:r>
      <w:r w:rsidR="00204192" w:rsidRPr="0038111B">
        <w:rPr>
          <w:rFonts w:ascii="Arial" w:hAnsi="Arial"/>
        </w:rPr>
        <w:t>. T</w:t>
      </w:r>
      <w:r w:rsidRPr="0038111B">
        <w:rPr>
          <w:rFonts w:ascii="Arial" w:hAnsi="Arial"/>
        </w:rPr>
        <w:t>roubles about to go down</w:t>
      </w:r>
      <w:r w:rsidR="00204192" w:rsidRPr="0038111B">
        <w:rPr>
          <w:rFonts w:ascii="Arial" w:hAnsi="Arial"/>
        </w:rPr>
        <w:t xml:space="preserve">, </w:t>
      </w:r>
      <w:r w:rsidRPr="0038111B">
        <w:rPr>
          <w:rFonts w:ascii="Arial" w:hAnsi="Arial"/>
        </w:rPr>
        <w:t>so I'm like</w:t>
      </w:r>
      <w:r w:rsidR="00204192" w:rsidRPr="0038111B">
        <w:rPr>
          <w:rFonts w:ascii="Arial" w:hAnsi="Arial"/>
        </w:rPr>
        <w:t>, "Hey, S</w:t>
      </w:r>
      <w:r w:rsidRPr="0038111B">
        <w:rPr>
          <w:rFonts w:ascii="Arial" w:hAnsi="Arial"/>
        </w:rPr>
        <w:t>kipper</w:t>
      </w:r>
      <w:r w:rsidR="00204192" w:rsidRPr="0038111B">
        <w:rPr>
          <w:rFonts w:ascii="Arial" w:hAnsi="Arial"/>
        </w:rPr>
        <w:t xml:space="preserve">. Gilligan </w:t>
      </w:r>
      <w:r w:rsidRPr="0038111B">
        <w:rPr>
          <w:rFonts w:ascii="Arial" w:hAnsi="Arial"/>
        </w:rPr>
        <w:t>just told me</w:t>
      </w:r>
      <w:r w:rsidR="00204192" w:rsidRPr="0038111B">
        <w:rPr>
          <w:rFonts w:ascii="Arial" w:hAnsi="Arial"/>
        </w:rPr>
        <w:t xml:space="preserve"> </w:t>
      </w:r>
      <w:r w:rsidRPr="0038111B">
        <w:rPr>
          <w:rFonts w:ascii="Arial" w:hAnsi="Arial"/>
        </w:rPr>
        <w:t>I need to be more like you</w:t>
      </w:r>
      <w:r w:rsidR="00204192" w:rsidRPr="0038111B">
        <w:rPr>
          <w:rFonts w:ascii="Arial" w:hAnsi="Arial"/>
        </w:rPr>
        <w:t xml:space="preserve">." "Gilligan said that?" "Yep. Said if I started </w:t>
      </w:r>
      <w:r w:rsidRPr="0038111B">
        <w:rPr>
          <w:rFonts w:ascii="Arial" w:hAnsi="Arial"/>
        </w:rPr>
        <w:t>acting more like Skipper</w:t>
      </w:r>
      <w:r w:rsidR="00204192" w:rsidRPr="0038111B">
        <w:rPr>
          <w:rFonts w:ascii="Arial" w:hAnsi="Arial"/>
        </w:rPr>
        <w:t xml:space="preserve">, </w:t>
      </w:r>
      <w:r w:rsidRPr="0038111B">
        <w:rPr>
          <w:rFonts w:ascii="Arial" w:hAnsi="Arial"/>
        </w:rPr>
        <w:t>he</w:t>
      </w:r>
      <w:r w:rsidR="00EE25D8">
        <w:rPr>
          <w:rFonts w:ascii="Arial" w:hAnsi="Arial"/>
        </w:rPr>
        <w:t>'d</w:t>
      </w:r>
      <w:r w:rsidRPr="0038111B">
        <w:rPr>
          <w:rFonts w:ascii="Arial" w:hAnsi="Arial"/>
        </w:rPr>
        <w:t xml:space="preserve"> put me on the Clemson file</w:t>
      </w:r>
      <w:r w:rsidR="00204192" w:rsidRPr="0038111B">
        <w:rPr>
          <w:rFonts w:ascii="Arial" w:hAnsi="Arial"/>
        </w:rPr>
        <w:t xml:space="preserve">, </w:t>
      </w:r>
      <w:r w:rsidRPr="0038111B">
        <w:rPr>
          <w:rFonts w:ascii="Arial" w:hAnsi="Arial"/>
        </w:rPr>
        <w:t>but only if you approve.</w:t>
      </w:r>
      <w:r w:rsidR="00204192" w:rsidRPr="0038111B">
        <w:rPr>
          <w:rFonts w:ascii="Arial" w:hAnsi="Arial"/>
        </w:rPr>
        <w:t xml:space="preserve"> </w:t>
      </w:r>
      <w:r w:rsidRPr="0038111B">
        <w:rPr>
          <w:rFonts w:ascii="Arial" w:hAnsi="Arial"/>
        </w:rPr>
        <w:t>He said nothing happens around here without your say</w:t>
      </w:r>
      <w:r w:rsidR="00AA6A9B">
        <w:rPr>
          <w:rFonts w:ascii="Arial" w:hAnsi="Arial"/>
        </w:rPr>
        <w:t>-</w:t>
      </w:r>
      <w:r w:rsidRPr="0038111B">
        <w:rPr>
          <w:rFonts w:ascii="Arial" w:hAnsi="Arial"/>
        </w:rPr>
        <w:t>so</w:t>
      </w:r>
      <w:r w:rsidR="00204192" w:rsidRPr="0038111B">
        <w:rPr>
          <w:rFonts w:ascii="Arial" w:hAnsi="Arial"/>
        </w:rPr>
        <w:t xml:space="preserve">." And </w:t>
      </w:r>
      <w:r w:rsidRPr="0038111B">
        <w:rPr>
          <w:rFonts w:ascii="Arial" w:hAnsi="Arial"/>
        </w:rPr>
        <w:t xml:space="preserve">the </w:t>
      </w:r>
      <w:r w:rsidR="00204192" w:rsidRPr="0038111B">
        <w:rPr>
          <w:rFonts w:ascii="Arial" w:hAnsi="Arial"/>
        </w:rPr>
        <w:t>S</w:t>
      </w:r>
      <w:r w:rsidRPr="0038111B">
        <w:rPr>
          <w:rFonts w:ascii="Arial" w:hAnsi="Arial"/>
        </w:rPr>
        <w:t xml:space="preserve">kipper </w:t>
      </w:r>
      <w:r w:rsidR="00204192" w:rsidRPr="0038111B">
        <w:rPr>
          <w:rFonts w:ascii="Arial" w:hAnsi="Arial"/>
        </w:rPr>
        <w:t xml:space="preserve">nods </w:t>
      </w:r>
      <w:r w:rsidRPr="0038111B">
        <w:rPr>
          <w:rFonts w:ascii="Arial" w:hAnsi="Arial"/>
        </w:rPr>
        <w:t>slowly. The guy just dropped some mad wisdom. And a couple minutes later</w:t>
      </w:r>
      <w:r w:rsidR="00204192" w:rsidRPr="0038111B">
        <w:rPr>
          <w:rFonts w:ascii="Arial" w:hAnsi="Arial"/>
        </w:rPr>
        <w:t xml:space="preserve">, </w:t>
      </w:r>
      <w:r w:rsidRPr="0038111B">
        <w:rPr>
          <w:rFonts w:ascii="Arial" w:hAnsi="Arial"/>
        </w:rPr>
        <w:t xml:space="preserve">there I see the </w:t>
      </w:r>
      <w:r w:rsidR="00204192" w:rsidRPr="0038111B">
        <w:rPr>
          <w:rFonts w:ascii="Arial" w:hAnsi="Arial"/>
        </w:rPr>
        <w:t>S</w:t>
      </w:r>
      <w:r w:rsidRPr="0038111B">
        <w:rPr>
          <w:rFonts w:ascii="Arial" w:hAnsi="Arial"/>
        </w:rPr>
        <w:t xml:space="preserve">kipper and Gilligan joking around </w:t>
      </w:r>
      <w:r w:rsidR="00204192" w:rsidRPr="0038111B">
        <w:rPr>
          <w:rFonts w:ascii="Arial" w:hAnsi="Arial"/>
        </w:rPr>
        <w:t xml:space="preserve">like </w:t>
      </w:r>
      <w:r w:rsidRPr="0038111B">
        <w:rPr>
          <w:rFonts w:ascii="Arial" w:hAnsi="Arial"/>
        </w:rPr>
        <w:t>old times</w:t>
      </w:r>
      <w:r w:rsidR="00204192" w:rsidRPr="0038111B">
        <w:rPr>
          <w:rFonts w:ascii="Arial" w:hAnsi="Arial"/>
        </w:rPr>
        <w:t xml:space="preserve">, </w:t>
      </w:r>
      <w:r w:rsidRPr="0038111B">
        <w:rPr>
          <w:rFonts w:ascii="Arial" w:hAnsi="Arial"/>
        </w:rPr>
        <w:t>unpleasantness for</w:t>
      </w:r>
      <w:r w:rsidR="00204192" w:rsidRPr="0038111B">
        <w:rPr>
          <w:rFonts w:ascii="Arial" w:hAnsi="Arial"/>
        </w:rPr>
        <w:t>gotten</w:t>
      </w:r>
      <w:r w:rsidRPr="0038111B">
        <w:rPr>
          <w:rFonts w:ascii="Arial" w:hAnsi="Arial"/>
        </w:rPr>
        <w:t xml:space="preserve">. </w:t>
      </w:r>
      <w:r w:rsidR="00204192" w:rsidRPr="0038111B">
        <w:rPr>
          <w:rFonts w:ascii="Arial" w:hAnsi="Arial"/>
        </w:rPr>
        <w:t>And</w:t>
      </w:r>
      <w:r w:rsidR="00E76945">
        <w:rPr>
          <w:rFonts w:ascii="Arial" w:hAnsi="Arial"/>
        </w:rPr>
        <w:t xml:space="preserve"> </w:t>
      </w:r>
      <w:r w:rsidR="00204192" w:rsidRPr="0038111B">
        <w:rPr>
          <w:rFonts w:ascii="Arial" w:hAnsi="Arial"/>
        </w:rPr>
        <w:t>y</w:t>
      </w:r>
      <w:r w:rsidRPr="0038111B">
        <w:rPr>
          <w:rFonts w:ascii="Arial" w:hAnsi="Arial"/>
        </w:rPr>
        <w:t xml:space="preserve">es, I took </w:t>
      </w:r>
      <w:r w:rsidR="00204192" w:rsidRPr="0038111B">
        <w:rPr>
          <w:rFonts w:ascii="Arial" w:hAnsi="Arial"/>
        </w:rPr>
        <w:t>full</w:t>
      </w:r>
      <w:r w:rsidRPr="0038111B">
        <w:rPr>
          <w:rFonts w:ascii="Arial" w:hAnsi="Arial"/>
        </w:rPr>
        <w:t xml:space="preserve"> credit. I'm a uniter, not a divider. </w:t>
      </w:r>
      <w:r w:rsidR="0038111B" w:rsidRPr="0038111B">
        <w:rPr>
          <w:rFonts w:ascii="Arial" w:hAnsi="Arial"/>
        </w:rPr>
        <w:t>End of the day</w:t>
      </w:r>
      <w:r w:rsidR="0035457E">
        <w:rPr>
          <w:rFonts w:ascii="Arial" w:hAnsi="Arial"/>
        </w:rPr>
        <w:t>,</w:t>
      </w:r>
      <w:r w:rsidR="0038111B" w:rsidRPr="0038111B">
        <w:rPr>
          <w:rFonts w:ascii="Arial" w:hAnsi="Arial"/>
        </w:rPr>
        <w:t xml:space="preserve"> they </w:t>
      </w:r>
      <w:r w:rsidRPr="0038111B">
        <w:rPr>
          <w:rFonts w:ascii="Arial" w:hAnsi="Arial"/>
        </w:rPr>
        <w:t>call me</w:t>
      </w:r>
      <w:r w:rsidR="0038111B" w:rsidRPr="0038111B">
        <w:rPr>
          <w:rFonts w:ascii="Arial" w:hAnsi="Arial"/>
        </w:rPr>
        <w:t xml:space="preserve">, </w:t>
      </w:r>
      <w:r w:rsidR="000B2C4A">
        <w:rPr>
          <w:rFonts w:ascii="Arial" w:hAnsi="Arial"/>
        </w:rPr>
        <w:t xml:space="preserve">the </w:t>
      </w:r>
      <w:r w:rsidRPr="0038111B">
        <w:rPr>
          <w:rFonts w:ascii="Arial" w:hAnsi="Arial"/>
        </w:rPr>
        <w:t>both of them</w:t>
      </w:r>
      <w:r w:rsidR="0038111B" w:rsidRPr="0038111B">
        <w:rPr>
          <w:rFonts w:ascii="Arial" w:hAnsi="Arial"/>
        </w:rPr>
        <w:t xml:space="preserve">, </w:t>
      </w:r>
      <w:r w:rsidR="000B2C4A">
        <w:rPr>
          <w:rFonts w:ascii="Arial" w:hAnsi="Arial"/>
        </w:rPr>
        <w:t xml:space="preserve">the </w:t>
      </w:r>
      <w:r w:rsidRPr="0038111B">
        <w:rPr>
          <w:rFonts w:ascii="Arial" w:hAnsi="Arial"/>
        </w:rPr>
        <w:t>friendly banter ceases</w:t>
      </w:r>
      <w:r w:rsidR="0038111B" w:rsidRPr="0038111B">
        <w:rPr>
          <w:rFonts w:ascii="Arial" w:hAnsi="Arial"/>
        </w:rPr>
        <w:t xml:space="preserve">, </w:t>
      </w:r>
      <w:r w:rsidRPr="0038111B">
        <w:rPr>
          <w:rFonts w:ascii="Arial" w:hAnsi="Arial"/>
        </w:rPr>
        <w:t>gets all formal</w:t>
      </w:r>
      <w:r w:rsidR="008761A2">
        <w:rPr>
          <w:rFonts w:ascii="Arial" w:hAnsi="Arial"/>
        </w:rPr>
        <w:t>, t</w:t>
      </w:r>
      <w:r w:rsidRPr="0038111B">
        <w:rPr>
          <w:rFonts w:ascii="Arial" w:hAnsi="Arial"/>
        </w:rPr>
        <w:t>hey say that my repeated and calculated interest in the Clemson file indicates that I'm not really a team player. Really</w:t>
      </w:r>
      <w:r w:rsidR="0038111B" w:rsidRPr="0038111B">
        <w:rPr>
          <w:rFonts w:ascii="Arial" w:hAnsi="Arial"/>
        </w:rPr>
        <w:t>?</w:t>
      </w:r>
      <w:r w:rsidRPr="0038111B">
        <w:rPr>
          <w:rFonts w:ascii="Arial" w:hAnsi="Arial"/>
        </w:rPr>
        <w:t xml:space="preserve"> </w:t>
      </w:r>
      <w:r w:rsidR="0038111B" w:rsidRPr="0038111B">
        <w:rPr>
          <w:rFonts w:ascii="Arial" w:hAnsi="Arial"/>
        </w:rPr>
        <w:t>R</w:t>
      </w:r>
      <w:r w:rsidRPr="0038111B">
        <w:rPr>
          <w:rFonts w:ascii="Arial" w:hAnsi="Arial"/>
        </w:rPr>
        <w:t>eally</w:t>
      </w:r>
      <w:r w:rsidR="0038111B" w:rsidRPr="0038111B">
        <w:rPr>
          <w:rFonts w:ascii="Arial" w:hAnsi="Arial"/>
        </w:rPr>
        <w:t>?</w:t>
      </w:r>
      <w:r w:rsidRPr="0038111B">
        <w:rPr>
          <w:rFonts w:ascii="Arial" w:hAnsi="Arial"/>
        </w:rPr>
        <w:t xml:space="preserve"> </w:t>
      </w:r>
      <w:r w:rsidR="0038111B" w:rsidRPr="0038111B">
        <w:rPr>
          <w:rFonts w:ascii="Arial" w:hAnsi="Arial"/>
        </w:rPr>
        <w:t>R</w:t>
      </w:r>
      <w:r w:rsidRPr="0038111B">
        <w:rPr>
          <w:rFonts w:ascii="Arial" w:hAnsi="Arial"/>
        </w:rPr>
        <w:t>eally</w:t>
      </w:r>
      <w:r w:rsidR="0038111B" w:rsidRPr="0038111B">
        <w:rPr>
          <w:rFonts w:ascii="Arial" w:hAnsi="Arial"/>
        </w:rPr>
        <w:t>?</w:t>
      </w:r>
    </w:p>
    <w:p w14:paraId="52456824" w14:textId="2AA3C158" w:rsidR="00C7638C" w:rsidRPr="0038111B" w:rsidRDefault="00C7638C">
      <w:pPr>
        <w:spacing w:after="0"/>
        <w:rPr>
          <w:rFonts w:ascii="Arial" w:hAnsi="Arial"/>
        </w:rPr>
      </w:pPr>
    </w:p>
    <w:p w14:paraId="673D096F" w14:textId="1FEDE202" w:rsidR="0038111B" w:rsidRPr="0038111B" w:rsidRDefault="0038111B">
      <w:pPr>
        <w:spacing w:after="0"/>
        <w:rPr>
          <w:rFonts w:ascii="Arial" w:hAnsi="Arial"/>
        </w:rPr>
      </w:pPr>
      <w:r w:rsidRPr="0038111B">
        <w:rPr>
          <w:rFonts w:ascii="Arial" w:hAnsi="Arial"/>
        </w:rPr>
        <w:t>[upbeat music]</w:t>
      </w:r>
    </w:p>
    <w:p w14:paraId="0404333B" w14:textId="77777777" w:rsidR="0038111B" w:rsidRPr="0038111B" w:rsidRDefault="0038111B">
      <w:pPr>
        <w:spacing w:after="0"/>
        <w:rPr>
          <w:rFonts w:ascii="Arial" w:hAnsi="Arial"/>
        </w:rPr>
      </w:pPr>
    </w:p>
    <w:p w14:paraId="31177DE0" w14:textId="51629875" w:rsidR="0038111B" w:rsidRDefault="002B7A1E">
      <w:pPr>
        <w:spacing w:after="0"/>
        <w:rPr>
          <w:rFonts w:ascii="Arial" w:hAnsi="Arial"/>
        </w:rPr>
      </w:pPr>
      <w:r w:rsidRPr="0038111B">
        <w:rPr>
          <w:rFonts w:ascii="Arial" w:hAnsi="Arial"/>
        </w:rPr>
        <w:t xml:space="preserve">Today, on Snap Judgment, we proudly present </w:t>
      </w:r>
      <w:r w:rsidR="0038111B">
        <w:rPr>
          <w:rFonts w:ascii="Arial" w:hAnsi="Arial"/>
        </w:rPr>
        <w:t>T</w:t>
      </w:r>
      <w:r w:rsidRPr="0038111B">
        <w:rPr>
          <w:rFonts w:ascii="Arial" w:hAnsi="Arial"/>
        </w:rPr>
        <w:t xml:space="preserve">he </w:t>
      </w:r>
      <w:r w:rsidR="0038111B">
        <w:rPr>
          <w:rFonts w:ascii="Arial" w:hAnsi="Arial"/>
        </w:rPr>
        <w:t>F</w:t>
      </w:r>
      <w:r w:rsidRPr="0038111B">
        <w:rPr>
          <w:rFonts w:ascii="Arial" w:hAnsi="Arial"/>
        </w:rPr>
        <w:t xml:space="preserve">all </w:t>
      </w:r>
      <w:r w:rsidR="0038111B">
        <w:rPr>
          <w:rFonts w:ascii="Arial" w:hAnsi="Arial"/>
        </w:rPr>
        <w:t>G</w:t>
      </w:r>
      <w:r w:rsidRPr="0038111B">
        <w:rPr>
          <w:rFonts w:ascii="Arial" w:hAnsi="Arial"/>
        </w:rPr>
        <w:t xml:space="preserve">uy. Amazing stories from real people caught between a rock and another rock. My name is </w:t>
      </w:r>
      <w:r w:rsidR="0038111B">
        <w:rPr>
          <w:rFonts w:ascii="Arial" w:hAnsi="Arial"/>
        </w:rPr>
        <w:t xml:space="preserve">Glynn </w:t>
      </w:r>
      <w:r w:rsidRPr="0038111B">
        <w:rPr>
          <w:rFonts w:ascii="Arial" w:hAnsi="Arial"/>
        </w:rPr>
        <w:t>Washington</w:t>
      </w:r>
      <w:r w:rsidR="0038111B">
        <w:rPr>
          <w:rFonts w:ascii="Arial" w:hAnsi="Arial"/>
        </w:rPr>
        <w:t xml:space="preserve">. I'm </w:t>
      </w:r>
      <w:r w:rsidRPr="0038111B">
        <w:rPr>
          <w:rFonts w:ascii="Arial" w:hAnsi="Arial"/>
        </w:rPr>
        <w:t>about to take you on a three</w:t>
      </w:r>
      <w:r w:rsidR="00410B0E">
        <w:rPr>
          <w:rFonts w:ascii="Arial" w:hAnsi="Arial"/>
        </w:rPr>
        <w:t>-</w:t>
      </w:r>
      <w:r w:rsidRPr="0038111B">
        <w:rPr>
          <w:rFonts w:ascii="Arial" w:hAnsi="Arial"/>
        </w:rPr>
        <w:t>hour tour</w:t>
      </w:r>
      <w:r w:rsidR="0038111B">
        <w:rPr>
          <w:rFonts w:ascii="Arial" w:hAnsi="Arial"/>
        </w:rPr>
        <w:t xml:space="preserve">, </w:t>
      </w:r>
      <w:r w:rsidRPr="0038111B">
        <w:rPr>
          <w:rFonts w:ascii="Arial" w:hAnsi="Arial"/>
        </w:rPr>
        <w:t xml:space="preserve">because you're listening </w:t>
      </w:r>
      <w:r w:rsidR="0038111B">
        <w:rPr>
          <w:rFonts w:ascii="Arial" w:hAnsi="Arial"/>
        </w:rPr>
        <w:t>t</w:t>
      </w:r>
      <w:r w:rsidRPr="0038111B">
        <w:rPr>
          <w:rFonts w:ascii="Arial" w:hAnsi="Arial"/>
        </w:rPr>
        <w:t xml:space="preserve">o </w:t>
      </w:r>
      <w:r w:rsidR="0038111B">
        <w:rPr>
          <w:rFonts w:ascii="Arial" w:hAnsi="Arial"/>
        </w:rPr>
        <w:t>S</w:t>
      </w:r>
      <w:r w:rsidRPr="0038111B">
        <w:rPr>
          <w:rFonts w:ascii="Arial" w:hAnsi="Arial"/>
        </w:rPr>
        <w:t xml:space="preserve">nap </w:t>
      </w:r>
      <w:r w:rsidR="0038111B">
        <w:rPr>
          <w:rFonts w:ascii="Arial" w:hAnsi="Arial"/>
        </w:rPr>
        <w:t>J</w:t>
      </w:r>
      <w:r w:rsidRPr="0038111B">
        <w:rPr>
          <w:rFonts w:ascii="Arial" w:hAnsi="Arial"/>
        </w:rPr>
        <w:t>udgment</w:t>
      </w:r>
      <w:r w:rsidR="0038111B">
        <w:rPr>
          <w:rFonts w:ascii="Arial" w:hAnsi="Arial"/>
        </w:rPr>
        <w:t>.</w:t>
      </w:r>
    </w:p>
    <w:p w14:paraId="01C253DC" w14:textId="77777777" w:rsidR="0038111B" w:rsidRDefault="0038111B">
      <w:pPr>
        <w:spacing w:after="0"/>
        <w:rPr>
          <w:rFonts w:ascii="Arial" w:hAnsi="Arial"/>
        </w:rPr>
      </w:pPr>
    </w:p>
    <w:p w14:paraId="25E98571" w14:textId="77777777" w:rsidR="0038111B" w:rsidRDefault="0038111B">
      <w:pPr>
        <w:spacing w:after="0"/>
        <w:rPr>
          <w:rFonts w:ascii="Arial" w:hAnsi="Arial"/>
        </w:rPr>
      </w:pPr>
      <w:r>
        <w:rPr>
          <w:rFonts w:ascii="Arial" w:hAnsi="Arial"/>
        </w:rPr>
        <w:t>[upbeat music]</w:t>
      </w:r>
    </w:p>
    <w:p w14:paraId="4504CAFA" w14:textId="77777777" w:rsidR="0038111B" w:rsidRDefault="0038111B">
      <w:pPr>
        <w:spacing w:after="0"/>
        <w:rPr>
          <w:rFonts w:ascii="Arial" w:hAnsi="Arial"/>
        </w:rPr>
      </w:pPr>
    </w:p>
    <w:p w14:paraId="4BB908B7" w14:textId="65AD8AC0" w:rsidR="00C7638C" w:rsidRPr="0038111B" w:rsidRDefault="0038111B">
      <w:pPr>
        <w:spacing w:after="0"/>
        <w:rPr>
          <w:rFonts w:ascii="Arial" w:hAnsi="Arial"/>
        </w:rPr>
      </w:pPr>
      <w:r>
        <w:rPr>
          <w:rFonts w:ascii="Arial" w:hAnsi="Arial"/>
        </w:rPr>
        <w:t>N</w:t>
      </w:r>
      <w:r w:rsidR="002B7A1E" w:rsidRPr="0038111B">
        <w:rPr>
          <w:rFonts w:ascii="Arial" w:hAnsi="Arial"/>
        </w:rPr>
        <w:t>ow</w:t>
      </w:r>
      <w:r>
        <w:rPr>
          <w:rFonts w:ascii="Arial" w:hAnsi="Arial"/>
        </w:rPr>
        <w:t xml:space="preserve"> then</w:t>
      </w:r>
      <w:r w:rsidR="002B7A1E" w:rsidRPr="0038111B">
        <w:rPr>
          <w:rFonts w:ascii="Arial" w:hAnsi="Arial"/>
        </w:rPr>
        <w:t>, imagine for a moment</w:t>
      </w:r>
      <w:r>
        <w:rPr>
          <w:rFonts w:ascii="Arial" w:hAnsi="Arial"/>
        </w:rPr>
        <w:t xml:space="preserve">, if </w:t>
      </w:r>
      <w:r w:rsidR="002B7A1E" w:rsidRPr="0038111B">
        <w:rPr>
          <w:rFonts w:ascii="Arial" w:hAnsi="Arial"/>
        </w:rPr>
        <w:t xml:space="preserve">over the next year, hundreds of </w:t>
      </w:r>
      <w:r w:rsidR="000C7331">
        <w:rPr>
          <w:rFonts w:ascii="Arial" w:hAnsi="Arial"/>
        </w:rPr>
        <w:t>motley</w:t>
      </w:r>
      <w:r w:rsidR="00AE2624">
        <w:rPr>
          <w:rFonts w:ascii="Arial" w:hAnsi="Arial"/>
        </w:rPr>
        <w:t>,</w:t>
      </w:r>
      <w:r w:rsidR="000C7331">
        <w:rPr>
          <w:rFonts w:ascii="Arial" w:hAnsi="Arial"/>
        </w:rPr>
        <w:t xml:space="preserve"> </w:t>
      </w:r>
      <w:r w:rsidR="002B7A1E" w:rsidRPr="0038111B">
        <w:rPr>
          <w:rFonts w:ascii="Arial" w:hAnsi="Arial"/>
        </w:rPr>
        <w:t xml:space="preserve">poorly </w:t>
      </w:r>
      <w:r w:rsidR="00F11278">
        <w:rPr>
          <w:rFonts w:ascii="Arial" w:hAnsi="Arial"/>
        </w:rPr>
        <w:t xml:space="preserve">garbed </w:t>
      </w:r>
      <w:r w:rsidR="001F55CC">
        <w:rPr>
          <w:rFonts w:ascii="Arial" w:hAnsi="Arial"/>
        </w:rPr>
        <w:t>a</w:t>
      </w:r>
      <w:r w:rsidR="002B7A1E" w:rsidRPr="0038111B">
        <w:rPr>
          <w:rFonts w:ascii="Arial" w:hAnsi="Arial"/>
        </w:rPr>
        <w:t xml:space="preserve">ngry </w:t>
      </w:r>
      <w:r w:rsidR="001F55CC">
        <w:rPr>
          <w:rFonts w:ascii="Arial" w:hAnsi="Arial"/>
        </w:rPr>
        <w:t>m</w:t>
      </w:r>
      <w:r w:rsidR="002B7A1E" w:rsidRPr="0038111B">
        <w:rPr>
          <w:rFonts w:ascii="Arial" w:hAnsi="Arial"/>
        </w:rPr>
        <w:t xml:space="preserve">en from the most isolated and remote corners, just walked into the cities across America, with guns and heavy explosives to announce </w:t>
      </w:r>
      <w:r w:rsidR="001F55CC">
        <w:rPr>
          <w:rFonts w:ascii="Arial" w:hAnsi="Arial"/>
        </w:rPr>
        <w:t>that they were</w:t>
      </w:r>
      <w:r w:rsidR="002B7A1E" w:rsidRPr="0038111B">
        <w:rPr>
          <w:rFonts w:ascii="Arial" w:hAnsi="Arial"/>
        </w:rPr>
        <w:t xml:space="preserve"> in charge</w:t>
      </w:r>
      <w:r w:rsidR="001F55CC">
        <w:rPr>
          <w:rFonts w:ascii="Arial" w:hAnsi="Arial"/>
        </w:rPr>
        <w:t>. T</w:t>
      </w:r>
      <w:r w:rsidR="002B7A1E" w:rsidRPr="0038111B">
        <w:rPr>
          <w:rFonts w:ascii="Arial" w:hAnsi="Arial"/>
        </w:rPr>
        <w:t>hat</w:t>
      </w:r>
      <w:r w:rsidR="001F55CC">
        <w:rPr>
          <w:rFonts w:ascii="Arial" w:hAnsi="Arial"/>
        </w:rPr>
        <w:t xml:space="preserve">, </w:t>
      </w:r>
      <w:r w:rsidR="002B7A1E" w:rsidRPr="0038111B">
        <w:rPr>
          <w:rFonts w:ascii="Arial" w:hAnsi="Arial"/>
        </w:rPr>
        <w:t>according to our next storyteller</w:t>
      </w:r>
      <w:r w:rsidR="00CD5D5D">
        <w:rPr>
          <w:rFonts w:ascii="Arial" w:hAnsi="Arial"/>
        </w:rPr>
        <w:t>,</w:t>
      </w:r>
      <w:r w:rsidR="002B7A1E" w:rsidRPr="0038111B">
        <w:rPr>
          <w:rFonts w:ascii="Arial" w:hAnsi="Arial"/>
        </w:rPr>
        <w:t xml:space="preserve"> is what </w:t>
      </w:r>
      <w:r w:rsidR="002B7A1E" w:rsidRPr="0038111B">
        <w:rPr>
          <w:rFonts w:ascii="Arial" w:hAnsi="Arial"/>
        </w:rPr>
        <w:lastRenderedPageBreak/>
        <w:t xml:space="preserve">it was like living in </w:t>
      </w:r>
      <w:r w:rsidR="001F55CC">
        <w:rPr>
          <w:rFonts w:ascii="Arial" w:hAnsi="Arial"/>
        </w:rPr>
        <w:t xml:space="preserve">Kabul, </w:t>
      </w:r>
      <w:r w:rsidR="002B7A1E" w:rsidRPr="0038111B">
        <w:rPr>
          <w:rFonts w:ascii="Arial" w:hAnsi="Arial"/>
        </w:rPr>
        <w:t>Afghanistan</w:t>
      </w:r>
      <w:r w:rsidR="001F55CC">
        <w:rPr>
          <w:rFonts w:ascii="Arial" w:hAnsi="Arial"/>
        </w:rPr>
        <w:t>, w</w:t>
      </w:r>
      <w:r w:rsidR="002B7A1E" w:rsidRPr="0038111B">
        <w:rPr>
          <w:rFonts w:ascii="Arial" w:hAnsi="Arial"/>
        </w:rPr>
        <w:t xml:space="preserve">hen the Taliban took over. </w:t>
      </w:r>
      <w:r w:rsidR="00E85D5E" w:rsidRPr="00E85D5E">
        <w:rPr>
          <w:rFonts w:ascii="Arial" w:hAnsi="Arial"/>
        </w:rPr>
        <w:t xml:space="preserve">Qais Akbar Omar </w:t>
      </w:r>
      <w:r w:rsidR="002B7A1E" w:rsidRPr="0038111B">
        <w:rPr>
          <w:rFonts w:ascii="Arial" w:hAnsi="Arial"/>
        </w:rPr>
        <w:t>says it was a bad movie come to life.</w:t>
      </w:r>
    </w:p>
    <w:p w14:paraId="149033F1" w14:textId="77777777" w:rsidR="00C7638C" w:rsidRPr="0038111B" w:rsidRDefault="00C7638C">
      <w:pPr>
        <w:spacing w:after="0"/>
        <w:rPr>
          <w:rFonts w:ascii="Arial" w:hAnsi="Arial"/>
        </w:rPr>
      </w:pPr>
    </w:p>
    <w:p w14:paraId="5A966259" w14:textId="77777777" w:rsidR="000E39B7" w:rsidRDefault="000E39B7">
      <w:pPr>
        <w:spacing w:after="0"/>
        <w:rPr>
          <w:rFonts w:ascii="Arial" w:hAnsi="Arial"/>
        </w:rPr>
      </w:pPr>
      <w:r>
        <w:rPr>
          <w:rFonts w:ascii="Arial" w:hAnsi="Arial"/>
        </w:rPr>
        <w:t>[electronic music]</w:t>
      </w:r>
    </w:p>
    <w:p w14:paraId="1FE0D515" w14:textId="77777777" w:rsidR="000E39B7" w:rsidRDefault="000E39B7">
      <w:pPr>
        <w:spacing w:after="0"/>
        <w:rPr>
          <w:rFonts w:ascii="Arial" w:hAnsi="Arial"/>
        </w:rPr>
      </w:pPr>
    </w:p>
    <w:p w14:paraId="7B2567C2" w14:textId="76DB7031" w:rsidR="00C7638C" w:rsidRPr="0038111B" w:rsidRDefault="001A63EC">
      <w:pPr>
        <w:spacing w:after="0"/>
        <w:rPr>
          <w:rFonts w:ascii="Arial" w:hAnsi="Arial"/>
        </w:rPr>
      </w:pPr>
      <w:r w:rsidRPr="001A63EC">
        <w:rPr>
          <w:rFonts w:ascii="Arial" w:hAnsi="Arial"/>
          <w:b/>
          <w:bCs/>
        </w:rPr>
        <w:t>Qais:</w:t>
      </w:r>
      <w:r w:rsidR="000E39B7">
        <w:rPr>
          <w:rFonts w:ascii="Arial" w:hAnsi="Arial"/>
        </w:rPr>
        <w:t xml:space="preserve"> </w:t>
      </w:r>
      <w:r w:rsidR="002B7A1E" w:rsidRPr="0038111B">
        <w:rPr>
          <w:rFonts w:ascii="Arial" w:hAnsi="Arial"/>
        </w:rPr>
        <w:t xml:space="preserve">At the beginning, I was very scared because you see these people that you have never seen before in your life. </w:t>
      </w:r>
      <w:r w:rsidR="000E39B7">
        <w:rPr>
          <w:rFonts w:ascii="Arial" w:hAnsi="Arial"/>
        </w:rPr>
        <w:t>T</w:t>
      </w:r>
      <w:r w:rsidR="002B7A1E" w:rsidRPr="0038111B">
        <w:rPr>
          <w:rFonts w:ascii="Arial" w:hAnsi="Arial"/>
        </w:rPr>
        <w:t>all</w:t>
      </w:r>
      <w:r w:rsidR="000E39B7">
        <w:rPr>
          <w:rFonts w:ascii="Arial" w:hAnsi="Arial"/>
        </w:rPr>
        <w:t xml:space="preserve">, broad </w:t>
      </w:r>
      <w:r w:rsidR="002B7A1E" w:rsidRPr="0038111B">
        <w:rPr>
          <w:rFonts w:ascii="Arial" w:hAnsi="Arial"/>
        </w:rPr>
        <w:t>shoulder</w:t>
      </w:r>
      <w:r w:rsidR="00CD5D5D">
        <w:rPr>
          <w:rFonts w:ascii="Arial" w:hAnsi="Arial"/>
        </w:rPr>
        <w:t>ed,</w:t>
      </w:r>
      <w:r w:rsidR="000E39B7">
        <w:rPr>
          <w:rFonts w:ascii="Arial" w:hAnsi="Arial"/>
        </w:rPr>
        <w:t xml:space="preserve"> </w:t>
      </w:r>
      <w:r w:rsidR="002B7A1E" w:rsidRPr="0038111B">
        <w:rPr>
          <w:rFonts w:ascii="Arial" w:hAnsi="Arial"/>
        </w:rPr>
        <w:t>mostly</w:t>
      </w:r>
      <w:r w:rsidR="00CD5D5D">
        <w:rPr>
          <w:rFonts w:ascii="Arial" w:hAnsi="Arial"/>
        </w:rPr>
        <w:t xml:space="preserve"> </w:t>
      </w:r>
      <w:r w:rsidR="002B7A1E" w:rsidRPr="0038111B">
        <w:rPr>
          <w:rFonts w:ascii="Arial" w:hAnsi="Arial"/>
        </w:rPr>
        <w:t xml:space="preserve">long </w:t>
      </w:r>
      <w:r w:rsidR="000E39B7">
        <w:rPr>
          <w:rFonts w:ascii="Arial" w:hAnsi="Arial"/>
        </w:rPr>
        <w:t>hair</w:t>
      </w:r>
      <w:r w:rsidR="002B7A1E" w:rsidRPr="0038111B">
        <w:rPr>
          <w:rFonts w:ascii="Arial" w:hAnsi="Arial"/>
        </w:rPr>
        <w:t xml:space="preserve">, big beard. And they always put </w:t>
      </w:r>
      <w:r w:rsidR="00CD5D5D">
        <w:rPr>
          <w:rFonts w:ascii="Arial" w:hAnsi="Arial"/>
        </w:rPr>
        <w:t xml:space="preserve">kohl </w:t>
      </w:r>
      <w:r w:rsidR="00BC74A3">
        <w:rPr>
          <w:rFonts w:ascii="Arial" w:hAnsi="Arial"/>
        </w:rPr>
        <w:t xml:space="preserve">in </w:t>
      </w:r>
      <w:r w:rsidR="002B7A1E" w:rsidRPr="0038111B">
        <w:rPr>
          <w:rFonts w:ascii="Arial" w:hAnsi="Arial"/>
        </w:rPr>
        <w:t>their eyes. Just imagine all of that. I think the best way for people to see that image is</w:t>
      </w:r>
      <w:r w:rsidR="00211D62">
        <w:rPr>
          <w:rFonts w:ascii="Arial" w:hAnsi="Arial"/>
        </w:rPr>
        <w:t xml:space="preserve"> </w:t>
      </w:r>
      <w:r w:rsidR="002B7A1E" w:rsidRPr="0038111B">
        <w:rPr>
          <w:rFonts w:ascii="Arial" w:hAnsi="Arial"/>
        </w:rPr>
        <w:t>as if they walked out of the Bible</w:t>
      </w:r>
      <w:r w:rsidR="00A36770">
        <w:rPr>
          <w:rFonts w:ascii="Arial" w:hAnsi="Arial"/>
        </w:rPr>
        <w:t>. T</w:t>
      </w:r>
      <w:r w:rsidR="002B7A1E" w:rsidRPr="0038111B">
        <w:rPr>
          <w:rFonts w:ascii="Arial" w:hAnsi="Arial"/>
        </w:rPr>
        <w:t>hat kind of characters</w:t>
      </w:r>
      <w:r w:rsidR="00A36770">
        <w:rPr>
          <w:rFonts w:ascii="Arial" w:hAnsi="Arial"/>
        </w:rPr>
        <w:t xml:space="preserve"> c</w:t>
      </w:r>
      <w:r w:rsidR="002B7A1E" w:rsidRPr="0038111B">
        <w:rPr>
          <w:rFonts w:ascii="Arial" w:hAnsi="Arial"/>
        </w:rPr>
        <w:t xml:space="preserve">oming to </w:t>
      </w:r>
      <w:r w:rsidR="00BC74A3">
        <w:rPr>
          <w:rFonts w:ascii="Arial" w:hAnsi="Arial"/>
        </w:rPr>
        <w:t xml:space="preserve">Kabul, in </w:t>
      </w:r>
      <w:r w:rsidR="002B7A1E" w:rsidRPr="0038111B">
        <w:rPr>
          <w:rFonts w:ascii="Arial" w:hAnsi="Arial"/>
        </w:rPr>
        <w:t>a place where people used to dress up</w:t>
      </w:r>
      <w:r w:rsidR="00BC74A3">
        <w:rPr>
          <w:rFonts w:ascii="Arial" w:hAnsi="Arial"/>
        </w:rPr>
        <w:t xml:space="preserve"> in </w:t>
      </w:r>
      <w:r w:rsidR="002B7A1E" w:rsidRPr="0038111B">
        <w:rPr>
          <w:rFonts w:ascii="Arial" w:hAnsi="Arial"/>
        </w:rPr>
        <w:t xml:space="preserve">suit and tie and go to schools and go to work every day. And now these people are </w:t>
      </w:r>
      <w:r w:rsidR="00BC74A3">
        <w:rPr>
          <w:rFonts w:ascii="Arial" w:hAnsi="Arial"/>
        </w:rPr>
        <w:t xml:space="preserve">ruling </w:t>
      </w:r>
      <w:r w:rsidR="002B7A1E" w:rsidRPr="0038111B">
        <w:rPr>
          <w:rFonts w:ascii="Arial" w:hAnsi="Arial"/>
        </w:rPr>
        <w:t>the county</w:t>
      </w:r>
      <w:r w:rsidR="00BC74A3">
        <w:rPr>
          <w:rFonts w:ascii="Arial" w:hAnsi="Arial"/>
        </w:rPr>
        <w:t xml:space="preserve">, </w:t>
      </w:r>
      <w:r w:rsidR="002B7A1E" w:rsidRPr="0038111B">
        <w:rPr>
          <w:rFonts w:ascii="Arial" w:hAnsi="Arial"/>
        </w:rPr>
        <w:t>so you</w:t>
      </w:r>
      <w:r w:rsidR="00BC74A3">
        <w:rPr>
          <w:rFonts w:ascii="Arial" w:hAnsi="Arial"/>
        </w:rPr>
        <w:t xml:space="preserve">, </w:t>
      </w:r>
      <w:r w:rsidR="002B7A1E" w:rsidRPr="0038111B">
        <w:rPr>
          <w:rFonts w:ascii="Arial" w:hAnsi="Arial"/>
        </w:rPr>
        <w:t>of course</w:t>
      </w:r>
      <w:r w:rsidR="00BC74A3">
        <w:rPr>
          <w:rFonts w:ascii="Arial" w:hAnsi="Arial"/>
        </w:rPr>
        <w:t xml:space="preserve">, </w:t>
      </w:r>
      <w:r w:rsidR="002B7A1E" w:rsidRPr="0038111B">
        <w:rPr>
          <w:rFonts w:ascii="Arial" w:hAnsi="Arial"/>
        </w:rPr>
        <w:t>you get scared.</w:t>
      </w:r>
    </w:p>
    <w:p w14:paraId="650A7B0E" w14:textId="77777777" w:rsidR="00C7638C" w:rsidRPr="0038111B" w:rsidRDefault="00C7638C">
      <w:pPr>
        <w:spacing w:after="0"/>
        <w:rPr>
          <w:rFonts w:ascii="Arial" w:hAnsi="Arial"/>
        </w:rPr>
      </w:pPr>
    </w:p>
    <w:p w14:paraId="5E1FB268" w14:textId="21C5FA69" w:rsidR="00C7638C" w:rsidRPr="0038111B" w:rsidRDefault="001A63EC">
      <w:pPr>
        <w:spacing w:after="0"/>
        <w:rPr>
          <w:rFonts w:ascii="Arial" w:hAnsi="Arial"/>
        </w:rPr>
      </w:pPr>
      <w:r w:rsidRPr="001A63EC">
        <w:rPr>
          <w:rFonts w:ascii="Arial" w:hAnsi="Arial"/>
          <w:b/>
          <w:bCs/>
        </w:rPr>
        <w:t>Anna:</w:t>
      </w:r>
      <w:r w:rsidR="00BC74A3">
        <w:rPr>
          <w:rFonts w:ascii="Arial" w:hAnsi="Arial"/>
        </w:rPr>
        <w:t xml:space="preserve"> </w:t>
      </w:r>
      <w:r w:rsidR="00244317">
        <w:rPr>
          <w:rFonts w:ascii="Arial" w:hAnsi="Arial"/>
        </w:rPr>
        <w:t xml:space="preserve">Qais </w:t>
      </w:r>
      <w:r w:rsidR="002B7A1E" w:rsidRPr="0038111B">
        <w:rPr>
          <w:rFonts w:ascii="Arial" w:hAnsi="Arial"/>
        </w:rPr>
        <w:t xml:space="preserve">was 15 years old. He and his family had fled their home and moved into the rooms of an old mud brick fort </w:t>
      </w:r>
      <w:r w:rsidR="00244317">
        <w:rPr>
          <w:rFonts w:ascii="Arial" w:hAnsi="Arial"/>
        </w:rPr>
        <w:t>in Kabul</w:t>
      </w:r>
      <w:r w:rsidR="002B7A1E" w:rsidRPr="0038111B">
        <w:rPr>
          <w:rFonts w:ascii="Arial" w:hAnsi="Arial"/>
        </w:rPr>
        <w:t>. The place was overgrown with vines and tree roots</w:t>
      </w:r>
      <w:r w:rsidR="00244317">
        <w:rPr>
          <w:rFonts w:ascii="Arial" w:hAnsi="Arial"/>
        </w:rPr>
        <w:t xml:space="preserve">, </w:t>
      </w:r>
      <w:r w:rsidR="002B7A1E" w:rsidRPr="0038111B">
        <w:rPr>
          <w:rFonts w:ascii="Arial" w:hAnsi="Arial"/>
        </w:rPr>
        <w:t xml:space="preserve">and </w:t>
      </w:r>
      <w:r w:rsidR="00244317">
        <w:rPr>
          <w:rFonts w:ascii="Arial" w:hAnsi="Arial"/>
        </w:rPr>
        <w:t xml:space="preserve">Qais' </w:t>
      </w:r>
      <w:r w:rsidR="002B7A1E" w:rsidRPr="0038111B">
        <w:rPr>
          <w:rFonts w:ascii="Arial" w:hAnsi="Arial"/>
        </w:rPr>
        <w:t>family settled into a few rooms in the corner of the fort</w:t>
      </w:r>
      <w:r w:rsidR="00244317">
        <w:rPr>
          <w:rFonts w:ascii="Arial" w:hAnsi="Arial"/>
        </w:rPr>
        <w:t xml:space="preserve">. Qais </w:t>
      </w:r>
      <w:r w:rsidR="00B75299">
        <w:rPr>
          <w:rFonts w:ascii="Arial" w:hAnsi="Arial"/>
        </w:rPr>
        <w:t xml:space="preserve">would </w:t>
      </w:r>
      <w:r w:rsidR="00244317">
        <w:rPr>
          <w:rFonts w:ascii="Arial" w:hAnsi="Arial"/>
        </w:rPr>
        <w:t xml:space="preserve">go </w:t>
      </w:r>
      <w:r w:rsidR="002B7A1E" w:rsidRPr="0038111B">
        <w:rPr>
          <w:rFonts w:ascii="Arial" w:hAnsi="Arial"/>
        </w:rPr>
        <w:t>exploring the streets</w:t>
      </w:r>
      <w:r w:rsidR="00244317">
        <w:rPr>
          <w:rFonts w:ascii="Arial" w:hAnsi="Arial"/>
        </w:rPr>
        <w:t xml:space="preserve">, </w:t>
      </w:r>
      <w:r w:rsidR="002B7A1E" w:rsidRPr="0038111B">
        <w:rPr>
          <w:rFonts w:ascii="Arial" w:hAnsi="Arial"/>
        </w:rPr>
        <w:t xml:space="preserve">just a lonely kid looking for something to do. And one day he ran into </w:t>
      </w:r>
      <w:r w:rsidR="003652E3">
        <w:rPr>
          <w:rFonts w:ascii="Arial" w:hAnsi="Arial"/>
        </w:rPr>
        <w:t>Zeki</w:t>
      </w:r>
      <w:r w:rsidR="002B7A1E" w:rsidRPr="0038111B">
        <w:rPr>
          <w:rFonts w:ascii="Arial" w:hAnsi="Arial"/>
        </w:rPr>
        <w:t>.</w:t>
      </w:r>
    </w:p>
    <w:p w14:paraId="010C3652" w14:textId="77777777" w:rsidR="00C7638C" w:rsidRPr="0038111B" w:rsidRDefault="00C7638C">
      <w:pPr>
        <w:spacing w:after="0"/>
        <w:rPr>
          <w:rFonts w:ascii="Arial" w:hAnsi="Arial"/>
        </w:rPr>
      </w:pPr>
    </w:p>
    <w:p w14:paraId="4C8CA8E7" w14:textId="5269310D" w:rsidR="00C7638C" w:rsidRPr="0038111B" w:rsidRDefault="001A63EC">
      <w:pPr>
        <w:spacing w:after="0"/>
        <w:rPr>
          <w:rFonts w:ascii="Arial" w:hAnsi="Arial"/>
        </w:rPr>
      </w:pPr>
      <w:r w:rsidRPr="001A63EC">
        <w:rPr>
          <w:rFonts w:ascii="Arial" w:hAnsi="Arial"/>
          <w:b/>
          <w:bCs/>
        </w:rPr>
        <w:t>Qais:</w:t>
      </w:r>
      <w:r w:rsidR="003652E3">
        <w:rPr>
          <w:rFonts w:ascii="Arial" w:hAnsi="Arial"/>
        </w:rPr>
        <w:t xml:space="preserve"> </w:t>
      </w:r>
      <w:r w:rsidR="002B7A1E" w:rsidRPr="0038111B">
        <w:rPr>
          <w:rFonts w:ascii="Arial" w:hAnsi="Arial"/>
        </w:rPr>
        <w:t xml:space="preserve">Zeki was one of my best friends. I first met him when I first went to school </w:t>
      </w:r>
      <w:r w:rsidR="003652E3">
        <w:rPr>
          <w:rFonts w:ascii="Arial" w:hAnsi="Arial"/>
        </w:rPr>
        <w:t xml:space="preserve">in </w:t>
      </w:r>
      <w:r w:rsidR="002B7A1E" w:rsidRPr="0038111B">
        <w:rPr>
          <w:rFonts w:ascii="Arial" w:hAnsi="Arial"/>
        </w:rPr>
        <w:t xml:space="preserve">the first grade and we sat actually together on the same bench. I said, </w:t>
      </w:r>
      <w:r w:rsidR="003652E3">
        <w:rPr>
          <w:rFonts w:ascii="Arial" w:hAnsi="Arial"/>
        </w:rPr>
        <w:t>"</w:t>
      </w:r>
      <w:r w:rsidR="002B7A1E" w:rsidRPr="0038111B">
        <w:rPr>
          <w:rFonts w:ascii="Arial" w:hAnsi="Arial"/>
        </w:rPr>
        <w:t>Zeki</w:t>
      </w:r>
      <w:r w:rsidR="003652E3">
        <w:rPr>
          <w:rFonts w:ascii="Arial" w:hAnsi="Arial"/>
        </w:rPr>
        <w:t xml:space="preserve">, </w:t>
      </w:r>
      <w:r w:rsidR="002B7A1E" w:rsidRPr="0038111B">
        <w:rPr>
          <w:rFonts w:ascii="Arial" w:hAnsi="Arial"/>
        </w:rPr>
        <w:t xml:space="preserve">what are you </w:t>
      </w:r>
      <w:r w:rsidR="003652E3">
        <w:rPr>
          <w:rFonts w:ascii="Arial" w:hAnsi="Arial"/>
        </w:rPr>
        <w:t>doing</w:t>
      </w:r>
      <w:r w:rsidR="002B7A1E" w:rsidRPr="0038111B">
        <w:rPr>
          <w:rFonts w:ascii="Arial" w:hAnsi="Arial"/>
        </w:rPr>
        <w:t xml:space="preserve"> here?</w:t>
      </w:r>
      <w:r w:rsidR="003652E3">
        <w:rPr>
          <w:rFonts w:ascii="Arial" w:hAnsi="Arial"/>
        </w:rPr>
        <w:t xml:space="preserve">" </w:t>
      </w:r>
      <w:r w:rsidR="002B7A1E" w:rsidRPr="0038111B">
        <w:rPr>
          <w:rFonts w:ascii="Arial" w:hAnsi="Arial"/>
        </w:rPr>
        <w:t xml:space="preserve">And I said, </w:t>
      </w:r>
      <w:r w:rsidR="003652E3">
        <w:rPr>
          <w:rFonts w:ascii="Arial" w:hAnsi="Arial"/>
        </w:rPr>
        <w:t>"W</w:t>
      </w:r>
      <w:r w:rsidR="002B7A1E" w:rsidRPr="0038111B">
        <w:rPr>
          <w:rFonts w:ascii="Arial" w:hAnsi="Arial"/>
        </w:rPr>
        <w:t>e're living here</w:t>
      </w:r>
      <w:r w:rsidR="003652E3">
        <w:rPr>
          <w:rFonts w:ascii="Arial" w:hAnsi="Arial"/>
        </w:rPr>
        <w:t>." A</w:t>
      </w:r>
      <w:r w:rsidR="002B7A1E" w:rsidRPr="0038111B">
        <w:rPr>
          <w:rFonts w:ascii="Arial" w:hAnsi="Arial"/>
        </w:rPr>
        <w:t xml:space="preserve">nd he said, </w:t>
      </w:r>
      <w:r w:rsidR="003652E3">
        <w:rPr>
          <w:rFonts w:ascii="Arial" w:hAnsi="Arial"/>
        </w:rPr>
        <w:t xml:space="preserve">"We're living </w:t>
      </w:r>
      <w:r w:rsidR="002B7A1E" w:rsidRPr="0038111B">
        <w:rPr>
          <w:rFonts w:ascii="Arial" w:hAnsi="Arial"/>
        </w:rPr>
        <w:t xml:space="preserve">right next </w:t>
      </w:r>
      <w:r w:rsidR="003652E3">
        <w:rPr>
          <w:rFonts w:ascii="Arial" w:hAnsi="Arial"/>
        </w:rPr>
        <w:t>to you." H</w:t>
      </w:r>
      <w:r w:rsidR="002B7A1E" w:rsidRPr="0038111B">
        <w:rPr>
          <w:rFonts w:ascii="Arial" w:hAnsi="Arial"/>
        </w:rPr>
        <w:t>e sometimes jumped over the wall into the garden. Sometimes</w:t>
      </w:r>
      <w:r w:rsidR="0058374D">
        <w:rPr>
          <w:rFonts w:ascii="Arial" w:hAnsi="Arial"/>
        </w:rPr>
        <w:t>,</w:t>
      </w:r>
      <w:r w:rsidR="002B7A1E" w:rsidRPr="0038111B">
        <w:rPr>
          <w:rFonts w:ascii="Arial" w:hAnsi="Arial"/>
        </w:rPr>
        <w:t xml:space="preserve"> </w:t>
      </w:r>
      <w:r w:rsidR="003652E3">
        <w:rPr>
          <w:rFonts w:ascii="Arial" w:hAnsi="Arial"/>
        </w:rPr>
        <w:t xml:space="preserve">we </w:t>
      </w:r>
      <w:r w:rsidR="002B7A1E" w:rsidRPr="0038111B">
        <w:rPr>
          <w:rFonts w:ascii="Arial" w:hAnsi="Arial"/>
        </w:rPr>
        <w:t>watch</w:t>
      </w:r>
      <w:r w:rsidR="0058374D">
        <w:rPr>
          <w:rFonts w:ascii="Arial" w:hAnsi="Arial"/>
        </w:rPr>
        <w:t>ed</w:t>
      </w:r>
      <w:r w:rsidR="002B7A1E" w:rsidRPr="0038111B">
        <w:rPr>
          <w:rFonts w:ascii="Arial" w:hAnsi="Arial"/>
        </w:rPr>
        <w:t xml:space="preserve"> movies because </w:t>
      </w:r>
      <w:r w:rsidR="003652E3">
        <w:rPr>
          <w:rFonts w:ascii="Arial" w:hAnsi="Arial"/>
        </w:rPr>
        <w:t xml:space="preserve">during Taliban times, </w:t>
      </w:r>
      <w:r w:rsidR="002B7A1E" w:rsidRPr="0038111B">
        <w:rPr>
          <w:rFonts w:ascii="Arial" w:hAnsi="Arial"/>
        </w:rPr>
        <w:t>those things are forbidden</w:t>
      </w:r>
      <w:r w:rsidR="00CE2EE4">
        <w:rPr>
          <w:rFonts w:ascii="Arial" w:hAnsi="Arial"/>
        </w:rPr>
        <w:t xml:space="preserve">, </w:t>
      </w:r>
      <w:r w:rsidR="002B7A1E" w:rsidRPr="0038111B">
        <w:rPr>
          <w:rFonts w:ascii="Arial" w:hAnsi="Arial"/>
        </w:rPr>
        <w:t>so</w:t>
      </w:r>
      <w:r w:rsidR="00CE2EE4">
        <w:rPr>
          <w:rFonts w:ascii="Arial" w:hAnsi="Arial"/>
        </w:rPr>
        <w:t xml:space="preserve"> </w:t>
      </w:r>
      <w:r w:rsidR="002B7A1E" w:rsidRPr="0038111B">
        <w:rPr>
          <w:rFonts w:ascii="Arial" w:hAnsi="Arial"/>
        </w:rPr>
        <w:t>and he had a large collection of movies that he imported from Pakistan.</w:t>
      </w:r>
    </w:p>
    <w:p w14:paraId="4B3879D7" w14:textId="77777777" w:rsidR="00C7638C" w:rsidRPr="0038111B" w:rsidRDefault="00C7638C">
      <w:pPr>
        <w:spacing w:after="0"/>
        <w:rPr>
          <w:rFonts w:ascii="Arial" w:hAnsi="Arial"/>
        </w:rPr>
      </w:pPr>
    </w:p>
    <w:p w14:paraId="47BA7BA3" w14:textId="39D45D33" w:rsidR="00527C2A" w:rsidRDefault="001A63EC">
      <w:pPr>
        <w:spacing w:after="0"/>
        <w:rPr>
          <w:rFonts w:ascii="Arial" w:hAnsi="Arial"/>
        </w:rPr>
      </w:pPr>
      <w:r w:rsidRPr="001A63EC">
        <w:rPr>
          <w:rFonts w:ascii="Arial" w:hAnsi="Arial"/>
          <w:b/>
          <w:bCs/>
        </w:rPr>
        <w:t>Anna:</w:t>
      </w:r>
      <w:r w:rsidR="00D604F6">
        <w:rPr>
          <w:rFonts w:ascii="Arial" w:hAnsi="Arial"/>
        </w:rPr>
        <w:t xml:space="preserve"> </w:t>
      </w:r>
      <w:r w:rsidR="002B7A1E" w:rsidRPr="0038111B">
        <w:rPr>
          <w:rFonts w:ascii="Arial" w:hAnsi="Arial"/>
        </w:rPr>
        <w:t>They spent most of their time dodging the Taliban, and their new neighborhood was thick with newly emboldened Taliban fighters. There was one particularly broad</w:t>
      </w:r>
      <w:r w:rsidR="00371DD6">
        <w:rPr>
          <w:rFonts w:ascii="Arial" w:hAnsi="Arial"/>
        </w:rPr>
        <w:t>-</w:t>
      </w:r>
      <w:r w:rsidR="002B7A1E" w:rsidRPr="0038111B">
        <w:rPr>
          <w:rFonts w:ascii="Arial" w:hAnsi="Arial"/>
        </w:rPr>
        <w:t>shouldered Talib who like</w:t>
      </w:r>
      <w:r w:rsidR="00371DD6">
        <w:rPr>
          <w:rFonts w:ascii="Arial" w:hAnsi="Arial"/>
        </w:rPr>
        <w:t>d</w:t>
      </w:r>
      <w:r w:rsidR="002B7A1E" w:rsidRPr="0038111B">
        <w:rPr>
          <w:rFonts w:ascii="Arial" w:hAnsi="Arial"/>
        </w:rPr>
        <w:t xml:space="preserve"> to post up in the middle of the roundabout. His name was Mullah </w:t>
      </w:r>
      <w:r w:rsidR="00D604F6">
        <w:rPr>
          <w:rFonts w:ascii="Arial" w:hAnsi="Arial"/>
        </w:rPr>
        <w:t>G</w:t>
      </w:r>
      <w:r w:rsidR="002B7A1E" w:rsidRPr="0038111B">
        <w:rPr>
          <w:rFonts w:ascii="Arial" w:hAnsi="Arial"/>
        </w:rPr>
        <w:t>hafar</w:t>
      </w:r>
      <w:r w:rsidR="00527C2A">
        <w:rPr>
          <w:rFonts w:ascii="Arial" w:hAnsi="Arial"/>
        </w:rPr>
        <w:t>.</w:t>
      </w:r>
      <w:r w:rsidR="002B7A1E" w:rsidRPr="0038111B">
        <w:rPr>
          <w:rFonts w:ascii="Arial" w:hAnsi="Arial"/>
        </w:rPr>
        <w:t xml:space="preserve"> </w:t>
      </w:r>
    </w:p>
    <w:p w14:paraId="4531D3AD" w14:textId="77777777" w:rsidR="00527C2A" w:rsidRDefault="00527C2A">
      <w:pPr>
        <w:spacing w:after="0"/>
        <w:rPr>
          <w:rFonts w:ascii="Arial" w:hAnsi="Arial"/>
        </w:rPr>
      </w:pPr>
    </w:p>
    <w:p w14:paraId="0C6DED0B" w14:textId="07324456" w:rsidR="0045023D" w:rsidRDefault="001A63EC">
      <w:pPr>
        <w:spacing w:after="0"/>
        <w:rPr>
          <w:rFonts w:ascii="Arial" w:hAnsi="Arial"/>
        </w:rPr>
      </w:pPr>
      <w:r w:rsidRPr="001A63EC">
        <w:rPr>
          <w:rFonts w:ascii="Arial" w:hAnsi="Arial"/>
          <w:b/>
          <w:bCs/>
        </w:rPr>
        <w:t>Qais:</w:t>
      </w:r>
      <w:r w:rsidR="00527C2A">
        <w:rPr>
          <w:rFonts w:ascii="Arial" w:hAnsi="Arial"/>
        </w:rPr>
        <w:t xml:space="preserve"> </w:t>
      </w:r>
      <w:r w:rsidR="002B7A1E" w:rsidRPr="0038111B">
        <w:rPr>
          <w:rFonts w:ascii="Arial" w:hAnsi="Arial"/>
        </w:rPr>
        <w:t xml:space="preserve">And </w:t>
      </w:r>
      <w:r w:rsidR="00527C2A">
        <w:rPr>
          <w:rFonts w:ascii="Arial" w:hAnsi="Arial"/>
        </w:rPr>
        <w:t xml:space="preserve">Mullah Ghafar </w:t>
      </w:r>
      <w:r w:rsidR="002B7A1E" w:rsidRPr="0038111B">
        <w:rPr>
          <w:rFonts w:ascii="Arial" w:hAnsi="Arial"/>
        </w:rPr>
        <w:t>always stood in the middle of the roundabout</w:t>
      </w:r>
      <w:r w:rsidR="00527C2A">
        <w:rPr>
          <w:rFonts w:ascii="Arial" w:hAnsi="Arial"/>
        </w:rPr>
        <w:t>. H</w:t>
      </w:r>
      <w:r w:rsidR="002B7A1E" w:rsidRPr="0038111B">
        <w:rPr>
          <w:rFonts w:ascii="Arial" w:hAnsi="Arial"/>
        </w:rPr>
        <w:t>e was extremely intimidating from far away</w:t>
      </w:r>
      <w:r w:rsidR="00924D25">
        <w:rPr>
          <w:rFonts w:ascii="Arial" w:hAnsi="Arial"/>
        </w:rPr>
        <w:t>. Y</w:t>
      </w:r>
      <w:r w:rsidR="002B7A1E" w:rsidRPr="0038111B">
        <w:rPr>
          <w:rFonts w:ascii="Arial" w:hAnsi="Arial"/>
        </w:rPr>
        <w:t>ou just look at him</w:t>
      </w:r>
      <w:r w:rsidR="00EF6F7D">
        <w:rPr>
          <w:rFonts w:ascii="Arial" w:hAnsi="Arial"/>
        </w:rPr>
        <w:t>, t</w:t>
      </w:r>
      <w:r w:rsidR="002B7A1E" w:rsidRPr="0038111B">
        <w:rPr>
          <w:rFonts w:ascii="Arial" w:hAnsi="Arial"/>
        </w:rPr>
        <w:t>all guy</w:t>
      </w:r>
      <w:r w:rsidR="00527C2A">
        <w:rPr>
          <w:rFonts w:ascii="Arial" w:hAnsi="Arial"/>
        </w:rPr>
        <w:t xml:space="preserve">, </w:t>
      </w:r>
      <w:r w:rsidR="002B7A1E" w:rsidRPr="0038111B">
        <w:rPr>
          <w:rFonts w:ascii="Arial" w:hAnsi="Arial"/>
        </w:rPr>
        <w:t xml:space="preserve">he had a </w:t>
      </w:r>
      <w:r w:rsidR="00527C2A">
        <w:rPr>
          <w:rFonts w:ascii="Arial" w:hAnsi="Arial"/>
        </w:rPr>
        <w:t>whip</w:t>
      </w:r>
      <w:r w:rsidR="002B7A1E" w:rsidRPr="0038111B">
        <w:rPr>
          <w:rFonts w:ascii="Arial" w:hAnsi="Arial"/>
        </w:rPr>
        <w:t xml:space="preserve"> his hand</w:t>
      </w:r>
      <w:r w:rsidR="00527C2A">
        <w:rPr>
          <w:rFonts w:ascii="Arial" w:hAnsi="Arial"/>
        </w:rPr>
        <w:t>. B</w:t>
      </w:r>
      <w:r w:rsidR="002B7A1E" w:rsidRPr="0038111B">
        <w:rPr>
          <w:rFonts w:ascii="Arial" w:hAnsi="Arial"/>
        </w:rPr>
        <w:t>asically</w:t>
      </w:r>
      <w:r w:rsidR="00527C2A">
        <w:rPr>
          <w:rFonts w:ascii="Arial" w:hAnsi="Arial"/>
        </w:rPr>
        <w:t xml:space="preserve">, </w:t>
      </w:r>
      <w:r w:rsidR="002B7A1E" w:rsidRPr="0038111B">
        <w:rPr>
          <w:rFonts w:ascii="Arial" w:hAnsi="Arial"/>
        </w:rPr>
        <w:t>a big long electric cable and he make a knot at both ends. So</w:t>
      </w:r>
      <w:r w:rsidR="00527C2A">
        <w:rPr>
          <w:rFonts w:ascii="Arial" w:hAnsi="Arial"/>
        </w:rPr>
        <w:t xml:space="preserve">, </w:t>
      </w:r>
      <w:r w:rsidR="002B7A1E" w:rsidRPr="0038111B">
        <w:rPr>
          <w:rFonts w:ascii="Arial" w:hAnsi="Arial"/>
        </w:rPr>
        <w:t>whenever he hits someone that knot will hit you on the back</w:t>
      </w:r>
      <w:r w:rsidR="00527C2A">
        <w:rPr>
          <w:rFonts w:ascii="Arial" w:hAnsi="Arial"/>
        </w:rPr>
        <w:t>. H</w:t>
      </w:r>
      <w:r w:rsidR="002B7A1E" w:rsidRPr="0038111B">
        <w:rPr>
          <w:rFonts w:ascii="Arial" w:hAnsi="Arial"/>
        </w:rPr>
        <w:t>e was that kind of guy</w:t>
      </w:r>
      <w:r w:rsidR="00EF6F7D">
        <w:rPr>
          <w:rFonts w:ascii="Arial" w:hAnsi="Arial"/>
        </w:rPr>
        <w:t xml:space="preserve"> with fierce </w:t>
      </w:r>
      <w:r w:rsidR="002B7A1E" w:rsidRPr="0038111B">
        <w:rPr>
          <w:rFonts w:ascii="Arial" w:hAnsi="Arial"/>
        </w:rPr>
        <w:t xml:space="preserve">eyes because he put a lot of </w:t>
      </w:r>
      <w:r w:rsidR="00EF6F7D">
        <w:rPr>
          <w:rFonts w:ascii="Arial" w:hAnsi="Arial"/>
        </w:rPr>
        <w:t xml:space="preserve">kohl </w:t>
      </w:r>
      <w:r w:rsidR="002B7A1E" w:rsidRPr="0038111B">
        <w:rPr>
          <w:rFonts w:ascii="Arial" w:hAnsi="Arial"/>
        </w:rPr>
        <w:t>in his eyes</w:t>
      </w:r>
      <w:r w:rsidR="0045023D">
        <w:rPr>
          <w:rFonts w:ascii="Arial" w:hAnsi="Arial"/>
        </w:rPr>
        <w:t>.</w:t>
      </w:r>
    </w:p>
    <w:p w14:paraId="4D0466F1" w14:textId="77777777" w:rsidR="0045023D" w:rsidRDefault="0045023D">
      <w:pPr>
        <w:spacing w:after="0"/>
        <w:rPr>
          <w:rFonts w:ascii="Arial" w:hAnsi="Arial"/>
        </w:rPr>
      </w:pPr>
    </w:p>
    <w:p w14:paraId="7D2AFBF3" w14:textId="5A64AB6D" w:rsidR="0045023D" w:rsidRDefault="001A63EC">
      <w:pPr>
        <w:spacing w:after="0"/>
        <w:rPr>
          <w:rFonts w:ascii="Arial" w:hAnsi="Arial"/>
        </w:rPr>
      </w:pPr>
      <w:r w:rsidRPr="001A63EC">
        <w:rPr>
          <w:rFonts w:ascii="Arial" w:hAnsi="Arial"/>
          <w:b/>
          <w:bCs/>
        </w:rPr>
        <w:t>Anna:</w:t>
      </w:r>
      <w:r w:rsidR="0045023D">
        <w:rPr>
          <w:rFonts w:ascii="Arial" w:hAnsi="Arial"/>
        </w:rPr>
        <w:t xml:space="preserve"> W</w:t>
      </w:r>
      <w:r w:rsidR="002B7A1E" w:rsidRPr="0038111B">
        <w:rPr>
          <w:rFonts w:ascii="Arial" w:hAnsi="Arial"/>
        </w:rPr>
        <w:t xml:space="preserve">hat's </w:t>
      </w:r>
      <w:r w:rsidR="00EF6F7D">
        <w:rPr>
          <w:rFonts w:ascii="Arial" w:hAnsi="Arial"/>
        </w:rPr>
        <w:t>kohl</w:t>
      </w:r>
      <w:r w:rsidR="0045023D">
        <w:rPr>
          <w:rFonts w:ascii="Arial" w:hAnsi="Arial"/>
        </w:rPr>
        <w:t xml:space="preserve">? </w:t>
      </w:r>
    </w:p>
    <w:p w14:paraId="157E7C3B" w14:textId="77777777" w:rsidR="0045023D" w:rsidRDefault="0045023D">
      <w:pPr>
        <w:spacing w:after="0"/>
        <w:rPr>
          <w:rFonts w:ascii="Arial" w:hAnsi="Arial"/>
        </w:rPr>
      </w:pPr>
    </w:p>
    <w:p w14:paraId="150D5BD4" w14:textId="45B8AC9F" w:rsidR="0045023D" w:rsidRDefault="001A63EC">
      <w:pPr>
        <w:spacing w:after="0"/>
        <w:rPr>
          <w:rFonts w:ascii="Arial" w:hAnsi="Arial"/>
        </w:rPr>
      </w:pPr>
      <w:r w:rsidRPr="001A63EC">
        <w:rPr>
          <w:rFonts w:ascii="Arial" w:hAnsi="Arial"/>
          <w:b/>
          <w:bCs/>
        </w:rPr>
        <w:t>Qais:</w:t>
      </w:r>
      <w:r w:rsidR="0045023D">
        <w:rPr>
          <w:rFonts w:ascii="Arial" w:hAnsi="Arial"/>
        </w:rPr>
        <w:t xml:space="preserve"> </w:t>
      </w:r>
      <w:r w:rsidR="00EF6F7D">
        <w:rPr>
          <w:rFonts w:ascii="Arial" w:hAnsi="Arial"/>
        </w:rPr>
        <w:t>Kohl</w:t>
      </w:r>
      <w:r w:rsidR="00EF6F7D" w:rsidRPr="0038111B">
        <w:rPr>
          <w:rFonts w:ascii="Arial" w:hAnsi="Arial"/>
        </w:rPr>
        <w:t xml:space="preserve"> </w:t>
      </w:r>
      <w:r w:rsidR="002B7A1E" w:rsidRPr="0038111B">
        <w:rPr>
          <w:rFonts w:ascii="Arial" w:hAnsi="Arial"/>
        </w:rPr>
        <w:t>is like</w:t>
      </w:r>
      <w:r w:rsidR="00EF6F7D">
        <w:rPr>
          <w:rFonts w:ascii="Arial" w:hAnsi="Arial"/>
        </w:rPr>
        <w:t xml:space="preserve"> </w:t>
      </w:r>
      <w:r w:rsidR="002B7A1E" w:rsidRPr="0038111B">
        <w:rPr>
          <w:rFonts w:ascii="Arial" w:hAnsi="Arial"/>
        </w:rPr>
        <w:t xml:space="preserve">the </w:t>
      </w:r>
      <w:r w:rsidR="0045023D">
        <w:rPr>
          <w:rFonts w:ascii="Arial" w:hAnsi="Arial"/>
        </w:rPr>
        <w:t xml:space="preserve">eye </w:t>
      </w:r>
      <w:r w:rsidR="0045023D" w:rsidRPr="0038111B">
        <w:rPr>
          <w:rFonts w:ascii="Arial" w:hAnsi="Arial"/>
        </w:rPr>
        <w:t>blacken</w:t>
      </w:r>
      <w:r w:rsidR="0045023D">
        <w:rPr>
          <w:rFonts w:ascii="Arial" w:hAnsi="Arial"/>
        </w:rPr>
        <w:t>er.</w:t>
      </w:r>
    </w:p>
    <w:p w14:paraId="5DE7F141" w14:textId="77777777" w:rsidR="0045023D" w:rsidRDefault="0045023D">
      <w:pPr>
        <w:spacing w:after="0"/>
        <w:rPr>
          <w:rFonts w:ascii="Arial" w:hAnsi="Arial"/>
        </w:rPr>
      </w:pPr>
    </w:p>
    <w:p w14:paraId="1792E89B" w14:textId="33B050A0" w:rsidR="0045023D" w:rsidRDefault="001A63EC">
      <w:pPr>
        <w:spacing w:after="0"/>
        <w:rPr>
          <w:rFonts w:ascii="Arial" w:hAnsi="Arial"/>
        </w:rPr>
      </w:pPr>
      <w:r w:rsidRPr="001A63EC">
        <w:rPr>
          <w:rFonts w:ascii="Arial" w:hAnsi="Arial"/>
          <w:b/>
          <w:bCs/>
        </w:rPr>
        <w:t>Anna:</w:t>
      </w:r>
      <w:r w:rsidR="0045023D">
        <w:rPr>
          <w:rFonts w:ascii="Arial" w:hAnsi="Arial"/>
        </w:rPr>
        <w:t xml:space="preserve"> Did </w:t>
      </w:r>
      <w:r w:rsidR="002B7A1E" w:rsidRPr="0038111B">
        <w:rPr>
          <w:rFonts w:ascii="Arial" w:hAnsi="Arial"/>
        </w:rPr>
        <w:t>most people in the neighborhood know</w:t>
      </w:r>
      <w:r w:rsidR="0045023D">
        <w:rPr>
          <w:rFonts w:ascii="Arial" w:hAnsi="Arial"/>
        </w:rPr>
        <w:t xml:space="preserve"> Mullah Ghafar? </w:t>
      </w:r>
    </w:p>
    <w:p w14:paraId="5AC7200C" w14:textId="77777777" w:rsidR="0045023D" w:rsidRDefault="0045023D">
      <w:pPr>
        <w:spacing w:after="0"/>
        <w:rPr>
          <w:rFonts w:ascii="Arial" w:hAnsi="Arial"/>
        </w:rPr>
      </w:pPr>
    </w:p>
    <w:p w14:paraId="01065FC8" w14:textId="38A9B8D0" w:rsidR="0045023D" w:rsidRDefault="001A63EC">
      <w:pPr>
        <w:spacing w:after="0"/>
        <w:rPr>
          <w:rFonts w:ascii="Arial" w:hAnsi="Arial"/>
        </w:rPr>
      </w:pPr>
      <w:r w:rsidRPr="001A63EC">
        <w:rPr>
          <w:rFonts w:ascii="Arial" w:hAnsi="Arial"/>
          <w:b/>
          <w:bCs/>
        </w:rPr>
        <w:t>Qais:</w:t>
      </w:r>
      <w:r w:rsidR="0045023D">
        <w:rPr>
          <w:rFonts w:ascii="Arial" w:hAnsi="Arial"/>
        </w:rPr>
        <w:t xml:space="preserve"> O</w:t>
      </w:r>
      <w:r w:rsidR="002B7A1E" w:rsidRPr="0038111B">
        <w:rPr>
          <w:rFonts w:ascii="Arial" w:hAnsi="Arial"/>
        </w:rPr>
        <w:t>h, yeah, because</w:t>
      </w:r>
      <w:r w:rsidR="0045023D">
        <w:rPr>
          <w:rFonts w:ascii="Arial" w:hAnsi="Arial"/>
        </w:rPr>
        <w:t xml:space="preserve"> </w:t>
      </w:r>
      <w:r w:rsidR="002B7A1E" w:rsidRPr="0038111B">
        <w:rPr>
          <w:rFonts w:ascii="Arial" w:hAnsi="Arial"/>
        </w:rPr>
        <w:t>he always stood in the middle of the road like a pillar</w:t>
      </w:r>
      <w:r w:rsidR="00EF6F7D">
        <w:rPr>
          <w:rFonts w:ascii="Arial" w:hAnsi="Arial"/>
        </w:rPr>
        <w:t>, a</w:t>
      </w:r>
      <w:r w:rsidR="002B7A1E" w:rsidRPr="0038111B">
        <w:rPr>
          <w:rFonts w:ascii="Arial" w:hAnsi="Arial"/>
        </w:rPr>
        <w:t xml:space="preserve">nd everyone knew that he was </w:t>
      </w:r>
      <w:r w:rsidR="0045023D">
        <w:rPr>
          <w:rFonts w:ascii="Arial" w:hAnsi="Arial"/>
        </w:rPr>
        <w:t>Mullah Ghafar.</w:t>
      </w:r>
    </w:p>
    <w:p w14:paraId="32A5785F" w14:textId="77777777" w:rsidR="0045023D" w:rsidRDefault="0045023D">
      <w:pPr>
        <w:spacing w:after="0"/>
        <w:rPr>
          <w:rFonts w:ascii="Arial" w:hAnsi="Arial"/>
        </w:rPr>
      </w:pPr>
    </w:p>
    <w:p w14:paraId="741723E9" w14:textId="2890B1BD" w:rsidR="00C7638C" w:rsidRPr="0038111B" w:rsidRDefault="001A63EC">
      <w:pPr>
        <w:spacing w:after="0"/>
        <w:rPr>
          <w:rFonts w:ascii="Arial" w:hAnsi="Arial"/>
        </w:rPr>
      </w:pPr>
      <w:r w:rsidRPr="001A63EC">
        <w:rPr>
          <w:rFonts w:ascii="Arial" w:hAnsi="Arial"/>
          <w:b/>
          <w:bCs/>
        </w:rPr>
        <w:t>Anna:</w:t>
      </w:r>
      <w:r w:rsidR="0045023D">
        <w:rPr>
          <w:rFonts w:ascii="Arial" w:hAnsi="Arial"/>
        </w:rPr>
        <w:t xml:space="preserve"> T</w:t>
      </w:r>
      <w:r w:rsidR="002B7A1E" w:rsidRPr="0038111B">
        <w:rPr>
          <w:rFonts w:ascii="Arial" w:hAnsi="Arial"/>
        </w:rPr>
        <w:t>o be clear</w:t>
      </w:r>
      <w:r w:rsidR="0045023D">
        <w:rPr>
          <w:rFonts w:ascii="Arial" w:hAnsi="Arial"/>
        </w:rPr>
        <w:t xml:space="preserve">, Qais </w:t>
      </w:r>
      <w:r w:rsidR="002B7A1E" w:rsidRPr="0038111B">
        <w:rPr>
          <w:rFonts w:ascii="Arial" w:hAnsi="Arial"/>
        </w:rPr>
        <w:t xml:space="preserve">explained that </w:t>
      </w:r>
      <w:r w:rsidR="0045023D">
        <w:rPr>
          <w:rFonts w:ascii="Arial" w:hAnsi="Arial"/>
        </w:rPr>
        <w:t xml:space="preserve">Mullah Ghafar </w:t>
      </w:r>
      <w:r w:rsidR="002B7A1E" w:rsidRPr="0038111B">
        <w:rPr>
          <w:rFonts w:ascii="Arial" w:hAnsi="Arial"/>
        </w:rPr>
        <w:t xml:space="preserve">wasn't actually a </w:t>
      </w:r>
      <w:r w:rsidR="002B4584" w:rsidRPr="0038111B">
        <w:rPr>
          <w:rFonts w:ascii="Arial" w:hAnsi="Arial"/>
        </w:rPr>
        <w:t>mullah</w:t>
      </w:r>
      <w:r w:rsidR="002B7A1E" w:rsidRPr="0038111B">
        <w:rPr>
          <w:rFonts w:ascii="Arial" w:hAnsi="Arial"/>
        </w:rPr>
        <w:t>. He just called himself that because he liked it.</w:t>
      </w:r>
    </w:p>
    <w:p w14:paraId="36C994A9" w14:textId="77777777" w:rsidR="00C7638C" w:rsidRPr="0038111B" w:rsidRDefault="00C7638C">
      <w:pPr>
        <w:spacing w:after="0"/>
        <w:rPr>
          <w:rFonts w:ascii="Arial" w:hAnsi="Arial"/>
        </w:rPr>
      </w:pPr>
    </w:p>
    <w:p w14:paraId="6E58EA56" w14:textId="1D03BE22" w:rsidR="00C7638C" w:rsidRPr="0038111B" w:rsidRDefault="001A63EC">
      <w:pPr>
        <w:spacing w:after="0"/>
        <w:rPr>
          <w:rFonts w:ascii="Arial" w:hAnsi="Arial"/>
        </w:rPr>
      </w:pPr>
      <w:r w:rsidRPr="001A63EC">
        <w:rPr>
          <w:rFonts w:ascii="Arial" w:hAnsi="Arial"/>
          <w:b/>
          <w:bCs/>
        </w:rPr>
        <w:lastRenderedPageBreak/>
        <w:t>Qais:</w:t>
      </w:r>
      <w:r w:rsidR="0045023D">
        <w:rPr>
          <w:rFonts w:ascii="Arial" w:hAnsi="Arial"/>
          <w:b/>
          <w:bCs/>
        </w:rPr>
        <w:t xml:space="preserve"> </w:t>
      </w:r>
      <w:r w:rsidR="002B7A1E" w:rsidRPr="0038111B">
        <w:rPr>
          <w:rFonts w:ascii="Arial" w:hAnsi="Arial"/>
        </w:rPr>
        <w:t xml:space="preserve">Basically, </w:t>
      </w:r>
      <w:r w:rsidR="0045023D">
        <w:rPr>
          <w:rFonts w:ascii="Arial" w:hAnsi="Arial"/>
        </w:rPr>
        <w:t xml:space="preserve">his </w:t>
      </w:r>
      <w:r w:rsidR="002B7A1E" w:rsidRPr="0038111B">
        <w:rPr>
          <w:rFonts w:ascii="Arial" w:hAnsi="Arial"/>
        </w:rPr>
        <w:t>job was to monitor that all wom</w:t>
      </w:r>
      <w:r w:rsidR="002B7441">
        <w:rPr>
          <w:rFonts w:ascii="Arial" w:hAnsi="Arial"/>
        </w:rPr>
        <w:t>e</w:t>
      </w:r>
      <w:r w:rsidR="002B7A1E" w:rsidRPr="0038111B">
        <w:rPr>
          <w:rFonts w:ascii="Arial" w:hAnsi="Arial"/>
        </w:rPr>
        <w:t>n were wearing burqa or some kind of a big scarf that from head to toe, they were covered.</w:t>
      </w:r>
    </w:p>
    <w:p w14:paraId="6422E85D" w14:textId="77777777" w:rsidR="00C7638C" w:rsidRPr="0038111B" w:rsidRDefault="00C7638C">
      <w:pPr>
        <w:spacing w:after="0"/>
        <w:rPr>
          <w:rFonts w:ascii="Arial" w:hAnsi="Arial"/>
        </w:rPr>
      </w:pPr>
    </w:p>
    <w:p w14:paraId="2A393332" w14:textId="33A1D44D" w:rsidR="00C7638C" w:rsidRPr="0038111B" w:rsidRDefault="001A63EC">
      <w:pPr>
        <w:spacing w:after="0"/>
        <w:rPr>
          <w:rFonts w:ascii="Arial" w:hAnsi="Arial"/>
        </w:rPr>
      </w:pPr>
      <w:r w:rsidRPr="001A63EC">
        <w:rPr>
          <w:rFonts w:ascii="Arial" w:hAnsi="Arial"/>
          <w:b/>
          <w:bCs/>
        </w:rPr>
        <w:t>Anna:</w:t>
      </w:r>
      <w:r w:rsidR="0045023D">
        <w:rPr>
          <w:rFonts w:ascii="Arial" w:hAnsi="Arial"/>
        </w:rPr>
        <w:t xml:space="preserve"> </w:t>
      </w:r>
      <w:r w:rsidR="002B7A1E" w:rsidRPr="0038111B">
        <w:rPr>
          <w:rFonts w:ascii="Arial" w:hAnsi="Arial"/>
        </w:rPr>
        <w:t>So</w:t>
      </w:r>
      <w:r w:rsidR="0045023D">
        <w:rPr>
          <w:rFonts w:ascii="Arial" w:hAnsi="Arial"/>
        </w:rPr>
        <w:t xml:space="preserve">, </w:t>
      </w:r>
      <w:r w:rsidR="002B7A1E" w:rsidRPr="0038111B">
        <w:rPr>
          <w:rFonts w:ascii="Arial" w:hAnsi="Arial"/>
        </w:rPr>
        <w:t xml:space="preserve">it was one terrifying hot evening after prayers when </w:t>
      </w:r>
      <w:r w:rsidR="0045023D">
        <w:rPr>
          <w:rFonts w:ascii="Arial" w:hAnsi="Arial"/>
        </w:rPr>
        <w:t xml:space="preserve">Mullah Ghafar </w:t>
      </w:r>
      <w:r w:rsidR="002B7A1E" w:rsidRPr="0038111B">
        <w:rPr>
          <w:rFonts w:ascii="Arial" w:hAnsi="Arial"/>
        </w:rPr>
        <w:t xml:space="preserve">tapped </w:t>
      </w:r>
      <w:r w:rsidR="0045023D">
        <w:rPr>
          <w:rFonts w:ascii="Arial" w:hAnsi="Arial"/>
        </w:rPr>
        <w:t xml:space="preserve">Zeki </w:t>
      </w:r>
      <w:r w:rsidR="002B7A1E" w:rsidRPr="0038111B">
        <w:rPr>
          <w:rFonts w:ascii="Arial" w:hAnsi="Arial"/>
        </w:rPr>
        <w:t xml:space="preserve">on the shoulder and ordered the young boy to follow him. He led to </w:t>
      </w:r>
      <w:r w:rsidR="0045023D">
        <w:rPr>
          <w:rFonts w:ascii="Arial" w:hAnsi="Arial"/>
        </w:rPr>
        <w:t xml:space="preserve">Zeki </w:t>
      </w:r>
      <w:r w:rsidR="002B7A1E" w:rsidRPr="0038111B">
        <w:rPr>
          <w:rFonts w:ascii="Arial" w:hAnsi="Arial"/>
        </w:rPr>
        <w:t>through town to a silent empty cemetery. And there</w:t>
      </w:r>
      <w:r w:rsidR="0045023D">
        <w:rPr>
          <w:rFonts w:ascii="Arial" w:hAnsi="Arial"/>
        </w:rPr>
        <w:t xml:space="preserve">, </w:t>
      </w:r>
      <w:r w:rsidR="002B7A1E" w:rsidRPr="0038111B">
        <w:rPr>
          <w:rFonts w:ascii="Arial" w:hAnsi="Arial"/>
        </w:rPr>
        <w:t xml:space="preserve">he made a strange request. </w:t>
      </w:r>
      <w:r w:rsidR="0045023D">
        <w:rPr>
          <w:rFonts w:ascii="Arial" w:hAnsi="Arial"/>
        </w:rPr>
        <w:t>Zeki</w:t>
      </w:r>
      <w:r w:rsidR="002B7A1E" w:rsidRPr="0038111B">
        <w:rPr>
          <w:rFonts w:ascii="Arial" w:hAnsi="Arial"/>
        </w:rPr>
        <w:t xml:space="preserve"> ran into </w:t>
      </w:r>
      <w:r w:rsidR="0045023D">
        <w:rPr>
          <w:rFonts w:ascii="Arial" w:hAnsi="Arial"/>
        </w:rPr>
        <w:t xml:space="preserve">Qais' house </w:t>
      </w:r>
      <w:r w:rsidR="002B7A1E" w:rsidRPr="0038111B">
        <w:rPr>
          <w:rFonts w:ascii="Arial" w:hAnsi="Arial"/>
        </w:rPr>
        <w:t xml:space="preserve">to tell </w:t>
      </w:r>
      <w:r w:rsidR="0045023D">
        <w:rPr>
          <w:rFonts w:ascii="Arial" w:hAnsi="Arial"/>
        </w:rPr>
        <w:t xml:space="preserve">him </w:t>
      </w:r>
      <w:r w:rsidR="002B7A1E" w:rsidRPr="0038111B">
        <w:rPr>
          <w:rFonts w:ascii="Arial" w:hAnsi="Arial"/>
        </w:rPr>
        <w:t>all about it.</w:t>
      </w:r>
    </w:p>
    <w:p w14:paraId="6F6DBEDB" w14:textId="77777777" w:rsidR="00C7638C" w:rsidRPr="0038111B" w:rsidRDefault="00C7638C">
      <w:pPr>
        <w:spacing w:after="0"/>
        <w:rPr>
          <w:rFonts w:ascii="Arial" w:hAnsi="Arial"/>
        </w:rPr>
      </w:pPr>
    </w:p>
    <w:p w14:paraId="603FD284" w14:textId="558F5727" w:rsidR="00C7638C" w:rsidRPr="0038111B" w:rsidRDefault="001A63EC">
      <w:pPr>
        <w:spacing w:after="0"/>
        <w:rPr>
          <w:rFonts w:ascii="Arial" w:hAnsi="Arial"/>
        </w:rPr>
      </w:pPr>
      <w:r w:rsidRPr="001A63EC">
        <w:rPr>
          <w:rFonts w:ascii="Arial" w:hAnsi="Arial"/>
          <w:b/>
          <w:bCs/>
        </w:rPr>
        <w:t>Qais:</w:t>
      </w:r>
      <w:r w:rsidR="0045023D">
        <w:rPr>
          <w:rFonts w:ascii="Arial" w:hAnsi="Arial"/>
        </w:rPr>
        <w:t xml:space="preserve"> </w:t>
      </w:r>
      <w:r w:rsidR="002B7A1E" w:rsidRPr="0038111B">
        <w:rPr>
          <w:rFonts w:ascii="Arial" w:hAnsi="Arial"/>
        </w:rPr>
        <w:t xml:space="preserve">He was laughing before </w:t>
      </w:r>
      <w:r w:rsidR="0045023D">
        <w:rPr>
          <w:rFonts w:ascii="Arial" w:hAnsi="Arial"/>
        </w:rPr>
        <w:t xml:space="preserve">even </w:t>
      </w:r>
      <w:r w:rsidR="002B7A1E" w:rsidRPr="0038111B">
        <w:rPr>
          <w:rFonts w:ascii="Arial" w:hAnsi="Arial"/>
        </w:rPr>
        <w:t xml:space="preserve">he </w:t>
      </w:r>
      <w:r w:rsidR="0045023D">
        <w:rPr>
          <w:rFonts w:ascii="Arial" w:hAnsi="Arial"/>
        </w:rPr>
        <w:t>start</w:t>
      </w:r>
      <w:r w:rsidR="002B7441">
        <w:rPr>
          <w:rFonts w:ascii="Arial" w:hAnsi="Arial"/>
        </w:rPr>
        <w:t>ed</w:t>
      </w:r>
      <w:r w:rsidR="0045023D">
        <w:rPr>
          <w:rFonts w:ascii="Arial" w:hAnsi="Arial"/>
        </w:rPr>
        <w:t>. A</w:t>
      </w:r>
      <w:r w:rsidR="002B7A1E" w:rsidRPr="0038111B">
        <w:rPr>
          <w:rFonts w:ascii="Arial" w:hAnsi="Arial"/>
        </w:rPr>
        <w:t>nd then</w:t>
      </w:r>
      <w:r w:rsidR="002B7441">
        <w:rPr>
          <w:rFonts w:ascii="Arial" w:hAnsi="Arial"/>
        </w:rPr>
        <w:t>,</w:t>
      </w:r>
      <w:r w:rsidR="002B7A1E" w:rsidRPr="0038111B">
        <w:rPr>
          <w:rFonts w:ascii="Arial" w:hAnsi="Arial"/>
        </w:rPr>
        <w:t xml:space="preserve"> he said</w:t>
      </w:r>
      <w:r w:rsidR="0045023D">
        <w:rPr>
          <w:rFonts w:ascii="Arial" w:hAnsi="Arial"/>
        </w:rPr>
        <w:t>, "A</w:t>
      </w:r>
      <w:r w:rsidR="002B7A1E" w:rsidRPr="0038111B">
        <w:rPr>
          <w:rFonts w:ascii="Arial" w:hAnsi="Arial"/>
        </w:rPr>
        <w:t>n amazing thing happened.</w:t>
      </w:r>
      <w:r w:rsidR="0045023D">
        <w:rPr>
          <w:rFonts w:ascii="Arial" w:hAnsi="Arial"/>
        </w:rPr>
        <w:t>"</w:t>
      </w:r>
      <w:r w:rsidR="002B7A1E" w:rsidRPr="0038111B">
        <w:rPr>
          <w:rFonts w:ascii="Arial" w:hAnsi="Arial"/>
        </w:rPr>
        <w:t xml:space="preserve"> And then</w:t>
      </w:r>
      <w:r w:rsidR="002B7441">
        <w:rPr>
          <w:rFonts w:ascii="Arial" w:hAnsi="Arial"/>
        </w:rPr>
        <w:t>,</w:t>
      </w:r>
      <w:r w:rsidR="002B7A1E" w:rsidRPr="0038111B">
        <w:rPr>
          <w:rFonts w:ascii="Arial" w:hAnsi="Arial"/>
        </w:rPr>
        <w:t xml:space="preserve"> he told me the whole story of how </w:t>
      </w:r>
      <w:r w:rsidR="0045023D">
        <w:rPr>
          <w:rFonts w:ascii="Arial" w:hAnsi="Arial"/>
        </w:rPr>
        <w:t xml:space="preserve">Mullah Ghafar </w:t>
      </w:r>
      <w:r w:rsidR="00AA2252">
        <w:rPr>
          <w:rFonts w:ascii="Arial" w:hAnsi="Arial"/>
        </w:rPr>
        <w:t xml:space="preserve">after </w:t>
      </w:r>
      <w:r w:rsidR="002B7A1E" w:rsidRPr="0038111B">
        <w:rPr>
          <w:rFonts w:ascii="Arial" w:hAnsi="Arial"/>
        </w:rPr>
        <w:t>the prayers, pull</w:t>
      </w:r>
      <w:r w:rsidR="00AA2252">
        <w:rPr>
          <w:rFonts w:ascii="Arial" w:hAnsi="Arial"/>
        </w:rPr>
        <w:t>ed</w:t>
      </w:r>
      <w:r w:rsidR="003A1D94">
        <w:rPr>
          <w:rFonts w:ascii="Arial" w:hAnsi="Arial"/>
        </w:rPr>
        <w:t xml:space="preserve"> Zeki </w:t>
      </w:r>
      <w:r w:rsidR="002B7A1E" w:rsidRPr="0038111B">
        <w:rPr>
          <w:rFonts w:ascii="Arial" w:hAnsi="Arial"/>
        </w:rPr>
        <w:t>key out of the crowd and tried to tell him that how much he was in love</w:t>
      </w:r>
      <w:r w:rsidR="003A1D94">
        <w:rPr>
          <w:rFonts w:ascii="Arial" w:hAnsi="Arial"/>
        </w:rPr>
        <w:t xml:space="preserve">, </w:t>
      </w:r>
      <w:r w:rsidR="002B7A1E" w:rsidRPr="0038111B">
        <w:rPr>
          <w:rFonts w:ascii="Arial" w:hAnsi="Arial"/>
        </w:rPr>
        <w:t>and Zeki had to tell him how to find a solution for his love.</w:t>
      </w:r>
    </w:p>
    <w:p w14:paraId="0B7BEEA5" w14:textId="77777777" w:rsidR="00C7638C" w:rsidRPr="0038111B" w:rsidRDefault="00C7638C">
      <w:pPr>
        <w:spacing w:after="0"/>
        <w:rPr>
          <w:rFonts w:ascii="Arial" w:hAnsi="Arial"/>
        </w:rPr>
      </w:pPr>
    </w:p>
    <w:p w14:paraId="2C7ED781" w14:textId="5648B984" w:rsidR="00C7638C" w:rsidRPr="0038111B" w:rsidRDefault="001A63EC">
      <w:pPr>
        <w:spacing w:after="0"/>
        <w:rPr>
          <w:rFonts w:ascii="Arial" w:hAnsi="Arial"/>
        </w:rPr>
      </w:pPr>
      <w:r w:rsidRPr="001A63EC">
        <w:rPr>
          <w:rFonts w:ascii="Arial" w:hAnsi="Arial"/>
          <w:b/>
          <w:bCs/>
        </w:rPr>
        <w:t>Anna:</w:t>
      </w:r>
      <w:r w:rsidR="003A1D94">
        <w:rPr>
          <w:rFonts w:ascii="Arial" w:hAnsi="Arial"/>
        </w:rPr>
        <w:t xml:space="preserve"> </w:t>
      </w:r>
      <w:r w:rsidR="002B7A1E" w:rsidRPr="0038111B">
        <w:rPr>
          <w:rFonts w:ascii="Arial" w:hAnsi="Arial"/>
        </w:rPr>
        <w:t>So</w:t>
      </w:r>
      <w:r w:rsidR="003A1D94">
        <w:rPr>
          <w:rFonts w:ascii="Arial" w:hAnsi="Arial"/>
        </w:rPr>
        <w:t xml:space="preserve">, </w:t>
      </w:r>
      <w:r w:rsidR="002B7A1E" w:rsidRPr="0038111B">
        <w:rPr>
          <w:rFonts w:ascii="Arial" w:hAnsi="Arial"/>
        </w:rPr>
        <w:t xml:space="preserve">he had told </w:t>
      </w:r>
      <w:r w:rsidR="003A1D94">
        <w:rPr>
          <w:rFonts w:ascii="Arial" w:hAnsi="Arial"/>
        </w:rPr>
        <w:t>Zeki, "</w:t>
      </w:r>
      <w:r w:rsidR="002B7A1E" w:rsidRPr="0038111B">
        <w:rPr>
          <w:rFonts w:ascii="Arial" w:hAnsi="Arial"/>
        </w:rPr>
        <w:t>I'm in love with a girl</w:t>
      </w:r>
      <w:r w:rsidR="003A1D94">
        <w:rPr>
          <w:rFonts w:ascii="Arial" w:hAnsi="Arial"/>
        </w:rPr>
        <w:t xml:space="preserve">, </w:t>
      </w:r>
      <w:r w:rsidR="002B7A1E" w:rsidRPr="0038111B">
        <w:rPr>
          <w:rFonts w:ascii="Arial" w:hAnsi="Arial"/>
        </w:rPr>
        <w:t>I need your help</w:t>
      </w:r>
      <w:r w:rsidR="003A1D94">
        <w:rPr>
          <w:rFonts w:ascii="Arial" w:hAnsi="Arial"/>
        </w:rPr>
        <w:t>?"</w:t>
      </w:r>
    </w:p>
    <w:p w14:paraId="191E461C" w14:textId="77777777" w:rsidR="00C7638C" w:rsidRPr="0038111B" w:rsidRDefault="00C7638C">
      <w:pPr>
        <w:spacing w:after="0"/>
        <w:rPr>
          <w:rFonts w:ascii="Arial" w:hAnsi="Arial"/>
        </w:rPr>
      </w:pPr>
    </w:p>
    <w:p w14:paraId="39745645" w14:textId="5B55025D" w:rsidR="00C7638C" w:rsidRPr="0038111B" w:rsidRDefault="001A63EC">
      <w:pPr>
        <w:spacing w:after="0"/>
        <w:rPr>
          <w:rFonts w:ascii="Arial" w:hAnsi="Arial"/>
        </w:rPr>
      </w:pPr>
      <w:r w:rsidRPr="001A63EC">
        <w:rPr>
          <w:rFonts w:ascii="Arial" w:hAnsi="Arial"/>
          <w:b/>
          <w:bCs/>
        </w:rPr>
        <w:t>Qais:</w:t>
      </w:r>
      <w:r w:rsidR="003A1D94">
        <w:rPr>
          <w:rFonts w:ascii="Arial" w:hAnsi="Arial"/>
        </w:rPr>
        <w:t xml:space="preserve"> </w:t>
      </w:r>
      <w:r w:rsidR="002B7A1E" w:rsidRPr="0038111B">
        <w:rPr>
          <w:rFonts w:ascii="Arial" w:hAnsi="Arial"/>
        </w:rPr>
        <w:t>Yeah</w:t>
      </w:r>
      <w:r w:rsidR="003A1D94">
        <w:rPr>
          <w:rFonts w:ascii="Arial" w:hAnsi="Arial"/>
        </w:rPr>
        <w:t>. H</w:t>
      </w:r>
      <w:r w:rsidR="002B7A1E" w:rsidRPr="0038111B">
        <w:rPr>
          <w:rFonts w:ascii="Arial" w:hAnsi="Arial"/>
        </w:rPr>
        <w:t>e basically was asking how to behave around a city girl.</w:t>
      </w:r>
    </w:p>
    <w:p w14:paraId="3F1E7473" w14:textId="77777777" w:rsidR="00C7638C" w:rsidRPr="0038111B" w:rsidRDefault="00C7638C">
      <w:pPr>
        <w:spacing w:after="0"/>
        <w:rPr>
          <w:rFonts w:ascii="Arial" w:hAnsi="Arial"/>
        </w:rPr>
      </w:pPr>
    </w:p>
    <w:p w14:paraId="49CB21C8" w14:textId="47267E10" w:rsidR="003A1D94" w:rsidRDefault="001A63EC">
      <w:pPr>
        <w:spacing w:after="0"/>
        <w:rPr>
          <w:rFonts w:ascii="Arial" w:hAnsi="Arial"/>
        </w:rPr>
      </w:pPr>
      <w:r w:rsidRPr="001A63EC">
        <w:rPr>
          <w:rFonts w:ascii="Arial" w:hAnsi="Arial"/>
          <w:b/>
          <w:bCs/>
        </w:rPr>
        <w:t>Anna:</w:t>
      </w:r>
      <w:r w:rsidR="003A1D94">
        <w:rPr>
          <w:rFonts w:ascii="Arial" w:hAnsi="Arial"/>
        </w:rPr>
        <w:t xml:space="preserve"> </w:t>
      </w:r>
      <w:r w:rsidR="002B7A1E" w:rsidRPr="0038111B">
        <w:rPr>
          <w:rFonts w:ascii="Arial" w:hAnsi="Arial"/>
        </w:rPr>
        <w:t xml:space="preserve">The girl's name was Sheila. She lived in the house next door to </w:t>
      </w:r>
      <w:r w:rsidR="003A1D94">
        <w:rPr>
          <w:rFonts w:ascii="Arial" w:hAnsi="Arial"/>
        </w:rPr>
        <w:t xml:space="preserve">Mullah Ghafar's. </w:t>
      </w:r>
    </w:p>
    <w:p w14:paraId="5CDEFF5B" w14:textId="77777777" w:rsidR="003A1D94" w:rsidRDefault="003A1D94">
      <w:pPr>
        <w:spacing w:after="0"/>
        <w:rPr>
          <w:rFonts w:ascii="Arial" w:hAnsi="Arial"/>
        </w:rPr>
      </w:pPr>
    </w:p>
    <w:p w14:paraId="5D3A58DC" w14:textId="3CC9FC3E" w:rsidR="00C7638C" w:rsidRPr="0038111B" w:rsidRDefault="001A63EC">
      <w:pPr>
        <w:spacing w:after="0"/>
        <w:rPr>
          <w:rFonts w:ascii="Arial" w:hAnsi="Arial"/>
        </w:rPr>
      </w:pPr>
      <w:r w:rsidRPr="001A63EC">
        <w:rPr>
          <w:rFonts w:ascii="Arial" w:hAnsi="Arial"/>
          <w:b/>
          <w:bCs/>
        </w:rPr>
        <w:t>Qais:</w:t>
      </w:r>
      <w:r w:rsidR="003A1D94">
        <w:rPr>
          <w:rFonts w:ascii="Arial" w:hAnsi="Arial"/>
        </w:rPr>
        <w:t xml:space="preserve"> And Mullah Ghafar saw her, </w:t>
      </w:r>
      <w:r w:rsidR="002B7A1E" w:rsidRPr="0038111B">
        <w:rPr>
          <w:rFonts w:ascii="Arial" w:hAnsi="Arial"/>
        </w:rPr>
        <w:t>I think</w:t>
      </w:r>
      <w:r w:rsidR="003A1D94">
        <w:rPr>
          <w:rFonts w:ascii="Arial" w:hAnsi="Arial"/>
        </w:rPr>
        <w:t xml:space="preserve">, </w:t>
      </w:r>
      <w:r w:rsidR="002B7A1E" w:rsidRPr="0038111B">
        <w:rPr>
          <w:rFonts w:ascii="Arial" w:hAnsi="Arial"/>
        </w:rPr>
        <w:t>for the first time from the second or third floor of the house next door, either washing dishes, clothes, sweeping the floor, cleaning the courtyard, all of that stuff. So</w:t>
      </w:r>
      <w:r w:rsidR="003A1D94">
        <w:rPr>
          <w:rFonts w:ascii="Arial" w:hAnsi="Arial"/>
        </w:rPr>
        <w:t xml:space="preserve">, </w:t>
      </w:r>
      <w:r w:rsidR="002B7A1E" w:rsidRPr="0038111B">
        <w:rPr>
          <w:rFonts w:ascii="Arial" w:hAnsi="Arial"/>
        </w:rPr>
        <w:t>he fell in love with her from up there</w:t>
      </w:r>
      <w:r w:rsidR="003A1D94">
        <w:rPr>
          <w:rFonts w:ascii="Arial" w:hAnsi="Arial"/>
        </w:rPr>
        <w:t xml:space="preserve">, </w:t>
      </w:r>
      <w:r w:rsidR="002B7A1E" w:rsidRPr="0038111B">
        <w:rPr>
          <w:rFonts w:ascii="Arial" w:hAnsi="Arial"/>
        </w:rPr>
        <w:t xml:space="preserve">just watching her down there working all the time. Zeki came to me and said, </w:t>
      </w:r>
      <w:r w:rsidR="003A1D94">
        <w:rPr>
          <w:rFonts w:ascii="Arial" w:hAnsi="Arial"/>
        </w:rPr>
        <w:t>"</w:t>
      </w:r>
      <w:r w:rsidR="002B7A1E" w:rsidRPr="0038111B">
        <w:rPr>
          <w:rFonts w:ascii="Arial" w:hAnsi="Arial"/>
        </w:rPr>
        <w:t>What should we do? What should we do about this thing?</w:t>
      </w:r>
      <w:r w:rsidR="003A1D94">
        <w:rPr>
          <w:rFonts w:ascii="Arial" w:hAnsi="Arial"/>
        </w:rPr>
        <w:t>"</w:t>
      </w:r>
      <w:r w:rsidR="002B7A1E" w:rsidRPr="0038111B">
        <w:rPr>
          <w:rFonts w:ascii="Arial" w:hAnsi="Arial"/>
        </w:rPr>
        <w:t xml:space="preserve"> And I said, </w:t>
      </w:r>
      <w:r w:rsidR="003A1D94">
        <w:rPr>
          <w:rFonts w:ascii="Arial" w:hAnsi="Arial"/>
        </w:rPr>
        <w:t>"</w:t>
      </w:r>
      <w:r w:rsidR="002B7A1E" w:rsidRPr="0038111B">
        <w:rPr>
          <w:rFonts w:ascii="Arial" w:hAnsi="Arial"/>
        </w:rPr>
        <w:t>I have no</w:t>
      </w:r>
      <w:r w:rsidR="003A1D94">
        <w:rPr>
          <w:rFonts w:ascii="Arial" w:hAnsi="Arial"/>
        </w:rPr>
        <w:t xml:space="preserve"> </w:t>
      </w:r>
      <w:r w:rsidR="002B7A1E" w:rsidRPr="0038111B">
        <w:rPr>
          <w:rFonts w:ascii="Arial" w:hAnsi="Arial"/>
        </w:rPr>
        <w:t>clue.</w:t>
      </w:r>
      <w:r w:rsidR="003A1D94">
        <w:rPr>
          <w:rFonts w:ascii="Arial" w:hAnsi="Arial"/>
        </w:rPr>
        <w:t>"</w:t>
      </w:r>
    </w:p>
    <w:p w14:paraId="226FE855" w14:textId="77777777" w:rsidR="00C7638C" w:rsidRPr="0038111B" w:rsidRDefault="00C7638C">
      <w:pPr>
        <w:spacing w:after="0"/>
        <w:rPr>
          <w:rFonts w:ascii="Arial" w:hAnsi="Arial"/>
        </w:rPr>
      </w:pPr>
    </w:p>
    <w:p w14:paraId="3A30DABF" w14:textId="4D7ED2AF" w:rsidR="00C7638C" w:rsidRPr="0038111B" w:rsidRDefault="001A63EC">
      <w:pPr>
        <w:spacing w:after="0"/>
        <w:rPr>
          <w:rFonts w:ascii="Arial" w:hAnsi="Arial"/>
        </w:rPr>
      </w:pPr>
      <w:r w:rsidRPr="001A63EC">
        <w:rPr>
          <w:rFonts w:ascii="Arial" w:hAnsi="Arial"/>
          <w:b/>
          <w:bCs/>
        </w:rPr>
        <w:t>Anna:</w:t>
      </w:r>
      <w:r w:rsidR="003A1D94">
        <w:rPr>
          <w:rFonts w:ascii="Arial" w:hAnsi="Arial"/>
        </w:rPr>
        <w:t xml:space="preserve"> </w:t>
      </w:r>
      <w:r w:rsidR="002B7A1E" w:rsidRPr="0038111B">
        <w:rPr>
          <w:rFonts w:ascii="Arial" w:hAnsi="Arial"/>
        </w:rPr>
        <w:t>They had two problems. One</w:t>
      </w:r>
      <w:r w:rsidR="003A1D94">
        <w:rPr>
          <w:rFonts w:ascii="Arial" w:hAnsi="Arial"/>
        </w:rPr>
        <w:t xml:space="preserve">, </w:t>
      </w:r>
      <w:r w:rsidR="002B7A1E" w:rsidRPr="0038111B">
        <w:rPr>
          <w:rFonts w:ascii="Arial" w:hAnsi="Arial"/>
        </w:rPr>
        <w:t>they had to protect Sheila</w:t>
      </w:r>
      <w:r w:rsidR="001817EE">
        <w:rPr>
          <w:rFonts w:ascii="Arial" w:hAnsi="Arial"/>
        </w:rPr>
        <w:t>. S</w:t>
      </w:r>
      <w:r w:rsidR="002B7A1E" w:rsidRPr="0038111B">
        <w:rPr>
          <w:rFonts w:ascii="Arial" w:hAnsi="Arial"/>
        </w:rPr>
        <w:t>he was a friend of both of their families</w:t>
      </w:r>
      <w:r w:rsidR="003A1D94">
        <w:rPr>
          <w:rFonts w:ascii="Arial" w:hAnsi="Arial"/>
        </w:rPr>
        <w:t>.</w:t>
      </w:r>
    </w:p>
    <w:p w14:paraId="7F44B15E" w14:textId="77777777" w:rsidR="00C7638C" w:rsidRPr="0038111B" w:rsidRDefault="00C7638C">
      <w:pPr>
        <w:spacing w:after="0"/>
        <w:rPr>
          <w:rFonts w:ascii="Arial" w:hAnsi="Arial"/>
        </w:rPr>
      </w:pPr>
    </w:p>
    <w:p w14:paraId="09555724" w14:textId="4DE2FFA6" w:rsidR="00C7638C" w:rsidRPr="0038111B" w:rsidRDefault="001A63EC">
      <w:pPr>
        <w:spacing w:after="0"/>
        <w:rPr>
          <w:rFonts w:ascii="Arial" w:hAnsi="Arial"/>
        </w:rPr>
      </w:pPr>
      <w:r w:rsidRPr="001A63EC">
        <w:rPr>
          <w:rFonts w:ascii="Arial" w:hAnsi="Arial"/>
          <w:b/>
          <w:bCs/>
        </w:rPr>
        <w:t>Qais:</w:t>
      </w:r>
      <w:r w:rsidR="003A1D94">
        <w:rPr>
          <w:rFonts w:ascii="Arial" w:hAnsi="Arial"/>
        </w:rPr>
        <w:t xml:space="preserve"> B</w:t>
      </w:r>
      <w:r w:rsidR="002B7A1E" w:rsidRPr="0038111B">
        <w:rPr>
          <w:rFonts w:ascii="Arial" w:hAnsi="Arial"/>
        </w:rPr>
        <w:t xml:space="preserve">ecause I </w:t>
      </w:r>
      <w:r w:rsidR="003A1D94">
        <w:rPr>
          <w:rFonts w:ascii="Arial" w:hAnsi="Arial"/>
        </w:rPr>
        <w:t>j</w:t>
      </w:r>
      <w:r w:rsidR="002B7A1E" w:rsidRPr="0038111B">
        <w:rPr>
          <w:rFonts w:ascii="Arial" w:hAnsi="Arial"/>
        </w:rPr>
        <w:t>ust imagine</w:t>
      </w:r>
      <w:r w:rsidR="00E528CC">
        <w:rPr>
          <w:rFonts w:ascii="Arial" w:hAnsi="Arial"/>
        </w:rPr>
        <w:t>d</w:t>
      </w:r>
      <w:r w:rsidR="003A1D94">
        <w:rPr>
          <w:rFonts w:ascii="Arial" w:hAnsi="Arial"/>
        </w:rPr>
        <w:t xml:space="preserve"> </w:t>
      </w:r>
      <w:r w:rsidR="002B7A1E" w:rsidRPr="0038111B">
        <w:rPr>
          <w:rFonts w:ascii="Arial" w:hAnsi="Arial"/>
        </w:rPr>
        <w:t xml:space="preserve">one of my sisters being </w:t>
      </w:r>
      <w:r w:rsidR="003A1D94">
        <w:rPr>
          <w:rFonts w:ascii="Arial" w:hAnsi="Arial"/>
        </w:rPr>
        <w:t xml:space="preserve">married to a Taliban </w:t>
      </w:r>
      <w:r w:rsidR="002B7A1E" w:rsidRPr="0038111B">
        <w:rPr>
          <w:rFonts w:ascii="Arial" w:hAnsi="Arial"/>
        </w:rPr>
        <w:t>and having that kind of horrible life</w:t>
      </w:r>
      <w:r w:rsidR="00460C19">
        <w:rPr>
          <w:rFonts w:ascii="Arial" w:hAnsi="Arial"/>
        </w:rPr>
        <w:t>. W</w:t>
      </w:r>
      <w:r w:rsidR="002B7A1E" w:rsidRPr="0038111B">
        <w:rPr>
          <w:rFonts w:ascii="Arial" w:hAnsi="Arial"/>
        </w:rPr>
        <w:t>e needed to protect her because she was like a sister to us.</w:t>
      </w:r>
    </w:p>
    <w:p w14:paraId="29FCBA73" w14:textId="77777777" w:rsidR="00C7638C" w:rsidRPr="0038111B" w:rsidRDefault="00C7638C">
      <w:pPr>
        <w:spacing w:after="0"/>
        <w:rPr>
          <w:rFonts w:ascii="Arial" w:hAnsi="Arial"/>
        </w:rPr>
      </w:pPr>
    </w:p>
    <w:p w14:paraId="5F89945C" w14:textId="477436DA" w:rsidR="00C7638C" w:rsidRPr="0038111B" w:rsidRDefault="001A63EC">
      <w:pPr>
        <w:spacing w:after="0"/>
        <w:rPr>
          <w:rFonts w:ascii="Arial" w:hAnsi="Arial"/>
        </w:rPr>
      </w:pPr>
      <w:r w:rsidRPr="001A63EC">
        <w:rPr>
          <w:rFonts w:ascii="Arial" w:hAnsi="Arial"/>
          <w:b/>
          <w:bCs/>
        </w:rPr>
        <w:t>Anna:</w:t>
      </w:r>
      <w:r w:rsidR="003A1D94">
        <w:rPr>
          <w:rFonts w:ascii="Arial" w:hAnsi="Arial"/>
        </w:rPr>
        <w:t xml:space="preserve"> </w:t>
      </w:r>
      <w:r w:rsidR="002B7A1E" w:rsidRPr="0038111B">
        <w:rPr>
          <w:rFonts w:ascii="Arial" w:hAnsi="Arial"/>
        </w:rPr>
        <w:t>But the second problem was</w:t>
      </w:r>
      <w:r w:rsidR="003A1D94">
        <w:rPr>
          <w:rFonts w:ascii="Arial" w:hAnsi="Arial"/>
        </w:rPr>
        <w:t xml:space="preserve">, </w:t>
      </w:r>
      <w:r w:rsidR="002B7A1E" w:rsidRPr="0038111B">
        <w:rPr>
          <w:rFonts w:ascii="Arial" w:hAnsi="Arial"/>
        </w:rPr>
        <w:t xml:space="preserve">they couldn't anger or enrage </w:t>
      </w:r>
      <w:r w:rsidR="003A1D94">
        <w:rPr>
          <w:rFonts w:ascii="Arial" w:hAnsi="Arial"/>
        </w:rPr>
        <w:t>Mullah Ghafar</w:t>
      </w:r>
      <w:r w:rsidR="002B7A1E" w:rsidRPr="0038111B">
        <w:rPr>
          <w:rFonts w:ascii="Arial" w:hAnsi="Arial"/>
        </w:rPr>
        <w:t xml:space="preserve">, both for their own safety and for </w:t>
      </w:r>
      <w:r w:rsidR="003A1D94">
        <w:rPr>
          <w:rFonts w:ascii="Arial" w:hAnsi="Arial"/>
        </w:rPr>
        <w:t>Sheila's</w:t>
      </w:r>
      <w:r w:rsidR="002B7A1E" w:rsidRPr="0038111B">
        <w:rPr>
          <w:rFonts w:ascii="Arial" w:hAnsi="Arial"/>
        </w:rPr>
        <w:t xml:space="preserve">. </w:t>
      </w:r>
      <w:r w:rsidR="003A1D94">
        <w:rPr>
          <w:rFonts w:ascii="Arial" w:hAnsi="Arial"/>
        </w:rPr>
        <w:t xml:space="preserve">They </w:t>
      </w:r>
      <w:r w:rsidR="002B7A1E" w:rsidRPr="0038111B">
        <w:rPr>
          <w:rFonts w:ascii="Arial" w:hAnsi="Arial"/>
        </w:rPr>
        <w:t xml:space="preserve">couldn't just say, </w:t>
      </w:r>
      <w:r w:rsidR="003A1D94">
        <w:rPr>
          <w:rFonts w:ascii="Arial" w:hAnsi="Arial"/>
        </w:rPr>
        <w:t>"S</w:t>
      </w:r>
      <w:r w:rsidR="002B7A1E" w:rsidRPr="0038111B">
        <w:rPr>
          <w:rFonts w:ascii="Arial" w:hAnsi="Arial"/>
        </w:rPr>
        <w:t>tay the hell away from our friend.</w:t>
      </w:r>
      <w:r w:rsidR="003A1D94">
        <w:rPr>
          <w:rFonts w:ascii="Arial" w:hAnsi="Arial"/>
        </w:rPr>
        <w:t>"</w:t>
      </w:r>
    </w:p>
    <w:p w14:paraId="3C0D6B4F" w14:textId="77777777" w:rsidR="00C7638C" w:rsidRPr="0038111B" w:rsidRDefault="00C7638C">
      <w:pPr>
        <w:spacing w:after="0"/>
        <w:rPr>
          <w:rFonts w:ascii="Arial" w:hAnsi="Arial"/>
        </w:rPr>
      </w:pPr>
    </w:p>
    <w:p w14:paraId="69DA8007" w14:textId="38E83419" w:rsidR="00C7638C" w:rsidRPr="0038111B" w:rsidRDefault="001A63EC">
      <w:pPr>
        <w:spacing w:after="0"/>
        <w:rPr>
          <w:rFonts w:ascii="Arial" w:hAnsi="Arial"/>
        </w:rPr>
      </w:pPr>
      <w:r w:rsidRPr="001A63EC">
        <w:rPr>
          <w:rFonts w:ascii="Arial" w:hAnsi="Arial"/>
          <w:b/>
          <w:bCs/>
        </w:rPr>
        <w:t>Qais:</w:t>
      </w:r>
      <w:r w:rsidR="00FD1B6F">
        <w:rPr>
          <w:rFonts w:ascii="Arial" w:hAnsi="Arial"/>
        </w:rPr>
        <w:t xml:space="preserve"> </w:t>
      </w:r>
      <w:r w:rsidR="002B7A1E" w:rsidRPr="0038111B">
        <w:rPr>
          <w:rFonts w:ascii="Arial" w:hAnsi="Arial"/>
        </w:rPr>
        <w:t>If we told him</w:t>
      </w:r>
      <w:r w:rsidR="00460C19">
        <w:rPr>
          <w:rFonts w:ascii="Arial" w:hAnsi="Arial"/>
        </w:rPr>
        <w:t>,</w:t>
      </w:r>
      <w:r w:rsidR="002B7A1E" w:rsidRPr="0038111B">
        <w:rPr>
          <w:rFonts w:ascii="Arial" w:hAnsi="Arial"/>
        </w:rPr>
        <w:t xml:space="preserve"> he probably would do something stupid</w:t>
      </w:r>
      <w:r w:rsidR="00460C19">
        <w:rPr>
          <w:rFonts w:ascii="Arial" w:hAnsi="Arial"/>
        </w:rPr>
        <w:t xml:space="preserve"> to us</w:t>
      </w:r>
      <w:r w:rsidR="002B7A1E" w:rsidRPr="0038111B">
        <w:rPr>
          <w:rFonts w:ascii="Arial" w:hAnsi="Arial"/>
        </w:rPr>
        <w:t>, either beat</w:t>
      </w:r>
      <w:r w:rsidR="00DD0FFB">
        <w:rPr>
          <w:rFonts w:ascii="Arial" w:hAnsi="Arial"/>
        </w:rPr>
        <w:t xml:space="preserve"> us </w:t>
      </w:r>
      <w:r w:rsidR="002B7A1E" w:rsidRPr="0038111B">
        <w:rPr>
          <w:rFonts w:ascii="Arial" w:hAnsi="Arial"/>
        </w:rPr>
        <w:t xml:space="preserve">or </w:t>
      </w:r>
      <w:r w:rsidR="00DD0FFB">
        <w:rPr>
          <w:rFonts w:ascii="Arial" w:hAnsi="Arial"/>
        </w:rPr>
        <w:t xml:space="preserve">imprison us or </w:t>
      </w:r>
      <w:r w:rsidR="002B7A1E" w:rsidRPr="0038111B">
        <w:rPr>
          <w:rFonts w:ascii="Arial" w:hAnsi="Arial"/>
        </w:rPr>
        <w:t>marry her by force or something.</w:t>
      </w:r>
    </w:p>
    <w:p w14:paraId="7E6E6D92" w14:textId="77777777" w:rsidR="00C7638C" w:rsidRPr="0038111B" w:rsidRDefault="00C7638C">
      <w:pPr>
        <w:spacing w:after="0"/>
        <w:rPr>
          <w:rFonts w:ascii="Arial" w:hAnsi="Arial"/>
        </w:rPr>
      </w:pPr>
    </w:p>
    <w:p w14:paraId="2B6D30F3" w14:textId="6A557A41" w:rsidR="00DD0FFB" w:rsidRDefault="001A63EC">
      <w:pPr>
        <w:spacing w:after="0"/>
        <w:rPr>
          <w:rFonts w:ascii="Arial" w:hAnsi="Arial"/>
        </w:rPr>
      </w:pPr>
      <w:r w:rsidRPr="001A63EC">
        <w:rPr>
          <w:rFonts w:ascii="Arial" w:hAnsi="Arial"/>
          <w:b/>
          <w:bCs/>
        </w:rPr>
        <w:t>Anna:</w:t>
      </w:r>
      <w:r w:rsidR="00DD0FFB">
        <w:rPr>
          <w:rFonts w:ascii="Arial" w:hAnsi="Arial"/>
        </w:rPr>
        <w:t xml:space="preserve"> </w:t>
      </w:r>
      <w:r w:rsidR="002B7A1E" w:rsidRPr="0038111B">
        <w:rPr>
          <w:rFonts w:ascii="Arial" w:hAnsi="Arial"/>
        </w:rPr>
        <w:t xml:space="preserve">Could he have forced her to be his wife? </w:t>
      </w:r>
    </w:p>
    <w:p w14:paraId="4EF7EE90" w14:textId="77777777" w:rsidR="00DD0FFB" w:rsidRDefault="00DD0FFB">
      <w:pPr>
        <w:spacing w:after="0"/>
        <w:rPr>
          <w:rFonts w:ascii="Arial" w:hAnsi="Arial"/>
        </w:rPr>
      </w:pPr>
    </w:p>
    <w:p w14:paraId="45BB9ECC" w14:textId="3505B41E" w:rsidR="00C7638C" w:rsidRPr="0038111B" w:rsidRDefault="001A63EC">
      <w:pPr>
        <w:spacing w:after="0"/>
        <w:rPr>
          <w:rFonts w:ascii="Arial" w:hAnsi="Arial"/>
        </w:rPr>
      </w:pPr>
      <w:r w:rsidRPr="001A63EC">
        <w:rPr>
          <w:rFonts w:ascii="Arial" w:hAnsi="Arial"/>
          <w:b/>
          <w:bCs/>
        </w:rPr>
        <w:t>Qais:</w:t>
      </w:r>
      <w:r w:rsidR="00DD0FFB">
        <w:rPr>
          <w:rFonts w:ascii="Arial" w:hAnsi="Arial"/>
        </w:rPr>
        <w:t xml:space="preserve"> </w:t>
      </w:r>
      <w:r w:rsidR="002B7A1E" w:rsidRPr="0038111B">
        <w:rPr>
          <w:rFonts w:ascii="Arial" w:hAnsi="Arial"/>
        </w:rPr>
        <w:t>Absolutely, yeah</w:t>
      </w:r>
      <w:r w:rsidR="00DD0FFB">
        <w:rPr>
          <w:rFonts w:ascii="Arial" w:hAnsi="Arial"/>
        </w:rPr>
        <w:t xml:space="preserve">, </w:t>
      </w:r>
      <w:r w:rsidR="002B7A1E" w:rsidRPr="0038111B">
        <w:rPr>
          <w:rFonts w:ascii="Arial" w:hAnsi="Arial"/>
        </w:rPr>
        <w:t xml:space="preserve">because that happened all the time. At any moment, he could just walk into her house and marry her by force. </w:t>
      </w:r>
      <w:r w:rsidR="00C23736">
        <w:rPr>
          <w:rFonts w:ascii="Arial" w:hAnsi="Arial"/>
        </w:rPr>
        <w:t>W</w:t>
      </w:r>
      <w:r w:rsidR="002B7A1E" w:rsidRPr="0038111B">
        <w:rPr>
          <w:rFonts w:ascii="Arial" w:hAnsi="Arial"/>
        </w:rPr>
        <w:t>e</w:t>
      </w:r>
      <w:r w:rsidR="00DF1189" w:rsidRPr="0038111B">
        <w:rPr>
          <w:rFonts w:ascii="Arial" w:hAnsi="Arial"/>
        </w:rPr>
        <w:t xml:space="preserve"> </w:t>
      </w:r>
      <w:r w:rsidR="002B7A1E" w:rsidRPr="0038111B">
        <w:rPr>
          <w:rFonts w:ascii="Arial" w:hAnsi="Arial"/>
        </w:rPr>
        <w:t>brainstorm</w:t>
      </w:r>
      <w:r w:rsidR="00044D86">
        <w:rPr>
          <w:rFonts w:ascii="Arial" w:hAnsi="Arial"/>
        </w:rPr>
        <w:t>ed</w:t>
      </w:r>
      <w:r w:rsidR="002B7A1E" w:rsidRPr="0038111B">
        <w:rPr>
          <w:rFonts w:ascii="Arial" w:hAnsi="Arial"/>
        </w:rPr>
        <w:t xml:space="preserve"> each other and talked about it for hours</w:t>
      </w:r>
      <w:r w:rsidR="00F00ABA">
        <w:rPr>
          <w:rFonts w:ascii="Arial" w:hAnsi="Arial"/>
        </w:rPr>
        <w:t xml:space="preserve"> </w:t>
      </w:r>
      <w:r w:rsidR="002B7A1E" w:rsidRPr="0038111B">
        <w:rPr>
          <w:rFonts w:ascii="Arial" w:hAnsi="Arial"/>
        </w:rPr>
        <w:t>until we came to idea of that maybe we should make him our friend first</w:t>
      </w:r>
      <w:r w:rsidR="00171453">
        <w:rPr>
          <w:rFonts w:ascii="Arial" w:hAnsi="Arial"/>
        </w:rPr>
        <w:t xml:space="preserve"> </w:t>
      </w:r>
      <w:r w:rsidR="00C23736">
        <w:rPr>
          <w:rFonts w:ascii="Arial" w:hAnsi="Arial"/>
        </w:rPr>
        <w:t>s</w:t>
      </w:r>
      <w:r w:rsidR="002B7A1E" w:rsidRPr="0038111B">
        <w:rPr>
          <w:rFonts w:ascii="Arial" w:hAnsi="Arial"/>
        </w:rPr>
        <w:t>o that he relax</w:t>
      </w:r>
      <w:r w:rsidR="00171453">
        <w:rPr>
          <w:rFonts w:ascii="Arial" w:hAnsi="Arial"/>
        </w:rPr>
        <w:t>ed</w:t>
      </w:r>
      <w:r w:rsidR="002B7A1E" w:rsidRPr="0038111B">
        <w:rPr>
          <w:rFonts w:ascii="Arial" w:hAnsi="Arial"/>
        </w:rPr>
        <w:t xml:space="preserve"> around us. And then</w:t>
      </w:r>
      <w:r w:rsidR="00171453">
        <w:rPr>
          <w:rFonts w:ascii="Arial" w:hAnsi="Arial"/>
        </w:rPr>
        <w:t>,</w:t>
      </w:r>
      <w:r w:rsidR="002B7A1E" w:rsidRPr="0038111B">
        <w:rPr>
          <w:rFonts w:ascii="Arial" w:hAnsi="Arial"/>
        </w:rPr>
        <w:t xml:space="preserve"> we slowly</w:t>
      </w:r>
      <w:r w:rsidR="00C23736">
        <w:rPr>
          <w:rFonts w:ascii="Arial" w:hAnsi="Arial"/>
        </w:rPr>
        <w:t xml:space="preserve">, </w:t>
      </w:r>
      <w:r w:rsidR="002B7A1E" w:rsidRPr="0038111B">
        <w:rPr>
          <w:rFonts w:ascii="Arial" w:hAnsi="Arial"/>
        </w:rPr>
        <w:t xml:space="preserve">slowly </w:t>
      </w:r>
      <w:r w:rsidR="00C23736">
        <w:rPr>
          <w:rFonts w:ascii="Arial" w:hAnsi="Arial"/>
        </w:rPr>
        <w:t xml:space="preserve">reveal </w:t>
      </w:r>
      <w:r w:rsidR="002B7A1E" w:rsidRPr="0038111B">
        <w:rPr>
          <w:rFonts w:ascii="Arial" w:hAnsi="Arial"/>
        </w:rPr>
        <w:t>everything about how he will not be able to even get any close to her</w:t>
      </w:r>
      <w:r w:rsidR="00C23736">
        <w:rPr>
          <w:rFonts w:ascii="Arial" w:hAnsi="Arial"/>
        </w:rPr>
        <w:t xml:space="preserve"> i</w:t>
      </w:r>
      <w:r w:rsidR="002B7A1E" w:rsidRPr="0038111B">
        <w:rPr>
          <w:rFonts w:ascii="Arial" w:hAnsi="Arial"/>
        </w:rPr>
        <w:t>f he wants to do everything the normal way</w:t>
      </w:r>
      <w:r w:rsidR="00173087">
        <w:rPr>
          <w:rFonts w:ascii="Arial" w:hAnsi="Arial"/>
        </w:rPr>
        <w:t>. T</w:t>
      </w:r>
      <w:r w:rsidR="002B7A1E" w:rsidRPr="0038111B">
        <w:rPr>
          <w:rFonts w:ascii="Arial" w:hAnsi="Arial"/>
        </w:rPr>
        <w:t>hat's when we start plotting</w:t>
      </w:r>
      <w:r w:rsidR="00173087">
        <w:rPr>
          <w:rFonts w:ascii="Arial" w:hAnsi="Arial"/>
        </w:rPr>
        <w:t>, l</w:t>
      </w:r>
      <w:r w:rsidR="002B7A1E" w:rsidRPr="0038111B">
        <w:rPr>
          <w:rFonts w:ascii="Arial" w:hAnsi="Arial"/>
        </w:rPr>
        <w:t xml:space="preserve">ike, </w:t>
      </w:r>
      <w:r w:rsidR="00C23736">
        <w:rPr>
          <w:rFonts w:ascii="Arial" w:hAnsi="Arial"/>
        </w:rPr>
        <w:t>"</w:t>
      </w:r>
      <w:r w:rsidR="002B7A1E" w:rsidRPr="0038111B">
        <w:rPr>
          <w:rFonts w:ascii="Arial" w:hAnsi="Arial"/>
        </w:rPr>
        <w:t xml:space="preserve">Okay, how </w:t>
      </w:r>
      <w:r w:rsidR="00C23736">
        <w:rPr>
          <w:rFonts w:ascii="Arial" w:hAnsi="Arial"/>
        </w:rPr>
        <w:t xml:space="preserve">we're </w:t>
      </w:r>
      <w:r w:rsidR="00DF1189" w:rsidRPr="0038111B">
        <w:rPr>
          <w:rFonts w:ascii="Arial" w:hAnsi="Arial"/>
        </w:rPr>
        <w:t>going to</w:t>
      </w:r>
      <w:r w:rsidR="002B7A1E" w:rsidRPr="0038111B">
        <w:rPr>
          <w:rFonts w:ascii="Arial" w:hAnsi="Arial"/>
        </w:rPr>
        <w:t xml:space="preserve"> go and protect this girl, and also bring </w:t>
      </w:r>
      <w:r w:rsidR="00C23736">
        <w:rPr>
          <w:rFonts w:ascii="Arial" w:hAnsi="Arial"/>
        </w:rPr>
        <w:t>Mullah Ghafar</w:t>
      </w:r>
      <w:r w:rsidR="00C23736" w:rsidRPr="0038111B">
        <w:rPr>
          <w:rFonts w:ascii="Arial" w:hAnsi="Arial"/>
        </w:rPr>
        <w:t xml:space="preserve"> </w:t>
      </w:r>
      <w:r w:rsidR="002B7A1E" w:rsidRPr="0038111B">
        <w:rPr>
          <w:rFonts w:ascii="Arial" w:hAnsi="Arial"/>
        </w:rPr>
        <w:t>into light</w:t>
      </w:r>
      <w:r w:rsidR="00173087">
        <w:rPr>
          <w:rFonts w:ascii="Arial" w:hAnsi="Arial"/>
        </w:rPr>
        <w:t>?</w:t>
      </w:r>
      <w:r w:rsidR="00544176">
        <w:rPr>
          <w:rFonts w:ascii="Arial" w:hAnsi="Arial"/>
        </w:rPr>
        <w:t xml:space="preserve"> O</w:t>
      </w:r>
      <w:r w:rsidR="002B7A1E" w:rsidRPr="0038111B">
        <w:rPr>
          <w:rFonts w:ascii="Arial" w:hAnsi="Arial"/>
        </w:rPr>
        <w:t>kay, you can do this</w:t>
      </w:r>
      <w:r w:rsidR="00544176">
        <w:rPr>
          <w:rFonts w:ascii="Arial" w:hAnsi="Arial"/>
        </w:rPr>
        <w:t>, b</w:t>
      </w:r>
      <w:r w:rsidR="002B7A1E" w:rsidRPr="0038111B">
        <w:rPr>
          <w:rFonts w:ascii="Arial" w:hAnsi="Arial"/>
        </w:rPr>
        <w:t xml:space="preserve">ut we know that it's </w:t>
      </w:r>
      <w:r w:rsidR="00DF1189" w:rsidRPr="0038111B">
        <w:rPr>
          <w:rFonts w:ascii="Arial" w:hAnsi="Arial"/>
        </w:rPr>
        <w:t>going to</w:t>
      </w:r>
      <w:r w:rsidR="002B7A1E" w:rsidRPr="0038111B">
        <w:rPr>
          <w:rFonts w:ascii="Arial" w:hAnsi="Arial"/>
        </w:rPr>
        <w:t xml:space="preserve"> take a long time.</w:t>
      </w:r>
      <w:r w:rsidR="00544176">
        <w:rPr>
          <w:rFonts w:ascii="Arial" w:hAnsi="Arial"/>
        </w:rPr>
        <w:t>"</w:t>
      </w:r>
      <w:r w:rsidR="002B7A1E" w:rsidRPr="0038111B">
        <w:rPr>
          <w:rFonts w:ascii="Arial" w:hAnsi="Arial"/>
        </w:rPr>
        <w:t xml:space="preserve"> And</w:t>
      </w:r>
      <w:r w:rsidR="00DF1189" w:rsidRPr="0038111B">
        <w:rPr>
          <w:rFonts w:ascii="Arial" w:hAnsi="Arial"/>
        </w:rPr>
        <w:t xml:space="preserve"> </w:t>
      </w:r>
      <w:r w:rsidR="002B7A1E" w:rsidRPr="0038111B">
        <w:rPr>
          <w:rFonts w:ascii="Arial" w:hAnsi="Arial"/>
        </w:rPr>
        <w:t>all we had was time.</w:t>
      </w:r>
    </w:p>
    <w:p w14:paraId="49C7C9C8" w14:textId="77777777" w:rsidR="00C7638C" w:rsidRPr="0038111B" w:rsidRDefault="00C7638C">
      <w:pPr>
        <w:spacing w:after="0"/>
        <w:rPr>
          <w:rFonts w:ascii="Arial" w:hAnsi="Arial"/>
        </w:rPr>
      </w:pPr>
    </w:p>
    <w:p w14:paraId="6AE5073E" w14:textId="6BFA0CA7" w:rsidR="00C7638C" w:rsidRPr="0038111B" w:rsidRDefault="001A63EC">
      <w:pPr>
        <w:spacing w:after="0"/>
        <w:rPr>
          <w:rFonts w:ascii="Arial" w:hAnsi="Arial"/>
        </w:rPr>
      </w:pPr>
      <w:r w:rsidRPr="001A63EC">
        <w:rPr>
          <w:rFonts w:ascii="Arial" w:hAnsi="Arial"/>
          <w:b/>
          <w:bCs/>
        </w:rPr>
        <w:t>Anna:</w:t>
      </w:r>
      <w:r w:rsidR="00544176">
        <w:rPr>
          <w:rFonts w:ascii="Arial" w:hAnsi="Arial"/>
        </w:rPr>
        <w:t xml:space="preserve"> Am I correct that t</w:t>
      </w:r>
      <w:r w:rsidR="002B7A1E" w:rsidRPr="0038111B">
        <w:rPr>
          <w:rFonts w:ascii="Arial" w:hAnsi="Arial"/>
        </w:rPr>
        <w:t>his seems like a very dangerous experiment you've set up?</w:t>
      </w:r>
    </w:p>
    <w:p w14:paraId="6F53C7DD" w14:textId="77777777" w:rsidR="00C7638C" w:rsidRPr="0038111B" w:rsidRDefault="00C7638C">
      <w:pPr>
        <w:spacing w:after="0"/>
        <w:rPr>
          <w:rFonts w:ascii="Arial" w:hAnsi="Arial"/>
        </w:rPr>
      </w:pPr>
    </w:p>
    <w:p w14:paraId="7C274A50" w14:textId="0D7CF84F" w:rsidR="00C7638C" w:rsidRPr="0038111B" w:rsidRDefault="001A63EC">
      <w:pPr>
        <w:spacing w:after="0"/>
        <w:rPr>
          <w:rFonts w:ascii="Arial" w:hAnsi="Arial"/>
        </w:rPr>
      </w:pPr>
      <w:r w:rsidRPr="001A63EC">
        <w:rPr>
          <w:rFonts w:ascii="Arial" w:hAnsi="Arial"/>
          <w:b/>
          <w:bCs/>
        </w:rPr>
        <w:t>Qais:</w:t>
      </w:r>
      <w:r w:rsidR="00544176">
        <w:rPr>
          <w:rFonts w:ascii="Arial" w:hAnsi="Arial"/>
        </w:rPr>
        <w:t xml:space="preserve"> </w:t>
      </w:r>
      <w:r w:rsidR="002B7A1E" w:rsidRPr="0038111B">
        <w:rPr>
          <w:rFonts w:ascii="Arial" w:hAnsi="Arial"/>
        </w:rPr>
        <w:t>Exactly, yeah</w:t>
      </w:r>
      <w:r w:rsidR="00544176">
        <w:rPr>
          <w:rFonts w:ascii="Arial" w:hAnsi="Arial"/>
        </w:rPr>
        <w:t>. W</w:t>
      </w:r>
      <w:r w:rsidR="002B7A1E" w:rsidRPr="0038111B">
        <w:rPr>
          <w:rFonts w:ascii="Arial" w:hAnsi="Arial"/>
        </w:rPr>
        <w:t>ell, the thing is, at the same time, we knew that we were kind of playing with fire</w:t>
      </w:r>
      <w:r w:rsidR="00544176">
        <w:rPr>
          <w:rFonts w:ascii="Arial" w:hAnsi="Arial"/>
        </w:rPr>
        <w:t>, b</w:t>
      </w:r>
      <w:r w:rsidR="002B7A1E" w:rsidRPr="0038111B">
        <w:rPr>
          <w:rFonts w:ascii="Arial" w:hAnsi="Arial"/>
        </w:rPr>
        <w:t>ecause if anything went wrong, we have to be so cautious.</w:t>
      </w:r>
    </w:p>
    <w:p w14:paraId="0A5AE7F6" w14:textId="77777777" w:rsidR="00C7638C" w:rsidRPr="0038111B" w:rsidRDefault="00C7638C">
      <w:pPr>
        <w:spacing w:after="0"/>
        <w:rPr>
          <w:rFonts w:ascii="Arial" w:hAnsi="Arial"/>
        </w:rPr>
      </w:pPr>
    </w:p>
    <w:p w14:paraId="7FDB375A" w14:textId="7270DDFF" w:rsidR="00544176" w:rsidRDefault="001A63EC">
      <w:pPr>
        <w:spacing w:after="0"/>
        <w:rPr>
          <w:rFonts w:ascii="Arial" w:hAnsi="Arial"/>
        </w:rPr>
      </w:pPr>
      <w:r w:rsidRPr="001A63EC">
        <w:rPr>
          <w:rFonts w:ascii="Arial" w:hAnsi="Arial"/>
          <w:b/>
          <w:bCs/>
        </w:rPr>
        <w:t>Anna:</w:t>
      </w:r>
      <w:r w:rsidR="00544176">
        <w:rPr>
          <w:rFonts w:ascii="Arial" w:hAnsi="Arial"/>
        </w:rPr>
        <w:t xml:space="preserve"> </w:t>
      </w:r>
      <w:r w:rsidR="002B7A1E" w:rsidRPr="0038111B">
        <w:rPr>
          <w:rFonts w:ascii="Arial" w:hAnsi="Arial"/>
        </w:rPr>
        <w:t xml:space="preserve">And was it like he could turn on you at any minute? </w:t>
      </w:r>
    </w:p>
    <w:p w14:paraId="262EC175" w14:textId="77777777" w:rsidR="00544176" w:rsidRDefault="00544176">
      <w:pPr>
        <w:spacing w:after="0"/>
        <w:rPr>
          <w:rFonts w:ascii="Arial" w:hAnsi="Arial"/>
        </w:rPr>
      </w:pPr>
    </w:p>
    <w:p w14:paraId="2A477957" w14:textId="68DB5C6F" w:rsidR="00C7638C" w:rsidRPr="0038111B" w:rsidRDefault="001A63EC">
      <w:pPr>
        <w:spacing w:after="0"/>
        <w:rPr>
          <w:rFonts w:ascii="Arial" w:hAnsi="Arial"/>
        </w:rPr>
      </w:pPr>
      <w:r w:rsidRPr="001A63EC">
        <w:rPr>
          <w:rFonts w:ascii="Arial" w:hAnsi="Arial"/>
          <w:b/>
          <w:bCs/>
        </w:rPr>
        <w:t>Qais:</w:t>
      </w:r>
      <w:r w:rsidR="00544176">
        <w:rPr>
          <w:rFonts w:ascii="Arial" w:hAnsi="Arial"/>
        </w:rPr>
        <w:t xml:space="preserve"> </w:t>
      </w:r>
      <w:r w:rsidR="002B7A1E" w:rsidRPr="0038111B">
        <w:rPr>
          <w:rFonts w:ascii="Arial" w:hAnsi="Arial"/>
        </w:rPr>
        <w:t>Who</w:t>
      </w:r>
      <w:r w:rsidR="00544176">
        <w:rPr>
          <w:rFonts w:ascii="Arial" w:hAnsi="Arial"/>
        </w:rPr>
        <w:t>? Mullah Ghafar?</w:t>
      </w:r>
      <w:r w:rsidR="002B7A1E" w:rsidRPr="0038111B">
        <w:rPr>
          <w:rFonts w:ascii="Arial" w:hAnsi="Arial"/>
        </w:rPr>
        <w:t xml:space="preserve"> </w:t>
      </w:r>
      <w:r w:rsidR="00544176">
        <w:rPr>
          <w:rFonts w:ascii="Arial" w:hAnsi="Arial"/>
        </w:rPr>
        <w:t>O</w:t>
      </w:r>
      <w:r w:rsidR="002B7A1E" w:rsidRPr="0038111B">
        <w:rPr>
          <w:rFonts w:ascii="Arial" w:hAnsi="Arial"/>
        </w:rPr>
        <w:t>f course</w:t>
      </w:r>
      <w:r w:rsidR="00544176">
        <w:rPr>
          <w:rFonts w:ascii="Arial" w:hAnsi="Arial"/>
        </w:rPr>
        <w:t>. A</w:t>
      </w:r>
      <w:r w:rsidR="002B7A1E" w:rsidRPr="0038111B">
        <w:rPr>
          <w:rFonts w:ascii="Arial" w:hAnsi="Arial"/>
        </w:rPr>
        <w:t xml:space="preserve">ny mistake </w:t>
      </w:r>
      <w:r w:rsidR="00544176">
        <w:rPr>
          <w:rFonts w:ascii="Arial" w:hAnsi="Arial"/>
        </w:rPr>
        <w:t xml:space="preserve">could end </w:t>
      </w:r>
      <w:r w:rsidR="002B7A1E" w:rsidRPr="0038111B">
        <w:rPr>
          <w:rFonts w:ascii="Arial" w:hAnsi="Arial"/>
        </w:rPr>
        <w:t>your life</w:t>
      </w:r>
      <w:r w:rsidR="00544176">
        <w:rPr>
          <w:rFonts w:ascii="Arial" w:hAnsi="Arial"/>
        </w:rPr>
        <w:t>, a</w:t>
      </w:r>
      <w:r w:rsidR="002B7A1E" w:rsidRPr="0038111B">
        <w:rPr>
          <w:rFonts w:ascii="Arial" w:hAnsi="Arial"/>
        </w:rPr>
        <w:t>nd that means</w:t>
      </w:r>
      <w:r w:rsidR="0010077E">
        <w:rPr>
          <w:rFonts w:ascii="Arial" w:hAnsi="Arial"/>
        </w:rPr>
        <w:t xml:space="preserve"> </w:t>
      </w:r>
      <w:r w:rsidR="002B7A1E" w:rsidRPr="0038111B">
        <w:rPr>
          <w:rFonts w:ascii="Arial" w:hAnsi="Arial"/>
        </w:rPr>
        <w:t>either they will put you in prison, and psychologically that destroys you for the rest of your life. Or</w:t>
      </w:r>
      <w:r w:rsidR="00544176">
        <w:rPr>
          <w:rFonts w:ascii="Arial" w:hAnsi="Arial"/>
        </w:rPr>
        <w:t xml:space="preserve">, </w:t>
      </w:r>
      <w:r w:rsidR="002B7A1E" w:rsidRPr="0038111B">
        <w:rPr>
          <w:rFonts w:ascii="Arial" w:hAnsi="Arial"/>
        </w:rPr>
        <w:t>he could just</w:t>
      </w:r>
      <w:r w:rsidR="00DF1189" w:rsidRPr="0038111B">
        <w:rPr>
          <w:rFonts w:ascii="Arial" w:hAnsi="Arial"/>
        </w:rPr>
        <w:t xml:space="preserve"> </w:t>
      </w:r>
      <w:r w:rsidR="002B7A1E" w:rsidRPr="0038111B">
        <w:rPr>
          <w:rFonts w:ascii="Arial" w:hAnsi="Arial"/>
        </w:rPr>
        <w:t>shoot you</w:t>
      </w:r>
      <w:r w:rsidR="00544176">
        <w:rPr>
          <w:rFonts w:ascii="Arial" w:hAnsi="Arial"/>
        </w:rPr>
        <w:t xml:space="preserve">, </w:t>
      </w:r>
      <w:r w:rsidR="002B7A1E" w:rsidRPr="0038111B">
        <w:rPr>
          <w:rFonts w:ascii="Arial" w:hAnsi="Arial"/>
        </w:rPr>
        <w:t>literally just shoot you. And that's the end of it, and no one will care.</w:t>
      </w:r>
    </w:p>
    <w:p w14:paraId="1306D84C" w14:textId="77777777" w:rsidR="00C7638C" w:rsidRPr="0038111B" w:rsidRDefault="00C7638C">
      <w:pPr>
        <w:spacing w:after="0"/>
        <w:rPr>
          <w:rFonts w:ascii="Arial" w:hAnsi="Arial"/>
        </w:rPr>
      </w:pPr>
    </w:p>
    <w:p w14:paraId="08A49F59" w14:textId="28A62070" w:rsidR="00C7638C" w:rsidRPr="0038111B" w:rsidRDefault="001A63EC">
      <w:pPr>
        <w:spacing w:after="0"/>
        <w:rPr>
          <w:rFonts w:ascii="Arial" w:hAnsi="Arial"/>
        </w:rPr>
      </w:pPr>
      <w:r w:rsidRPr="001A63EC">
        <w:rPr>
          <w:rFonts w:ascii="Arial" w:hAnsi="Arial"/>
          <w:b/>
          <w:bCs/>
        </w:rPr>
        <w:t>Anna:</w:t>
      </w:r>
      <w:r w:rsidR="00544176">
        <w:rPr>
          <w:rFonts w:ascii="Arial" w:hAnsi="Arial"/>
        </w:rPr>
        <w:t xml:space="preserve"> </w:t>
      </w:r>
      <w:r w:rsidR="002B7A1E" w:rsidRPr="0038111B">
        <w:rPr>
          <w:rFonts w:ascii="Arial" w:hAnsi="Arial"/>
        </w:rPr>
        <w:t>And so very cautiously, the two boys began their extremist makeover project.</w:t>
      </w:r>
    </w:p>
    <w:p w14:paraId="2E81D49A" w14:textId="77777777" w:rsidR="00C7638C" w:rsidRPr="0038111B" w:rsidRDefault="00C7638C">
      <w:pPr>
        <w:spacing w:after="0"/>
        <w:rPr>
          <w:rFonts w:ascii="Arial" w:hAnsi="Arial"/>
        </w:rPr>
      </w:pPr>
    </w:p>
    <w:p w14:paraId="45C5E56C" w14:textId="271826C8" w:rsidR="00C7638C" w:rsidRPr="0038111B" w:rsidRDefault="001A63EC">
      <w:pPr>
        <w:spacing w:after="0"/>
        <w:rPr>
          <w:rFonts w:ascii="Arial" w:hAnsi="Arial"/>
        </w:rPr>
      </w:pPr>
      <w:r w:rsidRPr="001A63EC">
        <w:rPr>
          <w:rFonts w:ascii="Arial" w:hAnsi="Arial"/>
          <w:b/>
          <w:bCs/>
        </w:rPr>
        <w:t>Qais:</w:t>
      </w:r>
      <w:r w:rsidR="00544176">
        <w:rPr>
          <w:rFonts w:ascii="Arial" w:hAnsi="Arial"/>
        </w:rPr>
        <w:t xml:space="preserve"> </w:t>
      </w:r>
      <w:r w:rsidR="002B7A1E" w:rsidRPr="0038111B">
        <w:rPr>
          <w:rFonts w:ascii="Arial" w:hAnsi="Arial"/>
        </w:rPr>
        <w:t xml:space="preserve">One of the first things we actually asked him was, </w:t>
      </w:r>
      <w:r w:rsidR="00544176">
        <w:rPr>
          <w:rFonts w:ascii="Arial" w:hAnsi="Arial"/>
        </w:rPr>
        <w:t>"W</w:t>
      </w:r>
      <w:r w:rsidR="002B7A1E" w:rsidRPr="0038111B">
        <w:rPr>
          <w:rFonts w:ascii="Arial" w:hAnsi="Arial"/>
        </w:rPr>
        <w:t>ell</w:t>
      </w:r>
      <w:r w:rsidR="00544176">
        <w:rPr>
          <w:rFonts w:ascii="Arial" w:hAnsi="Arial"/>
        </w:rPr>
        <w:t xml:space="preserve">, </w:t>
      </w:r>
      <w:r w:rsidR="002B7A1E" w:rsidRPr="0038111B">
        <w:rPr>
          <w:rFonts w:ascii="Arial" w:hAnsi="Arial"/>
        </w:rPr>
        <w:t xml:space="preserve">for the </w:t>
      </w:r>
      <w:r w:rsidR="00544176">
        <w:rPr>
          <w:rFonts w:ascii="Arial" w:hAnsi="Arial"/>
        </w:rPr>
        <w:t>star</w:t>
      </w:r>
      <w:r w:rsidR="004A1105">
        <w:rPr>
          <w:rFonts w:ascii="Arial" w:hAnsi="Arial"/>
        </w:rPr>
        <w:t>t</w:t>
      </w:r>
      <w:r w:rsidR="00544176">
        <w:rPr>
          <w:rFonts w:ascii="Arial" w:hAnsi="Arial"/>
        </w:rPr>
        <w:t>ers</w:t>
      </w:r>
      <w:r w:rsidR="002B7A1E" w:rsidRPr="0038111B">
        <w:rPr>
          <w:rFonts w:ascii="Arial" w:hAnsi="Arial"/>
        </w:rPr>
        <w:t xml:space="preserve">, you don't see a lot of city boys walking around with long hair like </w:t>
      </w:r>
      <w:r w:rsidR="00544176">
        <w:rPr>
          <w:rFonts w:ascii="Arial" w:hAnsi="Arial"/>
        </w:rPr>
        <w:t>yours</w:t>
      </w:r>
      <w:r w:rsidR="002B7A1E" w:rsidRPr="0038111B">
        <w:rPr>
          <w:rFonts w:ascii="Arial" w:hAnsi="Arial"/>
        </w:rPr>
        <w:t>, and wearing a big turban</w:t>
      </w:r>
      <w:r w:rsidR="00544176">
        <w:rPr>
          <w:rFonts w:ascii="Arial" w:hAnsi="Arial"/>
        </w:rPr>
        <w:t xml:space="preserve">, </w:t>
      </w:r>
      <w:r w:rsidR="002B7A1E" w:rsidRPr="0038111B">
        <w:rPr>
          <w:rFonts w:ascii="Arial" w:hAnsi="Arial"/>
        </w:rPr>
        <w:t xml:space="preserve">and wearing such a long </w:t>
      </w:r>
      <w:r w:rsidR="00D51868">
        <w:rPr>
          <w:rFonts w:ascii="Arial" w:hAnsi="Arial"/>
        </w:rPr>
        <w:t>shalwar</w:t>
      </w:r>
      <w:r w:rsidR="00131A36" w:rsidRPr="00131A36">
        <w:rPr>
          <w:rFonts w:ascii="Arial" w:hAnsi="Arial"/>
        </w:rPr>
        <w:t xml:space="preserve"> kameez </w:t>
      </w:r>
      <w:r w:rsidR="002B7A1E" w:rsidRPr="0038111B">
        <w:rPr>
          <w:rFonts w:ascii="Arial" w:hAnsi="Arial"/>
        </w:rPr>
        <w:t>and so baggy</w:t>
      </w:r>
      <w:r w:rsidR="00131A36">
        <w:rPr>
          <w:rFonts w:ascii="Arial" w:hAnsi="Arial"/>
        </w:rPr>
        <w:t>."</w:t>
      </w:r>
      <w:r w:rsidR="002B7A1E" w:rsidRPr="0038111B">
        <w:rPr>
          <w:rFonts w:ascii="Arial" w:hAnsi="Arial"/>
        </w:rPr>
        <w:t xml:space="preserve"> </w:t>
      </w:r>
      <w:r w:rsidR="00131A36">
        <w:rPr>
          <w:rFonts w:ascii="Arial" w:hAnsi="Arial"/>
        </w:rPr>
        <w:t>H</w:t>
      </w:r>
      <w:r w:rsidR="002B7A1E" w:rsidRPr="0038111B">
        <w:rPr>
          <w:rFonts w:ascii="Arial" w:hAnsi="Arial"/>
        </w:rPr>
        <w:t xml:space="preserve">e said, </w:t>
      </w:r>
      <w:r w:rsidR="00131A36">
        <w:rPr>
          <w:rFonts w:ascii="Arial" w:hAnsi="Arial"/>
        </w:rPr>
        <w:t>"W</w:t>
      </w:r>
      <w:r w:rsidR="002B7A1E" w:rsidRPr="0038111B">
        <w:rPr>
          <w:rFonts w:ascii="Arial" w:hAnsi="Arial"/>
        </w:rPr>
        <w:t xml:space="preserve">ell, but Prophet Muhammad used to wear his hair </w:t>
      </w:r>
      <w:r w:rsidR="00131A36">
        <w:rPr>
          <w:rFonts w:ascii="Arial" w:hAnsi="Arial"/>
        </w:rPr>
        <w:t>very</w:t>
      </w:r>
      <w:r w:rsidR="002B7A1E" w:rsidRPr="0038111B">
        <w:rPr>
          <w:rFonts w:ascii="Arial" w:hAnsi="Arial"/>
        </w:rPr>
        <w:t xml:space="preserve"> long.</w:t>
      </w:r>
      <w:r w:rsidR="00131A36">
        <w:rPr>
          <w:rFonts w:ascii="Arial" w:hAnsi="Arial"/>
        </w:rPr>
        <w:t>"</w:t>
      </w:r>
      <w:r w:rsidR="002B7A1E" w:rsidRPr="0038111B">
        <w:rPr>
          <w:rFonts w:ascii="Arial" w:hAnsi="Arial"/>
        </w:rPr>
        <w:t xml:space="preserve"> I said, </w:t>
      </w:r>
      <w:r w:rsidR="00131A36">
        <w:rPr>
          <w:rFonts w:ascii="Arial" w:hAnsi="Arial"/>
        </w:rPr>
        <w:t>"</w:t>
      </w:r>
      <w:r w:rsidR="002B7A1E" w:rsidRPr="0038111B">
        <w:rPr>
          <w:rFonts w:ascii="Arial" w:hAnsi="Arial"/>
        </w:rPr>
        <w:t>Well, yeah, maybe. But</w:t>
      </w:r>
      <w:r w:rsidR="00131A36">
        <w:rPr>
          <w:rFonts w:ascii="Arial" w:hAnsi="Arial"/>
        </w:rPr>
        <w:t xml:space="preserve"> </w:t>
      </w:r>
      <w:r w:rsidR="002B7A1E" w:rsidRPr="0038111B">
        <w:rPr>
          <w:rFonts w:ascii="Arial" w:hAnsi="Arial"/>
        </w:rPr>
        <w:t>that was</w:t>
      </w:r>
      <w:r w:rsidR="00131A36">
        <w:rPr>
          <w:rFonts w:ascii="Arial" w:hAnsi="Arial"/>
        </w:rPr>
        <w:t xml:space="preserve">, </w:t>
      </w:r>
      <w:r w:rsidR="002B7A1E" w:rsidRPr="0038111B">
        <w:rPr>
          <w:rFonts w:ascii="Arial" w:hAnsi="Arial"/>
        </w:rPr>
        <w:t>I think</w:t>
      </w:r>
      <w:r w:rsidR="00131A36">
        <w:rPr>
          <w:rFonts w:ascii="Arial" w:hAnsi="Arial"/>
        </w:rPr>
        <w:t xml:space="preserve">, </w:t>
      </w:r>
      <w:r w:rsidR="002B7A1E" w:rsidRPr="0038111B">
        <w:rPr>
          <w:rFonts w:ascii="Arial" w:hAnsi="Arial"/>
        </w:rPr>
        <w:t xml:space="preserve">about some </w:t>
      </w:r>
      <w:r w:rsidR="00131A36">
        <w:rPr>
          <w:rFonts w:ascii="Arial" w:hAnsi="Arial"/>
        </w:rPr>
        <w:t xml:space="preserve">hundred </w:t>
      </w:r>
      <w:r w:rsidR="002B7A1E" w:rsidRPr="0038111B">
        <w:rPr>
          <w:rFonts w:ascii="Arial" w:hAnsi="Arial"/>
        </w:rPr>
        <w:t>years ago, and now things have changed.</w:t>
      </w:r>
      <w:r w:rsidR="00131A36">
        <w:rPr>
          <w:rFonts w:ascii="Arial" w:hAnsi="Arial"/>
        </w:rPr>
        <w:t>"</w:t>
      </w:r>
      <w:r w:rsidR="002B7A1E" w:rsidRPr="0038111B">
        <w:rPr>
          <w:rFonts w:ascii="Arial" w:hAnsi="Arial"/>
        </w:rPr>
        <w:t xml:space="preserve"> And he says, </w:t>
      </w:r>
      <w:r w:rsidR="00131A36">
        <w:rPr>
          <w:rFonts w:ascii="Arial" w:hAnsi="Arial"/>
        </w:rPr>
        <w:t>"</w:t>
      </w:r>
      <w:r w:rsidR="002B7A1E" w:rsidRPr="0038111B">
        <w:rPr>
          <w:rFonts w:ascii="Arial" w:hAnsi="Arial"/>
        </w:rPr>
        <w:t>What do you mean?</w:t>
      </w:r>
      <w:r w:rsidR="00424775">
        <w:rPr>
          <w:rFonts w:ascii="Arial" w:hAnsi="Arial"/>
        </w:rPr>
        <w:t xml:space="preserve"> W</w:t>
      </w:r>
      <w:r w:rsidR="002B7A1E" w:rsidRPr="0038111B">
        <w:rPr>
          <w:rFonts w:ascii="Arial" w:hAnsi="Arial"/>
        </w:rPr>
        <w:t>hat should I do?</w:t>
      </w:r>
      <w:r w:rsidR="00424775">
        <w:rPr>
          <w:rFonts w:ascii="Arial" w:hAnsi="Arial"/>
        </w:rPr>
        <w:t>"</w:t>
      </w:r>
      <w:r w:rsidR="002B7A1E" w:rsidRPr="0038111B">
        <w:rPr>
          <w:rFonts w:ascii="Arial" w:hAnsi="Arial"/>
        </w:rPr>
        <w:t xml:space="preserve"> </w:t>
      </w:r>
      <w:r w:rsidR="00424775">
        <w:rPr>
          <w:rFonts w:ascii="Arial" w:hAnsi="Arial"/>
        </w:rPr>
        <w:t xml:space="preserve">We </w:t>
      </w:r>
      <w:r w:rsidR="002B7A1E" w:rsidRPr="0038111B">
        <w:rPr>
          <w:rFonts w:ascii="Arial" w:hAnsi="Arial"/>
        </w:rPr>
        <w:t xml:space="preserve">said, </w:t>
      </w:r>
      <w:r w:rsidR="00424775">
        <w:rPr>
          <w:rFonts w:ascii="Arial" w:hAnsi="Arial"/>
        </w:rPr>
        <w:t>"</w:t>
      </w:r>
      <w:r w:rsidR="002B7A1E" w:rsidRPr="0038111B">
        <w:rPr>
          <w:rFonts w:ascii="Arial" w:hAnsi="Arial"/>
        </w:rPr>
        <w:t>Well</w:t>
      </w:r>
      <w:r w:rsidR="00424775">
        <w:rPr>
          <w:rFonts w:ascii="Arial" w:hAnsi="Arial"/>
        </w:rPr>
        <w:t xml:space="preserve">, </w:t>
      </w:r>
      <w:r w:rsidR="002B7A1E" w:rsidRPr="0038111B">
        <w:rPr>
          <w:rFonts w:ascii="Arial" w:hAnsi="Arial"/>
        </w:rPr>
        <w:t>for starters, maybe you can just</w:t>
      </w:r>
      <w:r w:rsidR="00DF1189" w:rsidRPr="0038111B">
        <w:rPr>
          <w:rFonts w:ascii="Arial" w:hAnsi="Arial"/>
        </w:rPr>
        <w:t xml:space="preserve"> </w:t>
      </w:r>
      <w:r w:rsidR="002B7A1E" w:rsidRPr="0038111B">
        <w:rPr>
          <w:rFonts w:ascii="Arial" w:hAnsi="Arial"/>
        </w:rPr>
        <w:t>cut your hair a little short.</w:t>
      </w:r>
      <w:r w:rsidR="00424775">
        <w:rPr>
          <w:rFonts w:ascii="Arial" w:hAnsi="Arial"/>
        </w:rPr>
        <w:t>"</w:t>
      </w:r>
      <w:r w:rsidR="002B7A1E" w:rsidRPr="0038111B">
        <w:rPr>
          <w:rFonts w:ascii="Arial" w:hAnsi="Arial"/>
        </w:rPr>
        <w:t xml:space="preserve"> </w:t>
      </w:r>
      <w:r w:rsidR="00424775">
        <w:rPr>
          <w:rFonts w:ascii="Arial" w:hAnsi="Arial"/>
        </w:rPr>
        <w:t>"</w:t>
      </w:r>
      <w:r w:rsidR="002B7A1E" w:rsidRPr="0038111B">
        <w:rPr>
          <w:rFonts w:ascii="Arial" w:hAnsi="Arial"/>
        </w:rPr>
        <w:t xml:space="preserve">No, I'm not </w:t>
      </w:r>
      <w:r w:rsidR="00DF1189" w:rsidRPr="0038111B">
        <w:rPr>
          <w:rFonts w:ascii="Arial" w:hAnsi="Arial"/>
        </w:rPr>
        <w:t>going to</w:t>
      </w:r>
      <w:r w:rsidR="002B7A1E" w:rsidRPr="0038111B">
        <w:rPr>
          <w:rFonts w:ascii="Arial" w:hAnsi="Arial"/>
        </w:rPr>
        <w:t xml:space="preserve"> do that.</w:t>
      </w:r>
      <w:r w:rsidR="00424775">
        <w:rPr>
          <w:rFonts w:ascii="Arial" w:hAnsi="Arial"/>
        </w:rPr>
        <w:t>"</w:t>
      </w:r>
    </w:p>
    <w:p w14:paraId="53FF3307" w14:textId="77777777" w:rsidR="00C7638C" w:rsidRPr="0038111B" w:rsidRDefault="00C7638C">
      <w:pPr>
        <w:spacing w:after="0"/>
        <w:rPr>
          <w:rFonts w:ascii="Arial" w:hAnsi="Arial"/>
        </w:rPr>
      </w:pPr>
    </w:p>
    <w:p w14:paraId="005588BC" w14:textId="4A311007" w:rsidR="00C7638C" w:rsidRPr="0038111B" w:rsidRDefault="001A63EC">
      <w:pPr>
        <w:spacing w:after="0"/>
        <w:rPr>
          <w:rFonts w:ascii="Arial" w:hAnsi="Arial"/>
        </w:rPr>
      </w:pPr>
      <w:r w:rsidRPr="001A63EC">
        <w:rPr>
          <w:rFonts w:ascii="Arial" w:hAnsi="Arial"/>
          <w:b/>
          <w:bCs/>
        </w:rPr>
        <w:t>Anna:</w:t>
      </w:r>
      <w:r w:rsidR="00424775">
        <w:rPr>
          <w:rFonts w:ascii="Arial" w:hAnsi="Arial"/>
        </w:rPr>
        <w:t xml:space="preserve"> </w:t>
      </w:r>
      <w:r w:rsidR="002B7A1E" w:rsidRPr="0038111B">
        <w:rPr>
          <w:rFonts w:ascii="Arial" w:hAnsi="Arial"/>
        </w:rPr>
        <w:t>When you make each of these suggestions, are you scared?</w:t>
      </w:r>
    </w:p>
    <w:p w14:paraId="6C6B4B11" w14:textId="77777777" w:rsidR="00C7638C" w:rsidRPr="0038111B" w:rsidRDefault="00C7638C">
      <w:pPr>
        <w:spacing w:after="0"/>
        <w:rPr>
          <w:rFonts w:ascii="Arial" w:hAnsi="Arial"/>
        </w:rPr>
      </w:pPr>
    </w:p>
    <w:p w14:paraId="6B2BC2E9" w14:textId="53EFC60A" w:rsidR="00C7638C" w:rsidRPr="0038111B" w:rsidRDefault="001A63EC">
      <w:pPr>
        <w:spacing w:after="0"/>
        <w:rPr>
          <w:rFonts w:ascii="Arial" w:hAnsi="Arial"/>
        </w:rPr>
      </w:pPr>
      <w:r w:rsidRPr="001A63EC">
        <w:rPr>
          <w:rFonts w:ascii="Arial" w:hAnsi="Arial"/>
          <w:b/>
          <w:bCs/>
        </w:rPr>
        <w:t>Qais:</w:t>
      </w:r>
      <w:r w:rsidR="00424775">
        <w:rPr>
          <w:rFonts w:ascii="Arial" w:hAnsi="Arial"/>
        </w:rPr>
        <w:t xml:space="preserve"> M</w:t>
      </w:r>
      <w:r w:rsidR="002B7A1E" w:rsidRPr="0038111B">
        <w:rPr>
          <w:rFonts w:ascii="Arial" w:hAnsi="Arial"/>
        </w:rPr>
        <w:t xml:space="preserve">y hands would be shaking, my hands would be sweating. That's why we always start our sentences with </w:t>
      </w:r>
      <w:r w:rsidR="00424775">
        <w:rPr>
          <w:rFonts w:ascii="Arial" w:hAnsi="Arial"/>
        </w:rPr>
        <w:t>"</w:t>
      </w:r>
      <w:r w:rsidR="002B7A1E" w:rsidRPr="0038111B">
        <w:rPr>
          <w:rFonts w:ascii="Arial" w:hAnsi="Arial"/>
        </w:rPr>
        <w:t>maybe</w:t>
      </w:r>
      <w:r w:rsidR="00424775">
        <w:rPr>
          <w:rFonts w:ascii="Arial" w:hAnsi="Arial"/>
        </w:rPr>
        <w:t>," "</w:t>
      </w:r>
      <w:r w:rsidR="00117D1A">
        <w:rPr>
          <w:rFonts w:ascii="Arial" w:hAnsi="Arial"/>
        </w:rPr>
        <w:t>M</w:t>
      </w:r>
      <w:r w:rsidR="002B7A1E" w:rsidRPr="0038111B">
        <w:rPr>
          <w:rFonts w:ascii="Arial" w:hAnsi="Arial"/>
        </w:rPr>
        <w:t xml:space="preserve">aybe you don't wear a </w:t>
      </w:r>
      <w:r w:rsidR="00424775">
        <w:rPr>
          <w:rFonts w:ascii="Arial" w:hAnsi="Arial"/>
        </w:rPr>
        <w:t>turban." H</w:t>
      </w:r>
      <w:r w:rsidR="002B7A1E" w:rsidRPr="0038111B">
        <w:rPr>
          <w:rFonts w:ascii="Arial" w:hAnsi="Arial"/>
        </w:rPr>
        <w:t xml:space="preserve">e said, </w:t>
      </w:r>
      <w:r w:rsidR="00424775">
        <w:rPr>
          <w:rFonts w:ascii="Arial" w:hAnsi="Arial"/>
        </w:rPr>
        <w:t>"</w:t>
      </w:r>
      <w:r w:rsidR="002B7A1E" w:rsidRPr="0038111B">
        <w:rPr>
          <w:rFonts w:ascii="Arial" w:hAnsi="Arial"/>
        </w:rPr>
        <w:t>How do you dare tell me not wearing a turban?</w:t>
      </w:r>
      <w:r w:rsidR="00424775">
        <w:rPr>
          <w:rFonts w:ascii="Arial" w:hAnsi="Arial"/>
        </w:rPr>
        <w:t>"</w:t>
      </w:r>
      <w:r w:rsidR="002B7A1E" w:rsidRPr="0038111B">
        <w:rPr>
          <w:rFonts w:ascii="Arial" w:hAnsi="Arial"/>
        </w:rPr>
        <w:t xml:space="preserve"> I said, </w:t>
      </w:r>
      <w:r w:rsidR="00424775">
        <w:rPr>
          <w:rFonts w:ascii="Arial" w:hAnsi="Arial"/>
        </w:rPr>
        <w:t>"</w:t>
      </w:r>
      <w:r w:rsidR="002B7A1E" w:rsidRPr="0038111B">
        <w:rPr>
          <w:rFonts w:ascii="Arial" w:hAnsi="Arial"/>
        </w:rPr>
        <w:t>Well, I'm not saying that</w:t>
      </w:r>
      <w:r w:rsidR="00424775">
        <w:rPr>
          <w:rFonts w:ascii="Arial" w:hAnsi="Arial"/>
        </w:rPr>
        <w:t>. T</w:t>
      </w:r>
      <w:r w:rsidR="002B7A1E" w:rsidRPr="0038111B">
        <w:rPr>
          <w:rFonts w:ascii="Arial" w:hAnsi="Arial"/>
        </w:rPr>
        <w:t xml:space="preserve">his is how city girls think because the men </w:t>
      </w:r>
      <w:r w:rsidR="001344CF">
        <w:rPr>
          <w:rFonts w:ascii="Arial" w:hAnsi="Arial"/>
        </w:rPr>
        <w:t xml:space="preserve">in turban </w:t>
      </w:r>
      <w:r w:rsidR="002B7A1E" w:rsidRPr="0038111B">
        <w:rPr>
          <w:rFonts w:ascii="Arial" w:hAnsi="Arial"/>
        </w:rPr>
        <w:t>women don't look attractive to them.</w:t>
      </w:r>
      <w:r w:rsidR="001344CF">
        <w:rPr>
          <w:rFonts w:ascii="Arial" w:hAnsi="Arial"/>
        </w:rPr>
        <w:t>"</w:t>
      </w:r>
    </w:p>
    <w:p w14:paraId="08E156EA" w14:textId="77777777" w:rsidR="00C7638C" w:rsidRPr="0038111B" w:rsidRDefault="00C7638C">
      <w:pPr>
        <w:spacing w:after="0"/>
        <w:rPr>
          <w:rFonts w:ascii="Arial" w:hAnsi="Arial"/>
        </w:rPr>
      </w:pPr>
    </w:p>
    <w:p w14:paraId="47D002A2" w14:textId="299962A0" w:rsidR="00C7638C" w:rsidRPr="0038111B" w:rsidRDefault="001A63EC">
      <w:pPr>
        <w:spacing w:after="0"/>
        <w:rPr>
          <w:rFonts w:ascii="Arial" w:hAnsi="Arial"/>
        </w:rPr>
      </w:pPr>
      <w:r w:rsidRPr="001A63EC">
        <w:rPr>
          <w:rFonts w:ascii="Arial" w:hAnsi="Arial"/>
          <w:b/>
          <w:bCs/>
        </w:rPr>
        <w:t>Anna:</w:t>
      </w:r>
      <w:r w:rsidR="001344CF">
        <w:rPr>
          <w:rFonts w:ascii="Arial" w:hAnsi="Arial"/>
        </w:rPr>
        <w:t xml:space="preserve"> </w:t>
      </w:r>
      <w:r w:rsidR="002B7A1E" w:rsidRPr="0038111B">
        <w:rPr>
          <w:rFonts w:ascii="Arial" w:hAnsi="Arial"/>
        </w:rPr>
        <w:t>So</w:t>
      </w:r>
      <w:r w:rsidR="001344CF">
        <w:rPr>
          <w:rFonts w:ascii="Arial" w:hAnsi="Arial"/>
        </w:rPr>
        <w:t>, Mullah Ghafar</w:t>
      </w:r>
      <w:r w:rsidR="002B7A1E" w:rsidRPr="0038111B">
        <w:rPr>
          <w:rFonts w:ascii="Arial" w:hAnsi="Arial"/>
        </w:rPr>
        <w:t xml:space="preserve"> agreed to trim his beard</w:t>
      </w:r>
      <w:r w:rsidR="001344CF">
        <w:rPr>
          <w:rFonts w:ascii="Arial" w:hAnsi="Arial"/>
        </w:rPr>
        <w:t xml:space="preserve">. They </w:t>
      </w:r>
      <w:r w:rsidR="002B7A1E" w:rsidRPr="0038111B">
        <w:rPr>
          <w:rFonts w:ascii="Arial" w:hAnsi="Arial"/>
        </w:rPr>
        <w:t xml:space="preserve">took him to a tailor and got him a smarter, less austere </w:t>
      </w:r>
      <w:r w:rsidR="00D51868">
        <w:rPr>
          <w:rFonts w:ascii="Arial" w:hAnsi="Arial"/>
        </w:rPr>
        <w:t>shalwar</w:t>
      </w:r>
      <w:r w:rsidR="002B7A1E" w:rsidRPr="0038111B">
        <w:rPr>
          <w:rFonts w:ascii="Arial" w:hAnsi="Arial"/>
        </w:rPr>
        <w:t xml:space="preserve"> kameez. He eased up on the dark </w:t>
      </w:r>
      <w:r w:rsidR="007421B5">
        <w:rPr>
          <w:rFonts w:ascii="Arial" w:hAnsi="Arial"/>
        </w:rPr>
        <w:t xml:space="preserve">kohl </w:t>
      </w:r>
      <w:r w:rsidR="002B7A1E" w:rsidRPr="0038111B">
        <w:rPr>
          <w:rFonts w:ascii="Arial" w:hAnsi="Arial"/>
        </w:rPr>
        <w:t xml:space="preserve">around his eyes. </w:t>
      </w:r>
      <w:r w:rsidR="001344CF">
        <w:rPr>
          <w:rFonts w:ascii="Arial" w:hAnsi="Arial"/>
        </w:rPr>
        <w:t xml:space="preserve">They </w:t>
      </w:r>
      <w:r w:rsidR="002B7A1E" w:rsidRPr="0038111B">
        <w:rPr>
          <w:rFonts w:ascii="Arial" w:hAnsi="Arial"/>
        </w:rPr>
        <w:t>took him to a barber.</w:t>
      </w:r>
    </w:p>
    <w:p w14:paraId="1201E077" w14:textId="77777777" w:rsidR="00C7638C" w:rsidRPr="0038111B" w:rsidRDefault="00C7638C">
      <w:pPr>
        <w:spacing w:after="0"/>
        <w:rPr>
          <w:rFonts w:ascii="Arial" w:hAnsi="Arial"/>
        </w:rPr>
      </w:pPr>
    </w:p>
    <w:p w14:paraId="6D0CE003" w14:textId="5BE3CB82" w:rsidR="00C7638C" w:rsidRPr="0038111B" w:rsidRDefault="001A63EC">
      <w:pPr>
        <w:spacing w:after="0"/>
        <w:rPr>
          <w:rFonts w:ascii="Arial" w:hAnsi="Arial"/>
        </w:rPr>
      </w:pPr>
      <w:r w:rsidRPr="001A63EC">
        <w:rPr>
          <w:rFonts w:ascii="Arial" w:hAnsi="Arial"/>
          <w:b/>
          <w:bCs/>
        </w:rPr>
        <w:t>Qais:</w:t>
      </w:r>
      <w:r w:rsidR="001344CF">
        <w:rPr>
          <w:rFonts w:ascii="Arial" w:hAnsi="Arial"/>
        </w:rPr>
        <w:t xml:space="preserve"> </w:t>
      </w:r>
      <w:r w:rsidR="002B7A1E" w:rsidRPr="0038111B">
        <w:rPr>
          <w:rFonts w:ascii="Arial" w:hAnsi="Arial"/>
        </w:rPr>
        <w:t xml:space="preserve">He actually liked it. </w:t>
      </w:r>
      <w:r w:rsidR="007D25E1" w:rsidRPr="0038111B">
        <w:rPr>
          <w:rFonts w:ascii="Arial" w:hAnsi="Arial"/>
        </w:rPr>
        <w:t xml:space="preserve">For </w:t>
      </w:r>
      <w:r w:rsidR="002B7A1E" w:rsidRPr="0038111B">
        <w:rPr>
          <w:rFonts w:ascii="Arial" w:hAnsi="Arial"/>
        </w:rPr>
        <w:t xml:space="preserve">example, when we cut his hair short, and in the barber shop, he just stood there, and combing his hair right, and then left and then backward. </w:t>
      </w:r>
      <w:r w:rsidR="00345BE2" w:rsidRPr="0038111B">
        <w:rPr>
          <w:rFonts w:ascii="Arial" w:hAnsi="Arial"/>
        </w:rPr>
        <w:t xml:space="preserve">When </w:t>
      </w:r>
      <w:r w:rsidR="002B7A1E" w:rsidRPr="0038111B">
        <w:rPr>
          <w:rFonts w:ascii="Arial" w:hAnsi="Arial"/>
        </w:rPr>
        <w:t>you're playing with a doll, so I think he was like our doll</w:t>
      </w:r>
      <w:r w:rsidR="001344CF">
        <w:rPr>
          <w:rFonts w:ascii="Arial" w:hAnsi="Arial"/>
        </w:rPr>
        <w:t xml:space="preserve">, </w:t>
      </w:r>
      <w:r w:rsidR="002B7A1E" w:rsidRPr="0038111B">
        <w:rPr>
          <w:rFonts w:ascii="Arial" w:hAnsi="Arial"/>
        </w:rPr>
        <w:t>and playing with him</w:t>
      </w:r>
      <w:r w:rsidR="001344CF">
        <w:rPr>
          <w:rFonts w:ascii="Arial" w:hAnsi="Arial"/>
        </w:rPr>
        <w:t xml:space="preserve">, </w:t>
      </w:r>
      <w:r w:rsidR="002B7A1E" w:rsidRPr="0038111B">
        <w:rPr>
          <w:rFonts w:ascii="Arial" w:hAnsi="Arial"/>
        </w:rPr>
        <w:t>even the dangerous one</w:t>
      </w:r>
      <w:r w:rsidR="001344CF">
        <w:rPr>
          <w:rFonts w:ascii="Arial" w:hAnsi="Arial"/>
        </w:rPr>
        <w:t xml:space="preserve">, </w:t>
      </w:r>
      <w:r w:rsidR="002B7A1E" w:rsidRPr="0038111B">
        <w:rPr>
          <w:rFonts w:ascii="Arial" w:hAnsi="Arial"/>
        </w:rPr>
        <w:t>like a bomb inside it.</w:t>
      </w:r>
    </w:p>
    <w:p w14:paraId="21FAC86E" w14:textId="77777777" w:rsidR="00C7638C" w:rsidRPr="0038111B" w:rsidRDefault="00C7638C">
      <w:pPr>
        <w:spacing w:after="0"/>
        <w:rPr>
          <w:rFonts w:ascii="Arial" w:hAnsi="Arial"/>
        </w:rPr>
      </w:pPr>
    </w:p>
    <w:p w14:paraId="2CE7E8D2" w14:textId="2F5EDEB9" w:rsidR="00C7638C" w:rsidRPr="0038111B" w:rsidRDefault="001A63EC">
      <w:pPr>
        <w:spacing w:after="0"/>
        <w:rPr>
          <w:rFonts w:ascii="Arial" w:hAnsi="Arial"/>
        </w:rPr>
      </w:pPr>
      <w:r w:rsidRPr="001A63EC">
        <w:rPr>
          <w:rFonts w:ascii="Arial" w:hAnsi="Arial"/>
          <w:b/>
          <w:bCs/>
        </w:rPr>
        <w:t>Anna:</w:t>
      </w:r>
      <w:r w:rsidR="001344CF">
        <w:rPr>
          <w:rFonts w:ascii="Arial" w:hAnsi="Arial"/>
        </w:rPr>
        <w:t xml:space="preserve"> </w:t>
      </w:r>
      <w:r w:rsidR="002B7A1E" w:rsidRPr="0038111B">
        <w:rPr>
          <w:rFonts w:ascii="Arial" w:hAnsi="Arial"/>
        </w:rPr>
        <w:t>As he kind of transformed</w:t>
      </w:r>
      <w:r w:rsidR="001344CF">
        <w:rPr>
          <w:rFonts w:ascii="Arial" w:hAnsi="Arial"/>
        </w:rPr>
        <w:t>, d</w:t>
      </w:r>
      <w:r w:rsidR="002B7A1E" w:rsidRPr="0038111B">
        <w:rPr>
          <w:rFonts w:ascii="Arial" w:hAnsi="Arial"/>
        </w:rPr>
        <w:t>id you start to like him more</w:t>
      </w:r>
      <w:r w:rsidR="001344CF">
        <w:rPr>
          <w:rFonts w:ascii="Arial" w:hAnsi="Arial"/>
        </w:rPr>
        <w:t>?</w:t>
      </w:r>
    </w:p>
    <w:p w14:paraId="57DB975B" w14:textId="77777777" w:rsidR="00C7638C" w:rsidRPr="0038111B" w:rsidRDefault="00C7638C">
      <w:pPr>
        <w:spacing w:after="0"/>
        <w:rPr>
          <w:rFonts w:ascii="Arial" w:hAnsi="Arial"/>
        </w:rPr>
      </w:pPr>
    </w:p>
    <w:p w14:paraId="1E4A5A73" w14:textId="4AB8AF0F" w:rsidR="00C7638C" w:rsidRPr="0038111B" w:rsidRDefault="001A63EC">
      <w:pPr>
        <w:spacing w:after="0"/>
        <w:rPr>
          <w:rFonts w:ascii="Arial" w:hAnsi="Arial"/>
        </w:rPr>
      </w:pPr>
      <w:r w:rsidRPr="001A63EC">
        <w:rPr>
          <w:rFonts w:ascii="Arial" w:hAnsi="Arial"/>
          <w:b/>
          <w:bCs/>
        </w:rPr>
        <w:t>Qais:</w:t>
      </w:r>
      <w:r w:rsidR="001344CF">
        <w:rPr>
          <w:rFonts w:ascii="Arial" w:hAnsi="Arial"/>
        </w:rPr>
        <w:t xml:space="preserve"> Actually, we did, </w:t>
      </w:r>
      <w:r w:rsidR="002B7A1E" w:rsidRPr="0038111B">
        <w:rPr>
          <w:rFonts w:ascii="Arial" w:hAnsi="Arial"/>
        </w:rPr>
        <w:t>because he was slowly changing. He was more listening to us. So</w:t>
      </w:r>
      <w:r w:rsidR="001344CF">
        <w:rPr>
          <w:rFonts w:ascii="Arial" w:hAnsi="Arial"/>
        </w:rPr>
        <w:t xml:space="preserve">, </w:t>
      </w:r>
      <w:r w:rsidR="002B7A1E" w:rsidRPr="0038111B">
        <w:rPr>
          <w:rFonts w:ascii="Arial" w:hAnsi="Arial"/>
        </w:rPr>
        <w:t>I mean, come on. You would even like someone like that, that</w:t>
      </w:r>
      <w:r w:rsidR="001344CF">
        <w:rPr>
          <w:rFonts w:ascii="Arial" w:hAnsi="Arial"/>
        </w:rPr>
        <w:t xml:space="preserve"> </w:t>
      </w:r>
      <w:r w:rsidR="002B7A1E" w:rsidRPr="0038111B">
        <w:rPr>
          <w:rFonts w:ascii="Arial" w:hAnsi="Arial"/>
        </w:rPr>
        <w:t>he is in charge. He can do anything to you</w:t>
      </w:r>
      <w:r w:rsidR="001344CF">
        <w:rPr>
          <w:rFonts w:ascii="Arial" w:hAnsi="Arial"/>
        </w:rPr>
        <w:t>, a</w:t>
      </w:r>
      <w:r w:rsidR="002B7A1E" w:rsidRPr="0038111B">
        <w:rPr>
          <w:rFonts w:ascii="Arial" w:hAnsi="Arial"/>
        </w:rPr>
        <w:t>nd yet</w:t>
      </w:r>
      <w:r w:rsidR="001344CF">
        <w:rPr>
          <w:rFonts w:ascii="Arial" w:hAnsi="Arial"/>
        </w:rPr>
        <w:t xml:space="preserve">, </w:t>
      </w:r>
      <w:r w:rsidR="002B7A1E" w:rsidRPr="0038111B">
        <w:rPr>
          <w:rFonts w:ascii="Arial" w:hAnsi="Arial"/>
        </w:rPr>
        <w:t>he's listening to you.</w:t>
      </w:r>
    </w:p>
    <w:p w14:paraId="257C9FD5" w14:textId="77777777" w:rsidR="00C7638C" w:rsidRPr="0038111B" w:rsidRDefault="00C7638C">
      <w:pPr>
        <w:spacing w:after="0"/>
        <w:rPr>
          <w:rFonts w:ascii="Arial" w:hAnsi="Arial"/>
        </w:rPr>
      </w:pPr>
    </w:p>
    <w:p w14:paraId="390C6EBE" w14:textId="5A1D68C2" w:rsidR="00C7638C" w:rsidRPr="0038111B" w:rsidRDefault="001A63EC">
      <w:pPr>
        <w:spacing w:after="0"/>
        <w:rPr>
          <w:rFonts w:ascii="Arial" w:hAnsi="Arial"/>
        </w:rPr>
      </w:pPr>
      <w:r w:rsidRPr="001A63EC">
        <w:rPr>
          <w:rFonts w:ascii="Arial" w:hAnsi="Arial"/>
          <w:b/>
          <w:bCs/>
        </w:rPr>
        <w:t>Anna:</w:t>
      </w:r>
      <w:r w:rsidR="001344CF">
        <w:rPr>
          <w:rFonts w:ascii="Arial" w:hAnsi="Arial"/>
        </w:rPr>
        <w:t xml:space="preserve"> </w:t>
      </w:r>
      <w:r w:rsidR="002B7A1E" w:rsidRPr="0038111B">
        <w:rPr>
          <w:rFonts w:ascii="Arial" w:hAnsi="Arial"/>
        </w:rPr>
        <w:t xml:space="preserve">They developed a little routine together. </w:t>
      </w:r>
      <w:r w:rsidR="001344CF">
        <w:rPr>
          <w:rFonts w:ascii="Arial" w:hAnsi="Arial"/>
        </w:rPr>
        <w:t xml:space="preserve">Qais and Zeki </w:t>
      </w:r>
      <w:r w:rsidR="002B7A1E" w:rsidRPr="0038111B">
        <w:rPr>
          <w:rFonts w:ascii="Arial" w:hAnsi="Arial"/>
        </w:rPr>
        <w:t xml:space="preserve">and </w:t>
      </w:r>
      <w:r w:rsidR="001344CF">
        <w:rPr>
          <w:rFonts w:ascii="Arial" w:hAnsi="Arial"/>
        </w:rPr>
        <w:t xml:space="preserve">Mullah Ghafar </w:t>
      </w:r>
      <w:r w:rsidR="002B7A1E" w:rsidRPr="0038111B">
        <w:rPr>
          <w:rFonts w:ascii="Arial" w:hAnsi="Arial"/>
        </w:rPr>
        <w:t xml:space="preserve">would work out together, and then talk about women and sometimes religion. And </w:t>
      </w:r>
      <w:r w:rsidR="001344CF">
        <w:rPr>
          <w:rFonts w:ascii="Arial" w:hAnsi="Arial"/>
        </w:rPr>
        <w:t>Mullah Ghafar</w:t>
      </w:r>
      <w:r w:rsidR="001344CF" w:rsidRPr="0038111B">
        <w:rPr>
          <w:rFonts w:ascii="Arial" w:hAnsi="Arial"/>
        </w:rPr>
        <w:t xml:space="preserve"> </w:t>
      </w:r>
      <w:r w:rsidR="002B7A1E" w:rsidRPr="0038111B">
        <w:rPr>
          <w:rFonts w:ascii="Arial" w:hAnsi="Arial"/>
        </w:rPr>
        <w:t xml:space="preserve">started to do little </w:t>
      </w:r>
      <w:r w:rsidR="002B7A1E" w:rsidRPr="0038111B">
        <w:rPr>
          <w:rFonts w:ascii="Arial" w:hAnsi="Arial"/>
        </w:rPr>
        <w:lastRenderedPageBreak/>
        <w:t>favors for the boys. He would bring them cassette tapes</w:t>
      </w:r>
      <w:r w:rsidR="001344CF">
        <w:rPr>
          <w:rFonts w:ascii="Arial" w:hAnsi="Arial"/>
        </w:rPr>
        <w:t xml:space="preserve"> </w:t>
      </w:r>
      <w:r w:rsidR="002B7A1E" w:rsidRPr="0038111B">
        <w:rPr>
          <w:rFonts w:ascii="Arial" w:hAnsi="Arial"/>
        </w:rPr>
        <w:t>he had confiscated from the cars at the roundabout. They would ask him to cut in front of the line at the bakery for them if they were in a hurry.</w:t>
      </w:r>
    </w:p>
    <w:p w14:paraId="2D0149FD" w14:textId="77777777" w:rsidR="00C7638C" w:rsidRPr="0038111B" w:rsidRDefault="00C7638C">
      <w:pPr>
        <w:spacing w:after="0"/>
        <w:rPr>
          <w:rFonts w:ascii="Arial" w:hAnsi="Arial"/>
        </w:rPr>
      </w:pPr>
    </w:p>
    <w:p w14:paraId="25803605" w14:textId="64B870E0" w:rsidR="00C7638C" w:rsidRPr="0038111B" w:rsidRDefault="001A63EC">
      <w:pPr>
        <w:spacing w:after="0"/>
        <w:rPr>
          <w:rFonts w:ascii="Arial" w:hAnsi="Arial"/>
        </w:rPr>
      </w:pPr>
      <w:r w:rsidRPr="001A63EC">
        <w:rPr>
          <w:rFonts w:ascii="Arial" w:hAnsi="Arial"/>
          <w:b/>
          <w:bCs/>
        </w:rPr>
        <w:t>Qais:</w:t>
      </w:r>
      <w:r w:rsidR="001344CF">
        <w:rPr>
          <w:rFonts w:ascii="Arial" w:hAnsi="Arial"/>
        </w:rPr>
        <w:t xml:space="preserve"> </w:t>
      </w:r>
      <w:r w:rsidR="002B7A1E" w:rsidRPr="0038111B">
        <w:rPr>
          <w:rFonts w:ascii="Arial" w:hAnsi="Arial"/>
        </w:rPr>
        <w:t xml:space="preserve">And then slowly, slowly, we brought up these other issues and saying, </w:t>
      </w:r>
      <w:r w:rsidR="001344CF">
        <w:rPr>
          <w:rFonts w:ascii="Arial" w:hAnsi="Arial"/>
        </w:rPr>
        <w:t>"H</w:t>
      </w:r>
      <w:r w:rsidR="002B7A1E" w:rsidRPr="0038111B">
        <w:rPr>
          <w:rFonts w:ascii="Arial" w:hAnsi="Arial"/>
        </w:rPr>
        <w:t>ey</w:t>
      </w:r>
      <w:r w:rsidR="001344CF">
        <w:rPr>
          <w:rFonts w:ascii="Arial" w:hAnsi="Arial"/>
        </w:rPr>
        <w:t xml:space="preserve">, Mullah Ghafar, </w:t>
      </w:r>
      <w:r w:rsidR="002B7A1E" w:rsidRPr="0038111B">
        <w:rPr>
          <w:rFonts w:ascii="Arial" w:hAnsi="Arial"/>
        </w:rPr>
        <w:t xml:space="preserve">when you stand on </w:t>
      </w:r>
      <w:r w:rsidR="002F45ED">
        <w:rPr>
          <w:rFonts w:ascii="Arial" w:hAnsi="Arial"/>
        </w:rPr>
        <w:t xml:space="preserve">the </w:t>
      </w:r>
      <w:r w:rsidR="002B7A1E" w:rsidRPr="0038111B">
        <w:rPr>
          <w:rFonts w:ascii="Arial" w:hAnsi="Arial"/>
        </w:rPr>
        <w:t>roundabout</w:t>
      </w:r>
      <w:r w:rsidR="001344CF">
        <w:rPr>
          <w:rFonts w:ascii="Arial" w:hAnsi="Arial"/>
        </w:rPr>
        <w:t xml:space="preserve">, </w:t>
      </w:r>
      <w:r w:rsidR="002B7A1E" w:rsidRPr="0038111B">
        <w:rPr>
          <w:rFonts w:ascii="Arial" w:hAnsi="Arial"/>
        </w:rPr>
        <w:t>if you come across a little soft, it would be nicer.</w:t>
      </w:r>
      <w:r w:rsidR="001344CF">
        <w:rPr>
          <w:rFonts w:ascii="Arial" w:hAnsi="Arial"/>
        </w:rPr>
        <w:t>"</w:t>
      </w:r>
    </w:p>
    <w:p w14:paraId="42A51FC1" w14:textId="77777777" w:rsidR="00C7638C" w:rsidRPr="0038111B" w:rsidRDefault="00C7638C">
      <w:pPr>
        <w:spacing w:after="0"/>
        <w:rPr>
          <w:rFonts w:ascii="Arial" w:hAnsi="Arial"/>
        </w:rPr>
      </w:pPr>
    </w:p>
    <w:p w14:paraId="53C002F5" w14:textId="416E16C5" w:rsidR="00C7638C" w:rsidRPr="0038111B" w:rsidRDefault="001A63EC">
      <w:pPr>
        <w:spacing w:after="0"/>
        <w:rPr>
          <w:rFonts w:ascii="Arial" w:hAnsi="Arial"/>
        </w:rPr>
      </w:pPr>
      <w:r w:rsidRPr="001A63EC">
        <w:rPr>
          <w:rFonts w:ascii="Arial" w:hAnsi="Arial"/>
          <w:b/>
          <w:bCs/>
        </w:rPr>
        <w:t>Anna:</w:t>
      </w:r>
      <w:r w:rsidR="001344CF">
        <w:rPr>
          <w:rFonts w:ascii="Arial" w:hAnsi="Arial"/>
        </w:rPr>
        <w:t xml:space="preserve"> </w:t>
      </w:r>
      <w:r w:rsidR="002B7A1E" w:rsidRPr="0038111B">
        <w:rPr>
          <w:rFonts w:ascii="Arial" w:hAnsi="Arial"/>
        </w:rPr>
        <w:t xml:space="preserve">But </w:t>
      </w:r>
      <w:r w:rsidR="001344CF">
        <w:rPr>
          <w:rFonts w:ascii="Arial" w:hAnsi="Arial"/>
        </w:rPr>
        <w:t xml:space="preserve">Zeki and Qais </w:t>
      </w:r>
      <w:r w:rsidR="002B7A1E" w:rsidRPr="0038111B">
        <w:rPr>
          <w:rFonts w:ascii="Arial" w:hAnsi="Arial"/>
        </w:rPr>
        <w:t xml:space="preserve">lived in fear of how their little experiment would end. If and when </w:t>
      </w:r>
      <w:r w:rsidR="001344CF">
        <w:rPr>
          <w:rFonts w:ascii="Arial" w:hAnsi="Arial"/>
        </w:rPr>
        <w:t>Mullah Ghafar</w:t>
      </w:r>
      <w:r w:rsidR="001344CF" w:rsidRPr="0038111B">
        <w:rPr>
          <w:rFonts w:ascii="Arial" w:hAnsi="Arial"/>
        </w:rPr>
        <w:t xml:space="preserve"> </w:t>
      </w:r>
      <w:r w:rsidR="002B7A1E" w:rsidRPr="0038111B">
        <w:rPr>
          <w:rFonts w:ascii="Arial" w:hAnsi="Arial"/>
        </w:rPr>
        <w:t>asked for an introduction to Sheila, the boys would be in enormous trouble. The families together had made plans for Sheila to escape</w:t>
      </w:r>
      <w:r w:rsidR="001344CF">
        <w:rPr>
          <w:rFonts w:ascii="Arial" w:hAnsi="Arial"/>
        </w:rPr>
        <w:t xml:space="preserve"> if Mullah Ghafar</w:t>
      </w:r>
      <w:r w:rsidR="001344CF" w:rsidRPr="0038111B">
        <w:rPr>
          <w:rFonts w:ascii="Arial" w:hAnsi="Arial"/>
        </w:rPr>
        <w:t xml:space="preserve"> </w:t>
      </w:r>
      <w:r w:rsidR="002B7A1E" w:rsidRPr="0038111B">
        <w:rPr>
          <w:rFonts w:ascii="Arial" w:hAnsi="Arial"/>
        </w:rPr>
        <w:t>ever came knocking.</w:t>
      </w:r>
    </w:p>
    <w:p w14:paraId="083E54AA" w14:textId="77777777" w:rsidR="00C7638C" w:rsidRPr="0038111B" w:rsidRDefault="00C7638C">
      <w:pPr>
        <w:spacing w:after="0"/>
        <w:rPr>
          <w:rFonts w:ascii="Arial" w:hAnsi="Arial"/>
        </w:rPr>
      </w:pPr>
    </w:p>
    <w:p w14:paraId="5A42A133" w14:textId="203369CD" w:rsidR="00C7638C" w:rsidRPr="0038111B" w:rsidRDefault="001A63EC">
      <w:pPr>
        <w:spacing w:after="0"/>
        <w:rPr>
          <w:rFonts w:ascii="Arial" w:hAnsi="Arial"/>
        </w:rPr>
      </w:pPr>
      <w:r w:rsidRPr="001A63EC">
        <w:rPr>
          <w:rFonts w:ascii="Arial" w:hAnsi="Arial"/>
          <w:b/>
          <w:bCs/>
        </w:rPr>
        <w:t>Qais:</w:t>
      </w:r>
      <w:r w:rsidR="001344CF">
        <w:rPr>
          <w:rFonts w:ascii="Arial" w:hAnsi="Arial"/>
        </w:rPr>
        <w:t xml:space="preserve"> </w:t>
      </w:r>
      <w:r w:rsidR="002B7A1E" w:rsidRPr="0038111B">
        <w:rPr>
          <w:rFonts w:ascii="Arial" w:hAnsi="Arial"/>
        </w:rPr>
        <w:t>We're kind of scared</w:t>
      </w:r>
      <w:r w:rsidR="00222598">
        <w:rPr>
          <w:rFonts w:ascii="Arial" w:hAnsi="Arial"/>
        </w:rPr>
        <w:t xml:space="preserve">, </w:t>
      </w:r>
      <w:r w:rsidR="002B7A1E" w:rsidRPr="0038111B">
        <w:rPr>
          <w:rFonts w:ascii="Arial" w:hAnsi="Arial"/>
        </w:rPr>
        <w:t>like</w:t>
      </w:r>
      <w:r w:rsidR="001344CF">
        <w:rPr>
          <w:rFonts w:ascii="Arial" w:hAnsi="Arial"/>
        </w:rPr>
        <w:t xml:space="preserve">, </w:t>
      </w:r>
      <w:r w:rsidR="00222598">
        <w:rPr>
          <w:rFonts w:ascii="Arial" w:hAnsi="Arial"/>
        </w:rPr>
        <w:t>"O</w:t>
      </w:r>
      <w:r w:rsidR="002B7A1E" w:rsidRPr="0038111B">
        <w:rPr>
          <w:rFonts w:ascii="Arial" w:hAnsi="Arial"/>
        </w:rPr>
        <w:t xml:space="preserve">kay, we made all of these things happen. And now, at the end, he probably will send either </w:t>
      </w:r>
      <w:r w:rsidR="00EC1B89">
        <w:rPr>
          <w:rFonts w:ascii="Arial" w:hAnsi="Arial"/>
        </w:rPr>
        <w:t xml:space="preserve">Zeki's </w:t>
      </w:r>
      <w:r w:rsidR="002B7A1E" w:rsidRPr="0038111B">
        <w:rPr>
          <w:rFonts w:ascii="Arial" w:hAnsi="Arial"/>
        </w:rPr>
        <w:t>family or my family to go to this girl's house as a suitor to ask for her hand.</w:t>
      </w:r>
      <w:r w:rsidR="00924A58">
        <w:rPr>
          <w:rFonts w:ascii="Arial" w:hAnsi="Arial"/>
        </w:rPr>
        <w:t>"</w:t>
      </w:r>
      <w:r w:rsidR="002B7A1E" w:rsidRPr="0038111B">
        <w:rPr>
          <w:rFonts w:ascii="Arial" w:hAnsi="Arial"/>
        </w:rPr>
        <w:t xml:space="preserve"> So</w:t>
      </w:r>
      <w:r w:rsidR="00EC1B89">
        <w:rPr>
          <w:rFonts w:ascii="Arial" w:hAnsi="Arial"/>
        </w:rPr>
        <w:t xml:space="preserve">, </w:t>
      </w:r>
      <w:r w:rsidR="002B7A1E" w:rsidRPr="0038111B">
        <w:rPr>
          <w:rFonts w:ascii="Arial" w:hAnsi="Arial"/>
        </w:rPr>
        <w:t xml:space="preserve">we </w:t>
      </w:r>
      <w:r w:rsidR="00DB43DB">
        <w:rPr>
          <w:rFonts w:ascii="Arial" w:hAnsi="Arial"/>
        </w:rPr>
        <w:t xml:space="preserve">were </w:t>
      </w:r>
      <w:r w:rsidR="002B7A1E" w:rsidRPr="0038111B">
        <w:rPr>
          <w:rFonts w:ascii="Arial" w:hAnsi="Arial"/>
        </w:rPr>
        <w:t xml:space="preserve">actually dreading that moment, like, </w:t>
      </w:r>
      <w:r w:rsidR="00DB43DB">
        <w:rPr>
          <w:rFonts w:ascii="Arial" w:hAnsi="Arial"/>
        </w:rPr>
        <w:t>"O</w:t>
      </w:r>
      <w:r w:rsidR="002B7A1E" w:rsidRPr="0038111B">
        <w:rPr>
          <w:rFonts w:ascii="Arial" w:hAnsi="Arial"/>
        </w:rPr>
        <w:t>kay, what should we do? We have to just slowly show him a few more things and make him to change his mind in a way that he comes and tell us that this is not the right thing to do.</w:t>
      </w:r>
      <w:r w:rsidR="00845192">
        <w:rPr>
          <w:rFonts w:ascii="Arial" w:hAnsi="Arial"/>
        </w:rPr>
        <w:t>"</w:t>
      </w:r>
      <w:r w:rsidR="002B7A1E" w:rsidRPr="0038111B">
        <w:rPr>
          <w:rFonts w:ascii="Arial" w:hAnsi="Arial"/>
        </w:rPr>
        <w:t xml:space="preserve"> We had to basically insert ideas in his head.</w:t>
      </w:r>
    </w:p>
    <w:p w14:paraId="492EF825" w14:textId="77777777" w:rsidR="00C7638C" w:rsidRPr="0038111B" w:rsidRDefault="00C7638C">
      <w:pPr>
        <w:spacing w:after="0"/>
        <w:rPr>
          <w:rFonts w:ascii="Arial" w:hAnsi="Arial"/>
        </w:rPr>
      </w:pPr>
    </w:p>
    <w:p w14:paraId="01221BB9" w14:textId="3862F4A3" w:rsidR="00C7638C" w:rsidRPr="0038111B" w:rsidRDefault="001A63EC">
      <w:pPr>
        <w:spacing w:after="0"/>
        <w:rPr>
          <w:rFonts w:ascii="Arial" w:hAnsi="Arial"/>
        </w:rPr>
      </w:pPr>
      <w:r w:rsidRPr="001A63EC">
        <w:rPr>
          <w:rFonts w:ascii="Arial" w:hAnsi="Arial"/>
          <w:b/>
          <w:bCs/>
        </w:rPr>
        <w:t>Anna:</w:t>
      </w:r>
      <w:r w:rsidR="00EC1B89">
        <w:rPr>
          <w:rFonts w:ascii="Arial" w:hAnsi="Arial"/>
        </w:rPr>
        <w:t xml:space="preserve"> </w:t>
      </w:r>
      <w:r w:rsidR="002B7A1E" w:rsidRPr="0038111B">
        <w:rPr>
          <w:rFonts w:ascii="Arial" w:hAnsi="Arial"/>
        </w:rPr>
        <w:t>Did you ever</w:t>
      </w:r>
      <w:r w:rsidR="00CC2DE0">
        <w:rPr>
          <w:rFonts w:ascii="Arial" w:hAnsi="Arial"/>
        </w:rPr>
        <w:t xml:space="preserve"> </w:t>
      </w:r>
      <w:r w:rsidR="002B7A1E" w:rsidRPr="0038111B">
        <w:rPr>
          <w:rFonts w:ascii="Arial" w:hAnsi="Arial"/>
        </w:rPr>
        <w:t>straight up bring up with him the concept of women's right</w:t>
      </w:r>
      <w:r w:rsidR="00EC1B89">
        <w:rPr>
          <w:rFonts w:ascii="Arial" w:hAnsi="Arial"/>
        </w:rPr>
        <w:t>s</w:t>
      </w:r>
      <w:r w:rsidR="002B7A1E" w:rsidRPr="0038111B">
        <w:rPr>
          <w:rFonts w:ascii="Arial" w:hAnsi="Arial"/>
        </w:rPr>
        <w:t>?</w:t>
      </w:r>
    </w:p>
    <w:p w14:paraId="148E2B93" w14:textId="77777777" w:rsidR="00C7638C" w:rsidRPr="0038111B" w:rsidRDefault="00C7638C">
      <w:pPr>
        <w:spacing w:after="0"/>
        <w:rPr>
          <w:rFonts w:ascii="Arial" w:hAnsi="Arial"/>
        </w:rPr>
      </w:pPr>
    </w:p>
    <w:p w14:paraId="2D2A760E" w14:textId="4B10C356" w:rsidR="00C7638C" w:rsidRPr="0038111B" w:rsidRDefault="001A63EC">
      <w:pPr>
        <w:spacing w:after="0"/>
        <w:rPr>
          <w:rFonts w:ascii="Arial" w:hAnsi="Arial"/>
        </w:rPr>
      </w:pPr>
      <w:r w:rsidRPr="001A63EC">
        <w:rPr>
          <w:rFonts w:ascii="Arial" w:hAnsi="Arial"/>
          <w:b/>
          <w:bCs/>
        </w:rPr>
        <w:t>Qais:</w:t>
      </w:r>
      <w:r w:rsidR="00EC1B89">
        <w:rPr>
          <w:rFonts w:ascii="Arial" w:hAnsi="Arial"/>
        </w:rPr>
        <w:t xml:space="preserve"> </w:t>
      </w:r>
      <w:r w:rsidR="002B7A1E" w:rsidRPr="0038111B">
        <w:rPr>
          <w:rFonts w:ascii="Arial" w:hAnsi="Arial"/>
        </w:rPr>
        <w:t>No, because you have to be careful about that. We probably</w:t>
      </w:r>
      <w:r w:rsidR="00EC1B89">
        <w:rPr>
          <w:rFonts w:ascii="Arial" w:hAnsi="Arial"/>
        </w:rPr>
        <w:t xml:space="preserve">, </w:t>
      </w:r>
      <w:r w:rsidR="002B7A1E" w:rsidRPr="0038111B">
        <w:rPr>
          <w:rFonts w:ascii="Arial" w:hAnsi="Arial"/>
        </w:rPr>
        <w:t>I think</w:t>
      </w:r>
      <w:r w:rsidR="00EC1B89">
        <w:rPr>
          <w:rFonts w:ascii="Arial" w:hAnsi="Arial"/>
        </w:rPr>
        <w:t>, hint</w:t>
      </w:r>
      <w:r w:rsidR="002A25A1">
        <w:rPr>
          <w:rFonts w:ascii="Arial" w:hAnsi="Arial"/>
        </w:rPr>
        <w:t>ed</w:t>
      </w:r>
      <w:r w:rsidR="00EC1B89">
        <w:rPr>
          <w:rFonts w:ascii="Arial" w:hAnsi="Arial"/>
        </w:rPr>
        <w:t xml:space="preserve"> </w:t>
      </w:r>
      <w:r w:rsidR="002B7A1E" w:rsidRPr="0038111B">
        <w:rPr>
          <w:rFonts w:ascii="Arial" w:hAnsi="Arial"/>
        </w:rPr>
        <w:t>those issues</w:t>
      </w:r>
      <w:r w:rsidR="00EC1B89">
        <w:rPr>
          <w:rFonts w:ascii="Arial" w:hAnsi="Arial"/>
        </w:rPr>
        <w:t>. L</w:t>
      </w:r>
      <w:r w:rsidR="002B7A1E" w:rsidRPr="0038111B">
        <w:rPr>
          <w:rFonts w:ascii="Arial" w:hAnsi="Arial"/>
        </w:rPr>
        <w:t>ike</w:t>
      </w:r>
      <w:r w:rsidR="00EC1B89">
        <w:rPr>
          <w:rFonts w:ascii="Arial" w:hAnsi="Arial"/>
        </w:rPr>
        <w:t>, "H</w:t>
      </w:r>
      <w:r w:rsidR="002B7A1E" w:rsidRPr="0038111B">
        <w:rPr>
          <w:rFonts w:ascii="Arial" w:hAnsi="Arial"/>
        </w:rPr>
        <w:t>ey</w:t>
      </w:r>
      <w:r w:rsidR="00EC1B89">
        <w:rPr>
          <w:rFonts w:ascii="Arial" w:hAnsi="Arial"/>
        </w:rPr>
        <w:t>, Mullah Ghafar</w:t>
      </w:r>
      <w:r w:rsidR="002B7A1E" w:rsidRPr="0038111B">
        <w:rPr>
          <w:rFonts w:ascii="Arial" w:hAnsi="Arial"/>
        </w:rPr>
        <w:t>, she has a complex mind. She wants to know all these things. She is very advanced</w:t>
      </w:r>
      <w:r w:rsidR="00EC1B89">
        <w:rPr>
          <w:rFonts w:ascii="Arial" w:hAnsi="Arial"/>
        </w:rPr>
        <w:t>." He said, "T</w:t>
      </w:r>
      <w:r w:rsidR="002B7A1E" w:rsidRPr="0038111B">
        <w:rPr>
          <w:rFonts w:ascii="Arial" w:hAnsi="Arial"/>
        </w:rPr>
        <w:t>oo much education sharpens a woman's mind, and that's not good for a woman</w:t>
      </w:r>
      <w:r w:rsidR="00EC1B89">
        <w:rPr>
          <w:rFonts w:ascii="Arial" w:hAnsi="Arial"/>
        </w:rPr>
        <w:t>. A</w:t>
      </w:r>
      <w:r w:rsidR="002B7A1E" w:rsidRPr="0038111B">
        <w:rPr>
          <w:rFonts w:ascii="Arial" w:hAnsi="Arial"/>
        </w:rPr>
        <w:t xml:space="preserve"> woman needs to be meek and tame</w:t>
      </w:r>
      <w:r w:rsidR="00EC1B89">
        <w:rPr>
          <w:rFonts w:ascii="Arial" w:hAnsi="Arial"/>
        </w:rPr>
        <w:t>." Then</w:t>
      </w:r>
      <w:r w:rsidR="002938FD">
        <w:rPr>
          <w:rFonts w:ascii="Arial" w:hAnsi="Arial"/>
        </w:rPr>
        <w:t>,</w:t>
      </w:r>
      <w:r w:rsidR="00EC1B89">
        <w:rPr>
          <w:rFonts w:ascii="Arial" w:hAnsi="Arial"/>
        </w:rPr>
        <w:t xml:space="preserve"> I said,</w:t>
      </w:r>
      <w:r w:rsidR="002B7A1E" w:rsidRPr="0038111B">
        <w:rPr>
          <w:rFonts w:ascii="Arial" w:hAnsi="Arial"/>
        </w:rPr>
        <w:t xml:space="preserve"> </w:t>
      </w:r>
      <w:r w:rsidR="00EC1B89">
        <w:rPr>
          <w:rFonts w:ascii="Arial" w:hAnsi="Arial"/>
        </w:rPr>
        <w:t>"</w:t>
      </w:r>
      <w:r w:rsidR="002B7A1E" w:rsidRPr="0038111B">
        <w:rPr>
          <w:rFonts w:ascii="Arial" w:hAnsi="Arial"/>
        </w:rPr>
        <w:t>Well, she's not that kind of woman</w:t>
      </w:r>
      <w:r w:rsidR="00942027">
        <w:rPr>
          <w:rFonts w:ascii="Arial" w:hAnsi="Arial"/>
        </w:rPr>
        <w:t>. Y</w:t>
      </w:r>
      <w:r w:rsidR="002B7A1E" w:rsidRPr="0038111B">
        <w:rPr>
          <w:rFonts w:ascii="Arial" w:hAnsi="Arial"/>
        </w:rPr>
        <w:t>ou have to understand.</w:t>
      </w:r>
      <w:r w:rsidR="00E92DC8">
        <w:rPr>
          <w:rFonts w:ascii="Arial" w:hAnsi="Arial"/>
        </w:rPr>
        <w:t>"</w:t>
      </w:r>
      <w:r w:rsidR="002B7A1E" w:rsidRPr="0038111B">
        <w:rPr>
          <w:rFonts w:ascii="Arial" w:hAnsi="Arial"/>
        </w:rPr>
        <w:t xml:space="preserve"> </w:t>
      </w:r>
      <w:r w:rsidR="00E92DC8">
        <w:rPr>
          <w:rFonts w:ascii="Arial" w:hAnsi="Arial"/>
        </w:rPr>
        <w:t>T</w:t>
      </w:r>
      <w:r w:rsidR="002B7A1E" w:rsidRPr="0038111B">
        <w:rPr>
          <w:rFonts w:ascii="Arial" w:hAnsi="Arial"/>
        </w:rPr>
        <w:t>hese things</w:t>
      </w:r>
      <w:r w:rsidR="00167907">
        <w:rPr>
          <w:rFonts w:ascii="Arial" w:hAnsi="Arial"/>
        </w:rPr>
        <w:t>,</w:t>
      </w:r>
      <w:r w:rsidR="00DF1189" w:rsidRPr="0038111B">
        <w:rPr>
          <w:rFonts w:ascii="Arial" w:hAnsi="Arial"/>
        </w:rPr>
        <w:t xml:space="preserve"> </w:t>
      </w:r>
      <w:r w:rsidR="002B7A1E" w:rsidRPr="0038111B">
        <w:rPr>
          <w:rFonts w:ascii="Arial" w:hAnsi="Arial"/>
        </w:rPr>
        <w:t>we will always bring these issues and throw him in the air for him. Our job was to just throw as much information as we could and compare the two worlds, and then let him do the rest of the imagination.</w:t>
      </w:r>
    </w:p>
    <w:p w14:paraId="50FFB949" w14:textId="77777777" w:rsidR="00C7638C" w:rsidRPr="0038111B" w:rsidRDefault="00C7638C">
      <w:pPr>
        <w:spacing w:after="0"/>
        <w:rPr>
          <w:rFonts w:ascii="Arial" w:hAnsi="Arial"/>
        </w:rPr>
      </w:pPr>
    </w:p>
    <w:p w14:paraId="1C1015CB" w14:textId="390EFCB0" w:rsidR="00E92DC8" w:rsidRDefault="001A63EC">
      <w:pPr>
        <w:spacing w:after="0"/>
        <w:rPr>
          <w:rFonts w:ascii="Arial" w:hAnsi="Arial"/>
        </w:rPr>
      </w:pPr>
      <w:r w:rsidRPr="001A63EC">
        <w:rPr>
          <w:rFonts w:ascii="Arial" w:hAnsi="Arial"/>
          <w:b/>
          <w:bCs/>
        </w:rPr>
        <w:t>Anna:</w:t>
      </w:r>
      <w:r w:rsidR="00E92DC8">
        <w:rPr>
          <w:rFonts w:ascii="Arial" w:hAnsi="Arial"/>
        </w:rPr>
        <w:t xml:space="preserve"> </w:t>
      </w:r>
      <w:r w:rsidR="002B7A1E" w:rsidRPr="0038111B">
        <w:rPr>
          <w:rFonts w:ascii="Arial" w:hAnsi="Arial"/>
        </w:rPr>
        <w:t xml:space="preserve">They found out about </w:t>
      </w:r>
      <w:r w:rsidR="00E92DC8">
        <w:rPr>
          <w:rFonts w:ascii="Arial" w:hAnsi="Arial"/>
        </w:rPr>
        <w:t>Mullah Ghafar's</w:t>
      </w:r>
      <w:r w:rsidR="00E92DC8" w:rsidRPr="0038111B">
        <w:rPr>
          <w:rFonts w:ascii="Arial" w:hAnsi="Arial"/>
        </w:rPr>
        <w:t xml:space="preserve"> </w:t>
      </w:r>
      <w:r w:rsidR="002B7A1E" w:rsidRPr="0038111B">
        <w:rPr>
          <w:rFonts w:ascii="Arial" w:hAnsi="Arial"/>
        </w:rPr>
        <w:t xml:space="preserve">life. He was </w:t>
      </w:r>
      <w:r w:rsidR="00167907">
        <w:rPr>
          <w:rFonts w:ascii="Arial" w:hAnsi="Arial"/>
        </w:rPr>
        <w:t xml:space="preserve">from a </w:t>
      </w:r>
      <w:r w:rsidR="002B7A1E" w:rsidRPr="0038111B">
        <w:rPr>
          <w:rFonts w:ascii="Arial" w:hAnsi="Arial"/>
        </w:rPr>
        <w:t>very poor</w:t>
      </w:r>
      <w:r w:rsidR="00E92DC8">
        <w:rPr>
          <w:rFonts w:ascii="Arial" w:hAnsi="Arial"/>
        </w:rPr>
        <w:t xml:space="preserve">, </w:t>
      </w:r>
      <w:r w:rsidR="002B7A1E" w:rsidRPr="0038111B">
        <w:rPr>
          <w:rFonts w:ascii="Arial" w:hAnsi="Arial"/>
        </w:rPr>
        <w:t>very remote area of Helmand. He'd never seen electricity before he came to Kabul. He never gone to school of any kind. So</w:t>
      </w:r>
      <w:r w:rsidR="00E92DC8">
        <w:rPr>
          <w:rFonts w:ascii="Arial" w:hAnsi="Arial"/>
        </w:rPr>
        <w:t xml:space="preserve">, </w:t>
      </w:r>
      <w:r w:rsidR="002B7A1E" w:rsidRPr="0038111B">
        <w:rPr>
          <w:rFonts w:ascii="Arial" w:hAnsi="Arial"/>
        </w:rPr>
        <w:t xml:space="preserve">one day, they decided to show him a movie. </w:t>
      </w:r>
    </w:p>
    <w:p w14:paraId="73F996B0" w14:textId="77777777" w:rsidR="00E92DC8" w:rsidRDefault="00E92DC8">
      <w:pPr>
        <w:spacing w:after="0"/>
        <w:rPr>
          <w:rFonts w:ascii="Arial" w:hAnsi="Arial"/>
        </w:rPr>
      </w:pPr>
    </w:p>
    <w:p w14:paraId="7D73FE92" w14:textId="3020C385" w:rsidR="00C7638C" w:rsidRPr="0038111B" w:rsidRDefault="002B7A1E">
      <w:pPr>
        <w:spacing w:after="0"/>
        <w:rPr>
          <w:rFonts w:ascii="Arial" w:hAnsi="Arial"/>
        </w:rPr>
      </w:pPr>
      <w:r w:rsidRPr="0038111B">
        <w:rPr>
          <w:rFonts w:ascii="Arial" w:hAnsi="Arial"/>
        </w:rPr>
        <w:t>Were you nervous about this plan?</w:t>
      </w:r>
    </w:p>
    <w:p w14:paraId="65FA0F7D" w14:textId="77777777" w:rsidR="00C7638C" w:rsidRPr="0038111B" w:rsidRDefault="00C7638C">
      <w:pPr>
        <w:spacing w:after="0"/>
        <w:rPr>
          <w:rFonts w:ascii="Arial" w:hAnsi="Arial"/>
        </w:rPr>
      </w:pPr>
    </w:p>
    <w:p w14:paraId="45311057" w14:textId="48C74463" w:rsidR="00C7638C" w:rsidRPr="0038111B" w:rsidRDefault="001A63EC">
      <w:pPr>
        <w:spacing w:after="0"/>
        <w:rPr>
          <w:rFonts w:ascii="Arial" w:hAnsi="Arial"/>
        </w:rPr>
      </w:pPr>
      <w:r w:rsidRPr="001A63EC">
        <w:rPr>
          <w:rFonts w:ascii="Arial" w:hAnsi="Arial"/>
          <w:b/>
          <w:bCs/>
        </w:rPr>
        <w:t>Qais:</w:t>
      </w:r>
      <w:r w:rsidR="00E92DC8">
        <w:rPr>
          <w:rFonts w:ascii="Arial" w:hAnsi="Arial"/>
        </w:rPr>
        <w:t xml:space="preserve"> </w:t>
      </w:r>
      <w:r w:rsidR="002B7A1E" w:rsidRPr="0038111B">
        <w:rPr>
          <w:rFonts w:ascii="Arial" w:hAnsi="Arial"/>
        </w:rPr>
        <w:t xml:space="preserve">Oh, yeah, we were very nervous. We were not sure what exactly will be </w:t>
      </w:r>
      <w:r w:rsidR="00E92DC8">
        <w:rPr>
          <w:rFonts w:ascii="Arial" w:hAnsi="Arial"/>
        </w:rPr>
        <w:t xml:space="preserve">his </w:t>
      </w:r>
      <w:r w:rsidR="002B7A1E" w:rsidRPr="0038111B">
        <w:rPr>
          <w:rFonts w:ascii="Arial" w:hAnsi="Arial"/>
        </w:rPr>
        <w:t>reaction.</w:t>
      </w:r>
    </w:p>
    <w:p w14:paraId="064CC2F5" w14:textId="77777777" w:rsidR="00C7638C" w:rsidRPr="0038111B" w:rsidRDefault="00C7638C">
      <w:pPr>
        <w:spacing w:after="0"/>
        <w:rPr>
          <w:rFonts w:ascii="Arial" w:hAnsi="Arial"/>
        </w:rPr>
      </w:pPr>
    </w:p>
    <w:p w14:paraId="49DFF351" w14:textId="11261FAB" w:rsidR="00C7638C" w:rsidRPr="0038111B" w:rsidRDefault="001A63EC">
      <w:pPr>
        <w:spacing w:after="0"/>
        <w:rPr>
          <w:rFonts w:ascii="Arial" w:hAnsi="Arial"/>
        </w:rPr>
      </w:pPr>
      <w:r w:rsidRPr="001A63EC">
        <w:rPr>
          <w:rFonts w:ascii="Arial" w:hAnsi="Arial"/>
          <w:b/>
          <w:bCs/>
        </w:rPr>
        <w:t>Anna:</w:t>
      </w:r>
      <w:r w:rsidR="00E92DC8">
        <w:rPr>
          <w:rFonts w:ascii="Arial" w:hAnsi="Arial"/>
        </w:rPr>
        <w:t xml:space="preserve"> </w:t>
      </w:r>
      <w:r w:rsidR="002B7A1E" w:rsidRPr="0038111B">
        <w:rPr>
          <w:rFonts w:ascii="Arial" w:hAnsi="Arial"/>
        </w:rPr>
        <w:t xml:space="preserve">They wheeled </w:t>
      </w:r>
      <w:r w:rsidR="00E92DC8">
        <w:rPr>
          <w:rFonts w:ascii="Arial" w:hAnsi="Arial"/>
        </w:rPr>
        <w:t xml:space="preserve">Zeki's </w:t>
      </w:r>
      <w:r w:rsidR="002B7A1E" w:rsidRPr="0038111B">
        <w:rPr>
          <w:rFonts w:ascii="Arial" w:hAnsi="Arial"/>
        </w:rPr>
        <w:t>black and white TV into his gym</w:t>
      </w:r>
      <w:r w:rsidR="00E92DC8">
        <w:rPr>
          <w:rFonts w:ascii="Arial" w:hAnsi="Arial"/>
        </w:rPr>
        <w:t>, a</w:t>
      </w:r>
      <w:r w:rsidR="002B7A1E" w:rsidRPr="0038111B">
        <w:rPr>
          <w:rFonts w:ascii="Arial" w:hAnsi="Arial"/>
        </w:rPr>
        <w:t>nd cued up</w:t>
      </w:r>
      <w:r w:rsidR="002B7A1E" w:rsidRPr="00E92DC8">
        <w:rPr>
          <w:rFonts w:ascii="Arial" w:hAnsi="Arial"/>
          <w:i/>
          <w:iCs/>
        </w:rPr>
        <w:t xml:space="preserve"> Rambo </w:t>
      </w:r>
      <w:r w:rsidR="00E92DC8" w:rsidRPr="00E92DC8">
        <w:rPr>
          <w:rFonts w:ascii="Arial" w:hAnsi="Arial"/>
          <w:i/>
          <w:iCs/>
        </w:rPr>
        <w:t>3</w:t>
      </w:r>
      <w:r w:rsidR="00E92DC8">
        <w:rPr>
          <w:rFonts w:ascii="Arial" w:hAnsi="Arial"/>
        </w:rPr>
        <w:t xml:space="preserve"> in </w:t>
      </w:r>
      <w:r w:rsidR="002B7A1E" w:rsidRPr="0038111B">
        <w:rPr>
          <w:rFonts w:ascii="Arial" w:hAnsi="Arial"/>
        </w:rPr>
        <w:t>the VHS</w:t>
      </w:r>
      <w:r w:rsidR="00E92DC8">
        <w:rPr>
          <w:rFonts w:ascii="Arial" w:hAnsi="Arial"/>
        </w:rPr>
        <w:t xml:space="preserve">. It's </w:t>
      </w:r>
      <w:r w:rsidR="002B7A1E" w:rsidRPr="0038111B">
        <w:rPr>
          <w:rFonts w:ascii="Arial" w:hAnsi="Arial"/>
        </w:rPr>
        <w:t>the one where Rambo helps the Mujahideen rebels fight the Soviets in Afghanistan.</w:t>
      </w:r>
    </w:p>
    <w:p w14:paraId="2F863AC0" w14:textId="77777777" w:rsidR="00C7638C" w:rsidRPr="0038111B" w:rsidRDefault="00C7638C">
      <w:pPr>
        <w:spacing w:after="0"/>
        <w:rPr>
          <w:rFonts w:ascii="Arial" w:hAnsi="Arial"/>
        </w:rPr>
      </w:pPr>
    </w:p>
    <w:p w14:paraId="4B88A6CD" w14:textId="5CF0BACA" w:rsidR="00C7638C" w:rsidRPr="0038111B" w:rsidRDefault="001A63EC">
      <w:pPr>
        <w:spacing w:after="0"/>
        <w:rPr>
          <w:rFonts w:ascii="Arial" w:hAnsi="Arial"/>
        </w:rPr>
      </w:pPr>
      <w:r w:rsidRPr="001A63EC">
        <w:rPr>
          <w:rFonts w:ascii="Arial" w:hAnsi="Arial"/>
          <w:b/>
          <w:bCs/>
        </w:rPr>
        <w:t>Qais:</w:t>
      </w:r>
      <w:r w:rsidR="00E92DC8">
        <w:rPr>
          <w:rFonts w:ascii="Arial" w:hAnsi="Arial"/>
        </w:rPr>
        <w:t xml:space="preserve"> </w:t>
      </w:r>
      <w:r w:rsidR="002B7A1E" w:rsidRPr="0038111B">
        <w:rPr>
          <w:rFonts w:ascii="Arial" w:hAnsi="Arial"/>
        </w:rPr>
        <w:t>We sat</w:t>
      </w:r>
      <w:r w:rsidR="00167907">
        <w:rPr>
          <w:rFonts w:ascii="Arial" w:hAnsi="Arial"/>
        </w:rPr>
        <w:t>. W</w:t>
      </w:r>
      <w:r w:rsidR="002B7A1E" w:rsidRPr="0038111B">
        <w:rPr>
          <w:rFonts w:ascii="Arial" w:hAnsi="Arial"/>
        </w:rPr>
        <w:t>e watch</w:t>
      </w:r>
      <w:r w:rsidR="00167907">
        <w:rPr>
          <w:rFonts w:ascii="Arial" w:hAnsi="Arial"/>
        </w:rPr>
        <w:t>ed</w:t>
      </w:r>
      <w:r w:rsidR="002B7A1E" w:rsidRPr="0038111B">
        <w:rPr>
          <w:rFonts w:ascii="Arial" w:hAnsi="Arial"/>
        </w:rPr>
        <w:t xml:space="preserve"> the whole movie. And each time</w:t>
      </w:r>
      <w:r w:rsidR="00E92DC8">
        <w:rPr>
          <w:rFonts w:ascii="Arial" w:hAnsi="Arial"/>
        </w:rPr>
        <w:t xml:space="preserve">, </w:t>
      </w:r>
      <w:r w:rsidR="002B7A1E" w:rsidRPr="0038111B">
        <w:rPr>
          <w:rFonts w:ascii="Arial" w:hAnsi="Arial"/>
        </w:rPr>
        <w:t xml:space="preserve">he would just look at us so strange, like, </w:t>
      </w:r>
      <w:r w:rsidR="00E92DC8">
        <w:rPr>
          <w:rFonts w:ascii="Arial" w:hAnsi="Arial"/>
        </w:rPr>
        <w:t>"</w:t>
      </w:r>
      <w:r w:rsidR="002B7A1E" w:rsidRPr="0038111B">
        <w:rPr>
          <w:rFonts w:ascii="Arial" w:hAnsi="Arial"/>
        </w:rPr>
        <w:t>Okay, what the hell is happening</w:t>
      </w:r>
      <w:r w:rsidR="00E92DC8">
        <w:rPr>
          <w:rFonts w:ascii="Arial" w:hAnsi="Arial"/>
        </w:rPr>
        <w:t>?" E</w:t>
      </w:r>
      <w:r w:rsidR="002B7A1E" w:rsidRPr="0038111B">
        <w:rPr>
          <w:rFonts w:ascii="Arial" w:hAnsi="Arial"/>
        </w:rPr>
        <w:t xml:space="preserve">very time he looked at </w:t>
      </w:r>
      <w:r w:rsidR="00D46DE8">
        <w:rPr>
          <w:rFonts w:ascii="Arial" w:hAnsi="Arial"/>
        </w:rPr>
        <w:t xml:space="preserve">it </w:t>
      </w:r>
      <w:r w:rsidR="002B7A1E" w:rsidRPr="0038111B">
        <w:rPr>
          <w:rFonts w:ascii="Arial" w:hAnsi="Arial"/>
        </w:rPr>
        <w:t xml:space="preserve">and said, </w:t>
      </w:r>
      <w:r w:rsidR="00E92DC8">
        <w:rPr>
          <w:rFonts w:ascii="Arial" w:hAnsi="Arial"/>
        </w:rPr>
        <w:t>"H</w:t>
      </w:r>
      <w:r w:rsidR="002B7A1E" w:rsidRPr="0038111B">
        <w:rPr>
          <w:rFonts w:ascii="Arial" w:hAnsi="Arial"/>
        </w:rPr>
        <w:t>ow these people can fit in this box,</w:t>
      </w:r>
      <w:r w:rsidR="00E92DC8">
        <w:rPr>
          <w:rFonts w:ascii="Arial" w:hAnsi="Arial"/>
        </w:rPr>
        <w:t>"</w:t>
      </w:r>
      <w:r w:rsidR="002B7A1E" w:rsidRPr="0038111B">
        <w:rPr>
          <w:rFonts w:ascii="Arial" w:hAnsi="Arial"/>
        </w:rPr>
        <w:t xml:space="preserve"> and </w:t>
      </w:r>
      <w:r w:rsidR="00E92DC8">
        <w:rPr>
          <w:rFonts w:ascii="Arial" w:hAnsi="Arial"/>
        </w:rPr>
        <w:t xml:space="preserve">I </w:t>
      </w:r>
      <w:r w:rsidR="002B7A1E" w:rsidRPr="0038111B">
        <w:rPr>
          <w:rFonts w:ascii="Arial" w:hAnsi="Arial"/>
        </w:rPr>
        <w:t xml:space="preserve">said, </w:t>
      </w:r>
      <w:r w:rsidR="00E92DC8">
        <w:rPr>
          <w:rFonts w:ascii="Arial" w:hAnsi="Arial"/>
        </w:rPr>
        <w:t>"</w:t>
      </w:r>
      <w:r w:rsidR="002B7A1E" w:rsidRPr="0038111B">
        <w:rPr>
          <w:rFonts w:ascii="Arial" w:hAnsi="Arial"/>
        </w:rPr>
        <w:t>We'll explain the whole thing later.</w:t>
      </w:r>
      <w:r w:rsidR="00E92DC8">
        <w:rPr>
          <w:rFonts w:ascii="Arial" w:hAnsi="Arial"/>
        </w:rPr>
        <w:t>"</w:t>
      </w:r>
      <w:r w:rsidR="002B7A1E" w:rsidRPr="0038111B">
        <w:rPr>
          <w:rFonts w:ascii="Arial" w:hAnsi="Arial"/>
        </w:rPr>
        <w:t xml:space="preserve"> And then, when the movie was over, he just turned to us and said, </w:t>
      </w:r>
      <w:r w:rsidR="00E92DC8">
        <w:rPr>
          <w:rFonts w:ascii="Arial" w:hAnsi="Arial"/>
        </w:rPr>
        <w:t>"</w:t>
      </w:r>
      <w:r w:rsidR="002B7A1E" w:rsidRPr="0038111B">
        <w:rPr>
          <w:rFonts w:ascii="Arial" w:hAnsi="Arial"/>
        </w:rPr>
        <w:t xml:space="preserve">I like him very, very much. He </w:t>
      </w:r>
      <w:r w:rsidR="0059703F">
        <w:rPr>
          <w:rFonts w:ascii="Arial" w:hAnsi="Arial"/>
        </w:rPr>
        <w:t xml:space="preserve">killed </w:t>
      </w:r>
      <w:r w:rsidR="002B7A1E" w:rsidRPr="0038111B">
        <w:rPr>
          <w:rFonts w:ascii="Arial" w:hAnsi="Arial"/>
        </w:rPr>
        <w:t>so many Russians.</w:t>
      </w:r>
      <w:r w:rsidR="00E92DC8">
        <w:rPr>
          <w:rFonts w:ascii="Arial" w:hAnsi="Arial"/>
        </w:rPr>
        <w:t>"</w:t>
      </w:r>
    </w:p>
    <w:p w14:paraId="5473D226" w14:textId="77777777" w:rsidR="00C7638C" w:rsidRPr="0038111B" w:rsidRDefault="00C7638C">
      <w:pPr>
        <w:spacing w:after="0"/>
        <w:rPr>
          <w:rFonts w:ascii="Arial" w:hAnsi="Arial"/>
        </w:rPr>
      </w:pPr>
    </w:p>
    <w:p w14:paraId="7A51E72C" w14:textId="685DD8C8" w:rsidR="00C7638C" w:rsidRPr="0038111B" w:rsidRDefault="001A63EC">
      <w:pPr>
        <w:spacing w:after="0"/>
        <w:rPr>
          <w:rFonts w:ascii="Arial" w:hAnsi="Arial"/>
        </w:rPr>
      </w:pPr>
      <w:r w:rsidRPr="001A63EC">
        <w:rPr>
          <w:rFonts w:ascii="Arial" w:hAnsi="Arial"/>
          <w:b/>
          <w:bCs/>
        </w:rPr>
        <w:t>Anna:</w:t>
      </w:r>
      <w:r w:rsidR="00E92DC8">
        <w:rPr>
          <w:rFonts w:ascii="Arial" w:hAnsi="Arial"/>
        </w:rPr>
        <w:t xml:space="preserve"> </w:t>
      </w:r>
      <w:r w:rsidR="002B7A1E" w:rsidRPr="0038111B">
        <w:rPr>
          <w:rFonts w:ascii="Arial" w:hAnsi="Arial"/>
        </w:rPr>
        <w:t xml:space="preserve">He was ready to meet Rambo. </w:t>
      </w:r>
      <w:r w:rsidR="00E92DC8">
        <w:rPr>
          <w:rFonts w:ascii="Arial" w:hAnsi="Arial"/>
        </w:rPr>
        <w:t>Mullah Ghafar</w:t>
      </w:r>
      <w:r w:rsidR="00E92DC8" w:rsidRPr="0038111B">
        <w:rPr>
          <w:rFonts w:ascii="Arial" w:hAnsi="Arial"/>
        </w:rPr>
        <w:t xml:space="preserve"> </w:t>
      </w:r>
      <w:r w:rsidR="002B7A1E" w:rsidRPr="0038111B">
        <w:rPr>
          <w:rFonts w:ascii="Arial" w:hAnsi="Arial"/>
        </w:rPr>
        <w:t>thought the movie was real. He wanted to find all the bad guys from the story and kill them.</w:t>
      </w:r>
    </w:p>
    <w:p w14:paraId="331E8E5A" w14:textId="77777777" w:rsidR="00C7638C" w:rsidRPr="0038111B" w:rsidRDefault="00C7638C">
      <w:pPr>
        <w:spacing w:after="0"/>
        <w:rPr>
          <w:rFonts w:ascii="Arial" w:hAnsi="Arial"/>
        </w:rPr>
      </w:pPr>
    </w:p>
    <w:p w14:paraId="3647E6D7" w14:textId="0D1077F1" w:rsidR="00C7638C" w:rsidRPr="0038111B" w:rsidRDefault="001A63EC">
      <w:pPr>
        <w:spacing w:after="0"/>
        <w:rPr>
          <w:rFonts w:ascii="Arial" w:hAnsi="Arial"/>
        </w:rPr>
      </w:pPr>
      <w:r w:rsidRPr="001A63EC">
        <w:rPr>
          <w:rFonts w:ascii="Arial" w:hAnsi="Arial"/>
          <w:b/>
          <w:bCs/>
        </w:rPr>
        <w:t>Qais:</w:t>
      </w:r>
      <w:r w:rsidR="00E92DC8">
        <w:rPr>
          <w:rFonts w:ascii="Arial" w:hAnsi="Arial"/>
        </w:rPr>
        <w:t xml:space="preserve"> </w:t>
      </w:r>
      <w:r w:rsidR="002B7A1E" w:rsidRPr="0038111B">
        <w:rPr>
          <w:rFonts w:ascii="Arial" w:hAnsi="Arial"/>
        </w:rPr>
        <w:t>And then</w:t>
      </w:r>
      <w:r w:rsidR="00120CE8">
        <w:rPr>
          <w:rFonts w:ascii="Arial" w:hAnsi="Arial"/>
        </w:rPr>
        <w:t>,</w:t>
      </w:r>
      <w:r w:rsidR="002B7A1E" w:rsidRPr="0038111B">
        <w:rPr>
          <w:rFonts w:ascii="Arial" w:hAnsi="Arial"/>
        </w:rPr>
        <w:t xml:space="preserve"> we explained the whole concept of movie for him. And when we told him who </w:t>
      </w:r>
      <w:r w:rsidR="00E92DC8">
        <w:rPr>
          <w:rFonts w:ascii="Arial" w:hAnsi="Arial"/>
        </w:rPr>
        <w:t xml:space="preserve">Rambo </w:t>
      </w:r>
      <w:r w:rsidR="002B7A1E" w:rsidRPr="0038111B">
        <w:rPr>
          <w:rFonts w:ascii="Arial" w:hAnsi="Arial"/>
        </w:rPr>
        <w:t>was</w:t>
      </w:r>
      <w:r w:rsidR="00591CE8">
        <w:rPr>
          <w:rFonts w:ascii="Arial" w:hAnsi="Arial"/>
        </w:rPr>
        <w:t xml:space="preserve">, </w:t>
      </w:r>
      <w:r w:rsidR="002B7A1E" w:rsidRPr="0038111B">
        <w:rPr>
          <w:rFonts w:ascii="Arial" w:hAnsi="Arial"/>
        </w:rPr>
        <w:t>Sylvester Stallone, and why</w:t>
      </w:r>
      <w:r w:rsidR="00E92DC8">
        <w:rPr>
          <w:rFonts w:ascii="Arial" w:hAnsi="Arial"/>
        </w:rPr>
        <w:t xml:space="preserve">. It </w:t>
      </w:r>
      <w:r w:rsidR="002B7A1E" w:rsidRPr="0038111B">
        <w:rPr>
          <w:rFonts w:ascii="Arial" w:hAnsi="Arial"/>
        </w:rPr>
        <w:t>was as seeing a piece of ice slowly melting under the hot sun. The guy was just so disappointed</w:t>
      </w:r>
      <w:r w:rsidR="001B58A3">
        <w:rPr>
          <w:rFonts w:ascii="Arial" w:hAnsi="Arial"/>
        </w:rPr>
        <w:t>, l</w:t>
      </w:r>
      <w:r w:rsidR="002B7A1E" w:rsidRPr="0038111B">
        <w:rPr>
          <w:rFonts w:ascii="Arial" w:hAnsi="Arial"/>
        </w:rPr>
        <w:t xml:space="preserve">ike, </w:t>
      </w:r>
      <w:r w:rsidR="008E6775">
        <w:rPr>
          <w:rFonts w:ascii="Arial" w:hAnsi="Arial"/>
        </w:rPr>
        <w:t>"W</w:t>
      </w:r>
      <w:r w:rsidR="002B7A1E" w:rsidRPr="0038111B">
        <w:rPr>
          <w:rFonts w:ascii="Arial" w:hAnsi="Arial"/>
        </w:rPr>
        <w:t>hat</w:t>
      </w:r>
      <w:r w:rsidR="008E6775">
        <w:rPr>
          <w:rFonts w:ascii="Arial" w:hAnsi="Arial"/>
        </w:rPr>
        <w:t>? H</w:t>
      </w:r>
      <w:r w:rsidR="002B7A1E" w:rsidRPr="0038111B">
        <w:rPr>
          <w:rFonts w:ascii="Arial" w:hAnsi="Arial"/>
        </w:rPr>
        <w:t>ow that can be even possible that this thing is all fake</w:t>
      </w:r>
      <w:r w:rsidR="008E6775">
        <w:rPr>
          <w:rFonts w:ascii="Arial" w:hAnsi="Arial"/>
        </w:rPr>
        <w:t>, a</w:t>
      </w:r>
      <w:r w:rsidR="002B7A1E" w:rsidRPr="0038111B">
        <w:rPr>
          <w:rFonts w:ascii="Arial" w:hAnsi="Arial"/>
        </w:rPr>
        <w:t>nd everything is fake, and nothing is true</w:t>
      </w:r>
      <w:r w:rsidR="008E6775">
        <w:rPr>
          <w:rFonts w:ascii="Arial" w:hAnsi="Arial"/>
        </w:rPr>
        <w:t>?"</w:t>
      </w:r>
      <w:r w:rsidR="002B7A1E" w:rsidRPr="0038111B">
        <w:rPr>
          <w:rFonts w:ascii="Arial" w:hAnsi="Arial"/>
        </w:rPr>
        <w:t xml:space="preserve"> And then, we just didn't know what to expect. He just sat in a corner for 5</w:t>
      </w:r>
      <w:r w:rsidR="008E6775">
        <w:rPr>
          <w:rFonts w:ascii="Arial" w:hAnsi="Arial"/>
        </w:rPr>
        <w:t xml:space="preserve">, </w:t>
      </w:r>
      <w:r w:rsidR="002B7A1E" w:rsidRPr="0038111B">
        <w:rPr>
          <w:rFonts w:ascii="Arial" w:hAnsi="Arial"/>
        </w:rPr>
        <w:t xml:space="preserve">10 minutes </w:t>
      </w:r>
      <w:r w:rsidR="008E6775">
        <w:rPr>
          <w:rFonts w:ascii="Arial" w:hAnsi="Arial"/>
        </w:rPr>
        <w:t xml:space="preserve">in </w:t>
      </w:r>
      <w:r w:rsidR="002B7A1E" w:rsidRPr="0038111B">
        <w:rPr>
          <w:rFonts w:ascii="Arial" w:hAnsi="Arial"/>
        </w:rPr>
        <w:t xml:space="preserve">total silence and didn't say anything. And he said, </w:t>
      </w:r>
      <w:r w:rsidR="008E6775">
        <w:rPr>
          <w:rFonts w:ascii="Arial" w:hAnsi="Arial"/>
        </w:rPr>
        <w:t>"W</w:t>
      </w:r>
      <w:r w:rsidR="002B7A1E" w:rsidRPr="0038111B">
        <w:rPr>
          <w:rFonts w:ascii="Arial" w:hAnsi="Arial"/>
        </w:rPr>
        <w:t>hy everything has to change so much</w:t>
      </w:r>
      <w:r w:rsidR="008E6775">
        <w:rPr>
          <w:rFonts w:ascii="Arial" w:hAnsi="Arial"/>
        </w:rPr>
        <w:t>?</w:t>
      </w:r>
      <w:r w:rsidR="003301CB">
        <w:rPr>
          <w:rFonts w:ascii="Arial" w:hAnsi="Arial"/>
        </w:rPr>
        <w:t>". It was a</w:t>
      </w:r>
      <w:r w:rsidR="002B7A1E" w:rsidRPr="0038111B">
        <w:rPr>
          <w:rFonts w:ascii="Arial" w:hAnsi="Arial"/>
        </w:rPr>
        <w:t>s if</w:t>
      </w:r>
      <w:r w:rsidR="008E6775">
        <w:rPr>
          <w:rFonts w:ascii="Arial" w:hAnsi="Arial"/>
        </w:rPr>
        <w:t xml:space="preserve"> his </w:t>
      </w:r>
      <w:r w:rsidR="002B7A1E" w:rsidRPr="0038111B">
        <w:rPr>
          <w:rFonts w:ascii="Arial" w:hAnsi="Arial"/>
        </w:rPr>
        <w:t>whole world turned upside down.</w:t>
      </w:r>
    </w:p>
    <w:p w14:paraId="7F6F9F44" w14:textId="77777777" w:rsidR="00C7638C" w:rsidRPr="0038111B" w:rsidRDefault="00C7638C">
      <w:pPr>
        <w:spacing w:after="0"/>
        <w:rPr>
          <w:rFonts w:ascii="Arial" w:hAnsi="Arial"/>
        </w:rPr>
      </w:pPr>
    </w:p>
    <w:p w14:paraId="783DF9BF" w14:textId="3B000DC5" w:rsidR="00C7638C" w:rsidRPr="0038111B" w:rsidRDefault="001A63EC">
      <w:pPr>
        <w:spacing w:after="0"/>
        <w:rPr>
          <w:rFonts w:ascii="Arial" w:hAnsi="Arial"/>
        </w:rPr>
      </w:pPr>
      <w:r w:rsidRPr="001A63EC">
        <w:rPr>
          <w:rFonts w:ascii="Arial" w:hAnsi="Arial"/>
          <w:b/>
          <w:bCs/>
        </w:rPr>
        <w:t>Anna:</w:t>
      </w:r>
      <w:r w:rsidR="008E6775">
        <w:rPr>
          <w:rFonts w:ascii="Arial" w:hAnsi="Arial"/>
        </w:rPr>
        <w:t xml:space="preserve"> </w:t>
      </w:r>
      <w:r w:rsidR="002B7A1E" w:rsidRPr="0038111B">
        <w:rPr>
          <w:rFonts w:ascii="Arial" w:hAnsi="Arial"/>
        </w:rPr>
        <w:t>He had been hanging out with city boys listening to their music, talking about worldly ideas.</w:t>
      </w:r>
    </w:p>
    <w:p w14:paraId="7CA312F0" w14:textId="77777777" w:rsidR="00C7638C" w:rsidRPr="0038111B" w:rsidRDefault="00C7638C">
      <w:pPr>
        <w:spacing w:after="0"/>
        <w:rPr>
          <w:rFonts w:ascii="Arial" w:hAnsi="Arial"/>
        </w:rPr>
      </w:pPr>
    </w:p>
    <w:p w14:paraId="171A7973" w14:textId="222D48DF" w:rsidR="00C7638C" w:rsidRPr="0038111B" w:rsidRDefault="001A63EC">
      <w:pPr>
        <w:spacing w:after="0"/>
        <w:rPr>
          <w:rFonts w:ascii="Arial" w:hAnsi="Arial"/>
        </w:rPr>
      </w:pPr>
      <w:r w:rsidRPr="001A63EC">
        <w:rPr>
          <w:rFonts w:ascii="Arial" w:hAnsi="Arial"/>
          <w:b/>
          <w:bCs/>
        </w:rPr>
        <w:t>Qais:</w:t>
      </w:r>
      <w:r w:rsidR="008E6775">
        <w:rPr>
          <w:rFonts w:ascii="Arial" w:hAnsi="Arial"/>
        </w:rPr>
        <w:t xml:space="preserve"> </w:t>
      </w:r>
      <w:r w:rsidR="002B7A1E" w:rsidRPr="0038111B">
        <w:rPr>
          <w:rFonts w:ascii="Arial" w:hAnsi="Arial"/>
        </w:rPr>
        <w:t xml:space="preserve">I think the </w:t>
      </w:r>
      <w:r w:rsidR="00B967D1">
        <w:rPr>
          <w:rFonts w:ascii="Arial" w:hAnsi="Arial"/>
        </w:rPr>
        <w:t xml:space="preserve">movie </w:t>
      </w:r>
      <w:r w:rsidR="002B7A1E" w:rsidRPr="0038111B">
        <w:rPr>
          <w:rFonts w:ascii="Arial" w:hAnsi="Arial"/>
        </w:rPr>
        <w:t>was the last thing to say that he was seeing that</w:t>
      </w:r>
      <w:r w:rsidR="008E6775">
        <w:rPr>
          <w:rFonts w:ascii="Arial" w:hAnsi="Arial"/>
        </w:rPr>
        <w:t>, "O</w:t>
      </w:r>
      <w:r w:rsidR="002B7A1E" w:rsidRPr="0038111B">
        <w:rPr>
          <w:rFonts w:ascii="Arial" w:hAnsi="Arial"/>
        </w:rPr>
        <w:t xml:space="preserve">kay, life </w:t>
      </w:r>
      <w:r w:rsidR="00B967D1">
        <w:rPr>
          <w:rFonts w:ascii="Arial" w:hAnsi="Arial"/>
        </w:rPr>
        <w:t xml:space="preserve">is </w:t>
      </w:r>
      <w:r w:rsidR="002B7A1E" w:rsidRPr="0038111B">
        <w:rPr>
          <w:rFonts w:ascii="Arial" w:hAnsi="Arial"/>
        </w:rPr>
        <w:t>way, way, way, way, way</w:t>
      </w:r>
      <w:r w:rsidR="008E6775">
        <w:rPr>
          <w:rFonts w:ascii="Arial" w:hAnsi="Arial"/>
        </w:rPr>
        <w:t xml:space="preserve">, </w:t>
      </w:r>
      <w:r w:rsidR="002B7A1E" w:rsidRPr="0038111B">
        <w:rPr>
          <w:rFonts w:ascii="Arial" w:hAnsi="Arial"/>
        </w:rPr>
        <w:t>way advanced than what we are having in the countryside.</w:t>
      </w:r>
      <w:r w:rsidR="008E6775">
        <w:rPr>
          <w:rFonts w:ascii="Arial" w:hAnsi="Arial"/>
        </w:rPr>
        <w:t>"</w:t>
      </w:r>
      <w:r w:rsidR="002B7A1E" w:rsidRPr="0038111B">
        <w:rPr>
          <w:rFonts w:ascii="Arial" w:hAnsi="Arial"/>
        </w:rPr>
        <w:t xml:space="preserve"> Then after the movie, when we watch</w:t>
      </w:r>
      <w:r w:rsidR="00EE7406">
        <w:rPr>
          <w:rFonts w:ascii="Arial" w:hAnsi="Arial"/>
        </w:rPr>
        <w:t>ed</w:t>
      </w:r>
      <w:r w:rsidR="002B7A1E" w:rsidRPr="0038111B">
        <w:rPr>
          <w:rFonts w:ascii="Arial" w:hAnsi="Arial"/>
        </w:rPr>
        <w:t xml:space="preserve"> the movie, he even said that that the best way for me is to go back to </w:t>
      </w:r>
      <w:r w:rsidR="00934DF9">
        <w:rPr>
          <w:rFonts w:ascii="Arial" w:hAnsi="Arial"/>
        </w:rPr>
        <w:t xml:space="preserve">Helmand, </w:t>
      </w:r>
      <w:r w:rsidR="002B7A1E" w:rsidRPr="0038111B">
        <w:rPr>
          <w:rFonts w:ascii="Arial" w:hAnsi="Arial"/>
        </w:rPr>
        <w:t>bring my two younger brothers here and show them what is out here. And the best thing is education</w:t>
      </w:r>
      <w:r w:rsidR="00934DF9">
        <w:rPr>
          <w:rFonts w:ascii="Arial" w:hAnsi="Arial"/>
        </w:rPr>
        <w:t xml:space="preserve">, </w:t>
      </w:r>
      <w:r w:rsidR="002B7A1E" w:rsidRPr="0038111B">
        <w:rPr>
          <w:rFonts w:ascii="Arial" w:hAnsi="Arial"/>
        </w:rPr>
        <w:t>and to have a good education and have a life that I will never be able to have. And then</w:t>
      </w:r>
      <w:r w:rsidR="00FB7D4C">
        <w:rPr>
          <w:rFonts w:ascii="Arial" w:hAnsi="Arial"/>
        </w:rPr>
        <w:t>,</w:t>
      </w:r>
      <w:r w:rsidR="002B7A1E" w:rsidRPr="0038111B">
        <w:rPr>
          <w:rFonts w:ascii="Arial" w:hAnsi="Arial"/>
        </w:rPr>
        <w:t xml:space="preserve"> we asked him what </w:t>
      </w:r>
      <w:r w:rsidR="00934DF9">
        <w:rPr>
          <w:rFonts w:ascii="Arial" w:hAnsi="Arial"/>
        </w:rPr>
        <w:t xml:space="preserve">he's </w:t>
      </w:r>
      <w:r w:rsidR="00DF1189" w:rsidRPr="0038111B">
        <w:rPr>
          <w:rFonts w:ascii="Arial" w:hAnsi="Arial"/>
        </w:rPr>
        <w:t>going to</w:t>
      </w:r>
      <w:r w:rsidR="002B7A1E" w:rsidRPr="0038111B">
        <w:rPr>
          <w:rFonts w:ascii="Arial" w:hAnsi="Arial"/>
        </w:rPr>
        <w:t xml:space="preserve"> do about this woman</w:t>
      </w:r>
      <w:r w:rsidR="00934DF9">
        <w:rPr>
          <w:rFonts w:ascii="Arial" w:hAnsi="Arial"/>
        </w:rPr>
        <w:t xml:space="preserve">, Sheila, that he </w:t>
      </w:r>
      <w:r w:rsidR="002B7A1E" w:rsidRPr="0038111B">
        <w:rPr>
          <w:rFonts w:ascii="Arial" w:hAnsi="Arial"/>
        </w:rPr>
        <w:t>fell in love. And he said</w:t>
      </w:r>
      <w:r w:rsidR="00934DF9">
        <w:rPr>
          <w:rFonts w:ascii="Arial" w:hAnsi="Arial"/>
        </w:rPr>
        <w:t>, "</w:t>
      </w:r>
      <w:r w:rsidR="002B7A1E" w:rsidRPr="0038111B">
        <w:rPr>
          <w:rFonts w:ascii="Arial" w:hAnsi="Arial"/>
        </w:rPr>
        <w:t>I will never be able to get Sheila because I'm fooling myself.</w:t>
      </w:r>
      <w:r w:rsidR="00934DF9">
        <w:rPr>
          <w:rFonts w:ascii="Arial" w:hAnsi="Arial"/>
        </w:rPr>
        <w:t>"</w:t>
      </w:r>
      <w:r w:rsidR="002B7A1E" w:rsidRPr="0038111B">
        <w:rPr>
          <w:rFonts w:ascii="Arial" w:hAnsi="Arial"/>
        </w:rPr>
        <w:t xml:space="preserve"> He saw the side that he was basically brainwashed and it's like</w:t>
      </w:r>
      <w:r w:rsidR="00934DF9">
        <w:rPr>
          <w:rFonts w:ascii="Arial" w:hAnsi="Arial"/>
        </w:rPr>
        <w:t xml:space="preserve">, </w:t>
      </w:r>
      <w:r w:rsidR="002B7A1E" w:rsidRPr="0038111B">
        <w:rPr>
          <w:rFonts w:ascii="Arial" w:hAnsi="Arial"/>
        </w:rPr>
        <w:t>okay, brutality and being harsh to people is not the right way to live.</w:t>
      </w:r>
    </w:p>
    <w:p w14:paraId="6DB1F8C8" w14:textId="77777777" w:rsidR="00C7638C" w:rsidRPr="0038111B" w:rsidRDefault="00C7638C">
      <w:pPr>
        <w:spacing w:after="0"/>
        <w:rPr>
          <w:rFonts w:ascii="Arial" w:hAnsi="Arial"/>
        </w:rPr>
      </w:pPr>
    </w:p>
    <w:p w14:paraId="5FA1FFD9" w14:textId="51CE3002" w:rsidR="00C7638C" w:rsidRPr="0038111B" w:rsidRDefault="001A63EC">
      <w:pPr>
        <w:spacing w:after="0"/>
        <w:rPr>
          <w:rFonts w:ascii="Arial" w:hAnsi="Arial"/>
        </w:rPr>
      </w:pPr>
      <w:r w:rsidRPr="001A63EC">
        <w:rPr>
          <w:rFonts w:ascii="Arial" w:hAnsi="Arial"/>
          <w:b/>
          <w:bCs/>
        </w:rPr>
        <w:t>Anna:</w:t>
      </w:r>
      <w:r w:rsidR="00934DF9">
        <w:rPr>
          <w:rFonts w:ascii="Arial" w:hAnsi="Arial"/>
        </w:rPr>
        <w:t xml:space="preserve"> T</w:t>
      </w:r>
      <w:r w:rsidR="002B7A1E" w:rsidRPr="0038111B">
        <w:rPr>
          <w:rFonts w:ascii="Arial" w:hAnsi="Arial"/>
        </w:rPr>
        <w:t>his was the place you had been leading him the whole time</w:t>
      </w:r>
      <w:r w:rsidR="00934DF9">
        <w:rPr>
          <w:rFonts w:ascii="Arial" w:hAnsi="Arial"/>
        </w:rPr>
        <w:t>?</w:t>
      </w:r>
    </w:p>
    <w:p w14:paraId="64E116F3" w14:textId="77777777" w:rsidR="00C7638C" w:rsidRPr="0038111B" w:rsidRDefault="00C7638C">
      <w:pPr>
        <w:spacing w:after="0"/>
        <w:rPr>
          <w:rFonts w:ascii="Arial" w:hAnsi="Arial"/>
        </w:rPr>
      </w:pPr>
    </w:p>
    <w:p w14:paraId="23186C32" w14:textId="67C79A6E" w:rsidR="00934DF9" w:rsidRDefault="001A63EC">
      <w:pPr>
        <w:spacing w:after="0"/>
        <w:rPr>
          <w:rFonts w:ascii="Arial" w:hAnsi="Arial"/>
        </w:rPr>
      </w:pPr>
      <w:r w:rsidRPr="001A63EC">
        <w:rPr>
          <w:rFonts w:ascii="Arial" w:hAnsi="Arial"/>
          <w:b/>
          <w:bCs/>
        </w:rPr>
        <w:t>Qais:</w:t>
      </w:r>
      <w:r w:rsidR="00934DF9">
        <w:rPr>
          <w:rFonts w:ascii="Arial" w:hAnsi="Arial"/>
        </w:rPr>
        <w:t xml:space="preserve"> We were </w:t>
      </w:r>
      <w:r w:rsidR="002B7A1E" w:rsidRPr="0038111B">
        <w:rPr>
          <w:rFonts w:ascii="Arial" w:hAnsi="Arial"/>
        </w:rPr>
        <w:t xml:space="preserve">hoping to get him to this place. Yes, that was the whole idea. </w:t>
      </w:r>
    </w:p>
    <w:p w14:paraId="1AA43E83" w14:textId="77777777" w:rsidR="00934DF9" w:rsidRDefault="00934DF9">
      <w:pPr>
        <w:spacing w:after="0"/>
        <w:rPr>
          <w:rFonts w:ascii="Arial" w:hAnsi="Arial"/>
        </w:rPr>
      </w:pPr>
    </w:p>
    <w:p w14:paraId="01AE5473" w14:textId="0E3D92FE" w:rsidR="00934DF9" w:rsidRDefault="001A63EC">
      <w:pPr>
        <w:spacing w:after="0"/>
        <w:rPr>
          <w:rFonts w:ascii="Arial" w:hAnsi="Arial"/>
        </w:rPr>
      </w:pPr>
      <w:r w:rsidRPr="001A63EC">
        <w:rPr>
          <w:rFonts w:ascii="Arial" w:hAnsi="Arial"/>
          <w:b/>
          <w:bCs/>
        </w:rPr>
        <w:t>Anna:</w:t>
      </w:r>
      <w:r w:rsidR="00934DF9">
        <w:rPr>
          <w:rFonts w:ascii="Arial" w:hAnsi="Arial"/>
        </w:rPr>
        <w:t xml:space="preserve"> </w:t>
      </w:r>
      <w:r w:rsidR="002B7A1E" w:rsidRPr="0038111B">
        <w:rPr>
          <w:rFonts w:ascii="Arial" w:hAnsi="Arial"/>
        </w:rPr>
        <w:t>Did you guys look at each other like</w:t>
      </w:r>
      <w:r w:rsidR="00934DF9">
        <w:rPr>
          <w:rFonts w:ascii="Arial" w:hAnsi="Arial"/>
        </w:rPr>
        <w:t>, "W</w:t>
      </w:r>
      <w:r w:rsidR="002B7A1E" w:rsidRPr="0038111B">
        <w:rPr>
          <w:rFonts w:ascii="Arial" w:hAnsi="Arial"/>
        </w:rPr>
        <w:t>e made it</w:t>
      </w:r>
      <w:r w:rsidR="00934DF9">
        <w:rPr>
          <w:rFonts w:ascii="Arial" w:hAnsi="Arial"/>
        </w:rPr>
        <w:t>"</w:t>
      </w:r>
      <w:r w:rsidR="00806B53">
        <w:rPr>
          <w:rFonts w:ascii="Arial" w:hAnsi="Arial"/>
        </w:rPr>
        <w:t>?</w:t>
      </w:r>
    </w:p>
    <w:p w14:paraId="18F54F0C" w14:textId="77777777" w:rsidR="00934DF9" w:rsidRDefault="00934DF9">
      <w:pPr>
        <w:spacing w:after="0"/>
        <w:rPr>
          <w:rFonts w:ascii="Arial" w:hAnsi="Arial"/>
        </w:rPr>
      </w:pPr>
    </w:p>
    <w:p w14:paraId="32275878" w14:textId="63331EC9" w:rsidR="00D51868" w:rsidRDefault="001A63EC">
      <w:pPr>
        <w:spacing w:after="0"/>
        <w:rPr>
          <w:rFonts w:ascii="Arial" w:hAnsi="Arial"/>
        </w:rPr>
      </w:pPr>
      <w:r w:rsidRPr="001A63EC">
        <w:rPr>
          <w:rFonts w:ascii="Arial" w:hAnsi="Arial"/>
          <w:b/>
          <w:bCs/>
        </w:rPr>
        <w:t>Qais:</w:t>
      </w:r>
      <w:r w:rsidR="00934DF9">
        <w:rPr>
          <w:rFonts w:ascii="Arial" w:hAnsi="Arial"/>
        </w:rPr>
        <w:t xml:space="preserve"> </w:t>
      </w:r>
      <w:r w:rsidR="002B7A1E" w:rsidRPr="0038111B">
        <w:rPr>
          <w:rFonts w:ascii="Arial" w:hAnsi="Arial"/>
        </w:rPr>
        <w:t>Well, we kind of</w:t>
      </w:r>
      <w:r w:rsidR="00934DF9">
        <w:rPr>
          <w:rFonts w:ascii="Arial" w:hAnsi="Arial"/>
        </w:rPr>
        <w:t xml:space="preserve">, </w:t>
      </w:r>
      <w:r w:rsidR="002B7A1E" w:rsidRPr="0038111B">
        <w:rPr>
          <w:rFonts w:ascii="Arial" w:hAnsi="Arial"/>
        </w:rPr>
        <w:t>because we had to be discreet about all that. But</w:t>
      </w:r>
      <w:r w:rsidR="00934DF9">
        <w:rPr>
          <w:rFonts w:ascii="Arial" w:hAnsi="Arial"/>
        </w:rPr>
        <w:t xml:space="preserve">, </w:t>
      </w:r>
      <w:r w:rsidR="002B7A1E" w:rsidRPr="0038111B">
        <w:rPr>
          <w:rFonts w:ascii="Arial" w:hAnsi="Arial"/>
        </w:rPr>
        <w:t>yeah, we were actually very, very happy. So</w:t>
      </w:r>
      <w:r w:rsidR="00934DF9">
        <w:rPr>
          <w:rFonts w:ascii="Arial" w:hAnsi="Arial"/>
        </w:rPr>
        <w:t xml:space="preserve">, </w:t>
      </w:r>
      <w:r w:rsidR="002B7A1E" w:rsidRPr="0038111B">
        <w:rPr>
          <w:rFonts w:ascii="Arial" w:hAnsi="Arial"/>
        </w:rPr>
        <w:t>when that day he walked out of the room</w:t>
      </w:r>
      <w:r w:rsidR="00934DF9">
        <w:rPr>
          <w:rFonts w:ascii="Arial" w:hAnsi="Arial"/>
        </w:rPr>
        <w:t xml:space="preserve">, </w:t>
      </w:r>
      <w:r w:rsidR="002B7A1E" w:rsidRPr="0038111B">
        <w:rPr>
          <w:rFonts w:ascii="Arial" w:hAnsi="Arial"/>
        </w:rPr>
        <w:t xml:space="preserve">from </w:t>
      </w:r>
      <w:r w:rsidR="00934DF9">
        <w:rPr>
          <w:rFonts w:ascii="Arial" w:hAnsi="Arial"/>
        </w:rPr>
        <w:t xml:space="preserve">Zeki's </w:t>
      </w:r>
      <w:r w:rsidR="002B7A1E" w:rsidRPr="0038111B">
        <w:rPr>
          <w:rFonts w:ascii="Arial" w:hAnsi="Arial"/>
        </w:rPr>
        <w:t>house</w:t>
      </w:r>
      <w:r w:rsidR="00934DF9">
        <w:rPr>
          <w:rFonts w:ascii="Arial" w:hAnsi="Arial"/>
        </w:rPr>
        <w:t>, w</w:t>
      </w:r>
      <w:r w:rsidR="002B7A1E" w:rsidRPr="0038111B">
        <w:rPr>
          <w:rFonts w:ascii="Arial" w:hAnsi="Arial"/>
        </w:rPr>
        <w:t>e did not high fiv</w:t>
      </w:r>
      <w:r w:rsidR="00D51868">
        <w:rPr>
          <w:rFonts w:ascii="Arial" w:hAnsi="Arial"/>
        </w:rPr>
        <w:t xml:space="preserve">e </w:t>
      </w:r>
      <w:r w:rsidR="002B7A1E" w:rsidRPr="0038111B">
        <w:rPr>
          <w:rFonts w:ascii="Arial" w:hAnsi="Arial"/>
        </w:rPr>
        <w:t>each other</w:t>
      </w:r>
      <w:r w:rsidR="00D51868">
        <w:rPr>
          <w:rFonts w:ascii="Arial" w:hAnsi="Arial"/>
        </w:rPr>
        <w:t xml:space="preserve">, </w:t>
      </w:r>
      <w:r w:rsidR="002B7A1E" w:rsidRPr="0038111B">
        <w:rPr>
          <w:rFonts w:ascii="Arial" w:hAnsi="Arial"/>
        </w:rPr>
        <w:t>but that was the feeling that we had like</w:t>
      </w:r>
      <w:r w:rsidR="00D51868">
        <w:rPr>
          <w:rFonts w:ascii="Arial" w:hAnsi="Arial"/>
        </w:rPr>
        <w:t>, "O</w:t>
      </w:r>
      <w:r w:rsidR="002B7A1E" w:rsidRPr="0038111B">
        <w:rPr>
          <w:rFonts w:ascii="Arial" w:hAnsi="Arial"/>
        </w:rPr>
        <w:t>kay, we made it</w:t>
      </w:r>
      <w:r w:rsidR="00D51868">
        <w:rPr>
          <w:rFonts w:ascii="Arial" w:hAnsi="Arial"/>
        </w:rPr>
        <w:t>."</w:t>
      </w:r>
      <w:r w:rsidR="002B7A1E" w:rsidRPr="0038111B">
        <w:rPr>
          <w:rFonts w:ascii="Arial" w:hAnsi="Arial"/>
        </w:rPr>
        <w:t xml:space="preserve"> </w:t>
      </w:r>
      <w:r w:rsidR="00D51868">
        <w:rPr>
          <w:rFonts w:ascii="Arial" w:hAnsi="Arial"/>
        </w:rPr>
        <w:t>A</w:t>
      </w:r>
      <w:r w:rsidR="002B7A1E" w:rsidRPr="0038111B">
        <w:rPr>
          <w:rFonts w:ascii="Arial" w:hAnsi="Arial"/>
        </w:rPr>
        <w:t>t the same time</w:t>
      </w:r>
      <w:r w:rsidR="002751D9">
        <w:rPr>
          <w:rFonts w:ascii="Arial" w:hAnsi="Arial"/>
        </w:rPr>
        <w:t>,</w:t>
      </w:r>
      <w:r w:rsidR="002B7A1E" w:rsidRPr="0038111B">
        <w:rPr>
          <w:rFonts w:ascii="Arial" w:hAnsi="Arial"/>
        </w:rPr>
        <w:t xml:space="preserve"> we </w:t>
      </w:r>
      <w:r w:rsidR="00D51868">
        <w:rPr>
          <w:rFonts w:ascii="Arial" w:hAnsi="Arial"/>
        </w:rPr>
        <w:t xml:space="preserve">are </w:t>
      </w:r>
      <w:r w:rsidR="002B7A1E" w:rsidRPr="0038111B">
        <w:rPr>
          <w:rFonts w:ascii="Arial" w:hAnsi="Arial"/>
        </w:rPr>
        <w:t>sad</w:t>
      </w:r>
      <w:r w:rsidR="00D51868">
        <w:rPr>
          <w:rFonts w:ascii="Arial" w:hAnsi="Arial"/>
        </w:rPr>
        <w:t xml:space="preserve">, </w:t>
      </w:r>
      <w:r w:rsidR="002B7A1E" w:rsidRPr="0038111B">
        <w:rPr>
          <w:rFonts w:ascii="Arial" w:hAnsi="Arial"/>
        </w:rPr>
        <w:t>like</w:t>
      </w:r>
      <w:r w:rsidR="00D51868">
        <w:rPr>
          <w:rFonts w:ascii="Arial" w:hAnsi="Arial"/>
        </w:rPr>
        <w:t xml:space="preserve">, </w:t>
      </w:r>
      <w:r w:rsidR="002751D9">
        <w:rPr>
          <w:rFonts w:ascii="Arial" w:hAnsi="Arial"/>
        </w:rPr>
        <w:t>"O</w:t>
      </w:r>
      <w:r w:rsidR="002B7A1E" w:rsidRPr="0038111B">
        <w:rPr>
          <w:rFonts w:ascii="Arial" w:hAnsi="Arial"/>
        </w:rPr>
        <w:t>kay, we manipulated the whole situation</w:t>
      </w:r>
      <w:r w:rsidR="002751D9">
        <w:rPr>
          <w:rFonts w:ascii="Arial" w:hAnsi="Arial"/>
        </w:rPr>
        <w:t xml:space="preserve">," but </w:t>
      </w:r>
      <w:r w:rsidR="002B7A1E" w:rsidRPr="0038111B">
        <w:rPr>
          <w:rFonts w:ascii="Arial" w:hAnsi="Arial"/>
        </w:rPr>
        <w:t>you actually feel sorry for a guy that you see</w:t>
      </w:r>
      <w:r w:rsidR="00D51868">
        <w:rPr>
          <w:rFonts w:ascii="Arial" w:hAnsi="Arial"/>
        </w:rPr>
        <w:t xml:space="preserve">. Look. </w:t>
      </w:r>
      <w:r w:rsidR="002B7A1E" w:rsidRPr="0038111B">
        <w:rPr>
          <w:rFonts w:ascii="Arial" w:hAnsi="Arial"/>
        </w:rPr>
        <w:t xml:space="preserve">he was this person who </w:t>
      </w:r>
      <w:r w:rsidR="00D51868">
        <w:rPr>
          <w:rFonts w:ascii="Arial" w:hAnsi="Arial"/>
        </w:rPr>
        <w:t>stood</w:t>
      </w:r>
      <w:r w:rsidR="002751D9">
        <w:rPr>
          <w:rFonts w:ascii="Arial" w:hAnsi="Arial"/>
        </w:rPr>
        <w:t xml:space="preserve"> at the </w:t>
      </w:r>
      <w:r w:rsidR="00D51868">
        <w:rPr>
          <w:rFonts w:ascii="Arial" w:hAnsi="Arial"/>
        </w:rPr>
        <w:t>round</w:t>
      </w:r>
      <w:r w:rsidR="002B7A1E" w:rsidRPr="0038111B">
        <w:rPr>
          <w:rFonts w:ascii="Arial" w:hAnsi="Arial"/>
        </w:rPr>
        <w:t xml:space="preserve">about with those fear eyes covered with </w:t>
      </w:r>
      <w:r w:rsidR="002751D9">
        <w:rPr>
          <w:rFonts w:ascii="Arial" w:hAnsi="Arial"/>
        </w:rPr>
        <w:t>kohl</w:t>
      </w:r>
      <w:r w:rsidR="002B7A1E" w:rsidRPr="0038111B">
        <w:rPr>
          <w:rFonts w:ascii="Arial" w:hAnsi="Arial"/>
        </w:rPr>
        <w:t xml:space="preserve">, </w:t>
      </w:r>
      <w:r w:rsidR="00D51868">
        <w:rPr>
          <w:rFonts w:ascii="Arial" w:hAnsi="Arial"/>
        </w:rPr>
        <w:t>l</w:t>
      </w:r>
      <w:r w:rsidR="002B7A1E" w:rsidRPr="0038111B">
        <w:rPr>
          <w:rFonts w:ascii="Arial" w:hAnsi="Arial"/>
        </w:rPr>
        <w:t xml:space="preserve">ong </w:t>
      </w:r>
      <w:r w:rsidR="00D51868">
        <w:rPr>
          <w:rFonts w:ascii="Arial" w:hAnsi="Arial"/>
        </w:rPr>
        <w:t>b</w:t>
      </w:r>
      <w:r w:rsidR="002B7A1E" w:rsidRPr="0038111B">
        <w:rPr>
          <w:rFonts w:ascii="Arial" w:hAnsi="Arial"/>
        </w:rPr>
        <w:t xml:space="preserve">eard, long hair, big </w:t>
      </w:r>
      <w:r w:rsidR="00D51868">
        <w:rPr>
          <w:rFonts w:ascii="Arial" w:hAnsi="Arial"/>
        </w:rPr>
        <w:t xml:space="preserve">turban, </w:t>
      </w:r>
      <w:r w:rsidR="002B7A1E" w:rsidRPr="0038111B">
        <w:rPr>
          <w:rFonts w:ascii="Arial" w:hAnsi="Arial"/>
        </w:rPr>
        <w:t xml:space="preserve">baggy </w:t>
      </w:r>
      <w:r w:rsidR="00D51868">
        <w:rPr>
          <w:rFonts w:ascii="Arial" w:hAnsi="Arial"/>
        </w:rPr>
        <w:t>shalwar</w:t>
      </w:r>
      <w:r w:rsidR="002B7A1E" w:rsidRPr="0038111B">
        <w:rPr>
          <w:rFonts w:ascii="Arial" w:hAnsi="Arial"/>
        </w:rPr>
        <w:t xml:space="preserve"> kameez and with a whip or a stick in his hand and ordering people to go this way and that way, and now he doesn't even know how to look in front of </w:t>
      </w:r>
      <w:r w:rsidR="00F47D8F">
        <w:rPr>
          <w:rFonts w:ascii="Arial" w:hAnsi="Arial"/>
        </w:rPr>
        <w:t xml:space="preserve">the </w:t>
      </w:r>
      <w:r w:rsidR="002B7A1E" w:rsidRPr="0038111B">
        <w:rPr>
          <w:rFonts w:ascii="Arial" w:hAnsi="Arial"/>
        </w:rPr>
        <w:t>feet and he stumbles and you kind of feel sorry. You feel sorry</w:t>
      </w:r>
      <w:r w:rsidR="00F47D8F">
        <w:rPr>
          <w:rFonts w:ascii="Arial" w:hAnsi="Arial"/>
        </w:rPr>
        <w:t>, l</w:t>
      </w:r>
      <w:r w:rsidR="002B7A1E" w:rsidRPr="0038111B">
        <w:rPr>
          <w:rFonts w:ascii="Arial" w:hAnsi="Arial"/>
        </w:rPr>
        <w:t>ike</w:t>
      </w:r>
      <w:r w:rsidR="00D51868">
        <w:rPr>
          <w:rFonts w:ascii="Arial" w:hAnsi="Arial"/>
        </w:rPr>
        <w:t>, "O</w:t>
      </w:r>
      <w:r w:rsidR="002B7A1E" w:rsidRPr="0038111B">
        <w:rPr>
          <w:rFonts w:ascii="Arial" w:hAnsi="Arial"/>
        </w:rPr>
        <w:t>kay, what did I do?</w:t>
      </w:r>
      <w:r w:rsidR="00D51868">
        <w:rPr>
          <w:rFonts w:ascii="Arial" w:hAnsi="Arial"/>
        </w:rPr>
        <w:t>"</w:t>
      </w:r>
      <w:r w:rsidR="002B7A1E" w:rsidRPr="0038111B">
        <w:rPr>
          <w:rFonts w:ascii="Arial" w:hAnsi="Arial"/>
        </w:rPr>
        <w:t xml:space="preserve"> </w:t>
      </w:r>
    </w:p>
    <w:p w14:paraId="1CAE59CD" w14:textId="77777777" w:rsidR="00D51868" w:rsidRDefault="00D51868">
      <w:pPr>
        <w:spacing w:after="0"/>
        <w:rPr>
          <w:rFonts w:ascii="Arial" w:hAnsi="Arial"/>
        </w:rPr>
      </w:pPr>
    </w:p>
    <w:p w14:paraId="2A3A506E" w14:textId="3515BBC4" w:rsidR="00C7638C" w:rsidRPr="0038111B" w:rsidRDefault="002B7A1E">
      <w:pPr>
        <w:spacing w:after="0"/>
        <w:rPr>
          <w:rFonts w:ascii="Arial" w:hAnsi="Arial"/>
        </w:rPr>
      </w:pPr>
      <w:r w:rsidRPr="0038111B">
        <w:rPr>
          <w:rFonts w:ascii="Arial" w:hAnsi="Arial"/>
        </w:rPr>
        <w:t>Two weeks</w:t>
      </w:r>
      <w:r w:rsidR="00F47D8F">
        <w:rPr>
          <w:rFonts w:ascii="Arial" w:hAnsi="Arial"/>
        </w:rPr>
        <w:t>,</w:t>
      </w:r>
      <w:r w:rsidRPr="0038111B">
        <w:rPr>
          <w:rFonts w:ascii="Arial" w:hAnsi="Arial"/>
        </w:rPr>
        <w:t xml:space="preserve"> three weeks</w:t>
      </w:r>
      <w:r w:rsidR="00D51868">
        <w:rPr>
          <w:rFonts w:ascii="Arial" w:hAnsi="Arial"/>
        </w:rPr>
        <w:t>, w</w:t>
      </w:r>
      <w:r w:rsidRPr="0038111B">
        <w:rPr>
          <w:rFonts w:ascii="Arial" w:hAnsi="Arial"/>
        </w:rPr>
        <w:t>e saw him on the on the roundabout doing his job</w:t>
      </w:r>
      <w:r w:rsidR="00D51868">
        <w:rPr>
          <w:rFonts w:ascii="Arial" w:hAnsi="Arial"/>
        </w:rPr>
        <w:t xml:space="preserve">. One day, </w:t>
      </w:r>
      <w:r w:rsidRPr="0038111B">
        <w:rPr>
          <w:rFonts w:ascii="Arial" w:hAnsi="Arial"/>
        </w:rPr>
        <w:t>he disappeared and we never saw him again. Well, every now and again</w:t>
      </w:r>
      <w:r w:rsidR="006275FF">
        <w:rPr>
          <w:rFonts w:ascii="Arial" w:hAnsi="Arial"/>
        </w:rPr>
        <w:t>,</w:t>
      </w:r>
      <w:r w:rsidRPr="0038111B">
        <w:rPr>
          <w:rFonts w:ascii="Arial" w:hAnsi="Arial"/>
        </w:rPr>
        <w:t xml:space="preserve"> when we went to </w:t>
      </w:r>
      <w:r w:rsidR="007E1A9E">
        <w:rPr>
          <w:rFonts w:ascii="Arial" w:hAnsi="Arial"/>
        </w:rPr>
        <w:t xml:space="preserve">bakery story or anything, he </w:t>
      </w:r>
      <w:r w:rsidRPr="0038111B">
        <w:rPr>
          <w:rFonts w:ascii="Arial" w:hAnsi="Arial"/>
        </w:rPr>
        <w:t>always</w:t>
      </w:r>
      <w:r w:rsidR="00DF1189" w:rsidRPr="0038111B">
        <w:rPr>
          <w:rFonts w:ascii="Arial" w:hAnsi="Arial"/>
        </w:rPr>
        <w:t xml:space="preserve"> </w:t>
      </w:r>
      <w:r w:rsidRPr="0038111B">
        <w:rPr>
          <w:rFonts w:ascii="Arial" w:hAnsi="Arial"/>
        </w:rPr>
        <w:t>as a habit</w:t>
      </w:r>
      <w:r w:rsidR="007E1A9E">
        <w:rPr>
          <w:rFonts w:ascii="Arial" w:hAnsi="Arial"/>
        </w:rPr>
        <w:t>, y</w:t>
      </w:r>
      <w:r w:rsidRPr="0038111B">
        <w:rPr>
          <w:rFonts w:ascii="Arial" w:hAnsi="Arial"/>
        </w:rPr>
        <w:t>ou just turn your head around to see that if he's still standing on the roundabout</w:t>
      </w:r>
      <w:r w:rsidR="007E1A9E">
        <w:rPr>
          <w:rFonts w:ascii="Arial" w:hAnsi="Arial"/>
        </w:rPr>
        <w:t>. W</w:t>
      </w:r>
      <w:r w:rsidRPr="0038111B">
        <w:rPr>
          <w:rFonts w:ascii="Arial" w:hAnsi="Arial"/>
        </w:rPr>
        <w:t>hen he was not there, we kind of miss</w:t>
      </w:r>
      <w:r w:rsidR="007E1A9E">
        <w:rPr>
          <w:rFonts w:ascii="Arial" w:hAnsi="Arial"/>
        </w:rPr>
        <w:t xml:space="preserve">ed him </w:t>
      </w:r>
      <w:r w:rsidRPr="0038111B">
        <w:rPr>
          <w:rFonts w:ascii="Arial" w:hAnsi="Arial"/>
        </w:rPr>
        <w:t>in a way</w:t>
      </w:r>
      <w:r w:rsidR="007E1A9E">
        <w:rPr>
          <w:rFonts w:ascii="Arial" w:hAnsi="Arial"/>
        </w:rPr>
        <w:t xml:space="preserve">. </w:t>
      </w:r>
      <w:r w:rsidRPr="0038111B">
        <w:rPr>
          <w:rFonts w:ascii="Arial" w:hAnsi="Arial"/>
        </w:rPr>
        <w:t>Yeah. Then</w:t>
      </w:r>
      <w:r w:rsidR="00DB27F6">
        <w:rPr>
          <w:rFonts w:ascii="Arial" w:hAnsi="Arial"/>
        </w:rPr>
        <w:t>,</w:t>
      </w:r>
      <w:r w:rsidRPr="0038111B">
        <w:rPr>
          <w:rFonts w:ascii="Arial" w:hAnsi="Arial"/>
        </w:rPr>
        <w:t xml:space="preserve"> the new guy came and took over him. That new guy was exactly how </w:t>
      </w:r>
      <w:r w:rsidR="007E1A9E">
        <w:rPr>
          <w:rFonts w:ascii="Arial" w:hAnsi="Arial"/>
        </w:rPr>
        <w:t>Mullah Ghafar</w:t>
      </w:r>
      <w:r w:rsidR="007E1A9E" w:rsidRPr="0038111B">
        <w:rPr>
          <w:rFonts w:ascii="Arial" w:hAnsi="Arial"/>
        </w:rPr>
        <w:t xml:space="preserve"> </w:t>
      </w:r>
      <w:r w:rsidRPr="0038111B">
        <w:rPr>
          <w:rFonts w:ascii="Arial" w:hAnsi="Arial"/>
        </w:rPr>
        <w:t>was a few months earlier.</w:t>
      </w:r>
    </w:p>
    <w:p w14:paraId="1A2C51DF" w14:textId="77777777" w:rsidR="00C7638C" w:rsidRPr="0038111B" w:rsidRDefault="00C7638C">
      <w:pPr>
        <w:spacing w:after="0"/>
        <w:rPr>
          <w:rFonts w:ascii="Arial" w:hAnsi="Arial"/>
        </w:rPr>
      </w:pPr>
    </w:p>
    <w:p w14:paraId="4CCCB47B" w14:textId="77777777" w:rsidR="007E1A9E" w:rsidRDefault="007E1A9E">
      <w:pPr>
        <w:spacing w:after="0"/>
        <w:rPr>
          <w:rFonts w:ascii="Arial" w:hAnsi="Arial"/>
        </w:rPr>
      </w:pPr>
      <w:r>
        <w:rPr>
          <w:rFonts w:ascii="Arial" w:hAnsi="Arial"/>
        </w:rPr>
        <w:t>[upbeat music]</w:t>
      </w:r>
    </w:p>
    <w:p w14:paraId="570FDCB7" w14:textId="77777777" w:rsidR="007E1A9E" w:rsidRDefault="007E1A9E">
      <w:pPr>
        <w:spacing w:after="0"/>
        <w:rPr>
          <w:rFonts w:ascii="Arial" w:hAnsi="Arial"/>
        </w:rPr>
      </w:pPr>
    </w:p>
    <w:p w14:paraId="09A1CCEB" w14:textId="3CEC3135" w:rsidR="00C7638C" w:rsidRDefault="00CE506D">
      <w:pPr>
        <w:spacing w:after="0"/>
        <w:rPr>
          <w:rFonts w:ascii="Arial" w:hAnsi="Arial"/>
        </w:rPr>
      </w:pPr>
      <w:r w:rsidRPr="00CE506D">
        <w:rPr>
          <w:rFonts w:ascii="Arial" w:hAnsi="Arial"/>
          <w:b/>
          <w:bCs/>
        </w:rPr>
        <w:lastRenderedPageBreak/>
        <w:t>Glynn:</w:t>
      </w:r>
      <w:r w:rsidR="007E1A9E">
        <w:rPr>
          <w:rFonts w:ascii="Arial" w:hAnsi="Arial"/>
        </w:rPr>
        <w:t xml:space="preserve"> </w:t>
      </w:r>
      <w:r w:rsidR="002B7A1E" w:rsidRPr="0038111B">
        <w:rPr>
          <w:rFonts w:ascii="Arial" w:hAnsi="Arial"/>
        </w:rPr>
        <w:t>Thank you</w:t>
      </w:r>
      <w:r w:rsidR="005969BC">
        <w:rPr>
          <w:rFonts w:ascii="Arial" w:hAnsi="Arial"/>
        </w:rPr>
        <w:t>,</w:t>
      </w:r>
      <w:r w:rsidR="002B7A1E" w:rsidRPr="0038111B">
        <w:rPr>
          <w:rFonts w:ascii="Arial" w:hAnsi="Arial"/>
        </w:rPr>
        <w:t xml:space="preserve"> </w:t>
      </w:r>
      <w:r w:rsidR="007E1A9E" w:rsidRPr="007E1A9E">
        <w:rPr>
          <w:rFonts w:ascii="Arial" w:hAnsi="Arial"/>
        </w:rPr>
        <w:t>Qais Akbar Omar</w:t>
      </w:r>
      <w:r w:rsidR="005969BC">
        <w:rPr>
          <w:rFonts w:ascii="Arial" w:hAnsi="Arial"/>
        </w:rPr>
        <w:t>,</w:t>
      </w:r>
      <w:r w:rsidR="007E1A9E" w:rsidRPr="007E1A9E">
        <w:rPr>
          <w:rFonts w:ascii="Arial" w:hAnsi="Arial"/>
        </w:rPr>
        <w:t xml:space="preserve"> </w:t>
      </w:r>
      <w:r w:rsidR="002B7A1E" w:rsidRPr="0038111B">
        <w:rPr>
          <w:rFonts w:ascii="Arial" w:hAnsi="Arial"/>
        </w:rPr>
        <w:t xml:space="preserve">for sharing your story </w:t>
      </w:r>
      <w:r w:rsidR="007E1A9E">
        <w:rPr>
          <w:rFonts w:ascii="Arial" w:hAnsi="Arial"/>
        </w:rPr>
        <w:t>with S</w:t>
      </w:r>
      <w:r w:rsidR="002B7A1E" w:rsidRPr="0038111B">
        <w:rPr>
          <w:rFonts w:ascii="Arial" w:hAnsi="Arial"/>
        </w:rPr>
        <w:t>nap. Check out our website</w:t>
      </w:r>
      <w:r w:rsidR="005E0BB4">
        <w:rPr>
          <w:rFonts w:ascii="Arial" w:hAnsi="Arial"/>
        </w:rPr>
        <w:t>,</w:t>
      </w:r>
      <w:r w:rsidR="002B7A1E" w:rsidRPr="0038111B">
        <w:rPr>
          <w:rFonts w:ascii="Arial" w:hAnsi="Arial"/>
        </w:rPr>
        <w:t xml:space="preserve"> </w:t>
      </w:r>
      <w:r w:rsidR="001A63EC">
        <w:rPr>
          <w:rFonts w:ascii="Arial" w:hAnsi="Arial"/>
          <w:i/>
          <w:iCs/>
        </w:rPr>
        <w:t xml:space="preserve">snapjudgment.org, </w:t>
      </w:r>
      <w:r w:rsidR="002B7A1E" w:rsidRPr="0038111B">
        <w:rPr>
          <w:rFonts w:ascii="Arial" w:hAnsi="Arial"/>
        </w:rPr>
        <w:t xml:space="preserve">where you will find a link to </w:t>
      </w:r>
      <w:r w:rsidR="001A63EC">
        <w:rPr>
          <w:rFonts w:ascii="Arial" w:hAnsi="Arial"/>
        </w:rPr>
        <w:t>Qais</w:t>
      </w:r>
      <w:r w:rsidR="00271855">
        <w:rPr>
          <w:rFonts w:ascii="Arial" w:hAnsi="Arial"/>
        </w:rPr>
        <w:t>'</w:t>
      </w:r>
      <w:r w:rsidR="001A63EC">
        <w:rPr>
          <w:rFonts w:ascii="Arial" w:hAnsi="Arial"/>
        </w:rPr>
        <w:t xml:space="preserve"> </w:t>
      </w:r>
      <w:r w:rsidR="002B7A1E" w:rsidRPr="0038111B">
        <w:rPr>
          <w:rFonts w:ascii="Arial" w:hAnsi="Arial"/>
        </w:rPr>
        <w:t>truly fantastic book</w:t>
      </w:r>
      <w:r w:rsidR="00461AF6">
        <w:rPr>
          <w:rFonts w:ascii="Arial" w:hAnsi="Arial"/>
        </w:rPr>
        <w:t>,</w:t>
      </w:r>
      <w:r w:rsidR="002B7A1E" w:rsidRPr="0038111B">
        <w:rPr>
          <w:rFonts w:ascii="Arial" w:hAnsi="Arial"/>
        </w:rPr>
        <w:t xml:space="preserve"> </w:t>
      </w:r>
      <w:r w:rsidR="0002494C" w:rsidRPr="0002494C">
        <w:rPr>
          <w:rFonts w:ascii="Arial" w:hAnsi="Arial"/>
          <w:i/>
          <w:iCs/>
        </w:rPr>
        <w:t>A</w:t>
      </w:r>
      <w:r w:rsidR="0002494C">
        <w:rPr>
          <w:rFonts w:ascii="Arial" w:hAnsi="Arial"/>
        </w:rPr>
        <w:t xml:space="preserve"> </w:t>
      </w:r>
      <w:r w:rsidR="001A63EC" w:rsidRPr="001A63EC">
        <w:rPr>
          <w:rFonts w:ascii="Arial" w:hAnsi="Arial"/>
          <w:i/>
          <w:iCs/>
        </w:rPr>
        <w:t>Fort of Nine Towers.</w:t>
      </w:r>
      <w:r w:rsidR="002B7A1E" w:rsidRPr="0038111B">
        <w:rPr>
          <w:rFonts w:ascii="Arial" w:hAnsi="Arial"/>
        </w:rPr>
        <w:t xml:space="preserve"> The original sound design for that story was by Renzo </w:t>
      </w:r>
      <w:r w:rsidR="001A63EC">
        <w:rPr>
          <w:rFonts w:ascii="Arial" w:hAnsi="Arial"/>
        </w:rPr>
        <w:t>Gorrio</w:t>
      </w:r>
      <w:r w:rsidR="002B7A1E" w:rsidRPr="0038111B">
        <w:rPr>
          <w:rFonts w:ascii="Arial" w:hAnsi="Arial"/>
        </w:rPr>
        <w:t xml:space="preserve">, it was produced by </w:t>
      </w:r>
      <w:r w:rsidR="001A63EC">
        <w:rPr>
          <w:rFonts w:ascii="Arial" w:hAnsi="Arial"/>
        </w:rPr>
        <w:t xml:space="preserve">Anna Sussman. </w:t>
      </w:r>
    </w:p>
    <w:p w14:paraId="4B1F6B8A" w14:textId="77777777" w:rsidR="0083606A" w:rsidRPr="0038111B" w:rsidRDefault="0083606A">
      <w:pPr>
        <w:spacing w:after="0"/>
        <w:rPr>
          <w:rFonts w:ascii="Arial" w:hAnsi="Arial"/>
        </w:rPr>
      </w:pPr>
    </w:p>
    <w:p w14:paraId="1F3F0AAC" w14:textId="7382FAD9" w:rsidR="00C7638C" w:rsidRPr="0038111B" w:rsidRDefault="00271855">
      <w:pPr>
        <w:spacing w:after="0"/>
        <w:rPr>
          <w:rFonts w:ascii="Arial" w:hAnsi="Arial"/>
        </w:rPr>
      </w:pPr>
      <w:r>
        <w:rPr>
          <w:rFonts w:ascii="Arial" w:hAnsi="Arial"/>
        </w:rPr>
        <w:t>W</w:t>
      </w:r>
      <w:r w:rsidR="002B7A1E" w:rsidRPr="0038111B">
        <w:rPr>
          <w:rFonts w:ascii="Arial" w:hAnsi="Arial"/>
        </w:rPr>
        <w:t xml:space="preserve">hen </w:t>
      </w:r>
      <w:r>
        <w:rPr>
          <w:rFonts w:ascii="Arial" w:hAnsi="Arial"/>
        </w:rPr>
        <w:t>S</w:t>
      </w:r>
      <w:r w:rsidR="002B7A1E" w:rsidRPr="0038111B">
        <w:rPr>
          <w:rFonts w:ascii="Arial" w:hAnsi="Arial"/>
        </w:rPr>
        <w:t xml:space="preserve">nap </w:t>
      </w:r>
      <w:r>
        <w:rPr>
          <w:rFonts w:ascii="Arial" w:hAnsi="Arial"/>
        </w:rPr>
        <w:t xml:space="preserve">Judgment </w:t>
      </w:r>
      <w:r w:rsidR="002B7A1E" w:rsidRPr="0038111B">
        <w:rPr>
          <w:rFonts w:ascii="Arial" w:hAnsi="Arial"/>
        </w:rPr>
        <w:t xml:space="preserve">returns, the original </w:t>
      </w:r>
      <w:r>
        <w:rPr>
          <w:rFonts w:ascii="Arial" w:hAnsi="Arial"/>
        </w:rPr>
        <w:t>F</w:t>
      </w:r>
      <w:r w:rsidR="002B7A1E" w:rsidRPr="0038111B">
        <w:rPr>
          <w:rFonts w:ascii="Arial" w:hAnsi="Arial"/>
        </w:rPr>
        <w:t xml:space="preserve">all </w:t>
      </w:r>
      <w:r>
        <w:rPr>
          <w:rFonts w:ascii="Arial" w:hAnsi="Arial"/>
        </w:rPr>
        <w:t>G</w:t>
      </w:r>
      <w:r w:rsidR="002B7A1E" w:rsidRPr="0038111B">
        <w:rPr>
          <w:rFonts w:ascii="Arial" w:hAnsi="Arial"/>
        </w:rPr>
        <w:t>uy</w:t>
      </w:r>
      <w:r>
        <w:rPr>
          <w:rFonts w:ascii="Arial" w:hAnsi="Arial"/>
        </w:rPr>
        <w:t xml:space="preserve">, </w:t>
      </w:r>
      <w:r w:rsidR="002B7A1E" w:rsidRPr="0038111B">
        <w:rPr>
          <w:rFonts w:ascii="Arial" w:hAnsi="Arial"/>
        </w:rPr>
        <w:t>what to do when the bully comes knocking</w:t>
      </w:r>
      <w:r>
        <w:rPr>
          <w:rFonts w:ascii="Arial" w:hAnsi="Arial"/>
        </w:rPr>
        <w:t xml:space="preserve">, </w:t>
      </w:r>
      <w:r w:rsidR="002B7A1E" w:rsidRPr="0038111B">
        <w:rPr>
          <w:rFonts w:ascii="Arial" w:hAnsi="Arial"/>
        </w:rPr>
        <w:t>and</w:t>
      </w:r>
      <w:r>
        <w:rPr>
          <w:rFonts w:ascii="Arial" w:hAnsi="Arial"/>
        </w:rPr>
        <w:t xml:space="preserve"> S</w:t>
      </w:r>
      <w:r w:rsidR="002B7A1E" w:rsidRPr="0038111B">
        <w:rPr>
          <w:rFonts w:ascii="Arial" w:hAnsi="Arial"/>
        </w:rPr>
        <w:t>nap explores life after death</w:t>
      </w:r>
      <w:r>
        <w:rPr>
          <w:rFonts w:ascii="Arial" w:hAnsi="Arial"/>
        </w:rPr>
        <w:t xml:space="preserve"> f</w:t>
      </w:r>
      <w:r w:rsidR="002B7A1E" w:rsidRPr="0038111B">
        <w:rPr>
          <w:rFonts w:ascii="Arial" w:hAnsi="Arial"/>
        </w:rPr>
        <w:t>or real</w:t>
      </w:r>
      <w:r>
        <w:rPr>
          <w:rFonts w:ascii="Arial" w:hAnsi="Arial"/>
        </w:rPr>
        <w:t>. S</w:t>
      </w:r>
      <w:r w:rsidR="002B7A1E" w:rsidRPr="0038111B">
        <w:rPr>
          <w:rFonts w:ascii="Arial" w:hAnsi="Arial"/>
        </w:rPr>
        <w:t>nap judgment</w:t>
      </w:r>
      <w:r>
        <w:rPr>
          <w:rFonts w:ascii="Arial" w:hAnsi="Arial"/>
        </w:rPr>
        <w:t xml:space="preserve">, </w:t>
      </w:r>
      <w:r w:rsidR="002B7A1E" w:rsidRPr="0038111B">
        <w:rPr>
          <w:rFonts w:ascii="Arial" w:hAnsi="Arial"/>
        </w:rPr>
        <w:t>The Fall Guy episode continues. Stay tuned</w:t>
      </w:r>
      <w:r w:rsidR="007F2610">
        <w:rPr>
          <w:rFonts w:ascii="Arial" w:hAnsi="Arial"/>
        </w:rPr>
        <w:t>.</w:t>
      </w:r>
    </w:p>
    <w:p w14:paraId="50891DE8" w14:textId="77777777" w:rsidR="00C7638C" w:rsidRPr="0038111B" w:rsidRDefault="00C7638C">
      <w:pPr>
        <w:spacing w:after="0"/>
        <w:rPr>
          <w:rFonts w:ascii="Arial" w:hAnsi="Arial"/>
        </w:rPr>
      </w:pPr>
    </w:p>
    <w:p w14:paraId="4EDFE315" w14:textId="77777777" w:rsidR="00271855" w:rsidRDefault="00271855">
      <w:pPr>
        <w:spacing w:after="0"/>
        <w:rPr>
          <w:rFonts w:ascii="Arial" w:hAnsi="Arial"/>
        </w:rPr>
      </w:pPr>
      <w:r>
        <w:rPr>
          <w:rFonts w:ascii="Arial" w:hAnsi="Arial"/>
        </w:rPr>
        <w:t>[upbeat music]</w:t>
      </w:r>
    </w:p>
    <w:p w14:paraId="65200BA7" w14:textId="77777777" w:rsidR="00271855" w:rsidRDefault="00271855">
      <w:pPr>
        <w:spacing w:after="0"/>
        <w:rPr>
          <w:rFonts w:ascii="Arial" w:hAnsi="Arial"/>
        </w:rPr>
      </w:pPr>
    </w:p>
    <w:p w14:paraId="6E6A4B63" w14:textId="1ACEA6B2" w:rsidR="00C7638C" w:rsidRPr="0038111B" w:rsidRDefault="00CE506D">
      <w:pPr>
        <w:spacing w:after="0"/>
        <w:rPr>
          <w:rFonts w:ascii="Arial" w:hAnsi="Arial"/>
        </w:rPr>
      </w:pPr>
      <w:r w:rsidRPr="00CE506D">
        <w:rPr>
          <w:rFonts w:ascii="Arial" w:hAnsi="Arial"/>
          <w:b/>
          <w:bCs/>
        </w:rPr>
        <w:t>Glynn:</w:t>
      </w:r>
      <w:r w:rsidR="00271855">
        <w:rPr>
          <w:rFonts w:ascii="Arial" w:hAnsi="Arial"/>
        </w:rPr>
        <w:t xml:space="preserve"> </w:t>
      </w:r>
      <w:r w:rsidR="002B7A1E" w:rsidRPr="0038111B">
        <w:rPr>
          <w:rFonts w:ascii="Arial" w:hAnsi="Arial"/>
        </w:rPr>
        <w:t xml:space="preserve">Welcome back to </w:t>
      </w:r>
      <w:r w:rsidR="00271855">
        <w:rPr>
          <w:rFonts w:ascii="Arial" w:hAnsi="Arial"/>
        </w:rPr>
        <w:t>S</w:t>
      </w:r>
      <w:r w:rsidR="002B7A1E" w:rsidRPr="0038111B">
        <w:rPr>
          <w:rFonts w:ascii="Arial" w:hAnsi="Arial"/>
        </w:rPr>
        <w:t xml:space="preserve">nap </w:t>
      </w:r>
      <w:r w:rsidR="00271855">
        <w:rPr>
          <w:rFonts w:ascii="Arial" w:hAnsi="Arial"/>
        </w:rPr>
        <w:t>J</w:t>
      </w:r>
      <w:r w:rsidR="002B7A1E" w:rsidRPr="0038111B">
        <w:rPr>
          <w:rFonts w:ascii="Arial" w:hAnsi="Arial"/>
        </w:rPr>
        <w:t>udgment, The Fall Guy episode. Today</w:t>
      </w:r>
      <w:r w:rsidR="00271855">
        <w:rPr>
          <w:rFonts w:ascii="Arial" w:hAnsi="Arial"/>
        </w:rPr>
        <w:t xml:space="preserve">, </w:t>
      </w:r>
      <w:r w:rsidR="002B7A1E" w:rsidRPr="0038111B">
        <w:rPr>
          <w:rFonts w:ascii="Arial" w:hAnsi="Arial"/>
        </w:rPr>
        <w:t>we're talking with people caught between a rock and another rock. When I was a kid, growing up in rural Michigan, we</w:t>
      </w:r>
      <w:r w:rsidR="00271855">
        <w:rPr>
          <w:rFonts w:ascii="Arial" w:hAnsi="Arial"/>
        </w:rPr>
        <w:t>'ll</w:t>
      </w:r>
      <w:r w:rsidR="002B7A1E" w:rsidRPr="0038111B">
        <w:rPr>
          <w:rFonts w:ascii="Arial" w:hAnsi="Arial"/>
        </w:rPr>
        <w:t xml:space="preserve"> wait for the pond </w:t>
      </w:r>
      <w:r w:rsidR="00E40173">
        <w:rPr>
          <w:rFonts w:ascii="Arial" w:hAnsi="Arial"/>
        </w:rPr>
        <w:t xml:space="preserve">to </w:t>
      </w:r>
      <w:r w:rsidR="002B7A1E" w:rsidRPr="0038111B">
        <w:rPr>
          <w:rFonts w:ascii="Arial" w:hAnsi="Arial"/>
        </w:rPr>
        <w:t xml:space="preserve">freeze over every winter to test the </w:t>
      </w:r>
      <w:r w:rsidR="00271855">
        <w:rPr>
          <w:rFonts w:ascii="Arial" w:hAnsi="Arial"/>
        </w:rPr>
        <w:t xml:space="preserve">ice </w:t>
      </w:r>
      <w:r w:rsidR="00D96972">
        <w:rPr>
          <w:rFonts w:ascii="Arial" w:hAnsi="Arial"/>
        </w:rPr>
        <w:t xml:space="preserve">for </w:t>
      </w:r>
      <w:r w:rsidR="002B7A1E" w:rsidRPr="0038111B">
        <w:rPr>
          <w:rFonts w:ascii="Arial" w:hAnsi="Arial"/>
        </w:rPr>
        <w:t>proper thickness</w:t>
      </w:r>
      <w:r w:rsidR="00271855">
        <w:rPr>
          <w:rFonts w:ascii="Arial" w:hAnsi="Arial"/>
        </w:rPr>
        <w:t xml:space="preserve">, </w:t>
      </w:r>
      <w:r w:rsidR="00D96972">
        <w:rPr>
          <w:rFonts w:ascii="Arial" w:hAnsi="Arial"/>
        </w:rPr>
        <w:t xml:space="preserve">tease and tease this kid, </w:t>
      </w:r>
      <w:r w:rsidR="0028531D">
        <w:rPr>
          <w:rFonts w:ascii="Arial" w:hAnsi="Arial"/>
        </w:rPr>
        <w:t xml:space="preserve">Joey, </w:t>
      </w:r>
      <w:r w:rsidR="00CA4F4E">
        <w:rPr>
          <w:rFonts w:ascii="Arial" w:hAnsi="Arial"/>
        </w:rPr>
        <w:t xml:space="preserve">tell </w:t>
      </w:r>
      <w:r w:rsidR="0028531D">
        <w:rPr>
          <w:rFonts w:ascii="Arial" w:hAnsi="Arial"/>
        </w:rPr>
        <w:t xml:space="preserve">him that we can </w:t>
      </w:r>
      <w:r w:rsidR="002B7A1E" w:rsidRPr="0038111B">
        <w:rPr>
          <w:rFonts w:ascii="Arial" w:hAnsi="Arial"/>
        </w:rPr>
        <w:t>walk in the middle of the lake. Go up there</w:t>
      </w:r>
      <w:r w:rsidR="0028531D">
        <w:rPr>
          <w:rFonts w:ascii="Arial" w:hAnsi="Arial"/>
        </w:rPr>
        <w:t xml:space="preserve"> and j</w:t>
      </w:r>
      <w:r w:rsidR="002B7A1E" w:rsidRPr="0038111B">
        <w:rPr>
          <w:rFonts w:ascii="Arial" w:hAnsi="Arial"/>
        </w:rPr>
        <w:t xml:space="preserve">ump up and down. Come on, </w:t>
      </w:r>
      <w:r w:rsidR="0028531D">
        <w:rPr>
          <w:rFonts w:ascii="Arial" w:hAnsi="Arial"/>
        </w:rPr>
        <w:t>Joey</w:t>
      </w:r>
      <w:r w:rsidR="002B7A1E" w:rsidRPr="0038111B">
        <w:rPr>
          <w:rFonts w:ascii="Arial" w:hAnsi="Arial"/>
        </w:rPr>
        <w:t>.</w:t>
      </w:r>
      <w:r w:rsidR="0028531D">
        <w:rPr>
          <w:rFonts w:ascii="Arial" w:hAnsi="Arial"/>
        </w:rPr>
        <w:t xml:space="preserve"> </w:t>
      </w:r>
      <w:r w:rsidR="002B7A1E" w:rsidRPr="0038111B">
        <w:rPr>
          <w:rFonts w:ascii="Arial" w:hAnsi="Arial"/>
        </w:rPr>
        <w:t>Come on</w:t>
      </w:r>
      <w:r w:rsidR="0028531D">
        <w:rPr>
          <w:rFonts w:ascii="Arial" w:hAnsi="Arial"/>
        </w:rPr>
        <w:t xml:space="preserve">, get </w:t>
      </w:r>
      <w:r w:rsidR="002B7A1E" w:rsidRPr="0038111B">
        <w:rPr>
          <w:rFonts w:ascii="Arial" w:hAnsi="Arial"/>
        </w:rPr>
        <w:t>out here</w:t>
      </w:r>
      <w:r w:rsidR="0028531D">
        <w:rPr>
          <w:rFonts w:ascii="Arial" w:hAnsi="Arial"/>
        </w:rPr>
        <w:t>, Joe</w:t>
      </w:r>
      <w:r w:rsidR="002B7A1E" w:rsidRPr="0038111B">
        <w:rPr>
          <w:rFonts w:ascii="Arial" w:hAnsi="Arial"/>
        </w:rPr>
        <w:t>.</w:t>
      </w:r>
      <w:r w:rsidR="0028531D">
        <w:rPr>
          <w:rFonts w:ascii="Arial" w:hAnsi="Arial"/>
        </w:rPr>
        <w:t xml:space="preserve"> Come on. </w:t>
      </w:r>
      <w:r w:rsidR="002B7A1E" w:rsidRPr="0038111B">
        <w:rPr>
          <w:rFonts w:ascii="Arial" w:hAnsi="Arial"/>
        </w:rPr>
        <w:t xml:space="preserve">If </w:t>
      </w:r>
      <w:r w:rsidR="008F06FD">
        <w:rPr>
          <w:rFonts w:ascii="Arial" w:hAnsi="Arial"/>
        </w:rPr>
        <w:t xml:space="preserve">he </w:t>
      </w:r>
      <w:r w:rsidR="00313F1D">
        <w:rPr>
          <w:rFonts w:ascii="Arial" w:hAnsi="Arial"/>
        </w:rPr>
        <w:t>did it</w:t>
      </w:r>
      <w:r w:rsidR="008F06FD">
        <w:rPr>
          <w:rFonts w:ascii="Arial" w:hAnsi="Arial"/>
        </w:rPr>
        <w:t xml:space="preserve"> without </w:t>
      </w:r>
      <w:r w:rsidR="002B7A1E" w:rsidRPr="0038111B">
        <w:rPr>
          <w:rFonts w:ascii="Arial" w:hAnsi="Arial"/>
        </w:rPr>
        <w:t xml:space="preserve">falling </w:t>
      </w:r>
      <w:r w:rsidR="00313F1D">
        <w:rPr>
          <w:rFonts w:ascii="Arial" w:hAnsi="Arial"/>
        </w:rPr>
        <w:t xml:space="preserve">in, we're </w:t>
      </w:r>
      <w:r w:rsidR="002B7A1E" w:rsidRPr="0038111B">
        <w:rPr>
          <w:rFonts w:ascii="Arial" w:hAnsi="Arial"/>
        </w:rPr>
        <w:t xml:space="preserve">good to go. Peter </w:t>
      </w:r>
      <w:r w:rsidR="00313F1D" w:rsidRPr="00313F1D">
        <w:rPr>
          <w:rFonts w:ascii="Arial" w:hAnsi="Arial"/>
        </w:rPr>
        <w:t>Aguero</w:t>
      </w:r>
      <w:r w:rsidR="002B7A1E" w:rsidRPr="0038111B">
        <w:rPr>
          <w:rFonts w:ascii="Arial" w:hAnsi="Arial"/>
        </w:rPr>
        <w:t>, he knows what it's like to be Joey. Now</w:t>
      </w:r>
      <w:r w:rsidR="00E54CD0">
        <w:rPr>
          <w:rFonts w:ascii="Arial" w:hAnsi="Arial"/>
        </w:rPr>
        <w:t>,</w:t>
      </w:r>
      <w:r w:rsidR="002B7A1E" w:rsidRPr="0038111B">
        <w:rPr>
          <w:rFonts w:ascii="Arial" w:hAnsi="Arial"/>
        </w:rPr>
        <w:t xml:space="preserve"> this story does contain explicit language. Sensitive listeners are advised.</w:t>
      </w:r>
    </w:p>
    <w:p w14:paraId="7EDB0727" w14:textId="77777777" w:rsidR="00C7638C" w:rsidRPr="0038111B" w:rsidRDefault="00C7638C">
      <w:pPr>
        <w:spacing w:after="0"/>
        <w:rPr>
          <w:rFonts w:ascii="Arial" w:hAnsi="Arial"/>
        </w:rPr>
      </w:pPr>
    </w:p>
    <w:p w14:paraId="33AE5C7A" w14:textId="48F6EB0B" w:rsidR="00C7638C" w:rsidRPr="0038111B" w:rsidRDefault="000A7DF9">
      <w:pPr>
        <w:spacing w:after="0"/>
        <w:rPr>
          <w:rFonts w:ascii="Arial" w:hAnsi="Arial"/>
        </w:rPr>
      </w:pPr>
      <w:r w:rsidRPr="000A7DF9">
        <w:rPr>
          <w:rFonts w:ascii="Arial" w:hAnsi="Arial"/>
          <w:b/>
          <w:bCs/>
        </w:rPr>
        <w:t>Peter:</w:t>
      </w:r>
      <w:r w:rsidR="00313F1D">
        <w:rPr>
          <w:rFonts w:ascii="Arial" w:hAnsi="Arial"/>
        </w:rPr>
        <w:t xml:space="preserve"> </w:t>
      </w:r>
      <w:r w:rsidR="002B7A1E" w:rsidRPr="0038111B">
        <w:rPr>
          <w:rFonts w:ascii="Arial" w:hAnsi="Arial"/>
        </w:rPr>
        <w:t>When I was 13 years old</w:t>
      </w:r>
      <w:r w:rsidR="00965423">
        <w:rPr>
          <w:rFonts w:ascii="Arial" w:hAnsi="Arial"/>
        </w:rPr>
        <w:t>, Nellie's Pond</w:t>
      </w:r>
      <w:r w:rsidR="00267033" w:rsidRPr="00267033">
        <w:rPr>
          <w:rFonts w:ascii="Arial" w:hAnsi="Arial"/>
        </w:rPr>
        <w:t xml:space="preserve"> </w:t>
      </w:r>
      <w:r w:rsidR="002B7A1E" w:rsidRPr="0038111B">
        <w:rPr>
          <w:rFonts w:ascii="Arial" w:hAnsi="Arial"/>
        </w:rPr>
        <w:t>froze for the first time since my mom was a little girl</w:t>
      </w:r>
      <w:r w:rsidR="00267033">
        <w:rPr>
          <w:rFonts w:ascii="Arial" w:hAnsi="Arial"/>
        </w:rPr>
        <w:t xml:space="preserve">, and it's </w:t>
      </w:r>
      <w:r w:rsidR="002B7A1E" w:rsidRPr="0038111B">
        <w:rPr>
          <w:rFonts w:ascii="Arial" w:hAnsi="Arial"/>
        </w:rPr>
        <w:t xml:space="preserve">a Saturday afternoon and I'm putting on my jacket and my hat and I'm getting ready to get out of the house. In the living room, my mother's crimping my sister's hair because it's </w:t>
      </w:r>
      <w:r w:rsidR="00267033">
        <w:rPr>
          <w:rFonts w:ascii="Arial" w:hAnsi="Arial"/>
        </w:rPr>
        <w:t>19</w:t>
      </w:r>
      <w:r w:rsidR="002B7A1E" w:rsidRPr="0038111B">
        <w:rPr>
          <w:rFonts w:ascii="Arial" w:hAnsi="Arial"/>
        </w:rPr>
        <w:t>90 and that's what you do. She's of the opinion that my sister's hair is</w:t>
      </w:r>
      <w:r w:rsidR="00FF64FE">
        <w:rPr>
          <w:rFonts w:ascii="Arial" w:hAnsi="Arial"/>
        </w:rPr>
        <w:t xml:space="preserve"> "</w:t>
      </w:r>
      <w:r w:rsidR="002B7A1E" w:rsidRPr="0038111B">
        <w:rPr>
          <w:rFonts w:ascii="Arial" w:hAnsi="Arial"/>
        </w:rPr>
        <w:t>a rat's nest.</w:t>
      </w:r>
      <w:r w:rsidR="00FF64FE">
        <w:rPr>
          <w:rFonts w:ascii="Arial" w:hAnsi="Arial"/>
        </w:rPr>
        <w:t>"</w:t>
      </w:r>
      <w:r w:rsidR="002B7A1E" w:rsidRPr="0038111B">
        <w:rPr>
          <w:rFonts w:ascii="Arial" w:hAnsi="Arial"/>
        </w:rPr>
        <w:t xml:space="preserve"> And my sister</w:t>
      </w:r>
      <w:r w:rsidR="00FF64FE">
        <w:rPr>
          <w:rFonts w:ascii="Arial" w:hAnsi="Arial"/>
        </w:rPr>
        <w:t>'</w:t>
      </w:r>
      <w:r w:rsidR="002B7A1E" w:rsidRPr="0038111B">
        <w:rPr>
          <w:rFonts w:ascii="Arial" w:hAnsi="Arial"/>
        </w:rPr>
        <w:t xml:space="preserve">s rebuttal is quote, </w:t>
      </w:r>
      <w:r w:rsidR="00FF64FE">
        <w:rPr>
          <w:rFonts w:ascii="Arial" w:hAnsi="Arial"/>
        </w:rPr>
        <w:t>"</w:t>
      </w:r>
      <w:r w:rsidR="00507D5D">
        <w:rPr>
          <w:rFonts w:ascii="Arial" w:hAnsi="Arial"/>
        </w:rPr>
        <w:t>I h</w:t>
      </w:r>
      <w:r w:rsidR="002B7A1E" w:rsidRPr="0038111B">
        <w:rPr>
          <w:rFonts w:ascii="Arial" w:hAnsi="Arial"/>
        </w:rPr>
        <w:t>ate you.</w:t>
      </w:r>
      <w:r w:rsidR="00FF64FE">
        <w:rPr>
          <w:rFonts w:ascii="Arial" w:hAnsi="Arial"/>
        </w:rPr>
        <w:t>"</w:t>
      </w:r>
      <w:r w:rsidR="002B7A1E" w:rsidRPr="0038111B">
        <w:rPr>
          <w:rFonts w:ascii="Arial" w:hAnsi="Arial"/>
        </w:rPr>
        <w:t xml:space="preserve"> My dad's laying on the floor on the side</w:t>
      </w:r>
      <w:r w:rsidR="00FF64FE">
        <w:rPr>
          <w:rFonts w:ascii="Arial" w:hAnsi="Arial"/>
        </w:rPr>
        <w:t xml:space="preserve">, </w:t>
      </w:r>
      <w:r w:rsidR="002B7A1E" w:rsidRPr="0038111B">
        <w:rPr>
          <w:rFonts w:ascii="Arial" w:hAnsi="Arial"/>
        </w:rPr>
        <w:t>chain smok</w:t>
      </w:r>
      <w:r w:rsidR="00F77EFA">
        <w:rPr>
          <w:rFonts w:ascii="Arial" w:hAnsi="Arial"/>
        </w:rPr>
        <w:t>ing</w:t>
      </w:r>
      <w:r w:rsidR="002B7A1E" w:rsidRPr="0038111B">
        <w:rPr>
          <w:rFonts w:ascii="Arial" w:hAnsi="Arial"/>
        </w:rPr>
        <w:t xml:space="preserve"> Marlboro </w:t>
      </w:r>
      <w:r w:rsidR="00FF64FE">
        <w:rPr>
          <w:rFonts w:ascii="Arial" w:hAnsi="Arial"/>
        </w:rPr>
        <w:t>R</w:t>
      </w:r>
      <w:r w:rsidR="002B7A1E" w:rsidRPr="0038111B">
        <w:rPr>
          <w:rFonts w:ascii="Arial" w:hAnsi="Arial"/>
        </w:rPr>
        <w:t>eds</w:t>
      </w:r>
      <w:r w:rsidR="00102C1F">
        <w:rPr>
          <w:rFonts w:ascii="Arial" w:hAnsi="Arial"/>
        </w:rPr>
        <w:t xml:space="preserve">, </w:t>
      </w:r>
      <w:r w:rsidR="002B7A1E" w:rsidRPr="0038111B">
        <w:rPr>
          <w:rFonts w:ascii="Arial" w:hAnsi="Arial"/>
        </w:rPr>
        <w:t>watching college football. One of the routines was every Saturday night around dinnertime, there's a Saturday night fight. Somebody would say something</w:t>
      </w:r>
      <w:r w:rsidR="00102C1F">
        <w:rPr>
          <w:rFonts w:ascii="Arial" w:hAnsi="Arial"/>
        </w:rPr>
        <w:t xml:space="preserve">, </w:t>
      </w:r>
      <w:r w:rsidR="00BF762C">
        <w:rPr>
          <w:rFonts w:ascii="Arial" w:hAnsi="Arial"/>
        </w:rPr>
        <w:t xml:space="preserve">which </w:t>
      </w:r>
      <w:r w:rsidR="002B7A1E" w:rsidRPr="0038111B">
        <w:rPr>
          <w:rFonts w:ascii="Arial" w:hAnsi="Arial"/>
        </w:rPr>
        <w:t xml:space="preserve">would remind somebody of something else and then somebody would explode and leave the table and two people were crying. Somebody would have to do the dishes every week. </w:t>
      </w:r>
      <w:r w:rsidR="003F4768">
        <w:rPr>
          <w:rFonts w:ascii="Arial" w:hAnsi="Arial"/>
        </w:rPr>
        <w:t xml:space="preserve">So, </w:t>
      </w:r>
      <w:r w:rsidR="002B7A1E" w:rsidRPr="0038111B">
        <w:rPr>
          <w:rFonts w:ascii="Arial" w:hAnsi="Arial"/>
        </w:rPr>
        <w:t>Saturday afternoon was always kind of the undercard getting ready for that fight</w:t>
      </w:r>
      <w:r w:rsidR="009A0584">
        <w:rPr>
          <w:rFonts w:ascii="Arial" w:hAnsi="Arial"/>
        </w:rPr>
        <w:t xml:space="preserve">, and </w:t>
      </w:r>
      <w:r w:rsidR="002B7A1E" w:rsidRPr="0038111B">
        <w:rPr>
          <w:rFonts w:ascii="Arial" w:hAnsi="Arial"/>
        </w:rPr>
        <w:t>I just wanted to get out of the house</w:t>
      </w:r>
      <w:r w:rsidR="009A0584">
        <w:rPr>
          <w:rFonts w:ascii="Arial" w:hAnsi="Arial"/>
        </w:rPr>
        <w:t xml:space="preserve">. </w:t>
      </w:r>
      <w:r w:rsidR="002B7A1E" w:rsidRPr="0038111B">
        <w:rPr>
          <w:rFonts w:ascii="Arial" w:hAnsi="Arial"/>
        </w:rPr>
        <w:t xml:space="preserve">I leave my family and go to the garage and get my bike and ride a couple minutes over to </w:t>
      </w:r>
      <w:r w:rsidR="00102C1F" w:rsidRPr="00102C1F">
        <w:rPr>
          <w:rFonts w:ascii="Arial" w:hAnsi="Arial"/>
        </w:rPr>
        <w:t>Nellie’s Pond</w:t>
      </w:r>
      <w:r w:rsidR="00102C1F">
        <w:rPr>
          <w:rFonts w:ascii="Arial" w:hAnsi="Arial"/>
        </w:rPr>
        <w:t>.</w:t>
      </w:r>
    </w:p>
    <w:p w14:paraId="431E9128" w14:textId="77777777" w:rsidR="00C7638C" w:rsidRPr="0038111B" w:rsidRDefault="00C7638C">
      <w:pPr>
        <w:spacing w:after="0"/>
        <w:rPr>
          <w:rFonts w:ascii="Arial" w:hAnsi="Arial"/>
        </w:rPr>
      </w:pPr>
    </w:p>
    <w:p w14:paraId="20C63117" w14:textId="77777777" w:rsidR="00102C1F" w:rsidRDefault="00102C1F">
      <w:pPr>
        <w:spacing w:after="0"/>
        <w:rPr>
          <w:rFonts w:ascii="Arial" w:hAnsi="Arial"/>
        </w:rPr>
      </w:pPr>
      <w:r>
        <w:rPr>
          <w:rFonts w:ascii="Arial" w:hAnsi="Arial"/>
        </w:rPr>
        <w:t>[somber music]</w:t>
      </w:r>
    </w:p>
    <w:p w14:paraId="72C1C201" w14:textId="77777777" w:rsidR="00102C1F" w:rsidRDefault="00102C1F">
      <w:pPr>
        <w:spacing w:after="0"/>
        <w:rPr>
          <w:rFonts w:ascii="Arial" w:hAnsi="Arial"/>
        </w:rPr>
      </w:pPr>
    </w:p>
    <w:p w14:paraId="7F30A5C3" w14:textId="7DA0DE9D" w:rsidR="006F296A" w:rsidRDefault="00102C1F">
      <w:pPr>
        <w:spacing w:after="0"/>
        <w:rPr>
          <w:rFonts w:ascii="Arial" w:hAnsi="Arial"/>
        </w:rPr>
      </w:pPr>
      <w:r>
        <w:rPr>
          <w:rFonts w:ascii="Arial" w:hAnsi="Arial"/>
        </w:rPr>
        <w:t xml:space="preserve">I </w:t>
      </w:r>
      <w:r w:rsidR="002B7A1E" w:rsidRPr="0038111B">
        <w:rPr>
          <w:rFonts w:ascii="Arial" w:hAnsi="Arial"/>
        </w:rPr>
        <w:t xml:space="preserve">push my bike through the little sliver of woods </w:t>
      </w:r>
      <w:r>
        <w:rPr>
          <w:rFonts w:ascii="Arial" w:hAnsi="Arial"/>
        </w:rPr>
        <w:t xml:space="preserve">and I </w:t>
      </w:r>
      <w:r w:rsidR="002B7A1E" w:rsidRPr="0038111B">
        <w:rPr>
          <w:rFonts w:ascii="Arial" w:hAnsi="Arial"/>
        </w:rPr>
        <w:t xml:space="preserve">go out onto the ice. </w:t>
      </w:r>
      <w:r w:rsidR="001D04E2" w:rsidRPr="001D04E2">
        <w:rPr>
          <w:rFonts w:ascii="Arial" w:hAnsi="Arial"/>
        </w:rPr>
        <w:t xml:space="preserve">Nellie’s Pond </w:t>
      </w:r>
      <w:r w:rsidR="001D04E2">
        <w:rPr>
          <w:rFonts w:ascii="Arial" w:hAnsi="Arial"/>
        </w:rPr>
        <w:t xml:space="preserve">is </w:t>
      </w:r>
      <w:r w:rsidR="002B7A1E" w:rsidRPr="0038111B">
        <w:rPr>
          <w:rFonts w:ascii="Arial" w:hAnsi="Arial"/>
        </w:rPr>
        <w:t>about the size of two football fields</w:t>
      </w:r>
      <w:r w:rsidR="001D04E2">
        <w:rPr>
          <w:rFonts w:ascii="Arial" w:hAnsi="Arial"/>
        </w:rPr>
        <w:t xml:space="preserve">, </w:t>
      </w:r>
      <w:r w:rsidR="002B7A1E" w:rsidRPr="0038111B">
        <w:rPr>
          <w:rFonts w:ascii="Arial" w:hAnsi="Arial"/>
        </w:rPr>
        <w:t>and in the middle</w:t>
      </w:r>
      <w:r w:rsidR="001D04E2">
        <w:rPr>
          <w:rFonts w:ascii="Arial" w:hAnsi="Arial"/>
        </w:rPr>
        <w:t>, t</w:t>
      </w:r>
      <w:r w:rsidR="002B7A1E" w:rsidRPr="0038111B">
        <w:rPr>
          <w:rFonts w:ascii="Arial" w:hAnsi="Arial"/>
        </w:rPr>
        <w:t>here's a bunch of kids</w:t>
      </w:r>
      <w:r w:rsidR="001F5F23">
        <w:rPr>
          <w:rFonts w:ascii="Arial" w:hAnsi="Arial"/>
        </w:rPr>
        <w:t xml:space="preserve">. They had </w:t>
      </w:r>
      <w:r w:rsidR="002B7A1E" w:rsidRPr="0038111B">
        <w:rPr>
          <w:rFonts w:ascii="Arial" w:hAnsi="Arial"/>
        </w:rPr>
        <w:t>cleared off the snow and they were playing ice hockey. I never played hockey when I was a kid. There's too much equipment. All I could afford was a stick. But I didn't have to play</w:t>
      </w:r>
      <w:r w:rsidR="00933B7A">
        <w:rPr>
          <w:rFonts w:ascii="Arial" w:hAnsi="Arial"/>
        </w:rPr>
        <w:t xml:space="preserve">, </w:t>
      </w:r>
      <w:r w:rsidR="002B7A1E" w:rsidRPr="0038111B">
        <w:rPr>
          <w:rFonts w:ascii="Arial" w:hAnsi="Arial"/>
        </w:rPr>
        <w:t>I could just ride my bike around the perimeter of the game.</w:t>
      </w:r>
      <w:r w:rsidR="00933B7A">
        <w:rPr>
          <w:rFonts w:ascii="Arial" w:hAnsi="Arial"/>
        </w:rPr>
        <w:t xml:space="preserve"> </w:t>
      </w:r>
      <w:r w:rsidR="002B7A1E" w:rsidRPr="0038111B">
        <w:rPr>
          <w:rFonts w:ascii="Arial" w:hAnsi="Arial"/>
        </w:rPr>
        <w:t>So</w:t>
      </w:r>
      <w:r w:rsidR="00933B7A">
        <w:rPr>
          <w:rFonts w:ascii="Arial" w:hAnsi="Arial"/>
        </w:rPr>
        <w:t xml:space="preserve">, </w:t>
      </w:r>
      <w:r w:rsidR="002B7A1E" w:rsidRPr="0038111B">
        <w:rPr>
          <w:rFonts w:ascii="Arial" w:hAnsi="Arial"/>
        </w:rPr>
        <w:t>that's what I'm doing. I'm listening to the crunch of my fat bicycle tires on that lacy scrim of snow</w:t>
      </w:r>
      <w:r w:rsidR="007D5FBE">
        <w:rPr>
          <w:rFonts w:ascii="Arial" w:hAnsi="Arial"/>
        </w:rPr>
        <w:t xml:space="preserve"> that forms </w:t>
      </w:r>
      <w:r w:rsidR="002B7A1E" w:rsidRPr="0038111B">
        <w:rPr>
          <w:rFonts w:ascii="Arial" w:hAnsi="Arial"/>
        </w:rPr>
        <w:t>just above the surface of the ice</w:t>
      </w:r>
      <w:r w:rsidR="00933B7A">
        <w:rPr>
          <w:rFonts w:ascii="Arial" w:hAnsi="Arial"/>
        </w:rPr>
        <w:t xml:space="preserve">, </w:t>
      </w:r>
      <w:r w:rsidR="002B7A1E" w:rsidRPr="0038111B">
        <w:rPr>
          <w:rFonts w:ascii="Arial" w:hAnsi="Arial"/>
        </w:rPr>
        <w:t xml:space="preserve">and I stopped over on the side </w:t>
      </w:r>
      <w:r w:rsidR="00933B7A">
        <w:rPr>
          <w:rFonts w:ascii="Arial" w:hAnsi="Arial"/>
        </w:rPr>
        <w:t xml:space="preserve">and I'm </w:t>
      </w:r>
      <w:r w:rsidR="002B7A1E" w:rsidRPr="0038111B">
        <w:rPr>
          <w:rFonts w:ascii="Arial" w:hAnsi="Arial"/>
        </w:rPr>
        <w:t>looking up through the denuded branches of a tree</w:t>
      </w:r>
      <w:r w:rsidR="006F296A">
        <w:rPr>
          <w:rFonts w:ascii="Arial" w:hAnsi="Arial"/>
        </w:rPr>
        <w:t xml:space="preserve">, and </w:t>
      </w:r>
      <w:r w:rsidR="002B7A1E" w:rsidRPr="0038111B">
        <w:rPr>
          <w:rFonts w:ascii="Arial" w:hAnsi="Arial"/>
        </w:rPr>
        <w:t xml:space="preserve">it's beautiful. </w:t>
      </w:r>
    </w:p>
    <w:p w14:paraId="1CDE3C33" w14:textId="77777777" w:rsidR="006F296A" w:rsidRDefault="006F296A">
      <w:pPr>
        <w:spacing w:after="0"/>
        <w:rPr>
          <w:rFonts w:ascii="Arial" w:hAnsi="Arial"/>
        </w:rPr>
      </w:pPr>
    </w:p>
    <w:p w14:paraId="04F686E7" w14:textId="77777777" w:rsidR="00A620DB" w:rsidRDefault="00A620DB">
      <w:pPr>
        <w:spacing w:after="0"/>
        <w:rPr>
          <w:rFonts w:ascii="Arial" w:hAnsi="Arial"/>
        </w:rPr>
      </w:pPr>
      <w:r>
        <w:rPr>
          <w:rFonts w:ascii="Arial" w:hAnsi="Arial"/>
        </w:rPr>
        <w:t>[kids cheering]</w:t>
      </w:r>
    </w:p>
    <w:p w14:paraId="614B5D4F" w14:textId="77777777" w:rsidR="00A620DB" w:rsidRDefault="00A620DB">
      <w:pPr>
        <w:spacing w:after="0"/>
        <w:rPr>
          <w:rFonts w:ascii="Arial" w:hAnsi="Arial"/>
        </w:rPr>
      </w:pPr>
    </w:p>
    <w:p w14:paraId="4394A80E" w14:textId="3B393194" w:rsidR="00803DD9" w:rsidRDefault="002B7A1E">
      <w:pPr>
        <w:spacing w:after="0"/>
        <w:rPr>
          <w:rFonts w:ascii="Arial" w:hAnsi="Arial"/>
        </w:rPr>
      </w:pPr>
      <w:r w:rsidRPr="0038111B">
        <w:rPr>
          <w:rFonts w:ascii="Arial" w:hAnsi="Arial"/>
        </w:rPr>
        <w:t>Just then</w:t>
      </w:r>
      <w:r w:rsidR="00101000">
        <w:rPr>
          <w:rFonts w:ascii="Arial" w:hAnsi="Arial"/>
        </w:rPr>
        <w:t>,</w:t>
      </w:r>
      <w:r w:rsidRPr="0038111B">
        <w:rPr>
          <w:rFonts w:ascii="Arial" w:hAnsi="Arial"/>
        </w:rPr>
        <w:t xml:space="preserve"> I hear laughter</w:t>
      </w:r>
      <w:r w:rsidR="00803DD9">
        <w:rPr>
          <w:rFonts w:ascii="Arial" w:hAnsi="Arial"/>
        </w:rPr>
        <w:t xml:space="preserve">, and </w:t>
      </w:r>
      <w:r w:rsidRPr="0038111B">
        <w:rPr>
          <w:rFonts w:ascii="Arial" w:hAnsi="Arial"/>
        </w:rPr>
        <w:t>my hat</w:t>
      </w:r>
      <w:r w:rsidR="001B258E">
        <w:rPr>
          <w:rFonts w:ascii="Arial" w:hAnsi="Arial"/>
        </w:rPr>
        <w:t>'</w:t>
      </w:r>
      <w:r w:rsidRPr="0038111B">
        <w:rPr>
          <w:rFonts w:ascii="Arial" w:hAnsi="Arial"/>
        </w:rPr>
        <w:t>s pulled from my head and it's thrown up in the tree in front of me. It's my favorite hat. It's a green and grey Philadelphia Eagles knit hat with a pom</w:t>
      </w:r>
      <w:r w:rsidR="00141085">
        <w:rPr>
          <w:rFonts w:ascii="Arial" w:hAnsi="Arial"/>
        </w:rPr>
        <w:t>-</w:t>
      </w:r>
      <w:r w:rsidRPr="0038111B">
        <w:rPr>
          <w:rFonts w:ascii="Arial" w:hAnsi="Arial"/>
        </w:rPr>
        <w:t>pom on top. I hear laughter and I look behind me and there's Eric</w:t>
      </w:r>
      <w:r w:rsidR="00803DD9">
        <w:rPr>
          <w:rFonts w:ascii="Arial" w:hAnsi="Arial"/>
        </w:rPr>
        <w:t xml:space="preserve">. </w:t>
      </w:r>
    </w:p>
    <w:p w14:paraId="4C5909A7" w14:textId="77777777" w:rsidR="00803DD9" w:rsidRDefault="00803DD9">
      <w:pPr>
        <w:spacing w:after="0"/>
        <w:rPr>
          <w:rFonts w:ascii="Arial" w:hAnsi="Arial"/>
        </w:rPr>
      </w:pPr>
    </w:p>
    <w:p w14:paraId="4068BCB4" w14:textId="77777777" w:rsidR="00803DD9" w:rsidRDefault="00803DD9">
      <w:pPr>
        <w:spacing w:after="0"/>
        <w:rPr>
          <w:rFonts w:ascii="Arial" w:hAnsi="Arial"/>
        </w:rPr>
      </w:pPr>
      <w:r>
        <w:rPr>
          <w:rFonts w:ascii="Arial" w:hAnsi="Arial"/>
        </w:rPr>
        <w:t>[somber music]</w:t>
      </w:r>
    </w:p>
    <w:p w14:paraId="08F2C29D" w14:textId="77777777" w:rsidR="00803DD9" w:rsidRDefault="00803DD9">
      <w:pPr>
        <w:spacing w:after="0"/>
        <w:rPr>
          <w:rFonts w:ascii="Arial" w:hAnsi="Arial"/>
        </w:rPr>
      </w:pPr>
    </w:p>
    <w:p w14:paraId="13D9DCE1" w14:textId="7CCE671E" w:rsidR="00863505" w:rsidRDefault="002B7A1E">
      <w:pPr>
        <w:spacing w:after="0"/>
        <w:rPr>
          <w:rFonts w:ascii="Arial" w:hAnsi="Arial"/>
        </w:rPr>
      </w:pPr>
      <w:r w:rsidRPr="0038111B">
        <w:rPr>
          <w:rFonts w:ascii="Arial" w:hAnsi="Arial"/>
        </w:rPr>
        <w:t xml:space="preserve">Eric's got a big pumpkin </w:t>
      </w:r>
      <w:r w:rsidR="00803DD9">
        <w:rPr>
          <w:rFonts w:ascii="Arial" w:hAnsi="Arial"/>
        </w:rPr>
        <w:t>head, and h</w:t>
      </w:r>
      <w:r w:rsidRPr="0038111B">
        <w:rPr>
          <w:rFonts w:ascii="Arial" w:hAnsi="Arial"/>
        </w:rPr>
        <w:t xml:space="preserve">is hair's too blonde. </w:t>
      </w:r>
      <w:r w:rsidR="00803DD9">
        <w:rPr>
          <w:rFonts w:ascii="Arial" w:hAnsi="Arial"/>
        </w:rPr>
        <w:t xml:space="preserve">You </w:t>
      </w:r>
      <w:r w:rsidRPr="0038111B">
        <w:rPr>
          <w:rFonts w:ascii="Arial" w:hAnsi="Arial"/>
        </w:rPr>
        <w:t>know</w:t>
      </w:r>
      <w:r w:rsidR="00803DD9">
        <w:rPr>
          <w:rFonts w:ascii="Arial" w:hAnsi="Arial"/>
        </w:rPr>
        <w:t xml:space="preserve"> </w:t>
      </w:r>
      <w:r w:rsidR="008F44A7">
        <w:rPr>
          <w:rFonts w:ascii="Arial" w:hAnsi="Arial"/>
        </w:rPr>
        <w:t xml:space="preserve">those </w:t>
      </w:r>
      <w:r w:rsidRPr="0038111B">
        <w:rPr>
          <w:rFonts w:ascii="Arial" w:hAnsi="Arial"/>
        </w:rPr>
        <w:t>kids</w:t>
      </w:r>
      <w:r w:rsidR="00803DD9">
        <w:rPr>
          <w:rFonts w:ascii="Arial" w:hAnsi="Arial"/>
        </w:rPr>
        <w:t xml:space="preserve">' </w:t>
      </w:r>
      <w:r w:rsidRPr="0038111B">
        <w:rPr>
          <w:rFonts w:ascii="Arial" w:hAnsi="Arial"/>
        </w:rPr>
        <w:t>hair is just too blonde</w:t>
      </w:r>
      <w:r w:rsidR="00803DD9">
        <w:rPr>
          <w:rFonts w:ascii="Arial" w:hAnsi="Arial"/>
        </w:rPr>
        <w:t>?</w:t>
      </w:r>
      <w:r w:rsidRPr="0038111B">
        <w:rPr>
          <w:rFonts w:ascii="Arial" w:hAnsi="Arial"/>
        </w:rPr>
        <w:t xml:space="preserve"> That's Eric. He's a perfect henchman. I turn around and I see his boss</w:t>
      </w:r>
      <w:r w:rsidR="00803DD9">
        <w:rPr>
          <w:rFonts w:ascii="Arial" w:hAnsi="Arial"/>
        </w:rPr>
        <w:t xml:space="preserve">, </w:t>
      </w:r>
      <w:r w:rsidRPr="0038111B">
        <w:rPr>
          <w:rFonts w:ascii="Arial" w:hAnsi="Arial"/>
        </w:rPr>
        <w:t xml:space="preserve">Mike Dawes. Mike's got a flattop haircut and these </w:t>
      </w:r>
      <w:r w:rsidR="0091345D">
        <w:rPr>
          <w:rFonts w:ascii="Arial" w:hAnsi="Arial"/>
        </w:rPr>
        <w:t xml:space="preserve">porcine </w:t>
      </w:r>
      <w:r w:rsidR="009209E7">
        <w:rPr>
          <w:rFonts w:ascii="Arial" w:hAnsi="Arial"/>
        </w:rPr>
        <w:t>eyes</w:t>
      </w:r>
      <w:r w:rsidR="00863505" w:rsidRPr="00863505">
        <w:rPr>
          <w:rFonts w:ascii="Arial" w:hAnsi="Arial"/>
        </w:rPr>
        <w:t xml:space="preserve"> </w:t>
      </w:r>
      <w:r w:rsidRPr="0038111B">
        <w:rPr>
          <w:rFonts w:ascii="Arial" w:hAnsi="Arial"/>
        </w:rPr>
        <w:t xml:space="preserve">and braces, he looks like a </w:t>
      </w:r>
      <w:r w:rsidR="00863505">
        <w:rPr>
          <w:rFonts w:ascii="Arial" w:hAnsi="Arial"/>
        </w:rPr>
        <w:t xml:space="preserve">[bleep] </w:t>
      </w:r>
      <w:r w:rsidRPr="0038111B">
        <w:rPr>
          <w:rFonts w:ascii="Arial" w:hAnsi="Arial"/>
        </w:rPr>
        <w:t>lawnmower and he's got his hands clamped on my hands on the handlebars. And he's yelling in my face</w:t>
      </w:r>
      <w:r w:rsidR="00863505">
        <w:rPr>
          <w:rFonts w:ascii="Arial" w:hAnsi="Arial"/>
        </w:rPr>
        <w:t xml:space="preserve">, he </w:t>
      </w:r>
      <w:r w:rsidRPr="0038111B">
        <w:rPr>
          <w:rFonts w:ascii="Arial" w:hAnsi="Arial"/>
        </w:rPr>
        <w:t>wants to fight</w:t>
      </w:r>
      <w:r w:rsidR="00F3268A">
        <w:rPr>
          <w:rFonts w:ascii="Arial" w:hAnsi="Arial"/>
        </w:rPr>
        <w:t>.</w:t>
      </w:r>
      <w:r w:rsidR="00863505">
        <w:rPr>
          <w:rFonts w:ascii="Arial" w:hAnsi="Arial"/>
        </w:rPr>
        <w:t xml:space="preserve"> "</w:t>
      </w:r>
      <w:r w:rsidRPr="0038111B">
        <w:rPr>
          <w:rFonts w:ascii="Arial" w:hAnsi="Arial"/>
        </w:rPr>
        <w:t>Come on</w:t>
      </w:r>
      <w:r w:rsidR="00863505">
        <w:rPr>
          <w:rFonts w:ascii="Arial" w:hAnsi="Arial"/>
        </w:rPr>
        <w:t>, pussy</w:t>
      </w:r>
      <w:r w:rsidRPr="0038111B">
        <w:rPr>
          <w:rFonts w:ascii="Arial" w:hAnsi="Arial"/>
        </w:rPr>
        <w:t xml:space="preserve">. Where's your hat? It's up in the tree. What are you </w:t>
      </w:r>
      <w:r w:rsidR="00DF1189" w:rsidRPr="0038111B">
        <w:rPr>
          <w:rFonts w:ascii="Arial" w:hAnsi="Arial"/>
        </w:rPr>
        <w:t>going to</w:t>
      </w:r>
      <w:r w:rsidRPr="0038111B">
        <w:rPr>
          <w:rFonts w:ascii="Arial" w:hAnsi="Arial"/>
        </w:rPr>
        <w:t xml:space="preserve"> do</w:t>
      </w:r>
      <w:r w:rsidR="00863505">
        <w:rPr>
          <w:rFonts w:ascii="Arial" w:hAnsi="Arial"/>
        </w:rPr>
        <w:t>?</w:t>
      </w:r>
      <w:r w:rsidRPr="0038111B">
        <w:rPr>
          <w:rFonts w:ascii="Arial" w:hAnsi="Arial"/>
        </w:rPr>
        <w:t xml:space="preserve"> </w:t>
      </w:r>
      <w:r w:rsidR="00863505">
        <w:rPr>
          <w:rFonts w:ascii="Arial" w:hAnsi="Arial"/>
        </w:rPr>
        <w:t xml:space="preserve">I'm going to </w:t>
      </w:r>
      <w:r w:rsidRPr="0038111B">
        <w:rPr>
          <w:rFonts w:ascii="Arial" w:hAnsi="Arial"/>
        </w:rPr>
        <w:t>kick your ass</w:t>
      </w:r>
      <w:r w:rsidR="00863505">
        <w:rPr>
          <w:rFonts w:ascii="Arial" w:hAnsi="Arial"/>
        </w:rPr>
        <w:t>." H</w:t>
      </w:r>
      <w:r w:rsidRPr="0038111B">
        <w:rPr>
          <w:rFonts w:ascii="Arial" w:hAnsi="Arial"/>
        </w:rPr>
        <w:t>e's screaming at me</w:t>
      </w:r>
      <w:r w:rsidR="00863505">
        <w:rPr>
          <w:rFonts w:ascii="Arial" w:hAnsi="Arial"/>
        </w:rPr>
        <w:t>. N</w:t>
      </w:r>
      <w:r w:rsidRPr="0038111B">
        <w:rPr>
          <w:rFonts w:ascii="Arial" w:hAnsi="Arial"/>
        </w:rPr>
        <w:t>ow</w:t>
      </w:r>
      <w:r w:rsidR="00863505">
        <w:rPr>
          <w:rFonts w:ascii="Arial" w:hAnsi="Arial"/>
        </w:rPr>
        <w:t xml:space="preserve">, </w:t>
      </w:r>
      <w:r w:rsidRPr="0038111B">
        <w:rPr>
          <w:rFonts w:ascii="Arial" w:hAnsi="Arial"/>
        </w:rPr>
        <w:t>Mike's a year older than me. He's big, stocky kid. And I'm 13</w:t>
      </w:r>
      <w:r w:rsidR="00863505">
        <w:rPr>
          <w:rFonts w:ascii="Arial" w:hAnsi="Arial"/>
        </w:rPr>
        <w:t xml:space="preserve">, </w:t>
      </w:r>
      <w:r w:rsidRPr="0038111B">
        <w:rPr>
          <w:rFonts w:ascii="Arial" w:hAnsi="Arial"/>
        </w:rPr>
        <w:t xml:space="preserve">I'm almost </w:t>
      </w:r>
      <w:r w:rsidR="008D19A3">
        <w:rPr>
          <w:rFonts w:ascii="Arial" w:hAnsi="Arial"/>
        </w:rPr>
        <w:t xml:space="preserve">6 </w:t>
      </w:r>
      <w:r w:rsidRPr="0038111B">
        <w:rPr>
          <w:rFonts w:ascii="Arial" w:hAnsi="Arial"/>
        </w:rPr>
        <w:t>feet tall</w:t>
      </w:r>
      <w:r w:rsidR="00A34738">
        <w:rPr>
          <w:rFonts w:ascii="Arial" w:hAnsi="Arial"/>
        </w:rPr>
        <w:t xml:space="preserve"> </w:t>
      </w:r>
      <w:r w:rsidR="00A34738" w:rsidRPr="0038111B">
        <w:rPr>
          <w:rFonts w:ascii="Arial" w:hAnsi="Arial"/>
        </w:rPr>
        <w:t xml:space="preserve">but </w:t>
      </w:r>
      <w:r w:rsidRPr="0038111B">
        <w:rPr>
          <w:rFonts w:ascii="Arial" w:hAnsi="Arial"/>
        </w:rPr>
        <w:t xml:space="preserve">I haven't really grown into my size yet. And he's trying to get me to fight. </w:t>
      </w:r>
      <w:r w:rsidR="00863505">
        <w:rPr>
          <w:rFonts w:ascii="Arial" w:hAnsi="Arial"/>
        </w:rPr>
        <w:t>"</w:t>
      </w:r>
      <w:r w:rsidRPr="0038111B">
        <w:rPr>
          <w:rFonts w:ascii="Arial" w:hAnsi="Arial"/>
        </w:rPr>
        <w:t>Come on</w:t>
      </w:r>
      <w:r w:rsidR="00863505">
        <w:rPr>
          <w:rFonts w:ascii="Arial" w:hAnsi="Arial"/>
        </w:rPr>
        <w:t>, bleep</w:t>
      </w:r>
      <w:r w:rsidRPr="0038111B">
        <w:rPr>
          <w:rFonts w:ascii="Arial" w:hAnsi="Arial"/>
        </w:rPr>
        <w:t xml:space="preserve">. What are you </w:t>
      </w:r>
      <w:r w:rsidR="00DF1189" w:rsidRPr="0038111B">
        <w:rPr>
          <w:rFonts w:ascii="Arial" w:hAnsi="Arial"/>
        </w:rPr>
        <w:t>going to</w:t>
      </w:r>
      <w:r w:rsidRPr="0038111B">
        <w:rPr>
          <w:rFonts w:ascii="Arial" w:hAnsi="Arial"/>
        </w:rPr>
        <w:t xml:space="preserve"> do? </w:t>
      </w:r>
      <w:r w:rsidR="00863505">
        <w:rPr>
          <w:rFonts w:ascii="Arial" w:hAnsi="Arial"/>
        </w:rPr>
        <w:t xml:space="preserve">[bleep]" </w:t>
      </w:r>
      <w:r w:rsidRPr="0038111B">
        <w:rPr>
          <w:rFonts w:ascii="Arial" w:hAnsi="Arial"/>
        </w:rPr>
        <w:t>And the hockey game stops</w:t>
      </w:r>
      <w:r w:rsidR="00C45942">
        <w:rPr>
          <w:rFonts w:ascii="Arial" w:hAnsi="Arial"/>
        </w:rPr>
        <w:t>,</w:t>
      </w:r>
      <w:r w:rsidRPr="0038111B">
        <w:rPr>
          <w:rFonts w:ascii="Arial" w:hAnsi="Arial"/>
        </w:rPr>
        <w:t xml:space="preserve"> and the kids are </w:t>
      </w:r>
      <w:r w:rsidR="006F6B46">
        <w:rPr>
          <w:rFonts w:ascii="Arial" w:hAnsi="Arial"/>
        </w:rPr>
        <w:t xml:space="preserve">all </w:t>
      </w:r>
      <w:r w:rsidRPr="0038111B">
        <w:rPr>
          <w:rFonts w:ascii="Arial" w:hAnsi="Arial"/>
        </w:rPr>
        <w:t>watching</w:t>
      </w:r>
      <w:r w:rsidR="006F6B46">
        <w:rPr>
          <w:rFonts w:ascii="Arial" w:hAnsi="Arial"/>
        </w:rPr>
        <w:t>. T</w:t>
      </w:r>
      <w:r w:rsidRPr="0038111B">
        <w:rPr>
          <w:rFonts w:ascii="Arial" w:hAnsi="Arial"/>
        </w:rPr>
        <w:t xml:space="preserve">he three or four dads in the corner that are drinking coffee </w:t>
      </w:r>
      <w:r w:rsidR="00863505">
        <w:rPr>
          <w:rFonts w:ascii="Arial" w:hAnsi="Arial"/>
        </w:rPr>
        <w:t xml:space="preserve">are </w:t>
      </w:r>
      <w:r w:rsidRPr="0038111B">
        <w:rPr>
          <w:rFonts w:ascii="Arial" w:hAnsi="Arial"/>
        </w:rPr>
        <w:t>look</w:t>
      </w:r>
      <w:r w:rsidR="00863505">
        <w:rPr>
          <w:rFonts w:ascii="Arial" w:hAnsi="Arial"/>
        </w:rPr>
        <w:t>ing too. A</w:t>
      </w:r>
      <w:r w:rsidRPr="0038111B">
        <w:rPr>
          <w:rFonts w:ascii="Arial" w:hAnsi="Arial"/>
        </w:rPr>
        <w:t>nd I'm in the middle</w:t>
      </w:r>
      <w:r w:rsidR="00863505">
        <w:rPr>
          <w:rFonts w:ascii="Arial" w:hAnsi="Arial"/>
        </w:rPr>
        <w:t xml:space="preserve">, </w:t>
      </w:r>
      <w:r w:rsidRPr="0038111B">
        <w:rPr>
          <w:rFonts w:ascii="Arial" w:hAnsi="Arial"/>
        </w:rPr>
        <w:t>on the spotlight</w:t>
      </w:r>
      <w:r w:rsidR="00C45942">
        <w:rPr>
          <w:rFonts w:ascii="Arial" w:hAnsi="Arial"/>
        </w:rPr>
        <w:t xml:space="preserve"> </w:t>
      </w:r>
      <w:r w:rsidRPr="0038111B">
        <w:rPr>
          <w:rFonts w:ascii="Arial" w:hAnsi="Arial"/>
        </w:rPr>
        <w:t xml:space="preserve">I didn't even ask for. </w:t>
      </w:r>
    </w:p>
    <w:p w14:paraId="716A3DD9" w14:textId="77777777" w:rsidR="00863505" w:rsidRDefault="00863505">
      <w:pPr>
        <w:spacing w:after="0"/>
        <w:rPr>
          <w:rFonts w:ascii="Arial" w:hAnsi="Arial"/>
        </w:rPr>
      </w:pPr>
    </w:p>
    <w:p w14:paraId="06B38766" w14:textId="5C88BC68" w:rsidR="00C7638C" w:rsidRPr="0038111B" w:rsidRDefault="002B7A1E">
      <w:pPr>
        <w:spacing w:after="0"/>
        <w:rPr>
          <w:rFonts w:ascii="Arial" w:hAnsi="Arial"/>
        </w:rPr>
      </w:pPr>
      <w:r w:rsidRPr="0038111B">
        <w:rPr>
          <w:rFonts w:ascii="Arial" w:hAnsi="Arial"/>
        </w:rPr>
        <w:t xml:space="preserve">I never like </w:t>
      </w:r>
      <w:r w:rsidR="00F35E19">
        <w:rPr>
          <w:rFonts w:ascii="Arial" w:hAnsi="Arial"/>
        </w:rPr>
        <w:t xml:space="preserve">to </w:t>
      </w:r>
      <w:r w:rsidRPr="0038111B">
        <w:rPr>
          <w:rFonts w:ascii="Arial" w:hAnsi="Arial"/>
        </w:rPr>
        <w:t>fight</w:t>
      </w:r>
      <w:r w:rsidR="00F35E19">
        <w:rPr>
          <w:rFonts w:ascii="Arial" w:hAnsi="Arial"/>
        </w:rPr>
        <w:t>, a</w:t>
      </w:r>
      <w:r w:rsidRPr="0038111B">
        <w:rPr>
          <w:rFonts w:ascii="Arial" w:hAnsi="Arial"/>
        </w:rPr>
        <w:t xml:space="preserve">nd </w:t>
      </w:r>
      <w:r w:rsidR="00F35E19">
        <w:rPr>
          <w:rFonts w:ascii="Arial" w:hAnsi="Arial"/>
        </w:rPr>
        <w:t xml:space="preserve">I don’t </w:t>
      </w:r>
      <w:r w:rsidRPr="0038111B">
        <w:rPr>
          <w:rFonts w:ascii="Arial" w:hAnsi="Arial"/>
        </w:rPr>
        <w:t xml:space="preserve">know what I did this kid. I </w:t>
      </w:r>
      <w:r w:rsidR="00F35E19">
        <w:rPr>
          <w:rFonts w:ascii="Arial" w:hAnsi="Arial"/>
        </w:rPr>
        <w:t xml:space="preserve">don’t </w:t>
      </w:r>
      <w:r w:rsidRPr="0038111B">
        <w:rPr>
          <w:rFonts w:ascii="Arial" w:hAnsi="Arial"/>
        </w:rPr>
        <w:t xml:space="preserve">know what he's looking for. But </w:t>
      </w:r>
      <w:r w:rsidR="00F35E19">
        <w:rPr>
          <w:rFonts w:ascii="Arial" w:hAnsi="Arial"/>
        </w:rPr>
        <w:t xml:space="preserve">he's </w:t>
      </w:r>
      <w:r w:rsidRPr="0038111B">
        <w:rPr>
          <w:rFonts w:ascii="Arial" w:hAnsi="Arial"/>
        </w:rPr>
        <w:t>just screaming in my</w:t>
      </w:r>
      <w:r w:rsidR="00F35E19">
        <w:rPr>
          <w:rFonts w:ascii="Arial" w:hAnsi="Arial"/>
        </w:rPr>
        <w:t xml:space="preserve"> </w:t>
      </w:r>
      <w:r w:rsidRPr="0038111B">
        <w:rPr>
          <w:rFonts w:ascii="Arial" w:hAnsi="Arial"/>
        </w:rPr>
        <w:t>face</w:t>
      </w:r>
      <w:r w:rsidR="00F35E19">
        <w:rPr>
          <w:rFonts w:ascii="Arial" w:hAnsi="Arial"/>
        </w:rPr>
        <w:t>, "C</w:t>
      </w:r>
      <w:r w:rsidRPr="0038111B">
        <w:rPr>
          <w:rFonts w:ascii="Arial" w:hAnsi="Arial"/>
        </w:rPr>
        <w:t xml:space="preserve">ome </w:t>
      </w:r>
      <w:r w:rsidR="00F35E19">
        <w:rPr>
          <w:rFonts w:ascii="Arial" w:hAnsi="Arial"/>
        </w:rPr>
        <w:t>on</w:t>
      </w:r>
      <w:r w:rsidRPr="0038111B">
        <w:rPr>
          <w:rFonts w:ascii="Arial" w:hAnsi="Arial"/>
        </w:rPr>
        <w:t xml:space="preserve">, </w:t>
      </w:r>
      <w:r w:rsidR="00F35E19">
        <w:rPr>
          <w:rFonts w:ascii="Arial" w:hAnsi="Arial"/>
        </w:rPr>
        <w:t xml:space="preserve">what </w:t>
      </w:r>
      <w:r w:rsidRPr="0038111B">
        <w:rPr>
          <w:rFonts w:ascii="Arial" w:hAnsi="Arial"/>
        </w:rPr>
        <w:t xml:space="preserve">are you </w:t>
      </w:r>
      <w:r w:rsidR="00DF1189" w:rsidRPr="0038111B">
        <w:rPr>
          <w:rFonts w:ascii="Arial" w:hAnsi="Arial"/>
        </w:rPr>
        <w:t>going to</w:t>
      </w:r>
      <w:r w:rsidRPr="0038111B">
        <w:rPr>
          <w:rFonts w:ascii="Arial" w:hAnsi="Arial"/>
        </w:rPr>
        <w:t xml:space="preserve"> do</w:t>
      </w:r>
      <w:r w:rsidR="00F35E19">
        <w:rPr>
          <w:rFonts w:ascii="Arial" w:hAnsi="Arial"/>
        </w:rPr>
        <w:t>?"</w:t>
      </w:r>
      <w:r w:rsidRPr="0038111B">
        <w:rPr>
          <w:rFonts w:ascii="Arial" w:hAnsi="Arial"/>
        </w:rPr>
        <w:t xml:space="preserve"> </w:t>
      </w:r>
      <w:r w:rsidR="00F35E19">
        <w:rPr>
          <w:rFonts w:ascii="Arial" w:hAnsi="Arial"/>
        </w:rPr>
        <w:t>A</w:t>
      </w:r>
      <w:r w:rsidRPr="0038111B">
        <w:rPr>
          <w:rFonts w:ascii="Arial" w:hAnsi="Arial"/>
        </w:rPr>
        <w:t>nd I just sit there and I just take it. I stare off in the middle distance and wait for it to be over. I guess after a minute or two</w:t>
      </w:r>
      <w:r w:rsidR="00A50240">
        <w:rPr>
          <w:rFonts w:ascii="Arial" w:hAnsi="Arial"/>
        </w:rPr>
        <w:t xml:space="preserve">, </w:t>
      </w:r>
      <w:r w:rsidRPr="0038111B">
        <w:rPr>
          <w:rFonts w:ascii="Arial" w:hAnsi="Arial"/>
        </w:rPr>
        <w:t>he gets what he was looking for</w:t>
      </w:r>
      <w:r w:rsidR="00A50240">
        <w:rPr>
          <w:rFonts w:ascii="Arial" w:hAnsi="Arial"/>
        </w:rPr>
        <w:t xml:space="preserve"> or </w:t>
      </w:r>
      <w:r w:rsidRPr="0038111B">
        <w:rPr>
          <w:rFonts w:ascii="Arial" w:hAnsi="Arial"/>
        </w:rPr>
        <w:t xml:space="preserve">he didn't </w:t>
      </w:r>
      <w:r w:rsidR="00A50240">
        <w:rPr>
          <w:rFonts w:ascii="Arial" w:hAnsi="Arial"/>
        </w:rPr>
        <w:t>get what he was looking for</w:t>
      </w:r>
      <w:r w:rsidRPr="0038111B">
        <w:rPr>
          <w:rFonts w:ascii="Arial" w:hAnsi="Arial"/>
        </w:rPr>
        <w:t>. He kicks my bike tire and walks away</w:t>
      </w:r>
      <w:r w:rsidR="00A50240">
        <w:rPr>
          <w:rFonts w:ascii="Arial" w:hAnsi="Arial"/>
        </w:rPr>
        <w:t xml:space="preserve">, </w:t>
      </w:r>
      <w:r w:rsidRPr="0038111B">
        <w:rPr>
          <w:rFonts w:ascii="Arial" w:hAnsi="Arial"/>
        </w:rPr>
        <w:t xml:space="preserve">and </w:t>
      </w:r>
      <w:r w:rsidR="00A50240">
        <w:rPr>
          <w:rFonts w:ascii="Arial" w:hAnsi="Arial"/>
        </w:rPr>
        <w:t xml:space="preserve">he </w:t>
      </w:r>
      <w:r w:rsidRPr="0038111B">
        <w:rPr>
          <w:rFonts w:ascii="Arial" w:hAnsi="Arial"/>
        </w:rPr>
        <w:t>says one more time</w:t>
      </w:r>
      <w:r w:rsidR="00A50240">
        <w:rPr>
          <w:rFonts w:ascii="Arial" w:hAnsi="Arial"/>
        </w:rPr>
        <w:t>, "N</w:t>
      </w:r>
      <w:r w:rsidRPr="0038111B">
        <w:rPr>
          <w:rFonts w:ascii="Arial" w:hAnsi="Arial"/>
        </w:rPr>
        <w:t>ice hat.</w:t>
      </w:r>
      <w:r w:rsidR="00A50240">
        <w:rPr>
          <w:rFonts w:ascii="Arial" w:hAnsi="Arial"/>
        </w:rPr>
        <w:t>"</w:t>
      </w:r>
      <w:r w:rsidRPr="0038111B">
        <w:rPr>
          <w:rFonts w:ascii="Arial" w:hAnsi="Arial"/>
        </w:rPr>
        <w:t xml:space="preserve"> Then</w:t>
      </w:r>
      <w:r w:rsidR="00AB3961">
        <w:rPr>
          <w:rFonts w:ascii="Arial" w:hAnsi="Arial"/>
        </w:rPr>
        <w:t>,</w:t>
      </w:r>
      <w:r w:rsidRPr="0038111B">
        <w:rPr>
          <w:rFonts w:ascii="Arial" w:hAnsi="Arial"/>
        </w:rPr>
        <w:t xml:space="preserve"> he's gone. The hockey game starts again and </w:t>
      </w:r>
      <w:r w:rsidR="00E23B62">
        <w:rPr>
          <w:rFonts w:ascii="Arial" w:hAnsi="Arial"/>
        </w:rPr>
        <w:t xml:space="preserve">the </w:t>
      </w:r>
      <w:r w:rsidRPr="0038111B">
        <w:rPr>
          <w:rFonts w:ascii="Arial" w:hAnsi="Arial"/>
        </w:rPr>
        <w:t xml:space="preserve">three or four </w:t>
      </w:r>
      <w:r w:rsidR="00A50240">
        <w:rPr>
          <w:rFonts w:ascii="Arial" w:hAnsi="Arial"/>
        </w:rPr>
        <w:t>dads</w:t>
      </w:r>
      <w:r w:rsidRPr="0038111B">
        <w:rPr>
          <w:rFonts w:ascii="Arial" w:hAnsi="Arial"/>
        </w:rPr>
        <w:t xml:space="preserve"> in the corner drinking coffee and started watching the game</w:t>
      </w:r>
      <w:r w:rsidR="00A50240">
        <w:rPr>
          <w:rFonts w:ascii="Arial" w:hAnsi="Arial"/>
        </w:rPr>
        <w:t xml:space="preserve">, </w:t>
      </w:r>
      <w:r w:rsidRPr="0038111B">
        <w:rPr>
          <w:rFonts w:ascii="Arial" w:hAnsi="Arial"/>
        </w:rPr>
        <w:t>except for one of them. He's looking at me</w:t>
      </w:r>
      <w:r w:rsidR="00A50240">
        <w:rPr>
          <w:rFonts w:ascii="Arial" w:hAnsi="Arial"/>
        </w:rPr>
        <w:t xml:space="preserve">, </w:t>
      </w:r>
      <w:r w:rsidRPr="0038111B">
        <w:rPr>
          <w:rFonts w:ascii="Arial" w:hAnsi="Arial"/>
        </w:rPr>
        <w:t xml:space="preserve">and I can see him when he </w:t>
      </w:r>
      <w:r w:rsidR="00A50240">
        <w:rPr>
          <w:rFonts w:ascii="Arial" w:hAnsi="Arial"/>
        </w:rPr>
        <w:t>s</w:t>
      </w:r>
      <w:r w:rsidRPr="0038111B">
        <w:rPr>
          <w:rFonts w:ascii="Arial" w:hAnsi="Arial"/>
        </w:rPr>
        <w:t>i</w:t>
      </w:r>
      <w:r w:rsidR="00A50240">
        <w:rPr>
          <w:rFonts w:ascii="Arial" w:hAnsi="Arial"/>
        </w:rPr>
        <w:t>p</w:t>
      </w:r>
      <w:r w:rsidRPr="0038111B">
        <w:rPr>
          <w:rFonts w:ascii="Arial" w:hAnsi="Arial"/>
        </w:rPr>
        <w:t>s his coffee</w:t>
      </w:r>
      <w:r w:rsidR="00A50240">
        <w:rPr>
          <w:rFonts w:ascii="Arial" w:hAnsi="Arial"/>
        </w:rPr>
        <w:t xml:space="preserve">, </w:t>
      </w:r>
      <w:r w:rsidRPr="0038111B">
        <w:rPr>
          <w:rFonts w:ascii="Arial" w:hAnsi="Arial"/>
        </w:rPr>
        <w:t>I think</w:t>
      </w:r>
      <w:r w:rsidR="00BD17E7">
        <w:rPr>
          <w:rFonts w:ascii="Arial" w:hAnsi="Arial"/>
        </w:rPr>
        <w:t xml:space="preserve"> </w:t>
      </w:r>
      <w:r w:rsidRPr="0038111B">
        <w:rPr>
          <w:rFonts w:ascii="Arial" w:hAnsi="Arial"/>
        </w:rPr>
        <w:t xml:space="preserve">he's thinking, </w:t>
      </w:r>
      <w:r w:rsidR="00A50240">
        <w:rPr>
          <w:rFonts w:ascii="Arial" w:hAnsi="Arial"/>
        </w:rPr>
        <w:t>"</w:t>
      </w:r>
      <w:r w:rsidRPr="0038111B">
        <w:rPr>
          <w:rFonts w:ascii="Arial" w:hAnsi="Arial"/>
        </w:rPr>
        <w:t>I'm glad that's not my kid.</w:t>
      </w:r>
      <w:r w:rsidR="00A50240">
        <w:rPr>
          <w:rFonts w:ascii="Arial" w:hAnsi="Arial"/>
        </w:rPr>
        <w:t>"</w:t>
      </w:r>
    </w:p>
    <w:p w14:paraId="305DFBB1" w14:textId="77777777" w:rsidR="00C7638C" w:rsidRPr="0038111B" w:rsidRDefault="00C7638C">
      <w:pPr>
        <w:spacing w:after="0"/>
        <w:rPr>
          <w:rFonts w:ascii="Arial" w:hAnsi="Arial"/>
        </w:rPr>
      </w:pPr>
    </w:p>
    <w:p w14:paraId="24F595E3" w14:textId="77777777" w:rsidR="00B45A73" w:rsidRDefault="00A50240">
      <w:pPr>
        <w:spacing w:after="0"/>
        <w:rPr>
          <w:rFonts w:ascii="Arial" w:hAnsi="Arial"/>
        </w:rPr>
      </w:pPr>
      <w:r>
        <w:rPr>
          <w:rFonts w:ascii="Arial" w:hAnsi="Arial"/>
        </w:rPr>
        <w:t>[</w:t>
      </w:r>
      <w:r w:rsidR="00B45A73">
        <w:rPr>
          <w:rFonts w:ascii="Arial" w:hAnsi="Arial"/>
        </w:rPr>
        <w:t>suspenseful music]</w:t>
      </w:r>
    </w:p>
    <w:p w14:paraId="6EB26755" w14:textId="77777777" w:rsidR="00B45A73" w:rsidRDefault="00B45A73">
      <w:pPr>
        <w:spacing w:after="0"/>
        <w:rPr>
          <w:rFonts w:ascii="Arial" w:hAnsi="Arial"/>
        </w:rPr>
      </w:pPr>
    </w:p>
    <w:p w14:paraId="2ADB1B68" w14:textId="6AE1EDB1" w:rsidR="00B45A73" w:rsidRDefault="00B45A73">
      <w:pPr>
        <w:spacing w:after="0"/>
        <w:rPr>
          <w:rFonts w:ascii="Arial" w:hAnsi="Arial"/>
        </w:rPr>
      </w:pPr>
      <w:r>
        <w:rPr>
          <w:rFonts w:ascii="Arial" w:hAnsi="Arial"/>
        </w:rPr>
        <w:t xml:space="preserve">Well, I leave my hat for dead, </w:t>
      </w:r>
      <w:r w:rsidR="002B7A1E" w:rsidRPr="0038111B">
        <w:rPr>
          <w:rFonts w:ascii="Arial" w:hAnsi="Arial"/>
        </w:rPr>
        <w:t xml:space="preserve">and I turn around and push my bike to the little sliver of woods, </w:t>
      </w:r>
      <w:r>
        <w:rPr>
          <w:rFonts w:ascii="Arial" w:hAnsi="Arial"/>
        </w:rPr>
        <w:t xml:space="preserve">and </w:t>
      </w:r>
      <w:r w:rsidR="002B7A1E" w:rsidRPr="0038111B">
        <w:rPr>
          <w:rFonts w:ascii="Arial" w:hAnsi="Arial"/>
        </w:rPr>
        <w:t>I ride a couple minutes back home. I put my bike in the garage and I walk past my family</w:t>
      </w:r>
      <w:r>
        <w:rPr>
          <w:rFonts w:ascii="Arial" w:hAnsi="Arial"/>
        </w:rPr>
        <w:t xml:space="preserve">, </w:t>
      </w:r>
      <w:r w:rsidR="002B7A1E" w:rsidRPr="0038111B">
        <w:rPr>
          <w:rFonts w:ascii="Arial" w:hAnsi="Arial"/>
        </w:rPr>
        <w:t xml:space="preserve">and I go upstairs and I turn off my bedroom lights and I lay on the bed and put a pillow over my face because I </w:t>
      </w:r>
      <w:r>
        <w:rPr>
          <w:rFonts w:ascii="Arial" w:hAnsi="Arial"/>
        </w:rPr>
        <w:t xml:space="preserve">don’t </w:t>
      </w:r>
      <w:r w:rsidR="002B7A1E" w:rsidRPr="0038111B">
        <w:rPr>
          <w:rFonts w:ascii="Arial" w:hAnsi="Arial"/>
        </w:rPr>
        <w:t>want to talk to anybody.</w:t>
      </w:r>
      <w:r w:rsidR="00DA01D9">
        <w:rPr>
          <w:rFonts w:ascii="Arial" w:hAnsi="Arial"/>
        </w:rPr>
        <w:t xml:space="preserve"> I'm lying there</w:t>
      </w:r>
      <w:r w:rsidRPr="00B45A73">
        <w:rPr>
          <w:rFonts w:ascii="Arial" w:hAnsi="Arial"/>
        </w:rPr>
        <w:t xml:space="preserve"> </w:t>
      </w:r>
      <w:r w:rsidR="002B7A1E" w:rsidRPr="0038111B">
        <w:rPr>
          <w:rFonts w:ascii="Arial" w:hAnsi="Arial"/>
        </w:rPr>
        <w:t xml:space="preserve">and I hear footsteps coming up the stairs. They're big. It's my dad. </w:t>
      </w:r>
    </w:p>
    <w:p w14:paraId="3A631183" w14:textId="77777777" w:rsidR="00B45A73" w:rsidRDefault="00B45A73">
      <w:pPr>
        <w:spacing w:after="0"/>
        <w:rPr>
          <w:rFonts w:ascii="Arial" w:hAnsi="Arial"/>
        </w:rPr>
      </w:pPr>
    </w:p>
    <w:p w14:paraId="5621A810" w14:textId="77777777" w:rsidR="00AB35A8" w:rsidRDefault="002B7A1E">
      <w:pPr>
        <w:spacing w:after="0"/>
        <w:rPr>
          <w:rFonts w:ascii="Arial" w:hAnsi="Arial"/>
        </w:rPr>
      </w:pPr>
      <w:r w:rsidRPr="0038111B">
        <w:rPr>
          <w:rFonts w:ascii="Arial" w:hAnsi="Arial"/>
        </w:rPr>
        <w:t xml:space="preserve">My dad grew up in </w:t>
      </w:r>
      <w:r w:rsidR="00B45A73">
        <w:rPr>
          <w:rFonts w:ascii="Arial" w:hAnsi="Arial"/>
        </w:rPr>
        <w:t>N</w:t>
      </w:r>
      <w:r w:rsidRPr="0038111B">
        <w:rPr>
          <w:rFonts w:ascii="Arial" w:hAnsi="Arial"/>
        </w:rPr>
        <w:t>ortheast Philly. He was a tough guy. He always reminded me of that. He always wanted me to be a tough guy</w:t>
      </w:r>
      <w:r w:rsidR="00917503">
        <w:rPr>
          <w:rFonts w:ascii="Arial" w:hAnsi="Arial"/>
        </w:rPr>
        <w:t>, a</w:t>
      </w:r>
      <w:r w:rsidRPr="0038111B">
        <w:rPr>
          <w:rFonts w:ascii="Arial" w:hAnsi="Arial"/>
        </w:rPr>
        <w:t>nd I knew I never measured</w:t>
      </w:r>
      <w:r w:rsidR="00A35FF5">
        <w:rPr>
          <w:rFonts w:ascii="Arial" w:hAnsi="Arial"/>
        </w:rPr>
        <w:t xml:space="preserve"> </w:t>
      </w:r>
      <w:r w:rsidRPr="0038111B">
        <w:rPr>
          <w:rFonts w:ascii="Arial" w:hAnsi="Arial"/>
        </w:rPr>
        <w:t>up because I never had</w:t>
      </w:r>
      <w:r w:rsidR="00917503">
        <w:rPr>
          <w:rFonts w:ascii="Arial" w:hAnsi="Arial"/>
        </w:rPr>
        <w:t xml:space="preserve">. </w:t>
      </w:r>
      <w:r w:rsidR="00332F9A">
        <w:rPr>
          <w:rFonts w:ascii="Arial" w:hAnsi="Arial"/>
        </w:rPr>
        <w:t>A f</w:t>
      </w:r>
      <w:r w:rsidRPr="0038111B">
        <w:rPr>
          <w:rFonts w:ascii="Arial" w:hAnsi="Arial"/>
        </w:rPr>
        <w:t>ew years before</w:t>
      </w:r>
      <w:r w:rsidR="00332F9A">
        <w:rPr>
          <w:rFonts w:ascii="Arial" w:hAnsi="Arial"/>
        </w:rPr>
        <w:t>,</w:t>
      </w:r>
      <w:r w:rsidRPr="0038111B">
        <w:rPr>
          <w:rFonts w:ascii="Arial" w:hAnsi="Arial"/>
        </w:rPr>
        <w:t xml:space="preserve"> I </w:t>
      </w:r>
      <w:r w:rsidR="00332F9A">
        <w:rPr>
          <w:rFonts w:ascii="Arial" w:hAnsi="Arial"/>
        </w:rPr>
        <w:t xml:space="preserve">won </w:t>
      </w:r>
      <w:r w:rsidRPr="0038111B">
        <w:rPr>
          <w:rFonts w:ascii="Arial" w:hAnsi="Arial"/>
        </w:rPr>
        <w:t>to dance contest</w:t>
      </w:r>
      <w:r w:rsidR="00917503">
        <w:rPr>
          <w:rFonts w:ascii="Arial" w:hAnsi="Arial"/>
        </w:rPr>
        <w:t>, a</w:t>
      </w:r>
      <w:r w:rsidRPr="0038111B">
        <w:rPr>
          <w:rFonts w:ascii="Arial" w:hAnsi="Arial"/>
        </w:rPr>
        <w:t xml:space="preserve">nd I was excited about </w:t>
      </w:r>
      <w:r w:rsidR="00917503">
        <w:rPr>
          <w:rFonts w:ascii="Arial" w:hAnsi="Arial"/>
        </w:rPr>
        <w:t xml:space="preserve">it, </w:t>
      </w:r>
      <w:r w:rsidRPr="0038111B">
        <w:rPr>
          <w:rFonts w:ascii="Arial" w:hAnsi="Arial"/>
        </w:rPr>
        <w:t>instead of congratulating me</w:t>
      </w:r>
      <w:r w:rsidR="00917503">
        <w:rPr>
          <w:rFonts w:ascii="Arial" w:hAnsi="Arial"/>
        </w:rPr>
        <w:t xml:space="preserve">, he </w:t>
      </w:r>
      <w:r w:rsidRPr="0038111B">
        <w:rPr>
          <w:rFonts w:ascii="Arial" w:hAnsi="Arial"/>
        </w:rPr>
        <w:t>call</w:t>
      </w:r>
      <w:r w:rsidR="00917503">
        <w:rPr>
          <w:rFonts w:ascii="Arial" w:hAnsi="Arial"/>
        </w:rPr>
        <w:t>ed</w:t>
      </w:r>
      <w:r w:rsidRPr="0038111B">
        <w:rPr>
          <w:rFonts w:ascii="Arial" w:hAnsi="Arial"/>
        </w:rPr>
        <w:t xml:space="preserve"> me a sissy. He's </w:t>
      </w:r>
      <w:r w:rsidR="00DF1189" w:rsidRPr="0038111B">
        <w:rPr>
          <w:rFonts w:ascii="Arial" w:hAnsi="Arial"/>
        </w:rPr>
        <w:t>going to</w:t>
      </w:r>
      <w:r w:rsidRPr="0038111B">
        <w:rPr>
          <w:rFonts w:ascii="Arial" w:hAnsi="Arial"/>
        </w:rPr>
        <w:t xml:space="preserve"> have a field day with this one.</w:t>
      </w:r>
    </w:p>
    <w:p w14:paraId="0519DC5C" w14:textId="77777777" w:rsidR="00AB35A8" w:rsidRDefault="00AB35A8">
      <w:pPr>
        <w:spacing w:after="0"/>
        <w:rPr>
          <w:rFonts w:ascii="Arial" w:hAnsi="Arial"/>
        </w:rPr>
      </w:pPr>
    </w:p>
    <w:p w14:paraId="4665B9E4" w14:textId="77777777" w:rsidR="009E26C0" w:rsidRDefault="002B7A1E">
      <w:pPr>
        <w:spacing w:after="0"/>
        <w:rPr>
          <w:rFonts w:ascii="Arial" w:hAnsi="Arial"/>
        </w:rPr>
      </w:pPr>
      <w:r w:rsidRPr="0038111B">
        <w:rPr>
          <w:rFonts w:ascii="Arial" w:hAnsi="Arial"/>
        </w:rPr>
        <w:t>He walks into my room</w:t>
      </w:r>
      <w:r w:rsidR="00FC51CC">
        <w:rPr>
          <w:rFonts w:ascii="Arial" w:hAnsi="Arial"/>
        </w:rPr>
        <w:t>,</w:t>
      </w:r>
      <w:r w:rsidRPr="0038111B">
        <w:rPr>
          <w:rFonts w:ascii="Arial" w:hAnsi="Arial"/>
        </w:rPr>
        <w:t xml:space="preserve"> and I feel his big body s</w:t>
      </w:r>
      <w:r w:rsidR="00917503">
        <w:rPr>
          <w:rFonts w:ascii="Arial" w:hAnsi="Arial"/>
        </w:rPr>
        <w:t>i</w:t>
      </w:r>
      <w:r w:rsidRPr="0038111B">
        <w:rPr>
          <w:rFonts w:ascii="Arial" w:hAnsi="Arial"/>
        </w:rPr>
        <w:t>t on the foot of my bed. He says</w:t>
      </w:r>
      <w:r w:rsidR="00917503">
        <w:rPr>
          <w:rFonts w:ascii="Arial" w:hAnsi="Arial"/>
        </w:rPr>
        <w:t>, "</w:t>
      </w:r>
      <w:r w:rsidRPr="0038111B">
        <w:rPr>
          <w:rFonts w:ascii="Arial" w:hAnsi="Arial"/>
        </w:rPr>
        <w:t>What's matter</w:t>
      </w:r>
      <w:r w:rsidR="00917503">
        <w:rPr>
          <w:rFonts w:ascii="Arial" w:hAnsi="Arial"/>
        </w:rPr>
        <w:t>, pal?"</w:t>
      </w:r>
      <w:r w:rsidRPr="0038111B">
        <w:rPr>
          <w:rFonts w:ascii="Arial" w:hAnsi="Arial"/>
        </w:rPr>
        <w:t xml:space="preserve"> </w:t>
      </w:r>
      <w:r w:rsidR="00917503">
        <w:rPr>
          <w:rFonts w:ascii="Arial" w:hAnsi="Arial"/>
        </w:rPr>
        <w:t>F</w:t>
      </w:r>
      <w:r w:rsidRPr="0038111B">
        <w:rPr>
          <w:rFonts w:ascii="Arial" w:hAnsi="Arial"/>
        </w:rPr>
        <w:t>rom under the pillow</w:t>
      </w:r>
      <w:r w:rsidR="00917503">
        <w:rPr>
          <w:rFonts w:ascii="Arial" w:hAnsi="Arial"/>
        </w:rPr>
        <w:t xml:space="preserve">, </w:t>
      </w:r>
      <w:r w:rsidRPr="0038111B">
        <w:rPr>
          <w:rFonts w:ascii="Arial" w:hAnsi="Arial"/>
        </w:rPr>
        <w:t>I say</w:t>
      </w:r>
      <w:r w:rsidR="00917503">
        <w:rPr>
          <w:rFonts w:ascii="Arial" w:hAnsi="Arial"/>
        </w:rPr>
        <w:t>, "N</w:t>
      </w:r>
      <w:r w:rsidRPr="0038111B">
        <w:rPr>
          <w:rFonts w:ascii="Arial" w:hAnsi="Arial"/>
        </w:rPr>
        <w:t>othing.</w:t>
      </w:r>
      <w:r w:rsidR="00917503">
        <w:rPr>
          <w:rFonts w:ascii="Arial" w:hAnsi="Arial"/>
        </w:rPr>
        <w:t>"</w:t>
      </w:r>
      <w:r w:rsidRPr="0038111B">
        <w:rPr>
          <w:rFonts w:ascii="Arial" w:hAnsi="Arial"/>
        </w:rPr>
        <w:t xml:space="preserve"> And he lifts up the pillow</w:t>
      </w:r>
      <w:r w:rsidR="00917503">
        <w:rPr>
          <w:rFonts w:ascii="Arial" w:hAnsi="Arial"/>
        </w:rPr>
        <w:t>, h</w:t>
      </w:r>
      <w:r w:rsidRPr="0038111B">
        <w:rPr>
          <w:rFonts w:ascii="Arial" w:hAnsi="Arial"/>
        </w:rPr>
        <w:t>e says</w:t>
      </w:r>
      <w:r w:rsidR="00917503">
        <w:rPr>
          <w:rFonts w:ascii="Arial" w:hAnsi="Arial"/>
        </w:rPr>
        <w:t>, "W</w:t>
      </w:r>
      <w:r w:rsidRPr="0038111B">
        <w:rPr>
          <w:rFonts w:ascii="Arial" w:hAnsi="Arial"/>
        </w:rPr>
        <w:t>hat's the matter</w:t>
      </w:r>
      <w:r w:rsidR="00917503">
        <w:rPr>
          <w:rFonts w:ascii="Arial" w:hAnsi="Arial"/>
        </w:rPr>
        <w:t>, pal</w:t>
      </w:r>
      <w:r w:rsidRPr="0038111B">
        <w:rPr>
          <w:rFonts w:ascii="Arial" w:hAnsi="Arial"/>
        </w:rPr>
        <w:t>?</w:t>
      </w:r>
      <w:r w:rsidR="00917503">
        <w:rPr>
          <w:rFonts w:ascii="Arial" w:hAnsi="Arial"/>
        </w:rPr>
        <w:t>"</w:t>
      </w:r>
      <w:r w:rsidRPr="0038111B">
        <w:rPr>
          <w:rFonts w:ascii="Arial" w:hAnsi="Arial"/>
        </w:rPr>
        <w:t xml:space="preserve"> And then</w:t>
      </w:r>
      <w:r w:rsidR="00111824">
        <w:rPr>
          <w:rFonts w:ascii="Arial" w:hAnsi="Arial"/>
        </w:rPr>
        <w:t>,</w:t>
      </w:r>
      <w:r w:rsidRPr="0038111B">
        <w:rPr>
          <w:rFonts w:ascii="Arial" w:hAnsi="Arial"/>
        </w:rPr>
        <w:t xml:space="preserve"> </w:t>
      </w:r>
      <w:r w:rsidR="00917503">
        <w:rPr>
          <w:rFonts w:ascii="Arial" w:hAnsi="Arial"/>
        </w:rPr>
        <w:t xml:space="preserve">I </w:t>
      </w:r>
      <w:r w:rsidRPr="0038111B">
        <w:rPr>
          <w:rFonts w:ascii="Arial" w:hAnsi="Arial"/>
        </w:rPr>
        <w:t xml:space="preserve">put it back down </w:t>
      </w:r>
      <w:r w:rsidR="008149E5">
        <w:rPr>
          <w:rFonts w:ascii="Arial" w:hAnsi="Arial"/>
        </w:rPr>
        <w:t xml:space="preserve">and I </w:t>
      </w:r>
      <w:r w:rsidRPr="0038111B">
        <w:rPr>
          <w:rFonts w:ascii="Arial" w:hAnsi="Arial"/>
        </w:rPr>
        <w:t>say</w:t>
      </w:r>
      <w:r w:rsidR="008149E5">
        <w:rPr>
          <w:rFonts w:ascii="Arial" w:hAnsi="Arial"/>
        </w:rPr>
        <w:t>, "N</w:t>
      </w:r>
      <w:r w:rsidRPr="0038111B">
        <w:rPr>
          <w:rFonts w:ascii="Arial" w:hAnsi="Arial"/>
        </w:rPr>
        <w:t>othing.</w:t>
      </w:r>
      <w:r w:rsidR="008149E5">
        <w:rPr>
          <w:rFonts w:ascii="Arial" w:hAnsi="Arial"/>
        </w:rPr>
        <w:t>"</w:t>
      </w:r>
      <w:r w:rsidRPr="0038111B">
        <w:rPr>
          <w:rFonts w:ascii="Arial" w:hAnsi="Arial"/>
        </w:rPr>
        <w:t xml:space="preserve"> He takes the pillow</w:t>
      </w:r>
      <w:r w:rsidR="008149E5">
        <w:rPr>
          <w:rFonts w:ascii="Arial" w:hAnsi="Arial"/>
        </w:rPr>
        <w:t>, h</w:t>
      </w:r>
      <w:r w:rsidRPr="0038111B">
        <w:rPr>
          <w:rFonts w:ascii="Arial" w:hAnsi="Arial"/>
        </w:rPr>
        <w:t>e throws it across the room says</w:t>
      </w:r>
      <w:r w:rsidR="008149E5">
        <w:rPr>
          <w:rFonts w:ascii="Arial" w:hAnsi="Arial"/>
        </w:rPr>
        <w:t>, "</w:t>
      </w:r>
      <w:r w:rsidRPr="0038111B">
        <w:rPr>
          <w:rFonts w:ascii="Arial" w:hAnsi="Arial"/>
        </w:rPr>
        <w:t>What's the matter, pal?</w:t>
      </w:r>
      <w:r w:rsidR="008149E5">
        <w:rPr>
          <w:rFonts w:ascii="Arial" w:hAnsi="Arial"/>
        </w:rPr>
        <w:t>"</w:t>
      </w:r>
      <w:r w:rsidRPr="0038111B">
        <w:rPr>
          <w:rFonts w:ascii="Arial" w:hAnsi="Arial"/>
        </w:rPr>
        <w:t xml:space="preserve"> I tell him</w:t>
      </w:r>
      <w:r w:rsidR="008149E5">
        <w:rPr>
          <w:rFonts w:ascii="Arial" w:hAnsi="Arial"/>
        </w:rPr>
        <w:t xml:space="preserve">, </w:t>
      </w:r>
      <w:r w:rsidRPr="0038111B">
        <w:rPr>
          <w:rFonts w:ascii="Arial" w:hAnsi="Arial"/>
        </w:rPr>
        <w:t>I say</w:t>
      </w:r>
      <w:r w:rsidR="008149E5">
        <w:rPr>
          <w:rFonts w:ascii="Arial" w:hAnsi="Arial"/>
        </w:rPr>
        <w:t>, "Mike Dawes</w:t>
      </w:r>
      <w:r w:rsidRPr="0038111B">
        <w:rPr>
          <w:rFonts w:ascii="Arial" w:hAnsi="Arial"/>
        </w:rPr>
        <w:t>.</w:t>
      </w:r>
      <w:r w:rsidR="008149E5">
        <w:rPr>
          <w:rFonts w:ascii="Arial" w:hAnsi="Arial"/>
        </w:rPr>
        <w:t>"</w:t>
      </w:r>
      <w:r w:rsidRPr="0038111B">
        <w:rPr>
          <w:rFonts w:ascii="Arial" w:hAnsi="Arial"/>
        </w:rPr>
        <w:t xml:space="preserve"> He nods his head</w:t>
      </w:r>
      <w:r w:rsidR="00AC54E5">
        <w:rPr>
          <w:rFonts w:ascii="Arial" w:hAnsi="Arial"/>
        </w:rPr>
        <w:t>,</w:t>
      </w:r>
      <w:r w:rsidRPr="0038111B">
        <w:rPr>
          <w:rFonts w:ascii="Arial" w:hAnsi="Arial"/>
        </w:rPr>
        <w:t xml:space="preserve"> and he says, </w:t>
      </w:r>
      <w:r w:rsidR="008149E5">
        <w:rPr>
          <w:rFonts w:ascii="Arial" w:hAnsi="Arial"/>
        </w:rPr>
        <w:t>"Y</w:t>
      </w:r>
      <w:r w:rsidRPr="0038111B">
        <w:rPr>
          <w:rFonts w:ascii="Arial" w:hAnsi="Arial"/>
        </w:rPr>
        <w:t xml:space="preserve">eah, that </w:t>
      </w:r>
      <w:r w:rsidR="008149E5">
        <w:rPr>
          <w:rFonts w:ascii="Arial" w:hAnsi="Arial"/>
        </w:rPr>
        <w:t xml:space="preserve">kid is </w:t>
      </w:r>
      <w:r w:rsidRPr="0038111B">
        <w:rPr>
          <w:rFonts w:ascii="Arial" w:hAnsi="Arial"/>
        </w:rPr>
        <w:t>a prick.</w:t>
      </w:r>
      <w:r w:rsidR="008149E5">
        <w:rPr>
          <w:rFonts w:ascii="Arial" w:hAnsi="Arial"/>
        </w:rPr>
        <w:t>"</w:t>
      </w:r>
      <w:r w:rsidRPr="0038111B">
        <w:rPr>
          <w:rFonts w:ascii="Arial" w:hAnsi="Arial"/>
        </w:rPr>
        <w:t xml:space="preserve"> </w:t>
      </w:r>
      <w:r w:rsidR="008149E5">
        <w:rPr>
          <w:rFonts w:ascii="Arial" w:hAnsi="Arial"/>
        </w:rPr>
        <w:t>I said, "</w:t>
      </w:r>
      <w:r w:rsidRPr="0038111B">
        <w:rPr>
          <w:rFonts w:ascii="Arial" w:hAnsi="Arial"/>
        </w:rPr>
        <w:t>Yeah, I know.</w:t>
      </w:r>
      <w:r w:rsidR="008149E5">
        <w:rPr>
          <w:rFonts w:ascii="Arial" w:hAnsi="Arial"/>
        </w:rPr>
        <w:t>"</w:t>
      </w:r>
      <w:r w:rsidRPr="0038111B">
        <w:rPr>
          <w:rFonts w:ascii="Arial" w:hAnsi="Arial"/>
        </w:rPr>
        <w:t xml:space="preserve"> And I tell him </w:t>
      </w:r>
      <w:r w:rsidR="00AC54E5">
        <w:rPr>
          <w:rFonts w:ascii="Arial" w:hAnsi="Arial"/>
        </w:rPr>
        <w:t xml:space="preserve">the </w:t>
      </w:r>
      <w:r w:rsidRPr="0038111B">
        <w:rPr>
          <w:rFonts w:ascii="Arial" w:hAnsi="Arial"/>
        </w:rPr>
        <w:t>story of what happened. He says</w:t>
      </w:r>
      <w:r w:rsidR="008149E5">
        <w:rPr>
          <w:rFonts w:ascii="Arial" w:hAnsi="Arial"/>
        </w:rPr>
        <w:t>, "O</w:t>
      </w:r>
      <w:r w:rsidRPr="0038111B">
        <w:rPr>
          <w:rFonts w:ascii="Arial" w:hAnsi="Arial"/>
        </w:rPr>
        <w:t>kay,</w:t>
      </w:r>
      <w:r w:rsidR="008149E5">
        <w:rPr>
          <w:rFonts w:ascii="Arial" w:hAnsi="Arial"/>
        </w:rPr>
        <w:t>"</w:t>
      </w:r>
      <w:r w:rsidRPr="0038111B">
        <w:rPr>
          <w:rFonts w:ascii="Arial" w:hAnsi="Arial"/>
        </w:rPr>
        <w:t xml:space="preserve"> and he clicks his finger</w:t>
      </w:r>
      <w:r w:rsidR="008149E5">
        <w:rPr>
          <w:rFonts w:ascii="Arial" w:hAnsi="Arial"/>
        </w:rPr>
        <w:t>, h</w:t>
      </w:r>
      <w:r w:rsidRPr="0038111B">
        <w:rPr>
          <w:rFonts w:ascii="Arial" w:hAnsi="Arial"/>
        </w:rPr>
        <w:t>e says</w:t>
      </w:r>
      <w:r w:rsidR="008149E5">
        <w:rPr>
          <w:rFonts w:ascii="Arial" w:hAnsi="Arial"/>
        </w:rPr>
        <w:t>, "C</w:t>
      </w:r>
      <w:r w:rsidRPr="0038111B">
        <w:rPr>
          <w:rFonts w:ascii="Arial" w:hAnsi="Arial"/>
        </w:rPr>
        <w:t>ome with me.</w:t>
      </w:r>
      <w:r w:rsidR="008149E5">
        <w:rPr>
          <w:rFonts w:ascii="Arial" w:hAnsi="Arial"/>
        </w:rPr>
        <w:t>"</w:t>
      </w:r>
      <w:r w:rsidRPr="0038111B">
        <w:rPr>
          <w:rFonts w:ascii="Arial" w:hAnsi="Arial"/>
        </w:rPr>
        <w:t xml:space="preserve"> I </w:t>
      </w:r>
      <w:r w:rsidR="008149E5">
        <w:rPr>
          <w:rFonts w:ascii="Arial" w:hAnsi="Arial"/>
        </w:rPr>
        <w:t xml:space="preserve">follow him to </w:t>
      </w:r>
      <w:r w:rsidRPr="0038111B">
        <w:rPr>
          <w:rFonts w:ascii="Arial" w:hAnsi="Arial"/>
        </w:rPr>
        <w:t>the phone</w:t>
      </w:r>
      <w:r w:rsidR="008149E5">
        <w:rPr>
          <w:rFonts w:ascii="Arial" w:hAnsi="Arial"/>
        </w:rPr>
        <w:t xml:space="preserve">. It's a </w:t>
      </w:r>
      <w:r w:rsidRPr="0038111B">
        <w:rPr>
          <w:rFonts w:ascii="Arial" w:hAnsi="Arial"/>
        </w:rPr>
        <w:t xml:space="preserve">rotary phone. And he picks up D for </w:t>
      </w:r>
      <w:r w:rsidR="008149E5">
        <w:rPr>
          <w:rFonts w:ascii="Arial" w:hAnsi="Arial"/>
        </w:rPr>
        <w:t xml:space="preserve">Dawes </w:t>
      </w:r>
      <w:r w:rsidRPr="0038111B">
        <w:rPr>
          <w:rFonts w:ascii="Arial" w:hAnsi="Arial"/>
        </w:rPr>
        <w:t>and dials six of the numbers and I'm thinking</w:t>
      </w:r>
      <w:r w:rsidR="008149E5">
        <w:rPr>
          <w:rFonts w:ascii="Arial" w:hAnsi="Arial"/>
        </w:rPr>
        <w:t>, "O</w:t>
      </w:r>
      <w:r w:rsidRPr="0038111B">
        <w:rPr>
          <w:rFonts w:ascii="Arial" w:hAnsi="Arial"/>
        </w:rPr>
        <w:t xml:space="preserve">kay, he's </w:t>
      </w:r>
      <w:r w:rsidR="00DF1189" w:rsidRPr="0038111B">
        <w:rPr>
          <w:rFonts w:ascii="Arial" w:hAnsi="Arial"/>
        </w:rPr>
        <w:t>going to</w:t>
      </w:r>
      <w:r w:rsidRPr="0038111B">
        <w:rPr>
          <w:rFonts w:ascii="Arial" w:hAnsi="Arial"/>
        </w:rPr>
        <w:t xml:space="preserve"> call Mike's dad and tell Mike's dad to tell Mike to stop bothering me. That's good.</w:t>
      </w:r>
      <w:r w:rsidR="008149E5">
        <w:rPr>
          <w:rFonts w:ascii="Arial" w:hAnsi="Arial"/>
        </w:rPr>
        <w:t>"</w:t>
      </w:r>
      <w:r w:rsidRPr="0038111B">
        <w:rPr>
          <w:rFonts w:ascii="Arial" w:hAnsi="Arial"/>
        </w:rPr>
        <w:t xml:space="preserve"> But then</w:t>
      </w:r>
      <w:r w:rsidR="00986350">
        <w:rPr>
          <w:rFonts w:ascii="Arial" w:hAnsi="Arial"/>
        </w:rPr>
        <w:t>,</w:t>
      </w:r>
      <w:r w:rsidRPr="0038111B">
        <w:rPr>
          <w:rFonts w:ascii="Arial" w:hAnsi="Arial"/>
        </w:rPr>
        <w:t xml:space="preserve"> he </w:t>
      </w:r>
      <w:r w:rsidR="008149E5">
        <w:rPr>
          <w:rFonts w:ascii="Arial" w:hAnsi="Arial"/>
        </w:rPr>
        <w:t xml:space="preserve">dials </w:t>
      </w:r>
      <w:r w:rsidRPr="0038111B">
        <w:rPr>
          <w:rFonts w:ascii="Arial" w:hAnsi="Arial"/>
        </w:rPr>
        <w:t>a seventh number in his finger</w:t>
      </w:r>
      <w:r w:rsidR="00986350">
        <w:rPr>
          <w:rFonts w:ascii="Arial" w:hAnsi="Arial"/>
        </w:rPr>
        <w:t>'</w:t>
      </w:r>
      <w:r w:rsidRPr="0038111B">
        <w:rPr>
          <w:rFonts w:ascii="Arial" w:hAnsi="Arial"/>
        </w:rPr>
        <w:t>s</w:t>
      </w:r>
      <w:r w:rsidR="00986350">
        <w:rPr>
          <w:rFonts w:ascii="Arial" w:hAnsi="Arial"/>
        </w:rPr>
        <w:t xml:space="preserve"> </w:t>
      </w:r>
      <w:r w:rsidRPr="0038111B">
        <w:rPr>
          <w:rFonts w:ascii="Arial" w:hAnsi="Arial"/>
        </w:rPr>
        <w:t>right there on that seventh number</w:t>
      </w:r>
      <w:r w:rsidR="008149E5">
        <w:rPr>
          <w:rFonts w:ascii="Arial" w:hAnsi="Arial"/>
        </w:rPr>
        <w:t xml:space="preserve">, </w:t>
      </w:r>
      <w:r w:rsidRPr="0038111B">
        <w:rPr>
          <w:rFonts w:ascii="Arial" w:hAnsi="Arial"/>
        </w:rPr>
        <w:t xml:space="preserve">and he hands me the receiver. And he says, </w:t>
      </w:r>
      <w:r w:rsidR="008149E5">
        <w:rPr>
          <w:rFonts w:ascii="Arial" w:hAnsi="Arial"/>
        </w:rPr>
        <w:t>"</w:t>
      </w:r>
      <w:r w:rsidRPr="0038111B">
        <w:rPr>
          <w:rFonts w:ascii="Arial" w:hAnsi="Arial"/>
        </w:rPr>
        <w:t xml:space="preserve">You're going to call him and you're going to tell him you're going to fight him tomorrow at </w:t>
      </w:r>
      <w:r w:rsidR="008149E5">
        <w:rPr>
          <w:rFonts w:ascii="Arial" w:hAnsi="Arial"/>
        </w:rPr>
        <w:t xml:space="preserve">3 </w:t>
      </w:r>
      <w:r w:rsidRPr="0038111B">
        <w:rPr>
          <w:rFonts w:ascii="Arial" w:hAnsi="Arial"/>
        </w:rPr>
        <w:t>o'clock.</w:t>
      </w:r>
      <w:r w:rsidR="008149E5">
        <w:rPr>
          <w:rFonts w:ascii="Arial" w:hAnsi="Arial"/>
        </w:rPr>
        <w:t>"</w:t>
      </w:r>
      <w:r w:rsidRPr="0038111B">
        <w:rPr>
          <w:rFonts w:ascii="Arial" w:hAnsi="Arial"/>
        </w:rPr>
        <w:t xml:space="preserve"> </w:t>
      </w:r>
      <w:r w:rsidR="008149E5">
        <w:rPr>
          <w:rFonts w:ascii="Arial" w:hAnsi="Arial"/>
        </w:rPr>
        <w:t xml:space="preserve">And he </w:t>
      </w:r>
      <w:r w:rsidR="008149E5">
        <w:rPr>
          <w:rFonts w:ascii="Arial" w:hAnsi="Arial"/>
        </w:rPr>
        <w:lastRenderedPageBreak/>
        <w:t>l</w:t>
      </w:r>
      <w:r w:rsidRPr="0038111B">
        <w:rPr>
          <w:rFonts w:ascii="Arial" w:hAnsi="Arial"/>
        </w:rPr>
        <w:t xml:space="preserve">et's go </w:t>
      </w:r>
      <w:r w:rsidR="009E26C0">
        <w:rPr>
          <w:rFonts w:ascii="Arial" w:hAnsi="Arial"/>
        </w:rPr>
        <w:t xml:space="preserve">of the </w:t>
      </w:r>
      <w:r w:rsidRPr="0038111B">
        <w:rPr>
          <w:rFonts w:ascii="Arial" w:hAnsi="Arial"/>
        </w:rPr>
        <w:t>number</w:t>
      </w:r>
      <w:r w:rsidR="009E26C0">
        <w:rPr>
          <w:rFonts w:ascii="Arial" w:hAnsi="Arial"/>
        </w:rPr>
        <w:t>, a</w:t>
      </w:r>
      <w:r w:rsidRPr="0038111B">
        <w:rPr>
          <w:rFonts w:ascii="Arial" w:hAnsi="Arial"/>
        </w:rPr>
        <w:t xml:space="preserve">nd </w:t>
      </w:r>
      <w:r w:rsidR="009E26C0">
        <w:rPr>
          <w:rFonts w:ascii="Arial" w:hAnsi="Arial"/>
        </w:rPr>
        <w:t xml:space="preserve">the </w:t>
      </w:r>
      <w:r w:rsidRPr="0038111B">
        <w:rPr>
          <w:rFonts w:ascii="Arial" w:hAnsi="Arial"/>
        </w:rPr>
        <w:t>rotary dial seats back in. And then</w:t>
      </w:r>
      <w:r w:rsidR="009E26C0">
        <w:rPr>
          <w:rFonts w:ascii="Arial" w:hAnsi="Arial"/>
        </w:rPr>
        <w:t xml:space="preserve">, it's </w:t>
      </w:r>
      <w:r w:rsidR="008149E5">
        <w:rPr>
          <w:rFonts w:ascii="Arial" w:hAnsi="Arial"/>
        </w:rPr>
        <w:t>ringing</w:t>
      </w:r>
      <w:r w:rsidRPr="0038111B">
        <w:rPr>
          <w:rFonts w:ascii="Arial" w:hAnsi="Arial"/>
        </w:rPr>
        <w:t>. And all I want to do with this phone ringing in my ears is run away. But my dad's eight feet tall and 800 pounds to me</w:t>
      </w:r>
      <w:r w:rsidR="00E769FB">
        <w:rPr>
          <w:rFonts w:ascii="Arial" w:hAnsi="Arial"/>
        </w:rPr>
        <w:t xml:space="preserve">, he </w:t>
      </w:r>
      <w:r w:rsidRPr="0038111B">
        <w:rPr>
          <w:rFonts w:ascii="Arial" w:hAnsi="Arial"/>
        </w:rPr>
        <w:t xml:space="preserve">is the biggest man in the world </w:t>
      </w:r>
      <w:r w:rsidR="00E769FB">
        <w:rPr>
          <w:rFonts w:ascii="Arial" w:hAnsi="Arial"/>
        </w:rPr>
        <w:t xml:space="preserve">and I </w:t>
      </w:r>
      <w:r w:rsidRPr="0038111B">
        <w:rPr>
          <w:rFonts w:ascii="Arial" w:hAnsi="Arial"/>
        </w:rPr>
        <w:t xml:space="preserve">can't get around </w:t>
      </w:r>
      <w:r w:rsidR="00E769FB">
        <w:rPr>
          <w:rFonts w:ascii="Arial" w:hAnsi="Arial"/>
        </w:rPr>
        <w:t>him</w:t>
      </w:r>
      <w:r w:rsidRPr="0038111B">
        <w:rPr>
          <w:rFonts w:ascii="Arial" w:hAnsi="Arial"/>
        </w:rPr>
        <w:t>.</w:t>
      </w:r>
    </w:p>
    <w:p w14:paraId="5B071526" w14:textId="77777777" w:rsidR="009E26C0" w:rsidRDefault="009E26C0">
      <w:pPr>
        <w:spacing w:after="0"/>
        <w:rPr>
          <w:rFonts w:ascii="Arial" w:hAnsi="Arial"/>
        </w:rPr>
      </w:pPr>
    </w:p>
    <w:p w14:paraId="4418959F" w14:textId="0041C796" w:rsidR="00CE6AEC" w:rsidRDefault="002B7A1E">
      <w:pPr>
        <w:spacing w:after="0"/>
        <w:rPr>
          <w:rFonts w:ascii="Arial" w:hAnsi="Arial"/>
        </w:rPr>
      </w:pPr>
      <w:r w:rsidRPr="0038111B">
        <w:rPr>
          <w:rFonts w:ascii="Arial" w:hAnsi="Arial"/>
        </w:rPr>
        <w:t>A woman answers the phone. I say</w:t>
      </w:r>
      <w:r w:rsidR="00E769FB">
        <w:rPr>
          <w:rFonts w:ascii="Arial" w:hAnsi="Arial"/>
        </w:rPr>
        <w:t>, "H</w:t>
      </w:r>
      <w:r w:rsidRPr="0038111B">
        <w:rPr>
          <w:rFonts w:ascii="Arial" w:hAnsi="Arial"/>
        </w:rPr>
        <w:t>i. Can I talk to Mike?</w:t>
      </w:r>
      <w:r w:rsidR="00E769FB">
        <w:rPr>
          <w:rFonts w:ascii="Arial" w:hAnsi="Arial"/>
        </w:rPr>
        <w:t>"</w:t>
      </w:r>
      <w:r w:rsidRPr="0038111B">
        <w:rPr>
          <w:rFonts w:ascii="Arial" w:hAnsi="Arial"/>
        </w:rPr>
        <w:t xml:space="preserve"> </w:t>
      </w:r>
      <w:r w:rsidR="008300D0">
        <w:rPr>
          <w:rFonts w:ascii="Arial" w:hAnsi="Arial"/>
        </w:rPr>
        <w:t>She says, "Who is this?" I say, "Tell him it's Pete." She says</w:t>
      </w:r>
      <w:r w:rsidRPr="0038111B">
        <w:rPr>
          <w:rFonts w:ascii="Arial" w:hAnsi="Arial"/>
        </w:rPr>
        <w:t xml:space="preserve">, </w:t>
      </w:r>
      <w:r w:rsidR="008300D0">
        <w:rPr>
          <w:rFonts w:ascii="Arial" w:hAnsi="Arial"/>
        </w:rPr>
        <w:t>"O</w:t>
      </w:r>
      <w:r w:rsidRPr="0038111B">
        <w:rPr>
          <w:rFonts w:ascii="Arial" w:hAnsi="Arial"/>
        </w:rPr>
        <w:t>kay.</w:t>
      </w:r>
      <w:r w:rsidR="008300D0">
        <w:rPr>
          <w:rFonts w:ascii="Arial" w:hAnsi="Arial"/>
        </w:rPr>
        <w:t>"</w:t>
      </w:r>
      <w:r w:rsidRPr="0038111B">
        <w:rPr>
          <w:rFonts w:ascii="Arial" w:hAnsi="Arial"/>
        </w:rPr>
        <w:t xml:space="preserve"> </w:t>
      </w:r>
      <w:r w:rsidR="008300D0">
        <w:rPr>
          <w:rFonts w:ascii="Arial" w:hAnsi="Arial"/>
        </w:rPr>
        <w:t>And I</w:t>
      </w:r>
      <w:r w:rsidRPr="0038111B">
        <w:rPr>
          <w:rFonts w:ascii="Arial" w:hAnsi="Arial"/>
        </w:rPr>
        <w:t xml:space="preserve"> hear </w:t>
      </w:r>
      <w:r w:rsidR="008300D0">
        <w:rPr>
          <w:rFonts w:ascii="Arial" w:hAnsi="Arial"/>
        </w:rPr>
        <w:t xml:space="preserve">Mike </w:t>
      </w:r>
      <w:r w:rsidRPr="0038111B">
        <w:rPr>
          <w:rFonts w:ascii="Arial" w:hAnsi="Arial"/>
        </w:rPr>
        <w:t>come to the phone. He says</w:t>
      </w:r>
      <w:r w:rsidR="008300D0">
        <w:rPr>
          <w:rFonts w:ascii="Arial" w:hAnsi="Arial"/>
        </w:rPr>
        <w:t>, "W</w:t>
      </w:r>
      <w:r w:rsidRPr="0038111B">
        <w:rPr>
          <w:rFonts w:ascii="Arial" w:hAnsi="Arial"/>
        </w:rPr>
        <w:t>hat do you want</w:t>
      </w:r>
      <w:r w:rsidR="008300D0">
        <w:rPr>
          <w:rFonts w:ascii="Arial" w:hAnsi="Arial"/>
        </w:rPr>
        <w:t xml:space="preserve"> [bleep</w:t>
      </w:r>
      <w:r w:rsidR="003B2FF5">
        <w:rPr>
          <w:rFonts w:ascii="Arial" w:hAnsi="Arial"/>
        </w:rPr>
        <w:t>]</w:t>
      </w:r>
      <w:r w:rsidRPr="0038111B">
        <w:rPr>
          <w:rFonts w:ascii="Arial" w:hAnsi="Arial"/>
        </w:rPr>
        <w:t>?</w:t>
      </w:r>
      <w:r w:rsidR="008300D0">
        <w:rPr>
          <w:rFonts w:ascii="Arial" w:hAnsi="Arial"/>
        </w:rPr>
        <w:t>"</w:t>
      </w:r>
      <w:r w:rsidRPr="0038111B">
        <w:rPr>
          <w:rFonts w:ascii="Arial" w:hAnsi="Arial"/>
        </w:rPr>
        <w:t xml:space="preserve"> I say</w:t>
      </w:r>
      <w:r w:rsidR="008300D0">
        <w:rPr>
          <w:rFonts w:ascii="Arial" w:hAnsi="Arial"/>
        </w:rPr>
        <w:t>, "</w:t>
      </w:r>
      <w:r w:rsidRPr="0038111B">
        <w:rPr>
          <w:rFonts w:ascii="Arial" w:hAnsi="Arial"/>
        </w:rPr>
        <w:t>Hey, Mike. I want to fight you tomorrow</w:t>
      </w:r>
      <w:r w:rsidR="00D86123">
        <w:rPr>
          <w:rFonts w:ascii="Arial" w:hAnsi="Arial"/>
        </w:rPr>
        <w:t xml:space="preserve">, </w:t>
      </w:r>
      <w:r w:rsidR="00CE6AEC" w:rsidRPr="00CE6AEC">
        <w:rPr>
          <w:rFonts w:ascii="Arial" w:hAnsi="Arial"/>
        </w:rPr>
        <w:t xml:space="preserve">Nellie’s Pond </w:t>
      </w:r>
      <w:r w:rsidRPr="0038111B">
        <w:rPr>
          <w:rFonts w:ascii="Arial" w:hAnsi="Arial"/>
        </w:rPr>
        <w:t xml:space="preserve">at </w:t>
      </w:r>
      <w:r w:rsidR="00CE6AEC">
        <w:rPr>
          <w:rFonts w:ascii="Arial" w:hAnsi="Arial"/>
        </w:rPr>
        <w:t>3</w:t>
      </w:r>
      <w:r w:rsidRPr="0038111B">
        <w:rPr>
          <w:rFonts w:ascii="Arial" w:hAnsi="Arial"/>
        </w:rPr>
        <w:t xml:space="preserve"> o'clock.</w:t>
      </w:r>
      <w:r w:rsidR="00CE6AEC">
        <w:rPr>
          <w:rFonts w:ascii="Arial" w:hAnsi="Arial"/>
        </w:rPr>
        <w:t>"</w:t>
      </w:r>
      <w:r w:rsidRPr="0038111B">
        <w:rPr>
          <w:rFonts w:ascii="Arial" w:hAnsi="Arial"/>
        </w:rPr>
        <w:t xml:space="preserve"> I see my dad nod his head</w:t>
      </w:r>
      <w:r w:rsidR="00CE6AEC">
        <w:rPr>
          <w:rFonts w:ascii="Arial" w:hAnsi="Arial"/>
        </w:rPr>
        <w:t xml:space="preserve">, </w:t>
      </w:r>
      <w:r w:rsidRPr="0038111B">
        <w:rPr>
          <w:rFonts w:ascii="Arial" w:hAnsi="Arial"/>
        </w:rPr>
        <w:t xml:space="preserve">and Mike says, </w:t>
      </w:r>
      <w:r w:rsidR="00CE6AEC">
        <w:rPr>
          <w:rFonts w:ascii="Arial" w:hAnsi="Arial"/>
        </w:rPr>
        <w:t>"</w:t>
      </w:r>
      <w:r w:rsidRPr="0038111B">
        <w:rPr>
          <w:rFonts w:ascii="Arial" w:hAnsi="Arial"/>
        </w:rPr>
        <w:t>Okay, I'll kick your ass tomorrow.</w:t>
      </w:r>
      <w:r w:rsidR="00CE6AEC">
        <w:rPr>
          <w:rFonts w:ascii="Arial" w:hAnsi="Arial"/>
        </w:rPr>
        <w:t>"</w:t>
      </w:r>
      <w:r w:rsidRPr="0038111B">
        <w:rPr>
          <w:rFonts w:ascii="Arial" w:hAnsi="Arial"/>
        </w:rPr>
        <w:t xml:space="preserve"> I say</w:t>
      </w:r>
      <w:r w:rsidR="00CE6AEC">
        <w:rPr>
          <w:rFonts w:ascii="Arial" w:hAnsi="Arial"/>
        </w:rPr>
        <w:t>, "O</w:t>
      </w:r>
      <w:r w:rsidRPr="0038111B">
        <w:rPr>
          <w:rFonts w:ascii="Arial" w:hAnsi="Arial"/>
        </w:rPr>
        <w:t>kay, thanks</w:t>
      </w:r>
      <w:r w:rsidR="00CE6AEC">
        <w:rPr>
          <w:rFonts w:ascii="Arial" w:hAnsi="Arial"/>
        </w:rPr>
        <w:t xml:space="preserve">, </w:t>
      </w:r>
      <w:r w:rsidRPr="0038111B">
        <w:rPr>
          <w:rFonts w:ascii="Arial" w:hAnsi="Arial"/>
        </w:rPr>
        <w:t>Mike</w:t>
      </w:r>
      <w:r w:rsidR="00CE6AEC">
        <w:rPr>
          <w:rFonts w:ascii="Arial" w:hAnsi="Arial"/>
        </w:rPr>
        <w:t xml:space="preserve">," </w:t>
      </w:r>
      <w:r w:rsidRPr="0038111B">
        <w:rPr>
          <w:rFonts w:ascii="Arial" w:hAnsi="Arial"/>
        </w:rPr>
        <w:t>and I hang up the phone. My dad crosses his arms</w:t>
      </w:r>
      <w:r w:rsidR="00E61355">
        <w:rPr>
          <w:rFonts w:ascii="Arial" w:hAnsi="Arial"/>
        </w:rPr>
        <w:t>,</w:t>
      </w:r>
      <w:r w:rsidRPr="0038111B">
        <w:rPr>
          <w:rFonts w:ascii="Arial" w:hAnsi="Arial"/>
        </w:rPr>
        <w:t xml:space="preserve"> nods his head one more time</w:t>
      </w:r>
      <w:r w:rsidR="003C5A7E">
        <w:rPr>
          <w:rFonts w:ascii="Arial" w:hAnsi="Arial"/>
        </w:rPr>
        <w:t>, a</w:t>
      </w:r>
      <w:r w:rsidRPr="0038111B">
        <w:rPr>
          <w:rFonts w:ascii="Arial" w:hAnsi="Arial"/>
        </w:rPr>
        <w:t xml:space="preserve">nd takes me out to the garage. And </w:t>
      </w:r>
      <w:r w:rsidR="003C5A7E">
        <w:rPr>
          <w:rFonts w:ascii="Arial" w:hAnsi="Arial"/>
        </w:rPr>
        <w:t xml:space="preserve">that's when </w:t>
      </w:r>
      <w:r w:rsidRPr="0038111B">
        <w:rPr>
          <w:rFonts w:ascii="Arial" w:hAnsi="Arial"/>
        </w:rPr>
        <w:t>my dad starts to show me how to fight</w:t>
      </w:r>
      <w:r w:rsidR="00CE6AEC">
        <w:rPr>
          <w:rFonts w:ascii="Arial" w:hAnsi="Arial"/>
        </w:rPr>
        <w:t>.</w:t>
      </w:r>
    </w:p>
    <w:p w14:paraId="2F19F6A6" w14:textId="77777777" w:rsidR="00CE6AEC" w:rsidRDefault="00CE6AEC">
      <w:pPr>
        <w:spacing w:after="0"/>
        <w:rPr>
          <w:rFonts w:ascii="Arial" w:hAnsi="Arial"/>
        </w:rPr>
      </w:pPr>
    </w:p>
    <w:p w14:paraId="5298227C" w14:textId="03DFCE23" w:rsidR="001432E8" w:rsidRDefault="00CE6AEC">
      <w:pPr>
        <w:spacing w:after="0"/>
        <w:rPr>
          <w:rFonts w:ascii="Arial" w:hAnsi="Arial"/>
        </w:rPr>
      </w:pPr>
      <w:r>
        <w:rPr>
          <w:rFonts w:ascii="Arial" w:hAnsi="Arial"/>
        </w:rPr>
        <w:t>My d</w:t>
      </w:r>
      <w:r w:rsidR="002B7A1E" w:rsidRPr="0038111B">
        <w:rPr>
          <w:rFonts w:ascii="Arial" w:hAnsi="Arial"/>
        </w:rPr>
        <w:t xml:space="preserve">ad didn't understand </w:t>
      </w:r>
      <w:r w:rsidR="00A331AA">
        <w:rPr>
          <w:rFonts w:ascii="Arial" w:hAnsi="Arial"/>
        </w:rPr>
        <w:t xml:space="preserve">the </w:t>
      </w:r>
      <w:r w:rsidR="002B7A1E" w:rsidRPr="0038111B">
        <w:rPr>
          <w:rFonts w:ascii="Arial" w:hAnsi="Arial"/>
        </w:rPr>
        <w:t>kind of son that he had</w:t>
      </w:r>
      <w:r>
        <w:rPr>
          <w:rFonts w:ascii="Arial" w:hAnsi="Arial"/>
        </w:rPr>
        <w:t xml:space="preserve">. The kind of son that he </w:t>
      </w:r>
      <w:r w:rsidR="002B7A1E" w:rsidRPr="0038111B">
        <w:rPr>
          <w:rFonts w:ascii="Arial" w:hAnsi="Arial"/>
        </w:rPr>
        <w:t xml:space="preserve">had </w:t>
      </w:r>
      <w:r>
        <w:rPr>
          <w:rFonts w:ascii="Arial" w:hAnsi="Arial"/>
        </w:rPr>
        <w:t xml:space="preserve">right there, </w:t>
      </w:r>
      <w:r w:rsidR="002B7A1E" w:rsidRPr="0038111B">
        <w:rPr>
          <w:rFonts w:ascii="Arial" w:hAnsi="Arial"/>
        </w:rPr>
        <w:t>make things with construction paper, go down by the river and read a book</w:t>
      </w:r>
      <w:r>
        <w:rPr>
          <w:rFonts w:ascii="Arial" w:hAnsi="Arial"/>
        </w:rPr>
        <w:t xml:space="preserve">. </w:t>
      </w:r>
      <w:r w:rsidR="00524573">
        <w:rPr>
          <w:rFonts w:ascii="Arial" w:hAnsi="Arial"/>
        </w:rPr>
        <w:t>But b</w:t>
      </w:r>
      <w:r w:rsidR="002B7A1E" w:rsidRPr="0038111B">
        <w:rPr>
          <w:rFonts w:ascii="Arial" w:hAnsi="Arial"/>
        </w:rPr>
        <w:t>y him show me how to fight</w:t>
      </w:r>
      <w:r>
        <w:rPr>
          <w:rFonts w:ascii="Arial" w:hAnsi="Arial"/>
        </w:rPr>
        <w:t xml:space="preserve">, </w:t>
      </w:r>
      <w:r w:rsidR="002B7A1E" w:rsidRPr="0038111B">
        <w:rPr>
          <w:rFonts w:ascii="Arial" w:hAnsi="Arial"/>
        </w:rPr>
        <w:t xml:space="preserve">I could tell that he was trying to turn me </w:t>
      </w:r>
      <w:r>
        <w:rPr>
          <w:rFonts w:ascii="Arial" w:hAnsi="Arial"/>
        </w:rPr>
        <w:t xml:space="preserve">into the son </w:t>
      </w:r>
      <w:r w:rsidR="002B7A1E" w:rsidRPr="0038111B">
        <w:rPr>
          <w:rFonts w:ascii="Arial" w:hAnsi="Arial"/>
        </w:rPr>
        <w:t>that he could understand</w:t>
      </w:r>
      <w:r>
        <w:rPr>
          <w:rFonts w:ascii="Arial" w:hAnsi="Arial"/>
        </w:rPr>
        <w:t xml:space="preserve">. The </w:t>
      </w:r>
      <w:r w:rsidR="002B7A1E" w:rsidRPr="0038111B">
        <w:rPr>
          <w:rFonts w:ascii="Arial" w:hAnsi="Arial"/>
        </w:rPr>
        <w:t>one that wasn't a constant disappointment</w:t>
      </w:r>
      <w:r>
        <w:rPr>
          <w:rFonts w:ascii="Arial" w:hAnsi="Arial"/>
        </w:rPr>
        <w:t>, w</w:t>
      </w:r>
      <w:r w:rsidR="00C74CE2">
        <w:rPr>
          <w:rFonts w:ascii="Arial" w:hAnsi="Arial"/>
        </w:rPr>
        <w:t>anted</w:t>
      </w:r>
      <w:r w:rsidR="004E46EF">
        <w:rPr>
          <w:rFonts w:ascii="Arial" w:hAnsi="Arial"/>
        </w:rPr>
        <w:t xml:space="preserve"> </w:t>
      </w:r>
      <w:r w:rsidR="002B7A1E" w:rsidRPr="0038111B">
        <w:rPr>
          <w:rFonts w:ascii="Arial" w:hAnsi="Arial"/>
        </w:rPr>
        <w:t>the kind of kid that he knew that he knew. So</w:t>
      </w:r>
      <w:r w:rsidR="00C74CE2">
        <w:rPr>
          <w:rFonts w:ascii="Arial" w:hAnsi="Arial"/>
        </w:rPr>
        <w:t xml:space="preserve">, </w:t>
      </w:r>
      <w:r w:rsidR="002B7A1E" w:rsidRPr="0038111B">
        <w:rPr>
          <w:rFonts w:ascii="Arial" w:hAnsi="Arial"/>
        </w:rPr>
        <w:t xml:space="preserve">I went along with it. He holds up his hands and he says, </w:t>
      </w:r>
      <w:r w:rsidR="00C74CE2">
        <w:rPr>
          <w:rFonts w:ascii="Arial" w:hAnsi="Arial"/>
        </w:rPr>
        <w:t>"</w:t>
      </w:r>
      <w:r w:rsidR="002B7A1E" w:rsidRPr="0038111B">
        <w:rPr>
          <w:rFonts w:ascii="Arial" w:hAnsi="Arial"/>
        </w:rPr>
        <w:t xml:space="preserve">Okay, your right hand, you're </w:t>
      </w:r>
      <w:r w:rsidR="00DF1189" w:rsidRPr="0038111B">
        <w:rPr>
          <w:rFonts w:ascii="Arial" w:hAnsi="Arial"/>
        </w:rPr>
        <w:t>going to</w:t>
      </w:r>
      <w:r w:rsidR="002B7A1E" w:rsidRPr="0038111B">
        <w:rPr>
          <w:rFonts w:ascii="Arial" w:hAnsi="Arial"/>
        </w:rPr>
        <w:t xml:space="preserve"> stand like this</w:t>
      </w:r>
      <w:r w:rsidR="00C74CE2">
        <w:rPr>
          <w:rFonts w:ascii="Arial" w:hAnsi="Arial"/>
        </w:rPr>
        <w:t xml:space="preserve">, and you're going to jab </w:t>
      </w:r>
      <w:r w:rsidR="002B7A1E" w:rsidRPr="0038111B">
        <w:rPr>
          <w:rFonts w:ascii="Arial" w:hAnsi="Arial"/>
        </w:rPr>
        <w:t>with your left to get space. And then when you can, you're going to throw your strong right</w:t>
      </w:r>
      <w:r w:rsidR="00C74CE2">
        <w:rPr>
          <w:rFonts w:ascii="Arial" w:hAnsi="Arial"/>
        </w:rPr>
        <w:t>." A</w:t>
      </w:r>
      <w:r w:rsidR="002B7A1E" w:rsidRPr="0038111B">
        <w:rPr>
          <w:rFonts w:ascii="Arial" w:hAnsi="Arial"/>
        </w:rPr>
        <w:t xml:space="preserve">nd </w:t>
      </w:r>
      <w:r w:rsidR="00C74CE2">
        <w:rPr>
          <w:rFonts w:ascii="Arial" w:hAnsi="Arial"/>
        </w:rPr>
        <w:t xml:space="preserve">he </w:t>
      </w:r>
      <w:r w:rsidR="002B7A1E" w:rsidRPr="0038111B">
        <w:rPr>
          <w:rFonts w:ascii="Arial" w:hAnsi="Arial"/>
        </w:rPr>
        <w:t xml:space="preserve">shows me how to make my fist correctly. </w:t>
      </w:r>
      <w:r w:rsidR="00C74CE2">
        <w:rPr>
          <w:rFonts w:ascii="Arial" w:hAnsi="Arial"/>
        </w:rPr>
        <w:t xml:space="preserve">He </w:t>
      </w:r>
      <w:r w:rsidR="002B7A1E" w:rsidRPr="0038111B">
        <w:rPr>
          <w:rFonts w:ascii="Arial" w:hAnsi="Arial"/>
        </w:rPr>
        <w:t>shows me how to stand, use my weight</w:t>
      </w:r>
      <w:r w:rsidR="00C60832">
        <w:rPr>
          <w:rFonts w:ascii="Arial" w:hAnsi="Arial"/>
        </w:rPr>
        <w:t xml:space="preserve"> </w:t>
      </w:r>
      <w:r w:rsidR="002B7A1E" w:rsidRPr="0038111B">
        <w:rPr>
          <w:rFonts w:ascii="Arial" w:hAnsi="Arial"/>
        </w:rPr>
        <w:t>behind the punches</w:t>
      </w:r>
      <w:r w:rsidR="00C74CE2">
        <w:rPr>
          <w:rFonts w:ascii="Arial" w:hAnsi="Arial"/>
        </w:rPr>
        <w:t xml:space="preserve">. I </w:t>
      </w:r>
      <w:r w:rsidR="002B7A1E" w:rsidRPr="0038111B">
        <w:rPr>
          <w:rFonts w:ascii="Arial" w:hAnsi="Arial"/>
        </w:rPr>
        <w:t>feel my fists</w:t>
      </w:r>
      <w:r w:rsidR="00C74CE2">
        <w:rPr>
          <w:rFonts w:ascii="Arial" w:hAnsi="Arial"/>
        </w:rPr>
        <w:t xml:space="preserve">, </w:t>
      </w:r>
      <w:r w:rsidR="002B7A1E" w:rsidRPr="0038111B">
        <w:rPr>
          <w:rFonts w:ascii="Arial" w:hAnsi="Arial"/>
        </w:rPr>
        <w:t>hitting his hands, like meat on me</w:t>
      </w:r>
      <w:r w:rsidR="00026D9C">
        <w:rPr>
          <w:rFonts w:ascii="Arial" w:hAnsi="Arial"/>
        </w:rPr>
        <w:t>at</w:t>
      </w:r>
      <w:r w:rsidR="002B7A1E" w:rsidRPr="0038111B">
        <w:rPr>
          <w:rFonts w:ascii="Arial" w:hAnsi="Arial"/>
        </w:rPr>
        <w:t>, and I'm believing in myself, like maybe this is going to work out</w:t>
      </w:r>
      <w:r w:rsidR="00C74CE2">
        <w:rPr>
          <w:rFonts w:ascii="Arial" w:hAnsi="Arial"/>
        </w:rPr>
        <w:t xml:space="preserve">, and </w:t>
      </w:r>
      <w:r w:rsidR="002B7A1E" w:rsidRPr="0038111B">
        <w:rPr>
          <w:rFonts w:ascii="Arial" w:hAnsi="Arial"/>
        </w:rPr>
        <w:t xml:space="preserve">I feel strong. </w:t>
      </w:r>
      <w:r w:rsidR="001432E8">
        <w:rPr>
          <w:rFonts w:ascii="Arial" w:hAnsi="Arial"/>
        </w:rPr>
        <w:t xml:space="preserve">He pats me </w:t>
      </w:r>
      <w:r w:rsidR="002B7A1E" w:rsidRPr="0038111B">
        <w:rPr>
          <w:rFonts w:ascii="Arial" w:hAnsi="Arial"/>
        </w:rPr>
        <w:t>on the back</w:t>
      </w:r>
      <w:r w:rsidR="001432E8">
        <w:rPr>
          <w:rFonts w:ascii="Arial" w:hAnsi="Arial"/>
        </w:rPr>
        <w:t xml:space="preserve">, he </w:t>
      </w:r>
      <w:r w:rsidR="002B7A1E" w:rsidRPr="0038111B">
        <w:rPr>
          <w:rFonts w:ascii="Arial" w:hAnsi="Arial"/>
        </w:rPr>
        <w:t>says</w:t>
      </w:r>
      <w:r w:rsidR="001432E8">
        <w:rPr>
          <w:rFonts w:ascii="Arial" w:hAnsi="Arial"/>
        </w:rPr>
        <w:t>, "Y</w:t>
      </w:r>
      <w:r w:rsidR="002B7A1E" w:rsidRPr="0038111B">
        <w:rPr>
          <w:rFonts w:ascii="Arial" w:hAnsi="Arial"/>
        </w:rPr>
        <w:t xml:space="preserve">ou're </w:t>
      </w:r>
      <w:r w:rsidR="00DF1189" w:rsidRPr="0038111B">
        <w:rPr>
          <w:rFonts w:ascii="Arial" w:hAnsi="Arial"/>
        </w:rPr>
        <w:t>going to</w:t>
      </w:r>
      <w:r w:rsidR="002B7A1E" w:rsidRPr="0038111B">
        <w:rPr>
          <w:rFonts w:ascii="Arial" w:hAnsi="Arial"/>
        </w:rPr>
        <w:t xml:space="preserve"> do fine</w:t>
      </w:r>
      <w:r w:rsidR="001432E8">
        <w:rPr>
          <w:rFonts w:ascii="Arial" w:hAnsi="Arial"/>
        </w:rPr>
        <w:t xml:space="preserve">, </w:t>
      </w:r>
      <w:r w:rsidR="002B7A1E" w:rsidRPr="0038111B">
        <w:rPr>
          <w:rFonts w:ascii="Arial" w:hAnsi="Arial"/>
        </w:rPr>
        <w:t>son,</w:t>
      </w:r>
      <w:r w:rsidR="001432E8">
        <w:rPr>
          <w:rFonts w:ascii="Arial" w:hAnsi="Arial"/>
        </w:rPr>
        <w:t>"</w:t>
      </w:r>
      <w:r w:rsidR="002B7A1E" w:rsidRPr="0038111B">
        <w:rPr>
          <w:rFonts w:ascii="Arial" w:hAnsi="Arial"/>
        </w:rPr>
        <w:t xml:space="preserve"> and I believe it. </w:t>
      </w:r>
      <w:r w:rsidR="001432E8">
        <w:rPr>
          <w:rFonts w:ascii="Arial" w:hAnsi="Arial"/>
        </w:rPr>
        <w:t>"</w:t>
      </w:r>
      <w:r w:rsidR="002B7A1E" w:rsidRPr="0038111B">
        <w:rPr>
          <w:rFonts w:ascii="Arial" w:hAnsi="Arial"/>
        </w:rPr>
        <w:t xml:space="preserve">I'm </w:t>
      </w:r>
      <w:r w:rsidR="00DF1189" w:rsidRPr="0038111B">
        <w:rPr>
          <w:rFonts w:ascii="Arial" w:hAnsi="Arial"/>
        </w:rPr>
        <w:t>going to</w:t>
      </w:r>
      <w:r w:rsidR="002B7A1E" w:rsidRPr="0038111B">
        <w:rPr>
          <w:rFonts w:ascii="Arial" w:hAnsi="Arial"/>
        </w:rPr>
        <w:t xml:space="preserve"> do fine.</w:t>
      </w:r>
      <w:r w:rsidR="001432E8">
        <w:rPr>
          <w:rFonts w:ascii="Arial" w:hAnsi="Arial"/>
        </w:rPr>
        <w:t>"</w:t>
      </w:r>
    </w:p>
    <w:p w14:paraId="54FEE896" w14:textId="77777777" w:rsidR="001432E8" w:rsidRDefault="001432E8">
      <w:pPr>
        <w:spacing w:after="0"/>
        <w:rPr>
          <w:rFonts w:ascii="Arial" w:hAnsi="Arial"/>
        </w:rPr>
      </w:pPr>
    </w:p>
    <w:p w14:paraId="122B85F7" w14:textId="77777777" w:rsidR="00371977" w:rsidRDefault="002B7A1E">
      <w:pPr>
        <w:spacing w:after="0"/>
        <w:rPr>
          <w:rFonts w:ascii="Arial" w:hAnsi="Arial"/>
        </w:rPr>
      </w:pPr>
      <w:r w:rsidRPr="0038111B">
        <w:rPr>
          <w:rFonts w:ascii="Arial" w:hAnsi="Arial"/>
        </w:rPr>
        <w:t>We go inside</w:t>
      </w:r>
      <w:r w:rsidR="001432E8">
        <w:rPr>
          <w:rFonts w:ascii="Arial" w:hAnsi="Arial"/>
        </w:rPr>
        <w:t xml:space="preserve">, </w:t>
      </w:r>
      <w:r w:rsidRPr="0038111B">
        <w:rPr>
          <w:rFonts w:ascii="Arial" w:hAnsi="Arial"/>
        </w:rPr>
        <w:t>and during dinner, my sister says something</w:t>
      </w:r>
      <w:r w:rsidR="001432E8">
        <w:rPr>
          <w:rFonts w:ascii="Arial" w:hAnsi="Arial"/>
        </w:rPr>
        <w:t xml:space="preserve"> </w:t>
      </w:r>
      <w:r w:rsidRPr="0038111B">
        <w:rPr>
          <w:rFonts w:ascii="Arial" w:hAnsi="Arial"/>
        </w:rPr>
        <w:t>to my mama something</w:t>
      </w:r>
      <w:r w:rsidR="001432E8">
        <w:rPr>
          <w:rFonts w:ascii="Arial" w:hAnsi="Arial"/>
        </w:rPr>
        <w:t>, s</w:t>
      </w:r>
      <w:r w:rsidRPr="0038111B">
        <w:rPr>
          <w:rFonts w:ascii="Arial" w:hAnsi="Arial"/>
        </w:rPr>
        <w:t>he says something that makes my dad explode and he leaves the table. My sister start</w:t>
      </w:r>
      <w:r w:rsidR="001432E8">
        <w:rPr>
          <w:rFonts w:ascii="Arial" w:hAnsi="Arial"/>
        </w:rPr>
        <w:t>s</w:t>
      </w:r>
      <w:r w:rsidRPr="0038111B">
        <w:rPr>
          <w:rFonts w:ascii="Arial" w:hAnsi="Arial"/>
        </w:rPr>
        <w:t xml:space="preserve"> to cry. I have to do the dishes. Pretty good Saturday night fight all things considered.</w:t>
      </w:r>
    </w:p>
    <w:p w14:paraId="7CA236D2" w14:textId="77777777" w:rsidR="00371977" w:rsidRDefault="00371977">
      <w:pPr>
        <w:spacing w:after="0"/>
        <w:rPr>
          <w:rFonts w:ascii="Arial" w:hAnsi="Arial"/>
        </w:rPr>
      </w:pPr>
    </w:p>
    <w:p w14:paraId="5D7F9426" w14:textId="7B1716F4" w:rsidR="00871710" w:rsidRDefault="002B7A1E">
      <w:pPr>
        <w:spacing w:after="0"/>
        <w:rPr>
          <w:rFonts w:ascii="Arial" w:hAnsi="Arial"/>
        </w:rPr>
      </w:pPr>
      <w:r w:rsidRPr="0038111B">
        <w:rPr>
          <w:rFonts w:ascii="Arial" w:hAnsi="Arial"/>
        </w:rPr>
        <w:t>That night, I have a hard time getting asleep. I'm nervous because I'm 13 years old</w:t>
      </w:r>
      <w:r w:rsidR="001432E8">
        <w:rPr>
          <w:rFonts w:ascii="Arial" w:hAnsi="Arial"/>
        </w:rPr>
        <w:t>, a</w:t>
      </w:r>
      <w:r w:rsidRPr="0038111B">
        <w:rPr>
          <w:rFonts w:ascii="Arial" w:hAnsi="Arial"/>
        </w:rPr>
        <w:t>nd the next day</w:t>
      </w:r>
      <w:r w:rsidR="00AC68BB">
        <w:rPr>
          <w:rFonts w:ascii="Arial" w:hAnsi="Arial"/>
        </w:rPr>
        <w:t>,</w:t>
      </w:r>
      <w:r w:rsidRPr="0038111B">
        <w:rPr>
          <w:rFonts w:ascii="Arial" w:hAnsi="Arial"/>
        </w:rPr>
        <w:t xml:space="preserve"> I got a schedule</w:t>
      </w:r>
      <w:r w:rsidR="00AC68BB">
        <w:rPr>
          <w:rFonts w:ascii="Arial" w:hAnsi="Arial"/>
        </w:rPr>
        <w:t>d</w:t>
      </w:r>
      <w:r w:rsidRPr="0038111B">
        <w:rPr>
          <w:rFonts w:ascii="Arial" w:hAnsi="Arial"/>
        </w:rPr>
        <w:t xml:space="preserve"> fight</w:t>
      </w:r>
      <w:r w:rsidR="00AC68BB">
        <w:rPr>
          <w:rFonts w:ascii="Arial" w:hAnsi="Arial"/>
        </w:rPr>
        <w:t xml:space="preserve"> </w:t>
      </w:r>
      <w:r w:rsidR="001432E8">
        <w:rPr>
          <w:rFonts w:ascii="Arial" w:hAnsi="Arial"/>
        </w:rPr>
        <w:t>l</w:t>
      </w:r>
      <w:r w:rsidRPr="0038111B">
        <w:rPr>
          <w:rFonts w:ascii="Arial" w:hAnsi="Arial"/>
        </w:rPr>
        <w:t xml:space="preserve">ike I'm George Foreman. I eventually drift off and the next morning I wake up and I get my second favorite hat. It's just </w:t>
      </w:r>
      <w:r w:rsidR="00871710">
        <w:rPr>
          <w:rFonts w:ascii="Arial" w:hAnsi="Arial"/>
        </w:rPr>
        <w:t>red</w:t>
      </w:r>
      <w:r w:rsidRPr="0038111B">
        <w:rPr>
          <w:rFonts w:ascii="Arial" w:hAnsi="Arial"/>
        </w:rPr>
        <w:t>. My dad's laying on the floor</w:t>
      </w:r>
      <w:r w:rsidR="00871710">
        <w:rPr>
          <w:rFonts w:ascii="Arial" w:hAnsi="Arial"/>
        </w:rPr>
        <w:t xml:space="preserve">, </w:t>
      </w:r>
      <w:r w:rsidRPr="0038111B">
        <w:rPr>
          <w:rFonts w:ascii="Arial" w:hAnsi="Arial"/>
        </w:rPr>
        <w:t>chain smok</w:t>
      </w:r>
      <w:r w:rsidR="00891739">
        <w:rPr>
          <w:rFonts w:ascii="Arial" w:hAnsi="Arial"/>
        </w:rPr>
        <w:t xml:space="preserve">ing </w:t>
      </w:r>
      <w:r w:rsidRPr="0038111B">
        <w:rPr>
          <w:rFonts w:ascii="Arial" w:hAnsi="Arial"/>
        </w:rPr>
        <w:t xml:space="preserve">Marlboro </w:t>
      </w:r>
      <w:r w:rsidR="00871710">
        <w:rPr>
          <w:rFonts w:ascii="Arial" w:hAnsi="Arial"/>
        </w:rPr>
        <w:t>R</w:t>
      </w:r>
      <w:r w:rsidRPr="0038111B">
        <w:rPr>
          <w:rFonts w:ascii="Arial" w:hAnsi="Arial"/>
        </w:rPr>
        <w:t>eds</w:t>
      </w:r>
      <w:r w:rsidR="00871710">
        <w:rPr>
          <w:rFonts w:ascii="Arial" w:hAnsi="Arial"/>
        </w:rPr>
        <w:t xml:space="preserve">, </w:t>
      </w:r>
      <w:r w:rsidRPr="0038111B">
        <w:rPr>
          <w:rFonts w:ascii="Arial" w:hAnsi="Arial"/>
        </w:rPr>
        <w:t xml:space="preserve">and watching NFL football. My mom's combing out my sister's hair. It's a </w:t>
      </w:r>
      <w:r w:rsidR="00871710">
        <w:rPr>
          <w:rFonts w:ascii="Arial" w:hAnsi="Arial"/>
        </w:rPr>
        <w:t>"</w:t>
      </w:r>
      <w:r w:rsidR="009846C0">
        <w:rPr>
          <w:rFonts w:ascii="Arial" w:hAnsi="Arial"/>
        </w:rPr>
        <w:t xml:space="preserve">a </w:t>
      </w:r>
      <w:r w:rsidRPr="0038111B">
        <w:rPr>
          <w:rFonts w:ascii="Arial" w:hAnsi="Arial"/>
        </w:rPr>
        <w:t>rat's nest,</w:t>
      </w:r>
      <w:r w:rsidR="00871710">
        <w:rPr>
          <w:rFonts w:ascii="Arial" w:hAnsi="Arial"/>
        </w:rPr>
        <w:t>"</w:t>
      </w:r>
      <w:r w:rsidRPr="0038111B">
        <w:rPr>
          <w:rFonts w:ascii="Arial" w:hAnsi="Arial"/>
        </w:rPr>
        <w:t xml:space="preserve"> </w:t>
      </w:r>
      <w:r w:rsidR="00871710">
        <w:rPr>
          <w:rFonts w:ascii="Arial" w:hAnsi="Arial"/>
        </w:rPr>
        <w:t>"</w:t>
      </w:r>
      <w:r w:rsidRPr="0038111B">
        <w:rPr>
          <w:rFonts w:ascii="Arial" w:hAnsi="Arial"/>
        </w:rPr>
        <w:t>I hate you.</w:t>
      </w:r>
      <w:r w:rsidR="00871710">
        <w:rPr>
          <w:rFonts w:ascii="Arial" w:hAnsi="Arial"/>
        </w:rPr>
        <w:t>"</w:t>
      </w:r>
      <w:r w:rsidRPr="0038111B">
        <w:rPr>
          <w:rFonts w:ascii="Arial" w:hAnsi="Arial"/>
        </w:rPr>
        <w:t xml:space="preserve"> It's time for me to go. </w:t>
      </w:r>
    </w:p>
    <w:p w14:paraId="383DCFBE" w14:textId="77777777" w:rsidR="00871710" w:rsidRDefault="00871710">
      <w:pPr>
        <w:spacing w:after="0"/>
        <w:rPr>
          <w:rFonts w:ascii="Arial" w:hAnsi="Arial"/>
        </w:rPr>
      </w:pPr>
    </w:p>
    <w:p w14:paraId="208D9284" w14:textId="02187028" w:rsidR="00C7638C" w:rsidRPr="0038111B" w:rsidRDefault="002B7A1E">
      <w:pPr>
        <w:spacing w:after="0"/>
        <w:rPr>
          <w:rFonts w:ascii="Arial" w:hAnsi="Arial"/>
        </w:rPr>
      </w:pPr>
      <w:r w:rsidRPr="0038111B">
        <w:rPr>
          <w:rFonts w:ascii="Arial" w:hAnsi="Arial"/>
        </w:rPr>
        <w:t>I pushed my bike through that little sliver of woods and I go out to the ice and it's empty. All the kids are somewhere else</w:t>
      </w:r>
      <w:r w:rsidR="00F00645">
        <w:rPr>
          <w:rFonts w:ascii="Arial" w:hAnsi="Arial"/>
        </w:rPr>
        <w:t xml:space="preserve">. </w:t>
      </w:r>
      <w:r w:rsidRPr="0038111B">
        <w:rPr>
          <w:rFonts w:ascii="Arial" w:hAnsi="Arial"/>
        </w:rPr>
        <w:t xml:space="preserve">I have the </w:t>
      </w:r>
      <w:r w:rsidR="001447B2">
        <w:rPr>
          <w:rFonts w:ascii="Arial" w:hAnsi="Arial"/>
        </w:rPr>
        <w:t xml:space="preserve">pond </w:t>
      </w:r>
      <w:r w:rsidRPr="0038111B">
        <w:rPr>
          <w:rFonts w:ascii="Arial" w:hAnsi="Arial"/>
        </w:rPr>
        <w:t>on</w:t>
      </w:r>
      <w:r w:rsidR="001447B2">
        <w:rPr>
          <w:rFonts w:ascii="Arial" w:hAnsi="Arial"/>
        </w:rPr>
        <w:t xml:space="preserve">to </w:t>
      </w:r>
      <w:r w:rsidRPr="0038111B">
        <w:rPr>
          <w:rFonts w:ascii="Arial" w:hAnsi="Arial"/>
        </w:rPr>
        <w:t>myself</w:t>
      </w:r>
      <w:r w:rsidR="001447B2">
        <w:rPr>
          <w:rFonts w:ascii="Arial" w:hAnsi="Arial"/>
        </w:rPr>
        <w:t xml:space="preserve">, </w:t>
      </w:r>
      <w:r w:rsidRPr="0038111B">
        <w:rPr>
          <w:rFonts w:ascii="Arial" w:hAnsi="Arial"/>
        </w:rPr>
        <w:t xml:space="preserve">and </w:t>
      </w:r>
      <w:r w:rsidR="001447B2">
        <w:rPr>
          <w:rFonts w:ascii="Arial" w:hAnsi="Arial"/>
        </w:rPr>
        <w:t xml:space="preserve">I ride </w:t>
      </w:r>
      <w:r w:rsidRPr="0038111B">
        <w:rPr>
          <w:rFonts w:ascii="Arial" w:hAnsi="Arial"/>
        </w:rPr>
        <w:t>right down to the middle. And it's 2</w:t>
      </w:r>
      <w:r w:rsidR="001447B2">
        <w:rPr>
          <w:rFonts w:ascii="Arial" w:hAnsi="Arial"/>
        </w:rPr>
        <w:t>:</w:t>
      </w:r>
      <w:r w:rsidRPr="0038111B">
        <w:rPr>
          <w:rFonts w:ascii="Arial" w:hAnsi="Arial"/>
        </w:rPr>
        <w:t>50</w:t>
      </w:r>
      <w:r w:rsidR="001447B2">
        <w:rPr>
          <w:rFonts w:ascii="Arial" w:hAnsi="Arial"/>
        </w:rPr>
        <w:t xml:space="preserve">, and I'm </w:t>
      </w:r>
      <w:r w:rsidRPr="0038111B">
        <w:rPr>
          <w:rFonts w:ascii="Arial" w:hAnsi="Arial"/>
        </w:rPr>
        <w:t>straddl</w:t>
      </w:r>
      <w:r w:rsidR="001447B2">
        <w:rPr>
          <w:rFonts w:ascii="Arial" w:hAnsi="Arial"/>
        </w:rPr>
        <w:t xml:space="preserve">ing </w:t>
      </w:r>
      <w:r w:rsidRPr="0038111B">
        <w:rPr>
          <w:rFonts w:ascii="Arial" w:hAnsi="Arial"/>
        </w:rPr>
        <w:t>my bike all by myself. It's 2</w:t>
      </w:r>
      <w:r w:rsidR="001447B2">
        <w:rPr>
          <w:rFonts w:ascii="Arial" w:hAnsi="Arial"/>
        </w:rPr>
        <w:t>:</w:t>
      </w:r>
      <w:r w:rsidRPr="0038111B">
        <w:rPr>
          <w:rFonts w:ascii="Arial" w:hAnsi="Arial"/>
        </w:rPr>
        <w:t>55 and 2</w:t>
      </w:r>
      <w:r w:rsidR="001447B2">
        <w:rPr>
          <w:rFonts w:ascii="Arial" w:hAnsi="Arial"/>
        </w:rPr>
        <w:t>:</w:t>
      </w:r>
      <w:r w:rsidRPr="0038111B">
        <w:rPr>
          <w:rFonts w:ascii="Arial" w:hAnsi="Arial"/>
        </w:rPr>
        <w:t>57</w:t>
      </w:r>
      <w:r w:rsidR="001447B2">
        <w:rPr>
          <w:rFonts w:ascii="Arial" w:hAnsi="Arial"/>
        </w:rPr>
        <w:t xml:space="preserve">, </w:t>
      </w:r>
      <w:r w:rsidRPr="0038111B">
        <w:rPr>
          <w:rFonts w:ascii="Arial" w:hAnsi="Arial"/>
        </w:rPr>
        <w:t>2</w:t>
      </w:r>
      <w:r w:rsidR="001447B2">
        <w:rPr>
          <w:rFonts w:ascii="Arial" w:hAnsi="Arial"/>
        </w:rPr>
        <w:t>:</w:t>
      </w:r>
      <w:r w:rsidRPr="0038111B">
        <w:rPr>
          <w:rFonts w:ascii="Arial" w:hAnsi="Arial"/>
        </w:rPr>
        <w:t>59</w:t>
      </w:r>
      <w:r w:rsidR="00656F04">
        <w:rPr>
          <w:rFonts w:ascii="Arial" w:hAnsi="Arial"/>
        </w:rPr>
        <w:t xml:space="preserve">. </w:t>
      </w:r>
      <w:r w:rsidRPr="0038111B">
        <w:rPr>
          <w:rFonts w:ascii="Arial" w:hAnsi="Arial"/>
        </w:rPr>
        <w:t xml:space="preserve">I'm just standing there and I'm looking up at the sky. It's one of those </w:t>
      </w:r>
      <w:r w:rsidR="00441092">
        <w:rPr>
          <w:rFonts w:ascii="Arial" w:hAnsi="Arial"/>
        </w:rPr>
        <w:t>sla</w:t>
      </w:r>
      <w:r w:rsidR="00BF27D1">
        <w:rPr>
          <w:rFonts w:ascii="Arial" w:hAnsi="Arial"/>
        </w:rPr>
        <w:t>te</w:t>
      </w:r>
      <w:r w:rsidR="00441092">
        <w:rPr>
          <w:rFonts w:ascii="Arial" w:hAnsi="Arial"/>
        </w:rPr>
        <w:t xml:space="preserve"> </w:t>
      </w:r>
      <w:r w:rsidRPr="0038111B">
        <w:rPr>
          <w:rFonts w:ascii="Arial" w:hAnsi="Arial"/>
        </w:rPr>
        <w:t>gray winter skies</w:t>
      </w:r>
      <w:r w:rsidR="00441092">
        <w:rPr>
          <w:rFonts w:ascii="Arial" w:hAnsi="Arial"/>
        </w:rPr>
        <w:t>, t</w:t>
      </w:r>
      <w:r w:rsidRPr="0038111B">
        <w:rPr>
          <w:rFonts w:ascii="Arial" w:hAnsi="Arial"/>
        </w:rPr>
        <w:t>hat looks like it's about two feet above your head.</w:t>
      </w:r>
    </w:p>
    <w:p w14:paraId="723A83ED" w14:textId="77777777" w:rsidR="00C7638C" w:rsidRPr="0038111B" w:rsidRDefault="00C7638C">
      <w:pPr>
        <w:spacing w:after="0"/>
        <w:rPr>
          <w:rFonts w:ascii="Arial" w:hAnsi="Arial"/>
        </w:rPr>
      </w:pPr>
    </w:p>
    <w:p w14:paraId="03FC5ECD" w14:textId="7921D822" w:rsidR="006E2691" w:rsidRDefault="00441092">
      <w:pPr>
        <w:spacing w:after="0"/>
        <w:rPr>
          <w:rFonts w:ascii="Arial" w:hAnsi="Arial"/>
        </w:rPr>
      </w:pPr>
      <w:r>
        <w:rPr>
          <w:rFonts w:ascii="Arial" w:hAnsi="Arial"/>
        </w:rPr>
        <w:t>T</w:t>
      </w:r>
      <w:r w:rsidR="002B7A1E" w:rsidRPr="0038111B">
        <w:rPr>
          <w:rFonts w:ascii="Arial" w:hAnsi="Arial"/>
        </w:rPr>
        <w:t xml:space="preserve">hree o'clock, all alone, it's just me and the sky. </w:t>
      </w:r>
      <w:r w:rsidR="006E2691">
        <w:rPr>
          <w:rFonts w:ascii="Arial" w:hAnsi="Arial"/>
        </w:rPr>
        <w:t xml:space="preserve">At </w:t>
      </w:r>
      <w:r w:rsidR="002B7A1E" w:rsidRPr="0038111B">
        <w:rPr>
          <w:rFonts w:ascii="Arial" w:hAnsi="Arial"/>
        </w:rPr>
        <w:t>3</w:t>
      </w:r>
      <w:r>
        <w:rPr>
          <w:rFonts w:ascii="Arial" w:hAnsi="Arial"/>
        </w:rPr>
        <w:t>:</w:t>
      </w:r>
      <w:r w:rsidR="002B7A1E" w:rsidRPr="0038111B">
        <w:rPr>
          <w:rFonts w:ascii="Arial" w:hAnsi="Arial"/>
        </w:rPr>
        <w:t>05</w:t>
      </w:r>
      <w:r>
        <w:rPr>
          <w:rFonts w:ascii="Arial" w:hAnsi="Arial"/>
        </w:rPr>
        <w:t xml:space="preserve">, </w:t>
      </w:r>
      <w:r w:rsidR="002B7A1E" w:rsidRPr="0038111B">
        <w:rPr>
          <w:rFonts w:ascii="Arial" w:hAnsi="Arial"/>
        </w:rPr>
        <w:t>I see a rustle in the bushes across the way</w:t>
      </w:r>
      <w:r w:rsidR="00BC20D2">
        <w:rPr>
          <w:rFonts w:ascii="Arial" w:hAnsi="Arial"/>
        </w:rPr>
        <w:t xml:space="preserve">. </w:t>
      </w:r>
      <w:r w:rsidR="002B7A1E" w:rsidRPr="0038111B">
        <w:rPr>
          <w:rFonts w:ascii="Arial" w:hAnsi="Arial"/>
        </w:rPr>
        <w:t>I start up</w:t>
      </w:r>
      <w:r w:rsidR="006E2691">
        <w:rPr>
          <w:rFonts w:ascii="Arial" w:hAnsi="Arial"/>
        </w:rPr>
        <w:t xml:space="preserve">, </w:t>
      </w:r>
      <w:r w:rsidR="002B7A1E" w:rsidRPr="0038111B">
        <w:rPr>
          <w:rFonts w:ascii="Arial" w:hAnsi="Arial"/>
        </w:rPr>
        <w:t>and nothing</w:t>
      </w:r>
      <w:r w:rsidR="000644CA">
        <w:rPr>
          <w:rFonts w:ascii="Arial" w:hAnsi="Arial"/>
        </w:rPr>
        <w:t xml:space="preserve">. It </w:t>
      </w:r>
      <w:r w:rsidR="002B7A1E" w:rsidRPr="0038111B">
        <w:rPr>
          <w:rFonts w:ascii="Arial" w:hAnsi="Arial"/>
        </w:rPr>
        <w:t xml:space="preserve">must be a dog or a squirrel or something. </w:t>
      </w:r>
      <w:r w:rsidR="006E2691">
        <w:rPr>
          <w:rFonts w:ascii="Arial" w:hAnsi="Arial"/>
        </w:rPr>
        <w:t xml:space="preserve">At </w:t>
      </w:r>
      <w:r w:rsidR="002B7A1E" w:rsidRPr="0038111B">
        <w:rPr>
          <w:rFonts w:ascii="Arial" w:hAnsi="Arial"/>
        </w:rPr>
        <w:t>3</w:t>
      </w:r>
      <w:r w:rsidR="006E2691">
        <w:rPr>
          <w:rFonts w:ascii="Arial" w:hAnsi="Arial"/>
        </w:rPr>
        <w:t>:</w:t>
      </w:r>
      <w:r w:rsidR="002B7A1E" w:rsidRPr="0038111B">
        <w:rPr>
          <w:rFonts w:ascii="Arial" w:hAnsi="Arial"/>
        </w:rPr>
        <w:t>10</w:t>
      </w:r>
      <w:r w:rsidR="006E2691">
        <w:rPr>
          <w:rFonts w:ascii="Arial" w:hAnsi="Arial"/>
        </w:rPr>
        <w:t xml:space="preserve">, </w:t>
      </w:r>
      <w:r w:rsidR="002B7A1E" w:rsidRPr="0038111B">
        <w:rPr>
          <w:rFonts w:ascii="Arial" w:hAnsi="Arial"/>
        </w:rPr>
        <w:t>I put my bike down, I start to bounce around on the balls</w:t>
      </w:r>
      <w:r w:rsidR="008C5637">
        <w:rPr>
          <w:rFonts w:ascii="Arial" w:hAnsi="Arial"/>
        </w:rPr>
        <w:t xml:space="preserve"> of </w:t>
      </w:r>
      <w:r w:rsidR="002B7A1E" w:rsidRPr="0038111B">
        <w:rPr>
          <w:rFonts w:ascii="Arial" w:hAnsi="Arial"/>
        </w:rPr>
        <w:t>my feet. And I'm looking all over the place</w:t>
      </w:r>
      <w:r w:rsidR="006E2691">
        <w:rPr>
          <w:rFonts w:ascii="Arial" w:hAnsi="Arial"/>
        </w:rPr>
        <w:t xml:space="preserve">, </w:t>
      </w:r>
      <w:r w:rsidR="002B7A1E" w:rsidRPr="0038111B">
        <w:rPr>
          <w:rFonts w:ascii="Arial" w:hAnsi="Arial"/>
        </w:rPr>
        <w:t>waiting for this kid to walk onto the ice</w:t>
      </w:r>
      <w:r w:rsidR="006E2691">
        <w:rPr>
          <w:rFonts w:ascii="Arial" w:hAnsi="Arial"/>
        </w:rPr>
        <w:t xml:space="preserve">. </w:t>
      </w:r>
      <w:r w:rsidR="002B7A1E" w:rsidRPr="0038111B">
        <w:rPr>
          <w:rFonts w:ascii="Arial" w:hAnsi="Arial"/>
        </w:rPr>
        <w:t>3</w:t>
      </w:r>
      <w:r w:rsidR="006E2691">
        <w:rPr>
          <w:rFonts w:ascii="Arial" w:hAnsi="Arial"/>
        </w:rPr>
        <w:t>:</w:t>
      </w:r>
      <w:r w:rsidR="002B7A1E" w:rsidRPr="0038111B">
        <w:rPr>
          <w:rFonts w:ascii="Arial" w:hAnsi="Arial"/>
        </w:rPr>
        <w:t>15</w:t>
      </w:r>
      <w:r w:rsidR="006E2691">
        <w:rPr>
          <w:rFonts w:ascii="Arial" w:hAnsi="Arial"/>
        </w:rPr>
        <w:t xml:space="preserve">, </w:t>
      </w:r>
      <w:r w:rsidR="002B7A1E" w:rsidRPr="0038111B">
        <w:rPr>
          <w:rFonts w:ascii="Arial" w:hAnsi="Arial"/>
        </w:rPr>
        <w:t>3</w:t>
      </w:r>
      <w:r w:rsidR="006E2691">
        <w:rPr>
          <w:rFonts w:ascii="Arial" w:hAnsi="Arial"/>
        </w:rPr>
        <w:t>:</w:t>
      </w:r>
      <w:r w:rsidR="002B7A1E" w:rsidRPr="0038111B">
        <w:rPr>
          <w:rFonts w:ascii="Arial" w:hAnsi="Arial"/>
        </w:rPr>
        <w:t>2</w:t>
      </w:r>
      <w:r w:rsidR="004E7714">
        <w:rPr>
          <w:rFonts w:ascii="Arial" w:hAnsi="Arial"/>
        </w:rPr>
        <w:t xml:space="preserve">5. </w:t>
      </w:r>
      <w:r w:rsidR="002B7A1E" w:rsidRPr="0038111B">
        <w:rPr>
          <w:rFonts w:ascii="Arial" w:hAnsi="Arial"/>
        </w:rPr>
        <w:t>3</w:t>
      </w:r>
      <w:r w:rsidR="006E2691">
        <w:rPr>
          <w:rFonts w:ascii="Arial" w:hAnsi="Arial"/>
        </w:rPr>
        <w:t>:</w:t>
      </w:r>
      <w:r w:rsidR="002B7A1E" w:rsidRPr="0038111B">
        <w:rPr>
          <w:rFonts w:ascii="Arial" w:hAnsi="Arial"/>
        </w:rPr>
        <w:t>27</w:t>
      </w:r>
      <w:r w:rsidR="006E2691">
        <w:rPr>
          <w:rFonts w:ascii="Arial" w:hAnsi="Arial"/>
        </w:rPr>
        <w:t xml:space="preserve">, </w:t>
      </w:r>
      <w:r w:rsidR="002B7A1E" w:rsidRPr="0038111B">
        <w:rPr>
          <w:rFonts w:ascii="Arial" w:hAnsi="Arial"/>
        </w:rPr>
        <w:t>I go get a branch from a deadfall. And I start to throw it up on my hat</w:t>
      </w:r>
      <w:r w:rsidR="006E2691">
        <w:rPr>
          <w:rFonts w:ascii="Arial" w:hAnsi="Arial"/>
        </w:rPr>
        <w:t xml:space="preserve">, </w:t>
      </w:r>
      <w:r w:rsidR="002B7A1E" w:rsidRPr="0038111B">
        <w:rPr>
          <w:rFonts w:ascii="Arial" w:hAnsi="Arial"/>
        </w:rPr>
        <w:t>and on the fourth try</w:t>
      </w:r>
      <w:r w:rsidR="006E2691">
        <w:rPr>
          <w:rFonts w:ascii="Arial" w:hAnsi="Arial"/>
        </w:rPr>
        <w:t xml:space="preserve">, it </w:t>
      </w:r>
      <w:r w:rsidR="002B7A1E" w:rsidRPr="0038111B">
        <w:rPr>
          <w:rFonts w:ascii="Arial" w:hAnsi="Arial"/>
        </w:rPr>
        <w:t>knocks my hat out of the branch and I catch it in my hand</w:t>
      </w:r>
      <w:r w:rsidR="006E2691">
        <w:rPr>
          <w:rFonts w:ascii="Arial" w:hAnsi="Arial"/>
        </w:rPr>
        <w:t xml:space="preserve">, </w:t>
      </w:r>
      <w:r w:rsidR="002B7A1E" w:rsidRPr="0038111B">
        <w:rPr>
          <w:rFonts w:ascii="Arial" w:hAnsi="Arial"/>
        </w:rPr>
        <w:t xml:space="preserve">and I put my </w:t>
      </w:r>
      <w:r w:rsidR="006E2691">
        <w:rPr>
          <w:rFonts w:ascii="Arial" w:hAnsi="Arial"/>
        </w:rPr>
        <w:t>r</w:t>
      </w:r>
      <w:r w:rsidR="002B7A1E" w:rsidRPr="0038111B">
        <w:rPr>
          <w:rFonts w:ascii="Arial" w:hAnsi="Arial"/>
        </w:rPr>
        <w:t xml:space="preserve">ed </w:t>
      </w:r>
      <w:r w:rsidR="006E2691">
        <w:rPr>
          <w:rFonts w:ascii="Arial" w:hAnsi="Arial"/>
        </w:rPr>
        <w:t>h</w:t>
      </w:r>
      <w:r w:rsidR="002B7A1E" w:rsidRPr="0038111B">
        <w:rPr>
          <w:rFonts w:ascii="Arial" w:hAnsi="Arial"/>
        </w:rPr>
        <w:t>at in my pocket and put my Eagles hat back on</w:t>
      </w:r>
      <w:r w:rsidR="006E2691">
        <w:rPr>
          <w:rFonts w:ascii="Arial" w:hAnsi="Arial"/>
        </w:rPr>
        <w:t xml:space="preserve">. It's </w:t>
      </w:r>
      <w:r w:rsidR="002B7A1E" w:rsidRPr="0038111B">
        <w:rPr>
          <w:rFonts w:ascii="Arial" w:hAnsi="Arial"/>
        </w:rPr>
        <w:t>3</w:t>
      </w:r>
      <w:r w:rsidR="006E2691">
        <w:rPr>
          <w:rFonts w:ascii="Arial" w:hAnsi="Arial"/>
        </w:rPr>
        <w:t>:</w:t>
      </w:r>
      <w:r w:rsidR="002B7A1E" w:rsidRPr="0038111B">
        <w:rPr>
          <w:rFonts w:ascii="Arial" w:hAnsi="Arial"/>
        </w:rPr>
        <w:t>39</w:t>
      </w:r>
      <w:r w:rsidR="006E2691">
        <w:rPr>
          <w:rFonts w:ascii="Arial" w:hAnsi="Arial"/>
        </w:rPr>
        <w:t>, a</w:t>
      </w:r>
      <w:r w:rsidR="002B7A1E" w:rsidRPr="0038111B">
        <w:rPr>
          <w:rFonts w:ascii="Arial" w:hAnsi="Arial"/>
        </w:rPr>
        <w:t>nd I realize he's not showing up.</w:t>
      </w:r>
    </w:p>
    <w:p w14:paraId="02DD4C80" w14:textId="77777777" w:rsidR="006E2691" w:rsidRDefault="006E2691">
      <w:pPr>
        <w:spacing w:after="0"/>
        <w:rPr>
          <w:rFonts w:ascii="Arial" w:hAnsi="Arial"/>
        </w:rPr>
      </w:pPr>
    </w:p>
    <w:p w14:paraId="49E42138" w14:textId="6CB25064" w:rsidR="00C7638C" w:rsidRPr="0038111B" w:rsidRDefault="002B7A1E">
      <w:pPr>
        <w:spacing w:after="0"/>
        <w:rPr>
          <w:rFonts w:ascii="Arial" w:hAnsi="Arial"/>
        </w:rPr>
      </w:pPr>
      <w:r w:rsidRPr="0038111B">
        <w:rPr>
          <w:rFonts w:ascii="Arial" w:hAnsi="Arial"/>
        </w:rPr>
        <w:lastRenderedPageBreak/>
        <w:t>I get back on my bike. I push it through that little sliver of woods</w:t>
      </w:r>
      <w:r w:rsidR="00F50DED">
        <w:rPr>
          <w:rFonts w:ascii="Arial" w:hAnsi="Arial"/>
        </w:rPr>
        <w:t>, a</w:t>
      </w:r>
      <w:r w:rsidRPr="0038111B">
        <w:rPr>
          <w:rFonts w:ascii="Arial" w:hAnsi="Arial"/>
        </w:rPr>
        <w:t>nd I take the long way home. I put my bike in the garage</w:t>
      </w:r>
      <w:r w:rsidR="00054C31">
        <w:rPr>
          <w:rFonts w:ascii="Arial" w:hAnsi="Arial"/>
        </w:rPr>
        <w:t xml:space="preserve">. </w:t>
      </w:r>
      <w:r w:rsidRPr="0038111B">
        <w:rPr>
          <w:rFonts w:ascii="Arial" w:hAnsi="Arial"/>
        </w:rPr>
        <w:t>I walk past my family without even looking at him</w:t>
      </w:r>
      <w:r w:rsidR="006E2691">
        <w:rPr>
          <w:rFonts w:ascii="Arial" w:hAnsi="Arial"/>
        </w:rPr>
        <w:t xml:space="preserve">, </w:t>
      </w:r>
      <w:r w:rsidRPr="0038111B">
        <w:rPr>
          <w:rFonts w:ascii="Arial" w:hAnsi="Arial"/>
        </w:rPr>
        <w:t>and I go upstairs, and I turn off my bedroom light</w:t>
      </w:r>
      <w:r w:rsidR="006E2691">
        <w:rPr>
          <w:rFonts w:ascii="Arial" w:hAnsi="Arial"/>
        </w:rPr>
        <w:t>, a</w:t>
      </w:r>
      <w:r w:rsidRPr="0038111B">
        <w:rPr>
          <w:rFonts w:ascii="Arial" w:hAnsi="Arial"/>
        </w:rPr>
        <w:t>nd I lay on the bed. I put a pillow over my face because I don't want to talk to anybody</w:t>
      </w:r>
      <w:r w:rsidR="008D3B9C">
        <w:rPr>
          <w:rFonts w:ascii="Arial" w:hAnsi="Arial"/>
        </w:rPr>
        <w:t>, a</w:t>
      </w:r>
      <w:r w:rsidRPr="0038111B">
        <w:rPr>
          <w:rFonts w:ascii="Arial" w:hAnsi="Arial"/>
        </w:rPr>
        <w:t xml:space="preserve">nd </w:t>
      </w:r>
      <w:r w:rsidR="006E2691">
        <w:rPr>
          <w:rFonts w:ascii="Arial" w:hAnsi="Arial"/>
        </w:rPr>
        <w:t xml:space="preserve">I </w:t>
      </w:r>
      <w:r w:rsidRPr="0038111B">
        <w:rPr>
          <w:rFonts w:ascii="Arial" w:hAnsi="Arial"/>
        </w:rPr>
        <w:t>wait for those footsteps to come up the stairs. And I'm waiting for him to ask me what happened. I don't know what to tell him. I just know that he's going to be disappointed in me. I'm not going to be the son that he wanted. But I never hear those footsteps</w:t>
      </w:r>
      <w:r w:rsidR="006E2691">
        <w:rPr>
          <w:rFonts w:ascii="Arial" w:hAnsi="Arial"/>
        </w:rPr>
        <w:t>, a</w:t>
      </w:r>
      <w:r w:rsidRPr="0038111B">
        <w:rPr>
          <w:rFonts w:ascii="Arial" w:hAnsi="Arial"/>
        </w:rPr>
        <w:t>nd he never comes up</w:t>
      </w:r>
      <w:r w:rsidR="006E2691">
        <w:rPr>
          <w:rFonts w:ascii="Arial" w:hAnsi="Arial"/>
        </w:rPr>
        <w:t xml:space="preserve">, </w:t>
      </w:r>
      <w:r w:rsidRPr="0038111B">
        <w:rPr>
          <w:rFonts w:ascii="Arial" w:hAnsi="Arial"/>
        </w:rPr>
        <w:t xml:space="preserve">and </w:t>
      </w:r>
      <w:r w:rsidR="006E2691">
        <w:rPr>
          <w:rFonts w:ascii="Arial" w:hAnsi="Arial"/>
        </w:rPr>
        <w:t xml:space="preserve">he </w:t>
      </w:r>
      <w:r w:rsidRPr="0038111B">
        <w:rPr>
          <w:rFonts w:ascii="Arial" w:hAnsi="Arial"/>
        </w:rPr>
        <w:t>never mentions it again.</w:t>
      </w:r>
    </w:p>
    <w:p w14:paraId="4FDB4094" w14:textId="77777777" w:rsidR="00C7638C" w:rsidRPr="0038111B" w:rsidRDefault="00C7638C">
      <w:pPr>
        <w:spacing w:after="0"/>
        <w:rPr>
          <w:rFonts w:ascii="Arial" w:hAnsi="Arial"/>
        </w:rPr>
      </w:pPr>
    </w:p>
    <w:p w14:paraId="14E5AA1F" w14:textId="3E26C869" w:rsidR="00C7638C" w:rsidRPr="0038111B" w:rsidRDefault="002B7A1E">
      <w:pPr>
        <w:spacing w:after="0"/>
        <w:rPr>
          <w:rFonts w:ascii="Arial" w:hAnsi="Arial"/>
        </w:rPr>
      </w:pPr>
      <w:r w:rsidRPr="0038111B">
        <w:rPr>
          <w:rFonts w:ascii="Arial" w:hAnsi="Arial"/>
        </w:rPr>
        <w:t xml:space="preserve">Years and years later, I'm in </w:t>
      </w:r>
      <w:r w:rsidR="009646E7" w:rsidRPr="009646E7">
        <w:rPr>
          <w:rFonts w:ascii="Arial" w:hAnsi="Arial"/>
        </w:rPr>
        <w:t xml:space="preserve">The Jug Handle Inn </w:t>
      </w:r>
      <w:r w:rsidR="009646E7">
        <w:rPr>
          <w:rFonts w:ascii="Arial" w:hAnsi="Arial"/>
        </w:rPr>
        <w:t>in M</w:t>
      </w:r>
      <w:r w:rsidRPr="0038111B">
        <w:rPr>
          <w:rFonts w:ascii="Arial" w:hAnsi="Arial"/>
        </w:rPr>
        <w:t xml:space="preserve">aple </w:t>
      </w:r>
      <w:r w:rsidR="009646E7">
        <w:rPr>
          <w:rFonts w:ascii="Arial" w:hAnsi="Arial"/>
        </w:rPr>
        <w:t>S</w:t>
      </w:r>
      <w:r w:rsidRPr="0038111B">
        <w:rPr>
          <w:rFonts w:ascii="Arial" w:hAnsi="Arial"/>
        </w:rPr>
        <w:t>hade in New Jersey</w:t>
      </w:r>
      <w:r w:rsidR="008D3B9C">
        <w:rPr>
          <w:rFonts w:ascii="Arial" w:hAnsi="Arial"/>
        </w:rPr>
        <w:t>.</w:t>
      </w:r>
      <w:r w:rsidR="009646E7">
        <w:rPr>
          <w:rFonts w:ascii="Arial" w:hAnsi="Arial"/>
        </w:rPr>
        <w:t xml:space="preserve"> </w:t>
      </w:r>
      <w:r w:rsidRPr="0038111B">
        <w:rPr>
          <w:rFonts w:ascii="Arial" w:hAnsi="Arial"/>
        </w:rPr>
        <w:t xml:space="preserve">I'm drinking beer and eating chicken wings with my dad because </w:t>
      </w:r>
      <w:r w:rsidR="009646E7">
        <w:rPr>
          <w:rFonts w:ascii="Arial" w:hAnsi="Arial"/>
        </w:rPr>
        <w:t xml:space="preserve">that’s what you do when you </w:t>
      </w:r>
      <w:r w:rsidRPr="0038111B">
        <w:rPr>
          <w:rFonts w:ascii="Arial" w:hAnsi="Arial"/>
        </w:rPr>
        <w:t>turn 21</w:t>
      </w:r>
      <w:r w:rsidR="009646E7">
        <w:rPr>
          <w:rFonts w:ascii="Arial" w:hAnsi="Arial"/>
        </w:rPr>
        <w:t xml:space="preserve">. </w:t>
      </w:r>
      <w:r w:rsidRPr="0038111B">
        <w:rPr>
          <w:rFonts w:ascii="Arial" w:hAnsi="Arial"/>
        </w:rPr>
        <w:t>You go to a local bar and you drink beer and eat chicken wings. And we're talking</w:t>
      </w:r>
      <w:r w:rsidR="00855B4E">
        <w:rPr>
          <w:rFonts w:ascii="Arial" w:hAnsi="Arial"/>
        </w:rPr>
        <w:t xml:space="preserve">, </w:t>
      </w:r>
      <w:r w:rsidRPr="0038111B">
        <w:rPr>
          <w:rFonts w:ascii="Arial" w:hAnsi="Arial"/>
        </w:rPr>
        <w:t>I'm talking about college</w:t>
      </w:r>
      <w:r w:rsidR="00855B4E">
        <w:rPr>
          <w:rFonts w:ascii="Arial" w:hAnsi="Arial"/>
        </w:rPr>
        <w:t xml:space="preserve">, </w:t>
      </w:r>
      <w:r w:rsidRPr="0038111B">
        <w:rPr>
          <w:rFonts w:ascii="Arial" w:hAnsi="Arial"/>
        </w:rPr>
        <w:t>and he's telling me about his life</w:t>
      </w:r>
      <w:r w:rsidR="00855B4E">
        <w:rPr>
          <w:rFonts w:ascii="Arial" w:hAnsi="Arial"/>
        </w:rPr>
        <w:t xml:space="preserve">, </w:t>
      </w:r>
      <w:r w:rsidRPr="0038111B">
        <w:rPr>
          <w:rFonts w:ascii="Arial" w:hAnsi="Arial"/>
        </w:rPr>
        <w:t xml:space="preserve">and </w:t>
      </w:r>
      <w:r w:rsidR="00855B4E">
        <w:rPr>
          <w:rFonts w:ascii="Arial" w:hAnsi="Arial"/>
        </w:rPr>
        <w:t xml:space="preserve">we're </w:t>
      </w:r>
      <w:r w:rsidRPr="0038111B">
        <w:rPr>
          <w:rFonts w:ascii="Arial" w:hAnsi="Arial"/>
        </w:rPr>
        <w:t>two strangers sitting there</w:t>
      </w:r>
      <w:r w:rsidR="00855B4E">
        <w:rPr>
          <w:rFonts w:ascii="Arial" w:hAnsi="Arial"/>
        </w:rPr>
        <w:t>. A</w:t>
      </w:r>
      <w:r w:rsidRPr="0038111B">
        <w:rPr>
          <w:rFonts w:ascii="Arial" w:hAnsi="Arial"/>
        </w:rPr>
        <w:t xml:space="preserve">fter </w:t>
      </w:r>
      <w:r w:rsidR="00855B4E">
        <w:rPr>
          <w:rFonts w:ascii="Arial" w:hAnsi="Arial"/>
        </w:rPr>
        <w:t>a minute</w:t>
      </w:r>
      <w:r w:rsidR="008D3B9C">
        <w:rPr>
          <w:rFonts w:ascii="Arial" w:hAnsi="Arial"/>
        </w:rPr>
        <w:t>,</w:t>
      </w:r>
      <w:r w:rsidR="00855B4E">
        <w:rPr>
          <w:rFonts w:ascii="Arial" w:hAnsi="Arial"/>
        </w:rPr>
        <w:t xml:space="preserve"> he </w:t>
      </w:r>
      <w:r w:rsidRPr="0038111B">
        <w:rPr>
          <w:rFonts w:ascii="Arial" w:hAnsi="Arial"/>
        </w:rPr>
        <w:t xml:space="preserve">says, </w:t>
      </w:r>
      <w:r w:rsidR="00855B4E">
        <w:rPr>
          <w:rFonts w:ascii="Arial" w:hAnsi="Arial"/>
        </w:rPr>
        <w:t>"H</w:t>
      </w:r>
      <w:r w:rsidRPr="0038111B">
        <w:rPr>
          <w:rFonts w:ascii="Arial" w:hAnsi="Arial"/>
        </w:rPr>
        <w:t xml:space="preserve">ey, </w:t>
      </w:r>
      <w:r w:rsidR="00855B4E">
        <w:rPr>
          <w:rFonts w:ascii="Arial" w:hAnsi="Arial"/>
        </w:rPr>
        <w:t xml:space="preserve">you </w:t>
      </w:r>
      <w:r w:rsidRPr="0038111B">
        <w:rPr>
          <w:rFonts w:ascii="Arial" w:hAnsi="Arial"/>
        </w:rPr>
        <w:t>remember that kid</w:t>
      </w:r>
      <w:r w:rsidR="00855B4E">
        <w:rPr>
          <w:rFonts w:ascii="Arial" w:hAnsi="Arial"/>
        </w:rPr>
        <w:t>?</w:t>
      </w:r>
      <w:r w:rsidRPr="0038111B">
        <w:rPr>
          <w:rFonts w:ascii="Arial" w:hAnsi="Arial"/>
        </w:rPr>
        <w:t xml:space="preserve"> Mike </w:t>
      </w:r>
      <w:r w:rsidR="00855B4E">
        <w:rPr>
          <w:rFonts w:ascii="Arial" w:hAnsi="Arial"/>
        </w:rPr>
        <w:t>Dawes?"</w:t>
      </w:r>
      <w:r w:rsidRPr="0038111B">
        <w:rPr>
          <w:rFonts w:ascii="Arial" w:hAnsi="Arial"/>
        </w:rPr>
        <w:t xml:space="preserve"> </w:t>
      </w:r>
      <w:r w:rsidR="00855B4E">
        <w:rPr>
          <w:rFonts w:ascii="Arial" w:hAnsi="Arial"/>
        </w:rPr>
        <w:t xml:space="preserve">I said, "Ah, </w:t>
      </w:r>
      <w:r w:rsidRPr="0038111B">
        <w:rPr>
          <w:rFonts w:ascii="Arial" w:hAnsi="Arial"/>
        </w:rPr>
        <w:t>that kid</w:t>
      </w:r>
      <w:r w:rsidR="00855B4E">
        <w:rPr>
          <w:rFonts w:ascii="Arial" w:hAnsi="Arial"/>
        </w:rPr>
        <w:t>'</w:t>
      </w:r>
      <w:r w:rsidRPr="0038111B">
        <w:rPr>
          <w:rFonts w:ascii="Arial" w:hAnsi="Arial"/>
        </w:rPr>
        <w:t>s a prick.</w:t>
      </w:r>
      <w:r w:rsidR="00855B4E">
        <w:rPr>
          <w:rFonts w:ascii="Arial" w:hAnsi="Arial"/>
        </w:rPr>
        <w:t>"</w:t>
      </w:r>
      <w:r w:rsidRPr="0038111B">
        <w:rPr>
          <w:rFonts w:ascii="Arial" w:hAnsi="Arial"/>
        </w:rPr>
        <w:t xml:space="preserve"> </w:t>
      </w:r>
      <w:r w:rsidR="00855B4E">
        <w:rPr>
          <w:rFonts w:ascii="Arial" w:hAnsi="Arial"/>
        </w:rPr>
        <w:t>He says, "Y</w:t>
      </w:r>
      <w:r w:rsidRPr="0038111B">
        <w:rPr>
          <w:rFonts w:ascii="Arial" w:hAnsi="Arial"/>
        </w:rPr>
        <w:t xml:space="preserve">eah. </w:t>
      </w:r>
      <w:r w:rsidR="008D3B9C">
        <w:rPr>
          <w:rFonts w:ascii="Arial" w:hAnsi="Arial"/>
        </w:rPr>
        <w:t>Hey, y</w:t>
      </w:r>
      <w:r w:rsidRPr="0038111B">
        <w:rPr>
          <w:rFonts w:ascii="Arial" w:hAnsi="Arial"/>
        </w:rPr>
        <w:t>ou remember when you w</w:t>
      </w:r>
      <w:r w:rsidR="00855B4E">
        <w:rPr>
          <w:rFonts w:ascii="Arial" w:hAnsi="Arial"/>
        </w:rPr>
        <w:t>e</w:t>
      </w:r>
      <w:r w:rsidRPr="0038111B">
        <w:rPr>
          <w:rFonts w:ascii="Arial" w:hAnsi="Arial"/>
        </w:rPr>
        <w:t>nt to go fight him</w:t>
      </w:r>
      <w:r w:rsidR="00DA01D9">
        <w:rPr>
          <w:rFonts w:ascii="Arial" w:hAnsi="Arial"/>
        </w:rPr>
        <w:t xml:space="preserve"> at Nellie's Pond</w:t>
      </w:r>
      <w:r w:rsidR="00417CC4" w:rsidRPr="00417CC4">
        <w:rPr>
          <w:rFonts w:ascii="Arial" w:hAnsi="Arial"/>
        </w:rPr>
        <w:t xml:space="preserve"> </w:t>
      </w:r>
      <w:r w:rsidRPr="0038111B">
        <w:rPr>
          <w:rFonts w:ascii="Arial" w:hAnsi="Arial"/>
        </w:rPr>
        <w:t>when you were a kid?</w:t>
      </w:r>
      <w:r w:rsidR="00417CC4">
        <w:rPr>
          <w:rFonts w:ascii="Arial" w:hAnsi="Arial"/>
        </w:rPr>
        <w:t>"</w:t>
      </w:r>
      <w:r w:rsidRPr="0038111B">
        <w:rPr>
          <w:rFonts w:ascii="Arial" w:hAnsi="Arial"/>
        </w:rPr>
        <w:t xml:space="preserve"> I say</w:t>
      </w:r>
      <w:r w:rsidR="00417CC4">
        <w:rPr>
          <w:rFonts w:ascii="Arial" w:hAnsi="Arial"/>
        </w:rPr>
        <w:t>, "Y</w:t>
      </w:r>
      <w:r w:rsidRPr="0038111B">
        <w:rPr>
          <w:rFonts w:ascii="Arial" w:hAnsi="Arial"/>
        </w:rPr>
        <w:t>eah, I do remember that.</w:t>
      </w:r>
      <w:r w:rsidR="00417CC4">
        <w:rPr>
          <w:rFonts w:ascii="Arial" w:hAnsi="Arial"/>
        </w:rPr>
        <w:t>"</w:t>
      </w:r>
      <w:r w:rsidRPr="0038111B">
        <w:rPr>
          <w:rFonts w:ascii="Arial" w:hAnsi="Arial"/>
        </w:rPr>
        <w:t xml:space="preserve"> He says</w:t>
      </w:r>
      <w:r w:rsidR="00417CC4">
        <w:rPr>
          <w:rFonts w:ascii="Arial" w:hAnsi="Arial"/>
        </w:rPr>
        <w:t>, "A</w:t>
      </w:r>
      <w:r w:rsidRPr="0038111B">
        <w:rPr>
          <w:rFonts w:ascii="Arial" w:hAnsi="Arial"/>
        </w:rPr>
        <w:t>fter you left the house</w:t>
      </w:r>
      <w:r w:rsidR="00417CC4">
        <w:rPr>
          <w:rFonts w:ascii="Arial" w:hAnsi="Arial"/>
        </w:rPr>
        <w:t>, I</w:t>
      </w:r>
      <w:r w:rsidRPr="0038111B">
        <w:rPr>
          <w:rFonts w:ascii="Arial" w:hAnsi="Arial"/>
        </w:rPr>
        <w:t xml:space="preserve"> went around the long way to the other side of the pond</w:t>
      </w:r>
      <w:r w:rsidR="008D3B9C">
        <w:rPr>
          <w:rFonts w:ascii="Arial" w:hAnsi="Arial"/>
        </w:rPr>
        <w:t>.</w:t>
      </w:r>
      <w:r w:rsidR="00417CC4">
        <w:rPr>
          <w:rFonts w:ascii="Arial" w:hAnsi="Arial"/>
        </w:rPr>
        <w:t xml:space="preserve"> I hid </w:t>
      </w:r>
      <w:r w:rsidRPr="0038111B">
        <w:rPr>
          <w:rFonts w:ascii="Arial" w:hAnsi="Arial"/>
        </w:rPr>
        <w:t xml:space="preserve">in the bushes </w:t>
      </w:r>
      <w:r w:rsidR="00417CC4">
        <w:rPr>
          <w:rFonts w:ascii="Arial" w:hAnsi="Arial"/>
        </w:rPr>
        <w:t xml:space="preserve">and I </w:t>
      </w:r>
      <w:r w:rsidRPr="0038111B">
        <w:rPr>
          <w:rFonts w:ascii="Arial" w:hAnsi="Arial"/>
        </w:rPr>
        <w:t>stay</w:t>
      </w:r>
      <w:r w:rsidR="008D3B9C">
        <w:rPr>
          <w:rFonts w:ascii="Arial" w:hAnsi="Arial"/>
        </w:rPr>
        <w:t>ed</w:t>
      </w:r>
      <w:r w:rsidRPr="0038111B">
        <w:rPr>
          <w:rFonts w:ascii="Arial" w:hAnsi="Arial"/>
        </w:rPr>
        <w:t xml:space="preserve"> there and I watched you stand there alone in the middle of the ice</w:t>
      </w:r>
      <w:r w:rsidR="00417CC4">
        <w:rPr>
          <w:rFonts w:ascii="Arial" w:hAnsi="Arial"/>
        </w:rPr>
        <w:t xml:space="preserve">. </w:t>
      </w:r>
      <w:r w:rsidRPr="0038111B">
        <w:rPr>
          <w:rFonts w:ascii="Arial" w:hAnsi="Arial"/>
        </w:rPr>
        <w:t>I knew you were scared</w:t>
      </w:r>
      <w:r w:rsidR="00417CC4">
        <w:rPr>
          <w:rFonts w:ascii="Arial" w:hAnsi="Arial"/>
        </w:rPr>
        <w:t xml:space="preserve">, </w:t>
      </w:r>
      <w:r w:rsidRPr="0038111B">
        <w:rPr>
          <w:rFonts w:ascii="Arial" w:hAnsi="Arial"/>
        </w:rPr>
        <w:t>and I saw you standing there anyway. And I was never more proud of you than I was in that moment.</w:t>
      </w:r>
      <w:r w:rsidR="00417CC4">
        <w:rPr>
          <w:rFonts w:ascii="Arial" w:hAnsi="Arial"/>
        </w:rPr>
        <w:t>"</w:t>
      </w:r>
      <w:r w:rsidRPr="0038111B">
        <w:rPr>
          <w:rFonts w:ascii="Arial" w:hAnsi="Arial"/>
        </w:rPr>
        <w:t xml:space="preserve"> I look at him for a second</w:t>
      </w:r>
      <w:r w:rsidR="00417CC4">
        <w:rPr>
          <w:rFonts w:ascii="Arial" w:hAnsi="Arial"/>
        </w:rPr>
        <w:t xml:space="preserve">, </w:t>
      </w:r>
      <w:r w:rsidRPr="0038111B">
        <w:rPr>
          <w:rFonts w:ascii="Arial" w:hAnsi="Arial"/>
        </w:rPr>
        <w:t>I don't know what to say</w:t>
      </w:r>
      <w:r w:rsidR="00417CC4">
        <w:rPr>
          <w:rFonts w:ascii="Arial" w:hAnsi="Arial"/>
        </w:rPr>
        <w:t>, s</w:t>
      </w:r>
      <w:r w:rsidRPr="0038111B">
        <w:rPr>
          <w:rFonts w:ascii="Arial" w:hAnsi="Arial"/>
        </w:rPr>
        <w:t>o I don't say anything.</w:t>
      </w:r>
      <w:r w:rsidR="00417CC4">
        <w:rPr>
          <w:rFonts w:ascii="Arial" w:hAnsi="Arial"/>
        </w:rPr>
        <w:t xml:space="preserve"> </w:t>
      </w:r>
      <w:r w:rsidRPr="0038111B">
        <w:rPr>
          <w:rFonts w:ascii="Arial" w:hAnsi="Arial"/>
        </w:rPr>
        <w:t xml:space="preserve">And then </w:t>
      </w:r>
      <w:r w:rsidR="00417CC4">
        <w:rPr>
          <w:rFonts w:ascii="Arial" w:hAnsi="Arial"/>
        </w:rPr>
        <w:t>silently</w:t>
      </w:r>
      <w:r w:rsidR="00417CC4" w:rsidRPr="00417CC4">
        <w:rPr>
          <w:rFonts w:ascii="Arial" w:hAnsi="Arial"/>
        </w:rPr>
        <w:t xml:space="preserve"> </w:t>
      </w:r>
      <w:r w:rsidRPr="0038111B">
        <w:rPr>
          <w:rFonts w:ascii="Arial" w:hAnsi="Arial"/>
        </w:rPr>
        <w:t>just kind of shake my head. There</w:t>
      </w:r>
      <w:r w:rsidR="00635EBF">
        <w:rPr>
          <w:rFonts w:ascii="Arial" w:hAnsi="Arial"/>
        </w:rPr>
        <w:t xml:space="preserve"> was</w:t>
      </w:r>
      <w:r w:rsidRPr="0038111B">
        <w:rPr>
          <w:rFonts w:ascii="Arial" w:hAnsi="Arial"/>
        </w:rPr>
        <w:t xml:space="preserve"> a lot of other stuff for him to be proud of. I finished my chicken wing and I take the bone</w:t>
      </w:r>
      <w:r w:rsidR="00417CC4">
        <w:rPr>
          <w:rFonts w:ascii="Arial" w:hAnsi="Arial"/>
        </w:rPr>
        <w:t xml:space="preserve">, </w:t>
      </w:r>
      <w:r w:rsidRPr="0038111B">
        <w:rPr>
          <w:rFonts w:ascii="Arial" w:hAnsi="Arial"/>
        </w:rPr>
        <w:t>and I just add it to the pile</w:t>
      </w:r>
      <w:r w:rsidR="00417CC4">
        <w:rPr>
          <w:rFonts w:ascii="Arial" w:hAnsi="Arial"/>
        </w:rPr>
        <w:t>.</w:t>
      </w:r>
    </w:p>
    <w:p w14:paraId="49BC1BA3" w14:textId="77777777" w:rsidR="00C7638C" w:rsidRPr="0038111B" w:rsidRDefault="00C7638C">
      <w:pPr>
        <w:spacing w:after="0"/>
        <w:rPr>
          <w:rFonts w:ascii="Arial" w:hAnsi="Arial"/>
        </w:rPr>
      </w:pPr>
    </w:p>
    <w:p w14:paraId="47C4B899" w14:textId="77777777" w:rsidR="00417CC4" w:rsidRDefault="00417CC4">
      <w:pPr>
        <w:spacing w:after="0"/>
        <w:rPr>
          <w:rFonts w:ascii="Arial" w:hAnsi="Arial"/>
        </w:rPr>
      </w:pPr>
      <w:r>
        <w:rPr>
          <w:rFonts w:ascii="Arial" w:hAnsi="Arial"/>
        </w:rPr>
        <w:t xml:space="preserve">[upbeat music] </w:t>
      </w:r>
    </w:p>
    <w:p w14:paraId="24F57845" w14:textId="77777777" w:rsidR="00417CC4" w:rsidRDefault="00417CC4">
      <w:pPr>
        <w:spacing w:after="0"/>
        <w:rPr>
          <w:rFonts w:ascii="Arial" w:hAnsi="Arial"/>
        </w:rPr>
      </w:pPr>
    </w:p>
    <w:p w14:paraId="507D14C8" w14:textId="6E8E497C" w:rsidR="00C7638C" w:rsidRPr="0038111B" w:rsidRDefault="00CE506D">
      <w:pPr>
        <w:spacing w:after="0"/>
        <w:rPr>
          <w:rFonts w:ascii="Arial" w:hAnsi="Arial"/>
        </w:rPr>
      </w:pPr>
      <w:r w:rsidRPr="00CE506D">
        <w:rPr>
          <w:rFonts w:ascii="Arial" w:hAnsi="Arial"/>
          <w:b/>
          <w:bCs/>
        </w:rPr>
        <w:t>Glynn:</w:t>
      </w:r>
      <w:r w:rsidR="0091720B">
        <w:rPr>
          <w:rFonts w:ascii="Arial" w:hAnsi="Arial"/>
        </w:rPr>
        <w:t xml:space="preserve"> </w:t>
      </w:r>
      <w:r w:rsidR="0091720B" w:rsidRPr="0091720B">
        <w:rPr>
          <w:rFonts w:ascii="Arial" w:hAnsi="Arial"/>
        </w:rPr>
        <w:t xml:space="preserve">Aguero </w:t>
      </w:r>
      <w:r w:rsidR="002B7A1E" w:rsidRPr="0038111B">
        <w:rPr>
          <w:rFonts w:ascii="Arial" w:hAnsi="Arial"/>
        </w:rPr>
        <w:t>is a world</w:t>
      </w:r>
      <w:r w:rsidR="0047471A">
        <w:rPr>
          <w:rFonts w:ascii="Arial" w:hAnsi="Arial"/>
        </w:rPr>
        <w:t>-</w:t>
      </w:r>
      <w:r w:rsidR="002B7A1E" w:rsidRPr="0038111B">
        <w:rPr>
          <w:rFonts w:ascii="Arial" w:hAnsi="Arial"/>
        </w:rPr>
        <w:t>renowned storyteller and performer who lives with his wife</w:t>
      </w:r>
      <w:r w:rsidR="0047471A">
        <w:rPr>
          <w:rFonts w:ascii="Arial" w:hAnsi="Arial"/>
        </w:rPr>
        <w:t xml:space="preserve"> in </w:t>
      </w:r>
      <w:r w:rsidR="002B7A1E" w:rsidRPr="0038111B">
        <w:rPr>
          <w:rFonts w:ascii="Arial" w:hAnsi="Arial"/>
        </w:rPr>
        <w:t>New York City. The original score was done by Leon Morimoto</w:t>
      </w:r>
      <w:r w:rsidR="0047471A">
        <w:rPr>
          <w:rFonts w:ascii="Arial" w:hAnsi="Arial"/>
        </w:rPr>
        <w:t xml:space="preserve">. It was </w:t>
      </w:r>
      <w:r w:rsidR="002B7A1E" w:rsidRPr="0038111B">
        <w:rPr>
          <w:rFonts w:ascii="Arial" w:hAnsi="Arial"/>
        </w:rPr>
        <w:t xml:space="preserve">produced by </w:t>
      </w:r>
      <w:r w:rsidR="0047471A" w:rsidRPr="0047471A">
        <w:rPr>
          <w:rFonts w:ascii="Arial" w:hAnsi="Arial"/>
        </w:rPr>
        <w:t xml:space="preserve">Ana Adlerstein </w:t>
      </w:r>
      <w:r w:rsidR="0047471A">
        <w:rPr>
          <w:rFonts w:ascii="Arial" w:hAnsi="Arial"/>
        </w:rPr>
        <w:t xml:space="preserve">and </w:t>
      </w:r>
      <w:r w:rsidR="0047471A" w:rsidRPr="0047471A">
        <w:rPr>
          <w:rFonts w:ascii="Arial" w:hAnsi="Arial"/>
        </w:rPr>
        <w:t>Joe Rosenberg</w:t>
      </w:r>
      <w:r w:rsidR="002B7A1E" w:rsidRPr="0038111B">
        <w:rPr>
          <w:rFonts w:ascii="Arial" w:hAnsi="Arial"/>
        </w:rPr>
        <w:t>.</w:t>
      </w:r>
    </w:p>
    <w:p w14:paraId="69930AF4" w14:textId="77777777" w:rsidR="00C7638C" w:rsidRPr="0038111B" w:rsidRDefault="00C7638C">
      <w:pPr>
        <w:spacing w:after="0"/>
        <w:rPr>
          <w:rFonts w:ascii="Arial" w:hAnsi="Arial"/>
        </w:rPr>
      </w:pPr>
    </w:p>
    <w:p w14:paraId="3B18CF7F" w14:textId="77777777" w:rsidR="0047471A" w:rsidRDefault="0047471A">
      <w:pPr>
        <w:spacing w:after="0"/>
        <w:rPr>
          <w:rFonts w:ascii="Arial" w:hAnsi="Arial"/>
        </w:rPr>
      </w:pPr>
      <w:r>
        <w:rPr>
          <w:rFonts w:ascii="Arial" w:hAnsi="Arial"/>
        </w:rPr>
        <w:t>[somber music]</w:t>
      </w:r>
    </w:p>
    <w:p w14:paraId="58A2F631" w14:textId="77777777" w:rsidR="0047471A" w:rsidRDefault="0047471A">
      <w:pPr>
        <w:spacing w:after="0"/>
        <w:rPr>
          <w:rFonts w:ascii="Arial" w:hAnsi="Arial"/>
        </w:rPr>
      </w:pPr>
    </w:p>
    <w:p w14:paraId="28CC6D90" w14:textId="77777777" w:rsidR="00C25138" w:rsidRDefault="002B7A1E">
      <w:pPr>
        <w:spacing w:after="0"/>
        <w:rPr>
          <w:rFonts w:ascii="Arial" w:hAnsi="Arial"/>
        </w:rPr>
      </w:pPr>
      <w:r w:rsidRPr="0038111B">
        <w:rPr>
          <w:rFonts w:ascii="Arial" w:hAnsi="Arial"/>
        </w:rPr>
        <w:t>First, you must understand there are no accidents. There are mistakes</w:t>
      </w:r>
      <w:r w:rsidR="001814C4">
        <w:rPr>
          <w:rFonts w:ascii="Arial" w:hAnsi="Arial"/>
        </w:rPr>
        <w:t xml:space="preserve">, </w:t>
      </w:r>
      <w:r w:rsidRPr="0038111B">
        <w:rPr>
          <w:rFonts w:ascii="Arial" w:hAnsi="Arial"/>
        </w:rPr>
        <w:t>there are errors</w:t>
      </w:r>
      <w:r w:rsidR="001814C4">
        <w:rPr>
          <w:rFonts w:ascii="Arial" w:hAnsi="Arial"/>
        </w:rPr>
        <w:t xml:space="preserve">, there are </w:t>
      </w:r>
      <w:r w:rsidRPr="0038111B">
        <w:rPr>
          <w:rFonts w:ascii="Arial" w:hAnsi="Arial"/>
        </w:rPr>
        <w:t xml:space="preserve">miscalculations, but there are no accidents. And this is what I told my father when I promised him I would fly in the sky like a bird. </w:t>
      </w:r>
      <w:r w:rsidR="001814C4">
        <w:rPr>
          <w:rFonts w:ascii="Arial" w:hAnsi="Arial"/>
        </w:rPr>
        <w:t>"</w:t>
      </w:r>
      <w:r w:rsidRPr="0038111B">
        <w:rPr>
          <w:rFonts w:ascii="Arial" w:hAnsi="Arial"/>
        </w:rPr>
        <w:t>Be careful,</w:t>
      </w:r>
      <w:r w:rsidR="001814C4">
        <w:rPr>
          <w:rFonts w:ascii="Arial" w:hAnsi="Arial"/>
        </w:rPr>
        <w:t>"</w:t>
      </w:r>
      <w:r w:rsidRPr="0038111B">
        <w:rPr>
          <w:rFonts w:ascii="Arial" w:hAnsi="Arial"/>
        </w:rPr>
        <w:t xml:space="preserve"> he said, </w:t>
      </w:r>
      <w:r w:rsidR="001814C4">
        <w:rPr>
          <w:rFonts w:ascii="Arial" w:hAnsi="Arial"/>
        </w:rPr>
        <w:t>"</w:t>
      </w:r>
      <w:r w:rsidRPr="0038111B">
        <w:rPr>
          <w:rFonts w:ascii="Arial" w:hAnsi="Arial"/>
        </w:rPr>
        <w:t>Be careful.</w:t>
      </w:r>
      <w:r w:rsidR="001814C4">
        <w:rPr>
          <w:rFonts w:ascii="Arial" w:hAnsi="Arial"/>
        </w:rPr>
        <w:t>"</w:t>
      </w:r>
      <w:r w:rsidRPr="0038111B">
        <w:rPr>
          <w:rFonts w:ascii="Arial" w:hAnsi="Arial"/>
        </w:rPr>
        <w:t xml:space="preserve"> Of course, it's a chance, but </w:t>
      </w:r>
      <w:r w:rsidR="001814C4">
        <w:rPr>
          <w:rFonts w:ascii="Arial" w:hAnsi="Arial"/>
        </w:rPr>
        <w:t xml:space="preserve">there are </w:t>
      </w:r>
      <w:r w:rsidRPr="0038111B">
        <w:rPr>
          <w:rFonts w:ascii="Arial" w:hAnsi="Arial"/>
        </w:rPr>
        <w:t>known knowns</w:t>
      </w:r>
      <w:r w:rsidR="001814C4">
        <w:rPr>
          <w:rFonts w:ascii="Arial" w:hAnsi="Arial"/>
        </w:rPr>
        <w:t xml:space="preserve">, there are </w:t>
      </w:r>
      <w:r w:rsidRPr="0038111B">
        <w:rPr>
          <w:rFonts w:ascii="Arial" w:hAnsi="Arial"/>
        </w:rPr>
        <w:t>known unknowns</w:t>
      </w:r>
      <w:r w:rsidR="001814C4">
        <w:rPr>
          <w:rFonts w:ascii="Arial" w:hAnsi="Arial"/>
        </w:rPr>
        <w:t xml:space="preserve">. Reduce the </w:t>
      </w:r>
      <w:r w:rsidRPr="0038111B">
        <w:rPr>
          <w:rFonts w:ascii="Arial" w:hAnsi="Arial"/>
        </w:rPr>
        <w:t xml:space="preserve">unknown unknowns </w:t>
      </w:r>
      <w:r w:rsidR="001814C4">
        <w:rPr>
          <w:rFonts w:ascii="Arial" w:hAnsi="Arial"/>
        </w:rPr>
        <w:t xml:space="preserve">and </w:t>
      </w:r>
      <w:r w:rsidRPr="0038111B">
        <w:rPr>
          <w:rFonts w:ascii="Arial" w:hAnsi="Arial"/>
        </w:rPr>
        <w:t>increase the known knowns</w:t>
      </w:r>
      <w:r w:rsidR="007B6EAE">
        <w:rPr>
          <w:rFonts w:ascii="Arial" w:hAnsi="Arial"/>
        </w:rPr>
        <w:t>. T</w:t>
      </w:r>
      <w:r w:rsidRPr="0038111B">
        <w:rPr>
          <w:rFonts w:ascii="Arial" w:hAnsi="Arial"/>
        </w:rPr>
        <w:t>his is advance</w:t>
      </w:r>
      <w:r w:rsidR="001814C4">
        <w:rPr>
          <w:rFonts w:ascii="Arial" w:hAnsi="Arial"/>
        </w:rPr>
        <w:t>ment</w:t>
      </w:r>
      <w:r w:rsidRPr="0038111B">
        <w:rPr>
          <w:rFonts w:ascii="Arial" w:hAnsi="Arial"/>
        </w:rPr>
        <w:t>. This is science. But understand</w:t>
      </w:r>
      <w:r w:rsidR="001814C4">
        <w:rPr>
          <w:rFonts w:ascii="Arial" w:hAnsi="Arial"/>
        </w:rPr>
        <w:t>, a</w:t>
      </w:r>
      <w:r w:rsidRPr="0038111B">
        <w:rPr>
          <w:rFonts w:ascii="Arial" w:hAnsi="Arial"/>
        </w:rPr>
        <w:t>t some point</w:t>
      </w:r>
      <w:r w:rsidR="001814C4">
        <w:rPr>
          <w:rFonts w:ascii="Arial" w:hAnsi="Arial"/>
        </w:rPr>
        <w:t xml:space="preserve">, </w:t>
      </w:r>
      <w:r w:rsidRPr="0038111B">
        <w:rPr>
          <w:rFonts w:ascii="Arial" w:hAnsi="Arial"/>
        </w:rPr>
        <w:t>one must jump.</w:t>
      </w:r>
    </w:p>
    <w:p w14:paraId="5AE8F494" w14:textId="77777777" w:rsidR="00C25138" w:rsidRDefault="00C25138">
      <w:pPr>
        <w:spacing w:after="0"/>
        <w:rPr>
          <w:rFonts w:ascii="Arial" w:hAnsi="Arial"/>
        </w:rPr>
      </w:pPr>
    </w:p>
    <w:p w14:paraId="49182BB9" w14:textId="75907CA9" w:rsidR="00C7638C" w:rsidRPr="0038111B" w:rsidRDefault="002B7A1E">
      <w:pPr>
        <w:spacing w:after="0"/>
        <w:rPr>
          <w:rFonts w:ascii="Arial" w:hAnsi="Arial"/>
        </w:rPr>
      </w:pPr>
      <w:r w:rsidRPr="0038111B">
        <w:rPr>
          <w:rFonts w:ascii="Arial" w:hAnsi="Arial"/>
        </w:rPr>
        <w:t>And after I had a</w:t>
      </w:r>
      <w:r w:rsidR="00C25138">
        <w:rPr>
          <w:rFonts w:ascii="Arial" w:hAnsi="Arial"/>
        </w:rPr>
        <w:t>f</w:t>
      </w:r>
      <w:r w:rsidRPr="0038111B">
        <w:rPr>
          <w:rFonts w:ascii="Arial" w:hAnsi="Arial"/>
        </w:rPr>
        <w:t xml:space="preserve">fixed each feather in precisely the right formulation, I tested the frame. </w:t>
      </w:r>
      <w:r w:rsidR="006953DD">
        <w:rPr>
          <w:rFonts w:ascii="Arial" w:hAnsi="Arial"/>
        </w:rPr>
        <w:t xml:space="preserve">Pliant, </w:t>
      </w:r>
      <w:r w:rsidR="00F472B9">
        <w:rPr>
          <w:rFonts w:ascii="Arial" w:hAnsi="Arial"/>
        </w:rPr>
        <w:t>yes</w:t>
      </w:r>
      <w:r w:rsidRPr="0038111B">
        <w:rPr>
          <w:rFonts w:ascii="Arial" w:hAnsi="Arial"/>
        </w:rPr>
        <w:t xml:space="preserve">, but </w:t>
      </w:r>
      <w:r w:rsidR="00BA4D0B">
        <w:rPr>
          <w:rFonts w:ascii="Arial" w:hAnsi="Arial"/>
        </w:rPr>
        <w:t>light</w:t>
      </w:r>
      <w:r w:rsidR="00F86801">
        <w:rPr>
          <w:rFonts w:ascii="Arial" w:hAnsi="Arial"/>
        </w:rPr>
        <w:t>. T</w:t>
      </w:r>
      <w:r w:rsidRPr="0038111B">
        <w:rPr>
          <w:rFonts w:ascii="Arial" w:hAnsi="Arial"/>
        </w:rPr>
        <w:t xml:space="preserve">he straps, some </w:t>
      </w:r>
      <w:r w:rsidR="00F86801" w:rsidRPr="00F86801">
        <w:rPr>
          <w:rFonts w:ascii="Arial" w:hAnsi="Arial"/>
        </w:rPr>
        <w:t>[unintelligible 00:35:47]</w:t>
      </w:r>
      <w:r w:rsidRPr="0038111B">
        <w:rPr>
          <w:rFonts w:ascii="Arial" w:hAnsi="Arial"/>
        </w:rPr>
        <w:t>. The wax</w:t>
      </w:r>
      <w:r w:rsidR="00F472B9">
        <w:rPr>
          <w:rFonts w:ascii="Arial" w:hAnsi="Arial"/>
        </w:rPr>
        <w:t xml:space="preserve">, </w:t>
      </w:r>
      <w:r w:rsidRPr="0038111B">
        <w:rPr>
          <w:rFonts w:ascii="Arial" w:hAnsi="Arial"/>
        </w:rPr>
        <w:t xml:space="preserve">a special concoction of </w:t>
      </w:r>
      <w:r w:rsidR="00FE6438">
        <w:rPr>
          <w:rFonts w:ascii="Arial" w:hAnsi="Arial"/>
        </w:rPr>
        <w:t xml:space="preserve">mine </w:t>
      </w:r>
      <w:r w:rsidRPr="0038111B">
        <w:rPr>
          <w:rFonts w:ascii="Arial" w:hAnsi="Arial"/>
        </w:rPr>
        <w:t>own invention, how quickly it hardens</w:t>
      </w:r>
      <w:r w:rsidR="00F472B9">
        <w:rPr>
          <w:rFonts w:ascii="Arial" w:hAnsi="Arial"/>
        </w:rPr>
        <w:t xml:space="preserve">, </w:t>
      </w:r>
      <w:r w:rsidRPr="0038111B">
        <w:rPr>
          <w:rFonts w:ascii="Arial" w:hAnsi="Arial"/>
        </w:rPr>
        <w:t>how fast it held each and every stitch</w:t>
      </w:r>
      <w:r w:rsidR="00F472B9">
        <w:rPr>
          <w:rFonts w:ascii="Arial" w:hAnsi="Arial"/>
        </w:rPr>
        <w:t>. A</w:t>
      </w:r>
      <w:r w:rsidRPr="0038111B">
        <w:rPr>
          <w:rFonts w:ascii="Arial" w:hAnsi="Arial"/>
        </w:rPr>
        <w:t>ll this</w:t>
      </w:r>
      <w:r w:rsidR="00F472B9">
        <w:rPr>
          <w:rFonts w:ascii="Arial" w:hAnsi="Arial"/>
        </w:rPr>
        <w:t xml:space="preserve">, </w:t>
      </w:r>
      <w:r w:rsidRPr="0038111B">
        <w:rPr>
          <w:rFonts w:ascii="Arial" w:hAnsi="Arial"/>
        </w:rPr>
        <w:t>and before the final test</w:t>
      </w:r>
      <w:r w:rsidR="00F472B9">
        <w:rPr>
          <w:rFonts w:ascii="Arial" w:hAnsi="Arial"/>
        </w:rPr>
        <w:t xml:space="preserve">, </w:t>
      </w:r>
      <w:r w:rsidRPr="0038111B">
        <w:rPr>
          <w:rFonts w:ascii="Arial" w:hAnsi="Arial"/>
        </w:rPr>
        <w:t>even then I knew triumph</w:t>
      </w:r>
      <w:r w:rsidR="00F472B9">
        <w:rPr>
          <w:rFonts w:ascii="Arial" w:hAnsi="Arial"/>
        </w:rPr>
        <w:t xml:space="preserve">, </w:t>
      </w:r>
      <w:r w:rsidRPr="0038111B">
        <w:rPr>
          <w:rFonts w:ascii="Arial" w:hAnsi="Arial"/>
        </w:rPr>
        <w:t>I felt victory. Still</w:t>
      </w:r>
      <w:r w:rsidR="0059580B">
        <w:rPr>
          <w:rFonts w:ascii="Arial" w:hAnsi="Arial"/>
        </w:rPr>
        <w:t>,</w:t>
      </w:r>
      <w:r w:rsidRPr="0038111B">
        <w:rPr>
          <w:rFonts w:ascii="Arial" w:hAnsi="Arial"/>
        </w:rPr>
        <w:t xml:space="preserve"> </w:t>
      </w:r>
      <w:r w:rsidR="00F472B9">
        <w:rPr>
          <w:rFonts w:ascii="Arial" w:hAnsi="Arial"/>
        </w:rPr>
        <w:t xml:space="preserve">I heard </w:t>
      </w:r>
      <w:r w:rsidR="0059580B">
        <w:rPr>
          <w:rFonts w:ascii="Arial" w:hAnsi="Arial"/>
        </w:rPr>
        <w:t>h</w:t>
      </w:r>
      <w:r w:rsidR="00F472B9">
        <w:rPr>
          <w:rFonts w:ascii="Arial" w:hAnsi="Arial"/>
        </w:rPr>
        <w:t>is, "</w:t>
      </w:r>
      <w:r w:rsidRPr="0038111B">
        <w:rPr>
          <w:rFonts w:ascii="Arial" w:hAnsi="Arial"/>
        </w:rPr>
        <w:t>Be careful.</w:t>
      </w:r>
      <w:r w:rsidR="00F472B9">
        <w:rPr>
          <w:rFonts w:ascii="Arial" w:hAnsi="Arial"/>
        </w:rPr>
        <w:t>"</w:t>
      </w:r>
      <w:r w:rsidRPr="0038111B">
        <w:rPr>
          <w:rFonts w:ascii="Arial" w:hAnsi="Arial"/>
        </w:rPr>
        <w:t xml:space="preserve"> He </w:t>
      </w:r>
      <w:r w:rsidR="00F472B9">
        <w:rPr>
          <w:rFonts w:ascii="Arial" w:hAnsi="Arial"/>
        </w:rPr>
        <w:t>meant</w:t>
      </w:r>
      <w:r w:rsidR="00F8775B">
        <w:rPr>
          <w:rFonts w:ascii="Arial" w:hAnsi="Arial"/>
        </w:rPr>
        <w:t xml:space="preserve"> </w:t>
      </w:r>
      <w:r w:rsidRPr="0038111B">
        <w:rPr>
          <w:rFonts w:ascii="Arial" w:hAnsi="Arial"/>
        </w:rPr>
        <w:t>be cowardly</w:t>
      </w:r>
      <w:r w:rsidR="00F472B9">
        <w:rPr>
          <w:rFonts w:ascii="Arial" w:hAnsi="Arial"/>
        </w:rPr>
        <w:t>, b</w:t>
      </w:r>
      <w:r w:rsidRPr="0038111B">
        <w:rPr>
          <w:rFonts w:ascii="Arial" w:hAnsi="Arial"/>
        </w:rPr>
        <w:t>e safe</w:t>
      </w:r>
      <w:r w:rsidR="00F472B9">
        <w:rPr>
          <w:rFonts w:ascii="Arial" w:hAnsi="Arial"/>
        </w:rPr>
        <w:t xml:space="preserve">, </w:t>
      </w:r>
      <w:r w:rsidRPr="0038111B">
        <w:rPr>
          <w:rFonts w:ascii="Arial" w:hAnsi="Arial"/>
        </w:rPr>
        <w:t>be at home in the study of books and warm tea</w:t>
      </w:r>
      <w:r w:rsidR="00164E6E">
        <w:rPr>
          <w:rFonts w:ascii="Arial" w:hAnsi="Arial"/>
        </w:rPr>
        <w:t>. B</w:t>
      </w:r>
      <w:r w:rsidRPr="0038111B">
        <w:rPr>
          <w:rFonts w:ascii="Arial" w:hAnsi="Arial"/>
        </w:rPr>
        <w:t>e nothing</w:t>
      </w:r>
      <w:r w:rsidR="00F472B9">
        <w:rPr>
          <w:rFonts w:ascii="Arial" w:hAnsi="Arial"/>
        </w:rPr>
        <w:t xml:space="preserve">. </w:t>
      </w:r>
      <w:r w:rsidRPr="0038111B">
        <w:rPr>
          <w:rFonts w:ascii="Arial" w:hAnsi="Arial"/>
        </w:rPr>
        <w:t>No. Will you believe that</w:t>
      </w:r>
      <w:r w:rsidR="00F472B9">
        <w:rPr>
          <w:rFonts w:ascii="Arial" w:hAnsi="Arial"/>
        </w:rPr>
        <w:t xml:space="preserve"> a</w:t>
      </w:r>
      <w:r w:rsidRPr="0038111B">
        <w:rPr>
          <w:rFonts w:ascii="Arial" w:hAnsi="Arial"/>
        </w:rPr>
        <w:t xml:space="preserve">s I stood on the edge of the great cliff, strapped into my suit of feathers, looked down to the mountainous </w:t>
      </w:r>
      <w:r w:rsidR="001F754D">
        <w:rPr>
          <w:rFonts w:ascii="Arial" w:hAnsi="Arial"/>
        </w:rPr>
        <w:t xml:space="preserve">crag, but </w:t>
      </w:r>
      <w:r w:rsidRPr="0038111B">
        <w:rPr>
          <w:rFonts w:ascii="Arial" w:hAnsi="Arial"/>
        </w:rPr>
        <w:t>I felt no fear</w:t>
      </w:r>
      <w:r w:rsidR="001F754D">
        <w:rPr>
          <w:rFonts w:ascii="Arial" w:hAnsi="Arial"/>
        </w:rPr>
        <w:t>?</w:t>
      </w:r>
    </w:p>
    <w:p w14:paraId="3F52466D" w14:textId="77777777" w:rsidR="00C7638C" w:rsidRPr="0038111B" w:rsidRDefault="00C7638C">
      <w:pPr>
        <w:spacing w:after="0"/>
        <w:rPr>
          <w:rFonts w:ascii="Arial" w:hAnsi="Arial"/>
        </w:rPr>
      </w:pPr>
    </w:p>
    <w:p w14:paraId="253713AF" w14:textId="77777777" w:rsidR="00F82216" w:rsidRDefault="00F82216">
      <w:pPr>
        <w:spacing w:after="0"/>
        <w:rPr>
          <w:rFonts w:ascii="Arial" w:hAnsi="Arial"/>
        </w:rPr>
      </w:pPr>
      <w:r>
        <w:rPr>
          <w:rFonts w:ascii="Arial" w:hAnsi="Arial"/>
        </w:rPr>
        <w:t>[wind howling]</w:t>
      </w:r>
    </w:p>
    <w:p w14:paraId="52DB8C63" w14:textId="77777777" w:rsidR="00F82216" w:rsidRDefault="00F82216">
      <w:pPr>
        <w:spacing w:after="0"/>
        <w:rPr>
          <w:rFonts w:ascii="Arial" w:hAnsi="Arial"/>
        </w:rPr>
      </w:pPr>
    </w:p>
    <w:p w14:paraId="246AC788" w14:textId="2F442F48" w:rsidR="00C7638C" w:rsidRPr="0038111B" w:rsidRDefault="002B7A1E">
      <w:pPr>
        <w:spacing w:after="0"/>
        <w:rPr>
          <w:rFonts w:ascii="Arial" w:hAnsi="Arial"/>
        </w:rPr>
      </w:pPr>
      <w:r w:rsidRPr="0038111B">
        <w:rPr>
          <w:rFonts w:ascii="Arial" w:hAnsi="Arial"/>
        </w:rPr>
        <w:lastRenderedPageBreak/>
        <w:t>It's true.</w:t>
      </w:r>
      <w:r w:rsidR="00F82216">
        <w:rPr>
          <w:rFonts w:ascii="Arial" w:hAnsi="Arial"/>
        </w:rPr>
        <w:t xml:space="preserve"> </w:t>
      </w:r>
      <w:r w:rsidRPr="0038111B">
        <w:rPr>
          <w:rFonts w:ascii="Arial" w:hAnsi="Arial"/>
        </w:rPr>
        <w:t xml:space="preserve">Even as I </w:t>
      </w:r>
      <w:r w:rsidR="001F754D">
        <w:rPr>
          <w:rFonts w:ascii="Arial" w:hAnsi="Arial"/>
        </w:rPr>
        <w:t xml:space="preserve">leapt </w:t>
      </w:r>
      <w:r w:rsidRPr="0038111B">
        <w:rPr>
          <w:rFonts w:ascii="Arial" w:hAnsi="Arial"/>
        </w:rPr>
        <w:t>from my perch wings outstretched, I knew the air would catch me and she did</w:t>
      </w:r>
      <w:r w:rsidR="00F82216">
        <w:rPr>
          <w:rFonts w:ascii="Arial" w:hAnsi="Arial"/>
        </w:rPr>
        <w:t xml:space="preserve">, </w:t>
      </w:r>
      <w:r w:rsidRPr="0038111B">
        <w:rPr>
          <w:rFonts w:ascii="Arial" w:hAnsi="Arial"/>
        </w:rPr>
        <w:t>and</w:t>
      </w:r>
      <w:r w:rsidR="00F82216">
        <w:rPr>
          <w:rFonts w:ascii="Arial" w:hAnsi="Arial"/>
        </w:rPr>
        <w:t xml:space="preserve"> </w:t>
      </w:r>
      <w:r w:rsidRPr="0038111B">
        <w:rPr>
          <w:rFonts w:ascii="Arial" w:hAnsi="Arial"/>
        </w:rPr>
        <w:t xml:space="preserve">I flew like a </w:t>
      </w:r>
      <w:r w:rsidR="00F82216">
        <w:rPr>
          <w:rFonts w:ascii="Arial" w:hAnsi="Arial"/>
        </w:rPr>
        <w:t>G</w:t>
      </w:r>
      <w:r w:rsidRPr="0038111B">
        <w:rPr>
          <w:rFonts w:ascii="Arial" w:hAnsi="Arial"/>
        </w:rPr>
        <w:t>od</w:t>
      </w:r>
      <w:r w:rsidR="00F82216">
        <w:rPr>
          <w:rFonts w:ascii="Arial" w:hAnsi="Arial"/>
        </w:rPr>
        <w:t>. [echoes] T</w:t>
      </w:r>
      <w:r w:rsidRPr="0038111B">
        <w:rPr>
          <w:rFonts w:ascii="Arial" w:hAnsi="Arial"/>
        </w:rPr>
        <w:t>he path of a condor</w:t>
      </w:r>
      <w:r w:rsidR="00F82216">
        <w:rPr>
          <w:rFonts w:ascii="Arial" w:hAnsi="Arial"/>
        </w:rPr>
        <w:t xml:space="preserve">, </w:t>
      </w:r>
      <w:r w:rsidRPr="0038111B">
        <w:rPr>
          <w:rFonts w:ascii="Arial" w:hAnsi="Arial"/>
        </w:rPr>
        <w:t>big sweeping arcs</w:t>
      </w:r>
      <w:r w:rsidR="004E69CA">
        <w:rPr>
          <w:rFonts w:ascii="Arial" w:hAnsi="Arial"/>
        </w:rPr>
        <w:t>. T</w:t>
      </w:r>
      <w:r w:rsidRPr="0038111B">
        <w:rPr>
          <w:rFonts w:ascii="Arial" w:hAnsi="Arial"/>
        </w:rPr>
        <w:t>he first man to see the valley beneath and that was not enough. I beat my wings faster</w:t>
      </w:r>
      <w:r w:rsidR="004E69CA">
        <w:rPr>
          <w:rFonts w:ascii="Arial" w:hAnsi="Arial"/>
        </w:rPr>
        <w:t>.</w:t>
      </w:r>
      <w:r w:rsidR="00091CB1">
        <w:rPr>
          <w:rFonts w:ascii="Arial" w:hAnsi="Arial"/>
        </w:rPr>
        <w:t xml:space="preserve"> </w:t>
      </w:r>
      <w:r w:rsidRPr="0038111B">
        <w:rPr>
          <w:rFonts w:ascii="Arial" w:hAnsi="Arial"/>
        </w:rPr>
        <w:t>I would taste the clouds that smelled of bread</w:t>
      </w:r>
      <w:r w:rsidR="00091CB1">
        <w:rPr>
          <w:rFonts w:ascii="Arial" w:hAnsi="Arial"/>
        </w:rPr>
        <w:t xml:space="preserve"> </w:t>
      </w:r>
      <w:r w:rsidRPr="0038111B">
        <w:rPr>
          <w:rFonts w:ascii="Arial" w:hAnsi="Arial"/>
        </w:rPr>
        <w:t xml:space="preserve">and morning. And when my first feather fell from the suit, I laughed. Fate </w:t>
      </w:r>
      <w:r w:rsidR="00E4035D">
        <w:rPr>
          <w:rFonts w:ascii="Arial" w:hAnsi="Arial"/>
        </w:rPr>
        <w:t xml:space="preserve">about </w:t>
      </w:r>
      <w:r w:rsidRPr="0038111B">
        <w:rPr>
          <w:rFonts w:ascii="Arial" w:hAnsi="Arial"/>
        </w:rPr>
        <w:t>to rob me</w:t>
      </w:r>
      <w:r w:rsidR="00E4035D">
        <w:rPr>
          <w:rFonts w:ascii="Arial" w:hAnsi="Arial"/>
        </w:rPr>
        <w:t xml:space="preserve">, </w:t>
      </w:r>
      <w:r w:rsidRPr="0038111B">
        <w:rPr>
          <w:rFonts w:ascii="Arial" w:hAnsi="Arial"/>
        </w:rPr>
        <w:t>but I knew of her treachery</w:t>
      </w:r>
      <w:r w:rsidR="00E4035D">
        <w:rPr>
          <w:rFonts w:ascii="Arial" w:hAnsi="Arial"/>
        </w:rPr>
        <w:t xml:space="preserve">. </w:t>
      </w:r>
      <w:r w:rsidRPr="0038111B">
        <w:rPr>
          <w:rFonts w:ascii="Arial" w:hAnsi="Arial"/>
        </w:rPr>
        <w:t xml:space="preserve">I flew on, looked down and saw tiny dots. </w:t>
      </w:r>
      <w:r w:rsidR="00E4035D">
        <w:rPr>
          <w:rFonts w:ascii="Arial" w:hAnsi="Arial"/>
        </w:rPr>
        <w:t xml:space="preserve">Tiny </w:t>
      </w:r>
      <w:r w:rsidRPr="0038111B">
        <w:rPr>
          <w:rFonts w:ascii="Arial" w:hAnsi="Arial"/>
        </w:rPr>
        <w:t>dots with faces pointed upward</w:t>
      </w:r>
      <w:r w:rsidR="004E69CA">
        <w:rPr>
          <w:rFonts w:ascii="Arial" w:hAnsi="Arial"/>
        </w:rPr>
        <w:t xml:space="preserve">. </w:t>
      </w:r>
      <w:r w:rsidRPr="0038111B">
        <w:rPr>
          <w:rFonts w:ascii="Arial" w:hAnsi="Arial"/>
        </w:rPr>
        <w:t xml:space="preserve">I knew father stood with them. I stretched my wings, </w:t>
      </w:r>
      <w:r w:rsidR="00E4035D">
        <w:rPr>
          <w:rFonts w:ascii="Arial" w:hAnsi="Arial"/>
        </w:rPr>
        <w:t>"L</w:t>
      </w:r>
      <w:r w:rsidRPr="0038111B">
        <w:rPr>
          <w:rFonts w:ascii="Arial" w:hAnsi="Arial"/>
        </w:rPr>
        <w:t>ook</w:t>
      </w:r>
      <w:r w:rsidR="00E4035D">
        <w:rPr>
          <w:rFonts w:ascii="Arial" w:hAnsi="Arial"/>
        </w:rPr>
        <w:t>. L</w:t>
      </w:r>
      <w:r w:rsidRPr="0038111B">
        <w:rPr>
          <w:rFonts w:ascii="Arial" w:hAnsi="Arial"/>
        </w:rPr>
        <w:t>ook</w:t>
      </w:r>
      <w:r w:rsidR="00E4035D">
        <w:rPr>
          <w:rFonts w:ascii="Arial" w:hAnsi="Arial"/>
        </w:rPr>
        <w:t>. S</w:t>
      </w:r>
      <w:r w:rsidRPr="0038111B">
        <w:rPr>
          <w:rFonts w:ascii="Arial" w:hAnsi="Arial"/>
        </w:rPr>
        <w:t>ee.</w:t>
      </w:r>
      <w:r w:rsidR="00E4035D">
        <w:rPr>
          <w:rFonts w:ascii="Arial" w:hAnsi="Arial"/>
        </w:rPr>
        <w:t>"</w:t>
      </w:r>
      <w:r w:rsidRPr="0038111B">
        <w:rPr>
          <w:rFonts w:ascii="Arial" w:hAnsi="Arial"/>
        </w:rPr>
        <w:t xml:space="preserve"> Another feather fell</w:t>
      </w:r>
      <w:r w:rsidR="00E4035D">
        <w:rPr>
          <w:rFonts w:ascii="Arial" w:hAnsi="Arial"/>
        </w:rPr>
        <w:t>, a</w:t>
      </w:r>
      <w:r w:rsidRPr="0038111B">
        <w:rPr>
          <w:rFonts w:ascii="Arial" w:hAnsi="Arial"/>
        </w:rPr>
        <w:t>nd another</w:t>
      </w:r>
      <w:r w:rsidR="00E4035D">
        <w:rPr>
          <w:rFonts w:ascii="Arial" w:hAnsi="Arial"/>
        </w:rPr>
        <w:t xml:space="preserve">. </w:t>
      </w:r>
      <w:r w:rsidRPr="0038111B">
        <w:rPr>
          <w:rFonts w:ascii="Arial" w:hAnsi="Arial"/>
        </w:rPr>
        <w:t>I saw the wax blistering</w:t>
      </w:r>
      <w:r w:rsidR="00E4035D">
        <w:rPr>
          <w:rFonts w:ascii="Arial" w:hAnsi="Arial"/>
        </w:rPr>
        <w:t xml:space="preserve">, </w:t>
      </w:r>
      <w:r w:rsidRPr="0038111B">
        <w:rPr>
          <w:rFonts w:ascii="Arial" w:hAnsi="Arial"/>
        </w:rPr>
        <w:t>bubbling. I knew</w:t>
      </w:r>
      <w:r w:rsidR="00EC219D">
        <w:rPr>
          <w:rFonts w:ascii="Arial" w:hAnsi="Arial"/>
        </w:rPr>
        <w:t xml:space="preserve"> that </w:t>
      </w:r>
      <w:r w:rsidRPr="0038111B">
        <w:rPr>
          <w:rFonts w:ascii="Arial" w:hAnsi="Arial"/>
        </w:rPr>
        <w:t>I would have my taste of sky higher, more feathers ripped from every stroke. My suit</w:t>
      </w:r>
      <w:r w:rsidR="008066CE">
        <w:rPr>
          <w:rFonts w:ascii="Arial" w:hAnsi="Arial"/>
        </w:rPr>
        <w:t xml:space="preserve">, once </w:t>
      </w:r>
      <w:r w:rsidRPr="0038111B">
        <w:rPr>
          <w:rFonts w:ascii="Arial" w:hAnsi="Arial"/>
        </w:rPr>
        <w:t>light</w:t>
      </w:r>
      <w:r w:rsidR="008066CE">
        <w:rPr>
          <w:rFonts w:ascii="Arial" w:hAnsi="Arial"/>
        </w:rPr>
        <w:t>,</w:t>
      </w:r>
      <w:r w:rsidRPr="0038111B">
        <w:rPr>
          <w:rFonts w:ascii="Arial" w:hAnsi="Arial"/>
        </w:rPr>
        <w:t xml:space="preserve"> grew heavy. Then, as a cloud of alien beauty sailed in front of me</w:t>
      </w:r>
      <w:r w:rsidR="00084BD3">
        <w:rPr>
          <w:rFonts w:ascii="Arial" w:hAnsi="Arial"/>
        </w:rPr>
        <w:t>, t</w:t>
      </w:r>
      <w:r w:rsidRPr="0038111B">
        <w:rPr>
          <w:rFonts w:ascii="Arial" w:hAnsi="Arial"/>
        </w:rPr>
        <w:t>he suit crum</w:t>
      </w:r>
      <w:r w:rsidR="00974312">
        <w:rPr>
          <w:rFonts w:ascii="Arial" w:hAnsi="Arial"/>
        </w:rPr>
        <w:t>p</w:t>
      </w:r>
      <w:r w:rsidRPr="0038111B">
        <w:rPr>
          <w:rFonts w:ascii="Arial" w:hAnsi="Arial"/>
        </w:rPr>
        <w:t>led to dust and sticks.</w:t>
      </w:r>
      <w:r w:rsidR="00AB2866">
        <w:rPr>
          <w:rFonts w:ascii="Arial" w:hAnsi="Arial"/>
        </w:rPr>
        <w:t xml:space="preserve"> No. </w:t>
      </w:r>
      <w:r w:rsidRPr="0038111B">
        <w:rPr>
          <w:rFonts w:ascii="Arial" w:hAnsi="Arial"/>
        </w:rPr>
        <w:t>I hurtled toward the sea like a comet. The tiny dots growing larger</w:t>
      </w:r>
      <w:r w:rsidR="00AB2866">
        <w:rPr>
          <w:rFonts w:ascii="Arial" w:hAnsi="Arial"/>
        </w:rPr>
        <w:t xml:space="preserve">, </w:t>
      </w:r>
      <w:r w:rsidRPr="0038111B">
        <w:rPr>
          <w:rFonts w:ascii="Arial" w:hAnsi="Arial"/>
        </w:rPr>
        <w:t xml:space="preserve">their faces filled with </w:t>
      </w:r>
      <w:r w:rsidR="00AB2866">
        <w:rPr>
          <w:rFonts w:ascii="Arial" w:hAnsi="Arial"/>
        </w:rPr>
        <w:t>horror</w:t>
      </w:r>
      <w:r w:rsidRPr="0038111B">
        <w:rPr>
          <w:rFonts w:ascii="Arial" w:hAnsi="Arial"/>
        </w:rPr>
        <w:t>. I see my father</w:t>
      </w:r>
      <w:r w:rsidR="00AB2866">
        <w:rPr>
          <w:rFonts w:ascii="Arial" w:hAnsi="Arial"/>
        </w:rPr>
        <w:t xml:space="preserve">, </w:t>
      </w:r>
      <w:r w:rsidRPr="0038111B">
        <w:rPr>
          <w:rFonts w:ascii="Arial" w:hAnsi="Arial"/>
        </w:rPr>
        <w:t>head shaking</w:t>
      </w:r>
      <w:r w:rsidR="00AB2866">
        <w:rPr>
          <w:rFonts w:ascii="Arial" w:hAnsi="Arial"/>
        </w:rPr>
        <w:t>, "</w:t>
      </w:r>
      <w:r w:rsidRPr="0038111B">
        <w:rPr>
          <w:rFonts w:ascii="Arial" w:hAnsi="Arial"/>
        </w:rPr>
        <w:t>I told you to be careful.</w:t>
      </w:r>
      <w:r w:rsidR="00AB2866">
        <w:rPr>
          <w:rFonts w:ascii="Arial" w:hAnsi="Arial"/>
        </w:rPr>
        <w:t>"</w:t>
      </w:r>
      <w:r w:rsidR="000F15BF">
        <w:rPr>
          <w:rFonts w:ascii="Arial" w:hAnsi="Arial"/>
        </w:rPr>
        <w:t xml:space="preserve"> </w:t>
      </w:r>
      <w:r w:rsidRPr="0038111B">
        <w:rPr>
          <w:rFonts w:ascii="Arial" w:hAnsi="Arial"/>
        </w:rPr>
        <w:t>In fury, I shout his answer</w:t>
      </w:r>
      <w:r w:rsidR="000F15BF">
        <w:rPr>
          <w:rFonts w:ascii="Arial" w:hAnsi="Arial"/>
        </w:rPr>
        <w:t>, "</w:t>
      </w:r>
      <w:r w:rsidRPr="0038111B">
        <w:rPr>
          <w:rFonts w:ascii="Arial" w:hAnsi="Arial"/>
        </w:rPr>
        <w:t>Do you not understand?</w:t>
      </w:r>
      <w:r w:rsidR="000F15BF">
        <w:rPr>
          <w:rFonts w:ascii="Arial" w:hAnsi="Arial"/>
        </w:rPr>
        <w:t xml:space="preserve"> </w:t>
      </w:r>
      <w:r w:rsidR="00F01ED4">
        <w:rPr>
          <w:rFonts w:ascii="Arial" w:hAnsi="Arial"/>
        </w:rPr>
        <w:t>I f</w:t>
      </w:r>
      <w:r w:rsidRPr="0038111B">
        <w:rPr>
          <w:rFonts w:ascii="Arial" w:hAnsi="Arial"/>
        </w:rPr>
        <w:t>ly</w:t>
      </w:r>
      <w:r w:rsidR="00F01ED4">
        <w:rPr>
          <w:rFonts w:ascii="Arial" w:hAnsi="Arial"/>
        </w:rPr>
        <w:t>." [echoes]</w:t>
      </w:r>
    </w:p>
    <w:p w14:paraId="2F757F0E" w14:textId="77777777" w:rsidR="00C7638C" w:rsidRPr="0038111B" w:rsidRDefault="00C7638C">
      <w:pPr>
        <w:spacing w:after="0"/>
        <w:rPr>
          <w:rFonts w:ascii="Arial" w:hAnsi="Arial"/>
        </w:rPr>
      </w:pPr>
    </w:p>
    <w:p w14:paraId="6B072527" w14:textId="77777777" w:rsidR="00F01ED4" w:rsidRDefault="00F01ED4">
      <w:pPr>
        <w:spacing w:after="0"/>
        <w:rPr>
          <w:rFonts w:ascii="Arial" w:hAnsi="Arial"/>
        </w:rPr>
      </w:pPr>
      <w:r>
        <w:rPr>
          <w:rFonts w:ascii="Arial" w:hAnsi="Arial"/>
        </w:rPr>
        <w:t xml:space="preserve">[upbeat music] </w:t>
      </w:r>
    </w:p>
    <w:p w14:paraId="2289C5F5" w14:textId="77777777" w:rsidR="00F01ED4" w:rsidRDefault="00F01ED4">
      <w:pPr>
        <w:spacing w:after="0"/>
        <w:rPr>
          <w:rFonts w:ascii="Arial" w:hAnsi="Arial"/>
        </w:rPr>
      </w:pPr>
    </w:p>
    <w:p w14:paraId="4997FCF9" w14:textId="67E03114" w:rsidR="00C7638C" w:rsidRPr="0038111B" w:rsidRDefault="00F01ED4">
      <w:pPr>
        <w:spacing w:after="0"/>
        <w:rPr>
          <w:rFonts w:ascii="Arial" w:hAnsi="Arial"/>
        </w:rPr>
      </w:pPr>
      <w:r>
        <w:rPr>
          <w:rFonts w:ascii="Arial" w:hAnsi="Arial"/>
        </w:rPr>
        <w:t>You're l</w:t>
      </w:r>
      <w:r w:rsidR="002B7A1E" w:rsidRPr="0038111B">
        <w:rPr>
          <w:rFonts w:ascii="Arial" w:hAnsi="Arial"/>
        </w:rPr>
        <w:t xml:space="preserve">istening to </w:t>
      </w:r>
      <w:r>
        <w:rPr>
          <w:rFonts w:ascii="Arial" w:hAnsi="Arial"/>
        </w:rPr>
        <w:t>S</w:t>
      </w:r>
      <w:r w:rsidR="002B7A1E" w:rsidRPr="0038111B">
        <w:rPr>
          <w:rFonts w:ascii="Arial" w:hAnsi="Arial"/>
        </w:rPr>
        <w:t xml:space="preserve">nap </w:t>
      </w:r>
      <w:r>
        <w:rPr>
          <w:rFonts w:ascii="Arial" w:hAnsi="Arial"/>
        </w:rPr>
        <w:t>J</w:t>
      </w:r>
      <w:r w:rsidR="002B7A1E" w:rsidRPr="0038111B">
        <w:rPr>
          <w:rFonts w:ascii="Arial" w:hAnsi="Arial"/>
        </w:rPr>
        <w:t>udgment, The Fall Guy episode</w:t>
      </w:r>
      <w:r>
        <w:rPr>
          <w:rFonts w:ascii="Arial" w:hAnsi="Arial"/>
        </w:rPr>
        <w:t>. When S</w:t>
      </w:r>
      <w:r w:rsidR="002B7A1E" w:rsidRPr="0038111B">
        <w:rPr>
          <w:rFonts w:ascii="Arial" w:hAnsi="Arial"/>
        </w:rPr>
        <w:t>nap returns</w:t>
      </w:r>
      <w:r>
        <w:rPr>
          <w:rFonts w:ascii="Arial" w:hAnsi="Arial"/>
        </w:rPr>
        <w:t>, w</w:t>
      </w:r>
      <w:r w:rsidR="002B7A1E" w:rsidRPr="0038111B">
        <w:rPr>
          <w:rFonts w:ascii="Arial" w:hAnsi="Arial"/>
        </w:rPr>
        <w:t xml:space="preserve">e've got </w:t>
      </w:r>
      <w:r w:rsidR="000C05BA">
        <w:rPr>
          <w:rFonts w:ascii="Arial" w:hAnsi="Arial"/>
        </w:rPr>
        <w:t>a sign</w:t>
      </w:r>
      <w:r w:rsidR="006B537F">
        <w:rPr>
          <w:rFonts w:ascii="Arial" w:hAnsi="Arial"/>
        </w:rPr>
        <w:t xml:space="preserve"> from beyond, </w:t>
      </w:r>
      <w:r>
        <w:rPr>
          <w:rFonts w:ascii="Arial" w:hAnsi="Arial"/>
        </w:rPr>
        <w:t>when the F</w:t>
      </w:r>
      <w:r w:rsidR="002B7A1E" w:rsidRPr="0038111B">
        <w:rPr>
          <w:rFonts w:ascii="Arial" w:hAnsi="Arial"/>
        </w:rPr>
        <w:t>all Guy episode continues</w:t>
      </w:r>
      <w:r w:rsidR="00460AFA">
        <w:rPr>
          <w:rFonts w:ascii="Arial" w:hAnsi="Arial"/>
        </w:rPr>
        <w:t>. S</w:t>
      </w:r>
      <w:r w:rsidR="002B7A1E" w:rsidRPr="0038111B">
        <w:rPr>
          <w:rFonts w:ascii="Arial" w:hAnsi="Arial"/>
        </w:rPr>
        <w:t>tay</w:t>
      </w:r>
      <w:r>
        <w:rPr>
          <w:rFonts w:ascii="Arial" w:hAnsi="Arial"/>
        </w:rPr>
        <w:t xml:space="preserve"> tuned.</w:t>
      </w:r>
    </w:p>
    <w:p w14:paraId="66D0C1D5" w14:textId="77777777" w:rsidR="00C7638C" w:rsidRPr="0038111B" w:rsidRDefault="00C7638C">
      <w:pPr>
        <w:spacing w:after="0"/>
        <w:rPr>
          <w:rFonts w:ascii="Arial" w:hAnsi="Arial"/>
        </w:rPr>
      </w:pPr>
    </w:p>
    <w:p w14:paraId="55CB2A32" w14:textId="77777777" w:rsidR="00F01ED4" w:rsidRDefault="00F01ED4">
      <w:pPr>
        <w:spacing w:after="0"/>
        <w:rPr>
          <w:rFonts w:ascii="Arial" w:hAnsi="Arial"/>
        </w:rPr>
      </w:pPr>
      <w:r>
        <w:rPr>
          <w:rFonts w:ascii="Arial" w:hAnsi="Arial"/>
        </w:rPr>
        <w:t xml:space="preserve">[upbeat music] </w:t>
      </w:r>
    </w:p>
    <w:p w14:paraId="2A232637" w14:textId="77777777" w:rsidR="00F01ED4" w:rsidRDefault="00F01ED4">
      <w:pPr>
        <w:spacing w:after="0"/>
        <w:rPr>
          <w:rFonts w:ascii="Arial" w:hAnsi="Arial"/>
        </w:rPr>
      </w:pPr>
    </w:p>
    <w:p w14:paraId="71A8FF5D" w14:textId="75210BEC" w:rsidR="00C7638C" w:rsidRPr="0038111B" w:rsidRDefault="002B7A1E">
      <w:pPr>
        <w:spacing w:after="0"/>
        <w:rPr>
          <w:rFonts w:ascii="Arial" w:hAnsi="Arial"/>
        </w:rPr>
      </w:pPr>
      <w:r w:rsidRPr="0038111B">
        <w:rPr>
          <w:rFonts w:ascii="Arial" w:hAnsi="Arial"/>
        </w:rPr>
        <w:t xml:space="preserve">Welcome back to </w:t>
      </w:r>
      <w:r w:rsidR="00F01ED4">
        <w:rPr>
          <w:rFonts w:ascii="Arial" w:hAnsi="Arial"/>
        </w:rPr>
        <w:t>S</w:t>
      </w:r>
      <w:r w:rsidRPr="0038111B">
        <w:rPr>
          <w:rFonts w:ascii="Arial" w:hAnsi="Arial"/>
        </w:rPr>
        <w:t xml:space="preserve">nap </w:t>
      </w:r>
      <w:r w:rsidR="00F01ED4">
        <w:rPr>
          <w:rFonts w:ascii="Arial" w:hAnsi="Arial"/>
        </w:rPr>
        <w:t>J</w:t>
      </w:r>
      <w:r w:rsidRPr="0038111B">
        <w:rPr>
          <w:rFonts w:ascii="Arial" w:hAnsi="Arial"/>
        </w:rPr>
        <w:t xml:space="preserve">udgment, The Fall Guy episode. My name is </w:t>
      </w:r>
      <w:r w:rsidR="00F01ED4">
        <w:rPr>
          <w:rFonts w:ascii="Arial" w:hAnsi="Arial"/>
        </w:rPr>
        <w:t xml:space="preserve">Glynn </w:t>
      </w:r>
      <w:r w:rsidRPr="0038111B">
        <w:rPr>
          <w:rFonts w:ascii="Arial" w:hAnsi="Arial"/>
        </w:rPr>
        <w:t>Washington</w:t>
      </w:r>
      <w:r w:rsidR="00F859E6">
        <w:rPr>
          <w:rFonts w:ascii="Arial" w:hAnsi="Arial"/>
        </w:rPr>
        <w:t>, a</w:t>
      </w:r>
      <w:r w:rsidRPr="0038111B">
        <w:rPr>
          <w:rFonts w:ascii="Arial" w:hAnsi="Arial"/>
        </w:rPr>
        <w:t>nd today</w:t>
      </w:r>
      <w:r w:rsidR="00F01ED4">
        <w:rPr>
          <w:rFonts w:ascii="Arial" w:hAnsi="Arial"/>
        </w:rPr>
        <w:t xml:space="preserve">, </w:t>
      </w:r>
      <w:r w:rsidRPr="0038111B">
        <w:rPr>
          <w:rFonts w:ascii="Arial" w:hAnsi="Arial"/>
        </w:rPr>
        <w:t>we're exploring what happens when you have to take the blame. And that's all well and good</w:t>
      </w:r>
      <w:r w:rsidR="00F01ED4">
        <w:rPr>
          <w:rFonts w:ascii="Arial" w:hAnsi="Arial"/>
        </w:rPr>
        <w:t>, b</w:t>
      </w:r>
      <w:r w:rsidRPr="0038111B">
        <w:rPr>
          <w:rFonts w:ascii="Arial" w:hAnsi="Arial"/>
        </w:rPr>
        <w:t xml:space="preserve">ut what if the person </w:t>
      </w:r>
      <w:r w:rsidR="00F01ED4">
        <w:rPr>
          <w:rFonts w:ascii="Arial" w:hAnsi="Arial"/>
        </w:rPr>
        <w:t xml:space="preserve">who </w:t>
      </w:r>
      <w:r w:rsidR="00460AFA">
        <w:rPr>
          <w:rFonts w:ascii="Arial" w:hAnsi="Arial"/>
        </w:rPr>
        <w:t xml:space="preserve">you </w:t>
      </w:r>
      <w:r w:rsidRPr="0038111B">
        <w:rPr>
          <w:rFonts w:ascii="Arial" w:hAnsi="Arial"/>
        </w:rPr>
        <w:t>promised to take the blame for</w:t>
      </w:r>
      <w:r w:rsidR="00F01ED4">
        <w:rPr>
          <w:rFonts w:ascii="Arial" w:hAnsi="Arial"/>
        </w:rPr>
        <w:t xml:space="preserve">, </w:t>
      </w:r>
      <w:r w:rsidRPr="0038111B">
        <w:rPr>
          <w:rFonts w:ascii="Arial" w:hAnsi="Arial"/>
        </w:rPr>
        <w:t xml:space="preserve">isn't even there? </w:t>
      </w:r>
      <w:r w:rsidR="0053607D">
        <w:rPr>
          <w:rFonts w:ascii="Arial" w:hAnsi="Arial"/>
        </w:rPr>
        <w:t>Susan Kent</w:t>
      </w:r>
      <w:r w:rsidR="007D500D">
        <w:rPr>
          <w:rFonts w:ascii="Arial" w:hAnsi="Arial"/>
        </w:rPr>
        <w:t xml:space="preserve"> </w:t>
      </w:r>
      <w:r w:rsidRPr="0038111B">
        <w:rPr>
          <w:rFonts w:ascii="Arial" w:hAnsi="Arial"/>
        </w:rPr>
        <w:t xml:space="preserve">brings us a story of </w:t>
      </w:r>
      <w:r w:rsidR="0053607D">
        <w:rPr>
          <w:rFonts w:ascii="Arial" w:hAnsi="Arial"/>
        </w:rPr>
        <w:t xml:space="preserve">when </w:t>
      </w:r>
      <w:r w:rsidRPr="0038111B">
        <w:rPr>
          <w:rFonts w:ascii="Arial" w:hAnsi="Arial"/>
        </w:rPr>
        <w:t xml:space="preserve">her </w:t>
      </w:r>
      <w:r w:rsidR="002F78DB">
        <w:rPr>
          <w:rFonts w:ascii="Arial" w:hAnsi="Arial"/>
        </w:rPr>
        <w:t xml:space="preserve">pact </w:t>
      </w:r>
      <w:r w:rsidRPr="0038111B">
        <w:rPr>
          <w:rFonts w:ascii="Arial" w:hAnsi="Arial"/>
        </w:rPr>
        <w:t>was put to the test</w:t>
      </w:r>
      <w:r w:rsidR="0053607D">
        <w:rPr>
          <w:rFonts w:ascii="Arial" w:hAnsi="Arial"/>
        </w:rPr>
        <w:t>. S</w:t>
      </w:r>
      <w:r w:rsidRPr="0038111B">
        <w:rPr>
          <w:rFonts w:ascii="Arial" w:hAnsi="Arial"/>
        </w:rPr>
        <w:t xml:space="preserve">nap </w:t>
      </w:r>
      <w:r w:rsidR="0053607D">
        <w:rPr>
          <w:rFonts w:ascii="Arial" w:hAnsi="Arial"/>
        </w:rPr>
        <w:t>J</w:t>
      </w:r>
      <w:r w:rsidRPr="0038111B">
        <w:rPr>
          <w:rFonts w:ascii="Arial" w:hAnsi="Arial"/>
        </w:rPr>
        <w:t>udgment</w:t>
      </w:r>
      <w:r w:rsidR="0053607D">
        <w:rPr>
          <w:rFonts w:ascii="Arial" w:hAnsi="Arial"/>
        </w:rPr>
        <w:t>.</w:t>
      </w:r>
    </w:p>
    <w:p w14:paraId="7B597DB4" w14:textId="77777777" w:rsidR="00C7638C" w:rsidRPr="0038111B" w:rsidRDefault="00C7638C">
      <w:pPr>
        <w:spacing w:after="0"/>
        <w:rPr>
          <w:rFonts w:ascii="Arial" w:hAnsi="Arial"/>
        </w:rPr>
      </w:pPr>
    </w:p>
    <w:p w14:paraId="3D1304D0" w14:textId="77777777" w:rsidR="000018BE" w:rsidRDefault="000018BE">
      <w:pPr>
        <w:spacing w:after="0"/>
        <w:rPr>
          <w:rFonts w:ascii="Arial" w:hAnsi="Arial"/>
        </w:rPr>
      </w:pPr>
      <w:r>
        <w:rPr>
          <w:rFonts w:ascii="Arial" w:hAnsi="Arial"/>
        </w:rPr>
        <w:t xml:space="preserve">[somber music] </w:t>
      </w:r>
    </w:p>
    <w:p w14:paraId="7ADD0B8E" w14:textId="77777777" w:rsidR="000018BE" w:rsidRDefault="000018BE">
      <w:pPr>
        <w:spacing w:after="0"/>
        <w:rPr>
          <w:rFonts w:ascii="Arial" w:hAnsi="Arial"/>
        </w:rPr>
      </w:pPr>
    </w:p>
    <w:p w14:paraId="1B126977" w14:textId="201CFE6C" w:rsidR="00F25C29" w:rsidRDefault="00CE506D">
      <w:pPr>
        <w:spacing w:after="0"/>
        <w:rPr>
          <w:rFonts w:ascii="Arial" w:hAnsi="Arial"/>
        </w:rPr>
      </w:pPr>
      <w:r w:rsidRPr="00CE506D">
        <w:rPr>
          <w:rFonts w:ascii="Arial" w:hAnsi="Arial"/>
          <w:b/>
          <w:bCs/>
        </w:rPr>
        <w:t>Susan:</w:t>
      </w:r>
      <w:r w:rsidR="000A7DF9">
        <w:rPr>
          <w:rFonts w:ascii="Arial" w:hAnsi="Arial"/>
        </w:rPr>
        <w:t xml:space="preserve"> M</w:t>
      </w:r>
      <w:r w:rsidR="002B7A1E" w:rsidRPr="0038111B">
        <w:rPr>
          <w:rFonts w:ascii="Arial" w:hAnsi="Arial"/>
        </w:rPr>
        <w:t xml:space="preserve">y mom was the kind of person who was always </w:t>
      </w:r>
      <w:r w:rsidR="002F78DB">
        <w:rPr>
          <w:rFonts w:ascii="Arial" w:hAnsi="Arial"/>
        </w:rPr>
        <w:t xml:space="preserve">on to </w:t>
      </w:r>
      <w:r w:rsidR="002B7A1E" w:rsidRPr="0038111B">
        <w:rPr>
          <w:rFonts w:ascii="Arial" w:hAnsi="Arial"/>
        </w:rPr>
        <w:t xml:space="preserve">really creepy, spooky kind of things. She loved looking for ghosts, and we spent a lot of time at cemeteries hanging out. </w:t>
      </w:r>
      <w:r w:rsidR="00F25C29">
        <w:rPr>
          <w:rFonts w:ascii="Arial" w:hAnsi="Arial"/>
        </w:rPr>
        <w:t>Cece</w:t>
      </w:r>
      <w:r w:rsidR="002B7A1E" w:rsidRPr="0038111B">
        <w:rPr>
          <w:rFonts w:ascii="Arial" w:hAnsi="Arial"/>
        </w:rPr>
        <w:t xml:space="preserve"> was my mom's best friend. She was very Catholic, and she hated the idea of spirits. It was amazing that mom even got her to play Ouija board. So</w:t>
      </w:r>
      <w:r w:rsidR="00F25C29">
        <w:rPr>
          <w:rFonts w:ascii="Arial" w:hAnsi="Arial"/>
        </w:rPr>
        <w:t xml:space="preserve">, </w:t>
      </w:r>
      <w:r w:rsidR="002B7A1E" w:rsidRPr="0038111B">
        <w:rPr>
          <w:rFonts w:ascii="Arial" w:hAnsi="Arial"/>
        </w:rPr>
        <w:t>as they were playing</w:t>
      </w:r>
      <w:r w:rsidR="00F25C29">
        <w:rPr>
          <w:rFonts w:ascii="Arial" w:hAnsi="Arial"/>
        </w:rPr>
        <w:t xml:space="preserve">, </w:t>
      </w:r>
      <w:r w:rsidR="002B7A1E" w:rsidRPr="0038111B">
        <w:rPr>
          <w:rFonts w:ascii="Arial" w:hAnsi="Arial"/>
        </w:rPr>
        <w:t>mom started making fun of her</w:t>
      </w:r>
      <w:r w:rsidR="00B6369A">
        <w:rPr>
          <w:rFonts w:ascii="Arial" w:hAnsi="Arial"/>
        </w:rPr>
        <w:t xml:space="preserve"> and </w:t>
      </w:r>
      <w:r w:rsidR="002B7A1E" w:rsidRPr="0038111B">
        <w:rPr>
          <w:rFonts w:ascii="Arial" w:hAnsi="Arial"/>
        </w:rPr>
        <w:t xml:space="preserve">was like, </w:t>
      </w:r>
      <w:r w:rsidR="00F25C29">
        <w:rPr>
          <w:rFonts w:ascii="Arial" w:hAnsi="Arial"/>
        </w:rPr>
        <w:t>"</w:t>
      </w:r>
      <w:r w:rsidR="002B7A1E" w:rsidRPr="0038111B">
        <w:rPr>
          <w:rFonts w:ascii="Arial" w:hAnsi="Arial"/>
        </w:rPr>
        <w:t>Listen, you better hope I don't die first</w:t>
      </w:r>
      <w:r w:rsidR="00F25C29">
        <w:rPr>
          <w:rFonts w:ascii="Arial" w:hAnsi="Arial"/>
        </w:rPr>
        <w:t>, b</w:t>
      </w:r>
      <w:r w:rsidR="002B7A1E" w:rsidRPr="0038111B">
        <w:rPr>
          <w:rFonts w:ascii="Arial" w:hAnsi="Arial"/>
        </w:rPr>
        <w:t xml:space="preserve">ecause if I do, I am so </w:t>
      </w:r>
      <w:r w:rsidR="00DF1189" w:rsidRPr="0038111B">
        <w:rPr>
          <w:rFonts w:ascii="Arial" w:hAnsi="Arial"/>
        </w:rPr>
        <w:t>going to</w:t>
      </w:r>
      <w:r w:rsidR="002B7A1E" w:rsidRPr="0038111B">
        <w:rPr>
          <w:rFonts w:ascii="Arial" w:hAnsi="Arial"/>
        </w:rPr>
        <w:t xml:space="preserve"> haunt you.</w:t>
      </w:r>
      <w:r w:rsidR="00F25C29">
        <w:rPr>
          <w:rFonts w:ascii="Arial" w:hAnsi="Arial"/>
        </w:rPr>
        <w:t>"</w:t>
      </w:r>
      <w:r w:rsidR="002B7A1E" w:rsidRPr="0038111B">
        <w:rPr>
          <w:rFonts w:ascii="Arial" w:hAnsi="Arial"/>
        </w:rPr>
        <w:t xml:space="preserve"> And </w:t>
      </w:r>
      <w:r w:rsidR="00F25C29">
        <w:rPr>
          <w:rFonts w:ascii="Arial" w:hAnsi="Arial"/>
        </w:rPr>
        <w:t>Cece</w:t>
      </w:r>
      <w:r w:rsidR="002B7A1E" w:rsidRPr="0038111B">
        <w:rPr>
          <w:rFonts w:ascii="Arial" w:hAnsi="Arial"/>
        </w:rPr>
        <w:t xml:space="preserve"> was like</w:t>
      </w:r>
      <w:r w:rsidR="00F25C29">
        <w:rPr>
          <w:rFonts w:ascii="Arial" w:hAnsi="Arial"/>
        </w:rPr>
        <w:t>, "</w:t>
      </w:r>
      <w:r w:rsidR="00D60706">
        <w:rPr>
          <w:rFonts w:ascii="Arial" w:hAnsi="Arial"/>
        </w:rPr>
        <w:t xml:space="preserve">Barbara, </w:t>
      </w:r>
      <w:r w:rsidR="002B7A1E" w:rsidRPr="0038111B">
        <w:rPr>
          <w:rFonts w:ascii="Arial" w:hAnsi="Arial"/>
        </w:rPr>
        <w:t>you can't say that. That's awful. Why would you do that to me?</w:t>
      </w:r>
      <w:r w:rsidR="00F25C29">
        <w:rPr>
          <w:rFonts w:ascii="Arial" w:hAnsi="Arial"/>
        </w:rPr>
        <w:t>"</w:t>
      </w:r>
      <w:r w:rsidR="002B7A1E" w:rsidRPr="0038111B">
        <w:rPr>
          <w:rFonts w:ascii="Arial" w:hAnsi="Arial"/>
        </w:rPr>
        <w:t xml:space="preserve"> They fought back and forth for a while</w:t>
      </w:r>
      <w:r w:rsidR="00F25C29">
        <w:rPr>
          <w:rFonts w:ascii="Arial" w:hAnsi="Arial"/>
        </w:rPr>
        <w:t xml:space="preserve">, </w:t>
      </w:r>
      <w:r w:rsidR="002B7A1E" w:rsidRPr="0038111B">
        <w:rPr>
          <w:rFonts w:ascii="Arial" w:hAnsi="Arial"/>
        </w:rPr>
        <w:t xml:space="preserve">and mom eventually made a deal with her saying, </w:t>
      </w:r>
      <w:r w:rsidR="00F25C29">
        <w:rPr>
          <w:rFonts w:ascii="Arial" w:hAnsi="Arial"/>
        </w:rPr>
        <w:t>"</w:t>
      </w:r>
      <w:r w:rsidR="002B7A1E" w:rsidRPr="0038111B">
        <w:rPr>
          <w:rFonts w:ascii="Arial" w:hAnsi="Arial"/>
        </w:rPr>
        <w:t>Okay, if I die first, I promise I won't haunt you</w:t>
      </w:r>
      <w:r w:rsidR="005B62D0">
        <w:rPr>
          <w:rFonts w:ascii="Arial" w:hAnsi="Arial"/>
        </w:rPr>
        <w:t xml:space="preserve"> </w:t>
      </w:r>
      <w:r w:rsidR="005B62D0" w:rsidRPr="0038111B">
        <w:rPr>
          <w:rFonts w:ascii="Arial" w:hAnsi="Arial"/>
        </w:rPr>
        <w:t xml:space="preserve">if </w:t>
      </w:r>
      <w:r w:rsidR="002B7A1E" w:rsidRPr="0038111B">
        <w:rPr>
          <w:rFonts w:ascii="Arial" w:hAnsi="Arial"/>
        </w:rPr>
        <w:t>you</w:t>
      </w:r>
      <w:r w:rsidR="00F25C29">
        <w:rPr>
          <w:rFonts w:ascii="Arial" w:hAnsi="Arial"/>
        </w:rPr>
        <w:t>'ll</w:t>
      </w:r>
      <w:r w:rsidR="002B7A1E" w:rsidRPr="0038111B">
        <w:rPr>
          <w:rFonts w:ascii="Arial" w:hAnsi="Arial"/>
        </w:rPr>
        <w:t xml:space="preserve"> promise that you will haunt me if you die first.</w:t>
      </w:r>
      <w:r w:rsidR="00F25C29">
        <w:rPr>
          <w:rFonts w:ascii="Arial" w:hAnsi="Arial"/>
        </w:rPr>
        <w:t>"</w:t>
      </w:r>
      <w:r w:rsidR="002B7A1E" w:rsidRPr="0038111B">
        <w:rPr>
          <w:rFonts w:ascii="Arial" w:hAnsi="Arial"/>
        </w:rPr>
        <w:t xml:space="preserve"> </w:t>
      </w:r>
    </w:p>
    <w:p w14:paraId="2D886901" w14:textId="77777777" w:rsidR="00F25C29" w:rsidRDefault="00F25C29">
      <w:pPr>
        <w:spacing w:after="0"/>
        <w:rPr>
          <w:rFonts w:ascii="Arial" w:hAnsi="Arial"/>
        </w:rPr>
      </w:pPr>
    </w:p>
    <w:p w14:paraId="5ED48369" w14:textId="05071D70" w:rsidR="00F25C29" w:rsidRDefault="002B7A1E">
      <w:pPr>
        <w:spacing w:after="0"/>
        <w:rPr>
          <w:rFonts w:ascii="Arial" w:hAnsi="Arial"/>
        </w:rPr>
      </w:pPr>
      <w:r w:rsidRPr="0038111B">
        <w:rPr>
          <w:rFonts w:ascii="Arial" w:hAnsi="Arial"/>
        </w:rPr>
        <w:t>I was about eight years old</w:t>
      </w:r>
      <w:r w:rsidR="00F25C29">
        <w:rPr>
          <w:rFonts w:ascii="Arial" w:hAnsi="Arial"/>
        </w:rPr>
        <w:t>, a</w:t>
      </w:r>
      <w:r w:rsidRPr="0038111B">
        <w:rPr>
          <w:rFonts w:ascii="Arial" w:hAnsi="Arial"/>
        </w:rPr>
        <w:t>nd I was in my grandmother's kitchen where the phone was</w:t>
      </w:r>
      <w:r w:rsidR="00F25C29">
        <w:rPr>
          <w:rFonts w:ascii="Arial" w:hAnsi="Arial"/>
        </w:rPr>
        <w:t>. W</w:t>
      </w:r>
      <w:r w:rsidRPr="0038111B">
        <w:rPr>
          <w:rFonts w:ascii="Arial" w:hAnsi="Arial"/>
        </w:rPr>
        <w:t xml:space="preserve">hen it rang, my mom went to pick it up. And she said, </w:t>
      </w:r>
      <w:r w:rsidR="00F25C29">
        <w:rPr>
          <w:rFonts w:ascii="Arial" w:hAnsi="Arial"/>
        </w:rPr>
        <w:t>"</w:t>
      </w:r>
      <w:r w:rsidRPr="0038111B">
        <w:rPr>
          <w:rFonts w:ascii="Arial" w:hAnsi="Arial"/>
        </w:rPr>
        <w:t>Wait a minute</w:t>
      </w:r>
      <w:r w:rsidR="003C2FDE">
        <w:rPr>
          <w:rFonts w:ascii="Arial" w:hAnsi="Arial"/>
        </w:rPr>
        <w:t xml:space="preserve">. </w:t>
      </w:r>
      <w:r w:rsidRPr="0038111B">
        <w:rPr>
          <w:rFonts w:ascii="Arial" w:hAnsi="Arial"/>
        </w:rPr>
        <w:t>What?</w:t>
      </w:r>
      <w:r w:rsidR="00F25C29">
        <w:rPr>
          <w:rFonts w:ascii="Arial" w:hAnsi="Arial"/>
        </w:rPr>
        <w:t>"</w:t>
      </w:r>
      <w:r w:rsidR="003C2FDE">
        <w:rPr>
          <w:rFonts w:ascii="Arial" w:hAnsi="Arial"/>
        </w:rPr>
        <w:t xml:space="preserve"> </w:t>
      </w:r>
      <w:r w:rsidR="00F25C29">
        <w:rPr>
          <w:rFonts w:ascii="Arial" w:hAnsi="Arial"/>
        </w:rPr>
        <w:t xml:space="preserve">[echoes] </w:t>
      </w:r>
      <w:r w:rsidRPr="0038111B">
        <w:rPr>
          <w:rFonts w:ascii="Arial" w:hAnsi="Arial"/>
        </w:rPr>
        <w:t>And then all of a sudden, she just started screaming and crying and she collapsed in the middle of the floor. My grandmother came running in and I was holding her head</w:t>
      </w:r>
      <w:r w:rsidR="00F25C29">
        <w:rPr>
          <w:rFonts w:ascii="Arial" w:hAnsi="Arial"/>
        </w:rPr>
        <w:t xml:space="preserve">, </w:t>
      </w:r>
      <w:r w:rsidRPr="0038111B">
        <w:rPr>
          <w:rFonts w:ascii="Arial" w:hAnsi="Arial"/>
        </w:rPr>
        <w:t>trying to hug her</w:t>
      </w:r>
      <w:r w:rsidR="00F25C29">
        <w:rPr>
          <w:rFonts w:ascii="Arial" w:hAnsi="Arial"/>
        </w:rPr>
        <w:t xml:space="preserve">, </w:t>
      </w:r>
      <w:r w:rsidRPr="0038111B">
        <w:rPr>
          <w:rFonts w:ascii="Arial" w:hAnsi="Arial"/>
        </w:rPr>
        <w:t xml:space="preserve">and my grandmother was just telling her to get up off the floor. And we realized it was </w:t>
      </w:r>
      <w:r w:rsidR="00F25C29">
        <w:rPr>
          <w:rFonts w:ascii="Arial" w:hAnsi="Arial"/>
        </w:rPr>
        <w:t>Cece</w:t>
      </w:r>
      <w:r w:rsidR="002D14CD">
        <w:rPr>
          <w:rFonts w:ascii="Arial" w:hAnsi="Arial"/>
        </w:rPr>
        <w:t>. H</w:t>
      </w:r>
      <w:r w:rsidR="00F25C29">
        <w:rPr>
          <w:rFonts w:ascii="Arial" w:hAnsi="Arial"/>
        </w:rPr>
        <w:t xml:space="preserve">er </w:t>
      </w:r>
      <w:r w:rsidRPr="0038111B">
        <w:rPr>
          <w:rFonts w:ascii="Arial" w:hAnsi="Arial"/>
        </w:rPr>
        <w:t>best friend</w:t>
      </w:r>
      <w:r w:rsidR="002D14CD">
        <w:rPr>
          <w:rFonts w:ascii="Arial" w:hAnsi="Arial"/>
        </w:rPr>
        <w:t>,</w:t>
      </w:r>
      <w:r w:rsidRPr="0038111B">
        <w:rPr>
          <w:rFonts w:ascii="Arial" w:hAnsi="Arial"/>
        </w:rPr>
        <w:t xml:space="preserve"> </w:t>
      </w:r>
      <w:r w:rsidR="00F25C29">
        <w:rPr>
          <w:rFonts w:ascii="Arial" w:hAnsi="Arial"/>
        </w:rPr>
        <w:t>Cece</w:t>
      </w:r>
      <w:r w:rsidR="002D14CD">
        <w:rPr>
          <w:rFonts w:ascii="Arial" w:hAnsi="Arial"/>
        </w:rPr>
        <w:t>,</w:t>
      </w:r>
      <w:r w:rsidRPr="0038111B">
        <w:rPr>
          <w:rFonts w:ascii="Arial" w:hAnsi="Arial"/>
        </w:rPr>
        <w:t xml:space="preserve"> had a brain tumor. She completely fell apart and it terrified me. </w:t>
      </w:r>
    </w:p>
    <w:p w14:paraId="4DCDDCF8" w14:textId="77777777" w:rsidR="00F25C29" w:rsidRDefault="00F25C29">
      <w:pPr>
        <w:spacing w:after="0"/>
        <w:rPr>
          <w:rFonts w:ascii="Arial" w:hAnsi="Arial"/>
        </w:rPr>
      </w:pPr>
    </w:p>
    <w:p w14:paraId="4BDAEF4A" w14:textId="6320D698" w:rsidR="00C059C4" w:rsidRDefault="002B7A1E">
      <w:pPr>
        <w:spacing w:after="0"/>
        <w:rPr>
          <w:rFonts w:ascii="Arial" w:hAnsi="Arial"/>
        </w:rPr>
      </w:pPr>
      <w:r w:rsidRPr="0038111B">
        <w:rPr>
          <w:rFonts w:ascii="Arial" w:hAnsi="Arial"/>
        </w:rPr>
        <w:t xml:space="preserve">After she came back from the funeral, she's like, </w:t>
      </w:r>
      <w:r w:rsidR="00C059C4">
        <w:rPr>
          <w:rFonts w:ascii="Arial" w:hAnsi="Arial"/>
        </w:rPr>
        <w:t>"W</w:t>
      </w:r>
      <w:r w:rsidRPr="0038111B">
        <w:rPr>
          <w:rFonts w:ascii="Arial" w:hAnsi="Arial"/>
        </w:rPr>
        <w:t>ell</w:t>
      </w:r>
      <w:r w:rsidR="00C059C4">
        <w:rPr>
          <w:rFonts w:ascii="Arial" w:hAnsi="Arial"/>
        </w:rPr>
        <w:t xml:space="preserve">, </w:t>
      </w:r>
      <w:r w:rsidR="000F2E6B">
        <w:rPr>
          <w:rFonts w:ascii="Arial" w:hAnsi="Arial"/>
        </w:rPr>
        <w:t xml:space="preserve">you know </w:t>
      </w:r>
      <w:r w:rsidR="00F25C29">
        <w:rPr>
          <w:rFonts w:ascii="Arial" w:hAnsi="Arial"/>
        </w:rPr>
        <w:t>Cece</w:t>
      </w:r>
      <w:r w:rsidRPr="0038111B">
        <w:rPr>
          <w:rFonts w:ascii="Arial" w:hAnsi="Arial"/>
        </w:rPr>
        <w:t xml:space="preserve"> is </w:t>
      </w:r>
      <w:r w:rsidR="00DF1189" w:rsidRPr="0038111B">
        <w:rPr>
          <w:rFonts w:ascii="Arial" w:hAnsi="Arial"/>
        </w:rPr>
        <w:t>going to</w:t>
      </w:r>
      <w:r w:rsidRPr="0038111B">
        <w:rPr>
          <w:rFonts w:ascii="Arial" w:hAnsi="Arial"/>
        </w:rPr>
        <w:t xml:space="preserve"> be coming back.</w:t>
      </w:r>
      <w:r w:rsidR="00C059C4">
        <w:rPr>
          <w:rFonts w:ascii="Arial" w:hAnsi="Arial"/>
        </w:rPr>
        <w:t>"</w:t>
      </w:r>
      <w:r w:rsidRPr="0038111B">
        <w:rPr>
          <w:rFonts w:ascii="Arial" w:hAnsi="Arial"/>
        </w:rPr>
        <w:t xml:space="preserve"> It was like every night</w:t>
      </w:r>
      <w:r w:rsidR="00C059C4">
        <w:rPr>
          <w:rFonts w:ascii="Arial" w:hAnsi="Arial"/>
        </w:rPr>
        <w:t>, "</w:t>
      </w:r>
      <w:r w:rsidRPr="0038111B">
        <w:rPr>
          <w:rFonts w:ascii="Arial" w:hAnsi="Arial"/>
        </w:rPr>
        <w:t>Did you hear anything? Have you seen anything</w:t>
      </w:r>
      <w:r w:rsidR="00C059C4">
        <w:rPr>
          <w:rFonts w:ascii="Arial" w:hAnsi="Arial"/>
        </w:rPr>
        <w:t>? W</w:t>
      </w:r>
      <w:r w:rsidRPr="0038111B">
        <w:rPr>
          <w:rFonts w:ascii="Arial" w:hAnsi="Arial"/>
        </w:rPr>
        <w:t>hat's going on?</w:t>
      </w:r>
      <w:r w:rsidR="00C059C4">
        <w:rPr>
          <w:rFonts w:ascii="Arial" w:hAnsi="Arial"/>
        </w:rPr>
        <w:t>"</w:t>
      </w:r>
      <w:r w:rsidRPr="0038111B">
        <w:rPr>
          <w:rFonts w:ascii="Arial" w:hAnsi="Arial"/>
        </w:rPr>
        <w:t xml:space="preserve"> If the dog </w:t>
      </w:r>
      <w:r w:rsidRPr="0038111B">
        <w:rPr>
          <w:rFonts w:ascii="Arial" w:hAnsi="Arial"/>
        </w:rPr>
        <w:lastRenderedPageBreak/>
        <w:t xml:space="preserve">started barking at something that we couldn't see, we would attribute it to </w:t>
      </w:r>
      <w:r w:rsidR="00C059C4">
        <w:rPr>
          <w:rFonts w:ascii="Arial" w:hAnsi="Arial"/>
        </w:rPr>
        <w:t>Cece</w:t>
      </w:r>
      <w:r w:rsidR="00AF7A52">
        <w:rPr>
          <w:rFonts w:ascii="Arial" w:hAnsi="Arial"/>
        </w:rPr>
        <w:t>. I</w:t>
      </w:r>
      <w:r w:rsidRPr="0038111B">
        <w:rPr>
          <w:rFonts w:ascii="Arial" w:hAnsi="Arial"/>
        </w:rPr>
        <w:t xml:space="preserve">t's like, </w:t>
      </w:r>
      <w:r w:rsidR="00C059C4">
        <w:rPr>
          <w:rFonts w:ascii="Arial" w:hAnsi="Arial"/>
        </w:rPr>
        <w:t>"O</w:t>
      </w:r>
      <w:r w:rsidRPr="0038111B">
        <w:rPr>
          <w:rFonts w:ascii="Arial" w:hAnsi="Arial"/>
        </w:rPr>
        <w:t>h, that's her</w:t>
      </w:r>
      <w:r w:rsidR="00C059C4">
        <w:rPr>
          <w:rFonts w:ascii="Arial" w:hAnsi="Arial"/>
        </w:rPr>
        <w:t xml:space="preserve">. </w:t>
      </w:r>
      <w:r w:rsidRPr="0038111B">
        <w:rPr>
          <w:rFonts w:ascii="Arial" w:hAnsi="Arial"/>
        </w:rPr>
        <w:t>C</w:t>
      </w:r>
      <w:r w:rsidR="00C059C4">
        <w:rPr>
          <w:rFonts w:ascii="Arial" w:hAnsi="Arial"/>
        </w:rPr>
        <w:t>ece'</w:t>
      </w:r>
      <w:r w:rsidRPr="0038111B">
        <w:rPr>
          <w:rFonts w:ascii="Arial" w:hAnsi="Arial"/>
        </w:rPr>
        <w:t>s here.</w:t>
      </w:r>
      <w:r w:rsidR="00C059C4">
        <w:rPr>
          <w:rFonts w:ascii="Arial" w:hAnsi="Arial"/>
        </w:rPr>
        <w:t>"</w:t>
      </w:r>
      <w:r w:rsidRPr="0038111B">
        <w:rPr>
          <w:rFonts w:ascii="Arial" w:hAnsi="Arial"/>
        </w:rPr>
        <w:t xml:space="preserve"> And it was so exciting for those first couple of years because we just kept thinking that something really significant was going to happen that was going to prove that it was C</w:t>
      </w:r>
      <w:r w:rsidR="00C059C4">
        <w:rPr>
          <w:rFonts w:ascii="Arial" w:hAnsi="Arial"/>
        </w:rPr>
        <w:t>ece,</w:t>
      </w:r>
      <w:r w:rsidRPr="0038111B">
        <w:rPr>
          <w:rFonts w:ascii="Arial" w:hAnsi="Arial"/>
        </w:rPr>
        <w:t xml:space="preserve"> and nothing ever really came. </w:t>
      </w:r>
    </w:p>
    <w:p w14:paraId="06401A70" w14:textId="77777777" w:rsidR="00C059C4" w:rsidRDefault="00C059C4">
      <w:pPr>
        <w:spacing w:after="0"/>
        <w:rPr>
          <w:rFonts w:ascii="Arial" w:hAnsi="Arial"/>
        </w:rPr>
      </w:pPr>
    </w:p>
    <w:p w14:paraId="760CE30D" w14:textId="77777777" w:rsidR="00CB2174" w:rsidRDefault="002B7A1E">
      <w:pPr>
        <w:spacing w:after="0"/>
        <w:rPr>
          <w:rFonts w:ascii="Arial" w:hAnsi="Arial"/>
        </w:rPr>
      </w:pPr>
      <w:r w:rsidRPr="0038111B">
        <w:rPr>
          <w:rFonts w:ascii="Arial" w:hAnsi="Arial"/>
        </w:rPr>
        <w:t xml:space="preserve">She'd always been kind of the life of the gathering when people would come over to grandma's house. </w:t>
      </w:r>
      <w:r w:rsidR="00CB2174">
        <w:rPr>
          <w:rFonts w:ascii="Arial" w:hAnsi="Arial"/>
        </w:rPr>
        <w:t>E</w:t>
      </w:r>
      <w:r w:rsidRPr="0038111B">
        <w:rPr>
          <w:rFonts w:ascii="Arial" w:hAnsi="Arial"/>
        </w:rPr>
        <w:t>verybody sits around the kitchen table in the south</w:t>
      </w:r>
      <w:r w:rsidR="00CB2174">
        <w:rPr>
          <w:rFonts w:ascii="Arial" w:hAnsi="Arial"/>
        </w:rPr>
        <w:t xml:space="preserve">, </w:t>
      </w:r>
      <w:r w:rsidRPr="0038111B">
        <w:rPr>
          <w:rFonts w:ascii="Arial" w:hAnsi="Arial"/>
        </w:rPr>
        <w:t>and they have cake and drink tea and chat</w:t>
      </w:r>
      <w:r w:rsidR="00CB2174">
        <w:rPr>
          <w:rFonts w:ascii="Arial" w:hAnsi="Arial"/>
        </w:rPr>
        <w:t xml:space="preserve">, </w:t>
      </w:r>
      <w:r w:rsidRPr="0038111B">
        <w:rPr>
          <w:rFonts w:ascii="Arial" w:hAnsi="Arial"/>
        </w:rPr>
        <w:t>and mom was always the funniest one. And as she started to give up hope</w:t>
      </w:r>
      <w:r w:rsidR="00CB2174">
        <w:rPr>
          <w:rFonts w:ascii="Arial" w:hAnsi="Arial"/>
        </w:rPr>
        <w:t xml:space="preserve">, </w:t>
      </w:r>
      <w:r w:rsidRPr="0038111B">
        <w:rPr>
          <w:rFonts w:ascii="Arial" w:hAnsi="Arial"/>
        </w:rPr>
        <w:t xml:space="preserve">she seemed to get sadder, </w:t>
      </w:r>
      <w:r w:rsidR="00CB2174">
        <w:rPr>
          <w:rFonts w:ascii="Arial" w:hAnsi="Arial"/>
        </w:rPr>
        <w:t xml:space="preserve">and </w:t>
      </w:r>
      <w:r w:rsidRPr="0038111B">
        <w:rPr>
          <w:rFonts w:ascii="Arial" w:hAnsi="Arial"/>
        </w:rPr>
        <w:t xml:space="preserve">more withdrawn. </w:t>
      </w:r>
    </w:p>
    <w:p w14:paraId="34333981" w14:textId="77777777" w:rsidR="00CB2174" w:rsidRDefault="00CB2174">
      <w:pPr>
        <w:spacing w:after="0"/>
        <w:rPr>
          <w:rFonts w:ascii="Arial" w:hAnsi="Arial"/>
        </w:rPr>
      </w:pPr>
    </w:p>
    <w:p w14:paraId="0ECCDD5F" w14:textId="32D3B72E" w:rsidR="00C62A56" w:rsidRDefault="002B7A1E">
      <w:pPr>
        <w:spacing w:after="0"/>
        <w:rPr>
          <w:rFonts w:ascii="Arial" w:hAnsi="Arial"/>
        </w:rPr>
      </w:pPr>
      <w:r w:rsidRPr="0038111B">
        <w:rPr>
          <w:rFonts w:ascii="Arial" w:hAnsi="Arial"/>
        </w:rPr>
        <w:t xml:space="preserve">About 10 years later, after </w:t>
      </w:r>
      <w:r w:rsidR="00F25C29">
        <w:rPr>
          <w:rFonts w:ascii="Arial" w:hAnsi="Arial"/>
        </w:rPr>
        <w:t>Cece</w:t>
      </w:r>
      <w:r w:rsidRPr="0038111B">
        <w:rPr>
          <w:rFonts w:ascii="Arial" w:hAnsi="Arial"/>
        </w:rPr>
        <w:t xml:space="preserve"> died, I was 18 and I was at home. I looked up at this crucifix that had hung in C</w:t>
      </w:r>
      <w:r w:rsidR="00CB2174">
        <w:rPr>
          <w:rFonts w:ascii="Arial" w:hAnsi="Arial"/>
        </w:rPr>
        <w:t>ece</w:t>
      </w:r>
      <w:r w:rsidRPr="0038111B">
        <w:rPr>
          <w:rFonts w:ascii="Arial" w:hAnsi="Arial"/>
        </w:rPr>
        <w:t xml:space="preserve">'s room that mom had had in her room ever since </w:t>
      </w:r>
      <w:r w:rsidR="00F25C29">
        <w:rPr>
          <w:rFonts w:ascii="Arial" w:hAnsi="Arial"/>
        </w:rPr>
        <w:t>Cece</w:t>
      </w:r>
      <w:r w:rsidRPr="0038111B">
        <w:rPr>
          <w:rFonts w:ascii="Arial" w:hAnsi="Arial"/>
        </w:rPr>
        <w:t xml:space="preserve"> died. </w:t>
      </w:r>
      <w:r w:rsidR="00CB2174">
        <w:rPr>
          <w:rFonts w:ascii="Arial" w:hAnsi="Arial"/>
        </w:rPr>
        <w:t>W</w:t>
      </w:r>
      <w:r w:rsidRPr="0038111B">
        <w:rPr>
          <w:rFonts w:ascii="Arial" w:hAnsi="Arial"/>
        </w:rPr>
        <w:t>hen I looked up at the crucifix on the wall, at a 45</w:t>
      </w:r>
      <w:r w:rsidR="00CB2174">
        <w:rPr>
          <w:rFonts w:ascii="Arial" w:hAnsi="Arial"/>
        </w:rPr>
        <w:t>-</w:t>
      </w:r>
      <w:r w:rsidRPr="0038111B">
        <w:rPr>
          <w:rFonts w:ascii="Arial" w:hAnsi="Arial"/>
        </w:rPr>
        <w:t>degree angle under Jesus' left arm was C</w:t>
      </w:r>
      <w:r w:rsidR="00CB2174">
        <w:rPr>
          <w:rFonts w:ascii="Arial" w:hAnsi="Arial"/>
        </w:rPr>
        <w:t>ece</w:t>
      </w:r>
      <w:r w:rsidRPr="0038111B">
        <w:rPr>
          <w:rFonts w:ascii="Arial" w:hAnsi="Arial"/>
        </w:rPr>
        <w:t>'s name written in green letters. I went running down the hallway towards the kitchen</w:t>
      </w:r>
      <w:r w:rsidR="00C62A56">
        <w:rPr>
          <w:rFonts w:ascii="Arial" w:hAnsi="Arial"/>
        </w:rPr>
        <w:t xml:space="preserve">. </w:t>
      </w:r>
      <w:r w:rsidRPr="0038111B">
        <w:rPr>
          <w:rFonts w:ascii="Arial" w:hAnsi="Arial"/>
        </w:rPr>
        <w:t>I dialed my mom who was at work, and when she answered the phone, I was screaming and crying so hard that I couldn't get words out</w:t>
      </w:r>
      <w:r w:rsidR="00C62A56">
        <w:rPr>
          <w:rFonts w:ascii="Arial" w:hAnsi="Arial"/>
        </w:rPr>
        <w:t xml:space="preserve">, </w:t>
      </w:r>
      <w:r w:rsidRPr="0038111B">
        <w:rPr>
          <w:rFonts w:ascii="Arial" w:hAnsi="Arial"/>
        </w:rPr>
        <w:t xml:space="preserve">and she started asking questions like, </w:t>
      </w:r>
      <w:r w:rsidR="00C62A56">
        <w:rPr>
          <w:rFonts w:ascii="Arial" w:hAnsi="Arial"/>
        </w:rPr>
        <w:t>"</w:t>
      </w:r>
      <w:r w:rsidRPr="0038111B">
        <w:rPr>
          <w:rFonts w:ascii="Arial" w:hAnsi="Arial"/>
        </w:rPr>
        <w:t>Are you okay? Is there somebody in the house? Did you cut yourself? What is going on? Are you okay? What do you need?</w:t>
      </w:r>
      <w:r w:rsidR="00C62A56">
        <w:rPr>
          <w:rFonts w:ascii="Arial" w:hAnsi="Arial"/>
        </w:rPr>
        <w:t>"</w:t>
      </w:r>
      <w:r w:rsidRPr="0038111B">
        <w:rPr>
          <w:rFonts w:ascii="Arial" w:hAnsi="Arial"/>
        </w:rPr>
        <w:t xml:space="preserve"> </w:t>
      </w:r>
      <w:r w:rsidR="00C62A56">
        <w:rPr>
          <w:rFonts w:ascii="Arial" w:hAnsi="Arial"/>
        </w:rPr>
        <w:t>E</w:t>
      </w:r>
      <w:r w:rsidRPr="0038111B">
        <w:rPr>
          <w:rFonts w:ascii="Arial" w:hAnsi="Arial"/>
        </w:rPr>
        <w:t>ventually</w:t>
      </w:r>
      <w:r w:rsidR="00C62A56">
        <w:rPr>
          <w:rFonts w:ascii="Arial" w:hAnsi="Arial"/>
        </w:rPr>
        <w:t xml:space="preserve">, </w:t>
      </w:r>
      <w:r w:rsidRPr="0038111B">
        <w:rPr>
          <w:rFonts w:ascii="Arial" w:hAnsi="Arial"/>
        </w:rPr>
        <w:t xml:space="preserve">I got a breath </w:t>
      </w:r>
      <w:r w:rsidR="00C62A56">
        <w:rPr>
          <w:rFonts w:ascii="Arial" w:hAnsi="Arial"/>
        </w:rPr>
        <w:t xml:space="preserve">in and </w:t>
      </w:r>
      <w:r w:rsidRPr="0038111B">
        <w:rPr>
          <w:rFonts w:ascii="Arial" w:hAnsi="Arial"/>
        </w:rPr>
        <w:t>just scream</w:t>
      </w:r>
      <w:r w:rsidR="00C62A56">
        <w:rPr>
          <w:rFonts w:ascii="Arial" w:hAnsi="Arial"/>
        </w:rPr>
        <w:t>ed</w:t>
      </w:r>
      <w:r w:rsidRPr="0038111B">
        <w:rPr>
          <w:rFonts w:ascii="Arial" w:hAnsi="Arial"/>
        </w:rPr>
        <w:t xml:space="preserve"> </w:t>
      </w:r>
      <w:r w:rsidR="00C62A56">
        <w:rPr>
          <w:rFonts w:ascii="Arial" w:hAnsi="Arial"/>
        </w:rPr>
        <w:t>"Cece."</w:t>
      </w:r>
      <w:r w:rsidRPr="0038111B">
        <w:rPr>
          <w:rFonts w:ascii="Arial" w:hAnsi="Arial"/>
        </w:rPr>
        <w:t xml:space="preserve"> </w:t>
      </w:r>
    </w:p>
    <w:p w14:paraId="3491F26B" w14:textId="77777777" w:rsidR="00C62A56" w:rsidRDefault="00C62A56">
      <w:pPr>
        <w:spacing w:after="0"/>
        <w:rPr>
          <w:rFonts w:ascii="Arial" w:hAnsi="Arial"/>
        </w:rPr>
      </w:pPr>
    </w:p>
    <w:p w14:paraId="33386A63" w14:textId="7F272A69" w:rsidR="00C7638C" w:rsidRPr="0038111B" w:rsidRDefault="002B7A1E">
      <w:pPr>
        <w:spacing w:after="0"/>
        <w:rPr>
          <w:rFonts w:ascii="Arial" w:hAnsi="Arial"/>
        </w:rPr>
      </w:pPr>
      <w:r w:rsidRPr="0038111B">
        <w:rPr>
          <w:rFonts w:ascii="Arial" w:hAnsi="Arial"/>
        </w:rPr>
        <w:t xml:space="preserve">She was like, </w:t>
      </w:r>
      <w:r w:rsidR="00C62A56">
        <w:rPr>
          <w:rFonts w:ascii="Arial" w:hAnsi="Arial"/>
        </w:rPr>
        <w:t>"</w:t>
      </w:r>
      <w:r w:rsidRPr="0038111B">
        <w:rPr>
          <w:rFonts w:ascii="Arial" w:hAnsi="Arial"/>
        </w:rPr>
        <w:t>What are you talking about C</w:t>
      </w:r>
      <w:r w:rsidR="00C62A56">
        <w:rPr>
          <w:rFonts w:ascii="Arial" w:hAnsi="Arial"/>
        </w:rPr>
        <w:t>ece?" A</w:t>
      </w:r>
      <w:r w:rsidRPr="0038111B">
        <w:rPr>
          <w:rFonts w:ascii="Arial" w:hAnsi="Arial"/>
        </w:rPr>
        <w:t>nd I'm like</w:t>
      </w:r>
      <w:r w:rsidR="00C62A56">
        <w:rPr>
          <w:rFonts w:ascii="Arial" w:hAnsi="Arial"/>
        </w:rPr>
        <w:t xml:space="preserve">, </w:t>
      </w:r>
      <w:r w:rsidR="00470A70">
        <w:rPr>
          <w:rFonts w:ascii="Arial" w:hAnsi="Arial"/>
        </w:rPr>
        <w:t>"</w:t>
      </w:r>
      <w:r w:rsidR="00C62A56">
        <w:rPr>
          <w:rFonts w:ascii="Arial" w:hAnsi="Arial"/>
        </w:rPr>
        <w:t xml:space="preserve">Cece, Cece, </w:t>
      </w:r>
      <w:r w:rsidRPr="0038111B">
        <w:rPr>
          <w:rFonts w:ascii="Arial" w:hAnsi="Arial"/>
        </w:rPr>
        <w:t>she's here. She wrote her name on the wall.</w:t>
      </w:r>
      <w:r w:rsidR="00C62A56">
        <w:rPr>
          <w:rFonts w:ascii="Arial" w:hAnsi="Arial"/>
        </w:rPr>
        <w:t>"</w:t>
      </w:r>
      <w:r w:rsidRPr="0038111B">
        <w:rPr>
          <w:rFonts w:ascii="Arial" w:hAnsi="Arial"/>
        </w:rPr>
        <w:t xml:space="preserve"> After she came back that evening, she started going through my desk and my different drawers, pulling out markers and crayons and pens and eyeliners</w:t>
      </w:r>
      <w:r w:rsidR="00470A70">
        <w:rPr>
          <w:rFonts w:ascii="Arial" w:hAnsi="Arial"/>
        </w:rPr>
        <w:t xml:space="preserve">, </w:t>
      </w:r>
      <w:r w:rsidRPr="0038111B">
        <w:rPr>
          <w:rFonts w:ascii="Arial" w:hAnsi="Arial"/>
        </w:rPr>
        <w:t>any sort of thing that was green in any shade. And she started making these little hashmarks next to C</w:t>
      </w:r>
      <w:r w:rsidR="00470A70">
        <w:rPr>
          <w:rFonts w:ascii="Arial" w:hAnsi="Arial"/>
        </w:rPr>
        <w:t>ece</w:t>
      </w:r>
      <w:r w:rsidRPr="0038111B">
        <w:rPr>
          <w:rFonts w:ascii="Arial" w:hAnsi="Arial"/>
        </w:rPr>
        <w:t>'s name on the wall</w:t>
      </w:r>
      <w:r w:rsidR="00470A70">
        <w:rPr>
          <w:rFonts w:ascii="Arial" w:hAnsi="Arial"/>
        </w:rPr>
        <w:t xml:space="preserve">, </w:t>
      </w:r>
      <w:r w:rsidRPr="0038111B">
        <w:rPr>
          <w:rFonts w:ascii="Arial" w:hAnsi="Arial"/>
        </w:rPr>
        <w:t>trying to find something that matched it, and it became like an inquisition.</w:t>
      </w:r>
    </w:p>
    <w:p w14:paraId="16562585" w14:textId="77777777" w:rsidR="00C7638C" w:rsidRPr="0038111B" w:rsidRDefault="00C7638C">
      <w:pPr>
        <w:spacing w:after="0"/>
        <w:rPr>
          <w:rFonts w:ascii="Arial" w:hAnsi="Arial"/>
        </w:rPr>
      </w:pPr>
    </w:p>
    <w:p w14:paraId="7250CB32" w14:textId="77777777" w:rsidR="00470A70" w:rsidRDefault="00470A70">
      <w:pPr>
        <w:spacing w:after="0"/>
        <w:rPr>
          <w:rFonts w:ascii="Arial" w:hAnsi="Arial"/>
        </w:rPr>
      </w:pPr>
      <w:r>
        <w:rPr>
          <w:rFonts w:ascii="Arial" w:hAnsi="Arial"/>
        </w:rPr>
        <w:t xml:space="preserve">[upbeat music] </w:t>
      </w:r>
    </w:p>
    <w:p w14:paraId="599784FF" w14:textId="77777777" w:rsidR="00470A70" w:rsidRDefault="00470A70">
      <w:pPr>
        <w:spacing w:after="0"/>
        <w:rPr>
          <w:rFonts w:ascii="Arial" w:hAnsi="Arial"/>
        </w:rPr>
      </w:pPr>
    </w:p>
    <w:p w14:paraId="5849D410" w14:textId="61CE12CF" w:rsidR="00246817" w:rsidRDefault="002B7A1E">
      <w:pPr>
        <w:spacing w:after="0"/>
        <w:rPr>
          <w:rFonts w:ascii="Arial" w:hAnsi="Arial"/>
        </w:rPr>
      </w:pPr>
      <w:r w:rsidRPr="0038111B">
        <w:rPr>
          <w:rFonts w:ascii="Arial" w:hAnsi="Arial"/>
        </w:rPr>
        <w:t>People heard rumors that we had had this ghost</w:t>
      </w:r>
      <w:r w:rsidR="00791150">
        <w:rPr>
          <w:rFonts w:ascii="Arial" w:hAnsi="Arial"/>
        </w:rPr>
        <w:t xml:space="preserve">. </w:t>
      </w:r>
      <w:r w:rsidR="00791150" w:rsidRPr="0038111B">
        <w:rPr>
          <w:rFonts w:ascii="Arial" w:hAnsi="Arial"/>
        </w:rPr>
        <w:t xml:space="preserve">Kids </w:t>
      </w:r>
      <w:r w:rsidRPr="0038111B">
        <w:rPr>
          <w:rFonts w:ascii="Arial" w:hAnsi="Arial"/>
        </w:rPr>
        <w:t xml:space="preserve">in the neighborhood actually came over and </w:t>
      </w:r>
      <w:r w:rsidR="00470A70">
        <w:rPr>
          <w:rFonts w:ascii="Arial" w:hAnsi="Arial"/>
        </w:rPr>
        <w:t>graffiti</w:t>
      </w:r>
      <w:r w:rsidR="00791150">
        <w:rPr>
          <w:rFonts w:ascii="Arial" w:hAnsi="Arial"/>
        </w:rPr>
        <w:t xml:space="preserve">ed </w:t>
      </w:r>
      <w:r w:rsidRPr="0038111B">
        <w:rPr>
          <w:rFonts w:ascii="Arial" w:hAnsi="Arial"/>
        </w:rPr>
        <w:t>and put C</w:t>
      </w:r>
      <w:r w:rsidR="00470A70">
        <w:rPr>
          <w:rFonts w:ascii="Arial" w:hAnsi="Arial"/>
        </w:rPr>
        <w:t>ece</w:t>
      </w:r>
      <w:r w:rsidRPr="0038111B">
        <w:rPr>
          <w:rFonts w:ascii="Arial" w:hAnsi="Arial"/>
        </w:rPr>
        <w:t>'s name spelled wrong</w:t>
      </w:r>
      <w:r w:rsidR="00470A70">
        <w:rPr>
          <w:rFonts w:ascii="Arial" w:hAnsi="Arial"/>
        </w:rPr>
        <w:t xml:space="preserve"> o</w:t>
      </w:r>
      <w:r w:rsidRPr="0038111B">
        <w:rPr>
          <w:rFonts w:ascii="Arial" w:hAnsi="Arial"/>
        </w:rPr>
        <w:t>n the back of a shed in our backyard</w:t>
      </w:r>
      <w:r w:rsidR="00470A70">
        <w:rPr>
          <w:rFonts w:ascii="Arial" w:hAnsi="Arial"/>
        </w:rPr>
        <w:t>. I</w:t>
      </w:r>
      <w:r w:rsidRPr="0038111B">
        <w:rPr>
          <w:rFonts w:ascii="Arial" w:hAnsi="Arial"/>
        </w:rPr>
        <w:t>t became kind of a joke. The idea that nobody believed me, especially my mom</w:t>
      </w:r>
      <w:r w:rsidR="0090720B">
        <w:rPr>
          <w:rFonts w:ascii="Arial" w:hAnsi="Arial"/>
        </w:rPr>
        <w:t>,</w:t>
      </w:r>
      <w:r w:rsidRPr="0038111B">
        <w:rPr>
          <w:rFonts w:ascii="Arial" w:hAnsi="Arial"/>
        </w:rPr>
        <w:t xml:space="preserve"> was devastating. </w:t>
      </w:r>
    </w:p>
    <w:p w14:paraId="364551C8" w14:textId="77777777" w:rsidR="00246817" w:rsidRDefault="00246817">
      <w:pPr>
        <w:spacing w:after="0"/>
        <w:rPr>
          <w:rFonts w:ascii="Arial" w:hAnsi="Arial"/>
        </w:rPr>
      </w:pPr>
    </w:p>
    <w:p w14:paraId="01EA12B9" w14:textId="13A4B3E1" w:rsidR="00C7638C" w:rsidRPr="0038111B" w:rsidRDefault="002B7A1E">
      <w:pPr>
        <w:spacing w:after="0"/>
        <w:rPr>
          <w:rFonts w:ascii="Arial" w:hAnsi="Arial"/>
        </w:rPr>
      </w:pPr>
      <w:r w:rsidRPr="0038111B">
        <w:rPr>
          <w:rFonts w:ascii="Arial" w:hAnsi="Arial"/>
        </w:rPr>
        <w:t xml:space="preserve">A couple of weeks later, I was in the living room, and I was getting ready to go to bed. And all of a sudden, I hear this screaming and crying. I went running back to find out what was going on. And she was just squatting on the floor, holding this painting that had been on the wall and she held it up. </w:t>
      </w:r>
      <w:r w:rsidR="005E4BFA">
        <w:rPr>
          <w:rFonts w:ascii="Arial" w:hAnsi="Arial"/>
        </w:rPr>
        <w:t>T</w:t>
      </w:r>
      <w:r w:rsidRPr="0038111B">
        <w:rPr>
          <w:rFonts w:ascii="Arial" w:hAnsi="Arial"/>
        </w:rPr>
        <w:t>here was a little tag attached to the frame. I realized that my mom had written C</w:t>
      </w:r>
      <w:r w:rsidR="005E4BFA">
        <w:rPr>
          <w:rFonts w:ascii="Arial" w:hAnsi="Arial"/>
        </w:rPr>
        <w:t>ece</w:t>
      </w:r>
      <w:r w:rsidRPr="0038111B">
        <w:rPr>
          <w:rFonts w:ascii="Arial" w:hAnsi="Arial"/>
        </w:rPr>
        <w:t xml:space="preserve"> a note. </w:t>
      </w:r>
      <w:r w:rsidR="005E4BFA">
        <w:rPr>
          <w:rFonts w:ascii="Arial" w:hAnsi="Arial"/>
        </w:rPr>
        <w:t>"</w:t>
      </w:r>
      <w:r w:rsidRPr="0038111B">
        <w:rPr>
          <w:rFonts w:ascii="Arial" w:hAnsi="Arial"/>
        </w:rPr>
        <w:t>Is it you? I hope so</w:t>
      </w:r>
      <w:r w:rsidR="0090720B">
        <w:rPr>
          <w:rFonts w:ascii="Arial" w:hAnsi="Arial"/>
        </w:rPr>
        <w:t xml:space="preserve">. </w:t>
      </w:r>
      <w:r w:rsidRPr="0038111B">
        <w:rPr>
          <w:rFonts w:ascii="Arial" w:hAnsi="Arial"/>
        </w:rPr>
        <w:t>I love you.</w:t>
      </w:r>
      <w:r w:rsidR="005E4BFA">
        <w:rPr>
          <w:rFonts w:ascii="Arial" w:hAnsi="Arial"/>
        </w:rPr>
        <w:t>"</w:t>
      </w:r>
      <w:r w:rsidRPr="0038111B">
        <w:rPr>
          <w:rFonts w:ascii="Arial" w:hAnsi="Arial"/>
        </w:rPr>
        <w:t xml:space="preserve"> </w:t>
      </w:r>
      <w:r w:rsidR="005E4BFA">
        <w:rPr>
          <w:rFonts w:ascii="Arial" w:hAnsi="Arial"/>
        </w:rPr>
        <w:t>[echoes]</w:t>
      </w:r>
      <w:r w:rsidRPr="0038111B">
        <w:rPr>
          <w:rFonts w:ascii="Arial" w:hAnsi="Arial"/>
        </w:rPr>
        <w:t xml:space="preserve"> And they saw the word </w:t>
      </w:r>
      <w:r w:rsidR="005E4BFA">
        <w:rPr>
          <w:rFonts w:ascii="Arial" w:hAnsi="Arial"/>
        </w:rPr>
        <w:t>"</w:t>
      </w:r>
      <w:r w:rsidRPr="0038111B">
        <w:rPr>
          <w:rFonts w:ascii="Arial" w:hAnsi="Arial"/>
        </w:rPr>
        <w:t>yes</w:t>
      </w:r>
      <w:r w:rsidR="005E4BFA">
        <w:rPr>
          <w:rFonts w:ascii="Arial" w:hAnsi="Arial"/>
        </w:rPr>
        <w:t>," w</w:t>
      </w:r>
      <w:r w:rsidRPr="0038111B">
        <w:rPr>
          <w:rFonts w:ascii="Arial" w:hAnsi="Arial"/>
        </w:rPr>
        <w:t>ritten in green and at the 45</w:t>
      </w:r>
      <w:r w:rsidR="005E4BFA">
        <w:rPr>
          <w:rFonts w:ascii="Arial" w:hAnsi="Arial"/>
        </w:rPr>
        <w:t>-</w:t>
      </w:r>
      <w:r w:rsidRPr="0038111B">
        <w:rPr>
          <w:rFonts w:ascii="Arial" w:hAnsi="Arial"/>
        </w:rPr>
        <w:t>degree angle</w:t>
      </w:r>
      <w:r w:rsidR="00BB56E9">
        <w:rPr>
          <w:rFonts w:ascii="Arial" w:hAnsi="Arial"/>
        </w:rPr>
        <w:t xml:space="preserve"> </w:t>
      </w:r>
      <w:r w:rsidRPr="0038111B">
        <w:rPr>
          <w:rFonts w:ascii="Arial" w:hAnsi="Arial"/>
        </w:rPr>
        <w:t>like the other writing</w:t>
      </w:r>
      <w:r w:rsidR="005E4BFA">
        <w:rPr>
          <w:rFonts w:ascii="Arial" w:hAnsi="Arial"/>
        </w:rPr>
        <w:t xml:space="preserve">. </w:t>
      </w:r>
      <w:r w:rsidRPr="0038111B">
        <w:rPr>
          <w:rFonts w:ascii="Arial" w:hAnsi="Arial"/>
        </w:rPr>
        <w:t xml:space="preserve">I was so excited for her. I started telling her like, </w:t>
      </w:r>
      <w:r w:rsidR="005E4BFA">
        <w:rPr>
          <w:rFonts w:ascii="Arial" w:hAnsi="Arial"/>
        </w:rPr>
        <w:t>"S</w:t>
      </w:r>
      <w:r w:rsidRPr="0038111B">
        <w:rPr>
          <w:rFonts w:ascii="Arial" w:hAnsi="Arial"/>
        </w:rPr>
        <w:t>ee</w:t>
      </w:r>
      <w:r w:rsidR="003C4DCD">
        <w:rPr>
          <w:rFonts w:ascii="Arial" w:hAnsi="Arial"/>
        </w:rPr>
        <w:t>?</w:t>
      </w:r>
      <w:r w:rsidRPr="0038111B">
        <w:rPr>
          <w:rFonts w:ascii="Arial" w:hAnsi="Arial"/>
        </w:rPr>
        <w:t xml:space="preserve"> </w:t>
      </w:r>
      <w:r w:rsidR="003C4DCD" w:rsidRPr="0038111B">
        <w:rPr>
          <w:rFonts w:ascii="Arial" w:hAnsi="Arial"/>
        </w:rPr>
        <w:t xml:space="preserve">It's </w:t>
      </w:r>
      <w:r w:rsidRPr="0038111B">
        <w:rPr>
          <w:rFonts w:ascii="Arial" w:hAnsi="Arial"/>
        </w:rPr>
        <w:t>okay</w:t>
      </w:r>
      <w:r w:rsidR="005E4BFA">
        <w:rPr>
          <w:rFonts w:ascii="Arial" w:hAnsi="Arial"/>
        </w:rPr>
        <w:t>. I</w:t>
      </w:r>
      <w:r w:rsidRPr="0038111B">
        <w:rPr>
          <w:rFonts w:ascii="Arial" w:hAnsi="Arial"/>
        </w:rPr>
        <w:t>t is her</w:t>
      </w:r>
      <w:r w:rsidR="005E4BFA">
        <w:rPr>
          <w:rFonts w:ascii="Arial" w:hAnsi="Arial"/>
        </w:rPr>
        <w:t xml:space="preserve">, </w:t>
      </w:r>
      <w:r w:rsidRPr="0038111B">
        <w:rPr>
          <w:rFonts w:ascii="Arial" w:hAnsi="Arial"/>
        </w:rPr>
        <w:t>and now you can be happy.</w:t>
      </w:r>
      <w:r w:rsidR="005E4BFA">
        <w:rPr>
          <w:rFonts w:ascii="Arial" w:hAnsi="Arial"/>
        </w:rPr>
        <w:t>"</w:t>
      </w:r>
      <w:r w:rsidRPr="0038111B">
        <w:rPr>
          <w:rFonts w:ascii="Arial" w:hAnsi="Arial"/>
        </w:rPr>
        <w:t xml:space="preserve"> She cried for a while and eventually got up and hung the painting back up. It was very quickly apparent that she hadn't believed. It was really disappointing to me. I thought she would be excited. </w:t>
      </w:r>
      <w:r w:rsidR="005E4BFA">
        <w:rPr>
          <w:rFonts w:ascii="Arial" w:hAnsi="Arial"/>
        </w:rPr>
        <w:t>W</w:t>
      </w:r>
      <w:r w:rsidRPr="0038111B">
        <w:rPr>
          <w:rFonts w:ascii="Arial" w:hAnsi="Arial"/>
        </w:rPr>
        <w:t>e'</w:t>
      </w:r>
      <w:r w:rsidR="005E4BFA">
        <w:rPr>
          <w:rFonts w:ascii="Arial" w:hAnsi="Arial"/>
        </w:rPr>
        <w:t>ve</w:t>
      </w:r>
      <w:r w:rsidRPr="0038111B">
        <w:rPr>
          <w:rFonts w:ascii="Arial" w:hAnsi="Arial"/>
        </w:rPr>
        <w:t xml:space="preserve"> been looking for </w:t>
      </w:r>
      <w:r w:rsidR="00F25C29">
        <w:rPr>
          <w:rFonts w:ascii="Arial" w:hAnsi="Arial"/>
        </w:rPr>
        <w:t>Cece</w:t>
      </w:r>
      <w:r w:rsidRPr="0038111B">
        <w:rPr>
          <w:rFonts w:ascii="Arial" w:hAnsi="Arial"/>
        </w:rPr>
        <w:t xml:space="preserve"> for a decade</w:t>
      </w:r>
      <w:r w:rsidR="005E4BFA">
        <w:rPr>
          <w:rFonts w:ascii="Arial" w:hAnsi="Arial"/>
        </w:rPr>
        <w:t>.</w:t>
      </w:r>
    </w:p>
    <w:p w14:paraId="0BDCE78D" w14:textId="77777777" w:rsidR="00C7638C" w:rsidRPr="0038111B" w:rsidRDefault="00C7638C">
      <w:pPr>
        <w:spacing w:after="0"/>
        <w:rPr>
          <w:rFonts w:ascii="Arial" w:hAnsi="Arial"/>
        </w:rPr>
      </w:pPr>
    </w:p>
    <w:p w14:paraId="34ABC360" w14:textId="476E2433" w:rsidR="00C7638C" w:rsidRPr="0038111B" w:rsidRDefault="005E4BFA">
      <w:pPr>
        <w:spacing w:after="0"/>
        <w:rPr>
          <w:rFonts w:ascii="Arial" w:hAnsi="Arial"/>
        </w:rPr>
      </w:pPr>
      <w:r>
        <w:rPr>
          <w:rFonts w:ascii="Arial" w:hAnsi="Arial"/>
        </w:rPr>
        <w:t>M</w:t>
      </w:r>
      <w:r w:rsidR="002B7A1E" w:rsidRPr="0038111B">
        <w:rPr>
          <w:rFonts w:ascii="Arial" w:hAnsi="Arial"/>
        </w:rPr>
        <w:t>aybe a month after mom found the note behind the picture</w:t>
      </w:r>
      <w:r w:rsidR="00E16C0F">
        <w:rPr>
          <w:rFonts w:ascii="Arial" w:hAnsi="Arial"/>
        </w:rPr>
        <w:t xml:space="preserve">, </w:t>
      </w:r>
      <w:r w:rsidR="002B7A1E" w:rsidRPr="0038111B">
        <w:rPr>
          <w:rFonts w:ascii="Arial" w:hAnsi="Arial"/>
        </w:rPr>
        <w:t xml:space="preserve">I was sitting in the living room with her and my sister. </w:t>
      </w:r>
      <w:r w:rsidR="00E16C0F">
        <w:rPr>
          <w:rFonts w:ascii="Arial" w:hAnsi="Arial"/>
        </w:rPr>
        <w:t>A</w:t>
      </w:r>
      <w:r w:rsidR="002B7A1E" w:rsidRPr="0038111B">
        <w:rPr>
          <w:rFonts w:ascii="Arial" w:hAnsi="Arial"/>
        </w:rPr>
        <w:t xml:space="preserve">ll of a sudden, this frame just jumped off the wall behind her head and hit the floor. And mom was startled and </w:t>
      </w:r>
      <w:r w:rsidR="00F21190">
        <w:rPr>
          <w:rFonts w:ascii="Arial" w:hAnsi="Arial"/>
        </w:rPr>
        <w:t xml:space="preserve">was </w:t>
      </w:r>
      <w:r w:rsidR="002B7A1E" w:rsidRPr="0038111B">
        <w:rPr>
          <w:rFonts w:ascii="Arial" w:hAnsi="Arial"/>
        </w:rPr>
        <w:t>like</w:t>
      </w:r>
      <w:r w:rsidR="00866F48">
        <w:rPr>
          <w:rFonts w:ascii="Arial" w:hAnsi="Arial"/>
        </w:rPr>
        <w:t>, "W</w:t>
      </w:r>
      <w:r w:rsidR="002B7A1E" w:rsidRPr="0038111B">
        <w:rPr>
          <w:rFonts w:ascii="Arial" w:hAnsi="Arial"/>
        </w:rPr>
        <w:t>hat was that</w:t>
      </w:r>
      <w:r w:rsidR="00866F48">
        <w:rPr>
          <w:rFonts w:ascii="Arial" w:hAnsi="Arial"/>
        </w:rPr>
        <w:t>?" M</w:t>
      </w:r>
      <w:r w:rsidR="002B7A1E" w:rsidRPr="0038111B">
        <w:rPr>
          <w:rFonts w:ascii="Arial" w:hAnsi="Arial"/>
        </w:rPr>
        <w:t xml:space="preserve">om hopped up and she checked it out. There was </w:t>
      </w:r>
      <w:r w:rsidR="002B7A1E" w:rsidRPr="0038111B">
        <w:rPr>
          <w:rFonts w:ascii="Arial" w:hAnsi="Arial"/>
        </w:rPr>
        <w:lastRenderedPageBreak/>
        <w:t xml:space="preserve">this frame embroidered piece that she had made for </w:t>
      </w:r>
      <w:r w:rsidR="00F25C29">
        <w:rPr>
          <w:rFonts w:ascii="Arial" w:hAnsi="Arial"/>
        </w:rPr>
        <w:t>Cece</w:t>
      </w:r>
      <w:r w:rsidR="002B7A1E" w:rsidRPr="0038111B">
        <w:rPr>
          <w:rFonts w:ascii="Arial" w:hAnsi="Arial"/>
        </w:rPr>
        <w:t xml:space="preserve"> that had been returned </w:t>
      </w:r>
      <w:r w:rsidR="00F21190">
        <w:rPr>
          <w:rFonts w:ascii="Arial" w:hAnsi="Arial"/>
        </w:rPr>
        <w:t xml:space="preserve">to </w:t>
      </w:r>
      <w:r w:rsidR="002B7A1E" w:rsidRPr="0038111B">
        <w:rPr>
          <w:rFonts w:ascii="Arial" w:hAnsi="Arial"/>
        </w:rPr>
        <w:t xml:space="preserve">her after </w:t>
      </w:r>
      <w:r w:rsidR="00F25C29">
        <w:rPr>
          <w:rFonts w:ascii="Arial" w:hAnsi="Arial"/>
        </w:rPr>
        <w:t>Cece</w:t>
      </w:r>
      <w:r w:rsidR="002B7A1E" w:rsidRPr="0038111B">
        <w:rPr>
          <w:rFonts w:ascii="Arial" w:hAnsi="Arial"/>
        </w:rPr>
        <w:t xml:space="preserve"> died</w:t>
      </w:r>
      <w:r w:rsidR="00866F48">
        <w:rPr>
          <w:rFonts w:ascii="Arial" w:hAnsi="Arial"/>
        </w:rPr>
        <w:t xml:space="preserve">, </w:t>
      </w:r>
      <w:r w:rsidR="002B7A1E" w:rsidRPr="0038111B">
        <w:rPr>
          <w:rFonts w:ascii="Arial" w:hAnsi="Arial"/>
        </w:rPr>
        <w:t xml:space="preserve">and the nail was still on the wall. It was still at the right angle for holding a picture. I was grateful to </w:t>
      </w:r>
      <w:r w:rsidR="00F25C29">
        <w:rPr>
          <w:rFonts w:ascii="Arial" w:hAnsi="Arial"/>
        </w:rPr>
        <w:t>Cece</w:t>
      </w:r>
      <w:r w:rsidR="002B7A1E" w:rsidRPr="0038111B">
        <w:rPr>
          <w:rFonts w:ascii="Arial" w:hAnsi="Arial"/>
        </w:rPr>
        <w:t xml:space="preserve"> because I thought</w:t>
      </w:r>
      <w:r w:rsidR="00866F48">
        <w:rPr>
          <w:rFonts w:ascii="Arial" w:hAnsi="Arial"/>
        </w:rPr>
        <w:t>, "W</w:t>
      </w:r>
      <w:r w:rsidR="002B7A1E" w:rsidRPr="0038111B">
        <w:rPr>
          <w:rFonts w:ascii="Arial" w:hAnsi="Arial"/>
        </w:rPr>
        <w:t>ell</w:t>
      </w:r>
      <w:r w:rsidR="00866F48">
        <w:rPr>
          <w:rFonts w:ascii="Arial" w:hAnsi="Arial"/>
        </w:rPr>
        <w:t xml:space="preserve">, </w:t>
      </w:r>
      <w:r w:rsidR="002B7A1E" w:rsidRPr="0038111B">
        <w:rPr>
          <w:rFonts w:ascii="Arial" w:hAnsi="Arial"/>
        </w:rPr>
        <w:t>finally she'll believe me and know that it wasn't me. And then it wasn't my sister or anyone else.</w:t>
      </w:r>
      <w:r w:rsidR="00866F48">
        <w:rPr>
          <w:rFonts w:ascii="Arial" w:hAnsi="Arial"/>
        </w:rPr>
        <w:t>"</w:t>
      </w:r>
      <w:r w:rsidR="002B7A1E" w:rsidRPr="0038111B">
        <w:rPr>
          <w:rFonts w:ascii="Arial" w:hAnsi="Arial"/>
        </w:rPr>
        <w:t xml:space="preserve"> She made the comment like</w:t>
      </w:r>
      <w:r w:rsidR="00866F48">
        <w:rPr>
          <w:rFonts w:ascii="Arial" w:hAnsi="Arial"/>
        </w:rPr>
        <w:t>, "W</w:t>
      </w:r>
      <w:r w:rsidR="002B7A1E" w:rsidRPr="0038111B">
        <w:rPr>
          <w:rFonts w:ascii="Arial" w:hAnsi="Arial"/>
        </w:rPr>
        <w:t>ell, I guess now I know</w:t>
      </w:r>
      <w:r w:rsidR="00866F48">
        <w:rPr>
          <w:rFonts w:ascii="Arial" w:hAnsi="Arial"/>
        </w:rPr>
        <w:t>, huh?"</w:t>
      </w:r>
      <w:r w:rsidR="002B7A1E" w:rsidRPr="0038111B">
        <w:rPr>
          <w:rFonts w:ascii="Arial" w:hAnsi="Arial"/>
        </w:rPr>
        <w:t xml:space="preserve"> But it didn't change anything.</w:t>
      </w:r>
    </w:p>
    <w:p w14:paraId="3C72F85B" w14:textId="77777777" w:rsidR="00C7638C" w:rsidRPr="0038111B" w:rsidRDefault="00C7638C">
      <w:pPr>
        <w:spacing w:after="0"/>
        <w:rPr>
          <w:rFonts w:ascii="Arial" w:hAnsi="Arial"/>
        </w:rPr>
      </w:pPr>
    </w:p>
    <w:p w14:paraId="7CDAA56D" w14:textId="77777777" w:rsidR="00866F48" w:rsidRDefault="00866F48">
      <w:pPr>
        <w:spacing w:after="0"/>
        <w:rPr>
          <w:rFonts w:ascii="Arial" w:hAnsi="Arial"/>
        </w:rPr>
      </w:pPr>
      <w:r>
        <w:rPr>
          <w:rFonts w:ascii="Arial" w:hAnsi="Arial"/>
        </w:rPr>
        <w:t xml:space="preserve">[upbeat music] </w:t>
      </w:r>
    </w:p>
    <w:p w14:paraId="5E2D355F" w14:textId="77777777" w:rsidR="00866F48" w:rsidRDefault="00866F48">
      <w:pPr>
        <w:spacing w:after="0"/>
        <w:rPr>
          <w:rFonts w:ascii="Arial" w:hAnsi="Arial"/>
        </w:rPr>
      </w:pPr>
    </w:p>
    <w:p w14:paraId="28EB77C7" w14:textId="6042D999" w:rsidR="00866F48" w:rsidRDefault="002B7A1E">
      <w:pPr>
        <w:spacing w:after="0"/>
        <w:rPr>
          <w:rFonts w:ascii="Arial" w:hAnsi="Arial"/>
        </w:rPr>
      </w:pPr>
      <w:r w:rsidRPr="0038111B">
        <w:rPr>
          <w:rFonts w:ascii="Arial" w:hAnsi="Arial"/>
        </w:rPr>
        <w:t>We lost contact a lot over the years. Anytime we would talk on the phone</w:t>
      </w:r>
      <w:r w:rsidR="00866F48">
        <w:rPr>
          <w:rFonts w:ascii="Arial" w:hAnsi="Arial"/>
        </w:rPr>
        <w:t>, i</w:t>
      </w:r>
      <w:r w:rsidRPr="0038111B">
        <w:rPr>
          <w:rFonts w:ascii="Arial" w:hAnsi="Arial"/>
        </w:rPr>
        <w:t>t was just how awful life was for her and how broke she was. And we talked very infrequently at the time she had gotten cancer</w:t>
      </w:r>
      <w:r w:rsidR="00866F48">
        <w:rPr>
          <w:rFonts w:ascii="Arial" w:hAnsi="Arial"/>
        </w:rPr>
        <w:t>. R</w:t>
      </w:r>
      <w:r w:rsidRPr="0038111B">
        <w:rPr>
          <w:rFonts w:ascii="Arial" w:hAnsi="Arial"/>
        </w:rPr>
        <w:t>ight before she died</w:t>
      </w:r>
      <w:r w:rsidR="00866F48">
        <w:rPr>
          <w:rFonts w:ascii="Arial" w:hAnsi="Arial"/>
        </w:rPr>
        <w:t xml:space="preserve">, one of </w:t>
      </w:r>
      <w:r w:rsidRPr="0038111B">
        <w:rPr>
          <w:rFonts w:ascii="Arial" w:hAnsi="Arial"/>
        </w:rPr>
        <w:t>the last conversations we had, we were talking that she wanted to be cremated</w:t>
      </w:r>
      <w:r w:rsidR="00866F48">
        <w:rPr>
          <w:rFonts w:ascii="Arial" w:hAnsi="Arial"/>
        </w:rPr>
        <w:t>, a</w:t>
      </w:r>
      <w:r w:rsidRPr="0038111B">
        <w:rPr>
          <w:rFonts w:ascii="Arial" w:hAnsi="Arial"/>
        </w:rPr>
        <w:t xml:space="preserve">nd she didn't want </w:t>
      </w:r>
      <w:r w:rsidR="00F21190">
        <w:rPr>
          <w:rFonts w:ascii="Arial" w:hAnsi="Arial"/>
        </w:rPr>
        <w:t xml:space="preserve">a </w:t>
      </w:r>
      <w:r w:rsidR="00866F48">
        <w:rPr>
          <w:rFonts w:ascii="Arial" w:hAnsi="Arial"/>
        </w:rPr>
        <w:t xml:space="preserve">service </w:t>
      </w:r>
      <w:r w:rsidRPr="0038111B">
        <w:rPr>
          <w:rFonts w:ascii="Arial" w:hAnsi="Arial"/>
        </w:rPr>
        <w:t xml:space="preserve">and those kinds of things. </w:t>
      </w:r>
      <w:r w:rsidR="00F21190" w:rsidRPr="0038111B">
        <w:rPr>
          <w:rFonts w:ascii="Arial" w:hAnsi="Arial"/>
        </w:rPr>
        <w:t xml:space="preserve">As </w:t>
      </w:r>
      <w:r w:rsidRPr="0038111B">
        <w:rPr>
          <w:rFonts w:ascii="Arial" w:hAnsi="Arial"/>
        </w:rPr>
        <w:t xml:space="preserve">we were kind of finishing up the conversation, she looked at me and said, </w:t>
      </w:r>
      <w:r w:rsidR="00866F48">
        <w:rPr>
          <w:rFonts w:ascii="Arial" w:hAnsi="Arial"/>
        </w:rPr>
        <w:t>"W</w:t>
      </w:r>
      <w:r w:rsidRPr="0038111B">
        <w:rPr>
          <w:rFonts w:ascii="Arial" w:hAnsi="Arial"/>
        </w:rPr>
        <w:t>ell, Susan</w:t>
      </w:r>
      <w:r w:rsidR="00866F48">
        <w:rPr>
          <w:rFonts w:ascii="Arial" w:hAnsi="Arial"/>
        </w:rPr>
        <w:t xml:space="preserve">, </w:t>
      </w:r>
      <w:r w:rsidRPr="0038111B">
        <w:rPr>
          <w:rFonts w:ascii="Arial" w:hAnsi="Arial"/>
        </w:rPr>
        <w:t xml:space="preserve">you can tell me the truth now about </w:t>
      </w:r>
      <w:r w:rsidR="00F25C29">
        <w:rPr>
          <w:rFonts w:ascii="Arial" w:hAnsi="Arial"/>
        </w:rPr>
        <w:t>Cece</w:t>
      </w:r>
      <w:r w:rsidR="00A87C2D">
        <w:rPr>
          <w:rFonts w:ascii="Arial" w:hAnsi="Arial"/>
        </w:rPr>
        <w:t>. Y</w:t>
      </w:r>
      <w:r w:rsidRPr="0038111B">
        <w:rPr>
          <w:rFonts w:ascii="Arial" w:hAnsi="Arial"/>
        </w:rPr>
        <w:t>ou know that right?</w:t>
      </w:r>
      <w:r w:rsidR="00866F48">
        <w:rPr>
          <w:rFonts w:ascii="Arial" w:hAnsi="Arial"/>
        </w:rPr>
        <w:t>"</w:t>
      </w:r>
      <w:r w:rsidRPr="0038111B">
        <w:rPr>
          <w:rFonts w:ascii="Arial" w:hAnsi="Arial"/>
        </w:rPr>
        <w:t xml:space="preserve"> And I just looked at her and I was like, </w:t>
      </w:r>
      <w:r w:rsidR="00866F48">
        <w:rPr>
          <w:rFonts w:ascii="Arial" w:hAnsi="Arial"/>
        </w:rPr>
        <w:t>"Y</w:t>
      </w:r>
      <w:r w:rsidRPr="0038111B">
        <w:rPr>
          <w:rFonts w:ascii="Arial" w:hAnsi="Arial"/>
        </w:rPr>
        <w:t>ou know</w:t>
      </w:r>
      <w:r w:rsidR="00866F48">
        <w:rPr>
          <w:rFonts w:ascii="Arial" w:hAnsi="Arial"/>
        </w:rPr>
        <w:t xml:space="preserve">, </w:t>
      </w:r>
      <w:r w:rsidRPr="0038111B">
        <w:rPr>
          <w:rFonts w:ascii="Arial" w:hAnsi="Arial"/>
        </w:rPr>
        <w:t>mommy, I've been telling you the truth all along.</w:t>
      </w:r>
      <w:r w:rsidR="00866F48">
        <w:rPr>
          <w:rFonts w:ascii="Arial" w:hAnsi="Arial"/>
        </w:rPr>
        <w:t>"</w:t>
      </w:r>
      <w:r w:rsidRPr="0038111B">
        <w:rPr>
          <w:rFonts w:ascii="Arial" w:hAnsi="Arial"/>
        </w:rPr>
        <w:t xml:space="preserve"> And </w:t>
      </w:r>
      <w:r w:rsidR="00A87C2D">
        <w:rPr>
          <w:rFonts w:ascii="Arial" w:hAnsi="Arial"/>
        </w:rPr>
        <w:t xml:space="preserve">mom, </w:t>
      </w:r>
      <w:r w:rsidRPr="0038111B">
        <w:rPr>
          <w:rFonts w:ascii="Arial" w:hAnsi="Arial"/>
        </w:rPr>
        <w:t xml:space="preserve">she just rolled her eyes at me and rolled over in the hospital bed. That was our last coherent conversation. </w:t>
      </w:r>
    </w:p>
    <w:p w14:paraId="0A6C535D" w14:textId="77777777" w:rsidR="00866F48" w:rsidRDefault="00866F48">
      <w:pPr>
        <w:spacing w:after="0"/>
        <w:rPr>
          <w:rFonts w:ascii="Arial" w:hAnsi="Arial"/>
        </w:rPr>
      </w:pPr>
    </w:p>
    <w:p w14:paraId="5BE443E8" w14:textId="77777777" w:rsidR="000A2B6A" w:rsidRDefault="000A2B6A">
      <w:pPr>
        <w:spacing w:after="0"/>
        <w:rPr>
          <w:rFonts w:ascii="Arial" w:hAnsi="Arial"/>
        </w:rPr>
      </w:pPr>
      <w:r>
        <w:rPr>
          <w:rFonts w:ascii="Arial" w:hAnsi="Arial"/>
          <w:b/>
          <w:bCs/>
        </w:rPr>
        <w:t xml:space="preserve">Ana: </w:t>
      </w:r>
      <w:r>
        <w:rPr>
          <w:rFonts w:ascii="Arial" w:hAnsi="Arial"/>
        </w:rPr>
        <w:t>D</w:t>
      </w:r>
      <w:r w:rsidR="002B7A1E" w:rsidRPr="0038111B">
        <w:rPr>
          <w:rFonts w:ascii="Arial" w:hAnsi="Arial"/>
        </w:rPr>
        <w:t xml:space="preserve">o you think that she's going to haunt you? </w:t>
      </w:r>
    </w:p>
    <w:p w14:paraId="39C2E6EB" w14:textId="77777777" w:rsidR="000A2B6A" w:rsidRDefault="000A2B6A">
      <w:pPr>
        <w:spacing w:after="0"/>
        <w:rPr>
          <w:rFonts w:ascii="Arial" w:hAnsi="Arial"/>
        </w:rPr>
      </w:pPr>
    </w:p>
    <w:p w14:paraId="2896F4AF" w14:textId="3EC37335" w:rsidR="000A2B6A" w:rsidRDefault="00CE506D">
      <w:pPr>
        <w:spacing w:after="0"/>
        <w:rPr>
          <w:rFonts w:ascii="Arial" w:hAnsi="Arial"/>
        </w:rPr>
      </w:pPr>
      <w:r w:rsidRPr="00CE506D">
        <w:rPr>
          <w:rFonts w:ascii="Arial" w:hAnsi="Arial"/>
          <w:b/>
          <w:bCs/>
        </w:rPr>
        <w:t>Susan:</w:t>
      </w:r>
      <w:r w:rsidR="000A2B6A">
        <w:rPr>
          <w:rFonts w:ascii="Arial" w:hAnsi="Arial"/>
        </w:rPr>
        <w:t xml:space="preserve"> </w:t>
      </w:r>
      <w:r w:rsidR="002B7A1E" w:rsidRPr="0038111B">
        <w:rPr>
          <w:rFonts w:ascii="Arial" w:hAnsi="Arial"/>
        </w:rPr>
        <w:t>I hope that she's going to haunt me</w:t>
      </w:r>
      <w:r w:rsidR="000A2B6A">
        <w:rPr>
          <w:rFonts w:ascii="Arial" w:hAnsi="Arial"/>
        </w:rPr>
        <w:t xml:space="preserve">. </w:t>
      </w:r>
      <w:r w:rsidR="002B7A1E" w:rsidRPr="0038111B">
        <w:rPr>
          <w:rFonts w:ascii="Arial" w:hAnsi="Arial"/>
        </w:rPr>
        <w:t>When I got back to New York, I wrote a note on the back of a picture in my house</w:t>
      </w:r>
      <w:r w:rsidR="000A2B6A">
        <w:rPr>
          <w:rFonts w:ascii="Arial" w:hAnsi="Arial"/>
        </w:rPr>
        <w:t xml:space="preserve">, </w:t>
      </w:r>
      <w:r w:rsidR="002B7A1E" w:rsidRPr="0038111B">
        <w:rPr>
          <w:rFonts w:ascii="Arial" w:hAnsi="Arial"/>
        </w:rPr>
        <w:t>that just says</w:t>
      </w:r>
      <w:r w:rsidR="000A2B6A">
        <w:rPr>
          <w:rFonts w:ascii="Arial" w:hAnsi="Arial"/>
        </w:rPr>
        <w:t>, "</w:t>
      </w:r>
      <w:r w:rsidR="002B7A1E" w:rsidRPr="0038111B">
        <w:rPr>
          <w:rFonts w:ascii="Arial" w:hAnsi="Arial"/>
        </w:rPr>
        <w:t>I miss you. I hope you're okay.</w:t>
      </w:r>
      <w:r w:rsidR="000A2B6A">
        <w:rPr>
          <w:rFonts w:ascii="Arial" w:hAnsi="Arial"/>
        </w:rPr>
        <w:t>"</w:t>
      </w:r>
      <w:r w:rsidR="002B7A1E" w:rsidRPr="0038111B">
        <w:rPr>
          <w:rFonts w:ascii="Arial" w:hAnsi="Arial"/>
        </w:rPr>
        <w:t xml:space="preserve"> So</w:t>
      </w:r>
      <w:r w:rsidR="000A2B6A">
        <w:rPr>
          <w:rFonts w:ascii="Arial" w:hAnsi="Arial"/>
        </w:rPr>
        <w:t xml:space="preserve">, </w:t>
      </w:r>
      <w:r w:rsidR="002B7A1E" w:rsidRPr="0038111B">
        <w:rPr>
          <w:rFonts w:ascii="Arial" w:hAnsi="Arial"/>
        </w:rPr>
        <w:t>I hope that one day</w:t>
      </w:r>
      <w:r w:rsidR="00017EE4">
        <w:rPr>
          <w:rFonts w:ascii="Arial" w:hAnsi="Arial"/>
        </w:rPr>
        <w:t>,</w:t>
      </w:r>
      <w:r w:rsidR="002B7A1E" w:rsidRPr="0038111B">
        <w:rPr>
          <w:rFonts w:ascii="Arial" w:hAnsi="Arial"/>
        </w:rPr>
        <w:t xml:space="preserve"> I'll find a word or something there that she's written me</w:t>
      </w:r>
      <w:r w:rsidR="000A2B6A">
        <w:rPr>
          <w:rFonts w:ascii="Arial" w:hAnsi="Arial"/>
        </w:rPr>
        <w:t xml:space="preserve">, </w:t>
      </w:r>
      <w:r w:rsidR="002B7A1E" w:rsidRPr="0038111B">
        <w:rPr>
          <w:rFonts w:ascii="Arial" w:hAnsi="Arial"/>
        </w:rPr>
        <w:t>and</w:t>
      </w:r>
      <w:r w:rsidR="000A2B6A">
        <w:rPr>
          <w:rFonts w:ascii="Arial" w:hAnsi="Arial"/>
        </w:rPr>
        <w:t xml:space="preserve"> </w:t>
      </w:r>
      <w:r w:rsidR="002B7A1E" w:rsidRPr="0038111B">
        <w:rPr>
          <w:rFonts w:ascii="Arial" w:hAnsi="Arial"/>
        </w:rPr>
        <w:t>then I'll know</w:t>
      </w:r>
      <w:r w:rsidR="000A2B6A">
        <w:rPr>
          <w:rFonts w:ascii="Arial" w:hAnsi="Arial"/>
        </w:rPr>
        <w:t>.</w:t>
      </w:r>
    </w:p>
    <w:p w14:paraId="21C47AF1" w14:textId="77777777" w:rsidR="000A2B6A" w:rsidRDefault="000A2B6A">
      <w:pPr>
        <w:spacing w:after="0"/>
        <w:rPr>
          <w:rFonts w:ascii="Arial" w:hAnsi="Arial"/>
        </w:rPr>
      </w:pPr>
    </w:p>
    <w:p w14:paraId="5F46DAA3" w14:textId="77777777" w:rsidR="000A2B6A" w:rsidRDefault="000A2B6A">
      <w:pPr>
        <w:spacing w:after="0"/>
        <w:rPr>
          <w:rFonts w:ascii="Arial" w:hAnsi="Arial"/>
        </w:rPr>
      </w:pPr>
      <w:r>
        <w:rPr>
          <w:rFonts w:ascii="Arial" w:hAnsi="Arial"/>
          <w:b/>
          <w:bCs/>
        </w:rPr>
        <w:t xml:space="preserve">Ana: </w:t>
      </w:r>
      <w:r>
        <w:rPr>
          <w:rFonts w:ascii="Arial" w:hAnsi="Arial"/>
        </w:rPr>
        <w:t xml:space="preserve">What will you </w:t>
      </w:r>
      <w:r w:rsidR="002B7A1E" w:rsidRPr="0038111B">
        <w:rPr>
          <w:rFonts w:ascii="Arial" w:hAnsi="Arial"/>
        </w:rPr>
        <w:t>know</w:t>
      </w:r>
      <w:r>
        <w:rPr>
          <w:rFonts w:ascii="Arial" w:hAnsi="Arial"/>
        </w:rPr>
        <w:t>?</w:t>
      </w:r>
    </w:p>
    <w:p w14:paraId="4397412E" w14:textId="77777777" w:rsidR="000A2B6A" w:rsidRDefault="000A2B6A">
      <w:pPr>
        <w:spacing w:after="0"/>
        <w:rPr>
          <w:rFonts w:ascii="Arial" w:hAnsi="Arial"/>
        </w:rPr>
      </w:pPr>
    </w:p>
    <w:p w14:paraId="296A3896" w14:textId="185E9473" w:rsidR="00C7638C" w:rsidRPr="0038111B" w:rsidRDefault="00CE506D">
      <w:pPr>
        <w:spacing w:after="0"/>
        <w:rPr>
          <w:rFonts w:ascii="Arial" w:hAnsi="Arial"/>
        </w:rPr>
      </w:pPr>
      <w:r w:rsidRPr="00CE506D">
        <w:rPr>
          <w:rFonts w:ascii="Arial" w:hAnsi="Arial"/>
          <w:b/>
          <w:bCs/>
        </w:rPr>
        <w:t>Susan:</w:t>
      </w:r>
      <w:r w:rsidR="000A2B6A">
        <w:rPr>
          <w:rFonts w:ascii="Arial" w:hAnsi="Arial"/>
        </w:rPr>
        <w:t xml:space="preserve"> I'll know</w:t>
      </w:r>
      <w:r w:rsidR="002B7A1E" w:rsidRPr="0038111B">
        <w:rPr>
          <w:rFonts w:ascii="Arial" w:hAnsi="Arial"/>
        </w:rPr>
        <w:t xml:space="preserve"> that</w:t>
      </w:r>
      <w:r w:rsidR="000A2B6A">
        <w:rPr>
          <w:rFonts w:ascii="Arial" w:hAnsi="Arial"/>
        </w:rPr>
        <w:t xml:space="preserve"> s</w:t>
      </w:r>
      <w:r w:rsidR="002B7A1E" w:rsidRPr="0038111B">
        <w:rPr>
          <w:rFonts w:ascii="Arial" w:hAnsi="Arial"/>
        </w:rPr>
        <w:t>he knows I was telling the truth the whole time</w:t>
      </w:r>
      <w:r w:rsidR="000A2B6A">
        <w:rPr>
          <w:rFonts w:ascii="Arial" w:hAnsi="Arial"/>
        </w:rPr>
        <w:t xml:space="preserve"> </w:t>
      </w:r>
      <w:r w:rsidR="002B7A1E" w:rsidRPr="0038111B">
        <w:rPr>
          <w:rFonts w:ascii="Arial" w:hAnsi="Arial"/>
        </w:rPr>
        <w:t>I told her</w:t>
      </w:r>
      <w:r w:rsidR="000A2B6A">
        <w:rPr>
          <w:rFonts w:ascii="Arial" w:hAnsi="Arial"/>
        </w:rPr>
        <w:t>. A</w:t>
      </w:r>
      <w:r w:rsidR="002B7A1E" w:rsidRPr="0038111B">
        <w:rPr>
          <w:rFonts w:ascii="Arial" w:hAnsi="Arial"/>
        </w:rPr>
        <w:t>nd I'll know that she's okay wherever she is now.</w:t>
      </w:r>
    </w:p>
    <w:p w14:paraId="6B09A6EF" w14:textId="77777777" w:rsidR="00C7638C" w:rsidRPr="0038111B" w:rsidRDefault="00C7638C">
      <w:pPr>
        <w:spacing w:after="0"/>
        <w:rPr>
          <w:rFonts w:ascii="Arial" w:hAnsi="Arial"/>
        </w:rPr>
      </w:pPr>
    </w:p>
    <w:p w14:paraId="1630CE0B" w14:textId="77777777" w:rsidR="00663240" w:rsidRDefault="00663240">
      <w:pPr>
        <w:spacing w:after="0"/>
        <w:rPr>
          <w:rFonts w:ascii="Arial" w:hAnsi="Arial"/>
        </w:rPr>
      </w:pPr>
      <w:r>
        <w:rPr>
          <w:rFonts w:ascii="Arial" w:hAnsi="Arial"/>
        </w:rPr>
        <w:t>[somber music]</w:t>
      </w:r>
    </w:p>
    <w:p w14:paraId="376041B7" w14:textId="77777777" w:rsidR="00663240" w:rsidRDefault="00663240">
      <w:pPr>
        <w:spacing w:after="0"/>
        <w:rPr>
          <w:rFonts w:ascii="Arial" w:hAnsi="Arial"/>
        </w:rPr>
      </w:pPr>
    </w:p>
    <w:p w14:paraId="6C5613DC" w14:textId="3C4FFF88" w:rsidR="00C7638C" w:rsidRPr="0038111B" w:rsidRDefault="00CE506D">
      <w:pPr>
        <w:spacing w:after="0"/>
        <w:rPr>
          <w:rFonts w:ascii="Arial" w:hAnsi="Arial"/>
        </w:rPr>
      </w:pPr>
      <w:r w:rsidRPr="00CE506D">
        <w:rPr>
          <w:rFonts w:ascii="Arial" w:hAnsi="Arial"/>
          <w:b/>
          <w:bCs/>
        </w:rPr>
        <w:t>Glynn:</w:t>
      </w:r>
      <w:r w:rsidR="00663240">
        <w:rPr>
          <w:rFonts w:ascii="Arial" w:hAnsi="Arial"/>
        </w:rPr>
        <w:t xml:space="preserve"> </w:t>
      </w:r>
      <w:r w:rsidR="002B7A1E" w:rsidRPr="0038111B">
        <w:rPr>
          <w:rFonts w:ascii="Arial" w:hAnsi="Arial"/>
        </w:rPr>
        <w:t xml:space="preserve">Thank you so much, Susan, for sharing your story </w:t>
      </w:r>
      <w:r w:rsidR="006017AE">
        <w:rPr>
          <w:rFonts w:ascii="Arial" w:hAnsi="Arial"/>
        </w:rPr>
        <w:t xml:space="preserve">with </w:t>
      </w:r>
      <w:r w:rsidR="00663240">
        <w:rPr>
          <w:rFonts w:ascii="Arial" w:hAnsi="Arial"/>
        </w:rPr>
        <w:t>Snap</w:t>
      </w:r>
      <w:r w:rsidR="002B7A1E" w:rsidRPr="0038111B">
        <w:rPr>
          <w:rFonts w:ascii="Arial" w:hAnsi="Arial"/>
        </w:rPr>
        <w:t xml:space="preserve">. Susan </w:t>
      </w:r>
      <w:r w:rsidR="00663240">
        <w:rPr>
          <w:rFonts w:ascii="Arial" w:hAnsi="Arial"/>
        </w:rPr>
        <w:t xml:space="preserve">Kent </w:t>
      </w:r>
      <w:r w:rsidR="002B7A1E" w:rsidRPr="0038111B">
        <w:rPr>
          <w:rFonts w:ascii="Arial" w:hAnsi="Arial"/>
        </w:rPr>
        <w:t>is a wonderful writer</w:t>
      </w:r>
      <w:r w:rsidR="00663240">
        <w:rPr>
          <w:rFonts w:ascii="Arial" w:hAnsi="Arial"/>
        </w:rPr>
        <w:t xml:space="preserve"> and </w:t>
      </w:r>
      <w:r w:rsidR="002B7A1E" w:rsidRPr="0038111B">
        <w:rPr>
          <w:rFonts w:ascii="Arial" w:hAnsi="Arial"/>
        </w:rPr>
        <w:t>performer</w:t>
      </w:r>
      <w:r w:rsidR="006017AE">
        <w:rPr>
          <w:rFonts w:ascii="Arial" w:hAnsi="Arial"/>
        </w:rPr>
        <w:t xml:space="preserve">, and </w:t>
      </w:r>
      <w:r w:rsidR="002B7A1E" w:rsidRPr="0038111B">
        <w:rPr>
          <w:rFonts w:ascii="Arial" w:hAnsi="Arial"/>
        </w:rPr>
        <w:t>lives in Brooklyn</w:t>
      </w:r>
      <w:r w:rsidR="00663240">
        <w:rPr>
          <w:rFonts w:ascii="Arial" w:hAnsi="Arial"/>
        </w:rPr>
        <w:t xml:space="preserve">. </w:t>
      </w:r>
      <w:r w:rsidR="00F32E36">
        <w:rPr>
          <w:rFonts w:ascii="Arial" w:hAnsi="Arial"/>
        </w:rPr>
        <w:t xml:space="preserve">Go to </w:t>
      </w:r>
      <w:r w:rsidR="002B7A1E" w:rsidRPr="0038111B">
        <w:rPr>
          <w:rFonts w:ascii="Arial" w:hAnsi="Arial"/>
        </w:rPr>
        <w:t>our website</w:t>
      </w:r>
      <w:r w:rsidR="006017AE">
        <w:rPr>
          <w:rFonts w:ascii="Arial" w:hAnsi="Arial"/>
        </w:rPr>
        <w:t>,</w:t>
      </w:r>
      <w:r w:rsidR="002B7A1E" w:rsidRPr="0038111B">
        <w:rPr>
          <w:rFonts w:ascii="Arial" w:hAnsi="Arial"/>
        </w:rPr>
        <w:t xml:space="preserve"> </w:t>
      </w:r>
      <w:r w:rsidR="00663240">
        <w:rPr>
          <w:rFonts w:ascii="Arial" w:hAnsi="Arial"/>
          <w:i/>
          <w:iCs/>
        </w:rPr>
        <w:t xml:space="preserve">snapjudgment.org, </w:t>
      </w:r>
      <w:r w:rsidR="002B7A1E" w:rsidRPr="0038111B">
        <w:rPr>
          <w:rFonts w:ascii="Arial" w:hAnsi="Arial"/>
        </w:rPr>
        <w:t xml:space="preserve">to find out more. The original score for that piece was done by </w:t>
      </w:r>
      <w:r w:rsidR="00663240" w:rsidRPr="00663240">
        <w:rPr>
          <w:rFonts w:ascii="Arial" w:hAnsi="Arial"/>
        </w:rPr>
        <w:t>Pat Mesiti Miller</w:t>
      </w:r>
      <w:r w:rsidR="00663240">
        <w:rPr>
          <w:rFonts w:ascii="Arial" w:hAnsi="Arial"/>
        </w:rPr>
        <w:t xml:space="preserve">. It was </w:t>
      </w:r>
      <w:r w:rsidR="002B7A1E" w:rsidRPr="0038111B">
        <w:rPr>
          <w:rFonts w:ascii="Arial" w:hAnsi="Arial"/>
        </w:rPr>
        <w:t xml:space="preserve">produced </w:t>
      </w:r>
      <w:r w:rsidR="00663240">
        <w:rPr>
          <w:rFonts w:ascii="Arial" w:hAnsi="Arial"/>
        </w:rPr>
        <w:t xml:space="preserve">by Ana </w:t>
      </w:r>
      <w:r w:rsidR="00663240" w:rsidRPr="00663240">
        <w:rPr>
          <w:rFonts w:ascii="Arial" w:hAnsi="Arial"/>
        </w:rPr>
        <w:t>Adlerstein</w:t>
      </w:r>
      <w:r w:rsidR="00663240">
        <w:rPr>
          <w:rFonts w:ascii="Arial" w:hAnsi="Arial"/>
        </w:rPr>
        <w:t>.</w:t>
      </w:r>
    </w:p>
    <w:p w14:paraId="3D44D4A2" w14:textId="77777777" w:rsidR="00C7638C" w:rsidRPr="0038111B" w:rsidRDefault="00C7638C">
      <w:pPr>
        <w:spacing w:after="0"/>
        <w:rPr>
          <w:rFonts w:ascii="Arial" w:hAnsi="Arial"/>
        </w:rPr>
      </w:pPr>
    </w:p>
    <w:p w14:paraId="6549C18A" w14:textId="77777777" w:rsidR="00663240" w:rsidRDefault="00663240">
      <w:pPr>
        <w:spacing w:after="0"/>
        <w:rPr>
          <w:rFonts w:ascii="Arial" w:hAnsi="Arial"/>
        </w:rPr>
      </w:pPr>
      <w:r>
        <w:rPr>
          <w:rFonts w:ascii="Arial" w:hAnsi="Arial"/>
        </w:rPr>
        <w:t xml:space="preserve">[upbeat music] </w:t>
      </w:r>
    </w:p>
    <w:p w14:paraId="6CBB1480" w14:textId="77777777" w:rsidR="00663240" w:rsidRDefault="00663240">
      <w:pPr>
        <w:spacing w:after="0"/>
        <w:rPr>
          <w:rFonts w:ascii="Arial" w:hAnsi="Arial"/>
        </w:rPr>
      </w:pPr>
    </w:p>
    <w:p w14:paraId="6467871A" w14:textId="77777777" w:rsidR="00B72141" w:rsidRDefault="00663240">
      <w:pPr>
        <w:spacing w:after="0"/>
        <w:rPr>
          <w:rFonts w:ascii="Arial" w:hAnsi="Arial"/>
        </w:rPr>
      </w:pPr>
      <w:r>
        <w:rPr>
          <w:rFonts w:ascii="Arial" w:hAnsi="Arial"/>
        </w:rPr>
        <w:t>I</w:t>
      </w:r>
      <w:r w:rsidR="002B7A1E" w:rsidRPr="0038111B">
        <w:rPr>
          <w:rFonts w:ascii="Arial" w:hAnsi="Arial"/>
        </w:rPr>
        <w:t xml:space="preserve">t's about </w:t>
      </w:r>
      <w:r w:rsidR="00AB4C7B">
        <w:rPr>
          <w:rFonts w:ascii="Arial" w:hAnsi="Arial"/>
        </w:rPr>
        <w:t xml:space="preserve">that </w:t>
      </w:r>
      <w:r w:rsidR="002B7A1E" w:rsidRPr="0038111B">
        <w:rPr>
          <w:rFonts w:ascii="Arial" w:hAnsi="Arial"/>
        </w:rPr>
        <w:t>time</w:t>
      </w:r>
      <w:r>
        <w:rPr>
          <w:rFonts w:ascii="Arial" w:hAnsi="Arial"/>
        </w:rPr>
        <w:t>, a</w:t>
      </w:r>
      <w:r w:rsidR="002B7A1E" w:rsidRPr="0038111B">
        <w:rPr>
          <w:rFonts w:ascii="Arial" w:hAnsi="Arial"/>
        </w:rPr>
        <w:t xml:space="preserve">nd if you want more </w:t>
      </w:r>
      <w:r>
        <w:rPr>
          <w:rFonts w:ascii="Arial" w:hAnsi="Arial"/>
        </w:rPr>
        <w:t xml:space="preserve">Snap </w:t>
      </w:r>
      <w:r w:rsidR="002B7A1E" w:rsidRPr="0038111B">
        <w:rPr>
          <w:rFonts w:ascii="Arial" w:hAnsi="Arial"/>
        </w:rPr>
        <w:t>medicine, here's my prescription. It's so easy</w:t>
      </w:r>
      <w:r>
        <w:rPr>
          <w:rFonts w:ascii="Arial" w:hAnsi="Arial"/>
        </w:rPr>
        <w:t xml:space="preserve">, </w:t>
      </w:r>
      <w:r w:rsidR="002B7A1E" w:rsidRPr="0038111B">
        <w:rPr>
          <w:rFonts w:ascii="Arial" w:hAnsi="Arial"/>
        </w:rPr>
        <w:t xml:space="preserve">just subscribe </w:t>
      </w:r>
      <w:r>
        <w:rPr>
          <w:rFonts w:ascii="Arial" w:hAnsi="Arial"/>
        </w:rPr>
        <w:t>to S</w:t>
      </w:r>
      <w:r w:rsidR="002B7A1E" w:rsidRPr="0038111B">
        <w:rPr>
          <w:rFonts w:ascii="Arial" w:hAnsi="Arial"/>
        </w:rPr>
        <w:t xml:space="preserve">nap podcast and get hours of </w:t>
      </w:r>
      <w:r>
        <w:rPr>
          <w:rFonts w:ascii="Arial" w:hAnsi="Arial"/>
        </w:rPr>
        <w:t xml:space="preserve">Snap </w:t>
      </w:r>
      <w:r w:rsidR="002B7A1E" w:rsidRPr="0038111B">
        <w:rPr>
          <w:rFonts w:ascii="Arial" w:hAnsi="Arial"/>
        </w:rPr>
        <w:t>storytelling deliver</w:t>
      </w:r>
      <w:r>
        <w:rPr>
          <w:rFonts w:ascii="Arial" w:hAnsi="Arial"/>
        </w:rPr>
        <w:t>ed</w:t>
      </w:r>
      <w:r w:rsidR="00AB4C7B">
        <w:rPr>
          <w:rFonts w:ascii="Arial" w:hAnsi="Arial"/>
        </w:rPr>
        <w:t xml:space="preserve">, </w:t>
      </w:r>
      <w:r>
        <w:rPr>
          <w:rFonts w:ascii="Arial" w:hAnsi="Arial"/>
        </w:rPr>
        <w:t>Snappers</w:t>
      </w:r>
      <w:r w:rsidR="002B7A1E" w:rsidRPr="0038111B">
        <w:rPr>
          <w:rFonts w:ascii="Arial" w:hAnsi="Arial"/>
        </w:rPr>
        <w:t xml:space="preserve">. </w:t>
      </w:r>
      <w:r w:rsidR="00AB4C7B">
        <w:rPr>
          <w:rFonts w:ascii="Arial" w:hAnsi="Arial"/>
        </w:rPr>
        <w:t>Better s</w:t>
      </w:r>
      <w:r w:rsidR="002B7A1E" w:rsidRPr="0038111B">
        <w:rPr>
          <w:rFonts w:ascii="Arial" w:hAnsi="Arial"/>
        </w:rPr>
        <w:t>ubscribe while you can</w:t>
      </w:r>
      <w:r w:rsidR="00AB4C7B">
        <w:rPr>
          <w:rFonts w:ascii="Arial" w:hAnsi="Arial"/>
        </w:rPr>
        <w:t>,</w:t>
      </w:r>
      <w:r w:rsidR="002B7A1E" w:rsidRPr="0038111B">
        <w:rPr>
          <w:rFonts w:ascii="Arial" w:hAnsi="Arial"/>
        </w:rPr>
        <w:t xml:space="preserve"> </w:t>
      </w:r>
      <w:r>
        <w:rPr>
          <w:rFonts w:ascii="Arial" w:hAnsi="Arial"/>
          <w:i/>
          <w:iCs/>
        </w:rPr>
        <w:t xml:space="preserve">snapjudgment.org. </w:t>
      </w:r>
      <w:r w:rsidR="002B7A1E" w:rsidRPr="0038111B">
        <w:rPr>
          <w:rFonts w:ascii="Arial" w:hAnsi="Arial"/>
        </w:rPr>
        <w:t xml:space="preserve">Facebook </w:t>
      </w:r>
      <w:r>
        <w:rPr>
          <w:rFonts w:ascii="Arial" w:hAnsi="Arial"/>
        </w:rPr>
        <w:t>S</w:t>
      </w:r>
      <w:r w:rsidR="002B7A1E" w:rsidRPr="0038111B">
        <w:rPr>
          <w:rFonts w:ascii="Arial" w:hAnsi="Arial"/>
        </w:rPr>
        <w:t xml:space="preserve">nap </w:t>
      </w:r>
      <w:r>
        <w:rPr>
          <w:rFonts w:ascii="Arial" w:hAnsi="Arial"/>
        </w:rPr>
        <w:t>J</w:t>
      </w:r>
      <w:r w:rsidR="002B7A1E" w:rsidRPr="0038111B">
        <w:rPr>
          <w:rFonts w:ascii="Arial" w:hAnsi="Arial"/>
        </w:rPr>
        <w:t>udgment</w:t>
      </w:r>
      <w:r>
        <w:rPr>
          <w:rFonts w:ascii="Arial" w:hAnsi="Arial"/>
        </w:rPr>
        <w:t xml:space="preserve">, </w:t>
      </w:r>
      <w:r w:rsidR="002B7A1E" w:rsidRPr="0038111B">
        <w:rPr>
          <w:rFonts w:ascii="Arial" w:hAnsi="Arial"/>
        </w:rPr>
        <w:t>Twitter</w:t>
      </w:r>
      <w:r>
        <w:rPr>
          <w:rFonts w:ascii="Arial" w:hAnsi="Arial"/>
        </w:rPr>
        <w:t xml:space="preserve"> S</w:t>
      </w:r>
      <w:r w:rsidR="002B7A1E" w:rsidRPr="0038111B">
        <w:rPr>
          <w:rFonts w:ascii="Arial" w:hAnsi="Arial"/>
        </w:rPr>
        <w:t xml:space="preserve">nap </w:t>
      </w:r>
      <w:r>
        <w:rPr>
          <w:rFonts w:ascii="Arial" w:hAnsi="Arial"/>
        </w:rPr>
        <w:t>J</w:t>
      </w:r>
      <w:r w:rsidR="002B7A1E" w:rsidRPr="0038111B">
        <w:rPr>
          <w:rFonts w:ascii="Arial" w:hAnsi="Arial"/>
        </w:rPr>
        <w:t>udgment</w:t>
      </w:r>
      <w:r>
        <w:rPr>
          <w:rFonts w:ascii="Arial" w:hAnsi="Arial"/>
        </w:rPr>
        <w:t>.</w:t>
      </w:r>
    </w:p>
    <w:p w14:paraId="6AF6931E" w14:textId="77777777" w:rsidR="00B72141" w:rsidRDefault="00B72141">
      <w:pPr>
        <w:spacing w:after="0"/>
        <w:rPr>
          <w:rFonts w:ascii="Arial" w:hAnsi="Arial"/>
        </w:rPr>
      </w:pPr>
    </w:p>
    <w:p w14:paraId="5A0650AD" w14:textId="753E265F" w:rsidR="00A937C4" w:rsidRPr="00196808" w:rsidRDefault="00663240">
      <w:pPr>
        <w:spacing w:after="0"/>
        <w:rPr>
          <w:rFonts w:ascii="Arial" w:hAnsi="Arial" w:cs="Arial"/>
        </w:rPr>
      </w:pPr>
      <w:r>
        <w:rPr>
          <w:rFonts w:ascii="Arial" w:hAnsi="Arial"/>
        </w:rPr>
        <w:t xml:space="preserve">Snap </w:t>
      </w:r>
      <w:r w:rsidR="002B7A1E" w:rsidRPr="0038111B">
        <w:rPr>
          <w:rFonts w:ascii="Arial" w:hAnsi="Arial"/>
        </w:rPr>
        <w:t xml:space="preserve">was produced by a fearless crew. Please give it up for the </w:t>
      </w:r>
      <w:r>
        <w:rPr>
          <w:rFonts w:ascii="Arial" w:hAnsi="Arial"/>
        </w:rPr>
        <w:t>uber producer</w:t>
      </w:r>
      <w:r w:rsidR="002F57A0">
        <w:rPr>
          <w:rFonts w:ascii="Arial" w:hAnsi="Arial"/>
        </w:rPr>
        <w:t>,</w:t>
      </w:r>
      <w:r>
        <w:rPr>
          <w:rFonts w:ascii="Arial" w:hAnsi="Arial"/>
        </w:rPr>
        <w:t xml:space="preserve"> </w:t>
      </w:r>
      <w:r w:rsidR="002B7A1E" w:rsidRPr="0038111B">
        <w:rPr>
          <w:rFonts w:ascii="Arial" w:hAnsi="Arial"/>
        </w:rPr>
        <w:t xml:space="preserve">Mark Gilligan </w:t>
      </w:r>
      <w:r>
        <w:rPr>
          <w:rFonts w:ascii="Arial" w:hAnsi="Arial"/>
        </w:rPr>
        <w:t>Ristich</w:t>
      </w:r>
      <w:r w:rsidR="00000856">
        <w:rPr>
          <w:rFonts w:ascii="Arial" w:hAnsi="Arial"/>
        </w:rPr>
        <w:t xml:space="preserve">. The </w:t>
      </w:r>
      <w:r w:rsidR="00F321BC">
        <w:rPr>
          <w:rFonts w:ascii="Arial" w:hAnsi="Arial"/>
        </w:rPr>
        <w:t>Sk</w:t>
      </w:r>
      <w:r w:rsidR="00000856">
        <w:rPr>
          <w:rFonts w:ascii="Arial" w:hAnsi="Arial"/>
        </w:rPr>
        <w:t>ipper</w:t>
      </w:r>
      <w:r w:rsidR="00F321BC">
        <w:rPr>
          <w:rFonts w:ascii="Arial" w:hAnsi="Arial"/>
        </w:rPr>
        <w:t xml:space="preserve">, </w:t>
      </w:r>
      <w:r w:rsidR="00000856" w:rsidRPr="002F57A0">
        <w:rPr>
          <w:rFonts w:ascii="Arial" w:hAnsi="Arial" w:cs="Arial"/>
        </w:rPr>
        <w:t>Pat Mesiti-Miller.</w:t>
      </w:r>
      <w:r w:rsidR="00000856">
        <w:t xml:space="preserve"> M</w:t>
      </w:r>
      <w:r w:rsidR="002B7A1E" w:rsidRPr="0038111B">
        <w:rPr>
          <w:rFonts w:ascii="Arial" w:hAnsi="Arial"/>
        </w:rPr>
        <w:t>illionaire</w:t>
      </w:r>
      <w:r w:rsidR="00F321BC">
        <w:rPr>
          <w:rFonts w:ascii="Arial" w:hAnsi="Arial"/>
        </w:rPr>
        <w:t xml:space="preserve">, </w:t>
      </w:r>
      <w:r w:rsidR="00000856">
        <w:rPr>
          <w:rFonts w:ascii="Arial" w:hAnsi="Arial"/>
        </w:rPr>
        <w:t>Anna Sussman.</w:t>
      </w:r>
      <w:r w:rsidR="002B7A1E" w:rsidRPr="0038111B">
        <w:rPr>
          <w:rFonts w:ascii="Arial" w:hAnsi="Arial"/>
        </w:rPr>
        <w:t xml:space="preserve"> Nobody's wife</w:t>
      </w:r>
      <w:r w:rsidR="00000856">
        <w:rPr>
          <w:rFonts w:ascii="Arial" w:hAnsi="Arial"/>
        </w:rPr>
        <w:t xml:space="preserve">, </w:t>
      </w:r>
      <w:r w:rsidR="00541786" w:rsidRPr="00541786">
        <w:rPr>
          <w:rFonts w:ascii="Arial" w:hAnsi="Arial"/>
        </w:rPr>
        <w:t>Julia DeWitt</w:t>
      </w:r>
      <w:r w:rsidR="00541786">
        <w:rPr>
          <w:rFonts w:ascii="Arial" w:hAnsi="Arial"/>
        </w:rPr>
        <w:t xml:space="preserve">, </w:t>
      </w:r>
      <w:r w:rsidR="002B7A1E" w:rsidRPr="0038111B">
        <w:rPr>
          <w:rFonts w:ascii="Arial" w:hAnsi="Arial"/>
        </w:rPr>
        <w:t>Davey</w:t>
      </w:r>
      <w:r w:rsidR="00541786">
        <w:rPr>
          <w:rFonts w:ascii="Arial" w:hAnsi="Arial"/>
        </w:rPr>
        <w:t xml:space="preserve">, </w:t>
      </w:r>
      <w:r w:rsidR="002B7A1E" w:rsidRPr="0038111B">
        <w:rPr>
          <w:rFonts w:ascii="Arial" w:hAnsi="Arial"/>
        </w:rPr>
        <w:t>the movie</w:t>
      </w:r>
      <w:r w:rsidR="00541786">
        <w:rPr>
          <w:rFonts w:ascii="Arial" w:hAnsi="Arial"/>
        </w:rPr>
        <w:t xml:space="preserve"> </w:t>
      </w:r>
      <w:r w:rsidR="002B7A1E" w:rsidRPr="0038111B">
        <w:rPr>
          <w:rFonts w:ascii="Arial" w:hAnsi="Arial"/>
        </w:rPr>
        <w:t>star</w:t>
      </w:r>
      <w:r w:rsidR="00541786">
        <w:rPr>
          <w:rFonts w:ascii="Arial" w:hAnsi="Arial"/>
        </w:rPr>
        <w:t xml:space="preserve">, Kim. The Professor, </w:t>
      </w:r>
      <w:r w:rsidR="002B7A1E" w:rsidRPr="0038111B">
        <w:rPr>
          <w:rFonts w:ascii="Arial" w:hAnsi="Arial"/>
        </w:rPr>
        <w:t>Joe Rosenberg. Renzo Maryanne</w:t>
      </w:r>
      <w:r w:rsidR="002F57A0">
        <w:rPr>
          <w:rFonts w:ascii="Arial" w:hAnsi="Arial"/>
        </w:rPr>
        <w:t xml:space="preserve"> </w:t>
      </w:r>
      <w:r w:rsidR="00541786">
        <w:rPr>
          <w:rFonts w:ascii="Arial" w:hAnsi="Arial"/>
        </w:rPr>
        <w:t>Gorrio</w:t>
      </w:r>
      <w:r w:rsidR="002B7A1E" w:rsidRPr="0038111B">
        <w:rPr>
          <w:rFonts w:ascii="Arial" w:hAnsi="Arial"/>
        </w:rPr>
        <w:t xml:space="preserve">. </w:t>
      </w:r>
      <w:r w:rsidR="002B7A1E" w:rsidRPr="002F57A0">
        <w:rPr>
          <w:rFonts w:ascii="Arial" w:hAnsi="Arial" w:cs="Arial"/>
        </w:rPr>
        <w:t xml:space="preserve">Nancy </w:t>
      </w:r>
      <w:r w:rsidR="00541786" w:rsidRPr="002F57A0">
        <w:rPr>
          <w:rFonts w:ascii="Arial" w:hAnsi="Arial" w:cs="Arial"/>
        </w:rPr>
        <w:t>López</w:t>
      </w:r>
      <w:r w:rsidR="00541786" w:rsidRPr="0038111B">
        <w:rPr>
          <w:rFonts w:ascii="Arial" w:hAnsi="Arial"/>
        </w:rPr>
        <w:t xml:space="preserve"> </w:t>
      </w:r>
      <w:r w:rsidR="002B7A1E" w:rsidRPr="0038111B">
        <w:rPr>
          <w:rFonts w:ascii="Arial" w:hAnsi="Arial"/>
        </w:rPr>
        <w:t xml:space="preserve">was already on </w:t>
      </w:r>
      <w:r w:rsidR="002B7A1E" w:rsidRPr="0038111B">
        <w:rPr>
          <w:rFonts w:ascii="Arial" w:hAnsi="Arial"/>
        </w:rPr>
        <w:lastRenderedPageBreak/>
        <w:t xml:space="preserve">the island. The people who </w:t>
      </w:r>
      <w:r w:rsidR="00F12690">
        <w:rPr>
          <w:rFonts w:ascii="Arial" w:hAnsi="Arial"/>
        </w:rPr>
        <w:t xml:space="preserve">tricked our </w:t>
      </w:r>
      <w:r w:rsidR="002B7A1E" w:rsidRPr="0038111B">
        <w:rPr>
          <w:rFonts w:ascii="Arial" w:hAnsi="Arial"/>
        </w:rPr>
        <w:t>castaways this week</w:t>
      </w:r>
      <w:r w:rsidR="00196808">
        <w:rPr>
          <w:rFonts w:ascii="Arial" w:hAnsi="Arial"/>
        </w:rPr>
        <w:t>,</w:t>
      </w:r>
      <w:r w:rsidR="002B7A1E" w:rsidRPr="0038111B">
        <w:rPr>
          <w:rFonts w:ascii="Arial" w:hAnsi="Arial"/>
        </w:rPr>
        <w:t xml:space="preserve"> </w:t>
      </w:r>
      <w:r w:rsidR="00541786">
        <w:rPr>
          <w:rFonts w:ascii="Arial" w:hAnsi="Arial"/>
        </w:rPr>
        <w:t xml:space="preserve">Ana </w:t>
      </w:r>
      <w:r w:rsidR="00541786" w:rsidRPr="00196808">
        <w:rPr>
          <w:rFonts w:ascii="Arial" w:hAnsi="Arial" w:cs="Arial"/>
        </w:rPr>
        <w:t xml:space="preserve">Adlerstein, </w:t>
      </w:r>
      <w:r w:rsidR="006B594C" w:rsidRPr="00196808">
        <w:rPr>
          <w:rFonts w:ascii="Arial" w:hAnsi="Arial" w:cs="Arial"/>
        </w:rPr>
        <w:t xml:space="preserve">Teo Ducot, Leon Morimoto </w:t>
      </w:r>
      <w:r w:rsidR="002B7A1E" w:rsidRPr="00196808">
        <w:rPr>
          <w:rFonts w:ascii="Arial" w:hAnsi="Arial" w:cs="Arial"/>
        </w:rPr>
        <w:t xml:space="preserve">and Eliza </w:t>
      </w:r>
      <w:r w:rsidR="006B594C" w:rsidRPr="00196808">
        <w:rPr>
          <w:rFonts w:ascii="Arial" w:hAnsi="Arial" w:cs="Arial"/>
        </w:rPr>
        <w:t>Smith.</w:t>
      </w:r>
      <w:r w:rsidR="002B7A1E" w:rsidRPr="00196808">
        <w:rPr>
          <w:rFonts w:ascii="Arial" w:hAnsi="Arial" w:cs="Arial"/>
        </w:rPr>
        <w:t xml:space="preserve"> </w:t>
      </w:r>
      <w:r w:rsidR="00A937C4" w:rsidRPr="00196808">
        <w:rPr>
          <w:rFonts w:ascii="Arial" w:hAnsi="Arial" w:cs="Arial"/>
        </w:rPr>
        <w:t xml:space="preserve">Jazmín Aguilera, who doesn’t </w:t>
      </w:r>
      <w:r w:rsidR="002B7A1E" w:rsidRPr="00196808">
        <w:rPr>
          <w:rFonts w:ascii="Arial" w:hAnsi="Arial" w:cs="Arial"/>
        </w:rPr>
        <w:t xml:space="preserve">like boats. </w:t>
      </w:r>
    </w:p>
    <w:p w14:paraId="457FE340" w14:textId="77777777" w:rsidR="00A937C4" w:rsidRPr="00196808" w:rsidRDefault="00A937C4">
      <w:pPr>
        <w:spacing w:after="0"/>
        <w:rPr>
          <w:rFonts w:ascii="Arial" w:hAnsi="Arial" w:cs="Arial"/>
        </w:rPr>
      </w:pPr>
    </w:p>
    <w:p w14:paraId="149E327B" w14:textId="5CED6632" w:rsidR="00C7638C" w:rsidRDefault="002B7A1E">
      <w:pPr>
        <w:spacing w:after="0"/>
        <w:rPr>
          <w:rFonts w:ascii="Arial" w:hAnsi="Arial"/>
        </w:rPr>
      </w:pPr>
      <w:r w:rsidRPr="00196808">
        <w:rPr>
          <w:rFonts w:ascii="Arial" w:hAnsi="Arial" w:cs="Arial"/>
        </w:rPr>
        <w:t>And this is nothing new</w:t>
      </w:r>
      <w:r w:rsidR="00A937C4" w:rsidRPr="00196808">
        <w:rPr>
          <w:rFonts w:ascii="Arial" w:hAnsi="Arial" w:cs="Arial"/>
        </w:rPr>
        <w:t>s</w:t>
      </w:r>
      <w:r w:rsidRPr="00196808">
        <w:rPr>
          <w:rFonts w:ascii="Arial" w:hAnsi="Arial" w:cs="Arial"/>
        </w:rPr>
        <w:t>. No way</w:t>
      </w:r>
      <w:r w:rsidR="00A937C4" w:rsidRPr="00196808">
        <w:rPr>
          <w:rFonts w:ascii="Arial" w:hAnsi="Arial" w:cs="Arial"/>
        </w:rPr>
        <w:t xml:space="preserve"> is </w:t>
      </w:r>
      <w:r w:rsidRPr="00196808">
        <w:rPr>
          <w:rFonts w:ascii="Arial" w:hAnsi="Arial" w:cs="Arial"/>
        </w:rPr>
        <w:t xml:space="preserve">this </w:t>
      </w:r>
      <w:r w:rsidR="00A937C4" w:rsidRPr="00196808">
        <w:rPr>
          <w:rFonts w:ascii="Arial" w:hAnsi="Arial" w:cs="Arial"/>
        </w:rPr>
        <w:t xml:space="preserve">the </w:t>
      </w:r>
      <w:r w:rsidRPr="00196808">
        <w:rPr>
          <w:rFonts w:ascii="Arial" w:hAnsi="Arial" w:cs="Arial"/>
        </w:rPr>
        <w:t>new</w:t>
      </w:r>
      <w:r w:rsidR="00A937C4" w:rsidRPr="00196808">
        <w:rPr>
          <w:rFonts w:ascii="Arial" w:hAnsi="Arial" w:cs="Arial"/>
        </w:rPr>
        <w:t xml:space="preserve">s. In </w:t>
      </w:r>
      <w:r w:rsidRPr="00196808">
        <w:rPr>
          <w:rFonts w:ascii="Arial" w:hAnsi="Arial" w:cs="Arial"/>
        </w:rPr>
        <w:t>fact</w:t>
      </w:r>
      <w:r w:rsidR="00A937C4" w:rsidRPr="00196808">
        <w:rPr>
          <w:rFonts w:ascii="Arial" w:hAnsi="Arial" w:cs="Arial"/>
        </w:rPr>
        <w:t>, y</w:t>
      </w:r>
      <w:r w:rsidRPr="00196808">
        <w:rPr>
          <w:rFonts w:ascii="Arial" w:hAnsi="Arial" w:cs="Arial"/>
        </w:rPr>
        <w:t xml:space="preserve">ou'd </w:t>
      </w:r>
      <w:r w:rsidR="00A937C4" w:rsidRPr="00196808">
        <w:rPr>
          <w:rFonts w:ascii="Arial" w:hAnsi="Arial" w:cs="Arial"/>
        </w:rPr>
        <w:t xml:space="preserve">sail </w:t>
      </w:r>
      <w:r w:rsidRPr="00196808">
        <w:rPr>
          <w:rFonts w:ascii="Arial" w:hAnsi="Arial" w:cs="Arial"/>
        </w:rPr>
        <w:t xml:space="preserve">to a secret </w:t>
      </w:r>
      <w:r w:rsidR="00A937C4" w:rsidRPr="00196808">
        <w:rPr>
          <w:rFonts w:ascii="Arial" w:hAnsi="Arial" w:cs="Arial"/>
        </w:rPr>
        <w:t>f</w:t>
      </w:r>
      <w:r w:rsidRPr="00196808">
        <w:rPr>
          <w:rFonts w:ascii="Arial" w:hAnsi="Arial" w:cs="Arial"/>
        </w:rPr>
        <w:t xml:space="preserve">orbidden </w:t>
      </w:r>
      <w:r w:rsidR="00A937C4" w:rsidRPr="00196808">
        <w:rPr>
          <w:rFonts w:ascii="Arial" w:hAnsi="Arial" w:cs="Arial"/>
        </w:rPr>
        <w:t>i</w:t>
      </w:r>
      <w:r w:rsidRPr="00196808">
        <w:rPr>
          <w:rFonts w:ascii="Arial" w:hAnsi="Arial" w:cs="Arial"/>
        </w:rPr>
        <w:t>sland, discover a giant gorilla roaming the jungle</w:t>
      </w:r>
      <w:r w:rsidR="00A937C4" w:rsidRPr="00196808">
        <w:rPr>
          <w:rFonts w:ascii="Arial" w:hAnsi="Arial" w:cs="Arial"/>
        </w:rPr>
        <w:t xml:space="preserve">, </w:t>
      </w:r>
      <w:r w:rsidRPr="00196808">
        <w:rPr>
          <w:rFonts w:ascii="Arial" w:hAnsi="Arial" w:cs="Arial"/>
        </w:rPr>
        <w:t>capture him, bring him back</w:t>
      </w:r>
      <w:r w:rsidR="00A937C4" w:rsidRPr="00196808">
        <w:rPr>
          <w:rFonts w:ascii="Arial" w:hAnsi="Arial" w:cs="Arial"/>
        </w:rPr>
        <w:t xml:space="preserve">, </w:t>
      </w:r>
      <w:r w:rsidRPr="00196808">
        <w:rPr>
          <w:rFonts w:ascii="Arial" w:hAnsi="Arial" w:cs="Arial"/>
        </w:rPr>
        <w:t>on</w:t>
      </w:r>
      <w:r w:rsidR="00A937C4" w:rsidRPr="00196808">
        <w:rPr>
          <w:rFonts w:ascii="Arial" w:hAnsi="Arial" w:cs="Arial"/>
        </w:rPr>
        <w:t xml:space="preserve">ly </w:t>
      </w:r>
      <w:r w:rsidRPr="00196808">
        <w:rPr>
          <w:rFonts w:ascii="Arial" w:hAnsi="Arial" w:cs="Arial"/>
        </w:rPr>
        <w:t>to ge</w:t>
      </w:r>
      <w:r w:rsidRPr="0038111B">
        <w:rPr>
          <w:rFonts w:ascii="Arial" w:hAnsi="Arial"/>
        </w:rPr>
        <w:t>t a stern note from your landlord</w:t>
      </w:r>
      <w:r w:rsidR="005F7C62">
        <w:rPr>
          <w:rFonts w:ascii="Arial" w:hAnsi="Arial"/>
        </w:rPr>
        <w:t xml:space="preserve"> to </w:t>
      </w:r>
      <w:r w:rsidR="00CE506D">
        <w:rPr>
          <w:rFonts w:ascii="Arial" w:hAnsi="Arial"/>
        </w:rPr>
        <w:t>remind you</w:t>
      </w:r>
      <w:r w:rsidRPr="0038111B">
        <w:rPr>
          <w:rFonts w:ascii="Arial" w:hAnsi="Arial"/>
        </w:rPr>
        <w:t xml:space="preserve"> that no pets are allowed</w:t>
      </w:r>
      <w:r w:rsidR="00CE506D">
        <w:rPr>
          <w:rFonts w:ascii="Arial" w:hAnsi="Arial"/>
        </w:rPr>
        <w:t>. A</w:t>
      </w:r>
      <w:r w:rsidRPr="0038111B">
        <w:rPr>
          <w:rFonts w:ascii="Arial" w:hAnsi="Arial"/>
        </w:rPr>
        <w:t>nd you would still</w:t>
      </w:r>
      <w:r w:rsidR="00CE506D">
        <w:rPr>
          <w:rFonts w:ascii="Arial" w:hAnsi="Arial"/>
        </w:rPr>
        <w:t xml:space="preserve">, </w:t>
      </w:r>
      <w:r w:rsidRPr="0038111B">
        <w:rPr>
          <w:rFonts w:ascii="Arial" w:hAnsi="Arial"/>
        </w:rPr>
        <w:t>not be as far away from the news as this is</w:t>
      </w:r>
      <w:r w:rsidR="00CE506D">
        <w:rPr>
          <w:rFonts w:ascii="Arial" w:hAnsi="Arial"/>
        </w:rPr>
        <w:t xml:space="preserve">, but this </w:t>
      </w:r>
      <w:r w:rsidRPr="0038111B">
        <w:rPr>
          <w:rFonts w:ascii="Arial" w:hAnsi="Arial"/>
        </w:rPr>
        <w:t xml:space="preserve">is </w:t>
      </w:r>
      <w:r w:rsidR="00CE506D">
        <w:rPr>
          <w:rFonts w:ascii="Arial" w:hAnsi="Arial"/>
        </w:rPr>
        <w:t>PRX.</w:t>
      </w:r>
    </w:p>
    <w:p w14:paraId="4B237B67" w14:textId="2B420EAA" w:rsidR="00CE506D" w:rsidRDefault="00CE506D">
      <w:pPr>
        <w:spacing w:after="0"/>
        <w:rPr>
          <w:rFonts w:ascii="Arial" w:hAnsi="Arial"/>
        </w:rPr>
      </w:pPr>
    </w:p>
    <w:p w14:paraId="203946FB" w14:textId="528054DF" w:rsidR="00CE506D" w:rsidRPr="0038111B" w:rsidRDefault="00CE506D">
      <w:pPr>
        <w:spacing w:after="0"/>
        <w:rPr>
          <w:rFonts w:ascii="Arial" w:hAnsi="Arial"/>
        </w:rPr>
      </w:pPr>
      <w:r>
        <w:rPr>
          <w:rFonts w:ascii="Arial" w:hAnsi="Arial"/>
        </w:rPr>
        <w:t xml:space="preserve">[upbeat music] </w:t>
      </w:r>
    </w:p>
    <w:sectPr w:rsidR="00CE506D" w:rsidRPr="0038111B"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8D60" w14:textId="77777777" w:rsidR="00017C7C" w:rsidRDefault="00017C7C">
      <w:pPr>
        <w:spacing w:after="0" w:line="240" w:lineRule="auto"/>
      </w:pPr>
      <w:r>
        <w:separator/>
      </w:r>
    </w:p>
  </w:endnote>
  <w:endnote w:type="continuationSeparator" w:id="0">
    <w:p w14:paraId="68D3566E" w14:textId="77777777" w:rsidR="00017C7C" w:rsidRDefault="0001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A6DFCE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8CD3E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A53E2"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4469" w14:textId="77777777" w:rsidR="00017C7C" w:rsidRDefault="00017C7C">
      <w:pPr>
        <w:spacing w:after="0" w:line="240" w:lineRule="auto"/>
      </w:pPr>
      <w:r>
        <w:separator/>
      </w:r>
    </w:p>
  </w:footnote>
  <w:footnote w:type="continuationSeparator" w:id="0">
    <w:p w14:paraId="28256BF4" w14:textId="77777777" w:rsidR="00017C7C" w:rsidRDefault="00017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0199311">
    <w:abstractNumId w:val="8"/>
  </w:num>
  <w:num w:numId="2" w16cid:durableId="1583101225">
    <w:abstractNumId w:val="6"/>
  </w:num>
  <w:num w:numId="3" w16cid:durableId="677973857">
    <w:abstractNumId w:val="5"/>
  </w:num>
  <w:num w:numId="4" w16cid:durableId="1459571630">
    <w:abstractNumId w:val="4"/>
  </w:num>
  <w:num w:numId="5" w16cid:durableId="113911233">
    <w:abstractNumId w:val="7"/>
  </w:num>
  <w:num w:numId="6" w16cid:durableId="1663578291">
    <w:abstractNumId w:val="3"/>
  </w:num>
  <w:num w:numId="7" w16cid:durableId="727219125">
    <w:abstractNumId w:val="2"/>
  </w:num>
  <w:num w:numId="8" w16cid:durableId="1388525484">
    <w:abstractNumId w:val="1"/>
  </w:num>
  <w:num w:numId="9" w16cid:durableId="15889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58B"/>
    <w:rsid w:val="00000765"/>
    <w:rsid w:val="00000856"/>
    <w:rsid w:val="00001829"/>
    <w:rsid w:val="000018BE"/>
    <w:rsid w:val="00003DEA"/>
    <w:rsid w:val="00007B7D"/>
    <w:rsid w:val="00007E23"/>
    <w:rsid w:val="00007F0C"/>
    <w:rsid w:val="000111EA"/>
    <w:rsid w:val="00012EA9"/>
    <w:rsid w:val="0001374A"/>
    <w:rsid w:val="00014A3B"/>
    <w:rsid w:val="00014C77"/>
    <w:rsid w:val="00014EB0"/>
    <w:rsid w:val="00017C7C"/>
    <w:rsid w:val="00017D52"/>
    <w:rsid w:val="00017EE4"/>
    <w:rsid w:val="00020C43"/>
    <w:rsid w:val="0002281C"/>
    <w:rsid w:val="00022CB4"/>
    <w:rsid w:val="000245A4"/>
    <w:rsid w:val="0002494C"/>
    <w:rsid w:val="000251CD"/>
    <w:rsid w:val="00025F74"/>
    <w:rsid w:val="00026D9C"/>
    <w:rsid w:val="00026E89"/>
    <w:rsid w:val="00027460"/>
    <w:rsid w:val="0002768A"/>
    <w:rsid w:val="0002786E"/>
    <w:rsid w:val="00034616"/>
    <w:rsid w:val="00034FCC"/>
    <w:rsid w:val="000424E0"/>
    <w:rsid w:val="00044B72"/>
    <w:rsid w:val="00044D86"/>
    <w:rsid w:val="0004660C"/>
    <w:rsid w:val="00046B8C"/>
    <w:rsid w:val="00047D4D"/>
    <w:rsid w:val="00050A6B"/>
    <w:rsid w:val="00054261"/>
    <w:rsid w:val="000545F4"/>
    <w:rsid w:val="00054BBA"/>
    <w:rsid w:val="00054C31"/>
    <w:rsid w:val="00057368"/>
    <w:rsid w:val="0006063C"/>
    <w:rsid w:val="0006063E"/>
    <w:rsid w:val="000644CA"/>
    <w:rsid w:val="000663AB"/>
    <w:rsid w:val="00066610"/>
    <w:rsid w:val="000718AA"/>
    <w:rsid w:val="000724C2"/>
    <w:rsid w:val="0007499C"/>
    <w:rsid w:val="00075098"/>
    <w:rsid w:val="00076D29"/>
    <w:rsid w:val="000777CC"/>
    <w:rsid w:val="00084BD3"/>
    <w:rsid w:val="00086880"/>
    <w:rsid w:val="00086BC9"/>
    <w:rsid w:val="00091CB1"/>
    <w:rsid w:val="000952E6"/>
    <w:rsid w:val="000961CF"/>
    <w:rsid w:val="00096B83"/>
    <w:rsid w:val="00096DCD"/>
    <w:rsid w:val="000A0C0B"/>
    <w:rsid w:val="000A1139"/>
    <w:rsid w:val="000A1F7B"/>
    <w:rsid w:val="000A2B6A"/>
    <w:rsid w:val="000A4105"/>
    <w:rsid w:val="000A56B6"/>
    <w:rsid w:val="000A5A1E"/>
    <w:rsid w:val="000A7DF9"/>
    <w:rsid w:val="000B06AC"/>
    <w:rsid w:val="000B2C4A"/>
    <w:rsid w:val="000B3AA9"/>
    <w:rsid w:val="000B3C87"/>
    <w:rsid w:val="000B40EE"/>
    <w:rsid w:val="000B457F"/>
    <w:rsid w:val="000B5D50"/>
    <w:rsid w:val="000B5D7E"/>
    <w:rsid w:val="000B685C"/>
    <w:rsid w:val="000C0521"/>
    <w:rsid w:val="000C05BA"/>
    <w:rsid w:val="000C100A"/>
    <w:rsid w:val="000C261D"/>
    <w:rsid w:val="000C3868"/>
    <w:rsid w:val="000C3AF7"/>
    <w:rsid w:val="000C5CD7"/>
    <w:rsid w:val="000C7331"/>
    <w:rsid w:val="000D2CD3"/>
    <w:rsid w:val="000D379A"/>
    <w:rsid w:val="000D500D"/>
    <w:rsid w:val="000E0ADE"/>
    <w:rsid w:val="000E137B"/>
    <w:rsid w:val="000E1774"/>
    <w:rsid w:val="000E1DFE"/>
    <w:rsid w:val="000E39B7"/>
    <w:rsid w:val="000E3A36"/>
    <w:rsid w:val="000E67B1"/>
    <w:rsid w:val="000F07B3"/>
    <w:rsid w:val="000F097E"/>
    <w:rsid w:val="000F15BF"/>
    <w:rsid w:val="000F1B6E"/>
    <w:rsid w:val="000F2E6B"/>
    <w:rsid w:val="000F64C8"/>
    <w:rsid w:val="0010077E"/>
    <w:rsid w:val="00100870"/>
    <w:rsid w:val="00101000"/>
    <w:rsid w:val="00102C1F"/>
    <w:rsid w:val="00103197"/>
    <w:rsid w:val="001065E6"/>
    <w:rsid w:val="001068D7"/>
    <w:rsid w:val="00110666"/>
    <w:rsid w:val="00110A0A"/>
    <w:rsid w:val="0011136C"/>
    <w:rsid w:val="00111824"/>
    <w:rsid w:val="00111B78"/>
    <w:rsid w:val="00112B69"/>
    <w:rsid w:val="00114CFC"/>
    <w:rsid w:val="001170EA"/>
    <w:rsid w:val="00117D1A"/>
    <w:rsid w:val="00120CE8"/>
    <w:rsid w:val="00121659"/>
    <w:rsid w:val="001216B9"/>
    <w:rsid w:val="00121C34"/>
    <w:rsid w:val="00123BCA"/>
    <w:rsid w:val="00124112"/>
    <w:rsid w:val="00124217"/>
    <w:rsid w:val="00126949"/>
    <w:rsid w:val="0013013D"/>
    <w:rsid w:val="00130302"/>
    <w:rsid w:val="00131A36"/>
    <w:rsid w:val="00132EAA"/>
    <w:rsid w:val="001344CF"/>
    <w:rsid w:val="00141085"/>
    <w:rsid w:val="00141DD7"/>
    <w:rsid w:val="00142CB2"/>
    <w:rsid w:val="001432E8"/>
    <w:rsid w:val="00143365"/>
    <w:rsid w:val="001447B2"/>
    <w:rsid w:val="001455DF"/>
    <w:rsid w:val="00146435"/>
    <w:rsid w:val="001467EC"/>
    <w:rsid w:val="00147EDA"/>
    <w:rsid w:val="00147F85"/>
    <w:rsid w:val="0015074B"/>
    <w:rsid w:val="0015239C"/>
    <w:rsid w:val="0015705B"/>
    <w:rsid w:val="00162449"/>
    <w:rsid w:val="0016361A"/>
    <w:rsid w:val="0016453F"/>
    <w:rsid w:val="0016475F"/>
    <w:rsid w:val="00164B1D"/>
    <w:rsid w:val="00164E6E"/>
    <w:rsid w:val="001664FD"/>
    <w:rsid w:val="00167907"/>
    <w:rsid w:val="00167E75"/>
    <w:rsid w:val="00170253"/>
    <w:rsid w:val="0017027E"/>
    <w:rsid w:val="00170287"/>
    <w:rsid w:val="00170849"/>
    <w:rsid w:val="00171453"/>
    <w:rsid w:val="001724C3"/>
    <w:rsid w:val="00173087"/>
    <w:rsid w:val="001732B2"/>
    <w:rsid w:val="00176868"/>
    <w:rsid w:val="001814C4"/>
    <w:rsid w:val="001817EE"/>
    <w:rsid w:val="00183160"/>
    <w:rsid w:val="00185C2F"/>
    <w:rsid w:val="0018732B"/>
    <w:rsid w:val="00187496"/>
    <w:rsid w:val="001876B3"/>
    <w:rsid w:val="00192674"/>
    <w:rsid w:val="001927E5"/>
    <w:rsid w:val="00193ECF"/>
    <w:rsid w:val="00194C17"/>
    <w:rsid w:val="001956BD"/>
    <w:rsid w:val="00196808"/>
    <w:rsid w:val="00196A6A"/>
    <w:rsid w:val="0019719A"/>
    <w:rsid w:val="001A032E"/>
    <w:rsid w:val="001A15BD"/>
    <w:rsid w:val="001A291F"/>
    <w:rsid w:val="001A5070"/>
    <w:rsid w:val="001A5CAD"/>
    <w:rsid w:val="001A63EC"/>
    <w:rsid w:val="001B258E"/>
    <w:rsid w:val="001B3670"/>
    <w:rsid w:val="001B399A"/>
    <w:rsid w:val="001B40FC"/>
    <w:rsid w:val="001B4461"/>
    <w:rsid w:val="001B52EA"/>
    <w:rsid w:val="001B58A3"/>
    <w:rsid w:val="001C141A"/>
    <w:rsid w:val="001C2E37"/>
    <w:rsid w:val="001D04E2"/>
    <w:rsid w:val="001D20BD"/>
    <w:rsid w:val="001D3F6D"/>
    <w:rsid w:val="001D5F54"/>
    <w:rsid w:val="001D5FBF"/>
    <w:rsid w:val="001E11DC"/>
    <w:rsid w:val="001E1272"/>
    <w:rsid w:val="001E5870"/>
    <w:rsid w:val="001E7FC3"/>
    <w:rsid w:val="001F051B"/>
    <w:rsid w:val="001F55CC"/>
    <w:rsid w:val="001F5BC6"/>
    <w:rsid w:val="001F5F23"/>
    <w:rsid w:val="001F754D"/>
    <w:rsid w:val="001F7618"/>
    <w:rsid w:val="00200A14"/>
    <w:rsid w:val="002010C5"/>
    <w:rsid w:val="00202235"/>
    <w:rsid w:val="00203D1D"/>
    <w:rsid w:val="00204192"/>
    <w:rsid w:val="0020577B"/>
    <w:rsid w:val="00206DFB"/>
    <w:rsid w:val="00210198"/>
    <w:rsid w:val="00211D62"/>
    <w:rsid w:val="00213636"/>
    <w:rsid w:val="00213AF9"/>
    <w:rsid w:val="00217A95"/>
    <w:rsid w:val="0022008E"/>
    <w:rsid w:val="002217CE"/>
    <w:rsid w:val="00222598"/>
    <w:rsid w:val="0022367D"/>
    <w:rsid w:val="002242BB"/>
    <w:rsid w:val="00225358"/>
    <w:rsid w:val="00226186"/>
    <w:rsid w:val="00226FBA"/>
    <w:rsid w:val="00237E7B"/>
    <w:rsid w:val="00240ED3"/>
    <w:rsid w:val="002414CD"/>
    <w:rsid w:val="00241F72"/>
    <w:rsid w:val="0024316D"/>
    <w:rsid w:val="002432D9"/>
    <w:rsid w:val="00244317"/>
    <w:rsid w:val="00244D07"/>
    <w:rsid w:val="00245C85"/>
    <w:rsid w:val="00246817"/>
    <w:rsid w:val="0024708A"/>
    <w:rsid w:val="00247CB6"/>
    <w:rsid w:val="002511D4"/>
    <w:rsid w:val="0025258B"/>
    <w:rsid w:val="00253B67"/>
    <w:rsid w:val="00254EB2"/>
    <w:rsid w:val="0025589D"/>
    <w:rsid w:val="00255C46"/>
    <w:rsid w:val="00260DB5"/>
    <w:rsid w:val="00261B0D"/>
    <w:rsid w:val="002628E9"/>
    <w:rsid w:val="00263BD1"/>
    <w:rsid w:val="00266BA4"/>
    <w:rsid w:val="00267033"/>
    <w:rsid w:val="00271855"/>
    <w:rsid w:val="00272D01"/>
    <w:rsid w:val="002740B9"/>
    <w:rsid w:val="002751D9"/>
    <w:rsid w:val="00277FF4"/>
    <w:rsid w:val="0028446A"/>
    <w:rsid w:val="0028531D"/>
    <w:rsid w:val="002856CF"/>
    <w:rsid w:val="002862FB"/>
    <w:rsid w:val="00286931"/>
    <w:rsid w:val="002933F7"/>
    <w:rsid w:val="002938FD"/>
    <w:rsid w:val="00293E3D"/>
    <w:rsid w:val="0029639D"/>
    <w:rsid w:val="002974C7"/>
    <w:rsid w:val="002A148A"/>
    <w:rsid w:val="002A16C8"/>
    <w:rsid w:val="002A25A1"/>
    <w:rsid w:val="002A418F"/>
    <w:rsid w:val="002A44AE"/>
    <w:rsid w:val="002A5464"/>
    <w:rsid w:val="002A646E"/>
    <w:rsid w:val="002A6685"/>
    <w:rsid w:val="002A669E"/>
    <w:rsid w:val="002B2407"/>
    <w:rsid w:val="002B4220"/>
    <w:rsid w:val="002B4584"/>
    <w:rsid w:val="002B7441"/>
    <w:rsid w:val="002B7475"/>
    <w:rsid w:val="002B7A1E"/>
    <w:rsid w:val="002C08CD"/>
    <w:rsid w:val="002C126F"/>
    <w:rsid w:val="002C1EF1"/>
    <w:rsid w:val="002C2350"/>
    <w:rsid w:val="002C47BD"/>
    <w:rsid w:val="002D0A60"/>
    <w:rsid w:val="002D14CD"/>
    <w:rsid w:val="002D31FA"/>
    <w:rsid w:val="002D364D"/>
    <w:rsid w:val="002D42FF"/>
    <w:rsid w:val="002D5435"/>
    <w:rsid w:val="002D58C4"/>
    <w:rsid w:val="002D68C3"/>
    <w:rsid w:val="002E5841"/>
    <w:rsid w:val="002E6F84"/>
    <w:rsid w:val="002F14BF"/>
    <w:rsid w:val="002F2476"/>
    <w:rsid w:val="002F33ED"/>
    <w:rsid w:val="002F45ED"/>
    <w:rsid w:val="002F57A0"/>
    <w:rsid w:val="002F5FAD"/>
    <w:rsid w:val="002F78DB"/>
    <w:rsid w:val="0030249F"/>
    <w:rsid w:val="003035FF"/>
    <w:rsid w:val="00303FD1"/>
    <w:rsid w:val="003055C5"/>
    <w:rsid w:val="0030579E"/>
    <w:rsid w:val="00310471"/>
    <w:rsid w:val="00312899"/>
    <w:rsid w:val="003129CF"/>
    <w:rsid w:val="00313F1D"/>
    <w:rsid w:val="00314876"/>
    <w:rsid w:val="00320B28"/>
    <w:rsid w:val="003249AD"/>
    <w:rsid w:val="00326CDA"/>
    <w:rsid w:val="00326F90"/>
    <w:rsid w:val="003301CB"/>
    <w:rsid w:val="00332F9A"/>
    <w:rsid w:val="003337C0"/>
    <w:rsid w:val="00335EA0"/>
    <w:rsid w:val="00337D0E"/>
    <w:rsid w:val="00345BE2"/>
    <w:rsid w:val="003471FC"/>
    <w:rsid w:val="00350EB9"/>
    <w:rsid w:val="003519B6"/>
    <w:rsid w:val="0035457E"/>
    <w:rsid w:val="003609A9"/>
    <w:rsid w:val="00363FE0"/>
    <w:rsid w:val="003652E3"/>
    <w:rsid w:val="00365B91"/>
    <w:rsid w:val="00367710"/>
    <w:rsid w:val="003677B3"/>
    <w:rsid w:val="00371499"/>
    <w:rsid w:val="00371977"/>
    <w:rsid w:val="00371DD6"/>
    <w:rsid w:val="00375195"/>
    <w:rsid w:val="00375A6D"/>
    <w:rsid w:val="003760FB"/>
    <w:rsid w:val="003771C8"/>
    <w:rsid w:val="00380B16"/>
    <w:rsid w:val="0038111B"/>
    <w:rsid w:val="00381343"/>
    <w:rsid w:val="00383251"/>
    <w:rsid w:val="00383540"/>
    <w:rsid w:val="00385BA0"/>
    <w:rsid w:val="00390FF0"/>
    <w:rsid w:val="003924AF"/>
    <w:rsid w:val="00393F70"/>
    <w:rsid w:val="00394F65"/>
    <w:rsid w:val="00395E86"/>
    <w:rsid w:val="00396C7E"/>
    <w:rsid w:val="00396C92"/>
    <w:rsid w:val="00397819"/>
    <w:rsid w:val="003A1D94"/>
    <w:rsid w:val="003A2A06"/>
    <w:rsid w:val="003A3BF6"/>
    <w:rsid w:val="003A5739"/>
    <w:rsid w:val="003B0556"/>
    <w:rsid w:val="003B0BB7"/>
    <w:rsid w:val="003B25C3"/>
    <w:rsid w:val="003B2739"/>
    <w:rsid w:val="003B2FF5"/>
    <w:rsid w:val="003B3ADD"/>
    <w:rsid w:val="003B495C"/>
    <w:rsid w:val="003B4A4B"/>
    <w:rsid w:val="003C1FF4"/>
    <w:rsid w:val="003C26AA"/>
    <w:rsid w:val="003C2CE3"/>
    <w:rsid w:val="003C2FDE"/>
    <w:rsid w:val="003C35B1"/>
    <w:rsid w:val="003C4DCD"/>
    <w:rsid w:val="003C57C0"/>
    <w:rsid w:val="003C5A7E"/>
    <w:rsid w:val="003C71D0"/>
    <w:rsid w:val="003D0D73"/>
    <w:rsid w:val="003D3135"/>
    <w:rsid w:val="003D5DBC"/>
    <w:rsid w:val="003D68AA"/>
    <w:rsid w:val="003E1B62"/>
    <w:rsid w:val="003E5232"/>
    <w:rsid w:val="003E5B47"/>
    <w:rsid w:val="003E7D44"/>
    <w:rsid w:val="003F4363"/>
    <w:rsid w:val="003F4768"/>
    <w:rsid w:val="003F5731"/>
    <w:rsid w:val="00402234"/>
    <w:rsid w:val="00404AA4"/>
    <w:rsid w:val="00404F49"/>
    <w:rsid w:val="00405E3A"/>
    <w:rsid w:val="00410B0E"/>
    <w:rsid w:val="00410D43"/>
    <w:rsid w:val="004153FB"/>
    <w:rsid w:val="00417CC4"/>
    <w:rsid w:val="00421AB4"/>
    <w:rsid w:val="00424775"/>
    <w:rsid w:val="0042656E"/>
    <w:rsid w:val="00433D5F"/>
    <w:rsid w:val="00434955"/>
    <w:rsid w:val="00441092"/>
    <w:rsid w:val="00441A3C"/>
    <w:rsid w:val="004478D4"/>
    <w:rsid w:val="0045023D"/>
    <w:rsid w:val="00451DF1"/>
    <w:rsid w:val="0045307B"/>
    <w:rsid w:val="00454A0A"/>
    <w:rsid w:val="00455E8E"/>
    <w:rsid w:val="00460AFA"/>
    <w:rsid w:val="00460C19"/>
    <w:rsid w:val="0046142B"/>
    <w:rsid w:val="00461AF6"/>
    <w:rsid w:val="004654BD"/>
    <w:rsid w:val="004709FB"/>
    <w:rsid w:val="00470A70"/>
    <w:rsid w:val="004710FF"/>
    <w:rsid w:val="00471D75"/>
    <w:rsid w:val="004720B0"/>
    <w:rsid w:val="00473661"/>
    <w:rsid w:val="004738A1"/>
    <w:rsid w:val="0047471A"/>
    <w:rsid w:val="00476A21"/>
    <w:rsid w:val="00482613"/>
    <w:rsid w:val="00482E90"/>
    <w:rsid w:val="00482EBB"/>
    <w:rsid w:val="004833CE"/>
    <w:rsid w:val="00484764"/>
    <w:rsid w:val="004863E9"/>
    <w:rsid w:val="0048678B"/>
    <w:rsid w:val="004903A0"/>
    <w:rsid w:val="004914B1"/>
    <w:rsid w:val="00493687"/>
    <w:rsid w:val="004948E3"/>
    <w:rsid w:val="00494B0D"/>
    <w:rsid w:val="004951F5"/>
    <w:rsid w:val="00496F50"/>
    <w:rsid w:val="004A0472"/>
    <w:rsid w:val="004A071A"/>
    <w:rsid w:val="004A1105"/>
    <w:rsid w:val="004A131F"/>
    <w:rsid w:val="004A4ACE"/>
    <w:rsid w:val="004A5446"/>
    <w:rsid w:val="004A5ED9"/>
    <w:rsid w:val="004A641F"/>
    <w:rsid w:val="004A7163"/>
    <w:rsid w:val="004B0F70"/>
    <w:rsid w:val="004B4EAE"/>
    <w:rsid w:val="004B511B"/>
    <w:rsid w:val="004B593C"/>
    <w:rsid w:val="004D0630"/>
    <w:rsid w:val="004D0BB3"/>
    <w:rsid w:val="004D313F"/>
    <w:rsid w:val="004D50E5"/>
    <w:rsid w:val="004D7B67"/>
    <w:rsid w:val="004E2D34"/>
    <w:rsid w:val="004E46EF"/>
    <w:rsid w:val="004E4FC2"/>
    <w:rsid w:val="004E6240"/>
    <w:rsid w:val="004E69CA"/>
    <w:rsid w:val="004E7714"/>
    <w:rsid w:val="004F12B5"/>
    <w:rsid w:val="004F1F4B"/>
    <w:rsid w:val="005012D8"/>
    <w:rsid w:val="00503CC0"/>
    <w:rsid w:val="005051D2"/>
    <w:rsid w:val="005055D3"/>
    <w:rsid w:val="00506CA2"/>
    <w:rsid w:val="00507D5D"/>
    <w:rsid w:val="00511CA5"/>
    <w:rsid w:val="00517D50"/>
    <w:rsid w:val="00520F84"/>
    <w:rsid w:val="00524573"/>
    <w:rsid w:val="00525760"/>
    <w:rsid w:val="0052704D"/>
    <w:rsid w:val="0052786E"/>
    <w:rsid w:val="00527C2A"/>
    <w:rsid w:val="00535184"/>
    <w:rsid w:val="0053607D"/>
    <w:rsid w:val="00536537"/>
    <w:rsid w:val="005402A6"/>
    <w:rsid w:val="00541786"/>
    <w:rsid w:val="005430DC"/>
    <w:rsid w:val="00544176"/>
    <w:rsid w:val="00545563"/>
    <w:rsid w:val="00547022"/>
    <w:rsid w:val="00547A6A"/>
    <w:rsid w:val="005510FB"/>
    <w:rsid w:val="00552F56"/>
    <w:rsid w:val="005532BA"/>
    <w:rsid w:val="00555552"/>
    <w:rsid w:val="005575D9"/>
    <w:rsid w:val="0056160A"/>
    <w:rsid w:val="005623EE"/>
    <w:rsid w:val="00562FFA"/>
    <w:rsid w:val="00565183"/>
    <w:rsid w:val="00565C5E"/>
    <w:rsid w:val="00566CFA"/>
    <w:rsid w:val="0057327E"/>
    <w:rsid w:val="00575687"/>
    <w:rsid w:val="00575EED"/>
    <w:rsid w:val="00581B07"/>
    <w:rsid w:val="005832A5"/>
    <w:rsid w:val="00583656"/>
    <w:rsid w:val="0058374D"/>
    <w:rsid w:val="00584C7E"/>
    <w:rsid w:val="00584D2F"/>
    <w:rsid w:val="00586532"/>
    <w:rsid w:val="00587249"/>
    <w:rsid w:val="00591CE8"/>
    <w:rsid w:val="00594A98"/>
    <w:rsid w:val="0059580B"/>
    <w:rsid w:val="005969BC"/>
    <w:rsid w:val="0059703F"/>
    <w:rsid w:val="00597049"/>
    <w:rsid w:val="005A1A1A"/>
    <w:rsid w:val="005A1C19"/>
    <w:rsid w:val="005A3C06"/>
    <w:rsid w:val="005A70CA"/>
    <w:rsid w:val="005A7596"/>
    <w:rsid w:val="005A7A08"/>
    <w:rsid w:val="005B01CE"/>
    <w:rsid w:val="005B2DEE"/>
    <w:rsid w:val="005B62D0"/>
    <w:rsid w:val="005C7824"/>
    <w:rsid w:val="005D0A06"/>
    <w:rsid w:val="005D1369"/>
    <w:rsid w:val="005D40AB"/>
    <w:rsid w:val="005D59C0"/>
    <w:rsid w:val="005D7414"/>
    <w:rsid w:val="005E0BB4"/>
    <w:rsid w:val="005E2E88"/>
    <w:rsid w:val="005E3995"/>
    <w:rsid w:val="005E4BFA"/>
    <w:rsid w:val="005E508A"/>
    <w:rsid w:val="005F1A9B"/>
    <w:rsid w:val="005F2200"/>
    <w:rsid w:val="005F32D1"/>
    <w:rsid w:val="005F3B93"/>
    <w:rsid w:val="005F3D3C"/>
    <w:rsid w:val="005F5E0A"/>
    <w:rsid w:val="005F7442"/>
    <w:rsid w:val="005F7C62"/>
    <w:rsid w:val="006007F3"/>
    <w:rsid w:val="006017AE"/>
    <w:rsid w:val="00601EB7"/>
    <w:rsid w:val="00603FC7"/>
    <w:rsid w:val="00604BFC"/>
    <w:rsid w:val="00607632"/>
    <w:rsid w:val="006118D9"/>
    <w:rsid w:val="00615723"/>
    <w:rsid w:val="006160B9"/>
    <w:rsid w:val="00617550"/>
    <w:rsid w:val="00625CAB"/>
    <w:rsid w:val="006275FF"/>
    <w:rsid w:val="00627FB2"/>
    <w:rsid w:val="00632378"/>
    <w:rsid w:val="00632815"/>
    <w:rsid w:val="00632FF9"/>
    <w:rsid w:val="00635BD4"/>
    <w:rsid w:val="00635EBF"/>
    <w:rsid w:val="00636A21"/>
    <w:rsid w:val="006400E3"/>
    <w:rsid w:val="006410CC"/>
    <w:rsid w:val="006417D3"/>
    <w:rsid w:val="00641B8C"/>
    <w:rsid w:val="0064370F"/>
    <w:rsid w:val="00646B4E"/>
    <w:rsid w:val="00650A7D"/>
    <w:rsid w:val="006512BE"/>
    <w:rsid w:val="00652FC3"/>
    <w:rsid w:val="0065349D"/>
    <w:rsid w:val="00656F04"/>
    <w:rsid w:val="00661C96"/>
    <w:rsid w:val="006624D2"/>
    <w:rsid w:val="00662B3B"/>
    <w:rsid w:val="00663240"/>
    <w:rsid w:val="006659F2"/>
    <w:rsid w:val="00667398"/>
    <w:rsid w:val="00667674"/>
    <w:rsid w:val="006676DD"/>
    <w:rsid w:val="00670A76"/>
    <w:rsid w:val="0067218C"/>
    <w:rsid w:val="0067226A"/>
    <w:rsid w:val="00672CBF"/>
    <w:rsid w:val="00681935"/>
    <w:rsid w:val="00682AB3"/>
    <w:rsid w:val="006852A1"/>
    <w:rsid w:val="0068753F"/>
    <w:rsid w:val="006900AF"/>
    <w:rsid w:val="00693294"/>
    <w:rsid w:val="0069334A"/>
    <w:rsid w:val="006953DD"/>
    <w:rsid w:val="00696F60"/>
    <w:rsid w:val="006A1334"/>
    <w:rsid w:val="006A1747"/>
    <w:rsid w:val="006A318A"/>
    <w:rsid w:val="006A7C2F"/>
    <w:rsid w:val="006B0BFC"/>
    <w:rsid w:val="006B1DC4"/>
    <w:rsid w:val="006B2235"/>
    <w:rsid w:val="006B2686"/>
    <w:rsid w:val="006B3158"/>
    <w:rsid w:val="006B537F"/>
    <w:rsid w:val="006B594C"/>
    <w:rsid w:val="006B5A5C"/>
    <w:rsid w:val="006B6F66"/>
    <w:rsid w:val="006B737F"/>
    <w:rsid w:val="006C3ED4"/>
    <w:rsid w:val="006C6BBC"/>
    <w:rsid w:val="006D00C5"/>
    <w:rsid w:val="006D098A"/>
    <w:rsid w:val="006D0F7E"/>
    <w:rsid w:val="006D12D5"/>
    <w:rsid w:val="006D324B"/>
    <w:rsid w:val="006D5E05"/>
    <w:rsid w:val="006E01EC"/>
    <w:rsid w:val="006E2691"/>
    <w:rsid w:val="006E2A8C"/>
    <w:rsid w:val="006E30F1"/>
    <w:rsid w:val="006E7C1A"/>
    <w:rsid w:val="006F2263"/>
    <w:rsid w:val="006F296A"/>
    <w:rsid w:val="006F31BE"/>
    <w:rsid w:val="006F4718"/>
    <w:rsid w:val="006F6B46"/>
    <w:rsid w:val="006F7140"/>
    <w:rsid w:val="00700B2C"/>
    <w:rsid w:val="007042E1"/>
    <w:rsid w:val="007072F2"/>
    <w:rsid w:val="00707F58"/>
    <w:rsid w:val="00710D6E"/>
    <w:rsid w:val="00715DF2"/>
    <w:rsid w:val="00716020"/>
    <w:rsid w:val="0072065A"/>
    <w:rsid w:val="00720705"/>
    <w:rsid w:val="00722E5E"/>
    <w:rsid w:val="007253BA"/>
    <w:rsid w:val="00726F8E"/>
    <w:rsid w:val="007276B0"/>
    <w:rsid w:val="00727711"/>
    <w:rsid w:val="00727724"/>
    <w:rsid w:val="007321E1"/>
    <w:rsid w:val="007323E0"/>
    <w:rsid w:val="007341C3"/>
    <w:rsid w:val="0074007E"/>
    <w:rsid w:val="007406EE"/>
    <w:rsid w:val="007421B5"/>
    <w:rsid w:val="0075081C"/>
    <w:rsid w:val="00752BDE"/>
    <w:rsid w:val="00756D68"/>
    <w:rsid w:val="0075742E"/>
    <w:rsid w:val="00762DBB"/>
    <w:rsid w:val="00762E47"/>
    <w:rsid w:val="00763BDB"/>
    <w:rsid w:val="007644AD"/>
    <w:rsid w:val="00765695"/>
    <w:rsid w:val="00772C2C"/>
    <w:rsid w:val="00772F07"/>
    <w:rsid w:val="00773B2B"/>
    <w:rsid w:val="007749AF"/>
    <w:rsid w:val="007775CC"/>
    <w:rsid w:val="0077784A"/>
    <w:rsid w:val="00782515"/>
    <w:rsid w:val="0078633F"/>
    <w:rsid w:val="00786DEF"/>
    <w:rsid w:val="00787CAC"/>
    <w:rsid w:val="00791150"/>
    <w:rsid w:val="007923E5"/>
    <w:rsid w:val="00792EF6"/>
    <w:rsid w:val="00793B31"/>
    <w:rsid w:val="00794EBC"/>
    <w:rsid w:val="00794F59"/>
    <w:rsid w:val="007961B0"/>
    <w:rsid w:val="007A276B"/>
    <w:rsid w:val="007A5E58"/>
    <w:rsid w:val="007B2716"/>
    <w:rsid w:val="007B4A46"/>
    <w:rsid w:val="007B6EAE"/>
    <w:rsid w:val="007C27D4"/>
    <w:rsid w:val="007C37CB"/>
    <w:rsid w:val="007C5753"/>
    <w:rsid w:val="007D1C5B"/>
    <w:rsid w:val="007D25E1"/>
    <w:rsid w:val="007D4A87"/>
    <w:rsid w:val="007D500D"/>
    <w:rsid w:val="007D5FBE"/>
    <w:rsid w:val="007E1A9E"/>
    <w:rsid w:val="007E1BC2"/>
    <w:rsid w:val="007F23CB"/>
    <w:rsid w:val="007F2610"/>
    <w:rsid w:val="007F363A"/>
    <w:rsid w:val="008003D3"/>
    <w:rsid w:val="008023F6"/>
    <w:rsid w:val="0080345A"/>
    <w:rsid w:val="00803DD9"/>
    <w:rsid w:val="00805942"/>
    <w:rsid w:val="00805F48"/>
    <w:rsid w:val="008066CE"/>
    <w:rsid w:val="00806B53"/>
    <w:rsid w:val="0081061E"/>
    <w:rsid w:val="00813868"/>
    <w:rsid w:val="008149E5"/>
    <w:rsid w:val="00814EEB"/>
    <w:rsid w:val="008216F8"/>
    <w:rsid w:val="00821B10"/>
    <w:rsid w:val="00823F77"/>
    <w:rsid w:val="00823FD7"/>
    <w:rsid w:val="00826165"/>
    <w:rsid w:val="00826170"/>
    <w:rsid w:val="008300D0"/>
    <w:rsid w:val="00830FC3"/>
    <w:rsid w:val="008315C4"/>
    <w:rsid w:val="0083214F"/>
    <w:rsid w:val="00833ED6"/>
    <w:rsid w:val="00834D33"/>
    <w:rsid w:val="0083606A"/>
    <w:rsid w:val="00842A63"/>
    <w:rsid w:val="00843AD6"/>
    <w:rsid w:val="00844158"/>
    <w:rsid w:val="00845192"/>
    <w:rsid w:val="00846549"/>
    <w:rsid w:val="00846908"/>
    <w:rsid w:val="00847955"/>
    <w:rsid w:val="008520A4"/>
    <w:rsid w:val="008522C9"/>
    <w:rsid w:val="00855B4E"/>
    <w:rsid w:val="00861B06"/>
    <w:rsid w:val="00863505"/>
    <w:rsid w:val="008647D6"/>
    <w:rsid w:val="008657A8"/>
    <w:rsid w:val="00866C6D"/>
    <w:rsid w:val="00866F48"/>
    <w:rsid w:val="00871710"/>
    <w:rsid w:val="008761A2"/>
    <w:rsid w:val="00876388"/>
    <w:rsid w:val="0087781B"/>
    <w:rsid w:val="0088102C"/>
    <w:rsid w:val="008830B9"/>
    <w:rsid w:val="008833D5"/>
    <w:rsid w:val="00883886"/>
    <w:rsid w:val="0088693F"/>
    <w:rsid w:val="008879D3"/>
    <w:rsid w:val="00890860"/>
    <w:rsid w:val="0089140C"/>
    <w:rsid w:val="00891739"/>
    <w:rsid w:val="008930F2"/>
    <w:rsid w:val="0089369F"/>
    <w:rsid w:val="00894148"/>
    <w:rsid w:val="008A0280"/>
    <w:rsid w:val="008A377C"/>
    <w:rsid w:val="008A6995"/>
    <w:rsid w:val="008A7577"/>
    <w:rsid w:val="008B1860"/>
    <w:rsid w:val="008B35F3"/>
    <w:rsid w:val="008B468D"/>
    <w:rsid w:val="008B58C8"/>
    <w:rsid w:val="008B6047"/>
    <w:rsid w:val="008C0B47"/>
    <w:rsid w:val="008C0C07"/>
    <w:rsid w:val="008C17AF"/>
    <w:rsid w:val="008C190A"/>
    <w:rsid w:val="008C1D62"/>
    <w:rsid w:val="008C345B"/>
    <w:rsid w:val="008C5637"/>
    <w:rsid w:val="008D14D0"/>
    <w:rsid w:val="008D19A3"/>
    <w:rsid w:val="008D3B9C"/>
    <w:rsid w:val="008D4B29"/>
    <w:rsid w:val="008E0362"/>
    <w:rsid w:val="008E0416"/>
    <w:rsid w:val="008E0436"/>
    <w:rsid w:val="008E1DCC"/>
    <w:rsid w:val="008E4A1F"/>
    <w:rsid w:val="008E5F00"/>
    <w:rsid w:val="008E6775"/>
    <w:rsid w:val="008F0012"/>
    <w:rsid w:val="008F06FD"/>
    <w:rsid w:val="008F44A7"/>
    <w:rsid w:val="008F4FD9"/>
    <w:rsid w:val="008F69D4"/>
    <w:rsid w:val="008F6AFD"/>
    <w:rsid w:val="008F7C1C"/>
    <w:rsid w:val="0090092B"/>
    <w:rsid w:val="00906DBB"/>
    <w:rsid w:val="0090720B"/>
    <w:rsid w:val="00907980"/>
    <w:rsid w:val="00910E9E"/>
    <w:rsid w:val="00912E67"/>
    <w:rsid w:val="0091345D"/>
    <w:rsid w:val="009138A5"/>
    <w:rsid w:val="0091720B"/>
    <w:rsid w:val="00917503"/>
    <w:rsid w:val="009209E7"/>
    <w:rsid w:val="00921F79"/>
    <w:rsid w:val="00922DA9"/>
    <w:rsid w:val="00924A58"/>
    <w:rsid w:val="00924D25"/>
    <w:rsid w:val="00925B9F"/>
    <w:rsid w:val="00927B96"/>
    <w:rsid w:val="00930737"/>
    <w:rsid w:val="00930F33"/>
    <w:rsid w:val="00933B7A"/>
    <w:rsid w:val="00934DF9"/>
    <w:rsid w:val="0093692F"/>
    <w:rsid w:val="009413A2"/>
    <w:rsid w:val="00941766"/>
    <w:rsid w:val="00942027"/>
    <w:rsid w:val="00947320"/>
    <w:rsid w:val="009474F3"/>
    <w:rsid w:val="00947591"/>
    <w:rsid w:val="00950F05"/>
    <w:rsid w:val="00950F26"/>
    <w:rsid w:val="00950F55"/>
    <w:rsid w:val="00952378"/>
    <w:rsid w:val="00952519"/>
    <w:rsid w:val="00952B81"/>
    <w:rsid w:val="009547A9"/>
    <w:rsid w:val="00954BDE"/>
    <w:rsid w:val="009572C6"/>
    <w:rsid w:val="009646E7"/>
    <w:rsid w:val="00965423"/>
    <w:rsid w:val="0096651A"/>
    <w:rsid w:val="009733C6"/>
    <w:rsid w:val="00974312"/>
    <w:rsid w:val="00976105"/>
    <w:rsid w:val="0097793A"/>
    <w:rsid w:val="009812FE"/>
    <w:rsid w:val="00981A90"/>
    <w:rsid w:val="0098421E"/>
    <w:rsid w:val="009846C0"/>
    <w:rsid w:val="0098507A"/>
    <w:rsid w:val="009856C7"/>
    <w:rsid w:val="00985E84"/>
    <w:rsid w:val="0098631D"/>
    <w:rsid w:val="00986350"/>
    <w:rsid w:val="00994187"/>
    <w:rsid w:val="009948A5"/>
    <w:rsid w:val="00994D76"/>
    <w:rsid w:val="009A0584"/>
    <w:rsid w:val="009A1862"/>
    <w:rsid w:val="009A40A8"/>
    <w:rsid w:val="009A42B3"/>
    <w:rsid w:val="009A5396"/>
    <w:rsid w:val="009A53C5"/>
    <w:rsid w:val="009A6F0A"/>
    <w:rsid w:val="009B3B7A"/>
    <w:rsid w:val="009B4F1F"/>
    <w:rsid w:val="009B519B"/>
    <w:rsid w:val="009B6649"/>
    <w:rsid w:val="009B726F"/>
    <w:rsid w:val="009C24FD"/>
    <w:rsid w:val="009C3A92"/>
    <w:rsid w:val="009C3AF0"/>
    <w:rsid w:val="009D3FDB"/>
    <w:rsid w:val="009D48EC"/>
    <w:rsid w:val="009E124C"/>
    <w:rsid w:val="009E1B5B"/>
    <w:rsid w:val="009E26C0"/>
    <w:rsid w:val="009E5013"/>
    <w:rsid w:val="009E525D"/>
    <w:rsid w:val="009E5AAA"/>
    <w:rsid w:val="009F3D04"/>
    <w:rsid w:val="00A01D08"/>
    <w:rsid w:val="00A0644E"/>
    <w:rsid w:val="00A12EE5"/>
    <w:rsid w:val="00A13C5E"/>
    <w:rsid w:val="00A17711"/>
    <w:rsid w:val="00A17B3C"/>
    <w:rsid w:val="00A218EB"/>
    <w:rsid w:val="00A23625"/>
    <w:rsid w:val="00A2486A"/>
    <w:rsid w:val="00A26FE6"/>
    <w:rsid w:val="00A329F3"/>
    <w:rsid w:val="00A331AA"/>
    <w:rsid w:val="00A34738"/>
    <w:rsid w:val="00A34C13"/>
    <w:rsid w:val="00A35087"/>
    <w:rsid w:val="00A35FF5"/>
    <w:rsid w:val="00A36770"/>
    <w:rsid w:val="00A374E9"/>
    <w:rsid w:val="00A4081B"/>
    <w:rsid w:val="00A43149"/>
    <w:rsid w:val="00A43510"/>
    <w:rsid w:val="00A43ABB"/>
    <w:rsid w:val="00A43AE9"/>
    <w:rsid w:val="00A446D6"/>
    <w:rsid w:val="00A44782"/>
    <w:rsid w:val="00A44FF7"/>
    <w:rsid w:val="00A460D1"/>
    <w:rsid w:val="00A4774F"/>
    <w:rsid w:val="00A50240"/>
    <w:rsid w:val="00A53D6E"/>
    <w:rsid w:val="00A54E73"/>
    <w:rsid w:val="00A620DB"/>
    <w:rsid w:val="00A6242E"/>
    <w:rsid w:val="00A629DD"/>
    <w:rsid w:val="00A65C6D"/>
    <w:rsid w:val="00A66371"/>
    <w:rsid w:val="00A669EB"/>
    <w:rsid w:val="00A66B1D"/>
    <w:rsid w:val="00A705F9"/>
    <w:rsid w:val="00A76C78"/>
    <w:rsid w:val="00A772E5"/>
    <w:rsid w:val="00A77673"/>
    <w:rsid w:val="00A776E4"/>
    <w:rsid w:val="00A7774B"/>
    <w:rsid w:val="00A80059"/>
    <w:rsid w:val="00A83F33"/>
    <w:rsid w:val="00A85A50"/>
    <w:rsid w:val="00A8795B"/>
    <w:rsid w:val="00A87C2D"/>
    <w:rsid w:val="00A937C4"/>
    <w:rsid w:val="00A9397A"/>
    <w:rsid w:val="00AA073B"/>
    <w:rsid w:val="00AA0E2F"/>
    <w:rsid w:val="00AA1D8D"/>
    <w:rsid w:val="00AA2252"/>
    <w:rsid w:val="00AA2ED2"/>
    <w:rsid w:val="00AA39A6"/>
    <w:rsid w:val="00AA6A9B"/>
    <w:rsid w:val="00AB2866"/>
    <w:rsid w:val="00AB2D0D"/>
    <w:rsid w:val="00AB35A8"/>
    <w:rsid w:val="00AB3961"/>
    <w:rsid w:val="00AB4C7B"/>
    <w:rsid w:val="00AB6B20"/>
    <w:rsid w:val="00AB7674"/>
    <w:rsid w:val="00AC39FE"/>
    <w:rsid w:val="00AC54E5"/>
    <w:rsid w:val="00AC68BB"/>
    <w:rsid w:val="00AC6FC9"/>
    <w:rsid w:val="00AD374F"/>
    <w:rsid w:val="00AD4E88"/>
    <w:rsid w:val="00AD5357"/>
    <w:rsid w:val="00AE1E90"/>
    <w:rsid w:val="00AE2624"/>
    <w:rsid w:val="00AE2E90"/>
    <w:rsid w:val="00AE382E"/>
    <w:rsid w:val="00AE438A"/>
    <w:rsid w:val="00AF0917"/>
    <w:rsid w:val="00AF4144"/>
    <w:rsid w:val="00AF7A52"/>
    <w:rsid w:val="00B01720"/>
    <w:rsid w:val="00B019F1"/>
    <w:rsid w:val="00B02290"/>
    <w:rsid w:val="00B032A4"/>
    <w:rsid w:val="00B05846"/>
    <w:rsid w:val="00B064AC"/>
    <w:rsid w:val="00B07CF1"/>
    <w:rsid w:val="00B14116"/>
    <w:rsid w:val="00B16308"/>
    <w:rsid w:val="00B1696E"/>
    <w:rsid w:val="00B17797"/>
    <w:rsid w:val="00B21B27"/>
    <w:rsid w:val="00B22589"/>
    <w:rsid w:val="00B22AFE"/>
    <w:rsid w:val="00B2582E"/>
    <w:rsid w:val="00B25D3B"/>
    <w:rsid w:val="00B27A52"/>
    <w:rsid w:val="00B302FC"/>
    <w:rsid w:val="00B34E14"/>
    <w:rsid w:val="00B36866"/>
    <w:rsid w:val="00B3776E"/>
    <w:rsid w:val="00B3795E"/>
    <w:rsid w:val="00B413BE"/>
    <w:rsid w:val="00B447EE"/>
    <w:rsid w:val="00B45A73"/>
    <w:rsid w:val="00B472A2"/>
    <w:rsid w:val="00B47730"/>
    <w:rsid w:val="00B50948"/>
    <w:rsid w:val="00B5281B"/>
    <w:rsid w:val="00B5299D"/>
    <w:rsid w:val="00B54C3D"/>
    <w:rsid w:val="00B60393"/>
    <w:rsid w:val="00B62355"/>
    <w:rsid w:val="00B6369A"/>
    <w:rsid w:val="00B64FDF"/>
    <w:rsid w:val="00B65ACA"/>
    <w:rsid w:val="00B67E84"/>
    <w:rsid w:val="00B72141"/>
    <w:rsid w:val="00B72919"/>
    <w:rsid w:val="00B747FB"/>
    <w:rsid w:val="00B75299"/>
    <w:rsid w:val="00B753DA"/>
    <w:rsid w:val="00B76A4E"/>
    <w:rsid w:val="00B779D9"/>
    <w:rsid w:val="00B80D3E"/>
    <w:rsid w:val="00B80DF0"/>
    <w:rsid w:val="00B86144"/>
    <w:rsid w:val="00B86D15"/>
    <w:rsid w:val="00B90917"/>
    <w:rsid w:val="00B93D02"/>
    <w:rsid w:val="00B967D1"/>
    <w:rsid w:val="00B96B57"/>
    <w:rsid w:val="00BA0595"/>
    <w:rsid w:val="00BA3CA7"/>
    <w:rsid w:val="00BA4C2B"/>
    <w:rsid w:val="00BA4D0B"/>
    <w:rsid w:val="00BA6FB3"/>
    <w:rsid w:val="00BB0E3D"/>
    <w:rsid w:val="00BB36AA"/>
    <w:rsid w:val="00BB56E9"/>
    <w:rsid w:val="00BC20D2"/>
    <w:rsid w:val="00BC360A"/>
    <w:rsid w:val="00BC459F"/>
    <w:rsid w:val="00BC5C3F"/>
    <w:rsid w:val="00BC74A3"/>
    <w:rsid w:val="00BC7C69"/>
    <w:rsid w:val="00BD0140"/>
    <w:rsid w:val="00BD17E7"/>
    <w:rsid w:val="00BD2F7D"/>
    <w:rsid w:val="00BD68D8"/>
    <w:rsid w:val="00BE232B"/>
    <w:rsid w:val="00BE2EC0"/>
    <w:rsid w:val="00BF1996"/>
    <w:rsid w:val="00BF27D1"/>
    <w:rsid w:val="00BF2E89"/>
    <w:rsid w:val="00BF30DE"/>
    <w:rsid w:val="00BF762C"/>
    <w:rsid w:val="00BF7F71"/>
    <w:rsid w:val="00C0144B"/>
    <w:rsid w:val="00C059C4"/>
    <w:rsid w:val="00C065D5"/>
    <w:rsid w:val="00C11ABB"/>
    <w:rsid w:val="00C144BA"/>
    <w:rsid w:val="00C15ACA"/>
    <w:rsid w:val="00C17EEA"/>
    <w:rsid w:val="00C21606"/>
    <w:rsid w:val="00C23736"/>
    <w:rsid w:val="00C23E10"/>
    <w:rsid w:val="00C23FD9"/>
    <w:rsid w:val="00C2436B"/>
    <w:rsid w:val="00C24502"/>
    <w:rsid w:val="00C24B5E"/>
    <w:rsid w:val="00C24E3E"/>
    <w:rsid w:val="00C25102"/>
    <w:rsid w:val="00C25138"/>
    <w:rsid w:val="00C25F32"/>
    <w:rsid w:val="00C27497"/>
    <w:rsid w:val="00C30B72"/>
    <w:rsid w:val="00C30C6D"/>
    <w:rsid w:val="00C30F0B"/>
    <w:rsid w:val="00C32EB7"/>
    <w:rsid w:val="00C33D63"/>
    <w:rsid w:val="00C34F70"/>
    <w:rsid w:val="00C35229"/>
    <w:rsid w:val="00C35FC1"/>
    <w:rsid w:val="00C41465"/>
    <w:rsid w:val="00C41C7C"/>
    <w:rsid w:val="00C44672"/>
    <w:rsid w:val="00C45942"/>
    <w:rsid w:val="00C52A44"/>
    <w:rsid w:val="00C52A8B"/>
    <w:rsid w:val="00C550B1"/>
    <w:rsid w:val="00C60832"/>
    <w:rsid w:val="00C60D38"/>
    <w:rsid w:val="00C62A56"/>
    <w:rsid w:val="00C64017"/>
    <w:rsid w:val="00C64395"/>
    <w:rsid w:val="00C667F1"/>
    <w:rsid w:val="00C70843"/>
    <w:rsid w:val="00C70B06"/>
    <w:rsid w:val="00C71A11"/>
    <w:rsid w:val="00C72637"/>
    <w:rsid w:val="00C73F6B"/>
    <w:rsid w:val="00C74A5A"/>
    <w:rsid w:val="00C74CE2"/>
    <w:rsid w:val="00C7638C"/>
    <w:rsid w:val="00C77F3E"/>
    <w:rsid w:val="00C804FD"/>
    <w:rsid w:val="00C85970"/>
    <w:rsid w:val="00C90040"/>
    <w:rsid w:val="00C9025B"/>
    <w:rsid w:val="00C90608"/>
    <w:rsid w:val="00C90D3A"/>
    <w:rsid w:val="00C94A81"/>
    <w:rsid w:val="00C9508D"/>
    <w:rsid w:val="00C97393"/>
    <w:rsid w:val="00CA0B45"/>
    <w:rsid w:val="00CA4F4E"/>
    <w:rsid w:val="00CA765D"/>
    <w:rsid w:val="00CB0664"/>
    <w:rsid w:val="00CB092D"/>
    <w:rsid w:val="00CB1891"/>
    <w:rsid w:val="00CB2174"/>
    <w:rsid w:val="00CB23D7"/>
    <w:rsid w:val="00CB4447"/>
    <w:rsid w:val="00CB7564"/>
    <w:rsid w:val="00CC2C06"/>
    <w:rsid w:val="00CC2DE0"/>
    <w:rsid w:val="00CD0EC9"/>
    <w:rsid w:val="00CD3A19"/>
    <w:rsid w:val="00CD5D5D"/>
    <w:rsid w:val="00CE16EB"/>
    <w:rsid w:val="00CE26EF"/>
    <w:rsid w:val="00CE28A6"/>
    <w:rsid w:val="00CE2EE4"/>
    <w:rsid w:val="00CE3B36"/>
    <w:rsid w:val="00CE506D"/>
    <w:rsid w:val="00CE57A3"/>
    <w:rsid w:val="00CE65E7"/>
    <w:rsid w:val="00CE6AEC"/>
    <w:rsid w:val="00CE7705"/>
    <w:rsid w:val="00CF3700"/>
    <w:rsid w:val="00CF386D"/>
    <w:rsid w:val="00CF3D1A"/>
    <w:rsid w:val="00CF701E"/>
    <w:rsid w:val="00D016C1"/>
    <w:rsid w:val="00D04CBD"/>
    <w:rsid w:val="00D059DE"/>
    <w:rsid w:val="00D0703E"/>
    <w:rsid w:val="00D11C72"/>
    <w:rsid w:val="00D12B1F"/>
    <w:rsid w:val="00D13C1B"/>
    <w:rsid w:val="00D25D55"/>
    <w:rsid w:val="00D26A36"/>
    <w:rsid w:val="00D277DE"/>
    <w:rsid w:val="00D27AA9"/>
    <w:rsid w:val="00D30001"/>
    <w:rsid w:val="00D33E8E"/>
    <w:rsid w:val="00D36DE7"/>
    <w:rsid w:val="00D36FD1"/>
    <w:rsid w:val="00D432A4"/>
    <w:rsid w:val="00D46DE8"/>
    <w:rsid w:val="00D51868"/>
    <w:rsid w:val="00D55B49"/>
    <w:rsid w:val="00D5621B"/>
    <w:rsid w:val="00D57368"/>
    <w:rsid w:val="00D57E81"/>
    <w:rsid w:val="00D604F6"/>
    <w:rsid w:val="00D60706"/>
    <w:rsid w:val="00D63EF7"/>
    <w:rsid w:val="00D70810"/>
    <w:rsid w:val="00D7223A"/>
    <w:rsid w:val="00D723E4"/>
    <w:rsid w:val="00D72D85"/>
    <w:rsid w:val="00D83BEB"/>
    <w:rsid w:val="00D86123"/>
    <w:rsid w:val="00D9223F"/>
    <w:rsid w:val="00D92E36"/>
    <w:rsid w:val="00D92EA3"/>
    <w:rsid w:val="00D94E9F"/>
    <w:rsid w:val="00D96972"/>
    <w:rsid w:val="00D97073"/>
    <w:rsid w:val="00DA01D9"/>
    <w:rsid w:val="00DA140E"/>
    <w:rsid w:val="00DA3C81"/>
    <w:rsid w:val="00DA510D"/>
    <w:rsid w:val="00DA56CC"/>
    <w:rsid w:val="00DA6765"/>
    <w:rsid w:val="00DA6C34"/>
    <w:rsid w:val="00DA76C6"/>
    <w:rsid w:val="00DA7A33"/>
    <w:rsid w:val="00DB27F6"/>
    <w:rsid w:val="00DB35E6"/>
    <w:rsid w:val="00DB369D"/>
    <w:rsid w:val="00DB43DB"/>
    <w:rsid w:val="00DC182B"/>
    <w:rsid w:val="00DC1D16"/>
    <w:rsid w:val="00DC2221"/>
    <w:rsid w:val="00DC2FE9"/>
    <w:rsid w:val="00DC5D7F"/>
    <w:rsid w:val="00DC6849"/>
    <w:rsid w:val="00DC709E"/>
    <w:rsid w:val="00DD0296"/>
    <w:rsid w:val="00DD0466"/>
    <w:rsid w:val="00DD0FFB"/>
    <w:rsid w:val="00DD1D11"/>
    <w:rsid w:val="00DD3C27"/>
    <w:rsid w:val="00DD4A54"/>
    <w:rsid w:val="00DD655C"/>
    <w:rsid w:val="00DE16E4"/>
    <w:rsid w:val="00DE5BFA"/>
    <w:rsid w:val="00DE5FE5"/>
    <w:rsid w:val="00DF0DE9"/>
    <w:rsid w:val="00DF1189"/>
    <w:rsid w:val="00DF6161"/>
    <w:rsid w:val="00E0412E"/>
    <w:rsid w:val="00E05F39"/>
    <w:rsid w:val="00E0624E"/>
    <w:rsid w:val="00E065B9"/>
    <w:rsid w:val="00E0799A"/>
    <w:rsid w:val="00E11565"/>
    <w:rsid w:val="00E140A8"/>
    <w:rsid w:val="00E16C0F"/>
    <w:rsid w:val="00E21DA8"/>
    <w:rsid w:val="00E23B62"/>
    <w:rsid w:val="00E25EBB"/>
    <w:rsid w:val="00E27CDD"/>
    <w:rsid w:val="00E32756"/>
    <w:rsid w:val="00E33DF2"/>
    <w:rsid w:val="00E37BAE"/>
    <w:rsid w:val="00E40173"/>
    <w:rsid w:val="00E4035D"/>
    <w:rsid w:val="00E4042B"/>
    <w:rsid w:val="00E43932"/>
    <w:rsid w:val="00E46485"/>
    <w:rsid w:val="00E46760"/>
    <w:rsid w:val="00E468CE"/>
    <w:rsid w:val="00E528CC"/>
    <w:rsid w:val="00E54CD0"/>
    <w:rsid w:val="00E5721D"/>
    <w:rsid w:val="00E61355"/>
    <w:rsid w:val="00E61430"/>
    <w:rsid w:val="00E61DA9"/>
    <w:rsid w:val="00E66CC4"/>
    <w:rsid w:val="00E67864"/>
    <w:rsid w:val="00E679C2"/>
    <w:rsid w:val="00E72548"/>
    <w:rsid w:val="00E756F5"/>
    <w:rsid w:val="00E75EBA"/>
    <w:rsid w:val="00E76945"/>
    <w:rsid w:val="00E769FB"/>
    <w:rsid w:val="00E771EA"/>
    <w:rsid w:val="00E778BE"/>
    <w:rsid w:val="00E8348A"/>
    <w:rsid w:val="00E85971"/>
    <w:rsid w:val="00E85D5E"/>
    <w:rsid w:val="00E92DC8"/>
    <w:rsid w:val="00E93CA8"/>
    <w:rsid w:val="00E945BE"/>
    <w:rsid w:val="00EA1738"/>
    <w:rsid w:val="00EA1FA7"/>
    <w:rsid w:val="00EA2337"/>
    <w:rsid w:val="00EA2E05"/>
    <w:rsid w:val="00EA4949"/>
    <w:rsid w:val="00EA4F9D"/>
    <w:rsid w:val="00EA50CA"/>
    <w:rsid w:val="00EA6936"/>
    <w:rsid w:val="00EA7280"/>
    <w:rsid w:val="00EB019A"/>
    <w:rsid w:val="00EB336C"/>
    <w:rsid w:val="00EB39F4"/>
    <w:rsid w:val="00EB5650"/>
    <w:rsid w:val="00EB75AB"/>
    <w:rsid w:val="00EC0532"/>
    <w:rsid w:val="00EC1252"/>
    <w:rsid w:val="00EC1AC1"/>
    <w:rsid w:val="00EC1B89"/>
    <w:rsid w:val="00EC219D"/>
    <w:rsid w:val="00EC4D99"/>
    <w:rsid w:val="00EC5F7D"/>
    <w:rsid w:val="00EC765A"/>
    <w:rsid w:val="00ED16FD"/>
    <w:rsid w:val="00ED1F7C"/>
    <w:rsid w:val="00ED2659"/>
    <w:rsid w:val="00ED3244"/>
    <w:rsid w:val="00ED3EB7"/>
    <w:rsid w:val="00ED755E"/>
    <w:rsid w:val="00ED7E94"/>
    <w:rsid w:val="00EE0B8C"/>
    <w:rsid w:val="00EE2145"/>
    <w:rsid w:val="00EE25D8"/>
    <w:rsid w:val="00EE45C5"/>
    <w:rsid w:val="00EE7406"/>
    <w:rsid w:val="00EF0152"/>
    <w:rsid w:val="00EF033A"/>
    <w:rsid w:val="00EF215B"/>
    <w:rsid w:val="00EF23CF"/>
    <w:rsid w:val="00EF4A32"/>
    <w:rsid w:val="00EF58F7"/>
    <w:rsid w:val="00EF6F7D"/>
    <w:rsid w:val="00EF7540"/>
    <w:rsid w:val="00F00645"/>
    <w:rsid w:val="00F00ABA"/>
    <w:rsid w:val="00F01ED4"/>
    <w:rsid w:val="00F02CB4"/>
    <w:rsid w:val="00F04AAC"/>
    <w:rsid w:val="00F0754D"/>
    <w:rsid w:val="00F11278"/>
    <w:rsid w:val="00F12631"/>
    <w:rsid w:val="00F12690"/>
    <w:rsid w:val="00F12E26"/>
    <w:rsid w:val="00F141D5"/>
    <w:rsid w:val="00F14D48"/>
    <w:rsid w:val="00F17BF8"/>
    <w:rsid w:val="00F21190"/>
    <w:rsid w:val="00F23253"/>
    <w:rsid w:val="00F25C29"/>
    <w:rsid w:val="00F321BC"/>
    <w:rsid w:val="00F3268A"/>
    <w:rsid w:val="00F32E36"/>
    <w:rsid w:val="00F3376C"/>
    <w:rsid w:val="00F348C3"/>
    <w:rsid w:val="00F35E19"/>
    <w:rsid w:val="00F3655C"/>
    <w:rsid w:val="00F40793"/>
    <w:rsid w:val="00F43098"/>
    <w:rsid w:val="00F437AB"/>
    <w:rsid w:val="00F472B9"/>
    <w:rsid w:val="00F47D8F"/>
    <w:rsid w:val="00F50DED"/>
    <w:rsid w:val="00F51E46"/>
    <w:rsid w:val="00F56025"/>
    <w:rsid w:val="00F560F6"/>
    <w:rsid w:val="00F56FE0"/>
    <w:rsid w:val="00F6183C"/>
    <w:rsid w:val="00F6191B"/>
    <w:rsid w:val="00F62D7C"/>
    <w:rsid w:val="00F63491"/>
    <w:rsid w:val="00F64E0D"/>
    <w:rsid w:val="00F6620B"/>
    <w:rsid w:val="00F66CBA"/>
    <w:rsid w:val="00F701E0"/>
    <w:rsid w:val="00F73FB0"/>
    <w:rsid w:val="00F77EFA"/>
    <w:rsid w:val="00F82216"/>
    <w:rsid w:val="00F859E6"/>
    <w:rsid w:val="00F86801"/>
    <w:rsid w:val="00F8775B"/>
    <w:rsid w:val="00F91589"/>
    <w:rsid w:val="00F92CC7"/>
    <w:rsid w:val="00F9515B"/>
    <w:rsid w:val="00F96C06"/>
    <w:rsid w:val="00F970D6"/>
    <w:rsid w:val="00FA1C55"/>
    <w:rsid w:val="00FA4095"/>
    <w:rsid w:val="00FA5489"/>
    <w:rsid w:val="00FB0095"/>
    <w:rsid w:val="00FB1044"/>
    <w:rsid w:val="00FB1081"/>
    <w:rsid w:val="00FB3021"/>
    <w:rsid w:val="00FB5E45"/>
    <w:rsid w:val="00FB7D4C"/>
    <w:rsid w:val="00FC0801"/>
    <w:rsid w:val="00FC2181"/>
    <w:rsid w:val="00FC27A8"/>
    <w:rsid w:val="00FC4F80"/>
    <w:rsid w:val="00FC51CC"/>
    <w:rsid w:val="00FC577E"/>
    <w:rsid w:val="00FC693F"/>
    <w:rsid w:val="00FC6A99"/>
    <w:rsid w:val="00FC7A9B"/>
    <w:rsid w:val="00FD1765"/>
    <w:rsid w:val="00FD1B6F"/>
    <w:rsid w:val="00FD2943"/>
    <w:rsid w:val="00FD427F"/>
    <w:rsid w:val="00FD4F15"/>
    <w:rsid w:val="00FD620F"/>
    <w:rsid w:val="00FE07A3"/>
    <w:rsid w:val="00FE0822"/>
    <w:rsid w:val="00FE1187"/>
    <w:rsid w:val="00FE1AB7"/>
    <w:rsid w:val="00FE2268"/>
    <w:rsid w:val="00FE2872"/>
    <w:rsid w:val="00FE2E66"/>
    <w:rsid w:val="00FE555D"/>
    <w:rsid w:val="00FE6438"/>
    <w:rsid w:val="00FF0608"/>
    <w:rsid w:val="00FF12EE"/>
    <w:rsid w:val="00FF2E18"/>
    <w:rsid w:val="00FF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7C39D"/>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3017</TotalTime>
  <Pages>14</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1272</cp:revision>
  <dcterms:created xsi:type="dcterms:W3CDTF">2019-09-10T23:59:00Z</dcterms:created>
  <dcterms:modified xsi:type="dcterms:W3CDTF">2022-04-29T17:03:00Z</dcterms:modified>
  <cp:category/>
</cp:coreProperties>
</file>