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885CF" w14:textId="77777777" w:rsidR="00A30899" w:rsidRPr="000556DC" w:rsidRDefault="00A30899">
      <w:pPr>
        <w:spacing w:after="0"/>
        <w:rPr>
          <w:rFonts w:ascii="Arial" w:hAnsi="Arial"/>
        </w:rPr>
      </w:pPr>
      <w:r w:rsidRPr="000556DC">
        <w:rPr>
          <w:rFonts w:ascii="Arial" w:hAnsi="Arial"/>
        </w:rPr>
        <w:t>[Snap Judgment]</w:t>
      </w:r>
    </w:p>
    <w:p w14:paraId="3D73D60E" w14:textId="77777777" w:rsidR="00A30899" w:rsidRPr="000556DC" w:rsidRDefault="00A30899">
      <w:pPr>
        <w:spacing w:after="0"/>
        <w:rPr>
          <w:rFonts w:ascii="Arial" w:hAnsi="Arial"/>
        </w:rPr>
      </w:pPr>
    </w:p>
    <w:p w14:paraId="21FF5815" w14:textId="1F1700AF" w:rsidR="00C649EC" w:rsidRPr="000556DC" w:rsidRDefault="005832E2">
      <w:pPr>
        <w:spacing w:after="0"/>
        <w:rPr>
          <w:rFonts w:ascii="Arial" w:hAnsi="Arial"/>
        </w:rPr>
      </w:pPr>
      <w:r w:rsidRPr="005832E2">
        <w:rPr>
          <w:rFonts w:ascii="Arial" w:hAnsi="Arial"/>
          <w:b/>
          <w:bCs/>
        </w:rPr>
        <w:t>Glynn:</w:t>
      </w:r>
      <w:r w:rsidR="00A30899" w:rsidRPr="000556DC">
        <w:rPr>
          <w:rFonts w:ascii="Arial" w:hAnsi="Arial"/>
          <w:b/>
          <w:bCs/>
        </w:rPr>
        <w:t xml:space="preserve"> </w:t>
      </w:r>
      <w:r w:rsidR="00A30899" w:rsidRPr="000556DC">
        <w:rPr>
          <w:rFonts w:ascii="Arial" w:hAnsi="Arial"/>
        </w:rPr>
        <w:t>W</w:t>
      </w:r>
      <w:r w:rsidR="00D64086" w:rsidRPr="000556DC">
        <w:rPr>
          <w:rFonts w:ascii="Arial" w:hAnsi="Arial"/>
        </w:rPr>
        <w:t>hat's your story? Do you need to deliver the perfect wedding toast? Wow client</w:t>
      </w:r>
      <w:r w:rsidR="00A30899" w:rsidRPr="000556DC">
        <w:rPr>
          <w:rFonts w:ascii="Arial" w:hAnsi="Arial"/>
        </w:rPr>
        <w:t>s</w:t>
      </w:r>
      <w:r w:rsidR="00D64086" w:rsidRPr="000556DC">
        <w:rPr>
          <w:rFonts w:ascii="Arial" w:hAnsi="Arial"/>
        </w:rPr>
        <w:t xml:space="preserve"> </w:t>
      </w:r>
      <w:r w:rsidR="00A30899" w:rsidRPr="000556DC">
        <w:rPr>
          <w:rFonts w:ascii="Arial" w:hAnsi="Arial"/>
        </w:rPr>
        <w:t xml:space="preserve">at a </w:t>
      </w:r>
      <w:r w:rsidR="00D64086" w:rsidRPr="000556DC">
        <w:rPr>
          <w:rFonts w:ascii="Arial" w:hAnsi="Arial"/>
        </w:rPr>
        <w:t>business dinner</w:t>
      </w:r>
      <w:r w:rsidR="00A30899" w:rsidRPr="000556DC">
        <w:rPr>
          <w:rFonts w:ascii="Arial" w:hAnsi="Arial"/>
        </w:rPr>
        <w:t>?</w:t>
      </w:r>
      <w:r w:rsidR="00D64086" w:rsidRPr="000556DC">
        <w:rPr>
          <w:rFonts w:ascii="Arial" w:hAnsi="Arial"/>
        </w:rPr>
        <w:t xml:space="preserve"> </w:t>
      </w:r>
      <w:r w:rsidR="00A30899" w:rsidRPr="000556DC">
        <w:rPr>
          <w:rFonts w:ascii="Arial" w:hAnsi="Arial"/>
        </w:rPr>
        <w:t>O</w:t>
      </w:r>
      <w:r w:rsidR="00D64086" w:rsidRPr="000556DC">
        <w:rPr>
          <w:rFonts w:ascii="Arial" w:hAnsi="Arial"/>
        </w:rPr>
        <w:t>r</w:t>
      </w:r>
      <w:r w:rsidR="00A30899" w:rsidRPr="000556DC">
        <w:rPr>
          <w:rFonts w:ascii="Arial" w:hAnsi="Arial"/>
        </w:rPr>
        <w:t xml:space="preserve">, </w:t>
      </w:r>
      <w:r w:rsidR="00D64086" w:rsidRPr="000556DC">
        <w:rPr>
          <w:rFonts w:ascii="Arial" w:hAnsi="Arial"/>
        </w:rPr>
        <w:t>simply connect more deeply to those around you</w:t>
      </w:r>
      <w:r w:rsidR="00A30899" w:rsidRPr="000556DC">
        <w:rPr>
          <w:rFonts w:ascii="Arial" w:hAnsi="Arial"/>
        </w:rPr>
        <w:t>?</w:t>
      </w:r>
      <w:r w:rsidR="00D64086" w:rsidRPr="000556DC">
        <w:rPr>
          <w:rFonts w:ascii="Arial" w:hAnsi="Arial"/>
        </w:rPr>
        <w:t xml:space="preserve"> Whatever it is, our friends at </w:t>
      </w:r>
      <w:r w:rsidR="00A30899" w:rsidRPr="000556DC">
        <w:rPr>
          <w:rFonts w:ascii="Arial" w:hAnsi="Arial"/>
        </w:rPr>
        <w:t>T</w:t>
      </w:r>
      <w:r w:rsidR="00D64086" w:rsidRPr="000556DC">
        <w:rPr>
          <w:rFonts w:ascii="Arial" w:hAnsi="Arial"/>
        </w:rPr>
        <w:t xml:space="preserve">he </w:t>
      </w:r>
      <w:r w:rsidR="00A30899" w:rsidRPr="000556DC">
        <w:rPr>
          <w:rFonts w:ascii="Arial" w:hAnsi="Arial"/>
        </w:rPr>
        <w:t>M</w:t>
      </w:r>
      <w:r w:rsidR="00D64086" w:rsidRPr="000556DC">
        <w:rPr>
          <w:rFonts w:ascii="Arial" w:hAnsi="Arial"/>
        </w:rPr>
        <w:t xml:space="preserve">oth are here to help. </w:t>
      </w:r>
      <w:r w:rsidR="00AE6913" w:rsidRPr="000556DC">
        <w:rPr>
          <w:rFonts w:ascii="Arial" w:hAnsi="Arial"/>
          <w:i/>
          <w:iCs/>
        </w:rPr>
        <w:t xml:space="preserve">How to Tell a Story: The Essential Guide to Memorable Storytelling, </w:t>
      </w:r>
      <w:r w:rsidR="00AE6913" w:rsidRPr="000556DC">
        <w:rPr>
          <w:rFonts w:ascii="Arial" w:hAnsi="Arial"/>
        </w:rPr>
        <w:t xml:space="preserve">is a new book </w:t>
      </w:r>
      <w:r w:rsidR="00D64086" w:rsidRPr="000556DC">
        <w:rPr>
          <w:rFonts w:ascii="Arial" w:hAnsi="Arial"/>
        </w:rPr>
        <w:t>to help you find the stories within you. Buy your copy today at</w:t>
      </w:r>
      <w:r w:rsidR="00D64086" w:rsidRPr="000556DC">
        <w:rPr>
          <w:rFonts w:ascii="Arial" w:hAnsi="Arial"/>
          <w:i/>
          <w:iCs/>
        </w:rPr>
        <w:t xml:space="preserve"> themoth.org/</w:t>
      </w:r>
      <w:proofErr w:type="spellStart"/>
      <w:r w:rsidR="00AE6913" w:rsidRPr="000556DC">
        <w:rPr>
          <w:rFonts w:ascii="Arial" w:hAnsi="Arial"/>
          <w:i/>
          <w:iCs/>
        </w:rPr>
        <w:t>httas</w:t>
      </w:r>
      <w:proofErr w:type="spellEnd"/>
      <w:r w:rsidR="00AE6913" w:rsidRPr="000556DC">
        <w:rPr>
          <w:rFonts w:ascii="Arial" w:hAnsi="Arial"/>
        </w:rPr>
        <w:t>.</w:t>
      </w:r>
    </w:p>
    <w:p w14:paraId="5BE2DFDD" w14:textId="77777777" w:rsidR="00C649EC" w:rsidRPr="000556DC" w:rsidRDefault="00C649EC">
      <w:pPr>
        <w:spacing w:after="0"/>
        <w:rPr>
          <w:rFonts w:ascii="Arial" w:hAnsi="Arial"/>
        </w:rPr>
      </w:pPr>
    </w:p>
    <w:p w14:paraId="359AAC0F" w14:textId="77777777" w:rsidR="003D577E" w:rsidRPr="000556DC" w:rsidRDefault="003D577E">
      <w:pPr>
        <w:spacing w:after="0"/>
        <w:rPr>
          <w:rFonts w:ascii="Arial" w:hAnsi="Arial"/>
        </w:rPr>
      </w:pPr>
      <w:r w:rsidRPr="000556DC">
        <w:rPr>
          <w:rFonts w:ascii="Arial" w:hAnsi="Arial"/>
        </w:rPr>
        <w:t>[upbeat music]</w:t>
      </w:r>
    </w:p>
    <w:p w14:paraId="4586AE48" w14:textId="77777777" w:rsidR="003D577E" w:rsidRPr="000556DC" w:rsidRDefault="003D577E">
      <w:pPr>
        <w:spacing w:after="0"/>
        <w:rPr>
          <w:rFonts w:ascii="Arial" w:hAnsi="Arial"/>
        </w:rPr>
      </w:pPr>
    </w:p>
    <w:p w14:paraId="45DA9490" w14:textId="07D0DADE" w:rsidR="003D577E" w:rsidRPr="000556DC" w:rsidRDefault="003D577E">
      <w:pPr>
        <w:spacing w:after="0"/>
        <w:rPr>
          <w:rFonts w:ascii="Arial" w:hAnsi="Arial"/>
        </w:rPr>
      </w:pPr>
      <w:r w:rsidRPr="000556DC">
        <w:rPr>
          <w:rFonts w:ascii="Arial" w:hAnsi="Arial"/>
        </w:rPr>
        <w:t>O</w:t>
      </w:r>
      <w:r w:rsidR="00D64086" w:rsidRPr="000556DC">
        <w:rPr>
          <w:rFonts w:ascii="Arial" w:hAnsi="Arial"/>
        </w:rPr>
        <w:t>kay, I live in Oakland</w:t>
      </w:r>
      <w:r w:rsidR="00E340D5">
        <w:rPr>
          <w:rFonts w:ascii="Arial" w:hAnsi="Arial"/>
        </w:rPr>
        <w:t>, t</w:t>
      </w:r>
      <w:r w:rsidR="00D64086" w:rsidRPr="000556DC">
        <w:rPr>
          <w:rFonts w:ascii="Arial" w:hAnsi="Arial"/>
        </w:rPr>
        <w:t>he beautiful San Francisco Bay area. Let's imagine someone from here</w:t>
      </w:r>
      <w:r w:rsidRPr="000556DC">
        <w:rPr>
          <w:rFonts w:ascii="Arial" w:hAnsi="Arial"/>
        </w:rPr>
        <w:t xml:space="preserve"> </w:t>
      </w:r>
      <w:r w:rsidR="00D64086" w:rsidRPr="000556DC">
        <w:rPr>
          <w:rFonts w:ascii="Arial" w:hAnsi="Arial"/>
        </w:rPr>
        <w:t>meets someone special</w:t>
      </w:r>
      <w:r w:rsidR="00E340D5">
        <w:rPr>
          <w:rFonts w:ascii="Arial" w:hAnsi="Arial"/>
        </w:rPr>
        <w:t>, a</w:t>
      </w:r>
      <w:r w:rsidR="00D64086" w:rsidRPr="000556DC">
        <w:rPr>
          <w:rFonts w:ascii="Arial" w:hAnsi="Arial"/>
        </w:rPr>
        <w:t>nd they want to progress to the next level. There's nothing people from the bay love to do more than go to LA. And vice versa, people from LA</w:t>
      </w:r>
      <w:r w:rsidRPr="000556DC">
        <w:rPr>
          <w:rFonts w:ascii="Arial" w:hAnsi="Arial"/>
        </w:rPr>
        <w:t xml:space="preserve"> </w:t>
      </w:r>
      <w:r w:rsidR="00D64086" w:rsidRPr="000556DC">
        <w:rPr>
          <w:rFonts w:ascii="Arial" w:hAnsi="Arial"/>
        </w:rPr>
        <w:t xml:space="preserve">love to come up to the </w:t>
      </w:r>
      <w:r w:rsidRPr="000556DC">
        <w:rPr>
          <w:rFonts w:ascii="Arial" w:hAnsi="Arial"/>
        </w:rPr>
        <w:t>B</w:t>
      </w:r>
      <w:r w:rsidR="00D64086" w:rsidRPr="000556DC">
        <w:rPr>
          <w:rFonts w:ascii="Arial" w:hAnsi="Arial"/>
        </w:rPr>
        <w:t>ay</w:t>
      </w:r>
      <w:r w:rsidRPr="000556DC">
        <w:rPr>
          <w:rFonts w:ascii="Arial" w:hAnsi="Arial"/>
        </w:rPr>
        <w:t>. N</w:t>
      </w:r>
      <w:r w:rsidR="00D64086" w:rsidRPr="000556DC">
        <w:rPr>
          <w:rFonts w:ascii="Arial" w:hAnsi="Arial"/>
        </w:rPr>
        <w:t>ow often</w:t>
      </w:r>
      <w:r w:rsidRPr="000556DC">
        <w:rPr>
          <w:rFonts w:ascii="Arial" w:hAnsi="Arial"/>
        </w:rPr>
        <w:t xml:space="preserve">, we'll </w:t>
      </w:r>
      <w:r w:rsidR="00D64086" w:rsidRPr="000556DC">
        <w:rPr>
          <w:rFonts w:ascii="Arial" w:hAnsi="Arial"/>
        </w:rPr>
        <w:t>fly down. But really, the math has been done on this. You don't save a lot of time point to point by flying as opposed to driv</w:t>
      </w:r>
      <w:r w:rsidRPr="000556DC">
        <w:rPr>
          <w:rFonts w:ascii="Arial" w:hAnsi="Arial"/>
        </w:rPr>
        <w:t xml:space="preserve">ing, </w:t>
      </w:r>
      <w:r w:rsidR="00D64086" w:rsidRPr="000556DC">
        <w:rPr>
          <w:rFonts w:ascii="Arial" w:hAnsi="Arial"/>
        </w:rPr>
        <w:t xml:space="preserve">you don't. </w:t>
      </w:r>
      <w:r w:rsidR="00E340D5">
        <w:rPr>
          <w:rFonts w:ascii="Arial" w:hAnsi="Arial"/>
        </w:rPr>
        <w:t xml:space="preserve">If </w:t>
      </w:r>
      <w:r w:rsidR="00D64086" w:rsidRPr="000556DC">
        <w:rPr>
          <w:rFonts w:ascii="Arial" w:hAnsi="Arial"/>
        </w:rPr>
        <w:t>time</w:t>
      </w:r>
      <w:r w:rsidR="00E340D5">
        <w:rPr>
          <w:rFonts w:ascii="Arial" w:hAnsi="Arial"/>
        </w:rPr>
        <w:t>d</w:t>
      </w:r>
      <w:r w:rsidR="00D64086" w:rsidRPr="000556DC">
        <w:rPr>
          <w:rFonts w:ascii="Arial" w:hAnsi="Arial"/>
        </w:rPr>
        <w:t xml:space="preserve"> right, you can make the drive in about six hours. </w:t>
      </w:r>
    </w:p>
    <w:p w14:paraId="37187059" w14:textId="77777777" w:rsidR="003D577E" w:rsidRPr="000556DC" w:rsidRDefault="003D577E">
      <w:pPr>
        <w:spacing w:after="0"/>
        <w:rPr>
          <w:rFonts w:ascii="Arial" w:hAnsi="Arial"/>
        </w:rPr>
      </w:pPr>
    </w:p>
    <w:p w14:paraId="584FE0B6" w14:textId="375A4FEF" w:rsidR="007D1F5D" w:rsidRPr="000556DC" w:rsidRDefault="00E340D5">
      <w:pPr>
        <w:spacing w:after="0"/>
        <w:rPr>
          <w:rFonts w:ascii="Arial" w:hAnsi="Arial"/>
        </w:rPr>
      </w:pPr>
      <w:r>
        <w:rPr>
          <w:rFonts w:ascii="Arial" w:hAnsi="Arial"/>
        </w:rPr>
        <w:t>And friends</w:t>
      </w:r>
      <w:r w:rsidR="00D64086" w:rsidRPr="000556DC">
        <w:rPr>
          <w:rFonts w:ascii="Arial" w:hAnsi="Arial"/>
        </w:rPr>
        <w:t>, these hours can let you know if the person you are with is someone for the long haul</w:t>
      </w:r>
      <w:r w:rsidR="003D577E" w:rsidRPr="000556DC">
        <w:rPr>
          <w:rFonts w:ascii="Arial" w:hAnsi="Arial"/>
        </w:rPr>
        <w:t xml:space="preserve">, or </w:t>
      </w:r>
      <w:r w:rsidR="00D64086" w:rsidRPr="000556DC">
        <w:rPr>
          <w:rFonts w:ascii="Arial" w:hAnsi="Arial"/>
        </w:rPr>
        <w:t>someone you have to dit</w:t>
      </w:r>
      <w:r w:rsidR="003D577E" w:rsidRPr="000556DC">
        <w:rPr>
          <w:rFonts w:ascii="Arial" w:hAnsi="Arial"/>
        </w:rPr>
        <w:t>ch. I</w:t>
      </w:r>
      <w:r w:rsidR="00D64086" w:rsidRPr="000556DC">
        <w:rPr>
          <w:rFonts w:ascii="Arial" w:hAnsi="Arial"/>
        </w:rPr>
        <w:t>t turns out</w:t>
      </w:r>
      <w:r w:rsidR="003D577E" w:rsidRPr="000556DC">
        <w:rPr>
          <w:rFonts w:ascii="Arial" w:hAnsi="Arial"/>
        </w:rPr>
        <w:t xml:space="preserve">, </w:t>
      </w:r>
      <w:r w:rsidR="00D64086" w:rsidRPr="000556DC">
        <w:rPr>
          <w:rFonts w:ascii="Arial" w:hAnsi="Arial"/>
        </w:rPr>
        <w:t>six hours</w:t>
      </w:r>
      <w:r w:rsidR="003D577E" w:rsidRPr="000556DC">
        <w:rPr>
          <w:rFonts w:ascii="Arial" w:hAnsi="Arial"/>
        </w:rPr>
        <w:t xml:space="preserve"> </w:t>
      </w:r>
      <w:r w:rsidR="00D64086" w:rsidRPr="000556DC">
        <w:rPr>
          <w:rFonts w:ascii="Arial" w:hAnsi="Arial"/>
        </w:rPr>
        <w:t>in a</w:t>
      </w:r>
      <w:r w:rsidR="003D577E" w:rsidRPr="000556DC">
        <w:rPr>
          <w:rFonts w:ascii="Arial" w:hAnsi="Arial"/>
        </w:rPr>
        <w:t xml:space="preserve"> </w:t>
      </w:r>
      <w:r w:rsidR="00D64086" w:rsidRPr="000556DC">
        <w:rPr>
          <w:rFonts w:ascii="Arial" w:hAnsi="Arial"/>
        </w:rPr>
        <w:t>car</w:t>
      </w:r>
      <w:r w:rsidR="003D577E" w:rsidRPr="000556DC">
        <w:rPr>
          <w:rFonts w:ascii="Arial" w:hAnsi="Arial"/>
        </w:rPr>
        <w:t xml:space="preserve"> </w:t>
      </w:r>
      <w:r w:rsidR="00D64086" w:rsidRPr="000556DC">
        <w:rPr>
          <w:rFonts w:ascii="Arial" w:hAnsi="Arial"/>
        </w:rPr>
        <w:t>with someone</w:t>
      </w:r>
      <w:r w:rsidR="003D577E" w:rsidRPr="000556DC">
        <w:rPr>
          <w:rFonts w:ascii="Arial" w:hAnsi="Arial"/>
        </w:rPr>
        <w:t xml:space="preserve">, </w:t>
      </w:r>
      <w:r w:rsidR="00D64086" w:rsidRPr="000556DC">
        <w:rPr>
          <w:rFonts w:ascii="Arial" w:hAnsi="Arial"/>
        </w:rPr>
        <w:t>six hours</w:t>
      </w:r>
      <w:r w:rsidR="003D577E" w:rsidRPr="000556DC">
        <w:rPr>
          <w:rFonts w:ascii="Arial" w:hAnsi="Arial"/>
        </w:rPr>
        <w:t xml:space="preserve">, </w:t>
      </w:r>
      <w:r w:rsidR="00D64086" w:rsidRPr="000556DC">
        <w:rPr>
          <w:rFonts w:ascii="Arial" w:hAnsi="Arial"/>
        </w:rPr>
        <w:t>that is a lot of hours. A lot of time</w:t>
      </w:r>
      <w:r w:rsidR="00CC7B79">
        <w:rPr>
          <w:rFonts w:ascii="Arial" w:hAnsi="Arial"/>
        </w:rPr>
        <w:t xml:space="preserve"> that </w:t>
      </w:r>
      <w:r w:rsidR="006320AC" w:rsidRPr="000556DC">
        <w:rPr>
          <w:rFonts w:ascii="Arial" w:hAnsi="Arial"/>
        </w:rPr>
        <w:t xml:space="preserve">entails a </w:t>
      </w:r>
      <w:r w:rsidR="00D64086" w:rsidRPr="000556DC">
        <w:rPr>
          <w:rFonts w:ascii="Arial" w:hAnsi="Arial"/>
        </w:rPr>
        <w:t>lot of decisions, a lot of potential triumphs, setbacks</w:t>
      </w:r>
      <w:r w:rsidR="00CC7B79">
        <w:rPr>
          <w:rFonts w:ascii="Arial" w:hAnsi="Arial"/>
        </w:rPr>
        <w:t xml:space="preserve">, a lot of </w:t>
      </w:r>
      <w:r w:rsidR="00D64086" w:rsidRPr="000556DC">
        <w:rPr>
          <w:rFonts w:ascii="Arial" w:hAnsi="Arial"/>
        </w:rPr>
        <w:t>flashing lights</w:t>
      </w:r>
      <w:r w:rsidR="00CC7B79">
        <w:rPr>
          <w:rFonts w:ascii="Arial" w:hAnsi="Arial"/>
        </w:rPr>
        <w:t>. W</w:t>
      </w:r>
      <w:r w:rsidR="00D64086" w:rsidRPr="000556DC">
        <w:rPr>
          <w:rFonts w:ascii="Arial" w:hAnsi="Arial"/>
        </w:rPr>
        <w:t xml:space="preserve">ho controls the radio? </w:t>
      </w:r>
      <w:r w:rsidR="006320AC" w:rsidRPr="000556DC">
        <w:rPr>
          <w:rFonts w:ascii="Arial" w:hAnsi="Arial"/>
        </w:rPr>
        <w:t xml:space="preserve">[radio static] </w:t>
      </w:r>
      <w:r w:rsidR="00D64086" w:rsidRPr="000556DC">
        <w:rPr>
          <w:rFonts w:ascii="Arial" w:hAnsi="Arial"/>
        </w:rPr>
        <w:t>Who drives</w:t>
      </w:r>
      <w:r w:rsidR="006320AC" w:rsidRPr="000556DC">
        <w:rPr>
          <w:rFonts w:ascii="Arial" w:hAnsi="Arial"/>
        </w:rPr>
        <w:t>?</w:t>
      </w:r>
      <w:r w:rsidR="00D64086" w:rsidRPr="000556DC">
        <w:rPr>
          <w:rFonts w:ascii="Arial" w:hAnsi="Arial"/>
        </w:rPr>
        <w:t xml:space="preserve"> </w:t>
      </w:r>
      <w:r w:rsidR="006320AC" w:rsidRPr="000556DC">
        <w:rPr>
          <w:rFonts w:ascii="Arial" w:hAnsi="Arial"/>
        </w:rPr>
        <w:t>H</w:t>
      </w:r>
      <w:r w:rsidR="00D64086" w:rsidRPr="000556DC">
        <w:rPr>
          <w:rFonts w:ascii="Arial" w:hAnsi="Arial"/>
        </w:rPr>
        <w:t>ow fast</w:t>
      </w:r>
      <w:r w:rsidR="006320AC" w:rsidRPr="000556DC">
        <w:rPr>
          <w:rFonts w:ascii="Arial" w:hAnsi="Arial"/>
        </w:rPr>
        <w:t>? H</w:t>
      </w:r>
      <w:r w:rsidR="00D64086" w:rsidRPr="000556DC">
        <w:rPr>
          <w:rFonts w:ascii="Arial" w:hAnsi="Arial"/>
        </w:rPr>
        <w:t xml:space="preserve">ow slow? </w:t>
      </w:r>
      <w:r w:rsidR="00C54464">
        <w:rPr>
          <w:rFonts w:ascii="Arial" w:hAnsi="Arial"/>
        </w:rPr>
        <w:t xml:space="preserve">Does </w:t>
      </w:r>
      <w:r w:rsidR="00D64086" w:rsidRPr="000556DC">
        <w:rPr>
          <w:rFonts w:ascii="Arial" w:hAnsi="Arial"/>
        </w:rPr>
        <w:t xml:space="preserve">one person's sleep while the other is driving? </w:t>
      </w:r>
      <w:r w:rsidR="006320AC" w:rsidRPr="000556DC">
        <w:rPr>
          <w:rFonts w:ascii="Arial" w:hAnsi="Arial"/>
        </w:rPr>
        <w:t xml:space="preserve">Or </w:t>
      </w:r>
      <w:r w:rsidR="00D64086" w:rsidRPr="000556DC">
        <w:rPr>
          <w:rFonts w:ascii="Arial" w:hAnsi="Arial"/>
        </w:rPr>
        <w:t>do they make it their job</w:t>
      </w:r>
      <w:r w:rsidR="006320AC" w:rsidRPr="000556DC">
        <w:rPr>
          <w:rFonts w:ascii="Arial" w:hAnsi="Arial"/>
        </w:rPr>
        <w:t xml:space="preserve"> t</w:t>
      </w:r>
      <w:r w:rsidR="00D64086" w:rsidRPr="000556DC">
        <w:rPr>
          <w:rFonts w:ascii="Arial" w:hAnsi="Arial"/>
        </w:rPr>
        <w:t xml:space="preserve">o keep the other person occupied with a stream of inane chatter? Do they grind their teeth? </w:t>
      </w:r>
      <w:r w:rsidR="006320AC" w:rsidRPr="000556DC">
        <w:rPr>
          <w:rFonts w:ascii="Arial" w:hAnsi="Arial"/>
        </w:rPr>
        <w:t xml:space="preserve">Do they </w:t>
      </w:r>
      <w:r w:rsidR="00D64086" w:rsidRPr="000556DC">
        <w:rPr>
          <w:rFonts w:ascii="Arial" w:hAnsi="Arial"/>
        </w:rPr>
        <w:t xml:space="preserve">breathe hard? And </w:t>
      </w:r>
      <w:r w:rsidR="006320AC" w:rsidRPr="000556DC">
        <w:rPr>
          <w:rFonts w:ascii="Arial" w:hAnsi="Arial"/>
        </w:rPr>
        <w:t>w</w:t>
      </w:r>
      <w:r w:rsidR="00D64086" w:rsidRPr="000556DC">
        <w:rPr>
          <w:rFonts w:ascii="Arial" w:hAnsi="Arial"/>
        </w:rPr>
        <w:t>hat in God's name</w:t>
      </w:r>
      <w:r w:rsidR="006320AC" w:rsidRPr="000556DC">
        <w:rPr>
          <w:rFonts w:ascii="Arial" w:hAnsi="Arial"/>
        </w:rPr>
        <w:t xml:space="preserve"> a</w:t>
      </w:r>
      <w:r w:rsidR="00D64086" w:rsidRPr="000556DC">
        <w:rPr>
          <w:rFonts w:ascii="Arial" w:hAnsi="Arial"/>
        </w:rPr>
        <w:t>re they talking about</w:t>
      </w:r>
      <w:r w:rsidR="006320AC" w:rsidRPr="000556DC">
        <w:rPr>
          <w:rFonts w:ascii="Arial" w:hAnsi="Arial"/>
        </w:rPr>
        <w:t xml:space="preserve"> n</w:t>
      </w:r>
      <w:r w:rsidR="00D64086" w:rsidRPr="000556DC">
        <w:rPr>
          <w:rFonts w:ascii="Arial" w:hAnsi="Arial"/>
        </w:rPr>
        <w:t>ow? The perennial question</w:t>
      </w:r>
      <w:r w:rsidR="006320AC" w:rsidRPr="000556DC">
        <w:rPr>
          <w:rFonts w:ascii="Arial" w:hAnsi="Arial"/>
        </w:rPr>
        <w:t>, d</w:t>
      </w:r>
      <w:r w:rsidR="00D64086" w:rsidRPr="000556DC">
        <w:rPr>
          <w:rFonts w:ascii="Arial" w:hAnsi="Arial"/>
        </w:rPr>
        <w:t>o you stop a</w:t>
      </w:r>
      <w:r w:rsidR="00C54464">
        <w:rPr>
          <w:rFonts w:ascii="Arial" w:hAnsi="Arial"/>
        </w:rPr>
        <w:t>t</w:t>
      </w:r>
      <w:r w:rsidR="00D64086" w:rsidRPr="000556DC">
        <w:rPr>
          <w:rFonts w:ascii="Arial" w:hAnsi="Arial"/>
        </w:rPr>
        <w:t xml:space="preserve"> </w:t>
      </w:r>
      <w:r w:rsidR="006320AC" w:rsidRPr="000556DC">
        <w:rPr>
          <w:rFonts w:ascii="Arial" w:hAnsi="Arial"/>
        </w:rPr>
        <w:t>P</w:t>
      </w:r>
      <w:r w:rsidR="00D64086" w:rsidRPr="000556DC">
        <w:rPr>
          <w:rFonts w:ascii="Arial" w:hAnsi="Arial"/>
        </w:rPr>
        <w:t xml:space="preserve">ea </w:t>
      </w:r>
      <w:r w:rsidR="006320AC" w:rsidRPr="000556DC">
        <w:rPr>
          <w:rFonts w:ascii="Arial" w:hAnsi="Arial"/>
        </w:rPr>
        <w:t>S</w:t>
      </w:r>
      <w:r w:rsidR="00D64086" w:rsidRPr="000556DC">
        <w:rPr>
          <w:rFonts w:ascii="Arial" w:hAnsi="Arial"/>
        </w:rPr>
        <w:t xml:space="preserve">oup </w:t>
      </w:r>
      <w:r w:rsidR="006320AC" w:rsidRPr="000556DC">
        <w:rPr>
          <w:rFonts w:ascii="Arial" w:hAnsi="Arial"/>
        </w:rPr>
        <w:t xml:space="preserve">Andersen's </w:t>
      </w:r>
      <w:r w:rsidR="00D64086" w:rsidRPr="000556DC">
        <w:rPr>
          <w:rFonts w:ascii="Arial" w:hAnsi="Arial"/>
        </w:rPr>
        <w:t>and get you some pea soup on the way down? Or</w:t>
      </w:r>
      <w:r w:rsidR="006320AC" w:rsidRPr="000556DC">
        <w:rPr>
          <w:rFonts w:ascii="Arial" w:hAnsi="Arial"/>
        </w:rPr>
        <w:t xml:space="preserve">, </w:t>
      </w:r>
      <w:r w:rsidR="00D64086" w:rsidRPr="000556DC">
        <w:rPr>
          <w:rFonts w:ascii="Arial" w:hAnsi="Arial"/>
        </w:rPr>
        <w:t>do you stop on the way back up? Because you</w:t>
      </w:r>
      <w:r w:rsidR="006320AC" w:rsidRPr="000556DC">
        <w:rPr>
          <w:rFonts w:ascii="Arial" w:hAnsi="Arial"/>
        </w:rPr>
        <w:t>'ve</w:t>
      </w:r>
      <w:r w:rsidR="00D64086" w:rsidRPr="000556DC">
        <w:rPr>
          <w:rFonts w:ascii="Arial" w:hAnsi="Arial"/>
        </w:rPr>
        <w:t xml:space="preserve"> got to stop there</w:t>
      </w:r>
      <w:r w:rsidR="006320AC" w:rsidRPr="000556DC">
        <w:rPr>
          <w:rFonts w:ascii="Arial" w:hAnsi="Arial"/>
        </w:rPr>
        <w:t>, e</w:t>
      </w:r>
      <w:r w:rsidR="00D64086" w:rsidRPr="000556DC">
        <w:rPr>
          <w:rFonts w:ascii="Arial" w:hAnsi="Arial"/>
        </w:rPr>
        <w:t xml:space="preserve">verybody knows that. For </w:t>
      </w:r>
      <w:r w:rsidR="006320AC" w:rsidRPr="000556DC">
        <w:rPr>
          <w:rFonts w:ascii="Arial" w:hAnsi="Arial"/>
        </w:rPr>
        <w:t xml:space="preserve">real, </w:t>
      </w:r>
      <w:r w:rsidR="00D64086" w:rsidRPr="000556DC">
        <w:rPr>
          <w:rFonts w:ascii="Arial" w:hAnsi="Arial"/>
        </w:rPr>
        <w:t xml:space="preserve">break up immediately if they don't stop </w:t>
      </w:r>
      <w:r w:rsidR="007D1F5D" w:rsidRPr="000556DC">
        <w:rPr>
          <w:rFonts w:ascii="Arial" w:hAnsi="Arial"/>
        </w:rPr>
        <w:t>at Pea Soup Andersen's, or, or, or</w:t>
      </w:r>
      <w:r w:rsidR="00D64086" w:rsidRPr="000556DC">
        <w:rPr>
          <w:rFonts w:ascii="Arial" w:hAnsi="Arial"/>
        </w:rPr>
        <w:t>, or</w:t>
      </w:r>
      <w:r w:rsidR="007D1F5D" w:rsidRPr="000556DC">
        <w:rPr>
          <w:rFonts w:ascii="Arial" w:hAnsi="Arial"/>
        </w:rPr>
        <w:t xml:space="preserve">, </w:t>
      </w:r>
      <w:r w:rsidR="00D64086" w:rsidRPr="000556DC">
        <w:rPr>
          <w:rFonts w:ascii="Arial" w:hAnsi="Arial"/>
        </w:rPr>
        <w:t>or</w:t>
      </w:r>
      <w:r w:rsidR="007D1F5D" w:rsidRPr="000556DC">
        <w:rPr>
          <w:rFonts w:ascii="Arial" w:hAnsi="Arial"/>
        </w:rPr>
        <w:t>, o</w:t>
      </w:r>
      <w:r w:rsidR="00D64086" w:rsidRPr="000556DC">
        <w:rPr>
          <w:rFonts w:ascii="Arial" w:hAnsi="Arial"/>
        </w:rPr>
        <w:t>r</w:t>
      </w:r>
      <w:r w:rsidR="007D1F5D" w:rsidRPr="000556DC">
        <w:rPr>
          <w:rFonts w:ascii="Arial" w:hAnsi="Arial"/>
        </w:rPr>
        <w:t xml:space="preserve">, </w:t>
      </w:r>
      <w:r w:rsidR="00D64086" w:rsidRPr="000556DC">
        <w:rPr>
          <w:rFonts w:ascii="Arial" w:hAnsi="Arial"/>
        </w:rPr>
        <w:t>do you throw caution to the wind and drive the scenic route</w:t>
      </w:r>
      <w:r w:rsidR="007D1F5D" w:rsidRPr="000556DC">
        <w:rPr>
          <w:rFonts w:ascii="Arial" w:hAnsi="Arial"/>
        </w:rPr>
        <w:t xml:space="preserve">, </w:t>
      </w:r>
      <w:r w:rsidR="00D64086" w:rsidRPr="000556DC">
        <w:rPr>
          <w:rFonts w:ascii="Arial" w:hAnsi="Arial"/>
        </w:rPr>
        <w:t>down Highway One</w:t>
      </w:r>
      <w:r w:rsidR="007D1F5D" w:rsidRPr="000556DC">
        <w:rPr>
          <w:rFonts w:ascii="Arial" w:hAnsi="Arial"/>
        </w:rPr>
        <w:t>?</w:t>
      </w:r>
      <w:r w:rsidR="00D64086" w:rsidRPr="000556DC">
        <w:rPr>
          <w:rFonts w:ascii="Arial" w:hAnsi="Arial"/>
        </w:rPr>
        <w:t xml:space="preserve"> </w:t>
      </w:r>
    </w:p>
    <w:p w14:paraId="5EBA518D" w14:textId="77777777" w:rsidR="007D1F5D" w:rsidRPr="000556DC" w:rsidRDefault="007D1F5D">
      <w:pPr>
        <w:spacing w:after="0"/>
        <w:rPr>
          <w:rFonts w:ascii="Arial" w:hAnsi="Arial"/>
        </w:rPr>
      </w:pPr>
    </w:p>
    <w:p w14:paraId="4B16F637" w14:textId="0D559148" w:rsidR="000B01C9" w:rsidRPr="000556DC" w:rsidRDefault="007D1F5D">
      <w:pPr>
        <w:spacing w:after="0"/>
        <w:rPr>
          <w:rFonts w:ascii="Arial" w:hAnsi="Arial"/>
        </w:rPr>
      </w:pPr>
      <w:r w:rsidRPr="000556DC">
        <w:rPr>
          <w:rFonts w:ascii="Arial" w:hAnsi="Arial"/>
        </w:rPr>
        <w:t>Warning, d</w:t>
      </w:r>
      <w:r w:rsidR="00D64086" w:rsidRPr="000556DC">
        <w:rPr>
          <w:rFonts w:ascii="Arial" w:hAnsi="Arial"/>
        </w:rPr>
        <w:t>anger</w:t>
      </w:r>
      <w:r w:rsidRPr="000556DC">
        <w:rPr>
          <w:rFonts w:ascii="Arial" w:hAnsi="Arial"/>
        </w:rPr>
        <w:t xml:space="preserve">, </w:t>
      </w:r>
      <w:r w:rsidR="00D64086" w:rsidRPr="000556DC">
        <w:rPr>
          <w:rFonts w:ascii="Arial" w:hAnsi="Arial"/>
        </w:rPr>
        <w:t>Will Robinson</w:t>
      </w:r>
      <w:r w:rsidR="00C54464">
        <w:rPr>
          <w:rFonts w:ascii="Arial" w:hAnsi="Arial"/>
        </w:rPr>
        <w:t>. T</w:t>
      </w:r>
      <w:r w:rsidR="00D64086" w:rsidRPr="000556DC">
        <w:rPr>
          <w:rFonts w:ascii="Arial" w:hAnsi="Arial"/>
        </w:rPr>
        <w:t>his way is at least nine hours</w:t>
      </w:r>
      <w:r w:rsidRPr="000556DC">
        <w:rPr>
          <w:rFonts w:ascii="Arial" w:hAnsi="Arial"/>
        </w:rPr>
        <w:t>. N</w:t>
      </w:r>
      <w:r w:rsidR="00D64086" w:rsidRPr="000556DC">
        <w:rPr>
          <w:rFonts w:ascii="Arial" w:hAnsi="Arial"/>
        </w:rPr>
        <w:t>ine hours</w:t>
      </w:r>
      <w:r w:rsidRPr="000556DC">
        <w:rPr>
          <w:rFonts w:ascii="Arial" w:hAnsi="Arial"/>
        </w:rPr>
        <w:t xml:space="preserve">, </w:t>
      </w:r>
      <w:r w:rsidR="00D64086" w:rsidRPr="000556DC">
        <w:rPr>
          <w:rFonts w:ascii="Arial" w:hAnsi="Arial"/>
        </w:rPr>
        <w:t xml:space="preserve">and nine hours together </w:t>
      </w:r>
      <w:r w:rsidRPr="000556DC">
        <w:rPr>
          <w:rFonts w:ascii="Arial" w:hAnsi="Arial"/>
        </w:rPr>
        <w:t xml:space="preserve">in </w:t>
      </w:r>
      <w:r w:rsidR="00D64086" w:rsidRPr="000556DC">
        <w:rPr>
          <w:rFonts w:ascii="Arial" w:hAnsi="Arial"/>
        </w:rPr>
        <w:t>the</w:t>
      </w:r>
      <w:r w:rsidRPr="000556DC">
        <w:rPr>
          <w:rFonts w:ascii="Arial" w:hAnsi="Arial"/>
        </w:rPr>
        <w:t xml:space="preserve"> </w:t>
      </w:r>
      <w:r w:rsidR="00D64086" w:rsidRPr="000556DC">
        <w:rPr>
          <w:rFonts w:ascii="Arial" w:hAnsi="Arial"/>
        </w:rPr>
        <w:t>car</w:t>
      </w:r>
      <w:r w:rsidRPr="000556DC">
        <w:rPr>
          <w:rFonts w:ascii="Arial" w:hAnsi="Arial"/>
        </w:rPr>
        <w:t xml:space="preserve">, </w:t>
      </w:r>
      <w:r w:rsidR="00D64086" w:rsidRPr="000556DC">
        <w:rPr>
          <w:rFonts w:ascii="Arial" w:hAnsi="Arial"/>
        </w:rPr>
        <w:t xml:space="preserve">is twice as many hours </w:t>
      </w:r>
      <w:r w:rsidR="00C54464">
        <w:rPr>
          <w:rFonts w:ascii="Arial" w:hAnsi="Arial"/>
        </w:rPr>
        <w:t>as</w:t>
      </w:r>
      <w:r w:rsidR="00D64086" w:rsidRPr="000556DC">
        <w:rPr>
          <w:rFonts w:ascii="Arial" w:hAnsi="Arial"/>
        </w:rPr>
        <w:t xml:space="preserve"> six hours</w:t>
      </w:r>
      <w:r w:rsidRPr="000556DC">
        <w:rPr>
          <w:rFonts w:ascii="Arial" w:hAnsi="Arial"/>
        </w:rPr>
        <w:t xml:space="preserve">, </w:t>
      </w:r>
      <w:r w:rsidR="00D64086" w:rsidRPr="000556DC">
        <w:rPr>
          <w:rFonts w:ascii="Arial" w:hAnsi="Arial"/>
        </w:rPr>
        <w:t>believe me. But maybe</w:t>
      </w:r>
      <w:r w:rsidRPr="000556DC">
        <w:rPr>
          <w:rFonts w:ascii="Arial" w:hAnsi="Arial"/>
        </w:rPr>
        <w:t>. M</w:t>
      </w:r>
      <w:r w:rsidR="00D64086" w:rsidRPr="000556DC">
        <w:rPr>
          <w:rFonts w:ascii="Arial" w:hAnsi="Arial"/>
        </w:rPr>
        <w:t>aybe</w:t>
      </w:r>
      <w:r w:rsidRPr="000556DC">
        <w:rPr>
          <w:rFonts w:ascii="Arial" w:hAnsi="Arial"/>
        </w:rPr>
        <w:t xml:space="preserve"> </w:t>
      </w:r>
      <w:r w:rsidR="00D64086" w:rsidRPr="000556DC">
        <w:rPr>
          <w:rFonts w:ascii="Arial" w:hAnsi="Arial"/>
        </w:rPr>
        <w:t>it's an investment. An investment in your future</w:t>
      </w:r>
      <w:r w:rsidRPr="000556DC">
        <w:rPr>
          <w:rFonts w:ascii="Arial" w:hAnsi="Arial"/>
        </w:rPr>
        <w:t xml:space="preserve">. </w:t>
      </w:r>
      <w:r w:rsidR="00D64086" w:rsidRPr="000556DC">
        <w:rPr>
          <w:rFonts w:ascii="Arial" w:hAnsi="Arial"/>
        </w:rPr>
        <w:t>Your future either with this person or without them</w:t>
      </w:r>
      <w:r w:rsidRPr="000556DC">
        <w:rPr>
          <w:rFonts w:ascii="Arial" w:hAnsi="Arial"/>
        </w:rPr>
        <w:t xml:space="preserve">, </w:t>
      </w:r>
      <w:r w:rsidR="00D64086" w:rsidRPr="000556DC">
        <w:rPr>
          <w:rFonts w:ascii="Arial" w:hAnsi="Arial"/>
        </w:rPr>
        <w:t>because if somehow, b</w:t>
      </w:r>
      <w:r w:rsidRPr="000556DC">
        <w:rPr>
          <w:rFonts w:ascii="Arial" w:hAnsi="Arial"/>
        </w:rPr>
        <w:t>y</w:t>
      </w:r>
      <w:r w:rsidR="00D64086" w:rsidRPr="000556DC">
        <w:rPr>
          <w:rFonts w:ascii="Arial" w:hAnsi="Arial"/>
        </w:rPr>
        <w:t xml:space="preserve"> some twist of fate, some </w:t>
      </w:r>
      <w:r w:rsidR="00A7272F">
        <w:rPr>
          <w:rFonts w:ascii="Arial" w:hAnsi="Arial"/>
        </w:rPr>
        <w:t xml:space="preserve">accident </w:t>
      </w:r>
      <w:r w:rsidR="00D64086" w:rsidRPr="000556DC">
        <w:rPr>
          <w:rFonts w:ascii="Arial" w:hAnsi="Arial"/>
        </w:rPr>
        <w:t>of evolution</w:t>
      </w:r>
      <w:r w:rsidRPr="000556DC">
        <w:rPr>
          <w:rFonts w:ascii="Arial" w:hAnsi="Arial"/>
        </w:rPr>
        <w:t xml:space="preserve">, </w:t>
      </w:r>
      <w:r w:rsidR="00D64086" w:rsidRPr="000556DC">
        <w:rPr>
          <w:rFonts w:ascii="Arial" w:hAnsi="Arial"/>
        </w:rPr>
        <w:t>somehow if at the end of this trip</w:t>
      </w:r>
      <w:r w:rsidRPr="000556DC">
        <w:rPr>
          <w:rFonts w:ascii="Arial" w:hAnsi="Arial"/>
        </w:rPr>
        <w:t xml:space="preserve">, </w:t>
      </w:r>
      <w:r w:rsidR="00D64086" w:rsidRPr="000556DC">
        <w:rPr>
          <w:rFonts w:ascii="Arial" w:hAnsi="Arial"/>
        </w:rPr>
        <w:t>there and back again</w:t>
      </w:r>
      <w:r w:rsidRPr="000556DC">
        <w:rPr>
          <w:rFonts w:ascii="Arial" w:hAnsi="Arial"/>
        </w:rPr>
        <w:t>, y</w:t>
      </w:r>
      <w:r w:rsidR="00D64086" w:rsidRPr="000556DC">
        <w:rPr>
          <w:rFonts w:ascii="Arial" w:hAnsi="Arial"/>
        </w:rPr>
        <w:t>ou are still engaged, laughing</w:t>
      </w:r>
      <w:r w:rsidRPr="000556DC">
        <w:rPr>
          <w:rFonts w:ascii="Arial" w:hAnsi="Arial"/>
        </w:rPr>
        <w:t xml:space="preserve">, </w:t>
      </w:r>
      <w:r w:rsidR="00CC2B04">
        <w:rPr>
          <w:rFonts w:ascii="Arial" w:hAnsi="Arial"/>
        </w:rPr>
        <w:t>amused by and</w:t>
      </w:r>
      <w:r w:rsidR="00D64086" w:rsidRPr="000556DC">
        <w:rPr>
          <w:rFonts w:ascii="Arial" w:hAnsi="Arial"/>
        </w:rPr>
        <w:t xml:space="preserve"> patient </w:t>
      </w:r>
      <w:r w:rsidR="00D13883">
        <w:rPr>
          <w:rFonts w:ascii="Arial" w:hAnsi="Arial"/>
        </w:rPr>
        <w:t>with</w:t>
      </w:r>
      <w:r w:rsidR="000B01C9" w:rsidRPr="000556DC">
        <w:rPr>
          <w:rFonts w:ascii="Arial" w:hAnsi="Arial"/>
        </w:rPr>
        <w:t xml:space="preserve"> </w:t>
      </w:r>
      <w:r w:rsidR="00D64086" w:rsidRPr="000556DC">
        <w:rPr>
          <w:rFonts w:ascii="Arial" w:hAnsi="Arial"/>
        </w:rPr>
        <w:t>the other person sharing this metal box with you? Well, then</w:t>
      </w:r>
      <w:r w:rsidR="000B01C9" w:rsidRPr="000556DC">
        <w:rPr>
          <w:rFonts w:ascii="Arial" w:hAnsi="Arial"/>
        </w:rPr>
        <w:t xml:space="preserve">, </w:t>
      </w:r>
      <w:r w:rsidR="00D64086" w:rsidRPr="000556DC">
        <w:rPr>
          <w:rFonts w:ascii="Arial" w:hAnsi="Arial"/>
        </w:rPr>
        <w:t>y'all need to call the caterers</w:t>
      </w:r>
      <w:r w:rsidR="000B01C9" w:rsidRPr="000556DC">
        <w:rPr>
          <w:rFonts w:ascii="Arial" w:hAnsi="Arial"/>
        </w:rPr>
        <w:t xml:space="preserve">, </w:t>
      </w:r>
      <w:r w:rsidR="00D64086" w:rsidRPr="000556DC">
        <w:rPr>
          <w:rFonts w:ascii="Arial" w:hAnsi="Arial"/>
        </w:rPr>
        <w:t>decide on the flower girls</w:t>
      </w:r>
      <w:r w:rsidR="000B01C9" w:rsidRPr="000556DC">
        <w:rPr>
          <w:rFonts w:ascii="Arial" w:hAnsi="Arial"/>
        </w:rPr>
        <w:t xml:space="preserve">, </w:t>
      </w:r>
      <w:r w:rsidR="00D64086" w:rsidRPr="000556DC">
        <w:rPr>
          <w:rFonts w:ascii="Arial" w:hAnsi="Arial"/>
        </w:rPr>
        <w:t>because you pass</w:t>
      </w:r>
      <w:r w:rsidR="004101BB">
        <w:rPr>
          <w:rFonts w:ascii="Arial" w:hAnsi="Arial"/>
        </w:rPr>
        <w:t>ed</w:t>
      </w:r>
      <w:r w:rsidR="00D64086" w:rsidRPr="000556DC">
        <w:rPr>
          <w:rFonts w:ascii="Arial" w:hAnsi="Arial"/>
        </w:rPr>
        <w:t xml:space="preserve"> the most important test</w:t>
      </w:r>
      <w:r w:rsidR="000B01C9" w:rsidRPr="000556DC">
        <w:rPr>
          <w:rFonts w:ascii="Arial" w:hAnsi="Arial"/>
        </w:rPr>
        <w:t>, b</w:t>
      </w:r>
      <w:r w:rsidR="00D64086" w:rsidRPr="000556DC">
        <w:rPr>
          <w:rFonts w:ascii="Arial" w:hAnsi="Arial"/>
        </w:rPr>
        <w:t>ecause that's not just the high</w:t>
      </w:r>
      <w:r w:rsidR="00EB7326">
        <w:rPr>
          <w:rFonts w:ascii="Arial" w:hAnsi="Arial"/>
        </w:rPr>
        <w:t>way</w:t>
      </w:r>
      <w:r w:rsidR="00D64086" w:rsidRPr="000556DC">
        <w:rPr>
          <w:rFonts w:ascii="Arial" w:hAnsi="Arial"/>
        </w:rPr>
        <w:t xml:space="preserve"> you've traveled on</w:t>
      </w:r>
      <w:r w:rsidR="000B01C9" w:rsidRPr="000556DC">
        <w:rPr>
          <w:rFonts w:ascii="Arial" w:hAnsi="Arial"/>
        </w:rPr>
        <w:t>. No, no, no, no.</w:t>
      </w:r>
      <w:r w:rsidR="00D64086" w:rsidRPr="000556DC">
        <w:rPr>
          <w:rFonts w:ascii="Arial" w:hAnsi="Arial"/>
        </w:rPr>
        <w:t xml:space="preserve"> That's the road of life. The </w:t>
      </w:r>
      <w:r w:rsidR="000B01C9" w:rsidRPr="000556DC">
        <w:rPr>
          <w:rFonts w:ascii="Arial" w:hAnsi="Arial"/>
        </w:rPr>
        <w:t>j</w:t>
      </w:r>
      <w:r w:rsidR="00D64086" w:rsidRPr="000556DC">
        <w:rPr>
          <w:rFonts w:ascii="Arial" w:hAnsi="Arial"/>
        </w:rPr>
        <w:t xml:space="preserve">ourney </w:t>
      </w:r>
      <w:r w:rsidR="00740483">
        <w:rPr>
          <w:rFonts w:ascii="Arial" w:hAnsi="Arial"/>
        </w:rPr>
        <w:t xml:space="preserve">distilled. </w:t>
      </w:r>
      <w:r w:rsidR="00740483" w:rsidRPr="000556DC">
        <w:rPr>
          <w:rFonts w:ascii="Arial" w:hAnsi="Arial"/>
        </w:rPr>
        <w:t xml:space="preserve">And </w:t>
      </w:r>
      <w:r w:rsidR="00D64086" w:rsidRPr="000556DC">
        <w:rPr>
          <w:rFonts w:ascii="Arial" w:hAnsi="Arial"/>
        </w:rPr>
        <w:t xml:space="preserve">today on </w:t>
      </w:r>
      <w:r w:rsidR="000B01C9" w:rsidRPr="000556DC">
        <w:rPr>
          <w:rFonts w:ascii="Arial" w:hAnsi="Arial"/>
        </w:rPr>
        <w:t>Snap Judgment</w:t>
      </w:r>
      <w:r w:rsidR="00D64086" w:rsidRPr="000556DC">
        <w:rPr>
          <w:rFonts w:ascii="Arial" w:hAnsi="Arial"/>
        </w:rPr>
        <w:t xml:space="preserve">, </w:t>
      </w:r>
      <w:r w:rsidR="000B01C9" w:rsidRPr="000556DC">
        <w:rPr>
          <w:rFonts w:ascii="Arial" w:hAnsi="Arial"/>
        </w:rPr>
        <w:t>S</w:t>
      </w:r>
      <w:r w:rsidR="00D64086" w:rsidRPr="000556DC">
        <w:rPr>
          <w:rFonts w:ascii="Arial" w:hAnsi="Arial"/>
        </w:rPr>
        <w:t xml:space="preserve">nap </w:t>
      </w:r>
      <w:r w:rsidR="000B01C9" w:rsidRPr="000556DC">
        <w:rPr>
          <w:rFonts w:ascii="Arial" w:hAnsi="Arial"/>
        </w:rPr>
        <w:t>J</w:t>
      </w:r>
      <w:r w:rsidR="00D64086" w:rsidRPr="000556DC">
        <w:rPr>
          <w:rFonts w:ascii="Arial" w:hAnsi="Arial"/>
        </w:rPr>
        <w:t>udgment</w:t>
      </w:r>
      <w:r w:rsidR="000B01C9" w:rsidRPr="000556DC">
        <w:rPr>
          <w:rFonts w:ascii="Arial" w:hAnsi="Arial"/>
        </w:rPr>
        <w:t>'</w:t>
      </w:r>
      <w:r w:rsidR="00D64086" w:rsidRPr="000556DC">
        <w:rPr>
          <w:rFonts w:ascii="Arial" w:hAnsi="Arial"/>
        </w:rPr>
        <w:t>s underground lair</w:t>
      </w:r>
      <w:r w:rsidR="000B01C9" w:rsidRPr="000556DC">
        <w:rPr>
          <w:rFonts w:ascii="Arial" w:hAnsi="Arial"/>
        </w:rPr>
        <w:t xml:space="preserve">, </w:t>
      </w:r>
      <w:r w:rsidR="003938A4">
        <w:rPr>
          <w:rFonts w:ascii="Arial" w:hAnsi="Arial"/>
        </w:rPr>
        <w:t xml:space="preserve">an </w:t>
      </w:r>
      <w:r w:rsidR="00D64086" w:rsidRPr="000556DC">
        <w:rPr>
          <w:rFonts w:ascii="Arial" w:hAnsi="Arial"/>
        </w:rPr>
        <w:t>Odyssey</w:t>
      </w:r>
      <w:r w:rsidR="003938A4">
        <w:rPr>
          <w:rFonts w:ascii="Arial" w:hAnsi="Arial"/>
        </w:rPr>
        <w:t xml:space="preserve"> </w:t>
      </w:r>
      <w:r w:rsidR="00D64086" w:rsidRPr="000556DC">
        <w:rPr>
          <w:rFonts w:ascii="Arial" w:hAnsi="Arial"/>
        </w:rPr>
        <w:t>like no other</w:t>
      </w:r>
      <w:r w:rsidR="000B01C9" w:rsidRPr="000556DC">
        <w:rPr>
          <w:rFonts w:ascii="Arial" w:hAnsi="Arial"/>
        </w:rPr>
        <w:t>. F</w:t>
      </w:r>
      <w:r w:rsidR="00D64086" w:rsidRPr="000556DC">
        <w:rPr>
          <w:rFonts w:ascii="Arial" w:hAnsi="Arial"/>
        </w:rPr>
        <w:t>or the most important reason of all, we're calling it</w:t>
      </w:r>
      <w:r w:rsidR="00A26F16">
        <w:rPr>
          <w:rFonts w:ascii="Arial" w:hAnsi="Arial"/>
        </w:rPr>
        <w:t xml:space="preserve"> </w:t>
      </w:r>
      <w:r w:rsidR="000B01C9" w:rsidRPr="000556DC">
        <w:rPr>
          <w:rFonts w:ascii="Arial" w:hAnsi="Arial"/>
        </w:rPr>
        <w:t xml:space="preserve">The Pink Palace. And soon, we're going to </w:t>
      </w:r>
      <w:r w:rsidR="00D64086" w:rsidRPr="000556DC">
        <w:rPr>
          <w:rFonts w:ascii="Arial" w:hAnsi="Arial"/>
        </w:rPr>
        <w:t xml:space="preserve">find out why. </w:t>
      </w:r>
    </w:p>
    <w:p w14:paraId="08B64A81" w14:textId="77777777" w:rsidR="000B01C9" w:rsidRPr="000556DC" w:rsidRDefault="000B01C9">
      <w:pPr>
        <w:spacing w:after="0"/>
        <w:rPr>
          <w:rFonts w:ascii="Arial" w:hAnsi="Arial"/>
        </w:rPr>
      </w:pPr>
    </w:p>
    <w:p w14:paraId="29B31101" w14:textId="55B0A89C" w:rsidR="00C649EC" w:rsidRPr="000556DC" w:rsidRDefault="000B01C9">
      <w:pPr>
        <w:spacing w:after="0"/>
        <w:rPr>
          <w:rFonts w:ascii="Arial" w:hAnsi="Arial"/>
        </w:rPr>
      </w:pPr>
      <w:r w:rsidRPr="000556DC">
        <w:rPr>
          <w:rFonts w:ascii="Arial" w:hAnsi="Arial"/>
        </w:rPr>
        <w:t>My name is Glynn Washington. W</w:t>
      </w:r>
      <w:r w:rsidR="00D64086" w:rsidRPr="000556DC">
        <w:rPr>
          <w:rFonts w:ascii="Arial" w:hAnsi="Arial"/>
        </w:rPr>
        <w:t>henever you go on a road trip with someone special</w:t>
      </w:r>
      <w:r w:rsidRPr="000556DC">
        <w:rPr>
          <w:rFonts w:ascii="Arial" w:hAnsi="Arial"/>
        </w:rPr>
        <w:t>, a</w:t>
      </w:r>
      <w:r w:rsidR="00D64086" w:rsidRPr="000556DC">
        <w:rPr>
          <w:rFonts w:ascii="Arial" w:hAnsi="Arial"/>
        </w:rPr>
        <w:t xml:space="preserve">lways play </w:t>
      </w:r>
      <w:r w:rsidRPr="000556DC">
        <w:rPr>
          <w:rFonts w:ascii="Arial" w:hAnsi="Arial"/>
        </w:rPr>
        <w:t>S</w:t>
      </w:r>
      <w:r w:rsidR="00D64086" w:rsidRPr="000556DC">
        <w:rPr>
          <w:rFonts w:ascii="Arial" w:hAnsi="Arial"/>
        </w:rPr>
        <w:t xml:space="preserve">nap </w:t>
      </w:r>
      <w:r w:rsidRPr="000556DC">
        <w:rPr>
          <w:rFonts w:ascii="Arial" w:hAnsi="Arial"/>
        </w:rPr>
        <w:t>J</w:t>
      </w:r>
      <w:r w:rsidR="00D64086" w:rsidRPr="000556DC">
        <w:rPr>
          <w:rFonts w:ascii="Arial" w:hAnsi="Arial"/>
        </w:rPr>
        <w:t>udgment</w:t>
      </w:r>
      <w:r w:rsidRPr="000556DC">
        <w:rPr>
          <w:rFonts w:ascii="Arial" w:hAnsi="Arial"/>
        </w:rPr>
        <w:t xml:space="preserve">. Well, </w:t>
      </w:r>
      <w:r w:rsidR="00D64086" w:rsidRPr="000556DC">
        <w:rPr>
          <w:rFonts w:ascii="Arial" w:hAnsi="Arial"/>
        </w:rPr>
        <w:t xml:space="preserve">you're listening to </w:t>
      </w:r>
      <w:r w:rsidRPr="000556DC">
        <w:rPr>
          <w:rFonts w:ascii="Arial" w:hAnsi="Arial"/>
        </w:rPr>
        <w:t>S</w:t>
      </w:r>
      <w:r w:rsidR="00D64086" w:rsidRPr="000556DC">
        <w:rPr>
          <w:rFonts w:ascii="Arial" w:hAnsi="Arial"/>
        </w:rPr>
        <w:t xml:space="preserve">nap </w:t>
      </w:r>
      <w:r w:rsidRPr="000556DC">
        <w:rPr>
          <w:rFonts w:ascii="Arial" w:hAnsi="Arial"/>
        </w:rPr>
        <w:t>J</w:t>
      </w:r>
      <w:r w:rsidR="00D64086" w:rsidRPr="000556DC">
        <w:rPr>
          <w:rFonts w:ascii="Arial" w:hAnsi="Arial"/>
        </w:rPr>
        <w:t>udgment</w:t>
      </w:r>
      <w:r w:rsidRPr="000556DC">
        <w:rPr>
          <w:rFonts w:ascii="Arial" w:hAnsi="Arial"/>
        </w:rPr>
        <w:t>.</w:t>
      </w:r>
    </w:p>
    <w:p w14:paraId="55A02688" w14:textId="77777777" w:rsidR="00C649EC" w:rsidRPr="000556DC" w:rsidRDefault="00C649EC">
      <w:pPr>
        <w:spacing w:after="0"/>
        <w:rPr>
          <w:rFonts w:ascii="Arial" w:hAnsi="Arial"/>
        </w:rPr>
      </w:pPr>
    </w:p>
    <w:p w14:paraId="48E53810" w14:textId="77777777" w:rsidR="000B01C9" w:rsidRPr="000556DC" w:rsidRDefault="000B01C9">
      <w:pPr>
        <w:spacing w:after="0"/>
        <w:rPr>
          <w:rFonts w:ascii="Arial" w:hAnsi="Arial"/>
        </w:rPr>
      </w:pPr>
      <w:r w:rsidRPr="000556DC">
        <w:rPr>
          <w:rFonts w:ascii="Arial" w:hAnsi="Arial"/>
        </w:rPr>
        <w:t>[upbeat music]</w:t>
      </w:r>
    </w:p>
    <w:p w14:paraId="7027212D" w14:textId="77777777" w:rsidR="000B01C9" w:rsidRPr="000556DC" w:rsidRDefault="000B01C9">
      <w:pPr>
        <w:spacing w:after="0"/>
        <w:rPr>
          <w:rFonts w:ascii="Arial" w:hAnsi="Arial"/>
        </w:rPr>
      </w:pPr>
    </w:p>
    <w:p w14:paraId="7BF32112" w14:textId="48D30D9D" w:rsidR="00C649EC" w:rsidRPr="000556DC" w:rsidRDefault="005832E2">
      <w:pPr>
        <w:spacing w:after="0"/>
        <w:rPr>
          <w:rFonts w:ascii="Arial" w:hAnsi="Arial"/>
        </w:rPr>
      </w:pPr>
      <w:r w:rsidRPr="005832E2">
        <w:rPr>
          <w:rFonts w:ascii="Arial" w:hAnsi="Arial"/>
          <w:b/>
          <w:bCs/>
        </w:rPr>
        <w:t>Glynn:</w:t>
      </w:r>
      <w:r w:rsidR="00CF17C5" w:rsidRPr="000556DC">
        <w:rPr>
          <w:rFonts w:ascii="Arial" w:hAnsi="Arial"/>
        </w:rPr>
        <w:t xml:space="preserve"> W</w:t>
      </w:r>
      <w:r w:rsidR="00D64086" w:rsidRPr="000556DC">
        <w:rPr>
          <w:rFonts w:ascii="Arial" w:hAnsi="Arial"/>
        </w:rPr>
        <w:t>e begin with a beautiful young newlywed couple in love</w:t>
      </w:r>
      <w:r w:rsidR="00517F38">
        <w:rPr>
          <w:rFonts w:ascii="Arial" w:hAnsi="Arial"/>
        </w:rPr>
        <w:t>, l</w:t>
      </w:r>
      <w:r w:rsidR="00D64086" w:rsidRPr="000556DC">
        <w:rPr>
          <w:rFonts w:ascii="Arial" w:hAnsi="Arial"/>
        </w:rPr>
        <w:t>ove</w:t>
      </w:r>
      <w:r w:rsidR="00CF17C5" w:rsidRPr="000556DC">
        <w:rPr>
          <w:rFonts w:ascii="Arial" w:hAnsi="Arial"/>
        </w:rPr>
        <w:t xml:space="preserve">, </w:t>
      </w:r>
      <w:r w:rsidR="00D64086" w:rsidRPr="000556DC">
        <w:rPr>
          <w:rFonts w:ascii="Arial" w:hAnsi="Arial"/>
        </w:rPr>
        <w:t>on their honeymoon no less</w:t>
      </w:r>
      <w:r w:rsidR="00517F38">
        <w:rPr>
          <w:rFonts w:ascii="Arial" w:hAnsi="Arial"/>
        </w:rPr>
        <w:t>,</w:t>
      </w:r>
      <w:r w:rsidR="00D64086" w:rsidRPr="000556DC">
        <w:rPr>
          <w:rFonts w:ascii="Arial" w:hAnsi="Arial"/>
        </w:rPr>
        <w:t xml:space="preserve"> around the world. First leg, South America. What could be better? That's </w:t>
      </w:r>
      <w:r w:rsidR="003441EF" w:rsidRPr="000556DC">
        <w:rPr>
          <w:rFonts w:ascii="Arial" w:hAnsi="Arial"/>
        </w:rPr>
        <w:t xml:space="preserve">where they meet two </w:t>
      </w:r>
      <w:r w:rsidR="00D64086" w:rsidRPr="000556DC">
        <w:rPr>
          <w:rFonts w:ascii="Arial" w:hAnsi="Arial"/>
        </w:rPr>
        <w:lastRenderedPageBreak/>
        <w:t>anthropolog</w:t>
      </w:r>
      <w:r w:rsidR="003441EF" w:rsidRPr="000556DC">
        <w:rPr>
          <w:rFonts w:ascii="Arial" w:hAnsi="Arial"/>
        </w:rPr>
        <w:t xml:space="preserve">ists who </w:t>
      </w:r>
      <w:r w:rsidR="00D64086" w:rsidRPr="000556DC">
        <w:rPr>
          <w:rFonts w:ascii="Arial" w:hAnsi="Arial"/>
        </w:rPr>
        <w:t>tell them</w:t>
      </w:r>
      <w:r w:rsidR="003441EF" w:rsidRPr="000556DC">
        <w:rPr>
          <w:rFonts w:ascii="Arial" w:hAnsi="Arial"/>
        </w:rPr>
        <w:t>, t</w:t>
      </w:r>
      <w:r w:rsidR="00D64086" w:rsidRPr="000556DC">
        <w:rPr>
          <w:rFonts w:ascii="Arial" w:hAnsi="Arial"/>
        </w:rPr>
        <w:t xml:space="preserve">hey can see the mighty </w:t>
      </w:r>
      <w:r w:rsidR="00517F38" w:rsidRPr="000556DC">
        <w:rPr>
          <w:rFonts w:ascii="Arial" w:hAnsi="Arial"/>
        </w:rPr>
        <w:t>Amazon River</w:t>
      </w:r>
      <w:r w:rsidR="00D64086" w:rsidRPr="000556DC">
        <w:rPr>
          <w:rFonts w:ascii="Arial" w:hAnsi="Arial"/>
        </w:rPr>
        <w:t xml:space="preserve"> if they just make a </w:t>
      </w:r>
      <w:r w:rsidR="003441EF" w:rsidRPr="000556DC">
        <w:rPr>
          <w:rFonts w:ascii="Arial" w:hAnsi="Arial"/>
        </w:rPr>
        <w:t xml:space="preserve">wee </w:t>
      </w:r>
      <w:r w:rsidR="00D64086" w:rsidRPr="000556DC">
        <w:rPr>
          <w:rFonts w:ascii="Arial" w:hAnsi="Arial"/>
        </w:rPr>
        <w:t>detour. And you know how some relationships</w:t>
      </w:r>
      <w:r w:rsidR="003441EF" w:rsidRPr="000556DC">
        <w:rPr>
          <w:rFonts w:ascii="Arial" w:hAnsi="Arial"/>
        </w:rPr>
        <w:t>, t</w:t>
      </w:r>
      <w:r w:rsidR="00D64086" w:rsidRPr="000556DC">
        <w:rPr>
          <w:rFonts w:ascii="Arial" w:hAnsi="Arial"/>
        </w:rPr>
        <w:t>here's the one who has the ideas and the one who has the hesitations</w:t>
      </w:r>
      <w:r w:rsidR="003441EF" w:rsidRPr="000556DC">
        <w:rPr>
          <w:rFonts w:ascii="Arial" w:hAnsi="Arial"/>
        </w:rPr>
        <w:t xml:space="preserve">, </w:t>
      </w:r>
      <w:r w:rsidR="00D64086" w:rsidRPr="000556DC">
        <w:rPr>
          <w:rFonts w:ascii="Arial" w:hAnsi="Arial"/>
        </w:rPr>
        <w:t>one that's the gas</w:t>
      </w:r>
      <w:r w:rsidR="003441EF" w:rsidRPr="000556DC">
        <w:rPr>
          <w:rFonts w:ascii="Arial" w:hAnsi="Arial"/>
        </w:rPr>
        <w:t xml:space="preserve">, </w:t>
      </w:r>
      <w:r w:rsidR="00D64086" w:rsidRPr="000556DC">
        <w:rPr>
          <w:rFonts w:ascii="Arial" w:hAnsi="Arial"/>
        </w:rPr>
        <w:t>the other is the brakes</w:t>
      </w:r>
      <w:r w:rsidR="00517F38">
        <w:rPr>
          <w:rFonts w:ascii="Arial" w:hAnsi="Arial"/>
        </w:rPr>
        <w:t>?</w:t>
      </w:r>
      <w:r w:rsidR="00D64086" w:rsidRPr="000556DC">
        <w:rPr>
          <w:rFonts w:ascii="Arial" w:hAnsi="Arial"/>
        </w:rPr>
        <w:t xml:space="preserve"> </w:t>
      </w:r>
      <w:r w:rsidR="003441EF" w:rsidRPr="000556DC">
        <w:rPr>
          <w:rFonts w:ascii="Arial" w:hAnsi="Arial"/>
        </w:rPr>
        <w:t xml:space="preserve">You know what I'm </w:t>
      </w:r>
      <w:r w:rsidR="00D64086" w:rsidRPr="000556DC">
        <w:rPr>
          <w:rFonts w:ascii="Arial" w:hAnsi="Arial"/>
        </w:rPr>
        <w:t>talking about</w:t>
      </w:r>
      <w:r w:rsidR="003441EF" w:rsidRPr="000556DC">
        <w:rPr>
          <w:rFonts w:ascii="Arial" w:hAnsi="Arial"/>
        </w:rPr>
        <w:t>? S</w:t>
      </w:r>
      <w:r w:rsidR="00D64086" w:rsidRPr="000556DC">
        <w:rPr>
          <w:rFonts w:ascii="Arial" w:hAnsi="Arial"/>
        </w:rPr>
        <w:t>nap Judgment</w:t>
      </w:r>
      <w:r w:rsidR="003441EF" w:rsidRPr="000556DC">
        <w:rPr>
          <w:rFonts w:ascii="Arial" w:hAnsi="Arial"/>
        </w:rPr>
        <w:t>.</w:t>
      </w:r>
    </w:p>
    <w:p w14:paraId="39489E6F" w14:textId="77777777" w:rsidR="00C649EC" w:rsidRPr="000556DC" w:rsidRDefault="00C649EC">
      <w:pPr>
        <w:spacing w:after="0"/>
        <w:rPr>
          <w:rFonts w:ascii="Arial" w:hAnsi="Arial"/>
        </w:rPr>
      </w:pPr>
    </w:p>
    <w:p w14:paraId="5F3626D2" w14:textId="77777777" w:rsidR="003441EF" w:rsidRPr="000556DC" w:rsidRDefault="003441EF">
      <w:pPr>
        <w:spacing w:after="0"/>
        <w:rPr>
          <w:rFonts w:ascii="Arial" w:hAnsi="Arial"/>
        </w:rPr>
      </w:pPr>
      <w:r w:rsidRPr="000556DC">
        <w:rPr>
          <w:rFonts w:ascii="Arial" w:hAnsi="Arial"/>
        </w:rPr>
        <w:t>[lively music]</w:t>
      </w:r>
    </w:p>
    <w:p w14:paraId="244B1F44" w14:textId="77777777" w:rsidR="003441EF" w:rsidRPr="000556DC" w:rsidRDefault="003441EF">
      <w:pPr>
        <w:spacing w:after="0"/>
        <w:rPr>
          <w:rFonts w:ascii="Arial" w:hAnsi="Arial"/>
        </w:rPr>
      </w:pPr>
    </w:p>
    <w:p w14:paraId="31F2DB92" w14:textId="63BE0BB6" w:rsidR="00C649EC" w:rsidRPr="000556DC" w:rsidRDefault="005832E2">
      <w:pPr>
        <w:spacing w:after="0"/>
        <w:rPr>
          <w:rFonts w:ascii="Arial" w:hAnsi="Arial"/>
        </w:rPr>
      </w:pPr>
      <w:r w:rsidRPr="005832E2">
        <w:rPr>
          <w:rFonts w:ascii="Arial" w:hAnsi="Arial"/>
          <w:b/>
          <w:bCs/>
        </w:rPr>
        <w:t>Holly:</w:t>
      </w:r>
      <w:r w:rsidR="00DD6876" w:rsidRPr="000556DC">
        <w:rPr>
          <w:rFonts w:ascii="Arial" w:hAnsi="Arial"/>
        </w:rPr>
        <w:t xml:space="preserve"> </w:t>
      </w:r>
      <w:r w:rsidR="00D64086" w:rsidRPr="000556DC">
        <w:rPr>
          <w:rFonts w:ascii="Arial" w:hAnsi="Arial"/>
        </w:rPr>
        <w:t>Well, I was the risk taker</w:t>
      </w:r>
      <w:r w:rsidR="00DD6876" w:rsidRPr="000556DC">
        <w:rPr>
          <w:rFonts w:ascii="Arial" w:hAnsi="Arial"/>
        </w:rPr>
        <w:t>, a</w:t>
      </w:r>
      <w:r w:rsidR="00D64086" w:rsidRPr="000556DC">
        <w:rPr>
          <w:rFonts w:ascii="Arial" w:hAnsi="Arial"/>
        </w:rPr>
        <w:t xml:space="preserve">nd Fitz would probably put the brakes on. </w:t>
      </w:r>
      <w:r w:rsidR="00DD6876" w:rsidRPr="000556DC">
        <w:rPr>
          <w:rFonts w:ascii="Arial" w:hAnsi="Arial"/>
        </w:rPr>
        <w:t xml:space="preserve">[chuckles] </w:t>
      </w:r>
      <w:r w:rsidR="00D64086" w:rsidRPr="000556DC">
        <w:rPr>
          <w:rFonts w:ascii="Arial" w:hAnsi="Arial"/>
        </w:rPr>
        <w:t>But not really</w:t>
      </w:r>
      <w:r w:rsidR="00DD6876" w:rsidRPr="000556DC">
        <w:rPr>
          <w:rFonts w:ascii="Arial" w:hAnsi="Arial"/>
        </w:rPr>
        <w:t>. H</w:t>
      </w:r>
      <w:r w:rsidR="00D64086" w:rsidRPr="000556DC">
        <w:rPr>
          <w:rFonts w:ascii="Arial" w:hAnsi="Arial"/>
        </w:rPr>
        <w:t>e was just more aware</w:t>
      </w:r>
      <w:r w:rsidR="00DD6876" w:rsidRPr="000556DC">
        <w:rPr>
          <w:rFonts w:ascii="Arial" w:hAnsi="Arial"/>
        </w:rPr>
        <w:t xml:space="preserve">, </w:t>
      </w:r>
      <w:r w:rsidR="00D64086" w:rsidRPr="000556DC">
        <w:rPr>
          <w:rFonts w:ascii="Arial" w:hAnsi="Arial"/>
        </w:rPr>
        <w:t>he was city wise to my more naive self.</w:t>
      </w:r>
    </w:p>
    <w:p w14:paraId="4CDE424F" w14:textId="77777777" w:rsidR="00C649EC" w:rsidRPr="000556DC" w:rsidRDefault="00C649EC">
      <w:pPr>
        <w:spacing w:after="0"/>
        <w:rPr>
          <w:rFonts w:ascii="Arial" w:hAnsi="Arial"/>
        </w:rPr>
      </w:pPr>
    </w:p>
    <w:p w14:paraId="05A2BB7A" w14:textId="0CF47DAB" w:rsidR="00C649EC" w:rsidRPr="000556DC" w:rsidRDefault="005832E2">
      <w:pPr>
        <w:spacing w:after="0"/>
        <w:rPr>
          <w:rFonts w:ascii="Arial" w:hAnsi="Arial"/>
        </w:rPr>
      </w:pPr>
      <w:r w:rsidRPr="005832E2">
        <w:rPr>
          <w:rFonts w:ascii="Arial" w:hAnsi="Arial"/>
          <w:b/>
          <w:bCs/>
        </w:rPr>
        <w:t>Nikka:</w:t>
      </w:r>
      <w:r w:rsidR="00DD6876" w:rsidRPr="000556DC">
        <w:rPr>
          <w:rFonts w:ascii="Arial" w:hAnsi="Arial"/>
        </w:rPr>
        <w:t xml:space="preserve"> </w:t>
      </w:r>
      <w:r w:rsidR="002206C4" w:rsidRPr="000556DC">
        <w:rPr>
          <w:rFonts w:ascii="Arial" w:hAnsi="Arial"/>
        </w:rPr>
        <w:t>But Fitz</w:t>
      </w:r>
      <w:r w:rsidR="00DD6876" w:rsidRPr="000556DC">
        <w:rPr>
          <w:rFonts w:ascii="Arial" w:hAnsi="Arial"/>
        </w:rPr>
        <w:t xml:space="preserve"> </w:t>
      </w:r>
      <w:r w:rsidR="00D64086" w:rsidRPr="000556DC">
        <w:rPr>
          <w:rFonts w:ascii="Arial" w:hAnsi="Arial"/>
        </w:rPr>
        <w:t>knew how much this trip meant to Holly. So here they were</w:t>
      </w:r>
      <w:r w:rsidR="00517F38">
        <w:rPr>
          <w:rFonts w:ascii="Arial" w:hAnsi="Arial"/>
        </w:rPr>
        <w:t>, s</w:t>
      </w:r>
      <w:r w:rsidR="00D64086" w:rsidRPr="000556DC">
        <w:rPr>
          <w:rFonts w:ascii="Arial" w:hAnsi="Arial"/>
        </w:rPr>
        <w:t>e</w:t>
      </w:r>
      <w:r w:rsidR="00517F38">
        <w:rPr>
          <w:rFonts w:ascii="Arial" w:hAnsi="Arial"/>
        </w:rPr>
        <w:t xml:space="preserve">ated </w:t>
      </w:r>
      <w:r w:rsidR="00D64086" w:rsidRPr="000556DC">
        <w:rPr>
          <w:rFonts w:ascii="Arial" w:hAnsi="Arial"/>
        </w:rPr>
        <w:t>with 13 people on an old army surplus plane</w:t>
      </w:r>
      <w:r w:rsidR="00517F38">
        <w:rPr>
          <w:rFonts w:ascii="Arial" w:hAnsi="Arial"/>
        </w:rPr>
        <w:t>,</w:t>
      </w:r>
      <w:r w:rsidR="002206C4" w:rsidRPr="000556DC">
        <w:rPr>
          <w:rFonts w:ascii="Arial" w:hAnsi="Arial"/>
        </w:rPr>
        <w:t xml:space="preserve"> </w:t>
      </w:r>
      <w:r w:rsidR="00D64086" w:rsidRPr="000556DC">
        <w:rPr>
          <w:rFonts w:ascii="Arial" w:hAnsi="Arial"/>
        </w:rPr>
        <w:t>Holly peering out the tiny window on the way to the Amazon. And in that moment, she truly saw the jungle for the first time.</w:t>
      </w:r>
    </w:p>
    <w:p w14:paraId="4EFEE494" w14:textId="77777777" w:rsidR="00C649EC" w:rsidRPr="000556DC" w:rsidRDefault="00C649EC">
      <w:pPr>
        <w:spacing w:after="0"/>
        <w:rPr>
          <w:rFonts w:ascii="Arial" w:hAnsi="Arial"/>
        </w:rPr>
      </w:pPr>
    </w:p>
    <w:p w14:paraId="2393D084" w14:textId="237224A0" w:rsidR="00C649EC" w:rsidRPr="000556DC" w:rsidRDefault="005832E2">
      <w:pPr>
        <w:spacing w:after="0"/>
        <w:rPr>
          <w:rFonts w:ascii="Arial" w:hAnsi="Arial"/>
        </w:rPr>
      </w:pPr>
      <w:r w:rsidRPr="005832E2">
        <w:rPr>
          <w:rFonts w:ascii="Arial" w:hAnsi="Arial"/>
          <w:b/>
          <w:bCs/>
        </w:rPr>
        <w:t>Holly:</w:t>
      </w:r>
      <w:r w:rsidR="002206C4" w:rsidRPr="000556DC">
        <w:rPr>
          <w:rFonts w:ascii="Arial" w:hAnsi="Arial"/>
        </w:rPr>
        <w:t xml:space="preserve"> </w:t>
      </w:r>
      <w:r w:rsidR="00D64086" w:rsidRPr="000556DC">
        <w:rPr>
          <w:rFonts w:ascii="Arial" w:hAnsi="Arial"/>
        </w:rPr>
        <w:t>It's just like an ocean of different greens and little slivers of ribbon glinting in the light. This was just the most amazing thing I could ever imagine</w:t>
      </w:r>
      <w:r w:rsidR="002206C4" w:rsidRPr="000556DC">
        <w:rPr>
          <w:rFonts w:ascii="Arial" w:hAnsi="Arial"/>
        </w:rPr>
        <w:t>, b</w:t>
      </w:r>
      <w:r w:rsidR="00D64086" w:rsidRPr="000556DC">
        <w:rPr>
          <w:rFonts w:ascii="Arial" w:hAnsi="Arial"/>
        </w:rPr>
        <w:t xml:space="preserve">ecause </w:t>
      </w:r>
      <w:r w:rsidR="00741B63" w:rsidRPr="000556DC">
        <w:rPr>
          <w:rFonts w:ascii="Arial" w:hAnsi="Arial"/>
        </w:rPr>
        <w:t xml:space="preserve">I </w:t>
      </w:r>
      <w:r w:rsidR="00D64086" w:rsidRPr="000556DC">
        <w:rPr>
          <w:rFonts w:ascii="Arial" w:hAnsi="Arial"/>
        </w:rPr>
        <w:t>knew there was a whole world down there that I'd never seen. There were probably people down there that we didn't know</w:t>
      </w:r>
      <w:r w:rsidR="00517F38">
        <w:rPr>
          <w:rFonts w:ascii="Arial" w:hAnsi="Arial"/>
        </w:rPr>
        <w:t>. T</w:t>
      </w:r>
      <w:r w:rsidR="00D64086" w:rsidRPr="000556DC">
        <w:rPr>
          <w:rFonts w:ascii="Arial" w:hAnsi="Arial"/>
        </w:rPr>
        <w:t>here were animals, jaguars and ocelots. And it was all secret to me. But now</w:t>
      </w:r>
      <w:r w:rsidR="00983651" w:rsidRPr="000556DC">
        <w:rPr>
          <w:rFonts w:ascii="Arial" w:hAnsi="Arial"/>
        </w:rPr>
        <w:t xml:space="preserve">, </w:t>
      </w:r>
      <w:r w:rsidR="00D64086" w:rsidRPr="000556DC">
        <w:rPr>
          <w:rFonts w:ascii="Arial" w:hAnsi="Arial"/>
        </w:rPr>
        <w:t>I was hoping I would be privy to a little bit of it.</w:t>
      </w:r>
    </w:p>
    <w:p w14:paraId="78B32E1E" w14:textId="77777777" w:rsidR="00C649EC" w:rsidRPr="000556DC" w:rsidRDefault="00C649EC">
      <w:pPr>
        <w:spacing w:after="0"/>
        <w:rPr>
          <w:rFonts w:ascii="Arial" w:hAnsi="Arial"/>
        </w:rPr>
      </w:pPr>
    </w:p>
    <w:p w14:paraId="0CFD30C2" w14:textId="245250E3" w:rsidR="00C649EC" w:rsidRPr="000556DC" w:rsidRDefault="005832E2">
      <w:pPr>
        <w:spacing w:after="0"/>
        <w:rPr>
          <w:rFonts w:ascii="Arial" w:hAnsi="Arial"/>
        </w:rPr>
      </w:pPr>
      <w:r w:rsidRPr="005832E2">
        <w:rPr>
          <w:rFonts w:ascii="Arial" w:hAnsi="Arial"/>
          <w:b/>
          <w:bCs/>
        </w:rPr>
        <w:t>Nikka:</w:t>
      </w:r>
      <w:r w:rsidR="00983651" w:rsidRPr="000556DC">
        <w:rPr>
          <w:rFonts w:ascii="Arial" w:hAnsi="Arial"/>
        </w:rPr>
        <w:t xml:space="preserve"> </w:t>
      </w:r>
      <w:r w:rsidR="00D64086" w:rsidRPr="000556DC">
        <w:rPr>
          <w:rFonts w:ascii="Arial" w:hAnsi="Arial"/>
        </w:rPr>
        <w:t>Then from the wing of the aircraft, she heard a loud noise.</w:t>
      </w:r>
    </w:p>
    <w:p w14:paraId="68443FB1" w14:textId="77777777" w:rsidR="00C649EC" w:rsidRPr="000556DC" w:rsidRDefault="00C649EC">
      <w:pPr>
        <w:spacing w:after="0"/>
        <w:rPr>
          <w:rFonts w:ascii="Arial" w:hAnsi="Arial"/>
        </w:rPr>
      </w:pPr>
    </w:p>
    <w:p w14:paraId="1D4C5281" w14:textId="417A8E5C" w:rsidR="00C649EC" w:rsidRPr="000556DC" w:rsidRDefault="005832E2">
      <w:pPr>
        <w:spacing w:after="0"/>
        <w:rPr>
          <w:rFonts w:ascii="Arial" w:hAnsi="Arial"/>
        </w:rPr>
      </w:pPr>
      <w:r w:rsidRPr="005832E2">
        <w:rPr>
          <w:rFonts w:ascii="Arial" w:hAnsi="Arial"/>
          <w:b/>
          <w:bCs/>
        </w:rPr>
        <w:t>Holly:</w:t>
      </w:r>
      <w:r w:rsidR="00983651" w:rsidRPr="000556DC">
        <w:rPr>
          <w:rFonts w:ascii="Arial" w:hAnsi="Arial"/>
        </w:rPr>
        <w:t xml:space="preserve"> </w:t>
      </w:r>
      <w:r w:rsidR="00D64086" w:rsidRPr="000556DC">
        <w:rPr>
          <w:rFonts w:ascii="Arial" w:hAnsi="Arial"/>
        </w:rPr>
        <w:t xml:space="preserve">There was some kind of </w:t>
      </w:r>
      <w:r w:rsidR="00517F38">
        <w:rPr>
          <w:rFonts w:ascii="Arial" w:hAnsi="Arial"/>
        </w:rPr>
        <w:t xml:space="preserve">a </w:t>
      </w:r>
      <w:r w:rsidR="00D64086" w:rsidRPr="000556DC">
        <w:rPr>
          <w:rFonts w:ascii="Arial" w:hAnsi="Arial"/>
        </w:rPr>
        <w:t>zing</w:t>
      </w:r>
      <w:r w:rsidR="00983651" w:rsidRPr="000556DC">
        <w:rPr>
          <w:rFonts w:ascii="Arial" w:hAnsi="Arial"/>
        </w:rPr>
        <w:t xml:space="preserve">, </w:t>
      </w:r>
      <w:r w:rsidR="00D64086" w:rsidRPr="000556DC">
        <w:rPr>
          <w:rFonts w:ascii="Arial" w:hAnsi="Arial"/>
        </w:rPr>
        <w:t>like a metal sound</w:t>
      </w:r>
      <w:r w:rsidR="00517F38">
        <w:rPr>
          <w:rFonts w:ascii="Arial" w:hAnsi="Arial"/>
        </w:rPr>
        <w:t>, a</w:t>
      </w:r>
      <w:r w:rsidR="00D64086" w:rsidRPr="000556DC">
        <w:rPr>
          <w:rFonts w:ascii="Arial" w:hAnsi="Arial"/>
        </w:rPr>
        <w:t>nd the plane was rocking</w:t>
      </w:r>
      <w:r w:rsidR="00983651" w:rsidRPr="000556DC">
        <w:rPr>
          <w:rFonts w:ascii="Arial" w:hAnsi="Arial"/>
        </w:rPr>
        <w:t>.</w:t>
      </w:r>
    </w:p>
    <w:p w14:paraId="1405D33E" w14:textId="77777777" w:rsidR="00C649EC" w:rsidRPr="000556DC" w:rsidRDefault="00C649EC">
      <w:pPr>
        <w:spacing w:after="0"/>
        <w:rPr>
          <w:rFonts w:ascii="Arial" w:hAnsi="Arial"/>
        </w:rPr>
      </w:pPr>
    </w:p>
    <w:p w14:paraId="3E85A3BA" w14:textId="6643205B" w:rsidR="00C649EC" w:rsidRPr="000556DC" w:rsidRDefault="005832E2">
      <w:pPr>
        <w:spacing w:after="0"/>
        <w:rPr>
          <w:rFonts w:ascii="Arial" w:hAnsi="Arial"/>
        </w:rPr>
      </w:pPr>
      <w:r w:rsidRPr="005832E2">
        <w:rPr>
          <w:rFonts w:ascii="Arial" w:hAnsi="Arial"/>
          <w:b/>
          <w:bCs/>
        </w:rPr>
        <w:t>Nikka:</w:t>
      </w:r>
      <w:r w:rsidR="00983651" w:rsidRPr="000556DC">
        <w:rPr>
          <w:rFonts w:ascii="Arial" w:hAnsi="Arial"/>
        </w:rPr>
        <w:t xml:space="preserve"> T</w:t>
      </w:r>
      <w:r w:rsidR="00D64086" w:rsidRPr="000556DC">
        <w:rPr>
          <w:rFonts w:ascii="Arial" w:hAnsi="Arial"/>
        </w:rPr>
        <w:t>hey began hurtling down toward the trees</w:t>
      </w:r>
      <w:r w:rsidR="00983651" w:rsidRPr="000556DC">
        <w:rPr>
          <w:rFonts w:ascii="Arial" w:hAnsi="Arial"/>
        </w:rPr>
        <w:t xml:space="preserve">, </w:t>
      </w:r>
      <w:r w:rsidR="00D64086" w:rsidRPr="000556DC">
        <w:rPr>
          <w:rFonts w:ascii="Arial" w:hAnsi="Arial"/>
        </w:rPr>
        <w:t>and the pilot tried for a crash landing on a short runway</w:t>
      </w:r>
      <w:r w:rsidR="00983651" w:rsidRPr="000556DC">
        <w:rPr>
          <w:rFonts w:ascii="Arial" w:hAnsi="Arial"/>
        </w:rPr>
        <w:t xml:space="preserve">, </w:t>
      </w:r>
      <w:r w:rsidR="00D64086" w:rsidRPr="000556DC">
        <w:rPr>
          <w:rFonts w:ascii="Arial" w:hAnsi="Arial"/>
        </w:rPr>
        <w:t>cut from the thick of the jungle.</w:t>
      </w:r>
    </w:p>
    <w:p w14:paraId="27E6E4DF" w14:textId="77777777" w:rsidR="00C649EC" w:rsidRPr="000556DC" w:rsidRDefault="00C649EC">
      <w:pPr>
        <w:spacing w:after="0"/>
        <w:rPr>
          <w:rFonts w:ascii="Arial" w:hAnsi="Arial"/>
        </w:rPr>
      </w:pPr>
    </w:p>
    <w:p w14:paraId="127BCF6B" w14:textId="77777777" w:rsidR="00983651" w:rsidRPr="000556DC" w:rsidRDefault="00983651">
      <w:pPr>
        <w:spacing w:after="0"/>
        <w:rPr>
          <w:rFonts w:ascii="Arial" w:hAnsi="Arial"/>
        </w:rPr>
      </w:pPr>
      <w:r w:rsidRPr="000556DC">
        <w:rPr>
          <w:rFonts w:ascii="Arial" w:hAnsi="Arial"/>
        </w:rPr>
        <w:t xml:space="preserve">[loud crash] </w:t>
      </w:r>
    </w:p>
    <w:p w14:paraId="12E5AD3E" w14:textId="77777777" w:rsidR="00983651" w:rsidRPr="000556DC" w:rsidRDefault="00983651">
      <w:pPr>
        <w:spacing w:after="0"/>
        <w:rPr>
          <w:rFonts w:ascii="Arial" w:hAnsi="Arial"/>
        </w:rPr>
      </w:pPr>
    </w:p>
    <w:p w14:paraId="5FE711BB" w14:textId="1CEB55E4" w:rsidR="00C649EC" w:rsidRPr="000556DC" w:rsidRDefault="005832E2">
      <w:pPr>
        <w:spacing w:after="0"/>
        <w:rPr>
          <w:rFonts w:ascii="Arial" w:hAnsi="Arial"/>
        </w:rPr>
      </w:pPr>
      <w:r w:rsidRPr="005832E2">
        <w:rPr>
          <w:rFonts w:ascii="Arial" w:hAnsi="Arial"/>
          <w:b/>
          <w:bCs/>
        </w:rPr>
        <w:t>Holly:</w:t>
      </w:r>
      <w:r w:rsidR="00983651" w:rsidRPr="000556DC">
        <w:rPr>
          <w:rFonts w:ascii="Arial" w:hAnsi="Arial"/>
        </w:rPr>
        <w:t xml:space="preserve"> </w:t>
      </w:r>
      <w:r w:rsidR="00D64086" w:rsidRPr="000556DC">
        <w:rPr>
          <w:rFonts w:ascii="Arial" w:hAnsi="Arial"/>
        </w:rPr>
        <w:t>It snapped off the wing and the landing gear. And then</w:t>
      </w:r>
      <w:r w:rsidR="00517F38">
        <w:rPr>
          <w:rFonts w:ascii="Arial" w:hAnsi="Arial"/>
        </w:rPr>
        <w:t>,</w:t>
      </w:r>
      <w:r w:rsidR="00D64086" w:rsidRPr="000556DC">
        <w:rPr>
          <w:rFonts w:ascii="Arial" w:hAnsi="Arial"/>
        </w:rPr>
        <w:t xml:space="preserve"> we all jumped </w:t>
      </w:r>
      <w:r w:rsidR="00517F38">
        <w:rPr>
          <w:rFonts w:ascii="Arial" w:hAnsi="Arial"/>
        </w:rPr>
        <w:t>and</w:t>
      </w:r>
      <w:r w:rsidR="00D64086" w:rsidRPr="000556DC">
        <w:rPr>
          <w:rFonts w:ascii="Arial" w:hAnsi="Arial"/>
        </w:rPr>
        <w:t xml:space="preserve"> rushed to get out</w:t>
      </w:r>
      <w:r w:rsidR="00983651" w:rsidRPr="000556DC">
        <w:rPr>
          <w:rFonts w:ascii="Arial" w:hAnsi="Arial"/>
        </w:rPr>
        <w:t xml:space="preserve">, </w:t>
      </w:r>
      <w:r w:rsidR="00D64086" w:rsidRPr="000556DC">
        <w:rPr>
          <w:rFonts w:ascii="Arial" w:hAnsi="Arial"/>
        </w:rPr>
        <w:t xml:space="preserve">and Fitz was behind me. He said, </w:t>
      </w:r>
      <w:r w:rsidR="00983651" w:rsidRPr="000556DC">
        <w:rPr>
          <w:rFonts w:ascii="Arial" w:hAnsi="Arial"/>
        </w:rPr>
        <w:t>"</w:t>
      </w:r>
      <w:r w:rsidR="00D64086" w:rsidRPr="000556DC">
        <w:rPr>
          <w:rFonts w:ascii="Arial" w:hAnsi="Arial"/>
        </w:rPr>
        <w:t>Come on, come on, it could blow at any time.</w:t>
      </w:r>
      <w:r w:rsidR="00983651" w:rsidRPr="000556DC">
        <w:rPr>
          <w:rFonts w:ascii="Arial" w:hAnsi="Arial"/>
        </w:rPr>
        <w:t>"</w:t>
      </w:r>
    </w:p>
    <w:p w14:paraId="3EA02127" w14:textId="77777777" w:rsidR="00C649EC" w:rsidRPr="000556DC" w:rsidRDefault="00C649EC">
      <w:pPr>
        <w:spacing w:after="0"/>
        <w:rPr>
          <w:rFonts w:ascii="Arial" w:hAnsi="Arial"/>
        </w:rPr>
      </w:pPr>
    </w:p>
    <w:p w14:paraId="2024B66D" w14:textId="243AAAD0" w:rsidR="00C649EC" w:rsidRPr="000556DC" w:rsidRDefault="005832E2">
      <w:pPr>
        <w:spacing w:after="0"/>
        <w:rPr>
          <w:rFonts w:ascii="Arial" w:hAnsi="Arial"/>
        </w:rPr>
      </w:pPr>
      <w:r w:rsidRPr="005832E2">
        <w:rPr>
          <w:rFonts w:ascii="Arial" w:hAnsi="Arial"/>
          <w:b/>
          <w:bCs/>
        </w:rPr>
        <w:t>Nikka:</w:t>
      </w:r>
      <w:r w:rsidR="002326F3" w:rsidRPr="000556DC">
        <w:rPr>
          <w:rFonts w:ascii="Arial" w:hAnsi="Arial"/>
        </w:rPr>
        <w:t xml:space="preserve"> </w:t>
      </w:r>
      <w:r w:rsidR="00D64086" w:rsidRPr="000556DC">
        <w:rPr>
          <w:rFonts w:ascii="Arial" w:hAnsi="Arial"/>
        </w:rPr>
        <w:t xml:space="preserve">They jumped out of the wreckage of the airplane with all they could carry and scrambled across a muddy field until they knew they were clear. Eventually, Holly and Fitz made their way through the Peruvian jungle to a threadbare town in the middle of nowhere. </w:t>
      </w:r>
      <w:r w:rsidR="002326F3" w:rsidRPr="000556DC">
        <w:rPr>
          <w:rFonts w:ascii="Arial" w:hAnsi="Arial"/>
        </w:rPr>
        <w:t xml:space="preserve">It's </w:t>
      </w:r>
      <w:r w:rsidR="00D0173B">
        <w:rPr>
          <w:rFonts w:ascii="Arial" w:hAnsi="Arial"/>
        </w:rPr>
        <w:t xml:space="preserve">the </w:t>
      </w:r>
      <w:proofErr w:type="spellStart"/>
      <w:r w:rsidR="00D64086" w:rsidRPr="000556DC">
        <w:rPr>
          <w:rFonts w:ascii="Arial" w:hAnsi="Arial"/>
        </w:rPr>
        <w:t>1970s</w:t>
      </w:r>
      <w:proofErr w:type="spellEnd"/>
      <w:r w:rsidR="002326F3" w:rsidRPr="000556DC">
        <w:rPr>
          <w:rFonts w:ascii="Arial" w:hAnsi="Arial"/>
        </w:rPr>
        <w:t>, s</w:t>
      </w:r>
      <w:r w:rsidR="00D64086" w:rsidRPr="000556DC">
        <w:rPr>
          <w:rFonts w:ascii="Arial" w:hAnsi="Arial"/>
        </w:rPr>
        <w:t>o there's no cell phones, no internet cafes, and no easy way out. But they did find</w:t>
      </w:r>
      <w:r w:rsidR="002326F3" w:rsidRPr="000556DC">
        <w:rPr>
          <w:rFonts w:ascii="Arial" w:hAnsi="Arial"/>
        </w:rPr>
        <w:t xml:space="preserve"> </w:t>
      </w:r>
      <w:r w:rsidR="00D64086" w:rsidRPr="000556DC">
        <w:rPr>
          <w:rFonts w:ascii="Arial" w:hAnsi="Arial"/>
        </w:rPr>
        <w:t>there was a boat ride they could take, and it was leaving soon.</w:t>
      </w:r>
    </w:p>
    <w:p w14:paraId="3B774499" w14:textId="77777777" w:rsidR="00C649EC" w:rsidRPr="000556DC" w:rsidRDefault="00C649EC">
      <w:pPr>
        <w:spacing w:after="0"/>
        <w:rPr>
          <w:rFonts w:ascii="Arial" w:hAnsi="Arial"/>
        </w:rPr>
      </w:pPr>
    </w:p>
    <w:p w14:paraId="698F629E" w14:textId="3FC43738" w:rsidR="00C649EC" w:rsidRPr="000556DC" w:rsidRDefault="005832E2">
      <w:pPr>
        <w:spacing w:after="0"/>
        <w:rPr>
          <w:rFonts w:ascii="Arial" w:hAnsi="Arial"/>
        </w:rPr>
      </w:pPr>
      <w:r w:rsidRPr="005832E2">
        <w:rPr>
          <w:rFonts w:ascii="Arial" w:hAnsi="Arial"/>
          <w:b/>
          <w:bCs/>
        </w:rPr>
        <w:t>Holly:</w:t>
      </w:r>
      <w:r w:rsidR="002326F3" w:rsidRPr="000556DC">
        <w:rPr>
          <w:rFonts w:ascii="Arial" w:hAnsi="Arial"/>
        </w:rPr>
        <w:t xml:space="preserve"> W</w:t>
      </w:r>
      <w:r w:rsidR="00D64086" w:rsidRPr="000556DC">
        <w:rPr>
          <w:rFonts w:ascii="Arial" w:hAnsi="Arial"/>
        </w:rPr>
        <w:t xml:space="preserve">e were really desperate to get these tickets and continue with our dream to get to the Amazon River. </w:t>
      </w:r>
      <w:r w:rsidR="002326F3" w:rsidRPr="000556DC">
        <w:rPr>
          <w:rFonts w:ascii="Arial" w:hAnsi="Arial"/>
        </w:rPr>
        <w:t>W</w:t>
      </w:r>
      <w:r w:rsidR="00D64086" w:rsidRPr="000556DC">
        <w:rPr>
          <w:rFonts w:ascii="Arial" w:hAnsi="Arial"/>
        </w:rPr>
        <w:t xml:space="preserve">e rushed to the </w:t>
      </w:r>
      <w:r w:rsidR="00D0173B" w:rsidRPr="000556DC">
        <w:rPr>
          <w:rFonts w:ascii="Arial" w:hAnsi="Arial"/>
        </w:rPr>
        <w:t>harbormaster</w:t>
      </w:r>
      <w:r w:rsidR="002326F3" w:rsidRPr="000556DC">
        <w:rPr>
          <w:rFonts w:ascii="Arial" w:hAnsi="Arial"/>
        </w:rPr>
        <w:t xml:space="preserve">, </w:t>
      </w:r>
      <w:r w:rsidR="00D64086" w:rsidRPr="000556DC">
        <w:rPr>
          <w:rFonts w:ascii="Arial" w:hAnsi="Arial"/>
        </w:rPr>
        <w:t xml:space="preserve">and said, </w:t>
      </w:r>
      <w:r w:rsidR="002326F3" w:rsidRPr="000556DC">
        <w:rPr>
          <w:rFonts w:ascii="Arial" w:hAnsi="Arial"/>
        </w:rPr>
        <w:t>"</w:t>
      </w:r>
      <w:r w:rsidR="00D64086" w:rsidRPr="000556DC">
        <w:rPr>
          <w:rFonts w:ascii="Arial" w:hAnsi="Arial"/>
        </w:rPr>
        <w:t>Oh, can we have tickets for that boat tomorrow?</w:t>
      </w:r>
      <w:r w:rsidR="002326F3" w:rsidRPr="000556DC">
        <w:rPr>
          <w:rFonts w:ascii="Arial" w:hAnsi="Arial"/>
        </w:rPr>
        <w:t>"</w:t>
      </w:r>
      <w:r w:rsidR="00D64086" w:rsidRPr="000556DC">
        <w:rPr>
          <w:rFonts w:ascii="Arial" w:hAnsi="Arial"/>
        </w:rPr>
        <w:t xml:space="preserve"> And he said, </w:t>
      </w:r>
      <w:r w:rsidR="002326F3" w:rsidRPr="000556DC">
        <w:rPr>
          <w:rFonts w:ascii="Arial" w:hAnsi="Arial"/>
        </w:rPr>
        <w:t>"</w:t>
      </w:r>
      <w:r w:rsidR="00D64086" w:rsidRPr="000556DC">
        <w:rPr>
          <w:rFonts w:ascii="Arial" w:hAnsi="Arial"/>
        </w:rPr>
        <w:t>What boat tomorrow? It left three days ago.</w:t>
      </w:r>
      <w:r w:rsidR="002326F3" w:rsidRPr="000556DC">
        <w:rPr>
          <w:rFonts w:ascii="Arial" w:hAnsi="Arial"/>
        </w:rPr>
        <w:t>"</w:t>
      </w:r>
      <w:r w:rsidR="00D64086" w:rsidRPr="000556DC">
        <w:rPr>
          <w:rFonts w:ascii="Arial" w:hAnsi="Arial"/>
        </w:rPr>
        <w:t xml:space="preserve"> </w:t>
      </w:r>
      <w:r w:rsidR="00D0173B" w:rsidRPr="000556DC">
        <w:rPr>
          <w:rFonts w:ascii="Arial" w:hAnsi="Arial"/>
        </w:rPr>
        <w:t>Then</w:t>
      </w:r>
      <w:r w:rsidR="00D64086" w:rsidRPr="000556DC">
        <w:rPr>
          <w:rFonts w:ascii="Arial" w:hAnsi="Arial"/>
        </w:rPr>
        <w:t xml:space="preserve">, we said, </w:t>
      </w:r>
      <w:r w:rsidR="002326F3" w:rsidRPr="000556DC">
        <w:rPr>
          <w:rFonts w:ascii="Arial" w:hAnsi="Arial"/>
        </w:rPr>
        <w:t>"W</w:t>
      </w:r>
      <w:r w:rsidR="00D64086" w:rsidRPr="000556DC">
        <w:rPr>
          <w:rFonts w:ascii="Arial" w:hAnsi="Arial"/>
        </w:rPr>
        <w:t>ell, what can we do now?</w:t>
      </w:r>
      <w:r w:rsidR="002326F3" w:rsidRPr="000556DC">
        <w:rPr>
          <w:rFonts w:ascii="Arial" w:hAnsi="Arial"/>
        </w:rPr>
        <w:t>"</w:t>
      </w:r>
      <w:r w:rsidR="00D64086" w:rsidRPr="000556DC">
        <w:rPr>
          <w:rFonts w:ascii="Arial" w:hAnsi="Arial"/>
        </w:rPr>
        <w:t xml:space="preserve"> Then he said</w:t>
      </w:r>
      <w:r w:rsidR="002326F3" w:rsidRPr="000556DC">
        <w:rPr>
          <w:rFonts w:ascii="Arial" w:hAnsi="Arial"/>
        </w:rPr>
        <w:t>, "T</w:t>
      </w:r>
      <w:r w:rsidR="00D64086" w:rsidRPr="000556DC">
        <w:rPr>
          <w:rFonts w:ascii="Arial" w:hAnsi="Arial"/>
        </w:rPr>
        <w:t>here are no boats for three months. But there's a plane back to where you came from.</w:t>
      </w:r>
      <w:r w:rsidR="002326F3" w:rsidRPr="000556DC">
        <w:rPr>
          <w:rFonts w:ascii="Arial" w:hAnsi="Arial"/>
        </w:rPr>
        <w:t>"</w:t>
      </w:r>
    </w:p>
    <w:p w14:paraId="3CC73AB7" w14:textId="77777777" w:rsidR="00C649EC" w:rsidRPr="000556DC" w:rsidRDefault="00C649EC">
      <w:pPr>
        <w:spacing w:after="0"/>
        <w:rPr>
          <w:rFonts w:ascii="Arial" w:hAnsi="Arial"/>
        </w:rPr>
      </w:pPr>
    </w:p>
    <w:p w14:paraId="422446DD" w14:textId="65874073" w:rsidR="00C649EC" w:rsidRPr="000556DC" w:rsidRDefault="005832E2">
      <w:pPr>
        <w:spacing w:after="0"/>
        <w:rPr>
          <w:rFonts w:ascii="Arial" w:hAnsi="Arial"/>
        </w:rPr>
      </w:pPr>
      <w:r w:rsidRPr="005832E2">
        <w:rPr>
          <w:rFonts w:ascii="Arial" w:hAnsi="Arial"/>
          <w:b/>
          <w:bCs/>
        </w:rPr>
        <w:lastRenderedPageBreak/>
        <w:t>Nikka:</w:t>
      </w:r>
      <w:r w:rsidR="002326F3" w:rsidRPr="000556DC">
        <w:rPr>
          <w:rFonts w:ascii="Arial" w:hAnsi="Arial"/>
        </w:rPr>
        <w:t xml:space="preserve"> </w:t>
      </w:r>
      <w:r w:rsidR="00D64086" w:rsidRPr="000556DC">
        <w:rPr>
          <w:rFonts w:ascii="Arial" w:hAnsi="Arial"/>
        </w:rPr>
        <w:t>They weren't that far away. They could almost feel it. But this last little stretch seemed almost impossible to cross.</w:t>
      </w:r>
    </w:p>
    <w:p w14:paraId="04BF5199" w14:textId="77777777" w:rsidR="00C649EC" w:rsidRPr="000556DC" w:rsidRDefault="00C649EC">
      <w:pPr>
        <w:spacing w:after="0"/>
        <w:rPr>
          <w:rFonts w:ascii="Arial" w:hAnsi="Arial"/>
        </w:rPr>
      </w:pPr>
    </w:p>
    <w:p w14:paraId="3AAA0EBC" w14:textId="140D81DD" w:rsidR="00C649EC" w:rsidRPr="000556DC" w:rsidRDefault="005832E2">
      <w:pPr>
        <w:spacing w:after="0"/>
        <w:rPr>
          <w:rFonts w:ascii="Arial" w:hAnsi="Arial"/>
        </w:rPr>
      </w:pPr>
      <w:r w:rsidRPr="005832E2">
        <w:rPr>
          <w:rFonts w:ascii="Arial" w:hAnsi="Arial"/>
          <w:b/>
          <w:bCs/>
        </w:rPr>
        <w:t>Holly:</w:t>
      </w:r>
      <w:r w:rsidR="002326F3" w:rsidRPr="000556DC">
        <w:rPr>
          <w:rFonts w:ascii="Arial" w:hAnsi="Arial"/>
        </w:rPr>
        <w:t xml:space="preserve"> W</w:t>
      </w:r>
      <w:r w:rsidR="00D64086" w:rsidRPr="000556DC">
        <w:rPr>
          <w:rFonts w:ascii="Arial" w:hAnsi="Arial"/>
        </w:rPr>
        <w:t xml:space="preserve">e said, </w:t>
      </w:r>
      <w:r w:rsidR="002326F3" w:rsidRPr="000556DC">
        <w:rPr>
          <w:rFonts w:ascii="Arial" w:hAnsi="Arial"/>
        </w:rPr>
        <w:t>"L</w:t>
      </w:r>
      <w:r w:rsidR="00D64086" w:rsidRPr="000556DC">
        <w:rPr>
          <w:rFonts w:ascii="Arial" w:hAnsi="Arial"/>
        </w:rPr>
        <w:t>et's go back to the hotel and think about it.</w:t>
      </w:r>
      <w:r w:rsidR="00022318" w:rsidRPr="000556DC">
        <w:rPr>
          <w:rFonts w:ascii="Arial" w:hAnsi="Arial"/>
        </w:rPr>
        <w:t>"</w:t>
      </w:r>
      <w:r w:rsidR="00D64086" w:rsidRPr="000556DC">
        <w:rPr>
          <w:rFonts w:ascii="Arial" w:hAnsi="Arial"/>
        </w:rPr>
        <w:t xml:space="preserve"> And we felt pretty devastated</w:t>
      </w:r>
      <w:r w:rsidR="00022318" w:rsidRPr="000556DC">
        <w:rPr>
          <w:rFonts w:ascii="Arial" w:hAnsi="Arial"/>
        </w:rPr>
        <w:t>, b</w:t>
      </w:r>
      <w:r w:rsidR="00D64086" w:rsidRPr="000556DC">
        <w:rPr>
          <w:rFonts w:ascii="Arial" w:hAnsi="Arial"/>
        </w:rPr>
        <w:t xml:space="preserve">ecause now there seemed like the only way was to go backwards. </w:t>
      </w:r>
      <w:r w:rsidR="00022318" w:rsidRPr="000556DC">
        <w:rPr>
          <w:rFonts w:ascii="Arial" w:hAnsi="Arial"/>
        </w:rPr>
        <w:t>W</w:t>
      </w:r>
      <w:r w:rsidR="00D64086" w:rsidRPr="000556DC">
        <w:rPr>
          <w:rFonts w:ascii="Arial" w:hAnsi="Arial"/>
        </w:rPr>
        <w:t>e were sitting at dinner, talking about what we were going to do when this man came up. And he looked very debonair</w:t>
      </w:r>
      <w:r w:rsidR="00022318" w:rsidRPr="000556DC">
        <w:rPr>
          <w:rFonts w:ascii="Arial" w:hAnsi="Arial"/>
        </w:rPr>
        <w:t xml:space="preserve">, </w:t>
      </w:r>
      <w:r w:rsidR="00D64086" w:rsidRPr="000556DC">
        <w:rPr>
          <w:rFonts w:ascii="Arial" w:hAnsi="Arial"/>
        </w:rPr>
        <w:t>he had a white suit on</w:t>
      </w:r>
      <w:r w:rsidR="00022318" w:rsidRPr="000556DC">
        <w:rPr>
          <w:rFonts w:ascii="Arial" w:hAnsi="Arial"/>
        </w:rPr>
        <w:t xml:space="preserve"> </w:t>
      </w:r>
      <w:r w:rsidR="00D64086" w:rsidRPr="000556DC">
        <w:rPr>
          <w:rFonts w:ascii="Arial" w:hAnsi="Arial"/>
        </w:rPr>
        <w:t xml:space="preserve">which really made me feel like, </w:t>
      </w:r>
      <w:r w:rsidR="00022318" w:rsidRPr="000556DC">
        <w:rPr>
          <w:rFonts w:ascii="Arial" w:hAnsi="Arial"/>
        </w:rPr>
        <w:t>"</w:t>
      </w:r>
      <w:r w:rsidR="00D64086" w:rsidRPr="000556DC">
        <w:rPr>
          <w:rFonts w:ascii="Arial" w:hAnsi="Arial"/>
        </w:rPr>
        <w:t>Oh, this is something</w:t>
      </w:r>
      <w:r w:rsidR="00022318" w:rsidRPr="000556DC">
        <w:rPr>
          <w:rFonts w:ascii="Arial" w:hAnsi="Arial"/>
        </w:rPr>
        <w:t xml:space="preserve">," </w:t>
      </w:r>
      <w:r w:rsidR="00D64086" w:rsidRPr="000556DC">
        <w:rPr>
          <w:rFonts w:ascii="Arial" w:hAnsi="Arial"/>
        </w:rPr>
        <w:t xml:space="preserve">and he didn't have any mud on his pants or anything. He just looked very sophisticated. And he said, </w:t>
      </w:r>
      <w:r w:rsidR="00022318" w:rsidRPr="000556DC">
        <w:rPr>
          <w:rFonts w:ascii="Arial" w:hAnsi="Arial"/>
        </w:rPr>
        <w:t>"</w:t>
      </w:r>
      <w:r w:rsidR="00D64086" w:rsidRPr="000556DC">
        <w:rPr>
          <w:rFonts w:ascii="Arial" w:hAnsi="Arial"/>
        </w:rPr>
        <w:t xml:space="preserve">Oh, I couldn't help but overhear your conversation. My name is Juan </w:t>
      </w:r>
      <w:r w:rsidR="00997C0A" w:rsidRPr="000556DC">
        <w:rPr>
          <w:rFonts w:ascii="Arial" w:hAnsi="Arial"/>
        </w:rPr>
        <w:t>Neuenschwander</w:t>
      </w:r>
      <w:r w:rsidR="00D64086" w:rsidRPr="000556DC">
        <w:rPr>
          <w:rFonts w:ascii="Arial" w:hAnsi="Arial"/>
        </w:rPr>
        <w:t>. And I would like to be able to help you if you don't mind.</w:t>
      </w:r>
      <w:r w:rsidR="00997C0A" w:rsidRPr="000556DC">
        <w:rPr>
          <w:rFonts w:ascii="Arial" w:hAnsi="Arial"/>
        </w:rPr>
        <w:t>"</w:t>
      </w:r>
      <w:r w:rsidR="00D64086" w:rsidRPr="000556DC">
        <w:rPr>
          <w:rFonts w:ascii="Arial" w:hAnsi="Arial"/>
        </w:rPr>
        <w:t xml:space="preserve"> And we said, </w:t>
      </w:r>
      <w:r w:rsidR="00997C0A" w:rsidRPr="000556DC">
        <w:rPr>
          <w:rFonts w:ascii="Arial" w:hAnsi="Arial"/>
        </w:rPr>
        <w:t>"</w:t>
      </w:r>
      <w:r w:rsidR="00D64086" w:rsidRPr="000556DC">
        <w:rPr>
          <w:rFonts w:ascii="Arial" w:hAnsi="Arial"/>
        </w:rPr>
        <w:t>Oh, sure. Well</w:t>
      </w:r>
      <w:r w:rsidR="00997C0A" w:rsidRPr="000556DC">
        <w:rPr>
          <w:rFonts w:ascii="Arial" w:hAnsi="Arial"/>
        </w:rPr>
        <w:t xml:space="preserve">, </w:t>
      </w:r>
      <w:r w:rsidR="00D64086" w:rsidRPr="000556DC">
        <w:rPr>
          <w:rFonts w:ascii="Arial" w:hAnsi="Arial"/>
        </w:rPr>
        <w:t>sit down.</w:t>
      </w:r>
      <w:r w:rsidR="00997C0A" w:rsidRPr="000556DC">
        <w:rPr>
          <w:rFonts w:ascii="Arial" w:hAnsi="Arial"/>
        </w:rPr>
        <w:t>"</w:t>
      </w:r>
    </w:p>
    <w:p w14:paraId="290405F5" w14:textId="77777777" w:rsidR="00C649EC" w:rsidRPr="000556DC" w:rsidRDefault="00C649EC">
      <w:pPr>
        <w:spacing w:after="0"/>
        <w:rPr>
          <w:rFonts w:ascii="Arial" w:hAnsi="Arial"/>
        </w:rPr>
      </w:pPr>
    </w:p>
    <w:p w14:paraId="1A6562AB" w14:textId="22017D2D" w:rsidR="00C649EC" w:rsidRPr="000556DC" w:rsidRDefault="005832E2">
      <w:pPr>
        <w:spacing w:after="0"/>
        <w:rPr>
          <w:rFonts w:ascii="Arial" w:hAnsi="Arial"/>
        </w:rPr>
      </w:pPr>
      <w:r w:rsidRPr="005832E2">
        <w:rPr>
          <w:rFonts w:ascii="Arial" w:hAnsi="Arial"/>
          <w:b/>
          <w:bCs/>
        </w:rPr>
        <w:t>Nikka:</w:t>
      </w:r>
      <w:r w:rsidR="00997C0A" w:rsidRPr="000556DC">
        <w:rPr>
          <w:rFonts w:ascii="Arial" w:hAnsi="Arial"/>
        </w:rPr>
        <w:t xml:space="preserve"> Juan Neuenschwander </w:t>
      </w:r>
      <w:r w:rsidR="00D64086" w:rsidRPr="000556DC">
        <w:rPr>
          <w:rFonts w:ascii="Arial" w:hAnsi="Arial"/>
        </w:rPr>
        <w:t xml:space="preserve">said he was a gold </w:t>
      </w:r>
      <w:r w:rsidR="00997C0A" w:rsidRPr="000556DC">
        <w:rPr>
          <w:rFonts w:ascii="Arial" w:hAnsi="Arial"/>
        </w:rPr>
        <w:t>e</w:t>
      </w:r>
      <w:r w:rsidR="00D64086" w:rsidRPr="000556DC">
        <w:rPr>
          <w:rFonts w:ascii="Arial" w:hAnsi="Arial"/>
        </w:rPr>
        <w:t xml:space="preserve">xplorer from the area. </w:t>
      </w:r>
      <w:r w:rsidR="00D0173B">
        <w:rPr>
          <w:rFonts w:ascii="Arial" w:hAnsi="Arial"/>
        </w:rPr>
        <w:t xml:space="preserve">He'd </w:t>
      </w:r>
      <w:r w:rsidR="00D64086" w:rsidRPr="000556DC">
        <w:rPr>
          <w:rFonts w:ascii="Arial" w:hAnsi="Arial"/>
        </w:rPr>
        <w:t>also worked in Chicago for years and he spoke perfect English. So</w:t>
      </w:r>
      <w:r w:rsidR="00997C0A" w:rsidRPr="000556DC">
        <w:rPr>
          <w:rFonts w:ascii="Arial" w:hAnsi="Arial"/>
        </w:rPr>
        <w:t xml:space="preserve">, </w:t>
      </w:r>
      <w:r w:rsidR="00D64086" w:rsidRPr="000556DC">
        <w:rPr>
          <w:rFonts w:ascii="Arial" w:hAnsi="Arial"/>
        </w:rPr>
        <w:t>after hearing that Holly and Fitz had missed their boat, he brought up an intriguing and intrepid idea, just the sort of thing that Holly was into.</w:t>
      </w:r>
    </w:p>
    <w:p w14:paraId="3E870BB8" w14:textId="77777777" w:rsidR="00C649EC" w:rsidRPr="000556DC" w:rsidRDefault="00C649EC">
      <w:pPr>
        <w:spacing w:after="0"/>
        <w:rPr>
          <w:rFonts w:ascii="Arial" w:hAnsi="Arial"/>
        </w:rPr>
      </w:pPr>
    </w:p>
    <w:p w14:paraId="7C354AD6" w14:textId="4699ADDD" w:rsidR="009630AB" w:rsidRPr="000556DC" w:rsidRDefault="005832E2">
      <w:pPr>
        <w:spacing w:after="0"/>
        <w:rPr>
          <w:rFonts w:ascii="Arial" w:hAnsi="Arial"/>
        </w:rPr>
      </w:pPr>
      <w:r w:rsidRPr="005832E2">
        <w:rPr>
          <w:rFonts w:ascii="Arial" w:hAnsi="Arial"/>
          <w:b/>
          <w:bCs/>
        </w:rPr>
        <w:t>Holly:</w:t>
      </w:r>
      <w:r w:rsidR="00997C0A" w:rsidRPr="000556DC">
        <w:rPr>
          <w:rFonts w:ascii="Arial" w:hAnsi="Arial"/>
        </w:rPr>
        <w:t xml:space="preserve"> H</w:t>
      </w:r>
      <w:r w:rsidR="00D64086" w:rsidRPr="000556DC">
        <w:rPr>
          <w:rFonts w:ascii="Arial" w:hAnsi="Arial"/>
        </w:rPr>
        <w:t xml:space="preserve">e said, </w:t>
      </w:r>
      <w:r w:rsidR="00997C0A" w:rsidRPr="000556DC">
        <w:rPr>
          <w:rFonts w:ascii="Arial" w:hAnsi="Arial"/>
        </w:rPr>
        <w:t>"</w:t>
      </w:r>
      <w:r w:rsidR="00D64086" w:rsidRPr="000556DC">
        <w:rPr>
          <w:rFonts w:ascii="Arial" w:hAnsi="Arial"/>
        </w:rPr>
        <w:t>Well, have you ever thought of taking a raft?</w:t>
      </w:r>
      <w:r w:rsidR="00C33788" w:rsidRPr="000556DC">
        <w:rPr>
          <w:rFonts w:ascii="Arial" w:hAnsi="Arial"/>
        </w:rPr>
        <w:t>"</w:t>
      </w:r>
      <w:r w:rsidR="00D64086" w:rsidRPr="000556DC">
        <w:rPr>
          <w:rFonts w:ascii="Arial" w:hAnsi="Arial"/>
        </w:rPr>
        <w:t xml:space="preserve"> That's our means of transportation. And a light bulb suddenly went off behind my eyes. </w:t>
      </w:r>
      <w:r w:rsidR="00C33788" w:rsidRPr="000556DC">
        <w:rPr>
          <w:rFonts w:ascii="Arial" w:hAnsi="Arial"/>
        </w:rPr>
        <w:t>"</w:t>
      </w:r>
      <w:r w:rsidR="00D64086" w:rsidRPr="000556DC">
        <w:rPr>
          <w:rFonts w:ascii="Arial" w:hAnsi="Arial"/>
        </w:rPr>
        <w:t>Oh, some adventure.</w:t>
      </w:r>
      <w:r w:rsidR="00C33788" w:rsidRPr="000556DC">
        <w:rPr>
          <w:rFonts w:ascii="Arial" w:hAnsi="Arial"/>
        </w:rPr>
        <w:t>"</w:t>
      </w:r>
      <w:r w:rsidR="00D64086" w:rsidRPr="000556DC">
        <w:rPr>
          <w:rFonts w:ascii="Arial" w:hAnsi="Arial"/>
        </w:rPr>
        <w:t xml:space="preserve"> And I looked at Fitz</w:t>
      </w:r>
      <w:r w:rsidR="00C33788" w:rsidRPr="000556DC">
        <w:rPr>
          <w:rFonts w:ascii="Arial" w:hAnsi="Arial"/>
        </w:rPr>
        <w:t xml:space="preserve">, </w:t>
      </w:r>
      <w:r w:rsidR="00D64086" w:rsidRPr="000556DC">
        <w:rPr>
          <w:rFonts w:ascii="Arial" w:hAnsi="Arial"/>
        </w:rPr>
        <w:t xml:space="preserve">and I could see he definitely was not looking at this in the same way I was. But I started asking questions anyway. </w:t>
      </w:r>
      <w:r w:rsidR="009630AB" w:rsidRPr="000556DC">
        <w:rPr>
          <w:rFonts w:ascii="Arial" w:hAnsi="Arial"/>
        </w:rPr>
        <w:t>"</w:t>
      </w:r>
      <w:r w:rsidR="00D64086" w:rsidRPr="000556DC">
        <w:rPr>
          <w:rFonts w:ascii="Arial" w:hAnsi="Arial"/>
        </w:rPr>
        <w:t>How could we go down the raft</w:t>
      </w:r>
      <w:r w:rsidR="009630AB" w:rsidRPr="000556DC">
        <w:rPr>
          <w:rFonts w:ascii="Arial" w:hAnsi="Arial"/>
        </w:rPr>
        <w:t>?</w:t>
      </w:r>
      <w:r w:rsidR="00D64086" w:rsidRPr="000556DC">
        <w:rPr>
          <w:rFonts w:ascii="Arial" w:hAnsi="Arial"/>
        </w:rPr>
        <w:t xml:space="preserve"> </w:t>
      </w:r>
      <w:r w:rsidR="009630AB" w:rsidRPr="000556DC">
        <w:rPr>
          <w:rFonts w:ascii="Arial" w:hAnsi="Arial"/>
        </w:rPr>
        <w:t>W</w:t>
      </w:r>
      <w:r w:rsidR="00D64086" w:rsidRPr="000556DC">
        <w:rPr>
          <w:rFonts w:ascii="Arial" w:hAnsi="Arial"/>
        </w:rPr>
        <w:t>e don't know anything about it.</w:t>
      </w:r>
      <w:r w:rsidR="009630AB" w:rsidRPr="000556DC">
        <w:rPr>
          <w:rFonts w:ascii="Arial" w:hAnsi="Arial"/>
        </w:rPr>
        <w:t>"</w:t>
      </w:r>
      <w:r w:rsidR="00D64086" w:rsidRPr="000556DC">
        <w:rPr>
          <w:rFonts w:ascii="Arial" w:hAnsi="Arial"/>
        </w:rPr>
        <w:t xml:space="preserve"> </w:t>
      </w:r>
      <w:r w:rsidR="009630AB" w:rsidRPr="000556DC">
        <w:rPr>
          <w:rFonts w:ascii="Arial" w:hAnsi="Arial"/>
        </w:rPr>
        <w:t xml:space="preserve">Juan </w:t>
      </w:r>
      <w:r w:rsidR="00D64086" w:rsidRPr="000556DC">
        <w:rPr>
          <w:rFonts w:ascii="Arial" w:hAnsi="Arial"/>
        </w:rPr>
        <w:t xml:space="preserve">said, </w:t>
      </w:r>
      <w:r w:rsidR="009630AB" w:rsidRPr="000556DC">
        <w:rPr>
          <w:rFonts w:ascii="Arial" w:hAnsi="Arial"/>
        </w:rPr>
        <w:t>"</w:t>
      </w:r>
      <w:r w:rsidR="00D64086" w:rsidRPr="000556DC">
        <w:rPr>
          <w:rFonts w:ascii="Arial" w:hAnsi="Arial"/>
        </w:rPr>
        <w:t>Well, you don't have to know anything</w:t>
      </w:r>
      <w:r w:rsidR="009630AB" w:rsidRPr="000556DC">
        <w:rPr>
          <w:rFonts w:ascii="Arial" w:hAnsi="Arial"/>
        </w:rPr>
        <w:t xml:space="preserve"> a</w:t>
      </w:r>
      <w:r w:rsidR="00D64086" w:rsidRPr="000556DC">
        <w:rPr>
          <w:rFonts w:ascii="Arial" w:hAnsi="Arial"/>
        </w:rPr>
        <w:t>bout rafts. You just get on and you just go</w:t>
      </w:r>
      <w:r w:rsidR="00D0173B">
        <w:rPr>
          <w:rFonts w:ascii="Arial" w:hAnsi="Arial"/>
        </w:rPr>
        <w:t>.</w:t>
      </w:r>
      <w:r w:rsidR="00D64086" w:rsidRPr="000556DC">
        <w:rPr>
          <w:rFonts w:ascii="Arial" w:hAnsi="Arial"/>
        </w:rPr>
        <w:t xml:space="preserve"> </w:t>
      </w:r>
      <w:r w:rsidR="00D0173B" w:rsidRPr="000556DC">
        <w:rPr>
          <w:rFonts w:ascii="Arial" w:hAnsi="Arial"/>
        </w:rPr>
        <w:t xml:space="preserve">The </w:t>
      </w:r>
      <w:r w:rsidR="00D64086" w:rsidRPr="000556DC">
        <w:rPr>
          <w:rFonts w:ascii="Arial" w:hAnsi="Arial"/>
        </w:rPr>
        <w:t>current takes you.</w:t>
      </w:r>
      <w:r w:rsidR="009630AB" w:rsidRPr="000556DC">
        <w:rPr>
          <w:rFonts w:ascii="Arial" w:hAnsi="Arial"/>
        </w:rPr>
        <w:t>"</w:t>
      </w:r>
      <w:r w:rsidR="00D64086" w:rsidRPr="000556DC">
        <w:rPr>
          <w:rFonts w:ascii="Arial" w:hAnsi="Arial"/>
        </w:rPr>
        <w:t xml:space="preserve"> And then I said, </w:t>
      </w:r>
      <w:r w:rsidR="009630AB" w:rsidRPr="000556DC">
        <w:rPr>
          <w:rFonts w:ascii="Arial" w:hAnsi="Arial"/>
        </w:rPr>
        <w:t>"</w:t>
      </w:r>
      <w:r w:rsidR="00D64086" w:rsidRPr="000556DC">
        <w:rPr>
          <w:rFonts w:ascii="Arial" w:hAnsi="Arial"/>
        </w:rPr>
        <w:t>Well, what about detours? What if we end up going off the river with the current?</w:t>
      </w:r>
      <w:r w:rsidR="009630AB" w:rsidRPr="000556DC">
        <w:rPr>
          <w:rFonts w:ascii="Arial" w:hAnsi="Arial"/>
        </w:rPr>
        <w:t>"</w:t>
      </w:r>
      <w:r w:rsidR="00D64086" w:rsidRPr="000556DC">
        <w:rPr>
          <w:rFonts w:ascii="Arial" w:hAnsi="Arial"/>
        </w:rPr>
        <w:t xml:space="preserve"> And he said, </w:t>
      </w:r>
      <w:r w:rsidR="009630AB" w:rsidRPr="000556DC">
        <w:rPr>
          <w:rFonts w:ascii="Arial" w:hAnsi="Arial"/>
        </w:rPr>
        <w:t>"</w:t>
      </w:r>
      <w:r w:rsidR="00D64086" w:rsidRPr="000556DC">
        <w:rPr>
          <w:rFonts w:ascii="Arial" w:hAnsi="Arial"/>
        </w:rPr>
        <w:t>Oh, any detour will take you back to the river. There's no problem with that. You always get back to the river and continue.</w:t>
      </w:r>
      <w:r w:rsidR="009630AB" w:rsidRPr="000556DC">
        <w:rPr>
          <w:rFonts w:ascii="Arial" w:hAnsi="Arial"/>
        </w:rPr>
        <w:t>"</w:t>
      </w:r>
      <w:r w:rsidR="00D64086" w:rsidRPr="000556DC">
        <w:rPr>
          <w:rFonts w:ascii="Arial" w:hAnsi="Arial"/>
        </w:rPr>
        <w:t xml:space="preserve"> Oh, my heart was skipping</w:t>
      </w:r>
      <w:r w:rsidR="00D0173B">
        <w:rPr>
          <w:rFonts w:ascii="Arial" w:hAnsi="Arial"/>
        </w:rPr>
        <w:t>.</w:t>
      </w:r>
      <w:r w:rsidR="00D64086" w:rsidRPr="000556DC">
        <w:rPr>
          <w:rFonts w:ascii="Arial" w:hAnsi="Arial"/>
        </w:rPr>
        <w:t xml:space="preserve"> I wanted to believe even though we'd never done it before. And he kept saying, </w:t>
      </w:r>
      <w:r w:rsidR="009630AB" w:rsidRPr="000556DC">
        <w:rPr>
          <w:rFonts w:ascii="Arial" w:hAnsi="Arial"/>
        </w:rPr>
        <w:t>"</w:t>
      </w:r>
      <w:r w:rsidR="00D64086" w:rsidRPr="000556DC">
        <w:rPr>
          <w:rFonts w:ascii="Arial" w:hAnsi="Arial"/>
        </w:rPr>
        <w:t>It's all right.</w:t>
      </w:r>
      <w:r w:rsidR="009630AB" w:rsidRPr="000556DC">
        <w:rPr>
          <w:rFonts w:ascii="Arial" w:hAnsi="Arial"/>
        </w:rPr>
        <w:t>"</w:t>
      </w:r>
      <w:r w:rsidR="00D64086" w:rsidRPr="000556DC">
        <w:rPr>
          <w:rFonts w:ascii="Arial" w:hAnsi="Arial"/>
        </w:rPr>
        <w:t xml:space="preserve"> I kept asking him the same questions over and over</w:t>
      </w:r>
      <w:r w:rsidR="009630AB" w:rsidRPr="000556DC">
        <w:rPr>
          <w:rFonts w:ascii="Arial" w:hAnsi="Arial"/>
        </w:rPr>
        <w:t xml:space="preserve">, </w:t>
      </w:r>
      <w:r w:rsidR="00D64086" w:rsidRPr="000556DC">
        <w:rPr>
          <w:rFonts w:ascii="Arial" w:hAnsi="Arial"/>
        </w:rPr>
        <w:t xml:space="preserve">and he said, </w:t>
      </w:r>
      <w:r w:rsidR="009630AB" w:rsidRPr="000556DC">
        <w:rPr>
          <w:rFonts w:ascii="Arial" w:hAnsi="Arial"/>
        </w:rPr>
        <w:t>"</w:t>
      </w:r>
      <w:r w:rsidR="00D64086" w:rsidRPr="000556DC">
        <w:rPr>
          <w:rFonts w:ascii="Arial" w:hAnsi="Arial"/>
        </w:rPr>
        <w:t>You can do it. You always get back to the river and continue.</w:t>
      </w:r>
      <w:r w:rsidR="009630AB" w:rsidRPr="000556DC">
        <w:rPr>
          <w:rFonts w:ascii="Arial" w:hAnsi="Arial"/>
        </w:rPr>
        <w:t>"</w:t>
      </w:r>
      <w:r w:rsidR="00D64086" w:rsidRPr="000556DC">
        <w:rPr>
          <w:rFonts w:ascii="Arial" w:hAnsi="Arial"/>
        </w:rPr>
        <w:t xml:space="preserve"> </w:t>
      </w:r>
    </w:p>
    <w:p w14:paraId="3F4BA43A" w14:textId="77777777" w:rsidR="009630AB" w:rsidRPr="000556DC" w:rsidRDefault="009630AB">
      <w:pPr>
        <w:spacing w:after="0"/>
        <w:rPr>
          <w:rFonts w:ascii="Arial" w:hAnsi="Arial"/>
        </w:rPr>
      </w:pPr>
    </w:p>
    <w:p w14:paraId="5DD96443" w14:textId="3B1D8BC7" w:rsidR="00C649EC" w:rsidRPr="000556DC" w:rsidRDefault="00D0173B">
      <w:pPr>
        <w:spacing w:after="0"/>
        <w:rPr>
          <w:rFonts w:ascii="Arial" w:hAnsi="Arial"/>
        </w:rPr>
      </w:pPr>
      <w:r w:rsidRPr="000556DC">
        <w:rPr>
          <w:rFonts w:ascii="Arial" w:hAnsi="Arial"/>
        </w:rPr>
        <w:t xml:space="preserve">That </w:t>
      </w:r>
      <w:r w:rsidR="00D64086" w:rsidRPr="000556DC">
        <w:rPr>
          <w:rFonts w:ascii="Arial" w:hAnsi="Arial"/>
        </w:rPr>
        <w:t>just made my heart skip more and more because it was a means of getting out of here. Plus, it would be a fun way of going. So</w:t>
      </w:r>
      <w:r w:rsidR="009630AB" w:rsidRPr="000556DC">
        <w:rPr>
          <w:rFonts w:ascii="Arial" w:hAnsi="Arial"/>
        </w:rPr>
        <w:t xml:space="preserve">, </w:t>
      </w:r>
      <w:r w:rsidR="00D64086" w:rsidRPr="000556DC">
        <w:rPr>
          <w:rFonts w:ascii="Arial" w:hAnsi="Arial"/>
        </w:rPr>
        <w:t xml:space="preserve">I was elated. Fitz was still frowning. And he said, </w:t>
      </w:r>
      <w:r w:rsidR="009630AB" w:rsidRPr="000556DC">
        <w:rPr>
          <w:rFonts w:ascii="Arial" w:hAnsi="Arial"/>
        </w:rPr>
        <w:t>"</w:t>
      </w:r>
      <w:r w:rsidR="00D64086" w:rsidRPr="000556DC">
        <w:rPr>
          <w:rFonts w:ascii="Arial" w:hAnsi="Arial"/>
        </w:rPr>
        <w:t>Wait a minute</w:t>
      </w:r>
      <w:r w:rsidR="009630AB" w:rsidRPr="000556DC">
        <w:rPr>
          <w:rFonts w:ascii="Arial" w:hAnsi="Arial"/>
        </w:rPr>
        <w:t>. W</w:t>
      </w:r>
      <w:r w:rsidR="00D64086" w:rsidRPr="000556DC">
        <w:rPr>
          <w:rFonts w:ascii="Arial" w:hAnsi="Arial"/>
        </w:rPr>
        <w:t>e know nothing about rafts. You think we'll take one of those banana</w:t>
      </w:r>
      <w:r w:rsidR="0000683F">
        <w:rPr>
          <w:rFonts w:ascii="Arial" w:hAnsi="Arial"/>
        </w:rPr>
        <w:t>-</w:t>
      </w:r>
      <w:r w:rsidR="00D64086" w:rsidRPr="000556DC">
        <w:rPr>
          <w:rFonts w:ascii="Arial" w:hAnsi="Arial"/>
        </w:rPr>
        <w:t>laden rafts down the river?</w:t>
      </w:r>
      <w:r w:rsidR="009630AB" w:rsidRPr="000556DC">
        <w:rPr>
          <w:rFonts w:ascii="Arial" w:hAnsi="Arial"/>
        </w:rPr>
        <w:t>"</w:t>
      </w:r>
      <w:r w:rsidR="00D64086" w:rsidRPr="000556DC">
        <w:rPr>
          <w:rFonts w:ascii="Arial" w:hAnsi="Arial"/>
        </w:rPr>
        <w:t xml:space="preserve"> </w:t>
      </w:r>
      <w:r w:rsidR="009630AB" w:rsidRPr="000556DC">
        <w:rPr>
          <w:rFonts w:ascii="Arial" w:hAnsi="Arial"/>
        </w:rPr>
        <w:t xml:space="preserve">Juan </w:t>
      </w:r>
      <w:r w:rsidR="00D64086" w:rsidRPr="000556DC">
        <w:rPr>
          <w:rFonts w:ascii="Arial" w:hAnsi="Arial"/>
        </w:rPr>
        <w:t>explain</w:t>
      </w:r>
      <w:r w:rsidR="009630AB" w:rsidRPr="000556DC">
        <w:rPr>
          <w:rFonts w:ascii="Arial" w:hAnsi="Arial"/>
        </w:rPr>
        <w:t>ed,</w:t>
      </w:r>
      <w:r w:rsidR="00D64086" w:rsidRPr="000556DC">
        <w:rPr>
          <w:rFonts w:ascii="Arial" w:hAnsi="Arial"/>
        </w:rPr>
        <w:t xml:space="preserve"> </w:t>
      </w:r>
      <w:r w:rsidR="009630AB" w:rsidRPr="000556DC">
        <w:rPr>
          <w:rFonts w:ascii="Arial" w:hAnsi="Arial"/>
        </w:rPr>
        <w:t>"</w:t>
      </w:r>
      <w:r w:rsidR="00D64086" w:rsidRPr="000556DC">
        <w:rPr>
          <w:rFonts w:ascii="Arial" w:hAnsi="Arial"/>
        </w:rPr>
        <w:t>No, no</w:t>
      </w:r>
      <w:r w:rsidR="0000683F">
        <w:rPr>
          <w:rFonts w:ascii="Arial" w:hAnsi="Arial"/>
        </w:rPr>
        <w:t>.</w:t>
      </w:r>
      <w:r w:rsidR="00D64086" w:rsidRPr="000556DC">
        <w:rPr>
          <w:rFonts w:ascii="Arial" w:hAnsi="Arial"/>
        </w:rPr>
        <w:t xml:space="preserve"> </w:t>
      </w:r>
      <w:r w:rsidR="0000683F" w:rsidRPr="000556DC">
        <w:rPr>
          <w:rFonts w:ascii="Arial" w:hAnsi="Arial"/>
        </w:rPr>
        <w:t xml:space="preserve">You </w:t>
      </w:r>
      <w:r w:rsidR="00D64086" w:rsidRPr="000556DC">
        <w:rPr>
          <w:rFonts w:ascii="Arial" w:hAnsi="Arial"/>
        </w:rPr>
        <w:t>could make a raft that way</w:t>
      </w:r>
      <w:r w:rsidR="009630AB" w:rsidRPr="000556DC">
        <w:rPr>
          <w:rFonts w:ascii="Arial" w:hAnsi="Arial"/>
        </w:rPr>
        <w:t xml:space="preserve"> y</w:t>
      </w:r>
      <w:r w:rsidR="00D64086" w:rsidRPr="000556DC">
        <w:rPr>
          <w:rFonts w:ascii="Arial" w:hAnsi="Arial"/>
        </w:rPr>
        <w:t>ou want to make a raft</w:t>
      </w:r>
      <w:r w:rsidR="009630AB" w:rsidRPr="000556DC">
        <w:rPr>
          <w:rFonts w:ascii="Arial" w:hAnsi="Arial"/>
        </w:rPr>
        <w:t>. A</w:t>
      </w:r>
      <w:r w:rsidR="00D64086" w:rsidRPr="000556DC">
        <w:rPr>
          <w:rFonts w:ascii="Arial" w:hAnsi="Arial"/>
        </w:rPr>
        <w:t xml:space="preserve"> big raft</w:t>
      </w:r>
      <w:r w:rsidR="009630AB" w:rsidRPr="000556DC">
        <w:rPr>
          <w:rFonts w:ascii="Arial" w:hAnsi="Arial"/>
        </w:rPr>
        <w:t>, w</w:t>
      </w:r>
      <w:r w:rsidR="00D64086" w:rsidRPr="000556DC">
        <w:rPr>
          <w:rFonts w:ascii="Arial" w:hAnsi="Arial"/>
        </w:rPr>
        <w:t>ith a tent, a platform, you put a grill on it. You make it the way you want. You can make it your own home.</w:t>
      </w:r>
      <w:r w:rsidR="009630AB" w:rsidRPr="000556DC">
        <w:rPr>
          <w:rFonts w:ascii="Arial" w:hAnsi="Arial"/>
        </w:rPr>
        <w:t>"</w:t>
      </w:r>
      <w:r w:rsidR="00D64086" w:rsidRPr="000556DC">
        <w:rPr>
          <w:rFonts w:ascii="Arial" w:hAnsi="Arial"/>
        </w:rPr>
        <w:t xml:space="preserve"> And then</w:t>
      </w:r>
      <w:r w:rsidR="0000683F">
        <w:rPr>
          <w:rFonts w:ascii="Arial" w:hAnsi="Arial"/>
        </w:rPr>
        <w:t>,</w:t>
      </w:r>
      <w:r w:rsidR="00D64086" w:rsidRPr="000556DC">
        <w:rPr>
          <w:rFonts w:ascii="Arial" w:hAnsi="Arial"/>
        </w:rPr>
        <w:t xml:space="preserve"> I started thinking, </w:t>
      </w:r>
      <w:r w:rsidR="009630AB" w:rsidRPr="000556DC">
        <w:rPr>
          <w:rFonts w:ascii="Arial" w:hAnsi="Arial"/>
        </w:rPr>
        <w:t>"</w:t>
      </w:r>
      <w:r w:rsidR="00D64086" w:rsidRPr="000556DC">
        <w:rPr>
          <w:rFonts w:ascii="Arial" w:hAnsi="Arial"/>
        </w:rPr>
        <w:t>Oh, our own home. Wouldn't that be wonderful?</w:t>
      </w:r>
      <w:r w:rsidR="009630AB" w:rsidRPr="000556DC">
        <w:rPr>
          <w:rFonts w:ascii="Arial" w:hAnsi="Arial"/>
        </w:rPr>
        <w:t>"</w:t>
      </w:r>
    </w:p>
    <w:p w14:paraId="77E8570C" w14:textId="77777777" w:rsidR="00C649EC" w:rsidRPr="000556DC" w:rsidRDefault="00C649EC">
      <w:pPr>
        <w:spacing w:after="0"/>
        <w:rPr>
          <w:rFonts w:ascii="Arial" w:hAnsi="Arial"/>
        </w:rPr>
      </w:pPr>
    </w:p>
    <w:p w14:paraId="2760591A" w14:textId="77883086" w:rsidR="00C649EC" w:rsidRPr="000556DC" w:rsidRDefault="005832E2">
      <w:pPr>
        <w:spacing w:after="0"/>
        <w:rPr>
          <w:rFonts w:ascii="Arial" w:hAnsi="Arial"/>
        </w:rPr>
      </w:pPr>
      <w:r w:rsidRPr="005832E2">
        <w:rPr>
          <w:rFonts w:ascii="Arial" w:hAnsi="Arial"/>
          <w:b/>
          <w:bCs/>
        </w:rPr>
        <w:t>Nikka:</w:t>
      </w:r>
      <w:r w:rsidR="009630AB" w:rsidRPr="000556DC">
        <w:rPr>
          <w:rFonts w:ascii="Arial" w:hAnsi="Arial"/>
        </w:rPr>
        <w:t xml:space="preserve"> </w:t>
      </w:r>
      <w:r w:rsidR="00D64086" w:rsidRPr="000556DC">
        <w:rPr>
          <w:rFonts w:ascii="Arial" w:hAnsi="Arial"/>
        </w:rPr>
        <w:t>Holly and Fitz finished the last of their steak and potatoes</w:t>
      </w:r>
      <w:r w:rsidR="009630AB" w:rsidRPr="000556DC">
        <w:rPr>
          <w:rFonts w:ascii="Arial" w:hAnsi="Arial"/>
        </w:rPr>
        <w:t xml:space="preserve">, </w:t>
      </w:r>
      <w:r w:rsidR="00D64086" w:rsidRPr="000556DC">
        <w:rPr>
          <w:rFonts w:ascii="Arial" w:hAnsi="Arial"/>
        </w:rPr>
        <w:t xml:space="preserve">and </w:t>
      </w:r>
      <w:r w:rsidR="009630AB" w:rsidRPr="000556DC">
        <w:rPr>
          <w:rFonts w:ascii="Arial" w:hAnsi="Arial"/>
        </w:rPr>
        <w:t xml:space="preserve">Juan Neuenschwander </w:t>
      </w:r>
      <w:r w:rsidR="00D64086" w:rsidRPr="000556DC">
        <w:rPr>
          <w:rFonts w:ascii="Arial" w:hAnsi="Arial"/>
        </w:rPr>
        <w:t>bid them goodnight. Then</w:t>
      </w:r>
      <w:r w:rsidR="009630AB" w:rsidRPr="000556DC">
        <w:rPr>
          <w:rFonts w:ascii="Arial" w:hAnsi="Arial"/>
        </w:rPr>
        <w:t xml:space="preserve">, </w:t>
      </w:r>
      <w:r w:rsidR="00D64086" w:rsidRPr="000556DC">
        <w:rPr>
          <w:rFonts w:ascii="Arial" w:hAnsi="Arial"/>
        </w:rPr>
        <w:t>on the way back to the room, they talked it over.</w:t>
      </w:r>
    </w:p>
    <w:p w14:paraId="36470A18" w14:textId="77777777" w:rsidR="00C649EC" w:rsidRPr="000556DC" w:rsidRDefault="00C649EC">
      <w:pPr>
        <w:spacing w:after="0"/>
        <w:rPr>
          <w:rFonts w:ascii="Arial" w:hAnsi="Arial"/>
        </w:rPr>
      </w:pPr>
    </w:p>
    <w:p w14:paraId="35362862" w14:textId="4E56ED0F" w:rsidR="00F51AED" w:rsidRPr="000556DC" w:rsidRDefault="005832E2">
      <w:pPr>
        <w:spacing w:after="0"/>
        <w:rPr>
          <w:rFonts w:ascii="Arial" w:hAnsi="Arial"/>
        </w:rPr>
      </w:pPr>
      <w:r w:rsidRPr="005832E2">
        <w:rPr>
          <w:rFonts w:ascii="Arial" w:hAnsi="Arial"/>
          <w:b/>
          <w:bCs/>
        </w:rPr>
        <w:t>Holly:</w:t>
      </w:r>
      <w:r w:rsidR="009630AB" w:rsidRPr="000556DC">
        <w:rPr>
          <w:rFonts w:ascii="Arial" w:hAnsi="Arial"/>
        </w:rPr>
        <w:t xml:space="preserve"> "W</w:t>
      </w:r>
      <w:r w:rsidR="00D64086" w:rsidRPr="000556DC">
        <w:rPr>
          <w:rFonts w:ascii="Arial" w:hAnsi="Arial"/>
        </w:rPr>
        <w:t>hat do you think</w:t>
      </w:r>
      <w:r w:rsidR="009630AB" w:rsidRPr="000556DC">
        <w:rPr>
          <w:rFonts w:ascii="Arial" w:hAnsi="Arial"/>
        </w:rPr>
        <w:t>, Fitz</w:t>
      </w:r>
      <w:r w:rsidR="00D64086" w:rsidRPr="000556DC">
        <w:rPr>
          <w:rFonts w:ascii="Arial" w:hAnsi="Arial"/>
        </w:rPr>
        <w:t>?</w:t>
      </w:r>
      <w:r w:rsidR="0000683F">
        <w:rPr>
          <w:rFonts w:ascii="Arial" w:hAnsi="Arial"/>
        </w:rPr>
        <w:t>"</w:t>
      </w:r>
      <w:r w:rsidR="009630AB" w:rsidRPr="000556DC">
        <w:rPr>
          <w:rFonts w:ascii="Arial" w:hAnsi="Arial"/>
        </w:rPr>
        <w:t xml:space="preserve"> </w:t>
      </w:r>
      <w:r w:rsidR="0000683F">
        <w:rPr>
          <w:rFonts w:ascii="Arial" w:hAnsi="Arial"/>
        </w:rPr>
        <w:t>"</w:t>
      </w:r>
      <w:r w:rsidR="00D64086" w:rsidRPr="000556DC">
        <w:rPr>
          <w:rFonts w:ascii="Arial" w:hAnsi="Arial"/>
        </w:rPr>
        <w:t>I just don't think this is great at all. I think this guy's crazy.</w:t>
      </w:r>
      <w:r w:rsidR="0000683F">
        <w:rPr>
          <w:rFonts w:ascii="Arial" w:hAnsi="Arial"/>
        </w:rPr>
        <w:t>"</w:t>
      </w:r>
      <w:r w:rsidR="00D64086" w:rsidRPr="000556DC">
        <w:rPr>
          <w:rFonts w:ascii="Arial" w:hAnsi="Arial"/>
        </w:rPr>
        <w:t xml:space="preserve"> </w:t>
      </w:r>
      <w:r w:rsidR="0000683F">
        <w:rPr>
          <w:rFonts w:ascii="Arial" w:hAnsi="Arial"/>
        </w:rPr>
        <w:t>"</w:t>
      </w:r>
      <w:r w:rsidR="009630AB" w:rsidRPr="000556DC">
        <w:rPr>
          <w:rFonts w:ascii="Arial" w:hAnsi="Arial"/>
        </w:rPr>
        <w:t>But Fitz</w:t>
      </w:r>
      <w:r w:rsidR="00D64086" w:rsidRPr="000556DC">
        <w:rPr>
          <w:rFonts w:ascii="Arial" w:hAnsi="Arial"/>
        </w:rPr>
        <w:t>, you were asking him questions, I thought you did seem kind of interested</w:t>
      </w:r>
      <w:r w:rsidR="009630AB" w:rsidRPr="000556DC">
        <w:rPr>
          <w:rFonts w:ascii="Arial" w:hAnsi="Arial"/>
        </w:rPr>
        <w:t>." "</w:t>
      </w:r>
      <w:r w:rsidR="00D64086" w:rsidRPr="000556DC">
        <w:rPr>
          <w:rFonts w:ascii="Arial" w:hAnsi="Arial"/>
        </w:rPr>
        <w:t>Well, thinking about it. We just don't know this guy at all. And how can we trust him? You're pretty trusting</w:t>
      </w:r>
      <w:r w:rsidR="009630AB" w:rsidRPr="000556DC">
        <w:rPr>
          <w:rFonts w:ascii="Arial" w:hAnsi="Arial"/>
        </w:rPr>
        <w:t xml:space="preserve">, </w:t>
      </w:r>
      <w:r w:rsidR="00D64086" w:rsidRPr="000556DC">
        <w:rPr>
          <w:rFonts w:ascii="Arial" w:hAnsi="Arial"/>
        </w:rPr>
        <w:t>Holly.</w:t>
      </w:r>
      <w:r w:rsidR="009630AB" w:rsidRPr="000556DC">
        <w:rPr>
          <w:rFonts w:ascii="Arial" w:hAnsi="Arial"/>
        </w:rPr>
        <w:t>"</w:t>
      </w:r>
      <w:r w:rsidR="00D64086" w:rsidRPr="000556DC">
        <w:rPr>
          <w:rFonts w:ascii="Arial" w:hAnsi="Arial"/>
        </w:rPr>
        <w:t xml:space="preserve"> </w:t>
      </w:r>
      <w:r w:rsidR="009630AB" w:rsidRPr="000556DC">
        <w:rPr>
          <w:rFonts w:ascii="Arial" w:hAnsi="Arial"/>
        </w:rPr>
        <w:t>"</w:t>
      </w:r>
      <w:r w:rsidR="00D64086" w:rsidRPr="000556DC">
        <w:rPr>
          <w:rFonts w:ascii="Arial" w:hAnsi="Arial"/>
        </w:rPr>
        <w:t>Just don't be so cautious</w:t>
      </w:r>
      <w:r w:rsidR="009630AB" w:rsidRPr="000556DC">
        <w:rPr>
          <w:rFonts w:ascii="Arial" w:hAnsi="Arial"/>
        </w:rPr>
        <w:t>," i</w:t>
      </w:r>
      <w:r w:rsidR="00D64086" w:rsidRPr="000556DC">
        <w:rPr>
          <w:rFonts w:ascii="Arial" w:hAnsi="Arial"/>
        </w:rPr>
        <w:t>t just seemed to me</w:t>
      </w:r>
      <w:r w:rsidR="009630AB" w:rsidRPr="000556DC">
        <w:rPr>
          <w:rFonts w:ascii="Arial" w:hAnsi="Arial"/>
        </w:rPr>
        <w:t xml:space="preserve">, </w:t>
      </w:r>
      <w:r w:rsidR="0000683F" w:rsidRPr="000556DC">
        <w:rPr>
          <w:rFonts w:ascii="Arial" w:hAnsi="Arial"/>
        </w:rPr>
        <w:t xml:space="preserve">one </w:t>
      </w:r>
      <w:r w:rsidR="00D64086" w:rsidRPr="000556DC">
        <w:rPr>
          <w:rFonts w:ascii="Arial" w:hAnsi="Arial"/>
        </w:rPr>
        <w:t>more beautiful part of nature to see. It would be open</w:t>
      </w:r>
      <w:r w:rsidR="00F51AED" w:rsidRPr="000556DC">
        <w:rPr>
          <w:rFonts w:ascii="Arial" w:hAnsi="Arial"/>
        </w:rPr>
        <w:t xml:space="preserve">, </w:t>
      </w:r>
      <w:r w:rsidR="00D64086" w:rsidRPr="000556DC">
        <w:rPr>
          <w:rFonts w:ascii="Arial" w:hAnsi="Arial"/>
        </w:rPr>
        <w:t>with really, the frontier, there would be no houses, there would be very few people. And we were really seeing what I imagined when I had read the National Geographic as a kid. I'd never really thought I'd get there. But here I was on the crux of it. So</w:t>
      </w:r>
      <w:r w:rsidR="00F51AED" w:rsidRPr="000556DC">
        <w:rPr>
          <w:rFonts w:ascii="Arial" w:hAnsi="Arial"/>
        </w:rPr>
        <w:t xml:space="preserve">, </w:t>
      </w:r>
      <w:r w:rsidR="00D64086" w:rsidRPr="000556DC">
        <w:rPr>
          <w:rFonts w:ascii="Arial" w:hAnsi="Arial"/>
        </w:rPr>
        <w:t xml:space="preserve">I got excited about that too. </w:t>
      </w:r>
    </w:p>
    <w:p w14:paraId="22E9EB99" w14:textId="77777777" w:rsidR="00F51AED" w:rsidRPr="000556DC" w:rsidRDefault="00F51AED">
      <w:pPr>
        <w:spacing w:after="0"/>
        <w:rPr>
          <w:rFonts w:ascii="Arial" w:hAnsi="Arial"/>
        </w:rPr>
      </w:pPr>
    </w:p>
    <w:p w14:paraId="5E5B17C7" w14:textId="57A245D6" w:rsidR="00C649EC" w:rsidRPr="000556DC" w:rsidRDefault="00D64086">
      <w:pPr>
        <w:spacing w:after="0"/>
        <w:rPr>
          <w:rFonts w:ascii="Arial" w:hAnsi="Arial"/>
        </w:rPr>
      </w:pPr>
      <w:r w:rsidRPr="000556DC">
        <w:rPr>
          <w:rFonts w:ascii="Arial" w:hAnsi="Arial"/>
        </w:rPr>
        <w:lastRenderedPageBreak/>
        <w:t>He was intrigued</w:t>
      </w:r>
      <w:r w:rsidR="0000683F">
        <w:rPr>
          <w:rFonts w:ascii="Arial" w:hAnsi="Arial"/>
        </w:rPr>
        <w:t xml:space="preserve">, </w:t>
      </w:r>
      <w:r w:rsidRPr="000556DC">
        <w:rPr>
          <w:rFonts w:ascii="Arial" w:hAnsi="Arial"/>
        </w:rPr>
        <w:t>yet</w:t>
      </w:r>
      <w:r w:rsidR="00F51AED" w:rsidRPr="000556DC">
        <w:rPr>
          <w:rFonts w:ascii="Arial" w:hAnsi="Arial"/>
        </w:rPr>
        <w:t xml:space="preserve"> </w:t>
      </w:r>
      <w:r w:rsidRPr="000556DC">
        <w:rPr>
          <w:rFonts w:ascii="Arial" w:hAnsi="Arial"/>
        </w:rPr>
        <w:t>he was trying to be cautious. He was the smart guy</w:t>
      </w:r>
      <w:r w:rsidR="004772B6" w:rsidRPr="000556DC">
        <w:rPr>
          <w:rFonts w:ascii="Arial" w:hAnsi="Arial"/>
        </w:rPr>
        <w:t xml:space="preserve"> </w:t>
      </w:r>
      <w:r w:rsidRPr="000556DC">
        <w:rPr>
          <w:rFonts w:ascii="Arial" w:hAnsi="Arial"/>
        </w:rPr>
        <w:t>in the two of us</w:t>
      </w:r>
      <w:r w:rsidR="004772B6" w:rsidRPr="000556DC">
        <w:rPr>
          <w:rFonts w:ascii="Arial" w:hAnsi="Arial"/>
        </w:rPr>
        <w:t xml:space="preserve">. </w:t>
      </w:r>
      <w:r w:rsidRPr="000556DC">
        <w:rPr>
          <w:rFonts w:ascii="Arial" w:hAnsi="Arial"/>
        </w:rPr>
        <w:t>I did end up talking him into it because there was a part of him that did want to be that</w:t>
      </w:r>
      <w:r w:rsidR="004772B6" w:rsidRPr="000556DC">
        <w:rPr>
          <w:rFonts w:ascii="Arial" w:hAnsi="Arial"/>
        </w:rPr>
        <w:t xml:space="preserve"> </w:t>
      </w:r>
      <w:r w:rsidRPr="000556DC">
        <w:rPr>
          <w:rFonts w:ascii="Arial" w:hAnsi="Arial"/>
        </w:rPr>
        <w:t>Huck Finn, which is a fantasy. But he did jump on in the end.</w:t>
      </w:r>
    </w:p>
    <w:p w14:paraId="67AC1E0F" w14:textId="77777777" w:rsidR="00C649EC" w:rsidRPr="000556DC" w:rsidRDefault="00C649EC">
      <w:pPr>
        <w:spacing w:after="0"/>
        <w:rPr>
          <w:rFonts w:ascii="Arial" w:hAnsi="Arial"/>
        </w:rPr>
      </w:pPr>
    </w:p>
    <w:p w14:paraId="510A0D73" w14:textId="46B77F74" w:rsidR="00C649EC" w:rsidRPr="000556DC" w:rsidRDefault="005832E2">
      <w:pPr>
        <w:spacing w:after="0"/>
        <w:rPr>
          <w:rFonts w:ascii="Arial" w:hAnsi="Arial"/>
        </w:rPr>
      </w:pPr>
      <w:r w:rsidRPr="005832E2">
        <w:rPr>
          <w:rFonts w:ascii="Arial" w:hAnsi="Arial"/>
          <w:b/>
          <w:bCs/>
        </w:rPr>
        <w:t>Nikka:</w:t>
      </w:r>
      <w:r w:rsidR="00987E3C" w:rsidRPr="000556DC">
        <w:rPr>
          <w:rFonts w:ascii="Arial" w:hAnsi="Arial"/>
        </w:rPr>
        <w:t xml:space="preserve"> </w:t>
      </w:r>
      <w:r w:rsidR="00D64086" w:rsidRPr="000556DC">
        <w:rPr>
          <w:rFonts w:ascii="Arial" w:hAnsi="Arial"/>
        </w:rPr>
        <w:t xml:space="preserve">The next morning, they met with </w:t>
      </w:r>
      <w:r w:rsidR="00987E3C" w:rsidRPr="000556DC">
        <w:rPr>
          <w:rFonts w:ascii="Arial" w:hAnsi="Arial"/>
        </w:rPr>
        <w:t>Juan Neuenschwander</w:t>
      </w:r>
      <w:r w:rsidR="00D64086" w:rsidRPr="000556DC">
        <w:rPr>
          <w:rFonts w:ascii="Arial" w:hAnsi="Arial"/>
        </w:rPr>
        <w:t>, and they said they were in and they asked</w:t>
      </w:r>
      <w:r w:rsidR="00AC4554">
        <w:rPr>
          <w:rFonts w:ascii="Arial" w:hAnsi="Arial"/>
        </w:rPr>
        <w:t xml:space="preserve"> </w:t>
      </w:r>
      <w:r w:rsidR="00D64086" w:rsidRPr="000556DC">
        <w:rPr>
          <w:rFonts w:ascii="Arial" w:hAnsi="Arial"/>
        </w:rPr>
        <w:t>what should they do next. So</w:t>
      </w:r>
      <w:r w:rsidR="00987E3C" w:rsidRPr="000556DC">
        <w:rPr>
          <w:rFonts w:ascii="Arial" w:hAnsi="Arial"/>
        </w:rPr>
        <w:t xml:space="preserve">, he </w:t>
      </w:r>
      <w:r w:rsidR="00D64086" w:rsidRPr="000556DC">
        <w:rPr>
          <w:rFonts w:ascii="Arial" w:hAnsi="Arial"/>
        </w:rPr>
        <w:t>told them</w:t>
      </w:r>
      <w:r w:rsidR="00987E3C" w:rsidRPr="000556DC">
        <w:rPr>
          <w:rFonts w:ascii="Arial" w:hAnsi="Arial"/>
        </w:rPr>
        <w:t>. "G</w:t>
      </w:r>
      <w:r w:rsidR="00D64086" w:rsidRPr="000556DC">
        <w:rPr>
          <w:rFonts w:ascii="Arial" w:hAnsi="Arial"/>
        </w:rPr>
        <w:t>o down to the banks of the river, and someone there will probably just give you a raft for free.</w:t>
      </w:r>
      <w:r w:rsidR="00987E3C" w:rsidRPr="000556DC">
        <w:rPr>
          <w:rFonts w:ascii="Arial" w:hAnsi="Arial"/>
        </w:rPr>
        <w:t>"</w:t>
      </w:r>
    </w:p>
    <w:p w14:paraId="09B2D31E" w14:textId="77777777" w:rsidR="00C649EC" w:rsidRPr="000556DC" w:rsidRDefault="00C649EC">
      <w:pPr>
        <w:spacing w:after="0"/>
        <w:rPr>
          <w:rFonts w:ascii="Arial" w:hAnsi="Arial"/>
        </w:rPr>
      </w:pPr>
    </w:p>
    <w:p w14:paraId="2C59CD50" w14:textId="4C8581DC" w:rsidR="00C649EC" w:rsidRPr="000556DC" w:rsidRDefault="005832E2">
      <w:pPr>
        <w:spacing w:after="0"/>
        <w:rPr>
          <w:rFonts w:ascii="Arial" w:hAnsi="Arial"/>
        </w:rPr>
      </w:pPr>
      <w:r w:rsidRPr="005832E2">
        <w:rPr>
          <w:rFonts w:ascii="Arial" w:hAnsi="Arial"/>
          <w:b/>
          <w:bCs/>
        </w:rPr>
        <w:t>Holly:</w:t>
      </w:r>
      <w:r w:rsidR="00987E3C" w:rsidRPr="000556DC">
        <w:rPr>
          <w:rFonts w:ascii="Arial" w:hAnsi="Arial"/>
        </w:rPr>
        <w:t xml:space="preserve"> </w:t>
      </w:r>
      <w:r w:rsidR="00D64086" w:rsidRPr="000556DC">
        <w:rPr>
          <w:rFonts w:ascii="Arial" w:hAnsi="Arial"/>
        </w:rPr>
        <w:t>And we went along the bank</w:t>
      </w:r>
      <w:r w:rsidR="00987E3C" w:rsidRPr="000556DC">
        <w:rPr>
          <w:rFonts w:ascii="Arial" w:hAnsi="Arial"/>
        </w:rPr>
        <w:t xml:space="preserve">, </w:t>
      </w:r>
      <w:r w:rsidR="00D64086" w:rsidRPr="000556DC">
        <w:rPr>
          <w:rFonts w:ascii="Arial" w:hAnsi="Arial"/>
        </w:rPr>
        <w:t>and we saw a number of rafts. And we asked the people there</w:t>
      </w:r>
      <w:r w:rsidR="00987E3C" w:rsidRPr="000556DC">
        <w:rPr>
          <w:rFonts w:ascii="Arial" w:hAnsi="Arial"/>
        </w:rPr>
        <w:t xml:space="preserve">, Ernesto </w:t>
      </w:r>
      <w:r w:rsidR="00D64086" w:rsidRPr="000556DC">
        <w:rPr>
          <w:rFonts w:ascii="Arial" w:hAnsi="Arial"/>
        </w:rPr>
        <w:t xml:space="preserve">was the name of the man and his family. They were teachers, he and his wife. We told him what we were planning on doing. They were very curious and friendly. And he said, </w:t>
      </w:r>
      <w:r w:rsidR="00987E3C" w:rsidRPr="000556DC">
        <w:rPr>
          <w:rFonts w:ascii="Arial" w:hAnsi="Arial"/>
        </w:rPr>
        <w:t>"</w:t>
      </w:r>
      <w:r w:rsidR="00D64086" w:rsidRPr="000556DC">
        <w:rPr>
          <w:rFonts w:ascii="Arial" w:hAnsi="Arial"/>
        </w:rPr>
        <w:t xml:space="preserve">Oh, I have just </w:t>
      </w:r>
      <w:r w:rsidR="00AC4554">
        <w:rPr>
          <w:rFonts w:ascii="Arial" w:hAnsi="Arial"/>
        </w:rPr>
        <w:t>the</w:t>
      </w:r>
      <w:r w:rsidR="00D64086" w:rsidRPr="000556DC">
        <w:rPr>
          <w:rFonts w:ascii="Arial" w:hAnsi="Arial"/>
        </w:rPr>
        <w:t xml:space="preserve"> one</w:t>
      </w:r>
      <w:r w:rsidR="00987E3C" w:rsidRPr="000556DC">
        <w:rPr>
          <w:rFonts w:ascii="Arial" w:hAnsi="Arial"/>
        </w:rPr>
        <w:t xml:space="preserve">, </w:t>
      </w:r>
      <w:r w:rsidR="00D64086" w:rsidRPr="000556DC">
        <w:rPr>
          <w:rFonts w:ascii="Arial" w:hAnsi="Arial"/>
        </w:rPr>
        <w:t>and it's right across the river. I'll take you over there.</w:t>
      </w:r>
      <w:r w:rsidR="00987E3C" w:rsidRPr="000556DC">
        <w:rPr>
          <w:rFonts w:ascii="Arial" w:hAnsi="Arial"/>
        </w:rPr>
        <w:t>"</w:t>
      </w:r>
    </w:p>
    <w:p w14:paraId="0C263E5F" w14:textId="77777777" w:rsidR="00C649EC" w:rsidRPr="000556DC" w:rsidRDefault="00C649EC">
      <w:pPr>
        <w:spacing w:after="0"/>
        <w:rPr>
          <w:rFonts w:ascii="Arial" w:hAnsi="Arial"/>
        </w:rPr>
      </w:pPr>
    </w:p>
    <w:p w14:paraId="323380DA" w14:textId="2A129577" w:rsidR="00C649EC" w:rsidRPr="000556DC" w:rsidRDefault="005832E2">
      <w:pPr>
        <w:spacing w:after="0"/>
        <w:rPr>
          <w:rFonts w:ascii="Arial" w:hAnsi="Arial"/>
        </w:rPr>
      </w:pPr>
      <w:r w:rsidRPr="005832E2">
        <w:rPr>
          <w:rFonts w:ascii="Arial" w:hAnsi="Arial"/>
          <w:b/>
          <w:bCs/>
        </w:rPr>
        <w:t>Nikka:</w:t>
      </w:r>
      <w:r w:rsidR="00987E3C" w:rsidRPr="000556DC">
        <w:rPr>
          <w:rFonts w:ascii="Arial" w:hAnsi="Arial"/>
        </w:rPr>
        <w:t xml:space="preserve"> </w:t>
      </w:r>
      <w:r w:rsidR="00D64086" w:rsidRPr="000556DC">
        <w:rPr>
          <w:rFonts w:ascii="Arial" w:hAnsi="Arial"/>
        </w:rPr>
        <w:t>In the end, it was made of four balsa logs tied together</w:t>
      </w:r>
      <w:r w:rsidR="00987E3C" w:rsidRPr="000556DC">
        <w:rPr>
          <w:rFonts w:ascii="Arial" w:hAnsi="Arial"/>
        </w:rPr>
        <w:t>. I</w:t>
      </w:r>
      <w:r w:rsidR="00D64086" w:rsidRPr="000556DC">
        <w:rPr>
          <w:rFonts w:ascii="Arial" w:hAnsi="Arial"/>
        </w:rPr>
        <w:t>t was the size of a small bedroom. Then</w:t>
      </w:r>
      <w:r w:rsidR="00AC4554">
        <w:rPr>
          <w:rFonts w:ascii="Arial" w:hAnsi="Arial"/>
        </w:rPr>
        <w:t>,</w:t>
      </w:r>
      <w:r w:rsidR="00D64086" w:rsidRPr="000556DC">
        <w:rPr>
          <w:rFonts w:ascii="Arial" w:hAnsi="Arial"/>
        </w:rPr>
        <w:t xml:space="preserve"> they started to build their home on it. They had a grill made out of a canola oil can</w:t>
      </w:r>
      <w:r w:rsidR="00987E3C" w:rsidRPr="000556DC">
        <w:rPr>
          <w:rFonts w:ascii="Arial" w:hAnsi="Arial"/>
        </w:rPr>
        <w:t xml:space="preserve">, </w:t>
      </w:r>
      <w:r w:rsidR="00D64086" w:rsidRPr="000556DC">
        <w:rPr>
          <w:rFonts w:ascii="Arial" w:hAnsi="Arial"/>
        </w:rPr>
        <w:t>a rudder to steer</w:t>
      </w:r>
      <w:r w:rsidR="00987E3C" w:rsidRPr="000556DC">
        <w:rPr>
          <w:rFonts w:ascii="Arial" w:hAnsi="Arial"/>
        </w:rPr>
        <w:t xml:space="preserve">, </w:t>
      </w:r>
      <w:r w:rsidR="00D64086" w:rsidRPr="000556DC">
        <w:rPr>
          <w:rFonts w:ascii="Arial" w:hAnsi="Arial"/>
        </w:rPr>
        <w:t>and a platform</w:t>
      </w:r>
      <w:r w:rsidR="00987E3C" w:rsidRPr="000556DC">
        <w:rPr>
          <w:rFonts w:ascii="Arial" w:hAnsi="Arial"/>
        </w:rPr>
        <w:t xml:space="preserve"> </w:t>
      </w:r>
      <w:r w:rsidR="00D64086" w:rsidRPr="000556DC">
        <w:rPr>
          <w:rFonts w:ascii="Arial" w:hAnsi="Arial"/>
        </w:rPr>
        <w:t>with a huge pink plastic tent. It took them two days to build out their raft. And then on the day of their launch, they completed their final check of their supplies and prepare to christen their ship with a bottle of beer.</w:t>
      </w:r>
    </w:p>
    <w:p w14:paraId="7CE309D4" w14:textId="77777777" w:rsidR="00C649EC" w:rsidRPr="000556DC" w:rsidRDefault="00C649EC">
      <w:pPr>
        <w:spacing w:after="0"/>
        <w:rPr>
          <w:rFonts w:ascii="Arial" w:hAnsi="Arial"/>
        </w:rPr>
      </w:pPr>
    </w:p>
    <w:p w14:paraId="2CFCF3AB" w14:textId="008E2720" w:rsidR="00C649EC" w:rsidRPr="000556DC" w:rsidRDefault="005832E2">
      <w:pPr>
        <w:spacing w:after="0"/>
        <w:rPr>
          <w:rFonts w:ascii="Arial" w:hAnsi="Arial"/>
        </w:rPr>
      </w:pPr>
      <w:r w:rsidRPr="005832E2">
        <w:rPr>
          <w:rFonts w:ascii="Arial" w:hAnsi="Arial"/>
          <w:b/>
          <w:bCs/>
        </w:rPr>
        <w:t>Holly:</w:t>
      </w:r>
      <w:r w:rsidR="0020285F" w:rsidRPr="000556DC">
        <w:rPr>
          <w:rFonts w:ascii="Arial" w:hAnsi="Arial"/>
        </w:rPr>
        <w:t xml:space="preserve"> W</w:t>
      </w:r>
      <w:r w:rsidR="00D64086" w:rsidRPr="000556DC">
        <w:rPr>
          <w:rFonts w:ascii="Arial" w:hAnsi="Arial"/>
        </w:rPr>
        <w:t>hen he handed me the bottle, I swung it thinking</w:t>
      </w:r>
      <w:r w:rsidR="0020285F" w:rsidRPr="000556DC">
        <w:rPr>
          <w:rFonts w:ascii="Arial" w:hAnsi="Arial"/>
        </w:rPr>
        <w:t>, "O</w:t>
      </w:r>
      <w:r w:rsidR="00D64086" w:rsidRPr="000556DC">
        <w:rPr>
          <w:rFonts w:ascii="Arial" w:hAnsi="Arial"/>
        </w:rPr>
        <w:t xml:space="preserve">h, this will be easy. I'll just bang it really hard against the raft and call her </w:t>
      </w:r>
      <w:r w:rsidR="0020285F" w:rsidRPr="000556DC">
        <w:rPr>
          <w:rFonts w:ascii="Arial" w:hAnsi="Arial"/>
        </w:rPr>
        <w:t>T</w:t>
      </w:r>
      <w:r w:rsidR="00D64086" w:rsidRPr="000556DC">
        <w:rPr>
          <w:rFonts w:ascii="Arial" w:hAnsi="Arial"/>
        </w:rPr>
        <w:t xml:space="preserve">he </w:t>
      </w:r>
      <w:r w:rsidR="0020285F" w:rsidRPr="000556DC">
        <w:rPr>
          <w:rFonts w:ascii="Arial" w:hAnsi="Arial"/>
        </w:rPr>
        <w:t>P</w:t>
      </w:r>
      <w:r w:rsidR="00D64086" w:rsidRPr="000556DC">
        <w:rPr>
          <w:rFonts w:ascii="Arial" w:hAnsi="Arial"/>
        </w:rPr>
        <w:t xml:space="preserve">ink </w:t>
      </w:r>
      <w:r w:rsidR="0020285F" w:rsidRPr="000556DC">
        <w:rPr>
          <w:rFonts w:ascii="Arial" w:hAnsi="Arial"/>
        </w:rPr>
        <w:t>P</w:t>
      </w:r>
      <w:r w:rsidR="00D64086" w:rsidRPr="000556DC">
        <w:rPr>
          <w:rFonts w:ascii="Arial" w:hAnsi="Arial"/>
        </w:rPr>
        <w:t>alace.</w:t>
      </w:r>
      <w:r w:rsidR="0020285F" w:rsidRPr="000556DC">
        <w:rPr>
          <w:rFonts w:ascii="Arial" w:hAnsi="Arial"/>
        </w:rPr>
        <w:t>"</w:t>
      </w:r>
      <w:r w:rsidR="00D64086" w:rsidRPr="000556DC">
        <w:rPr>
          <w:rFonts w:ascii="Arial" w:hAnsi="Arial"/>
        </w:rPr>
        <w:t xml:space="preserve"> That's the name we had decided to call her. And somehow</w:t>
      </w:r>
      <w:r w:rsidR="00AC4554">
        <w:rPr>
          <w:rFonts w:ascii="Arial" w:hAnsi="Arial"/>
        </w:rPr>
        <w:t>,</w:t>
      </w:r>
      <w:r w:rsidR="00D64086" w:rsidRPr="000556DC">
        <w:rPr>
          <w:rFonts w:ascii="Arial" w:hAnsi="Arial"/>
        </w:rPr>
        <w:t xml:space="preserve"> it flew out of my hands and just barely bumped that side of the </w:t>
      </w:r>
      <w:r w:rsidR="0020285F" w:rsidRPr="000556DC">
        <w:rPr>
          <w:rFonts w:ascii="Arial" w:hAnsi="Arial"/>
        </w:rPr>
        <w:t xml:space="preserve">raft </w:t>
      </w:r>
      <w:r w:rsidR="00D64086" w:rsidRPr="000556DC">
        <w:rPr>
          <w:rFonts w:ascii="Arial" w:hAnsi="Arial"/>
        </w:rPr>
        <w:t>and crashed into the waters</w:t>
      </w:r>
      <w:r w:rsidR="0020285F" w:rsidRPr="000556DC">
        <w:rPr>
          <w:rFonts w:ascii="Arial" w:hAnsi="Arial"/>
        </w:rPr>
        <w:t xml:space="preserve">, </w:t>
      </w:r>
      <w:r w:rsidR="00D64086" w:rsidRPr="000556DC">
        <w:rPr>
          <w:rFonts w:ascii="Arial" w:hAnsi="Arial"/>
        </w:rPr>
        <w:t>unbroken. So</w:t>
      </w:r>
      <w:r w:rsidR="0020285F" w:rsidRPr="000556DC">
        <w:rPr>
          <w:rFonts w:ascii="Arial" w:hAnsi="Arial"/>
        </w:rPr>
        <w:t xml:space="preserve">, </w:t>
      </w:r>
      <w:r w:rsidR="00D64086" w:rsidRPr="000556DC">
        <w:rPr>
          <w:rFonts w:ascii="Arial" w:hAnsi="Arial"/>
        </w:rPr>
        <w:t>the local kids went</w:t>
      </w:r>
      <w:r w:rsidR="0020285F" w:rsidRPr="000556DC">
        <w:rPr>
          <w:rFonts w:ascii="Arial" w:hAnsi="Arial"/>
        </w:rPr>
        <w:t>, "</w:t>
      </w:r>
      <w:r w:rsidR="00D64086" w:rsidRPr="000556DC">
        <w:rPr>
          <w:rFonts w:ascii="Arial" w:hAnsi="Arial"/>
        </w:rPr>
        <w:t>Oh</w:t>
      </w:r>
      <w:r w:rsidR="0020285F" w:rsidRPr="000556DC">
        <w:rPr>
          <w:rFonts w:ascii="Arial" w:hAnsi="Arial"/>
        </w:rPr>
        <w:t xml:space="preserve">," </w:t>
      </w:r>
      <w:r w:rsidR="00D64086" w:rsidRPr="000556DC">
        <w:rPr>
          <w:rFonts w:ascii="Arial" w:hAnsi="Arial"/>
        </w:rPr>
        <w:t>on this side of the bank</w:t>
      </w:r>
      <w:r w:rsidR="0020285F" w:rsidRPr="000556DC">
        <w:rPr>
          <w:rFonts w:ascii="Arial" w:hAnsi="Arial"/>
        </w:rPr>
        <w:t xml:space="preserve"> </w:t>
      </w:r>
      <w:r w:rsidR="00D64086" w:rsidRPr="000556DC">
        <w:rPr>
          <w:rFonts w:ascii="Arial" w:hAnsi="Arial"/>
        </w:rPr>
        <w:t>like a Greek chorus</w:t>
      </w:r>
      <w:r w:rsidR="0020285F" w:rsidRPr="000556DC">
        <w:rPr>
          <w:rFonts w:ascii="Arial" w:hAnsi="Arial"/>
        </w:rPr>
        <w:t xml:space="preserve">, </w:t>
      </w:r>
      <w:r w:rsidR="00D64086" w:rsidRPr="000556DC">
        <w:rPr>
          <w:rFonts w:ascii="Arial" w:hAnsi="Arial"/>
        </w:rPr>
        <w:t>and I thought</w:t>
      </w:r>
      <w:r w:rsidR="0020285F" w:rsidRPr="000556DC">
        <w:rPr>
          <w:rFonts w:ascii="Arial" w:hAnsi="Arial"/>
        </w:rPr>
        <w:t>, "O</w:t>
      </w:r>
      <w:r w:rsidR="00D64086" w:rsidRPr="000556DC">
        <w:rPr>
          <w:rFonts w:ascii="Arial" w:hAnsi="Arial"/>
        </w:rPr>
        <w:t>h</w:t>
      </w:r>
      <w:r w:rsidR="0020285F" w:rsidRPr="000556DC">
        <w:rPr>
          <w:rFonts w:ascii="Arial" w:hAnsi="Arial"/>
        </w:rPr>
        <w:t xml:space="preserve">, </w:t>
      </w:r>
      <w:r w:rsidR="00D64086" w:rsidRPr="000556DC">
        <w:rPr>
          <w:rFonts w:ascii="Arial" w:hAnsi="Arial"/>
        </w:rPr>
        <w:t>no</w:t>
      </w:r>
      <w:r w:rsidR="0020285F" w:rsidRPr="000556DC">
        <w:rPr>
          <w:rFonts w:ascii="Arial" w:hAnsi="Arial"/>
        </w:rPr>
        <w:t xml:space="preserve">, is </w:t>
      </w:r>
      <w:r w:rsidR="00D64086" w:rsidRPr="000556DC">
        <w:rPr>
          <w:rFonts w:ascii="Arial" w:hAnsi="Arial"/>
        </w:rPr>
        <w:t>this a bad luck omen</w:t>
      </w:r>
      <w:r w:rsidR="0020285F" w:rsidRPr="000556DC">
        <w:rPr>
          <w:rFonts w:ascii="Arial" w:hAnsi="Arial"/>
        </w:rPr>
        <w:t>?"</w:t>
      </w:r>
      <w:r w:rsidR="00D64086" w:rsidRPr="000556DC">
        <w:rPr>
          <w:rFonts w:ascii="Arial" w:hAnsi="Arial"/>
        </w:rPr>
        <w:t xml:space="preserve"> </w:t>
      </w:r>
      <w:r w:rsidR="0020285F" w:rsidRPr="000556DC">
        <w:rPr>
          <w:rFonts w:ascii="Arial" w:hAnsi="Arial"/>
        </w:rPr>
        <w:t>A</w:t>
      </w:r>
      <w:r w:rsidR="00D64086" w:rsidRPr="000556DC">
        <w:rPr>
          <w:rFonts w:ascii="Arial" w:hAnsi="Arial"/>
        </w:rPr>
        <w:t>nd then</w:t>
      </w:r>
      <w:r w:rsidR="00AC4554">
        <w:rPr>
          <w:rFonts w:ascii="Arial" w:hAnsi="Arial"/>
        </w:rPr>
        <w:t>,</w:t>
      </w:r>
      <w:r w:rsidR="00D64086" w:rsidRPr="000556DC">
        <w:rPr>
          <w:rFonts w:ascii="Arial" w:hAnsi="Arial"/>
        </w:rPr>
        <w:t xml:space="preserve"> </w:t>
      </w:r>
      <w:r w:rsidR="0020285F" w:rsidRPr="000556DC">
        <w:rPr>
          <w:rFonts w:ascii="Arial" w:hAnsi="Arial"/>
        </w:rPr>
        <w:t xml:space="preserve">Fitz </w:t>
      </w:r>
      <w:r w:rsidR="00D64086" w:rsidRPr="000556DC">
        <w:rPr>
          <w:rFonts w:ascii="Arial" w:hAnsi="Arial"/>
        </w:rPr>
        <w:t>said</w:t>
      </w:r>
      <w:r w:rsidR="0020285F" w:rsidRPr="000556DC">
        <w:rPr>
          <w:rFonts w:ascii="Arial" w:hAnsi="Arial"/>
        </w:rPr>
        <w:t>, "</w:t>
      </w:r>
      <w:r w:rsidR="00D64086" w:rsidRPr="000556DC">
        <w:rPr>
          <w:rFonts w:ascii="Arial" w:hAnsi="Arial"/>
        </w:rPr>
        <w:t>Oh</w:t>
      </w:r>
      <w:r w:rsidR="008E55A3" w:rsidRPr="000556DC">
        <w:rPr>
          <w:rFonts w:ascii="Arial" w:hAnsi="Arial"/>
        </w:rPr>
        <w:t xml:space="preserve">, </w:t>
      </w:r>
      <w:r w:rsidR="00D64086" w:rsidRPr="000556DC">
        <w:rPr>
          <w:rFonts w:ascii="Arial" w:hAnsi="Arial"/>
        </w:rPr>
        <w:t>come on. Don't worry. That's just a superstition. It's no big deal.</w:t>
      </w:r>
      <w:r w:rsidR="008E55A3" w:rsidRPr="000556DC">
        <w:rPr>
          <w:rFonts w:ascii="Arial" w:hAnsi="Arial"/>
        </w:rPr>
        <w:t>"</w:t>
      </w:r>
    </w:p>
    <w:p w14:paraId="7F1C9F17" w14:textId="77777777" w:rsidR="00C649EC" w:rsidRPr="000556DC" w:rsidRDefault="00C649EC">
      <w:pPr>
        <w:spacing w:after="0"/>
        <w:rPr>
          <w:rFonts w:ascii="Arial" w:hAnsi="Arial"/>
        </w:rPr>
      </w:pPr>
    </w:p>
    <w:p w14:paraId="29B77D79" w14:textId="77777777" w:rsidR="008E55A3" w:rsidRPr="000556DC" w:rsidRDefault="008E55A3">
      <w:pPr>
        <w:spacing w:after="0"/>
        <w:rPr>
          <w:rFonts w:ascii="Arial" w:hAnsi="Arial"/>
        </w:rPr>
      </w:pPr>
      <w:r w:rsidRPr="000556DC">
        <w:rPr>
          <w:rFonts w:ascii="Arial" w:hAnsi="Arial"/>
        </w:rPr>
        <w:t>[water crashing]</w:t>
      </w:r>
    </w:p>
    <w:p w14:paraId="05E6E761" w14:textId="77777777" w:rsidR="008E55A3" w:rsidRPr="000556DC" w:rsidRDefault="008E55A3">
      <w:pPr>
        <w:spacing w:after="0"/>
        <w:rPr>
          <w:rFonts w:ascii="Arial" w:hAnsi="Arial"/>
        </w:rPr>
      </w:pPr>
    </w:p>
    <w:p w14:paraId="08102980" w14:textId="687F9CC3" w:rsidR="00C649EC" w:rsidRPr="000556DC" w:rsidRDefault="005832E2">
      <w:pPr>
        <w:spacing w:after="0"/>
        <w:rPr>
          <w:rFonts w:ascii="Arial" w:hAnsi="Arial"/>
        </w:rPr>
      </w:pPr>
      <w:r w:rsidRPr="005832E2">
        <w:rPr>
          <w:rFonts w:ascii="Arial" w:hAnsi="Arial"/>
          <w:b/>
          <w:bCs/>
        </w:rPr>
        <w:t>Nikka:</w:t>
      </w:r>
      <w:r w:rsidR="008E55A3" w:rsidRPr="000556DC">
        <w:rPr>
          <w:rFonts w:ascii="Arial" w:hAnsi="Arial"/>
        </w:rPr>
        <w:t xml:space="preserve"> </w:t>
      </w:r>
      <w:r w:rsidR="00D64086" w:rsidRPr="000556DC">
        <w:rPr>
          <w:rFonts w:ascii="Arial" w:hAnsi="Arial"/>
        </w:rPr>
        <w:t>They pushed off the shore and hopped aboard</w:t>
      </w:r>
      <w:r w:rsidR="008E55A3" w:rsidRPr="000556DC">
        <w:rPr>
          <w:rFonts w:ascii="Arial" w:hAnsi="Arial"/>
        </w:rPr>
        <w:t xml:space="preserve"> T</w:t>
      </w:r>
      <w:r w:rsidR="00D64086" w:rsidRPr="000556DC">
        <w:rPr>
          <w:rFonts w:ascii="Arial" w:hAnsi="Arial"/>
        </w:rPr>
        <w:t xml:space="preserve">he </w:t>
      </w:r>
      <w:r w:rsidR="008E55A3" w:rsidRPr="000556DC">
        <w:rPr>
          <w:rFonts w:ascii="Arial" w:hAnsi="Arial"/>
        </w:rPr>
        <w:t>P</w:t>
      </w:r>
      <w:r w:rsidR="00D64086" w:rsidRPr="000556DC">
        <w:rPr>
          <w:rFonts w:ascii="Arial" w:hAnsi="Arial"/>
        </w:rPr>
        <w:t xml:space="preserve">ink </w:t>
      </w:r>
      <w:r w:rsidR="008E55A3" w:rsidRPr="000556DC">
        <w:rPr>
          <w:rFonts w:ascii="Arial" w:hAnsi="Arial"/>
        </w:rPr>
        <w:t>P</w:t>
      </w:r>
      <w:r w:rsidR="00D64086" w:rsidRPr="000556DC">
        <w:rPr>
          <w:rFonts w:ascii="Arial" w:hAnsi="Arial"/>
        </w:rPr>
        <w:t>alace.</w:t>
      </w:r>
    </w:p>
    <w:p w14:paraId="6F14B597" w14:textId="77777777" w:rsidR="00C649EC" w:rsidRPr="000556DC" w:rsidRDefault="00C649EC">
      <w:pPr>
        <w:spacing w:after="0"/>
        <w:rPr>
          <w:rFonts w:ascii="Arial" w:hAnsi="Arial"/>
        </w:rPr>
      </w:pPr>
    </w:p>
    <w:p w14:paraId="08875480" w14:textId="179087D9" w:rsidR="00C649EC" w:rsidRPr="000556DC" w:rsidRDefault="005832E2">
      <w:pPr>
        <w:spacing w:after="0"/>
        <w:rPr>
          <w:rFonts w:ascii="Arial" w:hAnsi="Arial"/>
        </w:rPr>
      </w:pPr>
      <w:r w:rsidRPr="005832E2">
        <w:rPr>
          <w:rFonts w:ascii="Arial" w:hAnsi="Arial"/>
          <w:b/>
          <w:bCs/>
        </w:rPr>
        <w:t>Holly:</w:t>
      </w:r>
      <w:r w:rsidR="008E55A3" w:rsidRPr="000556DC">
        <w:rPr>
          <w:rFonts w:ascii="Arial" w:hAnsi="Arial"/>
        </w:rPr>
        <w:t xml:space="preserve"> </w:t>
      </w:r>
      <w:r w:rsidR="00D64086" w:rsidRPr="000556DC">
        <w:rPr>
          <w:rFonts w:ascii="Arial" w:hAnsi="Arial"/>
        </w:rPr>
        <w:t>We put the pole down and the paddle</w:t>
      </w:r>
      <w:r w:rsidR="008E55A3" w:rsidRPr="000556DC">
        <w:rPr>
          <w:rFonts w:ascii="Arial" w:hAnsi="Arial"/>
        </w:rPr>
        <w:t xml:space="preserve">, </w:t>
      </w:r>
      <w:r w:rsidR="00D64086" w:rsidRPr="000556DC">
        <w:rPr>
          <w:rFonts w:ascii="Arial" w:hAnsi="Arial"/>
        </w:rPr>
        <w:t>and we just floated along</w:t>
      </w:r>
      <w:r w:rsidR="008E55A3" w:rsidRPr="000556DC">
        <w:rPr>
          <w:rFonts w:ascii="Arial" w:hAnsi="Arial"/>
        </w:rPr>
        <w:t xml:space="preserve">, </w:t>
      </w:r>
      <w:r w:rsidR="00D64086" w:rsidRPr="000556DC">
        <w:rPr>
          <w:rFonts w:ascii="Arial" w:hAnsi="Arial"/>
        </w:rPr>
        <w:t>and then we could relax.</w:t>
      </w:r>
    </w:p>
    <w:p w14:paraId="4AC162AE" w14:textId="77777777" w:rsidR="00C649EC" w:rsidRPr="000556DC" w:rsidRDefault="00C649EC">
      <w:pPr>
        <w:spacing w:after="0"/>
        <w:rPr>
          <w:rFonts w:ascii="Arial" w:hAnsi="Arial"/>
        </w:rPr>
      </w:pPr>
    </w:p>
    <w:p w14:paraId="77F37F2E" w14:textId="7C9D4EDD" w:rsidR="00C649EC" w:rsidRPr="000556DC" w:rsidRDefault="005832E2">
      <w:pPr>
        <w:spacing w:after="0"/>
        <w:rPr>
          <w:rFonts w:ascii="Arial" w:hAnsi="Arial"/>
        </w:rPr>
      </w:pPr>
      <w:r w:rsidRPr="005832E2">
        <w:rPr>
          <w:rFonts w:ascii="Arial" w:hAnsi="Arial"/>
          <w:b/>
          <w:bCs/>
        </w:rPr>
        <w:t>Nikka:</w:t>
      </w:r>
      <w:r w:rsidR="008E55A3" w:rsidRPr="000556DC">
        <w:rPr>
          <w:rFonts w:ascii="Arial" w:hAnsi="Arial"/>
        </w:rPr>
        <w:t xml:space="preserve"> </w:t>
      </w:r>
      <w:r w:rsidR="00D64086" w:rsidRPr="000556DC">
        <w:rPr>
          <w:rFonts w:ascii="Arial" w:hAnsi="Arial"/>
        </w:rPr>
        <w:t xml:space="preserve">The plan was to </w:t>
      </w:r>
      <w:r w:rsidR="008E55A3" w:rsidRPr="000556DC">
        <w:rPr>
          <w:rFonts w:ascii="Arial" w:hAnsi="Arial"/>
        </w:rPr>
        <w:t xml:space="preserve">get </w:t>
      </w:r>
      <w:r w:rsidR="00D64086" w:rsidRPr="000556DC">
        <w:rPr>
          <w:rFonts w:ascii="Arial" w:hAnsi="Arial"/>
        </w:rPr>
        <w:t xml:space="preserve">themselves down to the town of </w:t>
      </w:r>
      <w:proofErr w:type="spellStart"/>
      <w:r w:rsidR="00B8047C" w:rsidRPr="00B8047C">
        <w:rPr>
          <w:rFonts w:ascii="Arial" w:hAnsi="Arial"/>
        </w:rPr>
        <w:t>Riberalta</w:t>
      </w:r>
      <w:proofErr w:type="spellEnd"/>
      <w:r w:rsidR="00B8047C">
        <w:rPr>
          <w:rFonts w:ascii="Arial" w:hAnsi="Arial"/>
        </w:rPr>
        <w:t>.</w:t>
      </w:r>
      <w:r w:rsidR="00D64086" w:rsidRPr="000556DC">
        <w:rPr>
          <w:rFonts w:ascii="Arial" w:hAnsi="Arial"/>
        </w:rPr>
        <w:t xml:space="preserve"> From there, they would head over land and finally meet up with the Amazon. But first, they had a float for five days down this river</w:t>
      </w:r>
      <w:r w:rsidR="003C07CC" w:rsidRPr="000556DC">
        <w:rPr>
          <w:rFonts w:ascii="Arial" w:hAnsi="Arial"/>
        </w:rPr>
        <w:t xml:space="preserve">, </w:t>
      </w:r>
      <w:r w:rsidR="00D64086" w:rsidRPr="000556DC">
        <w:rPr>
          <w:rFonts w:ascii="Arial" w:hAnsi="Arial"/>
        </w:rPr>
        <w:t>the</w:t>
      </w:r>
      <w:r w:rsidR="00B8047C">
        <w:rPr>
          <w:rFonts w:ascii="Arial" w:hAnsi="Arial"/>
        </w:rPr>
        <w:t xml:space="preserve"> </w:t>
      </w:r>
      <w:r w:rsidR="00B8047C" w:rsidRPr="00B8047C">
        <w:rPr>
          <w:rFonts w:ascii="Arial" w:hAnsi="Arial"/>
        </w:rPr>
        <w:t>Madre de Dios</w:t>
      </w:r>
      <w:r w:rsidR="00D64086" w:rsidRPr="000556DC">
        <w:rPr>
          <w:rFonts w:ascii="Arial" w:hAnsi="Arial"/>
        </w:rPr>
        <w:t>.</w:t>
      </w:r>
    </w:p>
    <w:p w14:paraId="5362FCF9" w14:textId="77777777" w:rsidR="00C649EC" w:rsidRPr="000556DC" w:rsidRDefault="00C649EC">
      <w:pPr>
        <w:spacing w:after="0"/>
        <w:rPr>
          <w:rFonts w:ascii="Arial" w:hAnsi="Arial"/>
        </w:rPr>
      </w:pPr>
    </w:p>
    <w:p w14:paraId="178FC0A4" w14:textId="1DDB60CC" w:rsidR="00C649EC" w:rsidRPr="000556DC" w:rsidRDefault="005832E2">
      <w:pPr>
        <w:spacing w:after="0"/>
        <w:rPr>
          <w:rFonts w:ascii="Arial" w:hAnsi="Arial"/>
        </w:rPr>
      </w:pPr>
      <w:r w:rsidRPr="005832E2">
        <w:rPr>
          <w:rFonts w:ascii="Arial" w:hAnsi="Arial"/>
          <w:b/>
          <w:bCs/>
        </w:rPr>
        <w:t>Holly:</w:t>
      </w:r>
      <w:r w:rsidR="00036651" w:rsidRPr="000556DC">
        <w:rPr>
          <w:rFonts w:ascii="Arial" w:hAnsi="Arial"/>
        </w:rPr>
        <w:t xml:space="preserve"> </w:t>
      </w:r>
      <w:r w:rsidR="00D64086" w:rsidRPr="000556DC">
        <w:rPr>
          <w:rFonts w:ascii="Arial" w:hAnsi="Arial"/>
        </w:rPr>
        <w:t>Oh, the sun felt great because there was a lovely breeze. And then there were little chirping birds going by. And we were just soaring along</w:t>
      </w:r>
      <w:r w:rsidR="00036651" w:rsidRPr="000556DC">
        <w:rPr>
          <w:rFonts w:ascii="Arial" w:hAnsi="Arial"/>
        </w:rPr>
        <w:t xml:space="preserve">, </w:t>
      </w:r>
      <w:r w:rsidR="00D64086" w:rsidRPr="000556DC">
        <w:rPr>
          <w:rFonts w:ascii="Arial" w:hAnsi="Arial"/>
        </w:rPr>
        <w:t>and it felt like you're flying along with the current</w:t>
      </w:r>
      <w:r w:rsidR="00036651" w:rsidRPr="000556DC">
        <w:rPr>
          <w:rFonts w:ascii="Arial" w:hAnsi="Arial"/>
        </w:rPr>
        <w:t xml:space="preserve">, </w:t>
      </w:r>
      <w:r w:rsidR="00D64086" w:rsidRPr="000556DC">
        <w:rPr>
          <w:rFonts w:ascii="Arial" w:hAnsi="Arial"/>
        </w:rPr>
        <w:t xml:space="preserve">so it felt just free </w:t>
      </w:r>
      <w:r w:rsidR="00036651" w:rsidRPr="000556DC">
        <w:rPr>
          <w:rFonts w:ascii="Arial" w:hAnsi="Arial"/>
        </w:rPr>
        <w:t xml:space="preserve">as </w:t>
      </w:r>
      <w:r w:rsidR="00D64086" w:rsidRPr="000556DC">
        <w:rPr>
          <w:rFonts w:ascii="Arial" w:hAnsi="Arial"/>
        </w:rPr>
        <w:t>could be</w:t>
      </w:r>
      <w:r w:rsidR="00036651" w:rsidRPr="000556DC">
        <w:rPr>
          <w:rFonts w:ascii="Arial" w:hAnsi="Arial"/>
        </w:rPr>
        <w:t>.</w:t>
      </w:r>
    </w:p>
    <w:p w14:paraId="00DE0170" w14:textId="77777777" w:rsidR="00C649EC" w:rsidRPr="000556DC" w:rsidRDefault="00C649EC">
      <w:pPr>
        <w:spacing w:after="0"/>
        <w:rPr>
          <w:rFonts w:ascii="Arial" w:hAnsi="Arial"/>
        </w:rPr>
      </w:pPr>
    </w:p>
    <w:p w14:paraId="11EF0AC9" w14:textId="3917690D" w:rsidR="00036651" w:rsidRPr="000556DC" w:rsidRDefault="005832E2">
      <w:pPr>
        <w:spacing w:after="0"/>
        <w:rPr>
          <w:rFonts w:ascii="Arial" w:hAnsi="Arial"/>
        </w:rPr>
      </w:pPr>
      <w:r w:rsidRPr="005832E2">
        <w:rPr>
          <w:rFonts w:ascii="Arial" w:hAnsi="Arial"/>
          <w:b/>
          <w:bCs/>
        </w:rPr>
        <w:t>Nikka:</w:t>
      </w:r>
      <w:r w:rsidR="00036651" w:rsidRPr="000556DC">
        <w:rPr>
          <w:rFonts w:ascii="Arial" w:hAnsi="Arial"/>
        </w:rPr>
        <w:t xml:space="preserve"> W</w:t>
      </w:r>
      <w:r w:rsidR="00D64086" w:rsidRPr="000556DC">
        <w:rPr>
          <w:rFonts w:ascii="Arial" w:hAnsi="Arial"/>
        </w:rPr>
        <w:t xml:space="preserve">ith </w:t>
      </w:r>
      <w:r w:rsidR="00036651" w:rsidRPr="000556DC">
        <w:rPr>
          <w:rFonts w:ascii="Arial" w:hAnsi="Arial"/>
        </w:rPr>
        <w:t>T</w:t>
      </w:r>
      <w:r w:rsidR="00D64086" w:rsidRPr="000556DC">
        <w:rPr>
          <w:rFonts w:ascii="Arial" w:hAnsi="Arial"/>
        </w:rPr>
        <w:t xml:space="preserve">he </w:t>
      </w:r>
      <w:r w:rsidR="00036651" w:rsidRPr="000556DC">
        <w:rPr>
          <w:rFonts w:ascii="Arial" w:hAnsi="Arial"/>
        </w:rPr>
        <w:t>P</w:t>
      </w:r>
      <w:r w:rsidR="00D64086" w:rsidRPr="000556DC">
        <w:rPr>
          <w:rFonts w:ascii="Arial" w:hAnsi="Arial"/>
        </w:rPr>
        <w:t>ink Palace drifting down the river</w:t>
      </w:r>
      <w:r w:rsidR="00036651" w:rsidRPr="000556DC">
        <w:rPr>
          <w:rFonts w:ascii="Arial" w:hAnsi="Arial"/>
        </w:rPr>
        <w:t xml:space="preserve">, they're </w:t>
      </w:r>
      <w:r w:rsidR="00D64086" w:rsidRPr="000556DC">
        <w:rPr>
          <w:rFonts w:ascii="Arial" w:hAnsi="Arial"/>
        </w:rPr>
        <w:t>lounging around reading paperback novels. And then</w:t>
      </w:r>
      <w:r w:rsidR="00AC4554">
        <w:rPr>
          <w:rFonts w:ascii="Arial" w:hAnsi="Arial"/>
        </w:rPr>
        <w:t>,</w:t>
      </w:r>
      <w:r w:rsidR="00D64086" w:rsidRPr="000556DC">
        <w:rPr>
          <w:rFonts w:ascii="Arial" w:hAnsi="Arial"/>
        </w:rPr>
        <w:t xml:space="preserve"> a family of butterflies begins darting all around them. </w:t>
      </w:r>
    </w:p>
    <w:p w14:paraId="5AC853D9" w14:textId="77777777" w:rsidR="00036651" w:rsidRPr="000556DC" w:rsidRDefault="00036651">
      <w:pPr>
        <w:spacing w:after="0"/>
        <w:rPr>
          <w:rFonts w:ascii="Arial" w:hAnsi="Arial"/>
        </w:rPr>
      </w:pPr>
    </w:p>
    <w:p w14:paraId="03AD4FB7" w14:textId="001D2A08" w:rsidR="00452D62" w:rsidRPr="000556DC" w:rsidRDefault="005832E2">
      <w:pPr>
        <w:spacing w:after="0"/>
        <w:rPr>
          <w:rFonts w:ascii="Arial" w:hAnsi="Arial"/>
        </w:rPr>
      </w:pPr>
      <w:r w:rsidRPr="005832E2">
        <w:rPr>
          <w:rFonts w:ascii="Arial" w:hAnsi="Arial"/>
          <w:b/>
          <w:bCs/>
        </w:rPr>
        <w:lastRenderedPageBreak/>
        <w:t>Holly:</w:t>
      </w:r>
      <w:r w:rsidR="00036651" w:rsidRPr="000556DC">
        <w:rPr>
          <w:rFonts w:ascii="Arial" w:hAnsi="Arial"/>
        </w:rPr>
        <w:t xml:space="preserve"> Then</w:t>
      </w:r>
      <w:r w:rsidR="00AC4554">
        <w:rPr>
          <w:rFonts w:ascii="Arial" w:hAnsi="Arial"/>
        </w:rPr>
        <w:t>,</w:t>
      </w:r>
      <w:r w:rsidR="00036651" w:rsidRPr="000556DC">
        <w:rPr>
          <w:rFonts w:ascii="Arial" w:hAnsi="Arial"/>
        </w:rPr>
        <w:t xml:space="preserve"> Fitz said, "L</w:t>
      </w:r>
      <w:r w:rsidR="00D64086" w:rsidRPr="000556DC">
        <w:rPr>
          <w:rFonts w:ascii="Arial" w:hAnsi="Arial"/>
        </w:rPr>
        <w:t>ook</w:t>
      </w:r>
      <w:r w:rsidR="00036651" w:rsidRPr="000556DC">
        <w:rPr>
          <w:rFonts w:ascii="Arial" w:hAnsi="Arial"/>
        </w:rPr>
        <w:t xml:space="preserve">, </w:t>
      </w:r>
      <w:r w:rsidR="00D64086" w:rsidRPr="000556DC">
        <w:rPr>
          <w:rFonts w:ascii="Arial" w:hAnsi="Arial"/>
        </w:rPr>
        <w:t>th</w:t>
      </w:r>
      <w:r w:rsidR="00AC4554">
        <w:rPr>
          <w:rFonts w:ascii="Arial" w:hAnsi="Arial"/>
        </w:rPr>
        <w:t>e</w:t>
      </w:r>
      <w:r w:rsidR="00D64086" w:rsidRPr="000556DC">
        <w:rPr>
          <w:rFonts w:ascii="Arial" w:hAnsi="Arial"/>
        </w:rPr>
        <w:t xml:space="preserve"> butterflies are landing on you.</w:t>
      </w:r>
      <w:r w:rsidR="00036651" w:rsidRPr="000556DC">
        <w:rPr>
          <w:rFonts w:ascii="Arial" w:hAnsi="Arial"/>
        </w:rPr>
        <w:t>"</w:t>
      </w:r>
      <w:r w:rsidR="00D64086" w:rsidRPr="000556DC">
        <w:rPr>
          <w:rFonts w:ascii="Arial" w:hAnsi="Arial"/>
        </w:rPr>
        <w:t xml:space="preserve"> Oh, there are at least seven or eight butterflies</w:t>
      </w:r>
      <w:r w:rsidR="00036651" w:rsidRPr="000556DC">
        <w:rPr>
          <w:rFonts w:ascii="Arial" w:hAnsi="Arial"/>
        </w:rPr>
        <w:t xml:space="preserve">, </w:t>
      </w:r>
      <w:r w:rsidR="00D64086" w:rsidRPr="000556DC">
        <w:rPr>
          <w:rFonts w:ascii="Arial" w:hAnsi="Arial"/>
        </w:rPr>
        <w:t>and they were beautiful</w:t>
      </w:r>
      <w:r w:rsidR="00036651" w:rsidRPr="000556DC">
        <w:rPr>
          <w:rFonts w:ascii="Arial" w:hAnsi="Arial"/>
        </w:rPr>
        <w:t>. I</w:t>
      </w:r>
      <w:r w:rsidR="00D64086" w:rsidRPr="000556DC">
        <w:rPr>
          <w:rFonts w:ascii="Arial" w:hAnsi="Arial"/>
        </w:rPr>
        <w:t xml:space="preserve">ridescent, </w:t>
      </w:r>
      <w:r w:rsidR="00036651" w:rsidRPr="000556DC">
        <w:rPr>
          <w:rFonts w:ascii="Arial" w:hAnsi="Arial"/>
        </w:rPr>
        <w:t>o</w:t>
      </w:r>
      <w:r w:rsidR="00D64086" w:rsidRPr="000556DC">
        <w:rPr>
          <w:rFonts w:ascii="Arial" w:hAnsi="Arial"/>
        </w:rPr>
        <w:t>pal, purples, whites</w:t>
      </w:r>
      <w:r w:rsidR="00036651" w:rsidRPr="000556DC">
        <w:rPr>
          <w:rFonts w:ascii="Arial" w:hAnsi="Arial"/>
        </w:rPr>
        <w:t xml:space="preserve">, </w:t>
      </w:r>
      <w:r w:rsidR="00D64086" w:rsidRPr="000556DC">
        <w:rPr>
          <w:rFonts w:ascii="Arial" w:hAnsi="Arial"/>
        </w:rPr>
        <w:t>blues</w:t>
      </w:r>
      <w:r w:rsidR="00036651" w:rsidRPr="000556DC">
        <w:rPr>
          <w:rFonts w:ascii="Arial" w:hAnsi="Arial"/>
        </w:rPr>
        <w:t>. A</w:t>
      </w:r>
      <w:r w:rsidR="00D64086" w:rsidRPr="000556DC">
        <w:rPr>
          <w:rFonts w:ascii="Arial" w:hAnsi="Arial"/>
        </w:rPr>
        <w:t>nd then</w:t>
      </w:r>
      <w:r w:rsidR="00AC4554">
        <w:rPr>
          <w:rFonts w:ascii="Arial" w:hAnsi="Arial"/>
        </w:rPr>
        <w:t>,</w:t>
      </w:r>
      <w:r w:rsidR="00D64086" w:rsidRPr="000556DC">
        <w:rPr>
          <w:rFonts w:ascii="Arial" w:hAnsi="Arial"/>
        </w:rPr>
        <w:t xml:space="preserve"> </w:t>
      </w:r>
      <w:r w:rsidR="00036651" w:rsidRPr="000556DC">
        <w:rPr>
          <w:rFonts w:ascii="Arial" w:hAnsi="Arial"/>
        </w:rPr>
        <w:t>Fitz said</w:t>
      </w:r>
      <w:r w:rsidR="00D64086" w:rsidRPr="000556DC">
        <w:rPr>
          <w:rFonts w:ascii="Arial" w:hAnsi="Arial"/>
        </w:rPr>
        <w:t xml:space="preserve">. </w:t>
      </w:r>
      <w:r w:rsidR="00036651" w:rsidRPr="000556DC">
        <w:rPr>
          <w:rFonts w:ascii="Arial" w:hAnsi="Arial"/>
        </w:rPr>
        <w:t>"</w:t>
      </w:r>
      <w:r w:rsidR="00D64086" w:rsidRPr="000556DC">
        <w:rPr>
          <w:rFonts w:ascii="Arial" w:hAnsi="Arial"/>
        </w:rPr>
        <w:t xml:space="preserve">Oh, </w:t>
      </w:r>
      <w:r w:rsidR="00452D62" w:rsidRPr="000556DC">
        <w:rPr>
          <w:rFonts w:ascii="Arial" w:hAnsi="Arial"/>
        </w:rPr>
        <w:t xml:space="preserve">your </w:t>
      </w:r>
      <w:r w:rsidR="00036651" w:rsidRPr="000556DC">
        <w:rPr>
          <w:rFonts w:ascii="Arial" w:hAnsi="Arial"/>
        </w:rPr>
        <w:t>b</w:t>
      </w:r>
      <w:r w:rsidR="00D64086" w:rsidRPr="000556DC">
        <w:rPr>
          <w:rFonts w:ascii="Arial" w:hAnsi="Arial"/>
        </w:rPr>
        <w:t>ejewel</w:t>
      </w:r>
      <w:r w:rsidR="00AC4554">
        <w:rPr>
          <w:rFonts w:ascii="Arial" w:hAnsi="Arial"/>
        </w:rPr>
        <w:t>ed</w:t>
      </w:r>
      <w:r w:rsidR="00D64086" w:rsidRPr="000556DC">
        <w:rPr>
          <w:rFonts w:ascii="Arial" w:hAnsi="Arial"/>
        </w:rPr>
        <w:t>.</w:t>
      </w:r>
      <w:r w:rsidR="00452D62" w:rsidRPr="000556DC">
        <w:rPr>
          <w:rFonts w:ascii="Arial" w:hAnsi="Arial"/>
        </w:rPr>
        <w:t>"</w:t>
      </w:r>
      <w:r w:rsidR="00D64086" w:rsidRPr="000556DC">
        <w:rPr>
          <w:rFonts w:ascii="Arial" w:hAnsi="Arial"/>
        </w:rPr>
        <w:t xml:space="preserve"> And I said, </w:t>
      </w:r>
      <w:r w:rsidR="00452D62" w:rsidRPr="000556DC">
        <w:rPr>
          <w:rFonts w:ascii="Arial" w:hAnsi="Arial"/>
        </w:rPr>
        <w:t>"</w:t>
      </w:r>
      <w:r w:rsidR="00D64086" w:rsidRPr="000556DC">
        <w:rPr>
          <w:rFonts w:ascii="Arial" w:hAnsi="Arial"/>
        </w:rPr>
        <w:t>Oh, my heavens, he's such a poet.</w:t>
      </w:r>
      <w:r w:rsidR="00452D62" w:rsidRPr="000556DC">
        <w:rPr>
          <w:rFonts w:ascii="Arial" w:hAnsi="Arial"/>
        </w:rPr>
        <w:t>"</w:t>
      </w:r>
      <w:r w:rsidR="00D64086" w:rsidRPr="000556DC">
        <w:rPr>
          <w:rFonts w:ascii="Arial" w:hAnsi="Arial"/>
        </w:rPr>
        <w:t xml:space="preserve"> And just making a slight movement, they darted off into the wind up into the sky. </w:t>
      </w:r>
    </w:p>
    <w:p w14:paraId="33F5DBFD" w14:textId="77777777" w:rsidR="00452D62" w:rsidRPr="000556DC" w:rsidRDefault="00452D62">
      <w:pPr>
        <w:spacing w:after="0"/>
        <w:rPr>
          <w:rFonts w:ascii="Arial" w:hAnsi="Arial"/>
        </w:rPr>
      </w:pPr>
    </w:p>
    <w:p w14:paraId="25CEBC2E" w14:textId="79E21738" w:rsidR="00452D62" w:rsidRPr="000556DC" w:rsidRDefault="00452D62">
      <w:pPr>
        <w:spacing w:after="0"/>
        <w:rPr>
          <w:rFonts w:ascii="Arial" w:hAnsi="Arial"/>
        </w:rPr>
      </w:pPr>
      <w:r w:rsidRPr="000556DC">
        <w:rPr>
          <w:rFonts w:ascii="Arial" w:hAnsi="Arial"/>
        </w:rPr>
        <w:t>I was d</w:t>
      </w:r>
      <w:r w:rsidR="00D64086" w:rsidRPr="000556DC">
        <w:rPr>
          <w:rFonts w:ascii="Arial" w:hAnsi="Arial"/>
        </w:rPr>
        <w:t>rifting my hand in the water, as the current went along. And then</w:t>
      </w:r>
      <w:r w:rsidR="00AC4554">
        <w:rPr>
          <w:rFonts w:ascii="Arial" w:hAnsi="Arial"/>
        </w:rPr>
        <w:t>,</w:t>
      </w:r>
      <w:r w:rsidR="00D64086" w:rsidRPr="000556DC">
        <w:rPr>
          <w:rFonts w:ascii="Arial" w:hAnsi="Arial"/>
        </w:rPr>
        <w:t xml:space="preserve"> I started singing </w:t>
      </w:r>
      <w:r w:rsidR="00D64086" w:rsidRPr="000556DC">
        <w:rPr>
          <w:rFonts w:ascii="Arial" w:hAnsi="Arial"/>
          <w:i/>
          <w:iCs/>
        </w:rPr>
        <w:t xml:space="preserve">Moon River </w:t>
      </w:r>
      <w:r w:rsidR="00D64086" w:rsidRPr="000556DC">
        <w:rPr>
          <w:rFonts w:ascii="Arial" w:hAnsi="Arial"/>
        </w:rPr>
        <w:t>or humming it.</w:t>
      </w:r>
      <w:r w:rsidRPr="000556DC">
        <w:rPr>
          <w:rFonts w:ascii="Arial" w:hAnsi="Arial"/>
        </w:rPr>
        <w:t xml:space="preserve"> </w:t>
      </w:r>
    </w:p>
    <w:p w14:paraId="6EEE0AF3" w14:textId="77777777" w:rsidR="00452D62" w:rsidRPr="000556DC" w:rsidRDefault="00452D62">
      <w:pPr>
        <w:spacing w:after="0"/>
        <w:rPr>
          <w:rFonts w:ascii="Arial" w:hAnsi="Arial"/>
        </w:rPr>
      </w:pPr>
    </w:p>
    <w:p w14:paraId="5134DB21" w14:textId="78398688" w:rsidR="00C649EC" w:rsidRPr="000556DC" w:rsidRDefault="00452D62">
      <w:pPr>
        <w:spacing w:after="0"/>
        <w:rPr>
          <w:rFonts w:ascii="Arial" w:hAnsi="Arial"/>
        </w:rPr>
      </w:pPr>
      <w:r w:rsidRPr="000556DC">
        <w:rPr>
          <w:rFonts w:ascii="Arial" w:hAnsi="Arial"/>
        </w:rPr>
        <w:t>[</w:t>
      </w:r>
      <w:r w:rsidRPr="000556DC">
        <w:rPr>
          <w:rFonts w:ascii="Arial" w:hAnsi="Arial"/>
          <w:i/>
          <w:iCs/>
        </w:rPr>
        <w:t>Moon River song</w:t>
      </w:r>
      <w:r w:rsidRPr="000556DC">
        <w:rPr>
          <w:rFonts w:ascii="Arial" w:hAnsi="Arial"/>
        </w:rPr>
        <w:t>]</w:t>
      </w:r>
    </w:p>
    <w:p w14:paraId="73C766AA" w14:textId="77777777" w:rsidR="00C649EC" w:rsidRPr="000556DC" w:rsidRDefault="00C649EC">
      <w:pPr>
        <w:spacing w:after="0"/>
        <w:rPr>
          <w:rFonts w:ascii="Arial" w:hAnsi="Arial"/>
        </w:rPr>
      </w:pPr>
    </w:p>
    <w:p w14:paraId="43BA7441" w14:textId="6657F151" w:rsidR="00C649EC" w:rsidRPr="000556DC" w:rsidRDefault="005832E2">
      <w:pPr>
        <w:spacing w:after="0"/>
        <w:rPr>
          <w:rFonts w:ascii="Arial" w:hAnsi="Arial"/>
        </w:rPr>
      </w:pPr>
      <w:r w:rsidRPr="005832E2">
        <w:rPr>
          <w:rFonts w:ascii="Arial" w:hAnsi="Arial"/>
          <w:b/>
          <w:bCs/>
        </w:rPr>
        <w:t>Holly:</w:t>
      </w:r>
      <w:r w:rsidR="00452D62" w:rsidRPr="000556DC">
        <w:rPr>
          <w:rFonts w:ascii="Arial" w:hAnsi="Arial"/>
        </w:rPr>
        <w:t xml:space="preserve"> </w:t>
      </w:r>
      <w:r w:rsidR="00D64086" w:rsidRPr="000556DC">
        <w:rPr>
          <w:rFonts w:ascii="Arial" w:hAnsi="Arial"/>
        </w:rPr>
        <w:t>And then</w:t>
      </w:r>
      <w:r w:rsidR="00AC4554">
        <w:rPr>
          <w:rFonts w:ascii="Arial" w:hAnsi="Arial"/>
        </w:rPr>
        <w:t>,</w:t>
      </w:r>
      <w:r w:rsidR="00D64086" w:rsidRPr="000556DC">
        <w:rPr>
          <w:rFonts w:ascii="Arial" w:hAnsi="Arial"/>
        </w:rPr>
        <w:t xml:space="preserve"> I wanted to try to do a little dance, which isn't all that easy on these round logs, but</w:t>
      </w:r>
      <w:r w:rsidR="00452D62" w:rsidRPr="000556DC">
        <w:rPr>
          <w:rFonts w:ascii="Arial" w:hAnsi="Arial"/>
        </w:rPr>
        <w:t xml:space="preserve"> </w:t>
      </w:r>
      <w:r w:rsidR="00D64086" w:rsidRPr="000556DC">
        <w:rPr>
          <w:rFonts w:ascii="Arial" w:hAnsi="Arial"/>
        </w:rPr>
        <w:t>just a little bit of a slow dance. And I just got into the moment</w:t>
      </w:r>
      <w:r w:rsidR="00AC4554">
        <w:rPr>
          <w:rFonts w:ascii="Arial" w:hAnsi="Arial"/>
        </w:rPr>
        <w:t>,</w:t>
      </w:r>
      <w:r w:rsidR="00D64086" w:rsidRPr="000556DC">
        <w:rPr>
          <w:rFonts w:ascii="Arial" w:hAnsi="Arial"/>
        </w:rPr>
        <w:t xml:space="preserve"> and I said, </w:t>
      </w:r>
      <w:r w:rsidR="00452D62" w:rsidRPr="000556DC">
        <w:rPr>
          <w:rFonts w:ascii="Arial" w:hAnsi="Arial"/>
        </w:rPr>
        <w:t>"</w:t>
      </w:r>
      <w:r w:rsidR="00D64086" w:rsidRPr="000556DC">
        <w:rPr>
          <w:rFonts w:ascii="Arial" w:hAnsi="Arial"/>
        </w:rPr>
        <w:t>Oh, come on, Fitz. Why don't we dance</w:t>
      </w:r>
      <w:r w:rsidR="00452D62" w:rsidRPr="000556DC">
        <w:rPr>
          <w:rFonts w:ascii="Arial" w:hAnsi="Arial"/>
        </w:rPr>
        <w:t>?"</w:t>
      </w:r>
      <w:r w:rsidR="00D64086" w:rsidRPr="000556DC">
        <w:rPr>
          <w:rFonts w:ascii="Arial" w:hAnsi="Arial"/>
        </w:rPr>
        <w:t xml:space="preserve"> </w:t>
      </w:r>
      <w:r w:rsidR="00452D62" w:rsidRPr="000556DC">
        <w:rPr>
          <w:rFonts w:ascii="Arial" w:hAnsi="Arial"/>
        </w:rPr>
        <w:t>A</w:t>
      </w:r>
      <w:r w:rsidR="00D64086" w:rsidRPr="000556DC">
        <w:rPr>
          <w:rFonts w:ascii="Arial" w:hAnsi="Arial"/>
        </w:rPr>
        <w:t xml:space="preserve">nd he was reading a paperback and </w:t>
      </w:r>
      <w:r w:rsidR="00452D62" w:rsidRPr="000556DC">
        <w:rPr>
          <w:rFonts w:ascii="Arial" w:hAnsi="Arial"/>
        </w:rPr>
        <w:t>he's, "</w:t>
      </w:r>
      <w:r w:rsidR="00D64086" w:rsidRPr="000556DC">
        <w:rPr>
          <w:rFonts w:ascii="Arial" w:hAnsi="Arial"/>
        </w:rPr>
        <w:t>Oh, I'm not a good dancer. I can't dance.</w:t>
      </w:r>
      <w:r w:rsidR="00452D62" w:rsidRPr="000556DC">
        <w:rPr>
          <w:rFonts w:ascii="Arial" w:hAnsi="Arial"/>
        </w:rPr>
        <w:t>"</w:t>
      </w:r>
      <w:r w:rsidR="00D64086" w:rsidRPr="000556DC">
        <w:rPr>
          <w:rFonts w:ascii="Arial" w:hAnsi="Arial"/>
        </w:rPr>
        <w:t xml:space="preserve"> And I said, </w:t>
      </w:r>
      <w:r w:rsidR="00452D62" w:rsidRPr="000556DC">
        <w:rPr>
          <w:rFonts w:ascii="Arial" w:hAnsi="Arial"/>
        </w:rPr>
        <w:t>"</w:t>
      </w:r>
      <w:r w:rsidR="00D64086" w:rsidRPr="000556DC">
        <w:rPr>
          <w:rFonts w:ascii="Arial" w:hAnsi="Arial"/>
        </w:rPr>
        <w:t>Oh, come on.</w:t>
      </w:r>
      <w:r w:rsidR="00452D62" w:rsidRPr="000556DC">
        <w:rPr>
          <w:rFonts w:ascii="Arial" w:hAnsi="Arial"/>
        </w:rPr>
        <w:t>"</w:t>
      </w:r>
      <w:r w:rsidR="00D64086" w:rsidRPr="000556DC">
        <w:rPr>
          <w:rFonts w:ascii="Arial" w:hAnsi="Arial"/>
        </w:rPr>
        <w:t xml:space="preserve"> He was</w:t>
      </w:r>
      <w:r w:rsidR="00452D62" w:rsidRPr="000556DC">
        <w:rPr>
          <w:rFonts w:ascii="Arial" w:hAnsi="Arial"/>
        </w:rPr>
        <w:t>, "N</w:t>
      </w:r>
      <w:r w:rsidR="00D64086" w:rsidRPr="000556DC">
        <w:rPr>
          <w:rFonts w:ascii="Arial" w:hAnsi="Arial"/>
        </w:rPr>
        <w:t>o way. No way. I can't do that.</w:t>
      </w:r>
      <w:r w:rsidR="00452D62" w:rsidRPr="000556DC">
        <w:rPr>
          <w:rFonts w:ascii="Arial" w:hAnsi="Arial"/>
        </w:rPr>
        <w:t>"</w:t>
      </w:r>
      <w:r w:rsidR="00D64086" w:rsidRPr="000556DC">
        <w:rPr>
          <w:rFonts w:ascii="Arial" w:hAnsi="Arial"/>
        </w:rPr>
        <w:t xml:space="preserve"> </w:t>
      </w:r>
      <w:r w:rsidR="00452D62" w:rsidRPr="000556DC">
        <w:rPr>
          <w:rFonts w:ascii="Arial" w:hAnsi="Arial"/>
        </w:rPr>
        <w:t>"</w:t>
      </w:r>
      <w:r w:rsidR="00D64086" w:rsidRPr="000556DC">
        <w:rPr>
          <w:rFonts w:ascii="Arial" w:hAnsi="Arial"/>
        </w:rPr>
        <w:t>Oh, come on</w:t>
      </w:r>
      <w:r w:rsidR="00452D62" w:rsidRPr="000556DC">
        <w:rPr>
          <w:rFonts w:ascii="Arial" w:hAnsi="Arial"/>
        </w:rPr>
        <w:t xml:space="preserve">. </w:t>
      </w:r>
      <w:r w:rsidR="00D64086" w:rsidRPr="000556DC">
        <w:rPr>
          <w:rFonts w:ascii="Arial" w:hAnsi="Arial"/>
        </w:rPr>
        <w:t>Come on.</w:t>
      </w:r>
      <w:r w:rsidR="005B42EA" w:rsidRPr="000556DC">
        <w:rPr>
          <w:rFonts w:ascii="Arial" w:hAnsi="Arial"/>
        </w:rPr>
        <w:t>"</w:t>
      </w:r>
      <w:r w:rsidR="00D64086" w:rsidRPr="000556DC">
        <w:rPr>
          <w:rFonts w:ascii="Arial" w:hAnsi="Arial"/>
        </w:rPr>
        <w:t xml:space="preserve"> And then</w:t>
      </w:r>
      <w:r w:rsidR="005B42EA" w:rsidRPr="000556DC">
        <w:rPr>
          <w:rFonts w:ascii="Arial" w:hAnsi="Arial"/>
        </w:rPr>
        <w:t>, "</w:t>
      </w:r>
      <w:r w:rsidR="00D64086" w:rsidRPr="000556DC">
        <w:rPr>
          <w:rFonts w:ascii="Arial" w:hAnsi="Arial"/>
        </w:rPr>
        <w:t>Well, all right</w:t>
      </w:r>
      <w:r w:rsidR="005B42EA" w:rsidRPr="000556DC">
        <w:rPr>
          <w:rFonts w:ascii="Arial" w:hAnsi="Arial"/>
        </w:rPr>
        <w:t>," h</w:t>
      </w:r>
      <w:r w:rsidR="00D64086" w:rsidRPr="000556DC">
        <w:rPr>
          <w:rFonts w:ascii="Arial" w:hAnsi="Arial"/>
        </w:rPr>
        <w:t>e said, so he got off. And then he put his arms around me and we just slowly danced to that</w:t>
      </w:r>
      <w:r w:rsidR="005B42EA" w:rsidRPr="000556DC">
        <w:rPr>
          <w:rFonts w:ascii="Arial" w:hAnsi="Arial"/>
        </w:rPr>
        <w:t>. I</w:t>
      </w:r>
      <w:r w:rsidR="00D64086" w:rsidRPr="000556DC">
        <w:rPr>
          <w:rFonts w:ascii="Arial" w:hAnsi="Arial"/>
        </w:rPr>
        <w:t>t was just wonderful. I just never wanted it to end. So</w:t>
      </w:r>
      <w:r w:rsidR="005B42EA" w:rsidRPr="000556DC">
        <w:rPr>
          <w:rFonts w:ascii="Arial" w:hAnsi="Arial"/>
        </w:rPr>
        <w:t xml:space="preserve">, </w:t>
      </w:r>
      <w:r w:rsidR="00D64086" w:rsidRPr="000556DC">
        <w:rPr>
          <w:rFonts w:ascii="Arial" w:hAnsi="Arial"/>
        </w:rPr>
        <w:t>then we just ended up laughing. And that's the kind of moments we had.</w:t>
      </w:r>
    </w:p>
    <w:p w14:paraId="630ABC0D" w14:textId="77777777" w:rsidR="00C649EC" w:rsidRPr="000556DC" w:rsidRDefault="00C649EC">
      <w:pPr>
        <w:spacing w:after="0"/>
        <w:rPr>
          <w:rFonts w:ascii="Arial" w:hAnsi="Arial"/>
        </w:rPr>
      </w:pPr>
    </w:p>
    <w:p w14:paraId="2DDD21C7" w14:textId="1E89FC99" w:rsidR="00C649EC" w:rsidRPr="000556DC" w:rsidRDefault="005832E2">
      <w:pPr>
        <w:spacing w:after="0"/>
        <w:rPr>
          <w:rFonts w:ascii="Arial" w:hAnsi="Arial"/>
        </w:rPr>
      </w:pPr>
      <w:r w:rsidRPr="005832E2">
        <w:rPr>
          <w:rFonts w:ascii="Arial" w:hAnsi="Arial"/>
          <w:b/>
          <w:bCs/>
        </w:rPr>
        <w:t>Nikka:</w:t>
      </w:r>
      <w:r w:rsidR="00835036" w:rsidRPr="000556DC">
        <w:rPr>
          <w:rFonts w:ascii="Arial" w:hAnsi="Arial"/>
        </w:rPr>
        <w:t xml:space="preserve"> </w:t>
      </w:r>
      <w:r w:rsidR="00D64086" w:rsidRPr="000556DC">
        <w:rPr>
          <w:rFonts w:ascii="Arial" w:hAnsi="Arial"/>
        </w:rPr>
        <w:t xml:space="preserve">Holly and Fitz had met in Boston a few years earlier. Holly was just finishing her </w:t>
      </w:r>
      <w:r w:rsidR="00835036" w:rsidRPr="000556DC">
        <w:rPr>
          <w:rFonts w:ascii="Arial" w:hAnsi="Arial"/>
        </w:rPr>
        <w:t>m</w:t>
      </w:r>
      <w:r w:rsidR="00D64086" w:rsidRPr="000556DC">
        <w:rPr>
          <w:rFonts w:ascii="Arial" w:hAnsi="Arial"/>
        </w:rPr>
        <w:t>aster's</w:t>
      </w:r>
      <w:r w:rsidR="00835036" w:rsidRPr="000556DC">
        <w:rPr>
          <w:rFonts w:ascii="Arial" w:hAnsi="Arial"/>
        </w:rPr>
        <w:t xml:space="preserve">, Fitz </w:t>
      </w:r>
      <w:r w:rsidR="00D64086" w:rsidRPr="000556DC">
        <w:rPr>
          <w:rFonts w:ascii="Arial" w:hAnsi="Arial"/>
        </w:rPr>
        <w:t xml:space="preserve">had just served in Vietnam and was starting his undergrad. </w:t>
      </w:r>
      <w:r w:rsidR="00835036" w:rsidRPr="000556DC">
        <w:rPr>
          <w:rFonts w:ascii="Arial" w:hAnsi="Arial"/>
        </w:rPr>
        <w:t xml:space="preserve">Fitz </w:t>
      </w:r>
      <w:r w:rsidR="00D64086" w:rsidRPr="000556DC">
        <w:rPr>
          <w:rFonts w:ascii="Arial" w:hAnsi="Arial"/>
        </w:rPr>
        <w:t>was something of a coffeehouse poet, wrapping everyone up in his conversations and stories, including Holly</w:t>
      </w:r>
      <w:r w:rsidR="00835036" w:rsidRPr="000556DC">
        <w:rPr>
          <w:rFonts w:ascii="Arial" w:hAnsi="Arial"/>
        </w:rPr>
        <w:t>. T</w:t>
      </w:r>
      <w:r w:rsidR="00D64086" w:rsidRPr="000556DC">
        <w:rPr>
          <w:rFonts w:ascii="Arial" w:hAnsi="Arial"/>
        </w:rPr>
        <w:t>he</w:t>
      </w:r>
      <w:r w:rsidR="00835036" w:rsidRPr="000556DC">
        <w:rPr>
          <w:rFonts w:ascii="Arial" w:hAnsi="Arial"/>
        </w:rPr>
        <w:t>y</w:t>
      </w:r>
      <w:r w:rsidR="00D64086" w:rsidRPr="000556DC">
        <w:rPr>
          <w:rFonts w:ascii="Arial" w:hAnsi="Arial"/>
        </w:rPr>
        <w:t xml:space="preserve"> t</w:t>
      </w:r>
      <w:r w:rsidR="00835036" w:rsidRPr="000556DC">
        <w:rPr>
          <w:rFonts w:ascii="Arial" w:hAnsi="Arial"/>
        </w:rPr>
        <w:t>w</w:t>
      </w:r>
      <w:r w:rsidR="00D64086" w:rsidRPr="000556DC">
        <w:rPr>
          <w:rFonts w:ascii="Arial" w:hAnsi="Arial"/>
        </w:rPr>
        <w:t>o quickly fell in love and started making a life together. And then one night, they got into a pretty scary car accident. The car was totaled. And even though they weren't hurt, Holly started to question the script they were living.</w:t>
      </w:r>
    </w:p>
    <w:p w14:paraId="1765AE14" w14:textId="77777777" w:rsidR="00C649EC" w:rsidRPr="000556DC" w:rsidRDefault="00C649EC">
      <w:pPr>
        <w:spacing w:after="0"/>
        <w:rPr>
          <w:rFonts w:ascii="Arial" w:hAnsi="Arial"/>
        </w:rPr>
      </w:pPr>
    </w:p>
    <w:p w14:paraId="32D4067D" w14:textId="4554572E" w:rsidR="00C649EC" w:rsidRPr="000556DC" w:rsidRDefault="005832E2">
      <w:pPr>
        <w:spacing w:after="0"/>
        <w:rPr>
          <w:rFonts w:ascii="Arial" w:hAnsi="Arial"/>
        </w:rPr>
      </w:pPr>
      <w:r w:rsidRPr="005832E2">
        <w:rPr>
          <w:rFonts w:ascii="Arial" w:hAnsi="Arial"/>
          <w:b/>
          <w:bCs/>
        </w:rPr>
        <w:t>Holly:</w:t>
      </w:r>
      <w:r w:rsidR="00835036" w:rsidRPr="000556DC">
        <w:rPr>
          <w:rFonts w:ascii="Arial" w:hAnsi="Arial"/>
        </w:rPr>
        <w:t xml:space="preserve"> </w:t>
      </w:r>
      <w:r w:rsidR="00D64086" w:rsidRPr="000556DC">
        <w:rPr>
          <w:rFonts w:ascii="Arial" w:hAnsi="Arial"/>
        </w:rPr>
        <w:t>So</w:t>
      </w:r>
      <w:r w:rsidR="00835036" w:rsidRPr="000556DC">
        <w:rPr>
          <w:rFonts w:ascii="Arial" w:hAnsi="Arial"/>
        </w:rPr>
        <w:t xml:space="preserve">, </w:t>
      </w:r>
      <w:r w:rsidR="00D64086" w:rsidRPr="000556DC">
        <w:rPr>
          <w:rFonts w:ascii="Arial" w:hAnsi="Arial"/>
        </w:rPr>
        <w:t>that's what got me started thinking</w:t>
      </w:r>
      <w:r w:rsidR="00835036" w:rsidRPr="000556DC">
        <w:rPr>
          <w:rFonts w:ascii="Arial" w:hAnsi="Arial"/>
        </w:rPr>
        <w:t xml:space="preserve">, </w:t>
      </w:r>
      <w:r w:rsidR="00D64086" w:rsidRPr="000556DC">
        <w:rPr>
          <w:rFonts w:ascii="Arial" w:hAnsi="Arial"/>
        </w:rPr>
        <w:t>the next step would have been for us probably being married would be to save up for a house.</w:t>
      </w:r>
    </w:p>
    <w:p w14:paraId="0B09BF5B" w14:textId="77777777" w:rsidR="00C649EC" w:rsidRPr="000556DC" w:rsidRDefault="00C649EC">
      <w:pPr>
        <w:spacing w:after="0"/>
        <w:rPr>
          <w:rFonts w:ascii="Arial" w:hAnsi="Arial"/>
        </w:rPr>
      </w:pPr>
    </w:p>
    <w:p w14:paraId="0FFEC6A6" w14:textId="1E2CAB6B" w:rsidR="00C649EC" w:rsidRPr="000556DC" w:rsidRDefault="005832E2">
      <w:pPr>
        <w:spacing w:after="0"/>
        <w:rPr>
          <w:rFonts w:ascii="Arial" w:hAnsi="Arial"/>
        </w:rPr>
      </w:pPr>
      <w:r w:rsidRPr="005832E2">
        <w:rPr>
          <w:rFonts w:ascii="Arial" w:hAnsi="Arial"/>
          <w:b/>
          <w:bCs/>
        </w:rPr>
        <w:t>Nikka:</w:t>
      </w:r>
      <w:r w:rsidR="00835036" w:rsidRPr="000556DC">
        <w:rPr>
          <w:rFonts w:ascii="Arial" w:hAnsi="Arial"/>
        </w:rPr>
        <w:t xml:space="preserve"> </w:t>
      </w:r>
      <w:r w:rsidR="00D64086" w:rsidRPr="000556DC">
        <w:rPr>
          <w:rFonts w:ascii="Arial" w:hAnsi="Arial"/>
        </w:rPr>
        <w:t>But she wasn't ready for that life</w:t>
      </w:r>
      <w:r w:rsidR="00835036" w:rsidRPr="000556DC">
        <w:rPr>
          <w:rFonts w:ascii="Arial" w:hAnsi="Arial"/>
        </w:rPr>
        <w:t xml:space="preserve">, </w:t>
      </w:r>
      <w:r w:rsidR="00D64086" w:rsidRPr="000556DC">
        <w:rPr>
          <w:rFonts w:ascii="Arial" w:hAnsi="Arial"/>
        </w:rPr>
        <w:t>settling down or having a baby.</w:t>
      </w:r>
    </w:p>
    <w:p w14:paraId="3C1797CF" w14:textId="77777777" w:rsidR="00C649EC" w:rsidRPr="000556DC" w:rsidRDefault="00C649EC">
      <w:pPr>
        <w:spacing w:after="0"/>
        <w:rPr>
          <w:rFonts w:ascii="Arial" w:hAnsi="Arial"/>
        </w:rPr>
      </w:pPr>
    </w:p>
    <w:p w14:paraId="7027C14E" w14:textId="4FA164DD" w:rsidR="00C649EC" w:rsidRPr="000556DC" w:rsidRDefault="005832E2">
      <w:pPr>
        <w:spacing w:after="0"/>
        <w:rPr>
          <w:rFonts w:ascii="Arial" w:hAnsi="Arial"/>
        </w:rPr>
      </w:pPr>
      <w:r w:rsidRPr="005832E2">
        <w:rPr>
          <w:rFonts w:ascii="Arial" w:hAnsi="Arial"/>
          <w:b/>
          <w:bCs/>
        </w:rPr>
        <w:t>Holly:</w:t>
      </w:r>
      <w:r w:rsidR="00835036" w:rsidRPr="000556DC">
        <w:rPr>
          <w:rFonts w:ascii="Arial" w:hAnsi="Arial"/>
        </w:rPr>
        <w:t xml:space="preserve"> </w:t>
      </w:r>
      <w:r w:rsidR="00D64086" w:rsidRPr="000556DC">
        <w:rPr>
          <w:rFonts w:ascii="Arial" w:hAnsi="Arial"/>
        </w:rPr>
        <w:t>I still had growing to do. I thought seeing the world and what was out there</w:t>
      </w:r>
      <w:r w:rsidR="00835036" w:rsidRPr="000556DC">
        <w:rPr>
          <w:rFonts w:ascii="Arial" w:hAnsi="Arial"/>
        </w:rPr>
        <w:t xml:space="preserve"> </w:t>
      </w:r>
      <w:r w:rsidR="00D64086" w:rsidRPr="000556DC">
        <w:rPr>
          <w:rFonts w:ascii="Arial" w:hAnsi="Arial"/>
        </w:rPr>
        <w:t>would help me to find out who that person was. And maybe I wanted to see how courageous I could be.</w:t>
      </w:r>
    </w:p>
    <w:p w14:paraId="402FB6C3" w14:textId="77777777" w:rsidR="00C649EC" w:rsidRPr="000556DC" w:rsidRDefault="00C649EC">
      <w:pPr>
        <w:spacing w:after="0"/>
        <w:rPr>
          <w:rFonts w:ascii="Arial" w:hAnsi="Arial"/>
        </w:rPr>
      </w:pPr>
    </w:p>
    <w:p w14:paraId="01832033" w14:textId="7DA7545D" w:rsidR="00C649EC" w:rsidRPr="000556DC" w:rsidRDefault="005832E2">
      <w:pPr>
        <w:spacing w:after="0"/>
        <w:rPr>
          <w:rFonts w:ascii="Arial" w:hAnsi="Arial"/>
        </w:rPr>
      </w:pPr>
      <w:r w:rsidRPr="005832E2">
        <w:rPr>
          <w:rFonts w:ascii="Arial" w:hAnsi="Arial"/>
          <w:b/>
          <w:bCs/>
        </w:rPr>
        <w:t>Nikka:</w:t>
      </w:r>
      <w:r w:rsidR="00835036" w:rsidRPr="000556DC">
        <w:rPr>
          <w:rFonts w:ascii="Arial" w:hAnsi="Arial"/>
        </w:rPr>
        <w:t xml:space="preserve"> </w:t>
      </w:r>
      <w:r w:rsidR="00D64086" w:rsidRPr="000556DC">
        <w:rPr>
          <w:rFonts w:ascii="Arial" w:hAnsi="Arial"/>
        </w:rPr>
        <w:t>So</w:t>
      </w:r>
      <w:r w:rsidR="00835036" w:rsidRPr="000556DC">
        <w:rPr>
          <w:rFonts w:ascii="Arial" w:hAnsi="Arial"/>
        </w:rPr>
        <w:t xml:space="preserve">, </w:t>
      </w:r>
      <w:r w:rsidR="00D64086" w:rsidRPr="000556DC">
        <w:rPr>
          <w:rFonts w:ascii="Arial" w:hAnsi="Arial"/>
        </w:rPr>
        <w:t>they laid out a plan</w:t>
      </w:r>
      <w:r w:rsidR="00835036" w:rsidRPr="000556DC">
        <w:rPr>
          <w:rFonts w:ascii="Arial" w:hAnsi="Arial"/>
        </w:rPr>
        <w:t xml:space="preserve">, </w:t>
      </w:r>
      <w:r w:rsidR="00D64086" w:rsidRPr="000556DC">
        <w:rPr>
          <w:rFonts w:ascii="Arial" w:hAnsi="Arial"/>
        </w:rPr>
        <w:t>began working second and third jobs to save up enough money. And now</w:t>
      </w:r>
      <w:r w:rsidR="00AC4554">
        <w:rPr>
          <w:rFonts w:ascii="Arial" w:hAnsi="Arial"/>
        </w:rPr>
        <w:t>,</w:t>
      </w:r>
      <w:r w:rsidR="00D64086" w:rsidRPr="000556DC">
        <w:rPr>
          <w:rFonts w:ascii="Arial" w:hAnsi="Arial"/>
        </w:rPr>
        <w:t xml:space="preserve"> they were off on a journey of a lifetime</w:t>
      </w:r>
      <w:r w:rsidR="00835036" w:rsidRPr="000556DC">
        <w:rPr>
          <w:rFonts w:ascii="Arial" w:hAnsi="Arial"/>
        </w:rPr>
        <w:t xml:space="preserve">, </w:t>
      </w:r>
      <w:r w:rsidR="00D64086" w:rsidRPr="000556DC">
        <w:rPr>
          <w:rFonts w:ascii="Arial" w:hAnsi="Arial"/>
        </w:rPr>
        <w:t xml:space="preserve">floating on </w:t>
      </w:r>
      <w:r w:rsidR="00835036" w:rsidRPr="000556DC">
        <w:rPr>
          <w:rFonts w:ascii="Arial" w:hAnsi="Arial"/>
        </w:rPr>
        <w:t>T</w:t>
      </w:r>
      <w:r w:rsidR="00D64086" w:rsidRPr="000556DC">
        <w:rPr>
          <w:rFonts w:ascii="Arial" w:hAnsi="Arial"/>
        </w:rPr>
        <w:t xml:space="preserve">he </w:t>
      </w:r>
      <w:r w:rsidR="00835036" w:rsidRPr="000556DC">
        <w:rPr>
          <w:rFonts w:ascii="Arial" w:hAnsi="Arial"/>
        </w:rPr>
        <w:t>P</w:t>
      </w:r>
      <w:r w:rsidR="00D64086" w:rsidRPr="000556DC">
        <w:rPr>
          <w:rFonts w:ascii="Arial" w:hAnsi="Arial"/>
        </w:rPr>
        <w:t xml:space="preserve">ink </w:t>
      </w:r>
      <w:r w:rsidR="00835036" w:rsidRPr="000556DC">
        <w:rPr>
          <w:rFonts w:ascii="Arial" w:hAnsi="Arial"/>
        </w:rPr>
        <w:t>P</w:t>
      </w:r>
      <w:r w:rsidR="00D64086" w:rsidRPr="000556DC">
        <w:rPr>
          <w:rFonts w:ascii="Arial" w:hAnsi="Arial"/>
        </w:rPr>
        <w:t xml:space="preserve">alace down the </w:t>
      </w:r>
      <w:r w:rsidR="00B8047C" w:rsidRPr="00B8047C">
        <w:rPr>
          <w:rFonts w:ascii="Arial" w:hAnsi="Arial"/>
        </w:rPr>
        <w:t>Madre de Dios</w:t>
      </w:r>
      <w:r w:rsidR="00835036" w:rsidRPr="000556DC">
        <w:rPr>
          <w:rFonts w:ascii="Arial" w:hAnsi="Arial"/>
        </w:rPr>
        <w:t xml:space="preserve"> </w:t>
      </w:r>
      <w:r w:rsidR="00D64086" w:rsidRPr="000556DC">
        <w:rPr>
          <w:rFonts w:ascii="Arial" w:hAnsi="Arial"/>
        </w:rPr>
        <w:t>toward their goal, the Amazon River.</w:t>
      </w:r>
    </w:p>
    <w:p w14:paraId="1E76F156" w14:textId="77777777" w:rsidR="00C649EC" w:rsidRPr="000556DC" w:rsidRDefault="00C649EC">
      <w:pPr>
        <w:spacing w:after="0"/>
        <w:rPr>
          <w:rFonts w:ascii="Arial" w:hAnsi="Arial"/>
        </w:rPr>
      </w:pPr>
    </w:p>
    <w:p w14:paraId="0964DFD4" w14:textId="77777777" w:rsidR="00835036" w:rsidRPr="000556DC" w:rsidRDefault="00835036">
      <w:pPr>
        <w:spacing w:after="0"/>
        <w:rPr>
          <w:rFonts w:ascii="Arial" w:hAnsi="Arial"/>
        </w:rPr>
      </w:pPr>
      <w:r w:rsidRPr="000556DC">
        <w:rPr>
          <w:rFonts w:ascii="Arial" w:hAnsi="Arial"/>
        </w:rPr>
        <w:t xml:space="preserve">[water flowing] </w:t>
      </w:r>
    </w:p>
    <w:p w14:paraId="4B7D9E82" w14:textId="77777777" w:rsidR="00835036" w:rsidRPr="000556DC" w:rsidRDefault="00835036">
      <w:pPr>
        <w:spacing w:after="0"/>
        <w:rPr>
          <w:rFonts w:ascii="Arial" w:hAnsi="Arial"/>
        </w:rPr>
      </w:pPr>
    </w:p>
    <w:p w14:paraId="54153B8C" w14:textId="52197DDD" w:rsidR="00C649EC" w:rsidRPr="000556DC" w:rsidRDefault="005832E2">
      <w:pPr>
        <w:spacing w:after="0"/>
        <w:rPr>
          <w:rFonts w:ascii="Arial" w:hAnsi="Arial"/>
        </w:rPr>
      </w:pPr>
      <w:r w:rsidRPr="005832E2">
        <w:rPr>
          <w:rFonts w:ascii="Arial" w:hAnsi="Arial"/>
          <w:b/>
          <w:bCs/>
        </w:rPr>
        <w:t>Holly:</w:t>
      </w:r>
      <w:r w:rsidR="00835036" w:rsidRPr="000556DC">
        <w:rPr>
          <w:rFonts w:ascii="Arial" w:hAnsi="Arial"/>
        </w:rPr>
        <w:t xml:space="preserve"> </w:t>
      </w:r>
      <w:r w:rsidR="00D64086" w:rsidRPr="000556DC">
        <w:rPr>
          <w:rFonts w:ascii="Arial" w:hAnsi="Arial"/>
        </w:rPr>
        <w:t>It had been beautiful for the last few days</w:t>
      </w:r>
      <w:r w:rsidR="00835036" w:rsidRPr="000556DC">
        <w:rPr>
          <w:rFonts w:ascii="Arial" w:hAnsi="Arial"/>
        </w:rPr>
        <w:t>, a</w:t>
      </w:r>
      <w:r w:rsidR="00D64086" w:rsidRPr="000556DC">
        <w:rPr>
          <w:rFonts w:ascii="Arial" w:hAnsi="Arial"/>
        </w:rPr>
        <w:t>nd then we fell asleep</w:t>
      </w:r>
      <w:r w:rsidR="00835036" w:rsidRPr="000556DC">
        <w:rPr>
          <w:rFonts w:ascii="Arial" w:hAnsi="Arial"/>
        </w:rPr>
        <w:t xml:space="preserve"> t</w:t>
      </w:r>
      <w:r w:rsidR="00D64086" w:rsidRPr="000556DC">
        <w:rPr>
          <w:rFonts w:ascii="Arial" w:hAnsi="Arial"/>
        </w:rPr>
        <w:t xml:space="preserve">hat night. It was fine. But suddenly in the middle of the night, there </w:t>
      </w:r>
      <w:r w:rsidR="00835036" w:rsidRPr="000556DC">
        <w:rPr>
          <w:rFonts w:ascii="Arial" w:hAnsi="Arial"/>
        </w:rPr>
        <w:t xml:space="preserve">was </w:t>
      </w:r>
      <w:r w:rsidR="00D64086" w:rsidRPr="000556DC">
        <w:rPr>
          <w:rFonts w:ascii="Arial" w:hAnsi="Arial"/>
        </w:rPr>
        <w:t>thunder all around</w:t>
      </w:r>
      <w:r w:rsidR="00AC4554">
        <w:rPr>
          <w:rFonts w:ascii="Arial" w:hAnsi="Arial"/>
        </w:rPr>
        <w:t>,</w:t>
      </w:r>
      <w:r w:rsidR="00D64086" w:rsidRPr="000556DC">
        <w:rPr>
          <w:rFonts w:ascii="Arial" w:hAnsi="Arial"/>
        </w:rPr>
        <w:t xml:space="preserve"> right on top of us </w:t>
      </w:r>
      <w:r w:rsidR="00835036" w:rsidRPr="000556DC">
        <w:rPr>
          <w:rFonts w:ascii="Arial" w:hAnsi="Arial"/>
        </w:rPr>
        <w:t xml:space="preserve">and </w:t>
      </w:r>
      <w:r w:rsidR="00D64086" w:rsidRPr="000556DC">
        <w:rPr>
          <w:rFonts w:ascii="Arial" w:hAnsi="Arial"/>
        </w:rPr>
        <w:t>lightning. And I said</w:t>
      </w:r>
      <w:r w:rsidR="00835036" w:rsidRPr="000556DC">
        <w:rPr>
          <w:rFonts w:ascii="Arial" w:hAnsi="Arial"/>
        </w:rPr>
        <w:t>, "Fitz, Fitz</w:t>
      </w:r>
      <w:r w:rsidR="00D64086" w:rsidRPr="000556DC">
        <w:rPr>
          <w:rFonts w:ascii="Arial" w:hAnsi="Arial"/>
        </w:rPr>
        <w:t>. Wake up</w:t>
      </w:r>
      <w:r w:rsidR="00835036" w:rsidRPr="000556DC">
        <w:rPr>
          <w:rFonts w:ascii="Arial" w:hAnsi="Arial"/>
        </w:rPr>
        <w:t xml:space="preserve">, </w:t>
      </w:r>
      <w:r w:rsidR="00D64086" w:rsidRPr="000556DC">
        <w:rPr>
          <w:rFonts w:ascii="Arial" w:hAnsi="Arial"/>
        </w:rPr>
        <w:t>wake up</w:t>
      </w:r>
      <w:r w:rsidR="00835036" w:rsidRPr="000556DC">
        <w:rPr>
          <w:rFonts w:ascii="Arial" w:hAnsi="Arial"/>
        </w:rPr>
        <w:t>. T</w:t>
      </w:r>
      <w:r w:rsidR="00D64086" w:rsidRPr="000556DC">
        <w:rPr>
          <w:rFonts w:ascii="Arial" w:hAnsi="Arial"/>
        </w:rPr>
        <w:t>here's a storm</w:t>
      </w:r>
      <w:r w:rsidR="00835036" w:rsidRPr="000556DC">
        <w:rPr>
          <w:rFonts w:ascii="Arial" w:hAnsi="Arial"/>
        </w:rPr>
        <w:t>."</w:t>
      </w:r>
      <w:r w:rsidR="00AC4554">
        <w:rPr>
          <w:rFonts w:ascii="Arial" w:hAnsi="Arial"/>
        </w:rPr>
        <w:t xml:space="preserve"> </w:t>
      </w:r>
      <w:r w:rsidR="00835036" w:rsidRPr="000556DC">
        <w:rPr>
          <w:rFonts w:ascii="Arial" w:hAnsi="Arial"/>
        </w:rPr>
        <w:t>T</w:t>
      </w:r>
      <w:r w:rsidR="00D64086" w:rsidRPr="000556DC">
        <w:rPr>
          <w:rFonts w:ascii="Arial" w:hAnsi="Arial"/>
        </w:rPr>
        <w:t>he raft that usually was so stable was rocking up and down and spinning. So</w:t>
      </w:r>
      <w:r w:rsidR="00835036" w:rsidRPr="000556DC">
        <w:rPr>
          <w:rFonts w:ascii="Arial" w:hAnsi="Arial"/>
        </w:rPr>
        <w:t xml:space="preserve">, </w:t>
      </w:r>
      <w:r w:rsidR="00D64086" w:rsidRPr="000556DC">
        <w:rPr>
          <w:rFonts w:ascii="Arial" w:hAnsi="Arial"/>
        </w:rPr>
        <w:t>I was scared because Ernesto had said</w:t>
      </w:r>
      <w:r w:rsidR="00835036" w:rsidRPr="000556DC">
        <w:rPr>
          <w:rFonts w:ascii="Arial" w:hAnsi="Arial"/>
        </w:rPr>
        <w:t>, "</w:t>
      </w:r>
      <w:r w:rsidR="00D64086" w:rsidRPr="000556DC">
        <w:rPr>
          <w:rFonts w:ascii="Arial" w:hAnsi="Arial"/>
        </w:rPr>
        <w:t>Don't ever let the raft spin.</w:t>
      </w:r>
      <w:r w:rsidR="00835036" w:rsidRPr="000556DC">
        <w:rPr>
          <w:rFonts w:ascii="Arial" w:hAnsi="Arial"/>
        </w:rPr>
        <w:t>"</w:t>
      </w:r>
      <w:r w:rsidR="00D64086" w:rsidRPr="000556DC">
        <w:rPr>
          <w:rFonts w:ascii="Arial" w:hAnsi="Arial"/>
        </w:rPr>
        <w:t xml:space="preserve"> And here we were</w:t>
      </w:r>
      <w:r w:rsidR="00AC4554">
        <w:rPr>
          <w:rFonts w:ascii="Arial" w:hAnsi="Arial"/>
        </w:rPr>
        <w:t>,</w:t>
      </w:r>
      <w:r w:rsidR="00D64086" w:rsidRPr="000556DC">
        <w:rPr>
          <w:rFonts w:ascii="Arial" w:hAnsi="Arial"/>
        </w:rPr>
        <w:t xml:space="preserve"> spinning around like a carousel. But </w:t>
      </w:r>
      <w:r w:rsidR="00AE0CB7" w:rsidRPr="000556DC">
        <w:rPr>
          <w:rFonts w:ascii="Arial" w:hAnsi="Arial"/>
        </w:rPr>
        <w:t>Fitz</w:t>
      </w:r>
      <w:r w:rsidR="00D64086" w:rsidRPr="000556DC">
        <w:rPr>
          <w:rFonts w:ascii="Arial" w:hAnsi="Arial"/>
        </w:rPr>
        <w:t xml:space="preserve"> sleeps very soundly</w:t>
      </w:r>
      <w:r w:rsidR="00AE0CB7" w:rsidRPr="000556DC">
        <w:rPr>
          <w:rFonts w:ascii="Arial" w:hAnsi="Arial"/>
        </w:rPr>
        <w:t>, a</w:t>
      </w:r>
      <w:r w:rsidR="00D64086" w:rsidRPr="000556DC">
        <w:rPr>
          <w:rFonts w:ascii="Arial" w:hAnsi="Arial"/>
        </w:rPr>
        <w:t>nd he was</w:t>
      </w:r>
      <w:r w:rsidR="00AE0CB7" w:rsidRPr="000556DC">
        <w:rPr>
          <w:rFonts w:ascii="Arial" w:hAnsi="Arial"/>
        </w:rPr>
        <w:t>, "W</w:t>
      </w:r>
      <w:r w:rsidR="00D64086" w:rsidRPr="000556DC">
        <w:rPr>
          <w:rFonts w:ascii="Arial" w:hAnsi="Arial"/>
        </w:rPr>
        <w:t>hat</w:t>
      </w:r>
      <w:r w:rsidR="00AC4554">
        <w:rPr>
          <w:rFonts w:ascii="Arial" w:hAnsi="Arial"/>
        </w:rPr>
        <w:t>!</w:t>
      </w:r>
      <w:r w:rsidR="00AE0CB7" w:rsidRPr="000556DC">
        <w:rPr>
          <w:rFonts w:ascii="Arial" w:hAnsi="Arial"/>
        </w:rPr>
        <w:t>?</w:t>
      </w:r>
      <w:r w:rsidR="00D64086" w:rsidRPr="000556DC">
        <w:rPr>
          <w:rFonts w:ascii="Arial" w:hAnsi="Arial"/>
        </w:rPr>
        <w:t xml:space="preserve"> </w:t>
      </w:r>
      <w:r w:rsidR="00AE0CB7" w:rsidRPr="000556DC">
        <w:rPr>
          <w:rFonts w:ascii="Arial" w:hAnsi="Arial"/>
        </w:rPr>
        <w:t>W</w:t>
      </w:r>
      <w:r w:rsidR="00D64086" w:rsidRPr="000556DC">
        <w:rPr>
          <w:rFonts w:ascii="Arial" w:hAnsi="Arial"/>
        </w:rPr>
        <w:t>hat</w:t>
      </w:r>
      <w:r w:rsidR="00AC4554">
        <w:rPr>
          <w:rFonts w:ascii="Arial" w:hAnsi="Arial"/>
        </w:rPr>
        <w:t>!</w:t>
      </w:r>
      <w:r w:rsidR="00D64086" w:rsidRPr="000556DC">
        <w:rPr>
          <w:rFonts w:ascii="Arial" w:hAnsi="Arial"/>
        </w:rPr>
        <w:t>?</w:t>
      </w:r>
      <w:r w:rsidR="00AE0CB7" w:rsidRPr="000556DC">
        <w:rPr>
          <w:rFonts w:ascii="Arial" w:hAnsi="Arial"/>
        </w:rPr>
        <w:t>"</w:t>
      </w:r>
      <w:r w:rsidR="00D64086" w:rsidRPr="000556DC">
        <w:rPr>
          <w:rFonts w:ascii="Arial" w:hAnsi="Arial"/>
        </w:rPr>
        <w:t xml:space="preserve"> And I said</w:t>
      </w:r>
      <w:r w:rsidR="00AE0CB7" w:rsidRPr="000556DC">
        <w:rPr>
          <w:rFonts w:ascii="Arial" w:hAnsi="Arial"/>
        </w:rPr>
        <w:t>, "S</w:t>
      </w:r>
      <w:r w:rsidR="00D64086" w:rsidRPr="000556DC">
        <w:rPr>
          <w:rFonts w:ascii="Arial" w:hAnsi="Arial"/>
        </w:rPr>
        <w:t>torm</w:t>
      </w:r>
      <w:r w:rsidR="00AC4554">
        <w:rPr>
          <w:rFonts w:ascii="Arial" w:hAnsi="Arial"/>
        </w:rPr>
        <w:t>!</w:t>
      </w:r>
      <w:r w:rsidR="00AE0CB7" w:rsidRPr="000556DC">
        <w:rPr>
          <w:rFonts w:ascii="Arial" w:hAnsi="Arial"/>
        </w:rPr>
        <w:t xml:space="preserve"> </w:t>
      </w:r>
      <w:r w:rsidR="00AC4554" w:rsidRPr="000556DC">
        <w:rPr>
          <w:rFonts w:ascii="Arial" w:hAnsi="Arial"/>
        </w:rPr>
        <w:t>Storm</w:t>
      </w:r>
      <w:r w:rsidR="00AC4554">
        <w:rPr>
          <w:rFonts w:ascii="Arial" w:hAnsi="Arial"/>
        </w:rPr>
        <w:t>!</w:t>
      </w:r>
      <w:r w:rsidR="00AE0CB7" w:rsidRPr="000556DC">
        <w:rPr>
          <w:rFonts w:ascii="Arial" w:hAnsi="Arial"/>
        </w:rPr>
        <w:t xml:space="preserve">" </w:t>
      </w:r>
      <w:r w:rsidR="00D64086" w:rsidRPr="000556DC">
        <w:rPr>
          <w:rFonts w:ascii="Arial" w:hAnsi="Arial"/>
        </w:rPr>
        <w:t xml:space="preserve">and he inched his way over and looked out the flap of the tent into </w:t>
      </w:r>
      <w:r w:rsidR="00D64086" w:rsidRPr="000556DC">
        <w:rPr>
          <w:rFonts w:ascii="Arial" w:hAnsi="Arial"/>
        </w:rPr>
        <w:lastRenderedPageBreak/>
        <w:t xml:space="preserve">the </w:t>
      </w:r>
      <w:r w:rsidR="00AC4554">
        <w:rPr>
          <w:rFonts w:ascii="Arial" w:hAnsi="Arial"/>
        </w:rPr>
        <w:t>r</w:t>
      </w:r>
      <w:r w:rsidR="00D64086" w:rsidRPr="000556DC">
        <w:rPr>
          <w:rFonts w:ascii="Arial" w:hAnsi="Arial"/>
        </w:rPr>
        <w:t xml:space="preserve">oiling </w:t>
      </w:r>
      <w:r w:rsidR="00AE0CB7" w:rsidRPr="000556DC">
        <w:rPr>
          <w:rFonts w:ascii="Arial" w:hAnsi="Arial"/>
        </w:rPr>
        <w:t>r</w:t>
      </w:r>
      <w:r w:rsidR="00D64086" w:rsidRPr="000556DC">
        <w:rPr>
          <w:rFonts w:ascii="Arial" w:hAnsi="Arial"/>
        </w:rPr>
        <w:t>iver. It was all dark. And just as that happened, a trunk of a tree with all these spiking roots came blasting through the tent</w:t>
      </w:r>
      <w:r w:rsidR="00AE0CB7" w:rsidRPr="000556DC">
        <w:rPr>
          <w:rFonts w:ascii="Arial" w:hAnsi="Arial"/>
        </w:rPr>
        <w:t xml:space="preserve">, </w:t>
      </w:r>
      <w:r w:rsidR="00D64086" w:rsidRPr="000556DC">
        <w:rPr>
          <w:rFonts w:ascii="Arial" w:hAnsi="Arial"/>
        </w:rPr>
        <w:t xml:space="preserve">and </w:t>
      </w:r>
      <w:r w:rsidR="00AE0CB7" w:rsidRPr="000556DC">
        <w:rPr>
          <w:rFonts w:ascii="Arial" w:hAnsi="Arial"/>
        </w:rPr>
        <w:t xml:space="preserve">Fitz </w:t>
      </w:r>
      <w:r w:rsidR="00D64086" w:rsidRPr="000556DC">
        <w:rPr>
          <w:rFonts w:ascii="Arial" w:hAnsi="Arial"/>
        </w:rPr>
        <w:t>said</w:t>
      </w:r>
      <w:r w:rsidR="00AE0CB7" w:rsidRPr="000556DC">
        <w:rPr>
          <w:rFonts w:ascii="Arial" w:hAnsi="Arial"/>
        </w:rPr>
        <w:t>, "</w:t>
      </w:r>
      <w:r w:rsidR="00D64086" w:rsidRPr="000556DC">
        <w:rPr>
          <w:rFonts w:ascii="Arial" w:hAnsi="Arial"/>
        </w:rPr>
        <w:t>Are you okay? Are you okay?</w:t>
      </w:r>
      <w:r w:rsidR="00AE0CB7" w:rsidRPr="000556DC">
        <w:rPr>
          <w:rFonts w:ascii="Arial" w:hAnsi="Arial"/>
        </w:rPr>
        <w:t>"</w:t>
      </w:r>
      <w:r w:rsidR="00D64086" w:rsidRPr="000556DC">
        <w:rPr>
          <w:rFonts w:ascii="Arial" w:hAnsi="Arial"/>
        </w:rPr>
        <w:t xml:space="preserve"> And I said</w:t>
      </w:r>
      <w:r w:rsidR="00AE0CB7" w:rsidRPr="000556DC">
        <w:rPr>
          <w:rFonts w:ascii="Arial" w:hAnsi="Arial"/>
        </w:rPr>
        <w:t>, "Y</w:t>
      </w:r>
      <w:r w:rsidR="00D64086" w:rsidRPr="000556DC">
        <w:rPr>
          <w:rFonts w:ascii="Arial" w:hAnsi="Arial"/>
        </w:rPr>
        <w:t>es, yes. But I can't move.</w:t>
      </w:r>
      <w:r w:rsidR="00AE0CB7" w:rsidRPr="000556DC">
        <w:rPr>
          <w:rFonts w:ascii="Arial" w:hAnsi="Arial"/>
        </w:rPr>
        <w:t>"</w:t>
      </w:r>
      <w:r w:rsidR="00D64086" w:rsidRPr="000556DC">
        <w:rPr>
          <w:rFonts w:ascii="Arial" w:hAnsi="Arial"/>
        </w:rPr>
        <w:t xml:space="preserve"> </w:t>
      </w:r>
      <w:r w:rsidR="00AE0CB7" w:rsidRPr="000556DC">
        <w:rPr>
          <w:rFonts w:ascii="Arial" w:hAnsi="Arial"/>
        </w:rPr>
        <w:t>And then</w:t>
      </w:r>
      <w:r w:rsidR="00AC4554">
        <w:rPr>
          <w:rFonts w:ascii="Arial" w:hAnsi="Arial"/>
        </w:rPr>
        <w:t>,</w:t>
      </w:r>
      <w:r w:rsidR="006F6CCB" w:rsidRPr="000556DC">
        <w:rPr>
          <w:rFonts w:ascii="Arial" w:hAnsi="Arial"/>
        </w:rPr>
        <w:t xml:space="preserve"> </w:t>
      </w:r>
      <w:r w:rsidR="00D64086" w:rsidRPr="000556DC">
        <w:rPr>
          <w:rFonts w:ascii="Arial" w:hAnsi="Arial"/>
        </w:rPr>
        <w:t xml:space="preserve">Fitz grabbed me </w:t>
      </w:r>
      <w:r w:rsidR="006F6CCB" w:rsidRPr="000556DC">
        <w:rPr>
          <w:rFonts w:ascii="Arial" w:hAnsi="Arial"/>
        </w:rPr>
        <w:t xml:space="preserve">and </w:t>
      </w:r>
      <w:r w:rsidR="00D64086" w:rsidRPr="000556DC">
        <w:rPr>
          <w:rFonts w:ascii="Arial" w:hAnsi="Arial"/>
        </w:rPr>
        <w:t>said</w:t>
      </w:r>
      <w:r w:rsidR="006F6CCB" w:rsidRPr="000556DC">
        <w:rPr>
          <w:rFonts w:ascii="Arial" w:hAnsi="Arial"/>
        </w:rPr>
        <w:t>, "W</w:t>
      </w:r>
      <w:r w:rsidR="00D64086" w:rsidRPr="000556DC">
        <w:rPr>
          <w:rFonts w:ascii="Arial" w:hAnsi="Arial"/>
        </w:rPr>
        <w:t>e've got to get this tree trunk off of the raft</w:t>
      </w:r>
      <w:r w:rsidR="00AC4554">
        <w:rPr>
          <w:rFonts w:ascii="Arial" w:hAnsi="Arial"/>
        </w:rPr>
        <w:t>. It's</w:t>
      </w:r>
      <w:r w:rsidR="00D64086" w:rsidRPr="000556DC">
        <w:rPr>
          <w:rFonts w:ascii="Arial" w:hAnsi="Arial"/>
        </w:rPr>
        <w:t xml:space="preserve"> pulling it down. </w:t>
      </w:r>
      <w:r w:rsidR="006F6CCB" w:rsidRPr="000556DC">
        <w:rPr>
          <w:rFonts w:ascii="Arial" w:hAnsi="Arial"/>
        </w:rPr>
        <w:t>"</w:t>
      </w:r>
      <w:r w:rsidR="00D64086" w:rsidRPr="000556DC">
        <w:rPr>
          <w:rFonts w:ascii="Arial" w:hAnsi="Arial"/>
        </w:rPr>
        <w:t>And the water was coming over the bow</w:t>
      </w:r>
      <w:r w:rsidR="006F6CCB" w:rsidRPr="000556DC">
        <w:rPr>
          <w:rFonts w:ascii="Arial" w:hAnsi="Arial"/>
        </w:rPr>
        <w:t>.</w:t>
      </w:r>
    </w:p>
    <w:p w14:paraId="4D9A3DE4" w14:textId="77777777" w:rsidR="00C649EC" w:rsidRPr="000556DC" w:rsidRDefault="00C649EC">
      <w:pPr>
        <w:spacing w:after="0"/>
        <w:rPr>
          <w:rFonts w:ascii="Arial" w:hAnsi="Arial"/>
        </w:rPr>
      </w:pPr>
    </w:p>
    <w:p w14:paraId="7CC5085E" w14:textId="77777777" w:rsidR="006F6CCB" w:rsidRPr="000556DC" w:rsidRDefault="006F6CCB">
      <w:pPr>
        <w:spacing w:after="0"/>
        <w:rPr>
          <w:rFonts w:ascii="Arial" w:hAnsi="Arial"/>
        </w:rPr>
      </w:pPr>
      <w:r w:rsidRPr="000556DC">
        <w:rPr>
          <w:rFonts w:ascii="Arial" w:hAnsi="Arial"/>
        </w:rPr>
        <w:t>[heavily raining]</w:t>
      </w:r>
    </w:p>
    <w:p w14:paraId="5DF05E87" w14:textId="77777777" w:rsidR="006F6CCB" w:rsidRPr="000556DC" w:rsidRDefault="006F6CCB">
      <w:pPr>
        <w:spacing w:after="0"/>
        <w:rPr>
          <w:rFonts w:ascii="Arial" w:hAnsi="Arial"/>
        </w:rPr>
      </w:pPr>
    </w:p>
    <w:p w14:paraId="78FE1FA4" w14:textId="77777777" w:rsidR="006F6CCB" w:rsidRPr="000556DC" w:rsidRDefault="006F6CCB">
      <w:pPr>
        <w:spacing w:after="0"/>
        <w:rPr>
          <w:rFonts w:ascii="Arial" w:hAnsi="Arial"/>
        </w:rPr>
      </w:pPr>
      <w:r w:rsidRPr="000556DC">
        <w:rPr>
          <w:rFonts w:ascii="Arial" w:hAnsi="Arial"/>
        </w:rPr>
        <w:t>[upbeat music]</w:t>
      </w:r>
    </w:p>
    <w:p w14:paraId="48D30AFD" w14:textId="77777777" w:rsidR="006F6CCB" w:rsidRPr="000556DC" w:rsidRDefault="006F6CCB">
      <w:pPr>
        <w:spacing w:after="0"/>
        <w:rPr>
          <w:rFonts w:ascii="Arial" w:hAnsi="Arial"/>
        </w:rPr>
      </w:pPr>
    </w:p>
    <w:p w14:paraId="314535B0" w14:textId="7B69E611" w:rsidR="00C649EC" w:rsidRPr="000556DC" w:rsidRDefault="005832E2">
      <w:pPr>
        <w:spacing w:after="0"/>
        <w:rPr>
          <w:rFonts w:ascii="Arial" w:hAnsi="Arial"/>
        </w:rPr>
      </w:pPr>
      <w:r w:rsidRPr="005832E2">
        <w:rPr>
          <w:rFonts w:ascii="Arial" w:hAnsi="Arial"/>
          <w:b/>
          <w:bCs/>
        </w:rPr>
        <w:t>Glynn:</w:t>
      </w:r>
      <w:r w:rsidR="006F6CCB" w:rsidRPr="000556DC">
        <w:rPr>
          <w:rFonts w:ascii="Arial" w:hAnsi="Arial"/>
        </w:rPr>
        <w:t xml:space="preserve"> It's not over, Snappers.</w:t>
      </w:r>
      <w:r w:rsidR="00D64086" w:rsidRPr="000556DC">
        <w:rPr>
          <w:rFonts w:ascii="Arial" w:hAnsi="Arial"/>
        </w:rPr>
        <w:t xml:space="preserve"> </w:t>
      </w:r>
      <w:r w:rsidR="006F6CCB" w:rsidRPr="000556DC">
        <w:rPr>
          <w:rFonts w:ascii="Arial" w:hAnsi="Arial"/>
        </w:rPr>
        <w:t>The w</w:t>
      </w:r>
      <w:r w:rsidR="00D64086" w:rsidRPr="000556DC">
        <w:rPr>
          <w:rFonts w:ascii="Arial" w:hAnsi="Arial"/>
        </w:rPr>
        <w:t xml:space="preserve">ater is rising. </w:t>
      </w:r>
      <w:r w:rsidR="006F6CCB" w:rsidRPr="000556DC">
        <w:rPr>
          <w:rFonts w:ascii="Arial" w:hAnsi="Arial"/>
        </w:rPr>
        <w:t>W</w:t>
      </w:r>
      <w:r w:rsidR="00D64086" w:rsidRPr="000556DC">
        <w:rPr>
          <w:rFonts w:ascii="Arial" w:hAnsi="Arial"/>
        </w:rPr>
        <w:t xml:space="preserve">ill </w:t>
      </w:r>
      <w:r w:rsidR="006F6CCB" w:rsidRPr="000556DC">
        <w:rPr>
          <w:rFonts w:ascii="Arial" w:hAnsi="Arial"/>
        </w:rPr>
        <w:t>T</w:t>
      </w:r>
      <w:r w:rsidR="00D64086" w:rsidRPr="000556DC">
        <w:rPr>
          <w:rFonts w:ascii="Arial" w:hAnsi="Arial"/>
        </w:rPr>
        <w:t xml:space="preserve">he </w:t>
      </w:r>
      <w:r w:rsidR="006F6CCB" w:rsidRPr="000556DC">
        <w:rPr>
          <w:rFonts w:ascii="Arial" w:hAnsi="Arial"/>
        </w:rPr>
        <w:t>P</w:t>
      </w:r>
      <w:r w:rsidR="00D64086" w:rsidRPr="000556DC">
        <w:rPr>
          <w:rFonts w:ascii="Arial" w:hAnsi="Arial"/>
        </w:rPr>
        <w:t>ink Palace stay afloat</w:t>
      </w:r>
      <w:r w:rsidR="006F6CCB" w:rsidRPr="000556DC">
        <w:rPr>
          <w:rFonts w:ascii="Arial" w:hAnsi="Arial"/>
        </w:rPr>
        <w:t>?</w:t>
      </w:r>
      <w:r w:rsidR="00D64086" w:rsidRPr="000556DC">
        <w:rPr>
          <w:rFonts w:ascii="Arial" w:hAnsi="Arial"/>
        </w:rPr>
        <w:t xml:space="preserve"> Find out</w:t>
      </w:r>
      <w:r w:rsidR="006F6CCB" w:rsidRPr="000556DC">
        <w:rPr>
          <w:rFonts w:ascii="Arial" w:hAnsi="Arial"/>
        </w:rPr>
        <w:t xml:space="preserve"> when Snap Judgment </w:t>
      </w:r>
      <w:r w:rsidR="00D64086" w:rsidRPr="000556DC">
        <w:rPr>
          <w:rFonts w:ascii="Arial" w:hAnsi="Arial"/>
        </w:rPr>
        <w:t>returns. Stay tuned</w:t>
      </w:r>
      <w:r w:rsidR="006F6CCB" w:rsidRPr="000556DC">
        <w:rPr>
          <w:rFonts w:ascii="Arial" w:hAnsi="Arial"/>
        </w:rPr>
        <w:t>.</w:t>
      </w:r>
    </w:p>
    <w:p w14:paraId="47295CF4" w14:textId="77777777" w:rsidR="00C649EC" w:rsidRPr="000556DC" w:rsidRDefault="00C649EC">
      <w:pPr>
        <w:spacing w:after="0"/>
        <w:rPr>
          <w:rFonts w:ascii="Arial" w:hAnsi="Arial"/>
        </w:rPr>
      </w:pPr>
    </w:p>
    <w:p w14:paraId="7368E94B" w14:textId="77777777" w:rsidR="006F6CCB" w:rsidRPr="000556DC" w:rsidRDefault="006F6CCB">
      <w:pPr>
        <w:spacing w:after="0"/>
        <w:rPr>
          <w:rFonts w:ascii="Arial" w:hAnsi="Arial"/>
        </w:rPr>
      </w:pPr>
      <w:r w:rsidRPr="000556DC">
        <w:rPr>
          <w:rFonts w:ascii="Arial" w:hAnsi="Arial"/>
        </w:rPr>
        <w:t>[upbeat music]</w:t>
      </w:r>
    </w:p>
    <w:p w14:paraId="71BD85C9" w14:textId="77777777" w:rsidR="006F6CCB" w:rsidRPr="000556DC" w:rsidRDefault="006F6CCB">
      <w:pPr>
        <w:spacing w:after="0"/>
        <w:rPr>
          <w:rFonts w:ascii="Arial" w:hAnsi="Arial"/>
        </w:rPr>
      </w:pPr>
    </w:p>
    <w:p w14:paraId="18DFE970" w14:textId="2E4E4317" w:rsidR="00C649EC" w:rsidRPr="000556DC" w:rsidRDefault="005832E2">
      <w:pPr>
        <w:spacing w:after="0"/>
        <w:rPr>
          <w:rFonts w:ascii="Arial" w:hAnsi="Arial"/>
        </w:rPr>
      </w:pPr>
      <w:r w:rsidRPr="005832E2">
        <w:rPr>
          <w:rFonts w:ascii="Arial" w:hAnsi="Arial"/>
          <w:b/>
          <w:bCs/>
        </w:rPr>
        <w:t>Glynn:</w:t>
      </w:r>
      <w:r w:rsidR="006F6CCB" w:rsidRPr="000556DC">
        <w:rPr>
          <w:rFonts w:ascii="Arial" w:hAnsi="Arial"/>
        </w:rPr>
        <w:t xml:space="preserve"> </w:t>
      </w:r>
      <w:r w:rsidR="00D64086" w:rsidRPr="000556DC">
        <w:rPr>
          <w:rFonts w:ascii="Arial" w:hAnsi="Arial"/>
        </w:rPr>
        <w:t xml:space="preserve">Welcome back to </w:t>
      </w:r>
      <w:r w:rsidR="006F6CCB" w:rsidRPr="000556DC">
        <w:rPr>
          <w:rFonts w:ascii="Arial" w:hAnsi="Arial"/>
        </w:rPr>
        <w:t>S</w:t>
      </w:r>
      <w:r w:rsidR="00D64086" w:rsidRPr="000556DC">
        <w:rPr>
          <w:rFonts w:ascii="Arial" w:hAnsi="Arial"/>
        </w:rPr>
        <w:t xml:space="preserve">nap </w:t>
      </w:r>
      <w:r w:rsidR="006F6CCB" w:rsidRPr="000556DC">
        <w:rPr>
          <w:rFonts w:ascii="Arial" w:hAnsi="Arial"/>
        </w:rPr>
        <w:t>J</w:t>
      </w:r>
      <w:r w:rsidR="00D64086" w:rsidRPr="000556DC">
        <w:rPr>
          <w:rFonts w:ascii="Arial" w:hAnsi="Arial"/>
        </w:rPr>
        <w:t>udgment</w:t>
      </w:r>
      <w:r w:rsidR="006F6CCB" w:rsidRPr="000556DC">
        <w:rPr>
          <w:rFonts w:ascii="Arial" w:hAnsi="Arial"/>
        </w:rPr>
        <w:t>, P</w:t>
      </w:r>
      <w:r w:rsidR="00D64086" w:rsidRPr="000556DC">
        <w:rPr>
          <w:rFonts w:ascii="Arial" w:hAnsi="Arial"/>
        </w:rPr>
        <w:t xml:space="preserve">ink Palace episode. </w:t>
      </w:r>
      <w:r w:rsidR="00B85055" w:rsidRPr="000556DC">
        <w:rPr>
          <w:rFonts w:ascii="Arial" w:hAnsi="Arial"/>
        </w:rPr>
        <w:t>When l</w:t>
      </w:r>
      <w:r w:rsidR="00D64086" w:rsidRPr="000556DC">
        <w:rPr>
          <w:rFonts w:ascii="Arial" w:hAnsi="Arial"/>
        </w:rPr>
        <w:t xml:space="preserve">ast </w:t>
      </w:r>
      <w:r w:rsidR="00B85055" w:rsidRPr="000556DC">
        <w:rPr>
          <w:rFonts w:ascii="Arial" w:hAnsi="Arial"/>
        </w:rPr>
        <w:t xml:space="preserve">we </w:t>
      </w:r>
      <w:r w:rsidR="00D64086" w:rsidRPr="000556DC">
        <w:rPr>
          <w:rFonts w:ascii="Arial" w:hAnsi="Arial"/>
        </w:rPr>
        <w:t>left</w:t>
      </w:r>
      <w:r w:rsidR="00B85055" w:rsidRPr="000556DC">
        <w:rPr>
          <w:rFonts w:ascii="Arial" w:hAnsi="Arial"/>
        </w:rPr>
        <w:t xml:space="preserve">, </w:t>
      </w:r>
      <w:r w:rsidR="00D64086" w:rsidRPr="000556DC">
        <w:rPr>
          <w:rFonts w:ascii="Arial" w:hAnsi="Arial"/>
        </w:rPr>
        <w:t xml:space="preserve">Holly </w:t>
      </w:r>
      <w:r w:rsidR="00B85055" w:rsidRPr="000556DC">
        <w:rPr>
          <w:rFonts w:ascii="Arial" w:hAnsi="Arial"/>
        </w:rPr>
        <w:t xml:space="preserve">and Fitz </w:t>
      </w:r>
      <w:r w:rsidR="00D64086" w:rsidRPr="000556DC">
        <w:rPr>
          <w:rFonts w:ascii="Arial" w:hAnsi="Arial"/>
        </w:rPr>
        <w:t xml:space="preserve">on the </w:t>
      </w:r>
      <w:r w:rsidR="00C31AD4" w:rsidRPr="00B8047C">
        <w:rPr>
          <w:rFonts w:ascii="Arial" w:hAnsi="Arial"/>
        </w:rPr>
        <w:t>Madre de Dios</w:t>
      </w:r>
      <w:r w:rsidR="00C31AD4" w:rsidRPr="000556DC">
        <w:rPr>
          <w:rFonts w:ascii="Arial" w:hAnsi="Arial"/>
        </w:rPr>
        <w:t xml:space="preserve"> River</w:t>
      </w:r>
      <w:r w:rsidR="00D64086" w:rsidRPr="000556DC">
        <w:rPr>
          <w:rFonts w:ascii="Arial" w:hAnsi="Arial"/>
        </w:rPr>
        <w:t xml:space="preserve"> in the middle of the storm, the wrath spinning out of control</w:t>
      </w:r>
      <w:r w:rsidR="00B85055" w:rsidRPr="000556DC">
        <w:rPr>
          <w:rFonts w:ascii="Arial" w:hAnsi="Arial"/>
        </w:rPr>
        <w:t xml:space="preserve">, </w:t>
      </w:r>
      <w:r w:rsidR="00D64086" w:rsidRPr="000556DC">
        <w:rPr>
          <w:rFonts w:ascii="Arial" w:hAnsi="Arial"/>
        </w:rPr>
        <w:t xml:space="preserve">and </w:t>
      </w:r>
      <w:r w:rsidR="00C31AD4">
        <w:rPr>
          <w:rFonts w:ascii="Arial" w:hAnsi="Arial"/>
        </w:rPr>
        <w:t xml:space="preserve">a </w:t>
      </w:r>
      <w:r w:rsidR="00D64086" w:rsidRPr="000556DC">
        <w:rPr>
          <w:rFonts w:ascii="Arial" w:hAnsi="Arial"/>
        </w:rPr>
        <w:t xml:space="preserve">tree trunk </w:t>
      </w:r>
      <w:r w:rsidR="00C31AD4">
        <w:rPr>
          <w:rFonts w:ascii="Arial" w:hAnsi="Arial"/>
        </w:rPr>
        <w:t xml:space="preserve">had </w:t>
      </w:r>
      <w:r w:rsidR="00D64086" w:rsidRPr="000556DC">
        <w:rPr>
          <w:rFonts w:ascii="Arial" w:hAnsi="Arial"/>
        </w:rPr>
        <w:t>just blasted their tent</w:t>
      </w:r>
      <w:r w:rsidR="00B85055" w:rsidRPr="000556DC">
        <w:rPr>
          <w:rFonts w:ascii="Arial" w:hAnsi="Arial"/>
        </w:rPr>
        <w:t>. Snap Judgment.</w:t>
      </w:r>
    </w:p>
    <w:p w14:paraId="610B3DA2" w14:textId="77777777" w:rsidR="00C649EC" w:rsidRPr="000556DC" w:rsidRDefault="00C649EC">
      <w:pPr>
        <w:spacing w:after="0"/>
        <w:rPr>
          <w:rFonts w:ascii="Arial" w:hAnsi="Arial"/>
        </w:rPr>
      </w:pPr>
    </w:p>
    <w:p w14:paraId="4D3EF7EA" w14:textId="77777777" w:rsidR="00B85055" w:rsidRPr="000556DC" w:rsidRDefault="00B85055">
      <w:pPr>
        <w:spacing w:after="0"/>
        <w:rPr>
          <w:rFonts w:ascii="Arial" w:hAnsi="Arial"/>
        </w:rPr>
      </w:pPr>
      <w:r w:rsidRPr="000556DC">
        <w:rPr>
          <w:rFonts w:ascii="Arial" w:hAnsi="Arial"/>
        </w:rPr>
        <w:t>[loud thud]</w:t>
      </w:r>
    </w:p>
    <w:p w14:paraId="05417A51" w14:textId="77777777" w:rsidR="00B85055" w:rsidRPr="000556DC" w:rsidRDefault="00B85055">
      <w:pPr>
        <w:spacing w:after="0"/>
        <w:rPr>
          <w:rFonts w:ascii="Arial" w:hAnsi="Arial"/>
        </w:rPr>
      </w:pPr>
    </w:p>
    <w:p w14:paraId="074868CA" w14:textId="682CDEED" w:rsidR="00C649EC" w:rsidRPr="000556DC" w:rsidRDefault="005832E2">
      <w:pPr>
        <w:spacing w:after="0"/>
        <w:rPr>
          <w:rFonts w:ascii="Arial" w:hAnsi="Arial"/>
        </w:rPr>
      </w:pPr>
      <w:r w:rsidRPr="005832E2">
        <w:rPr>
          <w:rFonts w:ascii="Arial" w:hAnsi="Arial"/>
          <w:b/>
          <w:bCs/>
        </w:rPr>
        <w:t>Holly:</w:t>
      </w:r>
      <w:r w:rsidR="00B85055" w:rsidRPr="000556DC">
        <w:rPr>
          <w:rFonts w:ascii="Arial" w:hAnsi="Arial"/>
        </w:rPr>
        <w:t xml:space="preserve"> A</w:t>
      </w:r>
      <w:r w:rsidR="00D64086" w:rsidRPr="000556DC">
        <w:rPr>
          <w:rFonts w:ascii="Arial" w:hAnsi="Arial"/>
        </w:rPr>
        <w:t xml:space="preserve">nd just as that happened, </w:t>
      </w:r>
      <w:r w:rsidR="00B85055" w:rsidRPr="000556DC">
        <w:rPr>
          <w:rFonts w:ascii="Arial" w:hAnsi="Arial"/>
        </w:rPr>
        <w:t xml:space="preserve">Fitz </w:t>
      </w:r>
      <w:r w:rsidR="00D64086" w:rsidRPr="000556DC">
        <w:rPr>
          <w:rFonts w:ascii="Arial" w:hAnsi="Arial"/>
        </w:rPr>
        <w:t>said</w:t>
      </w:r>
      <w:r w:rsidR="00B85055" w:rsidRPr="000556DC">
        <w:rPr>
          <w:rFonts w:ascii="Arial" w:hAnsi="Arial"/>
        </w:rPr>
        <w:t>, "</w:t>
      </w:r>
      <w:r w:rsidR="00D64086" w:rsidRPr="000556DC">
        <w:rPr>
          <w:rFonts w:ascii="Arial" w:hAnsi="Arial"/>
        </w:rPr>
        <w:t>Are you okay? Are you okay?</w:t>
      </w:r>
      <w:r w:rsidR="00B85055" w:rsidRPr="000556DC">
        <w:rPr>
          <w:rFonts w:ascii="Arial" w:hAnsi="Arial"/>
        </w:rPr>
        <w:t>"</w:t>
      </w:r>
      <w:r w:rsidR="00D64086" w:rsidRPr="000556DC">
        <w:rPr>
          <w:rFonts w:ascii="Arial" w:hAnsi="Arial"/>
        </w:rPr>
        <w:t xml:space="preserve"> And I said</w:t>
      </w:r>
      <w:r w:rsidR="00B85055" w:rsidRPr="000556DC">
        <w:rPr>
          <w:rFonts w:ascii="Arial" w:hAnsi="Arial"/>
        </w:rPr>
        <w:t>, "Y</w:t>
      </w:r>
      <w:r w:rsidR="00D64086" w:rsidRPr="000556DC">
        <w:rPr>
          <w:rFonts w:ascii="Arial" w:hAnsi="Arial"/>
        </w:rPr>
        <w:t xml:space="preserve">es, yes, </w:t>
      </w:r>
      <w:r w:rsidR="00B85055" w:rsidRPr="000556DC">
        <w:rPr>
          <w:rFonts w:ascii="Arial" w:hAnsi="Arial"/>
        </w:rPr>
        <w:t xml:space="preserve">but </w:t>
      </w:r>
      <w:r w:rsidR="00D64086" w:rsidRPr="000556DC">
        <w:rPr>
          <w:rFonts w:ascii="Arial" w:hAnsi="Arial"/>
        </w:rPr>
        <w:t>I can't move.</w:t>
      </w:r>
      <w:r w:rsidR="00B85055" w:rsidRPr="000556DC">
        <w:rPr>
          <w:rFonts w:ascii="Arial" w:hAnsi="Arial"/>
        </w:rPr>
        <w:t>"</w:t>
      </w:r>
      <w:r w:rsidR="00D64086" w:rsidRPr="000556DC">
        <w:rPr>
          <w:rFonts w:ascii="Arial" w:hAnsi="Arial"/>
        </w:rPr>
        <w:t xml:space="preserve"> </w:t>
      </w:r>
      <w:r w:rsidR="00B85055" w:rsidRPr="000556DC">
        <w:rPr>
          <w:rFonts w:ascii="Arial" w:hAnsi="Arial"/>
        </w:rPr>
        <w:t>And t</w:t>
      </w:r>
      <w:r w:rsidR="00D64086" w:rsidRPr="000556DC">
        <w:rPr>
          <w:rFonts w:ascii="Arial" w:hAnsi="Arial"/>
        </w:rPr>
        <w:t>hen Fitz grabbed me</w:t>
      </w:r>
      <w:r w:rsidR="00B85055" w:rsidRPr="000556DC">
        <w:rPr>
          <w:rFonts w:ascii="Arial" w:hAnsi="Arial"/>
        </w:rPr>
        <w:t xml:space="preserve"> </w:t>
      </w:r>
      <w:r w:rsidR="00D64086" w:rsidRPr="000556DC">
        <w:rPr>
          <w:rFonts w:ascii="Arial" w:hAnsi="Arial"/>
        </w:rPr>
        <w:t>said</w:t>
      </w:r>
      <w:r w:rsidR="00B85055" w:rsidRPr="000556DC">
        <w:rPr>
          <w:rFonts w:ascii="Arial" w:hAnsi="Arial"/>
        </w:rPr>
        <w:t>, "W</w:t>
      </w:r>
      <w:r w:rsidR="00D64086" w:rsidRPr="000556DC">
        <w:rPr>
          <w:rFonts w:ascii="Arial" w:hAnsi="Arial"/>
        </w:rPr>
        <w:t>e've got to get this tree trunk off of the raft. It's pulling it down,</w:t>
      </w:r>
      <w:r w:rsidR="00B85055" w:rsidRPr="000556DC">
        <w:rPr>
          <w:rFonts w:ascii="Arial" w:hAnsi="Arial"/>
        </w:rPr>
        <w:t>"</w:t>
      </w:r>
      <w:r w:rsidR="00D64086" w:rsidRPr="000556DC">
        <w:rPr>
          <w:rFonts w:ascii="Arial" w:hAnsi="Arial"/>
        </w:rPr>
        <w:t xml:space="preserve"> and the water was coming over the bow. And that's what scared us</w:t>
      </w:r>
      <w:r w:rsidR="00B85055" w:rsidRPr="000556DC">
        <w:rPr>
          <w:rFonts w:ascii="Arial" w:hAnsi="Arial"/>
        </w:rPr>
        <w:t xml:space="preserve">, </w:t>
      </w:r>
      <w:r w:rsidR="00D64086" w:rsidRPr="000556DC">
        <w:rPr>
          <w:rFonts w:ascii="Arial" w:hAnsi="Arial"/>
        </w:rPr>
        <w:t>is that we had to get that tree off of us.</w:t>
      </w:r>
    </w:p>
    <w:p w14:paraId="7FE8C74C" w14:textId="77777777" w:rsidR="00C649EC" w:rsidRPr="000556DC" w:rsidRDefault="00C649EC">
      <w:pPr>
        <w:spacing w:after="0"/>
        <w:rPr>
          <w:rFonts w:ascii="Arial" w:hAnsi="Arial"/>
        </w:rPr>
      </w:pPr>
    </w:p>
    <w:p w14:paraId="2032BE79" w14:textId="0B7095A3" w:rsidR="00C649EC" w:rsidRPr="000556DC" w:rsidRDefault="005832E2">
      <w:pPr>
        <w:spacing w:after="0"/>
        <w:rPr>
          <w:rFonts w:ascii="Arial" w:hAnsi="Arial"/>
        </w:rPr>
      </w:pPr>
      <w:r w:rsidRPr="005832E2">
        <w:rPr>
          <w:rFonts w:ascii="Arial" w:hAnsi="Arial"/>
          <w:b/>
          <w:bCs/>
        </w:rPr>
        <w:t>Nikka:</w:t>
      </w:r>
      <w:r w:rsidR="00B85055" w:rsidRPr="000556DC">
        <w:rPr>
          <w:rFonts w:ascii="Arial" w:hAnsi="Arial"/>
        </w:rPr>
        <w:t xml:space="preserve"> </w:t>
      </w:r>
      <w:r w:rsidR="00D64086" w:rsidRPr="000556DC">
        <w:rPr>
          <w:rFonts w:ascii="Arial" w:hAnsi="Arial"/>
        </w:rPr>
        <w:t>Together</w:t>
      </w:r>
      <w:r w:rsidR="00B85055" w:rsidRPr="000556DC">
        <w:rPr>
          <w:rFonts w:ascii="Arial" w:hAnsi="Arial"/>
        </w:rPr>
        <w:t xml:space="preserve">, </w:t>
      </w:r>
      <w:r w:rsidR="00D64086" w:rsidRPr="000556DC">
        <w:rPr>
          <w:rFonts w:ascii="Arial" w:hAnsi="Arial"/>
        </w:rPr>
        <w:t>the</w:t>
      </w:r>
      <w:r w:rsidR="00B85055" w:rsidRPr="000556DC">
        <w:rPr>
          <w:rFonts w:ascii="Arial" w:hAnsi="Arial"/>
        </w:rPr>
        <w:t>y</w:t>
      </w:r>
      <w:r w:rsidR="00D64086" w:rsidRPr="000556DC">
        <w:rPr>
          <w:rFonts w:ascii="Arial" w:hAnsi="Arial"/>
        </w:rPr>
        <w:t xml:space="preserve"> hea</w:t>
      </w:r>
      <w:r w:rsidR="00B85055" w:rsidRPr="000556DC">
        <w:rPr>
          <w:rFonts w:ascii="Arial" w:hAnsi="Arial"/>
        </w:rPr>
        <w:t xml:space="preserve">ve </w:t>
      </w:r>
      <w:r w:rsidR="00D64086" w:rsidRPr="000556DC">
        <w:rPr>
          <w:rFonts w:ascii="Arial" w:hAnsi="Arial"/>
        </w:rPr>
        <w:t xml:space="preserve">the tree off the raft and tie </w:t>
      </w:r>
      <w:r w:rsidR="00B85055" w:rsidRPr="000556DC">
        <w:rPr>
          <w:rFonts w:ascii="Arial" w:hAnsi="Arial"/>
        </w:rPr>
        <w:t>T</w:t>
      </w:r>
      <w:r w:rsidR="00D64086" w:rsidRPr="000556DC">
        <w:rPr>
          <w:rFonts w:ascii="Arial" w:hAnsi="Arial"/>
        </w:rPr>
        <w:t xml:space="preserve">he </w:t>
      </w:r>
      <w:r w:rsidR="00B85055" w:rsidRPr="000556DC">
        <w:rPr>
          <w:rFonts w:ascii="Arial" w:hAnsi="Arial"/>
        </w:rPr>
        <w:t>P</w:t>
      </w:r>
      <w:r w:rsidR="00D64086" w:rsidRPr="000556DC">
        <w:rPr>
          <w:rFonts w:ascii="Arial" w:hAnsi="Arial"/>
        </w:rPr>
        <w:t>ink Palace up to the riverbank. And then</w:t>
      </w:r>
      <w:r w:rsidR="00C31AD4">
        <w:rPr>
          <w:rFonts w:ascii="Arial" w:hAnsi="Arial"/>
        </w:rPr>
        <w:t>,</w:t>
      </w:r>
      <w:r w:rsidR="00D64086" w:rsidRPr="000556DC">
        <w:rPr>
          <w:rFonts w:ascii="Arial" w:hAnsi="Arial"/>
        </w:rPr>
        <w:t xml:space="preserve"> they tried to get some sleep with the storm all around them.</w:t>
      </w:r>
    </w:p>
    <w:p w14:paraId="55C1F834" w14:textId="77777777" w:rsidR="00C649EC" w:rsidRPr="000556DC" w:rsidRDefault="00C649EC">
      <w:pPr>
        <w:spacing w:after="0"/>
        <w:rPr>
          <w:rFonts w:ascii="Arial" w:hAnsi="Arial"/>
        </w:rPr>
      </w:pPr>
    </w:p>
    <w:p w14:paraId="0D5BD157" w14:textId="1574BB6E" w:rsidR="00C649EC" w:rsidRPr="000556DC" w:rsidRDefault="005832E2">
      <w:pPr>
        <w:spacing w:after="0"/>
        <w:rPr>
          <w:rFonts w:ascii="Arial" w:hAnsi="Arial"/>
        </w:rPr>
      </w:pPr>
      <w:r w:rsidRPr="005832E2">
        <w:rPr>
          <w:rFonts w:ascii="Arial" w:hAnsi="Arial"/>
          <w:b/>
          <w:bCs/>
        </w:rPr>
        <w:t>Holly:</w:t>
      </w:r>
      <w:r w:rsidR="00B85055" w:rsidRPr="000556DC">
        <w:rPr>
          <w:rFonts w:ascii="Arial" w:hAnsi="Arial"/>
        </w:rPr>
        <w:t xml:space="preserve"> </w:t>
      </w:r>
      <w:r w:rsidR="00D64086" w:rsidRPr="000556DC">
        <w:rPr>
          <w:rFonts w:ascii="Arial" w:hAnsi="Arial"/>
        </w:rPr>
        <w:t>So</w:t>
      </w:r>
      <w:r w:rsidR="00B85055" w:rsidRPr="000556DC">
        <w:rPr>
          <w:rFonts w:ascii="Arial" w:hAnsi="Arial"/>
        </w:rPr>
        <w:t xml:space="preserve">, </w:t>
      </w:r>
      <w:r w:rsidR="00D64086" w:rsidRPr="000556DC">
        <w:rPr>
          <w:rFonts w:ascii="Arial" w:hAnsi="Arial"/>
        </w:rPr>
        <w:t xml:space="preserve">the next morning after </w:t>
      </w:r>
      <w:r w:rsidR="000F4612" w:rsidRPr="000556DC">
        <w:rPr>
          <w:rFonts w:ascii="Arial" w:hAnsi="Arial"/>
        </w:rPr>
        <w:t xml:space="preserve">the </w:t>
      </w:r>
      <w:r w:rsidR="00D64086" w:rsidRPr="000556DC">
        <w:rPr>
          <w:rFonts w:ascii="Arial" w:hAnsi="Arial"/>
        </w:rPr>
        <w:t>storm, I woke up and I was so happy to be alive</w:t>
      </w:r>
      <w:r w:rsidR="000F4612" w:rsidRPr="000556DC">
        <w:rPr>
          <w:rFonts w:ascii="Arial" w:hAnsi="Arial"/>
        </w:rPr>
        <w:t>. A</w:t>
      </w:r>
      <w:r w:rsidR="00D64086" w:rsidRPr="000556DC">
        <w:rPr>
          <w:rFonts w:ascii="Arial" w:hAnsi="Arial"/>
        </w:rPr>
        <w:t xml:space="preserve"> couple of birds </w:t>
      </w:r>
      <w:r w:rsidR="00C31AD4">
        <w:rPr>
          <w:rFonts w:ascii="Arial" w:hAnsi="Arial"/>
        </w:rPr>
        <w:t>were</w:t>
      </w:r>
      <w:r w:rsidR="00D64086" w:rsidRPr="000556DC">
        <w:rPr>
          <w:rFonts w:ascii="Arial" w:hAnsi="Arial"/>
        </w:rPr>
        <w:t xml:space="preserve"> singing, but just the way after a storm, everything is so quiet and so pure and clean. </w:t>
      </w:r>
      <w:r w:rsidR="000F4612" w:rsidRPr="000556DC">
        <w:rPr>
          <w:rFonts w:ascii="Arial" w:hAnsi="Arial"/>
        </w:rPr>
        <w:t>T</w:t>
      </w:r>
      <w:r w:rsidR="00D64086" w:rsidRPr="000556DC">
        <w:rPr>
          <w:rFonts w:ascii="Arial" w:hAnsi="Arial"/>
        </w:rPr>
        <w:t>hought</w:t>
      </w:r>
      <w:r w:rsidR="000F4612" w:rsidRPr="000556DC">
        <w:rPr>
          <w:rFonts w:ascii="Arial" w:hAnsi="Arial"/>
        </w:rPr>
        <w:t>, "W</w:t>
      </w:r>
      <w:r w:rsidR="00D64086" w:rsidRPr="000556DC">
        <w:rPr>
          <w:rFonts w:ascii="Arial" w:hAnsi="Arial"/>
        </w:rPr>
        <w:t>ow, what a wonderful, beautiful world this is.</w:t>
      </w:r>
      <w:r w:rsidR="000F4612" w:rsidRPr="000556DC">
        <w:rPr>
          <w:rFonts w:ascii="Arial" w:hAnsi="Arial"/>
        </w:rPr>
        <w:t>"</w:t>
      </w:r>
      <w:r w:rsidR="00D64086" w:rsidRPr="000556DC">
        <w:rPr>
          <w:rFonts w:ascii="Arial" w:hAnsi="Arial"/>
        </w:rPr>
        <w:t xml:space="preserve"> And he sat down too</w:t>
      </w:r>
      <w:r w:rsidR="000F4612" w:rsidRPr="000556DC">
        <w:rPr>
          <w:rFonts w:ascii="Arial" w:hAnsi="Arial"/>
        </w:rPr>
        <w:t>, a</w:t>
      </w:r>
      <w:r w:rsidR="00D64086" w:rsidRPr="000556DC">
        <w:rPr>
          <w:rFonts w:ascii="Arial" w:hAnsi="Arial"/>
        </w:rPr>
        <w:t>nd we were just hugging each other actually</w:t>
      </w:r>
      <w:r w:rsidR="000F4612" w:rsidRPr="000556DC">
        <w:rPr>
          <w:rFonts w:ascii="Arial" w:hAnsi="Arial"/>
        </w:rPr>
        <w:t xml:space="preserve">, </w:t>
      </w:r>
      <w:r w:rsidR="00D64086" w:rsidRPr="000556DC">
        <w:rPr>
          <w:rFonts w:ascii="Arial" w:hAnsi="Arial"/>
        </w:rPr>
        <w:t>happy that we were alive.</w:t>
      </w:r>
    </w:p>
    <w:p w14:paraId="167AA00B" w14:textId="77777777" w:rsidR="00C649EC" w:rsidRPr="000556DC" w:rsidRDefault="00C649EC">
      <w:pPr>
        <w:spacing w:after="0"/>
        <w:rPr>
          <w:rFonts w:ascii="Arial" w:hAnsi="Arial"/>
        </w:rPr>
      </w:pPr>
    </w:p>
    <w:p w14:paraId="795A8AA1" w14:textId="3A471D77" w:rsidR="00C649EC" w:rsidRPr="000556DC" w:rsidRDefault="005832E2">
      <w:pPr>
        <w:spacing w:after="0"/>
        <w:rPr>
          <w:rFonts w:ascii="Arial" w:hAnsi="Arial"/>
        </w:rPr>
      </w:pPr>
      <w:r w:rsidRPr="005832E2">
        <w:rPr>
          <w:rFonts w:ascii="Arial" w:hAnsi="Arial"/>
          <w:b/>
          <w:bCs/>
        </w:rPr>
        <w:t>Nikka:</w:t>
      </w:r>
      <w:r w:rsidR="000F4612" w:rsidRPr="000556DC">
        <w:rPr>
          <w:rFonts w:ascii="Arial" w:hAnsi="Arial"/>
        </w:rPr>
        <w:t xml:space="preserve"> T</w:t>
      </w:r>
      <w:r w:rsidR="00D64086" w:rsidRPr="000556DC">
        <w:rPr>
          <w:rFonts w:ascii="Arial" w:hAnsi="Arial"/>
        </w:rPr>
        <w:t xml:space="preserve">he </w:t>
      </w:r>
      <w:r w:rsidR="000F4612" w:rsidRPr="000556DC">
        <w:rPr>
          <w:rFonts w:ascii="Arial" w:hAnsi="Arial"/>
        </w:rPr>
        <w:t>P</w:t>
      </w:r>
      <w:r w:rsidR="00D64086" w:rsidRPr="000556DC">
        <w:rPr>
          <w:rFonts w:ascii="Arial" w:hAnsi="Arial"/>
        </w:rPr>
        <w:t>ink Palace was damaged. Their tent was torn</w:t>
      </w:r>
      <w:r w:rsidR="00C31AD4">
        <w:rPr>
          <w:rFonts w:ascii="Arial" w:hAnsi="Arial"/>
        </w:rPr>
        <w:t>,</w:t>
      </w:r>
      <w:r w:rsidR="00D64086" w:rsidRPr="000556DC">
        <w:rPr>
          <w:rFonts w:ascii="Arial" w:hAnsi="Arial"/>
        </w:rPr>
        <w:t xml:space="preserve"> and they were caught in some branches. But they didn't think it was too bad. Until they tried to make some breakfast.</w:t>
      </w:r>
    </w:p>
    <w:p w14:paraId="21852B04" w14:textId="77777777" w:rsidR="00C649EC" w:rsidRPr="000556DC" w:rsidRDefault="00C649EC">
      <w:pPr>
        <w:spacing w:after="0"/>
        <w:rPr>
          <w:rFonts w:ascii="Arial" w:hAnsi="Arial"/>
        </w:rPr>
      </w:pPr>
    </w:p>
    <w:p w14:paraId="42C29AC1" w14:textId="01784858" w:rsidR="000F4612" w:rsidRPr="000556DC" w:rsidRDefault="005832E2">
      <w:pPr>
        <w:spacing w:after="0"/>
        <w:rPr>
          <w:rFonts w:ascii="Arial" w:hAnsi="Arial"/>
        </w:rPr>
      </w:pPr>
      <w:r w:rsidRPr="005832E2">
        <w:rPr>
          <w:rFonts w:ascii="Arial" w:hAnsi="Arial"/>
          <w:b/>
          <w:bCs/>
        </w:rPr>
        <w:t>Holly:</w:t>
      </w:r>
      <w:r w:rsidR="000F4612" w:rsidRPr="000556DC">
        <w:rPr>
          <w:rFonts w:ascii="Arial" w:hAnsi="Arial"/>
        </w:rPr>
        <w:t xml:space="preserve"> </w:t>
      </w:r>
      <w:r w:rsidR="00D64086" w:rsidRPr="000556DC">
        <w:rPr>
          <w:rFonts w:ascii="Arial" w:hAnsi="Arial"/>
        </w:rPr>
        <w:t>Most of our supplies had gone overboard with the storm. And we just looked at the one box that had a few things. And I could see there was a little pea soup</w:t>
      </w:r>
      <w:r w:rsidR="000F4612" w:rsidRPr="000556DC">
        <w:rPr>
          <w:rFonts w:ascii="Arial" w:hAnsi="Arial"/>
        </w:rPr>
        <w:t xml:space="preserve">, </w:t>
      </w:r>
      <w:r w:rsidR="00D64086" w:rsidRPr="000556DC">
        <w:rPr>
          <w:rFonts w:ascii="Arial" w:hAnsi="Arial"/>
        </w:rPr>
        <w:t xml:space="preserve">there was a can of </w:t>
      </w:r>
      <w:r w:rsidR="00C31AD4" w:rsidRPr="000556DC">
        <w:rPr>
          <w:rFonts w:ascii="Arial" w:hAnsi="Arial"/>
        </w:rPr>
        <w:t xml:space="preserve">Carnation </w:t>
      </w:r>
      <w:r w:rsidR="00D64086" w:rsidRPr="000556DC">
        <w:rPr>
          <w:rFonts w:ascii="Arial" w:hAnsi="Arial"/>
        </w:rPr>
        <w:t>milk</w:t>
      </w:r>
      <w:r w:rsidR="000F4612" w:rsidRPr="000556DC">
        <w:rPr>
          <w:rFonts w:ascii="Arial" w:hAnsi="Arial"/>
        </w:rPr>
        <w:t xml:space="preserve">-- </w:t>
      </w:r>
    </w:p>
    <w:p w14:paraId="2A522F38" w14:textId="77777777" w:rsidR="000F4612" w:rsidRPr="000556DC" w:rsidRDefault="000F4612">
      <w:pPr>
        <w:spacing w:after="0"/>
        <w:rPr>
          <w:rFonts w:ascii="Arial" w:hAnsi="Arial"/>
        </w:rPr>
      </w:pPr>
    </w:p>
    <w:p w14:paraId="39D83AE0" w14:textId="7E7BFCE8" w:rsidR="00C649EC" w:rsidRPr="000556DC" w:rsidRDefault="005832E2">
      <w:pPr>
        <w:spacing w:after="0"/>
        <w:rPr>
          <w:rFonts w:ascii="Arial" w:hAnsi="Arial"/>
        </w:rPr>
      </w:pPr>
      <w:r w:rsidRPr="005832E2">
        <w:rPr>
          <w:rFonts w:ascii="Arial" w:hAnsi="Arial"/>
          <w:b/>
          <w:bCs/>
        </w:rPr>
        <w:t>Nikka:</w:t>
      </w:r>
      <w:r w:rsidR="000F4612" w:rsidRPr="000556DC">
        <w:rPr>
          <w:rFonts w:ascii="Arial" w:hAnsi="Arial"/>
        </w:rPr>
        <w:t xml:space="preserve"> T</w:t>
      </w:r>
      <w:r w:rsidR="00D64086" w:rsidRPr="000556DC">
        <w:rPr>
          <w:rFonts w:ascii="Arial" w:hAnsi="Arial"/>
        </w:rPr>
        <w:t xml:space="preserve">hey </w:t>
      </w:r>
      <w:r w:rsidR="000F4612" w:rsidRPr="000556DC">
        <w:rPr>
          <w:rFonts w:ascii="Arial" w:hAnsi="Arial"/>
        </w:rPr>
        <w:t xml:space="preserve">had </w:t>
      </w:r>
      <w:r w:rsidR="00D64086" w:rsidRPr="000556DC">
        <w:rPr>
          <w:rFonts w:ascii="Arial" w:hAnsi="Arial"/>
        </w:rPr>
        <w:t>packed</w:t>
      </w:r>
      <w:r w:rsidR="000F4612" w:rsidRPr="000556DC">
        <w:rPr>
          <w:rFonts w:ascii="Arial" w:hAnsi="Arial"/>
        </w:rPr>
        <w:t xml:space="preserve"> </w:t>
      </w:r>
      <w:r w:rsidR="00D64086" w:rsidRPr="000556DC">
        <w:rPr>
          <w:rFonts w:ascii="Arial" w:hAnsi="Arial"/>
        </w:rPr>
        <w:t>enough food for a week. And now</w:t>
      </w:r>
      <w:r w:rsidR="00C31AD4">
        <w:rPr>
          <w:rFonts w:ascii="Arial" w:hAnsi="Arial"/>
        </w:rPr>
        <w:t>,</w:t>
      </w:r>
      <w:r w:rsidR="00D64086" w:rsidRPr="000556DC">
        <w:rPr>
          <w:rFonts w:ascii="Arial" w:hAnsi="Arial"/>
        </w:rPr>
        <w:t xml:space="preserve"> they didn't have enough for a meal.</w:t>
      </w:r>
    </w:p>
    <w:p w14:paraId="37576FCD" w14:textId="77777777" w:rsidR="00C649EC" w:rsidRPr="000556DC" w:rsidRDefault="00C649EC">
      <w:pPr>
        <w:spacing w:after="0"/>
        <w:rPr>
          <w:rFonts w:ascii="Arial" w:hAnsi="Arial"/>
        </w:rPr>
      </w:pPr>
    </w:p>
    <w:p w14:paraId="3068EFCE" w14:textId="09BFE439" w:rsidR="00C649EC" w:rsidRPr="000556DC" w:rsidRDefault="005832E2">
      <w:pPr>
        <w:spacing w:after="0"/>
        <w:rPr>
          <w:rFonts w:ascii="Arial" w:hAnsi="Arial"/>
        </w:rPr>
      </w:pPr>
      <w:r w:rsidRPr="005832E2">
        <w:rPr>
          <w:rFonts w:ascii="Arial" w:hAnsi="Arial"/>
          <w:b/>
          <w:bCs/>
        </w:rPr>
        <w:t>Holly:</w:t>
      </w:r>
      <w:r w:rsidR="000F4612" w:rsidRPr="000556DC">
        <w:rPr>
          <w:rFonts w:ascii="Arial" w:hAnsi="Arial"/>
        </w:rPr>
        <w:t xml:space="preserve"> </w:t>
      </w:r>
      <w:r w:rsidR="00D64086" w:rsidRPr="000556DC">
        <w:rPr>
          <w:rFonts w:ascii="Arial" w:hAnsi="Arial"/>
        </w:rPr>
        <w:t>So</w:t>
      </w:r>
      <w:r w:rsidR="000F4612" w:rsidRPr="000556DC">
        <w:rPr>
          <w:rFonts w:ascii="Arial" w:hAnsi="Arial"/>
        </w:rPr>
        <w:t xml:space="preserve">, </w:t>
      </w:r>
      <w:r w:rsidR="00D64086" w:rsidRPr="000556DC">
        <w:rPr>
          <w:rFonts w:ascii="Arial" w:hAnsi="Arial"/>
        </w:rPr>
        <w:t>there really wasn't much</w:t>
      </w:r>
      <w:r w:rsidR="000F4612" w:rsidRPr="000556DC">
        <w:rPr>
          <w:rFonts w:ascii="Arial" w:hAnsi="Arial"/>
        </w:rPr>
        <w:t>. A</w:t>
      </w:r>
      <w:r w:rsidR="00D64086" w:rsidRPr="000556DC">
        <w:rPr>
          <w:rFonts w:ascii="Arial" w:hAnsi="Arial"/>
        </w:rPr>
        <w:t>nd now, he just looked devastated.</w:t>
      </w:r>
    </w:p>
    <w:p w14:paraId="44C46DA1" w14:textId="77777777" w:rsidR="00C649EC" w:rsidRPr="000556DC" w:rsidRDefault="00C649EC">
      <w:pPr>
        <w:spacing w:after="0"/>
        <w:rPr>
          <w:rFonts w:ascii="Arial" w:hAnsi="Arial"/>
        </w:rPr>
      </w:pPr>
    </w:p>
    <w:p w14:paraId="3EAE9161" w14:textId="74391FF2" w:rsidR="00C649EC" w:rsidRPr="000556DC" w:rsidRDefault="005832E2">
      <w:pPr>
        <w:spacing w:after="0"/>
        <w:rPr>
          <w:rFonts w:ascii="Arial" w:hAnsi="Arial"/>
        </w:rPr>
      </w:pPr>
      <w:r w:rsidRPr="005832E2">
        <w:rPr>
          <w:rFonts w:ascii="Arial" w:hAnsi="Arial"/>
          <w:b/>
          <w:bCs/>
        </w:rPr>
        <w:lastRenderedPageBreak/>
        <w:t>Nikka:</w:t>
      </w:r>
      <w:r w:rsidR="000F4612" w:rsidRPr="000556DC">
        <w:rPr>
          <w:rFonts w:ascii="Arial" w:hAnsi="Arial"/>
        </w:rPr>
        <w:t xml:space="preserve"> </w:t>
      </w:r>
      <w:r w:rsidR="00D64086" w:rsidRPr="000556DC">
        <w:rPr>
          <w:rFonts w:ascii="Arial" w:hAnsi="Arial"/>
        </w:rPr>
        <w:t>At this point</w:t>
      </w:r>
      <w:r w:rsidR="000F4612" w:rsidRPr="000556DC">
        <w:rPr>
          <w:rFonts w:ascii="Arial" w:hAnsi="Arial"/>
        </w:rPr>
        <w:t>, t</w:t>
      </w:r>
      <w:r w:rsidR="00D64086" w:rsidRPr="000556DC">
        <w:rPr>
          <w:rFonts w:ascii="Arial" w:hAnsi="Arial"/>
        </w:rPr>
        <w:t xml:space="preserve">hey knew that it would only take one more day until they reached the town of </w:t>
      </w:r>
      <w:proofErr w:type="spellStart"/>
      <w:r w:rsidR="00021EE5" w:rsidRPr="00021EE5">
        <w:rPr>
          <w:rFonts w:ascii="Arial" w:hAnsi="Arial"/>
        </w:rPr>
        <w:t>Riberalta</w:t>
      </w:r>
      <w:proofErr w:type="spellEnd"/>
      <w:r w:rsidR="00D64086" w:rsidRPr="000556DC">
        <w:rPr>
          <w:rFonts w:ascii="Arial" w:hAnsi="Arial"/>
        </w:rPr>
        <w:t>. So</w:t>
      </w:r>
      <w:r w:rsidR="000F4612" w:rsidRPr="000556DC">
        <w:rPr>
          <w:rFonts w:ascii="Arial" w:hAnsi="Arial"/>
        </w:rPr>
        <w:t xml:space="preserve">, </w:t>
      </w:r>
      <w:r w:rsidR="00D64086" w:rsidRPr="000556DC">
        <w:rPr>
          <w:rFonts w:ascii="Arial" w:hAnsi="Arial"/>
        </w:rPr>
        <w:t>they tried to stay hopeful</w:t>
      </w:r>
      <w:r w:rsidR="000F4612" w:rsidRPr="000556DC">
        <w:rPr>
          <w:rFonts w:ascii="Arial" w:hAnsi="Arial"/>
        </w:rPr>
        <w:t>.</w:t>
      </w:r>
    </w:p>
    <w:p w14:paraId="4A0C128D" w14:textId="77777777" w:rsidR="00C649EC" w:rsidRPr="000556DC" w:rsidRDefault="00C649EC">
      <w:pPr>
        <w:spacing w:after="0"/>
        <w:rPr>
          <w:rFonts w:ascii="Arial" w:hAnsi="Arial"/>
        </w:rPr>
      </w:pPr>
    </w:p>
    <w:p w14:paraId="4C307CAB" w14:textId="79D2E8DE" w:rsidR="00C649EC" w:rsidRPr="000556DC" w:rsidRDefault="005832E2">
      <w:pPr>
        <w:spacing w:after="0"/>
        <w:rPr>
          <w:rFonts w:ascii="Arial" w:hAnsi="Arial"/>
        </w:rPr>
      </w:pPr>
      <w:r w:rsidRPr="005832E2">
        <w:rPr>
          <w:rFonts w:ascii="Arial" w:hAnsi="Arial"/>
          <w:b/>
          <w:bCs/>
        </w:rPr>
        <w:t>Holly:</w:t>
      </w:r>
      <w:r w:rsidR="006667D0" w:rsidRPr="000556DC">
        <w:rPr>
          <w:rFonts w:ascii="Arial" w:hAnsi="Arial"/>
        </w:rPr>
        <w:t xml:space="preserve"> He </w:t>
      </w:r>
      <w:r w:rsidR="00D64086" w:rsidRPr="000556DC">
        <w:rPr>
          <w:rFonts w:ascii="Arial" w:hAnsi="Arial"/>
        </w:rPr>
        <w:t>said</w:t>
      </w:r>
      <w:r w:rsidR="006667D0" w:rsidRPr="000556DC">
        <w:rPr>
          <w:rFonts w:ascii="Arial" w:hAnsi="Arial"/>
        </w:rPr>
        <w:t>, "W</w:t>
      </w:r>
      <w:r w:rsidR="00D64086" w:rsidRPr="000556DC">
        <w:rPr>
          <w:rFonts w:ascii="Arial" w:hAnsi="Arial"/>
        </w:rPr>
        <w:t>ell, let's have coffee at least</w:t>
      </w:r>
      <w:r w:rsidR="006667D0" w:rsidRPr="000556DC">
        <w:rPr>
          <w:rFonts w:ascii="Arial" w:hAnsi="Arial"/>
        </w:rPr>
        <w:t xml:space="preserve">," </w:t>
      </w:r>
      <w:r w:rsidR="00D64086" w:rsidRPr="000556DC">
        <w:rPr>
          <w:rFonts w:ascii="Arial" w:hAnsi="Arial"/>
        </w:rPr>
        <w:t>and I was relieved</w:t>
      </w:r>
      <w:r w:rsidR="006667D0" w:rsidRPr="000556DC">
        <w:rPr>
          <w:rFonts w:ascii="Arial" w:hAnsi="Arial"/>
        </w:rPr>
        <w:t>, "</w:t>
      </w:r>
      <w:r w:rsidR="00D64086" w:rsidRPr="000556DC">
        <w:rPr>
          <w:rFonts w:ascii="Arial" w:hAnsi="Arial"/>
        </w:rPr>
        <w:t>Okay, great.</w:t>
      </w:r>
      <w:r w:rsidR="006667D0" w:rsidRPr="000556DC">
        <w:rPr>
          <w:rFonts w:ascii="Arial" w:hAnsi="Arial"/>
        </w:rPr>
        <w:t>"</w:t>
      </w:r>
      <w:r w:rsidR="00D64086" w:rsidRPr="000556DC">
        <w:rPr>
          <w:rFonts w:ascii="Arial" w:hAnsi="Arial"/>
        </w:rPr>
        <w:t xml:space="preserve"> It was instant coffee</w:t>
      </w:r>
      <w:r w:rsidR="00C31AD4">
        <w:rPr>
          <w:rFonts w:ascii="Arial" w:hAnsi="Arial"/>
        </w:rPr>
        <w:t xml:space="preserve"> b</w:t>
      </w:r>
      <w:r w:rsidR="00D64086" w:rsidRPr="000556DC">
        <w:rPr>
          <w:rFonts w:ascii="Arial" w:hAnsi="Arial"/>
        </w:rPr>
        <w:t>ut it was something</w:t>
      </w:r>
      <w:r w:rsidR="00574677">
        <w:rPr>
          <w:rFonts w:ascii="Arial" w:hAnsi="Arial"/>
        </w:rPr>
        <w:t>. W</w:t>
      </w:r>
      <w:r w:rsidR="00D64086" w:rsidRPr="000556DC">
        <w:rPr>
          <w:rFonts w:ascii="Arial" w:hAnsi="Arial"/>
        </w:rPr>
        <w:t>e're sitting</w:t>
      </w:r>
      <w:r w:rsidR="00086AEF" w:rsidRPr="000556DC">
        <w:rPr>
          <w:rFonts w:ascii="Arial" w:hAnsi="Arial"/>
        </w:rPr>
        <w:t xml:space="preserve">, </w:t>
      </w:r>
      <w:r w:rsidR="00D64086" w:rsidRPr="000556DC">
        <w:rPr>
          <w:rFonts w:ascii="Arial" w:hAnsi="Arial"/>
        </w:rPr>
        <w:t xml:space="preserve">and </w:t>
      </w:r>
      <w:r w:rsidR="00086AEF" w:rsidRPr="000556DC">
        <w:rPr>
          <w:rFonts w:ascii="Arial" w:hAnsi="Arial"/>
        </w:rPr>
        <w:t xml:space="preserve">Fitz </w:t>
      </w:r>
      <w:r w:rsidR="00D64086" w:rsidRPr="000556DC">
        <w:rPr>
          <w:rFonts w:ascii="Arial" w:hAnsi="Arial"/>
        </w:rPr>
        <w:t>looks out</w:t>
      </w:r>
      <w:r w:rsidR="00086AEF" w:rsidRPr="000556DC">
        <w:rPr>
          <w:rFonts w:ascii="Arial" w:hAnsi="Arial"/>
        </w:rPr>
        <w:t xml:space="preserve">, </w:t>
      </w:r>
      <w:r w:rsidR="00D64086" w:rsidRPr="000556DC">
        <w:rPr>
          <w:rFonts w:ascii="Arial" w:hAnsi="Arial"/>
        </w:rPr>
        <w:t xml:space="preserve">and he says, </w:t>
      </w:r>
      <w:r w:rsidR="00086AEF" w:rsidRPr="000556DC">
        <w:rPr>
          <w:rFonts w:ascii="Arial" w:hAnsi="Arial"/>
        </w:rPr>
        <w:t>"</w:t>
      </w:r>
      <w:r w:rsidR="00D64086" w:rsidRPr="000556DC">
        <w:rPr>
          <w:rFonts w:ascii="Arial" w:hAnsi="Arial"/>
        </w:rPr>
        <w:t>Holly</w:t>
      </w:r>
      <w:r w:rsidR="00086AEF" w:rsidRPr="000556DC">
        <w:rPr>
          <w:rFonts w:ascii="Arial" w:hAnsi="Arial"/>
        </w:rPr>
        <w:t xml:space="preserve">, </w:t>
      </w:r>
      <w:r w:rsidR="00D64086" w:rsidRPr="000556DC">
        <w:rPr>
          <w:rFonts w:ascii="Arial" w:hAnsi="Arial"/>
        </w:rPr>
        <w:t>there's no current here really</w:t>
      </w:r>
      <w:r w:rsidR="00086AEF" w:rsidRPr="000556DC">
        <w:rPr>
          <w:rFonts w:ascii="Arial" w:hAnsi="Arial"/>
        </w:rPr>
        <w:t xml:space="preserve">, </w:t>
      </w:r>
      <w:r w:rsidR="00D64086" w:rsidRPr="000556DC">
        <w:rPr>
          <w:rFonts w:ascii="Arial" w:hAnsi="Arial"/>
        </w:rPr>
        <w:t xml:space="preserve">it's not the way it was before rushing </w:t>
      </w:r>
      <w:r w:rsidR="0082228C">
        <w:rPr>
          <w:rFonts w:ascii="Arial" w:hAnsi="Arial"/>
        </w:rPr>
        <w:t>by us</w:t>
      </w:r>
      <w:r w:rsidR="00D64086" w:rsidRPr="000556DC">
        <w:rPr>
          <w:rFonts w:ascii="Arial" w:hAnsi="Arial"/>
        </w:rPr>
        <w:t>.</w:t>
      </w:r>
      <w:r w:rsidR="00086AEF" w:rsidRPr="000556DC">
        <w:rPr>
          <w:rFonts w:ascii="Arial" w:hAnsi="Arial"/>
        </w:rPr>
        <w:t xml:space="preserve"> T</w:t>
      </w:r>
      <w:r w:rsidR="00D64086" w:rsidRPr="000556DC">
        <w:rPr>
          <w:rFonts w:ascii="Arial" w:hAnsi="Arial"/>
        </w:rPr>
        <w:t xml:space="preserve">here's no bank here. </w:t>
      </w:r>
      <w:r w:rsidR="00086AEF" w:rsidRPr="000556DC">
        <w:rPr>
          <w:rFonts w:ascii="Arial" w:hAnsi="Arial"/>
        </w:rPr>
        <w:t>T</w:t>
      </w:r>
      <w:r w:rsidR="00D64086" w:rsidRPr="000556DC">
        <w:rPr>
          <w:rFonts w:ascii="Arial" w:hAnsi="Arial"/>
        </w:rPr>
        <w:t>here's no land. Look under these trees</w:t>
      </w:r>
      <w:r w:rsidR="00086AEF" w:rsidRPr="000556DC">
        <w:rPr>
          <w:rFonts w:ascii="Arial" w:hAnsi="Arial"/>
        </w:rPr>
        <w:t>, t</w:t>
      </w:r>
      <w:r w:rsidR="00D64086" w:rsidRPr="000556DC">
        <w:rPr>
          <w:rFonts w:ascii="Arial" w:hAnsi="Arial"/>
        </w:rPr>
        <w:t>here's just more water. I don't know, but I don't think we're on the river anymore.</w:t>
      </w:r>
      <w:r w:rsidR="00086AEF" w:rsidRPr="000556DC">
        <w:rPr>
          <w:rFonts w:ascii="Arial" w:hAnsi="Arial"/>
        </w:rPr>
        <w:t>"</w:t>
      </w:r>
    </w:p>
    <w:p w14:paraId="7B2B96F7" w14:textId="77777777" w:rsidR="00C649EC" w:rsidRPr="000556DC" w:rsidRDefault="00C649EC">
      <w:pPr>
        <w:spacing w:after="0"/>
        <w:rPr>
          <w:rFonts w:ascii="Arial" w:hAnsi="Arial"/>
        </w:rPr>
      </w:pPr>
    </w:p>
    <w:p w14:paraId="524B82AE" w14:textId="360138E0" w:rsidR="00C649EC" w:rsidRPr="000556DC" w:rsidRDefault="005832E2">
      <w:pPr>
        <w:spacing w:after="0"/>
        <w:rPr>
          <w:rFonts w:ascii="Arial" w:hAnsi="Arial"/>
        </w:rPr>
      </w:pPr>
      <w:r w:rsidRPr="005832E2">
        <w:rPr>
          <w:rFonts w:ascii="Arial" w:hAnsi="Arial"/>
          <w:b/>
          <w:bCs/>
        </w:rPr>
        <w:t>Nikka:</w:t>
      </w:r>
      <w:r w:rsidR="001669A5" w:rsidRPr="000556DC">
        <w:rPr>
          <w:rFonts w:ascii="Arial" w:hAnsi="Arial"/>
        </w:rPr>
        <w:t xml:space="preserve"> </w:t>
      </w:r>
      <w:r w:rsidR="00D64086" w:rsidRPr="000556DC">
        <w:rPr>
          <w:rFonts w:ascii="Arial" w:hAnsi="Arial"/>
        </w:rPr>
        <w:t>The storm had blown them off course</w:t>
      </w:r>
      <w:r w:rsidR="001669A5" w:rsidRPr="000556DC">
        <w:rPr>
          <w:rFonts w:ascii="Arial" w:hAnsi="Arial"/>
        </w:rPr>
        <w:t xml:space="preserve">, </w:t>
      </w:r>
      <w:r w:rsidR="00D64086" w:rsidRPr="000556DC">
        <w:rPr>
          <w:rFonts w:ascii="Arial" w:hAnsi="Arial"/>
        </w:rPr>
        <w:t>down some kind of side channel. And now</w:t>
      </w:r>
      <w:r w:rsidR="00712279">
        <w:rPr>
          <w:rFonts w:ascii="Arial" w:hAnsi="Arial"/>
        </w:rPr>
        <w:t>,</w:t>
      </w:r>
      <w:r w:rsidR="00D64086" w:rsidRPr="000556DC">
        <w:rPr>
          <w:rFonts w:ascii="Arial" w:hAnsi="Arial"/>
        </w:rPr>
        <w:t xml:space="preserve"> Holly could hear the words of </w:t>
      </w:r>
      <w:r w:rsidR="001669A5" w:rsidRPr="000556DC">
        <w:rPr>
          <w:rFonts w:ascii="Arial" w:hAnsi="Arial"/>
        </w:rPr>
        <w:t xml:space="preserve">Juan Neuenschwander </w:t>
      </w:r>
      <w:r w:rsidR="00D64086" w:rsidRPr="000556DC">
        <w:rPr>
          <w:rFonts w:ascii="Arial" w:hAnsi="Arial"/>
        </w:rPr>
        <w:t>inside her head.</w:t>
      </w:r>
    </w:p>
    <w:p w14:paraId="35E13E47" w14:textId="77777777" w:rsidR="00C649EC" w:rsidRPr="000556DC" w:rsidRDefault="00C649EC">
      <w:pPr>
        <w:spacing w:after="0"/>
        <w:rPr>
          <w:rFonts w:ascii="Arial" w:hAnsi="Arial"/>
        </w:rPr>
      </w:pPr>
    </w:p>
    <w:p w14:paraId="1D1F074E" w14:textId="423A418B" w:rsidR="00C649EC" w:rsidRPr="000556DC" w:rsidRDefault="005832E2">
      <w:pPr>
        <w:spacing w:after="0"/>
        <w:rPr>
          <w:rFonts w:ascii="Arial" w:hAnsi="Arial"/>
        </w:rPr>
      </w:pPr>
      <w:r w:rsidRPr="005832E2">
        <w:rPr>
          <w:rFonts w:ascii="Arial" w:hAnsi="Arial"/>
          <w:b/>
          <w:bCs/>
        </w:rPr>
        <w:t>Holly:</w:t>
      </w:r>
      <w:r w:rsidR="001669A5" w:rsidRPr="000556DC">
        <w:rPr>
          <w:rFonts w:ascii="Arial" w:hAnsi="Arial"/>
        </w:rPr>
        <w:t xml:space="preserve"> "</w:t>
      </w:r>
      <w:r w:rsidR="00D64086" w:rsidRPr="000556DC">
        <w:rPr>
          <w:rFonts w:ascii="Arial" w:hAnsi="Arial"/>
        </w:rPr>
        <w:t>Any detour will take you back to the river. There's no problem with that. You always get back to the river and continue.</w:t>
      </w:r>
      <w:r w:rsidR="001669A5" w:rsidRPr="000556DC">
        <w:rPr>
          <w:rFonts w:ascii="Arial" w:hAnsi="Arial"/>
        </w:rPr>
        <w:t>"</w:t>
      </w:r>
    </w:p>
    <w:p w14:paraId="4A680930" w14:textId="77777777" w:rsidR="00C649EC" w:rsidRPr="000556DC" w:rsidRDefault="00C649EC">
      <w:pPr>
        <w:spacing w:after="0"/>
        <w:rPr>
          <w:rFonts w:ascii="Arial" w:hAnsi="Arial"/>
        </w:rPr>
      </w:pPr>
    </w:p>
    <w:p w14:paraId="5271A113" w14:textId="7F409D55" w:rsidR="001669A5" w:rsidRPr="000556DC" w:rsidRDefault="005832E2">
      <w:pPr>
        <w:spacing w:after="0"/>
        <w:rPr>
          <w:rFonts w:ascii="Arial" w:hAnsi="Arial"/>
        </w:rPr>
      </w:pPr>
      <w:r w:rsidRPr="005832E2">
        <w:rPr>
          <w:rFonts w:ascii="Arial" w:hAnsi="Arial"/>
          <w:b/>
          <w:bCs/>
        </w:rPr>
        <w:t>Nikka:</w:t>
      </w:r>
      <w:r w:rsidR="001669A5" w:rsidRPr="000556DC">
        <w:rPr>
          <w:rFonts w:ascii="Arial" w:hAnsi="Arial"/>
        </w:rPr>
        <w:t xml:space="preserve"> </w:t>
      </w:r>
      <w:r w:rsidR="00D64086" w:rsidRPr="000556DC">
        <w:rPr>
          <w:rFonts w:ascii="Arial" w:hAnsi="Arial"/>
        </w:rPr>
        <w:t xml:space="preserve">But it wasn't a detour. This was a </w:t>
      </w:r>
      <w:r w:rsidR="007F73CA" w:rsidRPr="000556DC">
        <w:rPr>
          <w:rFonts w:ascii="Arial" w:hAnsi="Arial"/>
        </w:rPr>
        <w:t>floodplain,</w:t>
      </w:r>
      <w:r w:rsidR="00D64086" w:rsidRPr="000556DC">
        <w:rPr>
          <w:rFonts w:ascii="Arial" w:hAnsi="Arial"/>
        </w:rPr>
        <w:t xml:space="preserve"> and they were stuck and pinned up against trees. And </w:t>
      </w:r>
      <w:r w:rsidR="001669A5" w:rsidRPr="000556DC">
        <w:rPr>
          <w:rFonts w:ascii="Arial" w:hAnsi="Arial"/>
        </w:rPr>
        <w:t>T</w:t>
      </w:r>
      <w:r w:rsidR="00D64086" w:rsidRPr="000556DC">
        <w:rPr>
          <w:rFonts w:ascii="Arial" w:hAnsi="Arial"/>
        </w:rPr>
        <w:t xml:space="preserve">he </w:t>
      </w:r>
      <w:r w:rsidR="001669A5" w:rsidRPr="000556DC">
        <w:rPr>
          <w:rFonts w:ascii="Arial" w:hAnsi="Arial"/>
        </w:rPr>
        <w:t>P</w:t>
      </w:r>
      <w:r w:rsidR="00D64086" w:rsidRPr="000556DC">
        <w:rPr>
          <w:rFonts w:ascii="Arial" w:hAnsi="Arial"/>
        </w:rPr>
        <w:t xml:space="preserve">ink Palace was too large to go against the tide. </w:t>
      </w:r>
    </w:p>
    <w:p w14:paraId="05F25472" w14:textId="77777777" w:rsidR="001669A5" w:rsidRPr="000556DC" w:rsidRDefault="001669A5">
      <w:pPr>
        <w:spacing w:after="0"/>
        <w:rPr>
          <w:rFonts w:ascii="Arial" w:hAnsi="Arial"/>
        </w:rPr>
      </w:pPr>
    </w:p>
    <w:p w14:paraId="1B25AD0A" w14:textId="13F64C21" w:rsidR="00C649EC" w:rsidRPr="000556DC" w:rsidRDefault="005832E2">
      <w:pPr>
        <w:spacing w:after="0"/>
        <w:rPr>
          <w:rFonts w:ascii="Arial" w:hAnsi="Arial"/>
        </w:rPr>
      </w:pPr>
      <w:r w:rsidRPr="005832E2">
        <w:rPr>
          <w:rFonts w:ascii="Arial" w:hAnsi="Arial"/>
          <w:b/>
          <w:bCs/>
        </w:rPr>
        <w:t>Holly:</w:t>
      </w:r>
      <w:r w:rsidR="001669A5" w:rsidRPr="000556DC">
        <w:rPr>
          <w:rFonts w:ascii="Arial" w:hAnsi="Arial"/>
        </w:rPr>
        <w:t xml:space="preserve"> </w:t>
      </w:r>
      <w:r w:rsidR="00D64086" w:rsidRPr="000556DC">
        <w:rPr>
          <w:rFonts w:ascii="Arial" w:hAnsi="Arial"/>
        </w:rPr>
        <w:t>We</w:t>
      </w:r>
      <w:r w:rsidR="001669A5" w:rsidRPr="000556DC">
        <w:rPr>
          <w:rFonts w:ascii="Arial" w:hAnsi="Arial"/>
        </w:rPr>
        <w:t xml:space="preserve"> </w:t>
      </w:r>
      <w:r w:rsidR="00D64086" w:rsidRPr="000556DC">
        <w:rPr>
          <w:rFonts w:ascii="Arial" w:hAnsi="Arial"/>
        </w:rPr>
        <w:t>were at a dead end</w:t>
      </w:r>
      <w:r w:rsidR="001669A5" w:rsidRPr="000556DC">
        <w:rPr>
          <w:rFonts w:ascii="Arial" w:hAnsi="Arial"/>
        </w:rPr>
        <w:t xml:space="preserve">, </w:t>
      </w:r>
      <w:r w:rsidR="00D64086" w:rsidRPr="000556DC">
        <w:rPr>
          <w:rFonts w:ascii="Arial" w:hAnsi="Arial"/>
        </w:rPr>
        <w:t xml:space="preserve">with a flooded jungle all around us </w:t>
      </w:r>
      <w:r w:rsidR="001669A5" w:rsidRPr="000556DC">
        <w:rPr>
          <w:rFonts w:ascii="Arial" w:hAnsi="Arial"/>
        </w:rPr>
        <w:t xml:space="preserve">and </w:t>
      </w:r>
      <w:r w:rsidR="00D64086" w:rsidRPr="000556DC">
        <w:rPr>
          <w:rFonts w:ascii="Arial" w:hAnsi="Arial"/>
        </w:rPr>
        <w:t>no way out. So</w:t>
      </w:r>
      <w:r w:rsidR="001669A5" w:rsidRPr="000556DC">
        <w:rPr>
          <w:rFonts w:ascii="Arial" w:hAnsi="Arial"/>
        </w:rPr>
        <w:t xml:space="preserve">, </w:t>
      </w:r>
      <w:r w:rsidR="00D64086" w:rsidRPr="000556DC">
        <w:rPr>
          <w:rFonts w:ascii="Arial" w:hAnsi="Arial"/>
        </w:rPr>
        <w:t>what made it even worse was that the water wasn't clear. We couldn't see what was out there. It was all muddy</w:t>
      </w:r>
      <w:r w:rsidR="001669A5" w:rsidRPr="000556DC">
        <w:rPr>
          <w:rFonts w:ascii="Arial" w:hAnsi="Arial"/>
        </w:rPr>
        <w:t>, a</w:t>
      </w:r>
      <w:r w:rsidR="00D64086" w:rsidRPr="000556DC">
        <w:rPr>
          <w:rFonts w:ascii="Arial" w:hAnsi="Arial"/>
        </w:rPr>
        <w:t xml:space="preserve">nd we'd hear the sounds. There were </w:t>
      </w:r>
      <w:r w:rsidR="001669A5" w:rsidRPr="000556DC">
        <w:rPr>
          <w:rFonts w:ascii="Arial" w:hAnsi="Arial"/>
        </w:rPr>
        <w:t>a</w:t>
      </w:r>
      <w:r w:rsidR="00D64086" w:rsidRPr="000556DC">
        <w:rPr>
          <w:rFonts w:ascii="Arial" w:hAnsi="Arial"/>
        </w:rPr>
        <w:t>naconda</w:t>
      </w:r>
      <w:r w:rsidR="007F73CA">
        <w:rPr>
          <w:rFonts w:ascii="Arial" w:hAnsi="Arial"/>
        </w:rPr>
        <w:t>s</w:t>
      </w:r>
      <w:r w:rsidR="00D64086" w:rsidRPr="000556DC">
        <w:rPr>
          <w:rFonts w:ascii="Arial" w:hAnsi="Arial"/>
        </w:rPr>
        <w:t xml:space="preserve"> </w:t>
      </w:r>
      <w:r w:rsidR="001669A5" w:rsidRPr="000556DC">
        <w:rPr>
          <w:rFonts w:ascii="Arial" w:hAnsi="Arial"/>
        </w:rPr>
        <w:t xml:space="preserve">in there, there were </w:t>
      </w:r>
      <w:r w:rsidR="00D64086" w:rsidRPr="000556DC">
        <w:rPr>
          <w:rFonts w:ascii="Arial" w:hAnsi="Arial"/>
        </w:rPr>
        <w:t>South American alligator</w:t>
      </w:r>
      <w:r w:rsidR="007F73CA">
        <w:rPr>
          <w:rFonts w:ascii="Arial" w:hAnsi="Arial"/>
        </w:rPr>
        <w:t>s</w:t>
      </w:r>
      <w:r w:rsidR="00D64086" w:rsidRPr="000556DC">
        <w:rPr>
          <w:rFonts w:ascii="Arial" w:hAnsi="Arial"/>
        </w:rPr>
        <w:t xml:space="preserve">, the </w:t>
      </w:r>
      <w:r w:rsidR="007F73CA">
        <w:rPr>
          <w:rFonts w:ascii="Arial" w:hAnsi="Arial"/>
        </w:rPr>
        <w:t>piranha</w:t>
      </w:r>
      <w:r w:rsidR="009B0F46" w:rsidRPr="000556DC">
        <w:rPr>
          <w:rFonts w:ascii="Arial" w:hAnsi="Arial"/>
        </w:rPr>
        <w:t xml:space="preserve">, </w:t>
      </w:r>
      <w:r w:rsidR="00D64086" w:rsidRPr="000556DC">
        <w:rPr>
          <w:rFonts w:ascii="Arial" w:hAnsi="Arial"/>
        </w:rPr>
        <w:t xml:space="preserve">and </w:t>
      </w:r>
      <w:r w:rsidR="009B0F46" w:rsidRPr="000556DC">
        <w:rPr>
          <w:rFonts w:ascii="Arial" w:hAnsi="Arial"/>
        </w:rPr>
        <w:t>the candiru</w:t>
      </w:r>
      <w:r w:rsidR="00D64086" w:rsidRPr="000556DC">
        <w:rPr>
          <w:rFonts w:ascii="Arial" w:hAnsi="Arial"/>
        </w:rPr>
        <w:t>, which was one of the scariest because they're little tiny, tiny fish with very, very sharp teeth</w:t>
      </w:r>
      <w:r w:rsidR="009B0F46" w:rsidRPr="000556DC">
        <w:rPr>
          <w:rFonts w:ascii="Arial" w:hAnsi="Arial"/>
        </w:rPr>
        <w:t xml:space="preserve">, </w:t>
      </w:r>
      <w:r w:rsidR="00D64086" w:rsidRPr="000556DC">
        <w:rPr>
          <w:rFonts w:ascii="Arial" w:hAnsi="Arial"/>
        </w:rPr>
        <w:t>and they go up your orifices and eat your intestines and you bleed to death. So</w:t>
      </w:r>
      <w:r w:rsidR="009B0F46" w:rsidRPr="000556DC">
        <w:rPr>
          <w:rFonts w:ascii="Arial" w:hAnsi="Arial"/>
        </w:rPr>
        <w:t xml:space="preserve">, </w:t>
      </w:r>
      <w:r w:rsidR="00D64086" w:rsidRPr="000556DC">
        <w:rPr>
          <w:rFonts w:ascii="Arial" w:hAnsi="Arial"/>
        </w:rPr>
        <w:t>suddenly, I realized that The Pink Palace was really all we had to stand on</w:t>
      </w:r>
      <w:r w:rsidR="009B0F46" w:rsidRPr="000556DC">
        <w:rPr>
          <w:rFonts w:ascii="Arial" w:hAnsi="Arial"/>
        </w:rPr>
        <w:t>, b</w:t>
      </w:r>
      <w:r w:rsidR="00D64086" w:rsidRPr="000556DC">
        <w:rPr>
          <w:rFonts w:ascii="Arial" w:hAnsi="Arial"/>
        </w:rPr>
        <w:t>ecause beyond it</w:t>
      </w:r>
      <w:r w:rsidR="00735CD9" w:rsidRPr="000556DC">
        <w:rPr>
          <w:rFonts w:ascii="Arial" w:hAnsi="Arial"/>
        </w:rPr>
        <w:t xml:space="preserve">, </w:t>
      </w:r>
      <w:r w:rsidR="00D64086" w:rsidRPr="000556DC">
        <w:rPr>
          <w:rFonts w:ascii="Arial" w:hAnsi="Arial"/>
        </w:rPr>
        <w:t xml:space="preserve">in this channel or swamp, </w:t>
      </w:r>
      <w:r w:rsidR="00735CD9" w:rsidRPr="000556DC">
        <w:rPr>
          <w:rFonts w:ascii="Arial" w:hAnsi="Arial"/>
        </w:rPr>
        <w:t xml:space="preserve">were </w:t>
      </w:r>
      <w:r w:rsidR="00D64086" w:rsidRPr="000556DC">
        <w:rPr>
          <w:rFonts w:ascii="Arial" w:hAnsi="Arial"/>
        </w:rPr>
        <w:t>all these creatures that could kill us.</w:t>
      </w:r>
    </w:p>
    <w:p w14:paraId="0F6C1866" w14:textId="77777777" w:rsidR="00C649EC" w:rsidRPr="000556DC" w:rsidRDefault="00C649EC">
      <w:pPr>
        <w:spacing w:after="0"/>
        <w:rPr>
          <w:rFonts w:ascii="Arial" w:hAnsi="Arial"/>
        </w:rPr>
      </w:pPr>
    </w:p>
    <w:p w14:paraId="40F0CAA2" w14:textId="7B154623" w:rsidR="00C649EC" w:rsidRPr="000556DC" w:rsidRDefault="005832E2">
      <w:pPr>
        <w:spacing w:after="0"/>
        <w:rPr>
          <w:rFonts w:ascii="Arial" w:hAnsi="Arial"/>
        </w:rPr>
      </w:pPr>
      <w:r w:rsidRPr="005832E2">
        <w:rPr>
          <w:rFonts w:ascii="Arial" w:hAnsi="Arial"/>
          <w:b/>
          <w:bCs/>
        </w:rPr>
        <w:t>Nikka:</w:t>
      </w:r>
      <w:r w:rsidR="00735CD9" w:rsidRPr="000556DC">
        <w:rPr>
          <w:rFonts w:ascii="Arial" w:hAnsi="Arial"/>
        </w:rPr>
        <w:t xml:space="preserve"> </w:t>
      </w:r>
      <w:r w:rsidR="00D64086" w:rsidRPr="000556DC">
        <w:rPr>
          <w:rFonts w:ascii="Arial" w:hAnsi="Arial"/>
        </w:rPr>
        <w:t>For days, they were paralyzed with fear</w:t>
      </w:r>
      <w:r w:rsidR="00735CD9" w:rsidRPr="000556DC">
        <w:rPr>
          <w:rFonts w:ascii="Arial" w:hAnsi="Arial"/>
        </w:rPr>
        <w:t xml:space="preserve">, </w:t>
      </w:r>
      <w:r w:rsidR="00D64086" w:rsidRPr="000556DC">
        <w:rPr>
          <w:rFonts w:ascii="Arial" w:hAnsi="Arial"/>
        </w:rPr>
        <w:t xml:space="preserve">until </w:t>
      </w:r>
      <w:r w:rsidR="00735CD9" w:rsidRPr="000556DC">
        <w:rPr>
          <w:rFonts w:ascii="Arial" w:hAnsi="Arial"/>
        </w:rPr>
        <w:t xml:space="preserve">Fitz </w:t>
      </w:r>
      <w:r w:rsidR="00D64086" w:rsidRPr="000556DC">
        <w:rPr>
          <w:rFonts w:ascii="Arial" w:hAnsi="Arial"/>
        </w:rPr>
        <w:t>spotted something</w:t>
      </w:r>
      <w:r w:rsidR="00735CD9" w:rsidRPr="000556DC">
        <w:rPr>
          <w:rFonts w:ascii="Arial" w:hAnsi="Arial"/>
        </w:rPr>
        <w:t xml:space="preserve">, </w:t>
      </w:r>
      <w:r w:rsidR="00D64086" w:rsidRPr="000556DC">
        <w:rPr>
          <w:rFonts w:ascii="Arial" w:hAnsi="Arial"/>
        </w:rPr>
        <w:t>just sticking out of the muddy water</w:t>
      </w:r>
      <w:r w:rsidR="00735CD9" w:rsidRPr="000556DC">
        <w:rPr>
          <w:rFonts w:ascii="Arial" w:hAnsi="Arial"/>
        </w:rPr>
        <w:t xml:space="preserve">. It </w:t>
      </w:r>
      <w:r w:rsidR="00D64086" w:rsidRPr="000556DC">
        <w:rPr>
          <w:rFonts w:ascii="Arial" w:hAnsi="Arial"/>
        </w:rPr>
        <w:t>was a tiny, waterlogged raft. It barely floated with the two of them on it. But it was small enough to go against the current or so they thought. Their first escape attempt ended two days later, as the water pushed them all the way back to where they had started.</w:t>
      </w:r>
    </w:p>
    <w:p w14:paraId="709A90ED" w14:textId="77777777" w:rsidR="00C649EC" w:rsidRPr="000556DC" w:rsidRDefault="00C649EC">
      <w:pPr>
        <w:spacing w:after="0"/>
        <w:rPr>
          <w:rFonts w:ascii="Arial" w:hAnsi="Arial"/>
        </w:rPr>
      </w:pPr>
    </w:p>
    <w:p w14:paraId="53D20B9D" w14:textId="454CB381" w:rsidR="00927DE9" w:rsidRPr="000556DC" w:rsidRDefault="005832E2">
      <w:pPr>
        <w:spacing w:after="0"/>
        <w:rPr>
          <w:rFonts w:ascii="Arial" w:hAnsi="Arial"/>
        </w:rPr>
      </w:pPr>
      <w:r w:rsidRPr="005832E2">
        <w:rPr>
          <w:rFonts w:ascii="Arial" w:hAnsi="Arial"/>
          <w:b/>
          <w:bCs/>
        </w:rPr>
        <w:t>Holly:</w:t>
      </w:r>
      <w:r w:rsidR="00735CD9" w:rsidRPr="000556DC">
        <w:rPr>
          <w:rFonts w:ascii="Arial" w:hAnsi="Arial"/>
        </w:rPr>
        <w:t xml:space="preserve"> </w:t>
      </w:r>
      <w:r w:rsidR="00D64086" w:rsidRPr="000556DC">
        <w:rPr>
          <w:rFonts w:ascii="Arial" w:hAnsi="Arial"/>
        </w:rPr>
        <w:t xml:space="preserve">We pulled up on </w:t>
      </w:r>
      <w:r w:rsidR="00735CD9" w:rsidRPr="000556DC">
        <w:rPr>
          <w:rFonts w:ascii="Arial" w:hAnsi="Arial"/>
        </w:rPr>
        <w:t>T</w:t>
      </w:r>
      <w:r w:rsidR="00D64086" w:rsidRPr="000556DC">
        <w:rPr>
          <w:rFonts w:ascii="Arial" w:hAnsi="Arial"/>
        </w:rPr>
        <w:t xml:space="preserve">he </w:t>
      </w:r>
      <w:r w:rsidR="00735CD9" w:rsidRPr="000556DC">
        <w:rPr>
          <w:rFonts w:ascii="Arial" w:hAnsi="Arial"/>
        </w:rPr>
        <w:t>P</w:t>
      </w:r>
      <w:r w:rsidR="00D64086" w:rsidRPr="000556DC">
        <w:rPr>
          <w:rFonts w:ascii="Arial" w:hAnsi="Arial"/>
        </w:rPr>
        <w:t xml:space="preserve">ink </w:t>
      </w:r>
      <w:r w:rsidR="00735CD9" w:rsidRPr="000556DC">
        <w:rPr>
          <w:rFonts w:ascii="Arial" w:hAnsi="Arial"/>
        </w:rPr>
        <w:t>P</w:t>
      </w:r>
      <w:r w:rsidR="00D64086" w:rsidRPr="000556DC">
        <w:rPr>
          <w:rFonts w:ascii="Arial" w:hAnsi="Arial"/>
        </w:rPr>
        <w:t>alace and tied up</w:t>
      </w:r>
      <w:r w:rsidR="00580F74" w:rsidRPr="000556DC">
        <w:rPr>
          <w:rFonts w:ascii="Arial" w:hAnsi="Arial"/>
        </w:rPr>
        <w:t xml:space="preserve">, </w:t>
      </w:r>
      <w:r w:rsidR="00D64086" w:rsidRPr="000556DC">
        <w:rPr>
          <w:rFonts w:ascii="Arial" w:hAnsi="Arial"/>
        </w:rPr>
        <w:t>and suddenly there was a sound in the sky</w:t>
      </w:r>
      <w:r w:rsidR="00580F74" w:rsidRPr="000556DC">
        <w:rPr>
          <w:rFonts w:ascii="Arial" w:hAnsi="Arial"/>
        </w:rPr>
        <w:t xml:space="preserve">, </w:t>
      </w:r>
      <w:r w:rsidR="00D64086" w:rsidRPr="000556DC">
        <w:rPr>
          <w:rFonts w:ascii="Arial" w:hAnsi="Arial"/>
        </w:rPr>
        <w:t xml:space="preserve">then </w:t>
      </w:r>
      <w:r w:rsidR="00580F74" w:rsidRPr="000556DC">
        <w:rPr>
          <w:rFonts w:ascii="Arial" w:hAnsi="Arial"/>
        </w:rPr>
        <w:t>Fitz said,</w:t>
      </w:r>
      <w:r w:rsidR="00D64086" w:rsidRPr="000556DC">
        <w:rPr>
          <w:rFonts w:ascii="Arial" w:hAnsi="Arial"/>
        </w:rPr>
        <w:t xml:space="preserve"> </w:t>
      </w:r>
      <w:r w:rsidR="00580F74" w:rsidRPr="000556DC">
        <w:rPr>
          <w:rFonts w:ascii="Arial" w:hAnsi="Arial"/>
        </w:rPr>
        <w:t>"</w:t>
      </w:r>
      <w:r w:rsidR="00D64086" w:rsidRPr="000556DC">
        <w:rPr>
          <w:rFonts w:ascii="Arial" w:hAnsi="Arial"/>
        </w:rPr>
        <w:t xml:space="preserve">Oh, my </w:t>
      </w:r>
      <w:r w:rsidR="00580F74" w:rsidRPr="000556DC">
        <w:rPr>
          <w:rFonts w:ascii="Arial" w:hAnsi="Arial"/>
        </w:rPr>
        <w:t>G</w:t>
      </w:r>
      <w:r w:rsidR="00D64086" w:rsidRPr="000556DC">
        <w:rPr>
          <w:rFonts w:ascii="Arial" w:hAnsi="Arial"/>
        </w:rPr>
        <w:t xml:space="preserve">od. There's a plane out there. </w:t>
      </w:r>
      <w:r w:rsidR="00580F74" w:rsidRPr="000556DC">
        <w:rPr>
          <w:rFonts w:ascii="Arial" w:hAnsi="Arial"/>
        </w:rPr>
        <w:t xml:space="preserve">Look at </w:t>
      </w:r>
      <w:r w:rsidR="00D64086" w:rsidRPr="000556DC">
        <w:rPr>
          <w:rFonts w:ascii="Arial" w:hAnsi="Arial"/>
        </w:rPr>
        <w:t>that little dot</w:t>
      </w:r>
      <w:r w:rsidR="00CF6866" w:rsidRPr="000556DC">
        <w:rPr>
          <w:rFonts w:ascii="Arial" w:hAnsi="Arial"/>
        </w:rPr>
        <w:t xml:space="preserve">, it's </w:t>
      </w:r>
      <w:r w:rsidR="00D64086" w:rsidRPr="000556DC">
        <w:rPr>
          <w:rFonts w:ascii="Arial" w:hAnsi="Arial"/>
        </w:rPr>
        <w:t>coming towards us.</w:t>
      </w:r>
      <w:r w:rsidR="00CF6866" w:rsidRPr="000556DC">
        <w:rPr>
          <w:rFonts w:ascii="Arial" w:hAnsi="Arial"/>
        </w:rPr>
        <w:t>"</w:t>
      </w:r>
      <w:r w:rsidR="00D64086" w:rsidRPr="000556DC">
        <w:rPr>
          <w:rFonts w:ascii="Arial" w:hAnsi="Arial"/>
        </w:rPr>
        <w:t xml:space="preserve"> And I looked up and I said, </w:t>
      </w:r>
      <w:r w:rsidR="00CF6866" w:rsidRPr="000556DC">
        <w:rPr>
          <w:rFonts w:ascii="Arial" w:hAnsi="Arial"/>
        </w:rPr>
        <w:t>"</w:t>
      </w:r>
      <w:r w:rsidR="00D64086" w:rsidRPr="000556DC">
        <w:rPr>
          <w:rFonts w:ascii="Arial" w:hAnsi="Arial"/>
        </w:rPr>
        <w:t>Oh, my Lord,</w:t>
      </w:r>
      <w:r w:rsidR="00CF6866" w:rsidRPr="000556DC">
        <w:rPr>
          <w:rFonts w:ascii="Arial" w:hAnsi="Arial"/>
        </w:rPr>
        <w:t>"</w:t>
      </w:r>
      <w:r w:rsidR="00D64086" w:rsidRPr="000556DC">
        <w:rPr>
          <w:rFonts w:ascii="Arial" w:hAnsi="Arial"/>
        </w:rPr>
        <w:t xml:space="preserve"> and we're waving, we're waving. </w:t>
      </w:r>
      <w:r w:rsidR="00CF6866" w:rsidRPr="000556DC">
        <w:rPr>
          <w:rFonts w:ascii="Arial" w:hAnsi="Arial"/>
        </w:rPr>
        <w:t>"</w:t>
      </w:r>
      <w:r w:rsidR="00D64086" w:rsidRPr="000556DC">
        <w:rPr>
          <w:rFonts w:ascii="Arial" w:hAnsi="Arial"/>
        </w:rPr>
        <w:t>It's got to see us.</w:t>
      </w:r>
      <w:r w:rsidR="00CF6866" w:rsidRPr="000556DC">
        <w:rPr>
          <w:rFonts w:ascii="Arial" w:hAnsi="Arial"/>
        </w:rPr>
        <w:t>"</w:t>
      </w:r>
      <w:r w:rsidR="00D64086" w:rsidRPr="000556DC">
        <w:rPr>
          <w:rFonts w:ascii="Arial" w:hAnsi="Arial"/>
        </w:rPr>
        <w:t xml:space="preserve"> And then</w:t>
      </w:r>
      <w:r w:rsidR="00EE4E79">
        <w:rPr>
          <w:rFonts w:ascii="Arial" w:hAnsi="Arial"/>
        </w:rPr>
        <w:t>,</w:t>
      </w:r>
      <w:r w:rsidR="00D64086" w:rsidRPr="000556DC">
        <w:rPr>
          <w:rFonts w:ascii="Arial" w:hAnsi="Arial"/>
        </w:rPr>
        <w:t xml:space="preserve"> it swirls around. I said, </w:t>
      </w:r>
      <w:r w:rsidR="00CF6866" w:rsidRPr="000556DC">
        <w:rPr>
          <w:rFonts w:ascii="Arial" w:hAnsi="Arial"/>
        </w:rPr>
        <w:t>"</w:t>
      </w:r>
      <w:r w:rsidR="00D64086" w:rsidRPr="000556DC">
        <w:rPr>
          <w:rFonts w:ascii="Arial" w:hAnsi="Arial"/>
        </w:rPr>
        <w:t>Surely</w:t>
      </w:r>
      <w:r w:rsidR="00CF6866" w:rsidRPr="000556DC">
        <w:rPr>
          <w:rFonts w:ascii="Arial" w:hAnsi="Arial"/>
        </w:rPr>
        <w:t xml:space="preserve">, </w:t>
      </w:r>
      <w:r w:rsidR="00D64086" w:rsidRPr="000556DC">
        <w:rPr>
          <w:rFonts w:ascii="Arial" w:hAnsi="Arial"/>
        </w:rPr>
        <w:t>it will circle back.</w:t>
      </w:r>
      <w:r w:rsidR="00CF6866" w:rsidRPr="000556DC">
        <w:rPr>
          <w:rFonts w:ascii="Arial" w:hAnsi="Arial"/>
        </w:rPr>
        <w:t>"</w:t>
      </w:r>
      <w:r w:rsidR="00D64086" w:rsidRPr="000556DC">
        <w:rPr>
          <w:rFonts w:ascii="Arial" w:hAnsi="Arial"/>
        </w:rPr>
        <w:t xml:space="preserve"> But then a humming of the plane, </w:t>
      </w:r>
      <w:r w:rsidR="00767DD0" w:rsidRPr="000556DC">
        <w:rPr>
          <w:rFonts w:ascii="Arial" w:hAnsi="Arial"/>
        </w:rPr>
        <w:t xml:space="preserve">it </w:t>
      </w:r>
      <w:r w:rsidR="00D64086" w:rsidRPr="000556DC">
        <w:rPr>
          <w:rFonts w:ascii="Arial" w:hAnsi="Arial"/>
        </w:rPr>
        <w:t xml:space="preserve">becomes more and more distant. And we're waiting, waiting, surely it will come back. And then we don't hear it anymore. I said, </w:t>
      </w:r>
      <w:r w:rsidR="00767DD0" w:rsidRPr="000556DC">
        <w:rPr>
          <w:rFonts w:ascii="Arial" w:hAnsi="Arial"/>
        </w:rPr>
        <w:t>"</w:t>
      </w:r>
      <w:r w:rsidR="00D64086" w:rsidRPr="000556DC">
        <w:rPr>
          <w:rFonts w:ascii="Arial" w:hAnsi="Arial"/>
        </w:rPr>
        <w:t>I'm sorry, Fitz.</w:t>
      </w:r>
      <w:r w:rsidR="00767DD0" w:rsidRPr="000556DC">
        <w:rPr>
          <w:rFonts w:ascii="Arial" w:hAnsi="Arial"/>
        </w:rPr>
        <w:t>"</w:t>
      </w:r>
      <w:r w:rsidR="00D64086" w:rsidRPr="000556DC">
        <w:rPr>
          <w:rFonts w:ascii="Arial" w:hAnsi="Arial"/>
        </w:rPr>
        <w:t xml:space="preserve"> And he said, </w:t>
      </w:r>
      <w:r w:rsidR="00767DD0" w:rsidRPr="000556DC">
        <w:rPr>
          <w:rFonts w:ascii="Arial" w:hAnsi="Arial"/>
        </w:rPr>
        <w:t>"</w:t>
      </w:r>
      <w:r w:rsidR="00D64086" w:rsidRPr="000556DC">
        <w:rPr>
          <w:rFonts w:ascii="Arial" w:hAnsi="Arial"/>
        </w:rPr>
        <w:t>For what</w:t>
      </w:r>
      <w:r w:rsidR="00767DD0" w:rsidRPr="000556DC">
        <w:rPr>
          <w:rFonts w:ascii="Arial" w:hAnsi="Arial"/>
        </w:rPr>
        <w:t>?"</w:t>
      </w:r>
      <w:r w:rsidR="00D64086" w:rsidRPr="000556DC">
        <w:rPr>
          <w:rFonts w:ascii="Arial" w:hAnsi="Arial"/>
        </w:rPr>
        <w:t xml:space="preserve"> </w:t>
      </w:r>
      <w:r w:rsidR="00767DD0" w:rsidRPr="000556DC">
        <w:rPr>
          <w:rFonts w:ascii="Arial" w:hAnsi="Arial"/>
        </w:rPr>
        <w:t>A</w:t>
      </w:r>
      <w:r w:rsidR="00D64086" w:rsidRPr="000556DC">
        <w:rPr>
          <w:rFonts w:ascii="Arial" w:hAnsi="Arial"/>
        </w:rPr>
        <w:t xml:space="preserve">nd I said, </w:t>
      </w:r>
      <w:r w:rsidR="00767DD0" w:rsidRPr="000556DC">
        <w:rPr>
          <w:rFonts w:ascii="Arial" w:hAnsi="Arial"/>
        </w:rPr>
        <w:t>"F</w:t>
      </w:r>
      <w:r w:rsidR="00D64086" w:rsidRPr="000556DC">
        <w:rPr>
          <w:rFonts w:ascii="Arial" w:hAnsi="Arial"/>
        </w:rPr>
        <w:t>or wanting to go on this trip and talking you into it. I didn't know what would happen.</w:t>
      </w:r>
      <w:r w:rsidR="00767DD0" w:rsidRPr="000556DC">
        <w:rPr>
          <w:rFonts w:ascii="Arial" w:hAnsi="Arial"/>
        </w:rPr>
        <w:t>"</w:t>
      </w:r>
      <w:r w:rsidR="00D64086" w:rsidRPr="000556DC">
        <w:rPr>
          <w:rFonts w:ascii="Arial" w:hAnsi="Arial"/>
        </w:rPr>
        <w:t xml:space="preserve"> And he said</w:t>
      </w:r>
      <w:r w:rsidR="00767DD0" w:rsidRPr="000556DC">
        <w:rPr>
          <w:rFonts w:ascii="Arial" w:hAnsi="Arial"/>
        </w:rPr>
        <w:t>, "Y</w:t>
      </w:r>
      <w:r w:rsidR="00D64086" w:rsidRPr="000556DC">
        <w:rPr>
          <w:rFonts w:ascii="Arial" w:hAnsi="Arial"/>
        </w:rPr>
        <w:t>ou didn't do it, we had to get out of there.</w:t>
      </w:r>
      <w:r w:rsidR="00767DD0" w:rsidRPr="000556DC">
        <w:rPr>
          <w:rFonts w:ascii="Arial" w:hAnsi="Arial"/>
        </w:rPr>
        <w:t>"</w:t>
      </w:r>
      <w:r w:rsidR="00D64086" w:rsidRPr="000556DC">
        <w:rPr>
          <w:rFonts w:ascii="Arial" w:hAnsi="Arial"/>
        </w:rPr>
        <w:t xml:space="preserve"> And I felt relieved that he didn't blame me for that, that we were in this together and we just crum</w:t>
      </w:r>
      <w:r w:rsidR="00927DE9" w:rsidRPr="000556DC">
        <w:rPr>
          <w:rFonts w:ascii="Arial" w:hAnsi="Arial"/>
        </w:rPr>
        <w:t>p</w:t>
      </w:r>
      <w:r w:rsidR="00D64086" w:rsidRPr="000556DC">
        <w:rPr>
          <w:rFonts w:ascii="Arial" w:hAnsi="Arial"/>
        </w:rPr>
        <w:t>le</w:t>
      </w:r>
      <w:r w:rsidR="003E514A">
        <w:rPr>
          <w:rFonts w:ascii="Arial" w:hAnsi="Arial"/>
        </w:rPr>
        <w:t>d</w:t>
      </w:r>
      <w:r w:rsidR="00D64086" w:rsidRPr="000556DC">
        <w:rPr>
          <w:rFonts w:ascii="Arial" w:hAnsi="Arial"/>
        </w:rPr>
        <w:t xml:space="preserve"> into each other's arms. </w:t>
      </w:r>
    </w:p>
    <w:p w14:paraId="78C816D7" w14:textId="77777777" w:rsidR="00927DE9" w:rsidRPr="000556DC" w:rsidRDefault="00927DE9">
      <w:pPr>
        <w:spacing w:after="0"/>
        <w:rPr>
          <w:rFonts w:ascii="Arial" w:hAnsi="Arial"/>
        </w:rPr>
      </w:pPr>
    </w:p>
    <w:p w14:paraId="74B6B966" w14:textId="12CED320" w:rsidR="00C649EC" w:rsidRPr="000556DC" w:rsidRDefault="00D64086">
      <w:pPr>
        <w:spacing w:after="0"/>
        <w:rPr>
          <w:rFonts w:ascii="Arial" w:hAnsi="Arial"/>
        </w:rPr>
      </w:pPr>
      <w:r w:rsidRPr="000556DC">
        <w:rPr>
          <w:rFonts w:ascii="Arial" w:hAnsi="Arial"/>
        </w:rPr>
        <w:t>Now we're on the eighth day</w:t>
      </w:r>
      <w:r w:rsidR="003E514A">
        <w:rPr>
          <w:rFonts w:ascii="Arial" w:hAnsi="Arial"/>
        </w:rPr>
        <w:t>, a</w:t>
      </w:r>
      <w:r w:rsidRPr="000556DC">
        <w:rPr>
          <w:rFonts w:ascii="Arial" w:hAnsi="Arial"/>
        </w:rPr>
        <w:t>nd we had tried to escape t</w:t>
      </w:r>
      <w:r w:rsidR="003E514A">
        <w:rPr>
          <w:rFonts w:ascii="Arial" w:hAnsi="Arial"/>
        </w:rPr>
        <w:t>w</w:t>
      </w:r>
      <w:r w:rsidRPr="000556DC">
        <w:rPr>
          <w:rFonts w:ascii="Arial" w:hAnsi="Arial"/>
        </w:rPr>
        <w:t>o other times. And we were starving more and more</w:t>
      </w:r>
      <w:r w:rsidR="00927DE9" w:rsidRPr="000556DC">
        <w:rPr>
          <w:rFonts w:ascii="Arial" w:hAnsi="Arial"/>
        </w:rPr>
        <w:t xml:space="preserve">, </w:t>
      </w:r>
      <w:r w:rsidRPr="000556DC">
        <w:rPr>
          <w:rFonts w:ascii="Arial" w:hAnsi="Arial"/>
        </w:rPr>
        <w:t>we had maybe a little bit of sugar. So</w:t>
      </w:r>
      <w:r w:rsidR="00927DE9" w:rsidRPr="000556DC">
        <w:rPr>
          <w:rFonts w:ascii="Arial" w:hAnsi="Arial"/>
        </w:rPr>
        <w:t xml:space="preserve">, </w:t>
      </w:r>
      <w:r w:rsidRPr="000556DC">
        <w:rPr>
          <w:rFonts w:ascii="Arial" w:hAnsi="Arial"/>
        </w:rPr>
        <w:t>we kn</w:t>
      </w:r>
      <w:r w:rsidR="00927DE9" w:rsidRPr="000556DC">
        <w:rPr>
          <w:rFonts w:ascii="Arial" w:hAnsi="Arial"/>
        </w:rPr>
        <w:t>e</w:t>
      </w:r>
      <w:r w:rsidRPr="000556DC">
        <w:rPr>
          <w:rFonts w:ascii="Arial" w:hAnsi="Arial"/>
        </w:rPr>
        <w:t>w</w:t>
      </w:r>
      <w:r w:rsidR="00927DE9" w:rsidRPr="000556DC">
        <w:rPr>
          <w:rFonts w:ascii="Arial" w:hAnsi="Arial"/>
        </w:rPr>
        <w:t>, "O</w:t>
      </w:r>
      <w:r w:rsidRPr="000556DC">
        <w:rPr>
          <w:rFonts w:ascii="Arial" w:hAnsi="Arial"/>
        </w:rPr>
        <w:t>kay, if we are going to try one more time, we've got to do it now.</w:t>
      </w:r>
      <w:r w:rsidR="00927DE9" w:rsidRPr="000556DC">
        <w:rPr>
          <w:rFonts w:ascii="Arial" w:hAnsi="Arial"/>
        </w:rPr>
        <w:t>"</w:t>
      </w:r>
    </w:p>
    <w:p w14:paraId="20F36E13" w14:textId="77777777" w:rsidR="00C649EC" w:rsidRPr="000556DC" w:rsidRDefault="00C649EC">
      <w:pPr>
        <w:spacing w:after="0"/>
        <w:rPr>
          <w:rFonts w:ascii="Arial" w:hAnsi="Arial"/>
        </w:rPr>
      </w:pPr>
    </w:p>
    <w:p w14:paraId="35D297A9" w14:textId="3738B2C6" w:rsidR="00C649EC" w:rsidRPr="000556DC" w:rsidRDefault="005832E2">
      <w:pPr>
        <w:spacing w:after="0"/>
        <w:rPr>
          <w:rFonts w:ascii="Arial" w:hAnsi="Arial"/>
        </w:rPr>
      </w:pPr>
      <w:r w:rsidRPr="005832E2">
        <w:rPr>
          <w:rFonts w:ascii="Arial" w:hAnsi="Arial"/>
          <w:b/>
          <w:bCs/>
        </w:rPr>
        <w:lastRenderedPageBreak/>
        <w:t>Nikka:</w:t>
      </w:r>
      <w:r w:rsidR="00927DE9" w:rsidRPr="000556DC">
        <w:rPr>
          <w:rFonts w:ascii="Arial" w:hAnsi="Arial"/>
        </w:rPr>
        <w:t xml:space="preserve"> </w:t>
      </w:r>
      <w:r w:rsidR="00D64086" w:rsidRPr="000556DC">
        <w:rPr>
          <w:rFonts w:ascii="Arial" w:hAnsi="Arial"/>
        </w:rPr>
        <w:t>There was only one option left</w:t>
      </w:r>
      <w:r w:rsidR="00927DE9" w:rsidRPr="000556DC">
        <w:rPr>
          <w:rFonts w:ascii="Arial" w:hAnsi="Arial"/>
        </w:rPr>
        <w:t xml:space="preserve">, </w:t>
      </w:r>
      <w:r w:rsidR="00D64086" w:rsidRPr="000556DC">
        <w:rPr>
          <w:rFonts w:ascii="Arial" w:hAnsi="Arial"/>
        </w:rPr>
        <w:t>to swim.</w:t>
      </w:r>
    </w:p>
    <w:p w14:paraId="6B10F02E" w14:textId="77777777" w:rsidR="00C649EC" w:rsidRPr="000556DC" w:rsidRDefault="00C649EC">
      <w:pPr>
        <w:spacing w:after="0"/>
        <w:rPr>
          <w:rFonts w:ascii="Arial" w:hAnsi="Arial"/>
        </w:rPr>
      </w:pPr>
    </w:p>
    <w:p w14:paraId="03DB00FC" w14:textId="7E581ADA" w:rsidR="00C649EC" w:rsidRPr="000556DC" w:rsidRDefault="005832E2">
      <w:pPr>
        <w:spacing w:after="0"/>
        <w:rPr>
          <w:rFonts w:ascii="Arial" w:hAnsi="Arial"/>
        </w:rPr>
      </w:pPr>
      <w:r w:rsidRPr="005832E2">
        <w:rPr>
          <w:rFonts w:ascii="Arial" w:hAnsi="Arial"/>
          <w:b/>
          <w:bCs/>
        </w:rPr>
        <w:t>Holly:</w:t>
      </w:r>
      <w:r w:rsidR="00927DE9" w:rsidRPr="000556DC">
        <w:rPr>
          <w:rFonts w:ascii="Arial" w:hAnsi="Arial"/>
        </w:rPr>
        <w:t xml:space="preserve"> Juan </w:t>
      </w:r>
      <w:r w:rsidR="00D64086" w:rsidRPr="000556DC">
        <w:rPr>
          <w:rFonts w:ascii="Arial" w:hAnsi="Arial"/>
        </w:rPr>
        <w:t>had told us</w:t>
      </w:r>
      <w:r w:rsidR="00927DE9" w:rsidRPr="000556DC">
        <w:rPr>
          <w:rFonts w:ascii="Arial" w:hAnsi="Arial"/>
        </w:rPr>
        <w:t xml:space="preserve"> </w:t>
      </w:r>
      <w:r w:rsidR="00D64086" w:rsidRPr="000556DC">
        <w:rPr>
          <w:rFonts w:ascii="Arial" w:hAnsi="Arial"/>
        </w:rPr>
        <w:t xml:space="preserve">never to go into the water, especially because of the </w:t>
      </w:r>
      <w:r w:rsidR="00927DE9" w:rsidRPr="000556DC">
        <w:rPr>
          <w:rFonts w:ascii="Arial" w:hAnsi="Arial"/>
        </w:rPr>
        <w:t>candiru</w:t>
      </w:r>
      <w:r w:rsidR="00D64086" w:rsidRPr="000556DC">
        <w:rPr>
          <w:rFonts w:ascii="Arial" w:hAnsi="Arial"/>
        </w:rPr>
        <w:t>. But now</w:t>
      </w:r>
      <w:r w:rsidR="00927DE9" w:rsidRPr="000556DC">
        <w:rPr>
          <w:rFonts w:ascii="Arial" w:hAnsi="Arial"/>
        </w:rPr>
        <w:t xml:space="preserve">, </w:t>
      </w:r>
      <w:r w:rsidR="00D64086" w:rsidRPr="000556DC">
        <w:rPr>
          <w:rFonts w:ascii="Arial" w:hAnsi="Arial"/>
        </w:rPr>
        <w:t>we had no choice and we had to get in.</w:t>
      </w:r>
    </w:p>
    <w:p w14:paraId="03C18929" w14:textId="77777777" w:rsidR="00C649EC" w:rsidRPr="000556DC" w:rsidRDefault="00C649EC">
      <w:pPr>
        <w:spacing w:after="0"/>
        <w:rPr>
          <w:rFonts w:ascii="Arial" w:hAnsi="Arial"/>
        </w:rPr>
      </w:pPr>
    </w:p>
    <w:p w14:paraId="32B7938E" w14:textId="150B2A70" w:rsidR="00C649EC" w:rsidRPr="000556DC" w:rsidRDefault="005832E2">
      <w:pPr>
        <w:spacing w:after="0"/>
        <w:rPr>
          <w:rFonts w:ascii="Arial" w:hAnsi="Arial"/>
        </w:rPr>
      </w:pPr>
      <w:r w:rsidRPr="005832E2">
        <w:rPr>
          <w:rFonts w:ascii="Arial" w:hAnsi="Arial"/>
          <w:b/>
          <w:bCs/>
        </w:rPr>
        <w:t>Nikka:</w:t>
      </w:r>
      <w:r w:rsidR="00927DE9" w:rsidRPr="000556DC">
        <w:rPr>
          <w:rFonts w:ascii="Arial" w:hAnsi="Arial"/>
        </w:rPr>
        <w:t xml:space="preserve"> </w:t>
      </w:r>
      <w:r w:rsidR="00D64086" w:rsidRPr="000556DC">
        <w:rPr>
          <w:rFonts w:ascii="Arial" w:hAnsi="Arial"/>
        </w:rPr>
        <w:t>So</w:t>
      </w:r>
      <w:r w:rsidR="00927DE9" w:rsidRPr="000556DC">
        <w:rPr>
          <w:rFonts w:ascii="Arial" w:hAnsi="Arial"/>
        </w:rPr>
        <w:t xml:space="preserve">, </w:t>
      </w:r>
      <w:r w:rsidR="00D64086" w:rsidRPr="000556DC">
        <w:rPr>
          <w:rFonts w:ascii="Arial" w:hAnsi="Arial"/>
        </w:rPr>
        <w:t>they each pried off the log from the small raft using it to stay afloat. There will be no land to rest on. Only some logjams from trees that have been washed down the river.</w:t>
      </w:r>
    </w:p>
    <w:p w14:paraId="47A48820" w14:textId="77777777" w:rsidR="00C649EC" w:rsidRPr="000556DC" w:rsidRDefault="00C649EC">
      <w:pPr>
        <w:spacing w:after="0"/>
        <w:rPr>
          <w:rFonts w:ascii="Arial" w:hAnsi="Arial"/>
        </w:rPr>
      </w:pPr>
    </w:p>
    <w:p w14:paraId="0E070FCA" w14:textId="6867CD4C" w:rsidR="00C649EC" w:rsidRPr="000556DC" w:rsidRDefault="005832E2">
      <w:pPr>
        <w:spacing w:after="0"/>
        <w:rPr>
          <w:rFonts w:ascii="Arial" w:hAnsi="Arial"/>
        </w:rPr>
      </w:pPr>
      <w:r w:rsidRPr="005832E2">
        <w:rPr>
          <w:rFonts w:ascii="Arial" w:hAnsi="Arial"/>
          <w:b/>
          <w:bCs/>
        </w:rPr>
        <w:t>Holly:</w:t>
      </w:r>
      <w:r w:rsidR="00927DE9" w:rsidRPr="000556DC">
        <w:rPr>
          <w:rFonts w:ascii="Arial" w:hAnsi="Arial"/>
        </w:rPr>
        <w:t xml:space="preserve"> </w:t>
      </w:r>
      <w:r w:rsidR="00D64086" w:rsidRPr="000556DC">
        <w:rPr>
          <w:rFonts w:ascii="Arial" w:hAnsi="Arial"/>
        </w:rPr>
        <w:t>We got in the water. And we started ahead</w:t>
      </w:r>
      <w:r w:rsidR="007F4E06">
        <w:rPr>
          <w:rFonts w:ascii="Arial" w:hAnsi="Arial"/>
        </w:rPr>
        <w:t>,</w:t>
      </w:r>
      <w:r w:rsidR="00D64086" w:rsidRPr="000556DC">
        <w:rPr>
          <w:rFonts w:ascii="Arial" w:hAnsi="Arial"/>
        </w:rPr>
        <w:t xml:space="preserve"> and the sun was out. And we felt hopeful. We were making good headway as we went.</w:t>
      </w:r>
    </w:p>
    <w:p w14:paraId="3FF57BE5" w14:textId="77777777" w:rsidR="00C649EC" w:rsidRPr="000556DC" w:rsidRDefault="00C649EC">
      <w:pPr>
        <w:spacing w:after="0"/>
        <w:rPr>
          <w:rFonts w:ascii="Arial" w:hAnsi="Arial"/>
        </w:rPr>
      </w:pPr>
    </w:p>
    <w:p w14:paraId="479ECCEB" w14:textId="3B9A0B74" w:rsidR="00C649EC" w:rsidRPr="000556DC" w:rsidRDefault="005832E2">
      <w:pPr>
        <w:spacing w:after="0"/>
        <w:rPr>
          <w:rFonts w:ascii="Arial" w:hAnsi="Arial"/>
        </w:rPr>
      </w:pPr>
      <w:r w:rsidRPr="005832E2">
        <w:rPr>
          <w:rFonts w:ascii="Arial" w:hAnsi="Arial"/>
          <w:b/>
          <w:bCs/>
        </w:rPr>
        <w:t>Nikka:</w:t>
      </w:r>
      <w:r w:rsidR="00927DE9" w:rsidRPr="000556DC">
        <w:rPr>
          <w:rFonts w:ascii="Arial" w:hAnsi="Arial"/>
        </w:rPr>
        <w:t xml:space="preserve"> </w:t>
      </w:r>
      <w:r w:rsidR="00D64086" w:rsidRPr="000556DC">
        <w:rPr>
          <w:rFonts w:ascii="Arial" w:hAnsi="Arial"/>
        </w:rPr>
        <w:t>They were weaker now. They hadn't eaten a full meal in seven days. Still, they made better headway swimming than they did on the raft. They got used to the slimy swirling things that moved around their legs, but they needed to rest. And finally</w:t>
      </w:r>
      <w:r w:rsidR="00C17B26" w:rsidRPr="000556DC">
        <w:rPr>
          <w:rFonts w:ascii="Arial" w:hAnsi="Arial"/>
        </w:rPr>
        <w:t xml:space="preserve">, </w:t>
      </w:r>
      <w:r w:rsidR="00D64086" w:rsidRPr="000556DC">
        <w:rPr>
          <w:rFonts w:ascii="Arial" w:hAnsi="Arial"/>
        </w:rPr>
        <w:t xml:space="preserve">they saw </w:t>
      </w:r>
      <w:r w:rsidR="007F4E06">
        <w:rPr>
          <w:rFonts w:ascii="Arial" w:hAnsi="Arial"/>
        </w:rPr>
        <w:t xml:space="preserve">a </w:t>
      </w:r>
      <w:r w:rsidR="00D64086" w:rsidRPr="000556DC">
        <w:rPr>
          <w:rFonts w:ascii="Arial" w:hAnsi="Arial"/>
        </w:rPr>
        <w:t xml:space="preserve">logjam up ahead and swam towards </w:t>
      </w:r>
      <w:r w:rsidR="00C17B26" w:rsidRPr="000556DC">
        <w:rPr>
          <w:rFonts w:ascii="Arial" w:hAnsi="Arial"/>
        </w:rPr>
        <w:t>it</w:t>
      </w:r>
      <w:r w:rsidR="00D64086" w:rsidRPr="000556DC">
        <w:rPr>
          <w:rFonts w:ascii="Arial" w:hAnsi="Arial"/>
        </w:rPr>
        <w:t>.</w:t>
      </w:r>
    </w:p>
    <w:p w14:paraId="32282D36" w14:textId="77777777" w:rsidR="00C649EC" w:rsidRPr="000556DC" w:rsidRDefault="00C649EC">
      <w:pPr>
        <w:spacing w:after="0"/>
        <w:rPr>
          <w:rFonts w:ascii="Arial" w:hAnsi="Arial"/>
        </w:rPr>
      </w:pPr>
    </w:p>
    <w:p w14:paraId="4A5B424A" w14:textId="1D5AFBA4" w:rsidR="00C649EC" w:rsidRPr="000556DC" w:rsidRDefault="005832E2">
      <w:pPr>
        <w:spacing w:after="0"/>
        <w:rPr>
          <w:rFonts w:ascii="Arial" w:hAnsi="Arial"/>
        </w:rPr>
      </w:pPr>
      <w:r w:rsidRPr="005832E2">
        <w:rPr>
          <w:rFonts w:ascii="Arial" w:hAnsi="Arial"/>
          <w:b/>
          <w:bCs/>
        </w:rPr>
        <w:t>Holly:</w:t>
      </w:r>
      <w:r w:rsidR="00C17B26" w:rsidRPr="000556DC">
        <w:rPr>
          <w:rFonts w:ascii="Arial" w:hAnsi="Arial"/>
        </w:rPr>
        <w:t xml:space="preserve"> </w:t>
      </w:r>
      <w:r w:rsidR="00D64086" w:rsidRPr="000556DC">
        <w:rPr>
          <w:rFonts w:ascii="Arial" w:hAnsi="Arial"/>
        </w:rPr>
        <w:t>So</w:t>
      </w:r>
      <w:r w:rsidR="00C17B26" w:rsidRPr="000556DC">
        <w:rPr>
          <w:rFonts w:ascii="Arial" w:hAnsi="Arial"/>
        </w:rPr>
        <w:t xml:space="preserve">, </w:t>
      </w:r>
      <w:r w:rsidR="00D64086" w:rsidRPr="000556DC">
        <w:rPr>
          <w:rFonts w:ascii="Arial" w:hAnsi="Arial"/>
        </w:rPr>
        <w:t>I just pulled myself up on this logjam, and Fitz came wheezing in</w:t>
      </w:r>
      <w:r w:rsidR="00C17B26" w:rsidRPr="000556DC">
        <w:rPr>
          <w:rFonts w:ascii="Arial" w:hAnsi="Arial"/>
        </w:rPr>
        <w:t xml:space="preserve">, </w:t>
      </w:r>
      <w:r w:rsidR="00D64086" w:rsidRPr="000556DC">
        <w:rPr>
          <w:rFonts w:ascii="Arial" w:hAnsi="Arial"/>
        </w:rPr>
        <w:t>and I helped him up</w:t>
      </w:r>
      <w:r w:rsidR="00C17B26" w:rsidRPr="000556DC">
        <w:rPr>
          <w:rFonts w:ascii="Arial" w:hAnsi="Arial"/>
        </w:rPr>
        <w:t xml:space="preserve">, </w:t>
      </w:r>
      <w:r w:rsidR="00D64086" w:rsidRPr="000556DC">
        <w:rPr>
          <w:rFonts w:ascii="Arial" w:hAnsi="Arial"/>
        </w:rPr>
        <w:t>as I looked at him remembering just a month ago</w:t>
      </w:r>
      <w:r w:rsidR="007F4E06">
        <w:rPr>
          <w:rFonts w:ascii="Arial" w:hAnsi="Arial"/>
        </w:rPr>
        <w:t>,</w:t>
      </w:r>
      <w:r w:rsidR="00D64086" w:rsidRPr="000556DC">
        <w:rPr>
          <w:rFonts w:ascii="Arial" w:hAnsi="Arial"/>
        </w:rPr>
        <w:t xml:space="preserve"> how he had looked so strong and </w:t>
      </w:r>
      <w:r w:rsidR="00C17B26" w:rsidRPr="000556DC">
        <w:rPr>
          <w:rFonts w:ascii="Arial" w:hAnsi="Arial"/>
        </w:rPr>
        <w:t xml:space="preserve">6'1" </w:t>
      </w:r>
      <w:r w:rsidR="00D64086" w:rsidRPr="000556DC">
        <w:rPr>
          <w:rFonts w:ascii="Arial" w:hAnsi="Arial"/>
        </w:rPr>
        <w:t>guy, all muscles, curly hair with</w:t>
      </w:r>
      <w:r w:rsidR="00C17B26" w:rsidRPr="000556DC">
        <w:rPr>
          <w:rFonts w:ascii="Arial" w:hAnsi="Arial"/>
        </w:rPr>
        <w:t xml:space="preserve"> </w:t>
      </w:r>
      <w:r w:rsidR="00D64086" w:rsidRPr="000556DC">
        <w:rPr>
          <w:rFonts w:ascii="Arial" w:hAnsi="Arial"/>
        </w:rPr>
        <w:t>kind of blind from the sun. And now</w:t>
      </w:r>
      <w:r w:rsidR="007F4E06">
        <w:rPr>
          <w:rFonts w:ascii="Arial" w:hAnsi="Arial"/>
        </w:rPr>
        <w:t>,</w:t>
      </w:r>
      <w:r w:rsidR="00D64086" w:rsidRPr="000556DC">
        <w:rPr>
          <w:rFonts w:ascii="Arial" w:hAnsi="Arial"/>
        </w:rPr>
        <w:t xml:space="preserve"> he was almost like a skeleton and very </w:t>
      </w:r>
      <w:r w:rsidR="007F4E06">
        <w:rPr>
          <w:rFonts w:ascii="Arial" w:hAnsi="Arial"/>
        </w:rPr>
        <w:t>gaunt</w:t>
      </w:r>
      <w:r w:rsidR="00C17B26" w:rsidRPr="000556DC">
        <w:rPr>
          <w:rFonts w:ascii="Arial" w:hAnsi="Arial"/>
        </w:rPr>
        <w:t xml:space="preserve">, </w:t>
      </w:r>
      <w:r w:rsidR="00D64086" w:rsidRPr="000556DC">
        <w:rPr>
          <w:rFonts w:ascii="Arial" w:hAnsi="Arial"/>
        </w:rPr>
        <w:t xml:space="preserve">his face was very </w:t>
      </w:r>
      <w:r w:rsidR="007F4E06">
        <w:rPr>
          <w:rFonts w:ascii="Arial" w:hAnsi="Arial"/>
        </w:rPr>
        <w:t>gaunt</w:t>
      </w:r>
      <w:r w:rsidR="00C17B26" w:rsidRPr="000556DC">
        <w:rPr>
          <w:rFonts w:ascii="Arial" w:hAnsi="Arial"/>
        </w:rPr>
        <w:t xml:space="preserve">, </w:t>
      </w:r>
      <w:r w:rsidR="00D64086" w:rsidRPr="000556DC">
        <w:rPr>
          <w:rFonts w:ascii="Arial" w:hAnsi="Arial"/>
        </w:rPr>
        <w:t>with his eyes</w:t>
      </w:r>
      <w:r w:rsidR="00C17B26" w:rsidRPr="000556DC">
        <w:rPr>
          <w:rFonts w:ascii="Arial" w:hAnsi="Arial"/>
        </w:rPr>
        <w:t xml:space="preserve"> a</w:t>
      </w:r>
      <w:r w:rsidR="00D64086" w:rsidRPr="000556DC">
        <w:rPr>
          <w:rFonts w:ascii="Arial" w:hAnsi="Arial"/>
        </w:rPr>
        <w:t xml:space="preserve"> little </w:t>
      </w:r>
      <w:r w:rsidR="00C17B26" w:rsidRPr="000556DC">
        <w:rPr>
          <w:rFonts w:ascii="Arial" w:hAnsi="Arial"/>
        </w:rPr>
        <w:t>greyed</w:t>
      </w:r>
      <w:r w:rsidR="007F4E06">
        <w:rPr>
          <w:rFonts w:ascii="Arial" w:hAnsi="Arial"/>
        </w:rPr>
        <w:t xml:space="preserve"> </w:t>
      </w:r>
      <w:r w:rsidR="00D64086" w:rsidRPr="000556DC">
        <w:rPr>
          <w:rFonts w:ascii="Arial" w:hAnsi="Arial"/>
        </w:rPr>
        <w:t>over</w:t>
      </w:r>
      <w:r w:rsidR="00C17B26" w:rsidRPr="000556DC">
        <w:rPr>
          <w:rFonts w:ascii="Arial" w:hAnsi="Arial"/>
        </w:rPr>
        <w:t>. A</w:t>
      </w:r>
      <w:r w:rsidR="00D64086" w:rsidRPr="000556DC">
        <w:rPr>
          <w:rFonts w:ascii="Arial" w:hAnsi="Arial"/>
        </w:rPr>
        <w:t xml:space="preserve">nd the wind was kicking up the water and we were wondering, </w:t>
      </w:r>
      <w:r w:rsidR="00C17B26" w:rsidRPr="000556DC">
        <w:rPr>
          <w:rFonts w:ascii="Arial" w:hAnsi="Arial"/>
        </w:rPr>
        <w:t>"W</w:t>
      </w:r>
      <w:r w:rsidR="00D64086" w:rsidRPr="000556DC">
        <w:rPr>
          <w:rFonts w:ascii="Arial" w:hAnsi="Arial"/>
        </w:rPr>
        <w:t>hat are we going to do next?</w:t>
      </w:r>
      <w:r w:rsidR="00C17B26" w:rsidRPr="000556DC">
        <w:rPr>
          <w:rFonts w:ascii="Arial" w:hAnsi="Arial"/>
        </w:rPr>
        <w:t>"</w:t>
      </w:r>
      <w:r w:rsidR="00D64086" w:rsidRPr="000556DC">
        <w:rPr>
          <w:rFonts w:ascii="Arial" w:hAnsi="Arial"/>
        </w:rPr>
        <w:t xml:space="preserve"> Suddenly, just out of nowhere, he started yelling at the sky</w:t>
      </w:r>
      <w:r w:rsidR="00C17B26" w:rsidRPr="000556DC">
        <w:rPr>
          <w:rFonts w:ascii="Arial" w:hAnsi="Arial"/>
        </w:rPr>
        <w:t xml:space="preserve">, </w:t>
      </w:r>
      <w:r w:rsidR="00D64086" w:rsidRPr="000556DC">
        <w:rPr>
          <w:rFonts w:ascii="Arial" w:hAnsi="Arial"/>
        </w:rPr>
        <w:t xml:space="preserve">and he had his fist raised and shaking </w:t>
      </w:r>
      <w:r w:rsidR="00C17B26" w:rsidRPr="000556DC">
        <w:rPr>
          <w:rFonts w:ascii="Arial" w:hAnsi="Arial"/>
        </w:rPr>
        <w:t xml:space="preserve">and </w:t>
      </w:r>
      <w:r w:rsidR="00D64086" w:rsidRPr="000556DC">
        <w:rPr>
          <w:rFonts w:ascii="Arial" w:hAnsi="Arial"/>
        </w:rPr>
        <w:t xml:space="preserve">said, </w:t>
      </w:r>
      <w:r w:rsidR="00C17B26" w:rsidRPr="000556DC">
        <w:rPr>
          <w:rFonts w:ascii="Arial" w:hAnsi="Arial"/>
        </w:rPr>
        <w:t>"</w:t>
      </w:r>
      <w:r w:rsidR="00D64086" w:rsidRPr="000556DC">
        <w:rPr>
          <w:rFonts w:ascii="Arial" w:hAnsi="Arial"/>
        </w:rPr>
        <w:t>What the hell do you think you're doing? Why are you doing this to us? We're good people. Why did you get me through Vietnam? I was wounded twice</w:t>
      </w:r>
      <w:r w:rsidR="00932B96">
        <w:rPr>
          <w:rFonts w:ascii="Arial" w:hAnsi="Arial"/>
        </w:rPr>
        <w:t>.</w:t>
      </w:r>
      <w:r w:rsidR="00D64086" w:rsidRPr="000556DC">
        <w:rPr>
          <w:rFonts w:ascii="Arial" w:hAnsi="Arial"/>
        </w:rPr>
        <w:t xml:space="preserve"> </w:t>
      </w:r>
      <w:r w:rsidR="00C17B26" w:rsidRPr="000556DC">
        <w:rPr>
          <w:rFonts w:ascii="Arial" w:hAnsi="Arial"/>
        </w:rPr>
        <w:t>W</w:t>
      </w:r>
      <w:r w:rsidR="00D64086" w:rsidRPr="000556DC">
        <w:rPr>
          <w:rFonts w:ascii="Arial" w:hAnsi="Arial"/>
        </w:rPr>
        <w:t>hat was the point of making it through everything</w:t>
      </w:r>
      <w:r w:rsidR="00C17B26" w:rsidRPr="000556DC">
        <w:rPr>
          <w:rFonts w:ascii="Arial" w:hAnsi="Arial"/>
        </w:rPr>
        <w:t xml:space="preserve">, </w:t>
      </w:r>
      <w:r w:rsidR="00D64086" w:rsidRPr="000556DC">
        <w:rPr>
          <w:rFonts w:ascii="Arial" w:hAnsi="Arial"/>
        </w:rPr>
        <w:t>just to die in this godforsaken jungle?</w:t>
      </w:r>
      <w:r w:rsidR="00C17B26" w:rsidRPr="000556DC">
        <w:rPr>
          <w:rFonts w:ascii="Arial" w:hAnsi="Arial"/>
        </w:rPr>
        <w:t>"</w:t>
      </w:r>
    </w:p>
    <w:p w14:paraId="2A0AEA46" w14:textId="77777777" w:rsidR="00C649EC" w:rsidRPr="000556DC" w:rsidRDefault="00C649EC">
      <w:pPr>
        <w:spacing w:after="0"/>
        <w:rPr>
          <w:rFonts w:ascii="Arial" w:hAnsi="Arial"/>
        </w:rPr>
      </w:pPr>
    </w:p>
    <w:p w14:paraId="361F779D" w14:textId="77777777" w:rsidR="000A281D" w:rsidRPr="000556DC" w:rsidRDefault="000A281D">
      <w:pPr>
        <w:spacing w:after="0"/>
        <w:rPr>
          <w:rFonts w:ascii="Arial" w:hAnsi="Arial"/>
        </w:rPr>
      </w:pPr>
      <w:r w:rsidRPr="000556DC">
        <w:rPr>
          <w:rFonts w:ascii="Arial" w:hAnsi="Arial"/>
        </w:rPr>
        <w:t>[somber music]</w:t>
      </w:r>
    </w:p>
    <w:p w14:paraId="5D77519A" w14:textId="77777777" w:rsidR="000A281D" w:rsidRPr="000556DC" w:rsidRDefault="000A281D">
      <w:pPr>
        <w:spacing w:after="0"/>
        <w:rPr>
          <w:rFonts w:ascii="Arial" w:hAnsi="Arial"/>
        </w:rPr>
      </w:pPr>
    </w:p>
    <w:p w14:paraId="6E3DCFCE" w14:textId="58E419E6" w:rsidR="000A281D" w:rsidRPr="000556DC" w:rsidRDefault="005832E2">
      <w:pPr>
        <w:spacing w:after="0"/>
        <w:rPr>
          <w:rFonts w:ascii="Arial" w:hAnsi="Arial"/>
        </w:rPr>
      </w:pPr>
      <w:r w:rsidRPr="005832E2">
        <w:rPr>
          <w:rFonts w:ascii="Arial" w:hAnsi="Arial"/>
          <w:b/>
          <w:bCs/>
        </w:rPr>
        <w:t>Glynn:</w:t>
      </w:r>
      <w:r w:rsidR="00C17B26" w:rsidRPr="000556DC">
        <w:rPr>
          <w:rFonts w:ascii="Arial" w:hAnsi="Arial"/>
        </w:rPr>
        <w:t xml:space="preserve"> Holly </w:t>
      </w:r>
      <w:r w:rsidR="00D64086" w:rsidRPr="000556DC">
        <w:rPr>
          <w:rFonts w:ascii="Arial" w:hAnsi="Arial"/>
        </w:rPr>
        <w:t>and Fitz are fighting to survive. Will their love falter in the face of the river</w:t>
      </w:r>
      <w:r w:rsidR="000A281D" w:rsidRPr="000556DC">
        <w:rPr>
          <w:rFonts w:ascii="Arial" w:hAnsi="Arial"/>
        </w:rPr>
        <w:t>'</w:t>
      </w:r>
      <w:r w:rsidR="00D64086" w:rsidRPr="000556DC">
        <w:rPr>
          <w:rFonts w:ascii="Arial" w:hAnsi="Arial"/>
        </w:rPr>
        <w:t>s power? Stay tuned</w:t>
      </w:r>
      <w:r w:rsidR="000A281D" w:rsidRPr="000556DC">
        <w:rPr>
          <w:rFonts w:ascii="Arial" w:hAnsi="Arial"/>
        </w:rPr>
        <w:t>.</w:t>
      </w:r>
    </w:p>
    <w:p w14:paraId="1E7B7B12" w14:textId="77777777" w:rsidR="000A281D" w:rsidRPr="000556DC" w:rsidRDefault="000A281D">
      <w:pPr>
        <w:spacing w:after="0"/>
        <w:rPr>
          <w:rFonts w:ascii="Arial" w:hAnsi="Arial"/>
        </w:rPr>
      </w:pPr>
    </w:p>
    <w:p w14:paraId="129E536A" w14:textId="77777777" w:rsidR="000A281D" w:rsidRPr="000556DC" w:rsidRDefault="000A281D">
      <w:pPr>
        <w:spacing w:after="0"/>
        <w:rPr>
          <w:rFonts w:ascii="Arial" w:hAnsi="Arial"/>
        </w:rPr>
      </w:pPr>
      <w:r w:rsidRPr="000556DC">
        <w:rPr>
          <w:rFonts w:ascii="Arial" w:hAnsi="Arial"/>
        </w:rPr>
        <w:t>[somber music]</w:t>
      </w:r>
    </w:p>
    <w:p w14:paraId="24485EB1" w14:textId="77777777" w:rsidR="000A281D" w:rsidRPr="000556DC" w:rsidRDefault="000A281D">
      <w:pPr>
        <w:spacing w:after="0"/>
        <w:rPr>
          <w:rFonts w:ascii="Arial" w:hAnsi="Arial"/>
        </w:rPr>
      </w:pPr>
    </w:p>
    <w:p w14:paraId="7FCA4DA7" w14:textId="7F1DCF05" w:rsidR="00C649EC" w:rsidRPr="000556DC" w:rsidRDefault="005832E2">
      <w:pPr>
        <w:spacing w:after="0"/>
        <w:rPr>
          <w:rFonts w:ascii="Arial" w:hAnsi="Arial"/>
        </w:rPr>
      </w:pPr>
      <w:r w:rsidRPr="005832E2">
        <w:rPr>
          <w:rFonts w:ascii="Arial" w:hAnsi="Arial"/>
          <w:b/>
          <w:bCs/>
        </w:rPr>
        <w:t>Glynn:</w:t>
      </w:r>
      <w:r w:rsidR="000A281D" w:rsidRPr="000556DC">
        <w:rPr>
          <w:rFonts w:ascii="Arial" w:hAnsi="Arial"/>
        </w:rPr>
        <w:t xml:space="preserve"> From Snap Judgment's </w:t>
      </w:r>
      <w:r w:rsidR="00D64086" w:rsidRPr="000556DC">
        <w:rPr>
          <w:rFonts w:ascii="Arial" w:hAnsi="Arial"/>
        </w:rPr>
        <w:t>underground lair</w:t>
      </w:r>
      <w:r w:rsidR="000A281D" w:rsidRPr="000556DC">
        <w:rPr>
          <w:rFonts w:ascii="Arial" w:hAnsi="Arial"/>
        </w:rPr>
        <w:t>, w</w:t>
      </w:r>
      <w:r w:rsidR="00D64086" w:rsidRPr="000556DC">
        <w:rPr>
          <w:rFonts w:ascii="Arial" w:hAnsi="Arial"/>
        </w:rPr>
        <w:t xml:space="preserve">elcome back to </w:t>
      </w:r>
      <w:r w:rsidR="000A281D" w:rsidRPr="000556DC">
        <w:rPr>
          <w:rFonts w:ascii="Arial" w:hAnsi="Arial"/>
        </w:rPr>
        <w:t>S</w:t>
      </w:r>
      <w:r w:rsidR="00D64086" w:rsidRPr="000556DC">
        <w:rPr>
          <w:rFonts w:ascii="Arial" w:hAnsi="Arial"/>
        </w:rPr>
        <w:t xml:space="preserve">nap </w:t>
      </w:r>
      <w:r w:rsidR="000A281D" w:rsidRPr="000556DC">
        <w:rPr>
          <w:rFonts w:ascii="Arial" w:hAnsi="Arial"/>
        </w:rPr>
        <w:t>J</w:t>
      </w:r>
      <w:r w:rsidR="00D64086" w:rsidRPr="000556DC">
        <w:rPr>
          <w:rFonts w:ascii="Arial" w:hAnsi="Arial"/>
        </w:rPr>
        <w:t xml:space="preserve">udgment, </w:t>
      </w:r>
      <w:r w:rsidR="000A281D" w:rsidRPr="000556DC">
        <w:rPr>
          <w:rFonts w:ascii="Arial" w:hAnsi="Arial"/>
        </w:rPr>
        <w:t>T</w:t>
      </w:r>
      <w:r w:rsidR="00D64086" w:rsidRPr="000556DC">
        <w:rPr>
          <w:rFonts w:ascii="Arial" w:hAnsi="Arial"/>
        </w:rPr>
        <w:t xml:space="preserve">he </w:t>
      </w:r>
      <w:r w:rsidR="000A281D" w:rsidRPr="000556DC">
        <w:rPr>
          <w:rFonts w:ascii="Arial" w:hAnsi="Arial"/>
        </w:rPr>
        <w:t>P</w:t>
      </w:r>
      <w:r w:rsidR="00D64086" w:rsidRPr="000556DC">
        <w:rPr>
          <w:rFonts w:ascii="Arial" w:hAnsi="Arial"/>
        </w:rPr>
        <w:t xml:space="preserve">ink Palace episode. My name is </w:t>
      </w:r>
      <w:r w:rsidR="000A281D" w:rsidRPr="000556DC">
        <w:rPr>
          <w:rFonts w:ascii="Arial" w:hAnsi="Arial"/>
        </w:rPr>
        <w:t xml:space="preserve">Glynn </w:t>
      </w:r>
      <w:r w:rsidR="00D64086" w:rsidRPr="000556DC">
        <w:rPr>
          <w:rFonts w:ascii="Arial" w:hAnsi="Arial"/>
        </w:rPr>
        <w:t>Washington. And when last we left</w:t>
      </w:r>
      <w:r w:rsidR="000A281D" w:rsidRPr="000556DC">
        <w:rPr>
          <w:rFonts w:ascii="Arial" w:hAnsi="Arial"/>
        </w:rPr>
        <w:t xml:space="preserve">, </w:t>
      </w:r>
      <w:r w:rsidR="00D64086" w:rsidRPr="000556DC">
        <w:rPr>
          <w:rFonts w:ascii="Arial" w:hAnsi="Arial"/>
        </w:rPr>
        <w:t xml:space="preserve">Fitz and Holly's romantic adventure on the </w:t>
      </w:r>
      <w:r w:rsidR="00021EE5" w:rsidRPr="00021EE5">
        <w:rPr>
          <w:rFonts w:ascii="Arial" w:hAnsi="Arial"/>
        </w:rPr>
        <w:t>Madre de Dios</w:t>
      </w:r>
      <w:r w:rsidR="000A281D" w:rsidRPr="000556DC">
        <w:rPr>
          <w:rFonts w:ascii="Arial" w:hAnsi="Arial"/>
        </w:rPr>
        <w:t xml:space="preserve"> </w:t>
      </w:r>
      <w:r w:rsidR="00932B96">
        <w:rPr>
          <w:rFonts w:ascii="Arial" w:hAnsi="Arial"/>
        </w:rPr>
        <w:t>R</w:t>
      </w:r>
      <w:r w:rsidR="00D64086" w:rsidRPr="000556DC">
        <w:rPr>
          <w:rFonts w:ascii="Arial" w:hAnsi="Arial"/>
        </w:rPr>
        <w:t>iver had turned into a test of survival. Snap Judgment.</w:t>
      </w:r>
    </w:p>
    <w:p w14:paraId="0F11F1C9" w14:textId="77777777" w:rsidR="00C649EC" w:rsidRPr="000556DC" w:rsidRDefault="00C649EC">
      <w:pPr>
        <w:spacing w:after="0"/>
        <w:rPr>
          <w:rFonts w:ascii="Arial" w:hAnsi="Arial"/>
        </w:rPr>
      </w:pPr>
    </w:p>
    <w:p w14:paraId="1027F335" w14:textId="77777777" w:rsidR="000A281D" w:rsidRPr="000556DC" w:rsidRDefault="000A281D">
      <w:pPr>
        <w:spacing w:after="0"/>
        <w:rPr>
          <w:rFonts w:ascii="Arial" w:hAnsi="Arial"/>
        </w:rPr>
      </w:pPr>
      <w:r w:rsidRPr="000556DC">
        <w:rPr>
          <w:rFonts w:ascii="Arial" w:hAnsi="Arial"/>
        </w:rPr>
        <w:t>[crickets]</w:t>
      </w:r>
    </w:p>
    <w:p w14:paraId="7DC17341" w14:textId="77777777" w:rsidR="000A281D" w:rsidRPr="000556DC" w:rsidRDefault="000A281D">
      <w:pPr>
        <w:spacing w:after="0"/>
        <w:rPr>
          <w:rFonts w:ascii="Arial" w:hAnsi="Arial"/>
        </w:rPr>
      </w:pPr>
    </w:p>
    <w:p w14:paraId="0AEBA792" w14:textId="465586AA" w:rsidR="006634E4" w:rsidRPr="000556DC" w:rsidRDefault="005832E2">
      <w:pPr>
        <w:spacing w:after="0"/>
        <w:rPr>
          <w:rFonts w:ascii="Arial" w:hAnsi="Arial"/>
        </w:rPr>
      </w:pPr>
      <w:r w:rsidRPr="005832E2">
        <w:rPr>
          <w:rFonts w:ascii="Arial" w:hAnsi="Arial"/>
          <w:b/>
          <w:bCs/>
        </w:rPr>
        <w:t>Holly:</w:t>
      </w:r>
      <w:r w:rsidR="000A281D" w:rsidRPr="000556DC">
        <w:rPr>
          <w:rFonts w:ascii="Arial" w:hAnsi="Arial"/>
        </w:rPr>
        <w:t xml:space="preserve"> </w:t>
      </w:r>
      <w:r w:rsidR="00D64086" w:rsidRPr="000556DC">
        <w:rPr>
          <w:rFonts w:ascii="Arial" w:hAnsi="Arial"/>
        </w:rPr>
        <w:t xml:space="preserve">Out of nowhere, he started yelling at the sky. </w:t>
      </w:r>
      <w:r w:rsidR="000A281D" w:rsidRPr="000556DC">
        <w:rPr>
          <w:rFonts w:ascii="Arial" w:hAnsi="Arial"/>
        </w:rPr>
        <w:t>"W</w:t>
      </w:r>
      <w:r w:rsidR="00D64086" w:rsidRPr="000556DC">
        <w:rPr>
          <w:rFonts w:ascii="Arial" w:hAnsi="Arial"/>
        </w:rPr>
        <w:t>hy are you doing this to us? We're good people. Why did you get me through Vietnam? I was wounded twice</w:t>
      </w:r>
      <w:r w:rsidR="00932B96">
        <w:rPr>
          <w:rFonts w:ascii="Arial" w:hAnsi="Arial"/>
        </w:rPr>
        <w:t>. W</w:t>
      </w:r>
      <w:r w:rsidR="00D64086" w:rsidRPr="000556DC">
        <w:rPr>
          <w:rFonts w:ascii="Arial" w:hAnsi="Arial"/>
        </w:rPr>
        <w:t>hat was the point of making it through everything, just to die in this godforsaken jungle?</w:t>
      </w:r>
      <w:r w:rsidR="000A281D" w:rsidRPr="000556DC">
        <w:rPr>
          <w:rFonts w:ascii="Arial" w:hAnsi="Arial"/>
        </w:rPr>
        <w:t>"</w:t>
      </w:r>
      <w:r w:rsidR="00D64086" w:rsidRPr="000556DC">
        <w:rPr>
          <w:rFonts w:ascii="Arial" w:hAnsi="Arial"/>
        </w:rPr>
        <w:t xml:space="preserve"> I was sure some lightning is </w:t>
      </w:r>
      <w:r w:rsidR="000A281D" w:rsidRPr="000556DC">
        <w:rPr>
          <w:rFonts w:ascii="Arial" w:hAnsi="Arial"/>
        </w:rPr>
        <w:t xml:space="preserve">going to </w:t>
      </w:r>
      <w:r w:rsidR="00D64086" w:rsidRPr="000556DC">
        <w:rPr>
          <w:rFonts w:ascii="Arial" w:hAnsi="Arial"/>
        </w:rPr>
        <w:t>come down at us or something. And I just saw he</w:t>
      </w:r>
      <w:r w:rsidR="000A281D" w:rsidRPr="000556DC">
        <w:rPr>
          <w:rFonts w:ascii="Arial" w:hAnsi="Arial"/>
        </w:rPr>
        <w:t xml:space="preserve"> </w:t>
      </w:r>
      <w:r w:rsidR="00D64086" w:rsidRPr="000556DC">
        <w:rPr>
          <w:rFonts w:ascii="Arial" w:hAnsi="Arial"/>
        </w:rPr>
        <w:t>just completely was losing it. And I thought I've got to be strong for us</w:t>
      </w:r>
      <w:r w:rsidR="006634E4" w:rsidRPr="000556DC">
        <w:rPr>
          <w:rFonts w:ascii="Arial" w:hAnsi="Arial"/>
        </w:rPr>
        <w:t>, a</w:t>
      </w:r>
      <w:r w:rsidR="00D64086" w:rsidRPr="000556DC">
        <w:rPr>
          <w:rFonts w:ascii="Arial" w:hAnsi="Arial"/>
        </w:rPr>
        <w:t>nd</w:t>
      </w:r>
      <w:r w:rsidR="006634E4" w:rsidRPr="000556DC">
        <w:rPr>
          <w:rFonts w:ascii="Arial" w:hAnsi="Arial"/>
        </w:rPr>
        <w:t xml:space="preserve"> </w:t>
      </w:r>
      <w:r w:rsidR="00D64086" w:rsidRPr="000556DC">
        <w:rPr>
          <w:rFonts w:ascii="Arial" w:hAnsi="Arial"/>
        </w:rPr>
        <w:t>we'll make it</w:t>
      </w:r>
      <w:r w:rsidR="006634E4" w:rsidRPr="000556DC">
        <w:rPr>
          <w:rFonts w:ascii="Arial" w:hAnsi="Arial"/>
        </w:rPr>
        <w:t>. A</w:t>
      </w:r>
      <w:r w:rsidR="00D64086" w:rsidRPr="000556DC">
        <w:rPr>
          <w:rFonts w:ascii="Arial" w:hAnsi="Arial"/>
        </w:rPr>
        <w:t>nd then I hugged him</w:t>
      </w:r>
      <w:r w:rsidR="006634E4" w:rsidRPr="000556DC">
        <w:rPr>
          <w:rFonts w:ascii="Arial" w:hAnsi="Arial"/>
        </w:rPr>
        <w:t xml:space="preserve">, </w:t>
      </w:r>
      <w:r w:rsidR="00D64086" w:rsidRPr="000556DC">
        <w:rPr>
          <w:rFonts w:ascii="Arial" w:hAnsi="Arial"/>
        </w:rPr>
        <w:t>and then he finally was spent</w:t>
      </w:r>
      <w:r w:rsidR="006634E4" w:rsidRPr="000556DC">
        <w:rPr>
          <w:rFonts w:ascii="Arial" w:hAnsi="Arial"/>
        </w:rPr>
        <w:t xml:space="preserve">, </w:t>
      </w:r>
      <w:r w:rsidR="00D64086" w:rsidRPr="000556DC">
        <w:rPr>
          <w:rFonts w:ascii="Arial" w:hAnsi="Arial"/>
        </w:rPr>
        <w:t xml:space="preserve">and said, </w:t>
      </w:r>
      <w:r w:rsidR="006634E4" w:rsidRPr="000556DC">
        <w:rPr>
          <w:rFonts w:ascii="Arial" w:hAnsi="Arial"/>
        </w:rPr>
        <w:t>"</w:t>
      </w:r>
      <w:r w:rsidR="00D64086" w:rsidRPr="000556DC">
        <w:rPr>
          <w:rFonts w:ascii="Arial" w:hAnsi="Arial"/>
        </w:rPr>
        <w:t xml:space="preserve">We need to go </w:t>
      </w:r>
      <w:r w:rsidR="00D64086" w:rsidRPr="000556DC">
        <w:rPr>
          <w:rFonts w:ascii="Arial" w:hAnsi="Arial"/>
        </w:rPr>
        <w:lastRenderedPageBreak/>
        <w:t>back. We can't do this anymore.</w:t>
      </w:r>
      <w:r w:rsidR="006634E4" w:rsidRPr="000556DC">
        <w:rPr>
          <w:rFonts w:ascii="Arial" w:hAnsi="Arial"/>
        </w:rPr>
        <w:t>"</w:t>
      </w:r>
      <w:r w:rsidR="00D64086" w:rsidRPr="000556DC">
        <w:rPr>
          <w:rFonts w:ascii="Arial" w:hAnsi="Arial"/>
        </w:rPr>
        <w:t xml:space="preserve"> I just didn't want to give up. But I knew that we had to</w:t>
      </w:r>
      <w:r w:rsidR="006634E4" w:rsidRPr="000556DC">
        <w:rPr>
          <w:rFonts w:ascii="Arial" w:hAnsi="Arial"/>
        </w:rPr>
        <w:t xml:space="preserve">, that </w:t>
      </w:r>
      <w:r w:rsidR="00D64086" w:rsidRPr="000556DC">
        <w:rPr>
          <w:rFonts w:ascii="Arial" w:hAnsi="Arial"/>
        </w:rPr>
        <w:t>Fitz couldn't do it. And so</w:t>
      </w:r>
      <w:r w:rsidR="00932B96">
        <w:rPr>
          <w:rFonts w:ascii="Arial" w:hAnsi="Arial"/>
        </w:rPr>
        <w:t>,</w:t>
      </w:r>
      <w:r w:rsidR="00D64086" w:rsidRPr="000556DC">
        <w:rPr>
          <w:rFonts w:ascii="Arial" w:hAnsi="Arial"/>
        </w:rPr>
        <w:t xml:space="preserve"> I said, </w:t>
      </w:r>
      <w:r w:rsidR="006634E4" w:rsidRPr="000556DC">
        <w:rPr>
          <w:rFonts w:ascii="Arial" w:hAnsi="Arial"/>
        </w:rPr>
        <w:t>"O</w:t>
      </w:r>
      <w:r w:rsidR="00D64086" w:rsidRPr="000556DC">
        <w:rPr>
          <w:rFonts w:ascii="Arial" w:hAnsi="Arial"/>
        </w:rPr>
        <w:t>kay, yes, we have to go back.</w:t>
      </w:r>
      <w:r w:rsidR="006634E4" w:rsidRPr="000556DC">
        <w:rPr>
          <w:rFonts w:ascii="Arial" w:hAnsi="Arial"/>
        </w:rPr>
        <w:t>"</w:t>
      </w:r>
      <w:r w:rsidR="00D64086" w:rsidRPr="000556DC">
        <w:rPr>
          <w:rFonts w:ascii="Arial" w:hAnsi="Arial"/>
        </w:rPr>
        <w:t xml:space="preserve"> </w:t>
      </w:r>
    </w:p>
    <w:p w14:paraId="3DAC0BA1" w14:textId="77777777" w:rsidR="006634E4" w:rsidRPr="000556DC" w:rsidRDefault="006634E4">
      <w:pPr>
        <w:spacing w:after="0"/>
        <w:rPr>
          <w:rFonts w:ascii="Arial" w:hAnsi="Arial"/>
        </w:rPr>
      </w:pPr>
    </w:p>
    <w:p w14:paraId="3E757812" w14:textId="57728A39" w:rsidR="00C649EC" w:rsidRPr="000556DC" w:rsidRDefault="00D64086">
      <w:pPr>
        <w:spacing w:after="0"/>
        <w:rPr>
          <w:rFonts w:ascii="Arial" w:hAnsi="Arial"/>
        </w:rPr>
      </w:pPr>
      <w:r w:rsidRPr="000556DC">
        <w:rPr>
          <w:rFonts w:ascii="Arial" w:hAnsi="Arial"/>
        </w:rPr>
        <w:t>I was thinking of my parents and how they would never know</w:t>
      </w:r>
      <w:r w:rsidR="00932B96">
        <w:rPr>
          <w:rFonts w:ascii="Arial" w:hAnsi="Arial"/>
        </w:rPr>
        <w:t>. W</w:t>
      </w:r>
      <w:r w:rsidRPr="000556DC">
        <w:rPr>
          <w:rFonts w:ascii="Arial" w:hAnsi="Arial"/>
        </w:rPr>
        <w:t>e were going back to death. My mother and my father</w:t>
      </w:r>
      <w:r w:rsidR="006634E4" w:rsidRPr="000556DC">
        <w:rPr>
          <w:rFonts w:ascii="Arial" w:hAnsi="Arial"/>
        </w:rPr>
        <w:t xml:space="preserve">, </w:t>
      </w:r>
      <w:r w:rsidRPr="000556DC">
        <w:rPr>
          <w:rFonts w:ascii="Arial" w:hAnsi="Arial"/>
        </w:rPr>
        <w:t>Fitz</w:t>
      </w:r>
      <w:r w:rsidR="006634E4" w:rsidRPr="000556DC">
        <w:rPr>
          <w:rFonts w:ascii="Arial" w:hAnsi="Arial"/>
        </w:rPr>
        <w:t xml:space="preserve">'s </w:t>
      </w:r>
      <w:r w:rsidRPr="000556DC">
        <w:rPr>
          <w:rFonts w:ascii="Arial" w:hAnsi="Arial"/>
        </w:rPr>
        <w:t>parents would never know what had happened to us. And I thought of them and how we were fighting so hard to get back to see them. And so</w:t>
      </w:r>
      <w:r w:rsidR="004A28E6" w:rsidRPr="000556DC">
        <w:rPr>
          <w:rFonts w:ascii="Arial" w:hAnsi="Arial"/>
        </w:rPr>
        <w:t xml:space="preserve">, </w:t>
      </w:r>
      <w:r w:rsidRPr="000556DC">
        <w:rPr>
          <w:rFonts w:ascii="Arial" w:hAnsi="Arial"/>
        </w:rPr>
        <w:t xml:space="preserve">we both let go at the same time. And we went </w:t>
      </w:r>
      <w:r w:rsidR="00932B96">
        <w:rPr>
          <w:rFonts w:ascii="Arial" w:hAnsi="Arial"/>
        </w:rPr>
        <w:t xml:space="preserve">with </w:t>
      </w:r>
      <w:r w:rsidRPr="000556DC">
        <w:rPr>
          <w:rFonts w:ascii="Arial" w:hAnsi="Arial"/>
        </w:rPr>
        <w:t>all the landmarks we had fought so hard for</w:t>
      </w:r>
      <w:r w:rsidR="006B106A" w:rsidRPr="000556DC">
        <w:rPr>
          <w:rFonts w:ascii="Arial" w:hAnsi="Arial"/>
        </w:rPr>
        <w:t>. W</w:t>
      </w:r>
      <w:r w:rsidRPr="000556DC">
        <w:rPr>
          <w:rFonts w:ascii="Arial" w:hAnsi="Arial"/>
        </w:rPr>
        <w:t xml:space="preserve">ithin probably 15 minutes, we had passed them all. And then suddenly, we saw her, </w:t>
      </w:r>
      <w:r w:rsidR="006B106A" w:rsidRPr="000556DC">
        <w:rPr>
          <w:rFonts w:ascii="Arial" w:hAnsi="Arial"/>
        </w:rPr>
        <w:t>T</w:t>
      </w:r>
      <w:r w:rsidRPr="000556DC">
        <w:rPr>
          <w:rFonts w:ascii="Arial" w:hAnsi="Arial"/>
        </w:rPr>
        <w:t xml:space="preserve">he </w:t>
      </w:r>
      <w:r w:rsidR="006B106A" w:rsidRPr="000556DC">
        <w:rPr>
          <w:rFonts w:ascii="Arial" w:hAnsi="Arial"/>
        </w:rPr>
        <w:t>P</w:t>
      </w:r>
      <w:r w:rsidRPr="000556DC">
        <w:rPr>
          <w:rFonts w:ascii="Arial" w:hAnsi="Arial"/>
        </w:rPr>
        <w:t xml:space="preserve">ink </w:t>
      </w:r>
      <w:r w:rsidR="006B106A" w:rsidRPr="000556DC">
        <w:rPr>
          <w:rFonts w:ascii="Arial" w:hAnsi="Arial"/>
        </w:rPr>
        <w:t>P</w:t>
      </w:r>
      <w:r w:rsidRPr="000556DC">
        <w:rPr>
          <w:rFonts w:ascii="Arial" w:hAnsi="Arial"/>
        </w:rPr>
        <w:t xml:space="preserve">alace. She was our </w:t>
      </w:r>
      <w:r w:rsidR="006B106A" w:rsidRPr="000556DC">
        <w:rPr>
          <w:rFonts w:ascii="Arial" w:hAnsi="Arial"/>
        </w:rPr>
        <w:t>s</w:t>
      </w:r>
      <w:r w:rsidRPr="000556DC">
        <w:rPr>
          <w:rFonts w:ascii="Arial" w:hAnsi="Arial"/>
        </w:rPr>
        <w:t>avior, but she was a monster too</w:t>
      </w:r>
      <w:r w:rsidR="006B106A" w:rsidRPr="000556DC">
        <w:rPr>
          <w:rFonts w:ascii="Arial" w:hAnsi="Arial"/>
        </w:rPr>
        <w:t xml:space="preserve"> t</w:t>
      </w:r>
      <w:r w:rsidRPr="000556DC">
        <w:rPr>
          <w:rFonts w:ascii="Arial" w:hAnsi="Arial"/>
        </w:rPr>
        <w:t>hat would be like a death</w:t>
      </w:r>
      <w:r w:rsidR="00932B96">
        <w:rPr>
          <w:rFonts w:ascii="Arial" w:hAnsi="Arial"/>
        </w:rPr>
        <w:t>,</w:t>
      </w:r>
      <w:r w:rsidRPr="000556DC">
        <w:rPr>
          <w:rFonts w:ascii="Arial" w:hAnsi="Arial"/>
        </w:rPr>
        <w:t xml:space="preserve"> we'd never get out of here. And when we got on, I was saying to him, </w:t>
      </w:r>
      <w:r w:rsidR="006B106A" w:rsidRPr="000556DC">
        <w:rPr>
          <w:rFonts w:ascii="Arial" w:hAnsi="Arial"/>
        </w:rPr>
        <w:t>"T</w:t>
      </w:r>
      <w:r w:rsidRPr="000556DC">
        <w:rPr>
          <w:rFonts w:ascii="Arial" w:hAnsi="Arial"/>
        </w:rPr>
        <w:t>his will be good</w:t>
      </w:r>
      <w:r w:rsidR="00932B96">
        <w:rPr>
          <w:rFonts w:ascii="Arial" w:hAnsi="Arial"/>
        </w:rPr>
        <w:t>.</w:t>
      </w:r>
      <w:r w:rsidRPr="000556DC">
        <w:rPr>
          <w:rFonts w:ascii="Arial" w:hAnsi="Arial"/>
        </w:rPr>
        <w:t xml:space="preserve"> </w:t>
      </w:r>
      <w:r w:rsidR="00932B96" w:rsidRPr="000556DC">
        <w:rPr>
          <w:rFonts w:ascii="Arial" w:hAnsi="Arial"/>
        </w:rPr>
        <w:t xml:space="preserve">We'll </w:t>
      </w:r>
      <w:r w:rsidRPr="000556DC">
        <w:rPr>
          <w:rFonts w:ascii="Arial" w:hAnsi="Arial"/>
        </w:rPr>
        <w:t>be able to find food</w:t>
      </w:r>
      <w:r w:rsidR="00932B96">
        <w:rPr>
          <w:rFonts w:ascii="Arial" w:hAnsi="Arial"/>
        </w:rPr>
        <w:t>. W</w:t>
      </w:r>
      <w:r w:rsidRPr="000556DC">
        <w:rPr>
          <w:rFonts w:ascii="Arial" w:hAnsi="Arial"/>
        </w:rPr>
        <w:t>e really need to do that.</w:t>
      </w:r>
      <w:r w:rsidR="006B106A" w:rsidRPr="000556DC">
        <w:rPr>
          <w:rFonts w:ascii="Arial" w:hAnsi="Arial"/>
        </w:rPr>
        <w:t>"</w:t>
      </w:r>
      <w:r w:rsidRPr="000556DC">
        <w:rPr>
          <w:rFonts w:ascii="Arial" w:hAnsi="Arial"/>
        </w:rPr>
        <w:t xml:space="preserve"> And he said, </w:t>
      </w:r>
      <w:r w:rsidR="006B106A" w:rsidRPr="000556DC">
        <w:rPr>
          <w:rFonts w:ascii="Arial" w:hAnsi="Arial"/>
        </w:rPr>
        <w:t>"</w:t>
      </w:r>
      <w:r w:rsidRPr="000556DC">
        <w:rPr>
          <w:rFonts w:ascii="Arial" w:hAnsi="Arial"/>
        </w:rPr>
        <w:t>You're the person I've admired the most, but now I even admire you more.</w:t>
      </w:r>
      <w:r w:rsidR="006B106A" w:rsidRPr="000556DC">
        <w:rPr>
          <w:rFonts w:ascii="Arial" w:hAnsi="Arial"/>
        </w:rPr>
        <w:t>"</w:t>
      </w:r>
      <w:r w:rsidRPr="000556DC">
        <w:rPr>
          <w:rFonts w:ascii="Arial" w:hAnsi="Arial"/>
        </w:rPr>
        <w:t xml:space="preserve"> And those were the most precious words I'd ever heard.</w:t>
      </w:r>
    </w:p>
    <w:p w14:paraId="3B8C3264" w14:textId="77777777" w:rsidR="00C649EC" w:rsidRPr="000556DC" w:rsidRDefault="00C649EC">
      <w:pPr>
        <w:spacing w:after="0"/>
        <w:rPr>
          <w:rFonts w:ascii="Arial" w:hAnsi="Arial"/>
        </w:rPr>
      </w:pPr>
    </w:p>
    <w:p w14:paraId="0C75F6BB" w14:textId="72ECB7F8" w:rsidR="00C649EC" w:rsidRPr="000556DC" w:rsidRDefault="005832E2">
      <w:pPr>
        <w:spacing w:after="0"/>
        <w:rPr>
          <w:rFonts w:ascii="Arial" w:hAnsi="Arial"/>
        </w:rPr>
      </w:pPr>
      <w:r w:rsidRPr="005832E2">
        <w:rPr>
          <w:rFonts w:ascii="Arial" w:hAnsi="Arial"/>
          <w:b/>
          <w:bCs/>
        </w:rPr>
        <w:t>Nikka:</w:t>
      </w:r>
      <w:r w:rsidR="006B106A" w:rsidRPr="000556DC">
        <w:rPr>
          <w:rFonts w:ascii="Arial" w:hAnsi="Arial"/>
        </w:rPr>
        <w:t xml:space="preserve"> </w:t>
      </w:r>
      <w:r w:rsidR="00D64086" w:rsidRPr="000556DC">
        <w:rPr>
          <w:rFonts w:ascii="Arial" w:hAnsi="Arial"/>
        </w:rPr>
        <w:t>All they could do now was try and stay alive. But they only had two tools for hunting</w:t>
      </w:r>
      <w:r w:rsidR="00F52F6F" w:rsidRPr="000556DC">
        <w:rPr>
          <w:rFonts w:ascii="Arial" w:hAnsi="Arial"/>
        </w:rPr>
        <w:t xml:space="preserve">, </w:t>
      </w:r>
      <w:r w:rsidR="00D64086" w:rsidRPr="000556DC">
        <w:rPr>
          <w:rFonts w:ascii="Arial" w:hAnsi="Arial"/>
        </w:rPr>
        <w:t xml:space="preserve">Holly's </w:t>
      </w:r>
      <w:r w:rsidR="00F52F6F" w:rsidRPr="000556DC">
        <w:rPr>
          <w:rFonts w:ascii="Arial" w:hAnsi="Arial"/>
        </w:rPr>
        <w:t>o</w:t>
      </w:r>
      <w:r w:rsidR="00D64086" w:rsidRPr="000556DC">
        <w:rPr>
          <w:rFonts w:ascii="Arial" w:hAnsi="Arial"/>
        </w:rPr>
        <w:t xml:space="preserve">ld </w:t>
      </w:r>
      <w:r w:rsidR="00F52F6F" w:rsidRPr="000556DC">
        <w:rPr>
          <w:rFonts w:ascii="Arial" w:hAnsi="Arial"/>
        </w:rPr>
        <w:t>g</w:t>
      </w:r>
      <w:r w:rsidR="00D64086" w:rsidRPr="000556DC">
        <w:rPr>
          <w:rFonts w:ascii="Arial" w:hAnsi="Arial"/>
        </w:rPr>
        <w:t xml:space="preserve">irl </w:t>
      </w:r>
      <w:r w:rsidR="00F52F6F" w:rsidRPr="000556DC">
        <w:rPr>
          <w:rFonts w:ascii="Arial" w:hAnsi="Arial"/>
        </w:rPr>
        <w:t>s</w:t>
      </w:r>
      <w:r w:rsidR="00D64086" w:rsidRPr="000556DC">
        <w:rPr>
          <w:rFonts w:ascii="Arial" w:hAnsi="Arial"/>
        </w:rPr>
        <w:t>cout knife, and a slightly oversized fishing hook.</w:t>
      </w:r>
    </w:p>
    <w:p w14:paraId="24871397" w14:textId="77777777" w:rsidR="00C649EC" w:rsidRPr="000556DC" w:rsidRDefault="00C649EC">
      <w:pPr>
        <w:spacing w:after="0"/>
        <w:rPr>
          <w:rFonts w:ascii="Arial" w:hAnsi="Arial"/>
        </w:rPr>
      </w:pPr>
    </w:p>
    <w:p w14:paraId="787A80DA" w14:textId="53C34D11" w:rsidR="00C40647" w:rsidRPr="000556DC" w:rsidRDefault="005832E2">
      <w:pPr>
        <w:spacing w:after="0"/>
        <w:rPr>
          <w:rFonts w:ascii="Arial" w:hAnsi="Arial"/>
        </w:rPr>
      </w:pPr>
      <w:r w:rsidRPr="005832E2">
        <w:rPr>
          <w:rFonts w:ascii="Arial" w:hAnsi="Arial"/>
          <w:b/>
          <w:bCs/>
        </w:rPr>
        <w:t>Holly:</w:t>
      </w:r>
      <w:r w:rsidR="00F52F6F" w:rsidRPr="000556DC">
        <w:rPr>
          <w:rFonts w:ascii="Arial" w:hAnsi="Arial"/>
        </w:rPr>
        <w:t xml:space="preserve"> W</w:t>
      </w:r>
      <w:r w:rsidR="00D64086" w:rsidRPr="000556DC">
        <w:rPr>
          <w:rFonts w:ascii="Arial" w:hAnsi="Arial"/>
        </w:rPr>
        <w:t xml:space="preserve">e were hearing these fish splashing out there. All we needed was the right bait. But we weren't having any luck. And then one day, we were sitting on the raft and </w:t>
      </w:r>
      <w:r w:rsidR="00977CE7">
        <w:rPr>
          <w:rFonts w:ascii="Arial" w:hAnsi="Arial"/>
        </w:rPr>
        <w:t>these</w:t>
      </w:r>
      <w:r w:rsidR="00D64086" w:rsidRPr="000556DC">
        <w:rPr>
          <w:rFonts w:ascii="Arial" w:hAnsi="Arial"/>
        </w:rPr>
        <w:t xml:space="preserve"> beautiful iridescent butterflies came again and one landed on </w:t>
      </w:r>
      <w:r w:rsidR="00C40647" w:rsidRPr="000556DC">
        <w:rPr>
          <w:rFonts w:ascii="Arial" w:hAnsi="Arial"/>
        </w:rPr>
        <w:t xml:space="preserve">Fitz's </w:t>
      </w:r>
      <w:r w:rsidR="00D64086" w:rsidRPr="000556DC">
        <w:rPr>
          <w:rFonts w:ascii="Arial" w:hAnsi="Arial"/>
        </w:rPr>
        <w:t xml:space="preserve">shin. And I was thinking, </w:t>
      </w:r>
      <w:r w:rsidR="00C40647" w:rsidRPr="000556DC">
        <w:rPr>
          <w:rFonts w:ascii="Arial" w:hAnsi="Arial"/>
        </w:rPr>
        <w:t>"</w:t>
      </w:r>
      <w:r w:rsidR="00D64086" w:rsidRPr="000556DC">
        <w:rPr>
          <w:rFonts w:ascii="Arial" w:hAnsi="Arial"/>
        </w:rPr>
        <w:t>Oh, how beautiful.</w:t>
      </w:r>
      <w:r w:rsidR="00C40647" w:rsidRPr="000556DC">
        <w:rPr>
          <w:rFonts w:ascii="Arial" w:hAnsi="Arial"/>
        </w:rPr>
        <w:t>"</w:t>
      </w:r>
      <w:r w:rsidR="00D64086" w:rsidRPr="000556DC">
        <w:rPr>
          <w:rFonts w:ascii="Arial" w:hAnsi="Arial"/>
        </w:rPr>
        <w:t xml:space="preserve"> And wham</w:t>
      </w:r>
      <w:r w:rsidR="00C40647" w:rsidRPr="000556DC">
        <w:rPr>
          <w:rFonts w:ascii="Arial" w:hAnsi="Arial"/>
        </w:rPr>
        <w:t>, h</w:t>
      </w:r>
      <w:r w:rsidR="00D64086" w:rsidRPr="000556DC">
        <w:rPr>
          <w:rFonts w:ascii="Arial" w:hAnsi="Arial"/>
        </w:rPr>
        <w:t>is hand came down and smashed the butterfly and I went</w:t>
      </w:r>
      <w:r w:rsidR="00C40647" w:rsidRPr="000556DC">
        <w:rPr>
          <w:rFonts w:ascii="Arial" w:hAnsi="Arial"/>
        </w:rPr>
        <w:t>, "O</w:t>
      </w:r>
      <w:r w:rsidR="00D64086" w:rsidRPr="000556DC">
        <w:rPr>
          <w:rFonts w:ascii="Arial" w:hAnsi="Arial"/>
        </w:rPr>
        <w:t>h,</w:t>
      </w:r>
      <w:r w:rsidR="00C40647" w:rsidRPr="000556DC">
        <w:rPr>
          <w:rFonts w:ascii="Arial" w:hAnsi="Arial"/>
        </w:rPr>
        <w:t>"</w:t>
      </w:r>
      <w:r w:rsidR="00D64086" w:rsidRPr="000556DC">
        <w:rPr>
          <w:rFonts w:ascii="Arial" w:hAnsi="Arial"/>
        </w:rPr>
        <w:t xml:space="preserve"> and then he put it on the hook. But </w:t>
      </w:r>
      <w:r w:rsidR="00C40647" w:rsidRPr="000556DC">
        <w:rPr>
          <w:rFonts w:ascii="Arial" w:hAnsi="Arial"/>
        </w:rPr>
        <w:t>w</w:t>
      </w:r>
      <w:r w:rsidR="00D64086" w:rsidRPr="000556DC">
        <w:rPr>
          <w:rFonts w:ascii="Arial" w:hAnsi="Arial"/>
        </w:rPr>
        <w:t>hen he put it in the water, it disintegrated. But we tried again and again as there were maybe 11 or 12 butterflies that came</w:t>
      </w:r>
      <w:r w:rsidR="00977CE7">
        <w:rPr>
          <w:rFonts w:ascii="Arial" w:hAnsi="Arial"/>
        </w:rPr>
        <w:t>,</w:t>
      </w:r>
      <w:r w:rsidR="00D64086" w:rsidRPr="000556DC">
        <w:rPr>
          <w:rFonts w:ascii="Arial" w:hAnsi="Arial"/>
        </w:rPr>
        <w:t xml:space="preserve"> and we smashed everyone. But none of them were able to stay on that huge hook. So</w:t>
      </w:r>
      <w:r w:rsidR="00C40647" w:rsidRPr="000556DC">
        <w:rPr>
          <w:rFonts w:ascii="Arial" w:hAnsi="Arial"/>
        </w:rPr>
        <w:t xml:space="preserve">, </w:t>
      </w:r>
      <w:r w:rsidR="00D64086" w:rsidRPr="000556DC">
        <w:rPr>
          <w:rFonts w:ascii="Arial" w:hAnsi="Arial"/>
        </w:rPr>
        <w:t xml:space="preserve">we were really wasting these little creatures. </w:t>
      </w:r>
    </w:p>
    <w:p w14:paraId="496AC952" w14:textId="77777777" w:rsidR="00C40647" w:rsidRPr="000556DC" w:rsidRDefault="00C40647">
      <w:pPr>
        <w:spacing w:after="0"/>
        <w:rPr>
          <w:rFonts w:ascii="Arial" w:hAnsi="Arial"/>
        </w:rPr>
      </w:pPr>
    </w:p>
    <w:p w14:paraId="3007CD9D" w14:textId="5951E015" w:rsidR="00E26945" w:rsidRPr="000556DC" w:rsidRDefault="00C40647">
      <w:pPr>
        <w:spacing w:after="0"/>
        <w:rPr>
          <w:rFonts w:ascii="Arial" w:hAnsi="Arial"/>
        </w:rPr>
      </w:pPr>
      <w:r w:rsidRPr="000556DC">
        <w:rPr>
          <w:rFonts w:ascii="Arial" w:hAnsi="Arial"/>
        </w:rPr>
        <w:t>A</w:t>
      </w:r>
      <w:r w:rsidR="00D64086" w:rsidRPr="000556DC">
        <w:rPr>
          <w:rFonts w:ascii="Arial" w:hAnsi="Arial"/>
        </w:rPr>
        <w:t>t some point</w:t>
      </w:r>
      <w:r w:rsidRPr="000556DC">
        <w:rPr>
          <w:rFonts w:ascii="Arial" w:hAnsi="Arial"/>
        </w:rPr>
        <w:t xml:space="preserve">, </w:t>
      </w:r>
      <w:r w:rsidR="00D64086" w:rsidRPr="000556DC">
        <w:rPr>
          <w:rFonts w:ascii="Arial" w:hAnsi="Arial"/>
        </w:rPr>
        <w:t>we started finding more snails. They were kind of glistening, and suddenly in our minds we thought of them as food instead of bait. So</w:t>
      </w:r>
      <w:r w:rsidR="008C747E" w:rsidRPr="000556DC">
        <w:rPr>
          <w:rFonts w:ascii="Arial" w:hAnsi="Arial"/>
        </w:rPr>
        <w:t xml:space="preserve">, </w:t>
      </w:r>
      <w:r w:rsidR="00D64086" w:rsidRPr="000556DC">
        <w:rPr>
          <w:rFonts w:ascii="Arial" w:hAnsi="Arial"/>
        </w:rPr>
        <w:t xml:space="preserve">we </w:t>
      </w:r>
      <w:r w:rsidR="00B6655C" w:rsidRPr="000556DC">
        <w:rPr>
          <w:rFonts w:ascii="Arial" w:hAnsi="Arial"/>
        </w:rPr>
        <w:t xml:space="preserve">had </w:t>
      </w:r>
      <w:r w:rsidR="00D64086" w:rsidRPr="000556DC">
        <w:rPr>
          <w:rFonts w:ascii="Arial" w:hAnsi="Arial"/>
        </w:rPr>
        <w:t>about nine snails each and four frogs</w:t>
      </w:r>
      <w:r w:rsidR="00B6655C" w:rsidRPr="000556DC">
        <w:rPr>
          <w:rFonts w:ascii="Arial" w:hAnsi="Arial"/>
        </w:rPr>
        <w:t xml:space="preserve">, and </w:t>
      </w:r>
      <w:r w:rsidR="00D64086" w:rsidRPr="000556DC">
        <w:rPr>
          <w:rFonts w:ascii="Arial" w:hAnsi="Arial"/>
        </w:rPr>
        <w:t xml:space="preserve">then </w:t>
      </w:r>
      <w:r w:rsidR="00B6655C" w:rsidRPr="000556DC">
        <w:rPr>
          <w:rFonts w:ascii="Arial" w:hAnsi="Arial"/>
        </w:rPr>
        <w:t xml:space="preserve">we </w:t>
      </w:r>
      <w:r w:rsidR="00D64086" w:rsidRPr="000556DC">
        <w:rPr>
          <w:rFonts w:ascii="Arial" w:hAnsi="Arial"/>
        </w:rPr>
        <w:t>have two frogs each. I mean</w:t>
      </w:r>
      <w:r w:rsidR="00B6655C" w:rsidRPr="000556DC">
        <w:rPr>
          <w:rFonts w:ascii="Arial" w:hAnsi="Arial"/>
        </w:rPr>
        <w:t xml:space="preserve"> </w:t>
      </w:r>
      <w:r w:rsidR="00D64086" w:rsidRPr="000556DC">
        <w:rPr>
          <w:rFonts w:ascii="Arial" w:hAnsi="Arial"/>
        </w:rPr>
        <w:t>it was going to be a feast that we would</w:t>
      </w:r>
      <w:r w:rsidR="00AD436F">
        <w:rPr>
          <w:rFonts w:ascii="Arial" w:hAnsi="Arial"/>
        </w:rPr>
        <w:t xml:space="preserve"> </w:t>
      </w:r>
      <w:r w:rsidR="00D64086" w:rsidRPr="000556DC">
        <w:rPr>
          <w:rFonts w:ascii="Arial" w:hAnsi="Arial"/>
        </w:rPr>
        <w:t>put some water in the little frying pan on the oil can grill and we would quickly simmer them to kill any bacteria. And we sat down on the logs for dinner</w:t>
      </w:r>
      <w:r w:rsidR="00CF28C2">
        <w:rPr>
          <w:rFonts w:ascii="Arial" w:hAnsi="Arial"/>
        </w:rPr>
        <w:t>,</w:t>
      </w:r>
      <w:r w:rsidR="00D64086" w:rsidRPr="000556DC">
        <w:rPr>
          <w:rFonts w:ascii="Arial" w:hAnsi="Arial"/>
        </w:rPr>
        <w:t xml:space="preserve"> and I said</w:t>
      </w:r>
      <w:r w:rsidR="00B6655C" w:rsidRPr="000556DC">
        <w:rPr>
          <w:rFonts w:ascii="Arial" w:hAnsi="Arial"/>
        </w:rPr>
        <w:t>, "T</w:t>
      </w:r>
      <w:r w:rsidR="00D64086" w:rsidRPr="000556DC">
        <w:rPr>
          <w:rFonts w:ascii="Arial" w:hAnsi="Arial"/>
        </w:rPr>
        <w:t>hank you</w:t>
      </w:r>
      <w:r w:rsidR="00B6655C" w:rsidRPr="000556DC">
        <w:rPr>
          <w:rFonts w:ascii="Arial" w:hAnsi="Arial"/>
        </w:rPr>
        <w:t xml:space="preserve">, </w:t>
      </w:r>
      <w:r w:rsidR="00D64086" w:rsidRPr="000556DC">
        <w:rPr>
          <w:rFonts w:ascii="Arial" w:hAnsi="Arial"/>
        </w:rPr>
        <w:t>God</w:t>
      </w:r>
      <w:r w:rsidR="00B6655C" w:rsidRPr="000556DC">
        <w:rPr>
          <w:rFonts w:ascii="Arial" w:hAnsi="Arial"/>
        </w:rPr>
        <w:t xml:space="preserve">, </w:t>
      </w:r>
      <w:r w:rsidR="00D64086" w:rsidRPr="000556DC">
        <w:rPr>
          <w:rFonts w:ascii="Arial" w:hAnsi="Arial"/>
        </w:rPr>
        <w:t>and thank you to these wonderful creatures that giving up their lives for us.</w:t>
      </w:r>
      <w:r w:rsidR="00B6655C" w:rsidRPr="000556DC">
        <w:rPr>
          <w:rFonts w:ascii="Arial" w:hAnsi="Arial"/>
        </w:rPr>
        <w:t>"</w:t>
      </w:r>
      <w:r w:rsidR="00D64086" w:rsidRPr="000556DC">
        <w:rPr>
          <w:rFonts w:ascii="Arial" w:hAnsi="Arial"/>
        </w:rPr>
        <w:t xml:space="preserve"> So</w:t>
      </w:r>
      <w:r w:rsidR="00B6655C" w:rsidRPr="000556DC">
        <w:rPr>
          <w:rFonts w:ascii="Arial" w:hAnsi="Arial"/>
        </w:rPr>
        <w:t xml:space="preserve">, </w:t>
      </w:r>
      <w:r w:rsidR="00D64086" w:rsidRPr="000556DC">
        <w:rPr>
          <w:rFonts w:ascii="Arial" w:hAnsi="Arial"/>
        </w:rPr>
        <w:t xml:space="preserve">I took the first </w:t>
      </w:r>
      <w:r w:rsidR="00B6655C" w:rsidRPr="000556DC">
        <w:rPr>
          <w:rFonts w:ascii="Arial" w:hAnsi="Arial"/>
        </w:rPr>
        <w:t>grub</w:t>
      </w:r>
      <w:r w:rsidR="00D64086" w:rsidRPr="000556DC">
        <w:rPr>
          <w:rFonts w:ascii="Arial" w:hAnsi="Arial"/>
        </w:rPr>
        <w:t xml:space="preserve">, it did have </w:t>
      </w:r>
      <w:r w:rsidR="00CF28C2">
        <w:rPr>
          <w:rFonts w:ascii="Arial" w:hAnsi="Arial"/>
        </w:rPr>
        <w:t xml:space="preserve">a </w:t>
      </w:r>
      <w:r w:rsidR="00D64086" w:rsidRPr="000556DC">
        <w:rPr>
          <w:rFonts w:ascii="Arial" w:hAnsi="Arial"/>
        </w:rPr>
        <w:t>little</w:t>
      </w:r>
      <w:r w:rsidR="00CF28C2">
        <w:rPr>
          <w:rFonts w:ascii="Arial" w:hAnsi="Arial"/>
        </w:rPr>
        <w:t>,</w:t>
      </w:r>
      <w:r w:rsidR="00D64086" w:rsidRPr="000556DC">
        <w:rPr>
          <w:rFonts w:ascii="Arial" w:hAnsi="Arial"/>
        </w:rPr>
        <w:t xml:space="preserve"> tiny antenna. And when I looked at it, he had a little tiny snout. So that made it a little personal. But I had been dying to ch</w:t>
      </w:r>
      <w:r w:rsidR="00B7321E">
        <w:rPr>
          <w:rFonts w:ascii="Arial" w:hAnsi="Arial"/>
        </w:rPr>
        <w:t>ew</w:t>
      </w:r>
      <w:r w:rsidR="00D64086" w:rsidRPr="000556DC">
        <w:rPr>
          <w:rFonts w:ascii="Arial" w:hAnsi="Arial"/>
        </w:rPr>
        <w:t xml:space="preserve"> something. So</w:t>
      </w:r>
      <w:r w:rsidR="00B6655C" w:rsidRPr="000556DC">
        <w:rPr>
          <w:rFonts w:ascii="Arial" w:hAnsi="Arial"/>
        </w:rPr>
        <w:t xml:space="preserve">, </w:t>
      </w:r>
      <w:r w:rsidR="00D64086" w:rsidRPr="000556DC">
        <w:rPr>
          <w:rFonts w:ascii="Arial" w:hAnsi="Arial"/>
        </w:rPr>
        <w:t>I just took it</w:t>
      </w:r>
      <w:r w:rsidR="009E35BE" w:rsidRPr="000556DC">
        <w:rPr>
          <w:rFonts w:ascii="Arial" w:hAnsi="Arial"/>
        </w:rPr>
        <w:t>, a</w:t>
      </w:r>
      <w:r w:rsidR="00D64086" w:rsidRPr="000556DC">
        <w:rPr>
          <w:rFonts w:ascii="Arial" w:hAnsi="Arial"/>
        </w:rPr>
        <w:t xml:space="preserve">nd I crunched it. And it was a rubbery, awful crunch, and then it went into kind of </w:t>
      </w:r>
      <w:r w:rsidR="00B7321E">
        <w:rPr>
          <w:rFonts w:ascii="Arial" w:hAnsi="Arial"/>
        </w:rPr>
        <w:t xml:space="preserve">an </w:t>
      </w:r>
      <w:r w:rsidR="00D64086" w:rsidRPr="000556DC">
        <w:rPr>
          <w:rFonts w:ascii="Arial" w:hAnsi="Arial"/>
        </w:rPr>
        <w:t xml:space="preserve">ooze inside. And I said, </w:t>
      </w:r>
      <w:r w:rsidR="00E26945" w:rsidRPr="000556DC">
        <w:rPr>
          <w:rFonts w:ascii="Arial" w:hAnsi="Arial"/>
        </w:rPr>
        <w:t>"A</w:t>
      </w:r>
      <w:r w:rsidR="00D64086" w:rsidRPr="000556DC">
        <w:rPr>
          <w:rFonts w:ascii="Arial" w:hAnsi="Arial"/>
        </w:rPr>
        <w:t>h, this was awful.</w:t>
      </w:r>
      <w:r w:rsidR="00E26945" w:rsidRPr="000556DC">
        <w:rPr>
          <w:rFonts w:ascii="Arial" w:hAnsi="Arial"/>
        </w:rPr>
        <w:t>"</w:t>
      </w:r>
      <w:r w:rsidR="00D64086" w:rsidRPr="000556DC">
        <w:rPr>
          <w:rFonts w:ascii="Arial" w:hAnsi="Arial"/>
        </w:rPr>
        <w:t xml:space="preserve"> And I just had to get it down my throat with a lot of water. And then after that, I just said, </w:t>
      </w:r>
      <w:r w:rsidR="00E26945" w:rsidRPr="000556DC">
        <w:rPr>
          <w:rFonts w:ascii="Arial" w:hAnsi="Arial"/>
        </w:rPr>
        <w:t>"</w:t>
      </w:r>
      <w:r w:rsidR="00D64086" w:rsidRPr="000556DC">
        <w:rPr>
          <w:rFonts w:ascii="Arial" w:hAnsi="Arial"/>
        </w:rPr>
        <w:t>I'm going to do what Fitz is doing,</w:t>
      </w:r>
      <w:r w:rsidR="00E26945" w:rsidRPr="000556DC">
        <w:rPr>
          <w:rFonts w:ascii="Arial" w:hAnsi="Arial"/>
        </w:rPr>
        <w:t>"</w:t>
      </w:r>
      <w:r w:rsidR="00D64086" w:rsidRPr="000556DC">
        <w:rPr>
          <w:rFonts w:ascii="Arial" w:hAnsi="Arial"/>
        </w:rPr>
        <w:t xml:space="preserve"> which is just dropped them down with water and try the best to swallow them without crunching. </w:t>
      </w:r>
    </w:p>
    <w:p w14:paraId="46219A73" w14:textId="77777777" w:rsidR="00E26945" w:rsidRPr="000556DC" w:rsidRDefault="00E26945">
      <w:pPr>
        <w:spacing w:after="0"/>
        <w:rPr>
          <w:rFonts w:ascii="Arial" w:hAnsi="Arial"/>
        </w:rPr>
      </w:pPr>
    </w:p>
    <w:p w14:paraId="6D074F69" w14:textId="32E9B5A8" w:rsidR="00C649EC" w:rsidRPr="000556DC" w:rsidRDefault="00D64086">
      <w:pPr>
        <w:spacing w:after="0"/>
        <w:rPr>
          <w:rFonts w:ascii="Arial" w:hAnsi="Arial"/>
        </w:rPr>
      </w:pPr>
      <w:r w:rsidRPr="000556DC">
        <w:rPr>
          <w:rFonts w:ascii="Arial" w:hAnsi="Arial"/>
        </w:rPr>
        <w:t>Things would come through my mind of</w:t>
      </w:r>
      <w:r w:rsidR="00715A2D" w:rsidRPr="000556DC">
        <w:rPr>
          <w:rFonts w:ascii="Arial" w:hAnsi="Arial"/>
        </w:rPr>
        <w:t>, "</w:t>
      </w:r>
      <w:r w:rsidRPr="000556DC">
        <w:rPr>
          <w:rFonts w:ascii="Arial" w:hAnsi="Arial"/>
        </w:rPr>
        <w:t>Gosh, with hunger, I'm never going to leave the house without at least a few</w:t>
      </w:r>
      <w:r w:rsidR="00715A2D" w:rsidRPr="000556DC">
        <w:rPr>
          <w:rFonts w:ascii="Arial" w:hAnsi="Arial"/>
        </w:rPr>
        <w:t xml:space="preserve"> </w:t>
      </w:r>
      <w:r w:rsidRPr="000556DC">
        <w:rPr>
          <w:rFonts w:ascii="Arial" w:hAnsi="Arial"/>
        </w:rPr>
        <w:t>Snickers with me. Oh, gosh, savoring</w:t>
      </w:r>
      <w:r w:rsidR="00B7321E">
        <w:rPr>
          <w:rFonts w:ascii="Arial" w:hAnsi="Arial"/>
        </w:rPr>
        <w:t>, I</w:t>
      </w:r>
      <w:r w:rsidRPr="000556DC">
        <w:rPr>
          <w:rFonts w:ascii="Arial" w:hAnsi="Arial"/>
        </w:rPr>
        <w:t xml:space="preserve"> could just taste it. And then more serious things came into mind wanting, of course to see family again</w:t>
      </w:r>
      <w:r w:rsidR="008D4324" w:rsidRPr="000556DC">
        <w:rPr>
          <w:rFonts w:ascii="Arial" w:hAnsi="Arial"/>
        </w:rPr>
        <w:t xml:space="preserve"> a</w:t>
      </w:r>
      <w:r w:rsidRPr="000556DC">
        <w:rPr>
          <w:rFonts w:ascii="Arial" w:hAnsi="Arial"/>
        </w:rPr>
        <w:t>nd friends. And then</w:t>
      </w:r>
      <w:r w:rsidR="00B7321E">
        <w:rPr>
          <w:rFonts w:ascii="Arial" w:hAnsi="Arial"/>
        </w:rPr>
        <w:t>,</w:t>
      </w:r>
      <w:r w:rsidRPr="000556DC">
        <w:rPr>
          <w:rFonts w:ascii="Arial" w:hAnsi="Arial"/>
        </w:rPr>
        <w:t xml:space="preserve"> this insight that came to me that I wanted to have a baby, and that that suddenly gave a whole new hope. And</w:t>
      </w:r>
      <w:r w:rsidR="008D4324" w:rsidRPr="000556DC">
        <w:rPr>
          <w:rFonts w:ascii="Arial" w:hAnsi="Arial"/>
        </w:rPr>
        <w:t xml:space="preserve"> </w:t>
      </w:r>
      <w:r w:rsidRPr="000556DC">
        <w:rPr>
          <w:rFonts w:ascii="Arial" w:hAnsi="Arial"/>
        </w:rPr>
        <w:t xml:space="preserve">I told Fitz, </w:t>
      </w:r>
      <w:r w:rsidR="008D4324" w:rsidRPr="000556DC">
        <w:rPr>
          <w:rFonts w:ascii="Arial" w:hAnsi="Arial"/>
        </w:rPr>
        <w:t xml:space="preserve">"Fitz, </w:t>
      </w:r>
      <w:r w:rsidRPr="000556DC">
        <w:rPr>
          <w:rFonts w:ascii="Arial" w:hAnsi="Arial"/>
        </w:rPr>
        <w:t>I want to have a baby with you.</w:t>
      </w:r>
      <w:r w:rsidR="008D4324" w:rsidRPr="000556DC">
        <w:rPr>
          <w:rFonts w:ascii="Arial" w:hAnsi="Arial"/>
        </w:rPr>
        <w:t>"</w:t>
      </w:r>
      <w:r w:rsidRPr="000556DC">
        <w:rPr>
          <w:rFonts w:ascii="Arial" w:hAnsi="Arial"/>
        </w:rPr>
        <w:t xml:space="preserve"> And he looked at me and said, </w:t>
      </w:r>
      <w:r w:rsidR="008D4324" w:rsidRPr="000556DC">
        <w:rPr>
          <w:rFonts w:ascii="Arial" w:hAnsi="Arial"/>
        </w:rPr>
        <w:t>"R</w:t>
      </w:r>
      <w:r w:rsidRPr="000556DC">
        <w:rPr>
          <w:rFonts w:ascii="Arial" w:hAnsi="Arial"/>
        </w:rPr>
        <w:t>eally?</w:t>
      </w:r>
      <w:r w:rsidR="008D4324" w:rsidRPr="000556DC">
        <w:rPr>
          <w:rFonts w:ascii="Arial" w:hAnsi="Arial"/>
        </w:rPr>
        <w:t>"</w:t>
      </w:r>
      <w:r w:rsidRPr="000556DC">
        <w:rPr>
          <w:rFonts w:ascii="Arial" w:hAnsi="Arial"/>
        </w:rPr>
        <w:t xml:space="preserve"> I think he was </w:t>
      </w:r>
      <w:r w:rsidR="00B7321E">
        <w:rPr>
          <w:rFonts w:ascii="Arial" w:hAnsi="Arial"/>
        </w:rPr>
        <w:t>thinking, "Now?"</w:t>
      </w:r>
      <w:r w:rsidRPr="000556DC">
        <w:rPr>
          <w:rFonts w:ascii="Arial" w:hAnsi="Arial"/>
        </w:rPr>
        <w:t xml:space="preserve"> And I said, </w:t>
      </w:r>
      <w:r w:rsidR="008D4324" w:rsidRPr="000556DC">
        <w:rPr>
          <w:rFonts w:ascii="Arial" w:hAnsi="Arial"/>
        </w:rPr>
        <w:t>"</w:t>
      </w:r>
      <w:r w:rsidRPr="000556DC">
        <w:rPr>
          <w:rFonts w:ascii="Arial" w:hAnsi="Arial"/>
        </w:rPr>
        <w:t xml:space="preserve">Well, I couldn't have it right now </w:t>
      </w:r>
      <w:r w:rsidR="008D4324" w:rsidRPr="000556DC">
        <w:rPr>
          <w:rFonts w:ascii="Arial" w:hAnsi="Arial"/>
        </w:rPr>
        <w:t xml:space="preserve">in the </w:t>
      </w:r>
      <w:r w:rsidRPr="000556DC">
        <w:rPr>
          <w:rFonts w:ascii="Arial" w:hAnsi="Arial"/>
        </w:rPr>
        <w:t>jungle, obviously. But we're going to get out of here</w:t>
      </w:r>
      <w:r w:rsidR="008D4324" w:rsidRPr="000556DC">
        <w:rPr>
          <w:rFonts w:ascii="Arial" w:hAnsi="Arial"/>
        </w:rPr>
        <w:t>, a</w:t>
      </w:r>
      <w:r w:rsidRPr="000556DC">
        <w:rPr>
          <w:rFonts w:ascii="Arial" w:hAnsi="Arial"/>
        </w:rPr>
        <w:t>nd I want a baby with you.</w:t>
      </w:r>
      <w:r w:rsidR="008D4324" w:rsidRPr="000556DC">
        <w:rPr>
          <w:rFonts w:ascii="Arial" w:hAnsi="Arial"/>
        </w:rPr>
        <w:t>"</w:t>
      </w:r>
      <w:r w:rsidRPr="000556DC">
        <w:rPr>
          <w:rFonts w:ascii="Arial" w:hAnsi="Arial"/>
        </w:rPr>
        <w:t xml:space="preserve"> I looked in his eyes and he said, </w:t>
      </w:r>
      <w:r w:rsidR="008D4324" w:rsidRPr="000556DC">
        <w:rPr>
          <w:rFonts w:ascii="Arial" w:hAnsi="Arial"/>
        </w:rPr>
        <w:t>"</w:t>
      </w:r>
      <w:r w:rsidRPr="000556DC">
        <w:rPr>
          <w:rFonts w:ascii="Arial" w:hAnsi="Arial"/>
        </w:rPr>
        <w:t>Oh, that would be wonderful.</w:t>
      </w:r>
      <w:r w:rsidR="008D4324" w:rsidRPr="000556DC">
        <w:rPr>
          <w:rFonts w:ascii="Arial" w:hAnsi="Arial"/>
        </w:rPr>
        <w:t>"</w:t>
      </w:r>
      <w:r w:rsidRPr="000556DC">
        <w:rPr>
          <w:rFonts w:ascii="Arial" w:hAnsi="Arial"/>
        </w:rPr>
        <w:t xml:space="preserve"> And it</w:t>
      </w:r>
      <w:r w:rsidR="008D4324" w:rsidRPr="000556DC">
        <w:rPr>
          <w:rFonts w:ascii="Arial" w:hAnsi="Arial"/>
        </w:rPr>
        <w:t xml:space="preserve"> </w:t>
      </w:r>
      <w:r w:rsidRPr="000556DC">
        <w:rPr>
          <w:rFonts w:ascii="Arial" w:hAnsi="Arial"/>
        </w:rPr>
        <w:lastRenderedPageBreak/>
        <w:t>gave us a sense of hope to feel that we could have a family in the future. But we still knew that we were going to die, that it was very close that we could die at any moment</w:t>
      </w:r>
      <w:r w:rsidR="008D4324" w:rsidRPr="000556DC">
        <w:rPr>
          <w:rFonts w:ascii="Arial" w:hAnsi="Arial"/>
        </w:rPr>
        <w:t>.</w:t>
      </w:r>
    </w:p>
    <w:p w14:paraId="4C7E5AE4" w14:textId="77777777" w:rsidR="00C649EC" w:rsidRPr="000556DC" w:rsidRDefault="00C649EC">
      <w:pPr>
        <w:spacing w:after="0"/>
        <w:rPr>
          <w:rFonts w:ascii="Arial" w:hAnsi="Arial"/>
        </w:rPr>
      </w:pPr>
    </w:p>
    <w:p w14:paraId="5F174C14" w14:textId="313200E2" w:rsidR="00BB5986" w:rsidRPr="000556DC" w:rsidRDefault="00D64086">
      <w:pPr>
        <w:spacing w:after="0"/>
        <w:rPr>
          <w:rFonts w:ascii="Arial" w:hAnsi="Arial"/>
        </w:rPr>
      </w:pPr>
      <w:r w:rsidRPr="000556DC">
        <w:rPr>
          <w:rFonts w:ascii="Arial" w:hAnsi="Arial"/>
        </w:rPr>
        <w:t>I wake up in the morning, this was the 26 days that we've been in here</w:t>
      </w:r>
      <w:r w:rsidR="003A6576" w:rsidRPr="000556DC">
        <w:rPr>
          <w:rFonts w:ascii="Arial" w:hAnsi="Arial"/>
        </w:rPr>
        <w:t xml:space="preserve">. I </w:t>
      </w:r>
      <w:r w:rsidRPr="000556DC">
        <w:rPr>
          <w:rFonts w:ascii="Arial" w:hAnsi="Arial"/>
        </w:rPr>
        <w:t>heard the birds chirping and I was so happy that we found so many frogs that I felt like we were on the upswing. And then I looked over at Fitz</w:t>
      </w:r>
      <w:r w:rsidR="00207297" w:rsidRPr="000556DC">
        <w:rPr>
          <w:rFonts w:ascii="Arial" w:hAnsi="Arial"/>
        </w:rPr>
        <w:t xml:space="preserve">, </w:t>
      </w:r>
      <w:r w:rsidRPr="000556DC">
        <w:rPr>
          <w:rFonts w:ascii="Arial" w:hAnsi="Arial"/>
        </w:rPr>
        <w:t>and he just didn't look right. He was very still. And I didn't hear any breathing</w:t>
      </w:r>
      <w:r w:rsidR="00E97E1E" w:rsidRPr="000556DC">
        <w:rPr>
          <w:rFonts w:ascii="Arial" w:hAnsi="Arial"/>
        </w:rPr>
        <w:t xml:space="preserve">, </w:t>
      </w:r>
      <w:r w:rsidRPr="000556DC">
        <w:rPr>
          <w:rFonts w:ascii="Arial" w:hAnsi="Arial"/>
        </w:rPr>
        <w:t>and I put my hand on him. I just didn't hear anything</w:t>
      </w:r>
      <w:r w:rsidR="00B7321E">
        <w:rPr>
          <w:rFonts w:ascii="Arial" w:hAnsi="Arial"/>
        </w:rPr>
        <w:t>,</w:t>
      </w:r>
      <w:r w:rsidRPr="000556DC">
        <w:rPr>
          <w:rFonts w:ascii="Arial" w:hAnsi="Arial"/>
        </w:rPr>
        <w:t xml:space="preserve"> and I felt it was all gone. And I kind of shook him</w:t>
      </w:r>
      <w:r w:rsidR="00E97E1E" w:rsidRPr="000556DC">
        <w:rPr>
          <w:rFonts w:ascii="Arial" w:hAnsi="Arial"/>
        </w:rPr>
        <w:t>, "Fitz, Fitz." A</w:t>
      </w:r>
      <w:r w:rsidRPr="000556DC">
        <w:rPr>
          <w:rFonts w:ascii="Arial" w:hAnsi="Arial"/>
        </w:rPr>
        <w:t xml:space="preserve">nd he didn't respond. </w:t>
      </w:r>
      <w:r w:rsidR="00B7321E" w:rsidRPr="000556DC">
        <w:rPr>
          <w:rFonts w:ascii="Arial" w:hAnsi="Arial"/>
        </w:rPr>
        <w:t xml:space="preserve">Tears </w:t>
      </w:r>
      <w:r w:rsidRPr="000556DC">
        <w:rPr>
          <w:rFonts w:ascii="Arial" w:hAnsi="Arial"/>
        </w:rPr>
        <w:t>came to my eyes</w:t>
      </w:r>
      <w:r w:rsidR="00E97E1E" w:rsidRPr="000556DC">
        <w:rPr>
          <w:rFonts w:ascii="Arial" w:hAnsi="Arial"/>
        </w:rPr>
        <w:t xml:space="preserve">, </w:t>
      </w:r>
      <w:r w:rsidRPr="000556DC">
        <w:rPr>
          <w:rFonts w:ascii="Arial" w:hAnsi="Arial"/>
        </w:rPr>
        <w:t>I just wanted him to wake up</w:t>
      </w:r>
      <w:r w:rsidR="00E97E1E" w:rsidRPr="000556DC">
        <w:rPr>
          <w:rFonts w:ascii="Arial" w:hAnsi="Arial"/>
        </w:rPr>
        <w:t xml:space="preserve">, </w:t>
      </w:r>
      <w:r w:rsidRPr="000556DC">
        <w:rPr>
          <w:rFonts w:ascii="Arial" w:hAnsi="Arial"/>
        </w:rPr>
        <w:t>and I shook his arm</w:t>
      </w:r>
      <w:r w:rsidR="00E97E1E" w:rsidRPr="000556DC">
        <w:rPr>
          <w:rFonts w:ascii="Arial" w:hAnsi="Arial"/>
        </w:rPr>
        <w:t>, "</w:t>
      </w:r>
      <w:r w:rsidRPr="000556DC">
        <w:rPr>
          <w:rFonts w:ascii="Arial" w:hAnsi="Arial"/>
        </w:rPr>
        <w:t>Fitz</w:t>
      </w:r>
      <w:r w:rsidR="00E97E1E" w:rsidRPr="000556DC">
        <w:rPr>
          <w:rFonts w:ascii="Arial" w:hAnsi="Arial"/>
        </w:rPr>
        <w:t>, p</w:t>
      </w:r>
      <w:r w:rsidRPr="000556DC">
        <w:rPr>
          <w:rFonts w:ascii="Arial" w:hAnsi="Arial"/>
        </w:rPr>
        <w:t>lease wake up. Please, please, honey</w:t>
      </w:r>
      <w:r w:rsidR="00E97E1E" w:rsidRPr="000556DC">
        <w:rPr>
          <w:rFonts w:ascii="Arial" w:hAnsi="Arial"/>
        </w:rPr>
        <w:t>. P</w:t>
      </w:r>
      <w:r w:rsidRPr="000556DC">
        <w:rPr>
          <w:rFonts w:ascii="Arial" w:hAnsi="Arial"/>
        </w:rPr>
        <w:t>lease wake up.</w:t>
      </w:r>
      <w:r w:rsidR="00E97E1E" w:rsidRPr="000556DC">
        <w:rPr>
          <w:rFonts w:ascii="Arial" w:hAnsi="Arial"/>
        </w:rPr>
        <w:t>"</w:t>
      </w:r>
      <w:r w:rsidRPr="000556DC">
        <w:rPr>
          <w:rFonts w:ascii="Arial" w:hAnsi="Arial"/>
        </w:rPr>
        <w:t xml:space="preserve"> And then</w:t>
      </w:r>
      <w:r w:rsidR="00B7321E">
        <w:rPr>
          <w:rFonts w:ascii="Arial" w:hAnsi="Arial"/>
        </w:rPr>
        <w:t>,</w:t>
      </w:r>
      <w:r w:rsidRPr="000556DC">
        <w:rPr>
          <w:rFonts w:ascii="Arial" w:hAnsi="Arial"/>
        </w:rPr>
        <w:t xml:space="preserve"> he did respond. Then</w:t>
      </w:r>
      <w:r w:rsidR="00B7321E">
        <w:rPr>
          <w:rFonts w:ascii="Arial" w:hAnsi="Arial"/>
        </w:rPr>
        <w:t>,</w:t>
      </w:r>
      <w:r w:rsidRPr="000556DC">
        <w:rPr>
          <w:rFonts w:ascii="Arial" w:hAnsi="Arial"/>
        </w:rPr>
        <w:t xml:space="preserve"> I did start to cry. I was just holding him</w:t>
      </w:r>
      <w:r w:rsidR="00B7321E">
        <w:rPr>
          <w:rFonts w:ascii="Arial" w:hAnsi="Arial"/>
        </w:rPr>
        <w:t>,</w:t>
      </w:r>
      <w:r w:rsidRPr="000556DC">
        <w:rPr>
          <w:rFonts w:ascii="Arial" w:hAnsi="Arial"/>
        </w:rPr>
        <w:t xml:space="preserve"> and my tears were running into his beard. And then</w:t>
      </w:r>
      <w:r w:rsidR="00B7321E">
        <w:rPr>
          <w:rFonts w:ascii="Arial" w:hAnsi="Arial"/>
        </w:rPr>
        <w:t>,</w:t>
      </w:r>
      <w:r w:rsidRPr="000556DC">
        <w:rPr>
          <w:rFonts w:ascii="Arial" w:hAnsi="Arial"/>
        </w:rPr>
        <w:t xml:space="preserve"> something happened. I just felt calm</w:t>
      </w:r>
      <w:r w:rsidR="00BB5986" w:rsidRPr="000556DC">
        <w:rPr>
          <w:rFonts w:ascii="Arial" w:hAnsi="Arial"/>
        </w:rPr>
        <w:t xml:space="preserve">. </w:t>
      </w:r>
      <w:r w:rsidRPr="000556DC">
        <w:rPr>
          <w:rFonts w:ascii="Arial" w:hAnsi="Arial"/>
        </w:rPr>
        <w:t>I said</w:t>
      </w:r>
      <w:r w:rsidR="00BB5986" w:rsidRPr="000556DC">
        <w:rPr>
          <w:rFonts w:ascii="Arial" w:hAnsi="Arial"/>
        </w:rPr>
        <w:t>, "Fitz, g</w:t>
      </w:r>
      <w:r w:rsidRPr="000556DC">
        <w:rPr>
          <w:rFonts w:ascii="Arial" w:hAnsi="Arial"/>
        </w:rPr>
        <w:t xml:space="preserve">uess what? </w:t>
      </w:r>
      <w:r w:rsidR="00BB5986" w:rsidRPr="000556DC">
        <w:rPr>
          <w:rFonts w:ascii="Arial" w:hAnsi="Arial"/>
        </w:rPr>
        <w:t>W</w:t>
      </w:r>
      <w:r w:rsidRPr="000556DC">
        <w:rPr>
          <w:rFonts w:ascii="Arial" w:hAnsi="Arial"/>
        </w:rPr>
        <w:t xml:space="preserve">e are going to get out of here today. I just know </w:t>
      </w:r>
      <w:r w:rsidR="00BB5986" w:rsidRPr="000556DC">
        <w:rPr>
          <w:rFonts w:ascii="Arial" w:hAnsi="Arial"/>
        </w:rPr>
        <w:t xml:space="preserve">it. </w:t>
      </w:r>
      <w:r w:rsidRPr="000556DC">
        <w:rPr>
          <w:rFonts w:ascii="Arial" w:hAnsi="Arial"/>
        </w:rPr>
        <w:t>God said I'm taking you out of here today.</w:t>
      </w:r>
      <w:r w:rsidR="00BB5986" w:rsidRPr="000556DC">
        <w:rPr>
          <w:rFonts w:ascii="Arial" w:hAnsi="Arial"/>
        </w:rPr>
        <w:t>"</w:t>
      </w:r>
      <w:r w:rsidRPr="000556DC">
        <w:rPr>
          <w:rFonts w:ascii="Arial" w:hAnsi="Arial"/>
        </w:rPr>
        <w:t xml:space="preserve"> </w:t>
      </w:r>
      <w:r w:rsidR="00BB5986" w:rsidRPr="000556DC">
        <w:rPr>
          <w:rFonts w:ascii="Arial" w:hAnsi="Arial"/>
        </w:rPr>
        <w:t>"</w:t>
      </w:r>
      <w:r w:rsidRPr="000556DC">
        <w:rPr>
          <w:rFonts w:ascii="Arial" w:hAnsi="Arial"/>
        </w:rPr>
        <w:t>What</w:t>
      </w:r>
      <w:r w:rsidR="00BB5986" w:rsidRPr="000556DC">
        <w:rPr>
          <w:rFonts w:ascii="Arial" w:hAnsi="Arial"/>
        </w:rPr>
        <w:t>? R</w:t>
      </w:r>
      <w:r w:rsidRPr="000556DC">
        <w:rPr>
          <w:rFonts w:ascii="Arial" w:hAnsi="Arial"/>
        </w:rPr>
        <w:t>eally? Where's he taking us?</w:t>
      </w:r>
      <w:r w:rsidR="00BB5986" w:rsidRPr="000556DC">
        <w:rPr>
          <w:rFonts w:ascii="Arial" w:hAnsi="Arial"/>
        </w:rPr>
        <w:t>"</w:t>
      </w:r>
      <w:r w:rsidRPr="000556DC">
        <w:rPr>
          <w:rFonts w:ascii="Arial" w:hAnsi="Arial"/>
        </w:rPr>
        <w:t xml:space="preserve"> I said, </w:t>
      </w:r>
      <w:r w:rsidR="00BB5986" w:rsidRPr="000556DC">
        <w:rPr>
          <w:rFonts w:ascii="Arial" w:hAnsi="Arial"/>
        </w:rPr>
        <w:t xml:space="preserve">"Well, </w:t>
      </w:r>
      <w:r w:rsidRPr="000556DC">
        <w:rPr>
          <w:rFonts w:ascii="Arial" w:hAnsi="Arial"/>
        </w:rPr>
        <w:t>home</w:t>
      </w:r>
      <w:r w:rsidR="00BB5986" w:rsidRPr="000556DC">
        <w:rPr>
          <w:rFonts w:ascii="Arial" w:hAnsi="Arial"/>
        </w:rPr>
        <w:t>. W</w:t>
      </w:r>
      <w:r w:rsidRPr="000556DC">
        <w:rPr>
          <w:rFonts w:ascii="Arial" w:hAnsi="Arial"/>
        </w:rPr>
        <w:t>e're going to go home.</w:t>
      </w:r>
      <w:r w:rsidR="00BB5986" w:rsidRPr="000556DC">
        <w:rPr>
          <w:rFonts w:ascii="Arial" w:hAnsi="Arial"/>
        </w:rPr>
        <w:t>"</w:t>
      </w:r>
      <w:r w:rsidRPr="000556DC">
        <w:rPr>
          <w:rFonts w:ascii="Arial" w:hAnsi="Arial"/>
        </w:rPr>
        <w:t xml:space="preserve"> </w:t>
      </w:r>
    </w:p>
    <w:p w14:paraId="5B1EB697" w14:textId="77777777" w:rsidR="00BB5986" w:rsidRPr="000556DC" w:rsidRDefault="00BB5986">
      <w:pPr>
        <w:spacing w:after="0"/>
        <w:rPr>
          <w:rFonts w:ascii="Arial" w:hAnsi="Arial"/>
        </w:rPr>
      </w:pPr>
    </w:p>
    <w:p w14:paraId="6A7D9F73" w14:textId="3F88B499" w:rsidR="00716146" w:rsidRPr="000556DC" w:rsidRDefault="00D64086">
      <w:pPr>
        <w:spacing w:after="0"/>
        <w:rPr>
          <w:rFonts w:ascii="Arial" w:hAnsi="Arial"/>
        </w:rPr>
      </w:pPr>
      <w:r w:rsidRPr="000556DC">
        <w:rPr>
          <w:rFonts w:ascii="Arial" w:hAnsi="Arial"/>
        </w:rPr>
        <w:t>And then Fitz said</w:t>
      </w:r>
      <w:r w:rsidR="00504A32" w:rsidRPr="000556DC">
        <w:rPr>
          <w:rFonts w:ascii="Arial" w:hAnsi="Arial"/>
        </w:rPr>
        <w:t>, "</w:t>
      </w:r>
      <w:r w:rsidRPr="000556DC">
        <w:rPr>
          <w:rFonts w:ascii="Arial" w:hAnsi="Arial"/>
        </w:rPr>
        <w:t>I'm going to go out</w:t>
      </w:r>
      <w:r w:rsidR="00B7321E">
        <w:rPr>
          <w:rFonts w:ascii="Arial" w:hAnsi="Arial"/>
        </w:rPr>
        <w:t>.</w:t>
      </w:r>
      <w:r w:rsidR="00504A32" w:rsidRPr="000556DC">
        <w:rPr>
          <w:rFonts w:ascii="Arial" w:hAnsi="Arial"/>
        </w:rPr>
        <w:t xml:space="preserve"> I'm going to </w:t>
      </w:r>
      <w:r w:rsidRPr="000556DC">
        <w:rPr>
          <w:rFonts w:ascii="Arial" w:hAnsi="Arial"/>
        </w:rPr>
        <w:t>go dip in the water</w:t>
      </w:r>
      <w:r w:rsidR="00504A32" w:rsidRPr="000556DC">
        <w:rPr>
          <w:rFonts w:ascii="Arial" w:hAnsi="Arial"/>
        </w:rPr>
        <w:t>.</w:t>
      </w:r>
      <w:r w:rsidR="00B7321E">
        <w:rPr>
          <w:rFonts w:ascii="Arial" w:hAnsi="Arial"/>
        </w:rPr>
        <w:t>"</w:t>
      </w:r>
      <w:r w:rsidR="00504A32" w:rsidRPr="000556DC">
        <w:rPr>
          <w:rFonts w:ascii="Arial" w:hAnsi="Arial"/>
        </w:rPr>
        <w:t xml:space="preserve"> A</w:t>
      </w:r>
      <w:r w:rsidRPr="000556DC">
        <w:rPr>
          <w:rFonts w:ascii="Arial" w:hAnsi="Arial"/>
        </w:rPr>
        <w:t>nd he got up on his haunches</w:t>
      </w:r>
      <w:r w:rsidR="00504A32" w:rsidRPr="000556DC">
        <w:rPr>
          <w:rFonts w:ascii="Arial" w:hAnsi="Arial"/>
        </w:rPr>
        <w:t xml:space="preserve">, </w:t>
      </w:r>
      <w:r w:rsidRPr="000556DC">
        <w:rPr>
          <w:rFonts w:ascii="Arial" w:hAnsi="Arial"/>
        </w:rPr>
        <w:t>and I felt like I could hardly watch because he was so thin</w:t>
      </w:r>
      <w:r w:rsidR="00B7321E">
        <w:rPr>
          <w:rFonts w:ascii="Arial" w:hAnsi="Arial"/>
        </w:rPr>
        <w:t xml:space="preserve"> a</w:t>
      </w:r>
      <w:r w:rsidRPr="000556DC">
        <w:rPr>
          <w:rFonts w:ascii="Arial" w:hAnsi="Arial"/>
        </w:rPr>
        <w:t xml:space="preserve">s he left the </w:t>
      </w:r>
      <w:r w:rsidR="00504A32" w:rsidRPr="000556DC">
        <w:rPr>
          <w:rFonts w:ascii="Arial" w:hAnsi="Arial"/>
        </w:rPr>
        <w:t xml:space="preserve">tent </w:t>
      </w:r>
      <w:r w:rsidRPr="000556DC">
        <w:rPr>
          <w:rFonts w:ascii="Arial" w:hAnsi="Arial"/>
        </w:rPr>
        <w:t>and I listened</w:t>
      </w:r>
      <w:r w:rsidR="00B7321E">
        <w:rPr>
          <w:rFonts w:ascii="Arial" w:hAnsi="Arial"/>
        </w:rPr>
        <w:t xml:space="preserve"> </w:t>
      </w:r>
      <w:r w:rsidRPr="000556DC">
        <w:rPr>
          <w:rFonts w:ascii="Arial" w:hAnsi="Arial"/>
        </w:rPr>
        <w:t>in case he needed my help pulling him up. Then</w:t>
      </w:r>
      <w:r w:rsidR="004B58D4">
        <w:rPr>
          <w:rFonts w:ascii="Arial" w:hAnsi="Arial"/>
        </w:rPr>
        <w:t>,</w:t>
      </w:r>
      <w:r w:rsidRPr="000556DC">
        <w:rPr>
          <w:rFonts w:ascii="Arial" w:hAnsi="Arial"/>
        </w:rPr>
        <w:t xml:space="preserve"> </w:t>
      </w:r>
      <w:r w:rsidR="00504A32" w:rsidRPr="000556DC">
        <w:rPr>
          <w:rFonts w:ascii="Arial" w:hAnsi="Arial"/>
        </w:rPr>
        <w:t xml:space="preserve">I </w:t>
      </w:r>
      <w:r w:rsidRPr="000556DC">
        <w:rPr>
          <w:rFonts w:ascii="Arial" w:hAnsi="Arial"/>
        </w:rPr>
        <w:t xml:space="preserve">heard </w:t>
      </w:r>
      <w:r w:rsidR="00504A32" w:rsidRPr="000556DC">
        <w:rPr>
          <w:rFonts w:ascii="Arial" w:hAnsi="Arial"/>
        </w:rPr>
        <w:t xml:space="preserve">Fitz </w:t>
      </w:r>
      <w:r w:rsidRPr="000556DC">
        <w:rPr>
          <w:rFonts w:ascii="Arial" w:hAnsi="Arial"/>
        </w:rPr>
        <w:t>screaming</w:t>
      </w:r>
      <w:r w:rsidR="00716146" w:rsidRPr="000556DC">
        <w:rPr>
          <w:rFonts w:ascii="Arial" w:hAnsi="Arial"/>
        </w:rPr>
        <w:t>, "Socorro</w:t>
      </w:r>
      <w:r w:rsidRPr="000556DC">
        <w:rPr>
          <w:rFonts w:ascii="Arial" w:hAnsi="Arial"/>
        </w:rPr>
        <w:t xml:space="preserve">, </w:t>
      </w:r>
      <w:proofErr w:type="spellStart"/>
      <w:r w:rsidR="00716146" w:rsidRPr="000556DC">
        <w:rPr>
          <w:rFonts w:ascii="Arial" w:hAnsi="Arial"/>
        </w:rPr>
        <w:t>s</w:t>
      </w:r>
      <w:r w:rsidRPr="000556DC">
        <w:rPr>
          <w:rFonts w:ascii="Arial" w:hAnsi="Arial"/>
        </w:rPr>
        <w:t>ocorro</w:t>
      </w:r>
      <w:proofErr w:type="spellEnd"/>
      <w:r w:rsidRPr="000556DC">
        <w:rPr>
          <w:rFonts w:ascii="Arial" w:hAnsi="Arial"/>
        </w:rPr>
        <w:t>.</w:t>
      </w:r>
      <w:r w:rsidR="00716146" w:rsidRPr="000556DC">
        <w:rPr>
          <w:rFonts w:ascii="Arial" w:hAnsi="Arial"/>
        </w:rPr>
        <w:t>"</w:t>
      </w:r>
      <w:r w:rsidRPr="000556DC">
        <w:rPr>
          <w:rFonts w:ascii="Arial" w:hAnsi="Arial"/>
        </w:rPr>
        <w:t xml:space="preserve"> He hadn't sounded so strong </w:t>
      </w:r>
      <w:r w:rsidR="00716146" w:rsidRPr="000556DC">
        <w:rPr>
          <w:rFonts w:ascii="Arial" w:hAnsi="Arial"/>
        </w:rPr>
        <w:t xml:space="preserve">in </w:t>
      </w:r>
      <w:r w:rsidRPr="000556DC">
        <w:rPr>
          <w:rFonts w:ascii="Arial" w:hAnsi="Arial"/>
        </w:rPr>
        <w:t xml:space="preserve">weeks. </w:t>
      </w:r>
      <w:r w:rsidR="00716146" w:rsidRPr="000556DC">
        <w:rPr>
          <w:rFonts w:ascii="Arial" w:hAnsi="Arial"/>
        </w:rPr>
        <w:t>"</w:t>
      </w:r>
      <w:r w:rsidRPr="000556DC">
        <w:rPr>
          <w:rFonts w:ascii="Arial" w:hAnsi="Arial"/>
        </w:rPr>
        <w:t>What is it</w:t>
      </w:r>
      <w:r w:rsidR="00716146" w:rsidRPr="000556DC">
        <w:rPr>
          <w:rFonts w:ascii="Arial" w:hAnsi="Arial"/>
        </w:rPr>
        <w:t>, Fitz</w:t>
      </w:r>
      <w:r w:rsidRPr="000556DC">
        <w:rPr>
          <w:rFonts w:ascii="Arial" w:hAnsi="Arial"/>
        </w:rPr>
        <w:t>? What is it?</w:t>
      </w:r>
      <w:r w:rsidR="00716146" w:rsidRPr="000556DC">
        <w:rPr>
          <w:rFonts w:ascii="Arial" w:hAnsi="Arial"/>
        </w:rPr>
        <w:t>"</w:t>
      </w:r>
      <w:r w:rsidRPr="000556DC">
        <w:rPr>
          <w:rFonts w:ascii="Arial" w:hAnsi="Arial"/>
        </w:rPr>
        <w:t xml:space="preserve"> </w:t>
      </w:r>
      <w:r w:rsidR="00716146" w:rsidRPr="000556DC">
        <w:rPr>
          <w:rFonts w:ascii="Arial" w:hAnsi="Arial"/>
        </w:rPr>
        <w:t>"</w:t>
      </w:r>
      <w:r w:rsidRPr="000556DC">
        <w:rPr>
          <w:rFonts w:ascii="Arial" w:hAnsi="Arial"/>
        </w:rPr>
        <w:t>It's m</w:t>
      </w:r>
      <w:r w:rsidR="00716146" w:rsidRPr="000556DC">
        <w:rPr>
          <w:rFonts w:ascii="Arial" w:hAnsi="Arial"/>
        </w:rPr>
        <w:t>e</w:t>
      </w:r>
      <w:r w:rsidRPr="000556DC">
        <w:rPr>
          <w:rFonts w:ascii="Arial" w:hAnsi="Arial"/>
        </w:rPr>
        <w:t>n. It's m</w:t>
      </w:r>
      <w:r w:rsidR="00716146" w:rsidRPr="000556DC">
        <w:rPr>
          <w:rFonts w:ascii="Arial" w:hAnsi="Arial"/>
        </w:rPr>
        <w:t>e</w:t>
      </w:r>
      <w:r w:rsidRPr="000556DC">
        <w:rPr>
          <w:rFonts w:ascii="Arial" w:hAnsi="Arial"/>
        </w:rPr>
        <w:t>n. I thought it was a lo</w:t>
      </w:r>
      <w:r w:rsidR="008E20B5">
        <w:rPr>
          <w:rFonts w:ascii="Arial" w:hAnsi="Arial"/>
        </w:rPr>
        <w:t xml:space="preserve">g </w:t>
      </w:r>
      <w:r w:rsidRPr="000556DC">
        <w:rPr>
          <w:rFonts w:ascii="Arial" w:hAnsi="Arial"/>
        </w:rPr>
        <w:t>but</w:t>
      </w:r>
      <w:r w:rsidR="00716146" w:rsidRPr="000556DC">
        <w:rPr>
          <w:rFonts w:ascii="Arial" w:hAnsi="Arial"/>
        </w:rPr>
        <w:t xml:space="preserve"> </w:t>
      </w:r>
      <w:r w:rsidRPr="000556DC">
        <w:rPr>
          <w:rFonts w:ascii="Arial" w:hAnsi="Arial"/>
        </w:rPr>
        <w:t>it's</w:t>
      </w:r>
      <w:r w:rsidR="00716146" w:rsidRPr="000556DC">
        <w:rPr>
          <w:rFonts w:ascii="Arial" w:hAnsi="Arial"/>
        </w:rPr>
        <w:t xml:space="preserve"> men</w:t>
      </w:r>
      <w:r w:rsidRPr="000556DC">
        <w:rPr>
          <w:rFonts w:ascii="Arial" w:hAnsi="Arial"/>
        </w:rPr>
        <w:t>. They're coming this way.</w:t>
      </w:r>
      <w:r w:rsidR="008E20B5">
        <w:rPr>
          <w:rFonts w:ascii="Arial" w:hAnsi="Arial"/>
        </w:rPr>
        <w:t>"</w:t>
      </w:r>
      <w:r w:rsidRPr="000556DC">
        <w:rPr>
          <w:rFonts w:ascii="Arial" w:hAnsi="Arial"/>
        </w:rPr>
        <w:t xml:space="preserve"> And I looked </w:t>
      </w:r>
      <w:r w:rsidR="00716146" w:rsidRPr="000556DC">
        <w:rPr>
          <w:rFonts w:ascii="Arial" w:hAnsi="Arial"/>
        </w:rPr>
        <w:t>and, "</w:t>
      </w:r>
      <w:r w:rsidRPr="000556DC">
        <w:rPr>
          <w:rFonts w:ascii="Arial" w:hAnsi="Arial"/>
        </w:rPr>
        <w:t>Oh my gosh.</w:t>
      </w:r>
      <w:r w:rsidR="00716146" w:rsidRPr="000556DC">
        <w:rPr>
          <w:rFonts w:ascii="Arial" w:hAnsi="Arial"/>
        </w:rPr>
        <w:t>"</w:t>
      </w:r>
      <w:r w:rsidRPr="000556DC">
        <w:rPr>
          <w:rFonts w:ascii="Arial" w:hAnsi="Arial"/>
        </w:rPr>
        <w:t xml:space="preserve"> It was</w:t>
      </w:r>
      <w:r w:rsidR="00716146" w:rsidRPr="000556DC">
        <w:rPr>
          <w:rFonts w:ascii="Arial" w:hAnsi="Arial"/>
        </w:rPr>
        <w:t>. I</w:t>
      </w:r>
      <w:r w:rsidRPr="000556DC">
        <w:rPr>
          <w:rFonts w:ascii="Arial" w:hAnsi="Arial"/>
        </w:rPr>
        <w:t>t was two men in a dugout canoe. And I just couldn't believe</w:t>
      </w:r>
      <w:r w:rsidR="00716146" w:rsidRPr="000556DC">
        <w:rPr>
          <w:rFonts w:ascii="Arial" w:hAnsi="Arial"/>
        </w:rPr>
        <w:t xml:space="preserve">, </w:t>
      </w:r>
      <w:r w:rsidRPr="000556DC">
        <w:rPr>
          <w:rFonts w:ascii="Arial" w:hAnsi="Arial"/>
        </w:rPr>
        <w:t xml:space="preserve">and </w:t>
      </w:r>
      <w:r w:rsidR="00716146" w:rsidRPr="000556DC">
        <w:rPr>
          <w:rFonts w:ascii="Arial" w:hAnsi="Arial"/>
        </w:rPr>
        <w:t xml:space="preserve">then </w:t>
      </w:r>
      <w:r w:rsidRPr="000556DC">
        <w:rPr>
          <w:rFonts w:ascii="Arial" w:hAnsi="Arial"/>
        </w:rPr>
        <w:t>we both started calling</w:t>
      </w:r>
      <w:r w:rsidR="00716146" w:rsidRPr="000556DC">
        <w:rPr>
          <w:rFonts w:ascii="Arial" w:hAnsi="Arial"/>
        </w:rPr>
        <w:t>, "</w:t>
      </w:r>
      <w:r w:rsidRPr="000556DC">
        <w:rPr>
          <w:rFonts w:ascii="Arial" w:hAnsi="Arial"/>
        </w:rPr>
        <w:t xml:space="preserve">Socorro, </w:t>
      </w:r>
      <w:proofErr w:type="spellStart"/>
      <w:r w:rsidRPr="000556DC">
        <w:rPr>
          <w:rFonts w:ascii="Arial" w:hAnsi="Arial"/>
        </w:rPr>
        <w:t>socorro</w:t>
      </w:r>
      <w:proofErr w:type="spellEnd"/>
      <w:r w:rsidRPr="000556DC">
        <w:rPr>
          <w:rFonts w:ascii="Arial" w:hAnsi="Arial"/>
        </w:rPr>
        <w:t>.</w:t>
      </w:r>
      <w:r w:rsidR="00716146" w:rsidRPr="000556DC">
        <w:rPr>
          <w:rFonts w:ascii="Arial" w:hAnsi="Arial"/>
        </w:rPr>
        <w:t>"</w:t>
      </w:r>
      <w:r w:rsidRPr="000556DC">
        <w:rPr>
          <w:rFonts w:ascii="Arial" w:hAnsi="Arial"/>
        </w:rPr>
        <w:t xml:space="preserve"> And Fitz was saying</w:t>
      </w:r>
      <w:r w:rsidR="00716146" w:rsidRPr="000556DC">
        <w:rPr>
          <w:rFonts w:ascii="Arial" w:hAnsi="Arial"/>
        </w:rPr>
        <w:t>, "W</w:t>
      </w:r>
      <w:r w:rsidRPr="000556DC">
        <w:rPr>
          <w:rFonts w:ascii="Arial" w:hAnsi="Arial"/>
        </w:rPr>
        <w:t>hy? Why aren't they answering?</w:t>
      </w:r>
      <w:r w:rsidR="00716146" w:rsidRPr="000556DC">
        <w:rPr>
          <w:rFonts w:ascii="Arial" w:hAnsi="Arial"/>
        </w:rPr>
        <w:t>"</w:t>
      </w:r>
      <w:r w:rsidRPr="000556DC">
        <w:rPr>
          <w:rFonts w:ascii="Arial" w:hAnsi="Arial"/>
        </w:rPr>
        <w:t xml:space="preserve"> They're not glimmering, any smile or anything. They just were like statues coming toward us. And I quickly realized I better put some clothes on</w:t>
      </w:r>
      <w:r w:rsidR="00716146" w:rsidRPr="000556DC">
        <w:rPr>
          <w:rFonts w:ascii="Arial" w:hAnsi="Arial"/>
        </w:rPr>
        <w:t xml:space="preserve">. </w:t>
      </w:r>
      <w:r w:rsidRPr="000556DC">
        <w:rPr>
          <w:rFonts w:ascii="Arial" w:hAnsi="Arial"/>
        </w:rPr>
        <w:t>Fit</w:t>
      </w:r>
      <w:r w:rsidR="00716146" w:rsidRPr="000556DC">
        <w:rPr>
          <w:rFonts w:ascii="Arial" w:hAnsi="Arial"/>
        </w:rPr>
        <w:t>z</w:t>
      </w:r>
      <w:r w:rsidRPr="000556DC">
        <w:rPr>
          <w:rFonts w:ascii="Arial" w:hAnsi="Arial"/>
        </w:rPr>
        <w:t xml:space="preserve"> </w:t>
      </w:r>
      <w:r w:rsidR="00716146" w:rsidRPr="000556DC">
        <w:rPr>
          <w:rFonts w:ascii="Arial" w:hAnsi="Arial"/>
        </w:rPr>
        <w:t xml:space="preserve">was </w:t>
      </w:r>
      <w:r w:rsidRPr="000556DC">
        <w:rPr>
          <w:rFonts w:ascii="Arial" w:hAnsi="Arial"/>
        </w:rPr>
        <w:t xml:space="preserve">saying, </w:t>
      </w:r>
      <w:r w:rsidR="00716146" w:rsidRPr="000556DC">
        <w:rPr>
          <w:rFonts w:ascii="Arial" w:hAnsi="Arial"/>
        </w:rPr>
        <w:t>"</w:t>
      </w:r>
      <w:r w:rsidRPr="000556DC">
        <w:rPr>
          <w:rFonts w:ascii="Arial" w:hAnsi="Arial"/>
        </w:rPr>
        <w:t>Oh, they've got a rifle.</w:t>
      </w:r>
      <w:r w:rsidR="00716146" w:rsidRPr="000556DC">
        <w:rPr>
          <w:rFonts w:ascii="Arial" w:hAnsi="Arial"/>
        </w:rPr>
        <w:t>"</w:t>
      </w:r>
      <w:r w:rsidRPr="000556DC">
        <w:rPr>
          <w:rFonts w:ascii="Arial" w:hAnsi="Arial"/>
        </w:rPr>
        <w:t xml:space="preserve"> And he said</w:t>
      </w:r>
      <w:r w:rsidR="00716146" w:rsidRPr="000556DC">
        <w:rPr>
          <w:rFonts w:ascii="Arial" w:hAnsi="Arial"/>
        </w:rPr>
        <w:t xml:space="preserve">, "Hand </w:t>
      </w:r>
      <w:r w:rsidRPr="000556DC">
        <w:rPr>
          <w:rFonts w:ascii="Arial" w:hAnsi="Arial"/>
        </w:rPr>
        <w:t>me that girl scout knife.</w:t>
      </w:r>
      <w:r w:rsidR="00716146" w:rsidRPr="000556DC">
        <w:rPr>
          <w:rFonts w:ascii="Arial" w:hAnsi="Arial"/>
        </w:rPr>
        <w:t>"</w:t>
      </w:r>
      <w:r w:rsidRPr="000556DC">
        <w:rPr>
          <w:rFonts w:ascii="Arial" w:hAnsi="Arial"/>
        </w:rPr>
        <w:t xml:space="preserve"> And so, I found it in a box</w:t>
      </w:r>
      <w:r w:rsidR="008E20B5">
        <w:rPr>
          <w:rFonts w:ascii="Arial" w:hAnsi="Arial"/>
        </w:rPr>
        <w:t>,</w:t>
      </w:r>
      <w:r w:rsidR="00716146" w:rsidRPr="000556DC">
        <w:rPr>
          <w:rFonts w:ascii="Arial" w:hAnsi="Arial"/>
        </w:rPr>
        <w:t xml:space="preserve"> a</w:t>
      </w:r>
      <w:r w:rsidRPr="000556DC">
        <w:rPr>
          <w:rFonts w:ascii="Arial" w:hAnsi="Arial"/>
        </w:rPr>
        <w:t xml:space="preserve">nd I handed it to him. </w:t>
      </w:r>
      <w:r w:rsidR="00716146" w:rsidRPr="000556DC">
        <w:rPr>
          <w:rFonts w:ascii="Arial" w:hAnsi="Arial"/>
        </w:rPr>
        <w:t>"</w:t>
      </w:r>
      <w:r w:rsidRPr="000556DC">
        <w:rPr>
          <w:rFonts w:ascii="Arial" w:hAnsi="Arial"/>
        </w:rPr>
        <w:t>I mean, what was he going to do with this little</w:t>
      </w:r>
      <w:r w:rsidR="008E20B5">
        <w:rPr>
          <w:rFonts w:ascii="Arial" w:hAnsi="Arial"/>
        </w:rPr>
        <w:t>,</w:t>
      </w:r>
      <w:r w:rsidRPr="000556DC">
        <w:rPr>
          <w:rFonts w:ascii="Arial" w:hAnsi="Arial"/>
        </w:rPr>
        <w:t xml:space="preserve"> tiny knife?</w:t>
      </w:r>
      <w:r w:rsidR="00716146" w:rsidRPr="000556DC">
        <w:rPr>
          <w:rFonts w:ascii="Arial" w:hAnsi="Arial"/>
        </w:rPr>
        <w:t>"</w:t>
      </w:r>
      <w:r w:rsidRPr="000556DC">
        <w:rPr>
          <w:rFonts w:ascii="Arial" w:hAnsi="Arial"/>
        </w:rPr>
        <w:t xml:space="preserve"> And he was in the water. And he said, </w:t>
      </w:r>
      <w:r w:rsidR="00716146" w:rsidRPr="000556DC">
        <w:rPr>
          <w:rFonts w:ascii="Arial" w:hAnsi="Arial"/>
        </w:rPr>
        <w:t>"</w:t>
      </w:r>
      <w:r w:rsidRPr="000556DC">
        <w:rPr>
          <w:rFonts w:ascii="Arial" w:hAnsi="Arial"/>
        </w:rPr>
        <w:t>I'll have to do it by surprise. And maybe I can throw one over and grab a gun.</w:t>
      </w:r>
      <w:r w:rsidR="00716146" w:rsidRPr="000556DC">
        <w:rPr>
          <w:rFonts w:ascii="Arial" w:hAnsi="Arial"/>
        </w:rPr>
        <w:t>"</w:t>
      </w:r>
      <w:r w:rsidRPr="000556DC">
        <w:rPr>
          <w:rFonts w:ascii="Arial" w:hAnsi="Arial"/>
        </w:rPr>
        <w:t xml:space="preserve"> I said, </w:t>
      </w:r>
      <w:r w:rsidR="00716146" w:rsidRPr="000556DC">
        <w:rPr>
          <w:rFonts w:ascii="Arial" w:hAnsi="Arial"/>
        </w:rPr>
        <w:t>"</w:t>
      </w:r>
      <w:r w:rsidRPr="000556DC">
        <w:rPr>
          <w:rFonts w:ascii="Arial" w:hAnsi="Arial"/>
        </w:rPr>
        <w:t>No, no, no</w:t>
      </w:r>
      <w:r w:rsidR="00716146" w:rsidRPr="000556DC">
        <w:rPr>
          <w:rFonts w:ascii="Arial" w:hAnsi="Arial"/>
        </w:rPr>
        <w:t>.</w:t>
      </w:r>
      <w:r w:rsidRPr="000556DC">
        <w:rPr>
          <w:rFonts w:ascii="Arial" w:hAnsi="Arial"/>
        </w:rPr>
        <w:t xml:space="preserve"> </w:t>
      </w:r>
      <w:r w:rsidR="00716146" w:rsidRPr="000556DC">
        <w:rPr>
          <w:rFonts w:ascii="Arial" w:hAnsi="Arial"/>
        </w:rPr>
        <w:t>T</w:t>
      </w:r>
      <w:r w:rsidRPr="000556DC">
        <w:rPr>
          <w:rFonts w:ascii="Arial" w:hAnsi="Arial"/>
        </w:rPr>
        <w:t>hey're going to help us. They're going to help us.</w:t>
      </w:r>
      <w:r w:rsidR="00716146" w:rsidRPr="000556DC">
        <w:rPr>
          <w:rFonts w:ascii="Arial" w:hAnsi="Arial"/>
        </w:rPr>
        <w:t>"</w:t>
      </w:r>
      <w:r w:rsidRPr="000556DC">
        <w:rPr>
          <w:rFonts w:ascii="Arial" w:hAnsi="Arial"/>
        </w:rPr>
        <w:t xml:space="preserve"> </w:t>
      </w:r>
    </w:p>
    <w:p w14:paraId="6DE375A1" w14:textId="77777777" w:rsidR="00716146" w:rsidRPr="000556DC" w:rsidRDefault="00716146">
      <w:pPr>
        <w:spacing w:after="0"/>
        <w:rPr>
          <w:rFonts w:ascii="Arial" w:hAnsi="Arial"/>
        </w:rPr>
      </w:pPr>
    </w:p>
    <w:p w14:paraId="2671BE76" w14:textId="7A851C0F" w:rsidR="00C649EC" w:rsidRPr="000556DC" w:rsidRDefault="00D64086">
      <w:pPr>
        <w:spacing w:after="0"/>
        <w:rPr>
          <w:rFonts w:ascii="Arial" w:hAnsi="Arial"/>
        </w:rPr>
      </w:pPr>
      <w:r w:rsidRPr="000556DC">
        <w:rPr>
          <w:rFonts w:ascii="Arial" w:hAnsi="Arial"/>
        </w:rPr>
        <w:t xml:space="preserve">I just got my dress on as fast as I could. And I got up and </w:t>
      </w:r>
      <w:r w:rsidR="00716146" w:rsidRPr="000556DC">
        <w:rPr>
          <w:rFonts w:ascii="Arial" w:hAnsi="Arial"/>
        </w:rPr>
        <w:t>w</w:t>
      </w:r>
      <w:r w:rsidRPr="000556DC">
        <w:rPr>
          <w:rFonts w:ascii="Arial" w:hAnsi="Arial"/>
        </w:rPr>
        <w:t>e'd only been crawling. So</w:t>
      </w:r>
      <w:r w:rsidR="00716146" w:rsidRPr="000556DC">
        <w:rPr>
          <w:rFonts w:ascii="Arial" w:hAnsi="Arial"/>
        </w:rPr>
        <w:t xml:space="preserve">, </w:t>
      </w:r>
      <w:r w:rsidRPr="000556DC">
        <w:rPr>
          <w:rFonts w:ascii="Arial" w:hAnsi="Arial"/>
        </w:rPr>
        <w:t xml:space="preserve">I was very </w:t>
      </w:r>
      <w:proofErr w:type="spellStart"/>
      <w:r w:rsidR="004036A0" w:rsidRPr="000556DC">
        <w:rPr>
          <w:rFonts w:ascii="Arial" w:hAnsi="Arial"/>
        </w:rPr>
        <w:t>unsturdy</w:t>
      </w:r>
      <w:proofErr w:type="spellEnd"/>
      <w:r w:rsidR="004036A0" w:rsidRPr="000556DC">
        <w:rPr>
          <w:rFonts w:ascii="Arial" w:hAnsi="Arial"/>
        </w:rPr>
        <w:t xml:space="preserve"> </w:t>
      </w:r>
      <w:r w:rsidRPr="000556DC">
        <w:rPr>
          <w:rFonts w:ascii="Arial" w:hAnsi="Arial"/>
        </w:rPr>
        <w:t xml:space="preserve">when I got up, and I just tried to walk to get out of the tent. And I just fell and crashed into the water. And when I came up, the men were already there. When I put my hands up, they reached for me, and said, </w:t>
      </w:r>
      <w:r w:rsidR="004036A0" w:rsidRPr="000556DC">
        <w:rPr>
          <w:rFonts w:ascii="Arial" w:hAnsi="Arial"/>
        </w:rPr>
        <w:t>"</w:t>
      </w:r>
      <w:r w:rsidRPr="000556DC">
        <w:rPr>
          <w:rFonts w:ascii="Arial" w:hAnsi="Arial"/>
        </w:rPr>
        <w:t xml:space="preserve">Oh, poor </w:t>
      </w:r>
      <w:proofErr w:type="spellStart"/>
      <w:r w:rsidR="004036A0" w:rsidRPr="000556DC">
        <w:rPr>
          <w:rFonts w:ascii="Arial" w:hAnsi="Arial"/>
        </w:rPr>
        <w:t>señora</w:t>
      </w:r>
      <w:proofErr w:type="spellEnd"/>
      <w:r w:rsidRPr="000556DC">
        <w:rPr>
          <w:rFonts w:ascii="Arial" w:hAnsi="Arial"/>
        </w:rPr>
        <w:t>.</w:t>
      </w:r>
      <w:r w:rsidR="004036A0" w:rsidRPr="000556DC">
        <w:rPr>
          <w:rFonts w:ascii="Arial" w:hAnsi="Arial"/>
        </w:rPr>
        <w:t>"</w:t>
      </w:r>
      <w:r w:rsidRPr="000556DC">
        <w:rPr>
          <w:rFonts w:ascii="Arial" w:hAnsi="Arial"/>
        </w:rPr>
        <w:t xml:space="preserve"> And so</w:t>
      </w:r>
      <w:r w:rsidR="008E20B5">
        <w:rPr>
          <w:rFonts w:ascii="Arial" w:hAnsi="Arial"/>
        </w:rPr>
        <w:t>,</w:t>
      </w:r>
      <w:r w:rsidRPr="000556DC">
        <w:rPr>
          <w:rFonts w:ascii="Arial" w:hAnsi="Arial"/>
        </w:rPr>
        <w:t xml:space="preserve"> I knew that they were going to be nice and good to us.</w:t>
      </w:r>
    </w:p>
    <w:p w14:paraId="74A48257" w14:textId="77777777" w:rsidR="00C649EC" w:rsidRPr="000556DC" w:rsidRDefault="00C649EC">
      <w:pPr>
        <w:spacing w:after="0"/>
        <w:rPr>
          <w:rFonts w:ascii="Arial" w:hAnsi="Arial"/>
        </w:rPr>
      </w:pPr>
    </w:p>
    <w:p w14:paraId="5D7D6978" w14:textId="77777777" w:rsidR="004D5478" w:rsidRPr="000556DC" w:rsidRDefault="004D5478">
      <w:pPr>
        <w:spacing w:after="0"/>
        <w:rPr>
          <w:rFonts w:ascii="Arial" w:hAnsi="Arial"/>
        </w:rPr>
      </w:pPr>
      <w:r w:rsidRPr="000556DC">
        <w:rPr>
          <w:rFonts w:ascii="Arial" w:hAnsi="Arial"/>
        </w:rPr>
        <w:t>[somber music]</w:t>
      </w:r>
    </w:p>
    <w:p w14:paraId="6282F11A" w14:textId="77777777" w:rsidR="004D5478" w:rsidRPr="000556DC" w:rsidRDefault="004D5478">
      <w:pPr>
        <w:spacing w:after="0"/>
        <w:rPr>
          <w:rFonts w:ascii="Arial" w:hAnsi="Arial"/>
        </w:rPr>
      </w:pPr>
    </w:p>
    <w:p w14:paraId="66293CC3" w14:textId="3A6721F5" w:rsidR="00C649EC" w:rsidRPr="000556DC" w:rsidRDefault="005832E2">
      <w:pPr>
        <w:spacing w:after="0"/>
        <w:rPr>
          <w:rFonts w:ascii="Arial" w:hAnsi="Arial"/>
        </w:rPr>
      </w:pPr>
      <w:r w:rsidRPr="005832E2">
        <w:rPr>
          <w:rFonts w:ascii="Arial" w:hAnsi="Arial"/>
          <w:b/>
          <w:bCs/>
        </w:rPr>
        <w:t>Nikka:</w:t>
      </w:r>
      <w:r w:rsidR="004036A0" w:rsidRPr="000556DC">
        <w:rPr>
          <w:rFonts w:ascii="Arial" w:hAnsi="Arial"/>
        </w:rPr>
        <w:t xml:space="preserve"> </w:t>
      </w:r>
      <w:r w:rsidR="00D64086" w:rsidRPr="000556DC">
        <w:rPr>
          <w:rFonts w:ascii="Arial" w:hAnsi="Arial"/>
        </w:rPr>
        <w:t>They were local hunters. And they'</w:t>
      </w:r>
      <w:r w:rsidR="008E20B5">
        <w:rPr>
          <w:rFonts w:ascii="Arial" w:hAnsi="Arial"/>
        </w:rPr>
        <w:t>d</w:t>
      </w:r>
      <w:r w:rsidR="00D64086" w:rsidRPr="000556DC">
        <w:rPr>
          <w:rFonts w:ascii="Arial" w:hAnsi="Arial"/>
        </w:rPr>
        <w:t xml:space="preserve"> been tracking a monkey through the jungle when they came upon Holly and Fitz. And they could see they were in really bad shape. They help</w:t>
      </w:r>
      <w:r w:rsidR="00614E3C">
        <w:rPr>
          <w:rFonts w:ascii="Arial" w:hAnsi="Arial"/>
        </w:rPr>
        <w:t>ed</w:t>
      </w:r>
      <w:r w:rsidR="00D64086" w:rsidRPr="000556DC">
        <w:rPr>
          <w:rFonts w:ascii="Arial" w:hAnsi="Arial"/>
        </w:rPr>
        <w:t xml:space="preserve"> them grab their belongings, and quickly loaded them on to their small boat.</w:t>
      </w:r>
    </w:p>
    <w:p w14:paraId="570CFA1A" w14:textId="77777777" w:rsidR="00C649EC" w:rsidRPr="000556DC" w:rsidRDefault="00C649EC">
      <w:pPr>
        <w:spacing w:after="0"/>
        <w:rPr>
          <w:rFonts w:ascii="Arial" w:hAnsi="Arial"/>
        </w:rPr>
      </w:pPr>
    </w:p>
    <w:p w14:paraId="27E39B8D" w14:textId="4373BAF3" w:rsidR="00C649EC" w:rsidRPr="000556DC" w:rsidRDefault="005832E2">
      <w:pPr>
        <w:spacing w:after="0"/>
        <w:rPr>
          <w:rFonts w:ascii="Arial" w:hAnsi="Arial"/>
        </w:rPr>
      </w:pPr>
      <w:r w:rsidRPr="005832E2">
        <w:rPr>
          <w:rFonts w:ascii="Arial" w:hAnsi="Arial"/>
          <w:b/>
          <w:bCs/>
        </w:rPr>
        <w:t>Holly:</w:t>
      </w:r>
      <w:r w:rsidR="004D5478" w:rsidRPr="000556DC">
        <w:rPr>
          <w:rFonts w:ascii="Arial" w:hAnsi="Arial"/>
        </w:rPr>
        <w:t xml:space="preserve"> </w:t>
      </w:r>
      <w:r w:rsidR="00D64086" w:rsidRPr="000556DC">
        <w:rPr>
          <w:rFonts w:ascii="Arial" w:hAnsi="Arial"/>
        </w:rPr>
        <w:t>We gave them our names, Holly and Fitz. And then</w:t>
      </w:r>
      <w:r w:rsidR="00614E3C">
        <w:rPr>
          <w:rFonts w:ascii="Arial" w:hAnsi="Arial"/>
        </w:rPr>
        <w:t>,</w:t>
      </w:r>
      <w:r w:rsidR="00D64086" w:rsidRPr="000556DC">
        <w:rPr>
          <w:rFonts w:ascii="Arial" w:hAnsi="Arial"/>
        </w:rPr>
        <w:t xml:space="preserve"> we asked them their names</w:t>
      </w:r>
      <w:r w:rsidR="004D5478" w:rsidRPr="000556DC">
        <w:rPr>
          <w:rFonts w:ascii="Arial" w:hAnsi="Arial"/>
        </w:rPr>
        <w:t xml:space="preserve">. </w:t>
      </w:r>
      <w:r w:rsidR="00D64086" w:rsidRPr="000556DC">
        <w:rPr>
          <w:rFonts w:ascii="Arial" w:hAnsi="Arial"/>
        </w:rPr>
        <w:t>Roca and Silverio</w:t>
      </w:r>
      <w:r w:rsidR="004D5478" w:rsidRPr="000556DC">
        <w:rPr>
          <w:rFonts w:ascii="Arial" w:hAnsi="Arial"/>
        </w:rPr>
        <w:t>. A</w:t>
      </w:r>
      <w:r w:rsidR="00D64086" w:rsidRPr="000556DC">
        <w:rPr>
          <w:rFonts w:ascii="Arial" w:hAnsi="Arial"/>
        </w:rPr>
        <w:t xml:space="preserve">nd I lean back on this huge dead turtle they've been hunting. And </w:t>
      </w:r>
      <w:r w:rsidR="00614E3C">
        <w:rPr>
          <w:rFonts w:ascii="Arial" w:hAnsi="Arial"/>
        </w:rPr>
        <w:t xml:space="preserve">they </w:t>
      </w:r>
      <w:r w:rsidR="00D64086" w:rsidRPr="000556DC">
        <w:rPr>
          <w:rFonts w:ascii="Arial" w:hAnsi="Arial"/>
        </w:rPr>
        <w:t>handed us some banana chips, which we'd never seen before</w:t>
      </w:r>
      <w:r w:rsidR="00614E3C">
        <w:rPr>
          <w:rFonts w:ascii="Arial" w:hAnsi="Arial"/>
        </w:rPr>
        <w:t xml:space="preserve"> a</w:t>
      </w:r>
      <w:r w:rsidR="00D64086" w:rsidRPr="000556DC">
        <w:rPr>
          <w:rFonts w:ascii="Arial" w:hAnsi="Arial"/>
        </w:rPr>
        <w:t xml:space="preserve">nd some </w:t>
      </w:r>
      <w:r w:rsidR="004536E6" w:rsidRPr="000556DC">
        <w:rPr>
          <w:rFonts w:ascii="Arial" w:hAnsi="Arial"/>
        </w:rPr>
        <w:t>chicha</w:t>
      </w:r>
      <w:r w:rsidR="00D64086" w:rsidRPr="000556DC">
        <w:rPr>
          <w:rFonts w:ascii="Arial" w:hAnsi="Arial"/>
        </w:rPr>
        <w:t>, the</w:t>
      </w:r>
      <w:r w:rsidR="00CE08A2">
        <w:rPr>
          <w:rFonts w:ascii="Arial" w:hAnsi="Arial"/>
        </w:rPr>
        <w:t xml:space="preserve"> maize </w:t>
      </w:r>
      <w:r w:rsidR="00D64086" w:rsidRPr="000556DC">
        <w:rPr>
          <w:rFonts w:ascii="Arial" w:hAnsi="Arial"/>
        </w:rPr>
        <w:t xml:space="preserve">drink. </w:t>
      </w:r>
      <w:r w:rsidR="0007719F" w:rsidRPr="000556DC">
        <w:rPr>
          <w:rFonts w:ascii="Arial" w:hAnsi="Arial"/>
        </w:rPr>
        <w:t xml:space="preserve">That </w:t>
      </w:r>
      <w:r w:rsidR="00D64086" w:rsidRPr="000556DC">
        <w:rPr>
          <w:rFonts w:ascii="Arial" w:hAnsi="Arial"/>
        </w:rPr>
        <w:t>was so nice of them. And then</w:t>
      </w:r>
      <w:r w:rsidR="000A4F5F">
        <w:rPr>
          <w:rFonts w:ascii="Arial" w:hAnsi="Arial"/>
        </w:rPr>
        <w:t>,</w:t>
      </w:r>
      <w:r w:rsidR="00D64086" w:rsidRPr="000556DC">
        <w:rPr>
          <w:rFonts w:ascii="Arial" w:hAnsi="Arial"/>
        </w:rPr>
        <w:t xml:space="preserve"> they started paddling away, and I looked back</w:t>
      </w:r>
      <w:r w:rsidR="0051090E">
        <w:rPr>
          <w:rFonts w:ascii="Arial" w:hAnsi="Arial"/>
        </w:rPr>
        <w:t xml:space="preserve">. </w:t>
      </w:r>
      <w:r w:rsidR="00D64086" w:rsidRPr="000556DC">
        <w:rPr>
          <w:rFonts w:ascii="Arial" w:hAnsi="Arial"/>
        </w:rPr>
        <w:t xml:space="preserve">I was so thankful for having </w:t>
      </w:r>
      <w:r w:rsidR="004536E6" w:rsidRPr="000556DC">
        <w:rPr>
          <w:rFonts w:ascii="Arial" w:hAnsi="Arial"/>
        </w:rPr>
        <w:t>T</w:t>
      </w:r>
      <w:r w:rsidR="00D64086" w:rsidRPr="000556DC">
        <w:rPr>
          <w:rFonts w:ascii="Arial" w:hAnsi="Arial"/>
        </w:rPr>
        <w:t xml:space="preserve">he </w:t>
      </w:r>
      <w:r w:rsidR="004536E6" w:rsidRPr="000556DC">
        <w:rPr>
          <w:rFonts w:ascii="Arial" w:hAnsi="Arial"/>
        </w:rPr>
        <w:t>P</w:t>
      </w:r>
      <w:r w:rsidR="00D64086" w:rsidRPr="000556DC">
        <w:rPr>
          <w:rFonts w:ascii="Arial" w:hAnsi="Arial"/>
        </w:rPr>
        <w:t>ink Palace, she kept us alive. And I just said goodbye</w:t>
      </w:r>
      <w:r w:rsidR="004536E6" w:rsidRPr="000556DC">
        <w:rPr>
          <w:rFonts w:ascii="Arial" w:hAnsi="Arial"/>
        </w:rPr>
        <w:t xml:space="preserve">, </w:t>
      </w:r>
      <w:r w:rsidR="00D64086" w:rsidRPr="000556DC">
        <w:rPr>
          <w:rFonts w:ascii="Arial" w:hAnsi="Arial"/>
        </w:rPr>
        <w:t>and I don't plan on ever coming back. She would just be a memory, and a memory in our minds</w:t>
      </w:r>
      <w:r w:rsidR="004536E6" w:rsidRPr="000556DC">
        <w:rPr>
          <w:rFonts w:ascii="Arial" w:hAnsi="Arial"/>
        </w:rPr>
        <w:t xml:space="preserve"> and </w:t>
      </w:r>
      <w:r w:rsidR="00D64086" w:rsidRPr="000556DC">
        <w:rPr>
          <w:rFonts w:ascii="Arial" w:hAnsi="Arial"/>
        </w:rPr>
        <w:t xml:space="preserve">in a couple of photographs. And I was just so </w:t>
      </w:r>
      <w:r w:rsidR="00D64086" w:rsidRPr="000556DC">
        <w:rPr>
          <w:rFonts w:ascii="Arial" w:hAnsi="Arial"/>
        </w:rPr>
        <w:lastRenderedPageBreak/>
        <w:t>overjoyed to be alive</w:t>
      </w:r>
      <w:r w:rsidR="00487AC5">
        <w:rPr>
          <w:rFonts w:ascii="Arial" w:hAnsi="Arial"/>
        </w:rPr>
        <w:t xml:space="preserve"> a</w:t>
      </w:r>
      <w:r w:rsidR="00D64086" w:rsidRPr="000556DC">
        <w:rPr>
          <w:rFonts w:ascii="Arial" w:hAnsi="Arial"/>
        </w:rPr>
        <w:t>nd so was Fitz</w:t>
      </w:r>
      <w:r w:rsidR="00487AC5">
        <w:rPr>
          <w:rFonts w:ascii="Arial" w:hAnsi="Arial"/>
        </w:rPr>
        <w:t>. W</w:t>
      </w:r>
      <w:r w:rsidR="00D64086" w:rsidRPr="000556DC">
        <w:rPr>
          <w:rFonts w:ascii="Arial" w:hAnsi="Arial"/>
        </w:rPr>
        <w:t>e just kept hugging each other and crying and saying</w:t>
      </w:r>
      <w:r w:rsidR="004536E6" w:rsidRPr="000556DC">
        <w:rPr>
          <w:rFonts w:ascii="Arial" w:hAnsi="Arial"/>
        </w:rPr>
        <w:t>, "T</w:t>
      </w:r>
      <w:r w:rsidR="00D64086" w:rsidRPr="000556DC">
        <w:rPr>
          <w:rFonts w:ascii="Arial" w:hAnsi="Arial"/>
        </w:rPr>
        <w:t xml:space="preserve">hank you, thank you. Thank you to </w:t>
      </w:r>
      <w:r w:rsidR="004536E6" w:rsidRPr="000556DC">
        <w:rPr>
          <w:rFonts w:ascii="Arial" w:hAnsi="Arial"/>
        </w:rPr>
        <w:t>Silverio and Roca</w:t>
      </w:r>
      <w:r w:rsidR="00D64086" w:rsidRPr="000556DC">
        <w:rPr>
          <w:rFonts w:ascii="Arial" w:hAnsi="Arial"/>
        </w:rPr>
        <w:t>. And</w:t>
      </w:r>
      <w:r w:rsidR="005463A3" w:rsidRPr="000556DC">
        <w:rPr>
          <w:rFonts w:ascii="Arial" w:hAnsi="Arial"/>
        </w:rPr>
        <w:t xml:space="preserve">, </w:t>
      </w:r>
      <w:r w:rsidR="00D64086" w:rsidRPr="000556DC">
        <w:rPr>
          <w:rFonts w:ascii="Arial" w:hAnsi="Arial"/>
        </w:rPr>
        <w:t xml:space="preserve">yes, thank you to </w:t>
      </w:r>
      <w:r w:rsidR="005463A3" w:rsidRPr="000556DC">
        <w:rPr>
          <w:rFonts w:ascii="Arial" w:hAnsi="Arial"/>
        </w:rPr>
        <w:t>T</w:t>
      </w:r>
      <w:r w:rsidR="00D64086" w:rsidRPr="000556DC">
        <w:rPr>
          <w:rFonts w:ascii="Arial" w:hAnsi="Arial"/>
        </w:rPr>
        <w:t xml:space="preserve">he </w:t>
      </w:r>
      <w:r w:rsidR="005463A3" w:rsidRPr="000556DC">
        <w:rPr>
          <w:rFonts w:ascii="Arial" w:hAnsi="Arial"/>
        </w:rPr>
        <w:t xml:space="preserve">Pink </w:t>
      </w:r>
      <w:r w:rsidR="00D64086" w:rsidRPr="000556DC">
        <w:rPr>
          <w:rFonts w:ascii="Arial" w:hAnsi="Arial"/>
        </w:rPr>
        <w:t>Palace to</w:t>
      </w:r>
      <w:r w:rsidR="005463A3" w:rsidRPr="000556DC">
        <w:rPr>
          <w:rFonts w:ascii="Arial" w:hAnsi="Arial"/>
        </w:rPr>
        <w:t>o</w:t>
      </w:r>
      <w:r w:rsidR="00D64086" w:rsidRPr="000556DC">
        <w:rPr>
          <w:rFonts w:ascii="Arial" w:hAnsi="Arial"/>
        </w:rPr>
        <w:t>.</w:t>
      </w:r>
      <w:r w:rsidR="00D93B45">
        <w:rPr>
          <w:rFonts w:ascii="Arial" w:hAnsi="Arial"/>
        </w:rPr>
        <w:t>"</w:t>
      </w:r>
    </w:p>
    <w:p w14:paraId="61D33D79" w14:textId="77777777" w:rsidR="00C649EC" w:rsidRPr="000556DC" w:rsidRDefault="00C649EC">
      <w:pPr>
        <w:spacing w:after="0"/>
        <w:rPr>
          <w:rFonts w:ascii="Arial" w:hAnsi="Arial"/>
        </w:rPr>
      </w:pPr>
    </w:p>
    <w:p w14:paraId="21F15B47" w14:textId="6C854BC6" w:rsidR="005463A3" w:rsidRPr="000556DC" w:rsidRDefault="005463A3">
      <w:pPr>
        <w:spacing w:after="0"/>
        <w:rPr>
          <w:rFonts w:ascii="Arial" w:hAnsi="Arial"/>
        </w:rPr>
      </w:pPr>
      <w:r w:rsidRPr="000556DC">
        <w:rPr>
          <w:rFonts w:ascii="Arial" w:hAnsi="Arial"/>
        </w:rPr>
        <w:t>[lively music]</w:t>
      </w:r>
    </w:p>
    <w:p w14:paraId="282D9415" w14:textId="77777777" w:rsidR="005463A3" w:rsidRPr="000556DC" w:rsidRDefault="005463A3">
      <w:pPr>
        <w:spacing w:after="0"/>
        <w:rPr>
          <w:rFonts w:ascii="Arial" w:hAnsi="Arial"/>
        </w:rPr>
      </w:pPr>
    </w:p>
    <w:p w14:paraId="7FEA2F35" w14:textId="40827744" w:rsidR="00C649EC" w:rsidRPr="000556DC" w:rsidRDefault="005832E2">
      <w:pPr>
        <w:spacing w:after="0"/>
        <w:rPr>
          <w:rFonts w:ascii="Arial" w:hAnsi="Arial"/>
        </w:rPr>
      </w:pPr>
      <w:r w:rsidRPr="005832E2">
        <w:rPr>
          <w:rFonts w:ascii="Arial" w:hAnsi="Arial"/>
          <w:b/>
          <w:bCs/>
        </w:rPr>
        <w:t>Glynn:</w:t>
      </w:r>
      <w:r w:rsidR="005463A3" w:rsidRPr="000556DC">
        <w:rPr>
          <w:rFonts w:ascii="Arial" w:hAnsi="Arial"/>
        </w:rPr>
        <w:t xml:space="preserve"> Holly and Fitz</w:t>
      </w:r>
      <w:r w:rsidR="00D64086" w:rsidRPr="000556DC">
        <w:rPr>
          <w:rFonts w:ascii="Arial" w:hAnsi="Arial"/>
        </w:rPr>
        <w:t xml:space="preserve"> ended up in a hospital for the next few weeks. There</w:t>
      </w:r>
      <w:r w:rsidR="001001DA">
        <w:rPr>
          <w:rFonts w:ascii="Arial" w:hAnsi="Arial"/>
        </w:rPr>
        <w:t>,</w:t>
      </w:r>
      <w:r w:rsidR="00D64086" w:rsidRPr="000556DC">
        <w:rPr>
          <w:rFonts w:ascii="Arial" w:hAnsi="Arial"/>
        </w:rPr>
        <w:t xml:space="preserve"> they discovered that </w:t>
      </w:r>
      <w:r w:rsidR="005463A3" w:rsidRPr="000556DC">
        <w:rPr>
          <w:rFonts w:ascii="Arial" w:hAnsi="Arial"/>
        </w:rPr>
        <w:t xml:space="preserve">Fitz </w:t>
      </w:r>
      <w:r w:rsidR="001001DA">
        <w:rPr>
          <w:rFonts w:ascii="Arial" w:hAnsi="Arial"/>
        </w:rPr>
        <w:t xml:space="preserve">had </w:t>
      </w:r>
      <w:r w:rsidR="005463A3" w:rsidRPr="000556DC">
        <w:rPr>
          <w:rFonts w:ascii="Arial" w:hAnsi="Arial"/>
        </w:rPr>
        <w:t>bec</w:t>
      </w:r>
      <w:r w:rsidR="001001DA">
        <w:rPr>
          <w:rFonts w:ascii="Arial" w:hAnsi="Arial"/>
        </w:rPr>
        <w:t>o</w:t>
      </w:r>
      <w:r w:rsidR="005463A3" w:rsidRPr="000556DC">
        <w:rPr>
          <w:rFonts w:ascii="Arial" w:hAnsi="Arial"/>
        </w:rPr>
        <w:t xml:space="preserve">me so </w:t>
      </w:r>
      <w:r w:rsidR="00D64086" w:rsidRPr="000556DC">
        <w:rPr>
          <w:rFonts w:ascii="Arial" w:hAnsi="Arial"/>
        </w:rPr>
        <w:t xml:space="preserve">weak because he had parasitic </w:t>
      </w:r>
      <w:r w:rsidR="001001DA">
        <w:rPr>
          <w:rFonts w:ascii="Arial" w:hAnsi="Arial"/>
        </w:rPr>
        <w:t xml:space="preserve">amoebas </w:t>
      </w:r>
      <w:r w:rsidR="00D64086" w:rsidRPr="000556DC">
        <w:rPr>
          <w:rFonts w:ascii="Arial" w:hAnsi="Arial"/>
        </w:rPr>
        <w:t xml:space="preserve">in his blood. But </w:t>
      </w:r>
      <w:r w:rsidR="00C34547" w:rsidRPr="000556DC">
        <w:rPr>
          <w:rFonts w:ascii="Arial" w:hAnsi="Arial"/>
        </w:rPr>
        <w:t xml:space="preserve">they both </w:t>
      </w:r>
      <w:r w:rsidR="00D64086" w:rsidRPr="000556DC">
        <w:rPr>
          <w:rFonts w:ascii="Arial" w:hAnsi="Arial"/>
        </w:rPr>
        <w:t>pulled through and decided to skip the Amazon and fly back home to Massachusetts. Three years after they got back home</w:t>
      </w:r>
      <w:r w:rsidR="00C34547" w:rsidRPr="000556DC">
        <w:rPr>
          <w:rFonts w:ascii="Arial" w:hAnsi="Arial"/>
        </w:rPr>
        <w:t>, t</w:t>
      </w:r>
      <w:r w:rsidR="00D64086" w:rsidRPr="000556DC">
        <w:rPr>
          <w:rFonts w:ascii="Arial" w:hAnsi="Arial"/>
        </w:rPr>
        <w:t>hey had their first baby</w:t>
      </w:r>
      <w:r w:rsidR="00C34547" w:rsidRPr="000556DC">
        <w:rPr>
          <w:rFonts w:ascii="Arial" w:hAnsi="Arial"/>
        </w:rPr>
        <w:t xml:space="preserve">, </w:t>
      </w:r>
      <w:r w:rsidR="00D64086" w:rsidRPr="000556DC">
        <w:rPr>
          <w:rFonts w:ascii="Arial" w:hAnsi="Arial"/>
        </w:rPr>
        <w:t>Megan Fitzgerald. And now they have two kids and five grandkids.</w:t>
      </w:r>
    </w:p>
    <w:p w14:paraId="562205CE" w14:textId="77777777" w:rsidR="00C649EC" w:rsidRPr="000556DC" w:rsidRDefault="00C649EC">
      <w:pPr>
        <w:spacing w:after="0"/>
        <w:rPr>
          <w:rFonts w:ascii="Arial" w:hAnsi="Arial"/>
        </w:rPr>
      </w:pPr>
    </w:p>
    <w:p w14:paraId="72458BEC" w14:textId="2661E7C9" w:rsidR="00C649EC" w:rsidRPr="000556DC" w:rsidRDefault="005832E2">
      <w:pPr>
        <w:spacing w:after="0"/>
        <w:rPr>
          <w:rFonts w:ascii="Arial" w:hAnsi="Arial"/>
        </w:rPr>
      </w:pPr>
      <w:r w:rsidRPr="005832E2">
        <w:rPr>
          <w:rFonts w:ascii="Arial" w:hAnsi="Arial"/>
          <w:b/>
          <w:bCs/>
        </w:rPr>
        <w:t>Holly:</w:t>
      </w:r>
      <w:r w:rsidR="00C34547" w:rsidRPr="000556DC">
        <w:rPr>
          <w:rFonts w:ascii="Arial" w:hAnsi="Arial"/>
        </w:rPr>
        <w:t xml:space="preserve"> </w:t>
      </w:r>
      <w:r w:rsidR="00D64086" w:rsidRPr="000556DC">
        <w:rPr>
          <w:rFonts w:ascii="Arial" w:hAnsi="Arial"/>
        </w:rPr>
        <w:t>Just recently we were in France and seeing some of our friends that we had met in South America so long ago</w:t>
      </w:r>
      <w:r w:rsidR="00C34547" w:rsidRPr="000556DC">
        <w:rPr>
          <w:rFonts w:ascii="Arial" w:hAnsi="Arial"/>
        </w:rPr>
        <w:t>, a</w:t>
      </w:r>
      <w:r w:rsidR="00D64086" w:rsidRPr="000556DC">
        <w:rPr>
          <w:rFonts w:ascii="Arial" w:hAnsi="Arial"/>
        </w:rPr>
        <w:t>nd they brought out this banquet that they were very proud of</w:t>
      </w:r>
      <w:r w:rsidR="00C34547" w:rsidRPr="000556DC">
        <w:rPr>
          <w:rFonts w:ascii="Arial" w:hAnsi="Arial"/>
        </w:rPr>
        <w:t>. A</w:t>
      </w:r>
      <w:r w:rsidR="00D64086" w:rsidRPr="000556DC">
        <w:rPr>
          <w:rFonts w:ascii="Arial" w:hAnsi="Arial"/>
        </w:rPr>
        <w:t>nd they were these huge snails maybe</w:t>
      </w:r>
      <w:r w:rsidR="00C34547" w:rsidRPr="000556DC">
        <w:rPr>
          <w:rFonts w:ascii="Arial" w:hAnsi="Arial"/>
        </w:rPr>
        <w:t xml:space="preserve">, </w:t>
      </w:r>
      <w:r w:rsidR="00D64086" w:rsidRPr="000556DC">
        <w:rPr>
          <w:rFonts w:ascii="Arial" w:hAnsi="Arial"/>
        </w:rPr>
        <w:t>I don't know maybe six inches. They were huge. That's what French people love. And I did try one</w:t>
      </w:r>
      <w:r w:rsidR="00C34547" w:rsidRPr="000556DC">
        <w:rPr>
          <w:rFonts w:ascii="Arial" w:hAnsi="Arial"/>
        </w:rPr>
        <w:t xml:space="preserve">, </w:t>
      </w:r>
      <w:r w:rsidR="00D64086" w:rsidRPr="000556DC">
        <w:rPr>
          <w:rFonts w:ascii="Arial" w:hAnsi="Arial"/>
        </w:rPr>
        <w:t xml:space="preserve">and that was </w:t>
      </w:r>
      <w:r w:rsidR="00C34547" w:rsidRPr="000556DC">
        <w:rPr>
          <w:rFonts w:ascii="Arial" w:hAnsi="Arial"/>
        </w:rPr>
        <w:t xml:space="preserve">it, </w:t>
      </w:r>
      <w:r w:rsidR="00D64086" w:rsidRPr="000556DC">
        <w:rPr>
          <w:rFonts w:ascii="Arial" w:hAnsi="Arial"/>
        </w:rPr>
        <w:t xml:space="preserve">I could only really try one. It just was too reminiscent of the time on the raft. That one snail was enough for me. I hope </w:t>
      </w:r>
      <w:r w:rsidR="001001DA">
        <w:rPr>
          <w:rFonts w:ascii="Arial" w:hAnsi="Arial"/>
        </w:rPr>
        <w:t xml:space="preserve">those </w:t>
      </w:r>
      <w:r w:rsidR="00D64086" w:rsidRPr="000556DC">
        <w:rPr>
          <w:rFonts w:ascii="Arial" w:hAnsi="Arial"/>
        </w:rPr>
        <w:t xml:space="preserve">French people don't hear this. </w:t>
      </w:r>
      <w:r w:rsidR="00A65247" w:rsidRPr="000556DC">
        <w:rPr>
          <w:rFonts w:ascii="Arial" w:hAnsi="Arial"/>
        </w:rPr>
        <w:t xml:space="preserve">[chuckles] </w:t>
      </w:r>
      <w:r w:rsidR="00D64086" w:rsidRPr="000556DC">
        <w:rPr>
          <w:rFonts w:ascii="Arial" w:hAnsi="Arial"/>
        </w:rPr>
        <w:t>But</w:t>
      </w:r>
      <w:r w:rsidR="00A65247" w:rsidRPr="000556DC">
        <w:rPr>
          <w:rFonts w:ascii="Arial" w:hAnsi="Arial"/>
        </w:rPr>
        <w:t xml:space="preserve"> n</w:t>
      </w:r>
      <w:r w:rsidR="00D64086" w:rsidRPr="000556DC">
        <w:rPr>
          <w:rFonts w:ascii="Arial" w:hAnsi="Arial"/>
        </w:rPr>
        <w:t>o, I'm joking.</w:t>
      </w:r>
    </w:p>
    <w:p w14:paraId="7115BFA3" w14:textId="77777777" w:rsidR="00C649EC" w:rsidRPr="000556DC" w:rsidRDefault="00C649EC">
      <w:pPr>
        <w:spacing w:after="0"/>
        <w:rPr>
          <w:rFonts w:ascii="Arial" w:hAnsi="Arial"/>
        </w:rPr>
      </w:pPr>
    </w:p>
    <w:p w14:paraId="04C2393B" w14:textId="77777777" w:rsidR="00A65247" w:rsidRPr="000556DC" w:rsidRDefault="00A65247">
      <w:pPr>
        <w:spacing w:after="0"/>
        <w:rPr>
          <w:rFonts w:ascii="Arial" w:hAnsi="Arial"/>
        </w:rPr>
      </w:pPr>
      <w:r w:rsidRPr="000556DC">
        <w:rPr>
          <w:rFonts w:ascii="Arial" w:hAnsi="Arial"/>
        </w:rPr>
        <w:t>[lively music]</w:t>
      </w:r>
    </w:p>
    <w:p w14:paraId="4E4605F8" w14:textId="77777777" w:rsidR="00A65247" w:rsidRPr="000556DC" w:rsidRDefault="00A65247">
      <w:pPr>
        <w:spacing w:after="0"/>
        <w:rPr>
          <w:rFonts w:ascii="Arial" w:hAnsi="Arial"/>
        </w:rPr>
      </w:pPr>
    </w:p>
    <w:p w14:paraId="6A65C76C" w14:textId="008E82B7" w:rsidR="00C649EC" w:rsidRPr="000556DC" w:rsidRDefault="005832E2">
      <w:pPr>
        <w:spacing w:after="0"/>
        <w:rPr>
          <w:rFonts w:ascii="Arial" w:hAnsi="Arial"/>
        </w:rPr>
      </w:pPr>
      <w:r w:rsidRPr="005832E2">
        <w:rPr>
          <w:rFonts w:ascii="Arial" w:hAnsi="Arial"/>
          <w:b/>
          <w:bCs/>
        </w:rPr>
        <w:t>Glynn:</w:t>
      </w:r>
      <w:r w:rsidR="00A65247" w:rsidRPr="000556DC">
        <w:rPr>
          <w:rFonts w:ascii="Arial" w:hAnsi="Arial"/>
        </w:rPr>
        <w:t xml:space="preserve"> </w:t>
      </w:r>
      <w:r w:rsidR="00D64086" w:rsidRPr="000556DC">
        <w:rPr>
          <w:rFonts w:ascii="Arial" w:hAnsi="Arial"/>
        </w:rPr>
        <w:t xml:space="preserve">Special thanks to Holly Fitzgerald for sharing her story the </w:t>
      </w:r>
      <w:r w:rsidR="00A65247" w:rsidRPr="000556DC">
        <w:rPr>
          <w:rFonts w:ascii="Arial" w:hAnsi="Arial"/>
        </w:rPr>
        <w:t>S</w:t>
      </w:r>
      <w:r w:rsidR="00D64086" w:rsidRPr="000556DC">
        <w:rPr>
          <w:rFonts w:ascii="Arial" w:hAnsi="Arial"/>
        </w:rPr>
        <w:t>nap</w:t>
      </w:r>
      <w:r w:rsidR="00A65247" w:rsidRPr="000556DC">
        <w:rPr>
          <w:rFonts w:ascii="Arial" w:hAnsi="Arial"/>
        </w:rPr>
        <w:t xml:space="preserve">. You can </w:t>
      </w:r>
      <w:r w:rsidR="00D64086" w:rsidRPr="000556DC">
        <w:rPr>
          <w:rFonts w:ascii="Arial" w:hAnsi="Arial"/>
        </w:rPr>
        <w:t xml:space="preserve">read her full account of </w:t>
      </w:r>
      <w:r w:rsidR="00A65247" w:rsidRPr="000556DC">
        <w:rPr>
          <w:rFonts w:ascii="Arial" w:hAnsi="Arial"/>
        </w:rPr>
        <w:t>H</w:t>
      </w:r>
      <w:r w:rsidR="00D64086" w:rsidRPr="000556DC">
        <w:rPr>
          <w:rFonts w:ascii="Arial" w:hAnsi="Arial"/>
        </w:rPr>
        <w:t xml:space="preserve">olly and </w:t>
      </w:r>
      <w:r w:rsidR="00834A07" w:rsidRPr="000556DC">
        <w:rPr>
          <w:rFonts w:ascii="Arial" w:hAnsi="Arial"/>
        </w:rPr>
        <w:t xml:space="preserve">Fitz's </w:t>
      </w:r>
      <w:r w:rsidR="00D64086" w:rsidRPr="000556DC">
        <w:rPr>
          <w:rFonts w:ascii="Arial" w:hAnsi="Arial"/>
        </w:rPr>
        <w:t xml:space="preserve">time on the </w:t>
      </w:r>
      <w:r w:rsidR="00834A07" w:rsidRPr="000556DC">
        <w:rPr>
          <w:rFonts w:ascii="Arial" w:hAnsi="Arial"/>
        </w:rPr>
        <w:t xml:space="preserve">Madre de Dios </w:t>
      </w:r>
      <w:r w:rsidR="00D64086" w:rsidRPr="000556DC">
        <w:rPr>
          <w:rFonts w:ascii="Arial" w:hAnsi="Arial"/>
        </w:rPr>
        <w:t xml:space="preserve">in her book, </w:t>
      </w:r>
      <w:r w:rsidR="00834A07" w:rsidRPr="000556DC">
        <w:rPr>
          <w:rFonts w:ascii="Arial" w:hAnsi="Arial"/>
          <w:i/>
          <w:iCs/>
        </w:rPr>
        <w:t>R</w:t>
      </w:r>
      <w:r w:rsidR="00D64086" w:rsidRPr="000556DC">
        <w:rPr>
          <w:rFonts w:ascii="Arial" w:hAnsi="Arial"/>
          <w:i/>
          <w:iCs/>
        </w:rPr>
        <w:t>uthless River</w:t>
      </w:r>
      <w:r w:rsidR="00D64086" w:rsidRPr="000556DC">
        <w:rPr>
          <w:rFonts w:ascii="Arial" w:hAnsi="Arial"/>
        </w:rPr>
        <w:t xml:space="preserve">. </w:t>
      </w:r>
      <w:r w:rsidR="00834A07" w:rsidRPr="000556DC">
        <w:rPr>
          <w:rFonts w:ascii="Arial" w:hAnsi="Arial"/>
        </w:rPr>
        <w:t>We h</w:t>
      </w:r>
      <w:r w:rsidR="00D64086" w:rsidRPr="000556DC">
        <w:rPr>
          <w:rFonts w:ascii="Arial" w:hAnsi="Arial"/>
        </w:rPr>
        <w:t xml:space="preserve">ave a link on our website, </w:t>
      </w:r>
      <w:r w:rsidR="00D64086" w:rsidRPr="000556DC">
        <w:rPr>
          <w:rFonts w:ascii="Arial" w:hAnsi="Arial"/>
          <w:i/>
          <w:iCs/>
        </w:rPr>
        <w:t>snapjudgment</w:t>
      </w:r>
      <w:r w:rsidR="00834A07" w:rsidRPr="000556DC">
        <w:rPr>
          <w:rFonts w:ascii="Arial" w:hAnsi="Arial"/>
          <w:i/>
          <w:iCs/>
        </w:rPr>
        <w:t>.org</w:t>
      </w:r>
      <w:r w:rsidR="00834A07" w:rsidRPr="000556DC">
        <w:rPr>
          <w:rFonts w:ascii="Arial" w:hAnsi="Arial"/>
        </w:rPr>
        <w:t>. T</w:t>
      </w:r>
      <w:r w:rsidR="00D64086" w:rsidRPr="000556DC">
        <w:rPr>
          <w:rFonts w:ascii="Arial" w:hAnsi="Arial"/>
        </w:rPr>
        <w:t xml:space="preserve">he original score for that story was by Renzo </w:t>
      </w:r>
      <w:proofErr w:type="spellStart"/>
      <w:r w:rsidR="00834A07" w:rsidRPr="000556DC">
        <w:rPr>
          <w:rFonts w:ascii="Arial" w:hAnsi="Arial"/>
        </w:rPr>
        <w:t>Gorrio</w:t>
      </w:r>
      <w:proofErr w:type="spellEnd"/>
      <w:r w:rsidR="00834A07" w:rsidRPr="000556DC">
        <w:rPr>
          <w:rFonts w:ascii="Arial" w:hAnsi="Arial"/>
        </w:rPr>
        <w:t xml:space="preserve">. </w:t>
      </w:r>
      <w:r w:rsidR="00D64086" w:rsidRPr="000556DC">
        <w:rPr>
          <w:rFonts w:ascii="Arial" w:hAnsi="Arial"/>
        </w:rPr>
        <w:t>It was produced by Nikka Singh</w:t>
      </w:r>
      <w:r w:rsidR="00834A07" w:rsidRPr="000556DC">
        <w:rPr>
          <w:rFonts w:ascii="Arial" w:hAnsi="Arial"/>
        </w:rPr>
        <w:t>.</w:t>
      </w:r>
    </w:p>
    <w:p w14:paraId="5DA07A23" w14:textId="77777777" w:rsidR="00C649EC" w:rsidRPr="000556DC" w:rsidRDefault="00C649EC">
      <w:pPr>
        <w:spacing w:after="0"/>
        <w:rPr>
          <w:rFonts w:ascii="Arial" w:hAnsi="Arial"/>
        </w:rPr>
      </w:pPr>
    </w:p>
    <w:p w14:paraId="5DB32CE7" w14:textId="77777777" w:rsidR="00834A07" w:rsidRPr="000556DC" w:rsidRDefault="00834A07">
      <w:pPr>
        <w:spacing w:after="0"/>
        <w:rPr>
          <w:rFonts w:ascii="Arial" w:hAnsi="Arial"/>
        </w:rPr>
      </w:pPr>
      <w:r w:rsidRPr="000556DC">
        <w:rPr>
          <w:rFonts w:ascii="Arial" w:hAnsi="Arial"/>
        </w:rPr>
        <w:t>[upbeat music]</w:t>
      </w:r>
    </w:p>
    <w:p w14:paraId="379CE439" w14:textId="77777777" w:rsidR="00834A07" w:rsidRPr="000556DC" w:rsidRDefault="00834A07">
      <w:pPr>
        <w:spacing w:after="0"/>
        <w:rPr>
          <w:rFonts w:ascii="Arial" w:hAnsi="Arial"/>
        </w:rPr>
      </w:pPr>
    </w:p>
    <w:p w14:paraId="138632B8" w14:textId="6AE3D9A6" w:rsidR="00B80E42" w:rsidRPr="000556DC" w:rsidRDefault="005832E2">
      <w:pPr>
        <w:spacing w:after="0"/>
        <w:rPr>
          <w:rFonts w:ascii="Arial" w:hAnsi="Arial"/>
        </w:rPr>
      </w:pPr>
      <w:r w:rsidRPr="005832E2">
        <w:rPr>
          <w:rFonts w:ascii="Arial" w:hAnsi="Arial"/>
          <w:b/>
          <w:bCs/>
        </w:rPr>
        <w:t>Glynn:</w:t>
      </w:r>
      <w:r w:rsidR="00834A07" w:rsidRPr="000556DC">
        <w:rPr>
          <w:rFonts w:ascii="Arial" w:hAnsi="Arial"/>
        </w:rPr>
        <w:t xml:space="preserve"> O</w:t>
      </w:r>
      <w:r w:rsidR="00D64086" w:rsidRPr="000556DC">
        <w:rPr>
          <w:rFonts w:ascii="Arial" w:hAnsi="Arial"/>
        </w:rPr>
        <w:t>ops. It happened again. I know</w:t>
      </w:r>
      <w:r w:rsidR="00834A07" w:rsidRPr="000556DC">
        <w:rPr>
          <w:rFonts w:ascii="Arial" w:hAnsi="Arial"/>
        </w:rPr>
        <w:t xml:space="preserve">, </w:t>
      </w:r>
      <w:r w:rsidR="00D64086" w:rsidRPr="000556DC">
        <w:rPr>
          <w:rFonts w:ascii="Arial" w:hAnsi="Arial"/>
        </w:rPr>
        <w:t>if you miss</w:t>
      </w:r>
      <w:r w:rsidR="00FC23F7">
        <w:rPr>
          <w:rFonts w:ascii="Arial" w:hAnsi="Arial"/>
        </w:rPr>
        <w:t>ed</w:t>
      </w:r>
      <w:r w:rsidR="00D64086" w:rsidRPr="000556DC">
        <w:rPr>
          <w:rFonts w:ascii="Arial" w:hAnsi="Arial"/>
        </w:rPr>
        <w:t xml:space="preserve"> even a moment</w:t>
      </w:r>
      <w:r w:rsidR="00834A07" w:rsidRPr="000556DC">
        <w:rPr>
          <w:rFonts w:ascii="Arial" w:hAnsi="Arial"/>
        </w:rPr>
        <w:t xml:space="preserve">, </w:t>
      </w:r>
      <w:r w:rsidR="00FC23F7">
        <w:rPr>
          <w:rFonts w:ascii="Arial" w:hAnsi="Arial"/>
        </w:rPr>
        <w:t>get the</w:t>
      </w:r>
      <w:r w:rsidR="00B80E42" w:rsidRPr="000556DC">
        <w:rPr>
          <w:rFonts w:ascii="Arial" w:hAnsi="Arial"/>
        </w:rPr>
        <w:t xml:space="preserve"> </w:t>
      </w:r>
      <w:r w:rsidR="00D64086" w:rsidRPr="000556DC">
        <w:rPr>
          <w:rFonts w:ascii="Arial" w:hAnsi="Arial"/>
        </w:rPr>
        <w:t>amazing</w:t>
      </w:r>
      <w:r w:rsidR="00B80E42" w:rsidRPr="000556DC">
        <w:rPr>
          <w:rFonts w:ascii="Arial" w:hAnsi="Arial"/>
        </w:rPr>
        <w:t xml:space="preserve"> Snap Judgment </w:t>
      </w:r>
      <w:r w:rsidR="00D64086" w:rsidRPr="000556DC">
        <w:rPr>
          <w:rFonts w:ascii="Arial" w:hAnsi="Arial"/>
        </w:rPr>
        <w:t>podcast wherever you get your podcast</w:t>
      </w:r>
      <w:r w:rsidR="00B80E42" w:rsidRPr="000556DC">
        <w:rPr>
          <w:rFonts w:ascii="Arial" w:hAnsi="Arial"/>
        </w:rPr>
        <w:t>, g</w:t>
      </w:r>
      <w:r w:rsidR="00D64086" w:rsidRPr="000556DC">
        <w:rPr>
          <w:rFonts w:ascii="Arial" w:hAnsi="Arial"/>
        </w:rPr>
        <w:t xml:space="preserve">et this one. </w:t>
      </w:r>
      <w:r w:rsidR="00B80E42" w:rsidRPr="000556DC">
        <w:rPr>
          <w:rFonts w:ascii="Arial" w:hAnsi="Arial"/>
        </w:rPr>
        <w:t>And d</w:t>
      </w:r>
      <w:r w:rsidR="00D64086" w:rsidRPr="000556DC">
        <w:rPr>
          <w:rFonts w:ascii="Arial" w:hAnsi="Arial"/>
        </w:rPr>
        <w:t>o me a favor</w:t>
      </w:r>
      <w:r w:rsidR="00B80E42" w:rsidRPr="000556DC">
        <w:rPr>
          <w:rFonts w:ascii="Arial" w:hAnsi="Arial"/>
        </w:rPr>
        <w:t xml:space="preserve">, </w:t>
      </w:r>
      <w:r w:rsidR="00D64086" w:rsidRPr="000556DC">
        <w:rPr>
          <w:rFonts w:ascii="Arial" w:hAnsi="Arial"/>
        </w:rPr>
        <w:t xml:space="preserve">if you will. If you do </w:t>
      </w:r>
      <w:r w:rsidR="00B80E42" w:rsidRPr="000556DC">
        <w:rPr>
          <w:rFonts w:ascii="Arial" w:hAnsi="Arial"/>
        </w:rPr>
        <w:t xml:space="preserve">get </w:t>
      </w:r>
      <w:r w:rsidR="00D64086" w:rsidRPr="000556DC">
        <w:rPr>
          <w:rFonts w:ascii="Arial" w:hAnsi="Arial"/>
        </w:rPr>
        <w:t xml:space="preserve">the </w:t>
      </w:r>
      <w:r w:rsidR="00B80E42" w:rsidRPr="000556DC">
        <w:rPr>
          <w:rFonts w:ascii="Arial" w:hAnsi="Arial"/>
        </w:rPr>
        <w:t>S</w:t>
      </w:r>
      <w:r w:rsidR="00D64086" w:rsidRPr="000556DC">
        <w:rPr>
          <w:rFonts w:ascii="Arial" w:hAnsi="Arial"/>
        </w:rPr>
        <w:t>nap storytelling</w:t>
      </w:r>
      <w:r w:rsidR="00B80E42" w:rsidRPr="000556DC">
        <w:rPr>
          <w:rFonts w:ascii="Arial" w:hAnsi="Arial"/>
        </w:rPr>
        <w:t xml:space="preserve">, </w:t>
      </w:r>
      <w:r w:rsidR="00D64086" w:rsidRPr="000556DC">
        <w:rPr>
          <w:rFonts w:ascii="Arial" w:hAnsi="Arial"/>
        </w:rPr>
        <w:t>let somebody know</w:t>
      </w:r>
      <w:r w:rsidR="00B80E42" w:rsidRPr="000556DC">
        <w:rPr>
          <w:rFonts w:ascii="Arial" w:hAnsi="Arial"/>
        </w:rPr>
        <w:t xml:space="preserve">. And </w:t>
      </w:r>
      <w:r w:rsidR="00D64086" w:rsidRPr="000556DC">
        <w:rPr>
          <w:rFonts w:ascii="Arial" w:hAnsi="Arial"/>
        </w:rPr>
        <w:t xml:space="preserve">here's the best test of all for anyone looking to find their special someone. Just ask your prospective lover if they're down to </w:t>
      </w:r>
      <w:r w:rsidR="00B80E42" w:rsidRPr="000556DC">
        <w:rPr>
          <w:rFonts w:ascii="Arial" w:hAnsi="Arial"/>
        </w:rPr>
        <w:t>S</w:t>
      </w:r>
      <w:r w:rsidR="00D64086" w:rsidRPr="000556DC">
        <w:rPr>
          <w:rFonts w:ascii="Arial" w:hAnsi="Arial"/>
        </w:rPr>
        <w:t>nap</w:t>
      </w:r>
      <w:r w:rsidR="00B80E42" w:rsidRPr="000556DC">
        <w:rPr>
          <w:rFonts w:ascii="Arial" w:hAnsi="Arial"/>
        </w:rPr>
        <w:t xml:space="preserve">, and they Snap and you </w:t>
      </w:r>
      <w:r w:rsidR="00D64086" w:rsidRPr="000556DC">
        <w:rPr>
          <w:rFonts w:ascii="Arial" w:hAnsi="Arial"/>
        </w:rPr>
        <w:t>snap</w:t>
      </w:r>
      <w:r w:rsidR="00142FA1">
        <w:rPr>
          <w:rFonts w:ascii="Arial" w:hAnsi="Arial"/>
        </w:rPr>
        <w:t>?</w:t>
      </w:r>
      <w:r w:rsidR="00D64086" w:rsidRPr="000556DC">
        <w:rPr>
          <w:rFonts w:ascii="Arial" w:hAnsi="Arial"/>
        </w:rPr>
        <w:t xml:space="preserve"> Lord</w:t>
      </w:r>
      <w:r w:rsidR="00142FA1">
        <w:rPr>
          <w:rFonts w:ascii="Arial" w:hAnsi="Arial"/>
        </w:rPr>
        <w:t>,</w:t>
      </w:r>
      <w:r w:rsidR="00D64086" w:rsidRPr="000556DC">
        <w:rPr>
          <w:rFonts w:ascii="Arial" w:hAnsi="Arial"/>
        </w:rPr>
        <w:t xml:space="preserve"> have mercy. Let me tell you something I've learned in my travels. Snapper</w:t>
      </w:r>
      <w:r w:rsidR="00142FA1">
        <w:rPr>
          <w:rFonts w:ascii="Arial" w:hAnsi="Arial"/>
        </w:rPr>
        <w:t>s</w:t>
      </w:r>
      <w:r w:rsidR="00B80E42" w:rsidRPr="000556DC">
        <w:rPr>
          <w:rFonts w:ascii="Arial" w:hAnsi="Arial"/>
        </w:rPr>
        <w:t xml:space="preserve"> </w:t>
      </w:r>
      <w:r w:rsidR="00D64086" w:rsidRPr="000556DC">
        <w:rPr>
          <w:rFonts w:ascii="Arial" w:hAnsi="Arial"/>
        </w:rPr>
        <w:t>are the very best people there are</w:t>
      </w:r>
      <w:r w:rsidR="00B80E42" w:rsidRPr="000556DC">
        <w:rPr>
          <w:rFonts w:ascii="Arial" w:hAnsi="Arial"/>
        </w:rPr>
        <w:t xml:space="preserve">. </w:t>
      </w:r>
      <w:r w:rsidR="00D64086" w:rsidRPr="000556DC">
        <w:rPr>
          <w:rFonts w:ascii="Arial" w:hAnsi="Arial"/>
        </w:rPr>
        <w:t>You're welcome. Put a ring on it, go for</w:t>
      </w:r>
      <w:r w:rsidR="00B80E42" w:rsidRPr="000556DC">
        <w:rPr>
          <w:rFonts w:ascii="Arial" w:hAnsi="Arial"/>
        </w:rPr>
        <w:t xml:space="preserve"> it </w:t>
      </w:r>
      <w:r w:rsidR="00D64086" w:rsidRPr="000556DC">
        <w:rPr>
          <w:rFonts w:ascii="Arial" w:hAnsi="Arial"/>
        </w:rPr>
        <w:t xml:space="preserve">and make some little whippersnappers. </w:t>
      </w:r>
    </w:p>
    <w:p w14:paraId="28BC0795" w14:textId="77777777" w:rsidR="00B80E42" w:rsidRPr="000556DC" w:rsidRDefault="00B80E42">
      <w:pPr>
        <w:spacing w:after="0"/>
        <w:rPr>
          <w:rFonts w:ascii="Arial" w:hAnsi="Arial"/>
        </w:rPr>
      </w:pPr>
    </w:p>
    <w:p w14:paraId="707A6CE0" w14:textId="3291E86B" w:rsidR="00C649EC" w:rsidRPr="000556DC" w:rsidRDefault="00D64086">
      <w:pPr>
        <w:spacing w:after="0"/>
        <w:rPr>
          <w:rFonts w:ascii="Arial" w:hAnsi="Arial"/>
        </w:rPr>
      </w:pPr>
      <w:r w:rsidRPr="000556DC">
        <w:rPr>
          <w:rFonts w:ascii="Arial" w:hAnsi="Arial"/>
        </w:rPr>
        <w:t>Listen up</w:t>
      </w:r>
      <w:r w:rsidR="00142FA1">
        <w:rPr>
          <w:rFonts w:ascii="Arial" w:hAnsi="Arial"/>
        </w:rPr>
        <w:t>. T</w:t>
      </w:r>
      <w:r w:rsidRPr="000556DC">
        <w:rPr>
          <w:rFonts w:ascii="Arial" w:hAnsi="Arial"/>
        </w:rPr>
        <w:t xml:space="preserve">he best way to signal </w:t>
      </w:r>
      <w:r w:rsidR="00142FA1">
        <w:rPr>
          <w:rFonts w:ascii="Arial" w:hAnsi="Arial"/>
        </w:rPr>
        <w:t xml:space="preserve">you're </w:t>
      </w:r>
      <w:r w:rsidR="005C7C5B" w:rsidRPr="000556DC">
        <w:rPr>
          <w:rFonts w:ascii="Arial" w:hAnsi="Arial"/>
        </w:rPr>
        <w:t>S</w:t>
      </w:r>
      <w:r w:rsidRPr="000556DC">
        <w:rPr>
          <w:rFonts w:ascii="Arial" w:hAnsi="Arial"/>
        </w:rPr>
        <w:t>nap</w:t>
      </w:r>
      <w:r w:rsidR="00142FA1">
        <w:rPr>
          <w:rFonts w:ascii="Arial" w:hAnsi="Arial"/>
        </w:rPr>
        <w:t>ping</w:t>
      </w:r>
      <w:r w:rsidR="005C7C5B" w:rsidRPr="000556DC">
        <w:rPr>
          <w:rFonts w:ascii="Arial" w:hAnsi="Arial"/>
        </w:rPr>
        <w:t>, w</w:t>
      </w:r>
      <w:r w:rsidRPr="000556DC">
        <w:rPr>
          <w:rFonts w:ascii="Arial" w:hAnsi="Arial"/>
        </w:rPr>
        <w:t xml:space="preserve">e have limited edition </w:t>
      </w:r>
      <w:r w:rsidR="005C7C5B" w:rsidRPr="000556DC">
        <w:rPr>
          <w:rFonts w:ascii="Arial" w:hAnsi="Arial"/>
        </w:rPr>
        <w:t>S</w:t>
      </w:r>
      <w:r w:rsidRPr="000556DC">
        <w:rPr>
          <w:rFonts w:ascii="Arial" w:hAnsi="Arial"/>
        </w:rPr>
        <w:t>nap stickers and mugs</w:t>
      </w:r>
      <w:r w:rsidR="005C7C5B" w:rsidRPr="000556DC">
        <w:rPr>
          <w:rFonts w:ascii="Arial" w:hAnsi="Arial"/>
        </w:rPr>
        <w:t xml:space="preserve">, available </w:t>
      </w:r>
      <w:r w:rsidRPr="000556DC">
        <w:rPr>
          <w:rFonts w:ascii="Arial" w:hAnsi="Arial"/>
        </w:rPr>
        <w:t>right now on our Patreon</w:t>
      </w:r>
      <w:r w:rsidR="005C7C5B" w:rsidRPr="000556DC">
        <w:rPr>
          <w:rFonts w:ascii="Arial" w:hAnsi="Arial"/>
        </w:rPr>
        <w:t xml:space="preserve">, </w:t>
      </w:r>
      <w:r w:rsidRPr="000556DC">
        <w:rPr>
          <w:rFonts w:ascii="Arial" w:hAnsi="Arial"/>
          <w:i/>
          <w:iCs/>
        </w:rPr>
        <w:t>patreon.com/</w:t>
      </w:r>
      <w:proofErr w:type="spellStart"/>
      <w:r w:rsidRPr="000556DC">
        <w:rPr>
          <w:rFonts w:ascii="Arial" w:hAnsi="Arial"/>
          <w:i/>
          <w:iCs/>
        </w:rPr>
        <w:t>snapjudgment</w:t>
      </w:r>
      <w:proofErr w:type="spellEnd"/>
      <w:r w:rsidR="005C7C5B" w:rsidRPr="000556DC">
        <w:rPr>
          <w:rFonts w:ascii="Arial" w:hAnsi="Arial"/>
        </w:rPr>
        <w:t>.</w:t>
      </w:r>
      <w:r w:rsidRPr="000556DC">
        <w:rPr>
          <w:rFonts w:ascii="Arial" w:hAnsi="Arial"/>
        </w:rPr>
        <w:t xml:space="preserve"> Get a hot cup of storytelling. Just let the world know you </w:t>
      </w:r>
      <w:r w:rsidR="005C7C5B" w:rsidRPr="000556DC">
        <w:rPr>
          <w:rFonts w:ascii="Arial" w:hAnsi="Arial"/>
        </w:rPr>
        <w:t>S</w:t>
      </w:r>
      <w:r w:rsidRPr="000556DC">
        <w:rPr>
          <w:rFonts w:ascii="Arial" w:hAnsi="Arial"/>
        </w:rPr>
        <w:t>nap</w:t>
      </w:r>
      <w:r w:rsidR="005C7C5B" w:rsidRPr="000556DC">
        <w:rPr>
          <w:rFonts w:ascii="Arial" w:hAnsi="Arial"/>
        </w:rPr>
        <w:t>, and p</w:t>
      </w:r>
      <w:r w:rsidRPr="000556DC">
        <w:rPr>
          <w:rFonts w:ascii="Arial" w:hAnsi="Arial"/>
        </w:rPr>
        <w:t>retty soon</w:t>
      </w:r>
      <w:r w:rsidR="005C7C5B" w:rsidRPr="000556DC">
        <w:rPr>
          <w:rFonts w:ascii="Arial" w:hAnsi="Arial"/>
        </w:rPr>
        <w:t>, you</w:t>
      </w:r>
      <w:r w:rsidRPr="000556DC">
        <w:rPr>
          <w:rFonts w:ascii="Arial" w:hAnsi="Arial"/>
        </w:rPr>
        <w:t xml:space="preserve">'ll be taking your own trip on </w:t>
      </w:r>
      <w:r w:rsidR="00142FA1" w:rsidRPr="000556DC">
        <w:rPr>
          <w:rFonts w:ascii="Arial" w:hAnsi="Arial"/>
        </w:rPr>
        <w:t>The Pink Palace</w:t>
      </w:r>
      <w:r w:rsidRPr="000556DC">
        <w:rPr>
          <w:rFonts w:ascii="Arial" w:hAnsi="Arial"/>
        </w:rPr>
        <w:t xml:space="preserve">. </w:t>
      </w:r>
      <w:r w:rsidR="00142FA1" w:rsidRPr="000556DC">
        <w:rPr>
          <w:rFonts w:ascii="Arial" w:hAnsi="Arial"/>
        </w:rPr>
        <w:t>Believe</w:t>
      </w:r>
      <w:r w:rsidR="005C7C5B" w:rsidRPr="000556DC">
        <w:rPr>
          <w:rFonts w:ascii="Arial" w:hAnsi="Arial"/>
        </w:rPr>
        <w:t xml:space="preserve"> it. </w:t>
      </w:r>
      <w:r w:rsidRPr="000556DC">
        <w:rPr>
          <w:rFonts w:ascii="Arial" w:hAnsi="Arial"/>
          <w:i/>
          <w:iCs/>
        </w:rPr>
        <w:t>patreon.com/</w:t>
      </w:r>
      <w:proofErr w:type="spellStart"/>
      <w:r w:rsidRPr="000556DC">
        <w:rPr>
          <w:rFonts w:ascii="Arial" w:hAnsi="Arial"/>
          <w:i/>
          <w:iCs/>
        </w:rPr>
        <w:t>snap</w:t>
      </w:r>
      <w:r w:rsidR="005C7C5B" w:rsidRPr="000556DC">
        <w:rPr>
          <w:rFonts w:ascii="Arial" w:hAnsi="Arial"/>
          <w:i/>
          <w:iCs/>
        </w:rPr>
        <w:t>judgment</w:t>
      </w:r>
      <w:proofErr w:type="spellEnd"/>
      <w:r w:rsidR="005C7C5B" w:rsidRPr="000556DC">
        <w:rPr>
          <w:rFonts w:ascii="Arial" w:hAnsi="Arial"/>
          <w:i/>
          <w:iCs/>
        </w:rPr>
        <w:t>.</w:t>
      </w:r>
      <w:r w:rsidRPr="000556DC">
        <w:rPr>
          <w:rFonts w:ascii="Arial" w:hAnsi="Arial"/>
        </w:rPr>
        <w:t xml:space="preserve"> If you want a magic glimpse of the story behind the story, follow </w:t>
      </w:r>
      <w:r w:rsidR="005C7C5B" w:rsidRPr="000556DC">
        <w:rPr>
          <w:rFonts w:ascii="Arial" w:hAnsi="Arial"/>
        </w:rPr>
        <w:t xml:space="preserve">Snap </w:t>
      </w:r>
      <w:r w:rsidRPr="000556DC">
        <w:rPr>
          <w:rFonts w:ascii="Arial" w:hAnsi="Arial"/>
        </w:rPr>
        <w:t>on Instagram</w:t>
      </w:r>
      <w:r w:rsidR="005C7C5B" w:rsidRPr="000556DC">
        <w:rPr>
          <w:rFonts w:ascii="Arial" w:hAnsi="Arial"/>
        </w:rPr>
        <w:t xml:space="preserve">, </w:t>
      </w:r>
      <w:r w:rsidR="00AE3671">
        <w:rPr>
          <w:rFonts w:ascii="Arial" w:hAnsi="Arial"/>
        </w:rPr>
        <w:t>@</w:t>
      </w:r>
      <w:r w:rsidR="005C7C5B" w:rsidRPr="000556DC">
        <w:rPr>
          <w:rFonts w:ascii="Arial" w:hAnsi="Arial"/>
        </w:rPr>
        <w:t>SnapJudgmentR</w:t>
      </w:r>
      <w:r w:rsidRPr="000556DC">
        <w:rPr>
          <w:rFonts w:ascii="Arial" w:hAnsi="Arial"/>
        </w:rPr>
        <w:t xml:space="preserve">adio. Learn about our </w:t>
      </w:r>
      <w:r w:rsidR="005C7C5B" w:rsidRPr="000556DC">
        <w:rPr>
          <w:rFonts w:ascii="Arial" w:hAnsi="Arial"/>
        </w:rPr>
        <w:t xml:space="preserve">lean, </w:t>
      </w:r>
      <w:r w:rsidRPr="000556DC">
        <w:rPr>
          <w:rFonts w:ascii="Arial" w:hAnsi="Arial"/>
        </w:rPr>
        <w:t xml:space="preserve">means storytelling machine, also known as the </w:t>
      </w:r>
      <w:r w:rsidR="005C7C5B" w:rsidRPr="000556DC">
        <w:rPr>
          <w:rFonts w:ascii="Arial" w:hAnsi="Arial"/>
        </w:rPr>
        <w:t>S</w:t>
      </w:r>
      <w:r w:rsidRPr="000556DC">
        <w:rPr>
          <w:rFonts w:ascii="Arial" w:hAnsi="Arial"/>
        </w:rPr>
        <w:t xml:space="preserve">nap </w:t>
      </w:r>
      <w:r w:rsidR="005C7C5B" w:rsidRPr="000556DC">
        <w:rPr>
          <w:rFonts w:ascii="Arial" w:hAnsi="Arial"/>
        </w:rPr>
        <w:t>J</w:t>
      </w:r>
      <w:r w:rsidRPr="000556DC">
        <w:rPr>
          <w:rFonts w:ascii="Arial" w:hAnsi="Arial"/>
        </w:rPr>
        <w:t>udgment team</w:t>
      </w:r>
      <w:r w:rsidR="005C7C5B" w:rsidRPr="000556DC">
        <w:rPr>
          <w:rFonts w:ascii="Arial" w:hAnsi="Arial"/>
        </w:rPr>
        <w:t xml:space="preserve">. Snap is </w:t>
      </w:r>
      <w:r w:rsidRPr="000556DC">
        <w:rPr>
          <w:rFonts w:ascii="Arial" w:hAnsi="Arial"/>
        </w:rPr>
        <w:t>brought to you</w:t>
      </w:r>
      <w:r w:rsidR="00570B8E">
        <w:rPr>
          <w:rFonts w:ascii="Arial" w:hAnsi="Arial"/>
        </w:rPr>
        <w:t xml:space="preserve"> </w:t>
      </w:r>
      <w:r w:rsidRPr="000556DC">
        <w:rPr>
          <w:rFonts w:ascii="Arial" w:hAnsi="Arial"/>
        </w:rPr>
        <w:t>by the crew that eat snails for each and every meal</w:t>
      </w:r>
      <w:r w:rsidR="005C7C5B" w:rsidRPr="000556DC">
        <w:rPr>
          <w:rFonts w:ascii="Arial" w:hAnsi="Arial"/>
        </w:rPr>
        <w:t xml:space="preserve">. </w:t>
      </w:r>
      <w:r w:rsidR="003D5FB5" w:rsidRPr="000556DC">
        <w:rPr>
          <w:rFonts w:ascii="Arial" w:hAnsi="Arial"/>
        </w:rPr>
        <w:t xml:space="preserve">In fact, </w:t>
      </w:r>
      <w:r w:rsidRPr="000556DC">
        <w:rPr>
          <w:rFonts w:ascii="Arial" w:hAnsi="Arial"/>
        </w:rPr>
        <w:t>we save the biggest</w:t>
      </w:r>
      <w:r w:rsidR="003D5FB5" w:rsidRPr="000556DC">
        <w:rPr>
          <w:rFonts w:ascii="Arial" w:hAnsi="Arial"/>
        </w:rPr>
        <w:t xml:space="preserve">, fattest, juiciest </w:t>
      </w:r>
      <w:r w:rsidRPr="000556DC">
        <w:rPr>
          <w:rFonts w:ascii="Arial" w:hAnsi="Arial"/>
        </w:rPr>
        <w:t>snail</w:t>
      </w:r>
      <w:r w:rsidR="003D5FB5" w:rsidRPr="000556DC">
        <w:rPr>
          <w:rFonts w:ascii="Arial" w:hAnsi="Arial"/>
        </w:rPr>
        <w:t xml:space="preserve">, </w:t>
      </w:r>
      <w:r w:rsidRPr="000556DC">
        <w:rPr>
          <w:rFonts w:ascii="Arial" w:hAnsi="Arial"/>
        </w:rPr>
        <w:t xml:space="preserve">for the </w:t>
      </w:r>
      <w:r w:rsidR="003D5FB5" w:rsidRPr="000556DC">
        <w:rPr>
          <w:rFonts w:ascii="Arial" w:hAnsi="Arial"/>
        </w:rPr>
        <w:t xml:space="preserve">uber </w:t>
      </w:r>
      <w:r w:rsidRPr="000556DC">
        <w:rPr>
          <w:rFonts w:ascii="Arial" w:hAnsi="Arial"/>
        </w:rPr>
        <w:t xml:space="preserve">producer, Mr. Mark </w:t>
      </w:r>
      <w:proofErr w:type="spellStart"/>
      <w:r w:rsidR="003D5FB5" w:rsidRPr="000556DC">
        <w:rPr>
          <w:rFonts w:ascii="Arial" w:hAnsi="Arial"/>
        </w:rPr>
        <w:t>Ristitch</w:t>
      </w:r>
      <w:proofErr w:type="spellEnd"/>
      <w:r w:rsidR="006D3B77">
        <w:rPr>
          <w:rFonts w:ascii="Arial" w:hAnsi="Arial"/>
        </w:rPr>
        <w:t>. A</w:t>
      </w:r>
      <w:r w:rsidR="003D5FB5" w:rsidRPr="000556DC">
        <w:rPr>
          <w:rFonts w:ascii="Arial" w:hAnsi="Arial"/>
        </w:rPr>
        <w:t>nna</w:t>
      </w:r>
      <w:r w:rsidR="006D3B77">
        <w:rPr>
          <w:rFonts w:ascii="Arial" w:hAnsi="Arial"/>
        </w:rPr>
        <w:t xml:space="preserve"> "T</w:t>
      </w:r>
      <w:r w:rsidR="003D5FB5" w:rsidRPr="000556DC">
        <w:rPr>
          <w:rFonts w:ascii="Arial" w:hAnsi="Arial"/>
        </w:rPr>
        <w:t>he fillet</w:t>
      </w:r>
      <w:r w:rsidR="006D3B77">
        <w:rPr>
          <w:rFonts w:ascii="Arial" w:hAnsi="Arial"/>
        </w:rPr>
        <w:t xml:space="preserve">" </w:t>
      </w:r>
      <w:r w:rsidR="003D5FB5" w:rsidRPr="000556DC">
        <w:rPr>
          <w:rFonts w:ascii="Arial" w:hAnsi="Arial"/>
        </w:rPr>
        <w:t xml:space="preserve">Sussman, </w:t>
      </w:r>
      <w:r w:rsidR="0027415F" w:rsidRPr="000556DC">
        <w:rPr>
          <w:rFonts w:ascii="Arial" w:hAnsi="Arial"/>
        </w:rPr>
        <w:t xml:space="preserve">Pat </w:t>
      </w:r>
      <w:proofErr w:type="spellStart"/>
      <w:r w:rsidR="0027415F" w:rsidRPr="000556DC">
        <w:rPr>
          <w:rFonts w:ascii="Arial" w:hAnsi="Arial"/>
        </w:rPr>
        <w:t>Mesiti</w:t>
      </w:r>
      <w:proofErr w:type="spellEnd"/>
      <w:r w:rsidR="0027415F" w:rsidRPr="000556DC">
        <w:rPr>
          <w:rFonts w:ascii="Arial" w:hAnsi="Arial"/>
        </w:rPr>
        <w:t xml:space="preserve">-Miller </w:t>
      </w:r>
      <w:r w:rsidRPr="000556DC">
        <w:rPr>
          <w:rFonts w:ascii="Arial" w:hAnsi="Arial"/>
        </w:rPr>
        <w:t>on the sticks</w:t>
      </w:r>
      <w:r w:rsidR="0027415F" w:rsidRPr="000556DC">
        <w:rPr>
          <w:rFonts w:ascii="Arial" w:hAnsi="Arial"/>
        </w:rPr>
        <w:t xml:space="preserve">, </w:t>
      </w:r>
      <w:r w:rsidRPr="000556DC">
        <w:rPr>
          <w:rFonts w:ascii="Arial" w:hAnsi="Arial"/>
        </w:rPr>
        <w:t xml:space="preserve">trombone </w:t>
      </w:r>
      <w:r w:rsidR="0027415F" w:rsidRPr="000556DC">
        <w:rPr>
          <w:rFonts w:ascii="Arial" w:hAnsi="Arial"/>
        </w:rPr>
        <w:t xml:space="preserve">Nikka Singh, </w:t>
      </w:r>
      <w:r w:rsidRPr="000556DC">
        <w:rPr>
          <w:rFonts w:ascii="Arial" w:hAnsi="Arial"/>
        </w:rPr>
        <w:t xml:space="preserve">Renzo </w:t>
      </w:r>
      <w:r w:rsidR="006D3B77">
        <w:rPr>
          <w:rFonts w:ascii="Arial" w:hAnsi="Arial"/>
        </w:rPr>
        <w:t>"W</w:t>
      </w:r>
      <w:r w:rsidRPr="000556DC">
        <w:rPr>
          <w:rFonts w:ascii="Arial" w:hAnsi="Arial"/>
        </w:rPr>
        <w:t>ashboard</w:t>
      </w:r>
      <w:r w:rsidR="006D3B77">
        <w:rPr>
          <w:rFonts w:ascii="Arial" w:hAnsi="Arial"/>
        </w:rPr>
        <w:t>"</w:t>
      </w:r>
      <w:r w:rsidRPr="000556DC">
        <w:rPr>
          <w:rFonts w:ascii="Arial" w:hAnsi="Arial"/>
        </w:rPr>
        <w:t xml:space="preserve"> </w:t>
      </w:r>
      <w:proofErr w:type="spellStart"/>
      <w:r w:rsidR="0027415F" w:rsidRPr="000556DC">
        <w:rPr>
          <w:rFonts w:ascii="Arial" w:hAnsi="Arial"/>
        </w:rPr>
        <w:t>Gorrio</w:t>
      </w:r>
      <w:proofErr w:type="spellEnd"/>
      <w:r w:rsidR="0027415F" w:rsidRPr="000556DC">
        <w:rPr>
          <w:rFonts w:ascii="Arial" w:hAnsi="Arial"/>
        </w:rPr>
        <w:t xml:space="preserve">, John </w:t>
      </w:r>
      <w:proofErr w:type="spellStart"/>
      <w:r w:rsidR="0027415F" w:rsidRPr="000556DC">
        <w:rPr>
          <w:rFonts w:ascii="Arial" w:hAnsi="Arial"/>
        </w:rPr>
        <w:t>Fecile</w:t>
      </w:r>
      <w:proofErr w:type="spellEnd"/>
      <w:r w:rsidR="0027415F" w:rsidRPr="000556DC">
        <w:rPr>
          <w:rFonts w:ascii="Arial" w:hAnsi="Arial"/>
        </w:rPr>
        <w:t xml:space="preserve"> of </w:t>
      </w:r>
      <w:r w:rsidRPr="000556DC">
        <w:rPr>
          <w:rFonts w:ascii="Arial" w:hAnsi="Arial"/>
        </w:rPr>
        <w:t>Tambourine Man</w:t>
      </w:r>
      <w:r w:rsidR="0027415F" w:rsidRPr="000556DC">
        <w:rPr>
          <w:rFonts w:ascii="Arial" w:hAnsi="Arial"/>
        </w:rPr>
        <w:t xml:space="preserve">, </w:t>
      </w:r>
      <w:r w:rsidRPr="000556DC">
        <w:rPr>
          <w:rFonts w:ascii="Arial" w:hAnsi="Arial"/>
        </w:rPr>
        <w:t>squeezing the accordion</w:t>
      </w:r>
      <w:r w:rsidR="0027415F" w:rsidRPr="000556DC">
        <w:rPr>
          <w:rFonts w:ascii="Arial" w:hAnsi="Arial"/>
        </w:rPr>
        <w:t xml:space="preserve">, Shaina </w:t>
      </w:r>
      <w:r w:rsidRPr="000556DC">
        <w:rPr>
          <w:rFonts w:ascii="Arial" w:hAnsi="Arial"/>
        </w:rPr>
        <w:t>Shealy</w:t>
      </w:r>
      <w:r w:rsidR="0027415F" w:rsidRPr="000556DC">
        <w:rPr>
          <w:rFonts w:ascii="Arial" w:hAnsi="Arial"/>
        </w:rPr>
        <w:t xml:space="preserve">, </w:t>
      </w:r>
      <w:r w:rsidR="00516B20" w:rsidRPr="000556DC">
        <w:rPr>
          <w:rFonts w:ascii="Arial" w:hAnsi="Arial"/>
        </w:rPr>
        <w:t xml:space="preserve">Liz </w:t>
      </w:r>
      <w:proofErr w:type="spellStart"/>
      <w:r w:rsidR="00516B20" w:rsidRPr="000556DC">
        <w:rPr>
          <w:rFonts w:ascii="Arial" w:hAnsi="Arial"/>
        </w:rPr>
        <w:t>Mak</w:t>
      </w:r>
      <w:proofErr w:type="spellEnd"/>
      <w:r w:rsidR="00516B20" w:rsidRPr="000556DC">
        <w:rPr>
          <w:rFonts w:ascii="Arial" w:hAnsi="Arial"/>
        </w:rPr>
        <w:t xml:space="preserve"> </w:t>
      </w:r>
      <w:r w:rsidRPr="000556DC">
        <w:rPr>
          <w:rFonts w:ascii="Arial" w:hAnsi="Arial"/>
        </w:rPr>
        <w:t xml:space="preserve">on </w:t>
      </w:r>
      <w:r w:rsidR="00FA7AC1">
        <w:rPr>
          <w:rFonts w:ascii="Arial" w:hAnsi="Arial"/>
        </w:rPr>
        <w:t xml:space="preserve">the </w:t>
      </w:r>
      <w:r w:rsidR="00516B20" w:rsidRPr="000556DC">
        <w:rPr>
          <w:rFonts w:ascii="Arial" w:hAnsi="Arial"/>
        </w:rPr>
        <w:t>harmonica, Marisa Dodge</w:t>
      </w:r>
      <w:r w:rsidR="00FA7AC1">
        <w:rPr>
          <w:rFonts w:ascii="Arial" w:hAnsi="Arial"/>
        </w:rPr>
        <w:t xml:space="preserve"> </w:t>
      </w:r>
      <w:r w:rsidRPr="000556DC">
        <w:rPr>
          <w:rFonts w:ascii="Arial" w:hAnsi="Arial"/>
        </w:rPr>
        <w:t>rocks the</w:t>
      </w:r>
      <w:r w:rsidR="00516B20" w:rsidRPr="000556DC">
        <w:rPr>
          <w:rFonts w:ascii="Arial" w:hAnsi="Arial"/>
        </w:rPr>
        <w:t xml:space="preserve"> [unintelligible [00:47:14].</w:t>
      </w:r>
      <w:r w:rsidRPr="000556DC">
        <w:rPr>
          <w:rFonts w:ascii="Arial" w:hAnsi="Arial"/>
        </w:rPr>
        <w:t xml:space="preserve"> Eliza </w:t>
      </w:r>
      <w:r w:rsidR="00FA7AC1">
        <w:rPr>
          <w:rFonts w:ascii="Arial" w:hAnsi="Arial"/>
        </w:rPr>
        <w:t>"B</w:t>
      </w:r>
      <w:r w:rsidRPr="000556DC">
        <w:rPr>
          <w:rFonts w:ascii="Arial" w:hAnsi="Arial"/>
        </w:rPr>
        <w:t>anjo</w:t>
      </w:r>
      <w:r w:rsidR="00FA7AC1">
        <w:rPr>
          <w:rFonts w:ascii="Arial" w:hAnsi="Arial"/>
        </w:rPr>
        <w:t>"</w:t>
      </w:r>
      <w:r w:rsidRPr="000556DC">
        <w:rPr>
          <w:rFonts w:ascii="Arial" w:hAnsi="Arial"/>
        </w:rPr>
        <w:t xml:space="preserve"> Smith</w:t>
      </w:r>
      <w:r w:rsidR="00290D25" w:rsidRPr="000556DC">
        <w:rPr>
          <w:rFonts w:ascii="Arial" w:hAnsi="Arial"/>
        </w:rPr>
        <w:t xml:space="preserve">, Lauren </w:t>
      </w:r>
      <w:r w:rsidRPr="000556DC">
        <w:rPr>
          <w:rFonts w:ascii="Arial" w:hAnsi="Arial"/>
        </w:rPr>
        <w:t>Newsom</w:t>
      </w:r>
      <w:r w:rsidR="00290D25" w:rsidRPr="000556DC">
        <w:rPr>
          <w:rFonts w:ascii="Arial" w:hAnsi="Arial"/>
        </w:rPr>
        <w:t>e</w:t>
      </w:r>
      <w:r w:rsidRPr="000556DC">
        <w:rPr>
          <w:rFonts w:ascii="Arial" w:hAnsi="Arial"/>
        </w:rPr>
        <w:t xml:space="preserve"> bangs </w:t>
      </w:r>
      <w:r w:rsidR="00290D25" w:rsidRPr="000556DC">
        <w:rPr>
          <w:rFonts w:ascii="Arial" w:hAnsi="Arial"/>
        </w:rPr>
        <w:t xml:space="preserve">the </w:t>
      </w:r>
      <w:r w:rsidR="00CE08A2">
        <w:rPr>
          <w:rFonts w:ascii="Arial" w:hAnsi="Arial"/>
        </w:rPr>
        <w:t xml:space="preserve">block. </w:t>
      </w:r>
      <w:r w:rsidR="00290D25" w:rsidRPr="000556DC">
        <w:rPr>
          <w:rFonts w:ascii="Arial" w:hAnsi="Arial"/>
        </w:rPr>
        <w:t xml:space="preserve">Teo </w:t>
      </w:r>
      <w:proofErr w:type="spellStart"/>
      <w:r w:rsidR="00290D25" w:rsidRPr="000556DC">
        <w:rPr>
          <w:rFonts w:ascii="Arial" w:hAnsi="Arial"/>
        </w:rPr>
        <w:lastRenderedPageBreak/>
        <w:t>Ducot</w:t>
      </w:r>
      <w:proofErr w:type="spellEnd"/>
      <w:r w:rsidR="00290D25" w:rsidRPr="000556DC">
        <w:rPr>
          <w:rFonts w:ascii="Arial" w:hAnsi="Arial"/>
        </w:rPr>
        <w:t xml:space="preserve"> </w:t>
      </w:r>
      <w:r w:rsidR="000556DC" w:rsidRPr="000556DC">
        <w:rPr>
          <w:rFonts w:ascii="Arial" w:hAnsi="Arial"/>
        </w:rPr>
        <w:t xml:space="preserve">blows </w:t>
      </w:r>
      <w:r w:rsidRPr="000556DC">
        <w:rPr>
          <w:rFonts w:ascii="Arial" w:hAnsi="Arial"/>
        </w:rPr>
        <w:t>recorder</w:t>
      </w:r>
      <w:r w:rsidR="004F2574">
        <w:rPr>
          <w:rFonts w:ascii="Arial" w:hAnsi="Arial"/>
        </w:rPr>
        <w:t>. B</w:t>
      </w:r>
      <w:r w:rsidR="000556DC" w:rsidRPr="000556DC">
        <w:rPr>
          <w:rFonts w:ascii="Arial" w:hAnsi="Arial"/>
        </w:rPr>
        <w:t>ase fiddler</w:t>
      </w:r>
      <w:r w:rsidR="004F2574">
        <w:rPr>
          <w:rFonts w:ascii="Arial" w:hAnsi="Arial"/>
        </w:rPr>
        <w:t>,</w:t>
      </w:r>
      <w:r w:rsidR="000556DC" w:rsidRPr="000556DC">
        <w:rPr>
          <w:rFonts w:ascii="Arial" w:hAnsi="Arial"/>
        </w:rPr>
        <w:t xml:space="preserve"> Flo Wiley. Nancy López </w:t>
      </w:r>
      <w:r w:rsidRPr="000556DC">
        <w:rPr>
          <w:rFonts w:ascii="Arial" w:hAnsi="Arial"/>
        </w:rPr>
        <w:t>just claps</w:t>
      </w:r>
      <w:r w:rsidR="000556DC" w:rsidRPr="000556DC">
        <w:rPr>
          <w:rFonts w:ascii="Arial" w:hAnsi="Arial"/>
        </w:rPr>
        <w:t xml:space="preserve">, </w:t>
      </w:r>
      <w:r w:rsidRPr="000556DC">
        <w:rPr>
          <w:rFonts w:ascii="Arial" w:hAnsi="Arial"/>
        </w:rPr>
        <w:t xml:space="preserve">while </w:t>
      </w:r>
      <w:r w:rsidR="00CE08A2">
        <w:rPr>
          <w:rFonts w:ascii="Arial" w:hAnsi="Arial"/>
        </w:rPr>
        <w:t xml:space="preserve">Leo </w:t>
      </w:r>
      <w:r w:rsidR="000556DC" w:rsidRPr="000556DC">
        <w:rPr>
          <w:rFonts w:ascii="Arial" w:hAnsi="Arial"/>
        </w:rPr>
        <w:t xml:space="preserve">Morimoto </w:t>
      </w:r>
      <w:r w:rsidRPr="000556DC">
        <w:rPr>
          <w:rFonts w:ascii="Arial" w:hAnsi="Arial"/>
        </w:rPr>
        <w:t>dances around with his shirt off</w:t>
      </w:r>
      <w:r w:rsidR="000556DC" w:rsidRPr="000556DC">
        <w:rPr>
          <w:rFonts w:ascii="Arial" w:hAnsi="Arial"/>
        </w:rPr>
        <w:t>.</w:t>
      </w:r>
    </w:p>
    <w:p w14:paraId="23AFB740" w14:textId="77777777" w:rsidR="00C649EC" w:rsidRPr="000556DC" w:rsidRDefault="00C649EC">
      <w:pPr>
        <w:spacing w:after="0"/>
        <w:rPr>
          <w:rFonts w:ascii="Arial" w:hAnsi="Arial"/>
        </w:rPr>
      </w:pPr>
    </w:p>
    <w:p w14:paraId="63FB8265" w14:textId="77777777" w:rsidR="000556DC" w:rsidRDefault="000556DC">
      <w:pPr>
        <w:spacing w:after="0"/>
        <w:rPr>
          <w:rFonts w:ascii="Arial" w:hAnsi="Arial"/>
        </w:rPr>
      </w:pPr>
      <w:r w:rsidRPr="000556DC">
        <w:rPr>
          <w:rFonts w:ascii="Arial" w:hAnsi="Arial"/>
        </w:rPr>
        <w:t xml:space="preserve">[upbeat music] </w:t>
      </w:r>
    </w:p>
    <w:p w14:paraId="4B37B948" w14:textId="77777777" w:rsidR="000556DC" w:rsidRDefault="000556DC">
      <w:pPr>
        <w:spacing w:after="0"/>
        <w:rPr>
          <w:rFonts w:ascii="Arial" w:hAnsi="Arial"/>
        </w:rPr>
      </w:pPr>
    </w:p>
    <w:p w14:paraId="2715DF0E" w14:textId="7A920470" w:rsidR="00C649EC" w:rsidRDefault="005832E2">
      <w:pPr>
        <w:spacing w:after="0"/>
        <w:rPr>
          <w:rFonts w:ascii="Arial" w:hAnsi="Arial"/>
        </w:rPr>
      </w:pPr>
      <w:r w:rsidRPr="005832E2">
        <w:rPr>
          <w:rFonts w:ascii="Arial" w:hAnsi="Arial"/>
          <w:b/>
          <w:bCs/>
        </w:rPr>
        <w:t>Glynn:</w:t>
      </w:r>
      <w:r w:rsidR="000556DC">
        <w:rPr>
          <w:rFonts w:ascii="Arial" w:hAnsi="Arial"/>
        </w:rPr>
        <w:t xml:space="preserve"> </w:t>
      </w:r>
      <w:r w:rsidR="000556DC" w:rsidRPr="000556DC">
        <w:rPr>
          <w:rFonts w:ascii="Arial" w:hAnsi="Arial"/>
        </w:rPr>
        <w:t>W</w:t>
      </w:r>
      <w:r w:rsidR="00D64086" w:rsidRPr="000556DC">
        <w:rPr>
          <w:rFonts w:ascii="Arial" w:hAnsi="Arial"/>
        </w:rPr>
        <w:t>ell</w:t>
      </w:r>
      <w:r w:rsidR="000556DC">
        <w:rPr>
          <w:rFonts w:ascii="Arial" w:hAnsi="Arial"/>
        </w:rPr>
        <w:t xml:space="preserve">, </w:t>
      </w:r>
      <w:r w:rsidR="00D64086" w:rsidRPr="000556DC">
        <w:rPr>
          <w:rFonts w:ascii="Arial" w:hAnsi="Arial"/>
        </w:rPr>
        <w:t xml:space="preserve">as you may have heard, this </w:t>
      </w:r>
      <w:r w:rsidR="000D6976">
        <w:rPr>
          <w:rFonts w:ascii="Arial" w:hAnsi="Arial"/>
        </w:rPr>
        <w:t xml:space="preserve">is </w:t>
      </w:r>
      <w:r w:rsidR="00D64086" w:rsidRPr="000556DC">
        <w:rPr>
          <w:rFonts w:ascii="Arial" w:hAnsi="Arial"/>
        </w:rPr>
        <w:t xml:space="preserve">not </w:t>
      </w:r>
      <w:r w:rsidR="000D6976">
        <w:rPr>
          <w:rFonts w:ascii="Arial" w:hAnsi="Arial"/>
        </w:rPr>
        <w:t xml:space="preserve">the </w:t>
      </w:r>
      <w:r w:rsidR="00D64086" w:rsidRPr="000556DC">
        <w:rPr>
          <w:rFonts w:ascii="Arial" w:hAnsi="Arial"/>
        </w:rPr>
        <w:t>news</w:t>
      </w:r>
      <w:r w:rsidR="000556DC">
        <w:rPr>
          <w:rFonts w:ascii="Arial" w:hAnsi="Arial"/>
        </w:rPr>
        <w:t xml:space="preserve">. No way is </w:t>
      </w:r>
      <w:r w:rsidR="00D64086" w:rsidRPr="000556DC">
        <w:rPr>
          <w:rFonts w:ascii="Arial" w:hAnsi="Arial"/>
        </w:rPr>
        <w:t xml:space="preserve">this </w:t>
      </w:r>
      <w:r w:rsidR="000556DC">
        <w:rPr>
          <w:rFonts w:ascii="Arial" w:hAnsi="Arial"/>
        </w:rPr>
        <w:t xml:space="preserve">the </w:t>
      </w:r>
      <w:r w:rsidR="00D64086" w:rsidRPr="000556DC">
        <w:rPr>
          <w:rFonts w:ascii="Arial" w:hAnsi="Arial"/>
        </w:rPr>
        <w:t>news</w:t>
      </w:r>
      <w:r w:rsidR="000556DC">
        <w:rPr>
          <w:rFonts w:ascii="Arial" w:hAnsi="Arial"/>
        </w:rPr>
        <w:t>. I</w:t>
      </w:r>
      <w:r w:rsidR="00D64086" w:rsidRPr="000556DC">
        <w:rPr>
          <w:rFonts w:ascii="Arial" w:hAnsi="Arial"/>
        </w:rPr>
        <w:t xml:space="preserve">n fact, you could tell you someone special that </w:t>
      </w:r>
      <w:r w:rsidR="000556DC">
        <w:rPr>
          <w:rFonts w:ascii="Arial" w:hAnsi="Arial"/>
        </w:rPr>
        <w:t xml:space="preserve">if you </w:t>
      </w:r>
      <w:r w:rsidR="00D64086" w:rsidRPr="000556DC">
        <w:rPr>
          <w:rFonts w:ascii="Arial" w:hAnsi="Arial"/>
        </w:rPr>
        <w:t xml:space="preserve">want to </w:t>
      </w:r>
      <w:r w:rsidR="000556DC">
        <w:rPr>
          <w:rFonts w:ascii="Arial" w:hAnsi="Arial"/>
        </w:rPr>
        <w:t xml:space="preserve">ride </w:t>
      </w:r>
      <w:r w:rsidR="00D64086" w:rsidRPr="000556DC">
        <w:rPr>
          <w:rFonts w:ascii="Arial" w:hAnsi="Arial"/>
        </w:rPr>
        <w:t xml:space="preserve">a </w:t>
      </w:r>
      <w:r w:rsidR="000556DC">
        <w:rPr>
          <w:rFonts w:ascii="Arial" w:hAnsi="Arial"/>
        </w:rPr>
        <w:t xml:space="preserve">raft </w:t>
      </w:r>
      <w:r w:rsidR="00D64086" w:rsidRPr="000556DC">
        <w:rPr>
          <w:rFonts w:ascii="Arial" w:hAnsi="Arial"/>
        </w:rPr>
        <w:t>down the river</w:t>
      </w:r>
      <w:r w:rsidR="000556DC">
        <w:rPr>
          <w:rFonts w:ascii="Arial" w:hAnsi="Arial"/>
        </w:rPr>
        <w:t xml:space="preserve">, </w:t>
      </w:r>
      <w:r>
        <w:rPr>
          <w:rFonts w:ascii="Arial" w:hAnsi="Arial"/>
        </w:rPr>
        <w:t xml:space="preserve">and just when they </w:t>
      </w:r>
      <w:r w:rsidR="00D64086" w:rsidRPr="000556DC">
        <w:rPr>
          <w:rFonts w:ascii="Arial" w:hAnsi="Arial"/>
        </w:rPr>
        <w:t>get on</w:t>
      </w:r>
      <w:r>
        <w:rPr>
          <w:rFonts w:ascii="Arial" w:hAnsi="Arial"/>
        </w:rPr>
        <w:t>, y</w:t>
      </w:r>
      <w:r w:rsidR="00D64086" w:rsidRPr="000556DC">
        <w:rPr>
          <w:rFonts w:ascii="Arial" w:hAnsi="Arial"/>
        </w:rPr>
        <w:t xml:space="preserve">ou </w:t>
      </w:r>
      <w:r w:rsidR="00620C1E">
        <w:rPr>
          <w:rFonts w:ascii="Arial" w:hAnsi="Arial"/>
        </w:rPr>
        <w:t>c</w:t>
      </w:r>
      <w:r>
        <w:rPr>
          <w:rFonts w:ascii="Arial" w:hAnsi="Arial"/>
        </w:rPr>
        <w:t xml:space="preserve">ould </w:t>
      </w:r>
      <w:r w:rsidR="00D64086" w:rsidRPr="000556DC">
        <w:rPr>
          <w:rFonts w:ascii="Arial" w:hAnsi="Arial"/>
        </w:rPr>
        <w:t xml:space="preserve">give that </w:t>
      </w:r>
      <w:r>
        <w:rPr>
          <w:rFonts w:ascii="Arial" w:hAnsi="Arial"/>
        </w:rPr>
        <w:t xml:space="preserve">raft </w:t>
      </w:r>
      <w:r w:rsidR="00D64086" w:rsidRPr="000556DC">
        <w:rPr>
          <w:rFonts w:ascii="Arial" w:hAnsi="Arial"/>
        </w:rPr>
        <w:t>a good push and tell them</w:t>
      </w:r>
      <w:r w:rsidR="00095F0A">
        <w:rPr>
          <w:rFonts w:ascii="Arial" w:hAnsi="Arial"/>
        </w:rPr>
        <w:t xml:space="preserve"> y</w:t>
      </w:r>
      <w:r w:rsidR="00095F0A" w:rsidRPr="000556DC">
        <w:rPr>
          <w:rFonts w:ascii="Arial" w:hAnsi="Arial"/>
        </w:rPr>
        <w:t xml:space="preserve">ou </w:t>
      </w:r>
      <w:r w:rsidR="00D64086" w:rsidRPr="000556DC">
        <w:rPr>
          <w:rFonts w:ascii="Arial" w:hAnsi="Arial"/>
        </w:rPr>
        <w:t>saw all the text messages to Karen</w:t>
      </w:r>
      <w:r>
        <w:rPr>
          <w:rFonts w:ascii="Arial" w:hAnsi="Arial"/>
        </w:rPr>
        <w:t>. A</w:t>
      </w:r>
      <w:r w:rsidR="00D64086" w:rsidRPr="000556DC">
        <w:rPr>
          <w:rFonts w:ascii="Arial" w:hAnsi="Arial"/>
        </w:rPr>
        <w:t xml:space="preserve">ll </w:t>
      </w:r>
      <w:r>
        <w:rPr>
          <w:rFonts w:ascii="Arial" w:hAnsi="Arial"/>
        </w:rPr>
        <w:t>of them</w:t>
      </w:r>
      <w:r w:rsidR="00095F0A">
        <w:rPr>
          <w:rFonts w:ascii="Arial" w:hAnsi="Arial"/>
        </w:rPr>
        <w:t>, e</w:t>
      </w:r>
      <w:r>
        <w:rPr>
          <w:rFonts w:ascii="Arial" w:hAnsi="Arial"/>
        </w:rPr>
        <w:t xml:space="preserve">ven </w:t>
      </w:r>
      <w:r w:rsidR="00095F0A">
        <w:rPr>
          <w:rFonts w:ascii="Arial" w:hAnsi="Arial"/>
        </w:rPr>
        <w:t xml:space="preserve">as </w:t>
      </w:r>
      <w:r>
        <w:rPr>
          <w:rFonts w:ascii="Arial" w:hAnsi="Arial"/>
        </w:rPr>
        <w:t xml:space="preserve">they </w:t>
      </w:r>
      <w:r w:rsidR="00095F0A">
        <w:rPr>
          <w:rFonts w:ascii="Arial" w:hAnsi="Arial"/>
        </w:rPr>
        <w:t xml:space="preserve">floated </w:t>
      </w:r>
      <w:r w:rsidR="00D64086" w:rsidRPr="000556DC">
        <w:rPr>
          <w:rFonts w:ascii="Arial" w:hAnsi="Arial"/>
        </w:rPr>
        <w:t xml:space="preserve">away without the </w:t>
      </w:r>
      <w:r w:rsidR="006F26CC">
        <w:rPr>
          <w:rFonts w:ascii="Arial" w:hAnsi="Arial"/>
        </w:rPr>
        <w:t xml:space="preserve">paddle. </w:t>
      </w:r>
      <w:r w:rsidR="006F26CC" w:rsidRPr="000556DC">
        <w:rPr>
          <w:rFonts w:ascii="Arial" w:hAnsi="Arial"/>
        </w:rPr>
        <w:t xml:space="preserve">Watch </w:t>
      </w:r>
      <w:r w:rsidR="00D64086" w:rsidRPr="000556DC">
        <w:rPr>
          <w:rFonts w:ascii="Arial" w:hAnsi="Arial"/>
        </w:rPr>
        <w:t>out for the waterfall. Yes</w:t>
      </w:r>
      <w:r w:rsidR="00391DAC">
        <w:rPr>
          <w:rFonts w:ascii="Arial" w:hAnsi="Arial"/>
        </w:rPr>
        <w:t>,</w:t>
      </w:r>
      <w:r w:rsidR="00D64086" w:rsidRPr="000556DC">
        <w:rPr>
          <w:rFonts w:ascii="Arial" w:hAnsi="Arial"/>
        </w:rPr>
        <w:t xml:space="preserve"> friends, you could do all of that. And you would still</w:t>
      </w:r>
      <w:r>
        <w:rPr>
          <w:rFonts w:ascii="Arial" w:hAnsi="Arial"/>
        </w:rPr>
        <w:t xml:space="preserve">, </w:t>
      </w:r>
      <w:r w:rsidR="00D64086" w:rsidRPr="000556DC">
        <w:rPr>
          <w:rFonts w:ascii="Arial" w:hAnsi="Arial"/>
        </w:rPr>
        <w:t>still</w:t>
      </w:r>
      <w:r>
        <w:rPr>
          <w:rFonts w:ascii="Arial" w:hAnsi="Arial"/>
        </w:rPr>
        <w:t xml:space="preserve">, </w:t>
      </w:r>
      <w:r w:rsidR="00D64086" w:rsidRPr="000556DC">
        <w:rPr>
          <w:rFonts w:ascii="Arial" w:hAnsi="Arial"/>
        </w:rPr>
        <w:t>not be as far away from the news as this is</w:t>
      </w:r>
      <w:r>
        <w:rPr>
          <w:rFonts w:ascii="Arial" w:hAnsi="Arial"/>
        </w:rPr>
        <w:t>, b</w:t>
      </w:r>
      <w:r w:rsidR="00D64086" w:rsidRPr="000556DC">
        <w:rPr>
          <w:rFonts w:ascii="Arial" w:hAnsi="Arial"/>
        </w:rPr>
        <w:t xml:space="preserve">ut this is </w:t>
      </w:r>
      <w:r>
        <w:rPr>
          <w:rFonts w:ascii="Arial" w:hAnsi="Arial"/>
        </w:rPr>
        <w:t>PRX.</w:t>
      </w:r>
    </w:p>
    <w:p w14:paraId="79E6971E" w14:textId="1E404E1D" w:rsidR="005832E2" w:rsidRDefault="005832E2">
      <w:pPr>
        <w:spacing w:after="0"/>
        <w:rPr>
          <w:rFonts w:ascii="Arial" w:hAnsi="Arial"/>
        </w:rPr>
      </w:pPr>
    </w:p>
    <w:p w14:paraId="24017DE3" w14:textId="1EB29BBA" w:rsidR="005832E2" w:rsidRPr="000556DC" w:rsidRDefault="005832E2">
      <w:pPr>
        <w:spacing w:after="0"/>
        <w:rPr>
          <w:rFonts w:ascii="Arial" w:hAnsi="Arial"/>
        </w:rPr>
      </w:pPr>
      <w:r>
        <w:rPr>
          <w:rFonts w:ascii="Arial" w:hAnsi="Arial"/>
        </w:rPr>
        <w:t>[song playing]</w:t>
      </w:r>
    </w:p>
    <w:sectPr w:rsidR="005832E2" w:rsidRPr="000556DC"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AF14E" w14:textId="77777777" w:rsidR="00551089" w:rsidRDefault="00551089">
      <w:pPr>
        <w:spacing w:after="0" w:line="240" w:lineRule="auto"/>
      </w:pPr>
      <w:r>
        <w:separator/>
      </w:r>
    </w:p>
  </w:endnote>
  <w:endnote w:type="continuationSeparator" w:id="0">
    <w:p w14:paraId="00F1A472" w14:textId="77777777" w:rsidR="00551089" w:rsidRDefault="00551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4D1B7E6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32CDE541"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E0B74C" w14:textId="77777777" w:rsidR="001216B9" w:rsidRDefault="0012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D534C" w14:textId="77777777" w:rsidR="00551089" w:rsidRDefault="00551089">
      <w:pPr>
        <w:spacing w:after="0" w:line="240" w:lineRule="auto"/>
      </w:pPr>
      <w:r>
        <w:separator/>
      </w:r>
    </w:p>
  </w:footnote>
  <w:footnote w:type="continuationSeparator" w:id="0">
    <w:p w14:paraId="658F7A47" w14:textId="77777777" w:rsidR="00551089" w:rsidRDefault="005510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357383953">
    <w:abstractNumId w:val="8"/>
  </w:num>
  <w:num w:numId="2" w16cid:durableId="1756434573">
    <w:abstractNumId w:val="6"/>
  </w:num>
  <w:num w:numId="3" w16cid:durableId="1437288351">
    <w:abstractNumId w:val="5"/>
  </w:num>
  <w:num w:numId="4" w16cid:durableId="1383214682">
    <w:abstractNumId w:val="4"/>
  </w:num>
  <w:num w:numId="5" w16cid:durableId="497036673">
    <w:abstractNumId w:val="7"/>
  </w:num>
  <w:num w:numId="6" w16cid:durableId="358554462">
    <w:abstractNumId w:val="3"/>
  </w:num>
  <w:num w:numId="7" w16cid:durableId="366295464">
    <w:abstractNumId w:val="2"/>
  </w:num>
  <w:num w:numId="8" w16cid:durableId="1704549542">
    <w:abstractNumId w:val="1"/>
  </w:num>
  <w:num w:numId="9" w16cid:durableId="1818918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Y0Nra0NDYxszQ3MjRW0lEKTi0uzszPAykwrAUAG5m8CCwAAAA="/>
  </w:docVars>
  <w:rsids>
    <w:rsidRoot w:val="00B47730"/>
    <w:rsid w:val="00004F15"/>
    <w:rsid w:val="0000683F"/>
    <w:rsid w:val="00016D95"/>
    <w:rsid w:val="00021EE5"/>
    <w:rsid w:val="00022318"/>
    <w:rsid w:val="00022BDA"/>
    <w:rsid w:val="000322DB"/>
    <w:rsid w:val="00034616"/>
    <w:rsid w:val="00034C74"/>
    <w:rsid w:val="00036651"/>
    <w:rsid w:val="0003714F"/>
    <w:rsid w:val="000428C7"/>
    <w:rsid w:val="00050A6B"/>
    <w:rsid w:val="000556DC"/>
    <w:rsid w:val="0006063C"/>
    <w:rsid w:val="0006520C"/>
    <w:rsid w:val="00066610"/>
    <w:rsid w:val="0007719F"/>
    <w:rsid w:val="00086AEF"/>
    <w:rsid w:val="00095F0A"/>
    <w:rsid w:val="000A1D75"/>
    <w:rsid w:val="000A281D"/>
    <w:rsid w:val="000A4303"/>
    <w:rsid w:val="000A4F5F"/>
    <w:rsid w:val="000B01C9"/>
    <w:rsid w:val="000B273D"/>
    <w:rsid w:val="000C58F7"/>
    <w:rsid w:val="000C66D5"/>
    <w:rsid w:val="000D2847"/>
    <w:rsid w:val="000D6976"/>
    <w:rsid w:val="000F314D"/>
    <w:rsid w:val="000F4612"/>
    <w:rsid w:val="001001DA"/>
    <w:rsid w:val="00101FD7"/>
    <w:rsid w:val="0011118D"/>
    <w:rsid w:val="00120767"/>
    <w:rsid w:val="001216B9"/>
    <w:rsid w:val="00125C63"/>
    <w:rsid w:val="00135E40"/>
    <w:rsid w:val="00142FA1"/>
    <w:rsid w:val="001447AC"/>
    <w:rsid w:val="00145809"/>
    <w:rsid w:val="0015074B"/>
    <w:rsid w:val="00157401"/>
    <w:rsid w:val="001669A5"/>
    <w:rsid w:val="00166CFC"/>
    <w:rsid w:val="00176568"/>
    <w:rsid w:val="0018614A"/>
    <w:rsid w:val="00195E79"/>
    <w:rsid w:val="001B7911"/>
    <w:rsid w:val="001B791A"/>
    <w:rsid w:val="001F55E0"/>
    <w:rsid w:val="0020022B"/>
    <w:rsid w:val="0020285F"/>
    <w:rsid w:val="00207297"/>
    <w:rsid w:val="00210579"/>
    <w:rsid w:val="00212C04"/>
    <w:rsid w:val="00214F6C"/>
    <w:rsid w:val="002206C4"/>
    <w:rsid w:val="002326F3"/>
    <w:rsid w:val="00257E31"/>
    <w:rsid w:val="0027415F"/>
    <w:rsid w:val="00276136"/>
    <w:rsid w:val="002840D3"/>
    <w:rsid w:val="00290D25"/>
    <w:rsid w:val="0029639D"/>
    <w:rsid w:val="002B0B56"/>
    <w:rsid w:val="002D1457"/>
    <w:rsid w:val="002F248E"/>
    <w:rsid w:val="00305F0C"/>
    <w:rsid w:val="003067BA"/>
    <w:rsid w:val="003136B1"/>
    <w:rsid w:val="00313E41"/>
    <w:rsid w:val="00314C2C"/>
    <w:rsid w:val="00316582"/>
    <w:rsid w:val="00326F90"/>
    <w:rsid w:val="003441EF"/>
    <w:rsid w:val="00352D11"/>
    <w:rsid w:val="00374AF8"/>
    <w:rsid w:val="00377FAB"/>
    <w:rsid w:val="00382D97"/>
    <w:rsid w:val="00391DAC"/>
    <w:rsid w:val="003938A4"/>
    <w:rsid w:val="003A6576"/>
    <w:rsid w:val="003B4FFA"/>
    <w:rsid w:val="003B61F5"/>
    <w:rsid w:val="003C0558"/>
    <w:rsid w:val="003C07CC"/>
    <w:rsid w:val="003C67D0"/>
    <w:rsid w:val="003D577E"/>
    <w:rsid w:val="003D5FB5"/>
    <w:rsid w:val="003E3E2F"/>
    <w:rsid w:val="003E514A"/>
    <w:rsid w:val="003F1F2C"/>
    <w:rsid w:val="003F25D1"/>
    <w:rsid w:val="003F2ED9"/>
    <w:rsid w:val="003F720E"/>
    <w:rsid w:val="004036A0"/>
    <w:rsid w:val="004101BB"/>
    <w:rsid w:val="004141A8"/>
    <w:rsid w:val="0044631B"/>
    <w:rsid w:val="00452D62"/>
    <w:rsid w:val="004536E6"/>
    <w:rsid w:val="004576E2"/>
    <w:rsid w:val="004645BD"/>
    <w:rsid w:val="004772B6"/>
    <w:rsid w:val="00487AC5"/>
    <w:rsid w:val="00493A42"/>
    <w:rsid w:val="004A28E6"/>
    <w:rsid w:val="004A40FD"/>
    <w:rsid w:val="004A552B"/>
    <w:rsid w:val="004A641F"/>
    <w:rsid w:val="004B58D4"/>
    <w:rsid w:val="004B593C"/>
    <w:rsid w:val="004C626E"/>
    <w:rsid w:val="004D5478"/>
    <w:rsid w:val="004F0058"/>
    <w:rsid w:val="004F2574"/>
    <w:rsid w:val="004F40C0"/>
    <w:rsid w:val="00500545"/>
    <w:rsid w:val="00504A32"/>
    <w:rsid w:val="0051090E"/>
    <w:rsid w:val="00516B20"/>
    <w:rsid w:val="00517F38"/>
    <w:rsid w:val="00530C11"/>
    <w:rsid w:val="005463A3"/>
    <w:rsid w:val="005463BE"/>
    <w:rsid w:val="005504B3"/>
    <w:rsid w:val="00551089"/>
    <w:rsid w:val="0056057E"/>
    <w:rsid w:val="00564150"/>
    <w:rsid w:val="0056598A"/>
    <w:rsid w:val="00570B8E"/>
    <w:rsid w:val="00574677"/>
    <w:rsid w:val="00574D36"/>
    <w:rsid w:val="00580F74"/>
    <w:rsid w:val="005832E2"/>
    <w:rsid w:val="00583ACB"/>
    <w:rsid w:val="00583CAB"/>
    <w:rsid w:val="005842C8"/>
    <w:rsid w:val="00592E43"/>
    <w:rsid w:val="005A08C8"/>
    <w:rsid w:val="005B2FF0"/>
    <w:rsid w:val="005B42EA"/>
    <w:rsid w:val="005C34AF"/>
    <w:rsid w:val="005C509A"/>
    <w:rsid w:val="005C763D"/>
    <w:rsid w:val="005C7C5B"/>
    <w:rsid w:val="005D624B"/>
    <w:rsid w:val="005D6ACC"/>
    <w:rsid w:val="005E478C"/>
    <w:rsid w:val="005E69A7"/>
    <w:rsid w:val="005F46A4"/>
    <w:rsid w:val="0060573B"/>
    <w:rsid w:val="006075F2"/>
    <w:rsid w:val="0061022E"/>
    <w:rsid w:val="00612EAE"/>
    <w:rsid w:val="00614E3C"/>
    <w:rsid w:val="00620C1E"/>
    <w:rsid w:val="006320AC"/>
    <w:rsid w:val="0063323E"/>
    <w:rsid w:val="00633F29"/>
    <w:rsid w:val="0064314A"/>
    <w:rsid w:val="0065619B"/>
    <w:rsid w:val="006634E4"/>
    <w:rsid w:val="006667D0"/>
    <w:rsid w:val="00675ABF"/>
    <w:rsid w:val="006828DD"/>
    <w:rsid w:val="00682C90"/>
    <w:rsid w:val="00694698"/>
    <w:rsid w:val="006A1BDF"/>
    <w:rsid w:val="006A60A2"/>
    <w:rsid w:val="006B106A"/>
    <w:rsid w:val="006C0429"/>
    <w:rsid w:val="006C62C6"/>
    <w:rsid w:val="006C7775"/>
    <w:rsid w:val="006D2183"/>
    <w:rsid w:val="006D3B77"/>
    <w:rsid w:val="006E2A8C"/>
    <w:rsid w:val="006F26CC"/>
    <w:rsid w:val="006F2834"/>
    <w:rsid w:val="006F5F60"/>
    <w:rsid w:val="006F6CCB"/>
    <w:rsid w:val="00700F38"/>
    <w:rsid w:val="007070D2"/>
    <w:rsid w:val="00711BD2"/>
    <w:rsid w:val="00712279"/>
    <w:rsid w:val="00715A2D"/>
    <w:rsid w:val="00716146"/>
    <w:rsid w:val="0071701F"/>
    <w:rsid w:val="007205CB"/>
    <w:rsid w:val="00723E87"/>
    <w:rsid w:val="00725E87"/>
    <w:rsid w:val="007325BC"/>
    <w:rsid w:val="00735CD9"/>
    <w:rsid w:val="00740483"/>
    <w:rsid w:val="00741B63"/>
    <w:rsid w:val="00762AF6"/>
    <w:rsid w:val="00763704"/>
    <w:rsid w:val="00767DD0"/>
    <w:rsid w:val="007749AF"/>
    <w:rsid w:val="00781E22"/>
    <w:rsid w:val="00783822"/>
    <w:rsid w:val="00794EBC"/>
    <w:rsid w:val="007B3151"/>
    <w:rsid w:val="007D1228"/>
    <w:rsid w:val="007D1F5D"/>
    <w:rsid w:val="007D2B8C"/>
    <w:rsid w:val="007E1710"/>
    <w:rsid w:val="007F4E06"/>
    <w:rsid w:val="007F73CA"/>
    <w:rsid w:val="00801CF8"/>
    <w:rsid w:val="0080521C"/>
    <w:rsid w:val="0082016F"/>
    <w:rsid w:val="00820B46"/>
    <w:rsid w:val="0082228C"/>
    <w:rsid w:val="0083155D"/>
    <w:rsid w:val="008332E7"/>
    <w:rsid w:val="00834A07"/>
    <w:rsid w:val="00835036"/>
    <w:rsid w:val="008359D7"/>
    <w:rsid w:val="008370B9"/>
    <w:rsid w:val="00845FF3"/>
    <w:rsid w:val="00851103"/>
    <w:rsid w:val="00853328"/>
    <w:rsid w:val="00876B73"/>
    <w:rsid w:val="008A7982"/>
    <w:rsid w:val="008B5434"/>
    <w:rsid w:val="008B7674"/>
    <w:rsid w:val="008C747E"/>
    <w:rsid w:val="008D4324"/>
    <w:rsid w:val="008E20B5"/>
    <w:rsid w:val="008E3505"/>
    <w:rsid w:val="008E55A3"/>
    <w:rsid w:val="008E5D28"/>
    <w:rsid w:val="008E6019"/>
    <w:rsid w:val="00905F2C"/>
    <w:rsid w:val="00911466"/>
    <w:rsid w:val="009142EF"/>
    <w:rsid w:val="00914817"/>
    <w:rsid w:val="00927DE9"/>
    <w:rsid w:val="00930F33"/>
    <w:rsid w:val="00931EB5"/>
    <w:rsid w:val="00932B96"/>
    <w:rsid w:val="00946A95"/>
    <w:rsid w:val="009568B4"/>
    <w:rsid w:val="009630AB"/>
    <w:rsid w:val="00974636"/>
    <w:rsid w:val="00977CE7"/>
    <w:rsid w:val="00983651"/>
    <w:rsid w:val="00987E3C"/>
    <w:rsid w:val="00997C0A"/>
    <w:rsid w:val="009B0F46"/>
    <w:rsid w:val="009B56F1"/>
    <w:rsid w:val="009C1B0D"/>
    <w:rsid w:val="009C3AF0"/>
    <w:rsid w:val="009C7710"/>
    <w:rsid w:val="009D599D"/>
    <w:rsid w:val="009E35BE"/>
    <w:rsid w:val="009E3C89"/>
    <w:rsid w:val="00A0135B"/>
    <w:rsid w:val="00A1275D"/>
    <w:rsid w:val="00A12EE5"/>
    <w:rsid w:val="00A26F16"/>
    <w:rsid w:val="00A27FED"/>
    <w:rsid w:val="00A30899"/>
    <w:rsid w:val="00A65247"/>
    <w:rsid w:val="00A70857"/>
    <w:rsid w:val="00A7272F"/>
    <w:rsid w:val="00A919B4"/>
    <w:rsid w:val="00A94A07"/>
    <w:rsid w:val="00AA1D8D"/>
    <w:rsid w:val="00AA232F"/>
    <w:rsid w:val="00AC25DC"/>
    <w:rsid w:val="00AC32B0"/>
    <w:rsid w:val="00AC4554"/>
    <w:rsid w:val="00AD436F"/>
    <w:rsid w:val="00AE0CB7"/>
    <w:rsid w:val="00AE3671"/>
    <w:rsid w:val="00AE4AA5"/>
    <w:rsid w:val="00AE6913"/>
    <w:rsid w:val="00AF3915"/>
    <w:rsid w:val="00B040AE"/>
    <w:rsid w:val="00B04F75"/>
    <w:rsid w:val="00B06A9F"/>
    <w:rsid w:val="00B078F2"/>
    <w:rsid w:val="00B23FC5"/>
    <w:rsid w:val="00B25F27"/>
    <w:rsid w:val="00B264D3"/>
    <w:rsid w:val="00B363D4"/>
    <w:rsid w:val="00B372C0"/>
    <w:rsid w:val="00B4633C"/>
    <w:rsid w:val="00B47730"/>
    <w:rsid w:val="00B6655C"/>
    <w:rsid w:val="00B7321E"/>
    <w:rsid w:val="00B8047C"/>
    <w:rsid w:val="00B80E42"/>
    <w:rsid w:val="00B85055"/>
    <w:rsid w:val="00B875F3"/>
    <w:rsid w:val="00B91E9F"/>
    <w:rsid w:val="00BA4C2B"/>
    <w:rsid w:val="00BB5986"/>
    <w:rsid w:val="00BC56AA"/>
    <w:rsid w:val="00BC5A81"/>
    <w:rsid w:val="00BD0140"/>
    <w:rsid w:val="00BE18BE"/>
    <w:rsid w:val="00BF2041"/>
    <w:rsid w:val="00BF317F"/>
    <w:rsid w:val="00BF7DBF"/>
    <w:rsid w:val="00C126B7"/>
    <w:rsid w:val="00C15870"/>
    <w:rsid w:val="00C17B26"/>
    <w:rsid w:val="00C24502"/>
    <w:rsid w:val="00C31AD4"/>
    <w:rsid w:val="00C33788"/>
    <w:rsid w:val="00C34547"/>
    <w:rsid w:val="00C40647"/>
    <w:rsid w:val="00C45C55"/>
    <w:rsid w:val="00C54464"/>
    <w:rsid w:val="00C63C98"/>
    <w:rsid w:val="00C649EC"/>
    <w:rsid w:val="00C746A4"/>
    <w:rsid w:val="00C76059"/>
    <w:rsid w:val="00C95B0F"/>
    <w:rsid w:val="00CB0664"/>
    <w:rsid w:val="00CB3B92"/>
    <w:rsid w:val="00CB7089"/>
    <w:rsid w:val="00CC2B04"/>
    <w:rsid w:val="00CC7B79"/>
    <w:rsid w:val="00CC7DB0"/>
    <w:rsid w:val="00CD7434"/>
    <w:rsid w:val="00CD7746"/>
    <w:rsid w:val="00CE08A2"/>
    <w:rsid w:val="00CE5C17"/>
    <w:rsid w:val="00CF17C5"/>
    <w:rsid w:val="00CF28C2"/>
    <w:rsid w:val="00CF5A7B"/>
    <w:rsid w:val="00CF6866"/>
    <w:rsid w:val="00D0173B"/>
    <w:rsid w:val="00D02761"/>
    <w:rsid w:val="00D10002"/>
    <w:rsid w:val="00D13883"/>
    <w:rsid w:val="00D2411B"/>
    <w:rsid w:val="00D30224"/>
    <w:rsid w:val="00D3238A"/>
    <w:rsid w:val="00D35045"/>
    <w:rsid w:val="00D360C3"/>
    <w:rsid w:val="00D57E81"/>
    <w:rsid w:val="00D64086"/>
    <w:rsid w:val="00D759CE"/>
    <w:rsid w:val="00D75D66"/>
    <w:rsid w:val="00D81EEA"/>
    <w:rsid w:val="00D84888"/>
    <w:rsid w:val="00D85FAC"/>
    <w:rsid w:val="00D93B45"/>
    <w:rsid w:val="00D957CE"/>
    <w:rsid w:val="00DA3081"/>
    <w:rsid w:val="00DA3B80"/>
    <w:rsid w:val="00DC78FE"/>
    <w:rsid w:val="00DD6876"/>
    <w:rsid w:val="00DE06B5"/>
    <w:rsid w:val="00DF185B"/>
    <w:rsid w:val="00E21F1C"/>
    <w:rsid w:val="00E26945"/>
    <w:rsid w:val="00E340D5"/>
    <w:rsid w:val="00E45A6F"/>
    <w:rsid w:val="00E519D4"/>
    <w:rsid w:val="00E57917"/>
    <w:rsid w:val="00E85FAF"/>
    <w:rsid w:val="00E8727E"/>
    <w:rsid w:val="00E9053C"/>
    <w:rsid w:val="00E92FD8"/>
    <w:rsid w:val="00E97E1E"/>
    <w:rsid w:val="00EA0A74"/>
    <w:rsid w:val="00EB2278"/>
    <w:rsid w:val="00EB7326"/>
    <w:rsid w:val="00EC3471"/>
    <w:rsid w:val="00ED3244"/>
    <w:rsid w:val="00EE0A61"/>
    <w:rsid w:val="00EE2DA8"/>
    <w:rsid w:val="00EE4E79"/>
    <w:rsid w:val="00EE5427"/>
    <w:rsid w:val="00EF122B"/>
    <w:rsid w:val="00EF7BD9"/>
    <w:rsid w:val="00F00F05"/>
    <w:rsid w:val="00F02561"/>
    <w:rsid w:val="00F210FD"/>
    <w:rsid w:val="00F35C59"/>
    <w:rsid w:val="00F51AED"/>
    <w:rsid w:val="00F52F6F"/>
    <w:rsid w:val="00F56E92"/>
    <w:rsid w:val="00F6721D"/>
    <w:rsid w:val="00F7415D"/>
    <w:rsid w:val="00F806D1"/>
    <w:rsid w:val="00F823E4"/>
    <w:rsid w:val="00F91B90"/>
    <w:rsid w:val="00F96ADE"/>
    <w:rsid w:val="00F97E93"/>
    <w:rsid w:val="00FA39E2"/>
    <w:rsid w:val="00FA4A30"/>
    <w:rsid w:val="00FA5F87"/>
    <w:rsid w:val="00FA7AC1"/>
    <w:rsid w:val="00FC23F7"/>
    <w:rsid w:val="00FC693F"/>
    <w:rsid w:val="00FD297F"/>
    <w:rsid w:val="00FD3A21"/>
    <w:rsid w:val="00FE089A"/>
    <w:rsid w:val="00FF1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8F1389"/>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12</Pages>
  <Words>5054</Words>
  <Characters>28809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33796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 Murali</cp:lastModifiedBy>
  <cp:revision>337</cp:revision>
  <dcterms:created xsi:type="dcterms:W3CDTF">2019-09-10T23:59:00Z</dcterms:created>
  <dcterms:modified xsi:type="dcterms:W3CDTF">2022-04-10T14:03:00Z</dcterms:modified>
  <cp:category/>
</cp:coreProperties>
</file>