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E85" w14:textId="77777777" w:rsidR="004441B4" w:rsidRPr="002C0A49" w:rsidRDefault="004441B4">
      <w:pPr>
        <w:spacing w:after="0"/>
        <w:rPr>
          <w:rFonts w:ascii="Arial" w:hAnsi="Arial"/>
        </w:rPr>
      </w:pPr>
      <w:r w:rsidRPr="002C0A49">
        <w:rPr>
          <w:rFonts w:ascii="Arial" w:hAnsi="Arial"/>
        </w:rPr>
        <w:t>[S</w:t>
      </w:r>
      <w:r w:rsidR="00BF2836" w:rsidRPr="002C0A49">
        <w:rPr>
          <w:rFonts w:ascii="Arial" w:hAnsi="Arial"/>
        </w:rPr>
        <w:t xml:space="preserve">nap </w:t>
      </w:r>
      <w:r w:rsidRPr="002C0A49">
        <w:rPr>
          <w:rFonts w:ascii="Arial" w:hAnsi="Arial"/>
        </w:rPr>
        <w:t>J</w:t>
      </w:r>
      <w:r w:rsidR="00BF2836" w:rsidRPr="002C0A49">
        <w:rPr>
          <w:rFonts w:ascii="Arial" w:hAnsi="Arial"/>
        </w:rPr>
        <w:t>udgment</w:t>
      </w:r>
      <w:r w:rsidRPr="002C0A49">
        <w:rPr>
          <w:rFonts w:ascii="Arial" w:hAnsi="Arial"/>
        </w:rPr>
        <w:t>]</w:t>
      </w:r>
    </w:p>
    <w:p w14:paraId="7730D111" w14:textId="77777777" w:rsidR="004441B4" w:rsidRPr="002C0A49" w:rsidRDefault="004441B4">
      <w:pPr>
        <w:spacing w:after="0"/>
        <w:rPr>
          <w:rFonts w:ascii="Arial" w:hAnsi="Arial"/>
        </w:rPr>
      </w:pPr>
    </w:p>
    <w:p w14:paraId="30AC2F76" w14:textId="77777777" w:rsidR="00723601" w:rsidRDefault="00F2367D">
      <w:pPr>
        <w:spacing w:after="0"/>
        <w:rPr>
          <w:rFonts w:ascii="Arial" w:hAnsi="Arial"/>
        </w:rPr>
      </w:pPr>
      <w:r w:rsidRPr="00F2367D">
        <w:rPr>
          <w:rFonts w:ascii="Arial" w:hAnsi="Arial"/>
          <w:b/>
          <w:bCs/>
        </w:rPr>
        <w:t>Glynn:</w:t>
      </w:r>
      <w:r w:rsidR="00544B12" w:rsidRPr="002C0A49">
        <w:rPr>
          <w:rFonts w:ascii="Arial" w:hAnsi="Arial"/>
        </w:rPr>
        <w:t xml:space="preserve"> W</w:t>
      </w:r>
      <w:r w:rsidR="00BF2836" w:rsidRPr="002C0A49">
        <w:rPr>
          <w:rFonts w:ascii="Arial" w:hAnsi="Arial"/>
        </w:rPr>
        <w:t>hen I was four years old, my parents</w:t>
      </w:r>
      <w:r w:rsidR="00544B12" w:rsidRPr="002C0A49">
        <w:rPr>
          <w:rFonts w:ascii="Arial" w:hAnsi="Arial"/>
        </w:rPr>
        <w:t xml:space="preserve">, they </w:t>
      </w:r>
      <w:r w:rsidR="00BF2836" w:rsidRPr="002C0A49">
        <w:rPr>
          <w:rFonts w:ascii="Arial" w:hAnsi="Arial"/>
        </w:rPr>
        <w:t>took me to the Detroit Zoo. And there</w:t>
      </w:r>
      <w:r w:rsidR="009304EF" w:rsidRPr="002C0A49">
        <w:rPr>
          <w:rFonts w:ascii="Arial" w:hAnsi="Arial"/>
        </w:rPr>
        <w:t xml:space="preserve">, </w:t>
      </w:r>
      <w:r w:rsidR="00BF2836" w:rsidRPr="002C0A49">
        <w:rPr>
          <w:rFonts w:ascii="Arial" w:hAnsi="Arial"/>
        </w:rPr>
        <w:t xml:space="preserve">we walked by a </w:t>
      </w:r>
      <w:r w:rsidR="009304EF" w:rsidRPr="002C0A49">
        <w:rPr>
          <w:rFonts w:ascii="Arial" w:hAnsi="Arial"/>
        </w:rPr>
        <w:t xml:space="preserve">chimp, </w:t>
      </w:r>
      <w:r w:rsidR="00BF2836" w:rsidRPr="002C0A49">
        <w:rPr>
          <w:rFonts w:ascii="Arial" w:hAnsi="Arial"/>
        </w:rPr>
        <w:t>kept in a cage</w:t>
      </w:r>
      <w:r w:rsidR="009304EF" w:rsidRPr="002C0A49">
        <w:rPr>
          <w:rFonts w:ascii="Arial" w:hAnsi="Arial"/>
        </w:rPr>
        <w:t xml:space="preserve">, </w:t>
      </w:r>
      <w:r w:rsidR="00BF2836" w:rsidRPr="002C0A49">
        <w:rPr>
          <w:rFonts w:ascii="Arial" w:hAnsi="Arial"/>
        </w:rPr>
        <w:t>looking out at us, looking out at me</w:t>
      </w:r>
      <w:r w:rsidR="00C755C5">
        <w:rPr>
          <w:rFonts w:ascii="Arial" w:hAnsi="Arial"/>
        </w:rPr>
        <w:t xml:space="preserve"> </w:t>
      </w:r>
      <w:r w:rsidR="009304EF" w:rsidRPr="002C0A49">
        <w:rPr>
          <w:rFonts w:ascii="Arial" w:hAnsi="Arial"/>
        </w:rPr>
        <w:t xml:space="preserve">from his </w:t>
      </w:r>
      <w:r w:rsidR="00BF2836" w:rsidRPr="002C0A49">
        <w:rPr>
          <w:rFonts w:ascii="Arial" w:hAnsi="Arial"/>
        </w:rPr>
        <w:t xml:space="preserve">prison. </w:t>
      </w:r>
      <w:r w:rsidR="009304EF" w:rsidRPr="002C0A49">
        <w:rPr>
          <w:rFonts w:ascii="Arial" w:hAnsi="Arial"/>
        </w:rPr>
        <w:t>S</w:t>
      </w:r>
      <w:r w:rsidR="00BF2836" w:rsidRPr="002C0A49">
        <w:rPr>
          <w:rFonts w:ascii="Arial" w:hAnsi="Arial"/>
        </w:rPr>
        <w:t>omething inside I saw</w:t>
      </w:r>
      <w:r w:rsidR="009304EF" w:rsidRPr="002C0A49">
        <w:rPr>
          <w:rFonts w:ascii="Arial" w:hAnsi="Arial"/>
        </w:rPr>
        <w:t xml:space="preserve">, </w:t>
      </w:r>
      <w:r w:rsidR="00BF2836" w:rsidRPr="002C0A49">
        <w:rPr>
          <w:rFonts w:ascii="Arial" w:hAnsi="Arial"/>
        </w:rPr>
        <w:t xml:space="preserve">him and me, I saw me and him. I screamed, </w:t>
      </w:r>
      <w:r w:rsidR="009304EF" w:rsidRPr="002C0A49">
        <w:rPr>
          <w:rFonts w:ascii="Arial" w:hAnsi="Arial"/>
        </w:rPr>
        <w:t xml:space="preserve">I </w:t>
      </w:r>
      <w:r w:rsidR="00BF2836" w:rsidRPr="002C0A49">
        <w:rPr>
          <w:rFonts w:ascii="Arial" w:hAnsi="Arial"/>
        </w:rPr>
        <w:t>wept</w:t>
      </w:r>
      <w:r w:rsidR="009304EF" w:rsidRPr="002C0A49">
        <w:rPr>
          <w:rFonts w:ascii="Arial" w:hAnsi="Arial"/>
        </w:rPr>
        <w:t xml:space="preserve">, </w:t>
      </w:r>
      <w:r w:rsidR="00BF2836" w:rsidRPr="002C0A49">
        <w:rPr>
          <w:rFonts w:ascii="Arial" w:hAnsi="Arial"/>
        </w:rPr>
        <w:t xml:space="preserve">I begged for them to let him out, </w:t>
      </w:r>
      <w:r w:rsidR="00723601" w:rsidRPr="002C0A49">
        <w:rPr>
          <w:rFonts w:ascii="Arial" w:hAnsi="Arial"/>
        </w:rPr>
        <w:t xml:space="preserve">let </w:t>
      </w:r>
      <w:r w:rsidR="00BF2836" w:rsidRPr="002C0A49">
        <w:rPr>
          <w:rFonts w:ascii="Arial" w:hAnsi="Arial"/>
        </w:rPr>
        <w:t>him out</w:t>
      </w:r>
      <w:r w:rsidR="009304EF" w:rsidRPr="002C0A49">
        <w:rPr>
          <w:rFonts w:ascii="Arial" w:hAnsi="Arial"/>
        </w:rPr>
        <w:t xml:space="preserve">. My </w:t>
      </w:r>
      <w:r w:rsidR="00BF2836" w:rsidRPr="002C0A49">
        <w:rPr>
          <w:rFonts w:ascii="Arial" w:hAnsi="Arial"/>
        </w:rPr>
        <w:t>parents</w:t>
      </w:r>
      <w:r w:rsidR="009304EF" w:rsidRPr="002C0A49">
        <w:rPr>
          <w:rFonts w:ascii="Arial" w:hAnsi="Arial"/>
        </w:rPr>
        <w:t>, e</w:t>
      </w:r>
      <w:r w:rsidR="00BF2836" w:rsidRPr="002C0A49">
        <w:rPr>
          <w:rFonts w:ascii="Arial" w:hAnsi="Arial"/>
        </w:rPr>
        <w:t xml:space="preserve">ventually, they had to take me home. </w:t>
      </w:r>
      <w:r w:rsidR="009304EF" w:rsidRPr="002C0A49">
        <w:rPr>
          <w:rFonts w:ascii="Arial" w:hAnsi="Arial"/>
        </w:rPr>
        <w:t>L</w:t>
      </w:r>
      <w:r w:rsidR="00BF2836" w:rsidRPr="002C0A49">
        <w:rPr>
          <w:rFonts w:ascii="Arial" w:hAnsi="Arial"/>
        </w:rPr>
        <w:t>ater, I read everything I could about the great apes</w:t>
      </w:r>
      <w:r w:rsidR="009304EF" w:rsidRPr="002C0A49">
        <w:rPr>
          <w:rFonts w:ascii="Arial" w:hAnsi="Arial"/>
        </w:rPr>
        <w:t xml:space="preserve">, </w:t>
      </w:r>
      <w:r w:rsidR="00BF2836" w:rsidRPr="002C0A49">
        <w:rPr>
          <w:rFonts w:ascii="Arial" w:hAnsi="Arial"/>
        </w:rPr>
        <w:t>watch everything I could about them on the TV. Imagine</w:t>
      </w:r>
      <w:r w:rsidR="00723601">
        <w:rPr>
          <w:rFonts w:ascii="Arial" w:hAnsi="Arial"/>
        </w:rPr>
        <w:t>d</w:t>
      </w:r>
      <w:r w:rsidR="00BF2836" w:rsidRPr="002C0A49">
        <w:rPr>
          <w:rFonts w:ascii="Arial" w:hAnsi="Arial"/>
        </w:rPr>
        <w:t xml:space="preserve"> myself, </w:t>
      </w:r>
      <w:r w:rsidR="00723601">
        <w:rPr>
          <w:rFonts w:ascii="Arial" w:hAnsi="Arial"/>
        </w:rPr>
        <w:t xml:space="preserve">the </w:t>
      </w:r>
      <w:r w:rsidR="00BF2836" w:rsidRPr="002C0A49">
        <w:rPr>
          <w:rFonts w:ascii="Arial" w:hAnsi="Arial"/>
        </w:rPr>
        <w:t>apes and Jane Goodall.</w:t>
      </w:r>
    </w:p>
    <w:p w14:paraId="6456204B" w14:textId="77777777" w:rsidR="00723601" w:rsidRDefault="00723601">
      <w:pPr>
        <w:spacing w:after="0"/>
        <w:rPr>
          <w:rFonts w:ascii="Arial" w:hAnsi="Arial"/>
        </w:rPr>
      </w:pPr>
    </w:p>
    <w:p w14:paraId="2805AE49" w14:textId="4C12955B" w:rsidR="006B4BFE" w:rsidRDefault="00BF2836">
      <w:pPr>
        <w:spacing w:after="0"/>
        <w:rPr>
          <w:rFonts w:ascii="Arial" w:hAnsi="Arial"/>
        </w:rPr>
      </w:pPr>
      <w:r w:rsidRPr="002C0A49">
        <w:rPr>
          <w:rFonts w:ascii="Arial" w:hAnsi="Arial"/>
        </w:rPr>
        <w:t xml:space="preserve">In fact, just consider the chimpanzee. </w:t>
      </w:r>
      <w:r w:rsidR="00723601">
        <w:rPr>
          <w:rFonts w:ascii="Arial" w:hAnsi="Arial"/>
        </w:rPr>
        <w:t xml:space="preserve">They share </w:t>
      </w:r>
      <w:r w:rsidRPr="002C0A49">
        <w:rPr>
          <w:rFonts w:ascii="Arial" w:hAnsi="Arial"/>
        </w:rPr>
        <w:t>98% of our DNA, they laugh, when you tickle them. They can see and recognize themselves in mirrors. They live in groups, and they communicate using vocalizations</w:t>
      </w:r>
      <w:r w:rsidR="00723601">
        <w:rPr>
          <w:rFonts w:ascii="Arial" w:hAnsi="Arial"/>
        </w:rPr>
        <w:t xml:space="preserve"> </w:t>
      </w:r>
      <w:r w:rsidRPr="002C0A49">
        <w:rPr>
          <w:rFonts w:ascii="Arial" w:hAnsi="Arial"/>
        </w:rPr>
        <w:t xml:space="preserve">and body language. When you look at a chimpanzee, you're seeing a highly intelligent creature. </w:t>
      </w:r>
      <w:r w:rsidR="004300ED">
        <w:rPr>
          <w:rFonts w:ascii="Arial" w:hAnsi="Arial"/>
        </w:rPr>
        <w:t>A c</w:t>
      </w:r>
      <w:r w:rsidRPr="002C0A49">
        <w:rPr>
          <w:rFonts w:ascii="Arial" w:hAnsi="Arial"/>
        </w:rPr>
        <w:t>reature capable of joy, and anger and sadness</w:t>
      </w:r>
      <w:r w:rsidR="00264D12" w:rsidRPr="002C0A49">
        <w:rPr>
          <w:rFonts w:ascii="Arial" w:hAnsi="Arial"/>
        </w:rPr>
        <w:t>. T</w:t>
      </w:r>
      <w:r w:rsidRPr="002C0A49">
        <w:rPr>
          <w:rFonts w:ascii="Arial" w:hAnsi="Arial"/>
        </w:rPr>
        <w:t>hey experience depression, they grieve</w:t>
      </w:r>
      <w:r w:rsidR="00264D12" w:rsidRPr="002C0A49">
        <w:rPr>
          <w:rFonts w:ascii="Arial" w:hAnsi="Arial"/>
        </w:rPr>
        <w:t xml:space="preserve">. </w:t>
      </w:r>
      <w:r w:rsidR="007A4C9E">
        <w:rPr>
          <w:rFonts w:ascii="Arial" w:hAnsi="Arial"/>
        </w:rPr>
        <w:t>To quote Jane Goodall</w:t>
      </w:r>
      <w:r w:rsidR="00264D12" w:rsidRPr="002C0A49">
        <w:rPr>
          <w:rFonts w:ascii="Arial" w:hAnsi="Arial"/>
        </w:rPr>
        <w:t>, t</w:t>
      </w:r>
      <w:r w:rsidRPr="002C0A49">
        <w:rPr>
          <w:rFonts w:ascii="Arial" w:hAnsi="Arial"/>
        </w:rPr>
        <w:t>here is no sharp line between humans and the rest of the animal kingdom. It's a blurry line.</w:t>
      </w:r>
    </w:p>
    <w:p w14:paraId="69D7A467" w14:textId="77777777" w:rsidR="006B4BFE" w:rsidRDefault="006B4BFE">
      <w:pPr>
        <w:spacing w:after="0"/>
        <w:rPr>
          <w:rFonts w:ascii="Arial" w:hAnsi="Arial"/>
        </w:rPr>
      </w:pPr>
    </w:p>
    <w:p w14:paraId="5A9237FD" w14:textId="4357043A" w:rsidR="002E14C9" w:rsidRPr="002C0A49" w:rsidRDefault="00BF2836">
      <w:pPr>
        <w:spacing w:after="0"/>
        <w:rPr>
          <w:rFonts w:ascii="Arial" w:hAnsi="Arial"/>
        </w:rPr>
      </w:pPr>
      <w:r w:rsidRPr="002C0A49">
        <w:rPr>
          <w:rFonts w:ascii="Arial" w:hAnsi="Arial"/>
        </w:rPr>
        <w:t>And that's why I have to let you know that this episode, like most stories</w:t>
      </w:r>
      <w:r w:rsidR="00264D12" w:rsidRPr="002C0A49">
        <w:rPr>
          <w:rFonts w:ascii="Arial" w:hAnsi="Arial"/>
        </w:rPr>
        <w:t xml:space="preserve">, </w:t>
      </w:r>
      <w:r w:rsidRPr="002C0A49">
        <w:rPr>
          <w:rFonts w:ascii="Arial" w:hAnsi="Arial"/>
        </w:rPr>
        <w:t xml:space="preserve">concerning the intersection of our two respective species, this episode contains violence. </w:t>
      </w:r>
      <w:r w:rsidR="008631C1" w:rsidRPr="002C0A49">
        <w:rPr>
          <w:rFonts w:ascii="Arial" w:hAnsi="Arial"/>
        </w:rPr>
        <w:t xml:space="preserve">Sensitive </w:t>
      </w:r>
      <w:r w:rsidRPr="002C0A49">
        <w:rPr>
          <w:rFonts w:ascii="Arial" w:hAnsi="Arial"/>
        </w:rPr>
        <w:t xml:space="preserve">people should be advised </w:t>
      </w:r>
      <w:r w:rsidR="008631C1" w:rsidRPr="002C0A49">
        <w:rPr>
          <w:rFonts w:ascii="Arial" w:hAnsi="Arial"/>
        </w:rPr>
        <w:t xml:space="preserve">because </w:t>
      </w:r>
      <w:r w:rsidRPr="002C0A49">
        <w:rPr>
          <w:rFonts w:ascii="Arial" w:hAnsi="Arial"/>
        </w:rPr>
        <w:t>today on Snap Judgment</w:t>
      </w:r>
      <w:r w:rsidR="008631C1" w:rsidRPr="002C0A49">
        <w:rPr>
          <w:rFonts w:ascii="Arial" w:hAnsi="Arial"/>
        </w:rPr>
        <w:t>, w</w:t>
      </w:r>
      <w:r w:rsidRPr="002C0A49">
        <w:rPr>
          <w:rFonts w:ascii="Arial" w:hAnsi="Arial"/>
        </w:rPr>
        <w:t xml:space="preserve">e proudly present </w:t>
      </w:r>
      <w:r w:rsidR="008631C1" w:rsidRPr="002C0A49">
        <w:rPr>
          <w:rFonts w:ascii="Arial" w:hAnsi="Arial"/>
        </w:rPr>
        <w:t>Z</w:t>
      </w:r>
      <w:r w:rsidRPr="002C0A49">
        <w:rPr>
          <w:rFonts w:ascii="Arial" w:hAnsi="Arial"/>
        </w:rPr>
        <w:t>oo Nebraska</w:t>
      </w:r>
      <w:r w:rsidR="008631C1" w:rsidRPr="002C0A49">
        <w:rPr>
          <w:rFonts w:ascii="Arial" w:hAnsi="Arial"/>
        </w:rPr>
        <w:t>. T</w:t>
      </w:r>
      <w:r w:rsidRPr="002C0A49">
        <w:rPr>
          <w:rFonts w:ascii="Arial" w:hAnsi="Arial"/>
        </w:rPr>
        <w:t xml:space="preserve">he story of a chimpanzee and </w:t>
      </w:r>
      <w:r w:rsidR="008631C1" w:rsidRPr="002C0A49">
        <w:rPr>
          <w:rFonts w:ascii="Arial" w:hAnsi="Arial"/>
        </w:rPr>
        <w:t xml:space="preserve">of </w:t>
      </w:r>
      <w:r w:rsidRPr="002C0A49">
        <w:rPr>
          <w:rFonts w:ascii="Arial" w:hAnsi="Arial"/>
        </w:rPr>
        <w:t>a man</w:t>
      </w:r>
      <w:r w:rsidR="008631C1" w:rsidRPr="002C0A49">
        <w:rPr>
          <w:rFonts w:ascii="Arial" w:hAnsi="Arial"/>
        </w:rPr>
        <w:t>. A</w:t>
      </w:r>
      <w:r w:rsidRPr="002C0A49">
        <w:rPr>
          <w:rFonts w:ascii="Arial" w:hAnsi="Arial"/>
        </w:rPr>
        <w:t xml:space="preserve"> man whose dream to study apes</w:t>
      </w:r>
      <w:r w:rsidR="006B4BFE">
        <w:rPr>
          <w:rFonts w:ascii="Arial" w:hAnsi="Arial"/>
        </w:rPr>
        <w:t xml:space="preserve"> </w:t>
      </w:r>
      <w:r w:rsidRPr="002C0A49">
        <w:rPr>
          <w:rFonts w:ascii="Arial" w:hAnsi="Arial"/>
        </w:rPr>
        <w:t>had a profound impact on one small American town</w:t>
      </w:r>
      <w:r w:rsidR="003D1A77">
        <w:rPr>
          <w:rFonts w:ascii="Arial" w:hAnsi="Arial"/>
        </w:rPr>
        <w:t xml:space="preserve"> in </w:t>
      </w:r>
      <w:r w:rsidRPr="002C0A49">
        <w:rPr>
          <w:rFonts w:ascii="Arial" w:hAnsi="Arial"/>
        </w:rPr>
        <w:t xml:space="preserve">the Great Plains. Author </w:t>
      </w:r>
      <w:r w:rsidR="0079509A" w:rsidRPr="002C0A49">
        <w:rPr>
          <w:rFonts w:ascii="Arial" w:hAnsi="Arial"/>
        </w:rPr>
        <w:t>Carson Vaughan</w:t>
      </w:r>
      <w:r w:rsidR="003D1A77">
        <w:rPr>
          <w:rFonts w:ascii="Arial" w:hAnsi="Arial"/>
        </w:rPr>
        <w:t xml:space="preserve"> </w:t>
      </w:r>
      <w:r w:rsidRPr="002C0A49">
        <w:rPr>
          <w:rFonts w:ascii="Arial" w:hAnsi="Arial"/>
        </w:rPr>
        <w:t xml:space="preserve">brings us </w:t>
      </w:r>
      <w:r w:rsidR="003D1A77">
        <w:rPr>
          <w:rFonts w:ascii="Arial" w:hAnsi="Arial"/>
        </w:rPr>
        <w:t xml:space="preserve">this </w:t>
      </w:r>
      <w:r w:rsidRPr="002C0A49">
        <w:rPr>
          <w:rFonts w:ascii="Arial" w:hAnsi="Arial"/>
        </w:rPr>
        <w:t>story. Snap Judgment.</w:t>
      </w:r>
    </w:p>
    <w:p w14:paraId="367AC006" w14:textId="77777777" w:rsidR="002E14C9" w:rsidRPr="002C0A49" w:rsidRDefault="002E14C9">
      <w:pPr>
        <w:spacing w:after="0"/>
        <w:rPr>
          <w:rFonts w:ascii="Arial" w:hAnsi="Arial"/>
        </w:rPr>
      </w:pPr>
    </w:p>
    <w:p w14:paraId="1E633486" w14:textId="77777777" w:rsidR="0079509A" w:rsidRPr="002C0A49" w:rsidRDefault="0079509A">
      <w:pPr>
        <w:spacing w:after="0"/>
        <w:rPr>
          <w:rFonts w:ascii="Arial" w:hAnsi="Arial"/>
        </w:rPr>
      </w:pPr>
      <w:r w:rsidRPr="002C0A49">
        <w:rPr>
          <w:rFonts w:ascii="Arial" w:hAnsi="Arial"/>
        </w:rPr>
        <w:t xml:space="preserve">[upbeat music] </w:t>
      </w:r>
    </w:p>
    <w:p w14:paraId="3A40BD34" w14:textId="77777777" w:rsidR="0079509A" w:rsidRPr="002C0A49" w:rsidRDefault="0079509A">
      <w:pPr>
        <w:spacing w:after="0"/>
        <w:rPr>
          <w:rFonts w:ascii="Arial" w:hAnsi="Arial"/>
        </w:rPr>
      </w:pPr>
    </w:p>
    <w:p w14:paraId="1E257B3A" w14:textId="7679D6B6" w:rsidR="002E14C9" w:rsidRPr="002C0A49" w:rsidRDefault="00F2367D">
      <w:pPr>
        <w:spacing w:after="0"/>
        <w:rPr>
          <w:rFonts w:ascii="Arial" w:hAnsi="Arial"/>
        </w:rPr>
      </w:pPr>
      <w:r w:rsidRPr="00F2367D">
        <w:rPr>
          <w:rFonts w:ascii="Arial" w:hAnsi="Arial"/>
          <w:b/>
          <w:bCs/>
        </w:rPr>
        <w:t>Carson:</w:t>
      </w:r>
      <w:r w:rsidR="0079509A" w:rsidRPr="002C0A49">
        <w:rPr>
          <w:rFonts w:ascii="Arial" w:hAnsi="Arial"/>
        </w:rPr>
        <w:t xml:space="preserve"> </w:t>
      </w:r>
      <w:r w:rsidR="00BF2836" w:rsidRPr="002C0A49">
        <w:rPr>
          <w:rFonts w:ascii="Arial" w:hAnsi="Arial"/>
        </w:rPr>
        <w:t>September 10</w:t>
      </w:r>
      <w:r w:rsidR="0079509A" w:rsidRPr="002C0A49">
        <w:rPr>
          <w:rFonts w:ascii="Arial" w:hAnsi="Arial"/>
        </w:rPr>
        <w:t>th</w:t>
      </w:r>
      <w:r w:rsidR="003D1A77">
        <w:rPr>
          <w:rFonts w:ascii="Arial" w:hAnsi="Arial"/>
        </w:rPr>
        <w:t xml:space="preserve"> </w:t>
      </w:r>
      <w:r w:rsidR="00BF2836" w:rsidRPr="002C0A49">
        <w:rPr>
          <w:rFonts w:ascii="Arial" w:hAnsi="Arial"/>
        </w:rPr>
        <w:t>2005, Northeastern Nebraska</w:t>
      </w:r>
      <w:r w:rsidR="0079509A" w:rsidRPr="002C0A49">
        <w:rPr>
          <w:rFonts w:ascii="Arial" w:hAnsi="Arial"/>
        </w:rPr>
        <w:t>, A</w:t>
      </w:r>
      <w:r w:rsidR="00BF2836" w:rsidRPr="002C0A49">
        <w:rPr>
          <w:rFonts w:ascii="Arial" w:hAnsi="Arial"/>
        </w:rPr>
        <w:t>ntelope County</w:t>
      </w:r>
      <w:r w:rsidR="008E69BA" w:rsidRPr="002C0A49">
        <w:rPr>
          <w:rFonts w:ascii="Arial" w:hAnsi="Arial"/>
        </w:rPr>
        <w:t>. A</w:t>
      </w:r>
      <w:r w:rsidR="00BF2836" w:rsidRPr="002C0A49">
        <w:rPr>
          <w:rFonts w:ascii="Arial" w:hAnsi="Arial"/>
        </w:rPr>
        <w:t xml:space="preserve"> place with endless rolling cornfields</w:t>
      </w:r>
      <w:r w:rsidR="008F55CE">
        <w:rPr>
          <w:rFonts w:ascii="Arial" w:hAnsi="Arial"/>
        </w:rPr>
        <w:t xml:space="preserve"> </w:t>
      </w:r>
      <w:r w:rsidR="00BF2836" w:rsidRPr="002C0A49">
        <w:rPr>
          <w:rFonts w:ascii="Arial" w:hAnsi="Arial"/>
        </w:rPr>
        <w:t>and very little crime.</w:t>
      </w:r>
    </w:p>
    <w:p w14:paraId="1EF519C4" w14:textId="77777777" w:rsidR="002E14C9" w:rsidRPr="002C0A49" w:rsidRDefault="002E14C9">
      <w:pPr>
        <w:spacing w:after="0"/>
        <w:rPr>
          <w:rFonts w:ascii="Arial" w:hAnsi="Arial"/>
        </w:rPr>
      </w:pPr>
    </w:p>
    <w:p w14:paraId="3BEA48CC" w14:textId="7EA63A3E" w:rsidR="002E14C9" w:rsidRPr="002C0A49" w:rsidRDefault="00F2367D">
      <w:pPr>
        <w:spacing w:after="0"/>
        <w:rPr>
          <w:rFonts w:ascii="Arial" w:hAnsi="Arial"/>
        </w:rPr>
      </w:pPr>
      <w:r w:rsidRPr="00F2367D">
        <w:rPr>
          <w:rFonts w:ascii="Arial" w:hAnsi="Arial"/>
          <w:b/>
          <w:bCs/>
        </w:rPr>
        <w:t>Brian:</w:t>
      </w:r>
      <w:r w:rsidR="008E69BA" w:rsidRPr="002C0A49">
        <w:rPr>
          <w:rFonts w:ascii="Arial" w:hAnsi="Arial"/>
        </w:rPr>
        <w:t xml:space="preserve"> </w:t>
      </w:r>
      <w:r w:rsidR="00BF2836" w:rsidRPr="002C0A49">
        <w:rPr>
          <w:rFonts w:ascii="Arial" w:hAnsi="Arial"/>
        </w:rPr>
        <w:t>I</w:t>
      </w:r>
      <w:r w:rsidR="008E69BA" w:rsidRPr="002C0A49">
        <w:rPr>
          <w:rFonts w:ascii="Arial" w:hAnsi="Arial"/>
        </w:rPr>
        <w:t>'ve got to</w:t>
      </w:r>
      <w:r w:rsidR="00BF2836" w:rsidRPr="002C0A49">
        <w:rPr>
          <w:rFonts w:ascii="Arial" w:hAnsi="Arial"/>
        </w:rPr>
        <w:t xml:space="preserve"> tell people, the biggest decision of my day</w:t>
      </w:r>
      <w:r w:rsidR="00541D6A">
        <w:rPr>
          <w:rFonts w:ascii="Arial" w:hAnsi="Arial"/>
        </w:rPr>
        <w:t xml:space="preserve"> </w:t>
      </w:r>
      <w:r w:rsidR="00BF2836" w:rsidRPr="002C0A49">
        <w:rPr>
          <w:rFonts w:ascii="Arial" w:hAnsi="Arial"/>
        </w:rPr>
        <w:t>is where I want to go eat. Where am I going to meet somebody for lunch?</w:t>
      </w:r>
    </w:p>
    <w:p w14:paraId="25F796B9" w14:textId="77777777" w:rsidR="002E14C9" w:rsidRPr="002C0A49" w:rsidRDefault="002E14C9">
      <w:pPr>
        <w:spacing w:after="0"/>
        <w:rPr>
          <w:rFonts w:ascii="Arial" w:hAnsi="Arial"/>
        </w:rPr>
      </w:pPr>
    </w:p>
    <w:p w14:paraId="265DFE2B" w14:textId="4A15517C" w:rsidR="002E14C9" w:rsidRPr="002C0A49" w:rsidRDefault="00F2367D">
      <w:pPr>
        <w:spacing w:after="0"/>
        <w:rPr>
          <w:rFonts w:ascii="Arial" w:hAnsi="Arial"/>
        </w:rPr>
      </w:pPr>
      <w:r w:rsidRPr="00F2367D">
        <w:rPr>
          <w:rFonts w:ascii="Arial" w:hAnsi="Arial"/>
          <w:b/>
          <w:bCs/>
        </w:rPr>
        <w:t>Carson:</w:t>
      </w:r>
      <w:r w:rsidR="008E69BA" w:rsidRPr="002C0A49">
        <w:rPr>
          <w:rFonts w:ascii="Arial" w:hAnsi="Arial"/>
        </w:rPr>
        <w:t xml:space="preserve"> </w:t>
      </w:r>
      <w:r w:rsidR="00BF2836" w:rsidRPr="002C0A49">
        <w:rPr>
          <w:rFonts w:ascii="Arial" w:hAnsi="Arial"/>
        </w:rPr>
        <w:t>For Nebraska State Trooper</w:t>
      </w:r>
      <w:r w:rsidR="00541D6A">
        <w:rPr>
          <w:rFonts w:ascii="Arial" w:hAnsi="Arial"/>
        </w:rPr>
        <w:t>,</w:t>
      </w:r>
      <w:r w:rsidR="00BF2836" w:rsidRPr="002C0A49">
        <w:rPr>
          <w:rFonts w:ascii="Arial" w:hAnsi="Arial"/>
        </w:rPr>
        <w:t xml:space="preserve"> Brian </w:t>
      </w:r>
      <w:r w:rsidR="00BB1F7F" w:rsidRPr="002C0A49">
        <w:rPr>
          <w:rFonts w:ascii="Arial" w:hAnsi="Arial"/>
        </w:rPr>
        <w:t xml:space="preserve">Detlefsen, </w:t>
      </w:r>
      <w:r w:rsidR="00BF2836" w:rsidRPr="002C0A49">
        <w:rPr>
          <w:rFonts w:ascii="Arial" w:hAnsi="Arial"/>
        </w:rPr>
        <w:t>that day started off like any other</w:t>
      </w:r>
      <w:r w:rsidR="00BB1F7F" w:rsidRPr="002C0A49">
        <w:rPr>
          <w:rFonts w:ascii="Arial" w:hAnsi="Arial"/>
        </w:rPr>
        <w:t>.</w:t>
      </w:r>
    </w:p>
    <w:p w14:paraId="7EEC6B9E" w14:textId="77777777" w:rsidR="002E14C9" w:rsidRPr="002C0A49" w:rsidRDefault="002E14C9">
      <w:pPr>
        <w:spacing w:after="0"/>
        <w:rPr>
          <w:rFonts w:ascii="Arial" w:hAnsi="Arial"/>
        </w:rPr>
      </w:pPr>
    </w:p>
    <w:p w14:paraId="4EE98ED9" w14:textId="2AC9E020" w:rsidR="002E14C9" w:rsidRPr="002C0A49" w:rsidRDefault="00F2367D">
      <w:pPr>
        <w:spacing w:after="0"/>
        <w:rPr>
          <w:rFonts w:ascii="Arial" w:hAnsi="Arial"/>
        </w:rPr>
      </w:pPr>
      <w:r w:rsidRPr="00F2367D">
        <w:rPr>
          <w:rFonts w:ascii="Arial" w:hAnsi="Arial"/>
          <w:b/>
          <w:bCs/>
        </w:rPr>
        <w:t>Brian:</w:t>
      </w:r>
      <w:r w:rsidR="00BB1F7F" w:rsidRPr="002C0A49">
        <w:rPr>
          <w:rFonts w:ascii="Arial" w:hAnsi="Arial"/>
        </w:rPr>
        <w:t xml:space="preserve"> C</w:t>
      </w:r>
      <w:r w:rsidR="00BF2836" w:rsidRPr="002C0A49">
        <w:rPr>
          <w:rFonts w:ascii="Arial" w:hAnsi="Arial"/>
        </w:rPr>
        <w:t>ome around lunchtime</w:t>
      </w:r>
      <w:r w:rsidR="00BB1F7F" w:rsidRPr="002C0A49">
        <w:rPr>
          <w:rFonts w:ascii="Arial" w:hAnsi="Arial"/>
        </w:rPr>
        <w:t xml:space="preserve">, </w:t>
      </w:r>
      <w:r w:rsidR="00BF2836" w:rsidRPr="002C0A49">
        <w:rPr>
          <w:rFonts w:ascii="Arial" w:hAnsi="Arial"/>
        </w:rPr>
        <w:t xml:space="preserve">I decided to meet up with the </w:t>
      </w:r>
      <w:r w:rsidR="00571AFA" w:rsidRPr="002C0A49">
        <w:rPr>
          <w:rFonts w:ascii="Arial" w:hAnsi="Arial"/>
        </w:rPr>
        <w:t>A</w:t>
      </w:r>
      <w:r w:rsidR="00BF2836" w:rsidRPr="002C0A49">
        <w:rPr>
          <w:rFonts w:ascii="Arial" w:hAnsi="Arial"/>
        </w:rPr>
        <w:t xml:space="preserve">ntelope County Sheriff. Our office was across the street from a little cafe called </w:t>
      </w:r>
      <w:r w:rsidR="00571AFA" w:rsidRPr="002C0A49">
        <w:rPr>
          <w:rFonts w:ascii="Arial" w:hAnsi="Arial"/>
        </w:rPr>
        <w:t>D</w:t>
      </w:r>
      <w:r w:rsidR="00BF2836" w:rsidRPr="002C0A49">
        <w:rPr>
          <w:rFonts w:ascii="Arial" w:hAnsi="Arial"/>
        </w:rPr>
        <w:t xml:space="preserve">addies. </w:t>
      </w:r>
      <w:r w:rsidR="00F46AC7" w:rsidRPr="002C0A49">
        <w:rPr>
          <w:rFonts w:ascii="Arial" w:hAnsi="Arial"/>
        </w:rPr>
        <w:t xml:space="preserve">My </w:t>
      </w:r>
      <w:r w:rsidR="00BF2836" w:rsidRPr="002C0A49">
        <w:rPr>
          <w:rFonts w:ascii="Arial" w:hAnsi="Arial"/>
        </w:rPr>
        <w:t>favorite meal there was egg and hashbrowns and little toasts on the side. So</w:t>
      </w:r>
      <w:r w:rsidR="00571AFA" w:rsidRPr="002C0A49">
        <w:rPr>
          <w:rFonts w:ascii="Arial" w:hAnsi="Arial"/>
        </w:rPr>
        <w:t xml:space="preserve">, </w:t>
      </w:r>
      <w:r w:rsidR="00BF2836" w:rsidRPr="002C0A49">
        <w:rPr>
          <w:rFonts w:ascii="Arial" w:hAnsi="Arial"/>
        </w:rPr>
        <w:t>I was all excited to get that</w:t>
      </w:r>
      <w:r w:rsidR="00571AFA" w:rsidRPr="002C0A49">
        <w:rPr>
          <w:rFonts w:ascii="Arial" w:hAnsi="Arial"/>
        </w:rPr>
        <w:t xml:space="preserve">. </w:t>
      </w:r>
      <w:r w:rsidR="000C39C0">
        <w:rPr>
          <w:rFonts w:ascii="Arial" w:hAnsi="Arial"/>
        </w:rPr>
        <w:t>The s</w:t>
      </w:r>
      <w:r w:rsidR="00BF2836" w:rsidRPr="002C0A49">
        <w:rPr>
          <w:rFonts w:ascii="Arial" w:hAnsi="Arial"/>
        </w:rPr>
        <w:t>heriff and I were sitting there eating</w:t>
      </w:r>
      <w:r w:rsidR="00571AFA" w:rsidRPr="002C0A49">
        <w:rPr>
          <w:rFonts w:ascii="Arial" w:hAnsi="Arial"/>
        </w:rPr>
        <w:t xml:space="preserve">, </w:t>
      </w:r>
      <w:r w:rsidR="00BF2836" w:rsidRPr="002C0A49">
        <w:rPr>
          <w:rFonts w:ascii="Arial" w:hAnsi="Arial"/>
        </w:rPr>
        <w:t xml:space="preserve">and he's a big, round guy. </w:t>
      </w:r>
      <w:r w:rsidR="00010513" w:rsidRPr="002C0A49">
        <w:rPr>
          <w:rFonts w:ascii="Arial" w:hAnsi="Arial"/>
        </w:rPr>
        <w:t xml:space="preserve">Back </w:t>
      </w:r>
      <w:r w:rsidR="00BF2836" w:rsidRPr="002C0A49">
        <w:rPr>
          <w:rFonts w:ascii="Arial" w:hAnsi="Arial"/>
        </w:rPr>
        <w:t>then</w:t>
      </w:r>
      <w:r w:rsidR="00010513">
        <w:rPr>
          <w:rFonts w:ascii="Arial" w:hAnsi="Arial"/>
        </w:rPr>
        <w:t>,</w:t>
      </w:r>
      <w:r w:rsidR="00BF2836" w:rsidRPr="002C0A49">
        <w:rPr>
          <w:rFonts w:ascii="Arial" w:hAnsi="Arial"/>
        </w:rPr>
        <w:t xml:space="preserve"> we had pagers</w:t>
      </w:r>
      <w:r w:rsidR="0068484C" w:rsidRPr="002C0A49">
        <w:rPr>
          <w:rFonts w:ascii="Arial" w:hAnsi="Arial"/>
        </w:rPr>
        <w:t>. H</w:t>
      </w:r>
      <w:r w:rsidR="00BF2836" w:rsidRPr="002C0A49">
        <w:rPr>
          <w:rFonts w:ascii="Arial" w:hAnsi="Arial"/>
        </w:rPr>
        <w:t>is pager went off</w:t>
      </w:r>
      <w:r w:rsidR="00010513">
        <w:rPr>
          <w:rFonts w:ascii="Arial" w:hAnsi="Arial"/>
        </w:rPr>
        <w:t xml:space="preserve">, and </w:t>
      </w:r>
      <w:r w:rsidR="00BF2836" w:rsidRPr="002C0A49">
        <w:rPr>
          <w:rFonts w:ascii="Arial" w:hAnsi="Arial"/>
        </w:rPr>
        <w:t xml:space="preserve">he wiggles it off from his gun belt there. </w:t>
      </w:r>
      <w:r w:rsidR="0068484C" w:rsidRPr="002C0A49">
        <w:rPr>
          <w:rFonts w:ascii="Arial" w:hAnsi="Arial"/>
        </w:rPr>
        <w:t xml:space="preserve">He </w:t>
      </w:r>
      <w:r w:rsidR="00BF2836" w:rsidRPr="002C0A49">
        <w:rPr>
          <w:rFonts w:ascii="Arial" w:hAnsi="Arial"/>
        </w:rPr>
        <w:t>reads it</w:t>
      </w:r>
      <w:r w:rsidR="0068484C" w:rsidRPr="002C0A49">
        <w:rPr>
          <w:rFonts w:ascii="Arial" w:hAnsi="Arial"/>
        </w:rPr>
        <w:t>, l</w:t>
      </w:r>
      <w:r w:rsidR="00BF2836" w:rsidRPr="002C0A49">
        <w:rPr>
          <w:rFonts w:ascii="Arial" w:hAnsi="Arial"/>
        </w:rPr>
        <w:t>ooks up at me</w:t>
      </w:r>
      <w:r w:rsidR="0068484C" w:rsidRPr="002C0A49">
        <w:rPr>
          <w:rFonts w:ascii="Arial" w:hAnsi="Arial"/>
        </w:rPr>
        <w:t xml:space="preserve">, </w:t>
      </w:r>
      <w:r w:rsidR="00BF2836" w:rsidRPr="002C0A49">
        <w:rPr>
          <w:rFonts w:ascii="Arial" w:hAnsi="Arial"/>
        </w:rPr>
        <w:t>looks back down there</w:t>
      </w:r>
      <w:r w:rsidR="0068484C" w:rsidRPr="002C0A49">
        <w:rPr>
          <w:rFonts w:ascii="Arial" w:hAnsi="Arial"/>
        </w:rPr>
        <w:t xml:space="preserve">, </w:t>
      </w:r>
      <w:r w:rsidR="00BF2836" w:rsidRPr="002C0A49">
        <w:rPr>
          <w:rFonts w:ascii="Arial" w:hAnsi="Arial"/>
        </w:rPr>
        <w:t xml:space="preserve">and </w:t>
      </w:r>
      <w:r w:rsidR="0068484C" w:rsidRPr="002C0A49">
        <w:rPr>
          <w:rFonts w:ascii="Arial" w:hAnsi="Arial"/>
        </w:rPr>
        <w:t xml:space="preserve">he </w:t>
      </w:r>
      <w:r w:rsidR="00BF2836" w:rsidRPr="002C0A49">
        <w:rPr>
          <w:rFonts w:ascii="Arial" w:hAnsi="Arial"/>
        </w:rPr>
        <w:t>goes</w:t>
      </w:r>
      <w:r w:rsidR="0068484C" w:rsidRPr="002C0A49">
        <w:rPr>
          <w:rFonts w:ascii="Arial" w:hAnsi="Arial"/>
        </w:rPr>
        <w:t>, "A</w:t>
      </w:r>
      <w:r w:rsidR="00BF2836" w:rsidRPr="002C0A49">
        <w:rPr>
          <w:rFonts w:ascii="Arial" w:hAnsi="Arial"/>
        </w:rPr>
        <w:t>nimals loose at the Royal Zoo. Ne</w:t>
      </w:r>
      <w:r w:rsidR="005E1AA6" w:rsidRPr="002C0A49">
        <w:rPr>
          <w:rFonts w:ascii="Arial" w:hAnsi="Arial"/>
        </w:rPr>
        <w:t>ed</w:t>
      </w:r>
      <w:r w:rsidR="00BF2836" w:rsidRPr="002C0A49">
        <w:rPr>
          <w:rFonts w:ascii="Arial" w:hAnsi="Arial"/>
        </w:rPr>
        <w:t xml:space="preserve"> 10</w:t>
      </w:r>
      <w:r w:rsidR="005E1AA6" w:rsidRPr="002C0A49">
        <w:rPr>
          <w:rFonts w:ascii="Arial" w:hAnsi="Arial"/>
        </w:rPr>
        <w:t>-</w:t>
      </w:r>
      <w:r w:rsidR="00BF2836" w:rsidRPr="002C0A49">
        <w:rPr>
          <w:rFonts w:ascii="Arial" w:hAnsi="Arial"/>
        </w:rPr>
        <w:t>49</w:t>
      </w:r>
      <w:r w:rsidR="005E1AA6" w:rsidRPr="002C0A49">
        <w:rPr>
          <w:rFonts w:ascii="Arial" w:hAnsi="Arial"/>
        </w:rPr>
        <w:t>."</w:t>
      </w:r>
      <w:r w:rsidR="00BF2836" w:rsidRPr="002C0A49">
        <w:rPr>
          <w:rFonts w:ascii="Arial" w:hAnsi="Arial"/>
        </w:rPr>
        <w:t xml:space="preserve"> 10</w:t>
      </w:r>
      <w:r w:rsidR="005E1AA6" w:rsidRPr="002C0A49">
        <w:rPr>
          <w:rFonts w:ascii="Arial" w:hAnsi="Arial"/>
        </w:rPr>
        <w:t>-</w:t>
      </w:r>
      <w:r w:rsidR="00BF2836" w:rsidRPr="002C0A49">
        <w:rPr>
          <w:rFonts w:ascii="Arial" w:hAnsi="Arial"/>
        </w:rPr>
        <w:t>49 is traffic control.</w:t>
      </w:r>
    </w:p>
    <w:p w14:paraId="7119FDCF" w14:textId="77777777" w:rsidR="002E14C9" w:rsidRPr="002C0A49" w:rsidRDefault="002E14C9">
      <w:pPr>
        <w:spacing w:after="0"/>
        <w:rPr>
          <w:rFonts w:ascii="Arial" w:hAnsi="Arial"/>
        </w:rPr>
      </w:pPr>
    </w:p>
    <w:p w14:paraId="51F2423B" w14:textId="6C3469D4" w:rsidR="00E73BB8" w:rsidRPr="002C0A49" w:rsidRDefault="00F2367D">
      <w:pPr>
        <w:spacing w:after="0"/>
        <w:rPr>
          <w:rFonts w:ascii="Arial" w:hAnsi="Arial"/>
        </w:rPr>
      </w:pPr>
      <w:r w:rsidRPr="00F2367D">
        <w:rPr>
          <w:rFonts w:ascii="Arial" w:hAnsi="Arial"/>
          <w:b/>
          <w:bCs/>
        </w:rPr>
        <w:t>Carson:</w:t>
      </w:r>
      <w:r w:rsidR="00E73BB8" w:rsidRPr="002C0A49">
        <w:rPr>
          <w:rFonts w:ascii="Arial" w:hAnsi="Arial"/>
        </w:rPr>
        <w:t xml:space="preserve"> </w:t>
      </w:r>
      <w:r w:rsidR="00BF2836" w:rsidRPr="002C0A49">
        <w:rPr>
          <w:rFonts w:ascii="Arial" w:hAnsi="Arial"/>
        </w:rPr>
        <w:t xml:space="preserve">The town of </w:t>
      </w:r>
      <w:r w:rsidR="00E73BB8" w:rsidRPr="002C0A49">
        <w:rPr>
          <w:rFonts w:ascii="Arial" w:hAnsi="Arial"/>
        </w:rPr>
        <w:t>R</w:t>
      </w:r>
      <w:r w:rsidR="00BF2836" w:rsidRPr="002C0A49">
        <w:rPr>
          <w:rFonts w:ascii="Arial" w:hAnsi="Arial"/>
        </w:rPr>
        <w:t xml:space="preserve">oyal was about 20 minutes from where they were sitting. Brian hadn't thought about the zoo there in years. </w:t>
      </w:r>
    </w:p>
    <w:p w14:paraId="19681707" w14:textId="77777777" w:rsidR="00E73BB8" w:rsidRPr="002C0A49" w:rsidRDefault="00E73BB8">
      <w:pPr>
        <w:spacing w:after="0"/>
        <w:rPr>
          <w:rFonts w:ascii="Arial" w:hAnsi="Arial"/>
        </w:rPr>
      </w:pPr>
    </w:p>
    <w:p w14:paraId="1EF79BB3" w14:textId="547EEB6B" w:rsidR="002E14C9" w:rsidRPr="002C0A49" w:rsidRDefault="00F2367D">
      <w:pPr>
        <w:spacing w:after="0"/>
        <w:rPr>
          <w:rFonts w:ascii="Arial" w:hAnsi="Arial"/>
        </w:rPr>
      </w:pPr>
      <w:r w:rsidRPr="00F2367D">
        <w:rPr>
          <w:rFonts w:ascii="Arial" w:hAnsi="Arial"/>
          <w:b/>
          <w:bCs/>
        </w:rPr>
        <w:t>Brian:</w:t>
      </w:r>
      <w:r w:rsidR="00E73BB8" w:rsidRPr="002C0A49">
        <w:rPr>
          <w:rFonts w:ascii="Arial" w:hAnsi="Arial"/>
        </w:rPr>
        <w:t xml:space="preserve"> </w:t>
      </w:r>
      <w:r w:rsidR="00BF2836" w:rsidRPr="002C0A49">
        <w:rPr>
          <w:rFonts w:ascii="Arial" w:hAnsi="Arial"/>
        </w:rPr>
        <w:t>It was</w:t>
      </w:r>
      <w:r w:rsidR="00E73BB8" w:rsidRPr="002C0A49">
        <w:rPr>
          <w:rFonts w:ascii="Arial" w:hAnsi="Arial"/>
        </w:rPr>
        <w:t xml:space="preserve"> </w:t>
      </w:r>
      <w:r w:rsidR="00BF2836" w:rsidRPr="002C0A49">
        <w:rPr>
          <w:rFonts w:ascii="Arial" w:hAnsi="Arial"/>
        </w:rPr>
        <w:t>like a petting zoo with a couple of animals and stuff</w:t>
      </w:r>
      <w:r w:rsidR="00E73BB8" w:rsidRPr="002C0A49">
        <w:rPr>
          <w:rFonts w:ascii="Arial" w:hAnsi="Arial"/>
        </w:rPr>
        <w:t xml:space="preserve">, </w:t>
      </w:r>
      <w:r w:rsidR="00BF2836" w:rsidRPr="002C0A49">
        <w:rPr>
          <w:rFonts w:ascii="Arial" w:hAnsi="Arial"/>
        </w:rPr>
        <w:t>and I guess</w:t>
      </w:r>
      <w:r w:rsidR="002B09DF">
        <w:rPr>
          <w:rFonts w:ascii="Arial" w:hAnsi="Arial"/>
        </w:rPr>
        <w:t xml:space="preserve"> I </w:t>
      </w:r>
      <w:r w:rsidR="00BF2836" w:rsidRPr="002C0A49">
        <w:rPr>
          <w:rFonts w:ascii="Arial" w:hAnsi="Arial"/>
        </w:rPr>
        <w:t>feared</w:t>
      </w:r>
      <w:r w:rsidR="002B09DF">
        <w:rPr>
          <w:rFonts w:ascii="Arial" w:hAnsi="Arial"/>
        </w:rPr>
        <w:t xml:space="preserve"> </w:t>
      </w:r>
      <w:r w:rsidR="00BF2836" w:rsidRPr="002C0A49">
        <w:rPr>
          <w:rFonts w:ascii="Arial" w:hAnsi="Arial"/>
        </w:rPr>
        <w:t xml:space="preserve">the goats got out on the highway or something small like that. </w:t>
      </w:r>
      <w:r w:rsidR="00BA553E">
        <w:rPr>
          <w:rFonts w:ascii="Arial" w:hAnsi="Arial"/>
        </w:rPr>
        <w:t xml:space="preserve">I </w:t>
      </w:r>
      <w:r w:rsidR="00BF2836" w:rsidRPr="002C0A49">
        <w:rPr>
          <w:rFonts w:ascii="Arial" w:hAnsi="Arial"/>
        </w:rPr>
        <w:t>heard the cafe phone ring</w:t>
      </w:r>
      <w:r w:rsidR="00E73BB8" w:rsidRPr="002C0A49">
        <w:rPr>
          <w:rFonts w:ascii="Arial" w:hAnsi="Arial"/>
        </w:rPr>
        <w:t xml:space="preserve">, </w:t>
      </w:r>
      <w:r w:rsidR="00BF2836" w:rsidRPr="002C0A49">
        <w:rPr>
          <w:rFonts w:ascii="Arial" w:hAnsi="Arial"/>
        </w:rPr>
        <w:t xml:space="preserve">and the waitress come over </w:t>
      </w:r>
      <w:r w:rsidR="00BF2836" w:rsidRPr="002C0A49">
        <w:rPr>
          <w:rFonts w:ascii="Arial" w:hAnsi="Arial"/>
        </w:rPr>
        <w:lastRenderedPageBreak/>
        <w:t>and say</w:t>
      </w:r>
      <w:r w:rsidR="00E73BB8" w:rsidRPr="002C0A49">
        <w:rPr>
          <w:rFonts w:ascii="Arial" w:hAnsi="Arial"/>
        </w:rPr>
        <w:t>, "Y</w:t>
      </w:r>
      <w:r w:rsidR="00BF2836" w:rsidRPr="002C0A49">
        <w:rPr>
          <w:rFonts w:ascii="Arial" w:hAnsi="Arial"/>
        </w:rPr>
        <w:t xml:space="preserve">ou're </w:t>
      </w:r>
      <w:r w:rsidR="00E73BB8" w:rsidRPr="002C0A49">
        <w:rPr>
          <w:rFonts w:ascii="Arial" w:hAnsi="Arial"/>
        </w:rPr>
        <w:t xml:space="preserve">wanted </w:t>
      </w:r>
      <w:r w:rsidR="00BF2836" w:rsidRPr="002C0A49">
        <w:rPr>
          <w:rFonts w:ascii="Arial" w:hAnsi="Arial"/>
        </w:rPr>
        <w:t>on the phone</w:t>
      </w:r>
      <w:r w:rsidR="00E73BB8" w:rsidRPr="002C0A49">
        <w:rPr>
          <w:rFonts w:ascii="Arial" w:hAnsi="Arial"/>
        </w:rPr>
        <w:t>,</w:t>
      </w:r>
      <w:r>
        <w:rPr>
          <w:rFonts w:ascii="Arial" w:hAnsi="Arial"/>
        </w:rPr>
        <w:t xml:space="preserve"> </w:t>
      </w:r>
      <w:r w:rsidR="00BF2836" w:rsidRPr="002C0A49">
        <w:rPr>
          <w:rFonts w:ascii="Arial" w:hAnsi="Arial"/>
        </w:rPr>
        <w:t xml:space="preserve">and </w:t>
      </w:r>
      <w:r>
        <w:rPr>
          <w:rFonts w:ascii="Arial" w:hAnsi="Arial"/>
        </w:rPr>
        <w:t xml:space="preserve">that’s </w:t>
      </w:r>
      <w:r w:rsidR="007F4C5C">
        <w:rPr>
          <w:rFonts w:ascii="Arial" w:hAnsi="Arial"/>
        </w:rPr>
        <w:t xml:space="preserve">the </w:t>
      </w:r>
      <w:r>
        <w:rPr>
          <w:rFonts w:ascii="Arial" w:hAnsi="Arial"/>
        </w:rPr>
        <w:t>Antelope</w:t>
      </w:r>
      <w:r w:rsidR="00BF2836" w:rsidRPr="002C0A49">
        <w:rPr>
          <w:rFonts w:ascii="Arial" w:hAnsi="Arial"/>
        </w:rPr>
        <w:t xml:space="preserve"> </w:t>
      </w:r>
      <w:r>
        <w:rPr>
          <w:rFonts w:ascii="Arial" w:hAnsi="Arial"/>
        </w:rPr>
        <w:t>C</w:t>
      </w:r>
      <w:r w:rsidR="00BF2836" w:rsidRPr="002C0A49">
        <w:rPr>
          <w:rFonts w:ascii="Arial" w:hAnsi="Arial"/>
        </w:rPr>
        <w:t>ounty dispatch on the phone.</w:t>
      </w:r>
      <w:r>
        <w:rPr>
          <w:rFonts w:ascii="Arial" w:hAnsi="Arial"/>
        </w:rPr>
        <w:t>"</w:t>
      </w:r>
      <w:r w:rsidR="00BF2836" w:rsidRPr="002C0A49">
        <w:rPr>
          <w:rFonts w:ascii="Arial" w:hAnsi="Arial"/>
        </w:rPr>
        <w:t xml:space="preserve"> And she goes</w:t>
      </w:r>
      <w:r w:rsidR="006A00FE" w:rsidRPr="002C0A49">
        <w:rPr>
          <w:rFonts w:ascii="Arial" w:hAnsi="Arial"/>
        </w:rPr>
        <w:t>, "T</w:t>
      </w:r>
      <w:r w:rsidR="00BF2836" w:rsidRPr="002C0A49">
        <w:rPr>
          <w:rFonts w:ascii="Arial" w:hAnsi="Arial"/>
        </w:rPr>
        <w:t>hey need guns</w:t>
      </w:r>
      <w:r w:rsidR="00EC61AF">
        <w:rPr>
          <w:rFonts w:ascii="Arial" w:hAnsi="Arial"/>
        </w:rPr>
        <w:t>. T</w:t>
      </w:r>
      <w:r w:rsidR="00BF2836" w:rsidRPr="002C0A49">
        <w:rPr>
          <w:rFonts w:ascii="Arial" w:hAnsi="Arial"/>
        </w:rPr>
        <w:t>hey need you up there now. Things are out of control.</w:t>
      </w:r>
      <w:r w:rsidR="006A00FE" w:rsidRPr="002C0A49">
        <w:rPr>
          <w:rFonts w:ascii="Arial" w:hAnsi="Arial"/>
        </w:rPr>
        <w:t>"</w:t>
      </w:r>
    </w:p>
    <w:p w14:paraId="1C1CE624" w14:textId="77777777" w:rsidR="002E14C9" w:rsidRPr="002C0A49" w:rsidRDefault="002E14C9">
      <w:pPr>
        <w:spacing w:after="0"/>
        <w:rPr>
          <w:rFonts w:ascii="Arial" w:hAnsi="Arial"/>
        </w:rPr>
      </w:pPr>
    </w:p>
    <w:p w14:paraId="1BB5AAD4" w14:textId="1B456F0F" w:rsidR="002E14C9" w:rsidRPr="002C0A49" w:rsidRDefault="00F2367D">
      <w:pPr>
        <w:spacing w:after="0"/>
        <w:rPr>
          <w:rFonts w:ascii="Arial" w:hAnsi="Arial"/>
        </w:rPr>
      </w:pPr>
      <w:r w:rsidRPr="00F2367D">
        <w:rPr>
          <w:rFonts w:ascii="Arial" w:hAnsi="Arial"/>
          <w:b/>
          <w:bCs/>
        </w:rPr>
        <w:t>Carson:</w:t>
      </w:r>
      <w:r w:rsidR="005D7028" w:rsidRPr="002C0A49">
        <w:rPr>
          <w:rFonts w:ascii="Arial" w:hAnsi="Arial"/>
        </w:rPr>
        <w:t xml:space="preserve"> </w:t>
      </w:r>
      <w:r w:rsidR="00BF2836" w:rsidRPr="002C0A49">
        <w:rPr>
          <w:rFonts w:ascii="Arial" w:hAnsi="Arial"/>
        </w:rPr>
        <w:t xml:space="preserve">Brian pulled off the highway near </w:t>
      </w:r>
      <w:r w:rsidR="005D7028" w:rsidRPr="002C0A49">
        <w:rPr>
          <w:rFonts w:ascii="Arial" w:hAnsi="Arial"/>
        </w:rPr>
        <w:t xml:space="preserve">the zoo's </w:t>
      </w:r>
      <w:r w:rsidR="00BF2836" w:rsidRPr="002C0A49">
        <w:rPr>
          <w:rFonts w:ascii="Arial" w:hAnsi="Arial"/>
        </w:rPr>
        <w:t>front gate.</w:t>
      </w:r>
    </w:p>
    <w:p w14:paraId="23673FE3" w14:textId="77777777" w:rsidR="002E14C9" w:rsidRPr="002C0A49" w:rsidRDefault="002E14C9">
      <w:pPr>
        <w:spacing w:after="0"/>
        <w:rPr>
          <w:rFonts w:ascii="Arial" w:hAnsi="Arial"/>
        </w:rPr>
      </w:pPr>
    </w:p>
    <w:p w14:paraId="4B0ABC22" w14:textId="337734FE" w:rsidR="002E14C9" w:rsidRPr="002C0A49" w:rsidRDefault="00F2367D">
      <w:pPr>
        <w:spacing w:after="0"/>
        <w:rPr>
          <w:rFonts w:ascii="Arial" w:hAnsi="Arial"/>
        </w:rPr>
      </w:pPr>
      <w:r w:rsidRPr="00F2367D">
        <w:rPr>
          <w:rFonts w:ascii="Arial" w:hAnsi="Arial"/>
          <w:b/>
          <w:bCs/>
        </w:rPr>
        <w:t>Brian:</w:t>
      </w:r>
      <w:r w:rsidR="005D7028" w:rsidRPr="002C0A49">
        <w:rPr>
          <w:rFonts w:ascii="Arial" w:hAnsi="Arial"/>
        </w:rPr>
        <w:t xml:space="preserve"> </w:t>
      </w:r>
      <w:r w:rsidR="00BF2836" w:rsidRPr="002C0A49">
        <w:rPr>
          <w:rFonts w:ascii="Arial" w:hAnsi="Arial"/>
        </w:rPr>
        <w:t xml:space="preserve">When I rolled in, I could see that there </w:t>
      </w:r>
      <w:r w:rsidR="003823ED">
        <w:rPr>
          <w:rFonts w:ascii="Arial" w:hAnsi="Arial"/>
        </w:rPr>
        <w:t xml:space="preserve">were </w:t>
      </w:r>
      <w:r w:rsidR="00BF2836" w:rsidRPr="002C0A49">
        <w:rPr>
          <w:rFonts w:ascii="Arial" w:hAnsi="Arial"/>
        </w:rPr>
        <w:t>two chimpanzees walking outside the fence. I wasn't expecting to see chimpanzees. As I'm watching these two chimpanzees walk around like nothing's going on outside the fence</w:t>
      </w:r>
      <w:r w:rsidR="005D7028" w:rsidRPr="002C0A49">
        <w:rPr>
          <w:rFonts w:ascii="Arial" w:hAnsi="Arial"/>
        </w:rPr>
        <w:t>, h</w:t>
      </w:r>
      <w:r w:rsidR="00BF2836" w:rsidRPr="002C0A49">
        <w:rPr>
          <w:rFonts w:ascii="Arial" w:hAnsi="Arial"/>
        </w:rPr>
        <w:t>ere comes the guy on the golfcart. I see this guy on a golfcart coming from my right</w:t>
      </w:r>
      <w:r w:rsidR="005D7028" w:rsidRPr="002C0A49">
        <w:rPr>
          <w:rFonts w:ascii="Arial" w:hAnsi="Arial"/>
        </w:rPr>
        <w:t xml:space="preserve">, </w:t>
      </w:r>
      <w:r w:rsidR="00BF2836" w:rsidRPr="002C0A49">
        <w:rPr>
          <w:rFonts w:ascii="Arial" w:hAnsi="Arial"/>
        </w:rPr>
        <w:t>out of the tree</w:t>
      </w:r>
      <w:r w:rsidR="005E3690">
        <w:rPr>
          <w:rFonts w:ascii="Arial" w:hAnsi="Arial"/>
        </w:rPr>
        <w:t xml:space="preserve"> </w:t>
      </w:r>
      <w:r w:rsidR="00BF2836" w:rsidRPr="002C0A49">
        <w:rPr>
          <w:rFonts w:ascii="Arial" w:hAnsi="Arial"/>
        </w:rPr>
        <w:t>line</w:t>
      </w:r>
      <w:r w:rsidR="005D7028" w:rsidRPr="002C0A49">
        <w:rPr>
          <w:rFonts w:ascii="Arial" w:hAnsi="Arial"/>
        </w:rPr>
        <w:t xml:space="preserve">, </w:t>
      </w:r>
      <w:r w:rsidR="00BF2836" w:rsidRPr="002C0A49">
        <w:rPr>
          <w:rFonts w:ascii="Arial" w:hAnsi="Arial"/>
        </w:rPr>
        <w:t xml:space="preserve">and he has a </w:t>
      </w:r>
      <w:r w:rsidR="005D7028" w:rsidRPr="002C0A49">
        <w:rPr>
          <w:rFonts w:ascii="Arial" w:hAnsi="Arial"/>
        </w:rPr>
        <w:t>.</w:t>
      </w:r>
      <w:r w:rsidR="00BF2836" w:rsidRPr="002C0A49">
        <w:rPr>
          <w:rFonts w:ascii="Arial" w:hAnsi="Arial"/>
        </w:rPr>
        <w:t>357 Magnum handgun. He's shooting like crazy all over the place</w:t>
      </w:r>
      <w:r w:rsidR="005D7028" w:rsidRPr="002C0A49">
        <w:rPr>
          <w:rFonts w:ascii="Arial" w:hAnsi="Arial"/>
        </w:rPr>
        <w:t xml:space="preserve">, </w:t>
      </w:r>
      <w:r w:rsidR="00BF2836" w:rsidRPr="002C0A49">
        <w:rPr>
          <w:rFonts w:ascii="Arial" w:hAnsi="Arial"/>
        </w:rPr>
        <w:t>shooting over his left shoulder</w:t>
      </w:r>
      <w:r w:rsidR="005D7028" w:rsidRPr="002C0A49">
        <w:rPr>
          <w:rFonts w:ascii="Arial" w:hAnsi="Arial"/>
        </w:rPr>
        <w:t xml:space="preserve">, </w:t>
      </w:r>
      <w:r w:rsidR="00BF2836" w:rsidRPr="002C0A49">
        <w:rPr>
          <w:rFonts w:ascii="Arial" w:hAnsi="Arial"/>
        </w:rPr>
        <w:t>shoot</w:t>
      </w:r>
      <w:r w:rsidR="005D7028" w:rsidRPr="002C0A49">
        <w:rPr>
          <w:rFonts w:ascii="Arial" w:hAnsi="Arial"/>
        </w:rPr>
        <w:t xml:space="preserve">ing </w:t>
      </w:r>
      <w:r w:rsidR="00BF2836" w:rsidRPr="002C0A49">
        <w:rPr>
          <w:rFonts w:ascii="Arial" w:hAnsi="Arial"/>
        </w:rPr>
        <w:t>behind him</w:t>
      </w:r>
      <w:r w:rsidR="005D7028" w:rsidRPr="002C0A49">
        <w:rPr>
          <w:rFonts w:ascii="Arial" w:hAnsi="Arial"/>
        </w:rPr>
        <w:t>.</w:t>
      </w:r>
    </w:p>
    <w:p w14:paraId="75E047EE" w14:textId="77777777" w:rsidR="002E14C9" w:rsidRPr="002C0A49" w:rsidRDefault="002E14C9">
      <w:pPr>
        <w:spacing w:after="0"/>
        <w:rPr>
          <w:rFonts w:ascii="Arial" w:hAnsi="Arial"/>
        </w:rPr>
      </w:pPr>
    </w:p>
    <w:p w14:paraId="38345EA9" w14:textId="331405CA" w:rsidR="002E14C9" w:rsidRPr="002C0A49" w:rsidRDefault="00F2367D">
      <w:pPr>
        <w:spacing w:after="0"/>
        <w:rPr>
          <w:rFonts w:ascii="Arial" w:hAnsi="Arial"/>
        </w:rPr>
      </w:pPr>
      <w:r w:rsidRPr="00F2367D">
        <w:rPr>
          <w:rFonts w:ascii="Arial" w:hAnsi="Arial"/>
          <w:b/>
          <w:bCs/>
        </w:rPr>
        <w:t>Carson:</w:t>
      </w:r>
      <w:r w:rsidR="005D7028" w:rsidRPr="002C0A49">
        <w:rPr>
          <w:rFonts w:ascii="Arial" w:hAnsi="Arial"/>
        </w:rPr>
        <w:t xml:space="preserve"> A</w:t>
      </w:r>
      <w:r w:rsidR="00BF2836" w:rsidRPr="002C0A49">
        <w:rPr>
          <w:rFonts w:ascii="Arial" w:hAnsi="Arial"/>
        </w:rPr>
        <w:t xml:space="preserve">s Brian watched the shooter fly past the two galloping </w:t>
      </w:r>
      <w:r w:rsidR="0053498A" w:rsidRPr="002C0A49">
        <w:rPr>
          <w:rFonts w:ascii="Arial" w:hAnsi="Arial"/>
        </w:rPr>
        <w:t>chimps</w:t>
      </w:r>
      <w:r w:rsidR="00BF2836" w:rsidRPr="002C0A49">
        <w:rPr>
          <w:rFonts w:ascii="Arial" w:hAnsi="Arial"/>
        </w:rPr>
        <w:t xml:space="preserve"> on a golf cart, his phone ring</w:t>
      </w:r>
      <w:r w:rsidR="00F45323">
        <w:rPr>
          <w:rFonts w:ascii="Arial" w:hAnsi="Arial"/>
        </w:rPr>
        <w:t>s</w:t>
      </w:r>
      <w:r w:rsidR="005D7028" w:rsidRPr="002C0A49">
        <w:rPr>
          <w:rFonts w:ascii="Arial" w:hAnsi="Arial"/>
        </w:rPr>
        <w:t>.</w:t>
      </w:r>
    </w:p>
    <w:p w14:paraId="4C205422" w14:textId="77777777" w:rsidR="002E14C9" w:rsidRPr="002C0A49" w:rsidRDefault="002E14C9">
      <w:pPr>
        <w:spacing w:after="0"/>
        <w:rPr>
          <w:rFonts w:ascii="Arial" w:hAnsi="Arial"/>
        </w:rPr>
      </w:pPr>
    </w:p>
    <w:p w14:paraId="78DAF845" w14:textId="77777777" w:rsidR="008A3627" w:rsidRPr="002C0A49" w:rsidRDefault="008A3627">
      <w:pPr>
        <w:spacing w:after="0"/>
        <w:rPr>
          <w:rFonts w:ascii="Arial" w:hAnsi="Arial"/>
        </w:rPr>
      </w:pPr>
      <w:r w:rsidRPr="002C0A49">
        <w:rPr>
          <w:rFonts w:ascii="Arial" w:hAnsi="Arial"/>
        </w:rPr>
        <w:t>[phone ringing]</w:t>
      </w:r>
    </w:p>
    <w:p w14:paraId="7B83DE36" w14:textId="77777777" w:rsidR="008A3627" w:rsidRPr="002C0A49" w:rsidRDefault="008A3627">
      <w:pPr>
        <w:spacing w:after="0"/>
        <w:rPr>
          <w:rFonts w:ascii="Arial" w:hAnsi="Arial"/>
        </w:rPr>
      </w:pPr>
    </w:p>
    <w:p w14:paraId="0FE8B0E1" w14:textId="77777777" w:rsidR="008A3627" w:rsidRPr="00F45323" w:rsidRDefault="008A3627">
      <w:pPr>
        <w:spacing w:after="0"/>
        <w:rPr>
          <w:rFonts w:ascii="Arial" w:hAnsi="Arial"/>
        </w:rPr>
      </w:pPr>
      <w:r w:rsidRPr="00F45323">
        <w:rPr>
          <w:rFonts w:ascii="Arial" w:hAnsi="Arial"/>
          <w:b/>
          <w:bCs/>
        </w:rPr>
        <w:t xml:space="preserve">Brian: </w:t>
      </w:r>
      <w:r w:rsidRPr="00F45323">
        <w:rPr>
          <w:rFonts w:ascii="Arial" w:hAnsi="Arial"/>
        </w:rPr>
        <w:t xml:space="preserve">Hello. </w:t>
      </w:r>
    </w:p>
    <w:p w14:paraId="75C9A669" w14:textId="77777777" w:rsidR="008A3627" w:rsidRPr="002C0A49" w:rsidRDefault="008A3627">
      <w:pPr>
        <w:spacing w:after="0"/>
        <w:rPr>
          <w:rFonts w:ascii="Arial" w:hAnsi="Arial"/>
        </w:rPr>
      </w:pPr>
    </w:p>
    <w:p w14:paraId="6622964A" w14:textId="77777777" w:rsidR="008A3627" w:rsidRPr="002C0A49" w:rsidRDefault="005D7028">
      <w:pPr>
        <w:spacing w:after="0"/>
        <w:rPr>
          <w:rFonts w:ascii="Arial" w:hAnsi="Arial"/>
        </w:rPr>
      </w:pPr>
      <w:r w:rsidRPr="002C0A49">
        <w:rPr>
          <w:rFonts w:ascii="Arial" w:hAnsi="Arial"/>
        </w:rPr>
        <w:t xml:space="preserve">And </w:t>
      </w:r>
      <w:r w:rsidR="00BF2836" w:rsidRPr="002C0A49">
        <w:rPr>
          <w:rFonts w:ascii="Arial" w:hAnsi="Arial"/>
        </w:rPr>
        <w:t>it was my wife at home</w:t>
      </w:r>
      <w:r w:rsidRPr="002C0A49">
        <w:rPr>
          <w:rFonts w:ascii="Arial" w:hAnsi="Arial"/>
        </w:rPr>
        <w:t>. S</w:t>
      </w:r>
      <w:r w:rsidR="00BF2836" w:rsidRPr="002C0A49">
        <w:rPr>
          <w:rFonts w:ascii="Arial" w:hAnsi="Arial"/>
        </w:rPr>
        <w:t xml:space="preserve">he told me that the washing machine was not working at the time. </w:t>
      </w:r>
    </w:p>
    <w:p w14:paraId="25B9715D" w14:textId="77777777" w:rsidR="008A3627" w:rsidRPr="002C0A49" w:rsidRDefault="008A3627">
      <w:pPr>
        <w:spacing w:after="0"/>
        <w:rPr>
          <w:rFonts w:ascii="Arial" w:hAnsi="Arial"/>
          <w:b/>
          <w:bCs/>
        </w:rPr>
      </w:pPr>
    </w:p>
    <w:p w14:paraId="2C6A0B83" w14:textId="222EE117" w:rsidR="00F563F6" w:rsidRPr="00F45323" w:rsidRDefault="008A3627">
      <w:pPr>
        <w:spacing w:after="0"/>
        <w:rPr>
          <w:rFonts w:ascii="Arial" w:hAnsi="Arial"/>
        </w:rPr>
      </w:pPr>
      <w:r w:rsidRPr="00F45323">
        <w:rPr>
          <w:rFonts w:ascii="Arial" w:hAnsi="Arial"/>
          <w:b/>
          <w:bCs/>
        </w:rPr>
        <w:t xml:space="preserve">Brian: </w:t>
      </w:r>
      <w:r w:rsidR="00BF2836" w:rsidRPr="00F45323">
        <w:rPr>
          <w:rFonts w:ascii="Arial" w:hAnsi="Arial"/>
        </w:rPr>
        <w:t xml:space="preserve">Okay, </w:t>
      </w:r>
      <w:r w:rsidRPr="00F45323">
        <w:rPr>
          <w:rFonts w:ascii="Arial" w:hAnsi="Arial"/>
        </w:rPr>
        <w:t xml:space="preserve">sure. </w:t>
      </w:r>
      <w:r w:rsidR="00BF2836" w:rsidRPr="00F45323">
        <w:rPr>
          <w:rFonts w:ascii="Arial" w:hAnsi="Arial"/>
        </w:rPr>
        <w:t>I</w:t>
      </w:r>
      <w:r w:rsidR="00F563F6" w:rsidRPr="00F45323">
        <w:rPr>
          <w:rFonts w:ascii="Arial" w:hAnsi="Arial"/>
        </w:rPr>
        <w:t>'ve</w:t>
      </w:r>
      <w:r w:rsidR="00BF2836" w:rsidRPr="00F45323">
        <w:rPr>
          <w:rFonts w:ascii="Arial" w:hAnsi="Arial"/>
        </w:rPr>
        <w:t xml:space="preserve"> got a situation here. I</w:t>
      </w:r>
      <w:r w:rsidR="00F563F6" w:rsidRPr="00F45323">
        <w:rPr>
          <w:rFonts w:ascii="Arial" w:hAnsi="Arial"/>
        </w:rPr>
        <w:t xml:space="preserve">'ve got to go, bye. </w:t>
      </w:r>
    </w:p>
    <w:p w14:paraId="2670E0EE" w14:textId="77777777" w:rsidR="00F563F6" w:rsidRPr="002C0A49" w:rsidRDefault="00F563F6">
      <w:pPr>
        <w:spacing w:after="0"/>
        <w:rPr>
          <w:rFonts w:ascii="Arial" w:hAnsi="Arial"/>
          <w:i/>
          <w:iCs/>
        </w:rPr>
      </w:pPr>
    </w:p>
    <w:p w14:paraId="44F71304" w14:textId="77777777" w:rsidR="00F563F6" w:rsidRPr="002C0A49" w:rsidRDefault="00F563F6">
      <w:pPr>
        <w:spacing w:after="0"/>
        <w:rPr>
          <w:rFonts w:ascii="Arial" w:hAnsi="Arial"/>
        </w:rPr>
      </w:pPr>
      <w:r w:rsidRPr="002C0A49">
        <w:rPr>
          <w:rFonts w:ascii="Arial" w:hAnsi="Arial"/>
        </w:rPr>
        <w:t>T</w:t>
      </w:r>
      <w:r w:rsidR="00BF2836" w:rsidRPr="002C0A49">
        <w:rPr>
          <w:rFonts w:ascii="Arial" w:hAnsi="Arial"/>
        </w:rPr>
        <w:t>he wind</w:t>
      </w:r>
      <w:r w:rsidRPr="002C0A49">
        <w:rPr>
          <w:rFonts w:ascii="Arial" w:hAnsi="Arial"/>
        </w:rPr>
        <w:t xml:space="preserve"> is</w:t>
      </w:r>
      <w:r w:rsidR="00BF2836" w:rsidRPr="002C0A49">
        <w:rPr>
          <w:rFonts w:ascii="Arial" w:hAnsi="Arial"/>
        </w:rPr>
        <w:t xml:space="preserve"> blowing like crazy. And I hear that scream</w:t>
      </w:r>
      <w:r w:rsidRPr="002C0A49">
        <w:rPr>
          <w:rFonts w:ascii="Arial" w:hAnsi="Arial"/>
        </w:rPr>
        <w:t>.</w:t>
      </w:r>
    </w:p>
    <w:p w14:paraId="289651FE" w14:textId="77777777" w:rsidR="00F563F6" w:rsidRPr="002C0A49" w:rsidRDefault="00F563F6">
      <w:pPr>
        <w:spacing w:after="0"/>
        <w:rPr>
          <w:rFonts w:ascii="Arial" w:hAnsi="Arial"/>
        </w:rPr>
      </w:pPr>
    </w:p>
    <w:p w14:paraId="5C9D17F6" w14:textId="0229E005" w:rsidR="00F563F6" w:rsidRPr="002C0A49" w:rsidRDefault="00F563F6">
      <w:pPr>
        <w:spacing w:after="0"/>
        <w:rPr>
          <w:rFonts w:ascii="Arial" w:hAnsi="Arial"/>
        </w:rPr>
      </w:pPr>
      <w:r w:rsidRPr="002C0A49">
        <w:rPr>
          <w:rFonts w:ascii="Arial" w:hAnsi="Arial"/>
        </w:rPr>
        <w:t>[</w:t>
      </w:r>
      <w:r w:rsidR="00F45323">
        <w:rPr>
          <w:rFonts w:ascii="Arial" w:hAnsi="Arial"/>
        </w:rPr>
        <w:t xml:space="preserve">chimps </w:t>
      </w:r>
      <w:r w:rsidRPr="002C0A49">
        <w:rPr>
          <w:rFonts w:ascii="Arial" w:hAnsi="Arial"/>
        </w:rPr>
        <w:t>screaming]</w:t>
      </w:r>
    </w:p>
    <w:p w14:paraId="394C99A8" w14:textId="77777777" w:rsidR="00F563F6" w:rsidRPr="002C0A49" w:rsidRDefault="00F563F6">
      <w:pPr>
        <w:spacing w:after="0"/>
        <w:rPr>
          <w:rFonts w:ascii="Arial" w:hAnsi="Arial"/>
        </w:rPr>
      </w:pPr>
    </w:p>
    <w:p w14:paraId="0F4874EC" w14:textId="43E68A23" w:rsidR="002E14C9" w:rsidRPr="002C0A49" w:rsidRDefault="00F563F6">
      <w:pPr>
        <w:spacing w:after="0"/>
        <w:rPr>
          <w:rFonts w:ascii="Arial" w:hAnsi="Arial"/>
        </w:rPr>
      </w:pPr>
      <w:r w:rsidRPr="002C0A49">
        <w:rPr>
          <w:rFonts w:ascii="Arial" w:hAnsi="Arial"/>
        </w:rPr>
        <w:t>I</w:t>
      </w:r>
      <w:r w:rsidR="00BF2836" w:rsidRPr="002C0A49">
        <w:rPr>
          <w:rFonts w:ascii="Arial" w:hAnsi="Arial"/>
        </w:rPr>
        <w:t>t's a completely horrific scream</w:t>
      </w:r>
      <w:r w:rsidRPr="002C0A49">
        <w:rPr>
          <w:rFonts w:ascii="Arial" w:hAnsi="Arial"/>
        </w:rPr>
        <w:t xml:space="preserve">, </w:t>
      </w:r>
      <w:r w:rsidR="00BF2836" w:rsidRPr="002C0A49">
        <w:rPr>
          <w:rFonts w:ascii="Arial" w:hAnsi="Arial"/>
        </w:rPr>
        <w:t>like they're hurt or angry</w:t>
      </w:r>
      <w:r w:rsidRPr="002C0A49">
        <w:rPr>
          <w:rFonts w:ascii="Arial" w:hAnsi="Arial"/>
        </w:rPr>
        <w:t xml:space="preserve">, </w:t>
      </w:r>
      <w:r w:rsidR="00BF2836" w:rsidRPr="002C0A49">
        <w:rPr>
          <w:rFonts w:ascii="Arial" w:hAnsi="Arial"/>
        </w:rPr>
        <w:t>all together. As a human being</w:t>
      </w:r>
      <w:r w:rsidR="00975591">
        <w:rPr>
          <w:rFonts w:ascii="Arial" w:hAnsi="Arial"/>
        </w:rPr>
        <w:t>,</w:t>
      </w:r>
      <w:r w:rsidR="00BF2836" w:rsidRPr="002C0A49">
        <w:rPr>
          <w:rFonts w:ascii="Arial" w:hAnsi="Arial"/>
        </w:rPr>
        <w:t xml:space="preserve"> you can't make that sound</w:t>
      </w:r>
      <w:r w:rsidR="00691271">
        <w:rPr>
          <w:rFonts w:ascii="Arial" w:hAnsi="Arial"/>
        </w:rPr>
        <w:t xml:space="preserve">. It just </w:t>
      </w:r>
      <w:r w:rsidR="00BF2836" w:rsidRPr="002C0A49">
        <w:rPr>
          <w:rFonts w:ascii="Arial" w:hAnsi="Arial"/>
        </w:rPr>
        <w:t>made you curl inside.</w:t>
      </w:r>
    </w:p>
    <w:p w14:paraId="69BA29AB" w14:textId="77777777" w:rsidR="002E14C9" w:rsidRPr="002C0A49" w:rsidRDefault="002E14C9">
      <w:pPr>
        <w:spacing w:after="0"/>
        <w:rPr>
          <w:rFonts w:ascii="Arial" w:hAnsi="Arial"/>
        </w:rPr>
      </w:pPr>
    </w:p>
    <w:p w14:paraId="06199EE6" w14:textId="5CAF5725" w:rsidR="00F563F6" w:rsidRPr="002C0A49" w:rsidRDefault="00F2367D">
      <w:pPr>
        <w:spacing w:after="0"/>
        <w:rPr>
          <w:rFonts w:ascii="Arial" w:hAnsi="Arial"/>
        </w:rPr>
      </w:pPr>
      <w:r w:rsidRPr="00F2367D">
        <w:rPr>
          <w:rFonts w:ascii="Arial" w:hAnsi="Arial"/>
          <w:b/>
          <w:bCs/>
        </w:rPr>
        <w:t>Carson:</w:t>
      </w:r>
      <w:r w:rsidR="00F563F6" w:rsidRPr="002C0A49">
        <w:rPr>
          <w:rFonts w:ascii="Arial" w:hAnsi="Arial"/>
        </w:rPr>
        <w:t xml:space="preserve"> </w:t>
      </w:r>
      <w:r w:rsidR="00BF2836" w:rsidRPr="002C0A49">
        <w:rPr>
          <w:rFonts w:ascii="Arial" w:hAnsi="Arial"/>
        </w:rPr>
        <w:t xml:space="preserve">Before the chimps escaped, the zoo had been a key tourist attraction in </w:t>
      </w:r>
      <w:r w:rsidR="00F563F6" w:rsidRPr="002C0A49">
        <w:rPr>
          <w:rFonts w:ascii="Arial" w:hAnsi="Arial"/>
        </w:rPr>
        <w:t>N</w:t>
      </w:r>
      <w:r w:rsidR="00BF2836" w:rsidRPr="002C0A49">
        <w:rPr>
          <w:rFonts w:ascii="Arial" w:hAnsi="Arial"/>
        </w:rPr>
        <w:t xml:space="preserve">ortheast Nebraska. </w:t>
      </w:r>
      <w:r w:rsidR="00F563F6" w:rsidRPr="002C0A49">
        <w:rPr>
          <w:rFonts w:ascii="Arial" w:hAnsi="Arial"/>
        </w:rPr>
        <w:t>B</w:t>
      </w:r>
      <w:r w:rsidR="00BF2836" w:rsidRPr="002C0A49">
        <w:rPr>
          <w:rFonts w:ascii="Arial" w:hAnsi="Arial"/>
        </w:rPr>
        <w:t>usloads of children flocked there every week.</w:t>
      </w:r>
      <w:r w:rsidR="00F563F6" w:rsidRPr="002C0A49">
        <w:rPr>
          <w:rFonts w:ascii="Arial" w:hAnsi="Arial"/>
        </w:rPr>
        <w:t xml:space="preserve"> </w:t>
      </w:r>
    </w:p>
    <w:p w14:paraId="115E5131" w14:textId="77777777" w:rsidR="00F563F6" w:rsidRPr="002C0A49" w:rsidRDefault="00F563F6">
      <w:pPr>
        <w:spacing w:after="0"/>
        <w:rPr>
          <w:rFonts w:ascii="Arial" w:hAnsi="Arial"/>
        </w:rPr>
      </w:pPr>
    </w:p>
    <w:p w14:paraId="27D5DFC0" w14:textId="4164DD0A" w:rsidR="00F563F6" w:rsidRPr="002C0A49" w:rsidRDefault="00F2367D">
      <w:pPr>
        <w:spacing w:after="0"/>
        <w:rPr>
          <w:rFonts w:ascii="Arial" w:hAnsi="Arial"/>
        </w:rPr>
      </w:pPr>
      <w:r w:rsidRPr="00F2367D">
        <w:rPr>
          <w:rFonts w:ascii="Arial" w:hAnsi="Arial"/>
          <w:b/>
          <w:bCs/>
        </w:rPr>
        <w:t>Dick:</w:t>
      </w:r>
      <w:r w:rsidR="00F563F6" w:rsidRPr="002C0A49">
        <w:rPr>
          <w:rFonts w:ascii="Arial" w:hAnsi="Arial"/>
        </w:rPr>
        <w:t xml:space="preserve"> </w:t>
      </w:r>
      <w:r w:rsidR="00BF2836" w:rsidRPr="002C0A49">
        <w:rPr>
          <w:rFonts w:ascii="Arial" w:hAnsi="Arial"/>
        </w:rPr>
        <w:t xml:space="preserve">I don't like zoos. </w:t>
      </w:r>
      <w:r w:rsidR="00F563F6" w:rsidRPr="002C0A49">
        <w:rPr>
          <w:rFonts w:ascii="Arial" w:hAnsi="Arial"/>
        </w:rPr>
        <w:t>I h</w:t>
      </w:r>
      <w:r w:rsidR="00BF2836" w:rsidRPr="002C0A49">
        <w:rPr>
          <w:rFonts w:ascii="Arial" w:hAnsi="Arial"/>
        </w:rPr>
        <w:t xml:space="preserve">ate </w:t>
      </w:r>
      <w:r w:rsidR="00F563F6" w:rsidRPr="002C0A49">
        <w:rPr>
          <w:rFonts w:ascii="Arial" w:hAnsi="Arial"/>
        </w:rPr>
        <w:t>zoos</w:t>
      </w:r>
      <w:r w:rsidR="00BF2836" w:rsidRPr="002C0A49">
        <w:rPr>
          <w:rFonts w:ascii="Arial" w:hAnsi="Arial"/>
        </w:rPr>
        <w:t>. My personal opinion</w:t>
      </w:r>
      <w:r w:rsidR="00F563F6" w:rsidRPr="002C0A49">
        <w:rPr>
          <w:rFonts w:ascii="Arial" w:hAnsi="Arial"/>
        </w:rPr>
        <w:t xml:space="preserve">, </w:t>
      </w:r>
      <w:r w:rsidR="00BF2836" w:rsidRPr="002C0A49">
        <w:rPr>
          <w:rFonts w:ascii="Arial" w:hAnsi="Arial"/>
        </w:rPr>
        <w:t>I think all zoos should close</w:t>
      </w:r>
      <w:r w:rsidR="00A9596F">
        <w:rPr>
          <w:rFonts w:ascii="Arial" w:hAnsi="Arial"/>
        </w:rPr>
        <w:t xml:space="preserve"> a</w:t>
      </w:r>
      <w:r w:rsidR="00BF2836" w:rsidRPr="002C0A49">
        <w:rPr>
          <w:rFonts w:ascii="Arial" w:hAnsi="Arial"/>
        </w:rPr>
        <w:t>nd I think that animals should</w:t>
      </w:r>
      <w:r w:rsidR="00F563F6" w:rsidRPr="002C0A49">
        <w:rPr>
          <w:rFonts w:ascii="Arial" w:hAnsi="Arial"/>
        </w:rPr>
        <w:t xml:space="preserve"> </w:t>
      </w:r>
      <w:r w:rsidR="00BF2836" w:rsidRPr="002C0A49">
        <w:rPr>
          <w:rFonts w:ascii="Arial" w:hAnsi="Arial"/>
        </w:rPr>
        <w:t xml:space="preserve">be in the wild. </w:t>
      </w:r>
    </w:p>
    <w:p w14:paraId="32ECFDBB" w14:textId="77777777" w:rsidR="00F563F6" w:rsidRPr="002C0A49" w:rsidRDefault="00F563F6">
      <w:pPr>
        <w:spacing w:after="0"/>
        <w:rPr>
          <w:rFonts w:ascii="Arial" w:hAnsi="Arial"/>
        </w:rPr>
      </w:pPr>
    </w:p>
    <w:p w14:paraId="5102A067" w14:textId="50599CEB" w:rsidR="002E14C9" w:rsidRPr="002C0A49" w:rsidRDefault="00F2367D">
      <w:pPr>
        <w:spacing w:after="0"/>
        <w:rPr>
          <w:rFonts w:ascii="Arial" w:hAnsi="Arial"/>
        </w:rPr>
      </w:pPr>
      <w:r w:rsidRPr="00F2367D">
        <w:rPr>
          <w:rFonts w:ascii="Arial" w:hAnsi="Arial"/>
          <w:b/>
          <w:bCs/>
        </w:rPr>
        <w:t>Carson:</w:t>
      </w:r>
      <w:r w:rsidR="00F563F6" w:rsidRPr="002C0A49">
        <w:rPr>
          <w:rFonts w:ascii="Arial" w:hAnsi="Arial"/>
        </w:rPr>
        <w:t xml:space="preserve"> </w:t>
      </w:r>
      <w:r w:rsidR="00BF2836" w:rsidRPr="002C0A49">
        <w:rPr>
          <w:rFonts w:ascii="Arial" w:hAnsi="Arial"/>
        </w:rPr>
        <w:t xml:space="preserve">Dick Haskin founded the zoo </w:t>
      </w:r>
      <w:r w:rsidR="000C667C" w:rsidRPr="002C0A49">
        <w:rPr>
          <w:rFonts w:ascii="Arial" w:hAnsi="Arial"/>
        </w:rPr>
        <w:t>in R</w:t>
      </w:r>
      <w:r w:rsidR="00BF2836" w:rsidRPr="002C0A49">
        <w:rPr>
          <w:rFonts w:ascii="Arial" w:hAnsi="Arial"/>
        </w:rPr>
        <w:t>oyal in the late 80s.</w:t>
      </w:r>
    </w:p>
    <w:p w14:paraId="6CD082BB" w14:textId="77777777" w:rsidR="002E14C9" w:rsidRPr="002C0A49" w:rsidRDefault="002E14C9">
      <w:pPr>
        <w:spacing w:after="0"/>
        <w:rPr>
          <w:rFonts w:ascii="Arial" w:hAnsi="Arial"/>
        </w:rPr>
      </w:pPr>
    </w:p>
    <w:p w14:paraId="64EA8DA8" w14:textId="38019BDA" w:rsidR="000C667C" w:rsidRPr="002C0A49" w:rsidRDefault="00F2367D">
      <w:pPr>
        <w:spacing w:after="0"/>
        <w:rPr>
          <w:rFonts w:ascii="Arial" w:hAnsi="Arial"/>
        </w:rPr>
      </w:pPr>
      <w:r w:rsidRPr="00F2367D">
        <w:rPr>
          <w:rFonts w:ascii="Arial" w:hAnsi="Arial"/>
          <w:b/>
          <w:bCs/>
        </w:rPr>
        <w:t>Dick:</w:t>
      </w:r>
      <w:r w:rsidR="000C667C" w:rsidRPr="002C0A49">
        <w:rPr>
          <w:rFonts w:ascii="Arial" w:hAnsi="Arial"/>
        </w:rPr>
        <w:t xml:space="preserve"> </w:t>
      </w:r>
      <w:r w:rsidR="00BF2836" w:rsidRPr="002C0A49">
        <w:rPr>
          <w:rFonts w:ascii="Arial" w:hAnsi="Arial"/>
        </w:rPr>
        <w:t>I can look into their eyes</w:t>
      </w:r>
      <w:r w:rsidR="000C667C" w:rsidRPr="002C0A49">
        <w:rPr>
          <w:rFonts w:ascii="Arial" w:hAnsi="Arial"/>
        </w:rPr>
        <w:t xml:space="preserve">, </w:t>
      </w:r>
      <w:r w:rsidR="00BF2836" w:rsidRPr="002C0A49">
        <w:rPr>
          <w:rFonts w:ascii="Arial" w:hAnsi="Arial"/>
        </w:rPr>
        <w:t>I see their soul</w:t>
      </w:r>
      <w:r w:rsidR="000C667C" w:rsidRPr="002C0A49">
        <w:rPr>
          <w:rFonts w:ascii="Arial" w:hAnsi="Arial"/>
        </w:rPr>
        <w:t>, a</w:t>
      </w:r>
      <w:r w:rsidR="00BF2836" w:rsidRPr="002C0A49">
        <w:rPr>
          <w:rFonts w:ascii="Arial" w:hAnsi="Arial"/>
        </w:rPr>
        <w:t>nd they're all individuals. They need to be respected</w:t>
      </w:r>
      <w:r w:rsidR="000C667C" w:rsidRPr="002C0A49">
        <w:rPr>
          <w:rFonts w:ascii="Arial" w:hAnsi="Arial"/>
        </w:rPr>
        <w:t xml:space="preserve">, </w:t>
      </w:r>
      <w:r w:rsidR="00BF2836" w:rsidRPr="002C0A49">
        <w:rPr>
          <w:rFonts w:ascii="Arial" w:hAnsi="Arial"/>
        </w:rPr>
        <w:t xml:space="preserve">no matter what they are. They shouldn't be abused. They shouldn't be in cages. My grandpa was born in this house. </w:t>
      </w:r>
    </w:p>
    <w:p w14:paraId="38BC21CF" w14:textId="77777777" w:rsidR="000C667C" w:rsidRPr="002C0A49" w:rsidRDefault="000C667C">
      <w:pPr>
        <w:spacing w:after="0"/>
        <w:rPr>
          <w:rFonts w:ascii="Arial" w:hAnsi="Arial"/>
        </w:rPr>
      </w:pPr>
    </w:p>
    <w:p w14:paraId="505A72F8" w14:textId="42675D78" w:rsidR="000C667C" w:rsidRPr="002C0A49" w:rsidRDefault="00F2367D">
      <w:pPr>
        <w:spacing w:after="0"/>
        <w:rPr>
          <w:rFonts w:ascii="Arial" w:hAnsi="Arial"/>
        </w:rPr>
      </w:pPr>
      <w:r w:rsidRPr="00F2367D">
        <w:rPr>
          <w:rFonts w:ascii="Arial" w:hAnsi="Arial"/>
          <w:b/>
          <w:bCs/>
        </w:rPr>
        <w:t>Carson:</w:t>
      </w:r>
      <w:r w:rsidR="000C667C" w:rsidRPr="002C0A49">
        <w:rPr>
          <w:rFonts w:ascii="Arial" w:hAnsi="Arial"/>
        </w:rPr>
        <w:t xml:space="preserve"> </w:t>
      </w:r>
      <w:r w:rsidR="00BF2836" w:rsidRPr="002C0A49">
        <w:rPr>
          <w:rFonts w:ascii="Arial" w:hAnsi="Arial"/>
        </w:rPr>
        <w:t xml:space="preserve">Oh, cool. </w:t>
      </w:r>
    </w:p>
    <w:p w14:paraId="540C7AB8" w14:textId="77777777" w:rsidR="000C667C" w:rsidRPr="002C0A49" w:rsidRDefault="000C667C">
      <w:pPr>
        <w:spacing w:after="0"/>
        <w:rPr>
          <w:rFonts w:ascii="Arial" w:hAnsi="Arial"/>
        </w:rPr>
      </w:pPr>
    </w:p>
    <w:p w14:paraId="16342EAE" w14:textId="068EF6E8" w:rsidR="002E14C9" w:rsidRPr="002C0A49" w:rsidRDefault="00F2367D">
      <w:pPr>
        <w:spacing w:after="0"/>
        <w:rPr>
          <w:rFonts w:ascii="Arial" w:hAnsi="Arial"/>
        </w:rPr>
      </w:pPr>
      <w:r w:rsidRPr="00F2367D">
        <w:rPr>
          <w:rFonts w:ascii="Arial" w:hAnsi="Arial"/>
          <w:b/>
          <w:bCs/>
        </w:rPr>
        <w:t>Dick:</w:t>
      </w:r>
      <w:r w:rsidR="000C667C" w:rsidRPr="002C0A49">
        <w:rPr>
          <w:rFonts w:ascii="Arial" w:hAnsi="Arial"/>
        </w:rPr>
        <w:t xml:space="preserve"> </w:t>
      </w:r>
      <w:r w:rsidR="00BF2836" w:rsidRPr="002C0A49">
        <w:rPr>
          <w:rFonts w:ascii="Arial" w:hAnsi="Arial"/>
        </w:rPr>
        <w:t>And great</w:t>
      </w:r>
      <w:r w:rsidR="000C667C" w:rsidRPr="002C0A49">
        <w:rPr>
          <w:rFonts w:ascii="Arial" w:hAnsi="Arial"/>
        </w:rPr>
        <w:t xml:space="preserve"> g</w:t>
      </w:r>
      <w:r w:rsidR="00BF2836" w:rsidRPr="002C0A49">
        <w:rPr>
          <w:rFonts w:ascii="Arial" w:hAnsi="Arial"/>
        </w:rPr>
        <w:t>randma lived there</w:t>
      </w:r>
      <w:r w:rsidR="000C667C" w:rsidRPr="002C0A49">
        <w:rPr>
          <w:rFonts w:ascii="Arial" w:hAnsi="Arial"/>
        </w:rPr>
        <w:t>--</w:t>
      </w:r>
    </w:p>
    <w:p w14:paraId="6AEF8EAB" w14:textId="77777777" w:rsidR="002E14C9" w:rsidRPr="002C0A49" w:rsidRDefault="002E14C9">
      <w:pPr>
        <w:spacing w:after="0"/>
        <w:rPr>
          <w:rFonts w:ascii="Arial" w:hAnsi="Arial"/>
        </w:rPr>
      </w:pPr>
    </w:p>
    <w:p w14:paraId="379E683F" w14:textId="12EA36DC" w:rsidR="00EA544F" w:rsidRPr="002C0A49" w:rsidRDefault="00F2367D">
      <w:pPr>
        <w:spacing w:after="0"/>
        <w:rPr>
          <w:rFonts w:ascii="Arial" w:hAnsi="Arial"/>
        </w:rPr>
      </w:pPr>
      <w:r w:rsidRPr="00F2367D">
        <w:rPr>
          <w:rFonts w:ascii="Arial" w:hAnsi="Arial"/>
          <w:b/>
          <w:bCs/>
        </w:rPr>
        <w:lastRenderedPageBreak/>
        <w:t>Carson:</w:t>
      </w:r>
      <w:r w:rsidR="000C667C" w:rsidRPr="002C0A49">
        <w:rPr>
          <w:rFonts w:ascii="Arial" w:hAnsi="Arial"/>
        </w:rPr>
        <w:t xml:space="preserve"> </w:t>
      </w:r>
      <w:r w:rsidR="00BF2836" w:rsidRPr="002C0A49">
        <w:rPr>
          <w:rFonts w:ascii="Arial" w:hAnsi="Arial"/>
        </w:rPr>
        <w:t>I first heard about the zoo over a decade ago</w:t>
      </w:r>
      <w:r w:rsidR="00230951">
        <w:rPr>
          <w:rFonts w:ascii="Arial" w:hAnsi="Arial"/>
        </w:rPr>
        <w:t>, a</w:t>
      </w:r>
      <w:r w:rsidR="00BF2836" w:rsidRPr="002C0A49">
        <w:rPr>
          <w:rFonts w:ascii="Arial" w:hAnsi="Arial"/>
        </w:rPr>
        <w:t xml:space="preserve">nd I quickly started researching the story. But it took me seven years to get </w:t>
      </w:r>
      <w:r w:rsidR="00EA544F" w:rsidRPr="002C0A49">
        <w:rPr>
          <w:rFonts w:ascii="Arial" w:hAnsi="Arial"/>
        </w:rPr>
        <w:t>D</w:t>
      </w:r>
      <w:r w:rsidR="00BF2836" w:rsidRPr="002C0A49">
        <w:rPr>
          <w:rFonts w:ascii="Arial" w:hAnsi="Arial"/>
        </w:rPr>
        <w:t xml:space="preserve">ick to go on record. </w:t>
      </w:r>
    </w:p>
    <w:p w14:paraId="74CA593E" w14:textId="77777777" w:rsidR="00EA544F" w:rsidRPr="002C0A49" w:rsidRDefault="00EA544F">
      <w:pPr>
        <w:spacing w:after="0"/>
        <w:rPr>
          <w:rFonts w:ascii="Arial" w:hAnsi="Arial"/>
        </w:rPr>
      </w:pPr>
    </w:p>
    <w:p w14:paraId="395A5CAC" w14:textId="2E8D46E9" w:rsidR="00063F13" w:rsidRPr="002C0A49" w:rsidRDefault="00F2367D">
      <w:pPr>
        <w:spacing w:after="0"/>
        <w:rPr>
          <w:rFonts w:ascii="Arial" w:hAnsi="Arial"/>
        </w:rPr>
      </w:pPr>
      <w:r w:rsidRPr="00F2367D">
        <w:rPr>
          <w:rFonts w:ascii="Arial" w:hAnsi="Arial"/>
          <w:b/>
          <w:bCs/>
        </w:rPr>
        <w:t>Dick:</w:t>
      </w:r>
      <w:r w:rsidR="00EA544F" w:rsidRPr="002C0A49">
        <w:rPr>
          <w:rFonts w:ascii="Arial" w:hAnsi="Arial"/>
        </w:rPr>
        <w:t xml:space="preserve"> </w:t>
      </w:r>
      <w:r w:rsidR="00230951" w:rsidRPr="00230951">
        <w:rPr>
          <w:rFonts w:ascii="Arial" w:hAnsi="Arial"/>
        </w:rPr>
        <w:t>[unintelligible 00:06:27]</w:t>
      </w:r>
      <w:r w:rsidR="00BF2836" w:rsidRPr="002C0A49">
        <w:rPr>
          <w:rFonts w:ascii="Arial" w:hAnsi="Arial"/>
        </w:rPr>
        <w:t xml:space="preserve">. </w:t>
      </w:r>
    </w:p>
    <w:p w14:paraId="12F3DE08" w14:textId="77777777" w:rsidR="00063F13" w:rsidRPr="002C0A49" w:rsidRDefault="00063F13">
      <w:pPr>
        <w:spacing w:after="0"/>
        <w:rPr>
          <w:rFonts w:ascii="Arial" w:hAnsi="Arial"/>
        </w:rPr>
      </w:pPr>
    </w:p>
    <w:p w14:paraId="03411E93" w14:textId="7A03DBEE" w:rsidR="002E14C9" w:rsidRPr="002C0A49" w:rsidRDefault="00F2367D">
      <w:pPr>
        <w:spacing w:after="0"/>
        <w:rPr>
          <w:rFonts w:ascii="Arial" w:hAnsi="Arial"/>
        </w:rPr>
      </w:pPr>
      <w:r w:rsidRPr="00F2367D">
        <w:rPr>
          <w:rFonts w:ascii="Arial" w:hAnsi="Arial"/>
          <w:b/>
          <w:bCs/>
        </w:rPr>
        <w:t>Carson:</w:t>
      </w:r>
      <w:r w:rsidR="00063F13" w:rsidRPr="002C0A49">
        <w:rPr>
          <w:rFonts w:ascii="Arial" w:hAnsi="Arial"/>
        </w:rPr>
        <w:t xml:space="preserve"> </w:t>
      </w:r>
      <w:r w:rsidR="00BF2836" w:rsidRPr="002C0A49">
        <w:rPr>
          <w:rFonts w:ascii="Arial" w:hAnsi="Arial"/>
        </w:rPr>
        <w:t>He hasn't told his story to anyone.</w:t>
      </w:r>
    </w:p>
    <w:p w14:paraId="743EA8F8" w14:textId="77777777" w:rsidR="002E14C9" w:rsidRPr="002C0A49" w:rsidRDefault="002E14C9">
      <w:pPr>
        <w:spacing w:after="0"/>
        <w:rPr>
          <w:rFonts w:ascii="Arial" w:hAnsi="Arial"/>
        </w:rPr>
      </w:pPr>
    </w:p>
    <w:p w14:paraId="1BC41866" w14:textId="12FA1B40" w:rsidR="00063F13" w:rsidRPr="002C0A49" w:rsidRDefault="00F2367D">
      <w:pPr>
        <w:spacing w:after="0"/>
        <w:rPr>
          <w:rFonts w:ascii="Arial" w:hAnsi="Arial"/>
        </w:rPr>
      </w:pPr>
      <w:r w:rsidRPr="00F2367D">
        <w:rPr>
          <w:rFonts w:ascii="Arial" w:hAnsi="Arial"/>
          <w:b/>
          <w:bCs/>
        </w:rPr>
        <w:t>Dick:</w:t>
      </w:r>
      <w:r w:rsidR="00063F13" w:rsidRPr="002C0A49">
        <w:rPr>
          <w:rFonts w:ascii="Arial" w:hAnsi="Arial"/>
        </w:rPr>
        <w:t xml:space="preserve"> </w:t>
      </w:r>
      <w:r w:rsidR="00BF2836" w:rsidRPr="002C0A49">
        <w:rPr>
          <w:rFonts w:ascii="Arial" w:hAnsi="Arial"/>
        </w:rPr>
        <w:t>I'm just a normal person. I didn't do anything extraordinary. I didn't do anything special. I made a bad career choice and made bad decisions</w:t>
      </w:r>
      <w:r w:rsidR="00063F13" w:rsidRPr="002C0A49">
        <w:rPr>
          <w:rFonts w:ascii="Arial" w:hAnsi="Arial"/>
        </w:rPr>
        <w:t>, t</w:t>
      </w:r>
      <w:r w:rsidR="00BF2836" w:rsidRPr="002C0A49">
        <w:rPr>
          <w:rFonts w:ascii="Arial" w:hAnsi="Arial"/>
        </w:rPr>
        <w:t xml:space="preserve">hat created a monster that destroyed me. </w:t>
      </w:r>
    </w:p>
    <w:p w14:paraId="16A6240B" w14:textId="77777777" w:rsidR="00063F13" w:rsidRPr="002C0A49" w:rsidRDefault="00063F13">
      <w:pPr>
        <w:spacing w:after="0"/>
        <w:rPr>
          <w:rFonts w:ascii="Arial" w:hAnsi="Arial"/>
        </w:rPr>
      </w:pPr>
    </w:p>
    <w:p w14:paraId="11965E37" w14:textId="40081D9B" w:rsidR="00063F13" w:rsidRPr="002C0A49" w:rsidRDefault="00F2367D">
      <w:pPr>
        <w:spacing w:after="0"/>
        <w:rPr>
          <w:rFonts w:ascii="Arial" w:hAnsi="Arial"/>
        </w:rPr>
      </w:pPr>
      <w:r w:rsidRPr="00F2367D">
        <w:rPr>
          <w:rFonts w:ascii="Arial" w:hAnsi="Arial"/>
          <w:b/>
          <w:bCs/>
        </w:rPr>
        <w:t>Carson:</w:t>
      </w:r>
      <w:r w:rsidR="00063F13" w:rsidRPr="002C0A49">
        <w:rPr>
          <w:rFonts w:ascii="Arial" w:hAnsi="Arial"/>
        </w:rPr>
        <w:t xml:space="preserve"> </w:t>
      </w:r>
      <w:r w:rsidR="00BF2836" w:rsidRPr="002C0A49">
        <w:rPr>
          <w:rFonts w:ascii="Arial" w:hAnsi="Arial"/>
        </w:rPr>
        <w:t>A</w:t>
      </w:r>
      <w:r w:rsidR="00063F13" w:rsidRPr="002C0A49">
        <w:rPr>
          <w:rFonts w:ascii="Arial" w:hAnsi="Arial"/>
        </w:rPr>
        <w:t xml:space="preserve"> </w:t>
      </w:r>
      <w:r w:rsidR="00BF2836" w:rsidRPr="002C0A49">
        <w:rPr>
          <w:rFonts w:ascii="Arial" w:hAnsi="Arial"/>
        </w:rPr>
        <w:t>monster</w:t>
      </w:r>
      <w:r w:rsidR="00063F13" w:rsidRPr="002C0A49">
        <w:rPr>
          <w:rFonts w:ascii="Arial" w:hAnsi="Arial"/>
        </w:rPr>
        <w:t>, t</w:t>
      </w:r>
      <w:r w:rsidR="00BF2836" w:rsidRPr="002C0A49">
        <w:rPr>
          <w:rFonts w:ascii="Arial" w:hAnsi="Arial"/>
        </w:rPr>
        <w:t xml:space="preserve">hat's what did cause the zoo. </w:t>
      </w:r>
    </w:p>
    <w:p w14:paraId="03B62101" w14:textId="77777777" w:rsidR="00063F13" w:rsidRPr="002C0A49" w:rsidRDefault="00063F13">
      <w:pPr>
        <w:spacing w:after="0"/>
        <w:rPr>
          <w:rFonts w:ascii="Arial" w:hAnsi="Arial"/>
        </w:rPr>
      </w:pPr>
    </w:p>
    <w:p w14:paraId="16305610" w14:textId="50A92325" w:rsidR="002E14C9" w:rsidRPr="002C0A49" w:rsidRDefault="00BF2836">
      <w:pPr>
        <w:spacing w:after="0"/>
        <w:rPr>
          <w:rFonts w:ascii="Arial" w:hAnsi="Arial"/>
        </w:rPr>
      </w:pPr>
      <w:r w:rsidRPr="002C0A49">
        <w:rPr>
          <w:rFonts w:ascii="Arial" w:hAnsi="Arial"/>
        </w:rPr>
        <w:t>What legacy do you hope it leaves behind?</w:t>
      </w:r>
    </w:p>
    <w:p w14:paraId="57626F90" w14:textId="77777777" w:rsidR="002E14C9" w:rsidRPr="002C0A49" w:rsidRDefault="002E14C9">
      <w:pPr>
        <w:spacing w:after="0"/>
        <w:rPr>
          <w:rFonts w:ascii="Arial" w:hAnsi="Arial"/>
        </w:rPr>
      </w:pPr>
    </w:p>
    <w:p w14:paraId="052518A4" w14:textId="731B7FC6" w:rsidR="00063F13" w:rsidRPr="002C0A49" w:rsidRDefault="00F2367D">
      <w:pPr>
        <w:spacing w:after="0"/>
        <w:rPr>
          <w:rFonts w:ascii="Arial" w:hAnsi="Arial"/>
        </w:rPr>
      </w:pPr>
      <w:r w:rsidRPr="00F2367D">
        <w:rPr>
          <w:rFonts w:ascii="Arial" w:hAnsi="Arial"/>
          <w:b/>
          <w:bCs/>
        </w:rPr>
        <w:t>Dick:</w:t>
      </w:r>
      <w:r w:rsidR="00063F13" w:rsidRPr="002C0A49">
        <w:rPr>
          <w:rFonts w:ascii="Arial" w:hAnsi="Arial"/>
        </w:rPr>
        <w:t xml:space="preserve"> </w:t>
      </w:r>
      <w:r w:rsidR="00BF2836" w:rsidRPr="002C0A49">
        <w:rPr>
          <w:rFonts w:ascii="Arial" w:hAnsi="Arial"/>
        </w:rPr>
        <w:t>I just want to forget it. I just want it forgotten. There's nothing that it can</w:t>
      </w:r>
      <w:r w:rsidR="00063F13" w:rsidRPr="002C0A49">
        <w:rPr>
          <w:rFonts w:ascii="Arial" w:hAnsi="Arial"/>
        </w:rPr>
        <w:t xml:space="preserve"> leave </w:t>
      </w:r>
      <w:r w:rsidR="00BF2836" w:rsidRPr="002C0A49">
        <w:rPr>
          <w:rFonts w:ascii="Arial" w:hAnsi="Arial"/>
        </w:rPr>
        <w:t xml:space="preserve">behind. </w:t>
      </w:r>
    </w:p>
    <w:p w14:paraId="55EA2306" w14:textId="77777777" w:rsidR="00063F13" w:rsidRPr="002C0A49" w:rsidRDefault="00063F13">
      <w:pPr>
        <w:spacing w:after="0"/>
        <w:rPr>
          <w:rFonts w:ascii="Arial" w:hAnsi="Arial"/>
        </w:rPr>
      </w:pPr>
    </w:p>
    <w:p w14:paraId="5087021B" w14:textId="383E3FD5" w:rsidR="00063F13" w:rsidRPr="002C0A49" w:rsidRDefault="00F2367D">
      <w:pPr>
        <w:spacing w:after="0"/>
        <w:rPr>
          <w:rFonts w:ascii="Arial" w:hAnsi="Arial"/>
        </w:rPr>
      </w:pPr>
      <w:r w:rsidRPr="00F2367D">
        <w:rPr>
          <w:rFonts w:ascii="Arial" w:hAnsi="Arial"/>
          <w:b/>
          <w:bCs/>
        </w:rPr>
        <w:t>Carson:</w:t>
      </w:r>
      <w:r w:rsidR="00063F13" w:rsidRPr="002C0A49">
        <w:rPr>
          <w:rFonts w:ascii="Arial" w:hAnsi="Arial"/>
        </w:rPr>
        <w:t xml:space="preserve"> </w:t>
      </w:r>
      <w:r w:rsidR="00BF2836" w:rsidRPr="002C0A49">
        <w:rPr>
          <w:rFonts w:ascii="Arial" w:hAnsi="Arial"/>
        </w:rPr>
        <w:t>Well, I mean, I know that you want it forgotten</w:t>
      </w:r>
      <w:r w:rsidR="00063F13" w:rsidRPr="002C0A49">
        <w:rPr>
          <w:rFonts w:ascii="Arial" w:hAnsi="Arial"/>
        </w:rPr>
        <w:t xml:space="preserve">, </w:t>
      </w:r>
      <w:r w:rsidR="00BF2836" w:rsidRPr="002C0A49">
        <w:rPr>
          <w:rFonts w:ascii="Arial" w:hAnsi="Arial"/>
        </w:rPr>
        <w:t>but like I said</w:t>
      </w:r>
      <w:r w:rsidR="00063F13" w:rsidRPr="002C0A49">
        <w:rPr>
          <w:rFonts w:ascii="Arial" w:hAnsi="Arial"/>
        </w:rPr>
        <w:t xml:space="preserve">, </w:t>
      </w:r>
      <w:r w:rsidR="00BF2836" w:rsidRPr="002C0A49">
        <w:rPr>
          <w:rFonts w:ascii="Arial" w:hAnsi="Arial"/>
        </w:rPr>
        <w:t>it was there for almost 20 years</w:t>
      </w:r>
      <w:r w:rsidR="00063F13" w:rsidRPr="002C0A49">
        <w:rPr>
          <w:rFonts w:ascii="Arial" w:hAnsi="Arial"/>
        </w:rPr>
        <w:t xml:space="preserve">, </w:t>
      </w:r>
      <w:r w:rsidR="00BF2836" w:rsidRPr="002C0A49">
        <w:rPr>
          <w:rFonts w:ascii="Arial" w:hAnsi="Arial"/>
        </w:rPr>
        <w:t xml:space="preserve">people are </w:t>
      </w:r>
      <w:r w:rsidR="0086140B" w:rsidRPr="002C0A49">
        <w:rPr>
          <w:rFonts w:ascii="Arial" w:hAnsi="Arial"/>
        </w:rPr>
        <w:t>going to</w:t>
      </w:r>
      <w:r w:rsidR="00BF2836" w:rsidRPr="002C0A49">
        <w:rPr>
          <w:rFonts w:ascii="Arial" w:hAnsi="Arial"/>
        </w:rPr>
        <w:t xml:space="preserve"> remember it. How do you hope it's remember</w:t>
      </w:r>
      <w:r w:rsidR="00063F13" w:rsidRPr="002C0A49">
        <w:rPr>
          <w:rFonts w:ascii="Arial" w:hAnsi="Arial"/>
        </w:rPr>
        <w:t>ed?</w:t>
      </w:r>
    </w:p>
    <w:p w14:paraId="590EBA77" w14:textId="77777777" w:rsidR="00063F13" w:rsidRPr="002C0A49" w:rsidRDefault="00063F13">
      <w:pPr>
        <w:spacing w:after="0"/>
        <w:rPr>
          <w:rFonts w:ascii="Arial" w:hAnsi="Arial"/>
        </w:rPr>
      </w:pPr>
    </w:p>
    <w:p w14:paraId="29803417" w14:textId="3B40B672" w:rsidR="002E14C9" w:rsidRPr="002C0A49" w:rsidRDefault="00F2367D">
      <w:pPr>
        <w:spacing w:after="0"/>
        <w:rPr>
          <w:rFonts w:ascii="Arial" w:hAnsi="Arial"/>
        </w:rPr>
      </w:pPr>
      <w:r w:rsidRPr="00F2367D">
        <w:rPr>
          <w:rFonts w:ascii="Arial" w:hAnsi="Arial"/>
          <w:b/>
          <w:bCs/>
        </w:rPr>
        <w:t>Dick:</w:t>
      </w:r>
      <w:r w:rsidR="00063F13" w:rsidRPr="002C0A49">
        <w:rPr>
          <w:rFonts w:ascii="Arial" w:hAnsi="Arial"/>
        </w:rPr>
        <w:t xml:space="preserve"> </w:t>
      </w:r>
      <w:r w:rsidR="00BF2836" w:rsidRPr="002C0A49">
        <w:rPr>
          <w:rFonts w:ascii="Arial" w:hAnsi="Arial"/>
        </w:rPr>
        <w:t xml:space="preserve">I don't care. I wish people would forget it. </w:t>
      </w:r>
      <w:r w:rsidR="00063F13" w:rsidRPr="002C0A49">
        <w:rPr>
          <w:rFonts w:ascii="Arial" w:hAnsi="Arial"/>
        </w:rPr>
        <w:t>L</w:t>
      </w:r>
      <w:r w:rsidR="00BF2836" w:rsidRPr="002C0A49">
        <w:rPr>
          <w:rFonts w:ascii="Arial" w:hAnsi="Arial"/>
        </w:rPr>
        <w:t>et it die. Just forget about it and let it die.</w:t>
      </w:r>
    </w:p>
    <w:p w14:paraId="365B30B8" w14:textId="77777777" w:rsidR="002E14C9" w:rsidRPr="002C0A49" w:rsidRDefault="002E14C9">
      <w:pPr>
        <w:spacing w:after="0"/>
        <w:rPr>
          <w:rFonts w:ascii="Arial" w:hAnsi="Arial"/>
        </w:rPr>
      </w:pPr>
    </w:p>
    <w:p w14:paraId="4C34421F" w14:textId="6523447D" w:rsidR="001D102E" w:rsidRPr="002C0A49" w:rsidRDefault="00F2367D">
      <w:pPr>
        <w:spacing w:after="0"/>
        <w:rPr>
          <w:rFonts w:ascii="Arial" w:hAnsi="Arial"/>
        </w:rPr>
      </w:pPr>
      <w:r w:rsidRPr="00F2367D">
        <w:rPr>
          <w:rFonts w:ascii="Arial" w:hAnsi="Arial"/>
          <w:b/>
          <w:bCs/>
        </w:rPr>
        <w:t>Carson:</w:t>
      </w:r>
      <w:r w:rsidR="00063F13" w:rsidRPr="002C0A49">
        <w:rPr>
          <w:rFonts w:ascii="Arial" w:hAnsi="Arial"/>
        </w:rPr>
        <w:t xml:space="preserve"> </w:t>
      </w:r>
      <w:r w:rsidR="00BF2836" w:rsidRPr="002C0A49">
        <w:rPr>
          <w:rFonts w:ascii="Arial" w:hAnsi="Arial"/>
        </w:rPr>
        <w:t xml:space="preserve">From the highway, you might mistake </w:t>
      </w:r>
      <w:r w:rsidR="00D12DC1" w:rsidRPr="002C0A49">
        <w:rPr>
          <w:rFonts w:ascii="Arial" w:hAnsi="Arial"/>
        </w:rPr>
        <w:t xml:space="preserve">Royal </w:t>
      </w:r>
      <w:r w:rsidR="00BF2836" w:rsidRPr="002C0A49">
        <w:rPr>
          <w:rFonts w:ascii="Arial" w:hAnsi="Arial"/>
        </w:rPr>
        <w:t>for a cluster of old sheds and broken farm equipment. There's a water tower, a crumbling brick schoolhouse</w:t>
      </w:r>
      <w:r w:rsidR="00874EC1" w:rsidRPr="002C0A49">
        <w:rPr>
          <w:rFonts w:ascii="Arial" w:hAnsi="Arial"/>
        </w:rPr>
        <w:t xml:space="preserve">, </w:t>
      </w:r>
      <w:r w:rsidR="00BF2836" w:rsidRPr="002C0A49">
        <w:rPr>
          <w:rFonts w:ascii="Arial" w:hAnsi="Arial"/>
        </w:rPr>
        <w:t xml:space="preserve">12 gravel streets stitched into what </w:t>
      </w:r>
      <w:r w:rsidR="001D102E" w:rsidRPr="002C0A49">
        <w:rPr>
          <w:rFonts w:ascii="Arial" w:hAnsi="Arial"/>
        </w:rPr>
        <w:t>a</w:t>
      </w:r>
      <w:r w:rsidR="00BF2836" w:rsidRPr="002C0A49">
        <w:rPr>
          <w:rFonts w:ascii="Arial" w:hAnsi="Arial"/>
        </w:rPr>
        <w:t xml:space="preserve">uthor Willa Cather once called </w:t>
      </w:r>
      <w:r w:rsidR="001D102E" w:rsidRPr="002C0A49">
        <w:rPr>
          <w:rFonts w:ascii="Arial" w:hAnsi="Arial"/>
        </w:rPr>
        <w:t>"T</w:t>
      </w:r>
      <w:r w:rsidR="00BF2836" w:rsidRPr="002C0A49">
        <w:rPr>
          <w:rFonts w:ascii="Arial" w:hAnsi="Arial"/>
        </w:rPr>
        <w:t xml:space="preserve">he </w:t>
      </w:r>
      <w:r w:rsidR="001D102E" w:rsidRPr="002C0A49">
        <w:rPr>
          <w:rFonts w:ascii="Arial" w:hAnsi="Arial"/>
        </w:rPr>
        <w:t>L</w:t>
      </w:r>
      <w:r w:rsidR="00BF2836" w:rsidRPr="002C0A49">
        <w:rPr>
          <w:rFonts w:ascii="Arial" w:hAnsi="Arial"/>
        </w:rPr>
        <w:t xml:space="preserve">oose </w:t>
      </w:r>
      <w:r w:rsidR="006559B7">
        <w:rPr>
          <w:rFonts w:ascii="Arial" w:hAnsi="Arial"/>
        </w:rPr>
        <w:t xml:space="preserve">Hide </w:t>
      </w:r>
      <w:r w:rsidR="00BF2836" w:rsidRPr="002C0A49">
        <w:rPr>
          <w:rFonts w:ascii="Arial" w:hAnsi="Arial"/>
        </w:rPr>
        <w:t>of the Great Plains</w:t>
      </w:r>
      <w:r w:rsidR="001D102E" w:rsidRPr="002C0A49">
        <w:rPr>
          <w:rFonts w:ascii="Arial" w:hAnsi="Arial"/>
        </w:rPr>
        <w:t xml:space="preserve">." Dick </w:t>
      </w:r>
      <w:r w:rsidR="00BF2836" w:rsidRPr="002C0A49">
        <w:rPr>
          <w:rFonts w:ascii="Arial" w:hAnsi="Arial"/>
        </w:rPr>
        <w:t>grew up here. Still today, he lives just a few miles north of town. His journey to the zoo started in that brick schoolhouse</w:t>
      </w:r>
      <w:r w:rsidR="001D102E" w:rsidRPr="002C0A49">
        <w:rPr>
          <w:rFonts w:ascii="Arial" w:hAnsi="Arial"/>
        </w:rPr>
        <w:t xml:space="preserve"> w</w:t>
      </w:r>
      <w:r w:rsidR="00BF2836" w:rsidRPr="002C0A49">
        <w:rPr>
          <w:rFonts w:ascii="Arial" w:hAnsi="Arial"/>
        </w:rPr>
        <w:t xml:space="preserve">hen he saw a film in eighth grade about Jane Goodall and the wild chimpanzees of East Africa. </w:t>
      </w:r>
    </w:p>
    <w:p w14:paraId="2FAEBBA3" w14:textId="77777777" w:rsidR="001D102E" w:rsidRPr="002C0A49" w:rsidRDefault="001D102E">
      <w:pPr>
        <w:spacing w:after="0"/>
        <w:rPr>
          <w:rFonts w:ascii="Arial" w:hAnsi="Arial"/>
        </w:rPr>
      </w:pPr>
    </w:p>
    <w:p w14:paraId="6318B861" w14:textId="314A02BE" w:rsidR="002B3EC4" w:rsidRPr="002C0A49" w:rsidRDefault="002B3EC4">
      <w:pPr>
        <w:spacing w:after="0"/>
        <w:rPr>
          <w:rFonts w:ascii="Arial" w:hAnsi="Arial"/>
        </w:rPr>
      </w:pPr>
      <w:r w:rsidRPr="002C0A49">
        <w:rPr>
          <w:rFonts w:ascii="Arial" w:hAnsi="Arial"/>
          <w:b/>
          <w:bCs/>
        </w:rPr>
        <w:t xml:space="preserve">Recording: </w:t>
      </w:r>
      <w:r w:rsidR="00BF2836" w:rsidRPr="002C0A49">
        <w:rPr>
          <w:rFonts w:ascii="Arial" w:hAnsi="Arial"/>
        </w:rPr>
        <w:t>She's been</w:t>
      </w:r>
      <w:r w:rsidR="001D102E" w:rsidRPr="002C0A49">
        <w:rPr>
          <w:rFonts w:ascii="Arial" w:hAnsi="Arial"/>
        </w:rPr>
        <w:t xml:space="preserve"> </w:t>
      </w:r>
      <w:r w:rsidR="00BF2836" w:rsidRPr="002C0A49">
        <w:rPr>
          <w:rFonts w:ascii="Arial" w:hAnsi="Arial"/>
        </w:rPr>
        <w:t xml:space="preserve">told </w:t>
      </w:r>
      <w:r w:rsidR="001D102E" w:rsidRPr="002C0A49">
        <w:rPr>
          <w:rFonts w:ascii="Arial" w:hAnsi="Arial"/>
        </w:rPr>
        <w:t xml:space="preserve">how a </w:t>
      </w:r>
      <w:r w:rsidR="00BF2836" w:rsidRPr="002C0A49">
        <w:rPr>
          <w:rFonts w:ascii="Arial" w:hAnsi="Arial"/>
        </w:rPr>
        <w:t xml:space="preserve">frightened </w:t>
      </w:r>
      <w:r w:rsidR="001D102E" w:rsidRPr="002C0A49">
        <w:rPr>
          <w:rFonts w:ascii="Arial" w:hAnsi="Arial"/>
        </w:rPr>
        <w:t xml:space="preserve">chimp </w:t>
      </w:r>
      <w:r w:rsidR="00BF2836" w:rsidRPr="002C0A49">
        <w:rPr>
          <w:rFonts w:ascii="Arial" w:hAnsi="Arial"/>
        </w:rPr>
        <w:t xml:space="preserve">once ripped away a man's cheek. She's also been </w:t>
      </w:r>
      <w:r w:rsidRPr="002C0A49">
        <w:rPr>
          <w:rFonts w:ascii="Arial" w:hAnsi="Arial"/>
        </w:rPr>
        <w:t xml:space="preserve">warned, </w:t>
      </w:r>
      <w:r w:rsidR="00BF2836" w:rsidRPr="002C0A49">
        <w:rPr>
          <w:rFonts w:ascii="Arial" w:hAnsi="Arial"/>
        </w:rPr>
        <w:t>you'll never get</w:t>
      </w:r>
      <w:r w:rsidRPr="002C0A49">
        <w:rPr>
          <w:rFonts w:ascii="Arial" w:hAnsi="Arial"/>
        </w:rPr>
        <w:t xml:space="preserve"> [unintelligible [00:07:56]. </w:t>
      </w:r>
    </w:p>
    <w:p w14:paraId="5DCC7F37" w14:textId="77777777" w:rsidR="002B3EC4" w:rsidRPr="002C0A49" w:rsidRDefault="002B3EC4">
      <w:pPr>
        <w:spacing w:after="0"/>
        <w:rPr>
          <w:rFonts w:ascii="Arial" w:hAnsi="Arial"/>
        </w:rPr>
      </w:pPr>
    </w:p>
    <w:p w14:paraId="588F5E0F" w14:textId="1C74CFB9" w:rsidR="002B3EC4" w:rsidRPr="002C0A49" w:rsidRDefault="00F2367D">
      <w:pPr>
        <w:spacing w:after="0"/>
        <w:rPr>
          <w:rFonts w:ascii="Arial" w:hAnsi="Arial"/>
        </w:rPr>
      </w:pPr>
      <w:r w:rsidRPr="00F2367D">
        <w:rPr>
          <w:rFonts w:ascii="Arial" w:hAnsi="Arial"/>
          <w:b/>
          <w:bCs/>
        </w:rPr>
        <w:t>Dick:</w:t>
      </w:r>
      <w:r w:rsidR="002B3EC4" w:rsidRPr="002C0A49">
        <w:rPr>
          <w:rFonts w:ascii="Arial" w:hAnsi="Arial"/>
        </w:rPr>
        <w:t xml:space="preserve"> </w:t>
      </w:r>
      <w:r w:rsidR="00BF2836" w:rsidRPr="002C0A49">
        <w:rPr>
          <w:rFonts w:ascii="Arial" w:hAnsi="Arial"/>
        </w:rPr>
        <w:t>I just became so fascinated with apes. And</w:t>
      </w:r>
      <w:r w:rsidR="00091DF7">
        <w:rPr>
          <w:rFonts w:ascii="Arial" w:hAnsi="Arial"/>
        </w:rPr>
        <w:t xml:space="preserve"> </w:t>
      </w:r>
      <w:r w:rsidR="002B3EC4" w:rsidRPr="002C0A49">
        <w:rPr>
          <w:rFonts w:ascii="Arial" w:hAnsi="Arial"/>
        </w:rPr>
        <w:t>I go, "B</w:t>
      </w:r>
      <w:r w:rsidR="00BF2836" w:rsidRPr="002C0A49">
        <w:rPr>
          <w:rFonts w:ascii="Arial" w:hAnsi="Arial"/>
        </w:rPr>
        <w:t>oy, there's so much we can learn about</w:t>
      </w:r>
      <w:r w:rsidR="002B3EC4" w:rsidRPr="002C0A49">
        <w:rPr>
          <w:rFonts w:ascii="Arial" w:hAnsi="Arial"/>
        </w:rPr>
        <w:t xml:space="preserve">, </w:t>
      </w:r>
      <w:r w:rsidR="00BF2836" w:rsidRPr="002C0A49">
        <w:rPr>
          <w:rFonts w:ascii="Arial" w:hAnsi="Arial"/>
        </w:rPr>
        <w:t>so much they can teach us about ourselves.</w:t>
      </w:r>
      <w:r w:rsidR="002B3EC4" w:rsidRPr="002C0A49">
        <w:rPr>
          <w:rFonts w:ascii="Arial" w:hAnsi="Arial"/>
        </w:rPr>
        <w:t>"</w:t>
      </w:r>
      <w:r w:rsidR="00BF2836" w:rsidRPr="002C0A49">
        <w:rPr>
          <w:rFonts w:ascii="Arial" w:hAnsi="Arial"/>
        </w:rPr>
        <w:t xml:space="preserve"> </w:t>
      </w:r>
    </w:p>
    <w:p w14:paraId="2FDC3015" w14:textId="77777777" w:rsidR="002B3EC4" w:rsidRPr="002C0A49" w:rsidRDefault="002B3EC4">
      <w:pPr>
        <w:spacing w:after="0"/>
        <w:rPr>
          <w:rFonts w:ascii="Arial" w:hAnsi="Arial"/>
        </w:rPr>
      </w:pPr>
    </w:p>
    <w:p w14:paraId="31EB246B" w14:textId="45CBA4B3" w:rsidR="002E14C9" w:rsidRPr="002C0A49" w:rsidRDefault="004B4BFC">
      <w:pPr>
        <w:spacing w:after="0"/>
        <w:rPr>
          <w:rFonts w:ascii="Arial" w:hAnsi="Arial"/>
        </w:rPr>
      </w:pPr>
      <w:r w:rsidRPr="002C0A49">
        <w:rPr>
          <w:rFonts w:ascii="Arial" w:hAnsi="Arial"/>
          <w:b/>
          <w:bCs/>
        </w:rPr>
        <w:t xml:space="preserve">Jane: </w:t>
      </w:r>
      <w:r w:rsidR="00BF2836" w:rsidRPr="002C0A49">
        <w:rPr>
          <w:rFonts w:ascii="Arial" w:hAnsi="Arial"/>
        </w:rPr>
        <w:t>My five</w:t>
      </w:r>
      <w:r w:rsidR="002B3EC4" w:rsidRPr="002C0A49">
        <w:rPr>
          <w:rFonts w:ascii="Arial" w:hAnsi="Arial"/>
        </w:rPr>
        <w:t xml:space="preserve"> </w:t>
      </w:r>
      <w:r w:rsidR="00BF2836" w:rsidRPr="002C0A49">
        <w:rPr>
          <w:rFonts w:ascii="Arial" w:hAnsi="Arial"/>
        </w:rPr>
        <w:t xml:space="preserve">years observing the chimps have been the most satisfactory of my life. I've done what I wanted to do </w:t>
      </w:r>
      <w:r w:rsidR="002B3EC4" w:rsidRPr="002C0A49">
        <w:rPr>
          <w:rFonts w:ascii="Arial" w:hAnsi="Arial"/>
        </w:rPr>
        <w:t xml:space="preserve">from </w:t>
      </w:r>
      <w:r w:rsidR="00BF2836" w:rsidRPr="002C0A49">
        <w:rPr>
          <w:rFonts w:ascii="Arial" w:hAnsi="Arial"/>
        </w:rPr>
        <w:t>early childhood. But the work has not yet ended.</w:t>
      </w:r>
      <w:r w:rsidRPr="002C0A49">
        <w:rPr>
          <w:rFonts w:ascii="Arial" w:hAnsi="Arial"/>
        </w:rPr>
        <w:t xml:space="preserve"> Just the beginning-- [voices fades away]</w:t>
      </w:r>
    </w:p>
    <w:p w14:paraId="24E0F464" w14:textId="77777777" w:rsidR="002E14C9" w:rsidRPr="002C0A49" w:rsidRDefault="002E14C9">
      <w:pPr>
        <w:spacing w:after="0"/>
        <w:rPr>
          <w:rFonts w:ascii="Arial" w:hAnsi="Arial"/>
        </w:rPr>
      </w:pPr>
    </w:p>
    <w:p w14:paraId="650C59CC" w14:textId="7A2A4367" w:rsidR="002E14C9" w:rsidRPr="002C0A49" w:rsidRDefault="00F2367D">
      <w:pPr>
        <w:spacing w:after="0"/>
        <w:rPr>
          <w:rFonts w:ascii="Arial" w:hAnsi="Arial"/>
        </w:rPr>
      </w:pPr>
      <w:r w:rsidRPr="00F2367D">
        <w:rPr>
          <w:rFonts w:ascii="Arial" w:hAnsi="Arial"/>
          <w:b/>
          <w:bCs/>
        </w:rPr>
        <w:t>Carson:</w:t>
      </w:r>
      <w:r w:rsidR="004B4BFC" w:rsidRPr="002C0A49">
        <w:rPr>
          <w:rFonts w:ascii="Arial" w:hAnsi="Arial"/>
        </w:rPr>
        <w:t xml:space="preserve"> </w:t>
      </w:r>
      <w:r w:rsidR="00BF2836" w:rsidRPr="002C0A49">
        <w:rPr>
          <w:rFonts w:ascii="Arial" w:hAnsi="Arial"/>
        </w:rPr>
        <w:t>Dick was a loner, a ginger</w:t>
      </w:r>
      <w:r w:rsidR="00687518">
        <w:rPr>
          <w:rFonts w:ascii="Arial" w:hAnsi="Arial"/>
        </w:rPr>
        <w:t>-</w:t>
      </w:r>
      <w:r w:rsidR="00BF2836" w:rsidRPr="002C0A49">
        <w:rPr>
          <w:rFonts w:ascii="Arial" w:hAnsi="Arial"/>
        </w:rPr>
        <w:t>haired boy</w:t>
      </w:r>
      <w:r w:rsidR="004B4BFC" w:rsidRPr="002C0A49">
        <w:rPr>
          <w:rFonts w:ascii="Arial" w:hAnsi="Arial"/>
        </w:rPr>
        <w:t xml:space="preserve">, </w:t>
      </w:r>
      <w:r w:rsidR="00BF2836" w:rsidRPr="002C0A49">
        <w:rPr>
          <w:rFonts w:ascii="Arial" w:hAnsi="Arial"/>
        </w:rPr>
        <w:t>more comfortable with animals than people. Now he knew exactly where he wanted to go, and who he wanted to become.</w:t>
      </w:r>
    </w:p>
    <w:p w14:paraId="25DDCD2A" w14:textId="77777777" w:rsidR="002E14C9" w:rsidRPr="002C0A49" w:rsidRDefault="002E14C9">
      <w:pPr>
        <w:spacing w:after="0"/>
        <w:rPr>
          <w:rFonts w:ascii="Arial" w:hAnsi="Arial"/>
        </w:rPr>
      </w:pPr>
    </w:p>
    <w:p w14:paraId="491486DE" w14:textId="0BAC968A" w:rsidR="002E14C9" w:rsidRPr="002C0A49" w:rsidRDefault="00F2367D">
      <w:pPr>
        <w:spacing w:after="0"/>
        <w:rPr>
          <w:rFonts w:ascii="Arial" w:hAnsi="Arial"/>
        </w:rPr>
      </w:pPr>
      <w:r w:rsidRPr="00F2367D">
        <w:rPr>
          <w:rFonts w:ascii="Arial" w:hAnsi="Arial"/>
          <w:b/>
          <w:bCs/>
        </w:rPr>
        <w:t>Dick:</w:t>
      </w:r>
      <w:r w:rsidR="004B4BFC" w:rsidRPr="002C0A49">
        <w:rPr>
          <w:rFonts w:ascii="Arial" w:hAnsi="Arial"/>
        </w:rPr>
        <w:t xml:space="preserve"> </w:t>
      </w:r>
      <w:r w:rsidR="00BF2836" w:rsidRPr="002C0A49">
        <w:rPr>
          <w:rFonts w:ascii="Arial" w:hAnsi="Arial"/>
        </w:rPr>
        <w:t>Boy, that's what I want to do. I want to go over to Africa. I want to study apes in the wild.</w:t>
      </w:r>
    </w:p>
    <w:p w14:paraId="3386DED9" w14:textId="77777777" w:rsidR="002E14C9" w:rsidRPr="002C0A49" w:rsidRDefault="002E14C9">
      <w:pPr>
        <w:spacing w:after="0"/>
        <w:rPr>
          <w:rFonts w:ascii="Arial" w:hAnsi="Arial"/>
        </w:rPr>
      </w:pPr>
    </w:p>
    <w:p w14:paraId="581FE965" w14:textId="3E5A6EEC" w:rsidR="002E14C9" w:rsidRPr="002C0A49" w:rsidRDefault="00F2367D">
      <w:pPr>
        <w:spacing w:after="0"/>
        <w:rPr>
          <w:rFonts w:ascii="Arial" w:hAnsi="Arial"/>
        </w:rPr>
      </w:pPr>
      <w:r w:rsidRPr="00F2367D">
        <w:rPr>
          <w:rFonts w:ascii="Arial" w:hAnsi="Arial"/>
          <w:b/>
          <w:bCs/>
        </w:rPr>
        <w:lastRenderedPageBreak/>
        <w:t>Carson:</w:t>
      </w:r>
      <w:r w:rsidR="004B4BFC" w:rsidRPr="002C0A49">
        <w:rPr>
          <w:rFonts w:ascii="Arial" w:hAnsi="Arial"/>
        </w:rPr>
        <w:t xml:space="preserve"> </w:t>
      </w:r>
      <w:r w:rsidR="00BF2836" w:rsidRPr="002C0A49">
        <w:rPr>
          <w:rFonts w:ascii="Arial" w:hAnsi="Arial"/>
        </w:rPr>
        <w:t xml:space="preserve">After he graduated college, Dick sent letters to </w:t>
      </w:r>
      <w:r w:rsidR="004B4BFC" w:rsidRPr="002C0A49">
        <w:rPr>
          <w:rFonts w:ascii="Arial" w:hAnsi="Arial"/>
        </w:rPr>
        <w:t>p</w:t>
      </w:r>
      <w:r w:rsidR="00BF2836" w:rsidRPr="002C0A49">
        <w:rPr>
          <w:rFonts w:ascii="Arial" w:hAnsi="Arial"/>
        </w:rPr>
        <w:t xml:space="preserve">rimate </w:t>
      </w:r>
      <w:r w:rsidR="004B4BFC" w:rsidRPr="002C0A49">
        <w:rPr>
          <w:rFonts w:ascii="Arial" w:hAnsi="Arial"/>
        </w:rPr>
        <w:t>r</w:t>
      </w:r>
      <w:r w:rsidR="00BF2836" w:rsidRPr="002C0A49">
        <w:rPr>
          <w:rFonts w:ascii="Arial" w:hAnsi="Arial"/>
        </w:rPr>
        <w:t>esearch facilities all over the world. But they all told him the same thing</w:t>
      </w:r>
      <w:r w:rsidR="004B4BFC" w:rsidRPr="002C0A49">
        <w:rPr>
          <w:rFonts w:ascii="Arial" w:hAnsi="Arial"/>
        </w:rPr>
        <w:t>, h</w:t>
      </w:r>
      <w:r w:rsidR="00BF2836" w:rsidRPr="002C0A49">
        <w:rPr>
          <w:rFonts w:ascii="Arial" w:hAnsi="Arial"/>
        </w:rPr>
        <w:t>e needed experience working with primates to work with primates.</w:t>
      </w:r>
    </w:p>
    <w:p w14:paraId="5B49BB3B" w14:textId="77777777" w:rsidR="002E14C9" w:rsidRPr="002C0A49" w:rsidRDefault="002E14C9">
      <w:pPr>
        <w:spacing w:after="0"/>
        <w:rPr>
          <w:rFonts w:ascii="Arial" w:hAnsi="Arial"/>
        </w:rPr>
      </w:pPr>
    </w:p>
    <w:p w14:paraId="36A0A3B8" w14:textId="687D25C4" w:rsidR="002E14C9" w:rsidRPr="002C0A49" w:rsidRDefault="00F2367D">
      <w:pPr>
        <w:spacing w:after="0"/>
        <w:rPr>
          <w:rFonts w:ascii="Arial" w:hAnsi="Arial"/>
        </w:rPr>
      </w:pPr>
      <w:r w:rsidRPr="00F2367D">
        <w:rPr>
          <w:rFonts w:ascii="Arial" w:hAnsi="Arial"/>
          <w:b/>
          <w:bCs/>
        </w:rPr>
        <w:t>Dick:</w:t>
      </w:r>
      <w:r w:rsidR="004B4BFC" w:rsidRPr="002C0A49">
        <w:rPr>
          <w:rFonts w:ascii="Arial" w:hAnsi="Arial"/>
        </w:rPr>
        <w:t xml:space="preserve"> </w:t>
      </w:r>
      <w:r w:rsidR="00BF2836" w:rsidRPr="002C0A49">
        <w:rPr>
          <w:rFonts w:ascii="Arial" w:hAnsi="Arial"/>
        </w:rPr>
        <w:t xml:space="preserve">How do I get the experience? I can't get the job. </w:t>
      </w:r>
      <w:r w:rsidR="004B4BFC" w:rsidRPr="002C0A49">
        <w:rPr>
          <w:rFonts w:ascii="Arial" w:hAnsi="Arial"/>
        </w:rPr>
        <w:t>"</w:t>
      </w:r>
      <w:r w:rsidR="00BF2836" w:rsidRPr="002C0A49">
        <w:rPr>
          <w:rFonts w:ascii="Arial" w:hAnsi="Arial"/>
        </w:rPr>
        <w:t>It'll never happen,</w:t>
      </w:r>
      <w:r w:rsidR="004B4BFC" w:rsidRPr="002C0A49">
        <w:rPr>
          <w:rFonts w:ascii="Arial" w:hAnsi="Arial"/>
        </w:rPr>
        <w:t>"</w:t>
      </w:r>
      <w:r w:rsidR="00BF2836" w:rsidRPr="002C0A49">
        <w:rPr>
          <w:rFonts w:ascii="Arial" w:hAnsi="Arial"/>
        </w:rPr>
        <w:t xml:space="preserve"> they said. </w:t>
      </w:r>
    </w:p>
    <w:p w14:paraId="4BB5A927" w14:textId="77777777" w:rsidR="002E14C9" w:rsidRPr="002C0A49" w:rsidRDefault="002E14C9">
      <w:pPr>
        <w:spacing w:after="0"/>
        <w:rPr>
          <w:rFonts w:ascii="Arial" w:hAnsi="Arial"/>
        </w:rPr>
      </w:pPr>
    </w:p>
    <w:p w14:paraId="132718CF" w14:textId="6C1BA830" w:rsidR="002E14C9" w:rsidRPr="002C0A49" w:rsidRDefault="00F2367D">
      <w:pPr>
        <w:spacing w:after="0"/>
        <w:rPr>
          <w:rFonts w:ascii="Arial" w:hAnsi="Arial"/>
        </w:rPr>
      </w:pPr>
      <w:r w:rsidRPr="00F2367D">
        <w:rPr>
          <w:rFonts w:ascii="Arial" w:hAnsi="Arial"/>
          <w:b/>
          <w:bCs/>
        </w:rPr>
        <w:t>Carson:</w:t>
      </w:r>
      <w:r w:rsidR="004B4BFC" w:rsidRPr="002C0A49">
        <w:rPr>
          <w:rFonts w:ascii="Arial" w:hAnsi="Arial"/>
        </w:rPr>
        <w:t xml:space="preserve"> T</w:t>
      </w:r>
      <w:r w:rsidR="00BF2836" w:rsidRPr="002C0A49">
        <w:rPr>
          <w:rFonts w:ascii="Arial" w:hAnsi="Arial"/>
        </w:rPr>
        <w:t xml:space="preserve">he only viable alternative was the zoo. </w:t>
      </w:r>
      <w:r w:rsidR="0035607E" w:rsidRPr="002C0A49">
        <w:rPr>
          <w:rFonts w:ascii="Arial" w:hAnsi="Arial"/>
        </w:rPr>
        <w:t xml:space="preserve">But Dick had </w:t>
      </w:r>
      <w:r w:rsidR="00BF2836" w:rsidRPr="002C0A49">
        <w:rPr>
          <w:rFonts w:ascii="Arial" w:hAnsi="Arial"/>
        </w:rPr>
        <w:t>only been to the zoo once when he was a kid with his parents.</w:t>
      </w:r>
    </w:p>
    <w:p w14:paraId="5DEF764B" w14:textId="77777777" w:rsidR="002E14C9" w:rsidRPr="002C0A49" w:rsidRDefault="002E14C9">
      <w:pPr>
        <w:spacing w:after="0"/>
        <w:rPr>
          <w:rFonts w:ascii="Arial" w:hAnsi="Arial"/>
        </w:rPr>
      </w:pPr>
    </w:p>
    <w:p w14:paraId="469A04D2" w14:textId="4B118FC4" w:rsidR="002E14C9" w:rsidRPr="002C0A49" w:rsidRDefault="00F2367D">
      <w:pPr>
        <w:spacing w:after="0"/>
        <w:rPr>
          <w:rFonts w:ascii="Arial" w:hAnsi="Arial"/>
        </w:rPr>
      </w:pPr>
      <w:r w:rsidRPr="00F2367D">
        <w:rPr>
          <w:rFonts w:ascii="Arial" w:hAnsi="Arial"/>
          <w:b/>
          <w:bCs/>
        </w:rPr>
        <w:t>Dick:</w:t>
      </w:r>
      <w:r w:rsidR="0035607E" w:rsidRPr="002C0A49">
        <w:rPr>
          <w:rFonts w:ascii="Arial" w:hAnsi="Arial"/>
        </w:rPr>
        <w:t xml:space="preserve"> </w:t>
      </w:r>
      <w:r w:rsidR="00BF2836" w:rsidRPr="002C0A49">
        <w:rPr>
          <w:rFonts w:ascii="Arial" w:hAnsi="Arial"/>
        </w:rPr>
        <w:t>That's where I saw my first chimpanzee in real life</w:t>
      </w:r>
      <w:r w:rsidR="0035607E" w:rsidRPr="002C0A49">
        <w:rPr>
          <w:rFonts w:ascii="Arial" w:hAnsi="Arial"/>
        </w:rPr>
        <w:t>, a</w:t>
      </w:r>
      <w:r w:rsidR="00BF2836" w:rsidRPr="002C0A49">
        <w:rPr>
          <w:rFonts w:ascii="Arial" w:hAnsi="Arial"/>
        </w:rPr>
        <w:t>nd I felt so sorry for him. He was just in such a little cage.</w:t>
      </w:r>
    </w:p>
    <w:p w14:paraId="1DB7C382" w14:textId="77777777" w:rsidR="002E14C9" w:rsidRPr="002C0A49" w:rsidRDefault="002E14C9">
      <w:pPr>
        <w:spacing w:after="0"/>
        <w:rPr>
          <w:rFonts w:ascii="Arial" w:hAnsi="Arial"/>
        </w:rPr>
      </w:pPr>
    </w:p>
    <w:p w14:paraId="2DD41630" w14:textId="11CE64F4" w:rsidR="002E14C9" w:rsidRPr="002C0A49" w:rsidRDefault="00F2367D">
      <w:pPr>
        <w:spacing w:after="0"/>
        <w:rPr>
          <w:rFonts w:ascii="Arial" w:hAnsi="Arial"/>
        </w:rPr>
      </w:pPr>
      <w:r w:rsidRPr="00F2367D">
        <w:rPr>
          <w:rFonts w:ascii="Arial" w:hAnsi="Arial"/>
          <w:b/>
          <w:bCs/>
        </w:rPr>
        <w:t>Carson:</w:t>
      </w:r>
      <w:r w:rsidR="0035607E" w:rsidRPr="002C0A49">
        <w:rPr>
          <w:rFonts w:ascii="Arial" w:hAnsi="Arial"/>
        </w:rPr>
        <w:t xml:space="preserve"> </w:t>
      </w:r>
      <w:r w:rsidR="00BF2836" w:rsidRPr="002C0A49">
        <w:rPr>
          <w:rFonts w:ascii="Arial" w:hAnsi="Arial"/>
        </w:rPr>
        <w:t>Despite his pride, he made a trip to Lincoln</w:t>
      </w:r>
      <w:r w:rsidR="0035607E" w:rsidRPr="002C0A49">
        <w:rPr>
          <w:rFonts w:ascii="Arial" w:hAnsi="Arial"/>
        </w:rPr>
        <w:t xml:space="preserve">, </w:t>
      </w:r>
      <w:r w:rsidR="00BF2836" w:rsidRPr="002C0A49">
        <w:rPr>
          <w:rFonts w:ascii="Arial" w:hAnsi="Arial"/>
        </w:rPr>
        <w:t>to visit the Lincoln Children's Zoo.</w:t>
      </w:r>
    </w:p>
    <w:p w14:paraId="3C63FF9C" w14:textId="77777777" w:rsidR="002E14C9" w:rsidRPr="002C0A49" w:rsidRDefault="002E14C9">
      <w:pPr>
        <w:spacing w:after="0"/>
        <w:rPr>
          <w:rFonts w:ascii="Arial" w:hAnsi="Arial"/>
        </w:rPr>
      </w:pPr>
    </w:p>
    <w:p w14:paraId="6351EB25" w14:textId="57E72CA7" w:rsidR="002E14C9" w:rsidRPr="002C0A49" w:rsidRDefault="00F2367D">
      <w:pPr>
        <w:spacing w:after="0"/>
        <w:rPr>
          <w:rFonts w:ascii="Arial" w:hAnsi="Arial"/>
        </w:rPr>
      </w:pPr>
      <w:r w:rsidRPr="00F2367D">
        <w:rPr>
          <w:rFonts w:ascii="Arial" w:hAnsi="Arial"/>
          <w:b/>
          <w:bCs/>
        </w:rPr>
        <w:t>Dick:</w:t>
      </w:r>
      <w:r w:rsidR="0035607E" w:rsidRPr="002C0A49">
        <w:rPr>
          <w:rFonts w:ascii="Arial" w:hAnsi="Arial"/>
        </w:rPr>
        <w:t xml:space="preserve"> </w:t>
      </w:r>
      <w:r w:rsidR="00BF2836" w:rsidRPr="002C0A49">
        <w:rPr>
          <w:rFonts w:ascii="Arial" w:hAnsi="Arial"/>
        </w:rPr>
        <w:t xml:space="preserve">I said, </w:t>
      </w:r>
      <w:r w:rsidR="0035607E" w:rsidRPr="002C0A49">
        <w:rPr>
          <w:rFonts w:ascii="Arial" w:hAnsi="Arial"/>
        </w:rPr>
        <w:t>"W</w:t>
      </w:r>
      <w:r w:rsidR="00BF2836" w:rsidRPr="002C0A49">
        <w:rPr>
          <w:rFonts w:ascii="Arial" w:hAnsi="Arial"/>
        </w:rPr>
        <w:t>ell, they</w:t>
      </w:r>
      <w:r w:rsidR="00126BB6">
        <w:rPr>
          <w:rFonts w:ascii="Arial" w:hAnsi="Arial"/>
        </w:rPr>
        <w:t>'ve</w:t>
      </w:r>
      <w:r w:rsidR="00BF2836" w:rsidRPr="002C0A49">
        <w:rPr>
          <w:rFonts w:ascii="Arial" w:hAnsi="Arial"/>
        </w:rPr>
        <w:t xml:space="preserve"> got </w:t>
      </w:r>
      <w:r w:rsidR="0035607E" w:rsidRPr="002C0A49">
        <w:rPr>
          <w:rFonts w:ascii="Arial" w:hAnsi="Arial"/>
        </w:rPr>
        <w:t xml:space="preserve">primates there. Maybe I'll </w:t>
      </w:r>
      <w:r w:rsidR="007642AA">
        <w:rPr>
          <w:rFonts w:ascii="Arial" w:hAnsi="Arial"/>
        </w:rPr>
        <w:t xml:space="preserve">go work with their </w:t>
      </w:r>
      <w:r w:rsidR="00BF2836" w:rsidRPr="002C0A49">
        <w:rPr>
          <w:rFonts w:ascii="Arial" w:hAnsi="Arial"/>
        </w:rPr>
        <w:t>primates.</w:t>
      </w:r>
      <w:r w:rsidR="0035607E" w:rsidRPr="002C0A49">
        <w:rPr>
          <w:rFonts w:ascii="Arial" w:hAnsi="Arial"/>
        </w:rPr>
        <w:t>"</w:t>
      </w:r>
    </w:p>
    <w:p w14:paraId="58B6E4B9" w14:textId="77777777" w:rsidR="002E14C9" w:rsidRPr="002C0A49" w:rsidRDefault="002E14C9">
      <w:pPr>
        <w:spacing w:after="0"/>
        <w:rPr>
          <w:rFonts w:ascii="Arial" w:hAnsi="Arial"/>
        </w:rPr>
      </w:pPr>
    </w:p>
    <w:p w14:paraId="7B7177D4" w14:textId="412F1CBF" w:rsidR="002E14C9" w:rsidRPr="002C0A49" w:rsidRDefault="00F2367D">
      <w:pPr>
        <w:spacing w:after="0"/>
        <w:rPr>
          <w:rFonts w:ascii="Arial" w:hAnsi="Arial"/>
        </w:rPr>
      </w:pPr>
      <w:r w:rsidRPr="00F2367D">
        <w:rPr>
          <w:rFonts w:ascii="Arial" w:hAnsi="Arial"/>
          <w:b/>
          <w:bCs/>
        </w:rPr>
        <w:t>Carson:</w:t>
      </w:r>
      <w:r w:rsidR="0035607E" w:rsidRPr="002C0A49">
        <w:rPr>
          <w:rFonts w:ascii="Arial" w:hAnsi="Arial"/>
        </w:rPr>
        <w:t xml:space="preserve"> </w:t>
      </w:r>
      <w:r w:rsidR="00BF2836" w:rsidRPr="002C0A49">
        <w:rPr>
          <w:rFonts w:ascii="Arial" w:hAnsi="Arial"/>
        </w:rPr>
        <w:t>He told the director he wanted to work with their two chimpanzees.</w:t>
      </w:r>
    </w:p>
    <w:p w14:paraId="4B0EEC10" w14:textId="77777777" w:rsidR="002E14C9" w:rsidRPr="002C0A49" w:rsidRDefault="002E14C9">
      <w:pPr>
        <w:spacing w:after="0"/>
        <w:rPr>
          <w:rFonts w:ascii="Arial" w:hAnsi="Arial"/>
        </w:rPr>
      </w:pPr>
    </w:p>
    <w:p w14:paraId="1682F8F5" w14:textId="528622E0" w:rsidR="002E14C9" w:rsidRPr="002C0A49" w:rsidRDefault="00F2367D">
      <w:pPr>
        <w:spacing w:after="0"/>
        <w:rPr>
          <w:rFonts w:ascii="Arial" w:hAnsi="Arial"/>
        </w:rPr>
      </w:pPr>
      <w:r w:rsidRPr="00F2367D">
        <w:rPr>
          <w:rFonts w:ascii="Arial" w:hAnsi="Arial"/>
          <w:b/>
          <w:bCs/>
        </w:rPr>
        <w:t>Dick:</w:t>
      </w:r>
      <w:r w:rsidR="0035607E" w:rsidRPr="002C0A49">
        <w:rPr>
          <w:rFonts w:ascii="Arial" w:hAnsi="Arial"/>
        </w:rPr>
        <w:t xml:space="preserve"> "You're not going to work with </w:t>
      </w:r>
      <w:r w:rsidR="00BF2836" w:rsidRPr="002C0A49">
        <w:rPr>
          <w:rFonts w:ascii="Arial" w:hAnsi="Arial"/>
        </w:rPr>
        <w:t>those chimpanzees,</w:t>
      </w:r>
      <w:r w:rsidR="0035607E" w:rsidRPr="002C0A49">
        <w:rPr>
          <w:rFonts w:ascii="Arial" w:hAnsi="Arial"/>
        </w:rPr>
        <w:t>"</w:t>
      </w:r>
      <w:r w:rsidR="00BF2836" w:rsidRPr="002C0A49">
        <w:rPr>
          <w:rFonts w:ascii="Arial" w:hAnsi="Arial"/>
        </w:rPr>
        <w:t xml:space="preserve"> he said, </w:t>
      </w:r>
      <w:r w:rsidR="0035607E" w:rsidRPr="002C0A49">
        <w:rPr>
          <w:rFonts w:ascii="Arial" w:hAnsi="Arial"/>
        </w:rPr>
        <w:t>"</w:t>
      </w:r>
      <w:r w:rsidR="00BF2836" w:rsidRPr="002C0A49">
        <w:rPr>
          <w:rFonts w:ascii="Arial" w:hAnsi="Arial"/>
        </w:rPr>
        <w:t>They'll kill you.</w:t>
      </w:r>
      <w:r w:rsidR="0035607E" w:rsidRPr="002C0A49">
        <w:rPr>
          <w:rFonts w:ascii="Arial" w:hAnsi="Arial"/>
        </w:rPr>
        <w:t>"</w:t>
      </w:r>
    </w:p>
    <w:p w14:paraId="39958BFF" w14:textId="77777777" w:rsidR="002E14C9" w:rsidRPr="002C0A49" w:rsidRDefault="002E14C9">
      <w:pPr>
        <w:spacing w:after="0"/>
        <w:rPr>
          <w:rFonts w:ascii="Arial" w:hAnsi="Arial"/>
        </w:rPr>
      </w:pPr>
    </w:p>
    <w:p w14:paraId="392889EF" w14:textId="794FC48D" w:rsidR="002E14C9" w:rsidRPr="002C0A49" w:rsidRDefault="00F2367D">
      <w:pPr>
        <w:spacing w:after="0"/>
        <w:rPr>
          <w:rFonts w:ascii="Arial" w:hAnsi="Arial"/>
        </w:rPr>
      </w:pPr>
      <w:r w:rsidRPr="00F2367D">
        <w:rPr>
          <w:rFonts w:ascii="Arial" w:hAnsi="Arial"/>
          <w:b/>
          <w:bCs/>
        </w:rPr>
        <w:t>Carson:</w:t>
      </w:r>
      <w:r w:rsidR="00D97E38" w:rsidRPr="002C0A49">
        <w:rPr>
          <w:rFonts w:ascii="Arial" w:hAnsi="Arial"/>
        </w:rPr>
        <w:t xml:space="preserve"> </w:t>
      </w:r>
      <w:r w:rsidR="00BF2836" w:rsidRPr="002C0A49">
        <w:rPr>
          <w:rFonts w:ascii="Arial" w:hAnsi="Arial"/>
        </w:rPr>
        <w:t>Adult chimps are incredibly strong and often aggressive. They're extremely dangerous.</w:t>
      </w:r>
    </w:p>
    <w:p w14:paraId="6340568F" w14:textId="77777777" w:rsidR="002E14C9" w:rsidRPr="002C0A49" w:rsidRDefault="002E14C9">
      <w:pPr>
        <w:spacing w:after="0"/>
        <w:rPr>
          <w:rFonts w:ascii="Arial" w:hAnsi="Arial"/>
        </w:rPr>
      </w:pPr>
    </w:p>
    <w:p w14:paraId="3645A9C1" w14:textId="0F446066" w:rsidR="002E14C9" w:rsidRPr="002C0A49" w:rsidRDefault="00F2367D">
      <w:pPr>
        <w:spacing w:after="0"/>
        <w:rPr>
          <w:rFonts w:ascii="Arial" w:hAnsi="Arial"/>
        </w:rPr>
      </w:pPr>
      <w:r w:rsidRPr="00F2367D">
        <w:rPr>
          <w:rFonts w:ascii="Arial" w:hAnsi="Arial"/>
          <w:b/>
          <w:bCs/>
        </w:rPr>
        <w:t>Dick:</w:t>
      </w:r>
      <w:r w:rsidR="00D97E38" w:rsidRPr="002C0A49">
        <w:rPr>
          <w:rFonts w:ascii="Arial" w:hAnsi="Arial"/>
        </w:rPr>
        <w:t xml:space="preserve"> </w:t>
      </w:r>
      <w:r w:rsidR="00BF2836" w:rsidRPr="002C0A49">
        <w:rPr>
          <w:rFonts w:ascii="Arial" w:hAnsi="Arial"/>
        </w:rPr>
        <w:t xml:space="preserve">People </w:t>
      </w:r>
      <w:r w:rsidR="00D97E38" w:rsidRPr="002C0A49">
        <w:rPr>
          <w:rFonts w:ascii="Arial" w:hAnsi="Arial"/>
        </w:rPr>
        <w:t xml:space="preserve">who </w:t>
      </w:r>
      <w:r w:rsidR="00BF2836" w:rsidRPr="002C0A49">
        <w:rPr>
          <w:rFonts w:ascii="Arial" w:hAnsi="Arial"/>
        </w:rPr>
        <w:t>work with chimpanzees</w:t>
      </w:r>
      <w:r w:rsidR="00D97E38" w:rsidRPr="002C0A49">
        <w:rPr>
          <w:rFonts w:ascii="Arial" w:hAnsi="Arial"/>
        </w:rPr>
        <w:t>, u</w:t>
      </w:r>
      <w:r w:rsidR="00BF2836" w:rsidRPr="002C0A49">
        <w:rPr>
          <w:rFonts w:ascii="Arial" w:hAnsi="Arial"/>
        </w:rPr>
        <w:t>sually, if they've worked with chimpanzees for more than 18 months, they're missing body parts.</w:t>
      </w:r>
    </w:p>
    <w:p w14:paraId="298E29FB" w14:textId="77777777" w:rsidR="002E14C9" w:rsidRPr="002C0A49" w:rsidRDefault="002E14C9">
      <w:pPr>
        <w:spacing w:after="0"/>
        <w:rPr>
          <w:rFonts w:ascii="Arial" w:hAnsi="Arial"/>
        </w:rPr>
      </w:pPr>
    </w:p>
    <w:p w14:paraId="4DED45FE" w14:textId="6F2AB6E3" w:rsidR="002E14C9" w:rsidRPr="002C0A49" w:rsidRDefault="00F2367D">
      <w:pPr>
        <w:spacing w:after="0"/>
        <w:rPr>
          <w:rFonts w:ascii="Arial" w:hAnsi="Arial"/>
        </w:rPr>
      </w:pPr>
      <w:r w:rsidRPr="00F2367D">
        <w:rPr>
          <w:rFonts w:ascii="Arial" w:hAnsi="Arial"/>
          <w:b/>
          <w:bCs/>
        </w:rPr>
        <w:t>Carson:</w:t>
      </w:r>
      <w:r w:rsidR="00D97E38" w:rsidRPr="002C0A49">
        <w:rPr>
          <w:rFonts w:ascii="Arial" w:hAnsi="Arial"/>
        </w:rPr>
        <w:t xml:space="preserve"> </w:t>
      </w:r>
      <w:r w:rsidR="00BF2836" w:rsidRPr="002C0A49">
        <w:rPr>
          <w:rFonts w:ascii="Arial" w:hAnsi="Arial"/>
        </w:rPr>
        <w:t>But Dick impressed everyone at the Children's Zoo with his knowledge of primate behavior. And one day, his boss</w:t>
      </w:r>
      <w:r w:rsidR="008B6B78">
        <w:rPr>
          <w:rFonts w:ascii="Arial" w:hAnsi="Arial"/>
        </w:rPr>
        <w:t>,</w:t>
      </w:r>
      <w:r w:rsidR="00BF2836" w:rsidRPr="002C0A49">
        <w:rPr>
          <w:rFonts w:ascii="Arial" w:hAnsi="Arial"/>
        </w:rPr>
        <w:t xml:space="preserve"> </w:t>
      </w:r>
      <w:r w:rsidR="007F37C0" w:rsidRPr="002C0A49">
        <w:rPr>
          <w:rFonts w:ascii="Arial" w:hAnsi="Arial"/>
        </w:rPr>
        <w:t>Al</w:t>
      </w:r>
      <w:r w:rsidR="008B6B78">
        <w:rPr>
          <w:rFonts w:ascii="Arial" w:hAnsi="Arial"/>
        </w:rPr>
        <w:t>,</w:t>
      </w:r>
      <w:r w:rsidR="007F37C0" w:rsidRPr="002C0A49">
        <w:rPr>
          <w:rFonts w:ascii="Arial" w:hAnsi="Arial"/>
        </w:rPr>
        <w:t xml:space="preserve"> </w:t>
      </w:r>
      <w:r w:rsidR="00BF2836" w:rsidRPr="002C0A49">
        <w:rPr>
          <w:rFonts w:ascii="Arial" w:hAnsi="Arial"/>
        </w:rPr>
        <w:t>asked him to shadow the zoo's chimp handler, Monica</w:t>
      </w:r>
      <w:r w:rsidR="007F37C0" w:rsidRPr="002C0A49">
        <w:rPr>
          <w:rFonts w:ascii="Arial" w:hAnsi="Arial"/>
        </w:rPr>
        <w:t>.</w:t>
      </w:r>
    </w:p>
    <w:p w14:paraId="22A309E0" w14:textId="77777777" w:rsidR="002E14C9" w:rsidRPr="002C0A49" w:rsidRDefault="002E14C9">
      <w:pPr>
        <w:spacing w:after="0"/>
        <w:rPr>
          <w:rFonts w:ascii="Arial" w:hAnsi="Arial"/>
        </w:rPr>
      </w:pPr>
    </w:p>
    <w:p w14:paraId="63BE9FBA" w14:textId="5916ED29" w:rsidR="002E14C9" w:rsidRPr="002C0A49" w:rsidRDefault="00F2367D">
      <w:pPr>
        <w:spacing w:after="0"/>
        <w:rPr>
          <w:rFonts w:ascii="Arial" w:hAnsi="Arial"/>
        </w:rPr>
      </w:pPr>
      <w:r w:rsidRPr="00F2367D">
        <w:rPr>
          <w:rFonts w:ascii="Arial" w:hAnsi="Arial"/>
          <w:b/>
          <w:bCs/>
        </w:rPr>
        <w:t>Dick:</w:t>
      </w:r>
      <w:r w:rsidR="007F37C0" w:rsidRPr="002C0A49">
        <w:rPr>
          <w:rFonts w:ascii="Arial" w:hAnsi="Arial"/>
        </w:rPr>
        <w:t xml:space="preserve"> H</w:t>
      </w:r>
      <w:r w:rsidR="00BF2836" w:rsidRPr="002C0A49">
        <w:rPr>
          <w:rFonts w:ascii="Arial" w:hAnsi="Arial"/>
        </w:rPr>
        <w:t>e said</w:t>
      </w:r>
      <w:r w:rsidR="007F37C0" w:rsidRPr="002C0A49">
        <w:rPr>
          <w:rFonts w:ascii="Arial" w:hAnsi="Arial"/>
        </w:rPr>
        <w:t>, "S</w:t>
      </w:r>
      <w:r w:rsidR="00BF2836" w:rsidRPr="002C0A49">
        <w:rPr>
          <w:rFonts w:ascii="Arial" w:hAnsi="Arial"/>
        </w:rPr>
        <w:t xml:space="preserve">he's just not getting along with </w:t>
      </w:r>
      <w:r w:rsidR="007F37C0" w:rsidRPr="002C0A49">
        <w:rPr>
          <w:rFonts w:ascii="Arial" w:hAnsi="Arial"/>
        </w:rPr>
        <w:t xml:space="preserve">those </w:t>
      </w:r>
      <w:r w:rsidR="0053498A" w:rsidRPr="002C0A49">
        <w:rPr>
          <w:rFonts w:ascii="Arial" w:hAnsi="Arial"/>
        </w:rPr>
        <w:t>chimps</w:t>
      </w:r>
      <w:r w:rsidR="00BF2836" w:rsidRPr="002C0A49">
        <w:rPr>
          <w:rFonts w:ascii="Arial" w:hAnsi="Arial"/>
        </w:rPr>
        <w:t>.</w:t>
      </w:r>
      <w:r w:rsidR="007F37C0" w:rsidRPr="002C0A49">
        <w:rPr>
          <w:rFonts w:ascii="Arial" w:hAnsi="Arial"/>
        </w:rPr>
        <w:t>"</w:t>
      </w:r>
      <w:r w:rsidR="00BF2836" w:rsidRPr="002C0A49">
        <w:rPr>
          <w:rFonts w:ascii="Arial" w:hAnsi="Arial"/>
        </w:rPr>
        <w:t xml:space="preserve"> I went and watched her a couple days</w:t>
      </w:r>
      <w:r w:rsidR="007F37C0" w:rsidRPr="002C0A49">
        <w:rPr>
          <w:rFonts w:ascii="Arial" w:hAnsi="Arial"/>
        </w:rPr>
        <w:t xml:space="preserve">. </w:t>
      </w:r>
      <w:r w:rsidR="00BF2836" w:rsidRPr="002C0A49">
        <w:rPr>
          <w:rFonts w:ascii="Arial" w:hAnsi="Arial"/>
        </w:rPr>
        <w:t xml:space="preserve">I went back to </w:t>
      </w:r>
      <w:r w:rsidR="007F37C0" w:rsidRPr="002C0A49">
        <w:rPr>
          <w:rFonts w:ascii="Arial" w:hAnsi="Arial"/>
        </w:rPr>
        <w:t>Al</w:t>
      </w:r>
      <w:r w:rsidR="00ED3608">
        <w:rPr>
          <w:rFonts w:ascii="Arial" w:hAnsi="Arial"/>
        </w:rPr>
        <w:t xml:space="preserve">, I </w:t>
      </w:r>
      <w:r w:rsidR="00BF2836" w:rsidRPr="002C0A49">
        <w:rPr>
          <w:rFonts w:ascii="Arial" w:hAnsi="Arial"/>
        </w:rPr>
        <w:t xml:space="preserve">said, </w:t>
      </w:r>
      <w:r w:rsidR="007F37C0" w:rsidRPr="002C0A49">
        <w:rPr>
          <w:rFonts w:ascii="Arial" w:hAnsi="Arial"/>
        </w:rPr>
        <w:t>"E</w:t>
      </w:r>
      <w:r w:rsidR="00BF2836" w:rsidRPr="002C0A49">
        <w:rPr>
          <w:rFonts w:ascii="Arial" w:hAnsi="Arial"/>
        </w:rPr>
        <w:t>verything she's doing is causing problems because of the way she's moving. She's scared of them. They know she's scared</w:t>
      </w:r>
      <w:r w:rsidR="007F37C0" w:rsidRPr="002C0A49">
        <w:rPr>
          <w:rFonts w:ascii="Arial" w:hAnsi="Arial"/>
        </w:rPr>
        <w:t xml:space="preserve"> of them</w:t>
      </w:r>
      <w:r w:rsidR="00BF2836" w:rsidRPr="002C0A49">
        <w:rPr>
          <w:rFonts w:ascii="Arial" w:hAnsi="Arial"/>
        </w:rPr>
        <w:t>. The way you move</w:t>
      </w:r>
      <w:r w:rsidR="007F37C0" w:rsidRPr="002C0A49">
        <w:rPr>
          <w:rFonts w:ascii="Arial" w:hAnsi="Arial"/>
        </w:rPr>
        <w:t xml:space="preserve">, </w:t>
      </w:r>
      <w:r w:rsidR="00BF2836" w:rsidRPr="002C0A49">
        <w:rPr>
          <w:rFonts w:ascii="Arial" w:hAnsi="Arial"/>
        </w:rPr>
        <w:t>the way you stand</w:t>
      </w:r>
      <w:r w:rsidR="007F37C0" w:rsidRPr="002C0A49">
        <w:rPr>
          <w:rFonts w:ascii="Arial" w:hAnsi="Arial"/>
        </w:rPr>
        <w:t>, t</w:t>
      </w:r>
      <w:r w:rsidR="00BF2836" w:rsidRPr="002C0A49">
        <w:rPr>
          <w:rFonts w:ascii="Arial" w:hAnsi="Arial"/>
        </w:rPr>
        <w:t>heir communication system is gestures and postures mostly</w:t>
      </w:r>
      <w:r w:rsidR="007F37C0" w:rsidRPr="002C0A49">
        <w:rPr>
          <w:rFonts w:ascii="Arial" w:hAnsi="Arial"/>
        </w:rPr>
        <w:t>.</w:t>
      </w:r>
      <w:r w:rsidR="00BF2836" w:rsidRPr="002C0A49">
        <w:rPr>
          <w:rFonts w:ascii="Arial" w:hAnsi="Arial"/>
        </w:rPr>
        <w:t xml:space="preserve"> You</w:t>
      </w:r>
      <w:r w:rsidR="007F37C0" w:rsidRPr="002C0A49">
        <w:rPr>
          <w:rFonts w:ascii="Arial" w:hAnsi="Arial"/>
        </w:rPr>
        <w:t>'ve</w:t>
      </w:r>
      <w:r w:rsidR="00BF2836" w:rsidRPr="002C0A49">
        <w:rPr>
          <w:rFonts w:ascii="Arial" w:hAnsi="Arial"/>
        </w:rPr>
        <w:t xml:space="preserve"> got to get her out of there.</w:t>
      </w:r>
      <w:r w:rsidR="007F37C0" w:rsidRPr="002C0A49">
        <w:rPr>
          <w:rFonts w:ascii="Arial" w:hAnsi="Arial"/>
        </w:rPr>
        <w:t>"</w:t>
      </w:r>
    </w:p>
    <w:p w14:paraId="23029C1B" w14:textId="77777777" w:rsidR="002E14C9" w:rsidRPr="002C0A49" w:rsidRDefault="002E14C9">
      <w:pPr>
        <w:spacing w:after="0"/>
        <w:rPr>
          <w:rFonts w:ascii="Arial" w:hAnsi="Arial"/>
        </w:rPr>
      </w:pPr>
    </w:p>
    <w:p w14:paraId="682934C7" w14:textId="71E5F3C0" w:rsidR="007F37C0" w:rsidRPr="002C0A49" w:rsidRDefault="00F2367D">
      <w:pPr>
        <w:spacing w:after="0"/>
        <w:rPr>
          <w:rFonts w:ascii="Arial" w:hAnsi="Arial"/>
        </w:rPr>
      </w:pPr>
      <w:r w:rsidRPr="00F2367D">
        <w:rPr>
          <w:rFonts w:ascii="Arial" w:hAnsi="Arial"/>
          <w:b/>
          <w:bCs/>
        </w:rPr>
        <w:t>Carson:</w:t>
      </w:r>
      <w:r w:rsidR="007F37C0" w:rsidRPr="002C0A49">
        <w:rPr>
          <w:rFonts w:ascii="Arial" w:hAnsi="Arial"/>
        </w:rPr>
        <w:t xml:space="preserve"> </w:t>
      </w:r>
      <w:r w:rsidR="00BF2836" w:rsidRPr="002C0A49">
        <w:rPr>
          <w:rFonts w:ascii="Arial" w:hAnsi="Arial"/>
        </w:rPr>
        <w:t xml:space="preserve">A week later, Dick was at work when his boss approached him again. </w:t>
      </w:r>
    </w:p>
    <w:p w14:paraId="4F6DB34C" w14:textId="77777777" w:rsidR="007F37C0" w:rsidRPr="002C0A49" w:rsidRDefault="007F37C0">
      <w:pPr>
        <w:spacing w:after="0"/>
        <w:rPr>
          <w:rFonts w:ascii="Arial" w:hAnsi="Arial"/>
        </w:rPr>
      </w:pPr>
    </w:p>
    <w:p w14:paraId="600F376B" w14:textId="39F972BC" w:rsidR="002E14C9" w:rsidRPr="002C0A49" w:rsidRDefault="00F2367D">
      <w:pPr>
        <w:spacing w:after="0"/>
        <w:rPr>
          <w:rFonts w:ascii="Arial" w:hAnsi="Arial"/>
        </w:rPr>
      </w:pPr>
      <w:r w:rsidRPr="00F2367D">
        <w:rPr>
          <w:rFonts w:ascii="Arial" w:hAnsi="Arial"/>
          <w:b/>
          <w:bCs/>
        </w:rPr>
        <w:t>Dick:</w:t>
      </w:r>
      <w:r w:rsidR="007F37C0" w:rsidRPr="002C0A49">
        <w:rPr>
          <w:rFonts w:ascii="Arial" w:hAnsi="Arial"/>
        </w:rPr>
        <w:t xml:space="preserve"> </w:t>
      </w:r>
      <w:r w:rsidR="00BF2836" w:rsidRPr="002C0A49">
        <w:rPr>
          <w:rFonts w:ascii="Arial" w:hAnsi="Arial"/>
        </w:rPr>
        <w:t>And Alan</w:t>
      </w:r>
      <w:r w:rsidR="007F37C0" w:rsidRPr="002C0A49">
        <w:rPr>
          <w:rFonts w:ascii="Arial" w:hAnsi="Arial"/>
        </w:rPr>
        <w:t xml:space="preserve"> </w:t>
      </w:r>
      <w:r w:rsidR="00BF2836" w:rsidRPr="002C0A49">
        <w:rPr>
          <w:rFonts w:ascii="Arial" w:hAnsi="Arial"/>
        </w:rPr>
        <w:t xml:space="preserve">comes over, he says, </w:t>
      </w:r>
      <w:r w:rsidR="007F37C0" w:rsidRPr="002C0A49">
        <w:rPr>
          <w:rFonts w:ascii="Arial" w:hAnsi="Arial"/>
        </w:rPr>
        <w:t>"</w:t>
      </w:r>
      <w:r w:rsidR="00BF2836" w:rsidRPr="002C0A49">
        <w:rPr>
          <w:rFonts w:ascii="Arial" w:hAnsi="Arial"/>
        </w:rPr>
        <w:t>You're going in with the chimps today</w:t>
      </w:r>
      <w:r w:rsidR="007F37C0" w:rsidRPr="002C0A49">
        <w:rPr>
          <w:rFonts w:ascii="Arial" w:hAnsi="Arial"/>
        </w:rPr>
        <w:t>." "</w:t>
      </w:r>
      <w:r w:rsidR="00A92308" w:rsidRPr="002C0A49">
        <w:rPr>
          <w:rFonts w:ascii="Arial" w:hAnsi="Arial"/>
        </w:rPr>
        <w:t>H</w:t>
      </w:r>
      <w:r w:rsidR="00BF2836" w:rsidRPr="002C0A49">
        <w:rPr>
          <w:rFonts w:ascii="Arial" w:hAnsi="Arial"/>
        </w:rPr>
        <w:t>uh</w:t>
      </w:r>
      <w:r w:rsidR="00A92308" w:rsidRPr="002C0A49">
        <w:rPr>
          <w:rFonts w:ascii="Arial" w:hAnsi="Arial"/>
        </w:rPr>
        <w:t>?</w:t>
      </w:r>
      <w:r w:rsidR="007F37C0" w:rsidRPr="002C0A49">
        <w:rPr>
          <w:rFonts w:ascii="Arial" w:hAnsi="Arial"/>
        </w:rPr>
        <w:t>"</w:t>
      </w:r>
      <w:r w:rsidR="00BF2836" w:rsidRPr="002C0A49">
        <w:rPr>
          <w:rFonts w:ascii="Arial" w:hAnsi="Arial"/>
        </w:rPr>
        <w:t xml:space="preserve"> </w:t>
      </w:r>
      <w:r w:rsidR="00A92308" w:rsidRPr="002C0A49">
        <w:rPr>
          <w:rFonts w:ascii="Arial" w:hAnsi="Arial"/>
        </w:rPr>
        <w:t>"</w:t>
      </w:r>
      <w:r w:rsidR="00BF2836" w:rsidRPr="002C0A49">
        <w:rPr>
          <w:rFonts w:ascii="Arial" w:hAnsi="Arial"/>
        </w:rPr>
        <w:t>Yeah, Monica was attacked and mauled last night. She's in the hospital.</w:t>
      </w:r>
      <w:r w:rsidR="00A92308" w:rsidRPr="002C0A49">
        <w:rPr>
          <w:rFonts w:ascii="Arial" w:hAnsi="Arial"/>
        </w:rPr>
        <w:t>"</w:t>
      </w:r>
      <w:r w:rsidR="00BF2836" w:rsidRPr="002C0A49">
        <w:rPr>
          <w:rFonts w:ascii="Arial" w:hAnsi="Arial"/>
        </w:rPr>
        <w:t xml:space="preserve"> And so</w:t>
      </w:r>
      <w:r w:rsidR="00A92308" w:rsidRPr="002C0A49">
        <w:rPr>
          <w:rFonts w:ascii="Arial" w:hAnsi="Arial"/>
        </w:rPr>
        <w:t xml:space="preserve">, </w:t>
      </w:r>
      <w:r w:rsidR="00BF2836" w:rsidRPr="002C0A49">
        <w:rPr>
          <w:rFonts w:ascii="Arial" w:hAnsi="Arial"/>
        </w:rPr>
        <w:t>yeah, I went in with the chimp that had mauled her</w:t>
      </w:r>
      <w:r w:rsidR="00A92308" w:rsidRPr="002C0A49">
        <w:rPr>
          <w:rFonts w:ascii="Arial" w:hAnsi="Arial"/>
        </w:rPr>
        <w:t xml:space="preserve"> t</w:t>
      </w:r>
      <w:r w:rsidR="00BF2836" w:rsidRPr="002C0A49">
        <w:rPr>
          <w:rFonts w:ascii="Arial" w:hAnsi="Arial"/>
        </w:rPr>
        <w:t>hat afternoon.</w:t>
      </w:r>
    </w:p>
    <w:p w14:paraId="42CDFC81" w14:textId="77777777" w:rsidR="002E14C9" w:rsidRPr="002C0A49" w:rsidRDefault="002E14C9">
      <w:pPr>
        <w:spacing w:after="0"/>
        <w:rPr>
          <w:rFonts w:ascii="Arial" w:hAnsi="Arial"/>
        </w:rPr>
      </w:pPr>
    </w:p>
    <w:p w14:paraId="735CCBA2" w14:textId="6E0ABAB9" w:rsidR="002E14C9" w:rsidRPr="002C0A49" w:rsidRDefault="00F2367D">
      <w:pPr>
        <w:spacing w:after="0"/>
        <w:rPr>
          <w:rFonts w:ascii="Arial" w:hAnsi="Arial"/>
        </w:rPr>
      </w:pPr>
      <w:r w:rsidRPr="00F2367D">
        <w:rPr>
          <w:rFonts w:ascii="Arial" w:hAnsi="Arial"/>
          <w:b/>
          <w:bCs/>
        </w:rPr>
        <w:t>Carson:</w:t>
      </w:r>
      <w:r w:rsidR="00A92308" w:rsidRPr="002C0A49">
        <w:rPr>
          <w:rFonts w:ascii="Arial" w:hAnsi="Arial"/>
        </w:rPr>
        <w:t xml:space="preserve"> </w:t>
      </w:r>
      <w:r w:rsidR="00BF2836" w:rsidRPr="002C0A49">
        <w:rPr>
          <w:rFonts w:ascii="Arial" w:hAnsi="Arial"/>
        </w:rPr>
        <w:t>Di</w:t>
      </w:r>
      <w:r w:rsidR="00A92308" w:rsidRPr="002C0A49">
        <w:rPr>
          <w:rFonts w:ascii="Arial" w:hAnsi="Arial"/>
        </w:rPr>
        <w:t xml:space="preserve">ck </w:t>
      </w:r>
      <w:r w:rsidR="00BF2836" w:rsidRPr="002C0A49">
        <w:rPr>
          <w:rFonts w:ascii="Arial" w:hAnsi="Arial"/>
        </w:rPr>
        <w:t xml:space="preserve">climbed into the enclosure </w:t>
      </w:r>
      <w:r w:rsidR="00A92308" w:rsidRPr="002C0A49">
        <w:rPr>
          <w:rFonts w:ascii="Arial" w:hAnsi="Arial"/>
        </w:rPr>
        <w:t xml:space="preserve">and faced </w:t>
      </w:r>
      <w:r w:rsidR="00BF2836" w:rsidRPr="002C0A49">
        <w:rPr>
          <w:rFonts w:ascii="Arial" w:hAnsi="Arial"/>
        </w:rPr>
        <w:t>real live chimps for the first time. Animals he'd read about, dreamed about</w:t>
      </w:r>
      <w:r w:rsidR="00A92308" w:rsidRPr="002C0A49">
        <w:rPr>
          <w:rFonts w:ascii="Arial" w:hAnsi="Arial"/>
        </w:rPr>
        <w:t xml:space="preserve">, </w:t>
      </w:r>
      <w:r w:rsidR="003A585F">
        <w:rPr>
          <w:rFonts w:ascii="Arial" w:hAnsi="Arial"/>
        </w:rPr>
        <w:t xml:space="preserve">seen </w:t>
      </w:r>
      <w:r w:rsidR="00BF2836" w:rsidRPr="002C0A49">
        <w:rPr>
          <w:rFonts w:ascii="Arial" w:hAnsi="Arial"/>
        </w:rPr>
        <w:t>projected on the walls of his eighth</w:t>
      </w:r>
      <w:r w:rsidR="00A92308" w:rsidRPr="002C0A49">
        <w:rPr>
          <w:rFonts w:ascii="Arial" w:hAnsi="Arial"/>
        </w:rPr>
        <w:t>-</w:t>
      </w:r>
      <w:r w:rsidR="00BF2836" w:rsidRPr="002C0A49">
        <w:rPr>
          <w:rFonts w:ascii="Arial" w:hAnsi="Arial"/>
        </w:rPr>
        <w:t>grade classroom. That first month, he hired a friend to film him at work with the chimps. At night, he analyzed the footage, like an athlete studying his game.</w:t>
      </w:r>
    </w:p>
    <w:p w14:paraId="49FCFFD6" w14:textId="77777777" w:rsidR="002E14C9" w:rsidRPr="002C0A49" w:rsidRDefault="002E14C9">
      <w:pPr>
        <w:spacing w:after="0"/>
        <w:rPr>
          <w:rFonts w:ascii="Arial" w:hAnsi="Arial"/>
        </w:rPr>
      </w:pPr>
    </w:p>
    <w:p w14:paraId="09EF837F" w14:textId="196D69EB" w:rsidR="002E14C9" w:rsidRPr="002C0A49" w:rsidRDefault="00F2367D">
      <w:pPr>
        <w:spacing w:after="0"/>
        <w:rPr>
          <w:rFonts w:ascii="Arial" w:hAnsi="Arial"/>
        </w:rPr>
      </w:pPr>
      <w:r w:rsidRPr="00F2367D">
        <w:rPr>
          <w:rFonts w:ascii="Arial" w:hAnsi="Arial"/>
          <w:b/>
          <w:bCs/>
        </w:rPr>
        <w:lastRenderedPageBreak/>
        <w:t>Dick:</w:t>
      </w:r>
      <w:r w:rsidR="00547C57" w:rsidRPr="002C0A49">
        <w:rPr>
          <w:rFonts w:ascii="Arial" w:hAnsi="Arial"/>
        </w:rPr>
        <w:t xml:space="preserve"> </w:t>
      </w:r>
      <w:r w:rsidR="00BF2836" w:rsidRPr="002C0A49">
        <w:rPr>
          <w:rFonts w:ascii="Arial" w:hAnsi="Arial"/>
        </w:rPr>
        <w:t>And I watched their behaviors, my response to their behaviors, so I could monitor my posture, my gestures, my facial expressions so that I'm not triggering an attack.</w:t>
      </w:r>
    </w:p>
    <w:p w14:paraId="44944EF1" w14:textId="77777777" w:rsidR="002E14C9" w:rsidRPr="002C0A49" w:rsidRDefault="002E14C9">
      <w:pPr>
        <w:spacing w:after="0"/>
        <w:rPr>
          <w:rFonts w:ascii="Arial" w:hAnsi="Arial"/>
        </w:rPr>
      </w:pPr>
    </w:p>
    <w:p w14:paraId="08A5490C" w14:textId="75B45C58" w:rsidR="002E14C9" w:rsidRPr="002C0A49" w:rsidRDefault="00F2367D">
      <w:pPr>
        <w:spacing w:after="0"/>
        <w:rPr>
          <w:rFonts w:ascii="Arial" w:hAnsi="Arial"/>
        </w:rPr>
      </w:pPr>
      <w:r w:rsidRPr="00F2367D">
        <w:rPr>
          <w:rFonts w:ascii="Arial" w:hAnsi="Arial"/>
          <w:b/>
          <w:bCs/>
        </w:rPr>
        <w:t>Carson:</w:t>
      </w:r>
      <w:r w:rsidR="003B26AE" w:rsidRPr="002C0A49">
        <w:rPr>
          <w:rFonts w:ascii="Arial" w:hAnsi="Arial"/>
        </w:rPr>
        <w:t xml:space="preserve"> </w:t>
      </w:r>
      <w:r w:rsidR="00BF2836" w:rsidRPr="002C0A49">
        <w:rPr>
          <w:rFonts w:ascii="Arial" w:hAnsi="Arial"/>
        </w:rPr>
        <w:t>He was still attacked. One of the chimps nearly ripped off his scalp. But slowly, he gained their trust.</w:t>
      </w:r>
    </w:p>
    <w:p w14:paraId="47F00E80" w14:textId="77777777" w:rsidR="002E14C9" w:rsidRPr="002C0A49" w:rsidRDefault="002E14C9">
      <w:pPr>
        <w:spacing w:after="0"/>
        <w:rPr>
          <w:rFonts w:ascii="Arial" w:hAnsi="Arial"/>
        </w:rPr>
      </w:pPr>
    </w:p>
    <w:p w14:paraId="5F6926BB" w14:textId="15851F5D" w:rsidR="002E14C9" w:rsidRPr="002C0A49" w:rsidRDefault="00F2367D">
      <w:pPr>
        <w:spacing w:after="0"/>
        <w:rPr>
          <w:rFonts w:ascii="Arial" w:hAnsi="Arial"/>
        </w:rPr>
      </w:pPr>
      <w:r w:rsidRPr="00F2367D">
        <w:rPr>
          <w:rFonts w:ascii="Arial" w:hAnsi="Arial"/>
          <w:b/>
          <w:bCs/>
        </w:rPr>
        <w:t>Dick:</w:t>
      </w:r>
      <w:r w:rsidR="003B26AE" w:rsidRPr="002C0A49">
        <w:rPr>
          <w:rFonts w:ascii="Arial" w:hAnsi="Arial"/>
        </w:rPr>
        <w:t xml:space="preserve"> </w:t>
      </w:r>
      <w:r w:rsidR="00BF2836" w:rsidRPr="002C0A49">
        <w:rPr>
          <w:rFonts w:ascii="Arial" w:hAnsi="Arial"/>
        </w:rPr>
        <w:t xml:space="preserve">I felt sorry for them. I worked with </w:t>
      </w:r>
      <w:r w:rsidR="003B26AE" w:rsidRPr="002C0A49">
        <w:rPr>
          <w:rFonts w:ascii="Arial" w:hAnsi="Arial"/>
        </w:rPr>
        <w:t xml:space="preserve">them </w:t>
      </w:r>
      <w:r w:rsidR="00BF2836" w:rsidRPr="002C0A49">
        <w:rPr>
          <w:rFonts w:ascii="Arial" w:hAnsi="Arial"/>
        </w:rPr>
        <w:t>so that they'd be more comfortable in the environment that I could provide for them. That was honorable.</w:t>
      </w:r>
    </w:p>
    <w:p w14:paraId="5FFFB2CB" w14:textId="77777777" w:rsidR="002E14C9" w:rsidRPr="002C0A49" w:rsidRDefault="002E14C9">
      <w:pPr>
        <w:spacing w:after="0"/>
        <w:rPr>
          <w:rFonts w:ascii="Arial" w:hAnsi="Arial"/>
        </w:rPr>
      </w:pPr>
    </w:p>
    <w:p w14:paraId="58BE2B15" w14:textId="2F10DD1A" w:rsidR="003B26AE" w:rsidRPr="002C0A49" w:rsidRDefault="00F2367D">
      <w:pPr>
        <w:spacing w:after="0"/>
        <w:rPr>
          <w:rFonts w:ascii="Arial" w:hAnsi="Arial"/>
        </w:rPr>
      </w:pPr>
      <w:r w:rsidRPr="00F2367D">
        <w:rPr>
          <w:rFonts w:ascii="Arial" w:hAnsi="Arial"/>
          <w:b/>
          <w:bCs/>
        </w:rPr>
        <w:t>Carson:</w:t>
      </w:r>
      <w:r w:rsidR="003B26AE" w:rsidRPr="002C0A49">
        <w:rPr>
          <w:rFonts w:ascii="Arial" w:hAnsi="Arial"/>
        </w:rPr>
        <w:t xml:space="preserve"> Do y</w:t>
      </w:r>
      <w:r w:rsidR="00BF2836" w:rsidRPr="002C0A49">
        <w:rPr>
          <w:rFonts w:ascii="Arial" w:hAnsi="Arial"/>
        </w:rPr>
        <w:t xml:space="preserve">ou remember the very first time you laid eyes on </w:t>
      </w:r>
      <w:r w:rsidR="007078BC" w:rsidRPr="002C0A49">
        <w:rPr>
          <w:rFonts w:ascii="Arial" w:hAnsi="Arial"/>
        </w:rPr>
        <w:t>Reuben</w:t>
      </w:r>
      <w:r w:rsidR="003B26AE" w:rsidRPr="002C0A49">
        <w:rPr>
          <w:rFonts w:ascii="Arial" w:hAnsi="Arial"/>
        </w:rPr>
        <w:t>?</w:t>
      </w:r>
      <w:r w:rsidR="00BF2836" w:rsidRPr="002C0A49">
        <w:rPr>
          <w:rFonts w:ascii="Arial" w:hAnsi="Arial"/>
        </w:rPr>
        <w:t xml:space="preserve"> </w:t>
      </w:r>
    </w:p>
    <w:p w14:paraId="76D47EE7" w14:textId="77777777" w:rsidR="003B26AE" w:rsidRPr="002C0A49" w:rsidRDefault="003B26AE">
      <w:pPr>
        <w:spacing w:after="0"/>
        <w:rPr>
          <w:rFonts w:ascii="Arial" w:hAnsi="Arial"/>
        </w:rPr>
      </w:pPr>
    </w:p>
    <w:p w14:paraId="5A8026FE" w14:textId="7B241BEE" w:rsidR="003B26AE" w:rsidRPr="002C0A49" w:rsidRDefault="00F2367D">
      <w:pPr>
        <w:spacing w:after="0"/>
        <w:rPr>
          <w:rFonts w:ascii="Arial" w:hAnsi="Arial"/>
        </w:rPr>
      </w:pPr>
      <w:r w:rsidRPr="00F2367D">
        <w:rPr>
          <w:rFonts w:ascii="Arial" w:hAnsi="Arial"/>
          <w:b/>
          <w:bCs/>
        </w:rPr>
        <w:t>Dick:</w:t>
      </w:r>
      <w:r w:rsidR="003B26AE" w:rsidRPr="002C0A49">
        <w:rPr>
          <w:rFonts w:ascii="Arial" w:hAnsi="Arial"/>
        </w:rPr>
        <w:t xml:space="preserve"> </w:t>
      </w:r>
      <w:r w:rsidR="00BF2836" w:rsidRPr="002C0A49">
        <w:rPr>
          <w:rFonts w:ascii="Arial" w:hAnsi="Arial"/>
        </w:rPr>
        <w:t xml:space="preserve">Yeah. </w:t>
      </w:r>
    </w:p>
    <w:p w14:paraId="13F1946E" w14:textId="77777777" w:rsidR="003B26AE" w:rsidRPr="002C0A49" w:rsidRDefault="003B26AE">
      <w:pPr>
        <w:spacing w:after="0"/>
        <w:rPr>
          <w:rFonts w:ascii="Arial" w:hAnsi="Arial"/>
        </w:rPr>
      </w:pPr>
    </w:p>
    <w:p w14:paraId="6F7AEDEF" w14:textId="7E432C7E" w:rsidR="002E14C9" w:rsidRPr="002C0A49" w:rsidRDefault="00F2367D">
      <w:pPr>
        <w:spacing w:after="0"/>
        <w:rPr>
          <w:rFonts w:ascii="Arial" w:hAnsi="Arial"/>
        </w:rPr>
      </w:pPr>
      <w:r w:rsidRPr="00F2367D">
        <w:rPr>
          <w:rFonts w:ascii="Arial" w:hAnsi="Arial"/>
          <w:b/>
          <w:bCs/>
        </w:rPr>
        <w:t>Carson:</w:t>
      </w:r>
      <w:r w:rsidR="003B26AE" w:rsidRPr="002C0A49">
        <w:rPr>
          <w:rFonts w:ascii="Arial" w:hAnsi="Arial"/>
        </w:rPr>
        <w:t xml:space="preserve"> </w:t>
      </w:r>
      <w:r w:rsidR="007078BC" w:rsidRPr="002C0A49">
        <w:rPr>
          <w:rFonts w:ascii="Arial" w:hAnsi="Arial"/>
        </w:rPr>
        <w:t>Reuben</w:t>
      </w:r>
      <w:r w:rsidR="00BF2836" w:rsidRPr="002C0A49">
        <w:rPr>
          <w:rFonts w:ascii="Arial" w:hAnsi="Arial"/>
        </w:rPr>
        <w:t xml:space="preserve"> was a 16</w:t>
      </w:r>
      <w:r w:rsidR="003B26AE" w:rsidRPr="002C0A49">
        <w:rPr>
          <w:rFonts w:ascii="Arial" w:hAnsi="Arial"/>
        </w:rPr>
        <w:t>-</w:t>
      </w:r>
      <w:r w:rsidR="00BF2836" w:rsidRPr="002C0A49">
        <w:rPr>
          <w:rFonts w:ascii="Arial" w:hAnsi="Arial"/>
        </w:rPr>
        <w:t>month</w:t>
      </w:r>
      <w:r w:rsidR="003B26AE" w:rsidRPr="002C0A49">
        <w:rPr>
          <w:rFonts w:ascii="Arial" w:hAnsi="Arial"/>
        </w:rPr>
        <w:t>-</w:t>
      </w:r>
      <w:r w:rsidR="00BF2836" w:rsidRPr="002C0A49">
        <w:rPr>
          <w:rFonts w:ascii="Arial" w:hAnsi="Arial"/>
        </w:rPr>
        <w:t>old baby chimpanzee.</w:t>
      </w:r>
    </w:p>
    <w:p w14:paraId="5A06E202" w14:textId="77777777" w:rsidR="002E14C9" w:rsidRPr="002C0A49" w:rsidRDefault="002E14C9">
      <w:pPr>
        <w:spacing w:after="0"/>
        <w:rPr>
          <w:rFonts w:ascii="Arial" w:hAnsi="Arial"/>
        </w:rPr>
      </w:pPr>
    </w:p>
    <w:p w14:paraId="55194E0D" w14:textId="36D042F7" w:rsidR="002E14C9" w:rsidRPr="002C0A49" w:rsidRDefault="00F2367D">
      <w:pPr>
        <w:spacing w:after="0"/>
        <w:rPr>
          <w:rFonts w:ascii="Arial" w:hAnsi="Arial"/>
        </w:rPr>
      </w:pPr>
      <w:r w:rsidRPr="00F2367D">
        <w:rPr>
          <w:rFonts w:ascii="Arial" w:hAnsi="Arial"/>
          <w:b/>
          <w:bCs/>
        </w:rPr>
        <w:t>Dick:</w:t>
      </w:r>
      <w:r w:rsidR="003B26AE" w:rsidRPr="002C0A49">
        <w:rPr>
          <w:rFonts w:ascii="Arial" w:hAnsi="Arial"/>
        </w:rPr>
        <w:t xml:space="preserve"> </w:t>
      </w:r>
      <w:r w:rsidR="00BF2836" w:rsidRPr="002C0A49">
        <w:rPr>
          <w:rFonts w:ascii="Arial" w:hAnsi="Arial"/>
        </w:rPr>
        <w:t>He's got his burlap bag and he's got a little teddy bear some</w:t>
      </w:r>
      <w:r w:rsidR="003B26AE" w:rsidRPr="002C0A49">
        <w:rPr>
          <w:rFonts w:ascii="Arial" w:hAnsi="Arial"/>
        </w:rPr>
        <w:t>thing</w:t>
      </w:r>
      <w:r w:rsidR="00C61A94">
        <w:rPr>
          <w:rFonts w:ascii="Arial" w:hAnsi="Arial"/>
        </w:rPr>
        <w:t xml:space="preserve"> </w:t>
      </w:r>
      <w:r w:rsidR="00BF2836" w:rsidRPr="002C0A49">
        <w:rPr>
          <w:rFonts w:ascii="Arial" w:hAnsi="Arial"/>
        </w:rPr>
        <w:t>he's curled up with</w:t>
      </w:r>
      <w:r w:rsidR="002A3177">
        <w:rPr>
          <w:rFonts w:ascii="Arial" w:hAnsi="Arial"/>
        </w:rPr>
        <w:t>. H</w:t>
      </w:r>
      <w:r w:rsidR="00BF2836" w:rsidRPr="002C0A49">
        <w:rPr>
          <w:rFonts w:ascii="Arial" w:hAnsi="Arial"/>
        </w:rPr>
        <w:t>e's sleeping.</w:t>
      </w:r>
    </w:p>
    <w:p w14:paraId="46D43512" w14:textId="77777777" w:rsidR="002E14C9" w:rsidRPr="002C0A49" w:rsidRDefault="002E14C9">
      <w:pPr>
        <w:spacing w:after="0"/>
        <w:rPr>
          <w:rFonts w:ascii="Arial" w:hAnsi="Arial"/>
        </w:rPr>
      </w:pPr>
    </w:p>
    <w:p w14:paraId="5604C00A" w14:textId="3FAE6E42" w:rsidR="002E14C9" w:rsidRPr="002C0A49" w:rsidRDefault="00F2367D">
      <w:pPr>
        <w:spacing w:after="0"/>
        <w:rPr>
          <w:rFonts w:ascii="Arial" w:hAnsi="Arial"/>
        </w:rPr>
      </w:pPr>
      <w:r w:rsidRPr="00F2367D">
        <w:rPr>
          <w:rFonts w:ascii="Arial" w:hAnsi="Arial"/>
          <w:b/>
          <w:bCs/>
        </w:rPr>
        <w:t>Carson:</w:t>
      </w:r>
      <w:r w:rsidR="003B26AE" w:rsidRPr="002C0A49">
        <w:rPr>
          <w:rFonts w:ascii="Arial" w:hAnsi="Arial"/>
        </w:rPr>
        <w:t xml:space="preserve"> </w:t>
      </w:r>
      <w:r w:rsidR="007078BC" w:rsidRPr="002C0A49">
        <w:rPr>
          <w:rFonts w:ascii="Arial" w:hAnsi="Arial"/>
        </w:rPr>
        <w:t>Reuben</w:t>
      </w:r>
      <w:r w:rsidR="00BF2836" w:rsidRPr="002C0A49">
        <w:rPr>
          <w:rFonts w:ascii="Arial" w:hAnsi="Arial"/>
        </w:rPr>
        <w:t xml:space="preserve"> carried that burlap sack with him wherever he went, like a toddler with his blankie</w:t>
      </w:r>
      <w:r w:rsidR="003B26AE" w:rsidRPr="002C0A49">
        <w:rPr>
          <w:rFonts w:ascii="Arial" w:hAnsi="Arial"/>
        </w:rPr>
        <w:t>. H</w:t>
      </w:r>
      <w:r w:rsidR="00BF2836" w:rsidRPr="002C0A49">
        <w:rPr>
          <w:rFonts w:ascii="Arial" w:hAnsi="Arial"/>
        </w:rPr>
        <w:t>is parents had been captured in Africa.</w:t>
      </w:r>
    </w:p>
    <w:p w14:paraId="0F482AEF" w14:textId="77777777" w:rsidR="002E14C9" w:rsidRPr="002C0A49" w:rsidRDefault="002E14C9">
      <w:pPr>
        <w:spacing w:after="0"/>
        <w:rPr>
          <w:rFonts w:ascii="Arial" w:hAnsi="Arial"/>
        </w:rPr>
      </w:pPr>
    </w:p>
    <w:p w14:paraId="5EA3CA7F" w14:textId="7E6E7584" w:rsidR="002E14C9" w:rsidRPr="002C0A49" w:rsidRDefault="00F2367D">
      <w:pPr>
        <w:spacing w:after="0"/>
        <w:rPr>
          <w:rFonts w:ascii="Arial" w:hAnsi="Arial"/>
        </w:rPr>
      </w:pPr>
      <w:r w:rsidRPr="00F2367D">
        <w:rPr>
          <w:rFonts w:ascii="Arial" w:hAnsi="Arial"/>
          <w:b/>
          <w:bCs/>
        </w:rPr>
        <w:t>Dick:</w:t>
      </w:r>
      <w:r w:rsidR="003B26AE" w:rsidRPr="002C0A49">
        <w:rPr>
          <w:rFonts w:ascii="Arial" w:hAnsi="Arial"/>
        </w:rPr>
        <w:t xml:space="preserve"> </w:t>
      </w:r>
      <w:r w:rsidR="00BF2836" w:rsidRPr="002C0A49">
        <w:rPr>
          <w:rFonts w:ascii="Arial" w:hAnsi="Arial"/>
        </w:rPr>
        <w:t>I felt bad that he had been pulled away from his mom</w:t>
      </w:r>
      <w:r w:rsidR="003B26AE" w:rsidRPr="002C0A49">
        <w:rPr>
          <w:rFonts w:ascii="Arial" w:hAnsi="Arial"/>
        </w:rPr>
        <w:t>, a</w:t>
      </w:r>
      <w:r w:rsidR="00BF2836" w:rsidRPr="002C0A49">
        <w:rPr>
          <w:rFonts w:ascii="Arial" w:hAnsi="Arial"/>
        </w:rPr>
        <w:t xml:space="preserve">s a practice done in zoos </w:t>
      </w:r>
      <w:r w:rsidR="003B26AE" w:rsidRPr="002C0A49">
        <w:rPr>
          <w:rFonts w:ascii="Arial" w:hAnsi="Arial"/>
        </w:rPr>
        <w:t xml:space="preserve">at </w:t>
      </w:r>
      <w:r w:rsidR="00BF2836" w:rsidRPr="002C0A49">
        <w:rPr>
          <w:rFonts w:ascii="Arial" w:hAnsi="Arial"/>
        </w:rPr>
        <w:t>that time period. So</w:t>
      </w:r>
      <w:r w:rsidR="003B26AE" w:rsidRPr="002C0A49">
        <w:rPr>
          <w:rFonts w:ascii="Arial" w:hAnsi="Arial"/>
        </w:rPr>
        <w:t xml:space="preserve">, </w:t>
      </w:r>
      <w:r w:rsidR="00BF2836" w:rsidRPr="002C0A49">
        <w:rPr>
          <w:rFonts w:ascii="Arial" w:hAnsi="Arial"/>
        </w:rPr>
        <w:t>I felt sorry for him. I liked his personality. I mean, he was mischievous, wasn't overly aggressive</w:t>
      </w:r>
      <w:r w:rsidR="003B26AE" w:rsidRPr="002C0A49">
        <w:rPr>
          <w:rFonts w:ascii="Arial" w:hAnsi="Arial"/>
        </w:rPr>
        <w:t xml:space="preserve">. He was </w:t>
      </w:r>
      <w:r w:rsidR="00BF2836" w:rsidRPr="002C0A49">
        <w:rPr>
          <w:rFonts w:ascii="Arial" w:hAnsi="Arial"/>
        </w:rPr>
        <w:t>calm</w:t>
      </w:r>
      <w:r w:rsidR="002A3177">
        <w:rPr>
          <w:rFonts w:ascii="Arial" w:hAnsi="Arial"/>
        </w:rPr>
        <w:t>, a</w:t>
      </w:r>
      <w:r w:rsidR="00CD6557" w:rsidRPr="002C0A49">
        <w:rPr>
          <w:rFonts w:ascii="Arial" w:hAnsi="Arial"/>
        </w:rPr>
        <w:t xml:space="preserve">s </w:t>
      </w:r>
      <w:r w:rsidR="00BF2836" w:rsidRPr="002C0A49">
        <w:rPr>
          <w:rFonts w:ascii="Arial" w:hAnsi="Arial"/>
        </w:rPr>
        <w:t>chimps go</w:t>
      </w:r>
      <w:r w:rsidR="002A3177">
        <w:rPr>
          <w:rFonts w:ascii="Arial" w:hAnsi="Arial"/>
        </w:rPr>
        <w:t>. C</w:t>
      </w:r>
      <w:r w:rsidR="00CD6557" w:rsidRPr="002C0A49">
        <w:rPr>
          <w:rFonts w:ascii="Arial" w:hAnsi="Arial"/>
        </w:rPr>
        <w:t xml:space="preserve">himps </w:t>
      </w:r>
      <w:r w:rsidR="002A3177">
        <w:rPr>
          <w:rFonts w:ascii="Arial" w:hAnsi="Arial"/>
        </w:rPr>
        <w:t xml:space="preserve">are </w:t>
      </w:r>
      <w:r w:rsidR="00CD6557" w:rsidRPr="002C0A49">
        <w:rPr>
          <w:rFonts w:ascii="Arial" w:hAnsi="Arial"/>
        </w:rPr>
        <w:t xml:space="preserve">never </w:t>
      </w:r>
      <w:r w:rsidR="00BF2836" w:rsidRPr="002C0A49">
        <w:rPr>
          <w:rFonts w:ascii="Arial" w:hAnsi="Arial"/>
        </w:rPr>
        <w:t>calm</w:t>
      </w:r>
      <w:r w:rsidR="00CD6557" w:rsidRPr="002C0A49">
        <w:rPr>
          <w:rFonts w:ascii="Arial" w:hAnsi="Arial"/>
        </w:rPr>
        <w:t xml:space="preserve">, </w:t>
      </w:r>
      <w:r w:rsidR="00BF2836" w:rsidRPr="002C0A49">
        <w:rPr>
          <w:rFonts w:ascii="Arial" w:hAnsi="Arial"/>
        </w:rPr>
        <w:t>but as chimps go, sure</w:t>
      </w:r>
      <w:r w:rsidR="00CD6557" w:rsidRPr="002C0A49">
        <w:rPr>
          <w:rFonts w:ascii="Arial" w:hAnsi="Arial"/>
        </w:rPr>
        <w:t xml:space="preserve">, </w:t>
      </w:r>
      <w:r w:rsidR="00BF2836" w:rsidRPr="002C0A49">
        <w:rPr>
          <w:rFonts w:ascii="Arial" w:hAnsi="Arial"/>
        </w:rPr>
        <w:t>he was very calm. He was special</w:t>
      </w:r>
      <w:r w:rsidR="00CD6557" w:rsidRPr="002C0A49">
        <w:rPr>
          <w:rFonts w:ascii="Arial" w:hAnsi="Arial"/>
        </w:rPr>
        <w:t xml:space="preserve">, </w:t>
      </w:r>
      <w:r w:rsidR="003D4856">
        <w:rPr>
          <w:rFonts w:ascii="Arial" w:hAnsi="Arial"/>
        </w:rPr>
        <w:t xml:space="preserve">a </w:t>
      </w:r>
      <w:r w:rsidR="00BF2836" w:rsidRPr="002C0A49">
        <w:rPr>
          <w:rFonts w:ascii="Arial" w:hAnsi="Arial"/>
        </w:rPr>
        <w:t>special ch</w:t>
      </w:r>
      <w:r w:rsidR="003D4856">
        <w:rPr>
          <w:rFonts w:ascii="Arial" w:hAnsi="Arial"/>
        </w:rPr>
        <w:t>i</w:t>
      </w:r>
      <w:r w:rsidR="00BF2836" w:rsidRPr="002C0A49">
        <w:rPr>
          <w:rFonts w:ascii="Arial" w:hAnsi="Arial"/>
        </w:rPr>
        <w:t xml:space="preserve">mp. I mean, when you're changing their diapers, you can't help feel paternal towards them. </w:t>
      </w:r>
      <w:r w:rsidR="00CD6557" w:rsidRPr="002C0A49">
        <w:rPr>
          <w:rFonts w:ascii="Arial" w:hAnsi="Arial"/>
        </w:rPr>
        <w:t>T</w:t>
      </w:r>
      <w:r w:rsidR="00BF2836" w:rsidRPr="002C0A49">
        <w:rPr>
          <w:rFonts w:ascii="Arial" w:hAnsi="Arial"/>
        </w:rPr>
        <w:t>hat was very early on</w:t>
      </w:r>
      <w:r w:rsidR="00CD6557" w:rsidRPr="002C0A49">
        <w:rPr>
          <w:rFonts w:ascii="Arial" w:hAnsi="Arial"/>
        </w:rPr>
        <w:t xml:space="preserve">, </w:t>
      </w:r>
      <w:r w:rsidR="00BF2836" w:rsidRPr="002C0A49">
        <w:rPr>
          <w:rFonts w:ascii="Arial" w:hAnsi="Arial"/>
        </w:rPr>
        <w:t xml:space="preserve">and the </w:t>
      </w:r>
      <w:r w:rsidR="00CD6557" w:rsidRPr="002C0A49">
        <w:rPr>
          <w:rFonts w:ascii="Arial" w:hAnsi="Arial"/>
        </w:rPr>
        <w:t>b</w:t>
      </w:r>
      <w:r w:rsidR="00BF2836" w:rsidRPr="002C0A49">
        <w:rPr>
          <w:rFonts w:ascii="Arial" w:hAnsi="Arial"/>
        </w:rPr>
        <w:t>ond had formed quickly</w:t>
      </w:r>
      <w:r w:rsidR="004D1095">
        <w:rPr>
          <w:rFonts w:ascii="Arial" w:hAnsi="Arial"/>
        </w:rPr>
        <w:t>, a</w:t>
      </w:r>
      <w:r w:rsidR="00BF2836" w:rsidRPr="002C0A49">
        <w:rPr>
          <w:rFonts w:ascii="Arial" w:hAnsi="Arial"/>
        </w:rPr>
        <w:t>nd it was a strong bond that was between us. He viewed me as a parent, and I was his primary caretaker. And</w:t>
      </w:r>
      <w:r w:rsidR="005B64A2">
        <w:rPr>
          <w:rFonts w:ascii="Arial" w:hAnsi="Arial"/>
        </w:rPr>
        <w:t xml:space="preserve"> </w:t>
      </w:r>
      <w:r w:rsidR="00BF2836" w:rsidRPr="002C0A49">
        <w:rPr>
          <w:rFonts w:ascii="Arial" w:hAnsi="Arial"/>
        </w:rPr>
        <w:t>yeah, he was like a kid to me.</w:t>
      </w:r>
    </w:p>
    <w:p w14:paraId="4C9C4267" w14:textId="77777777" w:rsidR="002E14C9" w:rsidRPr="002C0A49" w:rsidRDefault="002E14C9">
      <w:pPr>
        <w:spacing w:after="0"/>
        <w:rPr>
          <w:rFonts w:ascii="Arial" w:hAnsi="Arial"/>
        </w:rPr>
      </w:pPr>
    </w:p>
    <w:p w14:paraId="21AC4236" w14:textId="2D67966D" w:rsidR="002E14C9" w:rsidRPr="002C0A49" w:rsidRDefault="00F2367D">
      <w:pPr>
        <w:spacing w:after="0"/>
        <w:rPr>
          <w:rFonts w:ascii="Arial" w:hAnsi="Arial"/>
        </w:rPr>
      </w:pPr>
      <w:r w:rsidRPr="00F2367D">
        <w:rPr>
          <w:rFonts w:ascii="Arial" w:hAnsi="Arial"/>
          <w:b/>
          <w:bCs/>
        </w:rPr>
        <w:t>Carson:</w:t>
      </w:r>
      <w:r w:rsidR="00CD6557" w:rsidRPr="002C0A49">
        <w:rPr>
          <w:rFonts w:ascii="Arial" w:hAnsi="Arial"/>
        </w:rPr>
        <w:t xml:space="preserve"> </w:t>
      </w:r>
      <w:r w:rsidR="00BF2836" w:rsidRPr="002C0A49">
        <w:rPr>
          <w:rFonts w:ascii="Arial" w:hAnsi="Arial"/>
        </w:rPr>
        <w:t xml:space="preserve">Dick brought him canvases and art supplies. </w:t>
      </w:r>
      <w:r w:rsidR="007078BC" w:rsidRPr="002C0A49">
        <w:rPr>
          <w:rFonts w:ascii="Arial" w:hAnsi="Arial"/>
        </w:rPr>
        <w:t>Reuben</w:t>
      </w:r>
      <w:r w:rsidR="00BF2836" w:rsidRPr="002C0A49">
        <w:rPr>
          <w:rFonts w:ascii="Arial" w:hAnsi="Arial"/>
        </w:rPr>
        <w:t xml:space="preserve"> loved to make paintings. He also liked cartoons. And when Dick taught the chimp sign language, he took to it the fastest.</w:t>
      </w:r>
    </w:p>
    <w:p w14:paraId="6874CE75" w14:textId="77777777" w:rsidR="002E14C9" w:rsidRPr="002C0A49" w:rsidRDefault="002E14C9">
      <w:pPr>
        <w:spacing w:after="0"/>
        <w:rPr>
          <w:rFonts w:ascii="Arial" w:hAnsi="Arial"/>
        </w:rPr>
      </w:pPr>
    </w:p>
    <w:p w14:paraId="65C8618D" w14:textId="27514407" w:rsidR="00A736C9" w:rsidRPr="002C0A49" w:rsidRDefault="00F2367D">
      <w:pPr>
        <w:spacing w:after="0"/>
        <w:rPr>
          <w:rFonts w:ascii="Arial" w:hAnsi="Arial"/>
        </w:rPr>
      </w:pPr>
      <w:r w:rsidRPr="00F2367D">
        <w:rPr>
          <w:rFonts w:ascii="Arial" w:hAnsi="Arial"/>
          <w:b/>
          <w:bCs/>
        </w:rPr>
        <w:t>Dick:</w:t>
      </w:r>
      <w:r w:rsidR="00CD6557" w:rsidRPr="002C0A49">
        <w:rPr>
          <w:rFonts w:ascii="Arial" w:hAnsi="Arial"/>
        </w:rPr>
        <w:t xml:space="preserve"> H</w:t>
      </w:r>
      <w:r w:rsidR="00BF2836" w:rsidRPr="002C0A49">
        <w:rPr>
          <w:rFonts w:ascii="Arial" w:hAnsi="Arial"/>
        </w:rPr>
        <w:t>e was losing his baby teeth</w:t>
      </w:r>
      <w:r w:rsidR="00A736C9" w:rsidRPr="002C0A49">
        <w:rPr>
          <w:rFonts w:ascii="Arial" w:hAnsi="Arial"/>
        </w:rPr>
        <w:t>. H</w:t>
      </w:r>
      <w:r w:rsidR="00CD6557" w:rsidRPr="002C0A49">
        <w:rPr>
          <w:rFonts w:ascii="Arial" w:hAnsi="Arial"/>
        </w:rPr>
        <w:t xml:space="preserve">e'd </w:t>
      </w:r>
      <w:r w:rsidR="00BF2836" w:rsidRPr="002C0A49">
        <w:rPr>
          <w:rFonts w:ascii="Arial" w:hAnsi="Arial"/>
        </w:rPr>
        <w:t xml:space="preserve">show me which tooth was loose. </w:t>
      </w:r>
      <w:r w:rsidR="00CD6557" w:rsidRPr="002C0A49">
        <w:rPr>
          <w:rFonts w:ascii="Arial" w:hAnsi="Arial"/>
        </w:rPr>
        <w:t>If h</w:t>
      </w:r>
      <w:r w:rsidR="00BF2836" w:rsidRPr="002C0A49">
        <w:rPr>
          <w:rFonts w:ascii="Arial" w:hAnsi="Arial"/>
        </w:rPr>
        <w:t>e was sick</w:t>
      </w:r>
      <w:r w:rsidR="00A736C9" w:rsidRPr="002C0A49">
        <w:rPr>
          <w:rFonts w:ascii="Arial" w:hAnsi="Arial"/>
        </w:rPr>
        <w:t>, h</w:t>
      </w:r>
      <w:r w:rsidR="00BF2836" w:rsidRPr="002C0A49">
        <w:rPr>
          <w:rFonts w:ascii="Arial" w:hAnsi="Arial"/>
        </w:rPr>
        <w:t>e could tell me he was sick. If he was thirsty, he'd let us know he was thirsty. And then</w:t>
      </w:r>
      <w:r w:rsidR="00864F63">
        <w:rPr>
          <w:rFonts w:ascii="Arial" w:hAnsi="Arial"/>
        </w:rPr>
        <w:t>,</w:t>
      </w:r>
      <w:r w:rsidR="00BF2836" w:rsidRPr="002C0A49">
        <w:rPr>
          <w:rFonts w:ascii="Arial" w:hAnsi="Arial"/>
        </w:rPr>
        <w:t xml:space="preserve"> he could insult</w:t>
      </w:r>
      <w:r w:rsidR="00A736C9" w:rsidRPr="002C0A49">
        <w:rPr>
          <w:rFonts w:ascii="Arial" w:hAnsi="Arial"/>
        </w:rPr>
        <w:t>. T</w:t>
      </w:r>
      <w:r w:rsidR="00BF2836" w:rsidRPr="002C0A49">
        <w:rPr>
          <w:rFonts w:ascii="Arial" w:hAnsi="Arial"/>
        </w:rPr>
        <w:t>here was one time he was angry with me. I'd set him in the corner for a timeout</w:t>
      </w:r>
      <w:r w:rsidR="00A736C9" w:rsidRPr="002C0A49">
        <w:rPr>
          <w:rFonts w:ascii="Arial" w:hAnsi="Arial"/>
        </w:rPr>
        <w:t xml:space="preserve">, </w:t>
      </w:r>
      <w:r w:rsidR="005B18AE">
        <w:rPr>
          <w:rFonts w:ascii="Arial" w:hAnsi="Arial"/>
        </w:rPr>
        <w:t>"S</w:t>
      </w:r>
      <w:r w:rsidR="00BF2836" w:rsidRPr="002C0A49">
        <w:rPr>
          <w:rFonts w:ascii="Arial" w:hAnsi="Arial"/>
        </w:rPr>
        <w:t>it there</w:t>
      </w:r>
      <w:r w:rsidR="00A736C9" w:rsidRPr="002C0A49">
        <w:rPr>
          <w:rFonts w:ascii="Arial" w:hAnsi="Arial"/>
        </w:rPr>
        <w:t>.</w:t>
      </w:r>
      <w:r w:rsidR="005B18AE">
        <w:rPr>
          <w:rFonts w:ascii="Arial" w:hAnsi="Arial"/>
        </w:rPr>
        <w:t>"</w:t>
      </w:r>
      <w:r w:rsidR="00A736C9" w:rsidRPr="002C0A49">
        <w:rPr>
          <w:rFonts w:ascii="Arial" w:hAnsi="Arial"/>
        </w:rPr>
        <w:t xml:space="preserve"> H</w:t>
      </w:r>
      <w:r w:rsidR="00BF2836" w:rsidRPr="002C0A49">
        <w:rPr>
          <w:rFonts w:ascii="Arial" w:hAnsi="Arial"/>
        </w:rPr>
        <w:t xml:space="preserve">e turned around and he </w:t>
      </w:r>
      <w:r w:rsidR="005B18AE">
        <w:rPr>
          <w:rFonts w:ascii="Arial" w:hAnsi="Arial"/>
        </w:rPr>
        <w:t>[signs]</w:t>
      </w:r>
      <w:r w:rsidR="00BF2836" w:rsidRPr="002C0A49">
        <w:rPr>
          <w:rFonts w:ascii="Arial" w:hAnsi="Arial"/>
        </w:rPr>
        <w:t>, which is n</w:t>
      </w:r>
      <w:r w:rsidR="00A736C9" w:rsidRPr="002C0A49">
        <w:rPr>
          <w:rFonts w:ascii="Arial" w:hAnsi="Arial"/>
        </w:rPr>
        <w:t>u</w:t>
      </w:r>
      <w:r w:rsidR="00BF2836" w:rsidRPr="002C0A49">
        <w:rPr>
          <w:rFonts w:ascii="Arial" w:hAnsi="Arial"/>
        </w:rPr>
        <w:t xml:space="preserve">t. He called me a </w:t>
      </w:r>
      <w:r w:rsidR="00A736C9" w:rsidRPr="002C0A49">
        <w:rPr>
          <w:rFonts w:ascii="Arial" w:hAnsi="Arial"/>
        </w:rPr>
        <w:t>nut</w:t>
      </w:r>
      <w:r w:rsidR="00BF2836" w:rsidRPr="002C0A49">
        <w:rPr>
          <w:rFonts w:ascii="Arial" w:hAnsi="Arial"/>
        </w:rPr>
        <w:t xml:space="preserve">. </w:t>
      </w:r>
    </w:p>
    <w:p w14:paraId="3B248947" w14:textId="77777777" w:rsidR="00A736C9" w:rsidRPr="002C0A49" w:rsidRDefault="00A736C9">
      <w:pPr>
        <w:spacing w:after="0"/>
        <w:rPr>
          <w:rFonts w:ascii="Arial" w:hAnsi="Arial"/>
        </w:rPr>
      </w:pPr>
    </w:p>
    <w:p w14:paraId="497AFE6A" w14:textId="2B8692E3" w:rsidR="002E14C9" w:rsidRPr="002C0A49" w:rsidRDefault="00F2367D">
      <w:pPr>
        <w:spacing w:after="0"/>
        <w:rPr>
          <w:rFonts w:ascii="Arial" w:hAnsi="Arial"/>
        </w:rPr>
      </w:pPr>
      <w:r w:rsidRPr="00F2367D">
        <w:rPr>
          <w:rFonts w:ascii="Arial" w:hAnsi="Arial"/>
          <w:b/>
          <w:bCs/>
        </w:rPr>
        <w:t>Carson:</w:t>
      </w:r>
      <w:r w:rsidR="00A736C9" w:rsidRPr="002C0A49">
        <w:rPr>
          <w:rFonts w:ascii="Arial" w:hAnsi="Arial"/>
        </w:rPr>
        <w:t xml:space="preserve"> </w:t>
      </w:r>
      <w:r w:rsidR="00BF2836" w:rsidRPr="002C0A49">
        <w:rPr>
          <w:rFonts w:ascii="Arial" w:hAnsi="Arial"/>
        </w:rPr>
        <w:t xml:space="preserve">Dick </w:t>
      </w:r>
      <w:r w:rsidR="00A736C9" w:rsidRPr="002C0A49">
        <w:rPr>
          <w:rFonts w:ascii="Arial" w:hAnsi="Arial"/>
        </w:rPr>
        <w:t>sign l</w:t>
      </w:r>
      <w:r w:rsidR="00BF2836" w:rsidRPr="002C0A49">
        <w:rPr>
          <w:rFonts w:ascii="Arial" w:hAnsi="Arial"/>
        </w:rPr>
        <w:t xml:space="preserve">anguage work with </w:t>
      </w:r>
      <w:r w:rsidR="007078BC" w:rsidRPr="002C0A49">
        <w:rPr>
          <w:rFonts w:ascii="Arial" w:hAnsi="Arial"/>
        </w:rPr>
        <w:t>Reuben</w:t>
      </w:r>
      <w:r w:rsidR="0036636F">
        <w:rPr>
          <w:rFonts w:ascii="Arial" w:hAnsi="Arial"/>
        </w:rPr>
        <w:t xml:space="preserve"> </w:t>
      </w:r>
      <w:r w:rsidR="00BF2836" w:rsidRPr="002C0A49">
        <w:rPr>
          <w:rFonts w:ascii="Arial" w:hAnsi="Arial"/>
        </w:rPr>
        <w:t>landed him on the front page of the Lincoln Journal. He became the zoo's most trusted primate expert</w:t>
      </w:r>
      <w:r w:rsidR="00A736C9" w:rsidRPr="002C0A49">
        <w:rPr>
          <w:rFonts w:ascii="Arial" w:hAnsi="Arial"/>
        </w:rPr>
        <w:t>. I</w:t>
      </w:r>
      <w:r w:rsidR="00BF2836" w:rsidRPr="002C0A49">
        <w:rPr>
          <w:rFonts w:ascii="Arial" w:hAnsi="Arial"/>
        </w:rPr>
        <w:t>n 1985, when an international primatology conference was announced in San Diego, Dick packed his bags.</w:t>
      </w:r>
    </w:p>
    <w:p w14:paraId="0E7F087F" w14:textId="77777777" w:rsidR="002E14C9" w:rsidRPr="002C0A49" w:rsidRDefault="002E14C9">
      <w:pPr>
        <w:spacing w:after="0"/>
        <w:rPr>
          <w:rFonts w:ascii="Arial" w:hAnsi="Arial"/>
        </w:rPr>
      </w:pPr>
    </w:p>
    <w:p w14:paraId="3A759766" w14:textId="5345F138" w:rsidR="002E14C9" w:rsidRPr="002C0A49" w:rsidRDefault="00F2367D">
      <w:pPr>
        <w:spacing w:after="0"/>
        <w:rPr>
          <w:rFonts w:ascii="Arial" w:hAnsi="Arial"/>
        </w:rPr>
      </w:pPr>
      <w:r w:rsidRPr="00F2367D">
        <w:rPr>
          <w:rFonts w:ascii="Arial" w:hAnsi="Arial"/>
          <w:b/>
          <w:bCs/>
        </w:rPr>
        <w:t>Dick:</w:t>
      </w:r>
      <w:r w:rsidR="00A736C9" w:rsidRPr="002C0A49">
        <w:rPr>
          <w:rFonts w:ascii="Arial" w:hAnsi="Arial"/>
        </w:rPr>
        <w:t xml:space="preserve"> </w:t>
      </w:r>
      <w:r w:rsidR="00154B83">
        <w:rPr>
          <w:rFonts w:ascii="Arial" w:hAnsi="Arial"/>
        </w:rPr>
        <w:t xml:space="preserve">It's like </w:t>
      </w:r>
      <w:r w:rsidR="00BF2836" w:rsidRPr="002C0A49">
        <w:rPr>
          <w:rFonts w:ascii="Arial" w:hAnsi="Arial"/>
        </w:rPr>
        <w:t xml:space="preserve">being </w:t>
      </w:r>
      <w:r w:rsidR="00154B83">
        <w:rPr>
          <w:rFonts w:ascii="Arial" w:hAnsi="Arial"/>
        </w:rPr>
        <w:t xml:space="preserve">a </w:t>
      </w:r>
      <w:r w:rsidR="00BF2836" w:rsidRPr="002C0A49">
        <w:rPr>
          <w:rFonts w:ascii="Arial" w:hAnsi="Arial"/>
        </w:rPr>
        <w:t>primatologist to be able to talk to any of these people.</w:t>
      </w:r>
    </w:p>
    <w:p w14:paraId="4C3E04C9" w14:textId="77777777" w:rsidR="002E14C9" w:rsidRPr="002C0A49" w:rsidRDefault="002E14C9">
      <w:pPr>
        <w:spacing w:after="0"/>
        <w:rPr>
          <w:rFonts w:ascii="Arial" w:hAnsi="Arial"/>
        </w:rPr>
      </w:pPr>
    </w:p>
    <w:p w14:paraId="024A7FF8" w14:textId="6F96AEE5" w:rsidR="002E14C9" w:rsidRPr="002C0A49" w:rsidRDefault="00F2367D">
      <w:pPr>
        <w:spacing w:after="0"/>
        <w:rPr>
          <w:rFonts w:ascii="Arial" w:hAnsi="Arial"/>
        </w:rPr>
      </w:pPr>
      <w:r w:rsidRPr="00F2367D">
        <w:rPr>
          <w:rFonts w:ascii="Arial" w:hAnsi="Arial"/>
          <w:b/>
          <w:bCs/>
        </w:rPr>
        <w:lastRenderedPageBreak/>
        <w:t>Carson:</w:t>
      </w:r>
      <w:r w:rsidR="00A736C9" w:rsidRPr="002C0A49">
        <w:rPr>
          <w:rFonts w:ascii="Arial" w:hAnsi="Arial"/>
        </w:rPr>
        <w:t xml:space="preserve"> </w:t>
      </w:r>
      <w:r w:rsidR="00BF2836" w:rsidRPr="002C0A49">
        <w:rPr>
          <w:rFonts w:ascii="Arial" w:hAnsi="Arial"/>
        </w:rPr>
        <w:t xml:space="preserve">There was Francine Patterson, who taught sign language to </w:t>
      </w:r>
      <w:r w:rsidR="00FA053F" w:rsidRPr="002C0A49">
        <w:rPr>
          <w:rFonts w:ascii="Arial" w:hAnsi="Arial"/>
        </w:rPr>
        <w:t xml:space="preserve">Koko, </w:t>
      </w:r>
      <w:r w:rsidR="00BF2836" w:rsidRPr="002C0A49">
        <w:rPr>
          <w:rFonts w:ascii="Arial" w:hAnsi="Arial"/>
        </w:rPr>
        <w:t xml:space="preserve">the gorilla. And </w:t>
      </w:r>
      <w:r w:rsidR="00DB79C4" w:rsidRPr="002C0A49">
        <w:rPr>
          <w:rFonts w:ascii="Arial" w:hAnsi="Arial"/>
        </w:rPr>
        <w:t>Dian Fossey</w:t>
      </w:r>
      <w:r w:rsidR="00BF2836" w:rsidRPr="002C0A49">
        <w:rPr>
          <w:rFonts w:ascii="Arial" w:hAnsi="Arial"/>
        </w:rPr>
        <w:t>, who lived among the wild mountain gorillas of Rwanda. Fossey was one of Dick's heroes.</w:t>
      </w:r>
    </w:p>
    <w:p w14:paraId="7F1C049D" w14:textId="77777777" w:rsidR="002E14C9" w:rsidRPr="002C0A49" w:rsidRDefault="002E14C9">
      <w:pPr>
        <w:spacing w:after="0"/>
        <w:rPr>
          <w:rFonts w:ascii="Arial" w:hAnsi="Arial"/>
        </w:rPr>
      </w:pPr>
    </w:p>
    <w:p w14:paraId="70E9EBBA" w14:textId="63DA2AEE" w:rsidR="002E14C9" w:rsidRPr="002C0A49" w:rsidRDefault="00DB79C4">
      <w:pPr>
        <w:spacing w:after="0"/>
        <w:rPr>
          <w:rFonts w:ascii="Arial" w:hAnsi="Arial"/>
        </w:rPr>
      </w:pPr>
      <w:r w:rsidRPr="002C0A49">
        <w:rPr>
          <w:rFonts w:ascii="Arial" w:hAnsi="Arial"/>
          <w:b/>
          <w:bCs/>
        </w:rPr>
        <w:t xml:space="preserve">Reporter: </w:t>
      </w:r>
      <w:r w:rsidR="00BF2836" w:rsidRPr="002C0A49">
        <w:rPr>
          <w:rFonts w:ascii="Arial" w:hAnsi="Arial"/>
        </w:rPr>
        <w:t>How did you manage to gain their confidence?</w:t>
      </w:r>
    </w:p>
    <w:p w14:paraId="590536AE" w14:textId="77777777" w:rsidR="002E14C9" w:rsidRPr="002C0A49" w:rsidRDefault="002E14C9">
      <w:pPr>
        <w:spacing w:after="0"/>
        <w:rPr>
          <w:rFonts w:ascii="Arial" w:hAnsi="Arial"/>
        </w:rPr>
      </w:pPr>
    </w:p>
    <w:p w14:paraId="380F91A5" w14:textId="760048DC" w:rsidR="002E14C9" w:rsidRPr="002C0A49" w:rsidRDefault="00DB79C4">
      <w:pPr>
        <w:spacing w:after="0"/>
        <w:rPr>
          <w:rFonts w:ascii="Arial" w:hAnsi="Arial"/>
        </w:rPr>
      </w:pPr>
      <w:r w:rsidRPr="002C0A49">
        <w:rPr>
          <w:rFonts w:ascii="Arial" w:hAnsi="Arial"/>
          <w:b/>
          <w:bCs/>
        </w:rPr>
        <w:t xml:space="preserve">Dian: </w:t>
      </w:r>
      <w:r w:rsidR="00BF2836" w:rsidRPr="002C0A49">
        <w:rPr>
          <w:rFonts w:ascii="Arial" w:hAnsi="Arial"/>
        </w:rPr>
        <w:t>I was just lucky</w:t>
      </w:r>
      <w:r w:rsidR="00650036">
        <w:rPr>
          <w:rFonts w:ascii="Arial" w:hAnsi="Arial"/>
        </w:rPr>
        <w:t>, t</w:t>
      </w:r>
      <w:r w:rsidR="00BF2836" w:rsidRPr="002C0A49">
        <w:rPr>
          <w:rFonts w:ascii="Arial" w:hAnsi="Arial"/>
        </w:rPr>
        <w:t>hough</w:t>
      </w:r>
      <w:r w:rsidR="00650036">
        <w:rPr>
          <w:rFonts w:ascii="Arial" w:hAnsi="Arial"/>
        </w:rPr>
        <w:t xml:space="preserve"> </w:t>
      </w:r>
      <w:r w:rsidR="00BF2836" w:rsidRPr="002C0A49">
        <w:rPr>
          <w:rFonts w:ascii="Arial" w:hAnsi="Arial"/>
        </w:rPr>
        <w:t>I had to crawl around for two years.</w:t>
      </w:r>
    </w:p>
    <w:p w14:paraId="48533803" w14:textId="77777777" w:rsidR="002E14C9" w:rsidRPr="002C0A49" w:rsidRDefault="002E14C9">
      <w:pPr>
        <w:spacing w:after="0"/>
        <w:rPr>
          <w:rFonts w:ascii="Arial" w:hAnsi="Arial"/>
        </w:rPr>
      </w:pPr>
    </w:p>
    <w:p w14:paraId="3B98B976" w14:textId="20FB07BB" w:rsidR="002E14C9" w:rsidRPr="002C0A49" w:rsidRDefault="00F2367D">
      <w:pPr>
        <w:spacing w:after="0"/>
        <w:rPr>
          <w:rFonts w:ascii="Arial" w:hAnsi="Arial"/>
        </w:rPr>
      </w:pPr>
      <w:r w:rsidRPr="00F2367D">
        <w:rPr>
          <w:rFonts w:ascii="Arial" w:hAnsi="Arial"/>
          <w:b/>
          <w:bCs/>
        </w:rPr>
        <w:t>Dick:</w:t>
      </w:r>
      <w:r w:rsidR="00DB79C4" w:rsidRPr="002C0A49">
        <w:rPr>
          <w:rFonts w:ascii="Arial" w:hAnsi="Arial"/>
        </w:rPr>
        <w:t xml:space="preserve"> </w:t>
      </w:r>
      <w:r w:rsidR="00BF2836" w:rsidRPr="002C0A49">
        <w:rPr>
          <w:rFonts w:ascii="Arial" w:hAnsi="Arial"/>
        </w:rPr>
        <w:t>I really wanted to work</w:t>
      </w:r>
      <w:r w:rsidR="00DB79C4" w:rsidRPr="002C0A49">
        <w:rPr>
          <w:rFonts w:ascii="Arial" w:hAnsi="Arial"/>
        </w:rPr>
        <w:t xml:space="preserve"> with Fossey</w:t>
      </w:r>
      <w:r w:rsidR="00BF2836" w:rsidRPr="002C0A49">
        <w:rPr>
          <w:rFonts w:ascii="Arial" w:hAnsi="Arial"/>
        </w:rPr>
        <w:t>. I really wanted to work with her</w:t>
      </w:r>
      <w:r w:rsidR="00DB79C4" w:rsidRPr="002C0A49">
        <w:rPr>
          <w:rFonts w:ascii="Arial" w:hAnsi="Arial"/>
        </w:rPr>
        <w:t xml:space="preserve">, </w:t>
      </w:r>
      <w:r w:rsidR="00BF2836" w:rsidRPr="002C0A49">
        <w:rPr>
          <w:rFonts w:ascii="Arial" w:hAnsi="Arial"/>
        </w:rPr>
        <w:t>and I knew what she was doing</w:t>
      </w:r>
      <w:r w:rsidR="00DB79C4" w:rsidRPr="002C0A49">
        <w:rPr>
          <w:rFonts w:ascii="Arial" w:hAnsi="Arial"/>
        </w:rPr>
        <w:t>.</w:t>
      </w:r>
    </w:p>
    <w:p w14:paraId="6D0FACB2" w14:textId="77777777" w:rsidR="002E14C9" w:rsidRPr="002C0A49" w:rsidRDefault="002E14C9">
      <w:pPr>
        <w:spacing w:after="0"/>
        <w:rPr>
          <w:rFonts w:ascii="Arial" w:hAnsi="Arial"/>
        </w:rPr>
      </w:pPr>
    </w:p>
    <w:p w14:paraId="0D6117C9" w14:textId="75E0A445" w:rsidR="002E14C9" w:rsidRPr="002C0A49" w:rsidRDefault="00DB79C4">
      <w:pPr>
        <w:spacing w:after="0"/>
        <w:rPr>
          <w:rFonts w:ascii="Arial" w:hAnsi="Arial"/>
        </w:rPr>
      </w:pPr>
      <w:r w:rsidRPr="002C0A49">
        <w:rPr>
          <w:rFonts w:ascii="Arial" w:hAnsi="Arial"/>
          <w:b/>
          <w:bCs/>
        </w:rPr>
        <w:t xml:space="preserve">Dian: </w:t>
      </w:r>
      <w:r w:rsidR="00650036" w:rsidRPr="002C0A49">
        <w:rPr>
          <w:rFonts w:ascii="Arial" w:hAnsi="Arial"/>
        </w:rPr>
        <w:t xml:space="preserve">Imitate </w:t>
      </w:r>
      <w:r w:rsidR="00BF2836" w:rsidRPr="002C0A49">
        <w:rPr>
          <w:rFonts w:ascii="Arial" w:hAnsi="Arial"/>
        </w:rPr>
        <w:t>their peaceful vocalization, their contentment vocalizations</w:t>
      </w:r>
      <w:r w:rsidRPr="002C0A49">
        <w:rPr>
          <w:rFonts w:ascii="Arial" w:hAnsi="Arial"/>
        </w:rPr>
        <w:t>, [</w:t>
      </w:r>
      <w:r w:rsidR="00650036">
        <w:rPr>
          <w:rFonts w:ascii="Arial" w:hAnsi="Arial"/>
        </w:rPr>
        <w:t>imitates a chimp</w:t>
      </w:r>
      <w:r w:rsidRPr="002C0A49">
        <w:rPr>
          <w:rFonts w:ascii="Arial" w:hAnsi="Arial"/>
        </w:rPr>
        <w:t xml:space="preserve">] </w:t>
      </w:r>
      <w:r w:rsidR="00BF2836" w:rsidRPr="002C0A49">
        <w:rPr>
          <w:rFonts w:ascii="Arial" w:hAnsi="Arial"/>
        </w:rPr>
        <w:t>like this, which elicited their curiosity</w:t>
      </w:r>
      <w:r w:rsidRPr="002C0A49">
        <w:rPr>
          <w:rFonts w:ascii="Arial" w:hAnsi="Arial"/>
        </w:rPr>
        <w:t>.</w:t>
      </w:r>
    </w:p>
    <w:p w14:paraId="60DA3BE1" w14:textId="77777777" w:rsidR="002E14C9" w:rsidRPr="002C0A49" w:rsidRDefault="002E14C9">
      <w:pPr>
        <w:spacing w:after="0"/>
        <w:rPr>
          <w:rFonts w:ascii="Arial" w:hAnsi="Arial"/>
        </w:rPr>
      </w:pPr>
    </w:p>
    <w:p w14:paraId="7D5B38EA" w14:textId="2DF78C5F" w:rsidR="00DB79C4" w:rsidRPr="002C0A49" w:rsidRDefault="00F2367D">
      <w:pPr>
        <w:spacing w:after="0"/>
        <w:rPr>
          <w:rFonts w:ascii="Arial" w:hAnsi="Arial"/>
        </w:rPr>
      </w:pPr>
      <w:r w:rsidRPr="00F2367D">
        <w:rPr>
          <w:rFonts w:ascii="Arial" w:hAnsi="Arial"/>
          <w:b/>
          <w:bCs/>
        </w:rPr>
        <w:t>Carson:</w:t>
      </w:r>
      <w:r w:rsidR="00DB79C4" w:rsidRPr="002C0A49">
        <w:rPr>
          <w:rFonts w:ascii="Arial" w:hAnsi="Arial"/>
        </w:rPr>
        <w:t xml:space="preserve"> Dick </w:t>
      </w:r>
      <w:r w:rsidR="00BF2836" w:rsidRPr="002C0A49">
        <w:rPr>
          <w:rFonts w:ascii="Arial" w:hAnsi="Arial"/>
        </w:rPr>
        <w:t>didn't expect to meet her. But when he arrived</w:t>
      </w:r>
      <w:r w:rsidR="00DB79C4" w:rsidRPr="002C0A49">
        <w:rPr>
          <w:rFonts w:ascii="Arial" w:hAnsi="Arial"/>
        </w:rPr>
        <w:t xml:space="preserve">, </w:t>
      </w:r>
      <w:r w:rsidR="00BF2836" w:rsidRPr="002C0A49">
        <w:rPr>
          <w:rFonts w:ascii="Arial" w:hAnsi="Arial"/>
        </w:rPr>
        <w:t>there she was</w:t>
      </w:r>
      <w:r w:rsidR="00DB79C4" w:rsidRPr="002C0A49">
        <w:rPr>
          <w:rFonts w:ascii="Arial" w:hAnsi="Arial"/>
        </w:rPr>
        <w:t xml:space="preserve">, </w:t>
      </w:r>
      <w:r w:rsidR="00BF2836" w:rsidRPr="002C0A49">
        <w:rPr>
          <w:rFonts w:ascii="Arial" w:hAnsi="Arial"/>
        </w:rPr>
        <w:t xml:space="preserve">working her way through a crowd of animal rights protesters outside the conference center. </w:t>
      </w:r>
    </w:p>
    <w:p w14:paraId="2B920828" w14:textId="77777777" w:rsidR="00DB79C4" w:rsidRPr="002C0A49" w:rsidRDefault="00DB79C4">
      <w:pPr>
        <w:spacing w:after="0"/>
        <w:rPr>
          <w:rFonts w:ascii="Arial" w:hAnsi="Arial"/>
        </w:rPr>
      </w:pPr>
    </w:p>
    <w:p w14:paraId="1AE47E04" w14:textId="51C07C88" w:rsidR="002E14C9" w:rsidRPr="002C0A49" w:rsidRDefault="00F2367D">
      <w:pPr>
        <w:spacing w:after="0"/>
        <w:rPr>
          <w:rFonts w:ascii="Arial" w:hAnsi="Arial"/>
        </w:rPr>
      </w:pPr>
      <w:r w:rsidRPr="00F2367D">
        <w:rPr>
          <w:rFonts w:ascii="Arial" w:hAnsi="Arial"/>
          <w:b/>
          <w:bCs/>
        </w:rPr>
        <w:t>Dick:</w:t>
      </w:r>
      <w:r w:rsidR="00DB79C4" w:rsidRPr="002C0A49">
        <w:rPr>
          <w:rFonts w:ascii="Arial" w:hAnsi="Arial"/>
        </w:rPr>
        <w:t xml:space="preserve"> </w:t>
      </w:r>
      <w:r w:rsidR="00BF2836" w:rsidRPr="002C0A49">
        <w:rPr>
          <w:rFonts w:ascii="Arial" w:hAnsi="Arial"/>
        </w:rPr>
        <w:t>She was</w:t>
      </w:r>
      <w:r w:rsidR="00DB79C4" w:rsidRPr="002C0A49">
        <w:rPr>
          <w:rFonts w:ascii="Arial" w:hAnsi="Arial"/>
        </w:rPr>
        <w:t xml:space="preserve"> </w:t>
      </w:r>
      <w:r w:rsidR="00BF2836" w:rsidRPr="002C0A49">
        <w:rPr>
          <w:rFonts w:ascii="Arial" w:hAnsi="Arial"/>
        </w:rPr>
        <w:t xml:space="preserve">huge. She was </w:t>
      </w:r>
      <w:r w:rsidR="00DB79C4" w:rsidRPr="002C0A49">
        <w:rPr>
          <w:rFonts w:ascii="Arial" w:hAnsi="Arial"/>
        </w:rPr>
        <w:t>6</w:t>
      </w:r>
      <w:r w:rsidR="00071DCF" w:rsidRPr="002C0A49">
        <w:rPr>
          <w:rFonts w:ascii="Arial" w:hAnsi="Arial"/>
        </w:rPr>
        <w:t>'3"</w:t>
      </w:r>
      <w:r w:rsidR="00D4522A">
        <w:rPr>
          <w:rFonts w:ascii="Arial" w:hAnsi="Arial"/>
        </w:rPr>
        <w:t>,</w:t>
      </w:r>
      <w:r w:rsidR="00071DCF" w:rsidRPr="002C0A49">
        <w:rPr>
          <w:rFonts w:ascii="Arial" w:hAnsi="Arial"/>
        </w:rPr>
        <w:t xml:space="preserve"> </w:t>
      </w:r>
      <w:r w:rsidR="00BF2836" w:rsidRPr="002C0A49">
        <w:rPr>
          <w:rFonts w:ascii="Arial" w:hAnsi="Arial"/>
        </w:rPr>
        <w:t xml:space="preserve">I think </w:t>
      </w:r>
      <w:r w:rsidR="00071DCF" w:rsidRPr="002C0A49">
        <w:rPr>
          <w:rFonts w:ascii="Arial" w:hAnsi="Arial"/>
        </w:rPr>
        <w:t>6'3" or 6'4"</w:t>
      </w:r>
      <w:r w:rsidR="00BF2836" w:rsidRPr="002C0A49">
        <w:rPr>
          <w:rFonts w:ascii="Arial" w:hAnsi="Arial"/>
        </w:rPr>
        <w:t>. She was</w:t>
      </w:r>
      <w:r w:rsidR="00071DCF" w:rsidRPr="002C0A49">
        <w:rPr>
          <w:rFonts w:ascii="Arial" w:hAnsi="Arial"/>
        </w:rPr>
        <w:t xml:space="preserve"> the</w:t>
      </w:r>
      <w:r w:rsidR="00BF2836" w:rsidRPr="002C0A49">
        <w:rPr>
          <w:rFonts w:ascii="Arial" w:hAnsi="Arial"/>
        </w:rPr>
        <w:t xml:space="preserve"> biggest </w:t>
      </w:r>
      <w:r w:rsidR="004E33EC">
        <w:rPr>
          <w:rFonts w:ascii="Arial" w:hAnsi="Arial"/>
        </w:rPr>
        <w:t xml:space="preserve">woman </w:t>
      </w:r>
      <w:r w:rsidR="00BF2836" w:rsidRPr="002C0A49">
        <w:rPr>
          <w:rFonts w:ascii="Arial" w:hAnsi="Arial"/>
        </w:rPr>
        <w:t xml:space="preserve">I've ever seen. </w:t>
      </w:r>
      <w:r w:rsidR="00071DCF" w:rsidRPr="002C0A49">
        <w:rPr>
          <w:rFonts w:ascii="Arial" w:hAnsi="Arial"/>
        </w:rPr>
        <w:t>I</w:t>
      </w:r>
      <w:r w:rsidR="00BF2836" w:rsidRPr="002C0A49">
        <w:rPr>
          <w:rFonts w:ascii="Arial" w:hAnsi="Arial"/>
        </w:rPr>
        <w:t>ntimidating, to say the least.</w:t>
      </w:r>
    </w:p>
    <w:p w14:paraId="4AC3133A" w14:textId="77777777" w:rsidR="002E14C9" w:rsidRPr="002C0A49" w:rsidRDefault="002E14C9">
      <w:pPr>
        <w:spacing w:after="0"/>
        <w:rPr>
          <w:rFonts w:ascii="Arial" w:hAnsi="Arial"/>
        </w:rPr>
      </w:pPr>
    </w:p>
    <w:p w14:paraId="38C5859E" w14:textId="466CF531" w:rsidR="002E14C9" w:rsidRPr="002C0A49" w:rsidRDefault="00F2367D">
      <w:pPr>
        <w:spacing w:after="0"/>
        <w:rPr>
          <w:rFonts w:ascii="Arial" w:hAnsi="Arial"/>
        </w:rPr>
      </w:pPr>
      <w:r w:rsidRPr="00F2367D">
        <w:rPr>
          <w:rFonts w:ascii="Arial" w:hAnsi="Arial"/>
          <w:b/>
          <w:bCs/>
        </w:rPr>
        <w:t>Carson:</w:t>
      </w:r>
      <w:r w:rsidR="00071DCF" w:rsidRPr="002C0A49">
        <w:rPr>
          <w:rFonts w:ascii="Arial" w:hAnsi="Arial"/>
        </w:rPr>
        <w:t xml:space="preserve"> </w:t>
      </w:r>
      <w:r w:rsidR="00BF2836" w:rsidRPr="002C0A49">
        <w:rPr>
          <w:rFonts w:ascii="Arial" w:hAnsi="Arial"/>
        </w:rPr>
        <w:t xml:space="preserve">They struck up a conversation, and later Fossey invited </w:t>
      </w:r>
      <w:r w:rsidR="00071DCF" w:rsidRPr="002C0A49">
        <w:rPr>
          <w:rFonts w:ascii="Arial" w:hAnsi="Arial"/>
        </w:rPr>
        <w:t xml:space="preserve">Dick </w:t>
      </w:r>
      <w:r w:rsidR="00BF2836" w:rsidRPr="002C0A49">
        <w:rPr>
          <w:rFonts w:ascii="Arial" w:hAnsi="Arial"/>
        </w:rPr>
        <w:t>to dinner. She told him about her risky efforts in Rwanda to protect mountain gorillas from poachers</w:t>
      </w:r>
      <w:r w:rsidR="00071DCF" w:rsidRPr="002C0A49">
        <w:rPr>
          <w:rFonts w:ascii="Arial" w:hAnsi="Arial"/>
        </w:rPr>
        <w:t xml:space="preserve">, </w:t>
      </w:r>
      <w:r w:rsidR="00BF2836" w:rsidRPr="002C0A49">
        <w:rPr>
          <w:rFonts w:ascii="Arial" w:hAnsi="Arial"/>
        </w:rPr>
        <w:t>who'd sell their skulls and hands as trophies.</w:t>
      </w:r>
    </w:p>
    <w:p w14:paraId="0CA3C74F" w14:textId="77777777" w:rsidR="002E14C9" w:rsidRPr="002C0A49" w:rsidRDefault="002E14C9">
      <w:pPr>
        <w:spacing w:after="0"/>
        <w:rPr>
          <w:rFonts w:ascii="Arial" w:hAnsi="Arial"/>
        </w:rPr>
      </w:pPr>
    </w:p>
    <w:p w14:paraId="0221CB10" w14:textId="2A82B070" w:rsidR="002E14C9" w:rsidRPr="002C0A49" w:rsidRDefault="00F2367D">
      <w:pPr>
        <w:spacing w:after="0"/>
        <w:rPr>
          <w:rFonts w:ascii="Arial" w:hAnsi="Arial"/>
        </w:rPr>
      </w:pPr>
      <w:r w:rsidRPr="00F2367D">
        <w:rPr>
          <w:rFonts w:ascii="Arial" w:hAnsi="Arial"/>
          <w:b/>
          <w:bCs/>
        </w:rPr>
        <w:t>Dick:</w:t>
      </w:r>
      <w:r w:rsidR="00071DCF" w:rsidRPr="002C0A49">
        <w:rPr>
          <w:rFonts w:ascii="Arial" w:hAnsi="Arial"/>
        </w:rPr>
        <w:t xml:space="preserve"> </w:t>
      </w:r>
      <w:r w:rsidR="00BF2836" w:rsidRPr="002C0A49">
        <w:rPr>
          <w:rFonts w:ascii="Arial" w:hAnsi="Arial"/>
        </w:rPr>
        <w:t>She would torture the poachers when she caught him. She had been known to hang him by their feet. She'd been known to pistol whip them.</w:t>
      </w:r>
    </w:p>
    <w:p w14:paraId="6577E27A" w14:textId="77777777" w:rsidR="002E14C9" w:rsidRPr="002C0A49" w:rsidRDefault="002E14C9">
      <w:pPr>
        <w:spacing w:after="0"/>
        <w:rPr>
          <w:rFonts w:ascii="Arial" w:hAnsi="Arial"/>
        </w:rPr>
      </w:pPr>
    </w:p>
    <w:p w14:paraId="43384EF8" w14:textId="75CD2AAA" w:rsidR="002E14C9" w:rsidRPr="002C0A49" w:rsidRDefault="00F2367D">
      <w:pPr>
        <w:spacing w:after="0"/>
        <w:rPr>
          <w:rFonts w:ascii="Arial" w:hAnsi="Arial"/>
        </w:rPr>
      </w:pPr>
      <w:r w:rsidRPr="00F2367D">
        <w:rPr>
          <w:rFonts w:ascii="Arial" w:hAnsi="Arial"/>
          <w:b/>
          <w:bCs/>
        </w:rPr>
        <w:t>Carson:</w:t>
      </w:r>
      <w:r w:rsidR="00071DCF" w:rsidRPr="002C0A49">
        <w:rPr>
          <w:rFonts w:ascii="Arial" w:hAnsi="Arial"/>
        </w:rPr>
        <w:t xml:space="preserve"> </w:t>
      </w:r>
      <w:r w:rsidR="00BF2836" w:rsidRPr="002C0A49">
        <w:rPr>
          <w:rFonts w:ascii="Arial" w:hAnsi="Arial"/>
        </w:rPr>
        <w:t>Fossey must have seen something in Dick</w:t>
      </w:r>
      <w:r w:rsidR="00071DCF" w:rsidRPr="002C0A49">
        <w:rPr>
          <w:rFonts w:ascii="Arial" w:hAnsi="Arial"/>
        </w:rPr>
        <w:t xml:space="preserve">, </w:t>
      </w:r>
      <w:r w:rsidR="00BF2836" w:rsidRPr="002C0A49">
        <w:rPr>
          <w:rFonts w:ascii="Arial" w:hAnsi="Arial"/>
        </w:rPr>
        <w:t>because at the end of the conference, she offered him an internship at her camp in Rwanda.</w:t>
      </w:r>
    </w:p>
    <w:p w14:paraId="623A591B" w14:textId="77777777" w:rsidR="002E14C9" w:rsidRPr="002C0A49" w:rsidRDefault="002E14C9">
      <w:pPr>
        <w:spacing w:after="0"/>
        <w:rPr>
          <w:rFonts w:ascii="Arial" w:hAnsi="Arial"/>
        </w:rPr>
      </w:pPr>
    </w:p>
    <w:p w14:paraId="737958EA" w14:textId="30539C0A" w:rsidR="002E14C9" w:rsidRPr="002C0A49" w:rsidRDefault="00F2367D">
      <w:pPr>
        <w:spacing w:after="0"/>
        <w:rPr>
          <w:rFonts w:ascii="Arial" w:hAnsi="Arial"/>
        </w:rPr>
      </w:pPr>
      <w:r w:rsidRPr="00F2367D">
        <w:rPr>
          <w:rFonts w:ascii="Arial" w:hAnsi="Arial"/>
          <w:b/>
          <w:bCs/>
        </w:rPr>
        <w:t>Dick:</w:t>
      </w:r>
      <w:r w:rsidR="00071DCF" w:rsidRPr="002C0A49">
        <w:rPr>
          <w:rFonts w:ascii="Arial" w:hAnsi="Arial"/>
        </w:rPr>
        <w:t xml:space="preserve"> </w:t>
      </w:r>
      <w:r w:rsidR="00BF2836" w:rsidRPr="002C0A49">
        <w:rPr>
          <w:rFonts w:ascii="Arial" w:hAnsi="Arial"/>
        </w:rPr>
        <w:t xml:space="preserve">It's </w:t>
      </w:r>
      <w:r w:rsidR="00071DCF" w:rsidRPr="002C0A49">
        <w:rPr>
          <w:rFonts w:ascii="Arial" w:hAnsi="Arial"/>
        </w:rPr>
        <w:t>like</w:t>
      </w:r>
      <w:r w:rsidR="0054444D">
        <w:rPr>
          <w:rFonts w:ascii="Arial" w:hAnsi="Arial"/>
        </w:rPr>
        <w:t xml:space="preserve"> </w:t>
      </w:r>
      <w:r w:rsidR="00BF2836" w:rsidRPr="002C0A49">
        <w:rPr>
          <w:rFonts w:ascii="Arial" w:hAnsi="Arial"/>
        </w:rPr>
        <w:t>I have finally made it</w:t>
      </w:r>
      <w:r w:rsidR="00071DCF" w:rsidRPr="002C0A49">
        <w:rPr>
          <w:rFonts w:ascii="Arial" w:hAnsi="Arial"/>
        </w:rPr>
        <w:t xml:space="preserve">. </w:t>
      </w:r>
      <w:r w:rsidR="00BF2836" w:rsidRPr="002C0A49">
        <w:rPr>
          <w:rFonts w:ascii="Arial" w:hAnsi="Arial"/>
        </w:rPr>
        <w:t>I have reached my goal</w:t>
      </w:r>
      <w:r w:rsidR="0054444D">
        <w:rPr>
          <w:rFonts w:ascii="Arial" w:hAnsi="Arial"/>
        </w:rPr>
        <w:t>. I</w:t>
      </w:r>
      <w:r w:rsidR="00071DCF" w:rsidRPr="002C0A49">
        <w:rPr>
          <w:rFonts w:ascii="Arial" w:hAnsi="Arial"/>
        </w:rPr>
        <w:t xml:space="preserve">t </w:t>
      </w:r>
      <w:r w:rsidR="0054444D">
        <w:rPr>
          <w:rFonts w:ascii="Arial" w:hAnsi="Arial"/>
        </w:rPr>
        <w:t xml:space="preserve">was a </w:t>
      </w:r>
      <w:r w:rsidR="00BF2836" w:rsidRPr="002C0A49">
        <w:rPr>
          <w:rFonts w:ascii="Arial" w:hAnsi="Arial"/>
        </w:rPr>
        <w:t xml:space="preserve">dream </w:t>
      </w:r>
      <w:r w:rsidR="0054444D">
        <w:rPr>
          <w:rFonts w:ascii="Arial" w:hAnsi="Arial"/>
        </w:rPr>
        <w:t xml:space="preserve">come </w:t>
      </w:r>
      <w:r w:rsidR="00BF2836" w:rsidRPr="002C0A49">
        <w:rPr>
          <w:rFonts w:ascii="Arial" w:hAnsi="Arial"/>
        </w:rPr>
        <w:t>true.</w:t>
      </w:r>
    </w:p>
    <w:p w14:paraId="11550FBB" w14:textId="77777777" w:rsidR="002E14C9" w:rsidRPr="002C0A49" w:rsidRDefault="002E14C9">
      <w:pPr>
        <w:spacing w:after="0"/>
        <w:rPr>
          <w:rFonts w:ascii="Arial" w:hAnsi="Arial"/>
        </w:rPr>
      </w:pPr>
    </w:p>
    <w:p w14:paraId="07494331" w14:textId="78DAEDE3" w:rsidR="002E14C9" w:rsidRPr="002C0A49" w:rsidRDefault="00F2367D">
      <w:pPr>
        <w:spacing w:after="0"/>
        <w:rPr>
          <w:rFonts w:ascii="Arial" w:hAnsi="Arial"/>
        </w:rPr>
      </w:pPr>
      <w:r w:rsidRPr="00F2367D">
        <w:rPr>
          <w:rFonts w:ascii="Arial" w:hAnsi="Arial"/>
          <w:b/>
          <w:bCs/>
        </w:rPr>
        <w:t>Carson:</w:t>
      </w:r>
      <w:r w:rsidR="00071DCF" w:rsidRPr="002C0A49">
        <w:rPr>
          <w:rFonts w:ascii="Arial" w:hAnsi="Arial"/>
        </w:rPr>
        <w:t xml:space="preserve"> </w:t>
      </w:r>
      <w:r w:rsidR="00BF2836" w:rsidRPr="002C0A49">
        <w:rPr>
          <w:rFonts w:ascii="Arial" w:hAnsi="Arial"/>
        </w:rPr>
        <w:t>Dick went back to Nebraska, and waited until the day he left</w:t>
      </w:r>
      <w:r w:rsidR="00071DCF" w:rsidRPr="002C0A49">
        <w:rPr>
          <w:rFonts w:ascii="Arial" w:hAnsi="Arial"/>
        </w:rPr>
        <w:t xml:space="preserve">, </w:t>
      </w:r>
      <w:r w:rsidR="00BF2836" w:rsidRPr="002C0A49">
        <w:rPr>
          <w:rFonts w:ascii="Arial" w:hAnsi="Arial"/>
        </w:rPr>
        <w:t xml:space="preserve">to sleep in a small hut </w:t>
      </w:r>
      <w:r w:rsidR="00071DCF" w:rsidRPr="002C0A49">
        <w:rPr>
          <w:rFonts w:ascii="Arial" w:hAnsi="Arial"/>
        </w:rPr>
        <w:t xml:space="preserve">in </w:t>
      </w:r>
      <w:r w:rsidR="004D7901" w:rsidRPr="002C0A49">
        <w:rPr>
          <w:rFonts w:ascii="Arial" w:hAnsi="Arial"/>
        </w:rPr>
        <w:t>Virunga National Park,</w:t>
      </w:r>
      <w:r w:rsidR="00BF2836" w:rsidRPr="002C0A49">
        <w:rPr>
          <w:rFonts w:ascii="Arial" w:hAnsi="Arial"/>
        </w:rPr>
        <w:t xml:space="preserve"> watching apes move freely through the jungle</w:t>
      </w:r>
      <w:r w:rsidR="004D7901" w:rsidRPr="002C0A49">
        <w:rPr>
          <w:rFonts w:ascii="Arial" w:hAnsi="Arial"/>
        </w:rPr>
        <w:t>. N</w:t>
      </w:r>
      <w:r w:rsidR="00BF2836" w:rsidRPr="002C0A49">
        <w:rPr>
          <w:rFonts w:ascii="Arial" w:hAnsi="Arial"/>
        </w:rPr>
        <w:t>o keepers or curators or specialists to corral them and keep them locked in</w:t>
      </w:r>
      <w:r w:rsidR="004D7901" w:rsidRPr="002C0A49">
        <w:rPr>
          <w:rFonts w:ascii="Arial" w:hAnsi="Arial"/>
        </w:rPr>
        <w:t>. A</w:t>
      </w:r>
      <w:r w:rsidR="00BF2836" w:rsidRPr="002C0A49">
        <w:rPr>
          <w:rFonts w:ascii="Arial" w:hAnsi="Arial"/>
        </w:rPr>
        <w:t>longside one of the most respected primatologists in the world.</w:t>
      </w:r>
      <w:r w:rsidR="004D7901" w:rsidRPr="002C0A49">
        <w:rPr>
          <w:rFonts w:ascii="Arial" w:hAnsi="Arial"/>
        </w:rPr>
        <w:t xml:space="preserve"> And then--</w:t>
      </w:r>
    </w:p>
    <w:p w14:paraId="20A36281" w14:textId="77777777" w:rsidR="002E14C9" w:rsidRPr="002C0A49" w:rsidRDefault="002E14C9">
      <w:pPr>
        <w:spacing w:after="0"/>
        <w:rPr>
          <w:rFonts w:ascii="Arial" w:hAnsi="Arial"/>
        </w:rPr>
      </w:pPr>
    </w:p>
    <w:p w14:paraId="3706AF14" w14:textId="03458FA7" w:rsidR="002E14C9" w:rsidRPr="002C0A49" w:rsidRDefault="00F2367D">
      <w:pPr>
        <w:spacing w:after="0"/>
        <w:rPr>
          <w:rFonts w:ascii="Arial" w:hAnsi="Arial"/>
        </w:rPr>
      </w:pPr>
      <w:r w:rsidRPr="00F2367D">
        <w:rPr>
          <w:rFonts w:ascii="Arial" w:hAnsi="Arial"/>
          <w:b/>
          <w:bCs/>
        </w:rPr>
        <w:t>Dick:</w:t>
      </w:r>
      <w:r w:rsidR="004D7901" w:rsidRPr="002C0A49">
        <w:rPr>
          <w:rFonts w:ascii="Arial" w:hAnsi="Arial"/>
        </w:rPr>
        <w:t xml:space="preserve"> The </w:t>
      </w:r>
      <w:r w:rsidR="00BF2836" w:rsidRPr="002C0A49">
        <w:rPr>
          <w:rFonts w:ascii="Arial" w:hAnsi="Arial"/>
        </w:rPr>
        <w:t xml:space="preserve">phone rings, and I forget who it was, it was somebody from the </w:t>
      </w:r>
      <w:r w:rsidR="00166A46" w:rsidRPr="002C0A49">
        <w:rPr>
          <w:rFonts w:ascii="Arial" w:hAnsi="Arial"/>
        </w:rPr>
        <w:t xml:space="preserve">Gorilla </w:t>
      </w:r>
      <w:r w:rsidR="00BF2836" w:rsidRPr="002C0A49">
        <w:rPr>
          <w:rFonts w:ascii="Arial" w:hAnsi="Arial"/>
        </w:rPr>
        <w:t>Foundation</w:t>
      </w:r>
      <w:r w:rsidR="00166A46" w:rsidRPr="002C0A49">
        <w:rPr>
          <w:rFonts w:ascii="Arial" w:hAnsi="Arial"/>
        </w:rPr>
        <w:t>.</w:t>
      </w:r>
    </w:p>
    <w:p w14:paraId="16775F4B" w14:textId="77777777" w:rsidR="002E14C9" w:rsidRPr="002C0A49" w:rsidRDefault="002E14C9">
      <w:pPr>
        <w:spacing w:after="0"/>
        <w:rPr>
          <w:rFonts w:ascii="Arial" w:hAnsi="Arial"/>
        </w:rPr>
      </w:pPr>
    </w:p>
    <w:p w14:paraId="28AF9348" w14:textId="4F45488F" w:rsidR="00166A46" w:rsidRPr="002C0A49" w:rsidRDefault="00F2367D">
      <w:pPr>
        <w:spacing w:after="0"/>
        <w:rPr>
          <w:rFonts w:ascii="Arial" w:hAnsi="Arial"/>
        </w:rPr>
      </w:pPr>
      <w:r w:rsidRPr="00F2367D">
        <w:rPr>
          <w:rFonts w:ascii="Arial" w:hAnsi="Arial"/>
          <w:b/>
          <w:bCs/>
        </w:rPr>
        <w:t>Carson:</w:t>
      </w:r>
      <w:r w:rsidR="00166A46" w:rsidRPr="002C0A49">
        <w:rPr>
          <w:rFonts w:ascii="Arial" w:hAnsi="Arial"/>
        </w:rPr>
        <w:t xml:space="preserve"> </w:t>
      </w:r>
      <w:r w:rsidR="00BF2836" w:rsidRPr="002C0A49">
        <w:rPr>
          <w:rFonts w:ascii="Arial" w:hAnsi="Arial"/>
        </w:rPr>
        <w:t xml:space="preserve">December 1985. </w:t>
      </w:r>
    </w:p>
    <w:p w14:paraId="32C4512A" w14:textId="77777777" w:rsidR="00166A46" w:rsidRPr="002C0A49" w:rsidRDefault="00166A46">
      <w:pPr>
        <w:spacing w:after="0"/>
        <w:rPr>
          <w:rFonts w:ascii="Arial" w:hAnsi="Arial"/>
        </w:rPr>
      </w:pPr>
    </w:p>
    <w:p w14:paraId="1E375CA3" w14:textId="2B85594B" w:rsidR="00166A46" w:rsidRPr="002C0A49" w:rsidRDefault="00F2367D">
      <w:pPr>
        <w:spacing w:after="0"/>
        <w:rPr>
          <w:rFonts w:ascii="Arial" w:hAnsi="Arial"/>
        </w:rPr>
      </w:pPr>
      <w:r w:rsidRPr="00F2367D">
        <w:rPr>
          <w:rFonts w:ascii="Arial" w:hAnsi="Arial"/>
          <w:b/>
          <w:bCs/>
        </w:rPr>
        <w:t>Dick:</w:t>
      </w:r>
      <w:r w:rsidR="00166A46" w:rsidRPr="002C0A49">
        <w:rPr>
          <w:rFonts w:ascii="Arial" w:hAnsi="Arial"/>
        </w:rPr>
        <w:t xml:space="preserve"> </w:t>
      </w:r>
      <w:r w:rsidR="00BF2836" w:rsidRPr="002C0A49">
        <w:rPr>
          <w:rFonts w:ascii="Arial" w:hAnsi="Arial"/>
        </w:rPr>
        <w:t>And they said</w:t>
      </w:r>
      <w:r w:rsidR="00166A46" w:rsidRPr="002C0A49">
        <w:rPr>
          <w:rFonts w:ascii="Arial" w:hAnsi="Arial"/>
        </w:rPr>
        <w:t xml:space="preserve"> Dian </w:t>
      </w:r>
      <w:r w:rsidR="00BF2836" w:rsidRPr="002C0A49">
        <w:rPr>
          <w:rFonts w:ascii="Arial" w:hAnsi="Arial"/>
        </w:rPr>
        <w:t xml:space="preserve">had been killed. </w:t>
      </w:r>
      <w:r w:rsidR="00166A46" w:rsidRPr="002C0A49">
        <w:rPr>
          <w:rFonts w:ascii="Arial" w:hAnsi="Arial"/>
        </w:rPr>
        <w:t xml:space="preserve">[sobbing] </w:t>
      </w:r>
      <w:r w:rsidR="00BF2836" w:rsidRPr="002C0A49">
        <w:rPr>
          <w:rFonts w:ascii="Arial" w:hAnsi="Arial"/>
        </w:rPr>
        <w:t xml:space="preserve">Sorry. </w:t>
      </w:r>
      <w:r w:rsidR="00166A46" w:rsidRPr="002C0A49">
        <w:rPr>
          <w:rFonts w:ascii="Arial" w:hAnsi="Arial"/>
        </w:rPr>
        <w:t xml:space="preserve">It was a </w:t>
      </w:r>
      <w:r w:rsidR="00BF2836" w:rsidRPr="002C0A49">
        <w:rPr>
          <w:rFonts w:ascii="Arial" w:hAnsi="Arial"/>
        </w:rPr>
        <w:t>terrible day.</w:t>
      </w:r>
      <w:r w:rsidR="00166A46" w:rsidRPr="002C0A49">
        <w:rPr>
          <w:rFonts w:ascii="Arial" w:hAnsi="Arial"/>
        </w:rPr>
        <w:t xml:space="preserve"> [exhales]</w:t>
      </w:r>
    </w:p>
    <w:p w14:paraId="3B2B2168" w14:textId="77777777" w:rsidR="00166A46" w:rsidRPr="002C0A49" w:rsidRDefault="00166A46">
      <w:pPr>
        <w:spacing w:after="0"/>
        <w:rPr>
          <w:rFonts w:ascii="Arial" w:hAnsi="Arial"/>
        </w:rPr>
      </w:pPr>
    </w:p>
    <w:p w14:paraId="56618D82" w14:textId="6C5AE970" w:rsidR="002E14C9" w:rsidRPr="002C0A49" w:rsidRDefault="00166A46">
      <w:pPr>
        <w:spacing w:after="0"/>
        <w:rPr>
          <w:rFonts w:ascii="Arial" w:hAnsi="Arial"/>
        </w:rPr>
      </w:pPr>
      <w:r w:rsidRPr="002C0A49">
        <w:rPr>
          <w:rFonts w:ascii="Arial" w:hAnsi="Arial"/>
          <w:b/>
          <w:bCs/>
        </w:rPr>
        <w:t xml:space="preserve">Reporter: </w:t>
      </w:r>
      <w:r w:rsidR="00BF2836" w:rsidRPr="002C0A49">
        <w:rPr>
          <w:rFonts w:ascii="Arial" w:hAnsi="Arial"/>
        </w:rPr>
        <w:t>It was revealed today that American zoologist</w:t>
      </w:r>
      <w:r w:rsidR="003C3F02">
        <w:rPr>
          <w:rFonts w:ascii="Arial" w:hAnsi="Arial"/>
        </w:rPr>
        <w:t>,</w:t>
      </w:r>
      <w:r w:rsidR="00BF2836" w:rsidRPr="002C0A49">
        <w:rPr>
          <w:rFonts w:ascii="Arial" w:hAnsi="Arial"/>
        </w:rPr>
        <w:t xml:space="preserve"> Dian Fossey</w:t>
      </w:r>
      <w:r w:rsidR="003C3F02">
        <w:rPr>
          <w:rFonts w:ascii="Arial" w:hAnsi="Arial"/>
        </w:rPr>
        <w:t>,</w:t>
      </w:r>
      <w:r w:rsidR="00BF2836" w:rsidRPr="002C0A49">
        <w:rPr>
          <w:rFonts w:ascii="Arial" w:hAnsi="Arial"/>
        </w:rPr>
        <w:t xml:space="preserve"> has been found murdered in her home in a tiny African country of Rwanda</w:t>
      </w:r>
      <w:r w:rsidRPr="002C0A49">
        <w:rPr>
          <w:rFonts w:ascii="Arial" w:hAnsi="Arial"/>
        </w:rPr>
        <w:t xml:space="preserve">, </w:t>
      </w:r>
      <w:r w:rsidR="00BF2836" w:rsidRPr="002C0A49">
        <w:rPr>
          <w:rFonts w:ascii="Arial" w:hAnsi="Arial"/>
        </w:rPr>
        <w:t>where she ha</w:t>
      </w:r>
      <w:r w:rsidRPr="002C0A49">
        <w:rPr>
          <w:rFonts w:ascii="Arial" w:hAnsi="Arial"/>
        </w:rPr>
        <w:t xml:space="preserve">d </w:t>
      </w:r>
      <w:r w:rsidR="00BF2836" w:rsidRPr="002C0A49">
        <w:rPr>
          <w:rFonts w:ascii="Arial" w:hAnsi="Arial"/>
        </w:rPr>
        <w:t>spent</w:t>
      </w:r>
      <w:r w:rsidRPr="002C0A49">
        <w:rPr>
          <w:rFonts w:ascii="Arial" w:hAnsi="Arial"/>
        </w:rPr>
        <w:t xml:space="preserve">--[crosstalk] </w:t>
      </w:r>
    </w:p>
    <w:p w14:paraId="777E8FC9" w14:textId="77777777" w:rsidR="002E14C9" w:rsidRPr="002C0A49" w:rsidRDefault="002E14C9">
      <w:pPr>
        <w:spacing w:after="0"/>
        <w:rPr>
          <w:rFonts w:ascii="Arial" w:hAnsi="Arial"/>
        </w:rPr>
      </w:pPr>
    </w:p>
    <w:p w14:paraId="0D85FC81" w14:textId="27CDAB89" w:rsidR="00166A46" w:rsidRPr="002C0A49" w:rsidRDefault="00F2367D">
      <w:pPr>
        <w:spacing w:after="0"/>
        <w:rPr>
          <w:rFonts w:ascii="Arial" w:hAnsi="Arial"/>
        </w:rPr>
      </w:pPr>
      <w:r w:rsidRPr="00F2367D">
        <w:rPr>
          <w:rFonts w:ascii="Arial" w:hAnsi="Arial"/>
          <w:b/>
          <w:bCs/>
        </w:rPr>
        <w:t>Carson:</w:t>
      </w:r>
      <w:r w:rsidR="00166A46" w:rsidRPr="002C0A49">
        <w:rPr>
          <w:rFonts w:ascii="Arial" w:hAnsi="Arial"/>
        </w:rPr>
        <w:t xml:space="preserve"> </w:t>
      </w:r>
      <w:r w:rsidR="00BF2836" w:rsidRPr="002C0A49">
        <w:rPr>
          <w:rFonts w:ascii="Arial" w:hAnsi="Arial"/>
        </w:rPr>
        <w:t>Dian</w:t>
      </w:r>
      <w:r w:rsidR="00166A46" w:rsidRPr="002C0A49">
        <w:rPr>
          <w:rFonts w:ascii="Arial" w:hAnsi="Arial"/>
        </w:rPr>
        <w:t xml:space="preserve"> Fossey's </w:t>
      </w:r>
      <w:r w:rsidR="00BF2836" w:rsidRPr="002C0A49">
        <w:rPr>
          <w:rFonts w:ascii="Arial" w:hAnsi="Arial"/>
        </w:rPr>
        <w:t xml:space="preserve">murder is still a mystery. But for Dick, it meant his lifeline to Africa had vanished. </w:t>
      </w:r>
    </w:p>
    <w:p w14:paraId="43CFA36A" w14:textId="77777777" w:rsidR="00166A46" w:rsidRPr="002C0A49" w:rsidRDefault="00166A46">
      <w:pPr>
        <w:spacing w:after="0"/>
        <w:rPr>
          <w:rFonts w:ascii="Arial" w:hAnsi="Arial"/>
        </w:rPr>
      </w:pPr>
    </w:p>
    <w:p w14:paraId="321BE071" w14:textId="0A85C679" w:rsidR="00166A46" w:rsidRPr="002C0A49" w:rsidRDefault="00F2367D">
      <w:pPr>
        <w:spacing w:after="0"/>
        <w:rPr>
          <w:rFonts w:ascii="Arial" w:hAnsi="Arial"/>
        </w:rPr>
      </w:pPr>
      <w:r w:rsidRPr="00F2367D">
        <w:rPr>
          <w:rFonts w:ascii="Arial" w:hAnsi="Arial"/>
          <w:b/>
          <w:bCs/>
        </w:rPr>
        <w:t>Dick:</w:t>
      </w:r>
      <w:r w:rsidR="00166A46" w:rsidRPr="002C0A49">
        <w:rPr>
          <w:rFonts w:ascii="Arial" w:hAnsi="Arial"/>
        </w:rPr>
        <w:t xml:space="preserve"> </w:t>
      </w:r>
      <w:r w:rsidR="00BF2836" w:rsidRPr="002C0A49">
        <w:rPr>
          <w:rFonts w:ascii="Arial" w:hAnsi="Arial"/>
        </w:rPr>
        <w:t>So</w:t>
      </w:r>
      <w:r w:rsidR="00166A46" w:rsidRPr="002C0A49">
        <w:rPr>
          <w:rFonts w:ascii="Arial" w:hAnsi="Arial"/>
        </w:rPr>
        <w:t xml:space="preserve">, </w:t>
      </w:r>
      <w:r w:rsidR="00BF2836" w:rsidRPr="002C0A49">
        <w:rPr>
          <w:rFonts w:ascii="Arial" w:hAnsi="Arial"/>
        </w:rPr>
        <w:t>I got over to Africa, it had to be somewhere.</w:t>
      </w:r>
      <w:r w:rsidR="00166A46" w:rsidRPr="002C0A49">
        <w:rPr>
          <w:rFonts w:ascii="Arial" w:hAnsi="Arial"/>
        </w:rPr>
        <w:t xml:space="preserve"> </w:t>
      </w:r>
    </w:p>
    <w:p w14:paraId="6875B83A" w14:textId="77777777" w:rsidR="00166A46" w:rsidRPr="002C0A49" w:rsidRDefault="00166A46">
      <w:pPr>
        <w:spacing w:after="0"/>
        <w:rPr>
          <w:rFonts w:ascii="Arial" w:hAnsi="Arial"/>
        </w:rPr>
      </w:pPr>
    </w:p>
    <w:p w14:paraId="68845C3C" w14:textId="15DD0C3D" w:rsidR="00166A46" w:rsidRPr="002C0A49" w:rsidRDefault="00F2367D">
      <w:pPr>
        <w:spacing w:after="0"/>
        <w:rPr>
          <w:rFonts w:ascii="Arial" w:hAnsi="Arial"/>
        </w:rPr>
      </w:pPr>
      <w:r w:rsidRPr="00F2367D">
        <w:rPr>
          <w:rFonts w:ascii="Arial" w:hAnsi="Arial"/>
          <w:b/>
          <w:bCs/>
        </w:rPr>
        <w:t>Carson:</w:t>
      </w:r>
      <w:r w:rsidR="00166A46" w:rsidRPr="002C0A49">
        <w:rPr>
          <w:rFonts w:ascii="Arial" w:hAnsi="Arial"/>
        </w:rPr>
        <w:t xml:space="preserve"> </w:t>
      </w:r>
      <w:r w:rsidR="00BF2836" w:rsidRPr="002C0A49">
        <w:rPr>
          <w:rFonts w:ascii="Arial" w:hAnsi="Arial"/>
        </w:rPr>
        <w:t xml:space="preserve">If Dick </w:t>
      </w:r>
      <w:r w:rsidR="005E042D">
        <w:rPr>
          <w:rFonts w:ascii="Arial" w:hAnsi="Arial"/>
        </w:rPr>
        <w:t xml:space="preserve">couldn't </w:t>
      </w:r>
      <w:r w:rsidR="00BF2836" w:rsidRPr="002C0A49">
        <w:rPr>
          <w:rFonts w:ascii="Arial" w:hAnsi="Arial"/>
        </w:rPr>
        <w:t>observe great apes in their natural habitat, he</w:t>
      </w:r>
      <w:r w:rsidR="005E042D">
        <w:rPr>
          <w:rFonts w:ascii="Arial" w:hAnsi="Arial"/>
        </w:rPr>
        <w:t>'d</w:t>
      </w:r>
      <w:r w:rsidR="00BF2836" w:rsidRPr="002C0A49">
        <w:rPr>
          <w:rFonts w:ascii="Arial" w:hAnsi="Arial"/>
        </w:rPr>
        <w:t xml:space="preserve"> bring them to Nebraska</w:t>
      </w:r>
      <w:r w:rsidR="00166A46" w:rsidRPr="002C0A49">
        <w:rPr>
          <w:rFonts w:ascii="Arial" w:hAnsi="Arial"/>
        </w:rPr>
        <w:t xml:space="preserve">, </w:t>
      </w:r>
      <w:r w:rsidR="00BF2836" w:rsidRPr="002C0A49">
        <w:rPr>
          <w:rFonts w:ascii="Arial" w:hAnsi="Arial"/>
        </w:rPr>
        <w:t xml:space="preserve">by building a </w:t>
      </w:r>
      <w:r w:rsidR="005E042D" w:rsidRPr="002C0A49">
        <w:rPr>
          <w:rFonts w:ascii="Arial" w:hAnsi="Arial"/>
        </w:rPr>
        <w:t>state-of-the-art</w:t>
      </w:r>
      <w:r w:rsidR="00BF2836" w:rsidRPr="002C0A49">
        <w:rPr>
          <w:rFonts w:ascii="Arial" w:hAnsi="Arial"/>
        </w:rPr>
        <w:t xml:space="preserve"> research facility in a place where land was cheap and plentiful. </w:t>
      </w:r>
    </w:p>
    <w:p w14:paraId="2114F97E" w14:textId="77777777" w:rsidR="00166A46" w:rsidRPr="002C0A49" w:rsidRDefault="00166A46">
      <w:pPr>
        <w:spacing w:after="0"/>
        <w:rPr>
          <w:rFonts w:ascii="Arial" w:hAnsi="Arial"/>
        </w:rPr>
      </w:pPr>
    </w:p>
    <w:p w14:paraId="34A90527" w14:textId="77777777" w:rsidR="00166A46" w:rsidRPr="002C0A49" w:rsidRDefault="00BF2836">
      <w:pPr>
        <w:spacing w:after="0"/>
        <w:rPr>
          <w:rFonts w:ascii="Arial" w:hAnsi="Arial"/>
        </w:rPr>
      </w:pPr>
      <w:r w:rsidRPr="002C0A49">
        <w:rPr>
          <w:rFonts w:ascii="Arial" w:hAnsi="Arial"/>
        </w:rPr>
        <w:t>Did you ever think about returning to Royal after you left</w:t>
      </w:r>
      <w:r w:rsidR="00166A46" w:rsidRPr="002C0A49">
        <w:rPr>
          <w:rFonts w:ascii="Arial" w:hAnsi="Arial"/>
        </w:rPr>
        <w:t>?</w:t>
      </w:r>
    </w:p>
    <w:p w14:paraId="14A0EA48" w14:textId="77777777" w:rsidR="00166A46" w:rsidRPr="002C0A49" w:rsidRDefault="00166A46">
      <w:pPr>
        <w:spacing w:after="0"/>
        <w:rPr>
          <w:rFonts w:ascii="Arial" w:hAnsi="Arial"/>
        </w:rPr>
      </w:pPr>
    </w:p>
    <w:p w14:paraId="5F17B677" w14:textId="77777777" w:rsidR="00166A46" w:rsidRPr="002C0A49" w:rsidRDefault="00166A46">
      <w:pPr>
        <w:spacing w:after="0"/>
        <w:rPr>
          <w:rFonts w:ascii="Arial" w:hAnsi="Arial"/>
        </w:rPr>
      </w:pPr>
      <w:r w:rsidRPr="002C0A49">
        <w:rPr>
          <w:rFonts w:ascii="Arial" w:hAnsi="Arial"/>
        </w:rPr>
        <w:t>A</w:t>
      </w:r>
      <w:r w:rsidR="00BF2836" w:rsidRPr="002C0A49">
        <w:rPr>
          <w:rFonts w:ascii="Arial" w:hAnsi="Arial"/>
        </w:rPr>
        <w:t xml:space="preserve"> place like Royal</w:t>
      </w:r>
      <w:r w:rsidRPr="002C0A49">
        <w:rPr>
          <w:rFonts w:ascii="Arial" w:hAnsi="Arial"/>
        </w:rPr>
        <w:t>.</w:t>
      </w:r>
    </w:p>
    <w:p w14:paraId="7B3E99C6" w14:textId="77777777" w:rsidR="00166A46" w:rsidRPr="002C0A49" w:rsidRDefault="00166A46">
      <w:pPr>
        <w:spacing w:after="0"/>
        <w:rPr>
          <w:rFonts w:ascii="Arial" w:hAnsi="Arial"/>
        </w:rPr>
      </w:pPr>
    </w:p>
    <w:p w14:paraId="502B2A47" w14:textId="77777777" w:rsidR="00166A46" w:rsidRPr="002C0A49" w:rsidRDefault="00BF2836">
      <w:pPr>
        <w:spacing w:after="0"/>
        <w:rPr>
          <w:rFonts w:ascii="Arial" w:hAnsi="Arial"/>
        </w:rPr>
      </w:pPr>
      <w:r w:rsidRPr="002C0A49">
        <w:rPr>
          <w:rFonts w:ascii="Arial" w:hAnsi="Arial"/>
        </w:rPr>
        <w:t>Was that ever in the works for you? You thought</w:t>
      </w:r>
      <w:r w:rsidR="00166A46" w:rsidRPr="002C0A49">
        <w:rPr>
          <w:rFonts w:ascii="Arial" w:hAnsi="Arial"/>
        </w:rPr>
        <w:t xml:space="preserve">--[crosstalk] </w:t>
      </w:r>
    </w:p>
    <w:p w14:paraId="1735439A" w14:textId="77777777" w:rsidR="00166A46" w:rsidRPr="002C0A49" w:rsidRDefault="00166A46">
      <w:pPr>
        <w:spacing w:after="0"/>
        <w:rPr>
          <w:rFonts w:ascii="Arial" w:hAnsi="Arial"/>
        </w:rPr>
      </w:pPr>
    </w:p>
    <w:p w14:paraId="52E449CB" w14:textId="61904ECE" w:rsidR="002E14C9" w:rsidRPr="002C0A49" w:rsidRDefault="00166A46">
      <w:pPr>
        <w:spacing w:after="0"/>
        <w:rPr>
          <w:rFonts w:ascii="Arial" w:hAnsi="Arial"/>
        </w:rPr>
      </w:pPr>
      <w:r w:rsidRPr="002C0A49">
        <w:rPr>
          <w:rFonts w:ascii="Arial" w:hAnsi="Arial"/>
        </w:rPr>
        <w:t xml:space="preserve">Dick </w:t>
      </w:r>
      <w:r w:rsidR="00BF2836" w:rsidRPr="002C0A49">
        <w:rPr>
          <w:rFonts w:ascii="Arial" w:hAnsi="Arial"/>
        </w:rPr>
        <w:t xml:space="preserve">quit his job at the Children's Zoo and applied for custody of </w:t>
      </w:r>
      <w:r w:rsidR="007078BC" w:rsidRPr="002C0A49">
        <w:rPr>
          <w:rFonts w:ascii="Arial" w:hAnsi="Arial"/>
        </w:rPr>
        <w:t>Reuben</w:t>
      </w:r>
      <w:r w:rsidR="00BF2836" w:rsidRPr="002C0A49">
        <w:rPr>
          <w:rFonts w:ascii="Arial" w:hAnsi="Arial"/>
        </w:rPr>
        <w:t xml:space="preserve">, the baby </w:t>
      </w:r>
      <w:r w:rsidR="00C5309D" w:rsidRPr="002C0A49">
        <w:rPr>
          <w:rFonts w:ascii="Arial" w:hAnsi="Arial"/>
        </w:rPr>
        <w:t>chimp.</w:t>
      </w:r>
    </w:p>
    <w:p w14:paraId="1AEFD2D5" w14:textId="77777777" w:rsidR="002E14C9" w:rsidRPr="002C0A49" w:rsidRDefault="002E14C9">
      <w:pPr>
        <w:spacing w:after="0"/>
        <w:rPr>
          <w:rFonts w:ascii="Arial" w:hAnsi="Arial"/>
        </w:rPr>
      </w:pPr>
    </w:p>
    <w:p w14:paraId="55847FA2" w14:textId="5C2B3E93" w:rsidR="00C5309D" w:rsidRPr="002C0A49" w:rsidRDefault="00F2367D">
      <w:pPr>
        <w:spacing w:after="0"/>
        <w:rPr>
          <w:rFonts w:ascii="Arial" w:hAnsi="Arial"/>
        </w:rPr>
      </w:pPr>
      <w:r w:rsidRPr="00F2367D">
        <w:rPr>
          <w:rFonts w:ascii="Arial" w:hAnsi="Arial"/>
          <w:b/>
          <w:bCs/>
        </w:rPr>
        <w:t>Dick:</w:t>
      </w:r>
      <w:r w:rsidR="00C5309D" w:rsidRPr="002C0A49">
        <w:rPr>
          <w:rFonts w:ascii="Arial" w:hAnsi="Arial"/>
        </w:rPr>
        <w:t xml:space="preserve"> W</w:t>
      </w:r>
      <w:r w:rsidR="00BF2836" w:rsidRPr="002C0A49">
        <w:rPr>
          <w:rFonts w:ascii="Arial" w:hAnsi="Arial"/>
        </w:rPr>
        <w:t xml:space="preserve">ith </w:t>
      </w:r>
      <w:r w:rsidR="007078BC" w:rsidRPr="002C0A49">
        <w:rPr>
          <w:rFonts w:ascii="Arial" w:hAnsi="Arial"/>
        </w:rPr>
        <w:t>Reuben</w:t>
      </w:r>
      <w:r w:rsidR="00BF2836" w:rsidRPr="002C0A49">
        <w:rPr>
          <w:rFonts w:ascii="Arial" w:hAnsi="Arial"/>
        </w:rPr>
        <w:t xml:space="preserve"> having that attachment to me</w:t>
      </w:r>
      <w:r w:rsidR="00C5309D" w:rsidRPr="002C0A49">
        <w:rPr>
          <w:rFonts w:ascii="Arial" w:hAnsi="Arial"/>
        </w:rPr>
        <w:t>, a</w:t>
      </w:r>
      <w:r w:rsidR="00BF2836" w:rsidRPr="002C0A49">
        <w:rPr>
          <w:rFonts w:ascii="Arial" w:hAnsi="Arial"/>
        </w:rPr>
        <w:t>nd him still being what was he</w:t>
      </w:r>
      <w:r w:rsidR="005E042D">
        <w:rPr>
          <w:rFonts w:ascii="Arial" w:hAnsi="Arial"/>
        </w:rPr>
        <w:t>,</w:t>
      </w:r>
      <w:r w:rsidR="00BF2836" w:rsidRPr="002C0A49">
        <w:rPr>
          <w:rFonts w:ascii="Arial" w:hAnsi="Arial"/>
        </w:rPr>
        <w:t xml:space="preserve"> </w:t>
      </w:r>
      <w:r w:rsidR="00C5309D" w:rsidRPr="002C0A49">
        <w:rPr>
          <w:rFonts w:ascii="Arial" w:hAnsi="Arial"/>
        </w:rPr>
        <w:t>two</w:t>
      </w:r>
      <w:r w:rsidR="00BF2836" w:rsidRPr="002C0A49">
        <w:rPr>
          <w:rFonts w:ascii="Arial" w:hAnsi="Arial"/>
        </w:rPr>
        <w:t xml:space="preserve">? </w:t>
      </w:r>
    </w:p>
    <w:p w14:paraId="360E625B" w14:textId="77777777" w:rsidR="00C5309D" w:rsidRPr="002C0A49" w:rsidRDefault="00C5309D">
      <w:pPr>
        <w:spacing w:after="0"/>
        <w:rPr>
          <w:rFonts w:ascii="Arial" w:hAnsi="Arial"/>
        </w:rPr>
      </w:pPr>
    </w:p>
    <w:p w14:paraId="42C12C20" w14:textId="38E7E5E0" w:rsidR="00C5309D" w:rsidRPr="002C0A49" w:rsidRDefault="00F2367D">
      <w:pPr>
        <w:spacing w:after="0"/>
        <w:rPr>
          <w:rFonts w:ascii="Arial" w:hAnsi="Arial"/>
        </w:rPr>
      </w:pPr>
      <w:r w:rsidRPr="00F2367D">
        <w:rPr>
          <w:rFonts w:ascii="Arial" w:hAnsi="Arial"/>
          <w:b/>
          <w:bCs/>
        </w:rPr>
        <w:t>Carson:</w:t>
      </w:r>
      <w:r w:rsidR="00C5309D" w:rsidRPr="002C0A49">
        <w:rPr>
          <w:rFonts w:ascii="Arial" w:hAnsi="Arial"/>
        </w:rPr>
        <w:t xml:space="preserve"> </w:t>
      </w:r>
      <w:r w:rsidR="00BF2836" w:rsidRPr="002C0A49">
        <w:rPr>
          <w:rFonts w:ascii="Arial" w:hAnsi="Arial"/>
        </w:rPr>
        <w:t>Yeah</w:t>
      </w:r>
      <w:r w:rsidR="00C5309D" w:rsidRPr="002C0A49">
        <w:rPr>
          <w:rFonts w:ascii="Arial" w:hAnsi="Arial"/>
        </w:rPr>
        <w:t>.</w:t>
      </w:r>
    </w:p>
    <w:p w14:paraId="69E82701" w14:textId="77777777" w:rsidR="00C5309D" w:rsidRPr="002C0A49" w:rsidRDefault="00C5309D">
      <w:pPr>
        <w:spacing w:after="0"/>
        <w:rPr>
          <w:rFonts w:ascii="Arial" w:hAnsi="Arial"/>
        </w:rPr>
      </w:pPr>
    </w:p>
    <w:p w14:paraId="77D1917A" w14:textId="405B4DA2" w:rsidR="00C5309D" w:rsidRPr="002C0A49" w:rsidRDefault="00F2367D">
      <w:pPr>
        <w:spacing w:after="0"/>
        <w:rPr>
          <w:rFonts w:ascii="Arial" w:hAnsi="Arial"/>
        </w:rPr>
      </w:pPr>
      <w:r w:rsidRPr="00F2367D">
        <w:rPr>
          <w:rFonts w:ascii="Arial" w:hAnsi="Arial"/>
          <w:b/>
          <w:bCs/>
        </w:rPr>
        <w:t>Dick:</w:t>
      </w:r>
      <w:r w:rsidR="00C5309D" w:rsidRPr="002C0A49">
        <w:rPr>
          <w:rFonts w:ascii="Arial" w:hAnsi="Arial"/>
        </w:rPr>
        <w:t xml:space="preserve"> T</w:t>
      </w:r>
      <w:r w:rsidR="00BF2836" w:rsidRPr="002C0A49">
        <w:rPr>
          <w:rFonts w:ascii="Arial" w:hAnsi="Arial"/>
        </w:rPr>
        <w:t>hey knew he needed to stay with me</w:t>
      </w:r>
      <w:r w:rsidR="00C5309D" w:rsidRPr="002C0A49">
        <w:rPr>
          <w:rFonts w:ascii="Arial" w:hAnsi="Arial"/>
        </w:rPr>
        <w:t xml:space="preserve">, </w:t>
      </w:r>
      <w:r w:rsidR="00BF2836" w:rsidRPr="002C0A49">
        <w:rPr>
          <w:rFonts w:ascii="Arial" w:hAnsi="Arial"/>
        </w:rPr>
        <w:t xml:space="preserve">that that was going to be harmful to him to be anywhere I </w:t>
      </w:r>
      <w:r w:rsidR="00C5309D" w:rsidRPr="002C0A49">
        <w:rPr>
          <w:rFonts w:ascii="Arial" w:hAnsi="Arial"/>
        </w:rPr>
        <w:t>wasn’t</w:t>
      </w:r>
      <w:r w:rsidR="00BF2836" w:rsidRPr="002C0A49">
        <w:rPr>
          <w:rFonts w:ascii="Arial" w:hAnsi="Arial"/>
        </w:rPr>
        <w:t xml:space="preserve">. </w:t>
      </w:r>
    </w:p>
    <w:p w14:paraId="154181F1" w14:textId="77777777" w:rsidR="00C5309D" w:rsidRPr="002C0A49" w:rsidRDefault="00C5309D">
      <w:pPr>
        <w:spacing w:after="0"/>
        <w:rPr>
          <w:rFonts w:ascii="Arial" w:hAnsi="Arial"/>
        </w:rPr>
      </w:pPr>
    </w:p>
    <w:p w14:paraId="6B7A26E7" w14:textId="182667A0" w:rsidR="00C5309D" w:rsidRPr="002C0A49" w:rsidRDefault="00F2367D">
      <w:pPr>
        <w:spacing w:after="0"/>
        <w:rPr>
          <w:rFonts w:ascii="Arial" w:hAnsi="Arial"/>
        </w:rPr>
      </w:pPr>
      <w:r w:rsidRPr="00F2367D">
        <w:rPr>
          <w:rFonts w:ascii="Arial" w:hAnsi="Arial"/>
          <w:b/>
          <w:bCs/>
        </w:rPr>
        <w:t>Carson:</w:t>
      </w:r>
      <w:r w:rsidR="00C5309D" w:rsidRPr="002C0A49">
        <w:rPr>
          <w:rFonts w:ascii="Arial" w:hAnsi="Arial"/>
        </w:rPr>
        <w:t xml:space="preserve"> </w:t>
      </w:r>
      <w:r w:rsidR="00BF2836" w:rsidRPr="002C0A49">
        <w:rPr>
          <w:rFonts w:ascii="Arial" w:hAnsi="Arial"/>
        </w:rPr>
        <w:t>The</w:t>
      </w:r>
      <w:r w:rsidR="00C5309D" w:rsidRPr="002C0A49">
        <w:rPr>
          <w:rFonts w:ascii="Arial" w:hAnsi="Arial"/>
        </w:rPr>
        <w:t xml:space="preserve"> </w:t>
      </w:r>
      <w:r w:rsidR="00BF2836" w:rsidRPr="002C0A49">
        <w:rPr>
          <w:rFonts w:ascii="Arial" w:hAnsi="Arial"/>
        </w:rPr>
        <w:t xml:space="preserve">two of them hit the road. </w:t>
      </w:r>
    </w:p>
    <w:p w14:paraId="730D8987" w14:textId="77777777" w:rsidR="00C5309D" w:rsidRPr="002C0A49" w:rsidRDefault="00C5309D">
      <w:pPr>
        <w:spacing w:after="0"/>
        <w:rPr>
          <w:rFonts w:ascii="Arial" w:hAnsi="Arial"/>
        </w:rPr>
      </w:pPr>
    </w:p>
    <w:p w14:paraId="5DFED36B" w14:textId="17811885" w:rsidR="002E14C9" w:rsidRPr="002C0A49" w:rsidRDefault="00BF2836">
      <w:pPr>
        <w:spacing w:after="0"/>
        <w:rPr>
          <w:rFonts w:ascii="Arial" w:hAnsi="Arial"/>
        </w:rPr>
      </w:pPr>
      <w:r w:rsidRPr="002C0A49">
        <w:rPr>
          <w:rFonts w:ascii="Arial" w:hAnsi="Arial"/>
        </w:rPr>
        <w:t xml:space="preserve">How did you transport </w:t>
      </w:r>
      <w:r w:rsidR="007078BC" w:rsidRPr="002C0A49">
        <w:rPr>
          <w:rFonts w:ascii="Arial" w:hAnsi="Arial"/>
        </w:rPr>
        <w:t>Reuben</w:t>
      </w:r>
      <w:r w:rsidRPr="002C0A49">
        <w:rPr>
          <w:rFonts w:ascii="Arial" w:hAnsi="Arial"/>
        </w:rPr>
        <w:t xml:space="preserve"> back to </w:t>
      </w:r>
      <w:r w:rsidR="00C5309D" w:rsidRPr="002C0A49">
        <w:rPr>
          <w:rFonts w:ascii="Arial" w:hAnsi="Arial"/>
        </w:rPr>
        <w:t>Royal?</w:t>
      </w:r>
    </w:p>
    <w:p w14:paraId="140185D1" w14:textId="77777777" w:rsidR="002E14C9" w:rsidRPr="002C0A49" w:rsidRDefault="002E14C9">
      <w:pPr>
        <w:spacing w:after="0"/>
        <w:rPr>
          <w:rFonts w:ascii="Arial" w:hAnsi="Arial"/>
        </w:rPr>
      </w:pPr>
    </w:p>
    <w:p w14:paraId="19776384" w14:textId="565FEFD6" w:rsidR="002E14C9" w:rsidRPr="002C0A49" w:rsidRDefault="00F2367D">
      <w:pPr>
        <w:spacing w:after="0"/>
        <w:rPr>
          <w:rFonts w:ascii="Arial" w:hAnsi="Arial"/>
        </w:rPr>
      </w:pPr>
      <w:r w:rsidRPr="00F2367D">
        <w:rPr>
          <w:rFonts w:ascii="Arial" w:hAnsi="Arial"/>
          <w:b/>
          <w:bCs/>
        </w:rPr>
        <w:t>Dick:</w:t>
      </w:r>
      <w:r w:rsidR="00C5309D" w:rsidRPr="002C0A49">
        <w:rPr>
          <w:rFonts w:ascii="Arial" w:hAnsi="Arial"/>
        </w:rPr>
        <w:t xml:space="preserve"> I</w:t>
      </w:r>
      <w:r w:rsidR="00BF2836" w:rsidRPr="002C0A49">
        <w:rPr>
          <w:rFonts w:ascii="Arial" w:hAnsi="Arial"/>
        </w:rPr>
        <w:t>n the back of a pickup with a topper on it</w:t>
      </w:r>
      <w:r w:rsidR="00477C84">
        <w:rPr>
          <w:rFonts w:ascii="Arial" w:hAnsi="Arial"/>
        </w:rPr>
        <w:t>, a</w:t>
      </w:r>
      <w:r w:rsidR="00BF2836" w:rsidRPr="002C0A49">
        <w:rPr>
          <w:rFonts w:ascii="Arial" w:hAnsi="Arial"/>
        </w:rPr>
        <w:t>nd I was back there with him</w:t>
      </w:r>
      <w:r w:rsidR="00C5309D" w:rsidRPr="002C0A49">
        <w:rPr>
          <w:rFonts w:ascii="Arial" w:hAnsi="Arial"/>
        </w:rPr>
        <w:t>.</w:t>
      </w:r>
    </w:p>
    <w:p w14:paraId="14318876" w14:textId="77777777" w:rsidR="002E14C9" w:rsidRPr="002C0A49" w:rsidRDefault="002E14C9">
      <w:pPr>
        <w:spacing w:after="0"/>
        <w:rPr>
          <w:rFonts w:ascii="Arial" w:hAnsi="Arial"/>
        </w:rPr>
      </w:pPr>
    </w:p>
    <w:p w14:paraId="1997D099" w14:textId="1547BBBD" w:rsidR="00C5309D" w:rsidRPr="002C0A49" w:rsidRDefault="00F2367D">
      <w:pPr>
        <w:spacing w:after="0"/>
        <w:rPr>
          <w:rFonts w:ascii="Arial" w:hAnsi="Arial"/>
        </w:rPr>
      </w:pPr>
      <w:r w:rsidRPr="00F2367D">
        <w:rPr>
          <w:rFonts w:ascii="Arial" w:hAnsi="Arial"/>
          <w:b/>
          <w:bCs/>
        </w:rPr>
        <w:t>Carson:</w:t>
      </w:r>
      <w:r w:rsidR="00C5309D" w:rsidRPr="002C0A49">
        <w:rPr>
          <w:rFonts w:ascii="Arial" w:hAnsi="Arial"/>
        </w:rPr>
        <w:t xml:space="preserve"> And he rode o</w:t>
      </w:r>
      <w:r w:rsidR="00BF2836" w:rsidRPr="002C0A49">
        <w:rPr>
          <w:rFonts w:ascii="Arial" w:hAnsi="Arial"/>
        </w:rPr>
        <w:t>kay back there as long as you were with him</w:t>
      </w:r>
      <w:r w:rsidR="00C5309D" w:rsidRPr="002C0A49">
        <w:rPr>
          <w:rFonts w:ascii="Arial" w:hAnsi="Arial"/>
        </w:rPr>
        <w:t>?</w:t>
      </w:r>
      <w:r w:rsidR="00BF2836" w:rsidRPr="002C0A49">
        <w:rPr>
          <w:rFonts w:ascii="Arial" w:hAnsi="Arial"/>
        </w:rPr>
        <w:t xml:space="preserve"> </w:t>
      </w:r>
    </w:p>
    <w:p w14:paraId="21F8AC76" w14:textId="77777777" w:rsidR="00C5309D" w:rsidRPr="002C0A49" w:rsidRDefault="00C5309D">
      <w:pPr>
        <w:spacing w:after="0"/>
        <w:rPr>
          <w:rFonts w:ascii="Arial" w:hAnsi="Arial"/>
        </w:rPr>
      </w:pPr>
    </w:p>
    <w:p w14:paraId="1CAAA387" w14:textId="5235185A" w:rsidR="00C5309D" w:rsidRPr="002C0A49" w:rsidRDefault="00F2367D">
      <w:pPr>
        <w:spacing w:after="0"/>
        <w:rPr>
          <w:rFonts w:ascii="Arial" w:hAnsi="Arial"/>
        </w:rPr>
      </w:pPr>
      <w:r w:rsidRPr="00F2367D">
        <w:rPr>
          <w:rFonts w:ascii="Arial" w:hAnsi="Arial"/>
          <w:b/>
          <w:bCs/>
        </w:rPr>
        <w:t>Dick:</w:t>
      </w:r>
      <w:r w:rsidR="00C5309D" w:rsidRPr="002C0A49">
        <w:rPr>
          <w:rFonts w:ascii="Arial" w:hAnsi="Arial"/>
        </w:rPr>
        <w:t xml:space="preserve"> Yeah, a</w:t>
      </w:r>
      <w:r w:rsidR="00BF2836" w:rsidRPr="002C0A49">
        <w:rPr>
          <w:rFonts w:ascii="Arial" w:hAnsi="Arial"/>
        </w:rPr>
        <w:t xml:space="preserve">s long as I was with him, he was fine. </w:t>
      </w:r>
    </w:p>
    <w:p w14:paraId="75CA0DCF" w14:textId="77777777" w:rsidR="00C5309D" w:rsidRPr="002C0A49" w:rsidRDefault="00C5309D">
      <w:pPr>
        <w:spacing w:after="0"/>
        <w:rPr>
          <w:rFonts w:ascii="Arial" w:hAnsi="Arial"/>
        </w:rPr>
      </w:pPr>
    </w:p>
    <w:p w14:paraId="4B4CD19C" w14:textId="13C10BCC" w:rsidR="002E14C9" w:rsidRPr="002C0A49" w:rsidRDefault="00F2367D">
      <w:pPr>
        <w:spacing w:after="0"/>
        <w:rPr>
          <w:rFonts w:ascii="Arial" w:hAnsi="Arial"/>
        </w:rPr>
      </w:pPr>
      <w:r w:rsidRPr="00F2367D">
        <w:rPr>
          <w:rFonts w:ascii="Arial" w:hAnsi="Arial"/>
          <w:b/>
          <w:bCs/>
        </w:rPr>
        <w:t>Carson:</w:t>
      </w:r>
      <w:r w:rsidR="00C12185" w:rsidRPr="002C0A49">
        <w:rPr>
          <w:rFonts w:ascii="Arial" w:hAnsi="Arial"/>
        </w:rPr>
        <w:t xml:space="preserve"> What were</w:t>
      </w:r>
      <w:r w:rsidR="00BF2836" w:rsidRPr="002C0A49">
        <w:rPr>
          <w:rFonts w:ascii="Arial" w:hAnsi="Arial"/>
        </w:rPr>
        <w:t xml:space="preserve"> you thinking about</w:t>
      </w:r>
      <w:r w:rsidR="00FB7D75">
        <w:rPr>
          <w:rFonts w:ascii="Arial" w:hAnsi="Arial"/>
        </w:rPr>
        <w:t xml:space="preserve">? </w:t>
      </w:r>
      <w:r w:rsidR="00FB7D75" w:rsidRPr="002C0A49">
        <w:rPr>
          <w:rFonts w:ascii="Arial" w:hAnsi="Arial"/>
        </w:rPr>
        <w:t xml:space="preserve">You're </w:t>
      </w:r>
      <w:r w:rsidR="00BF2836" w:rsidRPr="002C0A49">
        <w:rPr>
          <w:rFonts w:ascii="Arial" w:hAnsi="Arial"/>
        </w:rPr>
        <w:t>on the highway, you</w:t>
      </w:r>
      <w:r w:rsidR="00FB7D75">
        <w:rPr>
          <w:rFonts w:ascii="Arial" w:hAnsi="Arial"/>
        </w:rPr>
        <w:t>'ve</w:t>
      </w:r>
      <w:r w:rsidR="00BF2836" w:rsidRPr="002C0A49">
        <w:rPr>
          <w:rFonts w:ascii="Arial" w:hAnsi="Arial"/>
        </w:rPr>
        <w:t xml:space="preserve"> got your chi</w:t>
      </w:r>
      <w:r w:rsidR="00C12185" w:rsidRPr="002C0A49">
        <w:rPr>
          <w:rFonts w:ascii="Arial" w:hAnsi="Arial"/>
        </w:rPr>
        <w:t>m</w:t>
      </w:r>
      <w:r w:rsidR="00BF2836" w:rsidRPr="002C0A49">
        <w:rPr>
          <w:rFonts w:ascii="Arial" w:hAnsi="Arial"/>
        </w:rPr>
        <w:t>p in the back of the pickup</w:t>
      </w:r>
      <w:r w:rsidR="00C12185" w:rsidRPr="002C0A49">
        <w:rPr>
          <w:rFonts w:ascii="Arial" w:hAnsi="Arial"/>
        </w:rPr>
        <w:t>, y</w:t>
      </w:r>
      <w:r w:rsidR="00BF2836" w:rsidRPr="002C0A49">
        <w:rPr>
          <w:rFonts w:ascii="Arial" w:hAnsi="Arial"/>
        </w:rPr>
        <w:t>ou're about to start a brand</w:t>
      </w:r>
      <w:r w:rsidR="00C12185" w:rsidRPr="002C0A49">
        <w:rPr>
          <w:rFonts w:ascii="Arial" w:hAnsi="Arial"/>
        </w:rPr>
        <w:t>-</w:t>
      </w:r>
      <w:r w:rsidR="00BF2836" w:rsidRPr="002C0A49">
        <w:rPr>
          <w:rFonts w:ascii="Arial" w:hAnsi="Arial"/>
        </w:rPr>
        <w:t>new chapter in your life</w:t>
      </w:r>
      <w:r w:rsidR="00C12185" w:rsidRPr="002C0A49">
        <w:rPr>
          <w:rFonts w:ascii="Arial" w:hAnsi="Arial"/>
        </w:rPr>
        <w:t>, what was that like?</w:t>
      </w:r>
    </w:p>
    <w:p w14:paraId="5D123718" w14:textId="77777777" w:rsidR="002E14C9" w:rsidRPr="002C0A49" w:rsidRDefault="002E14C9">
      <w:pPr>
        <w:spacing w:after="0"/>
        <w:rPr>
          <w:rFonts w:ascii="Arial" w:hAnsi="Arial"/>
        </w:rPr>
      </w:pPr>
    </w:p>
    <w:p w14:paraId="1ED8835D" w14:textId="04068220" w:rsidR="002E14C9" w:rsidRPr="002C0A49" w:rsidRDefault="00F2367D">
      <w:pPr>
        <w:spacing w:after="0"/>
        <w:rPr>
          <w:rFonts w:ascii="Arial" w:hAnsi="Arial"/>
        </w:rPr>
      </w:pPr>
      <w:r w:rsidRPr="00F2367D">
        <w:rPr>
          <w:rFonts w:ascii="Arial" w:hAnsi="Arial"/>
          <w:b/>
          <w:bCs/>
        </w:rPr>
        <w:t>Dick:</w:t>
      </w:r>
      <w:r w:rsidR="00C12185" w:rsidRPr="002C0A49">
        <w:rPr>
          <w:rFonts w:ascii="Arial" w:hAnsi="Arial"/>
        </w:rPr>
        <w:t xml:space="preserve"> I think </w:t>
      </w:r>
      <w:r w:rsidR="00BF2836" w:rsidRPr="002C0A49">
        <w:rPr>
          <w:rFonts w:ascii="Arial" w:hAnsi="Arial"/>
        </w:rPr>
        <w:t>I started getting the feeling that maybe I was crazy.</w:t>
      </w:r>
    </w:p>
    <w:p w14:paraId="733452FC" w14:textId="77777777" w:rsidR="002E14C9" w:rsidRPr="002C0A49" w:rsidRDefault="002E14C9">
      <w:pPr>
        <w:spacing w:after="0"/>
        <w:rPr>
          <w:rFonts w:ascii="Arial" w:hAnsi="Arial"/>
        </w:rPr>
      </w:pPr>
    </w:p>
    <w:p w14:paraId="39608356" w14:textId="1B0E02E8" w:rsidR="002E14C9" w:rsidRPr="002C0A49" w:rsidRDefault="00F2367D">
      <w:pPr>
        <w:spacing w:after="0"/>
        <w:rPr>
          <w:rFonts w:ascii="Arial" w:hAnsi="Arial"/>
        </w:rPr>
      </w:pPr>
      <w:r w:rsidRPr="00F2367D">
        <w:rPr>
          <w:rFonts w:ascii="Arial" w:hAnsi="Arial"/>
          <w:b/>
          <w:bCs/>
        </w:rPr>
        <w:t>Carson:</w:t>
      </w:r>
      <w:r w:rsidR="00C12185" w:rsidRPr="002C0A49">
        <w:rPr>
          <w:rFonts w:ascii="Arial" w:hAnsi="Arial"/>
        </w:rPr>
        <w:t xml:space="preserve"> </w:t>
      </w:r>
      <w:r w:rsidR="00BF2836" w:rsidRPr="002C0A49">
        <w:rPr>
          <w:rFonts w:ascii="Arial" w:hAnsi="Arial"/>
        </w:rPr>
        <w:t>Dick had just quit his job</w:t>
      </w:r>
      <w:r w:rsidR="00C3322B">
        <w:rPr>
          <w:rFonts w:ascii="Arial" w:hAnsi="Arial"/>
        </w:rPr>
        <w:t>, a</w:t>
      </w:r>
      <w:r w:rsidR="00BF2836" w:rsidRPr="002C0A49">
        <w:rPr>
          <w:rFonts w:ascii="Arial" w:hAnsi="Arial"/>
        </w:rPr>
        <w:t>nd he had a 40</w:t>
      </w:r>
      <w:r w:rsidR="00C12185" w:rsidRPr="002C0A49">
        <w:rPr>
          <w:rFonts w:ascii="Arial" w:hAnsi="Arial"/>
        </w:rPr>
        <w:t>-</w:t>
      </w:r>
      <w:r w:rsidR="00BF2836" w:rsidRPr="002C0A49">
        <w:rPr>
          <w:rFonts w:ascii="Arial" w:hAnsi="Arial"/>
        </w:rPr>
        <w:t>pound chimpanzee locked in the back of his pickup, who he was now responsible for, and banking all his hopes on.</w:t>
      </w:r>
    </w:p>
    <w:p w14:paraId="469B4266" w14:textId="77777777" w:rsidR="002E14C9" w:rsidRPr="002C0A49" w:rsidRDefault="002E14C9">
      <w:pPr>
        <w:spacing w:after="0"/>
        <w:rPr>
          <w:rFonts w:ascii="Arial" w:hAnsi="Arial"/>
        </w:rPr>
      </w:pPr>
    </w:p>
    <w:p w14:paraId="4D4F19D2" w14:textId="7DEBD128" w:rsidR="002E14C9" w:rsidRPr="002C0A49" w:rsidRDefault="00F2367D">
      <w:pPr>
        <w:spacing w:after="0"/>
        <w:rPr>
          <w:rFonts w:ascii="Arial" w:hAnsi="Arial"/>
        </w:rPr>
      </w:pPr>
      <w:r w:rsidRPr="00F2367D">
        <w:rPr>
          <w:rFonts w:ascii="Arial" w:hAnsi="Arial"/>
          <w:b/>
          <w:bCs/>
        </w:rPr>
        <w:t>Dick:</w:t>
      </w:r>
      <w:r w:rsidR="00C12185" w:rsidRPr="002C0A49">
        <w:rPr>
          <w:rFonts w:ascii="Arial" w:hAnsi="Arial"/>
        </w:rPr>
        <w:t xml:space="preserve"> </w:t>
      </w:r>
      <w:r w:rsidR="00BF2836" w:rsidRPr="002C0A49">
        <w:rPr>
          <w:rFonts w:ascii="Arial" w:hAnsi="Arial"/>
        </w:rPr>
        <w:t xml:space="preserve">My family tried to talk me out of it. </w:t>
      </w:r>
      <w:r w:rsidR="00C12185" w:rsidRPr="002C0A49">
        <w:rPr>
          <w:rFonts w:ascii="Arial" w:hAnsi="Arial"/>
        </w:rPr>
        <w:t>"</w:t>
      </w:r>
      <w:r w:rsidR="00BF2836" w:rsidRPr="002C0A49">
        <w:rPr>
          <w:rFonts w:ascii="Arial" w:hAnsi="Arial"/>
        </w:rPr>
        <w:t>It'll never work. It's stupid.</w:t>
      </w:r>
      <w:r w:rsidR="00C12185" w:rsidRPr="002C0A49">
        <w:rPr>
          <w:rFonts w:ascii="Arial" w:hAnsi="Arial"/>
        </w:rPr>
        <w:t>"</w:t>
      </w:r>
    </w:p>
    <w:p w14:paraId="6E9E742A" w14:textId="77777777" w:rsidR="002E14C9" w:rsidRPr="002C0A49" w:rsidRDefault="002E14C9">
      <w:pPr>
        <w:spacing w:after="0"/>
        <w:rPr>
          <w:rFonts w:ascii="Arial" w:hAnsi="Arial"/>
        </w:rPr>
      </w:pPr>
    </w:p>
    <w:p w14:paraId="5EBEDA51" w14:textId="37008FAD" w:rsidR="004A69A3" w:rsidRPr="002C0A49" w:rsidRDefault="00F2367D">
      <w:pPr>
        <w:spacing w:after="0"/>
        <w:rPr>
          <w:rFonts w:ascii="Arial" w:hAnsi="Arial"/>
        </w:rPr>
      </w:pPr>
      <w:r w:rsidRPr="00F2367D">
        <w:rPr>
          <w:rFonts w:ascii="Arial" w:hAnsi="Arial"/>
          <w:b/>
          <w:bCs/>
        </w:rPr>
        <w:lastRenderedPageBreak/>
        <w:t>Carson:</w:t>
      </w:r>
      <w:r w:rsidR="00C12185" w:rsidRPr="002C0A49">
        <w:rPr>
          <w:rFonts w:ascii="Arial" w:hAnsi="Arial"/>
        </w:rPr>
        <w:t xml:space="preserve"> </w:t>
      </w:r>
      <w:r w:rsidR="007078BC" w:rsidRPr="002C0A49">
        <w:rPr>
          <w:rFonts w:ascii="Arial" w:hAnsi="Arial"/>
        </w:rPr>
        <w:t>Reuben</w:t>
      </w:r>
      <w:r w:rsidR="00BF2836" w:rsidRPr="002C0A49">
        <w:rPr>
          <w:rFonts w:ascii="Arial" w:hAnsi="Arial"/>
        </w:rPr>
        <w:t xml:space="preserve"> would be the cornerstone of a research facility with 10 primates. Dick would continue to teach the chimp sign language as he raised money for a proper facility. But until then, </w:t>
      </w:r>
      <w:r w:rsidR="007078BC" w:rsidRPr="002C0A49">
        <w:rPr>
          <w:rFonts w:ascii="Arial" w:hAnsi="Arial"/>
        </w:rPr>
        <w:t>Reuben</w:t>
      </w:r>
      <w:r w:rsidR="00BF2836" w:rsidRPr="002C0A49">
        <w:rPr>
          <w:rFonts w:ascii="Arial" w:hAnsi="Arial"/>
        </w:rPr>
        <w:t xml:space="preserve"> needed a home. So</w:t>
      </w:r>
      <w:r w:rsidR="004A69A3" w:rsidRPr="002C0A49">
        <w:rPr>
          <w:rFonts w:ascii="Arial" w:hAnsi="Arial"/>
        </w:rPr>
        <w:t xml:space="preserve">, </w:t>
      </w:r>
      <w:r w:rsidR="00BF2836" w:rsidRPr="002C0A49">
        <w:rPr>
          <w:rFonts w:ascii="Arial" w:hAnsi="Arial"/>
        </w:rPr>
        <w:t>Dick improvise</w:t>
      </w:r>
      <w:r w:rsidR="004A69A3" w:rsidRPr="002C0A49">
        <w:rPr>
          <w:rFonts w:ascii="Arial" w:hAnsi="Arial"/>
        </w:rPr>
        <w:t>d</w:t>
      </w:r>
      <w:r w:rsidR="00BF2836" w:rsidRPr="002C0A49">
        <w:rPr>
          <w:rFonts w:ascii="Arial" w:hAnsi="Arial"/>
        </w:rPr>
        <w:t xml:space="preserve">. For the first few weeks, </w:t>
      </w:r>
      <w:r w:rsidR="007078BC" w:rsidRPr="002C0A49">
        <w:rPr>
          <w:rFonts w:ascii="Arial" w:hAnsi="Arial"/>
        </w:rPr>
        <w:t>Reuben</w:t>
      </w:r>
      <w:r w:rsidR="00BF2836" w:rsidRPr="002C0A49">
        <w:rPr>
          <w:rFonts w:ascii="Arial" w:hAnsi="Arial"/>
        </w:rPr>
        <w:t xml:space="preserve"> spent his waking hours in a corn crib</w:t>
      </w:r>
      <w:r w:rsidR="00C04983">
        <w:rPr>
          <w:rFonts w:ascii="Arial" w:hAnsi="Arial"/>
        </w:rPr>
        <w:t>, a</w:t>
      </w:r>
      <w:r w:rsidR="00BF2836" w:rsidRPr="002C0A49">
        <w:rPr>
          <w:rFonts w:ascii="Arial" w:hAnsi="Arial"/>
        </w:rPr>
        <w:t xml:space="preserve"> circular steel cage, with a pointed roof</w:t>
      </w:r>
      <w:r w:rsidR="004A69A3" w:rsidRPr="002C0A49">
        <w:rPr>
          <w:rFonts w:ascii="Arial" w:hAnsi="Arial"/>
        </w:rPr>
        <w:t xml:space="preserve">, </w:t>
      </w:r>
      <w:r w:rsidR="00BF2836" w:rsidRPr="002C0A49">
        <w:rPr>
          <w:rFonts w:ascii="Arial" w:hAnsi="Arial"/>
        </w:rPr>
        <w:t xml:space="preserve">built </w:t>
      </w:r>
      <w:r w:rsidR="00C04983">
        <w:rPr>
          <w:rFonts w:ascii="Arial" w:hAnsi="Arial"/>
        </w:rPr>
        <w:t xml:space="preserve">to hold </w:t>
      </w:r>
      <w:r w:rsidR="00BF2836" w:rsidRPr="002C0A49">
        <w:rPr>
          <w:rFonts w:ascii="Arial" w:hAnsi="Arial"/>
        </w:rPr>
        <w:t xml:space="preserve">corn. Later, a trailer home was donated. </w:t>
      </w:r>
    </w:p>
    <w:p w14:paraId="1DBFC49F" w14:textId="77777777" w:rsidR="004A69A3" w:rsidRPr="002C0A49" w:rsidRDefault="004A69A3">
      <w:pPr>
        <w:spacing w:after="0"/>
        <w:rPr>
          <w:rFonts w:ascii="Arial" w:hAnsi="Arial"/>
        </w:rPr>
      </w:pPr>
    </w:p>
    <w:p w14:paraId="4FDB5828" w14:textId="585D2044" w:rsidR="002E14C9" w:rsidRPr="002C0A49" w:rsidRDefault="00BF2836">
      <w:pPr>
        <w:spacing w:after="0"/>
        <w:rPr>
          <w:rFonts w:ascii="Arial" w:hAnsi="Arial"/>
        </w:rPr>
      </w:pPr>
      <w:r w:rsidRPr="002C0A49">
        <w:rPr>
          <w:rFonts w:ascii="Arial" w:hAnsi="Arial"/>
        </w:rPr>
        <w:t>Were you ever concerned at that point in time of the optics of keeping a chimp in a corn crib or a trailer?</w:t>
      </w:r>
    </w:p>
    <w:p w14:paraId="2CD1DBC3" w14:textId="77777777" w:rsidR="002E14C9" w:rsidRPr="002C0A49" w:rsidRDefault="002E14C9">
      <w:pPr>
        <w:spacing w:after="0"/>
        <w:rPr>
          <w:rFonts w:ascii="Arial" w:hAnsi="Arial"/>
        </w:rPr>
      </w:pPr>
    </w:p>
    <w:p w14:paraId="0E1DF019" w14:textId="2A3CF15A" w:rsidR="004A69A3" w:rsidRPr="002C0A49" w:rsidRDefault="00F2367D">
      <w:pPr>
        <w:spacing w:after="0"/>
        <w:rPr>
          <w:rFonts w:ascii="Arial" w:hAnsi="Arial"/>
        </w:rPr>
      </w:pPr>
      <w:r w:rsidRPr="00F2367D">
        <w:rPr>
          <w:rFonts w:ascii="Arial" w:hAnsi="Arial"/>
          <w:b/>
          <w:bCs/>
        </w:rPr>
        <w:t>Dick:</w:t>
      </w:r>
      <w:r w:rsidR="004A69A3" w:rsidRPr="002C0A49">
        <w:rPr>
          <w:rFonts w:ascii="Arial" w:hAnsi="Arial"/>
        </w:rPr>
        <w:t xml:space="preserve"> </w:t>
      </w:r>
      <w:r w:rsidR="00BF2836" w:rsidRPr="002C0A49">
        <w:rPr>
          <w:rFonts w:ascii="Arial" w:hAnsi="Arial"/>
        </w:rPr>
        <w:t>Yeah, because I didn't like seeing them in cages anyway. It's like I just</w:t>
      </w:r>
      <w:r w:rsidR="004A69A3" w:rsidRPr="002C0A49">
        <w:rPr>
          <w:rFonts w:ascii="Arial" w:hAnsi="Arial"/>
        </w:rPr>
        <w:t>--</w:t>
      </w:r>
    </w:p>
    <w:p w14:paraId="207CBC57" w14:textId="77777777" w:rsidR="004A69A3" w:rsidRPr="002C0A49" w:rsidRDefault="004A69A3">
      <w:pPr>
        <w:spacing w:after="0"/>
        <w:rPr>
          <w:rFonts w:ascii="Arial" w:hAnsi="Arial"/>
        </w:rPr>
      </w:pPr>
    </w:p>
    <w:p w14:paraId="48AD2447" w14:textId="3FFF0236" w:rsidR="002E14C9" w:rsidRPr="002C0A49" w:rsidRDefault="00F2367D">
      <w:pPr>
        <w:spacing w:after="0"/>
        <w:rPr>
          <w:rFonts w:ascii="Arial" w:hAnsi="Arial"/>
        </w:rPr>
      </w:pPr>
      <w:r w:rsidRPr="00F2367D">
        <w:rPr>
          <w:rFonts w:ascii="Arial" w:hAnsi="Arial"/>
          <w:b/>
          <w:bCs/>
        </w:rPr>
        <w:t>Carson:</w:t>
      </w:r>
      <w:r w:rsidR="004A69A3" w:rsidRPr="002C0A49">
        <w:rPr>
          <w:rFonts w:ascii="Arial" w:hAnsi="Arial"/>
        </w:rPr>
        <w:t xml:space="preserve"> T</w:t>
      </w:r>
      <w:r w:rsidR="00BF2836" w:rsidRPr="002C0A49">
        <w:rPr>
          <w:rFonts w:ascii="Arial" w:hAnsi="Arial"/>
        </w:rPr>
        <w:t>ravelers</w:t>
      </w:r>
      <w:r w:rsidR="004A69A3" w:rsidRPr="002C0A49">
        <w:rPr>
          <w:rFonts w:ascii="Arial" w:hAnsi="Arial"/>
        </w:rPr>
        <w:t xml:space="preserve"> </w:t>
      </w:r>
      <w:r w:rsidR="00BF2836" w:rsidRPr="002C0A49">
        <w:rPr>
          <w:rFonts w:ascii="Arial" w:hAnsi="Arial"/>
        </w:rPr>
        <w:t xml:space="preserve">on </w:t>
      </w:r>
      <w:r w:rsidR="004A69A3" w:rsidRPr="002C0A49">
        <w:rPr>
          <w:rFonts w:ascii="Arial" w:hAnsi="Arial"/>
        </w:rPr>
        <w:t>H</w:t>
      </w:r>
      <w:r w:rsidR="00BF2836" w:rsidRPr="002C0A49">
        <w:rPr>
          <w:rFonts w:ascii="Arial" w:hAnsi="Arial"/>
        </w:rPr>
        <w:t xml:space="preserve">ighway 20 can sometimes spot Reuben hanging from the corn crib, </w:t>
      </w:r>
      <w:r w:rsidR="00A24540">
        <w:rPr>
          <w:rFonts w:ascii="Arial" w:hAnsi="Arial"/>
        </w:rPr>
        <w:t>h</w:t>
      </w:r>
      <w:r w:rsidR="00BF2836" w:rsidRPr="002C0A49">
        <w:rPr>
          <w:rFonts w:ascii="Arial" w:hAnsi="Arial"/>
        </w:rPr>
        <w:t>itching his diaper</w:t>
      </w:r>
      <w:r w:rsidR="00A24540">
        <w:rPr>
          <w:rFonts w:ascii="Arial" w:hAnsi="Arial"/>
        </w:rPr>
        <w:t>, w</w:t>
      </w:r>
      <w:r w:rsidR="00BF2836" w:rsidRPr="002C0A49">
        <w:rPr>
          <w:rFonts w:ascii="Arial" w:hAnsi="Arial"/>
        </w:rPr>
        <w:t xml:space="preserve">hile </w:t>
      </w:r>
      <w:r w:rsidR="004A69A3" w:rsidRPr="002C0A49">
        <w:rPr>
          <w:rFonts w:ascii="Arial" w:hAnsi="Arial"/>
        </w:rPr>
        <w:t>D</w:t>
      </w:r>
      <w:r w:rsidR="00BF2836" w:rsidRPr="002C0A49">
        <w:rPr>
          <w:rFonts w:ascii="Arial" w:hAnsi="Arial"/>
        </w:rPr>
        <w:t>ick</w:t>
      </w:r>
      <w:r w:rsidR="00A24540">
        <w:rPr>
          <w:rFonts w:ascii="Arial" w:hAnsi="Arial"/>
        </w:rPr>
        <w:t xml:space="preserve"> stood below him </w:t>
      </w:r>
      <w:r w:rsidR="00BF2836" w:rsidRPr="002C0A49">
        <w:rPr>
          <w:rFonts w:ascii="Arial" w:hAnsi="Arial"/>
        </w:rPr>
        <w:t xml:space="preserve">with </w:t>
      </w:r>
      <w:r w:rsidR="00A24540">
        <w:rPr>
          <w:rFonts w:ascii="Arial" w:hAnsi="Arial"/>
        </w:rPr>
        <w:t xml:space="preserve">a treat </w:t>
      </w:r>
      <w:r w:rsidR="00BF2836" w:rsidRPr="002C0A49">
        <w:rPr>
          <w:rFonts w:ascii="Arial" w:hAnsi="Arial"/>
        </w:rPr>
        <w:t>in hand</w:t>
      </w:r>
      <w:r w:rsidR="00CD5C91" w:rsidRPr="002C0A49">
        <w:rPr>
          <w:rFonts w:ascii="Arial" w:hAnsi="Arial"/>
        </w:rPr>
        <w:t>.</w:t>
      </w:r>
    </w:p>
    <w:p w14:paraId="35558558" w14:textId="77777777" w:rsidR="002E14C9" w:rsidRPr="002C0A49" w:rsidRDefault="002E14C9">
      <w:pPr>
        <w:spacing w:after="0"/>
        <w:rPr>
          <w:rFonts w:ascii="Arial" w:hAnsi="Arial"/>
        </w:rPr>
      </w:pPr>
    </w:p>
    <w:p w14:paraId="58978CD0" w14:textId="03968A45" w:rsidR="00CD5C91" w:rsidRPr="002C0A49" w:rsidRDefault="00F2367D">
      <w:pPr>
        <w:spacing w:after="0"/>
        <w:rPr>
          <w:rFonts w:ascii="Arial" w:hAnsi="Arial"/>
        </w:rPr>
      </w:pPr>
      <w:r w:rsidRPr="00F2367D">
        <w:rPr>
          <w:rFonts w:ascii="Arial" w:hAnsi="Arial"/>
          <w:b/>
          <w:bCs/>
        </w:rPr>
        <w:t>Dick:</w:t>
      </w:r>
      <w:r w:rsidR="00CD5C91" w:rsidRPr="002C0A49">
        <w:rPr>
          <w:rFonts w:ascii="Arial" w:hAnsi="Arial"/>
        </w:rPr>
        <w:t xml:space="preserve"> He </w:t>
      </w:r>
      <w:r w:rsidR="00BF2836" w:rsidRPr="002C0A49">
        <w:rPr>
          <w:rFonts w:ascii="Arial" w:hAnsi="Arial"/>
        </w:rPr>
        <w:t>loved apples. That was his favorite food</w:t>
      </w:r>
      <w:r w:rsidR="006746DF">
        <w:rPr>
          <w:rFonts w:ascii="Arial" w:hAnsi="Arial"/>
        </w:rPr>
        <w:t>,</w:t>
      </w:r>
      <w:r w:rsidR="00BF2836" w:rsidRPr="002C0A49">
        <w:rPr>
          <w:rFonts w:ascii="Arial" w:hAnsi="Arial"/>
        </w:rPr>
        <w:t xml:space="preserve"> was an apple. I mean, you could give him bananas or grapes or anything like that</w:t>
      </w:r>
      <w:r w:rsidR="00CD5C91" w:rsidRPr="002C0A49">
        <w:rPr>
          <w:rFonts w:ascii="Arial" w:hAnsi="Arial"/>
        </w:rPr>
        <w:t>,</w:t>
      </w:r>
      <w:r w:rsidR="00BF2836" w:rsidRPr="002C0A49">
        <w:rPr>
          <w:rFonts w:ascii="Arial" w:hAnsi="Arial"/>
        </w:rPr>
        <w:t xml:space="preserve"> but no, he loved the apples. And he could tell it</w:t>
      </w:r>
      <w:r w:rsidR="00CD5C91" w:rsidRPr="002C0A49">
        <w:rPr>
          <w:rFonts w:ascii="Arial" w:hAnsi="Arial"/>
        </w:rPr>
        <w:t xml:space="preserve">, </w:t>
      </w:r>
      <w:r w:rsidR="00BF2836" w:rsidRPr="002C0A49">
        <w:rPr>
          <w:rFonts w:ascii="Arial" w:hAnsi="Arial"/>
        </w:rPr>
        <w:t>I asked him</w:t>
      </w:r>
      <w:r w:rsidR="00CD5C91" w:rsidRPr="002C0A49">
        <w:rPr>
          <w:rFonts w:ascii="Arial" w:hAnsi="Arial"/>
        </w:rPr>
        <w:t>, "W</w:t>
      </w:r>
      <w:r w:rsidR="00BF2836" w:rsidRPr="002C0A49">
        <w:rPr>
          <w:rFonts w:ascii="Arial" w:hAnsi="Arial"/>
        </w:rPr>
        <w:t xml:space="preserve">hat's your favorite </w:t>
      </w:r>
      <w:r w:rsidR="00CD5C91" w:rsidRPr="002C0A49">
        <w:rPr>
          <w:rFonts w:ascii="Arial" w:hAnsi="Arial"/>
        </w:rPr>
        <w:t>food</w:t>
      </w:r>
      <w:r w:rsidR="00BF2836" w:rsidRPr="002C0A49">
        <w:rPr>
          <w:rFonts w:ascii="Arial" w:hAnsi="Arial"/>
        </w:rPr>
        <w:t>?</w:t>
      </w:r>
      <w:r w:rsidR="00CD5C91" w:rsidRPr="002C0A49">
        <w:rPr>
          <w:rFonts w:ascii="Arial" w:hAnsi="Arial"/>
        </w:rPr>
        <w:t>"</w:t>
      </w:r>
      <w:r w:rsidR="00BF2836" w:rsidRPr="002C0A49">
        <w:rPr>
          <w:rFonts w:ascii="Arial" w:hAnsi="Arial"/>
        </w:rPr>
        <w:t xml:space="preserve"> </w:t>
      </w:r>
      <w:r w:rsidR="005A4B6A" w:rsidRPr="002C0A49">
        <w:rPr>
          <w:rFonts w:ascii="Arial" w:hAnsi="Arial"/>
        </w:rPr>
        <w:t>"Apple</w:t>
      </w:r>
      <w:r w:rsidR="00CD5C91" w:rsidRPr="002C0A49">
        <w:rPr>
          <w:rFonts w:ascii="Arial" w:hAnsi="Arial"/>
        </w:rPr>
        <w:t xml:space="preserve">." He </w:t>
      </w:r>
      <w:r w:rsidR="00BF2836" w:rsidRPr="002C0A49">
        <w:rPr>
          <w:rFonts w:ascii="Arial" w:hAnsi="Arial"/>
        </w:rPr>
        <w:t xml:space="preserve">knew that was an apple. He </w:t>
      </w:r>
      <w:r w:rsidR="00CD5C91" w:rsidRPr="002C0A49">
        <w:rPr>
          <w:rFonts w:ascii="Arial" w:hAnsi="Arial"/>
        </w:rPr>
        <w:t xml:space="preserve">[chuckles] </w:t>
      </w:r>
      <w:r w:rsidR="00BF2836" w:rsidRPr="002C0A49">
        <w:rPr>
          <w:rFonts w:ascii="Arial" w:hAnsi="Arial"/>
        </w:rPr>
        <w:t>liked Pepsi</w:t>
      </w:r>
      <w:r w:rsidR="00CD5C91" w:rsidRPr="002C0A49">
        <w:rPr>
          <w:rFonts w:ascii="Arial" w:hAnsi="Arial"/>
        </w:rPr>
        <w:t xml:space="preserve">, </w:t>
      </w:r>
      <w:r w:rsidR="00E025D9">
        <w:rPr>
          <w:rFonts w:ascii="Arial" w:hAnsi="Arial"/>
        </w:rPr>
        <w:t xml:space="preserve">which </w:t>
      </w:r>
      <w:r w:rsidR="00BF2836" w:rsidRPr="002C0A49">
        <w:rPr>
          <w:rFonts w:ascii="Arial" w:hAnsi="Arial"/>
        </w:rPr>
        <w:t>he didn't get very</w:t>
      </w:r>
      <w:r w:rsidR="00CD5C91" w:rsidRPr="002C0A49">
        <w:rPr>
          <w:rFonts w:ascii="Arial" w:hAnsi="Arial"/>
        </w:rPr>
        <w:t xml:space="preserve"> [crosstalk] </w:t>
      </w:r>
      <w:r w:rsidR="00BF2836" w:rsidRPr="002C0A49">
        <w:rPr>
          <w:rFonts w:ascii="Arial" w:hAnsi="Arial"/>
        </w:rPr>
        <w:t>every so often</w:t>
      </w:r>
      <w:r w:rsidR="00CD5C91" w:rsidRPr="002C0A49">
        <w:rPr>
          <w:rFonts w:ascii="Arial" w:hAnsi="Arial"/>
        </w:rPr>
        <w:t xml:space="preserve">, </w:t>
      </w:r>
      <w:r w:rsidR="00BF2836" w:rsidRPr="002C0A49">
        <w:rPr>
          <w:rFonts w:ascii="Arial" w:hAnsi="Arial"/>
        </w:rPr>
        <w:t xml:space="preserve">I would give him a little bit of Pepsi. </w:t>
      </w:r>
    </w:p>
    <w:p w14:paraId="68FFF4C7" w14:textId="77777777" w:rsidR="00CD5C91" w:rsidRPr="002C0A49" w:rsidRDefault="00CD5C91">
      <w:pPr>
        <w:spacing w:after="0"/>
        <w:rPr>
          <w:rFonts w:ascii="Arial" w:hAnsi="Arial"/>
        </w:rPr>
      </w:pPr>
    </w:p>
    <w:p w14:paraId="1ED00598" w14:textId="414327BF" w:rsidR="00CD5C91" w:rsidRPr="002C0A49" w:rsidRDefault="00F2367D">
      <w:pPr>
        <w:spacing w:after="0"/>
        <w:rPr>
          <w:rFonts w:ascii="Arial" w:hAnsi="Arial"/>
        </w:rPr>
      </w:pPr>
      <w:r w:rsidRPr="00F2367D">
        <w:rPr>
          <w:rFonts w:ascii="Arial" w:hAnsi="Arial"/>
          <w:b/>
          <w:bCs/>
        </w:rPr>
        <w:t>Carson:</w:t>
      </w:r>
      <w:r w:rsidR="00CD5C91" w:rsidRPr="002C0A49">
        <w:rPr>
          <w:rFonts w:ascii="Arial" w:hAnsi="Arial"/>
        </w:rPr>
        <w:t xml:space="preserve"> You j</w:t>
      </w:r>
      <w:r w:rsidR="00BF2836" w:rsidRPr="002C0A49">
        <w:rPr>
          <w:rFonts w:ascii="Arial" w:hAnsi="Arial"/>
        </w:rPr>
        <w:t>ust put it in a bowl or how do you</w:t>
      </w:r>
      <w:r w:rsidR="00CD5C91" w:rsidRPr="002C0A49">
        <w:rPr>
          <w:rFonts w:ascii="Arial" w:hAnsi="Arial"/>
        </w:rPr>
        <w:t>--?</w:t>
      </w:r>
    </w:p>
    <w:p w14:paraId="3ACFC17A" w14:textId="77777777" w:rsidR="00CD5C91" w:rsidRPr="002C0A49" w:rsidRDefault="00CD5C91">
      <w:pPr>
        <w:spacing w:after="0"/>
        <w:rPr>
          <w:rFonts w:ascii="Arial" w:hAnsi="Arial"/>
        </w:rPr>
      </w:pPr>
    </w:p>
    <w:p w14:paraId="0CEC3DE3" w14:textId="05419926" w:rsidR="00CD5C91" w:rsidRPr="002C0A49" w:rsidRDefault="00F2367D">
      <w:pPr>
        <w:spacing w:after="0"/>
        <w:rPr>
          <w:rFonts w:ascii="Arial" w:hAnsi="Arial"/>
        </w:rPr>
      </w:pPr>
      <w:r w:rsidRPr="00F2367D">
        <w:rPr>
          <w:rFonts w:ascii="Arial" w:hAnsi="Arial"/>
          <w:b/>
          <w:bCs/>
        </w:rPr>
        <w:t>Dick:</w:t>
      </w:r>
      <w:r w:rsidR="00CD5C91" w:rsidRPr="002C0A49">
        <w:rPr>
          <w:rFonts w:ascii="Arial" w:hAnsi="Arial"/>
        </w:rPr>
        <w:t xml:space="preserve"> Just </w:t>
      </w:r>
      <w:r w:rsidR="00BF2836" w:rsidRPr="002C0A49">
        <w:rPr>
          <w:rFonts w:ascii="Arial" w:hAnsi="Arial"/>
        </w:rPr>
        <w:t>a little cup</w:t>
      </w:r>
      <w:r w:rsidR="00CD5C91" w:rsidRPr="002C0A49">
        <w:rPr>
          <w:rFonts w:ascii="Arial" w:hAnsi="Arial"/>
        </w:rPr>
        <w:t>, a</w:t>
      </w:r>
      <w:r w:rsidR="00BF2836" w:rsidRPr="002C0A49">
        <w:rPr>
          <w:rFonts w:ascii="Arial" w:hAnsi="Arial"/>
        </w:rPr>
        <w:t>nd just a little bit. He loved Pepsi</w:t>
      </w:r>
      <w:r w:rsidR="00CD5C91" w:rsidRPr="002C0A49">
        <w:rPr>
          <w:rFonts w:ascii="Arial" w:hAnsi="Arial"/>
        </w:rPr>
        <w:t xml:space="preserve">, </w:t>
      </w:r>
      <w:r w:rsidR="00BF2836" w:rsidRPr="002C0A49">
        <w:rPr>
          <w:rFonts w:ascii="Arial" w:hAnsi="Arial"/>
        </w:rPr>
        <w:t>and I tried to get</w:t>
      </w:r>
      <w:r w:rsidR="00CD5C91" w:rsidRPr="002C0A49">
        <w:rPr>
          <w:rFonts w:ascii="Arial" w:hAnsi="Arial"/>
        </w:rPr>
        <w:t xml:space="preserve">--[crosstalk] </w:t>
      </w:r>
    </w:p>
    <w:p w14:paraId="7ACCFB3F" w14:textId="77777777" w:rsidR="00CD5C91" w:rsidRPr="002C0A49" w:rsidRDefault="00CD5C91">
      <w:pPr>
        <w:spacing w:after="0"/>
        <w:rPr>
          <w:rFonts w:ascii="Arial" w:hAnsi="Arial"/>
        </w:rPr>
      </w:pPr>
    </w:p>
    <w:p w14:paraId="3E424283" w14:textId="6D9143DE" w:rsidR="002E14C9" w:rsidRPr="002C0A49" w:rsidRDefault="00F2367D">
      <w:pPr>
        <w:spacing w:after="0"/>
        <w:rPr>
          <w:rFonts w:ascii="Arial" w:hAnsi="Arial"/>
        </w:rPr>
      </w:pPr>
      <w:r w:rsidRPr="00F2367D">
        <w:rPr>
          <w:rFonts w:ascii="Arial" w:hAnsi="Arial"/>
          <w:b/>
          <w:bCs/>
        </w:rPr>
        <w:t>Carson:</w:t>
      </w:r>
      <w:r w:rsidR="00CD5C91" w:rsidRPr="002C0A49">
        <w:rPr>
          <w:rFonts w:ascii="Arial" w:hAnsi="Arial"/>
        </w:rPr>
        <w:t xml:space="preserve"> Dick </w:t>
      </w:r>
      <w:r w:rsidR="00BF2836" w:rsidRPr="002C0A49">
        <w:rPr>
          <w:rFonts w:ascii="Arial" w:hAnsi="Arial"/>
        </w:rPr>
        <w:t xml:space="preserve">had to be careful about drinking Pepsi in front of </w:t>
      </w:r>
      <w:r w:rsidR="007078BC" w:rsidRPr="002C0A49">
        <w:rPr>
          <w:rFonts w:ascii="Arial" w:hAnsi="Arial"/>
        </w:rPr>
        <w:t>Reuben</w:t>
      </w:r>
      <w:r w:rsidR="00BF2836" w:rsidRPr="002C0A49">
        <w:rPr>
          <w:rFonts w:ascii="Arial" w:hAnsi="Arial"/>
        </w:rPr>
        <w:t>. Once</w:t>
      </w:r>
      <w:r w:rsidR="00CD5C91" w:rsidRPr="002C0A49">
        <w:rPr>
          <w:rFonts w:ascii="Arial" w:hAnsi="Arial"/>
        </w:rPr>
        <w:t xml:space="preserve">, </w:t>
      </w:r>
      <w:r w:rsidR="00BF2836" w:rsidRPr="002C0A49">
        <w:rPr>
          <w:rFonts w:ascii="Arial" w:hAnsi="Arial"/>
        </w:rPr>
        <w:t>he went after Dick's cousin</w:t>
      </w:r>
      <w:r w:rsidR="00CD5C91" w:rsidRPr="002C0A49">
        <w:rPr>
          <w:rFonts w:ascii="Arial" w:hAnsi="Arial"/>
        </w:rPr>
        <w:t>, Arvin.</w:t>
      </w:r>
    </w:p>
    <w:p w14:paraId="0EFE6972" w14:textId="77777777" w:rsidR="002E14C9" w:rsidRPr="002C0A49" w:rsidRDefault="002E14C9">
      <w:pPr>
        <w:spacing w:after="0"/>
        <w:rPr>
          <w:rFonts w:ascii="Arial" w:hAnsi="Arial"/>
        </w:rPr>
      </w:pPr>
    </w:p>
    <w:p w14:paraId="4F262693" w14:textId="17289CD8" w:rsidR="00CD5C91" w:rsidRPr="002C0A49" w:rsidRDefault="00F2367D">
      <w:pPr>
        <w:spacing w:after="0"/>
        <w:rPr>
          <w:rFonts w:ascii="Arial" w:hAnsi="Arial"/>
        </w:rPr>
      </w:pPr>
      <w:r w:rsidRPr="00F2367D">
        <w:rPr>
          <w:rFonts w:ascii="Arial" w:hAnsi="Arial"/>
          <w:b/>
          <w:bCs/>
        </w:rPr>
        <w:t>Dick:</w:t>
      </w:r>
      <w:r w:rsidR="00CD5C91" w:rsidRPr="002C0A49">
        <w:rPr>
          <w:rFonts w:ascii="Arial" w:hAnsi="Arial"/>
        </w:rPr>
        <w:t xml:space="preserve"> He's </w:t>
      </w:r>
      <w:r w:rsidR="00BF2836" w:rsidRPr="002C0A49">
        <w:rPr>
          <w:rFonts w:ascii="Arial" w:hAnsi="Arial"/>
        </w:rPr>
        <w:t>like</w:t>
      </w:r>
      <w:r w:rsidR="00CD5C91" w:rsidRPr="002C0A49">
        <w:rPr>
          <w:rFonts w:ascii="Arial" w:hAnsi="Arial"/>
        </w:rPr>
        <w:t>, "W</w:t>
      </w:r>
      <w:r w:rsidR="00BF2836" w:rsidRPr="002C0A49">
        <w:rPr>
          <w:rFonts w:ascii="Arial" w:hAnsi="Arial"/>
        </w:rPr>
        <w:t>hat in the world</w:t>
      </w:r>
      <w:r w:rsidR="00CD5C91" w:rsidRPr="002C0A49">
        <w:rPr>
          <w:rFonts w:ascii="Arial" w:hAnsi="Arial"/>
        </w:rPr>
        <w:t>?"</w:t>
      </w:r>
      <w:r w:rsidR="00BF2836" w:rsidRPr="002C0A49">
        <w:rPr>
          <w:rFonts w:ascii="Arial" w:hAnsi="Arial"/>
        </w:rPr>
        <w:t xml:space="preserve"> </w:t>
      </w:r>
      <w:r w:rsidR="00CD5C91" w:rsidRPr="002C0A49">
        <w:rPr>
          <w:rFonts w:ascii="Arial" w:hAnsi="Arial"/>
        </w:rPr>
        <w:t>S</w:t>
      </w:r>
      <w:r w:rsidR="00BF2836" w:rsidRPr="002C0A49">
        <w:rPr>
          <w:rFonts w:ascii="Arial" w:hAnsi="Arial"/>
        </w:rPr>
        <w:t>o</w:t>
      </w:r>
      <w:r w:rsidR="00CD5C91" w:rsidRPr="002C0A49">
        <w:rPr>
          <w:rFonts w:ascii="Arial" w:hAnsi="Arial"/>
        </w:rPr>
        <w:t xml:space="preserve">, </w:t>
      </w:r>
      <w:r w:rsidR="00BF2836" w:rsidRPr="002C0A49">
        <w:rPr>
          <w:rFonts w:ascii="Arial" w:hAnsi="Arial"/>
        </w:rPr>
        <w:t xml:space="preserve">I had to stop the attack. </w:t>
      </w:r>
      <w:r w:rsidR="00CD5C91" w:rsidRPr="002C0A49">
        <w:rPr>
          <w:rFonts w:ascii="Arial" w:hAnsi="Arial"/>
        </w:rPr>
        <w:t xml:space="preserve">He's </w:t>
      </w:r>
      <w:r w:rsidR="00BF2836" w:rsidRPr="002C0A49">
        <w:rPr>
          <w:rFonts w:ascii="Arial" w:hAnsi="Arial"/>
        </w:rPr>
        <w:t>like</w:t>
      </w:r>
      <w:r w:rsidR="00CD5C91" w:rsidRPr="002C0A49">
        <w:rPr>
          <w:rFonts w:ascii="Arial" w:hAnsi="Arial"/>
        </w:rPr>
        <w:t>, "W</w:t>
      </w:r>
      <w:r w:rsidR="00BF2836" w:rsidRPr="002C0A49">
        <w:rPr>
          <w:rFonts w:ascii="Arial" w:hAnsi="Arial"/>
        </w:rPr>
        <w:t>hy in the world is</w:t>
      </w:r>
      <w:r w:rsidR="00CD5C91" w:rsidRPr="002C0A49">
        <w:rPr>
          <w:rFonts w:ascii="Arial" w:hAnsi="Arial"/>
        </w:rPr>
        <w:t>--?" And then</w:t>
      </w:r>
      <w:r w:rsidR="00C337B6">
        <w:rPr>
          <w:rFonts w:ascii="Arial" w:hAnsi="Arial"/>
        </w:rPr>
        <w:t>,</w:t>
      </w:r>
      <w:r w:rsidR="00CD5C91" w:rsidRPr="002C0A49">
        <w:rPr>
          <w:rFonts w:ascii="Arial" w:hAnsi="Arial"/>
        </w:rPr>
        <w:t xml:space="preserve"> Arvin </w:t>
      </w:r>
      <w:r w:rsidR="00BF2836" w:rsidRPr="002C0A49">
        <w:rPr>
          <w:rFonts w:ascii="Arial" w:hAnsi="Arial"/>
        </w:rPr>
        <w:t xml:space="preserve">was holding </w:t>
      </w:r>
      <w:r w:rsidR="00CD5C91" w:rsidRPr="002C0A49">
        <w:rPr>
          <w:rFonts w:ascii="Arial" w:hAnsi="Arial"/>
        </w:rPr>
        <w:t xml:space="preserve">a </w:t>
      </w:r>
      <w:r w:rsidR="00BF2836" w:rsidRPr="002C0A49">
        <w:rPr>
          <w:rFonts w:ascii="Arial" w:hAnsi="Arial"/>
        </w:rPr>
        <w:t xml:space="preserve">Pepsi. </w:t>
      </w:r>
      <w:r w:rsidR="00C337B6" w:rsidRPr="002C0A49">
        <w:rPr>
          <w:rFonts w:ascii="Arial" w:hAnsi="Arial"/>
        </w:rPr>
        <w:t>So</w:t>
      </w:r>
      <w:r w:rsidR="00C337B6">
        <w:rPr>
          <w:rFonts w:ascii="Arial" w:hAnsi="Arial"/>
        </w:rPr>
        <w:t>,</w:t>
      </w:r>
      <w:r w:rsidR="00C337B6" w:rsidRPr="002C0A49">
        <w:rPr>
          <w:rFonts w:ascii="Arial" w:hAnsi="Arial"/>
        </w:rPr>
        <w:t xml:space="preserve"> </w:t>
      </w:r>
      <w:r w:rsidR="007078BC" w:rsidRPr="002C0A49">
        <w:rPr>
          <w:rFonts w:ascii="Arial" w:hAnsi="Arial"/>
        </w:rPr>
        <w:t>Reuben</w:t>
      </w:r>
      <w:r w:rsidR="00BF2836" w:rsidRPr="002C0A49">
        <w:rPr>
          <w:rFonts w:ascii="Arial" w:hAnsi="Arial"/>
        </w:rPr>
        <w:t xml:space="preserve"> saw that and was going to get that Pepsi </w:t>
      </w:r>
      <w:r w:rsidR="004B2B4E">
        <w:rPr>
          <w:rFonts w:ascii="Arial" w:hAnsi="Arial"/>
        </w:rPr>
        <w:t xml:space="preserve">from </w:t>
      </w:r>
      <w:r w:rsidR="00CD5C91" w:rsidRPr="002C0A49">
        <w:rPr>
          <w:rFonts w:ascii="Arial" w:hAnsi="Arial"/>
        </w:rPr>
        <w:t>A</w:t>
      </w:r>
      <w:r w:rsidR="00BF2836" w:rsidRPr="002C0A49">
        <w:rPr>
          <w:rFonts w:ascii="Arial" w:hAnsi="Arial"/>
        </w:rPr>
        <w:t xml:space="preserve">rvin. You've met </w:t>
      </w:r>
      <w:r w:rsidR="00CD5C91" w:rsidRPr="002C0A49">
        <w:rPr>
          <w:rFonts w:ascii="Arial" w:hAnsi="Arial"/>
        </w:rPr>
        <w:t xml:space="preserve">Arvin. Arvin is </w:t>
      </w:r>
      <w:r w:rsidR="00BF2836" w:rsidRPr="002C0A49">
        <w:rPr>
          <w:rFonts w:ascii="Arial" w:hAnsi="Arial"/>
        </w:rPr>
        <w:t xml:space="preserve">a big guy. </w:t>
      </w:r>
    </w:p>
    <w:p w14:paraId="4C327A51" w14:textId="77777777" w:rsidR="00CD5C91" w:rsidRPr="002C0A49" w:rsidRDefault="00CD5C91">
      <w:pPr>
        <w:spacing w:after="0"/>
        <w:rPr>
          <w:rFonts w:ascii="Arial" w:hAnsi="Arial"/>
        </w:rPr>
      </w:pPr>
    </w:p>
    <w:p w14:paraId="68A9F555" w14:textId="18F26A77" w:rsidR="00CD5C91" w:rsidRPr="002C0A49" w:rsidRDefault="00F2367D">
      <w:pPr>
        <w:spacing w:after="0"/>
        <w:rPr>
          <w:rFonts w:ascii="Arial" w:hAnsi="Arial"/>
        </w:rPr>
      </w:pPr>
      <w:r w:rsidRPr="00F2367D">
        <w:rPr>
          <w:rFonts w:ascii="Arial" w:hAnsi="Arial"/>
          <w:b/>
          <w:bCs/>
        </w:rPr>
        <w:t>Carson:</w:t>
      </w:r>
      <w:r w:rsidR="00CD5C91" w:rsidRPr="002C0A49">
        <w:rPr>
          <w:rFonts w:ascii="Arial" w:hAnsi="Arial"/>
        </w:rPr>
        <w:t xml:space="preserve"> He is.</w:t>
      </w:r>
    </w:p>
    <w:p w14:paraId="34D8DF2F" w14:textId="77777777" w:rsidR="00CD5C91" w:rsidRPr="002C0A49" w:rsidRDefault="00CD5C91">
      <w:pPr>
        <w:spacing w:after="0"/>
        <w:rPr>
          <w:rFonts w:ascii="Arial" w:hAnsi="Arial"/>
        </w:rPr>
      </w:pPr>
    </w:p>
    <w:p w14:paraId="511FE353" w14:textId="5615CD3C" w:rsidR="002E14C9" w:rsidRPr="002C0A49" w:rsidRDefault="00F2367D">
      <w:pPr>
        <w:spacing w:after="0"/>
        <w:rPr>
          <w:rFonts w:ascii="Arial" w:hAnsi="Arial"/>
        </w:rPr>
      </w:pPr>
      <w:r w:rsidRPr="00F2367D">
        <w:rPr>
          <w:rFonts w:ascii="Arial" w:hAnsi="Arial"/>
          <w:b/>
          <w:bCs/>
        </w:rPr>
        <w:t>Dick:</w:t>
      </w:r>
      <w:r w:rsidR="00CD5C91" w:rsidRPr="002C0A49">
        <w:rPr>
          <w:rFonts w:ascii="Arial" w:hAnsi="Arial"/>
        </w:rPr>
        <w:t xml:space="preserve"> </w:t>
      </w:r>
      <w:r w:rsidR="00BF2836" w:rsidRPr="002C0A49">
        <w:rPr>
          <w:rFonts w:ascii="Arial" w:hAnsi="Arial"/>
        </w:rPr>
        <w:t xml:space="preserve">And it's like this champ didn't care how big that guy was. </w:t>
      </w:r>
      <w:r w:rsidR="00CD5C91" w:rsidRPr="002C0A49">
        <w:rPr>
          <w:rFonts w:ascii="Arial" w:hAnsi="Arial"/>
        </w:rPr>
        <w:t>"</w:t>
      </w:r>
      <w:r w:rsidR="00BF2836" w:rsidRPr="002C0A49">
        <w:rPr>
          <w:rFonts w:ascii="Arial" w:hAnsi="Arial"/>
        </w:rPr>
        <w:t>That guy is going down. I'm getting that Pepsi.</w:t>
      </w:r>
      <w:r w:rsidR="00CD5C91" w:rsidRPr="002C0A49">
        <w:rPr>
          <w:rFonts w:ascii="Arial" w:hAnsi="Arial"/>
        </w:rPr>
        <w:t>"</w:t>
      </w:r>
    </w:p>
    <w:p w14:paraId="4F60C7BC" w14:textId="77777777" w:rsidR="002E14C9" w:rsidRPr="002C0A49" w:rsidRDefault="002E14C9">
      <w:pPr>
        <w:spacing w:after="0"/>
        <w:rPr>
          <w:rFonts w:ascii="Arial" w:hAnsi="Arial"/>
        </w:rPr>
      </w:pPr>
    </w:p>
    <w:p w14:paraId="4EDB564E" w14:textId="03C5CBC2" w:rsidR="002E14C9" w:rsidRPr="002C0A49" w:rsidRDefault="00F2367D">
      <w:pPr>
        <w:spacing w:after="0"/>
        <w:rPr>
          <w:rFonts w:ascii="Arial" w:hAnsi="Arial"/>
        </w:rPr>
      </w:pPr>
      <w:r w:rsidRPr="00F2367D">
        <w:rPr>
          <w:rFonts w:ascii="Arial" w:hAnsi="Arial"/>
          <w:b/>
          <w:bCs/>
        </w:rPr>
        <w:t>Carson:</w:t>
      </w:r>
      <w:r w:rsidR="00CD5C91" w:rsidRPr="002C0A49">
        <w:rPr>
          <w:rFonts w:ascii="Arial" w:hAnsi="Arial"/>
        </w:rPr>
        <w:t xml:space="preserve"> </w:t>
      </w:r>
      <w:r w:rsidR="007078BC" w:rsidRPr="002C0A49">
        <w:rPr>
          <w:rFonts w:ascii="Arial" w:hAnsi="Arial"/>
        </w:rPr>
        <w:t>Reuben</w:t>
      </w:r>
      <w:r w:rsidR="00BF2836" w:rsidRPr="002C0A49">
        <w:rPr>
          <w:rFonts w:ascii="Arial" w:hAnsi="Arial"/>
        </w:rPr>
        <w:t xml:space="preserve"> also like peppermint leaves, having his tongue tickled</w:t>
      </w:r>
      <w:r w:rsidR="00093AA1">
        <w:rPr>
          <w:rFonts w:ascii="Arial" w:hAnsi="Arial"/>
        </w:rPr>
        <w:t>, a</w:t>
      </w:r>
      <w:r w:rsidR="00BF2836" w:rsidRPr="002C0A49">
        <w:rPr>
          <w:rFonts w:ascii="Arial" w:hAnsi="Arial"/>
        </w:rPr>
        <w:t xml:space="preserve">nd he was constantly trying to get </w:t>
      </w:r>
      <w:r w:rsidR="00CD5C91" w:rsidRPr="002C0A49">
        <w:rPr>
          <w:rFonts w:ascii="Arial" w:hAnsi="Arial"/>
        </w:rPr>
        <w:t>D</w:t>
      </w:r>
      <w:r w:rsidR="00BF2836" w:rsidRPr="002C0A49">
        <w:rPr>
          <w:rFonts w:ascii="Arial" w:hAnsi="Arial"/>
        </w:rPr>
        <w:t>ick to play his favorite game.</w:t>
      </w:r>
    </w:p>
    <w:p w14:paraId="4F8AD476" w14:textId="77777777" w:rsidR="002E14C9" w:rsidRPr="002C0A49" w:rsidRDefault="002E14C9">
      <w:pPr>
        <w:spacing w:after="0"/>
        <w:rPr>
          <w:rFonts w:ascii="Arial" w:hAnsi="Arial"/>
        </w:rPr>
      </w:pPr>
    </w:p>
    <w:p w14:paraId="1C05A2D0" w14:textId="08D616B6" w:rsidR="002E14C9" w:rsidRPr="002C0A49" w:rsidRDefault="00F2367D">
      <w:pPr>
        <w:spacing w:after="0"/>
        <w:rPr>
          <w:rFonts w:ascii="Arial" w:hAnsi="Arial"/>
        </w:rPr>
      </w:pPr>
      <w:r w:rsidRPr="00F2367D">
        <w:rPr>
          <w:rFonts w:ascii="Arial" w:hAnsi="Arial"/>
          <w:b/>
          <w:bCs/>
        </w:rPr>
        <w:t>Dick:</w:t>
      </w:r>
      <w:r w:rsidR="00CD5C91" w:rsidRPr="002C0A49">
        <w:rPr>
          <w:rFonts w:ascii="Arial" w:hAnsi="Arial"/>
        </w:rPr>
        <w:t xml:space="preserve"> </w:t>
      </w:r>
      <w:r w:rsidR="00BF2836" w:rsidRPr="002C0A49">
        <w:rPr>
          <w:rFonts w:ascii="Arial" w:hAnsi="Arial"/>
        </w:rPr>
        <w:t>Chimpanzee Chase</w:t>
      </w:r>
      <w:r w:rsidR="00CD5C91" w:rsidRPr="002C0A49">
        <w:rPr>
          <w:rFonts w:ascii="Arial" w:hAnsi="Arial"/>
        </w:rPr>
        <w:t>, w</w:t>
      </w:r>
      <w:r w:rsidR="00BF2836" w:rsidRPr="002C0A49">
        <w:rPr>
          <w:rFonts w:ascii="Arial" w:hAnsi="Arial"/>
        </w:rPr>
        <w:t>e called</w:t>
      </w:r>
      <w:r w:rsidR="00CD5C91" w:rsidRPr="002C0A49">
        <w:rPr>
          <w:rFonts w:ascii="Arial" w:hAnsi="Arial"/>
        </w:rPr>
        <w:t xml:space="preserve">. </w:t>
      </w:r>
      <w:r w:rsidR="003503BF" w:rsidRPr="002C0A49">
        <w:rPr>
          <w:rFonts w:ascii="Arial" w:hAnsi="Arial"/>
        </w:rPr>
        <w:t xml:space="preserve">He </w:t>
      </w:r>
      <w:r w:rsidR="00BF2836" w:rsidRPr="002C0A49">
        <w:rPr>
          <w:rFonts w:ascii="Arial" w:hAnsi="Arial"/>
        </w:rPr>
        <w:t xml:space="preserve">wanted me to chase him. And he could tell me if </w:t>
      </w:r>
      <w:r w:rsidR="00CD5C91" w:rsidRPr="002C0A49">
        <w:rPr>
          <w:rFonts w:ascii="Arial" w:hAnsi="Arial"/>
        </w:rPr>
        <w:t xml:space="preserve">he </w:t>
      </w:r>
      <w:r w:rsidR="00BF2836" w:rsidRPr="002C0A49">
        <w:rPr>
          <w:rFonts w:ascii="Arial" w:hAnsi="Arial"/>
        </w:rPr>
        <w:t>want</w:t>
      </w:r>
      <w:r w:rsidR="00CD5C91" w:rsidRPr="002C0A49">
        <w:rPr>
          <w:rFonts w:ascii="Arial" w:hAnsi="Arial"/>
        </w:rPr>
        <w:t>ed</w:t>
      </w:r>
      <w:r w:rsidR="00BF2836" w:rsidRPr="002C0A49">
        <w:rPr>
          <w:rFonts w:ascii="Arial" w:hAnsi="Arial"/>
        </w:rPr>
        <w:t xml:space="preserve"> </w:t>
      </w:r>
      <w:r w:rsidR="0074214C">
        <w:rPr>
          <w:rFonts w:ascii="Arial" w:hAnsi="Arial"/>
        </w:rPr>
        <w:t xml:space="preserve">a </w:t>
      </w:r>
      <w:r w:rsidR="00BF2836" w:rsidRPr="002C0A49">
        <w:rPr>
          <w:rFonts w:ascii="Arial" w:hAnsi="Arial"/>
        </w:rPr>
        <w:t>tickle</w:t>
      </w:r>
      <w:r w:rsidR="00CD5C91" w:rsidRPr="002C0A49">
        <w:rPr>
          <w:rFonts w:ascii="Arial" w:hAnsi="Arial"/>
        </w:rPr>
        <w:t>. H</w:t>
      </w:r>
      <w:r w:rsidR="00BF2836" w:rsidRPr="002C0A49">
        <w:rPr>
          <w:rFonts w:ascii="Arial" w:hAnsi="Arial"/>
        </w:rPr>
        <w:t xml:space="preserve">e could tell me if </w:t>
      </w:r>
      <w:r w:rsidR="00CD5C91" w:rsidRPr="002C0A49">
        <w:rPr>
          <w:rFonts w:ascii="Arial" w:hAnsi="Arial"/>
        </w:rPr>
        <w:t xml:space="preserve">he </w:t>
      </w:r>
      <w:r w:rsidR="00BF2836" w:rsidRPr="002C0A49">
        <w:rPr>
          <w:rFonts w:ascii="Arial" w:hAnsi="Arial"/>
        </w:rPr>
        <w:t>want</w:t>
      </w:r>
      <w:r w:rsidR="00CD5C91" w:rsidRPr="002C0A49">
        <w:rPr>
          <w:rFonts w:ascii="Arial" w:hAnsi="Arial"/>
        </w:rPr>
        <w:t>ed</w:t>
      </w:r>
      <w:r w:rsidR="00BF2836" w:rsidRPr="002C0A49">
        <w:rPr>
          <w:rFonts w:ascii="Arial" w:hAnsi="Arial"/>
        </w:rPr>
        <w:t xml:space="preserve"> </w:t>
      </w:r>
      <w:r w:rsidR="0074214C">
        <w:rPr>
          <w:rFonts w:ascii="Arial" w:hAnsi="Arial"/>
        </w:rPr>
        <w:t xml:space="preserve">a </w:t>
      </w:r>
      <w:r w:rsidR="00BF2836" w:rsidRPr="002C0A49">
        <w:rPr>
          <w:rFonts w:ascii="Arial" w:hAnsi="Arial"/>
        </w:rPr>
        <w:t>tickle</w:t>
      </w:r>
      <w:r w:rsidR="00CD5C91" w:rsidRPr="002C0A49">
        <w:rPr>
          <w:rFonts w:ascii="Arial" w:hAnsi="Arial"/>
        </w:rPr>
        <w:t xml:space="preserve">, </w:t>
      </w:r>
      <w:r w:rsidR="00BF2836" w:rsidRPr="002C0A49">
        <w:rPr>
          <w:rFonts w:ascii="Arial" w:hAnsi="Arial"/>
        </w:rPr>
        <w:t>and he'd laugh</w:t>
      </w:r>
      <w:r w:rsidR="00CD5C91" w:rsidRPr="002C0A49">
        <w:rPr>
          <w:rFonts w:ascii="Arial" w:hAnsi="Arial"/>
        </w:rPr>
        <w:t>. T</w:t>
      </w:r>
      <w:r w:rsidR="00BF2836" w:rsidRPr="002C0A49">
        <w:rPr>
          <w:rFonts w:ascii="Arial" w:hAnsi="Arial"/>
        </w:rPr>
        <w:t>ug of war he loved</w:t>
      </w:r>
      <w:r w:rsidR="00CD5C91" w:rsidRPr="002C0A49">
        <w:rPr>
          <w:rFonts w:ascii="Arial" w:hAnsi="Arial"/>
        </w:rPr>
        <w:t xml:space="preserve">, </w:t>
      </w:r>
      <w:r w:rsidR="00BF2836" w:rsidRPr="002C0A49">
        <w:rPr>
          <w:rFonts w:ascii="Arial" w:hAnsi="Arial"/>
        </w:rPr>
        <w:t>but not a good thing to do with</w:t>
      </w:r>
      <w:r w:rsidR="00CD5C91" w:rsidRPr="002C0A49">
        <w:rPr>
          <w:rFonts w:ascii="Arial" w:hAnsi="Arial"/>
        </w:rPr>
        <w:t xml:space="preserve"> a chimp--</w:t>
      </w:r>
    </w:p>
    <w:p w14:paraId="27860EEB" w14:textId="5CF723C3" w:rsidR="00CD5C91" w:rsidRPr="002C0A49" w:rsidRDefault="00CD5C91">
      <w:pPr>
        <w:spacing w:after="0"/>
        <w:rPr>
          <w:rFonts w:ascii="Arial" w:hAnsi="Arial"/>
        </w:rPr>
      </w:pPr>
    </w:p>
    <w:p w14:paraId="05C95BE7" w14:textId="72B34738" w:rsidR="008039E9" w:rsidRPr="002C0A49" w:rsidRDefault="00F2367D">
      <w:pPr>
        <w:spacing w:after="0"/>
        <w:rPr>
          <w:rFonts w:ascii="Arial" w:hAnsi="Arial"/>
        </w:rPr>
      </w:pPr>
      <w:r w:rsidRPr="00F2367D">
        <w:rPr>
          <w:rFonts w:ascii="Arial" w:hAnsi="Arial"/>
          <w:b/>
          <w:bCs/>
        </w:rPr>
        <w:t>Carson:</w:t>
      </w:r>
      <w:r w:rsidR="00CD5C91" w:rsidRPr="002C0A49">
        <w:rPr>
          <w:rFonts w:ascii="Arial" w:hAnsi="Arial"/>
        </w:rPr>
        <w:t xml:space="preserve"> What </w:t>
      </w:r>
      <w:r w:rsidR="00DB7EBE">
        <w:rPr>
          <w:rFonts w:ascii="Arial" w:hAnsi="Arial"/>
        </w:rPr>
        <w:t xml:space="preserve">does </w:t>
      </w:r>
      <w:r w:rsidR="00BF2836" w:rsidRPr="002C0A49">
        <w:rPr>
          <w:rFonts w:ascii="Arial" w:hAnsi="Arial"/>
        </w:rPr>
        <w:t xml:space="preserve">laughing </w:t>
      </w:r>
      <w:r w:rsidR="008039E9" w:rsidRPr="002C0A49">
        <w:rPr>
          <w:rFonts w:ascii="Arial" w:hAnsi="Arial"/>
        </w:rPr>
        <w:t xml:space="preserve">in a </w:t>
      </w:r>
      <w:r w:rsidR="00BF2836" w:rsidRPr="002C0A49">
        <w:rPr>
          <w:rFonts w:ascii="Arial" w:hAnsi="Arial"/>
        </w:rPr>
        <w:t>chimp</w:t>
      </w:r>
      <w:r w:rsidR="00DB7EBE">
        <w:rPr>
          <w:rFonts w:ascii="Arial" w:hAnsi="Arial"/>
        </w:rPr>
        <w:t xml:space="preserve"> sound</w:t>
      </w:r>
      <w:r w:rsidR="008039E9" w:rsidRPr="002C0A49">
        <w:rPr>
          <w:rFonts w:ascii="Arial" w:hAnsi="Arial"/>
        </w:rPr>
        <w:t xml:space="preserve">? [crosstalk] </w:t>
      </w:r>
    </w:p>
    <w:p w14:paraId="18F31BDE" w14:textId="77777777" w:rsidR="008039E9" w:rsidRPr="002C0A49" w:rsidRDefault="008039E9">
      <w:pPr>
        <w:spacing w:after="0"/>
        <w:rPr>
          <w:rFonts w:ascii="Arial" w:hAnsi="Arial"/>
        </w:rPr>
      </w:pPr>
    </w:p>
    <w:p w14:paraId="5586B413" w14:textId="1E02EFC8" w:rsidR="008039E9" w:rsidRPr="002C0A49" w:rsidRDefault="00F2367D">
      <w:pPr>
        <w:spacing w:after="0"/>
        <w:rPr>
          <w:rFonts w:ascii="Arial" w:hAnsi="Arial"/>
        </w:rPr>
      </w:pPr>
      <w:r w:rsidRPr="00F2367D">
        <w:rPr>
          <w:rFonts w:ascii="Arial" w:hAnsi="Arial"/>
          <w:b/>
          <w:bCs/>
        </w:rPr>
        <w:t>Dick:</w:t>
      </w:r>
      <w:r w:rsidR="008039E9" w:rsidRPr="002C0A49">
        <w:rPr>
          <w:rFonts w:ascii="Arial" w:hAnsi="Arial"/>
        </w:rPr>
        <w:t xml:space="preserve"> [mimics chimp's laugh] </w:t>
      </w:r>
    </w:p>
    <w:p w14:paraId="28AB7750" w14:textId="77777777" w:rsidR="008039E9" w:rsidRPr="002C0A49" w:rsidRDefault="008039E9">
      <w:pPr>
        <w:spacing w:after="0"/>
        <w:rPr>
          <w:rFonts w:ascii="Arial" w:hAnsi="Arial"/>
        </w:rPr>
      </w:pPr>
    </w:p>
    <w:p w14:paraId="4299A036" w14:textId="6F59C3A5" w:rsidR="008039E9" w:rsidRPr="002C0A49" w:rsidRDefault="00F2367D">
      <w:pPr>
        <w:spacing w:after="0"/>
        <w:rPr>
          <w:rFonts w:ascii="Arial" w:hAnsi="Arial"/>
        </w:rPr>
      </w:pPr>
      <w:r w:rsidRPr="00F2367D">
        <w:rPr>
          <w:rFonts w:ascii="Arial" w:hAnsi="Arial"/>
          <w:b/>
          <w:bCs/>
        </w:rPr>
        <w:t>Carson:</w:t>
      </w:r>
      <w:r w:rsidR="008039E9" w:rsidRPr="002C0A49">
        <w:rPr>
          <w:rFonts w:ascii="Arial" w:hAnsi="Arial"/>
        </w:rPr>
        <w:t xml:space="preserve"> Okay. </w:t>
      </w:r>
      <w:r w:rsidR="00DB7EBE" w:rsidRPr="002C0A49">
        <w:rPr>
          <w:rFonts w:ascii="Arial" w:hAnsi="Arial"/>
        </w:rPr>
        <w:t xml:space="preserve">If </w:t>
      </w:r>
      <w:r w:rsidR="00BF2836" w:rsidRPr="002C0A49">
        <w:rPr>
          <w:rFonts w:ascii="Arial" w:hAnsi="Arial"/>
        </w:rPr>
        <w:t xml:space="preserve">he's smiling, </w:t>
      </w:r>
      <w:r w:rsidR="00DB7EBE">
        <w:rPr>
          <w:rFonts w:ascii="Arial" w:hAnsi="Arial"/>
        </w:rPr>
        <w:t xml:space="preserve">is he </w:t>
      </w:r>
      <w:r w:rsidR="00BF2836" w:rsidRPr="002C0A49">
        <w:rPr>
          <w:rFonts w:ascii="Arial" w:hAnsi="Arial"/>
        </w:rPr>
        <w:t>showing gums</w:t>
      </w:r>
      <w:r w:rsidR="008039E9" w:rsidRPr="002C0A49">
        <w:rPr>
          <w:rFonts w:ascii="Arial" w:hAnsi="Arial"/>
        </w:rPr>
        <w:t>, w</w:t>
      </w:r>
      <w:r w:rsidR="00BF2836" w:rsidRPr="002C0A49">
        <w:rPr>
          <w:rFonts w:ascii="Arial" w:hAnsi="Arial"/>
        </w:rPr>
        <w:t xml:space="preserve">hat is that like? </w:t>
      </w:r>
    </w:p>
    <w:p w14:paraId="21785B9D" w14:textId="77777777" w:rsidR="008039E9" w:rsidRPr="002C0A49" w:rsidRDefault="008039E9">
      <w:pPr>
        <w:spacing w:after="0"/>
        <w:rPr>
          <w:rFonts w:ascii="Arial" w:hAnsi="Arial"/>
        </w:rPr>
      </w:pPr>
    </w:p>
    <w:p w14:paraId="48F12F52" w14:textId="5E396639" w:rsidR="002E14C9" w:rsidRPr="002C0A49" w:rsidRDefault="00F2367D">
      <w:pPr>
        <w:spacing w:after="0"/>
        <w:rPr>
          <w:rFonts w:ascii="Arial" w:hAnsi="Arial"/>
        </w:rPr>
      </w:pPr>
      <w:r w:rsidRPr="00F2367D">
        <w:rPr>
          <w:rFonts w:ascii="Arial" w:hAnsi="Arial"/>
          <w:b/>
          <w:bCs/>
        </w:rPr>
        <w:t>Dick:</w:t>
      </w:r>
      <w:r w:rsidR="008039E9" w:rsidRPr="002C0A49">
        <w:rPr>
          <w:rFonts w:ascii="Arial" w:hAnsi="Arial"/>
        </w:rPr>
        <w:t xml:space="preserve"> No, </w:t>
      </w:r>
      <w:r w:rsidR="00BF2836" w:rsidRPr="002C0A49">
        <w:rPr>
          <w:rFonts w:ascii="Arial" w:hAnsi="Arial"/>
        </w:rPr>
        <w:t xml:space="preserve">the top lip is pulled down over the teeth like that. </w:t>
      </w:r>
      <w:r w:rsidR="008039E9" w:rsidRPr="002C0A49">
        <w:rPr>
          <w:rFonts w:ascii="Arial" w:hAnsi="Arial"/>
        </w:rPr>
        <w:t>T</w:t>
      </w:r>
      <w:r w:rsidR="00BF2836" w:rsidRPr="002C0A49">
        <w:rPr>
          <w:rFonts w:ascii="Arial" w:hAnsi="Arial"/>
        </w:rPr>
        <w:t xml:space="preserve">hat's a smile. You see chimps on television where they got this great big </w:t>
      </w:r>
      <w:r w:rsidR="008039E9" w:rsidRPr="002C0A49">
        <w:rPr>
          <w:rFonts w:ascii="Arial" w:hAnsi="Arial"/>
        </w:rPr>
        <w:t xml:space="preserve">grin, </w:t>
      </w:r>
      <w:r w:rsidR="00BF2836" w:rsidRPr="002C0A49">
        <w:rPr>
          <w:rFonts w:ascii="Arial" w:hAnsi="Arial"/>
        </w:rPr>
        <w:t>you think they're smiling</w:t>
      </w:r>
      <w:r w:rsidR="008039E9" w:rsidRPr="002C0A49">
        <w:rPr>
          <w:rFonts w:ascii="Arial" w:hAnsi="Arial"/>
        </w:rPr>
        <w:t xml:space="preserve">. </w:t>
      </w:r>
      <w:r w:rsidR="00BF2836" w:rsidRPr="002C0A49">
        <w:rPr>
          <w:rFonts w:ascii="Arial" w:hAnsi="Arial"/>
        </w:rPr>
        <w:t>That's a fear grimace. When they're doing that, that's fear.</w:t>
      </w:r>
    </w:p>
    <w:p w14:paraId="67B13E1E" w14:textId="77777777" w:rsidR="002E14C9" w:rsidRPr="002C0A49" w:rsidRDefault="002E14C9">
      <w:pPr>
        <w:spacing w:after="0"/>
        <w:rPr>
          <w:rFonts w:ascii="Arial" w:hAnsi="Arial"/>
        </w:rPr>
      </w:pPr>
    </w:p>
    <w:p w14:paraId="15A9033B" w14:textId="6DB55A89" w:rsidR="002E14C9" w:rsidRPr="002C0A49" w:rsidRDefault="00F2367D">
      <w:pPr>
        <w:spacing w:after="0"/>
        <w:rPr>
          <w:rFonts w:ascii="Arial" w:hAnsi="Arial"/>
        </w:rPr>
      </w:pPr>
      <w:r w:rsidRPr="00F2367D">
        <w:rPr>
          <w:rFonts w:ascii="Arial" w:hAnsi="Arial"/>
          <w:b/>
          <w:bCs/>
        </w:rPr>
        <w:t>Carson:</w:t>
      </w:r>
      <w:r w:rsidR="008039E9" w:rsidRPr="002C0A49">
        <w:rPr>
          <w:rFonts w:ascii="Arial" w:hAnsi="Arial"/>
        </w:rPr>
        <w:t xml:space="preserve"> </w:t>
      </w:r>
      <w:r w:rsidR="00BF2836" w:rsidRPr="002C0A49">
        <w:rPr>
          <w:rFonts w:ascii="Arial" w:hAnsi="Arial"/>
        </w:rPr>
        <w:t xml:space="preserve">The only thing that seemed to scare </w:t>
      </w:r>
      <w:r w:rsidR="007078BC" w:rsidRPr="002C0A49">
        <w:rPr>
          <w:rFonts w:ascii="Arial" w:hAnsi="Arial"/>
        </w:rPr>
        <w:t>Reuben</w:t>
      </w:r>
      <w:r w:rsidR="00BF2836" w:rsidRPr="002C0A49">
        <w:rPr>
          <w:rFonts w:ascii="Arial" w:hAnsi="Arial"/>
        </w:rPr>
        <w:t xml:space="preserve"> were the sounds he heard rippling across the plains.</w:t>
      </w:r>
    </w:p>
    <w:p w14:paraId="0FEDAB5B" w14:textId="77777777" w:rsidR="002E14C9" w:rsidRPr="002C0A49" w:rsidRDefault="002E14C9">
      <w:pPr>
        <w:spacing w:after="0"/>
        <w:rPr>
          <w:rFonts w:ascii="Arial" w:hAnsi="Arial"/>
        </w:rPr>
      </w:pPr>
    </w:p>
    <w:p w14:paraId="2BD36906" w14:textId="188503D7" w:rsidR="002E14C9" w:rsidRPr="002C0A49" w:rsidRDefault="00F2367D">
      <w:pPr>
        <w:spacing w:after="0"/>
        <w:rPr>
          <w:rFonts w:ascii="Arial" w:hAnsi="Arial"/>
        </w:rPr>
      </w:pPr>
      <w:r w:rsidRPr="00F2367D">
        <w:rPr>
          <w:rFonts w:ascii="Arial" w:hAnsi="Arial"/>
          <w:b/>
          <w:bCs/>
        </w:rPr>
        <w:t>Dick:</w:t>
      </w:r>
      <w:r w:rsidR="008039E9" w:rsidRPr="002C0A49">
        <w:rPr>
          <w:rFonts w:ascii="Arial" w:hAnsi="Arial"/>
        </w:rPr>
        <w:t xml:space="preserve"> </w:t>
      </w:r>
      <w:r w:rsidR="00BF2836" w:rsidRPr="002C0A49">
        <w:rPr>
          <w:rFonts w:ascii="Arial" w:hAnsi="Arial"/>
        </w:rPr>
        <w:t>Every now and then</w:t>
      </w:r>
      <w:r w:rsidR="008039E9" w:rsidRPr="002C0A49">
        <w:rPr>
          <w:rFonts w:ascii="Arial" w:hAnsi="Arial"/>
        </w:rPr>
        <w:t>, t</w:t>
      </w:r>
      <w:r w:rsidR="00BF2836" w:rsidRPr="002C0A49">
        <w:rPr>
          <w:rFonts w:ascii="Arial" w:hAnsi="Arial"/>
        </w:rPr>
        <w:t xml:space="preserve">he East </w:t>
      </w:r>
      <w:r w:rsidR="00A93886" w:rsidRPr="002C0A49">
        <w:rPr>
          <w:rFonts w:ascii="Arial" w:hAnsi="Arial"/>
        </w:rPr>
        <w:t>P</w:t>
      </w:r>
      <w:r w:rsidR="00BF2836" w:rsidRPr="002C0A49">
        <w:rPr>
          <w:rFonts w:ascii="Arial" w:hAnsi="Arial"/>
        </w:rPr>
        <w:t>asture</w:t>
      </w:r>
      <w:r w:rsidR="00A93886" w:rsidRPr="002C0A49">
        <w:rPr>
          <w:rFonts w:ascii="Arial" w:hAnsi="Arial"/>
        </w:rPr>
        <w:t xml:space="preserve">, </w:t>
      </w:r>
      <w:r w:rsidR="00BF2836" w:rsidRPr="002C0A49">
        <w:rPr>
          <w:rFonts w:ascii="Arial" w:hAnsi="Arial"/>
        </w:rPr>
        <w:t>there'd be gunshots and like that</w:t>
      </w:r>
      <w:r w:rsidR="00A93886" w:rsidRPr="002C0A49">
        <w:rPr>
          <w:rFonts w:ascii="Arial" w:hAnsi="Arial"/>
        </w:rPr>
        <w:t xml:space="preserve">, </w:t>
      </w:r>
      <w:r w:rsidR="00BF2836" w:rsidRPr="002C0A49">
        <w:rPr>
          <w:rFonts w:ascii="Arial" w:hAnsi="Arial"/>
        </w:rPr>
        <w:t xml:space="preserve">that </w:t>
      </w:r>
      <w:r w:rsidR="00A93886" w:rsidRPr="002C0A49">
        <w:rPr>
          <w:rFonts w:ascii="Arial" w:hAnsi="Arial"/>
        </w:rPr>
        <w:t>frightened him.</w:t>
      </w:r>
    </w:p>
    <w:p w14:paraId="6870D009" w14:textId="77777777" w:rsidR="002E14C9" w:rsidRPr="002C0A49" w:rsidRDefault="002E14C9">
      <w:pPr>
        <w:spacing w:after="0"/>
        <w:rPr>
          <w:rFonts w:ascii="Arial" w:hAnsi="Arial"/>
        </w:rPr>
      </w:pPr>
    </w:p>
    <w:p w14:paraId="3BF93E84" w14:textId="187FEDD6" w:rsidR="00A93886" w:rsidRPr="002C0A49" w:rsidRDefault="00F2367D">
      <w:pPr>
        <w:spacing w:after="0"/>
        <w:rPr>
          <w:rFonts w:ascii="Arial" w:hAnsi="Arial"/>
        </w:rPr>
      </w:pPr>
      <w:r w:rsidRPr="00F2367D">
        <w:rPr>
          <w:rFonts w:ascii="Arial" w:hAnsi="Arial"/>
          <w:b/>
          <w:bCs/>
        </w:rPr>
        <w:t>Carson:</w:t>
      </w:r>
      <w:r w:rsidR="00A93886" w:rsidRPr="002C0A49">
        <w:rPr>
          <w:rFonts w:ascii="Arial" w:hAnsi="Arial"/>
        </w:rPr>
        <w:t xml:space="preserve"> D</w:t>
      </w:r>
      <w:r w:rsidR="00BF2836" w:rsidRPr="002C0A49">
        <w:rPr>
          <w:rFonts w:ascii="Arial" w:hAnsi="Arial"/>
        </w:rPr>
        <w:t xml:space="preserve">id the train set </w:t>
      </w:r>
      <w:r w:rsidR="00A93886" w:rsidRPr="002C0A49">
        <w:rPr>
          <w:rFonts w:ascii="Arial" w:hAnsi="Arial"/>
        </w:rPr>
        <w:t xml:space="preserve">him </w:t>
      </w:r>
      <w:r w:rsidR="00BF2836" w:rsidRPr="002C0A49">
        <w:rPr>
          <w:rFonts w:ascii="Arial" w:hAnsi="Arial"/>
        </w:rPr>
        <w:t>off sometimes</w:t>
      </w:r>
      <w:r w:rsidR="00A93886" w:rsidRPr="002C0A49">
        <w:rPr>
          <w:rFonts w:ascii="Arial" w:hAnsi="Arial"/>
        </w:rPr>
        <w:t>?</w:t>
      </w:r>
      <w:r w:rsidR="00BF2836" w:rsidRPr="002C0A49">
        <w:rPr>
          <w:rFonts w:ascii="Arial" w:hAnsi="Arial"/>
        </w:rPr>
        <w:t xml:space="preserve"> </w:t>
      </w:r>
    </w:p>
    <w:p w14:paraId="2A99DA74" w14:textId="77777777" w:rsidR="00A93886" w:rsidRPr="002C0A49" w:rsidRDefault="00A93886">
      <w:pPr>
        <w:spacing w:after="0"/>
        <w:rPr>
          <w:rFonts w:ascii="Arial" w:hAnsi="Arial"/>
        </w:rPr>
      </w:pPr>
    </w:p>
    <w:p w14:paraId="76F4E3EC" w14:textId="0F95C2D3" w:rsidR="002E14C9" w:rsidRPr="002C0A49" w:rsidRDefault="00F2367D">
      <w:pPr>
        <w:spacing w:after="0"/>
        <w:rPr>
          <w:rFonts w:ascii="Arial" w:hAnsi="Arial"/>
        </w:rPr>
      </w:pPr>
      <w:r w:rsidRPr="00F2367D">
        <w:rPr>
          <w:rFonts w:ascii="Arial" w:hAnsi="Arial"/>
          <w:b/>
          <w:bCs/>
        </w:rPr>
        <w:t>Dick:</w:t>
      </w:r>
      <w:r w:rsidR="00A93886" w:rsidRPr="002C0A49">
        <w:rPr>
          <w:rFonts w:ascii="Arial" w:hAnsi="Arial"/>
        </w:rPr>
        <w:t xml:space="preserve"> H</w:t>
      </w:r>
      <w:r w:rsidR="00BF2836" w:rsidRPr="002C0A49">
        <w:rPr>
          <w:rFonts w:ascii="Arial" w:hAnsi="Arial"/>
        </w:rPr>
        <w:t xml:space="preserve">e loved </w:t>
      </w:r>
      <w:r w:rsidR="00D10142">
        <w:rPr>
          <w:rFonts w:ascii="Arial" w:hAnsi="Arial"/>
        </w:rPr>
        <w:t xml:space="preserve">the </w:t>
      </w:r>
      <w:r w:rsidR="00BF2836" w:rsidRPr="002C0A49">
        <w:rPr>
          <w:rFonts w:ascii="Arial" w:hAnsi="Arial"/>
        </w:rPr>
        <w:t>train</w:t>
      </w:r>
      <w:r w:rsidR="00A93886" w:rsidRPr="002C0A49">
        <w:rPr>
          <w:rFonts w:ascii="Arial" w:hAnsi="Arial"/>
        </w:rPr>
        <w:t>. C</w:t>
      </w:r>
      <w:r w:rsidR="00BF2836" w:rsidRPr="002C0A49">
        <w:rPr>
          <w:rFonts w:ascii="Arial" w:hAnsi="Arial"/>
        </w:rPr>
        <w:t xml:space="preserve">hildren and families there in </w:t>
      </w:r>
      <w:r w:rsidR="00A93886" w:rsidRPr="002C0A49">
        <w:rPr>
          <w:rFonts w:ascii="Arial" w:hAnsi="Arial"/>
        </w:rPr>
        <w:t>Roya</w:t>
      </w:r>
      <w:r w:rsidR="005412E4">
        <w:rPr>
          <w:rFonts w:ascii="Arial" w:hAnsi="Arial"/>
        </w:rPr>
        <w:t xml:space="preserve">l </w:t>
      </w:r>
      <w:r w:rsidR="00BF2836" w:rsidRPr="002C0A49">
        <w:rPr>
          <w:rFonts w:ascii="Arial" w:hAnsi="Arial"/>
        </w:rPr>
        <w:t xml:space="preserve">just absolutely loved </w:t>
      </w:r>
      <w:r w:rsidR="005412E4">
        <w:rPr>
          <w:rFonts w:ascii="Arial" w:hAnsi="Arial"/>
        </w:rPr>
        <w:t>him</w:t>
      </w:r>
      <w:r w:rsidR="00BF2836" w:rsidRPr="002C0A49">
        <w:rPr>
          <w:rFonts w:ascii="Arial" w:hAnsi="Arial"/>
        </w:rPr>
        <w:t>. I'd go anywhere and it didn't matter</w:t>
      </w:r>
      <w:r w:rsidR="00A93886" w:rsidRPr="002C0A49">
        <w:rPr>
          <w:rFonts w:ascii="Arial" w:hAnsi="Arial"/>
        </w:rPr>
        <w:t xml:space="preserve">, </w:t>
      </w:r>
      <w:r w:rsidR="00BF2836" w:rsidRPr="002C0A49">
        <w:rPr>
          <w:rFonts w:ascii="Arial" w:hAnsi="Arial"/>
        </w:rPr>
        <w:t>people would recognize me. And kids especially</w:t>
      </w:r>
      <w:r w:rsidR="00A93886" w:rsidRPr="002C0A49">
        <w:rPr>
          <w:rFonts w:ascii="Arial" w:hAnsi="Arial"/>
        </w:rPr>
        <w:t>, "T</w:t>
      </w:r>
      <w:r w:rsidR="00BF2836" w:rsidRPr="002C0A49">
        <w:rPr>
          <w:rFonts w:ascii="Arial" w:hAnsi="Arial"/>
        </w:rPr>
        <w:t>here's the monkey man</w:t>
      </w:r>
      <w:r w:rsidR="00A93886" w:rsidRPr="002C0A49">
        <w:rPr>
          <w:rFonts w:ascii="Arial" w:hAnsi="Arial"/>
        </w:rPr>
        <w:t>." "</w:t>
      </w:r>
      <w:r w:rsidR="00BF2836" w:rsidRPr="002C0A49">
        <w:rPr>
          <w:rFonts w:ascii="Arial" w:hAnsi="Arial"/>
        </w:rPr>
        <w:t xml:space="preserve">There's </w:t>
      </w:r>
      <w:r w:rsidR="007078BC" w:rsidRPr="002C0A49">
        <w:rPr>
          <w:rFonts w:ascii="Arial" w:hAnsi="Arial"/>
        </w:rPr>
        <w:t>Reuben</w:t>
      </w:r>
      <w:r w:rsidR="00A93886" w:rsidRPr="002C0A49">
        <w:rPr>
          <w:rFonts w:ascii="Arial" w:hAnsi="Arial"/>
        </w:rPr>
        <w:t>'</w:t>
      </w:r>
      <w:r w:rsidR="00BF2836" w:rsidRPr="002C0A49">
        <w:rPr>
          <w:rFonts w:ascii="Arial" w:hAnsi="Arial"/>
        </w:rPr>
        <w:t>s daddy</w:t>
      </w:r>
      <w:r w:rsidR="00A93886" w:rsidRPr="002C0A49">
        <w:rPr>
          <w:rFonts w:ascii="Arial" w:hAnsi="Arial"/>
        </w:rPr>
        <w:t xml:space="preserve">," </w:t>
      </w:r>
      <w:r w:rsidR="00BF2836" w:rsidRPr="002C0A49">
        <w:rPr>
          <w:rFonts w:ascii="Arial" w:hAnsi="Arial"/>
        </w:rPr>
        <w:t>or something like that.</w:t>
      </w:r>
    </w:p>
    <w:p w14:paraId="2BD8BB76" w14:textId="77777777" w:rsidR="002E14C9" w:rsidRPr="002C0A49" w:rsidRDefault="002E14C9">
      <w:pPr>
        <w:spacing w:after="0"/>
        <w:rPr>
          <w:rFonts w:ascii="Arial" w:hAnsi="Arial"/>
        </w:rPr>
      </w:pPr>
    </w:p>
    <w:p w14:paraId="3D9C1C7C" w14:textId="2F4D76E8" w:rsidR="00A93886" w:rsidRPr="002C0A49" w:rsidRDefault="00F2367D">
      <w:pPr>
        <w:spacing w:after="0"/>
        <w:rPr>
          <w:rFonts w:ascii="Arial" w:hAnsi="Arial"/>
        </w:rPr>
      </w:pPr>
      <w:r w:rsidRPr="00F2367D">
        <w:rPr>
          <w:rFonts w:ascii="Arial" w:hAnsi="Arial"/>
          <w:b/>
          <w:bCs/>
        </w:rPr>
        <w:t>Carson:</w:t>
      </w:r>
      <w:r w:rsidR="00A93886" w:rsidRPr="002C0A49">
        <w:rPr>
          <w:rFonts w:ascii="Arial" w:hAnsi="Arial"/>
        </w:rPr>
        <w:t xml:space="preserve"> </w:t>
      </w:r>
      <w:r w:rsidR="00BF2836" w:rsidRPr="002C0A49">
        <w:rPr>
          <w:rFonts w:ascii="Arial" w:hAnsi="Arial"/>
        </w:rPr>
        <w:t xml:space="preserve">He opened the primate center every day, charging guests to walk through </w:t>
      </w:r>
      <w:r w:rsidR="005D5FFA">
        <w:rPr>
          <w:rFonts w:ascii="Arial" w:hAnsi="Arial"/>
        </w:rPr>
        <w:t xml:space="preserve">the </w:t>
      </w:r>
      <w:r w:rsidR="00BF2836" w:rsidRPr="002C0A49">
        <w:rPr>
          <w:rFonts w:ascii="Arial" w:hAnsi="Arial"/>
        </w:rPr>
        <w:t>donated trailer home with the title</w:t>
      </w:r>
      <w:r w:rsidR="00A93886" w:rsidRPr="002C0A49">
        <w:rPr>
          <w:rFonts w:ascii="Arial" w:hAnsi="Arial"/>
        </w:rPr>
        <w:t xml:space="preserve">, </w:t>
      </w:r>
      <w:r w:rsidR="00BF2836" w:rsidRPr="002C0A49">
        <w:rPr>
          <w:rFonts w:ascii="Arial" w:hAnsi="Arial"/>
        </w:rPr>
        <w:t xml:space="preserve">The Midwest Primate Center, hand painted </w:t>
      </w:r>
      <w:r w:rsidR="00A93886" w:rsidRPr="002C0A49">
        <w:rPr>
          <w:rFonts w:ascii="Arial" w:hAnsi="Arial"/>
        </w:rPr>
        <w:t xml:space="preserve">in </w:t>
      </w:r>
      <w:r w:rsidR="00BF2836" w:rsidRPr="002C0A49">
        <w:rPr>
          <w:rFonts w:ascii="Arial" w:hAnsi="Arial"/>
        </w:rPr>
        <w:t>capital letters across the front</w:t>
      </w:r>
      <w:r w:rsidR="00A93886" w:rsidRPr="002C0A49">
        <w:rPr>
          <w:rFonts w:ascii="Arial" w:hAnsi="Arial"/>
        </w:rPr>
        <w:t>.</w:t>
      </w:r>
    </w:p>
    <w:p w14:paraId="22573D38" w14:textId="77777777" w:rsidR="00A93886" w:rsidRPr="002C0A49" w:rsidRDefault="00A93886">
      <w:pPr>
        <w:spacing w:after="0"/>
        <w:rPr>
          <w:rFonts w:ascii="Arial" w:hAnsi="Arial"/>
        </w:rPr>
      </w:pPr>
    </w:p>
    <w:p w14:paraId="336E85F8" w14:textId="4BDFF162" w:rsidR="00A93886" w:rsidRPr="002C0A49" w:rsidRDefault="00F2367D">
      <w:pPr>
        <w:spacing w:after="0"/>
        <w:rPr>
          <w:rFonts w:ascii="Arial" w:hAnsi="Arial"/>
        </w:rPr>
      </w:pPr>
      <w:r w:rsidRPr="00F2367D">
        <w:rPr>
          <w:rFonts w:ascii="Arial" w:hAnsi="Arial"/>
          <w:b/>
          <w:bCs/>
        </w:rPr>
        <w:t>Dick:</w:t>
      </w:r>
      <w:r w:rsidR="00A93886" w:rsidRPr="002C0A49">
        <w:rPr>
          <w:rFonts w:ascii="Arial" w:hAnsi="Arial"/>
        </w:rPr>
        <w:t xml:space="preserve"> W</w:t>
      </w:r>
      <w:r w:rsidR="00BF2836" w:rsidRPr="002C0A49">
        <w:rPr>
          <w:rFonts w:ascii="Arial" w:hAnsi="Arial"/>
        </w:rPr>
        <w:t>e</w:t>
      </w:r>
      <w:r w:rsidR="00A93886" w:rsidRPr="002C0A49">
        <w:rPr>
          <w:rFonts w:ascii="Arial" w:hAnsi="Arial"/>
        </w:rPr>
        <w:t xml:space="preserve"> </w:t>
      </w:r>
      <w:r w:rsidR="00BF2836" w:rsidRPr="002C0A49">
        <w:rPr>
          <w:rFonts w:ascii="Arial" w:hAnsi="Arial"/>
        </w:rPr>
        <w:t>had people stopping in</w:t>
      </w:r>
      <w:r w:rsidR="0066411F">
        <w:rPr>
          <w:rFonts w:ascii="Arial" w:hAnsi="Arial"/>
        </w:rPr>
        <w:t>. T</w:t>
      </w:r>
      <w:r w:rsidR="00A93886" w:rsidRPr="002C0A49">
        <w:rPr>
          <w:rFonts w:ascii="Arial" w:hAnsi="Arial"/>
        </w:rPr>
        <w:t xml:space="preserve">hey're </w:t>
      </w:r>
      <w:r w:rsidR="00BF2836" w:rsidRPr="002C0A49">
        <w:rPr>
          <w:rFonts w:ascii="Arial" w:hAnsi="Arial"/>
        </w:rPr>
        <w:t xml:space="preserve">like, </w:t>
      </w:r>
      <w:r w:rsidR="00A93886" w:rsidRPr="002C0A49">
        <w:rPr>
          <w:rFonts w:ascii="Arial" w:hAnsi="Arial"/>
        </w:rPr>
        <w:t>"W</w:t>
      </w:r>
      <w:r w:rsidR="00BF2836" w:rsidRPr="002C0A49">
        <w:rPr>
          <w:rFonts w:ascii="Arial" w:hAnsi="Arial"/>
        </w:rPr>
        <w:t>ow</w:t>
      </w:r>
      <w:r w:rsidR="00A93886" w:rsidRPr="002C0A49">
        <w:rPr>
          <w:rFonts w:ascii="Arial" w:hAnsi="Arial"/>
        </w:rPr>
        <w:t>." S</w:t>
      </w:r>
      <w:r w:rsidR="00BF2836" w:rsidRPr="002C0A49">
        <w:rPr>
          <w:rFonts w:ascii="Arial" w:hAnsi="Arial"/>
        </w:rPr>
        <w:t>o</w:t>
      </w:r>
      <w:r w:rsidR="00A93886" w:rsidRPr="002C0A49">
        <w:rPr>
          <w:rFonts w:ascii="Arial" w:hAnsi="Arial"/>
        </w:rPr>
        <w:t xml:space="preserve">, </w:t>
      </w:r>
      <w:r w:rsidR="00BF2836" w:rsidRPr="002C0A49">
        <w:rPr>
          <w:rFonts w:ascii="Arial" w:hAnsi="Arial"/>
        </w:rPr>
        <w:t xml:space="preserve">I had a little money I could buy </w:t>
      </w:r>
      <w:r w:rsidR="007078BC" w:rsidRPr="002C0A49">
        <w:rPr>
          <w:rFonts w:ascii="Arial" w:hAnsi="Arial"/>
        </w:rPr>
        <w:t>Reuben</w:t>
      </w:r>
      <w:r w:rsidR="00BF2836" w:rsidRPr="002C0A49">
        <w:rPr>
          <w:rFonts w:ascii="Arial" w:hAnsi="Arial"/>
        </w:rPr>
        <w:t xml:space="preserve"> food.</w:t>
      </w:r>
    </w:p>
    <w:p w14:paraId="19F3D278" w14:textId="77777777" w:rsidR="00A93886" w:rsidRPr="002C0A49" w:rsidRDefault="00A93886">
      <w:pPr>
        <w:spacing w:after="0"/>
        <w:rPr>
          <w:rFonts w:ascii="Arial" w:hAnsi="Arial"/>
        </w:rPr>
      </w:pPr>
    </w:p>
    <w:p w14:paraId="40D04BF7" w14:textId="3EAB6C28" w:rsidR="002E14C9" w:rsidRPr="002C0A49" w:rsidRDefault="00F2367D">
      <w:pPr>
        <w:spacing w:after="0"/>
        <w:rPr>
          <w:rFonts w:ascii="Arial" w:hAnsi="Arial"/>
        </w:rPr>
      </w:pPr>
      <w:r w:rsidRPr="00F2367D">
        <w:rPr>
          <w:rFonts w:ascii="Arial" w:hAnsi="Arial"/>
          <w:b/>
          <w:bCs/>
        </w:rPr>
        <w:t>Carson:</w:t>
      </w:r>
      <w:r w:rsidR="00A93886" w:rsidRPr="002C0A49">
        <w:rPr>
          <w:rFonts w:ascii="Arial" w:hAnsi="Arial"/>
        </w:rPr>
        <w:t xml:space="preserve"> </w:t>
      </w:r>
      <w:r w:rsidR="00BF2836" w:rsidRPr="002C0A49">
        <w:rPr>
          <w:rFonts w:ascii="Arial" w:hAnsi="Arial"/>
        </w:rPr>
        <w:t>But Dick needed much more money to build out the research center. So</w:t>
      </w:r>
      <w:r w:rsidR="0090369E" w:rsidRPr="002C0A49">
        <w:rPr>
          <w:rFonts w:ascii="Arial" w:hAnsi="Arial"/>
        </w:rPr>
        <w:t xml:space="preserve">, he </w:t>
      </w:r>
      <w:r w:rsidR="00BF2836" w:rsidRPr="002C0A49">
        <w:rPr>
          <w:rFonts w:ascii="Arial" w:hAnsi="Arial"/>
        </w:rPr>
        <w:t>added a nature trail to attract more visitors and some goats</w:t>
      </w:r>
      <w:r w:rsidR="0090369E" w:rsidRPr="002C0A49">
        <w:rPr>
          <w:rFonts w:ascii="Arial" w:hAnsi="Arial"/>
        </w:rPr>
        <w:t xml:space="preserve">, </w:t>
      </w:r>
      <w:r w:rsidR="00BF2836" w:rsidRPr="002C0A49">
        <w:rPr>
          <w:rFonts w:ascii="Arial" w:hAnsi="Arial"/>
        </w:rPr>
        <w:t>and foxes, a pair of lemurs from a drive</w:t>
      </w:r>
      <w:r w:rsidR="00066215">
        <w:rPr>
          <w:rFonts w:ascii="Arial" w:hAnsi="Arial"/>
        </w:rPr>
        <w:t>-</w:t>
      </w:r>
      <w:r w:rsidR="00BF2836" w:rsidRPr="002C0A49">
        <w:rPr>
          <w:rFonts w:ascii="Arial" w:hAnsi="Arial"/>
        </w:rPr>
        <w:t>thr</w:t>
      </w:r>
      <w:r w:rsidR="00066215">
        <w:rPr>
          <w:rFonts w:ascii="Arial" w:hAnsi="Arial"/>
        </w:rPr>
        <w:t>ough</w:t>
      </w:r>
      <w:r w:rsidR="00BF2836" w:rsidRPr="002C0A49">
        <w:rPr>
          <w:rFonts w:ascii="Arial" w:hAnsi="Arial"/>
        </w:rPr>
        <w:t xml:space="preserve"> safari in Arkansas. It still wasn't enough</w:t>
      </w:r>
      <w:r w:rsidR="0090369E" w:rsidRPr="002C0A49">
        <w:rPr>
          <w:rFonts w:ascii="Arial" w:hAnsi="Arial"/>
        </w:rPr>
        <w:t>.</w:t>
      </w:r>
    </w:p>
    <w:p w14:paraId="2EAEA18A" w14:textId="7C77E653" w:rsidR="0090369E" w:rsidRPr="002C0A49" w:rsidRDefault="0090369E">
      <w:pPr>
        <w:spacing w:after="0"/>
        <w:rPr>
          <w:rFonts w:ascii="Arial" w:hAnsi="Arial"/>
        </w:rPr>
      </w:pPr>
    </w:p>
    <w:p w14:paraId="11FF1B99" w14:textId="74E290BE" w:rsidR="002E14C9" w:rsidRPr="002C0A49" w:rsidRDefault="00F2367D">
      <w:pPr>
        <w:spacing w:after="0"/>
        <w:rPr>
          <w:rFonts w:ascii="Arial" w:hAnsi="Arial"/>
        </w:rPr>
      </w:pPr>
      <w:r w:rsidRPr="00F2367D">
        <w:rPr>
          <w:rFonts w:ascii="Arial" w:hAnsi="Arial"/>
          <w:b/>
          <w:bCs/>
        </w:rPr>
        <w:t>Dick:</w:t>
      </w:r>
      <w:r w:rsidR="0090369E" w:rsidRPr="002C0A49">
        <w:rPr>
          <w:rFonts w:ascii="Arial" w:hAnsi="Arial"/>
        </w:rPr>
        <w:t xml:space="preserve"> A</w:t>
      </w:r>
      <w:r w:rsidR="00BF2836" w:rsidRPr="002C0A49">
        <w:rPr>
          <w:rFonts w:ascii="Arial" w:hAnsi="Arial"/>
        </w:rPr>
        <w:t xml:space="preserve">d I was hoping for larger donors. </w:t>
      </w:r>
      <w:r w:rsidR="0090369E" w:rsidRPr="002C0A49">
        <w:rPr>
          <w:rFonts w:ascii="Arial" w:hAnsi="Arial"/>
        </w:rPr>
        <w:t>T</w:t>
      </w:r>
      <w:r w:rsidR="00BF2836" w:rsidRPr="002C0A49">
        <w:rPr>
          <w:rFonts w:ascii="Arial" w:hAnsi="Arial"/>
        </w:rPr>
        <w:t>hat never really happened. It was a struggle.</w:t>
      </w:r>
    </w:p>
    <w:p w14:paraId="02D28065" w14:textId="77777777" w:rsidR="002E14C9" w:rsidRPr="002C0A49" w:rsidRDefault="002E14C9">
      <w:pPr>
        <w:spacing w:after="0"/>
        <w:rPr>
          <w:rFonts w:ascii="Arial" w:hAnsi="Arial"/>
        </w:rPr>
      </w:pPr>
    </w:p>
    <w:p w14:paraId="609464ED" w14:textId="13895BA4" w:rsidR="002E14C9" w:rsidRPr="002C0A49" w:rsidRDefault="00F2367D">
      <w:pPr>
        <w:spacing w:after="0"/>
        <w:rPr>
          <w:rFonts w:ascii="Arial" w:hAnsi="Arial"/>
        </w:rPr>
      </w:pPr>
      <w:r w:rsidRPr="00F2367D">
        <w:rPr>
          <w:rFonts w:ascii="Arial" w:hAnsi="Arial"/>
          <w:b/>
          <w:bCs/>
        </w:rPr>
        <w:t>Carson:</w:t>
      </w:r>
      <w:r w:rsidR="0090369E" w:rsidRPr="002C0A49">
        <w:rPr>
          <w:rFonts w:ascii="Arial" w:hAnsi="Arial"/>
        </w:rPr>
        <w:t xml:space="preserve"> </w:t>
      </w:r>
      <w:r w:rsidR="00BF2836" w:rsidRPr="002C0A49">
        <w:rPr>
          <w:rFonts w:ascii="Arial" w:hAnsi="Arial"/>
        </w:rPr>
        <w:t xml:space="preserve">Dick was terrible at raising money. And </w:t>
      </w:r>
      <w:r w:rsidR="007078BC" w:rsidRPr="002C0A49">
        <w:rPr>
          <w:rFonts w:ascii="Arial" w:hAnsi="Arial"/>
        </w:rPr>
        <w:t>Reuben</w:t>
      </w:r>
      <w:r w:rsidR="00BF2836" w:rsidRPr="002C0A49">
        <w:rPr>
          <w:rFonts w:ascii="Arial" w:hAnsi="Arial"/>
        </w:rPr>
        <w:t xml:space="preserve"> had grown into a seven</w:t>
      </w:r>
      <w:r w:rsidR="0090369E" w:rsidRPr="002C0A49">
        <w:rPr>
          <w:rFonts w:ascii="Arial" w:hAnsi="Arial"/>
        </w:rPr>
        <w:t>-</w:t>
      </w:r>
      <w:r w:rsidR="00BF2836" w:rsidRPr="002C0A49">
        <w:rPr>
          <w:rFonts w:ascii="Arial" w:hAnsi="Arial"/>
        </w:rPr>
        <w:t>year</w:t>
      </w:r>
      <w:r w:rsidR="0090369E" w:rsidRPr="002C0A49">
        <w:rPr>
          <w:rFonts w:ascii="Arial" w:hAnsi="Arial"/>
        </w:rPr>
        <w:t>-</w:t>
      </w:r>
      <w:r w:rsidR="00BF2836" w:rsidRPr="002C0A49">
        <w:rPr>
          <w:rFonts w:ascii="Arial" w:hAnsi="Arial"/>
        </w:rPr>
        <w:t>old wunderkind</w:t>
      </w:r>
      <w:r w:rsidR="0090369E" w:rsidRPr="002C0A49">
        <w:rPr>
          <w:rFonts w:ascii="Arial" w:hAnsi="Arial"/>
        </w:rPr>
        <w:t xml:space="preserve">, </w:t>
      </w:r>
      <w:r w:rsidR="00BF2836" w:rsidRPr="002C0A49">
        <w:rPr>
          <w:rFonts w:ascii="Arial" w:hAnsi="Arial"/>
        </w:rPr>
        <w:t xml:space="preserve">100 pounds of muscle and </w:t>
      </w:r>
      <w:r w:rsidR="0090369E" w:rsidRPr="002C0A49">
        <w:rPr>
          <w:rFonts w:ascii="Arial" w:hAnsi="Arial"/>
        </w:rPr>
        <w:t>fur.</w:t>
      </w:r>
    </w:p>
    <w:p w14:paraId="37F0C7D2" w14:textId="77777777" w:rsidR="002E14C9" w:rsidRPr="002C0A49" w:rsidRDefault="002E14C9">
      <w:pPr>
        <w:spacing w:after="0"/>
        <w:rPr>
          <w:rFonts w:ascii="Arial" w:hAnsi="Arial"/>
        </w:rPr>
      </w:pPr>
    </w:p>
    <w:p w14:paraId="2B2E871A" w14:textId="658CC03F" w:rsidR="002E14C9" w:rsidRPr="002C0A49" w:rsidRDefault="00F2367D">
      <w:pPr>
        <w:spacing w:after="0"/>
        <w:rPr>
          <w:rFonts w:ascii="Arial" w:hAnsi="Arial"/>
        </w:rPr>
      </w:pPr>
      <w:r w:rsidRPr="00F2367D">
        <w:rPr>
          <w:rFonts w:ascii="Arial" w:hAnsi="Arial"/>
          <w:b/>
          <w:bCs/>
        </w:rPr>
        <w:t>Dick:</w:t>
      </w:r>
      <w:r w:rsidR="0090369E" w:rsidRPr="002C0A49">
        <w:rPr>
          <w:rFonts w:ascii="Arial" w:hAnsi="Arial"/>
        </w:rPr>
        <w:t xml:space="preserve"> T</w:t>
      </w:r>
      <w:r w:rsidR="00BF2836" w:rsidRPr="002C0A49">
        <w:rPr>
          <w:rFonts w:ascii="Arial" w:hAnsi="Arial"/>
        </w:rPr>
        <w:t>hat winter</w:t>
      </w:r>
      <w:r w:rsidR="0090369E" w:rsidRPr="002C0A49">
        <w:rPr>
          <w:rFonts w:ascii="Arial" w:hAnsi="Arial"/>
        </w:rPr>
        <w:t xml:space="preserve">, </w:t>
      </w:r>
      <w:r w:rsidR="00BF2836" w:rsidRPr="002C0A49">
        <w:rPr>
          <w:rFonts w:ascii="Arial" w:hAnsi="Arial"/>
        </w:rPr>
        <w:t>1989</w:t>
      </w:r>
      <w:r w:rsidR="0090369E" w:rsidRPr="002C0A49">
        <w:rPr>
          <w:rFonts w:ascii="Arial" w:hAnsi="Arial"/>
        </w:rPr>
        <w:t>, h</w:t>
      </w:r>
      <w:r w:rsidR="00BF2836" w:rsidRPr="002C0A49">
        <w:rPr>
          <w:rFonts w:ascii="Arial" w:hAnsi="Arial"/>
        </w:rPr>
        <w:t>e wasn't going to be in that trailer. He was going to break through it. Something's got to be done, and it's got to be done</w:t>
      </w:r>
      <w:r w:rsidR="00066215">
        <w:rPr>
          <w:rFonts w:ascii="Arial" w:hAnsi="Arial"/>
        </w:rPr>
        <w:t xml:space="preserve"> </w:t>
      </w:r>
      <w:r w:rsidR="00066215" w:rsidRPr="002C0A49">
        <w:rPr>
          <w:rFonts w:ascii="Arial" w:hAnsi="Arial"/>
        </w:rPr>
        <w:t>now</w:t>
      </w:r>
      <w:r w:rsidR="00066215">
        <w:rPr>
          <w:rFonts w:ascii="Arial" w:hAnsi="Arial"/>
        </w:rPr>
        <w:t xml:space="preserve">. </w:t>
      </w:r>
      <w:r w:rsidR="00BF2836" w:rsidRPr="002C0A49">
        <w:rPr>
          <w:rFonts w:ascii="Arial" w:hAnsi="Arial"/>
        </w:rPr>
        <w:t>I'm not getting away</w:t>
      </w:r>
      <w:r w:rsidR="0090369E" w:rsidRPr="002C0A49">
        <w:rPr>
          <w:rFonts w:ascii="Arial" w:hAnsi="Arial"/>
        </w:rPr>
        <w:t>, we're having a lot of--</w:t>
      </w:r>
    </w:p>
    <w:p w14:paraId="3301B2AF" w14:textId="77777777" w:rsidR="002E14C9" w:rsidRPr="002C0A49" w:rsidRDefault="002E14C9">
      <w:pPr>
        <w:spacing w:after="0"/>
        <w:rPr>
          <w:rFonts w:ascii="Arial" w:hAnsi="Arial"/>
        </w:rPr>
      </w:pPr>
    </w:p>
    <w:p w14:paraId="6330ACED" w14:textId="23FA4AF5" w:rsidR="002E14C9" w:rsidRPr="002C0A49" w:rsidRDefault="00F2367D">
      <w:pPr>
        <w:spacing w:after="0"/>
        <w:rPr>
          <w:rFonts w:ascii="Arial" w:hAnsi="Arial"/>
        </w:rPr>
      </w:pPr>
      <w:r w:rsidRPr="00F2367D">
        <w:rPr>
          <w:rFonts w:ascii="Arial" w:hAnsi="Arial"/>
          <w:b/>
          <w:bCs/>
        </w:rPr>
        <w:t>Carson:</w:t>
      </w:r>
      <w:r w:rsidR="0090369E" w:rsidRPr="002C0A49">
        <w:rPr>
          <w:rFonts w:ascii="Arial" w:hAnsi="Arial"/>
        </w:rPr>
        <w:t xml:space="preserve"> </w:t>
      </w:r>
      <w:r w:rsidR="00BF2836" w:rsidRPr="002C0A49">
        <w:rPr>
          <w:rFonts w:ascii="Arial" w:hAnsi="Arial"/>
        </w:rPr>
        <w:t xml:space="preserve">Desperate, Dick decided to leave the fate of his facility of </w:t>
      </w:r>
      <w:r w:rsidR="007078BC" w:rsidRPr="002C0A49">
        <w:rPr>
          <w:rFonts w:ascii="Arial" w:hAnsi="Arial"/>
        </w:rPr>
        <w:t>Reuben</w:t>
      </w:r>
      <w:r w:rsidR="00BF2836" w:rsidRPr="002C0A49">
        <w:rPr>
          <w:rFonts w:ascii="Arial" w:hAnsi="Arial"/>
        </w:rPr>
        <w:t xml:space="preserve"> up to the people of northeast Nebraska. He advertised a public meeting, and a board of directors was elected on the spot, composed mostly of </w:t>
      </w:r>
      <w:r w:rsidR="0090369E" w:rsidRPr="002C0A49">
        <w:rPr>
          <w:rFonts w:ascii="Arial" w:hAnsi="Arial"/>
        </w:rPr>
        <w:t>D</w:t>
      </w:r>
      <w:r w:rsidR="00BF2836" w:rsidRPr="002C0A49">
        <w:rPr>
          <w:rFonts w:ascii="Arial" w:hAnsi="Arial"/>
        </w:rPr>
        <w:t>ick</w:t>
      </w:r>
      <w:r w:rsidR="0090369E" w:rsidRPr="002C0A49">
        <w:rPr>
          <w:rFonts w:ascii="Arial" w:hAnsi="Arial"/>
        </w:rPr>
        <w:t>'</w:t>
      </w:r>
      <w:r w:rsidR="00BF2836" w:rsidRPr="002C0A49">
        <w:rPr>
          <w:rFonts w:ascii="Arial" w:hAnsi="Arial"/>
        </w:rPr>
        <w:t>s neighbors and friends.</w:t>
      </w:r>
    </w:p>
    <w:p w14:paraId="5D66F9A1" w14:textId="77777777" w:rsidR="002E14C9" w:rsidRPr="002C0A49" w:rsidRDefault="002E14C9">
      <w:pPr>
        <w:spacing w:after="0"/>
        <w:rPr>
          <w:rFonts w:ascii="Arial" w:hAnsi="Arial"/>
        </w:rPr>
      </w:pPr>
    </w:p>
    <w:p w14:paraId="52838727" w14:textId="7DB44FBE" w:rsidR="002E14C9" w:rsidRPr="002C0A49" w:rsidRDefault="00F2367D">
      <w:pPr>
        <w:spacing w:after="0"/>
        <w:rPr>
          <w:rFonts w:ascii="Arial" w:hAnsi="Arial"/>
        </w:rPr>
      </w:pPr>
      <w:r w:rsidRPr="00F2367D">
        <w:rPr>
          <w:rFonts w:ascii="Arial" w:hAnsi="Arial"/>
          <w:b/>
          <w:bCs/>
        </w:rPr>
        <w:t>Dick:</w:t>
      </w:r>
      <w:r w:rsidR="0090369E" w:rsidRPr="002C0A49">
        <w:rPr>
          <w:rFonts w:ascii="Arial" w:hAnsi="Arial"/>
        </w:rPr>
        <w:t xml:space="preserve"> </w:t>
      </w:r>
      <w:r w:rsidR="00BF2836" w:rsidRPr="002C0A49">
        <w:rPr>
          <w:rFonts w:ascii="Arial" w:hAnsi="Arial"/>
        </w:rPr>
        <w:t>And the first thing they did</w:t>
      </w:r>
      <w:r w:rsidR="0090369E" w:rsidRPr="002C0A49">
        <w:rPr>
          <w:rFonts w:ascii="Arial" w:hAnsi="Arial"/>
        </w:rPr>
        <w:t xml:space="preserve">, </w:t>
      </w:r>
      <w:r w:rsidR="00BF2836" w:rsidRPr="002C0A49">
        <w:rPr>
          <w:rFonts w:ascii="Arial" w:hAnsi="Arial"/>
        </w:rPr>
        <w:t>their very first meeting</w:t>
      </w:r>
      <w:r w:rsidR="001C5A90">
        <w:rPr>
          <w:rFonts w:ascii="Arial" w:hAnsi="Arial"/>
        </w:rPr>
        <w:t>,</w:t>
      </w:r>
      <w:r w:rsidR="00BF2836" w:rsidRPr="002C0A49">
        <w:rPr>
          <w:rFonts w:ascii="Arial" w:hAnsi="Arial"/>
        </w:rPr>
        <w:t xml:space="preserve"> was change the name from the Midwest </w:t>
      </w:r>
      <w:r w:rsidR="0090369E" w:rsidRPr="002C0A49">
        <w:rPr>
          <w:rFonts w:ascii="Arial" w:hAnsi="Arial"/>
        </w:rPr>
        <w:t>P</w:t>
      </w:r>
      <w:r w:rsidR="00BF2836" w:rsidRPr="002C0A49">
        <w:rPr>
          <w:rFonts w:ascii="Arial" w:hAnsi="Arial"/>
        </w:rPr>
        <w:t xml:space="preserve">rimate </w:t>
      </w:r>
      <w:r w:rsidR="0090369E" w:rsidRPr="002C0A49">
        <w:rPr>
          <w:rFonts w:ascii="Arial" w:hAnsi="Arial"/>
        </w:rPr>
        <w:t>C</w:t>
      </w:r>
      <w:r w:rsidR="00BF2836" w:rsidRPr="002C0A49">
        <w:rPr>
          <w:rFonts w:ascii="Arial" w:hAnsi="Arial"/>
        </w:rPr>
        <w:t xml:space="preserve">enter to the </w:t>
      </w:r>
      <w:r w:rsidR="0090369E" w:rsidRPr="002C0A49">
        <w:rPr>
          <w:rFonts w:ascii="Arial" w:hAnsi="Arial"/>
        </w:rPr>
        <w:t>N</w:t>
      </w:r>
      <w:r w:rsidR="00BF2836" w:rsidRPr="002C0A49">
        <w:rPr>
          <w:rFonts w:ascii="Arial" w:hAnsi="Arial"/>
        </w:rPr>
        <w:t>ortheast Nebraska Zoo.</w:t>
      </w:r>
    </w:p>
    <w:p w14:paraId="1AE4D210" w14:textId="77777777" w:rsidR="002E14C9" w:rsidRPr="002C0A49" w:rsidRDefault="002E14C9">
      <w:pPr>
        <w:spacing w:after="0"/>
        <w:rPr>
          <w:rFonts w:ascii="Arial" w:hAnsi="Arial"/>
        </w:rPr>
      </w:pPr>
    </w:p>
    <w:p w14:paraId="575B830F" w14:textId="59031CD3" w:rsidR="002E14C9" w:rsidRPr="002C0A49" w:rsidRDefault="00F2367D">
      <w:pPr>
        <w:spacing w:after="0"/>
        <w:rPr>
          <w:rFonts w:ascii="Arial" w:hAnsi="Arial"/>
        </w:rPr>
      </w:pPr>
      <w:r w:rsidRPr="00F2367D">
        <w:rPr>
          <w:rFonts w:ascii="Arial" w:hAnsi="Arial"/>
          <w:b/>
          <w:bCs/>
        </w:rPr>
        <w:lastRenderedPageBreak/>
        <w:t>Carson:</w:t>
      </w:r>
      <w:r w:rsidR="0090369E" w:rsidRPr="002C0A49">
        <w:rPr>
          <w:rFonts w:ascii="Arial" w:hAnsi="Arial"/>
        </w:rPr>
        <w:t xml:space="preserve"> </w:t>
      </w:r>
      <w:r w:rsidR="00BF2836" w:rsidRPr="002C0A49">
        <w:rPr>
          <w:rFonts w:ascii="Arial" w:hAnsi="Arial"/>
        </w:rPr>
        <w:t xml:space="preserve">The name would later change again to the </w:t>
      </w:r>
      <w:r w:rsidR="00C52DE5" w:rsidRPr="002C0A49">
        <w:rPr>
          <w:rFonts w:ascii="Arial" w:hAnsi="Arial"/>
        </w:rPr>
        <w:t xml:space="preserve">sleeker </w:t>
      </w:r>
      <w:r w:rsidR="0090369E" w:rsidRPr="002C0A49">
        <w:rPr>
          <w:rFonts w:ascii="Arial" w:hAnsi="Arial"/>
        </w:rPr>
        <w:t>Z</w:t>
      </w:r>
      <w:r w:rsidR="00BF2836" w:rsidRPr="002C0A49">
        <w:rPr>
          <w:rFonts w:ascii="Arial" w:hAnsi="Arial"/>
        </w:rPr>
        <w:t>oo Nebraska</w:t>
      </w:r>
      <w:r w:rsidR="0090369E" w:rsidRPr="002C0A49">
        <w:rPr>
          <w:rFonts w:ascii="Arial" w:hAnsi="Arial"/>
        </w:rPr>
        <w:t>. B</w:t>
      </w:r>
      <w:r w:rsidR="00BF2836" w:rsidRPr="002C0A49">
        <w:rPr>
          <w:rFonts w:ascii="Arial" w:hAnsi="Arial"/>
        </w:rPr>
        <w:t>y unanimous vote</w:t>
      </w:r>
      <w:r w:rsidR="0090369E" w:rsidRPr="002C0A49">
        <w:rPr>
          <w:rFonts w:ascii="Arial" w:hAnsi="Arial"/>
        </w:rPr>
        <w:t xml:space="preserve">, Dick </w:t>
      </w:r>
      <w:r w:rsidR="00BF2836" w:rsidRPr="002C0A49">
        <w:rPr>
          <w:rFonts w:ascii="Arial" w:hAnsi="Arial"/>
        </w:rPr>
        <w:t>was made Executive Director</w:t>
      </w:r>
      <w:r w:rsidR="0090369E" w:rsidRPr="002C0A49">
        <w:rPr>
          <w:rFonts w:ascii="Arial" w:hAnsi="Arial"/>
        </w:rPr>
        <w:t xml:space="preserve">, </w:t>
      </w:r>
      <w:r w:rsidR="00BF2836" w:rsidRPr="002C0A49">
        <w:rPr>
          <w:rFonts w:ascii="Arial" w:hAnsi="Arial"/>
        </w:rPr>
        <w:t>putting him</w:t>
      </w:r>
      <w:r w:rsidR="00917A1C">
        <w:rPr>
          <w:rFonts w:ascii="Arial" w:hAnsi="Arial"/>
        </w:rPr>
        <w:t>,</w:t>
      </w:r>
      <w:r w:rsidR="00BF2836" w:rsidRPr="002C0A49">
        <w:rPr>
          <w:rFonts w:ascii="Arial" w:hAnsi="Arial"/>
        </w:rPr>
        <w:t xml:space="preserve"> a man who hated zoos</w:t>
      </w:r>
      <w:r w:rsidR="00917A1C">
        <w:rPr>
          <w:rFonts w:ascii="Arial" w:hAnsi="Arial"/>
        </w:rPr>
        <w:t>,</w:t>
      </w:r>
      <w:r w:rsidR="00BF2836" w:rsidRPr="002C0A49">
        <w:rPr>
          <w:rFonts w:ascii="Arial" w:hAnsi="Arial"/>
        </w:rPr>
        <w:t xml:space="preserve"> in charge of the only zoo within 100 miles.</w:t>
      </w:r>
    </w:p>
    <w:p w14:paraId="6CBFA8B8" w14:textId="77777777" w:rsidR="002E14C9" w:rsidRPr="002C0A49" w:rsidRDefault="002E14C9">
      <w:pPr>
        <w:spacing w:after="0"/>
        <w:rPr>
          <w:rFonts w:ascii="Arial" w:hAnsi="Arial"/>
        </w:rPr>
      </w:pPr>
    </w:p>
    <w:p w14:paraId="21DEFD42" w14:textId="4B4D93A0" w:rsidR="0090369E" w:rsidRPr="002C0A49" w:rsidRDefault="00F2367D">
      <w:pPr>
        <w:spacing w:after="0"/>
        <w:rPr>
          <w:rFonts w:ascii="Arial" w:hAnsi="Arial"/>
        </w:rPr>
      </w:pPr>
      <w:r w:rsidRPr="00F2367D">
        <w:rPr>
          <w:rFonts w:ascii="Arial" w:hAnsi="Arial"/>
          <w:b/>
          <w:bCs/>
        </w:rPr>
        <w:t>Dick:</w:t>
      </w:r>
      <w:r w:rsidR="0090369E" w:rsidRPr="002C0A49">
        <w:rPr>
          <w:rFonts w:ascii="Arial" w:hAnsi="Arial"/>
        </w:rPr>
        <w:t xml:space="preserve"> </w:t>
      </w:r>
      <w:r w:rsidR="00BF2836" w:rsidRPr="002C0A49">
        <w:rPr>
          <w:rFonts w:ascii="Arial" w:hAnsi="Arial"/>
        </w:rPr>
        <w:t>See</w:t>
      </w:r>
      <w:r w:rsidR="0090369E" w:rsidRPr="002C0A49">
        <w:rPr>
          <w:rFonts w:ascii="Arial" w:hAnsi="Arial"/>
        </w:rPr>
        <w:t xml:space="preserve">, </w:t>
      </w:r>
      <w:r w:rsidR="00BF2836" w:rsidRPr="002C0A49">
        <w:rPr>
          <w:rFonts w:ascii="Arial" w:hAnsi="Arial"/>
        </w:rPr>
        <w:t xml:space="preserve">the facility had taken on its own </w:t>
      </w:r>
      <w:r w:rsidR="00917A1C">
        <w:rPr>
          <w:rFonts w:ascii="Arial" w:hAnsi="Arial"/>
        </w:rPr>
        <w:t>life. W</w:t>
      </w:r>
      <w:r w:rsidR="00BF2836" w:rsidRPr="002C0A49">
        <w:rPr>
          <w:rFonts w:ascii="Arial" w:hAnsi="Arial"/>
        </w:rPr>
        <w:t>hen you're writing a story</w:t>
      </w:r>
      <w:r w:rsidR="00917A1C">
        <w:rPr>
          <w:rFonts w:ascii="Arial" w:hAnsi="Arial"/>
        </w:rPr>
        <w:t>, s</w:t>
      </w:r>
      <w:r w:rsidR="00BF2836" w:rsidRPr="002C0A49">
        <w:rPr>
          <w:rFonts w:ascii="Arial" w:hAnsi="Arial"/>
        </w:rPr>
        <w:t>ometimes it goes the direction it wants to go</w:t>
      </w:r>
      <w:r w:rsidR="0090369E" w:rsidRPr="002C0A49">
        <w:rPr>
          <w:rFonts w:ascii="Arial" w:hAnsi="Arial"/>
        </w:rPr>
        <w:t xml:space="preserve">, </w:t>
      </w:r>
      <w:r w:rsidR="00BF2836" w:rsidRPr="002C0A49">
        <w:rPr>
          <w:rFonts w:ascii="Arial" w:hAnsi="Arial"/>
        </w:rPr>
        <w:t>no matter what you want to do with</w:t>
      </w:r>
      <w:r w:rsidR="0090369E" w:rsidRPr="002C0A49">
        <w:rPr>
          <w:rFonts w:ascii="Arial" w:hAnsi="Arial"/>
        </w:rPr>
        <w:t xml:space="preserve"> </w:t>
      </w:r>
      <w:r w:rsidR="00BF2836" w:rsidRPr="002C0A49">
        <w:rPr>
          <w:rFonts w:ascii="Arial" w:hAnsi="Arial"/>
        </w:rPr>
        <w:t xml:space="preserve">it. </w:t>
      </w:r>
    </w:p>
    <w:p w14:paraId="48E85052" w14:textId="77777777" w:rsidR="0090369E" w:rsidRPr="002C0A49" w:rsidRDefault="0090369E">
      <w:pPr>
        <w:spacing w:after="0"/>
        <w:rPr>
          <w:rFonts w:ascii="Arial" w:hAnsi="Arial"/>
        </w:rPr>
      </w:pPr>
    </w:p>
    <w:p w14:paraId="6E1893B8" w14:textId="77777777" w:rsidR="00C52DE5" w:rsidRPr="002C0A49" w:rsidRDefault="00C52DE5">
      <w:pPr>
        <w:spacing w:after="0"/>
        <w:rPr>
          <w:rFonts w:ascii="Arial" w:hAnsi="Arial"/>
        </w:rPr>
      </w:pPr>
      <w:r w:rsidRPr="002C0A49">
        <w:rPr>
          <w:rFonts w:ascii="Arial" w:hAnsi="Arial"/>
        </w:rPr>
        <w:t xml:space="preserve">[upbeat music] </w:t>
      </w:r>
    </w:p>
    <w:p w14:paraId="3F6DE72E" w14:textId="77777777" w:rsidR="00C52DE5" w:rsidRPr="002C0A49" w:rsidRDefault="00C52DE5">
      <w:pPr>
        <w:spacing w:after="0"/>
        <w:rPr>
          <w:rFonts w:ascii="Arial" w:hAnsi="Arial"/>
        </w:rPr>
      </w:pPr>
    </w:p>
    <w:p w14:paraId="2F8AB870" w14:textId="1483CE05" w:rsidR="002E14C9" w:rsidRPr="002C0A49" w:rsidRDefault="00F2367D">
      <w:pPr>
        <w:spacing w:after="0"/>
        <w:rPr>
          <w:rFonts w:ascii="Arial" w:hAnsi="Arial"/>
        </w:rPr>
      </w:pPr>
      <w:r w:rsidRPr="00F2367D">
        <w:rPr>
          <w:rFonts w:ascii="Arial" w:hAnsi="Arial"/>
          <w:b/>
          <w:bCs/>
        </w:rPr>
        <w:t>Glynn:</w:t>
      </w:r>
      <w:r w:rsidR="00C52DE5" w:rsidRPr="002C0A49">
        <w:rPr>
          <w:rFonts w:ascii="Arial" w:hAnsi="Arial"/>
        </w:rPr>
        <w:t xml:space="preserve"> </w:t>
      </w:r>
      <w:r w:rsidR="00BF2836" w:rsidRPr="002C0A49">
        <w:rPr>
          <w:rFonts w:ascii="Arial" w:hAnsi="Arial"/>
        </w:rPr>
        <w:t>It is not over</w:t>
      </w:r>
      <w:r w:rsidR="00C52DE5" w:rsidRPr="002C0A49">
        <w:rPr>
          <w:rFonts w:ascii="Arial" w:hAnsi="Arial"/>
        </w:rPr>
        <w:t>. W</w:t>
      </w:r>
      <w:r w:rsidR="00BF2836" w:rsidRPr="002C0A49">
        <w:rPr>
          <w:rFonts w:ascii="Arial" w:hAnsi="Arial"/>
        </w:rPr>
        <w:t xml:space="preserve">hen </w:t>
      </w:r>
      <w:r w:rsidR="00C52DE5" w:rsidRPr="002C0A49">
        <w:rPr>
          <w:rFonts w:ascii="Arial" w:hAnsi="Arial"/>
        </w:rPr>
        <w:t xml:space="preserve">we </w:t>
      </w:r>
      <w:r w:rsidR="00BF2836" w:rsidRPr="002C0A49">
        <w:rPr>
          <w:rFonts w:ascii="Arial" w:hAnsi="Arial"/>
        </w:rPr>
        <w:t>return</w:t>
      </w:r>
      <w:r w:rsidR="00C52DE5" w:rsidRPr="002C0A49">
        <w:rPr>
          <w:rFonts w:ascii="Arial" w:hAnsi="Arial"/>
        </w:rPr>
        <w:t xml:space="preserve">, </w:t>
      </w:r>
      <w:r w:rsidR="00BF2836" w:rsidRPr="002C0A49">
        <w:rPr>
          <w:rFonts w:ascii="Arial" w:hAnsi="Arial"/>
        </w:rPr>
        <w:t>Zoo Nebraska is about to receive a gift from a very special Nebraska native. Stay tuned.</w:t>
      </w:r>
    </w:p>
    <w:p w14:paraId="77D272BB" w14:textId="77777777" w:rsidR="002E14C9" w:rsidRPr="002C0A49" w:rsidRDefault="002E14C9">
      <w:pPr>
        <w:spacing w:after="0"/>
        <w:rPr>
          <w:rFonts w:ascii="Arial" w:hAnsi="Arial"/>
        </w:rPr>
      </w:pPr>
    </w:p>
    <w:p w14:paraId="51C1E52C" w14:textId="77777777" w:rsidR="00C52DE5" w:rsidRPr="002C0A49" w:rsidRDefault="00C52DE5">
      <w:pPr>
        <w:spacing w:after="0"/>
        <w:rPr>
          <w:rFonts w:ascii="Arial" w:hAnsi="Arial"/>
        </w:rPr>
      </w:pPr>
      <w:r w:rsidRPr="002C0A49">
        <w:rPr>
          <w:rFonts w:ascii="Arial" w:hAnsi="Arial"/>
        </w:rPr>
        <w:t xml:space="preserve">[upbeat music] </w:t>
      </w:r>
    </w:p>
    <w:p w14:paraId="0926FFAA" w14:textId="77777777" w:rsidR="00C52DE5" w:rsidRPr="002C0A49" w:rsidRDefault="00C52DE5">
      <w:pPr>
        <w:spacing w:after="0"/>
        <w:rPr>
          <w:rFonts w:ascii="Arial" w:hAnsi="Arial"/>
        </w:rPr>
      </w:pPr>
    </w:p>
    <w:p w14:paraId="5F886C2A" w14:textId="6AABC137" w:rsidR="002E14C9" w:rsidRPr="002C0A49" w:rsidRDefault="00BF2836">
      <w:pPr>
        <w:spacing w:after="0"/>
        <w:rPr>
          <w:rFonts w:ascii="Arial" w:hAnsi="Arial"/>
        </w:rPr>
      </w:pPr>
      <w:r w:rsidRPr="002C0A49">
        <w:rPr>
          <w:rFonts w:ascii="Arial" w:hAnsi="Arial"/>
        </w:rPr>
        <w:t xml:space="preserve">Welcome back to </w:t>
      </w:r>
      <w:r w:rsidR="00C52DE5" w:rsidRPr="002C0A49">
        <w:rPr>
          <w:rFonts w:ascii="Arial" w:hAnsi="Arial"/>
        </w:rPr>
        <w:t>S</w:t>
      </w:r>
      <w:r w:rsidRPr="002C0A49">
        <w:rPr>
          <w:rFonts w:ascii="Arial" w:hAnsi="Arial"/>
        </w:rPr>
        <w:t xml:space="preserve">nap </w:t>
      </w:r>
      <w:r w:rsidR="00C52DE5" w:rsidRPr="002C0A49">
        <w:rPr>
          <w:rFonts w:ascii="Arial" w:hAnsi="Arial"/>
        </w:rPr>
        <w:t>J</w:t>
      </w:r>
      <w:r w:rsidRPr="002C0A49">
        <w:rPr>
          <w:rFonts w:ascii="Arial" w:hAnsi="Arial"/>
        </w:rPr>
        <w:t xml:space="preserve">udgment. </w:t>
      </w:r>
      <w:r w:rsidR="00C52DE5" w:rsidRPr="002C0A49">
        <w:rPr>
          <w:rFonts w:ascii="Arial" w:hAnsi="Arial"/>
        </w:rPr>
        <w:t xml:space="preserve">When </w:t>
      </w:r>
      <w:r w:rsidRPr="002C0A49">
        <w:rPr>
          <w:rFonts w:ascii="Arial" w:hAnsi="Arial"/>
        </w:rPr>
        <w:t>last we left</w:t>
      </w:r>
      <w:r w:rsidR="00C52DE5" w:rsidRPr="002C0A49">
        <w:rPr>
          <w:rFonts w:ascii="Arial" w:hAnsi="Arial"/>
        </w:rPr>
        <w:t xml:space="preserve">, </w:t>
      </w:r>
      <w:r w:rsidRPr="002C0A49">
        <w:rPr>
          <w:rFonts w:ascii="Arial" w:hAnsi="Arial"/>
        </w:rPr>
        <w:t xml:space="preserve">a man who hated zoos was just elected </w:t>
      </w:r>
      <w:r w:rsidR="00C52DE5" w:rsidRPr="002C0A49">
        <w:rPr>
          <w:rFonts w:ascii="Arial" w:hAnsi="Arial"/>
        </w:rPr>
        <w:t>E</w:t>
      </w:r>
      <w:r w:rsidRPr="002C0A49">
        <w:rPr>
          <w:rFonts w:ascii="Arial" w:hAnsi="Arial"/>
        </w:rPr>
        <w:t xml:space="preserve">xecutive </w:t>
      </w:r>
      <w:r w:rsidR="00C52DE5" w:rsidRPr="002C0A49">
        <w:rPr>
          <w:rFonts w:ascii="Arial" w:hAnsi="Arial"/>
        </w:rPr>
        <w:t>D</w:t>
      </w:r>
      <w:r w:rsidRPr="002C0A49">
        <w:rPr>
          <w:rFonts w:ascii="Arial" w:hAnsi="Arial"/>
        </w:rPr>
        <w:t xml:space="preserve">irector of </w:t>
      </w:r>
      <w:r w:rsidR="00C52DE5" w:rsidRPr="002C0A49">
        <w:rPr>
          <w:rFonts w:ascii="Arial" w:hAnsi="Arial"/>
        </w:rPr>
        <w:t>Z</w:t>
      </w:r>
      <w:r w:rsidRPr="002C0A49">
        <w:rPr>
          <w:rFonts w:ascii="Arial" w:hAnsi="Arial"/>
        </w:rPr>
        <w:t>oo Nebraska</w:t>
      </w:r>
      <w:r w:rsidR="00C52DE5" w:rsidRPr="002C0A49">
        <w:rPr>
          <w:rFonts w:ascii="Arial" w:hAnsi="Arial"/>
        </w:rPr>
        <w:t>. S</w:t>
      </w:r>
      <w:r w:rsidRPr="002C0A49">
        <w:rPr>
          <w:rFonts w:ascii="Arial" w:hAnsi="Arial"/>
        </w:rPr>
        <w:t xml:space="preserve">nap </w:t>
      </w:r>
      <w:r w:rsidR="00C52DE5" w:rsidRPr="002C0A49">
        <w:rPr>
          <w:rFonts w:ascii="Arial" w:hAnsi="Arial"/>
        </w:rPr>
        <w:t>J</w:t>
      </w:r>
      <w:r w:rsidRPr="002C0A49">
        <w:rPr>
          <w:rFonts w:ascii="Arial" w:hAnsi="Arial"/>
        </w:rPr>
        <w:t>udgment.</w:t>
      </w:r>
    </w:p>
    <w:p w14:paraId="0FAA6765" w14:textId="77777777" w:rsidR="002E14C9" w:rsidRPr="002C0A49" w:rsidRDefault="002E14C9">
      <w:pPr>
        <w:spacing w:after="0"/>
        <w:rPr>
          <w:rFonts w:ascii="Arial" w:hAnsi="Arial"/>
        </w:rPr>
      </w:pPr>
    </w:p>
    <w:p w14:paraId="174D42E5" w14:textId="3320768F" w:rsidR="002E14C9" w:rsidRPr="002C0A49" w:rsidRDefault="00F2367D">
      <w:pPr>
        <w:spacing w:after="0"/>
        <w:rPr>
          <w:rFonts w:ascii="Arial" w:hAnsi="Arial"/>
        </w:rPr>
      </w:pPr>
      <w:r w:rsidRPr="00F2367D">
        <w:rPr>
          <w:rFonts w:ascii="Arial" w:hAnsi="Arial"/>
          <w:b/>
          <w:bCs/>
        </w:rPr>
        <w:t>Carson:</w:t>
      </w:r>
      <w:r w:rsidR="00C52DE5" w:rsidRPr="002C0A49">
        <w:rPr>
          <w:rFonts w:ascii="Arial" w:hAnsi="Arial"/>
        </w:rPr>
        <w:t xml:space="preserve"> </w:t>
      </w:r>
      <w:r w:rsidR="00BF2836" w:rsidRPr="002C0A49">
        <w:rPr>
          <w:rFonts w:ascii="Arial" w:hAnsi="Arial"/>
        </w:rPr>
        <w:t>But the money didn't just start rolling in. Dick still lived with his parents. He couldn't even afford to pay himself a salary.</w:t>
      </w:r>
    </w:p>
    <w:p w14:paraId="0A0BFD52" w14:textId="77777777" w:rsidR="002E14C9" w:rsidRPr="002C0A49" w:rsidRDefault="002E14C9">
      <w:pPr>
        <w:spacing w:after="0"/>
        <w:rPr>
          <w:rFonts w:ascii="Arial" w:hAnsi="Arial"/>
        </w:rPr>
      </w:pPr>
    </w:p>
    <w:p w14:paraId="2818B08A" w14:textId="62BE5351" w:rsidR="00C52DE5" w:rsidRPr="002C0A49" w:rsidRDefault="00F2367D">
      <w:pPr>
        <w:spacing w:after="0"/>
        <w:rPr>
          <w:rFonts w:ascii="Arial" w:hAnsi="Arial"/>
        </w:rPr>
      </w:pPr>
      <w:r w:rsidRPr="00F2367D">
        <w:rPr>
          <w:rFonts w:ascii="Arial" w:hAnsi="Arial"/>
          <w:b/>
          <w:bCs/>
        </w:rPr>
        <w:t>Dick:</w:t>
      </w:r>
      <w:r w:rsidR="00C52DE5" w:rsidRPr="002C0A49">
        <w:rPr>
          <w:rFonts w:ascii="Arial" w:hAnsi="Arial"/>
        </w:rPr>
        <w:t xml:space="preserve"> </w:t>
      </w:r>
      <w:r w:rsidR="00BF2836" w:rsidRPr="002C0A49">
        <w:rPr>
          <w:rFonts w:ascii="Arial" w:hAnsi="Arial"/>
        </w:rPr>
        <w:t xml:space="preserve">My savings account had been wiped out. </w:t>
      </w:r>
      <w:r w:rsidR="001A68A7">
        <w:rPr>
          <w:rFonts w:ascii="Arial" w:hAnsi="Arial"/>
        </w:rPr>
        <w:t xml:space="preserve">My </w:t>
      </w:r>
      <w:r w:rsidR="00BF2836" w:rsidRPr="002C0A49">
        <w:rPr>
          <w:rFonts w:ascii="Arial" w:hAnsi="Arial"/>
        </w:rPr>
        <w:t xml:space="preserve">checking account had been wiped out. </w:t>
      </w:r>
    </w:p>
    <w:p w14:paraId="7135F13F" w14:textId="77777777" w:rsidR="00C52DE5" w:rsidRPr="002C0A49" w:rsidRDefault="00C52DE5">
      <w:pPr>
        <w:spacing w:after="0"/>
        <w:rPr>
          <w:rFonts w:ascii="Arial" w:hAnsi="Arial"/>
        </w:rPr>
      </w:pPr>
    </w:p>
    <w:p w14:paraId="508CB85C" w14:textId="2F0C12DD" w:rsidR="00C52DE5" w:rsidRPr="002C0A49" w:rsidRDefault="00F2367D">
      <w:pPr>
        <w:spacing w:after="0"/>
        <w:rPr>
          <w:rFonts w:ascii="Arial" w:hAnsi="Arial"/>
        </w:rPr>
      </w:pPr>
      <w:r w:rsidRPr="00F2367D">
        <w:rPr>
          <w:rFonts w:ascii="Arial" w:hAnsi="Arial"/>
          <w:b/>
          <w:bCs/>
        </w:rPr>
        <w:t>Carson:</w:t>
      </w:r>
      <w:r w:rsidR="00C52DE5" w:rsidRPr="002C0A49">
        <w:rPr>
          <w:rFonts w:ascii="Arial" w:hAnsi="Arial"/>
        </w:rPr>
        <w:t xml:space="preserve"> </w:t>
      </w:r>
      <w:r w:rsidR="00BF2836" w:rsidRPr="002C0A49">
        <w:rPr>
          <w:rFonts w:ascii="Arial" w:hAnsi="Arial"/>
        </w:rPr>
        <w:t>He drew</w:t>
      </w:r>
      <w:r w:rsidR="00C52DE5" w:rsidRPr="002C0A49">
        <w:rPr>
          <w:rFonts w:ascii="Arial" w:hAnsi="Arial"/>
        </w:rPr>
        <w:t xml:space="preserve"> </w:t>
      </w:r>
      <w:r w:rsidR="00BF2836" w:rsidRPr="002C0A49">
        <w:rPr>
          <w:rFonts w:ascii="Arial" w:hAnsi="Arial"/>
        </w:rPr>
        <w:t xml:space="preserve">up plans for a new enclosure for </w:t>
      </w:r>
      <w:r w:rsidR="007078BC" w:rsidRPr="002C0A49">
        <w:rPr>
          <w:rFonts w:ascii="Arial" w:hAnsi="Arial"/>
        </w:rPr>
        <w:t>Reuben</w:t>
      </w:r>
      <w:r w:rsidR="00C52DE5" w:rsidRPr="002C0A49">
        <w:rPr>
          <w:rFonts w:ascii="Arial" w:hAnsi="Arial"/>
        </w:rPr>
        <w:t xml:space="preserve">. </w:t>
      </w:r>
      <w:r w:rsidR="00BF2836" w:rsidRPr="002C0A49">
        <w:rPr>
          <w:rFonts w:ascii="Arial" w:hAnsi="Arial"/>
        </w:rPr>
        <w:t xml:space="preserve">1100 square feet of steel reinforced concrete with sliding steel shift doors and heavy gauge wire mesh. But the zoo couldn't possibly afford it. In July 1990, Dick spent two full days in </w:t>
      </w:r>
      <w:r w:rsidR="007078BC" w:rsidRPr="002C0A49">
        <w:rPr>
          <w:rFonts w:ascii="Arial" w:hAnsi="Arial"/>
        </w:rPr>
        <w:t>Reuben</w:t>
      </w:r>
      <w:r w:rsidR="00C52DE5" w:rsidRPr="002C0A49">
        <w:rPr>
          <w:rFonts w:ascii="Arial" w:hAnsi="Arial"/>
        </w:rPr>
        <w:t>'</w:t>
      </w:r>
      <w:r w:rsidR="00BF2836" w:rsidRPr="002C0A49">
        <w:rPr>
          <w:rFonts w:ascii="Arial" w:hAnsi="Arial"/>
        </w:rPr>
        <w:t xml:space="preserve">s cage in a desperate stunt to broadcast his plight. </w:t>
      </w:r>
    </w:p>
    <w:p w14:paraId="56247EA7" w14:textId="77777777" w:rsidR="00C52DE5" w:rsidRPr="002C0A49" w:rsidRDefault="00C52DE5">
      <w:pPr>
        <w:spacing w:after="0"/>
        <w:rPr>
          <w:rFonts w:ascii="Arial" w:hAnsi="Arial"/>
        </w:rPr>
      </w:pPr>
    </w:p>
    <w:p w14:paraId="2A669164" w14:textId="6903B1C5" w:rsidR="00C52DE5" w:rsidRPr="002C0A49" w:rsidRDefault="00F2367D">
      <w:pPr>
        <w:spacing w:after="0"/>
        <w:rPr>
          <w:rFonts w:ascii="Arial" w:hAnsi="Arial"/>
        </w:rPr>
      </w:pPr>
      <w:r w:rsidRPr="00F2367D">
        <w:rPr>
          <w:rFonts w:ascii="Arial" w:hAnsi="Arial"/>
          <w:b/>
          <w:bCs/>
        </w:rPr>
        <w:t>Dick:</w:t>
      </w:r>
      <w:r w:rsidR="00C52DE5" w:rsidRPr="002C0A49">
        <w:rPr>
          <w:rFonts w:ascii="Arial" w:hAnsi="Arial"/>
        </w:rPr>
        <w:t xml:space="preserve"> </w:t>
      </w:r>
      <w:r w:rsidR="00BF2836" w:rsidRPr="002C0A49">
        <w:rPr>
          <w:rFonts w:ascii="Arial" w:hAnsi="Arial"/>
        </w:rPr>
        <w:t xml:space="preserve">Everything was futile and early </w:t>
      </w:r>
      <w:r w:rsidR="00C52DE5" w:rsidRPr="002C0A49">
        <w:rPr>
          <w:rFonts w:ascii="Arial" w:hAnsi="Arial"/>
        </w:rPr>
        <w:t>in--</w:t>
      </w:r>
    </w:p>
    <w:p w14:paraId="48F055A3" w14:textId="77777777" w:rsidR="00C52DE5" w:rsidRPr="002C0A49" w:rsidRDefault="00C52DE5">
      <w:pPr>
        <w:spacing w:after="0"/>
        <w:rPr>
          <w:rFonts w:ascii="Arial" w:hAnsi="Arial"/>
        </w:rPr>
      </w:pPr>
    </w:p>
    <w:p w14:paraId="16F2294B" w14:textId="12BDF54E" w:rsidR="002E14C9" w:rsidRPr="002C0A49" w:rsidRDefault="00F2367D">
      <w:pPr>
        <w:spacing w:after="0"/>
        <w:rPr>
          <w:rFonts w:ascii="Arial" w:hAnsi="Arial"/>
        </w:rPr>
      </w:pPr>
      <w:r w:rsidRPr="00F2367D">
        <w:rPr>
          <w:rFonts w:ascii="Arial" w:hAnsi="Arial"/>
          <w:b/>
          <w:bCs/>
        </w:rPr>
        <w:t>Carson:</w:t>
      </w:r>
      <w:r w:rsidR="00C52DE5" w:rsidRPr="002C0A49">
        <w:rPr>
          <w:rFonts w:ascii="Arial" w:hAnsi="Arial"/>
        </w:rPr>
        <w:t xml:space="preserve"> L</w:t>
      </w:r>
      <w:r w:rsidR="00BF2836" w:rsidRPr="002C0A49">
        <w:rPr>
          <w:rFonts w:ascii="Arial" w:hAnsi="Arial"/>
        </w:rPr>
        <w:t>etters were sent to the biggest names of the day</w:t>
      </w:r>
      <w:r w:rsidR="00C52DE5" w:rsidRPr="002C0A49">
        <w:rPr>
          <w:rFonts w:ascii="Arial" w:hAnsi="Arial"/>
        </w:rPr>
        <w:t>.</w:t>
      </w:r>
    </w:p>
    <w:p w14:paraId="6326E0A9" w14:textId="77777777" w:rsidR="002E14C9" w:rsidRPr="002C0A49" w:rsidRDefault="002E14C9">
      <w:pPr>
        <w:spacing w:after="0"/>
        <w:rPr>
          <w:rFonts w:ascii="Arial" w:hAnsi="Arial"/>
        </w:rPr>
      </w:pPr>
    </w:p>
    <w:p w14:paraId="40C4D86A" w14:textId="29173035" w:rsidR="00C52DE5" w:rsidRPr="002C0A49" w:rsidRDefault="00F2367D">
      <w:pPr>
        <w:spacing w:after="0"/>
        <w:rPr>
          <w:rFonts w:ascii="Arial" w:hAnsi="Arial"/>
        </w:rPr>
      </w:pPr>
      <w:r w:rsidRPr="00F2367D">
        <w:rPr>
          <w:rFonts w:ascii="Arial" w:hAnsi="Arial"/>
          <w:b/>
          <w:bCs/>
        </w:rPr>
        <w:t>Dick:</w:t>
      </w:r>
      <w:r w:rsidR="00C52DE5" w:rsidRPr="002C0A49">
        <w:rPr>
          <w:rFonts w:ascii="Arial" w:hAnsi="Arial"/>
        </w:rPr>
        <w:t xml:space="preserve"> </w:t>
      </w:r>
      <w:r w:rsidR="00BF2836" w:rsidRPr="002C0A49">
        <w:rPr>
          <w:rFonts w:ascii="Arial" w:hAnsi="Arial"/>
        </w:rPr>
        <w:t>Donald Trump, Ted Turner, Michael Jackson, and Johnny Carson was one of them.</w:t>
      </w:r>
    </w:p>
    <w:p w14:paraId="0E6C8C86" w14:textId="77777777" w:rsidR="00C52DE5" w:rsidRPr="002C0A49" w:rsidRDefault="00C52DE5">
      <w:pPr>
        <w:spacing w:after="0"/>
        <w:rPr>
          <w:rFonts w:ascii="Arial" w:hAnsi="Arial"/>
        </w:rPr>
      </w:pPr>
    </w:p>
    <w:p w14:paraId="125C4F7B" w14:textId="5141D6ED" w:rsidR="00287D42" w:rsidRPr="002C0A49" w:rsidRDefault="00F2367D">
      <w:pPr>
        <w:spacing w:after="0"/>
        <w:rPr>
          <w:rFonts w:ascii="Arial" w:hAnsi="Arial"/>
        </w:rPr>
      </w:pPr>
      <w:r w:rsidRPr="00F2367D">
        <w:rPr>
          <w:rFonts w:ascii="Arial" w:hAnsi="Arial"/>
          <w:b/>
          <w:bCs/>
        </w:rPr>
        <w:t>Carson:</w:t>
      </w:r>
      <w:r w:rsidR="00C52DE5" w:rsidRPr="002C0A49">
        <w:rPr>
          <w:rFonts w:ascii="Arial" w:hAnsi="Arial"/>
        </w:rPr>
        <w:t xml:space="preserve"> </w:t>
      </w:r>
      <w:r w:rsidR="00BF2836" w:rsidRPr="002C0A49">
        <w:rPr>
          <w:rFonts w:ascii="Arial" w:hAnsi="Arial"/>
        </w:rPr>
        <w:t>Johnny Carson</w:t>
      </w:r>
      <w:r w:rsidR="00C52DE5" w:rsidRPr="002C0A49">
        <w:rPr>
          <w:rFonts w:ascii="Arial" w:hAnsi="Arial"/>
        </w:rPr>
        <w:t xml:space="preserve"> </w:t>
      </w:r>
      <w:r w:rsidR="00BF2836" w:rsidRPr="002C0A49">
        <w:rPr>
          <w:rFonts w:ascii="Arial" w:hAnsi="Arial"/>
        </w:rPr>
        <w:t>wrote back</w:t>
      </w:r>
      <w:r w:rsidR="00C52DE5" w:rsidRPr="002C0A49">
        <w:rPr>
          <w:rFonts w:ascii="Arial" w:hAnsi="Arial"/>
        </w:rPr>
        <w:t xml:space="preserve">. </w:t>
      </w:r>
    </w:p>
    <w:p w14:paraId="16E4EFF0" w14:textId="77777777" w:rsidR="00287D42" w:rsidRPr="002C0A49" w:rsidRDefault="00287D42">
      <w:pPr>
        <w:spacing w:after="0"/>
        <w:rPr>
          <w:rFonts w:ascii="Arial" w:hAnsi="Arial"/>
        </w:rPr>
      </w:pPr>
    </w:p>
    <w:p w14:paraId="51E8ADD1" w14:textId="288D7CF2" w:rsidR="002E14C9" w:rsidRPr="002C0A49" w:rsidRDefault="00287D42">
      <w:pPr>
        <w:spacing w:after="0"/>
        <w:rPr>
          <w:rFonts w:ascii="Arial" w:hAnsi="Arial"/>
        </w:rPr>
      </w:pPr>
      <w:r w:rsidRPr="002C0A49">
        <w:rPr>
          <w:rFonts w:ascii="Arial" w:hAnsi="Arial"/>
          <w:b/>
          <w:bCs/>
        </w:rPr>
        <w:t xml:space="preserve">Presenter: </w:t>
      </w:r>
      <w:r w:rsidRPr="002C0A49">
        <w:rPr>
          <w:rFonts w:ascii="Arial" w:hAnsi="Arial"/>
        </w:rPr>
        <w:t xml:space="preserve">And </w:t>
      </w:r>
      <w:r w:rsidR="00BF2836" w:rsidRPr="002C0A49">
        <w:rPr>
          <w:rFonts w:ascii="Arial" w:hAnsi="Arial"/>
        </w:rPr>
        <w:t>now ladies and gentlemen</w:t>
      </w:r>
      <w:r w:rsidRPr="002C0A49">
        <w:rPr>
          <w:rFonts w:ascii="Arial" w:hAnsi="Arial"/>
        </w:rPr>
        <w:t>, here's J</w:t>
      </w:r>
      <w:r w:rsidR="00BF2836" w:rsidRPr="002C0A49">
        <w:rPr>
          <w:rFonts w:ascii="Arial" w:hAnsi="Arial"/>
        </w:rPr>
        <w:t>ohnny</w:t>
      </w:r>
      <w:r w:rsidRPr="002C0A49">
        <w:rPr>
          <w:rFonts w:ascii="Arial" w:hAnsi="Arial"/>
        </w:rPr>
        <w:t>.</w:t>
      </w:r>
    </w:p>
    <w:p w14:paraId="56FF0F74" w14:textId="1200B02E" w:rsidR="00287D42" w:rsidRPr="002C0A49" w:rsidRDefault="00287D42">
      <w:pPr>
        <w:spacing w:after="0"/>
        <w:rPr>
          <w:rFonts w:ascii="Arial" w:hAnsi="Arial"/>
        </w:rPr>
      </w:pPr>
    </w:p>
    <w:p w14:paraId="3F73A2C9" w14:textId="13A1E895" w:rsidR="00287D42" w:rsidRPr="002C0A49" w:rsidRDefault="00287D42">
      <w:pPr>
        <w:spacing w:after="0"/>
        <w:rPr>
          <w:rFonts w:ascii="Arial" w:hAnsi="Arial"/>
        </w:rPr>
      </w:pPr>
      <w:r w:rsidRPr="002C0A49">
        <w:rPr>
          <w:rFonts w:ascii="Arial" w:hAnsi="Arial"/>
        </w:rPr>
        <w:t>[audience cheers]</w:t>
      </w:r>
    </w:p>
    <w:p w14:paraId="45646350" w14:textId="3742BCF8" w:rsidR="00287D42" w:rsidRPr="002C0A49" w:rsidRDefault="00287D42">
      <w:pPr>
        <w:spacing w:after="0"/>
        <w:rPr>
          <w:rFonts w:ascii="Arial" w:hAnsi="Arial"/>
        </w:rPr>
      </w:pPr>
    </w:p>
    <w:p w14:paraId="3453D59E" w14:textId="363150EA" w:rsidR="002E14C9"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J</w:t>
      </w:r>
      <w:r w:rsidR="00BF2836" w:rsidRPr="002C0A49">
        <w:rPr>
          <w:rFonts w:ascii="Arial" w:hAnsi="Arial"/>
        </w:rPr>
        <w:t xml:space="preserve">ohnny </w:t>
      </w:r>
      <w:r w:rsidR="00287D42" w:rsidRPr="002C0A49">
        <w:rPr>
          <w:rFonts w:ascii="Arial" w:hAnsi="Arial"/>
        </w:rPr>
        <w:t>C</w:t>
      </w:r>
      <w:r w:rsidR="00BF2836" w:rsidRPr="002C0A49">
        <w:rPr>
          <w:rFonts w:ascii="Arial" w:hAnsi="Arial"/>
        </w:rPr>
        <w:t>arson calls, and he said</w:t>
      </w:r>
      <w:r w:rsidR="00287D42" w:rsidRPr="002C0A49">
        <w:rPr>
          <w:rFonts w:ascii="Arial" w:hAnsi="Arial"/>
        </w:rPr>
        <w:t>, "</w:t>
      </w:r>
      <w:r w:rsidR="00BF2836" w:rsidRPr="002C0A49">
        <w:rPr>
          <w:rFonts w:ascii="Arial" w:hAnsi="Arial"/>
        </w:rPr>
        <w:t xml:space="preserve">I will give you $55,000 to build </w:t>
      </w:r>
      <w:r w:rsidR="007D2AC3">
        <w:rPr>
          <w:rFonts w:ascii="Arial" w:hAnsi="Arial"/>
        </w:rPr>
        <w:t xml:space="preserve">the </w:t>
      </w:r>
      <w:r w:rsidR="00BF2836" w:rsidRPr="002C0A49">
        <w:rPr>
          <w:rFonts w:ascii="Arial" w:hAnsi="Arial"/>
        </w:rPr>
        <w:t xml:space="preserve">building </w:t>
      </w:r>
      <w:r w:rsidR="00287D42" w:rsidRPr="002C0A49">
        <w:rPr>
          <w:rFonts w:ascii="Arial" w:hAnsi="Arial"/>
        </w:rPr>
        <w:t xml:space="preserve">for </w:t>
      </w:r>
      <w:r w:rsidR="007078BC" w:rsidRPr="002C0A49">
        <w:rPr>
          <w:rFonts w:ascii="Arial" w:hAnsi="Arial"/>
        </w:rPr>
        <w:t>Reuben</w:t>
      </w:r>
      <w:r w:rsidR="00287D42" w:rsidRPr="002C0A49">
        <w:rPr>
          <w:rFonts w:ascii="Arial" w:hAnsi="Arial"/>
        </w:rPr>
        <w:t xml:space="preserve">, </w:t>
      </w:r>
      <w:r w:rsidR="00BF2836" w:rsidRPr="002C0A49">
        <w:rPr>
          <w:rFonts w:ascii="Arial" w:hAnsi="Arial"/>
        </w:rPr>
        <w:t>for the children of</w:t>
      </w:r>
      <w:r w:rsidR="00287D42" w:rsidRPr="002C0A49">
        <w:rPr>
          <w:rFonts w:ascii="Arial" w:hAnsi="Arial"/>
        </w:rPr>
        <w:t xml:space="preserve"> Royal."</w:t>
      </w:r>
    </w:p>
    <w:p w14:paraId="0F36CDDE" w14:textId="77777777" w:rsidR="002E14C9" w:rsidRPr="002C0A49" w:rsidRDefault="002E14C9">
      <w:pPr>
        <w:spacing w:after="0"/>
        <w:rPr>
          <w:rFonts w:ascii="Arial" w:hAnsi="Arial"/>
        </w:rPr>
      </w:pPr>
    </w:p>
    <w:p w14:paraId="44846B5B" w14:textId="399BEABE" w:rsidR="002E14C9"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w:t>
      </w:r>
      <w:r w:rsidR="00BF2836" w:rsidRPr="002C0A49">
        <w:rPr>
          <w:rFonts w:ascii="Arial" w:hAnsi="Arial"/>
        </w:rPr>
        <w:t>Johnny Carson grew up in Nebraska.</w:t>
      </w:r>
    </w:p>
    <w:p w14:paraId="27175442" w14:textId="77777777" w:rsidR="002E14C9" w:rsidRPr="002C0A49" w:rsidRDefault="002E14C9">
      <w:pPr>
        <w:spacing w:after="0"/>
        <w:rPr>
          <w:rFonts w:ascii="Arial" w:hAnsi="Arial"/>
        </w:rPr>
      </w:pPr>
    </w:p>
    <w:p w14:paraId="4508256B" w14:textId="509D655E" w:rsidR="002E14C9" w:rsidRPr="002C0A49" w:rsidRDefault="00287D42">
      <w:pPr>
        <w:spacing w:after="0"/>
        <w:rPr>
          <w:rFonts w:ascii="Arial" w:hAnsi="Arial"/>
        </w:rPr>
      </w:pPr>
      <w:r w:rsidRPr="002C0A49">
        <w:rPr>
          <w:rFonts w:ascii="Arial" w:hAnsi="Arial"/>
          <w:b/>
          <w:bCs/>
        </w:rPr>
        <w:t>Johnny:</w:t>
      </w:r>
      <w:r w:rsidRPr="002C0A49">
        <w:rPr>
          <w:rFonts w:ascii="Arial" w:hAnsi="Arial"/>
        </w:rPr>
        <w:t xml:space="preserve"> </w:t>
      </w:r>
      <w:r w:rsidR="00BF2836" w:rsidRPr="002C0A49">
        <w:rPr>
          <w:rFonts w:ascii="Arial" w:hAnsi="Arial"/>
        </w:rPr>
        <w:t>And when I was five years old, the only toy I had was a tumbleweed.</w:t>
      </w:r>
    </w:p>
    <w:p w14:paraId="6490519C" w14:textId="77777777" w:rsidR="002E14C9" w:rsidRPr="002C0A49" w:rsidRDefault="002E14C9">
      <w:pPr>
        <w:spacing w:after="0"/>
        <w:rPr>
          <w:rFonts w:ascii="Arial" w:hAnsi="Arial"/>
        </w:rPr>
      </w:pPr>
    </w:p>
    <w:p w14:paraId="0E45A4C1" w14:textId="77777777" w:rsidR="00287D42" w:rsidRPr="002C0A49" w:rsidRDefault="00287D42">
      <w:pPr>
        <w:spacing w:after="0"/>
        <w:rPr>
          <w:rFonts w:ascii="Arial" w:hAnsi="Arial"/>
        </w:rPr>
      </w:pPr>
      <w:r w:rsidRPr="002C0A49">
        <w:rPr>
          <w:rFonts w:ascii="Arial" w:hAnsi="Arial"/>
        </w:rPr>
        <w:t xml:space="preserve">[laughter] </w:t>
      </w:r>
    </w:p>
    <w:p w14:paraId="21367E2F" w14:textId="77777777" w:rsidR="00287D42" w:rsidRPr="002C0A49" w:rsidRDefault="00287D42">
      <w:pPr>
        <w:spacing w:after="0"/>
        <w:rPr>
          <w:rFonts w:ascii="Arial" w:hAnsi="Arial"/>
        </w:rPr>
      </w:pPr>
    </w:p>
    <w:p w14:paraId="0F97C26A" w14:textId="6B12B45F" w:rsidR="002E14C9"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w:t>
      </w:r>
      <w:r w:rsidR="00BF2836" w:rsidRPr="002C0A49">
        <w:rPr>
          <w:rFonts w:ascii="Arial" w:hAnsi="Arial"/>
        </w:rPr>
        <w:t>But he would never visit the zoo</w:t>
      </w:r>
      <w:r w:rsidR="007D2AC3">
        <w:rPr>
          <w:rFonts w:ascii="Arial" w:hAnsi="Arial"/>
        </w:rPr>
        <w:t>, a</w:t>
      </w:r>
      <w:r w:rsidR="00BF2836" w:rsidRPr="002C0A49">
        <w:rPr>
          <w:rFonts w:ascii="Arial" w:hAnsi="Arial"/>
        </w:rPr>
        <w:t>nd he would never meet Dick</w:t>
      </w:r>
      <w:r w:rsidR="000B117A">
        <w:rPr>
          <w:rFonts w:ascii="Arial" w:hAnsi="Arial"/>
        </w:rPr>
        <w:t>, t</w:t>
      </w:r>
      <w:r w:rsidR="00BF2836" w:rsidRPr="002C0A49">
        <w:rPr>
          <w:rFonts w:ascii="Arial" w:hAnsi="Arial"/>
        </w:rPr>
        <w:t>he only person in town even remotely qualified to care for exotic animals. Before the donation</w:t>
      </w:r>
      <w:r w:rsidR="00287D42" w:rsidRPr="002C0A49">
        <w:rPr>
          <w:rFonts w:ascii="Arial" w:hAnsi="Arial"/>
        </w:rPr>
        <w:t xml:space="preserve">, </w:t>
      </w:r>
      <w:r w:rsidR="00BF2836" w:rsidRPr="002C0A49">
        <w:rPr>
          <w:rFonts w:ascii="Arial" w:hAnsi="Arial"/>
        </w:rPr>
        <w:t>Dick had seriously considered throwing in the towel.</w:t>
      </w:r>
    </w:p>
    <w:p w14:paraId="4C0A0FD5" w14:textId="77777777" w:rsidR="002E14C9" w:rsidRPr="002C0A49" w:rsidRDefault="002E14C9">
      <w:pPr>
        <w:spacing w:after="0"/>
        <w:rPr>
          <w:rFonts w:ascii="Arial" w:hAnsi="Arial"/>
        </w:rPr>
      </w:pPr>
    </w:p>
    <w:p w14:paraId="390E487A" w14:textId="042C1571" w:rsidR="002E14C9"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w:t>
      </w:r>
      <w:r w:rsidR="00BF2836" w:rsidRPr="002C0A49">
        <w:rPr>
          <w:rFonts w:ascii="Arial" w:hAnsi="Arial"/>
        </w:rPr>
        <w:t>I can't leave</w:t>
      </w:r>
      <w:r w:rsidR="00287D42" w:rsidRPr="002C0A49">
        <w:rPr>
          <w:rFonts w:ascii="Arial" w:hAnsi="Arial"/>
        </w:rPr>
        <w:t>. I</w:t>
      </w:r>
      <w:r w:rsidR="00BF2836" w:rsidRPr="002C0A49">
        <w:rPr>
          <w:rFonts w:ascii="Arial" w:hAnsi="Arial"/>
        </w:rPr>
        <w:t>f I leave</w:t>
      </w:r>
      <w:r w:rsidR="00287D42" w:rsidRPr="002C0A49">
        <w:rPr>
          <w:rFonts w:ascii="Arial" w:hAnsi="Arial"/>
        </w:rPr>
        <w:t xml:space="preserve">, </w:t>
      </w:r>
      <w:r w:rsidR="00BF2836" w:rsidRPr="002C0A49">
        <w:rPr>
          <w:rFonts w:ascii="Arial" w:hAnsi="Arial"/>
        </w:rPr>
        <w:t>I'm letting down Johnny Carson</w:t>
      </w:r>
      <w:r w:rsidR="00287D42" w:rsidRPr="002C0A49">
        <w:rPr>
          <w:rFonts w:ascii="Arial" w:hAnsi="Arial"/>
        </w:rPr>
        <w:t xml:space="preserve">, </w:t>
      </w:r>
      <w:r w:rsidR="00BF2836" w:rsidRPr="002C0A49">
        <w:rPr>
          <w:rFonts w:ascii="Arial" w:hAnsi="Arial"/>
        </w:rPr>
        <w:t xml:space="preserve">I'm letting down the people of </w:t>
      </w:r>
      <w:r w:rsidR="00287D42" w:rsidRPr="002C0A49">
        <w:rPr>
          <w:rFonts w:ascii="Arial" w:hAnsi="Arial"/>
        </w:rPr>
        <w:t>R</w:t>
      </w:r>
      <w:r w:rsidR="00BF2836" w:rsidRPr="002C0A49">
        <w:rPr>
          <w:rFonts w:ascii="Arial" w:hAnsi="Arial"/>
        </w:rPr>
        <w:t>oyal</w:t>
      </w:r>
      <w:r w:rsidR="00287D42" w:rsidRPr="002C0A49">
        <w:rPr>
          <w:rFonts w:ascii="Arial" w:hAnsi="Arial"/>
        </w:rPr>
        <w:t xml:space="preserve">, I'm </w:t>
      </w:r>
      <w:r w:rsidR="00BF2836" w:rsidRPr="002C0A49">
        <w:rPr>
          <w:rFonts w:ascii="Arial" w:hAnsi="Arial"/>
        </w:rPr>
        <w:t>letting down those children. I can't leave. And so</w:t>
      </w:r>
      <w:r w:rsidR="00007FE3">
        <w:rPr>
          <w:rFonts w:ascii="Arial" w:hAnsi="Arial"/>
        </w:rPr>
        <w:t>,</w:t>
      </w:r>
      <w:r w:rsidR="00BF2836" w:rsidRPr="002C0A49">
        <w:rPr>
          <w:rFonts w:ascii="Arial" w:hAnsi="Arial"/>
        </w:rPr>
        <w:t xml:space="preserve"> there I was</w:t>
      </w:r>
      <w:r w:rsidR="00287D42" w:rsidRPr="002C0A49">
        <w:rPr>
          <w:rFonts w:ascii="Arial" w:hAnsi="Arial"/>
        </w:rPr>
        <w:t>.</w:t>
      </w:r>
    </w:p>
    <w:p w14:paraId="73FF51F3" w14:textId="77777777" w:rsidR="002E14C9" w:rsidRPr="002C0A49" w:rsidRDefault="002E14C9">
      <w:pPr>
        <w:spacing w:after="0"/>
        <w:rPr>
          <w:rFonts w:ascii="Arial" w:hAnsi="Arial"/>
        </w:rPr>
      </w:pPr>
    </w:p>
    <w:p w14:paraId="24F7CB1E" w14:textId="283AE9DB" w:rsidR="002E14C9"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Dick </w:t>
      </w:r>
      <w:r w:rsidR="00BF2836" w:rsidRPr="002C0A49">
        <w:rPr>
          <w:rFonts w:ascii="Arial" w:hAnsi="Arial"/>
        </w:rPr>
        <w:t xml:space="preserve">stayed with </w:t>
      </w:r>
      <w:r w:rsidR="007078BC" w:rsidRPr="002C0A49">
        <w:rPr>
          <w:rFonts w:ascii="Arial" w:hAnsi="Arial"/>
        </w:rPr>
        <w:t>Reuben</w:t>
      </w:r>
      <w:r w:rsidR="00BF2836" w:rsidRPr="002C0A49">
        <w:rPr>
          <w:rFonts w:ascii="Arial" w:hAnsi="Arial"/>
        </w:rPr>
        <w:t xml:space="preserve"> during his first night in the new Johnny Carson building, sleeping on the concrete floor.</w:t>
      </w:r>
    </w:p>
    <w:p w14:paraId="513810D8" w14:textId="77777777" w:rsidR="002E14C9" w:rsidRPr="002C0A49" w:rsidRDefault="002E14C9">
      <w:pPr>
        <w:spacing w:after="0"/>
        <w:rPr>
          <w:rFonts w:ascii="Arial" w:hAnsi="Arial"/>
        </w:rPr>
      </w:pPr>
    </w:p>
    <w:p w14:paraId="6EEB0B3A" w14:textId="135C5E42" w:rsidR="002E14C9"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w:t>
      </w:r>
      <w:r w:rsidR="00BF2836" w:rsidRPr="002C0A49">
        <w:rPr>
          <w:rFonts w:ascii="Arial" w:hAnsi="Arial"/>
        </w:rPr>
        <w:t>We started getting more people coming through. We started getting more memberships.</w:t>
      </w:r>
    </w:p>
    <w:p w14:paraId="4A1AAB54" w14:textId="77777777" w:rsidR="002E14C9" w:rsidRPr="002C0A49" w:rsidRDefault="002E14C9">
      <w:pPr>
        <w:spacing w:after="0"/>
        <w:rPr>
          <w:rFonts w:ascii="Arial" w:hAnsi="Arial"/>
        </w:rPr>
      </w:pPr>
    </w:p>
    <w:p w14:paraId="54F4D10F" w14:textId="27EBE952" w:rsidR="00287D42"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S</w:t>
      </w:r>
      <w:r w:rsidR="00BF2836" w:rsidRPr="002C0A49">
        <w:rPr>
          <w:rFonts w:ascii="Arial" w:hAnsi="Arial"/>
        </w:rPr>
        <w:t>oon</w:t>
      </w:r>
      <w:r w:rsidR="00287D42" w:rsidRPr="002C0A49">
        <w:rPr>
          <w:rFonts w:ascii="Arial" w:hAnsi="Arial"/>
        </w:rPr>
        <w:t xml:space="preserve">, </w:t>
      </w:r>
      <w:r w:rsidR="00BF2836" w:rsidRPr="002C0A49">
        <w:rPr>
          <w:rFonts w:ascii="Arial" w:hAnsi="Arial"/>
        </w:rPr>
        <w:t xml:space="preserve">he'd add more animals. </w:t>
      </w:r>
    </w:p>
    <w:p w14:paraId="0FD78AA9" w14:textId="77777777" w:rsidR="00287D42" w:rsidRPr="002C0A49" w:rsidRDefault="00287D42">
      <w:pPr>
        <w:spacing w:after="0"/>
        <w:rPr>
          <w:rFonts w:ascii="Arial" w:hAnsi="Arial"/>
        </w:rPr>
      </w:pPr>
    </w:p>
    <w:p w14:paraId="5CE3ED88" w14:textId="54B430C9"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w:t>
      </w:r>
      <w:r w:rsidR="00BF2836" w:rsidRPr="002C0A49">
        <w:rPr>
          <w:rFonts w:ascii="Arial" w:hAnsi="Arial"/>
        </w:rPr>
        <w:t>So</w:t>
      </w:r>
      <w:r w:rsidR="00287D42" w:rsidRPr="002C0A49">
        <w:rPr>
          <w:rFonts w:ascii="Arial" w:hAnsi="Arial"/>
        </w:rPr>
        <w:t xml:space="preserve">, </w:t>
      </w:r>
      <w:r w:rsidR="00BF2836" w:rsidRPr="002C0A49">
        <w:rPr>
          <w:rFonts w:ascii="Arial" w:hAnsi="Arial"/>
        </w:rPr>
        <w:t xml:space="preserve">we had </w:t>
      </w:r>
      <w:r w:rsidR="007078BC" w:rsidRPr="002C0A49">
        <w:rPr>
          <w:rFonts w:ascii="Arial" w:hAnsi="Arial"/>
        </w:rPr>
        <w:t>Reuben</w:t>
      </w:r>
      <w:r w:rsidR="00287D42" w:rsidRPr="002C0A49">
        <w:rPr>
          <w:rFonts w:ascii="Arial" w:hAnsi="Arial"/>
        </w:rPr>
        <w:t xml:space="preserve">, </w:t>
      </w:r>
      <w:r w:rsidR="00BF2836" w:rsidRPr="002C0A49">
        <w:rPr>
          <w:rFonts w:ascii="Arial" w:hAnsi="Arial"/>
        </w:rPr>
        <w:t>we had the snow monkeys</w:t>
      </w:r>
      <w:r w:rsidR="00287D42" w:rsidRPr="002C0A49">
        <w:rPr>
          <w:rFonts w:ascii="Arial" w:hAnsi="Arial"/>
        </w:rPr>
        <w:t>.</w:t>
      </w:r>
    </w:p>
    <w:p w14:paraId="6DBBDC57" w14:textId="77777777" w:rsidR="00287D42" w:rsidRPr="002C0A49" w:rsidRDefault="00287D42">
      <w:pPr>
        <w:spacing w:after="0"/>
        <w:rPr>
          <w:rFonts w:ascii="Arial" w:hAnsi="Arial"/>
        </w:rPr>
      </w:pPr>
    </w:p>
    <w:p w14:paraId="791DF12B" w14:textId="08A09B33" w:rsidR="00287D42"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B</w:t>
      </w:r>
      <w:r w:rsidR="00BF2836" w:rsidRPr="002C0A49">
        <w:rPr>
          <w:rFonts w:ascii="Arial" w:hAnsi="Arial"/>
        </w:rPr>
        <w:t>ringing the slapdash menagerie to a dozen</w:t>
      </w:r>
      <w:r w:rsidR="00287D42" w:rsidRPr="002C0A49">
        <w:rPr>
          <w:rFonts w:ascii="Arial" w:hAnsi="Arial"/>
        </w:rPr>
        <w:t>.</w:t>
      </w:r>
    </w:p>
    <w:p w14:paraId="57BF2765" w14:textId="77777777" w:rsidR="00287D42" w:rsidRPr="002C0A49" w:rsidRDefault="00287D42">
      <w:pPr>
        <w:spacing w:after="0"/>
        <w:rPr>
          <w:rFonts w:ascii="Arial" w:hAnsi="Arial"/>
        </w:rPr>
      </w:pPr>
    </w:p>
    <w:p w14:paraId="73AE2010" w14:textId="3380B1B9"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[crosstalk] -</w:t>
      </w:r>
      <w:r w:rsidR="00BF2836" w:rsidRPr="002C0A49">
        <w:rPr>
          <w:rFonts w:ascii="Arial" w:hAnsi="Arial"/>
        </w:rPr>
        <w:t>we had emus</w:t>
      </w:r>
      <w:r w:rsidR="00287D42" w:rsidRPr="002C0A49">
        <w:rPr>
          <w:rFonts w:ascii="Arial" w:hAnsi="Arial"/>
        </w:rPr>
        <w:t>.</w:t>
      </w:r>
    </w:p>
    <w:p w14:paraId="7807114E" w14:textId="77777777" w:rsidR="00287D42" w:rsidRPr="002C0A49" w:rsidRDefault="00287D42">
      <w:pPr>
        <w:spacing w:after="0"/>
        <w:rPr>
          <w:rFonts w:ascii="Arial" w:hAnsi="Arial"/>
        </w:rPr>
      </w:pPr>
    </w:p>
    <w:p w14:paraId="410887C8" w14:textId="73296D1F" w:rsidR="00287D42"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T</w:t>
      </w:r>
      <w:r w:rsidR="00BF2836" w:rsidRPr="002C0A49">
        <w:rPr>
          <w:rFonts w:ascii="Arial" w:hAnsi="Arial"/>
        </w:rPr>
        <w:t>hen 2</w:t>
      </w:r>
      <w:r w:rsidR="00287D42" w:rsidRPr="002C0A49">
        <w:rPr>
          <w:rFonts w:ascii="Arial" w:hAnsi="Arial"/>
        </w:rPr>
        <w:t>5.</w:t>
      </w:r>
    </w:p>
    <w:p w14:paraId="68F225E9" w14:textId="77777777" w:rsidR="00287D42" w:rsidRPr="002C0A49" w:rsidRDefault="00287D42">
      <w:pPr>
        <w:spacing w:after="0"/>
        <w:rPr>
          <w:rFonts w:ascii="Arial" w:hAnsi="Arial"/>
        </w:rPr>
      </w:pPr>
    </w:p>
    <w:p w14:paraId="03379FFB" w14:textId="00E2D7B3"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M</w:t>
      </w:r>
      <w:r w:rsidR="00BF2836" w:rsidRPr="002C0A49">
        <w:rPr>
          <w:rFonts w:ascii="Arial" w:hAnsi="Arial"/>
        </w:rPr>
        <w:t>ountain lions</w:t>
      </w:r>
      <w:r w:rsidR="00287D42" w:rsidRPr="002C0A49">
        <w:rPr>
          <w:rFonts w:ascii="Arial" w:hAnsi="Arial"/>
        </w:rPr>
        <w:t>.</w:t>
      </w:r>
    </w:p>
    <w:p w14:paraId="29C12A13" w14:textId="77777777" w:rsidR="00287D42" w:rsidRPr="002C0A49" w:rsidRDefault="00287D42">
      <w:pPr>
        <w:spacing w:after="0"/>
        <w:rPr>
          <w:rFonts w:ascii="Arial" w:hAnsi="Arial"/>
        </w:rPr>
      </w:pPr>
    </w:p>
    <w:p w14:paraId="0E1050A1" w14:textId="5F61D6E1" w:rsidR="00287D42"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A</w:t>
      </w:r>
      <w:r w:rsidR="00BF2836" w:rsidRPr="002C0A49">
        <w:rPr>
          <w:rFonts w:ascii="Arial" w:hAnsi="Arial"/>
        </w:rPr>
        <w:t>nd then 60</w:t>
      </w:r>
      <w:r w:rsidR="00287D42" w:rsidRPr="002C0A49">
        <w:rPr>
          <w:rFonts w:ascii="Arial" w:hAnsi="Arial"/>
        </w:rPr>
        <w:t>.</w:t>
      </w:r>
    </w:p>
    <w:p w14:paraId="380AA6A4" w14:textId="77777777" w:rsidR="00287D42" w:rsidRPr="002C0A49" w:rsidRDefault="00287D42">
      <w:pPr>
        <w:spacing w:after="0"/>
        <w:rPr>
          <w:rFonts w:ascii="Arial" w:hAnsi="Arial"/>
        </w:rPr>
      </w:pPr>
    </w:p>
    <w:p w14:paraId="7AA0CEE3" w14:textId="68A335A4"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The w</w:t>
      </w:r>
      <w:r w:rsidR="00BF2836" w:rsidRPr="002C0A49">
        <w:rPr>
          <w:rFonts w:ascii="Arial" w:hAnsi="Arial"/>
        </w:rPr>
        <w:t>olves</w:t>
      </w:r>
      <w:r w:rsidR="00287D42" w:rsidRPr="002C0A49">
        <w:rPr>
          <w:rFonts w:ascii="Arial" w:hAnsi="Arial"/>
        </w:rPr>
        <w:t>, b</w:t>
      </w:r>
      <w:r w:rsidR="00BF2836" w:rsidRPr="002C0A49">
        <w:rPr>
          <w:rFonts w:ascii="Arial" w:hAnsi="Arial"/>
        </w:rPr>
        <w:t>ob</w:t>
      </w:r>
      <w:r w:rsidR="00287D42" w:rsidRPr="002C0A49">
        <w:rPr>
          <w:rFonts w:ascii="Arial" w:hAnsi="Arial"/>
        </w:rPr>
        <w:t>c</w:t>
      </w:r>
      <w:r w:rsidR="00BF2836" w:rsidRPr="002C0A49">
        <w:rPr>
          <w:rFonts w:ascii="Arial" w:hAnsi="Arial"/>
        </w:rPr>
        <w:t>ats</w:t>
      </w:r>
      <w:r w:rsidR="00287D42" w:rsidRPr="002C0A49">
        <w:rPr>
          <w:rFonts w:ascii="Arial" w:hAnsi="Arial"/>
        </w:rPr>
        <w:t>.</w:t>
      </w:r>
    </w:p>
    <w:p w14:paraId="248FED75" w14:textId="77777777" w:rsidR="00287D42" w:rsidRPr="002C0A49" w:rsidRDefault="00287D42">
      <w:pPr>
        <w:spacing w:after="0"/>
        <w:rPr>
          <w:rFonts w:ascii="Arial" w:hAnsi="Arial"/>
        </w:rPr>
      </w:pPr>
    </w:p>
    <w:p w14:paraId="448112CF" w14:textId="6D8C584B" w:rsidR="00287D42"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A</w:t>
      </w:r>
      <w:r w:rsidR="00BF2836" w:rsidRPr="002C0A49">
        <w:rPr>
          <w:rFonts w:ascii="Arial" w:hAnsi="Arial"/>
        </w:rPr>
        <w:t>ttendance jumped from 4000 people a year</w:t>
      </w:r>
      <w:r w:rsidR="004D4C49">
        <w:rPr>
          <w:rFonts w:ascii="Arial" w:hAnsi="Arial"/>
        </w:rPr>
        <w:t>--</w:t>
      </w:r>
    </w:p>
    <w:p w14:paraId="7F0FB26C" w14:textId="77777777" w:rsidR="00287D42" w:rsidRPr="002C0A49" w:rsidRDefault="00287D42">
      <w:pPr>
        <w:spacing w:after="0"/>
        <w:rPr>
          <w:rFonts w:ascii="Arial" w:hAnsi="Arial"/>
        </w:rPr>
      </w:pPr>
    </w:p>
    <w:p w14:paraId="7272C003" w14:textId="390A8AEB"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[crosstalk] -</w:t>
      </w:r>
      <w:r w:rsidR="00BF2836" w:rsidRPr="002C0A49">
        <w:rPr>
          <w:rFonts w:ascii="Arial" w:hAnsi="Arial"/>
        </w:rPr>
        <w:t>gray fox</w:t>
      </w:r>
      <w:r w:rsidR="00287D42" w:rsidRPr="002C0A49">
        <w:rPr>
          <w:rFonts w:ascii="Arial" w:hAnsi="Arial"/>
        </w:rPr>
        <w:t xml:space="preserve">--[crosstalk] </w:t>
      </w:r>
    </w:p>
    <w:p w14:paraId="3F0E56CA" w14:textId="77777777" w:rsidR="00287D42" w:rsidRPr="002C0A49" w:rsidRDefault="00287D42">
      <w:pPr>
        <w:spacing w:after="0"/>
        <w:rPr>
          <w:rFonts w:ascii="Arial" w:hAnsi="Arial"/>
        </w:rPr>
      </w:pPr>
    </w:p>
    <w:p w14:paraId="7C2B87B5" w14:textId="25F77953" w:rsidR="002E14C9"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To </w:t>
      </w:r>
      <w:r w:rsidR="00BF2836" w:rsidRPr="002C0A49">
        <w:rPr>
          <w:rFonts w:ascii="Arial" w:hAnsi="Arial"/>
        </w:rPr>
        <w:t xml:space="preserve">25,000. </w:t>
      </w:r>
      <w:r w:rsidR="00287D42" w:rsidRPr="002C0A49">
        <w:rPr>
          <w:rFonts w:ascii="Arial" w:hAnsi="Arial"/>
        </w:rPr>
        <w:t xml:space="preserve">[crosstalk] </w:t>
      </w:r>
      <w:r w:rsidR="00BF2836" w:rsidRPr="002C0A49">
        <w:rPr>
          <w:rFonts w:ascii="Arial" w:hAnsi="Arial"/>
        </w:rPr>
        <w:t xml:space="preserve">Dick </w:t>
      </w:r>
      <w:r w:rsidR="00C17E37">
        <w:rPr>
          <w:rFonts w:ascii="Arial" w:hAnsi="Arial"/>
        </w:rPr>
        <w:t xml:space="preserve">had </w:t>
      </w:r>
      <w:r w:rsidR="00BF2836" w:rsidRPr="002C0A49">
        <w:rPr>
          <w:rFonts w:ascii="Arial" w:hAnsi="Arial"/>
        </w:rPr>
        <w:t xml:space="preserve">removed </w:t>
      </w:r>
      <w:r w:rsidR="007078BC" w:rsidRPr="002C0A49">
        <w:rPr>
          <w:rFonts w:ascii="Arial" w:hAnsi="Arial"/>
        </w:rPr>
        <w:t>Reuben</w:t>
      </w:r>
      <w:r w:rsidR="00BF2836" w:rsidRPr="002C0A49">
        <w:rPr>
          <w:rFonts w:ascii="Arial" w:hAnsi="Arial"/>
        </w:rPr>
        <w:t xml:space="preserve"> from one zoo only to build another one around him. Around them both. He felt trapped and he began to regret ever bringing </w:t>
      </w:r>
      <w:r w:rsidR="007078BC" w:rsidRPr="002C0A49">
        <w:rPr>
          <w:rFonts w:ascii="Arial" w:hAnsi="Arial"/>
        </w:rPr>
        <w:t>Reuben</w:t>
      </w:r>
      <w:r w:rsidR="00BF2836" w:rsidRPr="002C0A49">
        <w:rPr>
          <w:rFonts w:ascii="Arial" w:hAnsi="Arial"/>
        </w:rPr>
        <w:t xml:space="preserve"> to Royal.</w:t>
      </w:r>
    </w:p>
    <w:p w14:paraId="2D0234EC" w14:textId="77777777" w:rsidR="002E14C9" w:rsidRPr="002C0A49" w:rsidRDefault="002E14C9">
      <w:pPr>
        <w:spacing w:after="0"/>
        <w:rPr>
          <w:rFonts w:ascii="Arial" w:hAnsi="Arial"/>
        </w:rPr>
      </w:pPr>
    </w:p>
    <w:p w14:paraId="62800D05" w14:textId="25B7EA9A" w:rsidR="00287D42"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w:t>
      </w:r>
      <w:r w:rsidR="00BF2836" w:rsidRPr="002C0A49">
        <w:rPr>
          <w:rFonts w:ascii="Arial" w:hAnsi="Arial"/>
        </w:rPr>
        <w:t>It seemed like every year that went by saw the zoo grow</w:t>
      </w:r>
      <w:r w:rsidR="00287D42" w:rsidRPr="002C0A49">
        <w:rPr>
          <w:rFonts w:ascii="Arial" w:hAnsi="Arial"/>
        </w:rPr>
        <w:t xml:space="preserve">, and </w:t>
      </w:r>
      <w:r w:rsidR="00BF2836" w:rsidRPr="002C0A49">
        <w:rPr>
          <w:rFonts w:ascii="Arial" w:hAnsi="Arial"/>
        </w:rPr>
        <w:t>every time the zoo grew</w:t>
      </w:r>
      <w:r w:rsidR="00287D42" w:rsidRPr="002C0A49">
        <w:rPr>
          <w:rFonts w:ascii="Arial" w:hAnsi="Arial"/>
        </w:rPr>
        <w:t>, m</w:t>
      </w:r>
      <w:r w:rsidR="00BF2836" w:rsidRPr="002C0A49">
        <w:rPr>
          <w:rFonts w:ascii="Arial" w:hAnsi="Arial"/>
        </w:rPr>
        <w:t>y hours increase</w:t>
      </w:r>
      <w:r w:rsidR="00287D42" w:rsidRPr="002C0A49">
        <w:rPr>
          <w:rFonts w:ascii="Arial" w:hAnsi="Arial"/>
        </w:rPr>
        <w:t xml:space="preserve">d, </w:t>
      </w:r>
      <w:r w:rsidR="00BF2836" w:rsidRPr="002C0A49">
        <w:rPr>
          <w:rFonts w:ascii="Arial" w:hAnsi="Arial"/>
        </w:rPr>
        <w:t xml:space="preserve">and the stress increased. </w:t>
      </w:r>
    </w:p>
    <w:p w14:paraId="06B08B8D" w14:textId="77777777" w:rsidR="00287D42" w:rsidRPr="002C0A49" w:rsidRDefault="00287D42">
      <w:pPr>
        <w:spacing w:after="0"/>
        <w:rPr>
          <w:rFonts w:ascii="Arial" w:hAnsi="Arial"/>
        </w:rPr>
      </w:pPr>
    </w:p>
    <w:p w14:paraId="035C255B" w14:textId="1035EB64" w:rsidR="002E14C9" w:rsidRPr="002C0A49" w:rsidRDefault="00F2367D">
      <w:pPr>
        <w:spacing w:after="0"/>
        <w:rPr>
          <w:rFonts w:ascii="Arial" w:hAnsi="Arial"/>
        </w:rPr>
      </w:pPr>
      <w:r w:rsidRPr="00F2367D">
        <w:rPr>
          <w:rFonts w:ascii="Arial" w:hAnsi="Arial"/>
          <w:b/>
          <w:bCs/>
        </w:rPr>
        <w:t>Carson:</w:t>
      </w:r>
      <w:r w:rsidR="00287D42" w:rsidRPr="002C0A49">
        <w:rPr>
          <w:rFonts w:ascii="Arial" w:hAnsi="Arial"/>
        </w:rPr>
        <w:t xml:space="preserve"> </w:t>
      </w:r>
      <w:r w:rsidR="00BF2836" w:rsidRPr="002C0A49">
        <w:rPr>
          <w:rFonts w:ascii="Arial" w:hAnsi="Arial"/>
        </w:rPr>
        <w:t>Dick</w:t>
      </w:r>
      <w:r w:rsidR="00287D42" w:rsidRPr="002C0A49">
        <w:rPr>
          <w:rFonts w:ascii="Arial" w:hAnsi="Arial"/>
        </w:rPr>
        <w:t xml:space="preserve"> </w:t>
      </w:r>
      <w:r w:rsidR="00BF2836" w:rsidRPr="002C0A49">
        <w:rPr>
          <w:rFonts w:ascii="Arial" w:hAnsi="Arial"/>
        </w:rPr>
        <w:t>woke up at 3</w:t>
      </w:r>
      <w:r w:rsidR="00287D42" w:rsidRPr="002C0A49">
        <w:rPr>
          <w:rFonts w:ascii="Arial" w:hAnsi="Arial"/>
        </w:rPr>
        <w:t>:</w:t>
      </w:r>
      <w:r w:rsidR="00BF2836" w:rsidRPr="002C0A49">
        <w:rPr>
          <w:rFonts w:ascii="Arial" w:hAnsi="Arial"/>
        </w:rPr>
        <w:t>30 every morning and rarely went to bed before midnight.</w:t>
      </w:r>
    </w:p>
    <w:p w14:paraId="0111D7CC" w14:textId="77777777" w:rsidR="002E14C9" w:rsidRPr="002C0A49" w:rsidRDefault="002E14C9">
      <w:pPr>
        <w:spacing w:after="0"/>
        <w:rPr>
          <w:rFonts w:ascii="Arial" w:hAnsi="Arial"/>
        </w:rPr>
      </w:pPr>
    </w:p>
    <w:p w14:paraId="24906861" w14:textId="727A678C" w:rsidR="002E14C9" w:rsidRPr="002C0A49" w:rsidRDefault="00F2367D">
      <w:pPr>
        <w:spacing w:after="0"/>
        <w:rPr>
          <w:rFonts w:ascii="Arial" w:hAnsi="Arial"/>
        </w:rPr>
      </w:pPr>
      <w:r w:rsidRPr="00F2367D">
        <w:rPr>
          <w:rFonts w:ascii="Arial" w:hAnsi="Arial"/>
          <w:b/>
          <w:bCs/>
        </w:rPr>
        <w:t>Dick:</w:t>
      </w:r>
      <w:r w:rsidR="00287D42" w:rsidRPr="002C0A49">
        <w:rPr>
          <w:rFonts w:ascii="Arial" w:hAnsi="Arial"/>
        </w:rPr>
        <w:t xml:space="preserve"> </w:t>
      </w:r>
      <w:r w:rsidR="00BF2836" w:rsidRPr="002C0A49">
        <w:rPr>
          <w:rFonts w:ascii="Arial" w:hAnsi="Arial"/>
        </w:rPr>
        <w:t xml:space="preserve">I would just get a little bit of sleep. I was eating a can of Campbell's </w:t>
      </w:r>
      <w:r w:rsidR="008470F1">
        <w:rPr>
          <w:rFonts w:ascii="Arial" w:hAnsi="Arial"/>
        </w:rPr>
        <w:t>s</w:t>
      </w:r>
      <w:r w:rsidR="00BF2836" w:rsidRPr="002C0A49">
        <w:rPr>
          <w:rFonts w:ascii="Arial" w:hAnsi="Arial"/>
        </w:rPr>
        <w:t>oup a day.</w:t>
      </w:r>
    </w:p>
    <w:p w14:paraId="53011EB7" w14:textId="77777777" w:rsidR="002E14C9" w:rsidRPr="002C0A49" w:rsidRDefault="002E14C9">
      <w:pPr>
        <w:spacing w:after="0"/>
        <w:rPr>
          <w:rFonts w:ascii="Arial" w:hAnsi="Arial"/>
        </w:rPr>
      </w:pPr>
    </w:p>
    <w:p w14:paraId="6D0430C6" w14:textId="6D876C53" w:rsidR="002E14C9" w:rsidRPr="002C0A49" w:rsidRDefault="00F2367D">
      <w:pPr>
        <w:spacing w:after="0"/>
        <w:rPr>
          <w:rFonts w:ascii="Arial" w:hAnsi="Arial"/>
        </w:rPr>
      </w:pPr>
      <w:r w:rsidRPr="00F2367D">
        <w:rPr>
          <w:rFonts w:ascii="Arial" w:hAnsi="Arial"/>
          <w:b/>
          <w:bCs/>
        </w:rPr>
        <w:t>Carson:</w:t>
      </w:r>
      <w:r w:rsidR="00BE5C8F" w:rsidRPr="002C0A49">
        <w:rPr>
          <w:rFonts w:ascii="Arial" w:hAnsi="Arial"/>
        </w:rPr>
        <w:t xml:space="preserve"> </w:t>
      </w:r>
      <w:r w:rsidR="00BF2836" w:rsidRPr="002C0A49">
        <w:rPr>
          <w:rFonts w:ascii="Arial" w:hAnsi="Arial"/>
        </w:rPr>
        <w:t xml:space="preserve">Dick looked </w:t>
      </w:r>
      <w:r w:rsidR="00BE5C8F" w:rsidRPr="002C0A49">
        <w:rPr>
          <w:rFonts w:ascii="Arial" w:hAnsi="Arial"/>
        </w:rPr>
        <w:t xml:space="preserve">gaunt. He </w:t>
      </w:r>
      <w:r w:rsidR="00BF2836" w:rsidRPr="002C0A49">
        <w:rPr>
          <w:rFonts w:ascii="Arial" w:hAnsi="Arial"/>
        </w:rPr>
        <w:t>wandered the zoo grounds on autopilot</w:t>
      </w:r>
      <w:r w:rsidR="00BE5C8F" w:rsidRPr="002C0A49">
        <w:rPr>
          <w:rFonts w:ascii="Arial" w:hAnsi="Arial"/>
        </w:rPr>
        <w:t>. F</w:t>
      </w:r>
      <w:r w:rsidR="00BF2836" w:rsidRPr="002C0A49">
        <w:rPr>
          <w:rFonts w:ascii="Arial" w:hAnsi="Arial"/>
        </w:rPr>
        <w:t xml:space="preserve">eeding the animals, cleaning poop, leading tours of elementary school kids. 11 years passed </w:t>
      </w:r>
      <w:r w:rsidR="00BE5C8F" w:rsidRPr="002C0A49">
        <w:rPr>
          <w:rFonts w:ascii="Arial" w:hAnsi="Arial"/>
        </w:rPr>
        <w:t xml:space="preserve">in </w:t>
      </w:r>
      <w:r w:rsidR="00BF2836" w:rsidRPr="002C0A49">
        <w:rPr>
          <w:rFonts w:ascii="Arial" w:hAnsi="Arial"/>
        </w:rPr>
        <w:t>a haze.</w:t>
      </w:r>
    </w:p>
    <w:p w14:paraId="54D01FCD" w14:textId="77777777" w:rsidR="002E14C9" w:rsidRPr="002C0A49" w:rsidRDefault="002E14C9">
      <w:pPr>
        <w:spacing w:after="0"/>
        <w:rPr>
          <w:rFonts w:ascii="Arial" w:hAnsi="Arial"/>
        </w:rPr>
      </w:pPr>
    </w:p>
    <w:p w14:paraId="4F60EFB0" w14:textId="03EE85E2" w:rsidR="002E14C9" w:rsidRPr="002C0A49" w:rsidRDefault="00F2367D">
      <w:pPr>
        <w:spacing w:after="0"/>
        <w:rPr>
          <w:rFonts w:ascii="Arial" w:hAnsi="Arial"/>
        </w:rPr>
      </w:pPr>
      <w:r w:rsidRPr="00F2367D">
        <w:rPr>
          <w:rFonts w:ascii="Arial" w:hAnsi="Arial"/>
          <w:b/>
          <w:bCs/>
        </w:rPr>
        <w:t>Dick:</w:t>
      </w:r>
      <w:r w:rsidR="00BE5C8F" w:rsidRPr="002C0A49">
        <w:rPr>
          <w:rFonts w:ascii="Arial" w:hAnsi="Arial"/>
        </w:rPr>
        <w:t xml:space="preserve"> </w:t>
      </w:r>
      <w:r w:rsidR="00BF2836" w:rsidRPr="002C0A49">
        <w:rPr>
          <w:rFonts w:ascii="Arial" w:hAnsi="Arial"/>
        </w:rPr>
        <w:t>There was no soul in that body anymore. I was just going through the movements.</w:t>
      </w:r>
    </w:p>
    <w:p w14:paraId="54D80236" w14:textId="77777777" w:rsidR="002E14C9" w:rsidRPr="002C0A49" w:rsidRDefault="002E14C9">
      <w:pPr>
        <w:spacing w:after="0"/>
        <w:rPr>
          <w:rFonts w:ascii="Arial" w:hAnsi="Arial"/>
        </w:rPr>
      </w:pPr>
    </w:p>
    <w:p w14:paraId="59D2CAB9" w14:textId="353E2829" w:rsidR="00BE5C8F" w:rsidRPr="002C0A49" w:rsidRDefault="00F2367D">
      <w:pPr>
        <w:spacing w:after="0"/>
        <w:rPr>
          <w:rFonts w:ascii="Arial" w:hAnsi="Arial"/>
        </w:rPr>
      </w:pPr>
      <w:r w:rsidRPr="00F2367D">
        <w:rPr>
          <w:rFonts w:ascii="Arial" w:hAnsi="Arial"/>
          <w:b/>
          <w:bCs/>
        </w:rPr>
        <w:t>Carson:</w:t>
      </w:r>
      <w:r w:rsidR="00BE5C8F" w:rsidRPr="002C0A49">
        <w:rPr>
          <w:rFonts w:ascii="Arial" w:hAnsi="Arial"/>
        </w:rPr>
        <w:t xml:space="preserve"> </w:t>
      </w:r>
      <w:r w:rsidR="00BF2836" w:rsidRPr="002C0A49">
        <w:rPr>
          <w:rFonts w:ascii="Arial" w:hAnsi="Arial"/>
        </w:rPr>
        <w:t>And then</w:t>
      </w:r>
      <w:r w:rsidR="00BE5C8F" w:rsidRPr="002C0A49">
        <w:rPr>
          <w:rFonts w:ascii="Arial" w:hAnsi="Arial"/>
        </w:rPr>
        <w:t xml:space="preserve">, </w:t>
      </w:r>
      <w:r w:rsidR="00BF2836" w:rsidRPr="002C0A49">
        <w:rPr>
          <w:rFonts w:ascii="Arial" w:hAnsi="Arial"/>
        </w:rPr>
        <w:t>his worst fear came to pass. One day</w:t>
      </w:r>
      <w:r w:rsidR="005F627A">
        <w:rPr>
          <w:rFonts w:ascii="Arial" w:hAnsi="Arial"/>
        </w:rPr>
        <w:t>,</w:t>
      </w:r>
      <w:r w:rsidR="00BF2836" w:rsidRPr="002C0A49">
        <w:rPr>
          <w:rFonts w:ascii="Arial" w:hAnsi="Arial"/>
        </w:rPr>
        <w:t xml:space="preserve"> he was doing the rounds</w:t>
      </w:r>
      <w:r w:rsidR="00BE5C8F" w:rsidRPr="002C0A49">
        <w:rPr>
          <w:rFonts w:ascii="Arial" w:hAnsi="Arial"/>
        </w:rPr>
        <w:t>.</w:t>
      </w:r>
    </w:p>
    <w:p w14:paraId="5E347182" w14:textId="77777777" w:rsidR="00BE5C8F" w:rsidRPr="002C0A49" w:rsidRDefault="00BE5C8F">
      <w:pPr>
        <w:spacing w:after="0"/>
        <w:rPr>
          <w:rFonts w:ascii="Arial" w:hAnsi="Arial"/>
        </w:rPr>
      </w:pPr>
    </w:p>
    <w:p w14:paraId="535DC6E5" w14:textId="1ED41FDE" w:rsidR="002E14C9" w:rsidRPr="002C0A49" w:rsidRDefault="00F2367D">
      <w:pPr>
        <w:spacing w:after="0"/>
        <w:rPr>
          <w:rFonts w:ascii="Arial" w:hAnsi="Arial"/>
        </w:rPr>
      </w:pPr>
      <w:r w:rsidRPr="00F2367D">
        <w:rPr>
          <w:rFonts w:ascii="Arial" w:hAnsi="Arial"/>
          <w:b/>
          <w:bCs/>
        </w:rPr>
        <w:t>Dick:</w:t>
      </w:r>
      <w:r w:rsidR="00BE5C8F" w:rsidRPr="002C0A49">
        <w:rPr>
          <w:rFonts w:ascii="Arial" w:hAnsi="Arial"/>
        </w:rPr>
        <w:t xml:space="preserve"> A</w:t>
      </w:r>
      <w:r w:rsidR="00BF2836" w:rsidRPr="002C0A49">
        <w:rPr>
          <w:rFonts w:ascii="Arial" w:hAnsi="Arial"/>
        </w:rPr>
        <w:t>nd I forgot to lock a cage. I went</w:t>
      </w:r>
      <w:r w:rsidR="00C85F28">
        <w:rPr>
          <w:rFonts w:ascii="Arial" w:hAnsi="Arial"/>
        </w:rPr>
        <w:t>,</w:t>
      </w:r>
      <w:r w:rsidR="00BF2836" w:rsidRPr="002C0A49">
        <w:rPr>
          <w:rFonts w:ascii="Arial" w:hAnsi="Arial"/>
        </w:rPr>
        <w:t xml:space="preserve"> got mail</w:t>
      </w:r>
      <w:r w:rsidR="00BE5C8F" w:rsidRPr="002C0A49">
        <w:rPr>
          <w:rFonts w:ascii="Arial" w:hAnsi="Arial"/>
        </w:rPr>
        <w:t xml:space="preserve">, </w:t>
      </w:r>
      <w:r w:rsidR="00BF2836" w:rsidRPr="002C0A49">
        <w:rPr>
          <w:rFonts w:ascii="Arial" w:hAnsi="Arial"/>
        </w:rPr>
        <w:t>went back</w:t>
      </w:r>
      <w:r w:rsidR="00BE5C8F" w:rsidRPr="002C0A49">
        <w:rPr>
          <w:rFonts w:ascii="Arial" w:hAnsi="Arial"/>
        </w:rPr>
        <w:t xml:space="preserve">. </w:t>
      </w:r>
      <w:r w:rsidR="00C85F28" w:rsidRPr="002C0A49">
        <w:rPr>
          <w:rFonts w:ascii="Arial" w:hAnsi="Arial"/>
        </w:rPr>
        <w:t>Always</w:t>
      </w:r>
      <w:r w:rsidR="00BE5C8F" w:rsidRPr="002C0A49">
        <w:rPr>
          <w:rFonts w:ascii="Arial" w:hAnsi="Arial"/>
        </w:rPr>
        <w:t xml:space="preserve">, </w:t>
      </w:r>
      <w:r w:rsidR="00BF2836" w:rsidRPr="002C0A49">
        <w:rPr>
          <w:rFonts w:ascii="Arial" w:hAnsi="Arial"/>
        </w:rPr>
        <w:t>when I get back, I check the animals</w:t>
      </w:r>
      <w:r w:rsidR="006249C0">
        <w:rPr>
          <w:rFonts w:ascii="Arial" w:hAnsi="Arial"/>
        </w:rPr>
        <w:t>,</w:t>
      </w:r>
      <w:r w:rsidR="00BF2836" w:rsidRPr="002C0A49">
        <w:rPr>
          <w:rFonts w:ascii="Arial" w:hAnsi="Arial"/>
        </w:rPr>
        <w:t xml:space="preserve"> make sure everything was fine.</w:t>
      </w:r>
    </w:p>
    <w:p w14:paraId="4FA42F22" w14:textId="77777777" w:rsidR="002E14C9" w:rsidRPr="002C0A49" w:rsidRDefault="002E14C9">
      <w:pPr>
        <w:spacing w:after="0"/>
        <w:rPr>
          <w:rFonts w:ascii="Arial" w:hAnsi="Arial"/>
        </w:rPr>
      </w:pPr>
    </w:p>
    <w:p w14:paraId="43A967EF" w14:textId="3D7FD23F" w:rsidR="00BE5C8F" w:rsidRPr="002C0A49" w:rsidRDefault="00F2367D">
      <w:pPr>
        <w:spacing w:after="0"/>
        <w:rPr>
          <w:rFonts w:ascii="Arial" w:hAnsi="Arial"/>
        </w:rPr>
      </w:pPr>
      <w:r w:rsidRPr="00F2367D">
        <w:rPr>
          <w:rFonts w:ascii="Arial" w:hAnsi="Arial"/>
          <w:b/>
          <w:bCs/>
        </w:rPr>
        <w:t>Carson:</w:t>
      </w:r>
      <w:r w:rsidR="00BE5C8F" w:rsidRPr="002C0A49">
        <w:rPr>
          <w:rFonts w:ascii="Arial" w:hAnsi="Arial"/>
        </w:rPr>
        <w:t xml:space="preserve"> </w:t>
      </w:r>
      <w:r w:rsidR="00BF2836" w:rsidRPr="002C0A49">
        <w:rPr>
          <w:rFonts w:ascii="Arial" w:hAnsi="Arial"/>
        </w:rPr>
        <w:t xml:space="preserve">He walked into the Johnny Carson </w:t>
      </w:r>
      <w:r w:rsidR="006249C0" w:rsidRPr="002C0A49">
        <w:rPr>
          <w:rFonts w:ascii="Arial" w:hAnsi="Arial"/>
        </w:rPr>
        <w:t>Building</w:t>
      </w:r>
      <w:r w:rsidR="00BE5C8F" w:rsidRPr="002C0A49">
        <w:rPr>
          <w:rFonts w:ascii="Arial" w:hAnsi="Arial"/>
        </w:rPr>
        <w:t>.</w:t>
      </w:r>
    </w:p>
    <w:p w14:paraId="3F9E469C" w14:textId="77777777" w:rsidR="00BE5C8F" w:rsidRPr="002C0A49" w:rsidRDefault="00BE5C8F">
      <w:pPr>
        <w:spacing w:after="0"/>
        <w:rPr>
          <w:rFonts w:ascii="Arial" w:hAnsi="Arial"/>
        </w:rPr>
      </w:pPr>
    </w:p>
    <w:p w14:paraId="07602A65" w14:textId="15EEC100" w:rsidR="00BE5C8F" w:rsidRPr="002C0A49" w:rsidRDefault="00F2367D">
      <w:pPr>
        <w:spacing w:after="0"/>
        <w:rPr>
          <w:rFonts w:ascii="Arial" w:hAnsi="Arial"/>
        </w:rPr>
      </w:pPr>
      <w:r w:rsidRPr="00F2367D">
        <w:rPr>
          <w:rFonts w:ascii="Arial" w:hAnsi="Arial"/>
          <w:b/>
          <w:bCs/>
        </w:rPr>
        <w:t>Dick:</w:t>
      </w:r>
      <w:r w:rsidR="00BE5C8F" w:rsidRPr="002C0A49">
        <w:rPr>
          <w:rFonts w:ascii="Arial" w:hAnsi="Arial"/>
        </w:rPr>
        <w:t xml:space="preserve"> A</w:t>
      </w:r>
      <w:r w:rsidR="00BF2836" w:rsidRPr="002C0A49">
        <w:rPr>
          <w:rFonts w:ascii="Arial" w:hAnsi="Arial"/>
        </w:rPr>
        <w:t>nd it's</w:t>
      </w:r>
      <w:r w:rsidR="00BE5C8F" w:rsidRPr="002C0A49">
        <w:rPr>
          <w:rFonts w:ascii="Arial" w:hAnsi="Arial"/>
        </w:rPr>
        <w:t xml:space="preserve"> </w:t>
      </w:r>
      <w:r w:rsidR="006249C0">
        <w:rPr>
          <w:rFonts w:ascii="Arial" w:hAnsi="Arial"/>
        </w:rPr>
        <w:t xml:space="preserve">in </w:t>
      </w:r>
      <w:r w:rsidR="00BE5C8F" w:rsidRPr="002C0A49">
        <w:rPr>
          <w:rFonts w:ascii="Arial" w:hAnsi="Arial"/>
        </w:rPr>
        <w:t>s</w:t>
      </w:r>
      <w:r w:rsidR="00BF2836" w:rsidRPr="002C0A49">
        <w:rPr>
          <w:rFonts w:ascii="Arial" w:hAnsi="Arial"/>
        </w:rPr>
        <w:t>hambles</w:t>
      </w:r>
      <w:r w:rsidR="00BE5C8F" w:rsidRPr="002C0A49">
        <w:rPr>
          <w:rFonts w:ascii="Arial" w:hAnsi="Arial"/>
        </w:rPr>
        <w:t xml:space="preserve">, </w:t>
      </w:r>
      <w:r w:rsidR="00BF2836" w:rsidRPr="002C0A49">
        <w:rPr>
          <w:rFonts w:ascii="Arial" w:hAnsi="Arial"/>
        </w:rPr>
        <w:t>waters turned on</w:t>
      </w:r>
      <w:r w:rsidR="00BE5C8F" w:rsidRPr="002C0A49">
        <w:rPr>
          <w:rFonts w:ascii="Arial" w:hAnsi="Arial"/>
        </w:rPr>
        <w:t xml:space="preserve">, </w:t>
      </w:r>
      <w:r w:rsidR="00BF2836" w:rsidRPr="002C0A49">
        <w:rPr>
          <w:rFonts w:ascii="Arial" w:hAnsi="Arial"/>
        </w:rPr>
        <w:t xml:space="preserve">bleaches spilled everywhere. </w:t>
      </w:r>
      <w:r w:rsidR="007078BC" w:rsidRPr="002C0A49">
        <w:rPr>
          <w:rFonts w:ascii="Arial" w:hAnsi="Arial"/>
        </w:rPr>
        <w:t>Reuben</w:t>
      </w:r>
      <w:r w:rsidR="00BE5C8F" w:rsidRPr="002C0A49">
        <w:rPr>
          <w:rFonts w:ascii="Arial" w:hAnsi="Arial"/>
        </w:rPr>
        <w:t xml:space="preserve">'s door is </w:t>
      </w:r>
      <w:r w:rsidR="00BF2836" w:rsidRPr="002C0A49">
        <w:rPr>
          <w:rFonts w:ascii="Arial" w:hAnsi="Arial"/>
        </w:rPr>
        <w:t xml:space="preserve">open and no </w:t>
      </w:r>
      <w:r w:rsidR="007078BC" w:rsidRPr="002C0A49">
        <w:rPr>
          <w:rFonts w:ascii="Arial" w:hAnsi="Arial"/>
        </w:rPr>
        <w:t>Reuben</w:t>
      </w:r>
      <w:r w:rsidR="00BE5C8F" w:rsidRPr="002C0A49">
        <w:rPr>
          <w:rFonts w:ascii="Arial" w:hAnsi="Arial"/>
        </w:rPr>
        <w:t>. A</w:t>
      </w:r>
      <w:r w:rsidR="00BF2836" w:rsidRPr="002C0A49">
        <w:rPr>
          <w:rFonts w:ascii="Arial" w:hAnsi="Arial"/>
        </w:rPr>
        <w:t>nd I walked around the Carson building</w:t>
      </w:r>
      <w:r w:rsidR="00BE5C8F" w:rsidRPr="002C0A49">
        <w:rPr>
          <w:rFonts w:ascii="Arial" w:hAnsi="Arial"/>
        </w:rPr>
        <w:t>, n</w:t>
      </w:r>
      <w:r w:rsidR="00BF2836" w:rsidRPr="002C0A49">
        <w:rPr>
          <w:rFonts w:ascii="Arial" w:hAnsi="Arial"/>
        </w:rPr>
        <w:t>o sign of</w:t>
      </w:r>
      <w:r w:rsidR="00BE5C8F" w:rsidRPr="002C0A49">
        <w:rPr>
          <w:rFonts w:ascii="Arial" w:hAnsi="Arial"/>
        </w:rPr>
        <w:t xml:space="preserve"> </w:t>
      </w:r>
      <w:r w:rsidR="007078BC" w:rsidRPr="002C0A49">
        <w:rPr>
          <w:rFonts w:ascii="Arial" w:hAnsi="Arial"/>
        </w:rPr>
        <w:t>Reuben</w:t>
      </w:r>
      <w:r w:rsidR="00BE5C8F" w:rsidRPr="002C0A49">
        <w:rPr>
          <w:rFonts w:ascii="Arial" w:hAnsi="Arial"/>
        </w:rPr>
        <w:t>.</w:t>
      </w:r>
    </w:p>
    <w:p w14:paraId="337A322F" w14:textId="77777777" w:rsidR="00BE5C8F" w:rsidRPr="002C0A49" w:rsidRDefault="00BE5C8F">
      <w:pPr>
        <w:spacing w:after="0"/>
        <w:rPr>
          <w:rFonts w:ascii="Arial" w:hAnsi="Arial"/>
        </w:rPr>
      </w:pPr>
    </w:p>
    <w:p w14:paraId="30D6EE22" w14:textId="0738FB3F" w:rsidR="00BE5C8F" w:rsidRPr="002C0A49" w:rsidRDefault="00F2367D">
      <w:pPr>
        <w:spacing w:after="0"/>
        <w:rPr>
          <w:rFonts w:ascii="Arial" w:hAnsi="Arial"/>
        </w:rPr>
      </w:pPr>
      <w:r w:rsidRPr="00F2367D">
        <w:rPr>
          <w:rFonts w:ascii="Arial" w:hAnsi="Arial"/>
          <w:b/>
          <w:bCs/>
        </w:rPr>
        <w:t>Carson:</w:t>
      </w:r>
      <w:r w:rsidR="00BE5C8F" w:rsidRPr="002C0A49">
        <w:rPr>
          <w:rFonts w:ascii="Arial" w:hAnsi="Arial"/>
        </w:rPr>
        <w:t xml:space="preserve"> T</w:t>
      </w:r>
      <w:r w:rsidR="00BF2836" w:rsidRPr="002C0A49">
        <w:rPr>
          <w:rFonts w:ascii="Arial" w:hAnsi="Arial"/>
        </w:rPr>
        <w:t xml:space="preserve">he town's brick schoolhouse was still open at the time. </w:t>
      </w:r>
      <w:r w:rsidR="00BE5C8F" w:rsidRPr="002C0A49">
        <w:rPr>
          <w:rFonts w:ascii="Arial" w:hAnsi="Arial"/>
        </w:rPr>
        <w:t xml:space="preserve">Dick </w:t>
      </w:r>
      <w:r w:rsidR="00BF2836" w:rsidRPr="002C0A49">
        <w:rPr>
          <w:rFonts w:ascii="Arial" w:hAnsi="Arial"/>
        </w:rPr>
        <w:t>told one of the zoo volunteers</w:t>
      </w:r>
      <w:r w:rsidR="00BE5C8F" w:rsidRPr="002C0A49">
        <w:rPr>
          <w:rFonts w:ascii="Arial" w:hAnsi="Arial"/>
        </w:rPr>
        <w:t>.</w:t>
      </w:r>
    </w:p>
    <w:p w14:paraId="316C6373" w14:textId="77777777" w:rsidR="00BE5C8F" w:rsidRPr="002C0A49" w:rsidRDefault="00BE5C8F">
      <w:pPr>
        <w:spacing w:after="0"/>
        <w:rPr>
          <w:rFonts w:ascii="Arial" w:hAnsi="Arial"/>
        </w:rPr>
      </w:pPr>
    </w:p>
    <w:p w14:paraId="547C4794" w14:textId="481F34CA" w:rsidR="002E14C9" w:rsidRPr="002C0A49" w:rsidRDefault="00F2367D">
      <w:pPr>
        <w:spacing w:after="0"/>
        <w:rPr>
          <w:rFonts w:ascii="Arial" w:hAnsi="Arial"/>
        </w:rPr>
      </w:pPr>
      <w:r w:rsidRPr="00F2367D">
        <w:rPr>
          <w:rFonts w:ascii="Arial" w:hAnsi="Arial"/>
          <w:b/>
          <w:bCs/>
        </w:rPr>
        <w:t>Dick:</w:t>
      </w:r>
      <w:r w:rsidR="00BE5C8F" w:rsidRPr="002C0A49">
        <w:rPr>
          <w:rFonts w:ascii="Arial" w:hAnsi="Arial"/>
        </w:rPr>
        <w:t xml:space="preserve"> "Y</w:t>
      </w:r>
      <w:r w:rsidR="00BF2836" w:rsidRPr="002C0A49">
        <w:rPr>
          <w:rFonts w:ascii="Arial" w:hAnsi="Arial"/>
        </w:rPr>
        <w:t>ou be ready</w:t>
      </w:r>
      <w:r w:rsidR="00BE5C8F" w:rsidRPr="002C0A49">
        <w:rPr>
          <w:rFonts w:ascii="Arial" w:hAnsi="Arial"/>
        </w:rPr>
        <w:t xml:space="preserve"> </w:t>
      </w:r>
      <w:r w:rsidR="00BF2836" w:rsidRPr="002C0A49">
        <w:rPr>
          <w:rFonts w:ascii="Arial" w:hAnsi="Arial"/>
        </w:rPr>
        <w:t xml:space="preserve">to call at school and tell </w:t>
      </w:r>
      <w:r w:rsidR="00BE5C8F" w:rsidRPr="002C0A49">
        <w:rPr>
          <w:rFonts w:ascii="Arial" w:hAnsi="Arial"/>
        </w:rPr>
        <w:t xml:space="preserve">them </w:t>
      </w:r>
      <w:r w:rsidR="00BF2836" w:rsidRPr="002C0A49">
        <w:rPr>
          <w:rFonts w:ascii="Arial" w:hAnsi="Arial"/>
        </w:rPr>
        <w:t xml:space="preserve">to keep the kids in for recess. I'm going to go back and see if I can find </w:t>
      </w:r>
      <w:r w:rsidR="007078BC" w:rsidRPr="002C0A49">
        <w:rPr>
          <w:rFonts w:ascii="Arial" w:hAnsi="Arial"/>
        </w:rPr>
        <w:t>Reuben</w:t>
      </w:r>
      <w:r w:rsidR="00BE5C8F" w:rsidRPr="002C0A49">
        <w:rPr>
          <w:rFonts w:ascii="Arial" w:hAnsi="Arial"/>
        </w:rPr>
        <w:t xml:space="preserve">, </w:t>
      </w:r>
      <w:r w:rsidR="00BF2836" w:rsidRPr="002C0A49">
        <w:rPr>
          <w:rFonts w:ascii="Arial" w:hAnsi="Arial"/>
        </w:rPr>
        <w:t xml:space="preserve">and then I'll let you </w:t>
      </w:r>
      <w:r w:rsidR="00BE5C8F" w:rsidRPr="002C0A49">
        <w:rPr>
          <w:rFonts w:ascii="Arial" w:hAnsi="Arial"/>
        </w:rPr>
        <w:t xml:space="preserve">know." I </w:t>
      </w:r>
      <w:r w:rsidR="00BF2836" w:rsidRPr="002C0A49">
        <w:rPr>
          <w:rFonts w:ascii="Arial" w:hAnsi="Arial"/>
        </w:rPr>
        <w:t>went back</w:t>
      </w:r>
      <w:r w:rsidR="00BE5C8F" w:rsidRPr="002C0A49">
        <w:rPr>
          <w:rFonts w:ascii="Arial" w:hAnsi="Arial"/>
        </w:rPr>
        <w:t xml:space="preserve">, </w:t>
      </w:r>
      <w:r w:rsidR="007078BC" w:rsidRPr="002C0A49">
        <w:rPr>
          <w:rFonts w:ascii="Arial" w:hAnsi="Arial"/>
        </w:rPr>
        <w:t>Reuben</w:t>
      </w:r>
      <w:r w:rsidR="00BE5C8F" w:rsidRPr="002C0A49">
        <w:rPr>
          <w:rFonts w:ascii="Arial" w:hAnsi="Arial"/>
        </w:rPr>
        <w:t>'</w:t>
      </w:r>
      <w:r w:rsidR="00BF2836" w:rsidRPr="002C0A49">
        <w:rPr>
          <w:rFonts w:ascii="Arial" w:hAnsi="Arial"/>
        </w:rPr>
        <w:t>s in his cage</w:t>
      </w:r>
      <w:r w:rsidR="00BE5C8F" w:rsidRPr="002C0A49">
        <w:rPr>
          <w:rFonts w:ascii="Arial" w:hAnsi="Arial"/>
        </w:rPr>
        <w:t xml:space="preserve">, </w:t>
      </w:r>
      <w:r w:rsidR="00BF2836" w:rsidRPr="002C0A49">
        <w:rPr>
          <w:rFonts w:ascii="Arial" w:hAnsi="Arial"/>
        </w:rPr>
        <w:t xml:space="preserve">playing with </w:t>
      </w:r>
      <w:r w:rsidR="00F04373">
        <w:rPr>
          <w:rFonts w:ascii="Arial" w:hAnsi="Arial"/>
        </w:rPr>
        <w:t xml:space="preserve">some </w:t>
      </w:r>
      <w:r w:rsidR="00BF2836" w:rsidRPr="002C0A49">
        <w:rPr>
          <w:rFonts w:ascii="Arial" w:hAnsi="Arial"/>
        </w:rPr>
        <w:t>equipment that he shouldn't have played with</w:t>
      </w:r>
      <w:r w:rsidR="00090F58">
        <w:rPr>
          <w:rFonts w:ascii="Arial" w:hAnsi="Arial"/>
        </w:rPr>
        <w:t>,</w:t>
      </w:r>
      <w:r w:rsidR="00BF2836" w:rsidRPr="002C0A49">
        <w:rPr>
          <w:rFonts w:ascii="Arial" w:hAnsi="Arial"/>
        </w:rPr>
        <w:t xml:space="preserve"> </w:t>
      </w:r>
      <w:r w:rsidR="00F04373">
        <w:rPr>
          <w:rFonts w:ascii="Arial" w:hAnsi="Arial"/>
        </w:rPr>
        <w:t xml:space="preserve">got the equipment </w:t>
      </w:r>
      <w:r w:rsidR="00BF2836" w:rsidRPr="002C0A49">
        <w:rPr>
          <w:rFonts w:ascii="Arial" w:hAnsi="Arial"/>
        </w:rPr>
        <w:t xml:space="preserve">away from </w:t>
      </w:r>
      <w:r w:rsidR="00E01D74">
        <w:rPr>
          <w:rFonts w:ascii="Arial" w:hAnsi="Arial"/>
        </w:rPr>
        <w:t xml:space="preserve">him and </w:t>
      </w:r>
      <w:r w:rsidR="00BF2836" w:rsidRPr="002C0A49">
        <w:rPr>
          <w:rFonts w:ascii="Arial" w:hAnsi="Arial"/>
        </w:rPr>
        <w:t>closed the door</w:t>
      </w:r>
      <w:r w:rsidR="00E01D74">
        <w:rPr>
          <w:rFonts w:ascii="Arial" w:hAnsi="Arial"/>
        </w:rPr>
        <w:t>. B</w:t>
      </w:r>
      <w:r w:rsidR="00BF2836" w:rsidRPr="002C0A49">
        <w:rPr>
          <w:rFonts w:ascii="Arial" w:hAnsi="Arial"/>
        </w:rPr>
        <w:t>ut an animal in the zoo</w:t>
      </w:r>
      <w:r w:rsidR="00133B2A" w:rsidRPr="002C0A49">
        <w:rPr>
          <w:rFonts w:ascii="Arial" w:hAnsi="Arial"/>
        </w:rPr>
        <w:t>, w</w:t>
      </w:r>
      <w:r w:rsidR="00BF2836" w:rsidRPr="002C0A49">
        <w:rPr>
          <w:rFonts w:ascii="Arial" w:hAnsi="Arial"/>
        </w:rPr>
        <w:t>hen they find themselves out of their enclosure</w:t>
      </w:r>
      <w:r w:rsidR="00133B2A" w:rsidRPr="002C0A49">
        <w:rPr>
          <w:rFonts w:ascii="Arial" w:hAnsi="Arial"/>
        </w:rPr>
        <w:t>, t</w:t>
      </w:r>
      <w:r w:rsidR="00BF2836" w:rsidRPr="002C0A49">
        <w:rPr>
          <w:rFonts w:ascii="Arial" w:hAnsi="Arial"/>
        </w:rPr>
        <w:t>hey generally try to find their way back in because that's their home. That's their territory. That's where they feel safe. That's where they feel secure.</w:t>
      </w:r>
    </w:p>
    <w:p w14:paraId="3ED2E82F" w14:textId="77777777" w:rsidR="002E14C9" w:rsidRPr="002C0A49" w:rsidRDefault="002E14C9">
      <w:pPr>
        <w:spacing w:after="0"/>
        <w:rPr>
          <w:rFonts w:ascii="Arial" w:hAnsi="Arial"/>
        </w:rPr>
      </w:pPr>
    </w:p>
    <w:p w14:paraId="7BFF844D" w14:textId="3E759DDA" w:rsidR="00133B2A" w:rsidRPr="002C0A49" w:rsidRDefault="00F2367D">
      <w:pPr>
        <w:spacing w:after="0"/>
        <w:rPr>
          <w:rFonts w:ascii="Arial" w:hAnsi="Arial"/>
        </w:rPr>
      </w:pPr>
      <w:r w:rsidRPr="00F2367D">
        <w:rPr>
          <w:rFonts w:ascii="Arial" w:hAnsi="Arial"/>
          <w:b/>
          <w:bCs/>
        </w:rPr>
        <w:t>Carson:</w:t>
      </w:r>
      <w:r w:rsidR="00133B2A" w:rsidRPr="002C0A49">
        <w:rPr>
          <w:rFonts w:ascii="Arial" w:hAnsi="Arial"/>
        </w:rPr>
        <w:t xml:space="preserve"> </w:t>
      </w:r>
      <w:r w:rsidR="00BF2836" w:rsidRPr="002C0A49">
        <w:rPr>
          <w:rFonts w:ascii="Arial" w:hAnsi="Arial"/>
        </w:rPr>
        <w:t xml:space="preserve">Dick realized he had to get out. The situation was no longer safe for him or </w:t>
      </w:r>
      <w:r w:rsidR="007078BC" w:rsidRPr="002C0A49">
        <w:rPr>
          <w:rFonts w:ascii="Arial" w:hAnsi="Arial"/>
        </w:rPr>
        <w:t>Reuben</w:t>
      </w:r>
      <w:r w:rsidR="00BF2836" w:rsidRPr="002C0A49">
        <w:rPr>
          <w:rFonts w:ascii="Arial" w:hAnsi="Arial"/>
        </w:rPr>
        <w:t xml:space="preserve">. </w:t>
      </w:r>
    </w:p>
    <w:p w14:paraId="12924146" w14:textId="77777777" w:rsidR="00133B2A" w:rsidRPr="002C0A49" w:rsidRDefault="00133B2A">
      <w:pPr>
        <w:spacing w:after="0"/>
        <w:rPr>
          <w:rFonts w:ascii="Arial" w:hAnsi="Arial"/>
        </w:rPr>
      </w:pPr>
    </w:p>
    <w:p w14:paraId="5A7AB9ED" w14:textId="0379B793" w:rsidR="00133B2A" w:rsidRPr="002C0A49" w:rsidRDefault="00133B2A">
      <w:pPr>
        <w:spacing w:after="0"/>
        <w:rPr>
          <w:rFonts w:ascii="Arial" w:hAnsi="Arial"/>
        </w:rPr>
      </w:pPr>
      <w:r w:rsidRPr="002C0A49">
        <w:rPr>
          <w:rFonts w:ascii="Arial" w:hAnsi="Arial"/>
        </w:rPr>
        <w:t xml:space="preserve">So, </w:t>
      </w:r>
      <w:r w:rsidR="00BF2836" w:rsidRPr="002C0A49">
        <w:rPr>
          <w:rFonts w:ascii="Arial" w:hAnsi="Arial"/>
        </w:rPr>
        <w:t xml:space="preserve">you </w:t>
      </w:r>
      <w:r w:rsidRPr="002C0A49">
        <w:rPr>
          <w:rFonts w:ascii="Arial" w:hAnsi="Arial"/>
        </w:rPr>
        <w:t xml:space="preserve">were </w:t>
      </w:r>
      <w:r w:rsidR="00BF2836" w:rsidRPr="002C0A49">
        <w:rPr>
          <w:rFonts w:ascii="Arial" w:hAnsi="Arial"/>
        </w:rPr>
        <w:t xml:space="preserve">ready to say goodbye to </w:t>
      </w:r>
      <w:r w:rsidR="007078BC" w:rsidRPr="002C0A49">
        <w:rPr>
          <w:rFonts w:ascii="Arial" w:hAnsi="Arial"/>
        </w:rPr>
        <w:t>Reuben</w:t>
      </w:r>
      <w:r w:rsidR="00BF2836" w:rsidRPr="002C0A49">
        <w:rPr>
          <w:rFonts w:ascii="Arial" w:hAnsi="Arial"/>
        </w:rPr>
        <w:t xml:space="preserve"> for good</w:t>
      </w:r>
      <w:r w:rsidRPr="002C0A49">
        <w:rPr>
          <w:rFonts w:ascii="Arial" w:hAnsi="Arial"/>
        </w:rPr>
        <w:t>?</w:t>
      </w:r>
      <w:r w:rsidR="00BF2836" w:rsidRPr="002C0A49">
        <w:rPr>
          <w:rFonts w:ascii="Arial" w:hAnsi="Arial"/>
        </w:rPr>
        <w:t xml:space="preserve"> </w:t>
      </w:r>
    </w:p>
    <w:p w14:paraId="56D9C357" w14:textId="77777777" w:rsidR="00133B2A" w:rsidRPr="002C0A49" w:rsidRDefault="00133B2A">
      <w:pPr>
        <w:spacing w:after="0"/>
        <w:rPr>
          <w:rFonts w:ascii="Arial" w:hAnsi="Arial"/>
        </w:rPr>
      </w:pPr>
    </w:p>
    <w:p w14:paraId="3DDC6EB8" w14:textId="3F9F350B" w:rsidR="00133B2A" w:rsidRPr="002C0A49" w:rsidRDefault="00F2367D">
      <w:pPr>
        <w:spacing w:after="0"/>
        <w:rPr>
          <w:rFonts w:ascii="Arial" w:hAnsi="Arial"/>
        </w:rPr>
      </w:pPr>
      <w:r w:rsidRPr="00F2367D">
        <w:rPr>
          <w:rFonts w:ascii="Arial" w:hAnsi="Arial"/>
          <w:b/>
          <w:bCs/>
        </w:rPr>
        <w:t>Carson:</w:t>
      </w:r>
      <w:r w:rsidR="00133B2A" w:rsidRPr="002C0A49">
        <w:rPr>
          <w:rFonts w:ascii="Arial" w:hAnsi="Arial"/>
        </w:rPr>
        <w:t xml:space="preserve"> </w:t>
      </w:r>
      <w:r w:rsidR="00BF2836" w:rsidRPr="002C0A49">
        <w:rPr>
          <w:rFonts w:ascii="Arial" w:hAnsi="Arial"/>
        </w:rPr>
        <w:t xml:space="preserve">Yeah. Yeah, </w:t>
      </w:r>
      <w:r w:rsidR="00133B2A" w:rsidRPr="002C0A49">
        <w:rPr>
          <w:rFonts w:ascii="Arial" w:hAnsi="Arial"/>
        </w:rPr>
        <w:t>I was.</w:t>
      </w:r>
    </w:p>
    <w:p w14:paraId="5BE71112" w14:textId="77777777" w:rsidR="00133B2A" w:rsidRPr="002C0A49" w:rsidRDefault="00133B2A">
      <w:pPr>
        <w:spacing w:after="0"/>
        <w:rPr>
          <w:rFonts w:ascii="Arial" w:hAnsi="Arial"/>
        </w:rPr>
      </w:pPr>
    </w:p>
    <w:p w14:paraId="2B263848" w14:textId="673D2422" w:rsidR="00133B2A" w:rsidRPr="002C0A49" w:rsidRDefault="00F2367D">
      <w:pPr>
        <w:spacing w:after="0"/>
        <w:rPr>
          <w:rFonts w:ascii="Arial" w:hAnsi="Arial"/>
        </w:rPr>
      </w:pPr>
      <w:r w:rsidRPr="00F2367D">
        <w:rPr>
          <w:rFonts w:ascii="Arial" w:hAnsi="Arial"/>
          <w:b/>
          <w:bCs/>
        </w:rPr>
        <w:t>Dick:</w:t>
      </w:r>
      <w:r w:rsidR="00133B2A" w:rsidRPr="002C0A49">
        <w:rPr>
          <w:rFonts w:ascii="Arial" w:hAnsi="Arial"/>
        </w:rPr>
        <w:t xml:space="preserve"> He </w:t>
      </w:r>
      <w:r w:rsidR="00BF2836" w:rsidRPr="002C0A49">
        <w:rPr>
          <w:rFonts w:ascii="Arial" w:hAnsi="Arial"/>
        </w:rPr>
        <w:t>had to walk away</w:t>
      </w:r>
      <w:r w:rsidR="00133B2A" w:rsidRPr="002C0A49">
        <w:rPr>
          <w:rFonts w:ascii="Arial" w:hAnsi="Arial"/>
        </w:rPr>
        <w:t xml:space="preserve">, </w:t>
      </w:r>
      <w:r w:rsidR="00BF2836" w:rsidRPr="002C0A49">
        <w:rPr>
          <w:rFonts w:ascii="Arial" w:hAnsi="Arial"/>
        </w:rPr>
        <w:t>from his dream</w:t>
      </w:r>
      <w:r w:rsidR="00133B2A" w:rsidRPr="002C0A49">
        <w:rPr>
          <w:rFonts w:ascii="Arial" w:hAnsi="Arial"/>
        </w:rPr>
        <w:t xml:space="preserve">, </w:t>
      </w:r>
      <w:r w:rsidR="00BF2836" w:rsidRPr="002C0A49">
        <w:rPr>
          <w:rFonts w:ascii="Arial" w:hAnsi="Arial"/>
        </w:rPr>
        <w:t>from the zoo</w:t>
      </w:r>
      <w:r w:rsidR="00133B2A" w:rsidRPr="002C0A49">
        <w:rPr>
          <w:rFonts w:ascii="Arial" w:hAnsi="Arial"/>
        </w:rPr>
        <w:t>, a</w:t>
      </w:r>
      <w:r w:rsidR="00BF2836" w:rsidRPr="002C0A49">
        <w:rPr>
          <w:rFonts w:ascii="Arial" w:hAnsi="Arial"/>
        </w:rPr>
        <w:t xml:space="preserve">nd from </w:t>
      </w:r>
      <w:r w:rsidR="007078BC" w:rsidRPr="002C0A49">
        <w:rPr>
          <w:rFonts w:ascii="Arial" w:hAnsi="Arial"/>
        </w:rPr>
        <w:t>Reuben</w:t>
      </w:r>
      <w:r w:rsidR="00BF2836" w:rsidRPr="002C0A49">
        <w:rPr>
          <w:rFonts w:ascii="Arial" w:hAnsi="Arial"/>
        </w:rPr>
        <w:t xml:space="preserve">. </w:t>
      </w:r>
    </w:p>
    <w:p w14:paraId="513366E6" w14:textId="77777777" w:rsidR="00133B2A" w:rsidRPr="002C0A49" w:rsidRDefault="00133B2A">
      <w:pPr>
        <w:spacing w:after="0"/>
        <w:rPr>
          <w:rFonts w:ascii="Arial" w:hAnsi="Arial"/>
        </w:rPr>
      </w:pPr>
    </w:p>
    <w:p w14:paraId="3C2230BC" w14:textId="2007DC6F" w:rsidR="002E14C9" w:rsidRPr="002C0A49" w:rsidRDefault="00F2367D">
      <w:pPr>
        <w:spacing w:after="0"/>
        <w:rPr>
          <w:rFonts w:ascii="Arial" w:hAnsi="Arial"/>
        </w:rPr>
      </w:pPr>
      <w:r w:rsidRPr="00F2367D">
        <w:rPr>
          <w:rFonts w:ascii="Arial" w:hAnsi="Arial"/>
          <w:b/>
          <w:bCs/>
        </w:rPr>
        <w:t>Carson:</w:t>
      </w:r>
      <w:r w:rsidR="00133B2A" w:rsidRPr="002C0A49">
        <w:rPr>
          <w:rFonts w:ascii="Arial" w:hAnsi="Arial"/>
        </w:rPr>
        <w:t xml:space="preserve"> </w:t>
      </w:r>
      <w:r w:rsidR="00BF2836" w:rsidRPr="002C0A49">
        <w:rPr>
          <w:rFonts w:ascii="Arial" w:hAnsi="Arial"/>
        </w:rPr>
        <w:t>Was that a hard decision that you had to come to in your mind?</w:t>
      </w:r>
    </w:p>
    <w:p w14:paraId="06B47816" w14:textId="77777777" w:rsidR="002E14C9" w:rsidRPr="002C0A49" w:rsidRDefault="002E14C9">
      <w:pPr>
        <w:spacing w:after="0"/>
        <w:rPr>
          <w:rFonts w:ascii="Arial" w:hAnsi="Arial"/>
        </w:rPr>
      </w:pPr>
    </w:p>
    <w:p w14:paraId="546FAB06" w14:textId="53BB466B" w:rsidR="002E14C9" w:rsidRPr="002C0A49" w:rsidRDefault="00F2367D">
      <w:pPr>
        <w:spacing w:after="0"/>
        <w:rPr>
          <w:rFonts w:ascii="Arial" w:hAnsi="Arial"/>
        </w:rPr>
      </w:pPr>
      <w:r w:rsidRPr="00F2367D">
        <w:rPr>
          <w:rFonts w:ascii="Arial" w:hAnsi="Arial"/>
          <w:b/>
          <w:bCs/>
        </w:rPr>
        <w:t>Dick:</w:t>
      </w:r>
      <w:r w:rsidR="00133B2A" w:rsidRPr="002C0A49">
        <w:rPr>
          <w:rFonts w:ascii="Arial" w:hAnsi="Arial"/>
        </w:rPr>
        <w:t xml:space="preserve"> At </w:t>
      </w:r>
      <w:r w:rsidR="00BF2836" w:rsidRPr="002C0A49">
        <w:rPr>
          <w:rFonts w:ascii="Arial" w:hAnsi="Arial"/>
        </w:rPr>
        <w:t>that time my health is gone</w:t>
      </w:r>
      <w:r w:rsidR="00133B2A" w:rsidRPr="002C0A49">
        <w:rPr>
          <w:rFonts w:ascii="Arial" w:hAnsi="Arial"/>
        </w:rPr>
        <w:t>, and</w:t>
      </w:r>
      <w:r w:rsidR="00BF2836" w:rsidRPr="002C0A49">
        <w:rPr>
          <w:rFonts w:ascii="Arial" w:hAnsi="Arial"/>
        </w:rPr>
        <w:t xml:space="preserve"> my brain isn't thinking clearly. I was worried </w:t>
      </w:r>
      <w:r w:rsidR="00E43657">
        <w:rPr>
          <w:rFonts w:ascii="Arial" w:hAnsi="Arial"/>
        </w:rPr>
        <w:t xml:space="preserve">that </w:t>
      </w:r>
      <w:r w:rsidR="00BF2836" w:rsidRPr="002C0A49">
        <w:rPr>
          <w:rFonts w:ascii="Arial" w:hAnsi="Arial"/>
        </w:rPr>
        <w:t xml:space="preserve">I was </w:t>
      </w:r>
      <w:r w:rsidR="0086140B" w:rsidRPr="002C0A49">
        <w:rPr>
          <w:rFonts w:ascii="Arial" w:hAnsi="Arial"/>
        </w:rPr>
        <w:t>going to</w:t>
      </w:r>
      <w:r w:rsidR="00BF2836" w:rsidRPr="002C0A49">
        <w:rPr>
          <w:rFonts w:ascii="Arial" w:hAnsi="Arial"/>
        </w:rPr>
        <w:t xml:space="preserve"> get somebody killed. I was worried I was </w:t>
      </w:r>
      <w:r w:rsidR="0086140B" w:rsidRPr="002C0A49">
        <w:rPr>
          <w:rFonts w:ascii="Arial" w:hAnsi="Arial"/>
        </w:rPr>
        <w:t>going to</w:t>
      </w:r>
      <w:r w:rsidR="00BF2836" w:rsidRPr="002C0A49">
        <w:rPr>
          <w:rFonts w:ascii="Arial" w:hAnsi="Arial"/>
        </w:rPr>
        <w:t xml:space="preserve"> leave cages unlocked. I was worried I was going to let an animal out or make another serious mistake that would cause somebody</w:t>
      </w:r>
      <w:r w:rsidR="00921CD8" w:rsidRPr="002C0A49">
        <w:rPr>
          <w:rFonts w:ascii="Arial" w:hAnsi="Arial"/>
        </w:rPr>
        <w:t xml:space="preserve"> </w:t>
      </w:r>
      <w:r w:rsidR="00BF2836" w:rsidRPr="002C0A49">
        <w:rPr>
          <w:rFonts w:ascii="Arial" w:hAnsi="Arial"/>
        </w:rPr>
        <w:t>injury or their life. I wasn't thinking clearly</w:t>
      </w:r>
      <w:r w:rsidR="00921CD8" w:rsidRPr="002C0A49">
        <w:rPr>
          <w:rFonts w:ascii="Arial" w:hAnsi="Arial"/>
        </w:rPr>
        <w:t>. M</w:t>
      </w:r>
      <w:r w:rsidR="00BF2836" w:rsidRPr="002C0A49">
        <w:rPr>
          <w:rFonts w:ascii="Arial" w:hAnsi="Arial"/>
        </w:rPr>
        <w:t>y memory was gone. I needed out. I just needed out.</w:t>
      </w:r>
    </w:p>
    <w:p w14:paraId="5B00E683" w14:textId="77777777" w:rsidR="002E14C9" w:rsidRPr="002C0A49" w:rsidRDefault="002E14C9">
      <w:pPr>
        <w:spacing w:after="0"/>
        <w:rPr>
          <w:rFonts w:ascii="Arial" w:hAnsi="Arial"/>
        </w:rPr>
      </w:pPr>
    </w:p>
    <w:p w14:paraId="6D43A852" w14:textId="6BACABB1" w:rsidR="00921CD8" w:rsidRPr="002C0A49" w:rsidRDefault="00F2367D">
      <w:pPr>
        <w:spacing w:after="0"/>
        <w:rPr>
          <w:rFonts w:ascii="Arial" w:hAnsi="Arial"/>
        </w:rPr>
      </w:pPr>
      <w:r w:rsidRPr="00F2367D">
        <w:rPr>
          <w:rFonts w:ascii="Arial" w:hAnsi="Arial"/>
          <w:b/>
          <w:bCs/>
        </w:rPr>
        <w:t>Carson:</w:t>
      </w:r>
      <w:r w:rsidR="00921CD8" w:rsidRPr="002C0A49">
        <w:rPr>
          <w:rFonts w:ascii="Arial" w:hAnsi="Arial"/>
        </w:rPr>
        <w:t xml:space="preserve"> </w:t>
      </w:r>
      <w:r w:rsidR="007078BC" w:rsidRPr="002C0A49">
        <w:rPr>
          <w:rFonts w:ascii="Arial" w:hAnsi="Arial"/>
        </w:rPr>
        <w:t>Reuben</w:t>
      </w:r>
      <w:r w:rsidR="00BF2836" w:rsidRPr="002C0A49">
        <w:rPr>
          <w:rFonts w:ascii="Arial" w:hAnsi="Arial"/>
        </w:rPr>
        <w:t xml:space="preserve"> was 18</w:t>
      </w:r>
      <w:r w:rsidR="00D72444">
        <w:rPr>
          <w:rFonts w:ascii="Arial" w:hAnsi="Arial"/>
        </w:rPr>
        <w:t>, a</w:t>
      </w:r>
      <w:r w:rsidR="00BF2836" w:rsidRPr="002C0A49">
        <w:rPr>
          <w:rFonts w:ascii="Arial" w:hAnsi="Arial"/>
        </w:rPr>
        <w:t xml:space="preserve">nd </w:t>
      </w:r>
      <w:r w:rsidR="00921CD8" w:rsidRPr="002C0A49">
        <w:rPr>
          <w:rFonts w:ascii="Arial" w:hAnsi="Arial"/>
        </w:rPr>
        <w:t xml:space="preserve">Dick </w:t>
      </w:r>
      <w:r w:rsidR="00BF2836" w:rsidRPr="002C0A49">
        <w:rPr>
          <w:rFonts w:ascii="Arial" w:hAnsi="Arial"/>
        </w:rPr>
        <w:t xml:space="preserve">felt like the chimp didn't need him anymore. </w:t>
      </w:r>
    </w:p>
    <w:p w14:paraId="447A0768" w14:textId="77777777" w:rsidR="00921CD8" w:rsidRPr="002C0A49" w:rsidRDefault="00921CD8">
      <w:pPr>
        <w:spacing w:after="0"/>
        <w:rPr>
          <w:rFonts w:ascii="Arial" w:hAnsi="Arial"/>
        </w:rPr>
      </w:pPr>
    </w:p>
    <w:p w14:paraId="6C60F4F8" w14:textId="2CDA8A44" w:rsidR="00921CD8" w:rsidRPr="002C0A49" w:rsidRDefault="00F2367D">
      <w:pPr>
        <w:spacing w:after="0"/>
        <w:rPr>
          <w:rFonts w:ascii="Arial" w:hAnsi="Arial"/>
        </w:rPr>
      </w:pPr>
      <w:r w:rsidRPr="00F2367D">
        <w:rPr>
          <w:rFonts w:ascii="Arial" w:hAnsi="Arial"/>
          <w:b/>
          <w:bCs/>
        </w:rPr>
        <w:t>Dick:</w:t>
      </w:r>
      <w:r w:rsidR="00921CD8" w:rsidRPr="002C0A49">
        <w:rPr>
          <w:rFonts w:ascii="Arial" w:hAnsi="Arial"/>
        </w:rPr>
        <w:t xml:space="preserve"> </w:t>
      </w:r>
      <w:r w:rsidR="007078BC" w:rsidRPr="002C0A49">
        <w:rPr>
          <w:rFonts w:ascii="Arial" w:hAnsi="Arial"/>
        </w:rPr>
        <w:t>Reuben</w:t>
      </w:r>
      <w:r w:rsidR="00921CD8" w:rsidRPr="002C0A49">
        <w:rPr>
          <w:rFonts w:ascii="Arial" w:hAnsi="Arial"/>
        </w:rPr>
        <w:t xml:space="preserve"> </w:t>
      </w:r>
      <w:r w:rsidR="00BF2836" w:rsidRPr="002C0A49">
        <w:rPr>
          <w:rFonts w:ascii="Arial" w:hAnsi="Arial"/>
        </w:rPr>
        <w:t xml:space="preserve">doesn't have that bond with </w:t>
      </w:r>
      <w:r w:rsidR="00921CD8" w:rsidRPr="002C0A49">
        <w:rPr>
          <w:rFonts w:ascii="Arial" w:hAnsi="Arial"/>
        </w:rPr>
        <w:t>m</w:t>
      </w:r>
      <w:r w:rsidR="00BF2836" w:rsidRPr="002C0A49">
        <w:rPr>
          <w:rFonts w:ascii="Arial" w:hAnsi="Arial"/>
        </w:rPr>
        <w:t>e that he</w:t>
      </w:r>
      <w:r w:rsidR="00921CD8" w:rsidRPr="002C0A49">
        <w:rPr>
          <w:rFonts w:ascii="Arial" w:hAnsi="Arial"/>
        </w:rPr>
        <w:t xml:space="preserve"> had.</w:t>
      </w:r>
    </w:p>
    <w:p w14:paraId="2760C4E4" w14:textId="77777777" w:rsidR="00921CD8" w:rsidRPr="002C0A49" w:rsidRDefault="00921CD8">
      <w:pPr>
        <w:spacing w:after="0"/>
        <w:rPr>
          <w:rFonts w:ascii="Arial" w:hAnsi="Arial"/>
        </w:rPr>
      </w:pPr>
    </w:p>
    <w:p w14:paraId="5316929D" w14:textId="294BC012" w:rsidR="00921CD8" w:rsidRPr="002C0A49" w:rsidRDefault="00F2367D">
      <w:pPr>
        <w:spacing w:after="0"/>
        <w:rPr>
          <w:rFonts w:ascii="Arial" w:hAnsi="Arial"/>
        </w:rPr>
      </w:pPr>
      <w:r w:rsidRPr="00F2367D">
        <w:rPr>
          <w:rFonts w:ascii="Arial" w:hAnsi="Arial"/>
          <w:b/>
          <w:bCs/>
        </w:rPr>
        <w:lastRenderedPageBreak/>
        <w:t>Carson:</w:t>
      </w:r>
      <w:r w:rsidR="00921CD8" w:rsidRPr="002C0A49">
        <w:rPr>
          <w:rFonts w:ascii="Arial" w:hAnsi="Arial"/>
        </w:rPr>
        <w:t xml:space="preserve"> So, you </w:t>
      </w:r>
      <w:r w:rsidR="00BF2836" w:rsidRPr="002C0A49">
        <w:rPr>
          <w:rFonts w:ascii="Arial" w:hAnsi="Arial"/>
        </w:rPr>
        <w:t xml:space="preserve">felt </w:t>
      </w:r>
      <w:r w:rsidR="007078BC" w:rsidRPr="002C0A49">
        <w:rPr>
          <w:rFonts w:ascii="Arial" w:hAnsi="Arial"/>
        </w:rPr>
        <w:t>Reuben</w:t>
      </w:r>
      <w:r w:rsidR="00BF2836" w:rsidRPr="002C0A49">
        <w:rPr>
          <w:rFonts w:ascii="Arial" w:hAnsi="Arial"/>
        </w:rPr>
        <w:t xml:space="preserve"> was old enough at that point that he didn't </w:t>
      </w:r>
      <w:r w:rsidR="00921CD8" w:rsidRPr="002C0A49">
        <w:rPr>
          <w:rFonts w:ascii="Arial" w:hAnsi="Arial"/>
        </w:rPr>
        <w:t xml:space="preserve">need you </w:t>
      </w:r>
      <w:r w:rsidR="00BF2836" w:rsidRPr="002C0A49">
        <w:rPr>
          <w:rFonts w:ascii="Arial" w:hAnsi="Arial"/>
        </w:rPr>
        <w:t xml:space="preserve">specifically </w:t>
      </w:r>
      <w:r w:rsidR="00921CD8" w:rsidRPr="002C0A49">
        <w:rPr>
          <w:rFonts w:ascii="Arial" w:hAnsi="Arial"/>
        </w:rPr>
        <w:t>as a caretaker?</w:t>
      </w:r>
    </w:p>
    <w:p w14:paraId="325E8297" w14:textId="77777777" w:rsidR="00921CD8" w:rsidRPr="002C0A49" w:rsidRDefault="00921CD8">
      <w:pPr>
        <w:spacing w:after="0"/>
        <w:rPr>
          <w:rFonts w:ascii="Arial" w:hAnsi="Arial"/>
        </w:rPr>
      </w:pPr>
    </w:p>
    <w:p w14:paraId="37749021" w14:textId="65EC9E6C" w:rsidR="002E14C9" w:rsidRPr="002C0A49" w:rsidRDefault="00F2367D">
      <w:pPr>
        <w:spacing w:after="0"/>
        <w:rPr>
          <w:rFonts w:ascii="Arial" w:hAnsi="Arial"/>
        </w:rPr>
      </w:pPr>
      <w:r w:rsidRPr="00F2367D">
        <w:rPr>
          <w:rFonts w:ascii="Arial" w:hAnsi="Arial"/>
          <w:b/>
          <w:bCs/>
        </w:rPr>
        <w:t>Dick:</w:t>
      </w:r>
      <w:r w:rsidR="00921CD8" w:rsidRPr="002C0A49">
        <w:rPr>
          <w:rFonts w:ascii="Arial" w:hAnsi="Arial"/>
        </w:rPr>
        <w:t xml:space="preserve"> Yeah. </w:t>
      </w:r>
      <w:r w:rsidR="00BF2836" w:rsidRPr="002C0A49">
        <w:rPr>
          <w:rFonts w:ascii="Arial" w:hAnsi="Arial"/>
        </w:rPr>
        <w:t>I could</w:t>
      </w:r>
      <w:r w:rsidR="00921CD8" w:rsidRPr="002C0A49">
        <w:rPr>
          <w:rFonts w:ascii="Arial" w:hAnsi="Arial"/>
        </w:rPr>
        <w:t xml:space="preserve">. </w:t>
      </w:r>
      <w:r w:rsidR="00BF2836" w:rsidRPr="002C0A49">
        <w:rPr>
          <w:rFonts w:ascii="Arial" w:hAnsi="Arial"/>
        </w:rPr>
        <w:t>I could step away.</w:t>
      </w:r>
    </w:p>
    <w:p w14:paraId="0DCA025B" w14:textId="77777777" w:rsidR="002E14C9" w:rsidRPr="002C0A49" w:rsidRDefault="002E14C9">
      <w:pPr>
        <w:spacing w:after="0"/>
        <w:rPr>
          <w:rFonts w:ascii="Arial" w:hAnsi="Arial"/>
        </w:rPr>
      </w:pPr>
    </w:p>
    <w:p w14:paraId="68311F2F" w14:textId="56BA82CF" w:rsidR="00921CD8" w:rsidRPr="002C0A49" w:rsidRDefault="00F2367D">
      <w:pPr>
        <w:spacing w:after="0"/>
        <w:rPr>
          <w:rFonts w:ascii="Arial" w:hAnsi="Arial"/>
        </w:rPr>
      </w:pPr>
      <w:r w:rsidRPr="00F2367D">
        <w:rPr>
          <w:rFonts w:ascii="Arial" w:hAnsi="Arial"/>
          <w:b/>
          <w:bCs/>
        </w:rPr>
        <w:t>Carson:</w:t>
      </w:r>
      <w:r w:rsidR="00921CD8" w:rsidRPr="002C0A49">
        <w:rPr>
          <w:rFonts w:ascii="Arial" w:hAnsi="Arial"/>
        </w:rPr>
        <w:t xml:space="preserve"> </w:t>
      </w:r>
      <w:r w:rsidR="00BF2836" w:rsidRPr="002C0A49">
        <w:rPr>
          <w:rFonts w:ascii="Arial" w:hAnsi="Arial"/>
        </w:rPr>
        <w:t>Di</w:t>
      </w:r>
      <w:r w:rsidR="00921CD8" w:rsidRPr="002C0A49">
        <w:rPr>
          <w:rFonts w:ascii="Arial" w:hAnsi="Arial"/>
        </w:rPr>
        <w:t xml:space="preserve">ck </w:t>
      </w:r>
      <w:r w:rsidR="00BF2836" w:rsidRPr="002C0A49">
        <w:rPr>
          <w:rFonts w:ascii="Arial" w:hAnsi="Arial"/>
        </w:rPr>
        <w:t>found replacement directors, a married couple</w:t>
      </w:r>
      <w:r w:rsidR="00921CD8" w:rsidRPr="002C0A49">
        <w:rPr>
          <w:rFonts w:ascii="Arial" w:hAnsi="Arial"/>
        </w:rPr>
        <w:t xml:space="preserve">, </w:t>
      </w:r>
      <w:r w:rsidR="00BF2836" w:rsidRPr="002C0A49">
        <w:rPr>
          <w:rFonts w:ascii="Arial" w:hAnsi="Arial"/>
        </w:rPr>
        <w:t>who had previously run another Nebraska Zoo. He'd worked with them before</w:t>
      </w:r>
      <w:r w:rsidR="00921CD8" w:rsidRPr="002C0A49">
        <w:rPr>
          <w:rFonts w:ascii="Arial" w:hAnsi="Arial"/>
        </w:rPr>
        <w:t>.</w:t>
      </w:r>
    </w:p>
    <w:p w14:paraId="1D171B3F" w14:textId="77777777" w:rsidR="00921CD8" w:rsidRPr="002C0A49" w:rsidRDefault="00921CD8">
      <w:pPr>
        <w:spacing w:after="0"/>
        <w:rPr>
          <w:rFonts w:ascii="Arial" w:hAnsi="Arial"/>
        </w:rPr>
      </w:pPr>
    </w:p>
    <w:p w14:paraId="7F3EE1CC" w14:textId="39CD7981" w:rsidR="002E14C9" w:rsidRPr="002C0A49" w:rsidRDefault="00F2367D">
      <w:pPr>
        <w:spacing w:after="0"/>
        <w:rPr>
          <w:rFonts w:ascii="Arial" w:hAnsi="Arial"/>
        </w:rPr>
      </w:pPr>
      <w:r w:rsidRPr="00F2367D">
        <w:rPr>
          <w:rFonts w:ascii="Arial" w:hAnsi="Arial"/>
          <w:b/>
          <w:bCs/>
        </w:rPr>
        <w:t>Dick:</w:t>
      </w:r>
      <w:r w:rsidR="00921CD8" w:rsidRPr="002C0A49">
        <w:rPr>
          <w:rFonts w:ascii="Arial" w:hAnsi="Arial"/>
        </w:rPr>
        <w:t xml:space="preserve"> </w:t>
      </w:r>
      <w:r w:rsidR="00BF2836" w:rsidRPr="002C0A49">
        <w:rPr>
          <w:rFonts w:ascii="Arial" w:hAnsi="Arial"/>
        </w:rPr>
        <w:t>I</w:t>
      </w:r>
      <w:r w:rsidR="00921CD8" w:rsidRPr="002C0A49">
        <w:rPr>
          <w:rFonts w:ascii="Arial" w:hAnsi="Arial"/>
        </w:rPr>
        <w:t xml:space="preserve"> </w:t>
      </w:r>
      <w:r w:rsidR="00BF2836" w:rsidRPr="002C0A49">
        <w:rPr>
          <w:rFonts w:ascii="Arial" w:hAnsi="Arial"/>
        </w:rPr>
        <w:t>needed a bobcat. So</w:t>
      </w:r>
      <w:r w:rsidR="00921CD8" w:rsidRPr="002C0A49">
        <w:rPr>
          <w:rFonts w:ascii="Arial" w:hAnsi="Arial"/>
        </w:rPr>
        <w:t xml:space="preserve">, </w:t>
      </w:r>
      <w:r w:rsidR="00BF2836" w:rsidRPr="002C0A49">
        <w:rPr>
          <w:rFonts w:ascii="Arial" w:hAnsi="Arial"/>
        </w:rPr>
        <w:t xml:space="preserve">we got a bobcat from </w:t>
      </w:r>
      <w:r w:rsidR="00921CD8" w:rsidRPr="002C0A49">
        <w:rPr>
          <w:rFonts w:ascii="Arial" w:hAnsi="Arial"/>
        </w:rPr>
        <w:t xml:space="preserve">them, </w:t>
      </w:r>
      <w:r w:rsidR="00BF2836" w:rsidRPr="002C0A49">
        <w:rPr>
          <w:rFonts w:ascii="Arial" w:hAnsi="Arial"/>
        </w:rPr>
        <w:t>they needed a snow monkey.</w:t>
      </w:r>
    </w:p>
    <w:p w14:paraId="2A694952" w14:textId="77777777" w:rsidR="002E14C9" w:rsidRPr="002C0A49" w:rsidRDefault="002E14C9">
      <w:pPr>
        <w:spacing w:after="0"/>
        <w:rPr>
          <w:rFonts w:ascii="Arial" w:hAnsi="Arial"/>
        </w:rPr>
      </w:pPr>
    </w:p>
    <w:p w14:paraId="242E8C28" w14:textId="7B054271" w:rsidR="002E14C9" w:rsidRPr="002C0A49" w:rsidRDefault="00F2367D">
      <w:pPr>
        <w:spacing w:after="0"/>
        <w:rPr>
          <w:rFonts w:ascii="Arial" w:hAnsi="Arial"/>
        </w:rPr>
      </w:pPr>
      <w:r w:rsidRPr="00F2367D">
        <w:rPr>
          <w:rFonts w:ascii="Arial" w:hAnsi="Arial"/>
          <w:b/>
          <w:bCs/>
        </w:rPr>
        <w:t>Carson:</w:t>
      </w:r>
      <w:r w:rsidR="00921CD8" w:rsidRPr="002C0A49">
        <w:rPr>
          <w:rFonts w:ascii="Arial" w:hAnsi="Arial"/>
        </w:rPr>
        <w:t xml:space="preserve"> </w:t>
      </w:r>
      <w:r w:rsidR="00BF2836" w:rsidRPr="002C0A49">
        <w:rPr>
          <w:rFonts w:ascii="Arial" w:hAnsi="Arial"/>
        </w:rPr>
        <w:t xml:space="preserve">The new directors added three male chimpanzees to the zoo. There was </w:t>
      </w:r>
      <w:r w:rsidR="00ED66F4" w:rsidRPr="002C0A49">
        <w:rPr>
          <w:rFonts w:ascii="Arial" w:hAnsi="Arial"/>
        </w:rPr>
        <w:t>Jimmy Joe</w:t>
      </w:r>
      <w:r w:rsidR="00921CD8" w:rsidRPr="002C0A49">
        <w:rPr>
          <w:rFonts w:ascii="Arial" w:hAnsi="Arial"/>
        </w:rPr>
        <w:t xml:space="preserve">, once </w:t>
      </w:r>
      <w:r w:rsidR="00BF2836" w:rsidRPr="002C0A49">
        <w:rPr>
          <w:rFonts w:ascii="Arial" w:hAnsi="Arial"/>
        </w:rPr>
        <w:t>the pet of an eccentric older woman who drove him around in her convertible, and two retired Hollywood chimps</w:t>
      </w:r>
      <w:r w:rsidR="00BE5305">
        <w:rPr>
          <w:rFonts w:ascii="Arial" w:hAnsi="Arial"/>
        </w:rPr>
        <w:t>, b</w:t>
      </w:r>
      <w:r w:rsidR="00BF2836" w:rsidRPr="002C0A49">
        <w:rPr>
          <w:rFonts w:ascii="Arial" w:hAnsi="Arial"/>
        </w:rPr>
        <w:t>rothers</w:t>
      </w:r>
      <w:r w:rsidR="00BE5305">
        <w:rPr>
          <w:rFonts w:ascii="Arial" w:hAnsi="Arial"/>
        </w:rPr>
        <w:t xml:space="preserve"> </w:t>
      </w:r>
      <w:r w:rsidR="00BF2836" w:rsidRPr="002C0A49">
        <w:rPr>
          <w:rFonts w:ascii="Arial" w:hAnsi="Arial"/>
        </w:rPr>
        <w:t xml:space="preserve">named Tyler and Ripley. Ripley had been on </w:t>
      </w:r>
      <w:r w:rsidR="003C33AD" w:rsidRPr="002C0A49">
        <w:rPr>
          <w:rFonts w:ascii="Arial" w:hAnsi="Arial"/>
          <w:i/>
          <w:iCs/>
        </w:rPr>
        <w:t>Seinfeld</w:t>
      </w:r>
      <w:r w:rsidR="00921CD8" w:rsidRPr="002C0A49">
        <w:rPr>
          <w:rFonts w:ascii="Arial" w:hAnsi="Arial"/>
        </w:rPr>
        <w:t>.</w:t>
      </w:r>
    </w:p>
    <w:p w14:paraId="28C3AB4E" w14:textId="77777777" w:rsidR="002E14C9" w:rsidRPr="002C0A49" w:rsidRDefault="002E14C9">
      <w:pPr>
        <w:spacing w:after="0"/>
        <w:rPr>
          <w:rFonts w:ascii="Arial" w:hAnsi="Arial"/>
        </w:rPr>
      </w:pPr>
    </w:p>
    <w:p w14:paraId="758FA1D4" w14:textId="57A3AEC7" w:rsidR="002E14C9" w:rsidRPr="002C0A49" w:rsidRDefault="002A3795">
      <w:pPr>
        <w:spacing w:after="0"/>
        <w:rPr>
          <w:rFonts w:ascii="Arial" w:hAnsi="Arial"/>
        </w:rPr>
      </w:pPr>
      <w:r w:rsidRPr="002C0A49">
        <w:rPr>
          <w:rFonts w:ascii="Arial" w:hAnsi="Arial"/>
          <w:b/>
          <w:bCs/>
        </w:rPr>
        <w:t xml:space="preserve">Kramer: </w:t>
      </w:r>
      <w:r w:rsidR="00BF2836" w:rsidRPr="002C0A49">
        <w:rPr>
          <w:rFonts w:ascii="Arial" w:hAnsi="Arial"/>
        </w:rPr>
        <w:t>I stopped to look at the monkeys</w:t>
      </w:r>
      <w:r w:rsidRPr="002C0A49">
        <w:rPr>
          <w:rFonts w:ascii="Arial" w:hAnsi="Arial"/>
        </w:rPr>
        <w:t>. W</w:t>
      </w:r>
      <w:r w:rsidR="00BF2836" w:rsidRPr="002C0A49">
        <w:rPr>
          <w:rFonts w:ascii="Arial" w:hAnsi="Arial"/>
        </w:rPr>
        <w:t>hen all of a sudden</w:t>
      </w:r>
      <w:r w:rsidRPr="002C0A49">
        <w:rPr>
          <w:rFonts w:ascii="Arial" w:hAnsi="Arial"/>
        </w:rPr>
        <w:t xml:space="preserve">, </w:t>
      </w:r>
      <w:r w:rsidR="00BF2836" w:rsidRPr="002C0A49">
        <w:rPr>
          <w:rFonts w:ascii="Arial" w:hAnsi="Arial"/>
        </w:rPr>
        <w:t>I am hit in the face with a banana</w:t>
      </w:r>
      <w:r w:rsidRPr="002C0A49">
        <w:rPr>
          <w:rFonts w:ascii="Arial" w:hAnsi="Arial"/>
        </w:rPr>
        <w:t xml:space="preserve"> peel</w:t>
      </w:r>
      <w:r w:rsidR="00BF2836" w:rsidRPr="002C0A49">
        <w:rPr>
          <w:rFonts w:ascii="Arial" w:hAnsi="Arial"/>
        </w:rPr>
        <w:t>.</w:t>
      </w:r>
    </w:p>
    <w:p w14:paraId="224041B2" w14:textId="77777777" w:rsidR="002E14C9" w:rsidRPr="002C0A49" w:rsidRDefault="002E14C9">
      <w:pPr>
        <w:spacing w:after="0"/>
        <w:rPr>
          <w:rFonts w:ascii="Arial" w:hAnsi="Arial"/>
        </w:rPr>
      </w:pPr>
    </w:p>
    <w:p w14:paraId="6FC26FA8" w14:textId="77777777" w:rsidR="002A3795" w:rsidRPr="002C0A49" w:rsidRDefault="002A3795">
      <w:pPr>
        <w:spacing w:after="0"/>
        <w:rPr>
          <w:rFonts w:ascii="Arial" w:hAnsi="Arial"/>
        </w:rPr>
      </w:pPr>
      <w:r w:rsidRPr="002C0A49">
        <w:rPr>
          <w:rFonts w:ascii="Arial" w:hAnsi="Arial"/>
        </w:rPr>
        <w:t xml:space="preserve">[laughter] </w:t>
      </w:r>
    </w:p>
    <w:p w14:paraId="3C2D92ED" w14:textId="77777777" w:rsidR="002A3795" w:rsidRPr="002C0A49" w:rsidRDefault="002A3795">
      <w:pPr>
        <w:spacing w:after="0"/>
        <w:rPr>
          <w:rFonts w:ascii="Arial" w:hAnsi="Arial"/>
        </w:rPr>
      </w:pPr>
    </w:p>
    <w:p w14:paraId="162510EC" w14:textId="306BDB6A" w:rsidR="002E14C9" w:rsidRPr="002C0A49" w:rsidRDefault="00F2367D">
      <w:pPr>
        <w:spacing w:after="0"/>
        <w:rPr>
          <w:rFonts w:ascii="Arial" w:hAnsi="Arial"/>
        </w:rPr>
      </w:pPr>
      <w:r w:rsidRPr="00F2367D">
        <w:rPr>
          <w:rFonts w:ascii="Arial" w:hAnsi="Arial"/>
          <w:b/>
          <w:bCs/>
        </w:rPr>
        <w:t>Carson:</w:t>
      </w:r>
      <w:r w:rsidR="00596E68" w:rsidRPr="002C0A49">
        <w:rPr>
          <w:rFonts w:ascii="Arial" w:hAnsi="Arial"/>
        </w:rPr>
        <w:t xml:space="preserve"> </w:t>
      </w:r>
      <w:r w:rsidR="00BF2836" w:rsidRPr="002C0A49">
        <w:rPr>
          <w:rFonts w:ascii="Arial" w:hAnsi="Arial"/>
        </w:rPr>
        <w:t xml:space="preserve">They made good companions for </w:t>
      </w:r>
      <w:r w:rsidR="007078BC" w:rsidRPr="002C0A49">
        <w:rPr>
          <w:rFonts w:ascii="Arial" w:hAnsi="Arial"/>
        </w:rPr>
        <w:t>Reuben</w:t>
      </w:r>
      <w:r w:rsidR="00BF2836" w:rsidRPr="002C0A49">
        <w:rPr>
          <w:rFonts w:ascii="Arial" w:hAnsi="Arial"/>
        </w:rPr>
        <w:t>, who had spent most of his life in the company of one man. After Dick left, he didn't come back</w:t>
      </w:r>
      <w:r w:rsidR="00596E68" w:rsidRPr="002C0A49">
        <w:rPr>
          <w:rFonts w:ascii="Arial" w:hAnsi="Arial"/>
        </w:rPr>
        <w:t>.</w:t>
      </w:r>
    </w:p>
    <w:p w14:paraId="2706FD9C" w14:textId="77777777" w:rsidR="002E14C9" w:rsidRPr="002C0A49" w:rsidRDefault="002E14C9">
      <w:pPr>
        <w:spacing w:after="0"/>
        <w:rPr>
          <w:rFonts w:ascii="Arial" w:hAnsi="Arial"/>
        </w:rPr>
      </w:pPr>
    </w:p>
    <w:p w14:paraId="523C1546" w14:textId="5A8A5FE7" w:rsidR="002E14C9" w:rsidRPr="002C0A49" w:rsidRDefault="00F2367D">
      <w:pPr>
        <w:spacing w:after="0"/>
        <w:rPr>
          <w:rFonts w:ascii="Arial" w:hAnsi="Arial"/>
        </w:rPr>
      </w:pPr>
      <w:r w:rsidRPr="00F2367D">
        <w:rPr>
          <w:rFonts w:ascii="Arial" w:hAnsi="Arial"/>
          <w:b/>
          <w:bCs/>
        </w:rPr>
        <w:t>Dick:</w:t>
      </w:r>
      <w:r w:rsidR="00596E68" w:rsidRPr="002C0A49">
        <w:rPr>
          <w:rFonts w:ascii="Arial" w:hAnsi="Arial"/>
        </w:rPr>
        <w:t xml:space="preserve"> A</w:t>
      </w:r>
      <w:r w:rsidR="00BF2836" w:rsidRPr="002C0A49">
        <w:rPr>
          <w:rFonts w:ascii="Arial" w:hAnsi="Arial"/>
        </w:rPr>
        <w:t xml:space="preserve">nd I purposely was staying away for </w:t>
      </w:r>
      <w:r w:rsidR="007078BC" w:rsidRPr="002C0A49">
        <w:rPr>
          <w:rFonts w:ascii="Arial" w:hAnsi="Arial"/>
        </w:rPr>
        <w:t>Reuben</w:t>
      </w:r>
      <w:r w:rsidR="00596E68" w:rsidRPr="002C0A49">
        <w:rPr>
          <w:rFonts w:ascii="Arial" w:hAnsi="Arial"/>
        </w:rPr>
        <w:t>'</w:t>
      </w:r>
      <w:r w:rsidR="00BF2836" w:rsidRPr="002C0A49">
        <w:rPr>
          <w:rFonts w:ascii="Arial" w:hAnsi="Arial"/>
        </w:rPr>
        <w:t>s sake, because if he</w:t>
      </w:r>
      <w:r w:rsidR="00CA4564">
        <w:rPr>
          <w:rFonts w:ascii="Arial" w:hAnsi="Arial"/>
        </w:rPr>
        <w:t>'d</w:t>
      </w:r>
      <w:r w:rsidR="00BF2836" w:rsidRPr="002C0A49">
        <w:rPr>
          <w:rFonts w:ascii="Arial" w:hAnsi="Arial"/>
        </w:rPr>
        <w:t xml:space="preserve"> even see me at a distance, he'd have gone berserk. So</w:t>
      </w:r>
      <w:r w:rsidR="00596E68" w:rsidRPr="002C0A49">
        <w:rPr>
          <w:rFonts w:ascii="Arial" w:hAnsi="Arial"/>
        </w:rPr>
        <w:t xml:space="preserve">, </w:t>
      </w:r>
      <w:r w:rsidR="00BF2836" w:rsidRPr="002C0A49">
        <w:rPr>
          <w:rFonts w:ascii="Arial" w:hAnsi="Arial"/>
        </w:rPr>
        <w:t>I didn't even dare even get close to the facility.</w:t>
      </w:r>
    </w:p>
    <w:p w14:paraId="660902D5" w14:textId="77777777" w:rsidR="002E14C9" w:rsidRPr="002C0A49" w:rsidRDefault="002E14C9">
      <w:pPr>
        <w:spacing w:after="0"/>
        <w:rPr>
          <w:rFonts w:ascii="Arial" w:hAnsi="Arial"/>
        </w:rPr>
      </w:pPr>
    </w:p>
    <w:p w14:paraId="41B77FB0" w14:textId="4B20C3B9" w:rsidR="001F5F0A" w:rsidRPr="002C0A49" w:rsidRDefault="00F2367D">
      <w:pPr>
        <w:spacing w:after="0"/>
        <w:rPr>
          <w:rFonts w:ascii="Arial" w:hAnsi="Arial"/>
        </w:rPr>
      </w:pPr>
      <w:r w:rsidRPr="00F2367D">
        <w:rPr>
          <w:rFonts w:ascii="Arial" w:hAnsi="Arial"/>
          <w:b/>
          <w:bCs/>
        </w:rPr>
        <w:t>Carson:</w:t>
      </w:r>
      <w:r w:rsidR="00596E68" w:rsidRPr="002C0A49">
        <w:rPr>
          <w:rFonts w:ascii="Arial" w:hAnsi="Arial"/>
        </w:rPr>
        <w:t xml:space="preserve"> </w:t>
      </w:r>
      <w:r w:rsidR="00BF2836" w:rsidRPr="002C0A49">
        <w:rPr>
          <w:rFonts w:ascii="Arial" w:hAnsi="Arial"/>
        </w:rPr>
        <w:t>But the new zookeepers didn't last long. When they began exploring plans to move the zoo and its animals to a larger town</w:t>
      </w:r>
      <w:r w:rsidR="00596E68" w:rsidRPr="002C0A49">
        <w:rPr>
          <w:rFonts w:ascii="Arial" w:hAnsi="Arial"/>
        </w:rPr>
        <w:t>, t</w:t>
      </w:r>
      <w:r w:rsidR="00BF2836" w:rsidRPr="002C0A49">
        <w:rPr>
          <w:rFonts w:ascii="Arial" w:hAnsi="Arial"/>
        </w:rPr>
        <w:t>hey were fired by the zoo</w:t>
      </w:r>
      <w:r w:rsidR="00596E68" w:rsidRPr="002C0A49">
        <w:rPr>
          <w:rFonts w:ascii="Arial" w:hAnsi="Arial"/>
        </w:rPr>
        <w:t>'</w:t>
      </w:r>
      <w:r w:rsidR="00BF2836" w:rsidRPr="002C0A49">
        <w:rPr>
          <w:rFonts w:ascii="Arial" w:hAnsi="Arial"/>
        </w:rPr>
        <w:t xml:space="preserve">s board, and eventually replaced by </w:t>
      </w:r>
      <w:r w:rsidR="002B100C" w:rsidRPr="002C0A49">
        <w:rPr>
          <w:rFonts w:ascii="Arial" w:hAnsi="Arial"/>
        </w:rPr>
        <w:t>Ken</w:t>
      </w:r>
      <w:r w:rsidR="00BF2836" w:rsidRPr="002C0A49">
        <w:rPr>
          <w:rFonts w:ascii="Arial" w:hAnsi="Arial"/>
        </w:rPr>
        <w:t xml:space="preserve"> </w:t>
      </w:r>
      <w:r w:rsidR="00FA7B55">
        <w:rPr>
          <w:rFonts w:ascii="Arial" w:hAnsi="Arial"/>
        </w:rPr>
        <w:t xml:space="preserve">"Junior" </w:t>
      </w:r>
      <w:r w:rsidR="002B100C" w:rsidRPr="002C0A49">
        <w:rPr>
          <w:rFonts w:ascii="Arial" w:hAnsi="Arial"/>
        </w:rPr>
        <w:t>Schlueter</w:t>
      </w:r>
      <w:r w:rsidR="00BF2836" w:rsidRPr="002C0A49">
        <w:rPr>
          <w:rFonts w:ascii="Arial" w:hAnsi="Arial"/>
        </w:rPr>
        <w:t>. A tall, stern man whose most recent job was managing an auto</w:t>
      </w:r>
      <w:r w:rsidR="005A298A">
        <w:rPr>
          <w:rFonts w:ascii="Arial" w:hAnsi="Arial"/>
        </w:rPr>
        <w:t xml:space="preserve"> </w:t>
      </w:r>
      <w:r w:rsidR="00BF2836" w:rsidRPr="002C0A49">
        <w:rPr>
          <w:rFonts w:ascii="Arial" w:hAnsi="Arial"/>
        </w:rPr>
        <w:t xml:space="preserve">parts store across the highway. I tried to interview Jr. He declined multiple times. </w:t>
      </w:r>
    </w:p>
    <w:p w14:paraId="1E376A26" w14:textId="77777777" w:rsidR="001F5F0A" w:rsidRPr="002C0A49" w:rsidRDefault="001F5F0A">
      <w:pPr>
        <w:spacing w:after="0"/>
        <w:rPr>
          <w:rFonts w:ascii="Arial" w:hAnsi="Arial"/>
        </w:rPr>
      </w:pPr>
    </w:p>
    <w:p w14:paraId="02BE8E82" w14:textId="3F40D485" w:rsidR="002E14C9" w:rsidRPr="002C0A49" w:rsidRDefault="00BF2836">
      <w:pPr>
        <w:spacing w:after="0"/>
        <w:rPr>
          <w:rFonts w:ascii="Arial" w:hAnsi="Arial"/>
        </w:rPr>
      </w:pPr>
      <w:r w:rsidRPr="002C0A49">
        <w:rPr>
          <w:rFonts w:ascii="Arial" w:hAnsi="Arial"/>
        </w:rPr>
        <w:t>So</w:t>
      </w:r>
      <w:r w:rsidR="001F5F0A" w:rsidRPr="002C0A49">
        <w:rPr>
          <w:rFonts w:ascii="Arial" w:hAnsi="Arial"/>
        </w:rPr>
        <w:t xml:space="preserve">, </w:t>
      </w:r>
      <w:r w:rsidRPr="002C0A49">
        <w:rPr>
          <w:rFonts w:ascii="Arial" w:hAnsi="Arial"/>
        </w:rPr>
        <w:t>you never had any conversations with Ken while he was director</w:t>
      </w:r>
      <w:r w:rsidR="001F5F0A" w:rsidRPr="002C0A49">
        <w:rPr>
          <w:rFonts w:ascii="Arial" w:hAnsi="Arial"/>
        </w:rPr>
        <w:t>?</w:t>
      </w:r>
    </w:p>
    <w:p w14:paraId="636DBEA2" w14:textId="77777777" w:rsidR="002E14C9" w:rsidRPr="002C0A49" w:rsidRDefault="002E14C9">
      <w:pPr>
        <w:spacing w:after="0"/>
        <w:rPr>
          <w:rFonts w:ascii="Arial" w:hAnsi="Arial"/>
        </w:rPr>
      </w:pPr>
    </w:p>
    <w:p w14:paraId="6C9F2401" w14:textId="5EA3DD7D" w:rsidR="001F5F0A" w:rsidRPr="002C0A49" w:rsidRDefault="00F2367D">
      <w:pPr>
        <w:spacing w:after="0"/>
        <w:rPr>
          <w:rFonts w:ascii="Arial" w:hAnsi="Arial"/>
        </w:rPr>
      </w:pPr>
      <w:r w:rsidRPr="00F2367D">
        <w:rPr>
          <w:rFonts w:ascii="Arial" w:hAnsi="Arial"/>
          <w:b/>
          <w:bCs/>
        </w:rPr>
        <w:t>Dick:</w:t>
      </w:r>
      <w:r w:rsidR="001F5F0A" w:rsidRPr="002C0A49">
        <w:rPr>
          <w:rFonts w:ascii="Arial" w:hAnsi="Arial"/>
        </w:rPr>
        <w:t xml:space="preserve"> </w:t>
      </w:r>
      <w:r w:rsidR="00BF2836" w:rsidRPr="002C0A49">
        <w:rPr>
          <w:rFonts w:ascii="Arial" w:hAnsi="Arial"/>
        </w:rPr>
        <w:t>Maybe once or twice</w:t>
      </w:r>
      <w:r w:rsidR="001F5F0A" w:rsidRPr="002C0A49">
        <w:rPr>
          <w:rFonts w:ascii="Arial" w:hAnsi="Arial"/>
        </w:rPr>
        <w:t>.</w:t>
      </w:r>
    </w:p>
    <w:p w14:paraId="0345D353" w14:textId="77777777" w:rsidR="001F5F0A" w:rsidRPr="002C0A49" w:rsidRDefault="001F5F0A">
      <w:pPr>
        <w:spacing w:after="0"/>
        <w:rPr>
          <w:rFonts w:ascii="Arial" w:hAnsi="Arial"/>
        </w:rPr>
      </w:pPr>
    </w:p>
    <w:p w14:paraId="3A423730" w14:textId="2EE70778" w:rsidR="001F5F0A" w:rsidRPr="002C0A49" w:rsidRDefault="00F2367D">
      <w:pPr>
        <w:spacing w:after="0"/>
        <w:rPr>
          <w:rFonts w:ascii="Arial" w:hAnsi="Arial"/>
        </w:rPr>
      </w:pPr>
      <w:r w:rsidRPr="00F2367D">
        <w:rPr>
          <w:rFonts w:ascii="Arial" w:hAnsi="Arial"/>
          <w:b/>
          <w:bCs/>
        </w:rPr>
        <w:t>Carson:</w:t>
      </w:r>
      <w:r w:rsidR="001F5F0A" w:rsidRPr="002C0A49">
        <w:rPr>
          <w:rFonts w:ascii="Arial" w:hAnsi="Arial"/>
        </w:rPr>
        <w:t xml:space="preserve"> </w:t>
      </w:r>
      <w:r w:rsidR="00BF2836" w:rsidRPr="002C0A49">
        <w:rPr>
          <w:rFonts w:ascii="Arial" w:hAnsi="Arial"/>
        </w:rPr>
        <w:t>Dick</w:t>
      </w:r>
      <w:r w:rsidR="001F5F0A" w:rsidRPr="002C0A49">
        <w:rPr>
          <w:rFonts w:ascii="Arial" w:hAnsi="Arial"/>
        </w:rPr>
        <w:t xml:space="preserve"> </w:t>
      </w:r>
      <w:r w:rsidR="00BF2836" w:rsidRPr="002C0A49">
        <w:rPr>
          <w:rFonts w:ascii="Arial" w:hAnsi="Arial"/>
        </w:rPr>
        <w:t xml:space="preserve">watching from afar, grew increasingly worried about </w:t>
      </w:r>
      <w:r w:rsidR="007078BC" w:rsidRPr="002C0A49">
        <w:rPr>
          <w:rFonts w:ascii="Arial" w:hAnsi="Arial"/>
        </w:rPr>
        <w:t>Reuben</w:t>
      </w:r>
      <w:r w:rsidR="00BF2836" w:rsidRPr="002C0A49">
        <w:rPr>
          <w:rFonts w:ascii="Arial" w:hAnsi="Arial"/>
        </w:rPr>
        <w:t xml:space="preserve">. He begged </w:t>
      </w:r>
      <w:r w:rsidR="00FA7B55">
        <w:rPr>
          <w:rFonts w:ascii="Arial" w:hAnsi="Arial"/>
        </w:rPr>
        <w:t xml:space="preserve">Junior </w:t>
      </w:r>
      <w:r w:rsidR="00BF2836" w:rsidRPr="002C0A49">
        <w:rPr>
          <w:rFonts w:ascii="Arial" w:hAnsi="Arial"/>
        </w:rPr>
        <w:t xml:space="preserve">to find him </w:t>
      </w:r>
      <w:r w:rsidR="001F5F0A" w:rsidRPr="002C0A49">
        <w:rPr>
          <w:rFonts w:ascii="Arial" w:hAnsi="Arial"/>
        </w:rPr>
        <w:t>a</w:t>
      </w:r>
      <w:r w:rsidR="00BF2836" w:rsidRPr="002C0A49">
        <w:rPr>
          <w:rFonts w:ascii="Arial" w:hAnsi="Arial"/>
        </w:rPr>
        <w:t xml:space="preserve"> new home. </w:t>
      </w:r>
    </w:p>
    <w:p w14:paraId="12A859D7" w14:textId="77777777" w:rsidR="001F5F0A" w:rsidRPr="002C0A49" w:rsidRDefault="001F5F0A">
      <w:pPr>
        <w:spacing w:after="0"/>
        <w:rPr>
          <w:rFonts w:ascii="Arial" w:hAnsi="Arial"/>
        </w:rPr>
      </w:pPr>
    </w:p>
    <w:p w14:paraId="08947244" w14:textId="77777777" w:rsidR="001F5F0A" w:rsidRPr="002C0A49" w:rsidRDefault="00BF2836">
      <w:pPr>
        <w:spacing w:after="0"/>
        <w:rPr>
          <w:rFonts w:ascii="Arial" w:hAnsi="Arial"/>
        </w:rPr>
      </w:pPr>
      <w:r w:rsidRPr="002C0A49">
        <w:rPr>
          <w:rFonts w:ascii="Arial" w:hAnsi="Arial"/>
        </w:rPr>
        <w:t>At that point, you would have been asking him like to get rid of the chimps</w:t>
      </w:r>
      <w:r w:rsidR="001F5F0A" w:rsidRPr="002C0A49">
        <w:rPr>
          <w:rFonts w:ascii="Arial" w:hAnsi="Arial"/>
        </w:rPr>
        <w:t>?</w:t>
      </w:r>
      <w:r w:rsidRPr="002C0A49">
        <w:rPr>
          <w:rFonts w:ascii="Arial" w:hAnsi="Arial"/>
        </w:rPr>
        <w:t xml:space="preserve"> </w:t>
      </w:r>
    </w:p>
    <w:p w14:paraId="388FC7EE" w14:textId="77777777" w:rsidR="001F5F0A" w:rsidRPr="002C0A49" w:rsidRDefault="001F5F0A">
      <w:pPr>
        <w:spacing w:after="0"/>
        <w:rPr>
          <w:rFonts w:ascii="Arial" w:hAnsi="Arial"/>
        </w:rPr>
      </w:pPr>
    </w:p>
    <w:p w14:paraId="78F04278" w14:textId="526AC451" w:rsidR="002E14C9" w:rsidRPr="002C0A49" w:rsidRDefault="00F2367D">
      <w:pPr>
        <w:spacing w:after="0"/>
        <w:rPr>
          <w:rFonts w:ascii="Arial" w:hAnsi="Arial"/>
        </w:rPr>
      </w:pPr>
      <w:r w:rsidRPr="00F2367D">
        <w:rPr>
          <w:rFonts w:ascii="Arial" w:hAnsi="Arial"/>
          <w:b/>
          <w:bCs/>
        </w:rPr>
        <w:t>Dick:</w:t>
      </w:r>
      <w:r w:rsidR="001F5F0A" w:rsidRPr="002C0A49">
        <w:rPr>
          <w:rFonts w:ascii="Arial" w:hAnsi="Arial"/>
        </w:rPr>
        <w:t xml:space="preserve"> </w:t>
      </w:r>
      <w:r w:rsidR="00BF2836" w:rsidRPr="002C0A49">
        <w:rPr>
          <w:rFonts w:ascii="Arial" w:hAnsi="Arial"/>
        </w:rPr>
        <w:t>Yeah</w:t>
      </w:r>
      <w:r w:rsidR="001F5F0A" w:rsidRPr="002C0A49">
        <w:rPr>
          <w:rFonts w:ascii="Arial" w:hAnsi="Arial"/>
        </w:rPr>
        <w:t>. M</w:t>
      </w:r>
      <w:r w:rsidR="00BF2836" w:rsidRPr="002C0A49">
        <w:rPr>
          <w:rFonts w:ascii="Arial" w:hAnsi="Arial"/>
        </w:rPr>
        <w:t>y goal was to get them to ship those chimps out but they wouldn't even meet with me.</w:t>
      </w:r>
    </w:p>
    <w:p w14:paraId="3432F798" w14:textId="77777777" w:rsidR="002E14C9" w:rsidRPr="002C0A49" w:rsidRDefault="002E14C9">
      <w:pPr>
        <w:spacing w:after="0"/>
        <w:rPr>
          <w:rFonts w:ascii="Arial" w:hAnsi="Arial"/>
        </w:rPr>
      </w:pPr>
    </w:p>
    <w:p w14:paraId="225161C1" w14:textId="2320C742" w:rsidR="002E14C9" w:rsidRPr="002C0A49" w:rsidRDefault="00F2367D">
      <w:pPr>
        <w:spacing w:after="0"/>
        <w:rPr>
          <w:rFonts w:ascii="Arial" w:hAnsi="Arial"/>
        </w:rPr>
      </w:pPr>
      <w:r w:rsidRPr="00F2367D">
        <w:rPr>
          <w:rFonts w:ascii="Arial" w:hAnsi="Arial"/>
          <w:b/>
          <w:bCs/>
        </w:rPr>
        <w:t>Carson:</w:t>
      </w:r>
      <w:r w:rsidR="001F5F0A" w:rsidRPr="002C0A49">
        <w:rPr>
          <w:rFonts w:ascii="Arial" w:hAnsi="Arial"/>
        </w:rPr>
        <w:t xml:space="preserve"> </w:t>
      </w:r>
      <w:r w:rsidR="00BF2836" w:rsidRPr="002C0A49">
        <w:rPr>
          <w:rFonts w:ascii="Arial" w:hAnsi="Arial"/>
        </w:rPr>
        <w:t>So</w:t>
      </w:r>
      <w:r w:rsidR="001F5F0A" w:rsidRPr="002C0A49">
        <w:rPr>
          <w:rFonts w:ascii="Arial" w:hAnsi="Arial"/>
        </w:rPr>
        <w:t xml:space="preserve">, </w:t>
      </w:r>
      <w:r w:rsidR="00BF2836" w:rsidRPr="002C0A49">
        <w:rPr>
          <w:rFonts w:ascii="Arial" w:hAnsi="Arial"/>
        </w:rPr>
        <w:t>he called one of the zoo</w:t>
      </w:r>
      <w:r w:rsidR="001F5F0A" w:rsidRPr="002C0A49">
        <w:rPr>
          <w:rFonts w:ascii="Arial" w:hAnsi="Arial"/>
        </w:rPr>
        <w:t>'</w:t>
      </w:r>
      <w:r w:rsidR="00BF2836" w:rsidRPr="002C0A49">
        <w:rPr>
          <w:rFonts w:ascii="Arial" w:hAnsi="Arial"/>
        </w:rPr>
        <w:t xml:space="preserve">s board members and told her </w:t>
      </w:r>
      <w:r w:rsidR="007078BC" w:rsidRPr="002C0A49">
        <w:rPr>
          <w:rFonts w:ascii="Arial" w:hAnsi="Arial"/>
        </w:rPr>
        <w:t>Reuben</w:t>
      </w:r>
      <w:r w:rsidR="00BF2836" w:rsidRPr="002C0A49">
        <w:rPr>
          <w:rFonts w:ascii="Arial" w:hAnsi="Arial"/>
        </w:rPr>
        <w:t xml:space="preserve"> and the other chimps were in danger.</w:t>
      </w:r>
    </w:p>
    <w:p w14:paraId="271FF34B" w14:textId="77777777" w:rsidR="002E14C9" w:rsidRPr="002C0A49" w:rsidRDefault="002E14C9">
      <w:pPr>
        <w:spacing w:after="0"/>
        <w:rPr>
          <w:rFonts w:ascii="Arial" w:hAnsi="Arial"/>
        </w:rPr>
      </w:pPr>
    </w:p>
    <w:p w14:paraId="0FC55758" w14:textId="6E3B6F2C" w:rsidR="002E14C9" w:rsidRPr="002C0A49" w:rsidRDefault="00F2367D">
      <w:pPr>
        <w:spacing w:after="0"/>
        <w:rPr>
          <w:rFonts w:ascii="Arial" w:hAnsi="Arial"/>
        </w:rPr>
      </w:pPr>
      <w:r w:rsidRPr="00F2367D">
        <w:rPr>
          <w:rFonts w:ascii="Arial" w:hAnsi="Arial"/>
          <w:b/>
          <w:bCs/>
        </w:rPr>
        <w:lastRenderedPageBreak/>
        <w:t>Dick:</w:t>
      </w:r>
      <w:r w:rsidR="001F5F0A" w:rsidRPr="002C0A49">
        <w:rPr>
          <w:rFonts w:ascii="Arial" w:hAnsi="Arial"/>
        </w:rPr>
        <w:t xml:space="preserve"> </w:t>
      </w:r>
      <w:r w:rsidR="00BF2836" w:rsidRPr="002C0A49">
        <w:rPr>
          <w:rFonts w:ascii="Arial" w:hAnsi="Arial"/>
        </w:rPr>
        <w:t xml:space="preserve">I said, </w:t>
      </w:r>
      <w:r w:rsidR="001F5F0A" w:rsidRPr="002C0A49">
        <w:rPr>
          <w:rFonts w:ascii="Arial" w:hAnsi="Arial"/>
        </w:rPr>
        <w:t>"W</w:t>
      </w:r>
      <w:r w:rsidR="00BF2836" w:rsidRPr="002C0A49">
        <w:rPr>
          <w:rFonts w:ascii="Arial" w:hAnsi="Arial"/>
        </w:rPr>
        <w:t xml:space="preserve">e </w:t>
      </w:r>
      <w:r w:rsidR="001F5F0A" w:rsidRPr="002C0A49">
        <w:rPr>
          <w:rFonts w:ascii="Arial" w:hAnsi="Arial"/>
        </w:rPr>
        <w:t xml:space="preserve">had to </w:t>
      </w:r>
      <w:r w:rsidR="00BF2836" w:rsidRPr="002C0A49">
        <w:rPr>
          <w:rFonts w:ascii="Arial" w:hAnsi="Arial"/>
        </w:rPr>
        <w:t xml:space="preserve">get those </w:t>
      </w:r>
      <w:r w:rsidR="001F5F0A" w:rsidRPr="002C0A49">
        <w:rPr>
          <w:rFonts w:ascii="Arial" w:hAnsi="Arial"/>
        </w:rPr>
        <w:t xml:space="preserve">chimps </w:t>
      </w:r>
      <w:r w:rsidR="00BF2836" w:rsidRPr="002C0A49">
        <w:rPr>
          <w:rFonts w:ascii="Arial" w:hAnsi="Arial"/>
        </w:rPr>
        <w:t xml:space="preserve">out of there. Those chimps need to go. You need somebody specifically trained in working with </w:t>
      </w:r>
      <w:r w:rsidR="0053498A" w:rsidRPr="002C0A49">
        <w:rPr>
          <w:rFonts w:ascii="Arial" w:hAnsi="Arial"/>
        </w:rPr>
        <w:t>chimps</w:t>
      </w:r>
      <w:r w:rsidR="00BF2836" w:rsidRPr="002C0A49">
        <w:rPr>
          <w:rFonts w:ascii="Arial" w:hAnsi="Arial"/>
        </w:rPr>
        <w:t xml:space="preserve"> to work with a ch</w:t>
      </w:r>
      <w:r w:rsidR="001F5F0A" w:rsidRPr="002C0A49">
        <w:rPr>
          <w:rFonts w:ascii="Arial" w:hAnsi="Arial"/>
        </w:rPr>
        <w:t>i</w:t>
      </w:r>
      <w:r w:rsidR="00BF2836" w:rsidRPr="002C0A49">
        <w:rPr>
          <w:rFonts w:ascii="Arial" w:hAnsi="Arial"/>
        </w:rPr>
        <w:t>mp. They aren't something</w:t>
      </w:r>
      <w:r w:rsidR="003B0523">
        <w:rPr>
          <w:rFonts w:ascii="Arial" w:hAnsi="Arial"/>
        </w:rPr>
        <w:t xml:space="preserve"> </w:t>
      </w:r>
      <w:r w:rsidR="00BF2836" w:rsidRPr="002C0A49">
        <w:rPr>
          <w:rFonts w:ascii="Arial" w:hAnsi="Arial"/>
        </w:rPr>
        <w:t xml:space="preserve">you </w:t>
      </w:r>
      <w:r w:rsidR="003B0523">
        <w:rPr>
          <w:rFonts w:ascii="Arial" w:hAnsi="Arial"/>
        </w:rPr>
        <w:t xml:space="preserve">can </w:t>
      </w:r>
      <w:r w:rsidR="00BF2836" w:rsidRPr="002C0A49">
        <w:rPr>
          <w:rFonts w:ascii="Arial" w:hAnsi="Arial"/>
        </w:rPr>
        <w:t>just put anybody to handling.</w:t>
      </w:r>
      <w:r w:rsidR="00397B3E" w:rsidRPr="002C0A49">
        <w:rPr>
          <w:rFonts w:ascii="Arial" w:hAnsi="Arial"/>
        </w:rPr>
        <w:t>"</w:t>
      </w:r>
      <w:r w:rsidR="00BF2836" w:rsidRPr="002C0A49">
        <w:rPr>
          <w:rFonts w:ascii="Arial" w:hAnsi="Arial"/>
        </w:rPr>
        <w:t xml:space="preserve"> They didn't know</w:t>
      </w:r>
      <w:r w:rsidR="00397B3E" w:rsidRPr="002C0A49">
        <w:rPr>
          <w:rFonts w:ascii="Arial" w:hAnsi="Arial"/>
        </w:rPr>
        <w:t>. T</w:t>
      </w:r>
      <w:r w:rsidR="00BF2836" w:rsidRPr="002C0A49">
        <w:rPr>
          <w:rFonts w:ascii="Arial" w:hAnsi="Arial"/>
        </w:rPr>
        <w:t>hey had no experience whatsoever.</w:t>
      </w:r>
    </w:p>
    <w:p w14:paraId="20B48F4E" w14:textId="77777777" w:rsidR="002E14C9" w:rsidRPr="002C0A49" w:rsidRDefault="002E14C9">
      <w:pPr>
        <w:spacing w:after="0"/>
        <w:rPr>
          <w:rFonts w:ascii="Arial" w:hAnsi="Arial"/>
        </w:rPr>
      </w:pPr>
    </w:p>
    <w:p w14:paraId="0C0BC670" w14:textId="77777777" w:rsidR="00397B3E" w:rsidRPr="002C0A49" w:rsidRDefault="00397B3E">
      <w:pPr>
        <w:spacing w:after="0"/>
        <w:rPr>
          <w:rFonts w:ascii="Arial" w:hAnsi="Arial"/>
        </w:rPr>
      </w:pPr>
      <w:r w:rsidRPr="002C0A49">
        <w:rPr>
          <w:rFonts w:ascii="Arial" w:hAnsi="Arial"/>
        </w:rPr>
        <w:t>[pensive music]</w:t>
      </w:r>
    </w:p>
    <w:p w14:paraId="3486CB7A" w14:textId="77777777" w:rsidR="00397B3E" w:rsidRPr="002C0A49" w:rsidRDefault="00397B3E">
      <w:pPr>
        <w:spacing w:after="0"/>
        <w:rPr>
          <w:rFonts w:ascii="Arial" w:hAnsi="Arial"/>
        </w:rPr>
      </w:pPr>
    </w:p>
    <w:p w14:paraId="49EA6FFD" w14:textId="0A7755BB" w:rsidR="002E14C9" w:rsidRPr="002C0A49" w:rsidRDefault="00F2367D">
      <w:pPr>
        <w:spacing w:after="0"/>
        <w:rPr>
          <w:rFonts w:ascii="Arial" w:hAnsi="Arial"/>
        </w:rPr>
      </w:pPr>
      <w:r w:rsidRPr="00F2367D">
        <w:rPr>
          <w:rFonts w:ascii="Arial" w:hAnsi="Arial"/>
          <w:b/>
          <w:bCs/>
        </w:rPr>
        <w:t>Glynn:</w:t>
      </w:r>
      <w:r w:rsidR="00397B3E" w:rsidRPr="002C0A49">
        <w:rPr>
          <w:rFonts w:ascii="Arial" w:hAnsi="Arial"/>
        </w:rPr>
        <w:t xml:space="preserve"> A</w:t>
      </w:r>
      <w:r w:rsidR="00BF2836" w:rsidRPr="002C0A49">
        <w:rPr>
          <w:rFonts w:ascii="Arial" w:hAnsi="Arial"/>
        </w:rPr>
        <w:t>fter the short break</w:t>
      </w:r>
      <w:r w:rsidR="00397B3E" w:rsidRPr="002C0A49">
        <w:rPr>
          <w:rFonts w:ascii="Arial" w:hAnsi="Arial"/>
        </w:rPr>
        <w:t xml:space="preserve">, Dick </w:t>
      </w:r>
      <w:r w:rsidR="00BF2836" w:rsidRPr="002C0A49">
        <w:rPr>
          <w:rFonts w:ascii="Arial" w:hAnsi="Arial"/>
        </w:rPr>
        <w:t xml:space="preserve">grows increasingly worried about </w:t>
      </w:r>
      <w:r w:rsidR="007078BC" w:rsidRPr="002C0A49">
        <w:rPr>
          <w:rFonts w:ascii="Arial" w:hAnsi="Arial"/>
        </w:rPr>
        <w:t>Reuben</w:t>
      </w:r>
      <w:r w:rsidR="00BF2836" w:rsidRPr="002C0A49">
        <w:rPr>
          <w:rFonts w:ascii="Arial" w:hAnsi="Arial"/>
        </w:rPr>
        <w:t xml:space="preserve"> and the other chimps</w:t>
      </w:r>
      <w:r w:rsidR="00397B3E" w:rsidRPr="002C0A49">
        <w:rPr>
          <w:rFonts w:ascii="Arial" w:hAnsi="Arial"/>
        </w:rPr>
        <w:t>'</w:t>
      </w:r>
      <w:r w:rsidR="00BF2836" w:rsidRPr="002C0A49">
        <w:rPr>
          <w:rFonts w:ascii="Arial" w:hAnsi="Arial"/>
        </w:rPr>
        <w:t xml:space="preserve"> safety for very good reason. Stay tuned</w:t>
      </w:r>
      <w:r w:rsidR="00397B3E" w:rsidRPr="002C0A49">
        <w:rPr>
          <w:rFonts w:ascii="Arial" w:hAnsi="Arial"/>
        </w:rPr>
        <w:t>.</w:t>
      </w:r>
    </w:p>
    <w:p w14:paraId="41D70FC8" w14:textId="77777777" w:rsidR="002E14C9" w:rsidRPr="002C0A49" w:rsidRDefault="002E14C9">
      <w:pPr>
        <w:spacing w:after="0"/>
        <w:rPr>
          <w:rFonts w:ascii="Arial" w:hAnsi="Arial"/>
        </w:rPr>
      </w:pPr>
    </w:p>
    <w:p w14:paraId="3C9CB75E" w14:textId="77777777" w:rsidR="00397B3E" w:rsidRPr="002C0A49" w:rsidRDefault="00397B3E" w:rsidP="00397B3E">
      <w:pPr>
        <w:spacing w:after="0"/>
        <w:rPr>
          <w:rFonts w:ascii="Arial" w:hAnsi="Arial"/>
        </w:rPr>
      </w:pPr>
      <w:r w:rsidRPr="002C0A49">
        <w:rPr>
          <w:rFonts w:ascii="Arial" w:hAnsi="Arial"/>
        </w:rPr>
        <w:t>[pensive music]</w:t>
      </w:r>
    </w:p>
    <w:p w14:paraId="430FE673" w14:textId="77777777" w:rsidR="00397B3E" w:rsidRPr="002C0A49" w:rsidRDefault="00397B3E">
      <w:pPr>
        <w:spacing w:after="0"/>
        <w:rPr>
          <w:rFonts w:ascii="Arial" w:hAnsi="Arial"/>
        </w:rPr>
      </w:pPr>
    </w:p>
    <w:p w14:paraId="72854172" w14:textId="0515F00F" w:rsidR="002E14C9" w:rsidRPr="002C0A49" w:rsidRDefault="00F2367D">
      <w:pPr>
        <w:spacing w:after="0"/>
        <w:rPr>
          <w:rFonts w:ascii="Arial" w:hAnsi="Arial"/>
        </w:rPr>
      </w:pPr>
      <w:r w:rsidRPr="00F2367D">
        <w:rPr>
          <w:rFonts w:ascii="Arial" w:hAnsi="Arial"/>
          <w:b/>
          <w:bCs/>
        </w:rPr>
        <w:t>Glynn:</w:t>
      </w:r>
      <w:r w:rsidR="00397B3E" w:rsidRPr="002C0A49">
        <w:rPr>
          <w:rFonts w:ascii="Arial" w:hAnsi="Arial"/>
        </w:rPr>
        <w:t xml:space="preserve"> From Snap Judgment's </w:t>
      </w:r>
      <w:r w:rsidR="00BF2836" w:rsidRPr="002C0A49">
        <w:rPr>
          <w:rFonts w:ascii="Arial" w:hAnsi="Arial"/>
        </w:rPr>
        <w:t>underground lair</w:t>
      </w:r>
      <w:r w:rsidR="00397B3E" w:rsidRPr="002C0A49">
        <w:rPr>
          <w:rFonts w:ascii="Arial" w:hAnsi="Arial"/>
        </w:rPr>
        <w:t>, w</w:t>
      </w:r>
      <w:r w:rsidR="00BF2836" w:rsidRPr="002C0A49">
        <w:rPr>
          <w:rFonts w:ascii="Arial" w:hAnsi="Arial"/>
        </w:rPr>
        <w:t xml:space="preserve">elcome back to </w:t>
      </w:r>
      <w:r w:rsidR="0027152D" w:rsidRPr="002C0A49">
        <w:rPr>
          <w:rFonts w:ascii="Arial" w:hAnsi="Arial"/>
        </w:rPr>
        <w:t>Snap Judgment</w:t>
      </w:r>
      <w:r w:rsidR="00BF2836" w:rsidRPr="002C0A49">
        <w:rPr>
          <w:rFonts w:ascii="Arial" w:hAnsi="Arial"/>
        </w:rPr>
        <w:t xml:space="preserve">, the </w:t>
      </w:r>
      <w:r w:rsidR="00397B3E" w:rsidRPr="002C0A49">
        <w:rPr>
          <w:rFonts w:ascii="Arial" w:hAnsi="Arial"/>
        </w:rPr>
        <w:t>Z</w:t>
      </w:r>
      <w:r w:rsidR="00BF2836" w:rsidRPr="002C0A49">
        <w:rPr>
          <w:rFonts w:ascii="Arial" w:hAnsi="Arial"/>
        </w:rPr>
        <w:t xml:space="preserve">oo Nebraska episode. My name is </w:t>
      </w:r>
      <w:r w:rsidR="00397B3E" w:rsidRPr="002C0A49">
        <w:rPr>
          <w:rFonts w:ascii="Arial" w:hAnsi="Arial"/>
        </w:rPr>
        <w:t xml:space="preserve">Glynn </w:t>
      </w:r>
      <w:r w:rsidR="00BF2836" w:rsidRPr="002C0A49">
        <w:rPr>
          <w:rFonts w:ascii="Arial" w:hAnsi="Arial"/>
        </w:rPr>
        <w:t xml:space="preserve">Washington. And </w:t>
      </w:r>
      <w:r w:rsidR="00397B3E" w:rsidRPr="002C0A49">
        <w:rPr>
          <w:rFonts w:ascii="Arial" w:hAnsi="Arial"/>
        </w:rPr>
        <w:t xml:space="preserve">when </w:t>
      </w:r>
      <w:r w:rsidR="00BF2836" w:rsidRPr="002C0A49">
        <w:rPr>
          <w:rFonts w:ascii="Arial" w:hAnsi="Arial"/>
        </w:rPr>
        <w:t>last we left</w:t>
      </w:r>
      <w:r w:rsidR="00397B3E" w:rsidRPr="002C0A49">
        <w:rPr>
          <w:rFonts w:ascii="Arial" w:hAnsi="Arial"/>
        </w:rPr>
        <w:t xml:space="preserve">, Dick had </w:t>
      </w:r>
      <w:r w:rsidR="00BF2836" w:rsidRPr="002C0A49">
        <w:rPr>
          <w:rFonts w:ascii="Arial" w:hAnsi="Arial"/>
        </w:rPr>
        <w:t>just call</w:t>
      </w:r>
      <w:r w:rsidR="00397B3E" w:rsidRPr="002C0A49">
        <w:rPr>
          <w:rFonts w:ascii="Arial" w:hAnsi="Arial"/>
        </w:rPr>
        <w:t>ed</w:t>
      </w:r>
      <w:r w:rsidR="00BF2836" w:rsidRPr="002C0A49">
        <w:rPr>
          <w:rFonts w:ascii="Arial" w:hAnsi="Arial"/>
        </w:rPr>
        <w:t xml:space="preserve"> </w:t>
      </w:r>
      <w:r w:rsidR="000A6B82">
        <w:rPr>
          <w:rFonts w:ascii="Arial" w:hAnsi="Arial"/>
        </w:rPr>
        <w:t xml:space="preserve">one of </w:t>
      </w:r>
      <w:r w:rsidR="00BF2836" w:rsidRPr="002C0A49">
        <w:rPr>
          <w:rFonts w:ascii="Arial" w:hAnsi="Arial"/>
        </w:rPr>
        <w:t xml:space="preserve">the zoo's board members and told </w:t>
      </w:r>
      <w:r w:rsidR="00397B3E" w:rsidRPr="002C0A49">
        <w:rPr>
          <w:rFonts w:ascii="Arial" w:hAnsi="Arial"/>
        </w:rPr>
        <w:t xml:space="preserve">them </w:t>
      </w:r>
      <w:r w:rsidR="007078BC" w:rsidRPr="002C0A49">
        <w:rPr>
          <w:rFonts w:ascii="Arial" w:hAnsi="Arial"/>
        </w:rPr>
        <w:t>Reuben</w:t>
      </w:r>
      <w:r w:rsidR="00BF2836" w:rsidRPr="002C0A49">
        <w:rPr>
          <w:rFonts w:ascii="Arial" w:hAnsi="Arial"/>
        </w:rPr>
        <w:t xml:space="preserve"> and the other chimps were in danger. They were being handled by a man whose most recent job was managing an auto</w:t>
      </w:r>
      <w:r w:rsidR="007A1A64">
        <w:rPr>
          <w:rFonts w:ascii="Arial" w:hAnsi="Arial"/>
        </w:rPr>
        <w:t xml:space="preserve"> </w:t>
      </w:r>
      <w:r w:rsidR="00BF2836" w:rsidRPr="002C0A49">
        <w:rPr>
          <w:rFonts w:ascii="Arial" w:hAnsi="Arial"/>
        </w:rPr>
        <w:t>parts store. Snap Judgment.</w:t>
      </w:r>
    </w:p>
    <w:p w14:paraId="7D2CB1CA" w14:textId="77777777" w:rsidR="002E14C9" w:rsidRPr="002C0A49" w:rsidRDefault="002E14C9">
      <w:pPr>
        <w:spacing w:after="0"/>
        <w:rPr>
          <w:rFonts w:ascii="Arial" w:hAnsi="Arial"/>
        </w:rPr>
      </w:pPr>
    </w:p>
    <w:p w14:paraId="36AD8A7E" w14:textId="443A5CE6" w:rsidR="002E14C9" w:rsidRPr="002C0A49" w:rsidRDefault="00F2367D">
      <w:pPr>
        <w:spacing w:after="0"/>
        <w:rPr>
          <w:rFonts w:ascii="Arial" w:hAnsi="Arial"/>
        </w:rPr>
      </w:pPr>
      <w:r w:rsidRPr="00F2367D">
        <w:rPr>
          <w:rFonts w:ascii="Arial" w:hAnsi="Arial"/>
          <w:b/>
          <w:bCs/>
        </w:rPr>
        <w:t>Dick:</w:t>
      </w:r>
      <w:r w:rsidR="00394DA5" w:rsidRPr="002C0A49">
        <w:rPr>
          <w:rFonts w:ascii="Arial" w:hAnsi="Arial"/>
        </w:rPr>
        <w:t xml:space="preserve"> </w:t>
      </w:r>
      <w:r w:rsidR="00BF2836" w:rsidRPr="002C0A49">
        <w:rPr>
          <w:rFonts w:ascii="Arial" w:hAnsi="Arial"/>
        </w:rPr>
        <w:t>I said</w:t>
      </w:r>
      <w:r w:rsidR="00394DA5" w:rsidRPr="002C0A49">
        <w:rPr>
          <w:rFonts w:ascii="Arial" w:hAnsi="Arial"/>
        </w:rPr>
        <w:t>, "W</w:t>
      </w:r>
      <w:r w:rsidR="00BF2836" w:rsidRPr="002C0A49">
        <w:rPr>
          <w:rFonts w:ascii="Arial" w:hAnsi="Arial"/>
        </w:rPr>
        <w:t xml:space="preserve">e </w:t>
      </w:r>
      <w:r w:rsidR="00394DA5" w:rsidRPr="002C0A49">
        <w:rPr>
          <w:rFonts w:ascii="Arial" w:hAnsi="Arial"/>
        </w:rPr>
        <w:t>ha</w:t>
      </w:r>
      <w:r w:rsidR="00AC66B2">
        <w:rPr>
          <w:rFonts w:ascii="Arial" w:hAnsi="Arial"/>
        </w:rPr>
        <w:t>ve</w:t>
      </w:r>
      <w:r w:rsidR="00394DA5" w:rsidRPr="002C0A49">
        <w:rPr>
          <w:rFonts w:ascii="Arial" w:hAnsi="Arial"/>
        </w:rPr>
        <w:t xml:space="preserve"> to </w:t>
      </w:r>
      <w:r w:rsidR="00BF2836" w:rsidRPr="002C0A49">
        <w:rPr>
          <w:rFonts w:ascii="Arial" w:hAnsi="Arial"/>
        </w:rPr>
        <w:t>get those jumps out of there</w:t>
      </w:r>
      <w:r w:rsidR="00394DA5" w:rsidRPr="002C0A49">
        <w:rPr>
          <w:rFonts w:ascii="Arial" w:hAnsi="Arial"/>
        </w:rPr>
        <w:t>. T</w:t>
      </w:r>
      <w:r w:rsidR="00BF2836" w:rsidRPr="002C0A49">
        <w:rPr>
          <w:rFonts w:ascii="Arial" w:hAnsi="Arial"/>
        </w:rPr>
        <w:t xml:space="preserve">hose </w:t>
      </w:r>
      <w:r w:rsidR="0053498A" w:rsidRPr="002C0A49">
        <w:rPr>
          <w:rFonts w:ascii="Arial" w:hAnsi="Arial"/>
        </w:rPr>
        <w:t>chimps</w:t>
      </w:r>
      <w:r w:rsidR="00BF2836" w:rsidRPr="002C0A49">
        <w:rPr>
          <w:rFonts w:ascii="Arial" w:hAnsi="Arial"/>
        </w:rPr>
        <w:t xml:space="preserve"> need to go. You need somebody specifically trained in working with </w:t>
      </w:r>
      <w:r w:rsidR="00394DA5" w:rsidRPr="002C0A49">
        <w:rPr>
          <w:rFonts w:ascii="Arial" w:hAnsi="Arial"/>
        </w:rPr>
        <w:t>chimps</w:t>
      </w:r>
      <w:r w:rsidR="00BF2836" w:rsidRPr="002C0A49">
        <w:rPr>
          <w:rFonts w:ascii="Arial" w:hAnsi="Arial"/>
        </w:rPr>
        <w:t xml:space="preserve"> to work with a </w:t>
      </w:r>
      <w:r w:rsidR="00394DA5" w:rsidRPr="002C0A49">
        <w:rPr>
          <w:rFonts w:ascii="Arial" w:hAnsi="Arial"/>
        </w:rPr>
        <w:t>chimp</w:t>
      </w:r>
      <w:r w:rsidR="00BF2836" w:rsidRPr="002C0A49">
        <w:rPr>
          <w:rFonts w:ascii="Arial" w:hAnsi="Arial"/>
        </w:rPr>
        <w:t>. They aren't something</w:t>
      </w:r>
      <w:r w:rsidR="0052051D">
        <w:rPr>
          <w:rFonts w:ascii="Arial" w:hAnsi="Arial"/>
        </w:rPr>
        <w:t xml:space="preserve"> </w:t>
      </w:r>
      <w:r w:rsidR="00BF2836" w:rsidRPr="002C0A49">
        <w:rPr>
          <w:rFonts w:ascii="Arial" w:hAnsi="Arial"/>
        </w:rPr>
        <w:t xml:space="preserve">you </w:t>
      </w:r>
      <w:r w:rsidR="00394DA5" w:rsidRPr="002C0A49">
        <w:rPr>
          <w:rFonts w:ascii="Arial" w:hAnsi="Arial"/>
        </w:rPr>
        <w:t xml:space="preserve">can't </w:t>
      </w:r>
      <w:r w:rsidR="00BF2836" w:rsidRPr="002C0A49">
        <w:rPr>
          <w:rFonts w:ascii="Arial" w:hAnsi="Arial"/>
        </w:rPr>
        <w:t>just put anybody to handling.</w:t>
      </w:r>
      <w:r w:rsidR="00394DA5" w:rsidRPr="002C0A49">
        <w:rPr>
          <w:rFonts w:ascii="Arial" w:hAnsi="Arial"/>
        </w:rPr>
        <w:t>"</w:t>
      </w:r>
      <w:r w:rsidR="00BF2836" w:rsidRPr="002C0A49">
        <w:rPr>
          <w:rFonts w:ascii="Arial" w:hAnsi="Arial"/>
        </w:rPr>
        <w:t xml:space="preserve"> They didn't know</w:t>
      </w:r>
      <w:r w:rsidR="00394DA5" w:rsidRPr="002C0A49">
        <w:rPr>
          <w:rFonts w:ascii="Arial" w:hAnsi="Arial"/>
        </w:rPr>
        <w:t>. T</w:t>
      </w:r>
      <w:r w:rsidR="00BF2836" w:rsidRPr="002C0A49">
        <w:rPr>
          <w:rFonts w:ascii="Arial" w:hAnsi="Arial"/>
        </w:rPr>
        <w:t>hey had no experience whatsoever.</w:t>
      </w:r>
    </w:p>
    <w:p w14:paraId="3AA6E435" w14:textId="77777777" w:rsidR="002E14C9" w:rsidRPr="002C0A49" w:rsidRDefault="002E14C9">
      <w:pPr>
        <w:spacing w:after="0"/>
        <w:rPr>
          <w:rFonts w:ascii="Arial" w:hAnsi="Arial"/>
        </w:rPr>
      </w:pPr>
    </w:p>
    <w:p w14:paraId="06EFF49F" w14:textId="7CD2F01A" w:rsidR="00394DA5" w:rsidRPr="002C0A49" w:rsidRDefault="00F2367D">
      <w:pPr>
        <w:spacing w:after="0"/>
        <w:rPr>
          <w:rFonts w:ascii="Arial" w:hAnsi="Arial"/>
        </w:rPr>
      </w:pPr>
      <w:r w:rsidRPr="00F2367D">
        <w:rPr>
          <w:rFonts w:ascii="Arial" w:hAnsi="Arial"/>
          <w:b/>
          <w:bCs/>
        </w:rPr>
        <w:t>Carson:</w:t>
      </w:r>
      <w:r w:rsidR="00394DA5" w:rsidRPr="002C0A49">
        <w:rPr>
          <w:rFonts w:ascii="Arial" w:hAnsi="Arial"/>
        </w:rPr>
        <w:t xml:space="preserve"> </w:t>
      </w:r>
      <w:r w:rsidR="00BF2836" w:rsidRPr="002C0A49">
        <w:rPr>
          <w:rFonts w:ascii="Arial" w:hAnsi="Arial"/>
        </w:rPr>
        <w:t>And then</w:t>
      </w:r>
      <w:r w:rsidR="00394DA5" w:rsidRPr="002C0A49">
        <w:rPr>
          <w:rFonts w:ascii="Arial" w:hAnsi="Arial"/>
        </w:rPr>
        <w:t xml:space="preserve">, </w:t>
      </w:r>
      <w:r w:rsidR="00BF2836" w:rsidRPr="002C0A49">
        <w:rPr>
          <w:rFonts w:ascii="Arial" w:hAnsi="Arial"/>
        </w:rPr>
        <w:t>September 10</w:t>
      </w:r>
      <w:r w:rsidR="00394DA5" w:rsidRPr="002C0A49">
        <w:rPr>
          <w:rFonts w:ascii="Arial" w:hAnsi="Arial"/>
        </w:rPr>
        <w:t>th</w:t>
      </w:r>
      <w:r w:rsidR="00B562DF">
        <w:rPr>
          <w:rFonts w:ascii="Arial" w:hAnsi="Arial"/>
        </w:rPr>
        <w:t xml:space="preserve"> </w:t>
      </w:r>
      <w:r w:rsidR="00BF2836" w:rsidRPr="002C0A49">
        <w:rPr>
          <w:rFonts w:ascii="Arial" w:hAnsi="Arial"/>
        </w:rPr>
        <w:t>2005</w:t>
      </w:r>
      <w:r w:rsidR="00394DA5" w:rsidRPr="002C0A49">
        <w:rPr>
          <w:rFonts w:ascii="Arial" w:hAnsi="Arial"/>
        </w:rPr>
        <w:t>.</w:t>
      </w:r>
    </w:p>
    <w:p w14:paraId="07C4A249" w14:textId="77777777" w:rsidR="00394DA5" w:rsidRPr="002C0A49" w:rsidRDefault="00394DA5">
      <w:pPr>
        <w:spacing w:after="0"/>
        <w:rPr>
          <w:rFonts w:ascii="Arial" w:hAnsi="Arial"/>
        </w:rPr>
      </w:pPr>
    </w:p>
    <w:p w14:paraId="7F34C982" w14:textId="43B957B6" w:rsidR="002E14C9" w:rsidRPr="002C0A49" w:rsidRDefault="00F2367D">
      <w:pPr>
        <w:spacing w:after="0"/>
        <w:rPr>
          <w:rFonts w:ascii="Arial" w:hAnsi="Arial"/>
        </w:rPr>
      </w:pPr>
      <w:r w:rsidRPr="00F2367D">
        <w:rPr>
          <w:rFonts w:ascii="Arial" w:hAnsi="Arial"/>
          <w:b/>
          <w:bCs/>
        </w:rPr>
        <w:t>Brian:</w:t>
      </w:r>
      <w:r w:rsidR="00394DA5" w:rsidRPr="002C0A49">
        <w:rPr>
          <w:rFonts w:ascii="Arial" w:hAnsi="Arial"/>
        </w:rPr>
        <w:t xml:space="preserve"> </w:t>
      </w:r>
      <w:r w:rsidR="00BF2836" w:rsidRPr="002C0A49">
        <w:rPr>
          <w:rFonts w:ascii="Arial" w:hAnsi="Arial"/>
        </w:rPr>
        <w:t>I</w:t>
      </w:r>
      <w:r w:rsidR="00394DA5" w:rsidRPr="002C0A49">
        <w:rPr>
          <w:rFonts w:ascii="Arial" w:hAnsi="Arial"/>
        </w:rPr>
        <w:t xml:space="preserve"> </w:t>
      </w:r>
      <w:r w:rsidR="00BF2836" w:rsidRPr="002C0A49">
        <w:rPr>
          <w:rFonts w:ascii="Arial" w:hAnsi="Arial"/>
        </w:rPr>
        <w:t>had to sit there and talk to myself</w:t>
      </w:r>
      <w:r w:rsidR="00394DA5" w:rsidRPr="002C0A49">
        <w:rPr>
          <w:rFonts w:ascii="Arial" w:hAnsi="Arial"/>
        </w:rPr>
        <w:t>, "</w:t>
      </w:r>
      <w:r w:rsidR="00BF2836" w:rsidRPr="002C0A49">
        <w:rPr>
          <w:rFonts w:ascii="Arial" w:hAnsi="Arial"/>
        </w:rPr>
        <w:t>Are these really chimpanzees? And what am I going to do about</w:t>
      </w:r>
      <w:r w:rsidR="00394DA5" w:rsidRPr="002C0A49">
        <w:rPr>
          <w:rFonts w:ascii="Arial" w:hAnsi="Arial"/>
        </w:rPr>
        <w:t xml:space="preserve"> it?"</w:t>
      </w:r>
    </w:p>
    <w:p w14:paraId="27236F59" w14:textId="77777777" w:rsidR="002E14C9" w:rsidRPr="002C0A49" w:rsidRDefault="002E14C9">
      <w:pPr>
        <w:spacing w:after="0"/>
        <w:rPr>
          <w:rFonts w:ascii="Arial" w:hAnsi="Arial"/>
        </w:rPr>
      </w:pPr>
    </w:p>
    <w:p w14:paraId="5CDB1B30" w14:textId="60966217" w:rsidR="00ED66F4" w:rsidRPr="002C0A49" w:rsidRDefault="00F2367D" w:rsidP="002C0E05">
      <w:pPr>
        <w:spacing w:after="0"/>
        <w:rPr>
          <w:rFonts w:ascii="Arial" w:hAnsi="Arial"/>
        </w:rPr>
      </w:pPr>
      <w:r w:rsidRPr="00F2367D">
        <w:rPr>
          <w:rFonts w:ascii="Arial" w:hAnsi="Arial"/>
          <w:b/>
          <w:bCs/>
        </w:rPr>
        <w:t>Carson:</w:t>
      </w:r>
      <w:r w:rsidR="00394DA5" w:rsidRPr="002C0A49">
        <w:rPr>
          <w:rFonts w:ascii="Arial" w:hAnsi="Arial"/>
        </w:rPr>
        <w:t xml:space="preserve"> O</w:t>
      </w:r>
      <w:r w:rsidR="00BF2836" w:rsidRPr="002C0A49">
        <w:rPr>
          <w:rFonts w:ascii="Arial" w:hAnsi="Arial"/>
        </w:rPr>
        <w:t xml:space="preserve">ne of the zoo's volunteers forgot to lock the backdoor of the Johnny Carson </w:t>
      </w:r>
      <w:r w:rsidR="002C0E05" w:rsidRPr="002C0A49">
        <w:rPr>
          <w:rFonts w:ascii="Arial" w:hAnsi="Arial"/>
        </w:rPr>
        <w:t>Building</w:t>
      </w:r>
      <w:r w:rsidR="00BF2836" w:rsidRPr="002C0A49">
        <w:rPr>
          <w:rFonts w:ascii="Arial" w:hAnsi="Arial"/>
        </w:rPr>
        <w:t xml:space="preserve">. </w:t>
      </w:r>
      <w:r w:rsidR="007078BC" w:rsidRPr="002C0A49">
        <w:rPr>
          <w:rFonts w:ascii="Arial" w:hAnsi="Arial"/>
        </w:rPr>
        <w:t>Reuben</w:t>
      </w:r>
      <w:r w:rsidR="00BF2836" w:rsidRPr="002C0A49">
        <w:rPr>
          <w:rFonts w:ascii="Arial" w:hAnsi="Arial"/>
        </w:rPr>
        <w:t>, Jimmy Joe, Tyler and Ripley all walked out single file</w:t>
      </w:r>
      <w:r w:rsidR="00ED66F4" w:rsidRPr="002C0A49">
        <w:rPr>
          <w:rFonts w:ascii="Arial" w:hAnsi="Arial"/>
        </w:rPr>
        <w:t xml:space="preserve">, </w:t>
      </w:r>
      <w:r w:rsidR="00BF2836" w:rsidRPr="002C0A49">
        <w:rPr>
          <w:rFonts w:ascii="Arial" w:hAnsi="Arial"/>
        </w:rPr>
        <w:t>calmly, like children waiting for the school bus. The chimps descended on the town</w:t>
      </w:r>
      <w:r w:rsidR="00ED66F4" w:rsidRPr="002C0A49">
        <w:rPr>
          <w:rFonts w:ascii="Arial" w:hAnsi="Arial"/>
        </w:rPr>
        <w:t xml:space="preserve">, </w:t>
      </w:r>
      <w:r w:rsidR="00BF2836" w:rsidRPr="002C0A49">
        <w:rPr>
          <w:rFonts w:ascii="Arial" w:hAnsi="Arial"/>
        </w:rPr>
        <w:t>running through the gravel streets. One of them</w:t>
      </w:r>
      <w:r w:rsidR="00732EDF">
        <w:rPr>
          <w:rFonts w:ascii="Arial" w:hAnsi="Arial"/>
        </w:rPr>
        <w:t>,</w:t>
      </w:r>
      <w:r w:rsidR="00BF2836" w:rsidRPr="002C0A49">
        <w:rPr>
          <w:rFonts w:ascii="Arial" w:hAnsi="Arial"/>
        </w:rPr>
        <w:t xml:space="preserve"> possibly</w:t>
      </w:r>
      <w:r w:rsidR="00732EDF">
        <w:rPr>
          <w:rFonts w:ascii="Arial" w:hAnsi="Arial"/>
        </w:rPr>
        <w:t xml:space="preserve"> </w:t>
      </w:r>
      <w:r w:rsidR="007078BC" w:rsidRPr="002C0A49">
        <w:rPr>
          <w:rFonts w:ascii="Arial" w:hAnsi="Arial"/>
        </w:rPr>
        <w:t>Reuben</w:t>
      </w:r>
      <w:r w:rsidR="00ED66F4" w:rsidRPr="002C0A49">
        <w:rPr>
          <w:rFonts w:ascii="Arial" w:hAnsi="Arial"/>
        </w:rPr>
        <w:t xml:space="preserve">, </w:t>
      </w:r>
      <w:r w:rsidR="00BF2836" w:rsidRPr="002C0A49">
        <w:rPr>
          <w:rFonts w:ascii="Arial" w:hAnsi="Arial"/>
        </w:rPr>
        <w:t xml:space="preserve">chased a frightened teenager into his house. Another tried to enter a gas station. All over </w:t>
      </w:r>
      <w:r w:rsidR="00ED66F4" w:rsidRPr="002C0A49">
        <w:rPr>
          <w:rFonts w:ascii="Arial" w:hAnsi="Arial"/>
        </w:rPr>
        <w:t>R</w:t>
      </w:r>
      <w:r w:rsidR="00BF2836" w:rsidRPr="002C0A49">
        <w:rPr>
          <w:rFonts w:ascii="Arial" w:hAnsi="Arial"/>
        </w:rPr>
        <w:t>oyal</w:t>
      </w:r>
      <w:r w:rsidR="00ED66F4" w:rsidRPr="002C0A49">
        <w:rPr>
          <w:rFonts w:ascii="Arial" w:hAnsi="Arial"/>
        </w:rPr>
        <w:t xml:space="preserve">, </w:t>
      </w:r>
      <w:r w:rsidR="00BF2836" w:rsidRPr="002C0A49">
        <w:rPr>
          <w:rFonts w:ascii="Arial" w:hAnsi="Arial"/>
        </w:rPr>
        <w:t xml:space="preserve">people barricaded themselves indoors. The zoo had a tranquilizer gun, but nobody knew how to use it. </w:t>
      </w:r>
      <w:r w:rsidR="009E1BCA">
        <w:rPr>
          <w:rFonts w:ascii="Arial" w:hAnsi="Arial"/>
        </w:rPr>
        <w:t>Junior</w:t>
      </w:r>
      <w:r w:rsidR="00BF2836" w:rsidRPr="002C0A49">
        <w:rPr>
          <w:rFonts w:ascii="Arial" w:hAnsi="Arial"/>
        </w:rPr>
        <w:t>, the zookeeper</w:t>
      </w:r>
      <w:r w:rsidR="009E1BCA">
        <w:rPr>
          <w:rFonts w:ascii="Arial" w:hAnsi="Arial"/>
        </w:rPr>
        <w:t>,</w:t>
      </w:r>
      <w:r w:rsidR="00BF2836" w:rsidRPr="002C0A49">
        <w:rPr>
          <w:rFonts w:ascii="Arial" w:hAnsi="Arial"/>
        </w:rPr>
        <w:t xml:space="preserve"> picked up a revolver, jumped on a golf cart, and went after the ch</w:t>
      </w:r>
      <w:r w:rsidR="00ED66F4" w:rsidRPr="002C0A49">
        <w:rPr>
          <w:rFonts w:ascii="Arial" w:hAnsi="Arial"/>
        </w:rPr>
        <w:t>i</w:t>
      </w:r>
      <w:r w:rsidR="00BF2836" w:rsidRPr="002C0A49">
        <w:rPr>
          <w:rFonts w:ascii="Arial" w:hAnsi="Arial"/>
        </w:rPr>
        <w:t>mps. That's when Brian</w:t>
      </w:r>
      <w:r w:rsidR="00ED66F4" w:rsidRPr="002C0A49">
        <w:rPr>
          <w:rFonts w:ascii="Arial" w:hAnsi="Arial"/>
        </w:rPr>
        <w:t xml:space="preserve">, </w:t>
      </w:r>
      <w:r w:rsidR="00BF2836" w:rsidRPr="002C0A49">
        <w:rPr>
          <w:rFonts w:ascii="Arial" w:hAnsi="Arial"/>
        </w:rPr>
        <w:t>the state trooper</w:t>
      </w:r>
      <w:r w:rsidR="00DD339A">
        <w:rPr>
          <w:rFonts w:ascii="Arial" w:hAnsi="Arial"/>
        </w:rPr>
        <w:t>,</w:t>
      </w:r>
      <w:r w:rsidR="00BF2836" w:rsidRPr="002C0A49">
        <w:rPr>
          <w:rFonts w:ascii="Arial" w:hAnsi="Arial"/>
        </w:rPr>
        <w:t xml:space="preserve"> arrived on the scene. </w:t>
      </w:r>
    </w:p>
    <w:p w14:paraId="3A99CBBC" w14:textId="77777777" w:rsidR="00ED66F4" w:rsidRPr="002C0A49" w:rsidRDefault="00ED66F4" w:rsidP="00ED66F4">
      <w:pPr>
        <w:spacing w:after="0"/>
        <w:jc w:val="both"/>
        <w:rPr>
          <w:rFonts w:ascii="Arial" w:hAnsi="Arial"/>
          <w:i/>
          <w:iCs/>
        </w:rPr>
      </w:pPr>
    </w:p>
    <w:p w14:paraId="0BE25BA1" w14:textId="77777777" w:rsidR="00ED66F4" w:rsidRPr="00DD339A" w:rsidRDefault="00ED66F4" w:rsidP="00ED66F4">
      <w:pPr>
        <w:spacing w:after="0"/>
        <w:jc w:val="both"/>
        <w:rPr>
          <w:rFonts w:ascii="Arial" w:hAnsi="Arial"/>
        </w:rPr>
      </w:pPr>
      <w:r w:rsidRPr="00DD339A">
        <w:rPr>
          <w:rFonts w:ascii="Arial" w:hAnsi="Arial"/>
          <w:b/>
          <w:bCs/>
        </w:rPr>
        <w:t xml:space="preserve">Brian: </w:t>
      </w:r>
      <w:r w:rsidR="00BF2836" w:rsidRPr="00DD339A">
        <w:rPr>
          <w:rFonts w:ascii="Arial" w:hAnsi="Arial"/>
        </w:rPr>
        <w:t>I got</w:t>
      </w:r>
      <w:r w:rsidRPr="00DD339A">
        <w:rPr>
          <w:rFonts w:ascii="Arial" w:hAnsi="Arial"/>
        </w:rPr>
        <w:t xml:space="preserve"> </w:t>
      </w:r>
      <w:r w:rsidR="00BF2836" w:rsidRPr="00DD339A">
        <w:rPr>
          <w:rFonts w:ascii="Arial" w:hAnsi="Arial"/>
        </w:rPr>
        <w:t>a situation here. I</w:t>
      </w:r>
      <w:r w:rsidRPr="00DD339A">
        <w:rPr>
          <w:rFonts w:ascii="Arial" w:hAnsi="Arial"/>
        </w:rPr>
        <w:t>'ve</w:t>
      </w:r>
      <w:r w:rsidR="00BF2836" w:rsidRPr="00DD339A">
        <w:rPr>
          <w:rFonts w:ascii="Arial" w:hAnsi="Arial"/>
        </w:rPr>
        <w:t xml:space="preserve"> </w:t>
      </w:r>
      <w:r w:rsidRPr="00DD339A">
        <w:rPr>
          <w:rFonts w:ascii="Arial" w:hAnsi="Arial"/>
        </w:rPr>
        <w:t xml:space="preserve">got to </w:t>
      </w:r>
      <w:r w:rsidR="00BF2836" w:rsidRPr="00DD339A">
        <w:rPr>
          <w:rFonts w:ascii="Arial" w:hAnsi="Arial"/>
        </w:rPr>
        <w:t xml:space="preserve">go. </w:t>
      </w:r>
      <w:r w:rsidRPr="00DD339A">
        <w:rPr>
          <w:rFonts w:ascii="Arial" w:hAnsi="Arial"/>
        </w:rPr>
        <w:t xml:space="preserve">Bye. </w:t>
      </w:r>
    </w:p>
    <w:p w14:paraId="48707103" w14:textId="77777777" w:rsidR="00ED66F4" w:rsidRPr="002C0A49" w:rsidRDefault="00ED66F4" w:rsidP="00ED66F4">
      <w:pPr>
        <w:spacing w:after="0"/>
        <w:jc w:val="both"/>
        <w:rPr>
          <w:rFonts w:ascii="Arial" w:hAnsi="Arial"/>
          <w:i/>
          <w:iCs/>
        </w:rPr>
      </w:pPr>
    </w:p>
    <w:p w14:paraId="572DA968" w14:textId="64116316" w:rsidR="002E14C9" w:rsidRPr="002C0A49" w:rsidRDefault="00F2367D" w:rsidP="00DD339A">
      <w:pPr>
        <w:spacing w:after="0"/>
        <w:rPr>
          <w:rFonts w:ascii="Arial" w:hAnsi="Arial"/>
        </w:rPr>
      </w:pPr>
      <w:r w:rsidRPr="00F2367D">
        <w:rPr>
          <w:rFonts w:ascii="Arial" w:hAnsi="Arial"/>
          <w:b/>
          <w:bCs/>
        </w:rPr>
        <w:t>Brian:</w:t>
      </w:r>
      <w:r w:rsidR="00ED66F4" w:rsidRPr="002C0A49">
        <w:rPr>
          <w:rFonts w:ascii="Arial" w:hAnsi="Arial"/>
        </w:rPr>
        <w:t xml:space="preserve"> </w:t>
      </w:r>
      <w:r w:rsidR="00BF2836" w:rsidRPr="002C0A49">
        <w:rPr>
          <w:rFonts w:ascii="Arial" w:hAnsi="Arial"/>
        </w:rPr>
        <w:t>He's coming in with the golfcart. He shoots one side</w:t>
      </w:r>
      <w:r w:rsidR="00ED66F4" w:rsidRPr="002C0A49">
        <w:rPr>
          <w:rFonts w:ascii="Arial" w:hAnsi="Arial"/>
        </w:rPr>
        <w:t xml:space="preserve">, </w:t>
      </w:r>
      <w:r w:rsidR="00BF2836" w:rsidRPr="002C0A49">
        <w:rPr>
          <w:rFonts w:ascii="Arial" w:hAnsi="Arial"/>
        </w:rPr>
        <w:t>and he turns around and shoots the other side</w:t>
      </w:r>
      <w:r w:rsidR="00ED66F4" w:rsidRPr="002C0A49">
        <w:rPr>
          <w:rFonts w:ascii="Arial" w:hAnsi="Arial"/>
        </w:rPr>
        <w:t xml:space="preserve">, </w:t>
      </w:r>
      <w:r w:rsidR="00BF2836" w:rsidRPr="002C0A49">
        <w:rPr>
          <w:rFonts w:ascii="Arial" w:hAnsi="Arial"/>
        </w:rPr>
        <w:t xml:space="preserve">and hits the chimpanzee on the other side, and just keeps on driving off </w:t>
      </w:r>
      <w:r w:rsidR="00520B1E">
        <w:rPr>
          <w:rFonts w:ascii="Arial" w:hAnsi="Arial"/>
        </w:rPr>
        <w:t xml:space="preserve">with </w:t>
      </w:r>
      <w:r w:rsidR="00BF2836" w:rsidRPr="002C0A49">
        <w:rPr>
          <w:rFonts w:ascii="Arial" w:hAnsi="Arial"/>
        </w:rPr>
        <w:t>the golf cart.</w:t>
      </w:r>
    </w:p>
    <w:p w14:paraId="0DC8EA94" w14:textId="77777777" w:rsidR="002E14C9" w:rsidRPr="002C0A49" w:rsidRDefault="002E14C9">
      <w:pPr>
        <w:spacing w:after="0"/>
        <w:rPr>
          <w:rFonts w:ascii="Arial" w:hAnsi="Arial"/>
        </w:rPr>
      </w:pPr>
    </w:p>
    <w:p w14:paraId="6FDBE38A" w14:textId="0D3FD23E" w:rsidR="002E14C9" w:rsidRPr="002C0A49" w:rsidRDefault="00F2367D">
      <w:pPr>
        <w:spacing w:after="0"/>
        <w:rPr>
          <w:rFonts w:ascii="Arial" w:hAnsi="Arial"/>
        </w:rPr>
      </w:pPr>
      <w:r w:rsidRPr="00F2367D">
        <w:rPr>
          <w:rFonts w:ascii="Arial" w:hAnsi="Arial"/>
          <w:b/>
          <w:bCs/>
        </w:rPr>
        <w:t>Carson:</w:t>
      </w:r>
      <w:r w:rsidR="00ED66F4" w:rsidRPr="002C0A49">
        <w:rPr>
          <w:rFonts w:ascii="Arial" w:hAnsi="Arial"/>
        </w:rPr>
        <w:t xml:space="preserve"> </w:t>
      </w:r>
      <w:r w:rsidR="00BF2836" w:rsidRPr="002C0A49">
        <w:rPr>
          <w:rFonts w:ascii="Arial" w:hAnsi="Arial"/>
        </w:rPr>
        <w:t xml:space="preserve">One of the chimps had been </w:t>
      </w:r>
      <w:r w:rsidR="00ED66F4" w:rsidRPr="002C0A49">
        <w:rPr>
          <w:rFonts w:ascii="Arial" w:hAnsi="Arial"/>
        </w:rPr>
        <w:t xml:space="preserve">hit in </w:t>
      </w:r>
      <w:r w:rsidR="00BF2836" w:rsidRPr="002C0A49">
        <w:rPr>
          <w:rFonts w:ascii="Arial" w:hAnsi="Arial"/>
        </w:rPr>
        <w:t>the chest. Brian followed this one, as it took three quick strides and launched over a 12</w:t>
      </w:r>
      <w:r w:rsidR="00ED66F4" w:rsidRPr="002C0A49">
        <w:rPr>
          <w:rFonts w:ascii="Arial" w:hAnsi="Arial"/>
        </w:rPr>
        <w:t>-</w:t>
      </w:r>
      <w:r w:rsidR="00BF2836" w:rsidRPr="002C0A49">
        <w:rPr>
          <w:rFonts w:ascii="Arial" w:hAnsi="Arial"/>
        </w:rPr>
        <w:t>foot</w:t>
      </w:r>
      <w:r w:rsidR="00ED66F4" w:rsidRPr="002C0A49">
        <w:rPr>
          <w:rFonts w:ascii="Arial" w:hAnsi="Arial"/>
        </w:rPr>
        <w:t>-</w:t>
      </w:r>
      <w:r w:rsidR="00BF2836" w:rsidRPr="002C0A49">
        <w:rPr>
          <w:rFonts w:ascii="Arial" w:hAnsi="Arial"/>
        </w:rPr>
        <w:t>high fence</w:t>
      </w:r>
      <w:r w:rsidR="00ED66F4" w:rsidRPr="002C0A49">
        <w:rPr>
          <w:rFonts w:ascii="Arial" w:hAnsi="Arial"/>
        </w:rPr>
        <w:t>.</w:t>
      </w:r>
    </w:p>
    <w:p w14:paraId="61B512AD" w14:textId="77777777" w:rsidR="002E14C9" w:rsidRPr="002C0A49" w:rsidRDefault="002E14C9">
      <w:pPr>
        <w:spacing w:after="0"/>
        <w:rPr>
          <w:rFonts w:ascii="Arial" w:hAnsi="Arial"/>
        </w:rPr>
      </w:pPr>
    </w:p>
    <w:p w14:paraId="7F7126FC" w14:textId="608FCC01" w:rsidR="00ED66F4" w:rsidRPr="002C0A49" w:rsidRDefault="00F2367D">
      <w:pPr>
        <w:spacing w:after="0"/>
        <w:rPr>
          <w:rFonts w:ascii="Arial" w:hAnsi="Arial"/>
        </w:rPr>
      </w:pPr>
      <w:r w:rsidRPr="00F2367D">
        <w:rPr>
          <w:rFonts w:ascii="Arial" w:hAnsi="Arial"/>
          <w:b/>
          <w:bCs/>
        </w:rPr>
        <w:t>Brian:</w:t>
      </w:r>
      <w:r w:rsidR="00ED66F4" w:rsidRPr="002C0A49">
        <w:rPr>
          <w:rFonts w:ascii="Arial" w:hAnsi="Arial"/>
        </w:rPr>
        <w:t xml:space="preserve"> J</w:t>
      </w:r>
      <w:r w:rsidR="00BF2836" w:rsidRPr="002C0A49">
        <w:rPr>
          <w:rFonts w:ascii="Arial" w:hAnsi="Arial"/>
        </w:rPr>
        <w:t>umped over the fence with one arm</w:t>
      </w:r>
      <w:r w:rsidR="00ED66F4" w:rsidRPr="002C0A49">
        <w:rPr>
          <w:rFonts w:ascii="Arial" w:hAnsi="Arial"/>
        </w:rPr>
        <w:t xml:space="preserve">, </w:t>
      </w:r>
      <w:r w:rsidR="00BF2836" w:rsidRPr="002C0A49">
        <w:rPr>
          <w:rFonts w:ascii="Arial" w:hAnsi="Arial"/>
        </w:rPr>
        <w:t xml:space="preserve">like us just hopping over a little garden fence. </w:t>
      </w:r>
    </w:p>
    <w:p w14:paraId="7757912B" w14:textId="77777777" w:rsidR="00ED66F4" w:rsidRPr="002C0A49" w:rsidRDefault="00ED66F4">
      <w:pPr>
        <w:spacing w:after="0"/>
        <w:rPr>
          <w:rFonts w:ascii="Arial" w:hAnsi="Arial"/>
        </w:rPr>
      </w:pPr>
    </w:p>
    <w:p w14:paraId="039E5B3A" w14:textId="6B707C50" w:rsidR="00ED66F4" w:rsidRPr="002C0A49" w:rsidRDefault="00F2367D">
      <w:pPr>
        <w:spacing w:after="0"/>
        <w:rPr>
          <w:rFonts w:ascii="Arial" w:hAnsi="Arial"/>
        </w:rPr>
      </w:pPr>
      <w:r w:rsidRPr="00F2367D">
        <w:rPr>
          <w:rFonts w:ascii="Arial" w:hAnsi="Arial"/>
          <w:b/>
          <w:bCs/>
        </w:rPr>
        <w:t>Carson:</w:t>
      </w:r>
      <w:r w:rsidR="00ED66F4" w:rsidRPr="002C0A49">
        <w:rPr>
          <w:rFonts w:ascii="Arial" w:hAnsi="Arial"/>
        </w:rPr>
        <w:t xml:space="preserve"> </w:t>
      </w:r>
      <w:r w:rsidR="00BF2836" w:rsidRPr="002C0A49">
        <w:rPr>
          <w:rFonts w:ascii="Arial" w:hAnsi="Arial"/>
        </w:rPr>
        <w:t>There was an old red van on the other side</w:t>
      </w:r>
      <w:r w:rsidR="00ED66F4" w:rsidRPr="002C0A49">
        <w:rPr>
          <w:rFonts w:ascii="Arial" w:hAnsi="Arial"/>
        </w:rPr>
        <w:t>.</w:t>
      </w:r>
    </w:p>
    <w:p w14:paraId="45070ABD" w14:textId="77777777" w:rsidR="00ED66F4" w:rsidRPr="002C0A49" w:rsidRDefault="00ED66F4">
      <w:pPr>
        <w:spacing w:after="0"/>
        <w:rPr>
          <w:rFonts w:ascii="Arial" w:hAnsi="Arial"/>
        </w:rPr>
      </w:pPr>
    </w:p>
    <w:p w14:paraId="4A40D2BA" w14:textId="766B645B" w:rsidR="00942B61" w:rsidRPr="002C0A49" w:rsidRDefault="00F2367D">
      <w:pPr>
        <w:spacing w:after="0"/>
        <w:rPr>
          <w:rFonts w:ascii="Arial" w:hAnsi="Arial"/>
        </w:rPr>
      </w:pPr>
      <w:r w:rsidRPr="00F2367D">
        <w:rPr>
          <w:rFonts w:ascii="Arial" w:hAnsi="Arial"/>
          <w:b/>
          <w:bCs/>
        </w:rPr>
        <w:t>Brian:</w:t>
      </w:r>
      <w:r w:rsidR="00ED66F4" w:rsidRPr="002C0A49">
        <w:rPr>
          <w:rFonts w:ascii="Arial" w:hAnsi="Arial"/>
        </w:rPr>
        <w:t xml:space="preserve"> H</w:t>
      </w:r>
      <w:r w:rsidR="00BF2836" w:rsidRPr="002C0A49">
        <w:rPr>
          <w:rFonts w:ascii="Arial" w:hAnsi="Arial"/>
        </w:rPr>
        <w:t xml:space="preserve">e punched the window with his paw </w:t>
      </w:r>
      <w:r w:rsidR="00942B61" w:rsidRPr="002C0A49">
        <w:rPr>
          <w:rFonts w:ascii="Arial" w:hAnsi="Arial"/>
        </w:rPr>
        <w:t xml:space="preserve">or </w:t>
      </w:r>
      <w:r w:rsidR="00BF2836" w:rsidRPr="002C0A49">
        <w:rPr>
          <w:rFonts w:ascii="Arial" w:hAnsi="Arial"/>
        </w:rPr>
        <w:t>hand</w:t>
      </w:r>
      <w:r w:rsidR="00745C40">
        <w:rPr>
          <w:rFonts w:ascii="Arial" w:hAnsi="Arial"/>
        </w:rPr>
        <w:t>, j</w:t>
      </w:r>
      <w:r w:rsidR="00BF2836" w:rsidRPr="002C0A49">
        <w:rPr>
          <w:rFonts w:ascii="Arial" w:hAnsi="Arial"/>
        </w:rPr>
        <w:t>umps in there</w:t>
      </w:r>
      <w:r w:rsidR="00845B1E">
        <w:rPr>
          <w:rFonts w:ascii="Arial" w:hAnsi="Arial"/>
        </w:rPr>
        <w:t>. A</w:t>
      </w:r>
      <w:r w:rsidR="00BF2836" w:rsidRPr="002C0A49">
        <w:rPr>
          <w:rFonts w:ascii="Arial" w:hAnsi="Arial"/>
        </w:rPr>
        <w:t xml:space="preserve">nd </w:t>
      </w:r>
      <w:r w:rsidR="00942B61" w:rsidRPr="002C0A49">
        <w:rPr>
          <w:rFonts w:ascii="Arial" w:hAnsi="Arial"/>
        </w:rPr>
        <w:t xml:space="preserve">he just gets </w:t>
      </w:r>
      <w:r w:rsidR="00BF2836" w:rsidRPr="002C0A49">
        <w:rPr>
          <w:rFonts w:ascii="Arial" w:hAnsi="Arial"/>
        </w:rPr>
        <w:t>in there</w:t>
      </w:r>
      <w:r w:rsidR="00942B61" w:rsidRPr="002C0A49">
        <w:rPr>
          <w:rFonts w:ascii="Arial" w:hAnsi="Arial"/>
        </w:rPr>
        <w:t xml:space="preserve">, </w:t>
      </w:r>
      <w:r w:rsidR="00BF2836" w:rsidRPr="002C0A49">
        <w:rPr>
          <w:rFonts w:ascii="Arial" w:hAnsi="Arial"/>
        </w:rPr>
        <w:t>screaming like crazy</w:t>
      </w:r>
      <w:r w:rsidR="00845B1E">
        <w:rPr>
          <w:rFonts w:ascii="Arial" w:hAnsi="Arial"/>
        </w:rPr>
        <w:t>, r</w:t>
      </w:r>
      <w:r w:rsidR="00BF2836" w:rsidRPr="002C0A49">
        <w:rPr>
          <w:rFonts w:ascii="Arial" w:hAnsi="Arial"/>
        </w:rPr>
        <w:t>ipping the seats out</w:t>
      </w:r>
      <w:r w:rsidR="00942B61" w:rsidRPr="002C0A49">
        <w:rPr>
          <w:rFonts w:ascii="Arial" w:hAnsi="Arial"/>
        </w:rPr>
        <w:t xml:space="preserve">, </w:t>
      </w:r>
      <w:r w:rsidR="00BF2836" w:rsidRPr="002C0A49">
        <w:rPr>
          <w:rFonts w:ascii="Arial" w:hAnsi="Arial"/>
        </w:rPr>
        <w:t>ripping everything</w:t>
      </w:r>
      <w:r w:rsidR="00942B61" w:rsidRPr="002C0A49">
        <w:rPr>
          <w:rFonts w:ascii="Arial" w:hAnsi="Arial"/>
        </w:rPr>
        <w:t xml:space="preserve">, </w:t>
      </w:r>
      <w:r w:rsidR="00BF2836" w:rsidRPr="002C0A49">
        <w:rPr>
          <w:rFonts w:ascii="Arial" w:hAnsi="Arial"/>
        </w:rPr>
        <w:t>the carpet up on the floor. I mean, it's just going nuts. I don't like to see animals get hurt</w:t>
      </w:r>
      <w:r w:rsidR="00503A32">
        <w:rPr>
          <w:rFonts w:ascii="Arial" w:hAnsi="Arial"/>
        </w:rPr>
        <w:t>, a</w:t>
      </w:r>
      <w:r w:rsidR="00BF2836" w:rsidRPr="002C0A49">
        <w:rPr>
          <w:rFonts w:ascii="Arial" w:hAnsi="Arial"/>
        </w:rPr>
        <w:t>nd I thought maybe we could still save him. Even though it's just an animal</w:t>
      </w:r>
      <w:r w:rsidR="00942B61" w:rsidRPr="002C0A49">
        <w:rPr>
          <w:rFonts w:ascii="Arial" w:hAnsi="Arial"/>
        </w:rPr>
        <w:t>, i</w:t>
      </w:r>
      <w:r w:rsidR="00BF2836" w:rsidRPr="002C0A49">
        <w:rPr>
          <w:rFonts w:ascii="Arial" w:hAnsi="Arial"/>
        </w:rPr>
        <w:t xml:space="preserve">t still has feelings and everything. He doesn't know what's going on. He was scared </w:t>
      </w:r>
      <w:r w:rsidR="00942B61" w:rsidRPr="002C0A49">
        <w:rPr>
          <w:rFonts w:ascii="Arial" w:hAnsi="Arial"/>
        </w:rPr>
        <w:t xml:space="preserve">too. </w:t>
      </w:r>
      <w:r w:rsidR="00D02FB9" w:rsidRPr="002C0A49">
        <w:rPr>
          <w:rFonts w:ascii="Arial" w:hAnsi="Arial"/>
        </w:rPr>
        <w:t xml:space="preserve">You </w:t>
      </w:r>
      <w:r w:rsidR="00BF2836" w:rsidRPr="002C0A49">
        <w:rPr>
          <w:rFonts w:ascii="Arial" w:hAnsi="Arial"/>
        </w:rPr>
        <w:t xml:space="preserve">can't talk to the chimpanzee to calm </w:t>
      </w:r>
      <w:r w:rsidR="00942B61" w:rsidRPr="002C0A49">
        <w:rPr>
          <w:rFonts w:ascii="Arial" w:hAnsi="Arial"/>
        </w:rPr>
        <w:t xml:space="preserve">them </w:t>
      </w:r>
      <w:r w:rsidR="00BF2836" w:rsidRPr="002C0A49">
        <w:rPr>
          <w:rFonts w:ascii="Arial" w:hAnsi="Arial"/>
        </w:rPr>
        <w:t xml:space="preserve">down. That's why I tried to hold off as long as we could. </w:t>
      </w:r>
    </w:p>
    <w:p w14:paraId="5B609866" w14:textId="77777777" w:rsidR="00942B61" w:rsidRPr="002C0A49" w:rsidRDefault="00942B61">
      <w:pPr>
        <w:spacing w:after="0"/>
        <w:rPr>
          <w:rFonts w:ascii="Arial" w:hAnsi="Arial"/>
        </w:rPr>
      </w:pPr>
    </w:p>
    <w:p w14:paraId="6F6BD433" w14:textId="006FEC64" w:rsidR="00942B61" w:rsidRPr="002C0A49" w:rsidRDefault="007840F9">
      <w:pPr>
        <w:spacing w:after="0"/>
        <w:rPr>
          <w:rFonts w:ascii="Arial" w:hAnsi="Arial"/>
        </w:rPr>
      </w:pPr>
      <w:r>
        <w:rPr>
          <w:rFonts w:ascii="Arial" w:hAnsi="Arial"/>
          <w:b/>
          <w:bCs/>
        </w:rPr>
        <w:t xml:space="preserve">On </w:t>
      </w:r>
      <w:r w:rsidR="00942B61" w:rsidRPr="002C0A49">
        <w:rPr>
          <w:rFonts w:ascii="Arial" w:hAnsi="Arial"/>
          <w:b/>
          <w:bCs/>
        </w:rPr>
        <w:t xml:space="preserve">Radio: </w:t>
      </w:r>
      <w:r w:rsidR="00BF2836" w:rsidRPr="002C0A49">
        <w:rPr>
          <w:rFonts w:ascii="Arial" w:hAnsi="Arial"/>
        </w:rPr>
        <w:t>We should</w:t>
      </w:r>
      <w:r w:rsidR="00F151F8">
        <w:rPr>
          <w:rFonts w:ascii="Arial" w:hAnsi="Arial"/>
        </w:rPr>
        <w:t xml:space="preserve">'ve been </w:t>
      </w:r>
      <w:r w:rsidR="00942B61" w:rsidRPr="002C0A49">
        <w:rPr>
          <w:rFonts w:ascii="Arial" w:hAnsi="Arial"/>
        </w:rPr>
        <w:t xml:space="preserve">using </w:t>
      </w:r>
      <w:r w:rsidR="00BF2836" w:rsidRPr="002C0A49">
        <w:rPr>
          <w:rFonts w:ascii="Arial" w:hAnsi="Arial"/>
        </w:rPr>
        <w:t>tranquilizers</w:t>
      </w:r>
      <w:r w:rsidR="00942B61" w:rsidRPr="002C0A49">
        <w:rPr>
          <w:rFonts w:ascii="Arial" w:hAnsi="Arial"/>
        </w:rPr>
        <w:t xml:space="preserve">. </w:t>
      </w:r>
    </w:p>
    <w:p w14:paraId="432B56C1" w14:textId="77777777" w:rsidR="00942B61" w:rsidRPr="002C0A49" w:rsidRDefault="00942B61">
      <w:pPr>
        <w:spacing w:after="0"/>
        <w:rPr>
          <w:rFonts w:ascii="Arial" w:hAnsi="Arial"/>
        </w:rPr>
      </w:pPr>
    </w:p>
    <w:p w14:paraId="3916F7B9" w14:textId="481DA633" w:rsidR="002E14C9" w:rsidRPr="002C0A49" w:rsidRDefault="00F2367D">
      <w:pPr>
        <w:spacing w:after="0"/>
        <w:rPr>
          <w:rFonts w:ascii="Arial" w:hAnsi="Arial"/>
        </w:rPr>
      </w:pPr>
      <w:r w:rsidRPr="00F2367D">
        <w:rPr>
          <w:rFonts w:ascii="Arial" w:hAnsi="Arial"/>
          <w:b/>
          <w:bCs/>
        </w:rPr>
        <w:t>Carson:</w:t>
      </w:r>
      <w:r w:rsidR="00942B61" w:rsidRPr="002C0A49">
        <w:rPr>
          <w:rFonts w:ascii="Arial" w:hAnsi="Arial"/>
        </w:rPr>
        <w:t xml:space="preserve"> A</w:t>
      </w:r>
      <w:r w:rsidR="00BF2836" w:rsidRPr="002C0A49">
        <w:rPr>
          <w:rFonts w:ascii="Arial" w:hAnsi="Arial"/>
        </w:rPr>
        <w:t xml:space="preserve"> crowd started to form around the fence</w:t>
      </w:r>
      <w:r w:rsidR="007840F9">
        <w:rPr>
          <w:rFonts w:ascii="Arial" w:hAnsi="Arial"/>
        </w:rPr>
        <w:t>. F</w:t>
      </w:r>
      <w:r w:rsidR="00BF2836" w:rsidRPr="002C0A49">
        <w:rPr>
          <w:rFonts w:ascii="Arial" w:hAnsi="Arial"/>
        </w:rPr>
        <w:t>armers zoo volunteers, more cops, and finally the local vet</w:t>
      </w:r>
      <w:r w:rsidR="00942B61" w:rsidRPr="002C0A49">
        <w:rPr>
          <w:rFonts w:ascii="Arial" w:hAnsi="Arial"/>
        </w:rPr>
        <w:t xml:space="preserve">, </w:t>
      </w:r>
      <w:r w:rsidR="00BF2836" w:rsidRPr="002C0A49">
        <w:rPr>
          <w:rFonts w:ascii="Arial" w:hAnsi="Arial"/>
        </w:rPr>
        <w:t>with a tranquilizer gun.</w:t>
      </w:r>
    </w:p>
    <w:p w14:paraId="412A492D" w14:textId="77777777" w:rsidR="002E14C9" w:rsidRPr="002C0A49" w:rsidRDefault="002E14C9">
      <w:pPr>
        <w:spacing w:after="0"/>
        <w:rPr>
          <w:rFonts w:ascii="Arial" w:hAnsi="Arial"/>
        </w:rPr>
      </w:pPr>
    </w:p>
    <w:p w14:paraId="0E461C71" w14:textId="1A1B98FF" w:rsidR="002E14C9" w:rsidRPr="002C0A49" w:rsidRDefault="007B3AC7">
      <w:pPr>
        <w:spacing w:after="0"/>
        <w:rPr>
          <w:rFonts w:ascii="Arial" w:hAnsi="Arial"/>
        </w:rPr>
      </w:pPr>
      <w:r>
        <w:rPr>
          <w:rFonts w:ascii="Arial" w:hAnsi="Arial"/>
          <w:b/>
          <w:bCs/>
        </w:rPr>
        <w:t xml:space="preserve">On </w:t>
      </w:r>
      <w:r w:rsidR="00942B61" w:rsidRPr="002C0A49">
        <w:rPr>
          <w:rFonts w:ascii="Arial" w:hAnsi="Arial"/>
          <w:b/>
          <w:bCs/>
        </w:rPr>
        <w:t xml:space="preserve">Radio: </w:t>
      </w:r>
      <w:r w:rsidR="00BF2836" w:rsidRPr="002C0A49">
        <w:rPr>
          <w:rFonts w:ascii="Arial" w:hAnsi="Arial"/>
        </w:rPr>
        <w:t xml:space="preserve">And they're trying to find out what dosage </w:t>
      </w:r>
      <w:r w:rsidR="00655E0E">
        <w:rPr>
          <w:rFonts w:ascii="Arial" w:hAnsi="Arial"/>
        </w:rPr>
        <w:t xml:space="preserve">we </w:t>
      </w:r>
      <w:r w:rsidR="00BF2836" w:rsidRPr="002C0A49">
        <w:rPr>
          <w:rFonts w:ascii="Arial" w:hAnsi="Arial"/>
        </w:rPr>
        <w:t xml:space="preserve">can give </w:t>
      </w:r>
      <w:r w:rsidR="00942B61" w:rsidRPr="002C0A49">
        <w:rPr>
          <w:rFonts w:ascii="Arial" w:hAnsi="Arial"/>
        </w:rPr>
        <w:t>them</w:t>
      </w:r>
      <w:r w:rsidR="00BF2836" w:rsidRPr="002C0A49">
        <w:rPr>
          <w:rFonts w:ascii="Arial" w:hAnsi="Arial"/>
        </w:rPr>
        <w:t>.</w:t>
      </w:r>
    </w:p>
    <w:p w14:paraId="32BDCD67" w14:textId="77777777" w:rsidR="002E14C9" w:rsidRPr="002C0A49" w:rsidRDefault="002E14C9">
      <w:pPr>
        <w:spacing w:after="0"/>
        <w:rPr>
          <w:rFonts w:ascii="Arial" w:hAnsi="Arial"/>
        </w:rPr>
      </w:pPr>
    </w:p>
    <w:p w14:paraId="5889156F" w14:textId="7F0D2A0E" w:rsidR="008C7226" w:rsidRPr="002C0A49" w:rsidRDefault="00F2367D">
      <w:pPr>
        <w:spacing w:after="0"/>
        <w:rPr>
          <w:rFonts w:ascii="Arial" w:hAnsi="Arial"/>
        </w:rPr>
      </w:pPr>
      <w:r w:rsidRPr="00F2367D">
        <w:rPr>
          <w:rFonts w:ascii="Arial" w:hAnsi="Arial"/>
          <w:b/>
          <w:bCs/>
        </w:rPr>
        <w:t>Brian:</w:t>
      </w:r>
      <w:r w:rsidR="00942B61" w:rsidRPr="002C0A49">
        <w:rPr>
          <w:rFonts w:ascii="Arial" w:hAnsi="Arial"/>
        </w:rPr>
        <w:t xml:space="preserve"> H</w:t>
      </w:r>
      <w:r w:rsidR="00BF2836" w:rsidRPr="002C0A49">
        <w:rPr>
          <w:rFonts w:ascii="Arial" w:hAnsi="Arial"/>
        </w:rPr>
        <w:t>e goes</w:t>
      </w:r>
      <w:r w:rsidR="008C7226" w:rsidRPr="002C0A49">
        <w:rPr>
          <w:rFonts w:ascii="Arial" w:hAnsi="Arial"/>
        </w:rPr>
        <w:t>, "</w:t>
      </w:r>
      <w:r w:rsidR="00BF2836" w:rsidRPr="002C0A49">
        <w:rPr>
          <w:rFonts w:ascii="Arial" w:hAnsi="Arial"/>
        </w:rPr>
        <w:t>I can't get a shot off unless I hit him in the rear. If we could get somebody to distract him up front</w:t>
      </w:r>
      <w:r w:rsidR="00655E0E">
        <w:rPr>
          <w:rFonts w:ascii="Arial" w:hAnsi="Arial"/>
        </w:rPr>
        <w:t xml:space="preserve"> </w:t>
      </w:r>
      <w:r w:rsidR="00BF2836" w:rsidRPr="002C0A49">
        <w:rPr>
          <w:rFonts w:ascii="Arial" w:hAnsi="Arial"/>
        </w:rPr>
        <w:t>so the chimpanzee would stare out the windshield</w:t>
      </w:r>
      <w:r w:rsidR="008C7226" w:rsidRPr="002C0A49">
        <w:rPr>
          <w:rFonts w:ascii="Arial" w:hAnsi="Arial"/>
        </w:rPr>
        <w:t xml:space="preserve">, </w:t>
      </w:r>
      <w:r w:rsidR="00AD43A4">
        <w:rPr>
          <w:rFonts w:ascii="Arial" w:hAnsi="Arial"/>
        </w:rPr>
        <w:t xml:space="preserve">so I </w:t>
      </w:r>
      <w:r w:rsidR="00BF2836" w:rsidRPr="002C0A49">
        <w:rPr>
          <w:rFonts w:ascii="Arial" w:hAnsi="Arial"/>
        </w:rPr>
        <w:t>could shoot the chimpanzee in the rear.</w:t>
      </w:r>
      <w:r w:rsidR="008C7226" w:rsidRPr="002C0A49">
        <w:rPr>
          <w:rFonts w:ascii="Arial" w:hAnsi="Arial"/>
        </w:rPr>
        <w:t>"</w:t>
      </w:r>
      <w:r w:rsidR="00BF2836" w:rsidRPr="002C0A49">
        <w:rPr>
          <w:rFonts w:ascii="Arial" w:hAnsi="Arial"/>
        </w:rPr>
        <w:t xml:space="preserve"> So</w:t>
      </w:r>
      <w:r w:rsidR="008C7226" w:rsidRPr="002C0A49">
        <w:rPr>
          <w:rFonts w:ascii="Arial" w:hAnsi="Arial"/>
        </w:rPr>
        <w:t xml:space="preserve">, </w:t>
      </w:r>
      <w:r w:rsidR="00BF2836" w:rsidRPr="002C0A49">
        <w:rPr>
          <w:rFonts w:ascii="Arial" w:hAnsi="Arial"/>
        </w:rPr>
        <w:t>that's what the plan was</w:t>
      </w:r>
      <w:r w:rsidR="008C7226" w:rsidRPr="002C0A49">
        <w:rPr>
          <w:rFonts w:ascii="Arial" w:hAnsi="Arial"/>
        </w:rPr>
        <w:t>.</w:t>
      </w:r>
    </w:p>
    <w:p w14:paraId="38D2203D" w14:textId="77777777" w:rsidR="008C7226" w:rsidRPr="002C0A49" w:rsidRDefault="008C7226">
      <w:pPr>
        <w:spacing w:after="0"/>
        <w:rPr>
          <w:rFonts w:ascii="Arial" w:hAnsi="Arial"/>
        </w:rPr>
      </w:pPr>
    </w:p>
    <w:p w14:paraId="2B54060B" w14:textId="1A0E17F6" w:rsidR="008C7226" w:rsidRPr="002C0A49" w:rsidRDefault="001303F2">
      <w:pPr>
        <w:spacing w:after="0"/>
        <w:rPr>
          <w:rFonts w:ascii="Arial" w:hAnsi="Arial"/>
        </w:rPr>
      </w:pPr>
      <w:r>
        <w:rPr>
          <w:rFonts w:ascii="Arial" w:hAnsi="Arial"/>
          <w:b/>
          <w:bCs/>
        </w:rPr>
        <w:t xml:space="preserve">On </w:t>
      </w:r>
      <w:r w:rsidR="008C7226" w:rsidRPr="002C0A49">
        <w:rPr>
          <w:rFonts w:ascii="Arial" w:hAnsi="Arial"/>
          <w:b/>
          <w:bCs/>
        </w:rPr>
        <w:t xml:space="preserve">Radio: </w:t>
      </w:r>
      <w:r w:rsidR="008C7226" w:rsidRPr="002C0A49">
        <w:rPr>
          <w:rFonts w:ascii="Arial" w:hAnsi="Arial"/>
        </w:rPr>
        <w:t>Probably</w:t>
      </w:r>
      <w:r w:rsidR="008C7226" w:rsidRPr="002C0A49">
        <w:rPr>
          <w:rFonts w:ascii="Arial" w:hAnsi="Arial"/>
          <w:b/>
          <w:bCs/>
        </w:rPr>
        <w:t xml:space="preserve"> </w:t>
      </w:r>
      <w:r w:rsidR="00BF2836" w:rsidRPr="002C0A49">
        <w:rPr>
          <w:rFonts w:ascii="Arial" w:hAnsi="Arial"/>
        </w:rPr>
        <w:t>distract him out the front window</w:t>
      </w:r>
      <w:r w:rsidR="008C7226" w:rsidRPr="002C0A49">
        <w:rPr>
          <w:rFonts w:ascii="Arial" w:hAnsi="Arial"/>
        </w:rPr>
        <w:t xml:space="preserve">, [unintelligible [00:33:36] that </w:t>
      </w:r>
      <w:r w:rsidR="00BF2836" w:rsidRPr="002C0A49">
        <w:rPr>
          <w:rFonts w:ascii="Arial" w:hAnsi="Arial"/>
        </w:rPr>
        <w:t>way</w:t>
      </w:r>
      <w:r w:rsidR="008C7226" w:rsidRPr="002C0A49">
        <w:rPr>
          <w:rFonts w:ascii="Arial" w:hAnsi="Arial"/>
        </w:rPr>
        <w:t>.</w:t>
      </w:r>
    </w:p>
    <w:p w14:paraId="1DDCDA7A" w14:textId="77777777" w:rsidR="008C7226" w:rsidRPr="002C0A49" w:rsidRDefault="008C7226">
      <w:pPr>
        <w:spacing w:after="0"/>
        <w:rPr>
          <w:rFonts w:ascii="Arial" w:hAnsi="Arial"/>
        </w:rPr>
      </w:pPr>
    </w:p>
    <w:p w14:paraId="187DBB5B" w14:textId="1A0C00B3" w:rsidR="008C7226" w:rsidRPr="002C0A49" w:rsidRDefault="00F2367D">
      <w:pPr>
        <w:spacing w:after="0"/>
        <w:rPr>
          <w:rFonts w:ascii="Arial" w:hAnsi="Arial"/>
        </w:rPr>
      </w:pPr>
      <w:r w:rsidRPr="00F2367D">
        <w:rPr>
          <w:rFonts w:ascii="Arial" w:hAnsi="Arial"/>
          <w:b/>
          <w:bCs/>
        </w:rPr>
        <w:t>Carson:</w:t>
      </w:r>
      <w:r w:rsidR="008C7226" w:rsidRPr="002C0A49">
        <w:rPr>
          <w:rFonts w:ascii="Arial" w:hAnsi="Arial"/>
        </w:rPr>
        <w:t xml:space="preserve"> T</w:t>
      </w:r>
      <w:r w:rsidR="00BF2836" w:rsidRPr="002C0A49">
        <w:rPr>
          <w:rFonts w:ascii="Arial" w:hAnsi="Arial"/>
        </w:rPr>
        <w:t>he vet moves into position, standing on some cinderblocks</w:t>
      </w:r>
      <w:r w:rsidR="008C7226" w:rsidRPr="002C0A49">
        <w:rPr>
          <w:rFonts w:ascii="Arial" w:hAnsi="Arial"/>
        </w:rPr>
        <w:t xml:space="preserve">, </w:t>
      </w:r>
      <w:r w:rsidR="00BF2836" w:rsidRPr="002C0A49">
        <w:rPr>
          <w:rFonts w:ascii="Arial" w:hAnsi="Arial"/>
        </w:rPr>
        <w:t>trying to get a shot through the van</w:t>
      </w:r>
      <w:r w:rsidR="008C7226" w:rsidRPr="002C0A49">
        <w:rPr>
          <w:rFonts w:ascii="Arial" w:hAnsi="Arial"/>
        </w:rPr>
        <w:t>'</w:t>
      </w:r>
      <w:r w:rsidR="00BF2836" w:rsidRPr="002C0A49">
        <w:rPr>
          <w:rFonts w:ascii="Arial" w:hAnsi="Arial"/>
        </w:rPr>
        <w:t xml:space="preserve">s broken back window. </w:t>
      </w:r>
    </w:p>
    <w:p w14:paraId="6E55EDD9" w14:textId="77777777" w:rsidR="008C7226" w:rsidRPr="002C0A49" w:rsidRDefault="008C7226">
      <w:pPr>
        <w:spacing w:after="0"/>
        <w:rPr>
          <w:rFonts w:ascii="Arial" w:hAnsi="Arial"/>
        </w:rPr>
      </w:pPr>
    </w:p>
    <w:p w14:paraId="18262356" w14:textId="557164F8" w:rsidR="008C7226" w:rsidRPr="002C0A49" w:rsidRDefault="001303F2">
      <w:pPr>
        <w:spacing w:after="0"/>
        <w:rPr>
          <w:rFonts w:ascii="Arial" w:hAnsi="Arial"/>
        </w:rPr>
      </w:pPr>
      <w:r>
        <w:rPr>
          <w:rFonts w:ascii="Arial" w:hAnsi="Arial"/>
          <w:b/>
          <w:bCs/>
        </w:rPr>
        <w:t xml:space="preserve">On </w:t>
      </w:r>
      <w:r w:rsidR="008C7226" w:rsidRPr="002C0A49">
        <w:rPr>
          <w:rFonts w:ascii="Arial" w:hAnsi="Arial"/>
          <w:b/>
          <w:bCs/>
        </w:rPr>
        <w:t xml:space="preserve">Radio: </w:t>
      </w:r>
      <w:r w:rsidR="008C7226" w:rsidRPr="002C0A49">
        <w:rPr>
          <w:rFonts w:ascii="Arial" w:hAnsi="Arial"/>
        </w:rPr>
        <w:t xml:space="preserve">No. </w:t>
      </w:r>
      <w:r w:rsidR="00BF2836" w:rsidRPr="002C0A49">
        <w:rPr>
          <w:rFonts w:ascii="Arial" w:hAnsi="Arial"/>
        </w:rPr>
        <w:t>He's not coming out.</w:t>
      </w:r>
      <w:r w:rsidR="008C7226" w:rsidRPr="002C0A49">
        <w:rPr>
          <w:rFonts w:ascii="Arial" w:hAnsi="Arial"/>
        </w:rPr>
        <w:t xml:space="preserve"> </w:t>
      </w:r>
    </w:p>
    <w:p w14:paraId="7E3AB293" w14:textId="77777777" w:rsidR="008C7226" w:rsidRPr="002C0A49" w:rsidRDefault="008C7226">
      <w:pPr>
        <w:spacing w:after="0"/>
        <w:rPr>
          <w:rFonts w:ascii="Arial" w:hAnsi="Arial"/>
        </w:rPr>
      </w:pPr>
    </w:p>
    <w:p w14:paraId="23836064" w14:textId="236E7A1C" w:rsidR="002E14C9" w:rsidRPr="002C0A49" w:rsidRDefault="00F2367D">
      <w:pPr>
        <w:spacing w:after="0"/>
        <w:rPr>
          <w:rFonts w:ascii="Arial" w:hAnsi="Arial"/>
        </w:rPr>
      </w:pPr>
      <w:r w:rsidRPr="00F2367D">
        <w:rPr>
          <w:rFonts w:ascii="Arial" w:hAnsi="Arial"/>
          <w:b/>
          <w:bCs/>
        </w:rPr>
        <w:t>Brian:</w:t>
      </w:r>
      <w:r w:rsidR="008C7226" w:rsidRPr="002C0A49">
        <w:rPr>
          <w:rFonts w:ascii="Arial" w:hAnsi="Arial"/>
        </w:rPr>
        <w:t xml:space="preserve"> </w:t>
      </w:r>
      <w:r w:rsidR="00BF2836" w:rsidRPr="002C0A49">
        <w:rPr>
          <w:rFonts w:ascii="Arial" w:hAnsi="Arial"/>
        </w:rPr>
        <w:t xml:space="preserve">He can't get a shot off. He was </w:t>
      </w:r>
      <w:r w:rsidR="0086140B" w:rsidRPr="002C0A49">
        <w:rPr>
          <w:rFonts w:ascii="Arial" w:hAnsi="Arial"/>
        </w:rPr>
        <w:t>going to</w:t>
      </w:r>
      <w:r w:rsidR="00BF2836" w:rsidRPr="002C0A49">
        <w:rPr>
          <w:rFonts w:ascii="Arial" w:hAnsi="Arial"/>
        </w:rPr>
        <w:t xml:space="preserve"> try one more time. And I'm standing off to the vet</w:t>
      </w:r>
      <w:r w:rsidR="008C7226" w:rsidRPr="002C0A49">
        <w:rPr>
          <w:rFonts w:ascii="Arial" w:hAnsi="Arial"/>
        </w:rPr>
        <w:t>'</w:t>
      </w:r>
      <w:r w:rsidR="00BF2836" w:rsidRPr="002C0A49">
        <w:rPr>
          <w:rFonts w:ascii="Arial" w:hAnsi="Arial"/>
        </w:rPr>
        <w:t>s right side</w:t>
      </w:r>
      <w:r w:rsidR="008C7226" w:rsidRPr="002C0A49">
        <w:rPr>
          <w:rFonts w:ascii="Arial" w:hAnsi="Arial"/>
        </w:rPr>
        <w:t>, j</w:t>
      </w:r>
      <w:r w:rsidR="00BF2836" w:rsidRPr="002C0A49">
        <w:rPr>
          <w:rFonts w:ascii="Arial" w:hAnsi="Arial"/>
        </w:rPr>
        <w:t>ust a little past his shoulder.</w:t>
      </w:r>
    </w:p>
    <w:p w14:paraId="0215A11E" w14:textId="77777777" w:rsidR="002E14C9" w:rsidRPr="002C0A49" w:rsidRDefault="002E14C9">
      <w:pPr>
        <w:spacing w:after="0"/>
        <w:rPr>
          <w:rFonts w:ascii="Arial" w:hAnsi="Arial"/>
        </w:rPr>
      </w:pPr>
    </w:p>
    <w:p w14:paraId="175C6047" w14:textId="1B596AF4" w:rsidR="008C7226" w:rsidRPr="002C0A49" w:rsidRDefault="00F2367D">
      <w:pPr>
        <w:spacing w:after="0"/>
        <w:rPr>
          <w:rFonts w:ascii="Arial" w:hAnsi="Arial"/>
        </w:rPr>
      </w:pPr>
      <w:r w:rsidRPr="00F2367D">
        <w:rPr>
          <w:rFonts w:ascii="Arial" w:hAnsi="Arial"/>
          <w:b/>
          <w:bCs/>
        </w:rPr>
        <w:t>Carson:</w:t>
      </w:r>
      <w:r w:rsidR="008C7226" w:rsidRPr="002C0A49">
        <w:rPr>
          <w:rFonts w:ascii="Arial" w:hAnsi="Arial"/>
        </w:rPr>
        <w:t xml:space="preserve"> </w:t>
      </w:r>
      <w:r w:rsidR="00BF2836" w:rsidRPr="002C0A49">
        <w:rPr>
          <w:rFonts w:ascii="Arial" w:hAnsi="Arial"/>
        </w:rPr>
        <w:t xml:space="preserve">Brian braced for the worst. </w:t>
      </w:r>
    </w:p>
    <w:p w14:paraId="16BD42E4" w14:textId="77777777" w:rsidR="008C7226" w:rsidRPr="002C0A49" w:rsidRDefault="008C7226">
      <w:pPr>
        <w:spacing w:after="0"/>
        <w:rPr>
          <w:rFonts w:ascii="Arial" w:hAnsi="Arial"/>
        </w:rPr>
      </w:pPr>
    </w:p>
    <w:p w14:paraId="12D2A5A3" w14:textId="122594E3" w:rsidR="002E14C9" w:rsidRPr="002C0A49" w:rsidRDefault="00CB656C">
      <w:pPr>
        <w:spacing w:after="0"/>
        <w:rPr>
          <w:rFonts w:ascii="Arial" w:hAnsi="Arial"/>
        </w:rPr>
      </w:pPr>
      <w:r>
        <w:rPr>
          <w:rFonts w:ascii="Arial" w:hAnsi="Arial"/>
          <w:b/>
          <w:bCs/>
        </w:rPr>
        <w:t xml:space="preserve">On </w:t>
      </w:r>
      <w:r w:rsidR="008C7226" w:rsidRPr="002C0A49">
        <w:rPr>
          <w:rFonts w:ascii="Arial" w:hAnsi="Arial"/>
          <w:b/>
          <w:bCs/>
        </w:rPr>
        <w:t xml:space="preserve">Radio: </w:t>
      </w:r>
      <w:r w:rsidR="008C7226" w:rsidRPr="002C0A49">
        <w:rPr>
          <w:rFonts w:ascii="Arial" w:hAnsi="Arial"/>
        </w:rPr>
        <w:t xml:space="preserve">No, </w:t>
      </w:r>
      <w:r w:rsidR="00BF2836" w:rsidRPr="002C0A49">
        <w:rPr>
          <w:rFonts w:ascii="Arial" w:hAnsi="Arial"/>
        </w:rPr>
        <w:t>hang on, hang on.</w:t>
      </w:r>
    </w:p>
    <w:p w14:paraId="3629185D" w14:textId="77777777" w:rsidR="002E14C9" w:rsidRPr="002C0A49" w:rsidRDefault="002E14C9">
      <w:pPr>
        <w:spacing w:after="0"/>
        <w:rPr>
          <w:rFonts w:ascii="Arial" w:hAnsi="Arial"/>
        </w:rPr>
      </w:pPr>
    </w:p>
    <w:p w14:paraId="7615F260" w14:textId="6C6485FA" w:rsidR="003A6247" w:rsidRPr="002C0A49" w:rsidRDefault="00CB656C">
      <w:pPr>
        <w:spacing w:after="0"/>
        <w:rPr>
          <w:rFonts w:ascii="Arial" w:hAnsi="Arial"/>
        </w:rPr>
      </w:pPr>
      <w:r>
        <w:rPr>
          <w:rFonts w:ascii="Arial" w:hAnsi="Arial"/>
          <w:b/>
          <w:bCs/>
        </w:rPr>
        <w:t xml:space="preserve">On </w:t>
      </w:r>
      <w:r w:rsidR="003A6247" w:rsidRPr="002C0A49">
        <w:rPr>
          <w:rFonts w:ascii="Arial" w:hAnsi="Arial"/>
          <w:b/>
          <w:bCs/>
        </w:rPr>
        <w:t xml:space="preserve">Radio: </w:t>
      </w:r>
      <w:r w:rsidR="003A6247" w:rsidRPr="002C0A49">
        <w:rPr>
          <w:rFonts w:ascii="Arial" w:hAnsi="Arial"/>
        </w:rPr>
        <w:t>He's coming out</w:t>
      </w:r>
      <w:r w:rsidR="00561479">
        <w:rPr>
          <w:rFonts w:ascii="Arial" w:hAnsi="Arial"/>
        </w:rPr>
        <w:t>. W</w:t>
      </w:r>
      <w:r w:rsidR="003A6247" w:rsidRPr="002C0A49">
        <w:rPr>
          <w:rFonts w:ascii="Arial" w:hAnsi="Arial"/>
        </w:rPr>
        <w:t>hat do we do?</w:t>
      </w:r>
    </w:p>
    <w:p w14:paraId="7D466DD6" w14:textId="77777777" w:rsidR="003A6247" w:rsidRPr="002C0A49" w:rsidRDefault="003A6247">
      <w:pPr>
        <w:spacing w:after="0"/>
        <w:rPr>
          <w:rFonts w:ascii="Arial" w:hAnsi="Arial"/>
        </w:rPr>
      </w:pPr>
    </w:p>
    <w:p w14:paraId="61987077" w14:textId="6BA9B4ED" w:rsidR="002E14C9" w:rsidRPr="002C0A49" w:rsidRDefault="00F2367D">
      <w:pPr>
        <w:spacing w:after="0"/>
        <w:rPr>
          <w:rFonts w:ascii="Arial" w:hAnsi="Arial"/>
        </w:rPr>
      </w:pPr>
      <w:r w:rsidRPr="00F2367D">
        <w:rPr>
          <w:rFonts w:ascii="Arial" w:hAnsi="Arial"/>
          <w:b/>
          <w:bCs/>
        </w:rPr>
        <w:t>Brian:</w:t>
      </w:r>
      <w:r w:rsidR="003A6247" w:rsidRPr="002C0A49">
        <w:rPr>
          <w:rFonts w:ascii="Arial" w:hAnsi="Arial"/>
        </w:rPr>
        <w:t xml:space="preserve"> </w:t>
      </w:r>
      <w:r w:rsidR="00BF2836" w:rsidRPr="002C0A49">
        <w:rPr>
          <w:rFonts w:ascii="Arial" w:hAnsi="Arial"/>
        </w:rPr>
        <w:t>He would have came and grabbed at least one or many of us that were standing around there</w:t>
      </w:r>
      <w:r w:rsidR="003A6247" w:rsidRPr="002C0A49">
        <w:rPr>
          <w:rFonts w:ascii="Arial" w:hAnsi="Arial"/>
        </w:rPr>
        <w:t>, b</w:t>
      </w:r>
      <w:r w:rsidR="00BF2836" w:rsidRPr="002C0A49">
        <w:rPr>
          <w:rFonts w:ascii="Arial" w:hAnsi="Arial"/>
        </w:rPr>
        <w:t xml:space="preserve">ecause that was the last line of defense because I don't think we would have had time for all of us to get away. The vet </w:t>
      </w:r>
      <w:r w:rsidR="00FB52EA">
        <w:rPr>
          <w:rFonts w:ascii="Arial" w:hAnsi="Arial"/>
        </w:rPr>
        <w:t xml:space="preserve">was </w:t>
      </w:r>
      <w:r w:rsidR="00BF2836" w:rsidRPr="002C0A49">
        <w:rPr>
          <w:rFonts w:ascii="Arial" w:hAnsi="Arial"/>
        </w:rPr>
        <w:t>just about ready to get a shot off when that chimpanzee jumps out the back window towards the vet. How that bigger body fit through that little window that quick</w:t>
      </w:r>
      <w:r w:rsidR="00E53FD1" w:rsidRPr="002C0A49">
        <w:rPr>
          <w:rFonts w:ascii="Arial" w:hAnsi="Arial"/>
        </w:rPr>
        <w:t>, i</w:t>
      </w:r>
      <w:r w:rsidR="00BF2836" w:rsidRPr="002C0A49">
        <w:rPr>
          <w:rFonts w:ascii="Arial" w:hAnsi="Arial"/>
        </w:rPr>
        <w:t>t still just amazes me</w:t>
      </w:r>
      <w:r w:rsidR="00E53FD1" w:rsidRPr="002C0A49">
        <w:rPr>
          <w:rFonts w:ascii="Arial" w:hAnsi="Arial"/>
        </w:rPr>
        <w:t>. T</w:t>
      </w:r>
      <w:r w:rsidR="00BF2836" w:rsidRPr="002C0A49">
        <w:rPr>
          <w:rFonts w:ascii="Arial" w:hAnsi="Arial"/>
        </w:rPr>
        <w:t>hat chimpanzee flew through that window like nothing</w:t>
      </w:r>
      <w:r w:rsidR="00D27187">
        <w:rPr>
          <w:rFonts w:ascii="Arial" w:hAnsi="Arial"/>
        </w:rPr>
        <w:t>, a</w:t>
      </w:r>
      <w:r w:rsidR="00BF2836" w:rsidRPr="002C0A49">
        <w:rPr>
          <w:rFonts w:ascii="Arial" w:hAnsi="Arial"/>
        </w:rPr>
        <w:t xml:space="preserve">nd he </w:t>
      </w:r>
      <w:r w:rsidR="00E53FD1" w:rsidRPr="002C0A49">
        <w:rPr>
          <w:rFonts w:ascii="Arial" w:hAnsi="Arial"/>
        </w:rPr>
        <w:t xml:space="preserve">just </w:t>
      </w:r>
      <w:r w:rsidR="00BF2836" w:rsidRPr="002C0A49">
        <w:rPr>
          <w:rFonts w:ascii="Arial" w:hAnsi="Arial"/>
        </w:rPr>
        <w:t>glided through there</w:t>
      </w:r>
      <w:r w:rsidR="00D27187">
        <w:rPr>
          <w:rFonts w:ascii="Arial" w:hAnsi="Arial"/>
        </w:rPr>
        <w:t>,</w:t>
      </w:r>
      <w:r w:rsidR="00BF2836" w:rsidRPr="002C0A49">
        <w:rPr>
          <w:rFonts w:ascii="Arial" w:hAnsi="Arial"/>
        </w:rPr>
        <w:t xml:space="preserve"> went to reach for that fence to swing himself over</w:t>
      </w:r>
      <w:r w:rsidR="00AC726C">
        <w:rPr>
          <w:rFonts w:ascii="Arial" w:hAnsi="Arial"/>
        </w:rPr>
        <w:t xml:space="preserve"> </w:t>
      </w:r>
      <w:r w:rsidR="00AC726C" w:rsidRPr="002C0A49">
        <w:rPr>
          <w:rFonts w:ascii="Arial" w:hAnsi="Arial"/>
        </w:rPr>
        <w:t xml:space="preserve">like </w:t>
      </w:r>
      <w:r w:rsidR="00BF2836" w:rsidRPr="002C0A49">
        <w:rPr>
          <w:rFonts w:ascii="Arial" w:hAnsi="Arial"/>
        </w:rPr>
        <w:t>a diver jumping with his arms out. He was jumping</w:t>
      </w:r>
      <w:r w:rsidR="00E53FD1" w:rsidRPr="002C0A49">
        <w:rPr>
          <w:rFonts w:ascii="Arial" w:hAnsi="Arial"/>
        </w:rPr>
        <w:t>. H</w:t>
      </w:r>
      <w:r w:rsidR="00BF2836" w:rsidRPr="002C0A49">
        <w:rPr>
          <w:rFonts w:ascii="Arial" w:hAnsi="Arial"/>
        </w:rPr>
        <w:t>e was jump</w:t>
      </w:r>
      <w:r w:rsidR="00E53FD1" w:rsidRPr="002C0A49">
        <w:rPr>
          <w:rFonts w:ascii="Arial" w:hAnsi="Arial"/>
        </w:rPr>
        <w:t xml:space="preserve">ing </w:t>
      </w:r>
      <w:r w:rsidR="00BF2836" w:rsidRPr="002C0A49">
        <w:rPr>
          <w:rFonts w:ascii="Arial" w:hAnsi="Arial"/>
        </w:rPr>
        <w:t>with his arms straight out to grab that fence. And before he could do that</w:t>
      </w:r>
      <w:r w:rsidR="00E53FD1" w:rsidRPr="002C0A49">
        <w:rPr>
          <w:rFonts w:ascii="Arial" w:hAnsi="Arial"/>
        </w:rPr>
        <w:t xml:space="preserve">, </w:t>
      </w:r>
      <w:r w:rsidR="00BF2836" w:rsidRPr="002C0A49">
        <w:rPr>
          <w:rFonts w:ascii="Arial" w:hAnsi="Arial"/>
        </w:rPr>
        <w:t>I raised the rifle</w:t>
      </w:r>
      <w:r w:rsidR="00E53FD1" w:rsidRPr="002C0A49">
        <w:rPr>
          <w:rFonts w:ascii="Arial" w:hAnsi="Arial"/>
        </w:rPr>
        <w:t>.</w:t>
      </w:r>
    </w:p>
    <w:p w14:paraId="301F666A" w14:textId="77777777" w:rsidR="002E14C9" w:rsidRPr="002C0A49" w:rsidRDefault="002E14C9">
      <w:pPr>
        <w:spacing w:after="0"/>
        <w:rPr>
          <w:rFonts w:ascii="Arial" w:hAnsi="Arial"/>
        </w:rPr>
      </w:pPr>
    </w:p>
    <w:p w14:paraId="7CEF6B85" w14:textId="6014CC98" w:rsidR="00E53FD1" w:rsidRPr="002C0A49" w:rsidRDefault="00F2367D">
      <w:pPr>
        <w:spacing w:after="0"/>
        <w:rPr>
          <w:rFonts w:ascii="Arial" w:hAnsi="Arial"/>
        </w:rPr>
      </w:pPr>
      <w:r w:rsidRPr="00F2367D">
        <w:rPr>
          <w:rFonts w:ascii="Arial" w:hAnsi="Arial"/>
          <w:b/>
          <w:bCs/>
        </w:rPr>
        <w:t>Carson:</w:t>
      </w:r>
      <w:r w:rsidR="00E53FD1" w:rsidRPr="002C0A49">
        <w:rPr>
          <w:rFonts w:ascii="Arial" w:hAnsi="Arial"/>
        </w:rPr>
        <w:t xml:space="preserve"> B</w:t>
      </w:r>
      <w:r w:rsidR="00BF2836" w:rsidRPr="002C0A49">
        <w:rPr>
          <w:rFonts w:ascii="Arial" w:hAnsi="Arial"/>
        </w:rPr>
        <w:t xml:space="preserve">rian fired one shot. </w:t>
      </w:r>
    </w:p>
    <w:p w14:paraId="09D52883" w14:textId="77777777" w:rsidR="00E53FD1" w:rsidRPr="002C0A49" w:rsidRDefault="00E53FD1">
      <w:pPr>
        <w:spacing w:after="0"/>
        <w:rPr>
          <w:rFonts w:ascii="Arial" w:hAnsi="Arial"/>
        </w:rPr>
      </w:pPr>
    </w:p>
    <w:p w14:paraId="0439CFE1" w14:textId="2207E701" w:rsidR="007078BC" w:rsidRPr="002C0A49" w:rsidRDefault="00881EF8">
      <w:pPr>
        <w:spacing w:after="0"/>
        <w:rPr>
          <w:rFonts w:ascii="Arial" w:hAnsi="Arial"/>
        </w:rPr>
      </w:pPr>
      <w:r>
        <w:rPr>
          <w:rFonts w:ascii="Arial" w:hAnsi="Arial"/>
          <w:b/>
          <w:bCs/>
        </w:rPr>
        <w:t xml:space="preserve">On </w:t>
      </w:r>
      <w:r w:rsidR="00E53FD1" w:rsidRPr="002C0A49">
        <w:rPr>
          <w:rFonts w:ascii="Arial" w:hAnsi="Arial"/>
          <w:b/>
          <w:bCs/>
        </w:rPr>
        <w:t xml:space="preserve">Radio: </w:t>
      </w:r>
      <w:r w:rsidR="00BF2836" w:rsidRPr="002C0A49">
        <w:rPr>
          <w:rFonts w:ascii="Arial" w:hAnsi="Arial"/>
        </w:rPr>
        <w:t xml:space="preserve">I got </w:t>
      </w:r>
      <w:r w:rsidR="00E53FD1" w:rsidRPr="002C0A49">
        <w:rPr>
          <w:rFonts w:ascii="Arial" w:hAnsi="Arial"/>
        </w:rPr>
        <w:t>him</w:t>
      </w:r>
      <w:r w:rsidR="00BF2836" w:rsidRPr="002C0A49">
        <w:rPr>
          <w:rFonts w:ascii="Arial" w:hAnsi="Arial"/>
        </w:rPr>
        <w:t xml:space="preserve">. I got </w:t>
      </w:r>
      <w:r w:rsidR="00E53FD1" w:rsidRPr="002C0A49">
        <w:rPr>
          <w:rFonts w:ascii="Arial" w:hAnsi="Arial"/>
        </w:rPr>
        <w:t>him</w:t>
      </w:r>
      <w:r w:rsidR="00BF2836" w:rsidRPr="002C0A49">
        <w:rPr>
          <w:rFonts w:ascii="Arial" w:hAnsi="Arial"/>
        </w:rPr>
        <w:t xml:space="preserve">. I got </w:t>
      </w:r>
      <w:r w:rsidR="00E53FD1" w:rsidRPr="002C0A49">
        <w:rPr>
          <w:rFonts w:ascii="Arial" w:hAnsi="Arial"/>
        </w:rPr>
        <w:t xml:space="preserve">him. </w:t>
      </w:r>
      <w:r w:rsidR="007078BC" w:rsidRPr="002C0A49">
        <w:rPr>
          <w:rFonts w:ascii="Arial" w:hAnsi="Arial"/>
        </w:rPr>
        <w:t>He's out.</w:t>
      </w:r>
    </w:p>
    <w:p w14:paraId="4C10B7EC" w14:textId="77777777" w:rsidR="007078BC" w:rsidRPr="002C0A49" w:rsidRDefault="007078BC">
      <w:pPr>
        <w:spacing w:after="0"/>
        <w:rPr>
          <w:rFonts w:ascii="Arial" w:hAnsi="Arial"/>
        </w:rPr>
      </w:pPr>
    </w:p>
    <w:p w14:paraId="4B6071D8" w14:textId="402A165F" w:rsidR="007078BC" w:rsidRPr="002C0A49" w:rsidRDefault="00F2367D">
      <w:pPr>
        <w:spacing w:after="0"/>
        <w:rPr>
          <w:rFonts w:ascii="Arial" w:hAnsi="Arial"/>
        </w:rPr>
      </w:pPr>
      <w:r w:rsidRPr="00F2367D">
        <w:rPr>
          <w:rFonts w:ascii="Arial" w:hAnsi="Arial"/>
          <w:b/>
          <w:bCs/>
        </w:rPr>
        <w:t>Carson:</w:t>
      </w:r>
      <w:r w:rsidR="007078BC" w:rsidRPr="002C0A49">
        <w:rPr>
          <w:rFonts w:ascii="Arial" w:hAnsi="Arial"/>
        </w:rPr>
        <w:t xml:space="preserve"> I</w:t>
      </w:r>
      <w:r w:rsidR="00BF2836" w:rsidRPr="002C0A49">
        <w:rPr>
          <w:rFonts w:ascii="Arial" w:hAnsi="Arial"/>
        </w:rPr>
        <w:t xml:space="preserve">t was Jimmy </w:t>
      </w:r>
      <w:r w:rsidR="007078BC" w:rsidRPr="002C0A49">
        <w:rPr>
          <w:rFonts w:ascii="Arial" w:hAnsi="Arial"/>
        </w:rPr>
        <w:t>Joe</w:t>
      </w:r>
      <w:r w:rsidR="00BF2836" w:rsidRPr="002C0A49">
        <w:rPr>
          <w:rFonts w:ascii="Arial" w:hAnsi="Arial"/>
        </w:rPr>
        <w:t>, the ch</w:t>
      </w:r>
      <w:r w:rsidR="007078BC" w:rsidRPr="002C0A49">
        <w:rPr>
          <w:rFonts w:ascii="Arial" w:hAnsi="Arial"/>
        </w:rPr>
        <w:t>i</w:t>
      </w:r>
      <w:r w:rsidR="00BF2836" w:rsidRPr="002C0A49">
        <w:rPr>
          <w:rFonts w:ascii="Arial" w:hAnsi="Arial"/>
        </w:rPr>
        <w:t xml:space="preserve">mp who in a past life, rode around in a convertible. Three of the four </w:t>
      </w:r>
      <w:r w:rsidR="0053498A" w:rsidRPr="002C0A49">
        <w:rPr>
          <w:rFonts w:ascii="Arial" w:hAnsi="Arial"/>
        </w:rPr>
        <w:t>chimps</w:t>
      </w:r>
      <w:r w:rsidR="00BF2836" w:rsidRPr="002C0A49">
        <w:rPr>
          <w:rFonts w:ascii="Arial" w:hAnsi="Arial"/>
        </w:rPr>
        <w:t xml:space="preserve"> were killed that day. </w:t>
      </w:r>
    </w:p>
    <w:p w14:paraId="63D8E3E7" w14:textId="77777777" w:rsidR="007078BC" w:rsidRPr="002C0A49" w:rsidRDefault="007078BC">
      <w:pPr>
        <w:spacing w:after="0"/>
        <w:rPr>
          <w:rFonts w:ascii="Arial" w:hAnsi="Arial"/>
        </w:rPr>
      </w:pPr>
    </w:p>
    <w:p w14:paraId="401CDAD3" w14:textId="4867F63E" w:rsidR="002E14C9" w:rsidRPr="002C0A49" w:rsidRDefault="00F2367D">
      <w:pPr>
        <w:spacing w:after="0"/>
        <w:rPr>
          <w:rFonts w:ascii="Arial" w:hAnsi="Arial"/>
        </w:rPr>
      </w:pPr>
      <w:r w:rsidRPr="00F2367D">
        <w:rPr>
          <w:rFonts w:ascii="Arial" w:hAnsi="Arial"/>
          <w:b/>
          <w:bCs/>
        </w:rPr>
        <w:t>Dick:</w:t>
      </w:r>
      <w:r w:rsidR="007078BC" w:rsidRPr="002C0A49">
        <w:rPr>
          <w:rFonts w:ascii="Arial" w:hAnsi="Arial"/>
        </w:rPr>
        <w:t xml:space="preserve"> </w:t>
      </w:r>
      <w:r w:rsidR="00BF2836" w:rsidRPr="002C0A49">
        <w:rPr>
          <w:rFonts w:ascii="Arial" w:hAnsi="Arial"/>
        </w:rPr>
        <w:t>Dad comes</w:t>
      </w:r>
      <w:r w:rsidR="007078BC" w:rsidRPr="002C0A49">
        <w:rPr>
          <w:rFonts w:ascii="Arial" w:hAnsi="Arial"/>
        </w:rPr>
        <w:t xml:space="preserve"> </w:t>
      </w:r>
      <w:r w:rsidR="00BF2836" w:rsidRPr="002C0A49">
        <w:rPr>
          <w:rFonts w:ascii="Arial" w:hAnsi="Arial"/>
        </w:rPr>
        <w:t xml:space="preserve">in the house. And he goes, </w:t>
      </w:r>
      <w:r w:rsidR="007078BC" w:rsidRPr="002C0A49">
        <w:rPr>
          <w:rFonts w:ascii="Arial" w:hAnsi="Arial"/>
        </w:rPr>
        <w:t>"</w:t>
      </w:r>
      <w:r w:rsidR="00BF2836" w:rsidRPr="002C0A49">
        <w:rPr>
          <w:rFonts w:ascii="Arial" w:hAnsi="Arial"/>
        </w:rPr>
        <w:t>Well, what are you doing?</w:t>
      </w:r>
      <w:r w:rsidR="007078BC" w:rsidRPr="002C0A49">
        <w:rPr>
          <w:rFonts w:ascii="Arial" w:hAnsi="Arial"/>
        </w:rPr>
        <w:t>"</w:t>
      </w:r>
      <w:r w:rsidR="00BF2836" w:rsidRPr="002C0A49">
        <w:rPr>
          <w:rFonts w:ascii="Arial" w:hAnsi="Arial"/>
        </w:rPr>
        <w:t xml:space="preserve"> I said, </w:t>
      </w:r>
      <w:r w:rsidR="007078BC" w:rsidRPr="002C0A49">
        <w:rPr>
          <w:rFonts w:ascii="Arial" w:hAnsi="Arial"/>
        </w:rPr>
        <w:t>"</w:t>
      </w:r>
      <w:r w:rsidR="00BF2836" w:rsidRPr="002C0A49">
        <w:rPr>
          <w:rFonts w:ascii="Arial" w:hAnsi="Arial"/>
        </w:rPr>
        <w:t>I'm sleeping.</w:t>
      </w:r>
      <w:r w:rsidR="007078BC" w:rsidRPr="002C0A49">
        <w:rPr>
          <w:rFonts w:ascii="Arial" w:hAnsi="Arial"/>
        </w:rPr>
        <w:t>"</w:t>
      </w:r>
      <w:r w:rsidR="00BF2836" w:rsidRPr="002C0A49">
        <w:rPr>
          <w:rFonts w:ascii="Arial" w:hAnsi="Arial"/>
        </w:rPr>
        <w:t xml:space="preserve"> He says</w:t>
      </w:r>
      <w:r w:rsidR="007078BC" w:rsidRPr="002C0A49">
        <w:rPr>
          <w:rFonts w:ascii="Arial" w:hAnsi="Arial"/>
        </w:rPr>
        <w:t>, "Y</w:t>
      </w:r>
      <w:r w:rsidR="00BF2836" w:rsidRPr="002C0A49">
        <w:rPr>
          <w:rFonts w:ascii="Arial" w:hAnsi="Arial"/>
        </w:rPr>
        <w:t>ou're not going to sleep after what I'm going to tell you.</w:t>
      </w:r>
      <w:r w:rsidR="007078BC" w:rsidRPr="002C0A49">
        <w:rPr>
          <w:rFonts w:ascii="Arial" w:hAnsi="Arial"/>
        </w:rPr>
        <w:t>"</w:t>
      </w:r>
      <w:r w:rsidR="00BF2836" w:rsidRPr="002C0A49">
        <w:rPr>
          <w:rFonts w:ascii="Arial" w:hAnsi="Arial"/>
        </w:rPr>
        <w:t xml:space="preserve"> </w:t>
      </w:r>
      <w:r w:rsidR="007078BC" w:rsidRPr="002C0A49">
        <w:rPr>
          <w:rFonts w:ascii="Arial" w:hAnsi="Arial"/>
        </w:rPr>
        <w:t>"</w:t>
      </w:r>
      <w:r w:rsidR="00BF2836" w:rsidRPr="002C0A49">
        <w:rPr>
          <w:rFonts w:ascii="Arial" w:hAnsi="Arial"/>
        </w:rPr>
        <w:t>Wh</w:t>
      </w:r>
      <w:r w:rsidR="007078BC" w:rsidRPr="002C0A49">
        <w:rPr>
          <w:rFonts w:ascii="Arial" w:hAnsi="Arial"/>
        </w:rPr>
        <w:t xml:space="preserve">at?" He </w:t>
      </w:r>
      <w:r w:rsidR="00BF2836" w:rsidRPr="002C0A49">
        <w:rPr>
          <w:rFonts w:ascii="Arial" w:hAnsi="Arial"/>
        </w:rPr>
        <w:t>goes</w:t>
      </w:r>
      <w:r w:rsidR="007078BC" w:rsidRPr="002C0A49">
        <w:rPr>
          <w:rFonts w:ascii="Arial" w:hAnsi="Arial"/>
        </w:rPr>
        <w:t>, "Reuben</w:t>
      </w:r>
      <w:r w:rsidR="00BF2836" w:rsidRPr="002C0A49">
        <w:rPr>
          <w:rFonts w:ascii="Arial" w:hAnsi="Arial"/>
        </w:rPr>
        <w:t xml:space="preserve">'s </w:t>
      </w:r>
      <w:r w:rsidR="007078BC" w:rsidRPr="002C0A49">
        <w:rPr>
          <w:rFonts w:ascii="Arial" w:hAnsi="Arial"/>
        </w:rPr>
        <w:t>dead</w:t>
      </w:r>
      <w:r w:rsidR="00BF2836" w:rsidRPr="002C0A49">
        <w:rPr>
          <w:rFonts w:ascii="Arial" w:hAnsi="Arial"/>
        </w:rPr>
        <w:t>.</w:t>
      </w:r>
      <w:r w:rsidR="007078BC" w:rsidRPr="002C0A49">
        <w:rPr>
          <w:rFonts w:ascii="Arial" w:hAnsi="Arial"/>
        </w:rPr>
        <w:t>"</w:t>
      </w:r>
      <w:r w:rsidR="00BF2836" w:rsidRPr="002C0A49">
        <w:rPr>
          <w:rFonts w:ascii="Arial" w:hAnsi="Arial"/>
        </w:rPr>
        <w:t xml:space="preserve"> </w:t>
      </w:r>
      <w:r w:rsidR="007078BC" w:rsidRPr="002C0A49">
        <w:rPr>
          <w:rFonts w:ascii="Arial" w:hAnsi="Arial"/>
        </w:rPr>
        <w:t>"</w:t>
      </w:r>
      <w:r w:rsidR="00BF2836" w:rsidRPr="002C0A49">
        <w:rPr>
          <w:rFonts w:ascii="Arial" w:hAnsi="Arial"/>
        </w:rPr>
        <w:t>What?</w:t>
      </w:r>
      <w:r w:rsidR="007078BC" w:rsidRPr="002C0A49">
        <w:rPr>
          <w:rFonts w:ascii="Arial" w:hAnsi="Arial"/>
        </w:rPr>
        <w:t>"</w:t>
      </w:r>
      <w:r w:rsidR="00BF2836" w:rsidRPr="002C0A49">
        <w:rPr>
          <w:rFonts w:ascii="Arial" w:hAnsi="Arial"/>
        </w:rPr>
        <w:t xml:space="preserve"> </w:t>
      </w:r>
      <w:r w:rsidR="007078BC" w:rsidRPr="002C0A49">
        <w:rPr>
          <w:rFonts w:ascii="Arial" w:hAnsi="Arial"/>
        </w:rPr>
        <w:t>"</w:t>
      </w:r>
      <w:r w:rsidR="00BF2836" w:rsidRPr="002C0A49">
        <w:rPr>
          <w:rFonts w:ascii="Arial" w:hAnsi="Arial"/>
        </w:rPr>
        <w:t>He was shot</w:t>
      </w:r>
      <w:r w:rsidR="007078BC" w:rsidRPr="002C0A49">
        <w:rPr>
          <w:rFonts w:ascii="Arial" w:hAnsi="Arial"/>
        </w:rPr>
        <w:t>. H</w:t>
      </w:r>
      <w:r w:rsidR="00BF2836" w:rsidRPr="002C0A49">
        <w:rPr>
          <w:rFonts w:ascii="Arial" w:hAnsi="Arial"/>
        </w:rPr>
        <w:t>e escaped and he was shot.</w:t>
      </w:r>
      <w:r w:rsidR="007078BC" w:rsidRPr="002C0A49">
        <w:rPr>
          <w:rFonts w:ascii="Arial" w:hAnsi="Arial"/>
        </w:rPr>
        <w:t>"</w:t>
      </w:r>
      <w:r w:rsidR="00BF2836" w:rsidRPr="002C0A49">
        <w:rPr>
          <w:rFonts w:ascii="Arial" w:hAnsi="Arial"/>
        </w:rPr>
        <w:t xml:space="preserve"> </w:t>
      </w:r>
      <w:r w:rsidR="007078BC" w:rsidRPr="002C0A49">
        <w:rPr>
          <w:rFonts w:ascii="Arial" w:hAnsi="Arial"/>
        </w:rPr>
        <w:t>"</w:t>
      </w:r>
      <w:r w:rsidR="00BF2836" w:rsidRPr="002C0A49">
        <w:rPr>
          <w:rFonts w:ascii="Arial" w:hAnsi="Arial"/>
        </w:rPr>
        <w:t>Wh</w:t>
      </w:r>
      <w:r w:rsidR="007078BC" w:rsidRPr="002C0A49">
        <w:rPr>
          <w:rFonts w:ascii="Arial" w:hAnsi="Arial"/>
        </w:rPr>
        <w:t>at</w:t>
      </w:r>
      <w:r w:rsidR="00BF2836" w:rsidRPr="002C0A49">
        <w:rPr>
          <w:rFonts w:ascii="Arial" w:hAnsi="Arial"/>
        </w:rPr>
        <w:t>?</w:t>
      </w:r>
      <w:r w:rsidR="007078BC" w:rsidRPr="002C0A49">
        <w:rPr>
          <w:rFonts w:ascii="Arial" w:hAnsi="Arial"/>
        </w:rPr>
        <w:t>"</w:t>
      </w:r>
      <w:r w:rsidR="00BF2836" w:rsidRPr="002C0A49">
        <w:rPr>
          <w:rFonts w:ascii="Arial" w:hAnsi="Arial"/>
        </w:rPr>
        <w:t xml:space="preserve"> And I just went flying </w:t>
      </w:r>
      <w:r w:rsidR="007078BC" w:rsidRPr="002C0A49">
        <w:rPr>
          <w:rFonts w:ascii="Arial" w:hAnsi="Arial"/>
        </w:rPr>
        <w:t>in.</w:t>
      </w:r>
    </w:p>
    <w:p w14:paraId="2E039C8E" w14:textId="77777777" w:rsidR="002E14C9" w:rsidRPr="002C0A49" w:rsidRDefault="002E14C9">
      <w:pPr>
        <w:spacing w:after="0"/>
        <w:rPr>
          <w:rFonts w:ascii="Arial" w:hAnsi="Arial"/>
        </w:rPr>
      </w:pPr>
    </w:p>
    <w:p w14:paraId="5B99CD80" w14:textId="72FA36B3" w:rsidR="002E14C9" w:rsidRPr="002C0A49" w:rsidRDefault="00F2367D">
      <w:pPr>
        <w:spacing w:after="0"/>
        <w:rPr>
          <w:rFonts w:ascii="Arial" w:hAnsi="Arial"/>
        </w:rPr>
      </w:pPr>
      <w:r w:rsidRPr="00F2367D">
        <w:rPr>
          <w:rFonts w:ascii="Arial" w:hAnsi="Arial"/>
          <w:b/>
          <w:bCs/>
        </w:rPr>
        <w:t>Carson:</w:t>
      </w:r>
      <w:r w:rsidR="007078BC" w:rsidRPr="002C0A49">
        <w:rPr>
          <w:rFonts w:ascii="Arial" w:hAnsi="Arial"/>
        </w:rPr>
        <w:t xml:space="preserve"> </w:t>
      </w:r>
      <w:r w:rsidR="00BF2836" w:rsidRPr="002C0A49">
        <w:rPr>
          <w:rFonts w:ascii="Arial" w:hAnsi="Arial"/>
        </w:rPr>
        <w:t xml:space="preserve">Dick jumped in the car </w:t>
      </w:r>
      <w:r w:rsidR="00C57859">
        <w:rPr>
          <w:rFonts w:ascii="Arial" w:hAnsi="Arial"/>
        </w:rPr>
        <w:t xml:space="preserve">and </w:t>
      </w:r>
      <w:r w:rsidR="00561830">
        <w:rPr>
          <w:rFonts w:ascii="Arial" w:hAnsi="Arial"/>
        </w:rPr>
        <w:t xml:space="preserve">floored it. </w:t>
      </w:r>
      <w:r w:rsidR="00BF2836" w:rsidRPr="002C0A49">
        <w:rPr>
          <w:rFonts w:ascii="Arial" w:hAnsi="Arial"/>
        </w:rPr>
        <w:t>When he got to the zoo, there were patrol cars in the parking lot</w:t>
      </w:r>
      <w:r w:rsidR="00EE3F1F">
        <w:rPr>
          <w:rFonts w:ascii="Arial" w:hAnsi="Arial"/>
        </w:rPr>
        <w:t xml:space="preserve"> a</w:t>
      </w:r>
      <w:r w:rsidR="00BF2836" w:rsidRPr="002C0A49">
        <w:rPr>
          <w:rFonts w:ascii="Arial" w:hAnsi="Arial"/>
        </w:rPr>
        <w:t>nd an ambulance.</w:t>
      </w:r>
    </w:p>
    <w:p w14:paraId="366D8024" w14:textId="77777777" w:rsidR="002E14C9" w:rsidRPr="002C0A49" w:rsidRDefault="002E14C9">
      <w:pPr>
        <w:spacing w:after="0"/>
        <w:rPr>
          <w:rFonts w:ascii="Arial" w:hAnsi="Arial"/>
        </w:rPr>
      </w:pPr>
    </w:p>
    <w:p w14:paraId="21D9BA59" w14:textId="5DED3047" w:rsidR="002E14C9" w:rsidRPr="002C0A49" w:rsidRDefault="00F2367D">
      <w:pPr>
        <w:spacing w:after="0"/>
        <w:rPr>
          <w:rFonts w:ascii="Arial" w:hAnsi="Arial"/>
        </w:rPr>
      </w:pPr>
      <w:r w:rsidRPr="00F2367D">
        <w:rPr>
          <w:rFonts w:ascii="Arial" w:hAnsi="Arial"/>
          <w:b/>
          <w:bCs/>
        </w:rPr>
        <w:t>Dick:</w:t>
      </w:r>
      <w:r w:rsidR="00BA649D" w:rsidRPr="002C0A49">
        <w:rPr>
          <w:rFonts w:ascii="Arial" w:hAnsi="Arial"/>
        </w:rPr>
        <w:t xml:space="preserve"> </w:t>
      </w:r>
      <w:r w:rsidR="00BF2836" w:rsidRPr="002C0A49">
        <w:rPr>
          <w:rFonts w:ascii="Arial" w:hAnsi="Arial"/>
        </w:rPr>
        <w:t>There was chimpanzee blood everywhere and on every</w:t>
      </w:r>
      <w:r w:rsidR="00BA649D" w:rsidRPr="002C0A49">
        <w:rPr>
          <w:rFonts w:ascii="Arial" w:hAnsi="Arial"/>
        </w:rPr>
        <w:t>body.</w:t>
      </w:r>
    </w:p>
    <w:p w14:paraId="38CEB6EF" w14:textId="77777777" w:rsidR="002E14C9" w:rsidRPr="002C0A49" w:rsidRDefault="002E14C9">
      <w:pPr>
        <w:spacing w:after="0"/>
        <w:rPr>
          <w:rFonts w:ascii="Arial" w:hAnsi="Arial"/>
        </w:rPr>
      </w:pPr>
    </w:p>
    <w:p w14:paraId="6D178C4B" w14:textId="7B666298" w:rsidR="00BA649D" w:rsidRPr="002C0A49" w:rsidRDefault="00F2367D">
      <w:pPr>
        <w:spacing w:after="0"/>
        <w:rPr>
          <w:rFonts w:ascii="Arial" w:hAnsi="Arial"/>
        </w:rPr>
      </w:pPr>
      <w:r w:rsidRPr="00F2367D">
        <w:rPr>
          <w:rFonts w:ascii="Arial" w:hAnsi="Arial"/>
          <w:b/>
          <w:bCs/>
        </w:rPr>
        <w:t>Carson:</w:t>
      </w:r>
      <w:r w:rsidR="00BA649D" w:rsidRPr="002C0A49">
        <w:rPr>
          <w:rFonts w:ascii="Arial" w:hAnsi="Arial"/>
        </w:rPr>
        <w:t xml:space="preserve"> H</w:t>
      </w:r>
      <w:r w:rsidR="00BF2836" w:rsidRPr="002C0A49">
        <w:rPr>
          <w:rFonts w:ascii="Arial" w:hAnsi="Arial"/>
        </w:rPr>
        <w:t xml:space="preserve">e pleaded with the </w:t>
      </w:r>
      <w:r w:rsidR="00BA649D" w:rsidRPr="002C0A49">
        <w:rPr>
          <w:rFonts w:ascii="Arial" w:hAnsi="Arial"/>
        </w:rPr>
        <w:t>A</w:t>
      </w:r>
      <w:r w:rsidR="00BF2836" w:rsidRPr="002C0A49">
        <w:rPr>
          <w:rFonts w:ascii="Arial" w:hAnsi="Arial"/>
        </w:rPr>
        <w:t xml:space="preserve">ntelope </w:t>
      </w:r>
      <w:r w:rsidR="00BA649D" w:rsidRPr="002C0A49">
        <w:rPr>
          <w:rFonts w:ascii="Arial" w:hAnsi="Arial"/>
        </w:rPr>
        <w:t>C</w:t>
      </w:r>
      <w:r w:rsidR="00BF2836" w:rsidRPr="002C0A49">
        <w:rPr>
          <w:rFonts w:ascii="Arial" w:hAnsi="Arial"/>
        </w:rPr>
        <w:t>ounty sheriff to let him in.</w:t>
      </w:r>
    </w:p>
    <w:p w14:paraId="0712E24A" w14:textId="77777777" w:rsidR="00BA649D" w:rsidRPr="002C0A49" w:rsidRDefault="00BA649D">
      <w:pPr>
        <w:spacing w:after="0"/>
        <w:rPr>
          <w:rFonts w:ascii="Arial" w:hAnsi="Arial"/>
        </w:rPr>
      </w:pPr>
    </w:p>
    <w:p w14:paraId="2576681F" w14:textId="1C86FEC6" w:rsidR="002E14C9" w:rsidRPr="002C0A49" w:rsidRDefault="00F2367D">
      <w:pPr>
        <w:spacing w:after="0"/>
        <w:rPr>
          <w:rFonts w:ascii="Arial" w:hAnsi="Arial"/>
        </w:rPr>
      </w:pPr>
      <w:r w:rsidRPr="00F2367D">
        <w:rPr>
          <w:rFonts w:ascii="Arial" w:hAnsi="Arial"/>
          <w:b/>
          <w:bCs/>
        </w:rPr>
        <w:t>Dick:</w:t>
      </w:r>
      <w:r w:rsidR="00BA649D" w:rsidRPr="002C0A49">
        <w:rPr>
          <w:rFonts w:ascii="Arial" w:hAnsi="Arial"/>
        </w:rPr>
        <w:t xml:space="preserve"> He goes, "T</w:t>
      </w:r>
      <w:r w:rsidR="00BF2836" w:rsidRPr="002C0A49">
        <w:rPr>
          <w:rFonts w:ascii="Arial" w:hAnsi="Arial"/>
        </w:rPr>
        <w:t>his is a crime scene.</w:t>
      </w:r>
      <w:r w:rsidR="00BA649D" w:rsidRPr="002C0A49">
        <w:rPr>
          <w:rFonts w:ascii="Arial" w:hAnsi="Arial"/>
        </w:rPr>
        <w:t>"</w:t>
      </w:r>
      <w:r w:rsidR="00BF2836" w:rsidRPr="002C0A49">
        <w:rPr>
          <w:rFonts w:ascii="Arial" w:hAnsi="Arial"/>
        </w:rPr>
        <w:t xml:space="preserve"> I go, </w:t>
      </w:r>
      <w:r w:rsidR="00BA649D" w:rsidRPr="002C0A49">
        <w:rPr>
          <w:rFonts w:ascii="Arial" w:hAnsi="Arial"/>
        </w:rPr>
        <w:t>"</w:t>
      </w:r>
      <w:r w:rsidR="00BF2836" w:rsidRPr="002C0A49">
        <w:rPr>
          <w:rFonts w:ascii="Arial" w:hAnsi="Arial"/>
        </w:rPr>
        <w:t>Darrell, I</w:t>
      </w:r>
      <w:r w:rsidR="00BA649D" w:rsidRPr="002C0A49">
        <w:rPr>
          <w:rFonts w:ascii="Arial" w:hAnsi="Arial"/>
        </w:rPr>
        <w:t>'ve</w:t>
      </w:r>
      <w:r w:rsidR="00BF2836" w:rsidRPr="002C0A49">
        <w:rPr>
          <w:rFonts w:ascii="Arial" w:hAnsi="Arial"/>
        </w:rPr>
        <w:t xml:space="preserve"> got to go in.</w:t>
      </w:r>
      <w:r w:rsidR="00BA649D" w:rsidRPr="002C0A49">
        <w:rPr>
          <w:rFonts w:ascii="Arial" w:hAnsi="Arial"/>
        </w:rPr>
        <w:t>"</w:t>
      </w:r>
      <w:r w:rsidR="00BF2836" w:rsidRPr="002C0A49">
        <w:rPr>
          <w:rFonts w:ascii="Arial" w:hAnsi="Arial"/>
        </w:rPr>
        <w:t xml:space="preserve"> </w:t>
      </w:r>
      <w:r w:rsidR="00BA649D" w:rsidRPr="002C0A49">
        <w:rPr>
          <w:rFonts w:ascii="Arial" w:hAnsi="Arial"/>
        </w:rPr>
        <w:t>"</w:t>
      </w:r>
      <w:r w:rsidR="00BF2836" w:rsidRPr="002C0A49">
        <w:rPr>
          <w:rFonts w:ascii="Arial" w:hAnsi="Arial"/>
        </w:rPr>
        <w:t>You cannot go in there.</w:t>
      </w:r>
      <w:r w:rsidR="00BA649D" w:rsidRPr="002C0A49">
        <w:rPr>
          <w:rFonts w:ascii="Arial" w:hAnsi="Arial"/>
        </w:rPr>
        <w:t>"</w:t>
      </w:r>
    </w:p>
    <w:p w14:paraId="4A853724" w14:textId="77777777" w:rsidR="002E14C9" w:rsidRPr="002C0A49" w:rsidRDefault="002E14C9">
      <w:pPr>
        <w:spacing w:after="0"/>
        <w:rPr>
          <w:rFonts w:ascii="Arial" w:hAnsi="Arial"/>
        </w:rPr>
      </w:pPr>
    </w:p>
    <w:p w14:paraId="73A13DA9" w14:textId="670AE767" w:rsidR="002E14C9" w:rsidRPr="002C0A49" w:rsidRDefault="00F2367D">
      <w:pPr>
        <w:spacing w:after="0"/>
        <w:rPr>
          <w:rFonts w:ascii="Arial" w:hAnsi="Arial"/>
        </w:rPr>
      </w:pPr>
      <w:r w:rsidRPr="00F2367D">
        <w:rPr>
          <w:rFonts w:ascii="Arial" w:hAnsi="Arial"/>
          <w:b/>
          <w:bCs/>
        </w:rPr>
        <w:t>Carson:</w:t>
      </w:r>
      <w:r w:rsidR="00BA649D" w:rsidRPr="002C0A49">
        <w:rPr>
          <w:rFonts w:ascii="Arial" w:hAnsi="Arial"/>
        </w:rPr>
        <w:t xml:space="preserve"> </w:t>
      </w:r>
      <w:r w:rsidR="00BF2836" w:rsidRPr="002C0A49">
        <w:rPr>
          <w:rFonts w:ascii="Arial" w:hAnsi="Arial"/>
        </w:rPr>
        <w:t>When Dick persisted, another cop stepped forward.</w:t>
      </w:r>
    </w:p>
    <w:p w14:paraId="0BC77795" w14:textId="77777777" w:rsidR="002E14C9" w:rsidRPr="002C0A49" w:rsidRDefault="002E14C9">
      <w:pPr>
        <w:spacing w:after="0"/>
        <w:rPr>
          <w:rFonts w:ascii="Arial" w:hAnsi="Arial"/>
        </w:rPr>
      </w:pPr>
    </w:p>
    <w:p w14:paraId="7E4333EA" w14:textId="6AEF5650" w:rsidR="002E14C9" w:rsidRPr="002C0A49" w:rsidRDefault="00F2367D">
      <w:pPr>
        <w:spacing w:after="0"/>
        <w:rPr>
          <w:rFonts w:ascii="Arial" w:hAnsi="Arial"/>
        </w:rPr>
      </w:pPr>
      <w:r w:rsidRPr="00F2367D">
        <w:rPr>
          <w:rFonts w:ascii="Arial" w:hAnsi="Arial"/>
          <w:b/>
          <w:bCs/>
        </w:rPr>
        <w:t>Dick:</w:t>
      </w:r>
      <w:r w:rsidR="00BA649D" w:rsidRPr="002C0A49">
        <w:rPr>
          <w:rFonts w:ascii="Arial" w:hAnsi="Arial"/>
        </w:rPr>
        <w:t xml:space="preserve"> </w:t>
      </w:r>
      <w:r w:rsidR="00BF2836" w:rsidRPr="002C0A49">
        <w:rPr>
          <w:rFonts w:ascii="Arial" w:hAnsi="Arial"/>
        </w:rPr>
        <w:t>He bodily just grabbed me and moved me</w:t>
      </w:r>
      <w:r w:rsidR="00D737BF">
        <w:rPr>
          <w:rFonts w:ascii="Arial" w:hAnsi="Arial"/>
        </w:rPr>
        <w:t xml:space="preserve"> out</w:t>
      </w:r>
      <w:r w:rsidR="00BA649D" w:rsidRPr="002C0A49">
        <w:rPr>
          <w:rFonts w:ascii="Arial" w:hAnsi="Arial"/>
        </w:rPr>
        <w:t xml:space="preserve">, </w:t>
      </w:r>
      <w:r w:rsidR="00BF2836" w:rsidRPr="002C0A49">
        <w:rPr>
          <w:rFonts w:ascii="Arial" w:hAnsi="Arial"/>
        </w:rPr>
        <w:t>and I felt like just leaving. And for some reason</w:t>
      </w:r>
      <w:r w:rsidR="00D737BF">
        <w:rPr>
          <w:rFonts w:ascii="Arial" w:hAnsi="Arial"/>
        </w:rPr>
        <w:t>,</w:t>
      </w:r>
      <w:r w:rsidR="00BF2836" w:rsidRPr="002C0A49">
        <w:rPr>
          <w:rFonts w:ascii="Arial" w:hAnsi="Arial"/>
        </w:rPr>
        <w:t xml:space="preserve"> I just went over towards</w:t>
      </w:r>
      <w:r w:rsidR="00D737BF">
        <w:rPr>
          <w:rFonts w:ascii="Arial" w:hAnsi="Arial"/>
        </w:rPr>
        <w:t xml:space="preserve"> it</w:t>
      </w:r>
      <w:r w:rsidR="00BA649D" w:rsidRPr="002C0A49">
        <w:rPr>
          <w:rFonts w:ascii="Arial" w:hAnsi="Arial"/>
        </w:rPr>
        <w:t xml:space="preserve">, </w:t>
      </w:r>
      <w:r w:rsidR="00BF2836" w:rsidRPr="002C0A49">
        <w:rPr>
          <w:rFonts w:ascii="Arial" w:hAnsi="Arial"/>
        </w:rPr>
        <w:t>I collapsed.</w:t>
      </w:r>
    </w:p>
    <w:p w14:paraId="732B9F53" w14:textId="77777777" w:rsidR="002E14C9" w:rsidRPr="002C0A49" w:rsidRDefault="002E14C9">
      <w:pPr>
        <w:spacing w:after="0"/>
        <w:rPr>
          <w:rFonts w:ascii="Arial" w:hAnsi="Arial"/>
        </w:rPr>
      </w:pPr>
    </w:p>
    <w:p w14:paraId="0954AA28" w14:textId="26CE9EA3" w:rsidR="00BA649D" w:rsidRPr="002C0A49" w:rsidRDefault="00F2367D">
      <w:pPr>
        <w:spacing w:after="0"/>
        <w:rPr>
          <w:rFonts w:ascii="Arial" w:hAnsi="Arial"/>
        </w:rPr>
      </w:pPr>
      <w:r w:rsidRPr="00F2367D">
        <w:rPr>
          <w:rFonts w:ascii="Arial" w:hAnsi="Arial"/>
          <w:b/>
          <w:bCs/>
        </w:rPr>
        <w:t>Carson:</w:t>
      </w:r>
      <w:r w:rsidR="00BA649D" w:rsidRPr="002C0A49">
        <w:rPr>
          <w:rFonts w:ascii="Arial" w:hAnsi="Arial"/>
        </w:rPr>
        <w:t xml:space="preserve"> </w:t>
      </w:r>
      <w:r w:rsidR="00BF2836" w:rsidRPr="002C0A49">
        <w:rPr>
          <w:rFonts w:ascii="Arial" w:hAnsi="Arial"/>
        </w:rPr>
        <w:t>After he recovered, Dick was le</w:t>
      </w:r>
      <w:r w:rsidR="00BA649D" w:rsidRPr="002C0A49">
        <w:rPr>
          <w:rFonts w:ascii="Arial" w:hAnsi="Arial"/>
        </w:rPr>
        <w:t>t</w:t>
      </w:r>
      <w:r w:rsidR="00BF2836" w:rsidRPr="002C0A49">
        <w:rPr>
          <w:rFonts w:ascii="Arial" w:hAnsi="Arial"/>
        </w:rPr>
        <w:t xml:space="preserve"> inside. He walked to the Johnny Carson </w:t>
      </w:r>
      <w:r w:rsidR="00FC5C89" w:rsidRPr="002C0A49">
        <w:rPr>
          <w:rFonts w:ascii="Arial" w:hAnsi="Arial"/>
        </w:rPr>
        <w:t>Building</w:t>
      </w:r>
      <w:r w:rsidR="00BF2836" w:rsidRPr="002C0A49">
        <w:rPr>
          <w:rFonts w:ascii="Arial" w:hAnsi="Arial"/>
        </w:rPr>
        <w:t>, and saw Ripley</w:t>
      </w:r>
      <w:r w:rsidR="00BA649D" w:rsidRPr="002C0A49">
        <w:rPr>
          <w:rFonts w:ascii="Arial" w:hAnsi="Arial"/>
        </w:rPr>
        <w:t xml:space="preserve">, the </w:t>
      </w:r>
      <w:r w:rsidR="00D45872">
        <w:rPr>
          <w:rFonts w:ascii="Arial" w:hAnsi="Arial"/>
        </w:rPr>
        <w:t xml:space="preserve">chimp </w:t>
      </w:r>
      <w:r w:rsidR="00BF2836" w:rsidRPr="002C0A49">
        <w:rPr>
          <w:rFonts w:ascii="Arial" w:hAnsi="Arial"/>
        </w:rPr>
        <w:t xml:space="preserve">from </w:t>
      </w:r>
      <w:r w:rsidR="003C33AD" w:rsidRPr="002C0A49">
        <w:rPr>
          <w:rFonts w:ascii="Arial" w:hAnsi="Arial"/>
          <w:i/>
          <w:iCs/>
        </w:rPr>
        <w:t>Seinfeld</w:t>
      </w:r>
      <w:r w:rsidR="00BF2836" w:rsidRPr="002C0A49">
        <w:rPr>
          <w:rFonts w:ascii="Arial" w:hAnsi="Arial"/>
        </w:rPr>
        <w:t xml:space="preserve">, who'd survived by running back inside his enclosure when the shots rang out. </w:t>
      </w:r>
    </w:p>
    <w:p w14:paraId="635EB577" w14:textId="77777777" w:rsidR="00BA649D" w:rsidRPr="002C0A49" w:rsidRDefault="00BA649D">
      <w:pPr>
        <w:spacing w:after="0"/>
        <w:rPr>
          <w:rFonts w:ascii="Arial" w:hAnsi="Arial"/>
        </w:rPr>
      </w:pPr>
    </w:p>
    <w:p w14:paraId="4304ADA4" w14:textId="5E12C593" w:rsidR="00F429F7" w:rsidRPr="002C0A49" w:rsidRDefault="00F2367D">
      <w:pPr>
        <w:spacing w:after="0"/>
        <w:rPr>
          <w:rFonts w:ascii="Arial" w:hAnsi="Arial"/>
        </w:rPr>
      </w:pPr>
      <w:r w:rsidRPr="00F2367D">
        <w:rPr>
          <w:rFonts w:ascii="Arial" w:hAnsi="Arial"/>
          <w:b/>
          <w:bCs/>
        </w:rPr>
        <w:t>Dick:</w:t>
      </w:r>
      <w:r w:rsidR="00BA649D" w:rsidRPr="002C0A49">
        <w:rPr>
          <w:rFonts w:ascii="Arial" w:hAnsi="Arial"/>
        </w:rPr>
        <w:t xml:space="preserve"> </w:t>
      </w:r>
      <w:r w:rsidR="00BF2836" w:rsidRPr="002C0A49">
        <w:rPr>
          <w:rFonts w:ascii="Arial" w:hAnsi="Arial"/>
        </w:rPr>
        <w:t>I'm reading</w:t>
      </w:r>
      <w:r w:rsidR="00BA649D" w:rsidRPr="002C0A49">
        <w:rPr>
          <w:rFonts w:ascii="Arial" w:hAnsi="Arial"/>
        </w:rPr>
        <w:t xml:space="preserve"> </w:t>
      </w:r>
      <w:r w:rsidR="00BF2836" w:rsidRPr="002C0A49">
        <w:rPr>
          <w:rFonts w:ascii="Arial" w:hAnsi="Arial"/>
        </w:rPr>
        <w:t>Ripley, as I'm walking in</w:t>
      </w:r>
      <w:r w:rsidR="00BA649D" w:rsidRPr="002C0A49">
        <w:rPr>
          <w:rFonts w:ascii="Arial" w:hAnsi="Arial"/>
        </w:rPr>
        <w:t xml:space="preserve">. It's </w:t>
      </w:r>
      <w:r w:rsidR="00BF2836" w:rsidRPr="002C0A49">
        <w:rPr>
          <w:rFonts w:ascii="Arial" w:hAnsi="Arial"/>
        </w:rPr>
        <w:t>been four years since I'd worked with chimps</w:t>
      </w:r>
      <w:r w:rsidR="00D45872">
        <w:rPr>
          <w:rFonts w:ascii="Arial" w:hAnsi="Arial"/>
        </w:rPr>
        <w:t>. Y</w:t>
      </w:r>
      <w:r w:rsidR="00BF2836" w:rsidRPr="002C0A49">
        <w:rPr>
          <w:rFonts w:ascii="Arial" w:hAnsi="Arial"/>
        </w:rPr>
        <w:t>et</w:t>
      </w:r>
      <w:r w:rsidR="00D45872">
        <w:rPr>
          <w:rFonts w:ascii="Arial" w:hAnsi="Arial"/>
        </w:rPr>
        <w:t>,</w:t>
      </w:r>
      <w:r w:rsidR="00BF2836" w:rsidRPr="002C0A49">
        <w:rPr>
          <w:rFonts w:ascii="Arial" w:hAnsi="Arial"/>
        </w:rPr>
        <w:t xml:space="preserve"> it kicked in, and </w:t>
      </w:r>
      <w:r w:rsidR="00BA649D" w:rsidRPr="002C0A49">
        <w:rPr>
          <w:rFonts w:ascii="Arial" w:hAnsi="Arial"/>
        </w:rPr>
        <w:t xml:space="preserve">I'm </w:t>
      </w:r>
      <w:r w:rsidR="00BF2836" w:rsidRPr="002C0A49">
        <w:rPr>
          <w:rFonts w:ascii="Arial" w:hAnsi="Arial"/>
        </w:rPr>
        <w:t>read</w:t>
      </w:r>
      <w:r w:rsidR="00BA649D" w:rsidRPr="002C0A49">
        <w:rPr>
          <w:rFonts w:ascii="Arial" w:hAnsi="Arial"/>
        </w:rPr>
        <w:t xml:space="preserve">ing </w:t>
      </w:r>
      <w:r w:rsidR="00BF2836" w:rsidRPr="002C0A49">
        <w:rPr>
          <w:rFonts w:ascii="Arial" w:hAnsi="Arial"/>
        </w:rPr>
        <w:t>Ripley</w:t>
      </w:r>
      <w:r w:rsidR="00BA649D" w:rsidRPr="002C0A49">
        <w:rPr>
          <w:rFonts w:ascii="Arial" w:hAnsi="Arial"/>
        </w:rPr>
        <w:t>. A</w:t>
      </w:r>
      <w:r w:rsidR="00BF2836" w:rsidRPr="002C0A49">
        <w:rPr>
          <w:rFonts w:ascii="Arial" w:hAnsi="Arial"/>
        </w:rPr>
        <w:t xml:space="preserve">nd all at once he turns his back and submits because of a gesture I had made that nobody else saw. He turns his back and submits to me. A couple of people there said, </w:t>
      </w:r>
      <w:r w:rsidR="00BA649D" w:rsidRPr="002C0A49">
        <w:rPr>
          <w:rFonts w:ascii="Arial" w:hAnsi="Arial"/>
        </w:rPr>
        <w:t>"</w:t>
      </w:r>
      <w:r w:rsidR="00BF2836" w:rsidRPr="002C0A49">
        <w:rPr>
          <w:rFonts w:ascii="Arial" w:hAnsi="Arial"/>
        </w:rPr>
        <w:t>Well, he's never done that to strangers before</w:t>
      </w:r>
      <w:r w:rsidR="00BA649D" w:rsidRPr="002C0A49">
        <w:rPr>
          <w:rFonts w:ascii="Arial" w:hAnsi="Arial"/>
        </w:rPr>
        <w:t xml:space="preserve">." Well, </w:t>
      </w:r>
      <w:r w:rsidR="00BF2836" w:rsidRPr="002C0A49">
        <w:rPr>
          <w:rFonts w:ascii="Arial" w:hAnsi="Arial"/>
        </w:rPr>
        <w:t xml:space="preserve">he didn't do it to strangers because the strangers don't know how to communicate with him. And they took me to </w:t>
      </w:r>
      <w:r w:rsidR="00BA649D" w:rsidRPr="002C0A49">
        <w:rPr>
          <w:rFonts w:ascii="Arial" w:hAnsi="Arial"/>
        </w:rPr>
        <w:t>Reuben</w:t>
      </w:r>
      <w:r w:rsidR="00E82B85">
        <w:rPr>
          <w:rFonts w:ascii="Arial" w:hAnsi="Arial"/>
        </w:rPr>
        <w:t xml:space="preserve"> </w:t>
      </w:r>
      <w:r w:rsidR="00BF2836" w:rsidRPr="002C0A49">
        <w:rPr>
          <w:rFonts w:ascii="Arial" w:hAnsi="Arial"/>
        </w:rPr>
        <w:t>so I could say goodbye</w:t>
      </w:r>
      <w:r w:rsidR="00BA649D" w:rsidRPr="002C0A49">
        <w:rPr>
          <w:rFonts w:ascii="Arial" w:hAnsi="Arial"/>
        </w:rPr>
        <w:t xml:space="preserve">. [sobbing] </w:t>
      </w:r>
      <w:r w:rsidR="00F429F7" w:rsidRPr="002C0A49">
        <w:rPr>
          <w:rFonts w:ascii="Arial" w:hAnsi="Arial"/>
        </w:rPr>
        <w:t>Let's stop.</w:t>
      </w:r>
    </w:p>
    <w:p w14:paraId="2926211E" w14:textId="77777777" w:rsidR="00F429F7" w:rsidRPr="002C0A49" w:rsidRDefault="00F429F7">
      <w:pPr>
        <w:spacing w:after="0"/>
        <w:rPr>
          <w:rFonts w:ascii="Arial" w:hAnsi="Arial"/>
        </w:rPr>
      </w:pPr>
    </w:p>
    <w:p w14:paraId="2434222D" w14:textId="47C0BB20" w:rsidR="00F429F7" w:rsidRPr="002C0A49" w:rsidRDefault="00F2367D">
      <w:pPr>
        <w:spacing w:after="0"/>
        <w:rPr>
          <w:rFonts w:ascii="Arial" w:hAnsi="Arial"/>
        </w:rPr>
      </w:pPr>
      <w:r w:rsidRPr="00F2367D">
        <w:rPr>
          <w:rFonts w:ascii="Arial" w:hAnsi="Arial"/>
          <w:b/>
          <w:bCs/>
        </w:rPr>
        <w:t>Carson:</w:t>
      </w:r>
      <w:r w:rsidR="00F429F7" w:rsidRPr="002C0A49">
        <w:rPr>
          <w:rFonts w:ascii="Arial" w:hAnsi="Arial"/>
        </w:rPr>
        <w:t xml:space="preserve"> </w:t>
      </w:r>
      <w:r w:rsidR="00BF2836" w:rsidRPr="002C0A49">
        <w:rPr>
          <w:rFonts w:ascii="Arial" w:hAnsi="Arial"/>
        </w:rPr>
        <w:t>That's</w:t>
      </w:r>
      <w:r w:rsidR="00EA0641">
        <w:rPr>
          <w:rFonts w:ascii="Arial" w:hAnsi="Arial"/>
        </w:rPr>
        <w:t xml:space="preserve"> all </w:t>
      </w:r>
      <w:r w:rsidR="00BF2836" w:rsidRPr="002C0A49">
        <w:rPr>
          <w:rFonts w:ascii="Arial" w:hAnsi="Arial"/>
        </w:rPr>
        <w:t xml:space="preserve">right. </w:t>
      </w:r>
    </w:p>
    <w:p w14:paraId="1D026434" w14:textId="77777777" w:rsidR="00F429F7" w:rsidRPr="002C0A49" w:rsidRDefault="00F429F7">
      <w:pPr>
        <w:spacing w:after="0"/>
        <w:rPr>
          <w:rFonts w:ascii="Arial" w:hAnsi="Arial"/>
        </w:rPr>
      </w:pPr>
    </w:p>
    <w:p w14:paraId="3754DBA5" w14:textId="32BDFE0B" w:rsidR="002E14C9" w:rsidRPr="002C0A49" w:rsidRDefault="00F2367D">
      <w:pPr>
        <w:spacing w:after="0"/>
        <w:rPr>
          <w:rFonts w:ascii="Arial" w:hAnsi="Arial"/>
        </w:rPr>
      </w:pPr>
      <w:r w:rsidRPr="00F2367D">
        <w:rPr>
          <w:rFonts w:ascii="Arial" w:hAnsi="Arial"/>
          <w:b/>
          <w:bCs/>
        </w:rPr>
        <w:t>Dick:</w:t>
      </w:r>
      <w:r w:rsidR="00F429F7" w:rsidRPr="002C0A49">
        <w:rPr>
          <w:rFonts w:ascii="Arial" w:hAnsi="Arial"/>
        </w:rPr>
        <w:t xml:space="preserve"> </w:t>
      </w:r>
      <w:r w:rsidR="00BF2836" w:rsidRPr="002C0A49">
        <w:rPr>
          <w:rFonts w:ascii="Arial" w:hAnsi="Arial"/>
        </w:rPr>
        <w:t xml:space="preserve">I wondered why </w:t>
      </w:r>
      <w:r w:rsidR="00EA0641">
        <w:rPr>
          <w:rFonts w:ascii="Arial" w:hAnsi="Arial"/>
        </w:rPr>
        <w:t xml:space="preserve">I </w:t>
      </w:r>
      <w:r w:rsidR="00BF2836" w:rsidRPr="002C0A49">
        <w:rPr>
          <w:rFonts w:ascii="Arial" w:hAnsi="Arial"/>
        </w:rPr>
        <w:t>wasn't called.</w:t>
      </w:r>
    </w:p>
    <w:p w14:paraId="4D7B2314" w14:textId="77777777" w:rsidR="002E14C9" w:rsidRPr="002C0A49" w:rsidRDefault="002E14C9">
      <w:pPr>
        <w:spacing w:after="0"/>
        <w:rPr>
          <w:rFonts w:ascii="Arial" w:hAnsi="Arial"/>
        </w:rPr>
      </w:pPr>
    </w:p>
    <w:p w14:paraId="07FDA3D1" w14:textId="2036A31D" w:rsidR="002E14C9" w:rsidRPr="002C0A49" w:rsidRDefault="00F2367D">
      <w:pPr>
        <w:spacing w:after="0"/>
        <w:rPr>
          <w:rFonts w:ascii="Arial" w:hAnsi="Arial"/>
        </w:rPr>
      </w:pPr>
      <w:r w:rsidRPr="00F2367D">
        <w:rPr>
          <w:rFonts w:ascii="Arial" w:hAnsi="Arial"/>
          <w:b/>
          <w:bCs/>
        </w:rPr>
        <w:t>Carson:</w:t>
      </w:r>
      <w:r w:rsidR="00F429F7" w:rsidRPr="002C0A49">
        <w:rPr>
          <w:rFonts w:ascii="Arial" w:hAnsi="Arial"/>
        </w:rPr>
        <w:t xml:space="preserve"> </w:t>
      </w:r>
      <w:r w:rsidR="00BF2836" w:rsidRPr="002C0A49">
        <w:rPr>
          <w:rFonts w:ascii="Arial" w:hAnsi="Arial"/>
        </w:rPr>
        <w:t>They laid Reuben</w:t>
      </w:r>
      <w:r w:rsidR="00F429F7" w:rsidRPr="002C0A49">
        <w:rPr>
          <w:rFonts w:ascii="Arial" w:hAnsi="Arial"/>
        </w:rPr>
        <w:t>'</w:t>
      </w:r>
      <w:r w:rsidR="00BF2836" w:rsidRPr="002C0A49">
        <w:rPr>
          <w:rFonts w:ascii="Arial" w:hAnsi="Arial"/>
        </w:rPr>
        <w:t>s body on a tarp in the back of a small utility vehicle. He was a crumpled mess. The most famous chimp in Nebraska</w:t>
      </w:r>
      <w:r w:rsidR="0054248F">
        <w:rPr>
          <w:rFonts w:ascii="Arial" w:hAnsi="Arial"/>
        </w:rPr>
        <w:t xml:space="preserve">, </w:t>
      </w:r>
      <w:r w:rsidR="00BF2836" w:rsidRPr="002C0A49">
        <w:rPr>
          <w:rFonts w:ascii="Arial" w:hAnsi="Arial"/>
        </w:rPr>
        <w:t>Reuben was 22 years old, roughly 120 pounds. The adopted son of a man named</w:t>
      </w:r>
      <w:r w:rsidR="00F429F7" w:rsidRPr="002C0A49">
        <w:rPr>
          <w:rFonts w:ascii="Arial" w:hAnsi="Arial"/>
        </w:rPr>
        <w:t xml:space="preserve">, </w:t>
      </w:r>
      <w:r w:rsidR="00BF2836" w:rsidRPr="002C0A49">
        <w:rPr>
          <w:rFonts w:ascii="Arial" w:hAnsi="Arial"/>
        </w:rPr>
        <w:t>Dick Haskin. He like</w:t>
      </w:r>
      <w:r w:rsidR="00357B32">
        <w:rPr>
          <w:rFonts w:ascii="Arial" w:hAnsi="Arial"/>
        </w:rPr>
        <w:t>d</w:t>
      </w:r>
      <w:r w:rsidR="00BF2836" w:rsidRPr="002C0A49">
        <w:rPr>
          <w:rFonts w:ascii="Arial" w:hAnsi="Arial"/>
        </w:rPr>
        <w:t xml:space="preserve"> Pepsi and cartoons.</w:t>
      </w:r>
    </w:p>
    <w:p w14:paraId="28822B78" w14:textId="77777777" w:rsidR="002E14C9" w:rsidRPr="002C0A49" w:rsidRDefault="002E14C9">
      <w:pPr>
        <w:spacing w:after="0"/>
        <w:rPr>
          <w:rFonts w:ascii="Arial" w:hAnsi="Arial"/>
        </w:rPr>
      </w:pPr>
    </w:p>
    <w:p w14:paraId="24CA6A52" w14:textId="44F130CA" w:rsidR="002E14C9" w:rsidRPr="002C0A49" w:rsidRDefault="00F2367D">
      <w:pPr>
        <w:spacing w:after="0"/>
        <w:rPr>
          <w:rFonts w:ascii="Arial" w:hAnsi="Arial"/>
        </w:rPr>
      </w:pPr>
      <w:r w:rsidRPr="00F2367D">
        <w:rPr>
          <w:rFonts w:ascii="Arial" w:hAnsi="Arial"/>
          <w:b/>
          <w:bCs/>
        </w:rPr>
        <w:t>Dick:</w:t>
      </w:r>
      <w:r w:rsidR="00F429F7" w:rsidRPr="002C0A49">
        <w:rPr>
          <w:rFonts w:ascii="Arial" w:hAnsi="Arial"/>
        </w:rPr>
        <w:t xml:space="preserve"> </w:t>
      </w:r>
      <w:r w:rsidR="007078BC" w:rsidRPr="002C0A49">
        <w:rPr>
          <w:rFonts w:ascii="Arial" w:hAnsi="Arial"/>
        </w:rPr>
        <w:t>Reuben</w:t>
      </w:r>
      <w:r w:rsidR="00BF2836" w:rsidRPr="002C0A49">
        <w:rPr>
          <w:rFonts w:ascii="Arial" w:hAnsi="Arial"/>
        </w:rPr>
        <w:t xml:space="preserve"> was shot trying to get into his cage</w:t>
      </w:r>
      <w:r w:rsidR="00F429F7" w:rsidRPr="002C0A49">
        <w:rPr>
          <w:rFonts w:ascii="Arial" w:hAnsi="Arial"/>
        </w:rPr>
        <w:t>.</w:t>
      </w:r>
    </w:p>
    <w:p w14:paraId="045D8976" w14:textId="77777777" w:rsidR="002E14C9" w:rsidRPr="002C0A49" w:rsidRDefault="002E14C9">
      <w:pPr>
        <w:spacing w:after="0"/>
        <w:rPr>
          <w:rFonts w:ascii="Arial" w:hAnsi="Arial"/>
        </w:rPr>
      </w:pPr>
    </w:p>
    <w:p w14:paraId="1525CFB4" w14:textId="57FEBC76" w:rsidR="002B100C" w:rsidRPr="002C0A49" w:rsidRDefault="00F2367D">
      <w:pPr>
        <w:spacing w:after="0"/>
        <w:rPr>
          <w:rFonts w:ascii="Arial" w:hAnsi="Arial"/>
        </w:rPr>
      </w:pPr>
      <w:r w:rsidRPr="00F2367D">
        <w:rPr>
          <w:rFonts w:ascii="Arial" w:hAnsi="Arial"/>
          <w:b/>
          <w:bCs/>
        </w:rPr>
        <w:t>Carson:</w:t>
      </w:r>
      <w:r w:rsidR="00F429F7" w:rsidRPr="002C0A49">
        <w:rPr>
          <w:rFonts w:ascii="Arial" w:hAnsi="Arial"/>
        </w:rPr>
        <w:t xml:space="preserve"> In </w:t>
      </w:r>
      <w:r w:rsidR="00BF2836" w:rsidRPr="002C0A49">
        <w:rPr>
          <w:rFonts w:ascii="Arial" w:hAnsi="Arial"/>
        </w:rPr>
        <w:t>Dick's view</w:t>
      </w:r>
      <w:r w:rsidR="00F429F7" w:rsidRPr="002C0A49">
        <w:rPr>
          <w:rFonts w:ascii="Arial" w:hAnsi="Arial"/>
        </w:rPr>
        <w:t xml:space="preserve">, Reuben </w:t>
      </w:r>
      <w:r w:rsidR="00BF2836" w:rsidRPr="002C0A49">
        <w:rPr>
          <w:rFonts w:ascii="Arial" w:hAnsi="Arial"/>
        </w:rPr>
        <w:t>had been trying to return to safety</w:t>
      </w:r>
      <w:r w:rsidR="00F429F7" w:rsidRPr="002C0A49">
        <w:rPr>
          <w:rFonts w:ascii="Arial" w:hAnsi="Arial"/>
        </w:rPr>
        <w:t xml:space="preserve"> w</w:t>
      </w:r>
      <w:r w:rsidR="00BF2836" w:rsidRPr="002C0A49">
        <w:rPr>
          <w:rFonts w:ascii="Arial" w:hAnsi="Arial"/>
        </w:rPr>
        <w:t xml:space="preserve">hen </w:t>
      </w:r>
      <w:r w:rsidR="00357B32">
        <w:rPr>
          <w:rFonts w:ascii="Arial" w:hAnsi="Arial"/>
        </w:rPr>
        <w:t xml:space="preserve">Junior, </w:t>
      </w:r>
      <w:r w:rsidR="00F429F7" w:rsidRPr="002C0A49">
        <w:rPr>
          <w:rFonts w:ascii="Arial" w:hAnsi="Arial"/>
        </w:rPr>
        <w:t>t</w:t>
      </w:r>
      <w:r w:rsidR="00BF2836" w:rsidRPr="002C0A49">
        <w:rPr>
          <w:rFonts w:ascii="Arial" w:hAnsi="Arial"/>
        </w:rPr>
        <w:t>he zookeeper</w:t>
      </w:r>
      <w:r w:rsidR="00357B32">
        <w:rPr>
          <w:rFonts w:ascii="Arial" w:hAnsi="Arial"/>
        </w:rPr>
        <w:t>,</w:t>
      </w:r>
      <w:r w:rsidR="00BF2836" w:rsidRPr="002C0A49">
        <w:rPr>
          <w:rFonts w:ascii="Arial" w:hAnsi="Arial"/>
        </w:rPr>
        <w:t xml:space="preserve"> shot him in the back. </w:t>
      </w:r>
    </w:p>
    <w:p w14:paraId="54203C9C" w14:textId="77777777" w:rsidR="002B100C" w:rsidRPr="002C0A49" w:rsidRDefault="002B100C">
      <w:pPr>
        <w:spacing w:after="0"/>
        <w:rPr>
          <w:rFonts w:ascii="Arial" w:hAnsi="Arial"/>
        </w:rPr>
      </w:pPr>
    </w:p>
    <w:p w14:paraId="131C83DD" w14:textId="6A3CC9EA" w:rsidR="002B100C" w:rsidRPr="002C0A49" w:rsidRDefault="00BF2836">
      <w:pPr>
        <w:spacing w:after="0"/>
        <w:rPr>
          <w:rFonts w:ascii="Arial" w:hAnsi="Arial"/>
        </w:rPr>
      </w:pPr>
      <w:r w:rsidRPr="002C0A49">
        <w:rPr>
          <w:rFonts w:ascii="Arial" w:hAnsi="Arial"/>
        </w:rPr>
        <w:t xml:space="preserve">He was crawling back up the Carson </w:t>
      </w:r>
      <w:r w:rsidR="002B100C" w:rsidRPr="002C0A49">
        <w:rPr>
          <w:rFonts w:ascii="Arial" w:hAnsi="Arial"/>
        </w:rPr>
        <w:t>C</w:t>
      </w:r>
      <w:r w:rsidRPr="002C0A49">
        <w:rPr>
          <w:rFonts w:ascii="Arial" w:hAnsi="Arial"/>
        </w:rPr>
        <w:t>enter</w:t>
      </w:r>
      <w:r w:rsidR="002B100C" w:rsidRPr="002C0A49">
        <w:rPr>
          <w:rFonts w:ascii="Arial" w:hAnsi="Arial"/>
        </w:rPr>
        <w:t xml:space="preserve">, </w:t>
      </w:r>
      <w:r w:rsidRPr="002C0A49">
        <w:rPr>
          <w:rFonts w:ascii="Arial" w:hAnsi="Arial"/>
        </w:rPr>
        <w:t>the</w:t>
      </w:r>
      <w:r w:rsidR="002B100C" w:rsidRPr="002C0A49">
        <w:rPr>
          <w:rFonts w:ascii="Arial" w:hAnsi="Arial"/>
        </w:rPr>
        <w:t xml:space="preserve"> outside cage</w:t>
      </w:r>
      <w:r w:rsidR="00357B32">
        <w:rPr>
          <w:rFonts w:ascii="Arial" w:hAnsi="Arial"/>
        </w:rPr>
        <w:t>?</w:t>
      </w:r>
    </w:p>
    <w:p w14:paraId="16BA66CD" w14:textId="77777777" w:rsidR="002B100C" w:rsidRPr="002C0A49" w:rsidRDefault="002B100C">
      <w:pPr>
        <w:spacing w:after="0"/>
        <w:rPr>
          <w:rFonts w:ascii="Arial" w:hAnsi="Arial"/>
        </w:rPr>
      </w:pPr>
    </w:p>
    <w:p w14:paraId="4D047381" w14:textId="630B6529" w:rsidR="002E14C9" w:rsidRPr="002C0A49" w:rsidRDefault="00F2367D">
      <w:pPr>
        <w:spacing w:after="0"/>
        <w:rPr>
          <w:rFonts w:ascii="Arial" w:hAnsi="Arial"/>
        </w:rPr>
      </w:pPr>
      <w:r w:rsidRPr="00F2367D">
        <w:rPr>
          <w:rFonts w:ascii="Arial" w:hAnsi="Arial"/>
          <w:b/>
          <w:bCs/>
        </w:rPr>
        <w:t>Dick:</w:t>
      </w:r>
      <w:r w:rsidR="002B100C" w:rsidRPr="002C0A49">
        <w:rPr>
          <w:rFonts w:ascii="Arial" w:hAnsi="Arial"/>
        </w:rPr>
        <w:t xml:space="preserve"> Yes, </w:t>
      </w:r>
      <w:r w:rsidR="00BF2836" w:rsidRPr="002C0A49">
        <w:rPr>
          <w:rFonts w:ascii="Arial" w:hAnsi="Arial"/>
        </w:rPr>
        <w:t>he was crawling up</w:t>
      </w:r>
      <w:r w:rsidR="002B100C" w:rsidRPr="002C0A49">
        <w:rPr>
          <w:rFonts w:ascii="Arial" w:hAnsi="Arial"/>
        </w:rPr>
        <w:t xml:space="preserve">, </w:t>
      </w:r>
      <w:r w:rsidR="00BF2836" w:rsidRPr="002C0A49">
        <w:rPr>
          <w:rFonts w:ascii="Arial" w:hAnsi="Arial"/>
        </w:rPr>
        <w:t>trying to get back in his cage when he was shot.</w:t>
      </w:r>
    </w:p>
    <w:p w14:paraId="3ECFFB66" w14:textId="77777777" w:rsidR="002E14C9" w:rsidRPr="002C0A49" w:rsidRDefault="002E14C9">
      <w:pPr>
        <w:spacing w:after="0"/>
        <w:rPr>
          <w:rFonts w:ascii="Arial" w:hAnsi="Arial"/>
        </w:rPr>
      </w:pPr>
    </w:p>
    <w:p w14:paraId="4BEC423C" w14:textId="74D22643" w:rsidR="002E14C9" w:rsidRPr="002C0A49" w:rsidRDefault="00F2367D">
      <w:pPr>
        <w:spacing w:after="0"/>
        <w:rPr>
          <w:rFonts w:ascii="Arial" w:hAnsi="Arial"/>
        </w:rPr>
      </w:pPr>
      <w:r w:rsidRPr="00F2367D">
        <w:rPr>
          <w:rFonts w:ascii="Arial" w:hAnsi="Arial"/>
          <w:b/>
          <w:bCs/>
        </w:rPr>
        <w:t>Carson:</w:t>
      </w:r>
      <w:r w:rsidR="002B100C" w:rsidRPr="002C0A49">
        <w:rPr>
          <w:rFonts w:ascii="Arial" w:hAnsi="Arial"/>
        </w:rPr>
        <w:t xml:space="preserve"> </w:t>
      </w:r>
      <w:r w:rsidR="00BF2836" w:rsidRPr="002C0A49">
        <w:rPr>
          <w:rFonts w:ascii="Arial" w:hAnsi="Arial"/>
        </w:rPr>
        <w:t xml:space="preserve">The next day Dick went to see </w:t>
      </w:r>
      <w:r w:rsidR="00357B32">
        <w:rPr>
          <w:rFonts w:ascii="Arial" w:hAnsi="Arial"/>
        </w:rPr>
        <w:t>Junior</w:t>
      </w:r>
      <w:r w:rsidR="00BF2836" w:rsidRPr="002C0A49">
        <w:rPr>
          <w:rFonts w:ascii="Arial" w:hAnsi="Arial"/>
        </w:rPr>
        <w:t>.</w:t>
      </w:r>
    </w:p>
    <w:p w14:paraId="41B5CAE4" w14:textId="77777777" w:rsidR="002E14C9" w:rsidRPr="002C0A49" w:rsidRDefault="002E14C9">
      <w:pPr>
        <w:spacing w:after="0"/>
        <w:rPr>
          <w:rFonts w:ascii="Arial" w:hAnsi="Arial"/>
        </w:rPr>
      </w:pPr>
    </w:p>
    <w:p w14:paraId="76357786" w14:textId="01114B8F" w:rsidR="002E14C9" w:rsidRPr="002C0A49" w:rsidRDefault="00F2367D">
      <w:pPr>
        <w:spacing w:after="0"/>
        <w:rPr>
          <w:rFonts w:ascii="Arial" w:hAnsi="Arial"/>
        </w:rPr>
      </w:pPr>
      <w:r w:rsidRPr="00F2367D">
        <w:rPr>
          <w:rFonts w:ascii="Arial" w:hAnsi="Arial"/>
          <w:b/>
          <w:bCs/>
        </w:rPr>
        <w:t>Dick:</w:t>
      </w:r>
      <w:r w:rsidR="002B100C" w:rsidRPr="002C0A49">
        <w:rPr>
          <w:rFonts w:ascii="Arial" w:hAnsi="Arial"/>
        </w:rPr>
        <w:t xml:space="preserve"> </w:t>
      </w:r>
      <w:r w:rsidR="00357B32">
        <w:rPr>
          <w:rFonts w:ascii="Arial" w:hAnsi="Arial"/>
        </w:rPr>
        <w:t>Junior</w:t>
      </w:r>
      <w:r w:rsidR="00357B32" w:rsidRPr="002C0A49">
        <w:rPr>
          <w:rFonts w:ascii="Arial" w:hAnsi="Arial"/>
        </w:rPr>
        <w:t xml:space="preserve"> </w:t>
      </w:r>
      <w:r w:rsidR="002B100C" w:rsidRPr="002C0A49">
        <w:rPr>
          <w:rFonts w:ascii="Arial" w:hAnsi="Arial"/>
        </w:rPr>
        <w:t>Schlueter</w:t>
      </w:r>
      <w:r w:rsidR="00BF2836" w:rsidRPr="002C0A49">
        <w:rPr>
          <w:rFonts w:ascii="Arial" w:hAnsi="Arial"/>
        </w:rPr>
        <w:t xml:space="preserve"> was there in the office. I asked him</w:t>
      </w:r>
      <w:r w:rsidR="002B100C" w:rsidRPr="002C0A49">
        <w:rPr>
          <w:rFonts w:ascii="Arial" w:hAnsi="Arial"/>
        </w:rPr>
        <w:t>, "W</w:t>
      </w:r>
      <w:r w:rsidR="00BF2836" w:rsidRPr="002C0A49">
        <w:rPr>
          <w:rFonts w:ascii="Arial" w:hAnsi="Arial"/>
        </w:rPr>
        <w:t>hy wasn't I called</w:t>
      </w:r>
      <w:r w:rsidR="002B100C" w:rsidRPr="002C0A49">
        <w:rPr>
          <w:rFonts w:ascii="Arial" w:hAnsi="Arial"/>
        </w:rPr>
        <w:t>?" H</w:t>
      </w:r>
      <w:r w:rsidR="00BF2836" w:rsidRPr="002C0A49">
        <w:rPr>
          <w:rFonts w:ascii="Arial" w:hAnsi="Arial"/>
        </w:rPr>
        <w:t>e said</w:t>
      </w:r>
      <w:r w:rsidR="002B100C" w:rsidRPr="002C0A49">
        <w:rPr>
          <w:rFonts w:ascii="Arial" w:hAnsi="Arial"/>
        </w:rPr>
        <w:t>, "T</w:t>
      </w:r>
      <w:r w:rsidR="00BF2836" w:rsidRPr="002C0A49">
        <w:rPr>
          <w:rFonts w:ascii="Arial" w:hAnsi="Arial"/>
        </w:rPr>
        <w:t>here was no time</w:t>
      </w:r>
      <w:r w:rsidR="002B100C" w:rsidRPr="002C0A49">
        <w:rPr>
          <w:rFonts w:ascii="Arial" w:hAnsi="Arial"/>
        </w:rPr>
        <w:t xml:space="preserve">." </w:t>
      </w:r>
      <w:r w:rsidR="00BF2836" w:rsidRPr="002C0A49">
        <w:rPr>
          <w:rFonts w:ascii="Arial" w:hAnsi="Arial"/>
        </w:rPr>
        <w:t>I said I could have got</w:t>
      </w:r>
      <w:r w:rsidR="002B100C" w:rsidRPr="002C0A49">
        <w:rPr>
          <w:rFonts w:ascii="Arial" w:hAnsi="Arial"/>
        </w:rPr>
        <w:t xml:space="preserve"> </w:t>
      </w:r>
      <w:r w:rsidR="00BF2836" w:rsidRPr="002C0A49">
        <w:rPr>
          <w:rFonts w:ascii="Arial" w:hAnsi="Arial"/>
        </w:rPr>
        <w:t>those ch</w:t>
      </w:r>
      <w:r w:rsidR="002B100C" w:rsidRPr="002C0A49">
        <w:rPr>
          <w:rFonts w:ascii="Arial" w:hAnsi="Arial"/>
        </w:rPr>
        <w:t>i</w:t>
      </w:r>
      <w:r w:rsidR="00BF2836" w:rsidRPr="002C0A49">
        <w:rPr>
          <w:rFonts w:ascii="Arial" w:hAnsi="Arial"/>
        </w:rPr>
        <w:t xml:space="preserve">mps </w:t>
      </w:r>
      <w:r w:rsidR="002B100C" w:rsidRPr="002C0A49">
        <w:rPr>
          <w:rFonts w:ascii="Arial" w:hAnsi="Arial"/>
        </w:rPr>
        <w:t xml:space="preserve">in, </w:t>
      </w:r>
      <w:r w:rsidR="00BF2836" w:rsidRPr="002C0A49">
        <w:rPr>
          <w:rFonts w:ascii="Arial" w:hAnsi="Arial"/>
        </w:rPr>
        <w:t xml:space="preserve">and </w:t>
      </w:r>
      <w:r w:rsidR="00DA3612">
        <w:rPr>
          <w:rFonts w:ascii="Arial" w:hAnsi="Arial"/>
        </w:rPr>
        <w:t xml:space="preserve">Junior </w:t>
      </w:r>
      <w:r w:rsidR="002B100C" w:rsidRPr="002C0A49">
        <w:rPr>
          <w:rFonts w:ascii="Arial" w:hAnsi="Arial"/>
        </w:rPr>
        <w:t>s</w:t>
      </w:r>
      <w:r w:rsidR="00BF2836" w:rsidRPr="002C0A49">
        <w:rPr>
          <w:rFonts w:ascii="Arial" w:hAnsi="Arial"/>
        </w:rPr>
        <w:t>tood up</w:t>
      </w:r>
      <w:r w:rsidR="002B100C" w:rsidRPr="002C0A49">
        <w:rPr>
          <w:rFonts w:ascii="Arial" w:hAnsi="Arial"/>
        </w:rPr>
        <w:t xml:space="preserve">, </w:t>
      </w:r>
      <w:r w:rsidR="00BF2836" w:rsidRPr="002C0A49">
        <w:rPr>
          <w:rFonts w:ascii="Arial" w:hAnsi="Arial"/>
        </w:rPr>
        <w:t>he said</w:t>
      </w:r>
      <w:r w:rsidR="002B100C" w:rsidRPr="002C0A49">
        <w:rPr>
          <w:rFonts w:ascii="Arial" w:hAnsi="Arial"/>
        </w:rPr>
        <w:t>, "Y</w:t>
      </w:r>
      <w:r w:rsidR="00BF2836" w:rsidRPr="002C0A49">
        <w:rPr>
          <w:rFonts w:ascii="Arial" w:hAnsi="Arial"/>
        </w:rPr>
        <w:t>ou could not have got those chimps in</w:t>
      </w:r>
      <w:r w:rsidR="002B100C" w:rsidRPr="002C0A49">
        <w:rPr>
          <w:rFonts w:ascii="Arial" w:hAnsi="Arial"/>
        </w:rPr>
        <w:t>. T</w:t>
      </w:r>
      <w:r w:rsidR="00BF2836" w:rsidRPr="002C0A49">
        <w:rPr>
          <w:rFonts w:ascii="Arial" w:hAnsi="Arial"/>
        </w:rPr>
        <w:t>here is no way you could have got those chimps</w:t>
      </w:r>
      <w:r w:rsidR="00AA3306">
        <w:rPr>
          <w:rFonts w:ascii="Arial" w:hAnsi="Arial"/>
        </w:rPr>
        <w:t xml:space="preserve"> in</w:t>
      </w:r>
      <w:r w:rsidR="002B100C" w:rsidRPr="002C0A49">
        <w:rPr>
          <w:rFonts w:ascii="Arial" w:hAnsi="Arial"/>
        </w:rPr>
        <w:t>." I said, "</w:t>
      </w:r>
      <w:r w:rsidR="00AA3306">
        <w:rPr>
          <w:rFonts w:ascii="Arial" w:hAnsi="Arial"/>
        </w:rPr>
        <w:t>Junior</w:t>
      </w:r>
      <w:r w:rsidR="002B100C" w:rsidRPr="002C0A49">
        <w:rPr>
          <w:rFonts w:ascii="Arial" w:hAnsi="Arial"/>
        </w:rPr>
        <w:t>, y</w:t>
      </w:r>
      <w:r w:rsidR="00BF2836" w:rsidRPr="002C0A49">
        <w:rPr>
          <w:rFonts w:ascii="Arial" w:hAnsi="Arial"/>
        </w:rPr>
        <w:t>ou have never seen me work with chimps. I could have got those chimps in.</w:t>
      </w:r>
      <w:r w:rsidR="002B100C" w:rsidRPr="002C0A49">
        <w:rPr>
          <w:rFonts w:ascii="Arial" w:hAnsi="Arial"/>
        </w:rPr>
        <w:t>"</w:t>
      </w:r>
    </w:p>
    <w:p w14:paraId="7C3742B1" w14:textId="77777777" w:rsidR="002E14C9" w:rsidRPr="002C0A49" w:rsidRDefault="002E14C9">
      <w:pPr>
        <w:spacing w:after="0"/>
        <w:rPr>
          <w:rFonts w:ascii="Arial" w:hAnsi="Arial"/>
        </w:rPr>
      </w:pPr>
    </w:p>
    <w:p w14:paraId="6F06799B" w14:textId="5E66EE4C" w:rsidR="002E14C9" w:rsidRPr="002C0A49" w:rsidRDefault="00F2367D">
      <w:pPr>
        <w:spacing w:after="0"/>
        <w:rPr>
          <w:rFonts w:ascii="Arial" w:hAnsi="Arial"/>
        </w:rPr>
      </w:pPr>
      <w:r w:rsidRPr="00F2367D">
        <w:rPr>
          <w:rFonts w:ascii="Arial" w:hAnsi="Arial"/>
          <w:b/>
          <w:bCs/>
        </w:rPr>
        <w:t>Carson:</w:t>
      </w:r>
      <w:r w:rsidR="002B100C" w:rsidRPr="002C0A49">
        <w:rPr>
          <w:rFonts w:ascii="Arial" w:hAnsi="Arial"/>
        </w:rPr>
        <w:t xml:space="preserve"> Dick had </w:t>
      </w:r>
      <w:r w:rsidR="00BF2836" w:rsidRPr="002C0A49">
        <w:rPr>
          <w:rFonts w:ascii="Arial" w:hAnsi="Arial"/>
        </w:rPr>
        <w:t>see</w:t>
      </w:r>
      <w:r w:rsidR="002B100C" w:rsidRPr="002C0A49">
        <w:rPr>
          <w:rFonts w:ascii="Arial" w:hAnsi="Arial"/>
        </w:rPr>
        <w:t xml:space="preserve">n </w:t>
      </w:r>
      <w:r w:rsidR="00BF2836" w:rsidRPr="002C0A49">
        <w:rPr>
          <w:rFonts w:ascii="Arial" w:hAnsi="Arial"/>
        </w:rPr>
        <w:t xml:space="preserve">in the dashcam video from Brian's patrol car. When </w:t>
      </w:r>
      <w:r w:rsidR="00AA3306">
        <w:rPr>
          <w:rFonts w:ascii="Arial" w:hAnsi="Arial"/>
        </w:rPr>
        <w:t xml:space="preserve">Junior </w:t>
      </w:r>
      <w:r w:rsidR="00BF2836" w:rsidRPr="002C0A49">
        <w:rPr>
          <w:rFonts w:ascii="Arial" w:hAnsi="Arial"/>
        </w:rPr>
        <w:t>came flying out of the trees in the golfcart shooting</w:t>
      </w:r>
      <w:r w:rsidR="00AA3306">
        <w:rPr>
          <w:rFonts w:ascii="Arial" w:hAnsi="Arial"/>
        </w:rPr>
        <w:t>, h</w:t>
      </w:r>
      <w:r w:rsidR="00BF2836" w:rsidRPr="002C0A49">
        <w:rPr>
          <w:rFonts w:ascii="Arial" w:hAnsi="Arial"/>
        </w:rPr>
        <w:t>e'd said the chimps were chasing him. But chimps can run nearly 25 miles an hour.</w:t>
      </w:r>
    </w:p>
    <w:p w14:paraId="66743282" w14:textId="77777777" w:rsidR="002E14C9" w:rsidRPr="002C0A49" w:rsidRDefault="002E14C9">
      <w:pPr>
        <w:spacing w:after="0"/>
        <w:rPr>
          <w:rFonts w:ascii="Arial" w:hAnsi="Arial"/>
        </w:rPr>
      </w:pPr>
    </w:p>
    <w:p w14:paraId="12C2812B" w14:textId="2E49F813" w:rsidR="002E14C9" w:rsidRPr="002C0A49" w:rsidRDefault="00F2367D">
      <w:pPr>
        <w:spacing w:after="0"/>
        <w:rPr>
          <w:rFonts w:ascii="Arial" w:hAnsi="Arial"/>
        </w:rPr>
      </w:pPr>
      <w:r w:rsidRPr="00F2367D">
        <w:rPr>
          <w:rFonts w:ascii="Arial" w:hAnsi="Arial"/>
          <w:b/>
          <w:bCs/>
        </w:rPr>
        <w:t>Dick:</w:t>
      </w:r>
      <w:r w:rsidR="002B100C" w:rsidRPr="002C0A49">
        <w:rPr>
          <w:rFonts w:ascii="Arial" w:hAnsi="Arial"/>
        </w:rPr>
        <w:t xml:space="preserve"> "</w:t>
      </w:r>
      <w:r w:rsidR="00BF2836" w:rsidRPr="002C0A49">
        <w:rPr>
          <w:rFonts w:ascii="Arial" w:hAnsi="Arial"/>
        </w:rPr>
        <w:t>They're chasing me</w:t>
      </w:r>
      <w:r w:rsidR="002B100C" w:rsidRPr="002C0A49">
        <w:rPr>
          <w:rFonts w:ascii="Arial" w:hAnsi="Arial"/>
        </w:rPr>
        <w:t>. T</w:t>
      </w:r>
      <w:r w:rsidR="00BF2836" w:rsidRPr="002C0A49">
        <w:rPr>
          <w:rFonts w:ascii="Arial" w:hAnsi="Arial"/>
        </w:rPr>
        <w:t>hey're chasing me.</w:t>
      </w:r>
      <w:r w:rsidR="00EB12FF">
        <w:rPr>
          <w:rFonts w:ascii="Arial" w:hAnsi="Arial"/>
        </w:rPr>
        <w:t>"</w:t>
      </w:r>
      <w:r w:rsidR="00BF2836" w:rsidRPr="002C0A49">
        <w:rPr>
          <w:rFonts w:ascii="Arial" w:hAnsi="Arial"/>
        </w:rPr>
        <w:t xml:space="preserve"> </w:t>
      </w:r>
      <w:r w:rsidR="002B100C" w:rsidRPr="002C0A49">
        <w:rPr>
          <w:rFonts w:ascii="Arial" w:hAnsi="Arial"/>
        </w:rPr>
        <w:t>"</w:t>
      </w:r>
      <w:r w:rsidR="00BF2836" w:rsidRPr="002C0A49">
        <w:rPr>
          <w:rFonts w:ascii="Arial" w:hAnsi="Arial"/>
        </w:rPr>
        <w:t xml:space="preserve">No </w:t>
      </w:r>
      <w:r w:rsidR="00EB12FF">
        <w:rPr>
          <w:rFonts w:ascii="Arial" w:hAnsi="Arial"/>
        </w:rPr>
        <w:t>Junior</w:t>
      </w:r>
      <w:r w:rsidR="002B100C" w:rsidRPr="002C0A49">
        <w:rPr>
          <w:rFonts w:ascii="Arial" w:hAnsi="Arial"/>
        </w:rPr>
        <w:t>, t</w:t>
      </w:r>
      <w:r w:rsidR="00BF2836" w:rsidRPr="002C0A49">
        <w:rPr>
          <w:rFonts w:ascii="Arial" w:hAnsi="Arial"/>
        </w:rPr>
        <w:t>hey're not chasing you. They're following you. If they were chasing you, they would have been on you and killed you because they can go faster than that golfcart can.</w:t>
      </w:r>
      <w:r w:rsidR="0053498A" w:rsidRPr="002C0A49">
        <w:rPr>
          <w:rFonts w:ascii="Arial" w:hAnsi="Arial"/>
        </w:rPr>
        <w:t>"</w:t>
      </w:r>
      <w:r w:rsidR="00BF2836" w:rsidRPr="002C0A49">
        <w:rPr>
          <w:rFonts w:ascii="Arial" w:hAnsi="Arial"/>
        </w:rPr>
        <w:t xml:space="preserve"> They were following</w:t>
      </w:r>
      <w:r w:rsidR="00914126">
        <w:rPr>
          <w:rFonts w:ascii="Arial" w:hAnsi="Arial"/>
        </w:rPr>
        <w:t xml:space="preserve">-- </w:t>
      </w:r>
      <w:r w:rsidR="0053498A" w:rsidRPr="002C0A49">
        <w:rPr>
          <w:rFonts w:ascii="Arial" w:hAnsi="Arial"/>
        </w:rPr>
        <w:t>T</w:t>
      </w:r>
      <w:r w:rsidR="00BF2836" w:rsidRPr="002C0A49">
        <w:rPr>
          <w:rFonts w:ascii="Arial" w:hAnsi="Arial"/>
        </w:rPr>
        <w:t xml:space="preserve">he golfcart brought </w:t>
      </w:r>
      <w:r w:rsidR="0053498A" w:rsidRPr="002C0A49">
        <w:rPr>
          <w:rFonts w:ascii="Arial" w:hAnsi="Arial"/>
        </w:rPr>
        <w:t xml:space="preserve">them </w:t>
      </w:r>
      <w:r w:rsidR="00BF2836" w:rsidRPr="002C0A49">
        <w:rPr>
          <w:rFonts w:ascii="Arial" w:hAnsi="Arial"/>
        </w:rPr>
        <w:t>food.</w:t>
      </w:r>
    </w:p>
    <w:p w14:paraId="4AE1FD3A" w14:textId="77777777" w:rsidR="002E14C9" w:rsidRPr="002C0A49" w:rsidRDefault="002E14C9">
      <w:pPr>
        <w:spacing w:after="0"/>
        <w:rPr>
          <w:rFonts w:ascii="Arial" w:hAnsi="Arial"/>
        </w:rPr>
      </w:pPr>
    </w:p>
    <w:p w14:paraId="5ABC7329" w14:textId="050C32EB" w:rsidR="002E14C9" w:rsidRPr="002C0A49" w:rsidRDefault="00F2367D">
      <w:pPr>
        <w:spacing w:after="0"/>
        <w:rPr>
          <w:rFonts w:ascii="Arial" w:hAnsi="Arial"/>
        </w:rPr>
      </w:pPr>
      <w:r w:rsidRPr="00F2367D">
        <w:rPr>
          <w:rFonts w:ascii="Arial" w:hAnsi="Arial"/>
          <w:b/>
          <w:bCs/>
        </w:rPr>
        <w:t>Carson:</w:t>
      </w:r>
      <w:r w:rsidR="0053498A" w:rsidRPr="002C0A49">
        <w:rPr>
          <w:rFonts w:ascii="Arial" w:hAnsi="Arial"/>
        </w:rPr>
        <w:t xml:space="preserve"> </w:t>
      </w:r>
      <w:r w:rsidR="00BF2836" w:rsidRPr="002C0A49">
        <w:rPr>
          <w:rFonts w:ascii="Arial" w:hAnsi="Arial"/>
        </w:rPr>
        <w:t xml:space="preserve">When seven chimpanzees escaped from the Kansas City </w:t>
      </w:r>
      <w:r w:rsidR="0053498A" w:rsidRPr="002C0A49">
        <w:rPr>
          <w:rFonts w:ascii="Arial" w:hAnsi="Arial"/>
        </w:rPr>
        <w:t>Z</w:t>
      </w:r>
      <w:r w:rsidR="00BF2836" w:rsidRPr="002C0A49">
        <w:rPr>
          <w:rFonts w:ascii="Arial" w:hAnsi="Arial"/>
        </w:rPr>
        <w:t>oo a couple of years ago, they were lured back into their enclosure with malted milk balls.</w:t>
      </w:r>
    </w:p>
    <w:p w14:paraId="0A9AC49D" w14:textId="77777777" w:rsidR="002E14C9" w:rsidRPr="002C0A49" w:rsidRDefault="002E14C9">
      <w:pPr>
        <w:spacing w:after="0"/>
        <w:rPr>
          <w:rFonts w:ascii="Arial" w:hAnsi="Arial"/>
        </w:rPr>
      </w:pPr>
    </w:p>
    <w:p w14:paraId="6E7570E8" w14:textId="1F0823EA" w:rsidR="002E14C9" w:rsidRPr="002C0A49" w:rsidRDefault="00F2367D">
      <w:pPr>
        <w:spacing w:after="0"/>
        <w:rPr>
          <w:rFonts w:ascii="Arial" w:hAnsi="Arial"/>
        </w:rPr>
      </w:pPr>
      <w:r w:rsidRPr="00F2367D">
        <w:rPr>
          <w:rFonts w:ascii="Arial" w:hAnsi="Arial"/>
          <w:b/>
          <w:bCs/>
        </w:rPr>
        <w:t>Dick:</w:t>
      </w:r>
      <w:r w:rsidR="0053498A" w:rsidRPr="002C0A49">
        <w:rPr>
          <w:rFonts w:ascii="Arial" w:hAnsi="Arial"/>
        </w:rPr>
        <w:t xml:space="preserve"> </w:t>
      </w:r>
      <w:r w:rsidR="00BF2836" w:rsidRPr="002C0A49">
        <w:rPr>
          <w:rFonts w:ascii="Arial" w:hAnsi="Arial"/>
        </w:rPr>
        <w:t>He had things going his way. The facial expressions</w:t>
      </w:r>
      <w:r w:rsidR="0053498A" w:rsidRPr="002C0A49">
        <w:rPr>
          <w:rFonts w:ascii="Arial" w:hAnsi="Arial"/>
        </w:rPr>
        <w:t xml:space="preserve">, </w:t>
      </w:r>
      <w:r w:rsidR="00BF2836" w:rsidRPr="002C0A49">
        <w:rPr>
          <w:rFonts w:ascii="Arial" w:hAnsi="Arial"/>
        </w:rPr>
        <w:t xml:space="preserve">the postures of those </w:t>
      </w:r>
      <w:r w:rsidR="0053498A" w:rsidRPr="002C0A49">
        <w:rPr>
          <w:rFonts w:ascii="Arial" w:hAnsi="Arial"/>
        </w:rPr>
        <w:t>chimps</w:t>
      </w:r>
      <w:r w:rsidR="00BF2836" w:rsidRPr="002C0A49">
        <w:rPr>
          <w:rFonts w:ascii="Arial" w:hAnsi="Arial"/>
        </w:rPr>
        <w:t xml:space="preserve"> at that time</w:t>
      </w:r>
      <w:r w:rsidR="0053498A" w:rsidRPr="002C0A49">
        <w:rPr>
          <w:rFonts w:ascii="Arial" w:hAnsi="Arial"/>
        </w:rPr>
        <w:t>, t</w:t>
      </w:r>
      <w:r w:rsidR="00BF2836" w:rsidRPr="002C0A49">
        <w:rPr>
          <w:rFonts w:ascii="Arial" w:hAnsi="Arial"/>
        </w:rPr>
        <w:t>hey weren't aggressive. They were following him</w:t>
      </w:r>
      <w:r w:rsidR="0053498A" w:rsidRPr="002C0A49">
        <w:rPr>
          <w:rFonts w:ascii="Arial" w:hAnsi="Arial"/>
        </w:rPr>
        <w:t>. H</w:t>
      </w:r>
      <w:r w:rsidR="00BF2836" w:rsidRPr="002C0A49">
        <w:rPr>
          <w:rFonts w:ascii="Arial" w:hAnsi="Arial"/>
        </w:rPr>
        <w:t>e couldn't read them.</w:t>
      </w:r>
    </w:p>
    <w:p w14:paraId="2A796520" w14:textId="77777777" w:rsidR="002E14C9" w:rsidRPr="002C0A49" w:rsidRDefault="002E14C9">
      <w:pPr>
        <w:spacing w:after="0"/>
        <w:rPr>
          <w:rFonts w:ascii="Arial" w:hAnsi="Arial"/>
        </w:rPr>
      </w:pPr>
    </w:p>
    <w:p w14:paraId="0E294562" w14:textId="7435AD3A" w:rsidR="002E14C9" w:rsidRPr="002C0A49" w:rsidRDefault="00F2367D">
      <w:pPr>
        <w:spacing w:after="0"/>
        <w:rPr>
          <w:rFonts w:ascii="Arial" w:hAnsi="Arial"/>
        </w:rPr>
      </w:pPr>
      <w:r w:rsidRPr="00F2367D">
        <w:rPr>
          <w:rFonts w:ascii="Arial" w:hAnsi="Arial"/>
          <w:b/>
          <w:bCs/>
        </w:rPr>
        <w:t>Carson:</w:t>
      </w:r>
      <w:r w:rsidR="0053498A" w:rsidRPr="002C0A49">
        <w:rPr>
          <w:rFonts w:ascii="Arial" w:hAnsi="Arial"/>
        </w:rPr>
        <w:t xml:space="preserve"> </w:t>
      </w:r>
      <w:r w:rsidR="00BF2836" w:rsidRPr="002C0A49">
        <w:rPr>
          <w:rFonts w:ascii="Arial" w:hAnsi="Arial"/>
        </w:rPr>
        <w:t>The zoo closed shortly after</w:t>
      </w:r>
      <w:r w:rsidR="009F5828">
        <w:rPr>
          <w:rFonts w:ascii="Arial" w:hAnsi="Arial"/>
        </w:rPr>
        <w:t xml:space="preserve"> in </w:t>
      </w:r>
      <w:r w:rsidR="00BF2836" w:rsidRPr="002C0A49">
        <w:rPr>
          <w:rFonts w:ascii="Arial" w:hAnsi="Arial"/>
        </w:rPr>
        <w:t>a tangle of lawsuits</w:t>
      </w:r>
      <w:r w:rsidR="009F5828">
        <w:rPr>
          <w:rFonts w:ascii="Arial" w:hAnsi="Arial"/>
        </w:rPr>
        <w:t xml:space="preserve">, </w:t>
      </w:r>
      <w:r w:rsidR="00BF2836" w:rsidRPr="002C0A49">
        <w:rPr>
          <w:rFonts w:ascii="Arial" w:hAnsi="Arial"/>
        </w:rPr>
        <w:t xml:space="preserve">20 years after Dick brought </w:t>
      </w:r>
      <w:r w:rsidR="0053498A" w:rsidRPr="002C0A49">
        <w:rPr>
          <w:rFonts w:ascii="Arial" w:hAnsi="Arial"/>
        </w:rPr>
        <w:t xml:space="preserve">Reuben </w:t>
      </w:r>
      <w:r w:rsidR="00BF2836" w:rsidRPr="002C0A49">
        <w:rPr>
          <w:rFonts w:ascii="Arial" w:hAnsi="Arial"/>
        </w:rPr>
        <w:t>to Royal on the back of his pickup. Today, Dick lives alone</w:t>
      </w:r>
      <w:r w:rsidR="0053498A" w:rsidRPr="002C0A49">
        <w:rPr>
          <w:rFonts w:ascii="Arial" w:hAnsi="Arial"/>
        </w:rPr>
        <w:t>, i</w:t>
      </w:r>
      <w:r w:rsidR="00BF2836" w:rsidRPr="002C0A49">
        <w:rPr>
          <w:rFonts w:ascii="Arial" w:hAnsi="Arial"/>
        </w:rPr>
        <w:t xml:space="preserve">n a drafty old farmhouse six miles north of </w:t>
      </w:r>
      <w:r w:rsidR="0053498A" w:rsidRPr="002C0A49">
        <w:rPr>
          <w:rFonts w:ascii="Arial" w:hAnsi="Arial"/>
        </w:rPr>
        <w:t>R</w:t>
      </w:r>
      <w:r w:rsidR="00BF2836" w:rsidRPr="002C0A49">
        <w:rPr>
          <w:rFonts w:ascii="Arial" w:hAnsi="Arial"/>
        </w:rPr>
        <w:t>oyal</w:t>
      </w:r>
      <w:r w:rsidR="0053498A" w:rsidRPr="002C0A49">
        <w:rPr>
          <w:rFonts w:ascii="Arial" w:hAnsi="Arial"/>
        </w:rPr>
        <w:t>.</w:t>
      </w:r>
    </w:p>
    <w:p w14:paraId="60578263" w14:textId="77777777" w:rsidR="002E14C9" w:rsidRPr="002C0A49" w:rsidRDefault="002E14C9">
      <w:pPr>
        <w:spacing w:after="0"/>
        <w:rPr>
          <w:rFonts w:ascii="Arial" w:hAnsi="Arial"/>
        </w:rPr>
      </w:pPr>
    </w:p>
    <w:p w14:paraId="1831FC3D" w14:textId="6796E751" w:rsidR="002E14C9" w:rsidRPr="002C0A49" w:rsidRDefault="00F2367D">
      <w:pPr>
        <w:spacing w:after="0"/>
        <w:rPr>
          <w:rFonts w:ascii="Arial" w:hAnsi="Arial"/>
        </w:rPr>
      </w:pPr>
      <w:r w:rsidRPr="00F2367D">
        <w:rPr>
          <w:rFonts w:ascii="Arial" w:hAnsi="Arial"/>
          <w:b/>
          <w:bCs/>
        </w:rPr>
        <w:t>Dick:</w:t>
      </w:r>
      <w:r w:rsidR="0053498A" w:rsidRPr="002C0A49">
        <w:rPr>
          <w:rFonts w:ascii="Arial" w:hAnsi="Arial"/>
        </w:rPr>
        <w:t xml:space="preserve"> </w:t>
      </w:r>
      <w:r w:rsidR="00BF2836" w:rsidRPr="002C0A49">
        <w:rPr>
          <w:rFonts w:ascii="Arial" w:hAnsi="Arial"/>
        </w:rPr>
        <w:t xml:space="preserve">I know I can never go back and work with chimps or work with </w:t>
      </w:r>
      <w:r w:rsidR="0053498A" w:rsidRPr="002C0A49">
        <w:rPr>
          <w:rFonts w:ascii="Arial" w:hAnsi="Arial"/>
        </w:rPr>
        <w:t>orangutans</w:t>
      </w:r>
      <w:r w:rsidR="001834A4">
        <w:rPr>
          <w:rFonts w:ascii="Arial" w:hAnsi="Arial"/>
        </w:rPr>
        <w:t>. T</w:t>
      </w:r>
      <w:r w:rsidR="00BF2836" w:rsidRPr="002C0A49">
        <w:rPr>
          <w:rFonts w:ascii="Arial" w:hAnsi="Arial"/>
        </w:rPr>
        <w:t>hat dream</w:t>
      </w:r>
      <w:r w:rsidR="0053498A" w:rsidRPr="002C0A49">
        <w:rPr>
          <w:rFonts w:ascii="Arial" w:hAnsi="Arial"/>
        </w:rPr>
        <w:t xml:space="preserve"> i</w:t>
      </w:r>
      <w:r w:rsidR="00BF2836" w:rsidRPr="002C0A49">
        <w:rPr>
          <w:rFonts w:ascii="Arial" w:hAnsi="Arial"/>
        </w:rPr>
        <w:t xml:space="preserve">s gone. I don't even watch shows that depict chimps </w:t>
      </w:r>
      <w:r w:rsidR="0053498A" w:rsidRPr="002C0A49">
        <w:rPr>
          <w:rFonts w:ascii="Arial" w:hAnsi="Arial"/>
        </w:rPr>
        <w:t xml:space="preserve">or </w:t>
      </w:r>
      <w:r w:rsidR="00BF2836" w:rsidRPr="002C0A49">
        <w:rPr>
          <w:rFonts w:ascii="Arial" w:hAnsi="Arial"/>
        </w:rPr>
        <w:t>zoos or anything like that anymore</w:t>
      </w:r>
      <w:r w:rsidR="0089051D">
        <w:rPr>
          <w:rFonts w:ascii="Arial" w:hAnsi="Arial"/>
        </w:rPr>
        <w:t>, a</w:t>
      </w:r>
      <w:r w:rsidR="00BF2836" w:rsidRPr="002C0A49">
        <w:rPr>
          <w:rFonts w:ascii="Arial" w:hAnsi="Arial"/>
        </w:rPr>
        <w:t xml:space="preserve">lthough I did start watching some </w:t>
      </w:r>
      <w:r w:rsidR="0053498A" w:rsidRPr="002C0A49">
        <w:rPr>
          <w:rFonts w:ascii="Arial" w:hAnsi="Arial"/>
        </w:rPr>
        <w:t>orangutan</w:t>
      </w:r>
      <w:r w:rsidR="00BF2836" w:rsidRPr="002C0A49">
        <w:rPr>
          <w:rFonts w:ascii="Arial" w:hAnsi="Arial"/>
        </w:rPr>
        <w:t xml:space="preserve"> videos on YouTube recently.</w:t>
      </w:r>
    </w:p>
    <w:p w14:paraId="50A675B1" w14:textId="77777777" w:rsidR="002E14C9" w:rsidRPr="002C0A49" w:rsidRDefault="002E14C9">
      <w:pPr>
        <w:spacing w:after="0"/>
        <w:rPr>
          <w:rFonts w:ascii="Arial" w:hAnsi="Arial"/>
        </w:rPr>
      </w:pPr>
    </w:p>
    <w:p w14:paraId="4F0D7CA6" w14:textId="037AED96" w:rsidR="0053498A" w:rsidRPr="002C0A49" w:rsidRDefault="00F2367D">
      <w:pPr>
        <w:spacing w:after="0"/>
        <w:rPr>
          <w:rFonts w:ascii="Arial" w:hAnsi="Arial"/>
        </w:rPr>
      </w:pPr>
      <w:r w:rsidRPr="00F2367D">
        <w:rPr>
          <w:rFonts w:ascii="Arial" w:hAnsi="Arial"/>
          <w:b/>
          <w:bCs/>
        </w:rPr>
        <w:t>Carson:</w:t>
      </w:r>
      <w:r w:rsidR="0053498A" w:rsidRPr="002C0A49">
        <w:rPr>
          <w:rFonts w:ascii="Arial" w:hAnsi="Arial"/>
        </w:rPr>
        <w:t xml:space="preserve"> </w:t>
      </w:r>
      <w:r w:rsidR="00BF2836" w:rsidRPr="002C0A49">
        <w:rPr>
          <w:rFonts w:ascii="Arial" w:hAnsi="Arial"/>
        </w:rPr>
        <w:t xml:space="preserve">He keeps a painting that </w:t>
      </w:r>
      <w:r w:rsidR="007078BC" w:rsidRPr="002C0A49">
        <w:rPr>
          <w:rFonts w:ascii="Arial" w:hAnsi="Arial"/>
        </w:rPr>
        <w:t>Reuben</w:t>
      </w:r>
      <w:r w:rsidR="00BF2836" w:rsidRPr="002C0A49">
        <w:rPr>
          <w:rFonts w:ascii="Arial" w:hAnsi="Arial"/>
        </w:rPr>
        <w:t xml:space="preserve"> made on his wall</w:t>
      </w:r>
      <w:r w:rsidR="0089051D">
        <w:rPr>
          <w:rFonts w:ascii="Arial" w:hAnsi="Arial"/>
        </w:rPr>
        <w:t>, o</w:t>
      </w:r>
      <w:r w:rsidR="00BF2836" w:rsidRPr="002C0A49">
        <w:rPr>
          <w:rFonts w:ascii="Arial" w:hAnsi="Arial"/>
        </w:rPr>
        <w:t>ne of the few reminders of the zoo days</w:t>
      </w:r>
      <w:r w:rsidR="0053498A" w:rsidRPr="002C0A49">
        <w:rPr>
          <w:rFonts w:ascii="Arial" w:hAnsi="Arial"/>
        </w:rPr>
        <w:t xml:space="preserve">. </w:t>
      </w:r>
      <w:r w:rsidR="00BF2836" w:rsidRPr="002C0A49">
        <w:rPr>
          <w:rFonts w:ascii="Arial" w:hAnsi="Arial"/>
        </w:rPr>
        <w:t>A green</w:t>
      </w:r>
      <w:r w:rsidR="002A42ED">
        <w:rPr>
          <w:rFonts w:ascii="Arial" w:hAnsi="Arial"/>
        </w:rPr>
        <w:t xml:space="preserve">, </w:t>
      </w:r>
      <w:r w:rsidR="00BF2836" w:rsidRPr="002C0A49">
        <w:rPr>
          <w:rFonts w:ascii="Arial" w:hAnsi="Arial"/>
        </w:rPr>
        <w:t>black blob with a tiny hint of yellow and red</w:t>
      </w:r>
      <w:r w:rsidR="002A42ED">
        <w:rPr>
          <w:rFonts w:ascii="Arial" w:hAnsi="Arial"/>
        </w:rPr>
        <w:t xml:space="preserve">, </w:t>
      </w:r>
      <w:r w:rsidR="00BF2836" w:rsidRPr="002C0A49">
        <w:rPr>
          <w:rFonts w:ascii="Arial" w:hAnsi="Arial"/>
        </w:rPr>
        <w:t>Reuben</w:t>
      </w:r>
      <w:r w:rsidR="0053498A" w:rsidRPr="002C0A49">
        <w:rPr>
          <w:rFonts w:ascii="Arial" w:hAnsi="Arial"/>
        </w:rPr>
        <w:t>'</w:t>
      </w:r>
      <w:r w:rsidR="00BF2836" w:rsidRPr="002C0A49">
        <w:rPr>
          <w:rFonts w:ascii="Arial" w:hAnsi="Arial"/>
        </w:rPr>
        <w:t xml:space="preserve">s heavy hand visible in the wide brushstrokes. </w:t>
      </w:r>
    </w:p>
    <w:p w14:paraId="1B03F0EF" w14:textId="77777777" w:rsidR="0053498A" w:rsidRPr="002C0A49" w:rsidRDefault="0053498A">
      <w:pPr>
        <w:spacing w:after="0"/>
        <w:rPr>
          <w:rFonts w:ascii="Arial" w:hAnsi="Arial"/>
        </w:rPr>
      </w:pPr>
    </w:p>
    <w:p w14:paraId="0C0599BF" w14:textId="44A2B2F8" w:rsidR="000F1E05" w:rsidRPr="002C0A49" w:rsidRDefault="00F2367D">
      <w:pPr>
        <w:spacing w:after="0"/>
        <w:rPr>
          <w:rFonts w:ascii="Arial" w:hAnsi="Arial"/>
        </w:rPr>
      </w:pPr>
      <w:r w:rsidRPr="00F2367D">
        <w:rPr>
          <w:rFonts w:ascii="Arial" w:hAnsi="Arial"/>
          <w:b/>
          <w:bCs/>
        </w:rPr>
        <w:t>Dick:</w:t>
      </w:r>
      <w:r w:rsidR="0053498A" w:rsidRPr="002C0A49">
        <w:rPr>
          <w:rFonts w:ascii="Arial" w:hAnsi="Arial"/>
        </w:rPr>
        <w:t xml:space="preserve"> </w:t>
      </w:r>
      <w:r w:rsidR="00BF2836" w:rsidRPr="002C0A49">
        <w:rPr>
          <w:rFonts w:ascii="Arial" w:hAnsi="Arial"/>
        </w:rPr>
        <w:t>He</w:t>
      </w:r>
      <w:r w:rsidR="002A42ED">
        <w:rPr>
          <w:rFonts w:ascii="Arial" w:hAnsi="Arial"/>
        </w:rPr>
        <w:t xml:space="preserve"> was </w:t>
      </w:r>
      <w:r w:rsidR="00BF2836" w:rsidRPr="002C0A49">
        <w:rPr>
          <w:rFonts w:ascii="Arial" w:hAnsi="Arial"/>
        </w:rPr>
        <w:t>my kid</w:t>
      </w:r>
      <w:r w:rsidR="0053498A" w:rsidRPr="002C0A49">
        <w:rPr>
          <w:rFonts w:ascii="Arial" w:hAnsi="Arial"/>
        </w:rPr>
        <w:t>. A</w:t>
      </w:r>
      <w:r w:rsidR="00BF2836" w:rsidRPr="002C0A49">
        <w:rPr>
          <w:rFonts w:ascii="Arial" w:hAnsi="Arial"/>
        </w:rPr>
        <w:t xml:space="preserve"> large piece of </w:t>
      </w:r>
      <w:r w:rsidR="0053498A" w:rsidRPr="002C0A49">
        <w:rPr>
          <w:rFonts w:ascii="Arial" w:hAnsi="Arial"/>
        </w:rPr>
        <w:t xml:space="preserve">me </w:t>
      </w:r>
      <w:r w:rsidR="00BF2836" w:rsidRPr="002C0A49">
        <w:rPr>
          <w:rFonts w:ascii="Arial" w:hAnsi="Arial"/>
        </w:rPr>
        <w:t>died</w:t>
      </w:r>
      <w:r w:rsidR="0053498A" w:rsidRPr="002C0A49">
        <w:rPr>
          <w:rFonts w:ascii="Arial" w:hAnsi="Arial"/>
        </w:rPr>
        <w:t>. [sniffl</w:t>
      </w:r>
      <w:r w:rsidR="00C57859">
        <w:rPr>
          <w:rFonts w:ascii="Arial" w:hAnsi="Arial"/>
        </w:rPr>
        <w:t>es</w:t>
      </w:r>
      <w:r w:rsidR="0053498A" w:rsidRPr="002C0A49">
        <w:rPr>
          <w:rFonts w:ascii="Arial" w:hAnsi="Arial"/>
        </w:rPr>
        <w:t xml:space="preserve">] </w:t>
      </w:r>
      <w:r w:rsidR="000F1E05" w:rsidRPr="002C0A49">
        <w:rPr>
          <w:rFonts w:ascii="Arial" w:hAnsi="Arial"/>
        </w:rPr>
        <w:t xml:space="preserve">A </w:t>
      </w:r>
      <w:r w:rsidR="00C57859">
        <w:rPr>
          <w:rFonts w:ascii="Arial" w:hAnsi="Arial"/>
        </w:rPr>
        <w:t>large</w:t>
      </w:r>
      <w:r w:rsidR="00D3410B">
        <w:rPr>
          <w:rFonts w:ascii="Arial" w:hAnsi="Arial"/>
        </w:rPr>
        <w:t xml:space="preserve"> </w:t>
      </w:r>
      <w:r w:rsidR="000F1E05" w:rsidRPr="002C0A49">
        <w:rPr>
          <w:rFonts w:ascii="Arial" w:hAnsi="Arial"/>
        </w:rPr>
        <w:t>p</w:t>
      </w:r>
      <w:r w:rsidR="00BF2836" w:rsidRPr="002C0A49">
        <w:rPr>
          <w:rFonts w:ascii="Arial" w:hAnsi="Arial"/>
        </w:rPr>
        <w:t>iece</w:t>
      </w:r>
      <w:r w:rsidR="000F1E05" w:rsidRPr="002C0A49">
        <w:rPr>
          <w:rFonts w:ascii="Arial" w:hAnsi="Arial"/>
        </w:rPr>
        <w:t xml:space="preserve">. It </w:t>
      </w:r>
      <w:r w:rsidR="00BF2836" w:rsidRPr="002C0A49">
        <w:rPr>
          <w:rFonts w:ascii="Arial" w:hAnsi="Arial"/>
        </w:rPr>
        <w:t>changed me</w:t>
      </w:r>
      <w:r w:rsidR="000F1E05" w:rsidRPr="002C0A49">
        <w:rPr>
          <w:rFonts w:ascii="Arial" w:hAnsi="Arial"/>
        </w:rPr>
        <w:t xml:space="preserve">. </w:t>
      </w:r>
    </w:p>
    <w:p w14:paraId="53B9E656" w14:textId="77777777" w:rsidR="000F1E05" w:rsidRPr="002C0A49" w:rsidRDefault="000F1E05">
      <w:pPr>
        <w:spacing w:after="0"/>
        <w:rPr>
          <w:rFonts w:ascii="Arial" w:hAnsi="Arial"/>
        </w:rPr>
      </w:pPr>
    </w:p>
    <w:p w14:paraId="1CFDF6B9" w14:textId="0C04406E" w:rsidR="002E14C9" w:rsidRPr="002C0A49" w:rsidRDefault="00F2367D">
      <w:pPr>
        <w:spacing w:after="0"/>
        <w:rPr>
          <w:rFonts w:ascii="Arial" w:hAnsi="Arial"/>
        </w:rPr>
      </w:pPr>
      <w:r w:rsidRPr="00F2367D">
        <w:rPr>
          <w:rFonts w:ascii="Arial" w:hAnsi="Arial"/>
          <w:b/>
          <w:bCs/>
        </w:rPr>
        <w:t>Carson:</w:t>
      </w:r>
      <w:r w:rsidR="000F1E05" w:rsidRPr="002C0A49">
        <w:rPr>
          <w:rFonts w:ascii="Arial" w:hAnsi="Arial"/>
        </w:rPr>
        <w:t xml:space="preserve"> H</w:t>
      </w:r>
      <w:r w:rsidR="00BF2836" w:rsidRPr="002C0A49">
        <w:rPr>
          <w:rFonts w:ascii="Arial" w:hAnsi="Arial"/>
        </w:rPr>
        <w:t>ow so?</w:t>
      </w:r>
    </w:p>
    <w:p w14:paraId="55EECE81" w14:textId="77777777" w:rsidR="002E14C9" w:rsidRPr="002C0A49" w:rsidRDefault="002E14C9">
      <w:pPr>
        <w:spacing w:after="0"/>
        <w:rPr>
          <w:rFonts w:ascii="Arial" w:hAnsi="Arial"/>
        </w:rPr>
      </w:pPr>
    </w:p>
    <w:p w14:paraId="14007035" w14:textId="4B2BFF48" w:rsidR="000F1E05" w:rsidRPr="002C0A49" w:rsidRDefault="00F2367D">
      <w:pPr>
        <w:spacing w:after="0"/>
        <w:rPr>
          <w:rFonts w:ascii="Arial" w:hAnsi="Arial"/>
        </w:rPr>
      </w:pPr>
      <w:r w:rsidRPr="00F2367D">
        <w:rPr>
          <w:rFonts w:ascii="Arial" w:hAnsi="Arial"/>
          <w:b/>
          <w:bCs/>
        </w:rPr>
        <w:t>Dick:</w:t>
      </w:r>
      <w:r w:rsidR="000F1E05" w:rsidRPr="002C0A49">
        <w:rPr>
          <w:rFonts w:ascii="Arial" w:hAnsi="Arial"/>
        </w:rPr>
        <w:t xml:space="preserve"> </w:t>
      </w:r>
      <w:r w:rsidR="00BF2836" w:rsidRPr="002C0A49">
        <w:rPr>
          <w:rFonts w:ascii="Arial" w:hAnsi="Arial"/>
        </w:rPr>
        <w:t>I simply exist</w:t>
      </w:r>
      <w:r w:rsidR="000F1E05" w:rsidRPr="002C0A49">
        <w:rPr>
          <w:rFonts w:ascii="Arial" w:hAnsi="Arial"/>
        </w:rPr>
        <w:t xml:space="preserve">. I'm </w:t>
      </w:r>
      <w:r w:rsidR="00BF2836" w:rsidRPr="002C0A49">
        <w:rPr>
          <w:rFonts w:ascii="Arial" w:hAnsi="Arial"/>
        </w:rPr>
        <w:t>not living</w:t>
      </w:r>
      <w:r w:rsidR="000F1E05" w:rsidRPr="002C0A49">
        <w:rPr>
          <w:rFonts w:ascii="Arial" w:hAnsi="Arial"/>
        </w:rPr>
        <w:t>. M</w:t>
      </w:r>
      <w:r w:rsidR="00BF2836" w:rsidRPr="002C0A49">
        <w:rPr>
          <w:rFonts w:ascii="Arial" w:hAnsi="Arial"/>
        </w:rPr>
        <w:t xml:space="preserve">aybe I lost the will. </w:t>
      </w:r>
      <w:r w:rsidR="005F2B16">
        <w:rPr>
          <w:rFonts w:ascii="Arial" w:hAnsi="Arial"/>
        </w:rPr>
        <w:t>A l</w:t>
      </w:r>
      <w:r w:rsidR="00BF2836" w:rsidRPr="002C0A49">
        <w:rPr>
          <w:rFonts w:ascii="Arial" w:hAnsi="Arial"/>
        </w:rPr>
        <w:t xml:space="preserve">arge piece </w:t>
      </w:r>
      <w:r w:rsidR="000F1E05" w:rsidRPr="002C0A49">
        <w:rPr>
          <w:rFonts w:ascii="Arial" w:hAnsi="Arial"/>
        </w:rPr>
        <w:t xml:space="preserve">of me died. [sniffles] </w:t>
      </w:r>
    </w:p>
    <w:p w14:paraId="1A69EBB3" w14:textId="77777777" w:rsidR="000F1E05" w:rsidRPr="002C0A49" w:rsidRDefault="000F1E05">
      <w:pPr>
        <w:spacing w:after="0"/>
        <w:rPr>
          <w:rFonts w:ascii="Arial" w:hAnsi="Arial"/>
        </w:rPr>
      </w:pPr>
    </w:p>
    <w:p w14:paraId="457506A7" w14:textId="374A856E" w:rsidR="002E14C9" w:rsidRPr="002C0A49" w:rsidRDefault="000F1E05">
      <w:pPr>
        <w:spacing w:after="0"/>
        <w:rPr>
          <w:rFonts w:ascii="Arial" w:hAnsi="Arial"/>
        </w:rPr>
      </w:pPr>
      <w:r w:rsidRPr="002C0A49">
        <w:rPr>
          <w:rFonts w:ascii="Arial" w:hAnsi="Arial"/>
        </w:rPr>
        <w:t>N</w:t>
      </w:r>
      <w:r w:rsidR="00BF2836" w:rsidRPr="002C0A49">
        <w:rPr>
          <w:rFonts w:ascii="Arial" w:hAnsi="Arial"/>
        </w:rPr>
        <w:t>o</w:t>
      </w:r>
      <w:r w:rsidRPr="002C0A49">
        <w:rPr>
          <w:rFonts w:ascii="Arial" w:hAnsi="Arial"/>
        </w:rPr>
        <w:t xml:space="preserve">, </w:t>
      </w:r>
      <w:r w:rsidR="00BF2836" w:rsidRPr="002C0A49">
        <w:rPr>
          <w:rFonts w:ascii="Arial" w:hAnsi="Arial"/>
        </w:rPr>
        <w:t>I've tried to redefine who I am</w:t>
      </w:r>
      <w:r w:rsidR="00513445">
        <w:rPr>
          <w:rFonts w:ascii="Arial" w:hAnsi="Arial"/>
        </w:rPr>
        <w:t>. W</w:t>
      </w:r>
      <w:r w:rsidR="00BF2836" w:rsidRPr="002C0A49">
        <w:rPr>
          <w:rFonts w:ascii="Arial" w:hAnsi="Arial"/>
        </w:rPr>
        <w:t xml:space="preserve">hat I am </w:t>
      </w:r>
      <w:r w:rsidR="00513445">
        <w:rPr>
          <w:rFonts w:ascii="Arial" w:hAnsi="Arial"/>
        </w:rPr>
        <w:t xml:space="preserve">in </w:t>
      </w:r>
      <w:r w:rsidR="00BF2836" w:rsidRPr="002C0A49">
        <w:rPr>
          <w:rFonts w:ascii="Arial" w:hAnsi="Arial"/>
        </w:rPr>
        <w:t>the past</w:t>
      </w:r>
      <w:r w:rsidR="00513445">
        <w:rPr>
          <w:rFonts w:ascii="Arial" w:hAnsi="Arial"/>
        </w:rPr>
        <w:t>, i</w:t>
      </w:r>
      <w:r w:rsidR="00BF2836" w:rsidRPr="002C0A49">
        <w:rPr>
          <w:rFonts w:ascii="Arial" w:hAnsi="Arial"/>
        </w:rPr>
        <w:t>t's gone</w:t>
      </w:r>
      <w:r w:rsidRPr="002C0A49">
        <w:rPr>
          <w:rFonts w:ascii="Arial" w:hAnsi="Arial"/>
        </w:rPr>
        <w:t>. T</w:t>
      </w:r>
      <w:r w:rsidR="00BF2836" w:rsidRPr="002C0A49">
        <w:rPr>
          <w:rFonts w:ascii="Arial" w:hAnsi="Arial"/>
        </w:rPr>
        <w:t>hat person needs to die</w:t>
      </w:r>
      <w:r w:rsidR="002D4A04">
        <w:rPr>
          <w:rFonts w:ascii="Arial" w:hAnsi="Arial"/>
        </w:rPr>
        <w:t>. A</w:t>
      </w:r>
      <w:r w:rsidR="00BF2836" w:rsidRPr="002C0A49">
        <w:rPr>
          <w:rFonts w:ascii="Arial" w:hAnsi="Arial"/>
        </w:rPr>
        <w:t>nd the zoo died</w:t>
      </w:r>
      <w:r w:rsidRPr="002C0A49">
        <w:rPr>
          <w:rFonts w:ascii="Arial" w:hAnsi="Arial"/>
        </w:rPr>
        <w:t xml:space="preserve">, </w:t>
      </w:r>
      <w:r w:rsidR="00BF2836" w:rsidRPr="002C0A49">
        <w:rPr>
          <w:rFonts w:ascii="Arial" w:hAnsi="Arial"/>
        </w:rPr>
        <w:t>and it needs to stay dead</w:t>
      </w:r>
      <w:r w:rsidRPr="002C0A49">
        <w:rPr>
          <w:rFonts w:ascii="Arial" w:hAnsi="Arial"/>
        </w:rPr>
        <w:t>.</w:t>
      </w:r>
    </w:p>
    <w:p w14:paraId="358CFBB3" w14:textId="77777777" w:rsidR="002E14C9" w:rsidRPr="002C0A49" w:rsidRDefault="002E14C9">
      <w:pPr>
        <w:spacing w:after="0"/>
        <w:rPr>
          <w:rFonts w:ascii="Arial" w:hAnsi="Arial"/>
        </w:rPr>
      </w:pPr>
    </w:p>
    <w:p w14:paraId="10AEC589" w14:textId="77777777" w:rsidR="000F1E05" w:rsidRPr="002C0A49" w:rsidRDefault="000F1E05">
      <w:pPr>
        <w:spacing w:after="0"/>
        <w:rPr>
          <w:rFonts w:ascii="Arial" w:hAnsi="Arial"/>
        </w:rPr>
      </w:pPr>
      <w:r w:rsidRPr="002C0A49">
        <w:rPr>
          <w:rFonts w:ascii="Arial" w:hAnsi="Arial"/>
        </w:rPr>
        <w:t>[pensive music]</w:t>
      </w:r>
    </w:p>
    <w:p w14:paraId="0185D3B3" w14:textId="77777777" w:rsidR="000F1E05" w:rsidRPr="002C0A49" w:rsidRDefault="000F1E05">
      <w:pPr>
        <w:spacing w:after="0"/>
        <w:rPr>
          <w:rFonts w:ascii="Arial" w:hAnsi="Arial"/>
        </w:rPr>
      </w:pPr>
    </w:p>
    <w:p w14:paraId="7CA0E35B" w14:textId="2640B711" w:rsidR="002E14C9" w:rsidRPr="002C0A49" w:rsidRDefault="00F2367D">
      <w:pPr>
        <w:spacing w:after="0"/>
        <w:rPr>
          <w:rFonts w:ascii="Arial" w:hAnsi="Arial"/>
        </w:rPr>
      </w:pPr>
      <w:r w:rsidRPr="00F2367D">
        <w:rPr>
          <w:rFonts w:ascii="Arial" w:hAnsi="Arial"/>
          <w:b/>
          <w:bCs/>
        </w:rPr>
        <w:t>Glynn:</w:t>
      </w:r>
      <w:r w:rsidR="000F1E05" w:rsidRPr="002C0A49">
        <w:rPr>
          <w:rFonts w:ascii="Arial" w:hAnsi="Arial"/>
        </w:rPr>
        <w:t xml:space="preserve"> </w:t>
      </w:r>
      <w:r w:rsidR="003C33AD" w:rsidRPr="002C0A49">
        <w:rPr>
          <w:rFonts w:ascii="Arial" w:hAnsi="Arial"/>
        </w:rPr>
        <w:t xml:space="preserve">We </w:t>
      </w:r>
      <w:r w:rsidR="00BF2836" w:rsidRPr="002C0A49">
        <w:rPr>
          <w:rFonts w:ascii="Arial" w:hAnsi="Arial"/>
        </w:rPr>
        <w:t xml:space="preserve">want to thank everyone who helped us put that story together. We appreciate it. </w:t>
      </w:r>
      <w:r w:rsidR="003C33AD" w:rsidRPr="002C0A49">
        <w:rPr>
          <w:rFonts w:ascii="Arial" w:hAnsi="Arial"/>
        </w:rPr>
        <w:t xml:space="preserve">Original </w:t>
      </w:r>
      <w:r w:rsidR="00BF2836" w:rsidRPr="002C0A49">
        <w:rPr>
          <w:rFonts w:ascii="Arial" w:hAnsi="Arial"/>
        </w:rPr>
        <w:t xml:space="preserve">score was by Renzo </w:t>
      </w:r>
      <w:r w:rsidR="003C33AD" w:rsidRPr="002C0A49">
        <w:rPr>
          <w:rFonts w:ascii="Arial" w:hAnsi="Arial"/>
        </w:rPr>
        <w:t>Gorrio</w:t>
      </w:r>
      <w:r w:rsidR="00BF2836" w:rsidRPr="002C0A49">
        <w:rPr>
          <w:rFonts w:ascii="Arial" w:hAnsi="Arial"/>
        </w:rPr>
        <w:t xml:space="preserve">. It was produced by </w:t>
      </w:r>
      <w:r w:rsidR="003C33AD" w:rsidRPr="002C0A49">
        <w:rPr>
          <w:rFonts w:ascii="Arial" w:hAnsi="Arial"/>
        </w:rPr>
        <w:t xml:space="preserve">John Fecile and Carson Vaughan. It </w:t>
      </w:r>
      <w:r w:rsidR="00BF2836" w:rsidRPr="002C0A49">
        <w:rPr>
          <w:rFonts w:ascii="Arial" w:hAnsi="Arial"/>
        </w:rPr>
        <w:t xml:space="preserve">was based on Carson </w:t>
      </w:r>
      <w:r w:rsidR="003C33AD" w:rsidRPr="002C0A49">
        <w:rPr>
          <w:rFonts w:ascii="Arial" w:hAnsi="Arial"/>
        </w:rPr>
        <w:t xml:space="preserve">Vaughan's </w:t>
      </w:r>
      <w:r w:rsidR="00BF2836" w:rsidRPr="002C0A49">
        <w:rPr>
          <w:rFonts w:ascii="Arial" w:hAnsi="Arial"/>
        </w:rPr>
        <w:t>book of the same name</w:t>
      </w:r>
      <w:r w:rsidR="00BF2836" w:rsidRPr="002C0A49">
        <w:rPr>
          <w:rFonts w:ascii="Arial" w:hAnsi="Arial"/>
          <w:i/>
          <w:iCs/>
        </w:rPr>
        <w:t xml:space="preserve">, </w:t>
      </w:r>
      <w:r w:rsidR="003C33AD" w:rsidRPr="002C0A49">
        <w:rPr>
          <w:rFonts w:ascii="Arial" w:hAnsi="Arial"/>
          <w:i/>
          <w:iCs/>
        </w:rPr>
        <w:t>Z</w:t>
      </w:r>
      <w:r w:rsidR="00BF2836" w:rsidRPr="002C0A49">
        <w:rPr>
          <w:rFonts w:ascii="Arial" w:hAnsi="Arial"/>
          <w:i/>
          <w:iCs/>
        </w:rPr>
        <w:t>oo Nebraska</w:t>
      </w:r>
      <w:r w:rsidR="003C33AD" w:rsidRPr="002C0A49">
        <w:rPr>
          <w:rFonts w:ascii="Arial" w:hAnsi="Arial"/>
          <w:i/>
          <w:iCs/>
        </w:rPr>
        <w:t xml:space="preserve">. </w:t>
      </w:r>
      <w:r w:rsidR="00BF2836" w:rsidRPr="002C0A49">
        <w:rPr>
          <w:rFonts w:ascii="Arial" w:hAnsi="Arial"/>
        </w:rPr>
        <w:t>I highly</w:t>
      </w:r>
      <w:r w:rsidR="003C33AD" w:rsidRPr="002C0A49">
        <w:rPr>
          <w:rFonts w:ascii="Arial" w:hAnsi="Arial"/>
        </w:rPr>
        <w:t xml:space="preserve">, </w:t>
      </w:r>
      <w:r w:rsidR="00BF2836" w:rsidRPr="002C0A49">
        <w:rPr>
          <w:rFonts w:ascii="Arial" w:hAnsi="Arial"/>
        </w:rPr>
        <w:t>I highly recommend you read his account for yourself. And it's hard to take</w:t>
      </w:r>
      <w:r w:rsidR="003C33AD" w:rsidRPr="002C0A49">
        <w:rPr>
          <w:rFonts w:ascii="Arial" w:hAnsi="Arial"/>
        </w:rPr>
        <w:t xml:space="preserve">, </w:t>
      </w:r>
      <w:r w:rsidR="00BF2836" w:rsidRPr="002C0A49">
        <w:rPr>
          <w:rFonts w:ascii="Arial" w:hAnsi="Arial"/>
        </w:rPr>
        <w:t>I know</w:t>
      </w:r>
      <w:r w:rsidR="003C33AD" w:rsidRPr="002C0A49">
        <w:rPr>
          <w:rFonts w:ascii="Arial" w:hAnsi="Arial"/>
        </w:rPr>
        <w:t>. G</w:t>
      </w:r>
      <w:r w:rsidR="00BF2836" w:rsidRPr="002C0A49">
        <w:rPr>
          <w:rFonts w:ascii="Arial" w:hAnsi="Arial"/>
        </w:rPr>
        <w:t>iven what happened</w:t>
      </w:r>
      <w:r w:rsidR="003C33AD" w:rsidRPr="002C0A49">
        <w:rPr>
          <w:rFonts w:ascii="Arial" w:hAnsi="Arial"/>
        </w:rPr>
        <w:t xml:space="preserve">, </w:t>
      </w:r>
      <w:r w:rsidR="00BF2836" w:rsidRPr="002C0A49">
        <w:rPr>
          <w:rFonts w:ascii="Arial" w:hAnsi="Arial"/>
        </w:rPr>
        <w:t>it is hard to take</w:t>
      </w:r>
      <w:r w:rsidR="003C33AD" w:rsidRPr="002C0A49">
        <w:rPr>
          <w:rFonts w:ascii="Arial" w:hAnsi="Arial"/>
        </w:rPr>
        <w:t xml:space="preserve">, </w:t>
      </w:r>
      <w:r w:rsidR="00BF2836" w:rsidRPr="002C0A49">
        <w:rPr>
          <w:rFonts w:ascii="Arial" w:hAnsi="Arial"/>
        </w:rPr>
        <w:t>but there is some light at the end of this tunnel. After the zoo close</w:t>
      </w:r>
      <w:r w:rsidR="003C33AD" w:rsidRPr="002C0A49">
        <w:rPr>
          <w:rFonts w:ascii="Arial" w:hAnsi="Arial"/>
        </w:rPr>
        <w:t>d</w:t>
      </w:r>
      <w:r w:rsidR="00BF2836" w:rsidRPr="002C0A49">
        <w:rPr>
          <w:rFonts w:ascii="Arial" w:hAnsi="Arial"/>
        </w:rPr>
        <w:t xml:space="preserve">, Ripley, the surviving chimpanzee and former </w:t>
      </w:r>
      <w:r w:rsidR="003C33AD" w:rsidRPr="002C0A49">
        <w:rPr>
          <w:rFonts w:ascii="Arial" w:hAnsi="Arial"/>
          <w:i/>
          <w:iCs/>
        </w:rPr>
        <w:t>Seinfeld</w:t>
      </w:r>
      <w:r w:rsidR="00BF2836" w:rsidRPr="002C0A49">
        <w:rPr>
          <w:rFonts w:ascii="Arial" w:hAnsi="Arial"/>
        </w:rPr>
        <w:t xml:space="preserve"> cast member</w:t>
      </w:r>
      <w:r w:rsidR="009D5DC5">
        <w:rPr>
          <w:rFonts w:ascii="Arial" w:hAnsi="Arial"/>
        </w:rPr>
        <w:t>,</w:t>
      </w:r>
      <w:r w:rsidR="00BF2836" w:rsidRPr="002C0A49">
        <w:rPr>
          <w:rFonts w:ascii="Arial" w:hAnsi="Arial"/>
        </w:rPr>
        <w:t xml:space="preserve"> was sent to the Center for </w:t>
      </w:r>
      <w:r w:rsidR="003C33AD" w:rsidRPr="002C0A49">
        <w:rPr>
          <w:rFonts w:ascii="Arial" w:hAnsi="Arial"/>
        </w:rPr>
        <w:t>G</w:t>
      </w:r>
      <w:r w:rsidR="00BF2836" w:rsidRPr="002C0A49">
        <w:rPr>
          <w:rFonts w:ascii="Arial" w:hAnsi="Arial"/>
        </w:rPr>
        <w:t xml:space="preserve">reat </w:t>
      </w:r>
      <w:r w:rsidR="003C33AD" w:rsidRPr="002C0A49">
        <w:rPr>
          <w:rFonts w:ascii="Arial" w:hAnsi="Arial"/>
        </w:rPr>
        <w:t>A</w:t>
      </w:r>
      <w:r w:rsidR="00BF2836" w:rsidRPr="002C0A49">
        <w:rPr>
          <w:rFonts w:ascii="Arial" w:hAnsi="Arial"/>
        </w:rPr>
        <w:t>pes. It's a sanctuary for chimpanzees and orangutangs</w:t>
      </w:r>
      <w:r w:rsidR="003C33AD" w:rsidRPr="002C0A49">
        <w:rPr>
          <w:rFonts w:ascii="Arial" w:hAnsi="Arial"/>
        </w:rPr>
        <w:t xml:space="preserve"> in </w:t>
      </w:r>
      <w:r w:rsidR="00CF4FE6" w:rsidRPr="002C0A49">
        <w:rPr>
          <w:rFonts w:ascii="Arial" w:hAnsi="Arial"/>
        </w:rPr>
        <w:t xml:space="preserve">Wauchula, </w:t>
      </w:r>
      <w:r w:rsidR="00BF2836" w:rsidRPr="002C0A49">
        <w:rPr>
          <w:rFonts w:ascii="Arial" w:hAnsi="Arial"/>
        </w:rPr>
        <w:t>Florida</w:t>
      </w:r>
      <w:r w:rsidR="00CF4FE6" w:rsidRPr="002C0A49">
        <w:rPr>
          <w:rFonts w:ascii="Arial" w:hAnsi="Arial"/>
        </w:rPr>
        <w:t>.</w:t>
      </w:r>
    </w:p>
    <w:p w14:paraId="433F1863" w14:textId="77777777" w:rsidR="002E14C9" w:rsidRPr="002C0A49" w:rsidRDefault="002E14C9">
      <w:pPr>
        <w:spacing w:after="0"/>
        <w:rPr>
          <w:rFonts w:ascii="Arial" w:hAnsi="Arial"/>
        </w:rPr>
      </w:pPr>
    </w:p>
    <w:p w14:paraId="66977165" w14:textId="3D2A9EB8" w:rsidR="002E14C9" w:rsidRPr="002C0A49" w:rsidRDefault="00F2367D">
      <w:pPr>
        <w:spacing w:after="0"/>
        <w:rPr>
          <w:rFonts w:ascii="Arial" w:hAnsi="Arial"/>
        </w:rPr>
      </w:pPr>
      <w:r w:rsidRPr="00F2367D">
        <w:rPr>
          <w:rFonts w:ascii="Arial" w:hAnsi="Arial"/>
          <w:b/>
          <w:bCs/>
        </w:rPr>
        <w:t>Patti:</w:t>
      </w:r>
      <w:r w:rsidR="00CF4FE6" w:rsidRPr="002C0A49">
        <w:rPr>
          <w:rFonts w:ascii="Arial" w:hAnsi="Arial"/>
        </w:rPr>
        <w:t xml:space="preserve"> W</w:t>
      </w:r>
      <w:r w:rsidR="00BF2836" w:rsidRPr="002C0A49">
        <w:rPr>
          <w:rFonts w:ascii="Arial" w:hAnsi="Arial"/>
        </w:rPr>
        <w:t>e have 54 great apes here right now</w:t>
      </w:r>
      <w:r w:rsidR="009D5DC5">
        <w:rPr>
          <w:rFonts w:ascii="Arial" w:hAnsi="Arial"/>
        </w:rPr>
        <w:t xml:space="preserve">, </w:t>
      </w:r>
      <w:r w:rsidR="00BF2836" w:rsidRPr="002C0A49">
        <w:rPr>
          <w:rFonts w:ascii="Arial" w:hAnsi="Arial"/>
        </w:rPr>
        <w:t>23 orangutans and 31 chimpanzees.</w:t>
      </w:r>
    </w:p>
    <w:p w14:paraId="5AE60AF4" w14:textId="77777777" w:rsidR="002E14C9" w:rsidRPr="002C0A49" w:rsidRDefault="002E14C9">
      <w:pPr>
        <w:spacing w:after="0"/>
        <w:rPr>
          <w:rFonts w:ascii="Arial" w:hAnsi="Arial"/>
        </w:rPr>
      </w:pPr>
    </w:p>
    <w:p w14:paraId="463F159F" w14:textId="54F7F7E8" w:rsidR="002E14C9" w:rsidRPr="002C0A49" w:rsidRDefault="00F2367D">
      <w:pPr>
        <w:spacing w:after="0"/>
        <w:rPr>
          <w:rFonts w:ascii="Arial" w:hAnsi="Arial"/>
        </w:rPr>
      </w:pPr>
      <w:r w:rsidRPr="00F2367D">
        <w:rPr>
          <w:rFonts w:ascii="Arial" w:hAnsi="Arial"/>
          <w:b/>
          <w:bCs/>
        </w:rPr>
        <w:t>Glynn:</w:t>
      </w:r>
      <w:r w:rsidR="00CF4FE6" w:rsidRPr="002C0A49">
        <w:rPr>
          <w:rFonts w:ascii="Arial" w:hAnsi="Arial"/>
        </w:rPr>
        <w:t xml:space="preserve"> </w:t>
      </w:r>
      <w:r w:rsidR="00BF2836" w:rsidRPr="002C0A49">
        <w:rPr>
          <w:rFonts w:ascii="Arial" w:hAnsi="Arial"/>
        </w:rPr>
        <w:t>I call</w:t>
      </w:r>
      <w:r w:rsidR="009D5DC5">
        <w:rPr>
          <w:rFonts w:ascii="Arial" w:hAnsi="Arial"/>
        </w:rPr>
        <w:t>ed</w:t>
      </w:r>
      <w:r w:rsidR="00BF2836" w:rsidRPr="002C0A49">
        <w:rPr>
          <w:rFonts w:ascii="Arial" w:hAnsi="Arial"/>
        </w:rPr>
        <w:t xml:space="preserve"> Patti R</w:t>
      </w:r>
      <w:r w:rsidR="00CF4FE6" w:rsidRPr="002C0A49">
        <w:rPr>
          <w:rFonts w:ascii="Arial" w:hAnsi="Arial"/>
        </w:rPr>
        <w:t>a</w:t>
      </w:r>
      <w:r w:rsidR="00BF2836" w:rsidRPr="002C0A49">
        <w:rPr>
          <w:rFonts w:ascii="Arial" w:hAnsi="Arial"/>
        </w:rPr>
        <w:t xml:space="preserve">gan, the </w:t>
      </w:r>
      <w:r w:rsidR="00CF4FE6" w:rsidRPr="002C0A49">
        <w:rPr>
          <w:rFonts w:ascii="Arial" w:hAnsi="Arial"/>
        </w:rPr>
        <w:t>D</w:t>
      </w:r>
      <w:r w:rsidR="00BF2836" w:rsidRPr="002C0A49">
        <w:rPr>
          <w:rFonts w:ascii="Arial" w:hAnsi="Arial"/>
        </w:rPr>
        <w:t>irector of the Center, one of Ripley's closest human associates.</w:t>
      </w:r>
    </w:p>
    <w:p w14:paraId="7D2D4C93" w14:textId="77777777" w:rsidR="002E14C9" w:rsidRPr="002C0A49" w:rsidRDefault="002E14C9">
      <w:pPr>
        <w:spacing w:after="0"/>
        <w:rPr>
          <w:rFonts w:ascii="Arial" w:hAnsi="Arial"/>
        </w:rPr>
      </w:pPr>
    </w:p>
    <w:p w14:paraId="4DDF9F1C" w14:textId="7E6DBE62" w:rsidR="002E14C9" w:rsidRPr="002C0A49" w:rsidRDefault="00F2367D">
      <w:pPr>
        <w:spacing w:after="0"/>
        <w:rPr>
          <w:rFonts w:ascii="Arial" w:hAnsi="Arial"/>
        </w:rPr>
      </w:pPr>
      <w:r w:rsidRPr="00F2367D">
        <w:rPr>
          <w:rFonts w:ascii="Arial" w:hAnsi="Arial"/>
          <w:b/>
          <w:bCs/>
        </w:rPr>
        <w:t>Patti:</w:t>
      </w:r>
      <w:r w:rsidR="00CF4FE6" w:rsidRPr="002C0A49">
        <w:rPr>
          <w:rFonts w:ascii="Arial" w:hAnsi="Arial"/>
        </w:rPr>
        <w:t xml:space="preserve"> </w:t>
      </w:r>
      <w:r w:rsidR="00BF2836" w:rsidRPr="002C0A49">
        <w:rPr>
          <w:rFonts w:ascii="Arial" w:hAnsi="Arial"/>
        </w:rPr>
        <w:t xml:space="preserve">Right now, there's about eight chimpanzee sanctuaries in North America. We're one of them, but we're the only sanctuary in North and South America that has </w:t>
      </w:r>
      <w:r w:rsidR="00CF4FE6" w:rsidRPr="002C0A49">
        <w:rPr>
          <w:rFonts w:ascii="Arial" w:hAnsi="Arial"/>
        </w:rPr>
        <w:t>orangutangs.</w:t>
      </w:r>
    </w:p>
    <w:p w14:paraId="16E7CAD1" w14:textId="77777777" w:rsidR="002E14C9" w:rsidRPr="002C0A49" w:rsidRDefault="002E14C9">
      <w:pPr>
        <w:spacing w:after="0"/>
        <w:rPr>
          <w:rFonts w:ascii="Arial" w:hAnsi="Arial"/>
        </w:rPr>
      </w:pPr>
    </w:p>
    <w:p w14:paraId="555C7F01" w14:textId="74A2DC95" w:rsidR="002E14C9" w:rsidRPr="002C0A49" w:rsidRDefault="00F2367D">
      <w:pPr>
        <w:spacing w:after="0"/>
        <w:rPr>
          <w:rFonts w:ascii="Arial" w:hAnsi="Arial"/>
        </w:rPr>
      </w:pPr>
      <w:r w:rsidRPr="00F2367D">
        <w:rPr>
          <w:rFonts w:ascii="Arial" w:hAnsi="Arial"/>
          <w:b/>
          <w:bCs/>
        </w:rPr>
        <w:t>Glynn:</w:t>
      </w:r>
      <w:r w:rsidR="00CF4FE6" w:rsidRPr="002C0A49">
        <w:rPr>
          <w:rFonts w:ascii="Arial" w:hAnsi="Arial"/>
        </w:rPr>
        <w:t xml:space="preserve"> R</w:t>
      </w:r>
      <w:r w:rsidR="00BF2836" w:rsidRPr="002C0A49">
        <w:rPr>
          <w:rFonts w:ascii="Arial" w:hAnsi="Arial"/>
        </w:rPr>
        <w:t xml:space="preserve">ight on. Well, we just heard here on </w:t>
      </w:r>
      <w:r w:rsidR="00CF4FE6" w:rsidRPr="002C0A49">
        <w:rPr>
          <w:rFonts w:ascii="Arial" w:hAnsi="Arial"/>
        </w:rPr>
        <w:t>S</w:t>
      </w:r>
      <w:r w:rsidR="00BF2836" w:rsidRPr="002C0A49">
        <w:rPr>
          <w:rFonts w:ascii="Arial" w:hAnsi="Arial"/>
        </w:rPr>
        <w:t>nap</w:t>
      </w:r>
      <w:r w:rsidR="00CF4FE6" w:rsidRPr="002C0A49">
        <w:rPr>
          <w:rFonts w:ascii="Arial" w:hAnsi="Arial"/>
        </w:rPr>
        <w:t xml:space="preserve">, </w:t>
      </w:r>
      <w:r w:rsidR="00BF2836" w:rsidRPr="002C0A49">
        <w:rPr>
          <w:rFonts w:ascii="Arial" w:hAnsi="Arial"/>
        </w:rPr>
        <w:t>story of four chimpanzees</w:t>
      </w:r>
      <w:r w:rsidR="00CF4FE6" w:rsidRPr="002C0A49">
        <w:rPr>
          <w:rFonts w:ascii="Arial" w:hAnsi="Arial"/>
        </w:rPr>
        <w:t>. T</w:t>
      </w:r>
      <w:r w:rsidR="00BF2836" w:rsidRPr="002C0A49">
        <w:rPr>
          <w:rFonts w:ascii="Arial" w:hAnsi="Arial"/>
        </w:rPr>
        <w:t xml:space="preserve">hree of them who met a really horrible fate, but there was a fourth. His name is Ripley, and Ripley is with you </w:t>
      </w:r>
      <w:r w:rsidR="004F368A">
        <w:rPr>
          <w:rFonts w:ascii="Arial" w:hAnsi="Arial"/>
        </w:rPr>
        <w:t xml:space="preserve">in </w:t>
      </w:r>
      <w:r w:rsidR="00BF2836" w:rsidRPr="002C0A49">
        <w:rPr>
          <w:rFonts w:ascii="Arial" w:hAnsi="Arial"/>
        </w:rPr>
        <w:t>your sanctuary. Is that right?</w:t>
      </w:r>
    </w:p>
    <w:p w14:paraId="5881235A" w14:textId="77777777" w:rsidR="002E14C9" w:rsidRPr="002C0A49" w:rsidRDefault="002E14C9">
      <w:pPr>
        <w:spacing w:after="0"/>
        <w:rPr>
          <w:rFonts w:ascii="Arial" w:hAnsi="Arial"/>
        </w:rPr>
      </w:pPr>
    </w:p>
    <w:p w14:paraId="6D36134D" w14:textId="1BDDEF00" w:rsidR="002E14C9" w:rsidRPr="002C0A49" w:rsidRDefault="00F2367D">
      <w:pPr>
        <w:spacing w:after="0"/>
        <w:rPr>
          <w:rFonts w:ascii="Arial" w:hAnsi="Arial"/>
        </w:rPr>
      </w:pPr>
      <w:r w:rsidRPr="00F2367D">
        <w:rPr>
          <w:rFonts w:ascii="Arial" w:hAnsi="Arial"/>
          <w:b/>
          <w:bCs/>
        </w:rPr>
        <w:t>Patti:</w:t>
      </w:r>
      <w:r w:rsidR="00CF4FE6" w:rsidRPr="002C0A49">
        <w:rPr>
          <w:rFonts w:ascii="Arial" w:hAnsi="Arial"/>
        </w:rPr>
        <w:t xml:space="preserve"> </w:t>
      </w:r>
      <w:r w:rsidR="00BF2836" w:rsidRPr="002C0A49">
        <w:rPr>
          <w:rFonts w:ascii="Arial" w:hAnsi="Arial"/>
        </w:rPr>
        <w:t>Yes, he's in our care now. And he's been here since</w:t>
      </w:r>
      <w:r w:rsidR="00CF4FE6" w:rsidRPr="002C0A49">
        <w:rPr>
          <w:rFonts w:ascii="Arial" w:hAnsi="Arial"/>
        </w:rPr>
        <w:t>, g</w:t>
      </w:r>
      <w:r w:rsidR="00BF2836" w:rsidRPr="002C0A49">
        <w:rPr>
          <w:rFonts w:ascii="Arial" w:hAnsi="Arial"/>
        </w:rPr>
        <w:t>osh, I think 2009</w:t>
      </w:r>
      <w:r w:rsidR="00CF4FE6" w:rsidRPr="002C0A49">
        <w:rPr>
          <w:rFonts w:ascii="Arial" w:hAnsi="Arial"/>
        </w:rPr>
        <w:t xml:space="preserve">, </w:t>
      </w:r>
      <w:r w:rsidR="00BF2836" w:rsidRPr="002C0A49">
        <w:rPr>
          <w:rFonts w:ascii="Arial" w:hAnsi="Arial"/>
        </w:rPr>
        <w:t>is when he came here.</w:t>
      </w:r>
    </w:p>
    <w:p w14:paraId="4E8F687C" w14:textId="77777777" w:rsidR="002E14C9" w:rsidRPr="002C0A49" w:rsidRDefault="002E14C9">
      <w:pPr>
        <w:spacing w:after="0"/>
        <w:rPr>
          <w:rFonts w:ascii="Arial" w:hAnsi="Arial"/>
        </w:rPr>
      </w:pPr>
    </w:p>
    <w:p w14:paraId="6EA82C18" w14:textId="5D1025F6" w:rsidR="002E14C9" w:rsidRPr="002C0A49" w:rsidRDefault="00F2367D">
      <w:pPr>
        <w:spacing w:after="0"/>
        <w:rPr>
          <w:rFonts w:ascii="Arial" w:hAnsi="Arial"/>
        </w:rPr>
      </w:pPr>
      <w:r w:rsidRPr="00F2367D">
        <w:rPr>
          <w:rFonts w:ascii="Arial" w:hAnsi="Arial"/>
          <w:b/>
          <w:bCs/>
        </w:rPr>
        <w:t>Glynn:</w:t>
      </w:r>
      <w:r w:rsidR="00CF4FE6" w:rsidRPr="002C0A49">
        <w:rPr>
          <w:rFonts w:ascii="Arial" w:hAnsi="Arial"/>
        </w:rPr>
        <w:t xml:space="preserve"> Well, </w:t>
      </w:r>
      <w:r w:rsidR="00BF2836" w:rsidRPr="002C0A49">
        <w:rPr>
          <w:rFonts w:ascii="Arial" w:hAnsi="Arial"/>
        </w:rPr>
        <w:t>can you tell me about his life today?</w:t>
      </w:r>
    </w:p>
    <w:p w14:paraId="44B086C2" w14:textId="77777777" w:rsidR="002E14C9" w:rsidRPr="002C0A49" w:rsidRDefault="002E14C9">
      <w:pPr>
        <w:spacing w:after="0"/>
        <w:rPr>
          <w:rFonts w:ascii="Arial" w:hAnsi="Arial"/>
        </w:rPr>
      </w:pPr>
    </w:p>
    <w:p w14:paraId="432EAC00" w14:textId="554C338E" w:rsidR="002E14C9" w:rsidRPr="002C0A49" w:rsidRDefault="00F2367D">
      <w:pPr>
        <w:spacing w:after="0"/>
        <w:rPr>
          <w:rFonts w:ascii="Arial" w:hAnsi="Arial"/>
        </w:rPr>
      </w:pPr>
      <w:r w:rsidRPr="00F2367D">
        <w:rPr>
          <w:rFonts w:ascii="Arial" w:hAnsi="Arial"/>
          <w:b/>
          <w:bCs/>
        </w:rPr>
        <w:t>Patti:</w:t>
      </w:r>
      <w:r w:rsidR="00CF4FE6" w:rsidRPr="002C0A49">
        <w:rPr>
          <w:rFonts w:ascii="Arial" w:hAnsi="Arial"/>
        </w:rPr>
        <w:t xml:space="preserve"> </w:t>
      </w:r>
      <w:r w:rsidR="00BF2836" w:rsidRPr="002C0A49">
        <w:rPr>
          <w:rFonts w:ascii="Arial" w:hAnsi="Arial"/>
        </w:rPr>
        <w:t>Today, his life</w:t>
      </w:r>
      <w:r w:rsidR="00CF4FE6" w:rsidRPr="002C0A49">
        <w:rPr>
          <w:rFonts w:ascii="Arial" w:hAnsi="Arial"/>
        </w:rPr>
        <w:t xml:space="preserve">, </w:t>
      </w:r>
      <w:r w:rsidR="00BF2836" w:rsidRPr="002C0A49">
        <w:rPr>
          <w:rFonts w:ascii="Arial" w:hAnsi="Arial"/>
        </w:rPr>
        <w:t>he's in a group of seven chimpanzees. They are all former entertainment</w:t>
      </w:r>
      <w:r w:rsidR="000C71A5">
        <w:rPr>
          <w:rFonts w:ascii="Arial" w:hAnsi="Arial"/>
        </w:rPr>
        <w:t xml:space="preserve"> </w:t>
      </w:r>
      <w:r w:rsidR="000C71A5" w:rsidRPr="002C0A49">
        <w:rPr>
          <w:rFonts w:ascii="Arial" w:hAnsi="Arial"/>
        </w:rPr>
        <w:t>chimpanzees</w:t>
      </w:r>
      <w:r w:rsidR="000C71A5">
        <w:rPr>
          <w:rFonts w:ascii="Arial" w:hAnsi="Arial"/>
        </w:rPr>
        <w:t xml:space="preserve"> </w:t>
      </w:r>
      <w:r w:rsidR="00BF2836" w:rsidRPr="002C0A49">
        <w:rPr>
          <w:rFonts w:ascii="Arial" w:hAnsi="Arial"/>
        </w:rPr>
        <w:t xml:space="preserve">like Ripley. And then his best friend is a big male who's older than him, and that is </w:t>
      </w:r>
      <w:r w:rsidR="00CF4FE6" w:rsidRPr="002C0A49">
        <w:rPr>
          <w:rFonts w:ascii="Arial" w:hAnsi="Arial"/>
        </w:rPr>
        <w:t>B</w:t>
      </w:r>
      <w:r w:rsidR="00BF2836" w:rsidRPr="002C0A49">
        <w:rPr>
          <w:rFonts w:ascii="Arial" w:hAnsi="Arial"/>
        </w:rPr>
        <w:t>ubbles. It was Michael Jackson's pet.</w:t>
      </w:r>
    </w:p>
    <w:p w14:paraId="70894893" w14:textId="77777777" w:rsidR="002E14C9" w:rsidRPr="002C0A49" w:rsidRDefault="002E14C9">
      <w:pPr>
        <w:spacing w:after="0"/>
        <w:rPr>
          <w:rFonts w:ascii="Arial" w:hAnsi="Arial"/>
        </w:rPr>
      </w:pPr>
    </w:p>
    <w:p w14:paraId="4FA606AA" w14:textId="76B95A80" w:rsidR="006D3E82" w:rsidRPr="002C0A49" w:rsidRDefault="00F2367D">
      <w:pPr>
        <w:spacing w:after="0"/>
        <w:rPr>
          <w:rFonts w:ascii="Arial" w:hAnsi="Arial"/>
        </w:rPr>
      </w:pPr>
      <w:r w:rsidRPr="00F2367D">
        <w:rPr>
          <w:rFonts w:ascii="Arial" w:hAnsi="Arial"/>
          <w:b/>
          <w:bCs/>
        </w:rPr>
        <w:t>Glynn:</w:t>
      </w:r>
      <w:r w:rsidR="006D3E82" w:rsidRPr="002C0A49">
        <w:rPr>
          <w:rFonts w:ascii="Arial" w:hAnsi="Arial"/>
        </w:rPr>
        <w:t xml:space="preserve"> </w:t>
      </w:r>
      <w:r w:rsidR="00BF2836" w:rsidRPr="002C0A49">
        <w:rPr>
          <w:rFonts w:ascii="Arial" w:hAnsi="Arial"/>
        </w:rPr>
        <w:t>Ripley hangs out with Michael Jackson's former chimpanzee</w:t>
      </w:r>
      <w:r w:rsidR="006D3E82" w:rsidRPr="002C0A49">
        <w:rPr>
          <w:rFonts w:ascii="Arial" w:hAnsi="Arial"/>
        </w:rPr>
        <w:t>?</w:t>
      </w:r>
    </w:p>
    <w:p w14:paraId="3CBAACCF" w14:textId="77777777" w:rsidR="006D3E82" w:rsidRPr="002C0A49" w:rsidRDefault="006D3E82">
      <w:pPr>
        <w:spacing w:after="0"/>
        <w:rPr>
          <w:rFonts w:ascii="Arial" w:hAnsi="Arial"/>
        </w:rPr>
      </w:pPr>
    </w:p>
    <w:p w14:paraId="5DB221AB" w14:textId="7ED29E36" w:rsidR="002E14C9" w:rsidRPr="002C0A49" w:rsidRDefault="00F2367D">
      <w:pPr>
        <w:spacing w:after="0"/>
        <w:rPr>
          <w:rFonts w:ascii="Arial" w:hAnsi="Arial"/>
        </w:rPr>
      </w:pPr>
      <w:r w:rsidRPr="00F2367D">
        <w:rPr>
          <w:rFonts w:ascii="Arial" w:hAnsi="Arial"/>
          <w:b/>
          <w:bCs/>
        </w:rPr>
        <w:t>Patti:</w:t>
      </w:r>
      <w:r w:rsidR="006D3E82" w:rsidRPr="002C0A49">
        <w:rPr>
          <w:rFonts w:ascii="Arial" w:hAnsi="Arial"/>
        </w:rPr>
        <w:t xml:space="preserve"> </w:t>
      </w:r>
      <w:r w:rsidR="00BF2836" w:rsidRPr="002C0A49">
        <w:rPr>
          <w:rFonts w:ascii="Arial" w:hAnsi="Arial"/>
        </w:rPr>
        <w:t>Yes.</w:t>
      </w:r>
    </w:p>
    <w:p w14:paraId="15C2771D" w14:textId="77777777" w:rsidR="002E14C9" w:rsidRPr="002C0A49" w:rsidRDefault="002E14C9">
      <w:pPr>
        <w:spacing w:after="0"/>
        <w:rPr>
          <w:rFonts w:ascii="Arial" w:hAnsi="Arial"/>
        </w:rPr>
      </w:pPr>
    </w:p>
    <w:p w14:paraId="60604CC7" w14:textId="42C415B5" w:rsidR="002E14C9" w:rsidRPr="002C0A49" w:rsidRDefault="006D3E82">
      <w:pPr>
        <w:spacing w:after="0"/>
        <w:rPr>
          <w:rFonts w:ascii="Arial" w:hAnsi="Arial"/>
        </w:rPr>
      </w:pPr>
      <w:r w:rsidRPr="002C0A49">
        <w:rPr>
          <w:rFonts w:ascii="Arial" w:hAnsi="Arial"/>
          <w:b/>
          <w:bCs/>
        </w:rPr>
        <w:t xml:space="preserve">Reporter: </w:t>
      </w:r>
      <w:r w:rsidR="00BF2836" w:rsidRPr="002C0A49">
        <w:rPr>
          <w:rFonts w:ascii="Arial" w:hAnsi="Arial"/>
        </w:rPr>
        <w:t>Bubbles</w:t>
      </w:r>
      <w:r w:rsidRPr="002C0A49">
        <w:rPr>
          <w:rFonts w:ascii="Arial" w:hAnsi="Arial"/>
        </w:rPr>
        <w:t xml:space="preserve"> wore </w:t>
      </w:r>
      <w:r w:rsidR="00BF2836" w:rsidRPr="002C0A49">
        <w:rPr>
          <w:rFonts w:ascii="Arial" w:hAnsi="Arial"/>
        </w:rPr>
        <w:t>designer clothes</w:t>
      </w:r>
      <w:r w:rsidRPr="002C0A49">
        <w:rPr>
          <w:rFonts w:ascii="Arial" w:hAnsi="Arial"/>
        </w:rPr>
        <w:t xml:space="preserve">, </w:t>
      </w:r>
      <w:r w:rsidR="00BF2836" w:rsidRPr="002C0A49">
        <w:rPr>
          <w:rFonts w:ascii="Arial" w:hAnsi="Arial"/>
        </w:rPr>
        <w:t>flew first class</w:t>
      </w:r>
      <w:r w:rsidRPr="002C0A49">
        <w:rPr>
          <w:rFonts w:ascii="Arial" w:hAnsi="Arial"/>
        </w:rPr>
        <w:t xml:space="preserve">, </w:t>
      </w:r>
      <w:r w:rsidR="00BF2836" w:rsidRPr="002C0A49">
        <w:rPr>
          <w:rFonts w:ascii="Arial" w:hAnsi="Arial"/>
        </w:rPr>
        <w:t>and made appearances on TV talk show</w:t>
      </w:r>
      <w:r w:rsidRPr="002C0A49">
        <w:rPr>
          <w:rFonts w:ascii="Arial" w:hAnsi="Arial"/>
        </w:rPr>
        <w:t>s. Y</w:t>
      </w:r>
      <w:r w:rsidR="00BF2836" w:rsidRPr="002C0A49">
        <w:rPr>
          <w:rFonts w:ascii="Arial" w:hAnsi="Arial"/>
        </w:rPr>
        <w:t>ou like heavy metal music</w:t>
      </w:r>
      <w:r w:rsidRPr="002C0A49">
        <w:rPr>
          <w:rFonts w:ascii="Arial" w:hAnsi="Arial"/>
        </w:rPr>
        <w:t>?</w:t>
      </w:r>
    </w:p>
    <w:p w14:paraId="696E65CD" w14:textId="77777777" w:rsidR="002E14C9" w:rsidRPr="002C0A49" w:rsidRDefault="002E14C9">
      <w:pPr>
        <w:spacing w:after="0"/>
        <w:rPr>
          <w:rFonts w:ascii="Arial" w:hAnsi="Arial"/>
        </w:rPr>
      </w:pPr>
    </w:p>
    <w:p w14:paraId="174F915A" w14:textId="77777777" w:rsidR="006D3E82" w:rsidRPr="002C0A49" w:rsidRDefault="006D3E82">
      <w:pPr>
        <w:spacing w:after="0"/>
        <w:rPr>
          <w:rFonts w:ascii="Arial" w:hAnsi="Arial"/>
        </w:rPr>
      </w:pPr>
      <w:r w:rsidRPr="002C0A49">
        <w:rPr>
          <w:rFonts w:ascii="Arial" w:hAnsi="Arial"/>
        </w:rPr>
        <w:t>[audience laughing]</w:t>
      </w:r>
    </w:p>
    <w:p w14:paraId="10931A4A" w14:textId="77777777" w:rsidR="006D3E82" w:rsidRPr="002C0A49" w:rsidRDefault="006D3E82">
      <w:pPr>
        <w:spacing w:after="0"/>
        <w:rPr>
          <w:rFonts w:ascii="Arial" w:hAnsi="Arial"/>
        </w:rPr>
      </w:pPr>
    </w:p>
    <w:p w14:paraId="18CD2F27" w14:textId="6DE33662" w:rsidR="006D3E82" w:rsidRPr="002C0A49" w:rsidRDefault="00F2367D">
      <w:pPr>
        <w:spacing w:after="0"/>
        <w:rPr>
          <w:rFonts w:ascii="Arial" w:hAnsi="Arial"/>
        </w:rPr>
      </w:pPr>
      <w:r w:rsidRPr="00F2367D">
        <w:rPr>
          <w:rFonts w:ascii="Arial" w:hAnsi="Arial"/>
          <w:b/>
          <w:bCs/>
        </w:rPr>
        <w:lastRenderedPageBreak/>
        <w:t>Glynn:</w:t>
      </w:r>
      <w:r w:rsidR="006D3E82" w:rsidRPr="002C0A49">
        <w:rPr>
          <w:rFonts w:ascii="Arial" w:hAnsi="Arial"/>
        </w:rPr>
        <w:t xml:space="preserve"> [chuckles] </w:t>
      </w:r>
    </w:p>
    <w:p w14:paraId="3A4AAF58" w14:textId="77777777" w:rsidR="006D3E82" w:rsidRPr="002C0A49" w:rsidRDefault="006D3E82">
      <w:pPr>
        <w:spacing w:after="0"/>
        <w:rPr>
          <w:rFonts w:ascii="Arial" w:hAnsi="Arial"/>
        </w:rPr>
      </w:pPr>
    </w:p>
    <w:p w14:paraId="4B445ECF" w14:textId="592DEF86" w:rsidR="002E14C9" w:rsidRPr="002C0A49" w:rsidRDefault="00F2367D">
      <w:pPr>
        <w:spacing w:after="0"/>
        <w:rPr>
          <w:rFonts w:ascii="Arial" w:hAnsi="Arial"/>
        </w:rPr>
      </w:pPr>
      <w:r w:rsidRPr="00F2367D">
        <w:rPr>
          <w:rFonts w:ascii="Arial" w:hAnsi="Arial"/>
          <w:b/>
          <w:bCs/>
        </w:rPr>
        <w:t>Patti:</w:t>
      </w:r>
      <w:r w:rsidR="006D3E82" w:rsidRPr="002C0A49">
        <w:rPr>
          <w:rFonts w:ascii="Arial" w:hAnsi="Arial"/>
        </w:rPr>
        <w:t xml:space="preserve"> </w:t>
      </w:r>
      <w:r w:rsidR="00BF2836" w:rsidRPr="002C0A49">
        <w:rPr>
          <w:rFonts w:ascii="Arial" w:hAnsi="Arial"/>
        </w:rPr>
        <w:t xml:space="preserve">Bubbles is a </w:t>
      </w:r>
      <w:r w:rsidR="006D3E82" w:rsidRPr="002C0A49">
        <w:rPr>
          <w:rFonts w:ascii="Arial" w:hAnsi="Arial"/>
        </w:rPr>
        <w:t>37-year-old</w:t>
      </w:r>
      <w:r w:rsidR="00BF2836" w:rsidRPr="002C0A49">
        <w:rPr>
          <w:rFonts w:ascii="Arial" w:hAnsi="Arial"/>
        </w:rPr>
        <w:t xml:space="preserve"> adult male chi</w:t>
      </w:r>
      <w:r w:rsidR="006D3E82" w:rsidRPr="002C0A49">
        <w:rPr>
          <w:rFonts w:ascii="Arial" w:hAnsi="Arial"/>
        </w:rPr>
        <w:t>m</w:t>
      </w:r>
      <w:r w:rsidR="00BF2836" w:rsidRPr="002C0A49">
        <w:rPr>
          <w:rFonts w:ascii="Arial" w:hAnsi="Arial"/>
        </w:rPr>
        <w:t>p</w:t>
      </w:r>
      <w:r w:rsidR="006D3E82" w:rsidRPr="002C0A49">
        <w:rPr>
          <w:rFonts w:ascii="Arial" w:hAnsi="Arial"/>
        </w:rPr>
        <w:t xml:space="preserve">, </w:t>
      </w:r>
      <w:r w:rsidR="00BF2836" w:rsidRPr="002C0A49">
        <w:rPr>
          <w:rFonts w:ascii="Arial" w:hAnsi="Arial"/>
        </w:rPr>
        <w:t xml:space="preserve">and </w:t>
      </w:r>
      <w:r w:rsidR="00BA5878">
        <w:rPr>
          <w:rFonts w:ascii="Arial" w:hAnsi="Arial"/>
        </w:rPr>
        <w:t xml:space="preserve">a </w:t>
      </w:r>
      <w:r w:rsidR="00BF2836" w:rsidRPr="002C0A49">
        <w:rPr>
          <w:rFonts w:ascii="Arial" w:hAnsi="Arial"/>
        </w:rPr>
        <w:t>beautiful boy. He's probably the more dominant of the group because of his size, but Ripley is like his right</w:t>
      </w:r>
      <w:r w:rsidR="006D3E82" w:rsidRPr="002C0A49">
        <w:rPr>
          <w:rFonts w:ascii="Arial" w:hAnsi="Arial"/>
        </w:rPr>
        <w:t>-</w:t>
      </w:r>
      <w:r w:rsidR="00BF2836" w:rsidRPr="002C0A49">
        <w:rPr>
          <w:rFonts w:ascii="Arial" w:hAnsi="Arial"/>
        </w:rPr>
        <w:t>hand man. There's a lot of females in that group, and they have squabbles</w:t>
      </w:r>
      <w:r w:rsidR="001E7AE2">
        <w:rPr>
          <w:rFonts w:ascii="Arial" w:hAnsi="Arial"/>
        </w:rPr>
        <w:t xml:space="preserve"> a</w:t>
      </w:r>
      <w:r w:rsidR="006D3E82" w:rsidRPr="002C0A49">
        <w:rPr>
          <w:rFonts w:ascii="Arial" w:hAnsi="Arial"/>
        </w:rPr>
        <w:t xml:space="preserve">nd </w:t>
      </w:r>
      <w:r w:rsidR="00BF2836" w:rsidRPr="002C0A49">
        <w:rPr>
          <w:rFonts w:ascii="Arial" w:hAnsi="Arial"/>
        </w:rPr>
        <w:t xml:space="preserve">Ripley </w:t>
      </w:r>
      <w:r w:rsidR="001E7AE2">
        <w:rPr>
          <w:rFonts w:ascii="Arial" w:hAnsi="Arial"/>
        </w:rPr>
        <w:t xml:space="preserve">runs </w:t>
      </w:r>
      <w:r w:rsidR="00BF2836" w:rsidRPr="002C0A49">
        <w:rPr>
          <w:rFonts w:ascii="Arial" w:hAnsi="Arial"/>
        </w:rPr>
        <w:t>around, calming everybody down.</w:t>
      </w:r>
    </w:p>
    <w:p w14:paraId="18F61646" w14:textId="77777777" w:rsidR="002E14C9" w:rsidRPr="002C0A49" w:rsidRDefault="002E14C9">
      <w:pPr>
        <w:spacing w:after="0"/>
        <w:rPr>
          <w:rFonts w:ascii="Arial" w:hAnsi="Arial"/>
        </w:rPr>
      </w:pPr>
    </w:p>
    <w:p w14:paraId="33C14490" w14:textId="60524B56" w:rsidR="002E14C9" w:rsidRPr="002C0A49" w:rsidRDefault="00F2367D">
      <w:pPr>
        <w:spacing w:after="0"/>
        <w:rPr>
          <w:rFonts w:ascii="Arial" w:hAnsi="Arial"/>
        </w:rPr>
      </w:pPr>
      <w:r w:rsidRPr="00F2367D">
        <w:rPr>
          <w:rFonts w:ascii="Arial" w:hAnsi="Arial"/>
          <w:b/>
          <w:bCs/>
        </w:rPr>
        <w:t>Glynn:</w:t>
      </w:r>
      <w:r w:rsidR="006D3E82" w:rsidRPr="002C0A49">
        <w:rPr>
          <w:rFonts w:ascii="Arial" w:hAnsi="Arial"/>
        </w:rPr>
        <w:t xml:space="preserve"> </w:t>
      </w:r>
      <w:r w:rsidR="00BF2836" w:rsidRPr="002C0A49">
        <w:rPr>
          <w:rFonts w:ascii="Arial" w:hAnsi="Arial"/>
        </w:rPr>
        <w:t>What's a day in the life like?</w:t>
      </w:r>
    </w:p>
    <w:p w14:paraId="18700695" w14:textId="77777777" w:rsidR="002E14C9" w:rsidRPr="002C0A49" w:rsidRDefault="002E14C9">
      <w:pPr>
        <w:spacing w:after="0"/>
        <w:rPr>
          <w:rFonts w:ascii="Arial" w:hAnsi="Arial"/>
        </w:rPr>
      </w:pPr>
    </w:p>
    <w:p w14:paraId="1CB9336F" w14:textId="52254E35" w:rsidR="002E14C9" w:rsidRPr="002C0A49" w:rsidRDefault="00F2367D">
      <w:pPr>
        <w:spacing w:after="0"/>
        <w:rPr>
          <w:rFonts w:ascii="Arial" w:hAnsi="Arial"/>
        </w:rPr>
      </w:pPr>
      <w:r w:rsidRPr="00F2367D">
        <w:rPr>
          <w:rFonts w:ascii="Arial" w:hAnsi="Arial"/>
          <w:b/>
          <w:bCs/>
        </w:rPr>
        <w:t>Patti:</w:t>
      </w:r>
      <w:r w:rsidR="006D3E82" w:rsidRPr="002C0A49">
        <w:rPr>
          <w:rFonts w:ascii="Arial" w:hAnsi="Arial"/>
        </w:rPr>
        <w:t xml:space="preserve"> </w:t>
      </w:r>
      <w:r w:rsidR="00BF2836" w:rsidRPr="002C0A49">
        <w:rPr>
          <w:rFonts w:ascii="Arial" w:hAnsi="Arial"/>
        </w:rPr>
        <w:t>Well, I have to say, they're adult males. There's lots of resting and kind of laying around in the sun. They groom each other</w:t>
      </w:r>
      <w:r w:rsidR="006D3E82" w:rsidRPr="002C0A49">
        <w:rPr>
          <w:rFonts w:ascii="Arial" w:hAnsi="Arial"/>
        </w:rPr>
        <w:t>. T</w:t>
      </w:r>
      <w:r w:rsidR="00BF2836" w:rsidRPr="002C0A49">
        <w:rPr>
          <w:rFonts w:ascii="Arial" w:hAnsi="Arial"/>
        </w:rPr>
        <w:t>he females groom them</w:t>
      </w:r>
      <w:r w:rsidR="006D3E82" w:rsidRPr="002C0A49">
        <w:rPr>
          <w:rFonts w:ascii="Arial" w:hAnsi="Arial"/>
        </w:rPr>
        <w:t>. W</w:t>
      </w:r>
      <w:r w:rsidR="00BF2836" w:rsidRPr="002C0A49">
        <w:rPr>
          <w:rFonts w:ascii="Arial" w:hAnsi="Arial"/>
        </w:rPr>
        <w:t>hen they get up in the morning</w:t>
      </w:r>
      <w:r w:rsidR="00E34AB8">
        <w:rPr>
          <w:rFonts w:ascii="Arial" w:hAnsi="Arial"/>
        </w:rPr>
        <w:t>, w</w:t>
      </w:r>
      <w:r w:rsidR="00BF2836" w:rsidRPr="002C0A49">
        <w:rPr>
          <w:rFonts w:ascii="Arial" w:hAnsi="Arial"/>
        </w:rPr>
        <w:t xml:space="preserve">e have three big meals a day that all the apes here are offered of fruits and vegetables and a biscuit called a </w:t>
      </w:r>
      <w:r w:rsidR="006D3E82" w:rsidRPr="002C0A49">
        <w:rPr>
          <w:rFonts w:ascii="Arial" w:hAnsi="Arial"/>
        </w:rPr>
        <w:t>P</w:t>
      </w:r>
      <w:r w:rsidR="00BF2836" w:rsidRPr="002C0A49">
        <w:rPr>
          <w:rFonts w:ascii="Arial" w:hAnsi="Arial"/>
        </w:rPr>
        <w:t xml:space="preserve">rimate </w:t>
      </w:r>
      <w:r w:rsidR="006D3E82" w:rsidRPr="002C0A49">
        <w:rPr>
          <w:rFonts w:ascii="Arial" w:hAnsi="Arial"/>
        </w:rPr>
        <w:t>B</w:t>
      </w:r>
      <w:r w:rsidR="00BF2836" w:rsidRPr="002C0A49">
        <w:rPr>
          <w:rFonts w:ascii="Arial" w:hAnsi="Arial"/>
        </w:rPr>
        <w:t>iscuit.</w:t>
      </w:r>
    </w:p>
    <w:p w14:paraId="07F6F0BC" w14:textId="77777777" w:rsidR="002E14C9" w:rsidRPr="002C0A49" w:rsidRDefault="002E14C9">
      <w:pPr>
        <w:spacing w:after="0"/>
        <w:rPr>
          <w:rFonts w:ascii="Arial" w:hAnsi="Arial"/>
        </w:rPr>
      </w:pPr>
    </w:p>
    <w:p w14:paraId="554B1887" w14:textId="20C071C5" w:rsidR="006D3E82" w:rsidRPr="002C0A49" w:rsidRDefault="00F2367D">
      <w:pPr>
        <w:spacing w:after="0"/>
        <w:rPr>
          <w:rFonts w:ascii="Arial" w:hAnsi="Arial"/>
        </w:rPr>
      </w:pPr>
      <w:r w:rsidRPr="00F2367D">
        <w:rPr>
          <w:rFonts w:ascii="Arial" w:hAnsi="Arial"/>
          <w:b/>
          <w:bCs/>
        </w:rPr>
        <w:t>Glynn:</w:t>
      </w:r>
      <w:r w:rsidR="006D3E82" w:rsidRPr="002C0A49">
        <w:rPr>
          <w:rFonts w:ascii="Arial" w:hAnsi="Arial"/>
        </w:rPr>
        <w:t xml:space="preserve"> </w:t>
      </w:r>
      <w:r w:rsidR="00BF2836" w:rsidRPr="002C0A49">
        <w:rPr>
          <w:rFonts w:ascii="Arial" w:hAnsi="Arial"/>
        </w:rPr>
        <w:t>Let me ask you this</w:t>
      </w:r>
      <w:r w:rsidR="006D3E82" w:rsidRPr="002C0A49">
        <w:rPr>
          <w:rFonts w:ascii="Arial" w:hAnsi="Arial"/>
        </w:rPr>
        <w:t>, P</w:t>
      </w:r>
      <w:r w:rsidR="00BF2836" w:rsidRPr="002C0A49">
        <w:rPr>
          <w:rFonts w:ascii="Arial" w:hAnsi="Arial"/>
        </w:rPr>
        <w:t>att</w:t>
      </w:r>
      <w:r w:rsidR="006D3E82" w:rsidRPr="002C0A49">
        <w:rPr>
          <w:rFonts w:ascii="Arial" w:hAnsi="Arial"/>
        </w:rPr>
        <w:t>i</w:t>
      </w:r>
      <w:r w:rsidR="00BF2836" w:rsidRPr="002C0A49">
        <w:rPr>
          <w:rFonts w:ascii="Arial" w:hAnsi="Arial"/>
        </w:rPr>
        <w:t xml:space="preserve">. </w:t>
      </w:r>
    </w:p>
    <w:p w14:paraId="3422DA5F" w14:textId="77777777" w:rsidR="006D3E82" w:rsidRPr="002C0A49" w:rsidRDefault="006D3E82">
      <w:pPr>
        <w:spacing w:after="0"/>
        <w:rPr>
          <w:rFonts w:ascii="Arial" w:hAnsi="Arial"/>
        </w:rPr>
      </w:pPr>
    </w:p>
    <w:p w14:paraId="2693357B" w14:textId="0484366C" w:rsidR="006D3E82" w:rsidRPr="002C0A49" w:rsidRDefault="00F2367D">
      <w:pPr>
        <w:spacing w:after="0"/>
        <w:rPr>
          <w:rFonts w:ascii="Arial" w:hAnsi="Arial"/>
        </w:rPr>
      </w:pPr>
      <w:r w:rsidRPr="00F2367D">
        <w:rPr>
          <w:rFonts w:ascii="Arial" w:hAnsi="Arial"/>
          <w:b/>
          <w:bCs/>
        </w:rPr>
        <w:t>Patti:</w:t>
      </w:r>
      <w:r w:rsidR="006D3E82" w:rsidRPr="002C0A49">
        <w:rPr>
          <w:rFonts w:ascii="Arial" w:hAnsi="Arial"/>
        </w:rPr>
        <w:t xml:space="preserve"> </w:t>
      </w:r>
      <w:r w:rsidR="00BF2836" w:rsidRPr="002C0A49">
        <w:rPr>
          <w:rFonts w:ascii="Arial" w:hAnsi="Arial"/>
        </w:rPr>
        <w:t xml:space="preserve">Yeah. </w:t>
      </w:r>
    </w:p>
    <w:p w14:paraId="18857DA9" w14:textId="77777777" w:rsidR="006D3E82" w:rsidRPr="002C0A49" w:rsidRDefault="006D3E82">
      <w:pPr>
        <w:spacing w:after="0"/>
        <w:rPr>
          <w:rFonts w:ascii="Arial" w:hAnsi="Arial"/>
        </w:rPr>
      </w:pPr>
    </w:p>
    <w:p w14:paraId="21C38EF2" w14:textId="5C3D8DAB" w:rsidR="006D3E82" w:rsidRPr="002C0A49" w:rsidRDefault="00F2367D">
      <w:pPr>
        <w:spacing w:after="0"/>
        <w:rPr>
          <w:rFonts w:ascii="Arial" w:hAnsi="Arial"/>
        </w:rPr>
      </w:pPr>
      <w:r w:rsidRPr="00F2367D">
        <w:rPr>
          <w:rFonts w:ascii="Arial" w:hAnsi="Arial"/>
          <w:b/>
          <w:bCs/>
        </w:rPr>
        <w:t>Glynn:</w:t>
      </w:r>
      <w:r w:rsidR="006D3E82" w:rsidRPr="002C0A49">
        <w:rPr>
          <w:rFonts w:ascii="Arial" w:hAnsi="Arial"/>
        </w:rPr>
        <w:t xml:space="preserve"> </w:t>
      </w:r>
      <w:r w:rsidR="00BF2836" w:rsidRPr="002C0A49">
        <w:rPr>
          <w:rFonts w:ascii="Arial" w:hAnsi="Arial"/>
        </w:rPr>
        <w:t xml:space="preserve">Have you ever tasted the </w:t>
      </w:r>
      <w:r w:rsidR="006D3E82" w:rsidRPr="002C0A49">
        <w:rPr>
          <w:rFonts w:ascii="Arial" w:hAnsi="Arial"/>
        </w:rPr>
        <w:t>P</w:t>
      </w:r>
      <w:r w:rsidR="00BF2836" w:rsidRPr="002C0A49">
        <w:rPr>
          <w:rFonts w:ascii="Arial" w:hAnsi="Arial"/>
        </w:rPr>
        <w:t xml:space="preserve">rimate </w:t>
      </w:r>
      <w:r w:rsidR="006D3E82" w:rsidRPr="002C0A49">
        <w:rPr>
          <w:rFonts w:ascii="Arial" w:hAnsi="Arial"/>
        </w:rPr>
        <w:t>Biscuit</w:t>
      </w:r>
      <w:r w:rsidR="00BF2836" w:rsidRPr="002C0A49">
        <w:rPr>
          <w:rFonts w:ascii="Arial" w:hAnsi="Arial"/>
        </w:rPr>
        <w:t xml:space="preserve">? </w:t>
      </w:r>
    </w:p>
    <w:p w14:paraId="19DB0E5C" w14:textId="77777777" w:rsidR="006D3E82" w:rsidRPr="002C0A49" w:rsidRDefault="006D3E82">
      <w:pPr>
        <w:spacing w:after="0"/>
        <w:rPr>
          <w:rFonts w:ascii="Arial" w:hAnsi="Arial"/>
        </w:rPr>
      </w:pPr>
    </w:p>
    <w:p w14:paraId="60C2098A" w14:textId="3C311B35" w:rsidR="002E14C9" w:rsidRPr="002C0A49" w:rsidRDefault="00F2367D">
      <w:pPr>
        <w:spacing w:after="0"/>
        <w:rPr>
          <w:rFonts w:ascii="Arial" w:hAnsi="Arial"/>
        </w:rPr>
      </w:pPr>
      <w:r w:rsidRPr="00F2367D">
        <w:rPr>
          <w:rFonts w:ascii="Arial" w:hAnsi="Arial"/>
          <w:b/>
          <w:bCs/>
        </w:rPr>
        <w:t>Patti:</w:t>
      </w:r>
      <w:r w:rsidR="006D3E82" w:rsidRPr="002C0A49">
        <w:rPr>
          <w:rFonts w:ascii="Arial" w:hAnsi="Arial"/>
        </w:rPr>
        <w:t xml:space="preserve"> </w:t>
      </w:r>
      <w:r w:rsidR="00BF2836" w:rsidRPr="002C0A49">
        <w:rPr>
          <w:rFonts w:ascii="Arial" w:hAnsi="Arial"/>
        </w:rPr>
        <w:t>Personally,</w:t>
      </w:r>
      <w:r w:rsidR="006D3E82" w:rsidRPr="002C0A49">
        <w:rPr>
          <w:rFonts w:ascii="Arial" w:hAnsi="Arial"/>
        </w:rPr>
        <w:t xml:space="preserve"> </w:t>
      </w:r>
      <w:r w:rsidR="00BF2836" w:rsidRPr="002C0A49">
        <w:rPr>
          <w:rFonts w:ascii="Arial" w:hAnsi="Arial"/>
        </w:rPr>
        <w:t xml:space="preserve">I haven't, but my staff have all done it. </w:t>
      </w:r>
      <w:r w:rsidR="00E34AB8">
        <w:rPr>
          <w:rFonts w:ascii="Arial" w:hAnsi="Arial"/>
        </w:rPr>
        <w:t xml:space="preserve">Some are </w:t>
      </w:r>
      <w:r w:rsidR="00BF2836" w:rsidRPr="002C0A49">
        <w:rPr>
          <w:rFonts w:ascii="Arial" w:hAnsi="Arial"/>
        </w:rPr>
        <w:t>banana flavored</w:t>
      </w:r>
      <w:r w:rsidR="006D3E82" w:rsidRPr="002C0A49">
        <w:rPr>
          <w:rFonts w:ascii="Arial" w:hAnsi="Arial"/>
        </w:rPr>
        <w:t xml:space="preserve">, some are </w:t>
      </w:r>
      <w:r w:rsidR="00BF2836" w:rsidRPr="002C0A49">
        <w:rPr>
          <w:rFonts w:ascii="Arial" w:hAnsi="Arial"/>
        </w:rPr>
        <w:t>orange flavored</w:t>
      </w:r>
      <w:r w:rsidR="006D3E82" w:rsidRPr="002C0A49">
        <w:rPr>
          <w:rFonts w:ascii="Arial" w:hAnsi="Arial"/>
        </w:rPr>
        <w:t xml:space="preserve">, some are </w:t>
      </w:r>
      <w:r w:rsidR="00BF2836" w:rsidRPr="002C0A49">
        <w:rPr>
          <w:rFonts w:ascii="Arial" w:hAnsi="Arial"/>
        </w:rPr>
        <w:t>cinnamon.</w:t>
      </w:r>
      <w:r w:rsidR="006D3E82" w:rsidRPr="002C0A49">
        <w:rPr>
          <w:rFonts w:ascii="Arial" w:hAnsi="Arial"/>
        </w:rPr>
        <w:t xml:space="preserve"> [chuckles] </w:t>
      </w:r>
    </w:p>
    <w:p w14:paraId="0EF4D538" w14:textId="77777777" w:rsidR="002E14C9" w:rsidRPr="002C0A49" w:rsidRDefault="002E14C9">
      <w:pPr>
        <w:spacing w:after="0"/>
        <w:rPr>
          <w:rFonts w:ascii="Arial" w:hAnsi="Arial"/>
        </w:rPr>
      </w:pPr>
    </w:p>
    <w:p w14:paraId="61A46FE7" w14:textId="012DF1F9" w:rsidR="002E14C9" w:rsidRPr="002C0A49" w:rsidRDefault="00F2367D">
      <w:pPr>
        <w:spacing w:after="0"/>
        <w:rPr>
          <w:rFonts w:ascii="Arial" w:hAnsi="Arial"/>
        </w:rPr>
      </w:pPr>
      <w:r w:rsidRPr="00F2367D">
        <w:rPr>
          <w:rFonts w:ascii="Arial" w:hAnsi="Arial"/>
          <w:b/>
          <w:bCs/>
        </w:rPr>
        <w:t>Glynn:</w:t>
      </w:r>
      <w:r w:rsidR="006D3E82" w:rsidRPr="002C0A49">
        <w:rPr>
          <w:rFonts w:ascii="Arial" w:hAnsi="Arial"/>
        </w:rPr>
        <w:t xml:space="preserve"> </w:t>
      </w:r>
      <w:r w:rsidR="00BF2836" w:rsidRPr="002C0A49">
        <w:rPr>
          <w:rFonts w:ascii="Arial" w:hAnsi="Arial"/>
        </w:rPr>
        <w:t>So</w:t>
      </w:r>
      <w:r w:rsidR="006D3E82" w:rsidRPr="002C0A49">
        <w:rPr>
          <w:rFonts w:ascii="Arial" w:hAnsi="Arial"/>
        </w:rPr>
        <w:t xml:space="preserve">, </w:t>
      </w:r>
      <w:r w:rsidR="00BF2836" w:rsidRPr="002C0A49">
        <w:rPr>
          <w:rFonts w:ascii="Arial" w:hAnsi="Arial"/>
        </w:rPr>
        <w:t>there's different</w:t>
      </w:r>
      <w:r w:rsidR="009B7ACA">
        <w:rPr>
          <w:rFonts w:ascii="Arial" w:hAnsi="Arial"/>
        </w:rPr>
        <w:t xml:space="preserve"> </w:t>
      </w:r>
      <w:r w:rsidR="00BF2836" w:rsidRPr="002C0A49">
        <w:rPr>
          <w:rFonts w:ascii="Arial" w:hAnsi="Arial"/>
        </w:rPr>
        <w:t>flavor</w:t>
      </w:r>
      <w:r w:rsidR="009B7ACA">
        <w:rPr>
          <w:rFonts w:ascii="Arial" w:hAnsi="Arial"/>
        </w:rPr>
        <w:t>ed</w:t>
      </w:r>
      <w:r w:rsidR="00BF2836" w:rsidRPr="002C0A49">
        <w:rPr>
          <w:rFonts w:ascii="Arial" w:hAnsi="Arial"/>
        </w:rPr>
        <w:t xml:space="preserve"> biscuits.</w:t>
      </w:r>
    </w:p>
    <w:p w14:paraId="7C65D159" w14:textId="77777777" w:rsidR="002E14C9" w:rsidRPr="002C0A49" w:rsidRDefault="002E14C9">
      <w:pPr>
        <w:spacing w:after="0"/>
        <w:rPr>
          <w:rFonts w:ascii="Arial" w:hAnsi="Arial"/>
        </w:rPr>
      </w:pPr>
    </w:p>
    <w:p w14:paraId="16E41C15" w14:textId="4686C4FB" w:rsidR="007B4D7B" w:rsidRPr="002C0A49" w:rsidRDefault="00F2367D">
      <w:pPr>
        <w:spacing w:after="0"/>
        <w:rPr>
          <w:rFonts w:ascii="Arial" w:hAnsi="Arial"/>
        </w:rPr>
      </w:pPr>
      <w:r w:rsidRPr="00F2367D">
        <w:rPr>
          <w:rFonts w:ascii="Arial" w:hAnsi="Arial"/>
          <w:b/>
          <w:bCs/>
        </w:rPr>
        <w:t>Patti:</w:t>
      </w:r>
      <w:r w:rsidR="007B4D7B" w:rsidRPr="002C0A49">
        <w:rPr>
          <w:rFonts w:ascii="Arial" w:hAnsi="Arial"/>
        </w:rPr>
        <w:t xml:space="preserve"> </w:t>
      </w:r>
      <w:r w:rsidR="00BF2836" w:rsidRPr="002C0A49">
        <w:rPr>
          <w:rFonts w:ascii="Arial" w:hAnsi="Arial"/>
        </w:rPr>
        <w:t>Oh, sure. And there's</w:t>
      </w:r>
      <w:r w:rsidR="007B4D7B" w:rsidRPr="002C0A49">
        <w:rPr>
          <w:rFonts w:ascii="Arial" w:hAnsi="Arial"/>
        </w:rPr>
        <w:t xml:space="preserve">--[crosstalk] </w:t>
      </w:r>
    </w:p>
    <w:p w14:paraId="11B198C2" w14:textId="77777777" w:rsidR="007B4D7B" w:rsidRPr="002C0A49" w:rsidRDefault="007B4D7B">
      <w:pPr>
        <w:spacing w:after="0"/>
        <w:rPr>
          <w:rFonts w:ascii="Arial" w:hAnsi="Arial"/>
        </w:rPr>
      </w:pPr>
    </w:p>
    <w:p w14:paraId="22B912FA" w14:textId="4E630BAD" w:rsidR="002E14C9" w:rsidRPr="002C0A49" w:rsidRDefault="00F2367D">
      <w:pPr>
        <w:spacing w:after="0"/>
        <w:rPr>
          <w:rFonts w:ascii="Arial" w:hAnsi="Arial"/>
        </w:rPr>
      </w:pPr>
      <w:r w:rsidRPr="00F2367D">
        <w:rPr>
          <w:rFonts w:ascii="Arial" w:hAnsi="Arial"/>
          <w:b/>
          <w:bCs/>
        </w:rPr>
        <w:t>Glynn:</w:t>
      </w:r>
      <w:r w:rsidR="007B4D7B" w:rsidRPr="002C0A49">
        <w:rPr>
          <w:rFonts w:ascii="Arial" w:hAnsi="Arial"/>
        </w:rPr>
        <w:t xml:space="preserve"> </w:t>
      </w:r>
      <w:r w:rsidR="00BF2836" w:rsidRPr="002C0A49">
        <w:rPr>
          <w:rFonts w:ascii="Arial" w:hAnsi="Arial"/>
        </w:rPr>
        <w:t>Patt</w:t>
      </w:r>
      <w:r w:rsidR="007B4D7B" w:rsidRPr="002C0A49">
        <w:rPr>
          <w:rFonts w:ascii="Arial" w:hAnsi="Arial"/>
        </w:rPr>
        <w:t xml:space="preserve">i, </w:t>
      </w:r>
      <w:r w:rsidR="00BF2836" w:rsidRPr="002C0A49">
        <w:rPr>
          <w:rFonts w:ascii="Arial" w:hAnsi="Arial"/>
        </w:rPr>
        <w:t>why have you not tasted the biscuit?</w:t>
      </w:r>
    </w:p>
    <w:p w14:paraId="3119C156" w14:textId="77777777" w:rsidR="002E14C9" w:rsidRPr="002C0A49" w:rsidRDefault="002E14C9">
      <w:pPr>
        <w:spacing w:after="0"/>
        <w:rPr>
          <w:rFonts w:ascii="Arial" w:hAnsi="Arial"/>
        </w:rPr>
      </w:pPr>
    </w:p>
    <w:p w14:paraId="441AC2C7" w14:textId="12FE68F6" w:rsidR="002E14C9" w:rsidRPr="002C0A49" w:rsidRDefault="00F2367D">
      <w:pPr>
        <w:spacing w:after="0"/>
        <w:rPr>
          <w:rFonts w:ascii="Arial" w:hAnsi="Arial"/>
        </w:rPr>
      </w:pPr>
      <w:r w:rsidRPr="00F2367D">
        <w:rPr>
          <w:rFonts w:ascii="Arial" w:hAnsi="Arial"/>
          <w:b/>
          <w:bCs/>
        </w:rPr>
        <w:t>Patti:</w:t>
      </w:r>
      <w:r w:rsidR="007B4D7B" w:rsidRPr="002C0A49">
        <w:rPr>
          <w:rFonts w:ascii="Arial" w:hAnsi="Arial"/>
        </w:rPr>
        <w:t xml:space="preserve"> </w:t>
      </w:r>
      <w:r w:rsidR="00BF2836" w:rsidRPr="002C0A49">
        <w:rPr>
          <w:rFonts w:ascii="Arial" w:hAnsi="Arial"/>
        </w:rPr>
        <w:t>I'm a picky eater.</w:t>
      </w:r>
    </w:p>
    <w:p w14:paraId="51AF3185" w14:textId="77777777" w:rsidR="002E14C9" w:rsidRPr="002C0A49" w:rsidRDefault="002E14C9">
      <w:pPr>
        <w:spacing w:after="0"/>
        <w:rPr>
          <w:rFonts w:ascii="Arial" w:hAnsi="Arial"/>
        </w:rPr>
      </w:pPr>
    </w:p>
    <w:p w14:paraId="5C66A05E" w14:textId="77777777" w:rsidR="007B4D7B" w:rsidRPr="002C0A49" w:rsidRDefault="007B4D7B">
      <w:pPr>
        <w:spacing w:after="0"/>
        <w:rPr>
          <w:rFonts w:ascii="Arial" w:hAnsi="Arial"/>
        </w:rPr>
      </w:pPr>
      <w:r w:rsidRPr="002C0A49">
        <w:rPr>
          <w:rFonts w:ascii="Arial" w:hAnsi="Arial"/>
        </w:rPr>
        <w:t xml:space="preserve">[laughter] </w:t>
      </w:r>
    </w:p>
    <w:p w14:paraId="25542122" w14:textId="77777777" w:rsidR="007B4D7B" w:rsidRPr="002C0A49" w:rsidRDefault="007B4D7B">
      <w:pPr>
        <w:spacing w:after="0"/>
        <w:rPr>
          <w:rFonts w:ascii="Arial" w:hAnsi="Arial"/>
        </w:rPr>
      </w:pPr>
    </w:p>
    <w:p w14:paraId="1947A584" w14:textId="77777777" w:rsidR="007B4D7B" w:rsidRPr="002C0A49" w:rsidRDefault="007B4D7B">
      <w:pPr>
        <w:spacing w:after="0"/>
        <w:rPr>
          <w:rFonts w:ascii="Arial" w:hAnsi="Arial"/>
        </w:rPr>
      </w:pPr>
      <w:r w:rsidRPr="002C0A49">
        <w:rPr>
          <w:rFonts w:ascii="Arial" w:hAnsi="Arial"/>
        </w:rPr>
        <w:t xml:space="preserve">[upbeat music] </w:t>
      </w:r>
    </w:p>
    <w:p w14:paraId="2146293F" w14:textId="77777777" w:rsidR="007B4D7B" w:rsidRPr="002C0A49" w:rsidRDefault="007B4D7B">
      <w:pPr>
        <w:spacing w:after="0"/>
        <w:rPr>
          <w:rFonts w:ascii="Arial" w:hAnsi="Arial"/>
        </w:rPr>
      </w:pPr>
    </w:p>
    <w:p w14:paraId="490BA45E" w14:textId="1B63CD04" w:rsidR="002E14C9" w:rsidRPr="002C0A49" w:rsidRDefault="00F2367D">
      <w:pPr>
        <w:spacing w:after="0"/>
        <w:rPr>
          <w:rFonts w:ascii="Arial" w:hAnsi="Arial"/>
        </w:rPr>
      </w:pPr>
      <w:r w:rsidRPr="00F2367D">
        <w:rPr>
          <w:rFonts w:ascii="Arial" w:hAnsi="Arial"/>
          <w:b/>
          <w:bCs/>
        </w:rPr>
        <w:t>Glynn:</w:t>
      </w:r>
      <w:r w:rsidR="007B4D7B" w:rsidRPr="002C0A49">
        <w:rPr>
          <w:rFonts w:ascii="Arial" w:hAnsi="Arial"/>
        </w:rPr>
        <w:t xml:space="preserve"> </w:t>
      </w:r>
      <w:r w:rsidR="00BF2836" w:rsidRPr="002C0A49">
        <w:rPr>
          <w:rFonts w:ascii="Arial" w:hAnsi="Arial"/>
        </w:rPr>
        <w:t xml:space="preserve">I remember </w:t>
      </w:r>
      <w:r w:rsidR="007B4D7B" w:rsidRPr="002C0A49">
        <w:rPr>
          <w:rFonts w:ascii="Arial" w:hAnsi="Arial"/>
        </w:rPr>
        <w:t>B</w:t>
      </w:r>
      <w:r w:rsidR="00BF2836" w:rsidRPr="002C0A49">
        <w:rPr>
          <w:rFonts w:ascii="Arial" w:hAnsi="Arial"/>
        </w:rPr>
        <w:t xml:space="preserve">ubbles. I remember seeing </w:t>
      </w:r>
      <w:r w:rsidR="007B4D7B" w:rsidRPr="002C0A49">
        <w:rPr>
          <w:rFonts w:ascii="Arial" w:hAnsi="Arial"/>
        </w:rPr>
        <w:t>B</w:t>
      </w:r>
      <w:r w:rsidR="00BF2836" w:rsidRPr="002C0A49">
        <w:rPr>
          <w:rFonts w:ascii="Arial" w:hAnsi="Arial"/>
        </w:rPr>
        <w:t>ubbles and wondering why Michael Jackson had a chimp.</w:t>
      </w:r>
    </w:p>
    <w:p w14:paraId="5EAD76F3" w14:textId="77777777" w:rsidR="002E14C9" w:rsidRPr="002C0A49" w:rsidRDefault="002E14C9">
      <w:pPr>
        <w:spacing w:after="0"/>
        <w:rPr>
          <w:rFonts w:ascii="Arial" w:hAnsi="Arial"/>
        </w:rPr>
      </w:pPr>
    </w:p>
    <w:p w14:paraId="32179F74" w14:textId="06672848" w:rsidR="008E3441" w:rsidRPr="002C0A49" w:rsidRDefault="00F2367D">
      <w:pPr>
        <w:spacing w:after="0"/>
        <w:rPr>
          <w:rFonts w:ascii="Arial" w:hAnsi="Arial"/>
        </w:rPr>
      </w:pPr>
      <w:r w:rsidRPr="00F2367D">
        <w:rPr>
          <w:rFonts w:ascii="Arial" w:hAnsi="Arial"/>
          <w:b/>
          <w:bCs/>
        </w:rPr>
        <w:t>Patti:</w:t>
      </w:r>
      <w:r w:rsidR="007B4D7B" w:rsidRPr="002C0A49">
        <w:rPr>
          <w:rFonts w:ascii="Arial" w:hAnsi="Arial"/>
        </w:rPr>
        <w:t xml:space="preserve"> </w:t>
      </w:r>
      <w:r w:rsidR="00BF2836" w:rsidRPr="002C0A49">
        <w:rPr>
          <w:rFonts w:ascii="Arial" w:hAnsi="Arial"/>
        </w:rPr>
        <w:t>Well, yes, what you saw</w:t>
      </w:r>
      <w:r w:rsidR="00144FB5">
        <w:rPr>
          <w:rFonts w:ascii="Arial" w:hAnsi="Arial"/>
        </w:rPr>
        <w:t>,</w:t>
      </w:r>
      <w:r w:rsidR="00BF2836" w:rsidRPr="002C0A49">
        <w:rPr>
          <w:rFonts w:ascii="Arial" w:hAnsi="Arial"/>
        </w:rPr>
        <w:t xml:space="preserve"> and it's still on the internet now</w:t>
      </w:r>
      <w:r w:rsidR="007B4D7B" w:rsidRPr="002C0A49">
        <w:rPr>
          <w:rFonts w:ascii="Arial" w:hAnsi="Arial"/>
        </w:rPr>
        <w:t xml:space="preserve">, </w:t>
      </w:r>
      <w:r w:rsidR="00144FB5">
        <w:rPr>
          <w:rFonts w:ascii="Arial" w:hAnsi="Arial"/>
        </w:rPr>
        <w:t xml:space="preserve">are </w:t>
      </w:r>
      <w:r w:rsidR="00BF2836" w:rsidRPr="002C0A49">
        <w:rPr>
          <w:rFonts w:ascii="Arial" w:hAnsi="Arial"/>
        </w:rPr>
        <w:t>photographs of Michael holding a baby chimp with a pink face</w:t>
      </w:r>
      <w:r w:rsidR="007B4D7B" w:rsidRPr="002C0A49">
        <w:rPr>
          <w:rFonts w:ascii="Arial" w:hAnsi="Arial"/>
        </w:rPr>
        <w:t xml:space="preserve">, </w:t>
      </w:r>
      <w:r w:rsidR="00BF2836" w:rsidRPr="002C0A49">
        <w:rPr>
          <w:rFonts w:ascii="Arial" w:hAnsi="Arial"/>
        </w:rPr>
        <w:t>pink ears</w:t>
      </w:r>
      <w:r w:rsidR="00AA1B32">
        <w:rPr>
          <w:rFonts w:ascii="Arial" w:hAnsi="Arial"/>
        </w:rPr>
        <w:t>,</w:t>
      </w:r>
      <w:r w:rsidR="00BF2836" w:rsidRPr="002C0A49">
        <w:rPr>
          <w:rFonts w:ascii="Arial" w:hAnsi="Arial"/>
        </w:rPr>
        <w:t xml:space="preserve"> little cute round face. Bubbles is huge. As I said</w:t>
      </w:r>
      <w:r w:rsidR="007B4D7B" w:rsidRPr="002C0A49">
        <w:rPr>
          <w:rFonts w:ascii="Arial" w:hAnsi="Arial"/>
        </w:rPr>
        <w:t xml:space="preserve">, </w:t>
      </w:r>
      <w:r w:rsidR="00BF2836" w:rsidRPr="002C0A49">
        <w:rPr>
          <w:rFonts w:ascii="Arial" w:hAnsi="Arial"/>
        </w:rPr>
        <w:t>he's over 180 pounds</w:t>
      </w:r>
      <w:r w:rsidR="007B4D7B" w:rsidRPr="002C0A49">
        <w:rPr>
          <w:rFonts w:ascii="Arial" w:hAnsi="Arial"/>
        </w:rPr>
        <w:t>, a</w:t>
      </w:r>
      <w:r w:rsidR="00BF2836" w:rsidRPr="002C0A49">
        <w:rPr>
          <w:rFonts w:ascii="Arial" w:hAnsi="Arial"/>
        </w:rPr>
        <w:t>nd</w:t>
      </w:r>
      <w:r w:rsidR="007B4D7B" w:rsidRPr="002C0A49">
        <w:rPr>
          <w:rFonts w:ascii="Arial" w:hAnsi="Arial"/>
        </w:rPr>
        <w:t xml:space="preserve"> </w:t>
      </w:r>
      <w:r w:rsidR="00BF2836" w:rsidRPr="002C0A49">
        <w:rPr>
          <w:rFonts w:ascii="Arial" w:hAnsi="Arial"/>
        </w:rPr>
        <w:t>he's a big adult male now. Baby chimps</w:t>
      </w:r>
      <w:r w:rsidR="008B76F1">
        <w:rPr>
          <w:rFonts w:ascii="Arial" w:hAnsi="Arial"/>
        </w:rPr>
        <w:t>,</w:t>
      </w:r>
      <w:r w:rsidR="00BF2836" w:rsidRPr="002C0A49">
        <w:rPr>
          <w:rFonts w:ascii="Arial" w:hAnsi="Arial"/>
        </w:rPr>
        <w:t xml:space="preserve"> while they're adorable</w:t>
      </w:r>
      <w:r w:rsidR="007B4D7B" w:rsidRPr="002C0A49">
        <w:rPr>
          <w:rFonts w:ascii="Arial" w:hAnsi="Arial"/>
        </w:rPr>
        <w:t>, g</w:t>
      </w:r>
      <w:r w:rsidR="00BF2836" w:rsidRPr="002C0A49">
        <w:rPr>
          <w:rFonts w:ascii="Arial" w:hAnsi="Arial"/>
        </w:rPr>
        <w:t>et to be juveniles and adolescents and adults. They have all the same sentient</w:t>
      </w:r>
      <w:r w:rsidR="008B76F1">
        <w:rPr>
          <w:rFonts w:ascii="Arial" w:hAnsi="Arial"/>
        </w:rPr>
        <w:t xml:space="preserve"> </w:t>
      </w:r>
      <w:r w:rsidR="00BF2836" w:rsidRPr="002C0A49">
        <w:rPr>
          <w:rFonts w:ascii="Arial" w:hAnsi="Arial"/>
        </w:rPr>
        <w:t>qualities that we have. They just have much greater strength. So</w:t>
      </w:r>
      <w:r w:rsidR="007B4D7B" w:rsidRPr="002C0A49">
        <w:rPr>
          <w:rFonts w:ascii="Arial" w:hAnsi="Arial"/>
        </w:rPr>
        <w:t xml:space="preserve">, </w:t>
      </w:r>
      <w:r w:rsidR="00BF2836" w:rsidRPr="002C0A49">
        <w:rPr>
          <w:rFonts w:ascii="Arial" w:hAnsi="Arial"/>
        </w:rPr>
        <w:t>when a chimp is very angry</w:t>
      </w:r>
      <w:r w:rsidR="00973BA9">
        <w:rPr>
          <w:rFonts w:ascii="Arial" w:hAnsi="Arial"/>
        </w:rPr>
        <w:t xml:space="preserve"> </w:t>
      </w:r>
      <w:r w:rsidR="00BF2836" w:rsidRPr="002C0A49">
        <w:rPr>
          <w:rFonts w:ascii="Arial" w:hAnsi="Arial"/>
        </w:rPr>
        <w:t>or jealous</w:t>
      </w:r>
      <w:r w:rsidR="007B4D7B" w:rsidRPr="002C0A49">
        <w:rPr>
          <w:rFonts w:ascii="Arial" w:hAnsi="Arial"/>
        </w:rPr>
        <w:t xml:space="preserve">, </w:t>
      </w:r>
      <w:r w:rsidR="00BF2836" w:rsidRPr="002C0A49">
        <w:rPr>
          <w:rFonts w:ascii="Arial" w:hAnsi="Arial"/>
        </w:rPr>
        <w:t>it's something really to deal with</w:t>
      </w:r>
      <w:r w:rsidR="007B4D7B" w:rsidRPr="002C0A49">
        <w:rPr>
          <w:rFonts w:ascii="Arial" w:hAnsi="Arial"/>
        </w:rPr>
        <w:t>. Y</w:t>
      </w:r>
      <w:r w:rsidR="00BF2836" w:rsidRPr="002C0A49">
        <w:rPr>
          <w:rFonts w:ascii="Arial" w:hAnsi="Arial"/>
        </w:rPr>
        <w:t xml:space="preserve">ou would not be able to handle those </w:t>
      </w:r>
      <w:r w:rsidR="007B4D7B" w:rsidRPr="002C0A49">
        <w:rPr>
          <w:rFonts w:ascii="Arial" w:hAnsi="Arial"/>
        </w:rPr>
        <w:t xml:space="preserve">chimps </w:t>
      </w:r>
      <w:r w:rsidR="00BF2836" w:rsidRPr="002C0A49">
        <w:rPr>
          <w:rFonts w:ascii="Arial" w:hAnsi="Arial"/>
        </w:rPr>
        <w:t>yourself. So</w:t>
      </w:r>
      <w:r w:rsidR="007B4D7B" w:rsidRPr="002C0A49">
        <w:rPr>
          <w:rFonts w:ascii="Arial" w:hAnsi="Arial"/>
        </w:rPr>
        <w:t xml:space="preserve">, </w:t>
      </w:r>
      <w:r w:rsidR="00BF2836" w:rsidRPr="002C0A49">
        <w:rPr>
          <w:rFonts w:ascii="Arial" w:hAnsi="Arial"/>
        </w:rPr>
        <w:t>that's when they get relegated to people's basements in tiny cages</w:t>
      </w:r>
      <w:r w:rsidR="007B4D7B" w:rsidRPr="002C0A49">
        <w:rPr>
          <w:rFonts w:ascii="Arial" w:hAnsi="Arial"/>
        </w:rPr>
        <w:t xml:space="preserve">, </w:t>
      </w:r>
      <w:r w:rsidR="00BF2836" w:rsidRPr="002C0A49">
        <w:rPr>
          <w:rFonts w:ascii="Arial" w:hAnsi="Arial"/>
        </w:rPr>
        <w:t>to garages for 40 years</w:t>
      </w:r>
      <w:r w:rsidR="007B4D7B" w:rsidRPr="002C0A49">
        <w:rPr>
          <w:rFonts w:ascii="Arial" w:hAnsi="Arial"/>
        </w:rPr>
        <w:t>. W</w:t>
      </w:r>
      <w:r w:rsidR="00BF2836" w:rsidRPr="002C0A49">
        <w:rPr>
          <w:rFonts w:ascii="Arial" w:hAnsi="Arial"/>
        </w:rPr>
        <w:t xml:space="preserve">e rescued a chimpanzee from a garage, a </w:t>
      </w:r>
      <w:r w:rsidR="007B4D7B" w:rsidRPr="002C0A49">
        <w:rPr>
          <w:rFonts w:ascii="Arial" w:hAnsi="Arial"/>
        </w:rPr>
        <w:t>w</w:t>
      </w:r>
      <w:r w:rsidR="00BF2836" w:rsidRPr="002C0A49">
        <w:rPr>
          <w:rFonts w:ascii="Arial" w:hAnsi="Arial"/>
        </w:rPr>
        <w:t>ild</w:t>
      </w:r>
      <w:r w:rsidR="008E3441" w:rsidRPr="002C0A49">
        <w:rPr>
          <w:rFonts w:ascii="Arial" w:hAnsi="Arial"/>
        </w:rPr>
        <w:t xml:space="preserve"> </w:t>
      </w:r>
      <w:r w:rsidR="008E3441" w:rsidRPr="002C0A49">
        <w:rPr>
          <w:rFonts w:ascii="Arial" w:hAnsi="Arial"/>
        </w:rPr>
        <w:lastRenderedPageBreak/>
        <w:t>caught</w:t>
      </w:r>
      <w:r w:rsidR="00716991">
        <w:rPr>
          <w:rFonts w:ascii="Arial" w:hAnsi="Arial"/>
        </w:rPr>
        <w:t xml:space="preserve"> </w:t>
      </w:r>
      <w:r w:rsidR="008E3441" w:rsidRPr="002C0A49">
        <w:rPr>
          <w:rFonts w:ascii="Arial" w:hAnsi="Arial"/>
        </w:rPr>
        <w:t>c</w:t>
      </w:r>
      <w:r w:rsidR="00BF2836" w:rsidRPr="002C0A49">
        <w:rPr>
          <w:rFonts w:ascii="Arial" w:hAnsi="Arial"/>
        </w:rPr>
        <w:t xml:space="preserve">himp, who was captured in Africa over 50 years ago. And the only way they've ever captured great apes is to kill at least the mother and probably other adults, because the troop would never let people go in and take a baby. </w:t>
      </w:r>
    </w:p>
    <w:p w14:paraId="538C06A5" w14:textId="77777777" w:rsidR="008E3441" w:rsidRPr="002C0A49" w:rsidRDefault="008E3441">
      <w:pPr>
        <w:spacing w:after="0"/>
        <w:rPr>
          <w:rFonts w:ascii="Arial" w:hAnsi="Arial"/>
        </w:rPr>
      </w:pPr>
    </w:p>
    <w:p w14:paraId="37C40B52" w14:textId="02C4A5A1" w:rsidR="008E3441" w:rsidRPr="002C0A49" w:rsidRDefault="008E3441">
      <w:pPr>
        <w:spacing w:after="0"/>
        <w:rPr>
          <w:rFonts w:ascii="Arial" w:hAnsi="Arial"/>
        </w:rPr>
      </w:pPr>
      <w:r w:rsidRPr="002C0A49">
        <w:rPr>
          <w:rFonts w:ascii="Arial" w:hAnsi="Arial"/>
        </w:rPr>
        <w:t>W</w:t>
      </w:r>
      <w:r w:rsidR="00BF2836" w:rsidRPr="002C0A49">
        <w:rPr>
          <w:rFonts w:ascii="Arial" w:hAnsi="Arial"/>
        </w:rPr>
        <w:t>hen those babies were sold, this couple bought this baby. He went to Ohio, and they loved him as their son, and raised him in their house for a few years</w:t>
      </w:r>
      <w:r w:rsidRPr="002C0A49">
        <w:rPr>
          <w:rFonts w:ascii="Arial" w:hAnsi="Arial"/>
        </w:rPr>
        <w:t xml:space="preserve">, </w:t>
      </w:r>
      <w:r w:rsidR="00BF2836" w:rsidRPr="002C0A49">
        <w:rPr>
          <w:rFonts w:ascii="Arial" w:hAnsi="Arial"/>
        </w:rPr>
        <w:t>ended up in the garage, in a very tiny cage. And he was 45</w:t>
      </w:r>
      <w:r w:rsidRPr="002C0A49">
        <w:rPr>
          <w:rFonts w:ascii="Arial" w:hAnsi="Arial"/>
        </w:rPr>
        <w:t xml:space="preserve"> w</w:t>
      </w:r>
      <w:r w:rsidR="00BF2836" w:rsidRPr="002C0A49">
        <w:rPr>
          <w:rFonts w:ascii="Arial" w:hAnsi="Arial"/>
        </w:rPr>
        <w:t>hen they called me and asked me to take him</w:t>
      </w:r>
      <w:r w:rsidRPr="002C0A49">
        <w:rPr>
          <w:rFonts w:ascii="Arial" w:hAnsi="Arial"/>
        </w:rPr>
        <w:t>.</w:t>
      </w:r>
    </w:p>
    <w:p w14:paraId="64AA5884" w14:textId="77777777" w:rsidR="008E3441" w:rsidRPr="002C0A49" w:rsidRDefault="008E3441">
      <w:pPr>
        <w:spacing w:after="0"/>
        <w:rPr>
          <w:rFonts w:ascii="Arial" w:hAnsi="Arial"/>
        </w:rPr>
      </w:pPr>
    </w:p>
    <w:p w14:paraId="22D9C714" w14:textId="0B49E9E7" w:rsidR="008E3441" w:rsidRPr="002C0A49" w:rsidRDefault="00F2367D">
      <w:pPr>
        <w:spacing w:after="0"/>
        <w:rPr>
          <w:rFonts w:ascii="Arial" w:hAnsi="Arial"/>
        </w:rPr>
      </w:pPr>
      <w:r w:rsidRPr="00F2367D">
        <w:rPr>
          <w:rFonts w:ascii="Arial" w:hAnsi="Arial"/>
          <w:b/>
          <w:bCs/>
        </w:rPr>
        <w:t>Glynn:</w:t>
      </w:r>
      <w:r w:rsidR="008E3441" w:rsidRPr="002C0A49">
        <w:rPr>
          <w:rFonts w:ascii="Arial" w:hAnsi="Arial"/>
        </w:rPr>
        <w:t xml:space="preserve"> </w:t>
      </w:r>
      <w:r w:rsidR="00BF2836" w:rsidRPr="002C0A49">
        <w:rPr>
          <w:rFonts w:ascii="Arial" w:hAnsi="Arial"/>
        </w:rPr>
        <w:t>Oh, my God</w:t>
      </w:r>
      <w:r w:rsidR="008E3441" w:rsidRPr="002C0A49">
        <w:rPr>
          <w:rFonts w:ascii="Arial" w:hAnsi="Arial"/>
        </w:rPr>
        <w:t>.</w:t>
      </w:r>
    </w:p>
    <w:p w14:paraId="62C0ED3A" w14:textId="77777777" w:rsidR="008E3441" w:rsidRPr="002C0A49" w:rsidRDefault="008E3441">
      <w:pPr>
        <w:spacing w:after="0"/>
        <w:rPr>
          <w:rFonts w:ascii="Arial" w:hAnsi="Arial"/>
        </w:rPr>
      </w:pPr>
    </w:p>
    <w:p w14:paraId="2A5BE6C1" w14:textId="1D13AF84" w:rsidR="00F919E4" w:rsidRPr="002C0A49" w:rsidRDefault="00F2367D">
      <w:pPr>
        <w:spacing w:after="0"/>
        <w:rPr>
          <w:rFonts w:ascii="Arial" w:hAnsi="Arial"/>
        </w:rPr>
      </w:pPr>
      <w:r w:rsidRPr="00F2367D">
        <w:rPr>
          <w:rFonts w:ascii="Arial" w:hAnsi="Arial"/>
          <w:b/>
          <w:bCs/>
        </w:rPr>
        <w:t>Patti:</w:t>
      </w:r>
      <w:r w:rsidR="008E3441" w:rsidRPr="002C0A49">
        <w:rPr>
          <w:rFonts w:ascii="Arial" w:hAnsi="Arial"/>
        </w:rPr>
        <w:t xml:space="preserve"> H</w:t>
      </w:r>
      <w:r w:rsidR="00BF2836" w:rsidRPr="002C0A49">
        <w:rPr>
          <w:rFonts w:ascii="Arial" w:hAnsi="Arial"/>
        </w:rPr>
        <w:t>e was probably in the worst condition of any gr</w:t>
      </w:r>
      <w:r w:rsidR="008E3441" w:rsidRPr="002C0A49">
        <w:rPr>
          <w:rFonts w:ascii="Arial" w:hAnsi="Arial"/>
        </w:rPr>
        <w:t xml:space="preserve">eat ape </w:t>
      </w:r>
      <w:r w:rsidR="00BF2836" w:rsidRPr="002C0A49">
        <w:rPr>
          <w:rFonts w:ascii="Arial" w:hAnsi="Arial"/>
        </w:rPr>
        <w:t xml:space="preserve">that we've ever had here. </w:t>
      </w:r>
      <w:r w:rsidR="00BA2F13">
        <w:rPr>
          <w:rFonts w:ascii="Arial" w:hAnsi="Arial"/>
        </w:rPr>
        <w:t xml:space="preserve">Atrophied, </w:t>
      </w:r>
      <w:r w:rsidR="00BF2836" w:rsidRPr="002C0A49">
        <w:rPr>
          <w:rFonts w:ascii="Arial" w:hAnsi="Arial"/>
        </w:rPr>
        <w:t>bedsores everywhere, he could hardly stand. And I looked at this boy, and he'd not been in the sun for over 40 years. And thought</w:t>
      </w:r>
      <w:r w:rsidR="00F919E4" w:rsidRPr="002C0A49">
        <w:rPr>
          <w:rFonts w:ascii="Arial" w:hAnsi="Arial"/>
        </w:rPr>
        <w:t xml:space="preserve">, </w:t>
      </w:r>
      <w:r w:rsidR="00BF2836" w:rsidRPr="002C0A49">
        <w:rPr>
          <w:rFonts w:ascii="Arial" w:hAnsi="Arial"/>
        </w:rPr>
        <w:t>he may be with us only a few months. So</w:t>
      </w:r>
      <w:r w:rsidR="00F919E4" w:rsidRPr="002C0A49">
        <w:rPr>
          <w:rFonts w:ascii="Arial" w:hAnsi="Arial"/>
        </w:rPr>
        <w:t xml:space="preserve">, </w:t>
      </w:r>
      <w:r w:rsidR="00BF2836" w:rsidRPr="002C0A49">
        <w:rPr>
          <w:rFonts w:ascii="Arial" w:hAnsi="Arial"/>
        </w:rPr>
        <w:t>we prepare</w:t>
      </w:r>
      <w:r w:rsidR="00D02018">
        <w:rPr>
          <w:rFonts w:ascii="Arial" w:hAnsi="Arial"/>
        </w:rPr>
        <w:t>d</w:t>
      </w:r>
      <w:r w:rsidR="00BF2836" w:rsidRPr="002C0A49">
        <w:rPr>
          <w:rFonts w:ascii="Arial" w:hAnsi="Arial"/>
        </w:rPr>
        <w:t xml:space="preserve"> </w:t>
      </w:r>
      <w:r w:rsidR="00D02018">
        <w:rPr>
          <w:rFonts w:ascii="Arial" w:hAnsi="Arial"/>
        </w:rPr>
        <w:t xml:space="preserve">a </w:t>
      </w:r>
      <w:r w:rsidR="00BF2836" w:rsidRPr="002C0A49">
        <w:rPr>
          <w:rFonts w:ascii="Arial" w:hAnsi="Arial"/>
        </w:rPr>
        <w:t xml:space="preserve">nest for him indoors every night and outside every day. </w:t>
      </w:r>
      <w:r w:rsidR="00230E6B" w:rsidRPr="002C0A49">
        <w:rPr>
          <w:rFonts w:ascii="Arial" w:hAnsi="Arial"/>
        </w:rPr>
        <w:t xml:space="preserve">He </w:t>
      </w:r>
      <w:r w:rsidR="00BF2836" w:rsidRPr="002C0A49">
        <w:rPr>
          <w:rFonts w:ascii="Arial" w:hAnsi="Arial"/>
        </w:rPr>
        <w:t xml:space="preserve">would climb up the stairs and lie down on that shelf in the sun and sleep. And I thought, </w:t>
      </w:r>
      <w:r w:rsidR="00F919E4" w:rsidRPr="002C0A49">
        <w:rPr>
          <w:rFonts w:ascii="Arial" w:hAnsi="Arial"/>
        </w:rPr>
        <w:t>"W</w:t>
      </w:r>
      <w:r w:rsidR="00BF2836" w:rsidRPr="002C0A49">
        <w:rPr>
          <w:rFonts w:ascii="Arial" w:hAnsi="Arial"/>
        </w:rPr>
        <w:t>ell, at least before he passes, he's sleeping in the sun.</w:t>
      </w:r>
      <w:r w:rsidR="00F919E4" w:rsidRPr="002C0A49">
        <w:rPr>
          <w:rFonts w:ascii="Arial" w:hAnsi="Arial"/>
        </w:rPr>
        <w:t>"</w:t>
      </w:r>
      <w:r w:rsidR="00BF2836" w:rsidRPr="002C0A49">
        <w:rPr>
          <w:rFonts w:ascii="Arial" w:hAnsi="Arial"/>
        </w:rPr>
        <w:t xml:space="preserve"> </w:t>
      </w:r>
    </w:p>
    <w:p w14:paraId="5F0226CC" w14:textId="77777777" w:rsidR="00F919E4" w:rsidRPr="002C0A49" w:rsidRDefault="00F919E4">
      <w:pPr>
        <w:spacing w:after="0"/>
        <w:rPr>
          <w:rFonts w:ascii="Arial" w:hAnsi="Arial"/>
        </w:rPr>
      </w:pPr>
    </w:p>
    <w:p w14:paraId="3FB92916" w14:textId="4A358F67" w:rsidR="002E14C9" w:rsidRPr="002C0A49" w:rsidRDefault="00F919E4">
      <w:pPr>
        <w:spacing w:after="0"/>
        <w:rPr>
          <w:rFonts w:ascii="Arial" w:hAnsi="Arial"/>
        </w:rPr>
      </w:pPr>
      <w:r w:rsidRPr="002C0A49">
        <w:rPr>
          <w:rFonts w:ascii="Arial" w:hAnsi="Arial"/>
        </w:rPr>
        <w:t>W</w:t>
      </w:r>
      <w:r w:rsidR="00BF2836" w:rsidRPr="002C0A49">
        <w:rPr>
          <w:rFonts w:ascii="Arial" w:hAnsi="Arial"/>
        </w:rPr>
        <w:t>ell, he gained weight</w:t>
      </w:r>
      <w:r w:rsidR="000A6697">
        <w:rPr>
          <w:rFonts w:ascii="Arial" w:hAnsi="Arial"/>
        </w:rPr>
        <w:t>. H</w:t>
      </w:r>
      <w:r w:rsidR="00BF2836" w:rsidRPr="002C0A49">
        <w:rPr>
          <w:rFonts w:ascii="Arial" w:hAnsi="Arial"/>
        </w:rPr>
        <w:t>e got rid of the bedsores</w:t>
      </w:r>
      <w:r w:rsidR="000A6697">
        <w:rPr>
          <w:rFonts w:ascii="Arial" w:hAnsi="Arial"/>
        </w:rPr>
        <w:t>. H</w:t>
      </w:r>
      <w:r w:rsidR="00BF2836" w:rsidRPr="002C0A49">
        <w:rPr>
          <w:rFonts w:ascii="Arial" w:hAnsi="Arial"/>
        </w:rPr>
        <w:t>e started being more active. We introduced him to the very first chimp he had ever seen since his mother was killed</w:t>
      </w:r>
      <w:r w:rsidR="00F65D14" w:rsidRPr="002C0A49">
        <w:rPr>
          <w:rFonts w:ascii="Arial" w:hAnsi="Arial"/>
        </w:rPr>
        <w:t>, a</w:t>
      </w:r>
      <w:r w:rsidR="00BF2836" w:rsidRPr="002C0A49">
        <w:rPr>
          <w:rFonts w:ascii="Arial" w:hAnsi="Arial"/>
        </w:rPr>
        <w:t>nd he was taken as an infant. And it was another elderly female. And at first</w:t>
      </w:r>
      <w:r w:rsidR="00F65D14" w:rsidRPr="002C0A49">
        <w:rPr>
          <w:rFonts w:ascii="Arial" w:hAnsi="Arial"/>
        </w:rPr>
        <w:t xml:space="preserve">, </w:t>
      </w:r>
      <w:r w:rsidR="00BF2836" w:rsidRPr="002C0A49">
        <w:rPr>
          <w:rFonts w:ascii="Arial" w:hAnsi="Arial"/>
        </w:rPr>
        <w:t xml:space="preserve">he was like, </w:t>
      </w:r>
      <w:r w:rsidR="00F65D14" w:rsidRPr="002C0A49">
        <w:rPr>
          <w:rFonts w:ascii="Arial" w:hAnsi="Arial"/>
        </w:rPr>
        <w:t>"</w:t>
      </w:r>
      <w:r w:rsidR="00BF2836" w:rsidRPr="002C0A49">
        <w:rPr>
          <w:rFonts w:ascii="Arial" w:hAnsi="Arial"/>
        </w:rPr>
        <w:t>What is this thing</w:t>
      </w:r>
      <w:r w:rsidR="00F65D14" w:rsidRPr="002C0A49">
        <w:rPr>
          <w:rFonts w:ascii="Arial" w:hAnsi="Arial"/>
        </w:rPr>
        <w:t>? A</w:t>
      </w:r>
      <w:r w:rsidR="00BF2836" w:rsidRPr="002C0A49">
        <w:rPr>
          <w:rFonts w:ascii="Arial" w:hAnsi="Arial"/>
        </w:rPr>
        <w:t>nd I'm terrified</w:t>
      </w:r>
      <w:r w:rsidR="00F65D14" w:rsidRPr="002C0A49">
        <w:rPr>
          <w:rFonts w:ascii="Arial" w:hAnsi="Arial"/>
        </w:rPr>
        <w:t>."</w:t>
      </w:r>
      <w:r w:rsidR="00BF2836" w:rsidRPr="002C0A49">
        <w:rPr>
          <w:rFonts w:ascii="Arial" w:hAnsi="Arial"/>
        </w:rPr>
        <w:t xml:space="preserve"> </w:t>
      </w:r>
      <w:r w:rsidR="00F65D14" w:rsidRPr="002C0A49">
        <w:rPr>
          <w:rFonts w:ascii="Arial" w:hAnsi="Arial"/>
        </w:rPr>
        <w:t>T</w:t>
      </w:r>
      <w:r w:rsidR="00BF2836" w:rsidRPr="002C0A49">
        <w:rPr>
          <w:rFonts w:ascii="Arial" w:hAnsi="Arial"/>
        </w:rPr>
        <w:t>hey became the dearest couple</w:t>
      </w:r>
      <w:r w:rsidR="00F65D14" w:rsidRPr="002C0A49">
        <w:rPr>
          <w:rFonts w:ascii="Arial" w:hAnsi="Arial"/>
        </w:rPr>
        <w:t>. T</w:t>
      </w:r>
      <w:r w:rsidR="00BF2836" w:rsidRPr="002C0A49">
        <w:rPr>
          <w:rFonts w:ascii="Arial" w:hAnsi="Arial"/>
        </w:rPr>
        <w:t xml:space="preserve">hey would play </w:t>
      </w:r>
      <w:r w:rsidR="00F65D14" w:rsidRPr="002C0A49">
        <w:rPr>
          <w:rFonts w:ascii="Arial" w:hAnsi="Arial"/>
        </w:rPr>
        <w:t>c</w:t>
      </w:r>
      <w:r w:rsidR="00BF2836" w:rsidRPr="002C0A49">
        <w:rPr>
          <w:rFonts w:ascii="Arial" w:hAnsi="Arial"/>
        </w:rPr>
        <w:t>hase together</w:t>
      </w:r>
      <w:r w:rsidR="0063454B">
        <w:rPr>
          <w:rFonts w:ascii="Arial" w:hAnsi="Arial"/>
        </w:rPr>
        <w:t>. V</w:t>
      </w:r>
      <w:r w:rsidR="00BF2836" w:rsidRPr="002C0A49">
        <w:rPr>
          <w:rFonts w:ascii="Arial" w:hAnsi="Arial"/>
        </w:rPr>
        <w:t>ery slow</w:t>
      </w:r>
      <w:r w:rsidR="00F65D14" w:rsidRPr="002C0A49">
        <w:rPr>
          <w:rFonts w:ascii="Arial" w:hAnsi="Arial"/>
        </w:rPr>
        <w:t xml:space="preserve">, two </w:t>
      </w:r>
      <w:r w:rsidR="00BF2836" w:rsidRPr="002C0A49">
        <w:rPr>
          <w:rFonts w:ascii="Arial" w:hAnsi="Arial"/>
        </w:rPr>
        <w:t>elderly chimps kind of padding around their habitat</w:t>
      </w:r>
      <w:r w:rsidR="00F65D14" w:rsidRPr="002C0A49">
        <w:rPr>
          <w:rFonts w:ascii="Arial" w:hAnsi="Arial"/>
        </w:rPr>
        <w:t xml:space="preserve">, </w:t>
      </w:r>
      <w:r w:rsidR="00BF2836" w:rsidRPr="002C0A49">
        <w:rPr>
          <w:rFonts w:ascii="Arial" w:hAnsi="Arial"/>
        </w:rPr>
        <w:t>tickling. And he passed when he was just about 50. So</w:t>
      </w:r>
      <w:r w:rsidR="00F65D14" w:rsidRPr="002C0A49">
        <w:rPr>
          <w:rFonts w:ascii="Arial" w:hAnsi="Arial"/>
        </w:rPr>
        <w:t xml:space="preserve">, </w:t>
      </w:r>
      <w:r w:rsidR="00BF2836" w:rsidRPr="002C0A49">
        <w:rPr>
          <w:rFonts w:ascii="Arial" w:hAnsi="Arial"/>
        </w:rPr>
        <w:t>we had him here five years in the sunlight</w:t>
      </w:r>
      <w:r w:rsidR="00F65D14" w:rsidRPr="002C0A49">
        <w:rPr>
          <w:rFonts w:ascii="Arial" w:hAnsi="Arial"/>
        </w:rPr>
        <w:t xml:space="preserve">, </w:t>
      </w:r>
      <w:r w:rsidR="00BF2836" w:rsidRPr="002C0A49">
        <w:rPr>
          <w:rFonts w:ascii="Arial" w:hAnsi="Arial"/>
        </w:rPr>
        <w:t>living with a female</w:t>
      </w:r>
      <w:r w:rsidR="004C703E">
        <w:rPr>
          <w:rFonts w:ascii="Arial" w:hAnsi="Arial"/>
        </w:rPr>
        <w:t>. T</w:t>
      </w:r>
      <w:r w:rsidR="00BF2836" w:rsidRPr="002C0A49">
        <w:rPr>
          <w:rFonts w:ascii="Arial" w:hAnsi="Arial"/>
        </w:rPr>
        <w:t>hat's what we do</w:t>
      </w:r>
      <w:r w:rsidR="004C703E">
        <w:rPr>
          <w:rFonts w:ascii="Arial" w:hAnsi="Arial"/>
        </w:rPr>
        <w:t>,</w:t>
      </w:r>
      <w:r w:rsidR="00BF2836" w:rsidRPr="002C0A49">
        <w:rPr>
          <w:rFonts w:ascii="Arial" w:hAnsi="Arial"/>
        </w:rPr>
        <w:t xml:space="preserve"> is really try to give them the best life we can with things that they need to be healthy.</w:t>
      </w:r>
    </w:p>
    <w:p w14:paraId="3D69FE8B" w14:textId="77777777" w:rsidR="002E14C9" w:rsidRPr="002C0A49" w:rsidRDefault="002E14C9">
      <w:pPr>
        <w:spacing w:after="0"/>
        <w:rPr>
          <w:rFonts w:ascii="Arial" w:hAnsi="Arial"/>
        </w:rPr>
      </w:pPr>
    </w:p>
    <w:p w14:paraId="2656F443" w14:textId="78F7005A" w:rsidR="002E14C9" w:rsidRPr="002C0A49" w:rsidRDefault="00F2367D">
      <w:pPr>
        <w:spacing w:after="0"/>
        <w:rPr>
          <w:rFonts w:ascii="Arial" w:hAnsi="Arial"/>
        </w:rPr>
      </w:pPr>
      <w:r w:rsidRPr="00F2367D">
        <w:rPr>
          <w:rFonts w:ascii="Arial" w:hAnsi="Arial"/>
          <w:b/>
          <w:bCs/>
        </w:rPr>
        <w:t>Glynn:</w:t>
      </w:r>
      <w:r w:rsidR="00F65D14" w:rsidRPr="002C0A49">
        <w:rPr>
          <w:rFonts w:ascii="Arial" w:hAnsi="Arial"/>
        </w:rPr>
        <w:t xml:space="preserve"> Patti,</w:t>
      </w:r>
      <w:r w:rsidR="00BF2836" w:rsidRPr="002C0A49">
        <w:rPr>
          <w:rFonts w:ascii="Arial" w:hAnsi="Arial"/>
        </w:rPr>
        <w:t xml:space="preserve"> I remember seeing a chimpanzee when I was little at the Detroit Zoo</w:t>
      </w:r>
      <w:r w:rsidR="00177DE4">
        <w:rPr>
          <w:rFonts w:ascii="Arial" w:hAnsi="Arial"/>
        </w:rPr>
        <w:t>, a</w:t>
      </w:r>
      <w:r w:rsidR="00BF2836" w:rsidRPr="002C0A49">
        <w:rPr>
          <w:rFonts w:ascii="Arial" w:hAnsi="Arial"/>
        </w:rPr>
        <w:t>nd I remember getting that connection</w:t>
      </w:r>
      <w:r w:rsidR="00F65D14" w:rsidRPr="002C0A49">
        <w:rPr>
          <w:rFonts w:ascii="Arial" w:hAnsi="Arial"/>
        </w:rPr>
        <w:t xml:space="preserve">, </w:t>
      </w:r>
      <w:r w:rsidR="00BF2836" w:rsidRPr="002C0A49">
        <w:rPr>
          <w:rFonts w:ascii="Arial" w:hAnsi="Arial"/>
        </w:rPr>
        <w:t>that buzz</w:t>
      </w:r>
      <w:r w:rsidR="00F65D14" w:rsidRPr="002C0A49">
        <w:rPr>
          <w:rFonts w:ascii="Arial" w:hAnsi="Arial"/>
        </w:rPr>
        <w:t xml:space="preserve">. I </w:t>
      </w:r>
      <w:r w:rsidR="00BF2836" w:rsidRPr="002C0A49">
        <w:rPr>
          <w:rFonts w:ascii="Arial" w:hAnsi="Arial"/>
        </w:rPr>
        <w:t xml:space="preserve">was like, </w:t>
      </w:r>
      <w:r w:rsidR="00F65D14" w:rsidRPr="002C0A49">
        <w:rPr>
          <w:rFonts w:ascii="Arial" w:hAnsi="Arial"/>
        </w:rPr>
        <w:t>"T</w:t>
      </w:r>
      <w:r w:rsidR="00BF2836" w:rsidRPr="002C0A49">
        <w:rPr>
          <w:rFonts w:ascii="Arial" w:hAnsi="Arial"/>
        </w:rPr>
        <w:t>hat's another version of us.</w:t>
      </w:r>
      <w:r w:rsidR="00F65D14" w:rsidRPr="002C0A49">
        <w:rPr>
          <w:rFonts w:ascii="Arial" w:hAnsi="Arial"/>
        </w:rPr>
        <w:t>"</w:t>
      </w:r>
      <w:r w:rsidR="00BF2836" w:rsidRPr="002C0A49">
        <w:rPr>
          <w:rFonts w:ascii="Arial" w:hAnsi="Arial"/>
        </w:rPr>
        <w:t xml:space="preserve"> I remember feeling that</w:t>
      </w:r>
      <w:r w:rsidR="00000D7F">
        <w:rPr>
          <w:rFonts w:ascii="Arial" w:hAnsi="Arial"/>
        </w:rPr>
        <w:t xml:space="preserve">, </w:t>
      </w:r>
      <w:r w:rsidR="00BF2836" w:rsidRPr="002C0A49">
        <w:rPr>
          <w:rFonts w:ascii="Arial" w:hAnsi="Arial"/>
        </w:rPr>
        <w:t xml:space="preserve">little kid. </w:t>
      </w:r>
      <w:r w:rsidR="00F65D14" w:rsidRPr="002C0A49">
        <w:rPr>
          <w:rFonts w:ascii="Arial" w:hAnsi="Arial"/>
        </w:rPr>
        <w:t>M</w:t>
      </w:r>
      <w:r w:rsidR="00BF2836" w:rsidRPr="002C0A49">
        <w:rPr>
          <w:rFonts w:ascii="Arial" w:hAnsi="Arial"/>
        </w:rPr>
        <w:t>y question for you</w:t>
      </w:r>
      <w:r w:rsidR="00F65D14" w:rsidRPr="002C0A49">
        <w:rPr>
          <w:rFonts w:ascii="Arial" w:hAnsi="Arial"/>
        </w:rPr>
        <w:t xml:space="preserve">, </w:t>
      </w:r>
      <w:r w:rsidR="00BF2836" w:rsidRPr="002C0A49">
        <w:rPr>
          <w:rFonts w:ascii="Arial" w:hAnsi="Arial"/>
        </w:rPr>
        <w:t>Patt</w:t>
      </w:r>
      <w:r w:rsidR="00F65D14" w:rsidRPr="002C0A49">
        <w:rPr>
          <w:rFonts w:ascii="Arial" w:hAnsi="Arial"/>
        </w:rPr>
        <w:t>i</w:t>
      </w:r>
      <w:r w:rsidR="00BF2836" w:rsidRPr="002C0A49">
        <w:rPr>
          <w:rFonts w:ascii="Arial" w:hAnsi="Arial"/>
        </w:rPr>
        <w:t xml:space="preserve">, is it worth it? Is it worth locking </w:t>
      </w:r>
      <w:r w:rsidR="00F65D14" w:rsidRPr="002C0A49">
        <w:rPr>
          <w:rFonts w:ascii="Arial" w:hAnsi="Arial"/>
        </w:rPr>
        <w:t xml:space="preserve">an </w:t>
      </w:r>
      <w:r w:rsidR="00BF2836" w:rsidRPr="002C0A49">
        <w:rPr>
          <w:rFonts w:ascii="Arial" w:hAnsi="Arial"/>
        </w:rPr>
        <w:t>ape in a cage</w:t>
      </w:r>
      <w:r w:rsidR="008D1210">
        <w:rPr>
          <w:rFonts w:ascii="Arial" w:hAnsi="Arial"/>
        </w:rPr>
        <w:t xml:space="preserve"> </w:t>
      </w:r>
      <w:r w:rsidR="00BF2836" w:rsidRPr="002C0A49">
        <w:rPr>
          <w:rFonts w:ascii="Arial" w:hAnsi="Arial"/>
        </w:rPr>
        <w:t>so that a kid can have a feeling of connection?</w:t>
      </w:r>
    </w:p>
    <w:p w14:paraId="70E5790A" w14:textId="77777777" w:rsidR="002E14C9" w:rsidRPr="002C0A49" w:rsidRDefault="002E14C9">
      <w:pPr>
        <w:spacing w:after="0"/>
        <w:rPr>
          <w:rFonts w:ascii="Arial" w:hAnsi="Arial"/>
        </w:rPr>
      </w:pPr>
    </w:p>
    <w:p w14:paraId="2E617882" w14:textId="51FA0ED0" w:rsidR="002E14C9" w:rsidRPr="002C0A49" w:rsidRDefault="00F2367D">
      <w:pPr>
        <w:spacing w:after="0"/>
        <w:rPr>
          <w:rFonts w:ascii="Arial" w:hAnsi="Arial"/>
        </w:rPr>
      </w:pPr>
      <w:r w:rsidRPr="00F2367D">
        <w:rPr>
          <w:rFonts w:ascii="Arial" w:hAnsi="Arial"/>
          <w:b/>
          <w:bCs/>
        </w:rPr>
        <w:t>Patti:</w:t>
      </w:r>
      <w:r w:rsidR="00F65D14" w:rsidRPr="002C0A49">
        <w:rPr>
          <w:rFonts w:ascii="Arial" w:hAnsi="Arial"/>
        </w:rPr>
        <w:t xml:space="preserve"> </w:t>
      </w:r>
      <w:r w:rsidR="00BF2836" w:rsidRPr="002C0A49">
        <w:rPr>
          <w:rFonts w:ascii="Arial" w:hAnsi="Arial"/>
        </w:rPr>
        <w:t>So</w:t>
      </w:r>
      <w:r w:rsidR="00F65D14" w:rsidRPr="002C0A49">
        <w:rPr>
          <w:rFonts w:ascii="Arial" w:hAnsi="Arial"/>
        </w:rPr>
        <w:t xml:space="preserve">, </w:t>
      </w:r>
      <w:r w:rsidR="00BF2836" w:rsidRPr="002C0A49">
        <w:rPr>
          <w:rFonts w:ascii="Arial" w:hAnsi="Arial"/>
        </w:rPr>
        <w:t xml:space="preserve">I would rather them </w:t>
      </w:r>
      <w:r w:rsidR="00245F77">
        <w:rPr>
          <w:rFonts w:ascii="Arial" w:hAnsi="Arial"/>
        </w:rPr>
        <w:t xml:space="preserve">all </w:t>
      </w:r>
      <w:r w:rsidR="00BF2836" w:rsidRPr="002C0A49">
        <w:rPr>
          <w:rFonts w:ascii="Arial" w:hAnsi="Arial"/>
        </w:rPr>
        <w:t>be in the wild. But the fact is that they're not</w:t>
      </w:r>
      <w:r w:rsidR="00F65D14" w:rsidRPr="002C0A49">
        <w:rPr>
          <w:rFonts w:ascii="Arial" w:hAnsi="Arial"/>
        </w:rPr>
        <w:t xml:space="preserve">, </w:t>
      </w:r>
      <w:r w:rsidR="00BF2836" w:rsidRPr="002C0A49">
        <w:rPr>
          <w:rFonts w:ascii="Arial" w:hAnsi="Arial"/>
        </w:rPr>
        <w:t>so you have to look at each individual situation. These great apes that have been raised by humans as pets or entertainers or research subjects will never be able to be returned to the wild. They don't have the skills to live in the wild</w:t>
      </w:r>
      <w:r w:rsidR="00F2470C" w:rsidRPr="002C0A49">
        <w:rPr>
          <w:rFonts w:ascii="Arial" w:hAnsi="Arial"/>
        </w:rPr>
        <w:t xml:space="preserve">, </w:t>
      </w:r>
      <w:r w:rsidR="00BF2836" w:rsidRPr="002C0A49">
        <w:rPr>
          <w:rFonts w:ascii="Arial" w:hAnsi="Arial"/>
        </w:rPr>
        <w:t>to interact with their wild counterparts. Here</w:t>
      </w:r>
      <w:r w:rsidR="00F2470C" w:rsidRPr="002C0A49">
        <w:rPr>
          <w:rFonts w:ascii="Arial" w:hAnsi="Arial"/>
        </w:rPr>
        <w:t xml:space="preserve">, </w:t>
      </w:r>
      <w:r w:rsidR="00BF2836" w:rsidRPr="002C0A49">
        <w:rPr>
          <w:rFonts w:ascii="Arial" w:hAnsi="Arial"/>
        </w:rPr>
        <w:t>in a sanctuary</w:t>
      </w:r>
      <w:r w:rsidR="00F2470C" w:rsidRPr="002C0A49">
        <w:rPr>
          <w:rFonts w:ascii="Arial" w:hAnsi="Arial"/>
        </w:rPr>
        <w:t xml:space="preserve">, </w:t>
      </w:r>
      <w:r w:rsidR="00BF2836" w:rsidRPr="002C0A49">
        <w:rPr>
          <w:rFonts w:ascii="Arial" w:hAnsi="Arial"/>
        </w:rPr>
        <w:t>captivity is the next best answer.</w:t>
      </w:r>
    </w:p>
    <w:p w14:paraId="6C58E113" w14:textId="77777777" w:rsidR="002E14C9" w:rsidRPr="002C0A49" w:rsidRDefault="002E14C9">
      <w:pPr>
        <w:spacing w:after="0"/>
        <w:rPr>
          <w:rFonts w:ascii="Arial" w:hAnsi="Arial"/>
        </w:rPr>
      </w:pPr>
    </w:p>
    <w:p w14:paraId="525E2039" w14:textId="273DCC6E" w:rsidR="00F2470C" w:rsidRPr="002C0A49" w:rsidRDefault="00F2470C">
      <w:pPr>
        <w:spacing w:after="0"/>
        <w:rPr>
          <w:rFonts w:ascii="Arial" w:hAnsi="Arial"/>
        </w:rPr>
      </w:pPr>
      <w:r w:rsidRPr="002C0A49">
        <w:rPr>
          <w:rFonts w:ascii="Arial" w:hAnsi="Arial"/>
        </w:rPr>
        <w:t>[upbeat music]</w:t>
      </w:r>
    </w:p>
    <w:p w14:paraId="71D4ED50" w14:textId="77777777" w:rsidR="00F2470C" w:rsidRPr="002C0A49" w:rsidRDefault="00F2470C">
      <w:pPr>
        <w:spacing w:after="0"/>
        <w:rPr>
          <w:rFonts w:ascii="Arial" w:hAnsi="Arial"/>
        </w:rPr>
      </w:pPr>
    </w:p>
    <w:p w14:paraId="28BF8B8B" w14:textId="1074F79F" w:rsidR="002E14C9" w:rsidRPr="002C0A49" w:rsidRDefault="00F2367D">
      <w:pPr>
        <w:spacing w:after="0"/>
        <w:rPr>
          <w:rFonts w:ascii="Arial" w:hAnsi="Arial"/>
        </w:rPr>
      </w:pPr>
      <w:r w:rsidRPr="00F2367D">
        <w:rPr>
          <w:rFonts w:ascii="Arial" w:hAnsi="Arial"/>
          <w:b/>
          <w:bCs/>
        </w:rPr>
        <w:t>Glynn:</w:t>
      </w:r>
      <w:r w:rsidR="00F2470C" w:rsidRPr="002C0A49">
        <w:rPr>
          <w:rFonts w:ascii="Arial" w:hAnsi="Arial"/>
        </w:rPr>
        <w:t xml:space="preserve"> </w:t>
      </w:r>
      <w:r w:rsidR="00BF2836" w:rsidRPr="002C0A49">
        <w:rPr>
          <w:rFonts w:ascii="Arial" w:hAnsi="Arial"/>
        </w:rPr>
        <w:t xml:space="preserve">According to </w:t>
      </w:r>
      <w:r w:rsidR="00F2470C" w:rsidRPr="002C0A49">
        <w:rPr>
          <w:rFonts w:ascii="Arial" w:hAnsi="Arial"/>
        </w:rPr>
        <w:t>P</w:t>
      </w:r>
      <w:r w:rsidR="00BF2836" w:rsidRPr="002C0A49">
        <w:rPr>
          <w:rFonts w:ascii="Arial" w:hAnsi="Arial"/>
        </w:rPr>
        <w:t xml:space="preserve">roject </w:t>
      </w:r>
      <w:r w:rsidR="00F2470C" w:rsidRPr="002C0A49">
        <w:rPr>
          <w:rFonts w:ascii="Arial" w:hAnsi="Arial"/>
        </w:rPr>
        <w:t>C</w:t>
      </w:r>
      <w:r w:rsidR="00BF2836" w:rsidRPr="002C0A49">
        <w:rPr>
          <w:rFonts w:ascii="Arial" w:hAnsi="Arial"/>
        </w:rPr>
        <w:t xml:space="preserve">himp </w:t>
      </w:r>
      <w:r w:rsidR="00F2470C" w:rsidRPr="002C0A49">
        <w:rPr>
          <w:rFonts w:ascii="Arial" w:hAnsi="Arial"/>
        </w:rPr>
        <w:t>C</w:t>
      </w:r>
      <w:r w:rsidR="00BF2836" w:rsidRPr="002C0A49">
        <w:rPr>
          <w:rFonts w:ascii="Arial" w:hAnsi="Arial"/>
        </w:rPr>
        <w:t>are, there are over 1400 captive chimps in the United States</w:t>
      </w:r>
      <w:r w:rsidR="000459F7">
        <w:rPr>
          <w:rFonts w:ascii="Arial" w:hAnsi="Arial"/>
        </w:rPr>
        <w:t>, a</w:t>
      </w:r>
      <w:r w:rsidR="00BF2836" w:rsidRPr="002C0A49">
        <w:rPr>
          <w:rFonts w:ascii="Arial" w:hAnsi="Arial"/>
        </w:rPr>
        <w:t xml:space="preserve">bout half of them aren't sanctuaries. To learn more about Patti's work at the Center for </w:t>
      </w:r>
      <w:r w:rsidR="002C3564" w:rsidRPr="002C0A49">
        <w:rPr>
          <w:rFonts w:ascii="Arial" w:hAnsi="Arial"/>
        </w:rPr>
        <w:t>G</w:t>
      </w:r>
      <w:r w:rsidR="00BF2836" w:rsidRPr="002C0A49">
        <w:rPr>
          <w:rFonts w:ascii="Arial" w:hAnsi="Arial"/>
        </w:rPr>
        <w:t xml:space="preserve">reat </w:t>
      </w:r>
      <w:r w:rsidR="002C3564" w:rsidRPr="002C0A49">
        <w:rPr>
          <w:rFonts w:ascii="Arial" w:hAnsi="Arial"/>
        </w:rPr>
        <w:t>A</w:t>
      </w:r>
      <w:r w:rsidR="00BF2836" w:rsidRPr="002C0A49">
        <w:rPr>
          <w:rFonts w:ascii="Arial" w:hAnsi="Arial"/>
        </w:rPr>
        <w:t xml:space="preserve">pes, </w:t>
      </w:r>
      <w:r w:rsidR="002C3564" w:rsidRPr="002C0A49">
        <w:rPr>
          <w:rFonts w:ascii="Arial" w:hAnsi="Arial"/>
        </w:rPr>
        <w:t xml:space="preserve">visit </w:t>
      </w:r>
      <w:r w:rsidR="002C3564" w:rsidRPr="002C0A49">
        <w:rPr>
          <w:rFonts w:ascii="Arial" w:hAnsi="Arial"/>
          <w:i/>
          <w:iCs/>
        </w:rPr>
        <w:t>c</w:t>
      </w:r>
      <w:r w:rsidR="00BF2836" w:rsidRPr="002C0A49">
        <w:rPr>
          <w:rFonts w:ascii="Arial" w:hAnsi="Arial"/>
          <w:i/>
          <w:iCs/>
        </w:rPr>
        <w:t>enterfor</w:t>
      </w:r>
      <w:r w:rsidR="002C3564" w:rsidRPr="002C0A49">
        <w:rPr>
          <w:rFonts w:ascii="Arial" w:hAnsi="Arial"/>
          <w:i/>
          <w:iCs/>
        </w:rPr>
        <w:t>g</w:t>
      </w:r>
      <w:r w:rsidR="00BF2836" w:rsidRPr="002C0A49">
        <w:rPr>
          <w:rFonts w:ascii="Arial" w:hAnsi="Arial"/>
          <w:i/>
          <w:iCs/>
        </w:rPr>
        <w:t>reatapes.org</w:t>
      </w:r>
      <w:r w:rsidR="002C3564" w:rsidRPr="002C0A49">
        <w:rPr>
          <w:rFonts w:ascii="Arial" w:hAnsi="Arial"/>
        </w:rPr>
        <w:t>.</w:t>
      </w:r>
    </w:p>
    <w:p w14:paraId="57590DDD" w14:textId="77777777" w:rsidR="002E14C9" w:rsidRPr="002C0A49" w:rsidRDefault="002E14C9">
      <w:pPr>
        <w:spacing w:after="0"/>
        <w:rPr>
          <w:rFonts w:ascii="Arial" w:hAnsi="Arial"/>
        </w:rPr>
      </w:pPr>
    </w:p>
    <w:p w14:paraId="7ACFDF69" w14:textId="7B65EC71" w:rsidR="0008766F" w:rsidRPr="002C0A49" w:rsidRDefault="0008766F">
      <w:pPr>
        <w:spacing w:after="0"/>
        <w:rPr>
          <w:rFonts w:ascii="Arial" w:hAnsi="Arial"/>
        </w:rPr>
      </w:pPr>
      <w:r w:rsidRPr="002C0A49">
        <w:rPr>
          <w:rFonts w:ascii="Arial" w:hAnsi="Arial"/>
        </w:rPr>
        <w:t>[upbeat music]</w:t>
      </w:r>
    </w:p>
    <w:p w14:paraId="1C0915EB" w14:textId="77777777" w:rsidR="0008766F" w:rsidRPr="002C0A49" w:rsidRDefault="0008766F">
      <w:pPr>
        <w:spacing w:after="0"/>
        <w:rPr>
          <w:rFonts w:ascii="Arial" w:hAnsi="Arial"/>
        </w:rPr>
      </w:pPr>
    </w:p>
    <w:p w14:paraId="0F7D7CEE" w14:textId="12392038" w:rsidR="00DD65BC" w:rsidRDefault="00BF2836">
      <w:pPr>
        <w:spacing w:after="0"/>
        <w:rPr>
          <w:rFonts w:ascii="Arial" w:hAnsi="Arial"/>
        </w:rPr>
      </w:pPr>
      <w:r w:rsidRPr="002C0A49">
        <w:rPr>
          <w:rFonts w:ascii="Arial" w:hAnsi="Arial"/>
        </w:rPr>
        <w:t>It happened again</w:t>
      </w:r>
      <w:r w:rsidR="0008766F" w:rsidRPr="002C0A49">
        <w:rPr>
          <w:rFonts w:ascii="Arial" w:hAnsi="Arial"/>
        </w:rPr>
        <w:t xml:space="preserve">. </w:t>
      </w:r>
      <w:r w:rsidRPr="002C0A49">
        <w:rPr>
          <w:rFonts w:ascii="Arial" w:hAnsi="Arial"/>
        </w:rPr>
        <w:t xml:space="preserve">I know </w:t>
      </w:r>
      <w:r w:rsidR="00125E7E" w:rsidRPr="002C0A49">
        <w:rPr>
          <w:rFonts w:ascii="Arial" w:hAnsi="Arial"/>
        </w:rPr>
        <w:t xml:space="preserve">if you've </w:t>
      </w:r>
      <w:r w:rsidRPr="002C0A49">
        <w:rPr>
          <w:rFonts w:ascii="Arial" w:hAnsi="Arial"/>
        </w:rPr>
        <w:t>missed even a moment</w:t>
      </w:r>
      <w:r w:rsidR="00125E7E" w:rsidRPr="002C0A49">
        <w:rPr>
          <w:rFonts w:ascii="Arial" w:hAnsi="Arial"/>
        </w:rPr>
        <w:t xml:space="preserve">, </w:t>
      </w:r>
      <w:r w:rsidR="00706663">
        <w:rPr>
          <w:rFonts w:ascii="Arial" w:hAnsi="Arial"/>
        </w:rPr>
        <w:t xml:space="preserve">get </w:t>
      </w:r>
      <w:r w:rsidRPr="002C0A49">
        <w:rPr>
          <w:rFonts w:ascii="Arial" w:hAnsi="Arial"/>
        </w:rPr>
        <w:t xml:space="preserve">the amazing </w:t>
      </w:r>
      <w:r w:rsidR="00125E7E" w:rsidRPr="002C0A49">
        <w:rPr>
          <w:rFonts w:ascii="Arial" w:hAnsi="Arial"/>
        </w:rPr>
        <w:t>S</w:t>
      </w:r>
      <w:r w:rsidRPr="002C0A49">
        <w:rPr>
          <w:rFonts w:ascii="Arial" w:hAnsi="Arial"/>
        </w:rPr>
        <w:t xml:space="preserve">nap </w:t>
      </w:r>
      <w:r w:rsidR="00125E7E" w:rsidRPr="002C0A49">
        <w:rPr>
          <w:rFonts w:ascii="Arial" w:hAnsi="Arial"/>
        </w:rPr>
        <w:t>J</w:t>
      </w:r>
      <w:r w:rsidRPr="002C0A49">
        <w:rPr>
          <w:rFonts w:ascii="Arial" w:hAnsi="Arial"/>
        </w:rPr>
        <w:t xml:space="preserve">udgment podcast wherever you get your podcast </w:t>
      </w:r>
      <w:r w:rsidR="009D5F0E">
        <w:rPr>
          <w:rFonts w:ascii="Arial" w:hAnsi="Arial"/>
        </w:rPr>
        <w:t xml:space="preserve">like </w:t>
      </w:r>
      <w:r w:rsidRPr="002C0A49">
        <w:rPr>
          <w:rFonts w:ascii="Arial" w:hAnsi="Arial"/>
        </w:rPr>
        <w:t xml:space="preserve">this one. </w:t>
      </w:r>
      <w:r w:rsidR="00125E7E" w:rsidRPr="002C0A49">
        <w:rPr>
          <w:rFonts w:ascii="Arial" w:hAnsi="Arial"/>
        </w:rPr>
        <w:t xml:space="preserve">And if you </w:t>
      </w:r>
      <w:r w:rsidR="0060340F">
        <w:rPr>
          <w:rFonts w:ascii="Arial" w:hAnsi="Arial"/>
        </w:rPr>
        <w:t xml:space="preserve">cherish </w:t>
      </w:r>
      <w:r w:rsidR="00125E7E" w:rsidRPr="002C0A49">
        <w:rPr>
          <w:rFonts w:ascii="Arial" w:hAnsi="Arial"/>
        </w:rPr>
        <w:t xml:space="preserve">Snap Judgment </w:t>
      </w:r>
      <w:r w:rsidRPr="002C0A49">
        <w:rPr>
          <w:rFonts w:ascii="Arial" w:hAnsi="Arial"/>
        </w:rPr>
        <w:t>storytelling</w:t>
      </w:r>
      <w:r w:rsidR="00125E7E" w:rsidRPr="002C0A49">
        <w:rPr>
          <w:rFonts w:ascii="Arial" w:hAnsi="Arial"/>
        </w:rPr>
        <w:t xml:space="preserve">, let </w:t>
      </w:r>
      <w:r w:rsidRPr="002C0A49">
        <w:rPr>
          <w:rFonts w:ascii="Arial" w:hAnsi="Arial"/>
        </w:rPr>
        <w:t xml:space="preserve">out a </w:t>
      </w:r>
      <w:r w:rsidRPr="002C0A49">
        <w:rPr>
          <w:rFonts w:ascii="Arial" w:hAnsi="Arial"/>
        </w:rPr>
        <w:lastRenderedPageBreak/>
        <w:t>roar</w:t>
      </w:r>
      <w:r w:rsidR="00125E7E" w:rsidRPr="002C0A49">
        <w:rPr>
          <w:rFonts w:ascii="Arial" w:hAnsi="Arial"/>
        </w:rPr>
        <w:t xml:space="preserve">, </w:t>
      </w:r>
      <w:r w:rsidRPr="002C0A49">
        <w:rPr>
          <w:rFonts w:ascii="Arial" w:hAnsi="Arial"/>
        </w:rPr>
        <w:t>tell the world</w:t>
      </w:r>
      <w:r w:rsidR="00125E7E" w:rsidRPr="002C0A49">
        <w:rPr>
          <w:rFonts w:ascii="Arial" w:hAnsi="Arial"/>
        </w:rPr>
        <w:t xml:space="preserve">, </w:t>
      </w:r>
      <w:r w:rsidRPr="002C0A49">
        <w:rPr>
          <w:rFonts w:ascii="Arial" w:hAnsi="Arial"/>
        </w:rPr>
        <w:t>tell the animal kingdom. Follow us on Instagram</w:t>
      </w:r>
      <w:r w:rsidR="00125E7E" w:rsidRPr="002C0A49">
        <w:rPr>
          <w:rFonts w:ascii="Arial" w:hAnsi="Arial"/>
        </w:rPr>
        <w:t xml:space="preserve"> </w:t>
      </w:r>
      <w:r w:rsidR="00125E7E" w:rsidRPr="002C0A49">
        <w:rPr>
          <w:rFonts w:ascii="Arial" w:hAnsi="Arial"/>
          <w:i/>
          <w:iCs/>
        </w:rPr>
        <w:t>@</w:t>
      </w:r>
      <w:r w:rsidRPr="002C0A49">
        <w:rPr>
          <w:rFonts w:ascii="Arial" w:hAnsi="Arial"/>
          <w:i/>
          <w:iCs/>
        </w:rPr>
        <w:t>Snap</w:t>
      </w:r>
      <w:r w:rsidR="00125E7E" w:rsidRPr="002C0A49">
        <w:rPr>
          <w:rFonts w:ascii="Arial" w:hAnsi="Arial"/>
          <w:i/>
          <w:iCs/>
        </w:rPr>
        <w:t>JudgmentR</w:t>
      </w:r>
      <w:r w:rsidRPr="002C0A49">
        <w:rPr>
          <w:rFonts w:ascii="Arial" w:hAnsi="Arial"/>
          <w:i/>
          <w:iCs/>
        </w:rPr>
        <w:t>adio</w:t>
      </w:r>
      <w:r w:rsidRPr="002C0A49">
        <w:rPr>
          <w:rFonts w:ascii="Arial" w:hAnsi="Arial"/>
        </w:rPr>
        <w:t xml:space="preserve"> to see what's inside our box of tricks. If you didn't hear</w:t>
      </w:r>
      <w:r w:rsidR="006D0742" w:rsidRPr="002C0A49">
        <w:rPr>
          <w:rFonts w:ascii="Arial" w:hAnsi="Arial"/>
        </w:rPr>
        <w:t xml:space="preserve">, we </w:t>
      </w:r>
      <w:r w:rsidRPr="002C0A49">
        <w:rPr>
          <w:rFonts w:ascii="Arial" w:hAnsi="Arial"/>
        </w:rPr>
        <w:t xml:space="preserve">have limited edition </w:t>
      </w:r>
      <w:r w:rsidR="006D0742" w:rsidRPr="002C0A49">
        <w:rPr>
          <w:rFonts w:ascii="Arial" w:hAnsi="Arial"/>
        </w:rPr>
        <w:t xml:space="preserve">Snap </w:t>
      </w:r>
      <w:r w:rsidRPr="002C0A49">
        <w:rPr>
          <w:rFonts w:ascii="Arial" w:hAnsi="Arial"/>
        </w:rPr>
        <w:t>stickers and mugs available right now</w:t>
      </w:r>
      <w:r w:rsidR="006D0742" w:rsidRPr="002C0A49">
        <w:rPr>
          <w:rFonts w:ascii="Arial" w:hAnsi="Arial"/>
        </w:rPr>
        <w:t xml:space="preserve"> o</w:t>
      </w:r>
      <w:r w:rsidRPr="002C0A49">
        <w:rPr>
          <w:rFonts w:ascii="Arial" w:hAnsi="Arial"/>
        </w:rPr>
        <w:t xml:space="preserve">n our Patreon. Go to </w:t>
      </w:r>
      <w:r w:rsidRPr="002C0A49">
        <w:rPr>
          <w:rFonts w:ascii="Arial" w:hAnsi="Arial"/>
          <w:i/>
          <w:iCs/>
        </w:rPr>
        <w:t>patreon.com/snapjudgment</w:t>
      </w:r>
      <w:r w:rsidR="006D0742" w:rsidRPr="002C0A49">
        <w:rPr>
          <w:rFonts w:ascii="Arial" w:hAnsi="Arial"/>
        </w:rPr>
        <w:t>.</w:t>
      </w:r>
      <w:r w:rsidRPr="002C0A49">
        <w:rPr>
          <w:rFonts w:ascii="Arial" w:hAnsi="Arial"/>
        </w:rPr>
        <w:t xml:space="preserve"> If you love Snap stories, it's time to wear your heart on your sleeve</w:t>
      </w:r>
      <w:r w:rsidR="006D0742" w:rsidRPr="002C0A49">
        <w:rPr>
          <w:rFonts w:ascii="Arial" w:hAnsi="Arial"/>
        </w:rPr>
        <w:t xml:space="preserve"> </w:t>
      </w:r>
      <w:r w:rsidR="005F2986">
        <w:rPr>
          <w:rFonts w:ascii="Arial" w:hAnsi="Arial"/>
        </w:rPr>
        <w:t xml:space="preserve">and drink </w:t>
      </w:r>
      <w:r w:rsidR="00656241" w:rsidRPr="002C0A49">
        <w:rPr>
          <w:rFonts w:ascii="Arial" w:hAnsi="Arial"/>
        </w:rPr>
        <w:t>up</w:t>
      </w:r>
      <w:r w:rsidRPr="002C0A49">
        <w:rPr>
          <w:rFonts w:ascii="Arial" w:hAnsi="Arial"/>
        </w:rPr>
        <w:t>.</w:t>
      </w:r>
    </w:p>
    <w:p w14:paraId="7F128648" w14:textId="77777777" w:rsidR="00DD65BC" w:rsidRDefault="00DD65BC">
      <w:pPr>
        <w:spacing w:after="0"/>
        <w:rPr>
          <w:rFonts w:ascii="Arial" w:hAnsi="Arial"/>
        </w:rPr>
      </w:pPr>
    </w:p>
    <w:p w14:paraId="5556797F" w14:textId="72798941" w:rsidR="002C0A49" w:rsidRDefault="00BF2836">
      <w:pPr>
        <w:spacing w:after="0"/>
        <w:rPr>
          <w:rFonts w:ascii="Arial" w:hAnsi="Arial"/>
        </w:rPr>
      </w:pPr>
      <w:r w:rsidRPr="002C0A49">
        <w:rPr>
          <w:rFonts w:ascii="Arial" w:hAnsi="Arial"/>
        </w:rPr>
        <w:t xml:space="preserve">Snap is brought to you by the team that loves all animals. </w:t>
      </w:r>
      <w:r w:rsidR="00656241" w:rsidRPr="002C0A49">
        <w:rPr>
          <w:rFonts w:ascii="Arial" w:hAnsi="Arial"/>
        </w:rPr>
        <w:t>We l</w:t>
      </w:r>
      <w:r w:rsidRPr="002C0A49">
        <w:rPr>
          <w:rFonts w:ascii="Arial" w:hAnsi="Arial"/>
        </w:rPr>
        <w:t>ove the universe of life in its glorious splendor. All of us love it</w:t>
      </w:r>
      <w:r w:rsidR="00F412CE">
        <w:rPr>
          <w:rFonts w:ascii="Arial" w:hAnsi="Arial"/>
        </w:rPr>
        <w:t xml:space="preserve"> </w:t>
      </w:r>
      <w:r w:rsidRPr="002C0A49">
        <w:rPr>
          <w:rFonts w:ascii="Arial" w:hAnsi="Arial"/>
        </w:rPr>
        <w:t>except</w:t>
      </w:r>
      <w:r w:rsidR="00656241" w:rsidRPr="002C0A49">
        <w:rPr>
          <w:rFonts w:ascii="Arial" w:hAnsi="Arial"/>
        </w:rPr>
        <w:t xml:space="preserve">, </w:t>
      </w:r>
      <w:r w:rsidRPr="002C0A49">
        <w:rPr>
          <w:rFonts w:ascii="Arial" w:hAnsi="Arial"/>
        </w:rPr>
        <w:t>of course</w:t>
      </w:r>
      <w:r w:rsidR="00656241" w:rsidRPr="002C0A49">
        <w:rPr>
          <w:rFonts w:ascii="Arial" w:hAnsi="Arial"/>
        </w:rPr>
        <w:t xml:space="preserve">, for the uber </w:t>
      </w:r>
      <w:r w:rsidRPr="002C0A49">
        <w:rPr>
          <w:rFonts w:ascii="Arial" w:hAnsi="Arial"/>
        </w:rPr>
        <w:t>producer</w:t>
      </w:r>
      <w:r w:rsidR="00045F93">
        <w:rPr>
          <w:rFonts w:ascii="Arial" w:hAnsi="Arial"/>
        </w:rPr>
        <w:t>,</w:t>
      </w:r>
      <w:r w:rsidRPr="002C0A49">
        <w:rPr>
          <w:rFonts w:ascii="Arial" w:hAnsi="Arial"/>
        </w:rPr>
        <w:t xml:space="preserve"> Mr. Mark </w:t>
      </w:r>
      <w:r w:rsidR="00656241" w:rsidRPr="002C0A49">
        <w:rPr>
          <w:rFonts w:ascii="Arial" w:hAnsi="Arial"/>
        </w:rPr>
        <w:t>Ristich</w:t>
      </w:r>
      <w:r w:rsidR="00045F93">
        <w:rPr>
          <w:rFonts w:ascii="Arial" w:hAnsi="Arial"/>
        </w:rPr>
        <w:t xml:space="preserve">. </w:t>
      </w:r>
      <w:r w:rsidR="002C0A49" w:rsidRPr="002C0A49">
        <w:rPr>
          <w:rFonts w:ascii="Arial" w:hAnsi="Arial"/>
        </w:rPr>
        <w:t xml:space="preserve">Anna Sussman, Renzo Gorrio, Pat Mesiti-Miller, John Fecile, Shaina Shealy, </w:t>
      </w:r>
      <w:r w:rsidR="002C0A49">
        <w:rPr>
          <w:rFonts w:ascii="Arial" w:hAnsi="Arial"/>
        </w:rPr>
        <w:t xml:space="preserve">Liz Mak, </w:t>
      </w:r>
      <w:r w:rsidR="002C0A49" w:rsidRPr="002C0A49">
        <w:rPr>
          <w:rFonts w:ascii="Arial" w:hAnsi="Arial"/>
        </w:rPr>
        <w:t>Marisa Dodge, Nikka Singh, Eliza Smith, Lauren Newsome, Teo Ducot, Flo Wiley, Nancy López, and Leon Morimoto.</w:t>
      </w:r>
    </w:p>
    <w:p w14:paraId="4F41D3AF" w14:textId="77777777" w:rsidR="002C0A49" w:rsidRDefault="002C0A49">
      <w:pPr>
        <w:spacing w:after="0"/>
        <w:rPr>
          <w:rFonts w:ascii="Arial" w:hAnsi="Arial"/>
        </w:rPr>
      </w:pPr>
    </w:p>
    <w:p w14:paraId="0E75C43C" w14:textId="3AF45F42" w:rsidR="002E14C9" w:rsidRDefault="002C0A49">
      <w:pPr>
        <w:spacing w:after="0"/>
        <w:rPr>
          <w:rFonts w:ascii="Arial" w:hAnsi="Arial"/>
        </w:rPr>
      </w:pPr>
      <w:r>
        <w:rPr>
          <w:rFonts w:ascii="Arial" w:hAnsi="Arial"/>
        </w:rPr>
        <w:t>Well, this is not the news. You know this is not the news. No way. In fact,</w:t>
      </w:r>
      <w:r w:rsidR="00BF2836" w:rsidRPr="002C0A49">
        <w:rPr>
          <w:rFonts w:ascii="Arial" w:hAnsi="Arial"/>
        </w:rPr>
        <w:t xml:space="preserve"> you could take </w:t>
      </w:r>
      <w:r w:rsidR="00652ECF">
        <w:rPr>
          <w:rFonts w:ascii="Arial" w:hAnsi="Arial"/>
        </w:rPr>
        <w:t xml:space="preserve">anybody </w:t>
      </w:r>
      <w:r w:rsidR="00BF2836" w:rsidRPr="002C0A49">
        <w:rPr>
          <w:rFonts w:ascii="Arial" w:hAnsi="Arial"/>
        </w:rPr>
        <w:t xml:space="preserve">that have a </w:t>
      </w:r>
      <w:r>
        <w:rPr>
          <w:rFonts w:ascii="Arial" w:hAnsi="Arial"/>
        </w:rPr>
        <w:t>chimp</w:t>
      </w:r>
      <w:r w:rsidR="00652ECF">
        <w:rPr>
          <w:rFonts w:ascii="Arial" w:hAnsi="Arial"/>
        </w:rPr>
        <w:t xml:space="preserve"> </w:t>
      </w:r>
      <w:r>
        <w:rPr>
          <w:rFonts w:ascii="Arial" w:hAnsi="Arial"/>
        </w:rPr>
        <w:t>lock</w:t>
      </w:r>
      <w:r w:rsidR="00652ECF">
        <w:rPr>
          <w:rFonts w:ascii="Arial" w:hAnsi="Arial"/>
        </w:rPr>
        <w:t>ed</w:t>
      </w:r>
      <w:r>
        <w:rPr>
          <w:rFonts w:ascii="Arial" w:hAnsi="Arial"/>
        </w:rPr>
        <w:t xml:space="preserve"> in </w:t>
      </w:r>
      <w:r w:rsidR="00BF2836" w:rsidRPr="002C0A49">
        <w:rPr>
          <w:rFonts w:ascii="Arial" w:hAnsi="Arial"/>
        </w:rPr>
        <w:t>one of those tiny little cages and put that person in the cage</w:t>
      </w:r>
      <w:r w:rsidR="00487970">
        <w:rPr>
          <w:rFonts w:ascii="Arial" w:hAnsi="Arial"/>
        </w:rPr>
        <w:t xml:space="preserve"> </w:t>
      </w:r>
      <w:r w:rsidR="00BF2836" w:rsidRPr="002C0A49">
        <w:rPr>
          <w:rFonts w:ascii="Arial" w:hAnsi="Arial"/>
        </w:rPr>
        <w:t>instead</w:t>
      </w:r>
      <w:r>
        <w:rPr>
          <w:rFonts w:ascii="Arial" w:hAnsi="Arial"/>
        </w:rPr>
        <w:t xml:space="preserve"> and-- </w:t>
      </w:r>
      <w:r w:rsidR="00BF2836" w:rsidRPr="002C0A49">
        <w:rPr>
          <w:rFonts w:ascii="Arial" w:hAnsi="Arial"/>
        </w:rPr>
        <w:t>actually that would probably just be a really good idea</w:t>
      </w:r>
      <w:r>
        <w:rPr>
          <w:rFonts w:ascii="Arial" w:hAnsi="Arial"/>
        </w:rPr>
        <w:t xml:space="preserve">, </w:t>
      </w:r>
      <w:r w:rsidR="00BF2836" w:rsidRPr="002C0A49">
        <w:rPr>
          <w:rFonts w:ascii="Arial" w:hAnsi="Arial"/>
        </w:rPr>
        <w:t>but you would still</w:t>
      </w:r>
      <w:r>
        <w:rPr>
          <w:rFonts w:ascii="Arial" w:hAnsi="Arial"/>
        </w:rPr>
        <w:t xml:space="preserve">, </w:t>
      </w:r>
      <w:r w:rsidR="00BF2836" w:rsidRPr="002C0A49">
        <w:rPr>
          <w:rFonts w:ascii="Arial" w:hAnsi="Arial"/>
        </w:rPr>
        <w:t>still not be as far away from the news as this is</w:t>
      </w:r>
      <w:r>
        <w:rPr>
          <w:rFonts w:ascii="Arial" w:hAnsi="Arial"/>
        </w:rPr>
        <w:t xml:space="preserve">, but </w:t>
      </w:r>
      <w:r w:rsidR="00BF2836" w:rsidRPr="002C0A49">
        <w:rPr>
          <w:rFonts w:ascii="Arial" w:hAnsi="Arial"/>
        </w:rPr>
        <w:t xml:space="preserve">this is </w:t>
      </w:r>
      <w:r>
        <w:rPr>
          <w:rFonts w:ascii="Arial" w:hAnsi="Arial"/>
        </w:rPr>
        <w:t>PRX.</w:t>
      </w:r>
    </w:p>
    <w:p w14:paraId="6197AC73" w14:textId="12BFA4E0" w:rsidR="002C0A49" w:rsidRDefault="002C0A49">
      <w:pPr>
        <w:spacing w:after="0"/>
        <w:rPr>
          <w:rFonts w:ascii="Arial" w:hAnsi="Arial"/>
        </w:rPr>
      </w:pPr>
    </w:p>
    <w:p w14:paraId="5D24EAD5" w14:textId="3409F243" w:rsidR="002C0A49" w:rsidRPr="002C0A49" w:rsidRDefault="002C0A49">
      <w:pPr>
        <w:spacing w:after="0"/>
        <w:rPr>
          <w:rFonts w:ascii="Arial" w:hAnsi="Arial"/>
        </w:rPr>
      </w:pPr>
      <w:r>
        <w:rPr>
          <w:rFonts w:ascii="Arial" w:hAnsi="Arial"/>
        </w:rPr>
        <w:t xml:space="preserve">[upbeat music] </w:t>
      </w:r>
    </w:p>
    <w:sectPr w:rsidR="002C0A49" w:rsidRPr="002C0A49"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BC9A" w14:textId="77777777" w:rsidR="00B60F22" w:rsidRDefault="00B60F22">
      <w:pPr>
        <w:spacing w:after="0" w:line="240" w:lineRule="auto"/>
      </w:pPr>
      <w:r>
        <w:separator/>
      </w:r>
    </w:p>
  </w:endnote>
  <w:endnote w:type="continuationSeparator" w:id="0">
    <w:p w14:paraId="3B27CD10" w14:textId="77777777" w:rsidR="00B60F22" w:rsidRDefault="00B6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C4F34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5AF052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474F8"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F483" w14:textId="77777777" w:rsidR="00B60F22" w:rsidRDefault="00B60F22">
      <w:pPr>
        <w:spacing w:after="0" w:line="240" w:lineRule="auto"/>
      </w:pPr>
      <w:r>
        <w:separator/>
      </w:r>
    </w:p>
  </w:footnote>
  <w:footnote w:type="continuationSeparator" w:id="0">
    <w:p w14:paraId="77082E2C" w14:textId="77777777" w:rsidR="00B60F22" w:rsidRDefault="00B6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51293209">
    <w:abstractNumId w:val="8"/>
  </w:num>
  <w:num w:numId="2" w16cid:durableId="1365516425">
    <w:abstractNumId w:val="6"/>
  </w:num>
  <w:num w:numId="3" w16cid:durableId="617949718">
    <w:abstractNumId w:val="5"/>
  </w:num>
  <w:num w:numId="4" w16cid:durableId="770274095">
    <w:abstractNumId w:val="4"/>
  </w:num>
  <w:num w:numId="5" w16cid:durableId="1875657944">
    <w:abstractNumId w:val="7"/>
  </w:num>
  <w:num w:numId="6" w16cid:durableId="542717867">
    <w:abstractNumId w:val="3"/>
  </w:num>
  <w:num w:numId="7" w16cid:durableId="1950626076">
    <w:abstractNumId w:val="2"/>
  </w:num>
  <w:num w:numId="8" w16cid:durableId="622930144">
    <w:abstractNumId w:val="1"/>
  </w:num>
  <w:num w:numId="9" w16cid:durableId="88016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55C"/>
    <w:rsid w:val="00000D7F"/>
    <w:rsid w:val="00007FE3"/>
    <w:rsid w:val="00010513"/>
    <w:rsid w:val="00012D1D"/>
    <w:rsid w:val="000160A2"/>
    <w:rsid w:val="00017C83"/>
    <w:rsid w:val="000273AD"/>
    <w:rsid w:val="00032C19"/>
    <w:rsid w:val="00034616"/>
    <w:rsid w:val="00036EAE"/>
    <w:rsid w:val="00036F39"/>
    <w:rsid w:val="00040C0E"/>
    <w:rsid w:val="0004522B"/>
    <w:rsid w:val="000459F7"/>
    <w:rsid w:val="00045BAA"/>
    <w:rsid w:val="00045F93"/>
    <w:rsid w:val="0004717E"/>
    <w:rsid w:val="000479D4"/>
    <w:rsid w:val="00050499"/>
    <w:rsid w:val="00050A6B"/>
    <w:rsid w:val="00051900"/>
    <w:rsid w:val="000531E8"/>
    <w:rsid w:val="00054BE6"/>
    <w:rsid w:val="000563D8"/>
    <w:rsid w:val="0006063C"/>
    <w:rsid w:val="000612E5"/>
    <w:rsid w:val="000621EA"/>
    <w:rsid w:val="00063DE0"/>
    <w:rsid w:val="00063F13"/>
    <w:rsid w:val="00065BF1"/>
    <w:rsid w:val="00065DEA"/>
    <w:rsid w:val="00066215"/>
    <w:rsid w:val="00066610"/>
    <w:rsid w:val="00071DCF"/>
    <w:rsid w:val="00074F25"/>
    <w:rsid w:val="00081C1C"/>
    <w:rsid w:val="0008351B"/>
    <w:rsid w:val="0008537C"/>
    <w:rsid w:val="0008766F"/>
    <w:rsid w:val="00090F58"/>
    <w:rsid w:val="00091DF7"/>
    <w:rsid w:val="00093AA1"/>
    <w:rsid w:val="0009728F"/>
    <w:rsid w:val="00097C17"/>
    <w:rsid w:val="000A03A8"/>
    <w:rsid w:val="000A03D0"/>
    <w:rsid w:val="000A5EA0"/>
    <w:rsid w:val="000A624D"/>
    <w:rsid w:val="000A6550"/>
    <w:rsid w:val="000A6697"/>
    <w:rsid w:val="000A6B82"/>
    <w:rsid w:val="000B117A"/>
    <w:rsid w:val="000B2BBE"/>
    <w:rsid w:val="000B3597"/>
    <w:rsid w:val="000C39C0"/>
    <w:rsid w:val="000C5717"/>
    <w:rsid w:val="000C5AA8"/>
    <w:rsid w:val="000C667C"/>
    <w:rsid w:val="000C71A5"/>
    <w:rsid w:val="000D17BB"/>
    <w:rsid w:val="000D3CD0"/>
    <w:rsid w:val="000D6CC9"/>
    <w:rsid w:val="000E5FB2"/>
    <w:rsid w:val="000E7312"/>
    <w:rsid w:val="000F15F7"/>
    <w:rsid w:val="000F1909"/>
    <w:rsid w:val="000F1E05"/>
    <w:rsid w:val="000F614F"/>
    <w:rsid w:val="001013D2"/>
    <w:rsid w:val="001102F7"/>
    <w:rsid w:val="00111FDD"/>
    <w:rsid w:val="00112419"/>
    <w:rsid w:val="0011330F"/>
    <w:rsid w:val="001216B9"/>
    <w:rsid w:val="00125E7E"/>
    <w:rsid w:val="00126BB6"/>
    <w:rsid w:val="001303F2"/>
    <w:rsid w:val="00133B2A"/>
    <w:rsid w:val="00136D9F"/>
    <w:rsid w:val="001416BC"/>
    <w:rsid w:val="00142C98"/>
    <w:rsid w:val="00144FB5"/>
    <w:rsid w:val="00146AF0"/>
    <w:rsid w:val="0015074B"/>
    <w:rsid w:val="00154B83"/>
    <w:rsid w:val="00162BF3"/>
    <w:rsid w:val="00163F93"/>
    <w:rsid w:val="00165A0B"/>
    <w:rsid w:val="00166A46"/>
    <w:rsid w:val="0017100B"/>
    <w:rsid w:val="00171626"/>
    <w:rsid w:val="00172989"/>
    <w:rsid w:val="00174232"/>
    <w:rsid w:val="00174C5F"/>
    <w:rsid w:val="001754DF"/>
    <w:rsid w:val="001757A2"/>
    <w:rsid w:val="00177DE4"/>
    <w:rsid w:val="00181464"/>
    <w:rsid w:val="00182CA4"/>
    <w:rsid w:val="001834A4"/>
    <w:rsid w:val="0018456E"/>
    <w:rsid w:val="00184DCE"/>
    <w:rsid w:val="00186898"/>
    <w:rsid w:val="0018772C"/>
    <w:rsid w:val="001911DC"/>
    <w:rsid w:val="00193A50"/>
    <w:rsid w:val="00193A9E"/>
    <w:rsid w:val="001A1CA0"/>
    <w:rsid w:val="001A22C0"/>
    <w:rsid w:val="001A68A7"/>
    <w:rsid w:val="001B2DB8"/>
    <w:rsid w:val="001B3062"/>
    <w:rsid w:val="001B67A0"/>
    <w:rsid w:val="001B7B7F"/>
    <w:rsid w:val="001C13C4"/>
    <w:rsid w:val="001C15CD"/>
    <w:rsid w:val="001C1784"/>
    <w:rsid w:val="001C22FA"/>
    <w:rsid w:val="001C2908"/>
    <w:rsid w:val="001C4BA6"/>
    <w:rsid w:val="001C5A90"/>
    <w:rsid w:val="001D07C0"/>
    <w:rsid w:val="001D102E"/>
    <w:rsid w:val="001D262B"/>
    <w:rsid w:val="001D76E1"/>
    <w:rsid w:val="001E15CB"/>
    <w:rsid w:val="001E5D77"/>
    <w:rsid w:val="001E7AE2"/>
    <w:rsid w:val="001F5F0A"/>
    <w:rsid w:val="001F6034"/>
    <w:rsid w:val="00205EB0"/>
    <w:rsid w:val="00207869"/>
    <w:rsid w:val="00212B01"/>
    <w:rsid w:val="00214877"/>
    <w:rsid w:val="002175E2"/>
    <w:rsid w:val="00226C99"/>
    <w:rsid w:val="002272E5"/>
    <w:rsid w:val="00230951"/>
    <w:rsid w:val="00230E6B"/>
    <w:rsid w:val="002348A5"/>
    <w:rsid w:val="00240176"/>
    <w:rsid w:val="0024137F"/>
    <w:rsid w:val="00242C6D"/>
    <w:rsid w:val="0024323E"/>
    <w:rsid w:val="002447A4"/>
    <w:rsid w:val="00244B3A"/>
    <w:rsid w:val="00245F77"/>
    <w:rsid w:val="0024600D"/>
    <w:rsid w:val="002478E0"/>
    <w:rsid w:val="00251743"/>
    <w:rsid w:val="00252A18"/>
    <w:rsid w:val="00252D36"/>
    <w:rsid w:val="002606AA"/>
    <w:rsid w:val="00264D12"/>
    <w:rsid w:val="00265099"/>
    <w:rsid w:val="00270DA4"/>
    <w:rsid w:val="0027152D"/>
    <w:rsid w:val="00272EE5"/>
    <w:rsid w:val="00275209"/>
    <w:rsid w:val="00280231"/>
    <w:rsid w:val="00283FF9"/>
    <w:rsid w:val="00287D42"/>
    <w:rsid w:val="00290084"/>
    <w:rsid w:val="002960BD"/>
    <w:rsid w:val="0029639D"/>
    <w:rsid w:val="002A0195"/>
    <w:rsid w:val="002A3177"/>
    <w:rsid w:val="002A3795"/>
    <w:rsid w:val="002A42ED"/>
    <w:rsid w:val="002A57ED"/>
    <w:rsid w:val="002A6188"/>
    <w:rsid w:val="002B09DF"/>
    <w:rsid w:val="002B100C"/>
    <w:rsid w:val="002B11FD"/>
    <w:rsid w:val="002B30B9"/>
    <w:rsid w:val="002B3EC4"/>
    <w:rsid w:val="002B6966"/>
    <w:rsid w:val="002B7061"/>
    <w:rsid w:val="002C0A49"/>
    <w:rsid w:val="002C0E05"/>
    <w:rsid w:val="002C1534"/>
    <w:rsid w:val="002C24D0"/>
    <w:rsid w:val="002C3564"/>
    <w:rsid w:val="002C46DC"/>
    <w:rsid w:val="002C485C"/>
    <w:rsid w:val="002C5C26"/>
    <w:rsid w:val="002C5EEF"/>
    <w:rsid w:val="002C6E26"/>
    <w:rsid w:val="002D46BD"/>
    <w:rsid w:val="002D4A04"/>
    <w:rsid w:val="002D6F02"/>
    <w:rsid w:val="002E10BD"/>
    <w:rsid w:val="002E14C9"/>
    <w:rsid w:val="002E2598"/>
    <w:rsid w:val="002F17FF"/>
    <w:rsid w:val="002F4053"/>
    <w:rsid w:val="002F5BCD"/>
    <w:rsid w:val="002F62BD"/>
    <w:rsid w:val="00304E30"/>
    <w:rsid w:val="00310F7C"/>
    <w:rsid w:val="0031548F"/>
    <w:rsid w:val="003174F9"/>
    <w:rsid w:val="00324774"/>
    <w:rsid w:val="00326F90"/>
    <w:rsid w:val="00327E87"/>
    <w:rsid w:val="00337AA2"/>
    <w:rsid w:val="003420C8"/>
    <w:rsid w:val="00342F71"/>
    <w:rsid w:val="00343B9D"/>
    <w:rsid w:val="003503BF"/>
    <w:rsid w:val="00353202"/>
    <w:rsid w:val="0035362B"/>
    <w:rsid w:val="00353919"/>
    <w:rsid w:val="0035607E"/>
    <w:rsid w:val="00357B32"/>
    <w:rsid w:val="003606AA"/>
    <w:rsid w:val="00364E52"/>
    <w:rsid w:val="0036636F"/>
    <w:rsid w:val="003673C7"/>
    <w:rsid w:val="00367CD1"/>
    <w:rsid w:val="003764BA"/>
    <w:rsid w:val="003823ED"/>
    <w:rsid w:val="00387AD1"/>
    <w:rsid w:val="00394DA5"/>
    <w:rsid w:val="003968A4"/>
    <w:rsid w:val="00397206"/>
    <w:rsid w:val="00397B3E"/>
    <w:rsid w:val="003A35E2"/>
    <w:rsid w:val="003A3789"/>
    <w:rsid w:val="003A4F6B"/>
    <w:rsid w:val="003A585F"/>
    <w:rsid w:val="003A59F1"/>
    <w:rsid w:val="003A6247"/>
    <w:rsid w:val="003B02F9"/>
    <w:rsid w:val="003B0523"/>
    <w:rsid w:val="003B17E0"/>
    <w:rsid w:val="003B26AE"/>
    <w:rsid w:val="003B59FB"/>
    <w:rsid w:val="003B75DB"/>
    <w:rsid w:val="003B7C75"/>
    <w:rsid w:val="003C020F"/>
    <w:rsid w:val="003C1B66"/>
    <w:rsid w:val="003C33AD"/>
    <w:rsid w:val="003C3B1C"/>
    <w:rsid w:val="003C3F02"/>
    <w:rsid w:val="003C4B5F"/>
    <w:rsid w:val="003D1362"/>
    <w:rsid w:val="003D1A77"/>
    <w:rsid w:val="003D4856"/>
    <w:rsid w:val="003E24E7"/>
    <w:rsid w:val="003E34C6"/>
    <w:rsid w:val="003F5795"/>
    <w:rsid w:val="00400378"/>
    <w:rsid w:val="00403B1C"/>
    <w:rsid w:val="00403D65"/>
    <w:rsid w:val="00405EA1"/>
    <w:rsid w:val="00411A47"/>
    <w:rsid w:val="00414088"/>
    <w:rsid w:val="00417668"/>
    <w:rsid w:val="004212A7"/>
    <w:rsid w:val="004268A1"/>
    <w:rsid w:val="00426AF0"/>
    <w:rsid w:val="00426B3F"/>
    <w:rsid w:val="004300ED"/>
    <w:rsid w:val="0043206B"/>
    <w:rsid w:val="00434E2B"/>
    <w:rsid w:val="00434FFE"/>
    <w:rsid w:val="004360AA"/>
    <w:rsid w:val="00440430"/>
    <w:rsid w:val="0044329B"/>
    <w:rsid w:val="004441B4"/>
    <w:rsid w:val="00446519"/>
    <w:rsid w:val="00450A12"/>
    <w:rsid w:val="004552D7"/>
    <w:rsid w:val="00460F14"/>
    <w:rsid w:val="00463EE5"/>
    <w:rsid w:val="00464B53"/>
    <w:rsid w:val="0046579D"/>
    <w:rsid w:val="004715B3"/>
    <w:rsid w:val="004715E7"/>
    <w:rsid w:val="00471B70"/>
    <w:rsid w:val="004732B8"/>
    <w:rsid w:val="004768CA"/>
    <w:rsid w:val="00477C84"/>
    <w:rsid w:val="00482152"/>
    <w:rsid w:val="00487970"/>
    <w:rsid w:val="004945DC"/>
    <w:rsid w:val="00495870"/>
    <w:rsid w:val="0049615F"/>
    <w:rsid w:val="00496793"/>
    <w:rsid w:val="00497031"/>
    <w:rsid w:val="00497502"/>
    <w:rsid w:val="004A1FE0"/>
    <w:rsid w:val="004A3802"/>
    <w:rsid w:val="004A4AA3"/>
    <w:rsid w:val="004A5160"/>
    <w:rsid w:val="004A52E2"/>
    <w:rsid w:val="004A558F"/>
    <w:rsid w:val="004A641F"/>
    <w:rsid w:val="004A69A3"/>
    <w:rsid w:val="004B0ADF"/>
    <w:rsid w:val="004B0C9C"/>
    <w:rsid w:val="004B2B4E"/>
    <w:rsid w:val="004B4AC6"/>
    <w:rsid w:val="004B4BFC"/>
    <w:rsid w:val="004B593C"/>
    <w:rsid w:val="004C1090"/>
    <w:rsid w:val="004C264B"/>
    <w:rsid w:val="004C39B8"/>
    <w:rsid w:val="004C6253"/>
    <w:rsid w:val="004C703E"/>
    <w:rsid w:val="004D1095"/>
    <w:rsid w:val="004D4C49"/>
    <w:rsid w:val="004D4DEF"/>
    <w:rsid w:val="004D7901"/>
    <w:rsid w:val="004D7F5B"/>
    <w:rsid w:val="004E2735"/>
    <w:rsid w:val="004E33C4"/>
    <w:rsid w:val="004E33EC"/>
    <w:rsid w:val="004F3231"/>
    <w:rsid w:val="004F368A"/>
    <w:rsid w:val="004F6094"/>
    <w:rsid w:val="004F6C1F"/>
    <w:rsid w:val="0050021F"/>
    <w:rsid w:val="00503A32"/>
    <w:rsid w:val="00510DAD"/>
    <w:rsid w:val="00513445"/>
    <w:rsid w:val="0052051D"/>
    <w:rsid w:val="00520B1E"/>
    <w:rsid w:val="00521DE3"/>
    <w:rsid w:val="005222EC"/>
    <w:rsid w:val="0052245B"/>
    <w:rsid w:val="0052407B"/>
    <w:rsid w:val="00531EF7"/>
    <w:rsid w:val="00533478"/>
    <w:rsid w:val="00533FA5"/>
    <w:rsid w:val="0053498A"/>
    <w:rsid w:val="005358B2"/>
    <w:rsid w:val="00536A2B"/>
    <w:rsid w:val="005377A5"/>
    <w:rsid w:val="00537DC8"/>
    <w:rsid w:val="005412E4"/>
    <w:rsid w:val="00541D6A"/>
    <w:rsid w:val="0054248F"/>
    <w:rsid w:val="00543BFA"/>
    <w:rsid w:val="00543E81"/>
    <w:rsid w:val="0054444D"/>
    <w:rsid w:val="00544B12"/>
    <w:rsid w:val="00547B24"/>
    <w:rsid w:val="00547C57"/>
    <w:rsid w:val="00552E09"/>
    <w:rsid w:val="00556C69"/>
    <w:rsid w:val="00557089"/>
    <w:rsid w:val="00561479"/>
    <w:rsid w:val="00561830"/>
    <w:rsid w:val="0056369B"/>
    <w:rsid w:val="0056448A"/>
    <w:rsid w:val="005661A7"/>
    <w:rsid w:val="00566506"/>
    <w:rsid w:val="00567279"/>
    <w:rsid w:val="00571AFA"/>
    <w:rsid w:val="00576CE9"/>
    <w:rsid w:val="00577420"/>
    <w:rsid w:val="00587ADD"/>
    <w:rsid w:val="00587B0C"/>
    <w:rsid w:val="0059025A"/>
    <w:rsid w:val="0059150D"/>
    <w:rsid w:val="00592547"/>
    <w:rsid w:val="00592FED"/>
    <w:rsid w:val="00596E68"/>
    <w:rsid w:val="005A01FC"/>
    <w:rsid w:val="005A0F83"/>
    <w:rsid w:val="005A298A"/>
    <w:rsid w:val="005A4B6A"/>
    <w:rsid w:val="005B18AE"/>
    <w:rsid w:val="005B23BB"/>
    <w:rsid w:val="005B31A4"/>
    <w:rsid w:val="005B4810"/>
    <w:rsid w:val="005B64A2"/>
    <w:rsid w:val="005B6B62"/>
    <w:rsid w:val="005C32CB"/>
    <w:rsid w:val="005C3BC6"/>
    <w:rsid w:val="005C7EFD"/>
    <w:rsid w:val="005D1969"/>
    <w:rsid w:val="005D5FFA"/>
    <w:rsid w:val="005D7028"/>
    <w:rsid w:val="005E042D"/>
    <w:rsid w:val="005E161F"/>
    <w:rsid w:val="005E1A3E"/>
    <w:rsid w:val="005E1A79"/>
    <w:rsid w:val="005E1AA6"/>
    <w:rsid w:val="005E206C"/>
    <w:rsid w:val="005E32E1"/>
    <w:rsid w:val="005E3690"/>
    <w:rsid w:val="005F1F33"/>
    <w:rsid w:val="005F2986"/>
    <w:rsid w:val="005F2B16"/>
    <w:rsid w:val="005F4A7F"/>
    <w:rsid w:val="005F627A"/>
    <w:rsid w:val="00601F7C"/>
    <w:rsid w:val="00602640"/>
    <w:rsid w:val="0060340F"/>
    <w:rsid w:val="00603D65"/>
    <w:rsid w:val="006047E9"/>
    <w:rsid w:val="006118C0"/>
    <w:rsid w:val="006129AC"/>
    <w:rsid w:val="00613E6E"/>
    <w:rsid w:val="00617570"/>
    <w:rsid w:val="00621823"/>
    <w:rsid w:val="00623437"/>
    <w:rsid w:val="006249C0"/>
    <w:rsid w:val="00630E3D"/>
    <w:rsid w:val="0063454B"/>
    <w:rsid w:val="006353F5"/>
    <w:rsid w:val="00641A4F"/>
    <w:rsid w:val="00643305"/>
    <w:rsid w:val="00650036"/>
    <w:rsid w:val="006506F1"/>
    <w:rsid w:val="00652ECF"/>
    <w:rsid w:val="0065489B"/>
    <w:rsid w:val="006559B7"/>
    <w:rsid w:val="00655E0E"/>
    <w:rsid w:val="00656241"/>
    <w:rsid w:val="0065630D"/>
    <w:rsid w:val="006564BD"/>
    <w:rsid w:val="00656E59"/>
    <w:rsid w:val="00660E89"/>
    <w:rsid w:val="0066411F"/>
    <w:rsid w:val="00664EC1"/>
    <w:rsid w:val="006676FB"/>
    <w:rsid w:val="00671AB1"/>
    <w:rsid w:val="006746DF"/>
    <w:rsid w:val="0068484C"/>
    <w:rsid w:val="006862DA"/>
    <w:rsid w:val="00686A1F"/>
    <w:rsid w:val="00687518"/>
    <w:rsid w:val="00687872"/>
    <w:rsid w:val="0069012D"/>
    <w:rsid w:val="00691271"/>
    <w:rsid w:val="006A0050"/>
    <w:rsid w:val="006A00FE"/>
    <w:rsid w:val="006A6B54"/>
    <w:rsid w:val="006A7283"/>
    <w:rsid w:val="006A7C85"/>
    <w:rsid w:val="006B4BFE"/>
    <w:rsid w:val="006C5089"/>
    <w:rsid w:val="006C59F6"/>
    <w:rsid w:val="006D0742"/>
    <w:rsid w:val="006D0E06"/>
    <w:rsid w:val="006D12E9"/>
    <w:rsid w:val="006D15D5"/>
    <w:rsid w:val="006D3E82"/>
    <w:rsid w:val="006E2A8C"/>
    <w:rsid w:val="006E48DF"/>
    <w:rsid w:val="006F395E"/>
    <w:rsid w:val="006F3E31"/>
    <w:rsid w:val="006F4E18"/>
    <w:rsid w:val="0070202C"/>
    <w:rsid w:val="00702049"/>
    <w:rsid w:val="00702613"/>
    <w:rsid w:val="0070290D"/>
    <w:rsid w:val="00706663"/>
    <w:rsid w:val="007078BC"/>
    <w:rsid w:val="007105FB"/>
    <w:rsid w:val="00711E26"/>
    <w:rsid w:val="00714CDF"/>
    <w:rsid w:val="00716413"/>
    <w:rsid w:val="00716991"/>
    <w:rsid w:val="007207FF"/>
    <w:rsid w:val="00722849"/>
    <w:rsid w:val="00723601"/>
    <w:rsid w:val="00723CD3"/>
    <w:rsid w:val="00724CB9"/>
    <w:rsid w:val="00726C45"/>
    <w:rsid w:val="00727492"/>
    <w:rsid w:val="0072774D"/>
    <w:rsid w:val="0073081A"/>
    <w:rsid w:val="007310DC"/>
    <w:rsid w:val="00732EDF"/>
    <w:rsid w:val="00734758"/>
    <w:rsid w:val="00737E1D"/>
    <w:rsid w:val="0074214C"/>
    <w:rsid w:val="00743051"/>
    <w:rsid w:val="00745C40"/>
    <w:rsid w:val="00753501"/>
    <w:rsid w:val="00763723"/>
    <w:rsid w:val="007642AA"/>
    <w:rsid w:val="00764F3A"/>
    <w:rsid w:val="0076514C"/>
    <w:rsid w:val="00773BA7"/>
    <w:rsid w:val="00774445"/>
    <w:rsid w:val="007749AF"/>
    <w:rsid w:val="00781673"/>
    <w:rsid w:val="00781D6E"/>
    <w:rsid w:val="007840F9"/>
    <w:rsid w:val="00792E68"/>
    <w:rsid w:val="00794EBC"/>
    <w:rsid w:val="0079509A"/>
    <w:rsid w:val="0079691D"/>
    <w:rsid w:val="007A0E55"/>
    <w:rsid w:val="007A184D"/>
    <w:rsid w:val="007A1A64"/>
    <w:rsid w:val="007A4592"/>
    <w:rsid w:val="007A4C9E"/>
    <w:rsid w:val="007A6B50"/>
    <w:rsid w:val="007B1518"/>
    <w:rsid w:val="007B16C2"/>
    <w:rsid w:val="007B2ED2"/>
    <w:rsid w:val="007B3AC7"/>
    <w:rsid w:val="007B4D7B"/>
    <w:rsid w:val="007B4FD9"/>
    <w:rsid w:val="007B5416"/>
    <w:rsid w:val="007B56DD"/>
    <w:rsid w:val="007B675D"/>
    <w:rsid w:val="007B6BD5"/>
    <w:rsid w:val="007C0ACE"/>
    <w:rsid w:val="007C256E"/>
    <w:rsid w:val="007C3420"/>
    <w:rsid w:val="007D0416"/>
    <w:rsid w:val="007D2AC3"/>
    <w:rsid w:val="007D39AD"/>
    <w:rsid w:val="007D4652"/>
    <w:rsid w:val="007E00E9"/>
    <w:rsid w:val="007E41B7"/>
    <w:rsid w:val="007E4368"/>
    <w:rsid w:val="007F1E08"/>
    <w:rsid w:val="007F37C0"/>
    <w:rsid w:val="007F4C5C"/>
    <w:rsid w:val="007F5184"/>
    <w:rsid w:val="008039E9"/>
    <w:rsid w:val="00805B55"/>
    <w:rsid w:val="0080666A"/>
    <w:rsid w:val="00810906"/>
    <w:rsid w:val="00810B91"/>
    <w:rsid w:val="008114DB"/>
    <w:rsid w:val="00812CE7"/>
    <w:rsid w:val="00815AAA"/>
    <w:rsid w:val="00816728"/>
    <w:rsid w:val="00816E49"/>
    <w:rsid w:val="00816EBF"/>
    <w:rsid w:val="00817AE3"/>
    <w:rsid w:val="00817F94"/>
    <w:rsid w:val="0082015D"/>
    <w:rsid w:val="008219C3"/>
    <w:rsid w:val="00821C1D"/>
    <w:rsid w:val="00821DCF"/>
    <w:rsid w:val="00822E6F"/>
    <w:rsid w:val="008265AF"/>
    <w:rsid w:val="00827056"/>
    <w:rsid w:val="00831542"/>
    <w:rsid w:val="0084457D"/>
    <w:rsid w:val="00845B1E"/>
    <w:rsid w:val="008470F1"/>
    <w:rsid w:val="00852403"/>
    <w:rsid w:val="00855FEC"/>
    <w:rsid w:val="0085729C"/>
    <w:rsid w:val="0086140B"/>
    <w:rsid w:val="00861555"/>
    <w:rsid w:val="008631C1"/>
    <w:rsid w:val="00863DA6"/>
    <w:rsid w:val="00864F63"/>
    <w:rsid w:val="008704D4"/>
    <w:rsid w:val="008706A4"/>
    <w:rsid w:val="00871696"/>
    <w:rsid w:val="00871B2C"/>
    <w:rsid w:val="00874EC1"/>
    <w:rsid w:val="00880FEC"/>
    <w:rsid w:val="00881EF8"/>
    <w:rsid w:val="00882B7B"/>
    <w:rsid w:val="00885605"/>
    <w:rsid w:val="00887899"/>
    <w:rsid w:val="00890489"/>
    <w:rsid w:val="0089051D"/>
    <w:rsid w:val="00892B9D"/>
    <w:rsid w:val="008959D6"/>
    <w:rsid w:val="008972FB"/>
    <w:rsid w:val="0089766B"/>
    <w:rsid w:val="008A2A7E"/>
    <w:rsid w:val="008A3627"/>
    <w:rsid w:val="008A6FE8"/>
    <w:rsid w:val="008B19AF"/>
    <w:rsid w:val="008B4861"/>
    <w:rsid w:val="008B62AA"/>
    <w:rsid w:val="008B6B78"/>
    <w:rsid w:val="008B76F1"/>
    <w:rsid w:val="008C04CE"/>
    <w:rsid w:val="008C186F"/>
    <w:rsid w:val="008C33F6"/>
    <w:rsid w:val="008C4E11"/>
    <w:rsid w:val="008C6902"/>
    <w:rsid w:val="008C7226"/>
    <w:rsid w:val="008D1210"/>
    <w:rsid w:val="008D1F5C"/>
    <w:rsid w:val="008D2A4C"/>
    <w:rsid w:val="008D33AA"/>
    <w:rsid w:val="008D405D"/>
    <w:rsid w:val="008E1008"/>
    <w:rsid w:val="008E21DB"/>
    <w:rsid w:val="008E3441"/>
    <w:rsid w:val="008E69BA"/>
    <w:rsid w:val="008F02E3"/>
    <w:rsid w:val="008F0489"/>
    <w:rsid w:val="008F40C4"/>
    <w:rsid w:val="008F4944"/>
    <w:rsid w:val="008F5291"/>
    <w:rsid w:val="008F55CE"/>
    <w:rsid w:val="008F5ED5"/>
    <w:rsid w:val="008F7F0C"/>
    <w:rsid w:val="00901FCB"/>
    <w:rsid w:val="0090369E"/>
    <w:rsid w:val="009047FD"/>
    <w:rsid w:val="00904D82"/>
    <w:rsid w:val="00904DDA"/>
    <w:rsid w:val="00906DFC"/>
    <w:rsid w:val="00914126"/>
    <w:rsid w:val="00915CB9"/>
    <w:rsid w:val="00917A1C"/>
    <w:rsid w:val="009200CC"/>
    <w:rsid w:val="009213D3"/>
    <w:rsid w:val="00921918"/>
    <w:rsid w:val="00921996"/>
    <w:rsid w:val="00921CD8"/>
    <w:rsid w:val="0092214D"/>
    <w:rsid w:val="00924916"/>
    <w:rsid w:val="009265A9"/>
    <w:rsid w:val="009304EF"/>
    <w:rsid w:val="009308C8"/>
    <w:rsid w:val="00930F33"/>
    <w:rsid w:val="0093237B"/>
    <w:rsid w:val="00933AF8"/>
    <w:rsid w:val="0093532F"/>
    <w:rsid w:val="00937C57"/>
    <w:rsid w:val="00942B61"/>
    <w:rsid w:val="00943082"/>
    <w:rsid w:val="00945D32"/>
    <w:rsid w:val="00945F25"/>
    <w:rsid w:val="00947CE9"/>
    <w:rsid w:val="00952236"/>
    <w:rsid w:val="009562EF"/>
    <w:rsid w:val="00957144"/>
    <w:rsid w:val="009601C4"/>
    <w:rsid w:val="00960F02"/>
    <w:rsid w:val="00962AA4"/>
    <w:rsid w:val="009708D3"/>
    <w:rsid w:val="00972504"/>
    <w:rsid w:val="0097290F"/>
    <w:rsid w:val="00973BA9"/>
    <w:rsid w:val="00975591"/>
    <w:rsid w:val="00976E64"/>
    <w:rsid w:val="009816CB"/>
    <w:rsid w:val="0098387A"/>
    <w:rsid w:val="009862D8"/>
    <w:rsid w:val="00986ED6"/>
    <w:rsid w:val="00987945"/>
    <w:rsid w:val="00990D23"/>
    <w:rsid w:val="009977DE"/>
    <w:rsid w:val="009A0622"/>
    <w:rsid w:val="009A4EEC"/>
    <w:rsid w:val="009B3A95"/>
    <w:rsid w:val="009B4E2F"/>
    <w:rsid w:val="009B7ACA"/>
    <w:rsid w:val="009C0895"/>
    <w:rsid w:val="009C26C7"/>
    <w:rsid w:val="009C34CB"/>
    <w:rsid w:val="009C3AF0"/>
    <w:rsid w:val="009C5F10"/>
    <w:rsid w:val="009D03E8"/>
    <w:rsid w:val="009D5DC5"/>
    <w:rsid w:val="009D5F0E"/>
    <w:rsid w:val="009D6B2A"/>
    <w:rsid w:val="009E1BCA"/>
    <w:rsid w:val="009E440E"/>
    <w:rsid w:val="009E5277"/>
    <w:rsid w:val="009E767A"/>
    <w:rsid w:val="009E798E"/>
    <w:rsid w:val="009E7ACB"/>
    <w:rsid w:val="009F5828"/>
    <w:rsid w:val="009F5CF5"/>
    <w:rsid w:val="00A0049D"/>
    <w:rsid w:val="00A01890"/>
    <w:rsid w:val="00A0359D"/>
    <w:rsid w:val="00A07B55"/>
    <w:rsid w:val="00A12EE5"/>
    <w:rsid w:val="00A12F6B"/>
    <w:rsid w:val="00A15511"/>
    <w:rsid w:val="00A17EE0"/>
    <w:rsid w:val="00A2212E"/>
    <w:rsid w:val="00A24540"/>
    <w:rsid w:val="00A25CD2"/>
    <w:rsid w:val="00A26D8D"/>
    <w:rsid w:val="00A33A2E"/>
    <w:rsid w:val="00A404E1"/>
    <w:rsid w:val="00A42330"/>
    <w:rsid w:val="00A43665"/>
    <w:rsid w:val="00A51599"/>
    <w:rsid w:val="00A51D22"/>
    <w:rsid w:val="00A54B8C"/>
    <w:rsid w:val="00A62FE1"/>
    <w:rsid w:val="00A63BEF"/>
    <w:rsid w:val="00A63C19"/>
    <w:rsid w:val="00A6481D"/>
    <w:rsid w:val="00A67BDE"/>
    <w:rsid w:val="00A701A6"/>
    <w:rsid w:val="00A703A5"/>
    <w:rsid w:val="00A72826"/>
    <w:rsid w:val="00A736C9"/>
    <w:rsid w:val="00A75E9E"/>
    <w:rsid w:val="00A76AA2"/>
    <w:rsid w:val="00A80044"/>
    <w:rsid w:val="00A83E5B"/>
    <w:rsid w:val="00A8697C"/>
    <w:rsid w:val="00A876C2"/>
    <w:rsid w:val="00A90490"/>
    <w:rsid w:val="00A92308"/>
    <w:rsid w:val="00A93886"/>
    <w:rsid w:val="00A9596F"/>
    <w:rsid w:val="00A966D8"/>
    <w:rsid w:val="00A97D2F"/>
    <w:rsid w:val="00AA1B32"/>
    <w:rsid w:val="00AA1D8D"/>
    <w:rsid w:val="00AA2D44"/>
    <w:rsid w:val="00AA3306"/>
    <w:rsid w:val="00AA395E"/>
    <w:rsid w:val="00AA3CB1"/>
    <w:rsid w:val="00AA5BC7"/>
    <w:rsid w:val="00AA65F1"/>
    <w:rsid w:val="00AA6DCC"/>
    <w:rsid w:val="00AB112F"/>
    <w:rsid w:val="00AB1775"/>
    <w:rsid w:val="00AB258A"/>
    <w:rsid w:val="00AB4965"/>
    <w:rsid w:val="00AB78B6"/>
    <w:rsid w:val="00AB7C03"/>
    <w:rsid w:val="00AC0412"/>
    <w:rsid w:val="00AC21F6"/>
    <w:rsid w:val="00AC4F18"/>
    <w:rsid w:val="00AC58A3"/>
    <w:rsid w:val="00AC619C"/>
    <w:rsid w:val="00AC66B2"/>
    <w:rsid w:val="00AC7184"/>
    <w:rsid w:val="00AC726C"/>
    <w:rsid w:val="00AD0D80"/>
    <w:rsid w:val="00AD2EE2"/>
    <w:rsid w:val="00AD33F0"/>
    <w:rsid w:val="00AD3BD3"/>
    <w:rsid w:val="00AD43A4"/>
    <w:rsid w:val="00AD7ADD"/>
    <w:rsid w:val="00AE02DC"/>
    <w:rsid w:val="00AE1CFB"/>
    <w:rsid w:val="00AE29CE"/>
    <w:rsid w:val="00AE40F4"/>
    <w:rsid w:val="00AF027F"/>
    <w:rsid w:val="00AF0FAB"/>
    <w:rsid w:val="00AF10EB"/>
    <w:rsid w:val="00AF200E"/>
    <w:rsid w:val="00AF2029"/>
    <w:rsid w:val="00AF576F"/>
    <w:rsid w:val="00AF6805"/>
    <w:rsid w:val="00AF70DF"/>
    <w:rsid w:val="00AF7258"/>
    <w:rsid w:val="00B00A63"/>
    <w:rsid w:val="00B115A3"/>
    <w:rsid w:val="00B225B4"/>
    <w:rsid w:val="00B22E12"/>
    <w:rsid w:val="00B246C9"/>
    <w:rsid w:val="00B34CCB"/>
    <w:rsid w:val="00B36C10"/>
    <w:rsid w:val="00B36C64"/>
    <w:rsid w:val="00B40B78"/>
    <w:rsid w:val="00B418B5"/>
    <w:rsid w:val="00B4443F"/>
    <w:rsid w:val="00B456CD"/>
    <w:rsid w:val="00B465B9"/>
    <w:rsid w:val="00B47730"/>
    <w:rsid w:val="00B562DF"/>
    <w:rsid w:val="00B60C84"/>
    <w:rsid w:val="00B60F22"/>
    <w:rsid w:val="00B6254C"/>
    <w:rsid w:val="00B653A0"/>
    <w:rsid w:val="00B67892"/>
    <w:rsid w:val="00B73768"/>
    <w:rsid w:val="00B75820"/>
    <w:rsid w:val="00B76A37"/>
    <w:rsid w:val="00B76A3A"/>
    <w:rsid w:val="00B8434A"/>
    <w:rsid w:val="00B85F5A"/>
    <w:rsid w:val="00B86F09"/>
    <w:rsid w:val="00B97676"/>
    <w:rsid w:val="00B97A65"/>
    <w:rsid w:val="00B97DD5"/>
    <w:rsid w:val="00BA06DF"/>
    <w:rsid w:val="00BA2F13"/>
    <w:rsid w:val="00BA3CEE"/>
    <w:rsid w:val="00BA4C2B"/>
    <w:rsid w:val="00BA553E"/>
    <w:rsid w:val="00BA56B6"/>
    <w:rsid w:val="00BA5878"/>
    <w:rsid w:val="00BA649D"/>
    <w:rsid w:val="00BB0933"/>
    <w:rsid w:val="00BB1F7F"/>
    <w:rsid w:val="00BB74A3"/>
    <w:rsid w:val="00BC18DB"/>
    <w:rsid w:val="00BC2F20"/>
    <w:rsid w:val="00BC3CCB"/>
    <w:rsid w:val="00BC51F8"/>
    <w:rsid w:val="00BC7A8E"/>
    <w:rsid w:val="00BD0140"/>
    <w:rsid w:val="00BD111E"/>
    <w:rsid w:val="00BD16E9"/>
    <w:rsid w:val="00BD5216"/>
    <w:rsid w:val="00BD633E"/>
    <w:rsid w:val="00BD65E0"/>
    <w:rsid w:val="00BD6F5C"/>
    <w:rsid w:val="00BE017C"/>
    <w:rsid w:val="00BE2AED"/>
    <w:rsid w:val="00BE3FA8"/>
    <w:rsid w:val="00BE4035"/>
    <w:rsid w:val="00BE441C"/>
    <w:rsid w:val="00BE467D"/>
    <w:rsid w:val="00BE5305"/>
    <w:rsid w:val="00BE5C8F"/>
    <w:rsid w:val="00BF0AC7"/>
    <w:rsid w:val="00BF0E90"/>
    <w:rsid w:val="00BF2836"/>
    <w:rsid w:val="00BF2A84"/>
    <w:rsid w:val="00BF51EB"/>
    <w:rsid w:val="00BF6F7C"/>
    <w:rsid w:val="00C0370C"/>
    <w:rsid w:val="00C03BCB"/>
    <w:rsid w:val="00C04983"/>
    <w:rsid w:val="00C0709E"/>
    <w:rsid w:val="00C12049"/>
    <w:rsid w:val="00C12185"/>
    <w:rsid w:val="00C137A0"/>
    <w:rsid w:val="00C1458D"/>
    <w:rsid w:val="00C14AD2"/>
    <w:rsid w:val="00C17E37"/>
    <w:rsid w:val="00C236A8"/>
    <w:rsid w:val="00C24502"/>
    <w:rsid w:val="00C25B47"/>
    <w:rsid w:val="00C270FB"/>
    <w:rsid w:val="00C3322B"/>
    <w:rsid w:val="00C337B6"/>
    <w:rsid w:val="00C33ECF"/>
    <w:rsid w:val="00C33FFF"/>
    <w:rsid w:val="00C34CD3"/>
    <w:rsid w:val="00C410E3"/>
    <w:rsid w:val="00C43919"/>
    <w:rsid w:val="00C47E9E"/>
    <w:rsid w:val="00C521C2"/>
    <w:rsid w:val="00C52DA8"/>
    <w:rsid w:val="00C52DE5"/>
    <w:rsid w:val="00C5309D"/>
    <w:rsid w:val="00C548C9"/>
    <w:rsid w:val="00C55F10"/>
    <w:rsid w:val="00C57859"/>
    <w:rsid w:val="00C61A94"/>
    <w:rsid w:val="00C652A4"/>
    <w:rsid w:val="00C70E37"/>
    <w:rsid w:val="00C7387B"/>
    <w:rsid w:val="00C75458"/>
    <w:rsid w:val="00C755C5"/>
    <w:rsid w:val="00C80755"/>
    <w:rsid w:val="00C8169B"/>
    <w:rsid w:val="00C85F28"/>
    <w:rsid w:val="00C87B19"/>
    <w:rsid w:val="00C96ACD"/>
    <w:rsid w:val="00C97E5C"/>
    <w:rsid w:val="00CA3509"/>
    <w:rsid w:val="00CA3701"/>
    <w:rsid w:val="00CA4564"/>
    <w:rsid w:val="00CA5269"/>
    <w:rsid w:val="00CA5490"/>
    <w:rsid w:val="00CA5F00"/>
    <w:rsid w:val="00CA668E"/>
    <w:rsid w:val="00CA7FD2"/>
    <w:rsid w:val="00CB0664"/>
    <w:rsid w:val="00CB0EFB"/>
    <w:rsid w:val="00CB139D"/>
    <w:rsid w:val="00CB1653"/>
    <w:rsid w:val="00CB484F"/>
    <w:rsid w:val="00CB4C86"/>
    <w:rsid w:val="00CB656C"/>
    <w:rsid w:val="00CC2905"/>
    <w:rsid w:val="00CC4EF5"/>
    <w:rsid w:val="00CC73BD"/>
    <w:rsid w:val="00CD20AF"/>
    <w:rsid w:val="00CD5C91"/>
    <w:rsid w:val="00CD6557"/>
    <w:rsid w:val="00CD774B"/>
    <w:rsid w:val="00CE10D5"/>
    <w:rsid w:val="00CE1467"/>
    <w:rsid w:val="00CE1E42"/>
    <w:rsid w:val="00CE5300"/>
    <w:rsid w:val="00CE56DD"/>
    <w:rsid w:val="00CE76DE"/>
    <w:rsid w:val="00CE7713"/>
    <w:rsid w:val="00CF0042"/>
    <w:rsid w:val="00CF2B3C"/>
    <w:rsid w:val="00CF4FE6"/>
    <w:rsid w:val="00CF7F2E"/>
    <w:rsid w:val="00D02018"/>
    <w:rsid w:val="00D02FB9"/>
    <w:rsid w:val="00D0336F"/>
    <w:rsid w:val="00D03F67"/>
    <w:rsid w:val="00D06929"/>
    <w:rsid w:val="00D10142"/>
    <w:rsid w:val="00D10334"/>
    <w:rsid w:val="00D12DC1"/>
    <w:rsid w:val="00D15C37"/>
    <w:rsid w:val="00D17EF4"/>
    <w:rsid w:val="00D22495"/>
    <w:rsid w:val="00D23E10"/>
    <w:rsid w:val="00D27187"/>
    <w:rsid w:val="00D30179"/>
    <w:rsid w:val="00D3410B"/>
    <w:rsid w:val="00D36662"/>
    <w:rsid w:val="00D36FB1"/>
    <w:rsid w:val="00D3786C"/>
    <w:rsid w:val="00D42D50"/>
    <w:rsid w:val="00D4522A"/>
    <w:rsid w:val="00D45872"/>
    <w:rsid w:val="00D47AA6"/>
    <w:rsid w:val="00D50769"/>
    <w:rsid w:val="00D54DFE"/>
    <w:rsid w:val="00D54E96"/>
    <w:rsid w:val="00D56B0A"/>
    <w:rsid w:val="00D57E81"/>
    <w:rsid w:val="00D65AED"/>
    <w:rsid w:val="00D65F9B"/>
    <w:rsid w:val="00D67619"/>
    <w:rsid w:val="00D72444"/>
    <w:rsid w:val="00D7288B"/>
    <w:rsid w:val="00D73493"/>
    <w:rsid w:val="00D737BF"/>
    <w:rsid w:val="00D73A3D"/>
    <w:rsid w:val="00D75695"/>
    <w:rsid w:val="00D7651A"/>
    <w:rsid w:val="00D8248D"/>
    <w:rsid w:val="00D830AD"/>
    <w:rsid w:val="00D8731D"/>
    <w:rsid w:val="00D90C53"/>
    <w:rsid w:val="00D90DA0"/>
    <w:rsid w:val="00D92C22"/>
    <w:rsid w:val="00D96F81"/>
    <w:rsid w:val="00D97E38"/>
    <w:rsid w:val="00DA3612"/>
    <w:rsid w:val="00DB04C0"/>
    <w:rsid w:val="00DB0CFA"/>
    <w:rsid w:val="00DB243F"/>
    <w:rsid w:val="00DB745D"/>
    <w:rsid w:val="00DB79C4"/>
    <w:rsid w:val="00DB7EBE"/>
    <w:rsid w:val="00DC07CC"/>
    <w:rsid w:val="00DC130D"/>
    <w:rsid w:val="00DC13C9"/>
    <w:rsid w:val="00DC3112"/>
    <w:rsid w:val="00DC5196"/>
    <w:rsid w:val="00DD0217"/>
    <w:rsid w:val="00DD1366"/>
    <w:rsid w:val="00DD1EA6"/>
    <w:rsid w:val="00DD339A"/>
    <w:rsid w:val="00DD35F9"/>
    <w:rsid w:val="00DD37BD"/>
    <w:rsid w:val="00DD37F1"/>
    <w:rsid w:val="00DD4A4E"/>
    <w:rsid w:val="00DD518D"/>
    <w:rsid w:val="00DD65BC"/>
    <w:rsid w:val="00DD6E68"/>
    <w:rsid w:val="00DE2628"/>
    <w:rsid w:val="00DE3A6D"/>
    <w:rsid w:val="00DE701D"/>
    <w:rsid w:val="00DE739C"/>
    <w:rsid w:val="00DF1ACF"/>
    <w:rsid w:val="00DF771A"/>
    <w:rsid w:val="00E00ACB"/>
    <w:rsid w:val="00E015FA"/>
    <w:rsid w:val="00E01D74"/>
    <w:rsid w:val="00E025D9"/>
    <w:rsid w:val="00E0619F"/>
    <w:rsid w:val="00E105AA"/>
    <w:rsid w:val="00E11E92"/>
    <w:rsid w:val="00E15526"/>
    <w:rsid w:val="00E16214"/>
    <w:rsid w:val="00E20745"/>
    <w:rsid w:val="00E20B04"/>
    <w:rsid w:val="00E2446B"/>
    <w:rsid w:val="00E250B1"/>
    <w:rsid w:val="00E31F49"/>
    <w:rsid w:val="00E33E45"/>
    <w:rsid w:val="00E34AB8"/>
    <w:rsid w:val="00E34BF0"/>
    <w:rsid w:val="00E37AB8"/>
    <w:rsid w:val="00E43657"/>
    <w:rsid w:val="00E440F7"/>
    <w:rsid w:val="00E50DEF"/>
    <w:rsid w:val="00E51700"/>
    <w:rsid w:val="00E53A19"/>
    <w:rsid w:val="00E53FD1"/>
    <w:rsid w:val="00E54A7C"/>
    <w:rsid w:val="00E553F3"/>
    <w:rsid w:val="00E57448"/>
    <w:rsid w:val="00E57864"/>
    <w:rsid w:val="00E61509"/>
    <w:rsid w:val="00E6225E"/>
    <w:rsid w:val="00E67048"/>
    <w:rsid w:val="00E712E5"/>
    <w:rsid w:val="00E71856"/>
    <w:rsid w:val="00E720EE"/>
    <w:rsid w:val="00E73BB8"/>
    <w:rsid w:val="00E76804"/>
    <w:rsid w:val="00E769D4"/>
    <w:rsid w:val="00E76EA3"/>
    <w:rsid w:val="00E82B85"/>
    <w:rsid w:val="00E847E5"/>
    <w:rsid w:val="00E90C41"/>
    <w:rsid w:val="00E93A36"/>
    <w:rsid w:val="00E93D5B"/>
    <w:rsid w:val="00EA0641"/>
    <w:rsid w:val="00EA1BD0"/>
    <w:rsid w:val="00EA544F"/>
    <w:rsid w:val="00EA72E9"/>
    <w:rsid w:val="00EB027F"/>
    <w:rsid w:val="00EB12FF"/>
    <w:rsid w:val="00EB293F"/>
    <w:rsid w:val="00EC0566"/>
    <w:rsid w:val="00EC25C1"/>
    <w:rsid w:val="00EC4E49"/>
    <w:rsid w:val="00EC51A8"/>
    <w:rsid w:val="00EC61AF"/>
    <w:rsid w:val="00ED0115"/>
    <w:rsid w:val="00ED0420"/>
    <w:rsid w:val="00ED3244"/>
    <w:rsid w:val="00ED3608"/>
    <w:rsid w:val="00ED4C06"/>
    <w:rsid w:val="00ED66F4"/>
    <w:rsid w:val="00EE053F"/>
    <w:rsid w:val="00EE1A55"/>
    <w:rsid w:val="00EE3DE4"/>
    <w:rsid w:val="00EE3F1F"/>
    <w:rsid w:val="00EE4C02"/>
    <w:rsid w:val="00EE5E71"/>
    <w:rsid w:val="00EF7977"/>
    <w:rsid w:val="00F02722"/>
    <w:rsid w:val="00F04373"/>
    <w:rsid w:val="00F10A1D"/>
    <w:rsid w:val="00F11298"/>
    <w:rsid w:val="00F121DA"/>
    <w:rsid w:val="00F124A7"/>
    <w:rsid w:val="00F151F8"/>
    <w:rsid w:val="00F16204"/>
    <w:rsid w:val="00F2367D"/>
    <w:rsid w:val="00F23DF3"/>
    <w:rsid w:val="00F2470C"/>
    <w:rsid w:val="00F26A60"/>
    <w:rsid w:val="00F33E69"/>
    <w:rsid w:val="00F412CE"/>
    <w:rsid w:val="00F41D93"/>
    <w:rsid w:val="00F424A8"/>
    <w:rsid w:val="00F429F7"/>
    <w:rsid w:val="00F45323"/>
    <w:rsid w:val="00F46AC7"/>
    <w:rsid w:val="00F52CB1"/>
    <w:rsid w:val="00F563F6"/>
    <w:rsid w:val="00F60D59"/>
    <w:rsid w:val="00F65D14"/>
    <w:rsid w:val="00F6796A"/>
    <w:rsid w:val="00F67BDA"/>
    <w:rsid w:val="00F703E4"/>
    <w:rsid w:val="00F71D2E"/>
    <w:rsid w:val="00F727E6"/>
    <w:rsid w:val="00F75219"/>
    <w:rsid w:val="00F76838"/>
    <w:rsid w:val="00F81CF1"/>
    <w:rsid w:val="00F833E5"/>
    <w:rsid w:val="00F87475"/>
    <w:rsid w:val="00F90D2C"/>
    <w:rsid w:val="00F919E4"/>
    <w:rsid w:val="00F9258A"/>
    <w:rsid w:val="00F96B38"/>
    <w:rsid w:val="00F97BAB"/>
    <w:rsid w:val="00FA053F"/>
    <w:rsid w:val="00FA3672"/>
    <w:rsid w:val="00FA7B55"/>
    <w:rsid w:val="00FB1689"/>
    <w:rsid w:val="00FB1768"/>
    <w:rsid w:val="00FB4961"/>
    <w:rsid w:val="00FB52EA"/>
    <w:rsid w:val="00FB7D75"/>
    <w:rsid w:val="00FC1EAF"/>
    <w:rsid w:val="00FC2555"/>
    <w:rsid w:val="00FC5C3E"/>
    <w:rsid w:val="00FC5C89"/>
    <w:rsid w:val="00FC693F"/>
    <w:rsid w:val="00FC6946"/>
    <w:rsid w:val="00FD00BB"/>
    <w:rsid w:val="00FD1CCE"/>
    <w:rsid w:val="00FD3693"/>
    <w:rsid w:val="00FD75EE"/>
    <w:rsid w:val="00FE2130"/>
    <w:rsid w:val="00FE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2EE300"/>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21</Pages>
  <Words>6626</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1023</cp:revision>
  <dcterms:created xsi:type="dcterms:W3CDTF">2019-09-10T23:59:00Z</dcterms:created>
  <dcterms:modified xsi:type="dcterms:W3CDTF">2022-04-23T06:44:00Z</dcterms:modified>
  <cp:category/>
</cp:coreProperties>
</file>