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79FD0" w14:textId="77777777" w:rsidR="00D86502" w:rsidRPr="005762FC" w:rsidRDefault="00D86502">
      <w:pPr>
        <w:spacing w:after="0"/>
        <w:rPr>
          <w:rFonts w:ascii="Arial" w:hAnsi="Arial"/>
        </w:rPr>
      </w:pPr>
      <w:r w:rsidRPr="005762FC">
        <w:rPr>
          <w:rFonts w:ascii="Arial" w:hAnsi="Arial"/>
        </w:rPr>
        <w:t>[Snap Judgement intro]</w:t>
      </w:r>
    </w:p>
    <w:p w14:paraId="55522E68" w14:textId="77777777" w:rsidR="00D86502" w:rsidRPr="005762FC" w:rsidRDefault="00D86502">
      <w:pPr>
        <w:spacing w:after="0"/>
        <w:rPr>
          <w:rFonts w:ascii="Arial" w:hAnsi="Arial"/>
        </w:rPr>
      </w:pPr>
    </w:p>
    <w:p w14:paraId="3F796841" w14:textId="5E3C26C6" w:rsidR="00AB3FA7" w:rsidRPr="005762FC" w:rsidRDefault="00AB3FA7">
      <w:pPr>
        <w:spacing w:after="0"/>
        <w:rPr>
          <w:rFonts w:ascii="Arial" w:hAnsi="Arial"/>
        </w:rPr>
      </w:pPr>
      <w:r w:rsidRPr="005762FC">
        <w:rPr>
          <w:rFonts w:ascii="Arial" w:hAnsi="Arial"/>
        </w:rPr>
        <w:t>[upbeat music]</w:t>
      </w:r>
    </w:p>
    <w:p w14:paraId="0C799203" w14:textId="77777777" w:rsidR="00AB3FA7" w:rsidRPr="005762FC" w:rsidRDefault="00AB3FA7">
      <w:pPr>
        <w:spacing w:after="0"/>
        <w:rPr>
          <w:rFonts w:ascii="Arial" w:hAnsi="Arial"/>
        </w:rPr>
      </w:pPr>
    </w:p>
    <w:p w14:paraId="007D07A6" w14:textId="241BC1F8" w:rsidR="00E05FEE" w:rsidRPr="005762FC" w:rsidRDefault="00A5122B">
      <w:pPr>
        <w:spacing w:after="0"/>
        <w:rPr>
          <w:rFonts w:ascii="Arial" w:hAnsi="Arial"/>
        </w:rPr>
      </w:pPr>
      <w:r w:rsidRPr="00A5122B">
        <w:rPr>
          <w:rFonts w:ascii="Arial" w:hAnsi="Arial"/>
          <w:b/>
          <w:bCs/>
        </w:rPr>
        <w:t>Glynn:</w:t>
      </w:r>
      <w:r w:rsidR="00AB3FA7" w:rsidRPr="005762FC">
        <w:rPr>
          <w:rFonts w:ascii="Arial" w:hAnsi="Arial"/>
        </w:rPr>
        <w:t xml:space="preserve"> </w:t>
      </w:r>
      <w:r w:rsidR="00094224" w:rsidRPr="005762FC">
        <w:rPr>
          <w:rFonts w:ascii="Arial" w:hAnsi="Arial"/>
        </w:rPr>
        <w:t xml:space="preserve">Okay, </w:t>
      </w:r>
      <w:r w:rsidR="00AB3FA7" w:rsidRPr="005762FC">
        <w:rPr>
          <w:rFonts w:ascii="Arial" w:hAnsi="Arial"/>
        </w:rPr>
        <w:t xml:space="preserve">Snappers, </w:t>
      </w:r>
      <w:r w:rsidR="00094224" w:rsidRPr="005762FC">
        <w:rPr>
          <w:rFonts w:ascii="Arial" w:hAnsi="Arial"/>
        </w:rPr>
        <w:t>I'm a home cook</w:t>
      </w:r>
      <w:r w:rsidR="00AB3FA7" w:rsidRPr="005762FC">
        <w:rPr>
          <w:rFonts w:ascii="Arial" w:hAnsi="Arial"/>
        </w:rPr>
        <w:t>. N</w:t>
      </w:r>
      <w:r w:rsidR="00094224" w:rsidRPr="005762FC">
        <w:rPr>
          <w:rFonts w:ascii="Arial" w:hAnsi="Arial"/>
        </w:rPr>
        <w:t xml:space="preserve">ot a chef, not a </w:t>
      </w:r>
      <w:r w:rsidR="00DE5C7B">
        <w:rPr>
          <w:rFonts w:ascii="Arial" w:hAnsi="Arial"/>
        </w:rPr>
        <w:t xml:space="preserve">gourmand </w:t>
      </w:r>
      <w:r w:rsidR="00094224" w:rsidRPr="005762FC">
        <w:rPr>
          <w:rFonts w:ascii="Arial" w:hAnsi="Arial"/>
        </w:rPr>
        <w:t>or whatever</w:t>
      </w:r>
      <w:r w:rsidR="000220D3" w:rsidRPr="005762FC">
        <w:rPr>
          <w:rFonts w:ascii="Arial" w:hAnsi="Arial"/>
        </w:rPr>
        <w:t>. A</w:t>
      </w:r>
      <w:r w:rsidR="00094224" w:rsidRPr="005762FC">
        <w:rPr>
          <w:rFonts w:ascii="Arial" w:hAnsi="Arial"/>
        </w:rPr>
        <w:t xml:space="preserve"> cook</w:t>
      </w:r>
      <w:r w:rsidR="000220D3" w:rsidRPr="005762FC">
        <w:rPr>
          <w:rFonts w:ascii="Arial" w:hAnsi="Arial"/>
        </w:rPr>
        <w:t xml:space="preserve">. </w:t>
      </w:r>
      <w:r w:rsidR="00094224" w:rsidRPr="005762FC">
        <w:rPr>
          <w:rFonts w:ascii="Arial" w:hAnsi="Arial"/>
        </w:rPr>
        <w:t xml:space="preserve">I can </w:t>
      </w:r>
      <w:r w:rsidR="000220D3" w:rsidRPr="005762FC">
        <w:rPr>
          <w:rFonts w:ascii="Arial" w:hAnsi="Arial"/>
        </w:rPr>
        <w:t xml:space="preserve">go </w:t>
      </w:r>
      <w:r w:rsidR="00094224" w:rsidRPr="005762FC">
        <w:rPr>
          <w:rFonts w:ascii="Arial" w:hAnsi="Arial"/>
        </w:rPr>
        <w:t>down in the kitchen</w:t>
      </w:r>
      <w:r w:rsidR="000220D3" w:rsidRPr="005762FC">
        <w:rPr>
          <w:rFonts w:ascii="Arial" w:hAnsi="Arial"/>
        </w:rPr>
        <w:t xml:space="preserve">, </w:t>
      </w:r>
      <w:r w:rsidR="00094224" w:rsidRPr="005762FC">
        <w:rPr>
          <w:rFonts w:ascii="Arial" w:hAnsi="Arial"/>
        </w:rPr>
        <w:t xml:space="preserve">I know all about </w:t>
      </w:r>
      <w:r w:rsidR="000220D3" w:rsidRPr="005762FC">
        <w:rPr>
          <w:rFonts w:ascii="Arial" w:hAnsi="Arial"/>
        </w:rPr>
        <w:t xml:space="preserve">feeding my people real </w:t>
      </w:r>
      <w:r w:rsidR="00094224" w:rsidRPr="005762FC">
        <w:rPr>
          <w:rFonts w:ascii="Arial" w:hAnsi="Arial"/>
        </w:rPr>
        <w:t>food</w:t>
      </w:r>
      <w:r w:rsidR="000220D3" w:rsidRPr="005762FC">
        <w:rPr>
          <w:rFonts w:ascii="Arial" w:hAnsi="Arial"/>
        </w:rPr>
        <w:t xml:space="preserve">, </w:t>
      </w:r>
      <w:r w:rsidR="00DE5C7B">
        <w:rPr>
          <w:rFonts w:ascii="Arial" w:hAnsi="Arial"/>
        </w:rPr>
        <w:t xml:space="preserve">real </w:t>
      </w:r>
      <w:r w:rsidR="00094224" w:rsidRPr="005762FC">
        <w:rPr>
          <w:rFonts w:ascii="Arial" w:hAnsi="Arial"/>
        </w:rPr>
        <w:t xml:space="preserve">dinner. </w:t>
      </w:r>
      <w:r w:rsidR="00DE5C7B">
        <w:rPr>
          <w:rFonts w:ascii="Arial" w:hAnsi="Arial"/>
        </w:rPr>
        <w:t>And t</w:t>
      </w:r>
      <w:r w:rsidR="00094224" w:rsidRPr="005762FC">
        <w:rPr>
          <w:rFonts w:ascii="Arial" w:hAnsi="Arial"/>
        </w:rPr>
        <w:t xml:space="preserve">his COVID </w:t>
      </w:r>
      <w:r w:rsidR="000220D3" w:rsidRPr="005762FC">
        <w:rPr>
          <w:rFonts w:ascii="Arial" w:hAnsi="Arial"/>
        </w:rPr>
        <w:t xml:space="preserve">has </w:t>
      </w:r>
      <w:r w:rsidR="00094224" w:rsidRPr="005762FC">
        <w:rPr>
          <w:rFonts w:ascii="Arial" w:hAnsi="Arial"/>
        </w:rPr>
        <w:t>created a paradox</w:t>
      </w:r>
      <w:r w:rsidR="000220D3" w:rsidRPr="005762FC">
        <w:rPr>
          <w:rFonts w:ascii="Arial" w:hAnsi="Arial"/>
        </w:rPr>
        <w:t>. A</w:t>
      </w:r>
      <w:r w:rsidR="00094224" w:rsidRPr="005762FC">
        <w:rPr>
          <w:rFonts w:ascii="Arial" w:hAnsi="Arial"/>
        </w:rPr>
        <w:t>t first, everything was off the menu</w:t>
      </w:r>
      <w:r w:rsidR="005133B8">
        <w:rPr>
          <w:rFonts w:ascii="Arial" w:hAnsi="Arial"/>
        </w:rPr>
        <w:t>. C</w:t>
      </w:r>
      <w:r w:rsidR="00094224" w:rsidRPr="005762FC">
        <w:rPr>
          <w:rFonts w:ascii="Arial" w:hAnsi="Arial"/>
        </w:rPr>
        <w:t>an't go to the restaurants</w:t>
      </w:r>
      <w:r w:rsidR="000220D3" w:rsidRPr="005762FC">
        <w:rPr>
          <w:rFonts w:ascii="Arial" w:hAnsi="Arial"/>
        </w:rPr>
        <w:t xml:space="preserve">, </w:t>
      </w:r>
      <w:r w:rsidR="00094224" w:rsidRPr="005762FC">
        <w:rPr>
          <w:rFonts w:ascii="Arial" w:hAnsi="Arial"/>
        </w:rPr>
        <w:t>couldn't even find some of your favorite ingredients to cook. But then</w:t>
      </w:r>
      <w:r w:rsidR="00473330">
        <w:rPr>
          <w:rFonts w:ascii="Arial" w:hAnsi="Arial"/>
        </w:rPr>
        <w:t>,</w:t>
      </w:r>
      <w:r w:rsidR="00094224" w:rsidRPr="005762FC">
        <w:rPr>
          <w:rFonts w:ascii="Arial" w:hAnsi="Arial"/>
        </w:rPr>
        <w:t xml:space="preserve"> the farmers</w:t>
      </w:r>
      <w:r w:rsidR="000220D3" w:rsidRPr="005762FC">
        <w:rPr>
          <w:rFonts w:ascii="Arial" w:hAnsi="Arial"/>
        </w:rPr>
        <w:t xml:space="preserve">, </w:t>
      </w:r>
      <w:r w:rsidR="00094224" w:rsidRPr="005762FC">
        <w:rPr>
          <w:rFonts w:ascii="Arial" w:hAnsi="Arial"/>
        </w:rPr>
        <w:t>they respond. The stuff they normally sa</w:t>
      </w:r>
      <w:r w:rsidR="000220D3" w:rsidRPr="005762FC">
        <w:rPr>
          <w:rFonts w:ascii="Arial" w:hAnsi="Arial"/>
        </w:rPr>
        <w:t xml:space="preserve">ve </w:t>
      </w:r>
      <w:r w:rsidR="00094224" w:rsidRPr="005762FC">
        <w:rPr>
          <w:rFonts w:ascii="Arial" w:hAnsi="Arial"/>
        </w:rPr>
        <w:t>for the high</w:t>
      </w:r>
      <w:r w:rsidR="000220D3" w:rsidRPr="005762FC">
        <w:rPr>
          <w:rFonts w:ascii="Arial" w:hAnsi="Arial"/>
        </w:rPr>
        <w:t>-</w:t>
      </w:r>
      <w:r w:rsidR="00094224" w:rsidRPr="005762FC">
        <w:rPr>
          <w:rFonts w:ascii="Arial" w:hAnsi="Arial"/>
        </w:rPr>
        <w:t>end restaurants</w:t>
      </w:r>
      <w:r w:rsidR="000220D3" w:rsidRPr="005762FC">
        <w:rPr>
          <w:rFonts w:ascii="Arial" w:hAnsi="Arial"/>
        </w:rPr>
        <w:t xml:space="preserve">, </w:t>
      </w:r>
      <w:r w:rsidR="00094224" w:rsidRPr="005762FC">
        <w:rPr>
          <w:rFonts w:ascii="Arial" w:hAnsi="Arial"/>
        </w:rPr>
        <w:t xml:space="preserve">for the guys </w:t>
      </w:r>
      <w:r w:rsidR="007854A6">
        <w:rPr>
          <w:rFonts w:ascii="Arial" w:hAnsi="Arial"/>
        </w:rPr>
        <w:t xml:space="preserve">wearing </w:t>
      </w:r>
      <w:r w:rsidR="00094224" w:rsidRPr="005762FC">
        <w:rPr>
          <w:rFonts w:ascii="Arial" w:hAnsi="Arial"/>
        </w:rPr>
        <w:t>the chef hat</w:t>
      </w:r>
      <w:r w:rsidR="007854A6">
        <w:rPr>
          <w:rFonts w:ascii="Arial" w:hAnsi="Arial"/>
        </w:rPr>
        <w:t>, n</w:t>
      </w:r>
      <w:r w:rsidR="00094224" w:rsidRPr="005762FC">
        <w:rPr>
          <w:rFonts w:ascii="Arial" w:hAnsi="Arial"/>
        </w:rPr>
        <w:t>ow</w:t>
      </w:r>
      <w:r w:rsidR="007854A6">
        <w:rPr>
          <w:rFonts w:ascii="Arial" w:hAnsi="Arial"/>
        </w:rPr>
        <w:t xml:space="preserve"> </w:t>
      </w:r>
      <w:r w:rsidR="00094224" w:rsidRPr="005762FC">
        <w:rPr>
          <w:rFonts w:ascii="Arial" w:hAnsi="Arial"/>
        </w:rPr>
        <w:t>they'll bring their stuff directly to you</w:t>
      </w:r>
      <w:r w:rsidR="000220D3" w:rsidRPr="005762FC">
        <w:rPr>
          <w:rFonts w:ascii="Arial" w:hAnsi="Arial"/>
        </w:rPr>
        <w:t>, i</w:t>
      </w:r>
      <w:r w:rsidR="00094224" w:rsidRPr="005762FC">
        <w:rPr>
          <w:rFonts w:ascii="Arial" w:hAnsi="Arial"/>
        </w:rPr>
        <w:t xml:space="preserve">f you know where to look. Fancy mushrooms, high altitude greens, </w:t>
      </w:r>
      <w:r w:rsidR="000220D3" w:rsidRPr="005762FC">
        <w:rPr>
          <w:rFonts w:ascii="Arial" w:hAnsi="Arial"/>
        </w:rPr>
        <w:t xml:space="preserve">the </w:t>
      </w:r>
      <w:r w:rsidR="00094224" w:rsidRPr="005762FC">
        <w:rPr>
          <w:rFonts w:ascii="Arial" w:hAnsi="Arial"/>
        </w:rPr>
        <w:t>perfect peaches</w:t>
      </w:r>
      <w:r w:rsidR="000220D3" w:rsidRPr="005762FC">
        <w:rPr>
          <w:rFonts w:ascii="Arial" w:hAnsi="Arial"/>
        </w:rPr>
        <w:t xml:space="preserve">. </w:t>
      </w:r>
      <w:r w:rsidR="004831A1">
        <w:rPr>
          <w:rFonts w:ascii="Arial" w:hAnsi="Arial"/>
        </w:rPr>
        <w:t>If y</w:t>
      </w:r>
      <w:r w:rsidR="00094224" w:rsidRPr="005762FC">
        <w:rPr>
          <w:rFonts w:ascii="Arial" w:hAnsi="Arial"/>
        </w:rPr>
        <w:t xml:space="preserve">ou can find your own butcher or contract with your local </w:t>
      </w:r>
      <w:r w:rsidR="000220D3" w:rsidRPr="005762FC">
        <w:rPr>
          <w:rFonts w:ascii="Arial" w:hAnsi="Arial"/>
        </w:rPr>
        <w:t>f</w:t>
      </w:r>
      <w:r w:rsidR="00094224" w:rsidRPr="005762FC">
        <w:rPr>
          <w:rFonts w:ascii="Arial" w:hAnsi="Arial"/>
        </w:rPr>
        <w:t>isher</w:t>
      </w:r>
      <w:r w:rsidR="004831A1">
        <w:rPr>
          <w:rFonts w:ascii="Arial" w:hAnsi="Arial"/>
        </w:rPr>
        <w:t xml:space="preserve">person, it </w:t>
      </w:r>
      <w:r w:rsidR="004831A1" w:rsidRPr="005762FC">
        <w:rPr>
          <w:rFonts w:ascii="Arial" w:hAnsi="Arial"/>
        </w:rPr>
        <w:t xml:space="preserve">takes </w:t>
      </w:r>
      <w:r w:rsidR="00094224" w:rsidRPr="005762FC">
        <w:rPr>
          <w:rFonts w:ascii="Arial" w:hAnsi="Arial"/>
        </w:rPr>
        <w:t>a minute</w:t>
      </w:r>
      <w:r w:rsidR="000220D3" w:rsidRPr="005762FC">
        <w:rPr>
          <w:rFonts w:ascii="Arial" w:hAnsi="Arial"/>
        </w:rPr>
        <w:t>, b</w:t>
      </w:r>
      <w:r w:rsidR="00094224" w:rsidRPr="005762FC">
        <w:rPr>
          <w:rFonts w:ascii="Arial" w:hAnsi="Arial"/>
        </w:rPr>
        <w:t>ut now</w:t>
      </w:r>
      <w:r w:rsidR="000220D3" w:rsidRPr="005762FC">
        <w:rPr>
          <w:rFonts w:ascii="Arial" w:hAnsi="Arial"/>
        </w:rPr>
        <w:t xml:space="preserve">, </w:t>
      </w:r>
      <w:r w:rsidR="00094224" w:rsidRPr="005762FC">
        <w:rPr>
          <w:rFonts w:ascii="Arial" w:hAnsi="Arial"/>
        </w:rPr>
        <w:t>if you can cook, if you've got some patien</w:t>
      </w:r>
      <w:r w:rsidR="005D72AB">
        <w:rPr>
          <w:rFonts w:ascii="Arial" w:hAnsi="Arial"/>
        </w:rPr>
        <w:t>ce</w:t>
      </w:r>
      <w:r w:rsidR="00094224" w:rsidRPr="005762FC">
        <w:rPr>
          <w:rFonts w:ascii="Arial" w:hAnsi="Arial"/>
        </w:rPr>
        <w:t>, everything's back on the menu. So</w:t>
      </w:r>
      <w:r w:rsidR="000220D3" w:rsidRPr="005762FC">
        <w:rPr>
          <w:rFonts w:ascii="Arial" w:hAnsi="Arial"/>
        </w:rPr>
        <w:t xml:space="preserve">, </w:t>
      </w:r>
      <w:r w:rsidR="00094224" w:rsidRPr="005762FC">
        <w:rPr>
          <w:rFonts w:ascii="Arial" w:hAnsi="Arial"/>
        </w:rPr>
        <w:t xml:space="preserve">I'm thinking it's a seafood type of day. And what was that fish </w:t>
      </w:r>
      <w:r w:rsidR="000220D3" w:rsidRPr="005762FC">
        <w:rPr>
          <w:rFonts w:ascii="Arial" w:hAnsi="Arial"/>
        </w:rPr>
        <w:t>I had</w:t>
      </w:r>
      <w:r w:rsidR="001971D7">
        <w:rPr>
          <w:rFonts w:ascii="Arial" w:hAnsi="Arial"/>
        </w:rPr>
        <w:t xml:space="preserve"> </w:t>
      </w:r>
      <w:r w:rsidR="00094224" w:rsidRPr="005762FC">
        <w:rPr>
          <w:rFonts w:ascii="Arial" w:hAnsi="Arial"/>
        </w:rPr>
        <w:t>last year in that place with that pepper sauce? Chilean sea bass. I see it listed on the website. They call it toothfish. And all I have to do is click</w:t>
      </w:r>
      <w:r w:rsidR="00E05FEE" w:rsidRPr="005762FC">
        <w:rPr>
          <w:rFonts w:ascii="Arial" w:hAnsi="Arial"/>
        </w:rPr>
        <w:t>. W</w:t>
      </w:r>
      <w:r w:rsidR="00094224" w:rsidRPr="005762FC">
        <w:rPr>
          <w:rFonts w:ascii="Arial" w:hAnsi="Arial"/>
        </w:rPr>
        <w:t xml:space="preserve">hat could be better? </w:t>
      </w:r>
    </w:p>
    <w:p w14:paraId="7397203C" w14:textId="77777777" w:rsidR="00E05FEE" w:rsidRPr="005762FC" w:rsidRDefault="00E05FEE">
      <w:pPr>
        <w:spacing w:after="0"/>
        <w:rPr>
          <w:rFonts w:ascii="Arial" w:hAnsi="Arial"/>
        </w:rPr>
      </w:pPr>
    </w:p>
    <w:p w14:paraId="61EE3362" w14:textId="5EF93A51" w:rsidR="00E05FEE" w:rsidRPr="005762FC" w:rsidRDefault="00094224">
      <w:pPr>
        <w:spacing w:after="0"/>
        <w:rPr>
          <w:rFonts w:ascii="Arial" w:hAnsi="Arial"/>
        </w:rPr>
      </w:pPr>
      <w:r w:rsidRPr="005762FC">
        <w:rPr>
          <w:rFonts w:ascii="Arial" w:hAnsi="Arial"/>
        </w:rPr>
        <w:t>Well, today on Snap Judgment, the epic tale behind</w:t>
      </w:r>
      <w:r w:rsidR="00E05FEE" w:rsidRPr="005762FC">
        <w:rPr>
          <w:rFonts w:ascii="Arial" w:hAnsi="Arial"/>
        </w:rPr>
        <w:t xml:space="preserve">, </w:t>
      </w:r>
      <w:r w:rsidRPr="005762FC">
        <w:rPr>
          <w:rFonts w:ascii="Arial" w:hAnsi="Arial"/>
        </w:rPr>
        <w:t xml:space="preserve">what is for dinner, or calling it </w:t>
      </w:r>
      <w:r w:rsidR="00E05FEE" w:rsidRPr="005762FC">
        <w:rPr>
          <w:rFonts w:ascii="Arial" w:hAnsi="Arial"/>
        </w:rPr>
        <w:t>C</w:t>
      </w:r>
      <w:r w:rsidRPr="005762FC">
        <w:rPr>
          <w:rFonts w:ascii="Arial" w:hAnsi="Arial"/>
        </w:rPr>
        <w:t xml:space="preserve">hasing </w:t>
      </w:r>
      <w:r w:rsidR="00A074F8" w:rsidRPr="005762FC">
        <w:rPr>
          <w:rFonts w:ascii="Arial" w:hAnsi="Arial"/>
        </w:rPr>
        <w:t>Thunder</w:t>
      </w:r>
      <w:r w:rsidRPr="005762FC">
        <w:rPr>
          <w:rFonts w:ascii="Arial" w:hAnsi="Arial"/>
        </w:rPr>
        <w:t xml:space="preserve">. My name is </w:t>
      </w:r>
      <w:r w:rsidR="00E05FEE" w:rsidRPr="005762FC">
        <w:rPr>
          <w:rFonts w:ascii="Arial" w:hAnsi="Arial"/>
        </w:rPr>
        <w:t xml:space="preserve">Glynn </w:t>
      </w:r>
      <w:r w:rsidRPr="005762FC">
        <w:rPr>
          <w:rFonts w:ascii="Arial" w:hAnsi="Arial"/>
        </w:rPr>
        <w:t>Washington</w:t>
      </w:r>
      <w:r w:rsidR="00E05FEE" w:rsidRPr="005762FC">
        <w:rPr>
          <w:rFonts w:ascii="Arial" w:hAnsi="Arial"/>
        </w:rPr>
        <w:t>. S</w:t>
      </w:r>
      <w:r w:rsidRPr="005762FC">
        <w:rPr>
          <w:rFonts w:ascii="Arial" w:hAnsi="Arial"/>
        </w:rPr>
        <w:t>trap your lifejacket on tight</w:t>
      </w:r>
      <w:r w:rsidR="00E05FEE" w:rsidRPr="005762FC">
        <w:rPr>
          <w:rFonts w:ascii="Arial" w:hAnsi="Arial"/>
        </w:rPr>
        <w:t xml:space="preserve">, </w:t>
      </w:r>
      <w:r w:rsidRPr="005762FC">
        <w:rPr>
          <w:rFonts w:ascii="Arial" w:hAnsi="Arial"/>
        </w:rPr>
        <w:t xml:space="preserve">because you're listening to </w:t>
      </w:r>
      <w:r w:rsidR="00E05FEE" w:rsidRPr="005762FC">
        <w:rPr>
          <w:rFonts w:ascii="Arial" w:hAnsi="Arial"/>
        </w:rPr>
        <w:t>S</w:t>
      </w:r>
      <w:r w:rsidRPr="005762FC">
        <w:rPr>
          <w:rFonts w:ascii="Arial" w:hAnsi="Arial"/>
        </w:rPr>
        <w:t xml:space="preserve">nap </w:t>
      </w:r>
      <w:r w:rsidR="00E05FEE" w:rsidRPr="005762FC">
        <w:rPr>
          <w:rFonts w:ascii="Arial" w:hAnsi="Arial"/>
        </w:rPr>
        <w:t>J</w:t>
      </w:r>
      <w:r w:rsidRPr="005762FC">
        <w:rPr>
          <w:rFonts w:ascii="Arial" w:hAnsi="Arial"/>
        </w:rPr>
        <w:t xml:space="preserve">udgment. </w:t>
      </w:r>
    </w:p>
    <w:p w14:paraId="588EA04C" w14:textId="77777777" w:rsidR="00E05FEE" w:rsidRPr="005762FC" w:rsidRDefault="00E05FEE">
      <w:pPr>
        <w:spacing w:after="0"/>
        <w:rPr>
          <w:rFonts w:ascii="Arial" w:hAnsi="Arial"/>
        </w:rPr>
      </w:pPr>
    </w:p>
    <w:p w14:paraId="3B78AE8E" w14:textId="0227F623" w:rsidR="005E75EC" w:rsidRPr="005762FC" w:rsidRDefault="00094224">
      <w:pPr>
        <w:spacing w:after="0"/>
        <w:rPr>
          <w:rFonts w:ascii="Arial" w:hAnsi="Arial"/>
        </w:rPr>
      </w:pPr>
      <w:r w:rsidRPr="005762FC">
        <w:rPr>
          <w:rFonts w:ascii="Arial" w:hAnsi="Arial"/>
        </w:rPr>
        <w:t xml:space="preserve">Now </w:t>
      </w:r>
      <w:r w:rsidR="00E05FEE" w:rsidRPr="005762FC">
        <w:rPr>
          <w:rFonts w:ascii="Arial" w:hAnsi="Arial"/>
        </w:rPr>
        <w:t xml:space="preserve">then, </w:t>
      </w:r>
      <w:r w:rsidRPr="005762FC">
        <w:rPr>
          <w:rFonts w:ascii="Arial" w:hAnsi="Arial"/>
        </w:rPr>
        <w:t>today's story begins</w:t>
      </w:r>
      <w:r w:rsidR="00DD02C5">
        <w:rPr>
          <w:rFonts w:ascii="Arial" w:hAnsi="Arial"/>
        </w:rPr>
        <w:t xml:space="preserve"> </w:t>
      </w:r>
      <w:r w:rsidRPr="005762FC">
        <w:rPr>
          <w:rFonts w:ascii="Arial" w:hAnsi="Arial"/>
        </w:rPr>
        <w:t>in a German prison, where a man is going to see his boss</w:t>
      </w:r>
      <w:r w:rsidR="00E05FEE" w:rsidRPr="005762FC">
        <w:rPr>
          <w:rFonts w:ascii="Arial" w:hAnsi="Arial"/>
        </w:rPr>
        <w:t>. T</w:t>
      </w:r>
      <w:r w:rsidRPr="005762FC">
        <w:rPr>
          <w:rFonts w:ascii="Arial" w:hAnsi="Arial"/>
        </w:rPr>
        <w:t>his story does contain explicit language</w:t>
      </w:r>
      <w:r w:rsidR="00E05FEE" w:rsidRPr="005762FC">
        <w:rPr>
          <w:rFonts w:ascii="Arial" w:hAnsi="Arial"/>
        </w:rPr>
        <w:t>. S</w:t>
      </w:r>
      <w:r w:rsidRPr="005762FC">
        <w:rPr>
          <w:rFonts w:ascii="Arial" w:hAnsi="Arial"/>
        </w:rPr>
        <w:t>ensitive listeners are advised.</w:t>
      </w:r>
    </w:p>
    <w:p w14:paraId="1FCD5D46" w14:textId="77777777" w:rsidR="005E75EC" w:rsidRPr="005762FC" w:rsidRDefault="005E75EC">
      <w:pPr>
        <w:spacing w:after="0"/>
        <w:rPr>
          <w:rFonts w:ascii="Arial" w:hAnsi="Arial"/>
        </w:rPr>
      </w:pPr>
    </w:p>
    <w:p w14:paraId="49C00A1A" w14:textId="77777777" w:rsidR="00540542" w:rsidRPr="005762FC" w:rsidRDefault="00E05FEE">
      <w:pPr>
        <w:spacing w:after="0"/>
        <w:rPr>
          <w:rFonts w:ascii="Arial" w:hAnsi="Arial"/>
        </w:rPr>
      </w:pPr>
      <w:r w:rsidRPr="005762FC">
        <w:rPr>
          <w:rFonts w:ascii="Arial" w:hAnsi="Arial"/>
        </w:rPr>
        <w:t>[</w:t>
      </w:r>
      <w:r w:rsidR="00540542" w:rsidRPr="005762FC">
        <w:rPr>
          <w:rFonts w:ascii="Arial" w:hAnsi="Arial"/>
        </w:rPr>
        <w:t>riveting music]</w:t>
      </w:r>
    </w:p>
    <w:p w14:paraId="1354AC50" w14:textId="77777777" w:rsidR="00540542" w:rsidRPr="005762FC" w:rsidRDefault="00540542">
      <w:pPr>
        <w:spacing w:after="0"/>
        <w:rPr>
          <w:rFonts w:ascii="Arial" w:hAnsi="Arial"/>
        </w:rPr>
      </w:pPr>
    </w:p>
    <w:p w14:paraId="247FF82F" w14:textId="7FB43C79" w:rsidR="005E75EC" w:rsidRPr="005762FC" w:rsidRDefault="00A5122B">
      <w:pPr>
        <w:spacing w:after="0"/>
        <w:rPr>
          <w:rFonts w:ascii="Arial" w:hAnsi="Arial"/>
        </w:rPr>
      </w:pPr>
      <w:r w:rsidRPr="00A5122B">
        <w:rPr>
          <w:rFonts w:ascii="Arial" w:hAnsi="Arial"/>
          <w:b/>
          <w:bCs/>
        </w:rPr>
        <w:t>Peter:</w:t>
      </w:r>
      <w:r w:rsidR="00540542" w:rsidRPr="005762FC">
        <w:rPr>
          <w:rFonts w:ascii="Arial" w:hAnsi="Arial"/>
        </w:rPr>
        <w:t xml:space="preserve"> </w:t>
      </w:r>
      <w:r w:rsidR="00094224" w:rsidRPr="005762FC">
        <w:rPr>
          <w:rFonts w:ascii="Arial" w:hAnsi="Arial"/>
        </w:rPr>
        <w:t xml:space="preserve">I show up at the </w:t>
      </w:r>
      <w:r w:rsidR="00934821" w:rsidRPr="005762FC">
        <w:rPr>
          <w:rFonts w:ascii="Arial" w:hAnsi="Arial"/>
        </w:rPr>
        <w:t>maximum-security</w:t>
      </w:r>
      <w:r w:rsidR="00094224" w:rsidRPr="005762FC">
        <w:rPr>
          <w:rFonts w:ascii="Arial" w:hAnsi="Arial"/>
        </w:rPr>
        <w:t xml:space="preserve"> jail in Frank</w:t>
      </w:r>
      <w:r w:rsidR="00540542" w:rsidRPr="005762FC">
        <w:rPr>
          <w:rFonts w:ascii="Arial" w:hAnsi="Arial"/>
        </w:rPr>
        <w:t>furt</w:t>
      </w:r>
      <w:r w:rsidR="008B5A77" w:rsidRPr="005762FC">
        <w:rPr>
          <w:rFonts w:ascii="Arial" w:hAnsi="Arial"/>
        </w:rPr>
        <w:t xml:space="preserve">, </w:t>
      </w:r>
      <w:r w:rsidR="00094224" w:rsidRPr="005762FC">
        <w:rPr>
          <w:rFonts w:ascii="Arial" w:hAnsi="Arial"/>
        </w:rPr>
        <w:t>and present myself to the guard at the gate. I give him my ID and I go through an x</w:t>
      </w:r>
      <w:r w:rsidR="00934821" w:rsidRPr="005762FC">
        <w:rPr>
          <w:rFonts w:ascii="Arial" w:hAnsi="Arial"/>
        </w:rPr>
        <w:t>-</w:t>
      </w:r>
      <w:r w:rsidR="00094224" w:rsidRPr="005762FC">
        <w:rPr>
          <w:rFonts w:ascii="Arial" w:hAnsi="Arial"/>
        </w:rPr>
        <w:t>ray machine.</w:t>
      </w:r>
    </w:p>
    <w:p w14:paraId="5C60EDED" w14:textId="77777777" w:rsidR="005E75EC" w:rsidRPr="005762FC" w:rsidRDefault="005E75EC">
      <w:pPr>
        <w:spacing w:after="0"/>
        <w:rPr>
          <w:rFonts w:ascii="Arial" w:hAnsi="Arial"/>
        </w:rPr>
      </w:pPr>
    </w:p>
    <w:p w14:paraId="42E8539E" w14:textId="14E5094A" w:rsidR="005E75EC" w:rsidRPr="005762FC" w:rsidRDefault="00A5122B">
      <w:pPr>
        <w:spacing w:after="0"/>
        <w:rPr>
          <w:rFonts w:ascii="Arial" w:hAnsi="Arial"/>
        </w:rPr>
      </w:pPr>
      <w:r w:rsidRPr="00A5122B">
        <w:rPr>
          <w:rFonts w:ascii="Arial" w:hAnsi="Arial"/>
          <w:b/>
          <w:bCs/>
        </w:rPr>
        <w:t>Nikka:</w:t>
      </w:r>
      <w:r w:rsidR="00934821" w:rsidRPr="005762FC">
        <w:rPr>
          <w:rFonts w:ascii="Arial" w:hAnsi="Arial"/>
        </w:rPr>
        <w:t xml:space="preserve"> </w:t>
      </w:r>
      <w:r w:rsidR="00094224" w:rsidRPr="005762FC">
        <w:rPr>
          <w:rFonts w:ascii="Arial" w:hAnsi="Arial"/>
        </w:rPr>
        <w:t xml:space="preserve">Peter </w:t>
      </w:r>
      <w:proofErr w:type="spellStart"/>
      <w:r w:rsidR="00934821" w:rsidRPr="005762FC">
        <w:rPr>
          <w:rFonts w:ascii="Arial" w:hAnsi="Arial"/>
        </w:rPr>
        <w:t>Hammarstedt</w:t>
      </w:r>
      <w:proofErr w:type="spellEnd"/>
      <w:r w:rsidR="00934821" w:rsidRPr="005762FC">
        <w:rPr>
          <w:rFonts w:ascii="Arial" w:hAnsi="Arial"/>
        </w:rPr>
        <w:t xml:space="preserve"> is </w:t>
      </w:r>
      <w:r w:rsidR="00094224" w:rsidRPr="005762FC">
        <w:rPr>
          <w:rFonts w:ascii="Arial" w:hAnsi="Arial"/>
        </w:rPr>
        <w:t>walking into see his boss.</w:t>
      </w:r>
      <w:r w:rsidR="00934821" w:rsidRPr="005762FC">
        <w:rPr>
          <w:rFonts w:ascii="Arial" w:hAnsi="Arial"/>
        </w:rPr>
        <w:t xml:space="preserve"> </w:t>
      </w:r>
      <w:r w:rsidR="00094224" w:rsidRPr="005762FC">
        <w:rPr>
          <w:rFonts w:ascii="Arial" w:hAnsi="Arial"/>
        </w:rPr>
        <w:t>I guess the big question here now is the uncertainty of it all. He's been in jail now for some days</w:t>
      </w:r>
      <w:r w:rsidR="00C57E89">
        <w:rPr>
          <w:rFonts w:ascii="Arial" w:hAnsi="Arial"/>
        </w:rPr>
        <w:t>, a</w:t>
      </w:r>
      <w:r w:rsidR="00094224" w:rsidRPr="005762FC">
        <w:rPr>
          <w:rFonts w:ascii="Arial" w:hAnsi="Arial"/>
        </w:rPr>
        <w:t>nd we don't know how long this imprisonment will last. In the entire time</w:t>
      </w:r>
      <w:r w:rsidR="00934821" w:rsidRPr="005762FC">
        <w:rPr>
          <w:rFonts w:ascii="Arial" w:hAnsi="Arial"/>
        </w:rPr>
        <w:t xml:space="preserve"> </w:t>
      </w:r>
      <w:r w:rsidR="00094224" w:rsidRPr="005762FC">
        <w:rPr>
          <w:rFonts w:ascii="Arial" w:hAnsi="Arial"/>
        </w:rPr>
        <w:t>I've known Paul Watson</w:t>
      </w:r>
      <w:r w:rsidR="00C6328A" w:rsidRPr="005762FC">
        <w:rPr>
          <w:rFonts w:ascii="Arial" w:hAnsi="Arial"/>
        </w:rPr>
        <w:t xml:space="preserve">, </w:t>
      </w:r>
      <w:r w:rsidR="00094224" w:rsidRPr="005762FC">
        <w:rPr>
          <w:rFonts w:ascii="Arial" w:hAnsi="Arial"/>
        </w:rPr>
        <w:t>it's been being at sea with him in this space that epitomizes freedom and independence. And so</w:t>
      </w:r>
      <w:r w:rsidR="00C6328A" w:rsidRPr="005762FC">
        <w:rPr>
          <w:rFonts w:ascii="Arial" w:hAnsi="Arial"/>
        </w:rPr>
        <w:t xml:space="preserve">, </w:t>
      </w:r>
      <w:r w:rsidR="00094224" w:rsidRPr="005762FC">
        <w:rPr>
          <w:rFonts w:ascii="Arial" w:hAnsi="Arial"/>
        </w:rPr>
        <w:t>meeting him in a prison is the antithesis of the space in which I've always known him to be.</w:t>
      </w:r>
    </w:p>
    <w:p w14:paraId="65DCADF0" w14:textId="77777777" w:rsidR="005E75EC" w:rsidRPr="005762FC" w:rsidRDefault="005E75EC">
      <w:pPr>
        <w:spacing w:after="0"/>
        <w:rPr>
          <w:rFonts w:ascii="Arial" w:hAnsi="Arial"/>
        </w:rPr>
      </w:pPr>
    </w:p>
    <w:p w14:paraId="5E09AC59" w14:textId="578BE23B" w:rsidR="005E75EC" w:rsidRPr="005762FC" w:rsidRDefault="00C6328A">
      <w:pPr>
        <w:spacing w:after="0"/>
        <w:rPr>
          <w:rFonts w:ascii="Arial" w:hAnsi="Arial"/>
        </w:rPr>
      </w:pPr>
      <w:r w:rsidRPr="005762FC">
        <w:rPr>
          <w:rFonts w:ascii="Arial" w:hAnsi="Arial"/>
        </w:rPr>
        <w:t>Peter's</w:t>
      </w:r>
      <w:r w:rsidR="00094224" w:rsidRPr="005762FC">
        <w:rPr>
          <w:rFonts w:ascii="Arial" w:hAnsi="Arial"/>
        </w:rPr>
        <w:t xml:space="preserve"> boss, Paul Watson</w:t>
      </w:r>
      <w:r w:rsidRPr="005762FC">
        <w:rPr>
          <w:rFonts w:ascii="Arial" w:hAnsi="Arial"/>
        </w:rPr>
        <w:t xml:space="preserve">, </w:t>
      </w:r>
      <w:r w:rsidR="00094224" w:rsidRPr="005762FC">
        <w:rPr>
          <w:rFonts w:ascii="Arial" w:hAnsi="Arial"/>
        </w:rPr>
        <w:t xml:space="preserve">is the leader of the radical conservation group called Sea Shepherd. He's being held in a German prison because </w:t>
      </w:r>
      <w:r w:rsidR="005C3210" w:rsidRPr="005762FC">
        <w:rPr>
          <w:rFonts w:ascii="Arial" w:hAnsi="Arial"/>
        </w:rPr>
        <w:t>a</w:t>
      </w:r>
      <w:r w:rsidR="00094224" w:rsidRPr="005762FC">
        <w:rPr>
          <w:rFonts w:ascii="Arial" w:hAnsi="Arial"/>
        </w:rPr>
        <w:t>llegedly, he had rammed his ship into a boat of illegal shark hunters</w:t>
      </w:r>
      <w:r w:rsidR="005C3210" w:rsidRPr="005762FC">
        <w:rPr>
          <w:rFonts w:ascii="Arial" w:hAnsi="Arial"/>
        </w:rPr>
        <w:t xml:space="preserve">, </w:t>
      </w:r>
      <w:r w:rsidR="00094224" w:rsidRPr="005762FC">
        <w:rPr>
          <w:rFonts w:ascii="Arial" w:hAnsi="Arial"/>
        </w:rPr>
        <w:t>smashing it apart. So now</w:t>
      </w:r>
      <w:r w:rsidR="005C3210" w:rsidRPr="005762FC">
        <w:rPr>
          <w:rFonts w:ascii="Arial" w:hAnsi="Arial"/>
        </w:rPr>
        <w:t xml:space="preserve">, </w:t>
      </w:r>
      <w:r w:rsidR="00094224" w:rsidRPr="005762FC">
        <w:rPr>
          <w:rFonts w:ascii="Arial" w:hAnsi="Arial"/>
        </w:rPr>
        <w:t>he's facing charges. But this is just what it's like to work for Sea Shepherd.</w:t>
      </w:r>
    </w:p>
    <w:p w14:paraId="3425BC35" w14:textId="77777777" w:rsidR="005E75EC" w:rsidRPr="005762FC" w:rsidRDefault="005E75EC">
      <w:pPr>
        <w:spacing w:after="0"/>
        <w:rPr>
          <w:rFonts w:ascii="Arial" w:hAnsi="Arial"/>
        </w:rPr>
      </w:pPr>
    </w:p>
    <w:p w14:paraId="003A19DF" w14:textId="2D854956" w:rsidR="005C3210" w:rsidRPr="005762FC" w:rsidRDefault="00A5122B">
      <w:pPr>
        <w:spacing w:after="0"/>
        <w:rPr>
          <w:rFonts w:ascii="Arial" w:hAnsi="Arial"/>
        </w:rPr>
      </w:pPr>
      <w:r w:rsidRPr="00A5122B">
        <w:rPr>
          <w:rFonts w:ascii="Arial" w:hAnsi="Arial"/>
          <w:b/>
          <w:bCs/>
        </w:rPr>
        <w:t>Peter:</w:t>
      </w:r>
      <w:r w:rsidR="005C3210" w:rsidRPr="005762FC">
        <w:rPr>
          <w:rFonts w:ascii="Arial" w:hAnsi="Arial"/>
        </w:rPr>
        <w:t xml:space="preserve"> </w:t>
      </w:r>
      <w:r w:rsidR="00094224" w:rsidRPr="005762FC">
        <w:rPr>
          <w:rFonts w:ascii="Arial" w:hAnsi="Arial"/>
        </w:rPr>
        <w:t xml:space="preserve">We were putting our ship between the harpoons and whales to prevent it from conducting its illegal whaling operations. </w:t>
      </w:r>
      <w:r w:rsidR="005C3210" w:rsidRPr="005762FC">
        <w:rPr>
          <w:rFonts w:ascii="Arial" w:hAnsi="Arial"/>
        </w:rPr>
        <w:t>P</w:t>
      </w:r>
      <w:r w:rsidR="00094224" w:rsidRPr="005762FC">
        <w:rPr>
          <w:rFonts w:ascii="Arial" w:hAnsi="Arial"/>
        </w:rPr>
        <w:t>hysically getting in the way of sealers clubbing seals</w:t>
      </w:r>
      <w:r w:rsidR="005C3210" w:rsidRPr="005762FC">
        <w:rPr>
          <w:rFonts w:ascii="Arial" w:hAnsi="Arial"/>
        </w:rPr>
        <w:t xml:space="preserve">, </w:t>
      </w:r>
      <w:r w:rsidR="00094224" w:rsidRPr="005762FC">
        <w:rPr>
          <w:rFonts w:ascii="Arial" w:hAnsi="Arial"/>
        </w:rPr>
        <w:t>blocking those clubs with our bodies.</w:t>
      </w:r>
      <w:r w:rsidR="005C3210" w:rsidRPr="005762FC">
        <w:rPr>
          <w:rFonts w:ascii="Arial" w:hAnsi="Arial"/>
        </w:rPr>
        <w:t xml:space="preserve"> </w:t>
      </w:r>
    </w:p>
    <w:p w14:paraId="09BDD2BD" w14:textId="77777777" w:rsidR="005C3210" w:rsidRPr="005762FC" w:rsidRDefault="005C3210">
      <w:pPr>
        <w:spacing w:after="0"/>
        <w:rPr>
          <w:rFonts w:ascii="Arial" w:hAnsi="Arial"/>
        </w:rPr>
      </w:pPr>
    </w:p>
    <w:p w14:paraId="6ABC2989" w14:textId="063E5455" w:rsidR="005C3210" w:rsidRPr="005762FC" w:rsidRDefault="00A5122B">
      <w:pPr>
        <w:spacing w:after="0"/>
        <w:rPr>
          <w:rFonts w:ascii="Arial" w:hAnsi="Arial"/>
        </w:rPr>
      </w:pPr>
      <w:r w:rsidRPr="00A5122B">
        <w:rPr>
          <w:rFonts w:ascii="Arial" w:hAnsi="Arial"/>
          <w:b/>
          <w:bCs/>
        </w:rPr>
        <w:t>Nikka:</w:t>
      </w:r>
      <w:r w:rsidR="005C3210" w:rsidRPr="005762FC">
        <w:rPr>
          <w:rFonts w:ascii="Arial" w:hAnsi="Arial"/>
        </w:rPr>
        <w:t xml:space="preserve"> </w:t>
      </w:r>
      <w:r w:rsidR="00094224" w:rsidRPr="005762FC">
        <w:rPr>
          <w:rFonts w:ascii="Arial" w:hAnsi="Arial"/>
        </w:rPr>
        <w:t>You've probably heard of them. They're often in the news. They've had their own reality TV show</w:t>
      </w:r>
      <w:r w:rsidR="005C3210" w:rsidRPr="005762FC">
        <w:rPr>
          <w:rFonts w:ascii="Arial" w:hAnsi="Arial"/>
        </w:rPr>
        <w:t>, a</w:t>
      </w:r>
      <w:r w:rsidR="00094224" w:rsidRPr="005762FC">
        <w:rPr>
          <w:rFonts w:ascii="Arial" w:hAnsi="Arial"/>
        </w:rPr>
        <w:t xml:space="preserve">nd they're the butt of a lot of jokes. </w:t>
      </w:r>
    </w:p>
    <w:p w14:paraId="3DA252B1" w14:textId="77777777" w:rsidR="005C3210" w:rsidRPr="005762FC" w:rsidRDefault="005C3210">
      <w:pPr>
        <w:spacing w:after="0"/>
        <w:rPr>
          <w:rFonts w:ascii="Arial" w:hAnsi="Arial"/>
        </w:rPr>
      </w:pPr>
    </w:p>
    <w:p w14:paraId="3536A427" w14:textId="77777777" w:rsidR="00E80776" w:rsidRPr="005762FC" w:rsidRDefault="00E80776">
      <w:pPr>
        <w:spacing w:after="0"/>
        <w:rPr>
          <w:rFonts w:ascii="Arial" w:hAnsi="Arial"/>
        </w:rPr>
      </w:pPr>
      <w:r w:rsidRPr="005762FC">
        <w:rPr>
          <w:rFonts w:ascii="Arial" w:hAnsi="Arial"/>
          <w:b/>
          <w:bCs/>
        </w:rPr>
        <w:t xml:space="preserve">Person: </w:t>
      </w:r>
      <w:r w:rsidR="00094224" w:rsidRPr="005762FC">
        <w:rPr>
          <w:rFonts w:ascii="Arial" w:hAnsi="Arial"/>
        </w:rPr>
        <w:t xml:space="preserve">Yeah, butters, you want to help? </w:t>
      </w:r>
    </w:p>
    <w:p w14:paraId="2F6A2CFD" w14:textId="77777777" w:rsidR="00E80776" w:rsidRPr="005762FC" w:rsidRDefault="00E80776">
      <w:pPr>
        <w:spacing w:after="0"/>
        <w:rPr>
          <w:rFonts w:ascii="Arial" w:hAnsi="Arial"/>
        </w:rPr>
      </w:pPr>
    </w:p>
    <w:p w14:paraId="79A8CA22" w14:textId="5B5F6AD1" w:rsidR="001F2A2E" w:rsidRPr="005762FC" w:rsidRDefault="00E80776">
      <w:pPr>
        <w:spacing w:after="0"/>
        <w:rPr>
          <w:rFonts w:ascii="Arial" w:hAnsi="Arial"/>
        </w:rPr>
      </w:pPr>
      <w:r w:rsidRPr="005762FC">
        <w:rPr>
          <w:rFonts w:ascii="Arial" w:hAnsi="Arial"/>
          <w:b/>
          <w:bCs/>
        </w:rPr>
        <w:t xml:space="preserve">Person: </w:t>
      </w:r>
      <w:r w:rsidR="00094224" w:rsidRPr="005762FC">
        <w:rPr>
          <w:rFonts w:ascii="Arial" w:hAnsi="Arial"/>
        </w:rPr>
        <w:t xml:space="preserve">No, no, I got stuff to do. But I wanted to tell you, </w:t>
      </w:r>
      <w:r w:rsidRPr="005762FC">
        <w:rPr>
          <w:rFonts w:ascii="Arial" w:hAnsi="Arial"/>
        </w:rPr>
        <w:t xml:space="preserve">there's these </w:t>
      </w:r>
      <w:r w:rsidR="00094224" w:rsidRPr="005762FC">
        <w:rPr>
          <w:rFonts w:ascii="Arial" w:hAnsi="Arial"/>
        </w:rPr>
        <w:t>fellas on TV</w:t>
      </w:r>
      <w:r w:rsidRPr="005762FC">
        <w:rPr>
          <w:rFonts w:ascii="Arial" w:hAnsi="Arial"/>
        </w:rPr>
        <w:t>. T</w:t>
      </w:r>
      <w:r w:rsidR="00094224" w:rsidRPr="005762FC">
        <w:rPr>
          <w:rFonts w:ascii="Arial" w:hAnsi="Arial"/>
        </w:rPr>
        <w:t xml:space="preserve">hey go out in the ocean and try to stop the Japanese wherever they are. </w:t>
      </w:r>
    </w:p>
    <w:p w14:paraId="0C1943F9" w14:textId="77777777" w:rsidR="00E80776" w:rsidRPr="005762FC" w:rsidRDefault="00E80776">
      <w:pPr>
        <w:spacing w:after="0"/>
        <w:rPr>
          <w:rFonts w:ascii="Arial" w:hAnsi="Arial"/>
        </w:rPr>
      </w:pPr>
    </w:p>
    <w:p w14:paraId="51789F32" w14:textId="77777777" w:rsidR="001F2A2E" w:rsidRPr="005762FC" w:rsidRDefault="001F2A2E">
      <w:pPr>
        <w:spacing w:after="0"/>
        <w:rPr>
          <w:rFonts w:ascii="Arial" w:hAnsi="Arial"/>
        </w:rPr>
      </w:pPr>
      <w:r w:rsidRPr="005762FC">
        <w:rPr>
          <w:rFonts w:ascii="Arial" w:hAnsi="Arial"/>
          <w:b/>
          <w:bCs/>
        </w:rPr>
        <w:t xml:space="preserve">Announcer: </w:t>
      </w:r>
      <w:r w:rsidR="00094224" w:rsidRPr="005762FC">
        <w:rPr>
          <w:rFonts w:ascii="Arial" w:hAnsi="Arial"/>
        </w:rPr>
        <w:t>Yeah, we're bad</w:t>
      </w:r>
      <w:r w:rsidRPr="005762FC">
        <w:rPr>
          <w:rFonts w:ascii="Arial" w:hAnsi="Arial"/>
        </w:rPr>
        <w:t>ass.</w:t>
      </w:r>
      <w:r w:rsidR="00094224" w:rsidRPr="005762FC">
        <w:rPr>
          <w:rFonts w:ascii="Arial" w:hAnsi="Arial"/>
        </w:rPr>
        <w:t xml:space="preserve"> </w:t>
      </w:r>
    </w:p>
    <w:p w14:paraId="1FB22358" w14:textId="77777777" w:rsidR="001F2A2E" w:rsidRPr="005762FC" w:rsidRDefault="001F2A2E">
      <w:pPr>
        <w:spacing w:after="0"/>
        <w:rPr>
          <w:rFonts w:ascii="Arial" w:hAnsi="Arial"/>
        </w:rPr>
      </w:pPr>
    </w:p>
    <w:p w14:paraId="5574844C" w14:textId="77777777" w:rsidR="001F2A2E" w:rsidRPr="005762FC" w:rsidRDefault="001F2A2E">
      <w:pPr>
        <w:spacing w:after="0"/>
        <w:rPr>
          <w:rFonts w:ascii="Arial" w:hAnsi="Arial"/>
        </w:rPr>
      </w:pPr>
      <w:r w:rsidRPr="005762FC">
        <w:rPr>
          <w:rFonts w:ascii="Arial" w:hAnsi="Arial"/>
        </w:rPr>
        <w:t xml:space="preserve">[Whale Wars theme] </w:t>
      </w:r>
    </w:p>
    <w:p w14:paraId="2A2B4970" w14:textId="77777777" w:rsidR="001F2A2E" w:rsidRPr="005762FC" w:rsidRDefault="001F2A2E">
      <w:pPr>
        <w:spacing w:after="0"/>
        <w:rPr>
          <w:rFonts w:ascii="Arial" w:hAnsi="Arial"/>
        </w:rPr>
      </w:pPr>
    </w:p>
    <w:p w14:paraId="1198A753" w14:textId="01698E38" w:rsidR="001F2A2E" w:rsidRPr="005762FC" w:rsidRDefault="001F2A2E">
      <w:pPr>
        <w:spacing w:after="0"/>
        <w:rPr>
          <w:rFonts w:ascii="Arial" w:hAnsi="Arial"/>
        </w:rPr>
      </w:pPr>
      <w:r w:rsidRPr="005762FC">
        <w:rPr>
          <w:rFonts w:ascii="Arial" w:hAnsi="Arial"/>
          <w:b/>
          <w:bCs/>
        </w:rPr>
        <w:t xml:space="preserve">Announcer: </w:t>
      </w:r>
      <w:r w:rsidRPr="005762FC">
        <w:rPr>
          <w:rFonts w:ascii="Arial" w:hAnsi="Arial"/>
        </w:rPr>
        <w:t>A</w:t>
      </w:r>
      <w:r w:rsidR="00094224" w:rsidRPr="005762FC">
        <w:rPr>
          <w:rFonts w:ascii="Arial" w:hAnsi="Arial"/>
        </w:rPr>
        <w:t xml:space="preserve">ny means necessary. We're not protesters. We're pirates. </w:t>
      </w:r>
    </w:p>
    <w:p w14:paraId="4E8A2689" w14:textId="77777777" w:rsidR="001F2A2E" w:rsidRPr="005762FC" w:rsidRDefault="001F2A2E">
      <w:pPr>
        <w:spacing w:after="0"/>
        <w:rPr>
          <w:rFonts w:ascii="Arial" w:hAnsi="Arial"/>
        </w:rPr>
      </w:pPr>
    </w:p>
    <w:p w14:paraId="037B03DB" w14:textId="5D00BF78" w:rsidR="005E75EC" w:rsidRPr="005762FC" w:rsidRDefault="00A5122B">
      <w:pPr>
        <w:spacing w:after="0"/>
        <w:rPr>
          <w:rFonts w:ascii="Arial" w:hAnsi="Arial"/>
        </w:rPr>
      </w:pPr>
      <w:r w:rsidRPr="00A5122B">
        <w:rPr>
          <w:rFonts w:ascii="Arial" w:hAnsi="Arial"/>
          <w:b/>
          <w:bCs/>
        </w:rPr>
        <w:t>Peter:</w:t>
      </w:r>
      <w:r w:rsidR="00E621D6" w:rsidRPr="005762FC">
        <w:rPr>
          <w:rFonts w:ascii="Arial" w:hAnsi="Arial"/>
        </w:rPr>
        <w:t xml:space="preserve"> </w:t>
      </w:r>
      <w:r w:rsidR="00094224" w:rsidRPr="005762FC">
        <w:rPr>
          <w:rFonts w:ascii="Arial" w:hAnsi="Arial"/>
        </w:rPr>
        <w:t>So now for the first time the pirate crew, the Sea Shepherd</w:t>
      </w:r>
      <w:r w:rsidR="000D2A9C" w:rsidRPr="005762FC">
        <w:rPr>
          <w:rFonts w:ascii="Arial" w:hAnsi="Arial"/>
        </w:rPr>
        <w:t xml:space="preserve">, </w:t>
      </w:r>
      <w:r w:rsidR="00094224" w:rsidRPr="005762FC">
        <w:rPr>
          <w:rFonts w:ascii="Arial" w:hAnsi="Arial"/>
        </w:rPr>
        <w:t>would be without a leader, which is why Peter was here to see Paul in prison.</w:t>
      </w:r>
    </w:p>
    <w:p w14:paraId="214F9B96" w14:textId="77777777" w:rsidR="005E75EC" w:rsidRPr="005762FC" w:rsidRDefault="005E75EC">
      <w:pPr>
        <w:spacing w:after="0"/>
        <w:rPr>
          <w:rFonts w:ascii="Arial" w:hAnsi="Arial"/>
        </w:rPr>
      </w:pPr>
    </w:p>
    <w:p w14:paraId="48D65E8F" w14:textId="2299B329" w:rsidR="0028477E" w:rsidRPr="005762FC" w:rsidRDefault="0028477E">
      <w:pPr>
        <w:spacing w:after="0"/>
        <w:rPr>
          <w:rFonts w:ascii="Arial" w:hAnsi="Arial"/>
        </w:rPr>
      </w:pPr>
      <w:r w:rsidRPr="005762FC">
        <w:rPr>
          <w:rFonts w:ascii="Arial" w:hAnsi="Arial"/>
        </w:rPr>
        <w:t>[upbeat music]</w:t>
      </w:r>
    </w:p>
    <w:p w14:paraId="7119ABAD" w14:textId="77777777" w:rsidR="0028477E" w:rsidRPr="005762FC" w:rsidRDefault="0028477E">
      <w:pPr>
        <w:spacing w:after="0"/>
        <w:rPr>
          <w:rFonts w:ascii="Arial" w:hAnsi="Arial"/>
        </w:rPr>
      </w:pPr>
    </w:p>
    <w:p w14:paraId="061097B9" w14:textId="67A5D711" w:rsidR="005E75EC" w:rsidRPr="005762FC" w:rsidRDefault="00A5122B">
      <w:pPr>
        <w:spacing w:after="0"/>
        <w:rPr>
          <w:rFonts w:ascii="Arial" w:hAnsi="Arial"/>
        </w:rPr>
      </w:pPr>
      <w:r w:rsidRPr="00A5122B">
        <w:rPr>
          <w:rFonts w:ascii="Arial" w:hAnsi="Arial"/>
          <w:b/>
          <w:bCs/>
        </w:rPr>
        <w:t>Peter:</w:t>
      </w:r>
      <w:r w:rsidR="0028477E" w:rsidRPr="005762FC">
        <w:rPr>
          <w:rFonts w:ascii="Arial" w:hAnsi="Arial"/>
        </w:rPr>
        <w:t xml:space="preserve"> </w:t>
      </w:r>
      <w:r w:rsidR="00094224" w:rsidRPr="005762FC">
        <w:rPr>
          <w:rFonts w:ascii="Arial" w:hAnsi="Arial"/>
        </w:rPr>
        <w:t>And then ultimately, I'm sitting in the visitors</w:t>
      </w:r>
      <w:r w:rsidR="0028477E" w:rsidRPr="005762FC">
        <w:rPr>
          <w:rFonts w:ascii="Arial" w:hAnsi="Arial"/>
        </w:rPr>
        <w:t>'</w:t>
      </w:r>
      <w:r w:rsidR="00094224" w:rsidRPr="005762FC">
        <w:rPr>
          <w:rFonts w:ascii="Arial" w:hAnsi="Arial"/>
        </w:rPr>
        <w:t xml:space="preserve"> room across a table from my mentor. And he handed me a piece of paper. The piece of paper is handwritten. And it says</w:t>
      </w:r>
      <w:r w:rsidR="00C57E89">
        <w:rPr>
          <w:rFonts w:ascii="Arial" w:hAnsi="Arial"/>
        </w:rPr>
        <w:t>, "</w:t>
      </w:r>
      <w:r w:rsidR="00094224" w:rsidRPr="005762FC">
        <w:rPr>
          <w:rFonts w:ascii="Arial" w:hAnsi="Arial"/>
        </w:rPr>
        <w:t>Peter</w:t>
      </w:r>
      <w:r w:rsidR="0028477E" w:rsidRPr="005762FC">
        <w:rPr>
          <w:rFonts w:ascii="Arial" w:hAnsi="Arial"/>
        </w:rPr>
        <w:t xml:space="preserve"> </w:t>
      </w:r>
      <w:proofErr w:type="spellStart"/>
      <w:r w:rsidR="004A628F" w:rsidRPr="005762FC">
        <w:rPr>
          <w:rFonts w:ascii="Arial" w:hAnsi="Arial"/>
        </w:rPr>
        <w:t>Hammarstedt</w:t>
      </w:r>
      <w:proofErr w:type="spellEnd"/>
      <w:r w:rsidR="00094224" w:rsidRPr="005762FC">
        <w:rPr>
          <w:rFonts w:ascii="Arial" w:hAnsi="Arial"/>
        </w:rPr>
        <w:t xml:space="preserve"> will represent </w:t>
      </w:r>
      <w:r w:rsidR="004A628F" w:rsidRPr="005762FC">
        <w:rPr>
          <w:rFonts w:ascii="Arial" w:hAnsi="Arial"/>
        </w:rPr>
        <w:t>me,</w:t>
      </w:r>
      <w:r w:rsidR="00C57E89">
        <w:rPr>
          <w:rFonts w:ascii="Arial" w:hAnsi="Arial"/>
        </w:rPr>
        <w:t>"</w:t>
      </w:r>
      <w:r w:rsidR="004A628F" w:rsidRPr="005762FC">
        <w:rPr>
          <w:rFonts w:ascii="Arial" w:hAnsi="Arial"/>
        </w:rPr>
        <w:t xml:space="preserve"> signed Paul.</w:t>
      </w:r>
      <w:r w:rsidR="00094224" w:rsidRPr="005762FC">
        <w:rPr>
          <w:rFonts w:ascii="Arial" w:hAnsi="Arial"/>
        </w:rPr>
        <w:t xml:space="preserve"> He just said he will be taking command of the next campaign that we're doing</w:t>
      </w:r>
      <w:r w:rsidR="004A628F" w:rsidRPr="005762FC">
        <w:rPr>
          <w:rFonts w:ascii="Arial" w:hAnsi="Arial"/>
        </w:rPr>
        <w:t>, a</w:t>
      </w:r>
      <w:r w:rsidR="00094224" w:rsidRPr="005762FC">
        <w:rPr>
          <w:rFonts w:ascii="Arial" w:hAnsi="Arial"/>
        </w:rPr>
        <w:t>nd if anybody questions you, here's this piece of paper.</w:t>
      </w:r>
      <w:r w:rsidR="004A628F" w:rsidRPr="005762FC">
        <w:rPr>
          <w:rFonts w:ascii="Arial" w:hAnsi="Arial"/>
        </w:rPr>
        <w:t xml:space="preserve"> </w:t>
      </w:r>
      <w:r w:rsidR="00094224" w:rsidRPr="005762FC">
        <w:rPr>
          <w:rFonts w:ascii="Arial" w:hAnsi="Arial"/>
        </w:rPr>
        <w:t>And so</w:t>
      </w:r>
      <w:r w:rsidR="00F15DB0">
        <w:rPr>
          <w:rFonts w:ascii="Arial" w:hAnsi="Arial"/>
        </w:rPr>
        <w:t>,</w:t>
      </w:r>
      <w:r w:rsidR="00094224" w:rsidRPr="005762FC">
        <w:rPr>
          <w:rFonts w:ascii="Arial" w:hAnsi="Arial"/>
        </w:rPr>
        <w:t xml:space="preserve"> when he hands me this single, </w:t>
      </w:r>
      <w:r w:rsidR="004A628F" w:rsidRPr="005762FC">
        <w:rPr>
          <w:rFonts w:ascii="Arial" w:hAnsi="Arial"/>
        </w:rPr>
        <w:t>8</w:t>
      </w:r>
      <w:r w:rsidR="00F15DB0">
        <w:rPr>
          <w:rFonts w:ascii="Arial" w:hAnsi="Arial"/>
        </w:rPr>
        <w:t xml:space="preserve">.5 x </w:t>
      </w:r>
      <w:r w:rsidR="00094224" w:rsidRPr="005762FC">
        <w:rPr>
          <w:rFonts w:ascii="Arial" w:hAnsi="Arial"/>
        </w:rPr>
        <w:t>11 piece of paper, it weighs nothing, but I feel this huge sense of responsibility weighing on my shoulders, because now</w:t>
      </w:r>
      <w:r w:rsidR="004A628F" w:rsidRPr="005762FC">
        <w:rPr>
          <w:rFonts w:ascii="Arial" w:hAnsi="Arial"/>
        </w:rPr>
        <w:t xml:space="preserve">, </w:t>
      </w:r>
      <w:r w:rsidR="00094224" w:rsidRPr="005762FC">
        <w:rPr>
          <w:rFonts w:ascii="Arial" w:hAnsi="Arial"/>
        </w:rPr>
        <w:t>I'm being given this trust.</w:t>
      </w:r>
    </w:p>
    <w:p w14:paraId="45993999" w14:textId="77777777" w:rsidR="005E75EC" w:rsidRPr="005762FC" w:rsidRDefault="005E75EC">
      <w:pPr>
        <w:spacing w:after="0"/>
        <w:rPr>
          <w:rFonts w:ascii="Arial" w:hAnsi="Arial"/>
        </w:rPr>
      </w:pPr>
    </w:p>
    <w:p w14:paraId="22436E90" w14:textId="30930E9A" w:rsidR="005E75EC" w:rsidRPr="005762FC" w:rsidRDefault="00A5122B">
      <w:pPr>
        <w:spacing w:after="0"/>
        <w:rPr>
          <w:rFonts w:ascii="Arial" w:hAnsi="Arial"/>
        </w:rPr>
      </w:pPr>
      <w:r w:rsidRPr="00A5122B">
        <w:rPr>
          <w:rFonts w:ascii="Arial" w:hAnsi="Arial"/>
          <w:b/>
          <w:bCs/>
        </w:rPr>
        <w:t>Nikka:</w:t>
      </w:r>
      <w:r w:rsidR="004A628F" w:rsidRPr="005762FC">
        <w:rPr>
          <w:rFonts w:ascii="Arial" w:hAnsi="Arial"/>
        </w:rPr>
        <w:t xml:space="preserve"> </w:t>
      </w:r>
      <w:r w:rsidR="00094224" w:rsidRPr="005762FC">
        <w:rPr>
          <w:rFonts w:ascii="Arial" w:hAnsi="Arial"/>
        </w:rPr>
        <w:t xml:space="preserve">Peter is in charge of the Bob Barker, a massive ship which flies </w:t>
      </w:r>
      <w:r w:rsidR="00E47040">
        <w:rPr>
          <w:rFonts w:ascii="Arial" w:hAnsi="Arial"/>
        </w:rPr>
        <w:t xml:space="preserve">an </w:t>
      </w:r>
      <w:r w:rsidR="00094224" w:rsidRPr="005762FC">
        <w:rPr>
          <w:rFonts w:ascii="Arial" w:hAnsi="Arial"/>
        </w:rPr>
        <w:t xml:space="preserve">actual black pirate flag with the trident </w:t>
      </w:r>
      <w:r w:rsidR="00096389" w:rsidRPr="005762FC">
        <w:rPr>
          <w:rFonts w:ascii="Arial" w:hAnsi="Arial"/>
        </w:rPr>
        <w:t xml:space="preserve">and </w:t>
      </w:r>
      <w:r w:rsidR="00094224" w:rsidRPr="005762FC">
        <w:rPr>
          <w:rFonts w:ascii="Arial" w:hAnsi="Arial"/>
        </w:rPr>
        <w:t xml:space="preserve">a hook </w:t>
      </w:r>
      <w:r w:rsidR="00096389" w:rsidRPr="005762FC">
        <w:rPr>
          <w:rFonts w:ascii="Arial" w:hAnsi="Arial"/>
        </w:rPr>
        <w:t>crisscross</w:t>
      </w:r>
      <w:r w:rsidR="009F7062">
        <w:rPr>
          <w:rFonts w:ascii="Arial" w:hAnsi="Arial"/>
        </w:rPr>
        <w:t xml:space="preserve">ed </w:t>
      </w:r>
      <w:r w:rsidR="00094224" w:rsidRPr="005762FC">
        <w:rPr>
          <w:rFonts w:ascii="Arial" w:hAnsi="Arial"/>
        </w:rPr>
        <w:t>underneath the skull</w:t>
      </w:r>
      <w:r w:rsidR="00096389" w:rsidRPr="005762FC">
        <w:rPr>
          <w:rFonts w:ascii="Arial" w:hAnsi="Arial"/>
        </w:rPr>
        <w:t>. T</w:t>
      </w:r>
      <w:r w:rsidR="00094224" w:rsidRPr="005762FC">
        <w:rPr>
          <w:rFonts w:ascii="Arial" w:hAnsi="Arial"/>
        </w:rPr>
        <w:t>his ship is menacing</w:t>
      </w:r>
      <w:r w:rsidR="00096389" w:rsidRPr="005762FC">
        <w:rPr>
          <w:rFonts w:ascii="Arial" w:hAnsi="Arial"/>
        </w:rPr>
        <w:t>. P</w:t>
      </w:r>
      <w:r w:rsidR="00094224" w:rsidRPr="005762FC">
        <w:rPr>
          <w:rFonts w:ascii="Arial" w:hAnsi="Arial"/>
        </w:rPr>
        <w:t>ainted in military camo with sharp teeth on the bow. And now Peter, at only 27</w:t>
      </w:r>
      <w:r w:rsidR="00136CD3">
        <w:rPr>
          <w:rFonts w:ascii="Arial" w:hAnsi="Arial"/>
        </w:rPr>
        <w:t>,</w:t>
      </w:r>
      <w:r w:rsidR="00094224" w:rsidRPr="005762FC">
        <w:rPr>
          <w:rFonts w:ascii="Arial" w:hAnsi="Arial"/>
        </w:rPr>
        <w:t xml:space="preserve"> will represent the entire Sea Shepherd fleet</w:t>
      </w:r>
      <w:r w:rsidR="00096389" w:rsidRPr="005762FC">
        <w:rPr>
          <w:rFonts w:ascii="Arial" w:hAnsi="Arial"/>
        </w:rPr>
        <w:t>.</w:t>
      </w:r>
    </w:p>
    <w:p w14:paraId="0FF544D6" w14:textId="77777777" w:rsidR="005E75EC" w:rsidRPr="005762FC" w:rsidRDefault="005E75EC">
      <w:pPr>
        <w:spacing w:after="0"/>
        <w:rPr>
          <w:rFonts w:ascii="Arial" w:hAnsi="Arial"/>
        </w:rPr>
      </w:pPr>
    </w:p>
    <w:p w14:paraId="4F5E73E6" w14:textId="07D76420" w:rsidR="005E75EC" w:rsidRPr="005762FC" w:rsidRDefault="00A5122B">
      <w:pPr>
        <w:spacing w:after="0"/>
        <w:rPr>
          <w:rFonts w:ascii="Arial" w:hAnsi="Arial"/>
        </w:rPr>
      </w:pPr>
      <w:r w:rsidRPr="00A5122B">
        <w:rPr>
          <w:rFonts w:ascii="Arial" w:hAnsi="Arial"/>
          <w:b/>
          <w:bCs/>
        </w:rPr>
        <w:t>Peter:</w:t>
      </w:r>
      <w:r w:rsidR="00096389" w:rsidRPr="005762FC">
        <w:rPr>
          <w:rFonts w:ascii="Arial" w:hAnsi="Arial"/>
        </w:rPr>
        <w:t xml:space="preserve"> It </w:t>
      </w:r>
      <w:r w:rsidR="00094224" w:rsidRPr="005762FC">
        <w:rPr>
          <w:rFonts w:ascii="Arial" w:hAnsi="Arial"/>
        </w:rPr>
        <w:t>is very confusing to poachers when we come across them, but a great number of them have heard of the vessel before</w:t>
      </w:r>
      <w:r w:rsidR="00470E47">
        <w:rPr>
          <w:rFonts w:ascii="Arial" w:hAnsi="Arial"/>
        </w:rPr>
        <w:t xml:space="preserve">, </w:t>
      </w:r>
      <w:r w:rsidR="00094224" w:rsidRPr="005762FC">
        <w:rPr>
          <w:rFonts w:ascii="Arial" w:hAnsi="Arial"/>
        </w:rPr>
        <w:t>and the teeth and the flag reaffirm to them that they've just been found by the people they least want to be found by.</w:t>
      </w:r>
    </w:p>
    <w:p w14:paraId="75911432" w14:textId="77777777" w:rsidR="005E75EC" w:rsidRPr="005762FC" w:rsidRDefault="005E75EC">
      <w:pPr>
        <w:spacing w:after="0"/>
        <w:rPr>
          <w:rFonts w:ascii="Arial" w:hAnsi="Arial"/>
        </w:rPr>
      </w:pPr>
    </w:p>
    <w:p w14:paraId="261DB1FA" w14:textId="422CE918" w:rsidR="00804139" w:rsidRPr="005762FC" w:rsidRDefault="00804139">
      <w:pPr>
        <w:spacing w:after="0"/>
        <w:rPr>
          <w:rFonts w:ascii="Arial" w:hAnsi="Arial"/>
        </w:rPr>
      </w:pPr>
      <w:r w:rsidRPr="005762FC">
        <w:rPr>
          <w:rFonts w:ascii="Arial" w:hAnsi="Arial"/>
        </w:rPr>
        <w:t>[</w:t>
      </w:r>
      <w:r w:rsidR="006E27BF">
        <w:rPr>
          <w:rFonts w:ascii="Arial" w:hAnsi="Arial"/>
        </w:rPr>
        <w:t>ship horn</w:t>
      </w:r>
      <w:r w:rsidRPr="005762FC">
        <w:rPr>
          <w:rFonts w:ascii="Arial" w:hAnsi="Arial"/>
        </w:rPr>
        <w:t>]</w:t>
      </w:r>
    </w:p>
    <w:p w14:paraId="5A75A325" w14:textId="77777777" w:rsidR="00804139" w:rsidRPr="005762FC" w:rsidRDefault="00804139">
      <w:pPr>
        <w:spacing w:after="0"/>
        <w:rPr>
          <w:rFonts w:ascii="Arial" w:hAnsi="Arial"/>
        </w:rPr>
      </w:pPr>
    </w:p>
    <w:p w14:paraId="59C0B39B" w14:textId="446B20B2" w:rsidR="005E75EC" w:rsidRPr="005762FC" w:rsidRDefault="00A5122B">
      <w:pPr>
        <w:spacing w:after="0"/>
        <w:rPr>
          <w:rFonts w:ascii="Arial" w:hAnsi="Arial"/>
        </w:rPr>
      </w:pPr>
      <w:r w:rsidRPr="00A5122B">
        <w:rPr>
          <w:rFonts w:ascii="Arial" w:hAnsi="Arial"/>
          <w:b/>
          <w:bCs/>
        </w:rPr>
        <w:t>Nikka:</w:t>
      </w:r>
      <w:r w:rsidR="00804139" w:rsidRPr="005762FC">
        <w:rPr>
          <w:rFonts w:ascii="Arial" w:hAnsi="Arial"/>
        </w:rPr>
        <w:t xml:space="preserve"> </w:t>
      </w:r>
      <w:r w:rsidR="00094224" w:rsidRPr="005762FC">
        <w:rPr>
          <w:rFonts w:ascii="Arial" w:hAnsi="Arial"/>
        </w:rPr>
        <w:t xml:space="preserve">His first mission was to find a </w:t>
      </w:r>
      <w:r w:rsidR="00804139" w:rsidRPr="005762FC">
        <w:rPr>
          <w:rFonts w:ascii="Arial" w:hAnsi="Arial"/>
        </w:rPr>
        <w:t xml:space="preserve">ghost </w:t>
      </w:r>
      <w:r w:rsidR="00094224" w:rsidRPr="005762FC">
        <w:rPr>
          <w:rFonts w:ascii="Arial" w:hAnsi="Arial"/>
        </w:rPr>
        <w:t xml:space="preserve">ship, a renegade trawler that everyone was looking for, but that no one had seen. It was called the </w:t>
      </w:r>
      <w:r w:rsidR="00A074F8" w:rsidRPr="005762FC">
        <w:rPr>
          <w:rFonts w:ascii="Arial" w:hAnsi="Arial"/>
        </w:rPr>
        <w:t>Thunder</w:t>
      </w:r>
      <w:r w:rsidR="00094224" w:rsidRPr="005762FC">
        <w:rPr>
          <w:rFonts w:ascii="Arial" w:hAnsi="Arial"/>
        </w:rPr>
        <w:t>.</w:t>
      </w:r>
    </w:p>
    <w:p w14:paraId="50B71B72" w14:textId="77777777" w:rsidR="005E75EC" w:rsidRPr="005762FC" w:rsidRDefault="005E75EC">
      <w:pPr>
        <w:spacing w:after="0"/>
        <w:rPr>
          <w:rFonts w:ascii="Arial" w:hAnsi="Arial"/>
        </w:rPr>
      </w:pPr>
    </w:p>
    <w:p w14:paraId="1BA4D1F6" w14:textId="01866A1D" w:rsidR="005E75EC" w:rsidRPr="005762FC" w:rsidRDefault="00A5122B">
      <w:pPr>
        <w:spacing w:after="0"/>
        <w:rPr>
          <w:rFonts w:ascii="Arial" w:hAnsi="Arial"/>
        </w:rPr>
      </w:pPr>
      <w:r w:rsidRPr="00A5122B">
        <w:rPr>
          <w:rFonts w:ascii="Arial" w:hAnsi="Arial"/>
          <w:b/>
          <w:bCs/>
        </w:rPr>
        <w:t>Peter:</w:t>
      </w:r>
      <w:r w:rsidR="00804139" w:rsidRPr="005762FC">
        <w:rPr>
          <w:rFonts w:ascii="Arial" w:hAnsi="Arial"/>
        </w:rPr>
        <w:t xml:space="preserve"> </w:t>
      </w:r>
      <w:r w:rsidR="00094224" w:rsidRPr="005762FC">
        <w:rPr>
          <w:rFonts w:ascii="Arial" w:hAnsi="Arial"/>
        </w:rPr>
        <w:t>It had been blacklisted for 10 years, and this is just the second ship in history to ever have an Interpol notice issued for them. Usually, Interpol notices are issued for persons for war criminals and other international fugitives</w:t>
      </w:r>
      <w:r w:rsidR="00804139" w:rsidRPr="005762FC">
        <w:rPr>
          <w:rFonts w:ascii="Arial" w:hAnsi="Arial"/>
        </w:rPr>
        <w:t>. A</w:t>
      </w:r>
      <w:r w:rsidR="00094224" w:rsidRPr="005762FC">
        <w:rPr>
          <w:rFonts w:ascii="Arial" w:hAnsi="Arial"/>
        </w:rPr>
        <w:t>nd yet, for a year and a half, nobody had seen this ship.</w:t>
      </w:r>
    </w:p>
    <w:p w14:paraId="1D179346" w14:textId="77777777" w:rsidR="005E75EC" w:rsidRPr="005762FC" w:rsidRDefault="005E75EC">
      <w:pPr>
        <w:spacing w:after="0"/>
        <w:rPr>
          <w:rFonts w:ascii="Arial" w:hAnsi="Arial"/>
        </w:rPr>
      </w:pPr>
    </w:p>
    <w:p w14:paraId="2C79B428" w14:textId="211028BF" w:rsidR="005E75EC" w:rsidRPr="005762FC" w:rsidRDefault="00A5122B">
      <w:pPr>
        <w:spacing w:after="0"/>
        <w:rPr>
          <w:rFonts w:ascii="Arial" w:hAnsi="Arial"/>
        </w:rPr>
      </w:pPr>
      <w:r w:rsidRPr="00A5122B">
        <w:rPr>
          <w:rFonts w:ascii="Arial" w:hAnsi="Arial"/>
          <w:b/>
          <w:bCs/>
        </w:rPr>
        <w:lastRenderedPageBreak/>
        <w:t>Nikka:</w:t>
      </w:r>
      <w:r w:rsidR="00804139" w:rsidRPr="005762FC">
        <w:rPr>
          <w:rFonts w:ascii="Arial" w:hAnsi="Arial"/>
        </w:rPr>
        <w:t xml:space="preserve"> </w:t>
      </w:r>
      <w:r w:rsidR="00094224" w:rsidRPr="005762FC">
        <w:rPr>
          <w:rFonts w:ascii="Arial" w:hAnsi="Arial"/>
        </w:rPr>
        <w:t>The high sea</w:t>
      </w:r>
      <w:r w:rsidR="0071711B">
        <w:rPr>
          <w:rFonts w:ascii="Arial" w:hAnsi="Arial"/>
        </w:rPr>
        <w:t xml:space="preserve">s are </w:t>
      </w:r>
      <w:r w:rsidR="00094224" w:rsidRPr="005762FC">
        <w:rPr>
          <w:rFonts w:ascii="Arial" w:hAnsi="Arial"/>
        </w:rPr>
        <w:t>notoriously lawless</w:t>
      </w:r>
      <w:r w:rsidR="00F635A4">
        <w:rPr>
          <w:rFonts w:ascii="Arial" w:hAnsi="Arial"/>
        </w:rPr>
        <w:t xml:space="preserve"> and </w:t>
      </w:r>
      <w:r w:rsidR="00094224" w:rsidRPr="005762FC">
        <w:rPr>
          <w:rFonts w:ascii="Arial" w:hAnsi="Arial"/>
        </w:rPr>
        <w:t xml:space="preserve">the </w:t>
      </w:r>
      <w:r w:rsidR="00A074F8" w:rsidRPr="005762FC">
        <w:rPr>
          <w:rFonts w:ascii="Arial" w:hAnsi="Arial"/>
        </w:rPr>
        <w:t>Thunder</w:t>
      </w:r>
      <w:r w:rsidR="00094224" w:rsidRPr="005762FC">
        <w:rPr>
          <w:rFonts w:ascii="Arial" w:hAnsi="Arial"/>
        </w:rPr>
        <w:t xml:space="preserve"> was the most persistent criminal enterprise to be found in the Antarctic. For nearly a decade, they'd made more than $76 million by illegally hunting </w:t>
      </w:r>
      <w:r w:rsidR="00E10CC8" w:rsidRPr="005762FC">
        <w:rPr>
          <w:rFonts w:ascii="Arial" w:hAnsi="Arial"/>
        </w:rPr>
        <w:t>toothfish</w:t>
      </w:r>
      <w:r w:rsidR="00094224" w:rsidRPr="005762FC">
        <w:rPr>
          <w:rFonts w:ascii="Arial" w:hAnsi="Arial"/>
        </w:rPr>
        <w:t>.</w:t>
      </w:r>
    </w:p>
    <w:p w14:paraId="54012032" w14:textId="77777777" w:rsidR="005E75EC" w:rsidRPr="005762FC" w:rsidRDefault="005E75EC">
      <w:pPr>
        <w:spacing w:after="0"/>
        <w:rPr>
          <w:rFonts w:ascii="Arial" w:hAnsi="Arial"/>
        </w:rPr>
      </w:pPr>
    </w:p>
    <w:p w14:paraId="4A3D0ACF" w14:textId="3BE22821" w:rsidR="005E75EC" w:rsidRPr="005762FC" w:rsidRDefault="00285BAC">
      <w:pPr>
        <w:spacing w:after="0"/>
        <w:rPr>
          <w:rFonts w:ascii="Arial" w:hAnsi="Arial"/>
        </w:rPr>
      </w:pPr>
      <w:r w:rsidRPr="005762FC">
        <w:rPr>
          <w:rFonts w:ascii="Arial" w:hAnsi="Arial"/>
          <w:b/>
          <w:bCs/>
        </w:rPr>
        <w:t xml:space="preserve">Reporter: </w:t>
      </w:r>
      <w:r w:rsidR="00094224" w:rsidRPr="005762FC">
        <w:rPr>
          <w:rFonts w:ascii="Arial" w:hAnsi="Arial"/>
        </w:rPr>
        <w:t>This is the Patagonian toothfish, a fish that lives in the wild waters of the Southern Ocean, off the islands of Antarctica. It's so valuable that it's known as white gold</w:t>
      </w:r>
      <w:r w:rsidRPr="005762FC">
        <w:rPr>
          <w:rFonts w:ascii="Arial" w:hAnsi="Arial"/>
        </w:rPr>
        <w:t>.</w:t>
      </w:r>
    </w:p>
    <w:p w14:paraId="22D48F94" w14:textId="77777777" w:rsidR="005E75EC" w:rsidRPr="005762FC" w:rsidRDefault="005E75EC">
      <w:pPr>
        <w:spacing w:after="0"/>
        <w:rPr>
          <w:rFonts w:ascii="Arial" w:hAnsi="Arial"/>
        </w:rPr>
      </w:pPr>
    </w:p>
    <w:p w14:paraId="4F94D537" w14:textId="4C8B8C32" w:rsidR="005E75EC" w:rsidRPr="005762FC" w:rsidRDefault="00285BAC">
      <w:pPr>
        <w:spacing w:after="0"/>
        <w:rPr>
          <w:rFonts w:ascii="Arial" w:hAnsi="Arial"/>
        </w:rPr>
      </w:pPr>
      <w:r w:rsidRPr="005762FC">
        <w:rPr>
          <w:rFonts w:ascii="Arial" w:hAnsi="Arial"/>
          <w:b/>
          <w:bCs/>
        </w:rPr>
        <w:t xml:space="preserve">Reporter: </w:t>
      </w:r>
      <w:r w:rsidRPr="005762FC">
        <w:rPr>
          <w:rFonts w:ascii="Arial" w:hAnsi="Arial"/>
        </w:rPr>
        <w:t>A</w:t>
      </w:r>
      <w:r w:rsidR="00094224" w:rsidRPr="005762FC">
        <w:rPr>
          <w:rFonts w:ascii="Arial" w:hAnsi="Arial"/>
        </w:rPr>
        <w:t xml:space="preserve"> mile beneath the surface of the Southern Ocean</w:t>
      </w:r>
      <w:r w:rsidRPr="005762FC">
        <w:rPr>
          <w:rFonts w:ascii="Arial" w:hAnsi="Arial"/>
        </w:rPr>
        <w:t>, t</w:t>
      </w:r>
      <w:r w:rsidR="00094224" w:rsidRPr="005762FC">
        <w:rPr>
          <w:rFonts w:ascii="Arial" w:hAnsi="Arial"/>
        </w:rPr>
        <w:t xml:space="preserve">he </w:t>
      </w:r>
      <w:r w:rsidR="00E10CC8" w:rsidRPr="005762FC">
        <w:rPr>
          <w:rFonts w:ascii="Arial" w:hAnsi="Arial"/>
        </w:rPr>
        <w:t>toothfish</w:t>
      </w:r>
      <w:r w:rsidR="00094224" w:rsidRPr="005762FC">
        <w:rPr>
          <w:rFonts w:ascii="Arial" w:hAnsi="Arial"/>
        </w:rPr>
        <w:t xml:space="preserve"> swam in inky dark obscurity for </w:t>
      </w:r>
      <w:r w:rsidRPr="005762FC">
        <w:rPr>
          <w:rFonts w:ascii="Arial" w:hAnsi="Arial"/>
        </w:rPr>
        <w:t xml:space="preserve">thousands </w:t>
      </w:r>
      <w:r w:rsidR="00094224" w:rsidRPr="005762FC">
        <w:rPr>
          <w:rFonts w:ascii="Arial" w:hAnsi="Arial"/>
        </w:rPr>
        <w:t>of years. And within a decade, the rich white flesh was showing up in some of the world's fanciest restaurants.</w:t>
      </w:r>
    </w:p>
    <w:p w14:paraId="1BC47E84" w14:textId="77777777" w:rsidR="005E75EC" w:rsidRPr="005762FC" w:rsidRDefault="005E75EC">
      <w:pPr>
        <w:spacing w:after="0"/>
        <w:rPr>
          <w:rFonts w:ascii="Arial" w:hAnsi="Arial"/>
        </w:rPr>
      </w:pPr>
    </w:p>
    <w:p w14:paraId="5C365821" w14:textId="4D56B82D" w:rsidR="005E75EC" w:rsidRPr="005762FC" w:rsidRDefault="00A5122B">
      <w:pPr>
        <w:spacing w:after="0"/>
        <w:rPr>
          <w:rFonts w:ascii="Arial" w:hAnsi="Arial"/>
        </w:rPr>
      </w:pPr>
      <w:r w:rsidRPr="00A5122B">
        <w:rPr>
          <w:rFonts w:ascii="Arial" w:hAnsi="Arial"/>
          <w:b/>
          <w:bCs/>
        </w:rPr>
        <w:t>Nikka:</w:t>
      </w:r>
      <w:r w:rsidR="00F15306" w:rsidRPr="005762FC">
        <w:rPr>
          <w:rFonts w:ascii="Arial" w:hAnsi="Arial"/>
        </w:rPr>
        <w:t xml:space="preserve"> </w:t>
      </w:r>
      <w:r w:rsidR="00094224" w:rsidRPr="005762FC">
        <w:rPr>
          <w:rFonts w:ascii="Arial" w:hAnsi="Arial"/>
        </w:rPr>
        <w:t xml:space="preserve">But no one calls it </w:t>
      </w:r>
      <w:r w:rsidR="00E10CC8" w:rsidRPr="005762FC">
        <w:rPr>
          <w:rFonts w:ascii="Arial" w:hAnsi="Arial"/>
        </w:rPr>
        <w:t>toothfish</w:t>
      </w:r>
      <w:r w:rsidR="00094224" w:rsidRPr="005762FC">
        <w:rPr>
          <w:rFonts w:ascii="Arial" w:hAnsi="Arial"/>
        </w:rPr>
        <w:t xml:space="preserve"> because people at a fancy restaurant don't want to eat something called </w:t>
      </w:r>
      <w:r w:rsidR="00F15306" w:rsidRPr="005762FC">
        <w:rPr>
          <w:rFonts w:ascii="Arial" w:hAnsi="Arial"/>
        </w:rPr>
        <w:t>"</w:t>
      </w:r>
      <w:r w:rsidR="00E10CC8" w:rsidRPr="005762FC">
        <w:rPr>
          <w:rFonts w:ascii="Arial" w:hAnsi="Arial"/>
        </w:rPr>
        <w:t>toothfish</w:t>
      </w:r>
      <w:r w:rsidR="00094224" w:rsidRPr="005762FC">
        <w:rPr>
          <w:rFonts w:ascii="Arial" w:hAnsi="Arial"/>
        </w:rPr>
        <w:t>.</w:t>
      </w:r>
      <w:r w:rsidR="00F15306" w:rsidRPr="005762FC">
        <w:rPr>
          <w:rFonts w:ascii="Arial" w:hAnsi="Arial"/>
        </w:rPr>
        <w:t>"</w:t>
      </w:r>
      <w:r w:rsidR="00094224" w:rsidRPr="005762FC">
        <w:rPr>
          <w:rFonts w:ascii="Arial" w:hAnsi="Arial"/>
        </w:rPr>
        <w:t xml:space="preserve"> </w:t>
      </w:r>
      <w:r w:rsidR="00F15306" w:rsidRPr="005762FC">
        <w:rPr>
          <w:rFonts w:ascii="Arial" w:hAnsi="Arial"/>
        </w:rPr>
        <w:t>A</w:t>
      </w:r>
      <w:r w:rsidR="00094224" w:rsidRPr="005762FC">
        <w:rPr>
          <w:rFonts w:ascii="Arial" w:hAnsi="Arial"/>
        </w:rPr>
        <w:t xml:space="preserve"> merchant renamed them Chilean </w:t>
      </w:r>
      <w:r w:rsidR="00F15306" w:rsidRPr="005762FC">
        <w:rPr>
          <w:rFonts w:ascii="Arial" w:hAnsi="Arial"/>
        </w:rPr>
        <w:t>S</w:t>
      </w:r>
      <w:r w:rsidR="00094224" w:rsidRPr="005762FC">
        <w:rPr>
          <w:rFonts w:ascii="Arial" w:hAnsi="Arial"/>
        </w:rPr>
        <w:t xml:space="preserve">ea </w:t>
      </w:r>
      <w:r w:rsidR="00F15306" w:rsidRPr="005762FC">
        <w:rPr>
          <w:rFonts w:ascii="Arial" w:hAnsi="Arial"/>
        </w:rPr>
        <w:t>B</w:t>
      </w:r>
      <w:r w:rsidR="00094224" w:rsidRPr="005762FC">
        <w:rPr>
          <w:rFonts w:ascii="Arial" w:hAnsi="Arial"/>
        </w:rPr>
        <w:t>ass. And actually</w:t>
      </w:r>
      <w:r w:rsidR="00A674BD">
        <w:rPr>
          <w:rFonts w:ascii="Arial" w:hAnsi="Arial"/>
        </w:rPr>
        <w:t>,</w:t>
      </w:r>
      <w:r w:rsidR="00094224" w:rsidRPr="005762FC">
        <w:rPr>
          <w:rFonts w:ascii="Arial" w:hAnsi="Arial"/>
        </w:rPr>
        <w:t xml:space="preserve"> one of the worst things ever happened to the </w:t>
      </w:r>
      <w:r w:rsidR="00E10CC8" w:rsidRPr="005762FC">
        <w:rPr>
          <w:rFonts w:ascii="Arial" w:hAnsi="Arial"/>
        </w:rPr>
        <w:t>toothfish</w:t>
      </w:r>
      <w:r w:rsidR="00094224" w:rsidRPr="005762FC">
        <w:rPr>
          <w:rFonts w:ascii="Arial" w:hAnsi="Arial"/>
        </w:rPr>
        <w:t xml:space="preserve"> was </w:t>
      </w:r>
      <w:r w:rsidR="00094224" w:rsidRPr="005762FC">
        <w:rPr>
          <w:rFonts w:ascii="Arial" w:hAnsi="Arial"/>
          <w:i/>
          <w:iCs/>
        </w:rPr>
        <w:t>Jurassic Park</w:t>
      </w:r>
      <w:r w:rsidR="00F15306" w:rsidRPr="005762FC">
        <w:rPr>
          <w:rFonts w:ascii="Arial" w:hAnsi="Arial"/>
        </w:rPr>
        <w:t>.</w:t>
      </w:r>
    </w:p>
    <w:p w14:paraId="2BDFE373" w14:textId="77777777" w:rsidR="005E75EC" w:rsidRPr="005762FC" w:rsidRDefault="005E75EC">
      <w:pPr>
        <w:spacing w:after="0"/>
        <w:rPr>
          <w:rFonts w:ascii="Arial" w:hAnsi="Arial"/>
          <w:b/>
          <w:bCs/>
        </w:rPr>
      </w:pPr>
    </w:p>
    <w:p w14:paraId="03576031" w14:textId="5F63421C" w:rsidR="005E75EC" w:rsidRPr="005762FC" w:rsidRDefault="00F15306">
      <w:pPr>
        <w:spacing w:after="0"/>
        <w:rPr>
          <w:rFonts w:ascii="Arial" w:hAnsi="Arial"/>
        </w:rPr>
      </w:pPr>
      <w:r w:rsidRPr="005762FC">
        <w:rPr>
          <w:rFonts w:ascii="Arial" w:hAnsi="Arial"/>
          <w:b/>
          <w:bCs/>
        </w:rPr>
        <w:t xml:space="preserve">Hammond: </w:t>
      </w:r>
      <w:r w:rsidRPr="005762FC">
        <w:rPr>
          <w:rFonts w:ascii="Arial" w:hAnsi="Arial"/>
        </w:rPr>
        <w:t>Alejandro has prepared a delightful menu for us. Chilean sea bass, I believe. Shall we?</w:t>
      </w:r>
    </w:p>
    <w:p w14:paraId="5D70D012" w14:textId="4BEB3DCC" w:rsidR="00F15306" w:rsidRPr="005762FC" w:rsidRDefault="00F15306">
      <w:pPr>
        <w:spacing w:after="0"/>
        <w:rPr>
          <w:rFonts w:ascii="Arial" w:hAnsi="Arial"/>
        </w:rPr>
      </w:pPr>
    </w:p>
    <w:p w14:paraId="4A11E44F" w14:textId="70BCF4F7" w:rsidR="005E75EC" w:rsidRPr="005762FC" w:rsidRDefault="00A5122B">
      <w:pPr>
        <w:spacing w:after="0"/>
        <w:rPr>
          <w:rFonts w:ascii="Arial" w:hAnsi="Arial"/>
        </w:rPr>
      </w:pPr>
      <w:r w:rsidRPr="00A5122B">
        <w:rPr>
          <w:rFonts w:ascii="Arial" w:hAnsi="Arial"/>
          <w:b/>
          <w:bCs/>
        </w:rPr>
        <w:t>Nikka:</w:t>
      </w:r>
      <w:r w:rsidR="005511A4" w:rsidRPr="005762FC">
        <w:rPr>
          <w:rFonts w:ascii="Arial" w:hAnsi="Arial"/>
        </w:rPr>
        <w:t xml:space="preserve"> </w:t>
      </w:r>
      <w:r w:rsidR="00094224" w:rsidRPr="005762FC">
        <w:rPr>
          <w:rFonts w:ascii="Arial" w:hAnsi="Arial"/>
        </w:rPr>
        <w:t xml:space="preserve">After </w:t>
      </w:r>
      <w:r w:rsidR="00094224" w:rsidRPr="005762FC">
        <w:rPr>
          <w:rFonts w:ascii="Arial" w:hAnsi="Arial"/>
          <w:i/>
          <w:iCs/>
        </w:rPr>
        <w:t>Jurassic Park</w:t>
      </w:r>
      <w:r w:rsidR="00094224" w:rsidRPr="005762FC">
        <w:rPr>
          <w:rFonts w:ascii="Arial" w:hAnsi="Arial"/>
        </w:rPr>
        <w:t xml:space="preserve"> top</w:t>
      </w:r>
      <w:r w:rsidR="00A674BD">
        <w:rPr>
          <w:rFonts w:ascii="Arial" w:hAnsi="Arial"/>
        </w:rPr>
        <w:t>ped</w:t>
      </w:r>
      <w:r w:rsidR="00094224" w:rsidRPr="005762FC">
        <w:rPr>
          <w:rFonts w:ascii="Arial" w:hAnsi="Arial"/>
        </w:rPr>
        <w:t xml:space="preserve"> the box office, and audiences saw them eating </w:t>
      </w:r>
      <w:r w:rsidR="00E10CC8" w:rsidRPr="005762FC">
        <w:rPr>
          <w:rFonts w:ascii="Arial" w:hAnsi="Arial"/>
        </w:rPr>
        <w:t>toothfish</w:t>
      </w:r>
      <w:r w:rsidR="00094224" w:rsidRPr="005762FC">
        <w:rPr>
          <w:rFonts w:ascii="Arial" w:hAnsi="Arial"/>
        </w:rPr>
        <w:t xml:space="preserve"> on the big screen</w:t>
      </w:r>
      <w:r w:rsidR="005511A4" w:rsidRPr="005762FC">
        <w:rPr>
          <w:rFonts w:ascii="Arial" w:hAnsi="Arial"/>
        </w:rPr>
        <w:t>, t</w:t>
      </w:r>
      <w:r w:rsidR="00094224" w:rsidRPr="005762FC">
        <w:rPr>
          <w:rFonts w:ascii="Arial" w:hAnsi="Arial"/>
        </w:rPr>
        <w:t>hey went crazy for its buttery white flesh. They nearly wiped out the entire population</w:t>
      </w:r>
      <w:r w:rsidR="00A674BD">
        <w:rPr>
          <w:rFonts w:ascii="Arial" w:hAnsi="Arial"/>
        </w:rPr>
        <w:t>, a</w:t>
      </w:r>
      <w:r w:rsidR="00094224" w:rsidRPr="005762FC">
        <w:rPr>
          <w:rFonts w:ascii="Arial" w:hAnsi="Arial"/>
        </w:rPr>
        <w:t xml:space="preserve">nd they're actually a critical part of the Antarctic ecosystem. And that is why Peter is hunting the elusive </w:t>
      </w:r>
      <w:r w:rsidR="00A074F8" w:rsidRPr="005762FC">
        <w:rPr>
          <w:rFonts w:ascii="Arial" w:hAnsi="Arial"/>
        </w:rPr>
        <w:t>Thunder</w:t>
      </w:r>
      <w:r w:rsidR="005511A4" w:rsidRPr="005762FC">
        <w:rPr>
          <w:rFonts w:ascii="Arial" w:hAnsi="Arial"/>
        </w:rPr>
        <w:t>.</w:t>
      </w:r>
    </w:p>
    <w:p w14:paraId="2B70807E" w14:textId="77777777" w:rsidR="005E75EC" w:rsidRPr="005762FC" w:rsidRDefault="005E75EC">
      <w:pPr>
        <w:spacing w:after="0"/>
        <w:rPr>
          <w:rFonts w:ascii="Arial" w:hAnsi="Arial"/>
        </w:rPr>
      </w:pPr>
    </w:p>
    <w:p w14:paraId="15FE3ACB" w14:textId="1C0E89D0" w:rsidR="005E75EC" w:rsidRPr="005762FC" w:rsidRDefault="00A5122B">
      <w:pPr>
        <w:spacing w:after="0"/>
        <w:rPr>
          <w:rFonts w:ascii="Arial" w:hAnsi="Arial"/>
        </w:rPr>
      </w:pPr>
      <w:r w:rsidRPr="00A5122B">
        <w:rPr>
          <w:rFonts w:ascii="Arial" w:hAnsi="Arial"/>
          <w:b/>
          <w:bCs/>
        </w:rPr>
        <w:t>Peter:</w:t>
      </w:r>
      <w:r w:rsidR="005511A4" w:rsidRPr="005762FC">
        <w:rPr>
          <w:rFonts w:ascii="Arial" w:hAnsi="Arial"/>
        </w:rPr>
        <w:t xml:space="preserve"> A</w:t>
      </w:r>
      <w:r w:rsidR="00094224" w:rsidRPr="005762FC">
        <w:rPr>
          <w:rFonts w:ascii="Arial" w:hAnsi="Arial"/>
        </w:rPr>
        <w:t xml:space="preserve"> lot of so</w:t>
      </w:r>
      <w:r w:rsidR="005511A4" w:rsidRPr="005762FC">
        <w:rPr>
          <w:rFonts w:ascii="Arial" w:hAnsi="Arial"/>
        </w:rPr>
        <w:t>-</w:t>
      </w:r>
      <w:r w:rsidR="00094224" w:rsidRPr="005762FC">
        <w:rPr>
          <w:rFonts w:ascii="Arial" w:hAnsi="Arial"/>
        </w:rPr>
        <w:t>called experts around the world so that we are wasting our time</w:t>
      </w:r>
      <w:r w:rsidR="005511A4" w:rsidRPr="005762FC">
        <w:rPr>
          <w:rFonts w:ascii="Arial" w:hAnsi="Arial"/>
        </w:rPr>
        <w:t xml:space="preserve">, </w:t>
      </w:r>
      <w:r w:rsidR="00094224" w:rsidRPr="005762FC">
        <w:rPr>
          <w:rFonts w:ascii="Arial" w:hAnsi="Arial"/>
        </w:rPr>
        <w:t>that we would never find the ship</w:t>
      </w:r>
      <w:r w:rsidR="005511A4" w:rsidRPr="005762FC">
        <w:rPr>
          <w:rFonts w:ascii="Arial" w:hAnsi="Arial"/>
        </w:rPr>
        <w:t xml:space="preserve">, </w:t>
      </w:r>
      <w:r w:rsidR="00094224" w:rsidRPr="005762FC">
        <w:rPr>
          <w:rFonts w:ascii="Arial" w:hAnsi="Arial"/>
        </w:rPr>
        <w:t>and even if we did</w:t>
      </w:r>
      <w:r w:rsidR="005511A4" w:rsidRPr="005762FC">
        <w:rPr>
          <w:rFonts w:ascii="Arial" w:hAnsi="Arial"/>
        </w:rPr>
        <w:t xml:space="preserve">, </w:t>
      </w:r>
      <w:r w:rsidR="00094224" w:rsidRPr="005762FC">
        <w:rPr>
          <w:rFonts w:ascii="Arial" w:hAnsi="Arial"/>
        </w:rPr>
        <w:t>they assume that we wouldn't be able to stop them. We don't know who the crew are. And so</w:t>
      </w:r>
      <w:r w:rsidR="00A674BD">
        <w:rPr>
          <w:rFonts w:ascii="Arial" w:hAnsi="Arial"/>
        </w:rPr>
        <w:t>,</w:t>
      </w:r>
      <w:r w:rsidR="00094224" w:rsidRPr="005762FC">
        <w:rPr>
          <w:rFonts w:ascii="Arial" w:hAnsi="Arial"/>
        </w:rPr>
        <w:t xml:space="preserve"> we set off to find a ghost ship.</w:t>
      </w:r>
    </w:p>
    <w:p w14:paraId="55222921" w14:textId="77777777" w:rsidR="005E75EC" w:rsidRPr="005762FC" w:rsidRDefault="005E75EC">
      <w:pPr>
        <w:spacing w:after="0"/>
        <w:rPr>
          <w:rFonts w:ascii="Arial" w:hAnsi="Arial"/>
        </w:rPr>
      </w:pPr>
    </w:p>
    <w:p w14:paraId="1A90B759" w14:textId="29F27CFE" w:rsidR="005E75EC" w:rsidRPr="005762FC" w:rsidRDefault="00A5122B">
      <w:pPr>
        <w:spacing w:after="0"/>
        <w:rPr>
          <w:rFonts w:ascii="Arial" w:hAnsi="Arial"/>
        </w:rPr>
      </w:pPr>
      <w:r w:rsidRPr="00A5122B">
        <w:rPr>
          <w:rFonts w:ascii="Arial" w:hAnsi="Arial"/>
          <w:b/>
          <w:bCs/>
        </w:rPr>
        <w:t>Nikka:</w:t>
      </w:r>
      <w:r w:rsidR="005511A4" w:rsidRPr="005762FC">
        <w:rPr>
          <w:rFonts w:ascii="Arial" w:hAnsi="Arial"/>
        </w:rPr>
        <w:t xml:space="preserve"> </w:t>
      </w:r>
      <w:r w:rsidR="00094224" w:rsidRPr="005762FC">
        <w:rPr>
          <w:rFonts w:ascii="Arial" w:hAnsi="Arial"/>
        </w:rPr>
        <w:t>They took two ships to hunt down the renegade trawler</w:t>
      </w:r>
      <w:r w:rsidR="005511A4" w:rsidRPr="005762FC">
        <w:rPr>
          <w:rFonts w:ascii="Arial" w:hAnsi="Arial"/>
        </w:rPr>
        <w:t>. C</w:t>
      </w:r>
      <w:r w:rsidR="00094224" w:rsidRPr="005762FC">
        <w:rPr>
          <w:rFonts w:ascii="Arial" w:hAnsi="Arial"/>
        </w:rPr>
        <w:t xml:space="preserve">aptain </w:t>
      </w:r>
      <w:r w:rsidR="00146972" w:rsidRPr="005762FC">
        <w:rPr>
          <w:rFonts w:ascii="Arial" w:hAnsi="Arial"/>
        </w:rPr>
        <w:t>Sid Chakravarty</w:t>
      </w:r>
      <w:r w:rsidR="00094224" w:rsidRPr="005762FC">
        <w:rPr>
          <w:rFonts w:ascii="Arial" w:hAnsi="Arial"/>
        </w:rPr>
        <w:t xml:space="preserve"> was leading the </w:t>
      </w:r>
      <w:r w:rsidR="00146972" w:rsidRPr="005762FC">
        <w:rPr>
          <w:rFonts w:ascii="Arial" w:hAnsi="Arial"/>
        </w:rPr>
        <w:t xml:space="preserve">Sam </w:t>
      </w:r>
      <w:r w:rsidR="00094224" w:rsidRPr="005762FC">
        <w:rPr>
          <w:rFonts w:ascii="Arial" w:hAnsi="Arial"/>
        </w:rPr>
        <w:t>Simon</w:t>
      </w:r>
      <w:r w:rsidR="00146972" w:rsidRPr="005762FC">
        <w:rPr>
          <w:rFonts w:ascii="Arial" w:hAnsi="Arial"/>
        </w:rPr>
        <w:t>, a</w:t>
      </w:r>
      <w:r w:rsidR="00094224" w:rsidRPr="005762FC">
        <w:rPr>
          <w:rFonts w:ascii="Arial" w:hAnsi="Arial"/>
        </w:rPr>
        <w:t>nd Peter was at the helm of the Bob Barker. They sailed south to the most remote and dangerous waters on Earth.</w:t>
      </w:r>
    </w:p>
    <w:p w14:paraId="3CD69B70" w14:textId="77777777" w:rsidR="005E75EC" w:rsidRPr="005762FC" w:rsidRDefault="005E75EC">
      <w:pPr>
        <w:spacing w:after="0"/>
        <w:rPr>
          <w:rFonts w:ascii="Arial" w:hAnsi="Arial"/>
        </w:rPr>
      </w:pPr>
    </w:p>
    <w:p w14:paraId="1015E3D1" w14:textId="6DA7D3A8" w:rsidR="005E75EC" w:rsidRPr="005762FC" w:rsidRDefault="00A5122B">
      <w:pPr>
        <w:spacing w:after="0"/>
        <w:rPr>
          <w:rFonts w:ascii="Arial" w:hAnsi="Arial"/>
        </w:rPr>
      </w:pPr>
      <w:r w:rsidRPr="00A5122B">
        <w:rPr>
          <w:rFonts w:ascii="Arial" w:hAnsi="Arial"/>
          <w:b/>
          <w:bCs/>
        </w:rPr>
        <w:t>Peter:</w:t>
      </w:r>
      <w:r w:rsidR="00146972" w:rsidRPr="005762FC">
        <w:rPr>
          <w:rFonts w:ascii="Arial" w:hAnsi="Arial"/>
        </w:rPr>
        <w:t xml:space="preserve"> </w:t>
      </w:r>
      <w:r w:rsidR="00094224" w:rsidRPr="005762FC">
        <w:rPr>
          <w:rFonts w:ascii="Arial" w:hAnsi="Arial"/>
        </w:rPr>
        <w:t>As you head south, you pass to these latitudes</w:t>
      </w:r>
      <w:r w:rsidR="00146972" w:rsidRPr="005762FC">
        <w:rPr>
          <w:rFonts w:ascii="Arial" w:hAnsi="Arial"/>
        </w:rPr>
        <w:t>, t</w:t>
      </w:r>
      <w:r w:rsidR="00094224" w:rsidRPr="005762FC">
        <w:rPr>
          <w:rFonts w:ascii="Arial" w:hAnsi="Arial"/>
        </w:rPr>
        <w:t>he 40s</w:t>
      </w:r>
      <w:r w:rsidR="00146972" w:rsidRPr="005762FC">
        <w:rPr>
          <w:rFonts w:ascii="Arial" w:hAnsi="Arial"/>
        </w:rPr>
        <w:t>, t</w:t>
      </w:r>
      <w:r w:rsidR="00094224" w:rsidRPr="005762FC">
        <w:rPr>
          <w:rFonts w:ascii="Arial" w:hAnsi="Arial"/>
        </w:rPr>
        <w:t>he 50s</w:t>
      </w:r>
      <w:r w:rsidR="00146972" w:rsidRPr="005762FC">
        <w:rPr>
          <w:rFonts w:ascii="Arial" w:hAnsi="Arial"/>
        </w:rPr>
        <w:t>, t</w:t>
      </w:r>
      <w:r w:rsidR="00094224" w:rsidRPr="005762FC">
        <w:rPr>
          <w:rFonts w:ascii="Arial" w:hAnsi="Arial"/>
        </w:rPr>
        <w:t>he 60s</w:t>
      </w:r>
      <w:r w:rsidR="00146972" w:rsidRPr="005762FC">
        <w:rPr>
          <w:rFonts w:ascii="Arial" w:hAnsi="Arial"/>
        </w:rPr>
        <w:t xml:space="preserve">. </w:t>
      </w:r>
      <w:r w:rsidR="00094224" w:rsidRPr="005762FC">
        <w:rPr>
          <w:rFonts w:ascii="Arial" w:hAnsi="Arial"/>
        </w:rPr>
        <w:t>They say that when you go south of the 40s</w:t>
      </w:r>
      <w:r w:rsidR="00146972" w:rsidRPr="005762FC">
        <w:rPr>
          <w:rFonts w:ascii="Arial" w:hAnsi="Arial"/>
        </w:rPr>
        <w:t xml:space="preserve">, </w:t>
      </w:r>
      <w:r w:rsidR="00094224" w:rsidRPr="005762FC">
        <w:rPr>
          <w:rFonts w:ascii="Arial" w:hAnsi="Arial"/>
        </w:rPr>
        <w:t>there is no law</w:t>
      </w:r>
      <w:r w:rsidR="00A674BD">
        <w:rPr>
          <w:rFonts w:ascii="Arial" w:hAnsi="Arial"/>
        </w:rPr>
        <w:t>. S</w:t>
      </w:r>
      <w:r w:rsidR="00094224" w:rsidRPr="005762FC">
        <w:rPr>
          <w:rFonts w:ascii="Arial" w:hAnsi="Arial"/>
        </w:rPr>
        <w:t xml:space="preserve">outh </w:t>
      </w:r>
      <w:r w:rsidR="00146972" w:rsidRPr="005762FC">
        <w:rPr>
          <w:rFonts w:ascii="Arial" w:hAnsi="Arial"/>
        </w:rPr>
        <w:t xml:space="preserve">of </w:t>
      </w:r>
      <w:r w:rsidR="00094224" w:rsidRPr="005762FC">
        <w:rPr>
          <w:rFonts w:ascii="Arial" w:hAnsi="Arial"/>
        </w:rPr>
        <w:t xml:space="preserve">the </w:t>
      </w:r>
      <w:proofErr w:type="spellStart"/>
      <w:r w:rsidR="00094224" w:rsidRPr="005762FC">
        <w:rPr>
          <w:rFonts w:ascii="Arial" w:hAnsi="Arial"/>
        </w:rPr>
        <w:t>50s</w:t>
      </w:r>
      <w:proofErr w:type="spellEnd"/>
      <w:r w:rsidR="00146972" w:rsidRPr="005762FC">
        <w:rPr>
          <w:rFonts w:ascii="Arial" w:hAnsi="Arial"/>
        </w:rPr>
        <w:t xml:space="preserve">, </w:t>
      </w:r>
      <w:r w:rsidR="00094224" w:rsidRPr="005762FC">
        <w:rPr>
          <w:rFonts w:ascii="Arial" w:hAnsi="Arial"/>
        </w:rPr>
        <w:t>there is no God</w:t>
      </w:r>
      <w:r w:rsidR="00A674BD">
        <w:rPr>
          <w:rFonts w:ascii="Arial" w:hAnsi="Arial"/>
        </w:rPr>
        <w:t>. A</w:t>
      </w:r>
      <w:r w:rsidR="00094224" w:rsidRPr="005762FC">
        <w:rPr>
          <w:rFonts w:ascii="Arial" w:hAnsi="Arial"/>
        </w:rPr>
        <w:t>nd south of the 60s</w:t>
      </w:r>
      <w:r w:rsidR="00146972" w:rsidRPr="005762FC">
        <w:rPr>
          <w:rFonts w:ascii="Arial" w:hAnsi="Arial"/>
        </w:rPr>
        <w:t>, t</w:t>
      </w:r>
      <w:r w:rsidR="00094224" w:rsidRPr="005762FC">
        <w:rPr>
          <w:rFonts w:ascii="Arial" w:hAnsi="Arial"/>
        </w:rPr>
        <w:t>here's no hope. And yet</w:t>
      </w:r>
      <w:r w:rsidR="00146972" w:rsidRPr="005762FC">
        <w:rPr>
          <w:rFonts w:ascii="Arial" w:hAnsi="Arial"/>
        </w:rPr>
        <w:t xml:space="preserve">, </w:t>
      </w:r>
      <w:r w:rsidR="00094224" w:rsidRPr="005762FC">
        <w:rPr>
          <w:rFonts w:ascii="Arial" w:hAnsi="Arial"/>
        </w:rPr>
        <w:t>for toothfish</w:t>
      </w:r>
      <w:r w:rsidR="00146972" w:rsidRPr="005762FC">
        <w:rPr>
          <w:rFonts w:ascii="Arial" w:hAnsi="Arial"/>
        </w:rPr>
        <w:t>,</w:t>
      </w:r>
      <w:r w:rsidR="00094224" w:rsidRPr="005762FC">
        <w:rPr>
          <w:rFonts w:ascii="Arial" w:hAnsi="Arial"/>
        </w:rPr>
        <w:t xml:space="preserve"> it's this bountiful place where for them is a refuge.</w:t>
      </w:r>
    </w:p>
    <w:p w14:paraId="32D19162" w14:textId="77777777" w:rsidR="005E75EC" w:rsidRPr="005762FC" w:rsidRDefault="005E75EC">
      <w:pPr>
        <w:spacing w:after="0"/>
        <w:rPr>
          <w:rFonts w:ascii="Arial" w:hAnsi="Arial"/>
        </w:rPr>
      </w:pPr>
    </w:p>
    <w:p w14:paraId="2CC328E1" w14:textId="01031F33" w:rsidR="005E75EC" w:rsidRPr="005762FC" w:rsidRDefault="00A5122B">
      <w:pPr>
        <w:spacing w:after="0"/>
        <w:rPr>
          <w:rFonts w:ascii="Arial" w:hAnsi="Arial"/>
        </w:rPr>
      </w:pPr>
      <w:r w:rsidRPr="00A5122B">
        <w:rPr>
          <w:rFonts w:ascii="Arial" w:hAnsi="Arial"/>
          <w:b/>
          <w:bCs/>
        </w:rPr>
        <w:t>Nikka:</w:t>
      </w:r>
      <w:r w:rsidR="00E10CC8" w:rsidRPr="005762FC">
        <w:rPr>
          <w:rFonts w:ascii="Arial" w:hAnsi="Arial"/>
        </w:rPr>
        <w:t xml:space="preserve"> </w:t>
      </w:r>
      <w:r w:rsidR="00094224" w:rsidRPr="005762FC">
        <w:rPr>
          <w:rFonts w:ascii="Arial" w:hAnsi="Arial"/>
        </w:rPr>
        <w:t xml:space="preserve">The Bob Barker </w:t>
      </w:r>
      <w:r w:rsidR="00E10CC8" w:rsidRPr="005762FC">
        <w:rPr>
          <w:rFonts w:ascii="Arial" w:hAnsi="Arial"/>
        </w:rPr>
        <w:t xml:space="preserve">and </w:t>
      </w:r>
      <w:r w:rsidR="00094224" w:rsidRPr="005762FC">
        <w:rPr>
          <w:rFonts w:ascii="Arial" w:hAnsi="Arial"/>
        </w:rPr>
        <w:t xml:space="preserve">the </w:t>
      </w:r>
      <w:r w:rsidR="00E10CC8" w:rsidRPr="005762FC">
        <w:rPr>
          <w:rFonts w:ascii="Arial" w:hAnsi="Arial"/>
        </w:rPr>
        <w:t xml:space="preserve">Sam </w:t>
      </w:r>
      <w:r w:rsidR="00094224" w:rsidRPr="005762FC">
        <w:rPr>
          <w:rFonts w:ascii="Arial" w:hAnsi="Arial"/>
        </w:rPr>
        <w:t>Simon press</w:t>
      </w:r>
      <w:r w:rsidR="003E3594">
        <w:rPr>
          <w:rFonts w:ascii="Arial" w:hAnsi="Arial"/>
        </w:rPr>
        <w:t>ed</w:t>
      </w:r>
      <w:r w:rsidR="00094224" w:rsidRPr="005762FC">
        <w:rPr>
          <w:rFonts w:ascii="Arial" w:hAnsi="Arial"/>
        </w:rPr>
        <w:t xml:space="preserve"> through the churning gray water</w:t>
      </w:r>
      <w:r w:rsidR="00E10CC8" w:rsidRPr="005762FC">
        <w:rPr>
          <w:rFonts w:ascii="Arial" w:hAnsi="Arial"/>
        </w:rPr>
        <w:t xml:space="preserve">, </w:t>
      </w:r>
      <w:r w:rsidR="00094224" w:rsidRPr="005762FC">
        <w:rPr>
          <w:rFonts w:ascii="Arial" w:hAnsi="Arial"/>
        </w:rPr>
        <w:t>as they move</w:t>
      </w:r>
      <w:r w:rsidR="003E3594">
        <w:rPr>
          <w:rFonts w:ascii="Arial" w:hAnsi="Arial"/>
        </w:rPr>
        <w:t>d</w:t>
      </w:r>
      <w:r w:rsidR="00094224" w:rsidRPr="005762FC">
        <w:rPr>
          <w:rFonts w:ascii="Arial" w:hAnsi="Arial"/>
        </w:rPr>
        <w:t xml:space="preserve"> through a tide of icebergs</w:t>
      </w:r>
      <w:r w:rsidR="003E3594">
        <w:rPr>
          <w:rFonts w:ascii="Arial" w:hAnsi="Arial"/>
        </w:rPr>
        <w:t>, s</w:t>
      </w:r>
      <w:r w:rsidR="00094224" w:rsidRPr="005762FC">
        <w:rPr>
          <w:rFonts w:ascii="Arial" w:hAnsi="Arial"/>
        </w:rPr>
        <w:t>ome the size of tall buildings, and they began to search the horizon for the ship that hasn't been found by law enforcement for 10 years.</w:t>
      </w:r>
    </w:p>
    <w:p w14:paraId="56041621" w14:textId="77777777" w:rsidR="005E75EC" w:rsidRPr="005762FC" w:rsidRDefault="005E75EC">
      <w:pPr>
        <w:spacing w:after="0"/>
        <w:rPr>
          <w:rFonts w:ascii="Arial" w:hAnsi="Arial"/>
        </w:rPr>
      </w:pPr>
    </w:p>
    <w:p w14:paraId="75D1DA62" w14:textId="03C925DF" w:rsidR="005E75EC" w:rsidRPr="005762FC" w:rsidRDefault="00A5122B">
      <w:pPr>
        <w:spacing w:after="0"/>
        <w:rPr>
          <w:rFonts w:ascii="Arial" w:hAnsi="Arial"/>
        </w:rPr>
      </w:pPr>
      <w:r w:rsidRPr="00A5122B">
        <w:rPr>
          <w:rFonts w:ascii="Arial" w:hAnsi="Arial"/>
          <w:b/>
          <w:bCs/>
        </w:rPr>
        <w:t>Peter:</w:t>
      </w:r>
      <w:r w:rsidR="00E10CC8" w:rsidRPr="005762FC">
        <w:rPr>
          <w:rFonts w:ascii="Arial" w:hAnsi="Arial"/>
        </w:rPr>
        <w:t xml:space="preserve"> </w:t>
      </w:r>
      <w:r w:rsidR="00094224" w:rsidRPr="005762FC">
        <w:rPr>
          <w:rFonts w:ascii="Arial" w:hAnsi="Arial"/>
        </w:rPr>
        <w:t xml:space="preserve">And </w:t>
      </w:r>
      <w:r w:rsidR="003E3594" w:rsidRPr="005762FC">
        <w:rPr>
          <w:rFonts w:ascii="Arial" w:hAnsi="Arial"/>
        </w:rPr>
        <w:t>so,</w:t>
      </w:r>
      <w:r w:rsidR="00094224" w:rsidRPr="005762FC">
        <w:rPr>
          <w:rFonts w:ascii="Arial" w:hAnsi="Arial"/>
        </w:rPr>
        <w:t xml:space="preserve"> we're searching on the </w:t>
      </w:r>
      <w:r w:rsidR="003E3594" w:rsidRPr="005762FC">
        <w:rPr>
          <w:rFonts w:ascii="Arial" w:hAnsi="Arial"/>
        </w:rPr>
        <w:t>Bizzarri</w:t>
      </w:r>
      <w:r w:rsidR="003E3594">
        <w:rPr>
          <w:rFonts w:ascii="Arial" w:hAnsi="Arial"/>
        </w:rPr>
        <w:t xml:space="preserve"> </w:t>
      </w:r>
      <w:r w:rsidR="00545461" w:rsidRPr="005762FC">
        <w:rPr>
          <w:rFonts w:ascii="Arial" w:hAnsi="Arial"/>
        </w:rPr>
        <w:t>B</w:t>
      </w:r>
      <w:r w:rsidR="00094224" w:rsidRPr="005762FC">
        <w:rPr>
          <w:rFonts w:ascii="Arial" w:hAnsi="Arial"/>
        </w:rPr>
        <w:t>ank, a place that's deep enough for there to be toothfish</w:t>
      </w:r>
      <w:r w:rsidR="00545461" w:rsidRPr="005762FC">
        <w:rPr>
          <w:rFonts w:ascii="Arial" w:hAnsi="Arial"/>
        </w:rPr>
        <w:t>.</w:t>
      </w:r>
    </w:p>
    <w:p w14:paraId="0EB3DF1C" w14:textId="77777777" w:rsidR="005E75EC" w:rsidRPr="005762FC" w:rsidRDefault="005E75EC">
      <w:pPr>
        <w:spacing w:after="0"/>
        <w:rPr>
          <w:rFonts w:ascii="Arial" w:hAnsi="Arial"/>
        </w:rPr>
      </w:pPr>
    </w:p>
    <w:p w14:paraId="2582F23E" w14:textId="31C10A5F" w:rsidR="005E75EC" w:rsidRPr="005762FC" w:rsidRDefault="00A5122B">
      <w:pPr>
        <w:spacing w:after="0"/>
        <w:rPr>
          <w:rFonts w:ascii="Arial" w:hAnsi="Arial"/>
        </w:rPr>
      </w:pPr>
      <w:r w:rsidRPr="00A5122B">
        <w:rPr>
          <w:rFonts w:ascii="Arial" w:hAnsi="Arial"/>
          <w:b/>
          <w:bCs/>
        </w:rPr>
        <w:t>Nikka:</w:t>
      </w:r>
      <w:r w:rsidR="00545461" w:rsidRPr="005762FC">
        <w:rPr>
          <w:rFonts w:ascii="Arial" w:hAnsi="Arial"/>
        </w:rPr>
        <w:t xml:space="preserve"> </w:t>
      </w:r>
      <w:r w:rsidR="00094224" w:rsidRPr="005762FC">
        <w:rPr>
          <w:rFonts w:ascii="Arial" w:hAnsi="Arial"/>
        </w:rPr>
        <w:t>This is a radio exchange on their first day.</w:t>
      </w:r>
    </w:p>
    <w:p w14:paraId="2B93E96D" w14:textId="77777777" w:rsidR="005E75EC" w:rsidRPr="005762FC" w:rsidRDefault="005E75EC">
      <w:pPr>
        <w:spacing w:after="0"/>
        <w:rPr>
          <w:rFonts w:ascii="Arial" w:hAnsi="Arial"/>
        </w:rPr>
      </w:pPr>
    </w:p>
    <w:p w14:paraId="646EB736" w14:textId="441937D7" w:rsidR="005E75EC" w:rsidRPr="005762FC" w:rsidRDefault="00545461">
      <w:pPr>
        <w:spacing w:after="0"/>
        <w:rPr>
          <w:rFonts w:ascii="Arial" w:hAnsi="Arial"/>
        </w:rPr>
      </w:pPr>
      <w:r w:rsidRPr="005762FC">
        <w:rPr>
          <w:rFonts w:ascii="Arial" w:hAnsi="Arial"/>
          <w:b/>
          <w:bCs/>
        </w:rPr>
        <w:lastRenderedPageBreak/>
        <w:t xml:space="preserve">Captain: </w:t>
      </w:r>
      <w:r w:rsidR="00094224" w:rsidRPr="005762FC">
        <w:rPr>
          <w:rFonts w:ascii="Arial" w:hAnsi="Arial"/>
        </w:rPr>
        <w:t>Yeah, Jeremy, I've got a radar target about nine miles that looks like about 11 o'clock</w:t>
      </w:r>
      <w:r w:rsidRPr="005762FC">
        <w:rPr>
          <w:rFonts w:ascii="Arial" w:hAnsi="Arial"/>
        </w:rPr>
        <w:t>. Do you see a</w:t>
      </w:r>
      <w:r w:rsidR="00094224" w:rsidRPr="005762FC">
        <w:rPr>
          <w:rFonts w:ascii="Arial" w:hAnsi="Arial"/>
        </w:rPr>
        <w:t>nything over that way</w:t>
      </w:r>
      <w:r w:rsidRPr="005762FC">
        <w:rPr>
          <w:rFonts w:ascii="Arial" w:hAnsi="Arial"/>
        </w:rPr>
        <w:t>?</w:t>
      </w:r>
    </w:p>
    <w:p w14:paraId="067790CD" w14:textId="77777777" w:rsidR="005E75EC" w:rsidRPr="005762FC" w:rsidRDefault="005E75EC">
      <w:pPr>
        <w:spacing w:after="0"/>
        <w:rPr>
          <w:rFonts w:ascii="Arial" w:hAnsi="Arial"/>
        </w:rPr>
      </w:pPr>
    </w:p>
    <w:p w14:paraId="4B9A0CE8" w14:textId="56BE957B" w:rsidR="0076538F" w:rsidRPr="005762FC" w:rsidRDefault="00545461">
      <w:pPr>
        <w:spacing w:after="0"/>
        <w:rPr>
          <w:rFonts w:ascii="Arial" w:hAnsi="Arial"/>
          <w:b/>
          <w:bCs/>
        </w:rPr>
      </w:pPr>
      <w:r w:rsidRPr="005762FC">
        <w:rPr>
          <w:rFonts w:ascii="Arial" w:hAnsi="Arial"/>
          <w:b/>
          <w:bCs/>
        </w:rPr>
        <w:t xml:space="preserve">Jeremy: </w:t>
      </w:r>
      <w:r w:rsidR="0076538F" w:rsidRPr="005762FC">
        <w:rPr>
          <w:rFonts w:ascii="Arial" w:hAnsi="Arial"/>
        </w:rPr>
        <w:t>[unintelligible [00:08:58]</w:t>
      </w:r>
    </w:p>
    <w:p w14:paraId="181443C3" w14:textId="77777777" w:rsidR="0076538F" w:rsidRPr="005762FC" w:rsidRDefault="0076538F">
      <w:pPr>
        <w:spacing w:after="0"/>
        <w:rPr>
          <w:rFonts w:ascii="Arial" w:hAnsi="Arial"/>
          <w:b/>
          <w:bCs/>
        </w:rPr>
      </w:pPr>
    </w:p>
    <w:p w14:paraId="33FAB774" w14:textId="009BCF3D" w:rsidR="005E75EC" w:rsidRPr="005762FC" w:rsidRDefault="00A5122B">
      <w:pPr>
        <w:spacing w:after="0"/>
        <w:rPr>
          <w:rFonts w:ascii="Arial" w:hAnsi="Arial"/>
        </w:rPr>
      </w:pPr>
      <w:r w:rsidRPr="00A5122B">
        <w:rPr>
          <w:rFonts w:ascii="Arial" w:hAnsi="Arial"/>
          <w:b/>
          <w:bCs/>
        </w:rPr>
        <w:t>Nikka:</w:t>
      </w:r>
      <w:r w:rsidR="0076538F" w:rsidRPr="005762FC">
        <w:rPr>
          <w:rFonts w:ascii="Arial" w:hAnsi="Arial"/>
          <w:b/>
          <w:bCs/>
        </w:rPr>
        <w:t xml:space="preserve"> </w:t>
      </w:r>
      <w:r w:rsidR="00094224" w:rsidRPr="005762FC">
        <w:rPr>
          <w:rFonts w:ascii="Arial" w:hAnsi="Arial"/>
        </w:rPr>
        <w:t xml:space="preserve">24 hours later, something on the radar screen </w:t>
      </w:r>
      <w:r w:rsidR="0076538F" w:rsidRPr="005762FC">
        <w:rPr>
          <w:rFonts w:ascii="Arial" w:hAnsi="Arial"/>
        </w:rPr>
        <w:t xml:space="preserve">caught </w:t>
      </w:r>
      <w:r w:rsidR="00094224" w:rsidRPr="005762FC">
        <w:rPr>
          <w:rFonts w:ascii="Arial" w:hAnsi="Arial"/>
        </w:rPr>
        <w:t>Peter</w:t>
      </w:r>
      <w:r w:rsidR="0076538F" w:rsidRPr="005762FC">
        <w:rPr>
          <w:rFonts w:ascii="Arial" w:hAnsi="Arial"/>
        </w:rPr>
        <w:t>'</w:t>
      </w:r>
      <w:r w:rsidR="00094224" w:rsidRPr="005762FC">
        <w:rPr>
          <w:rFonts w:ascii="Arial" w:hAnsi="Arial"/>
        </w:rPr>
        <w:t>s attention.</w:t>
      </w:r>
    </w:p>
    <w:p w14:paraId="345CB2B6" w14:textId="77777777" w:rsidR="005E75EC" w:rsidRPr="005762FC" w:rsidRDefault="005E75EC">
      <w:pPr>
        <w:spacing w:after="0"/>
        <w:rPr>
          <w:rFonts w:ascii="Arial" w:hAnsi="Arial"/>
        </w:rPr>
      </w:pPr>
    </w:p>
    <w:p w14:paraId="599842BA" w14:textId="48E55254" w:rsidR="0076538F" w:rsidRPr="005762FC" w:rsidRDefault="00A5122B">
      <w:pPr>
        <w:spacing w:after="0"/>
        <w:rPr>
          <w:rFonts w:ascii="Arial" w:hAnsi="Arial"/>
        </w:rPr>
      </w:pPr>
      <w:r w:rsidRPr="00A5122B">
        <w:rPr>
          <w:rFonts w:ascii="Arial" w:hAnsi="Arial"/>
          <w:b/>
          <w:bCs/>
        </w:rPr>
        <w:t>Peter:</w:t>
      </w:r>
      <w:r w:rsidR="0076538F" w:rsidRPr="005762FC">
        <w:rPr>
          <w:rFonts w:ascii="Arial" w:hAnsi="Arial"/>
        </w:rPr>
        <w:t xml:space="preserve"> </w:t>
      </w:r>
      <w:r w:rsidR="00094224" w:rsidRPr="005762FC">
        <w:rPr>
          <w:rFonts w:ascii="Arial" w:hAnsi="Arial"/>
        </w:rPr>
        <w:t>It's got</w:t>
      </w:r>
      <w:r w:rsidR="0076538F" w:rsidRPr="005762FC">
        <w:rPr>
          <w:rFonts w:ascii="Arial" w:hAnsi="Arial"/>
        </w:rPr>
        <w:t xml:space="preserve"> </w:t>
      </w:r>
      <w:r w:rsidR="00094224" w:rsidRPr="005762FC">
        <w:rPr>
          <w:rFonts w:ascii="Arial" w:hAnsi="Arial"/>
        </w:rPr>
        <w:t>100 possible targets</w:t>
      </w:r>
      <w:r w:rsidR="0001234F">
        <w:rPr>
          <w:rFonts w:ascii="Arial" w:hAnsi="Arial"/>
        </w:rPr>
        <w:t>, p</w:t>
      </w:r>
      <w:r w:rsidR="00094224" w:rsidRPr="005762FC">
        <w:rPr>
          <w:rFonts w:ascii="Arial" w:hAnsi="Arial"/>
        </w:rPr>
        <w:t>robably 100 of them being icebergs. And yet staring at this radar screen</w:t>
      </w:r>
      <w:r w:rsidR="0076538F" w:rsidRPr="005762FC">
        <w:rPr>
          <w:rFonts w:ascii="Arial" w:hAnsi="Arial"/>
        </w:rPr>
        <w:t xml:space="preserve">, </w:t>
      </w:r>
      <w:r w:rsidR="00094224" w:rsidRPr="005762FC">
        <w:rPr>
          <w:rFonts w:ascii="Arial" w:hAnsi="Arial"/>
        </w:rPr>
        <w:t xml:space="preserve">I see that one of these begins moving at about </w:t>
      </w:r>
      <w:r w:rsidR="0001234F">
        <w:rPr>
          <w:rFonts w:ascii="Arial" w:hAnsi="Arial"/>
        </w:rPr>
        <w:t xml:space="preserve">3 </w:t>
      </w:r>
      <w:r w:rsidR="00094224" w:rsidRPr="005762FC">
        <w:rPr>
          <w:rFonts w:ascii="Arial" w:hAnsi="Arial"/>
        </w:rPr>
        <w:t>knots. Icebergs don't drift that quickly</w:t>
      </w:r>
      <w:r w:rsidR="00CE1C6F">
        <w:rPr>
          <w:rFonts w:ascii="Arial" w:hAnsi="Arial"/>
        </w:rPr>
        <w:t>, a</w:t>
      </w:r>
      <w:r w:rsidR="00094224" w:rsidRPr="005762FC">
        <w:rPr>
          <w:rFonts w:ascii="Arial" w:hAnsi="Arial"/>
        </w:rPr>
        <w:t>nd I know that we have a ship</w:t>
      </w:r>
      <w:r w:rsidR="0076538F" w:rsidRPr="005762FC">
        <w:rPr>
          <w:rFonts w:ascii="Arial" w:hAnsi="Arial"/>
        </w:rPr>
        <w:t xml:space="preserve">. </w:t>
      </w:r>
    </w:p>
    <w:p w14:paraId="069D528D" w14:textId="77777777" w:rsidR="0076538F" w:rsidRPr="005762FC" w:rsidRDefault="0076538F">
      <w:pPr>
        <w:spacing w:after="0"/>
        <w:rPr>
          <w:rFonts w:ascii="Arial" w:hAnsi="Arial"/>
        </w:rPr>
      </w:pPr>
    </w:p>
    <w:p w14:paraId="6340B43A" w14:textId="4604478C" w:rsidR="005E75EC" w:rsidRPr="005762FC" w:rsidRDefault="00277FEA">
      <w:pPr>
        <w:spacing w:after="0"/>
        <w:rPr>
          <w:rFonts w:ascii="Arial" w:hAnsi="Arial"/>
        </w:rPr>
      </w:pPr>
      <w:r w:rsidRPr="005762FC">
        <w:rPr>
          <w:rFonts w:ascii="Arial" w:hAnsi="Arial"/>
          <w:b/>
          <w:bCs/>
        </w:rPr>
        <w:t>Crew</w:t>
      </w:r>
      <w:r w:rsidR="0076538F" w:rsidRPr="005762FC">
        <w:rPr>
          <w:rFonts w:ascii="Arial" w:hAnsi="Arial"/>
          <w:b/>
          <w:bCs/>
        </w:rPr>
        <w:t xml:space="preserve">: </w:t>
      </w:r>
      <w:r w:rsidR="0076538F" w:rsidRPr="005762FC">
        <w:rPr>
          <w:rFonts w:ascii="Arial" w:hAnsi="Arial"/>
        </w:rPr>
        <w:t>T</w:t>
      </w:r>
      <w:r w:rsidR="00094224" w:rsidRPr="005762FC">
        <w:rPr>
          <w:rFonts w:ascii="Arial" w:hAnsi="Arial"/>
        </w:rPr>
        <w:t>hat's a ship</w:t>
      </w:r>
      <w:r w:rsidR="0076538F" w:rsidRPr="005762FC">
        <w:rPr>
          <w:rFonts w:ascii="Arial" w:hAnsi="Arial"/>
        </w:rPr>
        <w:t>.</w:t>
      </w:r>
    </w:p>
    <w:p w14:paraId="444EF32E" w14:textId="77777777" w:rsidR="005E75EC" w:rsidRPr="005762FC" w:rsidRDefault="005E75EC">
      <w:pPr>
        <w:spacing w:after="0"/>
        <w:rPr>
          <w:rFonts w:ascii="Arial" w:hAnsi="Arial"/>
        </w:rPr>
      </w:pPr>
    </w:p>
    <w:p w14:paraId="2897C1E4" w14:textId="61A045D5" w:rsidR="00C158C7" w:rsidRPr="005762FC" w:rsidRDefault="00277FEA">
      <w:pPr>
        <w:spacing w:after="0"/>
        <w:rPr>
          <w:rFonts w:ascii="Arial" w:hAnsi="Arial"/>
        </w:rPr>
      </w:pPr>
      <w:r w:rsidRPr="005762FC">
        <w:rPr>
          <w:rFonts w:ascii="Arial" w:hAnsi="Arial"/>
          <w:b/>
          <w:bCs/>
        </w:rPr>
        <w:t>Crew</w:t>
      </w:r>
      <w:r w:rsidR="00C158C7" w:rsidRPr="005762FC">
        <w:rPr>
          <w:rFonts w:ascii="Arial" w:hAnsi="Arial"/>
          <w:b/>
          <w:bCs/>
        </w:rPr>
        <w:t xml:space="preserve">: </w:t>
      </w:r>
      <w:r w:rsidR="006B0470">
        <w:rPr>
          <w:rFonts w:ascii="Arial" w:hAnsi="Arial"/>
        </w:rPr>
        <w:t xml:space="preserve">Yeah. </w:t>
      </w:r>
      <w:r w:rsidR="00C158C7" w:rsidRPr="005762FC">
        <w:rPr>
          <w:rFonts w:ascii="Arial" w:hAnsi="Arial"/>
        </w:rPr>
        <w:t xml:space="preserve">It </w:t>
      </w:r>
      <w:r w:rsidR="00CE1C6F">
        <w:rPr>
          <w:rFonts w:ascii="Arial" w:hAnsi="Arial"/>
        </w:rPr>
        <w:t xml:space="preserve">is slowing </w:t>
      </w:r>
      <w:r w:rsidR="00094224" w:rsidRPr="005762FC">
        <w:rPr>
          <w:rFonts w:ascii="Arial" w:hAnsi="Arial"/>
        </w:rPr>
        <w:t>down</w:t>
      </w:r>
      <w:r w:rsidR="00CE1C6F">
        <w:rPr>
          <w:rFonts w:ascii="Arial" w:hAnsi="Arial"/>
        </w:rPr>
        <w:t>. I</w:t>
      </w:r>
      <w:r w:rsidR="00C158C7" w:rsidRPr="005762FC">
        <w:rPr>
          <w:rFonts w:ascii="Arial" w:hAnsi="Arial"/>
        </w:rPr>
        <w:t xml:space="preserve">t's </w:t>
      </w:r>
      <w:r w:rsidR="00094224" w:rsidRPr="005762FC">
        <w:rPr>
          <w:rFonts w:ascii="Arial" w:hAnsi="Arial"/>
        </w:rPr>
        <w:t xml:space="preserve">turning around </w:t>
      </w:r>
      <w:r w:rsidR="00C158C7" w:rsidRPr="005762FC">
        <w:rPr>
          <w:rFonts w:ascii="Arial" w:hAnsi="Arial"/>
        </w:rPr>
        <w:t>in another direction</w:t>
      </w:r>
      <w:r w:rsidR="00094224" w:rsidRPr="005762FC">
        <w:rPr>
          <w:rFonts w:ascii="Arial" w:hAnsi="Arial"/>
        </w:rPr>
        <w:t xml:space="preserve">. </w:t>
      </w:r>
    </w:p>
    <w:p w14:paraId="595D3DFF" w14:textId="77777777" w:rsidR="00C158C7" w:rsidRPr="005762FC" w:rsidRDefault="00C158C7">
      <w:pPr>
        <w:spacing w:after="0"/>
        <w:rPr>
          <w:rFonts w:ascii="Arial" w:hAnsi="Arial"/>
        </w:rPr>
      </w:pPr>
    </w:p>
    <w:p w14:paraId="23D40AF2" w14:textId="02D312B4" w:rsidR="005E75EC" w:rsidRPr="005762FC" w:rsidRDefault="00277FEA">
      <w:pPr>
        <w:spacing w:after="0"/>
        <w:rPr>
          <w:rFonts w:ascii="Arial" w:hAnsi="Arial"/>
        </w:rPr>
      </w:pPr>
      <w:r w:rsidRPr="005762FC">
        <w:rPr>
          <w:rFonts w:ascii="Arial" w:hAnsi="Arial"/>
          <w:b/>
          <w:bCs/>
        </w:rPr>
        <w:t>Crew</w:t>
      </w:r>
      <w:r w:rsidR="00C158C7" w:rsidRPr="005762FC">
        <w:rPr>
          <w:rFonts w:ascii="Arial" w:hAnsi="Arial"/>
          <w:b/>
          <w:bCs/>
        </w:rPr>
        <w:t xml:space="preserve">: </w:t>
      </w:r>
      <w:r w:rsidR="00094224" w:rsidRPr="005762FC">
        <w:rPr>
          <w:rFonts w:ascii="Arial" w:hAnsi="Arial"/>
        </w:rPr>
        <w:t xml:space="preserve">I've got four </w:t>
      </w:r>
      <w:r w:rsidR="00115E7B">
        <w:rPr>
          <w:rFonts w:ascii="Arial" w:hAnsi="Arial"/>
        </w:rPr>
        <w:t xml:space="preserve">buoys </w:t>
      </w:r>
      <w:r w:rsidR="00094224" w:rsidRPr="005762FC">
        <w:rPr>
          <w:rFonts w:ascii="Arial" w:hAnsi="Arial"/>
        </w:rPr>
        <w:t>in a row right here.</w:t>
      </w:r>
    </w:p>
    <w:p w14:paraId="18B4BA96" w14:textId="77777777" w:rsidR="005E75EC" w:rsidRPr="005762FC" w:rsidRDefault="005E75EC">
      <w:pPr>
        <w:spacing w:after="0"/>
        <w:rPr>
          <w:rFonts w:ascii="Arial" w:hAnsi="Arial"/>
        </w:rPr>
      </w:pPr>
    </w:p>
    <w:p w14:paraId="2C09B93F" w14:textId="2BCC08D1" w:rsidR="00C158C7" w:rsidRPr="005762FC" w:rsidRDefault="00A5122B">
      <w:pPr>
        <w:spacing w:after="0"/>
        <w:rPr>
          <w:rFonts w:ascii="Arial" w:hAnsi="Arial"/>
        </w:rPr>
      </w:pPr>
      <w:r w:rsidRPr="00A5122B">
        <w:rPr>
          <w:rFonts w:ascii="Arial" w:hAnsi="Arial"/>
          <w:b/>
          <w:bCs/>
        </w:rPr>
        <w:t>Peter:</w:t>
      </w:r>
      <w:r w:rsidR="00C158C7" w:rsidRPr="005762FC">
        <w:rPr>
          <w:rFonts w:ascii="Arial" w:hAnsi="Arial"/>
        </w:rPr>
        <w:t xml:space="preserve"> </w:t>
      </w:r>
      <w:r w:rsidR="00094224" w:rsidRPr="005762FC">
        <w:rPr>
          <w:rFonts w:ascii="Arial" w:hAnsi="Arial"/>
        </w:rPr>
        <w:t>Around that time</w:t>
      </w:r>
      <w:r w:rsidR="00C158C7" w:rsidRPr="005762FC">
        <w:rPr>
          <w:rFonts w:ascii="Arial" w:hAnsi="Arial"/>
        </w:rPr>
        <w:t xml:space="preserve">, </w:t>
      </w:r>
      <w:r w:rsidR="00094224" w:rsidRPr="005762FC">
        <w:rPr>
          <w:rFonts w:ascii="Arial" w:hAnsi="Arial"/>
        </w:rPr>
        <w:t>I see some orange buoys in the water as we're motoring past. And I know</w:t>
      </w:r>
      <w:r w:rsidR="00C158C7" w:rsidRPr="005762FC">
        <w:rPr>
          <w:rFonts w:ascii="Arial" w:hAnsi="Arial"/>
        </w:rPr>
        <w:t>, "O</w:t>
      </w:r>
      <w:r w:rsidR="00094224" w:rsidRPr="005762FC">
        <w:rPr>
          <w:rFonts w:ascii="Arial" w:hAnsi="Arial"/>
        </w:rPr>
        <w:t>kay, this isn't just a ship. This is a fishing vessel. This is fishing gear.</w:t>
      </w:r>
      <w:r w:rsidR="00C158C7" w:rsidRPr="005762FC">
        <w:rPr>
          <w:rFonts w:ascii="Arial" w:hAnsi="Arial"/>
        </w:rPr>
        <w:t>"</w:t>
      </w:r>
      <w:r w:rsidR="00094224" w:rsidRPr="005762FC">
        <w:rPr>
          <w:rFonts w:ascii="Arial" w:hAnsi="Arial"/>
        </w:rPr>
        <w:t xml:space="preserve"> </w:t>
      </w:r>
    </w:p>
    <w:p w14:paraId="075E2C4D" w14:textId="77777777" w:rsidR="00C158C7" w:rsidRPr="005762FC" w:rsidRDefault="00C158C7">
      <w:pPr>
        <w:spacing w:after="0"/>
        <w:rPr>
          <w:rFonts w:ascii="Arial" w:hAnsi="Arial"/>
        </w:rPr>
      </w:pPr>
    </w:p>
    <w:p w14:paraId="6866C9B5" w14:textId="6FE42DE3" w:rsidR="005E75EC" w:rsidRPr="005762FC" w:rsidRDefault="00277FEA">
      <w:pPr>
        <w:spacing w:after="0"/>
        <w:rPr>
          <w:rFonts w:ascii="Arial" w:hAnsi="Arial"/>
        </w:rPr>
      </w:pPr>
      <w:r w:rsidRPr="005762FC">
        <w:rPr>
          <w:rFonts w:ascii="Arial" w:hAnsi="Arial"/>
          <w:b/>
          <w:bCs/>
        </w:rPr>
        <w:t>Crew</w:t>
      </w:r>
      <w:r w:rsidR="00C158C7" w:rsidRPr="005762FC">
        <w:rPr>
          <w:rFonts w:ascii="Arial" w:hAnsi="Arial"/>
          <w:b/>
          <w:bCs/>
        </w:rPr>
        <w:t xml:space="preserve">: </w:t>
      </w:r>
      <w:r w:rsidR="00094224" w:rsidRPr="005762FC">
        <w:rPr>
          <w:rFonts w:ascii="Arial" w:hAnsi="Arial"/>
        </w:rPr>
        <w:t>All right, we've got ourselves a fishing boat.</w:t>
      </w:r>
    </w:p>
    <w:p w14:paraId="4A550DF4" w14:textId="77777777" w:rsidR="005E75EC" w:rsidRPr="005762FC" w:rsidRDefault="005E75EC">
      <w:pPr>
        <w:spacing w:after="0"/>
        <w:rPr>
          <w:rFonts w:ascii="Arial" w:hAnsi="Arial"/>
        </w:rPr>
      </w:pPr>
    </w:p>
    <w:p w14:paraId="3C052461" w14:textId="37594E4D" w:rsidR="005E75EC" w:rsidRPr="005762FC" w:rsidRDefault="00A5122B">
      <w:pPr>
        <w:spacing w:after="0"/>
        <w:rPr>
          <w:rFonts w:ascii="Arial" w:hAnsi="Arial"/>
        </w:rPr>
      </w:pPr>
      <w:r w:rsidRPr="00A5122B">
        <w:rPr>
          <w:rFonts w:ascii="Arial" w:hAnsi="Arial"/>
          <w:b/>
          <w:bCs/>
        </w:rPr>
        <w:t>Nikka:</w:t>
      </w:r>
      <w:r w:rsidR="00C158C7" w:rsidRPr="005762FC">
        <w:rPr>
          <w:rFonts w:ascii="Arial" w:hAnsi="Arial"/>
        </w:rPr>
        <w:t xml:space="preserve"> </w:t>
      </w:r>
      <w:r w:rsidR="00094224" w:rsidRPr="005762FC">
        <w:rPr>
          <w:rFonts w:ascii="Arial" w:hAnsi="Arial"/>
        </w:rPr>
        <w:t>Peter changes course towards the unknown ship. And then</w:t>
      </w:r>
      <w:r w:rsidR="000564C5">
        <w:rPr>
          <w:rFonts w:ascii="Arial" w:hAnsi="Arial"/>
        </w:rPr>
        <w:t>,</w:t>
      </w:r>
      <w:r w:rsidR="00094224" w:rsidRPr="005762FC">
        <w:rPr>
          <w:rFonts w:ascii="Arial" w:hAnsi="Arial"/>
        </w:rPr>
        <w:t xml:space="preserve"> he hears a noise coming from the distance</w:t>
      </w:r>
      <w:r w:rsidR="00C158C7" w:rsidRPr="005762FC">
        <w:rPr>
          <w:rFonts w:ascii="Arial" w:hAnsi="Arial"/>
        </w:rPr>
        <w:t>.</w:t>
      </w:r>
    </w:p>
    <w:p w14:paraId="2C5175CE" w14:textId="77777777" w:rsidR="005E75EC" w:rsidRPr="005762FC" w:rsidRDefault="005E75EC">
      <w:pPr>
        <w:spacing w:after="0"/>
        <w:rPr>
          <w:rFonts w:ascii="Arial" w:hAnsi="Arial"/>
        </w:rPr>
      </w:pPr>
    </w:p>
    <w:p w14:paraId="4C212E23" w14:textId="7F338C59" w:rsidR="005E75EC" w:rsidRPr="005762FC" w:rsidRDefault="00A5122B">
      <w:pPr>
        <w:spacing w:after="0"/>
        <w:rPr>
          <w:rFonts w:ascii="Arial" w:hAnsi="Arial"/>
        </w:rPr>
      </w:pPr>
      <w:r w:rsidRPr="00A5122B">
        <w:rPr>
          <w:rFonts w:ascii="Arial" w:hAnsi="Arial"/>
          <w:b/>
          <w:bCs/>
        </w:rPr>
        <w:t>Peter:</w:t>
      </w:r>
      <w:r w:rsidR="00C158C7" w:rsidRPr="005762FC">
        <w:rPr>
          <w:rFonts w:ascii="Arial" w:hAnsi="Arial"/>
        </w:rPr>
        <w:t xml:space="preserve"> </w:t>
      </w:r>
      <w:r w:rsidR="00094224" w:rsidRPr="005762FC">
        <w:rPr>
          <w:rFonts w:ascii="Arial" w:hAnsi="Arial"/>
        </w:rPr>
        <w:t xml:space="preserve">I can actually </w:t>
      </w:r>
      <w:r w:rsidR="00C158C7" w:rsidRPr="005762FC">
        <w:rPr>
          <w:rFonts w:ascii="Arial" w:hAnsi="Arial"/>
        </w:rPr>
        <w:t>h</w:t>
      </w:r>
      <w:r w:rsidR="00094224" w:rsidRPr="005762FC">
        <w:rPr>
          <w:rFonts w:ascii="Arial" w:hAnsi="Arial"/>
        </w:rPr>
        <w:t>ear seabirds</w:t>
      </w:r>
      <w:r w:rsidR="000564C5">
        <w:rPr>
          <w:rFonts w:ascii="Arial" w:hAnsi="Arial"/>
        </w:rPr>
        <w:t>.</w:t>
      </w:r>
      <w:r w:rsidR="00094224" w:rsidRPr="005762FC">
        <w:rPr>
          <w:rFonts w:ascii="Arial" w:hAnsi="Arial"/>
        </w:rPr>
        <w:t xml:space="preserve"> I can see them diving into the wake of this ship</w:t>
      </w:r>
      <w:r w:rsidR="00C158C7" w:rsidRPr="005762FC">
        <w:rPr>
          <w:rFonts w:ascii="Arial" w:hAnsi="Arial"/>
        </w:rPr>
        <w:t xml:space="preserve">, </w:t>
      </w:r>
      <w:r w:rsidR="00094224" w:rsidRPr="005762FC">
        <w:rPr>
          <w:rFonts w:ascii="Arial" w:hAnsi="Arial"/>
        </w:rPr>
        <w:t xml:space="preserve">eating the slaughter remains from processing the </w:t>
      </w:r>
      <w:r w:rsidR="00E10CC8" w:rsidRPr="005762FC">
        <w:rPr>
          <w:rFonts w:ascii="Arial" w:hAnsi="Arial"/>
        </w:rPr>
        <w:t>toothfish</w:t>
      </w:r>
      <w:r w:rsidR="00094224" w:rsidRPr="005762FC">
        <w:rPr>
          <w:rFonts w:ascii="Arial" w:hAnsi="Arial"/>
        </w:rPr>
        <w:t>. And when it's about a mile and a half on the bow, I pulled down from a shelf, this purple binder</w:t>
      </w:r>
      <w:r w:rsidR="00936440">
        <w:rPr>
          <w:rFonts w:ascii="Arial" w:hAnsi="Arial"/>
        </w:rPr>
        <w:t xml:space="preserve"> </w:t>
      </w:r>
      <w:r w:rsidR="00094224" w:rsidRPr="005762FC">
        <w:rPr>
          <w:rFonts w:ascii="Arial" w:hAnsi="Arial"/>
        </w:rPr>
        <w:t>that's a collection of mugshots of illegal fishing boats.</w:t>
      </w:r>
    </w:p>
    <w:p w14:paraId="2FF3C770" w14:textId="77777777" w:rsidR="005E75EC" w:rsidRPr="005762FC" w:rsidRDefault="005E75EC">
      <w:pPr>
        <w:spacing w:after="0"/>
        <w:rPr>
          <w:rFonts w:ascii="Arial" w:hAnsi="Arial"/>
        </w:rPr>
      </w:pPr>
    </w:p>
    <w:p w14:paraId="3636DB8B" w14:textId="6E7FCDF9" w:rsidR="005E75EC" w:rsidRPr="005762FC" w:rsidRDefault="00A5122B">
      <w:pPr>
        <w:spacing w:after="0"/>
        <w:rPr>
          <w:rFonts w:ascii="Arial" w:hAnsi="Arial"/>
        </w:rPr>
      </w:pPr>
      <w:r w:rsidRPr="00A5122B">
        <w:rPr>
          <w:rFonts w:ascii="Arial" w:hAnsi="Arial"/>
          <w:b/>
          <w:bCs/>
        </w:rPr>
        <w:t>Nikka:</w:t>
      </w:r>
      <w:r w:rsidR="00C158C7" w:rsidRPr="005762FC">
        <w:rPr>
          <w:rFonts w:ascii="Arial" w:hAnsi="Arial"/>
        </w:rPr>
        <w:t xml:space="preserve"> </w:t>
      </w:r>
      <w:r w:rsidR="00094224" w:rsidRPr="005762FC">
        <w:rPr>
          <w:rFonts w:ascii="Arial" w:hAnsi="Arial"/>
        </w:rPr>
        <w:t xml:space="preserve">With most ships, you can get close enough to just read their name and ID them. But with poachers, that's not reliable because of this trick called the </w:t>
      </w:r>
      <w:r w:rsidR="007774AB" w:rsidRPr="005762FC">
        <w:rPr>
          <w:rFonts w:ascii="Arial" w:hAnsi="Arial"/>
        </w:rPr>
        <w:t>"</w:t>
      </w:r>
      <w:r w:rsidR="00094224" w:rsidRPr="005762FC">
        <w:rPr>
          <w:rFonts w:ascii="Arial" w:hAnsi="Arial"/>
        </w:rPr>
        <w:t xml:space="preserve">James Bond </w:t>
      </w:r>
      <w:r w:rsidR="007774AB" w:rsidRPr="005762FC">
        <w:rPr>
          <w:rFonts w:ascii="Arial" w:hAnsi="Arial"/>
        </w:rPr>
        <w:t>L</w:t>
      </w:r>
      <w:r w:rsidR="00094224" w:rsidRPr="005762FC">
        <w:rPr>
          <w:rFonts w:ascii="Arial" w:hAnsi="Arial"/>
        </w:rPr>
        <w:t xml:space="preserve">icense </w:t>
      </w:r>
      <w:r w:rsidR="007774AB" w:rsidRPr="005762FC">
        <w:rPr>
          <w:rFonts w:ascii="Arial" w:hAnsi="Arial"/>
        </w:rPr>
        <w:t>P</w:t>
      </w:r>
      <w:r w:rsidR="00094224" w:rsidRPr="005762FC">
        <w:rPr>
          <w:rFonts w:ascii="Arial" w:hAnsi="Arial"/>
        </w:rPr>
        <w:t>late</w:t>
      </w:r>
      <w:r w:rsidR="007774AB" w:rsidRPr="005762FC">
        <w:rPr>
          <w:rFonts w:ascii="Arial" w:hAnsi="Arial"/>
        </w:rPr>
        <w:t>."</w:t>
      </w:r>
    </w:p>
    <w:p w14:paraId="719144C0" w14:textId="77777777" w:rsidR="005E75EC" w:rsidRPr="005762FC" w:rsidRDefault="005E75EC">
      <w:pPr>
        <w:spacing w:after="0"/>
        <w:rPr>
          <w:rFonts w:ascii="Arial" w:hAnsi="Arial"/>
        </w:rPr>
      </w:pPr>
    </w:p>
    <w:p w14:paraId="6D07711C" w14:textId="1373606C" w:rsidR="005E75EC" w:rsidRPr="005762FC" w:rsidRDefault="00A5122B">
      <w:pPr>
        <w:spacing w:after="0"/>
        <w:rPr>
          <w:rFonts w:ascii="Arial" w:hAnsi="Arial"/>
        </w:rPr>
      </w:pPr>
      <w:r w:rsidRPr="00A5122B">
        <w:rPr>
          <w:rFonts w:ascii="Arial" w:hAnsi="Arial"/>
          <w:b/>
          <w:bCs/>
        </w:rPr>
        <w:t>Peter:</w:t>
      </w:r>
      <w:r w:rsidR="007774AB" w:rsidRPr="005762FC">
        <w:rPr>
          <w:rFonts w:ascii="Arial" w:hAnsi="Arial"/>
        </w:rPr>
        <w:t xml:space="preserve"> T</w:t>
      </w:r>
      <w:r w:rsidR="00094224" w:rsidRPr="005762FC">
        <w:rPr>
          <w:rFonts w:ascii="Arial" w:hAnsi="Arial"/>
        </w:rPr>
        <w:t>hey would essentially leave with the one name on their stern and then</w:t>
      </w:r>
      <w:r w:rsidR="007774AB" w:rsidRPr="005762FC">
        <w:rPr>
          <w:rFonts w:ascii="Arial" w:hAnsi="Arial"/>
        </w:rPr>
        <w:t>--</w:t>
      </w:r>
    </w:p>
    <w:p w14:paraId="518B26A6" w14:textId="77777777" w:rsidR="005E75EC" w:rsidRPr="005762FC" w:rsidRDefault="005E75EC">
      <w:pPr>
        <w:spacing w:after="0"/>
        <w:rPr>
          <w:rFonts w:ascii="Arial" w:hAnsi="Arial"/>
        </w:rPr>
      </w:pPr>
    </w:p>
    <w:p w14:paraId="6256824C" w14:textId="7F74ECC6" w:rsidR="005E75EC" w:rsidRPr="005762FC" w:rsidRDefault="00A5122B">
      <w:pPr>
        <w:spacing w:after="0"/>
        <w:rPr>
          <w:rFonts w:ascii="Arial" w:hAnsi="Arial"/>
        </w:rPr>
      </w:pPr>
      <w:r w:rsidRPr="00A5122B">
        <w:rPr>
          <w:rFonts w:ascii="Arial" w:hAnsi="Arial"/>
          <w:b/>
          <w:bCs/>
        </w:rPr>
        <w:t>Nikka:</w:t>
      </w:r>
      <w:r w:rsidR="007774AB" w:rsidRPr="005762FC">
        <w:rPr>
          <w:rFonts w:ascii="Arial" w:hAnsi="Arial"/>
        </w:rPr>
        <w:t xml:space="preserve"> W</w:t>
      </w:r>
      <w:r w:rsidR="00094224" w:rsidRPr="005762FC">
        <w:rPr>
          <w:rFonts w:ascii="Arial" w:hAnsi="Arial"/>
        </w:rPr>
        <w:t>hat they do is they take one of these big metal plates, and they hang them over the edge of the boat with a different name</w:t>
      </w:r>
      <w:r w:rsidR="007774AB" w:rsidRPr="005762FC">
        <w:rPr>
          <w:rFonts w:ascii="Arial" w:hAnsi="Arial"/>
        </w:rPr>
        <w:t>.</w:t>
      </w:r>
    </w:p>
    <w:p w14:paraId="2BD18F34" w14:textId="77777777" w:rsidR="005E75EC" w:rsidRPr="005762FC" w:rsidRDefault="005E75EC">
      <w:pPr>
        <w:spacing w:after="0"/>
        <w:rPr>
          <w:rFonts w:ascii="Arial" w:hAnsi="Arial"/>
        </w:rPr>
      </w:pPr>
    </w:p>
    <w:p w14:paraId="216F7F74" w14:textId="29E56CA6" w:rsidR="005E75EC" w:rsidRPr="005762FC" w:rsidRDefault="00A5122B">
      <w:pPr>
        <w:spacing w:after="0"/>
        <w:rPr>
          <w:rFonts w:ascii="Arial" w:hAnsi="Arial"/>
        </w:rPr>
      </w:pPr>
      <w:r w:rsidRPr="00A5122B">
        <w:rPr>
          <w:rFonts w:ascii="Arial" w:hAnsi="Arial"/>
          <w:b/>
          <w:bCs/>
        </w:rPr>
        <w:t>Peter:</w:t>
      </w:r>
      <w:r w:rsidR="007774AB" w:rsidRPr="005762FC">
        <w:rPr>
          <w:rFonts w:ascii="Arial" w:hAnsi="Arial"/>
        </w:rPr>
        <w:t xml:space="preserve"> Once </w:t>
      </w:r>
      <w:r w:rsidR="00094224" w:rsidRPr="005762FC">
        <w:rPr>
          <w:rFonts w:ascii="Arial" w:hAnsi="Arial"/>
        </w:rPr>
        <w:t>Customs and Border Protection Service would fly over one of these vessels and document their illegal activit</w:t>
      </w:r>
      <w:r w:rsidR="00C95586">
        <w:rPr>
          <w:rFonts w:ascii="Arial" w:hAnsi="Arial"/>
        </w:rPr>
        <w:t>y, a</w:t>
      </w:r>
      <w:r w:rsidR="00094224" w:rsidRPr="005762FC">
        <w:rPr>
          <w:rFonts w:ascii="Arial" w:hAnsi="Arial"/>
        </w:rPr>
        <w:t>s soon as that plane was over the horizon, the ship would already be operating under a different name.</w:t>
      </w:r>
    </w:p>
    <w:p w14:paraId="4D795C82" w14:textId="77777777" w:rsidR="005E75EC" w:rsidRPr="005762FC" w:rsidRDefault="005E75EC">
      <w:pPr>
        <w:spacing w:after="0"/>
        <w:rPr>
          <w:rFonts w:ascii="Arial" w:hAnsi="Arial"/>
        </w:rPr>
      </w:pPr>
    </w:p>
    <w:p w14:paraId="43DEB920" w14:textId="4747D8D3" w:rsidR="005E75EC" w:rsidRPr="005762FC" w:rsidRDefault="00A5122B">
      <w:pPr>
        <w:spacing w:after="0"/>
        <w:rPr>
          <w:rFonts w:ascii="Arial" w:hAnsi="Arial"/>
        </w:rPr>
      </w:pPr>
      <w:r w:rsidRPr="00A5122B">
        <w:rPr>
          <w:rFonts w:ascii="Arial" w:hAnsi="Arial"/>
          <w:b/>
          <w:bCs/>
        </w:rPr>
        <w:t>Nikka:</w:t>
      </w:r>
      <w:r w:rsidR="007774AB" w:rsidRPr="005762FC">
        <w:rPr>
          <w:rFonts w:ascii="Arial" w:hAnsi="Arial"/>
        </w:rPr>
        <w:t xml:space="preserve"> </w:t>
      </w:r>
      <w:r w:rsidR="00094224" w:rsidRPr="005762FC">
        <w:rPr>
          <w:rFonts w:ascii="Arial" w:hAnsi="Arial"/>
        </w:rPr>
        <w:t xml:space="preserve">The </w:t>
      </w:r>
      <w:r w:rsidR="00A074F8" w:rsidRPr="005762FC">
        <w:rPr>
          <w:rFonts w:ascii="Arial" w:hAnsi="Arial"/>
        </w:rPr>
        <w:t>Thunder</w:t>
      </w:r>
      <w:r w:rsidR="00094224" w:rsidRPr="005762FC">
        <w:rPr>
          <w:rFonts w:ascii="Arial" w:hAnsi="Arial"/>
        </w:rPr>
        <w:t xml:space="preserve"> is rumored to have had at least six other names, including the Arctic Ranger, Typhoon </w:t>
      </w:r>
      <w:r w:rsidR="00F0393F" w:rsidRPr="005762FC">
        <w:rPr>
          <w:rFonts w:ascii="Arial" w:hAnsi="Arial"/>
        </w:rPr>
        <w:t>I</w:t>
      </w:r>
      <w:r w:rsidR="00C95586">
        <w:rPr>
          <w:rFonts w:ascii="Arial" w:hAnsi="Arial"/>
        </w:rPr>
        <w:t>,</w:t>
      </w:r>
      <w:r w:rsidR="007774AB" w:rsidRPr="005762FC">
        <w:rPr>
          <w:rFonts w:ascii="Arial" w:hAnsi="Arial"/>
        </w:rPr>
        <w:t xml:space="preserve"> </w:t>
      </w:r>
      <w:r w:rsidR="00094224" w:rsidRPr="005762FC">
        <w:rPr>
          <w:rFonts w:ascii="Arial" w:hAnsi="Arial"/>
        </w:rPr>
        <w:t xml:space="preserve">and the Wuhan </w:t>
      </w:r>
      <w:r w:rsidR="007774AB" w:rsidRPr="005762FC">
        <w:rPr>
          <w:rFonts w:ascii="Arial" w:hAnsi="Arial"/>
        </w:rPr>
        <w:t>N4</w:t>
      </w:r>
      <w:r w:rsidR="00F0393F" w:rsidRPr="005762FC">
        <w:rPr>
          <w:rFonts w:ascii="Arial" w:hAnsi="Arial"/>
        </w:rPr>
        <w:t xml:space="preserve">. </w:t>
      </w:r>
      <w:r w:rsidR="00094224" w:rsidRPr="005762FC">
        <w:rPr>
          <w:rFonts w:ascii="Arial" w:hAnsi="Arial"/>
        </w:rPr>
        <w:t xml:space="preserve">Peter has a folder of mugshots of illegal fishing ships. </w:t>
      </w:r>
      <w:r w:rsidR="00F0393F" w:rsidRPr="005762FC">
        <w:rPr>
          <w:rFonts w:ascii="Arial" w:hAnsi="Arial"/>
        </w:rPr>
        <w:t>H</w:t>
      </w:r>
      <w:r w:rsidR="00094224" w:rsidRPr="005762FC">
        <w:rPr>
          <w:rFonts w:ascii="Arial" w:hAnsi="Arial"/>
        </w:rPr>
        <w:t xml:space="preserve">e memorizes </w:t>
      </w:r>
      <w:r w:rsidR="00094224" w:rsidRPr="005762FC">
        <w:rPr>
          <w:rFonts w:ascii="Arial" w:hAnsi="Arial"/>
        </w:rPr>
        <w:lastRenderedPageBreak/>
        <w:t>the paint schemes and builds</w:t>
      </w:r>
      <w:r w:rsidR="00C95586">
        <w:rPr>
          <w:rFonts w:ascii="Arial" w:hAnsi="Arial"/>
        </w:rPr>
        <w:t>,</w:t>
      </w:r>
      <w:r w:rsidR="00094224" w:rsidRPr="005762FC">
        <w:rPr>
          <w:rFonts w:ascii="Arial" w:hAnsi="Arial"/>
        </w:rPr>
        <w:t xml:space="preserve"> and then he goes to match them with the ship he sees far off in the distance.</w:t>
      </w:r>
    </w:p>
    <w:p w14:paraId="5270C88E" w14:textId="77777777" w:rsidR="005E75EC" w:rsidRPr="005762FC" w:rsidRDefault="005E75EC">
      <w:pPr>
        <w:spacing w:after="0"/>
        <w:rPr>
          <w:rFonts w:ascii="Arial" w:hAnsi="Arial"/>
        </w:rPr>
      </w:pPr>
    </w:p>
    <w:p w14:paraId="4BCAD7D0" w14:textId="11124FDE" w:rsidR="005E75EC" w:rsidRPr="005762FC" w:rsidRDefault="00A5122B">
      <w:pPr>
        <w:spacing w:after="0"/>
        <w:rPr>
          <w:rFonts w:ascii="Arial" w:hAnsi="Arial"/>
        </w:rPr>
      </w:pPr>
      <w:r w:rsidRPr="00A5122B">
        <w:rPr>
          <w:rFonts w:ascii="Arial" w:hAnsi="Arial"/>
          <w:b/>
          <w:bCs/>
        </w:rPr>
        <w:t>Peter:</w:t>
      </w:r>
      <w:r w:rsidR="00F0393F" w:rsidRPr="005762FC">
        <w:rPr>
          <w:rFonts w:ascii="Arial" w:hAnsi="Arial"/>
        </w:rPr>
        <w:t xml:space="preserve"> </w:t>
      </w:r>
      <w:r w:rsidR="00094224" w:rsidRPr="005762FC">
        <w:rPr>
          <w:rFonts w:ascii="Arial" w:hAnsi="Arial"/>
        </w:rPr>
        <w:t>I pull up the binoculars</w:t>
      </w:r>
      <w:r w:rsidR="00F0393F" w:rsidRPr="005762FC">
        <w:rPr>
          <w:rFonts w:ascii="Arial" w:hAnsi="Arial"/>
        </w:rPr>
        <w:t xml:space="preserve">, </w:t>
      </w:r>
      <w:r w:rsidR="00094224" w:rsidRPr="005762FC">
        <w:rPr>
          <w:rFonts w:ascii="Arial" w:hAnsi="Arial"/>
        </w:rPr>
        <w:t>and it starts appearing out of the fog that kept it hidden.</w:t>
      </w:r>
    </w:p>
    <w:p w14:paraId="3FC61370" w14:textId="77777777" w:rsidR="005E75EC" w:rsidRPr="005762FC" w:rsidRDefault="005E75EC">
      <w:pPr>
        <w:spacing w:after="0"/>
        <w:rPr>
          <w:rFonts w:ascii="Arial" w:hAnsi="Arial"/>
        </w:rPr>
      </w:pPr>
    </w:p>
    <w:p w14:paraId="2CE49777" w14:textId="6C33A058" w:rsidR="005E75EC" w:rsidRPr="005762FC" w:rsidRDefault="00277FEA">
      <w:pPr>
        <w:spacing w:after="0"/>
        <w:rPr>
          <w:rFonts w:ascii="Arial" w:hAnsi="Arial"/>
          <w:b/>
          <w:bCs/>
        </w:rPr>
      </w:pPr>
      <w:r w:rsidRPr="005762FC">
        <w:rPr>
          <w:rFonts w:ascii="Arial" w:hAnsi="Arial"/>
          <w:b/>
          <w:bCs/>
        </w:rPr>
        <w:t>Crew</w:t>
      </w:r>
      <w:r w:rsidR="00F0393F" w:rsidRPr="005762FC">
        <w:rPr>
          <w:rFonts w:ascii="Arial" w:hAnsi="Arial"/>
          <w:b/>
          <w:bCs/>
        </w:rPr>
        <w:t xml:space="preserve">: </w:t>
      </w:r>
      <w:r w:rsidR="00F0393F" w:rsidRPr="005762FC">
        <w:rPr>
          <w:rFonts w:ascii="Arial" w:hAnsi="Arial"/>
        </w:rPr>
        <w:t xml:space="preserve">Yeah, that’s the </w:t>
      </w:r>
      <w:r w:rsidR="00A074F8" w:rsidRPr="005762FC">
        <w:rPr>
          <w:rFonts w:ascii="Arial" w:hAnsi="Arial"/>
        </w:rPr>
        <w:t>Thunder</w:t>
      </w:r>
      <w:r w:rsidR="00F0393F" w:rsidRPr="005762FC">
        <w:rPr>
          <w:rFonts w:ascii="Arial" w:hAnsi="Arial"/>
        </w:rPr>
        <w:t xml:space="preserve">. I've got the </w:t>
      </w:r>
      <w:r w:rsidR="00A074F8" w:rsidRPr="005762FC">
        <w:rPr>
          <w:rFonts w:ascii="Arial" w:hAnsi="Arial"/>
        </w:rPr>
        <w:t>Thunder</w:t>
      </w:r>
      <w:r w:rsidR="00F0393F" w:rsidRPr="005762FC">
        <w:rPr>
          <w:rFonts w:ascii="Arial" w:hAnsi="Arial"/>
        </w:rPr>
        <w:t>.</w:t>
      </w:r>
    </w:p>
    <w:p w14:paraId="589379A9" w14:textId="77777777" w:rsidR="005E75EC" w:rsidRPr="005762FC" w:rsidRDefault="005E75EC">
      <w:pPr>
        <w:spacing w:after="0"/>
        <w:rPr>
          <w:rFonts w:ascii="Arial" w:hAnsi="Arial"/>
        </w:rPr>
      </w:pPr>
    </w:p>
    <w:p w14:paraId="23B8AF98" w14:textId="77777777" w:rsidR="00F0393F" w:rsidRPr="005762FC" w:rsidRDefault="00F0393F">
      <w:pPr>
        <w:spacing w:after="0"/>
        <w:rPr>
          <w:rFonts w:ascii="Arial" w:hAnsi="Arial"/>
        </w:rPr>
      </w:pPr>
      <w:r w:rsidRPr="005762FC">
        <w:rPr>
          <w:rFonts w:ascii="Arial" w:hAnsi="Arial"/>
        </w:rPr>
        <w:t xml:space="preserve">[laughter] </w:t>
      </w:r>
    </w:p>
    <w:p w14:paraId="315297BA" w14:textId="77777777" w:rsidR="00F0393F" w:rsidRPr="005762FC" w:rsidRDefault="00F0393F">
      <w:pPr>
        <w:spacing w:after="0"/>
        <w:rPr>
          <w:rFonts w:ascii="Arial" w:hAnsi="Arial"/>
        </w:rPr>
      </w:pPr>
    </w:p>
    <w:p w14:paraId="2CAF2289" w14:textId="2A55ED6C" w:rsidR="005E75EC" w:rsidRPr="005762FC" w:rsidRDefault="00A5122B">
      <w:pPr>
        <w:spacing w:after="0"/>
        <w:rPr>
          <w:rFonts w:ascii="Arial" w:hAnsi="Arial"/>
        </w:rPr>
      </w:pPr>
      <w:r w:rsidRPr="00A5122B">
        <w:rPr>
          <w:rFonts w:ascii="Arial" w:hAnsi="Arial"/>
          <w:b/>
          <w:bCs/>
        </w:rPr>
        <w:t>Peter:</w:t>
      </w:r>
      <w:r w:rsidR="00F0393F" w:rsidRPr="005762FC">
        <w:rPr>
          <w:rFonts w:ascii="Arial" w:hAnsi="Arial"/>
        </w:rPr>
        <w:t xml:space="preserve"> </w:t>
      </w:r>
      <w:r w:rsidR="00094224" w:rsidRPr="005762FC">
        <w:rPr>
          <w:rFonts w:ascii="Arial" w:hAnsi="Arial"/>
        </w:rPr>
        <w:t xml:space="preserve">I think </w:t>
      </w:r>
      <w:r w:rsidR="00F0393F" w:rsidRPr="005762FC">
        <w:rPr>
          <w:rFonts w:ascii="Arial" w:hAnsi="Arial"/>
        </w:rPr>
        <w:t>w</w:t>
      </w:r>
      <w:r w:rsidR="00094224" w:rsidRPr="005762FC">
        <w:rPr>
          <w:rFonts w:ascii="Arial" w:hAnsi="Arial"/>
        </w:rPr>
        <w:t>hat shocks me the most is that</w:t>
      </w:r>
      <w:r w:rsidR="00F0393F" w:rsidRPr="005762FC">
        <w:rPr>
          <w:rFonts w:ascii="Arial" w:hAnsi="Arial"/>
        </w:rPr>
        <w:t xml:space="preserve"> </w:t>
      </w:r>
      <w:r w:rsidR="00094224" w:rsidRPr="005762FC">
        <w:rPr>
          <w:rFonts w:ascii="Arial" w:hAnsi="Arial"/>
        </w:rPr>
        <w:t>here's the most wanted fishing vessel in the world</w:t>
      </w:r>
      <w:r w:rsidR="00F0393F" w:rsidRPr="005762FC">
        <w:rPr>
          <w:rFonts w:ascii="Arial" w:hAnsi="Arial"/>
        </w:rPr>
        <w:t xml:space="preserve">, </w:t>
      </w:r>
      <w:r w:rsidR="00094224" w:rsidRPr="005762FC">
        <w:rPr>
          <w:rFonts w:ascii="Arial" w:hAnsi="Arial"/>
        </w:rPr>
        <w:t xml:space="preserve">hasn't been seen for a year and a half. It's still called the </w:t>
      </w:r>
      <w:r w:rsidR="00A074F8" w:rsidRPr="005762FC">
        <w:rPr>
          <w:rFonts w:ascii="Arial" w:hAnsi="Arial"/>
        </w:rPr>
        <w:t>Thunder</w:t>
      </w:r>
      <w:r w:rsidR="00094224" w:rsidRPr="005762FC">
        <w:rPr>
          <w:rFonts w:ascii="Arial" w:hAnsi="Arial"/>
        </w:rPr>
        <w:t xml:space="preserve"> and it still has the same paint scheme. That's how audacious they were.</w:t>
      </w:r>
    </w:p>
    <w:p w14:paraId="55CCA8F3" w14:textId="77777777" w:rsidR="005E75EC" w:rsidRPr="005762FC" w:rsidRDefault="005E75EC">
      <w:pPr>
        <w:spacing w:after="0"/>
        <w:rPr>
          <w:rFonts w:ascii="Arial" w:hAnsi="Arial"/>
        </w:rPr>
      </w:pPr>
    </w:p>
    <w:p w14:paraId="43F12583" w14:textId="76835E41" w:rsidR="00F86180" w:rsidRPr="005762FC" w:rsidRDefault="00A5122B">
      <w:pPr>
        <w:spacing w:after="0"/>
        <w:rPr>
          <w:rFonts w:ascii="Arial" w:hAnsi="Arial"/>
        </w:rPr>
      </w:pPr>
      <w:r w:rsidRPr="00A5122B">
        <w:rPr>
          <w:rFonts w:ascii="Arial" w:hAnsi="Arial"/>
          <w:b/>
          <w:bCs/>
        </w:rPr>
        <w:t>Nikka:</w:t>
      </w:r>
      <w:r w:rsidR="00F86180" w:rsidRPr="005762FC">
        <w:rPr>
          <w:rFonts w:ascii="Arial" w:hAnsi="Arial"/>
        </w:rPr>
        <w:t xml:space="preserve"> </w:t>
      </w:r>
      <w:r w:rsidR="00094224" w:rsidRPr="005762FC">
        <w:rPr>
          <w:rFonts w:ascii="Arial" w:hAnsi="Arial"/>
        </w:rPr>
        <w:t xml:space="preserve">Peter and the crew had found the </w:t>
      </w:r>
      <w:r w:rsidR="00A074F8" w:rsidRPr="005762FC">
        <w:rPr>
          <w:rFonts w:ascii="Arial" w:hAnsi="Arial"/>
        </w:rPr>
        <w:t>Thunder</w:t>
      </w:r>
      <w:r w:rsidR="00094224" w:rsidRPr="005762FC">
        <w:rPr>
          <w:rFonts w:ascii="Arial" w:hAnsi="Arial"/>
        </w:rPr>
        <w:t xml:space="preserve"> after searching for just two days. </w:t>
      </w:r>
    </w:p>
    <w:p w14:paraId="456297A8" w14:textId="77777777" w:rsidR="00F86180" w:rsidRPr="005762FC" w:rsidRDefault="00F86180">
      <w:pPr>
        <w:spacing w:after="0"/>
        <w:rPr>
          <w:rFonts w:ascii="Arial" w:hAnsi="Arial"/>
        </w:rPr>
      </w:pPr>
    </w:p>
    <w:p w14:paraId="5251187C" w14:textId="665E85BF" w:rsidR="00F86180" w:rsidRPr="005762FC" w:rsidRDefault="00A5122B">
      <w:pPr>
        <w:spacing w:after="0"/>
        <w:rPr>
          <w:rFonts w:ascii="Arial" w:hAnsi="Arial"/>
        </w:rPr>
      </w:pPr>
      <w:r w:rsidRPr="00A5122B">
        <w:rPr>
          <w:rFonts w:ascii="Arial" w:hAnsi="Arial"/>
          <w:b/>
          <w:bCs/>
        </w:rPr>
        <w:t>Peter:</w:t>
      </w:r>
      <w:r w:rsidR="00F86180" w:rsidRPr="005762FC">
        <w:rPr>
          <w:rFonts w:ascii="Arial" w:hAnsi="Arial"/>
        </w:rPr>
        <w:t xml:space="preserve"> </w:t>
      </w:r>
      <w:r w:rsidR="00094224" w:rsidRPr="005762FC">
        <w:rPr>
          <w:rFonts w:ascii="Arial" w:hAnsi="Arial"/>
        </w:rPr>
        <w:t>When I</w:t>
      </w:r>
      <w:r w:rsidR="00F86180" w:rsidRPr="005762FC">
        <w:rPr>
          <w:rFonts w:ascii="Arial" w:hAnsi="Arial"/>
        </w:rPr>
        <w:t xml:space="preserve"> </w:t>
      </w:r>
      <w:r w:rsidR="00094224" w:rsidRPr="005762FC">
        <w:rPr>
          <w:rFonts w:ascii="Arial" w:hAnsi="Arial"/>
        </w:rPr>
        <w:t xml:space="preserve">identified it as the </w:t>
      </w:r>
      <w:r w:rsidR="00A074F8" w:rsidRPr="005762FC">
        <w:rPr>
          <w:rFonts w:ascii="Arial" w:hAnsi="Arial"/>
        </w:rPr>
        <w:t>Thunder</w:t>
      </w:r>
      <w:r w:rsidR="00F86180" w:rsidRPr="005762FC">
        <w:rPr>
          <w:rFonts w:ascii="Arial" w:hAnsi="Arial"/>
        </w:rPr>
        <w:t xml:space="preserve">, </w:t>
      </w:r>
      <w:r w:rsidR="00094224" w:rsidRPr="005762FC">
        <w:rPr>
          <w:rFonts w:ascii="Arial" w:hAnsi="Arial"/>
        </w:rPr>
        <w:t>I immediately go to sound the ship's alarms</w:t>
      </w:r>
      <w:r w:rsidR="00F86180" w:rsidRPr="005762FC">
        <w:rPr>
          <w:rFonts w:ascii="Arial" w:hAnsi="Arial"/>
        </w:rPr>
        <w:t xml:space="preserve"> that </w:t>
      </w:r>
      <w:r w:rsidR="00094224" w:rsidRPr="005762FC">
        <w:rPr>
          <w:rFonts w:ascii="Arial" w:hAnsi="Arial"/>
        </w:rPr>
        <w:t>gets all of the crew out of their bunks immediately to</w:t>
      </w:r>
      <w:r w:rsidR="00F86180" w:rsidRPr="005762FC">
        <w:rPr>
          <w:rFonts w:ascii="Arial" w:hAnsi="Arial"/>
        </w:rPr>
        <w:t xml:space="preserve"> </w:t>
      </w:r>
      <w:r w:rsidR="00094224" w:rsidRPr="005762FC">
        <w:rPr>
          <w:rFonts w:ascii="Arial" w:hAnsi="Arial"/>
        </w:rPr>
        <w:t xml:space="preserve">essentially their battle stations. I have to assume that the </w:t>
      </w:r>
      <w:r w:rsidR="00A074F8" w:rsidRPr="005762FC">
        <w:rPr>
          <w:rFonts w:ascii="Arial" w:hAnsi="Arial"/>
        </w:rPr>
        <w:t>Thunder</w:t>
      </w:r>
      <w:r w:rsidR="00094224" w:rsidRPr="005762FC">
        <w:rPr>
          <w:rFonts w:ascii="Arial" w:hAnsi="Arial"/>
        </w:rPr>
        <w:t xml:space="preserve"> is still actively fishing and that we may have to physically block them or physically intervene</w:t>
      </w:r>
      <w:r w:rsidR="00F86180" w:rsidRPr="005762FC">
        <w:rPr>
          <w:rFonts w:ascii="Arial" w:hAnsi="Arial"/>
        </w:rPr>
        <w:t>. A</w:t>
      </w:r>
      <w:r w:rsidR="00094224" w:rsidRPr="005762FC">
        <w:rPr>
          <w:rFonts w:ascii="Arial" w:hAnsi="Arial"/>
        </w:rPr>
        <w:t xml:space="preserve">nd that means that nobody can be asleep in their beds. Everybody has a role to play. I quicken the pace of the Bob Barker to get in closer to the </w:t>
      </w:r>
      <w:r w:rsidR="00A074F8" w:rsidRPr="005762FC">
        <w:rPr>
          <w:rFonts w:ascii="Arial" w:hAnsi="Arial"/>
        </w:rPr>
        <w:t>Thunder</w:t>
      </w:r>
      <w:r w:rsidR="00F86180" w:rsidRPr="005762FC">
        <w:rPr>
          <w:rFonts w:ascii="Arial" w:hAnsi="Arial"/>
        </w:rPr>
        <w:t xml:space="preserve">, </w:t>
      </w:r>
      <w:r w:rsidR="00094224" w:rsidRPr="005762FC">
        <w:rPr>
          <w:rFonts w:ascii="Arial" w:hAnsi="Arial"/>
        </w:rPr>
        <w:t>close enough that they can see the name Bob Barker painted on the bow of the ship. And I grabbed the radio on marine VHF channel 16</w:t>
      </w:r>
      <w:r w:rsidR="00F86180" w:rsidRPr="005762FC">
        <w:rPr>
          <w:rFonts w:ascii="Arial" w:hAnsi="Arial"/>
        </w:rPr>
        <w:t xml:space="preserve">, </w:t>
      </w:r>
      <w:r w:rsidR="00094224" w:rsidRPr="005762FC">
        <w:rPr>
          <w:rFonts w:ascii="Arial" w:hAnsi="Arial"/>
        </w:rPr>
        <w:t>and make my first contact. So</w:t>
      </w:r>
      <w:r w:rsidR="00F86180" w:rsidRPr="005762FC">
        <w:rPr>
          <w:rFonts w:ascii="Arial" w:hAnsi="Arial"/>
        </w:rPr>
        <w:t xml:space="preserve">, </w:t>
      </w:r>
      <w:r w:rsidR="00094224" w:rsidRPr="005762FC">
        <w:rPr>
          <w:rFonts w:ascii="Arial" w:hAnsi="Arial"/>
        </w:rPr>
        <w:t>I grabbed the mic and I say</w:t>
      </w:r>
      <w:r w:rsidR="00F86180" w:rsidRPr="005762FC">
        <w:rPr>
          <w:rFonts w:ascii="Arial" w:hAnsi="Arial"/>
        </w:rPr>
        <w:t>, "</w:t>
      </w:r>
      <w:r w:rsidR="00A074F8" w:rsidRPr="005762FC">
        <w:rPr>
          <w:rFonts w:ascii="Arial" w:hAnsi="Arial"/>
        </w:rPr>
        <w:t>Thunder</w:t>
      </w:r>
      <w:r w:rsidR="00094224" w:rsidRPr="005762FC">
        <w:rPr>
          <w:rFonts w:ascii="Arial" w:hAnsi="Arial"/>
        </w:rPr>
        <w:t>, this is Bob Barker</w:t>
      </w:r>
      <w:r w:rsidR="00F86180" w:rsidRPr="005762FC">
        <w:rPr>
          <w:rFonts w:ascii="Arial" w:hAnsi="Arial"/>
        </w:rPr>
        <w:t xml:space="preserve">. </w:t>
      </w:r>
      <w:r w:rsidR="00094224" w:rsidRPr="005762FC">
        <w:rPr>
          <w:rFonts w:ascii="Arial" w:hAnsi="Arial"/>
        </w:rPr>
        <w:t>Bob Barker. You are fishing illegally</w:t>
      </w:r>
      <w:r w:rsidR="00F86180" w:rsidRPr="005762FC">
        <w:rPr>
          <w:rFonts w:ascii="Arial" w:hAnsi="Arial"/>
        </w:rPr>
        <w:t xml:space="preserve">." </w:t>
      </w:r>
    </w:p>
    <w:p w14:paraId="0868A31B" w14:textId="77777777" w:rsidR="00F86180" w:rsidRPr="005762FC" w:rsidRDefault="00F86180">
      <w:pPr>
        <w:spacing w:after="0"/>
        <w:rPr>
          <w:rFonts w:ascii="Arial" w:hAnsi="Arial"/>
        </w:rPr>
      </w:pPr>
    </w:p>
    <w:p w14:paraId="334BF2FB" w14:textId="6742667E" w:rsidR="00A074F8" w:rsidRPr="005762FC" w:rsidRDefault="00A074F8">
      <w:pPr>
        <w:spacing w:after="0"/>
        <w:rPr>
          <w:rFonts w:ascii="Arial" w:hAnsi="Arial"/>
        </w:rPr>
      </w:pPr>
      <w:r w:rsidRPr="005762FC">
        <w:rPr>
          <w:rFonts w:ascii="Arial" w:hAnsi="Arial"/>
          <w:b/>
          <w:bCs/>
        </w:rPr>
        <w:t>Thunder</w:t>
      </w:r>
      <w:r w:rsidR="005E7FD6" w:rsidRPr="005762FC">
        <w:rPr>
          <w:rFonts w:ascii="Arial" w:hAnsi="Arial"/>
          <w:b/>
          <w:bCs/>
        </w:rPr>
        <w:t>'s</w:t>
      </w:r>
      <w:r w:rsidRPr="005762FC">
        <w:rPr>
          <w:rFonts w:ascii="Arial" w:hAnsi="Arial"/>
          <w:b/>
          <w:bCs/>
        </w:rPr>
        <w:t xml:space="preserve"> </w:t>
      </w:r>
      <w:r w:rsidR="005E7FD6" w:rsidRPr="005762FC">
        <w:rPr>
          <w:rFonts w:ascii="Arial" w:hAnsi="Arial"/>
          <w:b/>
          <w:bCs/>
        </w:rPr>
        <w:t>Captain</w:t>
      </w:r>
      <w:r w:rsidRPr="005762FC">
        <w:rPr>
          <w:rFonts w:ascii="Arial" w:hAnsi="Arial"/>
          <w:b/>
          <w:bCs/>
        </w:rPr>
        <w:t>:</w:t>
      </w:r>
      <w:r w:rsidRPr="00717C8A">
        <w:rPr>
          <w:rFonts w:ascii="Arial" w:hAnsi="Arial"/>
        </w:rPr>
        <w:t xml:space="preserve"> </w:t>
      </w:r>
      <w:r w:rsidRPr="005762FC">
        <w:rPr>
          <w:rFonts w:ascii="Arial" w:hAnsi="Arial"/>
        </w:rPr>
        <w:t>[</w:t>
      </w:r>
      <w:r w:rsidR="00B23608">
        <w:rPr>
          <w:rFonts w:ascii="Arial" w:hAnsi="Arial"/>
        </w:rPr>
        <w:t>foreign language</w:t>
      </w:r>
      <w:r w:rsidRPr="005762FC">
        <w:rPr>
          <w:rFonts w:ascii="Arial" w:hAnsi="Arial"/>
        </w:rPr>
        <w:t xml:space="preserve">] no speaking English. Only speaking Spanish. </w:t>
      </w:r>
    </w:p>
    <w:p w14:paraId="600A5857" w14:textId="77777777" w:rsidR="00A074F8" w:rsidRPr="005762FC" w:rsidRDefault="00A074F8">
      <w:pPr>
        <w:spacing w:after="0"/>
        <w:rPr>
          <w:rFonts w:ascii="Arial" w:hAnsi="Arial"/>
        </w:rPr>
      </w:pPr>
    </w:p>
    <w:p w14:paraId="5A3D20B9" w14:textId="67C2CE7A" w:rsidR="005E75EC" w:rsidRPr="005762FC" w:rsidRDefault="00A5122B">
      <w:pPr>
        <w:spacing w:after="0"/>
        <w:rPr>
          <w:rFonts w:ascii="Arial" w:hAnsi="Arial"/>
        </w:rPr>
      </w:pPr>
      <w:r w:rsidRPr="00A5122B">
        <w:rPr>
          <w:rFonts w:ascii="Arial" w:hAnsi="Arial"/>
          <w:b/>
          <w:bCs/>
        </w:rPr>
        <w:t>Peter:</w:t>
      </w:r>
      <w:r w:rsidR="00A074F8" w:rsidRPr="005762FC">
        <w:rPr>
          <w:rFonts w:ascii="Arial" w:hAnsi="Arial"/>
        </w:rPr>
        <w:t xml:space="preserve"> T</w:t>
      </w:r>
      <w:r w:rsidR="00094224" w:rsidRPr="005762FC">
        <w:rPr>
          <w:rFonts w:ascii="Arial" w:hAnsi="Arial"/>
        </w:rPr>
        <w:t xml:space="preserve">o which the </w:t>
      </w:r>
      <w:r w:rsidR="00A074F8" w:rsidRPr="005762FC">
        <w:rPr>
          <w:rFonts w:ascii="Arial" w:hAnsi="Arial"/>
        </w:rPr>
        <w:t>Thunder</w:t>
      </w:r>
      <w:r w:rsidR="00094224" w:rsidRPr="005762FC">
        <w:rPr>
          <w:rFonts w:ascii="Arial" w:hAnsi="Arial"/>
        </w:rPr>
        <w:t xml:space="preserve"> replies, </w:t>
      </w:r>
      <w:r w:rsidR="00A074F8" w:rsidRPr="005762FC">
        <w:rPr>
          <w:rFonts w:ascii="Arial" w:hAnsi="Arial"/>
        </w:rPr>
        <w:t>"S</w:t>
      </w:r>
      <w:r w:rsidR="00094224" w:rsidRPr="005762FC">
        <w:rPr>
          <w:rFonts w:ascii="Arial" w:hAnsi="Arial"/>
        </w:rPr>
        <w:t>orry, I only speak Spanish.</w:t>
      </w:r>
      <w:r w:rsidR="00A074F8" w:rsidRPr="005762FC">
        <w:rPr>
          <w:rFonts w:ascii="Arial" w:hAnsi="Arial"/>
        </w:rPr>
        <w:t>"</w:t>
      </w:r>
      <w:r w:rsidR="00094224" w:rsidRPr="005762FC">
        <w:rPr>
          <w:rFonts w:ascii="Arial" w:hAnsi="Arial"/>
        </w:rPr>
        <w:t xml:space="preserve"> </w:t>
      </w:r>
      <w:r w:rsidR="00A074F8" w:rsidRPr="005762FC">
        <w:rPr>
          <w:rFonts w:ascii="Arial" w:hAnsi="Arial"/>
        </w:rPr>
        <w:t>"</w:t>
      </w:r>
      <w:r w:rsidR="00094224" w:rsidRPr="005762FC">
        <w:rPr>
          <w:rFonts w:ascii="Arial" w:hAnsi="Arial"/>
        </w:rPr>
        <w:t>That's very lucky because we speak Spanish as well.</w:t>
      </w:r>
      <w:r w:rsidR="00A074F8" w:rsidRPr="005762FC">
        <w:rPr>
          <w:rFonts w:ascii="Arial" w:hAnsi="Arial"/>
        </w:rPr>
        <w:t>"</w:t>
      </w:r>
      <w:r w:rsidR="00094224" w:rsidRPr="005762FC">
        <w:rPr>
          <w:rFonts w:ascii="Arial" w:hAnsi="Arial"/>
        </w:rPr>
        <w:t xml:space="preserve"> And so</w:t>
      </w:r>
      <w:r w:rsidR="008E27B1">
        <w:rPr>
          <w:rFonts w:ascii="Arial" w:hAnsi="Arial"/>
        </w:rPr>
        <w:t>,</w:t>
      </w:r>
      <w:r w:rsidR="00094224" w:rsidRPr="005762FC">
        <w:rPr>
          <w:rFonts w:ascii="Arial" w:hAnsi="Arial"/>
        </w:rPr>
        <w:t xml:space="preserve"> I tell </w:t>
      </w:r>
      <w:r w:rsidR="00A074F8" w:rsidRPr="005762FC">
        <w:rPr>
          <w:rFonts w:ascii="Arial" w:hAnsi="Arial"/>
        </w:rPr>
        <w:t xml:space="preserve">them </w:t>
      </w:r>
      <w:r w:rsidR="00094224" w:rsidRPr="005762FC">
        <w:rPr>
          <w:rFonts w:ascii="Arial" w:hAnsi="Arial"/>
        </w:rPr>
        <w:t xml:space="preserve">with as much authority as my voice can muster. </w:t>
      </w:r>
      <w:r w:rsidR="00A074F8" w:rsidRPr="005762FC">
        <w:rPr>
          <w:rFonts w:ascii="Arial" w:hAnsi="Arial"/>
        </w:rPr>
        <w:t>"</w:t>
      </w:r>
      <w:r w:rsidR="00094224" w:rsidRPr="005762FC">
        <w:rPr>
          <w:rFonts w:ascii="Arial" w:hAnsi="Arial"/>
        </w:rPr>
        <w:t>We're conservation law enforcement</w:t>
      </w:r>
      <w:r w:rsidR="00A074F8" w:rsidRPr="005762FC">
        <w:rPr>
          <w:rFonts w:ascii="Arial" w:hAnsi="Arial"/>
        </w:rPr>
        <w:t>. W</w:t>
      </w:r>
      <w:r w:rsidR="00094224" w:rsidRPr="005762FC">
        <w:rPr>
          <w:rFonts w:ascii="Arial" w:hAnsi="Arial"/>
        </w:rPr>
        <w:t>e are placing them under arrest</w:t>
      </w:r>
      <w:r w:rsidR="00A074F8" w:rsidRPr="005762FC">
        <w:rPr>
          <w:rFonts w:ascii="Arial" w:hAnsi="Arial"/>
        </w:rPr>
        <w:t>, a</w:t>
      </w:r>
      <w:r w:rsidR="00094224" w:rsidRPr="005762FC">
        <w:rPr>
          <w:rFonts w:ascii="Arial" w:hAnsi="Arial"/>
        </w:rPr>
        <w:t>nd they are to come with us to Fremantle</w:t>
      </w:r>
      <w:r w:rsidR="00ED25AE" w:rsidRPr="005762FC">
        <w:rPr>
          <w:rFonts w:ascii="Arial" w:hAnsi="Arial"/>
        </w:rPr>
        <w:t xml:space="preserve">, </w:t>
      </w:r>
      <w:r w:rsidR="00094224" w:rsidRPr="005762FC">
        <w:rPr>
          <w:rFonts w:ascii="Arial" w:hAnsi="Arial"/>
        </w:rPr>
        <w:t>Australia</w:t>
      </w:r>
      <w:r w:rsidR="00A074F8" w:rsidRPr="005762FC">
        <w:rPr>
          <w:rFonts w:ascii="Arial" w:hAnsi="Arial"/>
        </w:rPr>
        <w:t>."</w:t>
      </w:r>
    </w:p>
    <w:p w14:paraId="761D3418" w14:textId="77777777" w:rsidR="005E75EC" w:rsidRPr="005762FC" w:rsidRDefault="005E75EC">
      <w:pPr>
        <w:spacing w:after="0"/>
        <w:rPr>
          <w:rFonts w:ascii="Arial" w:hAnsi="Arial"/>
        </w:rPr>
      </w:pPr>
    </w:p>
    <w:p w14:paraId="28E5AB4E" w14:textId="77777777" w:rsidR="00ED25AE" w:rsidRPr="005762FC" w:rsidRDefault="00ED25AE">
      <w:pPr>
        <w:spacing w:after="0"/>
        <w:rPr>
          <w:rFonts w:ascii="Arial" w:hAnsi="Arial"/>
        </w:rPr>
      </w:pPr>
      <w:r w:rsidRPr="005762FC">
        <w:rPr>
          <w:rFonts w:ascii="Arial" w:hAnsi="Arial"/>
          <w:b/>
          <w:bCs/>
        </w:rPr>
        <w:t xml:space="preserve">Translator: </w:t>
      </w:r>
      <w:r w:rsidRPr="005762FC">
        <w:rPr>
          <w:rFonts w:ascii="Arial" w:hAnsi="Arial"/>
        </w:rPr>
        <w:t>[Spanish language]</w:t>
      </w:r>
    </w:p>
    <w:p w14:paraId="53A80796" w14:textId="77777777" w:rsidR="00ED25AE" w:rsidRPr="005762FC" w:rsidRDefault="00ED25AE">
      <w:pPr>
        <w:spacing w:after="0"/>
        <w:rPr>
          <w:rFonts w:ascii="Arial" w:hAnsi="Arial"/>
        </w:rPr>
      </w:pPr>
    </w:p>
    <w:p w14:paraId="1416F822" w14:textId="37780340" w:rsidR="005E7FD6" w:rsidRPr="005762FC" w:rsidRDefault="00ED25AE">
      <w:pPr>
        <w:spacing w:after="0"/>
        <w:rPr>
          <w:rFonts w:ascii="Arial" w:hAnsi="Arial"/>
        </w:rPr>
      </w:pPr>
      <w:r w:rsidRPr="005762FC">
        <w:rPr>
          <w:rFonts w:ascii="Arial" w:hAnsi="Arial"/>
          <w:b/>
          <w:bCs/>
        </w:rPr>
        <w:t>Thunder</w:t>
      </w:r>
      <w:r w:rsidR="005E7FD6" w:rsidRPr="005762FC">
        <w:rPr>
          <w:rFonts w:ascii="Arial" w:hAnsi="Arial"/>
          <w:b/>
          <w:bCs/>
        </w:rPr>
        <w:t>'s</w:t>
      </w:r>
      <w:r w:rsidRPr="005762FC">
        <w:rPr>
          <w:rFonts w:ascii="Arial" w:hAnsi="Arial"/>
          <w:b/>
          <w:bCs/>
        </w:rPr>
        <w:t xml:space="preserve"> </w:t>
      </w:r>
      <w:r w:rsidR="005E7FD6" w:rsidRPr="005762FC">
        <w:rPr>
          <w:rFonts w:ascii="Arial" w:hAnsi="Arial"/>
          <w:b/>
          <w:bCs/>
        </w:rPr>
        <w:t>Captain</w:t>
      </w:r>
      <w:r w:rsidRPr="005762FC">
        <w:rPr>
          <w:rFonts w:ascii="Arial" w:hAnsi="Arial"/>
          <w:b/>
          <w:bCs/>
        </w:rPr>
        <w:t xml:space="preserve">: </w:t>
      </w:r>
      <w:r w:rsidR="005E7FD6" w:rsidRPr="005762FC">
        <w:rPr>
          <w:rFonts w:ascii="Arial" w:hAnsi="Arial"/>
        </w:rPr>
        <w:t>[Spanish language]</w:t>
      </w:r>
    </w:p>
    <w:p w14:paraId="574DB48A" w14:textId="77777777" w:rsidR="005E7FD6" w:rsidRPr="005762FC" w:rsidRDefault="005E7FD6">
      <w:pPr>
        <w:spacing w:after="0"/>
        <w:rPr>
          <w:rFonts w:ascii="Arial" w:hAnsi="Arial"/>
        </w:rPr>
      </w:pPr>
    </w:p>
    <w:p w14:paraId="45B0FDAC" w14:textId="1EECBFE4" w:rsidR="005E75EC" w:rsidRPr="005762FC" w:rsidRDefault="00A5122B">
      <w:pPr>
        <w:spacing w:after="0"/>
        <w:rPr>
          <w:rFonts w:ascii="Arial" w:hAnsi="Arial"/>
        </w:rPr>
      </w:pPr>
      <w:r w:rsidRPr="00A5122B">
        <w:rPr>
          <w:rFonts w:ascii="Arial" w:hAnsi="Arial"/>
          <w:b/>
          <w:bCs/>
        </w:rPr>
        <w:t>Peter:</w:t>
      </w:r>
      <w:r w:rsidR="00ED25AE" w:rsidRPr="005762FC">
        <w:rPr>
          <w:rFonts w:ascii="Arial" w:hAnsi="Arial"/>
        </w:rPr>
        <w:t xml:space="preserve"> </w:t>
      </w:r>
      <w:r w:rsidR="00094224" w:rsidRPr="005762FC">
        <w:rPr>
          <w:rFonts w:ascii="Arial" w:hAnsi="Arial"/>
        </w:rPr>
        <w:t xml:space="preserve">To which the captain of the </w:t>
      </w:r>
      <w:r w:rsidR="00A074F8" w:rsidRPr="005762FC">
        <w:rPr>
          <w:rFonts w:ascii="Arial" w:hAnsi="Arial"/>
        </w:rPr>
        <w:t>Thunder</w:t>
      </w:r>
      <w:r w:rsidR="00094224" w:rsidRPr="005762FC">
        <w:rPr>
          <w:rFonts w:ascii="Arial" w:hAnsi="Arial"/>
        </w:rPr>
        <w:t xml:space="preserve"> replies</w:t>
      </w:r>
      <w:r w:rsidR="005E7FD6" w:rsidRPr="005762FC">
        <w:rPr>
          <w:rFonts w:ascii="Arial" w:hAnsi="Arial"/>
        </w:rPr>
        <w:t>, "</w:t>
      </w:r>
      <w:proofErr w:type="spellStart"/>
      <w:r w:rsidR="005E7FD6" w:rsidRPr="005762FC">
        <w:rPr>
          <w:rFonts w:ascii="Arial" w:hAnsi="Arial"/>
        </w:rPr>
        <w:t>Negativo</w:t>
      </w:r>
      <w:proofErr w:type="spellEnd"/>
      <w:r w:rsidR="005E7FD6" w:rsidRPr="005762FC">
        <w:rPr>
          <w:rFonts w:ascii="Arial" w:hAnsi="Arial"/>
        </w:rPr>
        <w:t xml:space="preserve">, </w:t>
      </w:r>
      <w:proofErr w:type="spellStart"/>
      <w:r w:rsidR="005E7FD6" w:rsidRPr="005762FC">
        <w:rPr>
          <w:rFonts w:ascii="Arial" w:hAnsi="Arial"/>
        </w:rPr>
        <w:t>negativ</w:t>
      </w:r>
      <w:r w:rsidR="00F91E51">
        <w:rPr>
          <w:rFonts w:ascii="Arial" w:hAnsi="Arial"/>
        </w:rPr>
        <w:t>o</w:t>
      </w:r>
      <w:proofErr w:type="spellEnd"/>
      <w:r w:rsidR="005E7FD6" w:rsidRPr="005762FC">
        <w:rPr>
          <w:rFonts w:ascii="Arial" w:hAnsi="Arial"/>
        </w:rPr>
        <w:t>. No, no."</w:t>
      </w:r>
      <w:r w:rsidR="00094224" w:rsidRPr="005762FC">
        <w:rPr>
          <w:rFonts w:ascii="Arial" w:hAnsi="Arial"/>
        </w:rPr>
        <w:t xml:space="preserve"> And he says</w:t>
      </w:r>
      <w:r w:rsidR="005E7FD6" w:rsidRPr="005762FC">
        <w:rPr>
          <w:rFonts w:ascii="Arial" w:hAnsi="Arial"/>
        </w:rPr>
        <w:t>, "Y</w:t>
      </w:r>
      <w:r w:rsidR="00094224" w:rsidRPr="005762FC">
        <w:rPr>
          <w:rFonts w:ascii="Arial" w:hAnsi="Arial"/>
        </w:rPr>
        <w:t>ou have no authority over this vessel. And what is that pirate flag that's on your bow</w:t>
      </w:r>
      <w:r w:rsidR="005E7FD6" w:rsidRPr="005762FC">
        <w:rPr>
          <w:rFonts w:ascii="Arial" w:hAnsi="Arial"/>
        </w:rPr>
        <w:t>?"</w:t>
      </w:r>
    </w:p>
    <w:p w14:paraId="320096D0" w14:textId="77777777" w:rsidR="005E75EC" w:rsidRPr="005762FC" w:rsidRDefault="005E75EC">
      <w:pPr>
        <w:spacing w:after="0"/>
        <w:rPr>
          <w:rFonts w:ascii="Arial" w:hAnsi="Arial"/>
        </w:rPr>
      </w:pPr>
    </w:p>
    <w:p w14:paraId="5BA66F8B" w14:textId="3555DED0" w:rsidR="005E75EC" w:rsidRPr="005762FC" w:rsidRDefault="00A5122B">
      <w:pPr>
        <w:spacing w:after="0"/>
        <w:rPr>
          <w:rFonts w:ascii="Arial" w:hAnsi="Arial"/>
        </w:rPr>
      </w:pPr>
      <w:r w:rsidRPr="00A5122B">
        <w:rPr>
          <w:rFonts w:ascii="Arial" w:hAnsi="Arial"/>
          <w:b/>
          <w:bCs/>
        </w:rPr>
        <w:t>Nikka:</w:t>
      </w:r>
      <w:r w:rsidR="005E7FD6" w:rsidRPr="005762FC">
        <w:rPr>
          <w:rFonts w:ascii="Arial" w:hAnsi="Arial"/>
        </w:rPr>
        <w:t xml:space="preserve"> </w:t>
      </w:r>
      <w:r w:rsidR="00094224" w:rsidRPr="005762FC">
        <w:rPr>
          <w:rFonts w:ascii="Arial" w:hAnsi="Arial"/>
        </w:rPr>
        <w:t>So</w:t>
      </w:r>
      <w:r w:rsidR="005E7FD6" w:rsidRPr="005762FC">
        <w:rPr>
          <w:rFonts w:ascii="Arial" w:hAnsi="Arial"/>
        </w:rPr>
        <w:t xml:space="preserve">, </w:t>
      </w:r>
      <w:r w:rsidR="00094224" w:rsidRPr="005762FC">
        <w:rPr>
          <w:rFonts w:ascii="Arial" w:hAnsi="Arial"/>
        </w:rPr>
        <w:t xml:space="preserve">the captain </w:t>
      </w:r>
      <w:r w:rsidR="00420255">
        <w:rPr>
          <w:rFonts w:ascii="Arial" w:hAnsi="Arial"/>
        </w:rPr>
        <w:t xml:space="preserve">of </w:t>
      </w:r>
      <w:r w:rsidR="00094224" w:rsidRPr="005762FC">
        <w:rPr>
          <w:rFonts w:ascii="Arial" w:hAnsi="Arial"/>
        </w:rPr>
        <w:t xml:space="preserve">the </w:t>
      </w:r>
      <w:r w:rsidR="00A074F8" w:rsidRPr="005762FC">
        <w:rPr>
          <w:rFonts w:ascii="Arial" w:hAnsi="Arial"/>
        </w:rPr>
        <w:t>Thunder</w:t>
      </w:r>
      <w:r w:rsidR="00094224" w:rsidRPr="005762FC">
        <w:rPr>
          <w:rFonts w:ascii="Arial" w:hAnsi="Arial"/>
        </w:rPr>
        <w:t xml:space="preserve"> is kind of right. Sea Shepherd is basically a group of ocean vigilantes.</w:t>
      </w:r>
    </w:p>
    <w:p w14:paraId="1B121A5D" w14:textId="77777777" w:rsidR="005E75EC" w:rsidRPr="005762FC" w:rsidRDefault="005E75EC">
      <w:pPr>
        <w:spacing w:after="0"/>
        <w:rPr>
          <w:rFonts w:ascii="Arial" w:hAnsi="Arial"/>
        </w:rPr>
      </w:pPr>
    </w:p>
    <w:p w14:paraId="208A26B9" w14:textId="5B30D3F4" w:rsidR="005E75EC" w:rsidRPr="005762FC" w:rsidRDefault="00A5122B">
      <w:pPr>
        <w:spacing w:after="0"/>
        <w:rPr>
          <w:rFonts w:ascii="Arial" w:hAnsi="Arial"/>
        </w:rPr>
      </w:pPr>
      <w:r w:rsidRPr="00A5122B">
        <w:rPr>
          <w:rFonts w:ascii="Arial" w:hAnsi="Arial"/>
          <w:b/>
          <w:bCs/>
        </w:rPr>
        <w:t>Peter:</w:t>
      </w:r>
      <w:r w:rsidR="005E7FD6" w:rsidRPr="005762FC">
        <w:rPr>
          <w:rFonts w:ascii="Arial" w:hAnsi="Arial"/>
        </w:rPr>
        <w:t xml:space="preserve"> </w:t>
      </w:r>
      <w:r w:rsidR="00094224" w:rsidRPr="005762FC">
        <w:rPr>
          <w:rFonts w:ascii="Arial" w:hAnsi="Arial"/>
        </w:rPr>
        <w:t xml:space="preserve">We were going to be this searchlight lighting up their criminal activity to the world. The idea being that if we had eyes on them, they couldn't change their name. They couldn't change their flag. </w:t>
      </w:r>
      <w:r w:rsidR="00094224" w:rsidRPr="005762FC">
        <w:rPr>
          <w:rFonts w:ascii="Arial" w:hAnsi="Arial"/>
        </w:rPr>
        <w:lastRenderedPageBreak/>
        <w:t>We were going to be this loud hailer exclaiming to the world</w:t>
      </w:r>
      <w:r w:rsidR="005E7FD6" w:rsidRPr="005762FC">
        <w:rPr>
          <w:rFonts w:ascii="Arial" w:hAnsi="Arial"/>
        </w:rPr>
        <w:t>, "</w:t>
      </w:r>
      <w:r w:rsidR="00094224" w:rsidRPr="005762FC">
        <w:rPr>
          <w:rFonts w:ascii="Arial" w:hAnsi="Arial"/>
        </w:rPr>
        <w:t>This is where the ship is</w:t>
      </w:r>
      <w:r w:rsidR="005E7FD6" w:rsidRPr="005762FC">
        <w:rPr>
          <w:rFonts w:ascii="Arial" w:hAnsi="Arial"/>
        </w:rPr>
        <w:t xml:space="preserve">, </w:t>
      </w:r>
      <w:r w:rsidR="00094224" w:rsidRPr="005762FC">
        <w:rPr>
          <w:rFonts w:ascii="Arial" w:hAnsi="Arial"/>
        </w:rPr>
        <w:t>right here</w:t>
      </w:r>
      <w:r w:rsidR="005E7FD6" w:rsidRPr="005762FC">
        <w:rPr>
          <w:rFonts w:ascii="Arial" w:hAnsi="Arial"/>
        </w:rPr>
        <w:t xml:space="preserve">, </w:t>
      </w:r>
      <w:r w:rsidR="00094224" w:rsidRPr="005762FC">
        <w:rPr>
          <w:rFonts w:ascii="Arial" w:hAnsi="Arial"/>
        </w:rPr>
        <w:t>right now</w:t>
      </w:r>
      <w:r w:rsidR="005E7FD6" w:rsidRPr="005762FC">
        <w:rPr>
          <w:rFonts w:ascii="Arial" w:hAnsi="Arial"/>
        </w:rPr>
        <w:t>. S</w:t>
      </w:r>
      <w:r w:rsidR="00094224" w:rsidRPr="005762FC">
        <w:rPr>
          <w:rFonts w:ascii="Arial" w:hAnsi="Arial"/>
        </w:rPr>
        <w:t xml:space="preserve">omeone take over this </w:t>
      </w:r>
      <w:r w:rsidR="009377D8" w:rsidRPr="005762FC">
        <w:rPr>
          <w:rFonts w:ascii="Arial" w:hAnsi="Arial"/>
        </w:rPr>
        <w:t xml:space="preserve">citizen's </w:t>
      </w:r>
      <w:r w:rsidR="005E7FD6" w:rsidRPr="005762FC">
        <w:rPr>
          <w:rFonts w:ascii="Arial" w:hAnsi="Arial"/>
        </w:rPr>
        <w:t xml:space="preserve">arrest </w:t>
      </w:r>
      <w:r w:rsidR="00094224" w:rsidRPr="005762FC">
        <w:rPr>
          <w:rFonts w:ascii="Arial" w:hAnsi="Arial"/>
        </w:rPr>
        <w:t>from us.</w:t>
      </w:r>
      <w:r w:rsidR="005E7FD6" w:rsidRPr="005762FC">
        <w:rPr>
          <w:rFonts w:ascii="Arial" w:hAnsi="Arial"/>
        </w:rPr>
        <w:t>"</w:t>
      </w:r>
    </w:p>
    <w:p w14:paraId="6EFC3EE0" w14:textId="77777777" w:rsidR="005E75EC" w:rsidRPr="005762FC" w:rsidRDefault="005E75EC">
      <w:pPr>
        <w:spacing w:after="0"/>
        <w:rPr>
          <w:rFonts w:ascii="Arial" w:hAnsi="Arial"/>
        </w:rPr>
      </w:pPr>
    </w:p>
    <w:p w14:paraId="5E051601" w14:textId="03ED3393" w:rsidR="005E75EC" w:rsidRPr="005762FC" w:rsidRDefault="00A5122B">
      <w:pPr>
        <w:spacing w:after="0"/>
        <w:rPr>
          <w:rFonts w:ascii="Arial" w:hAnsi="Arial"/>
        </w:rPr>
      </w:pPr>
      <w:r w:rsidRPr="00A5122B">
        <w:rPr>
          <w:rFonts w:ascii="Arial" w:hAnsi="Arial"/>
          <w:b/>
          <w:bCs/>
        </w:rPr>
        <w:t>Nikka:</w:t>
      </w:r>
      <w:r w:rsidR="005E7FD6" w:rsidRPr="005762FC">
        <w:rPr>
          <w:rFonts w:ascii="Arial" w:hAnsi="Arial"/>
        </w:rPr>
        <w:t xml:space="preserve"> </w:t>
      </w:r>
      <w:r w:rsidR="00094224" w:rsidRPr="005762FC">
        <w:rPr>
          <w:rFonts w:ascii="Arial" w:hAnsi="Arial"/>
        </w:rPr>
        <w:t xml:space="preserve">Now that Peter had found the </w:t>
      </w:r>
      <w:r w:rsidR="00A074F8" w:rsidRPr="005762FC">
        <w:rPr>
          <w:rFonts w:ascii="Arial" w:hAnsi="Arial"/>
        </w:rPr>
        <w:t>Thunder</w:t>
      </w:r>
      <w:r w:rsidR="00094224" w:rsidRPr="005762FC">
        <w:rPr>
          <w:rFonts w:ascii="Arial" w:hAnsi="Arial"/>
        </w:rPr>
        <w:t>, the plan was that they were going to stay by their side no matter what, and force</w:t>
      </w:r>
      <w:r w:rsidR="005E7FD6" w:rsidRPr="005762FC">
        <w:rPr>
          <w:rFonts w:ascii="Arial" w:hAnsi="Arial"/>
        </w:rPr>
        <w:t xml:space="preserve"> </w:t>
      </w:r>
      <w:r w:rsidR="00094224" w:rsidRPr="005762FC">
        <w:rPr>
          <w:rFonts w:ascii="Arial" w:hAnsi="Arial"/>
        </w:rPr>
        <w:t>them into port or deliver them to law enforcement.</w:t>
      </w:r>
    </w:p>
    <w:p w14:paraId="0429FD4F" w14:textId="77777777" w:rsidR="005E75EC" w:rsidRPr="005762FC" w:rsidRDefault="005E75EC">
      <w:pPr>
        <w:spacing w:after="0"/>
        <w:rPr>
          <w:rFonts w:ascii="Arial" w:hAnsi="Arial"/>
        </w:rPr>
      </w:pPr>
    </w:p>
    <w:p w14:paraId="59E7641D" w14:textId="51801EBB" w:rsidR="005E75EC" w:rsidRPr="005762FC" w:rsidRDefault="00A5122B">
      <w:pPr>
        <w:spacing w:after="0"/>
        <w:rPr>
          <w:rFonts w:ascii="Arial" w:hAnsi="Arial"/>
        </w:rPr>
      </w:pPr>
      <w:r w:rsidRPr="00A5122B">
        <w:rPr>
          <w:rFonts w:ascii="Arial" w:hAnsi="Arial"/>
          <w:b/>
          <w:bCs/>
        </w:rPr>
        <w:t>Peter:</w:t>
      </w:r>
      <w:r w:rsidR="005E7FD6" w:rsidRPr="005762FC">
        <w:rPr>
          <w:rFonts w:ascii="Arial" w:hAnsi="Arial"/>
        </w:rPr>
        <w:t xml:space="preserve"> </w:t>
      </w:r>
      <w:r w:rsidR="00094224" w:rsidRPr="005762FC">
        <w:rPr>
          <w:rFonts w:ascii="Arial" w:hAnsi="Arial"/>
        </w:rPr>
        <w:t xml:space="preserve">After the radio exchange, the </w:t>
      </w:r>
      <w:r w:rsidR="00A074F8" w:rsidRPr="005762FC">
        <w:rPr>
          <w:rFonts w:ascii="Arial" w:hAnsi="Arial"/>
        </w:rPr>
        <w:t>Thunder</w:t>
      </w:r>
      <w:r w:rsidR="00094224" w:rsidRPr="005762FC">
        <w:rPr>
          <w:rFonts w:ascii="Arial" w:hAnsi="Arial"/>
        </w:rPr>
        <w:t xml:space="preserve"> changes course</w:t>
      </w:r>
      <w:r w:rsidR="0060060C">
        <w:rPr>
          <w:rFonts w:ascii="Arial" w:hAnsi="Arial"/>
        </w:rPr>
        <w:t>, a</w:t>
      </w:r>
      <w:r w:rsidR="00094224" w:rsidRPr="005762FC">
        <w:rPr>
          <w:rFonts w:ascii="Arial" w:hAnsi="Arial"/>
        </w:rPr>
        <w:t>nd I can see in the distance that there's this heavy pack of ice ahead of them. I feel that their strategy is going to be to try to lose us in the most dangerous way possible in the ice</w:t>
      </w:r>
      <w:r w:rsidR="005E7FD6" w:rsidRPr="005762FC">
        <w:rPr>
          <w:rFonts w:ascii="Arial" w:hAnsi="Arial"/>
        </w:rPr>
        <w:t>. A</w:t>
      </w:r>
      <w:r w:rsidR="00094224" w:rsidRPr="005762FC">
        <w:rPr>
          <w:rFonts w:ascii="Arial" w:hAnsi="Arial"/>
        </w:rPr>
        <w:t>nd the chase</w:t>
      </w:r>
      <w:r w:rsidR="005E7FD6" w:rsidRPr="005762FC">
        <w:rPr>
          <w:rFonts w:ascii="Arial" w:hAnsi="Arial"/>
        </w:rPr>
        <w:t xml:space="preserve"> is </w:t>
      </w:r>
      <w:r w:rsidR="00094224" w:rsidRPr="005762FC">
        <w:rPr>
          <w:rFonts w:ascii="Arial" w:hAnsi="Arial"/>
        </w:rPr>
        <w:t>on.</w:t>
      </w:r>
    </w:p>
    <w:p w14:paraId="1CF89104" w14:textId="77777777" w:rsidR="005E75EC" w:rsidRPr="005762FC" w:rsidRDefault="005E75EC">
      <w:pPr>
        <w:spacing w:after="0"/>
        <w:rPr>
          <w:rFonts w:ascii="Arial" w:hAnsi="Arial"/>
        </w:rPr>
      </w:pPr>
    </w:p>
    <w:p w14:paraId="06E01030" w14:textId="46281631" w:rsidR="005E75EC" w:rsidRPr="005762FC" w:rsidRDefault="00A5122B">
      <w:pPr>
        <w:spacing w:after="0"/>
        <w:rPr>
          <w:rFonts w:ascii="Arial" w:hAnsi="Arial"/>
        </w:rPr>
      </w:pPr>
      <w:r w:rsidRPr="00A5122B">
        <w:rPr>
          <w:rFonts w:ascii="Arial" w:hAnsi="Arial"/>
          <w:b/>
          <w:bCs/>
        </w:rPr>
        <w:t>Nikka:</w:t>
      </w:r>
      <w:r w:rsidR="0058098A" w:rsidRPr="005762FC">
        <w:rPr>
          <w:rFonts w:ascii="Arial" w:hAnsi="Arial"/>
        </w:rPr>
        <w:t xml:space="preserve"> </w:t>
      </w:r>
      <w:r w:rsidR="00094224" w:rsidRPr="005762FC">
        <w:rPr>
          <w:rFonts w:ascii="Arial" w:hAnsi="Arial"/>
        </w:rPr>
        <w:t>As Bob Barker begins to pursue</w:t>
      </w:r>
      <w:r w:rsidR="0058098A" w:rsidRPr="005762FC">
        <w:rPr>
          <w:rFonts w:ascii="Arial" w:hAnsi="Arial"/>
        </w:rPr>
        <w:t xml:space="preserve">, </w:t>
      </w:r>
      <w:r w:rsidR="00094224" w:rsidRPr="005762FC">
        <w:rPr>
          <w:rFonts w:ascii="Arial" w:hAnsi="Arial"/>
        </w:rPr>
        <w:t xml:space="preserve">Peter radios to their sistership, the </w:t>
      </w:r>
      <w:r w:rsidR="0058098A" w:rsidRPr="005762FC">
        <w:rPr>
          <w:rFonts w:ascii="Arial" w:hAnsi="Arial"/>
        </w:rPr>
        <w:t xml:space="preserve">Sam </w:t>
      </w:r>
      <w:r w:rsidR="00094224" w:rsidRPr="005762FC">
        <w:rPr>
          <w:rFonts w:ascii="Arial" w:hAnsi="Arial"/>
        </w:rPr>
        <w:t>Simon</w:t>
      </w:r>
      <w:r w:rsidR="000319DE">
        <w:rPr>
          <w:rFonts w:ascii="Arial" w:hAnsi="Arial"/>
        </w:rPr>
        <w:t>,</w:t>
      </w:r>
      <w:r w:rsidR="00094224" w:rsidRPr="005762FC">
        <w:rPr>
          <w:rFonts w:ascii="Arial" w:hAnsi="Arial"/>
        </w:rPr>
        <w:t xml:space="preserve"> and tells them</w:t>
      </w:r>
      <w:r w:rsidR="0058098A" w:rsidRPr="005762FC">
        <w:rPr>
          <w:rFonts w:ascii="Arial" w:hAnsi="Arial"/>
        </w:rPr>
        <w:t>. "G</w:t>
      </w:r>
      <w:r w:rsidR="00094224" w:rsidRPr="005762FC">
        <w:rPr>
          <w:rFonts w:ascii="Arial" w:hAnsi="Arial"/>
        </w:rPr>
        <w:t>o get the nets</w:t>
      </w:r>
      <w:r w:rsidR="0058098A" w:rsidRPr="005762FC">
        <w:rPr>
          <w:rFonts w:ascii="Arial" w:hAnsi="Arial"/>
        </w:rPr>
        <w:t xml:space="preserve"> that </w:t>
      </w:r>
      <w:r w:rsidR="00094224" w:rsidRPr="005762FC">
        <w:rPr>
          <w:rFonts w:ascii="Arial" w:hAnsi="Arial"/>
        </w:rPr>
        <w:t xml:space="preserve">the </w:t>
      </w:r>
      <w:r w:rsidR="00A074F8" w:rsidRPr="005762FC">
        <w:rPr>
          <w:rFonts w:ascii="Arial" w:hAnsi="Arial"/>
        </w:rPr>
        <w:t>Thunder</w:t>
      </w:r>
      <w:r w:rsidR="00094224" w:rsidRPr="005762FC">
        <w:rPr>
          <w:rFonts w:ascii="Arial" w:hAnsi="Arial"/>
        </w:rPr>
        <w:t xml:space="preserve"> left</w:t>
      </w:r>
      <w:r w:rsidR="0058098A" w:rsidRPr="005762FC">
        <w:rPr>
          <w:rFonts w:ascii="Arial" w:hAnsi="Arial"/>
        </w:rPr>
        <w:t xml:space="preserve"> </w:t>
      </w:r>
      <w:r w:rsidR="00094224" w:rsidRPr="005762FC">
        <w:rPr>
          <w:rFonts w:ascii="Arial" w:hAnsi="Arial"/>
        </w:rPr>
        <w:t>behind</w:t>
      </w:r>
      <w:r w:rsidR="00101B05">
        <w:rPr>
          <w:rFonts w:ascii="Arial" w:hAnsi="Arial"/>
        </w:rPr>
        <w:t xml:space="preserve"> </w:t>
      </w:r>
      <w:r w:rsidR="00094224" w:rsidRPr="005762FC">
        <w:rPr>
          <w:rFonts w:ascii="Arial" w:hAnsi="Arial"/>
        </w:rPr>
        <w:t>so that they can be used as evidence later</w:t>
      </w:r>
      <w:r w:rsidR="0058098A" w:rsidRPr="005762FC">
        <w:rPr>
          <w:rFonts w:ascii="Arial" w:hAnsi="Arial"/>
        </w:rPr>
        <w:t>."</w:t>
      </w:r>
    </w:p>
    <w:p w14:paraId="5CD9AAB9" w14:textId="77777777" w:rsidR="005E75EC" w:rsidRPr="005762FC" w:rsidRDefault="005E75EC">
      <w:pPr>
        <w:spacing w:after="0"/>
        <w:rPr>
          <w:rFonts w:ascii="Arial" w:hAnsi="Arial"/>
        </w:rPr>
      </w:pPr>
    </w:p>
    <w:p w14:paraId="25775845" w14:textId="3B671989" w:rsidR="005E75EC" w:rsidRPr="005762FC" w:rsidRDefault="00A5122B">
      <w:pPr>
        <w:spacing w:after="0"/>
        <w:rPr>
          <w:rFonts w:ascii="Arial" w:hAnsi="Arial"/>
        </w:rPr>
      </w:pPr>
      <w:r w:rsidRPr="00A5122B">
        <w:rPr>
          <w:rFonts w:ascii="Arial" w:hAnsi="Arial"/>
          <w:b/>
          <w:bCs/>
        </w:rPr>
        <w:t>Peter:</w:t>
      </w:r>
      <w:r w:rsidR="0058098A" w:rsidRPr="005762FC">
        <w:rPr>
          <w:rFonts w:ascii="Arial" w:hAnsi="Arial"/>
        </w:rPr>
        <w:t xml:space="preserve"> The net</w:t>
      </w:r>
      <w:r w:rsidR="00DC73D8">
        <w:rPr>
          <w:rFonts w:ascii="Arial" w:hAnsi="Arial"/>
        </w:rPr>
        <w:t xml:space="preserve"> </w:t>
      </w:r>
      <w:r w:rsidR="0058098A" w:rsidRPr="005762FC">
        <w:rPr>
          <w:rFonts w:ascii="Arial" w:hAnsi="Arial"/>
        </w:rPr>
        <w:t xml:space="preserve">is </w:t>
      </w:r>
      <w:r w:rsidR="00DC73D8">
        <w:rPr>
          <w:rFonts w:ascii="Arial" w:hAnsi="Arial"/>
        </w:rPr>
        <w:t xml:space="preserve">a </w:t>
      </w:r>
      <w:r w:rsidR="00094224" w:rsidRPr="005762FC">
        <w:rPr>
          <w:rFonts w:ascii="Arial" w:hAnsi="Arial"/>
        </w:rPr>
        <w:t>deep</w:t>
      </w:r>
      <w:r w:rsidR="00E32493" w:rsidRPr="005762FC">
        <w:rPr>
          <w:rFonts w:ascii="Arial" w:hAnsi="Arial"/>
        </w:rPr>
        <w:t>-</w:t>
      </w:r>
      <w:r w:rsidR="00094224" w:rsidRPr="005762FC">
        <w:rPr>
          <w:rFonts w:ascii="Arial" w:hAnsi="Arial"/>
        </w:rPr>
        <w:t xml:space="preserve">sea gillnet. And that means that it's </w:t>
      </w:r>
      <w:r w:rsidR="00E32493" w:rsidRPr="005762FC">
        <w:rPr>
          <w:rFonts w:ascii="Arial" w:hAnsi="Arial"/>
        </w:rPr>
        <w:t xml:space="preserve">weighted </w:t>
      </w:r>
      <w:r w:rsidR="00094224" w:rsidRPr="005762FC">
        <w:rPr>
          <w:rFonts w:ascii="Arial" w:hAnsi="Arial"/>
        </w:rPr>
        <w:t xml:space="preserve">to sit right on the ocean bottom. </w:t>
      </w:r>
      <w:r w:rsidR="00E32493" w:rsidRPr="005762FC">
        <w:rPr>
          <w:rFonts w:ascii="Arial" w:hAnsi="Arial"/>
        </w:rPr>
        <w:t xml:space="preserve">The </w:t>
      </w:r>
      <w:r w:rsidR="00094224" w:rsidRPr="005762FC">
        <w:rPr>
          <w:rFonts w:ascii="Arial" w:hAnsi="Arial"/>
        </w:rPr>
        <w:t>marine creatures are not going to be able to see it. And so</w:t>
      </w:r>
      <w:r w:rsidR="00D26EE6">
        <w:rPr>
          <w:rFonts w:ascii="Arial" w:hAnsi="Arial"/>
        </w:rPr>
        <w:t>,</w:t>
      </w:r>
      <w:r w:rsidR="00094224" w:rsidRPr="005762FC">
        <w:rPr>
          <w:rFonts w:ascii="Arial" w:hAnsi="Arial"/>
        </w:rPr>
        <w:t xml:space="preserve"> they'll swim in, they'll get entangled</w:t>
      </w:r>
      <w:r w:rsidR="00E32493" w:rsidRPr="005762FC">
        <w:rPr>
          <w:rFonts w:ascii="Arial" w:hAnsi="Arial"/>
        </w:rPr>
        <w:t xml:space="preserve">, </w:t>
      </w:r>
      <w:r w:rsidR="00094224" w:rsidRPr="005762FC">
        <w:rPr>
          <w:rFonts w:ascii="Arial" w:hAnsi="Arial"/>
        </w:rPr>
        <w:t>and as they try to reverse and swim back</w:t>
      </w:r>
      <w:r w:rsidR="00E32493" w:rsidRPr="005762FC">
        <w:rPr>
          <w:rFonts w:ascii="Arial" w:hAnsi="Arial"/>
        </w:rPr>
        <w:t>, t</w:t>
      </w:r>
      <w:r w:rsidR="00094224" w:rsidRPr="005762FC">
        <w:rPr>
          <w:rFonts w:ascii="Arial" w:hAnsi="Arial"/>
        </w:rPr>
        <w:t>he net has then caught their gills. It's hard to really comprehend how long this net really is. It's more than 40 miles long. That's the length of over 700 football fields.</w:t>
      </w:r>
    </w:p>
    <w:p w14:paraId="6E821978" w14:textId="77777777" w:rsidR="005E75EC" w:rsidRPr="005762FC" w:rsidRDefault="005E75EC">
      <w:pPr>
        <w:spacing w:after="0"/>
        <w:rPr>
          <w:rFonts w:ascii="Arial" w:hAnsi="Arial"/>
        </w:rPr>
      </w:pPr>
    </w:p>
    <w:p w14:paraId="1017F899" w14:textId="393FDF98" w:rsidR="005E75EC" w:rsidRPr="005762FC" w:rsidRDefault="00A5122B">
      <w:pPr>
        <w:spacing w:after="0"/>
        <w:rPr>
          <w:rFonts w:ascii="Arial" w:hAnsi="Arial"/>
        </w:rPr>
      </w:pPr>
      <w:r w:rsidRPr="00A5122B">
        <w:rPr>
          <w:rFonts w:ascii="Arial" w:hAnsi="Arial"/>
          <w:b/>
          <w:bCs/>
        </w:rPr>
        <w:t>Nikka:</w:t>
      </w:r>
      <w:r w:rsidR="00E32493" w:rsidRPr="005762FC">
        <w:rPr>
          <w:rFonts w:ascii="Arial" w:hAnsi="Arial"/>
        </w:rPr>
        <w:t xml:space="preserve"> </w:t>
      </w:r>
      <w:r w:rsidR="00094224" w:rsidRPr="005762FC">
        <w:rPr>
          <w:rFonts w:ascii="Arial" w:hAnsi="Arial"/>
        </w:rPr>
        <w:t xml:space="preserve">While the </w:t>
      </w:r>
      <w:r w:rsidR="00E32493" w:rsidRPr="005762FC">
        <w:rPr>
          <w:rFonts w:ascii="Arial" w:hAnsi="Arial"/>
        </w:rPr>
        <w:t xml:space="preserve">Sam </w:t>
      </w:r>
      <w:r w:rsidR="00094224" w:rsidRPr="005762FC">
        <w:rPr>
          <w:rFonts w:ascii="Arial" w:hAnsi="Arial"/>
        </w:rPr>
        <w:t>Simon recovers the nets, Peter steers the Bob Barker into the ice pack.</w:t>
      </w:r>
    </w:p>
    <w:p w14:paraId="02A8BD8F" w14:textId="77777777" w:rsidR="005E75EC" w:rsidRPr="005762FC" w:rsidRDefault="005E75EC">
      <w:pPr>
        <w:spacing w:after="0"/>
        <w:rPr>
          <w:rFonts w:ascii="Arial" w:hAnsi="Arial"/>
        </w:rPr>
      </w:pPr>
    </w:p>
    <w:p w14:paraId="1E7CBE5D" w14:textId="1D30C25B" w:rsidR="005E75EC" w:rsidRPr="005762FC" w:rsidRDefault="00A5122B">
      <w:pPr>
        <w:spacing w:after="0"/>
        <w:rPr>
          <w:rFonts w:ascii="Arial" w:hAnsi="Arial"/>
        </w:rPr>
      </w:pPr>
      <w:r w:rsidRPr="00A5122B">
        <w:rPr>
          <w:rFonts w:ascii="Arial" w:hAnsi="Arial"/>
          <w:b/>
          <w:bCs/>
        </w:rPr>
        <w:t>Peter:</w:t>
      </w:r>
      <w:r w:rsidR="00E32493" w:rsidRPr="005762FC">
        <w:rPr>
          <w:rFonts w:ascii="Arial" w:hAnsi="Arial"/>
        </w:rPr>
        <w:t xml:space="preserve"> </w:t>
      </w:r>
      <w:r w:rsidR="00094224" w:rsidRPr="005762FC">
        <w:rPr>
          <w:rFonts w:ascii="Arial" w:hAnsi="Arial"/>
        </w:rPr>
        <w:t>You can imagine this ice pack being like a broken mirror</w:t>
      </w:r>
      <w:r w:rsidR="001F42B6">
        <w:rPr>
          <w:rFonts w:ascii="Arial" w:hAnsi="Arial"/>
        </w:rPr>
        <w:t>, a</w:t>
      </w:r>
      <w:r w:rsidR="00094224" w:rsidRPr="005762FC">
        <w:rPr>
          <w:rFonts w:ascii="Arial" w:hAnsi="Arial"/>
        </w:rPr>
        <w:t>nd we have to navigate our way slowly along and around and through the broken pieces.</w:t>
      </w:r>
    </w:p>
    <w:p w14:paraId="329FBE18" w14:textId="77777777" w:rsidR="005E75EC" w:rsidRPr="005762FC" w:rsidRDefault="005E75EC">
      <w:pPr>
        <w:spacing w:after="0"/>
        <w:rPr>
          <w:rFonts w:ascii="Arial" w:hAnsi="Arial"/>
        </w:rPr>
      </w:pPr>
    </w:p>
    <w:p w14:paraId="354C7410" w14:textId="3C5C48DF" w:rsidR="005E75EC" w:rsidRPr="005762FC" w:rsidRDefault="00A5122B">
      <w:pPr>
        <w:spacing w:after="0"/>
        <w:rPr>
          <w:rFonts w:ascii="Arial" w:hAnsi="Arial"/>
        </w:rPr>
      </w:pPr>
      <w:r w:rsidRPr="00A5122B">
        <w:rPr>
          <w:rFonts w:ascii="Arial" w:hAnsi="Arial"/>
          <w:b/>
          <w:bCs/>
        </w:rPr>
        <w:t>Nikka:</w:t>
      </w:r>
      <w:r w:rsidR="00E32493" w:rsidRPr="005762FC">
        <w:rPr>
          <w:rFonts w:ascii="Arial" w:hAnsi="Arial"/>
        </w:rPr>
        <w:t xml:space="preserve"> </w:t>
      </w:r>
      <w:r w:rsidR="00094224" w:rsidRPr="005762FC">
        <w:rPr>
          <w:rFonts w:ascii="Arial" w:hAnsi="Arial"/>
        </w:rPr>
        <w:t>And it's really slow. So</w:t>
      </w:r>
      <w:r w:rsidR="00E32493" w:rsidRPr="005762FC">
        <w:rPr>
          <w:rFonts w:ascii="Arial" w:hAnsi="Arial"/>
        </w:rPr>
        <w:t xml:space="preserve">, </w:t>
      </w:r>
      <w:r w:rsidR="00094224" w:rsidRPr="005762FC">
        <w:rPr>
          <w:rFonts w:ascii="Arial" w:hAnsi="Arial"/>
        </w:rPr>
        <w:t>what would normally take hours to cross</w:t>
      </w:r>
      <w:r w:rsidR="00E32493" w:rsidRPr="005762FC">
        <w:rPr>
          <w:rFonts w:ascii="Arial" w:hAnsi="Arial"/>
        </w:rPr>
        <w:t xml:space="preserve">, </w:t>
      </w:r>
      <w:r w:rsidR="00094224" w:rsidRPr="005762FC">
        <w:rPr>
          <w:rFonts w:ascii="Arial" w:hAnsi="Arial"/>
        </w:rPr>
        <w:t>is going to take days.</w:t>
      </w:r>
    </w:p>
    <w:p w14:paraId="510D5F61" w14:textId="77777777" w:rsidR="005E75EC" w:rsidRPr="005762FC" w:rsidRDefault="005E75EC">
      <w:pPr>
        <w:spacing w:after="0"/>
        <w:rPr>
          <w:rFonts w:ascii="Arial" w:hAnsi="Arial"/>
        </w:rPr>
      </w:pPr>
    </w:p>
    <w:p w14:paraId="4453B235" w14:textId="732B4B09" w:rsidR="008A545D" w:rsidRPr="005762FC" w:rsidRDefault="00A5122B">
      <w:pPr>
        <w:spacing w:after="0"/>
        <w:rPr>
          <w:rFonts w:ascii="Arial" w:hAnsi="Arial"/>
        </w:rPr>
      </w:pPr>
      <w:r w:rsidRPr="00A5122B">
        <w:rPr>
          <w:rFonts w:ascii="Arial" w:hAnsi="Arial"/>
          <w:b/>
          <w:bCs/>
        </w:rPr>
        <w:t>Peter:</w:t>
      </w:r>
      <w:r w:rsidR="00E32493" w:rsidRPr="005762FC">
        <w:rPr>
          <w:rFonts w:ascii="Arial" w:hAnsi="Arial"/>
        </w:rPr>
        <w:t xml:space="preserve"> </w:t>
      </w:r>
      <w:r w:rsidR="00094224" w:rsidRPr="005762FC">
        <w:rPr>
          <w:rFonts w:ascii="Arial" w:hAnsi="Arial"/>
        </w:rPr>
        <w:t>As I'm navigating the ship, I'm in the middle of this ice field</w:t>
      </w:r>
      <w:r w:rsidR="00A7515C">
        <w:rPr>
          <w:rFonts w:ascii="Arial" w:hAnsi="Arial"/>
        </w:rPr>
        <w:t>. W</w:t>
      </w:r>
      <w:r w:rsidR="00094224" w:rsidRPr="005762FC">
        <w:rPr>
          <w:rFonts w:ascii="Arial" w:hAnsi="Arial"/>
        </w:rPr>
        <w:t>e have to maintain a very, very slow speed to limit or try to mitigate any damage to the ship. And there's no sleep at all. I feel like my presence is always required on the bridge. When I do go below decks just to use the bathroom, I always have one ear to the sounds that are happening around the ship. I'm listening to the sound of the engine to see if there's any change in the sound of that</w:t>
      </w:r>
      <w:r w:rsidR="00D60A63" w:rsidRPr="005762FC">
        <w:rPr>
          <w:rFonts w:ascii="Arial" w:hAnsi="Arial"/>
        </w:rPr>
        <w:t xml:space="preserve">. </w:t>
      </w:r>
      <w:r w:rsidR="00094224" w:rsidRPr="005762FC">
        <w:rPr>
          <w:rFonts w:ascii="Arial" w:hAnsi="Arial"/>
        </w:rPr>
        <w:t xml:space="preserve">I'm listening to the sound of ice scraping along the </w:t>
      </w:r>
      <w:r w:rsidR="00B737F6">
        <w:rPr>
          <w:rFonts w:ascii="Arial" w:hAnsi="Arial"/>
        </w:rPr>
        <w:t>hull</w:t>
      </w:r>
      <w:r w:rsidR="00094224" w:rsidRPr="005762FC">
        <w:rPr>
          <w:rFonts w:ascii="Arial" w:hAnsi="Arial"/>
        </w:rPr>
        <w:t>. And because the ship is made of steel, it becomes like an echo chamber that amplifies the sound of the ice</w:t>
      </w:r>
      <w:r w:rsidR="00204F33">
        <w:rPr>
          <w:rFonts w:ascii="Arial" w:hAnsi="Arial"/>
        </w:rPr>
        <w:t xml:space="preserve"> </w:t>
      </w:r>
      <w:r w:rsidR="00094224" w:rsidRPr="005762FC">
        <w:rPr>
          <w:rFonts w:ascii="Arial" w:hAnsi="Arial"/>
        </w:rPr>
        <w:t xml:space="preserve">just dragging along the side of the </w:t>
      </w:r>
      <w:r w:rsidR="006B23E4">
        <w:rPr>
          <w:rFonts w:ascii="Arial" w:hAnsi="Arial"/>
        </w:rPr>
        <w:t>hull</w:t>
      </w:r>
      <w:r w:rsidR="00094224" w:rsidRPr="005762FC">
        <w:rPr>
          <w:rFonts w:ascii="Arial" w:hAnsi="Arial"/>
        </w:rPr>
        <w:t>. And I'm really on edge all of the time, because these pieces of ice are the size of cars and buses</w:t>
      </w:r>
      <w:r w:rsidR="00C017C6">
        <w:rPr>
          <w:rFonts w:ascii="Arial" w:hAnsi="Arial"/>
        </w:rPr>
        <w:t>, a</w:t>
      </w:r>
      <w:r w:rsidR="00094224" w:rsidRPr="005762FC">
        <w:rPr>
          <w:rFonts w:ascii="Arial" w:hAnsi="Arial"/>
        </w:rPr>
        <w:t xml:space="preserve">nd these are then potentially rams that might stick out that pose a danger. </w:t>
      </w:r>
      <w:r w:rsidR="00A32A7B" w:rsidRPr="005762FC">
        <w:rPr>
          <w:rFonts w:ascii="Arial" w:hAnsi="Arial"/>
        </w:rPr>
        <w:t>B</w:t>
      </w:r>
      <w:r w:rsidR="00094224" w:rsidRPr="005762FC">
        <w:rPr>
          <w:rFonts w:ascii="Arial" w:hAnsi="Arial"/>
        </w:rPr>
        <w:t xml:space="preserve">y disaster, I don't mean just that the </w:t>
      </w:r>
      <w:r w:rsidR="00A074F8" w:rsidRPr="005762FC">
        <w:rPr>
          <w:rFonts w:ascii="Arial" w:hAnsi="Arial"/>
        </w:rPr>
        <w:t>Thunder</w:t>
      </w:r>
      <w:r w:rsidR="00094224" w:rsidRPr="005762FC">
        <w:rPr>
          <w:rFonts w:ascii="Arial" w:hAnsi="Arial"/>
        </w:rPr>
        <w:t xml:space="preserve"> gets away, but that we could breach the </w:t>
      </w:r>
      <w:r w:rsidR="00094D1B">
        <w:rPr>
          <w:rFonts w:ascii="Arial" w:hAnsi="Arial"/>
        </w:rPr>
        <w:t xml:space="preserve">hull </w:t>
      </w:r>
      <w:r w:rsidR="00094224" w:rsidRPr="005762FC">
        <w:rPr>
          <w:rFonts w:ascii="Arial" w:hAnsi="Arial"/>
        </w:rPr>
        <w:t>and we could take on water and we are a far</w:t>
      </w:r>
      <w:r w:rsidR="00A32A7B" w:rsidRPr="005762FC">
        <w:rPr>
          <w:rFonts w:ascii="Arial" w:hAnsi="Arial"/>
        </w:rPr>
        <w:t xml:space="preserve">, </w:t>
      </w:r>
      <w:r w:rsidR="00094224" w:rsidRPr="005762FC">
        <w:rPr>
          <w:rFonts w:ascii="Arial" w:hAnsi="Arial"/>
        </w:rPr>
        <w:t>far</w:t>
      </w:r>
      <w:r w:rsidR="00A32A7B" w:rsidRPr="005762FC">
        <w:rPr>
          <w:rFonts w:ascii="Arial" w:hAnsi="Arial"/>
        </w:rPr>
        <w:t xml:space="preserve">, </w:t>
      </w:r>
      <w:r w:rsidR="00094224" w:rsidRPr="005762FC">
        <w:rPr>
          <w:rFonts w:ascii="Arial" w:hAnsi="Arial"/>
        </w:rPr>
        <w:t xml:space="preserve">far away from rescue. </w:t>
      </w:r>
    </w:p>
    <w:p w14:paraId="44515D5E" w14:textId="77777777" w:rsidR="008A545D" w:rsidRPr="005762FC" w:rsidRDefault="008A545D">
      <w:pPr>
        <w:spacing w:after="0"/>
        <w:rPr>
          <w:rFonts w:ascii="Arial" w:hAnsi="Arial"/>
        </w:rPr>
      </w:pPr>
    </w:p>
    <w:p w14:paraId="7504E587" w14:textId="182A090F" w:rsidR="00516AB4" w:rsidRPr="005762FC" w:rsidRDefault="00094224">
      <w:pPr>
        <w:spacing w:after="0"/>
        <w:rPr>
          <w:rFonts w:ascii="Arial" w:hAnsi="Arial"/>
        </w:rPr>
      </w:pPr>
      <w:r w:rsidRPr="005762FC">
        <w:rPr>
          <w:rFonts w:ascii="Arial" w:hAnsi="Arial"/>
        </w:rPr>
        <w:t>All of the crew are on standby as I'm picking my way through this ice because we need our damage control team ready</w:t>
      </w:r>
      <w:r w:rsidR="004608E6">
        <w:rPr>
          <w:rFonts w:ascii="Arial" w:hAnsi="Arial"/>
        </w:rPr>
        <w:t>. I</w:t>
      </w:r>
      <w:r w:rsidRPr="005762FC">
        <w:rPr>
          <w:rFonts w:ascii="Arial" w:hAnsi="Arial"/>
        </w:rPr>
        <w:t>f there is a breach</w:t>
      </w:r>
      <w:r w:rsidR="008A545D" w:rsidRPr="005762FC">
        <w:rPr>
          <w:rFonts w:ascii="Arial" w:hAnsi="Arial"/>
        </w:rPr>
        <w:t xml:space="preserve">, </w:t>
      </w:r>
      <w:r w:rsidRPr="005762FC">
        <w:rPr>
          <w:rFonts w:ascii="Arial" w:hAnsi="Arial"/>
        </w:rPr>
        <w:t xml:space="preserve">a hole in the </w:t>
      </w:r>
      <w:r w:rsidR="008A545D" w:rsidRPr="005762FC">
        <w:rPr>
          <w:rFonts w:ascii="Arial" w:hAnsi="Arial"/>
        </w:rPr>
        <w:t>h</w:t>
      </w:r>
      <w:r w:rsidR="004608E6">
        <w:rPr>
          <w:rFonts w:ascii="Arial" w:hAnsi="Arial"/>
        </w:rPr>
        <w:t>u</w:t>
      </w:r>
      <w:r w:rsidR="008A545D" w:rsidRPr="005762FC">
        <w:rPr>
          <w:rFonts w:ascii="Arial" w:hAnsi="Arial"/>
        </w:rPr>
        <w:t>ll</w:t>
      </w:r>
      <w:r w:rsidRPr="005762FC">
        <w:rPr>
          <w:rFonts w:ascii="Arial" w:hAnsi="Arial"/>
        </w:rPr>
        <w:t>, then they have to quickly mobilize to try to plug that hole. So</w:t>
      </w:r>
      <w:r w:rsidR="004608E6">
        <w:rPr>
          <w:rFonts w:ascii="Arial" w:hAnsi="Arial"/>
        </w:rPr>
        <w:t>,</w:t>
      </w:r>
      <w:r w:rsidRPr="005762FC">
        <w:rPr>
          <w:rFonts w:ascii="Arial" w:hAnsi="Arial"/>
        </w:rPr>
        <w:t xml:space="preserve"> very few crew are sleeping. Everybody's listening for that welcome sound of just water lapping against the ship again</w:t>
      </w:r>
      <w:r w:rsidR="00DE5570">
        <w:rPr>
          <w:rFonts w:ascii="Arial" w:hAnsi="Arial"/>
        </w:rPr>
        <w:t>, t</w:t>
      </w:r>
      <w:r w:rsidRPr="005762FC">
        <w:rPr>
          <w:rFonts w:ascii="Arial" w:hAnsi="Arial"/>
        </w:rPr>
        <w:t xml:space="preserve">hat sign that we've gotten through the ice and made it out to open water. </w:t>
      </w:r>
    </w:p>
    <w:p w14:paraId="3F157026" w14:textId="77777777" w:rsidR="00516AB4" w:rsidRPr="005762FC" w:rsidRDefault="00516AB4">
      <w:pPr>
        <w:spacing w:after="0"/>
        <w:rPr>
          <w:rFonts w:ascii="Arial" w:hAnsi="Arial"/>
        </w:rPr>
      </w:pPr>
    </w:p>
    <w:p w14:paraId="28770DE5" w14:textId="77777777" w:rsidR="0018754F" w:rsidRPr="005762FC" w:rsidRDefault="00094224">
      <w:pPr>
        <w:spacing w:after="0"/>
        <w:rPr>
          <w:rFonts w:ascii="Arial" w:hAnsi="Arial"/>
        </w:rPr>
      </w:pPr>
      <w:r w:rsidRPr="005762FC">
        <w:rPr>
          <w:rFonts w:ascii="Arial" w:hAnsi="Arial"/>
        </w:rPr>
        <w:lastRenderedPageBreak/>
        <w:t xml:space="preserve">I can see this blue band on the horizon. And I'm relatively sure that we're coming up to open water. And because we're following the </w:t>
      </w:r>
      <w:r w:rsidR="00A074F8" w:rsidRPr="005762FC">
        <w:rPr>
          <w:rFonts w:ascii="Arial" w:hAnsi="Arial"/>
        </w:rPr>
        <w:t>Thunder</w:t>
      </w:r>
      <w:r w:rsidRPr="005762FC">
        <w:rPr>
          <w:rFonts w:ascii="Arial" w:hAnsi="Arial"/>
        </w:rPr>
        <w:t xml:space="preserve">, the </w:t>
      </w:r>
      <w:r w:rsidR="00A074F8" w:rsidRPr="005762FC">
        <w:rPr>
          <w:rFonts w:ascii="Arial" w:hAnsi="Arial"/>
        </w:rPr>
        <w:t>Thunder</w:t>
      </w:r>
      <w:r w:rsidRPr="005762FC">
        <w:rPr>
          <w:rFonts w:ascii="Arial" w:hAnsi="Arial"/>
        </w:rPr>
        <w:t xml:space="preserve"> is the first vessel in the chase to break free of the ice. So</w:t>
      </w:r>
      <w:r w:rsidR="007C33AE" w:rsidRPr="005762FC">
        <w:rPr>
          <w:rFonts w:ascii="Arial" w:hAnsi="Arial"/>
        </w:rPr>
        <w:t xml:space="preserve">, </w:t>
      </w:r>
      <w:r w:rsidRPr="005762FC">
        <w:rPr>
          <w:rFonts w:ascii="Arial" w:hAnsi="Arial"/>
        </w:rPr>
        <w:t xml:space="preserve">I push through that and then everything changes. </w:t>
      </w:r>
    </w:p>
    <w:p w14:paraId="5749083A" w14:textId="77777777" w:rsidR="0018754F" w:rsidRPr="005762FC" w:rsidRDefault="0018754F">
      <w:pPr>
        <w:spacing w:after="0"/>
        <w:rPr>
          <w:rFonts w:ascii="Arial" w:hAnsi="Arial"/>
        </w:rPr>
      </w:pPr>
    </w:p>
    <w:p w14:paraId="47215107" w14:textId="77777777" w:rsidR="0018754F" w:rsidRPr="005762FC" w:rsidRDefault="0018754F">
      <w:pPr>
        <w:spacing w:after="0"/>
        <w:rPr>
          <w:rFonts w:ascii="Arial" w:hAnsi="Arial"/>
        </w:rPr>
      </w:pPr>
      <w:r w:rsidRPr="005762FC">
        <w:rPr>
          <w:rFonts w:ascii="Arial" w:hAnsi="Arial"/>
        </w:rPr>
        <w:t>[radio conversation]</w:t>
      </w:r>
    </w:p>
    <w:p w14:paraId="5E3C3F8D" w14:textId="77777777" w:rsidR="0018754F" w:rsidRPr="005762FC" w:rsidRDefault="0018754F">
      <w:pPr>
        <w:spacing w:after="0"/>
        <w:rPr>
          <w:rFonts w:ascii="Arial" w:hAnsi="Arial"/>
        </w:rPr>
      </w:pPr>
    </w:p>
    <w:p w14:paraId="738EAA2D" w14:textId="2D0E3173" w:rsidR="0018754F" w:rsidRPr="005762FC" w:rsidRDefault="00094224">
      <w:pPr>
        <w:spacing w:after="0"/>
        <w:rPr>
          <w:rFonts w:ascii="Arial" w:hAnsi="Arial"/>
        </w:rPr>
      </w:pPr>
      <w:r w:rsidRPr="005762FC">
        <w:rPr>
          <w:rFonts w:ascii="Arial" w:hAnsi="Arial"/>
        </w:rPr>
        <w:t>I can feel the relief of the crew as I hear some of them cheering from the deck</w:t>
      </w:r>
      <w:r w:rsidR="0018754F" w:rsidRPr="005762FC">
        <w:rPr>
          <w:rFonts w:ascii="Arial" w:hAnsi="Arial"/>
        </w:rPr>
        <w:t xml:space="preserve">. </w:t>
      </w:r>
      <w:r w:rsidRPr="005762FC">
        <w:rPr>
          <w:rFonts w:ascii="Arial" w:hAnsi="Arial"/>
        </w:rPr>
        <w:t xml:space="preserve">I feel like a weight is lifted off my shoulder and I can finally step down from the bridge. But that sense of elation doesn't last long at all. I look at the weather chart and I can tell that having not lost us in the ice, they're going to try to lose us in bad weather. It looks like the </w:t>
      </w:r>
      <w:r w:rsidR="007276C7" w:rsidRPr="005762FC">
        <w:rPr>
          <w:rFonts w:ascii="Arial" w:hAnsi="Arial"/>
        </w:rPr>
        <w:t xml:space="preserve">Eye </w:t>
      </w:r>
      <w:r w:rsidRPr="005762FC">
        <w:rPr>
          <w:rFonts w:ascii="Arial" w:hAnsi="Arial"/>
        </w:rPr>
        <w:t xml:space="preserve">of Sauron in </w:t>
      </w:r>
      <w:r w:rsidRPr="005762FC">
        <w:rPr>
          <w:rFonts w:ascii="Arial" w:hAnsi="Arial"/>
          <w:i/>
          <w:iCs/>
        </w:rPr>
        <w:t>Lord of the Rings</w:t>
      </w:r>
      <w:r w:rsidR="0018754F" w:rsidRPr="005762FC">
        <w:rPr>
          <w:rFonts w:ascii="Arial" w:hAnsi="Arial"/>
        </w:rPr>
        <w:t>. T</w:t>
      </w:r>
      <w:r w:rsidRPr="005762FC">
        <w:rPr>
          <w:rFonts w:ascii="Arial" w:hAnsi="Arial"/>
        </w:rPr>
        <w:t>his place saying</w:t>
      </w:r>
      <w:r w:rsidR="0018754F" w:rsidRPr="005762FC">
        <w:rPr>
          <w:rFonts w:ascii="Arial" w:hAnsi="Arial"/>
        </w:rPr>
        <w:t>, "H</w:t>
      </w:r>
      <w:r w:rsidRPr="005762FC">
        <w:rPr>
          <w:rFonts w:ascii="Arial" w:hAnsi="Arial"/>
        </w:rPr>
        <w:t>ere is where evil resides. This is the place to avoid.</w:t>
      </w:r>
      <w:r w:rsidR="0018754F" w:rsidRPr="005762FC">
        <w:rPr>
          <w:rFonts w:ascii="Arial" w:hAnsi="Arial"/>
        </w:rPr>
        <w:t>"</w:t>
      </w:r>
      <w:r w:rsidRPr="005762FC">
        <w:rPr>
          <w:rFonts w:ascii="Arial" w:hAnsi="Arial"/>
        </w:rPr>
        <w:t xml:space="preserve"> And with the course and speed that we're on</w:t>
      </w:r>
      <w:r w:rsidR="0018754F" w:rsidRPr="005762FC">
        <w:rPr>
          <w:rFonts w:ascii="Arial" w:hAnsi="Arial"/>
        </w:rPr>
        <w:t>, w</w:t>
      </w:r>
      <w:r w:rsidRPr="005762FC">
        <w:rPr>
          <w:rFonts w:ascii="Arial" w:hAnsi="Arial"/>
        </w:rPr>
        <w:t xml:space="preserve">e're heading right into it. </w:t>
      </w:r>
    </w:p>
    <w:p w14:paraId="42DF6037" w14:textId="77777777" w:rsidR="0018754F" w:rsidRPr="005762FC" w:rsidRDefault="0018754F">
      <w:pPr>
        <w:spacing w:after="0"/>
        <w:rPr>
          <w:rFonts w:ascii="Arial" w:hAnsi="Arial"/>
        </w:rPr>
      </w:pPr>
    </w:p>
    <w:p w14:paraId="0910F6B7" w14:textId="78B6A8E4" w:rsidR="005E75EC" w:rsidRPr="005762FC" w:rsidRDefault="00094224">
      <w:pPr>
        <w:spacing w:after="0"/>
        <w:rPr>
          <w:rFonts w:ascii="Arial" w:hAnsi="Arial"/>
        </w:rPr>
      </w:pPr>
      <w:r w:rsidRPr="005762FC">
        <w:rPr>
          <w:rFonts w:ascii="Arial" w:hAnsi="Arial"/>
        </w:rPr>
        <w:t>For every hour that passes as we approach the eye of the storm, the swell builds in size. And these storms build up very</w:t>
      </w:r>
      <w:r w:rsidR="0018754F" w:rsidRPr="005762FC">
        <w:rPr>
          <w:rFonts w:ascii="Arial" w:hAnsi="Arial"/>
        </w:rPr>
        <w:t xml:space="preserve">, </w:t>
      </w:r>
      <w:r w:rsidRPr="005762FC">
        <w:rPr>
          <w:rFonts w:ascii="Arial" w:hAnsi="Arial"/>
        </w:rPr>
        <w:t>very quickly because there's very little land to break up</w:t>
      </w:r>
      <w:r w:rsidR="0018754F" w:rsidRPr="005762FC">
        <w:rPr>
          <w:rFonts w:ascii="Arial" w:hAnsi="Arial"/>
        </w:rPr>
        <w:t xml:space="preserve">, </w:t>
      </w:r>
      <w:r w:rsidRPr="005762FC">
        <w:rPr>
          <w:rFonts w:ascii="Arial" w:hAnsi="Arial"/>
        </w:rPr>
        <w:t>almost like a runaway train that will beat you and batter you until you finally get north of it.</w:t>
      </w:r>
    </w:p>
    <w:p w14:paraId="6AD5823A" w14:textId="77777777" w:rsidR="005E75EC" w:rsidRPr="005762FC" w:rsidRDefault="005E75EC">
      <w:pPr>
        <w:spacing w:after="0"/>
        <w:rPr>
          <w:rFonts w:ascii="Arial" w:hAnsi="Arial"/>
        </w:rPr>
      </w:pPr>
    </w:p>
    <w:p w14:paraId="1BF1CA4F" w14:textId="17491204" w:rsidR="005E75EC" w:rsidRPr="005762FC" w:rsidRDefault="00A5122B">
      <w:pPr>
        <w:spacing w:after="0"/>
        <w:rPr>
          <w:rFonts w:ascii="Arial" w:hAnsi="Arial"/>
        </w:rPr>
      </w:pPr>
      <w:r w:rsidRPr="00A5122B">
        <w:rPr>
          <w:rFonts w:ascii="Arial" w:hAnsi="Arial"/>
          <w:b/>
          <w:bCs/>
        </w:rPr>
        <w:t>Nikka:</w:t>
      </w:r>
      <w:r w:rsidR="0018754F" w:rsidRPr="005762FC">
        <w:rPr>
          <w:rFonts w:ascii="Arial" w:hAnsi="Arial"/>
        </w:rPr>
        <w:t xml:space="preserve"> </w:t>
      </w:r>
      <w:r w:rsidR="00094224" w:rsidRPr="005762FC">
        <w:rPr>
          <w:rFonts w:ascii="Arial" w:hAnsi="Arial"/>
        </w:rPr>
        <w:t>To pass through this region</w:t>
      </w:r>
      <w:r w:rsidR="0018754F" w:rsidRPr="005762FC">
        <w:rPr>
          <w:rFonts w:ascii="Arial" w:hAnsi="Arial"/>
        </w:rPr>
        <w:t xml:space="preserve">, </w:t>
      </w:r>
      <w:r w:rsidR="00094224" w:rsidRPr="005762FC">
        <w:rPr>
          <w:rFonts w:ascii="Arial" w:hAnsi="Arial"/>
        </w:rPr>
        <w:t>ships typically wait on the sidelines and slip between the storms</w:t>
      </w:r>
      <w:r w:rsidR="0018754F" w:rsidRPr="005762FC">
        <w:rPr>
          <w:rFonts w:ascii="Arial" w:hAnsi="Arial"/>
        </w:rPr>
        <w:t>. T</w:t>
      </w:r>
      <w:r w:rsidR="00094224" w:rsidRPr="005762FC">
        <w:rPr>
          <w:rFonts w:ascii="Arial" w:hAnsi="Arial"/>
        </w:rPr>
        <w:t xml:space="preserve">he </w:t>
      </w:r>
      <w:r w:rsidR="00A074F8" w:rsidRPr="005762FC">
        <w:rPr>
          <w:rFonts w:ascii="Arial" w:hAnsi="Arial"/>
        </w:rPr>
        <w:t>Thunder</w:t>
      </w:r>
      <w:r w:rsidR="00094224" w:rsidRPr="005762FC">
        <w:rPr>
          <w:rFonts w:ascii="Arial" w:hAnsi="Arial"/>
        </w:rPr>
        <w:t>, knowing this</w:t>
      </w:r>
      <w:r w:rsidR="0018754F" w:rsidRPr="005762FC">
        <w:rPr>
          <w:rFonts w:ascii="Arial" w:hAnsi="Arial"/>
        </w:rPr>
        <w:t xml:space="preserve">, </w:t>
      </w:r>
      <w:r w:rsidR="00094224" w:rsidRPr="005762FC">
        <w:rPr>
          <w:rFonts w:ascii="Arial" w:hAnsi="Arial"/>
        </w:rPr>
        <w:t>just pushes straight ahead.</w:t>
      </w:r>
    </w:p>
    <w:p w14:paraId="25EAE715" w14:textId="77777777" w:rsidR="005E75EC" w:rsidRPr="005762FC" w:rsidRDefault="005E75EC">
      <w:pPr>
        <w:spacing w:after="0"/>
        <w:rPr>
          <w:rFonts w:ascii="Arial" w:hAnsi="Arial"/>
        </w:rPr>
      </w:pPr>
    </w:p>
    <w:p w14:paraId="16223DA3" w14:textId="3627B47C" w:rsidR="00CD4025" w:rsidRPr="005762FC" w:rsidRDefault="00A5122B">
      <w:pPr>
        <w:spacing w:after="0"/>
        <w:rPr>
          <w:rFonts w:ascii="Arial" w:hAnsi="Arial"/>
        </w:rPr>
      </w:pPr>
      <w:r w:rsidRPr="00A5122B">
        <w:rPr>
          <w:rFonts w:ascii="Arial" w:hAnsi="Arial"/>
          <w:b/>
          <w:bCs/>
        </w:rPr>
        <w:t>Peter:</w:t>
      </w:r>
      <w:r w:rsidR="0018754F" w:rsidRPr="005762FC">
        <w:rPr>
          <w:rFonts w:ascii="Arial" w:hAnsi="Arial"/>
        </w:rPr>
        <w:t xml:space="preserve"> </w:t>
      </w:r>
      <w:r w:rsidR="00094224" w:rsidRPr="005762FC">
        <w:rPr>
          <w:rFonts w:ascii="Arial" w:hAnsi="Arial"/>
        </w:rPr>
        <w:t>When I'm in the storm</w:t>
      </w:r>
      <w:r w:rsidR="0018754F" w:rsidRPr="005762FC">
        <w:rPr>
          <w:rFonts w:ascii="Arial" w:hAnsi="Arial"/>
        </w:rPr>
        <w:t xml:space="preserve">, we're </w:t>
      </w:r>
      <w:r w:rsidR="00094224" w:rsidRPr="005762FC">
        <w:rPr>
          <w:rFonts w:ascii="Arial" w:hAnsi="Arial"/>
        </w:rPr>
        <w:t>being turned and rolled over at 35</w:t>
      </w:r>
      <w:r w:rsidR="0018754F" w:rsidRPr="005762FC">
        <w:rPr>
          <w:rFonts w:ascii="Arial" w:hAnsi="Arial"/>
        </w:rPr>
        <w:t>-</w:t>
      </w:r>
      <w:r w:rsidR="00094224" w:rsidRPr="005762FC">
        <w:rPr>
          <w:rFonts w:ascii="Arial" w:hAnsi="Arial"/>
        </w:rPr>
        <w:t>40 degrees. This is where your stability is affected the most. And being on your side in bad weather</w:t>
      </w:r>
      <w:r w:rsidR="0018754F" w:rsidRPr="005762FC">
        <w:rPr>
          <w:rFonts w:ascii="Arial" w:hAnsi="Arial"/>
        </w:rPr>
        <w:t xml:space="preserve">, it's </w:t>
      </w:r>
      <w:r w:rsidR="00094224" w:rsidRPr="005762FC">
        <w:rPr>
          <w:rFonts w:ascii="Arial" w:hAnsi="Arial"/>
        </w:rPr>
        <w:t>the last place you want to be. It feels like being on the elevator</w:t>
      </w:r>
      <w:r w:rsidR="0018754F" w:rsidRPr="005762FC">
        <w:rPr>
          <w:rFonts w:ascii="Arial" w:hAnsi="Arial"/>
        </w:rPr>
        <w:t>. A</w:t>
      </w:r>
      <w:r w:rsidR="00094224" w:rsidRPr="005762FC">
        <w:rPr>
          <w:rFonts w:ascii="Arial" w:hAnsi="Arial"/>
        </w:rPr>
        <w:t>nd that elevator</w:t>
      </w:r>
      <w:r w:rsidR="0018754F" w:rsidRPr="005762FC">
        <w:rPr>
          <w:rFonts w:ascii="Arial" w:hAnsi="Arial"/>
        </w:rPr>
        <w:t>'</w:t>
      </w:r>
      <w:r w:rsidR="00094224" w:rsidRPr="005762FC">
        <w:rPr>
          <w:rFonts w:ascii="Arial" w:hAnsi="Arial"/>
        </w:rPr>
        <w:t>s going up six stor</w:t>
      </w:r>
      <w:r w:rsidR="007B05F8">
        <w:rPr>
          <w:rFonts w:ascii="Arial" w:hAnsi="Arial"/>
        </w:rPr>
        <w:t>ie</w:t>
      </w:r>
      <w:r w:rsidR="00094224" w:rsidRPr="005762FC">
        <w:rPr>
          <w:rFonts w:ascii="Arial" w:hAnsi="Arial"/>
        </w:rPr>
        <w:t>s</w:t>
      </w:r>
      <w:r w:rsidR="0018754F" w:rsidRPr="005762FC">
        <w:rPr>
          <w:rFonts w:ascii="Arial" w:hAnsi="Arial"/>
        </w:rPr>
        <w:t xml:space="preserve">, </w:t>
      </w:r>
      <w:r w:rsidR="00094224" w:rsidRPr="005762FC">
        <w:rPr>
          <w:rFonts w:ascii="Arial" w:hAnsi="Arial"/>
        </w:rPr>
        <w:t>and then as soon as it gets to the sixth floor, it drops down to the ground floor again</w:t>
      </w:r>
      <w:r w:rsidR="0018754F" w:rsidRPr="005762FC">
        <w:rPr>
          <w:rFonts w:ascii="Arial" w:hAnsi="Arial"/>
        </w:rPr>
        <w:t>. A</w:t>
      </w:r>
      <w:r w:rsidR="00094224" w:rsidRPr="005762FC">
        <w:rPr>
          <w:rFonts w:ascii="Arial" w:hAnsi="Arial"/>
        </w:rPr>
        <w:t>nd it's being in that elevator</w:t>
      </w:r>
      <w:r w:rsidR="0018754F" w:rsidRPr="005762FC">
        <w:rPr>
          <w:rFonts w:ascii="Arial" w:hAnsi="Arial"/>
        </w:rPr>
        <w:t xml:space="preserve">, </w:t>
      </w:r>
      <w:r w:rsidR="00094224" w:rsidRPr="005762FC">
        <w:rPr>
          <w:rFonts w:ascii="Arial" w:hAnsi="Arial"/>
        </w:rPr>
        <w:t>going up six</w:t>
      </w:r>
      <w:r w:rsidR="0018754F" w:rsidRPr="005762FC">
        <w:rPr>
          <w:rFonts w:ascii="Arial" w:hAnsi="Arial"/>
        </w:rPr>
        <w:t xml:space="preserve">, </w:t>
      </w:r>
      <w:r w:rsidR="00094224" w:rsidRPr="005762FC">
        <w:rPr>
          <w:rFonts w:ascii="Arial" w:hAnsi="Arial"/>
        </w:rPr>
        <w:t>dropping six</w:t>
      </w:r>
      <w:r w:rsidR="0018754F" w:rsidRPr="005762FC">
        <w:rPr>
          <w:rFonts w:ascii="Arial" w:hAnsi="Arial"/>
        </w:rPr>
        <w:t xml:space="preserve">, </w:t>
      </w:r>
      <w:r w:rsidR="00094224" w:rsidRPr="005762FC">
        <w:rPr>
          <w:rFonts w:ascii="Arial" w:hAnsi="Arial"/>
        </w:rPr>
        <w:t>going up six</w:t>
      </w:r>
      <w:r w:rsidR="0018754F" w:rsidRPr="005762FC">
        <w:rPr>
          <w:rFonts w:ascii="Arial" w:hAnsi="Arial"/>
        </w:rPr>
        <w:t xml:space="preserve">, </w:t>
      </w:r>
      <w:r w:rsidR="00094224" w:rsidRPr="005762FC">
        <w:rPr>
          <w:rFonts w:ascii="Arial" w:hAnsi="Arial"/>
        </w:rPr>
        <w:t>dropping six</w:t>
      </w:r>
      <w:r w:rsidR="0018754F" w:rsidRPr="005762FC">
        <w:rPr>
          <w:rFonts w:ascii="Arial" w:hAnsi="Arial"/>
        </w:rPr>
        <w:t xml:space="preserve">, </w:t>
      </w:r>
      <w:r w:rsidR="00094224" w:rsidRPr="005762FC">
        <w:rPr>
          <w:rFonts w:ascii="Arial" w:hAnsi="Arial"/>
        </w:rPr>
        <w:t xml:space="preserve">over and over again. </w:t>
      </w:r>
    </w:p>
    <w:p w14:paraId="24CD82CB" w14:textId="77777777" w:rsidR="00CD4025" w:rsidRPr="005762FC" w:rsidRDefault="00CD4025">
      <w:pPr>
        <w:spacing w:after="0"/>
        <w:rPr>
          <w:rFonts w:ascii="Arial" w:hAnsi="Arial"/>
        </w:rPr>
      </w:pPr>
    </w:p>
    <w:p w14:paraId="07980856" w14:textId="12A8469C" w:rsidR="00D67FF7" w:rsidRPr="005762FC" w:rsidRDefault="00A5122B">
      <w:pPr>
        <w:spacing w:after="0"/>
        <w:rPr>
          <w:rFonts w:ascii="Arial" w:hAnsi="Arial"/>
        </w:rPr>
      </w:pPr>
      <w:r w:rsidRPr="00A5122B">
        <w:rPr>
          <w:rFonts w:ascii="Arial" w:hAnsi="Arial"/>
          <w:b/>
          <w:bCs/>
        </w:rPr>
        <w:t>Nikka:</w:t>
      </w:r>
      <w:r w:rsidR="00D67FF7" w:rsidRPr="005762FC">
        <w:rPr>
          <w:rFonts w:ascii="Arial" w:hAnsi="Arial"/>
        </w:rPr>
        <w:t xml:space="preserve"> </w:t>
      </w:r>
      <w:r w:rsidR="00094224" w:rsidRPr="005762FC">
        <w:rPr>
          <w:rFonts w:ascii="Arial" w:hAnsi="Arial"/>
        </w:rPr>
        <w:t>Plus</w:t>
      </w:r>
      <w:r w:rsidR="00D67FF7" w:rsidRPr="005762FC">
        <w:rPr>
          <w:rFonts w:ascii="Arial" w:hAnsi="Arial"/>
        </w:rPr>
        <w:t xml:space="preserve">, </w:t>
      </w:r>
      <w:r w:rsidR="00094224" w:rsidRPr="005762FC">
        <w:rPr>
          <w:rFonts w:ascii="Arial" w:hAnsi="Arial"/>
        </w:rPr>
        <w:t>everything around you can become a projectile</w:t>
      </w:r>
      <w:r w:rsidR="00D67FF7" w:rsidRPr="005762FC">
        <w:rPr>
          <w:rFonts w:ascii="Arial" w:hAnsi="Arial"/>
        </w:rPr>
        <w:t xml:space="preserve">. </w:t>
      </w:r>
    </w:p>
    <w:p w14:paraId="6988A6D6" w14:textId="77777777" w:rsidR="00D67FF7" w:rsidRPr="005762FC" w:rsidRDefault="00D67FF7">
      <w:pPr>
        <w:spacing w:after="0"/>
        <w:rPr>
          <w:rFonts w:ascii="Arial" w:hAnsi="Arial"/>
        </w:rPr>
      </w:pPr>
    </w:p>
    <w:p w14:paraId="0118B2B2" w14:textId="7E30C0A4" w:rsidR="005E75EC" w:rsidRPr="005762FC" w:rsidRDefault="00D67FF7">
      <w:pPr>
        <w:spacing w:after="0"/>
        <w:rPr>
          <w:rFonts w:ascii="Arial" w:hAnsi="Arial"/>
        </w:rPr>
      </w:pPr>
      <w:r w:rsidRPr="005762FC">
        <w:rPr>
          <w:rFonts w:ascii="Arial" w:hAnsi="Arial"/>
        </w:rPr>
        <w:t>O</w:t>
      </w:r>
      <w:r w:rsidR="00094224" w:rsidRPr="005762FC">
        <w:rPr>
          <w:rFonts w:ascii="Arial" w:hAnsi="Arial"/>
        </w:rPr>
        <w:t>n day six</w:t>
      </w:r>
      <w:r w:rsidRPr="005762FC">
        <w:rPr>
          <w:rFonts w:ascii="Arial" w:hAnsi="Arial"/>
        </w:rPr>
        <w:t xml:space="preserve">, a loud </w:t>
      </w:r>
      <w:r w:rsidR="00094224" w:rsidRPr="005762FC">
        <w:rPr>
          <w:rFonts w:ascii="Arial" w:hAnsi="Arial"/>
        </w:rPr>
        <w:t>crash vibrates the front of the bridge</w:t>
      </w:r>
      <w:r w:rsidRPr="005762FC">
        <w:rPr>
          <w:rFonts w:ascii="Arial" w:hAnsi="Arial"/>
        </w:rPr>
        <w:t>.</w:t>
      </w:r>
    </w:p>
    <w:p w14:paraId="2B8C0559" w14:textId="77777777" w:rsidR="005E75EC" w:rsidRPr="005762FC" w:rsidRDefault="005E75EC">
      <w:pPr>
        <w:spacing w:after="0"/>
        <w:rPr>
          <w:rFonts w:ascii="Arial" w:hAnsi="Arial"/>
        </w:rPr>
      </w:pPr>
    </w:p>
    <w:p w14:paraId="32E357A2" w14:textId="7B5E66A0" w:rsidR="00D67FF7" w:rsidRPr="005762FC" w:rsidRDefault="00D67FF7">
      <w:pPr>
        <w:spacing w:after="0"/>
        <w:rPr>
          <w:rFonts w:ascii="Arial" w:hAnsi="Arial"/>
        </w:rPr>
      </w:pPr>
      <w:r w:rsidRPr="005762FC">
        <w:rPr>
          <w:rFonts w:ascii="Arial" w:hAnsi="Arial"/>
        </w:rPr>
        <w:t>[</w:t>
      </w:r>
      <w:r w:rsidR="004338F4">
        <w:rPr>
          <w:rFonts w:ascii="Arial" w:hAnsi="Arial"/>
        </w:rPr>
        <w:t>loud crash</w:t>
      </w:r>
      <w:r w:rsidRPr="005762FC">
        <w:rPr>
          <w:rFonts w:ascii="Arial" w:hAnsi="Arial"/>
        </w:rPr>
        <w:t>]</w:t>
      </w:r>
    </w:p>
    <w:p w14:paraId="2CFC1F8C" w14:textId="77777777" w:rsidR="00D67FF7" w:rsidRPr="005762FC" w:rsidRDefault="00D67FF7">
      <w:pPr>
        <w:spacing w:after="0"/>
        <w:rPr>
          <w:rFonts w:ascii="Arial" w:hAnsi="Arial"/>
        </w:rPr>
      </w:pPr>
    </w:p>
    <w:p w14:paraId="72A07952" w14:textId="77777777" w:rsidR="00D67FF7" w:rsidRPr="005762FC" w:rsidRDefault="00D67FF7">
      <w:pPr>
        <w:spacing w:after="0"/>
        <w:rPr>
          <w:rFonts w:ascii="Arial" w:hAnsi="Arial"/>
        </w:rPr>
      </w:pPr>
      <w:r w:rsidRPr="005762FC">
        <w:rPr>
          <w:rFonts w:ascii="Arial" w:hAnsi="Arial"/>
        </w:rPr>
        <w:t>[suspenseful music]</w:t>
      </w:r>
    </w:p>
    <w:p w14:paraId="73FCAE7C" w14:textId="77777777" w:rsidR="00D67FF7" w:rsidRPr="005762FC" w:rsidRDefault="00D67FF7">
      <w:pPr>
        <w:spacing w:after="0"/>
        <w:rPr>
          <w:rFonts w:ascii="Arial" w:hAnsi="Arial"/>
        </w:rPr>
      </w:pPr>
    </w:p>
    <w:p w14:paraId="35B5E107" w14:textId="3C98DDD6" w:rsidR="005E75EC" w:rsidRPr="005762FC" w:rsidRDefault="00A5122B">
      <w:pPr>
        <w:spacing w:after="0"/>
        <w:rPr>
          <w:rFonts w:ascii="Arial" w:hAnsi="Arial"/>
        </w:rPr>
      </w:pPr>
      <w:r w:rsidRPr="00A5122B">
        <w:rPr>
          <w:rFonts w:ascii="Arial" w:hAnsi="Arial"/>
          <w:b/>
          <w:bCs/>
        </w:rPr>
        <w:t>Glynn:</w:t>
      </w:r>
      <w:r w:rsidR="00D67FF7" w:rsidRPr="005762FC">
        <w:rPr>
          <w:rFonts w:ascii="Arial" w:hAnsi="Arial"/>
        </w:rPr>
        <w:t xml:space="preserve"> I</w:t>
      </w:r>
      <w:r w:rsidR="00094224" w:rsidRPr="005762FC">
        <w:rPr>
          <w:rFonts w:ascii="Arial" w:hAnsi="Arial"/>
        </w:rPr>
        <w:t>t's not over</w:t>
      </w:r>
      <w:r w:rsidR="00D67FF7" w:rsidRPr="005762FC">
        <w:rPr>
          <w:rFonts w:ascii="Arial" w:hAnsi="Arial"/>
        </w:rPr>
        <w:t xml:space="preserve">. When we </w:t>
      </w:r>
      <w:r w:rsidR="00094224" w:rsidRPr="005762FC">
        <w:rPr>
          <w:rFonts w:ascii="Arial" w:hAnsi="Arial"/>
        </w:rPr>
        <w:t>return, Peter finds out exactly what was smashing into his ship. Stay tuned</w:t>
      </w:r>
      <w:r w:rsidR="00D67FF7" w:rsidRPr="005762FC">
        <w:rPr>
          <w:rFonts w:ascii="Arial" w:hAnsi="Arial"/>
        </w:rPr>
        <w:t>.</w:t>
      </w:r>
    </w:p>
    <w:p w14:paraId="1D86A9A4" w14:textId="77777777" w:rsidR="005E75EC" w:rsidRPr="005762FC" w:rsidRDefault="005E75EC">
      <w:pPr>
        <w:spacing w:after="0"/>
        <w:rPr>
          <w:rFonts w:ascii="Arial" w:hAnsi="Arial"/>
        </w:rPr>
      </w:pPr>
    </w:p>
    <w:p w14:paraId="5EEE2202" w14:textId="77777777" w:rsidR="00D67FF7" w:rsidRPr="005762FC" w:rsidRDefault="00D67FF7" w:rsidP="00D67FF7">
      <w:pPr>
        <w:spacing w:after="0"/>
        <w:rPr>
          <w:rFonts w:ascii="Arial" w:hAnsi="Arial"/>
        </w:rPr>
      </w:pPr>
      <w:r w:rsidRPr="005762FC">
        <w:rPr>
          <w:rFonts w:ascii="Arial" w:hAnsi="Arial"/>
        </w:rPr>
        <w:t>[suspenseful music]</w:t>
      </w:r>
    </w:p>
    <w:p w14:paraId="1A746944" w14:textId="77777777" w:rsidR="00D67FF7" w:rsidRPr="005762FC" w:rsidRDefault="00D67FF7">
      <w:pPr>
        <w:spacing w:after="0"/>
        <w:rPr>
          <w:rFonts w:ascii="Arial" w:hAnsi="Arial"/>
        </w:rPr>
      </w:pPr>
    </w:p>
    <w:p w14:paraId="5226BD83" w14:textId="4B1FDA0E" w:rsidR="005E75EC" w:rsidRPr="005762FC" w:rsidRDefault="00A5122B">
      <w:pPr>
        <w:spacing w:after="0"/>
        <w:rPr>
          <w:rFonts w:ascii="Arial" w:hAnsi="Arial"/>
        </w:rPr>
      </w:pPr>
      <w:r w:rsidRPr="00A5122B">
        <w:rPr>
          <w:rFonts w:ascii="Arial" w:hAnsi="Arial"/>
          <w:b/>
          <w:bCs/>
        </w:rPr>
        <w:t>Glynn:</w:t>
      </w:r>
      <w:r w:rsidR="00D67FF7" w:rsidRPr="005762FC">
        <w:rPr>
          <w:rFonts w:ascii="Arial" w:hAnsi="Arial"/>
        </w:rPr>
        <w:t xml:space="preserve"> </w:t>
      </w:r>
      <w:r w:rsidR="00754A37" w:rsidRPr="005762FC">
        <w:rPr>
          <w:rFonts w:ascii="Arial" w:hAnsi="Arial"/>
        </w:rPr>
        <w:t>F</w:t>
      </w:r>
      <w:r w:rsidR="00094224" w:rsidRPr="005762FC">
        <w:rPr>
          <w:rFonts w:ascii="Arial" w:hAnsi="Arial"/>
        </w:rPr>
        <w:t>rom Snap</w:t>
      </w:r>
      <w:r w:rsidR="00754A37" w:rsidRPr="005762FC">
        <w:rPr>
          <w:rFonts w:ascii="Arial" w:hAnsi="Arial"/>
        </w:rPr>
        <w:t xml:space="preserve"> Judgment's </w:t>
      </w:r>
      <w:r w:rsidR="00094224" w:rsidRPr="005762FC">
        <w:rPr>
          <w:rFonts w:ascii="Arial" w:hAnsi="Arial"/>
        </w:rPr>
        <w:t xml:space="preserve">underground lair, welcome back to </w:t>
      </w:r>
      <w:r w:rsidR="00754A37" w:rsidRPr="005762FC">
        <w:rPr>
          <w:rFonts w:ascii="Arial" w:hAnsi="Arial"/>
        </w:rPr>
        <w:t>S</w:t>
      </w:r>
      <w:r w:rsidR="00094224" w:rsidRPr="005762FC">
        <w:rPr>
          <w:rFonts w:ascii="Arial" w:hAnsi="Arial"/>
        </w:rPr>
        <w:t xml:space="preserve">nap </w:t>
      </w:r>
      <w:r w:rsidR="00754A37" w:rsidRPr="005762FC">
        <w:rPr>
          <w:rFonts w:ascii="Arial" w:hAnsi="Arial"/>
        </w:rPr>
        <w:t>J</w:t>
      </w:r>
      <w:r w:rsidR="00094224" w:rsidRPr="005762FC">
        <w:rPr>
          <w:rFonts w:ascii="Arial" w:hAnsi="Arial"/>
        </w:rPr>
        <w:t>udgment</w:t>
      </w:r>
      <w:r w:rsidR="00754A37" w:rsidRPr="005762FC">
        <w:rPr>
          <w:rFonts w:ascii="Arial" w:hAnsi="Arial"/>
        </w:rPr>
        <w:t>, the C</w:t>
      </w:r>
      <w:r w:rsidR="00094224" w:rsidRPr="005762FC">
        <w:rPr>
          <w:rFonts w:ascii="Arial" w:hAnsi="Arial"/>
        </w:rPr>
        <w:t xml:space="preserve">hasing </w:t>
      </w:r>
      <w:r w:rsidR="00A074F8" w:rsidRPr="005762FC">
        <w:rPr>
          <w:rFonts w:ascii="Arial" w:hAnsi="Arial"/>
        </w:rPr>
        <w:t>Thunder</w:t>
      </w:r>
      <w:r w:rsidR="00094224" w:rsidRPr="005762FC">
        <w:rPr>
          <w:rFonts w:ascii="Arial" w:hAnsi="Arial"/>
        </w:rPr>
        <w:t xml:space="preserve"> episode</w:t>
      </w:r>
      <w:r w:rsidR="00E1129A">
        <w:rPr>
          <w:rFonts w:ascii="Arial" w:hAnsi="Arial"/>
        </w:rPr>
        <w:t>, w</w:t>
      </w:r>
      <w:r w:rsidR="00094224" w:rsidRPr="005762FC">
        <w:rPr>
          <w:rFonts w:ascii="Arial" w:hAnsi="Arial"/>
        </w:rPr>
        <w:t>here Peter had just heard a very loud crash because something hit his ship</w:t>
      </w:r>
      <w:r w:rsidR="00754A37" w:rsidRPr="005762FC">
        <w:rPr>
          <w:rFonts w:ascii="Arial" w:hAnsi="Arial"/>
        </w:rPr>
        <w:t>.</w:t>
      </w:r>
    </w:p>
    <w:p w14:paraId="334128A0" w14:textId="77777777" w:rsidR="005E75EC" w:rsidRPr="005762FC" w:rsidRDefault="005E75EC">
      <w:pPr>
        <w:spacing w:after="0"/>
        <w:rPr>
          <w:rFonts w:ascii="Arial" w:hAnsi="Arial"/>
        </w:rPr>
      </w:pPr>
    </w:p>
    <w:p w14:paraId="6E6D28D6" w14:textId="77777777" w:rsidR="00754A37" w:rsidRPr="005762FC" w:rsidRDefault="00754A37">
      <w:pPr>
        <w:spacing w:after="0"/>
        <w:rPr>
          <w:rFonts w:ascii="Arial" w:hAnsi="Arial"/>
        </w:rPr>
      </w:pPr>
      <w:r w:rsidRPr="005762FC">
        <w:rPr>
          <w:rFonts w:ascii="Arial" w:hAnsi="Arial"/>
        </w:rPr>
        <w:t>[thud]</w:t>
      </w:r>
    </w:p>
    <w:p w14:paraId="4D416B70" w14:textId="77777777" w:rsidR="00754A37" w:rsidRPr="005762FC" w:rsidRDefault="00754A37">
      <w:pPr>
        <w:spacing w:after="0"/>
        <w:rPr>
          <w:rFonts w:ascii="Arial" w:hAnsi="Arial"/>
        </w:rPr>
      </w:pPr>
    </w:p>
    <w:p w14:paraId="65C05A63" w14:textId="57A6D47D" w:rsidR="005E75EC" w:rsidRPr="005762FC" w:rsidRDefault="00A5122B">
      <w:pPr>
        <w:spacing w:after="0"/>
        <w:rPr>
          <w:rFonts w:ascii="Arial" w:hAnsi="Arial"/>
        </w:rPr>
      </w:pPr>
      <w:r w:rsidRPr="00A5122B">
        <w:rPr>
          <w:rFonts w:ascii="Arial" w:hAnsi="Arial"/>
          <w:b/>
          <w:bCs/>
        </w:rPr>
        <w:lastRenderedPageBreak/>
        <w:t>Peter:</w:t>
      </w:r>
      <w:r w:rsidR="00754A37" w:rsidRPr="005762FC">
        <w:rPr>
          <w:rFonts w:ascii="Arial" w:hAnsi="Arial"/>
        </w:rPr>
        <w:t xml:space="preserve"> </w:t>
      </w:r>
      <w:r w:rsidR="00094224" w:rsidRPr="005762FC">
        <w:rPr>
          <w:rFonts w:ascii="Arial" w:hAnsi="Arial"/>
        </w:rPr>
        <w:t>I run up to the forward</w:t>
      </w:r>
      <w:r w:rsidR="00E1129A">
        <w:rPr>
          <w:rFonts w:ascii="Arial" w:hAnsi="Arial"/>
        </w:rPr>
        <w:t>-</w:t>
      </w:r>
      <w:r w:rsidR="00094224" w:rsidRPr="005762FC">
        <w:rPr>
          <w:rFonts w:ascii="Arial" w:hAnsi="Arial"/>
        </w:rPr>
        <w:t>facing windows and I look outside</w:t>
      </w:r>
      <w:r w:rsidR="00754A37" w:rsidRPr="005762FC">
        <w:rPr>
          <w:rFonts w:ascii="Arial" w:hAnsi="Arial"/>
        </w:rPr>
        <w:t xml:space="preserve">, </w:t>
      </w:r>
      <w:r w:rsidR="00094224" w:rsidRPr="005762FC">
        <w:rPr>
          <w:rFonts w:ascii="Arial" w:hAnsi="Arial"/>
        </w:rPr>
        <w:t>and I see one of these one</w:t>
      </w:r>
      <w:r w:rsidR="00E1129A">
        <w:rPr>
          <w:rFonts w:ascii="Arial" w:hAnsi="Arial"/>
        </w:rPr>
        <w:t>-</w:t>
      </w:r>
      <w:r w:rsidR="00094224" w:rsidRPr="005762FC">
        <w:rPr>
          <w:rFonts w:ascii="Arial" w:hAnsi="Arial"/>
        </w:rPr>
        <w:t xml:space="preserve"> to two</w:t>
      </w:r>
      <w:r w:rsidR="00E1129A">
        <w:rPr>
          <w:rFonts w:ascii="Arial" w:hAnsi="Arial"/>
        </w:rPr>
        <w:t>-</w:t>
      </w:r>
      <w:r w:rsidR="00094224" w:rsidRPr="005762FC">
        <w:rPr>
          <w:rFonts w:ascii="Arial" w:hAnsi="Arial"/>
        </w:rPr>
        <w:t>ton</w:t>
      </w:r>
      <w:r w:rsidR="00E1129A">
        <w:rPr>
          <w:rFonts w:ascii="Arial" w:hAnsi="Arial"/>
        </w:rPr>
        <w:t xml:space="preserve"> </w:t>
      </w:r>
      <w:r w:rsidR="00094224" w:rsidRPr="005762FC">
        <w:rPr>
          <w:rFonts w:ascii="Arial" w:hAnsi="Arial"/>
        </w:rPr>
        <w:t>rubber Yokohama fenders that we have these big</w:t>
      </w:r>
      <w:r w:rsidR="00754A37" w:rsidRPr="005762FC">
        <w:rPr>
          <w:rFonts w:ascii="Arial" w:hAnsi="Arial"/>
        </w:rPr>
        <w:t xml:space="preserve">, </w:t>
      </w:r>
      <w:r w:rsidR="00094224" w:rsidRPr="005762FC">
        <w:rPr>
          <w:rFonts w:ascii="Arial" w:hAnsi="Arial"/>
        </w:rPr>
        <w:t>big, essentially almost like balloons if you can imagine them</w:t>
      </w:r>
      <w:r w:rsidR="00754A37" w:rsidRPr="005762FC">
        <w:rPr>
          <w:rFonts w:ascii="Arial" w:hAnsi="Arial"/>
        </w:rPr>
        <w:t xml:space="preserve">, </w:t>
      </w:r>
      <w:r w:rsidR="00094224" w:rsidRPr="005762FC">
        <w:rPr>
          <w:rFonts w:ascii="Arial" w:hAnsi="Arial"/>
        </w:rPr>
        <w:t>this has come loose</w:t>
      </w:r>
      <w:r w:rsidR="008B04FE">
        <w:rPr>
          <w:rFonts w:ascii="Arial" w:hAnsi="Arial"/>
        </w:rPr>
        <w:t>, a</w:t>
      </w:r>
      <w:r w:rsidR="00094224" w:rsidRPr="005762FC">
        <w:rPr>
          <w:rFonts w:ascii="Arial" w:hAnsi="Arial"/>
        </w:rPr>
        <w:t>nd like a big black wrecking ball is swinging around the deck</w:t>
      </w:r>
      <w:r w:rsidR="00754A37" w:rsidRPr="005762FC">
        <w:rPr>
          <w:rFonts w:ascii="Arial" w:hAnsi="Arial"/>
        </w:rPr>
        <w:t>.</w:t>
      </w:r>
    </w:p>
    <w:p w14:paraId="1F58871F" w14:textId="77777777" w:rsidR="005E75EC" w:rsidRPr="005762FC" w:rsidRDefault="005E75EC">
      <w:pPr>
        <w:spacing w:after="0"/>
        <w:rPr>
          <w:rFonts w:ascii="Arial" w:hAnsi="Arial"/>
        </w:rPr>
      </w:pPr>
    </w:p>
    <w:p w14:paraId="6E8D2DA2" w14:textId="6C9CACDD" w:rsidR="00754A37" w:rsidRPr="005762FC" w:rsidRDefault="00A5122B">
      <w:pPr>
        <w:spacing w:after="0"/>
        <w:rPr>
          <w:rFonts w:ascii="Arial" w:hAnsi="Arial"/>
        </w:rPr>
      </w:pPr>
      <w:r w:rsidRPr="00A5122B">
        <w:rPr>
          <w:rFonts w:ascii="Arial" w:hAnsi="Arial"/>
          <w:b/>
          <w:bCs/>
        </w:rPr>
        <w:t>Nikka:</w:t>
      </w:r>
      <w:r w:rsidR="00754A37" w:rsidRPr="005762FC">
        <w:rPr>
          <w:rFonts w:ascii="Arial" w:hAnsi="Arial"/>
        </w:rPr>
        <w:t xml:space="preserve"> </w:t>
      </w:r>
      <w:r w:rsidR="00094224" w:rsidRPr="005762FC">
        <w:rPr>
          <w:rFonts w:ascii="Arial" w:hAnsi="Arial"/>
        </w:rPr>
        <w:t xml:space="preserve">Peter decides to send his crew out to try and secure the wrecking ball. </w:t>
      </w:r>
    </w:p>
    <w:p w14:paraId="1A0FAC97" w14:textId="77777777" w:rsidR="00754A37" w:rsidRPr="005762FC" w:rsidRDefault="00754A37">
      <w:pPr>
        <w:spacing w:after="0"/>
        <w:rPr>
          <w:rFonts w:ascii="Arial" w:hAnsi="Arial"/>
        </w:rPr>
      </w:pPr>
    </w:p>
    <w:p w14:paraId="4C792AB9" w14:textId="76A520E4" w:rsidR="00754A37" w:rsidRPr="005762FC" w:rsidRDefault="00754A37">
      <w:pPr>
        <w:spacing w:after="0"/>
        <w:rPr>
          <w:rFonts w:ascii="Arial" w:hAnsi="Arial"/>
        </w:rPr>
      </w:pPr>
      <w:r w:rsidRPr="005762FC">
        <w:rPr>
          <w:rFonts w:ascii="Arial" w:hAnsi="Arial"/>
        </w:rPr>
        <w:t>[sailor</w:t>
      </w:r>
      <w:r w:rsidR="00C61DC9" w:rsidRPr="005762FC">
        <w:rPr>
          <w:rFonts w:ascii="Arial" w:hAnsi="Arial"/>
        </w:rPr>
        <w:t>s</w:t>
      </w:r>
      <w:r w:rsidRPr="005762FC">
        <w:rPr>
          <w:rFonts w:ascii="Arial" w:hAnsi="Arial"/>
        </w:rPr>
        <w:t xml:space="preserve"> conversing]</w:t>
      </w:r>
    </w:p>
    <w:p w14:paraId="5388819E" w14:textId="77777777" w:rsidR="00754A37" w:rsidRPr="005762FC" w:rsidRDefault="00754A37">
      <w:pPr>
        <w:spacing w:after="0"/>
        <w:rPr>
          <w:rFonts w:ascii="Arial" w:hAnsi="Arial"/>
        </w:rPr>
      </w:pPr>
    </w:p>
    <w:p w14:paraId="7FEF7D6C" w14:textId="1752D227" w:rsidR="00C61DC9" w:rsidRPr="005762FC" w:rsidRDefault="00277FEA">
      <w:pPr>
        <w:spacing w:after="0"/>
        <w:rPr>
          <w:rFonts w:ascii="Arial" w:hAnsi="Arial"/>
        </w:rPr>
      </w:pPr>
      <w:r w:rsidRPr="005762FC">
        <w:rPr>
          <w:rFonts w:ascii="Arial" w:hAnsi="Arial"/>
          <w:b/>
          <w:bCs/>
        </w:rPr>
        <w:t>Crew</w:t>
      </w:r>
      <w:r w:rsidR="00C61DC9" w:rsidRPr="005762FC">
        <w:rPr>
          <w:rFonts w:ascii="Arial" w:hAnsi="Arial"/>
          <w:b/>
          <w:bCs/>
        </w:rPr>
        <w:t xml:space="preserve">: </w:t>
      </w:r>
      <w:r w:rsidR="00C61DC9" w:rsidRPr="005762FC">
        <w:rPr>
          <w:rFonts w:ascii="Arial" w:hAnsi="Arial"/>
        </w:rPr>
        <w:t>B</w:t>
      </w:r>
      <w:r w:rsidR="00094224" w:rsidRPr="005762FC">
        <w:rPr>
          <w:rFonts w:ascii="Arial" w:hAnsi="Arial"/>
        </w:rPr>
        <w:t>ridge</w:t>
      </w:r>
      <w:r w:rsidR="00C61DC9" w:rsidRPr="005762FC">
        <w:rPr>
          <w:rFonts w:ascii="Arial" w:hAnsi="Arial"/>
        </w:rPr>
        <w:t xml:space="preserve">, </w:t>
      </w:r>
      <w:r w:rsidR="00094224" w:rsidRPr="005762FC">
        <w:rPr>
          <w:rFonts w:ascii="Arial" w:hAnsi="Arial"/>
        </w:rPr>
        <w:t>bridge</w:t>
      </w:r>
      <w:r w:rsidR="00C61DC9" w:rsidRPr="005762FC">
        <w:rPr>
          <w:rFonts w:ascii="Arial" w:hAnsi="Arial"/>
        </w:rPr>
        <w:t xml:space="preserve">, </w:t>
      </w:r>
      <w:r w:rsidR="00094224" w:rsidRPr="005762FC">
        <w:rPr>
          <w:rFonts w:ascii="Arial" w:hAnsi="Arial"/>
        </w:rPr>
        <w:t>bridge</w:t>
      </w:r>
      <w:r w:rsidR="00C61DC9" w:rsidRPr="005762FC">
        <w:rPr>
          <w:rFonts w:ascii="Arial" w:hAnsi="Arial"/>
        </w:rPr>
        <w:t>--</w:t>
      </w:r>
      <w:r w:rsidR="00267F7C">
        <w:rPr>
          <w:rFonts w:ascii="Arial" w:hAnsi="Arial"/>
        </w:rPr>
        <w:t xml:space="preserve"> </w:t>
      </w:r>
      <w:r w:rsidR="00C61DC9" w:rsidRPr="005762FC">
        <w:rPr>
          <w:rFonts w:ascii="Arial" w:hAnsi="Arial"/>
        </w:rPr>
        <w:t xml:space="preserve">[crosstalk] </w:t>
      </w:r>
    </w:p>
    <w:p w14:paraId="4BD936E7" w14:textId="77777777" w:rsidR="00C61DC9" w:rsidRPr="005762FC" w:rsidRDefault="00C61DC9">
      <w:pPr>
        <w:spacing w:after="0"/>
        <w:rPr>
          <w:rFonts w:ascii="Arial" w:hAnsi="Arial"/>
        </w:rPr>
      </w:pPr>
    </w:p>
    <w:p w14:paraId="22446D1B" w14:textId="1043A18A" w:rsidR="005E75EC" w:rsidRPr="005762FC" w:rsidRDefault="00277FEA">
      <w:pPr>
        <w:spacing w:after="0"/>
        <w:rPr>
          <w:rFonts w:ascii="Arial" w:hAnsi="Arial"/>
        </w:rPr>
      </w:pPr>
      <w:r w:rsidRPr="005762FC">
        <w:rPr>
          <w:rFonts w:ascii="Arial" w:hAnsi="Arial"/>
          <w:b/>
          <w:bCs/>
        </w:rPr>
        <w:t>Crew</w:t>
      </w:r>
      <w:r w:rsidR="00C61DC9" w:rsidRPr="005762FC">
        <w:rPr>
          <w:rFonts w:ascii="Arial" w:hAnsi="Arial"/>
          <w:b/>
          <w:bCs/>
        </w:rPr>
        <w:t xml:space="preserve">: </w:t>
      </w:r>
      <w:r w:rsidR="00C61DC9" w:rsidRPr="005762FC">
        <w:rPr>
          <w:rFonts w:ascii="Arial" w:hAnsi="Arial"/>
        </w:rPr>
        <w:t xml:space="preserve">Bridge, </w:t>
      </w:r>
      <w:r w:rsidR="00094224" w:rsidRPr="005762FC">
        <w:rPr>
          <w:rFonts w:ascii="Arial" w:hAnsi="Arial"/>
        </w:rPr>
        <w:t>go ahead</w:t>
      </w:r>
      <w:r w:rsidR="00C61DC9" w:rsidRPr="005762FC">
        <w:rPr>
          <w:rFonts w:ascii="Arial" w:hAnsi="Arial"/>
        </w:rPr>
        <w:t>.</w:t>
      </w:r>
    </w:p>
    <w:p w14:paraId="361A6B2B" w14:textId="77777777" w:rsidR="005E75EC" w:rsidRPr="005762FC" w:rsidRDefault="005E75EC">
      <w:pPr>
        <w:spacing w:after="0"/>
        <w:rPr>
          <w:rFonts w:ascii="Arial" w:hAnsi="Arial"/>
        </w:rPr>
      </w:pPr>
    </w:p>
    <w:p w14:paraId="55824CAE" w14:textId="259DD2DF" w:rsidR="00C61DC9" w:rsidRPr="005762FC" w:rsidRDefault="00277FEA">
      <w:pPr>
        <w:spacing w:after="0"/>
        <w:rPr>
          <w:rFonts w:ascii="Arial" w:hAnsi="Arial"/>
        </w:rPr>
      </w:pPr>
      <w:r w:rsidRPr="005762FC">
        <w:rPr>
          <w:rFonts w:ascii="Arial" w:hAnsi="Arial"/>
          <w:b/>
          <w:bCs/>
        </w:rPr>
        <w:t>Crew</w:t>
      </w:r>
      <w:r w:rsidR="00C61DC9" w:rsidRPr="005762FC">
        <w:rPr>
          <w:rFonts w:ascii="Arial" w:hAnsi="Arial"/>
          <w:b/>
          <w:bCs/>
        </w:rPr>
        <w:t xml:space="preserve"> </w:t>
      </w:r>
      <w:r w:rsidRPr="005762FC">
        <w:rPr>
          <w:rFonts w:ascii="Arial" w:hAnsi="Arial"/>
          <w:b/>
          <w:bCs/>
        </w:rPr>
        <w:t>on</w:t>
      </w:r>
      <w:r w:rsidR="00C61DC9" w:rsidRPr="005762FC">
        <w:rPr>
          <w:rFonts w:ascii="Arial" w:hAnsi="Arial"/>
          <w:b/>
          <w:bCs/>
        </w:rPr>
        <w:t xml:space="preserve"> radio: </w:t>
      </w:r>
      <w:r w:rsidR="00C61DC9" w:rsidRPr="005762FC">
        <w:rPr>
          <w:rFonts w:ascii="Arial" w:hAnsi="Arial"/>
        </w:rPr>
        <w:t xml:space="preserve">Better be ready to </w:t>
      </w:r>
      <w:r w:rsidR="00094224" w:rsidRPr="005762FC">
        <w:rPr>
          <w:rFonts w:ascii="Arial" w:hAnsi="Arial"/>
        </w:rPr>
        <w:t>go out</w:t>
      </w:r>
      <w:r w:rsidR="00C61DC9" w:rsidRPr="005762FC">
        <w:rPr>
          <w:rFonts w:ascii="Arial" w:hAnsi="Arial"/>
        </w:rPr>
        <w:t xml:space="preserve"> [unintelligible [00:20:34]</w:t>
      </w:r>
      <w:r w:rsidR="00094224" w:rsidRPr="005762FC">
        <w:rPr>
          <w:rFonts w:ascii="Arial" w:hAnsi="Arial"/>
        </w:rPr>
        <w:t xml:space="preserve">. </w:t>
      </w:r>
    </w:p>
    <w:p w14:paraId="4AA1F42F" w14:textId="77777777" w:rsidR="00C61DC9" w:rsidRPr="005762FC" w:rsidRDefault="00C61DC9">
      <w:pPr>
        <w:spacing w:after="0"/>
        <w:rPr>
          <w:rFonts w:ascii="Arial" w:hAnsi="Arial"/>
        </w:rPr>
      </w:pPr>
    </w:p>
    <w:p w14:paraId="2E8E199A" w14:textId="2BD7A4A2" w:rsidR="005E75EC" w:rsidRPr="005762FC" w:rsidRDefault="00277FEA">
      <w:pPr>
        <w:spacing w:after="0"/>
        <w:rPr>
          <w:rFonts w:ascii="Arial" w:hAnsi="Arial"/>
        </w:rPr>
      </w:pPr>
      <w:r w:rsidRPr="005762FC">
        <w:rPr>
          <w:rFonts w:ascii="Arial" w:hAnsi="Arial"/>
          <w:b/>
          <w:bCs/>
        </w:rPr>
        <w:t>Crew</w:t>
      </w:r>
      <w:r w:rsidR="00C61DC9" w:rsidRPr="005762FC">
        <w:rPr>
          <w:rFonts w:ascii="Arial" w:hAnsi="Arial"/>
          <w:b/>
          <w:bCs/>
        </w:rPr>
        <w:t xml:space="preserve">: </w:t>
      </w:r>
      <w:r w:rsidR="00094224" w:rsidRPr="005762FC">
        <w:rPr>
          <w:rFonts w:ascii="Arial" w:hAnsi="Arial"/>
        </w:rPr>
        <w:t>Okay, as soon as you get to the forward</w:t>
      </w:r>
      <w:r w:rsidR="0059390D" w:rsidRPr="005762FC">
        <w:rPr>
          <w:rFonts w:ascii="Arial" w:hAnsi="Arial"/>
        </w:rPr>
        <w:t>-</w:t>
      </w:r>
      <w:r w:rsidR="00094224" w:rsidRPr="005762FC">
        <w:rPr>
          <w:rFonts w:ascii="Arial" w:hAnsi="Arial"/>
        </w:rPr>
        <w:t>facing bit of our superstructure</w:t>
      </w:r>
      <w:r w:rsidR="00C61DC9" w:rsidRPr="005762FC">
        <w:rPr>
          <w:rFonts w:ascii="Arial" w:hAnsi="Arial"/>
        </w:rPr>
        <w:t xml:space="preserve">, </w:t>
      </w:r>
      <w:r w:rsidR="00094224" w:rsidRPr="005762FC">
        <w:rPr>
          <w:rFonts w:ascii="Arial" w:hAnsi="Arial"/>
        </w:rPr>
        <w:t>you need to clip in right away.</w:t>
      </w:r>
    </w:p>
    <w:p w14:paraId="1C78FFA4" w14:textId="77777777" w:rsidR="005E75EC" w:rsidRPr="005762FC" w:rsidRDefault="005E75EC">
      <w:pPr>
        <w:spacing w:after="0"/>
        <w:rPr>
          <w:rFonts w:ascii="Arial" w:hAnsi="Arial"/>
        </w:rPr>
      </w:pPr>
    </w:p>
    <w:p w14:paraId="68F3F01F" w14:textId="3C8F44F8" w:rsidR="005E75EC" w:rsidRPr="005762FC" w:rsidRDefault="00A5122B">
      <w:pPr>
        <w:spacing w:after="0"/>
        <w:rPr>
          <w:rFonts w:ascii="Arial" w:hAnsi="Arial"/>
        </w:rPr>
      </w:pPr>
      <w:r w:rsidRPr="00A5122B">
        <w:rPr>
          <w:rFonts w:ascii="Arial" w:hAnsi="Arial"/>
          <w:b/>
          <w:bCs/>
        </w:rPr>
        <w:t>Peter:</w:t>
      </w:r>
      <w:r w:rsidR="0059390D" w:rsidRPr="005762FC">
        <w:rPr>
          <w:rFonts w:ascii="Arial" w:hAnsi="Arial"/>
        </w:rPr>
        <w:t xml:space="preserve"> </w:t>
      </w:r>
      <w:r w:rsidR="00094224" w:rsidRPr="005762FC">
        <w:rPr>
          <w:rFonts w:ascii="Arial" w:hAnsi="Arial"/>
        </w:rPr>
        <w:t>It's not as if they're just going on to the deck of a ship</w:t>
      </w:r>
      <w:r w:rsidR="0059390D" w:rsidRPr="005762FC">
        <w:rPr>
          <w:rFonts w:ascii="Arial" w:hAnsi="Arial"/>
        </w:rPr>
        <w:t>. Y</w:t>
      </w:r>
      <w:r w:rsidR="00094224" w:rsidRPr="005762FC">
        <w:rPr>
          <w:rFonts w:ascii="Arial" w:hAnsi="Arial"/>
        </w:rPr>
        <w:t>ou've got to imagine that they're almost at the top of a skyscraper</w:t>
      </w:r>
      <w:r w:rsidR="00DC10ED">
        <w:rPr>
          <w:rFonts w:ascii="Arial" w:hAnsi="Arial"/>
        </w:rPr>
        <w:t>. T</w:t>
      </w:r>
      <w:r w:rsidR="00094224" w:rsidRPr="005762FC">
        <w:rPr>
          <w:rFonts w:ascii="Arial" w:hAnsi="Arial"/>
        </w:rPr>
        <w:t>he danger of falling overboard is almost as real in terms of the likelihood of death. And therefore</w:t>
      </w:r>
      <w:r w:rsidR="0059390D" w:rsidRPr="005762FC">
        <w:rPr>
          <w:rFonts w:ascii="Arial" w:hAnsi="Arial"/>
        </w:rPr>
        <w:t xml:space="preserve">, </w:t>
      </w:r>
      <w:r w:rsidR="00094224" w:rsidRPr="005762FC">
        <w:rPr>
          <w:rFonts w:ascii="Arial" w:hAnsi="Arial"/>
        </w:rPr>
        <w:t xml:space="preserve">I'm on the radio with the crew going out on deck, </w:t>
      </w:r>
      <w:r w:rsidR="0059390D" w:rsidRPr="005762FC">
        <w:rPr>
          <w:rFonts w:ascii="Arial" w:hAnsi="Arial"/>
        </w:rPr>
        <w:t>"M</w:t>
      </w:r>
      <w:r w:rsidR="00094224" w:rsidRPr="005762FC">
        <w:rPr>
          <w:rFonts w:ascii="Arial" w:hAnsi="Arial"/>
        </w:rPr>
        <w:t>ake sure you're always harnessed in</w:t>
      </w:r>
      <w:r w:rsidR="00DC58B3">
        <w:rPr>
          <w:rFonts w:ascii="Arial" w:hAnsi="Arial"/>
        </w:rPr>
        <w:t>. M</w:t>
      </w:r>
      <w:r w:rsidR="00094224" w:rsidRPr="005762FC">
        <w:rPr>
          <w:rFonts w:ascii="Arial" w:hAnsi="Arial"/>
        </w:rPr>
        <w:t>ake sure you always have one point of contact with the ship.</w:t>
      </w:r>
      <w:r w:rsidR="0059390D" w:rsidRPr="005762FC">
        <w:rPr>
          <w:rFonts w:ascii="Arial" w:hAnsi="Arial"/>
        </w:rPr>
        <w:t>"</w:t>
      </w:r>
      <w:r w:rsidR="00094224" w:rsidRPr="005762FC">
        <w:rPr>
          <w:rFonts w:ascii="Arial" w:hAnsi="Arial"/>
        </w:rPr>
        <w:t xml:space="preserve"> The crew are struggling to move back on the ship. And because they're concentrating on putting one foot in front of the other, it's up to me to really look at what the waves are doing.</w:t>
      </w:r>
    </w:p>
    <w:p w14:paraId="714FC248" w14:textId="77777777" w:rsidR="005E75EC" w:rsidRPr="005762FC" w:rsidRDefault="005E75EC">
      <w:pPr>
        <w:spacing w:after="0"/>
        <w:rPr>
          <w:rFonts w:ascii="Arial" w:hAnsi="Arial"/>
        </w:rPr>
      </w:pPr>
    </w:p>
    <w:p w14:paraId="1BDD2903" w14:textId="703C78CE" w:rsidR="005E75EC" w:rsidRPr="005762FC" w:rsidRDefault="00A5122B">
      <w:pPr>
        <w:spacing w:after="0"/>
        <w:rPr>
          <w:rFonts w:ascii="Arial" w:hAnsi="Arial"/>
        </w:rPr>
      </w:pPr>
      <w:r w:rsidRPr="00A5122B">
        <w:rPr>
          <w:rFonts w:ascii="Arial" w:hAnsi="Arial"/>
          <w:b/>
          <w:bCs/>
        </w:rPr>
        <w:t>Nikka:</w:t>
      </w:r>
      <w:r w:rsidR="000371B4" w:rsidRPr="005762FC">
        <w:rPr>
          <w:rFonts w:ascii="Arial" w:hAnsi="Arial"/>
        </w:rPr>
        <w:t xml:space="preserve"> </w:t>
      </w:r>
      <w:r w:rsidR="00094224" w:rsidRPr="005762FC">
        <w:rPr>
          <w:rFonts w:ascii="Arial" w:hAnsi="Arial"/>
        </w:rPr>
        <w:t>They make it to the fender and scramble to get it into place. And just then</w:t>
      </w:r>
      <w:r w:rsidR="000371B4" w:rsidRPr="005762FC">
        <w:rPr>
          <w:rFonts w:ascii="Arial" w:hAnsi="Arial"/>
        </w:rPr>
        <w:t xml:space="preserve">, </w:t>
      </w:r>
      <w:r w:rsidR="00094224" w:rsidRPr="005762FC">
        <w:rPr>
          <w:rFonts w:ascii="Arial" w:hAnsi="Arial"/>
        </w:rPr>
        <w:t>Peter sees a monster wave coming.</w:t>
      </w:r>
    </w:p>
    <w:p w14:paraId="0E7B1E73" w14:textId="77777777" w:rsidR="005E75EC" w:rsidRPr="005762FC" w:rsidRDefault="005E75EC">
      <w:pPr>
        <w:spacing w:after="0"/>
        <w:rPr>
          <w:rFonts w:ascii="Arial" w:hAnsi="Arial"/>
        </w:rPr>
      </w:pPr>
    </w:p>
    <w:p w14:paraId="244BEAC2" w14:textId="313EBABB" w:rsidR="005E75EC" w:rsidRPr="005762FC" w:rsidRDefault="00A5122B">
      <w:pPr>
        <w:spacing w:after="0"/>
        <w:rPr>
          <w:rFonts w:ascii="Arial" w:hAnsi="Arial"/>
        </w:rPr>
      </w:pPr>
      <w:r w:rsidRPr="00A5122B">
        <w:rPr>
          <w:rFonts w:ascii="Arial" w:hAnsi="Arial"/>
          <w:b/>
          <w:bCs/>
        </w:rPr>
        <w:t>Peter:</w:t>
      </w:r>
      <w:r w:rsidR="000371B4" w:rsidRPr="005762FC">
        <w:rPr>
          <w:rFonts w:ascii="Arial" w:hAnsi="Arial"/>
        </w:rPr>
        <w:t xml:space="preserve"> </w:t>
      </w:r>
      <w:r w:rsidR="00094224" w:rsidRPr="005762FC">
        <w:rPr>
          <w:rFonts w:ascii="Arial" w:hAnsi="Arial"/>
        </w:rPr>
        <w:t>And so</w:t>
      </w:r>
      <w:r w:rsidR="00E8397D">
        <w:rPr>
          <w:rFonts w:ascii="Arial" w:hAnsi="Arial"/>
        </w:rPr>
        <w:t>,</w:t>
      </w:r>
      <w:r w:rsidR="00094224" w:rsidRPr="005762FC">
        <w:rPr>
          <w:rFonts w:ascii="Arial" w:hAnsi="Arial"/>
        </w:rPr>
        <w:t xml:space="preserve"> I get on the radio</w:t>
      </w:r>
      <w:r w:rsidR="00025456">
        <w:rPr>
          <w:rFonts w:ascii="Arial" w:hAnsi="Arial"/>
        </w:rPr>
        <w:t>,</w:t>
      </w:r>
      <w:r w:rsidR="00094224" w:rsidRPr="005762FC">
        <w:rPr>
          <w:rFonts w:ascii="Arial" w:hAnsi="Arial"/>
        </w:rPr>
        <w:t xml:space="preserve"> and I tell them</w:t>
      </w:r>
      <w:r w:rsidR="000371B4" w:rsidRPr="005762FC">
        <w:rPr>
          <w:rFonts w:ascii="Arial" w:hAnsi="Arial"/>
        </w:rPr>
        <w:t>, "H</w:t>
      </w:r>
      <w:r w:rsidR="00094224" w:rsidRPr="005762FC">
        <w:rPr>
          <w:rFonts w:ascii="Arial" w:hAnsi="Arial"/>
        </w:rPr>
        <w:t>ere's a big one</w:t>
      </w:r>
      <w:r w:rsidR="000371B4" w:rsidRPr="005762FC">
        <w:rPr>
          <w:rFonts w:ascii="Arial" w:hAnsi="Arial"/>
        </w:rPr>
        <w:t xml:space="preserve">, </w:t>
      </w:r>
      <w:r w:rsidR="00094224" w:rsidRPr="005762FC">
        <w:rPr>
          <w:rFonts w:ascii="Arial" w:hAnsi="Arial"/>
        </w:rPr>
        <w:t>it's coming</w:t>
      </w:r>
      <w:r w:rsidR="00025456">
        <w:rPr>
          <w:rFonts w:ascii="Arial" w:hAnsi="Arial"/>
        </w:rPr>
        <w:t>. H</w:t>
      </w:r>
      <w:r w:rsidR="00094224" w:rsidRPr="005762FC">
        <w:rPr>
          <w:rFonts w:ascii="Arial" w:hAnsi="Arial"/>
        </w:rPr>
        <w:t xml:space="preserve">old on tight, and it's white knuckle and </w:t>
      </w:r>
      <w:r w:rsidR="000371B4" w:rsidRPr="005762FC">
        <w:rPr>
          <w:rFonts w:ascii="Arial" w:hAnsi="Arial"/>
        </w:rPr>
        <w:t>b</w:t>
      </w:r>
      <w:r w:rsidR="00094224" w:rsidRPr="005762FC">
        <w:rPr>
          <w:rFonts w:ascii="Arial" w:hAnsi="Arial"/>
        </w:rPr>
        <w:t>race for impact.</w:t>
      </w:r>
      <w:r w:rsidR="00025456">
        <w:rPr>
          <w:rFonts w:ascii="Arial" w:hAnsi="Arial"/>
        </w:rPr>
        <w:t>"</w:t>
      </w:r>
    </w:p>
    <w:p w14:paraId="0F79EB2C" w14:textId="77777777" w:rsidR="005E75EC" w:rsidRPr="005762FC" w:rsidRDefault="005E75EC">
      <w:pPr>
        <w:spacing w:after="0"/>
        <w:rPr>
          <w:rFonts w:ascii="Arial" w:hAnsi="Arial"/>
        </w:rPr>
      </w:pPr>
    </w:p>
    <w:p w14:paraId="209BD830" w14:textId="77777777" w:rsidR="003E2309" w:rsidRPr="005762FC" w:rsidRDefault="003E2309">
      <w:pPr>
        <w:spacing w:after="0"/>
        <w:rPr>
          <w:rFonts w:ascii="Arial" w:hAnsi="Arial"/>
        </w:rPr>
      </w:pPr>
      <w:r w:rsidRPr="005762FC">
        <w:rPr>
          <w:rFonts w:ascii="Arial" w:hAnsi="Arial"/>
          <w:b/>
          <w:bCs/>
        </w:rPr>
        <w:t xml:space="preserve">Crew: </w:t>
      </w:r>
      <w:r w:rsidRPr="005762FC">
        <w:rPr>
          <w:rFonts w:ascii="Arial" w:hAnsi="Arial"/>
        </w:rPr>
        <w:t>Hold it. Hold on, hold on.</w:t>
      </w:r>
    </w:p>
    <w:p w14:paraId="3B437310" w14:textId="77777777" w:rsidR="003E2309" w:rsidRPr="005762FC" w:rsidRDefault="003E2309">
      <w:pPr>
        <w:spacing w:after="0"/>
        <w:rPr>
          <w:rFonts w:ascii="Arial" w:hAnsi="Arial"/>
        </w:rPr>
      </w:pPr>
    </w:p>
    <w:p w14:paraId="1D8A75CC" w14:textId="77777777" w:rsidR="003E2309" w:rsidRPr="005762FC" w:rsidRDefault="003E2309">
      <w:pPr>
        <w:spacing w:after="0"/>
        <w:rPr>
          <w:rFonts w:ascii="Arial" w:hAnsi="Arial"/>
        </w:rPr>
      </w:pPr>
      <w:r w:rsidRPr="005762FC">
        <w:rPr>
          <w:rFonts w:ascii="Arial" w:hAnsi="Arial"/>
        </w:rPr>
        <w:t>[waves crash]</w:t>
      </w:r>
    </w:p>
    <w:p w14:paraId="1F4C4AD5" w14:textId="77777777" w:rsidR="003E2309" w:rsidRPr="005762FC" w:rsidRDefault="003E2309">
      <w:pPr>
        <w:spacing w:after="0"/>
        <w:rPr>
          <w:rFonts w:ascii="Arial" w:hAnsi="Arial"/>
        </w:rPr>
      </w:pPr>
    </w:p>
    <w:p w14:paraId="533FB087" w14:textId="1CBE98C9" w:rsidR="005E75EC" w:rsidRPr="005762FC" w:rsidRDefault="00A5122B">
      <w:pPr>
        <w:spacing w:after="0"/>
        <w:rPr>
          <w:rFonts w:ascii="Arial" w:hAnsi="Arial"/>
        </w:rPr>
      </w:pPr>
      <w:r w:rsidRPr="00A5122B">
        <w:rPr>
          <w:rFonts w:ascii="Arial" w:hAnsi="Arial"/>
          <w:b/>
          <w:bCs/>
        </w:rPr>
        <w:t>Peter:</w:t>
      </w:r>
      <w:r w:rsidR="003E2309" w:rsidRPr="005762FC">
        <w:rPr>
          <w:rFonts w:ascii="Arial" w:hAnsi="Arial"/>
        </w:rPr>
        <w:t xml:space="preserve"> </w:t>
      </w:r>
      <w:r w:rsidR="00094224" w:rsidRPr="005762FC">
        <w:rPr>
          <w:rFonts w:ascii="Arial" w:hAnsi="Arial"/>
        </w:rPr>
        <w:t>The wave smacks against the side of the ship</w:t>
      </w:r>
      <w:r w:rsidR="003E2309" w:rsidRPr="005762FC">
        <w:rPr>
          <w:rFonts w:ascii="Arial" w:hAnsi="Arial"/>
        </w:rPr>
        <w:t xml:space="preserve">, </w:t>
      </w:r>
      <w:r w:rsidR="00094224" w:rsidRPr="005762FC">
        <w:rPr>
          <w:rFonts w:ascii="Arial" w:hAnsi="Arial"/>
        </w:rPr>
        <w:t>we roll over 40 degrees, and all I see is white in front of the window</w:t>
      </w:r>
      <w:r w:rsidR="00823626" w:rsidRPr="005762FC">
        <w:rPr>
          <w:rFonts w:ascii="Arial" w:hAnsi="Arial"/>
        </w:rPr>
        <w:t>, l</w:t>
      </w:r>
      <w:r w:rsidR="00094224" w:rsidRPr="005762FC">
        <w:rPr>
          <w:rFonts w:ascii="Arial" w:hAnsi="Arial"/>
        </w:rPr>
        <w:t xml:space="preserve">ooking ahead, all of my visibility obscured. As the ship </w:t>
      </w:r>
      <w:r w:rsidR="00887F6B">
        <w:rPr>
          <w:rFonts w:ascii="Arial" w:hAnsi="Arial"/>
        </w:rPr>
        <w:t xml:space="preserve">rights </w:t>
      </w:r>
      <w:r w:rsidR="00094224" w:rsidRPr="005762FC">
        <w:rPr>
          <w:rFonts w:ascii="Arial" w:hAnsi="Arial"/>
        </w:rPr>
        <w:t>itself, I see that they're still holding on, they're able to tie down this fender</w:t>
      </w:r>
      <w:r w:rsidR="00823626" w:rsidRPr="005762FC">
        <w:rPr>
          <w:rFonts w:ascii="Arial" w:hAnsi="Arial"/>
        </w:rPr>
        <w:t>.</w:t>
      </w:r>
    </w:p>
    <w:p w14:paraId="4D641810" w14:textId="77777777" w:rsidR="005E75EC" w:rsidRPr="005762FC" w:rsidRDefault="005E75EC">
      <w:pPr>
        <w:spacing w:after="0"/>
        <w:rPr>
          <w:rFonts w:ascii="Arial" w:hAnsi="Arial"/>
        </w:rPr>
      </w:pPr>
    </w:p>
    <w:p w14:paraId="13FC02AB" w14:textId="6421C3D5" w:rsidR="005E75EC" w:rsidRPr="005762FC" w:rsidRDefault="00823626">
      <w:pPr>
        <w:spacing w:after="0"/>
        <w:rPr>
          <w:rFonts w:ascii="Arial" w:hAnsi="Arial"/>
        </w:rPr>
      </w:pPr>
      <w:r w:rsidRPr="005762FC">
        <w:rPr>
          <w:rFonts w:ascii="Arial" w:hAnsi="Arial"/>
          <w:b/>
          <w:bCs/>
        </w:rPr>
        <w:t xml:space="preserve">Crew: </w:t>
      </w:r>
      <w:r w:rsidRPr="005762FC">
        <w:rPr>
          <w:rFonts w:ascii="Arial" w:hAnsi="Arial"/>
        </w:rPr>
        <w:t xml:space="preserve">One, two, three. </w:t>
      </w:r>
      <w:r w:rsidR="00781EBF">
        <w:rPr>
          <w:rFonts w:ascii="Arial" w:hAnsi="Arial"/>
        </w:rPr>
        <w:t xml:space="preserve">There you go. </w:t>
      </w:r>
      <w:r w:rsidR="00094224" w:rsidRPr="005762FC">
        <w:rPr>
          <w:rFonts w:ascii="Arial" w:hAnsi="Arial"/>
        </w:rPr>
        <w:t>Push it</w:t>
      </w:r>
      <w:r w:rsidRPr="005762FC">
        <w:rPr>
          <w:rFonts w:ascii="Arial" w:hAnsi="Arial"/>
        </w:rPr>
        <w:t>.</w:t>
      </w:r>
    </w:p>
    <w:p w14:paraId="45FF2054" w14:textId="77777777" w:rsidR="005E75EC" w:rsidRPr="005762FC" w:rsidRDefault="005E75EC">
      <w:pPr>
        <w:spacing w:after="0"/>
        <w:rPr>
          <w:rFonts w:ascii="Arial" w:hAnsi="Arial"/>
        </w:rPr>
      </w:pPr>
    </w:p>
    <w:p w14:paraId="055C88BA" w14:textId="3BBD1E03" w:rsidR="00823626" w:rsidRPr="005762FC" w:rsidRDefault="00A5122B">
      <w:pPr>
        <w:spacing w:after="0"/>
        <w:rPr>
          <w:rFonts w:ascii="Arial" w:hAnsi="Arial"/>
        </w:rPr>
      </w:pPr>
      <w:r w:rsidRPr="00A5122B">
        <w:rPr>
          <w:rFonts w:ascii="Arial" w:hAnsi="Arial"/>
          <w:b/>
          <w:bCs/>
        </w:rPr>
        <w:t>Peter:</w:t>
      </w:r>
      <w:r w:rsidR="00823626" w:rsidRPr="005762FC">
        <w:rPr>
          <w:rFonts w:ascii="Arial" w:hAnsi="Arial"/>
        </w:rPr>
        <w:t xml:space="preserve"> A</w:t>
      </w:r>
      <w:r w:rsidR="00094224" w:rsidRPr="005762FC">
        <w:rPr>
          <w:rFonts w:ascii="Arial" w:hAnsi="Arial"/>
        </w:rPr>
        <w:t>nd they then scramble back into the ship</w:t>
      </w:r>
      <w:r w:rsidR="00823626" w:rsidRPr="005762FC">
        <w:rPr>
          <w:rFonts w:ascii="Arial" w:hAnsi="Arial"/>
        </w:rPr>
        <w:t>.</w:t>
      </w:r>
    </w:p>
    <w:p w14:paraId="7E5BF9A1" w14:textId="77777777" w:rsidR="00823626" w:rsidRPr="005762FC" w:rsidRDefault="00823626">
      <w:pPr>
        <w:spacing w:after="0"/>
        <w:rPr>
          <w:rFonts w:ascii="Arial" w:hAnsi="Arial"/>
        </w:rPr>
      </w:pPr>
    </w:p>
    <w:p w14:paraId="2D62F106" w14:textId="6015C769" w:rsidR="00824766" w:rsidRPr="005762FC" w:rsidRDefault="00824766">
      <w:pPr>
        <w:spacing w:after="0"/>
        <w:rPr>
          <w:rFonts w:ascii="Arial" w:hAnsi="Arial"/>
          <w:b/>
          <w:bCs/>
        </w:rPr>
      </w:pPr>
      <w:r w:rsidRPr="005762FC">
        <w:rPr>
          <w:rFonts w:ascii="Arial" w:hAnsi="Arial"/>
          <w:b/>
          <w:bCs/>
        </w:rPr>
        <w:t xml:space="preserve">Crew: </w:t>
      </w:r>
      <w:r w:rsidRPr="005762FC">
        <w:rPr>
          <w:rFonts w:ascii="Arial" w:hAnsi="Arial"/>
        </w:rPr>
        <w:t>[on radio]</w:t>
      </w:r>
      <w:r w:rsidR="00781EBF">
        <w:rPr>
          <w:rFonts w:ascii="Arial" w:hAnsi="Arial"/>
        </w:rPr>
        <w:t xml:space="preserve"> All safely inside. They are all safely inside.</w:t>
      </w:r>
    </w:p>
    <w:p w14:paraId="752601A2" w14:textId="77777777" w:rsidR="00824766" w:rsidRPr="005762FC" w:rsidRDefault="00824766">
      <w:pPr>
        <w:spacing w:after="0"/>
        <w:rPr>
          <w:rFonts w:ascii="Arial" w:hAnsi="Arial"/>
          <w:b/>
          <w:bCs/>
        </w:rPr>
      </w:pPr>
    </w:p>
    <w:p w14:paraId="4A2B79B0" w14:textId="505A2CDB" w:rsidR="00824766" w:rsidRPr="005762FC" w:rsidRDefault="00A5122B">
      <w:pPr>
        <w:spacing w:after="0"/>
        <w:rPr>
          <w:rFonts w:ascii="Arial" w:hAnsi="Arial"/>
        </w:rPr>
      </w:pPr>
      <w:r w:rsidRPr="00A5122B">
        <w:rPr>
          <w:rFonts w:ascii="Arial" w:hAnsi="Arial"/>
          <w:b/>
          <w:bCs/>
        </w:rPr>
        <w:lastRenderedPageBreak/>
        <w:t>Peter:</w:t>
      </w:r>
      <w:r w:rsidR="00824766" w:rsidRPr="005762FC">
        <w:rPr>
          <w:rFonts w:ascii="Arial" w:hAnsi="Arial"/>
        </w:rPr>
        <w:t xml:space="preserve"> C</w:t>
      </w:r>
      <w:r w:rsidR="00094224" w:rsidRPr="005762FC">
        <w:rPr>
          <w:rFonts w:ascii="Arial" w:hAnsi="Arial"/>
        </w:rPr>
        <w:t xml:space="preserve">losed down the hatch and they're safe. </w:t>
      </w:r>
    </w:p>
    <w:p w14:paraId="670C7D47" w14:textId="77777777" w:rsidR="00824766" w:rsidRPr="005762FC" w:rsidRDefault="00824766">
      <w:pPr>
        <w:spacing w:after="0"/>
        <w:rPr>
          <w:rFonts w:ascii="Arial" w:hAnsi="Arial"/>
        </w:rPr>
      </w:pPr>
    </w:p>
    <w:p w14:paraId="1020AFC7" w14:textId="77777777" w:rsidR="00824766" w:rsidRPr="005762FC" w:rsidRDefault="00824766">
      <w:pPr>
        <w:spacing w:after="0"/>
        <w:rPr>
          <w:rFonts w:ascii="Arial" w:hAnsi="Arial"/>
        </w:rPr>
      </w:pPr>
      <w:r w:rsidRPr="005762FC">
        <w:rPr>
          <w:rFonts w:ascii="Arial" w:hAnsi="Arial"/>
        </w:rPr>
        <w:t>[somber music]</w:t>
      </w:r>
    </w:p>
    <w:p w14:paraId="237C6EA8" w14:textId="77777777" w:rsidR="00824766" w:rsidRPr="005762FC" w:rsidRDefault="00824766">
      <w:pPr>
        <w:spacing w:after="0"/>
        <w:rPr>
          <w:rFonts w:ascii="Arial" w:hAnsi="Arial"/>
        </w:rPr>
      </w:pPr>
    </w:p>
    <w:p w14:paraId="678817EC" w14:textId="1F5136A4" w:rsidR="005E75EC" w:rsidRPr="005762FC" w:rsidRDefault="00A5122B">
      <w:pPr>
        <w:spacing w:after="0"/>
        <w:rPr>
          <w:rFonts w:ascii="Arial" w:hAnsi="Arial"/>
        </w:rPr>
      </w:pPr>
      <w:r w:rsidRPr="00A5122B">
        <w:rPr>
          <w:rFonts w:ascii="Arial" w:hAnsi="Arial"/>
          <w:b/>
          <w:bCs/>
        </w:rPr>
        <w:t>Peter:</w:t>
      </w:r>
      <w:r w:rsidR="00824766" w:rsidRPr="005762FC">
        <w:rPr>
          <w:rFonts w:ascii="Arial" w:hAnsi="Arial"/>
        </w:rPr>
        <w:t xml:space="preserve"> </w:t>
      </w:r>
      <w:r w:rsidR="00094224" w:rsidRPr="005762FC">
        <w:rPr>
          <w:rFonts w:ascii="Arial" w:hAnsi="Arial"/>
        </w:rPr>
        <w:t>After three days in this terrible weather, we emerge from the storm</w:t>
      </w:r>
      <w:r w:rsidR="00781EBF">
        <w:rPr>
          <w:rFonts w:ascii="Arial" w:hAnsi="Arial"/>
        </w:rPr>
        <w:t>, a</w:t>
      </w:r>
      <w:r w:rsidR="00094224" w:rsidRPr="005762FC">
        <w:rPr>
          <w:rFonts w:ascii="Arial" w:hAnsi="Arial"/>
        </w:rPr>
        <w:t>nd I can feel the mood of the crew lift</w:t>
      </w:r>
      <w:r w:rsidR="00D25289" w:rsidRPr="005762FC">
        <w:rPr>
          <w:rFonts w:ascii="Arial" w:hAnsi="Arial"/>
        </w:rPr>
        <w:t xml:space="preserve">. </w:t>
      </w:r>
      <w:r w:rsidR="002B411E" w:rsidRPr="005762FC">
        <w:rPr>
          <w:rFonts w:ascii="Arial" w:hAnsi="Arial"/>
        </w:rPr>
        <w:t xml:space="preserve">Although </w:t>
      </w:r>
      <w:r w:rsidR="00094224" w:rsidRPr="005762FC">
        <w:rPr>
          <w:rFonts w:ascii="Arial" w:hAnsi="Arial"/>
        </w:rPr>
        <w:t>there isn't a single seabird in sight, there's almost a psychological feeling that you can almost hear birds chirping, that calm has come.</w:t>
      </w:r>
    </w:p>
    <w:p w14:paraId="6B0A97AB" w14:textId="77777777" w:rsidR="005E75EC" w:rsidRPr="005762FC" w:rsidRDefault="005E75EC">
      <w:pPr>
        <w:spacing w:after="0"/>
        <w:rPr>
          <w:rFonts w:ascii="Arial" w:hAnsi="Arial"/>
        </w:rPr>
      </w:pPr>
    </w:p>
    <w:p w14:paraId="10695A49" w14:textId="1A5B6564" w:rsidR="005E75EC" w:rsidRPr="005762FC" w:rsidRDefault="00A5122B">
      <w:pPr>
        <w:spacing w:after="0"/>
        <w:rPr>
          <w:rFonts w:ascii="Arial" w:hAnsi="Arial"/>
        </w:rPr>
      </w:pPr>
      <w:r w:rsidRPr="00A5122B">
        <w:rPr>
          <w:rFonts w:ascii="Arial" w:hAnsi="Arial"/>
          <w:b/>
          <w:bCs/>
        </w:rPr>
        <w:t>Nikka:</w:t>
      </w:r>
      <w:r w:rsidR="00D25289" w:rsidRPr="005762FC">
        <w:rPr>
          <w:rFonts w:ascii="Arial" w:hAnsi="Arial"/>
        </w:rPr>
        <w:t xml:space="preserve"> </w:t>
      </w:r>
      <w:r w:rsidR="00094224" w:rsidRPr="005762FC">
        <w:rPr>
          <w:rFonts w:ascii="Arial" w:hAnsi="Arial"/>
        </w:rPr>
        <w:t xml:space="preserve">On the 20th day of their pursuit, Peter had chased the </w:t>
      </w:r>
      <w:r w:rsidR="00A074F8" w:rsidRPr="005762FC">
        <w:rPr>
          <w:rFonts w:ascii="Arial" w:hAnsi="Arial"/>
        </w:rPr>
        <w:t>Thunder</w:t>
      </w:r>
      <w:r w:rsidR="00094224" w:rsidRPr="005762FC">
        <w:rPr>
          <w:rFonts w:ascii="Arial" w:hAnsi="Arial"/>
        </w:rPr>
        <w:t xml:space="preserve"> through a broken field of icebergs. He chased them through raging winds, and five</w:t>
      </w:r>
      <w:r w:rsidR="00923E7F">
        <w:rPr>
          <w:rFonts w:ascii="Arial" w:hAnsi="Arial"/>
        </w:rPr>
        <w:t>-</w:t>
      </w:r>
      <w:r w:rsidR="00094224" w:rsidRPr="005762FC">
        <w:rPr>
          <w:rFonts w:ascii="Arial" w:hAnsi="Arial"/>
        </w:rPr>
        <w:t>story waves</w:t>
      </w:r>
      <w:r w:rsidR="00365250" w:rsidRPr="005762FC">
        <w:rPr>
          <w:rFonts w:ascii="Arial" w:hAnsi="Arial"/>
        </w:rPr>
        <w:t>. A</w:t>
      </w:r>
      <w:r w:rsidR="00094224" w:rsidRPr="005762FC">
        <w:rPr>
          <w:rFonts w:ascii="Arial" w:hAnsi="Arial"/>
        </w:rPr>
        <w:t>ll the way to the warm waters of the Indian Ocean</w:t>
      </w:r>
      <w:r w:rsidR="00365250" w:rsidRPr="005762FC">
        <w:rPr>
          <w:rFonts w:ascii="Arial" w:hAnsi="Arial"/>
        </w:rPr>
        <w:t>. A</w:t>
      </w:r>
      <w:r w:rsidR="00094224" w:rsidRPr="005762FC">
        <w:rPr>
          <w:rFonts w:ascii="Arial" w:hAnsi="Arial"/>
        </w:rPr>
        <w:t>lways right on their tail</w:t>
      </w:r>
      <w:r w:rsidR="00365250" w:rsidRPr="005762FC">
        <w:rPr>
          <w:rFonts w:ascii="Arial" w:hAnsi="Arial"/>
        </w:rPr>
        <w:t>. W</w:t>
      </w:r>
      <w:r w:rsidR="00094224" w:rsidRPr="005762FC">
        <w:rPr>
          <w:rFonts w:ascii="Arial" w:hAnsi="Arial"/>
        </w:rPr>
        <w:t xml:space="preserve">hen suddenly, the </w:t>
      </w:r>
      <w:r w:rsidR="00A074F8" w:rsidRPr="005762FC">
        <w:rPr>
          <w:rFonts w:ascii="Arial" w:hAnsi="Arial"/>
        </w:rPr>
        <w:t>Thunder</w:t>
      </w:r>
      <w:r w:rsidR="00094224" w:rsidRPr="005762FC">
        <w:rPr>
          <w:rFonts w:ascii="Arial" w:hAnsi="Arial"/>
        </w:rPr>
        <w:t xml:space="preserve"> stops, cuts its engines</w:t>
      </w:r>
      <w:r w:rsidR="00A206E8">
        <w:rPr>
          <w:rFonts w:ascii="Arial" w:hAnsi="Arial"/>
        </w:rPr>
        <w:t>,</w:t>
      </w:r>
      <w:r w:rsidR="00094224" w:rsidRPr="005762FC">
        <w:rPr>
          <w:rFonts w:ascii="Arial" w:hAnsi="Arial"/>
        </w:rPr>
        <w:t xml:space="preserve"> and gives up running. It just sat there drifting, waiting.</w:t>
      </w:r>
    </w:p>
    <w:p w14:paraId="34B94A02" w14:textId="77777777" w:rsidR="005E75EC" w:rsidRPr="005762FC" w:rsidRDefault="005E75EC">
      <w:pPr>
        <w:spacing w:after="0"/>
        <w:rPr>
          <w:rFonts w:ascii="Arial" w:hAnsi="Arial"/>
        </w:rPr>
      </w:pPr>
    </w:p>
    <w:p w14:paraId="4358FE00" w14:textId="4108DDA2" w:rsidR="005E75EC" w:rsidRPr="005762FC" w:rsidRDefault="00A5122B">
      <w:pPr>
        <w:spacing w:after="0"/>
        <w:rPr>
          <w:rFonts w:ascii="Arial" w:hAnsi="Arial"/>
        </w:rPr>
      </w:pPr>
      <w:r w:rsidRPr="00A5122B">
        <w:rPr>
          <w:rFonts w:ascii="Arial" w:hAnsi="Arial"/>
          <w:b/>
          <w:bCs/>
        </w:rPr>
        <w:t>Peter:</w:t>
      </w:r>
      <w:r w:rsidR="00F60BF8" w:rsidRPr="005762FC">
        <w:rPr>
          <w:rFonts w:ascii="Arial" w:hAnsi="Arial"/>
        </w:rPr>
        <w:t xml:space="preserve"> </w:t>
      </w:r>
      <w:r w:rsidR="00094224" w:rsidRPr="005762FC">
        <w:rPr>
          <w:rFonts w:ascii="Arial" w:hAnsi="Arial"/>
        </w:rPr>
        <w:t>There's this great uncertainty</w:t>
      </w:r>
      <w:r w:rsidR="00F60BF8" w:rsidRPr="005762FC">
        <w:rPr>
          <w:rFonts w:ascii="Arial" w:hAnsi="Arial"/>
        </w:rPr>
        <w:t>. W</w:t>
      </w:r>
      <w:r w:rsidR="00094224" w:rsidRPr="005762FC">
        <w:rPr>
          <w:rFonts w:ascii="Arial" w:hAnsi="Arial"/>
        </w:rPr>
        <w:t xml:space="preserve">e don't know how long the </w:t>
      </w:r>
      <w:r w:rsidR="00A074F8" w:rsidRPr="005762FC">
        <w:rPr>
          <w:rFonts w:ascii="Arial" w:hAnsi="Arial"/>
        </w:rPr>
        <w:t>Thunder</w:t>
      </w:r>
      <w:r w:rsidR="00094224" w:rsidRPr="005762FC">
        <w:rPr>
          <w:rFonts w:ascii="Arial" w:hAnsi="Arial"/>
        </w:rPr>
        <w:t xml:space="preserve"> will drift for. It feels like </w:t>
      </w:r>
      <w:r w:rsidR="00482891">
        <w:rPr>
          <w:rFonts w:ascii="Arial" w:hAnsi="Arial"/>
        </w:rPr>
        <w:t xml:space="preserve">the </w:t>
      </w:r>
      <w:r w:rsidR="00482891" w:rsidRPr="005762FC">
        <w:rPr>
          <w:rFonts w:ascii="Arial" w:hAnsi="Arial"/>
        </w:rPr>
        <w:t xml:space="preserve">First </w:t>
      </w:r>
      <w:r w:rsidR="002C512F" w:rsidRPr="005762FC">
        <w:rPr>
          <w:rFonts w:ascii="Arial" w:hAnsi="Arial"/>
        </w:rPr>
        <w:t>W</w:t>
      </w:r>
      <w:r w:rsidR="00094224" w:rsidRPr="005762FC">
        <w:rPr>
          <w:rFonts w:ascii="Arial" w:hAnsi="Arial"/>
        </w:rPr>
        <w:t xml:space="preserve">orld </w:t>
      </w:r>
      <w:r w:rsidR="002C512F" w:rsidRPr="005762FC">
        <w:rPr>
          <w:rFonts w:ascii="Arial" w:hAnsi="Arial"/>
        </w:rPr>
        <w:t>W</w:t>
      </w:r>
      <w:r w:rsidR="00094224" w:rsidRPr="005762FC">
        <w:rPr>
          <w:rFonts w:ascii="Arial" w:hAnsi="Arial"/>
        </w:rPr>
        <w:t>ar in the trench warfare where the two warring parties just covered no ground at all</w:t>
      </w:r>
      <w:r w:rsidR="00C16984" w:rsidRPr="005762FC">
        <w:rPr>
          <w:rFonts w:ascii="Arial" w:hAnsi="Arial"/>
        </w:rPr>
        <w:t>. S</w:t>
      </w:r>
      <w:r w:rsidR="00094224" w:rsidRPr="005762FC">
        <w:rPr>
          <w:rFonts w:ascii="Arial" w:hAnsi="Arial"/>
        </w:rPr>
        <w:t>pent most of the time just looking at each other, and shelling one another's positions</w:t>
      </w:r>
      <w:r w:rsidR="00C16984" w:rsidRPr="005762FC">
        <w:rPr>
          <w:rFonts w:ascii="Arial" w:hAnsi="Arial"/>
        </w:rPr>
        <w:t xml:space="preserve">, </w:t>
      </w:r>
      <w:r w:rsidR="00094224" w:rsidRPr="005762FC">
        <w:rPr>
          <w:rFonts w:ascii="Arial" w:hAnsi="Arial"/>
        </w:rPr>
        <w:t>but not gaining one way or the other. Nothing has changed.</w:t>
      </w:r>
    </w:p>
    <w:p w14:paraId="48152695" w14:textId="77777777" w:rsidR="005E75EC" w:rsidRPr="005762FC" w:rsidRDefault="005E75EC">
      <w:pPr>
        <w:spacing w:after="0"/>
        <w:rPr>
          <w:rFonts w:ascii="Arial" w:hAnsi="Arial"/>
        </w:rPr>
      </w:pPr>
    </w:p>
    <w:p w14:paraId="6E760123" w14:textId="14F9E16A" w:rsidR="005E75EC" w:rsidRPr="005762FC" w:rsidRDefault="00A5122B">
      <w:pPr>
        <w:spacing w:after="0"/>
        <w:rPr>
          <w:rFonts w:ascii="Arial" w:hAnsi="Arial"/>
        </w:rPr>
      </w:pPr>
      <w:r w:rsidRPr="00A5122B">
        <w:rPr>
          <w:rFonts w:ascii="Arial" w:hAnsi="Arial"/>
          <w:b/>
          <w:bCs/>
        </w:rPr>
        <w:t>Nikka:</w:t>
      </w:r>
      <w:r w:rsidR="00C16984" w:rsidRPr="005762FC">
        <w:rPr>
          <w:rFonts w:ascii="Arial" w:hAnsi="Arial"/>
        </w:rPr>
        <w:t xml:space="preserve"> </w:t>
      </w:r>
      <w:r w:rsidR="00094224" w:rsidRPr="005762FC">
        <w:rPr>
          <w:rFonts w:ascii="Arial" w:hAnsi="Arial"/>
        </w:rPr>
        <w:t xml:space="preserve">It seemed like the </w:t>
      </w:r>
      <w:r w:rsidR="00A074F8" w:rsidRPr="005762FC">
        <w:rPr>
          <w:rFonts w:ascii="Arial" w:hAnsi="Arial"/>
        </w:rPr>
        <w:t>Thunder</w:t>
      </w:r>
      <w:r w:rsidR="00094224" w:rsidRPr="005762FC">
        <w:rPr>
          <w:rFonts w:ascii="Arial" w:hAnsi="Arial"/>
        </w:rPr>
        <w:t xml:space="preserve"> had a new plan</w:t>
      </w:r>
      <w:r w:rsidR="00C16984" w:rsidRPr="005762FC">
        <w:rPr>
          <w:rFonts w:ascii="Arial" w:hAnsi="Arial"/>
        </w:rPr>
        <w:t>. T</w:t>
      </w:r>
      <w:r w:rsidR="00094224" w:rsidRPr="005762FC">
        <w:rPr>
          <w:rFonts w:ascii="Arial" w:hAnsi="Arial"/>
        </w:rPr>
        <w:t>hey were going to try to wait out Peter.</w:t>
      </w:r>
    </w:p>
    <w:p w14:paraId="401681D8" w14:textId="77777777" w:rsidR="005E75EC" w:rsidRPr="005762FC" w:rsidRDefault="005E75EC">
      <w:pPr>
        <w:spacing w:after="0"/>
        <w:rPr>
          <w:rFonts w:ascii="Arial" w:hAnsi="Arial"/>
        </w:rPr>
      </w:pPr>
    </w:p>
    <w:p w14:paraId="3A800520" w14:textId="3678C135" w:rsidR="005E75EC" w:rsidRPr="005762FC" w:rsidRDefault="00A5122B">
      <w:pPr>
        <w:spacing w:after="0"/>
        <w:rPr>
          <w:rFonts w:ascii="Arial" w:hAnsi="Arial"/>
        </w:rPr>
      </w:pPr>
      <w:r w:rsidRPr="00A5122B">
        <w:rPr>
          <w:rFonts w:ascii="Arial" w:hAnsi="Arial"/>
          <w:b/>
          <w:bCs/>
        </w:rPr>
        <w:t>Peter:</w:t>
      </w:r>
      <w:r w:rsidR="00C16984" w:rsidRPr="005762FC">
        <w:rPr>
          <w:rFonts w:ascii="Arial" w:hAnsi="Arial"/>
        </w:rPr>
        <w:t xml:space="preserve"> </w:t>
      </w:r>
      <w:r w:rsidR="00094224" w:rsidRPr="005762FC">
        <w:rPr>
          <w:rFonts w:ascii="Arial" w:hAnsi="Arial"/>
        </w:rPr>
        <w:t xml:space="preserve">I'm woken up at </w:t>
      </w:r>
      <w:r w:rsidR="00C16984" w:rsidRPr="005762FC">
        <w:rPr>
          <w:rFonts w:ascii="Arial" w:hAnsi="Arial"/>
        </w:rPr>
        <w:t xml:space="preserve">2:00 </w:t>
      </w:r>
      <w:r w:rsidR="00094224" w:rsidRPr="005762FC">
        <w:rPr>
          <w:rFonts w:ascii="Arial" w:hAnsi="Arial"/>
        </w:rPr>
        <w:t xml:space="preserve">in the morning. It's almost a daily thing that the </w:t>
      </w:r>
      <w:r w:rsidR="00A074F8" w:rsidRPr="005762FC">
        <w:rPr>
          <w:rFonts w:ascii="Arial" w:hAnsi="Arial"/>
        </w:rPr>
        <w:t>Thunder</w:t>
      </w:r>
      <w:r w:rsidR="00094224" w:rsidRPr="005762FC">
        <w:rPr>
          <w:rFonts w:ascii="Arial" w:hAnsi="Arial"/>
        </w:rPr>
        <w:t xml:space="preserve"> </w:t>
      </w:r>
      <w:r w:rsidR="007C3F0E" w:rsidRPr="005762FC">
        <w:rPr>
          <w:rFonts w:ascii="Arial" w:hAnsi="Arial"/>
        </w:rPr>
        <w:t xml:space="preserve">captain </w:t>
      </w:r>
      <w:r w:rsidR="00094224" w:rsidRPr="005762FC">
        <w:rPr>
          <w:rFonts w:ascii="Arial" w:hAnsi="Arial"/>
        </w:rPr>
        <w:t>drunk calls the Bob Barker</w:t>
      </w:r>
      <w:r w:rsidR="00C16984" w:rsidRPr="005762FC">
        <w:rPr>
          <w:rFonts w:ascii="Arial" w:hAnsi="Arial"/>
        </w:rPr>
        <w:t xml:space="preserve">, </w:t>
      </w:r>
      <w:r w:rsidR="00094224" w:rsidRPr="005762FC">
        <w:rPr>
          <w:rFonts w:ascii="Arial" w:hAnsi="Arial"/>
        </w:rPr>
        <w:t>simply to call me a piece of shit or say something terrible</w:t>
      </w:r>
      <w:r w:rsidR="00C16984" w:rsidRPr="005762FC">
        <w:rPr>
          <w:rFonts w:ascii="Arial" w:hAnsi="Arial"/>
        </w:rPr>
        <w:t xml:space="preserve">, ahem, </w:t>
      </w:r>
      <w:r w:rsidR="00094224" w:rsidRPr="005762FC">
        <w:rPr>
          <w:rFonts w:ascii="Arial" w:hAnsi="Arial"/>
        </w:rPr>
        <w:t>about my mother. And to every radio call he gives me</w:t>
      </w:r>
      <w:r w:rsidR="00C16984" w:rsidRPr="005762FC">
        <w:rPr>
          <w:rFonts w:ascii="Arial" w:hAnsi="Arial"/>
        </w:rPr>
        <w:t xml:space="preserve">, </w:t>
      </w:r>
      <w:r w:rsidR="00094224" w:rsidRPr="005762FC">
        <w:rPr>
          <w:rFonts w:ascii="Arial" w:hAnsi="Arial"/>
        </w:rPr>
        <w:t>I'll just say</w:t>
      </w:r>
      <w:r w:rsidR="00C16984" w:rsidRPr="005762FC">
        <w:rPr>
          <w:rFonts w:ascii="Arial" w:hAnsi="Arial"/>
        </w:rPr>
        <w:t>, "T</w:t>
      </w:r>
      <w:r w:rsidR="00094224" w:rsidRPr="005762FC">
        <w:rPr>
          <w:rFonts w:ascii="Arial" w:hAnsi="Arial"/>
        </w:rPr>
        <w:t>hank you for your time. I appreciate it.</w:t>
      </w:r>
      <w:r w:rsidR="00C16984" w:rsidRPr="005762FC">
        <w:rPr>
          <w:rFonts w:ascii="Arial" w:hAnsi="Arial"/>
        </w:rPr>
        <w:t>"</w:t>
      </w:r>
      <w:r w:rsidR="00094224" w:rsidRPr="005762FC">
        <w:rPr>
          <w:rFonts w:ascii="Arial" w:hAnsi="Arial"/>
        </w:rPr>
        <w:t xml:space="preserve"> And I just kind of let him </w:t>
      </w:r>
      <w:r w:rsidR="00C16984" w:rsidRPr="005762FC">
        <w:rPr>
          <w:rFonts w:ascii="Arial" w:hAnsi="Arial"/>
        </w:rPr>
        <w:t>rant.</w:t>
      </w:r>
    </w:p>
    <w:p w14:paraId="5C51654E" w14:textId="77777777" w:rsidR="005E75EC" w:rsidRPr="005762FC" w:rsidRDefault="005E75EC">
      <w:pPr>
        <w:spacing w:after="0"/>
        <w:rPr>
          <w:rFonts w:ascii="Arial" w:hAnsi="Arial"/>
        </w:rPr>
      </w:pPr>
    </w:p>
    <w:p w14:paraId="39A84285" w14:textId="4157494B" w:rsidR="005E75EC" w:rsidRPr="005762FC" w:rsidRDefault="00A5122B">
      <w:pPr>
        <w:spacing w:after="0"/>
        <w:rPr>
          <w:rFonts w:ascii="Arial" w:hAnsi="Arial"/>
        </w:rPr>
      </w:pPr>
      <w:r w:rsidRPr="00A5122B">
        <w:rPr>
          <w:rFonts w:ascii="Arial" w:hAnsi="Arial"/>
          <w:b/>
          <w:bCs/>
        </w:rPr>
        <w:t>Nikka:</w:t>
      </w:r>
      <w:r w:rsidR="00C16984" w:rsidRPr="005762FC">
        <w:rPr>
          <w:rFonts w:ascii="Arial" w:hAnsi="Arial"/>
        </w:rPr>
        <w:t xml:space="preserve"> T</w:t>
      </w:r>
      <w:r w:rsidR="00094224" w:rsidRPr="005762FC">
        <w:rPr>
          <w:rFonts w:ascii="Arial" w:hAnsi="Arial"/>
        </w:rPr>
        <w:t xml:space="preserve">he crew </w:t>
      </w:r>
      <w:r w:rsidR="00C16984" w:rsidRPr="005762FC">
        <w:rPr>
          <w:rFonts w:ascii="Arial" w:hAnsi="Arial"/>
        </w:rPr>
        <w:t xml:space="preserve">had </w:t>
      </w:r>
      <w:r w:rsidR="00094224" w:rsidRPr="005762FC">
        <w:rPr>
          <w:rFonts w:ascii="Arial" w:hAnsi="Arial"/>
        </w:rPr>
        <w:t>not planned for this kind of hunt. Otherwise, they probably would have brought more boardgames.</w:t>
      </w:r>
    </w:p>
    <w:p w14:paraId="070CB259" w14:textId="77777777" w:rsidR="005E75EC" w:rsidRPr="005762FC" w:rsidRDefault="005E75EC">
      <w:pPr>
        <w:spacing w:after="0"/>
        <w:rPr>
          <w:rFonts w:ascii="Arial" w:hAnsi="Arial"/>
        </w:rPr>
      </w:pPr>
    </w:p>
    <w:p w14:paraId="0D22C57F" w14:textId="536A05AB" w:rsidR="005E75EC" w:rsidRPr="005762FC" w:rsidRDefault="00A5122B">
      <w:pPr>
        <w:spacing w:after="0"/>
        <w:rPr>
          <w:rFonts w:ascii="Arial" w:hAnsi="Arial"/>
        </w:rPr>
      </w:pPr>
      <w:r w:rsidRPr="00A5122B">
        <w:rPr>
          <w:rFonts w:ascii="Arial" w:hAnsi="Arial"/>
          <w:b/>
          <w:bCs/>
        </w:rPr>
        <w:t>Peter:</w:t>
      </w:r>
      <w:r w:rsidR="00C16984" w:rsidRPr="005762FC">
        <w:rPr>
          <w:rFonts w:ascii="Arial" w:hAnsi="Arial"/>
        </w:rPr>
        <w:t xml:space="preserve"> </w:t>
      </w:r>
      <w:r w:rsidR="00094224" w:rsidRPr="005762FC">
        <w:rPr>
          <w:rFonts w:ascii="Arial" w:hAnsi="Arial"/>
        </w:rPr>
        <w:t>I play Settlers of Catan</w:t>
      </w:r>
      <w:r w:rsidR="00C30650" w:rsidRPr="005762FC">
        <w:rPr>
          <w:rFonts w:ascii="Arial" w:hAnsi="Arial"/>
        </w:rPr>
        <w:t xml:space="preserve">, </w:t>
      </w:r>
      <w:r w:rsidR="00094224" w:rsidRPr="005762FC">
        <w:rPr>
          <w:rFonts w:ascii="Arial" w:hAnsi="Arial"/>
        </w:rPr>
        <w:t>this board game with some of the crew</w:t>
      </w:r>
      <w:r w:rsidR="00C30650" w:rsidRPr="005762FC">
        <w:rPr>
          <w:rFonts w:ascii="Arial" w:hAnsi="Arial"/>
        </w:rPr>
        <w:t xml:space="preserve">, </w:t>
      </w:r>
      <w:r w:rsidR="00094224" w:rsidRPr="005762FC">
        <w:rPr>
          <w:rFonts w:ascii="Arial" w:hAnsi="Arial"/>
        </w:rPr>
        <w:t>but there's really only so many times you can play it.</w:t>
      </w:r>
    </w:p>
    <w:p w14:paraId="09FF3F5B" w14:textId="77777777" w:rsidR="005E75EC" w:rsidRPr="005762FC" w:rsidRDefault="005E75EC">
      <w:pPr>
        <w:spacing w:after="0"/>
        <w:rPr>
          <w:rFonts w:ascii="Arial" w:hAnsi="Arial"/>
        </w:rPr>
      </w:pPr>
    </w:p>
    <w:p w14:paraId="202E2B9A" w14:textId="08A853B0" w:rsidR="005E75EC" w:rsidRPr="005762FC" w:rsidRDefault="00A5122B">
      <w:pPr>
        <w:spacing w:after="0"/>
        <w:rPr>
          <w:rFonts w:ascii="Arial" w:hAnsi="Arial"/>
        </w:rPr>
      </w:pPr>
      <w:r w:rsidRPr="00A5122B">
        <w:rPr>
          <w:rFonts w:ascii="Arial" w:hAnsi="Arial"/>
          <w:b/>
          <w:bCs/>
        </w:rPr>
        <w:t>Nikka:</w:t>
      </w:r>
      <w:r w:rsidR="00C30650" w:rsidRPr="005762FC">
        <w:rPr>
          <w:rFonts w:ascii="Arial" w:hAnsi="Arial"/>
        </w:rPr>
        <w:t xml:space="preserve"> </w:t>
      </w:r>
      <w:r w:rsidR="00094224" w:rsidRPr="005762FC">
        <w:rPr>
          <w:rFonts w:ascii="Arial" w:hAnsi="Arial"/>
        </w:rPr>
        <w:t>After a few days, Peter realizes that this might not be ending anytime soon. So</w:t>
      </w:r>
      <w:r w:rsidR="00C30650" w:rsidRPr="005762FC">
        <w:rPr>
          <w:rFonts w:ascii="Arial" w:hAnsi="Arial"/>
        </w:rPr>
        <w:t xml:space="preserve">, </w:t>
      </w:r>
      <w:r w:rsidR="00094224" w:rsidRPr="005762FC">
        <w:rPr>
          <w:rFonts w:ascii="Arial" w:hAnsi="Arial"/>
        </w:rPr>
        <w:t>he starts to figure out his fuel reserves to see how many days they can actually stay at sea.</w:t>
      </w:r>
    </w:p>
    <w:p w14:paraId="264B667F" w14:textId="77777777" w:rsidR="005E75EC" w:rsidRPr="005762FC" w:rsidRDefault="005E75EC">
      <w:pPr>
        <w:spacing w:after="0"/>
        <w:rPr>
          <w:rFonts w:ascii="Arial" w:hAnsi="Arial"/>
        </w:rPr>
      </w:pPr>
    </w:p>
    <w:p w14:paraId="35A7EEC7" w14:textId="133F4C2E" w:rsidR="005E75EC" w:rsidRPr="005762FC" w:rsidRDefault="00A5122B">
      <w:pPr>
        <w:spacing w:after="0"/>
        <w:rPr>
          <w:rFonts w:ascii="Arial" w:hAnsi="Arial"/>
        </w:rPr>
      </w:pPr>
      <w:r w:rsidRPr="00A5122B">
        <w:rPr>
          <w:rFonts w:ascii="Arial" w:hAnsi="Arial"/>
          <w:b/>
          <w:bCs/>
        </w:rPr>
        <w:t>Peter:</w:t>
      </w:r>
      <w:r w:rsidR="00C30650" w:rsidRPr="005762FC">
        <w:rPr>
          <w:rFonts w:ascii="Arial" w:hAnsi="Arial"/>
        </w:rPr>
        <w:t xml:space="preserve"> </w:t>
      </w:r>
      <w:r w:rsidR="00094224" w:rsidRPr="005762FC">
        <w:rPr>
          <w:rFonts w:ascii="Arial" w:hAnsi="Arial"/>
        </w:rPr>
        <w:t xml:space="preserve">Now </w:t>
      </w:r>
      <w:r w:rsidR="00EA7471">
        <w:rPr>
          <w:rFonts w:ascii="Arial" w:hAnsi="Arial"/>
        </w:rPr>
        <w:t xml:space="preserve">that our </w:t>
      </w:r>
      <w:r w:rsidR="00094224" w:rsidRPr="005762FC">
        <w:rPr>
          <w:rFonts w:ascii="Arial" w:hAnsi="Arial"/>
        </w:rPr>
        <w:t>engine was shut down</w:t>
      </w:r>
      <w:r w:rsidR="00C30650" w:rsidRPr="005762FC">
        <w:rPr>
          <w:rFonts w:ascii="Arial" w:hAnsi="Arial"/>
        </w:rPr>
        <w:t>, w</w:t>
      </w:r>
      <w:r w:rsidR="00094224" w:rsidRPr="005762FC">
        <w:rPr>
          <w:rFonts w:ascii="Arial" w:hAnsi="Arial"/>
        </w:rPr>
        <w:t xml:space="preserve">e were only consuming what the generator was burning. I was able to calculate that if the </w:t>
      </w:r>
      <w:r w:rsidR="00A074F8" w:rsidRPr="005762FC">
        <w:rPr>
          <w:rFonts w:ascii="Arial" w:hAnsi="Arial"/>
        </w:rPr>
        <w:t>Thunder</w:t>
      </w:r>
      <w:r w:rsidR="00094224" w:rsidRPr="005762FC">
        <w:rPr>
          <w:rFonts w:ascii="Arial" w:hAnsi="Arial"/>
        </w:rPr>
        <w:t xml:space="preserve"> drifted indefinitely, then we could be out at sea for over two years. And that was a dreadful thought.</w:t>
      </w:r>
    </w:p>
    <w:p w14:paraId="06801D91" w14:textId="77777777" w:rsidR="005E75EC" w:rsidRPr="005762FC" w:rsidRDefault="005E75EC">
      <w:pPr>
        <w:spacing w:after="0"/>
        <w:rPr>
          <w:rFonts w:ascii="Arial" w:hAnsi="Arial"/>
        </w:rPr>
      </w:pPr>
    </w:p>
    <w:p w14:paraId="7BFAEBE9" w14:textId="33ADAF4A" w:rsidR="005E75EC" w:rsidRPr="005762FC" w:rsidRDefault="00A5122B">
      <w:pPr>
        <w:spacing w:after="0"/>
        <w:rPr>
          <w:rFonts w:ascii="Arial" w:hAnsi="Arial"/>
        </w:rPr>
      </w:pPr>
      <w:r w:rsidRPr="00A5122B">
        <w:rPr>
          <w:rFonts w:ascii="Arial" w:hAnsi="Arial"/>
          <w:b/>
          <w:bCs/>
        </w:rPr>
        <w:t>Nikka:</w:t>
      </w:r>
      <w:r w:rsidR="00C30650" w:rsidRPr="005762FC">
        <w:rPr>
          <w:rFonts w:ascii="Arial" w:hAnsi="Arial"/>
        </w:rPr>
        <w:t xml:space="preserve"> </w:t>
      </w:r>
      <w:r w:rsidR="00094224" w:rsidRPr="005762FC">
        <w:rPr>
          <w:rFonts w:ascii="Arial" w:hAnsi="Arial"/>
        </w:rPr>
        <w:t>Most of the members of the Sea Shepherd crew are actually volunteers. So</w:t>
      </w:r>
      <w:r w:rsidR="00C30650" w:rsidRPr="005762FC">
        <w:rPr>
          <w:rFonts w:ascii="Arial" w:hAnsi="Arial"/>
        </w:rPr>
        <w:t xml:space="preserve">, </w:t>
      </w:r>
      <w:r w:rsidR="00094224" w:rsidRPr="005762FC">
        <w:rPr>
          <w:rFonts w:ascii="Arial" w:hAnsi="Arial"/>
        </w:rPr>
        <w:t>Peter decides to give them the option of leaving on their sistership</w:t>
      </w:r>
      <w:r w:rsidR="00610BDE">
        <w:rPr>
          <w:rFonts w:ascii="Arial" w:hAnsi="Arial"/>
        </w:rPr>
        <w:t>,</w:t>
      </w:r>
      <w:r w:rsidR="00094224" w:rsidRPr="005762FC">
        <w:rPr>
          <w:rFonts w:ascii="Arial" w:hAnsi="Arial"/>
        </w:rPr>
        <w:t xml:space="preserve"> the </w:t>
      </w:r>
      <w:r w:rsidR="00C30650" w:rsidRPr="005762FC">
        <w:rPr>
          <w:rFonts w:ascii="Arial" w:hAnsi="Arial"/>
        </w:rPr>
        <w:t xml:space="preserve">Sam </w:t>
      </w:r>
      <w:r w:rsidR="00094224" w:rsidRPr="005762FC">
        <w:rPr>
          <w:rFonts w:ascii="Arial" w:hAnsi="Arial"/>
        </w:rPr>
        <w:t>Simon</w:t>
      </w:r>
      <w:r w:rsidR="00610BDE">
        <w:rPr>
          <w:rFonts w:ascii="Arial" w:hAnsi="Arial"/>
        </w:rPr>
        <w:t>,</w:t>
      </w:r>
      <w:r w:rsidR="00094224" w:rsidRPr="005762FC">
        <w:rPr>
          <w:rFonts w:ascii="Arial" w:hAnsi="Arial"/>
        </w:rPr>
        <w:t xml:space="preserve"> or staying here in the standoff</w:t>
      </w:r>
      <w:r w:rsidR="00C30650" w:rsidRPr="005762FC">
        <w:rPr>
          <w:rFonts w:ascii="Arial" w:hAnsi="Arial"/>
        </w:rPr>
        <w:t xml:space="preserve">, </w:t>
      </w:r>
      <w:r w:rsidR="00094224" w:rsidRPr="005762FC">
        <w:rPr>
          <w:rFonts w:ascii="Arial" w:hAnsi="Arial"/>
        </w:rPr>
        <w:t>indefinitely.</w:t>
      </w:r>
    </w:p>
    <w:p w14:paraId="6439383D" w14:textId="77777777" w:rsidR="005E75EC" w:rsidRPr="005762FC" w:rsidRDefault="005E75EC">
      <w:pPr>
        <w:spacing w:after="0"/>
        <w:rPr>
          <w:rFonts w:ascii="Arial" w:hAnsi="Arial"/>
        </w:rPr>
      </w:pPr>
    </w:p>
    <w:p w14:paraId="022F59E6" w14:textId="761C1833" w:rsidR="005E75EC" w:rsidRPr="005762FC" w:rsidRDefault="00A5122B">
      <w:pPr>
        <w:spacing w:after="0"/>
        <w:rPr>
          <w:rFonts w:ascii="Arial" w:hAnsi="Arial"/>
        </w:rPr>
      </w:pPr>
      <w:r w:rsidRPr="00A5122B">
        <w:rPr>
          <w:rFonts w:ascii="Arial" w:hAnsi="Arial"/>
          <w:b/>
          <w:bCs/>
        </w:rPr>
        <w:t>Peter:</w:t>
      </w:r>
      <w:r w:rsidR="00C30650" w:rsidRPr="005762FC">
        <w:rPr>
          <w:rFonts w:ascii="Arial" w:hAnsi="Arial"/>
        </w:rPr>
        <w:t xml:space="preserve"> </w:t>
      </w:r>
      <w:r w:rsidR="00094224" w:rsidRPr="005762FC">
        <w:rPr>
          <w:rFonts w:ascii="Arial" w:hAnsi="Arial"/>
        </w:rPr>
        <w:t>And I remember bringing them all together into the mess</w:t>
      </w:r>
      <w:r w:rsidR="00C30650" w:rsidRPr="005762FC">
        <w:rPr>
          <w:rFonts w:ascii="Arial" w:hAnsi="Arial"/>
        </w:rPr>
        <w:t xml:space="preserve">, </w:t>
      </w:r>
      <w:r w:rsidR="00094224" w:rsidRPr="005762FC">
        <w:rPr>
          <w:rFonts w:ascii="Arial" w:hAnsi="Arial"/>
        </w:rPr>
        <w:t>the dining area of the ship</w:t>
      </w:r>
      <w:r w:rsidR="00610BDE">
        <w:rPr>
          <w:rFonts w:ascii="Arial" w:hAnsi="Arial"/>
        </w:rPr>
        <w:t>,</w:t>
      </w:r>
      <w:r w:rsidR="00094224" w:rsidRPr="005762FC">
        <w:rPr>
          <w:rFonts w:ascii="Arial" w:hAnsi="Arial"/>
        </w:rPr>
        <w:t xml:space="preserve"> and having a meeting where I said</w:t>
      </w:r>
      <w:r w:rsidR="00CB67D5" w:rsidRPr="005762FC">
        <w:rPr>
          <w:rFonts w:ascii="Arial" w:hAnsi="Arial"/>
        </w:rPr>
        <w:t>, "O</w:t>
      </w:r>
      <w:r w:rsidR="00094224" w:rsidRPr="005762FC">
        <w:rPr>
          <w:rFonts w:ascii="Arial" w:hAnsi="Arial"/>
        </w:rPr>
        <w:t>kay</w:t>
      </w:r>
      <w:r w:rsidR="00CB67D5" w:rsidRPr="005762FC">
        <w:rPr>
          <w:rFonts w:ascii="Arial" w:hAnsi="Arial"/>
        </w:rPr>
        <w:t>. W</w:t>
      </w:r>
      <w:r w:rsidR="00094224" w:rsidRPr="005762FC">
        <w:rPr>
          <w:rFonts w:ascii="Arial" w:hAnsi="Arial"/>
        </w:rPr>
        <w:t>ell</w:t>
      </w:r>
      <w:r w:rsidR="00CB67D5" w:rsidRPr="005762FC">
        <w:rPr>
          <w:rFonts w:ascii="Arial" w:hAnsi="Arial"/>
        </w:rPr>
        <w:t xml:space="preserve">, </w:t>
      </w:r>
      <w:r w:rsidR="00094224" w:rsidRPr="005762FC">
        <w:rPr>
          <w:rFonts w:ascii="Arial" w:hAnsi="Arial"/>
        </w:rPr>
        <w:t>here are the two options</w:t>
      </w:r>
      <w:r w:rsidR="00610BDE">
        <w:rPr>
          <w:rFonts w:ascii="Arial" w:hAnsi="Arial"/>
        </w:rPr>
        <w:t>. E</w:t>
      </w:r>
      <w:r w:rsidR="00094224" w:rsidRPr="005762FC">
        <w:rPr>
          <w:rFonts w:ascii="Arial" w:hAnsi="Arial"/>
        </w:rPr>
        <w:t xml:space="preserve">ither you can move on to the </w:t>
      </w:r>
      <w:r w:rsidR="00CB67D5" w:rsidRPr="005762FC">
        <w:rPr>
          <w:rFonts w:ascii="Arial" w:hAnsi="Arial"/>
        </w:rPr>
        <w:t xml:space="preserve">Sam </w:t>
      </w:r>
      <w:r w:rsidR="00094224" w:rsidRPr="005762FC">
        <w:rPr>
          <w:rFonts w:ascii="Arial" w:hAnsi="Arial"/>
        </w:rPr>
        <w:lastRenderedPageBreak/>
        <w:t>Simon and you can be home in two weeks</w:t>
      </w:r>
      <w:r w:rsidR="00CB67D5" w:rsidRPr="005762FC">
        <w:rPr>
          <w:rFonts w:ascii="Arial" w:hAnsi="Arial"/>
        </w:rPr>
        <w:t>. O</w:t>
      </w:r>
      <w:r w:rsidR="00094224" w:rsidRPr="005762FC">
        <w:rPr>
          <w:rFonts w:ascii="Arial" w:hAnsi="Arial"/>
        </w:rPr>
        <w:t>r</w:t>
      </w:r>
      <w:r w:rsidR="00CB67D5" w:rsidRPr="005762FC">
        <w:rPr>
          <w:rFonts w:ascii="Arial" w:hAnsi="Arial"/>
        </w:rPr>
        <w:t xml:space="preserve">, </w:t>
      </w:r>
      <w:r w:rsidR="00094224" w:rsidRPr="005762FC">
        <w:rPr>
          <w:rFonts w:ascii="Arial" w:hAnsi="Arial"/>
        </w:rPr>
        <w:t>you stay onboard the Bob Barker, we remain at sea</w:t>
      </w:r>
      <w:r w:rsidR="00CB67D5" w:rsidRPr="005762FC">
        <w:rPr>
          <w:rFonts w:ascii="Arial" w:hAnsi="Arial"/>
        </w:rPr>
        <w:t xml:space="preserve">, </w:t>
      </w:r>
      <w:r w:rsidR="00094224" w:rsidRPr="005762FC">
        <w:rPr>
          <w:rFonts w:ascii="Arial" w:hAnsi="Arial"/>
        </w:rPr>
        <w:t>possibly for two years</w:t>
      </w:r>
      <w:r w:rsidR="00CB67D5" w:rsidRPr="005762FC">
        <w:rPr>
          <w:rFonts w:ascii="Arial" w:hAnsi="Arial"/>
        </w:rPr>
        <w:t xml:space="preserve">, </w:t>
      </w:r>
      <w:r w:rsidR="00094224" w:rsidRPr="005762FC">
        <w:rPr>
          <w:rFonts w:ascii="Arial" w:hAnsi="Arial"/>
        </w:rPr>
        <w:t>with no guarantee of how this will turn out</w:t>
      </w:r>
      <w:r w:rsidR="00CB67D5" w:rsidRPr="005762FC">
        <w:rPr>
          <w:rFonts w:ascii="Arial" w:hAnsi="Arial"/>
        </w:rPr>
        <w:t>. W</w:t>
      </w:r>
      <w:r w:rsidR="00094224" w:rsidRPr="005762FC">
        <w:rPr>
          <w:rFonts w:ascii="Arial" w:hAnsi="Arial"/>
        </w:rPr>
        <w:t xml:space="preserve">e could have a mechanical issue a year and a half from now that makes us lose the </w:t>
      </w:r>
      <w:r w:rsidR="00A074F8" w:rsidRPr="005762FC">
        <w:rPr>
          <w:rFonts w:ascii="Arial" w:hAnsi="Arial"/>
        </w:rPr>
        <w:t>Thunder</w:t>
      </w:r>
      <w:r w:rsidR="00CB67D5" w:rsidRPr="005762FC">
        <w:rPr>
          <w:rFonts w:ascii="Arial" w:hAnsi="Arial"/>
        </w:rPr>
        <w:t>. W</w:t>
      </w:r>
      <w:r w:rsidR="00094224" w:rsidRPr="005762FC">
        <w:rPr>
          <w:rFonts w:ascii="Arial" w:hAnsi="Arial"/>
        </w:rPr>
        <w:t xml:space="preserve">e could </w:t>
      </w:r>
      <w:r w:rsidR="00CB67D5" w:rsidRPr="005762FC">
        <w:rPr>
          <w:rFonts w:ascii="Arial" w:hAnsi="Arial"/>
        </w:rPr>
        <w:t xml:space="preserve">escort </w:t>
      </w:r>
      <w:r w:rsidR="00094224" w:rsidRPr="005762FC">
        <w:rPr>
          <w:rFonts w:ascii="Arial" w:hAnsi="Arial"/>
        </w:rPr>
        <w:t>them into port two years from now</w:t>
      </w:r>
      <w:r w:rsidR="00CB67D5" w:rsidRPr="005762FC">
        <w:rPr>
          <w:rFonts w:ascii="Arial" w:hAnsi="Arial"/>
        </w:rPr>
        <w:t>, a</w:t>
      </w:r>
      <w:r w:rsidR="00094224" w:rsidRPr="005762FC">
        <w:rPr>
          <w:rFonts w:ascii="Arial" w:hAnsi="Arial"/>
        </w:rPr>
        <w:t>nd the government in whatever port we end up in, could release the ship and there's no repercussions whatsoever. And yet, we've put two years of our lives into this. But we are in the best possible position that we can be to shut them down. And if nothing else, every day that we're with this ship is a day that they're not able to poach toothfish</w:t>
      </w:r>
      <w:r w:rsidR="00CB67D5" w:rsidRPr="005762FC">
        <w:rPr>
          <w:rFonts w:ascii="Arial" w:hAnsi="Arial"/>
        </w:rPr>
        <w:t xml:space="preserve">. If </w:t>
      </w:r>
      <w:r w:rsidR="00094224" w:rsidRPr="005762FC">
        <w:rPr>
          <w:rFonts w:ascii="Arial" w:hAnsi="Arial"/>
        </w:rPr>
        <w:t>that's all we accomplished</w:t>
      </w:r>
      <w:r w:rsidR="00CB67D5" w:rsidRPr="005762FC">
        <w:rPr>
          <w:rFonts w:ascii="Arial" w:hAnsi="Arial"/>
        </w:rPr>
        <w:t>, then t</w:t>
      </w:r>
      <w:r w:rsidR="00094224" w:rsidRPr="005762FC">
        <w:rPr>
          <w:rFonts w:ascii="Arial" w:hAnsi="Arial"/>
        </w:rPr>
        <w:t>hat's something</w:t>
      </w:r>
      <w:r w:rsidR="00CB67D5" w:rsidRPr="005762FC">
        <w:rPr>
          <w:rFonts w:ascii="Arial" w:hAnsi="Arial"/>
        </w:rPr>
        <w:t xml:space="preserve">." </w:t>
      </w:r>
      <w:r w:rsidR="00094224" w:rsidRPr="005762FC">
        <w:rPr>
          <w:rFonts w:ascii="Arial" w:hAnsi="Arial"/>
        </w:rPr>
        <w:t>I gave them 24 hours to think about it.</w:t>
      </w:r>
    </w:p>
    <w:p w14:paraId="6D9888F2" w14:textId="77777777" w:rsidR="005E75EC" w:rsidRPr="005762FC" w:rsidRDefault="005E75EC">
      <w:pPr>
        <w:spacing w:after="0"/>
        <w:rPr>
          <w:rFonts w:ascii="Arial" w:hAnsi="Arial"/>
        </w:rPr>
      </w:pPr>
    </w:p>
    <w:p w14:paraId="0FCA9532" w14:textId="04FDDF79" w:rsidR="005E75EC" w:rsidRPr="005762FC" w:rsidRDefault="00A5122B">
      <w:pPr>
        <w:spacing w:after="0"/>
        <w:rPr>
          <w:rFonts w:ascii="Arial" w:hAnsi="Arial"/>
        </w:rPr>
      </w:pPr>
      <w:r w:rsidRPr="00A5122B">
        <w:rPr>
          <w:rFonts w:ascii="Arial" w:hAnsi="Arial"/>
          <w:b/>
          <w:bCs/>
        </w:rPr>
        <w:t>Nikka:</w:t>
      </w:r>
      <w:r w:rsidR="00CB67D5" w:rsidRPr="005762FC">
        <w:rPr>
          <w:rFonts w:ascii="Arial" w:hAnsi="Arial"/>
        </w:rPr>
        <w:t xml:space="preserve"> </w:t>
      </w:r>
      <w:r w:rsidR="00094224" w:rsidRPr="005762FC">
        <w:rPr>
          <w:rFonts w:ascii="Arial" w:hAnsi="Arial"/>
        </w:rPr>
        <w:t xml:space="preserve">Peter decided that no matter how many people left, he would keep up his pursuit. But he hoped that his crew would stay with him. And after 24 hours, he found out, only 10% of his crew chose to leave. And the Bob Barker stayed at the </w:t>
      </w:r>
      <w:r w:rsidR="00A074F8" w:rsidRPr="005762FC">
        <w:rPr>
          <w:rFonts w:ascii="Arial" w:hAnsi="Arial"/>
        </w:rPr>
        <w:t>Thunder</w:t>
      </w:r>
      <w:r w:rsidR="00094224" w:rsidRPr="005762FC">
        <w:rPr>
          <w:rFonts w:ascii="Arial" w:hAnsi="Arial"/>
        </w:rPr>
        <w:t xml:space="preserve"> side.</w:t>
      </w:r>
    </w:p>
    <w:p w14:paraId="69CA4B25" w14:textId="77777777" w:rsidR="005E75EC" w:rsidRPr="005762FC" w:rsidRDefault="005E75EC">
      <w:pPr>
        <w:spacing w:after="0"/>
        <w:rPr>
          <w:rFonts w:ascii="Arial" w:hAnsi="Arial"/>
        </w:rPr>
      </w:pPr>
    </w:p>
    <w:p w14:paraId="10B1BC30" w14:textId="358E3057" w:rsidR="005E75EC" w:rsidRPr="005762FC" w:rsidRDefault="00A5122B">
      <w:pPr>
        <w:spacing w:after="0"/>
        <w:rPr>
          <w:rFonts w:ascii="Arial" w:hAnsi="Arial"/>
        </w:rPr>
      </w:pPr>
      <w:r w:rsidRPr="00A5122B">
        <w:rPr>
          <w:rFonts w:ascii="Arial" w:hAnsi="Arial"/>
          <w:b/>
          <w:bCs/>
        </w:rPr>
        <w:t>Peter:</w:t>
      </w:r>
      <w:r w:rsidR="006D7861" w:rsidRPr="005762FC">
        <w:rPr>
          <w:rFonts w:ascii="Arial" w:hAnsi="Arial"/>
        </w:rPr>
        <w:t xml:space="preserve"> </w:t>
      </w:r>
      <w:r w:rsidR="00094224" w:rsidRPr="005762FC">
        <w:rPr>
          <w:rFonts w:ascii="Arial" w:hAnsi="Arial"/>
        </w:rPr>
        <w:t xml:space="preserve">I had a lot of strength and a lot of support from the other 26 people who were willing to see this through to the end, and I wasn't going to let them down. I wasn't going to let Paul Watson down. And I wasn't going to let our supporters down either. And I wasn't going to </w:t>
      </w:r>
      <w:r w:rsidR="006D7861" w:rsidRPr="005762FC">
        <w:rPr>
          <w:rFonts w:ascii="Arial" w:hAnsi="Arial"/>
        </w:rPr>
        <w:t xml:space="preserve">let </w:t>
      </w:r>
      <w:r w:rsidR="00094224" w:rsidRPr="005762FC">
        <w:rPr>
          <w:rFonts w:ascii="Arial" w:hAnsi="Arial"/>
        </w:rPr>
        <w:t>the toothfish</w:t>
      </w:r>
      <w:r w:rsidR="006D7861" w:rsidRPr="005762FC">
        <w:rPr>
          <w:rFonts w:ascii="Arial" w:hAnsi="Arial"/>
        </w:rPr>
        <w:t xml:space="preserve"> down</w:t>
      </w:r>
      <w:r w:rsidR="00094224" w:rsidRPr="005762FC">
        <w:rPr>
          <w:rFonts w:ascii="Arial" w:hAnsi="Arial"/>
        </w:rPr>
        <w:t>.</w:t>
      </w:r>
    </w:p>
    <w:p w14:paraId="0D8D2694" w14:textId="77777777" w:rsidR="005E75EC" w:rsidRPr="005762FC" w:rsidRDefault="005E75EC">
      <w:pPr>
        <w:spacing w:after="0"/>
        <w:rPr>
          <w:rFonts w:ascii="Arial" w:hAnsi="Arial"/>
        </w:rPr>
      </w:pPr>
    </w:p>
    <w:p w14:paraId="7B0DA486" w14:textId="41509E3B" w:rsidR="005E75EC" w:rsidRPr="005762FC" w:rsidRDefault="00A5122B">
      <w:pPr>
        <w:spacing w:after="0"/>
        <w:rPr>
          <w:rFonts w:ascii="Arial" w:hAnsi="Arial"/>
        </w:rPr>
      </w:pPr>
      <w:r w:rsidRPr="00A5122B">
        <w:rPr>
          <w:rFonts w:ascii="Arial" w:hAnsi="Arial"/>
          <w:b/>
          <w:bCs/>
        </w:rPr>
        <w:t>Nikka:</w:t>
      </w:r>
      <w:r w:rsidR="006D7861" w:rsidRPr="005762FC">
        <w:rPr>
          <w:rFonts w:ascii="Arial" w:hAnsi="Arial"/>
        </w:rPr>
        <w:t xml:space="preserve"> </w:t>
      </w:r>
      <w:r w:rsidR="00094224" w:rsidRPr="005762FC">
        <w:rPr>
          <w:rFonts w:ascii="Arial" w:hAnsi="Arial"/>
        </w:rPr>
        <w:t>So</w:t>
      </w:r>
      <w:r w:rsidR="006D7861" w:rsidRPr="005762FC">
        <w:rPr>
          <w:rFonts w:ascii="Arial" w:hAnsi="Arial"/>
        </w:rPr>
        <w:t xml:space="preserve">, </w:t>
      </w:r>
      <w:r w:rsidR="00094224" w:rsidRPr="005762FC">
        <w:rPr>
          <w:rFonts w:ascii="Arial" w:hAnsi="Arial"/>
        </w:rPr>
        <w:t>they dug in for the long haul, and rationed out their food.</w:t>
      </w:r>
    </w:p>
    <w:p w14:paraId="556DA1B0" w14:textId="77777777" w:rsidR="005E75EC" w:rsidRPr="005762FC" w:rsidRDefault="005E75EC">
      <w:pPr>
        <w:spacing w:after="0"/>
        <w:rPr>
          <w:rFonts w:ascii="Arial" w:hAnsi="Arial"/>
        </w:rPr>
      </w:pPr>
    </w:p>
    <w:p w14:paraId="69E0C443" w14:textId="1F374603" w:rsidR="005E75EC" w:rsidRPr="005762FC" w:rsidRDefault="00A5122B">
      <w:pPr>
        <w:spacing w:after="0"/>
        <w:rPr>
          <w:rFonts w:ascii="Arial" w:hAnsi="Arial"/>
        </w:rPr>
      </w:pPr>
      <w:r w:rsidRPr="00A5122B">
        <w:rPr>
          <w:rFonts w:ascii="Arial" w:hAnsi="Arial"/>
          <w:b/>
          <w:bCs/>
        </w:rPr>
        <w:t>Peter:</w:t>
      </w:r>
      <w:r w:rsidR="006D7861" w:rsidRPr="005762FC">
        <w:rPr>
          <w:rFonts w:ascii="Arial" w:hAnsi="Arial"/>
        </w:rPr>
        <w:t xml:space="preserve"> </w:t>
      </w:r>
      <w:r w:rsidR="00094224" w:rsidRPr="005762FC">
        <w:rPr>
          <w:rFonts w:ascii="Arial" w:hAnsi="Arial"/>
        </w:rPr>
        <w:t>We're starting to enter this new phase of eating on board where the food is more rice and beans. And that becomes more apparent with every meal that were served as there's less and less lettuce on the plate.</w:t>
      </w:r>
    </w:p>
    <w:p w14:paraId="6ED62AAF" w14:textId="77777777" w:rsidR="005E75EC" w:rsidRPr="005762FC" w:rsidRDefault="005E75EC">
      <w:pPr>
        <w:spacing w:after="0"/>
        <w:rPr>
          <w:rFonts w:ascii="Arial" w:hAnsi="Arial"/>
        </w:rPr>
      </w:pPr>
    </w:p>
    <w:p w14:paraId="29306E71" w14:textId="59F7012D" w:rsidR="005E75EC" w:rsidRPr="005762FC" w:rsidRDefault="00A5122B">
      <w:pPr>
        <w:spacing w:after="0"/>
        <w:rPr>
          <w:rFonts w:ascii="Arial" w:hAnsi="Arial"/>
        </w:rPr>
      </w:pPr>
      <w:r w:rsidRPr="00A5122B">
        <w:rPr>
          <w:rFonts w:ascii="Arial" w:hAnsi="Arial"/>
          <w:b/>
          <w:bCs/>
        </w:rPr>
        <w:t>Nikka:</w:t>
      </w:r>
      <w:r w:rsidR="006D7861" w:rsidRPr="005762FC">
        <w:rPr>
          <w:rFonts w:ascii="Arial" w:hAnsi="Arial"/>
        </w:rPr>
        <w:t xml:space="preserve"> </w:t>
      </w:r>
      <w:r w:rsidR="00094224" w:rsidRPr="005762FC">
        <w:rPr>
          <w:rFonts w:ascii="Arial" w:hAnsi="Arial"/>
        </w:rPr>
        <w:t>So</w:t>
      </w:r>
      <w:r w:rsidR="006D7861" w:rsidRPr="005762FC">
        <w:rPr>
          <w:rFonts w:ascii="Arial" w:hAnsi="Arial"/>
        </w:rPr>
        <w:t xml:space="preserve">, </w:t>
      </w:r>
      <w:r w:rsidR="00094224" w:rsidRPr="005762FC">
        <w:rPr>
          <w:rFonts w:ascii="Arial" w:hAnsi="Arial"/>
        </w:rPr>
        <w:t xml:space="preserve">yeah, they're vegan pirates. But despite the lack of lettuce on their plate, they still plan to Super Bowl party on the 50th day of their </w:t>
      </w:r>
      <w:r w:rsidR="006D7861" w:rsidRPr="005762FC">
        <w:rPr>
          <w:rFonts w:ascii="Arial" w:hAnsi="Arial"/>
        </w:rPr>
        <w:t>c</w:t>
      </w:r>
      <w:r w:rsidR="00094224" w:rsidRPr="005762FC">
        <w:rPr>
          <w:rFonts w:ascii="Arial" w:hAnsi="Arial"/>
        </w:rPr>
        <w:t>hase.</w:t>
      </w:r>
    </w:p>
    <w:p w14:paraId="4209AA0F" w14:textId="77777777" w:rsidR="005E75EC" w:rsidRPr="005762FC" w:rsidRDefault="005E75EC">
      <w:pPr>
        <w:spacing w:after="0"/>
        <w:rPr>
          <w:rFonts w:ascii="Arial" w:hAnsi="Arial"/>
        </w:rPr>
      </w:pPr>
    </w:p>
    <w:p w14:paraId="619E3354" w14:textId="48942892" w:rsidR="00847428" w:rsidRPr="005762FC" w:rsidRDefault="00A5122B">
      <w:pPr>
        <w:spacing w:after="0"/>
        <w:rPr>
          <w:rFonts w:ascii="Arial" w:hAnsi="Arial"/>
        </w:rPr>
      </w:pPr>
      <w:r w:rsidRPr="00A5122B">
        <w:rPr>
          <w:rFonts w:ascii="Arial" w:hAnsi="Arial"/>
          <w:b/>
          <w:bCs/>
        </w:rPr>
        <w:t>Peter:</w:t>
      </w:r>
      <w:r w:rsidR="006D7861" w:rsidRPr="005762FC">
        <w:rPr>
          <w:rFonts w:ascii="Arial" w:hAnsi="Arial"/>
        </w:rPr>
        <w:t xml:space="preserve"> </w:t>
      </w:r>
      <w:r w:rsidR="00094224" w:rsidRPr="005762FC">
        <w:rPr>
          <w:rFonts w:ascii="Arial" w:hAnsi="Arial"/>
        </w:rPr>
        <w:t xml:space="preserve">I was watching the Superbowl with the crew. The </w:t>
      </w:r>
      <w:r w:rsidR="00847428" w:rsidRPr="005762FC">
        <w:rPr>
          <w:rFonts w:ascii="Arial" w:hAnsi="Arial"/>
        </w:rPr>
        <w:t>g</w:t>
      </w:r>
      <w:r w:rsidR="00094224" w:rsidRPr="005762FC">
        <w:rPr>
          <w:rFonts w:ascii="Arial" w:hAnsi="Arial"/>
        </w:rPr>
        <w:t>alley had spent all day making football, Super Bowl snacks, and it was down to the last four minutes of the game. It was the New England Patriots against the Seahawks where everything was decided in those last four minutes. It had taken us three or four days over our satellite connection to get the Super Bowl</w:t>
      </w:r>
      <w:r w:rsidR="00847428" w:rsidRPr="005762FC">
        <w:rPr>
          <w:rFonts w:ascii="Arial" w:hAnsi="Arial"/>
        </w:rPr>
        <w:t>. A</w:t>
      </w:r>
      <w:r w:rsidR="00094224" w:rsidRPr="005762FC">
        <w:rPr>
          <w:rFonts w:ascii="Arial" w:hAnsi="Arial"/>
        </w:rPr>
        <w:t>nd there have been a pac</w:t>
      </w:r>
      <w:r w:rsidR="00E17FA2">
        <w:rPr>
          <w:rFonts w:ascii="Arial" w:hAnsi="Arial"/>
        </w:rPr>
        <w:t>t</w:t>
      </w:r>
      <w:r w:rsidR="00094224" w:rsidRPr="005762FC">
        <w:rPr>
          <w:rFonts w:ascii="Arial" w:hAnsi="Arial"/>
        </w:rPr>
        <w:t xml:space="preserve"> among the crew that nobody was allowed to ask at home who the winner was. And four minutes before the game was over</w:t>
      </w:r>
      <w:r w:rsidR="00847428" w:rsidRPr="005762FC">
        <w:rPr>
          <w:rFonts w:ascii="Arial" w:hAnsi="Arial"/>
        </w:rPr>
        <w:t xml:space="preserve">, </w:t>
      </w:r>
      <w:r w:rsidR="00094224" w:rsidRPr="005762FC">
        <w:rPr>
          <w:rFonts w:ascii="Arial" w:hAnsi="Arial"/>
        </w:rPr>
        <w:t>I was radioed</w:t>
      </w:r>
      <w:r w:rsidR="00847428" w:rsidRPr="005762FC">
        <w:rPr>
          <w:rFonts w:ascii="Arial" w:hAnsi="Arial"/>
        </w:rPr>
        <w:t xml:space="preserve">, </w:t>
      </w:r>
      <w:r w:rsidR="00094224" w:rsidRPr="005762FC">
        <w:rPr>
          <w:rFonts w:ascii="Arial" w:hAnsi="Arial"/>
        </w:rPr>
        <w:t>I was told to come up to the bridge</w:t>
      </w:r>
      <w:r w:rsidR="00847428" w:rsidRPr="005762FC">
        <w:rPr>
          <w:rFonts w:ascii="Arial" w:hAnsi="Arial"/>
        </w:rPr>
        <w:t xml:space="preserve">, </w:t>
      </w:r>
      <w:r w:rsidR="00094224" w:rsidRPr="005762FC">
        <w:rPr>
          <w:rFonts w:ascii="Arial" w:hAnsi="Arial"/>
        </w:rPr>
        <w:t xml:space="preserve">and for whatever reason, after 50 days of pursuit, the </w:t>
      </w:r>
      <w:r w:rsidR="00A074F8" w:rsidRPr="005762FC">
        <w:rPr>
          <w:rFonts w:ascii="Arial" w:hAnsi="Arial"/>
        </w:rPr>
        <w:t>Thunder</w:t>
      </w:r>
      <w:r w:rsidR="00094224" w:rsidRPr="005762FC">
        <w:rPr>
          <w:rFonts w:ascii="Arial" w:hAnsi="Arial"/>
        </w:rPr>
        <w:t xml:space="preserve"> had decided</w:t>
      </w:r>
      <w:r w:rsidR="00E17FA2">
        <w:rPr>
          <w:rFonts w:ascii="Arial" w:hAnsi="Arial"/>
        </w:rPr>
        <w:t>,</w:t>
      </w:r>
      <w:r w:rsidR="00094224" w:rsidRPr="005762FC">
        <w:rPr>
          <w:rFonts w:ascii="Arial" w:hAnsi="Arial"/>
        </w:rPr>
        <w:t xml:space="preserve"> when there was just four minutes left with the Super Bowl remaining</w:t>
      </w:r>
      <w:r w:rsidR="00E17FA2">
        <w:rPr>
          <w:rFonts w:ascii="Arial" w:hAnsi="Arial"/>
        </w:rPr>
        <w:t>,</w:t>
      </w:r>
      <w:r w:rsidR="00094224" w:rsidRPr="005762FC">
        <w:rPr>
          <w:rFonts w:ascii="Arial" w:hAnsi="Arial"/>
        </w:rPr>
        <w:t xml:space="preserve"> to start fishing again. I remember seeing their trawl door open</w:t>
      </w:r>
      <w:r w:rsidR="00847428" w:rsidRPr="005762FC">
        <w:rPr>
          <w:rFonts w:ascii="Arial" w:hAnsi="Arial"/>
        </w:rPr>
        <w:t xml:space="preserve">, </w:t>
      </w:r>
      <w:r w:rsidR="00094224" w:rsidRPr="005762FC">
        <w:rPr>
          <w:rFonts w:ascii="Arial" w:hAnsi="Arial"/>
        </w:rPr>
        <w:t>their deck</w:t>
      </w:r>
      <w:r w:rsidR="00847428" w:rsidRPr="005762FC">
        <w:rPr>
          <w:rFonts w:ascii="Arial" w:hAnsi="Arial"/>
        </w:rPr>
        <w:t xml:space="preserve"> a</w:t>
      </w:r>
      <w:r w:rsidR="00094224" w:rsidRPr="005762FC">
        <w:rPr>
          <w:rFonts w:ascii="Arial" w:hAnsi="Arial"/>
        </w:rPr>
        <w:t xml:space="preserve">light. </w:t>
      </w:r>
    </w:p>
    <w:p w14:paraId="3C3EDCE8" w14:textId="77777777" w:rsidR="00847428" w:rsidRPr="005762FC" w:rsidRDefault="00847428">
      <w:pPr>
        <w:spacing w:after="0"/>
        <w:rPr>
          <w:rFonts w:ascii="Arial" w:hAnsi="Arial"/>
        </w:rPr>
      </w:pPr>
    </w:p>
    <w:p w14:paraId="3ECEB084" w14:textId="101F8C00" w:rsidR="00847428" w:rsidRPr="005762FC" w:rsidRDefault="00847428">
      <w:pPr>
        <w:spacing w:after="0"/>
        <w:rPr>
          <w:rFonts w:ascii="Arial" w:hAnsi="Arial"/>
        </w:rPr>
      </w:pPr>
      <w:r w:rsidRPr="005762FC">
        <w:rPr>
          <w:rFonts w:ascii="Arial" w:hAnsi="Arial"/>
          <w:b/>
          <w:bCs/>
        </w:rPr>
        <w:t xml:space="preserve">Crew: </w:t>
      </w:r>
      <w:r w:rsidRPr="005762FC">
        <w:rPr>
          <w:rFonts w:ascii="Arial" w:hAnsi="Arial"/>
        </w:rPr>
        <w:t>We</w:t>
      </w:r>
      <w:r w:rsidR="00E17FA2">
        <w:rPr>
          <w:rFonts w:ascii="Arial" w:hAnsi="Arial"/>
        </w:rPr>
        <w:t>'ve</w:t>
      </w:r>
      <w:r w:rsidRPr="005762FC">
        <w:rPr>
          <w:rFonts w:ascii="Arial" w:hAnsi="Arial"/>
        </w:rPr>
        <w:t xml:space="preserve"> </w:t>
      </w:r>
      <w:r w:rsidR="00094224" w:rsidRPr="005762FC">
        <w:rPr>
          <w:rFonts w:ascii="Arial" w:hAnsi="Arial"/>
        </w:rPr>
        <w:t xml:space="preserve">got to get ahead of them. </w:t>
      </w:r>
    </w:p>
    <w:p w14:paraId="04831D2D" w14:textId="77777777" w:rsidR="00847428" w:rsidRPr="005762FC" w:rsidRDefault="00847428">
      <w:pPr>
        <w:spacing w:after="0"/>
        <w:rPr>
          <w:rFonts w:ascii="Arial" w:hAnsi="Arial"/>
        </w:rPr>
      </w:pPr>
    </w:p>
    <w:p w14:paraId="315421E0" w14:textId="60D39400" w:rsidR="00847428" w:rsidRPr="005762FC" w:rsidRDefault="00A5122B">
      <w:pPr>
        <w:spacing w:after="0"/>
        <w:rPr>
          <w:rFonts w:ascii="Arial" w:hAnsi="Arial"/>
        </w:rPr>
      </w:pPr>
      <w:r w:rsidRPr="00A5122B">
        <w:rPr>
          <w:rFonts w:ascii="Arial" w:hAnsi="Arial"/>
          <w:b/>
          <w:bCs/>
        </w:rPr>
        <w:t>Peter:</w:t>
      </w:r>
      <w:r w:rsidR="00847428" w:rsidRPr="005762FC">
        <w:rPr>
          <w:rFonts w:ascii="Arial" w:hAnsi="Arial"/>
        </w:rPr>
        <w:t xml:space="preserve"> </w:t>
      </w:r>
      <w:r w:rsidR="00094224" w:rsidRPr="005762FC">
        <w:rPr>
          <w:rFonts w:ascii="Arial" w:hAnsi="Arial"/>
        </w:rPr>
        <w:t xml:space="preserve">And </w:t>
      </w:r>
      <w:r w:rsidR="00847428" w:rsidRPr="005762FC">
        <w:rPr>
          <w:rFonts w:ascii="Arial" w:hAnsi="Arial"/>
        </w:rPr>
        <w:t xml:space="preserve">a net then </w:t>
      </w:r>
      <w:r w:rsidR="00094224" w:rsidRPr="005762FC">
        <w:rPr>
          <w:rFonts w:ascii="Arial" w:hAnsi="Arial"/>
        </w:rPr>
        <w:t>come out</w:t>
      </w:r>
      <w:r w:rsidR="00847428" w:rsidRPr="005762FC">
        <w:rPr>
          <w:rFonts w:ascii="Arial" w:hAnsi="Arial"/>
        </w:rPr>
        <w:t xml:space="preserve">. It </w:t>
      </w:r>
      <w:r w:rsidR="00094224" w:rsidRPr="005762FC">
        <w:rPr>
          <w:rFonts w:ascii="Arial" w:hAnsi="Arial"/>
        </w:rPr>
        <w:t xml:space="preserve">was a sprint to get there with the ship. </w:t>
      </w:r>
    </w:p>
    <w:p w14:paraId="51A1414B" w14:textId="77777777" w:rsidR="00847428" w:rsidRPr="005762FC" w:rsidRDefault="00847428">
      <w:pPr>
        <w:spacing w:after="0"/>
        <w:rPr>
          <w:rFonts w:ascii="Arial" w:hAnsi="Arial"/>
        </w:rPr>
      </w:pPr>
    </w:p>
    <w:p w14:paraId="0B374608" w14:textId="77777777" w:rsidR="00F96FA3" w:rsidRPr="005762FC" w:rsidRDefault="00847428">
      <w:pPr>
        <w:spacing w:after="0"/>
        <w:rPr>
          <w:rFonts w:ascii="Arial" w:hAnsi="Arial"/>
        </w:rPr>
      </w:pPr>
      <w:r w:rsidRPr="005762FC">
        <w:rPr>
          <w:rFonts w:ascii="Arial" w:hAnsi="Arial"/>
          <w:b/>
          <w:bCs/>
        </w:rPr>
        <w:t xml:space="preserve">Crew: </w:t>
      </w:r>
      <w:r w:rsidR="00094224" w:rsidRPr="005762FC">
        <w:rPr>
          <w:rFonts w:ascii="Arial" w:hAnsi="Arial"/>
        </w:rPr>
        <w:t>Get some life jackets on</w:t>
      </w:r>
      <w:r w:rsidRPr="005762FC">
        <w:rPr>
          <w:rFonts w:ascii="Arial" w:hAnsi="Arial"/>
        </w:rPr>
        <w:t xml:space="preserve">, </w:t>
      </w:r>
      <w:r w:rsidR="00094224" w:rsidRPr="005762FC">
        <w:rPr>
          <w:rFonts w:ascii="Arial" w:hAnsi="Arial"/>
        </w:rPr>
        <w:t xml:space="preserve">get on the bow. </w:t>
      </w:r>
    </w:p>
    <w:p w14:paraId="54B3B88B" w14:textId="77777777" w:rsidR="00F96FA3" w:rsidRPr="005762FC" w:rsidRDefault="00F96FA3">
      <w:pPr>
        <w:spacing w:after="0"/>
        <w:rPr>
          <w:rFonts w:ascii="Arial" w:hAnsi="Arial"/>
        </w:rPr>
      </w:pPr>
    </w:p>
    <w:p w14:paraId="002F3965" w14:textId="77777777" w:rsidR="00F96FA3" w:rsidRPr="005762FC" w:rsidRDefault="00F96FA3">
      <w:pPr>
        <w:spacing w:after="0"/>
        <w:rPr>
          <w:rFonts w:ascii="Arial" w:hAnsi="Arial"/>
        </w:rPr>
      </w:pPr>
      <w:r w:rsidRPr="005762FC">
        <w:rPr>
          <w:rFonts w:ascii="Arial" w:hAnsi="Arial"/>
          <w:b/>
          <w:bCs/>
        </w:rPr>
        <w:t xml:space="preserve">Crew: </w:t>
      </w:r>
      <w:r w:rsidR="00094224" w:rsidRPr="005762FC">
        <w:rPr>
          <w:rFonts w:ascii="Arial" w:hAnsi="Arial"/>
        </w:rPr>
        <w:t>Yeah</w:t>
      </w:r>
      <w:r w:rsidRPr="005762FC">
        <w:rPr>
          <w:rFonts w:ascii="Arial" w:hAnsi="Arial"/>
        </w:rPr>
        <w:t>.</w:t>
      </w:r>
    </w:p>
    <w:p w14:paraId="1EDD8524" w14:textId="77777777" w:rsidR="00F96FA3" w:rsidRPr="005762FC" w:rsidRDefault="00F96FA3">
      <w:pPr>
        <w:spacing w:after="0"/>
        <w:rPr>
          <w:rFonts w:ascii="Arial" w:hAnsi="Arial"/>
        </w:rPr>
      </w:pPr>
    </w:p>
    <w:p w14:paraId="0A4B14E9" w14:textId="77777777" w:rsidR="00F96FA3" w:rsidRPr="005762FC" w:rsidRDefault="00F96FA3">
      <w:pPr>
        <w:spacing w:after="0"/>
        <w:rPr>
          <w:rFonts w:ascii="Arial" w:hAnsi="Arial"/>
        </w:rPr>
      </w:pPr>
      <w:r w:rsidRPr="005762FC">
        <w:rPr>
          <w:rFonts w:ascii="Arial" w:hAnsi="Arial"/>
          <w:b/>
          <w:bCs/>
        </w:rPr>
        <w:t xml:space="preserve">Crew- </w:t>
      </w:r>
      <w:r w:rsidRPr="005762FC">
        <w:rPr>
          <w:rFonts w:ascii="Arial" w:hAnsi="Arial"/>
        </w:rPr>
        <w:t>T</w:t>
      </w:r>
      <w:r w:rsidR="00094224" w:rsidRPr="005762FC">
        <w:rPr>
          <w:rFonts w:ascii="Arial" w:hAnsi="Arial"/>
        </w:rPr>
        <w:t>he people you need to do it</w:t>
      </w:r>
      <w:r w:rsidRPr="005762FC">
        <w:rPr>
          <w:rFonts w:ascii="Arial" w:hAnsi="Arial"/>
        </w:rPr>
        <w:t xml:space="preserve">, </w:t>
      </w:r>
      <w:r w:rsidR="00094224" w:rsidRPr="005762FC">
        <w:rPr>
          <w:rFonts w:ascii="Arial" w:hAnsi="Arial"/>
        </w:rPr>
        <w:t xml:space="preserve">grab a radio. </w:t>
      </w:r>
    </w:p>
    <w:p w14:paraId="29146A51" w14:textId="77777777" w:rsidR="00F96FA3" w:rsidRPr="005762FC" w:rsidRDefault="00F96FA3">
      <w:pPr>
        <w:spacing w:after="0"/>
        <w:rPr>
          <w:rFonts w:ascii="Arial" w:hAnsi="Arial"/>
        </w:rPr>
      </w:pPr>
    </w:p>
    <w:p w14:paraId="2624FC96" w14:textId="77777777" w:rsidR="00F96FA3" w:rsidRPr="005762FC" w:rsidRDefault="00F96FA3">
      <w:pPr>
        <w:spacing w:after="0"/>
        <w:rPr>
          <w:rFonts w:ascii="Arial" w:hAnsi="Arial"/>
        </w:rPr>
      </w:pPr>
      <w:r w:rsidRPr="005762FC">
        <w:rPr>
          <w:rFonts w:ascii="Arial" w:hAnsi="Arial"/>
          <w:b/>
          <w:bCs/>
        </w:rPr>
        <w:t xml:space="preserve">Crew: </w:t>
      </w:r>
      <w:r w:rsidR="00094224" w:rsidRPr="005762FC">
        <w:rPr>
          <w:rFonts w:ascii="Arial" w:hAnsi="Arial"/>
        </w:rPr>
        <w:t xml:space="preserve">Yeah. </w:t>
      </w:r>
      <w:r w:rsidRPr="005762FC">
        <w:rPr>
          <w:rFonts w:ascii="Arial" w:hAnsi="Arial"/>
        </w:rPr>
        <w:t xml:space="preserve">[crosstalk] </w:t>
      </w:r>
    </w:p>
    <w:p w14:paraId="771315DD" w14:textId="77777777" w:rsidR="00F96FA3" w:rsidRPr="005762FC" w:rsidRDefault="00F96FA3">
      <w:pPr>
        <w:spacing w:after="0"/>
        <w:rPr>
          <w:rFonts w:ascii="Arial" w:hAnsi="Arial"/>
        </w:rPr>
      </w:pPr>
    </w:p>
    <w:p w14:paraId="6DD66FD7" w14:textId="006510C5" w:rsidR="00F96FA3" w:rsidRPr="005762FC" w:rsidRDefault="00A5122B">
      <w:pPr>
        <w:spacing w:after="0"/>
        <w:rPr>
          <w:rFonts w:ascii="Arial" w:hAnsi="Arial"/>
        </w:rPr>
      </w:pPr>
      <w:r w:rsidRPr="00A5122B">
        <w:rPr>
          <w:rFonts w:ascii="Arial" w:hAnsi="Arial"/>
          <w:b/>
          <w:bCs/>
        </w:rPr>
        <w:t>Peter:</w:t>
      </w:r>
      <w:r w:rsidR="00F96FA3" w:rsidRPr="005762FC">
        <w:rPr>
          <w:rFonts w:ascii="Arial" w:hAnsi="Arial"/>
        </w:rPr>
        <w:t xml:space="preserve"> </w:t>
      </w:r>
      <w:r w:rsidR="00094224" w:rsidRPr="005762FC">
        <w:rPr>
          <w:rFonts w:ascii="Arial" w:hAnsi="Arial"/>
        </w:rPr>
        <w:t>I had several crew members lined up on the bow with grappling hooks ready to fish it out of the water. Four or five grappling hooks went over the bow into the water</w:t>
      </w:r>
      <w:r w:rsidR="00F96FA3" w:rsidRPr="005762FC">
        <w:rPr>
          <w:rFonts w:ascii="Arial" w:hAnsi="Arial"/>
        </w:rPr>
        <w:t xml:space="preserve">. </w:t>
      </w:r>
    </w:p>
    <w:p w14:paraId="7DF715F5" w14:textId="77777777" w:rsidR="00F96FA3" w:rsidRPr="005762FC" w:rsidRDefault="00F96FA3">
      <w:pPr>
        <w:spacing w:after="0"/>
        <w:rPr>
          <w:rFonts w:ascii="Arial" w:hAnsi="Arial"/>
        </w:rPr>
      </w:pPr>
    </w:p>
    <w:p w14:paraId="64BE9763" w14:textId="040AC896" w:rsidR="00F96FA3" w:rsidRPr="005762FC" w:rsidRDefault="00F96FA3">
      <w:pPr>
        <w:spacing w:after="0"/>
        <w:rPr>
          <w:rFonts w:ascii="Arial" w:hAnsi="Arial"/>
        </w:rPr>
      </w:pPr>
      <w:r w:rsidRPr="005762FC">
        <w:rPr>
          <w:rFonts w:ascii="Arial" w:hAnsi="Arial"/>
        </w:rPr>
        <w:t>G</w:t>
      </w:r>
      <w:r w:rsidR="00094224" w:rsidRPr="005762FC">
        <w:rPr>
          <w:rFonts w:ascii="Arial" w:hAnsi="Arial"/>
        </w:rPr>
        <w:t>ot it</w:t>
      </w:r>
      <w:r w:rsidRPr="005762FC">
        <w:rPr>
          <w:rFonts w:ascii="Arial" w:hAnsi="Arial"/>
        </w:rPr>
        <w:t>. G</w:t>
      </w:r>
      <w:r w:rsidR="00094224" w:rsidRPr="005762FC">
        <w:rPr>
          <w:rFonts w:ascii="Arial" w:hAnsi="Arial"/>
        </w:rPr>
        <w:t xml:space="preserve">ot </w:t>
      </w:r>
      <w:r w:rsidRPr="005762FC">
        <w:rPr>
          <w:rFonts w:ascii="Arial" w:hAnsi="Arial"/>
        </w:rPr>
        <w:t>it. P</w:t>
      </w:r>
      <w:r w:rsidR="00094224" w:rsidRPr="005762FC">
        <w:rPr>
          <w:rFonts w:ascii="Arial" w:hAnsi="Arial"/>
        </w:rPr>
        <w:t>ull</w:t>
      </w:r>
      <w:r w:rsidR="002E134A">
        <w:rPr>
          <w:rFonts w:ascii="Arial" w:hAnsi="Arial"/>
        </w:rPr>
        <w:t xml:space="preserve"> it</w:t>
      </w:r>
      <w:r w:rsidR="00094224" w:rsidRPr="005762FC">
        <w:rPr>
          <w:rFonts w:ascii="Arial" w:hAnsi="Arial"/>
        </w:rPr>
        <w:t xml:space="preserve"> up. </w:t>
      </w:r>
      <w:r w:rsidRPr="005762FC">
        <w:rPr>
          <w:rFonts w:ascii="Arial" w:hAnsi="Arial"/>
        </w:rPr>
        <w:t xml:space="preserve">Come on. </w:t>
      </w:r>
    </w:p>
    <w:p w14:paraId="0B72EE8F" w14:textId="77777777" w:rsidR="00F96FA3" w:rsidRPr="005762FC" w:rsidRDefault="00F96FA3">
      <w:pPr>
        <w:spacing w:after="0"/>
        <w:rPr>
          <w:rFonts w:ascii="Arial" w:hAnsi="Arial"/>
        </w:rPr>
      </w:pPr>
    </w:p>
    <w:p w14:paraId="74F08AF7" w14:textId="77777777" w:rsidR="00F96FA3" w:rsidRPr="005762FC" w:rsidRDefault="00F96FA3">
      <w:pPr>
        <w:spacing w:after="0"/>
        <w:rPr>
          <w:rFonts w:ascii="Arial" w:hAnsi="Arial"/>
        </w:rPr>
      </w:pPr>
      <w:r w:rsidRPr="005762FC">
        <w:rPr>
          <w:rFonts w:ascii="Arial" w:hAnsi="Arial"/>
        </w:rPr>
        <w:t>[crew on radio]</w:t>
      </w:r>
    </w:p>
    <w:p w14:paraId="469A476A" w14:textId="77777777" w:rsidR="00F96FA3" w:rsidRPr="005762FC" w:rsidRDefault="00F96FA3">
      <w:pPr>
        <w:spacing w:after="0"/>
        <w:rPr>
          <w:rFonts w:ascii="Arial" w:hAnsi="Arial"/>
        </w:rPr>
      </w:pPr>
    </w:p>
    <w:p w14:paraId="68840949" w14:textId="2CBDE0C2" w:rsidR="00F96FA3" w:rsidRPr="005762FC" w:rsidRDefault="00A5122B">
      <w:pPr>
        <w:spacing w:after="0"/>
        <w:rPr>
          <w:rFonts w:ascii="Arial" w:hAnsi="Arial"/>
        </w:rPr>
      </w:pPr>
      <w:r w:rsidRPr="00A5122B">
        <w:rPr>
          <w:rFonts w:ascii="Arial" w:hAnsi="Arial"/>
          <w:b/>
          <w:bCs/>
        </w:rPr>
        <w:t>Peter:</w:t>
      </w:r>
      <w:r w:rsidR="00F96FA3" w:rsidRPr="005762FC">
        <w:rPr>
          <w:rFonts w:ascii="Arial" w:hAnsi="Arial"/>
        </w:rPr>
        <w:t xml:space="preserve"> </w:t>
      </w:r>
      <w:r w:rsidR="00094224" w:rsidRPr="005762FC">
        <w:rPr>
          <w:rFonts w:ascii="Arial" w:hAnsi="Arial"/>
        </w:rPr>
        <w:t>On the first hook, the line was snagged. They pulled it up onto the bow. And at that moment</w:t>
      </w:r>
      <w:r w:rsidR="002E134A">
        <w:rPr>
          <w:rFonts w:ascii="Arial" w:hAnsi="Arial"/>
        </w:rPr>
        <w:t>,</w:t>
      </w:r>
      <w:r w:rsidR="00094224" w:rsidRPr="005762FC">
        <w:rPr>
          <w:rFonts w:ascii="Arial" w:hAnsi="Arial"/>
        </w:rPr>
        <w:t xml:space="preserve"> I see the </w:t>
      </w:r>
      <w:r w:rsidR="00A074F8" w:rsidRPr="005762FC">
        <w:rPr>
          <w:rFonts w:ascii="Arial" w:hAnsi="Arial"/>
        </w:rPr>
        <w:t>Thunder</w:t>
      </w:r>
      <w:r w:rsidR="00094224" w:rsidRPr="005762FC">
        <w:rPr>
          <w:rFonts w:ascii="Arial" w:hAnsi="Arial"/>
        </w:rPr>
        <w:t xml:space="preserve"> turn around</w:t>
      </w:r>
      <w:r w:rsidR="00F96FA3" w:rsidRPr="005762FC">
        <w:rPr>
          <w:rFonts w:ascii="Arial" w:hAnsi="Arial"/>
        </w:rPr>
        <w:t>.</w:t>
      </w:r>
    </w:p>
    <w:p w14:paraId="3CB1C698" w14:textId="77777777" w:rsidR="00F96FA3" w:rsidRPr="005762FC" w:rsidRDefault="00F96FA3">
      <w:pPr>
        <w:spacing w:after="0"/>
        <w:rPr>
          <w:rFonts w:ascii="Arial" w:hAnsi="Arial"/>
        </w:rPr>
      </w:pPr>
    </w:p>
    <w:p w14:paraId="47F97023" w14:textId="3DDFEB4D" w:rsidR="002D6763" w:rsidRPr="005762FC" w:rsidRDefault="00F96FA3">
      <w:pPr>
        <w:spacing w:after="0"/>
        <w:rPr>
          <w:rFonts w:ascii="Arial" w:hAnsi="Arial"/>
        </w:rPr>
      </w:pPr>
      <w:r w:rsidRPr="005762FC">
        <w:rPr>
          <w:rFonts w:ascii="Arial" w:hAnsi="Arial"/>
          <w:b/>
          <w:bCs/>
        </w:rPr>
        <w:t xml:space="preserve">Crew: </w:t>
      </w:r>
      <w:r w:rsidR="002D6763" w:rsidRPr="005762FC">
        <w:rPr>
          <w:rFonts w:ascii="Arial" w:hAnsi="Arial"/>
        </w:rPr>
        <w:t>W</w:t>
      </w:r>
      <w:r w:rsidR="00094224" w:rsidRPr="005762FC">
        <w:rPr>
          <w:rFonts w:ascii="Arial" w:hAnsi="Arial"/>
        </w:rPr>
        <w:t xml:space="preserve">here they </w:t>
      </w:r>
      <w:r w:rsidR="002E134A">
        <w:rPr>
          <w:rFonts w:ascii="Arial" w:hAnsi="Arial"/>
        </w:rPr>
        <w:t xml:space="preserve">at </w:t>
      </w:r>
      <w:r w:rsidR="00094224" w:rsidRPr="005762FC">
        <w:rPr>
          <w:rFonts w:ascii="Arial" w:hAnsi="Arial"/>
        </w:rPr>
        <w:t>now</w:t>
      </w:r>
      <w:r w:rsidR="002D6763" w:rsidRPr="005762FC">
        <w:rPr>
          <w:rFonts w:ascii="Arial" w:hAnsi="Arial"/>
        </w:rPr>
        <w:t>?</w:t>
      </w:r>
      <w:r w:rsidR="00094224" w:rsidRPr="005762FC">
        <w:rPr>
          <w:rFonts w:ascii="Arial" w:hAnsi="Arial"/>
        </w:rPr>
        <w:t xml:space="preserve"> </w:t>
      </w:r>
    </w:p>
    <w:p w14:paraId="5A1E6925" w14:textId="77777777" w:rsidR="002D6763" w:rsidRPr="005762FC" w:rsidRDefault="002D6763">
      <w:pPr>
        <w:spacing w:after="0"/>
        <w:rPr>
          <w:rFonts w:ascii="Arial" w:hAnsi="Arial"/>
        </w:rPr>
      </w:pPr>
    </w:p>
    <w:p w14:paraId="07CDE675" w14:textId="7C5B663F" w:rsidR="005E75EC" w:rsidRPr="005762FC" w:rsidRDefault="002D6763">
      <w:pPr>
        <w:spacing w:after="0"/>
        <w:rPr>
          <w:rFonts w:ascii="Arial" w:hAnsi="Arial"/>
        </w:rPr>
      </w:pPr>
      <w:r w:rsidRPr="005762FC">
        <w:rPr>
          <w:rFonts w:ascii="Arial" w:hAnsi="Arial"/>
          <w:b/>
          <w:bCs/>
        </w:rPr>
        <w:t xml:space="preserve">Crew: </w:t>
      </w:r>
      <w:r w:rsidRPr="005762FC">
        <w:rPr>
          <w:rFonts w:ascii="Arial" w:hAnsi="Arial"/>
        </w:rPr>
        <w:t xml:space="preserve">Dead </w:t>
      </w:r>
      <w:r w:rsidR="00094224" w:rsidRPr="005762FC">
        <w:rPr>
          <w:rFonts w:ascii="Arial" w:hAnsi="Arial"/>
        </w:rPr>
        <w:t>ahead</w:t>
      </w:r>
      <w:r w:rsidRPr="005762FC">
        <w:rPr>
          <w:rFonts w:ascii="Arial" w:hAnsi="Arial"/>
        </w:rPr>
        <w:t>.</w:t>
      </w:r>
    </w:p>
    <w:p w14:paraId="010EC44A" w14:textId="77777777" w:rsidR="005E75EC" w:rsidRPr="005762FC" w:rsidRDefault="005E75EC">
      <w:pPr>
        <w:spacing w:after="0"/>
        <w:rPr>
          <w:rFonts w:ascii="Arial" w:hAnsi="Arial"/>
        </w:rPr>
      </w:pPr>
    </w:p>
    <w:p w14:paraId="4E1F78CB" w14:textId="77777777" w:rsidR="002D6763" w:rsidRPr="005762FC" w:rsidRDefault="002D6763">
      <w:pPr>
        <w:spacing w:after="0"/>
        <w:rPr>
          <w:rFonts w:ascii="Arial" w:hAnsi="Arial"/>
        </w:rPr>
      </w:pPr>
      <w:r w:rsidRPr="005762FC">
        <w:rPr>
          <w:rFonts w:ascii="Arial" w:hAnsi="Arial"/>
          <w:b/>
          <w:bCs/>
        </w:rPr>
        <w:t xml:space="preserve">Crew: </w:t>
      </w:r>
      <w:r w:rsidRPr="005762FC">
        <w:rPr>
          <w:rFonts w:ascii="Arial" w:hAnsi="Arial"/>
        </w:rPr>
        <w:t>Dead ahead, yeah.</w:t>
      </w:r>
    </w:p>
    <w:p w14:paraId="03889116" w14:textId="77777777" w:rsidR="002D6763" w:rsidRPr="005762FC" w:rsidRDefault="002D6763">
      <w:pPr>
        <w:spacing w:after="0"/>
        <w:rPr>
          <w:rFonts w:ascii="Arial" w:hAnsi="Arial"/>
        </w:rPr>
      </w:pPr>
    </w:p>
    <w:p w14:paraId="33CD3BAA" w14:textId="3A46BAA8" w:rsidR="002D6763" w:rsidRPr="005762FC" w:rsidRDefault="002D6763">
      <w:pPr>
        <w:spacing w:after="0"/>
        <w:rPr>
          <w:rFonts w:ascii="Arial" w:hAnsi="Arial"/>
        </w:rPr>
      </w:pPr>
      <w:r w:rsidRPr="005762FC">
        <w:rPr>
          <w:rFonts w:ascii="Arial" w:hAnsi="Arial"/>
        </w:rPr>
        <w:t>[crew on radio]</w:t>
      </w:r>
    </w:p>
    <w:p w14:paraId="5CBE28A4" w14:textId="77777777" w:rsidR="002D6763" w:rsidRPr="005762FC" w:rsidRDefault="002D6763">
      <w:pPr>
        <w:spacing w:after="0"/>
        <w:rPr>
          <w:rFonts w:ascii="Arial" w:hAnsi="Arial"/>
        </w:rPr>
      </w:pPr>
    </w:p>
    <w:p w14:paraId="126D6B63" w14:textId="77777777" w:rsidR="002D6763" w:rsidRPr="005762FC" w:rsidRDefault="002D6763">
      <w:pPr>
        <w:spacing w:after="0"/>
        <w:rPr>
          <w:rFonts w:ascii="Arial" w:hAnsi="Arial"/>
        </w:rPr>
      </w:pPr>
      <w:r w:rsidRPr="005762FC">
        <w:rPr>
          <w:rFonts w:ascii="Arial" w:hAnsi="Arial"/>
          <w:b/>
          <w:bCs/>
        </w:rPr>
        <w:t xml:space="preserve">Crew: </w:t>
      </w:r>
      <w:r w:rsidRPr="005762FC">
        <w:rPr>
          <w:rFonts w:ascii="Arial" w:hAnsi="Arial"/>
        </w:rPr>
        <w:t xml:space="preserve">Tell them </w:t>
      </w:r>
      <w:r w:rsidR="00094224" w:rsidRPr="005762FC">
        <w:rPr>
          <w:rFonts w:ascii="Arial" w:hAnsi="Arial"/>
        </w:rPr>
        <w:t xml:space="preserve">to hurry up because </w:t>
      </w:r>
      <w:r w:rsidRPr="005762FC">
        <w:rPr>
          <w:rFonts w:ascii="Arial" w:hAnsi="Arial"/>
        </w:rPr>
        <w:t xml:space="preserve">the Thunder is coming at us. </w:t>
      </w:r>
    </w:p>
    <w:p w14:paraId="23367C5E" w14:textId="77777777" w:rsidR="002D6763" w:rsidRPr="005762FC" w:rsidRDefault="002D6763">
      <w:pPr>
        <w:spacing w:after="0"/>
        <w:rPr>
          <w:rFonts w:ascii="Arial" w:hAnsi="Arial"/>
        </w:rPr>
      </w:pPr>
    </w:p>
    <w:p w14:paraId="3AA521D0" w14:textId="5252CE20" w:rsidR="002D6763" w:rsidRPr="005762FC" w:rsidRDefault="002D6763">
      <w:pPr>
        <w:spacing w:after="0"/>
        <w:rPr>
          <w:rFonts w:ascii="Arial" w:hAnsi="Arial"/>
        </w:rPr>
      </w:pPr>
      <w:r w:rsidRPr="005762FC">
        <w:rPr>
          <w:rFonts w:ascii="Arial" w:hAnsi="Arial"/>
          <w:b/>
          <w:bCs/>
        </w:rPr>
        <w:t xml:space="preserve">Crew: </w:t>
      </w:r>
      <w:r w:rsidRPr="005762FC">
        <w:rPr>
          <w:rFonts w:ascii="Arial" w:hAnsi="Arial"/>
        </w:rPr>
        <w:t>[crosstalk] -</w:t>
      </w:r>
      <w:r w:rsidR="00094224" w:rsidRPr="005762FC">
        <w:rPr>
          <w:rFonts w:ascii="Arial" w:hAnsi="Arial"/>
        </w:rPr>
        <w:t>Peter says</w:t>
      </w:r>
      <w:r w:rsidRPr="005762FC">
        <w:rPr>
          <w:rFonts w:ascii="Arial" w:hAnsi="Arial"/>
        </w:rPr>
        <w:t>, "</w:t>
      </w:r>
      <w:r w:rsidR="00094224" w:rsidRPr="005762FC">
        <w:rPr>
          <w:rFonts w:ascii="Arial" w:hAnsi="Arial"/>
        </w:rPr>
        <w:t>Hurry up</w:t>
      </w:r>
      <w:r w:rsidR="002E134A">
        <w:rPr>
          <w:rFonts w:ascii="Arial" w:hAnsi="Arial"/>
        </w:rPr>
        <w:t>,</w:t>
      </w:r>
      <w:r w:rsidR="00094224" w:rsidRPr="005762FC">
        <w:rPr>
          <w:rFonts w:ascii="Arial" w:hAnsi="Arial"/>
        </w:rPr>
        <w:t xml:space="preserve"> the </w:t>
      </w:r>
      <w:r w:rsidR="00A074F8" w:rsidRPr="005762FC">
        <w:rPr>
          <w:rFonts w:ascii="Arial" w:hAnsi="Arial"/>
        </w:rPr>
        <w:t>Thunder</w:t>
      </w:r>
      <w:r w:rsidRPr="005762FC">
        <w:rPr>
          <w:rFonts w:ascii="Arial" w:hAnsi="Arial"/>
        </w:rPr>
        <w:t>'</w:t>
      </w:r>
      <w:r w:rsidR="00094224" w:rsidRPr="005762FC">
        <w:rPr>
          <w:rFonts w:ascii="Arial" w:hAnsi="Arial"/>
        </w:rPr>
        <w:t>s turned back towards us</w:t>
      </w:r>
      <w:r w:rsidRPr="005762FC">
        <w:rPr>
          <w:rFonts w:ascii="Arial" w:hAnsi="Arial"/>
        </w:rPr>
        <w:t xml:space="preserve">--[crosstalk] </w:t>
      </w:r>
    </w:p>
    <w:p w14:paraId="16775F9E" w14:textId="77777777" w:rsidR="002D6763" w:rsidRPr="005762FC" w:rsidRDefault="002D6763">
      <w:pPr>
        <w:spacing w:after="0"/>
        <w:rPr>
          <w:rFonts w:ascii="Arial" w:hAnsi="Arial"/>
        </w:rPr>
      </w:pPr>
    </w:p>
    <w:p w14:paraId="2E8CFDB0" w14:textId="1C98CF09" w:rsidR="005E75EC" w:rsidRPr="005762FC" w:rsidRDefault="002D6763">
      <w:pPr>
        <w:spacing w:after="0"/>
        <w:rPr>
          <w:rFonts w:ascii="Arial" w:hAnsi="Arial"/>
        </w:rPr>
      </w:pPr>
      <w:r w:rsidRPr="005762FC">
        <w:rPr>
          <w:rFonts w:ascii="Arial" w:hAnsi="Arial"/>
        </w:rPr>
        <w:t xml:space="preserve">[crew on radio] </w:t>
      </w:r>
    </w:p>
    <w:p w14:paraId="71ED0242" w14:textId="77777777" w:rsidR="005E75EC" w:rsidRPr="005762FC" w:rsidRDefault="005E75EC">
      <w:pPr>
        <w:spacing w:after="0"/>
        <w:rPr>
          <w:rFonts w:ascii="Arial" w:hAnsi="Arial"/>
        </w:rPr>
      </w:pPr>
    </w:p>
    <w:p w14:paraId="2C7C8198" w14:textId="237D9C9D" w:rsidR="005E75EC" w:rsidRPr="005762FC" w:rsidRDefault="00A5122B">
      <w:pPr>
        <w:spacing w:after="0"/>
        <w:rPr>
          <w:rFonts w:ascii="Arial" w:hAnsi="Arial"/>
        </w:rPr>
      </w:pPr>
      <w:r w:rsidRPr="00A5122B">
        <w:rPr>
          <w:rFonts w:ascii="Arial" w:hAnsi="Arial"/>
          <w:b/>
          <w:bCs/>
        </w:rPr>
        <w:t>Peter:</w:t>
      </w:r>
      <w:r w:rsidR="002D6763" w:rsidRPr="005762FC">
        <w:rPr>
          <w:rFonts w:ascii="Arial" w:hAnsi="Arial"/>
        </w:rPr>
        <w:t xml:space="preserve"> T</w:t>
      </w:r>
      <w:r w:rsidR="00094224" w:rsidRPr="005762FC">
        <w:rPr>
          <w:rFonts w:ascii="Arial" w:hAnsi="Arial"/>
        </w:rPr>
        <w:t xml:space="preserve">he </w:t>
      </w:r>
      <w:r w:rsidR="00A074F8" w:rsidRPr="005762FC">
        <w:rPr>
          <w:rFonts w:ascii="Arial" w:hAnsi="Arial"/>
        </w:rPr>
        <w:t>Thunder</w:t>
      </w:r>
      <w:r w:rsidR="00094224" w:rsidRPr="005762FC">
        <w:rPr>
          <w:rFonts w:ascii="Arial" w:hAnsi="Arial"/>
        </w:rPr>
        <w:t xml:space="preserve"> Captain radios the </w:t>
      </w:r>
      <w:r w:rsidR="002D6763" w:rsidRPr="005762FC">
        <w:rPr>
          <w:rFonts w:ascii="Arial" w:hAnsi="Arial"/>
        </w:rPr>
        <w:t xml:space="preserve">Bob Barker </w:t>
      </w:r>
      <w:r w:rsidR="00094224" w:rsidRPr="005762FC">
        <w:rPr>
          <w:rFonts w:ascii="Arial" w:hAnsi="Arial"/>
        </w:rPr>
        <w:t>and he says</w:t>
      </w:r>
      <w:r w:rsidR="002D6763" w:rsidRPr="005762FC">
        <w:rPr>
          <w:rFonts w:ascii="Arial" w:hAnsi="Arial"/>
        </w:rPr>
        <w:t>, "W</w:t>
      </w:r>
      <w:r w:rsidR="00094224" w:rsidRPr="005762FC">
        <w:rPr>
          <w:rFonts w:ascii="Arial" w:hAnsi="Arial"/>
        </w:rPr>
        <w:t>e're going to take our gear back</w:t>
      </w:r>
      <w:r w:rsidR="002D6763" w:rsidRPr="005762FC">
        <w:rPr>
          <w:rFonts w:ascii="Arial" w:hAnsi="Arial"/>
        </w:rPr>
        <w:t xml:space="preserve">, </w:t>
      </w:r>
      <w:r w:rsidR="00094224" w:rsidRPr="005762FC">
        <w:rPr>
          <w:rFonts w:ascii="Arial" w:hAnsi="Arial"/>
        </w:rPr>
        <w:t>either the easy way or the hard way.</w:t>
      </w:r>
      <w:r w:rsidR="002D6763" w:rsidRPr="005762FC">
        <w:rPr>
          <w:rFonts w:ascii="Arial" w:hAnsi="Arial"/>
        </w:rPr>
        <w:t>"</w:t>
      </w:r>
      <w:r w:rsidR="00094224" w:rsidRPr="005762FC">
        <w:rPr>
          <w:rFonts w:ascii="Arial" w:hAnsi="Arial"/>
        </w:rPr>
        <w:t xml:space="preserve"> And I interpret that to mean that he's going to ram my ship.</w:t>
      </w:r>
    </w:p>
    <w:p w14:paraId="3F847DC2" w14:textId="77777777" w:rsidR="005E75EC" w:rsidRPr="005762FC" w:rsidRDefault="005E75EC">
      <w:pPr>
        <w:spacing w:after="0"/>
        <w:rPr>
          <w:rFonts w:ascii="Arial" w:hAnsi="Arial"/>
        </w:rPr>
      </w:pPr>
    </w:p>
    <w:p w14:paraId="58D957A3" w14:textId="025F9263" w:rsidR="005E75EC" w:rsidRPr="005762FC" w:rsidRDefault="002D6763">
      <w:pPr>
        <w:spacing w:after="0"/>
        <w:rPr>
          <w:rFonts w:ascii="Arial" w:hAnsi="Arial"/>
        </w:rPr>
      </w:pPr>
      <w:r w:rsidRPr="005762FC">
        <w:rPr>
          <w:rFonts w:ascii="Arial" w:hAnsi="Arial"/>
          <w:b/>
          <w:bCs/>
        </w:rPr>
        <w:t xml:space="preserve">Crew: </w:t>
      </w:r>
      <w:r w:rsidR="00094224" w:rsidRPr="005762FC">
        <w:rPr>
          <w:rFonts w:ascii="Arial" w:hAnsi="Arial"/>
        </w:rPr>
        <w:t xml:space="preserve">They're </w:t>
      </w:r>
      <w:r w:rsidR="00CD1F28" w:rsidRPr="005762FC">
        <w:rPr>
          <w:rFonts w:ascii="Arial" w:hAnsi="Arial"/>
        </w:rPr>
        <w:t>going to</w:t>
      </w:r>
      <w:r w:rsidR="00094224" w:rsidRPr="005762FC">
        <w:rPr>
          <w:rFonts w:ascii="Arial" w:hAnsi="Arial"/>
        </w:rPr>
        <w:t xml:space="preserve"> come in </w:t>
      </w:r>
      <w:r w:rsidRPr="005762FC">
        <w:rPr>
          <w:rFonts w:ascii="Arial" w:hAnsi="Arial"/>
        </w:rPr>
        <w:t xml:space="preserve">pretty </w:t>
      </w:r>
      <w:r w:rsidR="00094224" w:rsidRPr="005762FC">
        <w:rPr>
          <w:rFonts w:ascii="Arial" w:hAnsi="Arial"/>
        </w:rPr>
        <w:t>aggressively</w:t>
      </w:r>
      <w:r w:rsidRPr="005762FC">
        <w:rPr>
          <w:rFonts w:ascii="Arial" w:hAnsi="Arial"/>
        </w:rPr>
        <w:t xml:space="preserve"> now</w:t>
      </w:r>
      <w:r w:rsidR="00094224" w:rsidRPr="005762FC">
        <w:rPr>
          <w:rFonts w:ascii="Arial" w:hAnsi="Arial"/>
        </w:rPr>
        <w:t>.</w:t>
      </w:r>
    </w:p>
    <w:p w14:paraId="2503F217" w14:textId="77777777" w:rsidR="005E75EC" w:rsidRPr="005762FC" w:rsidRDefault="005E75EC">
      <w:pPr>
        <w:spacing w:after="0"/>
        <w:rPr>
          <w:rFonts w:ascii="Arial" w:hAnsi="Arial"/>
        </w:rPr>
      </w:pPr>
    </w:p>
    <w:p w14:paraId="236B2916" w14:textId="1ABEFDF6" w:rsidR="005E75EC" w:rsidRPr="005762FC" w:rsidRDefault="00A5122B">
      <w:pPr>
        <w:spacing w:after="0"/>
        <w:rPr>
          <w:rFonts w:ascii="Arial" w:hAnsi="Arial"/>
        </w:rPr>
      </w:pPr>
      <w:r w:rsidRPr="00A5122B">
        <w:rPr>
          <w:rFonts w:ascii="Arial" w:hAnsi="Arial"/>
          <w:b/>
          <w:bCs/>
        </w:rPr>
        <w:t>Nikka:</w:t>
      </w:r>
      <w:r w:rsidR="002D6763" w:rsidRPr="005762FC">
        <w:rPr>
          <w:rFonts w:ascii="Arial" w:hAnsi="Arial"/>
          <w:b/>
          <w:bCs/>
        </w:rPr>
        <w:t xml:space="preserve"> </w:t>
      </w:r>
      <w:r w:rsidR="00094224" w:rsidRPr="005762FC">
        <w:rPr>
          <w:rFonts w:ascii="Arial" w:hAnsi="Arial"/>
        </w:rPr>
        <w:t>Peter had been a pirate for a decade</w:t>
      </w:r>
      <w:r w:rsidR="002D6763" w:rsidRPr="005762FC">
        <w:rPr>
          <w:rFonts w:ascii="Arial" w:hAnsi="Arial"/>
        </w:rPr>
        <w:t>, b</w:t>
      </w:r>
      <w:r w:rsidR="00094224" w:rsidRPr="005762FC">
        <w:rPr>
          <w:rFonts w:ascii="Arial" w:hAnsi="Arial"/>
        </w:rPr>
        <w:t>ut he'd never been in a situation like this.</w:t>
      </w:r>
    </w:p>
    <w:p w14:paraId="6113E477" w14:textId="77777777" w:rsidR="005E75EC" w:rsidRPr="005762FC" w:rsidRDefault="005E75EC">
      <w:pPr>
        <w:spacing w:after="0"/>
        <w:rPr>
          <w:rFonts w:ascii="Arial" w:hAnsi="Arial"/>
        </w:rPr>
      </w:pPr>
    </w:p>
    <w:p w14:paraId="5330A144" w14:textId="4162C2DC" w:rsidR="005E75EC" w:rsidRPr="005762FC" w:rsidRDefault="00A5122B">
      <w:pPr>
        <w:spacing w:after="0"/>
        <w:rPr>
          <w:rFonts w:ascii="Arial" w:hAnsi="Arial"/>
        </w:rPr>
      </w:pPr>
      <w:r w:rsidRPr="00A5122B">
        <w:rPr>
          <w:rFonts w:ascii="Arial" w:hAnsi="Arial"/>
          <w:b/>
          <w:bCs/>
        </w:rPr>
        <w:t>Peter:</w:t>
      </w:r>
      <w:r w:rsidR="002D6763" w:rsidRPr="005762FC">
        <w:rPr>
          <w:rFonts w:ascii="Arial" w:hAnsi="Arial"/>
          <w:b/>
          <w:bCs/>
        </w:rPr>
        <w:t xml:space="preserve"> </w:t>
      </w:r>
      <w:r w:rsidR="00094224" w:rsidRPr="005762FC">
        <w:rPr>
          <w:rFonts w:ascii="Arial" w:hAnsi="Arial"/>
        </w:rPr>
        <w:t>The Japanese whaling ships we chased could be quite aggressive</w:t>
      </w:r>
      <w:r w:rsidR="007A614A">
        <w:rPr>
          <w:rFonts w:ascii="Arial" w:hAnsi="Arial"/>
        </w:rPr>
        <w:t xml:space="preserve"> b</w:t>
      </w:r>
      <w:r w:rsidR="00094224" w:rsidRPr="005762FC">
        <w:rPr>
          <w:rFonts w:ascii="Arial" w:hAnsi="Arial"/>
        </w:rPr>
        <w:t xml:space="preserve">ut there was also a bit of restraint there because they were backed by a government. They were also concerned about public perception and public relations. I didn't think that they were going to kill us, for example. But with the </w:t>
      </w:r>
      <w:r w:rsidR="00A074F8" w:rsidRPr="005762FC">
        <w:rPr>
          <w:rFonts w:ascii="Arial" w:hAnsi="Arial"/>
        </w:rPr>
        <w:t>Thunder</w:t>
      </w:r>
      <w:r w:rsidR="002D6763" w:rsidRPr="005762FC">
        <w:rPr>
          <w:rFonts w:ascii="Arial" w:hAnsi="Arial"/>
        </w:rPr>
        <w:t>, t</w:t>
      </w:r>
      <w:r w:rsidR="00094224" w:rsidRPr="005762FC">
        <w:rPr>
          <w:rFonts w:ascii="Arial" w:hAnsi="Arial"/>
        </w:rPr>
        <w:t>his is an operation that's tied not to a government</w:t>
      </w:r>
      <w:r w:rsidR="002D6763" w:rsidRPr="005762FC">
        <w:rPr>
          <w:rFonts w:ascii="Arial" w:hAnsi="Arial"/>
        </w:rPr>
        <w:t xml:space="preserve">, </w:t>
      </w:r>
      <w:r w:rsidR="00094224" w:rsidRPr="005762FC">
        <w:rPr>
          <w:rFonts w:ascii="Arial" w:hAnsi="Arial"/>
        </w:rPr>
        <w:t>but to a criminal syndicate. And we don't know how far they'll go to protect those commercial interests.</w:t>
      </w:r>
    </w:p>
    <w:p w14:paraId="0BA78719" w14:textId="77777777" w:rsidR="005E75EC" w:rsidRPr="005762FC" w:rsidRDefault="005E75EC">
      <w:pPr>
        <w:spacing w:after="0"/>
        <w:rPr>
          <w:rFonts w:ascii="Arial" w:hAnsi="Arial"/>
        </w:rPr>
      </w:pPr>
    </w:p>
    <w:p w14:paraId="69CCB91F" w14:textId="77777777" w:rsidR="002D6763" w:rsidRPr="005762FC" w:rsidRDefault="002D6763">
      <w:pPr>
        <w:spacing w:after="0"/>
        <w:rPr>
          <w:rFonts w:ascii="Arial" w:hAnsi="Arial"/>
        </w:rPr>
      </w:pPr>
      <w:r w:rsidRPr="005762FC">
        <w:rPr>
          <w:rFonts w:ascii="Arial" w:hAnsi="Arial"/>
        </w:rPr>
        <w:t>[waves crashing]</w:t>
      </w:r>
    </w:p>
    <w:p w14:paraId="4BAE4088" w14:textId="77777777" w:rsidR="002D6763" w:rsidRPr="005762FC" w:rsidRDefault="002D6763">
      <w:pPr>
        <w:spacing w:after="0"/>
        <w:rPr>
          <w:rFonts w:ascii="Arial" w:hAnsi="Arial"/>
        </w:rPr>
      </w:pPr>
    </w:p>
    <w:p w14:paraId="34F671F2" w14:textId="1BA27726" w:rsidR="005E75EC" w:rsidRPr="005762FC" w:rsidRDefault="00A5122B">
      <w:pPr>
        <w:spacing w:after="0"/>
        <w:rPr>
          <w:rFonts w:ascii="Arial" w:hAnsi="Arial"/>
        </w:rPr>
      </w:pPr>
      <w:r w:rsidRPr="00A5122B">
        <w:rPr>
          <w:rFonts w:ascii="Arial" w:hAnsi="Arial"/>
          <w:b/>
          <w:bCs/>
        </w:rPr>
        <w:t>Peter:</w:t>
      </w:r>
      <w:r w:rsidR="00E12F2D" w:rsidRPr="005762FC">
        <w:rPr>
          <w:rFonts w:ascii="Arial" w:hAnsi="Arial"/>
        </w:rPr>
        <w:t xml:space="preserve"> </w:t>
      </w:r>
      <w:r w:rsidR="00094224" w:rsidRPr="005762FC">
        <w:rPr>
          <w:rFonts w:ascii="Arial" w:hAnsi="Arial"/>
        </w:rPr>
        <w:t>And at that moment, I radio down to the crew and I say</w:t>
      </w:r>
      <w:r w:rsidR="00E12F2D" w:rsidRPr="005762FC">
        <w:rPr>
          <w:rFonts w:ascii="Arial" w:hAnsi="Arial"/>
        </w:rPr>
        <w:t>, "C</w:t>
      </w:r>
      <w:r w:rsidR="00094224" w:rsidRPr="005762FC">
        <w:rPr>
          <w:rFonts w:ascii="Arial" w:hAnsi="Arial"/>
        </w:rPr>
        <w:t>ut it from the ship</w:t>
      </w:r>
      <w:r w:rsidR="001F5A39">
        <w:rPr>
          <w:rFonts w:ascii="Arial" w:hAnsi="Arial"/>
        </w:rPr>
        <w:t>. C</w:t>
      </w:r>
      <w:r w:rsidR="00094224" w:rsidRPr="005762FC">
        <w:rPr>
          <w:rFonts w:ascii="Arial" w:hAnsi="Arial"/>
        </w:rPr>
        <w:t>ut it from the ship. We</w:t>
      </w:r>
      <w:r w:rsidR="00E12F2D" w:rsidRPr="005762FC">
        <w:rPr>
          <w:rFonts w:ascii="Arial" w:hAnsi="Arial"/>
        </w:rPr>
        <w:t>'ve got to go. We've got to go.</w:t>
      </w:r>
      <w:r w:rsidR="00094224" w:rsidRPr="005762FC">
        <w:rPr>
          <w:rFonts w:ascii="Arial" w:hAnsi="Arial"/>
        </w:rPr>
        <w:t xml:space="preserve"> I'm dead in the water.</w:t>
      </w:r>
      <w:r w:rsidR="00E12F2D" w:rsidRPr="005762FC">
        <w:rPr>
          <w:rFonts w:ascii="Arial" w:hAnsi="Arial"/>
        </w:rPr>
        <w:t>"</w:t>
      </w:r>
    </w:p>
    <w:p w14:paraId="6D7E1CAA" w14:textId="77777777" w:rsidR="005E75EC" w:rsidRPr="005762FC" w:rsidRDefault="005E75EC">
      <w:pPr>
        <w:spacing w:after="0"/>
        <w:rPr>
          <w:rFonts w:ascii="Arial" w:hAnsi="Arial"/>
        </w:rPr>
      </w:pPr>
    </w:p>
    <w:p w14:paraId="7D919B6D" w14:textId="77777777" w:rsidR="00E12F2D" w:rsidRPr="005762FC" w:rsidRDefault="00E12F2D">
      <w:pPr>
        <w:spacing w:after="0"/>
        <w:rPr>
          <w:rFonts w:ascii="Arial" w:hAnsi="Arial"/>
        </w:rPr>
      </w:pPr>
      <w:r w:rsidRPr="005762FC">
        <w:rPr>
          <w:rFonts w:ascii="Arial" w:hAnsi="Arial"/>
          <w:b/>
          <w:bCs/>
        </w:rPr>
        <w:t xml:space="preserve">Crew: </w:t>
      </w:r>
      <w:r w:rsidR="00094224" w:rsidRPr="005762FC">
        <w:rPr>
          <w:rFonts w:ascii="Arial" w:hAnsi="Arial"/>
        </w:rPr>
        <w:t xml:space="preserve">Tell them to tell us as soon as it's up and cut free from the ship. </w:t>
      </w:r>
    </w:p>
    <w:p w14:paraId="0D18E84B" w14:textId="77777777" w:rsidR="00E12F2D" w:rsidRPr="005762FC" w:rsidRDefault="00E12F2D">
      <w:pPr>
        <w:spacing w:after="0"/>
        <w:rPr>
          <w:rFonts w:ascii="Arial" w:hAnsi="Arial"/>
        </w:rPr>
      </w:pPr>
    </w:p>
    <w:p w14:paraId="1A1E981A" w14:textId="56A8656D" w:rsidR="005E75EC" w:rsidRPr="005762FC" w:rsidRDefault="00E12F2D">
      <w:pPr>
        <w:spacing w:after="0"/>
        <w:rPr>
          <w:rFonts w:ascii="Arial" w:hAnsi="Arial"/>
        </w:rPr>
      </w:pPr>
      <w:r w:rsidRPr="005762FC">
        <w:rPr>
          <w:rFonts w:ascii="Arial" w:hAnsi="Arial"/>
          <w:b/>
          <w:bCs/>
        </w:rPr>
        <w:t xml:space="preserve">Crew: </w:t>
      </w:r>
      <w:r w:rsidR="00094224" w:rsidRPr="005762FC">
        <w:rPr>
          <w:rFonts w:ascii="Arial" w:hAnsi="Arial"/>
        </w:rPr>
        <w:t>Boy</w:t>
      </w:r>
      <w:r w:rsidRPr="005762FC">
        <w:rPr>
          <w:rFonts w:ascii="Arial" w:hAnsi="Arial"/>
        </w:rPr>
        <w:t>d</w:t>
      </w:r>
      <w:r w:rsidR="00094224" w:rsidRPr="005762FC">
        <w:rPr>
          <w:rFonts w:ascii="Arial" w:hAnsi="Arial"/>
        </w:rPr>
        <w:t>, can you please tell us as soon as we have free from the line</w:t>
      </w:r>
      <w:r w:rsidR="00645B2F">
        <w:rPr>
          <w:rFonts w:ascii="Arial" w:hAnsi="Arial"/>
        </w:rPr>
        <w:t>? O</w:t>
      </w:r>
      <w:r w:rsidR="00094224" w:rsidRPr="005762FC">
        <w:rPr>
          <w:rFonts w:ascii="Arial" w:hAnsi="Arial"/>
        </w:rPr>
        <w:t>ver</w:t>
      </w:r>
      <w:r w:rsidR="00645B2F">
        <w:rPr>
          <w:rFonts w:ascii="Arial" w:hAnsi="Arial"/>
        </w:rPr>
        <w:t>.</w:t>
      </w:r>
    </w:p>
    <w:p w14:paraId="22BDD81E" w14:textId="77777777" w:rsidR="005E75EC" w:rsidRPr="005762FC" w:rsidRDefault="005E75EC">
      <w:pPr>
        <w:spacing w:after="0"/>
        <w:rPr>
          <w:rFonts w:ascii="Arial" w:hAnsi="Arial"/>
        </w:rPr>
      </w:pPr>
    </w:p>
    <w:p w14:paraId="40302574" w14:textId="77777777" w:rsidR="00F839AB" w:rsidRPr="005762FC" w:rsidRDefault="00F839AB">
      <w:pPr>
        <w:spacing w:after="0"/>
        <w:rPr>
          <w:rFonts w:ascii="Arial" w:hAnsi="Arial"/>
        </w:rPr>
      </w:pPr>
      <w:r w:rsidRPr="005762FC">
        <w:rPr>
          <w:rFonts w:ascii="Arial" w:hAnsi="Arial"/>
        </w:rPr>
        <w:t>[bell rings]</w:t>
      </w:r>
    </w:p>
    <w:p w14:paraId="7B7028FC" w14:textId="77777777" w:rsidR="00F839AB" w:rsidRPr="005762FC" w:rsidRDefault="00F839AB">
      <w:pPr>
        <w:spacing w:after="0"/>
        <w:rPr>
          <w:rFonts w:ascii="Arial" w:hAnsi="Arial"/>
        </w:rPr>
      </w:pPr>
    </w:p>
    <w:p w14:paraId="79E282EA" w14:textId="1D06D13A" w:rsidR="00F839AB" w:rsidRPr="005762FC" w:rsidRDefault="00A5122B">
      <w:pPr>
        <w:spacing w:after="0"/>
        <w:rPr>
          <w:rFonts w:ascii="Arial" w:hAnsi="Arial"/>
        </w:rPr>
      </w:pPr>
      <w:r w:rsidRPr="00A5122B">
        <w:rPr>
          <w:rFonts w:ascii="Arial" w:hAnsi="Arial"/>
          <w:b/>
          <w:bCs/>
        </w:rPr>
        <w:t>Nikka:</w:t>
      </w:r>
      <w:r w:rsidR="00F839AB" w:rsidRPr="005762FC">
        <w:rPr>
          <w:rFonts w:ascii="Arial" w:hAnsi="Arial"/>
        </w:rPr>
        <w:t xml:space="preserve"> T</w:t>
      </w:r>
      <w:r w:rsidR="00094224" w:rsidRPr="005762FC">
        <w:rPr>
          <w:rFonts w:ascii="Arial" w:hAnsi="Arial"/>
        </w:rPr>
        <w:t xml:space="preserve">he </w:t>
      </w:r>
      <w:r w:rsidR="00A074F8" w:rsidRPr="005762FC">
        <w:rPr>
          <w:rFonts w:ascii="Arial" w:hAnsi="Arial"/>
        </w:rPr>
        <w:t>Thunder</w:t>
      </w:r>
      <w:r w:rsidR="00094224" w:rsidRPr="005762FC">
        <w:rPr>
          <w:rFonts w:ascii="Arial" w:hAnsi="Arial"/>
        </w:rPr>
        <w:t xml:space="preserve"> is barreling down on the Bob Barker. So</w:t>
      </w:r>
      <w:r w:rsidR="00F839AB" w:rsidRPr="005762FC">
        <w:rPr>
          <w:rFonts w:ascii="Arial" w:hAnsi="Arial"/>
        </w:rPr>
        <w:t xml:space="preserve">, </w:t>
      </w:r>
      <w:r w:rsidR="00094224" w:rsidRPr="005762FC">
        <w:rPr>
          <w:rFonts w:ascii="Arial" w:hAnsi="Arial"/>
        </w:rPr>
        <w:t>Peter throws the engines into reverse</w:t>
      </w:r>
      <w:r w:rsidR="00F839AB" w:rsidRPr="005762FC">
        <w:rPr>
          <w:rFonts w:ascii="Arial" w:hAnsi="Arial"/>
        </w:rPr>
        <w:t>.</w:t>
      </w:r>
    </w:p>
    <w:p w14:paraId="05FD89BC" w14:textId="77777777" w:rsidR="00F839AB" w:rsidRPr="005762FC" w:rsidRDefault="00F839AB">
      <w:pPr>
        <w:spacing w:after="0"/>
        <w:rPr>
          <w:rFonts w:ascii="Arial" w:hAnsi="Arial"/>
        </w:rPr>
      </w:pPr>
    </w:p>
    <w:p w14:paraId="0D8800CD" w14:textId="77777777" w:rsidR="00F839AB" w:rsidRPr="005762FC" w:rsidRDefault="00F839AB">
      <w:pPr>
        <w:spacing w:after="0"/>
        <w:rPr>
          <w:rFonts w:ascii="Arial" w:hAnsi="Arial"/>
        </w:rPr>
      </w:pPr>
      <w:r w:rsidRPr="005762FC">
        <w:rPr>
          <w:rFonts w:ascii="Arial" w:hAnsi="Arial"/>
          <w:b/>
          <w:bCs/>
        </w:rPr>
        <w:t xml:space="preserve">Crew: </w:t>
      </w:r>
      <w:r w:rsidRPr="005762FC">
        <w:rPr>
          <w:rFonts w:ascii="Arial" w:hAnsi="Arial"/>
        </w:rPr>
        <w:t>S</w:t>
      </w:r>
      <w:r w:rsidR="00094224" w:rsidRPr="005762FC">
        <w:rPr>
          <w:rFonts w:ascii="Arial" w:hAnsi="Arial"/>
        </w:rPr>
        <w:t xml:space="preserve">tandby for possible impact. </w:t>
      </w:r>
    </w:p>
    <w:p w14:paraId="73AC9A6E" w14:textId="77777777" w:rsidR="00F839AB" w:rsidRPr="005762FC" w:rsidRDefault="00F839AB">
      <w:pPr>
        <w:spacing w:after="0"/>
        <w:rPr>
          <w:rFonts w:ascii="Arial" w:hAnsi="Arial"/>
        </w:rPr>
      </w:pPr>
    </w:p>
    <w:p w14:paraId="4E3CC3AD" w14:textId="6547AA33" w:rsidR="005E75EC" w:rsidRPr="005762FC" w:rsidRDefault="00F839AB">
      <w:pPr>
        <w:spacing w:after="0"/>
        <w:rPr>
          <w:rFonts w:ascii="Arial" w:hAnsi="Arial"/>
        </w:rPr>
      </w:pPr>
      <w:r w:rsidRPr="005762FC">
        <w:rPr>
          <w:rFonts w:ascii="Arial" w:hAnsi="Arial"/>
          <w:b/>
          <w:bCs/>
        </w:rPr>
        <w:t xml:space="preserve">Crew: </w:t>
      </w:r>
      <w:r w:rsidRPr="005762FC">
        <w:rPr>
          <w:rFonts w:ascii="Arial" w:hAnsi="Arial"/>
        </w:rPr>
        <w:t xml:space="preserve">It's </w:t>
      </w:r>
      <w:r w:rsidR="00094224" w:rsidRPr="005762FC">
        <w:rPr>
          <w:rFonts w:ascii="Arial" w:hAnsi="Arial"/>
        </w:rPr>
        <w:t>going to be close</w:t>
      </w:r>
      <w:r w:rsidRPr="005762FC">
        <w:rPr>
          <w:rFonts w:ascii="Arial" w:hAnsi="Arial"/>
        </w:rPr>
        <w:t>.</w:t>
      </w:r>
    </w:p>
    <w:p w14:paraId="0C2B96CC" w14:textId="77777777" w:rsidR="005E75EC" w:rsidRPr="005762FC" w:rsidRDefault="005E75EC">
      <w:pPr>
        <w:spacing w:after="0"/>
        <w:rPr>
          <w:rFonts w:ascii="Arial" w:hAnsi="Arial"/>
        </w:rPr>
      </w:pPr>
    </w:p>
    <w:p w14:paraId="5979EBF6" w14:textId="1648BFD1" w:rsidR="00F839AB" w:rsidRPr="005762FC" w:rsidRDefault="00F839AB">
      <w:pPr>
        <w:spacing w:after="0"/>
        <w:rPr>
          <w:rFonts w:ascii="Arial" w:hAnsi="Arial"/>
        </w:rPr>
      </w:pPr>
      <w:r w:rsidRPr="005762FC">
        <w:rPr>
          <w:rFonts w:ascii="Arial" w:hAnsi="Arial"/>
        </w:rPr>
        <w:t xml:space="preserve">[ship loud horn] </w:t>
      </w:r>
    </w:p>
    <w:p w14:paraId="79EAAE5B" w14:textId="77777777" w:rsidR="00F839AB" w:rsidRPr="005762FC" w:rsidRDefault="00F839AB">
      <w:pPr>
        <w:spacing w:after="0"/>
        <w:rPr>
          <w:rFonts w:ascii="Arial" w:hAnsi="Arial"/>
        </w:rPr>
      </w:pPr>
    </w:p>
    <w:p w14:paraId="7F44C681" w14:textId="4A774624" w:rsidR="005E75EC" w:rsidRPr="005762FC" w:rsidRDefault="006F4504">
      <w:pPr>
        <w:spacing w:after="0"/>
        <w:rPr>
          <w:rFonts w:ascii="Arial" w:hAnsi="Arial"/>
        </w:rPr>
      </w:pPr>
      <w:r>
        <w:rPr>
          <w:rFonts w:ascii="Arial" w:hAnsi="Arial"/>
          <w:b/>
          <w:bCs/>
        </w:rPr>
        <w:t>Peter</w:t>
      </w:r>
      <w:r w:rsidR="00A5122B" w:rsidRPr="00A5122B">
        <w:rPr>
          <w:rFonts w:ascii="Arial" w:hAnsi="Arial"/>
          <w:b/>
          <w:bCs/>
        </w:rPr>
        <w:t>:</w:t>
      </w:r>
      <w:r w:rsidR="00F839AB" w:rsidRPr="005762FC">
        <w:rPr>
          <w:rFonts w:ascii="Arial" w:hAnsi="Arial"/>
        </w:rPr>
        <w:t xml:space="preserve"> W</w:t>
      </w:r>
      <w:r w:rsidR="00094224" w:rsidRPr="005762FC">
        <w:rPr>
          <w:rFonts w:ascii="Arial" w:hAnsi="Arial"/>
        </w:rPr>
        <w:t>e narrowly miss</w:t>
      </w:r>
      <w:r w:rsidR="00F839AB" w:rsidRPr="005762FC">
        <w:rPr>
          <w:rFonts w:ascii="Arial" w:hAnsi="Arial"/>
        </w:rPr>
        <w:t>ed.</w:t>
      </w:r>
      <w:r w:rsidR="00094224" w:rsidRPr="005762FC">
        <w:rPr>
          <w:rFonts w:ascii="Arial" w:hAnsi="Arial"/>
        </w:rPr>
        <w:t xml:space="preserve"> </w:t>
      </w:r>
      <w:r w:rsidR="00F839AB" w:rsidRPr="005762FC">
        <w:rPr>
          <w:rFonts w:ascii="Arial" w:hAnsi="Arial"/>
        </w:rPr>
        <w:t>A</w:t>
      </w:r>
      <w:r w:rsidR="00094224" w:rsidRPr="005762FC">
        <w:rPr>
          <w:rFonts w:ascii="Arial" w:hAnsi="Arial"/>
        </w:rPr>
        <w:t xml:space="preserve">nd I watched from the bridge of my ship as the bow just passes a couple of feet from the stern of the </w:t>
      </w:r>
      <w:r w:rsidR="00A074F8" w:rsidRPr="005762FC">
        <w:rPr>
          <w:rFonts w:ascii="Arial" w:hAnsi="Arial"/>
        </w:rPr>
        <w:t>Thunder</w:t>
      </w:r>
      <w:r w:rsidR="00094224" w:rsidRPr="005762FC">
        <w:rPr>
          <w:rFonts w:ascii="Arial" w:hAnsi="Arial"/>
        </w:rPr>
        <w:t xml:space="preserve"> as they go across. We're so close that I can see the crew on the </w:t>
      </w:r>
      <w:r w:rsidR="00A074F8" w:rsidRPr="005762FC">
        <w:rPr>
          <w:rFonts w:ascii="Arial" w:hAnsi="Arial"/>
        </w:rPr>
        <w:t>Thunder</w:t>
      </w:r>
      <w:r w:rsidR="00094224" w:rsidRPr="005762FC">
        <w:rPr>
          <w:rFonts w:ascii="Arial" w:hAnsi="Arial"/>
        </w:rPr>
        <w:t xml:space="preserve"> and I can make out the expressions on their faces.</w:t>
      </w:r>
    </w:p>
    <w:p w14:paraId="0C803E20" w14:textId="77777777" w:rsidR="005E75EC" w:rsidRPr="005762FC" w:rsidRDefault="005E75EC">
      <w:pPr>
        <w:spacing w:after="0"/>
        <w:rPr>
          <w:rFonts w:ascii="Arial" w:hAnsi="Arial"/>
        </w:rPr>
      </w:pPr>
    </w:p>
    <w:p w14:paraId="0DA68531" w14:textId="77777777" w:rsidR="00F839AB" w:rsidRPr="005762FC" w:rsidRDefault="00F839AB">
      <w:pPr>
        <w:spacing w:after="0"/>
        <w:rPr>
          <w:rFonts w:ascii="Arial" w:hAnsi="Arial"/>
        </w:rPr>
      </w:pPr>
      <w:r w:rsidRPr="005762FC">
        <w:rPr>
          <w:rFonts w:ascii="Arial" w:hAnsi="Arial"/>
          <w:b/>
          <w:bCs/>
        </w:rPr>
        <w:t xml:space="preserve">Crew: </w:t>
      </w:r>
      <w:r w:rsidR="00094224" w:rsidRPr="005762FC">
        <w:rPr>
          <w:rFonts w:ascii="Arial" w:hAnsi="Arial"/>
        </w:rPr>
        <w:t>Nice</w:t>
      </w:r>
      <w:r w:rsidRPr="005762FC">
        <w:rPr>
          <w:rFonts w:ascii="Arial" w:hAnsi="Arial"/>
        </w:rPr>
        <w:t xml:space="preserve">, </w:t>
      </w:r>
      <w:r w:rsidR="00094224" w:rsidRPr="005762FC">
        <w:rPr>
          <w:rFonts w:ascii="Arial" w:hAnsi="Arial"/>
        </w:rPr>
        <w:t>Peter</w:t>
      </w:r>
      <w:r w:rsidRPr="005762FC">
        <w:rPr>
          <w:rFonts w:ascii="Arial" w:hAnsi="Arial"/>
        </w:rPr>
        <w:t>.</w:t>
      </w:r>
    </w:p>
    <w:p w14:paraId="4C9AD0DB" w14:textId="77777777" w:rsidR="00F839AB" w:rsidRPr="005762FC" w:rsidRDefault="00F839AB">
      <w:pPr>
        <w:spacing w:after="0"/>
        <w:rPr>
          <w:rFonts w:ascii="Arial" w:hAnsi="Arial"/>
        </w:rPr>
      </w:pPr>
    </w:p>
    <w:p w14:paraId="678D16E3" w14:textId="670DA564" w:rsidR="00F839AB" w:rsidRPr="005762FC" w:rsidRDefault="00F839AB">
      <w:pPr>
        <w:spacing w:after="0"/>
        <w:rPr>
          <w:rFonts w:ascii="Arial" w:hAnsi="Arial"/>
        </w:rPr>
      </w:pPr>
      <w:r w:rsidRPr="005762FC">
        <w:rPr>
          <w:rFonts w:ascii="Arial" w:hAnsi="Arial"/>
          <w:b/>
          <w:bCs/>
        </w:rPr>
        <w:t xml:space="preserve">Crew: </w:t>
      </w:r>
      <w:r w:rsidRPr="005762FC">
        <w:rPr>
          <w:rFonts w:ascii="Arial" w:hAnsi="Arial"/>
        </w:rPr>
        <w:t xml:space="preserve">That </w:t>
      </w:r>
      <w:r w:rsidR="00094224" w:rsidRPr="005762FC">
        <w:rPr>
          <w:rFonts w:ascii="Arial" w:hAnsi="Arial"/>
        </w:rPr>
        <w:t>must have been a meter</w:t>
      </w:r>
      <w:r w:rsidRPr="005762FC">
        <w:rPr>
          <w:rFonts w:ascii="Arial" w:hAnsi="Arial"/>
        </w:rPr>
        <w:t>--</w:t>
      </w:r>
      <w:r w:rsidR="00EE69C5">
        <w:rPr>
          <w:rFonts w:ascii="Arial" w:hAnsi="Arial"/>
        </w:rPr>
        <w:t xml:space="preserve"> </w:t>
      </w:r>
      <w:r w:rsidRPr="005762FC">
        <w:rPr>
          <w:rFonts w:ascii="Arial" w:hAnsi="Arial"/>
        </w:rPr>
        <w:t xml:space="preserve">[crosstalk] </w:t>
      </w:r>
    </w:p>
    <w:p w14:paraId="521A225E" w14:textId="77777777" w:rsidR="00F839AB" w:rsidRPr="005762FC" w:rsidRDefault="00F839AB">
      <w:pPr>
        <w:spacing w:after="0"/>
        <w:rPr>
          <w:rFonts w:ascii="Arial" w:hAnsi="Arial"/>
        </w:rPr>
      </w:pPr>
    </w:p>
    <w:p w14:paraId="6C258370" w14:textId="77777777" w:rsidR="00F839AB" w:rsidRPr="005762FC" w:rsidRDefault="00F839AB">
      <w:pPr>
        <w:spacing w:after="0"/>
        <w:rPr>
          <w:rFonts w:ascii="Arial" w:hAnsi="Arial"/>
        </w:rPr>
      </w:pPr>
      <w:r w:rsidRPr="005762FC">
        <w:rPr>
          <w:rFonts w:ascii="Arial" w:hAnsi="Arial"/>
        </w:rPr>
        <w:t xml:space="preserve">[laughter] </w:t>
      </w:r>
    </w:p>
    <w:p w14:paraId="35D0828C" w14:textId="77777777" w:rsidR="00F839AB" w:rsidRPr="005762FC" w:rsidRDefault="00F839AB">
      <w:pPr>
        <w:spacing w:after="0"/>
        <w:rPr>
          <w:rFonts w:ascii="Arial" w:hAnsi="Arial"/>
        </w:rPr>
      </w:pPr>
    </w:p>
    <w:p w14:paraId="2EDBFD76" w14:textId="4634262F" w:rsidR="005E75EC" w:rsidRPr="005762FC" w:rsidRDefault="0092424D">
      <w:pPr>
        <w:spacing w:after="0"/>
        <w:rPr>
          <w:rFonts w:ascii="Arial" w:hAnsi="Arial"/>
        </w:rPr>
      </w:pPr>
      <w:r w:rsidRPr="005762FC">
        <w:rPr>
          <w:rFonts w:ascii="Arial" w:hAnsi="Arial"/>
        </w:rPr>
        <w:t xml:space="preserve">[crosstalk] </w:t>
      </w:r>
    </w:p>
    <w:p w14:paraId="4897554F" w14:textId="77777777" w:rsidR="005E75EC" w:rsidRPr="005762FC" w:rsidRDefault="005E75EC">
      <w:pPr>
        <w:spacing w:after="0"/>
        <w:rPr>
          <w:rFonts w:ascii="Arial" w:hAnsi="Arial"/>
        </w:rPr>
      </w:pPr>
    </w:p>
    <w:p w14:paraId="70B08F70" w14:textId="0428A192" w:rsidR="005E75EC" w:rsidRPr="005762FC" w:rsidRDefault="00A5122B">
      <w:pPr>
        <w:spacing w:after="0"/>
        <w:rPr>
          <w:rFonts w:ascii="Arial" w:hAnsi="Arial"/>
        </w:rPr>
      </w:pPr>
      <w:r w:rsidRPr="00A5122B">
        <w:rPr>
          <w:rFonts w:ascii="Arial" w:hAnsi="Arial"/>
          <w:b/>
          <w:bCs/>
        </w:rPr>
        <w:t>Nikka:</w:t>
      </w:r>
      <w:r w:rsidR="0092424D" w:rsidRPr="005762FC">
        <w:rPr>
          <w:rFonts w:ascii="Arial" w:hAnsi="Arial"/>
        </w:rPr>
        <w:t xml:space="preserve"> T</w:t>
      </w:r>
      <w:r w:rsidR="00094224" w:rsidRPr="005762FC">
        <w:rPr>
          <w:rFonts w:ascii="Arial" w:hAnsi="Arial"/>
        </w:rPr>
        <w:t xml:space="preserve">he </w:t>
      </w:r>
      <w:r w:rsidR="0092424D" w:rsidRPr="005762FC">
        <w:rPr>
          <w:rFonts w:ascii="Arial" w:hAnsi="Arial"/>
        </w:rPr>
        <w:t>c</w:t>
      </w:r>
      <w:r w:rsidR="00094224" w:rsidRPr="005762FC">
        <w:rPr>
          <w:rFonts w:ascii="Arial" w:hAnsi="Arial"/>
        </w:rPr>
        <w:t>hase was back on. And on day 6</w:t>
      </w:r>
      <w:r w:rsidR="0092424D" w:rsidRPr="005762FC">
        <w:rPr>
          <w:rFonts w:ascii="Arial" w:hAnsi="Arial"/>
        </w:rPr>
        <w:t>2,</w:t>
      </w:r>
      <w:r w:rsidR="00094224" w:rsidRPr="005762FC">
        <w:rPr>
          <w:rFonts w:ascii="Arial" w:hAnsi="Arial"/>
        </w:rPr>
        <w:t xml:space="preserve"> 400 miles from South Africa</w:t>
      </w:r>
      <w:r w:rsidR="0092424D" w:rsidRPr="005762FC">
        <w:rPr>
          <w:rFonts w:ascii="Arial" w:hAnsi="Arial"/>
        </w:rPr>
        <w:t xml:space="preserve">, </w:t>
      </w:r>
      <w:r w:rsidR="00094224" w:rsidRPr="005762FC">
        <w:rPr>
          <w:rFonts w:ascii="Arial" w:hAnsi="Arial"/>
        </w:rPr>
        <w:t xml:space="preserve">Peter looks out to see thick black smoke rising off the </w:t>
      </w:r>
      <w:r w:rsidR="00A074F8" w:rsidRPr="005762FC">
        <w:rPr>
          <w:rFonts w:ascii="Arial" w:hAnsi="Arial"/>
        </w:rPr>
        <w:t>Thunder</w:t>
      </w:r>
      <w:r w:rsidR="00094224" w:rsidRPr="005762FC">
        <w:rPr>
          <w:rFonts w:ascii="Arial" w:hAnsi="Arial"/>
        </w:rPr>
        <w:t>.</w:t>
      </w:r>
    </w:p>
    <w:p w14:paraId="407BB06D" w14:textId="77777777" w:rsidR="005E75EC" w:rsidRPr="005762FC" w:rsidRDefault="005E75EC">
      <w:pPr>
        <w:spacing w:after="0"/>
        <w:rPr>
          <w:rFonts w:ascii="Arial" w:hAnsi="Arial"/>
        </w:rPr>
      </w:pPr>
    </w:p>
    <w:p w14:paraId="45F97691" w14:textId="2695DA41" w:rsidR="0092424D" w:rsidRPr="005762FC" w:rsidRDefault="00A5122B">
      <w:pPr>
        <w:spacing w:after="0"/>
        <w:rPr>
          <w:rFonts w:ascii="Arial" w:hAnsi="Arial"/>
        </w:rPr>
      </w:pPr>
      <w:r w:rsidRPr="00A5122B">
        <w:rPr>
          <w:rFonts w:ascii="Arial" w:hAnsi="Arial"/>
          <w:b/>
          <w:bCs/>
        </w:rPr>
        <w:t>Peter:</w:t>
      </w:r>
      <w:r w:rsidR="0092424D" w:rsidRPr="005762FC">
        <w:rPr>
          <w:rFonts w:ascii="Arial" w:hAnsi="Arial"/>
        </w:rPr>
        <w:t xml:space="preserve"> </w:t>
      </w:r>
      <w:r w:rsidR="00094224" w:rsidRPr="005762FC">
        <w:rPr>
          <w:rFonts w:ascii="Arial" w:hAnsi="Arial"/>
        </w:rPr>
        <w:t>When I see them burning on the deck of their ship, it's an eerie sight</w:t>
      </w:r>
      <w:r w:rsidR="00EE69C5">
        <w:rPr>
          <w:rFonts w:ascii="Arial" w:hAnsi="Arial"/>
        </w:rPr>
        <w:t xml:space="preserve">. It </w:t>
      </w:r>
      <w:r w:rsidR="00094224" w:rsidRPr="005762FC">
        <w:rPr>
          <w:rFonts w:ascii="Arial" w:hAnsi="Arial"/>
        </w:rPr>
        <w:t>almost looks like an offshore oil rig burning off gas. They're destroying the evidence on board</w:t>
      </w:r>
      <w:r w:rsidR="0092424D" w:rsidRPr="005762FC">
        <w:rPr>
          <w:rFonts w:ascii="Arial" w:hAnsi="Arial"/>
        </w:rPr>
        <w:t xml:space="preserve">, </w:t>
      </w:r>
      <w:r w:rsidR="00094224" w:rsidRPr="005762FC">
        <w:rPr>
          <w:rFonts w:ascii="Arial" w:hAnsi="Arial"/>
        </w:rPr>
        <w:t xml:space="preserve">and maybe we won't have enough evidence to get them for this crime. I'm left with no other choice but to sit by and watch as possibly years off their sentences or millions of dollars off their fines is disappearing. </w:t>
      </w:r>
    </w:p>
    <w:p w14:paraId="4084398A" w14:textId="77777777" w:rsidR="0092424D" w:rsidRPr="005762FC" w:rsidRDefault="0092424D">
      <w:pPr>
        <w:spacing w:after="0"/>
        <w:rPr>
          <w:rFonts w:ascii="Arial" w:hAnsi="Arial"/>
        </w:rPr>
      </w:pPr>
    </w:p>
    <w:p w14:paraId="343EEBD0" w14:textId="78B6DA48" w:rsidR="005E75EC" w:rsidRPr="005762FC" w:rsidRDefault="00A5122B">
      <w:pPr>
        <w:spacing w:after="0"/>
        <w:rPr>
          <w:rFonts w:ascii="Arial" w:hAnsi="Arial"/>
        </w:rPr>
      </w:pPr>
      <w:r w:rsidRPr="00A5122B">
        <w:rPr>
          <w:rFonts w:ascii="Arial" w:hAnsi="Arial"/>
          <w:b/>
          <w:bCs/>
        </w:rPr>
        <w:t>Nikka:</w:t>
      </w:r>
      <w:r w:rsidR="0092424D" w:rsidRPr="005762FC">
        <w:rPr>
          <w:rFonts w:ascii="Arial" w:hAnsi="Arial"/>
        </w:rPr>
        <w:t xml:space="preserve"> </w:t>
      </w:r>
      <w:r w:rsidR="00094224" w:rsidRPr="005762FC">
        <w:rPr>
          <w:rFonts w:ascii="Arial" w:hAnsi="Arial"/>
        </w:rPr>
        <w:t>The fire</w:t>
      </w:r>
      <w:r w:rsidR="0092424D" w:rsidRPr="005762FC">
        <w:rPr>
          <w:rFonts w:ascii="Arial" w:hAnsi="Arial"/>
        </w:rPr>
        <w:t xml:space="preserve"> </w:t>
      </w:r>
      <w:r w:rsidR="00094224" w:rsidRPr="005762FC">
        <w:rPr>
          <w:rFonts w:ascii="Arial" w:hAnsi="Arial"/>
        </w:rPr>
        <w:t>burns for two days. And on the Bob Barker, Peter and his team come up with a plan.</w:t>
      </w:r>
    </w:p>
    <w:p w14:paraId="6CE958C9" w14:textId="77777777" w:rsidR="005E75EC" w:rsidRPr="005762FC" w:rsidRDefault="005E75EC">
      <w:pPr>
        <w:spacing w:after="0"/>
        <w:rPr>
          <w:rFonts w:ascii="Arial" w:hAnsi="Arial"/>
        </w:rPr>
      </w:pPr>
    </w:p>
    <w:p w14:paraId="4F000922" w14:textId="65B95A77" w:rsidR="005E75EC" w:rsidRPr="005762FC" w:rsidRDefault="00A5122B">
      <w:pPr>
        <w:spacing w:after="0"/>
        <w:rPr>
          <w:rFonts w:ascii="Arial" w:hAnsi="Arial"/>
        </w:rPr>
      </w:pPr>
      <w:r w:rsidRPr="00A5122B">
        <w:rPr>
          <w:rFonts w:ascii="Arial" w:hAnsi="Arial"/>
          <w:b/>
          <w:bCs/>
        </w:rPr>
        <w:t>Peter:</w:t>
      </w:r>
      <w:r w:rsidR="0092424D" w:rsidRPr="005762FC">
        <w:rPr>
          <w:rFonts w:ascii="Arial" w:hAnsi="Arial"/>
        </w:rPr>
        <w:t xml:space="preserve"> </w:t>
      </w:r>
      <w:r w:rsidR="00094224" w:rsidRPr="005762FC">
        <w:rPr>
          <w:rFonts w:ascii="Arial" w:hAnsi="Arial"/>
        </w:rPr>
        <w:t xml:space="preserve">If the </w:t>
      </w:r>
      <w:r w:rsidR="00A074F8" w:rsidRPr="005762FC">
        <w:rPr>
          <w:rFonts w:ascii="Arial" w:hAnsi="Arial"/>
        </w:rPr>
        <w:t>Thunder</w:t>
      </w:r>
      <w:r w:rsidR="00094224" w:rsidRPr="005762FC">
        <w:rPr>
          <w:rFonts w:ascii="Arial" w:hAnsi="Arial"/>
        </w:rPr>
        <w:t xml:space="preserve"> goes into port</w:t>
      </w:r>
      <w:r w:rsidR="003972F0">
        <w:rPr>
          <w:rFonts w:ascii="Arial" w:hAnsi="Arial"/>
        </w:rPr>
        <w:t xml:space="preserve"> </w:t>
      </w:r>
      <w:r w:rsidR="00094224" w:rsidRPr="005762FC">
        <w:rPr>
          <w:rFonts w:ascii="Arial" w:hAnsi="Arial"/>
        </w:rPr>
        <w:t>having burned all the physical evidence that was on the ship, then the only thing that we really have to go off of is the testimonials of the Indonesian crew</w:t>
      </w:r>
      <w:r w:rsidR="0092424D" w:rsidRPr="005762FC">
        <w:rPr>
          <w:rFonts w:ascii="Arial" w:hAnsi="Arial"/>
        </w:rPr>
        <w:t xml:space="preserve">. </w:t>
      </w:r>
      <w:r w:rsidR="00720C83" w:rsidRPr="005762FC">
        <w:rPr>
          <w:rFonts w:ascii="Arial" w:hAnsi="Arial"/>
        </w:rPr>
        <w:t xml:space="preserve">Those </w:t>
      </w:r>
      <w:r w:rsidR="00094224" w:rsidRPr="005762FC">
        <w:rPr>
          <w:rFonts w:ascii="Arial" w:hAnsi="Arial"/>
        </w:rPr>
        <w:t>testimonials can be influenced</w:t>
      </w:r>
      <w:r w:rsidR="00ED39EC">
        <w:rPr>
          <w:rFonts w:ascii="Arial" w:hAnsi="Arial"/>
        </w:rPr>
        <w:t>. T</w:t>
      </w:r>
      <w:r w:rsidR="00094224" w:rsidRPr="005762FC">
        <w:rPr>
          <w:rFonts w:ascii="Arial" w:hAnsi="Arial"/>
        </w:rPr>
        <w:t xml:space="preserve">he </w:t>
      </w:r>
      <w:r w:rsidR="00851507" w:rsidRPr="005762FC">
        <w:rPr>
          <w:rFonts w:ascii="Arial" w:hAnsi="Arial"/>
        </w:rPr>
        <w:t xml:space="preserve">captain can </w:t>
      </w:r>
      <w:r w:rsidR="00094224" w:rsidRPr="005762FC">
        <w:rPr>
          <w:rFonts w:ascii="Arial" w:hAnsi="Arial"/>
        </w:rPr>
        <w:t>coerce the crew. So</w:t>
      </w:r>
      <w:r w:rsidR="00851507" w:rsidRPr="005762FC">
        <w:rPr>
          <w:rFonts w:ascii="Arial" w:hAnsi="Arial"/>
        </w:rPr>
        <w:t xml:space="preserve">, </w:t>
      </w:r>
      <w:r w:rsidR="00094224" w:rsidRPr="005762FC">
        <w:rPr>
          <w:rFonts w:ascii="Arial" w:hAnsi="Arial"/>
        </w:rPr>
        <w:t xml:space="preserve">we have to get to them first. </w:t>
      </w:r>
      <w:r w:rsidR="00851507" w:rsidRPr="005762FC">
        <w:rPr>
          <w:rFonts w:ascii="Arial" w:hAnsi="Arial"/>
        </w:rPr>
        <w:t>Sid and I</w:t>
      </w:r>
      <w:r w:rsidR="004D16BA">
        <w:rPr>
          <w:rFonts w:ascii="Arial" w:hAnsi="Arial"/>
        </w:rPr>
        <w:t xml:space="preserve"> </w:t>
      </w:r>
      <w:r w:rsidR="00094224" w:rsidRPr="005762FC">
        <w:rPr>
          <w:rFonts w:ascii="Arial" w:hAnsi="Arial"/>
        </w:rPr>
        <w:t>come up with this idea of delivering this message in a bottle.</w:t>
      </w:r>
    </w:p>
    <w:p w14:paraId="4F6B4FC4" w14:textId="77777777" w:rsidR="005E75EC" w:rsidRPr="005762FC" w:rsidRDefault="005E75EC">
      <w:pPr>
        <w:spacing w:after="0"/>
        <w:rPr>
          <w:rFonts w:ascii="Arial" w:hAnsi="Arial"/>
        </w:rPr>
      </w:pPr>
    </w:p>
    <w:p w14:paraId="3792781C" w14:textId="6350146E" w:rsidR="00851507" w:rsidRPr="005762FC" w:rsidRDefault="00A5122B">
      <w:pPr>
        <w:spacing w:after="0"/>
        <w:rPr>
          <w:rFonts w:ascii="Arial" w:hAnsi="Arial"/>
        </w:rPr>
      </w:pPr>
      <w:r w:rsidRPr="00A5122B">
        <w:rPr>
          <w:rFonts w:ascii="Arial" w:hAnsi="Arial"/>
          <w:b/>
          <w:bCs/>
        </w:rPr>
        <w:t>Nikka:</w:t>
      </w:r>
      <w:r w:rsidR="00851507" w:rsidRPr="005762FC">
        <w:rPr>
          <w:rFonts w:ascii="Arial" w:hAnsi="Arial"/>
        </w:rPr>
        <w:t xml:space="preserve"> </w:t>
      </w:r>
      <w:r w:rsidR="00094224" w:rsidRPr="005762FC">
        <w:rPr>
          <w:rFonts w:ascii="Arial" w:hAnsi="Arial"/>
        </w:rPr>
        <w:t>So</w:t>
      </w:r>
      <w:r w:rsidR="00851507" w:rsidRPr="005762FC">
        <w:rPr>
          <w:rFonts w:ascii="Arial" w:hAnsi="Arial"/>
        </w:rPr>
        <w:t xml:space="preserve">, </w:t>
      </w:r>
      <w:r w:rsidR="00094224" w:rsidRPr="005762FC">
        <w:rPr>
          <w:rFonts w:ascii="Arial" w:hAnsi="Arial"/>
        </w:rPr>
        <w:t>they clean out a dozen peanut butter jars</w:t>
      </w:r>
      <w:r w:rsidR="00851507" w:rsidRPr="005762FC">
        <w:rPr>
          <w:rFonts w:ascii="Arial" w:hAnsi="Arial"/>
        </w:rPr>
        <w:t>, a</w:t>
      </w:r>
      <w:r w:rsidR="00094224" w:rsidRPr="005762FC">
        <w:rPr>
          <w:rFonts w:ascii="Arial" w:hAnsi="Arial"/>
        </w:rPr>
        <w:t>dd a little rice for weight, and in each one</w:t>
      </w:r>
      <w:r w:rsidR="00851507" w:rsidRPr="005762FC">
        <w:rPr>
          <w:rFonts w:ascii="Arial" w:hAnsi="Arial"/>
        </w:rPr>
        <w:t xml:space="preserve">, </w:t>
      </w:r>
      <w:r w:rsidR="00094224" w:rsidRPr="005762FC">
        <w:rPr>
          <w:rFonts w:ascii="Arial" w:hAnsi="Arial"/>
        </w:rPr>
        <w:t>they put a note</w:t>
      </w:r>
      <w:r w:rsidR="00851507" w:rsidRPr="005762FC">
        <w:rPr>
          <w:rFonts w:ascii="Arial" w:hAnsi="Arial"/>
        </w:rPr>
        <w:t>.</w:t>
      </w:r>
    </w:p>
    <w:p w14:paraId="446DFAF6" w14:textId="77777777" w:rsidR="00851507" w:rsidRPr="005762FC" w:rsidRDefault="00851507">
      <w:pPr>
        <w:spacing w:after="0"/>
        <w:rPr>
          <w:rFonts w:ascii="Arial" w:hAnsi="Arial"/>
        </w:rPr>
      </w:pPr>
    </w:p>
    <w:p w14:paraId="1A5CD679" w14:textId="2309681A" w:rsidR="00851507" w:rsidRPr="005762FC" w:rsidRDefault="00A5122B">
      <w:pPr>
        <w:spacing w:after="0"/>
        <w:rPr>
          <w:rFonts w:ascii="Arial" w:hAnsi="Arial"/>
        </w:rPr>
      </w:pPr>
      <w:r w:rsidRPr="00A5122B">
        <w:rPr>
          <w:rFonts w:ascii="Arial" w:hAnsi="Arial"/>
          <w:b/>
          <w:bCs/>
        </w:rPr>
        <w:t>Peter:</w:t>
      </w:r>
      <w:r w:rsidR="00851507" w:rsidRPr="005762FC">
        <w:rPr>
          <w:rFonts w:ascii="Arial" w:hAnsi="Arial"/>
        </w:rPr>
        <w:t xml:space="preserve"> "W</w:t>
      </w:r>
      <w:r w:rsidR="00094224" w:rsidRPr="005762FC">
        <w:rPr>
          <w:rFonts w:ascii="Arial" w:hAnsi="Arial"/>
        </w:rPr>
        <w:t>e should work</w:t>
      </w:r>
      <w:r w:rsidR="00851507" w:rsidRPr="005762FC">
        <w:rPr>
          <w:rFonts w:ascii="Arial" w:hAnsi="Arial"/>
        </w:rPr>
        <w:t xml:space="preserve"> </w:t>
      </w:r>
      <w:r w:rsidR="00094224" w:rsidRPr="005762FC">
        <w:rPr>
          <w:rFonts w:ascii="Arial" w:hAnsi="Arial"/>
        </w:rPr>
        <w:t>together. We have more fuel and food</w:t>
      </w:r>
      <w:r w:rsidR="00851507" w:rsidRPr="005762FC">
        <w:rPr>
          <w:rFonts w:ascii="Arial" w:hAnsi="Arial"/>
        </w:rPr>
        <w:t xml:space="preserve">--" [crosstalk] </w:t>
      </w:r>
    </w:p>
    <w:p w14:paraId="72EFF70A" w14:textId="77777777" w:rsidR="00851507" w:rsidRPr="005762FC" w:rsidRDefault="00851507">
      <w:pPr>
        <w:spacing w:after="0"/>
        <w:rPr>
          <w:rFonts w:ascii="Arial" w:hAnsi="Arial"/>
        </w:rPr>
      </w:pPr>
    </w:p>
    <w:p w14:paraId="298D5A11" w14:textId="3360DC37" w:rsidR="005E75EC" w:rsidRPr="005762FC" w:rsidRDefault="00851507">
      <w:pPr>
        <w:spacing w:after="0"/>
        <w:rPr>
          <w:rFonts w:ascii="Arial" w:hAnsi="Arial"/>
        </w:rPr>
      </w:pPr>
      <w:r w:rsidRPr="005762FC">
        <w:rPr>
          <w:rFonts w:ascii="Arial" w:hAnsi="Arial"/>
        </w:rPr>
        <w:t>"T</w:t>
      </w:r>
      <w:r w:rsidR="00094224" w:rsidRPr="005762FC">
        <w:rPr>
          <w:rFonts w:ascii="Arial" w:hAnsi="Arial"/>
        </w:rPr>
        <w:t>he captain and the owner must be brought to court to answer for their illegal fishing. Any information about the names of the officers and the owner of the ship will greatly help us</w:t>
      </w:r>
      <w:r w:rsidRPr="005762FC">
        <w:rPr>
          <w:rFonts w:ascii="Arial" w:hAnsi="Arial"/>
        </w:rPr>
        <w:t>. S</w:t>
      </w:r>
      <w:r w:rsidR="00094224" w:rsidRPr="005762FC">
        <w:rPr>
          <w:rFonts w:ascii="Arial" w:hAnsi="Arial"/>
        </w:rPr>
        <w:t>incerely, me, Captain Bob Barker.</w:t>
      </w:r>
      <w:r w:rsidRPr="005762FC">
        <w:rPr>
          <w:rFonts w:ascii="Arial" w:hAnsi="Arial"/>
        </w:rPr>
        <w:t>"</w:t>
      </w:r>
    </w:p>
    <w:p w14:paraId="2EC505BC" w14:textId="77777777" w:rsidR="005E75EC" w:rsidRPr="005762FC" w:rsidRDefault="005E75EC">
      <w:pPr>
        <w:spacing w:after="0"/>
        <w:rPr>
          <w:rFonts w:ascii="Arial" w:hAnsi="Arial"/>
        </w:rPr>
      </w:pPr>
    </w:p>
    <w:p w14:paraId="5779C2AE" w14:textId="25ECFF40" w:rsidR="005E75EC" w:rsidRPr="005762FC" w:rsidRDefault="00A5122B">
      <w:pPr>
        <w:spacing w:after="0"/>
        <w:rPr>
          <w:rFonts w:ascii="Arial" w:hAnsi="Arial"/>
        </w:rPr>
      </w:pPr>
      <w:r w:rsidRPr="00A5122B">
        <w:rPr>
          <w:rFonts w:ascii="Arial" w:hAnsi="Arial"/>
          <w:b/>
          <w:bCs/>
        </w:rPr>
        <w:t>Nikka:</w:t>
      </w:r>
      <w:r w:rsidR="00851507" w:rsidRPr="005762FC">
        <w:rPr>
          <w:rFonts w:ascii="Arial" w:hAnsi="Arial"/>
        </w:rPr>
        <w:t xml:space="preserve"> </w:t>
      </w:r>
      <w:r w:rsidR="00094224" w:rsidRPr="005762FC">
        <w:rPr>
          <w:rFonts w:ascii="Arial" w:hAnsi="Arial"/>
        </w:rPr>
        <w:t>Then</w:t>
      </w:r>
      <w:r w:rsidR="00841CB0">
        <w:rPr>
          <w:rFonts w:ascii="Arial" w:hAnsi="Arial"/>
        </w:rPr>
        <w:t>,</w:t>
      </w:r>
      <w:r w:rsidR="00094224" w:rsidRPr="005762FC">
        <w:rPr>
          <w:rFonts w:ascii="Arial" w:hAnsi="Arial"/>
        </w:rPr>
        <w:t xml:space="preserve"> Peter sent out his team on a speedboat to launch the jars onto the deck of the </w:t>
      </w:r>
      <w:r w:rsidR="00A074F8" w:rsidRPr="005762FC">
        <w:rPr>
          <w:rFonts w:ascii="Arial" w:hAnsi="Arial"/>
        </w:rPr>
        <w:t>Thunder</w:t>
      </w:r>
      <w:r w:rsidR="00851507" w:rsidRPr="005762FC">
        <w:rPr>
          <w:rFonts w:ascii="Arial" w:hAnsi="Arial"/>
        </w:rPr>
        <w:t>.</w:t>
      </w:r>
    </w:p>
    <w:p w14:paraId="752E6EB1" w14:textId="77777777" w:rsidR="005E75EC" w:rsidRPr="005762FC" w:rsidRDefault="005E75EC">
      <w:pPr>
        <w:spacing w:after="0"/>
        <w:rPr>
          <w:rFonts w:ascii="Arial" w:hAnsi="Arial"/>
        </w:rPr>
      </w:pPr>
    </w:p>
    <w:p w14:paraId="58479FBC" w14:textId="004CE4F9" w:rsidR="00BE4C39" w:rsidRPr="005762FC" w:rsidRDefault="00A5122B">
      <w:pPr>
        <w:spacing w:after="0"/>
        <w:rPr>
          <w:rFonts w:ascii="Arial" w:hAnsi="Arial"/>
        </w:rPr>
      </w:pPr>
      <w:r w:rsidRPr="00A5122B">
        <w:rPr>
          <w:rFonts w:ascii="Arial" w:hAnsi="Arial"/>
          <w:b/>
          <w:bCs/>
        </w:rPr>
        <w:t>Peter:</w:t>
      </w:r>
      <w:r w:rsidR="00851507" w:rsidRPr="005762FC">
        <w:rPr>
          <w:rFonts w:ascii="Arial" w:hAnsi="Arial"/>
        </w:rPr>
        <w:t xml:space="preserve"> A</w:t>
      </w:r>
      <w:r w:rsidR="00094224" w:rsidRPr="005762FC">
        <w:rPr>
          <w:rFonts w:ascii="Arial" w:hAnsi="Arial"/>
        </w:rPr>
        <w:t xml:space="preserve">s my crew is throwing these messages in a bottle onto the deck of the </w:t>
      </w:r>
      <w:r w:rsidR="00A074F8" w:rsidRPr="005762FC">
        <w:rPr>
          <w:rFonts w:ascii="Arial" w:hAnsi="Arial"/>
        </w:rPr>
        <w:t>Thunder</w:t>
      </w:r>
      <w:r w:rsidR="00094224" w:rsidRPr="005762FC">
        <w:rPr>
          <w:rFonts w:ascii="Arial" w:hAnsi="Arial"/>
        </w:rPr>
        <w:t xml:space="preserve"> from the small inflatable boats</w:t>
      </w:r>
      <w:r w:rsidR="0082438B">
        <w:rPr>
          <w:rFonts w:ascii="Arial" w:hAnsi="Arial"/>
        </w:rPr>
        <w:t>--</w:t>
      </w:r>
    </w:p>
    <w:p w14:paraId="62118EA9" w14:textId="77777777" w:rsidR="00BE4C39" w:rsidRPr="005762FC" w:rsidRDefault="00BE4C39">
      <w:pPr>
        <w:spacing w:after="0"/>
        <w:rPr>
          <w:rFonts w:ascii="Arial" w:hAnsi="Arial"/>
        </w:rPr>
      </w:pPr>
    </w:p>
    <w:p w14:paraId="3CB65B89" w14:textId="67A47F7C" w:rsidR="005E75EC" w:rsidRPr="005762FC" w:rsidRDefault="00BE4C39" w:rsidP="00BE4C39">
      <w:pPr>
        <w:spacing w:after="0"/>
        <w:rPr>
          <w:rFonts w:ascii="Arial" w:hAnsi="Arial"/>
        </w:rPr>
      </w:pPr>
      <w:r w:rsidRPr="005762FC">
        <w:rPr>
          <w:rFonts w:ascii="Arial" w:hAnsi="Arial"/>
          <w:b/>
          <w:bCs/>
        </w:rPr>
        <w:t xml:space="preserve">Crew: </w:t>
      </w:r>
      <w:r w:rsidRPr="005762FC">
        <w:rPr>
          <w:rFonts w:ascii="Arial" w:hAnsi="Arial"/>
        </w:rPr>
        <w:t>[crosstalk]</w:t>
      </w:r>
      <w:r w:rsidRPr="005762FC">
        <w:rPr>
          <w:rFonts w:ascii="Arial" w:hAnsi="Arial"/>
          <w:b/>
          <w:bCs/>
        </w:rPr>
        <w:t xml:space="preserve"> </w:t>
      </w:r>
    </w:p>
    <w:p w14:paraId="3AE27AF3" w14:textId="77777777" w:rsidR="005E75EC" w:rsidRPr="005762FC" w:rsidRDefault="005E75EC">
      <w:pPr>
        <w:spacing w:after="0"/>
        <w:rPr>
          <w:rFonts w:ascii="Arial" w:hAnsi="Arial"/>
        </w:rPr>
      </w:pPr>
    </w:p>
    <w:p w14:paraId="7CC76CF1" w14:textId="76141805" w:rsidR="005B704A" w:rsidRPr="005762FC" w:rsidRDefault="00A5122B">
      <w:pPr>
        <w:spacing w:after="0"/>
        <w:rPr>
          <w:rFonts w:ascii="Arial" w:hAnsi="Arial"/>
        </w:rPr>
      </w:pPr>
      <w:r w:rsidRPr="00A5122B">
        <w:rPr>
          <w:rFonts w:ascii="Arial" w:hAnsi="Arial"/>
          <w:b/>
          <w:bCs/>
        </w:rPr>
        <w:t>Peter:</w:t>
      </w:r>
      <w:r w:rsidR="00BE4C39" w:rsidRPr="005762FC">
        <w:rPr>
          <w:rFonts w:ascii="Arial" w:hAnsi="Arial"/>
        </w:rPr>
        <w:t xml:space="preserve"> </w:t>
      </w:r>
      <w:r w:rsidR="00094224" w:rsidRPr="005762FC">
        <w:rPr>
          <w:rFonts w:ascii="Arial" w:hAnsi="Arial"/>
        </w:rPr>
        <w:t>I see a large</w:t>
      </w:r>
      <w:r w:rsidR="00102A63">
        <w:rPr>
          <w:rFonts w:ascii="Arial" w:hAnsi="Arial"/>
        </w:rPr>
        <w:t>-</w:t>
      </w:r>
      <w:r w:rsidR="00094224" w:rsidRPr="005762FC">
        <w:rPr>
          <w:rFonts w:ascii="Arial" w:hAnsi="Arial"/>
        </w:rPr>
        <w:t xml:space="preserve">built man wearing gray sweatpants and a </w:t>
      </w:r>
      <w:r w:rsidR="005B704A" w:rsidRPr="005762FC">
        <w:rPr>
          <w:rFonts w:ascii="Arial" w:hAnsi="Arial"/>
        </w:rPr>
        <w:t xml:space="preserve">balaclava </w:t>
      </w:r>
      <w:r w:rsidR="00094224" w:rsidRPr="005762FC">
        <w:rPr>
          <w:rFonts w:ascii="Arial" w:hAnsi="Arial"/>
        </w:rPr>
        <w:t>on his face</w:t>
      </w:r>
      <w:r w:rsidR="005B704A" w:rsidRPr="005762FC">
        <w:rPr>
          <w:rFonts w:ascii="Arial" w:hAnsi="Arial"/>
        </w:rPr>
        <w:t xml:space="preserve"> c</w:t>
      </w:r>
      <w:r w:rsidR="00094224" w:rsidRPr="005762FC">
        <w:rPr>
          <w:rFonts w:ascii="Arial" w:hAnsi="Arial"/>
        </w:rPr>
        <w:t xml:space="preserve">ome out onto deck. </w:t>
      </w:r>
    </w:p>
    <w:p w14:paraId="0F4E3F77" w14:textId="77777777" w:rsidR="005B704A" w:rsidRPr="005762FC" w:rsidRDefault="005B704A">
      <w:pPr>
        <w:spacing w:after="0"/>
        <w:rPr>
          <w:rFonts w:ascii="Arial" w:hAnsi="Arial"/>
        </w:rPr>
      </w:pPr>
    </w:p>
    <w:p w14:paraId="3758212B" w14:textId="77777777" w:rsidR="005B704A" w:rsidRPr="005762FC" w:rsidRDefault="005B704A">
      <w:pPr>
        <w:spacing w:after="0"/>
        <w:rPr>
          <w:rFonts w:ascii="Arial" w:hAnsi="Arial"/>
        </w:rPr>
      </w:pPr>
      <w:r w:rsidRPr="005762FC">
        <w:rPr>
          <w:rFonts w:ascii="Arial" w:hAnsi="Arial"/>
          <w:b/>
          <w:bCs/>
        </w:rPr>
        <w:t xml:space="preserve">Crew: </w:t>
      </w:r>
      <w:r w:rsidRPr="005762FC">
        <w:rPr>
          <w:rFonts w:ascii="Arial" w:hAnsi="Arial"/>
        </w:rPr>
        <w:t>B</w:t>
      </w:r>
      <w:r w:rsidR="00094224" w:rsidRPr="005762FC">
        <w:rPr>
          <w:rFonts w:ascii="Arial" w:hAnsi="Arial"/>
        </w:rPr>
        <w:t>alaclava man's got something to throw</w:t>
      </w:r>
      <w:r w:rsidRPr="005762FC">
        <w:rPr>
          <w:rFonts w:ascii="Arial" w:hAnsi="Arial"/>
        </w:rPr>
        <w:t>.</w:t>
      </w:r>
    </w:p>
    <w:p w14:paraId="6E876E6E" w14:textId="77777777" w:rsidR="005B704A" w:rsidRPr="005762FC" w:rsidRDefault="005B704A">
      <w:pPr>
        <w:spacing w:after="0"/>
        <w:rPr>
          <w:rFonts w:ascii="Arial" w:hAnsi="Arial"/>
        </w:rPr>
      </w:pPr>
    </w:p>
    <w:p w14:paraId="1D939080" w14:textId="1724F29F" w:rsidR="005E75EC" w:rsidRPr="005762FC" w:rsidRDefault="00A5122B">
      <w:pPr>
        <w:spacing w:after="0"/>
        <w:rPr>
          <w:rFonts w:ascii="Arial" w:hAnsi="Arial"/>
        </w:rPr>
      </w:pPr>
      <w:r w:rsidRPr="00A5122B">
        <w:rPr>
          <w:rFonts w:ascii="Arial" w:hAnsi="Arial"/>
          <w:b/>
          <w:bCs/>
        </w:rPr>
        <w:t>Peter:</w:t>
      </w:r>
      <w:r w:rsidR="005B704A" w:rsidRPr="005762FC">
        <w:rPr>
          <w:rFonts w:ascii="Arial" w:hAnsi="Arial"/>
        </w:rPr>
        <w:t xml:space="preserve"> A</w:t>
      </w:r>
      <w:r w:rsidR="00094224" w:rsidRPr="005762FC">
        <w:rPr>
          <w:rFonts w:ascii="Arial" w:hAnsi="Arial"/>
        </w:rPr>
        <w:t>nd he immediately starts throwing metal implements at the small boat</w:t>
      </w:r>
      <w:r w:rsidR="005B704A" w:rsidRPr="005762FC">
        <w:rPr>
          <w:rFonts w:ascii="Arial" w:hAnsi="Arial"/>
        </w:rPr>
        <w:t xml:space="preserve"> team</w:t>
      </w:r>
      <w:r w:rsidR="00094224" w:rsidRPr="005762FC">
        <w:rPr>
          <w:rFonts w:ascii="Arial" w:hAnsi="Arial"/>
        </w:rPr>
        <w:t>. A bit of chain whizzes by the head of our ship</w:t>
      </w:r>
      <w:r w:rsidR="00B76330" w:rsidRPr="005762FC">
        <w:rPr>
          <w:rFonts w:ascii="Arial" w:hAnsi="Arial"/>
        </w:rPr>
        <w:t>'</w:t>
      </w:r>
      <w:r w:rsidR="00094224" w:rsidRPr="005762FC">
        <w:rPr>
          <w:rFonts w:ascii="Arial" w:hAnsi="Arial"/>
        </w:rPr>
        <w:t>s photographer. A bolt</w:t>
      </w:r>
      <w:r w:rsidR="00B76330" w:rsidRPr="005762FC">
        <w:rPr>
          <w:rFonts w:ascii="Arial" w:hAnsi="Arial"/>
        </w:rPr>
        <w:t xml:space="preserve">, </w:t>
      </w:r>
      <w:r w:rsidR="00094224" w:rsidRPr="005762FC">
        <w:rPr>
          <w:rFonts w:ascii="Arial" w:hAnsi="Arial"/>
        </w:rPr>
        <w:t>the size of my fist</w:t>
      </w:r>
      <w:r w:rsidR="00781222">
        <w:rPr>
          <w:rFonts w:ascii="Arial" w:hAnsi="Arial"/>
        </w:rPr>
        <w:t>,</w:t>
      </w:r>
      <w:r w:rsidR="00094224" w:rsidRPr="005762FC">
        <w:rPr>
          <w:rFonts w:ascii="Arial" w:hAnsi="Arial"/>
        </w:rPr>
        <w:t xml:space="preserve"> comes and hits him in the groin.</w:t>
      </w:r>
    </w:p>
    <w:p w14:paraId="411B3845" w14:textId="77777777" w:rsidR="005E75EC" w:rsidRPr="005762FC" w:rsidRDefault="005E75EC">
      <w:pPr>
        <w:spacing w:after="0"/>
        <w:rPr>
          <w:rFonts w:ascii="Arial" w:hAnsi="Arial"/>
        </w:rPr>
      </w:pPr>
    </w:p>
    <w:p w14:paraId="5E4A8DB3" w14:textId="7952844A" w:rsidR="00B76330" w:rsidRPr="005762FC" w:rsidRDefault="00A5122B">
      <w:pPr>
        <w:spacing w:after="0"/>
        <w:rPr>
          <w:rFonts w:ascii="Arial" w:hAnsi="Arial"/>
        </w:rPr>
      </w:pPr>
      <w:r w:rsidRPr="00A5122B">
        <w:rPr>
          <w:rFonts w:ascii="Arial" w:hAnsi="Arial"/>
          <w:b/>
          <w:bCs/>
        </w:rPr>
        <w:t>Nikka:</w:t>
      </w:r>
      <w:r w:rsidR="00B76330" w:rsidRPr="005762FC">
        <w:rPr>
          <w:rFonts w:ascii="Arial" w:hAnsi="Arial"/>
        </w:rPr>
        <w:t xml:space="preserve"> </w:t>
      </w:r>
      <w:r w:rsidR="00094224" w:rsidRPr="005762FC">
        <w:rPr>
          <w:rFonts w:ascii="Arial" w:hAnsi="Arial"/>
        </w:rPr>
        <w:t xml:space="preserve">Fearing for the safety of his crew, Peter radios them back. </w:t>
      </w:r>
    </w:p>
    <w:p w14:paraId="24172C6C" w14:textId="77777777" w:rsidR="00B76330" w:rsidRPr="005762FC" w:rsidRDefault="00B76330">
      <w:pPr>
        <w:spacing w:after="0"/>
        <w:rPr>
          <w:rFonts w:ascii="Arial" w:hAnsi="Arial"/>
        </w:rPr>
      </w:pPr>
    </w:p>
    <w:p w14:paraId="08217C83" w14:textId="03CEEF38" w:rsidR="00B76330" w:rsidRPr="005762FC" w:rsidRDefault="00B76330">
      <w:pPr>
        <w:spacing w:after="0"/>
        <w:rPr>
          <w:rFonts w:ascii="Arial" w:hAnsi="Arial"/>
        </w:rPr>
      </w:pPr>
      <w:r w:rsidRPr="005762FC">
        <w:rPr>
          <w:rFonts w:ascii="Arial" w:hAnsi="Arial"/>
          <w:b/>
          <w:bCs/>
        </w:rPr>
        <w:t xml:space="preserve">Crew: </w:t>
      </w:r>
      <w:r w:rsidR="00AA5DE1" w:rsidRPr="005762FC">
        <w:rPr>
          <w:rFonts w:ascii="Arial" w:hAnsi="Arial"/>
        </w:rPr>
        <w:t xml:space="preserve">You </w:t>
      </w:r>
      <w:r w:rsidRPr="005762FC">
        <w:rPr>
          <w:rFonts w:ascii="Arial" w:hAnsi="Arial"/>
        </w:rPr>
        <w:t>o</w:t>
      </w:r>
      <w:r w:rsidR="00094224" w:rsidRPr="005762FC">
        <w:rPr>
          <w:rFonts w:ascii="Arial" w:hAnsi="Arial"/>
        </w:rPr>
        <w:t>kay</w:t>
      </w:r>
      <w:r w:rsidRPr="005762FC">
        <w:rPr>
          <w:rFonts w:ascii="Arial" w:hAnsi="Arial"/>
        </w:rPr>
        <w:t>?</w:t>
      </w:r>
      <w:r w:rsidR="00094224" w:rsidRPr="005762FC">
        <w:rPr>
          <w:rFonts w:ascii="Arial" w:hAnsi="Arial"/>
        </w:rPr>
        <w:t xml:space="preserve"> </w:t>
      </w:r>
    </w:p>
    <w:p w14:paraId="612E7BC0" w14:textId="77777777" w:rsidR="00B76330" w:rsidRPr="005762FC" w:rsidRDefault="00B76330">
      <w:pPr>
        <w:spacing w:after="0"/>
        <w:rPr>
          <w:rFonts w:ascii="Arial" w:hAnsi="Arial"/>
        </w:rPr>
      </w:pPr>
    </w:p>
    <w:p w14:paraId="050D290A" w14:textId="02D5BB55" w:rsidR="00B76330" w:rsidRPr="005762FC" w:rsidRDefault="00B76330">
      <w:pPr>
        <w:spacing w:after="0"/>
        <w:rPr>
          <w:rFonts w:ascii="Arial" w:hAnsi="Arial"/>
        </w:rPr>
      </w:pPr>
      <w:r w:rsidRPr="005762FC">
        <w:rPr>
          <w:rFonts w:ascii="Arial" w:hAnsi="Arial"/>
          <w:b/>
          <w:bCs/>
        </w:rPr>
        <w:t xml:space="preserve">Crew: </w:t>
      </w:r>
      <w:r w:rsidRPr="005762FC">
        <w:rPr>
          <w:rFonts w:ascii="Arial" w:hAnsi="Arial"/>
        </w:rPr>
        <w:t xml:space="preserve">Yeah. </w:t>
      </w:r>
      <w:r w:rsidR="00094224" w:rsidRPr="005762FC">
        <w:rPr>
          <w:rFonts w:ascii="Arial" w:hAnsi="Arial"/>
        </w:rPr>
        <w:t>It was a bolt about three</w:t>
      </w:r>
      <w:r w:rsidR="00ED54AC">
        <w:rPr>
          <w:rFonts w:ascii="Arial" w:hAnsi="Arial"/>
        </w:rPr>
        <w:t>,</w:t>
      </w:r>
      <w:r w:rsidR="00094224" w:rsidRPr="005762FC">
        <w:rPr>
          <w:rFonts w:ascii="Arial" w:hAnsi="Arial"/>
        </w:rPr>
        <w:t xml:space="preserve"> four inches in diameter. Straight out and </w:t>
      </w:r>
      <w:r w:rsidRPr="005762FC">
        <w:rPr>
          <w:rFonts w:ascii="Arial" w:hAnsi="Arial"/>
        </w:rPr>
        <w:t xml:space="preserve">it </w:t>
      </w:r>
      <w:r w:rsidR="00094224" w:rsidRPr="005762FC">
        <w:rPr>
          <w:rFonts w:ascii="Arial" w:hAnsi="Arial"/>
        </w:rPr>
        <w:t xml:space="preserve">just hit me right inside of my groin. </w:t>
      </w:r>
    </w:p>
    <w:p w14:paraId="4ED06E14" w14:textId="77777777" w:rsidR="00B76330" w:rsidRPr="005762FC" w:rsidRDefault="00B76330">
      <w:pPr>
        <w:spacing w:after="0"/>
        <w:rPr>
          <w:rFonts w:ascii="Arial" w:hAnsi="Arial"/>
        </w:rPr>
      </w:pPr>
    </w:p>
    <w:p w14:paraId="5B52E20A" w14:textId="1F8131D1" w:rsidR="00B76330" w:rsidRPr="005762FC" w:rsidRDefault="00B76330">
      <w:pPr>
        <w:spacing w:after="0"/>
        <w:rPr>
          <w:rFonts w:ascii="Arial" w:hAnsi="Arial"/>
        </w:rPr>
      </w:pPr>
      <w:r w:rsidRPr="005762FC">
        <w:rPr>
          <w:rFonts w:ascii="Arial" w:hAnsi="Arial"/>
          <w:b/>
          <w:bCs/>
        </w:rPr>
        <w:t xml:space="preserve">Crew: </w:t>
      </w:r>
      <w:r w:rsidRPr="005762FC">
        <w:rPr>
          <w:rFonts w:ascii="Arial" w:hAnsi="Arial"/>
        </w:rPr>
        <w:t>He thr</w:t>
      </w:r>
      <w:r w:rsidR="005D045B">
        <w:rPr>
          <w:rFonts w:ascii="Arial" w:hAnsi="Arial"/>
        </w:rPr>
        <w:t>e</w:t>
      </w:r>
      <w:r w:rsidRPr="005762FC">
        <w:rPr>
          <w:rFonts w:ascii="Arial" w:hAnsi="Arial"/>
        </w:rPr>
        <w:t>w bolts at your nuts.</w:t>
      </w:r>
    </w:p>
    <w:p w14:paraId="15C32040" w14:textId="77777777" w:rsidR="00B76330" w:rsidRPr="005762FC" w:rsidRDefault="00B76330">
      <w:pPr>
        <w:spacing w:after="0"/>
        <w:rPr>
          <w:rFonts w:ascii="Arial" w:hAnsi="Arial"/>
        </w:rPr>
      </w:pPr>
    </w:p>
    <w:p w14:paraId="31DE7FBE" w14:textId="77777777" w:rsidR="00B76330" w:rsidRPr="005762FC" w:rsidRDefault="00B76330">
      <w:pPr>
        <w:spacing w:after="0"/>
        <w:rPr>
          <w:rFonts w:ascii="Arial" w:hAnsi="Arial"/>
        </w:rPr>
      </w:pPr>
      <w:r w:rsidRPr="005762FC">
        <w:rPr>
          <w:rFonts w:ascii="Arial" w:hAnsi="Arial"/>
        </w:rPr>
        <w:t xml:space="preserve">[laughter] </w:t>
      </w:r>
    </w:p>
    <w:p w14:paraId="46E5BB90" w14:textId="77777777" w:rsidR="00B76330" w:rsidRPr="005762FC" w:rsidRDefault="00B76330">
      <w:pPr>
        <w:spacing w:after="0"/>
        <w:rPr>
          <w:rFonts w:ascii="Arial" w:hAnsi="Arial"/>
        </w:rPr>
      </w:pPr>
    </w:p>
    <w:p w14:paraId="6AA0A307" w14:textId="3BA25E79" w:rsidR="001230AC" w:rsidRPr="005762FC" w:rsidRDefault="00B76330">
      <w:pPr>
        <w:spacing w:after="0"/>
        <w:rPr>
          <w:rFonts w:ascii="Arial" w:hAnsi="Arial"/>
        </w:rPr>
      </w:pPr>
      <w:r w:rsidRPr="005762FC">
        <w:rPr>
          <w:rFonts w:ascii="Arial" w:hAnsi="Arial"/>
          <w:b/>
          <w:bCs/>
        </w:rPr>
        <w:t xml:space="preserve">Crew: </w:t>
      </w:r>
      <w:r w:rsidR="00007ADC">
        <w:rPr>
          <w:rFonts w:ascii="Arial" w:hAnsi="Arial"/>
        </w:rPr>
        <w:t xml:space="preserve">He's </w:t>
      </w:r>
      <w:r w:rsidRPr="005762FC">
        <w:rPr>
          <w:rFonts w:ascii="Arial" w:hAnsi="Arial"/>
        </w:rPr>
        <w:t>a pretty good shot</w:t>
      </w:r>
      <w:r w:rsidR="00007ADC">
        <w:rPr>
          <w:rFonts w:ascii="Arial" w:hAnsi="Arial"/>
        </w:rPr>
        <w:t>, okay</w:t>
      </w:r>
      <w:r w:rsidR="00094224" w:rsidRPr="005762FC">
        <w:rPr>
          <w:rFonts w:ascii="Arial" w:hAnsi="Arial"/>
        </w:rPr>
        <w:t xml:space="preserve">. </w:t>
      </w:r>
    </w:p>
    <w:p w14:paraId="6E3E7933" w14:textId="77777777" w:rsidR="001230AC" w:rsidRPr="005762FC" w:rsidRDefault="001230AC">
      <w:pPr>
        <w:spacing w:after="0"/>
        <w:rPr>
          <w:rFonts w:ascii="Arial" w:hAnsi="Arial"/>
        </w:rPr>
      </w:pPr>
    </w:p>
    <w:p w14:paraId="554A9571" w14:textId="7B64A4BE" w:rsidR="001230AC" w:rsidRPr="005762FC" w:rsidRDefault="001230AC">
      <w:pPr>
        <w:spacing w:after="0"/>
        <w:rPr>
          <w:rFonts w:ascii="Arial" w:hAnsi="Arial"/>
        </w:rPr>
      </w:pPr>
      <w:r w:rsidRPr="005762FC">
        <w:rPr>
          <w:rFonts w:ascii="Arial" w:hAnsi="Arial"/>
          <w:b/>
          <w:bCs/>
        </w:rPr>
        <w:t>Crew:</w:t>
      </w:r>
      <w:r w:rsidR="00094224" w:rsidRPr="005762FC">
        <w:rPr>
          <w:rFonts w:ascii="Arial" w:hAnsi="Arial"/>
        </w:rPr>
        <w:t xml:space="preserve"> </w:t>
      </w:r>
      <w:r w:rsidR="00007ADC">
        <w:rPr>
          <w:rFonts w:ascii="Arial" w:hAnsi="Arial"/>
        </w:rPr>
        <w:t xml:space="preserve">You </w:t>
      </w:r>
      <w:r w:rsidR="00094224" w:rsidRPr="005762FC">
        <w:rPr>
          <w:rFonts w:ascii="Arial" w:hAnsi="Arial"/>
        </w:rPr>
        <w:t>okay</w:t>
      </w:r>
      <w:r w:rsidRPr="005762FC">
        <w:rPr>
          <w:rFonts w:ascii="Arial" w:hAnsi="Arial"/>
        </w:rPr>
        <w:t>?</w:t>
      </w:r>
      <w:r w:rsidR="00094224" w:rsidRPr="005762FC">
        <w:rPr>
          <w:rFonts w:ascii="Arial" w:hAnsi="Arial"/>
        </w:rPr>
        <w:t xml:space="preserve"> </w:t>
      </w:r>
    </w:p>
    <w:p w14:paraId="1631BF9F" w14:textId="77777777" w:rsidR="001230AC" w:rsidRPr="005762FC" w:rsidRDefault="001230AC">
      <w:pPr>
        <w:spacing w:after="0"/>
        <w:rPr>
          <w:rFonts w:ascii="Arial" w:hAnsi="Arial"/>
        </w:rPr>
      </w:pPr>
    </w:p>
    <w:p w14:paraId="4FB6C597" w14:textId="65EA7051" w:rsidR="005E75EC" w:rsidRPr="005762FC" w:rsidRDefault="001230AC">
      <w:pPr>
        <w:spacing w:after="0"/>
        <w:rPr>
          <w:rFonts w:ascii="Arial" w:hAnsi="Arial"/>
        </w:rPr>
      </w:pPr>
      <w:r w:rsidRPr="005762FC">
        <w:rPr>
          <w:rFonts w:ascii="Arial" w:hAnsi="Arial"/>
          <w:b/>
          <w:bCs/>
        </w:rPr>
        <w:t xml:space="preserve">Crew: </w:t>
      </w:r>
      <w:r w:rsidR="00094224" w:rsidRPr="005762FC">
        <w:rPr>
          <w:rFonts w:ascii="Arial" w:hAnsi="Arial"/>
        </w:rPr>
        <w:t>Yeah, it's cool. I mean it bounced right off into the water</w:t>
      </w:r>
      <w:r w:rsidRPr="005762FC">
        <w:rPr>
          <w:rFonts w:ascii="Arial" w:hAnsi="Arial"/>
        </w:rPr>
        <w:t xml:space="preserve">, </w:t>
      </w:r>
      <w:r w:rsidR="00094224" w:rsidRPr="005762FC">
        <w:rPr>
          <w:rFonts w:ascii="Arial" w:hAnsi="Arial"/>
        </w:rPr>
        <w:t>unfortunately.</w:t>
      </w:r>
    </w:p>
    <w:p w14:paraId="31C716A3" w14:textId="77777777" w:rsidR="005E75EC" w:rsidRPr="005762FC" w:rsidRDefault="005E75EC">
      <w:pPr>
        <w:spacing w:after="0"/>
        <w:rPr>
          <w:rFonts w:ascii="Arial" w:hAnsi="Arial"/>
        </w:rPr>
      </w:pPr>
    </w:p>
    <w:p w14:paraId="3DBC2A74" w14:textId="2CEB9A06" w:rsidR="005E75EC" w:rsidRPr="005762FC" w:rsidRDefault="00A5122B">
      <w:pPr>
        <w:spacing w:after="0"/>
        <w:rPr>
          <w:rFonts w:ascii="Arial" w:hAnsi="Arial"/>
        </w:rPr>
      </w:pPr>
      <w:r w:rsidRPr="00A5122B">
        <w:rPr>
          <w:rFonts w:ascii="Arial" w:hAnsi="Arial"/>
          <w:b/>
          <w:bCs/>
        </w:rPr>
        <w:t>Nikka:</w:t>
      </w:r>
      <w:r w:rsidR="001230AC" w:rsidRPr="005762FC">
        <w:rPr>
          <w:rFonts w:ascii="Arial" w:hAnsi="Arial"/>
        </w:rPr>
        <w:t xml:space="preserve"> </w:t>
      </w:r>
      <w:r w:rsidR="00094224" w:rsidRPr="005762FC">
        <w:rPr>
          <w:rFonts w:ascii="Arial" w:hAnsi="Arial"/>
        </w:rPr>
        <w:t>Day 110</w:t>
      </w:r>
      <w:r w:rsidR="001230AC" w:rsidRPr="005762FC">
        <w:rPr>
          <w:rFonts w:ascii="Arial" w:hAnsi="Arial"/>
        </w:rPr>
        <w:t>, t</w:t>
      </w:r>
      <w:r w:rsidR="00094224" w:rsidRPr="005762FC">
        <w:rPr>
          <w:rFonts w:ascii="Arial" w:hAnsi="Arial"/>
        </w:rPr>
        <w:t>he crew is fatigued and restless. Peter is sick with the flu when he gets a call to the bridge.</w:t>
      </w:r>
    </w:p>
    <w:p w14:paraId="76B589AA" w14:textId="77777777" w:rsidR="005E75EC" w:rsidRPr="005762FC" w:rsidRDefault="005E75EC">
      <w:pPr>
        <w:spacing w:after="0"/>
        <w:rPr>
          <w:rFonts w:ascii="Arial" w:hAnsi="Arial"/>
        </w:rPr>
      </w:pPr>
    </w:p>
    <w:p w14:paraId="67731DFE" w14:textId="5B70C892" w:rsidR="00DA0B37" w:rsidRPr="005762FC" w:rsidRDefault="00A5122B">
      <w:pPr>
        <w:spacing w:after="0"/>
        <w:rPr>
          <w:rFonts w:ascii="Arial" w:hAnsi="Arial"/>
        </w:rPr>
      </w:pPr>
      <w:r w:rsidRPr="00A5122B">
        <w:rPr>
          <w:rFonts w:ascii="Arial" w:hAnsi="Arial"/>
          <w:b/>
          <w:bCs/>
        </w:rPr>
        <w:lastRenderedPageBreak/>
        <w:t>Peter:</w:t>
      </w:r>
      <w:r w:rsidR="001230AC" w:rsidRPr="005762FC">
        <w:rPr>
          <w:rFonts w:ascii="Arial" w:hAnsi="Arial"/>
        </w:rPr>
        <w:t xml:space="preserve"> </w:t>
      </w:r>
      <w:r w:rsidR="00094224" w:rsidRPr="005762FC">
        <w:rPr>
          <w:rFonts w:ascii="Arial" w:hAnsi="Arial"/>
        </w:rPr>
        <w:t>I'm woken up around 6</w:t>
      </w:r>
      <w:r w:rsidR="001230AC" w:rsidRPr="005762FC">
        <w:rPr>
          <w:rFonts w:ascii="Arial" w:hAnsi="Arial"/>
        </w:rPr>
        <w:t>:</w:t>
      </w:r>
      <w:r w:rsidR="00094224" w:rsidRPr="005762FC">
        <w:rPr>
          <w:rFonts w:ascii="Arial" w:hAnsi="Arial"/>
        </w:rPr>
        <w:t>30 in the morning because my bridge</w:t>
      </w:r>
      <w:r w:rsidR="00D26156">
        <w:rPr>
          <w:rFonts w:ascii="Arial" w:hAnsi="Arial"/>
        </w:rPr>
        <w:t xml:space="preserve"> </w:t>
      </w:r>
      <w:r w:rsidR="00094224" w:rsidRPr="005762FC">
        <w:rPr>
          <w:rFonts w:ascii="Arial" w:hAnsi="Arial"/>
        </w:rPr>
        <w:t xml:space="preserve">crew sees that the Indonesian crew on the </w:t>
      </w:r>
      <w:r w:rsidR="00A074F8" w:rsidRPr="005762FC">
        <w:rPr>
          <w:rFonts w:ascii="Arial" w:hAnsi="Arial"/>
        </w:rPr>
        <w:t>Thunder</w:t>
      </w:r>
      <w:r w:rsidR="00094224" w:rsidRPr="005762FC">
        <w:rPr>
          <w:rFonts w:ascii="Arial" w:hAnsi="Arial"/>
        </w:rPr>
        <w:t xml:space="preserve"> are walking around wearing lifejackets</w:t>
      </w:r>
      <w:r w:rsidR="001230AC" w:rsidRPr="005762FC">
        <w:rPr>
          <w:rFonts w:ascii="Arial" w:hAnsi="Arial"/>
        </w:rPr>
        <w:t xml:space="preserve">. </w:t>
      </w:r>
      <w:r w:rsidR="00094224" w:rsidRPr="005762FC">
        <w:rPr>
          <w:rFonts w:ascii="Arial" w:hAnsi="Arial"/>
        </w:rPr>
        <w:t>I grab a pair of binoculars and I stare intently at the scene that's developing in front of me</w:t>
      </w:r>
      <w:r w:rsidR="00DA0B37" w:rsidRPr="005762FC">
        <w:rPr>
          <w:rFonts w:ascii="Arial" w:hAnsi="Arial"/>
        </w:rPr>
        <w:t>. A</w:t>
      </w:r>
      <w:r w:rsidR="00094224" w:rsidRPr="005762FC">
        <w:rPr>
          <w:rFonts w:ascii="Arial" w:hAnsi="Arial"/>
        </w:rPr>
        <w:t>nd then notice</w:t>
      </w:r>
      <w:r w:rsidR="00DA0B37" w:rsidRPr="005762FC">
        <w:rPr>
          <w:rFonts w:ascii="Arial" w:hAnsi="Arial"/>
        </w:rPr>
        <w:t xml:space="preserve">, </w:t>
      </w:r>
      <w:r w:rsidR="00094224" w:rsidRPr="005762FC">
        <w:rPr>
          <w:rFonts w:ascii="Arial" w:hAnsi="Arial"/>
        </w:rPr>
        <w:t>all of a sudden that</w:t>
      </w:r>
      <w:r w:rsidR="00DA0B37" w:rsidRPr="005762FC">
        <w:rPr>
          <w:rFonts w:ascii="Arial" w:hAnsi="Arial"/>
        </w:rPr>
        <w:t xml:space="preserve">, </w:t>
      </w:r>
      <w:r w:rsidR="00094224" w:rsidRPr="005762FC">
        <w:rPr>
          <w:rFonts w:ascii="Arial" w:hAnsi="Arial"/>
        </w:rPr>
        <w:t>one of their life</w:t>
      </w:r>
      <w:r w:rsidR="000B7C72">
        <w:rPr>
          <w:rFonts w:ascii="Arial" w:hAnsi="Arial"/>
        </w:rPr>
        <w:t xml:space="preserve"> </w:t>
      </w:r>
      <w:r w:rsidR="00094224" w:rsidRPr="005762FC">
        <w:rPr>
          <w:rFonts w:ascii="Arial" w:hAnsi="Arial"/>
        </w:rPr>
        <w:t>rafts goes overboard</w:t>
      </w:r>
      <w:r w:rsidR="00DA0B37" w:rsidRPr="005762FC">
        <w:rPr>
          <w:rFonts w:ascii="Arial" w:hAnsi="Arial"/>
        </w:rPr>
        <w:t>.</w:t>
      </w:r>
    </w:p>
    <w:p w14:paraId="675B6B92" w14:textId="77777777" w:rsidR="00DA0B37" w:rsidRPr="005762FC" w:rsidRDefault="00DA0B37">
      <w:pPr>
        <w:spacing w:after="0"/>
        <w:rPr>
          <w:rFonts w:ascii="Arial" w:hAnsi="Arial"/>
        </w:rPr>
      </w:pPr>
    </w:p>
    <w:p w14:paraId="7892302D" w14:textId="77777777" w:rsidR="00DA0B37" w:rsidRPr="005762FC" w:rsidRDefault="00DA0B37">
      <w:pPr>
        <w:spacing w:after="0"/>
        <w:rPr>
          <w:rFonts w:ascii="Arial" w:hAnsi="Arial"/>
        </w:rPr>
      </w:pPr>
      <w:r w:rsidRPr="005762FC">
        <w:rPr>
          <w:rFonts w:ascii="Arial" w:hAnsi="Arial"/>
        </w:rPr>
        <w:t>[beep]</w:t>
      </w:r>
    </w:p>
    <w:p w14:paraId="48C7DCD0" w14:textId="77777777" w:rsidR="00DA0B37" w:rsidRPr="005762FC" w:rsidRDefault="00DA0B37">
      <w:pPr>
        <w:spacing w:after="0"/>
        <w:rPr>
          <w:rFonts w:ascii="Arial" w:hAnsi="Arial"/>
        </w:rPr>
      </w:pPr>
    </w:p>
    <w:p w14:paraId="4E52FD81" w14:textId="77777777" w:rsidR="00DA0B37" w:rsidRPr="005762FC" w:rsidRDefault="00DA0B37">
      <w:pPr>
        <w:spacing w:after="0"/>
        <w:rPr>
          <w:rFonts w:ascii="Arial" w:hAnsi="Arial"/>
        </w:rPr>
      </w:pPr>
      <w:r w:rsidRPr="005762FC">
        <w:rPr>
          <w:rFonts w:ascii="Arial" w:hAnsi="Arial"/>
          <w:b/>
          <w:bCs/>
        </w:rPr>
        <w:t xml:space="preserve">Crew: </w:t>
      </w:r>
      <w:r w:rsidRPr="005762FC">
        <w:rPr>
          <w:rFonts w:ascii="Arial" w:hAnsi="Arial"/>
        </w:rPr>
        <w:t>That’s a distress call.</w:t>
      </w:r>
    </w:p>
    <w:p w14:paraId="4195DD78" w14:textId="77777777" w:rsidR="00DA0B37" w:rsidRPr="005762FC" w:rsidRDefault="00DA0B37">
      <w:pPr>
        <w:spacing w:after="0"/>
        <w:rPr>
          <w:rFonts w:ascii="Arial" w:hAnsi="Arial"/>
        </w:rPr>
      </w:pPr>
    </w:p>
    <w:p w14:paraId="20844D0B" w14:textId="624CA060" w:rsidR="005E75EC" w:rsidRPr="005762FC" w:rsidRDefault="00DA0B37">
      <w:pPr>
        <w:spacing w:after="0"/>
        <w:rPr>
          <w:rFonts w:ascii="Arial" w:hAnsi="Arial"/>
        </w:rPr>
      </w:pPr>
      <w:r w:rsidRPr="005762FC">
        <w:rPr>
          <w:rFonts w:ascii="Arial" w:hAnsi="Arial"/>
        </w:rPr>
        <w:t>[riveting music]</w:t>
      </w:r>
    </w:p>
    <w:p w14:paraId="30B1709B" w14:textId="2239C0DA" w:rsidR="00DA0B37" w:rsidRPr="005762FC" w:rsidRDefault="00DA0B37">
      <w:pPr>
        <w:spacing w:after="0"/>
        <w:rPr>
          <w:rFonts w:ascii="Arial" w:hAnsi="Arial"/>
        </w:rPr>
      </w:pPr>
    </w:p>
    <w:p w14:paraId="0E8C68E1" w14:textId="78567ED2" w:rsidR="005E75EC" w:rsidRPr="005762FC" w:rsidRDefault="00A5122B">
      <w:pPr>
        <w:spacing w:after="0"/>
        <w:rPr>
          <w:rFonts w:ascii="Arial" w:hAnsi="Arial"/>
        </w:rPr>
      </w:pPr>
      <w:r w:rsidRPr="00A5122B">
        <w:rPr>
          <w:rFonts w:ascii="Arial" w:hAnsi="Arial"/>
          <w:b/>
          <w:bCs/>
        </w:rPr>
        <w:t>Glynn:</w:t>
      </w:r>
      <w:r w:rsidR="00DA0B37" w:rsidRPr="005762FC">
        <w:rPr>
          <w:rFonts w:ascii="Arial" w:hAnsi="Arial"/>
        </w:rPr>
        <w:t xml:space="preserve"> D</w:t>
      </w:r>
      <w:r w:rsidR="00094224" w:rsidRPr="005762FC">
        <w:rPr>
          <w:rFonts w:ascii="Arial" w:hAnsi="Arial"/>
        </w:rPr>
        <w:t>on't go away</w:t>
      </w:r>
      <w:r w:rsidR="00DA0B37" w:rsidRPr="005762FC">
        <w:rPr>
          <w:rFonts w:ascii="Arial" w:hAnsi="Arial"/>
        </w:rPr>
        <w:t>, Snappers. W</w:t>
      </w:r>
      <w:r w:rsidR="00094224" w:rsidRPr="005762FC">
        <w:rPr>
          <w:rFonts w:ascii="Arial" w:hAnsi="Arial"/>
        </w:rPr>
        <w:t>hen we return</w:t>
      </w:r>
      <w:r w:rsidR="00DA0B37" w:rsidRPr="005762FC">
        <w:rPr>
          <w:rFonts w:ascii="Arial" w:hAnsi="Arial"/>
        </w:rPr>
        <w:t>, t</w:t>
      </w:r>
      <w:r w:rsidR="00094224" w:rsidRPr="005762FC">
        <w:rPr>
          <w:rFonts w:ascii="Arial" w:hAnsi="Arial"/>
        </w:rPr>
        <w:t xml:space="preserve">his doesn't </w:t>
      </w:r>
      <w:r w:rsidR="00DA0B37" w:rsidRPr="005762FC">
        <w:rPr>
          <w:rFonts w:ascii="Arial" w:hAnsi="Arial"/>
        </w:rPr>
        <w:t xml:space="preserve">end the way </w:t>
      </w:r>
      <w:r w:rsidR="00094224" w:rsidRPr="005762FC">
        <w:rPr>
          <w:rFonts w:ascii="Arial" w:hAnsi="Arial"/>
        </w:rPr>
        <w:t>anyone expects</w:t>
      </w:r>
      <w:r w:rsidR="00DA0B37" w:rsidRPr="005762FC">
        <w:rPr>
          <w:rFonts w:ascii="Arial" w:hAnsi="Arial"/>
        </w:rPr>
        <w:t>. S</w:t>
      </w:r>
      <w:r w:rsidR="00094224" w:rsidRPr="005762FC">
        <w:rPr>
          <w:rFonts w:ascii="Arial" w:hAnsi="Arial"/>
        </w:rPr>
        <w:t>tay tuned.</w:t>
      </w:r>
    </w:p>
    <w:p w14:paraId="3BA036F6" w14:textId="77777777" w:rsidR="005E75EC" w:rsidRPr="005762FC" w:rsidRDefault="005E75EC">
      <w:pPr>
        <w:spacing w:after="0"/>
        <w:rPr>
          <w:rFonts w:ascii="Arial" w:hAnsi="Arial"/>
        </w:rPr>
      </w:pPr>
    </w:p>
    <w:p w14:paraId="022EAF18" w14:textId="77777777" w:rsidR="00DA0B37" w:rsidRPr="005762FC" w:rsidRDefault="00DA0B37" w:rsidP="00DA0B37">
      <w:pPr>
        <w:spacing w:after="0"/>
        <w:rPr>
          <w:rFonts w:ascii="Arial" w:hAnsi="Arial"/>
        </w:rPr>
      </w:pPr>
      <w:r w:rsidRPr="005762FC">
        <w:rPr>
          <w:rFonts w:ascii="Arial" w:hAnsi="Arial"/>
        </w:rPr>
        <w:t>[riveting music]</w:t>
      </w:r>
    </w:p>
    <w:p w14:paraId="1A6D0F7A" w14:textId="77777777" w:rsidR="00DA0B37" w:rsidRPr="005762FC" w:rsidRDefault="00DA0B37">
      <w:pPr>
        <w:spacing w:after="0"/>
        <w:rPr>
          <w:rFonts w:ascii="Arial" w:hAnsi="Arial"/>
        </w:rPr>
      </w:pPr>
    </w:p>
    <w:p w14:paraId="57E53CB3" w14:textId="67BA7700" w:rsidR="00EE140D" w:rsidRPr="005762FC" w:rsidRDefault="00A5122B">
      <w:pPr>
        <w:spacing w:after="0"/>
        <w:rPr>
          <w:rFonts w:ascii="Arial" w:hAnsi="Arial"/>
        </w:rPr>
      </w:pPr>
      <w:r w:rsidRPr="00A5122B">
        <w:rPr>
          <w:rFonts w:ascii="Arial" w:hAnsi="Arial"/>
          <w:b/>
          <w:bCs/>
        </w:rPr>
        <w:t>Glynn:</w:t>
      </w:r>
      <w:r w:rsidR="00DA0B37" w:rsidRPr="005762FC">
        <w:rPr>
          <w:rFonts w:ascii="Arial" w:hAnsi="Arial"/>
        </w:rPr>
        <w:t xml:space="preserve"> </w:t>
      </w:r>
      <w:r w:rsidR="00EE140D" w:rsidRPr="005762FC">
        <w:rPr>
          <w:rFonts w:ascii="Arial" w:hAnsi="Arial"/>
        </w:rPr>
        <w:t>From Snap Judgment</w:t>
      </w:r>
      <w:r w:rsidR="002E0DBB">
        <w:rPr>
          <w:rFonts w:ascii="Arial" w:hAnsi="Arial"/>
        </w:rPr>
        <w:t xml:space="preserve">'s Orbiting </w:t>
      </w:r>
      <w:r w:rsidR="00094224" w:rsidRPr="005762FC">
        <w:rPr>
          <w:rFonts w:ascii="Arial" w:hAnsi="Arial"/>
        </w:rPr>
        <w:t>Hall of Justice</w:t>
      </w:r>
      <w:r w:rsidR="001C4334">
        <w:rPr>
          <w:rFonts w:ascii="Arial" w:hAnsi="Arial"/>
        </w:rPr>
        <w:t>, w</w:t>
      </w:r>
      <w:r w:rsidR="00094224" w:rsidRPr="005762FC">
        <w:rPr>
          <w:rFonts w:ascii="Arial" w:hAnsi="Arial"/>
        </w:rPr>
        <w:t xml:space="preserve">elcome back to </w:t>
      </w:r>
      <w:r w:rsidR="00EE140D" w:rsidRPr="005762FC">
        <w:rPr>
          <w:rFonts w:ascii="Arial" w:hAnsi="Arial"/>
        </w:rPr>
        <w:t>C</w:t>
      </w:r>
      <w:r w:rsidR="00094224" w:rsidRPr="005762FC">
        <w:rPr>
          <w:rFonts w:ascii="Arial" w:hAnsi="Arial"/>
        </w:rPr>
        <w:t xml:space="preserve">hasing </w:t>
      </w:r>
      <w:r w:rsidR="00EE140D" w:rsidRPr="005762FC">
        <w:rPr>
          <w:rFonts w:ascii="Arial" w:hAnsi="Arial"/>
        </w:rPr>
        <w:t>T</w:t>
      </w:r>
      <w:r w:rsidR="00A074F8" w:rsidRPr="005762FC">
        <w:rPr>
          <w:rFonts w:ascii="Arial" w:hAnsi="Arial"/>
        </w:rPr>
        <w:t>hunder</w:t>
      </w:r>
      <w:r w:rsidR="00EE140D" w:rsidRPr="005762FC">
        <w:rPr>
          <w:rFonts w:ascii="Arial" w:hAnsi="Arial"/>
        </w:rPr>
        <w:t xml:space="preserve">. My name is Glynn </w:t>
      </w:r>
      <w:r w:rsidR="00094224" w:rsidRPr="005762FC">
        <w:rPr>
          <w:rFonts w:ascii="Arial" w:hAnsi="Arial"/>
        </w:rPr>
        <w:t xml:space="preserve">Washington. And </w:t>
      </w:r>
      <w:r w:rsidR="00EE140D" w:rsidRPr="005762FC">
        <w:rPr>
          <w:rFonts w:ascii="Arial" w:hAnsi="Arial"/>
        </w:rPr>
        <w:t xml:space="preserve">when </w:t>
      </w:r>
      <w:r w:rsidR="00094224" w:rsidRPr="005762FC">
        <w:rPr>
          <w:rFonts w:ascii="Arial" w:hAnsi="Arial"/>
        </w:rPr>
        <w:t>last</w:t>
      </w:r>
      <w:r w:rsidR="00EE140D" w:rsidRPr="005762FC">
        <w:rPr>
          <w:rFonts w:ascii="Arial" w:hAnsi="Arial"/>
        </w:rPr>
        <w:t xml:space="preserve"> we </w:t>
      </w:r>
      <w:r w:rsidR="00094224" w:rsidRPr="005762FC">
        <w:rPr>
          <w:rFonts w:ascii="Arial" w:hAnsi="Arial"/>
        </w:rPr>
        <w:t>left</w:t>
      </w:r>
      <w:r w:rsidR="00EE140D" w:rsidRPr="005762FC">
        <w:rPr>
          <w:rFonts w:ascii="Arial" w:hAnsi="Arial"/>
        </w:rPr>
        <w:t xml:space="preserve">, Peter </w:t>
      </w:r>
      <w:r w:rsidR="00094224" w:rsidRPr="005762FC">
        <w:rPr>
          <w:rFonts w:ascii="Arial" w:hAnsi="Arial"/>
        </w:rPr>
        <w:t xml:space="preserve">had just heard the mayday call from the </w:t>
      </w:r>
      <w:r w:rsidR="00A074F8" w:rsidRPr="005762FC">
        <w:rPr>
          <w:rFonts w:ascii="Arial" w:hAnsi="Arial"/>
        </w:rPr>
        <w:t>Thunder</w:t>
      </w:r>
      <w:r w:rsidR="00EE140D" w:rsidRPr="005762FC">
        <w:rPr>
          <w:rFonts w:ascii="Arial" w:hAnsi="Arial"/>
        </w:rPr>
        <w:t xml:space="preserve">. </w:t>
      </w:r>
    </w:p>
    <w:p w14:paraId="60BDEA70" w14:textId="77777777" w:rsidR="00EE140D" w:rsidRPr="005762FC" w:rsidRDefault="00EE140D">
      <w:pPr>
        <w:spacing w:after="0"/>
        <w:rPr>
          <w:rFonts w:ascii="Arial" w:hAnsi="Arial"/>
        </w:rPr>
      </w:pPr>
    </w:p>
    <w:p w14:paraId="78FA260A" w14:textId="77777777" w:rsidR="00EE140D" w:rsidRPr="005762FC" w:rsidRDefault="00EE140D">
      <w:pPr>
        <w:spacing w:after="0"/>
        <w:rPr>
          <w:rFonts w:ascii="Arial" w:hAnsi="Arial"/>
        </w:rPr>
      </w:pPr>
      <w:r w:rsidRPr="005762FC">
        <w:rPr>
          <w:rFonts w:ascii="Arial" w:hAnsi="Arial"/>
        </w:rPr>
        <w:t>[beep]</w:t>
      </w:r>
    </w:p>
    <w:p w14:paraId="1AEEDA6C" w14:textId="77777777" w:rsidR="00EE140D" w:rsidRPr="005762FC" w:rsidRDefault="00EE140D">
      <w:pPr>
        <w:spacing w:after="0"/>
        <w:rPr>
          <w:rFonts w:ascii="Arial" w:hAnsi="Arial"/>
        </w:rPr>
      </w:pPr>
    </w:p>
    <w:p w14:paraId="329DA851" w14:textId="77777777" w:rsidR="007204D4" w:rsidRPr="005762FC" w:rsidRDefault="00EE140D">
      <w:pPr>
        <w:spacing w:after="0"/>
        <w:rPr>
          <w:rFonts w:ascii="Arial" w:hAnsi="Arial"/>
        </w:rPr>
      </w:pPr>
      <w:r w:rsidRPr="005762FC">
        <w:rPr>
          <w:rFonts w:ascii="Arial" w:hAnsi="Arial"/>
          <w:b/>
          <w:bCs/>
        </w:rPr>
        <w:t xml:space="preserve">Crew: </w:t>
      </w:r>
      <w:r w:rsidRPr="005762FC">
        <w:rPr>
          <w:rFonts w:ascii="Arial" w:hAnsi="Arial"/>
        </w:rPr>
        <w:t>T</w:t>
      </w:r>
      <w:r w:rsidR="00094224" w:rsidRPr="005762FC">
        <w:rPr>
          <w:rFonts w:ascii="Arial" w:hAnsi="Arial"/>
        </w:rPr>
        <w:t xml:space="preserve">hat's </w:t>
      </w:r>
      <w:r w:rsidRPr="005762FC">
        <w:rPr>
          <w:rFonts w:ascii="Arial" w:hAnsi="Arial"/>
        </w:rPr>
        <w:t xml:space="preserve">their </w:t>
      </w:r>
      <w:r w:rsidR="00094224" w:rsidRPr="005762FC">
        <w:rPr>
          <w:rFonts w:ascii="Arial" w:hAnsi="Arial"/>
        </w:rPr>
        <w:t>distress call</w:t>
      </w:r>
      <w:r w:rsidRPr="005762FC">
        <w:rPr>
          <w:rFonts w:ascii="Arial" w:hAnsi="Arial"/>
        </w:rPr>
        <w:t xml:space="preserve">. </w:t>
      </w:r>
    </w:p>
    <w:p w14:paraId="20FD50BC" w14:textId="77777777" w:rsidR="007204D4" w:rsidRPr="005762FC" w:rsidRDefault="007204D4">
      <w:pPr>
        <w:spacing w:after="0"/>
        <w:rPr>
          <w:rFonts w:ascii="Arial" w:hAnsi="Arial"/>
        </w:rPr>
      </w:pPr>
    </w:p>
    <w:p w14:paraId="6F284FCB" w14:textId="77777777" w:rsidR="007204D4" w:rsidRPr="005762FC" w:rsidRDefault="007204D4">
      <w:pPr>
        <w:spacing w:after="0"/>
        <w:rPr>
          <w:rFonts w:ascii="Arial" w:hAnsi="Arial"/>
        </w:rPr>
      </w:pPr>
      <w:r w:rsidRPr="005762FC">
        <w:rPr>
          <w:rFonts w:ascii="Arial" w:hAnsi="Arial"/>
        </w:rPr>
        <w:t>[crew on radio]</w:t>
      </w:r>
    </w:p>
    <w:p w14:paraId="61C190D7" w14:textId="77777777" w:rsidR="007204D4" w:rsidRPr="005762FC" w:rsidRDefault="007204D4">
      <w:pPr>
        <w:spacing w:after="0"/>
        <w:rPr>
          <w:rFonts w:ascii="Arial" w:hAnsi="Arial"/>
        </w:rPr>
      </w:pPr>
    </w:p>
    <w:p w14:paraId="04BDAA90" w14:textId="2ADD94EA" w:rsidR="007204D4" w:rsidRPr="005762FC" w:rsidRDefault="007204D4">
      <w:pPr>
        <w:spacing w:after="0"/>
        <w:rPr>
          <w:rFonts w:ascii="Arial" w:hAnsi="Arial"/>
        </w:rPr>
      </w:pPr>
      <w:r w:rsidRPr="005762FC">
        <w:rPr>
          <w:rFonts w:ascii="Arial" w:hAnsi="Arial"/>
          <w:b/>
          <w:bCs/>
        </w:rPr>
        <w:t xml:space="preserve">Crew: </w:t>
      </w:r>
      <w:r w:rsidR="00094224" w:rsidRPr="005762FC">
        <w:rPr>
          <w:rFonts w:ascii="Arial" w:hAnsi="Arial"/>
        </w:rPr>
        <w:t xml:space="preserve">He </w:t>
      </w:r>
      <w:r w:rsidR="007A2720">
        <w:rPr>
          <w:rFonts w:ascii="Arial" w:hAnsi="Arial"/>
        </w:rPr>
        <w:t xml:space="preserve">says </w:t>
      </w:r>
      <w:r w:rsidR="00094224" w:rsidRPr="005762FC">
        <w:rPr>
          <w:rFonts w:ascii="Arial" w:hAnsi="Arial"/>
        </w:rPr>
        <w:t xml:space="preserve">he's got a problem </w:t>
      </w:r>
      <w:r w:rsidRPr="005762FC">
        <w:rPr>
          <w:rFonts w:ascii="Arial" w:hAnsi="Arial"/>
        </w:rPr>
        <w:t xml:space="preserve">and they're </w:t>
      </w:r>
      <w:r w:rsidR="00094224" w:rsidRPr="005762FC">
        <w:rPr>
          <w:rFonts w:ascii="Arial" w:hAnsi="Arial"/>
        </w:rPr>
        <w:t>sink</w:t>
      </w:r>
      <w:r w:rsidRPr="005762FC">
        <w:rPr>
          <w:rFonts w:ascii="Arial" w:hAnsi="Arial"/>
        </w:rPr>
        <w:t>ing</w:t>
      </w:r>
      <w:r w:rsidR="00094224" w:rsidRPr="005762FC">
        <w:rPr>
          <w:rFonts w:ascii="Arial" w:hAnsi="Arial"/>
        </w:rPr>
        <w:t xml:space="preserve">. </w:t>
      </w:r>
    </w:p>
    <w:p w14:paraId="225BDEA5" w14:textId="77777777" w:rsidR="007204D4" w:rsidRPr="005762FC" w:rsidRDefault="007204D4">
      <w:pPr>
        <w:spacing w:after="0"/>
        <w:rPr>
          <w:rFonts w:ascii="Arial" w:hAnsi="Arial"/>
        </w:rPr>
      </w:pPr>
    </w:p>
    <w:p w14:paraId="0C695031" w14:textId="3D1690AF" w:rsidR="005E75EC" w:rsidRPr="005762FC" w:rsidRDefault="007204D4">
      <w:pPr>
        <w:spacing w:after="0"/>
        <w:rPr>
          <w:rFonts w:ascii="Arial" w:hAnsi="Arial"/>
        </w:rPr>
      </w:pPr>
      <w:r w:rsidRPr="005762FC">
        <w:rPr>
          <w:rFonts w:ascii="Arial" w:hAnsi="Arial"/>
          <w:b/>
          <w:bCs/>
        </w:rPr>
        <w:t xml:space="preserve">Crew: </w:t>
      </w:r>
      <w:r w:rsidR="00094224" w:rsidRPr="005762FC">
        <w:rPr>
          <w:rFonts w:ascii="Arial" w:hAnsi="Arial"/>
        </w:rPr>
        <w:t xml:space="preserve">He's got a problem and they're </w:t>
      </w:r>
      <w:r w:rsidRPr="005762FC">
        <w:rPr>
          <w:rFonts w:ascii="Arial" w:hAnsi="Arial"/>
        </w:rPr>
        <w:t>sinking?</w:t>
      </w:r>
    </w:p>
    <w:p w14:paraId="3F360C97" w14:textId="77777777" w:rsidR="005E75EC" w:rsidRPr="005762FC" w:rsidRDefault="005E75EC">
      <w:pPr>
        <w:spacing w:after="0"/>
        <w:rPr>
          <w:rFonts w:ascii="Arial" w:hAnsi="Arial"/>
        </w:rPr>
      </w:pPr>
    </w:p>
    <w:p w14:paraId="6B2EC011" w14:textId="77777777" w:rsidR="007204D4" w:rsidRPr="005762FC" w:rsidRDefault="007204D4" w:rsidP="007204D4">
      <w:pPr>
        <w:spacing w:after="0"/>
        <w:rPr>
          <w:rFonts w:ascii="Arial" w:hAnsi="Arial"/>
        </w:rPr>
      </w:pPr>
      <w:r w:rsidRPr="005762FC">
        <w:rPr>
          <w:rFonts w:ascii="Arial" w:hAnsi="Arial"/>
        </w:rPr>
        <w:t>[crew on radio]</w:t>
      </w:r>
    </w:p>
    <w:p w14:paraId="274C1606" w14:textId="77777777" w:rsidR="007204D4" w:rsidRPr="005762FC" w:rsidRDefault="007204D4">
      <w:pPr>
        <w:spacing w:after="0"/>
        <w:rPr>
          <w:rFonts w:ascii="Arial" w:hAnsi="Arial"/>
        </w:rPr>
      </w:pPr>
    </w:p>
    <w:p w14:paraId="178DDDD1" w14:textId="6DBB7084" w:rsidR="005E75EC" w:rsidRPr="005762FC" w:rsidRDefault="007204D4">
      <w:pPr>
        <w:spacing w:after="0"/>
        <w:rPr>
          <w:rFonts w:ascii="Arial" w:hAnsi="Arial"/>
        </w:rPr>
      </w:pPr>
      <w:r w:rsidRPr="005762FC">
        <w:rPr>
          <w:rFonts w:ascii="Arial" w:hAnsi="Arial"/>
          <w:b/>
          <w:bCs/>
        </w:rPr>
        <w:t xml:space="preserve">Crew: </w:t>
      </w:r>
      <w:r w:rsidR="00094224" w:rsidRPr="005762FC">
        <w:rPr>
          <w:rFonts w:ascii="Arial" w:hAnsi="Arial"/>
        </w:rPr>
        <w:t>15 minutes</w:t>
      </w:r>
      <w:r w:rsidRPr="005762FC">
        <w:rPr>
          <w:rFonts w:ascii="Arial" w:hAnsi="Arial"/>
        </w:rPr>
        <w:t>, he said.</w:t>
      </w:r>
    </w:p>
    <w:p w14:paraId="3883500D" w14:textId="77777777" w:rsidR="005E75EC" w:rsidRPr="005762FC" w:rsidRDefault="005E75EC">
      <w:pPr>
        <w:spacing w:after="0"/>
        <w:rPr>
          <w:rFonts w:ascii="Arial" w:hAnsi="Arial"/>
        </w:rPr>
      </w:pPr>
    </w:p>
    <w:p w14:paraId="4142D795" w14:textId="77777777" w:rsidR="007204D4" w:rsidRPr="005762FC" w:rsidRDefault="007204D4">
      <w:pPr>
        <w:spacing w:after="0"/>
        <w:rPr>
          <w:rFonts w:ascii="Arial" w:hAnsi="Arial"/>
        </w:rPr>
      </w:pPr>
      <w:r w:rsidRPr="005762FC">
        <w:rPr>
          <w:rFonts w:ascii="Arial" w:hAnsi="Arial"/>
          <w:b/>
          <w:bCs/>
        </w:rPr>
        <w:t xml:space="preserve">Crew: </w:t>
      </w:r>
      <w:r w:rsidRPr="005762FC">
        <w:rPr>
          <w:rFonts w:ascii="Arial" w:hAnsi="Arial"/>
        </w:rPr>
        <w:t xml:space="preserve">It's not going </w:t>
      </w:r>
      <w:r w:rsidR="00CD1F28" w:rsidRPr="005762FC">
        <w:rPr>
          <w:rFonts w:ascii="Arial" w:hAnsi="Arial"/>
        </w:rPr>
        <w:t>to</w:t>
      </w:r>
      <w:r w:rsidR="00094224" w:rsidRPr="005762FC">
        <w:rPr>
          <w:rFonts w:ascii="Arial" w:hAnsi="Arial"/>
        </w:rPr>
        <w:t xml:space="preserve"> sink in 15 minutes</w:t>
      </w:r>
      <w:r w:rsidRPr="005762FC">
        <w:rPr>
          <w:rFonts w:ascii="Arial" w:hAnsi="Arial"/>
        </w:rPr>
        <w:t xml:space="preserve">. </w:t>
      </w:r>
    </w:p>
    <w:p w14:paraId="2C7BBF2F" w14:textId="77777777" w:rsidR="007204D4" w:rsidRPr="005762FC" w:rsidRDefault="007204D4">
      <w:pPr>
        <w:spacing w:after="0"/>
        <w:rPr>
          <w:rFonts w:ascii="Arial" w:hAnsi="Arial"/>
        </w:rPr>
      </w:pPr>
    </w:p>
    <w:p w14:paraId="04D7167B" w14:textId="77777777" w:rsidR="007204D4" w:rsidRPr="005762FC" w:rsidRDefault="007204D4">
      <w:pPr>
        <w:spacing w:after="0"/>
        <w:rPr>
          <w:rFonts w:ascii="Arial" w:hAnsi="Arial"/>
        </w:rPr>
      </w:pPr>
      <w:r w:rsidRPr="005762FC">
        <w:rPr>
          <w:rFonts w:ascii="Arial" w:hAnsi="Arial"/>
        </w:rPr>
        <w:t>[indistinctive chatter]</w:t>
      </w:r>
    </w:p>
    <w:p w14:paraId="1675979B" w14:textId="77777777" w:rsidR="007204D4" w:rsidRPr="005762FC" w:rsidRDefault="007204D4">
      <w:pPr>
        <w:spacing w:after="0"/>
        <w:rPr>
          <w:rFonts w:ascii="Arial" w:hAnsi="Arial"/>
        </w:rPr>
      </w:pPr>
    </w:p>
    <w:p w14:paraId="20A2D43F" w14:textId="7B259FEC" w:rsidR="005E75EC" w:rsidRPr="005762FC" w:rsidRDefault="007204D4">
      <w:pPr>
        <w:spacing w:after="0"/>
        <w:rPr>
          <w:rFonts w:ascii="Arial" w:hAnsi="Arial"/>
        </w:rPr>
      </w:pPr>
      <w:r w:rsidRPr="005762FC">
        <w:rPr>
          <w:rFonts w:ascii="Arial" w:hAnsi="Arial"/>
          <w:b/>
          <w:bCs/>
        </w:rPr>
        <w:t xml:space="preserve">Crew: </w:t>
      </w:r>
      <w:r w:rsidRPr="005762FC">
        <w:rPr>
          <w:rFonts w:ascii="Arial" w:hAnsi="Arial"/>
        </w:rPr>
        <w:t xml:space="preserve">Let's </w:t>
      </w:r>
      <w:r w:rsidR="00094224" w:rsidRPr="005762FC">
        <w:rPr>
          <w:rFonts w:ascii="Arial" w:hAnsi="Arial"/>
        </w:rPr>
        <w:t>keep doing circles</w:t>
      </w:r>
      <w:r w:rsidR="00D35A90">
        <w:rPr>
          <w:rFonts w:ascii="Arial" w:hAnsi="Arial"/>
        </w:rPr>
        <w:t>. W</w:t>
      </w:r>
      <w:r w:rsidR="00094224" w:rsidRPr="005762FC">
        <w:rPr>
          <w:rFonts w:ascii="Arial" w:hAnsi="Arial"/>
        </w:rPr>
        <w:t>e</w:t>
      </w:r>
      <w:r w:rsidRPr="005762FC">
        <w:rPr>
          <w:rFonts w:ascii="Arial" w:hAnsi="Arial"/>
        </w:rPr>
        <w:t xml:space="preserve">'ve got to </w:t>
      </w:r>
      <w:r w:rsidR="00094224" w:rsidRPr="005762FC">
        <w:rPr>
          <w:rFonts w:ascii="Arial" w:hAnsi="Arial"/>
        </w:rPr>
        <w:t>get a boat in the water.</w:t>
      </w:r>
    </w:p>
    <w:p w14:paraId="21B54057" w14:textId="77777777" w:rsidR="005E75EC" w:rsidRPr="005762FC" w:rsidRDefault="005E75EC">
      <w:pPr>
        <w:spacing w:after="0"/>
        <w:rPr>
          <w:rFonts w:ascii="Arial" w:hAnsi="Arial"/>
        </w:rPr>
      </w:pPr>
    </w:p>
    <w:p w14:paraId="2FD2D140" w14:textId="77777777" w:rsidR="007204D4" w:rsidRPr="005762FC" w:rsidRDefault="007204D4">
      <w:pPr>
        <w:spacing w:after="0"/>
        <w:rPr>
          <w:rFonts w:ascii="Arial" w:hAnsi="Arial"/>
        </w:rPr>
      </w:pPr>
      <w:r w:rsidRPr="005762FC">
        <w:rPr>
          <w:rFonts w:ascii="Arial" w:hAnsi="Arial"/>
        </w:rPr>
        <w:t>[bell ringing in the background]</w:t>
      </w:r>
    </w:p>
    <w:p w14:paraId="67070791" w14:textId="77777777" w:rsidR="007204D4" w:rsidRPr="005762FC" w:rsidRDefault="007204D4">
      <w:pPr>
        <w:spacing w:after="0"/>
        <w:rPr>
          <w:rFonts w:ascii="Arial" w:hAnsi="Arial"/>
        </w:rPr>
      </w:pPr>
    </w:p>
    <w:p w14:paraId="41722013" w14:textId="11A264E0" w:rsidR="005E75EC" w:rsidRPr="005762FC" w:rsidRDefault="00A5122B">
      <w:pPr>
        <w:spacing w:after="0"/>
        <w:rPr>
          <w:rFonts w:ascii="Arial" w:hAnsi="Arial"/>
        </w:rPr>
      </w:pPr>
      <w:r w:rsidRPr="00A5122B">
        <w:rPr>
          <w:rFonts w:ascii="Arial" w:hAnsi="Arial"/>
          <w:b/>
          <w:bCs/>
        </w:rPr>
        <w:t>Nikka:</w:t>
      </w:r>
      <w:r w:rsidR="007204D4" w:rsidRPr="005762FC">
        <w:rPr>
          <w:rFonts w:ascii="Arial" w:hAnsi="Arial"/>
        </w:rPr>
        <w:t xml:space="preserve"> </w:t>
      </w:r>
      <w:r w:rsidR="00094224" w:rsidRPr="005762FC">
        <w:rPr>
          <w:rFonts w:ascii="Arial" w:hAnsi="Arial"/>
        </w:rPr>
        <w:t xml:space="preserve">As the </w:t>
      </w:r>
      <w:r w:rsidR="00A074F8" w:rsidRPr="005762FC">
        <w:rPr>
          <w:rFonts w:ascii="Arial" w:hAnsi="Arial"/>
        </w:rPr>
        <w:t>Thunder</w:t>
      </w:r>
      <w:r w:rsidR="00094224" w:rsidRPr="005762FC">
        <w:rPr>
          <w:rFonts w:ascii="Arial" w:hAnsi="Arial"/>
        </w:rPr>
        <w:t xml:space="preserve"> starts listing, Peter surveys the weather, and it's calm as can be. There's hardly any waves</w:t>
      </w:r>
      <w:r w:rsidR="007204D4" w:rsidRPr="005762FC">
        <w:rPr>
          <w:rFonts w:ascii="Arial" w:hAnsi="Arial"/>
        </w:rPr>
        <w:t xml:space="preserve">, </w:t>
      </w:r>
      <w:r w:rsidR="00094224" w:rsidRPr="005762FC">
        <w:rPr>
          <w:rFonts w:ascii="Arial" w:hAnsi="Arial"/>
        </w:rPr>
        <w:t>there's hardly any wind</w:t>
      </w:r>
      <w:r w:rsidR="007204D4" w:rsidRPr="005762FC">
        <w:rPr>
          <w:rFonts w:ascii="Arial" w:hAnsi="Arial"/>
        </w:rPr>
        <w:t xml:space="preserve">, </w:t>
      </w:r>
      <w:r w:rsidR="00094224" w:rsidRPr="005762FC">
        <w:rPr>
          <w:rFonts w:ascii="Arial" w:hAnsi="Arial"/>
        </w:rPr>
        <w:t>and the ocean is really deep at this point. So</w:t>
      </w:r>
      <w:r w:rsidR="007204D4" w:rsidRPr="005762FC">
        <w:rPr>
          <w:rFonts w:ascii="Arial" w:hAnsi="Arial"/>
        </w:rPr>
        <w:t xml:space="preserve">, </w:t>
      </w:r>
      <w:r w:rsidR="00094224" w:rsidRPr="005762FC">
        <w:rPr>
          <w:rFonts w:ascii="Arial" w:hAnsi="Arial"/>
        </w:rPr>
        <w:t>it's impossible that they hit something</w:t>
      </w:r>
      <w:r w:rsidR="007204D4" w:rsidRPr="005762FC">
        <w:rPr>
          <w:rFonts w:ascii="Arial" w:hAnsi="Arial"/>
        </w:rPr>
        <w:t>.</w:t>
      </w:r>
    </w:p>
    <w:p w14:paraId="524543E8" w14:textId="77777777" w:rsidR="005E75EC" w:rsidRPr="005762FC" w:rsidRDefault="005E75EC">
      <w:pPr>
        <w:spacing w:after="0"/>
        <w:rPr>
          <w:rFonts w:ascii="Arial" w:hAnsi="Arial"/>
        </w:rPr>
      </w:pPr>
    </w:p>
    <w:p w14:paraId="17903F0D" w14:textId="6C31D896" w:rsidR="00B65CD1" w:rsidRPr="005762FC" w:rsidRDefault="00A5122B">
      <w:pPr>
        <w:spacing w:after="0"/>
        <w:rPr>
          <w:rFonts w:ascii="Arial" w:hAnsi="Arial"/>
        </w:rPr>
      </w:pPr>
      <w:r w:rsidRPr="00A5122B">
        <w:rPr>
          <w:rFonts w:ascii="Arial" w:hAnsi="Arial"/>
          <w:b/>
          <w:bCs/>
        </w:rPr>
        <w:t>Peter:</w:t>
      </w:r>
      <w:r w:rsidR="007204D4" w:rsidRPr="005762FC">
        <w:rPr>
          <w:rFonts w:ascii="Arial" w:hAnsi="Arial"/>
        </w:rPr>
        <w:t xml:space="preserve"> </w:t>
      </w:r>
      <w:r w:rsidR="00094224" w:rsidRPr="005762FC">
        <w:rPr>
          <w:rFonts w:ascii="Arial" w:hAnsi="Arial"/>
        </w:rPr>
        <w:t>I</w:t>
      </w:r>
      <w:r w:rsidR="00DF3BD3">
        <w:rPr>
          <w:rFonts w:ascii="Arial" w:hAnsi="Arial"/>
        </w:rPr>
        <w:t>'m</w:t>
      </w:r>
      <w:r w:rsidR="00094224" w:rsidRPr="005762FC">
        <w:rPr>
          <w:rFonts w:ascii="Arial" w:hAnsi="Arial"/>
        </w:rPr>
        <w:t xml:space="preserve"> immediately skeptical</w:t>
      </w:r>
      <w:r w:rsidR="007204D4" w:rsidRPr="005762FC">
        <w:rPr>
          <w:rFonts w:ascii="Arial" w:hAnsi="Arial"/>
        </w:rPr>
        <w:t xml:space="preserve">. </w:t>
      </w:r>
      <w:r w:rsidR="00094224" w:rsidRPr="005762FC">
        <w:rPr>
          <w:rFonts w:ascii="Arial" w:hAnsi="Arial"/>
        </w:rPr>
        <w:t>I see that some of the Indonesian crew are going down the rope ladder into the life</w:t>
      </w:r>
      <w:r w:rsidR="003B7E6D">
        <w:rPr>
          <w:rFonts w:ascii="Arial" w:hAnsi="Arial"/>
        </w:rPr>
        <w:t xml:space="preserve"> </w:t>
      </w:r>
      <w:r w:rsidR="00094224" w:rsidRPr="005762FC">
        <w:rPr>
          <w:rFonts w:ascii="Arial" w:hAnsi="Arial"/>
        </w:rPr>
        <w:t>raft</w:t>
      </w:r>
      <w:r w:rsidR="007204D4" w:rsidRPr="005762FC">
        <w:rPr>
          <w:rFonts w:ascii="Arial" w:hAnsi="Arial"/>
        </w:rPr>
        <w:t xml:space="preserve">. They're </w:t>
      </w:r>
      <w:r w:rsidR="00094224" w:rsidRPr="005762FC">
        <w:rPr>
          <w:rFonts w:ascii="Arial" w:hAnsi="Arial"/>
        </w:rPr>
        <w:t xml:space="preserve">clearly abandoning ship. </w:t>
      </w:r>
    </w:p>
    <w:p w14:paraId="1DB7E537" w14:textId="77777777" w:rsidR="00B65CD1" w:rsidRPr="005762FC" w:rsidRDefault="00B65CD1">
      <w:pPr>
        <w:spacing w:after="0"/>
        <w:rPr>
          <w:rFonts w:ascii="Arial" w:hAnsi="Arial"/>
        </w:rPr>
      </w:pPr>
    </w:p>
    <w:p w14:paraId="3B7F66BF" w14:textId="77777777" w:rsidR="00B65CD1" w:rsidRPr="005762FC" w:rsidRDefault="00B65CD1">
      <w:pPr>
        <w:spacing w:after="0"/>
        <w:rPr>
          <w:rFonts w:ascii="Arial" w:hAnsi="Arial"/>
        </w:rPr>
      </w:pPr>
      <w:r w:rsidRPr="005762FC">
        <w:rPr>
          <w:rFonts w:ascii="Arial" w:hAnsi="Arial"/>
        </w:rPr>
        <w:t>[crew on radio]</w:t>
      </w:r>
    </w:p>
    <w:p w14:paraId="0199A06D" w14:textId="77777777" w:rsidR="00B65CD1" w:rsidRPr="005762FC" w:rsidRDefault="00B65CD1">
      <w:pPr>
        <w:spacing w:after="0"/>
        <w:rPr>
          <w:rFonts w:ascii="Arial" w:hAnsi="Arial"/>
        </w:rPr>
      </w:pPr>
    </w:p>
    <w:p w14:paraId="47712FD7" w14:textId="2587C695" w:rsidR="00B65CD1" w:rsidRPr="005762FC" w:rsidRDefault="00B65CD1">
      <w:pPr>
        <w:spacing w:after="0"/>
        <w:rPr>
          <w:rFonts w:ascii="Arial" w:hAnsi="Arial"/>
        </w:rPr>
      </w:pPr>
      <w:r w:rsidRPr="005762FC">
        <w:rPr>
          <w:rFonts w:ascii="Arial" w:hAnsi="Arial"/>
          <w:b/>
          <w:bCs/>
        </w:rPr>
        <w:t xml:space="preserve">Crew: </w:t>
      </w:r>
      <w:r w:rsidRPr="005762FC">
        <w:rPr>
          <w:rFonts w:ascii="Arial" w:hAnsi="Arial"/>
        </w:rPr>
        <w:t xml:space="preserve">We're </w:t>
      </w:r>
      <w:r w:rsidR="00094224" w:rsidRPr="005762FC">
        <w:rPr>
          <w:rFonts w:ascii="Arial" w:hAnsi="Arial"/>
        </w:rPr>
        <w:t xml:space="preserve">not </w:t>
      </w:r>
      <w:r w:rsidRPr="005762FC">
        <w:rPr>
          <w:rFonts w:ascii="Arial" w:hAnsi="Arial"/>
        </w:rPr>
        <w:t>dis</w:t>
      </w:r>
      <w:r w:rsidR="00094224" w:rsidRPr="005762FC">
        <w:rPr>
          <w:rFonts w:ascii="Arial" w:hAnsi="Arial"/>
        </w:rPr>
        <w:t>respecting the law</w:t>
      </w:r>
      <w:r w:rsidRPr="005762FC">
        <w:rPr>
          <w:rFonts w:ascii="Arial" w:hAnsi="Arial"/>
        </w:rPr>
        <w:t>.</w:t>
      </w:r>
    </w:p>
    <w:p w14:paraId="6228DAC9" w14:textId="77777777" w:rsidR="00B65CD1" w:rsidRPr="005762FC" w:rsidRDefault="00B65CD1">
      <w:pPr>
        <w:spacing w:after="0"/>
        <w:rPr>
          <w:rFonts w:ascii="Arial" w:hAnsi="Arial"/>
        </w:rPr>
      </w:pPr>
    </w:p>
    <w:p w14:paraId="27C0412A" w14:textId="08AF8646" w:rsidR="005E75EC" w:rsidRPr="005762FC" w:rsidRDefault="00B65CD1">
      <w:pPr>
        <w:spacing w:after="0"/>
        <w:rPr>
          <w:rFonts w:ascii="Arial" w:hAnsi="Arial"/>
        </w:rPr>
      </w:pPr>
      <w:r w:rsidRPr="005762FC">
        <w:rPr>
          <w:rFonts w:ascii="Arial" w:hAnsi="Arial"/>
          <w:b/>
          <w:bCs/>
        </w:rPr>
        <w:t xml:space="preserve">Crew: </w:t>
      </w:r>
      <w:r w:rsidRPr="005762FC">
        <w:rPr>
          <w:rFonts w:ascii="Arial" w:hAnsi="Arial"/>
        </w:rPr>
        <w:t xml:space="preserve">Oh, come on. Tell them </w:t>
      </w:r>
      <w:r w:rsidR="00094224" w:rsidRPr="005762FC">
        <w:rPr>
          <w:rFonts w:ascii="Arial" w:hAnsi="Arial"/>
        </w:rPr>
        <w:t xml:space="preserve">where they all seem </w:t>
      </w:r>
      <w:r w:rsidR="00691931" w:rsidRPr="00691931">
        <w:rPr>
          <w:rFonts w:ascii="Arial" w:hAnsi="Arial"/>
        </w:rPr>
        <w:t>[unintelligible 00:35:54]</w:t>
      </w:r>
      <w:r w:rsidR="00094224" w:rsidRPr="005762FC">
        <w:rPr>
          <w:rFonts w:ascii="Arial" w:hAnsi="Arial"/>
        </w:rPr>
        <w:t>, we're dealing with this the safest way possible</w:t>
      </w:r>
      <w:r w:rsidRPr="005762FC">
        <w:rPr>
          <w:rFonts w:ascii="Arial" w:hAnsi="Arial"/>
        </w:rPr>
        <w:t xml:space="preserve">, </w:t>
      </w:r>
      <w:r w:rsidR="00850CE3">
        <w:rPr>
          <w:rFonts w:ascii="Arial" w:hAnsi="Arial"/>
        </w:rPr>
        <w:t xml:space="preserve">tell him </w:t>
      </w:r>
      <w:r w:rsidR="00094224" w:rsidRPr="005762FC">
        <w:rPr>
          <w:rFonts w:ascii="Arial" w:hAnsi="Arial"/>
        </w:rPr>
        <w:t>to take care of a sinking ship.</w:t>
      </w:r>
    </w:p>
    <w:p w14:paraId="1590BAC2" w14:textId="77777777" w:rsidR="005E75EC" w:rsidRPr="005762FC" w:rsidRDefault="005E75EC">
      <w:pPr>
        <w:spacing w:after="0"/>
        <w:rPr>
          <w:rFonts w:ascii="Arial" w:hAnsi="Arial"/>
        </w:rPr>
      </w:pPr>
    </w:p>
    <w:p w14:paraId="4F7D234A" w14:textId="77777777" w:rsidR="00B65CD1" w:rsidRPr="005762FC" w:rsidRDefault="00B65CD1">
      <w:pPr>
        <w:spacing w:after="0"/>
        <w:rPr>
          <w:rFonts w:ascii="Arial" w:hAnsi="Arial"/>
        </w:rPr>
      </w:pPr>
      <w:r w:rsidRPr="005762FC">
        <w:rPr>
          <w:rFonts w:ascii="Arial" w:hAnsi="Arial"/>
          <w:b/>
          <w:bCs/>
        </w:rPr>
        <w:t xml:space="preserve">Crew: </w:t>
      </w:r>
      <w:r w:rsidRPr="005762FC">
        <w:rPr>
          <w:rFonts w:ascii="Arial" w:hAnsi="Arial"/>
        </w:rPr>
        <w:t>[Spanish language]</w:t>
      </w:r>
    </w:p>
    <w:p w14:paraId="6BCB5C45" w14:textId="77777777" w:rsidR="00B65CD1" w:rsidRPr="005762FC" w:rsidRDefault="00B65CD1">
      <w:pPr>
        <w:spacing w:after="0"/>
        <w:rPr>
          <w:rFonts w:ascii="Arial" w:hAnsi="Arial"/>
        </w:rPr>
      </w:pPr>
    </w:p>
    <w:p w14:paraId="3D08DA4B" w14:textId="4E1EA487" w:rsidR="005E75EC" w:rsidRPr="005762FC" w:rsidRDefault="00A5122B">
      <w:pPr>
        <w:spacing w:after="0"/>
        <w:rPr>
          <w:rFonts w:ascii="Arial" w:hAnsi="Arial"/>
        </w:rPr>
      </w:pPr>
      <w:r w:rsidRPr="00A5122B">
        <w:rPr>
          <w:rFonts w:ascii="Arial" w:hAnsi="Arial"/>
          <w:b/>
          <w:bCs/>
        </w:rPr>
        <w:t>Peter:</w:t>
      </w:r>
      <w:r w:rsidR="00B65CD1" w:rsidRPr="005762FC">
        <w:rPr>
          <w:rFonts w:ascii="Arial" w:hAnsi="Arial"/>
        </w:rPr>
        <w:t xml:space="preserve"> T</w:t>
      </w:r>
      <w:r w:rsidR="00094224" w:rsidRPr="005762FC">
        <w:rPr>
          <w:rFonts w:ascii="Arial" w:hAnsi="Arial"/>
        </w:rPr>
        <w:t xml:space="preserve">he captain of the </w:t>
      </w:r>
      <w:r w:rsidR="00A074F8" w:rsidRPr="005762FC">
        <w:rPr>
          <w:rFonts w:ascii="Arial" w:hAnsi="Arial"/>
        </w:rPr>
        <w:t>Thunder</w:t>
      </w:r>
      <w:r w:rsidR="00094224" w:rsidRPr="005762FC">
        <w:rPr>
          <w:rFonts w:ascii="Arial" w:hAnsi="Arial"/>
        </w:rPr>
        <w:t xml:space="preserve"> has </w:t>
      </w:r>
      <w:r w:rsidR="00E84374">
        <w:rPr>
          <w:rFonts w:ascii="Arial" w:hAnsi="Arial"/>
        </w:rPr>
        <w:t xml:space="preserve">set </w:t>
      </w:r>
      <w:r w:rsidR="00094224" w:rsidRPr="005762FC">
        <w:rPr>
          <w:rFonts w:ascii="Arial" w:hAnsi="Arial"/>
        </w:rPr>
        <w:t xml:space="preserve">his crew adrift, but he's </w:t>
      </w:r>
      <w:r w:rsidR="00B65CD1" w:rsidRPr="005762FC">
        <w:rPr>
          <w:rFonts w:ascii="Arial" w:hAnsi="Arial"/>
        </w:rPr>
        <w:t>de</w:t>
      </w:r>
      <w:r w:rsidR="00094224" w:rsidRPr="005762FC">
        <w:rPr>
          <w:rFonts w:ascii="Arial" w:hAnsi="Arial"/>
        </w:rPr>
        <w:t xml:space="preserve">laying abandoning the ship himself. Very, very strange behavior for somebody who wants to be rescued. Once I see the water reach the hauling area on the </w:t>
      </w:r>
      <w:r w:rsidR="00A074F8" w:rsidRPr="005762FC">
        <w:rPr>
          <w:rFonts w:ascii="Arial" w:hAnsi="Arial"/>
        </w:rPr>
        <w:t>Thunder</w:t>
      </w:r>
      <w:r w:rsidR="00094224" w:rsidRPr="005762FC">
        <w:rPr>
          <w:rFonts w:ascii="Arial" w:hAnsi="Arial"/>
        </w:rPr>
        <w:t>, I know that the vessel for certain is going to sink.</w:t>
      </w:r>
    </w:p>
    <w:p w14:paraId="17AB41D2" w14:textId="77777777" w:rsidR="005E75EC" w:rsidRPr="005762FC" w:rsidRDefault="005E75EC">
      <w:pPr>
        <w:spacing w:after="0"/>
        <w:rPr>
          <w:rFonts w:ascii="Arial" w:hAnsi="Arial"/>
        </w:rPr>
      </w:pPr>
    </w:p>
    <w:p w14:paraId="42AFB22C" w14:textId="280AB764" w:rsidR="005740C3" w:rsidRPr="005762FC" w:rsidRDefault="00094224">
      <w:pPr>
        <w:spacing w:after="0"/>
        <w:rPr>
          <w:rFonts w:ascii="Arial" w:hAnsi="Arial"/>
        </w:rPr>
      </w:pPr>
      <w:r w:rsidRPr="005762FC">
        <w:rPr>
          <w:rFonts w:ascii="Arial" w:hAnsi="Arial"/>
        </w:rPr>
        <w:t xml:space="preserve">I suspect that the </w:t>
      </w:r>
      <w:r w:rsidR="00A074F8" w:rsidRPr="005762FC">
        <w:rPr>
          <w:rFonts w:ascii="Arial" w:hAnsi="Arial"/>
        </w:rPr>
        <w:t>Thunder</w:t>
      </w:r>
      <w:r w:rsidRPr="005762FC">
        <w:rPr>
          <w:rFonts w:ascii="Arial" w:hAnsi="Arial"/>
        </w:rPr>
        <w:t xml:space="preserve"> </w:t>
      </w:r>
      <w:r w:rsidR="0081450B" w:rsidRPr="005762FC">
        <w:rPr>
          <w:rFonts w:ascii="Arial" w:hAnsi="Arial"/>
        </w:rPr>
        <w:t xml:space="preserve">captain </w:t>
      </w:r>
      <w:r w:rsidRPr="005762FC">
        <w:rPr>
          <w:rFonts w:ascii="Arial" w:hAnsi="Arial"/>
        </w:rPr>
        <w:t xml:space="preserve">refuses to leave the boat because </w:t>
      </w:r>
      <w:r w:rsidR="005740C3" w:rsidRPr="005762FC">
        <w:rPr>
          <w:rFonts w:ascii="Arial" w:hAnsi="Arial"/>
        </w:rPr>
        <w:t xml:space="preserve">he's </w:t>
      </w:r>
      <w:r w:rsidRPr="005762FC">
        <w:rPr>
          <w:rFonts w:ascii="Arial" w:hAnsi="Arial"/>
        </w:rPr>
        <w:t xml:space="preserve">probably sinking his own ship. </w:t>
      </w:r>
    </w:p>
    <w:p w14:paraId="34EEF8DC" w14:textId="77777777" w:rsidR="005740C3" w:rsidRPr="005762FC" w:rsidRDefault="005740C3">
      <w:pPr>
        <w:spacing w:after="0"/>
        <w:rPr>
          <w:rFonts w:ascii="Arial" w:hAnsi="Arial"/>
        </w:rPr>
      </w:pPr>
    </w:p>
    <w:p w14:paraId="41857FED" w14:textId="77777777" w:rsidR="005740C3" w:rsidRPr="005762FC" w:rsidRDefault="005740C3">
      <w:pPr>
        <w:spacing w:after="0"/>
        <w:rPr>
          <w:rFonts w:ascii="Arial" w:hAnsi="Arial"/>
        </w:rPr>
      </w:pPr>
      <w:r w:rsidRPr="005762FC">
        <w:rPr>
          <w:rFonts w:ascii="Arial" w:hAnsi="Arial"/>
          <w:b/>
          <w:bCs/>
        </w:rPr>
        <w:t xml:space="preserve">Crew: </w:t>
      </w:r>
      <w:r w:rsidR="00094224" w:rsidRPr="005762FC">
        <w:rPr>
          <w:rFonts w:ascii="Arial" w:hAnsi="Arial"/>
        </w:rPr>
        <w:t>Yeah</w:t>
      </w:r>
      <w:r w:rsidRPr="005762FC">
        <w:rPr>
          <w:rFonts w:ascii="Arial" w:hAnsi="Arial"/>
        </w:rPr>
        <w:t>.</w:t>
      </w:r>
    </w:p>
    <w:p w14:paraId="69471E53" w14:textId="77777777" w:rsidR="005740C3" w:rsidRPr="005762FC" w:rsidRDefault="005740C3">
      <w:pPr>
        <w:spacing w:after="0"/>
        <w:rPr>
          <w:rFonts w:ascii="Arial" w:hAnsi="Arial"/>
        </w:rPr>
      </w:pPr>
    </w:p>
    <w:p w14:paraId="1EE2D9CD" w14:textId="19E3F8B4" w:rsidR="005740C3" w:rsidRPr="005762FC" w:rsidRDefault="00A5122B">
      <w:pPr>
        <w:spacing w:after="0"/>
        <w:rPr>
          <w:rFonts w:ascii="Arial" w:hAnsi="Arial"/>
        </w:rPr>
      </w:pPr>
      <w:r w:rsidRPr="00A5122B">
        <w:rPr>
          <w:rFonts w:ascii="Arial" w:hAnsi="Arial"/>
          <w:b/>
          <w:bCs/>
        </w:rPr>
        <w:t>Peter:</w:t>
      </w:r>
      <w:r w:rsidR="005740C3" w:rsidRPr="005762FC">
        <w:rPr>
          <w:rFonts w:ascii="Arial" w:hAnsi="Arial"/>
        </w:rPr>
        <w:t xml:space="preserve"> T</w:t>
      </w:r>
      <w:r w:rsidR="00094224" w:rsidRPr="005762FC">
        <w:rPr>
          <w:rFonts w:ascii="Arial" w:hAnsi="Arial"/>
        </w:rPr>
        <w:t>hey don't want anybody to get the boat</w:t>
      </w:r>
      <w:r w:rsidR="005740C3" w:rsidRPr="005762FC">
        <w:rPr>
          <w:rFonts w:ascii="Arial" w:hAnsi="Arial"/>
        </w:rPr>
        <w:t xml:space="preserve">, the boat's </w:t>
      </w:r>
      <w:r w:rsidR="00094224" w:rsidRPr="005762FC">
        <w:rPr>
          <w:rFonts w:ascii="Arial" w:hAnsi="Arial"/>
        </w:rPr>
        <w:t>evidence</w:t>
      </w:r>
      <w:r w:rsidR="005740C3" w:rsidRPr="005762FC">
        <w:rPr>
          <w:rFonts w:ascii="Arial" w:hAnsi="Arial"/>
        </w:rPr>
        <w:t>, a</w:t>
      </w:r>
      <w:r w:rsidR="00094224" w:rsidRPr="005762FC">
        <w:rPr>
          <w:rFonts w:ascii="Arial" w:hAnsi="Arial"/>
        </w:rPr>
        <w:t>nd he wants to ensure that the vessel will actually sink before disembarking</w:t>
      </w:r>
      <w:r w:rsidR="005740C3" w:rsidRPr="005762FC">
        <w:rPr>
          <w:rFonts w:ascii="Arial" w:hAnsi="Arial"/>
        </w:rPr>
        <w:t xml:space="preserve">. </w:t>
      </w:r>
    </w:p>
    <w:p w14:paraId="522E8F21" w14:textId="77777777" w:rsidR="005740C3" w:rsidRPr="005762FC" w:rsidRDefault="005740C3">
      <w:pPr>
        <w:spacing w:after="0"/>
        <w:rPr>
          <w:rFonts w:ascii="Arial" w:hAnsi="Arial"/>
          <w:b/>
          <w:bCs/>
        </w:rPr>
      </w:pPr>
    </w:p>
    <w:p w14:paraId="64CF6C72" w14:textId="571B207C" w:rsidR="005E75EC" w:rsidRPr="005762FC" w:rsidRDefault="005740C3">
      <w:pPr>
        <w:spacing w:after="0"/>
        <w:rPr>
          <w:rFonts w:ascii="Arial" w:hAnsi="Arial"/>
        </w:rPr>
      </w:pPr>
      <w:r w:rsidRPr="005762FC">
        <w:rPr>
          <w:rFonts w:ascii="Arial" w:hAnsi="Arial"/>
          <w:b/>
          <w:bCs/>
        </w:rPr>
        <w:t xml:space="preserve">Crew: </w:t>
      </w:r>
      <w:r w:rsidRPr="005762FC">
        <w:rPr>
          <w:rFonts w:ascii="Arial" w:hAnsi="Arial"/>
        </w:rPr>
        <w:t>T</w:t>
      </w:r>
      <w:r w:rsidR="00094224" w:rsidRPr="005762FC">
        <w:rPr>
          <w:rFonts w:ascii="Arial" w:hAnsi="Arial"/>
        </w:rPr>
        <w:t xml:space="preserve">his </w:t>
      </w:r>
      <w:r w:rsidRPr="005762FC">
        <w:rPr>
          <w:rFonts w:ascii="Arial" w:hAnsi="Arial"/>
        </w:rPr>
        <w:t xml:space="preserve">is a </w:t>
      </w:r>
      <w:r w:rsidR="00094224" w:rsidRPr="005762FC">
        <w:rPr>
          <w:rFonts w:ascii="Arial" w:hAnsi="Arial"/>
        </w:rPr>
        <w:t>real desperate move, no matter how you</w:t>
      </w:r>
      <w:r w:rsidR="00905EFB">
        <w:rPr>
          <w:rFonts w:ascii="Arial" w:hAnsi="Arial"/>
        </w:rPr>
        <w:t>'re</w:t>
      </w:r>
      <w:r w:rsidR="00094224" w:rsidRPr="005762FC">
        <w:rPr>
          <w:rFonts w:ascii="Arial" w:hAnsi="Arial"/>
        </w:rPr>
        <w:t xml:space="preserve"> look</w:t>
      </w:r>
      <w:r w:rsidR="00905EFB">
        <w:rPr>
          <w:rFonts w:ascii="Arial" w:hAnsi="Arial"/>
        </w:rPr>
        <w:t>ing</w:t>
      </w:r>
      <w:r w:rsidR="00094224" w:rsidRPr="005762FC">
        <w:rPr>
          <w:rFonts w:ascii="Arial" w:hAnsi="Arial"/>
        </w:rPr>
        <w:t xml:space="preserve"> at it.</w:t>
      </w:r>
    </w:p>
    <w:p w14:paraId="04803C6A" w14:textId="77777777" w:rsidR="005E75EC" w:rsidRPr="005762FC" w:rsidRDefault="005E75EC">
      <w:pPr>
        <w:spacing w:after="0"/>
        <w:rPr>
          <w:rFonts w:ascii="Arial" w:hAnsi="Arial"/>
        </w:rPr>
      </w:pPr>
    </w:p>
    <w:p w14:paraId="469A70AB" w14:textId="67ABC4EF" w:rsidR="005E75EC" w:rsidRPr="005762FC" w:rsidRDefault="00A5122B">
      <w:pPr>
        <w:spacing w:after="0"/>
        <w:rPr>
          <w:rFonts w:ascii="Arial" w:hAnsi="Arial"/>
        </w:rPr>
      </w:pPr>
      <w:r w:rsidRPr="00A5122B">
        <w:rPr>
          <w:rFonts w:ascii="Arial" w:hAnsi="Arial"/>
          <w:b/>
          <w:bCs/>
        </w:rPr>
        <w:t>Peter:</w:t>
      </w:r>
      <w:r w:rsidR="005740C3" w:rsidRPr="005762FC">
        <w:rPr>
          <w:rFonts w:ascii="Arial" w:hAnsi="Arial"/>
        </w:rPr>
        <w:t xml:space="preserve"> </w:t>
      </w:r>
      <w:r w:rsidR="00094224" w:rsidRPr="005762FC">
        <w:rPr>
          <w:rFonts w:ascii="Arial" w:hAnsi="Arial"/>
        </w:rPr>
        <w:t>With the ship sinking is all of the potential evidence on board, the toothfish</w:t>
      </w:r>
      <w:r w:rsidR="004119F8">
        <w:rPr>
          <w:rFonts w:ascii="Arial" w:hAnsi="Arial"/>
        </w:rPr>
        <w:t>,</w:t>
      </w:r>
      <w:r w:rsidR="00094224" w:rsidRPr="005762FC">
        <w:rPr>
          <w:rFonts w:ascii="Arial" w:hAnsi="Arial"/>
        </w:rPr>
        <w:t xml:space="preserve"> computer hard drives, nautical charts, all of the things that I hoped we'd be able to present to Interpol</w:t>
      </w:r>
      <w:r w:rsidR="005740C3" w:rsidRPr="005762FC">
        <w:rPr>
          <w:rFonts w:ascii="Arial" w:hAnsi="Arial"/>
        </w:rPr>
        <w:t xml:space="preserve">, </w:t>
      </w:r>
      <w:r w:rsidR="00094224" w:rsidRPr="005762FC">
        <w:rPr>
          <w:rFonts w:ascii="Arial" w:hAnsi="Arial"/>
        </w:rPr>
        <w:t>that we'd be able to present to the authorities and the port of whatever country we would eventually end up in.</w:t>
      </w:r>
    </w:p>
    <w:p w14:paraId="2DE138DF" w14:textId="77777777" w:rsidR="005E75EC" w:rsidRPr="005762FC" w:rsidRDefault="005E75EC">
      <w:pPr>
        <w:spacing w:after="0"/>
        <w:rPr>
          <w:rFonts w:ascii="Arial" w:hAnsi="Arial"/>
        </w:rPr>
      </w:pPr>
    </w:p>
    <w:p w14:paraId="236EA6BF" w14:textId="0DD4FAF1" w:rsidR="007F40C7" w:rsidRPr="005762FC" w:rsidRDefault="007F40C7">
      <w:pPr>
        <w:spacing w:after="0"/>
        <w:rPr>
          <w:rFonts w:ascii="Arial" w:hAnsi="Arial"/>
        </w:rPr>
      </w:pPr>
      <w:r w:rsidRPr="005762FC">
        <w:rPr>
          <w:rFonts w:ascii="Arial" w:hAnsi="Arial"/>
        </w:rPr>
        <w:t xml:space="preserve">Tell </w:t>
      </w:r>
      <w:r w:rsidR="00572679">
        <w:rPr>
          <w:rFonts w:ascii="Arial" w:hAnsi="Arial"/>
        </w:rPr>
        <w:t xml:space="preserve">him to </w:t>
      </w:r>
      <w:r w:rsidRPr="005762FC">
        <w:rPr>
          <w:rFonts w:ascii="Arial" w:hAnsi="Arial"/>
        </w:rPr>
        <w:t xml:space="preserve">get </w:t>
      </w:r>
      <w:r w:rsidR="00094224" w:rsidRPr="005762FC">
        <w:rPr>
          <w:rFonts w:ascii="Arial" w:hAnsi="Arial"/>
        </w:rPr>
        <w:t>the rest of his crew off</w:t>
      </w:r>
      <w:r w:rsidR="00663669">
        <w:rPr>
          <w:rFonts w:ascii="Arial" w:hAnsi="Arial"/>
        </w:rPr>
        <w:t xml:space="preserve"> </w:t>
      </w:r>
      <w:r w:rsidR="00094224" w:rsidRPr="005762FC">
        <w:rPr>
          <w:rFonts w:ascii="Arial" w:hAnsi="Arial"/>
        </w:rPr>
        <w:t xml:space="preserve">so we can take all of them on board. </w:t>
      </w:r>
    </w:p>
    <w:p w14:paraId="7C34BD21" w14:textId="77777777" w:rsidR="007F40C7" w:rsidRPr="005762FC" w:rsidRDefault="007F40C7">
      <w:pPr>
        <w:spacing w:after="0"/>
        <w:rPr>
          <w:rFonts w:ascii="Arial" w:hAnsi="Arial"/>
        </w:rPr>
      </w:pPr>
    </w:p>
    <w:p w14:paraId="47196E2D" w14:textId="77777777" w:rsidR="007F40C7" w:rsidRPr="005762FC" w:rsidRDefault="007F40C7">
      <w:pPr>
        <w:spacing w:after="0"/>
        <w:rPr>
          <w:rFonts w:ascii="Arial" w:hAnsi="Arial"/>
        </w:rPr>
      </w:pPr>
      <w:r w:rsidRPr="005762FC">
        <w:rPr>
          <w:rFonts w:ascii="Arial" w:hAnsi="Arial"/>
          <w:b/>
          <w:bCs/>
        </w:rPr>
        <w:t>Crew:</w:t>
      </w:r>
      <w:r w:rsidRPr="005762FC">
        <w:rPr>
          <w:rFonts w:ascii="Arial" w:hAnsi="Arial"/>
        </w:rPr>
        <w:t xml:space="preserve"> [Spanish language]</w:t>
      </w:r>
    </w:p>
    <w:p w14:paraId="0490BD62" w14:textId="77777777" w:rsidR="007F40C7" w:rsidRPr="005762FC" w:rsidRDefault="007F40C7">
      <w:pPr>
        <w:spacing w:after="0"/>
        <w:rPr>
          <w:rFonts w:ascii="Arial" w:hAnsi="Arial"/>
          <w:b/>
          <w:bCs/>
        </w:rPr>
      </w:pPr>
    </w:p>
    <w:p w14:paraId="344F9A4E" w14:textId="496AC9F5" w:rsidR="005E75EC" w:rsidRPr="005762FC" w:rsidRDefault="00A5122B">
      <w:pPr>
        <w:spacing w:after="0"/>
        <w:rPr>
          <w:rFonts w:ascii="Arial" w:hAnsi="Arial"/>
        </w:rPr>
      </w:pPr>
      <w:r w:rsidRPr="00A5122B">
        <w:rPr>
          <w:rFonts w:ascii="Arial" w:hAnsi="Arial"/>
          <w:b/>
          <w:bCs/>
        </w:rPr>
        <w:t>Peter:</w:t>
      </w:r>
      <w:r w:rsidR="007F40C7" w:rsidRPr="005762FC">
        <w:rPr>
          <w:rFonts w:ascii="Arial" w:hAnsi="Arial"/>
        </w:rPr>
        <w:t xml:space="preserve"> </w:t>
      </w:r>
      <w:r w:rsidR="00094224" w:rsidRPr="005762FC">
        <w:rPr>
          <w:rFonts w:ascii="Arial" w:hAnsi="Arial"/>
        </w:rPr>
        <w:t xml:space="preserve">Tell </w:t>
      </w:r>
      <w:r w:rsidR="00572679">
        <w:rPr>
          <w:rFonts w:ascii="Arial" w:hAnsi="Arial"/>
        </w:rPr>
        <w:t xml:space="preserve">the </w:t>
      </w:r>
      <w:r w:rsidR="00094224" w:rsidRPr="005762FC">
        <w:rPr>
          <w:rFonts w:ascii="Arial" w:hAnsi="Arial"/>
        </w:rPr>
        <w:t>son of a bitch</w:t>
      </w:r>
      <w:r w:rsidR="007F40C7" w:rsidRPr="005762FC">
        <w:rPr>
          <w:rFonts w:ascii="Arial" w:hAnsi="Arial"/>
        </w:rPr>
        <w:t xml:space="preserve">, </w:t>
      </w:r>
      <w:r w:rsidR="00094224" w:rsidRPr="005762FC">
        <w:rPr>
          <w:rFonts w:ascii="Arial" w:hAnsi="Arial"/>
        </w:rPr>
        <w:t>tell him, his crew have attacked my crew</w:t>
      </w:r>
      <w:r w:rsidR="00B320BA">
        <w:rPr>
          <w:rFonts w:ascii="Arial" w:hAnsi="Arial"/>
        </w:rPr>
        <w:t>. W</w:t>
      </w:r>
      <w:r w:rsidR="00094224" w:rsidRPr="005762FC">
        <w:rPr>
          <w:rFonts w:ascii="Arial" w:hAnsi="Arial"/>
        </w:rPr>
        <w:t>e cannot take them on board until I know that all 40 people are on the life rafts.</w:t>
      </w:r>
    </w:p>
    <w:p w14:paraId="6CDF6D43" w14:textId="77777777" w:rsidR="005E75EC" w:rsidRPr="005762FC" w:rsidRDefault="005E75EC">
      <w:pPr>
        <w:spacing w:after="0"/>
        <w:rPr>
          <w:rFonts w:ascii="Arial" w:hAnsi="Arial"/>
        </w:rPr>
      </w:pPr>
    </w:p>
    <w:p w14:paraId="5C223C28" w14:textId="77777777" w:rsidR="007F40C7" w:rsidRPr="005762FC" w:rsidRDefault="007F40C7" w:rsidP="007F40C7">
      <w:pPr>
        <w:spacing w:after="0"/>
        <w:rPr>
          <w:rFonts w:ascii="Arial" w:hAnsi="Arial"/>
        </w:rPr>
      </w:pPr>
      <w:r w:rsidRPr="005762FC">
        <w:rPr>
          <w:rFonts w:ascii="Arial" w:hAnsi="Arial"/>
          <w:b/>
          <w:bCs/>
        </w:rPr>
        <w:t>Crew:</w:t>
      </w:r>
      <w:r w:rsidRPr="005762FC">
        <w:rPr>
          <w:rFonts w:ascii="Arial" w:hAnsi="Arial"/>
        </w:rPr>
        <w:t xml:space="preserve"> [Spanish language]</w:t>
      </w:r>
    </w:p>
    <w:p w14:paraId="22BFADAE" w14:textId="77777777" w:rsidR="007F40C7" w:rsidRPr="005762FC" w:rsidRDefault="007F40C7">
      <w:pPr>
        <w:spacing w:after="0"/>
        <w:rPr>
          <w:rFonts w:ascii="Arial" w:hAnsi="Arial"/>
        </w:rPr>
      </w:pPr>
    </w:p>
    <w:p w14:paraId="526F95C1" w14:textId="4D8D8707" w:rsidR="005E75EC" w:rsidRPr="005762FC" w:rsidRDefault="00A5122B">
      <w:pPr>
        <w:spacing w:after="0"/>
        <w:rPr>
          <w:rFonts w:ascii="Arial" w:hAnsi="Arial"/>
        </w:rPr>
      </w:pPr>
      <w:r w:rsidRPr="00A5122B">
        <w:rPr>
          <w:rFonts w:ascii="Arial" w:hAnsi="Arial"/>
          <w:b/>
          <w:bCs/>
        </w:rPr>
        <w:t>Peter:</w:t>
      </w:r>
      <w:r w:rsidR="007F40C7" w:rsidRPr="005762FC">
        <w:rPr>
          <w:rFonts w:ascii="Arial" w:hAnsi="Arial"/>
        </w:rPr>
        <w:t xml:space="preserve"> </w:t>
      </w:r>
      <w:r w:rsidR="00094224" w:rsidRPr="005762FC">
        <w:rPr>
          <w:rFonts w:ascii="Arial" w:hAnsi="Arial"/>
        </w:rPr>
        <w:t>We can deal with all of this later</w:t>
      </w:r>
      <w:r w:rsidR="007D540D">
        <w:rPr>
          <w:rFonts w:ascii="Arial" w:hAnsi="Arial"/>
        </w:rPr>
        <w:t>. T</w:t>
      </w:r>
      <w:r w:rsidR="00094224" w:rsidRPr="005762FC">
        <w:rPr>
          <w:rFonts w:ascii="Arial" w:hAnsi="Arial"/>
        </w:rPr>
        <w:t>ell him to get off his fucking boat</w:t>
      </w:r>
      <w:r w:rsidR="00A14875">
        <w:rPr>
          <w:rFonts w:ascii="Arial" w:hAnsi="Arial"/>
        </w:rPr>
        <w:t xml:space="preserve"> </w:t>
      </w:r>
      <w:r w:rsidR="00094224" w:rsidRPr="005762FC">
        <w:rPr>
          <w:rFonts w:ascii="Arial" w:hAnsi="Arial"/>
        </w:rPr>
        <w:t xml:space="preserve">so we can take him on board. We're </w:t>
      </w:r>
      <w:r w:rsidR="00CD1F28" w:rsidRPr="005762FC">
        <w:rPr>
          <w:rFonts w:ascii="Arial" w:hAnsi="Arial"/>
        </w:rPr>
        <w:t>going to</w:t>
      </w:r>
      <w:r w:rsidR="00094224" w:rsidRPr="005762FC">
        <w:rPr>
          <w:rFonts w:ascii="Arial" w:hAnsi="Arial"/>
        </w:rPr>
        <w:t xml:space="preserve"> argue about this for an hour while he's </w:t>
      </w:r>
      <w:r w:rsidR="00FE3D19">
        <w:rPr>
          <w:rFonts w:ascii="Arial" w:hAnsi="Arial"/>
        </w:rPr>
        <w:t>sinking</w:t>
      </w:r>
      <w:r w:rsidR="002D0DFF">
        <w:rPr>
          <w:rFonts w:ascii="Arial" w:hAnsi="Arial"/>
        </w:rPr>
        <w:t>.</w:t>
      </w:r>
    </w:p>
    <w:p w14:paraId="1DD0F50B" w14:textId="77777777" w:rsidR="005E75EC" w:rsidRPr="005762FC" w:rsidRDefault="005E75EC">
      <w:pPr>
        <w:spacing w:after="0"/>
        <w:rPr>
          <w:rFonts w:ascii="Arial" w:hAnsi="Arial"/>
        </w:rPr>
      </w:pPr>
    </w:p>
    <w:p w14:paraId="0BE19B35" w14:textId="77777777" w:rsidR="007F40C7" w:rsidRPr="005762FC" w:rsidRDefault="007F40C7" w:rsidP="007F40C7">
      <w:pPr>
        <w:spacing w:after="0"/>
        <w:rPr>
          <w:rFonts w:ascii="Arial" w:hAnsi="Arial"/>
        </w:rPr>
      </w:pPr>
      <w:r w:rsidRPr="005762FC">
        <w:rPr>
          <w:rFonts w:ascii="Arial" w:hAnsi="Arial"/>
          <w:b/>
          <w:bCs/>
        </w:rPr>
        <w:t>Crew:</w:t>
      </w:r>
      <w:r w:rsidRPr="005762FC">
        <w:rPr>
          <w:rFonts w:ascii="Arial" w:hAnsi="Arial"/>
        </w:rPr>
        <w:t xml:space="preserve"> [Spanish language]</w:t>
      </w:r>
    </w:p>
    <w:p w14:paraId="0AB793EC" w14:textId="77777777" w:rsidR="007F40C7" w:rsidRPr="005762FC" w:rsidRDefault="007F40C7">
      <w:pPr>
        <w:spacing w:after="0"/>
        <w:rPr>
          <w:rFonts w:ascii="Arial" w:hAnsi="Arial"/>
        </w:rPr>
      </w:pPr>
    </w:p>
    <w:p w14:paraId="4E32221F" w14:textId="4981F08F" w:rsidR="007F40C7" w:rsidRPr="005762FC" w:rsidRDefault="00A5122B">
      <w:pPr>
        <w:spacing w:after="0"/>
        <w:rPr>
          <w:rFonts w:ascii="Arial" w:hAnsi="Arial"/>
        </w:rPr>
      </w:pPr>
      <w:r w:rsidRPr="00A5122B">
        <w:rPr>
          <w:rFonts w:ascii="Arial" w:hAnsi="Arial"/>
          <w:b/>
          <w:bCs/>
        </w:rPr>
        <w:t>Nikka:</w:t>
      </w:r>
      <w:r w:rsidR="007F40C7" w:rsidRPr="005762FC">
        <w:rPr>
          <w:rFonts w:ascii="Arial" w:hAnsi="Arial"/>
        </w:rPr>
        <w:t xml:space="preserve"> </w:t>
      </w:r>
      <w:r w:rsidR="00094224" w:rsidRPr="005762FC">
        <w:rPr>
          <w:rFonts w:ascii="Arial" w:hAnsi="Arial"/>
        </w:rPr>
        <w:t>But then</w:t>
      </w:r>
      <w:r w:rsidR="002D0DFF">
        <w:rPr>
          <w:rFonts w:ascii="Arial" w:hAnsi="Arial"/>
        </w:rPr>
        <w:t>,</w:t>
      </w:r>
      <w:r w:rsidR="00094224" w:rsidRPr="005762FC">
        <w:rPr>
          <w:rFonts w:ascii="Arial" w:hAnsi="Arial"/>
        </w:rPr>
        <w:t xml:space="preserve"> the captain of the </w:t>
      </w:r>
      <w:r w:rsidR="00A074F8" w:rsidRPr="005762FC">
        <w:rPr>
          <w:rFonts w:ascii="Arial" w:hAnsi="Arial"/>
        </w:rPr>
        <w:t>Thunder</w:t>
      </w:r>
      <w:r w:rsidR="00094224" w:rsidRPr="005762FC">
        <w:rPr>
          <w:rFonts w:ascii="Arial" w:hAnsi="Arial"/>
        </w:rPr>
        <w:t xml:space="preserve"> quickly scrambles down the ladder and jumps into the life raft. </w:t>
      </w:r>
    </w:p>
    <w:p w14:paraId="4F802ED5" w14:textId="77777777" w:rsidR="007F40C7" w:rsidRPr="005762FC" w:rsidRDefault="007F40C7">
      <w:pPr>
        <w:spacing w:after="0"/>
        <w:rPr>
          <w:rFonts w:ascii="Arial" w:hAnsi="Arial"/>
        </w:rPr>
      </w:pPr>
    </w:p>
    <w:p w14:paraId="11FC085B" w14:textId="77777777" w:rsidR="007F40C7" w:rsidRPr="005762FC" w:rsidRDefault="007F40C7">
      <w:pPr>
        <w:spacing w:after="0"/>
        <w:rPr>
          <w:rFonts w:ascii="Arial" w:hAnsi="Arial"/>
        </w:rPr>
      </w:pPr>
      <w:r w:rsidRPr="005762FC">
        <w:rPr>
          <w:rFonts w:ascii="Arial" w:hAnsi="Arial"/>
        </w:rPr>
        <w:t>[indistinctive chatter]</w:t>
      </w:r>
    </w:p>
    <w:p w14:paraId="072C6955" w14:textId="77777777" w:rsidR="007F40C7" w:rsidRPr="005762FC" w:rsidRDefault="007F40C7">
      <w:pPr>
        <w:spacing w:after="0"/>
        <w:rPr>
          <w:rFonts w:ascii="Arial" w:hAnsi="Arial"/>
        </w:rPr>
      </w:pPr>
    </w:p>
    <w:p w14:paraId="745557FF" w14:textId="23A8F91E" w:rsidR="005E75EC" w:rsidRPr="005762FC" w:rsidRDefault="00A5122B">
      <w:pPr>
        <w:spacing w:after="0"/>
        <w:rPr>
          <w:rFonts w:ascii="Arial" w:hAnsi="Arial"/>
        </w:rPr>
      </w:pPr>
      <w:r w:rsidRPr="00A5122B">
        <w:rPr>
          <w:rFonts w:ascii="Arial" w:hAnsi="Arial"/>
          <w:b/>
          <w:bCs/>
        </w:rPr>
        <w:t>Nikka:</w:t>
      </w:r>
      <w:r w:rsidR="001444BB" w:rsidRPr="005762FC">
        <w:rPr>
          <w:rFonts w:ascii="Arial" w:hAnsi="Arial"/>
        </w:rPr>
        <w:t xml:space="preserve"> </w:t>
      </w:r>
      <w:r w:rsidR="00094224" w:rsidRPr="005762FC">
        <w:rPr>
          <w:rFonts w:ascii="Arial" w:hAnsi="Arial"/>
        </w:rPr>
        <w:t>Peter radio</w:t>
      </w:r>
      <w:r w:rsidR="002D0DFF">
        <w:rPr>
          <w:rFonts w:ascii="Arial" w:hAnsi="Arial"/>
        </w:rPr>
        <w:t>s</w:t>
      </w:r>
      <w:r w:rsidR="00094224" w:rsidRPr="005762FC">
        <w:rPr>
          <w:rFonts w:ascii="Arial" w:hAnsi="Arial"/>
        </w:rPr>
        <w:t xml:space="preserve"> </w:t>
      </w:r>
      <w:r w:rsidR="001444BB" w:rsidRPr="005762FC">
        <w:rPr>
          <w:rFonts w:ascii="Arial" w:hAnsi="Arial"/>
        </w:rPr>
        <w:t xml:space="preserve">Sid, </w:t>
      </w:r>
      <w:r w:rsidR="00094224" w:rsidRPr="005762FC">
        <w:rPr>
          <w:rFonts w:ascii="Arial" w:hAnsi="Arial"/>
        </w:rPr>
        <w:t>the captain of his sistership</w:t>
      </w:r>
      <w:r w:rsidR="001444BB" w:rsidRPr="005762FC">
        <w:rPr>
          <w:rFonts w:ascii="Arial" w:hAnsi="Arial"/>
        </w:rPr>
        <w:t>.</w:t>
      </w:r>
    </w:p>
    <w:p w14:paraId="091DC9E6" w14:textId="77777777" w:rsidR="005E75EC" w:rsidRPr="005762FC" w:rsidRDefault="005E75EC">
      <w:pPr>
        <w:spacing w:after="0"/>
        <w:rPr>
          <w:rFonts w:ascii="Arial" w:hAnsi="Arial"/>
        </w:rPr>
      </w:pPr>
    </w:p>
    <w:p w14:paraId="11CC4CC2" w14:textId="27AD487F" w:rsidR="001444BB" w:rsidRPr="005762FC" w:rsidRDefault="00A5122B">
      <w:pPr>
        <w:spacing w:after="0"/>
        <w:rPr>
          <w:rFonts w:ascii="Arial" w:hAnsi="Arial"/>
        </w:rPr>
      </w:pPr>
      <w:r w:rsidRPr="00A5122B">
        <w:rPr>
          <w:rFonts w:ascii="Arial" w:hAnsi="Arial"/>
          <w:b/>
          <w:bCs/>
        </w:rPr>
        <w:t>Peter:</w:t>
      </w:r>
      <w:r w:rsidR="001444BB" w:rsidRPr="005762FC">
        <w:rPr>
          <w:rFonts w:ascii="Arial" w:hAnsi="Arial"/>
        </w:rPr>
        <w:t xml:space="preserve"> Hey, buddy, what </w:t>
      </w:r>
      <w:r w:rsidR="00094224" w:rsidRPr="005762FC">
        <w:rPr>
          <w:rFonts w:ascii="Arial" w:hAnsi="Arial"/>
        </w:rPr>
        <w:t xml:space="preserve">do you think about putting somebody on the </w:t>
      </w:r>
      <w:r w:rsidR="00A074F8" w:rsidRPr="005762FC">
        <w:rPr>
          <w:rFonts w:ascii="Arial" w:hAnsi="Arial"/>
        </w:rPr>
        <w:t>Thunder</w:t>
      </w:r>
      <w:r w:rsidR="00094224" w:rsidRPr="005762FC">
        <w:rPr>
          <w:rFonts w:ascii="Arial" w:hAnsi="Arial"/>
        </w:rPr>
        <w:t xml:space="preserve"> to see if they left any paperwork behind on the bridge? </w:t>
      </w:r>
    </w:p>
    <w:p w14:paraId="2CEC0D27" w14:textId="77777777" w:rsidR="001444BB" w:rsidRPr="005762FC" w:rsidRDefault="001444BB">
      <w:pPr>
        <w:spacing w:after="0"/>
        <w:rPr>
          <w:rFonts w:ascii="Arial" w:hAnsi="Arial"/>
        </w:rPr>
      </w:pPr>
    </w:p>
    <w:p w14:paraId="3BF195FD" w14:textId="3ED7E675" w:rsidR="001444BB" w:rsidRPr="005762FC" w:rsidRDefault="001444BB">
      <w:pPr>
        <w:spacing w:after="0"/>
        <w:rPr>
          <w:rFonts w:ascii="Arial" w:hAnsi="Arial"/>
        </w:rPr>
      </w:pPr>
      <w:r w:rsidRPr="005762FC">
        <w:rPr>
          <w:rFonts w:ascii="Arial" w:hAnsi="Arial"/>
          <w:b/>
          <w:bCs/>
        </w:rPr>
        <w:t xml:space="preserve">Sid: </w:t>
      </w:r>
      <w:r w:rsidR="00094224" w:rsidRPr="005762FC">
        <w:rPr>
          <w:rFonts w:ascii="Arial" w:hAnsi="Arial"/>
        </w:rPr>
        <w:t>I think that's a great</w:t>
      </w:r>
      <w:r w:rsidRPr="005762FC">
        <w:rPr>
          <w:rFonts w:ascii="Arial" w:hAnsi="Arial"/>
        </w:rPr>
        <w:t xml:space="preserve"> </w:t>
      </w:r>
      <w:r w:rsidR="00094224" w:rsidRPr="005762FC">
        <w:rPr>
          <w:rFonts w:ascii="Arial" w:hAnsi="Arial"/>
        </w:rPr>
        <w:t xml:space="preserve">idea </w:t>
      </w:r>
      <w:r w:rsidR="002D0DFF">
        <w:rPr>
          <w:rFonts w:ascii="Arial" w:hAnsi="Arial"/>
        </w:rPr>
        <w:t xml:space="preserve">before she lists </w:t>
      </w:r>
      <w:r w:rsidR="00094224" w:rsidRPr="005762FC">
        <w:rPr>
          <w:rFonts w:ascii="Arial" w:hAnsi="Arial"/>
        </w:rPr>
        <w:t xml:space="preserve">any further. </w:t>
      </w:r>
    </w:p>
    <w:p w14:paraId="19F105CF" w14:textId="77777777" w:rsidR="001444BB" w:rsidRPr="005762FC" w:rsidRDefault="001444BB">
      <w:pPr>
        <w:spacing w:after="0"/>
        <w:rPr>
          <w:rFonts w:ascii="Arial" w:hAnsi="Arial"/>
        </w:rPr>
      </w:pPr>
    </w:p>
    <w:p w14:paraId="68948132" w14:textId="7A40BD15" w:rsidR="005E75EC" w:rsidRPr="005762FC" w:rsidRDefault="00A5122B">
      <w:pPr>
        <w:spacing w:after="0"/>
        <w:rPr>
          <w:rFonts w:ascii="Arial" w:hAnsi="Arial"/>
        </w:rPr>
      </w:pPr>
      <w:r w:rsidRPr="00A5122B">
        <w:rPr>
          <w:rFonts w:ascii="Arial" w:hAnsi="Arial"/>
          <w:b/>
          <w:bCs/>
        </w:rPr>
        <w:t>Peter:</w:t>
      </w:r>
      <w:r w:rsidR="001444BB" w:rsidRPr="005762FC">
        <w:rPr>
          <w:rFonts w:ascii="Arial" w:hAnsi="Arial"/>
        </w:rPr>
        <w:t xml:space="preserve"> </w:t>
      </w:r>
      <w:r w:rsidR="00094224" w:rsidRPr="005762FC">
        <w:rPr>
          <w:rFonts w:ascii="Arial" w:hAnsi="Arial"/>
        </w:rPr>
        <w:t>Okay</w:t>
      </w:r>
      <w:r w:rsidR="001444BB" w:rsidRPr="005762FC">
        <w:rPr>
          <w:rFonts w:ascii="Arial" w:hAnsi="Arial"/>
        </w:rPr>
        <w:t>.</w:t>
      </w:r>
    </w:p>
    <w:p w14:paraId="242D4351" w14:textId="77777777" w:rsidR="005E75EC" w:rsidRPr="005762FC" w:rsidRDefault="005E75EC">
      <w:pPr>
        <w:spacing w:after="0"/>
        <w:rPr>
          <w:rFonts w:ascii="Arial" w:hAnsi="Arial"/>
        </w:rPr>
      </w:pPr>
    </w:p>
    <w:p w14:paraId="33F8DEC9" w14:textId="77777777" w:rsidR="0029047D" w:rsidRPr="005762FC" w:rsidRDefault="001444BB">
      <w:pPr>
        <w:spacing w:after="0"/>
        <w:rPr>
          <w:rFonts w:ascii="Arial" w:hAnsi="Arial"/>
        </w:rPr>
      </w:pPr>
      <w:r w:rsidRPr="005762FC">
        <w:rPr>
          <w:rFonts w:ascii="Arial" w:hAnsi="Arial"/>
          <w:b/>
          <w:bCs/>
        </w:rPr>
        <w:t xml:space="preserve">Sid: </w:t>
      </w:r>
      <w:r w:rsidRPr="005762FC">
        <w:rPr>
          <w:rFonts w:ascii="Arial" w:hAnsi="Arial"/>
        </w:rPr>
        <w:t xml:space="preserve">[unintelligible </w:t>
      </w:r>
      <w:r w:rsidR="0029047D" w:rsidRPr="005762FC">
        <w:rPr>
          <w:rFonts w:ascii="Arial" w:hAnsi="Arial"/>
        </w:rPr>
        <w:t>[00:38:10]</w:t>
      </w:r>
    </w:p>
    <w:p w14:paraId="06A132B4" w14:textId="77777777" w:rsidR="0029047D" w:rsidRPr="005762FC" w:rsidRDefault="0029047D">
      <w:pPr>
        <w:spacing w:after="0"/>
        <w:rPr>
          <w:rFonts w:ascii="Arial" w:hAnsi="Arial"/>
        </w:rPr>
      </w:pPr>
    </w:p>
    <w:p w14:paraId="777C4055" w14:textId="050CF8C9" w:rsidR="005E75EC" w:rsidRPr="005762FC" w:rsidRDefault="00A5122B">
      <w:pPr>
        <w:spacing w:after="0"/>
        <w:rPr>
          <w:rFonts w:ascii="Arial" w:hAnsi="Arial"/>
        </w:rPr>
      </w:pPr>
      <w:r w:rsidRPr="00A5122B">
        <w:rPr>
          <w:rFonts w:ascii="Arial" w:hAnsi="Arial"/>
          <w:b/>
          <w:bCs/>
        </w:rPr>
        <w:t>Nikka:</w:t>
      </w:r>
      <w:r w:rsidR="0029047D" w:rsidRPr="005762FC">
        <w:rPr>
          <w:rFonts w:ascii="Arial" w:hAnsi="Arial"/>
        </w:rPr>
        <w:t xml:space="preserve"> </w:t>
      </w:r>
      <w:r w:rsidR="00094224" w:rsidRPr="005762FC">
        <w:rPr>
          <w:rFonts w:ascii="Arial" w:hAnsi="Arial"/>
        </w:rPr>
        <w:t>The chief engineer of the Bob Barker</w:t>
      </w:r>
      <w:r w:rsidR="00081CA6">
        <w:rPr>
          <w:rFonts w:ascii="Arial" w:hAnsi="Arial"/>
        </w:rPr>
        <w:t xml:space="preserve"> </w:t>
      </w:r>
      <w:r w:rsidR="00094224" w:rsidRPr="005762FC">
        <w:rPr>
          <w:rFonts w:ascii="Arial" w:hAnsi="Arial"/>
        </w:rPr>
        <w:t>volunteers to board the sinking ship.</w:t>
      </w:r>
    </w:p>
    <w:p w14:paraId="74BCE8C6" w14:textId="77777777" w:rsidR="005E75EC" w:rsidRPr="005762FC" w:rsidRDefault="005E75EC">
      <w:pPr>
        <w:spacing w:after="0"/>
        <w:rPr>
          <w:rFonts w:ascii="Arial" w:hAnsi="Arial"/>
        </w:rPr>
      </w:pPr>
    </w:p>
    <w:p w14:paraId="59040516" w14:textId="1E2272F1" w:rsidR="0090221D" w:rsidRPr="005762FC" w:rsidRDefault="00A5122B">
      <w:pPr>
        <w:spacing w:after="0"/>
        <w:rPr>
          <w:rFonts w:ascii="Arial" w:hAnsi="Arial"/>
        </w:rPr>
      </w:pPr>
      <w:r w:rsidRPr="00A5122B">
        <w:rPr>
          <w:rFonts w:ascii="Arial" w:hAnsi="Arial"/>
          <w:b/>
          <w:bCs/>
        </w:rPr>
        <w:t>Peter:</w:t>
      </w:r>
      <w:r w:rsidR="0029047D" w:rsidRPr="005762FC">
        <w:rPr>
          <w:rFonts w:ascii="Arial" w:hAnsi="Arial"/>
        </w:rPr>
        <w:t xml:space="preserve"> </w:t>
      </w:r>
      <w:r w:rsidR="00094224" w:rsidRPr="005762FC">
        <w:rPr>
          <w:rFonts w:ascii="Arial" w:hAnsi="Arial"/>
        </w:rPr>
        <w:t>I tell him that it's got to be his choice. I can't order him to do it. But I also know that I'm ultimately responsible for all of these people</w:t>
      </w:r>
      <w:r w:rsidR="0090221D" w:rsidRPr="005762FC">
        <w:rPr>
          <w:rFonts w:ascii="Arial" w:hAnsi="Arial"/>
        </w:rPr>
        <w:t xml:space="preserve">. We're </w:t>
      </w:r>
      <w:r w:rsidR="00094224" w:rsidRPr="005762FC">
        <w:rPr>
          <w:rFonts w:ascii="Arial" w:hAnsi="Arial"/>
        </w:rPr>
        <w:t>so close to getting these guys</w:t>
      </w:r>
      <w:r w:rsidR="0090221D" w:rsidRPr="005762FC">
        <w:rPr>
          <w:rFonts w:ascii="Arial" w:hAnsi="Arial"/>
        </w:rPr>
        <w:t>, a</w:t>
      </w:r>
      <w:r w:rsidR="00094224" w:rsidRPr="005762FC">
        <w:rPr>
          <w:rFonts w:ascii="Arial" w:hAnsi="Arial"/>
        </w:rPr>
        <w:t>nd I can't stomach the idea of seeing all that potential evidence going underneath the surface of the water.</w:t>
      </w:r>
      <w:r w:rsidR="0090221D" w:rsidRPr="005762FC">
        <w:rPr>
          <w:rFonts w:ascii="Arial" w:hAnsi="Arial"/>
        </w:rPr>
        <w:t xml:space="preserve"> </w:t>
      </w:r>
      <w:r w:rsidR="00094224" w:rsidRPr="005762FC">
        <w:rPr>
          <w:rFonts w:ascii="Arial" w:hAnsi="Arial"/>
        </w:rPr>
        <w:t>So</w:t>
      </w:r>
      <w:r w:rsidR="0090221D" w:rsidRPr="005762FC">
        <w:rPr>
          <w:rFonts w:ascii="Arial" w:hAnsi="Arial"/>
        </w:rPr>
        <w:t xml:space="preserve">, </w:t>
      </w:r>
      <w:r w:rsidR="00094224" w:rsidRPr="005762FC">
        <w:rPr>
          <w:rFonts w:ascii="Arial" w:hAnsi="Arial"/>
        </w:rPr>
        <w:t>I'll approve it if he can find two other volunteers</w:t>
      </w:r>
      <w:r w:rsidR="0090221D" w:rsidRPr="005762FC">
        <w:rPr>
          <w:rFonts w:ascii="Arial" w:hAnsi="Arial"/>
        </w:rPr>
        <w:t xml:space="preserve">, </w:t>
      </w:r>
      <w:r w:rsidR="00094224" w:rsidRPr="005762FC">
        <w:rPr>
          <w:rFonts w:ascii="Arial" w:hAnsi="Arial"/>
        </w:rPr>
        <w:t xml:space="preserve">and those other two volunteers come very quickly. </w:t>
      </w:r>
    </w:p>
    <w:p w14:paraId="7043AE4D" w14:textId="77777777" w:rsidR="0090221D" w:rsidRPr="005762FC" w:rsidRDefault="0090221D">
      <w:pPr>
        <w:spacing w:after="0"/>
        <w:rPr>
          <w:rFonts w:ascii="Arial" w:hAnsi="Arial"/>
        </w:rPr>
      </w:pPr>
    </w:p>
    <w:p w14:paraId="0E3AE35A" w14:textId="44137EA8" w:rsidR="005E75EC" w:rsidRPr="005762FC" w:rsidRDefault="00094224">
      <w:pPr>
        <w:spacing w:after="0"/>
        <w:rPr>
          <w:rFonts w:ascii="Arial" w:hAnsi="Arial"/>
        </w:rPr>
      </w:pPr>
      <w:r w:rsidRPr="005762FC">
        <w:rPr>
          <w:rFonts w:ascii="Arial" w:hAnsi="Arial"/>
        </w:rPr>
        <w:t xml:space="preserve">We have to scramble quickly because we don't know how much time we have before the ship sinks. The captain of the </w:t>
      </w:r>
      <w:r w:rsidR="00A074F8" w:rsidRPr="005762FC">
        <w:rPr>
          <w:rFonts w:ascii="Arial" w:hAnsi="Arial"/>
        </w:rPr>
        <w:t>Thunder</w:t>
      </w:r>
      <w:r w:rsidRPr="005762FC">
        <w:rPr>
          <w:rFonts w:ascii="Arial" w:hAnsi="Arial"/>
        </w:rPr>
        <w:t xml:space="preserve"> is now in a life raft. He looks elated to be off. He thinks that he's gotten away with it. And I see that demeanor change very, very quickly as he sees my crew scramble up the pilot ladder onto the side of the ship and getting on board.</w:t>
      </w:r>
    </w:p>
    <w:p w14:paraId="0430AB12" w14:textId="77777777" w:rsidR="005E75EC" w:rsidRPr="005762FC" w:rsidRDefault="005E75EC">
      <w:pPr>
        <w:spacing w:after="0"/>
        <w:rPr>
          <w:rFonts w:ascii="Arial" w:hAnsi="Arial"/>
        </w:rPr>
      </w:pPr>
    </w:p>
    <w:p w14:paraId="5A1F8DEE" w14:textId="7641ADC6" w:rsidR="005E75EC" w:rsidRPr="005762FC" w:rsidRDefault="00A5122B">
      <w:pPr>
        <w:spacing w:after="0"/>
        <w:rPr>
          <w:rFonts w:ascii="Arial" w:hAnsi="Arial"/>
        </w:rPr>
      </w:pPr>
      <w:r w:rsidRPr="00A5122B">
        <w:rPr>
          <w:rFonts w:ascii="Arial" w:hAnsi="Arial"/>
          <w:b/>
          <w:bCs/>
        </w:rPr>
        <w:t>Nikka:</w:t>
      </w:r>
      <w:r w:rsidR="003F7F50" w:rsidRPr="005762FC">
        <w:rPr>
          <w:rFonts w:ascii="Arial" w:hAnsi="Arial"/>
        </w:rPr>
        <w:t xml:space="preserve"> </w:t>
      </w:r>
      <w:r w:rsidR="00094224" w:rsidRPr="005762FC">
        <w:rPr>
          <w:rFonts w:ascii="Arial" w:hAnsi="Arial"/>
        </w:rPr>
        <w:t xml:space="preserve">In his last communication with the volunteers, Peter tells them to radio every </w:t>
      </w:r>
      <w:r w:rsidR="00206940">
        <w:rPr>
          <w:rFonts w:ascii="Arial" w:hAnsi="Arial"/>
        </w:rPr>
        <w:t xml:space="preserve">5 </w:t>
      </w:r>
      <w:r w:rsidR="00094224" w:rsidRPr="005762FC">
        <w:rPr>
          <w:rFonts w:ascii="Arial" w:hAnsi="Arial"/>
        </w:rPr>
        <w:t xml:space="preserve">minutes, and no matter what, get off the sinking </w:t>
      </w:r>
      <w:r w:rsidR="00A074F8" w:rsidRPr="005762FC">
        <w:rPr>
          <w:rFonts w:ascii="Arial" w:hAnsi="Arial"/>
        </w:rPr>
        <w:t>Thunder</w:t>
      </w:r>
      <w:r w:rsidR="00094224" w:rsidRPr="005762FC">
        <w:rPr>
          <w:rFonts w:ascii="Arial" w:hAnsi="Arial"/>
        </w:rPr>
        <w:t xml:space="preserve"> </w:t>
      </w:r>
      <w:r w:rsidR="003F7F50" w:rsidRPr="005762FC">
        <w:rPr>
          <w:rFonts w:ascii="Arial" w:hAnsi="Arial"/>
        </w:rPr>
        <w:t xml:space="preserve">in </w:t>
      </w:r>
      <w:r w:rsidR="00094224" w:rsidRPr="005762FC">
        <w:rPr>
          <w:rFonts w:ascii="Arial" w:hAnsi="Arial"/>
        </w:rPr>
        <w:t>10.</w:t>
      </w:r>
    </w:p>
    <w:p w14:paraId="0794CCBD" w14:textId="77777777" w:rsidR="005E75EC" w:rsidRPr="005762FC" w:rsidRDefault="005E75EC">
      <w:pPr>
        <w:spacing w:after="0"/>
        <w:rPr>
          <w:rFonts w:ascii="Arial" w:hAnsi="Arial"/>
        </w:rPr>
      </w:pPr>
    </w:p>
    <w:p w14:paraId="66A42F77" w14:textId="4E54BCC7" w:rsidR="00CE66DB" w:rsidRPr="005762FC" w:rsidRDefault="00A5122B">
      <w:pPr>
        <w:spacing w:after="0"/>
        <w:rPr>
          <w:rFonts w:ascii="Arial" w:hAnsi="Arial"/>
        </w:rPr>
      </w:pPr>
      <w:r w:rsidRPr="00A5122B">
        <w:rPr>
          <w:rFonts w:ascii="Arial" w:hAnsi="Arial"/>
          <w:b/>
          <w:bCs/>
        </w:rPr>
        <w:t>Peter:</w:t>
      </w:r>
      <w:r w:rsidR="003F7F50" w:rsidRPr="005762FC">
        <w:rPr>
          <w:rFonts w:ascii="Arial" w:hAnsi="Arial"/>
        </w:rPr>
        <w:t xml:space="preserve"> </w:t>
      </w:r>
      <w:r w:rsidR="00094224" w:rsidRPr="005762FC">
        <w:rPr>
          <w:rFonts w:ascii="Arial" w:hAnsi="Arial"/>
        </w:rPr>
        <w:t xml:space="preserve">The reason I choose such a small window is because it's past the point of no return. </w:t>
      </w:r>
      <w:r w:rsidR="0025104C" w:rsidRPr="005762FC">
        <w:rPr>
          <w:rFonts w:ascii="Arial" w:hAnsi="Arial"/>
        </w:rPr>
        <w:t>So</w:t>
      </w:r>
      <w:r w:rsidR="0025104C">
        <w:rPr>
          <w:rFonts w:ascii="Arial" w:hAnsi="Arial"/>
        </w:rPr>
        <w:t>,</w:t>
      </w:r>
      <w:r w:rsidR="00094224" w:rsidRPr="005762FC">
        <w:rPr>
          <w:rFonts w:ascii="Arial" w:hAnsi="Arial"/>
        </w:rPr>
        <w:t xml:space="preserve"> we're running against the clock. It happens almost in the blink of an eye that they're on the deck and then inside the ship that we'd been pursuing for 110 days. And then</w:t>
      </w:r>
      <w:r w:rsidR="00971E26">
        <w:rPr>
          <w:rFonts w:ascii="Arial" w:hAnsi="Arial"/>
        </w:rPr>
        <w:t>,</w:t>
      </w:r>
      <w:r w:rsidR="00094224" w:rsidRPr="005762FC">
        <w:rPr>
          <w:rFonts w:ascii="Arial" w:hAnsi="Arial"/>
        </w:rPr>
        <w:t xml:space="preserve"> we are laying claim on this vessel and anything on board. </w:t>
      </w:r>
    </w:p>
    <w:p w14:paraId="62C7F2D4" w14:textId="77777777" w:rsidR="00CE66DB" w:rsidRPr="005762FC" w:rsidRDefault="00CE66DB">
      <w:pPr>
        <w:spacing w:after="0"/>
        <w:rPr>
          <w:rFonts w:ascii="Arial" w:hAnsi="Arial"/>
        </w:rPr>
      </w:pPr>
    </w:p>
    <w:p w14:paraId="2A51FFF5" w14:textId="5DAEF78C" w:rsidR="00CE66DB" w:rsidRPr="005762FC" w:rsidRDefault="00A5122B">
      <w:pPr>
        <w:spacing w:after="0"/>
        <w:rPr>
          <w:rFonts w:ascii="Arial" w:hAnsi="Arial"/>
        </w:rPr>
      </w:pPr>
      <w:r w:rsidRPr="00A5122B">
        <w:rPr>
          <w:rFonts w:ascii="Arial" w:hAnsi="Arial"/>
          <w:b/>
          <w:bCs/>
        </w:rPr>
        <w:t>Nikka:</w:t>
      </w:r>
      <w:r w:rsidR="00CE66DB" w:rsidRPr="005762FC">
        <w:rPr>
          <w:rFonts w:ascii="Arial" w:hAnsi="Arial"/>
        </w:rPr>
        <w:t xml:space="preserve"> </w:t>
      </w:r>
      <w:r w:rsidR="00094224" w:rsidRPr="005762FC">
        <w:rPr>
          <w:rFonts w:ascii="Arial" w:hAnsi="Arial"/>
        </w:rPr>
        <w:t xml:space="preserve">They've officially become pirates. </w:t>
      </w:r>
    </w:p>
    <w:p w14:paraId="570592C2" w14:textId="77777777" w:rsidR="00CE66DB" w:rsidRPr="005762FC" w:rsidRDefault="00CE66DB">
      <w:pPr>
        <w:spacing w:after="0"/>
        <w:rPr>
          <w:rFonts w:ascii="Arial" w:hAnsi="Arial"/>
        </w:rPr>
      </w:pPr>
    </w:p>
    <w:p w14:paraId="09628937" w14:textId="77777777" w:rsidR="00CE66DB" w:rsidRPr="005762FC" w:rsidRDefault="00CE66DB" w:rsidP="00CE66DB">
      <w:pPr>
        <w:spacing w:after="0"/>
        <w:rPr>
          <w:rFonts w:ascii="Arial" w:hAnsi="Arial"/>
        </w:rPr>
      </w:pPr>
    </w:p>
    <w:p w14:paraId="08219D25" w14:textId="77777777" w:rsidR="00CE66DB" w:rsidRPr="005762FC" w:rsidRDefault="00CE66DB" w:rsidP="00CE66DB">
      <w:pPr>
        <w:spacing w:after="0"/>
        <w:rPr>
          <w:rFonts w:ascii="Arial" w:hAnsi="Arial"/>
        </w:rPr>
      </w:pPr>
      <w:r w:rsidRPr="005762FC">
        <w:rPr>
          <w:rFonts w:ascii="Arial" w:hAnsi="Arial"/>
          <w:b/>
          <w:bCs/>
        </w:rPr>
        <w:t xml:space="preserve">Announcer: </w:t>
      </w:r>
      <w:r w:rsidRPr="005762FC">
        <w:rPr>
          <w:rFonts w:ascii="Arial" w:hAnsi="Arial"/>
        </w:rPr>
        <w:t xml:space="preserve">Yeah, we're badass. </w:t>
      </w:r>
    </w:p>
    <w:p w14:paraId="7B7FFD7B" w14:textId="77777777" w:rsidR="00CE66DB" w:rsidRPr="005762FC" w:rsidRDefault="00CE66DB" w:rsidP="00CE66DB">
      <w:pPr>
        <w:spacing w:after="0"/>
        <w:rPr>
          <w:rFonts w:ascii="Arial" w:hAnsi="Arial"/>
        </w:rPr>
      </w:pPr>
    </w:p>
    <w:p w14:paraId="16D6E966" w14:textId="0C964273" w:rsidR="00CE66DB" w:rsidRPr="005762FC" w:rsidRDefault="00CE66DB" w:rsidP="00CE66DB">
      <w:pPr>
        <w:spacing w:after="0"/>
        <w:rPr>
          <w:rFonts w:ascii="Arial" w:hAnsi="Arial"/>
        </w:rPr>
      </w:pPr>
      <w:r w:rsidRPr="005762FC">
        <w:rPr>
          <w:rFonts w:ascii="Arial" w:hAnsi="Arial"/>
        </w:rPr>
        <w:t xml:space="preserve">[Whale Wars theme] </w:t>
      </w:r>
    </w:p>
    <w:p w14:paraId="573A5C63" w14:textId="77777777" w:rsidR="00CE66DB" w:rsidRPr="005762FC" w:rsidRDefault="00CE66DB">
      <w:pPr>
        <w:spacing w:after="0"/>
        <w:rPr>
          <w:rFonts w:ascii="Arial" w:hAnsi="Arial"/>
        </w:rPr>
      </w:pPr>
    </w:p>
    <w:p w14:paraId="56FA817C" w14:textId="5F0B2A56" w:rsidR="00CE66DB" w:rsidRPr="005762FC" w:rsidRDefault="00CE66DB">
      <w:pPr>
        <w:spacing w:after="0"/>
        <w:rPr>
          <w:rFonts w:ascii="Arial" w:hAnsi="Arial"/>
        </w:rPr>
      </w:pPr>
      <w:r w:rsidRPr="005762FC">
        <w:rPr>
          <w:rFonts w:ascii="Arial" w:hAnsi="Arial"/>
          <w:b/>
          <w:bCs/>
        </w:rPr>
        <w:lastRenderedPageBreak/>
        <w:t xml:space="preserve">Announcer: </w:t>
      </w:r>
      <w:r w:rsidRPr="005762FC">
        <w:rPr>
          <w:rFonts w:ascii="Arial" w:hAnsi="Arial"/>
        </w:rPr>
        <w:t>A</w:t>
      </w:r>
      <w:r w:rsidR="00094224" w:rsidRPr="005762FC">
        <w:rPr>
          <w:rFonts w:ascii="Arial" w:hAnsi="Arial"/>
        </w:rPr>
        <w:t xml:space="preserve">ny </w:t>
      </w:r>
      <w:r w:rsidRPr="005762FC">
        <w:rPr>
          <w:rFonts w:ascii="Arial" w:hAnsi="Arial"/>
        </w:rPr>
        <w:t xml:space="preserve">means </w:t>
      </w:r>
      <w:r w:rsidR="00094224" w:rsidRPr="005762FC">
        <w:rPr>
          <w:rFonts w:ascii="Arial" w:hAnsi="Arial"/>
        </w:rPr>
        <w:t>necessary. We're not protesters. We're pirates.</w:t>
      </w:r>
    </w:p>
    <w:p w14:paraId="1DD0F2FF" w14:textId="77777777" w:rsidR="00CE66DB" w:rsidRPr="005762FC" w:rsidRDefault="00CE66DB">
      <w:pPr>
        <w:spacing w:after="0"/>
        <w:rPr>
          <w:rFonts w:ascii="Arial" w:hAnsi="Arial"/>
        </w:rPr>
      </w:pPr>
    </w:p>
    <w:p w14:paraId="45E9E975" w14:textId="64C9D330" w:rsidR="00CE66DB" w:rsidRPr="005762FC" w:rsidRDefault="00CE66DB">
      <w:pPr>
        <w:spacing w:after="0"/>
        <w:rPr>
          <w:rFonts w:ascii="Arial" w:hAnsi="Arial"/>
        </w:rPr>
      </w:pPr>
      <w:r w:rsidRPr="005762FC">
        <w:rPr>
          <w:rFonts w:ascii="Arial" w:hAnsi="Arial"/>
        </w:rPr>
        <w:t>[upbeat music]</w:t>
      </w:r>
    </w:p>
    <w:p w14:paraId="7F41514B" w14:textId="77777777" w:rsidR="00CE66DB" w:rsidRPr="005762FC" w:rsidRDefault="00CE66DB">
      <w:pPr>
        <w:spacing w:after="0"/>
        <w:rPr>
          <w:rFonts w:ascii="Arial" w:hAnsi="Arial"/>
        </w:rPr>
      </w:pPr>
    </w:p>
    <w:p w14:paraId="3765662A" w14:textId="77777777" w:rsidR="00CE66DB" w:rsidRPr="005762FC" w:rsidRDefault="00CE66DB">
      <w:pPr>
        <w:spacing w:after="0"/>
        <w:rPr>
          <w:rFonts w:ascii="Arial" w:hAnsi="Arial"/>
        </w:rPr>
      </w:pPr>
      <w:r w:rsidRPr="005762FC">
        <w:rPr>
          <w:rFonts w:ascii="Arial" w:hAnsi="Arial"/>
          <w:b/>
          <w:bCs/>
        </w:rPr>
        <w:t xml:space="preserve">Crew: </w:t>
      </w:r>
      <w:r w:rsidR="00094224" w:rsidRPr="005762FC">
        <w:rPr>
          <w:rFonts w:ascii="Arial" w:hAnsi="Arial"/>
        </w:rPr>
        <w:t xml:space="preserve">It's </w:t>
      </w:r>
      <w:r w:rsidRPr="005762FC">
        <w:rPr>
          <w:rFonts w:ascii="Arial" w:hAnsi="Arial"/>
        </w:rPr>
        <w:t xml:space="preserve">going </w:t>
      </w:r>
      <w:r w:rsidR="00094224" w:rsidRPr="005762FC">
        <w:rPr>
          <w:rFonts w:ascii="Arial" w:hAnsi="Arial"/>
        </w:rPr>
        <w:t>down fast.</w:t>
      </w:r>
      <w:r w:rsidRPr="005762FC">
        <w:rPr>
          <w:rFonts w:ascii="Arial" w:hAnsi="Arial"/>
        </w:rPr>
        <w:t xml:space="preserve"> Just g</w:t>
      </w:r>
      <w:r w:rsidR="00094224" w:rsidRPr="005762FC">
        <w:rPr>
          <w:rFonts w:ascii="Arial" w:hAnsi="Arial"/>
        </w:rPr>
        <w:t>ive them another five minutes on</w:t>
      </w:r>
      <w:r w:rsidRPr="005762FC">
        <w:rPr>
          <w:rFonts w:ascii="Arial" w:hAnsi="Arial"/>
        </w:rPr>
        <w:t xml:space="preserve">board, </w:t>
      </w:r>
      <w:r w:rsidR="00094224" w:rsidRPr="005762FC">
        <w:rPr>
          <w:rFonts w:ascii="Arial" w:hAnsi="Arial"/>
        </w:rPr>
        <w:t xml:space="preserve">and let's get these guys </w:t>
      </w:r>
      <w:r w:rsidRPr="005762FC">
        <w:rPr>
          <w:rFonts w:ascii="Arial" w:hAnsi="Arial"/>
        </w:rPr>
        <w:t xml:space="preserve">off. I don’t want them staying </w:t>
      </w:r>
      <w:r w:rsidR="00094224" w:rsidRPr="005762FC">
        <w:rPr>
          <w:rFonts w:ascii="Arial" w:hAnsi="Arial"/>
        </w:rPr>
        <w:t>too long</w:t>
      </w:r>
      <w:r w:rsidRPr="005762FC">
        <w:rPr>
          <w:rFonts w:ascii="Arial" w:hAnsi="Arial"/>
        </w:rPr>
        <w:t>.</w:t>
      </w:r>
    </w:p>
    <w:p w14:paraId="3B68AF08" w14:textId="77777777" w:rsidR="00CE66DB" w:rsidRPr="005762FC" w:rsidRDefault="00CE66DB">
      <w:pPr>
        <w:spacing w:after="0"/>
        <w:rPr>
          <w:rFonts w:ascii="Arial" w:hAnsi="Arial"/>
        </w:rPr>
      </w:pPr>
    </w:p>
    <w:p w14:paraId="79D89FF2" w14:textId="38B81997" w:rsidR="005E75EC" w:rsidRPr="005762FC" w:rsidRDefault="00CE66DB">
      <w:pPr>
        <w:spacing w:after="0"/>
        <w:rPr>
          <w:rFonts w:ascii="Arial" w:hAnsi="Arial"/>
        </w:rPr>
      </w:pPr>
      <w:r w:rsidRPr="005762FC">
        <w:rPr>
          <w:rFonts w:ascii="Arial" w:hAnsi="Arial"/>
          <w:b/>
          <w:bCs/>
        </w:rPr>
        <w:t xml:space="preserve">Crew: </w:t>
      </w:r>
      <w:r w:rsidRPr="005762FC">
        <w:rPr>
          <w:rFonts w:ascii="Arial" w:hAnsi="Arial"/>
        </w:rPr>
        <w:t xml:space="preserve">We're </w:t>
      </w:r>
      <w:r w:rsidR="00094224" w:rsidRPr="005762FC">
        <w:rPr>
          <w:rFonts w:ascii="Arial" w:hAnsi="Arial"/>
        </w:rPr>
        <w:t xml:space="preserve">now </w:t>
      </w:r>
      <w:r w:rsidRPr="005762FC">
        <w:rPr>
          <w:rFonts w:ascii="Arial" w:hAnsi="Arial"/>
        </w:rPr>
        <w:t xml:space="preserve">in </w:t>
      </w:r>
      <w:r w:rsidR="00094224" w:rsidRPr="005762FC">
        <w:rPr>
          <w:rFonts w:ascii="Arial" w:hAnsi="Arial"/>
        </w:rPr>
        <w:t>the bridge</w:t>
      </w:r>
      <w:r w:rsidRPr="005762FC">
        <w:rPr>
          <w:rFonts w:ascii="Arial" w:hAnsi="Arial"/>
        </w:rPr>
        <w:t>, over.</w:t>
      </w:r>
    </w:p>
    <w:p w14:paraId="067D0373" w14:textId="77777777" w:rsidR="005E75EC" w:rsidRPr="005762FC" w:rsidRDefault="005E75EC">
      <w:pPr>
        <w:spacing w:after="0"/>
        <w:rPr>
          <w:rFonts w:ascii="Arial" w:hAnsi="Arial"/>
        </w:rPr>
      </w:pPr>
    </w:p>
    <w:p w14:paraId="1F8490F4" w14:textId="69B063A6" w:rsidR="00CE66DB" w:rsidRPr="005762FC" w:rsidRDefault="00CE66DB">
      <w:pPr>
        <w:spacing w:after="0"/>
        <w:rPr>
          <w:rFonts w:ascii="Arial" w:hAnsi="Arial"/>
        </w:rPr>
      </w:pPr>
      <w:r w:rsidRPr="005762FC">
        <w:rPr>
          <w:rFonts w:ascii="Arial" w:hAnsi="Arial"/>
        </w:rPr>
        <w:t xml:space="preserve">[indistinctive chatter] </w:t>
      </w:r>
    </w:p>
    <w:p w14:paraId="59A7D23E" w14:textId="77777777" w:rsidR="00CE66DB" w:rsidRPr="005762FC" w:rsidRDefault="00CE66DB">
      <w:pPr>
        <w:spacing w:after="0"/>
        <w:rPr>
          <w:rFonts w:ascii="Arial" w:hAnsi="Arial"/>
        </w:rPr>
      </w:pPr>
    </w:p>
    <w:p w14:paraId="501895B0" w14:textId="421C6895" w:rsidR="00CE66DB" w:rsidRPr="005762FC" w:rsidRDefault="00A5122B">
      <w:pPr>
        <w:spacing w:after="0"/>
        <w:rPr>
          <w:rFonts w:ascii="Arial" w:hAnsi="Arial"/>
        </w:rPr>
      </w:pPr>
      <w:r w:rsidRPr="00A5122B">
        <w:rPr>
          <w:rFonts w:ascii="Arial" w:hAnsi="Arial"/>
          <w:b/>
          <w:bCs/>
        </w:rPr>
        <w:t>Peter:</w:t>
      </w:r>
      <w:r w:rsidR="00CE66DB" w:rsidRPr="005762FC">
        <w:rPr>
          <w:rFonts w:ascii="Arial" w:hAnsi="Arial"/>
        </w:rPr>
        <w:t xml:space="preserve"> M</w:t>
      </w:r>
      <w:r w:rsidR="00094224" w:rsidRPr="005762FC">
        <w:rPr>
          <w:rFonts w:ascii="Arial" w:hAnsi="Arial"/>
        </w:rPr>
        <w:t xml:space="preserve">y crew go right for the bridge, that's where they're </w:t>
      </w:r>
      <w:r w:rsidR="00CD1F28" w:rsidRPr="005762FC">
        <w:rPr>
          <w:rFonts w:ascii="Arial" w:hAnsi="Arial"/>
        </w:rPr>
        <w:t>going to</w:t>
      </w:r>
      <w:r w:rsidR="00094224" w:rsidRPr="005762FC">
        <w:rPr>
          <w:rFonts w:ascii="Arial" w:hAnsi="Arial"/>
        </w:rPr>
        <w:t xml:space="preserve"> find nautical charts</w:t>
      </w:r>
      <w:r w:rsidR="00CE66DB" w:rsidRPr="005762FC">
        <w:rPr>
          <w:rFonts w:ascii="Arial" w:hAnsi="Arial"/>
        </w:rPr>
        <w:t xml:space="preserve">, </w:t>
      </w:r>
      <w:r w:rsidR="00094224" w:rsidRPr="005762FC">
        <w:rPr>
          <w:rFonts w:ascii="Arial" w:hAnsi="Arial"/>
        </w:rPr>
        <w:t>computer hard drives</w:t>
      </w:r>
      <w:r w:rsidR="00CE66DB" w:rsidRPr="005762FC">
        <w:rPr>
          <w:rFonts w:ascii="Arial" w:hAnsi="Arial"/>
        </w:rPr>
        <w:t xml:space="preserve">, </w:t>
      </w:r>
      <w:r w:rsidR="00094224" w:rsidRPr="005762FC">
        <w:rPr>
          <w:rFonts w:ascii="Arial" w:hAnsi="Arial"/>
        </w:rPr>
        <w:t>and they basically turn the place upside down</w:t>
      </w:r>
      <w:r w:rsidR="00CE66DB" w:rsidRPr="005762FC">
        <w:rPr>
          <w:rFonts w:ascii="Arial" w:hAnsi="Arial"/>
        </w:rPr>
        <w:t xml:space="preserve">, </w:t>
      </w:r>
      <w:r w:rsidR="00094224" w:rsidRPr="005762FC">
        <w:rPr>
          <w:rFonts w:ascii="Arial" w:hAnsi="Arial"/>
        </w:rPr>
        <w:t xml:space="preserve">trying to grab evidence and stuffing it into big black garbage bags to be brought back to the Bob Barker. </w:t>
      </w:r>
    </w:p>
    <w:p w14:paraId="01283F35" w14:textId="77777777" w:rsidR="00CE66DB" w:rsidRPr="005762FC" w:rsidRDefault="00CE66DB">
      <w:pPr>
        <w:spacing w:after="0"/>
        <w:rPr>
          <w:rFonts w:ascii="Arial" w:hAnsi="Arial"/>
        </w:rPr>
      </w:pPr>
    </w:p>
    <w:p w14:paraId="17DA4A17" w14:textId="77777777" w:rsidR="00CE66DB" w:rsidRPr="005762FC" w:rsidRDefault="00094224">
      <w:pPr>
        <w:spacing w:after="0"/>
        <w:rPr>
          <w:rFonts w:ascii="Arial" w:hAnsi="Arial"/>
        </w:rPr>
      </w:pPr>
      <w:r w:rsidRPr="005762FC">
        <w:rPr>
          <w:rFonts w:ascii="Arial" w:hAnsi="Arial"/>
        </w:rPr>
        <w:t>I really want these guys to disembark</w:t>
      </w:r>
      <w:r w:rsidR="00CE66DB" w:rsidRPr="005762FC">
        <w:rPr>
          <w:rFonts w:ascii="Arial" w:hAnsi="Arial"/>
        </w:rPr>
        <w:t>.</w:t>
      </w:r>
    </w:p>
    <w:p w14:paraId="703A94C7" w14:textId="77777777" w:rsidR="00CE66DB" w:rsidRPr="005762FC" w:rsidRDefault="00CE66DB">
      <w:pPr>
        <w:spacing w:after="0"/>
        <w:rPr>
          <w:rFonts w:ascii="Arial" w:hAnsi="Arial"/>
        </w:rPr>
      </w:pPr>
    </w:p>
    <w:p w14:paraId="4E632BFA" w14:textId="77777777" w:rsidR="00363B89" w:rsidRPr="005762FC" w:rsidRDefault="00363B89">
      <w:pPr>
        <w:spacing w:after="0"/>
        <w:rPr>
          <w:rFonts w:ascii="Arial" w:hAnsi="Arial"/>
        </w:rPr>
      </w:pPr>
      <w:r w:rsidRPr="005762FC">
        <w:rPr>
          <w:rFonts w:ascii="Arial" w:hAnsi="Arial"/>
          <w:b/>
          <w:bCs/>
        </w:rPr>
        <w:t xml:space="preserve">Crew: </w:t>
      </w:r>
      <w:r w:rsidRPr="005762FC">
        <w:rPr>
          <w:rFonts w:ascii="Arial" w:hAnsi="Arial"/>
        </w:rPr>
        <w:t>Yeah, they're supposed to be leaving now.</w:t>
      </w:r>
    </w:p>
    <w:p w14:paraId="4AC3C542" w14:textId="77777777" w:rsidR="00363B89" w:rsidRPr="005762FC" w:rsidRDefault="00363B89">
      <w:pPr>
        <w:spacing w:after="0"/>
        <w:rPr>
          <w:rFonts w:ascii="Arial" w:hAnsi="Arial"/>
        </w:rPr>
      </w:pPr>
    </w:p>
    <w:p w14:paraId="7FCB8532" w14:textId="26A374F4" w:rsidR="00363B89" w:rsidRPr="005762FC" w:rsidRDefault="00A5122B">
      <w:pPr>
        <w:spacing w:after="0"/>
        <w:rPr>
          <w:rFonts w:ascii="Arial" w:hAnsi="Arial"/>
        </w:rPr>
      </w:pPr>
      <w:r w:rsidRPr="00A5122B">
        <w:rPr>
          <w:rFonts w:ascii="Arial" w:hAnsi="Arial"/>
          <w:b/>
          <w:bCs/>
        </w:rPr>
        <w:t>Peter:</w:t>
      </w:r>
      <w:r w:rsidR="00363B89" w:rsidRPr="005762FC">
        <w:rPr>
          <w:rFonts w:ascii="Arial" w:hAnsi="Arial"/>
        </w:rPr>
        <w:t xml:space="preserve"> A</w:t>
      </w:r>
      <w:r w:rsidR="00094224" w:rsidRPr="005762FC">
        <w:rPr>
          <w:rFonts w:ascii="Arial" w:hAnsi="Arial"/>
        </w:rPr>
        <w:t>nd after about 20</w:t>
      </w:r>
      <w:r w:rsidR="00363B89" w:rsidRPr="005762FC">
        <w:rPr>
          <w:rFonts w:ascii="Arial" w:hAnsi="Arial"/>
        </w:rPr>
        <w:t>-</w:t>
      </w:r>
      <w:r w:rsidR="00094224" w:rsidRPr="005762FC">
        <w:rPr>
          <w:rFonts w:ascii="Arial" w:hAnsi="Arial"/>
        </w:rPr>
        <w:t>25 minutes</w:t>
      </w:r>
      <w:r w:rsidR="00363B89" w:rsidRPr="005762FC">
        <w:rPr>
          <w:rFonts w:ascii="Arial" w:hAnsi="Arial"/>
        </w:rPr>
        <w:t>, f</w:t>
      </w:r>
      <w:r w:rsidR="00094224" w:rsidRPr="005762FC">
        <w:rPr>
          <w:rFonts w:ascii="Arial" w:hAnsi="Arial"/>
        </w:rPr>
        <w:t>inally one of them appears</w:t>
      </w:r>
      <w:r w:rsidR="00363B89" w:rsidRPr="005762FC">
        <w:rPr>
          <w:rFonts w:ascii="Arial" w:hAnsi="Arial"/>
        </w:rPr>
        <w:t xml:space="preserve">, </w:t>
      </w:r>
      <w:r w:rsidR="00094224" w:rsidRPr="005762FC">
        <w:rPr>
          <w:rFonts w:ascii="Arial" w:hAnsi="Arial"/>
        </w:rPr>
        <w:t>they throw some evidence in a plastic bag into the small boat</w:t>
      </w:r>
      <w:r w:rsidR="00363B89" w:rsidRPr="005762FC">
        <w:rPr>
          <w:rFonts w:ascii="Arial" w:hAnsi="Arial"/>
        </w:rPr>
        <w:t>.</w:t>
      </w:r>
    </w:p>
    <w:p w14:paraId="50AA2A8C" w14:textId="77777777" w:rsidR="00363B89" w:rsidRPr="005762FC" w:rsidRDefault="00363B89">
      <w:pPr>
        <w:spacing w:after="0"/>
        <w:rPr>
          <w:rFonts w:ascii="Arial" w:hAnsi="Arial"/>
        </w:rPr>
      </w:pPr>
    </w:p>
    <w:p w14:paraId="6F3863F1" w14:textId="77777777" w:rsidR="00363B89" w:rsidRPr="005762FC" w:rsidRDefault="00363B89">
      <w:pPr>
        <w:spacing w:after="0"/>
        <w:rPr>
          <w:rFonts w:ascii="Arial" w:hAnsi="Arial"/>
        </w:rPr>
      </w:pPr>
      <w:r w:rsidRPr="005762FC">
        <w:rPr>
          <w:rFonts w:ascii="Arial" w:hAnsi="Arial"/>
          <w:b/>
          <w:bCs/>
        </w:rPr>
        <w:t xml:space="preserve">Crew: </w:t>
      </w:r>
      <w:r w:rsidRPr="005762FC">
        <w:rPr>
          <w:rFonts w:ascii="Arial" w:hAnsi="Arial"/>
        </w:rPr>
        <w:t xml:space="preserve">It's time these guys </w:t>
      </w:r>
      <w:r w:rsidR="00094224" w:rsidRPr="005762FC">
        <w:rPr>
          <w:rFonts w:ascii="Arial" w:hAnsi="Arial"/>
        </w:rPr>
        <w:t>get off</w:t>
      </w:r>
      <w:r w:rsidRPr="005762FC">
        <w:rPr>
          <w:rFonts w:ascii="Arial" w:hAnsi="Arial"/>
        </w:rPr>
        <w:t xml:space="preserve">. </w:t>
      </w:r>
    </w:p>
    <w:p w14:paraId="148CE5D1" w14:textId="77777777" w:rsidR="00363B89" w:rsidRPr="005762FC" w:rsidRDefault="00363B89">
      <w:pPr>
        <w:spacing w:after="0"/>
        <w:rPr>
          <w:rFonts w:ascii="Arial" w:hAnsi="Arial"/>
        </w:rPr>
      </w:pPr>
    </w:p>
    <w:p w14:paraId="5741A24C" w14:textId="77777777" w:rsidR="00363B89" w:rsidRPr="005762FC" w:rsidRDefault="00363B89">
      <w:pPr>
        <w:spacing w:after="0"/>
        <w:rPr>
          <w:rFonts w:ascii="Arial" w:hAnsi="Arial"/>
        </w:rPr>
      </w:pPr>
      <w:r w:rsidRPr="005762FC">
        <w:rPr>
          <w:rFonts w:ascii="Arial" w:hAnsi="Arial"/>
        </w:rPr>
        <w:t xml:space="preserve">[crosstalk] </w:t>
      </w:r>
    </w:p>
    <w:p w14:paraId="641EC5CA" w14:textId="77777777" w:rsidR="00363B89" w:rsidRPr="005762FC" w:rsidRDefault="00363B89">
      <w:pPr>
        <w:spacing w:after="0"/>
        <w:rPr>
          <w:rFonts w:ascii="Arial" w:hAnsi="Arial"/>
        </w:rPr>
      </w:pPr>
    </w:p>
    <w:p w14:paraId="04FA0210" w14:textId="5B793386" w:rsidR="005E75EC" w:rsidRPr="005762FC" w:rsidRDefault="00A5122B">
      <w:pPr>
        <w:spacing w:after="0"/>
        <w:rPr>
          <w:rFonts w:ascii="Arial" w:hAnsi="Arial"/>
        </w:rPr>
      </w:pPr>
      <w:r w:rsidRPr="00A5122B">
        <w:rPr>
          <w:rFonts w:ascii="Arial" w:hAnsi="Arial"/>
          <w:b/>
          <w:bCs/>
        </w:rPr>
        <w:t>Peter:</w:t>
      </w:r>
      <w:r w:rsidR="00363B89" w:rsidRPr="005762FC">
        <w:rPr>
          <w:rFonts w:ascii="Arial" w:hAnsi="Arial"/>
        </w:rPr>
        <w:t xml:space="preserve"> </w:t>
      </w:r>
      <w:r w:rsidR="00094224" w:rsidRPr="005762FC">
        <w:rPr>
          <w:rFonts w:ascii="Arial" w:hAnsi="Arial"/>
        </w:rPr>
        <w:t>I'm thinking</w:t>
      </w:r>
      <w:r w:rsidR="00363B89" w:rsidRPr="005762FC">
        <w:rPr>
          <w:rFonts w:ascii="Arial" w:hAnsi="Arial"/>
        </w:rPr>
        <w:t>, "</w:t>
      </w:r>
      <w:r w:rsidR="00094224" w:rsidRPr="005762FC">
        <w:rPr>
          <w:rFonts w:ascii="Arial" w:hAnsi="Arial"/>
        </w:rPr>
        <w:t>No</w:t>
      </w:r>
      <w:r w:rsidR="00363B89" w:rsidRPr="005762FC">
        <w:rPr>
          <w:rFonts w:ascii="Arial" w:hAnsi="Arial"/>
        </w:rPr>
        <w:t xml:space="preserve">, </w:t>
      </w:r>
      <w:r w:rsidR="00094224" w:rsidRPr="005762FC">
        <w:rPr>
          <w:rFonts w:ascii="Arial" w:hAnsi="Arial"/>
        </w:rPr>
        <w:t>no</w:t>
      </w:r>
      <w:r w:rsidR="00363B89" w:rsidRPr="005762FC">
        <w:rPr>
          <w:rFonts w:ascii="Arial" w:hAnsi="Arial"/>
        </w:rPr>
        <w:t xml:space="preserve">, </w:t>
      </w:r>
      <w:r w:rsidR="00094224" w:rsidRPr="005762FC">
        <w:rPr>
          <w:rFonts w:ascii="Arial" w:hAnsi="Arial"/>
        </w:rPr>
        <w:t>no, get back onto the boat. We don't have enough time</w:t>
      </w:r>
      <w:r w:rsidR="00363B89" w:rsidRPr="005762FC">
        <w:rPr>
          <w:rFonts w:ascii="Arial" w:hAnsi="Arial"/>
        </w:rPr>
        <w:t xml:space="preserve">. You </w:t>
      </w:r>
      <w:r w:rsidR="00094224" w:rsidRPr="005762FC">
        <w:rPr>
          <w:rFonts w:ascii="Arial" w:hAnsi="Arial"/>
        </w:rPr>
        <w:t xml:space="preserve">leave what you have. And </w:t>
      </w:r>
      <w:r w:rsidR="00363B89" w:rsidRPr="005762FC">
        <w:rPr>
          <w:rFonts w:ascii="Arial" w:hAnsi="Arial"/>
        </w:rPr>
        <w:t>you</w:t>
      </w:r>
      <w:r w:rsidR="00094224" w:rsidRPr="005762FC">
        <w:rPr>
          <w:rFonts w:ascii="Arial" w:hAnsi="Arial"/>
        </w:rPr>
        <w:t>'ve got to get out</w:t>
      </w:r>
      <w:r w:rsidR="00363B89" w:rsidRPr="005762FC">
        <w:rPr>
          <w:rFonts w:ascii="Arial" w:hAnsi="Arial"/>
        </w:rPr>
        <w:t>." W</w:t>
      </w:r>
      <w:r w:rsidR="00094224" w:rsidRPr="005762FC">
        <w:rPr>
          <w:rFonts w:ascii="Arial" w:hAnsi="Arial"/>
        </w:rPr>
        <w:t>e don't know where that critical point of no return will be where the ship actually capsizes</w:t>
      </w:r>
      <w:r w:rsidR="00363B89" w:rsidRPr="005762FC">
        <w:rPr>
          <w:rFonts w:ascii="Arial" w:hAnsi="Arial"/>
        </w:rPr>
        <w:t>.</w:t>
      </w:r>
    </w:p>
    <w:p w14:paraId="062DC488" w14:textId="77777777" w:rsidR="005E75EC" w:rsidRPr="005762FC" w:rsidRDefault="005E75EC">
      <w:pPr>
        <w:spacing w:after="0"/>
        <w:rPr>
          <w:rFonts w:ascii="Arial" w:hAnsi="Arial"/>
        </w:rPr>
      </w:pPr>
    </w:p>
    <w:p w14:paraId="560C3C7C" w14:textId="5E6AD4F6" w:rsidR="00363B89" w:rsidRPr="005762FC" w:rsidRDefault="00363B89">
      <w:pPr>
        <w:spacing w:after="0"/>
        <w:rPr>
          <w:rFonts w:ascii="Arial" w:hAnsi="Arial"/>
        </w:rPr>
      </w:pPr>
      <w:r w:rsidRPr="005762FC">
        <w:rPr>
          <w:rFonts w:ascii="Arial" w:hAnsi="Arial"/>
          <w:b/>
          <w:bCs/>
        </w:rPr>
        <w:t xml:space="preserve">Crew: </w:t>
      </w:r>
      <w:r w:rsidR="005310E5">
        <w:rPr>
          <w:rFonts w:ascii="Arial" w:hAnsi="Arial"/>
        </w:rPr>
        <w:t xml:space="preserve">Everyone, everyone, </w:t>
      </w:r>
      <w:r w:rsidR="00094224" w:rsidRPr="005762FC">
        <w:rPr>
          <w:rFonts w:ascii="Arial" w:hAnsi="Arial"/>
        </w:rPr>
        <w:t>Bob Barker</w:t>
      </w:r>
      <w:r w:rsidRPr="005762FC">
        <w:rPr>
          <w:rFonts w:ascii="Arial" w:hAnsi="Arial"/>
        </w:rPr>
        <w:t xml:space="preserve">, </w:t>
      </w:r>
      <w:r w:rsidR="00094224" w:rsidRPr="005762FC">
        <w:rPr>
          <w:rFonts w:ascii="Arial" w:hAnsi="Arial"/>
        </w:rPr>
        <w:t>get off that ship</w:t>
      </w:r>
      <w:r w:rsidRPr="005762FC">
        <w:rPr>
          <w:rFonts w:ascii="Arial" w:hAnsi="Arial"/>
        </w:rPr>
        <w:t>, over</w:t>
      </w:r>
      <w:r w:rsidR="00094224" w:rsidRPr="005762FC">
        <w:rPr>
          <w:rFonts w:ascii="Arial" w:hAnsi="Arial"/>
        </w:rPr>
        <w:t xml:space="preserve">. </w:t>
      </w:r>
    </w:p>
    <w:p w14:paraId="7FD15A39" w14:textId="77777777" w:rsidR="00363B89" w:rsidRPr="005762FC" w:rsidRDefault="00363B89">
      <w:pPr>
        <w:spacing w:after="0"/>
        <w:rPr>
          <w:rFonts w:ascii="Arial" w:hAnsi="Arial"/>
        </w:rPr>
      </w:pPr>
    </w:p>
    <w:p w14:paraId="404D132F" w14:textId="66F1F7D4" w:rsidR="00363B89" w:rsidRPr="005762FC" w:rsidRDefault="00363B89">
      <w:pPr>
        <w:spacing w:after="0"/>
        <w:rPr>
          <w:rFonts w:ascii="Arial" w:hAnsi="Arial"/>
        </w:rPr>
      </w:pPr>
      <w:r w:rsidRPr="005762FC">
        <w:rPr>
          <w:rFonts w:ascii="Arial" w:hAnsi="Arial"/>
          <w:b/>
          <w:bCs/>
        </w:rPr>
        <w:t xml:space="preserve">Crew: </w:t>
      </w:r>
      <w:r w:rsidR="00094224" w:rsidRPr="005762FC">
        <w:rPr>
          <w:rFonts w:ascii="Arial" w:hAnsi="Arial"/>
        </w:rPr>
        <w:t xml:space="preserve">Is there any way we can get to the engine room to stop this from </w:t>
      </w:r>
      <w:r w:rsidRPr="005762FC">
        <w:rPr>
          <w:rFonts w:ascii="Arial" w:hAnsi="Arial"/>
        </w:rPr>
        <w:t xml:space="preserve">sinking? Engine room is this </w:t>
      </w:r>
      <w:r w:rsidR="00094224" w:rsidRPr="005762FC">
        <w:rPr>
          <w:rFonts w:ascii="Arial" w:hAnsi="Arial"/>
        </w:rPr>
        <w:t>way</w:t>
      </w:r>
      <w:r w:rsidRPr="005762FC">
        <w:rPr>
          <w:rFonts w:ascii="Arial" w:hAnsi="Arial"/>
        </w:rPr>
        <w:t>. Y</w:t>
      </w:r>
      <w:r w:rsidR="00094224" w:rsidRPr="005762FC">
        <w:rPr>
          <w:rFonts w:ascii="Arial" w:hAnsi="Arial"/>
        </w:rPr>
        <w:t xml:space="preserve">es. </w:t>
      </w:r>
    </w:p>
    <w:p w14:paraId="74EC6BC4" w14:textId="77777777" w:rsidR="00363B89" w:rsidRPr="005762FC" w:rsidRDefault="00363B89">
      <w:pPr>
        <w:spacing w:after="0"/>
        <w:rPr>
          <w:rFonts w:ascii="Arial" w:hAnsi="Arial"/>
        </w:rPr>
      </w:pPr>
    </w:p>
    <w:p w14:paraId="31CBEC99" w14:textId="37D2EC18" w:rsidR="00363B89" w:rsidRPr="005762FC" w:rsidRDefault="00A5122B">
      <w:pPr>
        <w:spacing w:after="0"/>
        <w:rPr>
          <w:rFonts w:ascii="Arial" w:hAnsi="Arial"/>
        </w:rPr>
      </w:pPr>
      <w:r w:rsidRPr="00A5122B">
        <w:rPr>
          <w:rFonts w:ascii="Arial" w:hAnsi="Arial"/>
          <w:b/>
          <w:bCs/>
        </w:rPr>
        <w:t>Peter:</w:t>
      </w:r>
      <w:r w:rsidR="00363B89" w:rsidRPr="005762FC">
        <w:rPr>
          <w:rFonts w:ascii="Arial" w:hAnsi="Arial"/>
        </w:rPr>
        <w:t xml:space="preserve"> </w:t>
      </w:r>
      <w:r w:rsidR="00094224" w:rsidRPr="005762FC">
        <w:rPr>
          <w:rFonts w:ascii="Arial" w:hAnsi="Arial"/>
        </w:rPr>
        <w:t>If they're in the engine room, or if they're in the fish hole, then all of a sudden</w:t>
      </w:r>
      <w:r w:rsidR="00363B89" w:rsidRPr="005762FC">
        <w:rPr>
          <w:rFonts w:ascii="Arial" w:hAnsi="Arial"/>
        </w:rPr>
        <w:t xml:space="preserve">, </w:t>
      </w:r>
      <w:r w:rsidR="00094224" w:rsidRPr="005762FC">
        <w:rPr>
          <w:rFonts w:ascii="Arial" w:hAnsi="Arial"/>
        </w:rPr>
        <w:t>they may be almost upside down</w:t>
      </w:r>
      <w:r w:rsidR="00363B89" w:rsidRPr="005762FC">
        <w:rPr>
          <w:rFonts w:ascii="Arial" w:hAnsi="Arial"/>
        </w:rPr>
        <w:t>, a</w:t>
      </w:r>
      <w:r w:rsidR="00094224" w:rsidRPr="005762FC">
        <w:rPr>
          <w:rFonts w:ascii="Arial" w:hAnsi="Arial"/>
        </w:rPr>
        <w:t>nd they won't be able to escape</w:t>
      </w:r>
      <w:r w:rsidR="00363B89" w:rsidRPr="005762FC">
        <w:rPr>
          <w:rFonts w:ascii="Arial" w:hAnsi="Arial"/>
        </w:rPr>
        <w:t>. A</w:t>
      </w:r>
      <w:r w:rsidR="00094224" w:rsidRPr="005762FC">
        <w:rPr>
          <w:rFonts w:ascii="Arial" w:hAnsi="Arial"/>
        </w:rPr>
        <w:t>nd this ship will become a coffin. And not only that, but even if they weren't able to get off just last minute</w:t>
      </w:r>
      <w:r w:rsidR="00363B89" w:rsidRPr="005762FC">
        <w:rPr>
          <w:rFonts w:ascii="Arial" w:hAnsi="Arial"/>
        </w:rPr>
        <w:t xml:space="preserve">, </w:t>
      </w:r>
      <w:r w:rsidR="00094224" w:rsidRPr="005762FC">
        <w:rPr>
          <w:rFonts w:ascii="Arial" w:hAnsi="Arial"/>
        </w:rPr>
        <w:t>the force and pull of that vessel go down may pull them down</w:t>
      </w:r>
      <w:r w:rsidR="00363B89" w:rsidRPr="005762FC">
        <w:rPr>
          <w:rFonts w:ascii="Arial" w:hAnsi="Arial"/>
        </w:rPr>
        <w:t xml:space="preserve"> with it</w:t>
      </w:r>
      <w:r w:rsidR="00094224" w:rsidRPr="005762FC">
        <w:rPr>
          <w:rFonts w:ascii="Arial" w:hAnsi="Arial"/>
        </w:rPr>
        <w:t>. So</w:t>
      </w:r>
      <w:r w:rsidR="00363B89" w:rsidRPr="005762FC">
        <w:rPr>
          <w:rFonts w:ascii="Arial" w:hAnsi="Arial"/>
        </w:rPr>
        <w:t xml:space="preserve">, </w:t>
      </w:r>
      <w:r w:rsidR="00094224" w:rsidRPr="005762FC">
        <w:rPr>
          <w:rFonts w:ascii="Arial" w:hAnsi="Arial"/>
        </w:rPr>
        <w:t xml:space="preserve">they need to get off that ship as soon as possible. </w:t>
      </w:r>
    </w:p>
    <w:p w14:paraId="7C5B6D50" w14:textId="77777777" w:rsidR="00363B89" w:rsidRPr="005762FC" w:rsidRDefault="00363B89">
      <w:pPr>
        <w:spacing w:after="0"/>
        <w:rPr>
          <w:rFonts w:ascii="Arial" w:hAnsi="Arial"/>
        </w:rPr>
      </w:pPr>
    </w:p>
    <w:p w14:paraId="56687419" w14:textId="43894A2B" w:rsidR="005E75EC" w:rsidRPr="005762FC" w:rsidRDefault="00363B89">
      <w:pPr>
        <w:spacing w:after="0"/>
        <w:rPr>
          <w:rFonts w:ascii="Arial" w:hAnsi="Arial"/>
        </w:rPr>
      </w:pPr>
      <w:r w:rsidRPr="005762FC">
        <w:rPr>
          <w:rFonts w:ascii="Arial" w:hAnsi="Arial"/>
          <w:b/>
          <w:bCs/>
        </w:rPr>
        <w:t xml:space="preserve">Crew: </w:t>
      </w:r>
      <w:r w:rsidR="00094224" w:rsidRPr="005762FC">
        <w:rPr>
          <w:rFonts w:ascii="Arial" w:hAnsi="Arial"/>
        </w:rPr>
        <w:t>Are they still on the boat?</w:t>
      </w:r>
    </w:p>
    <w:p w14:paraId="003AD86D" w14:textId="77777777" w:rsidR="005E75EC" w:rsidRPr="005762FC" w:rsidRDefault="005E75EC">
      <w:pPr>
        <w:spacing w:after="0"/>
        <w:rPr>
          <w:rFonts w:ascii="Arial" w:hAnsi="Arial"/>
        </w:rPr>
      </w:pPr>
    </w:p>
    <w:p w14:paraId="6C8D6BF1" w14:textId="1D29F13F" w:rsidR="005E75EC" w:rsidRPr="005762FC" w:rsidRDefault="00363B89">
      <w:pPr>
        <w:spacing w:after="0"/>
        <w:rPr>
          <w:rFonts w:ascii="Arial" w:hAnsi="Arial"/>
        </w:rPr>
      </w:pPr>
      <w:r w:rsidRPr="005762FC">
        <w:rPr>
          <w:rFonts w:ascii="Arial" w:hAnsi="Arial"/>
          <w:b/>
          <w:bCs/>
        </w:rPr>
        <w:t xml:space="preserve">Crew: </w:t>
      </w:r>
      <w:r w:rsidR="00094224" w:rsidRPr="005762FC">
        <w:rPr>
          <w:rFonts w:ascii="Arial" w:hAnsi="Arial"/>
        </w:rPr>
        <w:t>Yeah</w:t>
      </w:r>
      <w:r w:rsidRPr="005762FC">
        <w:rPr>
          <w:rFonts w:ascii="Arial" w:hAnsi="Arial"/>
        </w:rPr>
        <w:t>. T</w:t>
      </w:r>
      <w:r w:rsidR="00094224" w:rsidRPr="005762FC">
        <w:rPr>
          <w:rFonts w:ascii="Arial" w:hAnsi="Arial"/>
        </w:rPr>
        <w:t>hey have been told repeatedly to get off</w:t>
      </w:r>
      <w:r w:rsidRPr="005762FC">
        <w:rPr>
          <w:rFonts w:ascii="Arial" w:hAnsi="Arial"/>
        </w:rPr>
        <w:t xml:space="preserve">, </w:t>
      </w:r>
      <w:r w:rsidR="00094224" w:rsidRPr="005762FC">
        <w:rPr>
          <w:rFonts w:ascii="Arial" w:hAnsi="Arial"/>
        </w:rPr>
        <w:t xml:space="preserve">and they're really </w:t>
      </w:r>
      <w:r w:rsidR="007D7EB6">
        <w:rPr>
          <w:rFonts w:ascii="Arial" w:hAnsi="Arial"/>
        </w:rPr>
        <w:t xml:space="preserve">drawing it </w:t>
      </w:r>
      <w:r w:rsidR="00094224" w:rsidRPr="005762FC">
        <w:rPr>
          <w:rFonts w:ascii="Arial" w:hAnsi="Arial"/>
        </w:rPr>
        <w:t>out here.</w:t>
      </w:r>
    </w:p>
    <w:p w14:paraId="0872EC0D" w14:textId="77777777" w:rsidR="005E75EC" w:rsidRPr="005762FC" w:rsidRDefault="005E75EC">
      <w:pPr>
        <w:spacing w:after="0"/>
        <w:rPr>
          <w:rFonts w:ascii="Arial" w:hAnsi="Arial"/>
        </w:rPr>
      </w:pPr>
    </w:p>
    <w:p w14:paraId="3BD65503" w14:textId="4CCB4473" w:rsidR="005E75EC" w:rsidRPr="005762FC" w:rsidRDefault="00363B89">
      <w:pPr>
        <w:spacing w:after="0"/>
        <w:rPr>
          <w:rFonts w:ascii="Arial" w:hAnsi="Arial"/>
        </w:rPr>
      </w:pPr>
      <w:r w:rsidRPr="005762FC">
        <w:rPr>
          <w:rFonts w:ascii="Arial" w:hAnsi="Arial"/>
          <w:b/>
          <w:bCs/>
        </w:rPr>
        <w:lastRenderedPageBreak/>
        <w:t xml:space="preserve">Crew: </w:t>
      </w:r>
      <w:r w:rsidRPr="005762FC">
        <w:rPr>
          <w:rFonts w:ascii="Arial" w:hAnsi="Arial"/>
        </w:rPr>
        <w:t xml:space="preserve">All right, </w:t>
      </w:r>
      <w:r w:rsidR="00094224" w:rsidRPr="005762FC">
        <w:rPr>
          <w:rFonts w:ascii="Arial" w:hAnsi="Arial"/>
        </w:rPr>
        <w:t>Gemini</w:t>
      </w:r>
      <w:r w:rsidRPr="005762FC">
        <w:rPr>
          <w:rFonts w:ascii="Arial" w:hAnsi="Arial"/>
        </w:rPr>
        <w:t xml:space="preserve">, </w:t>
      </w:r>
      <w:r w:rsidR="00094224" w:rsidRPr="005762FC">
        <w:rPr>
          <w:rFonts w:ascii="Arial" w:hAnsi="Arial"/>
        </w:rPr>
        <w:t>Bob Barker bridge</w:t>
      </w:r>
      <w:r w:rsidRPr="005762FC">
        <w:rPr>
          <w:rFonts w:ascii="Arial" w:hAnsi="Arial"/>
        </w:rPr>
        <w:t>, yeah, t</w:t>
      </w:r>
      <w:r w:rsidR="00094224" w:rsidRPr="005762FC">
        <w:rPr>
          <w:rFonts w:ascii="Arial" w:hAnsi="Arial"/>
        </w:rPr>
        <w:t>his boat</w:t>
      </w:r>
      <w:r w:rsidRPr="005762FC">
        <w:rPr>
          <w:rFonts w:ascii="Arial" w:hAnsi="Arial"/>
        </w:rPr>
        <w:t>'</w:t>
      </w:r>
      <w:r w:rsidR="00094224" w:rsidRPr="005762FC">
        <w:rPr>
          <w:rFonts w:ascii="Arial" w:hAnsi="Arial"/>
        </w:rPr>
        <w:t>s going down much quicker now</w:t>
      </w:r>
      <w:r w:rsidRPr="005762FC">
        <w:rPr>
          <w:rFonts w:ascii="Arial" w:hAnsi="Arial"/>
        </w:rPr>
        <w:t xml:space="preserve">, </w:t>
      </w:r>
      <w:r w:rsidR="00094224" w:rsidRPr="005762FC">
        <w:rPr>
          <w:rFonts w:ascii="Arial" w:hAnsi="Arial"/>
        </w:rPr>
        <w:t>so get them off.</w:t>
      </w:r>
    </w:p>
    <w:p w14:paraId="288826F6" w14:textId="77777777" w:rsidR="005E75EC" w:rsidRPr="005762FC" w:rsidRDefault="005E75EC">
      <w:pPr>
        <w:spacing w:after="0"/>
        <w:rPr>
          <w:rFonts w:ascii="Arial" w:hAnsi="Arial"/>
        </w:rPr>
      </w:pPr>
    </w:p>
    <w:p w14:paraId="4FD1F0B3" w14:textId="007F0DE0" w:rsidR="00363B89" w:rsidRPr="005762FC" w:rsidRDefault="00A5122B">
      <w:pPr>
        <w:spacing w:after="0"/>
        <w:rPr>
          <w:rFonts w:ascii="Arial" w:hAnsi="Arial"/>
        </w:rPr>
      </w:pPr>
      <w:r w:rsidRPr="00A5122B">
        <w:rPr>
          <w:rFonts w:ascii="Arial" w:hAnsi="Arial"/>
          <w:b/>
          <w:bCs/>
        </w:rPr>
        <w:t>Nikka:</w:t>
      </w:r>
      <w:r w:rsidR="00363B89" w:rsidRPr="005762FC">
        <w:rPr>
          <w:rFonts w:ascii="Arial" w:hAnsi="Arial"/>
        </w:rPr>
        <w:t xml:space="preserve"> </w:t>
      </w:r>
      <w:r w:rsidR="00094224" w:rsidRPr="005762FC">
        <w:rPr>
          <w:rFonts w:ascii="Arial" w:hAnsi="Arial"/>
        </w:rPr>
        <w:t xml:space="preserve">But the three volunteers scrambling around the sinking </w:t>
      </w:r>
      <w:r w:rsidR="00A074F8" w:rsidRPr="005762FC">
        <w:rPr>
          <w:rFonts w:ascii="Arial" w:hAnsi="Arial"/>
        </w:rPr>
        <w:t>Thunder</w:t>
      </w:r>
      <w:r w:rsidR="00094224" w:rsidRPr="005762FC">
        <w:rPr>
          <w:rFonts w:ascii="Arial" w:hAnsi="Arial"/>
        </w:rPr>
        <w:t xml:space="preserve"> are searching for one last piece of evidence</w:t>
      </w:r>
      <w:r w:rsidR="00363B89" w:rsidRPr="005762FC">
        <w:rPr>
          <w:rFonts w:ascii="Arial" w:hAnsi="Arial"/>
        </w:rPr>
        <w:t xml:space="preserve">, </w:t>
      </w:r>
      <w:r w:rsidR="00094224" w:rsidRPr="005762FC">
        <w:rPr>
          <w:rFonts w:ascii="Arial" w:hAnsi="Arial"/>
        </w:rPr>
        <w:t xml:space="preserve">a dead </w:t>
      </w:r>
      <w:r w:rsidR="00E10CC8" w:rsidRPr="005762FC">
        <w:rPr>
          <w:rFonts w:ascii="Arial" w:hAnsi="Arial"/>
        </w:rPr>
        <w:t>toothfish</w:t>
      </w:r>
      <w:r w:rsidR="00094224" w:rsidRPr="005762FC">
        <w:rPr>
          <w:rFonts w:ascii="Arial" w:hAnsi="Arial"/>
        </w:rPr>
        <w:t>.</w:t>
      </w:r>
      <w:r w:rsidR="00363B89" w:rsidRPr="005762FC">
        <w:rPr>
          <w:rFonts w:ascii="Arial" w:hAnsi="Arial"/>
        </w:rPr>
        <w:t xml:space="preserve"> </w:t>
      </w:r>
    </w:p>
    <w:p w14:paraId="14AC7344" w14:textId="77777777" w:rsidR="00363B89" w:rsidRPr="005762FC" w:rsidRDefault="00363B89">
      <w:pPr>
        <w:spacing w:after="0"/>
        <w:rPr>
          <w:rFonts w:ascii="Arial" w:hAnsi="Arial"/>
        </w:rPr>
      </w:pPr>
    </w:p>
    <w:p w14:paraId="5528EE64" w14:textId="78DF9558" w:rsidR="005E75EC" w:rsidRPr="005762FC" w:rsidRDefault="00A5122B">
      <w:pPr>
        <w:spacing w:after="0"/>
        <w:rPr>
          <w:rFonts w:ascii="Arial" w:hAnsi="Arial"/>
        </w:rPr>
      </w:pPr>
      <w:r w:rsidRPr="00A5122B">
        <w:rPr>
          <w:rFonts w:ascii="Arial" w:hAnsi="Arial"/>
          <w:b/>
          <w:bCs/>
        </w:rPr>
        <w:t>Peter:</w:t>
      </w:r>
      <w:r w:rsidR="00363B89" w:rsidRPr="005762FC">
        <w:rPr>
          <w:rFonts w:ascii="Arial" w:hAnsi="Arial"/>
        </w:rPr>
        <w:t xml:space="preserve"> </w:t>
      </w:r>
      <w:r w:rsidR="00094224" w:rsidRPr="005762FC">
        <w:rPr>
          <w:rFonts w:ascii="Arial" w:hAnsi="Arial"/>
        </w:rPr>
        <w:t>The vessel is leaning more and more</w:t>
      </w:r>
      <w:r w:rsidR="00C71E8B">
        <w:rPr>
          <w:rFonts w:ascii="Arial" w:hAnsi="Arial"/>
        </w:rPr>
        <w:t xml:space="preserve"> and </w:t>
      </w:r>
      <w:r w:rsidR="00094224" w:rsidRPr="005762FC">
        <w:rPr>
          <w:rFonts w:ascii="Arial" w:hAnsi="Arial"/>
        </w:rPr>
        <w:t xml:space="preserve">because the water has now completely submerged the engine room of the </w:t>
      </w:r>
      <w:r w:rsidR="00A074F8" w:rsidRPr="005762FC">
        <w:rPr>
          <w:rFonts w:ascii="Arial" w:hAnsi="Arial"/>
        </w:rPr>
        <w:t>Thunder</w:t>
      </w:r>
      <w:r w:rsidR="00C71E8B">
        <w:rPr>
          <w:rFonts w:ascii="Arial" w:hAnsi="Arial"/>
        </w:rPr>
        <w:t>, t</w:t>
      </w:r>
      <w:r w:rsidR="00094224" w:rsidRPr="005762FC">
        <w:rPr>
          <w:rFonts w:ascii="Arial" w:hAnsi="Arial"/>
        </w:rPr>
        <w:t>here is no generator working</w:t>
      </w:r>
      <w:r w:rsidR="00363B89" w:rsidRPr="005762FC">
        <w:rPr>
          <w:rFonts w:ascii="Arial" w:hAnsi="Arial"/>
        </w:rPr>
        <w:t xml:space="preserve">, </w:t>
      </w:r>
      <w:r w:rsidR="00094224" w:rsidRPr="005762FC">
        <w:rPr>
          <w:rFonts w:ascii="Arial" w:hAnsi="Arial"/>
        </w:rPr>
        <w:t>so this ship is in a blackout. My crew are working their way through unfamiliar compartment down to unknown corridor</w:t>
      </w:r>
      <w:r w:rsidR="00363B89" w:rsidRPr="005762FC">
        <w:rPr>
          <w:rFonts w:ascii="Arial" w:hAnsi="Arial"/>
        </w:rPr>
        <w:t xml:space="preserve">, </w:t>
      </w:r>
      <w:r w:rsidR="00094224" w:rsidRPr="005762FC">
        <w:rPr>
          <w:rFonts w:ascii="Arial" w:hAnsi="Arial"/>
        </w:rPr>
        <w:t xml:space="preserve">using just their flashlights and headlamps and </w:t>
      </w:r>
      <w:r w:rsidR="0086068C" w:rsidRPr="005762FC">
        <w:rPr>
          <w:rFonts w:ascii="Arial" w:hAnsi="Arial"/>
        </w:rPr>
        <w:t>H</w:t>
      </w:r>
      <w:r w:rsidR="00094224" w:rsidRPr="005762FC">
        <w:rPr>
          <w:rFonts w:ascii="Arial" w:hAnsi="Arial"/>
        </w:rPr>
        <w:t>ero</w:t>
      </w:r>
      <w:r w:rsidR="00B04D7A">
        <w:rPr>
          <w:rFonts w:ascii="Arial" w:hAnsi="Arial"/>
        </w:rPr>
        <w:t xml:space="preserve"> </w:t>
      </w:r>
      <w:r w:rsidR="00094224" w:rsidRPr="005762FC">
        <w:rPr>
          <w:rFonts w:ascii="Arial" w:hAnsi="Arial"/>
        </w:rPr>
        <w:t>cams.</w:t>
      </w:r>
    </w:p>
    <w:p w14:paraId="1E4E52B0" w14:textId="77777777" w:rsidR="005E75EC" w:rsidRPr="005762FC" w:rsidRDefault="005E75EC">
      <w:pPr>
        <w:spacing w:after="0"/>
        <w:rPr>
          <w:rFonts w:ascii="Arial" w:hAnsi="Arial"/>
        </w:rPr>
      </w:pPr>
    </w:p>
    <w:p w14:paraId="79F7D993" w14:textId="3B6BB182" w:rsidR="0086068C" w:rsidRPr="005762FC" w:rsidRDefault="00A5122B">
      <w:pPr>
        <w:spacing w:after="0"/>
        <w:rPr>
          <w:rFonts w:ascii="Arial" w:hAnsi="Arial"/>
        </w:rPr>
      </w:pPr>
      <w:r w:rsidRPr="00A5122B">
        <w:rPr>
          <w:rFonts w:ascii="Arial" w:hAnsi="Arial"/>
          <w:b/>
          <w:bCs/>
        </w:rPr>
        <w:t>Nikka:</w:t>
      </w:r>
      <w:r w:rsidR="0086068C" w:rsidRPr="005762FC">
        <w:rPr>
          <w:rFonts w:ascii="Arial" w:hAnsi="Arial"/>
        </w:rPr>
        <w:t xml:space="preserve"> </w:t>
      </w:r>
      <w:r w:rsidR="00094224" w:rsidRPr="005762FC">
        <w:rPr>
          <w:rFonts w:ascii="Arial" w:hAnsi="Arial"/>
        </w:rPr>
        <w:t>They record damaging evidence on their cameras</w:t>
      </w:r>
      <w:r w:rsidR="0086068C" w:rsidRPr="005762FC">
        <w:rPr>
          <w:rFonts w:ascii="Arial" w:hAnsi="Arial"/>
        </w:rPr>
        <w:t>.</w:t>
      </w:r>
    </w:p>
    <w:p w14:paraId="4F377DBF" w14:textId="77777777" w:rsidR="0086068C" w:rsidRPr="005762FC" w:rsidRDefault="0086068C">
      <w:pPr>
        <w:spacing w:after="0"/>
        <w:rPr>
          <w:rFonts w:ascii="Arial" w:hAnsi="Arial"/>
        </w:rPr>
      </w:pPr>
    </w:p>
    <w:p w14:paraId="3DC6F40B" w14:textId="52CF82EE" w:rsidR="005E75EC" w:rsidRPr="005762FC" w:rsidRDefault="0086068C">
      <w:pPr>
        <w:spacing w:after="0"/>
        <w:rPr>
          <w:rFonts w:ascii="Arial" w:hAnsi="Arial"/>
        </w:rPr>
      </w:pPr>
      <w:r w:rsidRPr="005762FC">
        <w:rPr>
          <w:rFonts w:ascii="Arial" w:hAnsi="Arial"/>
          <w:b/>
          <w:bCs/>
        </w:rPr>
        <w:t xml:space="preserve">Crew: </w:t>
      </w:r>
      <w:r w:rsidRPr="005762FC">
        <w:rPr>
          <w:rFonts w:ascii="Arial" w:hAnsi="Arial"/>
        </w:rPr>
        <w:t xml:space="preserve">Clean </w:t>
      </w:r>
      <w:r w:rsidR="00094224" w:rsidRPr="005762FC">
        <w:rPr>
          <w:rFonts w:ascii="Arial" w:hAnsi="Arial"/>
        </w:rPr>
        <w:t>the place out.</w:t>
      </w:r>
    </w:p>
    <w:p w14:paraId="148D1620" w14:textId="77777777" w:rsidR="005E75EC" w:rsidRPr="005762FC" w:rsidRDefault="005E75EC">
      <w:pPr>
        <w:spacing w:after="0"/>
        <w:rPr>
          <w:rFonts w:ascii="Arial" w:hAnsi="Arial"/>
        </w:rPr>
      </w:pPr>
    </w:p>
    <w:p w14:paraId="03969216" w14:textId="0D5A5EDF" w:rsidR="005E75EC" w:rsidRPr="005762FC" w:rsidRDefault="00A5122B">
      <w:pPr>
        <w:spacing w:after="0"/>
        <w:rPr>
          <w:rFonts w:ascii="Arial" w:hAnsi="Arial"/>
        </w:rPr>
      </w:pPr>
      <w:r w:rsidRPr="00A5122B">
        <w:rPr>
          <w:rFonts w:ascii="Arial" w:hAnsi="Arial"/>
          <w:b/>
          <w:bCs/>
        </w:rPr>
        <w:t>Peter:</w:t>
      </w:r>
      <w:r w:rsidR="0086068C" w:rsidRPr="005762FC">
        <w:rPr>
          <w:rFonts w:ascii="Arial" w:hAnsi="Arial"/>
        </w:rPr>
        <w:t xml:space="preserve"> </w:t>
      </w:r>
      <w:r w:rsidR="00094224" w:rsidRPr="005762FC">
        <w:rPr>
          <w:rFonts w:ascii="Arial" w:hAnsi="Arial"/>
        </w:rPr>
        <w:t>They see that every door that they go through is open, which means that this vessel was rigged to sink</w:t>
      </w:r>
      <w:r w:rsidR="00CB67DB">
        <w:rPr>
          <w:rFonts w:ascii="Arial" w:hAnsi="Arial"/>
        </w:rPr>
        <w:t>,</w:t>
      </w:r>
      <w:r w:rsidR="00094224" w:rsidRPr="005762FC">
        <w:rPr>
          <w:rFonts w:ascii="Arial" w:hAnsi="Arial"/>
        </w:rPr>
        <w:t xml:space="preserve"> that the captain had ensured that water would be able to freely move from one area of the ship to the other flooding compartment after compartment.</w:t>
      </w:r>
    </w:p>
    <w:p w14:paraId="426EFBE8" w14:textId="77777777" w:rsidR="005E75EC" w:rsidRPr="005762FC" w:rsidRDefault="005E75EC">
      <w:pPr>
        <w:spacing w:after="0"/>
        <w:rPr>
          <w:rFonts w:ascii="Arial" w:hAnsi="Arial"/>
        </w:rPr>
      </w:pPr>
    </w:p>
    <w:p w14:paraId="36C2C9AD" w14:textId="646E0056" w:rsidR="005E75EC" w:rsidRPr="005762FC" w:rsidRDefault="00A5122B">
      <w:pPr>
        <w:spacing w:after="0"/>
        <w:rPr>
          <w:rFonts w:ascii="Arial" w:hAnsi="Arial"/>
        </w:rPr>
      </w:pPr>
      <w:r w:rsidRPr="00A5122B">
        <w:rPr>
          <w:rFonts w:ascii="Arial" w:hAnsi="Arial"/>
          <w:b/>
          <w:bCs/>
        </w:rPr>
        <w:t>Nikka:</w:t>
      </w:r>
      <w:r w:rsidR="00A10FEB" w:rsidRPr="005762FC">
        <w:rPr>
          <w:rFonts w:ascii="Arial" w:hAnsi="Arial"/>
        </w:rPr>
        <w:t xml:space="preserve"> </w:t>
      </w:r>
      <w:r w:rsidR="00094224" w:rsidRPr="005762FC">
        <w:rPr>
          <w:rFonts w:ascii="Arial" w:hAnsi="Arial"/>
        </w:rPr>
        <w:t>That also means they're taking on water faster and faster</w:t>
      </w:r>
      <w:r w:rsidR="002B66BD">
        <w:rPr>
          <w:rFonts w:ascii="Arial" w:hAnsi="Arial"/>
        </w:rPr>
        <w:t>, a</w:t>
      </w:r>
      <w:r w:rsidR="00094224" w:rsidRPr="005762FC">
        <w:rPr>
          <w:rFonts w:ascii="Arial" w:hAnsi="Arial"/>
        </w:rPr>
        <w:t xml:space="preserve">nd they need to get off the </w:t>
      </w:r>
      <w:r w:rsidR="00A074F8" w:rsidRPr="005762FC">
        <w:rPr>
          <w:rFonts w:ascii="Arial" w:hAnsi="Arial"/>
        </w:rPr>
        <w:t>Thunder</w:t>
      </w:r>
      <w:r w:rsidR="00094224" w:rsidRPr="005762FC">
        <w:rPr>
          <w:rFonts w:ascii="Arial" w:hAnsi="Arial"/>
        </w:rPr>
        <w:t xml:space="preserve">. But they still haven't found their dead </w:t>
      </w:r>
      <w:r w:rsidR="00E10CC8" w:rsidRPr="005762FC">
        <w:rPr>
          <w:rFonts w:ascii="Arial" w:hAnsi="Arial"/>
        </w:rPr>
        <w:t>toothfish</w:t>
      </w:r>
      <w:r w:rsidR="00094224" w:rsidRPr="005762FC">
        <w:rPr>
          <w:rFonts w:ascii="Arial" w:hAnsi="Arial"/>
        </w:rPr>
        <w:t>.</w:t>
      </w:r>
    </w:p>
    <w:p w14:paraId="69BFB5E1" w14:textId="77777777" w:rsidR="005E75EC" w:rsidRPr="005762FC" w:rsidRDefault="005E75EC">
      <w:pPr>
        <w:spacing w:after="0"/>
        <w:rPr>
          <w:rFonts w:ascii="Arial" w:hAnsi="Arial"/>
        </w:rPr>
      </w:pPr>
    </w:p>
    <w:p w14:paraId="7AB1763D" w14:textId="091A70C7" w:rsidR="005E75EC" w:rsidRPr="005762FC" w:rsidRDefault="00A5122B">
      <w:pPr>
        <w:spacing w:after="0"/>
        <w:rPr>
          <w:rFonts w:ascii="Arial" w:hAnsi="Arial"/>
        </w:rPr>
      </w:pPr>
      <w:r w:rsidRPr="00A5122B">
        <w:rPr>
          <w:rFonts w:ascii="Arial" w:hAnsi="Arial"/>
          <w:b/>
          <w:bCs/>
        </w:rPr>
        <w:t>Peter:</w:t>
      </w:r>
      <w:r w:rsidR="00A10FEB" w:rsidRPr="005762FC">
        <w:rPr>
          <w:rFonts w:ascii="Arial" w:hAnsi="Arial"/>
        </w:rPr>
        <w:t xml:space="preserve"> </w:t>
      </w:r>
      <w:r w:rsidR="00094224" w:rsidRPr="005762FC">
        <w:rPr>
          <w:rFonts w:ascii="Arial" w:hAnsi="Arial"/>
        </w:rPr>
        <w:t>When my chief engineer enters the fish hold</w:t>
      </w:r>
      <w:r w:rsidR="009D10A0" w:rsidRPr="005762FC">
        <w:rPr>
          <w:rFonts w:ascii="Arial" w:hAnsi="Arial"/>
        </w:rPr>
        <w:t xml:space="preserve">, </w:t>
      </w:r>
      <w:r w:rsidR="00094224" w:rsidRPr="005762FC">
        <w:rPr>
          <w:rFonts w:ascii="Arial" w:hAnsi="Arial"/>
        </w:rPr>
        <w:t>the deck of which is slick and wet</w:t>
      </w:r>
      <w:r w:rsidR="007E5CDF">
        <w:rPr>
          <w:rFonts w:ascii="Arial" w:hAnsi="Arial"/>
        </w:rPr>
        <w:t>, h</w:t>
      </w:r>
      <w:r w:rsidR="00094224" w:rsidRPr="005762FC">
        <w:rPr>
          <w:rFonts w:ascii="Arial" w:hAnsi="Arial"/>
        </w:rPr>
        <w:t>e slips and falls and hits the deck</w:t>
      </w:r>
      <w:r w:rsidR="009D10A0" w:rsidRPr="005762FC">
        <w:rPr>
          <w:rFonts w:ascii="Arial" w:hAnsi="Arial"/>
        </w:rPr>
        <w:t xml:space="preserve">. </w:t>
      </w:r>
      <w:r w:rsidR="00094224" w:rsidRPr="005762FC">
        <w:rPr>
          <w:rFonts w:ascii="Arial" w:hAnsi="Arial"/>
        </w:rPr>
        <w:t>He slides down the incline</w:t>
      </w:r>
      <w:r w:rsidR="009D10A0" w:rsidRPr="005762FC">
        <w:rPr>
          <w:rFonts w:ascii="Arial" w:hAnsi="Arial"/>
        </w:rPr>
        <w:t>, a</w:t>
      </w:r>
      <w:r w:rsidR="00094224" w:rsidRPr="005762FC">
        <w:rPr>
          <w:rFonts w:ascii="Arial" w:hAnsi="Arial"/>
        </w:rPr>
        <w:t xml:space="preserve">lmost like </w:t>
      </w:r>
      <w:r w:rsidR="009D10A0" w:rsidRPr="005762FC">
        <w:rPr>
          <w:rFonts w:ascii="Arial" w:hAnsi="Arial"/>
        </w:rPr>
        <w:t xml:space="preserve">it's </w:t>
      </w:r>
      <w:r w:rsidR="00094224" w:rsidRPr="005762FC">
        <w:rPr>
          <w:rFonts w:ascii="Arial" w:hAnsi="Arial"/>
        </w:rPr>
        <w:t xml:space="preserve">a waterslide and smashes against the side of the wall. </w:t>
      </w:r>
      <w:r w:rsidR="009D10A0" w:rsidRPr="005762FC">
        <w:rPr>
          <w:rFonts w:ascii="Arial" w:hAnsi="Arial"/>
        </w:rPr>
        <w:t>A</w:t>
      </w:r>
      <w:r w:rsidR="00094224" w:rsidRPr="005762FC">
        <w:rPr>
          <w:rFonts w:ascii="Arial" w:hAnsi="Arial"/>
        </w:rPr>
        <w:t>nd that's where they see toothfish for the first time.</w:t>
      </w:r>
    </w:p>
    <w:p w14:paraId="05120BE2" w14:textId="77777777" w:rsidR="005E75EC" w:rsidRPr="005762FC" w:rsidRDefault="005E75EC">
      <w:pPr>
        <w:spacing w:after="0"/>
        <w:rPr>
          <w:rFonts w:ascii="Arial" w:hAnsi="Arial"/>
        </w:rPr>
      </w:pPr>
    </w:p>
    <w:p w14:paraId="54F4E404" w14:textId="77777777" w:rsidR="00ED335A" w:rsidRPr="005762FC" w:rsidRDefault="009D10A0">
      <w:pPr>
        <w:spacing w:after="0"/>
        <w:rPr>
          <w:rFonts w:ascii="Arial" w:hAnsi="Arial"/>
        </w:rPr>
      </w:pPr>
      <w:r w:rsidRPr="005762FC">
        <w:rPr>
          <w:rFonts w:ascii="Arial" w:hAnsi="Arial"/>
          <w:b/>
          <w:bCs/>
        </w:rPr>
        <w:t xml:space="preserve">Crew: </w:t>
      </w:r>
      <w:r w:rsidRPr="005762FC">
        <w:rPr>
          <w:rFonts w:ascii="Arial" w:hAnsi="Arial"/>
        </w:rPr>
        <w:t xml:space="preserve">I saw a toothfish there. </w:t>
      </w:r>
      <w:r w:rsidR="00ED335A" w:rsidRPr="005762FC">
        <w:rPr>
          <w:rFonts w:ascii="Arial" w:hAnsi="Arial"/>
        </w:rPr>
        <w:t xml:space="preserve">There's </w:t>
      </w:r>
      <w:r w:rsidR="00094224" w:rsidRPr="005762FC">
        <w:rPr>
          <w:rFonts w:ascii="Arial" w:hAnsi="Arial"/>
        </w:rPr>
        <w:t>bags and bags</w:t>
      </w:r>
      <w:r w:rsidR="00ED335A" w:rsidRPr="005762FC">
        <w:rPr>
          <w:rFonts w:ascii="Arial" w:hAnsi="Arial"/>
        </w:rPr>
        <w:t xml:space="preserve"> of them.</w:t>
      </w:r>
    </w:p>
    <w:p w14:paraId="0CEF5FAB" w14:textId="77777777" w:rsidR="00ED335A" w:rsidRPr="005762FC" w:rsidRDefault="00ED335A">
      <w:pPr>
        <w:spacing w:after="0"/>
        <w:rPr>
          <w:rFonts w:ascii="Arial" w:hAnsi="Arial"/>
        </w:rPr>
      </w:pPr>
    </w:p>
    <w:p w14:paraId="7B86C511" w14:textId="08F954B4" w:rsidR="00ED335A" w:rsidRPr="005762FC" w:rsidRDefault="00ED335A">
      <w:pPr>
        <w:spacing w:after="0"/>
        <w:rPr>
          <w:rFonts w:ascii="Arial" w:hAnsi="Arial"/>
        </w:rPr>
      </w:pPr>
      <w:r w:rsidRPr="005762FC">
        <w:rPr>
          <w:rFonts w:ascii="Arial" w:hAnsi="Arial"/>
          <w:b/>
          <w:bCs/>
        </w:rPr>
        <w:t xml:space="preserve">Crew: </w:t>
      </w:r>
      <w:r w:rsidR="00E3725C" w:rsidRPr="005762FC">
        <w:rPr>
          <w:rFonts w:ascii="Arial" w:hAnsi="Arial"/>
        </w:rPr>
        <w:t xml:space="preserve">Take </w:t>
      </w:r>
      <w:r w:rsidR="00094224" w:rsidRPr="005762FC">
        <w:rPr>
          <w:rFonts w:ascii="Arial" w:hAnsi="Arial"/>
        </w:rPr>
        <w:t xml:space="preserve">a bag, </w:t>
      </w:r>
      <w:r w:rsidRPr="005762FC">
        <w:rPr>
          <w:rFonts w:ascii="Arial" w:hAnsi="Arial"/>
        </w:rPr>
        <w:t xml:space="preserve">just take a bag. </w:t>
      </w:r>
    </w:p>
    <w:p w14:paraId="37859012" w14:textId="77777777" w:rsidR="00ED335A" w:rsidRPr="005762FC" w:rsidRDefault="00ED335A">
      <w:pPr>
        <w:spacing w:after="0"/>
        <w:rPr>
          <w:rFonts w:ascii="Arial" w:hAnsi="Arial"/>
        </w:rPr>
      </w:pPr>
    </w:p>
    <w:p w14:paraId="75569426" w14:textId="77777777" w:rsidR="00ED335A" w:rsidRPr="005762FC" w:rsidRDefault="00ED335A">
      <w:pPr>
        <w:spacing w:after="0"/>
        <w:rPr>
          <w:rFonts w:ascii="Arial" w:hAnsi="Arial"/>
        </w:rPr>
      </w:pPr>
      <w:r w:rsidRPr="005762FC">
        <w:rPr>
          <w:rFonts w:ascii="Arial" w:hAnsi="Arial"/>
        </w:rPr>
        <w:t xml:space="preserve">[crosstalk] </w:t>
      </w:r>
    </w:p>
    <w:p w14:paraId="30035694" w14:textId="77777777" w:rsidR="00ED335A" w:rsidRPr="005762FC" w:rsidRDefault="00ED335A">
      <w:pPr>
        <w:spacing w:after="0"/>
        <w:rPr>
          <w:rFonts w:ascii="Arial" w:hAnsi="Arial"/>
        </w:rPr>
      </w:pPr>
    </w:p>
    <w:p w14:paraId="1ABC3CF0" w14:textId="180C49D7" w:rsidR="00ED335A" w:rsidRPr="005762FC" w:rsidRDefault="00A5122B">
      <w:pPr>
        <w:spacing w:after="0"/>
        <w:rPr>
          <w:rFonts w:ascii="Arial" w:hAnsi="Arial"/>
        </w:rPr>
      </w:pPr>
      <w:r w:rsidRPr="00A5122B">
        <w:rPr>
          <w:rFonts w:ascii="Arial" w:hAnsi="Arial"/>
          <w:b/>
          <w:bCs/>
        </w:rPr>
        <w:t>Peter:</w:t>
      </w:r>
      <w:r w:rsidR="00ED335A" w:rsidRPr="005762FC">
        <w:rPr>
          <w:rFonts w:ascii="Arial" w:hAnsi="Arial"/>
        </w:rPr>
        <w:t xml:space="preserve"> </w:t>
      </w:r>
      <w:r w:rsidR="00094224" w:rsidRPr="005762FC">
        <w:rPr>
          <w:rFonts w:ascii="Arial" w:hAnsi="Arial"/>
        </w:rPr>
        <w:t xml:space="preserve">They grab one of the </w:t>
      </w:r>
      <w:r w:rsidR="00E10CC8" w:rsidRPr="005762FC">
        <w:rPr>
          <w:rFonts w:ascii="Arial" w:hAnsi="Arial"/>
        </w:rPr>
        <w:t>toothfish</w:t>
      </w:r>
      <w:r w:rsidR="007732E4">
        <w:rPr>
          <w:rFonts w:ascii="Arial" w:hAnsi="Arial"/>
        </w:rPr>
        <w:t>,</w:t>
      </w:r>
      <w:r w:rsidR="00094224" w:rsidRPr="005762FC">
        <w:rPr>
          <w:rFonts w:ascii="Arial" w:hAnsi="Arial"/>
        </w:rPr>
        <w:t xml:space="preserve"> about four or five feet in length. They grab it, put it in a bag</w:t>
      </w:r>
      <w:r w:rsidR="00F60E8B">
        <w:rPr>
          <w:rFonts w:ascii="Arial" w:hAnsi="Arial"/>
        </w:rPr>
        <w:t>,</w:t>
      </w:r>
      <w:r w:rsidR="00094224" w:rsidRPr="005762FC">
        <w:rPr>
          <w:rFonts w:ascii="Arial" w:hAnsi="Arial"/>
        </w:rPr>
        <w:t xml:space="preserve"> and then they're ready to disembark the sinking </w:t>
      </w:r>
      <w:r w:rsidR="00A074F8" w:rsidRPr="005762FC">
        <w:rPr>
          <w:rFonts w:ascii="Arial" w:hAnsi="Arial"/>
        </w:rPr>
        <w:t>Thunder</w:t>
      </w:r>
      <w:r w:rsidR="00ED335A" w:rsidRPr="005762FC">
        <w:rPr>
          <w:rFonts w:ascii="Arial" w:hAnsi="Arial"/>
        </w:rPr>
        <w:t>.</w:t>
      </w:r>
    </w:p>
    <w:p w14:paraId="6E976FE5" w14:textId="77777777" w:rsidR="00ED335A" w:rsidRPr="005762FC" w:rsidRDefault="00ED335A">
      <w:pPr>
        <w:spacing w:after="0"/>
        <w:rPr>
          <w:rFonts w:ascii="Arial" w:hAnsi="Arial"/>
        </w:rPr>
      </w:pPr>
    </w:p>
    <w:p w14:paraId="08838214" w14:textId="77777777" w:rsidR="00ED335A" w:rsidRPr="005762FC" w:rsidRDefault="00ED335A">
      <w:pPr>
        <w:spacing w:after="0"/>
        <w:rPr>
          <w:rFonts w:ascii="Arial" w:hAnsi="Arial"/>
        </w:rPr>
      </w:pPr>
      <w:r w:rsidRPr="005762FC">
        <w:rPr>
          <w:rFonts w:ascii="Arial" w:hAnsi="Arial"/>
          <w:b/>
          <w:bCs/>
        </w:rPr>
        <w:t xml:space="preserve">Crew: </w:t>
      </w:r>
      <w:r w:rsidRPr="005762FC">
        <w:rPr>
          <w:rFonts w:ascii="Arial" w:hAnsi="Arial"/>
        </w:rPr>
        <w:t>[on radio]</w:t>
      </w:r>
    </w:p>
    <w:p w14:paraId="067E9DFA" w14:textId="77777777" w:rsidR="00ED335A" w:rsidRPr="005762FC" w:rsidRDefault="00ED335A">
      <w:pPr>
        <w:spacing w:after="0"/>
        <w:rPr>
          <w:rFonts w:ascii="Arial" w:hAnsi="Arial"/>
        </w:rPr>
      </w:pPr>
    </w:p>
    <w:p w14:paraId="07384002" w14:textId="77777777" w:rsidR="00ED335A" w:rsidRPr="005762FC" w:rsidRDefault="00ED335A">
      <w:pPr>
        <w:spacing w:after="0"/>
        <w:rPr>
          <w:rFonts w:ascii="Arial" w:hAnsi="Arial"/>
        </w:rPr>
      </w:pPr>
      <w:r w:rsidRPr="005762FC">
        <w:rPr>
          <w:rFonts w:ascii="Arial" w:hAnsi="Arial"/>
          <w:b/>
          <w:bCs/>
        </w:rPr>
        <w:t xml:space="preserve">Crew: </w:t>
      </w:r>
      <w:r w:rsidRPr="005762FC">
        <w:rPr>
          <w:rFonts w:ascii="Arial" w:hAnsi="Arial"/>
        </w:rPr>
        <w:t xml:space="preserve">Roger that. </w:t>
      </w:r>
      <w:r w:rsidR="00094224" w:rsidRPr="005762FC">
        <w:rPr>
          <w:rFonts w:ascii="Arial" w:hAnsi="Arial"/>
        </w:rPr>
        <w:t xml:space="preserve">Good job. </w:t>
      </w:r>
    </w:p>
    <w:p w14:paraId="519C2104" w14:textId="77777777" w:rsidR="00ED335A" w:rsidRPr="005762FC" w:rsidRDefault="00ED335A">
      <w:pPr>
        <w:spacing w:after="0"/>
        <w:rPr>
          <w:rFonts w:ascii="Arial" w:hAnsi="Arial"/>
        </w:rPr>
      </w:pPr>
    </w:p>
    <w:p w14:paraId="4F6F8CF3" w14:textId="54798FBA" w:rsidR="005E75EC" w:rsidRPr="005762FC" w:rsidRDefault="00A5122B">
      <w:pPr>
        <w:spacing w:after="0"/>
        <w:rPr>
          <w:rFonts w:ascii="Arial" w:hAnsi="Arial"/>
        </w:rPr>
      </w:pPr>
      <w:r w:rsidRPr="00A5122B">
        <w:rPr>
          <w:rFonts w:ascii="Arial" w:hAnsi="Arial"/>
          <w:b/>
          <w:bCs/>
        </w:rPr>
        <w:t>Peter:</w:t>
      </w:r>
      <w:r w:rsidR="00ED335A" w:rsidRPr="005762FC">
        <w:rPr>
          <w:rFonts w:ascii="Arial" w:hAnsi="Arial"/>
        </w:rPr>
        <w:t xml:space="preserve"> </w:t>
      </w:r>
      <w:r w:rsidR="00094224" w:rsidRPr="005762FC">
        <w:rPr>
          <w:rFonts w:ascii="Arial" w:hAnsi="Arial"/>
        </w:rPr>
        <w:t xml:space="preserve">Finally, after 37 minutes on board, they get into the small boat and come back to the safety of the </w:t>
      </w:r>
      <w:r w:rsidR="00ED335A" w:rsidRPr="005762FC">
        <w:rPr>
          <w:rFonts w:ascii="Arial" w:hAnsi="Arial"/>
        </w:rPr>
        <w:t xml:space="preserve">Bob </w:t>
      </w:r>
      <w:r w:rsidR="00094224" w:rsidRPr="005762FC">
        <w:rPr>
          <w:rFonts w:ascii="Arial" w:hAnsi="Arial"/>
        </w:rPr>
        <w:t>Barker</w:t>
      </w:r>
      <w:r w:rsidR="00ED335A" w:rsidRPr="005762FC">
        <w:rPr>
          <w:rFonts w:ascii="Arial" w:hAnsi="Arial"/>
        </w:rPr>
        <w:t>. W</w:t>
      </w:r>
      <w:r w:rsidR="00094224" w:rsidRPr="005762FC">
        <w:rPr>
          <w:rFonts w:ascii="Arial" w:hAnsi="Arial"/>
        </w:rPr>
        <w:t xml:space="preserve">ith the net confiscated by the </w:t>
      </w:r>
      <w:r w:rsidR="00ED335A" w:rsidRPr="005762FC">
        <w:rPr>
          <w:rFonts w:ascii="Arial" w:hAnsi="Arial"/>
        </w:rPr>
        <w:t xml:space="preserve">Sam </w:t>
      </w:r>
      <w:r w:rsidR="00094224" w:rsidRPr="005762FC">
        <w:rPr>
          <w:rFonts w:ascii="Arial" w:hAnsi="Arial"/>
        </w:rPr>
        <w:t>Simon</w:t>
      </w:r>
      <w:r w:rsidR="00ED335A" w:rsidRPr="005762FC">
        <w:rPr>
          <w:rFonts w:ascii="Arial" w:hAnsi="Arial"/>
        </w:rPr>
        <w:t xml:space="preserve">, </w:t>
      </w:r>
      <w:r w:rsidR="00094224" w:rsidRPr="005762FC">
        <w:rPr>
          <w:rFonts w:ascii="Arial" w:hAnsi="Arial"/>
        </w:rPr>
        <w:t xml:space="preserve">with the evidence that we were able to secure from the sinking </w:t>
      </w:r>
      <w:r w:rsidR="00A074F8" w:rsidRPr="005762FC">
        <w:rPr>
          <w:rFonts w:ascii="Arial" w:hAnsi="Arial"/>
        </w:rPr>
        <w:t>Thunder</w:t>
      </w:r>
      <w:r w:rsidR="004A3241" w:rsidRPr="005762FC">
        <w:rPr>
          <w:rFonts w:ascii="Arial" w:hAnsi="Arial"/>
        </w:rPr>
        <w:t xml:space="preserve">, </w:t>
      </w:r>
      <w:r w:rsidR="00094224" w:rsidRPr="005762FC">
        <w:rPr>
          <w:rFonts w:ascii="Arial" w:hAnsi="Arial"/>
        </w:rPr>
        <w:t xml:space="preserve">we had the best possible case that we could to seeing a prosecution of the captain. It wasn't anywhere near as watertight as escorting the </w:t>
      </w:r>
      <w:r w:rsidR="00A074F8" w:rsidRPr="005762FC">
        <w:rPr>
          <w:rFonts w:ascii="Arial" w:hAnsi="Arial"/>
        </w:rPr>
        <w:t>Thunder</w:t>
      </w:r>
      <w:r w:rsidR="00094224" w:rsidRPr="005762FC">
        <w:rPr>
          <w:rFonts w:ascii="Arial" w:hAnsi="Arial"/>
        </w:rPr>
        <w:t xml:space="preserve"> into port. But we had as much evidence as we could gather.</w:t>
      </w:r>
    </w:p>
    <w:p w14:paraId="057F1FE5" w14:textId="77777777" w:rsidR="005E75EC" w:rsidRPr="005762FC" w:rsidRDefault="005E75EC">
      <w:pPr>
        <w:spacing w:after="0"/>
        <w:rPr>
          <w:rFonts w:ascii="Arial" w:hAnsi="Arial"/>
        </w:rPr>
      </w:pPr>
    </w:p>
    <w:p w14:paraId="78F750F5" w14:textId="661946F8" w:rsidR="005E75EC" w:rsidRPr="005762FC" w:rsidRDefault="00A5122B">
      <w:pPr>
        <w:spacing w:after="0"/>
        <w:rPr>
          <w:rFonts w:ascii="Arial" w:hAnsi="Arial"/>
        </w:rPr>
      </w:pPr>
      <w:r w:rsidRPr="00A5122B">
        <w:rPr>
          <w:rFonts w:ascii="Arial" w:hAnsi="Arial"/>
          <w:b/>
          <w:bCs/>
        </w:rPr>
        <w:t>Nikka:</w:t>
      </w:r>
      <w:r w:rsidR="004A3241" w:rsidRPr="005762FC">
        <w:rPr>
          <w:rFonts w:ascii="Arial" w:hAnsi="Arial"/>
        </w:rPr>
        <w:t xml:space="preserve"> </w:t>
      </w:r>
      <w:r w:rsidR="00094224" w:rsidRPr="005762FC">
        <w:rPr>
          <w:rFonts w:ascii="Arial" w:hAnsi="Arial"/>
        </w:rPr>
        <w:t>Now</w:t>
      </w:r>
      <w:r w:rsidR="00906C58">
        <w:rPr>
          <w:rFonts w:ascii="Arial" w:hAnsi="Arial"/>
        </w:rPr>
        <w:t>,</w:t>
      </w:r>
      <w:r w:rsidR="00094224" w:rsidRPr="005762FC">
        <w:rPr>
          <w:rFonts w:ascii="Arial" w:hAnsi="Arial"/>
        </w:rPr>
        <w:t xml:space="preserve"> there's nothing left to do</w:t>
      </w:r>
      <w:r w:rsidR="00906C58">
        <w:rPr>
          <w:rFonts w:ascii="Arial" w:hAnsi="Arial"/>
        </w:rPr>
        <w:t>, b</w:t>
      </w:r>
      <w:r w:rsidR="00094224" w:rsidRPr="005762FC">
        <w:rPr>
          <w:rFonts w:ascii="Arial" w:hAnsi="Arial"/>
        </w:rPr>
        <w:t>ut watch the ship go down.</w:t>
      </w:r>
    </w:p>
    <w:p w14:paraId="42E9ACC2" w14:textId="77777777" w:rsidR="005E75EC" w:rsidRPr="005762FC" w:rsidRDefault="005E75EC">
      <w:pPr>
        <w:spacing w:after="0"/>
        <w:rPr>
          <w:rFonts w:ascii="Arial" w:hAnsi="Arial"/>
        </w:rPr>
      </w:pPr>
    </w:p>
    <w:p w14:paraId="19955BBB" w14:textId="3E26E266" w:rsidR="005E75EC" w:rsidRPr="005762FC" w:rsidRDefault="004A3241">
      <w:pPr>
        <w:spacing w:after="0"/>
        <w:rPr>
          <w:rFonts w:ascii="Arial" w:hAnsi="Arial"/>
        </w:rPr>
      </w:pPr>
      <w:r w:rsidRPr="005762FC">
        <w:rPr>
          <w:rFonts w:ascii="Arial" w:hAnsi="Arial"/>
          <w:b/>
          <w:bCs/>
        </w:rPr>
        <w:t xml:space="preserve">Crew: </w:t>
      </w:r>
      <w:r w:rsidR="00094224" w:rsidRPr="005762FC">
        <w:rPr>
          <w:rFonts w:ascii="Arial" w:hAnsi="Arial"/>
        </w:rPr>
        <w:t>Attention all crew</w:t>
      </w:r>
      <w:r w:rsidRPr="005762FC">
        <w:rPr>
          <w:rFonts w:ascii="Arial" w:hAnsi="Arial"/>
        </w:rPr>
        <w:t xml:space="preserve">. </w:t>
      </w:r>
      <w:r w:rsidR="00094224" w:rsidRPr="005762FC">
        <w:rPr>
          <w:rFonts w:ascii="Arial" w:hAnsi="Arial"/>
        </w:rPr>
        <w:t>Attention all crew</w:t>
      </w:r>
      <w:r w:rsidRPr="005762FC">
        <w:rPr>
          <w:rFonts w:ascii="Arial" w:hAnsi="Arial"/>
        </w:rPr>
        <w:t>. L</w:t>
      </w:r>
      <w:r w:rsidR="00094224" w:rsidRPr="005762FC">
        <w:rPr>
          <w:rFonts w:ascii="Arial" w:hAnsi="Arial"/>
        </w:rPr>
        <w:t xml:space="preserve">ooks like the </w:t>
      </w:r>
      <w:r w:rsidR="00A074F8" w:rsidRPr="005762FC">
        <w:rPr>
          <w:rFonts w:ascii="Arial" w:hAnsi="Arial"/>
        </w:rPr>
        <w:t>Thunder</w:t>
      </w:r>
      <w:r w:rsidRPr="005762FC">
        <w:rPr>
          <w:rFonts w:ascii="Arial" w:hAnsi="Arial"/>
        </w:rPr>
        <w:t>'</w:t>
      </w:r>
      <w:r w:rsidR="00094224" w:rsidRPr="005762FC">
        <w:rPr>
          <w:rFonts w:ascii="Arial" w:hAnsi="Arial"/>
        </w:rPr>
        <w:t>s going down</w:t>
      </w:r>
      <w:r w:rsidRPr="005762FC">
        <w:rPr>
          <w:rFonts w:ascii="Arial" w:hAnsi="Arial"/>
        </w:rPr>
        <w:t>.</w:t>
      </w:r>
    </w:p>
    <w:p w14:paraId="11ECD2D4" w14:textId="77777777" w:rsidR="005E75EC" w:rsidRPr="005762FC" w:rsidRDefault="005E75EC">
      <w:pPr>
        <w:spacing w:after="0"/>
        <w:rPr>
          <w:rFonts w:ascii="Arial" w:hAnsi="Arial"/>
        </w:rPr>
      </w:pPr>
    </w:p>
    <w:p w14:paraId="08D7C5DE" w14:textId="3F5236A9" w:rsidR="004A3241" w:rsidRPr="005762FC" w:rsidRDefault="004A3241">
      <w:pPr>
        <w:spacing w:after="0"/>
        <w:rPr>
          <w:rFonts w:ascii="Arial" w:hAnsi="Arial"/>
        </w:rPr>
      </w:pPr>
      <w:r w:rsidRPr="005762FC">
        <w:rPr>
          <w:rFonts w:ascii="Arial" w:hAnsi="Arial"/>
          <w:b/>
          <w:bCs/>
        </w:rPr>
        <w:t xml:space="preserve">Crew: </w:t>
      </w:r>
      <w:r w:rsidRPr="005762FC">
        <w:rPr>
          <w:rFonts w:ascii="Arial" w:hAnsi="Arial"/>
        </w:rPr>
        <w:t>T</w:t>
      </w:r>
      <w:r w:rsidR="00094224" w:rsidRPr="005762FC">
        <w:rPr>
          <w:rFonts w:ascii="Arial" w:hAnsi="Arial"/>
        </w:rPr>
        <w:t xml:space="preserve">hat's insane. That's fucking radars and antennas and </w:t>
      </w:r>
      <w:r w:rsidRPr="005762FC">
        <w:rPr>
          <w:rFonts w:ascii="Arial" w:hAnsi="Arial"/>
        </w:rPr>
        <w:t xml:space="preserve">thousands </w:t>
      </w:r>
      <w:r w:rsidR="00094224" w:rsidRPr="005762FC">
        <w:rPr>
          <w:rFonts w:ascii="Arial" w:hAnsi="Arial"/>
        </w:rPr>
        <w:t>of dollars</w:t>
      </w:r>
      <w:r w:rsidR="00441A65">
        <w:rPr>
          <w:rFonts w:ascii="Arial" w:hAnsi="Arial"/>
        </w:rPr>
        <w:t>'</w:t>
      </w:r>
      <w:r w:rsidR="00094224" w:rsidRPr="005762FC">
        <w:rPr>
          <w:rFonts w:ascii="Arial" w:hAnsi="Arial"/>
        </w:rPr>
        <w:t xml:space="preserve"> worth of gear</w:t>
      </w:r>
      <w:r w:rsidRPr="005762FC">
        <w:rPr>
          <w:rFonts w:ascii="Arial" w:hAnsi="Arial"/>
        </w:rPr>
        <w:t xml:space="preserve">, they're just sinking. It </w:t>
      </w:r>
      <w:r w:rsidR="00094224" w:rsidRPr="005762FC">
        <w:rPr>
          <w:rFonts w:ascii="Arial" w:hAnsi="Arial"/>
        </w:rPr>
        <w:t>is hard to</w:t>
      </w:r>
      <w:r w:rsidRPr="005762FC">
        <w:rPr>
          <w:rFonts w:ascii="Arial" w:hAnsi="Arial"/>
        </w:rPr>
        <w:t xml:space="preserve"> </w:t>
      </w:r>
      <w:r w:rsidR="00094224" w:rsidRPr="005762FC">
        <w:rPr>
          <w:rFonts w:ascii="Arial" w:hAnsi="Arial"/>
        </w:rPr>
        <w:t xml:space="preserve">fathom. </w:t>
      </w:r>
    </w:p>
    <w:p w14:paraId="054D0F5D" w14:textId="77777777" w:rsidR="004A3241" w:rsidRPr="005762FC" w:rsidRDefault="004A3241">
      <w:pPr>
        <w:spacing w:after="0"/>
        <w:rPr>
          <w:rFonts w:ascii="Arial" w:hAnsi="Arial"/>
        </w:rPr>
      </w:pPr>
    </w:p>
    <w:p w14:paraId="1B16D81B" w14:textId="77777777" w:rsidR="004A3241" w:rsidRPr="005762FC" w:rsidRDefault="004A3241">
      <w:pPr>
        <w:spacing w:after="0"/>
        <w:rPr>
          <w:rFonts w:ascii="Arial" w:hAnsi="Arial"/>
        </w:rPr>
      </w:pPr>
      <w:r w:rsidRPr="005762FC">
        <w:rPr>
          <w:rFonts w:ascii="Arial" w:hAnsi="Arial"/>
          <w:b/>
          <w:bCs/>
        </w:rPr>
        <w:t xml:space="preserve">Crew: </w:t>
      </w:r>
      <w:r w:rsidR="00094224" w:rsidRPr="005762FC">
        <w:rPr>
          <w:rFonts w:ascii="Arial" w:hAnsi="Arial"/>
        </w:rPr>
        <w:t>In a way</w:t>
      </w:r>
      <w:r w:rsidRPr="005762FC">
        <w:rPr>
          <w:rFonts w:ascii="Arial" w:hAnsi="Arial"/>
        </w:rPr>
        <w:t xml:space="preserve">, </w:t>
      </w:r>
      <w:r w:rsidR="00094224" w:rsidRPr="005762FC">
        <w:rPr>
          <w:rFonts w:ascii="Arial" w:hAnsi="Arial"/>
        </w:rPr>
        <w:t xml:space="preserve">it just shows how much money they're making. </w:t>
      </w:r>
    </w:p>
    <w:p w14:paraId="3BB1865C" w14:textId="77777777" w:rsidR="004A3241" w:rsidRPr="005762FC" w:rsidRDefault="004A3241">
      <w:pPr>
        <w:spacing w:after="0"/>
        <w:rPr>
          <w:rFonts w:ascii="Arial" w:hAnsi="Arial"/>
        </w:rPr>
      </w:pPr>
    </w:p>
    <w:p w14:paraId="4B38B282" w14:textId="77777777" w:rsidR="004A3241" w:rsidRPr="005762FC" w:rsidRDefault="004A3241">
      <w:pPr>
        <w:spacing w:after="0"/>
        <w:rPr>
          <w:rFonts w:ascii="Arial" w:hAnsi="Arial"/>
        </w:rPr>
      </w:pPr>
      <w:r w:rsidRPr="005762FC">
        <w:rPr>
          <w:rFonts w:ascii="Arial" w:hAnsi="Arial"/>
          <w:b/>
          <w:bCs/>
        </w:rPr>
        <w:t xml:space="preserve">Crew: </w:t>
      </w:r>
      <w:r w:rsidR="00094224" w:rsidRPr="005762FC">
        <w:rPr>
          <w:rFonts w:ascii="Arial" w:hAnsi="Arial"/>
        </w:rPr>
        <w:t>I know</w:t>
      </w:r>
      <w:r w:rsidRPr="005762FC">
        <w:rPr>
          <w:rFonts w:ascii="Arial" w:hAnsi="Arial"/>
        </w:rPr>
        <w:t>.</w:t>
      </w:r>
    </w:p>
    <w:p w14:paraId="36094AA4" w14:textId="77777777" w:rsidR="004A3241" w:rsidRPr="005762FC" w:rsidRDefault="004A3241">
      <w:pPr>
        <w:spacing w:after="0"/>
        <w:rPr>
          <w:rFonts w:ascii="Arial" w:hAnsi="Arial"/>
        </w:rPr>
      </w:pPr>
    </w:p>
    <w:p w14:paraId="1159B9D7" w14:textId="16519FA5" w:rsidR="005E75EC" w:rsidRPr="005762FC" w:rsidRDefault="004A3241">
      <w:pPr>
        <w:spacing w:after="0"/>
        <w:rPr>
          <w:rFonts w:ascii="Arial" w:hAnsi="Arial"/>
        </w:rPr>
      </w:pPr>
      <w:r w:rsidRPr="005762FC">
        <w:rPr>
          <w:rFonts w:ascii="Arial" w:hAnsi="Arial"/>
          <w:b/>
          <w:bCs/>
        </w:rPr>
        <w:t xml:space="preserve">Crew: </w:t>
      </w:r>
      <w:r w:rsidRPr="005762FC">
        <w:rPr>
          <w:rFonts w:ascii="Arial" w:hAnsi="Arial"/>
        </w:rPr>
        <w:t>T</w:t>
      </w:r>
      <w:r w:rsidR="00094224" w:rsidRPr="005762FC">
        <w:rPr>
          <w:rFonts w:ascii="Arial" w:hAnsi="Arial"/>
        </w:rPr>
        <w:t xml:space="preserve">hey're </w:t>
      </w:r>
      <w:r w:rsidRPr="005762FC">
        <w:rPr>
          <w:rFonts w:ascii="Arial" w:hAnsi="Arial"/>
        </w:rPr>
        <w:t xml:space="preserve">just </w:t>
      </w:r>
      <w:r w:rsidR="00094224" w:rsidRPr="005762FC">
        <w:rPr>
          <w:rFonts w:ascii="Arial" w:hAnsi="Arial"/>
        </w:rPr>
        <w:t>willing to give all this up.</w:t>
      </w:r>
    </w:p>
    <w:p w14:paraId="3A3B1BB6" w14:textId="77777777" w:rsidR="005E75EC" w:rsidRPr="005762FC" w:rsidRDefault="005E75EC">
      <w:pPr>
        <w:spacing w:after="0"/>
        <w:rPr>
          <w:rFonts w:ascii="Arial" w:hAnsi="Arial"/>
        </w:rPr>
      </w:pPr>
    </w:p>
    <w:p w14:paraId="6F9EB424" w14:textId="394A2DE5" w:rsidR="004A3241" w:rsidRPr="005762FC" w:rsidRDefault="00A5122B">
      <w:pPr>
        <w:spacing w:after="0"/>
        <w:rPr>
          <w:rFonts w:ascii="Arial" w:hAnsi="Arial"/>
        </w:rPr>
      </w:pPr>
      <w:r w:rsidRPr="00A5122B">
        <w:rPr>
          <w:rFonts w:ascii="Arial" w:hAnsi="Arial"/>
          <w:b/>
          <w:bCs/>
        </w:rPr>
        <w:t>Peter:</w:t>
      </w:r>
      <w:r w:rsidR="004A3241" w:rsidRPr="005762FC">
        <w:rPr>
          <w:rFonts w:ascii="Arial" w:hAnsi="Arial"/>
        </w:rPr>
        <w:t xml:space="preserve"> </w:t>
      </w:r>
      <w:r w:rsidR="00094224" w:rsidRPr="005762FC">
        <w:rPr>
          <w:rFonts w:ascii="Arial" w:hAnsi="Arial"/>
        </w:rPr>
        <w:t>We see this vessel go from leaning over to one side</w:t>
      </w:r>
      <w:r w:rsidR="004A3241" w:rsidRPr="005762FC">
        <w:rPr>
          <w:rFonts w:ascii="Arial" w:hAnsi="Arial"/>
        </w:rPr>
        <w:t xml:space="preserve">, </w:t>
      </w:r>
      <w:r w:rsidR="00094224" w:rsidRPr="005762FC">
        <w:rPr>
          <w:rFonts w:ascii="Arial" w:hAnsi="Arial"/>
        </w:rPr>
        <w:t>to then going stern down into the sea</w:t>
      </w:r>
      <w:r w:rsidR="004A3241" w:rsidRPr="005762FC">
        <w:rPr>
          <w:rFonts w:ascii="Arial" w:hAnsi="Arial"/>
        </w:rPr>
        <w:t xml:space="preserve">, </w:t>
      </w:r>
      <w:r w:rsidR="00094224" w:rsidRPr="005762FC">
        <w:rPr>
          <w:rFonts w:ascii="Arial" w:hAnsi="Arial"/>
        </w:rPr>
        <w:t xml:space="preserve">and now it's just </w:t>
      </w:r>
      <w:r w:rsidR="00CC5649">
        <w:rPr>
          <w:rFonts w:ascii="Arial" w:hAnsi="Arial"/>
        </w:rPr>
        <w:t>the</w:t>
      </w:r>
      <w:r w:rsidR="0051132D">
        <w:rPr>
          <w:rFonts w:ascii="Arial" w:hAnsi="Arial"/>
        </w:rPr>
        <w:t xml:space="preserve"> </w:t>
      </w:r>
      <w:r w:rsidR="00094224" w:rsidRPr="005762FC">
        <w:rPr>
          <w:rFonts w:ascii="Arial" w:hAnsi="Arial"/>
        </w:rPr>
        <w:t>bow</w:t>
      </w:r>
      <w:r w:rsidR="004A3241" w:rsidRPr="005762FC">
        <w:rPr>
          <w:rFonts w:ascii="Arial" w:hAnsi="Arial"/>
        </w:rPr>
        <w:t xml:space="preserve">, </w:t>
      </w:r>
      <w:r w:rsidR="00094224" w:rsidRPr="005762FC">
        <w:rPr>
          <w:rFonts w:ascii="Arial" w:hAnsi="Arial"/>
        </w:rPr>
        <w:t>the front of the boat</w:t>
      </w:r>
      <w:r w:rsidR="004A3241" w:rsidRPr="005762FC">
        <w:rPr>
          <w:rFonts w:ascii="Arial" w:hAnsi="Arial"/>
        </w:rPr>
        <w:t>'</w:t>
      </w:r>
      <w:r w:rsidR="00094224" w:rsidRPr="005762FC">
        <w:rPr>
          <w:rFonts w:ascii="Arial" w:hAnsi="Arial"/>
        </w:rPr>
        <w:t xml:space="preserve">s sticking up </w:t>
      </w:r>
      <w:r w:rsidR="004A3241" w:rsidRPr="005762FC">
        <w:rPr>
          <w:rFonts w:ascii="Arial" w:hAnsi="Arial"/>
        </w:rPr>
        <w:t>s</w:t>
      </w:r>
      <w:r w:rsidR="00094224" w:rsidRPr="005762FC">
        <w:rPr>
          <w:rFonts w:ascii="Arial" w:hAnsi="Arial"/>
        </w:rPr>
        <w:t>kywards</w:t>
      </w:r>
      <w:r w:rsidR="004A3241" w:rsidRPr="005762FC">
        <w:rPr>
          <w:rFonts w:ascii="Arial" w:hAnsi="Arial"/>
        </w:rPr>
        <w:t xml:space="preserve">. </w:t>
      </w:r>
      <w:r w:rsidR="00094224" w:rsidRPr="005762FC">
        <w:rPr>
          <w:rFonts w:ascii="Arial" w:hAnsi="Arial"/>
        </w:rPr>
        <w:t>This looks like a monolith</w:t>
      </w:r>
      <w:r w:rsidR="004A3241" w:rsidRPr="005762FC">
        <w:rPr>
          <w:rFonts w:ascii="Arial" w:hAnsi="Arial"/>
        </w:rPr>
        <w:t xml:space="preserve">, </w:t>
      </w:r>
      <w:r w:rsidR="00094224" w:rsidRPr="005762FC">
        <w:rPr>
          <w:rFonts w:ascii="Arial" w:hAnsi="Arial"/>
        </w:rPr>
        <w:t>this vessel sticking up vertically</w:t>
      </w:r>
      <w:r w:rsidR="004A3241" w:rsidRPr="005762FC">
        <w:rPr>
          <w:rFonts w:ascii="Arial" w:hAnsi="Arial"/>
        </w:rPr>
        <w:t xml:space="preserve">, </w:t>
      </w:r>
      <w:r w:rsidR="00094224" w:rsidRPr="005762FC">
        <w:rPr>
          <w:rFonts w:ascii="Arial" w:hAnsi="Arial"/>
        </w:rPr>
        <w:t>in a way that ships are</w:t>
      </w:r>
      <w:r w:rsidR="00F47D09">
        <w:rPr>
          <w:rFonts w:ascii="Arial" w:hAnsi="Arial"/>
        </w:rPr>
        <w:t>n't</w:t>
      </w:r>
      <w:r w:rsidR="00094224" w:rsidRPr="005762FC">
        <w:rPr>
          <w:rFonts w:ascii="Arial" w:hAnsi="Arial"/>
        </w:rPr>
        <w:t xml:space="preserve"> meant to stand. It's a beautiful sight to see a ship that had been pillaging the Antarctic for 10 years sinking</w:t>
      </w:r>
      <w:r w:rsidR="004A3241" w:rsidRPr="005762FC">
        <w:rPr>
          <w:rFonts w:ascii="Arial" w:hAnsi="Arial"/>
        </w:rPr>
        <w:t>.</w:t>
      </w:r>
    </w:p>
    <w:p w14:paraId="4668FF26" w14:textId="77777777" w:rsidR="004A3241" w:rsidRPr="005762FC" w:rsidRDefault="004A3241">
      <w:pPr>
        <w:spacing w:after="0"/>
        <w:rPr>
          <w:rFonts w:ascii="Arial" w:hAnsi="Arial"/>
        </w:rPr>
      </w:pPr>
    </w:p>
    <w:p w14:paraId="45E6DC45" w14:textId="77777777" w:rsidR="004A3241" w:rsidRPr="005762FC" w:rsidRDefault="004A3241">
      <w:pPr>
        <w:spacing w:after="0"/>
        <w:rPr>
          <w:rFonts w:ascii="Arial" w:hAnsi="Arial"/>
        </w:rPr>
      </w:pPr>
      <w:r w:rsidRPr="005762FC">
        <w:rPr>
          <w:rFonts w:ascii="Arial" w:hAnsi="Arial"/>
        </w:rPr>
        <w:t>[indistinctive chatter]</w:t>
      </w:r>
    </w:p>
    <w:p w14:paraId="585CB99E" w14:textId="77777777" w:rsidR="004A3241" w:rsidRPr="005762FC" w:rsidRDefault="004A3241">
      <w:pPr>
        <w:spacing w:after="0"/>
        <w:rPr>
          <w:rFonts w:ascii="Arial" w:hAnsi="Arial"/>
          <w:b/>
          <w:bCs/>
        </w:rPr>
      </w:pPr>
    </w:p>
    <w:p w14:paraId="192451E9" w14:textId="77777777" w:rsidR="009F6DD5" w:rsidRPr="005762FC" w:rsidRDefault="004A3241">
      <w:pPr>
        <w:spacing w:after="0"/>
        <w:rPr>
          <w:rFonts w:ascii="Arial" w:hAnsi="Arial"/>
        </w:rPr>
      </w:pPr>
      <w:r w:rsidRPr="005762FC">
        <w:rPr>
          <w:rFonts w:ascii="Arial" w:hAnsi="Arial"/>
          <w:b/>
          <w:bCs/>
        </w:rPr>
        <w:t xml:space="preserve">Crew: </w:t>
      </w:r>
      <w:r w:rsidR="00094224" w:rsidRPr="005762FC">
        <w:rPr>
          <w:rFonts w:ascii="Arial" w:hAnsi="Arial"/>
        </w:rPr>
        <w:t>Time is 12</w:t>
      </w:r>
      <w:r w:rsidR="009F6DD5" w:rsidRPr="005762FC">
        <w:rPr>
          <w:rFonts w:ascii="Arial" w:hAnsi="Arial"/>
        </w:rPr>
        <w:t>:</w:t>
      </w:r>
      <w:r w:rsidR="00094224" w:rsidRPr="005762FC">
        <w:rPr>
          <w:rFonts w:ascii="Arial" w:hAnsi="Arial"/>
        </w:rPr>
        <w:t>5</w:t>
      </w:r>
      <w:r w:rsidR="009F6DD5" w:rsidRPr="005762FC">
        <w:rPr>
          <w:rFonts w:ascii="Arial" w:hAnsi="Arial"/>
        </w:rPr>
        <w:t>2.</w:t>
      </w:r>
    </w:p>
    <w:p w14:paraId="089E3BE3" w14:textId="77777777" w:rsidR="009F6DD5" w:rsidRPr="005762FC" w:rsidRDefault="009F6DD5">
      <w:pPr>
        <w:spacing w:after="0"/>
        <w:rPr>
          <w:rFonts w:ascii="Arial" w:hAnsi="Arial"/>
        </w:rPr>
      </w:pPr>
    </w:p>
    <w:p w14:paraId="373BC4A3" w14:textId="77777777" w:rsidR="009F6DD5" w:rsidRPr="005762FC" w:rsidRDefault="009F6DD5">
      <w:pPr>
        <w:spacing w:after="0"/>
        <w:rPr>
          <w:rFonts w:ascii="Arial" w:hAnsi="Arial"/>
        </w:rPr>
      </w:pPr>
      <w:r w:rsidRPr="005762FC">
        <w:rPr>
          <w:rFonts w:ascii="Arial" w:hAnsi="Arial"/>
          <w:b/>
          <w:bCs/>
        </w:rPr>
        <w:t xml:space="preserve">Crew: </w:t>
      </w:r>
      <w:r w:rsidR="00094224" w:rsidRPr="005762FC">
        <w:rPr>
          <w:rFonts w:ascii="Arial" w:hAnsi="Arial"/>
        </w:rPr>
        <w:t>12</w:t>
      </w:r>
      <w:r w:rsidRPr="005762FC">
        <w:rPr>
          <w:rFonts w:ascii="Arial" w:hAnsi="Arial"/>
        </w:rPr>
        <w:t>:</w:t>
      </w:r>
      <w:r w:rsidR="00094224" w:rsidRPr="005762FC">
        <w:rPr>
          <w:rFonts w:ascii="Arial" w:hAnsi="Arial"/>
        </w:rPr>
        <w:t>52</w:t>
      </w:r>
      <w:r w:rsidRPr="005762FC">
        <w:rPr>
          <w:rFonts w:ascii="Arial" w:hAnsi="Arial"/>
        </w:rPr>
        <w:t xml:space="preserve">. The Thunder is gone. </w:t>
      </w:r>
    </w:p>
    <w:p w14:paraId="3AE6ECB2" w14:textId="77777777" w:rsidR="009F6DD5" w:rsidRPr="005762FC" w:rsidRDefault="009F6DD5">
      <w:pPr>
        <w:spacing w:after="0"/>
        <w:rPr>
          <w:rFonts w:ascii="Arial" w:hAnsi="Arial"/>
        </w:rPr>
      </w:pPr>
    </w:p>
    <w:p w14:paraId="2B37E955" w14:textId="4E897D83" w:rsidR="005E75EC" w:rsidRPr="005762FC" w:rsidRDefault="00A5122B">
      <w:pPr>
        <w:spacing w:after="0"/>
        <w:rPr>
          <w:rFonts w:ascii="Arial" w:hAnsi="Arial"/>
        </w:rPr>
      </w:pPr>
      <w:r w:rsidRPr="00A5122B">
        <w:rPr>
          <w:rFonts w:ascii="Arial" w:hAnsi="Arial"/>
          <w:b/>
          <w:bCs/>
        </w:rPr>
        <w:t>Nikka:</w:t>
      </w:r>
      <w:r w:rsidR="00B77B19" w:rsidRPr="005762FC">
        <w:rPr>
          <w:rFonts w:ascii="Arial" w:hAnsi="Arial"/>
        </w:rPr>
        <w:t xml:space="preserve"> T</w:t>
      </w:r>
      <w:r w:rsidR="00094224" w:rsidRPr="005762FC">
        <w:rPr>
          <w:rFonts w:ascii="Arial" w:hAnsi="Arial"/>
        </w:rPr>
        <w:t xml:space="preserve">hey have traveled more than 10,250 </w:t>
      </w:r>
      <w:r w:rsidR="001E1AFC" w:rsidRPr="005762FC">
        <w:rPr>
          <w:rFonts w:ascii="Arial" w:hAnsi="Arial"/>
        </w:rPr>
        <w:t>miles</w:t>
      </w:r>
      <w:r w:rsidR="00B77B19" w:rsidRPr="005762FC">
        <w:rPr>
          <w:rFonts w:ascii="Arial" w:hAnsi="Arial"/>
        </w:rPr>
        <w:t xml:space="preserve">, </w:t>
      </w:r>
      <w:r w:rsidR="00094224" w:rsidRPr="005762FC">
        <w:rPr>
          <w:rFonts w:ascii="Arial" w:hAnsi="Arial"/>
        </w:rPr>
        <w:t>burn</w:t>
      </w:r>
      <w:r w:rsidR="001E1AFC">
        <w:rPr>
          <w:rFonts w:ascii="Arial" w:hAnsi="Arial"/>
        </w:rPr>
        <w:t>ed</w:t>
      </w:r>
      <w:r w:rsidR="00094224" w:rsidRPr="005762FC">
        <w:rPr>
          <w:rFonts w:ascii="Arial" w:hAnsi="Arial"/>
        </w:rPr>
        <w:t xml:space="preserve"> through 300 tons of diesel fuel, with over 60 crew members working across two ships day and night for 110 days. And it </w:t>
      </w:r>
      <w:r w:rsidR="00B77B19" w:rsidRPr="005762FC">
        <w:rPr>
          <w:rFonts w:ascii="Arial" w:hAnsi="Arial"/>
        </w:rPr>
        <w:t xml:space="preserve">had </w:t>
      </w:r>
      <w:r w:rsidR="00094224" w:rsidRPr="005762FC">
        <w:rPr>
          <w:rFonts w:ascii="Arial" w:hAnsi="Arial"/>
        </w:rPr>
        <w:t>come down to this 33</w:t>
      </w:r>
      <w:r w:rsidR="00B77B19" w:rsidRPr="005762FC">
        <w:rPr>
          <w:rFonts w:ascii="Arial" w:hAnsi="Arial"/>
        </w:rPr>
        <w:t>-</w:t>
      </w:r>
      <w:r w:rsidR="00094224" w:rsidRPr="005762FC">
        <w:rPr>
          <w:rFonts w:ascii="Arial" w:hAnsi="Arial"/>
        </w:rPr>
        <w:t xml:space="preserve">tons of frozen toothfish </w:t>
      </w:r>
      <w:r w:rsidR="00B77B19" w:rsidRPr="005762FC">
        <w:rPr>
          <w:rFonts w:ascii="Arial" w:hAnsi="Arial"/>
        </w:rPr>
        <w:t xml:space="preserve">in </w:t>
      </w:r>
      <w:r w:rsidR="00094224" w:rsidRPr="005762FC">
        <w:rPr>
          <w:rFonts w:ascii="Arial" w:hAnsi="Arial"/>
        </w:rPr>
        <w:t>plastic bags and a massive steel ship sitting on the ocean floor for eternity. And Peter saw it as a big win</w:t>
      </w:r>
      <w:r w:rsidR="00B77B19" w:rsidRPr="005762FC">
        <w:rPr>
          <w:rFonts w:ascii="Arial" w:hAnsi="Arial"/>
        </w:rPr>
        <w:t>, b</w:t>
      </w:r>
      <w:r w:rsidR="00094224" w:rsidRPr="005762FC">
        <w:rPr>
          <w:rFonts w:ascii="Arial" w:hAnsi="Arial"/>
        </w:rPr>
        <w:t xml:space="preserve">ut so did the captain of the </w:t>
      </w:r>
      <w:r w:rsidR="00A074F8" w:rsidRPr="005762FC">
        <w:rPr>
          <w:rFonts w:ascii="Arial" w:hAnsi="Arial"/>
        </w:rPr>
        <w:t>Thunder</w:t>
      </w:r>
      <w:r w:rsidR="00094224" w:rsidRPr="005762FC">
        <w:rPr>
          <w:rFonts w:ascii="Arial" w:hAnsi="Arial"/>
        </w:rPr>
        <w:t>.</w:t>
      </w:r>
    </w:p>
    <w:p w14:paraId="1AFF2C6F" w14:textId="77777777" w:rsidR="005E75EC" w:rsidRPr="005762FC" w:rsidRDefault="005E75EC">
      <w:pPr>
        <w:spacing w:after="0"/>
        <w:rPr>
          <w:rFonts w:ascii="Arial" w:hAnsi="Arial"/>
        </w:rPr>
      </w:pPr>
    </w:p>
    <w:p w14:paraId="4A586DE6" w14:textId="42A2D05A" w:rsidR="005E75EC" w:rsidRPr="005762FC" w:rsidRDefault="00A5122B">
      <w:pPr>
        <w:spacing w:after="0"/>
        <w:rPr>
          <w:rFonts w:ascii="Arial" w:hAnsi="Arial"/>
        </w:rPr>
      </w:pPr>
      <w:r w:rsidRPr="00A5122B">
        <w:rPr>
          <w:rFonts w:ascii="Arial" w:hAnsi="Arial"/>
          <w:b/>
          <w:bCs/>
        </w:rPr>
        <w:t>Peter:</w:t>
      </w:r>
      <w:r w:rsidR="00B77B19" w:rsidRPr="005762FC">
        <w:rPr>
          <w:rFonts w:ascii="Arial" w:hAnsi="Arial"/>
        </w:rPr>
        <w:t xml:space="preserve"> </w:t>
      </w:r>
      <w:r w:rsidR="00094224" w:rsidRPr="005762FC">
        <w:rPr>
          <w:rFonts w:ascii="Arial" w:hAnsi="Arial"/>
        </w:rPr>
        <w:t xml:space="preserve">My small boat crew reported that the captain of the </w:t>
      </w:r>
      <w:r w:rsidR="00A074F8" w:rsidRPr="005762FC">
        <w:rPr>
          <w:rFonts w:ascii="Arial" w:hAnsi="Arial"/>
        </w:rPr>
        <w:t>Thunder</w:t>
      </w:r>
      <w:r w:rsidR="00094224" w:rsidRPr="005762FC">
        <w:rPr>
          <w:rFonts w:ascii="Arial" w:hAnsi="Arial"/>
        </w:rPr>
        <w:t xml:space="preserve"> was elated. And for a captain who had just lost his ship</w:t>
      </w:r>
      <w:r w:rsidR="001B4BD4" w:rsidRPr="005762FC">
        <w:rPr>
          <w:rFonts w:ascii="Arial" w:hAnsi="Arial"/>
        </w:rPr>
        <w:t>, h</w:t>
      </w:r>
      <w:r w:rsidR="00094224" w:rsidRPr="005762FC">
        <w:rPr>
          <w:rFonts w:ascii="Arial" w:hAnsi="Arial"/>
        </w:rPr>
        <w:t>e was pumping his fist to the air and cheering</w:t>
      </w:r>
      <w:r w:rsidR="001B4BD4" w:rsidRPr="005762FC">
        <w:rPr>
          <w:rFonts w:ascii="Arial" w:hAnsi="Arial"/>
        </w:rPr>
        <w:t>. A</w:t>
      </w:r>
      <w:r w:rsidR="00094224" w:rsidRPr="005762FC">
        <w:rPr>
          <w:rFonts w:ascii="Arial" w:hAnsi="Arial"/>
        </w:rPr>
        <w:t>nd the rest of the crew were chanting</w:t>
      </w:r>
      <w:r w:rsidR="001B4BD4" w:rsidRPr="005762FC">
        <w:rPr>
          <w:rFonts w:ascii="Arial" w:hAnsi="Arial"/>
        </w:rPr>
        <w:t>, "</w:t>
      </w:r>
      <w:r w:rsidR="00A074F8" w:rsidRPr="005762FC">
        <w:rPr>
          <w:rFonts w:ascii="Arial" w:hAnsi="Arial"/>
        </w:rPr>
        <w:t>Thunder</w:t>
      </w:r>
      <w:r w:rsidR="00094224" w:rsidRPr="005762FC">
        <w:rPr>
          <w:rFonts w:ascii="Arial" w:hAnsi="Arial"/>
        </w:rPr>
        <w:t xml:space="preserve">, </w:t>
      </w:r>
      <w:r w:rsidR="00A074F8" w:rsidRPr="005762FC">
        <w:rPr>
          <w:rFonts w:ascii="Arial" w:hAnsi="Arial"/>
        </w:rPr>
        <w:t>Thunder</w:t>
      </w:r>
      <w:r w:rsidR="00094224" w:rsidRPr="005762FC">
        <w:rPr>
          <w:rFonts w:ascii="Arial" w:hAnsi="Arial"/>
        </w:rPr>
        <w:t xml:space="preserve">, </w:t>
      </w:r>
      <w:r w:rsidR="00A074F8" w:rsidRPr="005762FC">
        <w:rPr>
          <w:rFonts w:ascii="Arial" w:hAnsi="Arial"/>
        </w:rPr>
        <w:t>Thunder</w:t>
      </w:r>
      <w:r w:rsidR="001B4BD4" w:rsidRPr="005762FC">
        <w:rPr>
          <w:rFonts w:ascii="Arial" w:hAnsi="Arial"/>
        </w:rPr>
        <w:t xml:space="preserve">, </w:t>
      </w:r>
      <w:r w:rsidR="00A074F8" w:rsidRPr="005762FC">
        <w:rPr>
          <w:rFonts w:ascii="Arial" w:hAnsi="Arial"/>
        </w:rPr>
        <w:t>Thunder</w:t>
      </w:r>
      <w:r w:rsidR="001B4BD4" w:rsidRPr="005762FC">
        <w:rPr>
          <w:rFonts w:ascii="Arial" w:hAnsi="Arial"/>
        </w:rPr>
        <w:t xml:space="preserve">," </w:t>
      </w:r>
      <w:r w:rsidR="00094224" w:rsidRPr="005762FC">
        <w:rPr>
          <w:rFonts w:ascii="Arial" w:hAnsi="Arial"/>
        </w:rPr>
        <w:t>as the ship sank below the waves</w:t>
      </w:r>
      <w:r w:rsidR="001B4BD4" w:rsidRPr="005762FC">
        <w:rPr>
          <w:rFonts w:ascii="Arial" w:hAnsi="Arial"/>
        </w:rPr>
        <w:t>.</w:t>
      </w:r>
    </w:p>
    <w:p w14:paraId="3D7CE6A6" w14:textId="77777777" w:rsidR="005E75EC" w:rsidRPr="005762FC" w:rsidRDefault="005E75EC">
      <w:pPr>
        <w:spacing w:after="0"/>
        <w:rPr>
          <w:rFonts w:ascii="Arial" w:hAnsi="Arial"/>
        </w:rPr>
      </w:pPr>
    </w:p>
    <w:p w14:paraId="481E6537" w14:textId="77777777" w:rsidR="001B4BD4" w:rsidRPr="005762FC" w:rsidRDefault="001B4BD4">
      <w:pPr>
        <w:spacing w:after="0"/>
        <w:rPr>
          <w:rFonts w:ascii="Arial" w:hAnsi="Arial"/>
        </w:rPr>
      </w:pPr>
      <w:r w:rsidRPr="005762FC">
        <w:rPr>
          <w:rFonts w:ascii="Arial" w:hAnsi="Arial"/>
        </w:rPr>
        <w:t xml:space="preserve">[upbeat music] </w:t>
      </w:r>
    </w:p>
    <w:p w14:paraId="7D7A5FCC" w14:textId="77777777" w:rsidR="001B4BD4" w:rsidRPr="005762FC" w:rsidRDefault="001B4BD4">
      <w:pPr>
        <w:spacing w:after="0"/>
        <w:rPr>
          <w:rFonts w:ascii="Arial" w:hAnsi="Arial"/>
        </w:rPr>
      </w:pPr>
    </w:p>
    <w:p w14:paraId="08BD1310" w14:textId="77777777" w:rsidR="00A07FD2" w:rsidRDefault="00A5122B">
      <w:pPr>
        <w:spacing w:after="0"/>
        <w:rPr>
          <w:rFonts w:ascii="Arial" w:hAnsi="Arial"/>
        </w:rPr>
      </w:pPr>
      <w:r w:rsidRPr="00A5122B">
        <w:rPr>
          <w:rFonts w:ascii="Arial" w:hAnsi="Arial"/>
          <w:b/>
          <w:bCs/>
        </w:rPr>
        <w:t>Glynn:</w:t>
      </w:r>
      <w:r w:rsidR="00236D55" w:rsidRPr="005762FC">
        <w:rPr>
          <w:rFonts w:ascii="Arial" w:hAnsi="Arial"/>
        </w:rPr>
        <w:t xml:space="preserve"> T</w:t>
      </w:r>
      <w:r w:rsidR="00094224" w:rsidRPr="005762FC">
        <w:rPr>
          <w:rFonts w:ascii="Arial" w:hAnsi="Arial"/>
        </w:rPr>
        <w:t xml:space="preserve">he Indonesian crew of the </w:t>
      </w:r>
      <w:r w:rsidR="00A074F8" w:rsidRPr="005762FC">
        <w:rPr>
          <w:rFonts w:ascii="Arial" w:hAnsi="Arial"/>
        </w:rPr>
        <w:t>Thunder</w:t>
      </w:r>
      <w:r w:rsidR="00094224" w:rsidRPr="005762FC">
        <w:rPr>
          <w:rFonts w:ascii="Arial" w:hAnsi="Arial"/>
        </w:rPr>
        <w:t xml:space="preserve"> was flown back home. The </w:t>
      </w:r>
      <w:r w:rsidR="00A074F8" w:rsidRPr="005762FC">
        <w:rPr>
          <w:rFonts w:ascii="Arial" w:hAnsi="Arial"/>
        </w:rPr>
        <w:t>Thunder</w:t>
      </w:r>
      <w:r w:rsidR="00236D55" w:rsidRPr="005762FC">
        <w:rPr>
          <w:rFonts w:ascii="Arial" w:hAnsi="Arial"/>
        </w:rPr>
        <w:t>'</w:t>
      </w:r>
      <w:r w:rsidR="00094224" w:rsidRPr="005762FC">
        <w:rPr>
          <w:rFonts w:ascii="Arial" w:hAnsi="Arial"/>
        </w:rPr>
        <w:t xml:space="preserve">s captain, the chief engineer, and the second mechanic </w:t>
      </w:r>
      <w:r w:rsidR="00236D55" w:rsidRPr="005762FC">
        <w:rPr>
          <w:rFonts w:ascii="Arial" w:hAnsi="Arial"/>
        </w:rPr>
        <w:t xml:space="preserve">were </w:t>
      </w:r>
      <w:r w:rsidR="00094224" w:rsidRPr="005762FC">
        <w:rPr>
          <w:rFonts w:ascii="Arial" w:hAnsi="Arial"/>
        </w:rPr>
        <w:t>tried and convicted of forgery, pollution, damage to the environment</w:t>
      </w:r>
      <w:r w:rsidR="00E263C1">
        <w:rPr>
          <w:rFonts w:ascii="Arial" w:hAnsi="Arial"/>
        </w:rPr>
        <w:t>,</w:t>
      </w:r>
      <w:r w:rsidR="00094224" w:rsidRPr="005762FC">
        <w:rPr>
          <w:rFonts w:ascii="Arial" w:hAnsi="Arial"/>
        </w:rPr>
        <w:t xml:space="preserve"> and recklessness. They</w:t>
      </w:r>
      <w:r w:rsidR="004C126D">
        <w:rPr>
          <w:rFonts w:ascii="Arial" w:hAnsi="Arial"/>
        </w:rPr>
        <w:t xml:space="preserve"> we</w:t>
      </w:r>
      <w:r w:rsidR="00094224" w:rsidRPr="005762FC">
        <w:rPr>
          <w:rFonts w:ascii="Arial" w:hAnsi="Arial"/>
        </w:rPr>
        <w:t>re also collectively fined $17 million</w:t>
      </w:r>
      <w:r w:rsidR="00236D55" w:rsidRPr="005762FC">
        <w:rPr>
          <w:rFonts w:ascii="Arial" w:hAnsi="Arial"/>
        </w:rPr>
        <w:t xml:space="preserve">, </w:t>
      </w:r>
      <w:r w:rsidR="00094224" w:rsidRPr="005762FC">
        <w:rPr>
          <w:rFonts w:ascii="Arial" w:hAnsi="Arial"/>
        </w:rPr>
        <w:t>but were mysteriously released, even though their appeal had failed in court.</w:t>
      </w:r>
    </w:p>
    <w:p w14:paraId="4C0D3356" w14:textId="77777777" w:rsidR="00A07FD2" w:rsidRDefault="00A07FD2">
      <w:pPr>
        <w:spacing w:after="0"/>
        <w:rPr>
          <w:rFonts w:ascii="Arial" w:hAnsi="Arial"/>
        </w:rPr>
      </w:pPr>
    </w:p>
    <w:p w14:paraId="7BA93CD4" w14:textId="31773BFD" w:rsidR="005E75EC" w:rsidRPr="005762FC" w:rsidRDefault="00094224">
      <w:pPr>
        <w:spacing w:after="0"/>
        <w:rPr>
          <w:rFonts w:ascii="Arial" w:hAnsi="Arial"/>
        </w:rPr>
      </w:pPr>
      <w:r w:rsidRPr="005762FC">
        <w:rPr>
          <w:rFonts w:ascii="Arial" w:hAnsi="Arial"/>
        </w:rPr>
        <w:t xml:space="preserve">Thanks so much to Peter </w:t>
      </w:r>
      <w:proofErr w:type="spellStart"/>
      <w:r w:rsidR="0017133C" w:rsidRPr="005762FC">
        <w:rPr>
          <w:rFonts w:ascii="Arial" w:hAnsi="Arial"/>
        </w:rPr>
        <w:t>Hammarstedt</w:t>
      </w:r>
      <w:proofErr w:type="spellEnd"/>
      <w:r w:rsidR="0017133C" w:rsidRPr="005762FC">
        <w:rPr>
          <w:rFonts w:ascii="Arial" w:hAnsi="Arial"/>
        </w:rPr>
        <w:t xml:space="preserve"> f</w:t>
      </w:r>
      <w:r w:rsidRPr="005762FC">
        <w:rPr>
          <w:rFonts w:ascii="Arial" w:hAnsi="Arial"/>
        </w:rPr>
        <w:t>or sharing his</w:t>
      </w:r>
      <w:r w:rsidR="0017133C" w:rsidRPr="005762FC">
        <w:rPr>
          <w:rFonts w:ascii="Arial" w:hAnsi="Arial"/>
        </w:rPr>
        <w:t xml:space="preserve"> s</w:t>
      </w:r>
      <w:r w:rsidRPr="005762FC">
        <w:rPr>
          <w:rFonts w:ascii="Arial" w:hAnsi="Arial"/>
        </w:rPr>
        <w:t>to</w:t>
      </w:r>
      <w:r w:rsidR="0017133C" w:rsidRPr="005762FC">
        <w:rPr>
          <w:rFonts w:ascii="Arial" w:hAnsi="Arial"/>
        </w:rPr>
        <w:t>ry with the S</w:t>
      </w:r>
      <w:r w:rsidRPr="005762FC">
        <w:rPr>
          <w:rFonts w:ascii="Arial" w:hAnsi="Arial"/>
        </w:rPr>
        <w:t>nap. We first heard about the story</w:t>
      </w:r>
      <w:r w:rsidR="0017133C" w:rsidRPr="005762FC">
        <w:rPr>
          <w:rFonts w:ascii="Arial" w:hAnsi="Arial"/>
        </w:rPr>
        <w:t>, t</w:t>
      </w:r>
      <w:r w:rsidRPr="005762FC">
        <w:rPr>
          <w:rFonts w:ascii="Arial" w:hAnsi="Arial"/>
        </w:rPr>
        <w:t xml:space="preserve">hanks for the reporting of </w:t>
      </w:r>
      <w:r w:rsidR="0017133C" w:rsidRPr="005762FC">
        <w:rPr>
          <w:rFonts w:ascii="Arial" w:hAnsi="Arial"/>
        </w:rPr>
        <w:t xml:space="preserve">Ian Urbina, </w:t>
      </w:r>
      <w:r w:rsidRPr="005762FC">
        <w:rPr>
          <w:rFonts w:ascii="Arial" w:hAnsi="Arial"/>
        </w:rPr>
        <w:t xml:space="preserve">and his book, </w:t>
      </w:r>
      <w:r w:rsidR="0017133C" w:rsidRPr="005762FC">
        <w:rPr>
          <w:rFonts w:ascii="Arial" w:hAnsi="Arial"/>
          <w:i/>
          <w:iCs/>
        </w:rPr>
        <w:t>The Outlaw Ocean: Journeys Across the Last Untamed Frontier</w:t>
      </w:r>
      <w:r w:rsidRPr="005762FC">
        <w:rPr>
          <w:rFonts w:ascii="Arial" w:hAnsi="Arial"/>
        </w:rPr>
        <w:t xml:space="preserve">. It's got the complete </w:t>
      </w:r>
      <w:r w:rsidR="0017133C" w:rsidRPr="005762FC">
        <w:rPr>
          <w:rFonts w:ascii="Arial" w:hAnsi="Arial"/>
        </w:rPr>
        <w:t xml:space="preserve">Sea </w:t>
      </w:r>
      <w:r w:rsidRPr="005762FC">
        <w:rPr>
          <w:rFonts w:ascii="Arial" w:hAnsi="Arial"/>
        </w:rPr>
        <w:t xml:space="preserve">Shepard story and so much more. And finally, big </w:t>
      </w:r>
      <w:r w:rsidR="0017133C" w:rsidRPr="005762FC">
        <w:rPr>
          <w:rFonts w:ascii="Arial" w:hAnsi="Arial"/>
        </w:rPr>
        <w:lastRenderedPageBreak/>
        <w:t xml:space="preserve">thanks to </w:t>
      </w:r>
      <w:r w:rsidR="002B376F" w:rsidRPr="005762FC">
        <w:rPr>
          <w:rFonts w:ascii="Arial" w:hAnsi="Arial"/>
        </w:rPr>
        <w:t xml:space="preserve">Brick City TV and Mark Benjamin for sharing the audio from their documentary, </w:t>
      </w:r>
      <w:r w:rsidR="002B376F" w:rsidRPr="005762FC">
        <w:rPr>
          <w:rFonts w:ascii="Arial" w:hAnsi="Arial"/>
          <w:i/>
          <w:iCs/>
        </w:rPr>
        <w:t>Chasing the Thunder</w:t>
      </w:r>
      <w:r w:rsidR="002B376F" w:rsidRPr="005762FC">
        <w:rPr>
          <w:rFonts w:ascii="Arial" w:hAnsi="Arial"/>
        </w:rPr>
        <w:t>. You can</w:t>
      </w:r>
      <w:r w:rsidRPr="005762FC">
        <w:rPr>
          <w:rFonts w:ascii="Arial" w:hAnsi="Arial"/>
        </w:rPr>
        <w:t xml:space="preserve"> find any of these links and more, go to our website, </w:t>
      </w:r>
      <w:r w:rsidR="002B376F" w:rsidRPr="005762FC">
        <w:rPr>
          <w:rFonts w:ascii="Arial" w:hAnsi="Arial"/>
          <w:i/>
          <w:iCs/>
        </w:rPr>
        <w:t>snapjudgment.org</w:t>
      </w:r>
      <w:r w:rsidRPr="005762FC">
        <w:rPr>
          <w:rFonts w:ascii="Arial" w:hAnsi="Arial"/>
        </w:rPr>
        <w:t xml:space="preserve">. </w:t>
      </w:r>
      <w:r w:rsidR="002B376F" w:rsidRPr="005762FC">
        <w:rPr>
          <w:rFonts w:ascii="Arial" w:hAnsi="Arial"/>
        </w:rPr>
        <w:t>O</w:t>
      </w:r>
      <w:r w:rsidRPr="005762FC">
        <w:rPr>
          <w:rFonts w:ascii="Arial" w:hAnsi="Arial"/>
        </w:rPr>
        <w:t xml:space="preserve">riginal score for this story was by Renzo </w:t>
      </w:r>
      <w:proofErr w:type="spellStart"/>
      <w:r w:rsidR="002B376F" w:rsidRPr="005762FC">
        <w:rPr>
          <w:rFonts w:ascii="Arial" w:hAnsi="Arial"/>
        </w:rPr>
        <w:t>Gorrio</w:t>
      </w:r>
      <w:proofErr w:type="spellEnd"/>
      <w:r w:rsidRPr="005762FC">
        <w:rPr>
          <w:rFonts w:ascii="Arial" w:hAnsi="Arial"/>
        </w:rPr>
        <w:t>, it was produced by Nikka Singh</w:t>
      </w:r>
      <w:r w:rsidR="002B376F" w:rsidRPr="005762FC">
        <w:rPr>
          <w:rFonts w:ascii="Arial" w:hAnsi="Arial"/>
        </w:rPr>
        <w:t>.</w:t>
      </w:r>
    </w:p>
    <w:p w14:paraId="268F78A5" w14:textId="77777777" w:rsidR="005E75EC" w:rsidRPr="005762FC" w:rsidRDefault="005E75EC">
      <w:pPr>
        <w:spacing w:after="0"/>
        <w:rPr>
          <w:rFonts w:ascii="Arial" w:hAnsi="Arial"/>
        </w:rPr>
      </w:pPr>
    </w:p>
    <w:p w14:paraId="78D4F166" w14:textId="092C6C5A" w:rsidR="002B376F" w:rsidRPr="005762FC" w:rsidRDefault="002B376F">
      <w:pPr>
        <w:spacing w:after="0"/>
        <w:rPr>
          <w:rFonts w:ascii="Arial" w:hAnsi="Arial"/>
        </w:rPr>
      </w:pPr>
      <w:r w:rsidRPr="005762FC">
        <w:rPr>
          <w:rFonts w:ascii="Arial" w:hAnsi="Arial"/>
        </w:rPr>
        <w:t>[upbeat music]</w:t>
      </w:r>
    </w:p>
    <w:p w14:paraId="6D3C2429" w14:textId="77777777" w:rsidR="002B376F" w:rsidRPr="005762FC" w:rsidRDefault="002B376F">
      <w:pPr>
        <w:spacing w:after="0"/>
        <w:rPr>
          <w:rFonts w:ascii="Arial" w:hAnsi="Arial"/>
        </w:rPr>
      </w:pPr>
    </w:p>
    <w:p w14:paraId="0152E205" w14:textId="77777777" w:rsidR="003651BE" w:rsidRDefault="002B376F" w:rsidP="005762FC">
      <w:pPr>
        <w:rPr>
          <w:rFonts w:ascii="Arial" w:hAnsi="Arial"/>
        </w:rPr>
      </w:pPr>
      <w:r w:rsidRPr="005762FC">
        <w:rPr>
          <w:rFonts w:ascii="Arial" w:hAnsi="Arial"/>
        </w:rPr>
        <w:t>I</w:t>
      </w:r>
      <w:r w:rsidR="00094224" w:rsidRPr="005762FC">
        <w:rPr>
          <w:rFonts w:ascii="Arial" w:hAnsi="Arial"/>
        </w:rPr>
        <w:t>t happened again</w:t>
      </w:r>
      <w:r w:rsidR="00F35A56">
        <w:rPr>
          <w:rFonts w:ascii="Arial" w:hAnsi="Arial"/>
        </w:rPr>
        <w:t>,</w:t>
      </w:r>
      <w:r w:rsidR="00094224" w:rsidRPr="005762FC">
        <w:rPr>
          <w:rFonts w:ascii="Arial" w:hAnsi="Arial"/>
        </w:rPr>
        <w:t xml:space="preserve"> </w:t>
      </w:r>
      <w:proofErr w:type="spellStart"/>
      <w:r w:rsidR="00C95703" w:rsidRPr="005762FC">
        <w:rPr>
          <w:rFonts w:ascii="Arial" w:hAnsi="Arial"/>
        </w:rPr>
        <w:t>S</w:t>
      </w:r>
      <w:r w:rsidR="00094224" w:rsidRPr="005762FC">
        <w:rPr>
          <w:rFonts w:ascii="Arial" w:hAnsi="Arial"/>
        </w:rPr>
        <w:t>napnation</w:t>
      </w:r>
      <w:proofErr w:type="spellEnd"/>
      <w:r w:rsidR="00094224" w:rsidRPr="005762FC">
        <w:rPr>
          <w:rFonts w:ascii="Arial" w:hAnsi="Arial"/>
        </w:rPr>
        <w:t xml:space="preserve">. If you </w:t>
      </w:r>
      <w:proofErr w:type="spellStart"/>
      <w:r w:rsidR="00094224" w:rsidRPr="005762FC">
        <w:rPr>
          <w:rFonts w:ascii="Arial" w:hAnsi="Arial"/>
        </w:rPr>
        <w:t>missedeven</w:t>
      </w:r>
      <w:proofErr w:type="spellEnd"/>
      <w:r w:rsidR="00094224" w:rsidRPr="005762FC">
        <w:rPr>
          <w:rFonts w:ascii="Arial" w:hAnsi="Arial"/>
        </w:rPr>
        <w:t xml:space="preserve"> a moment of this epic tale, the high seas</w:t>
      </w:r>
      <w:r w:rsidR="00C95703" w:rsidRPr="005762FC">
        <w:rPr>
          <w:rFonts w:ascii="Arial" w:hAnsi="Arial"/>
        </w:rPr>
        <w:t xml:space="preserve">, </w:t>
      </w:r>
      <w:r w:rsidR="00094224" w:rsidRPr="005762FC">
        <w:rPr>
          <w:rFonts w:ascii="Arial" w:hAnsi="Arial"/>
        </w:rPr>
        <w:t>subscribe</w:t>
      </w:r>
      <w:r w:rsidR="00C95703" w:rsidRPr="005762FC">
        <w:rPr>
          <w:rFonts w:ascii="Arial" w:hAnsi="Arial"/>
        </w:rPr>
        <w:t xml:space="preserve"> to S</w:t>
      </w:r>
      <w:r w:rsidR="00094224" w:rsidRPr="005762FC">
        <w:rPr>
          <w:rFonts w:ascii="Arial" w:hAnsi="Arial"/>
        </w:rPr>
        <w:t xml:space="preserve">nap </w:t>
      </w:r>
      <w:r w:rsidR="00C95703" w:rsidRPr="005762FC">
        <w:rPr>
          <w:rFonts w:ascii="Arial" w:hAnsi="Arial"/>
        </w:rPr>
        <w:t>J</w:t>
      </w:r>
      <w:r w:rsidR="00094224" w:rsidRPr="005762FC">
        <w:rPr>
          <w:rFonts w:ascii="Arial" w:hAnsi="Arial"/>
        </w:rPr>
        <w:t>udgment podcast</w:t>
      </w:r>
      <w:r w:rsidR="00C95703" w:rsidRPr="005762FC">
        <w:rPr>
          <w:rFonts w:ascii="Arial" w:hAnsi="Arial"/>
        </w:rPr>
        <w:t xml:space="preserve">, </w:t>
      </w:r>
      <w:r w:rsidR="00094224" w:rsidRPr="005762FC">
        <w:rPr>
          <w:rFonts w:ascii="Arial" w:hAnsi="Arial"/>
        </w:rPr>
        <w:t>to hear it all and get so much more. And if you love Snap storytelling, storytelling that is made for all the fish in the sea</w:t>
      </w:r>
      <w:r w:rsidR="00C95703" w:rsidRPr="005762FC">
        <w:rPr>
          <w:rFonts w:ascii="Arial" w:hAnsi="Arial"/>
        </w:rPr>
        <w:t>, s</w:t>
      </w:r>
      <w:r w:rsidR="00094224" w:rsidRPr="005762FC">
        <w:rPr>
          <w:rFonts w:ascii="Arial" w:hAnsi="Arial"/>
        </w:rPr>
        <w:t>upport it</w:t>
      </w:r>
      <w:r w:rsidR="00C95703" w:rsidRPr="005762FC">
        <w:rPr>
          <w:rFonts w:ascii="Arial" w:hAnsi="Arial"/>
        </w:rPr>
        <w:t>. G</w:t>
      </w:r>
      <w:r w:rsidR="00094224" w:rsidRPr="005762FC">
        <w:rPr>
          <w:rFonts w:ascii="Arial" w:hAnsi="Arial"/>
        </w:rPr>
        <w:t xml:space="preserve">o to </w:t>
      </w:r>
      <w:r w:rsidR="00094224" w:rsidRPr="005762FC">
        <w:rPr>
          <w:rFonts w:ascii="Arial" w:hAnsi="Arial"/>
          <w:i/>
          <w:iCs/>
        </w:rPr>
        <w:t>patreon.com/</w:t>
      </w:r>
      <w:proofErr w:type="spellStart"/>
      <w:r w:rsidR="00094224" w:rsidRPr="005762FC">
        <w:rPr>
          <w:rFonts w:ascii="Arial" w:hAnsi="Arial"/>
          <w:i/>
          <w:iCs/>
        </w:rPr>
        <w:t>snapjudgment</w:t>
      </w:r>
      <w:proofErr w:type="spellEnd"/>
      <w:r w:rsidR="00C95703" w:rsidRPr="005762FC">
        <w:rPr>
          <w:rFonts w:ascii="Arial" w:hAnsi="Arial"/>
        </w:rPr>
        <w:t xml:space="preserve">, </w:t>
      </w:r>
      <w:r w:rsidR="00094224" w:rsidRPr="005762FC">
        <w:rPr>
          <w:rFonts w:ascii="Arial" w:hAnsi="Arial"/>
        </w:rPr>
        <w:t>and help us continue telling amazing stories</w:t>
      </w:r>
      <w:r w:rsidR="00C95703" w:rsidRPr="005762FC">
        <w:rPr>
          <w:rFonts w:ascii="Arial" w:hAnsi="Arial"/>
        </w:rPr>
        <w:t xml:space="preserve">, </w:t>
      </w:r>
      <w:r w:rsidR="00094224" w:rsidRPr="005762FC">
        <w:rPr>
          <w:rFonts w:ascii="Arial" w:hAnsi="Arial"/>
          <w:i/>
          <w:iCs/>
        </w:rPr>
        <w:t>patreon.com/</w:t>
      </w:r>
      <w:proofErr w:type="spellStart"/>
      <w:r w:rsidR="00094224" w:rsidRPr="005762FC">
        <w:rPr>
          <w:rFonts w:ascii="Arial" w:hAnsi="Arial"/>
          <w:i/>
          <w:iCs/>
        </w:rPr>
        <w:t>snapjudgment</w:t>
      </w:r>
      <w:proofErr w:type="spellEnd"/>
      <w:r w:rsidR="00C95703" w:rsidRPr="005762FC">
        <w:rPr>
          <w:rFonts w:ascii="Arial" w:hAnsi="Arial"/>
        </w:rPr>
        <w:t>.</w:t>
      </w:r>
    </w:p>
    <w:p w14:paraId="730DC891" w14:textId="0209D08C" w:rsidR="00CF3D23" w:rsidRPr="005762FC" w:rsidRDefault="00C95703" w:rsidP="005762FC">
      <w:pPr>
        <w:rPr>
          <w:rFonts w:ascii="Arial" w:hAnsi="Arial"/>
        </w:rPr>
      </w:pPr>
      <w:r w:rsidRPr="005762FC">
        <w:rPr>
          <w:rFonts w:ascii="Arial" w:hAnsi="Arial"/>
        </w:rPr>
        <w:t xml:space="preserve">Snap </w:t>
      </w:r>
      <w:r w:rsidR="00094224" w:rsidRPr="005762FC">
        <w:rPr>
          <w:rFonts w:ascii="Arial" w:hAnsi="Arial"/>
        </w:rPr>
        <w:t xml:space="preserve">is brought to you by the team that always knows exactly where to </w:t>
      </w:r>
      <w:r w:rsidRPr="005762FC">
        <w:rPr>
          <w:rFonts w:ascii="Arial" w:hAnsi="Arial"/>
        </w:rPr>
        <w:t xml:space="preserve">weigh </w:t>
      </w:r>
      <w:r w:rsidR="00094224" w:rsidRPr="005762FC">
        <w:rPr>
          <w:rFonts w:ascii="Arial" w:hAnsi="Arial"/>
        </w:rPr>
        <w:t>anchor</w:t>
      </w:r>
      <w:r w:rsidRPr="005762FC">
        <w:rPr>
          <w:rFonts w:ascii="Arial" w:hAnsi="Arial"/>
        </w:rPr>
        <w:t xml:space="preserve">, </w:t>
      </w:r>
      <w:r w:rsidR="00094224" w:rsidRPr="005762FC">
        <w:rPr>
          <w:rFonts w:ascii="Arial" w:hAnsi="Arial"/>
        </w:rPr>
        <w:t>except</w:t>
      </w:r>
      <w:r w:rsidR="00F61E36">
        <w:rPr>
          <w:rFonts w:ascii="Arial" w:hAnsi="Arial"/>
        </w:rPr>
        <w:t xml:space="preserve"> </w:t>
      </w:r>
      <w:r w:rsidR="00094224" w:rsidRPr="005762FC">
        <w:rPr>
          <w:rFonts w:ascii="Arial" w:hAnsi="Arial"/>
        </w:rPr>
        <w:t>of course</w:t>
      </w:r>
      <w:r w:rsidR="00436CC6">
        <w:rPr>
          <w:rFonts w:ascii="Arial" w:hAnsi="Arial"/>
        </w:rPr>
        <w:t xml:space="preserve"> </w:t>
      </w:r>
      <w:r w:rsidR="00094224" w:rsidRPr="005762FC">
        <w:rPr>
          <w:rFonts w:ascii="Arial" w:hAnsi="Arial"/>
        </w:rPr>
        <w:t xml:space="preserve">for the </w:t>
      </w:r>
      <w:r w:rsidRPr="005762FC">
        <w:rPr>
          <w:rFonts w:ascii="Arial" w:hAnsi="Arial"/>
        </w:rPr>
        <w:t xml:space="preserve">uber </w:t>
      </w:r>
      <w:r w:rsidR="00094224" w:rsidRPr="005762FC">
        <w:rPr>
          <w:rFonts w:ascii="Arial" w:hAnsi="Arial"/>
        </w:rPr>
        <w:t xml:space="preserve">producer Mr. Mark </w:t>
      </w:r>
      <w:proofErr w:type="spellStart"/>
      <w:r w:rsidR="009F66D9" w:rsidRPr="005762FC">
        <w:rPr>
          <w:rFonts w:ascii="Arial" w:hAnsi="Arial"/>
        </w:rPr>
        <w:t>Ristich</w:t>
      </w:r>
      <w:proofErr w:type="spellEnd"/>
      <w:r w:rsidR="00A44AC7">
        <w:rPr>
          <w:rFonts w:ascii="Arial" w:hAnsi="Arial"/>
        </w:rPr>
        <w:t xml:space="preserve">. </w:t>
      </w:r>
      <w:r w:rsidR="00CF3D23" w:rsidRPr="005762FC">
        <w:rPr>
          <w:rFonts w:ascii="Arial" w:hAnsi="Arial"/>
        </w:rPr>
        <w:t xml:space="preserve">Ms. Pat </w:t>
      </w:r>
      <w:proofErr w:type="spellStart"/>
      <w:r w:rsidR="00CF3D23" w:rsidRPr="005762FC">
        <w:rPr>
          <w:rFonts w:ascii="Arial" w:hAnsi="Arial"/>
        </w:rPr>
        <w:t>Mesiti</w:t>
      </w:r>
      <w:proofErr w:type="spellEnd"/>
      <w:r w:rsidR="00CF3D23" w:rsidRPr="005762FC">
        <w:rPr>
          <w:rFonts w:ascii="Arial" w:hAnsi="Arial"/>
        </w:rPr>
        <w:t xml:space="preserve">-Miller, Anna Sussman, Renzo </w:t>
      </w:r>
      <w:proofErr w:type="spellStart"/>
      <w:r w:rsidR="00CF3D23" w:rsidRPr="005762FC">
        <w:rPr>
          <w:rFonts w:ascii="Arial" w:hAnsi="Arial"/>
        </w:rPr>
        <w:t>Gorrio</w:t>
      </w:r>
      <w:proofErr w:type="spellEnd"/>
      <w:r w:rsidR="00CF3D23" w:rsidRPr="005762FC">
        <w:rPr>
          <w:rFonts w:ascii="Arial" w:hAnsi="Arial"/>
        </w:rPr>
        <w:t xml:space="preserve">, John </w:t>
      </w:r>
      <w:proofErr w:type="spellStart"/>
      <w:r w:rsidR="00CF3D23" w:rsidRPr="005762FC">
        <w:rPr>
          <w:rFonts w:ascii="Arial" w:hAnsi="Arial"/>
        </w:rPr>
        <w:t>Fecile</w:t>
      </w:r>
      <w:proofErr w:type="spellEnd"/>
      <w:r w:rsidR="00CF3D23" w:rsidRPr="005762FC">
        <w:rPr>
          <w:rFonts w:ascii="Arial" w:hAnsi="Arial"/>
        </w:rPr>
        <w:t xml:space="preserve">, Shaina Shealy, Marisa Dodge, Nikka Singh, Eliza Smith, </w:t>
      </w:r>
      <w:r w:rsidR="005762FC" w:rsidRPr="005762FC">
        <w:rPr>
          <w:rFonts w:ascii="Arial" w:hAnsi="Arial"/>
        </w:rPr>
        <w:t xml:space="preserve">Lauren Newsome, </w:t>
      </w:r>
      <w:r w:rsidR="00CF3D23" w:rsidRPr="005762FC">
        <w:rPr>
          <w:rFonts w:ascii="Arial" w:hAnsi="Arial"/>
        </w:rPr>
        <w:t xml:space="preserve">Teo </w:t>
      </w:r>
      <w:proofErr w:type="spellStart"/>
      <w:r w:rsidR="00CF3D23" w:rsidRPr="005762FC">
        <w:rPr>
          <w:rFonts w:ascii="Arial" w:hAnsi="Arial"/>
        </w:rPr>
        <w:t>Ducot</w:t>
      </w:r>
      <w:proofErr w:type="spellEnd"/>
      <w:r w:rsidR="00CF3D23" w:rsidRPr="005762FC">
        <w:rPr>
          <w:rFonts w:ascii="Arial" w:hAnsi="Arial"/>
        </w:rPr>
        <w:t>, Flo Wile</w:t>
      </w:r>
      <w:r w:rsidR="005762FC" w:rsidRPr="005762FC">
        <w:rPr>
          <w:rFonts w:ascii="Arial" w:hAnsi="Arial"/>
        </w:rPr>
        <w:t xml:space="preserve">y, </w:t>
      </w:r>
      <w:r w:rsidR="00CF3D23" w:rsidRPr="005762FC">
        <w:rPr>
          <w:rFonts w:ascii="Arial" w:hAnsi="Arial"/>
        </w:rPr>
        <w:t xml:space="preserve">Nancy López, Regina </w:t>
      </w:r>
      <w:proofErr w:type="spellStart"/>
      <w:r w:rsidR="00CF3D23" w:rsidRPr="005762FC">
        <w:rPr>
          <w:rFonts w:ascii="Arial" w:hAnsi="Arial"/>
        </w:rPr>
        <w:t>Bediako</w:t>
      </w:r>
      <w:proofErr w:type="spellEnd"/>
      <w:r w:rsidR="00CF3D23" w:rsidRPr="005762FC">
        <w:rPr>
          <w:rFonts w:ascii="Arial" w:hAnsi="Arial"/>
        </w:rPr>
        <w:t>,</w:t>
      </w:r>
      <w:r w:rsidR="00CF3D23" w:rsidRPr="005762FC">
        <w:rPr>
          <w:rFonts w:ascii="Arial" w:hAnsi="Arial"/>
          <w:b/>
          <w:bCs/>
        </w:rPr>
        <w:t xml:space="preserve"> </w:t>
      </w:r>
      <w:r w:rsidR="005762FC" w:rsidRPr="005762FC">
        <w:rPr>
          <w:rFonts w:ascii="Arial" w:hAnsi="Arial"/>
        </w:rPr>
        <w:t xml:space="preserve">and </w:t>
      </w:r>
      <w:r w:rsidR="00CF3D23" w:rsidRPr="005762FC">
        <w:rPr>
          <w:rFonts w:ascii="Arial" w:hAnsi="Arial"/>
        </w:rPr>
        <w:t>Leon Morimoto</w:t>
      </w:r>
      <w:r w:rsidR="005762FC" w:rsidRPr="005762FC">
        <w:rPr>
          <w:rFonts w:ascii="Arial" w:hAnsi="Arial"/>
        </w:rPr>
        <w:t>.</w:t>
      </w:r>
    </w:p>
    <w:p w14:paraId="1F703A50" w14:textId="30AC4B04" w:rsidR="005762FC" w:rsidRPr="005762FC" w:rsidRDefault="00094224">
      <w:pPr>
        <w:spacing w:after="0"/>
        <w:rPr>
          <w:rFonts w:ascii="Arial" w:hAnsi="Arial"/>
        </w:rPr>
      </w:pPr>
      <w:r w:rsidRPr="005762FC">
        <w:rPr>
          <w:rFonts w:ascii="Arial" w:hAnsi="Arial"/>
        </w:rPr>
        <w:t>And this is no</w:t>
      </w:r>
      <w:r w:rsidR="005762FC">
        <w:rPr>
          <w:rFonts w:ascii="Arial" w:hAnsi="Arial"/>
        </w:rPr>
        <w:t xml:space="preserve">t </w:t>
      </w:r>
      <w:r w:rsidRPr="005762FC">
        <w:rPr>
          <w:rFonts w:ascii="Arial" w:hAnsi="Arial"/>
        </w:rPr>
        <w:t>the news. No way</w:t>
      </w:r>
      <w:r w:rsidR="005762FC">
        <w:rPr>
          <w:rFonts w:ascii="Arial" w:hAnsi="Arial"/>
        </w:rPr>
        <w:t xml:space="preserve"> is </w:t>
      </w:r>
      <w:r w:rsidRPr="005762FC">
        <w:rPr>
          <w:rFonts w:ascii="Arial" w:hAnsi="Arial"/>
        </w:rPr>
        <w:t xml:space="preserve">this </w:t>
      </w:r>
      <w:r w:rsidR="005762FC">
        <w:rPr>
          <w:rFonts w:ascii="Arial" w:hAnsi="Arial"/>
        </w:rPr>
        <w:t xml:space="preserve">the </w:t>
      </w:r>
      <w:r w:rsidRPr="005762FC">
        <w:rPr>
          <w:rFonts w:ascii="Arial" w:hAnsi="Arial"/>
        </w:rPr>
        <w:t>news. In fact, you could chase your mortal enemy across the seven seas. Finally</w:t>
      </w:r>
      <w:r w:rsidR="005762FC">
        <w:rPr>
          <w:rFonts w:ascii="Arial" w:hAnsi="Arial"/>
        </w:rPr>
        <w:t xml:space="preserve">, </w:t>
      </w:r>
      <w:r w:rsidRPr="005762FC">
        <w:rPr>
          <w:rFonts w:ascii="Arial" w:hAnsi="Arial"/>
        </w:rPr>
        <w:t>have them in your grasp, only to watch them fly</w:t>
      </w:r>
      <w:r w:rsidR="005762FC">
        <w:rPr>
          <w:rFonts w:ascii="Arial" w:hAnsi="Arial"/>
        </w:rPr>
        <w:t>, f</w:t>
      </w:r>
      <w:r w:rsidRPr="005762FC">
        <w:rPr>
          <w:rFonts w:ascii="Arial" w:hAnsi="Arial"/>
        </w:rPr>
        <w:t>ly away from your outstretched hand</w:t>
      </w:r>
      <w:r w:rsidR="005762FC">
        <w:rPr>
          <w:rFonts w:ascii="Arial" w:hAnsi="Arial"/>
        </w:rPr>
        <w:t>, a</w:t>
      </w:r>
      <w:r w:rsidRPr="005762FC">
        <w:rPr>
          <w:rFonts w:ascii="Arial" w:hAnsi="Arial"/>
        </w:rPr>
        <w:t>s you look up to see</w:t>
      </w:r>
      <w:r w:rsidR="005762FC">
        <w:rPr>
          <w:rFonts w:ascii="Arial" w:hAnsi="Arial"/>
        </w:rPr>
        <w:t xml:space="preserve">, </w:t>
      </w:r>
      <w:r w:rsidRPr="005762FC">
        <w:rPr>
          <w:rFonts w:ascii="Arial" w:hAnsi="Arial"/>
        </w:rPr>
        <w:t>he is just a boy</w:t>
      </w:r>
      <w:r w:rsidR="005762FC">
        <w:rPr>
          <w:rFonts w:ascii="Arial" w:hAnsi="Arial"/>
        </w:rPr>
        <w:t>. A</w:t>
      </w:r>
      <w:r w:rsidRPr="005762FC">
        <w:rPr>
          <w:rFonts w:ascii="Arial" w:hAnsi="Arial"/>
        </w:rPr>
        <w:t xml:space="preserve"> boy </w:t>
      </w:r>
      <w:r w:rsidR="005762FC">
        <w:rPr>
          <w:rFonts w:ascii="Arial" w:hAnsi="Arial"/>
        </w:rPr>
        <w:t xml:space="preserve">who </w:t>
      </w:r>
      <w:r w:rsidRPr="005762FC">
        <w:rPr>
          <w:rFonts w:ascii="Arial" w:hAnsi="Arial"/>
        </w:rPr>
        <w:t xml:space="preserve">could be a fairy on </w:t>
      </w:r>
      <w:r w:rsidR="005762FC">
        <w:rPr>
          <w:rFonts w:ascii="Arial" w:hAnsi="Arial"/>
        </w:rPr>
        <w:t xml:space="preserve">your </w:t>
      </w:r>
      <w:r w:rsidRPr="005762FC">
        <w:rPr>
          <w:rFonts w:ascii="Arial" w:hAnsi="Arial"/>
        </w:rPr>
        <w:t>shoulder. What's</w:t>
      </w:r>
      <w:r w:rsidR="00573279">
        <w:rPr>
          <w:rFonts w:ascii="Arial" w:hAnsi="Arial"/>
        </w:rPr>
        <w:t xml:space="preserve"> </w:t>
      </w:r>
      <w:r w:rsidRPr="005762FC">
        <w:rPr>
          <w:rFonts w:ascii="Arial" w:hAnsi="Arial"/>
        </w:rPr>
        <w:t>this</w:t>
      </w:r>
      <w:r w:rsidR="005762FC">
        <w:rPr>
          <w:rFonts w:ascii="Arial" w:hAnsi="Arial"/>
        </w:rPr>
        <w:t xml:space="preserve">, </w:t>
      </w:r>
      <w:r w:rsidRPr="005762FC">
        <w:rPr>
          <w:rFonts w:ascii="Arial" w:hAnsi="Arial"/>
        </w:rPr>
        <w:t>and all of that, all of that</w:t>
      </w:r>
      <w:r w:rsidR="005762FC">
        <w:rPr>
          <w:rFonts w:ascii="Arial" w:hAnsi="Arial"/>
        </w:rPr>
        <w:t xml:space="preserve">, </w:t>
      </w:r>
      <w:r w:rsidRPr="005762FC">
        <w:rPr>
          <w:rFonts w:ascii="Arial" w:hAnsi="Arial"/>
        </w:rPr>
        <w:t>to happen</w:t>
      </w:r>
      <w:r w:rsidR="005762FC">
        <w:rPr>
          <w:rFonts w:ascii="Arial" w:hAnsi="Arial"/>
        </w:rPr>
        <w:t xml:space="preserve">, </w:t>
      </w:r>
      <w:r w:rsidRPr="005762FC">
        <w:rPr>
          <w:rFonts w:ascii="Arial" w:hAnsi="Arial"/>
        </w:rPr>
        <w:t>and you would still</w:t>
      </w:r>
      <w:r w:rsidR="005762FC">
        <w:rPr>
          <w:rFonts w:ascii="Arial" w:hAnsi="Arial"/>
        </w:rPr>
        <w:t xml:space="preserve">, </w:t>
      </w:r>
      <w:r w:rsidRPr="005762FC">
        <w:rPr>
          <w:rFonts w:ascii="Arial" w:hAnsi="Arial"/>
        </w:rPr>
        <w:t>still not be as far away from the news as this is</w:t>
      </w:r>
      <w:r w:rsidR="005762FC">
        <w:rPr>
          <w:rFonts w:ascii="Arial" w:hAnsi="Arial"/>
        </w:rPr>
        <w:t>, b</w:t>
      </w:r>
      <w:r w:rsidRPr="005762FC">
        <w:rPr>
          <w:rFonts w:ascii="Arial" w:hAnsi="Arial"/>
        </w:rPr>
        <w:t xml:space="preserve">ut this is </w:t>
      </w:r>
      <w:r w:rsidR="005762FC">
        <w:rPr>
          <w:rFonts w:ascii="Arial" w:hAnsi="Arial"/>
        </w:rPr>
        <w:t>PRX.</w:t>
      </w:r>
    </w:p>
    <w:sectPr w:rsidR="005762FC" w:rsidRPr="005762FC"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65476" w14:textId="77777777" w:rsidR="005E06FF" w:rsidRDefault="005E06FF">
      <w:pPr>
        <w:spacing w:after="0" w:line="240" w:lineRule="auto"/>
      </w:pPr>
      <w:r>
        <w:separator/>
      </w:r>
    </w:p>
  </w:endnote>
  <w:endnote w:type="continuationSeparator" w:id="0">
    <w:p w14:paraId="12252C44" w14:textId="77777777" w:rsidR="005E06FF" w:rsidRDefault="005E0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4A714D35"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77ABB6D4"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91D549"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2EE35" w14:textId="77777777" w:rsidR="005E06FF" w:rsidRDefault="005E06FF">
      <w:pPr>
        <w:spacing w:after="0" w:line="240" w:lineRule="auto"/>
      </w:pPr>
      <w:r>
        <w:separator/>
      </w:r>
    </w:p>
  </w:footnote>
  <w:footnote w:type="continuationSeparator" w:id="0">
    <w:p w14:paraId="76FE4CB5" w14:textId="77777777" w:rsidR="005E06FF" w:rsidRDefault="005E06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243023965">
    <w:abstractNumId w:val="8"/>
  </w:num>
  <w:num w:numId="2" w16cid:durableId="1417246770">
    <w:abstractNumId w:val="6"/>
  </w:num>
  <w:num w:numId="3" w16cid:durableId="741634675">
    <w:abstractNumId w:val="5"/>
  </w:num>
  <w:num w:numId="4" w16cid:durableId="1136951166">
    <w:abstractNumId w:val="4"/>
  </w:num>
  <w:num w:numId="5" w16cid:durableId="1593662226">
    <w:abstractNumId w:val="7"/>
  </w:num>
  <w:num w:numId="6" w16cid:durableId="1901750009">
    <w:abstractNumId w:val="3"/>
  </w:num>
  <w:num w:numId="7" w16cid:durableId="1608655828">
    <w:abstractNumId w:val="2"/>
  </w:num>
  <w:num w:numId="8" w16cid:durableId="585500744">
    <w:abstractNumId w:val="1"/>
  </w:num>
  <w:num w:numId="9" w16cid:durableId="312218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28EF"/>
    <w:rsid w:val="00004595"/>
    <w:rsid w:val="0000665C"/>
    <w:rsid w:val="00006F2D"/>
    <w:rsid w:val="00007ADC"/>
    <w:rsid w:val="000102C5"/>
    <w:rsid w:val="00011AE1"/>
    <w:rsid w:val="0001234F"/>
    <w:rsid w:val="00012399"/>
    <w:rsid w:val="0001298A"/>
    <w:rsid w:val="00013390"/>
    <w:rsid w:val="00013EC8"/>
    <w:rsid w:val="000220D3"/>
    <w:rsid w:val="00025456"/>
    <w:rsid w:val="0002587F"/>
    <w:rsid w:val="00026224"/>
    <w:rsid w:val="0002781D"/>
    <w:rsid w:val="00027B78"/>
    <w:rsid w:val="000303CF"/>
    <w:rsid w:val="000319DE"/>
    <w:rsid w:val="00033618"/>
    <w:rsid w:val="00034616"/>
    <w:rsid w:val="000371B4"/>
    <w:rsid w:val="00050A6B"/>
    <w:rsid w:val="00052338"/>
    <w:rsid w:val="000537A0"/>
    <w:rsid w:val="00053C33"/>
    <w:rsid w:val="000545DE"/>
    <w:rsid w:val="00055A78"/>
    <w:rsid w:val="000564C5"/>
    <w:rsid w:val="000573D6"/>
    <w:rsid w:val="0006063C"/>
    <w:rsid w:val="00066610"/>
    <w:rsid w:val="00070855"/>
    <w:rsid w:val="000735A8"/>
    <w:rsid w:val="0007650B"/>
    <w:rsid w:val="0007713F"/>
    <w:rsid w:val="000801EB"/>
    <w:rsid w:val="000812B7"/>
    <w:rsid w:val="00081CA6"/>
    <w:rsid w:val="000831E7"/>
    <w:rsid w:val="00084C42"/>
    <w:rsid w:val="00085F5C"/>
    <w:rsid w:val="00086E6B"/>
    <w:rsid w:val="00087983"/>
    <w:rsid w:val="00091A07"/>
    <w:rsid w:val="00094224"/>
    <w:rsid w:val="000943A8"/>
    <w:rsid w:val="00094D1B"/>
    <w:rsid w:val="000959B3"/>
    <w:rsid w:val="00095DC4"/>
    <w:rsid w:val="00096389"/>
    <w:rsid w:val="000A7D2D"/>
    <w:rsid w:val="000B086F"/>
    <w:rsid w:val="000B2253"/>
    <w:rsid w:val="000B288A"/>
    <w:rsid w:val="000B6F3A"/>
    <w:rsid w:val="000B7C72"/>
    <w:rsid w:val="000C3399"/>
    <w:rsid w:val="000D0BD9"/>
    <w:rsid w:val="000D1FFF"/>
    <w:rsid w:val="000D2A9C"/>
    <w:rsid w:val="000D2F57"/>
    <w:rsid w:val="000D407B"/>
    <w:rsid w:val="000D6667"/>
    <w:rsid w:val="000D7974"/>
    <w:rsid w:val="000E28FE"/>
    <w:rsid w:val="000E3BF3"/>
    <w:rsid w:val="000E4D39"/>
    <w:rsid w:val="000E5E79"/>
    <w:rsid w:val="000E7C69"/>
    <w:rsid w:val="000E7EE8"/>
    <w:rsid w:val="000F030E"/>
    <w:rsid w:val="000F46DF"/>
    <w:rsid w:val="000F795E"/>
    <w:rsid w:val="00101643"/>
    <w:rsid w:val="00101B05"/>
    <w:rsid w:val="00102A63"/>
    <w:rsid w:val="00104309"/>
    <w:rsid w:val="001046D5"/>
    <w:rsid w:val="001049CF"/>
    <w:rsid w:val="00104AE3"/>
    <w:rsid w:val="001050F1"/>
    <w:rsid w:val="00107D86"/>
    <w:rsid w:val="0011069B"/>
    <w:rsid w:val="0011108E"/>
    <w:rsid w:val="0011280B"/>
    <w:rsid w:val="00112ACB"/>
    <w:rsid w:val="00115E7B"/>
    <w:rsid w:val="001216B9"/>
    <w:rsid w:val="00121F09"/>
    <w:rsid w:val="001230AC"/>
    <w:rsid w:val="001238BA"/>
    <w:rsid w:val="00123A00"/>
    <w:rsid w:val="00132C1E"/>
    <w:rsid w:val="001347C8"/>
    <w:rsid w:val="001349C3"/>
    <w:rsid w:val="00136CD3"/>
    <w:rsid w:val="001412BC"/>
    <w:rsid w:val="00141563"/>
    <w:rsid w:val="0014159F"/>
    <w:rsid w:val="001428FA"/>
    <w:rsid w:val="001444BB"/>
    <w:rsid w:val="001454A5"/>
    <w:rsid w:val="00145FC5"/>
    <w:rsid w:val="00146972"/>
    <w:rsid w:val="00147563"/>
    <w:rsid w:val="00147EF4"/>
    <w:rsid w:val="0015074B"/>
    <w:rsid w:val="00155B4E"/>
    <w:rsid w:val="00155C2E"/>
    <w:rsid w:val="00157FAB"/>
    <w:rsid w:val="00161CDF"/>
    <w:rsid w:val="00163CF4"/>
    <w:rsid w:val="00163DF5"/>
    <w:rsid w:val="0016423C"/>
    <w:rsid w:val="00165187"/>
    <w:rsid w:val="0017133C"/>
    <w:rsid w:val="001746D5"/>
    <w:rsid w:val="00174E3C"/>
    <w:rsid w:val="00175CE1"/>
    <w:rsid w:val="0017744C"/>
    <w:rsid w:val="001812E8"/>
    <w:rsid w:val="001864B4"/>
    <w:rsid w:val="001868EF"/>
    <w:rsid w:val="00186956"/>
    <w:rsid w:val="0018754F"/>
    <w:rsid w:val="001929D4"/>
    <w:rsid w:val="00192B15"/>
    <w:rsid w:val="001971D7"/>
    <w:rsid w:val="001A08A2"/>
    <w:rsid w:val="001A27AA"/>
    <w:rsid w:val="001A5236"/>
    <w:rsid w:val="001B214E"/>
    <w:rsid w:val="001B2587"/>
    <w:rsid w:val="001B29CA"/>
    <w:rsid w:val="001B4BD4"/>
    <w:rsid w:val="001C09C8"/>
    <w:rsid w:val="001C0B38"/>
    <w:rsid w:val="001C1226"/>
    <w:rsid w:val="001C3109"/>
    <w:rsid w:val="001C4334"/>
    <w:rsid w:val="001C73D8"/>
    <w:rsid w:val="001C73F9"/>
    <w:rsid w:val="001D1130"/>
    <w:rsid w:val="001D4D48"/>
    <w:rsid w:val="001D5059"/>
    <w:rsid w:val="001D657C"/>
    <w:rsid w:val="001D6AE0"/>
    <w:rsid w:val="001E040D"/>
    <w:rsid w:val="001E131C"/>
    <w:rsid w:val="001E1AFC"/>
    <w:rsid w:val="001E2787"/>
    <w:rsid w:val="001E43FB"/>
    <w:rsid w:val="001E70AA"/>
    <w:rsid w:val="001E72D4"/>
    <w:rsid w:val="001E7D3C"/>
    <w:rsid w:val="001F06A5"/>
    <w:rsid w:val="001F2A2E"/>
    <w:rsid w:val="001F2D55"/>
    <w:rsid w:val="001F42B6"/>
    <w:rsid w:val="001F4A7C"/>
    <w:rsid w:val="001F5A39"/>
    <w:rsid w:val="001F5DFA"/>
    <w:rsid w:val="001F687E"/>
    <w:rsid w:val="002024CF"/>
    <w:rsid w:val="00202ADC"/>
    <w:rsid w:val="002034EE"/>
    <w:rsid w:val="0020475F"/>
    <w:rsid w:val="00204F33"/>
    <w:rsid w:val="0020599E"/>
    <w:rsid w:val="00206940"/>
    <w:rsid w:val="00206C87"/>
    <w:rsid w:val="00206D1D"/>
    <w:rsid w:val="00217BF0"/>
    <w:rsid w:val="00217C3E"/>
    <w:rsid w:val="002252B1"/>
    <w:rsid w:val="00225AAA"/>
    <w:rsid w:val="0022643B"/>
    <w:rsid w:val="00234B64"/>
    <w:rsid w:val="00236D55"/>
    <w:rsid w:val="00240291"/>
    <w:rsid w:val="00240CB6"/>
    <w:rsid w:val="0024211A"/>
    <w:rsid w:val="00242128"/>
    <w:rsid w:val="002443C3"/>
    <w:rsid w:val="00245083"/>
    <w:rsid w:val="002459CC"/>
    <w:rsid w:val="00245B8C"/>
    <w:rsid w:val="00246D69"/>
    <w:rsid w:val="002504FE"/>
    <w:rsid w:val="0025104C"/>
    <w:rsid w:val="00261374"/>
    <w:rsid w:val="00261E83"/>
    <w:rsid w:val="00263065"/>
    <w:rsid w:val="00263B52"/>
    <w:rsid w:val="00265984"/>
    <w:rsid w:val="00267F7C"/>
    <w:rsid w:val="00276750"/>
    <w:rsid w:val="00277712"/>
    <w:rsid w:val="00277FEA"/>
    <w:rsid w:val="00280469"/>
    <w:rsid w:val="00281902"/>
    <w:rsid w:val="002828B1"/>
    <w:rsid w:val="0028477E"/>
    <w:rsid w:val="00285BAC"/>
    <w:rsid w:val="0029047D"/>
    <w:rsid w:val="0029639D"/>
    <w:rsid w:val="002978E0"/>
    <w:rsid w:val="002A0408"/>
    <w:rsid w:val="002A107D"/>
    <w:rsid w:val="002A498D"/>
    <w:rsid w:val="002B1E17"/>
    <w:rsid w:val="002B3189"/>
    <w:rsid w:val="002B376F"/>
    <w:rsid w:val="002B411E"/>
    <w:rsid w:val="002B5EE3"/>
    <w:rsid w:val="002B66BD"/>
    <w:rsid w:val="002B6830"/>
    <w:rsid w:val="002B73CA"/>
    <w:rsid w:val="002C1128"/>
    <w:rsid w:val="002C27B0"/>
    <w:rsid w:val="002C2D27"/>
    <w:rsid w:val="002C2DC6"/>
    <w:rsid w:val="002C3B6F"/>
    <w:rsid w:val="002C421D"/>
    <w:rsid w:val="002C512F"/>
    <w:rsid w:val="002D0CC2"/>
    <w:rsid w:val="002D0DFF"/>
    <w:rsid w:val="002D107B"/>
    <w:rsid w:val="002D135A"/>
    <w:rsid w:val="002D4646"/>
    <w:rsid w:val="002D5BC8"/>
    <w:rsid w:val="002D6763"/>
    <w:rsid w:val="002E0DBB"/>
    <w:rsid w:val="002E134A"/>
    <w:rsid w:val="002E1843"/>
    <w:rsid w:val="002E488F"/>
    <w:rsid w:val="002E5CAD"/>
    <w:rsid w:val="002F7DFE"/>
    <w:rsid w:val="00300286"/>
    <w:rsid w:val="00300FD3"/>
    <w:rsid w:val="00305B74"/>
    <w:rsid w:val="00305BB7"/>
    <w:rsid w:val="00305F40"/>
    <w:rsid w:val="00306396"/>
    <w:rsid w:val="00307EE2"/>
    <w:rsid w:val="00311A95"/>
    <w:rsid w:val="003128EF"/>
    <w:rsid w:val="00312D59"/>
    <w:rsid w:val="003164CB"/>
    <w:rsid w:val="00320383"/>
    <w:rsid w:val="0032204D"/>
    <w:rsid w:val="00323112"/>
    <w:rsid w:val="00324CAD"/>
    <w:rsid w:val="003250B0"/>
    <w:rsid w:val="00325C2A"/>
    <w:rsid w:val="00326F90"/>
    <w:rsid w:val="0032798C"/>
    <w:rsid w:val="003327F0"/>
    <w:rsid w:val="0034003F"/>
    <w:rsid w:val="0035116B"/>
    <w:rsid w:val="00355394"/>
    <w:rsid w:val="00355CC1"/>
    <w:rsid w:val="00355F75"/>
    <w:rsid w:val="003565A8"/>
    <w:rsid w:val="00356C3D"/>
    <w:rsid w:val="003576B6"/>
    <w:rsid w:val="00360A55"/>
    <w:rsid w:val="003610A6"/>
    <w:rsid w:val="00362344"/>
    <w:rsid w:val="003633CF"/>
    <w:rsid w:val="00363B89"/>
    <w:rsid w:val="003649C8"/>
    <w:rsid w:val="00364E09"/>
    <w:rsid w:val="003651BE"/>
    <w:rsid w:val="00365250"/>
    <w:rsid w:val="00373248"/>
    <w:rsid w:val="00374B93"/>
    <w:rsid w:val="00381B79"/>
    <w:rsid w:val="00383D74"/>
    <w:rsid w:val="003906B5"/>
    <w:rsid w:val="003951C1"/>
    <w:rsid w:val="003972F0"/>
    <w:rsid w:val="003A1BE7"/>
    <w:rsid w:val="003A1CF2"/>
    <w:rsid w:val="003A28AA"/>
    <w:rsid w:val="003A389F"/>
    <w:rsid w:val="003A59B5"/>
    <w:rsid w:val="003B11F8"/>
    <w:rsid w:val="003B1856"/>
    <w:rsid w:val="003B26AE"/>
    <w:rsid w:val="003B347B"/>
    <w:rsid w:val="003B4290"/>
    <w:rsid w:val="003B444E"/>
    <w:rsid w:val="003B4605"/>
    <w:rsid w:val="003B5395"/>
    <w:rsid w:val="003B7C73"/>
    <w:rsid w:val="003B7CBE"/>
    <w:rsid w:val="003B7E6D"/>
    <w:rsid w:val="003C00F7"/>
    <w:rsid w:val="003C0E1A"/>
    <w:rsid w:val="003C1722"/>
    <w:rsid w:val="003C38B9"/>
    <w:rsid w:val="003C5CF8"/>
    <w:rsid w:val="003C6948"/>
    <w:rsid w:val="003C7659"/>
    <w:rsid w:val="003D0452"/>
    <w:rsid w:val="003D1FAD"/>
    <w:rsid w:val="003D72EF"/>
    <w:rsid w:val="003E2309"/>
    <w:rsid w:val="003E3594"/>
    <w:rsid w:val="003E69D1"/>
    <w:rsid w:val="003F0603"/>
    <w:rsid w:val="003F1865"/>
    <w:rsid w:val="003F222C"/>
    <w:rsid w:val="003F2CC7"/>
    <w:rsid w:val="003F7F50"/>
    <w:rsid w:val="0040391A"/>
    <w:rsid w:val="00404C8F"/>
    <w:rsid w:val="004065D4"/>
    <w:rsid w:val="00406A44"/>
    <w:rsid w:val="0041169F"/>
    <w:rsid w:val="004119F8"/>
    <w:rsid w:val="00411BA0"/>
    <w:rsid w:val="00412FC6"/>
    <w:rsid w:val="00413569"/>
    <w:rsid w:val="0041510E"/>
    <w:rsid w:val="00416248"/>
    <w:rsid w:val="00416F60"/>
    <w:rsid w:val="00420255"/>
    <w:rsid w:val="00422ED5"/>
    <w:rsid w:val="004237CE"/>
    <w:rsid w:val="004302FF"/>
    <w:rsid w:val="00431374"/>
    <w:rsid w:val="004317AE"/>
    <w:rsid w:val="0043203E"/>
    <w:rsid w:val="004338F4"/>
    <w:rsid w:val="00435AB0"/>
    <w:rsid w:val="0043681A"/>
    <w:rsid w:val="00436CC6"/>
    <w:rsid w:val="00437061"/>
    <w:rsid w:val="00441A65"/>
    <w:rsid w:val="004425B0"/>
    <w:rsid w:val="00442ED4"/>
    <w:rsid w:val="00443C14"/>
    <w:rsid w:val="00445742"/>
    <w:rsid w:val="004501FD"/>
    <w:rsid w:val="0045094C"/>
    <w:rsid w:val="00451D27"/>
    <w:rsid w:val="00453204"/>
    <w:rsid w:val="004561F1"/>
    <w:rsid w:val="004572E6"/>
    <w:rsid w:val="004574A7"/>
    <w:rsid w:val="004608E6"/>
    <w:rsid w:val="00461B9F"/>
    <w:rsid w:val="004624D3"/>
    <w:rsid w:val="00462DCA"/>
    <w:rsid w:val="00464E44"/>
    <w:rsid w:val="004657C4"/>
    <w:rsid w:val="0046680E"/>
    <w:rsid w:val="00466CF5"/>
    <w:rsid w:val="00470E47"/>
    <w:rsid w:val="00472B69"/>
    <w:rsid w:val="00472E37"/>
    <w:rsid w:val="00473330"/>
    <w:rsid w:val="00473D0F"/>
    <w:rsid w:val="00474429"/>
    <w:rsid w:val="00475025"/>
    <w:rsid w:val="00482891"/>
    <w:rsid w:val="004831A1"/>
    <w:rsid w:val="00484EF7"/>
    <w:rsid w:val="00485136"/>
    <w:rsid w:val="00494CFE"/>
    <w:rsid w:val="00495698"/>
    <w:rsid w:val="004961BA"/>
    <w:rsid w:val="004A0D15"/>
    <w:rsid w:val="004A3241"/>
    <w:rsid w:val="004A4339"/>
    <w:rsid w:val="004A55F3"/>
    <w:rsid w:val="004A628F"/>
    <w:rsid w:val="004A641F"/>
    <w:rsid w:val="004A6BAB"/>
    <w:rsid w:val="004A74FD"/>
    <w:rsid w:val="004B14DE"/>
    <w:rsid w:val="004B593C"/>
    <w:rsid w:val="004B7935"/>
    <w:rsid w:val="004C126D"/>
    <w:rsid w:val="004C7257"/>
    <w:rsid w:val="004C7BC1"/>
    <w:rsid w:val="004D16BA"/>
    <w:rsid w:val="004D42D5"/>
    <w:rsid w:val="004E05A9"/>
    <w:rsid w:val="004E1E3E"/>
    <w:rsid w:val="004E20E3"/>
    <w:rsid w:val="004E2A97"/>
    <w:rsid w:val="004E56BF"/>
    <w:rsid w:val="004E6EA9"/>
    <w:rsid w:val="004F05E1"/>
    <w:rsid w:val="004F33D3"/>
    <w:rsid w:val="005011C6"/>
    <w:rsid w:val="00502D60"/>
    <w:rsid w:val="00504333"/>
    <w:rsid w:val="005047D4"/>
    <w:rsid w:val="00505659"/>
    <w:rsid w:val="00505D47"/>
    <w:rsid w:val="00510703"/>
    <w:rsid w:val="005110C7"/>
    <w:rsid w:val="0051132D"/>
    <w:rsid w:val="00512206"/>
    <w:rsid w:val="005133B8"/>
    <w:rsid w:val="0051537F"/>
    <w:rsid w:val="005155B7"/>
    <w:rsid w:val="00516580"/>
    <w:rsid w:val="00516AB4"/>
    <w:rsid w:val="00517B85"/>
    <w:rsid w:val="00523871"/>
    <w:rsid w:val="00523B13"/>
    <w:rsid w:val="00526542"/>
    <w:rsid w:val="005310E5"/>
    <w:rsid w:val="00533910"/>
    <w:rsid w:val="00533A8C"/>
    <w:rsid w:val="00534911"/>
    <w:rsid w:val="005369E3"/>
    <w:rsid w:val="00540542"/>
    <w:rsid w:val="00541AF4"/>
    <w:rsid w:val="00544B1A"/>
    <w:rsid w:val="00545461"/>
    <w:rsid w:val="00545642"/>
    <w:rsid w:val="00547079"/>
    <w:rsid w:val="00547BE9"/>
    <w:rsid w:val="00550492"/>
    <w:rsid w:val="005511A4"/>
    <w:rsid w:val="0055121D"/>
    <w:rsid w:val="00553389"/>
    <w:rsid w:val="005541B6"/>
    <w:rsid w:val="00555748"/>
    <w:rsid w:val="00556953"/>
    <w:rsid w:val="00557119"/>
    <w:rsid w:val="00557B58"/>
    <w:rsid w:val="005613AF"/>
    <w:rsid w:val="005623AD"/>
    <w:rsid w:val="005630D3"/>
    <w:rsid w:val="00563D0A"/>
    <w:rsid w:val="00565A68"/>
    <w:rsid w:val="00566335"/>
    <w:rsid w:val="005707E7"/>
    <w:rsid w:val="005710D6"/>
    <w:rsid w:val="00571C5A"/>
    <w:rsid w:val="00572679"/>
    <w:rsid w:val="00573279"/>
    <w:rsid w:val="005740C3"/>
    <w:rsid w:val="005762FC"/>
    <w:rsid w:val="00576E7E"/>
    <w:rsid w:val="00577BF9"/>
    <w:rsid w:val="00577E73"/>
    <w:rsid w:val="00580184"/>
    <w:rsid w:val="0058098A"/>
    <w:rsid w:val="005858BA"/>
    <w:rsid w:val="00592142"/>
    <w:rsid w:val="0059390D"/>
    <w:rsid w:val="00594A1B"/>
    <w:rsid w:val="005956BD"/>
    <w:rsid w:val="00596609"/>
    <w:rsid w:val="005977C2"/>
    <w:rsid w:val="005A288A"/>
    <w:rsid w:val="005A66C5"/>
    <w:rsid w:val="005B05F4"/>
    <w:rsid w:val="005B68A3"/>
    <w:rsid w:val="005B704A"/>
    <w:rsid w:val="005C2270"/>
    <w:rsid w:val="005C3210"/>
    <w:rsid w:val="005C4F87"/>
    <w:rsid w:val="005D01D4"/>
    <w:rsid w:val="005D045B"/>
    <w:rsid w:val="005D075B"/>
    <w:rsid w:val="005D5130"/>
    <w:rsid w:val="005D68C4"/>
    <w:rsid w:val="005D72AB"/>
    <w:rsid w:val="005D7F58"/>
    <w:rsid w:val="005E06FF"/>
    <w:rsid w:val="005E1354"/>
    <w:rsid w:val="005E16E8"/>
    <w:rsid w:val="005E22EC"/>
    <w:rsid w:val="005E30A7"/>
    <w:rsid w:val="005E3151"/>
    <w:rsid w:val="005E75EC"/>
    <w:rsid w:val="005E7FD6"/>
    <w:rsid w:val="005F0FF3"/>
    <w:rsid w:val="005F3821"/>
    <w:rsid w:val="005F4C6E"/>
    <w:rsid w:val="005F66BC"/>
    <w:rsid w:val="0060060C"/>
    <w:rsid w:val="00600BC1"/>
    <w:rsid w:val="00601644"/>
    <w:rsid w:val="00601A75"/>
    <w:rsid w:val="00603CA4"/>
    <w:rsid w:val="006050DE"/>
    <w:rsid w:val="006054C1"/>
    <w:rsid w:val="00605EFB"/>
    <w:rsid w:val="006078DA"/>
    <w:rsid w:val="00607B3E"/>
    <w:rsid w:val="00610BDE"/>
    <w:rsid w:val="0061135E"/>
    <w:rsid w:val="006157A6"/>
    <w:rsid w:val="00616456"/>
    <w:rsid w:val="00616C94"/>
    <w:rsid w:val="006220BA"/>
    <w:rsid w:val="00622589"/>
    <w:rsid w:val="006236A6"/>
    <w:rsid w:val="00623DAC"/>
    <w:rsid w:val="00623FC1"/>
    <w:rsid w:val="0063478E"/>
    <w:rsid w:val="0063561A"/>
    <w:rsid w:val="00635A21"/>
    <w:rsid w:val="00637518"/>
    <w:rsid w:val="006375AD"/>
    <w:rsid w:val="0064114A"/>
    <w:rsid w:val="006413B3"/>
    <w:rsid w:val="006423BE"/>
    <w:rsid w:val="00642575"/>
    <w:rsid w:val="006442C9"/>
    <w:rsid w:val="00645B2F"/>
    <w:rsid w:val="006510FB"/>
    <w:rsid w:val="00651732"/>
    <w:rsid w:val="00651C9B"/>
    <w:rsid w:val="00652708"/>
    <w:rsid w:val="006566CB"/>
    <w:rsid w:val="006600D2"/>
    <w:rsid w:val="00660463"/>
    <w:rsid w:val="00661A56"/>
    <w:rsid w:val="00661EED"/>
    <w:rsid w:val="006622E4"/>
    <w:rsid w:val="00663669"/>
    <w:rsid w:val="00663785"/>
    <w:rsid w:val="006667CE"/>
    <w:rsid w:val="00667D72"/>
    <w:rsid w:val="00667FFD"/>
    <w:rsid w:val="0067386D"/>
    <w:rsid w:val="006740DF"/>
    <w:rsid w:val="00680B3E"/>
    <w:rsid w:val="0068203E"/>
    <w:rsid w:val="00682753"/>
    <w:rsid w:val="00682F3A"/>
    <w:rsid w:val="0068362D"/>
    <w:rsid w:val="006838DD"/>
    <w:rsid w:val="006862F9"/>
    <w:rsid w:val="0068689B"/>
    <w:rsid w:val="006869AF"/>
    <w:rsid w:val="00686FC1"/>
    <w:rsid w:val="006871E3"/>
    <w:rsid w:val="006872F4"/>
    <w:rsid w:val="006877B3"/>
    <w:rsid w:val="006905D6"/>
    <w:rsid w:val="00691931"/>
    <w:rsid w:val="00694F18"/>
    <w:rsid w:val="006A5B2C"/>
    <w:rsid w:val="006A6DF9"/>
    <w:rsid w:val="006A782F"/>
    <w:rsid w:val="006A7A2C"/>
    <w:rsid w:val="006B0470"/>
    <w:rsid w:val="006B23E4"/>
    <w:rsid w:val="006B50BF"/>
    <w:rsid w:val="006B79F0"/>
    <w:rsid w:val="006C5A3C"/>
    <w:rsid w:val="006D0987"/>
    <w:rsid w:val="006D15A6"/>
    <w:rsid w:val="006D5542"/>
    <w:rsid w:val="006D6E54"/>
    <w:rsid w:val="006D7861"/>
    <w:rsid w:val="006E27BF"/>
    <w:rsid w:val="006E2A8C"/>
    <w:rsid w:val="006E3175"/>
    <w:rsid w:val="006E6B14"/>
    <w:rsid w:val="006F1E73"/>
    <w:rsid w:val="006F428B"/>
    <w:rsid w:val="006F4504"/>
    <w:rsid w:val="006F5F50"/>
    <w:rsid w:val="006F645B"/>
    <w:rsid w:val="00701CA6"/>
    <w:rsid w:val="00701E58"/>
    <w:rsid w:val="0070218A"/>
    <w:rsid w:val="00710988"/>
    <w:rsid w:val="007122B0"/>
    <w:rsid w:val="00715A6C"/>
    <w:rsid w:val="007164BF"/>
    <w:rsid w:val="0071711B"/>
    <w:rsid w:val="00717C8A"/>
    <w:rsid w:val="007204D4"/>
    <w:rsid w:val="00720C83"/>
    <w:rsid w:val="0072109E"/>
    <w:rsid w:val="00721837"/>
    <w:rsid w:val="00722236"/>
    <w:rsid w:val="00723301"/>
    <w:rsid w:val="00724139"/>
    <w:rsid w:val="00724283"/>
    <w:rsid w:val="00724AE9"/>
    <w:rsid w:val="007276C7"/>
    <w:rsid w:val="00727EC3"/>
    <w:rsid w:val="007322AF"/>
    <w:rsid w:val="00732B41"/>
    <w:rsid w:val="00732C06"/>
    <w:rsid w:val="00735C6C"/>
    <w:rsid w:val="007369ED"/>
    <w:rsid w:val="00740BB3"/>
    <w:rsid w:val="007442AB"/>
    <w:rsid w:val="0074555C"/>
    <w:rsid w:val="00745EED"/>
    <w:rsid w:val="00746469"/>
    <w:rsid w:val="007512DE"/>
    <w:rsid w:val="00753F8B"/>
    <w:rsid w:val="00754A37"/>
    <w:rsid w:val="00755E95"/>
    <w:rsid w:val="00756518"/>
    <w:rsid w:val="00756785"/>
    <w:rsid w:val="00756A04"/>
    <w:rsid w:val="0076538F"/>
    <w:rsid w:val="0077193C"/>
    <w:rsid w:val="00772F39"/>
    <w:rsid w:val="007732E4"/>
    <w:rsid w:val="007749AF"/>
    <w:rsid w:val="007774AB"/>
    <w:rsid w:val="00781222"/>
    <w:rsid w:val="00781EBF"/>
    <w:rsid w:val="007854A6"/>
    <w:rsid w:val="0078636D"/>
    <w:rsid w:val="0079194B"/>
    <w:rsid w:val="00794EBC"/>
    <w:rsid w:val="00795B9A"/>
    <w:rsid w:val="00797DF0"/>
    <w:rsid w:val="007A09C7"/>
    <w:rsid w:val="007A2720"/>
    <w:rsid w:val="007A27B8"/>
    <w:rsid w:val="007A3BA5"/>
    <w:rsid w:val="007A614A"/>
    <w:rsid w:val="007B05F8"/>
    <w:rsid w:val="007B2DFB"/>
    <w:rsid w:val="007B395B"/>
    <w:rsid w:val="007B3C2F"/>
    <w:rsid w:val="007B59E2"/>
    <w:rsid w:val="007B6A3D"/>
    <w:rsid w:val="007C33AE"/>
    <w:rsid w:val="007C33DE"/>
    <w:rsid w:val="007C3ED9"/>
    <w:rsid w:val="007C3F0E"/>
    <w:rsid w:val="007C5EAF"/>
    <w:rsid w:val="007C6E1A"/>
    <w:rsid w:val="007C79C9"/>
    <w:rsid w:val="007D1ED0"/>
    <w:rsid w:val="007D2FB8"/>
    <w:rsid w:val="007D540D"/>
    <w:rsid w:val="007D5E19"/>
    <w:rsid w:val="007D5F24"/>
    <w:rsid w:val="007D74F0"/>
    <w:rsid w:val="007D7EB6"/>
    <w:rsid w:val="007E1413"/>
    <w:rsid w:val="007E33F9"/>
    <w:rsid w:val="007E49A7"/>
    <w:rsid w:val="007E5CDF"/>
    <w:rsid w:val="007F28F2"/>
    <w:rsid w:val="007F40C7"/>
    <w:rsid w:val="00804139"/>
    <w:rsid w:val="00806074"/>
    <w:rsid w:val="0081450B"/>
    <w:rsid w:val="00814E03"/>
    <w:rsid w:val="008170DE"/>
    <w:rsid w:val="008224F6"/>
    <w:rsid w:val="00823626"/>
    <w:rsid w:val="00823689"/>
    <w:rsid w:val="008237D9"/>
    <w:rsid w:val="0082438B"/>
    <w:rsid w:val="00824766"/>
    <w:rsid w:val="00826C17"/>
    <w:rsid w:val="00834330"/>
    <w:rsid w:val="008347B3"/>
    <w:rsid w:val="00834869"/>
    <w:rsid w:val="00836FA8"/>
    <w:rsid w:val="008403A6"/>
    <w:rsid w:val="00841746"/>
    <w:rsid w:val="00841CB0"/>
    <w:rsid w:val="00842E81"/>
    <w:rsid w:val="00845EFC"/>
    <w:rsid w:val="0084659B"/>
    <w:rsid w:val="00846D8F"/>
    <w:rsid w:val="00847428"/>
    <w:rsid w:val="00847542"/>
    <w:rsid w:val="00850CE3"/>
    <w:rsid w:val="00851507"/>
    <w:rsid w:val="0085158C"/>
    <w:rsid w:val="0085218C"/>
    <w:rsid w:val="0085285C"/>
    <w:rsid w:val="0085364F"/>
    <w:rsid w:val="00853F28"/>
    <w:rsid w:val="008575EB"/>
    <w:rsid w:val="0086068C"/>
    <w:rsid w:val="008617B9"/>
    <w:rsid w:val="00866073"/>
    <w:rsid w:val="008675EE"/>
    <w:rsid w:val="00873767"/>
    <w:rsid w:val="00880248"/>
    <w:rsid w:val="00880356"/>
    <w:rsid w:val="00882FE4"/>
    <w:rsid w:val="00883ED6"/>
    <w:rsid w:val="00886001"/>
    <w:rsid w:val="00887F6B"/>
    <w:rsid w:val="00893428"/>
    <w:rsid w:val="0089426E"/>
    <w:rsid w:val="008A0E1D"/>
    <w:rsid w:val="008A2794"/>
    <w:rsid w:val="008A545D"/>
    <w:rsid w:val="008A7E94"/>
    <w:rsid w:val="008B04FE"/>
    <w:rsid w:val="008B0B56"/>
    <w:rsid w:val="008B1248"/>
    <w:rsid w:val="008B2C27"/>
    <w:rsid w:val="008B3367"/>
    <w:rsid w:val="008B5A77"/>
    <w:rsid w:val="008B7F87"/>
    <w:rsid w:val="008C02BF"/>
    <w:rsid w:val="008C21E6"/>
    <w:rsid w:val="008C230A"/>
    <w:rsid w:val="008C7234"/>
    <w:rsid w:val="008C79E7"/>
    <w:rsid w:val="008D23A9"/>
    <w:rsid w:val="008D5559"/>
    <w:rsid w:val="008D6C24"/>
    <w:rsid w:val="008E0606"/>
    <w:rsid w:val="008E0BF9"/>
    <w:rsid w:val="008E1004"/>
    <w:rsid w:val="008E27B1"/>
    <w:rsid w:val="008E2872"/>
    <w:rsid w:val="008E52FC"/>
    <w:rsid w:val="008F0C40"/>
    <w:rsid w:val="008F188F"/>
    <w:rsid w:val="008F46FF"/>
    <w:rsid w:val="008F5C59"/>
    <w:rsid w:val="0090221D"/>
    <w:rsid w:val="009028B4"/>
    <w:rsid w:val="00902A4B"/>
    <w:rsid w:val="00902AA3"/>
    <w:rsid w:val="0090379E"/>
    <w:rsid w:val="00903E3B"/>
    <w:rsid w:val="00905EFB"/>
    <w:rsid w:val="00906C58"/>
    <w:rsid w:val="009072C4"/>
    <w:rsid w:val="009105FD"/>
    <w:rsid w:val="00913F17"/>
    <w:rsid w:val="009146A0"/>
    <w:rsid w:val="009157B9"/>
    <w:rsid w:val="00916D34"/>
    <w:rsid w:val="00917A82"/>
    <w:rsid w:val="00923E7F"/>
    <w:rsid w:val="0092424D"/>
    <w:rsid w:val="009250A5"/>
    <w:rsid w:val="009255A8"/>
    <w:rsid w:val="0092562A"/>
    <w:rsid w:val="00925911"/>
    <w:rsid w:val="0092593E"/>
    <w:rsid w:val="00930714"/>
    <w:rsid w:val="00930F33"/>
    <w:rsid w:val="00934821"/>
    <w:rsid w:val="00935DB7"/>
    <w:rsid w:val="00935FDF"/>
    <w:rsid w:val="00936440"/>
    <w:rsid w:val="009377D8"/>
    <w:rsid w:val="00944024"/>
    <w:rsid w:val="00946EA1"/>
    <w:rsid w:val="00951475"/>
    <w:rsid w:val="00951C81"/>
    <w:rsid w:val="0095408C"/>
    <w:rsid w:val="00954C92"/>
    <w:rsid w:val="00965022"/>
    <w:rsid w:val="00965095"/>
    <w:rsid w:val="00966D0D"/>
    <w:rsid w:val="00967C18"/>
    <w:rsid w:val="00970754"/>
    <w:rsid w:val="00970A63"/>
    <w:rsid w:val="00971C89"/>
    <w:rsid w:val="00971E26"/>
    <w:rsid w:val="00977328"/>
    <w:rsid w:val="0098023F"/>
    <w:rsid w:val="00980D81"/>
    <w:rsid w:val="009906AB"/>
    <w:rsid w:val="00995889"/>
    <w:rsid w:val="00995ABE"/>
    <w:rsid w:val="00996B93"/>
    <w:rsid w:val="00996E77"/>
    <w:rsid w:val="00996EF6"/>
    <w:rsid w:val="00997F64"/>
    <w:rsid w:val="009A0F0E"/>
    <w:rsid w:val="009A604D"/>
    <w:rsid w:val="009A7072"/>
    <w:rsid w:val="009B1080"/>
    <w:rsid w:val="009B4720"/>
    <w:rsid w:val="009B7660"/>
    <w:rsid w:val="009C1F77"/>
    <w:rsid w:val="009C3AF0"/>
    <w:rsid w:val="009D07A7"/>
    <w:rsid w:val="009D10A0"/>
    <w:rsid w:val="009E190B"/>
    <w:rsid w:val="009E1E6B"/>
    <w:rsid w:val="009E1EEA"/>
    <w:rsid w:val="009E2BEE"/>
    <w:rsid w:val="009E2BF5"/>
    <w:rsid w:val="009E5044"/>
    <w:rsid w:val="009E7244"/>
    <w:rsid w:val="009F10A7"/>
    <w:rsid w:val="009F66D9"/>
    <w:rsid w:val="009F6DD5"/>
    <w:rsid w:val="009F7062"/>
    <w:rsid w:val="009F7A7E"/>
    <w:rsid w:val="009F7D57"/>
    <w:rsid w:val="00A00D74"/>
    <w:rsid w:val="00A03AA7"/>
    <w:rsid w:val="00A06475"/>
    <w:rsid w:val="00A06BEA"/>
    <w:rsid w:val="00A074F8"/>
    <w:rsid w:val="00A07FD2"/>
    <w:rsid w:val="00A10FEB"/>
    <w:rsid w:val="00A12EE5"/>
    <w:rsid w:val="00A13409"/>
    <w:rsid w:val="00A14875"/>
    <w:rsid w:val="00A15424"/>
    <w:rsid w:val="00A15E29"/>
    <w:rsid w:val="00A16C5B"/>
    <w:rsid w:val="00A17922"/>
    <w:rsid w:val="00A206E8"/>
    <w:rsid w:val="00A2312D"/>
    <w:rsid w:val="00A235FE"/>
    <w:rsid w:val="00A24985"/>
    <w:rsid w:val="00A24E34"/>
    <w:rsid w:val="00A25EF1"/>
    <w:rsid w:val="00A32A7B"/>
    <w:rsid w:val="00A331F5"/>
    <w:rsid w:val="00A33927"/>
    <w:rsid w:val="00A35F47"/>
    <w:rsid w:val="00A375F6"/>
    <w:rsid w:val="00A44AC7"/>
    <w:rsid w:val="00A5122B"/>
    <w:rsid w:val="00A51806"/>
    <w:rsid w:val="00A519CE"/>
    <w:rsid w:val="00A51EB1"/>
    <w:rsid w:val="00A54839"/>
    <w:rsid w:val="00A560DA"/>
    <w:rsid w:val="00A56443"/>
    <w:rsid w:val="00A57426"/>
    <w:rsid w:val="00A57653"/>
    <w:rsid w:val="00A57D16"/>
    <w:rsid w:val="00A60CB4"/>
    <w:rsid w:val="00A64018"/>
    <w:rsid w:val="00A674BD"/>
    <w:rsid w:val="00A67D04"/>
    <w:rsid w:val="00A71A76"/>
    <w:rsid w:val="00A72FDD"/>
    <w:rsid w:val="00A7515C"/>
    <w:rsid w:val="00A7670E"/>
    <w:rsid w:val="00A80598"/>
    <w:rsid w:val="00A8332A"/>
    <w:rsid w:val="00A839B0"/>
    <w:rsid w:val="00A84955"/>
    <w:rsid w:val="00A921D4"/>
    <w:rsid w:val="00A94FBE"/>
    <w:rsid w:val="00AA1D8D"/>
    <w:rsid w:val="00AA2446"/>
    <w:rsid w:val="00AA2E9B"/>
    <w:rsid w:val="00AA3F70"/>
    <w:rsid w:val="00AA4209"/>
    <w:rsid w:val="00AA5ADF"/>
    <w:rsid w:val="00AA5DE1"/>
    <w:rsid w:val="00AA691D"/>
    <w:rsid w:val="00AA7361"/>
    <w:rsid w:val="00AA79D4"/>
    <w:rsid w:val="00AB031F"/>
    <w:rsid w:val="00AB0CCD"/>
    <w:rsid w:val="00AB0EBD"/>
    <w:rsid w:val="00AB3FA7"/>
    <w:rsid w:val="00AB3FB2"/>
    <w:rsid w:val="00AB4677"/>
    <w:rsid w:val="00AC0052"/>
    <w:rsid w:val="00AC1C1A"/>
    <w:rsid w:val="00AC268E"/>
    <w:rsid w:val="00AC2DB7"/>
    <w:rsid w:val="00AC32C8"/>
    <w:rsid w:val="00AC3644"/>
    <w:rsid w:val="00AC3701"/>
    <w:rsid w:val="00AC40E3"/>
    <w:rsid w:val="00AC4A16"/>
    <w:rsid w:val="00AC5A29"/>
    <w:rsid w:val="00AC6FE8"/>
    <w:rsid w:val="00AD1B22"/>
    <w:rsid w:val="00AD2E45"/>
    <w:rsid w:val="00AD3E4A"/>
    <w:rsid w:val="00AD539E"/>
    <w:rsid w:val="00AD6318"/>
    <w:rsid w:val="00AE1AD7"/>
    <w:rsid w:val="00AE1AD8"/>
    <w:rsid w:val="00AE7747"/>
    <w:rsid w:val="00AF1EF4"/>
    <w:rsid w:val="00AF34EC"/>
    <w:rsid w:val="00AF38F8"/>
    <w:rsid w:val="00AF6411"/>
    <w:rsid w:val="00AF7FB2"/>
    <w:rsid w:val="00B00B29"/>
    <w:rsid w:val="00B02798"/>
    <w:rsid w:val="00B0395B"/>
    <w:rsid w:val="00B04D7A"/>
    <w:rsid w:val="00B063BB"/>
    <w:rsid w:val="00B1186D"/>
    <w:rsid w:val="00B13475"/>
    <w:rsid w:val="00B141FC"/>
    <w:rsid w:val="00B16E93"/>
    <w:rsid w:val="00B20679"/>
    <w:rsid w:val="00B22F63"/>
    <w:rsid w:val="00B23608"/>
    <w:rsid w:val="00B30EC8"/>
    <w:rsid w:val="00B320BA"/>
    <w:rsid w:val="00B3610E"/>
    <w:rsid w:val="00B36581"/>
    <w:rsid w:val="00B43B1A"/>
    <w:rsid w:val="00B446E3"/>
    <w:rsid w:val="00B45057"/>
    <w:rsid w:val="00B47730"/>
    <w:rsid w:val="00B5057B"/>
    <w:rsid w:val="00B51181"/>
    <w:rsid w:val="00B52C83"/>
    <w:rsid w:val="00B56828"/>
    <w:rsid w:val="00B60823"/>
    <w:rsid w:val="00B61AF6"/>
    <w:rsid w:val="00B65CD1"/>
    <w:rsid w:val="00B66807"/>
    <w:rsid w:val="00B66B53"/>
    <w:rsid w:val="00B67174"/>
    <w:rsid w:val="00B71B09"/>
    <w:rsid w:val="00B73462"/>
    <w:rsid w:val="00B737F6"/>
    <w:rsid w:val="00B76237"/>
    <w:rsid w:val="00B76330"/>
    <w:rsid w:val="00B77B19"/>
    <w:rsid w:val="00B81470"/>
    <w:rsid w:val="00B865C3"/>
    <w:rsid w:val="00B876EC"/>
    <w:rsid w:val="00B90C4C"/>
    <w:rsid w:val="00B95539"/>
    <w:rsid w:val="00B97CFF"/>
    <w:rsid w:val="00BA248D"/>
    <w:rsid w:val="00BA3997"/>
    <w:rsid w:val="00BA4C16"/>
    <w:rsid w:val="00BA4C2B"/>
    <w:rsid w:val="00BA4F89"/>
    <w:rsid w:val="00BA5AE5"/>
    <w:rsid w:val="00BA6513"/>
    <w:rsid w:val="00BA6A9C"/>
    <w:rsid w:val="00BA79E7"/>
    <w:rsid w:val="00BB00B2"/>
    <w:rsid w:val="00BB475E"/>
    <w:rsid w:val="00BC025C"/>
    <w:rsid w:val="00BC3C1A"/>
    <w:rsid w:val="00BC4664"/>
    <w:rsid w:val="00BC5D90"/>
    <w:rsid w:val="00BC6535"/>
    <w:rsid w:val="00BD0140"/>
    <w:rsid w:val="00BD02C9"/>
    <w:rsid w:val="00BD1B08"/>
    <w:rsid w:val="00BD1E75"/>
    <w:rsid w:val="00BD5ED7"/>
    <w:rsid w:val="00BD5F42"/>
    <w:rsid w:val="00BD7103"/>
    <w:rsid w:val="00BD79EF"/>
    <w:rsid w:val="00BE33C8"/>
    <w:rsid w:val="00BE4C39"/>
    <w:rsid w:val="00BE5AB2"/>
    <w:rsid w:val="00BE62FC"/>
    <w:rsid w:val="00BF0CA0"/>
    <w:rsid w:val="00BF2A8B"/>
    <w:rsid w:val="00BF7562"/>
    <w:rsid w:val="00C00A94"/>
    <w:rsid w:val="00C017C6"/>
    <w:rsid w:val="00C02C68"/>
    <w:rsid w:val="00C0387B"/>
    <w:rsid w:val="00C05807"/>
    <w:rsid w:val="00C05EAE"/>
    <w:rsid w:val="00C10820"/>
    <w:rsid w:val="00C12D8B"/>
    <w:rsid w:val="00C1557B"/>
    <w:rsid w:val="00C158C7"/>
    <w:rsid w:val="00C167C4"/>
    <w:rsid w:val="00C16984"/>
    <w:rsid w:val="00C2072D"/>
    <w:rsid w:val="00C20BDD"/>
    <w:rsid w:val="00C21893"/>
    <w:rsid w:val="00C23CC7"/>
    <w:rsid w:val="00C24502"/>
    <w:rsid w:val="00C26167"/>
    <w:rsid w:val="00C27E9B"/>
    <w:rsid w:val="00C30650"/>
    <w:rsid w:val="00C32813"/>
    <w:rsid w:val="00C35C77"/>
    <w:rsid w:val="00C36B8D"/>
    <w:rsid w:val="00C4173C"/>
    <w:rsid w:val="00C41D1F"/>
    <w:rsid w:val="00C435E1"/>
    <w:rsid w:val="00C459CC"/>
    <w:rsid w:val="00C50BAB"/>
    <w:rsid w:val="00C50D40"/>
    <w:rsid w:val="00C510D4"/>
    <w:rsid w:val="00C5192A"/>
    <w:rsid w:val="00C51E3A"/>
    <w:rsid w:val="00C52095"/>
    <w:rsid w:val="00C575CC"/>
    <w:rsid w:val="00C57E89"/>
    <w:rsid w:val="00C61DC9"/>
    <w:rsid w:val="00C62524"/>
    <w:rsid w:val="00C6311B"/>
    <w:rsid w:val="00C6328A"/>
    <w:rsid w:val="00C654AD"/>
    <w:rsid w:val="00C66061"/>
    <w:rsid w:val="00C66F21"/>
    <w:rsid w:val="00C67886"/>
    <w:rsid w:val="00C71C7C"/>
    <w:rsid w:val="00C71E8B"/>
    <w:rsid w:val="00C72CCE"/>
    <w:rsid w:val="00C73500"/>
    <w:rsid w:val="00C75D3B"/>
    <w:rsid w:val="00C800C5"/>
    <w:rsid w:val="00C86AFA"/>
    <w:rsid w:val="00C91291"/>
    <w:rsid w:val="00C94A95"/>
    <w:rsid w:val="00C95586"/>
    <w:rsid w:val="00C95703"/>
    <w:rsid w:val="00CA5BF5"/>
    <w:rsid w:val="00CA620A"/>
    <w:rsid w:val="00CA66DC"/>
    <w:rsid w:val="00CB0664"/>
    <w:rsid w:val="00CB1386"/>
    <w:rsid w:val="00CB253A"/>
    <w:rsid w:val="00CB431E"/>
    <w:rsid w:val="00CB5A4D"/>
    <w:rsid w:val="00CB67D5"/>
    <w:rsid w:val="00CB67DB"/>
    <w:rsid w:val="00CB7B10"/>
    <w:rsid w:val="00CC3A53"/>
    <w:rsid w:val="00CC5649"/>
    <w:rsid w:val="00CD1F28"/>
    <w:rsid w:val="00CD3884"/>
    <w:rsid w:val="00CD4025"/>
    <w:rsid w:val="00CD4F16"/>
    <w:rsid w:val="00CE08FB"/>
    <w:rsid w:val="00CE143C"/>
    <w:rsid w:val="00CE14F2"/>
    <w:rsid w:val="00CE1C6F"/>
    <w:rsid w:val="00CE4717"/>
    <w:rsid w:val="00CE66DB"/>
    <w:rsid w:val="00CE68BB"/>
    <w:rsid w:val="00CF1C7C"/>
    <w:rsid w:val="00CF3D23"/>
    <w:rsid w:val="00CF3FD2"/>
    <w:rsid w:val="00CF41F7"/>
    <w:rsid w:val="00CF4C5B"/>
    <w:rsid w:val="00CF7FCE"/>
    <w:rsid w:val="00D00204"/>
    <w:rsid w:val="00D039D2"/>
    <w:rsid w:val="00D04021"/>
    <w:rsid w:val="00D04995"/>
    <w:rsid w:val="00D128E0"/>
    <w:rsid w:val="00D15243"/>
    <w:rsid w:val="00D17616"/>
    <w:rsid w:val="00D17993"/>
    <w:rsid w:val="00D2179A"/>
    <w:rsid w:val="00D21801"/>
    <w:rsid w:val="00D236A1"/>
    <w:rsid w:val="00D236F0"/>
    <w:rsid w:val="00D25289"/>
    <w:rsid w:val="00D257A9"/>
    <w:rsid w:val="00D26156"/>
    <w:rsid w:val="00D26EE6"/>
    <w:rsid w:val="00D27712"/>
    <w:rsid w:val="00D30989"/>
    <w:rsid w:val="00D32456"/>
    <w:rsid w:val="00D338DA"/>
    <w:rsid w:val="00D33977"/>
    <w:rsid w:val="00D35A90"/>
    <w:rsid w:val="00D41E96"/>
    <w:rsid w:val="00D475FA"/>
    <w:rsid w:val="00D52753"/>
    <w:rsid w:val="00D551CD"/>
    <w:rsid w:val="00D56D6C"/>
    <w:rsid w:val="00D57E81"/>
    <w:rsid w:val="00D60A63"/>
    <w:rsid w:val="00D62E26"/>
    <w:rsid w:val="00D67BC3"/>
    <w:rsid w:val="00D67FF7"/>
    <w:rsid w:val="00D70399"/>
    <w:rsid w:val="00D726A1"/>
    <w:rsid w:val="00D752AF"/>
    <w:rsid w:val="00D76DA9"/>
    <w:rsid w:val="00D77D13"/>
    <w:rsid w:val="00D819F3"/>
    <w:rsid w:val="00D82130"/>
    <w:rsid w:val="00D82733"/>
    <w:rsid w:val="00D83CC2"/>
    <w:rsid w:val="00D84A9D"/>
    <w:rsid w:val="00D84F93"/>
    <w:rsid w:val="00D85282"/>
    <w:rsid w:val="00D85734"/>
    <w:rsid w:val="00D86502"/>
    <w:rsid w:val="00D977A5"/>
    <w:rsid w:val="00DA05CF"/>
    <w:rsid w:val="00DA0895"/>
    <w:rsid w:val="00DA0B36"/>
    <w:rsid w:val="00DA0B37"/>
    <w:rsid w:val="00DA1060"/>
    <w:rsid w:val="00DA5C22"/>
    <w:rsid w:val="00DA71FC"/>
    <w:rsid w:val="00DB2B0A"/>
    <w:rsid w:val="00DB40B5"/>
    <w:rsid w:val="00DB58C9"/>
    <w:rsid w:val="00DB5C3A"/>
    <w:rsid w:val="00DB7C4B"/>
    <w:rsid w:val="00DC10ED"/>
    <w:rsid w:val="00DC58B3"/>
    <w:rsid w:val="00DC7265"/>
    <w:rsid w:val="00DC73D8"/>
    <w:rsid w:val="00DD02C5"/>
    <w:rsid w:val="00DD1133"/>
    <w:rsid w:val="00DD3989"/>
    <w:rsid w:val="00DD418A"/>
    <w:rsid w:val="00DD588B"/>
    <w:rsid w:val="00DD629F"/>
    <w:rsid w:val="00DE23F5"/>
    <w:rsid w:val="00DE2693"/>
    <w:rsid w:val="00DE3B54"/>
    <w:rsid w:val="00DE5512"/>
    <w:rsid w:val="00DE5570"/>
    <w:rsid w:val="00DE5C7B"/>
    <w:rsid w:val="00DF0E18"/>
    <w:rsid w:val="00DF1896"/>
    <w:rsid w:val="00DF29D2"/>
    <w:rsid w:val="00DF3BD3"/>
    <w:rsid w:val="00DF5B16"/>
    <w:rsid w:val="00DF6C0F"/>
    <w:rsid w:val="00DF7BD6"/>
    <w:rsid w:val="00E023FE"/>
    <w:rsid w:val="00E02817"/>
    <w:rsid w:val="00E02AB4"/>
    <w:rsid w:val="00E04163"/>
    <w:rsid w:val="00E05FEE"/>
    <w:rsid w:val="00E10CC8"/>
    <w:rsid w:val="00E1129A"/>
    <w:rsid w:val="00E11892"/>
    <w:rsid w:val="00E1220D"/>
    <w:rsid w:val="00E1268B"/>
    <w:rsid w:val="00E12F2D"/>
    <w:rsid w:val="00E14D86"/>
    <w:rsid w:val="00E158AA"/>
    <w:rsid w:val="00E17487"/>
    <w:rsid w:val="00E17FA2"/>
    <w:rsid w:val="00E215B5"/>
    <w:rsid w:val="00E21AB2"/>
    <w:rsid w:val="00E21BFE"/>
    <w:rsid w:val="00E24B92"/>
    <w:rsid w:val="00E25A38"/>
    <w:rsid w:val="00E263C1"/>
    <w:rsid w:val="00E32493"/>
    <w:rsid w:val="00E357AF"/>
    <w:rsid w:val="00E365E9"/>
    <w:rsid w:val="00E3725C"/>
    <w:rsid w:val="00E407E7"/>
    <w:rsid w:val="00E422E9"/>
    <w:rsid w:val="00E43BF4"/>
    <w:rsid w:val="00E47040"/>
    <w:rsid w:val="00E475BD"/>
    <w:rsid w:val="00E47658"/>
    <w:rsid w:val="00E5272F"/>
    <w:rsid w:val="00E56F05"/>
    <w:rsid w:val="00E61FA2"/>
    <w:rsid w:val="00E621D6"/>
    <w:rsid w:val="00E65559"/>
    <w:rsid w:val="00E67572"/>
    <w:rsid w:val="00E70125"/>
    <w:rsid w:val="00E72793"/>
    <w:rsid w:val="00E739BB"/>
    <w:rsid w:val="00E748FC"/>
    <w:rsid w:val="00E80776"/>
    <w:rsid w:val="00E8083E"/>
    <w:rsid w:val="00E835EA"/>
    <w:rsid w:val="00E8397D"/>
    <w:rsid w:val="00E84374"/>
    <w:rsid w:val="00E84DC1"/>
    <w:rsid w:val="00E9420C"/>
    <w:rsid w:val="00E94F87"/>
    <w:rsid w:val="00E96F52"/>
    <w:rsid w:val="00EA308A"/>
    <w:rsid w:val="00EA57AF"/>
    <w:rsid w:val="00EA6C3A"/>
    <w:rsid w:val="00EA6D46"/>
    <w:rsid w:val="00EA7471"/>
    <w:rsid w:val="00EA774A"/>
    <w:rsid w:val="00EB1556"/>
    <w:rsid w:val="00EB25D1"/>
    <w:rsid w:val="00EB2AA2"/>
    <w:rsid w:val="00EB2EBA"/>
    <w:rsid w:val="00EB372E"/>
    <w:rsid w:val="00EB64A4"/>
    <w:rsid w:val="00EB6F81"/>
    <w:rsid w:val="00EC03F6"/>
    <w:rsid w:val="00EC140C"/>
    <w:rsid w:val="00EC1D48"/>
    <w:rsid w:val="00EC1D4F"/>
    <w:rsid w:val="00EC1F9A"/>
    <w:rsid w:val="00ED206B"/>
    <w:rsid w:val="00ED25AE"/>
    <w:rsid w:val="00ED2F9F"/>
    <w:rsid w:val="00ED3244"/>
    <w:rsid w:val="00ED335A"/>
    <w:rsid w:val="00ED39EC"/>
    <w:rsid w:val="00ED3E8C"/>
    <w:rsid w:val="00ED5095"/>
    <w:rsid w:val="00ED50EB"/>
    <w:rsid w:val="00ED54AC"/>
    <w:rsid w:val="00ED690A"/>
    <w:rsid w:val="00ED716F"/>
    <w:rsid w:val="00EE05AE"/>
    <w:rsid w:val="00EE0655"/>
    <w:rsid w:val="00EE140D"/>
    <w:rsid w:val="00EE4B40"/>
    <w:rsid w:val="00EE5A30"/>
    <w:rsid w:val="00EE69C5"/>
    <w:rsid w:val="00EF3842"/>
    <w:rsid w:val="00EF50C1"/>
    <w:rsid w:val="00EF6146"/>
    <w:rsid w:val="00EF73C5"/>
    <w:rsid w:val="00EF7A33"/>
    <w:rsid w:val="00EF7A5A"/>
    <w:rsid w:val="00F01FDB"/>
    <w:rsid w:val="00F029AB"/>
    <w:rsid w:val="00F0393F"/>
    <w:rsid w:val="00F041AA"/>
    <w:rsid w:val="00F06B62"/>
    <w:rsid w:val="00F077F6"/>
    <w:rsid w:val="00F105D8"/>
    <w:rsid w:val="00F10A6C"/>
    <w:rsid w:val="00F1469E"/>
    <w:rsid w:val="00F149FF"/>
    <w:rsid w:val="00F15306"/>
    <w:rsid w:val="00F15DB0"/>
    <w:rsid w:val="00F2044A"/>
    <w:rsid w:val="00F23670"/>
    <w:rsid w:val="00F323D6"/>
    <w:rsid w:val="00F33F51"/>
    <w:rsid w:val="00F35A56"/>
    <w:rsid w:val="00F35B4C"/>
    <w:rsid w:val="00F402F4"/>
    <w:rsid w:val="00F40CCE"/>
    <w:rsid w:val="00F47410"/>
    <w:rsid w:val="00F47D09"/>
    <w:rsid w:val="00F47E7D"/>
    <w:rsid w:val="00F51887"/>
    <w:rsid w:val="00F52554"/>
    <w:rsid w:val="00F54BB1"/>
    <w:rsid w:val="00F60BF8"/>
    <w:rsid w:val="00F60E8B"/>
    <w:rsid w:val="00F61E36"/>
    <w:rsid w:val="00F635A4"/>
    <w:rsid w:val="00F660C1"/>
    <w:rsid w:val="00F712F4"/>
    <w:rsid w:val="00F73B2A"/>
    <w:rsid w:val="00F75626"/>
    <w:rsid w:val="00F75BB8"/>
    <w:rsid w:val="00F80D8F"/>
    <w:rsid w:val="00F811C3"/>
    <w:rsid w:val="00F8300A"/>
    <w:rsid w:val="00F839AB"/>
    <w:rsid w:val="00F85D89"/>
    <w:rsid w:val="00F86180"/>
    <w:rsid w:val="00F87014"/>
    <w:rsid w:val="00F90744"/>
    <w:rsid w:val="00F91E51"/>
    <w:rsid w:val="00F93E89"/>
    <w:rsid w:val="00F96FA3"/>
    <w:rsid w:val="00F976D4"/>
    <w:rsid w:val="00F97C12"/>
    <w:rsid w:val="00FA4DCD"/>
    <w:rsid w:val="00FA4F8F"/>
    <w:rsid w:val="00FB0888"/>
    <w:rsid w:val="00FB0B27"/>
    <w:rsid w:val="00FB0B46"/>
    <w:rsid w:val="00FB3609"/>
    <w:rsid w:val="00FB3B4A"/>
    <w:rsid w:val="00FB4574"/>
    <w:rsid w:val="00FB469B"/>
    <w:rsid w:val="00FB6E71"/>
    <w:rsid w:val="00FC53F4"/>
    <w:rsid w:val="00FC6459"/>
    <w:rsid w:val="00FC693F"/>
    <w:rsid w:val="00FD0A1F"/>
    <w:rsid w:val="00FD16A4"/>
    <w:rsid w:val="00FD1C6C"/>
    <w:rsid w:val="00FD2B1E"/>
    <w:rsid w:val="00FD2F0B"/>
    <w:rsid w:val="00FD553D"/>
    <w:rsid w:val="00FE3080"/>
    <w:rsid w:val="00FE3D19"/>
    <w:rsid w:val="00FE7DE5"/>
    <w:rsid w:val="00FF6F86"/>
    <w:rsid w:val="00FF7A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B42662"/>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20</Pages>
  <Words>6252</Words>
  <Characters>35643</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1221</cp:revision>
  <dcterms:created xsi:type="dcterms:W3CDTF">2019-09-10T23:59:00Z</dcterms:created>
  <dcterms:modified xsi:type="dcterms:W3CDTF">2022-05-05T17:40:00Z</dcterms:modified>
  <cp:category/>
</cp:coreProperties>
</file>