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0B77" w14:textId="77777777" w:rsidR="0082283D" w:rsidRPr="008E5810" w:rsidRDefault="0082283D">
      <w:pPr>
        <w:spacing w:after="0"/>
        <w:rPr>
          <w:rFonts w:ascii="Arial" w:hAnsi="Arial"/>
        </w:rPr>
      </w:pPr>
      <w:r w:rsidRPr="008E5810">
        <w:rPr>
          <w:rFonts w:ascii="Arial" w:hAnsi="Arial"/>
        </w:rPr>
        <w:t>[Snap Judgment]</w:t>
      </w:r>
    </w:p>
    <w:p w14:paraId="3840CED9" w14:textId="77777777" w:rsidR="0082283D" w:rsidRPr="008E5810" w:rsidRDefault="0082283D">
      <w:pPr>
        <w:spacing w:after="0"/>
        <w:rPr>
          <w:rFonts w:ascii="Arial" w:hAnsi="Arial"/>
        </w:rPr>
      </w:pPr>
    </w:p>
    <w:p w14:paraId="3392CB75" w14:textId="77777777" w:rsidR="001A05CD" w:rsidRPr="008E5810" w:rsidRDefault="001A05CD">
      <w:pPr>
        <w:spacing w:after="0"/>
        <w:rPr>
          <w:rFonts w:ascii="Arial" w:hAnsi="Arial"/>
        </w:rPr>
      </w:pPr>
      <w:r w:rsidRPr="008E5810">
        <w:rPr>
          <w:rFonts w:ascii="Arial" w:hAnsi="Arial"/>
        </w:rPr>
        <w:t xml:space="preserve">[upbeat music] </w:t>
      </w:r>
    </w:p>
    <w:p w14:paraId="4B993596" w14:textId="77777777" w:rsidR="001A05CD" w:rsidRPr="008E5810" w:rsidRDefault="001A05CD">
      <w:pPr>
        <w:spacing w:after="0"/>
        <w:rPr>
          <w:rFonts w:ascii="Arial" w:hAnsi="Arial"/>
        </w:rPr>
      </w:pPr>
    </w:p>
    <w:p w14:paraId="0748AEC9" w14:textId="0E1E7DDA" w:rsidR="00406F95" w:rsidRPr="008E5810" w:rsidRDefault="00A40AF3">
      <w:pPr>
        <w:spacing w:after="0"/>
        <w:rPr>
          <w:rFonts w:ascii="Arial" w:hAnsi="Arial"/>
        </w:rPr>
      </w:pPr>
      <w:r w:rsidRPr="00A40AF3">
        <w:rPr>
          <w:rFonts w:ascii="Arial" w:hAnsi="Arial"/>
          <w:b/>
          <w:bCs/>
        </w:rPr>
        <w:t>Glynn:</w:t>
      </w:r>
      <w:r w:rsidR="001342CF" w:rsidRPr="008E5810">
        <w:rPr>
          <w:rFonts w:ascii="Arial" w:hAnsi="Arial"/>
        </w:rPr>
        <w:t xml:space="preserve"> T</w:t>
      </w:r>
      <w:r w:rsidR="000B29D5" w:rsidRPr="008E5810">
        <w:rPr>
          <w:rFonts w:ascii="Arial" w:hAnsi="Arial"/>
        </w:rPr>
        <w:t xml:space="preserve">oday, on Snap Judgment, we're putting </w:t>
      </w:r>
      <w:r w:rsidR="00013586">
        <w:rPr>
          <w:rFonts w:ascii="Arial" w:hAnsi="Arial"/>
        </w:rPr>
        <w:t xml:space="preserve">in </w:t>
      </w:r>
      <w:r w:rsidR="000B29D5" w:rsidRPr="008E5810">
        <w:rPr>
          <w:rFonts w:ascii="Arial" w:hAnsi="Arial"/>
        </w:rPr>
        <w:t>miles</w:t>
      </w:r>
      <w:r w:rsidR="001342CF" w:rsidRPr="008E5810">
        <w:rPr>
          <w:rFonts w:ascii="Arial" w:hAnsi="Arial"/>
        </w:rPr>
        <w:t xml:space="preserve">, </w:t>
      </w:r>
      <w:r w:rsidR="000B29D5" w:rsidRPr="008E5810">
        <w:rPr>
          <w:rFonts w:ascii="Arial" w:hAnsi="Arial"/>
        </w:rPr>
        <w:t>travel</w:t>
      </w:r>
      <w:r w:rsidR="001342CF" w:rsidRPr="008E5810">
        <w:rPr>
          <w:rFonts w:ascii="Arial" w:hAnsi="Arial"/>
        </w:rPr>
        <w:t xml:space="preserve">ing </w:t>
      </w:r>
      <w:r w:rsidR="000B29D5" w:rsidRPr="008E5810">
        <w:rPr>
          <w:rFonts w:ascii="Arial" w:hAnsi="Arial"/>
        </w:rPr>
        <w:t>overseas during the swinging 60s. The storyteller</w:t>
      </w:r>
      <w:r w:rsidR="009B4FB8">
        <w:rPr>
          <w:rFonts w:ascii="Arial" w:hAnsi="Arial"/>
        </w:rPr>
        <w:t>,</w:t>
      </w:r>
      <w:r w:rsidR="000B29D5" w:rsidRPr="008E5810">
        <w:rPr>
          <w:rFonts w:ascii="Arial" w:hAnsi="Arial"/>
        </w:rPr>
        <w:t xml:space="preserve"> Richard Hatch</w:t>
      </w:r>
      <w:r w:rsidR="009B4FB8">
        <w:rPr>
          <w:rFonts w:ascii="Arial" w:hAnsi="Arial"/>
        </w:rPr>
        <w:t>,</w:t>
      </w:r>
      <w:r w:rsidR="000B29D5" w:rsidRPr="008E5810">
        <w:rPr>
          <w:rFonts w:ascii="Arial" w:hAnsi="Arial"/>
        </w:rPr>
        <w:t xml:space="preserve"> was</w:t>
      </w:r>
      <w:r w:rsidR="009B4FB8">
        <w:rPr>
          <w:rFonts w:ascii="Arial" w:hAnsi="Arial"/>
        </w:rPr>
        <w:t xml:space="preserve"> </w:t>
      </w:r>
      <w:r w:rsidR="000B29D5" w:rsidRPr="008E5810">
        <w:rPr>
          <w:rFonts w:ascii="Arial" w:hAnsi="Arial"/>
        </w:rPr>
        <w:t xml:space="preserve">but 12 years old, and head over heels for the cool girl at the local American </w:t>
      </w:r>
      <w:r w:rsidR="009B4FB8" w:rsidRPr="008E5810">
        <w:rPr>
          <w:rFonts w:ascii="Arial" w:hAnsi="Arial"/>
        </w:rPr>
        <w:t>school</w:t>
      </w:r>
      <w:r w:rsidR="000B29D5" w:rsidRPr="008E5810">
        <w:rPr>
          <w:rFonts w:ascii="Arial" w:hAnsi="Arial"/>
        </w:rPr>
        <w:t xml:space="preserve">. </w:t>
      </w:r>
      <w:r w:rsidR="001342CF" w:rsidRPr="008E5810">
        <w:rPr>
          <w:rFonts w:ascii="Arial" w:hAnsi="Arial"/>
        </w:rPr>
        <w:t>I'll let Richard t</w:t>
      </w:r>
      <w:r w:rsidR="000B29D5" w:rsidRPr="008E5810">
        <w:rPr>
          <w:rFonts w:ascii="Arial" w:hAnsi="Arial"/>
        </w:rPr>
        <w:t>ake it from here.</w:t>
      </w:r>
    </w:p>
    <w:p w14:paraId="0A6607D3" w14:textId="77777777" w:rsidR="00406F95" w:rsidRPr="008E5810" w:rsidRDefault="00406F95">
      <w:pPr>
        <w:spacing w:after="0"/>
        <w:rPr>
          <w:rFonts w:ascii="Arial" w:hAnsi="Arial"/>
        </w:rPr>
      </w:pPr>
    </w:p>
    <w:p w14:paraId="2BCC6079" w14:textId="365CF4FA" w:rsidR="001342CF" w:rsidRPr="008E5810" w:rsidRDefault="00A40AF3">
      <w:pPr>
        <w:spacing w:after="0"/>
        <w:rPr>
          <w:rFonts w:ascii="Arial" w:hAnsi="Arial"/>
        </w:rPr>
      </w:pPr>
      <w:r w:rsidRPr="00A40AF3">
        <w:rPr>
          <w:rFonts w:ascii="Arial" w:hAnsi="Arial"/>
          <w:b/>
          <w:bCs/>
        </w:rPr>
        <w:t>Richard:</w:t>
      </w:r>
      <w:r w:rsidR="001342CF" w:rsidRPr="008E5810">
        <w:rPr>
          <w:rFonts w:ascii="Arial" w:hAnsi="Arial"/>
        </w:rPr>
        <w:t xml:space="preserve"> </w:t>
      </w:r>
      <w:r w:rsidR="000B29D5" w:rsidRPr="008E5810">
        <w:rPr>
          <w:rFonts w:ascii="Arial" w:hAnsi="Arial"/>
        </w:rPr>
        <w:t xml:space="preserve">I was 12 years old, living in a foreign land. There were </w:t>
      </w:r>
      <w:r w:rsidR="00E67604">
        <w:rPr>
          <w:rFonts w:ascii="Arial" w:hAnsi="Arial"/>
        </w:rPr>
        <w:t xml:space="preserve">a </w:t>
      </w:r>
      <w:r w:rsidR="001342CF" w:rsidRPr="008E5810">
        <w:rPr>
          <w:rFonts w:ascii="Arial" w:hAnsi="Arial"/>
        </w:rPr>
        <w:t xml:space="preserve">hundred </w:t>
      </w:r>
      <w:r w:rsidR="000B29D5" w:rsidRPr="008E5810">
        <w:rPr>
          <w:rFonts w:ascii="Arial" w:hAnsi="Arial"/>
        </w:rPr>
        <w:t>in my seventh</w:t>
      </w:r>
      <w:r w:rsidR="001342CF" w:rsidRPr="008E5810">
        <w:rPr>
          <w:rFonts w:ascii="Arial" w:hAnsi="Arial"/>
        </w:rPr>
        <w:t>-</w:t>
      </w:r>
      <w:r w:rsidR="000B29D5" w:rsidRPr="008E5810">
        <w:rPr>
          <w:rFonts w:ascii="Arial" w:hAnsi="Arial"/>
        </w:rPr>
        <w:t>grade class</w:t>
      </w:r>
      <w:r w:rsidR="001342CF" w:rsidRPr="008E5810">
        <w:rPr>
          <w:rFonts w:ascii="Arial" w:hAnsi="Arial"/>
        </w:rPr>
        <w:t xml:space="preserve">, about a hundred </w:t>
      </w:r>
      <w:r w:rsidR="000B29D5" w:rsidRPr="008E5810">
        <w:rPr>
          <w:rFonts w:ascii="Arial" w:hAnsi="Arial"/>
        </w:rPr>
        <w:t>of us. And we were the sons and daughters of military men, diplomats, and a few private industry folks, but mostly diplomats and military.</w:t>
      </w:r>
    </w:p>
    <w:p w14:paraId="72A48E32" w14:textId="77777777" w:rsidR="001342CF" w:rsidRPr="008E5810" w:rsidRDefault="001342CF">
      <w:pPr>
        <w:spacing w:after="0"/>
        <w:rPr>
          <w:rFonts w:ascii="Arial" w:hAnsi="Arial"/>
        </w:rPr>
      </w:pPr>
    </w:p>
    <w:p w14:paraId="38C09CBF" w14:textId="1E7BEDFC" w:rsidR="00824D62" w:rsidRPr="008E5810" w:rsidRDefault="000B29D5">
      <w:pPr>
        <w:spacing w:after="0"/>
        <w:rPr>
          <w:rFonts w:ascii="Arial" w:hAnsi="Arial"/>
        </w:rPr>
      </w:pPr>
      <w:r w:rsidRPr="008E5810">
        <w:rPr>
          <w:rFonts w:ascii="Arial" w:hAnsi="Arial"/>
        </w:rPr>
        <w:t xml:space="preserve">Jill was the new girl in school. She just was so different from everybody else. </w:t>
      </w:r>
      <w:r w:rsidR="00AE7560" w:rsidRPr="008E5810">
        <w:rPr>
          <w:rFonts w:ascii="Arial" w:hAnsi="Arial"/>
        </w:rPr>
        <w:t>L</w:t>
      </w:r>
      <w:r w:rsidRPr="008E5810">
        <w:rPr>
          <w:rFonts w:ascii="Arial" w:hAnsi="Arial"/>
        </w:rPr>
        <w:t>ong brown hair, big brown eyes</w:t>
      </w:r>
      <w:r w:rsidR="00DE65B0">
        <w:rPr>
          <w:rFonts w:ascii="Arial" w:hAnsi="Arial"/>
        </w:rPr>
        <w:t>. H</w:t>
      </w:r>
      <w:r w:rsidRPr="008E5810">
        <w:rPr>
          <w:rFonts w:ascii="Arial" w:hAnsi="Arial"/>
        </w:rPr>
        <w:t>ands down, just stunning. If you want an idea of what J</w:t>
      </w:r>
      <w:r w:rsidR="00AE7560" w:rsidRPr="008E5810">
        <w:rPr>
          <w:rFonts w:ascii="Arial" w:hAnsi="Arial"/>
        </w:rPr>
        <w:t xml:space="preserve">ill </w:t>
      </w:r>
      <w:r w:rsidRPr="008E5810">
        <w:rPr>
          <w:rFonts w:ascii="Arial" w:hAnsi="Arial"/>
        </w:rPr>
        <w:t>was like, let me tell you this one thing. Chewing gum in those days, you had five sticks in one stack, and they were all wrapped with aluminum foil. She would take the aluminum foil and wrap it tight. And then</w:t>
      </w:r>
      <w:r w:rsidR="00C93DEC">
        <w:rPr>
          <w:rFonts w:ascii="Arial" w:hAnsi="Arial"/>
        </w:rPr>
        <w:t>,</w:t>
      </w:r>
      <w:r w:rsidRPr="008E5810">
        <w:rPr>
          <w:rFonts w:ascii="Arial" w:hAnsi="Arial"/>
        </w:rPr>
        <w:t xml:space="preserve"> she'd stick it in her comb. This </w:t>
      </w:r>
      <w:r w:rsidR="00C93DEC">
        <w:rPr>
          <w:rFonts w:ascii="Arial" w:hAnsi="Arial"/>
        </w:rPr>
        <w:t xml:space="preserve">is </w:t>
      </w:r>
      <w:r w:rsidR="00824D62" w:rsidRPr="008E5810">
        <w:rPr>
          <w:rFonts w:ascii="Arial" w:hAnsi="Arial"/>
        </w:rPr>
        <w:t xml:space="preserve">in </w:t>
      </w:r>
      <w:r w:rsidRPr="008E5810">
        <w:rPr>
          <w:rFonts w:ascii="Arial" w:hAnsi="Arial"/>
        </w:rPr>
        <w:t>class, this is in school</w:t>
      </w:r>
      <w:r w:rsidR="00824D62" w:rsidRPr="008E5810">
        <w:rPr>
          <w:rFonts w:ascii="Arial" w:hAnsi="Arial"/>
        </w:rPr>
        <w:t xml:space="preserve">. </w:t>
      </w:r>
      <w:r w:rsidRPr="008E5810">
        <w:rPr>
          <w:rFonts w:ascii="Arial" w:hAnsi="Arial"/>
        </w:rPr>
        <w:t>When things get dull and boring, she</w:t>
      </w:r>
      <w:r w:rsidR="00221D18">
        <w:rPr>
          <w:rFonts w:ascii="Arial" w:hAnsi="Arial"/>
        </w:rPr>
        <w:t>'d</w:t>
      </w:r>
      <w:r w:rsidRPr="008E5810">
        <w:rPr>
          <w:rFonts w:ascii="Arial" w:hAnsi="Arial"/>
        </w:rPr>
        <w:t xml:space="preserve"> go over</w:t>
      </w:r>
      <w:r w:rsidR="00824D62" w:rsidRPr="008E5810">
        <w:rPr>
          <w:rFonts w:ascii="Arial" w:hAnsi="Arial"/>
        </w:rPr>
        <w:t>, a</w:t>
      </w:r>
      <w:r w:rsidRPr="008E5810">
        <w:rPr>
          <w:rFonts w:ascii="Arial" w:hAnsi="Arial"/>
        </w:rPr>
        <w:t xml:space="preserve">nd very secretly, she'd stick both ends of that aluminum foil into the power socket. And you'd hear this tremendous </w:t>
      </w:r>
      <w:r w:rsidR="00824D62" w:rsidRPr="008E5810">
        <w:rPr>
          <w:rFonts w:ascii="Arial" w:hAnsi="Arial"/>
        </w:rPr>
        <w:t>[</w:t>
      </w:r>
      <w:r w:rsidR="0090358A">
        <w:rPr>
          <w:rFonts w:ascii="Arial" w:hAnsi="Arial"/>
        </w:rPr>
        <w:t>explosive sounds</w:t>
      </w:r>
      <w:r w:rsidR="00824D62" w:rsidRPr="008E5810">
        <w:rPr>
          <w:rFonts w:ascii="Arial" w:hAnsi="Arial"/>
        </w:rPr>
        <w:t xml:space="preserve">] </w:t>
      </w:r>
      <w:r w:rsidRPr="008E5810">
        <w:rPr>
          <w:rFonts w:ascii="Arial" w:hAnsi="Arial"/>
        </w:rPr>
        <w:t>boom, and a big white smoke would go up. And she</w:t>
      </w:r>
      <w:r w:rsidR="00824D62" w:rsidRPr="008E5810">
        <w:rPr>
          <w:rFonts w:ascii="Arial" w:hAnsi="Arial"/>
        </w:rPr>
        <w:t>'d</w:t>
      </w:r>
      <w:r w:rsidRPr="008E5810">
        <w:rPr>
          <w:rFonts w:ascii="Arial" w:hAnsi="Arial"/>
        </w:rPr>
        <w:t xml:space="preserve"> scoot back to her desk and would really sp</w:t>
      </w:r>
      <w:r w:rsidR="00824D62" w:rsidRPr="008E5810">
        <w:rPr>
          <w:rFonts w:ascii="Arial" w:hAnsi="Arial"/>
        </w:rPr>
        <w:t>o</w:t>
      </w:r>
      <w:r w:rsidRPr="008E5810">
        <w:rPr>
          <w:rFonts w:ascii="Arial" w:hAnsi="Arial"/>
        </w:rPr>
        <w:t xml:space="preserve">ok </w:t>
      </w:r>
      <w:r w:rsidR="00824D62" w:rsidRPr="008E5810">
        <w:rPr>
          <w:rFonts w:ascii="Arial" w:hAnsi="Arial"/>
        </w:rPr>
        <w:t xml:space="preserve">the </w:t>
      </w:r>
      <w:r w:rsidRPr="008E5810">
        <w:rPr>
          <w:rFonts w:ascii="Arial" w:hAnsi="Arial"/>
        </w:rPr>
        <w:t>teachers. And then</w:t>
      </w:r>
      <w:r w:rsidR="0090358A">
        <w:rPr>
          <w:rFonts w:ascii="Arial" w:hAnsi="Arial"/>
        </w:rPr>
        <w:t>,</w:t>
      </w:r>
      <w:r w:rsidRPr="008E5810">
        <w:rPr>
          <w:rFonts w:ascii="Arial" w:hAnsi="Arial"/>
        </w:rPr>
        <w:t xml:space="preserve"> those of us who were competing for her affection</w:t>
      </w:r>
      <w:r w:rsidR="00824D62" w:rsidRPr="008E5810">
        <w:rPr>
          <w:rFonts w:ascii="Arial" w:hAnsi="Arial"/>
        </w:rPr>
        <w:t xml:space="preserve"> </w:t>
      </w:r>
      <w:r w:rsidRPr="008E5810">
        <w:rPr>
          <w:rFonts w:ascii="Arial" w:hAnsi="Arial"/>
        </w:rPr>
        <w:t>would</w:t>
      </w:r>
      <w:r w:rsidR="00824D62" w:rsidRPr="008E5810">
        <w:rPr>
          <w:rFonts w:ascii="Arial" w:hAnsi="Arial"/>
        </w:rPr>
        <w:t>, "I</w:t>
      </w:r>
      <w:r w:rsidRPr="008E5810">
        <w:rPr>
          <w:rFonts w:ascii="Arial" w:hAnsi="Arial"/>
        </w:rPr>
        <w:t>t was me.</w:t>
      </w:r>
      <w:r w:rsidR="00824D62" w:rsidRPr="008E5810">
        <w:rPr>
          <w:rFonts w:ascii="Arial" w:hAnsi="Arial"/>
        </w:rPr>
        <w:t>"</w:t>
      </w:r>
      <w:r w:rsidRPr="008E5810">
        <w:rPr>
          <w:rFonts w:ascii="Arial" w:hAnsi="Arial"/>
        </w:rPr>
        <w:t xml:space="preserve"> </w:t>
      </w:r>
      <w:r w:rsidR="00824D62" w:rsidRPr="008E5810">
        <w:rPr>
          <w:rFonts w:ascii="Arial" w:hAnsi="Arial"/>
        </w:rPr>
        <w:t>"</w:t>
      </w:r>
      <w:r w:rsidRPr="008E5810">
        <w:rPr>
          <w:rFonts w:ascii="Arial" w:hAnsi="Arial"/>
        </w:rPr>
        <w:t>No, no, it was me.</w:t>
      </w:r>
      <w:r w:rsidR="00824D62" w:rsidRPr="008E5810">
        <w:rPr>
          <w:rFonts w:ascii="Arial" w:hAnsi="Arial"/>
        </w:rPr>
        <w:t>"</w:t>
      </w:r>
      <w:r w:rsidRPr="008E5810">
        <w:rPr>
          <w:rFonts w:ascii="Arial" w:hAnsi="Arial"/>
        </w:rPr>
        <w:t xml:space="preserve"> We'd always take the fall for </w:t>
      </w:r>
      <w:r w:rsidR="00824D62" w:rsidRPr="008E5810">
        <w:rPr>
          <w:rFonts w:ascii="Arial" w:hAnsi="Arial"/>
        </w:rPr>
        <w:t>her</w:t>
      </w:r>
      <w:r w:rsidRPr="008E5810">
        <w:rPr>
          <w:rFonts w:ascii="Arial" w:hAnsi="Arial"/>
        </w:rPr>
        <w:t>. That's what the kind of person</w:t>
      </w:r>
      <w:r w:rsidR="00824D62" w:rsidRPr="008E5810">
        <w:rPr>
          <w:rFonts w:ascii="Arial" w:hAnsi="Arial"/>
        </w:rPr>
        <w:t xml:space="preserve">-- </w:t>
      </w:r>
      <w:r w:rsidRPr="008E5810">
        <w:rPr>
          <w:rFonts w:ascii="Arial" w:hAnsi="Arial"/>
        </w:rPr>
        <w:t xml:space="preserve">just crazy and fun. </w:t>
      </w:r>
    </w:p>
    <w:p w14:paraId="47915318" w14:textId="77777777" w:rsidR="00824D62" w:rsidRPr="008E5810" w:rsidRDefault="00824D62">
      <w:pPr>
        <w:spacing w:after="0"/>
        <w:rPr>
          <w:rFonts w:ascii="Arial" w:hAnsi="Arial"/>
        </w:rPr>
      </w:pPr>
    </w:p>
    <w:p w14:paraId="326AE8B9" w14:textId="6EF443F1" w:rsidR="004F29B8" w:rsidRPr="008E5810" w:rsidRDefault="000B29D5">
      <w:pPr>
        <w:spacing w:after="0"/>
        <w:rPr>
          <w:rFonts w:ascii="Arial" w:hAnsi="Arial"/>
        </w:rPr>
      </w:pPr>
      <w:r w:rsidRPr="008E5810">
        <w:rPr>
          <w:rFonts w:ascii="Arial" w:hAnsi="Arial"/>
        </w:rPr>
        <w:t>Now</w:t>
      </w:r>
      <w:r w:rsidR="0090358A">
        <w:rPr>
          <w:rFonts w:ascii="Arial" w:hAnsi="Arial"/>
        </w:rPr>
        <w:t>,</w:t>
      </w:r>
      <w:r w:rsidRPr="008E5810">
        <w:rPr>
          <w:rFonts w:ascii="Arial" w:hAnsi="Arial"/>
        </w:rPr>
        <w:t xml:space="preserve"> it was really important for us to communicate with each other. The only way that we could do it was to write notes to each other. And so</w:t>
      </w:r>
      <w:r w:rsidR="00E37165">
        <w:rPr>
          <w:rFonts w:ascii="Arial" w:hAnsi="Arial"/>
        </w:rPr>
        <w:t>,</w:t>
      </w:r>
      <w:r w:rsidRPr="008E5810">
        <w:rPr>
          <w:rFonts w:ascii="Arial" w:hAnsi="Arial"/>
        </w:rPr>
        <w:t xml:space="preserve"> teachers would not know who we are if they intercepted the notes. We decided that we would all pick our own secret codenames. Jill's codename was </w:t>
      </w:r>
      <w:r w:rsidR="004F29B8" w:rsidRPr="008E5810">
        <w:rPr>
          <w:rFonts w:ascii="Arial" w:hAnsi="Arial"/>
        </w:rPr>
        <w:t>F</w:t>
      </w:r>
      <w:r w:rsidRPr="008E5810">
        <w:rPr>
          <w:rFonts w:ascii="Arial" w:hAnsi="Arial"/>
        </w:rPr>
        <w:t xml:space="preserve">ortuna. And I said, </w:t>
      </w:r>
      <w:r w:rsidR="004F29B8" w:rsidRPr="008E5810">
        <w:rPr>
          <w:rFonts w:ascii="Arial" w:hAnsi="Arial"/>
        </w:rPr>
        <w:t>"Jill</w:t>
      </w:r>
      <w:r w:rsidRPr="008E5810">
        <w:rPr>
          <w:rFonts w:ascii="Arial" w:hAnsi="Arial"/>
        </w:rPr>
        <w:t>, why</w:t>
      </w:r>
      <w:r w:rsidR="00186660">
        <w:rPr>
          <w:rFonts w:ascii="Arial" w:hAnsi="Arial"/>
        </w:rPr>
        <w:t>'d</w:t>
      </w:r>
      <w:r w:rsidRPr="008E5810">
        <w:rPr>
          <w:rFonts w:ascii="Arial" w:hAnsi="Arial"/>
        </w:rPr>
        <w:t xml:space="preserve"> you pick </w:t>
      </w:r>
      <w:r w:rsidR="004F29B8" w:rsidRPr="008E5810">
        <w:rPr>
          <w:rFonts w:ascii="Arial" w:hAnsi="Arial"/>
        </w:rPr>
        <w:t>F</w:t>
      </w:r>
      <w:r w:rsidRPr="008E5810">
        <w:rPr>
          <w:rFonts w:ascii="Arial" w:hAnsi="Arial"/>
        </w:rPr>
        <w:t>ortuna?</w:t>
      </w:r>
      <w:r w:rsidR="004F29B8" w:rsidRPr="008E5810">
        <w:rPr>
          <w:rFonts w:ascii="Arial" w:hAnsi="Arial"/>
        </w:rPr>
        <w:t>"</w:t>
      </w:r>
      <w:r w:rsidRPr="008E5810">
        <w:rPr>
          <w:rFonts w:ascii="Arial" w:hAnsi="Arial"/>
        </w:rPr>
        <w:t xml:space="preserve"> She'd been in boarding school</w:t>
      </w:r>
      <w:r w:rsidR="004F29B8" w:rsidRPr="008E5810">
        <w:rPr>
          <w:rFonts w:ascii="Arial" w:hAnsi="Arial"/>
        </w:rPr>
        <w:t xml:space="preserve">, </w:t>
      </w:r>
      <w:r w:rsidRPr="008E5810">
        <w:rPr>
          <w:rFonts w:ascii="Arial" w:hAnsi="Arial"/>
        </w:rPr>
        <w:t>she'd lived throughout Europe. So</w:t>
      </w:r>
      <w:r w:rsidR="004F29B8" w:rsidRPr="008E5810">
        <w:rPr>
          <w:rFonts w:ascii="Arial" w:hAnsi="Arial"/>
        </w:rPr>
        <w:t xml:space="preserve">, </w:t>
      </w:r>
      <w:r w:rsidRPr="008E5810">
        <w:rPr>
          <w:rFonts w:ascii="Arial" w:hAnsi="Arial"/>
        </w:rPr>
        <w:t>I said</w:t>
      </w:r>
      <w:r w:rsidR="004F29B8" w:rsidRPr="008E5810">
        <w:rPr>
          <w:rFonts w:ascii="Arial" w:hAnsi="Arial"/>
        </w:rPr>
        <w:t>, "F</w:t>
      </w:r>
      <w:r w:rsidRPr="008E5810">
        <w:rPr>
          <w:rFonts w:ascii="Arial" w:hAnsi="Arial"/>
        </w:rPr>
        <w:t>ortuna</w:t>
      </w:r>
      <w:r w:rsidR="004F29B8" w:rsidRPr="008E5810">
        <w:rPr>
          <w:rFonts w:ascii="Arial" w:hAnsi="Arial"/>
        </w:rPr>
        <w:t>? W</w:t>
      </w:r>
      <w:r w:rsidRPr="008E5810">
        <w:rPr>
          <w:rFonts w:ascii="Arial" w:hAnsi="Arial"/>
        </w:rPr>
        <w:t>hat's Fortuna</w:t>
      </w:r>
      <w:r w:rsidR="004F29B8" w:rsidRPr="008E5810">
        <w:rPr>
          <w:rFonts w:ascii="Arial" w:hAnsi="Arial"/>
        </w:rPr>
        <w:t>?</w:t>
      </w:r>
      <w:r w:rsidRPr="008E5810">
        <w:rPr>
          <w:rFonts w:ascii="Arial" w:hAnsi="Arial"/>
        </w:rPr>
        <w:t xml:space="preserve"> </w:t>
      </w:r>
      <w:r w:rsidR="004F29B8" w:rsidRPr="008E5810">
        <w:rPr>
          <w:rFonts w:ascii="Arial" w:hAnsi="Arial"/>
        </w:rPr>
        <w:t>She's, "Oh, Richard, you're such a bore."</w:t>
      </w:r>
      <w:r w:rsidRPr="008E5810">
        <w:rPr>
          <w:rFonts w:ascii="Arial" w:hAnsi="Arial"/>
        </w:rPr>
        <w:t xml:space="preserve"> She</w:t>
      </w:r>
      <w:r w:rsidR="004F29B8" w:rsidRPr="008E5810">
        <w:rPr>
          <w:rFonts w:ascii="Arial" w:hAnsi="Arial"/>
        </w:rPr>
        <w:t>'d</w:t>
      </w:r>
      <w:r w:rsidRPr="008E5810">
        <w:rPr>
          <w:rFonts w:ascii="Arial" w:hAnsi="Arial"/>
        </w:rPr>
        <w:t xml:space="preserve"> kick into this English accent. And she says</w:t>
      </w:r>
      <w:r w:rsidR="004F29B8" w:rsidRPr="008E5810">
        <w:rPr>
          <w:rFonts w:ascii="Arial" w:hAnsi="Arial"/>
        </w:rPr>
        <w:t>, "D</w:t>
      </w:r>
      <w:r w:rsidRPr="008E5810">
        <w:rPr>
          <w:rFonts w:ascii="Arial" w:hAnsi="Arial"/>
        </w:rPr>
        <w:t xml:space="preserve">on't </w:t>
      </w:r>
      <w:r w:rsidR="004F29B8" w:rsidRPr="008E5810">
        <w:rPr>
          <w:rFonts w:ascii="Arial" w:hAnsi="Arial"/>
        </w:rPr>
        <w:t xml:space="preserve">you know Fortuna </w:t>
      </w:r>
      <w:r w:rsidRPr="008E5810">
        <w:rPr>
          <w:rFonts w:ascii="Arial" w:hAnsi="Arial"/>
        </w:rPr>
        <w:t>is the goddess of fortune and fate and good luck</w:t>
      </w:r>
      <w:r w:rsidR="00F93857">
        <w:rPr>
          <w:rFonts w:ascii="Arial" w:hAnsi="Arial"/>
        </w:rPr>
        <w:t>?</w:t>
      </w:r>
      <w:r w:rsidR="004F29B8" w:rsidRPr="008E5810">
        <w:rPr>
          <w:rFonts w:ascii="Arial" w:hAnsi="Arial"/>
        </w:rPr>
        <w:t>"</w:t>
      </w:r>
      <w:r w:rsidRPr="008E5810">
        <w:rPr>
          <w:rFonts w:ascii="Arial" w:hAnsi="Arial"/>
        </w:rPr>
        <w:t xml:space="preserve"> </w:t>
      </w:r>
      <w:r w:rsidR="004F29B8" w:rsidRPr="008E5810">
        <w:rPr>
          <w:rFonts w:ascii="Arial" w:hAnsi="Arial"/>
        </w:rPr>
        <w:t>I said, "Ah</w:t>
      </w:r>
      <w:r w:rsidR="00F93857">
        <w:rPr>
          <w:rFonts w:ascii="Arial" w:hAnsi="Arial"/>
        </w:rPr>
        <w:t>, o</w:t>
      </w:r>
      <w:r w:rsidRPr="008E5810">
        <w:rPr>
          <w:rFonts w:ascii="Arial" w:hAnsi="Arial"/>
        </w:rPr>
        <w:t>kay</w:t>
      </w:r>
      <w:r w:rsidR="004F29B8" w:rsidRPr="008E5810">
        <w:rPr>
          <w:rFonts w:ascii="Arial" w:hAnsi="Arial"/>
        </w:rPr>
        <w:t>. T</w:t>
      </w:r>
      <w:r w:rsidRPr="008E5810">
        <w:rPr>
          <w:rFonts w:ascii="Arial" w:hAnsi="Arial"/>
        </w:rPr>
        <w:t>hat makes a lot of sense.</w:t>
      </w:r>
      <w:r w:rsidR="004F29B8" w:rsidRPr="008E5810">
        <w:rPr>
          <w:rFonts w:ascii="Arial" w:hAnsi="Arial"/>
        </w:rPr>
        <w:t>"</w:t>
      </w:r>
      <w:r w:rsidRPr="008E5810">
        <w:rPr>
          <w:rFonts w:ascii="Arial" w:hAnsi="Arial"/>
        </w:rPr>
        <w:t xml:space="preserve"> She was a goddess in my eyes. So</w:t>
      </w:r>
      <w:r w:rsidR="004F29B8" w:rsidRPr="008E5810">
        <w:rPr>
          <w:rFonts w:ascii="Arial" w:hAnsi="Arial"/>
        </w:rPr>
        <w:t xml:space="preserve">, </w:t>
      </w:r>
      <w:r w:rsidRPr="008E5810">
        <w:rPr>
          <w:rFonts w:ascii="Arial" w:hAnsi="Arial"/>
        </w:rPr>
        <w:t xml:space="preserve">great. </w:t>
      </w:r>
    </w:p>
    <w:p w14:paraId="182CC02D" w14:textId="77777777" w:rsidR="004F29B8" w:rsidRPr="008E5810" w:rsidRDefault="004F29B8">
      <w:pPr>
        <w:spacing w:after="0"/>
        <w:rPr>
          <w:rFonts w:ascii="Arial" w:hAnsi="Arial"/>
        </w:rPr>
      </w:pPr>
    </w:p>
    <w:p w14:paraId="4D409A78" w14:textId="1357986D" w:rsidR="006320FE" w:rsidRPr="008E5810" w:rsidRDefault="000B29D5">
      <w:pPr>
        <w:spacing w:after="0"/>
        <w:rPr>
          <w:rFonts w:ascii="Arial" w:hAnsi="Arial"/>
        </w:rPr>
      </w:pPr>
      <w:r w:rsidRPr="008E5810">
        <w:rPr>
          <w:rFonts w:ascii="Arial" w:hAnsi="Arial"/>
        </w:rPr>
        <w:t xml:space="preserve">I decided that my codename would be </w:t>
      </w:r>
      <w:r w:rsidR="004F29B8" w:rsidRPr="008E5810">
        <w:rPr>
          <w:rFonts w:ascii="Arial" w:hAnsi="Arial"/>
        </w:rPr>
        <w:t>D</w:t>
      </w:r>
      <w:r w:rsidRPr="008E5810">
        <w:rPr>
          <w:rFonts w:ascii="Arial" w:hAnsi="Arial"/>
        </w:rPr>
        <w:t>anger</w:t>
      </w:r>
      <w:r w:rsidR="006320FE" w:rsidRPr="008E5810">
        <w:rPr>
          <w:rFonts w:ascii="Arial" w:hAnsi="Arial"/>
        </w:rPr>
        <w:t xml:space="preserve"> 9b.</w:t>
      </w:r>
      <w:r w:rsidRPr="008E5810">
        <w:rPr>
          <w:rFonts w:ascii="Arial" w:hAnsi="Arial"/>
        </w:rPr>
        <w:t xml:space="preserve"> </w:t>
      </w:r>
      <w:r w:rsidR="006320FE" w:rsidRPr="008E5810">
        <w:rPr>
          <w:rFonts w:ascii="Arial" w:hAnsi="Arial"/>
        </w:rPr>
        <w:t>O</w:t>
      </w:r>
      <w:r w:rsidRPr="008E5810">
        <w:rPr>
          <w:rFonts w:ascii="Arial" w:hAnsi="Arial"/>
        </w:rPr>
        <w:t>kay, that's a good one. Jill came up</w:t>
      </w:r>
      <w:r w:rsidR="006320FE" w:rsidRPr="008E5810">
        <w:rPr>
          <w:rFonts w:ascii="Arial" w:hAnsi="Arial"/>
        </w:rPr>
        <w:t>--</w:t>
      </w:r>
    </w:p>
    <w:p w14:paraId="47E9A40A" w14:textId="77777777" w:rsidR="006320FE" w:rsidRPr="008E5810" w:rsidRDefault="006320FE">
      <w:pPr>
        <w:spacing w:after="0"/>
        <w:rPr>
          <w:rFonts w:ascii="Arial" w:hAnsi="Arial"/>
        </w:rPr>
      </w:pPr>
    </w:p>
    <w:p w14:paraId="35EAD20A" w14:textId="0EBD845A" w:rsidR="006320FE" w:rsidRPr="008E5810" w:rsidRDefault="00E2223B">
      <w:pPr>
        <w:spacing w:after="0"/>
        <w:rPr>
          <w:rFonts w:ascii="Arial" w:hAnsi="Arial"/>
        </w:rPr>
      </w:pPr>
      <w:r w:rsidRPr="00E2223B">
        <w:rPr>
          <w:rFonts w:ascii="Arial" w:hAnsi="Arial"/>
          <w:b/>
          <w:bCs/>
        </w:rPr>
        <w:t>Regina:</w:t>
      </w:r>
      <w:r w:rsidR="006320FE" w:rsidRPr="008E5810">
        <w:rPr>
          <w:rFonts w:ascii="Arial" w:hAnsi="Arial"/>
        </w:rPr>
        <w:t xml:space="preserve"> </w:t>
      </w:r>
      <w:r w:rsidR="000B29D5" w:rsidRPr="008E5810">
        <w:rPr>
          <w:rFonts w:ascii="Arial" w:hAnsi="Arial"/>
        </w:rPr>
        <w:t xml:space="preserve">Danger </w:t>
      </w:r>
      <w:r w:rsidR="006320FE" w:rsidRPr="008E5810">
        <w:rPr>
          <w:rFonts w:ascii="Arial" w:hAnsi="Arial"/>
        </w:rPr>
        <w:t>9b, how did you come up with that one?</w:t>
      </w:r>
    </w:p>
    <w:p w14:paraId="6D53B466" w14:textId="77777777" w:rsidR="006320FE" w:rsidRPr="008E5810" w:rsidRDefault="006320FE">
      <w:pPr>
        <w:spacing w:after="0"/>
        <w:rPr>
          <w:rFonts w:ascii="Arial" w:hAnsi="Arial"/>
        </w:rPr>
      </w:pPr>
    </w:p>
    <w:p w14:paraId="0746E2FA" w14:textId="28330C55" w:rsidR="00406F95" w:rsidRPr="008E5810" w:rsidRDefault="00A40AF3">
      <w:pPr>
        <w:spacing w:after="0"/>
        <w:rPr>
          <w:rFonts w:ascii="Arial" w:hAnsi="Arial"/>
        </w:rPr>
      </w:pPr>
      <w:r w:rsidRPr="00A40AF3">
        <w:rPr>
          <w:rFonts w:ascii="Arial" w:hAnsi="Arial"/>
          <w:b/>
          <w:bCs/>
        </w:rPr>
        <w:t>Richard:</w:t>
      </w:r>
      <w:r w:rsidR="000B29D5" w:rsidRPr="008E5810">
        <w:rPr>
          <w:rFonts w:ascii="Arial" w:hAnsi="Arial"/>
        </w:rPr>
        <w:t xml:space="preserve"> I was not cool. </w:t>
      </w:r>
      <w:r w:rsidR="00344A5E" w:rsidRPr="008E5810">
        <w:rPr>
          <w:rFonts w:ascii="Arial" w:hAnsi="Arial"/>
        </w:rPr>
        <w:t>[singing</w:t>
      </w:r>
      <w:r w:rsidR="00344A5E" w:rsidRPr="008E5810">
        <w:rPr>
          <w:rFonts w:ascii="Arial" w:hAnsi="Arial"/>
          <w:i/>
          <w:iCs/>
        </w:rPr>
        <w:t xml:space="preserve"> If I Only Had the Nerve </w:t>
      </w:r>
      <w:r w:rsidR="00344A5E" w:rsidRPr="008E5810">
        <w:rPr>
          <w:rFonts w:ascii="Arial" w:hAnsi="Arial"/>
        </w:rPr>
        <w:t xml:space="preserve">by Judy Garland] </w:t>
      </w:r>
      <w:r w:rsidR="000B29D5" w:rsidRPr="008E5810">
        <w:rPr>
          <w:rFonts w:ascii="Arial" w:hAnsi="Arial"/>
        </w:rPr>
        <w:t>Life</w:t>
      </w:r>
      <w:r w:rsidR="006320FE" w:rsidRPr="008E5810">
        <w:rPr>
          <w:rFonts w:ascii="Arial" w:hAnsi="Arial"/>
        </w:rPr>
        <w:t xml:space="preserve"> is </w:t>
      </w:r>
      <w:r w:rsidR="00344A5E" w:rsidRPr="008E5810">
        <w:rPr>
          <w:rFonts w:ascii="Arial" w:hAnsi="Arial"/>
        </w:rPr>
        <w:t>sad, believe me Missy, without the vim and verve</w:t>
      </w:r>
      <w:r w:rsidR="000B29D5" w:rsidRPr="008E5810">
        <w:rPr>
          <w:rFonts w:ascii="Arial" w:hAnsi="Arial"/>
        </w:rPr>
        <w:t xml:space="preserve">. </w:t>
      </w:r>
      <w:r w:rsidR="00344A5E" w:rsidRPr="008E5810">
        <w:rPr>
          <w:rFonts w:ascii="Arial" w:hAnsi="Arial"/>
        </w:rPr>
        <w:t>Sixth</w:t>
      </w:r>
      <w:r w:rsidR="000B29D5" w:rsidRPr="008E5810">
        <w:rPr>
          <w:rFonts w:ascii="Arial" w:hAnsi="Arial"/>
        </w:rPr>
        <w:t xml:space="preserve"> grade, the musical </w:t>
      </w:r>
      <w:r w:rsidR="000B29D5" w:rsidRPr="008E5810">
        <w:rPr>
          <w:rFonts w:ascii="Arial" w:hAnsi="Arial"/>
          <w:i/>
          <w:iCs/>
        </w:rPr>
        <w:t>The Wizard of Oz</w:t>
      </w:r>
      <w:r w:rsidR="004E300B">
        <w:rPr>
          <w:rFonts w:ascii="Arial" w:hAnsi="Arial"/>
        </w:rPr>
        <w:t xml:space="preserve">, </w:t>
      </w:r>
      <w:r w:rsidR="000B29D5" w:rsidRPr="008E5810">
        <w:rPr>
          <w:rFonts w:ascii="Arial" w:hAnsi="Arial"/>
        </w:rPr>
        <w:t xml:space="preserve">and I got cast as the Cowardly Lion. </w:t>
      </w:r>
      <w:r w:rsidR="00344A5E" w:rsidRPr="008E5810">
        <w:rPr>
          <w:rFonts w:ascii="Arial" w:hAnsi="Arial"/>
        </w:rPr>
        <w:t xml:space="preserve">[in </w:t>
      </w:r>
      <w:r w:rsidR="004E300B">
        <w:rPr>
          <w:rFonts w:ascii="Arial" w:hAnsi="Arial"/>
        </w:rPr>
        <w:t xml:space="preserve">a </w:t>
      </w:r>
      <w:r w:rsidR="00344A5E" w:rsidRPr="008E5810">
        <w:rPr>
          <w:rFonts w:ascii="Arial" w:hAnsi="Arial"/>
        </w:rPr>
        <w:t xml:space="preserve">singing tone] </w:t>
      </w:r>
      <w:r w:rsidR="000B29D5" w:rsidRPr="008E5810">
        <w:rPr>
          <w:rFonts w:ascii="Arial" w:hAnsi="Arial"/>
        </w:rPr>
        <w:t>I could show my prowess</w:t>
      </w:r>
      <w:r w:rsidR="00344A5E" w:rsidRPr="008E5810">
        <w:rPr>
          <w:rFonts w:ascii="Arial" w:hAnsi="Arial"/>
        </w:rPr>
        <w:t>, b</w:t>
      </w:r>
      <w:r w:rsidR="000B29D5" w:rsidRPr="008E5810">
        <w:rPr>
          <w:rFonts w:ascii="Arial" w:hAnsi="Arial"/>
        </w:rPr>
        <w:t>e a lion, not a mouse</w:t>
      </w:r>
      <w:r w:rsidR="00344A5E" w:rsidRPr="008E5810">
        <w:rPr>
          <w:rFonts w:ascii="Arial" w:hAnsi="Arial"/>
        </w:rPr>
        <w:t xml:space="preserve">, </w:t>
      </w:r>
      <w:r w:rsidR="000B29D5" w:rsidRPr="008E5810">
        <w:rPr>
          <w:rFonts w:ascii="Arial" w:hAnsi="Arial"/>
        </w:rPr>
        <w:t xml:space="preserve">if I only had </w:t>
      </w:r>
      <w:r w:rsidR="004E300B">
        <w:rPr>
          <w:rFonts w:ascii="Arial" w:hAnsi="Arial"/>
        </w:rPr>
        <w:t>the nerve</w:t>
      </w:r>
      <w:r w:rsidR="00344A5E" w:rsidRPr="008E5810">
        <w:rPr>
          <w:rFonts w:ascii="Arial" w:hAnsi="Arial"/>
        </w:rPr>
        <w:t>.</w:t>
      </w:r>
    </w:p>
    <w:p w14:paraId="457E4293" w14:textId="77777777" w:rsidR="00406F95" w:rsidRPr="008E5810" w:rsidRDefault="00406F95">
      <w:pPr>
        <w:spacing w:after="0"/>
        <w:rPr>
          <w:rFonts w:ascii="Arial" w:hAnsi="Arial"/>
        </w:rPr>
      </w:pPr>
    </w:p>
    <w:p w14:paraId="3860C9A8" w14:textId="77777777" w:rsidR="00344A5E" w:rsidRPr="008E5810" w:rsidRDefault="00344A5E">
      <w:pPr>
        <w:spacing w:after="0"/>
        <w:rPr>
          <w:rFonts w:ascii="Arial" w:hAnsi="Arial"/>
        </w:rPr>
      </w:pPr>
      <w:r w:rsidRPr="008E5810">
        <w:rPr>
          <w:rFonts w:ascii="Arial" w:hAnsi="Arial"/>
        </w:rPr>
        <w:t xml:space="preserve">[applause] </w:t>
      </w:r>
    </w:p>
    <w:p w14:paraId="49797BE3" w14:textId="77777777" w:rsidR="00344A5E" w:rsidRPr="008E5810" w:rsidRDefault="00344A5E">
      <w:pPr>
        <w:spacing w:after="0"/>
        <w:rPr>
          <w:rFonts w:ascii="Arial" w:hAnsi="Arial"/>
        </w:rPr>
      </w:pPr>
    </w:p>
    <w:p w14:paraId="17CCCC42" w14:textId="253C50A4" w:rsidR="00406F95" w:rsidRPr="008E5810" w:rsidRDefault="000B29D5">
      <w:pPr>
        <w:spacing w:after="0"/>
        <w:rPr>
          <w:rFonts w:ascii="Arial" w:hAnsi="Arial"/>
        </w:rPr>
      </w:pPr>
      <w:r w:rsidRPr="008E5810">
        <w:rPr>
          <w:rFonts w:ascii="Arial" w:hAnsi="Arial"/>
        </w:rPr>
        <w:lastRenderedPageBreak/>
        <w:t>I had a rival and his name was Mitch. Mitch</w:t>
      </w:r>
      <w:r w:rsidR="00344A5E" w:rsidRPr="008E5810">
        <w:rPr>
          <w:rFonts w:ascii="Arial" w:hAnsi="Arial"/>
        </w:rPr>
        <w:t xml:space="preserve">'s </w:t>
      </w:r>
      <w:r w:rsidRPr="008E5810">
        <w:rPr>
          <w:rFonts w:ascii="Arial" w:hAnsi="Arial"/>
        </w:rPr>
        <w:t xml:space="preserve">code name was Diablo. Which I thought </w:t>
      </w:r>
      <w:r w:rsidR="00344A5E" w:rsidRPr="008E5810">
        <w:rPr>
          <w:rFonts w:ascii="Arial" w:hAnsi="Arial"/>
        </w:rPr>
        <w:t xml:space="preserve">[chuckles] </w:t>
      </w:r>
      <w:r w:rsidRPr="008E5810">
        <w:rPr>
          <w:rFonts w:ascii="Arial" w:hAnsi="Arial"/>
        </w:rPr>
        <w:t>was so, so appropriate. He had the looks. He had the charm, and he could cite poetry. It was tough competition. Jill, I think</w:t>
      </w:r>
      <w:r w:rsidR="00344A5E" w:rsidRPr="008E5810">
        <w:rPr>
          <w:rFonts w:ascii="Arial" w:hAnsi="Arial"/>
        </w:rPr>
        <w:t xml:space="preserve">, </w:t>
      </w:r>
      <w:r w:rsidRPr="008E5810">
        <w:rPr>
          <w:rFonts w:ascii="Arial" w:hAnsi="Arial"/>
        </w:rPr>
        <w:t>she was gravitating to him.</w:t>
      </w:r>
      <w:r w:rsidR="00344A5E" w:rsidRPr="008E5810">
        <w:rPr>
          <w:rFonts w:ascii="Arial" w:hAnsi="Arial"/>
        </w:rPr>
        <w:t xml:space="preserve"> </w:t>
      </w:r>
      <w:r w:rsidRPr="008E5810">
        <w:rPr>
          <w:rFonts w:ascii="Arial" w:hAnsi="Arial"/>
        </w:rPr>
        <w:t>So</w:t>
      </w:r>
      <w:r w:rsidR="00344A5E" w:rsidRPr="008E5810">
        <w:rPr>
          <w:rFonts w:ascii="Arial" w:hAnsi="Arial"/>
        </w:rPr>
        <w:t xml:space="preserve">, </w:t>
      </w:r>
      <w:r w:rsidRPr="008E5810">
        <w:rPr>
          <w:rFonts w:ascii="Arial" w:hAnsi="Arial"/>
        </w:rPr>
        <w:t>he was the one I knew I had to beat</w:t>
      </w:r>
      <w:r w:rsidR="00344A5E" w:rsidRPr="008E5810">
        <w:rPr>
          <w:rFonts w:ascii="Arial" w:hAnsi="Arial"/>
        </w:rPr>
        <w:t>.</w:t>
      </w:r>
    </w:p>
    <w:p w14:paraId="26C4C510" w14:textId="77777777" w:rsidR="00406F95" w:rsidRPr="008E5810" w:rsidRDefault="00406F95">
      <w:pPr>
        <w:spacing w:after="0"/>
        <w:rPr>
          <w:rFonts w:ascii="Arial" w:hAnsi="Arial"/>
        </w:rPr>
      </w:pPr>
    </w:p>
    <w:p w14:paraId="726EBB24" w14:textId="77777777" w:rsidR="007C050E" w:rsidRPr="008E5810" w:rsidRDefault="007C050E">
      <w:pPr>
        <w:spacing w:after="0"/>
        <w:rPr>
          <w:rFonts w:ascii="Arial" w:hAnsi="Arial"/>
        </w:rPr>
      </w:pPr>
      <w:r w:rsidRPr="008E5810">
        <w:rPr>
          <w:rFonts w:ascii="Arial" w:hAnsi="Arial"/>
        </w:rPr>
        <w:t>[indistinct conversations]</w:t>
      </w:r>
    </w:p>
    <w:p w14:paraId="4776DA7D" w14:textId="77777777" w:rsidR="007C050E" w:rsidRPr="008E5810" w:rsidRDefault="007C050E">
      <w:pPr>
        <w:spacing w:after="0"/>
        <w:rPr>
          <w:rFonts w:ascii="Arial" w:hAnsi="Arial"/>
        </w:rPr>
      </w:pPr>
    </w:p>
    <w:p w14:paraId="135A63B7" w14:textId="53C1BC4B" w:rsidR="004431B7" w:rsidRPr="008E5810" w:rsidRDefault="00344A5E">
      <w:pPr>
        <w:spacing w:after="0"/>
        <w:rPr>
          <w:rFonts w:ascii="Arial" w:hAnsi="Arial"/>
        </w:rPr>
      </w:pPr>
      <w:r w:rsidRPr="008E5810">
        <w:rPr>
          <w:rFonts w:ascii="Arial" w:hAnsi="Arial"/>
        </w:rPr>
        <w:t>W</w:t>
      </w:r>
      <w:r w:rsidR="000B29D5" w:rsidRPr="008E5810">
        <w:rPr>
          <w:rFonts w:ascii="Arial" w:hAnsi="Arial"/>
        </w:rPr>
        <w:t xml:space="preserve">e went to a dance at her house on time. And </w:t>
      </w:r>
      <w:r w:rsidR="004E300B">
        <w:rPr>
          <w:rFonts w:ascii="Arial" w:hAnsi="Arial"/>
        </w:rPr>
        <w:t>T</w:t>
      </w:r>
      <w:r w:rsidR="000B29D5" w:rsidRPr="008E5810">
        <w:rPr>
          <w:rFonts w:ascii="Arial" w:hAnsi="Arial"/>
        </w:rPr>
        <w:t>he Beatles had just come out big. I wanted to dance with Jill. So</w:t>
      </w:r>
      <w:r w:rsidR="007C050E" w:rsidRPr="008E5810">
        <w:rPr>
          <w:rFonts w:ascii="Arial" w:hAnsi="Arial"/>
        </w:rPr>
        <w:t xml:space="preserve">, </w:t>
      </w:r>
      <w:r w:rsidR="000B29D5" w:rsidRPr="008E5810">
        <w:rPr>
          <w:rFonts w:ascii="Arial" w:hAnsi="Arial"/>
        </w:rPr>
        <w:t xml:space="preserve">I arranged to have a song called a </w:t>
      </w:r>
      <w:r w:rsidR="000B29D5" w:rsidRPr="008E5810">
        <w:rPr>
          <w:rFonts w:ascii="Arial" w:hAnsi="Arial"/>
          <w:i/>
          <w:iCs/>
        </w:rPr>
        <w:t>P</w:t>
      </w:r>
      <w:r w:rsidR="009D4878" w:rsidRPr="008E5810">
        <w:rPr>
          <w:rFonts w:ascii="Arial" w:hAnsi="Arial"/>
          <w:i/>
          <w:iCs/>
        </w:rPr>
        <w:t>.</w:t>
      </w:r>
      <w:r w:rsidR="000B29D5" w:rsidRPr="008E5810">
        <w:rPr>
          <w:rFonts w:ascii="Arial" w:hAnsi="Arial"/>
          <w:i/>
          <w:iCs/>
        </w:rPr>
        <w:t>S</w:t>
      </w:r>
      <w:r w:rsidR="009D4878" w:rsidRPr="008E5810">
        <w:rPr>
          <w:rFonts w:ascii="Arial" w:hAnsi="Arial"/>
          <w:i/>
          <w:iCs/>
        </w:rPr>
        <w:t>.</w:t>
      </w:r>
      <w:r w:rsidR="000B29D5" w:rsidRPr="008E5810">
        <w:rPr>
          <w:rFonts w:ascii="Arial" w:hAnsi="Arial"/>
          <w:i/>
          <w:iCs/>
        </w:rPr>
        <w:t xml:space="preserve"> I love you</w:t>
      </w:r>
      <w:r w:rsidR="000B29D5" w:rsidRPr="008E5810">
        <w:rPr>
          <w:rFonts w:ascii="Arial" w:hAnsi="Arial"/>
        </w:rPr>
        <w:t>. It's a slow song. We could dance together in the old style. That was the plan. Ah, that would be so nice</w:t>
      </w:r>
      <w:r w:rsidR="009D4878" w:rsidRPr="008E5810">
        <w:rPr>
          <w:rFonts w:ascii="Arial" w:hAnsi="Arial"/>
        </w:rPr>
        <w:t xml:space="preserve">, </w:t>
      </w:r>
      <w:r w:rsidR="000B29D5" w:rsidRPr="008E5810">
        <w:rPr>
          <w:rFonts w:ascii="Arial" w:hAnsi="Arial"/>
        </w:rPr>
        <w:t xml:space="preserve">swinging back and forth. </w:t>
      </w:r>
      <w:r w:rsidR="009D4878" w:rsidRPr="008E5810">
        <w:rPr>
          <w:rFonts w:ascii="Arial" w:hAnsi="Arial"/>
        </w:rPr>
        <w:t>A</w:t>
      </w:r>
      <w:r w:rsidR="000B29D5" w:rsidRPr="008E5810">
        <w:rPr>
          <w:rFonts w:ascii="Arial" w:hAnsi="Arial"/>
        </w:rPr>
        <w:t xml:space="preserve"> nice home</w:t>
      </w:r>
      <w:r w:rsidR="009D4878" w:rsidRPr="008E5810">
        <w:rPr>
          <w:rFonts w:ascii="Arial" w:hAnsi="Arial"/>
        </w:rPr>
        <w:t xml:space="preserve">, it </w:t>
      </w:r>
      <w:r w:rsidR="000B29D5" w:rsidRPr="008E5810">
        <w:rPr>
          <w:rFonts w:ascii="Arial" w:hAnsi="Arial"/>
        </w:rPr>
        <w:t>was all carpeted. And all of a sudden</w:t>
      </w:r>
      <w:r w:rsidR="00150301">
        <w:rPr>
          <w:rFonts w:ascii="Arial" w:hAnsi="Arial"/>
        </w:rPr>
        <w:t>,</w:t>
      </w:r>
      <w:r w:rsidR="000B29D5" w:rsidRPr="008E5810">
        <w:rPr>
          <w:rFonts w:ascii="Arial" w:hAnsi="Arial"/>
        </w:rPr>
        <w:t xml:space="preserve"> whoever's in charge of the record player</w:t>
      </w:r>
      <w:r w:rsidR="009D4878" w:rsidRPr="008E5810">
        <w:rPr>
          <w:rFonts w:ascii="Arial" w:hAnsi="Arial"/>
        </w:rPr>
        <w:t xml:space="preserve">, </w:t>
      </w:r>
      <w:r w:rsidR="000B29D5" w:rsidRPr="008E5810">
        <w:rPr>
          <w:rFonts w:ascii="Arial" w:hAnsi="Arial"/>
        </w:rPr>
        <w:t xml:space="preserve">puts on </w:t>
      </w:r>
      <w:r w:rsidR="004431B7" w:rsidRPr="008E5810">
        <w:rPr>
          <w:rFonts w:ascii="Arial" w:hAnsi="Arial"/>
          <w:i/>
          <w:iCs/>
        </w:rPr>
        <w:t xml:space="preserve">Twist </w:t>
      </w:r>
      <w:r w:rsidR="00EA6785">
        <w:rPr>
          <w:rFonts w:ascii="Arial" w:hAnsi="Arial"/>
          <w:i/>
          <w:iCs/>
        </w:rPr>
        <w:t>a</w:t>
      </w:r>
      <w:r w:rsidR="004431B7" w:rsidRPr="008E5810">
        <w:rPr>
          <w:rFonts w:ascii="Arial" w:hAnsi="Arial"/>
          <w:i/>
          <w:iCs/>
        </w:rPr>
        <w:t>nd Shout</w:t>
      </w:r>
      <w:r w:rsidR="000B29D5" w:rsidRPr="008E5810">
        <w:rPr>
          <w:rFonts w:ascii="Arial" w:hAnsi="Arial"/>
        </w:rPr>
        <w:t>. Jill</w:t>
      </w:r>
      <w:r w:rsidR="004431B7" w:rsidRPr="008E5810">
        <w:rPr>
          <w:rFonts w:ascii="Arial" w:hAnsi="Arial"/>
        </w:rPr>
        <w:t xml:space="preserve">, </w:t>
      </w:r>
      <w:r w:rsidR="000B29D5" w:rsidRPr="008E5810">
        <w:rPr>
          <w:rFonts w:ascii="Arial" w:hAnsi="Arial"/>
        </w:rPr>
        <w:t>I don't know what she learned</w:t>
      </w:r>
      <w:r w:rsidR="004431B7" w:rsidRPr="008E5810">
        <w:rPr>
          <w:rFonts w:ascii="Arial" w:hAnsi="Arial"/>
        </w:rPr>
        <w:t xml:space="preserve">, </w:t>
      </w:r>
      <w:r w:rsidR="000B29D5" w:rsidRPr="008E5810">
        <w:rPr>
          <w:rFonts w:ascii="Arial" w:hAnsi="Arial"/>
        </w:rPr>
        <w:t xml:space="preserve">she could really move. </w:t>
      </w:r>
      <w:r w:rsidR="00150301" w:rsidRPr="008E5810">
        <w:rPr>
          <w:rFonts w:ascii="Arial" w:hAnsi="Arial"/>
        </w:rPr>
        <w:t xml:space="preserve">Mom </w:t>
      </w:r>
      <w:r w:rsidR="000B29D5" w:rsidRPr="008E5810">
        <w:rPr>
          <w:rFonts w:ascii="Arial" w:hAnsi="Arial"/>
        </w:rPr>
        <w:t xml:space="preserve">couldn't teach me how to do that stuff. So, you do your best, but I'm just devastated and you can't have a conversation because the song is the rowdiest one on the whole record. </w:t>
      </w:r>
    </w:p>
    <w:p w14:paraId="3A5BC4EC" w14:textId="77777777" w:rsidR="004431B7" w:rsidRPr="008E5810" w:rsidRDefault="004431B7">
      <w:pPr>
        <w:spacing w:after="0"/>
        <w:rPr>
          <w:rFonts w:ascii="Arial" w:hAnsi="Arial"/>
        </w:rPr>
      </w:pPr>
    </w:p>
    <w:p w14:paraId="17D006DF" w14:textId="5520FE80" w:rsidR="0082030E" w:rsidRPr="008E5810" w:rsidRDefault="004431B7">
      <w:pPr>
        <w:spacing w:after="0"/>
        <w:rPr>
          <w:rFonts w:ascii="Arial" w:hAnsi="Arial"/>
        </w:rPr>
      </w:pPr>
      <w:r w:rsidRPr="008E5810">
        <w:rPr>
          <w:rFonts w:ascii="Arial" w:hAnsi="Arial"/>
        </w:rPr>
        <w:t>T</w:t>
      </w:r>
      <w:r w:rsidR="000B29D5" w:rsidRPr="008E5810">
        <w:rPr>
          <w:rFonts w:ascii="Arial" w:hAnsi="Arial"/>
        </w:rPr>
        <w:t xml:space="preserve">he tables have turned and Diablo </w:t>
      </w:r>
      <w:r w:rsidR="00B3707A">
        <w:rPr>
          <w:rFonts w:ascii="Arial" w:hAnsi="Arial"/>
        </w:rPr>
        <w:t xml:space="preserve">has </w:t>
      </w:r>
      <w:r w:rsidR="000B29D5" w:rsidRPr="008E5810">
        <w:rPr>
          <w:rFonts w:ascii="Arial" w:hAnsi="Arial"/>
        </w:rPr>
        <w:t xml:space="preserve">probably struck again. It had to </w:t>
      </w:r>
      <w:r w:rsidR="00EA6785">
        <w:rPr>
          <w:rFonts w:ascii="Arial" w:hAnsi="Arial"/>
        </w:rPr>
        <w:t xml:space="preserve">have </w:t>
      </w:r>
      <w:r w:rsidR="000B29D5" w:rsidRPr="008E5810">
        <w:rPr>
          <w:rFonts w:ascii="Arial" w:hAnsi="Arial"/>
        </w:rPr>
        <w:t xml:space="preserve">been him that put on </w:t>
      </w:r>
      <w:r w:rsidRPr="008E5810">
        <w:rPr>
          <w:rFonts w:ascii="Arial" w:hAnsi="Arial"/>
          <w:i/>
          <w:iCs/>
        </w:rPr>
        <w:t xml:space="preserve">Twist </w:t>
      </w:r>
      <w:r w:rsidR="00EA6785">
        <w:rPr>
          <w:rFonts w:ascii="Arial" w:hAnsi="Arial"/>
          <w:i/>
          <w:iCs/>
        </w:rPr>
        <w:t>a</w:t>
      </w:r>
      <w:r w:rsidRPr="008E5810">
        <w:rPr>
          <w:rFonts w:ascii="Arial" w:hAnsi="Arial"/>
          <w:i/>
          <w:iCs/>
        </w:rPr>
        <w:t>nd Shout</w:t>
      </w:r>
      <w:r w:rsidRPr="008E5810">
        <w:rPr>
          <w:rFonts w:ascii="Arial" w:hAnsi="Arial"/>
        </w:rPr>
        <w:t xml:space="preserve"> </w:t>
      </w:r>
      <w:r w:rsidR="000B29D5" w:rsidRPr="008E5810">
        <w:rPr>
          <w:rFonts w:ascii="Arial" w:hAnsi="Arial"/>
        </w:rPr>
        <w:t xml:space="preserve">because </w:t>
      </w:r>
      <w:r w:rsidRPr="008E5810">
        <w:rPr>
          <w:rFonts w:ascii="Arial" w:hAnsi="Arial"/>
        </w:rPr>
        <w:t xml:space="preserve">he </w:t>
      </w:r>
      <w:r w:rsidR="000B29D5" w:rsidRPr="008E5810">
        <w:rPr>
          <w:rFonts w:ascii="Arial" w:hAnsi="Arial"/>
        </w:rPr>
        <w:t>knew it was my dance. My plans are totally tattered. I have no idea what the next step is going to be. I got to come up with something that is going to turn the tables on Mitch</w:t>
      </w:r>
      <w:r w:rsidRPr="008E5810">
        <w:rPr>
          <w:rFonts w:ascii="Arial" w:hAnsi="Arial"/>
        </w:rPr>
        <w:t xml:space="preserve">, </w:t>
      </w:r>
      <w:r w:rsidR="000B29D5" w:rsidRPr="008E5810">
        <w:rPr>
          <w:rFonts w:ascii="Arial" w:hAnsi="Arial"/>
        </w:rPr>
        <w:t>give me a little bit more of an advantage because up to this point, so many things</w:t>
      </w:r>
      <w:r w:rsidRPr="008E5810">
        <w:rPr>
          <w:rFonts w:ascii="Arial" w:hAnsi="Arial"/>
        </w:rPr>
        <w:t xml:space="preserve"> w</w:t>
      </w:r>
      <w:r w:rsidR="000B29D5" w:rsidRPr="008E5810">
        <w:rPr>
          <w:rFonts w:ascii="Arial" w:hAnsi="Arial"/>
        </w:rPr>
        <w:t>ere not working out. Now</w:t>
      </w:r>
      <w:r w:rsidR="0026351F">
        <w:rPr>
          <w:rFonts w:ascii="Arial" w:hAnsi="Arial"/>
        </w:rPr>
        <w:t>,</w:t>
      </w:r>
      <w:r w:rsidR="000B29D5" w:rsidRPr="008E5810">
        <w:rPr>
          <w:rFonts w:ascii="Arial" w:hAnsi="Arial"/>
        </w:rPr>
        <w:t xml:space="preserve"> her best friend would give me advice</w:t>
      </w:r>
      <w:r w:rsidR="0082030E" w:rsidRPr="008E5810">
        <w:rPr>
          <w:rFonts w:ascii="Arial" w:hAnsi="Arial"/>
        </w:rPr>
        <w:t>. S</w:t>
      </w:r>
      <w:r w:rsidR="000B29D5" w:rsidRPr="008E5810">
        <w:rPr>
          <w:rFonts w:ascii="Arial" w:hAnsi="Arial"/>
        </w:rPr>
        <w:t xml:space="preserve">he said, </w:t>
      </w:r>
      <w:r w:rsidR="0082030E" w:rsidRPr="008E5810">
        <w:rPr>
          <w:rFonts w:ascii="Arial" w:hAnsi="Arial"/>
        </w:rPr>
        <w:t>"</w:t>
      </w:r>
      <w:r w:rsidR="000B29D5" w:rsidRPr="008E5810">
        <w:rPr>
          <w:rFonts w:ascii="Arial" w:hAnsi="Arial"/>
        </w:rPr>
        <w:t xml:space="preserve">Well, you're </w:t>
      </w:r>
      <w:r w:rsidR="0082283D" w:rsidRPr="008E5810">
        <w:rPr>
          <w:rFonts w:ascii="Arial" w:hAnsi="Arial"/>
        </w:rPr>
        <w:t>going to</w:t>
      </w:r>
      <w:r w:rsidR="000B29D5" w:rsidRPr="008E5810">
        <w:rPr>
          <w:rFonts w:ascii="Arial" w:hAnsi="Arial"/>
        </w:rPr>
        <w:t xml:space="preserve"> have to go big</w:t>
      </w:r>
      <w:r w:rsidR="0082030E" w:rsidRPr="008E5810">
        <w:rPr>
          <w:rFonts w:ascii="Arial" w:hAnsi="Arial"/>
        </w:rPr>
        <w:t>, d</w:t>
      </w:r>
      <w:r w:rsidR="000B29D5" w:rsidRPr="008E5810">
        <w:rPr>
          <w:rFonts w:ascii="Arial" w:hAnsi="Arial"/>
        </w:rPr>
        <w:t xml:space="preserve">o something to get her attention. </w:t>
      </w:r>
    </w:p>
    <w:p w14:paraId="16F1483C" w14:textId="77777777" w:rsidR="0082030E" w:rsidRPr="008E5810" w:rsidRDefault="0082030E">
      <w:pPr>
        <w:spacing w:after="0"/>
        <w:rPr>
          <w:rFonts w:ascii="Arial" w:hAnsi="Arial"/>
        </w:rPr>
      </w:pPr>
    </w:p>
    <w:p w14:paraId="0457AF69" w14:textId="0BA91868" w:rsidR="003A2A1A" w:rsidRPr="008E5810" w:rsidRDefault="000B29D5">
      <w:pPr>
        <w:spacing w:after="0"/>
        <w:rPr>
          <w:rFonts w:ascii="Arial" w:hAnsi="Arial"/>
        </w:rPr>
      </w:pPr>
      <w:r w:rsidRPr="008E5810">
        <w:rPr>
          <w:rFonts w:ascii="Arial" w:hAnsi="Arial"/>
        </w:rPr>
        <w:t xml:space="preserve">The Beatles had another song called </w:t>
      </w:r>
      <w:r w:rsidRPr="008E5810">
        <w:rPr>
          <w:rFonts w:ascii="Arial" w:hAnsi="Arial"/>
          <w:i/>
          <w:iCs/>
        </w:rPr>
        <w:t xml:space="preserve">Listen, </w:t>
      </w:r>
      <w:r w:rsidR="00EF45E6" w:rsidRPr="008E5810">
        <w:rPr>
          <w:rFonts w:ascii="Arial" w:hAnsi="Arial"/>
          <w:i/>
          <w:iCs/>
        </w:rPr>
        <w:t>Do You Want to Know a Secret</w:t>
      </w:r>
      <w:r w:rsidRPr="008E5810">
        <w:rPr>
          <w:rFonts w:ascii="Arial" w:hAnsi="Arial"/>
          <w:i/>
          <w:iCs/>
        </w:rPr>
        <w:t>?</w:t>
      </w:r>
      <w:r w:rsidRPr="008E5810">
        <w:rPr>
          <w:rFonts w:ascii="Arial" w:hAnsi="Arial"/>
        </w:rPr>
        <w:t xml:space="preserve"> And I'm thinking</w:t>
      </w:r>
      <w:r w:rsidR="0082030E" w:rsidRPr="008E5810">
        <w:rPr>
          <w:rFonts w:ascii="Arial" w:hAnsi="Arial"/>
        </w:rPr>
        <w:t>, "T</w:t>
      </w:r>
      <w:r w:rsidRPr="008E5810">
        <w:rPr>
          <w:rFonts w:ascii="Arial" w:hAnsi="Arial"/>
        </w:rPr>
        <w:t>hat's it. I'm going to tell her my greatest secret. And it has to be something spectacular.</w:t>
      </w:r>
      <w:r w:rsidR="0082030E" w:rsidRPr="008E5810">
        <w:rPr>
          <w:rFonts w:ascii="Arial" w:hAnsi="Arial"/>
        </w:rPr>
        <w:t>"</w:t>
      </w:r>
      <w:r w:rsidRPr="008E5810">
        <w:rPr>
          <w:rFonts w:ascii="Arial" w:hAnsi="Arial"/>
        </w:rPr>
        <w:t xml:space="preserve"> Trouble is</w:t>
      </w:r>
      <w:r w:rsidR="0082030E" w:rsidRPr="008E5810">
        <w:rPr>
          <w:rFonts w:ascii="Arial" w:hAnsi="Arial"/>
        </w:rPr>
        <w:t xml:space="preserve">, </w:t>
      </w:r>
      <w:r w:rsidRPr="008E5810">
        <w:rPr>
          <w:rFonts w:ascii="Arial" w:hAnsi="Arial"/>
        </w:rPr>
        <w:t xml:space="preserve">I got to come up with a secret. </w:t>
      </w:r>
      <w:r w:rsidR="0082030E" w:rsidRPr="008E5810">
        <w:rPr>
          <w:rFonts w:ascii="Arial" w:hAnsi="Arial"/>
        </w:rPr>
        <w:t xml:space="preserve">[chuckles] </w:t>
      </w:r>
      <w:r w:rsidRPr="008E5810">
        <w:rPr>
          <w:rFonts w:ascii="Arial" w:hAnsi="Arial"/>
        </w:rPr>
        <w:t>Come up with something. So</w:t>
      </w:r>
      <w:r w:rsidR="0082030E" w:rsidRPr="008E5810">
        <w:rPr>
          <w:rFonts w:ascii="Arial" w:hAnsi="Arial"/>
        </w:rPr>
        <w:t xml:space="preserve">, </w:t>
      </w:r>
      <w:r w:rsidRPr="008E5810">
        <w:rPr>
          <w:rFonts w:ascii="Arial" w:hAnsi="Arial"/>
        </w:rPr>
        <w:t xml:space="preserve">I made a time for Jill and I just to meet and to walk one evening. My biggest fear would have been, is she </w:t>
      </w:r>
      <w:r w:rsidR="0082283D" w:rsidRPr="008E5810">
        <w:rPr>
          <w:rFonts w:ascii="Arial" w:hAnsi="Arial"/>
        </w:rPr>
        <w:t>going to</w:t>
      </w:r>
      <w:r w:rsidRPr="008E5810">
        <w:rPr>
          <w:rFonts w:ascii="Arial" w:hAnsi="Arial"/>
        </w:rPr>
        <w:t xml:space="preserve"> believe this? </w:t>
      </w:r>
    </w:p>
    <w:p w14:paraId="624667B5" w14:textId="77777777" w:rsidR="003A2A1A" w:rsidRPr="008E5810" w:rsidRDefault="003A2A1A">
      <w:pPr>
        <w:spacing w:after="0"/>
        <w:rPr>
          <w:rFonts w:ascii="Arial" w:hAnsi="Arial"/>
        </w:rPr>
      </w:pPr>
    </w:p>
    <w:p w14:paraId="65C8BC6B" w14:textId="1C990D15" w:rsidR="00406F95" w:rsidRPr="008E5810" w:rsidRDefault="000B29D5">
      <w:pPr>
        <w:spacing w:after="0"/>
        <w:rPr>
          <w:rFonts w:ascii="Arial" w:hAnsi="Arial"/>
        </w:rPr>
      </w:pPr>
      <w:r w:rsidRPr="008E5810">
        <w:rPr>
          <w:rFonts w:ascii="Arial" w:hAnsi="Arial"/>
        </w:rPr>
        <w:t>That night when we walk</w:t>
      </w:r>
      <w:r w:rsidR="00104BF2">
        <w:rPr>
          <w:rFonts w:ascii="Arial" w:hAnsi="Arial"/>
        </w:rPr>
        <w:t>ed</w:t>
      </w:r>
      <w:r w:rsidRPr="008E5810">
        <w:rPr>
          <w:rFonts w:ascii="Arial" w:hAnsi="Arial"/>
        </w:rPr>
        <w:t xml:space="preserve"> together was the first time we were together alone. It's quiet. It had been raining. It was in the fall</w:t>
      </w:r>
      <w:r w:rsidR="003A2A1A" w:rsidRPr="008E5810">
        <w:rPr>
          <w:rFonts w:ascii="Arial" w:hAnsi="Arial"/>
        </w:rPr>
        <w:t xml:space="preserve">, </w:t>
      </w:r>
      <w:r w:rsidR="002B4A5C">
        <w:rPr>
          <w:rFonts w:ascii="Arial" w:hAnsi="Arial"/>
        </w:rPr>
        <w:t xml:space="preserve">so </w:t>
      </w:r>
      <w:r w:rsidRPr="008E5810">
        <w:rPr>
          <w:rFonts w:ascii="Arial" w:hAnsi="Arial"/>
        </w:rPr>
        <w:t>it was a little on the cold side</w:t>
      </w:r>
      <w:r w:rsidR="002B4A5C">
        <w:rPr>
          <w:rFonts w:ascii="Arial" w:hAnsi="Arial"/>
        </w:rPr>
        <w:t>. T</w:t>
      </w:r>
      <w:r w:rsidRPr="008E5810">
        <w:rPr>
          <w:rFonts w:ascii="Arial" w:hAnsi="Arial"/>
        </w:rPr>
        <w:t>he streets were shining. You know, that smell of just after rain</w:t>
      </w:r>
      <w:r w:rsidR="003A2A1A" w:rsidRPr="008E5810">
        <w:rPr>
          <w:rFonts w:ascii="Arial" w:hAnsi="Arial"/>
        </w:rPr>
        <w:t>?</w:t>
      </w:r>
      <w:r w:rsidRPr="008E5810">
        <w:rPr>
          <w:rFonts w:ascii="Arial" w:hAnsi="Arial"/>
        </w:rPr>
        <w:t xml:space="preserve"> It's just so refreshing. She had this little black furry hat, this black turtleneck sweater. She had a sense of style and sophistication. I reached down and I grabbed her hand and she just held on tight. The electricity holding her hand was</w:t>
      </w:r>
      <w:r w:rsidR="003A2A1A" w:rsidRPr="008E5810">
        <w:rPr>
          <w:rFonts w:ascii="Arial" w:hAnsi="Arial"/>
        </w:rPr>
        <w:t xml:space="preserve">, </w:t>
      </w:r>
      <w:r w:rsidRPr="008E5810">
        <w:rPr>
          <w:rFonts w:ascii="Arial" w:hAnsi="Arial"/>
        </w:rPr>
        <w:t>I don't know what it did to me</w:t>
      </w:r>
      <w:r w:rsidR="003A2A1A" w:rsidRPr="008E5810">
        <w:rPr>
          <w:rFonts w:ascii="Arial" w:hAnsi="Arial"/>
        </w:rPr>
        <w:t>, i</w:t>
      </w:r>
      <w:r w:rsidRPr="008E5810">
        <w:rPr>
          <w:rFonts w:ascii="Arial" w:hAnsi="Arial"/>
        </w:rPr>
        <w:t xml:space="preserve">t was something new. Okay, I'm going to do this. As we're walking, I said, </w:t>
      </w:r>
      <w:r w:rsidR="003A2A1A" w:rsidRPr="008E5810">
        <w:rPr>
          <w:rFonts w:ascii="Arial" w:hAnsi="Arial"/>
        </w:rPr>
        <w:t>"</w:t>
      </w:r>
      <w:r w:rsidRPr="008E5810">
        <w:rPr>
          <w:rFonts w:ascii="Arial" w:hAnsi="Arial"/>
        </w:rPr>
        <w:t xml:space="preserve">Okay, </w:t>
      </w:r>
      <w:r w:rsidR="003A2A1A" w:rsidRPr="008E5810">
        <w:rPr>
          <w:rFonts w:ascii="Arial" w:hAnsi="Arial"/>
        </w:rPr>
        <w:t>J</w:t>
      </w:r>
      <w:r w:rsidRPr="008E5810">
        <w:rPr>
          <w:rFonts w:ascii="Arial" w:hAnsi="Arial"/>
        </w:rPr>
        <w:t>ill, I'm ready to tell you my secret. Me and my whole family</w:t>
      </w:r>
      <w:r w:rsidR="003A2A1A" w:rsidRPr="008E5810">
        <w:rPr>
          <w:rFonts w:ascii="Arial" w:hAnsi="Arial"/>
        </w:rPr>
        <w:t>, w</w:t>
      </w:r>
      <w:r w:rsidRPr="008E5810">
        <w:rPr>
          <w:rFonts w:ascii="Arial" w:hAnsi="Arial"/>
        </w:rPr>
        <w:t>e're all spies for the US government.</w:t>
      </w:r>
      <w:r w:rsidR="003A2A1A" w:rsidRPr="008E5810">
        <w:rPr>
          <w:rFonts w:ascii="Arial" w:hAnsi="Arial"/>
        </w:rPr>
        <w:t>"</w:t>
      </w:r>
      <w:r w:rsidRPr="008E5810">
        <w:rPr>
          <w:rFonts w:ascii="Arial" w:hAnsi="Arial"/>
        </w:rPr>
        <w:t xml:space="preserve"> And she stops and looks at me</w:t>
      </w:r>
      <w:r w:rsidR="003A2A1A" w:rsidRPr="008E5810">
        <w:rPr>
          <w:rFonts w:ascii="Arial" w:hAnsi="Arial"/>
        </w:rPr>
        <w:t xml:space="preserve">, </w:t>
      </w:r>
      <w:r w:rsidRPr="008E5810">
        <w:rPr>
          <w:rFonts w:ascii="Arial" w:hAnsi="Arial"/>
        </w:rPr>
        <w:t xml:space="preserve">and I said, </w:t>
      </w:r>
      <w:r w:rsidR="003A2A1A" w:rsidRPr="008E5810">
        <w:rPr>
          <w:rFonts w:ascii="Arial" w:hAnsi="Arial"/>
        </w:rPr>
        <w:t>"</w:t>
      </w:r>
      <w:r w:rsidRPr="008E5810">
        <w:rPr>
          <w:rFonts w:ascii="Arial" w:hAnsi="Arial"/>
        </w:rPr>
        <w:t>I need your help on a couple of assignments.</w:t>
      </w:r>
      <w:r w:rsidR="003A2A1A" w:rsidRPr="008E5810">
        <w:rPr>
          <w:rFonts w:ascii="Arial" w:hAnsi="Arial"/>
        </w:rPr>
        <w:t>"</w:t>
      </w:r>
      <w:r w:rsidRPr="008E5810">
        <w:rPr>
          <w:rFonts w:ascii="Arial" w:hAnsi="Arial"/>
        </w:rPr>
        <w:t xml:space="preserve"> </w:t>
      </w:r>
      <w:r w:rsidR="00533E15" w:rsidRPr="008E5810">
        <w:rPr>
          <w:rFonts w:ascii="Arial" w:hAnsi="Arial"/>
        </w:rPr>
        <w:t xml:space="preserve">She </w:t>
      </w:r>
      <w:r w:rsidRPr="008E5810">
        <w:rPr>
          <w:rFonts w:ascii="Arial" w:hAnsi="Arial"/>
        </w:rPr>
        <w:t>stares at me</w:t>
      </w:r>
      <w:r w:rsidR="003A2A1A" w:rsidRPr="008E5810">
        <w:rPr>
          <w:rFonts w:ascii="Arial" w:hAnsi="Arial"/>
        </w:rPr>
        <w:t>, a</w:t>
      </w:r>
      <w:r w:rsidRPr="008E5810">
        <w:rPr>
          <w:rFonts w:ascii="Arial" w:hAnsi="Arial"/>
        </w:rPr>
        <w:t>nd then she kisses me.</w:t>
      </w:r>
    </w:p>
    <w:p w14:paraId="60F14B42" w14:textId="77777777" w:rsidR="00406F95" w:rsidRPr="008E5810" w:rsidRDefault="00406F95">
      <w:pPr>
        <w:spacing w:after="0"/>
        <w:rPr>
          <w:rFonts w:ascii="Arial" w:hAnsi="Arial"/>
        </w:rPr>
      </w:pPr>
    </w:p>
    <w:p w14:paraId="37297CC5" w14:textId="66D0980D" w:rsidR="00230062" w:rsidRPr="008E5810" w:rsidRDefault="00230062">
      <w:pPr>
        <w:spacing w:after="0"/>
        <w:rPr>
          <w:rFonts w:ascii="Arial" w:hAnsi="Arial"/>
        </w:rPr>
      </w:pPr>
      <w:r w:rsidRPr="008E5810">
        <w:rPr>
          <w:rFonts w:ascii="Arial" w:hAnsi="Arial"/>
        </w:rPr>
        <w:t>P</w:t>
      </w:r>
      <w:r w:rsidR="000B29D5" w:rsidRPr="008E5810">
        <w:rPr>
          <w:rFonts w:ascii="Arial" w:hAnsi="Arial"/>
        </w:rPr>
        <w:t>owwow</w:t>
      </w:r>
      <w:r w:rsidRPr="008E5810">
        <w:rPr>
          <w:rFonts w:ascii="Arial" w:hAnsi="Arial"/>
        </w:rPr>
        <w:t>, pop, zing zang.</w:t>
      </w:r>
      <w:r w:rsidR="000B29D5" w:rsidRPr="008E5810">
        <w:rPr>
          <w:rFonts w:ascii="Arial" w:hAnsi="Arial"/>
        </w:rPr>
        <w:t xml:space="preserve"> I'm all in now. Whoa.</w:t>
      </w:r>
      <w:r w:rsidR="000C1034">
        <w:rPr>
          <w:rFonts w:ascii="Arial" w:hAnsi="Arial"/>
        </w:rPr>
        <w:t xml:space="preserve"> </w:t>
      </w:r>
      <w:r w:rsidR="000B29D5" w:rsidRPr="008E5810">
        <w:rPr>
          <w:rFonts w:ascii="Arial" w:hAnsi="Arial"/>
        </w:rPr>
        <w:t xml:space="preserve">Although this was my first kiss, it became very apparent that it was not her first kiss, because she was really good at it. </w:t>
      </w:r>
      <w:r w:rsidR="00345143">
        <w:rPr>
          <w:rFonts w:ascii="Arial" w:hAnsi="Arial"/>
        </w:rPr>
        <w:t xml:space="preserve">I thought </w:t>
      </w:r>
      <w:r w:rsidR="000B29D5" w:rsidRPr="008E5810">
        <w:rPr>
          <w:rFonts w:ascii="Arial" w:hAnsi="Arial"/>
        </w:rPr>
        <w:t>I</w:t>
      </w:r>
      <w:r w:rsidRPr="008E5810">
        <w:rPr>
          <w:rFonts w:ascii="Arial" w:hAnsi="Arial"/>
        </w:rPr>
        <w:t xml:space="preserve">'ve got to </w:t>
      </w:r>
      <w:r w:rsidR="000B29D5" w:rsidRPr="008E5810">
        <w:rPr>
          <w:rFonts w:ascii="Arial" w:hAnsi="Arial"/>
        </w:rPr>
        <w:t>do everything I can to keep this going. So</w:t>
      </w:r>
      <w:r w:rsidRPr="008E5810">
        <w:rPr>
          <w:rFonts w:ascii="Arial" w:hAnsi="Arial"/>
        </w:rPr>
        <w:t xml:space="preserve">, </w:t>
      </w:r>
      <w:r w:rsidR="000B29D5" w:rsidRPr="008E5810">
        <w:rPr>
          <w:rFonts w:ascii="Arial" w:hAnsi="Arial"/>
        </w:rPr>
        <w:t>I said</w:t>
      </w:r>
      <w:r w:rsidRPr="008E5810">
        <w:rPr>
          <w:rFonts w:ascii="Arial" w:hAnsi="Arial"/>
        </w:rPr>
        <w:t>, "</w:t>
      </w:r>
      <w:r w:rsidR="000B29D5" w:rsidRPr="008E5810">
        <w:rPr>
          <w:rFonts w:ascii="Arial" w:hAnsi="Arial"/>
        </w:rPr>
        <w:t xml:space="preserve">Jill, we've got </w:t>
      </w:r>
      <w:r w:rsidR="00B4152F">
        <w:rPr>
          <w:rFonts w:ascii="Arial" w:hAnsi="Arial"/>
        </w:rPr>
        <w:t xml:space="preserve">to </w:t>
      </w:r>
      <w:r w:rsidR="000B29D5" w:rsidRPr="008E5810">
        <w:rPr>
          <w:rFonts w:ascii="Arial" w:hAnsi="Arial"/>
        </w:rPr>
        <w:t xml:space="preserve">stake out the Russian embassy tonight. </w:t>
      </w:r>
      <w:r w:rsidR="00B4152F" w:rsidRPr="008E5810">
        <w:rPr>
          <w:rFonts w:ascii="Arial" w:hAnsi="Arial"/>
        </w:rPr>
        <w:t xml:space="preserve">That's </w:t>
      </w:r>
      <w:r w:rsidR="000B29D5" w:rsidRPr="008E5810">
        <w:rPr>
          <w:rFonts w:ascii="Arial" w:hAnsi="Arial"/>
        </w:rPr>
        <w:t>the assignment.</w:t>
      </w:r>
      <w:r w:rsidRPr="008E5810">
        <w:rPr>
          <w:rFonts w:ascii="Arial" w:hAnsi="Arial"/>
        </w:rPr>
        <w:t>"</w:t>
      </w:r>
      <w:r w:rsidR="000B29D5" w:rsidRPr="008E5810">
        <w:rPr>
          <w:rFonts w:ascii="Arial" w:hAnsi="Arial"/>
        </w:rPr>
        <w:t xml:space="preserve"> Now my idea of a stakeout is </w:t>
      </w:r>
      <w:r w:rsidR="00AD71AD" w:rsidRPr="008E5810">
        <w:rPr>
          <w:rFonts w:ascii="Arial" w:hAnsi="Arial"/>
        </w:rPr>
        <w:t xml:space="preserve">just </w:t>
      </w:r>
      <w:r w:rsidR="000B29D5" w:rsidRPr="008E5810">
        <w:rPr>
          <w:rFonts w:ascii="Arial" w:hAnsi="Arial"/>
        </w:rPr>
        <w:t>look around</w:t>
      </w:r>
      <w:r w:rsidRPr="008E5810">
        <w:rPr>
          <w:rFonts w:ascii="Arial" w:hAnsi="Arial"/>
        </w:rPr>
        <w:t xml:space="preserve">, </w:t>
      </w:r>
      <w:r w:rsidR="000B29D5" w:rsidRPr="008E5810">
        <w:rPr>
          <w:rFonts w:ascii="Arial" w:hAnsi="Arial"/>
        </w:rPr>
        <w:t>don't be too suspicious. Just</w:t>
      </w:r>
      <w:r w:rsidR="0082283D" w:rsidRPr="008E5810">
        <w:rPr>
          <w:rFonts w:ascii="Arial" w:hAnsi="Arial"/>
        </w:rPr>
        <w:t xml:space="preserve"> </w:t>
      </w:r>
      <w:r w:rsidR="000B29D5" w:rsidRPr="008E5810">
        <w:rPr>
          <w:rFonts w:ascii="Arial" w:hAnsi="Arial"/>
        </w:rPr>
        <w:t xml:space="preserve">might stroll by, don't blow your cover. Don't do anything stupid. Don't say anything. Don't backtrack. Nothing. </w:t>
      </w:r>
      <w:r w:rsidRPr="008E5810">
        <w:rPr>
          <w:rFonts w:ascii="Arial" w:hAnsi="Arial"/>
        </w:rPr>
        <w:t>Y</w:t>
      </w:r>
      <w:r w:rsidR="000B29D5" w:rsidRPr="008E5810">
        <w:rPr>
          <w:rFonts w:ascii="Arial" w:hAnsi="Arial"/>
        </w:rPr>
        <w:t>ou're committed. So</w:t>
      </w:r>
      <w:r w:rsidRPr="008E5810">
        <w:rPr>
          <w:rFonts w:ascii="Arial" w:hAnsi="Arial"/>
        </w:rPr>
        <w:t xml:space="preserve">, </w:t>
      </w:r>
      <w:r w:rsidR="000B29D5" w:rsidRPr="008E5810">
        <w:rPr>
          <w:rFonts w:ascii="Arial" w:hAnsi="Arial"/>
        </w:rPr>
        <w:t xml:space="preserve">act cool. This is it. I was still trying to recover from her reaction being so positive, far beyond my dreams. </w:t>
      </w:r>
    </w:p>
    <w:p w14:paraId="35E1DBAA" w14:textId="77777777" w:rsidR="00230062" w:rsidRPr="008E5810" w:rsidRDefault="00230062">
      <w:pPr>
        <w:spacing w:after="0"/>
        <w:rPr>
          <w:rFonts w:ascii="Arial" w:hAnsi="Arial"/>
        </w:rPr>
      </w:pPr>
    </w:p>
    <w:p w14:paraId="4E6390BF" w14:textId="77777777" w:rsidR="00230062" w:rsidRPr="008E5810" w:rsidRDefault="000B29D5">
      <w:pPr>
        <w:spacing w:after="0"/>
        <w:rPr>
          <w:rFonts w:ascii="Arial" w:hAnsi="Arial"/>
        </w:rPr>
      </w:pPr>
      <w:r w:rsidRPr="008E5810">
        <w:rPr>
          <w:rFonts w:ascii="Arial" w:hAnsi="Arial"/>
        </w:rPr>
        <w:lastRenderedPageBreak/>
        <w:t>I had no inkling of what was coming. We certainly knew that the Russians were our enemies. They tried to put nuclear missiles into Cuba. The Russian Embassy was not far</w:t>
      </w:r>
      <w:r w:rsidR="00230062" w:rsidRPr="008E5810">
        <w:rPr>
          <w:rFonts w:ascii="Arial" w:hAnsi="Arial"/>
        </w:rPr>
        <w:t>. T</w:t>
      </w:r>
      <w:r w:rsidRPr="008E5810">
        <w:rPr>
          <w:rFonts w:ascii="Arial" w:hAnsi="Arial"/>
        </w:rPr>
        <w:t>here was a gate</w:t>
      </w:r>
      <w:r w:rsidR="00230062" w:rsidRPr="008E5810">
        <w:rPr>
          <w:rFonts w:ascii="Arial" w:hAnsi="Arial"/>
        </w:rPr>
        <w:t xml:space="preserve">, </w:t>
      </w:r>
      <w:r w:rsidRPr="008E5810">
        <w:rPr>
          <w:rFonts w:ascii="Arial" w:hAnsi="Arial"/>
        </w:rPr>
        <w:t xml:space="preserve">and then there was a call button right next to the gate. </w:t>
      </w:r>
      <w:r w:rsidR="00230062" w:rsidRPr="008E5810">
        <w:rPr>
          <w:rFonts w:ascii="Arial" w:hAnsi="Arial"/>
        </w:rPr>
        <w:t xml:space="preserve">We're </w:t>
      </w:r>
      <w:r w:rsidRPr="008E5810">
        <w:rPr>
          <w:rFonts w:ascii="Arial" w:hAnsi="Arial"/>
        </w:rPr>
        <w:t>strolling by. And</w:t>
      </w:r>
      <w:r w:rsidR="00230062" w:rsidRPr="008E5810">
        <w:rPr>
          <w:rFonts w:ascii="Arial" w:hAnsi="Arial"/>
        </w:rPr>
        <w:t xml:space="preserve">, </w:t>
      </w:r>
      <w:r w:rsidRPr="008E5810">
        <w:rPr>
          <w:rFonts w:ascii="Arial" w:hAnsi="Arial"/>
        </w:rPr>
        <w:t>again, my idea of the stakeout was to keep it simple, and</w:t>
      </w:r>
      <w:r w:rsidR="00230062" w:rsidRPr="008E5810">
        <w:rPr>
          <w:rFonts w:ascii="Arial" w:hAnsi="Arial"/>
        </w:rPr>
        <w:t xml:space="preserve"> </w:t>
      </w:r>
      <w:r w:rsidRPr="008E5810">
        <w:rPr>
          <w:rFonts w:ascii="Arial" w:hAnsi="Arial"/>
        </w:rPr>
        <w:t xml:space="preserve">just don't spend much time there. But she goes over and she pushes the call button. Nobody answers the call button, the gate opens. </w:t>
      </w:r>
      <w:r w:rsidR="00230062" w:rsidRPr="008E5810">
        <w:rPr>
          <w:rFonts w:ascii="Arial" w:hAnsi="Arial"/>
        </w:rPr>
        <w:t xml:space="preserve">She </w:t>
      </w:r>
      <w:r w:rsidRPr="008E5810">
        <w:rPr>
          <w:rFonts w:ascii="Arial" w:hAnsi="Arial"/>
        </w:rPr>
        <w:t xml:space="preserve">says, </w:t>
      </w:r>
      <w:r w:rsidR="00230062" w:rsidRPr="008E5810">
        <w:rPr>
          <w:rFonts w:ascii="Arial" w:hAnsi="Arial"/>
        </w:rPr>
        <w:t>"</w:t>
      </w:r>
      <w:r w:rsidRPr="008E5810">
        <w:rPr>
          <w:rFonts w:ascii="Arial" w:hAnsi="Arial"/>
        </w:rPr>
        <w:t>Come on. Let's have some fun.</w:t>
      </w:r>
      <w:r w:rsidR="00230062" w:rsidRPr="008E5810">
        <w:rPr>
          <w:rFonts w:ascii="Arial" w:hAnsi="Arial"/>
        </w:rPr>
        <w:t>"</w:t>
      </w:r>
      <w:r w:rsidRPr="008E5810">
        <w:rPr>
          <w:rFonts w:ascii="Arial" w:hAnsi="Arial"/>
        </w:rPr>
        <w:t xml:space="preserve"> </w:t>
      </w:r>
      <w:r w:rsidR="00230062" w:rsidRPr="008E5810">
        <w:rPr>
          <w:rFonts w:ascii="Arial" w:hAnsi="Arial"/>
        </w:rPr>
        <w:t>[echoes]</w:t>
      </w:r>
    </w:p>
    <w:p w14:paraId="2221FF02" w14:textId="77777777" w:rsidR="00230062" w:rsidRPr="008E5810" w:rsidRDefault="00230062">
      <w:pPr>
        <w:spacing w:after="0"/>
        <w:rPr>
          <w:rFonts w:ascii="Arial" w:hAnsi="Arial"/>
        </w:rPr>
      </w:pPr>
    </w:p>
    <w:p w14:paraId="1B36B85F" w14:textId="77777777" w:rsidR="00841F12" w:rsidRDefault="000B29D5">
      <w:pPr>
        <w:spacing w:after="0"/>
        <w:rPr>
          <w:rFonts w:ascii="Arial" w:hAnsi="Arial"/>
        </w:rPr>
      </w:pPr>
      <w:r w:rsidRPr="008E5810">
        <w:rPr>
          <w:rFonts w:ascii="Arial" w:hAnsi="Arial"/>
        </w:rPr>
        <w:t xml:space="preserve">It doesn't occur to me </w:t>
      </w:r>
      <w:r w:rsidR="00230062" w:rsidRPr="008E5810">
        <w:rPr>
          <w:rFonts w:ascii="Arial" w:hAnsi="Arial"/>
        </w:rPr>
        <w:t xml:space="preserve">till </w:t>
      </w:r>
      <w:r w:rsidRPr="008E5810">
        <w:rPr>
          <w:rFonts w:ascii="Arial" w:hAnsi="Arial"/>
        </w:rPr>
        <w:t>we're walking into the grounds</w:t>
      </w:r>
      <w:r w:rsidR="00230062" w:rsidRPr="008E5810">
        <w:rPr>
          <w:rFonts w:ascii="Arial" w:hAnsi="Arial"/>
        </w:rPr>
        <w:t>, t</w:t>
      </w:r>
      <w:r w:rsidRPr="008E5810">
        <w:rPr>
          <w:rFonts w:ascii="Arial" w:hAnsi="Arial"/>
        </w:rPr>
        <w:t xml:space="preserve">his is the Russian </w:t>
      </w:r>
      <w:r w:rsidR="002E2AC9" w:rsidRPr="008E5810">
        <w:rPr>
          <w:rFonts w:ascii="Arial" w:hAnsi="Arial"/>
        </w:rPr>
        <w:t>Embassy</w:t>
      </w:r>
      <w:r w:rsidRPr="008E5810">
        <w:rPr>
          <w:rFonts w:ascii="Arial" w:hAnsi="Arial"/>
        </w:rPr>
        <w:t>. I was reeling from the whole idea of her having kiss</w:t>
      </w:r>
      <w:r w:rsidR="002716EB">
        <w:rPr>
          <w:rFonts w:ascii="Arial" w:hAnsi="Arial"/>
        </w:rPr>
        <w:t>ed</w:t>
      </w:r>
      <w:r w:rsidRPr="008E5810">
        <w:rPr>
          <w:rFonts w:ascii="Arial" w:hAnsi="Arial"/>
        </w:rPr>
        <w:t xml:space="preserve"> me, but also </w:t>
      </w:r>
      <w:r w:rsidR="00111C69">
        <w:rPr>
          <w:rFonts w:ascii="Arial" w:hAnsi="Arial"/>
        </w:rPr>
        <w:t xml:space="preserve">reeling </w:t>
      </w:r>
      <w:r w:rsidRPr="008E5810">
        <w:rPr>
          <w:rFonts w:ascii="Arial" w:hAnsi="Arial"/>
        </w:rPr>
        <w:t>from the fact that the gate even opened and that she's pulling me inside. And the biggest thing about it is</w:t>
      </w:r>
      <w:r w:rsidR="00230062" w:rsidRPr="008E5810">
        <w:rPr>
          <w:rFonts w:ascii="Arial" w:hAnsi="Arial"/>
        </w:rPr>
        <w:t xml:space="preserve">, </w:t>
      </w:r>
      <w:r w:rsidRPr="008E5810">
        <w:rPr>
          <w:rFonts w:ascii="Arial" w:hAnsi="Arial"/>
        </w:rPr>
        <w:t xml:space="preserve">my dad was a spy for the US government. They recruited him into counterintelligence. I quickly figured out counterintelligence </w:t>
      </w:r>
      <w:r w:rsidR="00230062" w:rsidRPr="008E5810">
        <w:rPr>
          <w:rFonts w:ascii="Arial" w:hAnsi="Arial"/>
        </w:rPr>
        <w:t xml:space="preserve">was spy </w:t>
      </w:r>
      <w:r w:rsidRPr="008E5810">
        <w:rPr>
          <w:rFonts w:ascii="Arial" w:hAnsi="Arial"/>
        </w:rPr>
        <w:t>stuff. Now</w:t>
      </w:r>
      <w:r w:rsidR="00D276AC">
        <w:rPr>
          <w:rFonts w:ascii="Arial" w:hAnsi="Arial"/>
        </w:rPr>
        <w:t>,</w:t>
      </w:r>
      <w:r w:rsidRPr="008E5810">
        <w:rPr>
          <w:rFonts w:ascii="Arial" w:hAnsi="Arial"/>
        </w:rPr>
        <w:t xml:space="preserve"> I don't remember him ever having to say</w:t>
      </w:r>
      <w:r w:rsidR="00230062" w:rsidRPr="008E5810">
        <w:rPr>
          <w:rFonts w:ascii="Arial" w:hAnsi="Arial"/>
        </w:rPr>
        <w:t>, "D</w:t>
      </w:r>
      <w:r w:rsidRPr="008E5810">
        <w:rPr>
          <w:rFonts w:ascii="Arial" w:hAnsi="Arial"/>
        </w:rPr>
        <w:t>on't say anything.</w:t>
      </w:r>
      <w:r w:rsidR="00230062" w:rsidRPr="008E5810">
        <w:rPr>
          <w:rFonts w:ascii="Arial" w:hAnsi="Arial"/>
        </w:rPr>
        <w:t>"</w:t>
      </w:r>
      <w:r w:rsidRPr="008E5810">
        <w:rPr>
          <w:rFonts w:ascii="Arial" w:hAnsi="Arial"/>
        </w:rPr>
        <w:t xml:space="preserve"> But it was just natural</w:t>
      </w:r>
      <w:r w:rsidR="00230062" w:rsidRPr="008E5810">
        <w:rPr>
          <w:rFonts w:ascii="Arial" w:hAnsi="Arial"/>
        </w:rPr>
        <w:t>, i</w:t>
      </w:r>
      <w:r w:rsidRPr="008E5810">
        <w:rPr>
          <w:rFonts w:ascii="Arial" w:hAnsi="Arial"/>
        </w:rPr>
        <w:t>f someone asked me</w:t>
      </w:r>
      <w:r w:rsidR="00EA36E6">
        <w:rPr>
          <w:rFonts w:ascii="Arial" w:hAnsi="Arial"/>
        </w:rPr>
        <w:t xml:space="preserve"> w</w:t>
      </w:r>
      <w:r w:rsidRPr="008E5810">
        <w:rPr>
          <w:rFonts w:ascii="Arial" w:hAnsi="Arial"/>
        </w:rPr>
        <w:t xml:space="preserve">hat </w:t>
      </w:r>
      <w:r w:rsidR="00230062" w:rsidRPr="008E5810">
        <w:rPr>
          <w:rFonts w:ascii="Arial" w:hAnsi="Arial"/>
        </w:rPr>
        <w:t xml:space="preserve">your </w:t>
      </w:r>
      <w:r w:rsidRPr="008E5810">
        <w:rPr>
          <w:rFonts w:ascii="Arial" w:hAnsi="Arial"/>
        </w:rPr>
        <w:t>dad did</w:t>
      </w:r>
      <w:r w:rsidR="00EA36E6">
        <w:rPr>
          <w:rFonts w:ascii="Arial" w:hAnsi="Arial"/>
        </w:rPr>
        <w:t xml:space="preserve">, </w:t>
      </w:r>
      <w:r w:rsidR="00230062" w:rsidRPr="008E5810">
        <w:rPr>
          <w:rFonts w:ascii="Arial" w:hAnsi="Arial"/>
        </w:rPr>
        <w:t>I said</w:t>
      </w:r>
      <w:r w:rsidRPr="008E5810">
        <w:rPr>
          <w:rFonts w:ascii="Arial" w:hAnsi="Arial"/>
        </w:rPr>
        <w:t xml:space="preserve">, </w:t>
      </w:r>
      <w:r w:rsidR="00230062" w:rsidRPr="008E5810">
        <w:rPr>
          <w:rFonts w:ascii="Arial" w:hAnsi="Arial"/>
        </w:rPr>
        <w:t>"</w:t>
      </w:r>
      <w:r w:rsidR="00EA36E6">
        <w:rPr>
          <w:rFonts w:ascii="Arial" w:hAnsi="Arial"/>
        </w:rPr>
        <w:t>Ah, h</w:t>
      </w:r>
      <w:r w:rsidRPr="008E5810">
        <w:rPr>
          <w:rFonts w:ascii="Arial" w:hAnsi="Arial"/>
        </w:rPr>
        <w:t>e does business stuff.</w:t>
      </w:r>
      <w:r w:rsidR="00230062" w:rsidRPr="008E5810">
        <w:rPr>
          <w:rFonts w:ascii="Arial" w:hAnsi="Arial"/>
        </w:rPr>
        <w:t>"</w:t>
      </w:r>
      <w:r w:rsidRPr="008E5810">
        <w:rPr>
          <w:rFonts w:ascii="Arial" w:hAnsi="Arial"/>
        </w:rPr>
        <w:t xml:space="preserve"> I had a presence of mind enough to know that you don't talk about those things. So</w:t>
      </w:r>
      <w:r w:rsidR="00230062" w:rsidRPr="008E5810">
        <w:rPr>
          <w:rFonts w:ascii="Arial" w:hAnsi="Arial"/>
        </w:rPr>
        <w:t xml:space="preserve">, </w:t>
      </w:r>
      <w:r w:rsidRPr="008E5810">
        <w:rPr>
          <w:rFonts w:ascii="Arial" w:hAnsi="Arial"/>
        </w:rPr>
        <w:t xml:space="preserve">all this </w:t>
      </w:r>
      <w:r w:rsidR="00642983">
        <w:rPr>
          <w:rFonts w:ascii="Arial" w:hAnsi="Arial"/>
        </w:rPr>
        <w:t xml:space="preserve">has </w:t>
      </w:r>
      <w:r w:rsidRPr="008E5810">
        <w:rPr>
          <w:rFonts w:ascii="Arial" w:hAnsi="Arial"/>
        </w:rPr>
        <w:t>hit me</w:t>
      </w:r>
      <w:r w:rsidR="00230062" w:rsidRPr="008E5810">
        <w:rPr>
          <w:rFonts w:ascii="Arial" w:hAnsi="Arial"/>
        </w:rPr>
        <w:t>, "</w:t>
      </w:r>
      <w:r w:rsidRPr="008E5810">
        <w:rPr>
          <w:rFonts w:ascii="Arial" w:hAnsi="Arial"/>
        </w:rPr>
        <w:t xml:space="preserve">Wait a minute. My dad's a spy, and I'm walking on the enemy ground. </w:t>
      </w:r>
      <w:r w:rsidR="00230062" w:rsidRPr="008E5810">
        <w:rPr>
          <w:rFonts w:ascii="Arial" w:hAnsi="Arial"/>
        </w:rPr>
        <w:t>W</w:t>
      </w:r>
      <w:r w:rsidRPr="008E5810">
        <w:rPr>
          <w:rFonts w:ascii="Arial" w:hAnsi="Arial"/>
        </w:rPr>
        <w:t>hat are we doing? What are we going to come up with</w:t>
      </w:r>
      <w:r w:rsidR="00841F12">
        <w:rPr>
          <w:rFonts w:ascii="Arial" w:hAnsi="Arial"/>
        </w:rPr>
        <w:t>?"</w:t>
      </w:r>
      <w:r w:rsidR="00230062" w:rsidRPr="008E5810">
        <w:rPr>
          <w:rFonts w:ascii="Arial" w:hAnsi="Arial"/>
        </w:rPr>
        <w:t xml:space="preserve"> </w:t>
      </w:r>
    </w:p>
    <w:p w14:paraId="04011003" w14:textId="77777777" w:rsidR="00841F12" w:rsidRDefault="00841F12">
      <w:pPr>
        <w:spacing w:after="0"/>
        <w:rPr>
          <w:rFonts w:ascii="Arial" w:hAnsi="Arial"/>
        </w:rPr>
      </w:pPr>
    </w:p>
    <w:p w14:paraId="3F014059" w14:textId="0EB3D49D" w:rsidR="00230062" w:rsidRPr="008E5810" w:rsidRDefault="00841F12">
      <w:pPr>
        <w:spacing w:after="0"/>
        <w:rPr>
          <w:rFonts w:ascii="Arial" w:hAnsi="Arial"/>
        </w:rPr>
      </w:pPr>
      <w:r>
        <w:rPr>
          <w:rFonts w:ascii="Arial" w:hAnsi="Arial"/>
        </w:rPr>
        <w:t>W</w:t>
      </w:r>
      <w:r w:rsidR="000B29D5" w:rsidRPr="008E5810">
        <w:rPr>
          <w:rFonts w:ascii="Arial" w:hAnsi="Arial"/>
        </w:rPr>
        <w:t>hen I see the soldier coming down the steps with this intimidating uniform, and an intimidating firearm</w:t>
      </w:r>
      <w:r>
        <w:rPr>
          <w:rFonts w:ascii="Arial" w:hAnsi="Arial"/>
        </w:rPr>
        <w:t>, t</w:t>
      </w:r>
      <w:r w:rsidR="000B29D5" w:rsidRPr="008E5810">
        <w:rPr>
          <w:rFonts w:ascii="Arial" w:hAnsi="Arial"/>
        </w:rPr>
        <w:t>hat got me nervous. He was this big guy. But</w:t>
      </w:r>
      <w:r w:rsidR="0082283D" w:rsidRPr="008E5810">
        <w:rPr>
          <w:rFonts w:ascii="Arial" w:hAnsi="Arial"/>
        </w:rPr>
        <w:t xml:space="preserve"> </w:t>
      </w:r>
      <w:r w:rsidR="000B29D5" w:rsidRPr="008E5810">
        <w:rPr>
          <w:rFonts w:ascii="Arial" w:hAnsi="Arial"/>
        </w:rPr>
        <w:t>Jill takes it in stride, Jill, calmly</w:t>
      </w:r>
      <w:r w:rsidR="0082283D" w:rsidRPr="008E5810">
        <w:rPr>
          <w:rFonts w:ascii="Arial" w:hAnsi="Arial"/>
        </w:rPr>
        <w:t xml:space="preserve"> </w:t>
      </w:r>
      <w:r w:rsidR="000B29D5" w:rsidRPr="008E5810">
        <w:rPr>
          <w:rFonts w:ascii="Arial" w:hAnsi="Arial"/>
        </w:rPr>
        <w:t xml:space="preserve">starts talking to him. He said something in Russian to us. She says, </w:t>
      </w:r>
      <w:r w:rsidR="00230062" w:rsidRPr="008E5810">
        <w:rPr>
          <w:rFonts w:ascii="Arial" w:hAnsi="Arial"/>
        </w:rPr>
        <w:t>"</w:t>
      </w:r>
      <w:r w:rsidR="000B29D5" w:rsidRPr="008E5810">
        <w:rPr>
          <w:rFonts w:ascii="Arial" w:hAnsi="Arial"/>
        </w:rPr>
        <w:t>We are seeking the British Embassy.</w:t>
      </w:r>
      <w:r w:rsidR="00230062" w:rsidRPr="008E5810">
        <w:rPr>
          <w:rFonts w:ascii="Arial" w:hAnsi="Arial"/>
        </w:rPr>
        <w:t>"</w:t>
      </w:r>
      <w:r w:rsidR="000B29D5" w:rsidRPr="008E5810">
        <w:rPr>
          <w:rFonts w:ascii="Arial" w:hAnsi="Arial"/>
        </w:rPr>
        <w:t xml:space="preserve"> He only spoke Russian, he had no idea what either one of us were saying. So</w:t>
      </w:r>
      <w:r w:rsidR="00230062" w:rsidRPr="008E5810">
        <w:rPr>
          <w:rFonts w:ascii="Arial" w:hAnsi="Arial"/>
        </w:rPr>
        <w:t xml:space="preserve">, </w:t>
      </w:r>
      <w:r w:rsidR="000B29D5" w:rsidRPr="008E5810">
        <w:rPr>
          <w:rFonts w:ascii="Arial" w:hAnsi="Arial"/>
        </w:rPr>
        <w:t xml:space="preserve">he </w:t>
      </w:r>
      <w:r w:rsidR="0025156B">
        <w:rPr>
          <w:rFonts w:ascii="Arial" w:hAnsi="Arial"/>
        </w:rPr>
        <w:t xml:space="preserve">ushers us </w:t>
      </w:r>
      <w:r w:rsidR="000B29D5" w:rsidRPr="008E5810">
        <w:rPr>
          <w:rFonts w:ascii="Arial" w:hAnsi="Arial"/>
        </w:rPr>
        <w:t>up into this little waiting room into the embassy. I don't know what the consequences</w:t>
      </w:r>
      <w:r w:rsidR="00230062" w:rsidRPr="008E5810">
        <w:rPr>
          <w:rFonts w:ascii="Arial" w:hAnsi="Arial"/>
        </w:rPr>
        <w:t xml:space="preserve">, </w:t>
      </w:r>
      <w:r w:rsidR="000B29D5" w:rsidRPr="008E5810">
        <w:rPr>
          <w:rFonts w:ascii="Arial" w:hAnsi="Arial"/>
        </w:rPr>
        <w:t>what can they do? Do they just kick us out? Do the</w:t>
      </w:r>
      <w:r w:rsidR="00230062" w:rsidRPr="008E5810">
        <w:rPr>
          <w:rFonts w:ascii="Arial" w:hAnsi="Arial"/>
        </w:rPr>
        <w:t>y</w:t>
      </w:r>
      <w:r w:rsidR="000B29D5" w:rsidRPr="008E5810">
        <w:rPr>
          <w:rFonts w:ascii="Arial" w:hAnsi="Arial"/>
        </w:rPr>
        <w:t xml:space="preserve"> actually take us in and use us for</w:t>
      </w:r>
      <w:r w:rsidR="00230062" w:rsidRPr="008E5810">
        <w:rPr>
          <w:rFonts w:ascii="Arial" w:hAnsi="Arial"/>
        </w:rPr>
        <w:t xml:space="preserve"> </w:t>
      </w:r>
      <w:r w:rsidR="000B29D5" w:rsidRPr="008E5810">
        <w:rPr>
          <w:rFonts w:ascii="Arial" w:hAnsi="Arial"/>
        </w:rPr>
        <w:t xml:space="preserve">some kind of prisoner exchange? </w:t>
      </w:r>
      <w:r w:rsidR="00F64A45">
        <w:rPr>
          <w:rFonts w:ascii="Arial" w:hAnsi="Arial"/>
        </w:rPr>
        <w:t xml:space="preserve">Holding hands </w:t>
      </w:r>
      <w:r w:rsidR="000B29D5" w:rsidRPr="008E5810">
        <w:rPr>
          <w:rFonts w:ascii="Arial" w:hAnsi="Arial"/>
        </w:rPr>
        <w:t xml:space="preserve">is the least of my thoughts at this point. I'm thinking about survival. </w:t>
      </w:r>
    </w:p>
    <w:p w14:paraId="7BA451A2" w14:textId="77777777" w:rsidR="00230062" w:rsidRPr="008E5810" w:rsidRDefault="00230062">
      <w:pPr>
        <w:spacing w:after="0"/>
        <w:rPr>
          <w:rFonts w:ascii="Arial" w:hAnsi="Arial"/>
        </w:rPr>
      </w:pPr>
    </w:p>
    <w:p w14:paraId="17F6B269" w14:textId="64E24D54" w:rsidR="00406F95" w:rsidRPr="008E5810" w:rsidRDefault="000B29D5">
      <w:pPr>
        <w:spacing w:after="0"/>
        <w:rPr>
          <w:rFonts w:ascii="Arial" w:hAnsi="Arial"/>
        </w:rPr>
      </w:pPr>
      <w:r w:rsidRPr="008E5810">
        <w:rPr>
          <w:rFonts w:ascii="Arial" w:hAnsi="Arial"/>
        </w:rPr>
        <w:t>This man</w:t>
      </w:r>
      <w:r w:rsidR="00F64A45">
        <w:rPr>
          <w:rFonts w:ascii="Arial" w:hAnsi="Arial"/>
        </w:rPr>
        <w:t xml:space="preserve"> </w:t>
      </w:r>
      <w:r w:rsidRPr="008E5810">
        <w:rPr>
          <w:rFonts w:ascii="Arial" w:hAnsi="Arial"/>
        </w:rPr>
        <w:t>eventually comes</w:t>
      </w:r>
      <w:r w:rsidR="00753008" w:rsidRPr="008E5810">
        <w:rPr>
          <w:rFonts w:ascii="Arial" w:hAnsi="Arial"/>
        </w:rPr>
        <w:t xml:space="preserve">, </w:t>
      </w:r>
      <w:r w:rsidRPr="008E5810">
        <w:rPr>
          <w:rFonts w:ascii="Arial" w:hAnsi="Arial"/>
        </w:rPr>
        <w:t>some kind of diplomatic</w:t>
      </w:r>
      <w:r w:rsidR="00F64A45">
        <w:rPr>
          <w:rFonts w:ascii="Arial" w:hAnsi="Arial"/>
        </w:rPr>
        <w:t>,</w:t>
      </w:r>
      <w:r w:rsidRPr="008E5810">
        <w:rPr>
          <w:rFonts w:ascii="Arial" w:hAnsi="Arial"/>
        </w:rPr>
        <w:t xml:space="preserve"> and he spoke English and he says</w:t>
      </w:r>
      <w:r w:rsidR="00753008" w:rsidRPr="008E5810">
        <w:rPr>
          <w:rFonts w:ascii="Arial" w:hAnsi="Arial"/>
        </w:rPr>
        <w:t>, "C</w:t>
      </w:r>
      <w:r w:rsidRPr="008E5810">
        <w:rPr>
          <w:rFonts w:ascii="Arial" w:hAnsi="Arial"/>
        </w:rPr>
        <w:t>hildren</w:t>
      </w:r>
      <w:r w:rsidR="00753008" w:rsidRPr="008E5810">
        <w:rPr>
          <w:rFonts w:ascii="Arial" w:hAnsi="Arial"/>
        </w:rPr>
        <w:t>, [chuckles] w</w:t>
      </w:r>
      <w:r w:rsidRPr="008E5810">
        <w:rPr>
          <w:rFonts w:ascii="Arial" w:hAnsi="Arial"/>
        </w:rPr>
        <w:t>hat are you doing here? Can I help you?</w:t>
      </w:r>
      <w:r w:rsidR="00753008" w:rsidRPr="008E5810">
        <w:rPr>
          <w:rFonts w:ascii="Arial" w:hAnsi="Arial"/>
        </w:rPr>
        <w:t>"</w:t>
      </w:r>
      <w:r w:rsidRPr="008E5810">
        <w:rPr>
          <w:rFonts w:ascii="Arial" w:hAnsi="Arial"/>
        </w:rPr>
        <w:t xml:space="preserve"> And she says</w:t>
      </w:r>
      <w:r w:rsidR="00753008" w:rsidRPr="008E5810">
        <w:rPr>
          <w:rFonts w:ascii="Arial" w:hAnsi="Arial"/>
        </w:rPr>
        <w:t xml:space="preserve">, </w:t>
      </w:r>
      <w:r w:rsidR="000B678B" w:rsidRPr="008E5810">
        <w:rPr>
          <w:rFonts w:ascii="Arial" w:hAnsi="Arial"/>
        </w:rPr>
        <w:t>"Da, spasibo</w:t>
      </w:r>
      <w:r w:rsidR="00F64A45">
        <w:rPr>
          <w:rFonts w:ascii="Arial" w:hAnsi="Arial"/>
        </w:rPr>
        <w:t>,</w:t>
      </w:r>
      <w:r w:rsidR="000B678B" w:rsidRPr="008E5810">
        <w:rPr>
          <w:rFonts w:ascii="Arial" w:hAnsi="Arial"/>
        </w:rPr>
        <w:t>"</w:t>
      </w:r>
      <w:r w:rsidRPr="008E5810">
        <w:rPr>
          <w:rFonts w:ascii="Arial" w:hAnsi="Arial"/>
        </w:rPr>
        <w:t xml:space="preserve"> </w:t>
      </w:r>
      <w:r w:rsidR="00F64A45">
        <w:rPr>
          <w:rFonts w:ascii="Arial" w:hAnsi="Arial"/>
        </w:rPr>
        <w:t>w</w:t>
      </w:r>
      <w:r w:rsidRPr="008E5810">
        <w:rPr>
          <w:rFonts w:ascii="Arial" w:hAnsi="Arial"/>
        </w:rPr>
        <w:t>hich is Russian</w:t>
      </w:r>
      <w:r w:rsidR="00F64A45">
        <w:rPr>
          <w:rFonts w:ascii="Arial" w:hAnsi="Arial"/>
        </w:rPr>
        <w:t>,</w:t>
      </w:r>
      <w:r w:rsidR="000B678B" w:rsidRPr="008E5810">
        <w:rPr>
          <w:rFonts w:ascii="Arial" w:hAnsi="Arial"/>
        </w:rPr>
        <w:t xml:space="preserve"> yes, t</w:t>
      </w:r>
      <w:r w:rsidRPr="008E5810">
        <w:rPr>
          <w:rFonts w:ascii="Arial" w:hAnsi="Arial"/>
        </w:rPr>
        <w:t>hank you. And then</w:t>
      </w:r>
      <w:r w:rsidR="00F64A45">
        <w:rPr>
          <w:rFonts w:ascii="Arial" w:hAnsi="Arial"/>
        </w:rPr>
        <w:t>,</w:t>
      </w:r>
      <w:r w:rsidRPr="008E5810">
        <w:rPr>
          <w:rFonts w:ascii="Arial" w:hAnsi="Arial"/>
        </w:rPr>
        <w:t xml:space="preserve"> she goes on in English </w:t>
      </w:r>
      <w:r w:rsidR="000B678B" w:rsidRPr="008E5810">
        <w:rPr>
          <w:rFonts w:ascii="Arial" w:hAnsi="Arial"/>
        </w:rPr>
        <w:t>saying, "</w:t>
      </w:r>
      <w:r w:rsidRPr="008E5810">
        <w:rPr>
          <w:rFonts w:ascii="Arial" w:hAnsi="Arial"/>
        </w:rPr>
        <w:t>Do you have any brochures or pictures?</w:t>
      </w:r>
      <w:r w:rsidR="000B678B" w:rsidRPr="008E5810">
        <w:rPr>
          <w:rFonts w:ascii="Arial" w:hAnsi="Arial"/>
        </w:rPr>
        <w:t>"</w:t>
      </w:r>
      <w:r w:rsidRPr="008E5810">
        <w:rPr>
          <w:rFonts w:ascii="Arial" w:hAnsi="Arial"/>
        </w:rPr>
        <w:t xml:space="preserve"> In those days, you could not visit Russia</w:t>
      </w:r>
      <w:r w:rsidR="000B678B" w:rsidRPr="008E5810">
        <w:rPr>
          <w:rFonts w:ascii="Arial" w:hAnsi="Arial"/>
        </w:rPr>
        <w:t>. No</w:t>
      </w:r>
      <w:r w:rsidRPr="008E5810">
        <w:rPr>
          <w:rFonts w:ascii="Arial" w:hAnsi="Arial"/>
        </w:rPr>
        <w:t xml:space="preserve"> tourists were allowed getting information, which was pretty tricky. She describes that she's</w:t>
      </w:r>
      <w:r w:rsidR="0082283D" w:rsidRPr="008E5810">
        <w:rPr>
          <w:rFonts w:ascii="Arial" w:hAnsi="Arial"/>
        </w:rPr>
        <w:t xml:space="preserve"> </w:t>
      </w:r>
      <w:r w:rsidRPr="008E5810">
        <w:rPr>
          <w:rFonts w:ascii="Arial" w:hAnsi="Arial"/>
        </w:rPr>
        <w:t>doing a school project. He did produce some brochures. They were all in Russian. But by this time, I was thinking</w:t>
      </w:r>
      <w:r w:rsidR="000B678B" w:rsidRPr="008E5810">
        <w:rPr>
          <w:rFonts w:ascii="Arial" w:hAnsi="Arial"/>
        </w:rPr>
        <w:t xml:space="preserve"> Jill </w:t>
      </w:r>
      <w:r w:rsidRPr="008E5810">
        <w:rPr>
          <w:rFonts w:ascii="Arial" w:hAnsi="Arial"/>
        </w:rPr>
        <w:t xml:space="preserve">probably could read them. </w:t>
      </w:r>
      <w:r w:rsidR="000B678B" w:rsidRPr="008E5810">
        <w:rPr>
          <w:rFonts w:ascii="Arial" w:hAnsi="Arial"/>
        </w:rPr>
        <w:t xml:space="preserve">[laughs] </w:t>
      </w:r>
      <w:r w:rsidRPr="008E5810">
        <w:rPr>
          <w:rFonts w:ascii="Arial" w:hAnsi="Arial"/>
        </w:rPr>
        <w:t>Who knew?</w:t>
      </w:r>
    </w:p>
    <w:p w14:paraId="6E2732DE" w14:textId="77777777" w:rsidR="00406F95" w:rsidRPr="008E5810" w:rsidRDefault="00406F95">
      <w:pPr>
        <w:spacing w:after="0"/>
        <w:rPr>
          <w:rFonts w:ascii="Arial" w:hAnsi="Arial"/>
        </w:rPr>
      </w:pPr>
    </w:p>
    <w:p w14:paraId="3ABA011B" w14:textId="614137B2" w:rsidR="001C5841" w:rsidRPr="008E5810" w:rsidRDefault="000B29D5">
      <w:pPr>
        <w:spacing w:after="0"/>
        <w:rPr>
          <w:rFonts w:ascii="Arial" w:hAnsi="Arial"/>
        </w:rPr>
      </w:pPr>
      <w:r w:rsidRPr="008E5810">
        <w:rPr>
          <w:rFonts w:ascii="Arial" w:hAnsi="Arial"/>
        </w:rPr>
        <w:t>At the end of that, as we're walking out of the embassy, it was time to get her home. So</w:t>
      </w:r>
      <w:r w:rsidR="001C5841" w:rsidRPr="008E5810">
        <w:rPr>
          <w:rFonts w:ascii="Arial" w:hAnsi="Arial"/>
        </w:rPr>
        <w:t xml:space="preserve">, </w:t>
      </w:r>
      <w:r w:rsidRPr="008E5810">
        <w:rPr>
          <w:rFonts w:ascii="Arial" w:hAnsi="Arial"/>
        </w:rPr>
        <w:t>it's such a stupor. I don't remember how I got home from her house. But when I finally did arrive, there was my dad waiting for me. Little did I know</w:t>
      </w:r>
      <w:r w:rsidR="001C5841" w:rsidRPr="008E5810">
        <w:rPr>
          <w:rFonts w:ascii="Arial" w:hAnsi="Arial"/>
        </w:rPr>
        <w:t>, m</w:t>
      </w:r>
      <w:r w:rsidRPr="008E5810">
        <w:rPr>
          <w:rFonts w:ascii="Arial" w:hAnsi="Arial"/>
        </w:rPr>
        <w:t xml:space="preserve">y dad got the word from his operatives, from his contacts that his son and his girlfriend were in the Soviet compound. </w:t>
      </w:r>
      <w:r w:rsidR="001C5841" w:rsidRPr="008E5810">
        <w:rPr>
          <w:rFonts w:ascii="Arial" w:hAnsi="Arial"/>
        </w:rPr>
        <w:t>"</w:t>
      </w:r>
      <w:r w:rsidRPr="008E5810">
        <w:rPr>
          <w:rFonts w:ascii="Arial" w:hAnsi="Arial"/>
        </w:rPr>
        <w:t>What are they doing there?</w:t>
      </w:r>
      <w:r w:rsidR="001C5841" w:rsidRPr="008E5810">
        <w:rPr>
          <w:rFonts w:ascii="Arial" w:hAnsi="Arial"/>
        </w:rPr>
        <w:t>"</w:t>
      </w:r>
      <w:r w:rsidRPr="008E5810">
        <w:rPr>
          <w:rFonts w:ascii="Arial" w:hAnsi="Arial"/>
        </w:rPr>
        <w:t xml:space="preserve"> I thought that my father would be very upset that I</w:t>
      </w:r>
      <w:r w:rsidR="00BF7590">
        <w:rPr>
          <w:rFonts w:ascii="Arial" w:hAnsi="Arial"/>
        </w:rPr>
        <w:t xml:space="preserve">'ve </w:t>
      </w:r>
      <w:r w:rsidRPr="008E5810">
        <w:rPr>
          <w:rFonts w:ascii="Arial" w:hAnsi="Arial"/>
        </w:rPr>
        <w:t>may be blown his cover</w:t>
      </w:r>
      <w:r w:rsidR="00BF7590">
        <w:rPr>
          <w:rFonts w:ascii="Arial" w:hAnsi="Arial"/>
        </w:rPr>
        <w:t>. T</w:t>
      </w:r>
      <w:r w:rsidRPr="008E5810">
        <w:rPr>
          <w:rFonts w:ascii="Arial" w:hAnsi="Arial"/>
        </w:rPr>
        <w:t>hat if the word got out in the community that he was involved in espionage</w:t>
      </w:r>
      <w:r w:rsidR="00BF7590">
        <w:rPr>
          <w:rFonts w:ascii="Arial" w:hAnsi="Arial"/>
        </w:rPr>
        <w:t>,</w:t>
      </w:r>
      <w:r w:rsidRPr="008E5810">
        <w:rPr>
          <w:rFonts w:ascii="Arial" w:hAnsi="Arial"/>
        </w:rPr>
        <w:t xml:space="preserve"> that could put him in jeopardy</w:t>
      </w:r>
      <w:r w:rsidR="001C5841" w:rsidRPr="008E5810">
        <w:rPr>
          <w:rFonts w:ascii="Arial" w:hAnsi="Arial"/>
        </w:rPr>
        <w:t>. I</w:t>
      </w:r>
      <w:r w:rsidRPr="008E5810">
        <w:rPr>
          <w:rFonts w:ascii="Arial" w:hAnsi="Arial"/>
        </w:rPr>
        <w:t>t clearly dawned on me</w:t>
      </w:r>
      <w:r w:rsidR="00BF7590">
        <w:rPr>
          <w:rFonts w:ascii="Arial" w:hAnsi="Arial"/>
        </w:rPr>
        <w:t>, y</w:t>
      </w:r>
      <w:r w:rsidRPr="008E5810">
        <w:rPr>
          <w:rFonts w:ascii="Arial" w:hAnsi="Arial"/>
        </w:rPr>
        <w:t>ou can't tell him. You can't tell him that you told Jill</w:t>
      </w:r>
      <w:r w:rsidR="003E3AEF">
        <w:rPr>
          <w:rFonts w:ascii="Arial" w:hAnsi="Arial"/>
        </w:rPr>
        <w:t xml:space="preserve"> </w:t>
      </w:r>
      <w:r w:rsidRPr="008E5810">
        <w:rPr>
          <w:rFonts w:ascii="Arial" w:hAnsi="Arial"/>
        </w:rPr>
        <w:t xml:space="preserve">that the whole family are spies. You can't do it. </w:t>
      </w:r>
    </w:p>
    <w:p w14:paraId="1E4E4027" w14:textId="77777777" w:rsidR="001C5841" w:rsidRPr="008E5810" w:rsidRDefault="001C5841">
      <w:pPr>
        <w:spacing w:after="0"/>
        <w:rPr>
          <w:rFonts w:ascii="Arial" w:hAnsi="Arial"/>
        </w:rPr>
      </w:pPr>
    </w:p>
    <w:p w14:paraId="673A6A65" w14:textId="2B735375" w:rsidR="00E1537B" w:rsidRPr="008E5810" w:rsidRDefault="000B29D5">
      <w:pPr>
        <w:spacing w:after="0"/>
        <w:rPr>
          <w:rFonts w:ascii="Arial" w:hAnsi="Arial"/>
        </w:rPr>
      </w:pPr>
      <w:r w:rsidRPr="008E5810">
        <w:rPr>
          <w:rFonts w:ascii="Arial" w:hAnsi="Arial"/>
        </w:rPr>
        <w:t xml:space="preserve">There's my dad saying, </w:t>
      </w:r>
      <w:r w:rsidR="001C5841" w:rsidRPr="008E5810">
        <w:rPr>
          <w:rFonts w:ascii="Arial" w:hAnsi="Arial"/>
        </w:rPr>
        <w:t>"W</w:t>
      </w:r>
      <w:r w:rsidRPr="008E5810">
        <w:rPr>
          <w:rFonts w:ascii="Arial" w:hAnsi="Arial"/>
        </w:rPr>
        <w:t>hat were you thinking?</w:t>
      </w:r>
      <w:r w:rsidR="001C5841" w:rsidRPr="008E5810">
        <w:rPr>
          <w:rFonts w:ascii="Arial" w:hAnsi="Arial"/>
        </w:rPr>
        <w:t>"</w:t>
      </w:r>
      <w:r w:rsidRPr="008E5810">
        <w:rPr>
          <w:rFonts w:ascii="Arial" w:hAnsi="Arial"/>
        </w:rPr>
        <w:t xml:space="preserve"> I said, </w:t>
      </w:r>
      <w:r w:rsidR="001C5841" w:rsidRPr="008E5810">
        <w:rPr>
          <w:rFonts w:ascii="Arial" w:hAnsi="Arial"/>
        </w:rPr>
        <w:t>"</w:t>
      </w:r>
      <w:r w:rsidRPr="008E5810">
        <w:rPr>
          <w:rFonts w:ascii="Arial" w:hAnsi="Arial"/>
        </w:rPr>
        <w:t>What?</w:t>
      </w:r>
      <w:r w:rsidR="001C5841" w:rsidRPr="008E5810">
        <w:rPr>
          <w:rFonts w:ascii="Arial" w:hAnsi="Arial"/>
        </w:rPr>
        <w:t>"</w:t>
      </w:r>
      <w:r w:rsidRPr="008E5810">
        <w:rPr>
          <w:rFonts w:ascii="Arial" w:hAnsi="Arial"/>
        </w:rPr>
        <w:t xml:space="preserve"> And I didn't tell him that I said I was a spy. I just said</w:t>
      </w:r>
      <w:r w:rsidR="001C5841" w:rsidRPr="008E5810">
        <w:rPr>
          <w:rFonts w:ascii="Arial" w:hAnsi="Arial"/>
        </w:rPr>
        <w:t>, "O</w:t>
      </w:r>
      <w:r w:rsidRPr="008E5810">
        <w:rPr>
          <w:rFonts w:ascii="Arial" w:hAnsi="Arial"/>
        </w:rPr>
        <w:t>h, well, Jill had this homework assignment. I was helping her with her homework.</w:t>
      </w:r>
      <w:r w:rsidR="001C5841" w:rsidRPr="008E5810">
        <w:rPr>
          <w:rFonts w:ascii="Arial" w:hAnsi="Arial"/>
        </w:rPr>
        <w:t>"</w:t>
      </w:r>
      <w:r w:rsidRPr="008E5810">
        <w:rPr>
          <w:rFonts w:ascii="Arial" w:hAnsi="Arial"/>
        </w:rPr>
        <w:t xml:space="preserve"> I was grounded for a while</w:t>
      </w:r>
      <w:r w:rsidR="00E1537B" w:rsidRPr="008E5810">
        <w:rPr>
          <w:rFonts w:ascii="Arial" w:hAnsi="Arial"/>
        </w:rPr>
        <w:t xml:space="preserve">, </w:t>
      </w:r>
      <w:r w:rsidRPr="008E5810">
        <w:rPr>
          <w:rFonts w:ascii="Arial" w:hAnsi="Arial"/>
        </w:rPr>
        <w:t>pretty much confined to barracks</w:t>
      </w:r>
      <w:r w:rsidR="00E1537B" w:rsidRPr="008E5810">
        <w:rPr>
          <w:rFonts w:ascii="Arial" w:hAnsi="Arial"/>
        </w:rPr>
        <w:t xml:space="preserve">, [chuckles] </w:t>
      </w:r>
      <w:r w:rsidRPr="008E5810">
        <w:rPr>
          <w:rFonts w:ascii="Arial" w:hAnsi="Arial"/>
        </w:rPr>
        <w:t>was the term</w:t>
      </w:r>
      <w:r w:rsidR="00E1537B" w:rsidRPr="008E5810">
        <w:rPr>
          <w:rFonts w:ascii="Arial" w:hAnsi="Arial"/>
        </w:rPr>
        <w:t>. F</w:t>
      </w:r>
      <w:r w:rsidRPr="008E5810">
        <w:rPr>
          <w:rFonts w:ascii="Arial" w:hAnsi="Arial"/>
        </w:rPr>
        <w:t>rankly, that separation from Jill, I think</w:t>
      </w:r>
      <w:r w:rsidR="001501C7">
        <w:rPr>
          <w:rFonts w:ascii="Arial" w:hAnsi="Arial"/>
        </w:rPr>
        <w:t>,</w:t>
      </w:r>
      <w:r w:rsidRPr="008E5810">
        <w:rPr>
          <w:rFonts w:ascii="Arial" w:hAnsi="Arial"/>
        </w:rPr>
        <w:t xml:space="preserve"> only heightened her excitement about, </w:t>
      </w:r>
      <w:r w:rsidR="00E1537B" w:rsidRPr="008E5810">
        <w:rPr>
          <w:rFonts w:ascii="Arial" w:hAnsi="Arial"/>
        </w:rPr>
        <w:t>"W</w:t>
      </w:r>
      <w:r w:rsidRPr="008E5810">
        <w:rPr>
          <w:rFonts w:ascii="Arial" w:hAnsi="Arial"/>
        </w:rPr>
        <w:t>ell, this guy's got something to give.</w:t>
      </w:r>
      <w:r w:rsidR="00E1537B" w:rsidRPr="008E5810">
        <w:rPr>
          <w:rFonts w:ascii="Arial" w:hAnsi="Arial"/>
        </w:rPr>
        <w:t>"</w:t>
      </w:r>
      <w:r w:rsidRPr="008E5810">
        <w:rPr>
          <w:rFonts w:ascii="Arial" w:hAnsi="Arial"/>
        </w:rPr>
        <w:t xml:space="preserve"> </w:t>
      </w:r>
      <w:r w:rsidR="00E1537B" w:rsidRPr="008E5810">
        <w:rPr>
          <w:rFonts w:ascii="Arial" w:hAnsi="Arial"/>
        </w:rPr>
        <w:t>B</w:t>
      </w:r>
      <w:r w:rsidRPr="008E5810">
        <w:rPr>
          <w:rFonts w:ascii="Arial" w:hAnsi="Arial"/>
        </w:rPr>
        <w:t>eing grounded was probably the best thing</w:t>
      </w:r>
      <w:r w:rsidR="00E1537B" w:rsidRPr="008E5810">
        <w:rPr>
          <w:rFonts w:ascii="Arial" w:hAnsi="Arial"/>
        </w:rPr>
        <w:t>, b</w:t>
      </w:r>
      <w:r w:rsidRPr="008E5810">
        <w:rPr>
          <w:rFonts w:ascii="Arial" w:hAnsi="Arial"/>
        </w:rPr>
        <w:t>ecause I didn't have to follow up with anything for a couple of weeks. And so</w:t>
      </w:r>
      <w:r w:rsidR="00303A5C">
        <w:rPr>
          <w:rFonts w:ascii="Arial" w:hAnsi="Arial"/>
        </w:rPr>
        <w:t>,</w:t>
      </w:r>
      <w:r w:rsidRPr="008E5810">
        <w:rPr>
          <w:rFonts w:ascii="Arial" w:hAnsi="Arial"/>
        </w:rPr>
        <w:t xml:space="preserve"> there was this mystery still about</w:t>
      </w:r>
      <w:r w:rsidR="00E1537B" w:rsidRPr="008E5810">
        <w:rPr>
          <w:rFonts w:ascii="Arial" w:hAnsi="Arial"/>
        </w:rPr>
        <w:t>, "</w:t>
      </w:r>
      <w:r w:rsidRPr="008E5810">
        <w:rPr>
          <w:rFonts w:ascii="Arial" w:hAnsi="Arial"/>
        </w:rPr>
        <w:t>Wow, what's next?</w:t>
      </w:r>
      <w:r w:rsidR="00E1537B" w:rsidRPr="008E5810">
        <w:rPr>
          <w:rFonts w:ascii="Arial" w:hAnsi="Arial"/>
        </w:rPr>
        <w:t>"</w:t>
      </w:r>
      <w:r w:rsidRPr="008E5810">
        <w:rPr>
          <w:rFonts w:ascii="Arial" w:hAnsi="Arial"/>
        </w:rPr>
        <w:t xml:space="preserve"> </w:t>
      </w:r>
    </w:p>
    <w:p w14:paraId="6076A632" w14:textId="77777777" w:rsidR="00E1537B" w:rsidRPr="008E5810" w:rsidRDefault="00E1537B">
      <w:pPr>
        <w:spacing w:after="0"/>
        <w:rPr>
          <w:rFonts w:ascii="Arial" w:hAnsi="Arial"/>
        </w:rPr>
      </w:pPr>
    </w:p>
    <w:p w14:paraId="6EE9F457" w14:textId="1A8BBC14" w:rsidR="00562EC2" w:rsidRPr="008E5810" w:rsidRDefault="000B29D5">
      <w:pPr>
        <w:spacing w:after="0"/>
        <w:rPr>
          <w:rFonts w:ascii="Arial" w:hAnsi="Arial"/>
        </w:rPr>
      </w:pPr>
      <w:r w:rsidRPr="008E5810">
        <w:rPr>
          <w:rFonts w:ascii="Arial" w:hAnsi="Arial"/>
        </w:rPr>
        <w:t>After a while</w:t>
      </w:r>
      <w:r w:rsidR="00396038">
        <w:rPr>
          <w:rFonts w:ascii="Arial" w:hAnsi="Arial"/>
        </w:rPr>
        <w:t>,</w:t>
      </w:r>
      <w:r w:rsidRPr="008E5810">
        <w:rPr>
          <w:rFonts w:ascii="Arial" w:hAnsi="Arial"/>
        </w:rPr>
        <w:t xml:space="preserve"> things fade. I didn't have a badge</w:t>
      </w:r>
      <w:r w:rsidR="00DD6B2F">
        <w:rPr>
          <w:rFonts w:ascii="Arial" w:hAnsi="Arial"/>
        </w:rPr>
        <w:t>, a</w:t>
      </w:r>
      <w:r w:rsidRPr="008E5810">
        <w:rPr>
          <w:rFonts w:ascii="Arial" w:hAnsi="Arial"/>
        </w:rPr>
        <w:t>nd I didn't have</w:t>
      </w:r>
      <w:r w:rsidR="00E1537B" w:rsidRPr="008E5810">
        <w:rPr>
          <w:rFonts w:ascii="Arial" w:hAnsi="Arial"/>
        </w:rPr>
        <w:t xml:space="preserve"> </w:t>
      </w:r>
      <w:r w:rsidRPr="008E5810">
        <w:rPr>
          <w:rFonts w:ascii="Arial" w:hAnsi="Arial"/>
        </w:rPr>
        <w:t>cool stuff. So</w:t>
      </w:r>
      <w:r w:rsidR="00E1537B" w:rsidRPr="008E5810">
        <w:rPr>
          <w:rFonts w:ascii="Arial" w:hAnsi="Arial"/>
        </w:rPr>
        <w:t xml:space="preserve">, </w:t>
      </w:r>
      <w:r w:rsidRPr="008E5810">
        <w:rPr>
          <w:rFonts w:ascii="Arial" w:hAnsi="Arial"/>
        </w:rPr>
        <w:t xml:space="preserve">it wasn't enough to keep her total interest because other guys kept popping up. My dad was being transferred back to the </w:t>
      </w:r>
      <w:r w:rsidR="00562EC2" w:rsidRPr="008E5810">
        <w:rPr>
          <w:rFonts w:ascii="Arial" w:hAnsi="Arial"/>
        </w:rPr>
        <w:t>S</w:t>
      </w:r>
      <w:r w:rsidRPr="008E5810">
        <w:rPr>
          <w:rFonts w:ascii="Arial" w:hAnsi="Arial"/>
        </w:rPr>
        <w:t>tates</w:t>
      </w:r>
      <w:r w:rsidR="00471509">
        <w:rPr>
          <w:rFonts w:ascii="Arial" w:hAnsi="Arial"/>
        </w:rPr>
        <w:t>. I</w:t>
      </w:r>
      <w:r w:rsidRPr="008E5810">
        <w:rPr>
          <w:rFonts w:ascii="Arial" w:hAnsi="Arial"/>
        </w:rPr>
        <w:t>t was time to leave at the end of the school year. By that time</w:t>
      </w:r>
      <w:r w:rsidR="00C10899">
        <w:rPr>
          <w:rFonts w:ascii="Arial" w:hAnsi="Arial"/>
        </w:rPr>
        <w:t>,</w:t>
      </w:r>
      <w:r w:rsidRPr="008E5810">
        <w:rPr>
          <w:rFonts w:ascii="Arial" w:hAnsi="Arial"/>
        </w:rPr>
        <w:t xml:space="preserve"> Diablo had had won over Fortuna</w:t>
      </w:r>
      <w:r w:rsidR="00BC24C1">
        <w:rPr>
          <w:rFonts w:ascii="Arial" w:hAnsi="Arial"/>
        </w:rPr>
        <w:t>, a</w:t>
      </w:r>
      <w:r w:rsidRPr="008E5810">
        <w:rPr>
          <w:rFonts w:ascii="Arial" w:hAnsi="Arial"/>
        </w:rPr>
        <w:t xml:space="preserve">nd </w:t>
      </w:r>
      <w:r w:rsidR="00562EC2" w:rsidRPr="008E5810">
        <w:rPr>
          <w:rFonts w:ascii="Arial" w:hAnsi="Arial"/>
        </w:rPr>
        <w:t>D</w:t>
      </w:r>
      <w:r w:rsidRPr="008E5810">
        <w:rPr>
          <w:rFonts w:ascii="Arial" w:hAnsi="Arial"/>
        </w:rPr>
        <w:t xml:space="preserve">anger </w:t>
      </w:r>
      <w:r w:rsidR="00562EC2" w:rsidRPr="008E5810">
        <w:rPr>
          <w:rFonts w:ascii="Arial" w:hAnsi="Arial"/>
        </w:rPr>
        <w:t xml:space="preserve">9b </w:t>
      </w:r>
      <w:r w:rsidRPr="008E5810">
        <w:rPr>
          <w:rFonts w:ascii="Arial" w:hAnsi="Arial"/>
        </w:rPr>
        <w:t>was leaving the scene</w:t>
      </w:r>
      <w:r w:rsidR="00BC24C1">
        <w:rPr>
          <w:rFonts w:ascii="Arial" w:hAnsi="Arial"/>
        </w:rPr>
        <w:t>. W</w:t>
      </w:r>
      <w:r w:rsidRPr="008E5810">
        <w:rPr>
          <w:rFonts w:ascii="Arial" w:hAnsi="Arial"/>
        </w:rPr>
        <w:t>hat could I do? I was ready to give up and admit defeat, but there's nothing I could do</w:t>
      </w:r>
      <w:r w:rsidR="00562EC2" w:rsidRPr="008E5810">
        <w:rPr>
          <w:rFonts w:ascii="Arial" w:hAnsi="Arial"/>
        </w:rPr>
        <w:t xml:space="preserve">, </w:t>
      </w:r>
      <w:r w:rsidRPr="008E5810">
        <w:rPr>
          <w:rFonts w:ascii="Arial" w:hAnsi="Arial"/>
        </w:rPr>
        <w:t xml:space="preserve">except write letters from </w:t>
      </w:r>
      <w:r w:rsidR="00562EC2" w:rsidRPr="008E5810">
        <w:rPr>
          <w:rFonts w:ascii="Arial" w:hAnsi="Arial"/>
        </w:rPr>
        <w:t xml:space="preserve">thousand </w:t>
      </w:r>
      <w:r w:rsidRPr="008E5810">
        <w:rPr>
          <w:rFonts w:ascii="Arial" w:hAnsi="Arial"/>
        </w:rPr>
        <w:t>miles away. I was hoping that I could keep the contest going. But how do you chase a butterfly? I'm not sure that I could have ever kept up with her. And I just lost track of her</w:t>
      </w:r>
      <w:r w:rsidR="00562EC2" w:rsidRPr="008E5810">
        <w:rPr>
          <w:rFonts w:ascii="Arial" w:hAnsi="Arial"/>
        </w:rPr>
        <w:t xml:space="preserve">. </w:t>
      </w:r>
      <w:r w:rsidRPr="008E5810">
        <w:rPr>
          <w:rFonts w:ascii="Arial" w:hAnsi="Arial"/>
        </w:rPr>
        <w:t>So</w:t>
      </w:r>
      <w:r w:rsidR="00562EC2" w:rsidRPr="008E5810">
        <w:rPr>
          <w:rFonts w:ascii="Arial" w:hAnsi="Arial"/>
        </w:rPr>
        <w:t xml:space="preserve">, </w:t>
      </w:r>
      <w:r w:rsidRPr="008E5810">
        <w:rPr>
          <w:rFonts w:ascii="Arial" w:hAnsi="Arial"/>
        </w:rPr>
        <w:t xml:space="preserve">that's over 50 years. </w:t>
      </w:r>
    </w:p>
    <w:p w14:paraId="2AFCB942" w14:textId="77777777" w:rsidR="00562EC2" w:rsidRPr="008E5810" w:rsidRDefault="00562EC2">
      <w:pPr>
        <w:spacing w:after="0"/>
        <w:rPr>
          <w:rFonts w:ascii="Arial" w:hAnsi="Arial"/>
        </w:rPr>
      </w:pPr>
    </w:p>
    <w:p w14:paraId="17A23EEC" w14:textId="3896226D" w:rsidR="00406F95" w:rsidRPr="008E5810" w:rsidRDefault="00562EC2">
      <w:pPr>
        <w:spacing w:after="0"/>
        <w:rPr>
          <w:rFonts w:ascii="Arial" w:hAnsi="Arial"/>
        </w:rPr>
      </w:pPr>
      <w:r w:rsidRPr="008E5810">
        <w:rPr>
          <w:rFonts w:ascii="Arial" w:hAnsi="Arial"/>
        </w:rPr>
        <w:t>W</w:t>
      </w:r>
      <w:r w:rsidR="000B29D5" w:rsidRPr="008E5810">
        <w:rPr>
          <w:rFonts w:ascii="Arial" w:hAnsi="Arial"/>
        </w:rPr>
        <w:t>hen this all happened, I decided, if I'm talking about her, I better get her permission. I better try to find her</w:t>
      </w:r>
      <w:r w:rsidRPr="008E5810">
        <w:rPr>
          <w:rFonts w:ascii="Arial" w:hAnsi="Arial"/>
        </w:rPr>
        <w:t xml:space="preserve">. </w:t>
      </w:r>
      <w:r w:rsidR="000B29D5" w:rsidRPr="008E5810">
        <w:rPr>
          <w:rFonts w:ascii="Arial" w:hAnsi="Arial"/>
        </w:rPr>
        <w:t>I found her quite quickly. No one was answering the phone for several days. And then finally, a man answers the phone. I quickly tell him</w:t>
      </w:r>
      <w:r w:rsidRPr="008E5810">
        <w:rPr>
          <w:rFonts w:ascii="Arial" w:hAnsi="Arial"/>
        </w:rPr>
        <w:t>, "T</w:t>
      </w:r>
      <w:r w:rsidR="000B29D5" w:rsidRPr="008E5810">
        <w:rPr>
          <w:rFonts w:ascii="Arial" w:hAnsi="Arial"/>
        </w:rPr>
        <w:t xml:space="preserve">his isn't a crank call. </w:t>
      </w:r>
      <w:r w:rsidR="00F01E55">
        <w:rPr>
          <w:rFonts w:ascii="Arial" w:hAnsi="Arial"/>
        </w:rPr>
        <w:t>I'm a</w:t>
      </w:r>
      <w:r w:rsidR="000B29D5" w:rsidRPr="008E5810">
        <w:rPr>
          <w:rFonts w:ascii="Arial" w:hAnsi="Arial"/>
        </w:rPr>
        <w:t>n old friend of Jill would love to talk to her.</w:t>
      </w:r>
      <w:r w:rsidRPr="008E5810">
        <w:rPr>
          <w:rFonts w:ascii="Arial" w:hAnsi="Arial"/>
        </w:rPr>
        <w:t>"</w:t>
      </w:r>
      <w:r w:rsidR="000B29D5" w:rsidRPr="008E5810">
        <w:rPr>
          <w:rFonts w:ascii="Arial" w:hAnsi="Arial"/>
        </w:rPr>
        <w:t xml:space="preserve"> I was so excited about talking to Jill after 50 years. I just thought that</w:t>
      </w:r>
      <w:r w:rsidR="0082283D" w:rsidRPr="008E5810">
        <w:rPr>
          <w:rFonts w:ascii="Arial" w:hAnsi="Arial"/>
        </w:rPr>
        <w:t xml:space="preserve"> </w:t>
      </w:r>
      <w:r w:rsidR="000B29D5" w:rsidRPr="008E5810">
        <w:rPr>
          <w:rFonts w:ascii="Arial" w:hAnsi="Arial"/>
        </w:rPr>
        <w:t xml:space="preserve">all those emotions would flood back and she would say, </w:t>
      </w:r>
      <w:r w:rsidRPr="008E5810">
        <w:rPr>
          <w:rFonts w:ascii="Arial" w:hAnsi="Arial"/>
        </w:rPr>
        <w:t>"</w:t>
      </w:r>
      <w:r w:rsidR="000B29D5" w:rsidRPr="008E5810">
        <w:rPr>
          <w:rFonts w:ascii="Arial" w:hAnsi="Arial"/>
        </w:rPr>
        <w:t xml:space="preserve">Oh, </w:t>
      </w:r>
      <w:r w:rsidRPr="008E5810">
        <w:rPr>
          <w:rFonts w:ascii="Arial" w:hAnsi="Arial"/>
        </w:rPr>
        <w:t xml:space="preserve">Rick, </w:t>
      </w:r>
      <w:r w:rsidR="000B29D5" w:rsidRPr="008E5810">
        <w:rPr>
          <w:rFonts w:ascii="Arial" w:hAnsi="Arial"/>
        </w:rPr>
        <w:t>I remember.</w:t>
      </w:r>
      <w:r w:rsidRPr="008E5810">
        <w:rPr>
          <w:rFonts w:ascii="Arial" w:hAnsi="Arial"/>
        </w:rPr>
        <w:t>"</w:t>
      </w:r>
      <w:r w:rsidR="000B29D5" w:rsidRPr="008E5810">
        <w:rPr>
          <w:rFonts w:ascii="Arial" w:hAnsi="Arial"/>
        </w:rPr>
        <w:t xml:space="preserve"> She picks up the phone</w:t>
      </w:r>
      <w:r w:rsidRPr="008E5810">
        <w:rPr>
          <w:rFonts w:ascii="Arial" w:hAnsi="Arial"/>
        </w:rPr>
        <w:t>, a</w:t>
      </w:r>
      <w:r w:rsidR="000B29D5" w:rsidRPr="008E5810">
        <w:rPr>
          <w:rFonts w:ascii="Arial" w:hAnsi="Arial"/>
        </w:rPr>
        <w:t>nd she did not.</w:t>
      </w:r>
      <w:r w:rsidR="0078239F">
        <w:rPr>
          <w:rFonts w:ascii="Arial" w:hAnsi="Arial"/>
        </w:rPr>
        <w:t xml:space="preserve"> </w:t>
      </w:r>
      <w:r w:rsidR="0078239F" w:rsidRPr="008E5810">
        <w:rPr>
          <w:rFonts w:ascii="Arial" w:hAnsi="Arial"/>
        </w:rPr>
        <w:t xml:space="preserve">That </w:t>
      </w:r>
      <w:r w:rsidR="000B29D5" w:rsidRPr="008E5810">
        <w:rPr>
          <w:rFonts w:ascii="Arial" w:hAnsi="Arial"/>
        </w:rPr>
        <w:t>was crushing. But she was a lovely lady</w:t>
      </w:r>
      <w:r w:rsidRPr="008E5810">
        <w:rPr>
          <w:rFonts w:ascii="Arial" w:hAnsi="Arial"/>
        </w:rPr>
        <w:t>, a</w:t>
      </w:r>
      <w:r w:rsidR="000B29D5" w:rsidRPr="008E5810">
        <w:rPr>
          <w:rFonts w:ascii="Arial" w:hAnsi="Arial"/>
        </w:rPr>
        <w:t>nd we reminisced and she said</w:t>
      </w:r>
      <w:r w:rsidRPr="008E5810">
        <w:rPr>
          <w:rFonts w:ascii="Arial" w:hAnsi="Arial"/>
        </w:rPr>
        <w:t>, "</w:t>
      </w:r>
      <w:r w:rsidR="000B29D5" w:rsidRPr="008E5810">
        <w:rPr>
          <w:rFonts w:ascii="Arial" w:hAnsi="Arial"/>
        </w:rPr>
        <w:t>Boy, I'm glad I had such a big effect on you, but I don't remember that at all.</w:t>
      </w:r>
      <w:r w:rsidRPr="008E5810">
        <w:rPr>
          <w:rFonts w:ascii="Arial" w:hAnsi="Arial"/>
        </w:rPr>
        <w:t>"</w:t>
      </w:r>
      <w:r w:rsidR="000B29D5" w:rsidRPr="008E5810">
        <w:rPr>
          <w:rFonts w:ascii="Arial" w:hAnsi="Arial"/>
        </w:rPr>
        <w:t xml:space="preserve"> That's okay. Makes for a good story</w:t>
      </w:r>
      <w:r w:rsidRPr="008E5810">
        <w:rPr>
          <w:rFonts w:ascii="Arial" w:hAnsi="Arial"/>
        </w:rPr>
        <w:t>.</w:t>
      </w:r>
    </w:p>
    <w:p w14:paraId="46549423" w14:textId="77777777" w:rsidR="00406F95" w:rsidRPr="008E5810" w:rsidRDefault="00406F95">
      <w:pPr>
        <w:spacing w:after="0"/>
        <w:rPr>
          <w:rFonts w:ascii="Arial" w:hAnsi="Arial"/>
        </w:rPr>
      </w:pPr>
    </w:p>
    <w:p w14:paraId="174CE158" w14:textId="77777777" w:rsidR="00562EC2" w:rsidRPr="008E5810" w:rsidRDefault="00562EC2">
      <w:pPr>
        <w:spacing w:after="0"/>
        <w:rPr>
          <w:rFonts w:ascii="Arial" w:hAnsi="Arial"/>
        </w:rPr>
      </w:pPr>
      <w:r w:rsidRPr="008E5810">
        <w:rPr>
          <w:rFonts w:ascii="Arial" w:hAnsi="Arial"/>
        </w:rPr>
        <w:t xml:space="preserve">[upbeat music] </w:t>
      </w:r>
    </w:p>
    <w:p w14:paraId="37A2A7BC" w14:textId="77777777" w:rsidR="00562EC2" w:rsidRPr="008E5810" w:rsidRDefault="00562EC2">
      <w:pPr>
        <w:spacing w:after="0"/>
        <w:rPr>
          <w:rFonts w:ascii="Arial" w:hAnsi="Arial"/>
        </w:rPr>
      </w:pPr>
    </w:p>
    <w:p w14:paraId="35C3E998" w14:textId="0885F29B" w:rsidR="00406F95" w:rsidRPr="008E5810" w:rsidRDefault="00A40AF3">
      <w:pPr>
        <w:spacing w:after="0"/>
        <w:rPr>
          <w:rFonts w:ascii="Arial" w:hAnsi="Arial"/>
        </w:rPr>
      </w:pPr>
      <w:r w:rsidRPr="00A40AF3">
        <w:rPr>
          <w:rFonts w:ascii="Arial" w:hAnsi="Arial"/>
          <w:b/>
          <w:bCs/>
        </w:rPr>
        <w:t>Glynn:</w:t>
      </w:r>
      <w:r w:rsidR="00C522E6" w:rsidRPr="008E5810">
        <w:rPr>
          <w:rFonts w:ascii="Arial" w:hAnsi="Arial"/>
        </w:rPr>
        <w:t xml:space="preserve"> </w:t>
      </w:r>
      <w:r w:rsidR="000B29D5" w:rsidRPr="008E5810">
        <w:rPr>
          <w:rFonts w:ascii="Arial" w:hAnsi="Arial"/>
        </w:rPr>
        <w:t xml:space="preserve">Thank you. Thank you to Richard Hatch aka </w:t>
      </w:r>
      <w:r w:rsidR="007B2E98" w:rsidRPr="008E5810">
        <w:rPr>
          <w:rFonts w:ascii="Arial" w:hAnsi="Arial"/>
        </w:rPr>
        <w:t>D</w:t>
      </w:r>
      <w:r w:rsidR="000B29D5" w:rsidRPr="008E5810">
        <w:rPr>
          <w:rFonts w:ascii="Arial" w:hAnsi="Arial"/>
        </w:rPr>
        <w:t xml:space="preserve">anger </w:t>
      </w:r>
      <w:r w:rsidR="007B2E98" w:rsidRPr="008E5810">
        <w:rPr>
          <w:rFonts w:ascii="Arial" w:hAnsi="Arial"/>
        </w:rPr>
        <w:t>9b</w:t>
      </w:r>
      <w:r w:rsidR="000B29D5" w:rsidRPr="008E5810">
        <w:rPr>
          <w:rFonts w:ascii="Arial" w:hAnsi="Arial"/>
        </w:rPr>
        <w:t xml:space="preserve"> for sharing your story with </w:t>
      </w:r>
      <w:r w:rsidR="007B2E98" w:rsidRPr="008E5810">
        <w:rPr>
          <w:rFonts w:ascii="Arial" w:hAnsi="Arial"/>
        </w:rPr>
        <w:t>S</w:t>
      </w:r>
      <w:r w:rsidR="000B29D5" w:rsidRPr="008E5810">
        <w:rPr>
          <w:rFonts w:ascii="Arial" w:hAnsi="Arial"/>
        </w:rPr>
        <w:t xml:space="preserve">nap. Rick is back in the US of </w:t>
      </w:r>
      <w:r w:rsidR="007B2E98" w:rsidRPr="008E5810">
        <w:rPr>
          <w:rFonts w:ascii="Arial" w:hAnsi="Arial"/>
        </w:rPr>
        <w:t>A</w:t>
      </w:r>
      <w:r w:rsidR="000B29D5" w:rsidRPr="008E5810">
        <w:rPr>
          <w:rFonts w:ascii="Arial" w:hAnsi="Arial"/>
        </w:rPr>
        <w:t>. And while we have it on good authority that he hasn't got</w:t>
      </w:r>
      <w:r w:rsidR="00ED54CE">
        <w:rPr>
          <w:rFonts w:ascii="Arial" w:hAnsi="Arial"/>
        </w:rPr>
        <w:t xml:space="preserve"> into </w:t>
      </w:r>
      <w:r w:rsidR="00D54481">
        <w:rPr>
          <w:rFonts w:ascii="Arial" w:hAnsi="Arial"/>
        </w:rPr>
        <w:t xml:space="preserve">any spy capers </w:t>
      </w:r>
      <w:r w:rsidR="00ED54CE">
        <w:rPr>
          <w:rFonts w:ascii="Arial" w:hAnsi="Arial"/>
        </w:rPr>
        <w:t xml:space="preserve">of </w:t>
      </w:r>
      <w:r w:rsidR="000B29D5" w:rsidRPr="008E5810">
        <w:rPr>
          <w:rFonts w:ascii="Arial" w:hAnsi="Arial"/>
        </w:rPr>
        <w:t>late</w:t>
      </w:r>
      <w:r w:rsidR="00ED54CE">
        <w:rPr>
          <w:rFonts w:ascii="Arial" w:hAnsi="Arial"/>
        </w:rPr>
        <w:t>, h</w:t>
      </w:r>
      <w:r w:rsidR="000B29D5" w:rsidRPr="008E5810">
        <w:rPr>
          <w:rFonts w:ascii="Arial" w:hAnsi="Arial"/>
        </w:rPr>
        <w:t xml:space="preserve">e is putting the finishing touches on a </w:t>
      </w:r>
      <w:r w:rsidR="004F447B" w:rsidRPr="004F447B">
        <w:rPr>
          <w:rFonts w:ascii="Arial" w:hAnsi="Arial"/>
        </w:rPr>
        <w:t>[unintelligible 00:16:17]</w:t>
      </w:r>
      <w:r w:rsidR="004F447B" w:rsidRPr="004F447B">
        <w:rPr>
          <w:rFonts w:ascii="Arial" w:hAnsi="Arial"/>
        </w:rPr>
        <w:t xml:space="preserve"> </w:t>
      </w:r>
      <w:r w:rsidR="000B29D5" w:rsidRPr="008E5810">
        <w:rPr>
          <w:rFonts w:ascii="Arial" w:hAnsi="Arial"/>
        </w:rPr>
        <w:t>memoir about his travels abroad. To find out more</w:t>
      </w:r>
      <w:r w:rsidR="00B5244D">
        <w:rPr>
          <w:rFonts w:ascii="Arial" w:hAnsi="Arial"/>
        </w:rPr>
        <w:t>,</w:t>
      </w:r>
      <w:r w:rsidR="000B29D5" w:rsidRPr="008E5810">
        <w:rPr>
          <w:rFonts w:ascii="Arial" w:hAnsi="Arial"/>
        </w:rPr>
        <w:t xml:space="preserve"> head on over to our website, </w:t>
      </w:r>
      <w:r w:rsidR="009D0494" w:rsidRPr="008E5810">
        <w:rPr>
          <w:rFonts w:ascii="Arial" w:hAnsi="Arial"/>
          <w:i/>
          <w:iCs/>
        </w:rPr>
        <w:t xml:space="preserve">snapjudgment.org. </w:t>
      </w:r>
      <w:r w:rsidR="009D0494" w:rsidRPr="008E5810">
        <w:rPr>
          <w:rFonts w:ascii="Arial" w:hAnsi="Arial"/>
        </w:rPr>
        <w:t>O</w:t>
      </w:r>
      <w:r w:rsidR="000B29D5" w:rsidRPr="008E5810">
        <w:rPr>
          <w:rFonts w:ascii="Arial" w:hAnsi="Arial"/>
        </w:rPr>
        <w:t xml:space="preserve">riginal score by Dirk </w:t>
      </w:r>
      <w:r w:rsidR="009D0494" w:rsidRPr="008E5810">
        <w:rPr>
          <w:rFonts w:ascii="Arial" w:hAnsi="Arial"/>
        </w:rPr>
        <w:t xml:space="preserve">Schwarzhoff. It </w:t>
      </w:r>
      <w:r w:rsidR="000B29D5" w:rsidRPr="008E5810">
        <w:rPr>
          <w:rFonts w:ascii="Arial" w:hAnsi="Arial"/>
        </w:rPr>
        <w:t xml:space="preserve">was produced by Regina </w:t>
      </w:r>
      <w:r w:rsidR="009D0494" w:rsidRPr="008E5810">
        <w:rPr>
          <w:rFonts w:ascii="Arial" w:hAnsi="Arial"/>
        </w:rPr>
        <w:t>B</w:t>
      </w:r>
      <w:r w:rsidR="000B29D5" w:rsidRPr="008E5810">
        <w:rPr>
          <w:rFonts w:ascii="Arial" w:hAnsi="Arial"/>
        </w:rPr>
        <w:t>ediako.</w:t>
      </w:r>
    </w:p>
    <w:p w14:paraId="37E52EC2" w14:textId="77777777" w:rsidR="00406F95" w:rsidRPr="008E5810" w:rsidRDefault="00406F95">
      <w:pPr>
        <w:spacing w:after="0"/>
        <w:rPr>
          <w:rFonts w:ascii="Arial" w:hAnsi="Arial"/>
        </w:rPr>
      </w:pPr>
    </w:p>
    <w:p w14:paraId="7F48A076" w14:textId="77777777" w:rsidR="009D0494" w:rsidRPr="008E5810" w:rsidRDefault="009D0494">
      <w:pPr>
        <w:spacing w:after="0"/>
        <w:rPr>
          <w:rFonts w:ascii="Arial" w:hAnsi="Arial"/>
        </w:rPr>
      </w:pPr>
      <w:r w:rsidRPr="008E5810">
        <w:rPr>
          <w:rFonts w:ascii="Arial" w:hAnsi="Arial"/>
        </w:rPr>
        <w:t xml:space="preserve">[upbeat music] </w:t>
      </w:r>
    </w:p>
    <w:p w14:paraId="73881DEF" w14:textId="77777777" w:rsidR="009D0494" w:rsidRPr="008E5810" w:rsidRDefault="009D0494">
      <w:pPr>
        <w:spacing w:after="0"/>
        <w:rPr>
          <w:rFonts w:ascii="Arial" w:hAnsi="Arial"/>
        </w:rPr>
      </w:pPr>
    </w:p>
    <w:p w14:paraId="6F1C7E16" w14:textId="77777777" w:rsidR="00CF3D9F" w:rsidRDefault="00A40AF3" w:rsidP="008E5810">
      <w:pPr>
        <w:rPr>
          <w:rFonts w:ascii="Arial" w:hAnsi="Arial"/>
          <w:i/>
          <w:iCs/>
        </w:rPr>
      </w:pPr>
      <w:r w:rsidRPr="00A40AF3">
        <w:rPr>
          <w:rFonts w:ascii="Arial" w:hAnsi="Arial"/>
          <w:b/>
          <w:bCs/>
        </w:rPr>
        <w:t>Glynn:</w:t>
      </w:r>
      <w:r w:rsidR="00F74E44" w:rsidRPr="008E5810">
        <w:rPr>
          <w:rFonts w:ascii="Arial" w:hAnsi="Arial"/>
        </w:rPr>
        <w:t xml:space="preserve"> </w:t>
      </w:r>
      <w:r w:rsidR="000B29D5" w:rsidRPr="008E5810">
        <w:rPr>
          <w:rFonts w:ascii="Arial" w:hAnsi="Arial"/>
        </w:rPr>
        <w:t>See</w:t>
      </w:r>
      <w:r w:rsidR="00FE218F">
        <w:rPr>
          <w:rFonts w:ascii="Arial" w:hAnsi="Arial"/>
        </w:rPr>
        <w:t xml:space="preserve"> that? </w:t>
      </w:r>
      <w:r w:rsidR="00FE218F" w:rsidRPr="008E5810">
        <w:rPr>
          <w:rFonts w:ascii="Arial" w:hAnsi="Arial"/>
        </w:rPr>
        <w:t xml:space="preserve">We </w:t>
      </w:r>
      <w:r w:rsidR="00F74E44" w:rsidRPr="008E5810">
        <w:rPr>
          <w:rFonts w:ascii="Arial" w:hAnsi="Arial"/>
        </w:rPr>
        <w:t xml:space="preserve">did </w:t>
      </w:r>
      <w:r w:rsidR="000B29D5" w:rsidRPr="008E5810">
        <w:rPr>
          <w:rFonts w:ascii="Arial" w:hAnsi="Arial"/>
        </w:rPr>
        <w:t>it again</w:t>
      </w:r>
      <w:r w:rsidR="00FE218F">
        <w:rPr>
          <w:rFonts w:ascii="Arial" w:hAnsi="Arial"/>
        </w:rPr>
        <w:t>. B</w:t>
      </w:r>
      <w:r w:rsidR="000B29D5" w:rsidRPr="008E5810">
        <w:rPr>
          <w:rFonts w:ascii="Arial" w:hAnsi="Arial"/>
        </w:rPr>
        <w:t xml:space="preserve">ecause in </w:t>
      </w:r>
      <w:r w:rsidR="00F74E44" w:rsidRPr="008E5810">
        <w:rPr>
          <w:rFonts w:ascii="Arial" w:hAnsi="Arial"/>
        </w:rPr>
        <w:t xml:space="preserve">Snap </w:t>
      </w:r>
      <w:r w:rsidR="000B29D5" w:rsidRPr="008E5810">
        <w:rPr>
          <w:rFonts w:ascii="Arial" w:hAnsi="Arial"/>
        </w:rPr>
        <w:t xml:space="preserve">time, things fly by. That's why </w:t>
      </w:r>
      <w:r w:rsidR="00F74E44" w:rsidRPr="008E5810">
        <w:rPr>
          <w:rFonts w:ascii="Arial" w:hAnsi="Arial"/>
        </w:rPr>
        <w:t>S</w:t>
      </w:r>
      <w:r w:rsidR="000B29D5" w:rsidRPr="008E5810">
        <w:rPr>
          <w:rFonts w:ascii="Arial" w:hAnsi="Arial"/>
        </w:rPr>
        <w:t>nap</w:t>
      </w:r>
      <w:r w:rsidR="00F74E44" w:rsidRPr="008E5810">
        <w:rPr>
          <w:rFonts w:ascii="Arial" w:hAnsi="Arial"/>
        </w:rPr>
        <w:t xml:space="preserve"> i</w:t>
      </w:r>
      <w:r w:rsidR="000B29D5" w:rsidRPr="008E5810">
        <w:rPr>
          <w:rFonts w:ascii="Arial" w:hAnsi="Arial"/>
        </w:rPr>
        <w:t xml:space="preserve">s the magic ingredient to making things you don't like go away. </w:t>
      </w:r>
      <w:r w:rsidR="00F74E44" w:rsidRPr="008E5810">
        <w:rPr>
          <w:rFonts w:ascii="Arial" w:hAnsi="Arial"/>
        </w:rPr>
        <w:t xml:space="preserve">Waiting </w:t>
      </w:r>
      <w:r w:rsidR="000B29D5" w:rsidRPr="008E5810">
        <w:rPr>
          <w:rFonts w:ascii="Arial" w:hAnsi="Arial"/>
        </w:rPr>
        <w:t>at the doctor's office, doing the dishes</w:t>
      </w:r>
      <w:r w:rsidR="00F74E44" w:rsidRPr="008E5810">
        <w:rPr>
          <w:rFonts w:ascii="Arial" w:hAnsi="Arial"/>
        </w:rPr>
        <w:t>, h</w:t>
      </w:r>
      <w:r w:rsidR="000B29D5" w:rsidRPr="008E5810">
        <w:rPr>
          <w:rFonts w:ascii="Arial" w:hAnsi="Arial"/>
        </w:rPr>
        <w:t xml:space="preserve">aving to make small talk to your neighbor </w:t>
      </w:r>
      <w:r w:rsidR="00F74E44" w:rsidRPr="008E5810">
        <w:rPr>
          <w:rFonts w:ascii="Arial" w:hAnsi="Arial"/>
        </w:rPr>
        <w:t>friend</w:t>
      </w:r>
      <w:r w:rsidR="000B29D5" w:rsidRPr="008E5810">
        <w:rPr>
          <w:rFonts w:ascii="Arial" w:hAnsi="Arial"/>
        </w:rPr>
        <w:t>. Don't worry about what friend</w:t>
      </w:r>
      <w:r w:rsidR="009F6BF8">
        <w:rPr>
          <w:rFonts w:ascii="Arial" w:hAnsi="Arial"/>
        </w:rPr>
        <w:t>'</w:t>
      </w:r>
      <w:r w:rsidR="000B29D5" w:rsidRPr="008E5810">
        <w:rPr>
          <w:rFonts w:ascii="Arial" w:hAnsi="Arial"/>
        </w:rPr>
        <w:t>s talk</w:t>
      </w:r>
      <w:r w:rsidR="00F74E44" w:rsidRPr="008E5810">
        <w:rPr>
          <w:rFonts w:ascii="Arial" w:hAnsi="Arial"/>
        </w:rPr>
        <w:t xml:space="preserve">ing </w:t>
      </w:r>
      <w:r w:rsidR="000B29D5" w:rsidRPr="008E5810">
        <w:rPr>
          <w:rFonts w:ascii="Arial" w:hAnsi="Arial"/>
        </w:rPr>
        <w:t>about</w:t>
      </w:r>
      <w:r w:rsidR="00F74E44" w:rsidRPr="008E5810">
        <w:rPr>
          <w:rFonts w:ascii="Arial" w:hAnsi="Arial"/>
        </w:rPr>
        <w:t xml:space="preserve">, </w:t>
      </w:r>
      <w:r w:rsidR="000B29D5" w:rsidRPr="008E5810">
        <w:rPr>
          <w:rFonts w:ascii="Arial" w:hAnsi="Arial"/>
        </w:rPr>
        <w:t xml:space="preserve">just </w:t>
      </w:r>
      <w:r w:rsidR="009F6BF8">
        <w:rPr>
          <w:rFonts w:ascii="Arial" w:hAnsi="Arial"/>
        </w:rPr>
        <w:t xml:space="preserve">slip </w:t>
      </w:r>
      <w:r w:rsidR="000B29D5" w:rsidRPr="008E5810">
        <w:rPr>
          <w:rFonts w:ascii="Arial" w:hAnsi="Arial"/>
        </w:rPr>
        <w:t xml:space="preserve">your earphones in and listen to </w:t>
      </w:r>
      <w:r w:rsidR="00F74E44" w:rsidRPr="008E5810">
        <w:rPr>
          <w:rFonts w:ascii="Arial" w:hAnsi="Arial"/>
        </w:rPr>
        <w:t>S</w:t>
      </w:r>
      <w:r w:rsidR="000B29D5" w:rsidRPr="008E5810">
        <w:rPr>
          <w:rFonts w:ascii="Arial" w:hAnsi="Arial"/>
        </w:rPr>
        <w:t>nap</w:t>
      </w:r>
      <w:r w:rsidR="00F74E44" w:rsidRPr="008E5810">
        <w:rPr>
          <w:rFonts w:ascii="Arial" w:hAnsi="Arial"/>
        </w:rPr>
        <w:t xml:space="preserve">, </w:t>
      </w:r>
      <w:r w:rsidR="000B29D5" w:rsidRPr="008E5810">
        <w:rPr>
          <w:rFonts w:ascii="Arial" w:hAnsi="Arial"/>
        </w:rPr>
        <w:t>download the journey</w:t>
      </w:r>
      <w:r w:rsidR="00F74E44" w:rsidRPr="008E5810">
        <w:rPr>
          <w:rFonts w:ascii="Arial" w:hAnsi="Arial"/>
        </w:rPr>
        <w:t xml:space="preserve">. If you're </w:t>
      </w:r>
      <w:r w:rsidR="000B29D5" w:rsidRPr="008E5810">
        <w:rPr>
          <w:rFonts w:ascii="Arial" w:hAnsi="Arial"/>
        </w:rPr>
        <w:t xml:space="preserve">going </w:t>
      </w:r>
      <w:r w:rsidR="00F74E44" w:rsidRPr="008E5810">
        <w:rPr>
          <w:rFonts w:ascii="Arial" w:hAnsi="Arial"/>
        </w:rPr>
        <w:t xml:space="preserve">to </w:t>
      </w:r>
      <w:r w:rsidR="000B29D5" w:rsidRPr="008E5810">
        <w:rPr>
          <w:rFonts w:ascii="Arial" w:hAnsi="Arial"/>
        </w:rPr>
        <w:t xml:space="preserve">up your game for your wardrobe because </w:t>
      </w:r>
      <w:r w:rsidR="00D51370">
        <w:rPr>
          <w:rFonts w:ascii="Arial" w:hAnsi="Arial"/>
        </w:rPr>
        <w:t xml:space="preserve">it's </w:t>
      </w:r>
      <w:r w:rsidR="000B29D5" w:rsidRPr="008E5810">
        <w:rPr>
          <w:rFonts w:ascii="Arial" w:hAnsi="Arial"/>
        </w:rPr>
        <w:t>summertime</w:t>
      </w:r>
      <w:r w:rsidR="00F74E44" w:rsidRPr="008E5810">
        <w:rPr>
          <w:rFonts w:ascii="Arial" w:hAnsi="Arial"/>
        </w:rPr>
        <w:t>, g</w:t>
      </w:r>
      <w:r w:rsidR="000B29D5" w:rsidRPr="008E5810">
        <w:rPr>
          <w:rFonts w:ascii="Arial" w:hAnsi="Arial"/>
        </w:rPr>
        <w:t xml:space="preserve">et yourself one </w:t>
      </w:r>
      <w:r w:rsidR="00F74E44" w:rsidRPr="008E5810">
        <w:rPr>
          <w:rFonts w:ascii="Arial" w:hAnsi="Arial"/>
        </w:rPr>
        <w:t>of those S</w:t>
      </w:r>
      <w:r w:rsidR="000B29D5" w:rsidRPr="008E5810">
        <w:rPr>
          <w:rFonts w:ascii="Arial" w:hAnsi="Arial"/>
        </w:rPr>
        <w:t xml:space="preserve">nap </w:t>
      </w:r>
      <w:r w:rsidR="00F74E44" w:rsidRPr="008E5810">
        <w:rPr>
          <w:rFonts w:ascii="Arial" w:hAnsi="Arial"/>
        </w:rPr>
        <w:t>J</w:t>
      </w:r>
      <w:r w:rsidR="000B29D5" w:rsidRPr="008E5810">
        <w:rPr>
          <w:rFonts w:ascii="Arial" w:hAnsi="Arial"/>
        </w:rPr>
        <w:t>udgment t</w:t>
      </w:r>
      <w:r w:rsidR="00F74E44" w:rsidRPr="008E5810">
        <w:rPr>
          <w:rFonts w:ascii="Arial" w:hAnsi="Arial"/>
        </w:rPr>
        <w:t>-</w:t>
      </w:r>
      <w:r w:rsidR="000B29D5" w:rsidRPr="008E5810">
        <w:rPr>
          <w:rFonts w:ascii="Arial" w:hAnsi="Arial"/>
        </w:rPr>
        <w:t>shirt</w:t>
      </w:r>
      <w:r w:rsidR="007F672B">
        <w:rPr>
          <w:rFonts w:ascii="Arial" w:hAnsi="Arial"/>
        </w:rPr>
        <w:t>s because</w:t>
      </w:r>
      <w:r w:rsidR="000B29D5" w:rsidRPr="008E5810">
        <w:rPr>
          <w:rFonts w:ascii="Arial" w:hAnsi="Arial"/>
        </w:rPr>
        <w:t xml:space="preserve"> that goes with everything. Yours </w:t>
      </w:r>
      <w:r w:rsidR="00F74E44" w:rsidRPr="008E5810">
        <w:rPr>
          <w:rFonts w:ascii="Arial" w:hAnsi="Arial"/>
        </w:rPr>
        <w:t xml:space="preserve">available </w:t>
      </w:r>
      <w:r w:rsidR="000B29D5" w:rsidRPr="008E5810">
        <w:rPr>
          <w:rFonts w:ascii="Arial" w:hAnsi="Arial"/>
        </w:rPr>
        <w:t xml:space="preserve">right now </w:t>
      </w:r>
      <w:r w:rsidR="00F74E44" w:rsidRPr="008E5810">
        <w:rPr>
          <w:rFonts w:ascii="Arial" w:hAnsi="Arial"/>
        </w:rPr>
        <w:t xml:space="preserve">at </w:t>
      </w:r>
      <w:r w:rsidR="00F74E44" w:rsidRPr="008E5810">
        <w:rPr>
          <w:rFonts w:ascii="Arial" w:hAnsi="Arial"/>
          <w:i/>
          <w:iCs/>
        </w:rPr>
        <w:t>snapjudgment.org.</w:t>
      </w:r>
    </w:p>
    <w:p w14:paraId="77DB976D" w14:textId="3E8BA35A" w:rsidR="008E5810" w:rsidRPr="008E5810" w:rsidRDefault="00F74E44" w:rsidP="008E5810">
      <w:pPr>
        <w:rPr>
          <w:rFonts w:ascii="Arial" w:hAnsi="Arial"/>
        </w:rPr>
      </w:pPr>
      <w:r w:rsidRPr="008E5810">
        <w:rPr>
          <w:rFonts w:ascii="Arial" w:hAnsi="Arial"/>
        </w:rPr>
        <w:t xml:space="preserve">Snap is </w:t>
      </w:r>
      <w:r w:rsidR="000B29D5" w:rsidRPr="008E5810">
        <w:rPr>
          <w:rFonts w:ascii="Arial" w:hAnsi="Arial"/>
        </w:rPr>
        <w:t>brought to you by the team that will always go undercover for love</w:t>
      </w:r>
      <w:r w:rsidRPr="008E5810">
        <w:rPr>
          <w:rFonts w:ascii="Arial" w:hAnsi="Arial"/>
        </w:rPr>
        <w:t xml:space="preserve">. Except </w:t>
      </w:r>
      <w:r w:rsidR="000B29D5" w:rsidRPr="008E5810">
        <w:rPr>
          <w:rFonts w:ascii="Arial" w:hAnsi="Arial"/>
        </w:rPr>
        <w:t xml:space="preserve">for the </w:t>
      </w:r>
      <w:r w:rsidRPr="008E5810">
        <w:rPr>
          <w:rFonts w:ascii="Arial" w:hAnsi="Arial"/>
        </w:rPr>
        <w:t xml:space="preserve">uber </w:t>
      </w:r>
      <w:r w:rsidR="000B29D5" w:rsidRPr="008E5810">
        <w:rPr>
          <w:rFonts w:ascii="Arial" w:hAnsi="Arial"/>
        </w:rPr>
        <w:t xml:space="preserve">producer, Mr. Mark </w:t>
      </w:r>
      <w:r w:rsidRPr="008E5810">
        <w:rPr>
          <w:rFonts w:ascii="Arial" w:hAnsi="Arial"/>
        </w:rPr>
        <w:t xml:space="preserve">Ristich, </w:t>
      </w:r>
      <w:r w:rsidR="000B29D5" w:rsidRPr="008E5810">
        <w:rPr>
          <w:rFonts w:ascii="Arial" w:hAnsi="Arial"/>
        </w:rPr>
        <w:t>he's just always under</w:t>
      </w:r>
      <w:r w:rsidR="00A513B2">
        <w:rPr>
          <w:rFonts w:ascii="Arial" w:hAnsi="Arial"/>
        </w:rPr>
        <w:t xml:space="preserve"> </w:t>
      </w:r>
      <w:r w:rsidR="000B29D5" w:rsidRPr="008E5810">
        <w:rPr>
          <w:rFonts w:ascii="Arial" w:hAnsi="Arial"/>
        </w:rPr>
        <w:t xml:space="preserve">cover. There's </w:t>
      </w:r>
      <w:r w:rsidR="008E5810" w:rsidRPr="008E5810">
        <w:rPr>
          <w:rFonts w:ascii="Arial" w:hAnsi="Arial"/>
        </w:rPr>
        <w:t xml:space="preserve">Nancy López, Pat Mesiti-Miller, Regina Bediako, David Exumé, </w:t>
      </w:r>
      <w:r w:rsidR="008E5810">
        <w:rPr>
          <w:rFonts w:ascii="Arial" w:hAnsi="Arial"/>
        </w:rPr>
        <w:t xml:space="preserve">Anna Sussman, </w:t>
      </w:r>
      <w:r w:rsidR="008E5810" w:rsidRPr="008E5810">
        <w:rPr>
          <w:rFonts w:ascii="Arial" w:hAnsi="Arial"/>
        </w:rPr>
        <w:t>Renzo Gorrio, Shaina Shealy, Teo Ducot, Flo Wiley, John Fecile, Marisa Dodge, Davey Kim, Bo Walsh, and Annie Nguyen.</w:t>
      </w:r>
    </w:p>
    <w:p w14:paraId="6E3F8757" w14:textId="43B4E8DF" w:rsidR="00406F95" w:rsidRDefault="008E5810">
      <w:pPr>
        <w:spacing w:after="0"/>
        <w:rPr>
          <w:rFonts w:ascii="Arial" w:hAnsi="Arial"/>
        </w:rPr>
      </w:pPr>
      <w:r>
        <w:rPr>
          <w:rFonts w:ascii="Arial" w:hAnsi="Arial"/>
        </w:rPr>
        <w:t xml:space="preserve">And </w:t>
      </w:r>
      <w:r w:rsidR="000B29D5" w:rsidRPr="008E5810">
        <w:rPr>
          <w:rFonts w:ascii="Arial" w:hAnsi="Arial"/>
        </w:rPr>
        <w:t xml:space="preserve">this is not the news. No way is this </w:t>
      </w:r>
      <w:r>
        <w:rPr>
          <w:rFonts w:ascii="Arial" w:hAnsi="Arial"/>
        </w:rPr>
        <w:t xml:space="preserve">the news. In </w:t>
      </w:r>
      <w:r w:rsidR="000B29D5" w:rsidRPr="008E5810">
        <w:rPr>
          <w:rFonts w:ascii="Arial" w:hAnsi="Arial"/>
        </w:rPr>
        <w:t>fact, you too could be a dangerous sixth grader. And you would still</w:t>
      </w:r>
      <w:r>
        <w:rPr>
          <w:rFonts w:ascii="Arial" w:hAnsi="Arial"/>
        </w:rPr>
        <w:t xml:space="preserve">, </w:t>
      </w:r>
      <w:r w:rsidR="000B29D5" w:rsidRPr="008E5810">
        <w:rPr>
          <w:rFonts w:ascii="Arial" w:hAnsi="Arial"/>
        </w:rPr>
        <w:t xml:space="preserve">still not be as far away from the news as this is, but this is </w:t>
      </w:r>
      <w:r>
        <w:rPr>
          <w:rFonts w:ascii="Arial" w:hAnsi="Arial"/>
        </w:rPr>
        <w:t xml:space="preserve">PRX. </w:t>
      </w:r>
    </w:p>
    <w:p w14:paraId="0A5F1078" w14:textId="77777777" w:rsidR="004960B2" w:rsidRDefault="004960B2">
      <w:pPr>
        <w:spacing w:after="0"/>
        <w:rPr>
          <w:rFonts w:ascii="Arial" w:hAnsi="Arial"/>
        </w:rPr>
      </w:pPr>
    </w:p>
    <w:p w14:paraId="56AA5040" w14:textId="4519D076" w:rsidR="004960B2" w:rsidRPr="00450E83" w:rsidRDefault="004960B2">
      <w:pPr>
        <w:spacing w:after="0"/>
        <w:rPr>
          <w:rFonts w:ascii="Arial" w:hAnsi="Arial"/>
          <w:i/>
          <w:iCs/>
        </w:rPr>
      </w:pPr>
      <w:r w:rsidRPr="00450E83">
        <w:rPr>
          <w:rFonts w:ascii="Arial" w:hAnsi="Arial"/>
          <w:i/>
          <w:iCs/>
        </w:rPr>
        <w:t>[Transcript provided by SpeechDocs Podcast Transcription]</w:t>
      </w:r>
    </w:p>
    <w:sectPr w:rsidR="004960B2" w:rsidRPr="00450E83"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62DE" w14:textId="77777777" w:rsidR="00877833" w:rsidRDefault="00877833">
      <w:pPr>
        <w:spacing w:after="0" w:line="240" w:lineRule="auto"/>
      </w:pPr>
      <w:r>
        <w:separator/>
      </w:r>
    </w:p>
  </w:endnote>
  <w:endnote w:type="continuationSeparator" w:id="0">
    <w:p w14:paraId="0B59F628" w14:textId="77777777" w:rsidR="00877833" w:rsidRDefault="0087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F5FB25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54A9B7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BCDFF"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4F23" w14:textId="77777777" w:rsidR="00877833" w:rsidRDefault="00877833">
      <w:pPr>
        <w:spacing w:after="0" w:line="240" w:lineRule="auto"/>
      </w:pPr>
      <w:r>
        <w:separator/>
      </w:r>
    </w:p>
  </w:footnote>
  <w:footnote w:type="continuationSeparator" w:id="0">
    <w:p w14:paraId="0C7602AE" w14:textId="77777777" w:rsidR="00877833" w:rsidRDefault="00877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08720366">
    <w:abstractNumId w:val="8"/>
  </w:num>
  <w:num w:numId="2" w16cid:durableId="604728346">
    <w:abstractNumId w:val="6"/>
  </w:num>
  <w:num w:numId="3" w16cid:durableId="1839612615">
    <w:abstractNumId w:val="5"/>
  </w:num>
  <w:num w:numId="4" w16cid:durableId="1850019298">
    <w:abstractNumId w:val="4"/>
  </w:num>
  <w:num w:numId="5" w16cid:durableId="930354081">
    <w:abstractNumId w:val="7"/>
  </w:num>
  <w:num w:numId="6" w16cid:durableId="1179081367">
    <w:abstractNumId w:val="3"/>
  </w:num>
  <w:num w:numId="7" w16cid:durableId="1558053574">
    <w:abstractNumId w:val="2"/>
  </w:num>
  <w:num w:numId="8" w16cid:durableId="1386175494">
    <w:abstractNumId w:val="1"/>
  </w:num>
  <w:num w:numId="9" w16cid:durableId="14990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wtLQ0NjUwMDc2NLRQ0lEKTi0uzszPAykwqgUAbnbAdiwAAAA="/>
  </w:docVars>
  <w:rsids>
    <w:rsidRoot w:val="00B47730"/>
    <w:rsid w:val="00006045"/>
    <w:rsid w:val="00013586"/>
    <w:rsid w:val="00034616"/>
    <w:rsid w:val="00035487"/>
    <w:rsid w:val="00050A6B"/>
    <w:rsid w:val="0006063C"/>
    <w:rsid w:val="00066610"/>
    <w:rsid w:val="00075F3D"/>
    <w:rsid w:val="000912D1"/>
    <w:rsid w:val="000B29D5"/>
    <w:rsid w:val="000B678B"/>
    <w:rsid w:val="000C1034"/>
    <w:rsid w:val="000C598A"/>
    <w:rsid w:val="000C5D73"/>
    <w:rsid w:val="000C7286"/>
    <w:rsid w:val="00101E67"/>
    <w:rsid w:val="00104BF2"/>
    <w:rsid w:val="001060C0"/>
    <w:rsid w:val="00111C69"/>
    <w:rsid w:val="001216B9"/>
    <w:rsid w:val="001342CF"/>
    <w:rsid w:val="001501C7"/>
    <w:rsid w:val="00150301"/>
    <w:rsid w:val="0015074B"/>
    <w:rsid w:val="001548A9"/>
    <w:rsid w:val="001723C7"/>
    <w:rsid w:val="00186660"/>
    <w:rsid w:val="001A05CD"/>
    <w:rsid w:val="001B6CFC"/>
    <w:rsid w:val="001C5841"/>
    <w:rsid w:val="001D0F2E"/>
    <w:rsid w:val="00204DE4"/>
    <w:rsid w:val="00221D18"/>
    <w:rsid w:val="00223EBB"/>
    <w:rsid w:val="00230062"/>
    <w:rsid w:val="0025156B"/>
    <w:rsid w:val="0026351F"/>
    <w:rsid w:val="002716EB"/>
    <w:rsid w:val="0029639D"/>
    <w:rsid w:val="002A0FE5"/>
    <w:rsid w:val="002B4A5C"/>
    <w:rsid w:val="002E2AC9"/>
    <w:rsid w:val="002E445D"/>
    <w:rsid w:val="00303A5C"/>
    <w:rsid w:val="00321A95"/>
    <w:rsid w:val="00325EF2"/>
    <w:rsid w:val="00326F90"/>
    <w:rsid w:val="00341752"/>
    <w:rsid w:val="00344A5E"/>
    <w:rsid w:val="00345143"/>
    <w:rsid w:val="00382A54"/>
    <w:rsid w:val="00396038"/>
    <w:rsid w:val="003A2A1A"/>
    <w:rsid w:val="003B69A2"/>
    <w:rsid w:val="003E3AEF"/>
    <w:rsid w:val="003F004B"/>
    <w:rsid w:val="003F12AF"/>
    <w:rsid w:val="00406F95"/>
    <w:rsid w:val="004127C3"/>
    <w:rsid w:val="00413369"/>
    <w:rsid w:val="0041527E"/>
    <w:rsid w:val="0042088A"/>
    <w:rsid w:val="004431B7"/>
    <w:rsid w:val="00450E83"/>
    <w:rsid w:val="0045780D"/>
    <w:rsid w:val="00471509"/>
    <w:rsid w:val="00477639"/>
    <w:rsid w:val="00485DDF"/>
    <w:rsid w:val="004876FE"/>
    <w:rsid w:val="004945B1"/>
    <w:rsid w:val="004960B2"/>
    <w:rsid w:val="004A641F"/>
    <w:rsid w:val="004B593C"/>
    <w:rsid w:val="004C2141"/>
    <w:rsid w:val="004E300B"/>
    <w:rsid w:val="004F29B8"/>
    <w:rsid w:val="004F447B"/>
    <w:rsid w:val="004F55B6"/>
    <w:rsid w:val="0050413D"/>
    <w:rsid w:val="00532228"/>
    <w:rsid w:val="00533E15"/>
    <w:rsid w:val="005415CB"/>
    <w:rsid w:val="00562EC2"/>
    <w:rsid w:val="00593119"/>
    <w:rsid w:val="005A0C0E"/>
    <w:rsid w:val="005B2193"/>
    <w:rsid w:val="005C1E82"/>
    <w:rsid w:val="005E0B53"/>
    <w:rsid w:val="005F6C42"/>
    <w:rsid w:val="006041DF"/>
    <w:rsid w:val="00617BF0"/>
    <w:rsid w:val="006320FE"/>
    <w:rsid w:val="00642983"/>
    <w:rsid w:val="00651C84"/>
    <w:rsid w:val="00686B3D"/>
    <w:rsid w:val="006B07F9"/>
    <w:rsid w:val="006E2A8C"/>
    <w:rsid w:val="006E496E"/>
    <w:rsid w:val="0074762F"/>
    <w:rsid w:val="00753008"/>
    <w:rsid w:val="00760085"/>
    <w:rsid w:val="007749AF"/>
    <w:rsid w:val="0078239F"/>
    <w:rsid w:val="00784DDA"/>
    <w:rsid w:val="00787FBE"/>
    <w:rsid w:val="00794414"/>
    <w:rsid w:val="00794EBC"/>
    <w:rsid w:val="007A3256"/>
    <w:rsid w:val="007B2E98"/>
    <w:rsid w:val="007C050E"/>
    <w:rsid w:val="007C0F26"/>
    <w:rsid w:val="007D1FCA"/>
    <w:rsid w:val="007D7D20"/>
    <w:rsid w:val="007F672B"/>
    <w:rsid w:val="0082030E"/>
    <w:rsid w:val="0082283D"/>
    <w:rsid w:val="00824D62"/>
    <w:rsid w:val="0082629A"/>
    <w:rsid w:val="00841F12"/>
    <w:rsid w:val="00876A4D"/>
    <w:rsid w:val="00877833"/>
    <w:rsid w:val="00885972"/>
    <w:rsid w:val="008B275B"/>
    <w:rsid w:val="008C5419"/>
    <w:rsid w:val="008C5823"/>
    <w:rsid w:val="008E5810"/>
    <w:rsid w:val="008F4114"/>
    <w:rsid w:val="0090358A"/>
    <w:rsid w:val="00907861"/>
    <w:rsid w:val="00912C5A"/>
    <w:rsid w:val="00930F33"/>
    <w:rsid w:val="00931EB0"/>
    <w:rsid w:val="00935700"/>
    <w:rsid w:val="00963323"/>
    <w:rsid w:val="00991533"/>
    <w:rsid w:val="009B4FB8"/>
    <w:rsid w:val="009C38C6"/>
    <w:rsid w:val="009C3AF0"/>
    <w:rsid w:val="009D0494"/>
    <w:rsid w:val="009D4878"/>
    <w:rsid w:val="009F6BF8"/>
    <w:rsid w:val="00A01BC4"/>
    <w:rsid w:val="00A127F0"/>
    <w:rsid w:val="00A12EE5"/>
    <w:rsid w:val="00A1528D"/>
    <w:rsid w:val="00A1758E"/>
    <w:rsid w:val="00A40AF3"/>
    <w:rsid w:val="00A4225E"/>
    <w:rsid w:val="00A513B2"/>
    <w:rsid w:val="00A90517"/>
    <w:rsid w:val="00A943ED"/>
    <w:rsid w:val="00AA1D8D"/>
    <w:rsid w:val="00AD6DB4"/>
    <w:rsid w:val="00AD71AD"/>
    <w:rsid w:val="00AD7EFB"/>
    <w:rsid w:val="00AE1303"/>
    <w:rsid w:val="00AE1B80"/>
    <w:rsid w:val="00AE7083"/>
    <w:rsid w:val="00AE7560"/>
    <w:rsid w:val="00B214CC"/>
    <w:rsid w:val="00B228F8"/>
    <w:rsid w:val="00B24FAB"/>
    <w:rsid w:val="00B3707A"/>
    <w:rsid w:val="00B4152F"/>
    <w:rsid w:val="00B42420"/>
    <w:rsid w:val="00B447A2"/>
    <w:rsid w:val="00B47730"/>
    <w:rsid w:val="00B5244D"/>
    <w:rsid w:val="00B574C2"/>
    <w:rsid w:val="00B7445C"/>
    <w:rsid w:val="00B94541"/>
    <w:rsid w:val="00BA4962"/>
    <w:rsid w:val="00BA4C2B"/>
    <w:rsid w:val="00BC24C1"/>
    <w:rsid w:val="00BC2FCD"/>
    <w:rsid w:val="00BD0140"/>
    <w:rsid w:val="00BE143D"/>
    <w:rsid w:val="00BF7590"/>
    <w:rsid w:val="00C10899"/>
    <w:rsid w:val="00C139A6"/>
    <w:rsid w:val="00C17C4D"/>
    <w:rsid w:val="00C17F94"/>
    <w:rsid w:val="00C24502"/>
    <w:rsid w:val="00C522E6"/>
    <w:rsid w:val="00C705B8"/>
    <w:rsid w:val="00C73775"/>
    <w:rsid w:val="00C760B2"/>
    <w:rsid w:val="00C927DB"/>
    <w:rsid w:val="00C93DEC"/>
    <w:rsid w:val="00CA5C9F"/>
    <w:rsid w:val="00CB0664"/>
    <w:rsid w:val="00CE148A"/>
    <w:rsid w:val="00CE2530"/>
    <w:rsid w:val="00CF3D9F"/>
    <w:rsid w:val="00D04538"/>
    <w:rsid w:val="00D21653"/>
    <w:rsid w:val="00D2695A"/>
    <w:rsid w:val="00D276AC"/>
    <w:rsid w:val="00D51370"/>
    <w:rsid w:val="00D52876"/>
    <w:rsid w:val="00D54481"/>
    <w:rsid w:val="00D57E81"/>
    <w:rsid w:val="00D632E5"/>
    <w:rsid w:val="00D67649"/>
    <w:rsid w:val="00DB1B88"/>
    <w:rsid w:val="00DB5AC1"/>
    <w:rsid w:val="00DD484E"/>
    <w:rsid w:val="00DD6B2F"/>
    <w:rsid w:val="00DE65B0"/>
    <w:rsid w:val="00E1537B"/>
    <w:rsid w:val="00E207E5"/>
    <w:rsid w:val="00E2223B"/>
    <w:rsid w:val="00E34D13"/>
    <w:rsid w:val="00E37165"/>
    <w:rsid w:val="00E54F32"/>
    <w:rsid w:val="00E66FF1"/>
    <w:rsid w:val="00E67604"/>
    <w:rsid w:val="00EA36E6"/>
    <w:rsid w:val="00EA556A"/>
    <w:rsid w:val="00EA6785"/>
    <w:rsid w:val="00EC52A1"/>
    <w:rsid w:val="00ED3244"/>
    <w:rsid w:val="00ED54CE"/>
    <w:rsid w:val="00EF13C4"/>
    <w:rsid w:val="00EF3297"/>
    <w:rsid w:val="00EF45E6"/>
    <w:rsid w:val="00EF6756"/>
    <w:rsid w:val="00F01E55"/>
    <w:rsid w:val="00F308AF"/>
    <w:rsid w:val="00F41A91"/>
    <w:rsid w:val="00F57140"/>
    <w:rsid w:val="00F623C1"/>
    <w:rsid w:val="00F64A45"/>
    <w:rsid w:val="00F74E44"/>
    <w:rsid w:val="00F7753C"/>
    <w:rsid w:val="00F93857"/>
    <w:rsid w:val="00FA0C69"/>
    <w:rsid w:val="00FA5A4D"/>
    <w:rsid w:val="00FC05DB"/>
    <w:rsid w:val="00FC693F"/>
    <w:rsid w:val="00FE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41F96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204</cp:revision>
  <dcterms:created xsi:type="dcterms:W3CDTF">2019-09-10T23:59:00Z</dcterms:created>
  <dcterms:modified xsi:type="dcterms:W3CDTF">2022-05-27T14:53:00Z</dcterms:modified>
  <cp:category/>
</cp:coreProperties>
</file>