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B23F" w14:textId="77777777" w:rsidR="00010A78" w:rsidRPr="00596B23" w:rsidRDefault="00010A78">
      <w:pPr>
        <w:spacing w:after="0"/>
        <w:rPr>
          <w:rFonts w:ascii="Arial" w:hAnsi="Arial"/>
        </w:rPr>
      </w:pPr>
      <w:r w:rsidRPr="00596B23">
        <w:rPr>
          <w:rFonts w:ascii="Arial" w:hAnsi="Arial"/>
        </w:rPr>
        <w:t>[S</w:t>
      </w:r>
      <w:r w:rsidR="00A601F9" w:rsidRPr="00596B23">
        <w:rPr>
          <w:rFonts w:ascii="Arial" w:hAnsi="Arial"/>
        </w:rPr>
        <w:t xml:space="preserve">nap </w:t>
      </w:r>
      <w:r w:rsidRPr="00596B23">
        <w:rPr>
          <w:rFonts w:ascii="Arial" w:hAnsi="Arial"/>
        </w:rPr>
        <w:t>J</w:t>
      </w:r>
      <w:r w:rsidR="00A601F9" w:rsidRPr="00596B23">
        <w:rPr>
          <w:rFonts w:ascii="Arial" w:hAnsi="Arial"/>
        </w:rPr>
        <w:t>udgment</w:t>
      </w:r>
      <w:r w:rsidRPr="00596B23">
        <w:rPr>
          <w:rFonts w:ascii="Arial" w:hAnsi="Arial"/>
        </w:rPr>
        <w:t>]</w:t>
      </w:r>
    </w:p>
    <w:p w14:paraId="5FC6E49E" w14:textId="77777777" w:rsidR="00010A78" w:rsidRPr="00596B23" w:rsidRDefault="00010A78">
      <w:pPr>
        <w:spacing w:after="0"/>
        <w:rPr>
          <w:rFonts w:ascii="Arial" w:hAnsi="Arial"/>
        </w:rPr>
      </w:pPr>
    </w:p>
    <w:p w14:paraId="51AE26F3" w14:textId="40CECCD4" w:rsidR="00D870B3" w:rsidRPr="00596B23" w:rsidRDefault="00596B23">
      <w:pPr>
        <w:spacing w:after="0"/>
        <w:rPr>
          <w:rFonts w:ascii="Arial" w:hAnsi="Arial"/>
        </w:rPr>
      </w:pPr>
      <w:r w:rsidRPr="00596B23">
        <w:rPr>
          <w:rFonts w:ascii="Arial" w:hAnsi="Arial"/>
          <w:b/>
          <w:bCs/>
        </w:rPr>
        <w:t>Glynn:</w:t>
      </w:r>
      <w:r w:rsidR="00010A78" w:rsidRPr="00596B23">
        <w:rPr>
          <w:rFonts w:ascii="Arial" w:hAnsi="Arial"/>
        </w:rPr>
        <w:t xml:space="preserve"> </w:t>
      </w:r>
      <w:r w:rsidR="00A601F9" w:rsidRPr="00596B23">
        <w:rPr>
          <w:rFonts w:ascii="Arial" w:hAnsi="Arial"/>
        </w:rPr>
        <w:t>Okay, so there is the thing you want</w:t>
      </w:r>
      <w:r w:rsidR="00881EB1">
        <w:rPr>
          <w:rFonts w:ascii="Arial" w:hAnsi="Arial"/>
        </w:rPr>
        <w:t>, t</w:t>
      </w:r>
      <w:r w:rsidR="00A601F9" w:rsidRPr="00596B23">
        <w:rPr>
          <w:rFonts w:ascii="Arial" w:hAnsi="Arial"/>
        </w:rPr>
        <w:t xml:space="preserve">here's the thing in the way, and there's you. And that's life. </w:t>
      </w:r>
      <w:r w:rsidR="00D870B3" w:rsidRPr="00596B23">
        <w:rPr>
          <w:rFonts w:ascii="Arial" w:hAnsi="Arial"/>
        </w:rPr>
        <w:t xml:space="preserve">And that’s </w:t>
      </w:r>
      <w:r w:rsidR="00A601F9" w:rsidRPr="00596B23">
        <w:rPr>
          <w:rFonts w:ascii="Arial" w:hAnsi="Arial"/>
        </w:rPr>
        <w:t>story. That's every film</w:t>
      </w:r>
      <w:r w:rsidR="00D870B3" w:rsidRPr="00596B23">
        <w:rPr>
          <w:rFonts w:ascii="Arial" w:hAnsi="Arial"/>
        </w:rPr>
        <w:t xml:space="preserve">, </w:t>
      </w:r>
      <w:r w:rsidR="00A601F9" w:rsidRPr="00596B23">
        <w:rPr>
          <w:rFonts w:ascii="Arial" w:hAnsi="Arial"/>
        </w:rPr>
        <w:t xml:space="preserve">every novel. That's everything. Either you get it or you don't. </w:t>
      </w:r>
      <w:r w:rsidR="000332D1">
        <w:rPr>
          <w:rFonts w:ascii="Arial" w:hAnsi="Arial"/>
        </w:rPr>
        <w:t xml:space="preserve">What </w:t>
      </w:r>
      <w:r w:rsidR="00A601F9" w:rsidRPr="00596B23">
        <w:rPr>
          <w:rFonts w:ascii="Arial" w:hAnsi="Arial"/>
        </w:rPr>
        <w:t xml:space="preserve">the screenwriter will tell you is that the thing in between James Bond and the secret plans or whatever, that thing can be hard, that </w:t>
      </w:r>
      <w:r w:rsidR="00D870B3" w:rsidRPr="00596B23">
        <w:rPr>
          <w:rFonts w:ascii="Arial" w:hAnsi="Arial"/>
        </w:rPr>
        <w:t xml:space="preserve">thing </w:t>
      </w:r>
      <w:r w:rsidR="00A601F9" w:rsidRPr="00596B23">
        <w:rPr>
          <w:rFonts w:ascii="Arial" w:hAnsi="Arial"/>
        </w:rPr>
        <w:t>can be crazy difficult, it can be absurd. It just can't be impossible. And that's great, but real life doesn't have screenwriters.</w:t>
      </w:r>
    </w:p>
    <w:p w14:paraId="5B9F0623" w14:textId="77777777" w:rsidR="00D870B3" w:rsidRPr="00596B23" w:rsidRDefault="00D870B3">
      <w:pPr>
        <w:spacing w:after="0"/>
        <w:rPr>
          <w:rFonts w:ascii="Arial" w:hAnsi="Arial"/>
        </w:rPr>
      </w:pPr>
    </w:p>
    <w:p w14:paraId="73248FE2" w14:textId="024F9DA5" w:rsidR="00D870B3" w:rsidRPr="00596B23" w:rsidRDefault="00D870B3">
      <w:pPr>
        <w:spacing w:after="0"/>
        <w:rPr>
          <w:rFonts w:ascii="Arial" w:hAnsi="Arial"/>
        </w:rPr>
      </w:pPr>
      <w:r w:rsidRPr="00596B23">
        <w:rPr>
          <w:rFonts w:ascii="Arial" w:hAnsi="Arial"/>
        </w:rPr>
        <w:t>[upbeat music]</w:t>
      </w:r>
    </w:p>
    <w:p w14:paraId="3F65E305" w14:textId="77777777" w:rsidR="00D870B3" w:rsidRPr="00596B23" w:rsidRDefault="00D870B3">
      <w:pPr>
        <w:spacing w:after="0"/>
        <w:rPr>
          <w:rFonts w:ascii="Arial" w:hAnsi="Arial"/>
        </w:rPr>
      </w:pPr>
    </w:p>
    <w:p w14:paraId="611C1F56" w14:textId="148B398F" w:rsidR="00C45B43" w:rsidRPr="00596B23" w:rsidRDefault="00A601F9">
      <w:pPr>
        <w:spacing w:after="0"/>
        <w:rPr>
          <w:rFonts w:ascii="Arial" w:hAnsi="Arial"/>
        </w:rPr>
      </w:pPr>
      <w:r w:rsidRPr="00596B23">
        <w:rPr>
          <w:rFonts w:ascii="Arial" w:hAnsi="Arial"/>
        </w:rPr>
        <w:t xml:space="preserve">And that's why today on </w:t>
      </w:r>
      <w:r w:rsidR="00D870B3" w:rsidRPr="00596B23">
        <w:rPr>
          <w:rFonts w:ascii="Arial" w:hAnsi="Arial"/>
        </w:rPr>
        <w:t>Snap</w:t>
      </w:r>
      <w:r w:rsidRPr="00596B23">
        <w:rPr>
          <w:rFonts w:ascii="Arial" w:hAnsi="Arial"/>
        </w:rPr>
        <w:t xml:space="preserve">, we </w:t>
      </w:r>
      <w:r w:rsidR="00E82E2A">
        <w:rPr>
          <w:rFonts w:ascii="Arial" w:hAnsi="Arial"/>
        </w:rPr>
        <w:t xml:space="preserve">proudly </w:t>
      </w:r>
      <w:r w:rsidRPr="00596B23">
        <w:rPr>
          <w:rFonts w:ascii="Arial" w:hAnsi="Arial"/>
        </w:rPr>
        <w:t xml:space="preserve">present </w:t>
      </w:r>
      <w:r w:rsidR="00D870B3" w:rsidRPr="00596B23">
        <w:rPr>
          <w:rFonts w:ascii="Arial" w:hAnsi="Arial"/>
        </w:rPr>
        <w:t>I</w:t>
      </w:r>
      <w:r w:rsidRPr="00596B23">
        <w:rPr>
          <w:rFonts w:ascii="Arial" w:hAnsi="Arial"/>
        </w:rPr>
        <w:t xml:space="preserve">mpossible </w:t>
      </w:r>
      <w:r w:rsidR="00D870B3" w:rsidRPr="00596B23">
        <w:rPr>
          <w:rFonts w:ascii="Arial" w:hAnsi="Arial"/>
        </w:rPr>
        <w:t xml:space="preserve">Weight. My name is Glynn </w:t>
      </w:r>
      <w:r w:rsidRPr="00596B23">
        <w:rPr>
          <w:rFonts w:ascii="Arial" w:hAnsi="Arial"/>
        </w:rPr>
        <w:t>Washington</w:t>
      </w:r>
      <w:r w:rsidR="00D870B3" w:rsidRPr="00596B23">
        <w:rPr>
          <w:rFonts w:ascii="Arial" w:hAnsi="Arial"/>
        </w:rPr>
        <w:t xml:space="preserve">, and </w:t>
      </w:r>
      <w:r w:rsidRPr="00596B23">
        <w:rPr>
          <w:rFonts w:ascii="Arial" w:hAnsi="Arial"/>
        </w:rPr>
        <w:t>this story</w:t>
      </w:r>
      <w:r w:rsidR="00D870B3" w:rsidRPr="00596B23">
        <w:rPr>
          <w:rFonts w:ascii="Arial" w:hAnsi="Arial"/>
        </w:rPr>
        <w:t xml:space="preserve">, </w:t>
      </w:r>
      <w:r w:rsidR="00C45B43" w:rsidRPr="00596B23">
        <w:rPr>
          <w:rFonts w:ascii="Arial" w:hAnsi="Arial"/>
        </w:rPr>
        <w:t>[inhales] c</w:t>
      </w:r>
      <w:r w:rsidRPr="00596B23">
        <w:rPr>
          <w:rFonts w:ascii="Arial" w:hAnsi="Arial"/>
        </w:rPr>
        <w:t>ancel all of your plans, kick everyone out of the room</w:t>
      </w:r>
      <w:r w:rsidR="00C45B43" w:rsidRPr="00596B23">
        <w:rPr>
          <w:rFonts w:ascii="Arial" w:hAnsi="Arial"/>
        </w:rPr>
        <w:t xml:space="preserve">, </w:t>
      </w:r>
      <w:r w:rsidRPr="00596B23">
        <w:rPr>
          <w:rFonts w:ascii="Arial" w:hAnsi="Arial"/>
        </w:rPr>
        <w:t xml:space="preserve">out of the car, leave </w:t>
      </w:r>
      <w:r w:rsidR="00C45B43" w:rsidRPr="00596B23">
        <w:rPr>
          <w:rFonts w:ascii="Arial" w:hAnsi="Arial"/>
        </w:rPr>
        <w:t xml:space="preserve">them </w:t>
      </w:r>
      <w:r w:rsidRPr="00596B23">
        <w:rPr>
          <w:rFonts w:ascii="Arial" w:hAnsi="Arial"/>
        </w:rPr>
        <w:t>on the side of the road, just for the next hour or so</w:t>
      </w:r>
      <w:r w:rsidR="00C45B43" w:rsidRPr="00596B23">
        <w:rPr>
          <w:rFonts w:ascii="Arial" w:hAnsi="Arial"/>
        </w:rPr>
        <w:t>, b</w:t>
      </w:r>
      <w:r w:rsidRPr="00596B23">
        <w:rPr>
          <w:rFonts w:ascii="Arial" w:hAnsi="Arial"/>
        </w:rPr>
        <w:t xml:space="preserve">ecause right now you're listening to </w:t>
      </w:r>
      <w:r w:rsidR="00C45B43" w:rsidRPr="00596B23">
        <w:rPr>
          <w:rFonts w:ascii="Arial" w:hAnsi="Arial"/>
        </w:rPr>
        <w:t>S</w:t>
      </w:r>
      <w:r w:rsidRPr="00596B23">
        <w:rPr>
          <w:rFonts w:ascii="Arial" w:hAnsi="Arial"/>
        </w:rPr>
        <w:t xml:space="preserve">nap </w:t>
      </w:r>
      <w:r w:rsidR="00C45B43" w:rsidRPr="00596B23">
        <w:rPr>
          <w:rFonts w:ascii="Arial" w:hAnsi="Arial"/>
        </w:rPr>
        <w:t>J</w:t>
      </w:r>
      <w:r w:rsidRPr="00596B23">
        <w:rPr>
          <w:rFonts w:ascii="Arial" w:hAnsi="Arial"/>
        </w:rPr>
        <w:t xml:space="preserve">udgment. </w:t>
      </w:r>
    </w:p>
    <w:p w14:paraId="68243AA9" w14:textId="77777777" w:rsidR="00C45B43" w:rsidRPr="00596B23" w:rsidRDefault="00C45B43">
      <w:pPr>
        <w:spacing w:after="0"/>
        <w:rPr>
          <w:rFonts w:ascii="Arial" w:hAnsi="Arial"/>
        </w:rPr>
      </w:pPr>
    </w:p>
    <w:p w14:paraId="34118317" w14:textId="77777777" w:rsidR="00C45B43" w:rsidRPr="00596B23" w:rsidRDefault="00C45B43">
      <w:pPr>
        <w:spacing w:after="0"/>
        <w:rPr>
          <w:rFonts w:ascii="Arial" w:hAnsi="Arial"/>
        </w:rPr>
      </w:pPr>
      <w:r w:rsidRPr="00596B23">
        <w:rPr>
          <w:rFonts w:ascii="Arial" w:hAnsi="Arial"/>
        </w:rPr>
        <w:t xml:space="preserve">[upbeat music] </w:t>
      </w:r>
    </w:p>
    <w:p w14:paraId="68C17B32" w14:textId="77777777" w:rsidR="00C45B43" w:rsidRPr="00596B23" w:rsidRDefault="00C45B43">
      <w:pPr>
        <w:spacing w:after="0"/>
        <w:rPr>
          <w:rFonts w:ascii="Arial" w:hAnsi="Arial"/>
        </w:rPr>
      </w:pPr>
    </w:p>
    <w:p w14:paraId="5D41A206" w14:textId="30FDB316" w:rsidR="009519AA" w:rsidRPr="00596B23" w:rsidRDefault="00A601F9">
      <w:pPr>
        <w:spacing w:after="0"/>
        <w:rPr>
          <w:rFonts w:ascii="Arial" w:hAnsi="Arial"/>
        </w:rPr>
      </w:pPr>
      <w:r w:rsidRPr="00596B23">
        <w:rPr>
          <w:rFonts w:ascii="Arial" w:hAnsi="Arial"/>
        </w:rPr>
        <w:t xml:space="preserve">In a way, this is a hostage story, but </w:t>
      </w:r>
      <w:r w:rsidR="00C45B43" w:rsidRPr="00596B23">
        <w:rPr>
          <w:rFonts w:ascii="Arial" w:hAnsi="Arial"/>
        </w:rPr>
        <w:t xml:space="preserve">the </w:t>
      </w:r>
      <w:r w:rsidRPr="00596B23">
        <w:rPr>
          <w:rFonts w:ascii="Arial" w:hAnsi="Arial"/>
        </w:rPr>
        <w:t xml:space="preserve">one </w:t>
      </w:r>
      <w:r w:rsidR="00C45B43" w:rsidRPr="00596B23">
        <w:rPr>
          <w:rFonts w:ascii="Arial" w:hAnsi="Arial"/>
        </w:rPr>
        <w:t xml:space="preserve">that </w:t>
      </w:r>
      <w:r w:rsidRPr="00596B23">
        <w:rPr>
          <w:rFonts w:ascii="Arial" w:hAnsi="Arial"/>
        </w:rPr>
        <w:t xml:space="preserve">you've never heard before. </w:t>
      </w:r>
      <w:r w:rsidR="00C45B43" w:rsidRPr="00596B23">
        <w:rPr>
          <w:rFonts w:ascii="Arial" w:hAnsi="Arial"/>
        </w:rPr>
        <w:t xml:space="preserve">Sensitive </w:t>
      </w:r>
      <w:r w:rsidRPr="00596B23">
        <w:rPr>
          <w:rFonts w:ascii="Arial" w:hAnsi="Arial"/>
        </w:rPr>
        <w:t>listeners should note, there is nothing outlandish. Th</w:t>
      </w:r>
      <w:r w:rsidR="005B2524">
        <w:rPr>
          <w:rFonts w:ascii="Arial" w:hAnsi="Arial"/>
        </w:rPr>
        <w:t>is</w:t>
      </w:r>
      <w:r w:rsidRPr="00596B23">
        <w:rPr>
          <w:rFonts w:ascii="Arial" w:hAnsi="Arial"/>
        </w:rPr>
        <w:t xml:space="preserve"> story does contain descriptions of drug use, medical situations, and adult language. Former chef</w:t>
      </w:r>
      <w:r w:rsidR="005B2524">
        <w:rPr>
          <w:rFonts w:ascii="Arial" w:hAnsi="Arial"/>
        </w:rPr>
        <w:t>,</w:t>
      </w:r>
      <w:r w:rsidRPr="00596B23">
        <w:rPr>
          <w:rFonts w:ascii="Arial" w:hAnsi="Arial"/>
        </w:rPr>
        <w:t xml:space="preserve"> Jake </w:t>
      </w:r>
      <w:r w:rsidR="006A6AEE" w:rsidRPr="00596B23">
        <w:rPr>
          <w:rFonts w:ascii="Arial" w:hAnsi="Arial"/>
        </w:rPr>
        <w:t>Haendel</w:t>
      </w:r>
      <w:r w:rsidR="005B2524">
        <w:rPr>
          <w:rFonts w:ascii="Arial" w:hAnsi="Arial"/>
        </w:rPr>
        <w:t>,</w:t>
      </w:r>
      <w:r w:rsidR="006A6AEE" w:rsidRPr="00596B23">
        <w:rPr>
          <w:rFonts w:ascii="Arial" w:hAnsi="Arial"/>
        </w:rPr>
        <w:t xml:space="preserve"> </w:t>
      </w:r>
      <w:r w:rsidRPr="00596B23">
        <w:rPr>
          <w:rFonts w:ascii="Arial" w:hAnsi="Arial"/>
        </w:rPr>
        <w:t>picks on a journey deep inside a captive min</w:t>
      </w:r>
      <w:r w:rsidR="006A6AEE" w:rsidRPr="00596B23">
        <w:rPr>
          <w:rFonts w:ascii="Arial" w:hAnsi="Arial"/>
        </w:rPr>
        <w:t>d</w:t>
      </w:r>
      <w:r w:rsidRPr="00596B23">
        <w:rPr>
          <w:rFonts w:ascii="Arial" w:hAnsi="Arial"/>
        </w:rPr>
        <w:t xml:space="preserve">. Producer James </w:t>
      </w:r>
      <w:r w:rsidR="006A6AEE" w:rsidRPr="00596B23">
        <w:rPr>
          <w:rFonts w:ascii="Arial" w:hAnsi="Arial"/>
        </w:rPr>
        <w:t xml:space="preserve">Reddick </w:t>
      </w:r>
      <w:r w:rsidRPr="00596B23">
        <w:rPr>
          <w:rFonts w:ascii="Arial" w:hAnsi="Arial"/>
        </w:rPr>
        <w:t>has a story.</w:t>
      </w:r>
    </w:p>
    <w:p w14:paraId="39F1A8C8" w14:textId="77777777" w:rsidR="009519AA" w:rsidRPr="00596B23" w:rsidRDefault="009519AA">
      <w:pPr>
        <w:spacing w:after="0"/>
        <w:rPr>
          <w:rFonts w:ascii="Arial" w:hAnsi="Arial"/>
        </w:rPr>
      </w:pPr>
    </w:p>
    <w:p w14:paraId="1F72CE44" w14:textId="77777777" w:rsidR="0026132F" w:rsidRPr="00596B23" w:rsidRDefault="0026132F">
      <w:pPr>
        <w:spacing w:after="0"/>
        <w:rPr>
          <w:rFonts w:ascii="Arial" w:hAnsi="Arial"/>
        </w:rPr>
      </w:pPr>
      <w:r w:rsidRPr="00596B23">
        <w:rPr>
          <w:rFonts w:ascii="Arial" w:hAnsi="Arial"/>
        </w:rPr>
        <w:t>[somber music]</w:t>
      </w:r>
    </w:p>
    <w:p w14:paraId="01FF9424" w14:textId="77777777" w:rsidR="0026132F" w:rsidRPr="00596B23" w:rsidRDefault="0026132F">
      <w:pPr>
        <w:spacing w:after="0"/>
        <w:rPr>
          <w:rFonts w:ascii="Arial" w:hAnsi="Arial"/>
        </w:rPr>
      </w:pPr>
    </w:p>
    <w:p w14:paraId="06E4CA04" w14:textId="44C84FD3" w:rsidR="009519AA" w:rsidRPr="00596B23" w:rsidRDefault="00596B23">
      <w:pPr>
        <w:spacing w:after="0"/>
        <w:rPr>
          <w:rFonts w:ascii="Arial" w:hAnsi="Arial"/>
        </w:rPr>
      </w:pPr>
      <w:r w:rsidRPr="00596B23">
        <w:rPr>
          <w:rFonts w:ascii="Arial" w:hAnsi="Arial"/>
          <w:b/>
          <w:bCs/>
        </w:rPr>
        <w:t>Jake:</w:t>
      </w:r>
      <w:r w:rsidR="006A6AEE" w:rsidRPr="00596B23">
        <w:rPr>
          <w:rFonts w:ascii="Arial" w:hAnsi="Arial"/>
        </w:rPr>
        <w:t xml:space="preserve"> It </w:t>
      </w:r>
      <w:r w:rsidR="00A601F9" w:rsidRPr="00596B23">
        <w:rPr>
          <w:rFonts w:ascii="Arial" w:hAnsi="Arial"/>
        </w:rPr>
        <w:t>was May 2</w:t>
      </w:r>
      <w:r w:rsidR="005B2524">
        <w:rPr>
          <w:rFonts w:ascii="Arial" w:hAnsi="Arial"/>
        </w:rPr>
        <w:t>0</w:t>
      </w:r>
      <w:r w:rsidR="006A6AEE" w:rsidRPr="00596B23">
        <w:rPr>
          <w:rFonts w:ascii="Arial" w:hAnsi="Arial"/>
        </w:rPr>
        <w:t>th</w:t>
      </w:r>
      <w:r w:rsidR="005B2524" w:rsidRPr="00596B23">
        <w:rPr>
          <w:rFonts w:ascii="Arial" w:hAnsi="Arial"/>
        </w:rPr>
        <w:t>, 2017</w:t>
      </w:r>
      <w:r w:rsidR="005B2524">
        <w:rPr>
          <w:rFonts w:ascii="Arial" w:hAnsi="Arial"/>
        </w:rPr>
        <w:t>.</w:t>
      </w:r>
      <w:r w:rsidR="00A601F9" w:rsidRPr="00596B23">
        <w:rPr>
          <w:rFonts w:ascii="Arial" w:hAnsi="Arial"/>
        </w:rPr>
        <w:t xml:space="preserve"> I woke up in a panic because I was late for work. And I know this sounds horrible, and it is</w:t>
      </w:r>
      <w:r w:rsidR="0026132F" w:rsidRPr="00596B23">
        <w:rPr>
          <w:rFonts w:ascii="Arial" w:hAnsi="Arial"/>
        </w:rPr>
        <w:t xml:space="preserve">, </w:t>
      </w:r>
      <w:r w:rsidR="00A601F9" w:rsidRPr="00596B23">
        <w:rPr>
          <w:rFonts w:ascii="Arial" w:hAnsi="Arial"/>
        </w:rPr>
        <w:t xml:space="preserve">but it was kind of reality at the time. I would </w:t>
      </w:r>
      <w:r w:rsidR="0026132F" w:rsidRPr="00596B23">
        <w:rPr>
          <w:rFonts w:ascii="Arial" w:hAnsi="Arial"/>
        </w:rPr>
        <w:t>f</w:t>
      </w:r>
      <w:r w:rsidR="00A601F9" w:rsidRPr="00596B23">
        <w:rPr>
          <w:rFonts w:ascii="Arial" w:hAnsi="Arial"/>
        </w:rPr>
        <w:t>reebase heroin and drive at the same time</w:t>
      </w:r>
      <w:r w:rsidR="00A43E27" w:rsidRPr="00596B23">
        <w:rPr>
          <w:rFonts w:ascii="Arial" w:hAnsi="Arial"/>
        </w:rPr>
        <w:t>.</w:t>
      </w:r>
    </w:p>
    <w:p w14:paraId="1226A843" w14:textId="77777777" w:rsidR="009519AA" w:rsidRPr="00596B23" w:rsidRDefault="009519AA">
      <w:pPr>
        <w:spacing w:after="0"/>
        <w:rPr>
          <w:rFonts w:ascii="Arial" w:hAnsi="Arial"/>
        </w:rPr>
      </w:pPr>
    </w:p>
    <w:p w14:paraId="7F6B8312" w14:textId="53AB1F5A" w:rsidR="00A43E27" w:rsidRPr="00596B23" w:rsidRDefault="00596B23">
      <w:pPr>
        <w:spacing w:after="0"/>
        <w:rPr>
          <w:rFonts w:ascii="Arial" w:hAnsi="Arial"/>
        </w:rPr>
      </w:pPr>
      <w:r w:rsidRPr="00596B23">
        <w:rPr>
          <w:rFonts w:ascii="Arial" w:hAnsi="Arial"/>
          <w:b/>
          <w:bCs/>
        </w:rPr>
        <w:t>James:</w:t>
      </w:r>
      <w:r w:rsidR="00A43E27" w:rsidRPr="00596B23">
        <w:rPr>
          <w:rFonts w:ascii="Arial" w:hAnsi="Arial"/>
        </w:rPr>
        <w:t xml:space="preserve"> </w:t>
      </w:r>
      <w:r w:rsidR="00A601F9" w:rsidRPr="00596B23">
        <w:rPr>
          <w:rFonts w:ascii="Arial" w:hAnsi="Arial"/>
        </w:rPr>
        <w:t>Jake use</w:t>
      </w:r>
      <w:r w:rsidR="005B2524">
        <w:rPr>
          <w:rFonts w:ascii="Arial" w:hAnsi="Arial"/>
        </w:rPr>
        <w:t>d</w:t>
      </w:r>
      <w:r w:rsidR="00A601F9" w:rsidRPr="00596B23">
        <w:rPr>
          <w:rFonts w:ascii="Arial" w:hAnsi="Arial"/>
        </w:rPr>
        <w:t xml:space="preserve"> one knee to steer while he poured out the heroin on tinfoil and took a hit. </w:t>
      </w:r>
    </w:p>
    <w:p w14:paraId="6942142F" w14:textId="77777777" w:rsidR="00A43E27" w:rsidRPr="00596B23" w:rsidRDefault="00A43E27">
      <w:pPr>
        <w:spacing w:after="0"/>
        <w:rPr>
          <w:rFonts w:ascii="Arial" w:hAnsi="Arial"/>
        </w:rPr>
      </w:pPr>
    </w:p>
    <w:p w14:paraId="1A3AB434" w14:textId="6BEABC60" w:rsidR="009519AA" w:rsidRPr="00596B23" w:rsidRDefault="00596B23">
      <w:pPr>
        <w:spacing w:after="0"/>
        <w:rPr>
          <w:rFonts w:ascii="Arial" w:hAnsi="Arial"/>
        </w:rPr>
      </w:pPr>
      <w:r w:rsidRPr="00596B23">
        <w:rPr>
          <w:rFonts w:ascii="Arial" w:hAnsi="Arial"/>
          <w:b/>
          <w:bCs/>
        </w:rPr>
        <w:t>Jake:</w:t>
      </w:r>
      <w:r w:rsidR="00A43E27" w:rsidRPr="00596B23">
        <w:rPr>
          <w:rFonts w:ascii="Arial" w:hAnsi="Arial"/>
        </w:rPr>
        <w:t xml:space="preserve"> </w:t>
      </w:r>
      <w:r w:rsidR="00A601F9" w:rsidRPr="00596B23">
        <w:rPr>
          <w:rFonts w:ascii="Arial" w:hAnsi="Arial"/>
        </w:rPr>
        <w:t>Sure enough</w:t>
      </w:r>
      <w:r w:rsidR="00A43E27" w:rsidRPr="00596B23">
        <w:rPr>
          <w:rFonts w:ascii="Arial" w:hAnsi="Arial"/>
        </w:rPr>
        <w:t>, n</w:t>
      </w:r>
      <w:r w:rsidR="00A601F9" w:rsidRPr="00596B23">
        <w:rPr>
          <w:rFonts w:ascii="Arial" w:hAnsi="Arial"/>
        </w:rPr>
        <w:t xml:space="preserve">ext thing I know there are blue lights in my rear view and I'm like, </w:t>
      </w:r>
      <w:r w:rsidR="00A43E27" w:rsidRPr="00596B23">
        <w:rPr>
          <w:rFonts w:ascii="Arial" w:hAnsi="Arial"/>
        </w:rPr>
        <w:t>"S</w:t>
      </w:r>
      <w:r w:rsidR="00A601F9" w:rsidRPr="00596B23">
        <w:rPr>
          <w:rFonts w:ascii="Arial" w:hAnsi="Arial"/>
        </w:rPr>
        <w:t>hit</w:t>
      </w:r>
      <w:r w:rsidR="00A43E27" w:rsidRPr="00596B23">
        <w:rPr>
          <w:rFonts w:ascii="Arial" w:hAnsi="Arial"/>
        </w:rPr>
        <w:t>."</w:t>
      </w:r>
    </w:p>
    <w:p w14:paraId="5920013C" w14:textId="77777777" w:rsidR="009519AA" w:rsidRPr="00596B23" w:rsidRDefault="009519AA">
      <w:pPr>
        <w:spacing w:after="0"/>
        <w:rPr>
          <w:rFonts w:ascii="Arial" w:hAnsi="Arial"/>
        </w:rPr>
      </w:pPr>
    </w:p>
    <w:p w14:paraId="3BDC4C8A" w14:textId="329CF19F" w:rsidR="009519AA" w:rsidRPr="00596B23" w:rsidRDefault="00596B23">
      <w:pPr>
        <w:spacing w:after="0"/>
        <w:rPr>
          <w:rFonts w:ascii="Arial" w:hAnsi="Arial"/>
        </w:rPr>
      </w:pPr>
      <w:r w:rsidRPr="00596B23">
        <w:rPr>
          <w:rFonts w:ascii="Arial" w:hAnsi="Arial"/>
          <w:b/>
          <w:bCs/>
        </w:rPr>
        <w:t>James:</w:t>
      </w:r>
      <w:r w:rsidR="00A43E27" w:rsidRPr="00596B23">
        <w:rPr>
          <w:rFonts w:ascii="Arial" w:hAnsi="Arial"/>
        </w:rPr>
        <w:t xml:space="preserve"> H</w:t>
      </w:r>
      <w:r w:rsidR="00A601F9" w:rsidRPr="00596B23">
        <w:rPr>
          <w:rFonts w:ascii="Arial" w:hAnsi="Arial"/>
        </w:rPr>
        <w:t>e opened the center console to hide his drugs from the cops. But at that moment, he just kind of froze</w:t>
      </w:r>
      <w:r w:rsidR="00A43E27" w:rsidRPr="00596B23">
        <w:rPr>
          <w:rFonts w:ascii="Arial" w:hAnsi="Arial"/>
        </w:rPr>
        <w:t>.</w:t>
      </w:r>
    </w:p>
    <w:p w14:paraId="0D7119A3" w14:textId="77777777" w:rsidR="009519AA" w:rsidRPr="00596B23" w:rsidRDefault="009519AA">
      <w:pPr>
        <w:spacing w:after="0"/>
        <w:rPr>
          <w:rFonts w:ascii="Arial" w:hAnsi="Arial"/>
        </w:rPr>
      </w:pPr>
    </w:p>
    <w:p w14:paraId="46F12AFA" w14:textId="65E772EB" w:rsidR="009519AA" w:rsidRPr="00596B23" w:rsidRDefault="00596B23">
      <w:pPr>
        <w:spacing w:after="0"/>
        <w:rPr>
          <w:rFonts w:ascii="Arial" w:hAnsi="Arial"/>
        </w:rPr>
      </w:pPr>
      <w:r w:rsidRPr="00596B23">
        <w:rPr>
          <w:rFonts w:ascii="Arial" w:hAnsi="Arial"/>
          <w:b/>
          <w:bCs/>
        </w:rPr>
        <w:t>Jake:</w:t>
      </w:r>
      <w:r w:rsidR="00A43E27" w:rsidRPr="00596B23">
        <w:rPr>
          <w:rFonts w:ascii="Arial" w:hAnsi="Arial"/>
        </w:rPr>
        <w:t xml:space="preserve"> T</w:t>
      </w:r>
      <w:r w:rsidR="00A601F9" w:rsidRPr="00596B23">
        <w:rPr>
          <w:rFonts w:ascii="Arial" w:hAnsi="Arial"/>
        </w:rPr>
        <w:t>here was a huge disconnect from my brain to my body. I knew what I wanted to do</w:t>
      </w:r>
      <w:r w:rsidR="000215E9">
        <w:rPr>
          <w:rFonts w:ascii="Arial" w:hAnsi="Arial"/>
        </w:rPr>
        <w:t>, a</w:t>
      </w:r>
      <w:r w:rsidR="00A601F9" w:rsidRPr="00596B23">
        <w:rPr>
          <w:rFonts w:ascii="Arial" w:hAnsi="Arial"/>
        </w:rPr>
        <w:t>nd my body would</w:t>
      </w:r>
      <w:r w:rsidR="00A43E27" w:rsidRPr="00596B23">
        <w:rPr>
          <w:rFonts w:ascii="Arial" w:hAnsi="Arial"/>
        </w:rPr>
        <w:t xml:space="preserve"> not </w:t>
      </w:r>
      <w:r w:rsidR="00A601F9" w:rsidRPr="00596B23">
        <w:rPr>
          <w:rFonts w:ascii="Arial" w:hAnsi="Arial"/>
        </w:rPr>
        <w:t>listen to what I was trying to do. So</w:t>
      </w:r>
      <w:r w:rsidR="00A43E27" w:rsidRPr="00596B23">
        <w:rPr>
          <w:rFonts w:ascii="Arial" w:hAnsi="Arial"/>
        </w:rPr>
        <w:t xml:space="preserve">, </w:t>
      </w:r>
      <w:r w:rsidR="00A601F9" w:rsidRPr="00596B23">
        <w:rPr>
          <w:rFonts w:ascii="Arial" w:hAnsi="Arial"/>
        </w:rPr>
        <w:t>my arm and hand were just stuck. I got this stuff in my hand as the cops walk</w:t>
      </w:r>
      <w:r w:rsidR="00E25B61">
        <w:rPr>
          <w:rFonts w:ascii="Arial" w:hAnsi="Arial"/>
        </w:rPr>
        <w:t>ed</w:t>
      </w:r>
      <w:r w:rsidR="00A601F9" w:rsidRPr="00596B23">
        <w:rPr>
          <w:rFonts w:ascii="Arial" w:hAnsi="Arial"/>
        </w:rPr>
        <w:t xml:space="preserve"> into the window and I just can't move.</w:t>
      </w:r>
    </w:p>
    <w:p w14:paraId="2D0A8B78" w14:textId="77777777" w:rsidR="009519AA" w:rsidRPr="00596B23" w:rsidRDefault="009519AA">
      <w:pPr>
        <w:spacing w:after="0"/>
        <w:rPr>
          <w:rFonts w:ascii="Arial" w:hAnsi="Arial"/>
        </w:rPr>
      </w:pPr>
    </w:p>
    <w:p w14:paraId="08953B7C" w14:textId="500F1CDD" w:rsidR="009519AA" w:rsidRPr="00596B23" w:rsidRDefault="00596B23">
      <w:pPr>
        <w:spacing w:after="0"/>
        <w:rPr>
          <w:rFonts w:ascii="Arial" w:hAnsi="Arial"/>
        </w:rPr>
      </w:pPr>
      <w:r w:rsidRPr="00596B23">
        <w:rPr>
          <w:rFonts w:ascii="Arial" w:hAnsi="Arial"/>
          <w:b/>
          <w:bCs/>
        </w:rPr>
        <w:t>James:</w:t>
      </w:r>
      <w:r w:rsidR="00A43E27" w:rsidRPr="00596B23">
        <w:rPr>
          <w:rFonts w:ascii="Arial" w:hAnsi="Arial"/>
        </w:rPr>
        <w:t xml:space="preserve"> </w:t>
      </w:r>
      <w:r w:rsidR="00A601F9" w:rsidRPr="00596B23">
        <w:rPr>
          <w:rFonts w:ascii="Arial" w:hAnsi="Arial"/>
        </w:rPr>
        <w:t>When Jake got to the station, he felt odd, and not in his usual way. His voice was higher pitched and he had trouble forming words.</w:t>
      </w:r>
    </w:p>
    <w:p w14:paraId="6017C30F" w14:textId="77777777" w:rsidR="009519AA" w:rsidRPr="00596B23" w:rsidRDefault="009519AA">
      <w:pPr>
        <w:spacing w:after="0"/>
        <w:rPr>
          <w:rFonts w:ascii="Arial" w:hAnsi="Arial"/>
        </w:rPr>
      </w:pPr>
    </w:p>
    <w:p w14:paraId="0AA30D70" w14:textId="7279F2D9" w:rsidR="009519AA" w:rsidRPr="00596B23" w:rsidRDefault="00596B23">
      <w:pPr>
        <w:spacing w:after="0"/>
        <w:rPr>
          <w:rFonts w:ascii="Arial" w:hAnsi="Arial"/>
        </w:rPr>
      </w:pPr>
      <w:r w:rsidRPr="00596B23">
        <w:rPr>
          <w:rFonts w:ascii="Arial" w:hAnsi="Arial"/>
          <w:b/>
          <w:bCs/>
        </w:rPr>
        <w:t>Jake:</w:t>
      </w:r>
      <w:r w:rsidR="00482FD2" w:rsidRPr="00596B23">
        <w:rPr>
          <w:rFonts w:ascii="Arial" w:hAnsi="Arial"/>
        </w:rPr>
        <w:t xml:space="preserve"> Bail </w:t>
      </w:r>
      <w:r w:rsidR="00A601F9" w:rsidRPr="00596B23">
        <w:rPr>
          <w:rFonts w:ascii="Arial" w:hAnsi="Arial"/>
        </w:rPr>
        <w:t xml:space="preserve">person comes </w:t>
      </w:r>
      <w:r w:rsidR="00482FD2" w:rsidRPr="00596B23">
        <w:rPr>
          <w:rFonts w:ascii="Arial" w:hAnsi="Arial"/>
        </w:rPr>
        <w:t xml:space="preserve">and let me know when </w:t>
      </w:r>
      <w:r w:rsidR="00A601F9" w:rsidRPr="00596B23">
        <w:rPr>
          <w:rFonts w:ascii="Arial" w:hAnsi="Arial"/>
        </w:rPr>
        <w:t xml:space="preserve">my court date is and walking out of this </w:t>
      </w:r>
      <w:r w:rsidR="00482FD2" w:rsidRPr="00596B23">
        <w:rPr>
          <w:rFonts w:ascii="Arial" w:hAnsi="Arial"/>
        </w:rPr>
        <w:t>station</w:t>
      </w:r>
      <w:r w:rsidR="00E25B61">
        <w:rPr>
          <w:rFonts w:ascii="Arial" w:hAnsi="Arial"/>
        </w:rPr>
        <w:t>,</w:t>
      </w:r>
      <w:r w:rsidR="00482FD2" w:rsidRPr="00596B23">
        <w:rPr>
          <w:rFonts w:ascii="Arial" w:hAnsi="Arial"/>
        </w:rPr>
        <w:t xml:space="preserve"> was </w:t>
      </w:r>
      <w:r w:rsidR="00A601F9" w:rsidRPr="00596B23">
        <w:rPr>
          <w:rFonts w:ascii="Arial" w:hAnsi="Arial"/>
        </w:rPr>
        <w:t>stumbling</w:t>
      </w:r>
      <w:r w:rsidR="00482FD2" w:rsidRPr="00596B23">
        <w:rPr>
          <w:rFonts w:ascii="Arial" w:hAnsi="Arial"/>
        </w:rPr>
        <w:t xml:space="preserve">, </w:t>
      </w:r>
      <w:r w:rsidR="00A601F9" w:rsidRPr="00596B23">
        <w:rPr>
          <w:rFonts w:ascii="Arial" w:hAnsi="Arial"/>
        </w:rPr>
        <w:t>really</w:t>
      </w:r>
      <w:r w:rsidR="00482FD2" w:rsidRPr="00596B23">
        <w:rPr>
          <w:rFonts w:ascii="Arial" w:hAnsi="Arial"/>
        </w:rPr>
        <w:t xml:space="preserve">. </w:t>
      </w:r>
      <w:r w:rsidR="00A601F9" w:rsidRPr="00596B23">
        <w:rPr>
          <w:rFonts w:ascii="Arial" w:hAnsi="Arial"/>
        </w:rPr>
        <w:t>I mean very weird shuffle</w:t>
      </w:r>
      <w:r w:rsidR="008E6542">
        <w:rPr>
          <w:rFonts w:ascii="Arial" w:hAnsi="Arial"/>
        </w:rPr>
        <w:t xml:space="preserve"> </w:t>
      </w:r>
      <w:r w:rsidR="00A601F9" w:rsidRPr="00596B23">
        <w:rPr>
          <w:rFonts w:ascii="Arial" w:hAnsi="Arial"/>
        </w:rPr>
        <w:t>I had</w:t>
      </w:r>
      <w:r w:rsidR="008E6542">
        <w:rPr>
          <w:rFonts w:ascii="Arial" w:hAnsi="Arial"/>
        </w:rPr>
        <w:t>. F</w:t>
      </w:r>
      <w:r w:rsidR="00A601F9" w:rsidRPr="00596B23">
        <w:rPr>
          <w:rFonts w:ascii="Arial" w:hAnsi="Arial"/>
        </w:rPr>
        <w:t xml:space="preserve">irst thought not to go to the hospital and get checked </w:t>
      </w:r>
      <w:r w:rsidR="00A601F9" w:rsidRPr="00596B23">
        <w:rPr>
          <w:rFonts w:ascii="Arial" w:hAnsi="Arial"/>
        </w:rPr>
        <w:lastRenderedPageBreak/>
        <w:t>out</w:t>
      </w:r>
      <w:r w:rsidR="008E6542">
        <w:rPr>
          <w:rFonts w:ascii="Arial" w:hAnsi="Arial"/>
        </w:rPr>
        <w:t xml:space="preserve"> b</w:t>
      </w:r>
      <w:r w:rsidR="00A601F9" w:rsidRPr="00596B23">
        <w:rPr>
          <w:rFonts w:ascii="Arial" w:hAnsi="Arial"/>
        </w:rPr>
        <w:t xml:space="preserve">ut to get more heroin </w:t>
      </w:r>
      <w:r w:rsidR="00482FD2" w:rsidRPr="00596B23">
        <w:rPr>
          <w:rFonts w:ascii="Arial" w:hAnsi="Arial"/>
        </w:rPr>
        <w:t xml:space="preserve">because </w:t>
      </w:r>
      <w:r w:rsidR="007D49F0">
        <w:rPr>
          <w:rFonts w:ascii="Arial" w:hAnsi="Arial"/>
        </w:rPr>
        <w:t xml:space="preserve">they </w:t>
      </w:r>
      <w:r w:rsidR="00A601F9" w:rsidRPr="00596B23">
        <w:rPr>
          <w:rFonts w:ascii="Arial" w:hAnsi="Arial"/>
        </w:rPr>
        <w:t>took my stash</w:t>
      </w:r>
      <w:r w:rsidR="00482FD2" w:rsidRPr="00596B23">
        <w:rPr>
          <w:rFonts w:ascii="Arial" w:hAnsi="Arial"/>
        </w:rPr>
        <w:t>.</w:t>
      </w:r>
      <w:r w:rsidR="00A601F9" w:rsidRPr="00596B23">
        <w:rPr>
          <w:rFonts w:ascii="Arial" w:hAnsi="Arial"/>
        </w:rPr>
        <w:t xml:space="preserve"> It's what it did, and then got reamed out by my wife when </w:t>
      </w:r>
      <w:r w:rsidR="000B6025" w:rsidRPr="00596B23">
        <w:rPr>
          <w:rFonts w:ascii="Arial" w:hAnsi="Arial"/>
        </w:rPr>
        <w:t xml:space="preserve">I </w:t>
      </w:r>
      <w:r w:rsidR="00A601F9" w:rsidRPr="00596B23">
        <w:rPr>
          <w:rFonts w:ascii="Arial" w:hAnsi="Arial"/>
        </w:rPr>
        <w:t>got home.</w:t>
      </w:r>
    </w:p>
    <w:p w14:paraId="2C474640" w14:textId="77777777" w:rsidR="009519AA" w:rsidRPr="00596B23" w:rsidRDefault="009519AA">
      <w:pPr>
        <w:spacing w:after="0"/>
        <w:rPr>
          <w:rFonts w:ascii="Arial" w:hAnsi="Arial"/>
        </w:rPr>
      </w:pPr>
    </w:p>
    <w:p w14:paraId="455EC071" w14:textId="34B07636" w:rsidR="009519AA" w:rsidRPr="00596B23" w:rsidRDefault="00596B23">
      <w:pPr>
        <w:spacing w:after="0"/>
        <w:rPr>
          <w:rFonts w:ascii="Arial" w:hAnsi="Arial"/>
        </w:rPr>
      </w:pPr>
      <w:r w:rsidRPr="00596B23">
        <w:rPr>
          <w:rFonts w:ascii="Arial" w:hAnsi="Arial"/>
          <w:b/>
          <w:bCs/>
        </w:rPr>
        <w:t>James:</w:t>
      </w:r>
      <w:r w:rsidR="000B6025" w:rsidRPr="00596B23">
        <w:rPr>
          <w:rFonts w:ascii="Arial" w:hAnsi="Arial"/>
        </w:rPr>
        <w:t xml:space="preserve"> </w:t>
      </w:r>
      <w:r w:rsidR="00A601F9" w:rsidRPr="00596B23">
        <w:rPr>
          <w:rFonts w:ascii="Arial" w:hAnsi="Arial"/>
        </w:rPr>
        <w:t>She knew about his drug use and he always promised to get clean, but could never make it more than a few months.</w:t>
      </w:r>
    </w:p>
    <w:p w14:paraId="5F099BEC" w14:textId="77777777" w:rsidR="009519AA" w:rsidRPr="00596B23" w:rsidRDefault="009519AA">
      <w:pPr>
        <w:spacing w:after="0"/>
        <w:rPr>
          <w:rFonts w:ascii="Arial" w:hAnsi="Arial"/>
        </w:rPr>
      </w:pPr>
    </w:p>
    <w:p w14:paraId="0EAF83A8" w14:textId="345800ED" w:rsidR="009519AA" w:rsidRPr="00596B23" w:rsidRDefault="00596B23">
      <w:pPr>
        <w:spacing w:after="0"/>
        <w:rPr>
          <w:rFonts w:ascii="Arial" w:hAnsi="Arial"/>
        </w:rPr>
      </w:pPr>
      <w:r w:rsidRPr="00596B23">
        <w:rPr>
          <w:rFonts w:ascii="Arial" w:hAnsi="Arial"/>
          <w:b/>
          <w:bCs/>
        </w:rPr>
        <w:t>Jake:</w:t>
      </w:r>
      <w:r w:rsidR="000B6025" w:rsidRPr="00596B23">
        <w:rPr>
          <w:rFonts w:ascii="Arial" w:hAnsi="Arial"/>
        </w:rPr>
        <w:t xml:space="preserve"> If </w:t>
      </w:r>
      <w:r w:rsidR="00A601F9" w:rsidRPr="00596B23">
        <w:rPr>
          <w:rFonts w:ascii="Arial" w:hAnsi="Arial"/>
        </w:rPr>
        <w:t>I was just totally honest about my addiction, which I never told anyone</w:t>
      </w:r>
      <w:r w:rsidR="001D0123">
        <w:rPr>
          <w:rFonts w:ascii="Arial" w:hAnsi="Arial"/>
        </w:rPr>
        <w:t>,</w:t>
      </w:r>
      <w:r w:rsidR="00A601F9" w:rsidRPr="00596B23">
        <w:rPr>
          <w:rFonts w:ascii="Arial" w:hAnsi="Arial"/>
        </w:rPr>
        <w:t xml:space="preserve"> </w:t>
      </w:r>
      <w:r w:rsidR="001D0123" w:rsidRPr="00596B23">
        <w:rPr>
          <w:rFonts w:ascii="Arial" w:hAnsi="Arial"/>
        </w:rPr>
        <w:t xml:space="preserve">if </w:t>
      </w:r>
      <w:r w:rsidR="00A601F9" w:rsidRPr="00596B23">
        <w:rPr>
          <w:rFonts w:ascii="Arial" w:hAnsi="Arial"/>
        </w:rPr>
        <w:t>I was totally honest</w:t>
      </w:r>
      <w:r w:rsidR="000B6025" w:rsidRPr="00596B23">
        <w:rPr>
          <w:rFonts w:ascii="Arial" w:hAnsi="Arial"/>
        </w:rPr>
        <w:t xml:space="preserve">, </w:t>
      </w:r>
      <w:r w:rsidR="00A601F9" w:rsidRPr="00596B23">
        <w:rPr>
          <w:rFonts w:ascii="Arial" w:hAnsi="Arial"/>
        </w:rPr>
        <w:t>I don't think I would have had the chance to marry my wife.</w:t>
      </w:r>
    </w:p>
    <w:p w14:paraId="7E5A6C1D" w14:textId="77777777" w:rsidR="009519AA" w:rsidRPr="00596B23" w:rsidRDefault="009519AA">
      <w:pPr>
        <w:spacing w:after="0"/>
        <w:rPr>
          <w:rFonts w:ascii="Arial" w:hAnsi="Arial"/>
        </w:rPr>
      </w:pPr>
    </w:p>
    <w:p w14:paraId="42CB5016" w14:textId="77777777" w:rsidR="000B6025" w:rsidRPr="00596B23" w:rsidRDefault="000B6025">
      <w:pPr>
        <w:spacing w:after="0"/>
        <w:rPr>
          <w:rFonts w:ascii="Arial" w:hAnsi="Arial"/>
        </w:rPr>
      </w:pPr>
      <w:r w:rsidRPr="00596B23">
        <w:rPr>
          <w:rFonts w:ascii="Arial" w:hAnsi="Arial"/>
        </w:rPr>
        <w:t>[pensive music]</w:t>
      </w:r>
    </w:p>
    <w:p w14:paraId="0FE6CD51" w14:textId="77777777" w:rsidR="000B6025" w:rsidRPr="00596B23" w:rsidRDefault="000B6025">
      <w:pPr>
        <w:spacing w:after="0"/>
        <w:rPr>
          <w:rFonts w:ascii="Arial" w:hAnsi="Arial"/>
        </w:rPr>
      </w:pPr>
    </w:p>
    <w:p w14:paraId="6DF29B8E" w14:textId="3D920885" w:rsidR="009519AA" w:rsidRPr="00596B23" w:rsidRDefault="00596B23">
      <w:pPr>
        <w:spacing w:after="0"/>
        <w:rPr>
          <w:rFonts w:ascii="Arial" w:hAnsi="Arial"/>
        </w:rPr>
      </w:pPr>
      <w:r w:rsidRPr="00596B23">
        <w:rPr>
          <w:rFonts w:ascii="Arial" w:hAnsi="Arial"/>
          <w:b/>
          <w:bCs/>
        </w:rPr>
        <w:t>James:</w:t>
      </w:r>
      <w:r w:rsidR="000B6025" w:rsidRPr="00596B23">
        <w:rPr>
          <w:rFonts w:ascii="Arial" w:hAnsi="Arial"/>
        </w:rPr>
        <w:t xml:space="preserve"> </w:t>
      </w:r>
      <w:r w:rsidR="00A601F9" w:rsidRPr="00596B23">
        <w:rPr>
          <w:rFonts w:ascii="Arial" w:hAnsi="Arial"/>
        </w:rPr>
        <w:t>They met working together at a restaurant. She rode a motorcycle and had a hippie vibe. He was sarcastic</w:t>
      </w:r>
      <w:r w:rsidR="000B6025" w:rsidRPr="00596B23">
        <w:rPr>
          <w:rFonts w:ascii="Arial" w:hAnsi="Arial"/>
        </w:rPr>
        <w:t xml:space="preserve">, </w:t>
      </w:r>
      <w:r w:rsidR="00A601F9" w:rsidRPr="00596B23">
        <w:rPr>
          <w:rFonts w:ascii="Arial" w:hAnsi="Arial"/>
        </w:rPr>
        <w:t>but friendly. And they hit it off instantly. But now</w:t>
      </w:r>
      <w:r w:rsidR="00116368" w:rsidRPr="00596B23">
        <w:rPr>
          <w:rFonts w:ascii="Arial" w:hAnsi="Arial"/>
        </w:rPr>
        <w:t xml:space="preserve">, </w:t>
      </w:r>
      <w:r w:rsidR="00A601F9" w:rsidRPr="00596B23">
        <w:rPr>
          <w:rFonts w:ascii="Arial" w:hAnsi="Arial"/>
        </w:rPr>
        <w:t>years later</w:t>
      </w:r>
      <w:r w:rsidR="00116368" w:rsidRPr="00596B23">
        <w:rPr>
          <w:rFonts w:ascii="Arial" w:hAnsi="Arial"/>
        </w:rPr>
        <w:t xml:space="preserve">, </w:t>
      </w:r>
      <w:r w:rsidR="00A601F9" w:rsidRPr="00596B23">
        <w:rPr>
          <w:rFonts w:ascii="Arial" w:hAnsi="Arial"/>
        </w:rPr>
        <w:t>here they were</w:t>
      </w:r>
      <w:r w:rsidR="00116368" w:rsidRPr="00596B23">
        <w:rPr>
          <w:rFonts w:ascii="Arial" w:hAnsi="Arial"/>
        </w:rPr>
        <w:t>. H</w:t>
      </w:r>
      <w:r w:rsidR="00A601F9" w:rsidRPr="00596B23">
        <w:rPr>
          <w:rFonts w:ascii="Arial" w:hAnsi="Arial"/>
        </w:rPr>
        <w:t xml:space="preserve">er furious at his arrest and sick of seeing him </w:t>
      </w:r>
      <w:r w:rsidR="00116368" w:rsidRPr="00596B23">
        <w:rPr>
          <w:rFonts w:ascii="Arial" w:hAnsi="Arial"/>
        </w:rPr>
        <w:t>high. Him,</w:t>
      </w:r>
      <w:r w:rsidR="00A601F9" w:rsidRPr="00596B23">
        <w:rPr>
          <w:rFonts w:ascii="Arial" w:hAnsi="Arial"/>
        </w:rPr>
        <w:t xml:space="preserve"> suddenly unable to control his body.</w:t>
      </w:r>
    </w:p>
    <w:p w14:paraId="0F467CB7" w14:textId="77777777" w:rsidR="009519AA" w:rsidRPr="00596B23" w:rsidRDefault="009519AA">
      <w:pPr>
        <w:spacing w:after="0"/>
        <w:rPr>
          <w:rFonts w:ascii="Arial" w:hAnsi="Arial"/>
        </w:rPr>
      </w:pPr>
    </w:p>
    <w:p w14:paraId="390C3C4D" w14:textId="0FC92024" w:rsidR="00164E99" w:rsidRPr="00596B23" w:rsidRDefault="00596B23">
      <w:pPr>
        <w:spacing w:after="0"/>
        <w:rPr>
          <w:rFonts w:ascii="Arial" w:hAnsi="Arial"/>
        </w:rPr>
      </w:pPr>
      <w:r w:rsidRPr="00596B23">
        <w:rPr>
          <w:rFonts w:ascii="Arial" w:hAnsi="Arial"/>
          <w:b/>
          <w:bCs/>
        </w:rPr>
        <w:t>Jake:</w:t>
      </w:r>
      <w:r w:rsidR="00164E99" w:rsidRPr="00596B23">
        <w:rPr>
          <w:rFonts w:ascii="Arial" w:hAnsi="Arial"/>
        </w:rPr>
        <w:t xml:space="preserve"> And t</w:t>
      </w:r>
      <w:r w:rsidR="00A601F9" w:rsidRPr="00596B23">
        <w:rPr>
          <w:rFonts w:ascii="Arial" w:hAnsi="Arial"/>
        </w:rPr>
        <w:t xml:space="preserve">hen three days after I made </w:t>
      </w:r>
      <w:r w:rsidR="00164E99" w:rsidRPr="00596B23">
        <w:rPr>
          <w:rFonts w:ascii="Arial" w:hAnsi="Arial"/>
        </w:rPr>
        <w:t>b</w:t>
      </w:r>
      <w:r w:rsidR="00A601F9" w:rsidRPr="00596B23">
        <w:rPr>
          <w:rFonts w:ascii="Arial" w:hAnsi="Arial"/>
        </w:rPr>
        <w:t>ail, I was walking down my hallways, grabbing the walls still, make sure I didn't stumble</w:t>
      </w:r>
      <w:r w:rsidR="00164E99" w:rsidRPr="00596B23">
        <w:rPr>
          <w:rFonts w:ascii="Arial" w:hAnsi="Arial"/>
        </w:rPr>
        <w:t>. M</w:t>
      </w:r>
      <w:r w:rsidR="00A601F9" w:rsidRPr="00596B23">
        <w:rPr>
          <w:rFonts w:ascii="Arial" w:hAnsi="Arial"/>
        </w:rPr>
        <w:t xml:space="preserve">y wife was like, </w:t>
      </w:r>
      <w:r w:rsidR="00164E99" w:rsidRPr="00596B23">
        <w:rPr>
          <w:rFonts w:ascii="Arial" w:hAnsi="Arial"/>
        </w:rPr>
        <w:t>"</w:t>
      </w:r>
      <w:r w:rsidR="00A601F9" w:rsidRPr="00596B23">
        <w:rPr>
          <w:rFonts w:ascii="Arial" w:hAnsi="Arial"/>
        </w:rPr>
        <w:t>What's wrong with you? Are you fucking drunk</w:t>
      </w:r>
      <w:r w:rsidR="00164E99" w:rsidRPr="00596B23">
        <w:rPr>
          <w:rFonts w:ascii="Arial" w:hAnsi="Arial"/>
        </w:rPr>
        <w:t xml:space="preserve"> already</w:t>
      </w:r>
      <w:r w:rsidR="00A601F9" w:rsidRPr="00596B23">
        <w:rPr>
          <w:rFonts w:ascii="Arial" w:hAnsi="Arial"/>
        </w:rPr>
        <w:t xml:space="preserve">? </w:t>
      </w:r>
      <w:r w:rsidR="00164E99" w:rsidRPr="00596B23">
        <w:rPr>
          <w:rFonts w:ascii="Arial" w:hAnsi="Arial"/>
        </w:rPr>
        <w:t>I</w:t>
      </w:r>
      <w:r w:rsidR="00A601F9" w:rsidRPr="00596B23">
        <w:rPr>
          <w:rFonts w:ascii="Arial" w:hAnsi="Arial"/>
        </w:rPr>
        <w:t xml:space="preserve">t's </w:t>
      </w:r>
      <w:r w:rsidR="00180D4C">
        <w:rPr>
          <w:rFonts w:ascii="Arial" w:hAnsi="Arial"/>
        </w:rPr>
        <w:t xml:space="preserve">8 </w:t>
      </w:r>
      <w:r w:rsidR="00A601F9" w:rsidRPr="00596B23">
        <w:rPr>
          <w:rFonts w:ascii="Arial" w:hAnsi="Arial"/>
        </w:rPr>
        <w:t>in the morning</w:t>
      </w:r>
      <w:r w:rsidR="00164E99" w:rsidRPr="00596B23">
        <w:rPr>
          <w:rFonts w:ascii="Arial" w:hAnsi="Arial"/>
        </w:rPr>
        <w:t xml:space="preserve">, </w:t>
      </w:r>
      <w:r w:rsidR="00097A3E">
        <w:rPr>
          <w:rFonts w:ascii="Arial" w:hAnsi="Arial"/>
        </w:rPr>
        <w:t xml:space="preserve">already </w:t>
      </w:r>
      <w:r w:rsidR="00A601F9" w:rsidRPr="00596B23">
        <w:rPr>
          <w:rFonts w:ascii="Arial" w:hAnsi="Arial"/>
        </w:rPr>
        <w:t>drunk?</w:t>
      </w:r>
      <w:r w:rsidR="00164E99" w:rsidRPr="00596B23">
        <w:rPr>
          <w:rFonts w:ascii="Arial" w:hAnsi="Arial"/>
        </w:rPr>
        <w:t>"</w:t>
      </w:r>
      <w:r w:rsidR="00A601F9" w:rsidRPr="00596B23">
        <w:rPr>
          <w:rFonts w:ascii="Arial" w:hAnsi="Arial"/>
        </w:rPr>
        <w:t xml:space="preserve"> Like</w:t>
      </w:r>
      <w:r w:rsidR="00164E99" w:rsidRPr="00596B23">
        <w:rPr>
          <w:rFonts w:ascii="Arial" w:hAnsi="Arial"/>
        </w:rPr>
        <w:t>, "N</w:t>
      </w:r>
      <w:r w:rsidR="00A601F9" w:rsidRPr="00596B23">
        <w:rPr>
          <w:rFonts w:ascii="Arial" w:hAnsi="Arial"/>
        </w:rPr>
        <w:t>o, no</w:t>
      </w:r>
      <w:r w:rsidR="00164E99" w:rsidRPr="00596B23">
        <w:rPr>
          <w:rFonts w:ascii="Arial" w:hAnsi="Arial"/>
        </w:rPr>
        <w:t xml:space="preserve">. </w:t>
      </w:r>
      <w:r w:rsidR="00A601F9" w:rsidRPr="00596B23">
        <w:rPr>
          <w:rFonts w:ascii="Arial" w:hAnsi="Arial"/>
        </w:rPr>
        <w:t>I'll be okay.</w:t>
      </w:r>
      <w:r w:rsidR="00164E99" w:rsidRPr="00596B23">
        <w:rPr>
          <w:rFonts w:ascii="Arial" w:hAnsi="Arial"/>
        </w:rPr>
        <w:t>"</w:t>
      </w:r>
      <w:r w:rsidR="00A601F9" w:rsidRPr="00596B23">
        <w:rPr>
          <w:rFonts w:ascii="Arial" w:hAnsi="Arial"/>
        </w:rPr>
        <w:t xml:space="preserve"> </w:t>
      </w:r>
      <w:r w:rsidR="00164E99" w:rsidRPr="00596B23">
        <w:rPr>
          <w:rFonts w:ascii="Arial" w:hAnsi="Arial"/>
        </w:rPr>
        <w:t>"</w:t>
      </w:r>
      <w:r w:rsidR="00A601F9" w:rsidRPr="00596B23">
        <w:rPr>
          <w:rFonts w:ascii="Arial" w:hAnsi="Arial"/>
        </w:rPr>
        <w:t>You need to go to the hospital.</w:t>
      </w:r>
      <w:r w:rsidR="00164E99" w:rsidRPr="00596B23">
        <w:rPr>
          <w:rFonts w:ascii="Arial" w:hAnsi="Arial"/>
        </w:rPr>
        <w:t>"</w:t>
      </w:r>
      <w:r w:rsidR="00A601F9" w:rsidRPr="00596B23">
        <w:rPr>
          <w:rFonts w:ascii="Arial" w:hAnsi="Arial"/>
        </w:rPr>
        <w:t xml:space="preserve"> I'm like, </w:t>
      </w:r>
      <w:r w:rsidR="00164E99" w:rsidRPr="00596B23">
        <w:rPr>
          <w:rFonts w:ascii="Arial" w:hAnsi="Arial"/>
        </w:rPr>
        <w:t>"Y</w:t>
      </w:r>
      <w:r w:rsidR="00A601F9" w:rsidRPr="00596B23">
        <w:rPr>
          <w:rFonts w:ascii="Arial" w:hAnsi="Arial"/>
        </w:rPr>
        <w:t xml:space="preserve">eah, </w:t>
      </w:r>
      <w:r w:rsidR="00164E99" w:rsidRPr="00596B23">
        <w:rPr>
          <w:rFonts w:ascii="Arial" w:hAnsi="Arial"/>
        </w:rPr>
        <w:t xml:space="preserve">yeah, yeah." </w:t>
      </w:r>
    </w:p>
    <w:p w14:paraId="28EEACBF" w14:textId="77777777" w:rsidR="00164E99" w:rsidRPr="00596B23" w:rsidRDefault="00164E99">
      <w:pPr>
        <w:spacing w:after="0"/>
        <w:rPr>
          <w:rFonts w:ascii="Arial" w:hAnsi="Arial"/>
        </w:rPr>
      </w:pPr>
    </w:p>
    <w:p w14:paraId="5DC0C7EE" w14:textId="2E80B0B6" w:rsidR="00DF2DA3" w:rsidRPr="00596B23" w:rsidRDefault="00A601F9">
      <w:pPr>
        <w:spacing w:after="0"/>
        <w:rPr>
          <w:rFonts w:ascii="Arial" w:hAnsi="Arial"/>
        </w:rPr>
      </w:pPr>
      <w:r w:rsidRPr="00596B23">
        <w:rPr>
          <w:rFonts w:ascii="Arial" w:hAnsi="Arial"/>
        </w:rPr>
        <w:t>One of the first things they asked me though, any substance abuse</w:t>
      </w:r>
      <w:r w:rsidR="0027412D">
        <w:rPr>
          <w:rFonts w:ascii="Arial" w:hAnsi="Arial"/>
        </w:rPr>
        <w:t>?</w:t>
      </w:r>
      <w:r w:rsidR="00DF2DA3" w:rsidRPr="00596B23">
        <w:rPr>
          <w:rFonts w:ascii="Arial" w:hAnsi="Arial"/>
        </w:rPr>
        <w:t xml:space="preserve"> </w:t>
      </w:r>
      <w:r w:rsidRPr="00596B23">
        <w:rPr>
          <w:rFonts w:ascii="Arial" w:hAnsi="Arial"/>
        </w:rPr>
        <w:t xml:space="preserve">I told them </w:t>
      </w:r>
      <w:r w:rsidR="00DF2DA3" w:rsidRPr="00596B23">
        <w:rPr>
          <w:rFonts w:ascii="Arial" w:hAnsi="Arial"/>
        </w:rPr>
        <w:t xml:space="preserve">straight </w:t>
      </w:r>
      <w:r w:rsidRPr="00596B23">
        <w:rPr>
          <w:rFonts w:ascii="Arial" w:hAnsi="Arial"/>
        </w:rPr>
        <w:t xml:space="preserve">up. I'm like, </w:t>
      </w:r>
      <w:r w:rsidR="00DF2DA3" w:rsidRPr="00596B23">
        <w:rPr>
          <w:rFonts w:ascii="Arial" w:hAnsi="Arial"/>
        </w:rPr>
        <w:t>"</w:t>
      </w:r>
      <w:r w:rsidRPr="00596B23">
        <w:rPr>
          <w:rFonts w:ascii="Arial" w:hAnsi="Arial"/>
        </w:rPr>
        <w:t>Yep, I have been freebasing heroin off tinfoil for quite some time now.</w:t>
      </w:r>
      <w:r w:rsidR="00DF2DA3" w:rsidRPr="00596B23">
        <w:rPr>
          <w:rFonts w:ascii="Arial" w:hAnsi="Arial"/>
        </w:rPr>
        <w:t>" They're like, "</w:t>
      </w:r>
      <w:r w:rsidRPr="00596B23">
        <w:rPr>
          <w:rFonts w:ascii="Arial" w:hAnsi="Arial"/>
        </w:rPr>
        <w:t xml:space="preserve">Oh, </w:t>
      </w:r>
      <w:r w:rsidR="00DF2DA3" w:rsidRPr="00596B23">
        <w:rPr>
          <w:rFonts w:ascii="Arial" w:hAnsi="Arial"/>
        </w:rPr>
        <w:t>okay."</w:t>
      </w:r>
    </w:p>
    <w:p w14:paraId="182FE7CB" w14:textId="77777777" w:rsidR="00DF2DA3" w:rsidRPr="00596B23" w:rsidRDefault="00DF2DA3">
      <w:pPr>
        <w:spacing w:after="0"/>
        <w:rPr>
          <w:rFonts w:ascii="Arial" w:hAnsi="Arial"/>
        </w:rPr>
      </w:pPr>
    </w:p>
    <w:p w14:paraId="151085EF" w14:textId="17DA217D" w:rsidR="00DF2DA3" w:rsidRPr="00596B23" w:rsidRDefault="00596B23">
      <w:pPr>
        <w:spacing w:after="0"/>
        <w:rPr>
          <w:rFonts w:ascii="Arial" w:hAnsi="Arial"/>
        </w:rPr>
      </w:pPr>
      <w:r w:rsidRPr="00596B23">
        <w:rPr>
          <w:rFonts w:ascii="Arial" w:hAnsi="Arial"/>
          <w:b/>
          <w:bCs/>
        </w:rPr>
        <w:t>James:</w:t>
      </w:r>
      <w:r w:rsidR="00A601F9" w:rsidRPr="00596B23">
        <w:rPr>
          <w:rFonts w:ascii="Arial" w:hAnsi="Arial"/>
        </w:rPr>
        <w:t xml:space="preserve"> </w:t>
      </w:r>
      <w:r w:rsidR="00DF2DA3" w:rsidRPr="00596B23">
        <w:rPr>
          <w:rFonts w:ascii="Arial" w:hAnsi="Arial"/>
        </w:rPr>
        <w:t>T</w:t>
      </w:r>
      <w:r w:rsidR="00A601F9" w:rsidRPr="00596B23">
        <w:rPr>
          <w:rFonts w:ascii="Arial" w:hAnsi="Arial"/>
        </w:rPr>
        <w:t>he doctors told him that whatever it was would probably pass. But when his wife heard the plan, she stepped in.</w:t>
      </w:r>
      <w:r w:rsidR="00DF2DA3" w:rsidRPr="00596B23">
        <w:rPr>
          <w:rFonts w:ascii="Arial" w:hAnsi="Arial"/>
        </w:rPr>
        <w:t xml:space="preserve"> </w:t>
      </w:r>
    </w:p>
    <w:p w14:paraId="272ED480" w14:textId="77777777" w:rsidR="00DF2DA3" w:rsidRPr="00596B23" w:rsidRDefault="00DF2DA3">
      <w:pPr>
        <w:spacing w:after="0"/>
        <w:rPr>
          <w:rFonts w:ascii="Arial" w:hAnsi="Arial"/>
        </w:rPr>
      </w:pPr>
    </w:p>
    <w:p w14:paraId="3B5EA9E3" w14:textId="242A43B4" w:rsidR="009519AA" w:rsidRPr="00596B23" w:rsidRDefault="00596B23">
      <w:pPr>
        <w:spacing w:after="0"/>
        <w:rPr>
          <w:rFonts w:ascii="Arial" w:hAnsi="Arial"/>
        </w:rPr>
      </w:pPr>
      <w:r w:rsidRPr="00596B23">
        <w:rPr>
          <w:rFonts w:ascii="Arial" w:hAnsi="Arial"/>
          <w:b/>
          <w:bCs/>
        </w:rPr>
        <w:t>Jake:</w:t>
      </w:r>
      <w:r w:rsidR="00DF2DA3" w:rsidRPr="00596B23">
        <w:rPr>
          <w:rFonts w:ascii="Arial" w:hAnsi="Arial"/>
        </w:rPr>
        <w:t xml:space="preserve"> </w:t>
      </w:r>
      <w:r w:rsidR="00A601F9" w:rsidRPr="00596B23">
        <w:rPr>
          <w:rFonts w:ascii="Arial" w:hAnsi="Arial"/>
        </w:rPr>
        <w:t xml:space="preserve">And she's like, </w:t>
      </w:r>
      <w:r w:rsidR="00DF2DA3" w:rsidRPr="00596B23">
        <w:rPr>
          <w:rFonts w:ascii="Arial" w:hAnsi="Arial"/>
        </w:rPr>
        <w:t>"</w:t>
      </w:r>
      <w:r w:rsidR="00A601F9" w:rsidRPr="00596B23">
        <w:rPr>
          <w:rFonts w:ascii="Arial" w:hAnsi="Arial"/>
        </w:rPr>
        <w:t>No, this is not my husband. Something's wrong with him.</w:t>
      </w:r>
      <w:r w:rsidR="00DF2DA3" w:rsidRPr="00596B23">
        <w:rPr>
          <w:rFonts w:ascii="Arial" w:hAnsi="Arial"/>
        </w:rPr>
        <w:t>"</w:t>
      </w:r>
      <w:r w:rsidR="00A601F9" w:rsidRPr="00596B23">
        <w:rPr>
          <w:rFonts w:ascii="Arial" w:hAnsi="Arial"/>
        </w:rPr>
        <w:t xml:space="preserve"> And she takes my phone and plays my voicemail. She's like, </w:t>
      </w:r>
      <w:r w:rsidR="00DF2DA3" w:rsidRPr="00596B23">
        <w:rPr>
          <w:rFonts w:ascii="Arial" w:hAnsi="Arial"/>
        </w:rPr>
        <w:t>"L</w:t>
      </w:r>
      <w:r w:rsidR="00A601F9" w:rsidRPr="00596B23">
        <w:rPr>
          <w:rFonts w:ascii="Arial" w:hAnsi="Arial"/>
        </w:rPr>
        <w:t>isten,</w:t>
      </w:r>
      <w:r w:rsidR="00DF2DA3" w:rsidRPr="00596B23">
        <w:rPr>
          <w:rFonts w:ascii="Arial" w:hAnsi="Arial"/>
        </w:rPr>
        <w:t>"</w:t>
      </w:r>
      <w:r w:rsidR="00A601F9" w:rsidRPr="00596B23">
        <w:rPr>
          <w:rFonts w:ascii="Arial" w:hAnsi="Arial"/>
        </w:rPr>
        <w:t xml:space="preserve"> and they're like, </w:t>
      </w:r>
      <w:r w:rsidR="00DF2DA3" w:rsidRPr="00596B23">
        <w:rPr>
          <w:rFonts w:ascii="Arial" w:hAnsi="Arial"/>
        </w:rPr>
        <w:t>"</w:t>
      </w:r>
      <w:r w:rsidR="00A601F9" w:rsidRPr="00596B23">
        <w:rPr>
          <w:rFonts w:ascii="Arial" w:hAnsi="Arial"/>
        </w:rPr>
        <w:t>Whoa</w:t>
      </w:r>
      <w:r w:rsidR="00DF2DA3" w:rsidRPr="00596B23">
        <w:rPr>
          <w:rFonts w:ascii="Arial" w:hAnsi="Arial"/>
        </w:rPr>
        <w:t>. Y</w:t>
      </w:r>
      <w:r w:rsidR="00A601F9" w:rsidRPr="00596B23">
        <w:rPr>
          <w:rFonts w:ascii="Arial" w:hAnsi="Arial"/>
        </w:rPr>
        <w:t>eah</w:t>
      </w:r>
      <w:r w:rsidR="00DF2DA3" w:rsidRPr="00596B23">
        <w:rPr>
          <w:rFonts w:ascii="Arial" w:hAnsi="Arial"/>
        </w:rPr>
        <w:t>. S</w:t>
      </w:r>
      <w:r w:rsidR="00A601F9" w:rsidRPr="00596B23">
        <w:rPr>
          <w:rFonts w:ascii="Arial" w:hAnsi="Arial"/>
        </w:rPr>
        <w:t>omething's wrong.</w:t>
      </w:r>
      <w:r w:rsidR="00DF2DA3" w:rsidRPr="00596B23">
        <w:rPr>
          <w:rFonts w:ascii="Arial" w:hAnsi="Arial"/>
        </w:rPr>
        <w:t>"</w:t>
      </w:r>
      <w:r w:rsidR="00A601F9" w:rsidRPr="00596B23">
        <w:rPr>
          <w:rFonts w:ascii="Arial" w:hAnsi="Arial"/>
        </w:rPr>
        <w:t xml:space="preserve"> </w:t>
      </w:r>
      <w:r w:rsidR="00DF2DA3" w:rsidRPr="00596B23">
        <w:rPr>
          <w:rFonts w:ascii="Arial" w:hAnsi="Arial"/>
        </w:rPr>
        <w:t>I</w:t>
      </w:r>
      <w:r w:rsidR="00A601F9" w:rsidRPr="00596B23">
        <w:rPr>
          <w:rFonts w:ascii="Arial" w:hAnsi="Arial"/>
        </w:rPr>
        <w:t>n my mind</w:t>
      </w:r>
      <w:r w:rsidR="00DF2DA3" w:rsidRPr="00596B23">
        <w:rPr>
          <w:rFonts w:ascii="Arial" w:hAnsi="Arial"/>
        </w:rPr>
        <w:t xml:space="preserve">, </w:t>
      </w:r>
      <w:r w:rsidR="00A601F9" w:rsidRPr="00596B23">
        <w:rPr>
          <w:rFonts w:ascii="Arial" w:hAnsi="Arial"/>
        </w:rPr>
        <w:t xml:space="preserve">I thought I'd be admitted overnight </w:t>
      </w:r>
      <w:r w:rsidR="00DF2DA3" w:rsidRPr="00596B23">
        <w:rPr>
          <w:rFonts w:ascii="Arial" w:hAnsi="Arial"/>
        </w:rPr>
        <w:t xml:space="preserve">and </w:t>
      </w:r>
      <w:r w:rsidR="00A601F9" w:rsidRPr="00596B23">
        <w:rPr>
          <w:rFonts w:ascii="Arial" w:hAnsi="Arial"/>
        </w:rPr>
        <w:t>sent home with</w:t>
      </w:r>
      <w:r w:rsidR="00DF2DA3" w:rsidRPr="00596B23">
        <w:rPr>
          <w:rFonts w:ascii="Arial" w:hAnsi="Arial"/>
        </w:rPr>
        <w:t xml:space="preserve"> </w:t>
      </w:r>
      <w:r w:rsidR="00A601F9" w:rsidRPr="00596B23">
        <w:rPr>
          <w:rFonts w:ascii="Arial" w:hAnsi="Arial"/>
        </w:rPr>
        <w:t xml:space="preserve">a medication and be fine. I didn't have cigarettes. I asked someone to buy me a pack of cigarettes. </w:t>
      </w:r>
      <w:r w:rsidR="009A53B1" w:rsidRPr="00596B23">
        <w:rPr>
          <w:rFonts w:ascii="Arial" w:hAnsi="Arial"/>
        </w:rPr>
        <w:t>L</w:t>
      </w:r>
      <w:r w:rsidR="00A601F9" w:rsidRPr="00596B23">
        <w:rPr>
          <w:rFonts w:ascii="Arial" w:hAnsi="Arial"/>
        </w:rPr>
        <w:t xml:space="preserve">ast pack </w:t>
      </w:r>
      <w:r w:rsidR="0027412D">
        <w:rPr>
          <w:rFonts w:ascii="Arial" w:hAnsi="Arial"/>
        </w:rPr>
        <w:t xml:space="preserve">of </w:t>
      </w:r>
      <w:r w:rsidR="00A601F9" w:rsidRPr="00596B23">
        <w:rPr>
          <w:rFonts w:ascii="Arial" w:hAnsi="Arial"/>
        </w:rPr>
        <w:t xml:space="preserve">cigarettes I ever got, </w:t>
      </w:r>
      <w:r w:rsidR="0027412D">
        <w:rPr>
          <w:rFonts w:ascii="Arial" w:hAnsi="Arial"/>
        </w:rPr>
        <w:t>I</w:t>
      </w:r>
      <w:r w:rsidR="00A601F9" w:rsidRPr="00596B23">
        <w:rPr>
          <w:rFonts w:ascii="Arial" w:hAnsi="Arial"/>
        </w:rPr>
        <w:t xml:space="preserve"> never even opened them because life was never the same.</w:t>
      </w:r>
    </w:p>
    <w:p w14:paraId="39A838E4" w14:textId="77777777" w:rsidR="009519AA" w:rsidRPr="00596B23" w:rsidRDefault="009519AA">
      <w:pPr>
        <w:spacing w:after="0"/>
        <w:rPr>
          <w:rFonts w:ascii="Arial" w:hAnsi="Arial"/>
        </w:rPr>
      </w:pPr>
    </w:p>
    <w:p w14:paraId="059B4AFD" w14:textId="2FDC555C" w:rsidR="009519AA" w:rsidRPr="00596B23" w:rsidRDefault="00596B23">
      <w:pPr>
        <w:spacing w:after="0"/>
        <w:rPr>
          <w:rFonts w:ascii="Arial" w:hAnsi="Arial"/>
        </w:rPr>
      </w:pPr>
      <w:r w:rsidRPr="00596B23">
        <w:rPr>
          <w:rFonts w:ascii="Arial" w:hAnsi="Arial"/>
          <w:b/>
          <w:bCs/>
        </w:rPr>
        <w:t>James:</w:t>
      </w:r>
      <w:r w:rsidR="009A53B1" w:rsidRPr="00596B23">
        <w:rPr>
          <w:rFonts w:ascii="Arial" w:hAnsi="Arial"/>
        </w:rPr>
        <w:t xml:space="preserve"> </w:t>
      </w:r>
      <w:r w:rsidR="00A601F9" w:rsidRPr="00596B23">
        <w:rPr>
          <w:rFonts w:ascii="Arial" w:hAnsi="Arial"/>
        </w:rPr>
        <w:t>They gave Jake an MRI. Then</w:t>
      </w:r>
      <w:r w:rsidR="0027412D">
        <w:rPr>
          <w:rFonts w:ascii="Arial" w:hAnsi="Arial"/>
        </w:rPr>
        <w:t>,</w:t>
      </w:r>
      <w:r w:rsidR="00A601F9" w:rsidRPr="00596B23">
        <w:rPr>
          <w:rFonts w:ascii="Arial" w:hAnsi="Arial"/>
        </w:rPr>
        <w:t xml:space="preserve"> he fell asleep around 4</w:t>
      </w:r>
      <w:r w:rsidR="008D4D22">
        <w:rPr>
          <w:rFonts w:ascii="Arial" w:hAnsi="Arial"/>
        </w:rPr>
        <w:t xml:space="preserve"> </w:t>
      </w:r>
      <w:r w:rsidR="009A53B1" w:rsidRPr="00596B23">
        <w:rPr>
          <w:rFonts w:ascii="Arial" w:hAnsi="Arial"/>
        </w:rPr>
        <w:t>AM.</w:t>
      </w:r>
      <w:r w:rsidR="00A601F9" w:rsidRPr="00596B23">
        <w:rPr>
          <w:rFonts w:ascii="Arial" w:hAnsi="Arial"/>
        </w:rPr>
        <w:t xml:space="preserve"> When he was woken up, he could tell immediately that he was about to get bad news.</w:t>
      </w:r>
    </w:p>
    <w:p w14:paraId="31987C51" w14:textId="77777777" w:rsidR="009519AA" w:rsidRPr="00596B23" w:rsidRDefault="009519AA">
      <w:pPr>
        <w:spacing w:after="0"/>
        <w:rPr>
          <w:rFonts w:ascii="Arial" w:hAnsi="Arial"/>
        </w:rPr>
      </w:pPr>
    </w:p>
    <w:p w14:paraId="41E5EFF0" w14:textId="7095E5A7" w:rsidR="009519AA" w:rsidRPr="00596B23" w:rsidRDefault="00596B23">
      <w:pPr>
        <w:spacing w:after="0"/>
        <w:rPr>
          <w:rFonts w:ascii="Arial" w:hAnsi="Arial"/>
        </w:rPr>
      </w:pPr>
      <w:r w:rsidRPr="00596B23">
        <w:rPr>
          <w:rFonts w:ascii="Arial" w:hAnsi="Arial"/>
          <w:b/>
          <w:bCs/>
        </w:rPr>
        <w:t>Jake:</w:t>
      </w:r>
      <w:r w:rsidR="009A53B1" w:rsidRPr="00596B23">
        <w:rPr>
          <w:rFonts w:ascii="Arial" w:hAnsi="Arial"/>
        </w:rPr>
        <w:t xml:space="preserve"> </w:t>
      </w:r>
      <w:r w:rsidR="00A601F9" w:rsidRPr="00596B23">
        <w:rPr>
          <w:rFonts w:ascii="Arial" w:hAnsi="Arial"/>
        </w:rPr>
        <w:t>This guy sits on the edge of my bed, puts his hand on my knee says</w:t>
      </w:r>
      <w:r w:rsidR="003F3DA6" w:rsidRPr="00596B23">
        <w:rPr>
          <w:rFonts w:ascii="Arial" w:hAnsi="Arial"/>
        </w:rPr>
        <w:t>, "</w:t>
      </w:r>
      <w:r w:rsidR="00A601F9" w:rsidRPr="00596B23">
        <w:rPr>
          <w:rFonts w:ascii="Arial" w:hAnsi="Arial"/>
        </w:rPr>
        <w:t xml:space="preserve">I'm a radiologist. I'm here </w:t>
      </w:r>
      <w:r w:rsidR="003F3DA6" w:rsidRPr="00596B23">
        <w:rPr>
          <w:rFonts w:ascii="Arial" w:hAnsi="Arial"/>
        </w:rPr>
        <w:t xml:space="preserve">with </w:t>
      </w:r>
      <w:r w:rsidR="00D8489E">
        <w:rPr>
          <w:rFonts w:ascii="Arial" w:hAnsi="Arial"/>
        </w:rPr>
        <w:t xml:space="preserve">our </w:t>
      </w:r>
      <w:r w:rsidR="00A601F9" w:rsidRPr="00596B23">
        <w:rPr>
          <w:rFonts w:ascii="Arial" w:hAnsi="Arial"/>
        </w:rPr>
        <w:t>neurology team. I'm really sorry</w:t>
      </w:r>
      <w:r w:rsidR="003F3DA6" w:rsidRPr="00596B23">
        <w:rPr>
          <w:rFonts w:ascii="Arial" w:hAnsi="Arial"/>
        </w:rPr>
        <w:t>, b</w:t>
      </w:r>
      <w:r w:rsidR="00A601F9" w:rsidRPr="00596B23">
        <w:rPr>
          <w:rFonts w:ascii="Arial" w:hAnsi="Arial"/>
        </w:rPr>
        <w:t>ut I want to inform you</w:t>
      </w:r>
      <w:r w:rsidR="003F3DA6" w:rsidRPr="00596B23">
        <w:rPr>
          <w:rFonts w:ascii="Arial" w:hAnsi="Arial"/>
        </w:rPr>
        <w:t xml:space="preserve">, </w:t>
      </w:r>
      <w:r w:rsidR="00A601F9" w:rsidRPr="00596B23">
        <w:rPr>
          <w:rFonts w:ascii="Arial" w:hAnsi="Arial"/>
        </w:rPr>
        <w:t>you have a very rare brain disease.</w:t>
      </w:r>
      <w:r w:rsidR="003F3DA6" w:rsidRPr="00596B23">
        <w:rPr>
          <w:rFonts w:ascii="Arial" w:hAnsi="Arial"/>
        </w:rPr>
        <w:t>"</w:t>
      </w:r>
      <w:r w:rsidR="00A601F9" w:rsidRPr="00596B23">
        <w:rPr>
          <w:rFonts w:ascii="Arial" w:hAnsi="Arial"/>
        </w:rPr>
        <w:t xml:space="preserve"> I remember</w:t>
      </w:r>
      <w:r w:rsidR="003F3DA6" w:rsidRPr="00596B23">
        <w:rPr>
          <w:rFonts w:ascii="Arial" w:hAnsi="Arial"/>
        </w:rPr>
        <w:t xml:space="preserve">, </w:t>
      </w:r>
      <w:r w:rsidR="00A601F9" w:rsidRPr="00596B23">
        <w:rPr>
          <w:rFonts w:ascii="Arial" w:hAnsi="Arial"/>
        </w:rPr>
        <w:t>the</w:t>
      </w:r>
      <w:r w:rsidR="003F3DA6" w:rsidRPr="00596B23">
        <w:rPr>
          <w:rFonts w:ascii="Arial" w:hAnsi="Arial"/>
        </w:rPr>
        <w:t>y</w:t>
      </w:r>
      <w:r w:rsidR="00A601F9" w:rsidRPr="00596B23">
        <w:rPr>
          <w:rFonts w:ascii="Arial" w:hAnsi="Arial"/>
        </w:rPr>
        <w:t xml:space="preserve"> wrote </w:t>
      </w:r>
      <w:r w:rsidR="003F3DA6" w:rsidRPr="00596B23">
        <w:rPr>
          <w:rFonts w:ascii="Arial" w:hAnsi="Arial"/>
        </w:rPr>
        <w:t xml:space="preserve">on a weight </w:t>
      </w:r>
      <w:r w:rsidR="00A601F9" w:rsidRPr="00596B23">
        <w:rPr>
          <w:rFonts w:ascii="Arial" w:hAnsi="Arial"/>
        </w:rPr>
        <w:t>board</w:t>
      </w:r>
      <w:r w:rsidR="00635EF1">
        <w:rPr>
          <w:rFonts w:ascii="Arial" w:hAnsi="Arial"/>
        </w:rPr>
        <w:t xml:space="preserve">, </w:t>
      </w:r>
      <w:r w:rsidR="00AE297A" w:rsidRPr="00596B23">
        <w:rPr>
          <w:rFonts w:ascii="Arial" w:hAnsi="Arial"/>
        </w:rPr>
        <w:t>acute toxic progressive leukoencephalopathy</w:t>
      </w:r>
      <w:r w:rsidR="00AE297A">
        <w:rPr>
          <w:rFonts w:ascii="Arial" w:hAnsi="Arial"/>
        </w:rPr>
        <w:t>.</w:t>
      </w:r>
    </w:p>
    <w:p w14:paraId="2D32B317" w14:textId="77777777" w:rsidR="009519AA" w:rsidRPr="00596B23" w:rsidRDefault="009519AA">
      <w:pPr>
        <w:spacing w:after="0"/>
        <w:rPr>
          <w:rFonts w:ascii="Arial" w:hAnsi="Arial"/>
        </w:rPr>
      </w:pPr>
    </w:p>
    <w:p w14:paraId="0D0D3839" w14:textId="1070DDF1" w:rsidR="009519AA" w:rsidRPr="00596B23" w:rsidRDefault="00596B23">
      <w:pPr>
        <w:spacing w:after="0"/>
        <w:rPr>
          <w:rFonts w:ascii="Arial" w:hAnsi="Arial"/>
        </w:rPr>
      </w:pPr>
      <w:r w:rsidRPr="00596B23">
        <w:rPr>
          <w:rFonts w:ascii="Arial" w:hAnsi="Arial"/>
          <w:b/>
          <w:bCs/>
        </w:rPr>
        <w:t>James:</w:t>
      </w:r>
      <w:r w:rsidR="00E97B86" w:rsidRPr="00596B23">
        <w:rPr>
          <w:rFonts w:ascii="Arial" w:hAnsi="Arial"/>
        </w:rPr>
        <w:t xml:space="preserve"> A</w:t>
      </w:r>
      <w:r w:rsidR="00A601F9" w:rsidRPr="00596B23">
        <w:rPr>
          <w:rFonts w:ascii="Arial" w:hAnsi="Arial"/>
        </w:rPr>
        <w:t xml:space="preserve">cute </w:t>
      </w:r>
      <w:r w:rsidR="00AE297A" w:rsidRPr="00596B23">
        <w:rPr>
          <w:rFonts w:ascii="Arial" w:hAnsi="Arial"/>
        </w:rPr>
        <w:t>toxic progressive leukoencephalopathy</w:t>
      </w:r>
      <w:r w:rsidR="00A601F9" w:rsidRPr="00596B23">
        <w:rPr>
          <w:rFonts w:ascii="Arial" w:hAnsi="Arial"/>
        </w:rPr>
        <w:t>. Imagine for a second</w:t>
      </w:r>
      <w:r w:rsidR="0075102D">
        <w:rPr>
          <w:rFonts w:ascii="Arial" w:hAnsi="Arial"/>
        </w:rPr>
        <w:t>,</w:t>
      </w:r>
      <w:r w:rsidR="00A601F9" w:rsidRPr="00596B23">
        <w:rPr>
          <w:rFonts w:ascii="Arial" w:hAnsi="Arial"/>
        </w:rPr>
        <w:t xml:space="preserve"> rock salts slowly breaking down ice. That's what was happening in Jake's brain. Except the salt in this case was a toxin</w:t>
      </w:r>
      <w:r w:rsidR="00E97B86" w:rsidRPr="00596B23">
        <w:rPr>
          <w:rFonts w:ascii="Arial" w:hAnsi="Arial"/>
        </w:rPr>
        <w:t>, a</w:t>
      </w:r>
      <w:r w:rsidR="00A601F9" w:rsidRPr="00596B23">
        <w:rPr>
          <w:rFonts w:ascii="Arial" w:hAnsi="Arial"/>
        </w:rPr>
        <w:t>nd the ice was his white matter. That's the part of the brain that communicates with the rest of the body. A toxin</w:t>
      </w:r>
      <w:r w:rsidR="00EC0665">
        <w:rPr>
          <w:rFonts w:ascii="Arial" w:hAnsi="Arial"/>
        </w:rPr>
        <w:t>,</w:t>
      </w:r>
      <w:r w:rsidR="00A601F9" w:rsidRPr="00596B23">
        <w:rPr>
          <w:rFonts w:ascii="Arial" w:hAnsi="Arial"/>
        </w:rPr>
        <w:t xml:space="preserve"> probably something mixed in with the heroin</w:t>
      </w:r>
      <w:r w:rsidR="00740EFC">
        <w:rPr>
          <w:rFonts w:ascii="Arial" w:hAnsi="Arial"/>
        </w:rPr>
        <w:t>,</w:t>
      </w:r>
      <w:r w:rsidR="00A601F9" w:rsidRPr="00596B23">
        <w:rPr>
          <w:rFonts w:ascii="Arial" w:hAnsi="Arial"/>
        </w:rPr>
        <w:t xml:space="preserve"> was eating away at him.</w:t>
      </w:r>
    </w:p>
    <w:p w14:paraId="4F32A565" w14:textId="77777777" w:rsidR="009519AA" w:rsidRPr="00596B23" w:rsidRDefault="009519AA">
      <w:pPr>
        <w:spacing w:after="0"/>
        <w:rPr>
          <w:rFonts w:ascii="Arial" w:hAnsi="Arial"/>
        </w:rPr>
      </w:pPr>
    </w:p>
    <w:p w14:paraId="3A7BEADE" w14:textId="5E89B17D" w:rsidR="009F789D" w:rsidRPr="00596B23" w:rsidRDefault="00596B23">
      <w:pPr>
        <w:spacing w:after="0"/>
        <w:rPr>
          <w:rFonts w:ascii="Arial" w:hAnsi="Arial"/>
        </w:rPr>
      </w:pPr>
      <w:r w:rsidRPr="00596B23">
        <w:rPr>
          <w:rFonts w:ascii="Arial" w:hAnsi="Arial"/>
          <w:b/>
          <w:bCs/>
        </w:rPr>
        <w:lastRenderedPageBreak/>
        <w:t>Jake:</w:t>
      </w:r>
      <w:r w:rsidR="00E97B86" w:rsidRPr="00596B23">
        <w:rPr>
          <w:rFonts w:ascii="Arial" w:hAnsi="Arial"/>
        </w:rPr>
        <w:t xml:space="preserve"> </w:t>
      </w:r>
      <w:r w:rsidR="00A601F9" w:rsidRPr="00596B23">
        <w:rPr>
          <w:rFonts w:ascii="Arial" w:hAnsi="Arial"/>
        </w:rPr>
        <w:t>They laid it out for me</w:t>
      </w:r>
      <w:r w:rsidR="00E97B86" w:rsidRPr="00596B23">
        <w:rPr>
          <w:rFonts w:ascii="Arial" w:hAnsi="Arial"/>
        </w:rPr>
        <w:t>. T</w:t>
      </w:r>
      <w:r w:rsidR="00A601F9" w:rsidRPr="00596B23">
        <w:rPr>
          <w:rFonts w:ascii="Arial" w:hAnsi="Arial"/>
        </w:rPr>
        <w:t>hey're like</w:t>
      </w:r>
      <w:r w:rsidR="00E97B86" w:rsidRPr="00596B23">
        <w:rPr>
          <w:rFonts w:ascii="Arial" w:hAnsi="Arial"/>
        </w:rPr>
        <w:t>, "T</w:t>
      </w:r>
      <w:r w:rsidR="00A601F9" w:rsidRPr="00596B23">
        <w:rPr>
          <w:rFonts w:ascii="Arial" w:hAnsi="Arial"/>
        </w:rPr>
        <w:t xml:space="preserve">his is </w:t>
      </w:r>
      <w:r w:rsidR="00010A78" w:rsidRPr="00596B23">
        <w:rPr>
          <w:rFonts w:ascii="Arial" w:hAnsi="Arial"/>
        </w:rPr>
        <w:t>going to</w:t>
      </w:r>
      <w:r w:rsidR="00A601F9" w:rsidRPr="00596B23">
        <w:rPr>
          <w:rFonts w:ascii="Arial" w:hAnsi="Arial"/>
        </w:rPr>
        <w:t xml:space="preserve"> happen very fast. You're </w:t>
      </w:r>
      <w:r w:rsidR="00010A78" w:rsidRPr="00596B23">
        <w:rPr>
          <w:rFonts w:ascii="Arial" w:hAnsi="Arial"/>
        </w:rPr>
        <w:t>going to</w:t>
      </w:r>
      <w:r w:rsidR="00A601F9" w:rsidRPr="00596B23">
        <w:rPr>
          <w:rFonts w:ascii="Arial" w:hAnsi="Arial"/>
        </w:rPr>
        <w:t xml:space="preserve"> lose the ability to walk and then you won't be able to sit</w:t>
      </w:r>
      <w:r w:rsidR="00E97B86" w:rsidRPr="00596B23">
        <w:rPr>
          <w:rFonts w:ascii="Arial" w:hAnsi="Arial"/>
        </w:rPr>
        <w:t>. Y</w:t>
      </w:r>
      <w:r w:rsidR="00A601F9" w:rsidRPr="00596B23">
        <w:rPr>
          <w:rFonts w:ascii="Arial" w:hAnsi="Arial"/>
        </w:rPr>
        <w:t>ou won't be able to eat.</w:t>
      </w:r>
      <w:r w:rsidR="00E97B86" w:rsidRPr="00596B23">
        <w:rPr>
          <w:rFonts w:ascii="Arial" w:hAnsi="Arial"/>
        </w:rPr>
        <w:t>"</w:t>
      </w:r>
      <w:r w:rsidR="00A601F9" w:rsidRPr="00596B23">
        <w:rPr>
          <w:rFonts w:ascii="Arial" w:hAnsi="Arial"/>
        </w:rPr>
        <w:t xml:space="preserve"> </w:t>
      </w:r>
      <w:r w:rsidR="00E97B86" w:rsidRPr="00596B23">
        <w:rPr>
          <w:rFonts w:ascii="Arial" w:hAnsi="Arial"/>
        </w:rPr>
        <w:t xml:space="preserve">They basically </w:t>
      </w:r>
      <w:r w:rsidR="00A601F9" w:rsidRPr="00596B23">
        <w:rPr>
          <w:rFonts w:ascii="Arial" w:hAnsi="Arial"/>
        </w:rPr>
        <w:t xml:space="preserve">told me </w:t>
      </w:r>
      <w:r w:rsidR="00CB7628">
        <w:rPr>
          <w:rFonts w:ascii="Arial" w:hAnsi="Arial"/>
        </w:rPr>
        <w:t xml:space="preserve">I had </w:t>
      </w:r>
      <w:r w:rsidR="00A601F9" w:rsidRPr="00596B23">
        <w:rPr>
          <w:rFonts w:ascii="Arial" w:hAnsi="Arial"/>
        </w:rPr>
        <w:t>six months</w:t>
      </w:r>
      <w:r w:rsidR="00CB7628">
        <w:rPr>
          <w:rFonts w:ascii="Arial" w:hAnsi="Arial"/>
        </w:rPr>
        <w:t>.</w:t>
      </w:r>
    </w:p>
    <w:p w14:paraId="4DAEF01C" w14:textId="77777777" w:rsidR="009F789D" w:rsidRPr="00596B23" w:rsidRDefault="009F789D">
      <w:pPr>
        <w:spacing w:after="0"/>
        <w:rPr>
          <w:rFonts w:ascii="Arial" w:hAnsi="Arial"/>
        </w:rPr>
      </w:pPr>
    </w:p>
    <w:p w14:paraId="1B73167F" w14:textId="2F880B23" w:rsidR="009F789D" w:rsidRPr="00596B23" w:rsidRDefault="00596B23">
      <w:pPr>
        <w:spacing w:after="0"/>
        <w:rPr>
          <w:rFonts w:ascii="Arial" w:hAnsi="Arial"/>
        </w:rPr>
      </w:pPr>
      <w:r w:rsidRPr="00596B23">
        <w:rPr>
          <w:rFonts w:ascii="Arial" w:hAnsi="Arial"/>
          <w:b/>
          <w:bCs/>
        </w:rPr>
        <w:t>James:</w:t>
      </w:r>
      <w:r w:rsidR="009F789D" w:rsidRPr="00596B23">
        <w:rPr>
          <w:rFonts w:ascii="Arial" w:hAnsi="Arial"/>
        </w:rPr>
        <w:t xml:space="preserve"> T</w:t>
      </w:r>
      <w:r w:rsidR="00A601F9" w:rsidRPr="00596B23">
        <w:rPr>
          <w:rFonts w:ascii="Arial" w:hAnsi="Arial"/>
        </w:rPr>
        <w:t>o live</w:t>
      </w:r>
      <w:r w:rsidR="009F789D" w:rsidRPr="00596B23">
        <w:rPr>
          <w:rFonts w:ascii="Arial" w:hAnsi="Arial"/>
        </w:rPr>
        <w:t>?</w:t>
      </w:r>
    </w:p>
    <w:p w14:paraId="19D3D00A" w14:textId="77777777" w:rsidR="009F789D" w:rsidRPr="00596B23" w:rsidRDefault="009F789D">
      <w:pPr>
        <w:spacing w:after="0"/>
        <w:rPr>
          <w:rFonts w:ascii="Arial" w:hAnsi="Arial"/>
        </w:rPr>
      </w:pPr>
    </w:p>
    <w:p w14:paraId="30255732" w14:textId="0FCF4F4F" w:rsidR="009F789D" w:rsidRPr="00596B23" w:rsidRDefault="00596B23">
      <w:pPr>
        <w:spacing w:after="0"/>
        <w:rPr>
          <w:rFonts w:ascii="Arial" w:hAnsi="Arial"/>
        </w:rPr>
      </w:pPr>
      <w:r w:rsidRPr="00596B23">
        <w:rPr>
          <w:rFonts w:ascii="Arial" w:hAnsi="Arial"/>
          <w:b/>
          <w:bCs/>
        </w:rPr>
        <w:t>Jake:</w:t>
      </w:r>
      <w:r w:rsidR="009F789D" w:rsidRPr="00596B23">
        <w:rPr>
          <w:rFonts w:ascii="Arial" w:hAnsi="Arial"/>
        </w:rPr>
        <w:t xml:space="preserve"> </w:t>
      </w:r>
      <w:r w:rsidR="00CB7628">
        <w:rPr>
          <w:rFonts w:ascii="Arial" w:hAnsi="Arial"/>
        </w:rPr>
        <w:t>T</w:t>
      </w:r>
      <w:r w:rsidR="00A601F9" w:rsidRPr="00596B23">
        <w:rPr>
          <w:rFonts w:ascii="Arial" w:hAnsi="Arial"/>
        </w:rPr>
        <w:t>o live</w:t>
      </w:r>
      <w:r w:rsidR="009F789D" w:rsidRPr="00596B23">
        <w:rPr>
          <w:rFonts w:ascii="Arial" w:hAnsi="Arial"/>
        </w:rPr>
        <w:t>. And then</w:t>
      </w:r>
      <w:r w:rsidR="00CB7628">
        <w:rPr>
          <w:rFonts w:ascii="Arial" w:hAnsi="Arial"/>
        </w:rPr>
        <w:t>,</w:t>
      </w:r>
      <w:r w:rsidR="009F789D" w:rsidRPr="00596B23">
        <w:rPr>
          <w:rFonts w:ascii="Arial" w:hAnsi="Arial"/>
        </w:rPr>
        <w:t xml:space="preserve"> </w:t>
      </w:r>
      <w:r w:rsidR="00A601F9" w:rsidRPr="00596B23">
        <w:rPr>
          <w:rFonts w:ascii="Arial" w:hAnsi="Arial"/>
        </w:rPr>
        <w:t>I would slip into a coma after</w:t>
      </w:r>
      <w:r w:rsidR="0006661A">
        <w:rPr>
          <w:rFonts w:ascii="Arial" w:hAnsi="Arial"/>
        </w:rPr>
        <w:t xml:space="preserve"> </w:t>
      </w:r>
      <w:r w:rsidR="009F789D" w:rsidRPr="00596B23">
        <w:rPr>
          <w:rFonts w:ascii="Arial" w:hAnsi="Arial"/>
        </w:rPr>
        <w:t xml:space="preserve">I </w:t>
      </w:r>
      <w:r w:rsidR="00A601F9" w:rsidRPr="00596B23">
        <w:rPr>
          <w:rFonts w:ascii="Arial" w:hAnsi="Arial"/>
        </w:rPr>
        <w:t>los</w:t>
      </w:r>
      <w:r w:rsidR="0006661A">
        <w:rPr>
          <w:rFonts w:ascii="Arial" w:hAnsi="Arial"/>
        </w:rPr>
        <w:t>t</w:t>
      </w:r>
      <w:r w:rsidR="00A601F9" w:rsidRPr="00596B23">
        <w:rPr>
          <w:rFonts w:ascii="Arial" w:hAnsi="Arial"/>
        </w:rPr>
        <w:t xml:space="preserve"> all my abilities </w:t>
      </w:r>
      <w:r w:rsidR="009F789D" w:rsidRPr="00596B23">
        <w:rPr>
          <w:rFonts w:ascii="Arial" w:hAnsi="Arial"/>
        </w:rPr>
        <w:t xml:space="preserve">of </w:t>
      </w:r>
      <w:r w:rsidR="0006661A">
        <w:rPr>
          <w:rFonts w:ascii="Arial" w:hAnsi="Arial"/>
        </w:rPr>
        <w:t>move and m</w:t>
      </w:r>
      <w:r w:rsidR="00A601F9" w:rsidRPr="00596B23">
        <w:rPr>
          <w:rFonts w:ascii="Arial" w:hAnsi="Arial"/>
        </w:rPr>
        <w:t xml:space="preserve">ost likely die. Maybe not though, but not get </w:t>
      </w:r>
      <w:r w:rsidR="009F789D" w:rsidRPr="00596B23">
        <w:rPr>
          <w:rFonts w:ascii="Arial" w:hAnsi="Arial"/>
        </w:rPr>
        <w:t>better</w:t>
      </w:r>
      <w:r w:rsidR="00A601F9" w:rsidRPr="00596B23">
        <w:rPr>
          <w:rFonts w:ascii="Arial" w:hAnsi="Arial"/>
        </w:rPr>
        <w:t xml:space="preserve">. And I said </w:t>
      </w:r>
      <w:r w:rsidR="009F789D" w:rsidRPr="00596B23">
        <w:rPr>
          <w:rFonts w:ascii="Arial" w:hAnsi="Arial"/>
        </w:rPr>
        <w:t>aloud, "</w:t>
      </w:r>
      <w:r w:rsidR="00A601F9" w:rsidRPr="00596B23">
        <w:rPr>
          <w:rFonts w:ascii="Arial" w:hAnsi="Arial"/>
        </w:rPr>
        <w:t>I'm fucked.</w:t>
      </w:r>
      <w:r w:rsidR="009F789D" w:rsidRPr="00596B23">
        <w:rPr>
          <w:rFonts w:ascii="Arial" w:hAnsi="Arial"/>
        </w:rPr>
        <w:t>"</w:t>
      </w:r>
      <w:r w:rsidR="00A601F9" w:rsidRPr="00596B23">
        <w:rPr>
          <w:rFonts w:ascii="Arial" w:hAnsi="Arial"/>
        </w:rPr>
        <w:t xml:space="preserve"> I was just like, </w:t>
      </w:r>
      <w:r w:rsidR="009F789D" w:rsidRPr="00596B23">
        <w:rPr>
          <w:rFonts w:ascii="Arial" w:hAnsi="Arial"/>
        </w:rPr>
        <w:t>"</w:t>
      </w:r>
      <w:r w:rsidR="00A601F9" w:rsidRPr="00596B23">
        <w:rPr>
          <w:rFonts w:ascii="Arial" w:hAnsi="Arial"/>
        </w:rPr>
        <w:t>Whoa</w:t>
      </w:r>
      <w:r w:rsidR="009F789D" w:rsidRPr="00596B23">
        <w:rPr>
          <w:rFonts w:ascii="Arial" w:hAnsi="Arial"/>
        </w:rPr>
        <w:t xml:space="preserve">. </w:t>
      </w:r>
      <w:r w:rsidR="00A601F9" w:rsidRPr="00596B23">
        <w:rPr>
          <w:rFonts w:ascii="Arial" w:hAnsi="Arial"/>
        </w:rPr>
        <w:t>I really fucked up</w:t>
      </w:r>
      <w:r w:rsidR="009F789D" w:rsidRPr="00596B23">
        <w:rPr>
          <w:rFonts w:ascii="Arial" w:hAnsi="Arial"/>
        </w:rPr>
        <w:t xml:space="preserve">." </w:t>
      </w:r>
      <w:r w:rsidR="004B7D16">
        <w:rPr>
          <w:rFonts w:ascii="Arial" w:hAnsi="Arial"/>
        </w:rPr>
        <w:t>T</w:t>
      </w:r>
      <w:r w:rsidR="004B7D16" w:rsidRPr="00596B23">
        <w:rPr>
          <w:rFonts w:ascii="Arial" w:hAnsi="Arial"/>
        </w:rPr>
        <w:t xml:space="preserve">he </w:t>
      </w:r>
      <w:r w:rsidR="00A601F9" w:rsidRPr="00596B23">
        <w:rPr>
          <w:rFonts w:ascii="Arial" w:hAnsi="Arial"/>
        </w:rPr>
        <w:t xml:space="preserve">thought after that was, </w:t>
      </w:r>
      <w:r w:rsidR="009F789D" w:rsidRPr="00596B23">
        <w:rPr>
          <w:rFonts w:ascii="Arial" w:hAnsi="Arial"/>
        </w:rPr>
        <w:t>"W</w:t>
      </w:r>
      <w:r w:rsidR="00A601F9" w:rsidRPr="00596B23">
        <w:rPr>
          <w:rFonts w:ascii="Arial" w:hAnsi="Arial"/>
        </w:rPr>
        <w:t>ell, I'm dead anyway</w:t>
      </w:r>
      <w:r w:rsidR="004B7D16">
        <w:rPr>
          <w:rFonts w:ascii="Arial" w:hAnsi="Arial"/>
        </w:rPr>
        <w:t>. M</w:t>
      </w:r>
      <w:r w:rsidR="00A601F9" w:rsidRPr="00596B23">
        <w:rPr>
          <w:rFonts w:ascii="Arial" w:hAnsi="Arial"/>
        </w:rPr>
        <w:t xml:space="preserve">ight as well </w:t>
      </w:r>
      <w:r w:rsidR="009F789D" w:rsidRPr="00596B23">
        <w:rPr>
          <w:rFonts w:ascii="Arial" w:hAnsi="Arial"/>
        </w:rPr>
        <w:t>get high."</w:t>
      </w:r>
    </w:p>
    <w:p w14:paraId="3EC256E3" w14:textId="77777777" w:rsidR="009F789D" w:rsidRPr="00596B23" w:rsidRDefault="009F789D">
      <w:pPr>
        <w:spacing w:after="0"/>
        <w:rPr>
          <w:rFonts w:ascii="Arial" w:hAnsi="Arial"/>
        </w:rPr>
      </w:pPr>
    </w:p>
    <w:p w14:paraId="01BF7BAF" w14:textId="1F225621" w:rsidR="009519AA" w:rsidRPr="00596B23" w:rsidRDefault="00596B23">
      <w:pPr>
        <w:spacing w:after="0"/>
        <w:rPr>
          <w:rFonts w:ascii="Arial" w:hAnsi="Arial"/>
        </w:rPr>
      </w:pPr>
      <w:r w:rsidRPr="00596B23">
        <w:rPr>
          <w:rFonts w:ascii="Arial" w:hAnsi="Arial"/>
          <w:b/>
          <w:bCs/>
        </w:rPr>
        <w:t>James:</w:t>
      </w:r>
      <w:r w:rsidR="009F789D" w:rsidRPr="00596B23">
        <w:rPr>
          <w:rFonts w:ascii="Arial" w:hAnsi="Arial"/>
        </w:rPr>
        <w:t xml:space="preserve"> </w:t>
      </w:r>
      <w:r w:rsidR="00A601F9" w:rsidRPr="00596B23">
        <w:rPr>
          <w:rFonts w:ascii="Arial" w:hAnsi="Arial"/>
        </w:rPr>
        <w:t>Sitting alone in his hospital room, Jake called up a friend</w:t>
      </w:r>
      <w:r w:rsidR="009F789D" w:rsidRPr="00596B23">
        <w:rPr>
          <w:rFonts w:ascii="Arial" w:hAnsi="Arial"/>
        </w:rPr>
        <w:t xml:space="preserve">, </w:t>
      </w:r>
      <w:r w:rsidR="00A601F9" w:rsidRPr="00596B23">
        <w:rPr>
          <w:rFonts w:ascii="Arial" w:hAnsi="Arial"/>
        </w:rPr>
        <w:t>told them the news</w:t>
      </w:r>
      <w:r w:rsidR="004B7D16">
        <w:rPr>
          <w:rFonts w:ascii="Arial" w:hAnsi="Arial"/>
        </w:rPr>
        <w:t>,</w:t>
      </w:r>
      <w:r w:rsidR="00A601F9" w:rsidRPr="00596B23">
        <w:rPr>
          <w:rFonts w:ascii="Arial" w:hAnsi="Arial"/>
        </w:rPr>
        <w:t xml:space="preserve"> and convinced them to bring him some heroin.</w:t>
      </w:r>
    </w:p>
    <w:p w14:paraId="29F89BFA" w14:textId="77777777" w:rsidR="009519AA" w:rsidRPr="00596B23" w:rsidRDefault="009519AA">
      <w:pPr>
        <w:spacing w:after="0"/>
        <w:rPr>
          <w:rFonts w:ascii="Arial" w:hAnsi="Arial"/>
        </w:rPr>
      </w:pPr>
    </w:p>
    <w:p w14:paraId="41849087" w14:textId="5243BCA1" w:rsidR="009519AA" w:rsidRPr="00596B23" w:rsidRDefault="00596B23">
      <w:pPr>
        <w:spacing w:after="0"/>
        <w:rPr>
          <w:rFonts w:ascii="Arial" w:hAnsi="Arial"/>
        </w:rPr>
      </w:pPr>
      <w:r w:rsidRPr="00596B23">
        <w:rPr>
          <w:rFonts w:ascii="Arial" w:hAnsi="Arial"/>
          <w:b/>
          <w:bCs/>
        </w:rPr>
        <w:t>Jake:</w:t>
      </w:r>
      <w:r w:rsidR="009F789D" w:rsidRPr="00596B23">
        <w:rPr>
          <w:rFonts w:ascii="Arial" w:hAnsi="Arial"/>
        </w:rPr>
        <w:t xml:space="preserve"> </w:t>
      </w:r>
      <w:r w:rsidR="00A601F9" w:rsidRPr="00596B23">
        <w:rPr>
          <w:rFonts w:ascii="Arial" w:hAnsi="Arial"/>
        </w:rPr>
        <w:t xml:space="preserve">And I started loading it up right in my hospital bed. </w:t>
      </w:r>
      <w:r w:rsidR="004B7D16" w:rsidRPr="00596B23">
        <w:rPr>
          <w:rFonts w:ascii="Arial" w:hAnsi="Arial"/>
        </w:rPr>
        <w:t xml:space="preserve">The </w:t>
      </w:r>
      <w:r w:rsidR="00A601F9" w:rsidRPr="00596B23">
        <w:rPr>
          <w:rFonts w:ascii="Arial" w:hAnsi="Arial"/>
        </w:rPr>
        <w:t>nurse walked in</w:t>
      </w:r>
      <w:r w:rsidR="002516F4" w:rsidRPr="00596B23">
        <w:rPr>
          <w:rFonts w:ascii="Arial" w:hAnsi="Arial"/>
        </w:rPr>
        <w:t>, a</w:t>
      </w:r>
      <w:r w:rsidR="00A601F9" w:rsidRPr="00596B23">
        <w:rPr>
          <w:rFonts w:ascii="Arial" w:hAnsi="Arial"/>
        </w:rPr>
        <w:t>nd I'm like</w:t>
      </w:r>
      <w:r w:rsidR="002516F4" w:rsidRPr="00596B23">
        <w:rPr>
          <w:rFonts w:ascii="Arial" w:hAnsi="Arial"/>
        </w:rPr>
        <w:t xml:space="preserve"> </w:t>
      </w:r>
      <w:r w:rsidR="00A601F9" w:rsidRPr="00596B23">
        <w:rPr>
          <w:rFonts w:ascii="Arial" w:hAnsi="Arial"/>
        </w:rPr>
        <w:t xml:space="preserve">smoking </w:t>
      </w:r>
      <w:r w:rsidR="002516F4" w:rsidRPr="00596B23">
        <w:rPr>
          <w:rFonts w:ascii="Arial" w:hAnsi="Arial"/>
        </w:rPr>
        <w:t xml:space="preserve">it </w:t>
      </w:r>
      <w:r w:rsidR="00A601F9" w:rsidRPr="00596B23">
        <w:rPr>
          <w:rFonts w:ascii="Arial" w:hAnsi="Arial"/>
        </w:rPr>
        <w:t xml:space="preserve">up. </w:t>
      </w:r>
      <w:r w:rsidR="0061456F" w:rsidRPr="00596B23">
        <w:rPr>
          <w:rFonts w:ascii="Arial" w:hAnsi="Arial"/>
        </w:rPr>
        <w:t xml:space="preserve">She's </w:t>
      </w:r>
      <w:r w:rsidR="00A601F9" w:rsidRPr="00596B23">
        <w:rPr>
          <w:rFonts w:ascii="Arial" w:hAnsi="Arial"/>
        </w:rPr>
        <w:t xml:space="preserve">like, </w:t>
      </w:r>
      <w:r w:rsidR="002516F4" w:rsidRPr="00596B23">
        <w:rPr>
          <w:rFonts w:ascii="Arial" w:hAnsi="Arial"/>
        </w:rPr>
        <w:t>"</w:t>
      </w:r>
      <w:r w:rsidR="0061456F">
        <w:rPr>
          <w:rFonts w:ascii="Arial" w:hAnsi="Arial"/>
        </w:rPr>
        <w:t>Uh</w:t>
      </w:r>
      <w:r w:rsidR="00A601F9" w:rsidRPr="00596B23">
        <w:rPr>
          <w:rFonts w:ascii="Arial" w:hAnsi="Arial"/>
        </w:rPr>
        <w:t xml:space="preserve">, what? </w:t>
      </w:r>
      <w:r w:rsidR="0061456F">
        <w:rPr>
          <w:rFonts w:ascii="Arial" w:hAnsi="Arial"/>
        </w:rPr>
        <w:t xml:space="preserve">Uh, </w:t>
      </w:r>
      <w:r w:rsidR="0061456F" w:rsidRPr="00596B23">
        <w:rPr>
          <w:rFonts w:ascii="Arial" w:hAnsi="Arial"/>
        </w:rPr>
        <w:t xml:space="preserve">hold </w:t>
      </w:r>
      <w:r w:rsidR="002516F4" w:rsidRPr="00596B23">
        <w:rPr>
          <w:rFonts w:ascii="Arial" w:hAnsi="Arial"/>
        </w:rPr>
        <w:t xml:space="preserve">on. I'll be </w:t>
      </w:r>
      <w:r w:rsidR="00A601F9" w:rsidRPr="00596B23">
        <w:rPr>
          <w:rFonts w:ascii="Arial" w:hAnsi="Arial"/>
        </w:rPr>
        <w:t>right back.</w:t>
      </w:r>
      <w:r w:rsidR="002516F4" w:rsidRPr="00596B23">
        <w:rPr>
          <w:rFonts w:ascii="Arial" w:hAnsi="Arial"/>
        </w:rPr>
        <w:t>"</w:t>
      </w:r>
      <w:r w:rsidR="00A601F9" w:rsidRPr="00596B23">
        <w:rPr>
          <w:rFonts w:ascii="Arial" w:hAnsi="Arial"/>
        </w:rPr>
        <w:t xml:space="preserve"> She walked out of the room and I got no care in the world. And the whole team walks in</w:t>
      </w:r>
      <w:r w:rsidR="002516F4" w:rsidRPr="00596B23">
        <w:rPr>
          <w:rFonts w:ascii="Arial" w:hAnsi="Arial"/>
        </w:rPr>
        <w:t xml:space="preserve">, and </w:t>
      </w:r>
      <w:r w:rsidR="00A601F9" w:rsidRPr="00596B23">
        <w:rPr>
          <w:rFonts w:ascii="Arial" w:hAnsi="Arial"/>
        </w:rPr>
        <w:t>mind you</w:t>
      </w:r>
      <w:r w:rsidR="002516F4" w:rsidRPr="00596B23">
        <w:rPr>
          <w:rFonts w:ascii="Arial" w:hAnsi="Arial"/>
        </w:rPr>
        <w:t xml:space="preserve">, I'm </w:t>
      </w:r>
      <w:r w:rsidR="00A601F9" w:rsidRPr="00596B23">
        <w:rPr>
          <w:rFonts w:ascii="Arial" w:hAnsi="Arial"/>
        </w:rPr>
        <w:t>still smoking it</w:t>
      </w:r>
      <w:r w:rsidR="002516F4" w:rsidRPr="00596B23">
        <w:rPr>
          <w:rFonts w:ascii="Arial" w:hAnsi="Arial"/>
        </w:rPr>
        <w:t xml:space="preserve">. </w:t>
      </w:r>
      <w:r w:rsidR="00A601F9" w:rsidRPr="00596B23">
        <w:rPr>
          <w:rFonts w:ascii="Arial" w:hAnsi="Arial"/>
        </w:rPr>
        <w:t xml:space="preserve">And they're like, </w:t>
      </w:r>
      <w:r w:rsidR="002516F4" w:rsidRPr="00596B23">
        <w:rPr>
          <w:rFonts w:ascii="Arial" w:hAnsi="Arial"/>
        </w:rPr>
        <w:t>"</w:t>
      </w:r>
      <w:r w:rsidR="00A601F9" w:rsidRPr="00596B23">
        <w:rPr>
          <w:rFonts w:ascii="Arial" w:hAnsi="Arial"/>
        </w:rPr>
        <w:t>Okay, maybe you did not understand. If you continue using</w:t>
      </w:r>
      <w:r w:rsidR="002516F4" w:rsidRPr="00596B23">
        <w:rPr>
          <w:rFonts w:ascii="Arial" w:hAnsi="Arial"/>
        </w:rPr>
        <w:t xml:space="preserve">, </w:t>
      </w:r>
      <w:r w:rsidR="00A601F9" w:rsidRPr="00596B23">
        <w:rPr>
          <w:rFonts w:ascii="Arial" w:hAnsi="Arial"/>
        </w:rPr>
        <w:t>forget about the six months</w:t>
      </w:r>
      <w:r w:rsidR="002516F4" w:rsidRPr="00596B23">
        <w:rPr>
          <w:rFonts w:ascii="Arial" w:hAnsi="Arial"/>
        </w:rPr>
        <w:t xml:space="preserve">, </w:t>
      </w:r>
      <w:r w:rsidR="00A601F9" w:rsidRPr="00596B23">
        <w:rPr>
          <w:rFonts w:ascii="Arial" w:hAnsi="Arial"/>
        </w:rPr>
        <w:t xml:space="preserve">you're </w:t>
      </w:r>
      <w:r w:rsidR="00010A78" w:rsidRPr="00596B23">
        <w:rPr>
          <w:rFonts w:ascii="Arial" w:hAnsi="Arial"/>
        </w:rPr>
        <w:t>going to</w:t>
      </w:r>
      <w:r w:rsidR="00A601F9" w:rsidRPr="00596B23">
        <w:rPr>
          <w:rFonts w:ascii="Arial" w:hAnsi="Arial"/>
        </w:rPr>
        <w:t xml:space="preserve"> rapidly decline and expire. </w:t>
      </w:r>
      <w:r w:rsidR="002516F4" w:rsidRPr="00596B23">
        <w:rPr>
          <w:rFonts w:ascii="Arial" w:hAnsi="Arial"/>
        </w:rPr>
        <w:t>Y</w:t>
      </w:r>
      <w:r w:rsidR="00A601F9" w:rsidRPr="00596B23">
        <w:rPr>
          <w:rFonts w:ascii="Arial" w:hAnsi="Arial"/>
        </w:rPr>
        <w:t>ou need to figure out how you want to live the remainder of your days.</w:t>
      </w:r>
      <w:r w:rsidR="002516F4" w:rsidRPr="00596B23">
        <w:rPr>
          <w:rFonts w:ascii="Arial" w:hAnsi="Arial"/>
        </w:rPr>
        <w:t>"</w:t>
      </w:r>
    </w:p>
    <w:p w14:paraId="15A95932" w14:textId="77777777" w:rsidR="009519AA" w:rsidRPr="00596B23" w:rsidRDefault="009519AA">
      <w:pPr>
        <w:spacing w:after="0"/>
        <w:rPr>
          <w:rFonts w:ascii="Arial" w:hAnsi="Arial"/>
        </w:rPr>
      </w:pPr>
    </w:p>
    <w:p w14:paraId="1CCF97F3" w14:textId="5FA6FB3C" w:rsidR="009519AA" w:rsidRPr="00596B23" w:rsidRDefault="00596B23">
      <w:pPr>
        <w:spacing w:after="0"/>
        <w:rPr>
          <w:rFonts w:ascii="Arial" w:hAnsi="Arial"/>
        </w:rPr>
      </w:pPr>
      <w:r w:rsidRPr="00596B23">
        <w:rPr>
          <w:rFonts w:ascii="Arial" w:hAnsi="Arial"/>
          <w:b/>
          <w:bCs/>
        </w:rPr>
        <w:t>James:</w:t>
      </w:r>
      <w:r w:rsidR="002516F4" w:rsidRPr="00596B23">
        <w:rPr>
          <w:rFonts w:ascii="Arial" w:hAnsi="Arial"/>
        </w:rPr>
        <w:t xml:space="preserve"> </w:t>
      </w:r>
      <w:r w:rsidR="00A601F9" w:rsidRPr="00596B23">
        <w:rPr>
          <w:rFonts w:ascii="Arial" w:hAnsi="Arial"/>
        </w:rPr>
        <w:t>As he sat there getting high in the hospital bed, he thought about his mother, how she died from breast cancer when he was just 19</w:t>
      </w:r>
      <w:r w:rsidR="002516F4" w:rsidRPr="00596B23">
        <w:rPr>
          <w:rFonts w:ascii="Arial" w:hAnsi="Arial"/>
        </w:rPr>
        <w:t xml:space="preserve">, </w:t>
      </w:r>
      <w:r w:rsidR="00A601F9" w:rsidRPr="00596B23">
        <w:rPr>
          <w:rFonts w:ascii="Arial" w:hAnsi="Arial"/>
        </w:rPr>
        <w:t>and what it was like seeing her go downhill. He decided he wanted his own decline to be easier on the people around him.</w:t>
      </w:r>
    </w:p>
    <w:p w14:paraId="63051560" w14:textId="77777777" w:rsidR="009519AA" w:rsidRPr="00596B23" w:rsidRDefault="009519AA">
      <w:pPr>
        <w:spacing w:after="0"/>
        <w:rPr>
          <w:rFonts w:ascii="Arial" w:hAnsi="Arial"/>
        </w:rPr>
      </w:pPr>
    </w:p>
    <w:p w14:paraId="5511E462" w14:textId="0BA84F19" w:rsidR="009519AA" w:rsidRPr="00596B23" w:rsidRDefault="00596B23">
      <w:pPr>
        <w:spacing w:after="0"/>
        <w:rPr>
          <w:rFonts w:ascii="Arial" w:hAnsi="Arial"/>
        </w:rPr>
      </w:pPr>
      <w:r w:rsidRPr="00596B23">
        <w:rPr>
          <w:rFonts w:ascii="Arial" w:hAnsi="Arial"/>
          <w:b/>
          <w:bCs/>
        </w:rPr>
        <w:t>Jake:</w:t>
      </w:r>
      <w:r w:rsidR="00A601F9" w:rsidRPr="00596B23">
        <w:rPr>
          <w:rFonts w:ascii="Arial" w:hAnsi="Arial"/>
        </w:rPr>
        <w:t xml:space="preserve"> I put it down and I was like, </w:t>
      </w:r>
      <w:r w:rsidR="002516F4" w:rsidRPr="00596B23">
        <w:rPr>
          <w:rFonts w:ascii="Arial" w:hAnsi="Arial"/>
        </w:rPr>
        <w:t>"</w:t>
      </w:r>
      <w:r w:rsidR="00A601F9" w:rsidRPr="00596B23">
        <w:rPr>
          <w:rFonts w:ascii="Arial" w:hAnsi="Arial"/>
        </w:rPr>
        <w:t xml:space="preserve">You know what? I'm </w:t>
      </w:r>
      <w:r w:rsidR="00010A78" w:rsidRPr="00596B23">
        <w:rPr>
          <w:rFonts w:ascii="Arial" w:hAnsi="Arial"/>
        </w:rPr>
        <w:t>going to</w:t>
      </w:r>
      <w:r w:rsidR="00A601F9" w:rsidRPr="00596B23">
        <w:rPr>
          <w:rFonts w:ascii="Arial" w:hAnsi="Arial"/>
        </w:rPr>
        <w:t xml:space="preserve"> fight </w:t>
      </w:r>
      <w:r w:rsidR="002516F4" w:rsidRPr="00596B23">
        <w:rPr>
          <w:rFonts w:ascii="Arial" w:hAnsi="Arial"/>
        </w:rPr>
        <w:t>this</w:t>
      </w:r>
      <w:r w:rsidR="00A601F9" w:rsidRPr="00596B23">
        <w:rPr>
          <w:rFonts w:ascii="Arial" w:hAnsi="Arial"/>
        </w:rPr>
        <w:t xml:space="preserve">. Even if I die, I'm </w:t>
      </w:r>
      <w:r w:rsidR="00010A78" w:rsidRPr="00596B23">
        <w:rPr>
          <w:rFonts w:ascii="Arial" w:hAnsi="Arial"/>
        </w:rPr>
        <w:t>going to</w:t>
      </w:r>
      <w:r w:rsidR="00A601F9" w:rsidRPr="00596B23">
        <w:rPr>
          <w:rFonts w:ascii="Arial" w:hAnsi="Arial"/>
        </w:rPr>
        <w:t xml:space="preserve"> get clean not only for me, but for my loved ones because I want to spend as much time with them as possible.</w:t>
      </w:r>
      <w:r w:rsidR="0061456F">
        <w:rPr>
          <w:rFonts w:ascii="Arial" w:hAnsi="Arial"/>
        </w:rPr>
        <w:t>"</w:t>
      </w:r>
    </w:p>
    <w:p w14:paraId="2A735BA5" w14:textId="77777777" w:rsidR="009519AA" w:rsidRPr="00596B23" w:rsidRDefault="009519AA">
      <w:pPr>
        <w:spacing w:after="0"/>
        <w:rPr>
          <w:rFonts w:ascii="Arial" w:hAnsi="Arial"/>
        </w:rPr>
      </w:pPr>
    </w:p>
    <w:p w14:paraId="268F8CD4" w14:textId="573A4372" w:rsidR="009519AA" w:rsidRPr="00596B23" w:rsidRDefault="00596B23">
      <w:pPr>
        <w:spacing w:after="0"/>
        <w:rPr>
          <w:rFonts w:ascii="Arial" w:hAnsi="Arial"/>
        </w:rPr>
      </w:pPr>
      <w:r w:rsidRPr="00596B23">
        <w:rPr>
          <w:rFonts w:ascii="Arial" w:hAnsi="Arial"/>
          <w:b/>
          <w:bCs/>
        </w:rPr>
        <w:t>James:</w:t>
      </w:r>
      <w:r w:rsidR="002516F4" w:rsidRPr="00596B23">
        <w:rPr>
          <w:rFonts w:ascii="Arial" w:hAnsi="Arial"/>
        </w:rPr>
        <w:t xml:space="preserve"> </w:t>
      </w:r>
      <w:r w:rsidR="00A601F9" w:rsidRPr="00596B23">
        <w:rPr>
          <w:rFonts w:ascii="Arial" w:hAnsi="Arial"/>
        </w:rPr>
        <w:t>Jake thought that if he did all the right things, then he might have a shot at survival. But his body didn't seem to care about his positive attitude.</w:t>
      </w:r>
    </w:p>
    <w:p w14:paraId="6C1A6A38" w14:textId="77777777" w:rsidR="009519AA" w:rsidRPr="00596B23" w:rsidRDefault="009519AA">
      <w:pPr>
        <w:spacing w:after="0"/>
        <w:rPr>
          <w:rFonts w:ascii="Arial" w:hAnsi="Arial"/>
        </w:rPr>
      </w:pPr>
    </w:p>
    <w:p w14:paraId="5568665E" w14:textId="3503F373" w:rsidR="00BF4B5E" w:rsidRPr="00596B23" w:rsidRDefault="00596B23">
      <w:pPr>
        <w:spacing w:after="0"/>
        <w:rPr>
          <w:rFonts w:ascii="Arial" w:hAnsi="Arial"/>
        </w:rPr>
      </w:pPr>
      <w:r w:rsidRPr="00596B23">
        <w:rPr>
          <w:rFonts w:ascii="Arial" w:hAnsi="Arial"/>
          <w:b/>
          <w:bCs/>
        </w:rPr>
        <w:t>Jake:</w:t>
      </w:r>
      <w:r w:rsidR="002516F4" w:rsidRPr="00596B23">
        <w:rPr>
          <w:rFonts w:ascii="Arial" w:hAnsi="Arial"/>
        </w:rPr>
        <w:t xml:space="preserve"> </w:t>
      </w:r>
      <w:r w:rsidR="00A601F9" w:rsidRPr="00596B23">
        <w:rPr>
          <w:rFonts w:ascii="Arial" w:hAnsi="Arial"/>
        </w:rPr>
        <w:t xml:space="preserve">Within 12 days after diagnosis, </w:t>
      </w:r>
      <w:r w:rsidR="00BF4B5E" w:rsidRPr="00596B23">
        <w:rPr>
          <w:rFonts w:ascii="Arial" w:hAnsi="Arial"/>
        </w:rPr>
        <w:t xml:space="preserve">I went </w:t>
      </w:r>
      <w:r w:rsidR="00A601F9" w:rsidRPr="00596B23">
        <w:rPr>
          <w:rFonts w:ascii="Arial" w:hAnsi="Arial"/>
        </w:rPr>
        <w:t xml:space="preserve">from being able to stumble and walk around </w:t>
      </w:r>
      <w:r w:rsidR="0061456F">
        <w:rPr>
          <w:rFonts w:ascii="Arial" w:hAnsi="Arial"/>
        </w:rPr>
        <w:t>a</w:t>
      </w:r>
      <w:r w:rsidR="00BF4B5E" w:rsidRPr="00596B23">
        <w:rPr>
          <w:rFonts w:ascii="Arial" w:hAnsi="Arial"/>
        </w:rPr>
        <w:t xml:space="preserve"> </w:t>
      </w:r>
      <w:r w:rsidR="00A601F9" w:rsidRPr="00596B23">
        <w:rPr>
          <w:rFonts w:ascii="Arial" w:hAnsi="Arial"/>
        </w:rPr>
        <w:t>little bit, to walking with a walker</w:t>
      </w:r>
      <w:r w:rsidR="0061456F">
        <w:rPr>
          <w:rFonts w:ascii="Arial" w:hAnsi="Arial"/>
        </w:rPr>
        <w:t>,</w:t>
      </w:r>
      <w:r w:rsidR="00A601F9" w:rsidRPr="00596B23">
        <w:rPr>
          <w:rFonts w:ascii="Arial" w:hAnsi="Arial"/>
        </w:rPr>
        <w:t xml:space="preserve"> with one person, then two people</w:t>
      </w:r>
      <w:r w:rsidR="00BF4B5E" w:rsidRPr="00596B23">
        <w:rPr>
          <w:rFonts w:ascii="Arial" w:hAnsi="Arial"/>
        </w:rPr>
        <w:t xml:space="preserve">, </w:t>
      </w:r>
      <w:r w:rsidR="00A601F9" w:rsidRPr="00596B23">
        <w:rPr>
          <w:rFonts w:ascii="Arial" w:hAnsi="Arial"/>
        </w:rPr>
        <w:t>then not at all</w:t>
      </w:r>
      <w:r w:rsidR="00BF4B5E" w:rsidRPr="00596B23">
        <w:rPr>
          <w:rFonts w:ascii="Arial" w:hAnsi="Arial"/>
        </w:rPr>
        <w:t>. A</w:t>
      </w:r>
      <w:r w:rsidR="00A601F9" w:rsidRPr="00596B23">
        <w:rPr>
          <w:rFonts w:ascii="Arial" w:hAnsi="Arial"/>
        </w:rPr>
        <w:t xml:space="preserve">nd I started to become contracted. </w:t>
      </w:r>
    </w:p>
    <w:p w14:paraId="30795C0C" w14:textId="77777777" w:rsidR="00BF4B5E" w:rsidRPr="00596B23" w:rsidRDefault="00BF4B5E">
      <w:pPr>
        <w:spacing w:after="0"/>
        <w:rPr>
          <w:rFonts w:ascii="Arial" w:hAnsi="Arial"/>
        </w:rPr>
      </w:pPr>
    </w:p>
    <w:p w14:paraId="20EE1724" w14:textId="647D9395" w:rsidR="00BF4B5E" w:rsidRPr="00596B23" w:rsidRDefault="00596B23">
      <w:pPr>
        <w:spacing w:after="0"/>
        <w:rPr>
          <w:rFonts w:ascii="Arial" w:hAnsi="Arial"/>
        </w:rPr>
      </w:pPr>
      <w:r w:rsidRPr="00596B23">
        <w:rPr>
          <w:rFonts w:ascii="Arial" w:hAnsi="Arial"/>
          <w:b/>
          <w:bCs/>
        </w:rPr>
        <w:t>James:</w:t>
      </w:r>
      <w:r w:rsidR="00BF4B5E" w:rsidRPr="00596B23">
        <w:rPr>
          <w:rFonts w:ascii="Arial" w:hAnsi="Arial"/>
        </w:rPr>
        <w:t xml:space="preserve"> </w:t>
      </w:r>
      <w:r w:rsidR="00A601F9" w:rsidRPr="00596B23">
        <w:rPr>
          <w:rFonts w:ascii="Arial" w:hAnsi="Arial"/>
        </w:rPr>
        <w:t xml:space="preserve">What does that mean? </w:t>
      </w:r>
    </w:p>
    <w:p w14:paraId="6FCD4B1A" w14:textId="77777777" w:rsidR="00BF4B5E" w:rsidRPr="00596B23" w:rsidRDefault="00BF4B5E">
      <w:pPr>
        <w:spacing w:after="0"/>
        <w:rPr>
          <w:rFonts w:ascii="Arial" w:hAnsi="Arial"/>
        </w:rPr>
      </w:pPr>
    </w:p>
    <w:p w14:paraId="4C69D1F1" w14:textId="029757A4" w:rsidR="009519AA" w:rsidRPr="00596B23" w:rsidRDefault="00596B23">
      <w:pPr>
        <w:spacing w:after="0"/>
        <w:rPr>
          <w:rFonts w:ascii="Arial" w:hAnsi="Arial"/>
        </w:rPr>
      </w:pPr>
      <w:r w:rsidRPr="00596B23">
        <w:rPr>
          <w:rFonts w:ascii="Arial" w:hAnsi="Arial"/>
          <w:b/>
          <w:bCs/>
        </w:rPr>
        <w:t>Jake:</w:t>
      </w:r>
      <w:r w:rsidR="00BF4B5E" w:rsidRPr="00596B23">
        <w:rPr>
          <w:rFonts w:ascii="Arial" w:hAnsi="Arial"/>
        </w:rPr>
        <w:t xml:space="preserve"> </w:t>
      </w:r>
      <w:r w:rsidR="00A601F9" w:rsidRPr="00596B23">
        <w:rPr>
          <w:rFonts w:ascii="Arial" w:hAnsi="Arial"/>
        </w:rPr>
        <w:t>It's basically your tendons shrinking and becoming tight</w:t>
      </w:r>
      <w:r w:rsidR="00BF4B5E" w:rsidRPr="00596B23">
        <w:rPr>
          <w:rFonts w:ascii="Arial" w:hAnsi="Arial"/>
        </w:rPr>
        <w:t xml:space="preserve"> f</w:t>
      </w:r>
      <w:r w:rsidR="00A601F9" w:rsidRPr="00596B23">
        <w:rPr>
          <w:rFonts w:ascii="Arial" w:hAnsi="Arial"/>
        </w:rPr>
        <w:t>rom not using your body</w:t>
      </w:r>
      <w:r w:rsidR="00BF4B5E" w:rsidRPr="00596B23">
        <w:rPr>
          <w:rFonts w:ascii="Arial" w:hAnsi="Arial"/>
        </w:rPr>
        <w:t>. A</w:t>
      </w:r>
      <w:r w:rsidR="00A601F9" w:rsidRPr="00596B23">
        <w:rPr>
          <w:rFonts w:ascii="Arial" w:hAnsi="Arial"/>
        </w:rPr>
        <w:t xml:space="preserve">nd your hands </w:t>
      </w:r>
      <w:r w:rsidR="00BF4B5E" w:rsidRPr="00596B23">
        <w:rPr>
          <w:rFonts w:ascii="Arial" w:hAnsi="Arial"/>
        </w:rPr>
        <w:t xml:space="preserve">curling, </w:t>
      </w:r>
      <w:r w:rsidR="00A601F9" w:rsidRPr="00596B23">
        <w:rPr>
          <w:rFonts w:ascii="Arial" w:hAnsi="Arial"/>
        </w:rPr>
        <w:t>fingers, wrists are down flex</w:t>
      </w:r>
      <w:r w:rsidR="00BF4B5E" w:rsidRPr="00596B23">
        <w:rPr>
          <w:rFonts w:ascii="Arial" w:hAnsi="Arial"/>
        </w:rPr>
        <w:t>ed</w:t>
      </w:r>
      <w:r w:rsidR="00A601F9" w:rsidRPr="00596B23">
        <w:rPr>
          <w:rFonts w:ascii="Arial" w:hAnsi="Arial"/>
        </w:rPr>
        <w:t>, ankles</w:t>
      </w:r>
      <w:r w:rsidR="00BF4B5E" w:rsidRPr="00596B23">
        <w:rPr>
          <w:rFonts w:ascii="Arial" w:hAnsi="Arial"/>
        </w:rPr>
        <w:t>. M</w:t>
      </w:r>
      <w:r w:rsidR="00A601F9" w:rsidRPr="00596B23">
        <w:rPr>
          <w:rFonts w:ascii="Arial" w:hAnsi="Arial"/>
        </w:rPr>
        <w:t>y arm</w:t>
      </w:r>
      <w:r w:rsidR="00010FF4">
        <w:rPr>
          <w:rFonts w:ascii="Arial" w:hAnsi="Arial"/>
        </w:rPr>
        <w:t>s</w:t>
      </w:r>
      <w:r w:rsidR="00A601F9" w:rsidRPr="00596B23">
        <w:rPr>
          <w:rFonts w:ascii="Arial" w:hAnsi="Arial"/>
        </w:rPr>
        <w:t xml:space="preserve"> started to be stuck like this</w:t>
      </w:r>
      <w:r w:rsidR="00170F34">
        <w:rPr>
          <w:rFonts w:ascii="Arial" w:hAnsi="Arial"/>
        </w:rPr>
        <w:t>, a</w:t>
      </w:r>
      <w:r w:rsidR="00A601F9" w:rsidRPr="00596B23">
        <w:rPr>
          <w:rFonts w:ascii="Arial" w:hAnsi="Arial"/>
        </w:rPr>
        <w:t>nd</w:t>
      </w:r>
      <w:r w:rsidR="00010FF4">
        <w:rPr>
          <w:rFonts w:ascii="Arial" w:hAnsi="Arial"/>
        </w:rPr>
        <w:t xml:space="preserve"> </w:t>
      </w:r>
      <w:r w:rsidR="00A601F9" w:rsidRPr="00596B23">
        <w:rPr>
          <w:rFonts w:ascii="Arial" w:hAnsi="Arial"/>
        </w:rPr>
        <w:t>really, in my hand</w:t>
      </w:r>
      <w:r w:rsidR="00170F34">
        <w:rPr>
          <w:rFonts w:ascii="Arial" w:hAnsi="Arial"/>
        </w:rPr>
        <w:t>,</w:t>
      </w:r>
      <w:r w:rsidR="00A601F9" w:rsidRPr="00596B23">
        <w:rPr>
          <w:rFonts w:ascii="Arial" w:hAnsi="Arial"/>
        </w:rPr>
        <w:t xml:space="preserve"> kind of my neck. And it's</w:t>
      </w:r>
      <w:r w:rsidR="00BF4B5E" w:rsidRPr="00596B23">
        <w:rPr>
          <w:rFonts w:ascii="Arial" w:hAnsi="Arial"/>
        </w:rPr>
        <w:t xml:space="preserve"> </w:t>
      </w:r>
      <w:r w:rsidR="00A601F9" w:rsidRPr="00596B23">
        <w:rPr>
          <w:rFonts w:ascii="Arial" w:hAnsi="Arial"/>
        </w:rPr>
        <w:t xml:space="preserve">very uncomfortable. </w:t>
      </w:r>
      <w:r w:rsidR="00BF4B5E" w:rsidRPr="00596B23">
        <w:rPr>
          <w:rFonts w:ascii="Arial" w:hAnsi="Arial"/>
        </w:rPr>
        <w:t>T</w:t>
      </w:r>
      <w:r w:rsidR="00A601F9" w:rsidRPr="00596B23">
        <w:rPr>
          <w:rFonts w:ascii="Arial" w:hAnsi="Arial"/>
        </w:rPr>
        <w:t>hey have to put pillows inside to relieve the pressure. And I'm looking at myself</w:t>
      </w:r>
      <w:r w:rsidR="00BF4B5E" w:rsidRPr="00596B23">
        <w:rPr>
          <w:rFonts w:ascii="Arial" w:hAnsi="Arial"/>
        </w:rPr>
        <w:t>, a</w:t>
      </w:r>
      <w:r w:rsidR="00A601F9" w:rsidRPr="00596B23">
        <w:rPr>
          <w:rFonts w:ascii="Arial" w:hAnsi="Arial"/>
        </w:rPr>
        <w:t>nd I didn't even know this was possible for a body to do such a thing.</w:t>
      </w:r>
    </w:p>
    <w:p w14:paraId="12A7DE19" w14:textId="77777777" w:rsidR="009519AA" w:rsidRPr="00596B23" w:rsidRDefault="009519AA">
      <w:pPr>
        <w:spacing w:after="0"/>
        <w:rPr>
          <w:rFonts w:ascii="Arial" w:hAnsi="Arial"/>
        </w:rPr>
      </w:pPr>
    </w:p>
    <w:p w14:paraId="4D002CDD" w14:textId="7E24C1F2" w:rsidR="009519AA" w:rsidRPr="00596B23" w:rsidRDefault="00596B23">
      <w:pPr>
        <w:spacing w:after="0"/>
        <w:rPr>
          <w:rFonts w:ascii="Arial" w:hAnsi="Arial"/>
        </w:rPr>
      </w:pPr>
      <w:r w:rsidRPr="00596B23">
        <w:rPr>
          <w:rFonts w:ascii="Arial" w:hAnsi="Arial"/>
          <w:b/>
          <w:bCs/>
        </w:rPr>
        <w:lastRenderedPageBreak/>
        <w:t>James:</w:t>
      </w:r>
      <w:r w:rsidR="00CC363C" w:rsidRPr="00596B23">
        <w:rPr>
          <w:rFonts w:ascii="Arial" w:hAnsi="Arial"/>
        </w:rPr>
        <w:t xml:space="preserve"> </w:t>
      </w:r>
      <w:r w:rsidR="00A601F9" w:rsidRPr="00596B23">
        <w:rPr>
          <w:rFonts w:ascii="Arial" w:hAnsi="Arial"/>
        </w:rPr>
        <w:t>There's a video of him from this period, shot on a beautiful New England summer day. There's a lake and a boat in the background. And Jake is being helped up a hill by people on all sides. Do you remember this one?</w:t>
      </w:r>
    </w:p>
    <w:p w14:paraId="1AC5F494" w14:textId="77777777" w:rsidR="009519AA" w:rsidRPr="00596B23" w:rsidRDefault="009519AA">
      <w:pPr>
        <w:spacing w:after="0"/>
        <w:rPr>
          <w:rFonts w:ascii="Arial" w:hAnsi="Arial"/>
        </w:rPr>
      </w:pPr>
    </w:p>
    <w:p w14:paraId="66E702F2" w14:textId="5D7F8280" w:rsidR="00CC363C" w:rsidRPr="00596B23" w:rsidRDefault="00596B23">
      <w:pPr>
        <w:spacing w:after="0"/>
        <w:rPr>
          <w:rFonts w:ascii="Arial" w:hAnsi="Arial"/>
        </w:rPr>
      </w:pPr>
      <w:r w:rsidRPr="00596B23">
        <w:rPr>
          <w:rFonts w:ascii="Arial" w:hAnsi="Arial"/>
          <w:b/>
          <w:bCs/>
        </w:rPr>
        <w:t>Jake:</w:t>
      </w:r>
      <w:r w:rsidR="00CC363C" w:rsidRPr="00596B23">
        <w:rPr>
          <w:rFonts w:ascii="Arial" w:hAnsi="Arial"/>
        </w:rPr>
        <w:t xml:space="preserve"> </w:t>
      </w:r>
      <w:r w:rsidR="00A601F9" w:rsidRPr="00596B23">
        <w:rPr>
          <w:rFonts w:ascii="Arial" w:hAnsi="Arial"/>
        </w:rPr>
        <w:t xml:space="preserve">Oh, boy. Yeah. </w:t>
      </w:r>
      <w:r w:rsidR="00CC363C" w:rsidRPr="00596B23">
        <w:rPr>
          <w:rFonts w:ascii="Arial" w:hAnsi="Arial"/>
        </w:rPr>
        <w:t xml:space="preserve">It was supposed to be my last time </w:t>
      </w:r>
      <w:r w:rsidR="00A601F9" w:rsidRPr="00596B23">
        <w:rPr>
          <w:rFonts w:ascii="Arial" w:hAnsi="Arial"/>
        </w:rPr>
        <w:t xml:space="preserve">outside ever. We knew that I would just get sicker and sicker. </w:t>
      </w:r>
    </w:p>
    <w:p w14:paraId="1CE1D083" w14:textId="77777777" w:rsidR="00CC363C" w:rsidRPr="00596B23" w:rsidRDefault="00CC363C">
      <w:pPr>
        <w:spacing w:after="0"/>
        <w:rPr>
          <w:rFonts w:ascii="Arial" w:hAnsi="Arial"/>
        </w:rPr>
      </w:pPr>
    </w:p>
    <w:p w14:paraId="014078C3" w14:textId="7656A570" w:rsidR="00CC363C" w:rsidRPr="00596B23" w:rsidRDefault="00596B23">
      <w:pPr>
        <w:spacing w:after="0"/>
        <w:rPr>
          <w:rFonts w:ascii="Arial" w:hAnsi="Arial"/>
        </w:rPr>
      </w:pPr>
      <w:r w:rsidRPr="00596B23">
        <w:rPr>
          <w:rFonts w:ascii="Arial" w:hAnsi="Arial"/>
          <w:b/>
          <w:bCs/>
        </w:rPr>
        <w:t>James:</w:t>
      </w:r>
      <w:r w:rsidR="00CC363C" w:rsidRPr="00596B23">
        <w:rPr>
          <w:rFonts w:ascii="Arial" w:hAnsi="Arial"/>
        </w:rPr>
        <w:t xml:space="preserve"> </w:t>
      </w:r>
      <w:r w:rsidR="00A601F9" w:rsidRPr="00596B23">
        <w:rPr>
          <w:rFonts w:ascii="Arial" w:hAnsi="Arial"/>
        </w:rPr>
        <w:t xml:space="preserve">And that's your wife. </w:t>
      </w:r>
      <w:r w:rsidR="00CC363C" w:rsidRPr="00596B23">
        <w:rPr>
          <w:rFonts w:ascii="Arial" w:hAnsi="Arial"/>
        </w:rPr>
        <w:t>Is that her on the video?</w:t>
      </w:r>
    </w:p>
    <w:p w14:paraId="500A7828" w14:textId="77777777" w:rsidR="00CC363C" w:rsidRPr="00596B23" w:rsidRDefault="00CC363C">
      <w:pPr>
        <w:spacing w:after="0"/>
        <w:rPr>
          <w:rFonts w:ascii="Arial" w:hAnsi="Arial"/>
        </w:rPr>
      </w:pPr>
    </w:p>
    <w:p w14:paraId="47E9AC89" w14:textId="449BABE5" w:rsidR="00CC363C" w:rsidRPr="00596B23" w:rsidRDefault="00596B23">
      <w:pPr>
        <w:spacing w:after="0"/>
        <w:rPr>
          <w:rFonts w:ascii="Arial" w:hAnsi="Arial"/>
        </w:rPr>
      </w:pPr>
      <w:r w:rsidRPr="00596B23">
        <w:rPr>
          <w:rFonts w:ascii="Arial" w:hAnsi="Arial"/>
          <w:b/>
          <w:bCs/>
        </w:rPr>
        <w:t>Jake:</w:t>
      </w:r>
      <w:r w:rsidR="00A601F9" w:rsidRPr="00596B23">
        <w:rPr>
          <w:rFonts w:ascii="Arial" w:hAnsi="Arial"/>
        </w:rPr>
        <w:t xml:space="preserve"> No, she's actually on the left</w:t>
      </w:r>
      <w:r w:rsidR="00CC363C" w:rsidRPr="00596B23">
        <w:rPr>
          <w:rFonts w:ascii="Arial" w:hAnsi="Arial"/>
        </w:rPr>
        <w:t xml:space="preserve">. </w:t>
      </w:r>
    </w:p>
    <w:p w14:paraId="38554466" w14:textId="77777777" w:rsidR="00CC363C" w:rsidRPr="00596B23" w:rsidRDefault="00CC363C">
      <w:pPr>
        <w:spacing w:after="0"/>
        <w:rPr>
          <w:rFonts w:ascii="Arial" w:hAnsi="Arial"/>
        </w:rPr>
      </w:pPr>
    </w:p>
    <w:p w14:paraId="3277C1AF" w14:textId="5D2A55EB" w:rsidR="00CC363C" w:rsidRPr="00596B23" w:rsidRDefault="00596B23">
      <w:pPr>
        <w:spacing w:after="0"/>
        <w:rPr>
          <w:rFonts w:ascii="Arial" w:hAnsi="Arial"/>
        </w:rPr>
      </w:pPr>
      <w:r w:rsidRPr="00596B23">
        <w:rPr>
          <w:rFonts w:ascii="Arial" w:hAnsi="Arial"/>
          <w:b/>
          <w:bCs/>
        </w:rPr>
        <w:t>James:</w:t>
      </w:r>
      <w:r w:rsidR="00CC363C" w:rsidRPr="00596B23">
        <w:rPr>
          <w:rFonts w:ascii="Arial" w:hAnsi="Arial"/>
        </w:rPr>
        <w:t xml:space="preserve"> Okay.</w:t>
      </w:r>
    </w:p>
    <w:p w14:paraId="4C3FB437" w14:textId="77777777" w:rsidR="00CC363C" w:rsidRPr="00596B23" w:rsidRDefault="00CC363C">
      <w:pPr>
        <w:spacing w:after="0"/>
        <w:rPr>
          <w:rFonts w:ascii="Arial" w:hAnsi="Arial"/>
        </w:rPr>
      </w:pPr>
    </w:p>
    <w:p w14:paraId="456F4242" w14:textId="77777777" w:rsidR="00CC363C" w:rsidRPr="00596B23" w:rsidRDefault="00CC363C">
      <w:pPr>
        <w:spacing w:after="0"/>
        <w:rPr>
          <w:rFonts w:ascii="Arial" w:hAnsi="Arial"/>
        </w:rPr>
      </w:pPr>
      <w:r w:rsidRPr="00596B23">
        <w:rPr>
          <w:rFonts w:ascii="Arial" w:hAnsi="Arial"/>
        </w:rPr>
        <w:t>[video playing]</w:t>
      </w:r>
    </w:p>
    <w:p w14:paraId="3AD3649B" w14:textId="77777777" w:rsidR="00CC363C" w:rsidRPr="00596B23" w:rsidRDefault="00CC363C">
      <w:pPr>
        <w:spacing w:after="0"/>
        <w:rPr>
          <w:rFonts w:ascii="Arial" w:hAnsi="Arial"/>
        </w:rPr>
      </w:pPr>
    </w:p>
    <w:p w14:paraId="6F70A020" w14:textId="70C5DC34" w:rsidR="00CC363C" w:rsidRPr="00596B23" w:rsidRDefault="00CC363C">
      <w:pPr>
        <w:spacing w:after="0"/>
        <w:rPr>
          <w:rFonts w:ascii="Arial" w:hAnsi="Arial"/>
        </w:rPr>
      </w:pPr>
      <w:r w:rsidRPr="00596B23">
        <w:rPr>
          <w:rFonts w:ascii="Arial" w:hAnsi="Arial"/>
          <w:b/>
          <w:bCs/>
        </w:rPr>
        <w:t xml:space="preserve">Person: </w:t>
      </w:r>
      <w:r w:rsidRPr="00596B23">
        <w:rPr>
          <w:rFonts w:ascii="Arial" w:hAnsi="Arial"/>
        </w:rPr>
        <w:t xml:space="preserve">Keep going. You got this. </w:t>
      </w:r>
    </w:p>
    <w:p w14:paraId="16900104" w14:textId="77777777" w:rsidR="00CC363C" w:rsidRPr="00596B23" w:rsidRDefault="00CC363C">
      <w:pPr>
        <w:spacing w:after="0"/>
        <w:rPr>
          <w:rFonts w:ascii="Arial" w:hAnsi="Arial"/>
        </w:rPr>
      </w:pPr>
    </w:p>
    <w:p w14:paraId="4848C281" w14:textId="59D77FED" w:rsidR="00CC363C" w:rsidRPr="00596B23" w:rsidRDefault="00596B23">
      <w:pPr>
        <w:spacing w:after="0"/>
        <w:rPr>
          <w:rFonts w:ascii="Arial" w:hAnsi="Arial"/>
        </w:rPr>
      </w:pPr>
      <w:r w:rsidRPr="00596B23">
        <w:rPr>
          <w:rFonts w:ascii="Arial" w:hAnsi="Arial"/>
          <w:b/>
          <w:bCs/>
        </w:rPr>
        <w:t>Jake:</w:t>
      </w:r>
      <w:r w:rsidR="00CC363C" w:rsidRPr="00596B23">
        <w:rPr>
          <w:rFonts w:ascii="Arial" w:hAnsi="Arial"/>
        </w:rPr>
        <w:t xml:space="preserve"> You can see</w:t>
      </w:r>
      <w:r w:rsidR="00A601F9" w:rsidRPr="00596B23">
        <w:rPr>
          <w:rFonts w:ascii="Arial" w:hAnsi="Arial"/>
        </w:rPr>
        <w:t xml:space="preserve"> they're carrying me here. </w:t>
      </w:r>
    </w:p>
    <w:p w14:paraId="7268BA2C" w14:textId="77777777" w:rsidR="00CC363C" w:rsidRPr="00596B23" w:rsidRDefault="00CC363C">
      <w:pPr>
        <w:spacing w:after="0"/>
        <w:rPr>
          <w:rFonts w:ascii="Arial" w:hAnsi="Arial"/>
        </w:rPr>
      </w:pPr>
    </w:p>
    <w:p w14:paraId="56D1E48F" w14:textId="6F795A03" w:rsidR="00CC363C" w:rsidRPr="00596B23" w:rsidRDefault="00596B23">
      <w:pPr>
        <w:spacing w:after="0"/>
        <w:rPr>
          <w:rFonts w:ascii="Arial" w:hAnsi="Arial"/>
        </w:rPr>
      </w:pPr>
      <w:r w:rsidRPr="00596B23">
        <w:rPr>
          <w:rFonts w:ascii="Arial" w:hAnsi="Arial"/>
          <w:b/>
          <w:bCs/>
        </w:rPr>
        <w:t>James:</w:t>
      </w:r>
      <w:r w:rsidR="00CC363C" w:rsidRPr="00596B23">
        <w:rPr>
          <w:rFonts w:ascii="Arial" w:hAnsi="Arial"/>
        </w:rPr>
        <w:t xml:space="preserve"> </w:t>
      </w:r>
      <w:r w:rsidR="00A601F9" w:rsidRPr="00596B23">
        <w:rPr>
          <w:rFonts w:ascii="Arial" w:hAnsi="Arial"/>
        </w:rPr>
        <w:t xml:space="preserve">Yeah, you're looking exhausted. </w:t>
      </w:r>
    </w:p>
    <w:p w14:paraId="4AEC932C" w14:textId="77777777" w:rsidR="00CC363C" w:rsidRPr="00596B23" w:rsidRDefault="00CC363C">
      <w:pPr>
        <w:spacing w:after="0"/>
        <w:rPr>
          <w:rFonts w:ascii="Arial" w:hAnsi="Arial"/>
        </w:rPr>
      </w:pPr>
    </w:p>
    <w:p w14:paraId="1BCBCA47" w14:textId="0DC58604" w:rsidR="00CC363C" w:rsidRPr="00596B23" w:rsidRDefault="00596B23">
      <w:pPr>
        <w:spacing w:after="0"/>
        <w:rPr>
          <w:rFonts w:ascii="Arial" w:hAnsi="Arial"/>
        </w:rPr>
      </w:pPr>
      <w:r w:rsidRPr="00596B23">
        <w:rPr>
          <w:rFonts w:ascii="Arial" w:hAnsi="Arial"/>
          <w:b/>
          <w:bCs/>
        </w:rPr>
        <w:t>Jake:</w:t>
      </w:r>
      <w:r w:rsidR="00CC363C" w:rsidRPr="00596B23">
        <w:rPr>
          <w:rFonts w:ascii="Arial" w:hAnsi="Arial"/>
        </w:rPr>
        <w:t xml:space="preserve"> </w:t>
      </w:r>
      <w:r w:rsidR="00A601F9" w:rsidRPr="00596B23">
        <w:rPr>
          <w:rFonts w:ascii="Arial" w:hAnsi="Arial"/>
        </w:rPr>
        <w:t xml:space="preserve">Yeah, this was like a marathon. </w:t>
      </w:r>
    </w:p>
    <w:p w14:paraId="66715FCE" w14:textId="77777777" w:rsidR="00CC363C" w:rsidRPr="00596B23" w:rsidRDefault="00CC363C">
      <w:pPr>
        <w:spacing w:after="0"/>
        <w:rPr>
          <w:rFonts w:ascii="Arial" w:hAnsi="Arial"/>
        </w:rPr>
      </w:pPr>
    </w:p>
    <w:p w14:paraId="37448086" w14:textId="679F8228" w:rsidR="009519AA" w:rsidRPr="00596B23" w:rsidRDefault="00CC363C">
      <w:pPr>
        <w:spacing w:after="0"/>
        <w:rPr>
          <w:rFonts w:ascii="Arial" w:hAnsi="Arial"/>
        </w:rPr>
      </w:pPr>
      <w:r w:rsidRPr="00596B23">
        <w:rPr>
          <w:rFonts w:ascii="Arial" w:hAnsi="Arial"/>
          <w:b/>
          <w:bCs/>
        </w:rPr>
        <w:t xml:space="preserve">Person: </w:t>
      </w:r>
      <w:r w:rsidR="00A601F9" w:rsidRPr="00596B23">
        <w:rPr>
          <w:rFonts w:ascii="Arial" w:hAnsi="Arial"/>
        </w:rPr>
        <w:t>Good job.</w:t>
      </w:r>
    </w:p>
    <w:p w14:paraId="5A035557" w14:textId="77777777" w:rsidR="009519AA" w:rsidRPr="00596B23" w:rsidRDefault="009519AA">
      <w:pPr>
        <w:spacing w:after="0"/>
        <w:rPr>
          <w:rFonts w:ascii="Arial" w:hAnsi="Arial"/>
        </w:rPr>
      </w:pPr>
    </w:p>
    <w:p w14:paraId="699A864E" w14:textId="30316BC6" w:rsidR="00CC363C" w:rsidRPr="00596B23" w:rsidRDefault="00596B23">
      <w:pPr>
        <w:spacing w:after="0"/>
        <w:rPr>
          <w:rFonts w:ascii="Arial" w:hAnsi="Arial"/>
        </w:rPr>
      </w:pPr>
      <w:r w:rsidRPr="00596B23">
        <w:rPr>
          <w:rFonts w:ascii="Arial" w:hAnsi="Arial"/>
          <w:b/>
          <w:bCs/>
        </w:rPr>
        <w:t>James:</w:t>
      </w:r>
      <w:r w:rsidR="00CC363C" w:rsidRPr="00596B23">
        <w:rPr>
          <w:rFonts w:ascii="Arial" w:hAnsi="Arial"/>
        </w:rPr>
        <w:t xml:space="preserve"> </w:t>
      </w:r>
      <w:r w:rsidR="00A601F9" w:rsidRPr="00596B23">
        <w:rPr>
          <w:rFonts w:ascii="Arial" w:hAnsi="Arial"/>
        </w:rPr>
        <w:t>As the toxin ate away at his myelin, the protective sheath that surrounds nerve cells, Jake could feel himself losing things by the minute. His bladder wouldn't empty and he needed a catheter. Then</w:t>
      </w:r>
      <w:r w:rsidR="00E74232">
        <w:rPr>
          <w:rFonts w:ascii="Arial" w:hAnsi="Arial"/>
        </w:rPr>
        <w:t>,</w:t>
      </w:r>
      <w:r w:rsidR="00A601F9" w:rsidRPr="00596B23">
        <w:rPr>
          <w:rFonts w:ascii="Arial" w:hAnsi="Arial"/>
        </w:rPr>
        <w:t xml:space="preserve"> he could no longer swallow and needed a feeding tube. </w:t>
      </w:r>
    </w:p>
    <w:p w14:paraId="116D2001" w14:textId="77777777" w:rsidR="00CC363C" w:rsidRPr="00596B23" w:rsidRDefault="00CC363C">
      <w:pPr>
        <w:spacing w:after="0"/>
        <w:rPr>
          <w:rFonts w:ascii="Arial" w:hAnsi="Arial"/>
        </w:rPr>
      </w:pPr>
    </w:p>
    <w:p w14:paraId="4CEDE171" w14:textId="681F3CD2" w:rsidR="009519AA" w:rsidRPr="00596B23" w:rsidRDefault="00A601F9">
      <w:pPr>
        <w:spacing w:after="0"/>
        <w:rPr>
          <w:rFonts w:ascii="Arial" w:hAnsi="Arial"/>
        </w:rPr>
      </w:pPr>
      <w:r w:rsidRPr="00596B23">
        <w:rPr>
          <w:rFonts w:ascii="Arial" w:hAnsi="Arial"/>
        </w:rPr>
        <w:t>What was the worst thing for you to lose?</w:t>
      </w:r>
    </w:p>
    <w:p w14:paraId="5CEE8909" w14:textId="77777777" w:rsidR="009519AA" w:rsidRPr="00596B23" w:rsidRDefault="009519AA">
      <w:pPr>
        <w:spacing w:after="0"/>
        <w:rPr>
          <w:rFonts w:ascii="Arial" w:hAnsi="Arial"/>
        </w:rPr>
      </w:pPr>
    </w:p>
    <w:p w14:paraId="460C0811" w14:textId="09E924C1" w:rsidR="009519AA" w:rsidRPr="00596B23" w:rsidRDefault="00596B23">
      <w:pPr>
        <w:spacing w:after="0"/>
        <w:rPr>
          <w:rFonts w:ascii="Arial" w:hAnsi="Arial"/>
        </w:rPr>
      </w:pPr>
      <w:r w:rsidRPr="00596B23">
        <w:rPr>
          <w:rFonts w:ascii="Arial" w:hAnsi="Arial"/>
          <w:b/>
          <w:bCs/>
        </w:rPr>
        <w:t>Jake:</w:t>
      </w:r>
      <w:r w:rsidR="00973046" w:rsidRPr="00596B23">
        <w:rPr>
          <w:rFonts w:ascii="Arial" w:hAnsi="Arial"/>
        </w:rPr>
        <w:t xml:space="preserve"> </w:t>
      </w:r>
      <w:r w:rsidR="00A601F9" w:rsidRPr="00596B23">
        <w:rPr>
          <w:rFonts w:ascii="Arial" w:hAnsi="Arial"/>
        </w:rPr>
        <w:t>Speech</w:t>
      </w:r>
      <w:r w:rsidR="00973046" w:rsidRPr="00596B23">
        <w:rPr>
          <w:rFonts w:ascii="Arial" w:hAnsi="Arial"/>
        </w:rPr>
        <w:t>. I</w:t>
      </w:r>
      <w:r w:rsidR="00A601F9" w:rsidRPr="00596B23">
        <w:rPr>
          <w:rFonts w:ascii="Arial" w:hAnsi="Arial"/>
        </w:rPr>
        <w:t xml:space="preserve">t became like very faint. </w:t>
      </w:r>
      <w:r w:rsidR="00973046" w:rsidRPr="00596B23">
        <w:rPr>
          <w:rFonts w:ascii="Arial" w:hAnsi="Arial"/>
        </w:rPr>
        <w:t xml:space="preserve">These </w:t>
      </w:r>
      <w:r w:rsidR="00A601F9" w:rsidRPr="00596B23">
        <w:rPr>
          <w:rFonts w:ascii="Arial" w:hAnsi="Arial"/>
        </w:rPr>
        <w:t>whispers</w:t>
      </w:r>
      <w:r w:rsidR="00973046" w:rsidRPr="00596B23">
        <w:rPr>
          <w:rFonts w:ascii="Arial" w:hAnsi="Arial"/>
        </w:rPr>
        <w:t xml:space="preserve">, it'd be like [whispering] this. It </w:t>
      </w:r>
      <w:r w:rsidR="00A601F9" w:rsidRPr="00596B23">
        <w:rPr>
          <w:rFonts w:ascii="Arial" w:hAnsi="Arial"/>
        </w:rPr>
        <w:t>was slow</w:t>
      </w:r>
      <w:r w:rsidR="00973046" w:rsidRPr="00596B23">
        <w:rPr>
          <w:rFonts w:ascii="Arial" w:hAnsi="Arial"/>
        </w:rPr>
        <w:t xml:space="preserve">, </w:t>
      </w:r>
      <w:r w:rsidR="00A601F9" w:rsidRPr="00596B23">
        <w:rPr>
          <w:rFonts w:ascii="Arial" w:hAnsi="Arial"/>
        </w:rPr>
        <w:t>slow even more</w:t>
      </w:r>
      <w:r w:rsidR="00973046" w:rsidRPr="00596B23">
        <w:rPr>
          <w:rFonts w:ascii="Arial" w:hAnsi="Arial"/>
        </w:rPr>
        <w:t xml:space="preserve">, </w:t>
      </w:r>
      <w:r w:rsidR="00A601F9" w:rsidRPr="00596B23">
        <w:rPr>
          <w:rFonts w:ascii="Arial" w:hAnsi="Arial"/>
        </w:rPr>
        <w:t xml:space="preserve">and then the whispers turned into like a </w:t>
      </w:r>
      <w:r w:rsidR="00973046" w:rsidRPr="00596B23">
        <w:rPr>
          <w:rFonts w:ascii="Arial" w:hAnsi="Arial"/>
        </w:rPr>
        <w:t xml:space="preserve">faint </w:t>
      </w:r>
      <w:r w:rsidR="00A601F9" w:rsidRPr="00596B23">
        <w:rPr>
          <w:rFonts w:ascii="Arial" w:hAnsi="Arial"/>
        </w:rPr>
        <w:t>just</w:t>
      </w:r>
      <w:r w:rsidR="00973046" w:rsidRPr="00596B23">
        <w:rPr>
          <w:rFonts w:ascii="Arial" w:hAnsi="Arial"/>
        </w:rPr>
        <w:t xml:space="preserve"> </w:t>
      </w:r>
      <w:r w:rsidR="00A601F9" w:rsidRPr="00596B23">
        <w:rPr>
          <w:rFonts w:ascii="Arial" w:hAnsi="Arial"/>
        </w:rPr>
        <w:t>to nothing</w:t>
      </w:r>
      <w:r w:rsidR="00973046" w:rsidRPr="00596B23">
        <w:rPr>
          <w:rFonts w:ascii="Arial" w:hAnsi="Arial"/>
        </w:rPr>
        <w:t>.</w:t>
      </w:r>
    </w:p>
    <w:p w14:paraId="569E604C" w14:textId="77777777" w:rsidR="009519AA" w:rsidRPr="00596B23" w:rsidRDefault="009519AA">
      <w:pPr>
        <w:spacing w:after="0"/>
        <w:rPr>
          <w:rFonts w:ascii="Arial" w:hAnsi="Arial"/>
        </w:rPr>
      </w:pPr>
    </w:p>
    <w:p w14:paraId="14E12193" w14:textId="1EE6ABC1" w:rsidR="009519AA" w:rsidRPr="00596B23" w:rsidRDefault="00596B23">
      <w:pPr>
        <w:spacing w:after="0"/>
        <w:rPr>
          <w:rFonts w:ascii="Arial" w:hAnsi="Arial"/>
        </w:rPr>
      </w:pPr>
      <w:r w:rsidRPr="00596B23">
        <w:rPr>
          <w:rFonts w:ascii="Arial" w:hAnsi="Arial"/>
          <w:b/>
          <w:bCs/>
        </w:rPr>
        <w:t>James:</w:t>
      </w:r>
      <w:r w:rsidR="00973046" w:rsidRPr="00596B23">
        <w:rPr>
          <w:rFonts w:ascii="Arial" w:hAnsi="Arial"/>
        </w:rPr>
        <w:t xml:space="preserve"> </w:t>
      </w:r>
      <w:r w:rsidR="00A601F9" w:rsidRPr="00596B23">
        <w:rPr>
          <w:rFonts w:ascii="Arial" w:hAnsi="Arial"/>
        </w:rPr>
        <w:t>Do you know what the last thing you said</w:t>
      </w:r>
      <w:r w:rsidR="00973046" w:rsidRPr="00596B23">
        <w:rPr>
          <w:rFonts w:ascii="Arial" w:hAnsi="Arial"/>
        </w:rPr>
        <w:t xml:space="preserve"> was</w:t>
      </w:r>
      <w:r w:rsidR="00A601F9" w:rsidRPr="00596B23">
        <w:rPr>
          <w:rFonts w:ascii="Arial" w:hAnsi="Arial"/>
        </w:rPr>
        <w:t>?</w:t>
      </w:r>
    </w:p>
    <w:p w14:paraId="1BD1AF57" w14:textId="77777777" w:rsidR="009519AA" w:rsidRPr="00596B23" w:rsidRDefault="009519AA">
      <w:pPr>
        <w:spacing w:after="0"/>
        <w:rPr>
          <w:rFonts w:ascii="Arial" w:hAnsi="Arial"/>
        </w:rPr>
      </w:pPr>
    </w:p>
    <w:p w14:paraId="56405327" w14:textId="684A12DF" w:rsidR="009519AA" w:rsidRPr="00596B23" w:rsidRDefault="00596B23">
      <w:pPr>
        <w:spacing w:after="0"/>
        <w:rPr>
          <w:rFonts w:ascii="Arial" w:hAnsi="Arial"/>
        </w:rPr>
      </w:pPr>
      <w:r w:rsidRPr="00596B23">
        <w:rPr>
          <w:rFonts w:ascii="Arial" w:hAnsi="Arial"/>
          <w:b/>
          <w:bCs/>
        </w:rPr>
        <w:t>Jake:</w:t>
      </w:r>
      <w:r w:rsidR="00973046" w:rsidRPr="00596B23">
        <w:rPr>
          <w:rFonts w:ascii="Arial" w:hAnsi="Arial"/>
        </w:rPr>
        <w:t xml:space="preserve"> </w:t>
      </w:r>
      <w:r w:rsidR="00A601F9" w:rsidRPr="00596B23">
        <w:rPr>
          <w:rFonts w:ascii="Arial" w:hAnsi="Arial"/>
        </w:rPr>
        <w:t>Yeah</w:t>
      </w:r>
      <w:r w:rsidR="00973046" w:rsidRPr="00596B23">
        <w:rPr>
          <w:rFonts w:ascii="Arial" w:hAnsi="Arial"/>
        </w:rPr>
        <w:t>. "I love you."</w:t>
      </w:r>
    </w:p>
    <w:p w14:paraId="3A2FDA05" w14:textId="58CBBEC4" w:rsidR="00973046" w:rsidRPr="00596B23" w:rsidRDefault="00973046">
      <w:pPr>
        <w:spacing w:after="0"/>
        <w:rPr>
          <w:rFonts w:ascii="Arial" w:hAnsi="Arial"/>
        </w:rPr>
      </w:pPr>
    </w:p>
    <w:p w14:paraId="1B6253F3" w14:textId="63301BDA" w:rsidR="00973046" w:rsidRPr="00596B23" w:rsidRDefault="00973046">
      <w:pPr>
        <w:spacing w:after="0"/>
        <w:rPr>
          <w:rFonts w:ascii="Arial" w:hAnsi="Arial"/>
        </w:rPr>
      </w:pPr>
      <w:r w:rsidRPr="00596B23">
        <w:rPr>
          <w:rFonts w:ascii="Arial" w:hAnsi="Arial"/>
        </w:rPr>
        <w:t>[dramatic music]</w:t>
      </w:r>
    </w:p>
    <w:p w14:paraId="47A955C2" w14:textId="464BCBF8" w:rsidR="00973046" w:rsidRPr="00596B23" w:rsidRDefault="00973046">
      <w:pPr>
        <w:spacing w:after="0"/>
        <w:rPr>
          <w:rFonts w:ascii="Arial" w:hAnsi="Arial"/>
        </w:rPr>
      </w:pPr>
    </w:p>
    <w:p w14:paraId="55F43005" w14:textId="730053FB" w:rsidR="00C84D6D" w:rsidRPr="00596B23" w:rsidRDefault="00596B23">
      <w:pPr>
        <w:spacing w:after="0"/>
        <w:rPr>
          <w:rFonts w:ascii="Arial" w:hAnsi="Arial"/>
        </w:rPr>
      </w:pPr>
      <w:r w:rsidRPr="00596B23">
        <w:rPr>
          <w:rFonts w:ascii="Arial" w:hAnsi="Arial"/>
          <w:b/>
          <w:bCs/>
        </w:rPr>
        <w:t>Glynn:</w:t>
      </w:r>
      <w:r w:rsidR="00973046" w:rsidRPr="00596B23">
        <w:rPr>
          <w:rFonts w:ascii="Arial" w:hAnsi="Arial"/>
        </w:rPr>
        <w:t xml:space="preserve"> </w:t>
      </w:r>
      <w:r w:rsidR="00C84D6D" w:rsidRPr="00596B23">
        <w:rPr>
          <w:rFonts w:ascii="Arial" w:hAnsi="Arial"/>
        </w:rPr>
        <w:t xml:space="preserve">When we </w:t>
      </w:r>
      <w:r w:rsidR="00A601F9" w:rsidRPr="00596B23">
        <w:rPr>
          <w:rFonts w:ascii="Arial" w:hAnsi="Arial"/>
        </w:rPr>
        <w:t>return</w:t>
      </w:r>
      <w:r w:rsidR="00C84D6D" w:rsidRPr="00596B23">
        <w:rPr>
          <w:rFonts w:ascii="Arial" w:hAnsi="Arial"/>
        </w:rPr>
        <w:t xml:space="preserve">, </w:t>
      </w:r>
      <w:r w:rsidR="00A601F9" w:rsidRPr="00596B23">
        <w:rPr>
          <w:rFonts w:ascii="Arial" w:hAnsi="Arial"/>
        </w:rPr>
        <w:t>Jake</w:t>
      </w:r>
      <w:r w:rsidR="00C84D6D" w:rsidRPr="00596B23">
        <w:rPr>
          <w:rFonts w:ascii="Arial" w:hAnsi="Arial"/>
        </w:rPr>
        <w:t>, a</w:t>
      </w:r>
      <w:r w:rsidR="00A601F9" w:rsidRPr="00596B23">
        <w:rPr>
          <w:rFonts w:ascii="Arial" w:hAnsi="Arial"/>
        </w:rPr>
        <w:t xml:space="preserve"> prisoner in his own body</w:t>
      </w:r>
      <w:r w:rsidR="00E74232">
        <w:rPr>
          <w:rFonts w:ascii="Arial" w:hAnsi="Arial"/>
        </w:rPr>
        <w:t>,</w:t>
      </w:r>
      <w:r w:rsidR="00A601F9" w:rsidRPr="00596B23">
        <w:rPr>
          <w:rFonts w:ascii="Arial" w:hAnsi="Arial"/>
        </w:rPr>
        <w:t xml:space="preserve"> plots his escape. Stay tuned</w:t>
      </w:r>
      <w:r w:rsidR="00C84D6D" w:rsidRPr="00596B23">
        <w:rPr>
          <w:rFonts w:ascii="Arial" w:hAnsi="Arial"/>
        </w:rPr>
        <w:t>.</w:t>
      </w:r>
    </w:p>
    <w:p w14:paraId="0985D1BB" w14:textId="77777777" w:rsidR="00C84D6D" w:rsidRPr="00596B23" w:rsidRDefault="00C84D6D">
      <w:pPr>
        <w:spacing w:after="0"/>
        <w:rPr>
          <w:rFonts w:ascii="Arial" w:hAnsi="Arial"/>
        </w:rPr>
      </w:pPr>
    </w:p>
    <w:p w14:paraId="17E6B939" w14:textId="77777777" w:rsidR="00C84D6D" w:rsidRPr="00596B23" w:rsidRDefault="00C84D6D" w:rsidP="00C84D6D">
      <w:pPr>
        <w:spacing w:after="0"/>
        <w:rPr>
          <w:rFonts w:ascii="Arial" w:hAnsi="Arial"/>
        </w:rPr>
      </w:pPr>
      <w:r w:rsidRPr="00596B23">
        <w:rPr>
          <w:rFonts w:ascii="Arial" w:hAnsi="Arial"/>
        </w:rPr>
        <w:t>[dramatic music]</w:t>
      </w:r>
    </w:p>
    <w:p w14:paraId="3BAA3903" w14:textId="77777777" w:rsidR="00C84D6D" w:rsidRPr="00596B23" w:rsidRDefault="00C84D6D">
      <w:pPr>
        <w:spacing w:after="0"/>
        <w:rPr>
          <w:rFonts w:ascii="Arial" w:hAnsi="Arial"/>
        </w:rPr>
      </w:pPr>
    </w:p>
    <w:p w14:paraId="5B64E3E1" w14:textId="6EA2C834" w:rsidR="009519AA" w:rsidRPr="00596B23" w:rsidRDefault="00596B23">
      <w:pPr>
        <w:spacing w:after="0"/>
        <w:rPr>
          <w:rFonts w:ascii="Arial" w:hAnsi="Arial"/>
        </w:rPr>
      </w:pPr>
      <w:r w:rsidRPr="00596B23">
        <w:rPr>
          <w:rFonts w:ascii="Arial" w:hAnsi="Arial"/>
          <w:b/>
          <w:bCs/>
        </w:rPr>
        <w:lastRenderedPageBreak/>
        <w:t>Glynn:</w:t>
      </w:r>
      <w:r w:rsidR="00C84D6D" w:rsidRPr="00596B23">
        <w:rPr>
          <w:rFonts w:ascii="Arial" w:hAnsi="Arial"/>
        </w:rPr>
        <w:t xml:space="preserve"> </w:t>
      </w:r>
      <w:r w:rsidR="00A601F9" w:rsidRPr="00596B23">
        <w:rPr>
          <w:rFonts w:ascii="Arial" w:hAnsi="Arial"/>
        </w:rPr>
        <w:t xml:space="preserve">Welcome back to </w:t>
      </w:r>
      <w:r w:rsidR="00C84D6D" w:rsidRPr="00596B23">
        <w:rPr>
          <w:rFonts w:ascii="Arial" w:hAnsi="Arial"/>
        </w:rPr>
        <w:t>S</w:t>
      </w:r>
      <w:r w:rsidR="00A601F9" w:rsidRPr="00596B23">
        <w:rPr>
          <w:rFonts w:ascii="Arial" w:hAnsi="Arial"/>
        </w:rPr>
        <w:t xml:space="preserve">nap </w:t>
      </w:r>
      <w:r w:rsidR="00C84D6D" w:rsidRPr="00596B23">
        <w:rPr>
          <w:rFonts w:ascii="Arial" w:hAnsi="Arial"/>
        </w:rPr>
        <w:t>J</w:t>
      </w:r>
      <w:r w:rsidR="00A601F9" w:rsidRPr="00596B23">
        <w:rPr>
          <w:rFonts w:ascii="Arial" w:hAnsi="Arial"/>
        </w:rPr>
        <w:t xml:space="preserve">udgment, the </w:t>
      </w:r>
      <w:r w:rsidR="00C84D6D" w:rsidRPr="00596B23">
        <w:rPr>
          <w:rFonts w:ascii="Arial" w:hAnsi="Arial"/>
        </w:rPr>
        <w:t>I</w:t>
      </w:r>
      <w:r w:rsidR="00A601F9" w:rsidRPr="00596B23">
        <w:rPr>
          <w:rFonts w:ascii="Arial" w:hAnsi="Arial"/>
        </w:rPr>
        <w:t xml:space="preserve">mpossible </w:t>
      </w:r>
      <w:r w:rsidR="00C84D6D" w:rsidRPr="00596B23">
        <w:rPr>
          <w:rFonts w:ascii="Arial" w:hAnsi="Arial"/>
        </w:rPr>
        <w:t>W</w:t>
      </w:r>
      <w:r w:rsidR="00A601F9" w:rsidRPr="00596B23">
        <w:rPr>
          <w:rFonts w:ascii="Arial" w:hAnsi="Arial"/>
        </w:rPr>
        <w:t>eight episode. When last we left</w:t>
      </w:r>
      <w:r w:rsidR="00C84D6D" w:rsidRPr="00596B23">
        <w:rPr>
          <w:rFonts w:ascii="Arial" w:hAnsi="Arial"/>
        </w:rPr>
        <w:t xml:space="preserve">, </w:t>
      </w:r>
      <w:r w:rsidR="00A601F9" w:rsidRPr="00596B23">
        <w:rPr>
          <w:rFonts w:ascii="Arial" w:hAnsi="Arial"/>
        </w:rPr>
        <w:t>Jake had lost his ability to walk</w:t>
      </w:r>
      <w:r w:rsidR="00C84D6D" w:rsidRPr="00596B23">
        <w:rPr>
          <w:rFonts w:ascii="Arial" w:hAnsi="Arial"/>
        </w:rPr>
        <w:t xml:space="preserve">, </w:t>
      </w:r>
      <w:r w:rsidR="00A601F9" w:rsidRPr="00596B23">
        <w:rPr>
          <w:rFonts w:ascii="Arial" w:hAnsi="Arial"/>
        </w:rPr>
        <w:t>to talk</w:t>
      </w:r>
      <w:r w:rsidR="00E74232">
        <w:rPr>
          <w:rFonts w:ascii="Arial" w:hAnsi="Arial"/>
        </w:rPr>
        <w:t>,</w:t>
      </w:r>
      <w:r w:rsidR="00A601F9" w:rsidRPr="00596B23">
        <w:rPr>
          <w:rFonts w:ascii="Arial" w:hAnsi="Arial"/>
        </w:rPr>
        <w:t xml:space="preserve"> to feed himself. And all he has left is the voice in his head. </w:t>
      </w:r>
      <w:r w:rsidR="00C84D6D" w:rsidRPr="00596B23">
        <w:rPr>
          <w:rFonts w:ascii="Arial" w:hAnsi="Arial"/>
        </w:rPr>
        <w:t>S</w:t>
      </w:r>
      <w:r w:rsidR="00A601F9" w:rsidRPr="00596B23">
        <w:rPr>
          <w:rFonts w:ascii="Arial" w:hAnsi="Arial"/>
        </w:rPr>
        <w:t xml:space="preserve">nap </w:t>
      </w:r>
      <w:r w:rsidR="00C84D6D" w:rsidRPr="00596B23">
        <w:rPr>
          <w:rFonts w:ascii="Arial" w:hAnsi="Arial"/>
        </w:rPr>
        <w:t>J</w:t>
      </w:r>
      <w:r w:rsidR="00A601F9" w:rsidRPr="00596B23">
        <w:rPr>
          <w:rFonts w:ascii="Arial" w:hAnsi="Arial"/>
        </w:rPr>
        <w:t>udgment</w:t>
      </w:r>
      <w:r w:rsidR="00C84D6D" w:rsidRPr="00596B23">
        <w:rPr>
          <w:rFonts w:ascii="Arial" w:hAnsi="Arial"/>
        </w:rPr>
        <w:t>.</w:t>
      </w:r>
    </w:p>
    <w:p w14:paraId="48870C79" w14:textId="77777777" w:rsidR="009519AA" w:rsidRPr="00596B23" w:rsidRDefault="009519AA">
      <w:pPr>
        <w:spacing w:after="0"/>
        <w:rPr>
          <w:rFonts w:ascii="Arial" w:hAnsi="Arial"/>
        </w:rPr>
      </w:pPr>
    </w:p>
    <w:p w14:paraId="7FF660B5" w14:textId="5E854DCE" w:rsidR="009519AA" w:rsidRPr="00596B23" w:rsidRDefault="00596B23">
      <w:pPr>
        <w:spacing w:after="0"/>
        <w:rPr>
          <w:rFonts w:ascii="Arial" w:hAnsi="Arial"/>
        </w:rPr>
      </w:pPr>
      <w:r w:rsidRPr="00596B23">
        <w:rPr>
          <w:rFonts w:ascii="Arial" w:hAnsi="Arial"/>
          <w:b/>
          <w:bCs/>
        </w:rPr>
        <w:t>Jake:</w:t>
      </w:r>
      <w:r w:rsidR="00C84D6D" w:rsidRPr="00596B23">
        <w:rPr>
          <w:rFonts w:ascii="Arial" w:hAnsi="Arial"/>
        </w:rPr>
        <w:t xml:space="preserve"> N</w:t>
      </w:r>
      <w:r w:rsidR="00A601F9" w:rsidRPr="00596B23">
        <w:rPr>
          <w:rFonts w:ascii="Arial" w:hAnsi="Arial"/>
        </w:rPr>
        <w:t>urses</w:t>
      </w:r>
      <w:r w:rsidR="00C84D6D" w:rsidRPr="00596B23">
        <w:rPr>
          <w:rFonts w:ascii="Arial" w:hAnsi="Arial"/>
        </w:rPr>
        <w:t xml:space="preserve">, </w:t>
      </w:r>
      <w:r w:rsidR="00A601F9" w:rsidRPr="00596B23">
        <w:rPr>
          <w:rFonts w:ascii="Arial" w:hAnsi="Arial"/>
        </w:rPr>
        <w:t>healthcare people</w:t>
      </w:r>
      <w:r w:rsidR="00C84D6D" w:rsidRPr="00596B23">
        <w:rPr>
          <w:rFonts w:ascii="Arial" w:hAnsi="Arial"/>
        </w:rPr>
        <w:t xml:space="preserve">, </w:t>
      </w:r>
      <w:r w:rsidR="00A601F9" w:rsidRPr="00596B23">
        <w:rPr>
          <w:rFonts w:ascii="Arial" w:hAnsi="Arial"/>
        </w:rPr>
        <w:t>they would always come in and talk to me</w:t>
      </w:r>
      <w:r w:rsidR="00C84D6D" w:rsidRPr="00596B23">
        <w:rPr>
          <w:rFonts w:ascii="Arial" w:hAnsi="Arial"/>
        </w:rPr>
        <w:t xml:space="preserve">, </w:t>
      </w:r>
      <w:r w:rsidR="00A601F9" w:rsidRPr="00596B23">
        <w:rPr>
          <w:rFonts w:ascii="Arial" w:hAnsi="Arial"/>
        </w:rPr>
        <w:t xml:space="preserve">even though I </w:t>
      </w:r>
      <w:r w:rsidR="00C84D6D" w:rsidRPr="00596B23">
        <w:rPr>
          <w:rFonts w:ascii="Arial" w:hAnsi="Arial"/>
        </w:rPr>
        <w:t xml:space="preserve">could not </w:t>
      </w:r>
      <w:r w:rsidR="00A601F9" w:rsidRPr="00596B23">
        <w:rPr>
          <w:rFonts w:ascii="Arial" w:hAnsi="Arial"/>
        </w:rPr>
        <w:t xml:space="preserve">move or respond verbally. </w:t>
      </w:r>
      <w:r w:rsidR="00462895" w:rsidRPr="00596B23">
        <w:rPr>
          <w:rFonts w:ascii="Arial" w:hAnsi="Arial"/>
        </w:rPr>
        <w:t>"</w:t>
      </w:r>
      <w:r w:rsidR="00A601F9" w:rsidRPr="00596B23">
        <w:rPr>
          <w:rFonts w:ascii="Arial" w:hAnsi="Arial"/>
        </w:rPr>
        <w:t xml:space="preserve">Hello, Mr. </w:t>
      </w:r>
      <w:r w:rsidR="00462895" w:rsidRPr="00596B23">
        <w:rPr>
          <w:rFonts w:ascii="Arial" w:hAnsi="Arial"/>
        </w:rPr>
        <w:t xml:space="preserve">Haendel. </w:t>
      </w:r>
      <w:r w:rsidR="00A601F9" w:rsidRPr="00596B23">
        <w:rPr>
          <w:rFonts w:ascii="Arial" w:hAnsi="Arial"/>
        </w:rPr>
        <w:t>How are you today? I'm here to change your IV.</w:t>
      </w:r>
      <w:r w:rsidR="00462895" w:rsidRPr="00596B23">
        <w:rPr>
          <w:rFonts w:ascii="Arial" w:hAnsi="Arial"/>
        </w:rPr>
        <w:t>"</w:t>
      </w:r>
      <w:r w:rsidR="00A601F9" w:rsidRPr="00596B23">
        <w:rPr>
          <w:rFonts w:ascii="Arial" w:hAnsi="Arial"/>
        </w:rPr>
        <w:t xml:space="preserve"> This stopped and people would come in and they would just do shit.</w:t>
      </w:r>
    </w:p>
    <w:p w14:paraId="29E90F65" w14:textId="77777777" w:rsidR="009519AA" w:rsidRPr="00596B23" w:rsidRDefault="009519AA">
      <w:pPr>
        <w:spacing w:after="0"/>
        <w:rPr>
          <w:rFonts w:ascii="Arial" w:hAnsi="Arial"/>
        </w:rPr>
      </w:pPr>
    </w:p>
    <w:p w14:paraId="6D00511B" w14:textId="44939B2D" w:rsidR="009519AA" w:rsidRPr="00596B23" w:rsidRDefault="00596B23">
      <w:pPr>
        <w:spacing w:after="0"/>
        <w:rPr>
          <w:rFonts w:ascii="Arial" w:hAnsi="Arial"/>
        </w:rPr>
      </w:pPr>
      <w:r w:rsidRPr="00596B23">
        <w:rPr>
          <w:rFonts w:ascii="Arial" w:hAnsi="Arial"/>
          <w:b/>
          <w:bCs/>
        </w:rPr>
        <w:t>James:</w:t>
      </w:r>
      <w:r w:rsidR="00462895" w:rsidRPr="00596B23">
        <w:rPr>
          <w:rFonts w:ascii="Arial" w:hAnsi="Arial"/>
        </w:rPr>
        <w:t xml:space="preserve"> </w:t>
      </w:r>
      <w:r w:rsidR="00A601F9" w:rsidRPr="00596B23">
        <w:rPr>
          <w:rFonts w:ascii="Arial" w:hAnsi="Arial"/>
        </w:rPr>
        <w:t>One day</w:t>
      </w:r>
      <w:r w:rsidR="00E74232">
        <w:rPr>
          <w:rFonts w:ascii="Arial" w:hAnsi="Arial"/>
        </w:rPr>
        <w:t>,</w:t>
      </w:r>
      <w:r w:rsidR="00A601F9" w:rsidRPr="00596B23">
        <w:rPr>
          <w:rFonts w:ascii="Arial" w:hAnsi="Arial"/>
        </w:rPr>
        <w:t xml:space="preserve"> Jake is lying in bed unable to move</w:t>
      </w:r>
      <w:r w:rsidR="00E74232">
        <w:rPr>
          <w:rFonts w:ascii="Arial" w:hAnsi="Arial"/>
        </w:rPr>
        <w:t>, h</w:t>
      </w:r>
      <w:r w:rsidR="00A601F9" w:rsidRPr="00596B23">
        <w:rPr>
          <w:rFonts w:ascii="Arial" w:hAnsi="Arial"/>
        </w:rPr>
        <w:t xml:space="preserve">is eyes fixed on </w:t>
      </w:r>
      <w:r w:rsidR="00462895" w:rsidRPr="00596B23">
        <w:rPr>
          <w:rFonts w:ascii="Arial" w:hAnsi="Arial"/>
        </w:rPr>
        <w:t>t</w:t>
      </w:r>
      <w:r w:rsidR="00A601F9" w:rsidRPr="00596B23">
        <w:rPr>
          <w:rFonts w:ascii="Arial" w:hAnsi="Arial"/>
        </w:rPr>
        <w:t>he ceiling</w:t>
      </w:r>
      <w:r w:rsidR="00462895" w:rsidRPr="00596B23">
        <w:rPr>
          <w:rFonts w:ascii="Arial" w:hAnsi="Arial"/>
        </w:rPr>
        <w:t>. A</w:t>
      </w:r>
      <w:r w:rsidR="00A601F9" w:rsidRPr="00596B23">
        <w:rPr>
          <w:rFonts w:ascii="Arial" w:hAnsi="Arial"/>
        </w:rPr>
        <w:t>nd the door opens</w:t>
      </w:r>
      <w:r w:rsidR="00462895" w:rsidRPr="00596B23">
        <w:rPr>
          <w:rFonts w:ascii="Arial" w:hAnsi="Arial"/>
        </w:rPr>
        <w:t>.</w:t>
      </w:r>
    </w:p>
    <w:p w14:paraId="40347A96" w14:textId="77777777" w:rsidR="009519AA" w:rsidRPr="00596B23" w:rsidRDefault="009519AA">
      <w:pPr>
        <w:spacing w:after="0"/>
        <w:rPr>
          <w:rFonts w:ascii="Arial" w:hAnsi="Arial"/>
        </w:rPr>
      </w:pPr>
    </w:p>
    <w:p w14:paraId="384F970C" w14:textId="53DF6A2D" w:rsidR="009519AA" w:rsidRPr="00596B23" w:rsidRDefault="00596B23">
      <w:pPr>
        <w:spacing w:after="0"/>
        <w:rPr>
          <w:rFonts w:ascii="Arial" w:hAnsi="Arial"/>
        </w:rPr>
      </w:pPr>
      <w:r w:rsidRPr="00596B23">
        <w:rPr>
          <w:rFonts w:ascii="Arial" w:hAnsi="Arial"/>
          <w:b/>
          <w:bCs/>
        </w:rPr>
        <w:t>Jake:</w:t>
      </w:r>
      <w:r w:rsidR="00462895" w:rsidRPr="00596B23">
        <w:rPr>
          <w:rFonts w:ascii="Arial" w:hAnsi="Arial"/>
        </w:rPr>
        <w:t xml:space="preserve"> Two </w:t>
      </w:r>
      <w:r w:rsidR="00A601F9" w:rsidRPr="00596B23">
        <w:rPr>
          <w:rFonts w:ascii="Arial" w:hAnsi="Arial"/>
        </w:rPr>
        <w:t xml:space="preserve">nurses come in. They start having a conversation amongst themselves. And one of them is like, </w:t>
      </w:r>
      <w:r w:rsidR="00462895" w:rsidRPr="00596B23">
        <w:rPr>
          <w:rFonts w:ascii="Arial" w:hAnsi="Arial"/>
        </w:rPr>
        <w:t>"O</w:t>
      </w:r>
      <w:r w:rsidR="00A601F9" w:rsidRPr="00596B23">
        <w:rPr>
          <w:rFonts w:ascii="Arial" w:hAnsi="Arial"/>
        </w:rPr>
        <w:t>h</w:t>
      </w:r>
      <w:r w:rsidR="00462895" w:rsidRPr="00596B23">
        <w:rPr>
          <w:rFonts w:ascii="Arial" w:hAnsi="Arial"/>
        </w:rPr>
        <w:t xml:space="preserve">, </w:t>
      </w:r>
      <w:r w:rsidR="00A601F9" w:rsidRPr="00596B23">
        <w:rPr>
          <w:rFonts w:ascii="Arial" w:hAnsi="Arial"/>
        </w:rPr>
        <w:t xml:space="preserve">my </w:t>
      </w:r>
      <w:r w:rsidR="00462895" w:rsidRPr="00596B23">
        <w:rPr>
          <w:rFonts w:ascii="Arial" w:hAnsi="Arial"/>
        </w:rPr>
        <w:t>G</w:t>
      </w:r>
      <w:r w:rsidR="00A601F9" w:rsidRPr="00596B23">
        <w:rPr>
          <w:rFonts w:ascii="Arial" w:hAnsi="Arial"/>
        </w:rPr>
        <w:t>od, I</w:t>
      </w:r>
      <w:r w:rsidR="00462895" w:rsidRPr="00596B23">
        <w:rPr>
          <w:rFonts w:ascii="Arial" w:hAnsi="Arial"/>
        </w:rPr>
        <w:t>'ve got to</w:t>
      </w:r>
      <w:r w:rsidR="00A601F9" w:rsidRPr="00596B23">
        <w:rPr>
          <w:rFonts w:ascii="Arial" w:hAnsi="Arial"/>
        </w:rPr>
        <w:t xml:space="preserve"> tell you about this really awkward hug up</w:t>
      </w:r>
      <w:r w:rsidR="00462895" w:rsidRPr="00596B23">
        <w:rPr>
          <w:rFonts w:ascii="Arial" w:hAnsi="Arial"/>
        </w:rPr>
        <w:t xml:space="preserve"> </w:t>
      </w:r>
      <w:r w:rsidR="00A601F9" w:rsidRPr="00596B23">
        <w:rPr>
          <w:rFonts w:ascii="Arial" w:hAnsi="Arial"/>
        </w:rPr>
        <w:t xml:space="preserve">I </w:t>
      </w:r>
      <w:r w:rsidR="00462895" w:rsidRPr="00596B23">
        <w:rPr>
          <w:rFonts w:ascii="Arial" w:hAnsi="Arial"/>
        </w:rPr>
        <w:t xml:space="preserve">had </w:t>
      </w:r>
      <w:r w:rsidR="00A601F9" w:rsidRPr="00596B23">
        <w:rPr>
          <w:rFonts w:ascii="Arial" w:hAnsi="Arial"/>
        </w:rPr>
        <w:t>last night</w:t>
      </w:r>
      <w:r w:rsidR="00462895" w:rsidRPr="00596B23">
        <w:rPr>
          <w:rFonts w:ascii="Arial" w:hAnsi="Arial"/>
        </w:rPr>
        <w:t>."</w:t>
      </w:r>
      <w:r w:rsidR="00A601F9" w:rsidRPr="00596B23">
        <w:rPr>
          <w:rFonts w:ascii="Arial" w:hAnsi="Arial"/>
        </w:rPr>
        <w:t xml:space="preserve"> </w:t>
      </w:r>
      <w:r w:rsidR="00960FAA">
        <w:rPr>
          <w:rFonts w:ascii="Arial" w:hAnsi="Arial"/>
        </w:rPr>
        <w:t xml:space="preserve">You know, </w:t>
      </w:r>
      <w:r w:rsidR="00A601F9" w:rsidRPr="00596B23">
        <w:rPr>
          <w:rFonts w:ascii="Arial" w:hAnsi="Arial"/>
        </w:rPr>
        <w:t>I haven't heard much of anything. So</w:t>
      </w:r>
      <w:r w:rsidR="00462895" w:rsidRPr="00596B23">
        <w:rPr>
          <w:rFonts w:ascii="Arial" w:hAnsi="Arial"/>
        </w:rPr>
        <w:t xml:space="preserve">, </w:t>
      </w:r>
      <w:r w:rsidR="00A601F9" w:rsidRPr="00596B23">
        <w:rPr>
          <w:rFonts w:ascii="Arial" w:hAnsi="Arial"/>
        </w:rPr>
        <w:t xml:space="preserve">I'm like, </w:t>
      </w:r>
      <w:r w:rsidR="00462895" w:rsidRPr="00596B23">
        <w:rPr>
          <w:rFonts w:ascii="Arial" w:hAnsi="Arial"/>
        </w:rPr>
        <w:t>"G</w:t>
      </w:r>
      <w:r w:rsidR="00A601F9" w:rsidRPr="00596B23">
        <w:rPr>
          <w:rFonts w:ascii="Arial" w:hAnsi="Arial"/>
        </w:rPr>
        <w:t xml:space="preserve">reat. This is </w:t>
      </w:r>
      <w:r w:rsidR="00960FAA">
        <w:rPr>
          <w:rFonts w:ascii="Arial" w:hAnsi="Arial"/>
        </w:rPr>
        <w:t xml:space="preserve">the </w:t>
      </w:r>
      <w:r w:rsidR="00A601F9" w:rsidRPr="00596B23">
        <w:rPr>
          <w:rFonts w:ascii="Arial" w:hAnsi="Arial"/>
        </w:rPr>
        <w:t>most entertainment I've had all week</w:t>
      </w:r>
      <w:r w:rsidR="00462895" w:rsidRPr="00596B23">
        <w:rPr>
          <w:rFonts w:ascii="Arial" w:hAnsi="Arial"/>
        </w:rPr>
        <w:t>."</w:t>
      </w:r>
      <w:r w:rsidR="00A601F9" w:rsidRPr="00596B23">
        <w:rPr>
          <w:rFonts w:ascii="Arial" w:hAnsi="Arial"/>
        </w:rPr>
        <w:t xml:space="preserve"> The other one</w:t>
      </w:r>
      <w:r w:rsidR="00420A02">
        <w:rPr>
          <w:rFonts w:ascii="Arial" w:hAnsi="Arial"/>
        </w:rPr>
        <w:t>'</w:t>
      </w:r>
      <w:r w:rsidR="00A601F9" w:rsidRPr="00596B23">
        <w:rPr>
          <w:rFonts w:ascii="Arial" w:hAnsi="Arial"/>
        </w:rPr>
        <w:t xml:space="preserve">s like, </w:t>
      </w:r>
      <w:r w:rsidR="00462895" w:rsidRPr="00596B23">
        <w:rPr>
          <w:rFonts w:ascii="Arial" w:hAnsi="Arial"/>
        </w:rPr>
        <w:t>"O</w:t>
      </w:r>
      <w:r w:rsidR="00A601F9" w:rsidRPr="00596B23">
        <w:rPr>
          <w:rFonts w:ascii="Arial" w:hAnsi="Arial"/>
        </w:rPr>
        <w:t>h</w:t>
      </w:r>
      <w:r w:rsidR="00462895" w:rsidRPr="00596B23">
        <w:rPr>
          <w:rFonts w:ascii="Arial" w:hAnsi="Arial"/>
        </w:rPr>
        <w:t xml:space="preserve">, </w:t>
      </w:r>
      <w:r w:rsidR="00A601F9" w:rsidRPr="00596B23">
        <w:rPr>
          <w:rFonts w:ascii="Arial" w:hAnsi="Arial"/>
        </w:rPr>
        <w:t xml:space="preserve">my </w:t>
      </w:r>
      <w:r w:rsidR="00462895" w:rsidRPr="00596B23">
        <w:rPr>
          <w:rFonts w:ascii="Arial" w:hAnsi="Arial"/>
        </w:rPr>
        <w:t>G</w:t>
      </w:r>
      <w:r w:rsidR="00A601F9" w:rsidRPr="00596B23">
        <w:rPr>
          <w:rFonts w:ascii="Arial" w:hAnsi="Arial"/>
        </w:rPr>
        <w:t>od</w:t>
      </w:r>
      <w:r w:rsidR="00462895" w:rsidRPr="00596B23">
        <w:rPr>
          <w:rFonts w:ascii="Arial" w:hAnsi="Arial"/>
        </w:rPr>
        <w:t>. O</w:t>
      </w:r>
      <w:r w:rsidR="00A601F9" w:rsidRPr="00596B23">
        <w:rPr>
          <w:rFonts w:ascii="Arial" w:hAnsi="Arial"/>
        </w:rPr>
        <w:t>h</w:t>
      </w:r>
      <w:r w:rsidR="00462895" w:rsidRPr="00596B23">
        <w:rPr>
          <w:rFonts w:ascii="Arial" w:hAnsi="Arial"/>
        </w:rPr>
        <w:t xml:space="preserve">, </w:t>
      </w:r>
      <w:r w:rsidR="00A601F9" w:rsidRPr="00596B23">
        <w:rPr>
          <w:rFonts w:ascii="Arial" w:hAnsi="Arial"/>
        </w:rPr>
        <w:t xml:space="preserve">my </w:t>
      </w:r>
      <w:r w:rsidR="00462895" w:rsidRPr="00596B23">
        <w:rPr>
          <w:rFonts w:ascii="Arial" w:hAnsi="Arial"/>
        </w:rPr>
        <w:t>G</w:t>
      </w:r>
      <w:r w:rsidR="00A601F9" w:rsidRPr="00596B23">
        <w:rPr>
          <w:rFonts w:ascii="Arial" w:hAnsi="Arial"/>
        </w:rPr>
        <w:t>od, maybe we should not talk in front of the patient.</w:t>
      </w:r>
      <w:r w:rsidR="00462895" w:rsidRPr="00596B23">
        <w:rPr>
          <w:rFonts w:ascii="Arial" w:hAnsi="Arial"/>
        </w:rPr>
        <w:t>"</w:t>
      </w:r>
      <w:r w:rsidR="00A601F9" w:rsidRPr="00596B23">
        <w:rPr>
          <w:rFonts w:ascii="Arial" w:hAnsi="Arial"/>
        </w:rPr>
        <w:t xml:space="preserve"> </w:t>
      </w:r>
      <w:r w:rsidR="00462895" w:rsidRPr="00596B23">
        <w:rPr>
          <w:rFonts w:ascii="Arial" w:hAnsi="Arial"/>
        </w:rPr>
        <w:t>"</w:t>
      </w:r>
      <w:r w:rsidR="00A601F9" w:rsidRPr="00596B23">
        <w:rPr>
          <w:rFonts w:ascii="Arial" w:hAnsi="Arial"/>
        </w:rPr>
        <w:t>Oh, don't worry, he's brain dead anyway.</w:t>
      </w:r>
      <w:r w:rsidR="00462895" w:rsidRPr="00596B23">
        <w:rPr>
          <w:rFonts w:ascii="Arial" w:hAnsi="Arial"/>
        </w:rPr>
        <w:t>"</w:t>
      </w:r>
      <w:r w:rsidR="00A601F9" w:rsidRPr="00596B23">
        <w:rPr>
          <w:rFonts w:ascii="Arial" w:hAnsi="Arial"/>
        </w:rPr>
        <w:t xml:space="preserve"> I hear this and I'm like</w:t>
      </w:r>
      <w:r w:rsidR="00462895" w:rsidRPr="00596B23">
        <w:rPr>
          <w:rFonts w:ascii="Arial" w:hAnsi="Arial"/>
        </w:rPr>
        <w:t xml:space="preserve">, "What? I'm </w:t>
      </w:r>
      <w:r w:rsidR="00383090">
        <w:rPr>
          <w:rFonts w:ascii="Arial" w:hAnsi="Arial"/>
        </w:rPr>
        <w:t xml:space="preserve">brain </w:t>
      </w:r>
      <w:r w:rsidR="00A601F9" w:rsidRPr="00596B23">
        <w:rPr>
          <w:rFonts w:ascii="Arial" w:hAnsi="Arial"/>
        </w:rPr>
        <w:t>dead</w:t>
      </w:r>
      <w:r w:rsidR="00383090">
        <w:rPr>
          <w:rFonts w:ascii="Arial" w:hAnsi="Arial"/>
        </w:rPr>
        <w:t>?</w:t>
      </w:r>
      <w:r w:rsidR="00A601F9" w:rsidRPr="00596B23">
        <w:rPr>
          <w:rFonts w:ascii="Arial" w:hAnsi="Arial"/>
        </w:rPr>
        <w:t xml:space="preserve"> But how could I think</w:t>
      </w:r>
      <w:r w:rsidR="00462895" w:rsidRPr="00596B23">
        <w:rPr>
          <w:rFonts w:ascii="Arial" w:hAnsi="Arial"/>
        </w:rPr>
        <w:t>?</w:t>
      </w:r>
      <w:r w:rsidR="00A601F9" w:rsidRPr="00596B23">
        <w:rPr>
          <w:rFonts w:ascii="Arial" w:hAnsi="Arial"/>
        </w:rPr>
        <w:t xml:space="preserve"> </w:t>
      </w:r>
      <w:r w:rsidR="00462895" w:rsidRPr="00596B23">
        <w:rPr>
          <w:rFonts w:ascii="Arial" w:hAnsi="Arial"/>
        </w:rPr>
        <w:t>H</w:t>
      </w:r>
      <w:r w:rsidR="00A601F9" w:rsidRPr="00596B23">
        <w:rPr>
          <w:rFonts w:ascii="Arial" w:hAnsi="Arial"/>
        </w:rPr>
        <w:t xml:space="preserve">ow can </w:t>
      </w:r>
      <w:r w:rsidR="00462895" w:rsidRPr="00596B23">
        <w:rPr>
          <w:rFonts w:ascii="Arial" w:hAnsi="Arial"/>
        </w:rPr>
        <w:t xml:space="preserve">I </w:t>
      </w:r>
      <w:r w:rsidR="007D706B">
        <w:rPr>
          <w:rFonts w:ascii="Arial" w:hAnsi="Arial"/>
        </w:rPr>
        <w:t>problem solve?</w:t>
      </w:r>
      <w:r w:rsidR="007D706B" w:rsidRPr="00596B23">
        <w:rPr>
          <w:rFonts w:ascii="Arial" w:hAnsi="Arial"/>
        </w:rPr>
        <w:t xml:space="preserve"> </w:t>
      </w:r>
      <w:r w:rsidR="007D79CB" w:rsidRPr="00596B23">
        <w:rPr>
          <w:rFonts w:ascii="Arial" w:hAnsi="Arial"/>
        </w:rPr>
        <w:t>"</w:t>
      </w:r>
      <w:r w:rsidR="00A601F9" w:rsidRPr="00596B23">
        <w:rPr>
          <w:rFonts w:ascii="Arial" w:hAnsi="Arial"/>
        </w:rPr>
        <w:t xml:space="preserve"> And I started getting fixated and really fuckin scared. I'm like, </w:t>
      </w:r>
      <w:r w:rsidR="007D79CB" w:rsidRPr="00596B23">
        <w:rPr>
          <w:rFonts w:ascii="Arial" w:hAnsi="Arial"/>
        </w:rPr>
        <w:t>"O</w:t>
      </w:r>
      <w:r w:rsidR="00A601F9" w:rsidRPr="00596B23">
        <w:rPr>
          <w:rFonts w:ascii="Arial" w:hAnsi="Arial"/>
        </w:rPr>
        <w:t>h</w:t>
      </w:r>
      <w:r w:rsidR="007D79CB" w:rsidRPr="00596B23">
        <w:rPr>
          <w:rFonts w:ascii="Arial" w:hAnsi="Arial"/>
        </w:rPr>
        <w:t xml:space="preserve">, </w:t>
      </w:r>
      <w:r w:rsidR="00A601F9" w:rsidRPr="00596B23">
        <w:rPr>
          <w:rFonts w:ascii="Arial" w:hAnsi="Arial"/>
        </w:rPr>
        <w:t xml:space="preserve">my </w:t>
      </w:r>
      <w:r w:rsidR="007D79CB" w:rsidRPr="00596B23">
        <w:rPr>
          <w:rFonts w:ascii="Arial" w:hAnsi="Arial"/>
        </w:rPr>
        <w:t>G</w:t>
      </w:r>
      <w:r w:rsidR="00A601F9" w:rsidRPr="00596B23">
        <w:rPr>
          <w:rFonts w:ascii="Arial" w:hAnsi="Arial"/>
        </w:rPr>
        <w:t xml:space="preserve">od, I wonder if </w:t>
      </w:r>
      <w:r w:rsidR="007D79CB" w:rsidRPr="00596B23">
        <w:rPr>
          <w:rFonts w:ascii="Arial" w:hAnsi="Arial"/>
        </w:rPr>
        <w:t>they</w:t>
      </w:r>
      <w:r w:rsidR="007D706B">
        <w:rPr>
          <w:rFonts w:ascii="Arial" w:hAnsi="Arial"/>
        </w:rPr>
        <w:t xml:space="preserve"> </w:t>
      </w:r>
      <w:r w:rsidR="00A601F9" w:rsidRPr="00596B23">
        <w:rPr>
          <w:rFonts w:ascii="Arial" w:hAnsi="Arial"/>
        </w:rPr>
        <w:t>never know.</w:t>
      </w:r>
      <w:r w:rsidR="007D79CB" w:rsidRPr="00596B23">
        <w:rPr>
          <w:rFonts w:ascii="Arial" w:hAnsi="Arial"/>
        </w:rPr>
        <w:t>"</w:t>
      </w:r>
    </w:p>
    <w:p w14:paraId="606276EE" w14:textId="77777777" w:rsidR="009519AA" w:rsidRPr="00596B23" w:rsidRDefault="009519AA">
      <w:pPr>
        <w:spacing w:after="0"/>
        <w:rPr>
          <w:rFonts w:ascii="Arial" w:hAnsi="Arial"/>
        </w:rPr>
      </w:pPr>
    </w:p>
    <w:p w14:paraId="3C7984EB" w14:textId="427F980B" w:rsidR="009519AA" w:rsidRPr="00596B23" w:rsidRDefault="00596B23">
      <w:pPr>
        <w:spacing w:after="0"/>
        <w:rPr>
          <w:rFonts w:ascii="Arial" w:hAnsi="Arial"/>
        </w:rPr>
      </w:pPr>
      <w:r w:rsidRPr="00596B23">
        <w:rPr>
          <w:rFonts w:ascii="Arial" w:hAnsi="Arial"/>
          <w:b/>
          <w:bCs/>
        </w:rPr>
        <w:t>James:</w:t>
      </w:r>
      <w:r w:rsidR="007D79CB" w:rsidRPr="00596B23">
        <w:rPr>
          <w:rFonts w:ascii="Arial" w:hAnsi="Arial"/>
        </w:rPr>
        <w:t xml:space="preserve"> </w:t>
      </w:r>
      <w:r w:rsidR="00A601F9" w:rsidRPr="00596B23">
        <w:rPr>
          <w:rFonts w:ascii="Arial" w:hAnsi="Arial"/>
        </w:rPr>
        <w:t>Jake was now locked in. His body was completely paralyzed, but he was fully present. And worse yet, he could still feel pain. When doctors looked at his scans though, all they saw was severe brain degeneration, which to them ruled out consciousness.</w:t>
      </w:r>
    </w:p>
    <w:p w14:paraId="1CECF9E6" w14:textId="77777777" w:rsidR="009519AA" w:rsidRPr="00596B23" w:rsidRDefault="009519AA">
      <w:pPr>
        <w:spacing w:after="0"/>
        <w:rPr>
          <w:rFonts w:ascii="Arial" w:hAnsi="Arial"/>
        </w:rPr>
      </w:pPr>
    </w:p>
    <w:p w14:paraId="4A3BADD1" w14:textId="6492425D" w:rsidR="009519AA" w:rsidRPr="00596B23" w:rsidRDefault="00596B23">
      <w:pPr>
        <w:spacing w:after="0"/>
        <w:rPr>
          <w:rFonts w:ascii="Arial" w:hAnsi="Arial"/>
        </w:rPr>
      </w:pPr>
      <w:r w:rsidRPr="00596B23">
        <w:rPr>
          <w:rFonts w:ascii="Arial" w:hAnsi="Arial"/>
          <w:b/>
          <w:bCs/>
        </w:rPr>
        <w:t>Jake:</w:t>
      </w:r>
      <w:r w:rsidR="007D79CB" w:rsidRPr="00596B23">
        <w:rPr>
          <w:rFonts w:ascii="Arial" w:hAnsi="Arial"/>
        </w:rPr>
        <w:t xml:space="preserve"> </w:t>
      </w:r>
      <w:r w:rsidR="00A601F9" w:rsidRPr="00596B23">
        <w:rPr>
          <w:rFonts w:ascii="Arial" w:hAnsi="Arial"/>
        </w:rPr>
        <w:t xml:space="preserve">It became like a mission. I was like, </w:t>
      </w:r>
      <w:r w:rsidR="007D79CB" w:rsidRPr="00596B23">
        <w:rPr>
          <w:rFonts w:ascii="Arial" w:hAnsi="Arial"/>
        </w:rPr>
        <w:t>"</w:t>
      </w:r>
      <w:r w:rsidR="00A601F9" w:rsidRPr="00596B23">
        <w:rPr>
          <w:rFonts w:ascii="Arial" w:hAnsi="Arial"/>
        </w:rPr>
        <w:t>I</w:t>
      </w:r>
      <w:r w:rsidR="007D79CB" w:rsidRPr="00596B23">
        <w:rPr>
          <w:rFonts w:ascii="Arial" w:hAnsi="Arial"/>
        </w:rPr>
        <w:t>'ve</w:t>
      </w:r>
      <w:r w:rsidR="00A601F9" w:rsidRPr="00596B23">
        <w:rPr>
          <w:rFonts w:ascii="Arial" w:hAnsi="Arial"/>
        </w:rPr>
        <w:t xml:space="preserve"> </w:t>
      </w:r>
      <w:r w:rsidR="007D79CB" w:rsidRPr="00596B23">
        <w:rPr>
          <w:rFonts w:ascii="Arial" w:hAnsi="Arial"/>
        </w:rPr>
        <w:t xml:space="preserve">got to </w:t>
      </w:r>
      <w:r w:rsidR="00A601F9" w:rsidRPr="00596B23">
        <w:rPr>
          <w:rFonts w:ascii="Arial" w:hAnsi="Arial"/>
        </w:rPr>
        <w:t>let people know.</w:t>
      </w:r>
      <w:r w:rsidR="007D79CB" w:rsidRPr="00596B23">
        <w:rPr>
          <w:rFonts w:ascii="Arial" w:hAnsi="Arial"/>
        </w:rPr>
        <w:t>"</w:t>
      </w:r>
      <w:r w:rsidR="00A601F9" w:rsidRPr="00596B23">
        <w:rPr>
          <w:rFonts w:ascii="Arial" w:hAnsi="Arial"/>
        </w:rPr>
        <w:t xml:space="preserve"> Anyway, pretty impossible to let someone know when you can't communicate verbally or nonverbally.</w:t>
      </w:r>
    </w:p>
    <w:p w14:paraId="6E880CC8" w14:textId="77777777" w:rsidR="009519AA" w:rsidRPr="00596B23" w:rsidRDefault="009519AA">
      <w:pPr>
        <w:spacing w:after="0"/>
        <w:rPr>
          <w:rFonts w:ascii="Arial" w:hAnsi="Arial"/>
        </w:rPr>
      </w:pPr>
    </w:p>
    <w:p w14:paraId="745F3709" w14:textId="6804B853" w:rsidR="009519AA" w:rsidRPr="00596B23" w:rsidRDefault="00596B23">
      <w:pPr>
        <w:spacing w:after="0"/>
        <w:rPr>
          <w:rFonts w:ascii="Arial" w:hAnsi="Arial"/>
        </w:rPr>
      </w:pPr>
      <w:r w:rsidRPr="00596B23">
        <w:rPr>
          <w:rFonts w:ascii="Arial" w:hAnsi="Arial"/>
          <w:b/>
          <w:bCs/>
        </w:rPr>
        <w:t>James:</w:t>
      </w:r>
      <w:r w:rsidR="007D79CB" w:rsidRPr="00596B23">
        <w:rPr>
          <w:rFonts w:ascii="Arial" w:hAnsi="Arial"/>
        </w:rPr>
        <w:t xml:space="preserve"> H</w:t>
      </w:r>
      <w:r w:rsidR="00A601F9" w:rsidRPr="00596B23">
        <w:rPr>
          <w:rFonts w:ascii="Arial" w:hAnsi="Arial"/>
        </w:rPr>
        <w:t>is nervous system would often go completely haywire, spiking his heart rate to the point of passing out. These autonomic storms, as they're called, could last up to 16 hours.</w:t>
      </w:r>
    </w:p>
    <w:p w14:paraId="03CF4125" w14:textId="77777777" w:rsidR="009519AA" w:rsidRPr="00596B23" w:rsidRDefault="009519AA">
      <w:pPr>
        <w:spacing w:after="0"/>
        <w:rPr>
          <w:rFonts w:ascii="Arial" w:hAnsi="Arial"/>
        </w:rPr>
      </w:pPr>
    </w:p>
    <w:p w14:paraId="4102D912" w14:textId="1D73203A" w:rsidR="009519AA" w:rsidRPr="00596B23" w:rsidRDefault="00596B23">
      <w:pPr>
        <w:spacing w:after="0"/>
        <w:rPr>
          <w:rFonts w:ascii="Arial" w:hAnsi="Arial"/>
        </w:rPr>
      </w:pPr>
      <w:r w:rsidRPr="00596B23">
        <w:rPr>
          <w:rFonts w:ascii="Arial" w:hAnsi="Arial"/>
          <w:b/>
          <w:bCs/>
        </w:rPr>
        <w:t>Jake:</w:t>
      </w:r>
      <w:r w:rsidR="007D79CB" w:rsidRPr="00596B23">
        <w:rPr>
          <w:rFonts w:ascii="Arial" w:hAnsi="Arial"/>
        </w:rPr>
        <w:t xml:space="preserve"> </w:t>
      </w:r>
      <w:r w:rsidR="00A601F9" w:rsidRPr="00596B23">
        <w:rPr>
          <w:rFonts w:ascii="Arial" w:hAnsi="Arial"/>
        </w:rPr>
        <w:t>You kind</w:t>
      </w:r>
      <w:r w:rsidR="007D79CB" w:rsidRPr="00596B23">
        <w:rPr>
          <w:rFonts w:ascii="Arial" w:hAnsi="Arial"/>
        </w:rPr>
        <w:t xml:space="preserve"> of </w:t>
      </w:r>
      <w:r w:rsidR="00A601F9" w:rsidRPr="00596B23">
        <w:rPr>
          <w:rFonts w:ascii="Arial" w:hAnsi="Arial"/>
        </w:rPr>
        <w:t xml:space="preserve">look like you're in </w:t>
      </w:r>
      <w:r w:rsidR="00A601F9" w:rsidRPr="00596B23">
        <w:rPr>
          <w:rFonts w:ascii="Arial" w:hAnsi="Arial"/>
          <w:i/>
          <w:iCs/>
        </w:rPr>
        <w:t>The Exorcist</w:t>
      </w:r>
      <w:r w:rsidR="00A601F9" w:rsidRPr="00596B23">
        <w:rPr>
          <w:rFonts w:ascii="Arial" w:hAnsi="Arial"/>
        </w:rPr>
        <w:t>, like arching your back totally possessed</w:t>
      </w:r>
      <w:r w:rsidR="007D79CB" w:rsidRPr="00596B23">
        <w:rPr>
          <w:rFonts w:ascii="Arial" w:hAnsi="Arial"/>
        </w:rPr>
        <w:t>, l</w:t>
      </w:r>
      <w:r w:rsidR="00A601F9" w:rsidRPr="00596B23">
        <w:rPr>
          <w:rFonts w:ascii="Arial" w:hAnsi="Arial"/>
        </w:rPr>
        <w:t>ike there's a demon inside</w:t>
      </w:r>
      <w:r w:rsidR="007D79CB" w:rsidRPr="00596B23">
        <w:rPr>
          <w:rFonts w:ascii="Arial" w:hAnsi="Arial"/>
        </w:rPr>
        <w:t xml:space="preserve"> you. It's </w:t>
      </w:r>
      <w:r w:rsidR="00A601F9" w:rsidRPr="00596B23">
        <w:rPr>
          <w:rFonts w:ascii="Arial" w:hAnsi="Arial"/>
        </w:rPr>
        <w:t>crazy.</w:t>
      </w:r>
    </w:p>
    <w:p w14:paraId="254E5CF6" w14:textId="77777777" w:rsidR="009519AA" w:rsidRPr="00596B23" w:rsidRDefault="009519AA">
      <w:pPr>
        <w:spacing w:after="0"/>
        <w:rPr>
          <w:rFonts w:ascii="Arial" w:hAnsi="Arial"/>
        </w:rPr>
      </w:pPr>
    </w:p>
    <w:p w14:paraId="213589D6" w14:textId="2643023D" w:rsidR="007D79CB" w:rsidRPr="00596B23" w:rsidRDefault="00596B23">
      <w:pPr>
        <w:spacing w:after="0"/>
        <w:rPr>
          <w:rFonts w:ascii="Arial" w:hAnsi="Arial"/>
        </w:rPr>
      </w:pPr>
      <w:r w:rsidRPr="00596B23">
        <w:rPr>
          <w:rFonts w:ascii="Arial" w:hAnsi="Arial"/>
          <w:b/>
          <w:bCs/>
        </w:rPr>
        <w:t>James:</w:t>
      </w:r>
      <w:r w:rsidR="007D79CB" w:rsidRPr="00596B23">
        <w:rPr>
          <w:rFonts w:ascii="Arial" w:hAnsi="Arial"/>
        </w:rPr>
        <w:t xml:space="preserve"> </w:t>
      </w:r>
      <w:r w:rsidR="00A601F9" w:rsidRPr="00596B23">
        <w:rPr>
          <w:rFonts w:ascii="Arial" w:hAnsi="Arial"/>
        </w:rPr>
        <w:t>On the days between storms, he tried to orient himself and keep track of time</w:t>
      </w:r>
      <w:r w:rsidR="007D79CB" w:rsidRPr="00596B23">
        <w:rPr>
          <w:rFonts w:ascii="Arial" w:hAnsi="Arial"/>
        </w:rPr>
        <w:t>. L</w:t>
      </w:r>
      <w:r w:rsidR="00A601F9" w:rsidRPr="00596B23">
        <w:rPr>
          <w:rFonts w:ascii="Arial" w:hAnsi="Arial"/>
        </w:rPr>
        <w:t>atching on to clues around him. Like the TV</w:t>
      </w:r>
      <w:r w:rsidR="007D79CB" w:rsidRPr="00596B23">
        <w:rPr>
          <w:rFonts w:ascii="Arial" w:hAnsi="Arial"/>
        </w:rPr>
        <w:t xml:space="preserve">. </w:t>
      </w:r>
    </w:p>
    <w:p w14:paraId="70906ED5" w14:textId="77777777" w:rsidR="007D79CB" w:rsidRPr="00596B23" w:rsidRDefault="007D79CB">
      <w:pPr>
        <w:spacing w:after="0"/>
        <w:rPr>
          <w:rFonts w:ascii="Arial" w:hAnsi="Arial"/>
        </w:rPr>
      </w:pPr>
    </w:p>
    <w:p w14:paraId="4C9745C4" w14:textId="33B3CAF7" w:rsidR="007D79CB" w:rsidRPr="00596B23" w:rsidRDefault="00596B23">
      <w:pPr>
        <w:spacing w:after="0"/>
        <w:rPr>
          <w:rFonts w:ascii="Arial" w:hAnsi="Arial"/>
        </w:rPr>
      </w:pPr>
      <w:r w:rsidRPr="00596B23">
        <w:rPr>
          <w:rFonts w:ascii="Arial" w:hAnsi="Arial"/>
          <w:b/>
          <w:bCs/>
        </w:rPr>
        <w:t>Jake:</w:t>
      </w:r>
      <w:r w:rsidR="007D79CB" w:rsidRPr="00596B23">
        <w:rPr>
          <w:rFonts w:ascii="Arial" w:hAnsi="Arial"/>
        </w:rPr>
        <w:t xml:space="preserve"> A</w:t>
      </w:r>
      <w:r w:rsidR="00A601F9" w:rsidRPr="00596B23">
        <w:rPr>
          <w:rFonts w:ascii="Arial" w:hAnsi="Arial"/>
        </w:rPr>
        <w:t xml:space="preserve">t </w:t>
      </w:r>
      <w:r w:rsidR="007D79CB" w:rsidRPr="00596B23">
        <w:rPr>
          <w:rFonts w:ascii="Arial" w:hAnsi="Arial"/>
        </w:rPr>
        <w:t>4 AM,</w:t>
      </w:r>
      <w:r w:rsidR="00A601F9" w:rsidRPr="00596B23">
        <w:rPr>
          <w:rFonts w:ascii="Arial" w:hAnsi="Arial"/>
        </w:rPr>
        <w:t xml:space="preserve"> </w:t>
      </w:r>
      <w:r w:rsidR="007D79CB" w:rsidRPr="00596B23">
        <w:rPr>
          <w:rFonts w:ascii="Arial" w:hAnsi="Arial"/>
        </w:rPr>
        <w:t xml:space="preserve">the </w:t>
      </w:r>
      <w:r w:rsidR="00A601F9" w:rsidRPr="00596B23">
        <w:rPr>
          <w:rFonts w:ascii="Arial" w:hAnsi="Arial"/>
        </w:rPr>
        <w:t>TV</w:t>
      </w:r>
      <w:r w:rsidR="00B362AC">
        <w:rPr>
          <w:rFonts w:ascii="Arial" w:hAnsi="Arial"/>
        </w:rPr>
        <w:t>,</w:t>
      </w:r>
      <w:r w:rsidR="00A601F9" w:rsidRPr="00596B23">
        <w:rPr>
          <w:rFonts w:ascii="Arial" w:hAnsi="Arial"/>
        </w:rPr>
        <w:t xml:space="preserve"> that's always on</w:t>
      </w:r>
      <w:r w:rsidR="00FA59C6">
        <w:rPr>
          <w:rFonts w:ascii="Arial" w:hAnsi="Arial"/>
        </w:rPr>
        <w:t xml:space="preserve">, </w:t>
      </w:r>
      <w:r w:rsidR="00A601F9" w:rsidRPr="00596B23">
        <w:rPr>
          <w:rFonts w:ascii="Arial" w:hAnsi="Arial"/>
        </w:rPr>
        <w:t>TNT would turn to this</w:t>
      </w:r>
      <w:r w:rsidR="00B362AC">
        <w:rPr>
          <w:rFonts w:ascii="Arial" w:hAnsi="Arial"/>
        </w:rPr>
        <w:t xml:space="preserve"> </w:t>
      </w:r>
      <w:r w:rsidR="00A8228F">
        <w:rPr>
          <w:rFonts w:ascii="Arial" w:hAnsi="Arial"/>
        </w:rPr>
        <w:t>t</w:t>
      </w:r>
      <w:r w:rsidR="00A601F9" w:rsidRPr="00596B23">
        <w:rPr>
          <w:rFonts w:ascii="Arial" w:hAnsi="Arial"/>
        </w:rPr>
        <w:t>elevangelist</w:t>
      </w:r>
      <w:r w:rsidR="007D79CB" w:rsidRPr="00596B23">
        <w:rPr>
          <w:rFonts w:ascii="Arial" w:hAnsi="Arial"/>
        </w:rPr>
        <w:t xml:space="preserve"> </w:t>
      </w:r>
      <w:r w:rsidR="00A601F9" w:rsidRPr="00596B23">
        <w:rPr>
          <w:rFonts w:ascii="Arial" w:hAnsi="Arial"/>
        </w:rPr>
        <w:t>thing</w:t>
      </w:r>
      <w:r w:rsidR="007D79CB" w:rsidRPr="00596B23">
        <w:rPr>
          <w:rFonts w:ascii="Arial" w:hAnsi="Arial"/>
        </w:rPr>
        <w:t>.</w:t>
      </w:r>
    </w:p>
    <w:p w14:paraId="1148A3E6" w14:textId="77777777" w:rsidR="007D79CB" w:rsidRPr="00596B23" w:rsidRDefault="007D79CB">
      <w:pPr>
        <w:spacing w:after="0"/>
        <w:rPr>
          <w:rFonts w:ascii="Arial" w:hAnsi="Arial"/>
        </w:rPr>
      </w:pPr>
    </w:p>
    <w:p w14:paraId="09E501DE" w14:textId="77777777" w:rsidR="008C2098" w:rsidRPr="00596B23" w:rsidRDefault="007D79CB">
      <w:pPr>
        <w:spacing w:after="0"/>
        <w:rPr>
          <w:rFonts w:ascii="Arial" w:hAnsi="Arial"/>
        </w:rPr>
      </w:pPr>
      <w:r w:rsidRPr="00596B23">
        <w:rPr>
          <w:rFonts w:ascii="Arial" w:hAnsi="Arial"/>
        </w:rPr>
        <w:t>[</w:t>
      </w:r>
      <w:r w:rsidR="008C2098" w:rsidRPr="00596B23">
        <w:rPr>
          <w:rFonts w:ascii="Arial" w:hAnsi="Arial"/>
        </w:rPr>
        <w:t>televangelist preaching in television]</w:t>
      </w:r>
    </w:p>
    <w:p w14:paraId="612E34AB" w14:textId="77777777" w:rsidR="008C2098" w:rsidRPr="00596B23" w:rsidRDefault="008C2098">
      <w:pPr>
        <w:spacing w:after="0"/>
        <w:rPr>
          <w:rFonts w:ascii="Arial" w:hAnsi="Arial"/>
        </w:rPr>
      </w:pPr>
    </w:p>
    <w:p w14:paraId="4CFC8D60" w14:textId="528D7048" w:rsidR="00734CF9" w:rsidRPr="00596B23" w:rsidRDefault="00596B23">
      <w:pPr>
        <w:spacing w:after="0"/>
        <w:rPr>
          <w:rFonts w:ascii="Arial" w:hAnsi="Arial"/>
        </w:rPr>
      </w:pPr>
      <w:r w:rsidRPr="00596B23">
        <w:rPr>
          <w:rFonts w:ascii="Arial" w:hAnsi="Arial"/>
          <w:b/>
          <w:bCs/>
        </w:rPr>
        <w:t>Jake:</w:t>
      </w:r>
      <w:r w:rsidR="008C2098" w:rsidRPr="00596B23">
        <w:rPr>
          <w:rFonts w:ascii="Arial" w:hAnsi="Arial"/>
        </w:rPr>
        <w:t xml:space="preserve"> </w:t>
      </w:r>
      <w:r w:rsidR="00A601F9" w:rsidRPr="00596B23">
        <w:rPr>
          <w:rFonts w:ascii="Arial" w:hAnsi="Arial"/>
        </w:rPr>
        <w:t>I spent</w:t>
      </w:r>
      <w:r w:rsidR="008C2098" w:rsidRPr="00596B23">
        <w:rPr>
          <w:rFonts w:ascii="Arial" w:hAnsi="Arial"/>
        </w:rPr>
        <w:t xml:space="preserve"> </w:t>
      </w:r>
      <w:r w:rsidR="00A601F9" w:rsidRPr="00596B23">
        <w:rPr>
          <w:rFonts w:ascii="Arial" w:hAnsi="Arial"/>
        </w:rPr>
        <w:t>4</w:t>
      </w:r>
      <w:r w:rsidR="008C2098" w:rsidRPr="00596B23">
        <w:rPr>
          <w:rFonts w:ascii="Arial" w:hAnsi="Arial"/>
        </w:rPr>
        <w:t xml:space="preserve"> AM</w:t>
      </w:r>
      <w:r w:rsidR="00A601F9" w:rsidRPr="00596B23">
        <w:rPr>
          <w:rFonts w:ascii="Arial" w:hAnsi="Arial"/>
        </w:rPr>
        <w:t xml:space="preserve"> to 5</w:t>
      </w:r>
      <w:r w:rsidR="008C2098" w:rsidRPr="00596B23">
        <w:rPr>
          <w:rFonts w:ascii="Arial" w:hAnsi="Arial"/>
        </w:rPr>
        <w:t xml:space="preserve"> AM</w:t>
      </w:r>
      <w:r w:rsidR="00A601F9" w:rsidRPr="00596B23">
        <w:rPr>
          <w:rFonts w:ascii="Arial" w:hAnsi="Arial"/>
        </w:rPr>
        <w:t xml:space="preserve"> or 6</w:t>
      </w:r>
      <w:r w:rsidR="008C2098" w:rsidRPr="00596B23">
        <w:rPr>
          <w:rFonts w:ascii="Arial" w:hAnsi="Arial"/>
        </w:rPr>
        <w:t xml:space="preserve"> AM w</w:t>
      </w:r>
      <w:r w:rsidR="00A601F9" w:rsidRPr="00596B23">
        <w:rPr>
          <w:rFonts w:ascii="Arial" w:hAnsi="Arial"/>
        </w:rPr>
        <w:t>ith this guy every single night</w:t>
      </w:r>
      <w:r w:rsidR="008C2098" w:rsidRPr="00596B23">
        <w:rPr>
          <w:rFonts w:ascii="Arial" w:hAnsi="Arial"/>
        </w:rPr>
        <w:t xml:space="preserve"> for six months.</w:t>
      </w:r>
      <w:r w:rsidR="00734CF9" w:rsidRPr="00596B23">
        <w:rPr>
          <w:rFonts w:ascii="Arial" w:hAnsi="Arial"/>
        </w:rPr>
        <w:t xml:space="preserve"> J</w:t>
      </w:r>
      <w:r w:rsidR="00A601F9" w:rsidRPr="00596B23">
        <w:rPr>
          <w:rFonts w:ascii="Arial" w:hAnsi="Arial"/>
        </w:rPr>
        <w:t xml:space="preserve">ust this horrible gospel </w:t>
      </w:r>
      <w:r w:rsidR="00734CF9" w:rsidRPr="00596B23">
        <w:rPr>
          <w:rFonts w:ascii="Arial" w:hAnsi="Arial"/>
        </w:rPr>
        <w:t xml:space="preserve">he </w:t>
      </w:r>
      <w:r w:rsidR="00A601F9" w:rsidRPr="00596B23">
        <w:rPr>
          <w:rFonts w:ascii="Arial" w:hAnsi="Arial"/>
        </w:rPr>
        <w:t xml:space="preserve">is </w:t>
      </w:r>
      <w:r w:rsidR="00FA59C6">
        <w:rPr>
          <w:rFonts w:ascii="Arial" w:hAnsi="Arial"/>
        </w:rPr>
        <w:t xml:space="preserve">spewing </w:t>
      </w:r>
      <w:r w:rsidR="00A601F9" w:rsidRPr="00596B23">
        <w:rPr>
          <w:rFonts w:ascii="Arial" w:hAnsi="Arial"/>
        </w:rPr>
        <w:t>about planting a seed and by making a donation</w:t>
      </w:r>
      <w:r w:rsidR="00734CF9" w:rsidRPr="00596B23">
        <w:rPr>
          <w:rFonts w:ascii="Arial" w:hAnsi="Arial"/>
        </w:rPr>
        <w:t xml:space="preserve">, </w:t>
      </w:r>
      <w:r w:rsidR="00A601F9" w:rsidRPr="00596B23">
        <w:rPr>
          <w:rFonts w:ascii="Arial" w:hAnsi="Arial"/>
        </w:rPr>
        <w:t xml:space="preserve">that's your </w:t>
      </w:r>
      <w:r w:rsidR="00734CF9" w:rsidRPr="00596B23">
        <w:rPr>
          <w:rFonts w:ascii="Arial" w:hAnsi="Arial"/>
        </w:rPr>
        <w:t>seed. I hate this guy.</w:t>
      </w:r>
    </w:p>
    <w:p w14:paraId="1B2FFE6F" w14:textId="77777777" w:rsidR="00734CF9" w:rsidRPr="00596B23" w:rsidRDefault="00734CF9">
      <w:pPr>
        <w:spacing w:after="0"/>
        <w:rPr>
          <w:rFonts w:ascii="Arial" w:hAnsi="Arial"/>
        </w:rPr>
      </w:pPr>
    </w:p>
    <w:p w14:paraId="0D80CFBB" w14:textId="31E3E294" w:rsidR="00734CF9" w:rsidRPr="00596B23" w:rsidRDefault="00596B23">
      <w:pPr>
        <w:spacing w:after="0"/>
        <w:rPr>
          <w:rFonts w:ascii="Arial" w:hAnsi="Arial"/>
        </w:rPr>
      </w:pPr>
      <w:r w:rsidRPr="00596B23">
        <w:rPr>
          <w:rFonts w:ascii="Arial" w:hAnsi="Arial"/>
          <w:b/>
          <w:bCs/>
        </w:rPr>
        <w:t>James:</w:t>
      </w:r>
      <w:r w:rsidR="00734CF9" w:rsidRPr="00596B23">
        <w:rPr>
          <w:rFonts w:ascii="Arial" w:hAnsi="Arial"/>
        </w:rPr>
        <w:t xml:space="preserve"> He </w:t>
      </w:r>
      <w:r w:rsidR="00A601F9" w:rsidRPr="00596B23">
        <w:rPr>
          <w:rFonts w:ascii="Arial" w:hAnsi="Arial"/>
        </w:rPr>
        <w:t>counted seconds, he did trivia, and he daydreamed about the things he would do if he got out</w:t>
      </w:r>
      <w:r w:rsidR="00734CF9" w:rsidRPr="00596B23">
        <w:rPr>
          <w:rFonts w:ascii="Arial" w:hAnsi="Arial"/>
        </w:rPr>
        <w:t>.</w:t>
      </w:r>
    </w:p>
    <w:p w14:paraId="28BDA508" w14:textId="77777777" w:rsidR="00734CF9" w:rsidRPr="00596B23" w:rsidRDefault="00734CF9">
      <w:pPr>
        <w:spacing w:after="0"/>
        <w:rPr>
          <w:rFonts w:ascii="Arial" w:hAnsi="Arial"/>
        </w:rPr>
      </w:pPr>
    </w:p>
    <w:p w14:paraId="1015D6D0" w14:textId="1EA2D5EA" w:rsidR="009519AA" w:rsidRPr="00596B23" w:rsidRDefault="00596B23">
      <w:pPr>
        <w:spacing w:after="0"/>
        <w:rPr>
          <w:rFonts w:ascii="Arial" w:hAnsi="Arial"/>
        </w:rPr>
      </w:pPr>
      <w:r w:rsidRPr="00596B23">
        <w:rPr>
          <w:rFonts w:ascii="Arial" w:hAnsi="Arial"/>
          <w:b/>
          <w:bCs/>
        </w:rPr>
        <w:t>Jake:</w:t>
      </w:r>
      <w:r w:rsidR="00734CF9" w:rsidRPr="00596B23">
        <w:rPr>
          <w:rFonts w:ascii="Arial" w:hAnsi="Arial"/>
        </w:rPr>
        <w:t xml:space="preserve"> H</w:t>
      </w:r>
      <w:r w:rsidR="00A601F9" w:rsidRPr="00596B23">
        <w:rPr>
          <w:rFonts w:ascii="Arial" w:hAnsi="Arial"/>
        </w:rPr>
        <w:t>aving a picnic on the beach. I was able to walk and get on the sand</w:t>
      </w:r>
      <w:r w:rsidR="00580923">
        <w:rPr>
          <w:rFonts w:ascii="Arial" w:hAnsi="Arial"/>
        </w:rPr>
        <w:t xml:space="preserve"> </w:t>
      </w:r>
      <w:r w:rsidR="002B7812">
        <w:rPr>
          <w:rFonts w:ascii="Arial" w:hAnsi="Arial"/>
        </w:rPr>
        <w:t xml:space="preserve">and </w:t>
      </w:r>
      <w:r w:rsidR="00A601F9" w:rsidRPr="00596B23">
        <w:rPr>
          <w:rFonts w:ascii="Arial" w:hAnsi="Arial"/>
        </w:rPr>
        <w:t xml:space="preserve">sit down. It was something I hoped I would get to do again. I knew I was in a hospital unit where there are tons of other </w:t>
      </w:r>
      <w:r w:rsidR="00C26D6B">
        <w:rPr>
          <w:rFonts w:ascii="Arial" w:hAnsi="Arial"/>
        </w:rPr>
        <w:t xml:space="preserve">people </w:t>
      </w:r>
      <w:r w:rsidR="00A601F9" w:rsidRPr="00596B23">
        <w:rPr>
          <w:rFonts w:ascii="Arial" w:hAnsi="Arial"/>
        </w:rPr>
        <w:t>in</w:t>
      </w:r>
      <w:r w:rsidR="00025AAB" w:rsidRPr="00596B23">
        <w:rPr>
          <w:rFonts w:ascii="Arial" w:hAnsi="Arial"/>
        </w:rPr>
        <w:t xml:space="preserve"> "</w:t>
      </w:r>
      <w:r w:rsidR="00A601F9" w:rsidRPr="00596B23">
        <w:rPr>
          <w:rFonts w:ascii="Arial" w:hAnsi="Arial"/>
        </w:rPr>
        <w:t>comas.</w:t>
      </w:r>
      <w:r w:rsidR="00025AAB" w:rsidRPr="00596B23">
        <w:rPr>
          <w:rFonts w:ascii="Arial" w:hAnsi="Arial"/>
        </w:rPr>
        <w:t>"</w:t>
      </w:r>
      <w:r w:rsidR="00A601F9" w:rsidRPr="00596B23">
        <w:rPr>
          <w:rFonts w:ascii="Arial" w:hAnsi="Arial"/>
        </w:rPr>
        <w:t xml:space="preserve"> </w:t>
      </w:r>
      <w:r w:rsidR="00F04EC0" w:rsidRPr="00596B23">
        <w:rPr>
          <w:rFonts w:ascii="Arial" w:hAnsi="Arial"/>
        </w:rPr>
        <w:t xml:space="preserve">How </w:t>
      </w:r>
      <w:r w:rsidR="00A601F9" w:rsidRPr="00596B23">
        <w:rPr>
          <w:rFonts w:ascii="Arial" w:hAnsi="Arial"/>
        </w:rPr>
        <w:t>many other people are talking in the cells like I'm talking to myself</w:t>
      </w:r>
      <w:r w:rsidR="00F04EC0">
        <w:rPr>
          <w:rFonts w:ascii="Arial" w:hAnsi="Arial"/>
        </w:rPr>
        <w:t>?</w:t>
      </w:r>
      <w:r w:rsidR="00A601F9" w:rsidRPr="00596B23">
        <w:rPr>
          <w:rFonts w:ascii="Arial" w:hAnsi="Arial"/>
        </w:rPr>
        <w:t xml:space="preserve"> </w:t>
      </w:r>
      <w:r w:rsidR="00F04EC0" w:rsidRPr="00596B23">
        <w:rPr>
          <w:rFonts w:ascii="Arial" w:hAnsi="Arial"/>
        </w:rPr>
        <w:t xml:space="preserve">And </w:t>
      </w:r>
      <w:r w:rsidR="00A601F9" w:rsidRPr="00596B23">
        <w:rPr>
          <w:rFonts w:ascii="Arial" w:hAnsi="Arial"/>
        </w:rPr>
        <w:t>they think they're brain dead or whatever, and they're not.</w:t>
      </w:r>
    </w:p>
    <w:p w14:paraId="30DEB4A4" w14:textId="77777777" w:rsidR="009519AA" w:rsidRPr="00596B23" w:rsidRDefault="009519AA">
      <w:pPr>
        <w:spacing w:after="0"/>
        <w:rPr>
          <w:rFonts w:ascii="Arial" w:hAnsi="Arial"/>
        </w:rPr>
      </w:pPr>
    </w:p>
    <w:p w14:paraId="6AC4D191" w14:textId="00A6E95A" w:rsidR="009519AA" w:rsidRPr="00596B23" w:rsidRDefault="00596B23">
      <w:pPr>
        <w:spacing w:after="0"/>
        <w:rPr>
          <w:rFonts w:ascii="Arial" w:hAnsi="Arial"/>
        </w:rPr>
      </w:pPr>
      <w:r w:rsidRPr="00596B23">
        <w:rPr>
          <w:rFonts w:ascii="Arial" w:hAnsi="Arial"/>
          <w:b/>
          <w:bCs/>
        </w:rPr>
        <w:t>James:</w:t>
      </w:r>
      <w:r w:rsidR="00025AAB" w:rsidRPr="00596B23">
        <w:rPr>
          <w:rFonts w:ascii="Arial" w:hAnsi="Arial"/>
        </w:rPr>
        <w:t xml:space="preserve"> </w:t>
      </w:r>
      <w:r w:rsidR="00A601F9" w:rsidRPr="00596B23">
        <w:rPr>
          <w:rFonts w:ascii="Arial" w:hAnsi="Arial"/>
        </w:rPr>
        <w:t>One study conducted since then found that as many as 15% of patients with traumatic brain injuries have what's known as covert consciousness, which is invisible to routine tests. Families are always looking for some kind of proof to show that their loved one is still there. Jake's wife was there every day</w:t>
      </w:r>
      <w:r w:rsidR="00025AAB" w:rsidRPr="00596B23">
        <w:rPr>
          <w:rFonts w:ascii="Arial" w:hAnsi="Arial"/>
        </w:rPr>
        <w:t>. S</w:t>
      </w:r>
      <w:r w:rsidR="00A601F9" w:rsidRPr="00596B23">
        <w:rPr>
          <w:rFonts w:ascii="Arial" w:hAnsi="Arial"/>
        </w:rPr>
        <w:t>he cleaned him</w:t>
      </w:r>
      <w:r w:rsidR="00025AAB" w:rsidRPr="00596B23">
        <w:rPr>
          <w:rFonts w:ascii="Arial" w:hAnsi="Arial"/>
        </w:rPr>
        <w:t xml:space="preserve">, </w:t>
      </w:r>
      <w:r w:rsidR="00A601F9" w:rsidRPr="00596B23">
        <w:rPr>
          <w:rFonts w:ascii="Arial" w:hAnsi="Arial"/>
        </w:rPr>
        <w:t>changed his feeding tube, gave him 5</w:t>
      </w:r>
      <w:r w:rsidR="00025AAB" w:rsidRPr="00596B23">
        <w:rPr>
          <w:rFonts w:ascii="Arial" w:hAnsi="Arial"/>
        </w:rPr>
        <w:t>0</w:t>
      </w:r>
      <w:r w:rsidR="00A601F9" w:rsidRPr="00596B23">
        <w:rPr>
          <w:rFonts w:ascii="Arial" w:hAnsi="Arial"/>
        </w:rPr>
        <w:t xml:space="preserve"> medications a day, looking for signs of life. Her presence gave him hope</w:t>
      </w:r>
      <w:r w:rsidR="00F04EC0">
        <w:rPr>
          <w:rFonts w:ascii="Arial" w:hAnsi="Arial"/>
        </w:rPr>
        <w:t>, e</w:t>
      </w:r>
      <w:r w:rsidR="00A601F9" w:rsidRPr="00596B23">
        <w:rPr>
          <w:rFonts w:ascii="Arial" w:hAnsi="Arial"/>
        </w:rPr>
        <w:t>ven if he could feel her exhaustion.</w:t>
      </w:r>
    </w:p>
    <w:p w14:paraId="1BA88749" w14:textId="77777777" w:rsidR="009519AA" w:rsidRPr="00596B23" w:rsidRDefault="009519AA">
      <w:pPr>
        <w:spacing w:after="0"/>
        <w:rPr>
          <w:rFonts w:ascii="Arial" w:hAnsi="Arial"/>
        </w:rPr>
      </w:pPr>
    </w:p>
    <w:p w14:paraId="2B5ACCAB" w14:textId="77265C2B" w:rsidR="009519AA" w:rsidRPr="00596B23" w:rsidRDefault="00596B23">
      <w:pPr>
        <w:spacing w:after="0"/>
        <w:rPr>
          <w:rFonts w:ascii="Arial" w:hAnsi="Arial"/>
        </w:rPr>
      </w:pPr>
      <w:r w:rsidRPr="00596B23">
        <w:rPr>
          <w:rFonts w:ascii="Arial" w:hAnsi="Arial"/>
          <w:b/>
          <w:bCs/>
        </w:rPr>
        <w:t>Jake:</w:t>
      </w:r>
      <w:r w:rsidR="00025AAB" w:rsidRPr="00596B23">
        <w:rPr>
          <w:rFonts w:ascii="Arial" w:hAnsi="Arial"/>
        </w:rPr>
        <w:t xml:space="preserve"> </w:t>
      </w:r>
      <w:r w:rsidR="00A601F9" w:rsidRPr="00596B23">
        <w:rPr>
          <w:rFonts w:ascii="Arial" w:hAnsi="Arial"/>
        </w:rPr>
        <w:t>My wife did not like or want to accept help. So</w:t>
      </w:r>
      <w:r w:rsidR="00F04EC0">
        <w:rPr>
          <w:rFonts w:ascii="Arial" w:hAnsi="Arial"/>
        </w:rPr>
        <w:t>,</w:t>
      </w:r>
      <w:r w:rsidR="00A601F9" w:rsidRPr="00596B23">
        <w:rPr>
          <w:rFonts w:ascii="Arial" w:hAnsi="Arial"/>
        </w:rPr>
        <w:t xml:space="preserve"> instead of accepting the help and allowing loved ones</w:t>
      </w:r>
      <w:r w:rsidR="0095365F" w:rsidRPr="00596B23">
        <w:rPr>
          <w:rFonts w:ascii="Arial" w:hAnsi="Arial"/>
        </w:rPr>
        <w:t xml:space="preserve">, </w:t>
      </w:r>
      <w:r w:rsidR="00A601F9" w:rsidRPr="00596B23">
        <w:rPr>
          <w:rFonts w:ascii="Arial" w:hAnsi="Arial"/>
        </w:rPr>
        <w:t>the comments like</w:t>
      </w:r>
      <w:r w:rsidR="0095365F" w:rsidRPr="00596B23">
        <w:rPr>
          <w:rFonts w:ascii="Arial" w:hAnsi="Arial"/>
        </w:rPr>
        <w:t>, "I</w:t>
      </w:r>
      <w:r w:rsidR="00A601F9" w:rsidRPr="00596B23">
        <w:rPr>
          <w:rFonts w:ascii="Arial" w:hAnsi="Arial"/>
        </w:rPr>
        <w:t xml:space="preserve">f you're not </w:t>
      </w:r>
      <w:r w:rsidR="00010A78" w:rsidRPr="00596B23">
        <w:rPr>
          <w:rFonts w:ascii="Arial" w:hAnsi="Arial"/>
        </w:rPr>
        <w:t>going to</w:t>
      </w:r>
      <w:r w:rsidR="00A601F9" w:rsidRPr="00596B23">
        <w:rPr>
          <w:rFonts w:ascii="Arial" w:hAnsi="Arial"/>
        </w:rPr>
        <w:t xml:space="preserve"> help me in the way I want you to help me</w:t>
      </w:r>
      <w:r w:rsidR="0095365F" w:rsidRPr="00596B23">
        <w:rPr>
          <w:rFonts w:ascii="Arial" w:hAnsi="Arial"/>
        </w:rPr>
        <w:t xml:space="preserve">, </w:t>
      </w:r>
      <w:r w:rsidR="00A601F9" w:rsidRPr="00596B23">
        <w:rPr>
          <w:rFonts w:ascii="Arial" w:hAnsi="Arial"/>
        </w:rPr>
        <w:t>then you're done.</w:t>
      </w:r>
      <w:r w:rsidR="0095365F" w:rsidRPr="00596B23">
        <w:rPr>
          <w:rFonts w:ascii="Arial" w:hAnsi="Arial"/>
        </w:rPr>
        <w:t>"</w:t>
      </w:r>
    </w:p>
    <w:p w14:paraId="556A8B18" w14:textId="77777777" w:rsidR="009519AA" w:rsidRPr="00596B23" w:rsidRDefault="009519AA">
      <w:pPr>
        <w:spacing w:after="0"/>
        <w:rPr>
          <w:rFonts w:ascii="Arial" w:hAnsi="Arial"/>
        </w:rPr>
      </w:pPr>
    </w:p>
    <w:p w14:paraId="736702CA" w14:textId="4B340E5D" w:rsidR="009519AA" w:rsidRPr="00596B23" w:rsidRDefault="00596B23">
      <w:pPr>
        <w:spacing w:after="0"/>
        <w:rPr>
          <w:rFonts w:ascii="Arial" w:hAnsi="Arial"/>
        </w:rPr>
      </w:pPr>
      <w:r w:rsidRPr="00596B23">
        <w:rPr>
          <w:rFonts w:ascii="Arial" w:hAnsi="Arial"/>
          <w:b/>
          <w:bCs/>
        </w:rPr>
        <w:t>James:</w:t>
      </w:r>
      <w:r w:rsidR="0095365F" w:rsidRPr="00596B23">
        <w:rPr>
          <w:rFonts w:ascii="Arial" w:hAnsi="Arial"/>
        </w:rPr>
        <w:t xml:space="preserve"> </w:t>
      </w:r>
      <w:r w:rsidR="00A601F9" w:rsidRPr="00596B23">
        <w:rPr>
          <w:rFonts w:ascii="Arial" w:hAnsi="Arial"/>
        </w:rPr>
        <w:t>He could hear her bickering with his family</w:t>
      </w:r>
      <w:r w:rsidR="005E4FF3">
        <w:rPr>
          <w:rFonts w:ascii="Arial" w:hAnsi="Arial"/>
        </w:rPr>
        <w:t>, h</w:t>
      </w:r>
      <w:r w:rsidR="00A601F9" w:rsidRPr="00596B23">
        <w:rPr>
          <w:rFonts w:ascii="Arial" w:hAnsi="Arial"/>
        </w:rPr>
        <w:t>is dad, stepdad and brothers</w:t>
      </w:r>
      <w:r w:rsidR="005E4FF3">
        <w:rPr>
          <w:rFonts w:ascii="Arial" w:hAnsi="Arial"/>
        </w:rPr>
        <w:t>, a</w:t>
      </w:r>
      <w:r w:rsidR="00A601F9" w:rsidRPr="00596B23">
        <w:rPr>
          <w:rFonts w:ascii="Arial" w:hAnsi="Arial"/>
        </w:rPr>
        <w:t>nd notice</w:t>
      </w:r>
      <w:r w:rsidR="005E4FF3">
        <w:rPr>
          <w:rFonts w:ascii="Arial" w:hAnsi="Arial"/>
        </w:rPr>
        <w:t>d</w:t>
      </w:r>
      <w:r w:rsidR="00A601F9" w:rsidRPr="00596B23">
        <w:rPr>
          <w:rFonts w:ascii="Arial" w:hAnsi="Arial"/>
        </w:rPr>
        <w:t xml:space="preserve"> that over time, he had fewer and fewer visitors.</w:t>
      </w:r>
    </w:p>
    <w:p w14:paraId="51E2EEE0" w14:textId="77777777" w:rsidR="009519AA" w:rsidRPr="00596B23" w:rsidRDefault="009519AA">
      <w:pPr>
        <w:spacing w:after="0"/>
        <w:rPr>
          <w:rFonts w:ascii="Arial" w:hAnsi="Arial"/>
        </w:rPr>
      </w:pPr>
    </w:p>
    <w:p w14:paraId="09F2EC02" w14:textId="1EB774BC" w:rsidR="009519AA" w:rsidRPr="00596B23" w:rsidRDefault="00596B23">
      <w:pPr>
        <w:spacing w:after="0"/>
        <w:rPr>
          <w:rFonts w:ascii="Arial" w:hAnsi="Arial"/>
        </w:rPr>
      </w:pPr>
      <w:r w:rsidRPr="00596B23">
        <w:rPr>
          <w:rFonts w:ascii="Arial" w:hAnsi="Arial"/>
          <w:b/>
          <w:bCs/>
        </w:rPr>
        <w:t>Jake:</w:t>
      </w:r>
      <w:r w:rsidR="0095365F" w:rsidRPr="00596B23">
        <w:rPr>
          <w:rFonts w:ascii="Arial" w:hAnsi="Arial"/>
        </w:rPr>
        <w:t xml:space="preserve"> And </w:t>
      </w:r>
      <w:r w:rsidR="00A601F9" w:rsidRPr="00596B23">
        <w:rPr>
          <w:rFonts w:ascii="Arial" w:hAnsi="Arial"/>
        </w:rPr>
        <w:t>this was systematic. Started with</w:t>
      </w:r>
      <w:r w:rsidR="0095365F" w:rsidRPr="00596B23">
        <w:rPr>
          <w:rFonts w:ascii="Arial" w:hAnsi="Arial"/>
        </w:rPr>
        <w:t xml:space="preserve"> </w:t>
      </w:r>
      <w:r w:rsidR="00A601F9" w:rsidRPr="00596B23">
        <w:rPr>
          <w:rFonts w:ascii="Arial" w:hAnsi="Arial"/>
        </w:rPr>
        <w:t>this person, this person</w:t>
      </w:r>
      <w:r w:rsidR="0095365F" w:rsidRPr="00596B23">
        <w:rPr>
          <w:rFonts w:ascii="Arial" w:hAnsi="Arial"/>
        </w:rPr>
        <w:t xml:space="preserve">, </w:t>
      </w:r>
      <w:r w:rsidR="00A601F9" w:rsidRPr="00596B23">
        <w:rPr>
          <w:rFonts w:ascii="Arial" w:hAnsi="Arial"/>
        </w:rPr>
        <w:t>turned into everyone.</w:t>
      </w:r>
    </w:p>
    <w:p w14:paraId="4754BA07" w14:textId="77777777" w:rsidR="009519AA" w:rsidRPr="00596B23" w:rsidRDefault="009519AA">
      <w:pPr>
        <w:spacing w:after="0"/>
        <w:rPr>
          <w:rFonts w:ascii="Arial" w:hAnsi="Arial"/>
        </w:rPr>
      </w:pPr>
    </w:p>
    <w:p w14:paraId="2678E101" w14:textId="35CF950E" w:rsidR="0095365F" w:rsidRPr="00596B23" w:rsidRDefault="00596B23">
      <w:pPr>
        <w:spacing w:after="0"/>
        <w:rPr>
          <w:rFonts w:ascii="Arial" w:hAnsi="Arial"/>
        </w:rPr>
      </w:pPr>
      <w:r w:rsidRPr="00596B23">
        <w:rPr>
          <w:rFonts w:ascii="Arial" w:hAnsi="Arial"/>
          <w:b/>
          <w:bCs/>
        </w:rPr>
        <w:t>James:</w:t>
      </w:r>
      <w:r w:rsidR="0095365F" w:rsidRPr="00596B23">
        <w:rPr>
          <w:rFonts w:ascii="Arial" w:hAnsi="Arial"/>
        </w:rPr>
        <w:t xml:space="preserve"> </w:t>
      </w:r>
      <w:r w:rsidR="00A601F9" w:rsidRPr="00596B23">
        <w:rPr>
          <w:rFonts w:ascii="Arial" w:hAnsi="Arial"/>
        </w:rPr>
        <w:t xml:space="preserve">He wondered if they even knew what was happening to him. </w:t>
      </w:r>
    </w:p>
    <w:p w14:paraId="2C7A8098" w14:textId="77777777" w:rsidR="0095365F" w:rsidRPr="00596B23" w:rsidRDefault="0095365F">
      <w:pPr>
        <w:spacing w:after="0"/>
        <w:rPr>
          <w:rFonts w:ascii="Arial" w:hAnsi="Arial"/>
        </w:rPr>
      </w:pPr>
    </w:p>
    <w:p w14:paraId="1D1472BD" w14:textId="2335F7BF" w:rsidR="009519AA" w:rsidRPr="00596B23" w:rsidRDefault="00596B23">
      <w:pPr>
        <w:spacing w:after="0"/>
        <w:rPr>
          <w:rFonts w:ascii="Arial" w:hAnsi="Arial"/>
        </w:rPr>
      </w:pPr>
      <w:r w:rsidRPr="00596B23">
        <w:rPr>
          <w:rFonts w:ascii="Arial" w:hAnsi="Arial"/>
          <w:b/>
          <w:bCs/>
        </w:rPr>
        <w:t>Jake:</w:t>
      </w:r>
      <w:r w:rsidR="0095365F" w:rsidRPr="00596B23">
        <w:rPr>
          <w:rFonts w:ascii="Arial" w:hAnsi="Arial"/>
        </w:rPr>
        <w:t xml:space="preserve"> </w:t>
      </w:r>
      <w:r w:rsidR="00A601F9" w:rsidRPr="00596B23">
        <w:rPr>
          <w:rFonts w:ascii="Arial" w:hAnsi="Arial"/>
        </w:rPr>
        <w:t>Yeah, it</w:t>
      </w:r>
      <w:r w:rsidR="0095365F" w:rsidRPr="00596B23">
        <w:rPr>
          <w:rFonts w:ascii="Arial" w:hAnsi="Arial"/>
        </w:rPr>
        <w:t xml:space="preserve"> </w:t>
      </w:r>
      <w:r w:rsidR="00A601F9" w:rsidRPr="00596B23">
        <w:rPr>
          <w:rFonts w:ascii="Arial" w:hAnsi="Arial"/>
        </w:rPr>
        <w:t>got to the point where she was the only one around</w:t>
      </w:r>
      <w:r w:rsidR="007252A3" w:rsidRPr="00596B23">
        <w:rPr>
          <w:rFonts w:ascii="Arial" w:hAnsi="Arial"/>
        </w:rPr>
        <w:t xml:space="preserve">, </w:t>
      </w:r>
      <w:r w:rsidR="00A601F9" w:rsidRPr="00596B23">
        <w:rPr>
          <w:rFonts w:ascii="Arial" w:hAnsi="Arial"/>
        </w:rPr>
        <w:t>my only caregiver. I mean, I was constantly thinking about my wife</w:t>
      </w:r>
      <w:r w:rsidR="007252A3" w:rsidRPr="00596B23">
        <w:rPr>
          <w:rFonts w:ascii="Arial" w:hAnsi="Arial"/>
        </w:rPr>
        <w:t xml:space="preserve"> </w:t>
      </w:r>
      <w:r w:rsidR="00A601F9" w:rsidRPr="00596B23">
        <w:rPr>
          <w:rFonts w:ascii="Arial" w:hAnsi="Arial"/>
        </w:rPr>
        <w:t>through</w:t>
      </w:r>
      <w:r w:rsidR="007252A3" w:rsidRPr="00596B23">
        <w:rPr>
          <w:rFonts w:ascii="Arial" w:hAnsi="Arial"/>
        </w:rPr>
        <w:t>out</w:t>
      </w:r>
      <w:r w:rsidR="00A601F9" w:rsidRPr="00596B23">
        <w:rPr>
          <w:rFonts w:ascii="Arial" w:hAnsi="Arial"/>
        </w:rPr>
        <w:t xml:space="preserve"> all this</w:t>
      </w:r>
      <w:r w:rsidR="007252A3" w:rsidRPr="00596B23">
        <w:rPr>
          <w:rFonts w:ascii="Arial" w:hAnsi="Arial"/>
        </w:rPr>
        <w:t xml:space="preserve">, </w:t>
      </w:r>
      <w:r w:rsidR="00A601F9" w:rsidRPr="00596B23">
        <w:rPr>
          <w:rFonts w:ascii="Arial" w:hAnsi="Arial"/>
        </w:rPr>
        <w:t>and I use</w:t>
      </w:r>
      <w:r w:rsidR="00822E1D">
        <w:rPr>
          <w:rFonts w:ascii="Arial" w:hAnsi="Arial"/>
        </w:rPr>
        <w:t>d</w:t>
      </w:r>
      <w:r w:rsidR="00A601F9" w:rsidRPr="00596B23">
        <w:rPr>
          <w:rFonts w:ascii="Arial" w:hAnsi="Arial"/>
        </w:rPr>
        <w:t xml:space="preserve"> that as motivation. </w:t>
      </w:r>
      <w:r w:rsidR="007252A3" w:rsidRPr="00596B23">
        <w:rPr>
          <w:rFonts w:ascii="Arial" w:hAnsi="Arial"/>
        </w:rPr>
        <w:t>"</w:t>
      </w:r>
      <w:r w:rsidR="00A601F9" w:rsidRPr="00596B23">
        <w:rPr>
          <w:rFonts w:ascii="Arial" w:hAnsi="Arial"/>
        </w:rPr>
        <w:t xml:space="preserve">I'm </w:t>
      </w:r>
      <w:r w:rsidR="00010A78" w:rsidRPr="00596B23">
        <w:rPr>
          <w:rFonts w:ascii="Arial" w:hAnsi="Arial"/>
        </w:rPr>
        <w:t>going to</w:t>
      </w:r>
      <w:r w:rsidR="00A601F9" w:rsidRPr="00596B23">
        <w:rPr>
          <w:rFonts w:ascii="Arial" w:hAnsi="Arial"/>
        </w:rPr>
        <w:t xml:space="preserve"> get out of this hospital, get back to my wife. I'm </w:t>
      </w:r>
      <w:r w:rsidR="00010A78" w:rsidRPr="00596B23">
        <w:rPr>
          <w:rFonts w:ascii="Arial" w:hAnsi="Arial"/>
        </w:rPr>
        <w:t>going to</w:t>
      </w:r>
      <w:r w:rsidR="00A601F9" w:rsidRPr="00596B23">
        <w:rPr>
          <w:rFonts w:ascii="Arial" w:hAnsi="Arial"/>
        </w:rPr>
        <w:t xml:space="preserve"> get over my issues and my addiction</w:t>
      </w:r>
      <w:r w:rsidR="0064116A" w:rsidRPr="00596B23">
        <w:rPr>
          <w:rFonts w:ascii="Arial" w:hAnsi="Arial"/>
        </w:rPr>
        <w:t xml:space="preserve"> </w:t>
      </w:r>
      <w:r w:rsidR="00A601F9" w:rsidRPr="00596B23">
        <w:rPr>
          <w:rFonts w:ascii="Arial" w:hAnsi="Arial"/>
        </w:rPr>
        <w:t>in time to correct everything and be a good man, good husband.</w:t>
      </w:r>
      <w:r w:rsidR="0064116A" w:rsidRPr="00596B23">
        <w:rPr>
          <w:rFonts w:ascii="Arial" w:hAnsi="Arial"/>
        </w:rPr>
        <w:t>"</w:t>
      </w:r>
    </w:p>
    <w:p w14:paraId="34827B73" w14:textId="77777777" w:rsidR="009519AA" w:rsidRPr="00596B23" w:rsidRDefault="009519AA">
      <w:pPr>
        <w:spacing w:after="0"/>
        <w:rPr>
          <w:rFonts w:ascii="Arial" w:hAnsi="Arial"/>
        </w:rPr>
      </w:pPr>
    </w:p>
    <w:p w14:paraId="0CC6CCDD" w14:textId="516AD515" w:rsidR="009519AA" w:rsidRPr="00596B23" w:rsidRDefault="00596B23">
      <w:pPr>
        <w:spacing w:after="0"/>
        <w:rPr>
          <w:rFonts w:ascii="Arial" w:hAnsi="Arial"/>
        </w:rPr>
      </w:pPr>
      <w:r w:rsidRPr="00596B23">
        <w:rPr>
          <w:rFonts w:ascii="Arial" w:hAnsi="Arial"/>
          <w:b/>
          <w:bCs/>
        </w:rPr>
        <w:t>James:</w:t>
      </w:r>
      <w:r w:rsidR="0064116A" w:rsidRPr="00596B23">
        <w:rPr>
          <w:rFonts w:ascii="Arial" w:hAnsi="Arial"/>
        </w:rPr>
        <w:t xml:space="preserve"> </w:t>
      </w:r>
      <w:r w:rsidR="00A601F9" w:rsidRPr="00596B23">
        <w:rPr>
          <w:rFonts w:ascii="Arial" w:hAnsi="Arial"/>
        </w:rPr>
        <w:t xml:space="preserve">But for doctors, the writing was on the wall. They called his wife in and said, </w:t>
      </w:r>
      <w:r w:rsidR="004E2246" w:rsidRPr="00596B23">
        <w:rPr>
          <w:rFonts w:ascii="Arial" w:hAnsi="Arial"/>
        </w:rPr>
        <w:t>"</w:t>
      </w:r>
      <w:r w:rsidR="00A601F9" w:rsidRPr="00596B23">
        <w:rPr>
          <w:rFonts w:ascii="Arial" w:hAnsi="Arial"/>
        </w:rPr>
        <w:t>There's nothing else we can do. It's time to think about withdrawing life support.</w:t>
      </w:r>
      <w:r w:rsidR="004E2246" w:rsidRPr="00596B23">
        <w:rPr>
          <w:rFonts w:ascii="Arial" w:hAnsi="Arial"/>
        </w:rPr>
        <w:t>"</w:t>
      </w:r>
    </w:p>
    <w:p w14:paraId="41ADE4D8" w14:textId="77777777" w:rsidR="009519AA" w:rsidRPr="00596B23" w:rsidRDefault="009519AA">
      <w:pPr>
        <w:spacing w:after="0"/>
        <w:rPr>
          <w:rFonts w:ascii="Arial" w:hAnsi="Arial"/>
        </w:rPr>
      </w:pPr>
    </w:p>
    <w:p w14:paraId="76B21179" w14:textId="686E1ABF" w:rsidR="003353B1" w:rsidRPr="00596B23" w:rsidRDefault="00596B23">
      <w:pPr>
        <w:spacing w:after="0"/>
        <w:rPr>
          <w:rFonts w:ascii="Arial" w:hAnsi="Arial"/>
        </w:rPr>
      </w:pPr>
      <w:r w:rsidRPr="00596B23">
        <w:rPr>
          <w:rFonts w:ascii="Arial" w:hAnsi="Arial"/>
          <w:b/>
          <w:bCs/>
        </w:rPr>
        <w:t>Jake:</w:t>
      </w:r>
      <w:r w:rsidR="004E2246" w:rsidRPr="00596B23">
        <w:rPr>
          <w:rFonts w:ascii="Arial" w:hAnsi="Arial"/>
        </w:rPr>
        <w:t xml:space="preserve"> </w:t>
      </w:r>
      <w:r w:rsidR="00A601F9" w:rsidRPr="00596B23">
        <w:rPr>
          <w:rFonts w:ascii="Arial" w:hAnsi="Arial"/>
        </w:rPr>
        <w:t xml:space="preserve">But I heard this and </w:t>
      </w:r>
      <w:r w:rsidR="00EB3EEF" w:rsidRPr="00596B23">
        <w:rPr>
          <w:rFonts w:ascii="Arial" w:hAnsi="Arial"/>
        </w:rPr>
        <w:t xml:space="preserve">I </w:t>
      </w:r>
      <w:r w:rsidR="00A601F9" w:rsidRPr="00596B23">
        <w:rPr>
          <w:rFonts w:ascii="Arial" w:hAnsi="Arial"/>
        </w:rPr>
        <w:t xml:space="preserve">was like, </w:t>
      </w:r>
      <w:r w:rsidR="00EB3EEF" w:rsidRPr="00596B23">
        <w:rPr>
          <w:rFonts w:ascii="Arial" w:hAnsi="Arial"/>
        </w:rPr>
        <w:t>"N</w:t>
      </w:r>
      <w:r w:rsidR="00A601F9" w:rsidRPr="00596B23">
        <w:rPr>
          <w:rFonts w:ascii="Arial" w:hAnsi="Arial"/>
        </w:rPr>
        <w:t>o, no, no, no, don't do that. I'm here</w:t>
      </w:r>
      <w:r w:rsidR="00EB3EEF" w:rsidRPr="00596B23">
        <w:rPr>
          <w:rFonts w:ascii="Arial" w:hAnsi="Arial"/>
        </w:rPr>
        <w:t>.": A</w:t>
      </w:r>
      <w:r w:rsidR="00A601F9" w:rsidRPr="00596B23">
        <w:rPr>
          <w:rFonts w:ascii="Arial" w:hAnsi="Arial"/>
        </w:rPr>
        <w:t>gain, this fixation on letting them know that</w:t>
      </w:r>
      <w:r w:rsidR="00195A64" w:rsidRPr="00596B23">
        <w:rPr>
          <w:rFonts w:ascii="Arial" w:hAnsi="Arial"/>
        </w:rPr>
        <w:t>, "Y</w:t>
      </w:r>
      <w:r w:rsidR="00A601F9" w:rsidRPr="00596B23">
        <w:rPr>
          <w:rFonts w:ascii="Arial" w:hAnsi="Arial"/>
        </w:rPr>
        <w:t>ou're wrong. I'm here.</w:t>
      </w:r>
      <w:r w:rsidR="00195A64" w:rsidRPr="00596B23">
        <w:rPr>
          <w:rFonts w:ascii="Arial" w:hAnsi="Arial"/>
        </w:rPr>
        <w:t>"</w:t>
      </w:r>
      <w:r w:rsidR="00A601F9" w:rsidRPr="00596B23">
        <w:rPr>
          <w:rFonts w:ascii="Arial" w:hAnsi="Arial"/>
        </w:rPr>
        <w:t xml:space="preserve"> There was one night where the hospice nurse said</w:t>
      </w:r>
      <w:r w:rsidR="00195A64" w:rsidRPr="00596B23">
        <w:rPr>
          <w:rFonts w:ascii="Arial" w:hAnsi="Arial"/>
        </w:rPr>
        <w:t>, "O</w:t>
      </w:r>
      <w:r w:rsidR="00A601F9" w:rsidRPr="00596B23">
        <w:rPr>
          <w:rFonts w:ascii="Arial" w:hAnsi="Arial"/>
        </w:rPr>
        <w:t>kay, I think he has hours left.</w:t>
      </w:r>
      <w:r w:rsidR="00195A64" w:rsidRPr="00596B23">
        <w:rPr>
          <w:rFonts w:ascii="Arial" w:hAnsi="Arial"/>
        </w:rPr>
        <w:t>"</w:t>
      </w:r>
      <w:r w:rsidR="00A601F9" w:rsidRPr="00596B23">
        <w:rPr>
          <w:rFonts w:ascii="Arial" w:hAnsi="Arial"/>
        </w:rPr>
        <w:t xml:space="preserve"> In my head, I'm </w:t>
      </w:r>
      <w:r w:rsidR="003353B1" w:rsidRPr="00596B23">
        <w:rPr>
          <w:rFonts w:ascii="Arial" w:hAnsi="Arial"/>
        </w:rPr>
        <w:t xml:space="preserve">like, "Uh-huh." </w:t>
      </w:r>
    </w:p>
    <w:p w14:paraId="69411DCB" w14:textId="77777777" w:rsidR="003353B1" w:rsidRPr="00596B23" w:rsidRDefault="003353B1">
      <w:pPr>
        <w:spacing w:after="0"/>
        <w:rPr>
          <w:rFonts w:ascii="Arial" w:hAnsi="Arial"/>
        </w:rPr>
      </w:pPr>
    </w:p>
    <w:p w14:paraId="1392F048" w14:textId="07FEA0DB" w:rsidR="009519AA" w:rsidRPr="00596B23" w:rsidRDefault="00596B23">
      <w:pPr>
        <w:spacing w:after="0"/>
        <w:rPr>
          <w:rFonts w:ascii="Arial" w:hAnsi="Arial"/>
        </w:rPr>
      </w:pPr>
      <w:r w:rsidRPr="00596B23">
        <w:rPr>
          <w:rFonts w:ascii="Arial" w:hAnsi="Arial"/>
          <w:b/>
          <w:bCs/>
        </w:rPr>
        <w:t>James:</w:t>
      </w:r>
      <w:r w:rsidR="003353B1" w:rsidRPr="00596B23">
        <w:rPr>
          <w:rFonts w:ascii="Arial" w:hAnsi="Arial"/>
        </w:rPr>
        <w:t xml:space="preserve"> H</w:t>
      </w:r>
      <w:r w:rsidR="00A601F9" w:rsidRPr="00596B23">
        <w:rPr>
          <w:rFonts w:ascii="Arial" w:hAnsi="Arial"/>
        </w:rPr>
        <w:t>is head propped up on a pillow</w:t>
      </w:r>
      <w:r w:rsidR="003353B1" w:rsidRPr="00596B23">
        <w:rPr>
          <w:rFonts w:ascii="Arial" w:hAnsi="Arial"/>
        </w:rPr>
        <w:t xml:space="preserve">, </w:t>
      </w:r>
      <w:r w:rsidR="00A601F9" w:rsidRPr="00596B23">
        <w:rPr>
          <w:rFonts w:ascii="Arial" w:hAnsi="Arial"/>
        </w:rPr>
        <w:t>Jake's eyes pointed downwards.</w:t>
      </w:r>
    </w:p>
    <w:p w14:paraId="0718C2FE" w14:textId="77777777" w:rsidR="009519AA" w:rsidRPr="00596B23" w:rsidRDefault="009519AA">
      <w:pPr>
        <w:spacing w:after="0"/>
        <w:rPr>
          <w:rFonts w:ascii="Arial" w:hAnsi="Arial"/>
        </w:rPr>
      </w:pPr>
    </w:p>
    <w:p w14:paraId="5BFD2CAA" w14:textId="6925C926" w:rsidR="009519AA" w:rsidRPr="00596B23" w:rsidRDefault="00596B23">
      <w:pPr>
        <w:spacing w:after="0"/>
        <w:rPr>
          <w:rFonts w:ascii="Arial" w:hAnsi="Arial"/>
        </w:rPr>
      </w:pPr>
      <w:r w:rsidRPr="00596B23">
        <w:rPr>
          <w:rFonts w:ascii="Arial" w:hAnsi="Arial"/>
          <w:b/>
          <w:bCs/>
        </w:rPr>
        <w:t>Jake:</w:t>
      </w:r>
      <w:r w:rsidR="003353B1" w:rsidRPr="00596B23">
        <w:rPr>
          <w:rFonts w:ascii="Arial" w:hAnsi="Arial"/>
        </w:rPr>
        <w:t xml:space="preserve"> </w:t>
      </w:r>
      <w:r w:rsidR="00A601F9" w:rsidRPr="00596B23">
        <w:rPr>
          <w:rFonts w:ascii="Arial" w:hAnsi="Arial"/>
        </w:rPr>
        <w:t xml:space="preserve">I noticed my chest was </w:t>
      </w:r>
      <w:r w:rsidR="003353B1" w:rsidRPr="00596B23">
        <w:rPr>
          <w:rFonts w:ascii="Arial" w:hAnsi="Arial"/>
        </w:rPr>
        <w:t>blue</w:t>
      </w:r>
      <w:r w:rsidR="00A601F9" w:rsidRPr="00596B23">
        <w:rPr>
          <w:rFonts w:ascii="Arial" w:hAnsi="Arial"/>
        </w:rPr>
        <w:t xml:space="preserve">. And I was like, </w:t>
      </w:r>
      <w:r w:rsidR="003353B1" w:rsidRPr="00596B23">
        <w:rPr>
          <w:rFonts w:ascii="Arial" w:hAnsi="Arial"/>
        </w:rPr>
        <w:t>"H</w:t>
      </w:r>
      <w:r w:rsidR="00A601F9" w:rsidRPr="00596B23">
        <w:rPr>
          <w:rFonts w:ascii="Arial" w:hAnsi="Arial"/>
        </w:rPr>
        <w:t>oly shit.</w:t>
      </w:r>
      <w:r w:rsidR="003353B1" w:rsidRPr="00596B23">
        <w:rPr>
          <w:rFonts w:ascii="Arial" w:hAnsi="Arial"/>
        </w:rPr>
        <w:t xml:space="preserve"> </w:t>
      </w:r>
      <w:r w:rsidR="00A601F9" w:rsidRPr="00596B23">
        <w:rPr>
          <w:rFonts w:ascii="Arial" w:hAnsi="Arial"/>
        </w:rPr>
        <w:t xml:space="preserve">Maybe I'm </w:t>
      </w:r>
      <w:r w:rsidR="003353B1" w:rsidRPr="00596B23">
        <w:rPr>
          <w:rFonts w:ascii="Arial" w:hAnsi="Arial"/>
        </w:rPr>
        <w:t xml:space="preserve">dying." And </w:t>
      </w:r>
      <w:r w:rsidR="00A601F9" w:rsidRPr="00596B23">
        <w:rPr>
          <w:rFonts w:ascii="Arial" w:hAnsi="Arial"/>
        </w:rPr>
        <w:t>you know that sound</w:t>
      </w:r>
      <w:r w:rsidR="003353B1" w:rsidRPr="00596B23">
        <w:rPr>
          <w:rFonts w:ascii="Arial" w:hAnsi="Arial"/>
        </w:rPr>
        <w:t xml:space="preserve"> w</w:t>
      </w:r>
      <w:r w:rsidR="00A601F9" w:rsidRPr="00596B23">
        <w:rPr>
          <w:rFonts w:ascii="Arial" w:hAnsi="Arial"/>
        </w:rPr>
        <w:t xml:space="preserve">hen you're looking </w:t>
      </w:r>
      <w:r w:rsidR="00822E1D">
        <w:rPr>
          <w:rFonts w:ascii="Arial" w:hAnsi="Arial"/>
        </w:rPr>
        <w:t xml:space="preserve">at </w:t>
      </w:r>
      <w:r w:rsidR="003353B1" w:rsidRPr="00596B23">
        <w:rPr>
          <w:rFonts w:ascii="Arial" w:hAnsi="Arial"/>
        </w:rPr>
        <w:t xml:space="preserve">the floor and that’s </w:t>
      </w:r>
      <w:r w:rsidR="00822E1D">
        <w:rPr>
          <w:rFonts w:ascii="Arial" w:hAnsi="Arial"/>
        </w:rPr>
        <w:t xml:space="preserve">kind of </w:t>
      </w:r>
      <w:r w:rsidR="00A601F9" w:rsidRPr="00596B23">
        <w:rPr>
          <w:rFonts w:ascii="Arial" w:hAnsi="Arial"/>
        </w:rPr>
        <w:t>humming</w:t>
      </w:r>
      <w:r w:rsidR="00822E1D">
        <w:rPr>
          <w:rFonts w:ascii="Arial" w:hAnsi="Arial"/>
        </w:rPr>
        <w:t>, t</w:t>
      </w:r>
      <w:r w:rsidR="00A601F9" w:rsidRPr="00596B23">
        <w:rPr>
          <w:rFonts w:ascii="Arial" w:hAnsi="Arial"/>
        </w:rPr>
        <w:t xml:space="preserve">his sound started happening. There was </w:t>
      </w:r>
      <w:r w:rsidR="00DE2E1F">
        <w:rPr>
          <w:rFonts w:ascii="Arial" w:hAnsi="Arial"/>
        </w:rPr>
        <w:t xml:space="preserve">this </w:t>
      </w:r>
      <w:r w:rsidR="00A601F9" w:rsidRPr="00596B23">
        <w:rPr>
          <w:rFonts w:ascii="Arial" w:hAnsi="Arial"/>
        </w:rPr>
        <w:t>faint</w:t>
      </w:r>
      <w:r w:rsidR="00DE2E1F">
        <w:rPr>
          <w:rFonts w:ascii="Arial" w:hAnsi="Arial"/>
        </w:rPr>
        <w:t xml:space="preserve"> hum</w:t>
      </w:r>
      <w:r w:rsidR="00A601F9" w:rsidRPr="00596B23">
        <w:rPr>
          <w:rFonts w:ascii="Arial" w:hAnsi="Arial"/>
        </w:rPr>
        <w:t xml:space="preserve">. And </w:t>
      </w:r>
      <w:r w:rsidR="003353B1" w:rsidRPr="00596B23">
        <w:rPr>
          <w:rFonts w:ascii="Arial" w:hAnsi="Arial"/>
        </w:rPr>
        <w:t xml:space="preserve">peoples' </w:t>
      </w:r>
      <w:r w:rsidR="00A601F9" w:rsidRPr="00596B23">
        <w:rPr>
          <w:rFonts w:ascii="Arial" w:hAnsi="Arial"/>
        </w:rPr>
        <w:t xml:space="preserve">voices, their volume </w:t>
      </w:r>
      <w:r w:rsidR="0076225B">
        <w:rPr>
          <w:rFonts w:ascii="Arial" w:hAnsi="Arial"/>
        </w:rPr>
        <w:t xml:space="preserve">started to </w:t>
      </w:r>
      <w:r w:rsidR="00A601F9" w:rsidRPr="00596B23">
        <w:rPr>
          <w:rFonts w:ascii="Arial" w:hAnsi="Arial"/>
        </w:rPr>
        <w:t xml:space="preserve">lower, not because they were talking quieter, it was like they were beginning to fade. </w:t>
      </w:r>
      <w:r w:rsidR="00A90D95" w:rsidRPr="00596B23">
        <w:rPr>
          <w:rFonts w:ascii="Arial" w:hAnsi="Arial"/>
        </w:rPr>
        <w:t xml:space="preserve">This </w:t>
      </w:r>
      <w:r w:rsidR="00A601F9" w:rsidRPr="00596B23">
        <w:rPr>
          <w:rFonts w:ascii="Arial" w:hAnsi="Arial"/>
        </w:rPr>
        <w:t>hum</w:t>
      </w:r>
      <w:r w:rsidR="00A90D95">
        <w:rPr>
          <w:rFonts w:ascii="Arial" w:hAnsi="Arial"/>
        </w:rPr>
        <w:t xml:space="preserve"> </w:t>
      </w:r>
      <w:r w:rsidR="00A601F9" w:rsidRPr="00596B23">
        <w:rPr>
          <w:rFonts w:ascii="Arial" w:hAnsi="Arial"/>
        </w:rPr>
        <w:t xml:space="preserve">started getting louder. I had enough time to think about my mom and what she went through </w:t>
      </w:r>
      <w:r w:rsidR="003353B1" w:rsidRPr="00596B23">
        <w:rPr>
          <w:rFonts w:ascii="Arial" w:hAnsi="Arial"/>
        </w:rPr>
        <w:t xml:space="preserve">in </w:t>
      </w:r>
      <w:r w:rsidR="00A601F9" w:rsidRPr="00596B23">
        <w:rPr>
          <w:rFonts w:ascii="Arial" w:hAnsi="Arial"/>
        </w:rPr>
        <w:t xml:space="preserve">the hospice. This was the only moment my pain began to fade. </w:t>
      </w:r>
      <w:r w:rsidR="003353B1" w:rsidRPr="00596B23">
        <w:rPr>
          <w:rFonts w:ascii="Arial" w:hAnsi="Arial"/>
        </w:rPr>
        <w:t>H</w:t>
      </w:r>
      <w:r w:rsidR="00A601F9" w:rsidRPr="00596B23">
        <w:rPr>
          <w:rFonts w:ascii="Arial" w:hAnsi="Arial"/>
        </w:rPr>
        <w:t>umming</w:t>
      </w:r>
      <w:r w:rsidR="003353B1" w:rsidRPr="00596B23">
        <w:rPr>
          <w:rFonts w:ascii="Arial" w:hAnsi="Arial"/>
        </w:rPr>
        <w:t xml:space="preserve"> </w:t>
      </w:r>
      <w:r w:rsidR="00A601F9" w:rsidRPr="00596B23">
        <w:rPr>
          <w:rFonts w:ascii="Arial" w:hAnsi="Arial"/>
        </w:rPr>
        <w:t>even louder</w:t>
      </w:r>
      <w:r w:rsidR="003353B1" w:rsidRPr="00596B23">
        <w:rPr>
          <w:rFonts w:ascii="Arial" w:hAnsi="Arial"/>
        </w:rPr>
        <w:t xml:space="preserve">, </w:t>
      </w:r>
      <w:r w:rsidR="00A601F9" w:rsidRPr="00596B23">
        <w:rPr>
          <w:rFonts w:ascii="Arial" w:hAnsi="Arial"/>
        </w:rPr>
        <w:t>eyes fully close</w:t>
      </w:r>
      <w:r w:rsidR="006511BB">
        <w:rPr>
          <w:rFonts w:ascii="Arial" w:hAnsi="Arial"/>
        </w:rPr>
        <w:t>d</w:t>
      </w:r>
      <w:r w:rsidR="003353B1" w:rsidRPr="00596B23">
        <w:rPr>
          <w:rFonts w:ascii="Arial" w:hAnsi="Arial"/>
        </w:rPr>
        <w:t>, a</w:t>
      </w:r>
      <w:r w:rsidR="00A601F9" w:rsidRPr="00596B23">
        <w:rPr>
          <w:rFonts w:ascii="Arial" w:hAnsi="Arial"/>
        </w:rPr>
        <w:t xml:space="preserve">nd I even am able to say to myself, </w:t>
      </w:r>
      <w:r w:rsidR="003353B1" w:rsidRPr="00596B23">
        <w:rPr>
          <w:rFonts w:ascii="Arial" w:hAnsi="Arial"/>
        </w:rPr>
        <w:t>"</w:t>
      </w:r>
      <w:r w:rsidR="00A601F9" w:rsidRPr="00596B23">
        <w:rPr>
          <w:rFonts w:ascii="Arial" w:hAnsi="Arial"/>
        </w:rPr>
        <w:t>I just died.</w:t>
      </w:r>
      <w:r w:rsidR="003353B1" w:rsidRPr="00596B23">
        <w:rPr>
          <w:rFonts w:ascii="Arial" w:hAnsi="Arial"/>
        </w:rPr>
        <w:t>"</w:t>
      </w:r>
      <w:r w:rsidR="00A601F9" w:rsidRPr="00596B23">
        <w:rPr>
          <w:rFonts w:ascii="Arial" w:hAnsi="Arial"/>
        </w:rPr>
        <w:t xml:space="preserve"> The next time I opened my eyes, I was in extreme pain once again. </w:t>
      </w:r>
      <w:r w:rsidR="00D26B8F" w:rsidRPr="00596B23">
        <w:rPr>
          <w:rFonts w:ascii="Arial" w:hAnsi="Arial"/>
        </w:rPr>
        <w:t>"</w:t>
      </w:r>
      <w:r w:rsidR="00A601F9" w:rsidRPr="00596B23">
        <w:rPr>
          <w:rFonts w:ascii="Arial" w:hAnsi="Arial"/>
        </w:rPr>
        <w:t>Ah, fuck.</w:t>
      </w:r>
      <w:r w:rsidR="00D26B8F" w:rsidRPr="00596B23">
        <w:rPr>
          <w:rFonts w:ascii="Arial" w:hAnsi="Arial"/>
        </w:rPr>
        <w:t>"</w:t>
      </w:r>
    </w:p>
    <w:p w14:paraId="1AA75DE9" w14:textId="77777777" w:rsidR="009519AA" w:rsidRPr="00596B23" w:rsidRDefault="009519AA">
      <w:pPr>
        <w:spacing w:after="0"/>
        <w:rPr>
          <w:rFonts w:ascii="Arial" w:hAnsi="Arial"/>
        </w:rPr>
      </w:pPr>
    </w:p>
    <w:p w14:paraId="21CA798E" w14:textId="5D83F168" w:rsidR="009519AA" w:rsidRPr="00596B23" w:rsidRDefault="00596B23">
      <w:pPr>
        <w:spacing w:after="0"/>
        <w:rPr>
          <w:rFonts w:ascii="Arial" w:hAnsi="Arial"/>
        </w:rPr>
      </w:pPr>
      <w:r w:rsidRPr="00596B23">
        <w:rPr>
          <w:rFonts w:ascii="Arial" w:hAnsi="Arial"/>
          <w:b/>
          <w:bCs/>
        </w:rPr>
        <w:t>James:</w:t>
      </w:r>
      <w:r w:rsidR="00D26B8F" w:rsidRPr="00596B23">
        <w:rPr>
          <w:rFonts w:ascii="Arial" w:hAnsi="Arial"/>
        </w:rPr>
        <w:t xml:space="preserve"> </w:t>
      </w:r>
      <w:r w:rsidR="00A601F9" w:rsidRPr="00596B23">
        <w:rPr>
          <w:rFonts w:ascii="Arial" w:hAnsi="Arial"/>
        </w:rPr>
        <w:t>At that moment, Jake knew one thing for sure. He wasn't going to die.</w:t>
      </w:r>
    </w:p>
    <w:p w14:paraId="6FA6021E" w14:textId="77777777" w:rsidR="009519AA" w:rsidRPr="00596B23" w:rsidRDefault="009519AA">
      <w:pPr>
        <w:spacing w:after="0"/>
        <w:rPr>
          <w:rFonts w:ascii="Arial" w:hAnsi="Arial"/>
        </w:rPr>
      </w:pPr>
    </w:p>
    <w:p w14:paraId="5E7CB482" w14:textId="18410EB0" w:rsidR="00D26B8F" w:rsidRPr="00596B23" w:rsidRDefault="00596B23">
      <w:pPr>
        <w:spacing w:after="0"/>
        <w:rPr>
          <w:rFonts w:ascii="Arial" w:hAnsi="Arial"/>
        </w:rPr>
      </w:pPr>
      <w:r w:rsidRPr="00596B23">
        <w:rPr>
          <w:rFonts w:ascii="Arial" w:hAnsi="Arial"/>
          <w:b/>
          <w:bCs/>
        </w:rPr>
        <w:t>Jake:</w:t>
      </w:r>
      <w:r w:rsidR="00D26B8F" w:rsidRPr="00596B23">
        <w:rPr>
          <w:rFonts w:ascii="Arial" w:hAnsi="Arial"/>
        </w:rPr>
        <w:t xml:space="preserve"> </w:t>
      </w:r>
      <w:r w:rsidR="00A601F9" w:rsidRPr="00596B23">
        <w:rPr>
          <w:rFonts w:ascii="Arial" w:hAnsi="Arial"/>
        </w:rPr>
        <w:t>But I very might well be stuck like this for the rest of my life</w:t>
      </w:r>
      <w:r w:rsidR="006511BB">
        <w:rPr>
          <w:rFonts w:ascii="Arial" w:hAnsi="Arial"/>
        </w:rPr>
        <w:t>. T</w:t>
      </w:r>
      <w:r w:rsidR="00A601F9" w:rsidRPr="00596B23">
        <w:rPr>
          <w:rFonts w:ascii="Arial" w:hAnsi="Arial"/>
        </w:rPr>
        <w:t xml:space="preserve">he thought of 40 more years of that was so terrible, </w:t>
      </w:r>
      <w:r w:rsidR="00D26B8F" w:rsidRPr="00596B23">
        <w:rPr>
          <w:rFonts w:ascii="Arial" w:hAnsi="Arial"/>
        </w:rPr>
        <w:t xml:space="preserve">ugh, </w:t>
      </w:r>
      <w:r w:rsidR="00A601F9" w:rsidRPr="00596B23">
        <w:rPr>
          <w:rFonts w:ascii="Arial" w:hAnsi="Arial"/>
        </w:rPr>
        <w:t>because I couldn't take 40 more minutes.</w:t>
      </w:r>
      <w:r w:rsidR="00D26B8F" w:rsidRPr="00596B23">
        <w:rPr>
          <w:rFonts w:ascii="Arial" w:hAnsi="Arial"/>
        </w:rPr>
        <w:t xml:space="preserve"> </w:t>
      </w:r>
    </w:p>
    <w:p w14:paraId="53868151" w14:textId="77777777" w:rsidR="00D26B8F" w:rsidRPr="00596B23" w:rsidRDefault="00D26B8F">
      <w:pPr>
        <w:spacing w:after="0"/>
        <w:rPr>
          <w:rFonts w:ascii="Arial" w:hAnsi="Arial"/>
        </w:rPr>
      </w:pPr>
    </w:p>
    <w:p w14:paraId="6001CCA6" w14:textId="3F7FF0C2" w:rsidR="009519AA" w:rsidRPr="00596B23" w:rsidRDefault="00596B23">
      <w:pPr>
        <w:spacing w:after="0"/>
        <w:rPr>
          <w:rFonts w:ascii="Arial" w:hAnsi="Arial"/>
        </w:rPr>
      </w:pPr>
      <w:r w:rsidRPr="00596B23">
        <w:rPr>
          <w:rFonts w:ascii="Arial" w:hAnsi="Arial"/>
          <w:b/>
          <w:bCs/>
        </w:rPr>
        <w:t>James:</w:t>
      </w:r>
      <w:r w:rsidR="00D26B8F" w:rsidRPr="00596B23">
        <w:rPr>
          <w:rFonts w:ascii="Arial" w:hAnsi="Arial"/>
        </w:rPr>
        <w:t xml:space="preserve"> </w:t>
      </w:r>
      <w:r w:rsidR="00A601F9" w:rsidRPr="00596B23">
        <w:rPr>
          <w:rFonts w:ascii="Arial" w:hAnsi="Arial"/>
        </w:rPr>
        <w:t>Determined to claw his way out</w:t>
      </w:r>
      <w:r w:rsidR="00857C09">
        <w:rPr>
          <w:rFonts w:ascii="Arial" w:hAnsi="Arial"/>
        </w:rPr>
        <w:t>,</w:t>
      </w:r>
      <w:r w:rsidR="00A601F9" w:rsidRPr="00596B23">
        <w:rPr>
          <w:rFonts w:ascii="Arial" w:hAnsi="Arial"/>
        </w:rPr>
        <w:t xml:space="preserve"> Jake kept searching for ways to make himself heard. And then by accident, </w:t>
      </w:r>
      <w:r w:rsidR="00D26B8F" w:rsidRPr="00596B23">
        <w:rPr>
          <w:rFonts w:ascii="Arial" w:hAnsi="Arial"/>
        </w:rPr>
        <w:t>h</w:t>
      </w:r>
      <w:r w:rsidR="00A601F9" w:rsidRPr="00596B23">
        <w:rPr>
          <w:rFonts w:ascii="Arial" w:hAnsi="Arial"/>
        </w:rPr>
        <w:t>e soiled himself.</w:t>
      </w:r>
    </w:p>
    <w:p w14:paraId="4014E594" w14:textId="77777777" w:rsidR="009519AA" w:rsidRPr="00596B23" w:rsidRDefault="009519AA">
      <w:pPr>
        <w:spacing w:after="0"/>
        <w:rPr>
          <w:rFonts w:ascii="Arial" w:hAnsi="Arial"/>
        </w:rPr>
      </w:pPr>
    </w:p>
    <w:p w14:paraId="7CB84078" w14:textId="7BBEB71E" w:rsidR="009519AA" w:rsidRPr="00596B23" w:rsidRDefault="00596B23">
      <w:pPr>
        <w:spacing w:after="0"/>
        <w:rPr>
          <w:rFonts w:ascii="Arial" w:hAnsi="Arial"/>
        </w:rPr>
      </w:pPr>
      <w:r w:rsidRPr="00596B23">
        <w:rPr>
          <w:rFonts w:ascii="Arial" w:hAnsi="Arial"/>
          <w:b/>
          <w:bCs/>
        </w:rPr>
        <w:t>Jake:</w:t>
      </w:r>
      <w:r w:rsidR="00D26B8F" w:rsidRPr="00596B23">
        <w:rPr>
          <w:rFonts w:ascii="Arial" w:hAnsi="Arial"/>
        </w:rPr>
        <w:t xml:space="preserve"> </w:t>
      </w:r>
      <w:r w:rsidR="00A601F9" w:rsidRPr="00596B23">
        <w:rPr>
          <w:rFonts w:ascii="Arial" w:hAnsi="Arial"/>
        </w:rPr>
        <w:t xml:space="preserve">I was trying to gauge how long it had been since someone is in my room. </w:t>
      </w:r>
      <w:r w:rsidR="00D26B8F" w:rsidRPr="00596B23">
        <w:rPr>
          <w:rFonts w:ascii="Arial" w:hAnsi="Arial"/>
        </w:rPr>
        <w:t xml:space="preserve">I </w:t>
      </w:r>
      <w:r w:rsidR="00A601F9" w:rsidRPr="00596B23">
        <w:rPr>
          <w:rFonts w:ascii="Arial" w:hAnsi="Arial"/>
        </w:rPr>
        <w:t>figure</w:t>
      </w:r>
      <w:r w:rsidR="00D26B8F" w:rsidRPr="00596B23">
        <w:rPr>
          <w:rFonts w:ascii="Arial" w:hAnsi="Arial"/>
        </w:rPr>
        <w:t>d</w:t>
      </w:r>
      <w:r w:rsidR="00A601F9" w:rsidRPr="00596B23">
        <w:rPr>
          <w:rFonts w:ascii="Arial" w:hAnsi="Arial"/>
        </w:rPr>
        <w:t xml:space="preserve"> was roughly 30 min</w:t>
      </w:r>
      <w:r w:rsidR="00FA6410">
        <w:rPr>
          <w:rFonts w:ascii="Arial" w:hAnsi="Arial"/>
        </w:rPr>
        <w:t>ute</w:t>
      </w:r>
      <w:r w:rsidR="00A601F9" w:rsidRPr="00596B23">
        <w:rPr>
          <w:rFonts w:ascii="Arial" w:hAnsi="Arial"/>
        </w:rPr>
        <w:t>s ago. So</w:t>
      </w:r>
      <w:r w:rsidR="00D26B8F" w:rsidRPr="00596B23">
        <w:rPr>
          <w:rFonts w:ascii="Arial" w:hAnsi="Arial"/>
        </w:rPr>
        <w:t xml:space="preserve">, </w:t>
      </w:r>
      <w:r w:rsidR="00A601F9" w:rsidRPr="00596B23">
        <w:rPr>
          <w:rFonts w:ascii="Arial" w:hAnsi="Arial"/>
        </w:rPr>
        <w:t>I'm like</w:t>
      </w:r>
      <w:r w:rsidR="00FA6410">
        <w:rPr>
          <w:rFonts w:ascii="Arial" w:hAnsi="Arial"/>
        </w:rPr>
        <w:t xml:space="preserve"> </w:t>
      </w:r>
      <w:r w:rsidR="00A601F9" w:rsidRPr="00596B23">
        <w:rPr>
          <w:rFonts w:ascii="Arial" w:hAnsi="Arial"/>
        </w:rPr>
        <w:t>I</w:t>
      </w:r>
      <w:r w:rsidR="00D26B8F" w:rsidRPr="00596B23">
        <w:rPr>
          <w:rFonts w:ascii="Arial" w:hAnsi="Arial"/>
        </w:rPr>
        <w:t>'ve</w:t>
      </w:r>
      <w:r w:rsidR="00A601F9" w:rsidRPr="00596B23">
        <w:rPr>
          <w:rFonts w:ascii="Arial" w:hAnsi="Arial"/>
        </w:rPr>
        <w:t xml:space="preserve"> </w:t>
      </w:r>
      <w:r w:rsidR="00D26B8F" w:rsidRPr="00596B23">
        <w:rPr>
          <w:rFonts w:ascii="Arial" w:hAnsi="Arial"/>
        </w:rPr>
        <w:t xml:space="preserve">got to </w:t>
      </w:r>
      <w:r w:rsidR="00A601F9" w:rsidRPr="00596B23">
        <w:rPr>
          <w:rFonts w:ascii="Arial" w:hAnsi="Arial"/>
        </w:rPr>
        <w:t xml:space="preserve">lie here my own shit and piss for possibly 90 minutes, like, </w:t>
      </w:r>
      <w:r w:rsidR="00D26B8F" w:rsidRPr="00596B23">
        <w:rPr>
          <w:rFonts w:ascii="Arial" w:hAnsi="Arial"/>
        </w:rPr>
        <w:t>"</w:t>
      </w:r>
      <w:r w:rsidR="00A601F9" w:rsidRPr="00596B23">
        <w:rPr>
          <w:rFonts w:ascii="Arial" w:hAnsi="Arial"/>
        </w:rPr>
        <w:t>Oh</w:t>
      </w:r>
      <w:r w:rsidR="00D26B8F" w:rsidRPr="00596B23">
        <w:rPr>
          <w:rFonts w:ascii="Arial" w:hAnsi="Arial"/>
        </w:rPr>
        <w:t xml:space="preserve">, </w:t>
      </w:r>
      <w:r w:rsidR="00A601F9" w:rsidRPr="00596B23">
        <w:rPr>
          <w:rFonts w:ascii="Arial" w:hAnsi="Arial"/>
        </w:rPr>
        <w:t>my God,</w:t>
      </w:r>
      <w:r w:rsidR="00D26B8F" w:rsidRPr="00596B23">
        <w:rPr>
          <w:rFonts w:ascii="Arial" w:hAnsi="Arial"/>
        </w:rPr>
        <w:t>"</w:t>
      </w:r>
      <w:r w:rsidR="00A601F9" w:rsidRPr="00596B23">
        <w:rPr>
          <w:rFonts w:ascii="Arial" w:hAnsi="Arial"/>
        </w:rPr>
        <w:t xml:space="preserve"> and it's burning me and I'm freaking out. I hear the heart monitor go off</w:t>
      </w:r>
      <w:r w:rsidR="00D26B8F" w:rsidRPr="00596B23">
        <w:rPr>
          <w:rFonts w:ascii="Arial" w:hAnsi="Arial"/>
        </w:rPr>
        <w:t>, b</w:t>
      </w:r>
      <w:r w:rsidR="00A601F9" w:rsidRPr="00596B23">
        <w:rPr>
          <w:rFonts w:ascii="Arial" w:hAnsi="Arial"/>
        </w:rPr>
        <w:t xml:space="preserve">ecause I'm freaking out and I'm spiking up my heart rate. And I'm like, </w:t>
      </w:r>
      <w:r w:rsidR="00D26B8F" w:rsidRPr="00596B23">
        <w:rPr>
          <w:rFonts w:ascii="Arial" w:hAnsi="Arial"/>
        </w:rPr>
        <w:t>"O</w:t>
      </w:r>
      <w:r w:rsidR="00A601F9" w:rsidRPr="00596B23">
        <w:rPr>
          <w:rFonts w:ascii="Arial" w:hAnsi="Arial"/>
        </w:rPr>
        <w:t>h</w:t>
      </w:r>
      <w:r w:rsidR="00D26B8F" w:rsidRPr="00596B23">
        <w:rPr>
          <w:rFonts w:ascii="Arial" w:hAnsi="Arial"/>
        </w:rPr>
        <w:t xml:space="preserve">, </w:t>
      </w:r>
      <w:r w:rsidR="00A601F9" w:rsidRPr="00596B23">
        <w:rPr>
          <w:rFonts w:ascii="Arial" w:hAnsi="Arial"/>
        </w:rPr>
        <w:t xml:space="preserve">my </w:t>
      </w:r>
      <w:r w:rsidR="00D26B8F" w:rsidRPr="00596B23">
        <w:rPr>
          <w:rFonts w:ascii="Arial" w:hAnsi="Arial"/>
        </w:rPr>
        <w:t>G</w:t>
      </w:r>
      <w:r w:rsidR="00A601F9" w:rsidRPr="00596B23">
        <w:rPr>
          <w:rFonts w:ascii="Arial" w:hAnsi="Arial"/>
        </w:rPr>
        <w:t xml:space="preserve">od, someone's </w:t>
      </w:r>
      <w:r w:rsidR="002975DF">
        <w:rPr>
          <w:rFonts w:ascii="Arial" w:hAnsi="Arial"/>
        </w:rPr>
        <w:t xml:space="preserve">going </w:t>
      </w:r>
      <w:r w:rsidR="00A601F9" w:rsidRPr="00596B23">
        <w:rPr>
          <w:rFonts w:ascii="Arial" w:hAnsi="Arial"/>
        </w:rPr>
        <w:t>to come in and check on me.</w:t>
      </w:r>
      <w:r w:rsidR="00D26B8F" w:rsidRPr="00596B23">
        <w:rPr>
          <w:rFonts w:ascii="Arial" w:hAnsi="Arial"/>
        </w:rPr>
        <w:t>"</w:t>
      </w:r>
      <w:r w:rsidR="00A601F9" w:rsidRPr="00596B23">
        <w:rPr>
          <w:rFonts w:ascii="Arial" w:hAnsi="Arial"/>
        </w:rPr>
        <w:t xml:space="preserve"> Sure enough</w:t>
      </w:r>
      <w:r w:rsidR="002975DF">
        <w:rPr>
          <w:rFonts w:ascii="Arial" w:hAnsi="Arial"/>
        </w:rPr>
        <w:t>,</w:t>
      </w:r>
      <w:r w:rsidR="00A601F9" w:rsidRPr="00596B23">
        <w:rPr>
          <w:rFonts w:ascii="Arial" w:hAnsi="Arial"/>
        </w:rPr>
        <w:t xml:space="preserve"> </w:t>
      </w:r>
      <w:r w:rsidR="00D26B8F" w:rsidRPr="00596B23">
        <w:rPr>
          <w:rFonts w:ascii="Arial" w:hAnsi="Arial"/>
        </w:rPr>
        <w:t xml:space="preserve">they </w:t>
      </w:r>
      <w:r w:rsidR="00A601F9" w:rsidRPr="00596B23">
        <w:rPr>
          <w:rFonts w:ascii="Arial" w:hAnsi="Arial"/>
        </w:rPr>
        <w:t>came in. And from that moment, I realized I had a call bell system</w:t>
      </w:r>
      <w:r w:rsidR="002975DF">
        <w:rPr>
          <w:rFonts w:ascii="Arial" w:hAnsi="Arial"/>
        </w:rPr>
        <w:t xml:space="preserve">. </w:t>
      </w:r>
      <w:r w:rsidR="00A601F9" w:rsidRPr="00596B23">
        <w:rPr>
          <w:rFonts w:ascii="Arial" w:hAnsi="Arial"/>
        </w:rPr>
        <w:t xml:space="preserve">I </w:t>
      </w:r>
      <w:r w:rsidR="002975DF">
        <w:rPr>
          <w:rFonts w:ascii="Arial" w:hAnsi="Arial"/>
        </w:rPr>
        <w:t xml:space="preserve">had </w:t>
      </w:r>
      <w:r w:rsidR="00A601F9" w:rsidRPr="00596B23">
        <w:rPr>
          <w:rFonts w:ascii="Arial" w:hAnsi="Arial"/>
        </w:rPr>
        <w:t xml:space="preserve">a way to signal for help. </w:t>
      </w:r>
      <w:r w:rsidR="0056519E" w:rsidRPr="00596B23">
        <w:rPr>
          <w:rFonts w:ascii="Arial" w:hAnsi="Arial"/>
        </w:rPr>
        <w:t xml:space="preserve">All </w:t>
      </w:r>
      <w:r w:rsidR="00A601F9" w:rsidRPr="00596B23">
        <w:rPr>
          <w:rFonts w:ascii="Arial" w:hAnsi="Arial"/>
        </w:rPr>
        <w:t xml:space="preserve">I </w:t>
      </w:r>
      <w:r w:rsidR="0056519E" w:rsidRPr="00596B23">
        <w:rPr>
          <w:rFonts w:ascii="Arial" w:hAnsi="Arial"/>
        </w:rPr>
        <w:t xml:space="preserve">would have to </w:t>
      </w:r>
      <w:r w:rsidR="00A601F9" w:rsidRPr="00596B23">
        <w:rPr>
          <w:rFonts w:ascii="Arial" w:hAnsi="Arial"/>
        </w:rPr>
        <w:t>do is pretend to freak out</w:t>
      </w:r>
      <w:r w:rsidR="0056519E" w:rsidRPr="00596B23">
        <w:rPr>
          <w:rFonts w:ascii="Arial" w:hAnsi="Arial"/>
        </w:rPr>
        <w:t xml:space="preserve">, </w:t>
      </w:r>
      <w:r w:rsidR="00A601F9" w:rsidRPr="00596B23">
        <w:rPr>
          <w:rFonts w:ascii="Arial" w:hAnsi="Arial"/>
        </w:rPr>
        <w:t xml:space="preserve">which was in </w:t>
      </w:r>
      <w:r w:rsidR="0056519E" w:rsidRPr="00596B23">
        <w:rPr>
          <w:rFonts w:ascii="Arial" w:hAnsi="Arial"/>
        </w:rPr>
        <w:t xml:space="preserve">the </w:t>
      </w:r>
      <w:r w:rsidR="00A601F9" w:rsidRPr="00596B23">
        <w:rPr>
          <w:rFonts w:ascii="Arial" w:hAnsi="Arial"/>
        </w:rPr>
        <w:t xml:space="preserve">heart because I was always in crisis. </w:t>
      </w:r>
      <w:r w:rsidR="00C826B8" w:rsidRPr="00596B23">
        <w:rPr>
          <w:rFonts w:ascii="Arial" w:hAnsi="Arial"/>
        </w:rPr>
        <w:t xml:space="preserve">It </w:t>
      </w:r>
      <w:r w:rsidR="00A601F9" w:rsidRPr="00596B23">
        <w:rPr>
          <w:rFonts w:ascii="Arial" w:hAnsi="Arial"/>
        </w:rPr>
        <w:t>was a small victory, small accomplishment. But it gave me a sense of control in a way</w:t>
      </w:r>
      <w:r w:rsidR="0056519E" w:rsidRPr="00596B23">
        <w:rPr>
          <w:rFonts w:ascii="Arial" w:hAnsi="Arial"/>
        </w:rPr>
        <w:t xml:space="preserve">, </w:t>
      </w:r>
      <w:r w:rsidR="00A601F9" w:rsidRPr="00596B23">
        <w:rPr>
          <w:rFonts w:ascii="Arial" w:hAnsi="Arial"/>
        </w:rPr>
        <w:t>like there's something I can actually do to help myself.</w:t>
      </w:r>
    </w:p>
    <w:p w14:paraId="438E3667" w14:textId="77777777" w:rsidR="009519AA" w:rsidRPr="00596B23" w:rsidRDefault="009519AA">
      <w:pPr>
        <w:spacing w:after="0"/>
        <w:rPr>
          <w:rFonts w:ascii="Arial" w:hAnsi="Arial"/>
        </w:rPr>
      </w:pPr>
    </w:p>
    <w:p w14:paraId="41C9DC2B" w14:textId="00DEF7DF" w:rsidR="009519AA" w:rsidRPr="00596B23" w:rsidRDefault="00596B23">
      <w:pPr>
        <w:spacing w:after="0"/>
        <w:rPr>
          <w:rFonts w:ascii="Arial" w:hAnsi="Arial"/>
        </w:rPr>
      </w:pPr>
      <w:r w:rsidRPr="00596B23">
        <w:rPr>
          <w:rFonts w:ascii="Arial" w:hAnsi="Arial"/>
          <w:b/>
          <w:bCs/>
        </w:rPr>
        <w:t>James:</w:t>
      </w:r>
      <w:r w:rsidR="0056519E" w:rsidRPr="00596B23">
        <w:rPr>
          <w:rFonts w:ascii="Arial" w:hAnsi="Arial"/>
        </w:rPr>
        <w:t xml:space="preserve"> </w:t>
      </w:r>
      <w:r w:rsidR="00A601F9" w:rsidRPr="00596B23">
        <w:rPr>
          <w:rFonts w:ascii="Arial" w:hAnsi="Arial"/>
        </w:rPr>
        <w:t>But Jake had to be careful. If he sent his heart rate above 170 beats per minute, his nervous system would spin out of control, which could be fatal. But by going just over 160</w:t>
      </w:r>
      <w:r w:rsidR="0056519E" w:rsidRPr="00596B23">
        <w:rPr>
          <w:rFonts w:ascii="Arial" w:hAnsi="Arial"/>
        </w:rPr>
        <w:t>, h</w:t>
      </w:r>
      <w:r w:rsidR="00A601F9" w:rsidRPr="00596B23">
        <w:rPr>
          <w:rFonts w:ascii="Arial" w:hAnsi="Arial"/>
        </w:rPr>
        <w:t>e could safely get the nurse's attention.</w:t>
      </w:r>
    </w:p>
    <w:p w14:paraId="781033C9" w14:textId="77777777" w:rsidR="009519AA" w:rsidRPr="00596B23" w:rsidRDefault="009519AA">
      <w:pPr>
        <w:spacing w:after="0"/>
        <w:rPr>
          <w:rFonts w:ascii="Arial" w:hAnsi="Arial"/>
        </w:rPr>
      </w:pPr>
    </w:p>
    <w:p w14:paraId="58D0C7A3" w14:textId="0210751E" w:rsidR="00AB32F6" w:rsidRPr="00596B23" w:rsidRDefault="00596B23">
      <w:pPr>
        <w:spacing w:after="0"/>
        <w:rPr>
          <w:rFonts w:ascii="Arial" w:hAnsi="Arial"/>
        </w:rPr>
      </w:pPr>
      <w:r w:rsidRPr="00596B23">
        <w:rPr>
          <w:rFonts w:ascii="Arial" w:hAnsi="Arial"/>
          <w:b/>
          <w:bCs/>
        </w:rPr>
        <w:t>Jake:</w:t>
      </w:r>
      <w:r w:rsidR="0056519E" w:rsidRPr="00596B23">
        <w:rPr>
          <w:rFonts w:ascii="Arial" w:hAnsi="Arial"/>
        </w:rPr>
        <w:t xml:space="preserve"> </w:t>
      </w:r>
      <w:r w:rsidR="00A601F9" w:rsidRPr="00596B23">
        <w:rPr>
          <w:rFonts w:ascii="Arial" w:hAnsi="Arial"/>
        </w:rPr>
        <w:t>So</w:t>
      </w:r>
      <w:r w:rsidR="0056519E" w:rsidRPr="00596B23">
        <w:rPr>
          <w:rFonts w:ascii="Arial" w:hAnsi="Arial"/>
        </w:rPr>
        <w:t xml:space="preserve">, I had </w:t>
      </w:r>
      <w:r w:rsidR="00A601F9" w:rsidRPr="00596B23">
        <w:rPr>
          <w:rFonts w:ascii="Arial" w:hAnsi="Arial"/>
        </w:rPr>
        <w:t xml:space="preserve">like a 10 </w:t>
      </w:r>
      <w:r w:rsidR="0056519E" w:rsidRPr="00596B23">
        <w:rPr>
          <w:rFonts w:ascii="Arial" w:hAnsi="Arial"/>
        </w:rPr>
        <w:t>B</w:t>
      </w:r>
      <w:r w:rsidR="00A601F9" w:rsidRPr="00596B23">
        <w:rPr>
          <w:rFonts w:ascii="Arial" w:hAnsi="Arial"/>
        </w:rPr>
        <w:t xml:space="preserve">PM </w:t>
      </w:r>
      <w:r w:rsidR="0056519E" w:rsidRPr="00596B23">
        <w:rPr>
          <w:rFonts w:ascii="Arial" w:hAnsi="Arial"/>
        </w:rPr>
        <w:t xml:space="preserve">beep </w:t>
      </w:r>
      <w:r w:rsidR="00A601F9" w:rsidRPr="00596B23">
        <w:rPr>
          <w:rFonts w:ascii="Arial" w:hAnsi="Arial"/>
        </w:rPr>
        <w:t>window. So</w:t>
      </w:r>
      <w:r w:rsidR="0056519E" w:rsidRPr="00596B23">
        <w:rPr>
          <w:rFonts w:ascii="Arial" w:hAnsi="Arial"/>
        </w:rPr>
        <w:t xml:space="preserve">, </w:t>
      </w:r>
      <w:r w:rsidR="00A601F9" w:rsidRPr="00596B23">
        <w:rPr>
          <w:rFonts w:ascii="Arial" w:hAnsi="Arial"/>
        </w:rPr>
        <w:t xml:space="preserve">I was really good at raising my heart rate. What I couldn't do is </w:t>
      </w:r>
      <w:r w:rsidR="0056519E" w:rsidRPr="00596B23">
        <w:rPr>
          <w:rFonts w:ascii="Arial" w:hAnsi="Arial"/>
        </w:rPr>
        <w:t xml:space="preserve">calm it </w:t>
      </w:r>
      <w:r w:rsidR="00A601F9" w:rsidRPr="00596B23">
        <w:rPr>
          <w:rFonts w:ascii="Arial" w:hAnsi="Arial"/>
        </w:rPr>
        <w:t>back down. And I pushed it too far one day, and I triggered</w:t>
      </w:r>
      <w:r w:rsidR="00AB32F6" w:rsidRPr="00596B23">
        <w:rPr>
          <w:rFonts w:ascii="Arial" w:hAnsi="Arial"/>
        </w:rPr>
        <w:t xml:space="preserve"> </w:t>
      </w:r>
      <w:r w:rsidR="009924C5">
        <w:rPr>
          <w:rFonts w:ascii="Arial" w:hAnsi="Arial"/>
        </w:rPr>
        <w:t>an autonomic storming episode</w:t>
      </w:r>
      <w:r w:rsidR="00A601F9" w:rsidRPr="00596B23">
        <w:rPr>
          <w:rFonts w:ascii="Arial" w:hAnsi="Arial"/>
        </w:rPr>
        <w:t>. I had to again go to the ER</w:t>
      </w:r>
      <w:r w:rsidR="00AB32F6" w:rsidRPr="00596B23">
        <w:rPr>
          <w:rFonts w:ascii="Arial" w:hAnsi="Arial"/>
        </w:rPr>
        <w:t xml:space="preserve">, </w:t>
      </w:r>
      <w:r w:rsidR="00A601F9" w:rsidRPr="00596B23">
        <w:rPr>
          <w:rFonts w:ascii="Arial" w:hAnsi="Arial"/>
        </w:rPr>
        <w:t>the whole thing.</w:t>
      </w:r>
      <w:r w:rsidR="00AB32F6" w:rsidRPr="00596B23">
        <w:rPr>
          <w:rFonts w:ascii="Arial" w:hAnsi="Arial"/>
        </w:rPr>
        <w:t xml:space="preserve"> </w:t>
      </w:r>
    </w:p>
    <w:p w14:paraId="584A013D" w14:textId="77777777" w:rsidR="00AB32F6" w:rsidRPr="00596B23" w:rsidRDefault="00AB32F6">
      <w:pPr>
        <w:spacing w:after="0"/>
        <w:rPr>
          <w:rFonts w:ascii="Arial" w:hAnsi="Arial"/>
        </w:rPr>
      </w:pPr>
    </w:p>
    <w:p w14:paraId="767C06D6" w14:textId="68325CE8" w:rsidR="009519AA" w:rsidRPr="00596B23" w:rsidRDefault="00596B23">
      <w:pPr>
        <w:spacing w:after="0"/>
        <w:rPr>
          <w:rFonts w:ascii="Arial" w:hAnsi="Arial"/>
        </w:rPr>
      </w:pPr>
      <w:r w:rsidRPr="00596B23">
        <w:rPr>
          <w:rFonts w:ascii="Arial" w:hAnsi="Arial"/>
          <w:b/>
          <w:bCs/>
        </w:rPr>
        <w:t>James:</w:t>
      </w:r>
      <w:r w:rsidR="00AB32F6" w:rsidRPr="00596B23">
        <w:rPr>
          <w:rFonts w:ascii="Arial" w:hAnsi="Arial"/>
        </w:rPr>
        <w:t xml:space="preserve"> </w:t>
      </w:r>
      <w:r w:rsidR="00A601F9" w:rsidRPr="00596B23">
        <w:rPr>
          <w:rFonts w:ascii="Arial" w:hAnsi="Arial"/>
        </w:rPr>
        <w:t>Eight months had gone by</w:t>
      </w:r>
      <w:r w:rsidR="00AB32F6" w:rsidRPr="00596B23">
        <w:rPr>
          <w:rFonts w:ascii="Arial" w:hAnsi="Arial"/>
        </w:rPr>
        <w:t xml:space="preserve">, </w:t>
      </w:r>
      <w:r w:rsidR="00A601F9" w:rsidRPr="00596B23">
        <w:rPr>
          <w:rFonts w:ascii="Arial" w:hAnsi="Arial"/>
        </w:rPr>
        <w:t>locked in. Every day, a team of doctors would do rounds to chat with nurses about Jake's condition.</w:t>
      </w:r>
    </w:p>
    <w:p w14:paraId="0F1F40D9" w14:textId="77777777" w:rsidR="009519AA" w:rsidRPr="00596B23" w:rsidRDefault="009519AA">
      <w:pPr>
        <w:spacing w:after="0"/>
        <w:rPr>
          <w:rFonts w:ascii="Arial" w:hAnsi="Arial"/>
        </w:rPr>
      </w:pPr>
    </w:p>
    <w:p w14:paraId="3D07771C" w14:textId="008B1764" w:rsidR="009519AA" w:rsidRPr="00596B23" w:rsidRDefault="00596B23">
      <w:pPr>
        <w:spacing w:after="0"/>
        <w:rPr>
          <w:rFonts w:ascii="Arial" w:hAnsi="Arial"/>
        </w:rPr>
      </w:pPr>
      <w:r w:rsidRPr="00596B23">
        <w:rPr>
          <w:rFonts w:ascii="Arial" w:hAnsi="Arial"/>
          <w:b/>
          <w:bCs/>
        </w:rPr>
        <w:t>Jake:</w:t>
      </w:r>
      <w:r w:rsidR="00AB32F6" w:rsidRPr="00596B23">
        <w:rPr>
          <w:rFonts w:ascii="Arial" w:hAnsi="Arial"/>
        </w:rPr>
        <w:t xml:space="preserve"> </w:t>
      </w:r>
      <w:r w:rsidR="00A601F9" w:rsidRPr="00596B23">
        <w:rPr>
          <w:rFonts w:ascii="Arial" w:hAnsi="Arial"/>
        </w:rPr>
        <w:t>As</w:t>
      </w:r>
      <w:r w:rsidR="00AB32F6" w:rsidRPr="00596B23">
        <w:rPr>
          <w:rFonts w:ascii="Arial" w:hAnsi="Arial"/>
        </w:rPr>
        <w:t>k the</w:t>
      </w:r>
      <w:r w:rsidR="00A601F9" w:rsidRPr="00596B23">
        <w:rPr>
          <w:rFonts w:ascii="Arial" w:hAnsi="Arial"/>
        </w:rPr>
        <w:t xml:space="preserve"> nurse, anything changes overnight, blah, blah, blah, </w:t>
      </w:r>
      <w:r w:rsidR="00AB32F6" w:rsidRPr="00596B23">
        <w:rPr>
          <w:rFonts w:ascii="Arial" w:hAnsi="Arial"/>
        </w:rPr>
        <w:t xml:space="preserve">what are his </w:t>
      </w:r>
      <w:r w:rsidR="00A601F9" w:rsidRPr="00596B23">
        <w:rPr>
          <w:rFonts w:ascii="Arial" w:hAnsi="Arial"/>
        </w:rPr>
        <w:t>vitals</w:t>
      </w:r>
      <w:r w:rsidR="00AB32F6" w:rsidRPr="00596B23">
        <w:rPr>
          <w:rFonts w:ascii="Arial" w:hAnsi="Arial"/>
        </w:rPr>
        <w:t xml:space="preserve">, what are his </w:t>
      </w:r>
      <w:r w:rsidR="00A601F9" w:rsidRPr="00596B23">
        <w:rPr>
          <w:rFonts w:ascii="Arial" w:hAnsi="Arial"/>
        </w:rPr>
        <w:t>this</w:t>
      </w:r>
      <w:r w:rsidR="00AB32F6" w:rsidRPr="00596B23">
        <w:rPr>
          <w:rFonts w:ascii="Arial" w:hAnsi="Arial"/>
        </w:rPr>
        <w:t>?</w:t>
      </w:r>
      <w:r w:rsidR="00A601F9" w:rsidRPr="00596B23">
        <w:rPr>
          <w:rFonts w:ascii="Arial" w:hAnsi="Arial"/>
        </w:rPr>
        <w:t xml:space="preserve"> </w:t>
      </w:r>
      <w:r w:rsidR="00AB32F6" w:rsidRPr="00596B23">
        <w:rPr>
          <w:rFonts w:ascii="Arial" w:hAnsi="Arial"/>
        </w:rPr>
        <w:t>A</w:t>
      </w:r>
      <w:r w:rsidR="00A601F9" w:rsidRPr="00596B23">
        <w:rPr>
          <w:rFonts w:ascii="Arial" w:hAnsi="Arial"/>
        </w:rPr>
        <w:t>nd they're doing their usual routine. And then</w:t>
      </w:r>
      <w:r w:rsidR="00C37890">
        <w:rPr>
          <w:rFonts w:ascii="Arial" w:hAnsi="Arial"/>
        </w:rPr>
        <w:t>,</w:t>
      </w:r>
      <w:r w:rsidR="00A601F9" w:rsidRPr="00596B23">
        <w:rPr>
          <w:rFonts w:ascii="Arial" w:hAnsi="Arial"/>
        </w:rPr>
        <w:t xml:space="preserve"> I hear</w:t>
      </w:r>
      <w:r w:rsidR="00AB32F6" w:rsidRPr="00596B23">
        <w:rPr>
          <w:rFonts w:ascii="Arial" w:hAnsi="Arial"/>
        </w:rPr>
        <w:t>, "Y</w:t>
      </w:r>
      <w:r w:rsidR="00A601F9" w:rsidRPr="00596B23">
        <w:rPr>
          <w:rFonts w:ascii="Arial" w:hAnsi="Arial"/>
        </w:rPr>
        <w:t>ou see that?</w:t>
      </w:r>
      <w:r w:rsidR="00AB32F6" w:rsidRPr="00596B23">
        <w:rPr>
          <w:rFonts w:ascii="Arial" w:hAnsi="Arial"/>
        </w:rPr>
        <w:t>"</w:t>
      </w:r>
      <w:r w:rsidR="00A601F9" w:rsidRPr="00596B23">
        <w:rPr>
          <w:rFonts w:ascii="Arial" w:hAnsi="Arial"/>
        </w:rPr>
        <w:t xml:space="preserve"> </w:t>
      </w:r>
      <w:r w:rsidR="00AB32F6" w:rsidRPr="00596B23">
        <w:rPr>
          <w:rFonts w:ascii="Arial" w:hAnsi="Arial"/>
        </w:rPr>
        <w:t>"</w:t>
      </w:r>
      <w:r w:rsidR="00A601F9" w:rsidRPr="00596B23">
        <w:rPr>
          <w:rFonts w:ascii="Arial" w:hAnsi="Arial"/>
        </w:rPr>
        <w:t>See what</w:t>
      </w:r>
      <w:r w:rsidR="00AB32F6" w:rsidRPr="00596B23">
        <w:rPr>
          <w:rFonts w:ascii="Arial" w:hAnsi="Arial"/>
        </w:rPr>
        <w:t>?"</w:t>
      </w:r>
      <w:r w:rsidR="00A601F9" w:rsidRPr="00596B23">
        <w:rPr>
          <w:rFonts w:ascii="Arial" w:hAnsi="Arial"/>
        </w:rPr>
        <w:t xml:space="preserve"> </w:t>
      </w:r>
      <w:r w:rsidR="00AB32F6" w:rsidRPr="00596B23">
        <w:rPr>
          <w:rFonts w:ascii="Arial" w:hAnsi="Arial"/>
        </w:rPr>
        <w:t xml:space="preserve">He goes, "He's </w:t>
      </w:r>
      <w:r w:rsidR="00A601F9" w:rsidRPr="00596B23">
        <w:rPr>
          <w:rFonts w:ascii="Arial" w:hAnsi="Arial"/>
        </w:rPr>
        <w:t>moving</w:t>
      </w:r>
      <w:r w:rsidR="00AB32F6" w:rsidRPr="00596B23">
        <w:rPr>
          <w:rFonts w:ascii="Arial" w:hAnsi="Arial"/>
        </w:rPr>
        <w:t>. H</w:t>
      </w:r>
      <w:r w:rsidR="00A601F9" w:rsidRPr="00596B23">
        <w:rPr>
          <w:rFonts w:ascii="Arial" w:hAnsi="Arial"/>
        </w:rPr>
        <w:t>e's moving something</w:t>
      </w:r>
      <w:r w:rsidR="00AB32F6" w:rsidRPr="00596B23">
        <w:rPr>
          <w:rFonts w:ascii="Arial" w:hAnsi="Arial"/>
        </w:rPr>
        <w:t>." "T</w:t>
      </w:r>
      <w:r w:rsidR="00A601F9" w:rsidRPr="00596B23">
        <w:rPr>
          <w:rFonts w:ascii="Arial" w:hAnsi="Arial"/>
        </w:rPr>
        <w:t>hat's new.</w:t>
      </w:r>
      <w:r w:rsidR="00AB32F6" w:rsidRPr="00596B23">
        <w:rPr>
          <w:rFonts w:ascii="Arial" w:hAnsi="Arial"/>
        </w:rPr>
        <w:t>"</w:t>
      </w:r>
    </w:p>
    <w:p w14:paraId="62714270" w14:textId="77777777" w:rsidR="009519AA" w:rsidRPr="00596B23" w:rsidRDefault="009519AA">
      <w:pPr>
        <w:spacing w:after="0"/>
        <w:rPr>
          <w:rFonts w:ascii="Arial" w:hAnsi="Arial"/>
        </w:rPr>
      </w:pPr>
    </w:p>
    <w:p w14:paraId="2E0EB7A7" w14:textId="33FAB955" w:rsidR="009519AA" w:rsidRPr="00596B23" w:rsidRDefault="00596B23">
      <w:pPr>
        <w:spacing w:after="0"/>
        <w:rPr>
          <w:rFonts w:ascii="Arial" w:hAnsi="Arial"/>
        </w:rPr>
      </w:pPr>
      <w:r w:rsidRPr="00596B23">
        <w:rPr>
          <w:rFonts w:ascii="Arial" w:hAnsi="Arial"/>
          <w:b/>
          <w:bCs/>
        </w:rPr>
        <w:t>James:</w:t>
      </w:r>
      <w:r w:rsidR="00AB32F6" w:rsidRPr="00596B23">
        <w:rPr>
          <w:rFonts w:ascii="Arial" w:hAnsi="Arial"/>
        </w:rPr>
        <w:t xml:space="preserve"> </w:t>
      </w:r>
      <w:r w:rsidR="00A601F9" w:rsidRPr="00596B23">
        <w:rPr>
          <w:rFonts w:ascii="Arial" w:hAnsi="Arial"/>
        </w:rPr>
        <w:t>And for the first time, he heard a voice actually addressing him directly.</w:t>
      </w:r>
    </w:p>
    <w:p w14:paraId="05A849E7" w14:textId="77777777" w:rsidR="009519AA" w:rsidRPr="00596B23" w:rsidRDefault="009519AA">
      <w:pPr>
        <w:spacing w:after="0"/>
        <w:rPr>
          <w:rFonts w:ascii="Arial" w:hAnsi="Arial"/>
        </w:rPr>
      </w:pPr>
    </w:p>
    <w:p w14:paraId="2427DA4B" w14:textId="45AF62E4" w:rsidR="009519AA" w:rsidRPr="00596B23" w:rsidRDefault="00596B23">
      <w:pPr>
        <w:spacing w:after="0"/>
        <w:rPr>
          <w:rFonts w:ascii="Arial" w:hAnsi="Arial"/>
        </w:rPr>
      </w:pPr>
      <w:r w:rsidRPr="00596B23">
        <w:rPr>
          <w:rFonts w:ascii="Arial" w:hAnsi="Arial"/>
          <w:b/>
          <w:bCs/>
        </w:rPr>
        <w:t>Jake:</w:t>
      </w:r>
      <w:r w:rsidR="00AB32F6" w:rsidRPr="00596B23">
        <w:rPr>
          <w:rFonts w:ascii="Arial" w:hAnsi="Arial"/>
        </w:rPr>
        <w:t xml:space="preserve"> "</w:t>
      </w:r>
      <w:r w:rsidR="00A601F9" w:rsidRPr="00596B23">
        <w:rPr>
          <w:rFonts w:ascii="Arial" w:hAnsi="Arial"/>
        </w:rPr>
        <w:t>Hey, I don't know if you can hear me</w:t>
      </w:r>
      <w:r w:rsidR="00C37890">
        <w:rPr>
          <w:rFonts w:ascii="Arial" w:hAnsi="Arial"/>
        </w:rPr>
        <w:t>, b</w:t>
      </w:r>
      <w:r w:rsidR="00A601F9" w:rsidRPr="00596B23">
        <w:rPr>
          <w:rFonts w:ascii="Arial" w:hAnsi="Arial"/>
        </w:rPr>
        <w:t xml:space="preserve">ut if </w:t>
      </w:r>
      <w:r w:rsidR="00AB32F6" w:rsidRPr="00596B23">
        <w:rPr>
          <w:rFonts w:ascii="Arial" w:hAnsi="Arial"/>
        </w:rPr>
        <w:t xml:space="preserve">you </w:t>
      </w:r>
      <w:r w:rsidR="00A601F9" w:rsidRPr="00596B23">
        <w:rPr>
          <w:rFonts w:ascii="Arial" w:hAnsi="Arial"/>
        </w:rPr>
        <w:t>can do that again</w:t>
      </w:r>
      <w:r w:rsidR="00AB32F6" w:rsidRPr="00596B23">
        <w:rPr>
          <w:rFonts w:ascii="Arial" w:hAnsi="Arial"/>
        </w:rPr>
        <w:t>." N</w:t>
      </w:r>
      <w:r w:rsidR="00A601F9" w:rsidRPr="00596B23">
        <w:rPr>
          <w:rFonts w:ascii="Arial" w:hAnsi="Arial"/>
        </w:rPr>
        <w:t xml:space="preserve">ow, I don't even know what I did. And I'm like, </w:t>
      </w:r>
      <w:r w:rsidR="00AB32F6" w:rsidRPr="00596B23">
        <w:rPr>
          <w:rFonts w:ascii="Arial" w:hAnsi="Arial"/>
        </w:rPr>
        <w:t>"O</w:t>
      </w:r>
      <w:r w:rsidR="00A601F9" w:rsidRPr="00596B23">
        <w:rPr>
          <w:rFonts w:ascii="Arial" w:hAnsi="Arial"/>
        </w:rPr>
        <w:t>h</w:t>
      </w:r>
      <w:r w:rsidR="00AB32F6" w:rsidRPr="00596B23">
        <w:rPr>
          <w:rFonts w:ascii="Arial" w:hAnsi="Arial"/>
        </w:rPr>
        <w:t xml:space="preserve">, </w:t>
      </w:r>
      <w:r w:rsidR="00A601F9" w:rsidRPr="00596B23">
        <w:rPr>
          <w:rFonts w:ascii="Arial" w:hAnsi="Arial"/>
        </w:rPr>
        <w:t xml:space="preserve">my </w:t>
      </w:r>
      <w:r w:rsidR="00AB32F6" w:rsidRPr="00596B23">
        <w:rPr>
          <w:rFonts w:ascii="Arial" w:hAnsi="Arial"/>
        </w:rPr>
        <w:t>G</w:t>
      </w:r>
      <w:r w:rsidR="00A601F9" w:rsidRPr="00596B23">
        <w:rPr>
          <w:rFonts w:ascii="Arial" w:hAnsi="Arial"/>
        </w:rPr>
        <w:t>od</w:t>
      </w:r>
      <w:r w:rsidR="00AB32F6" w:rsidRPr="00596B23">
        <w:rPr>
          <w:rFonts w:ascii="Arial" w:hAnsi="Arial"/>
        </w:rPr>
        <w:t>. T</w:t>
      </w:r>
      <w:r w:rsidR="00A601F9" w:rsidRPr="00596B23">
        <w:rPr>
          <w:rFonts w:ascii="Arial" w:hAnsi="Arial"/>
        </w:rPr>
        <w:t>his is my shot.</w:t>
      </w:r>
      <w:r w:rsidR="00AB32F6" w:rsidRPr="00596B23">
        <w:rPr>
          <w:rFonts w:ascii="Arial" w:hAnsi="Arial"/>
        </w:rPr>
        <w:t>"</w:t>
      </w:r>
      <w:r w:rsidR="00A601F9" w:rsidRPr="00596B23">
        <w:rPr>
          <w:rFonts w:ascii="Arial" w:hAnsi="Arial"/>
        </w:rPr>
        <w:t xml:space="preserve"> I've done something </w:t>
      </w:r>
      <w:r w:rsidR="00AB32F6" w:rsidRPr="00596B23">
        <w:rPr>
          <w:rFonts w:ascii="Arial" w:hAnsi="Arial"/>
        </w:rPr>
        <w:t xml:space="preserve">and </w:t>
      </w:r>
      <w:r w:rsidR="00A601F9" w:rsidRPr="00596B23">
        <w:rPr>
          <w:rFonts w:ascii="Arial" w:hAnsi="Arial"/>
        </w:rPr>
        <w:t xml:space="preserve">this </w:t>
      </w:r>
      <w:r w:rsidR="00AB32F6" w:rsidRPr="00596B23">
        <w:rPr>
          <w:rFonts w:ascii="Arial" w:hAnsi="Arial"/>
        </w:rPr>
        <w:t xml:space="preserve">is </w:t>
      </w:r>
      <w:r w:rsidR="00A601F9" w:rsidRPr="00596B23">
        <w:rPr>
          <w:rFonts w:ascii="Arial" w:hAnsi="Arial"/>
        </w:rPr>
        <w:t>my only shot to get out of</w:t>
      </w:r>
      <w:r w:rsidR="00AB32F6" w:rsidRPr="00596B23">
        <w:rPr>
          <w:rFonts w:ascii="Arial" w:hAnsi="Arial"/>
        </w:rPr>
        <w:t xml:space="preserve"> </w:t>
      </w:r>
      <w:r w:rsidR="00A601F9" w:rsidRPr="00596B23">
        <w:rPr>
          <w:rFonts w:ascii="Arial" w:hAnsi="Arial"/>
        </w:rPr>
        <w:t>this</w:t>
      </w:r>
      <w:r w:rsidR="00AB32F6" w:rsidRPr="00596B23">
        <w:rPr>
          <w:rFonts w:ascii="Arial" w:hAnsi="Arial"/>
        </w:rPr>
        <w:t>. A</w:t>
      </w:r>
      <w:r w:rsidR="00A601F9" w:rsidRPr="00596B23">
        <w:rPr>
          <w:rFonts w:ascii="Arial" w:hAnsi="Arial"/>
        </w:rPr>
        <w:t>nd I have to make this happen. Imagine you're trying to bench</w:t>
      </w:r>
      <w:r w:rsidR="00851AFA">
        <w:rPr>
          <w:rFonts w:ascii="Arial" w:hAnsi="Arial"/>
        </w:rPr>
        <w:t xml:space="preserve"> </w:t>
      </w:r>
      <w:r w:rsidR="00A601F9" w:rsidRPr="00596B23">
        <w:rPr>
          <w:rFonts w:ascii="Arial" w:hAnsi="Arial"/>
        </w:rPr>
        <w:t>press an impossible weight</w:t>
      </w:r>
      <w:r w:rsidR="00F608BB">
        <w:rPr>
          <w:rFonts w:ascii="Arial" w:hAnsi="Arial"/>
        </w:rPr>
        <w:t xml:space="preserve">, </w:t>
      </w:r>
      <w:r w:rsidR="00A601F9" w:rsidRPr="00596B23">
        <w:rPr>
          <w:rFonts w:ascii="Arial" w:hAnsi="Arial"/>
        </w:rPr>
        <w:t>I say 500 pounds, and you're giving it all your mi</w:t>
      </w:r>
      <w:r w:rsidR="00AB32F6" w:rsidRPr="00596B23">
        <w:rPr>
          <w:rFonts w:ascii="Arial" w:hAnsi="Arial"/>
        </w:rPr>
        <w:t xml:space="preserve">ght. I'm </w:t>
      </w:r>
      <w:r w:rsidR="00A601F9" w:rsidRPr="00596B23">
        <w:rPr>
          <w:rFonts w:ascii="Arial" w:hAnsi="Arial"/>
        </w:rPr>
        <w:t xml:space="preserve">clenching all my muscles and I'm going </w:t>
      </w:r>
      <w:r w:rsidR="00541E2E" w:rsidRPr="00596B23">
        <w:rPr>
          <w:rFonts w:ascii="Arial" w:hAnsi="Arial"/>
        </w:rPr>
        <w:t>[grunts]</w:t>
      </w:r>
      <w:r w:rsidR="00A601F9" w:rsidRPr="00596B23">
        <w:rPr>
          <w:rFonts w:ascii="Arial" w:hAnsi="Arial"/>
        </w:rPr>
        <w:t xml:space="preserve"> </w:t>
      </w:r>
      <w:r w:rsidR="00541E2E" w:rsidRPr="00596B23">
        <w:rPr>
          <w:rFonts w:ascii="Arial" w:hAnsi="Arial"/>
        </w:rPr>
        <w:t xml:space="preserve">to </w:t>
      </w:r>
      <w:r w:rsidR="00A601F9" w:rsidRPr="00596B23">
        <w:rPr>
          <w:rFonts w:ascii="Arial" w:hAnsi="Arial"/>
        </w:rPr>
        <w:t>move</w:t>
      </w:r>
      <w:r w:rsidR="00660D4F">
        <w:rPr>
          <w:rFonts w:ascii="Arial" w:hAnsi="Arial"/>
        </w:rPr>
        <w:t xml:space="preserve"> what </w:t>
      </w:r>
      <w:r w:rsidR="00A601F9" w:rsidRPr="00596B23">
        <w:rPr>
          <w:rFonts w:ascii="Arial" w:hAnsi="Arial"/>
        </w:rPr>
        <w:t xml:space="preserve">I </w:t>
      </w:r>
      <w:r w:rsidR="00541E2E" w:rsidRPr="00596B23">
        <w:rPr>
          <w:rFonts w:ascii="Arial" w:hAnsi="Arial"/>
        </w:rPr>
        <w:t xml:space="preserve">don’t even know I can </w:t>
      </w:r>
      <w:r w:rsidR="00A601F9" w:rsidRPr="00596B23">
        <w:rPr>
          <w:rFonts w:ascii="Arial" w:hAnsi="Arial"/>
        </w:rPr>
        <w:t>move</w:t>
      </w:r>
      <w:r w:rsidR="00541E2E" w:rsidRPr="00596B23">
        <w:rPr>
          <w:rFonts w:ascii="Arial" w:hAnsi="Arial"/>
        </w:rPr>
        <w:t>. I</w:t>
      </w:r>
      <w:r w:rsidR="00660D4F">
        <w:rPr>
          <w:rFonts w:ascii="Arial" w:hAnsi="Arial"/>
        </w:rPr>
        <w:t>'ve</w:t>
      </w:r>
      <w:r w:rsidR="00541E2E" w:rsidRPr="00596B23">
        <w:rPr>
          <w:rFonts w:ascii="Arial" w:hAnsi="Arial"/>
        </w:rPr>
        <w:t xml:space="preserve"> got no idea if I move </w:t>
      </w:r>
      <w:r w:rsidR="00A601F9" w:rsidRPr="00596B23">
        <w:rPr>
          <w:rFonts w:ascii="Arial" w:hAnsi="Arial"/>
        </w:rPr>
        <w:t xml:space="preserve">my toe or my finger. I have no clue. As I'm saying to myself, </w:t>
      </w:r>
      <w:r w:rsidR="00D64165" w:rsidRPr="00596B23">
        <w:rPr>
          <w:rFonts w:ascii="Arial" w:hAnsi="Arial"/>
        </w:rPr>
        <w:t>"O</w:t>
      </w:r>
      <w:r w:rsidR="00A601F9" w:rsidRPr="00596B23">
        <w:rPr>
          <w:rFonts w:ascii="Arial" w:hAnsi="Arial"/>
        </w:rPr>
        <w:t>h</w:t>
      </w:r>
      <w:r w:rsidR="00D64165" w:rsidRPr="00596B23">
        <w:rPr>
          <w:rFonts w:ascii="Arial" w:hAnsi="Arial"/>
        </w:rPr>
        <w:t xml:space="preserve">, </w:t>
      </w:r>
      <w:r w:rsidR="00A601F9" w:rsidRPr="00596B23">
        <w:rPr>
          <w:rFonts w:ascii="Arial" w:hAnsi="Arial"/>
        </w:rPr>
        <w:t>fuck, I can't do it</w:t>
      </w:r>
      <w:r w:rsidR="00007C8A">
        <w:rPr>
          <w:rFonts w:ascii="Arial" w:hAnsi="Arial"/>
        </w:rPr>
        <w:t>,</w:t>
      </w:r>
      <w:r w:rsidR="00D64165" w:rsidRPr="00596B23">
        <w:rPr>
          <w:rFonts w:ascii="Arial" w:hAnsi="Arial"/>
        </w:rPr>
        <w:t>"</w:t>
      </w:r>
      <w:r w:rsidR="00A601F9" w:rsidRPr="00596B23">
        <w:rPr>
          <w:rFonts w:ascii="Arial" w:hAnsi="Arial"/>
        </w:rPr>
        <w:t xml:space="preserve"> I hear</w:t>
      </w:r>
      <w:r w:rsidR="00D64165" w:rsidRPr="00596B23">
        <w:rPr>
          <w:rFonts w:ascii="Arial" w:hAnsi="Arial"/>
        </w:rPr>
        <w:t>, "O</w:t>
      </w:r>
      <w:r w:rsidR="00A601F9" w:rsidRPr="00596B23">
        <w:rPr>
          <w:rFonts w:ascii="Arial" w:hAnsi="Arial"/>
        </w:rPr>
        <w:t>h</w:t>
      </w:r>
      <w:r w:rsidR="00D64165" w:rsidRPr="00596B23">
        <w:rPr>
          <w:rFonts w:ascii="Arial" w:hAnsi="Arial"/>
        </w:rPr>
        <w:t xml:space="preserve">, </w:t>
      </w:r>
      <w:r w:rsidR="00A601F9" w:rsidRPr="00596B23">
        <w:rPr>
          <w:rFonts w:ascii="Arial" w:hAnsi="Arial"/>
        </w:rPr>
        <w:t xml:space="preserve">my </w:t>
      </w:r>
      <w:r w:rsidR="00D64165" w:rsidRPr="00596B23">
        <w:rPr>
          <w:rFonts w:ascii="Arial" w:hAnsi="Arial"/>
        </w:rPr>
        <w:t>G</w:t>
      </w:r>
      <w:r w:rsidR="00A601F9" w:rsidRPr="00596B23">
        <w:rPr>
          <w:rFonts w:ascii="Arial" w:hAnsi="Arial"/>
        </w:rPr>
        <w:t>od. He's doing it.</w:t>
      </w:r>
      <w:r w:rsidR="00D64165" w:rsidRPr="00596B23">
        <w:rPr>
          <w:rFonts w:ascii="Arial" w:hAnsi="Arial"/>
        </w:rPr>
        <w:t>"</w:t>
      </w:r>
      <w:r w:rsidR="00A601F9" w:rsidRPr="00596B23">
        <w:rPr>
          <w:rFonts w:ascii="Arial" w:hAnsi="Arial"/>
        </w:rPr>
        <w:t xml:space="preserve"> Right after I'm about to go</w:t>
      </w:r>
      <w:r w:rsidR="00D64165" w:rsidRPr="00596B23">
        <w:rPr>
          <w:rFonts w:ascii="Arial" w:hAnsi="Arial"/>
        </w:rPr>
        <w:t>, "O</w:t>
      </w:r>
      <w:r w:rsidR="00A601F9" w:rsidRPr="00596B23">
        <w:rPr>
          <w:rFonts w:ascii="Arial" w:hAnsi="Arial"/>
        </w:rPr>
        <w:t>h</w:t>
      </w:r>
      <w:r w:rsidR="00D64165" w:rsidRPr="00596B23">
        <w:rPr>
          <w:rFonts w:ascii="Arial" w:hAnsi="Arial"/>
        </w:rPr>
        <w:t xml:space="preserve">, </w:t>
      </w:r>
      <w:r w:rsidR="00A601F9" w:rsidRPr="00596B23">
        <w:rPr>
          <w:rFonts w:ascii="Arial" w:hAnsi="Arial"/>
        </w:rPr>
        <w:t xml:space="preserve">my </w:t>
      </w:r>
      <w:r w:rsidR="00D64165" w:rsidRPr="00596B23">
        <w:rPr>
          <w:rFonts w:ascii="Arial" w:hAnsi="Arial"/>
        </w:rPr>
        <w:t>G</w:t>
      </w:r>
      <w:r w:rsidR="00A601F9" w:rsidRPr="00596B23">
        <w:rPr>
          <w:rFonts w:ascii="Arial" w:hAnsi="Arial"/>
        </w:rPr>
        <w:t>od, I can't believe it.</w:t>
      </w:r>
      <w:r w:rsidR="00D64165" w:rsidRPr="00596B23">
        <w:rPr>
          <w:rFonts w:ascii="Arial" w:hAnsi="Arial"/>
        </w:rPr>
        <w:t>"</w:t>
      </w:r>
      <w:r w:rsidR="00A601F9" w:rsidRPr="00596B23">
        <w:rPr>
          <w:rFonts w:ascii="Arial" w:hAnsi="Arial"/>
        </w:rPr>
        <w:t xml:space="preserve"> I get cut off by a voice going</w:t>
      </w:r>
      <w:r w:rsidR="00D64165" w:rsidRPr="00596B23">
        <w:rPr>
          <w:rFonts w:ascii="Arial" w:hAnsi="Arial"/>
        </w:rPr>
        <w:t>, "</w:t>
      </w:r>
      <w:r w:rsidR="00A601F9" w:rsidRPr="00596B23">
        <w:rPr>
          <w:rFonts w:ascii="Arial" w:hAnsi="Arial"/>
        </w:rPr>
        <w:t>No, impossible. Involuntary</w:t>
      </w:r>
      <w:r w:rsidR="00D64165" w:rsidRPr="00596B23">
        <w:rPr>
          <w:rFonts w:ascii="Arial" w:hAnsi="Arial"/>
        </w:rPr>
        <w:t xml:space="preserve">. </w:t>
      </w:r>
      <w:r w:rsidR="00A601F9" w:rsidRPr="00596B23">
        <w:rPr>
          <w:rFonts w:ascii="Arial" w:hAnsi="Arial"/>
        </w:rPr>
        <w:t>I got his brain scan right here</w:t>
      </w:r>
      <w:r w:rsidR="00D64165" w:rsidRPr="00596B23">
        <w:rPr>
          <w:rFonts w:ascii="Arial" w:hAnsi="Arial"/>
        </w:rPr>
        <w:t>. L</w:t>
      </w:r>
      <w:r w:rsidR="00A601F9" w:rsidRPr="00596B23">
        <w:rPr>
          <w:rFonts w:ascii="Arial" w:hAnsi="Arial"/>
        </w:rPr>
        <w:t>ook at his brain</w:t>
      </w:r>
      <w:r w:rsidR="00B751A0">
        <w:rPr>
          <w:rFonts w:ascii="Arial" w:hAnsi="Arial"/>
        </w:rPr>
        <w:t xml:space="preserve">stem. </w:t>
      </w:r>
      <w:r w:rsidR="00A601F9" w:rsidRPr="00596B23">
        <w:rPr>
          <w:rFonts w:ascii="Arial" w:hAnsi="Arial"/>
        </w:rPr>
        <w:t>There's no way.</w:t>
      </w:r>
      <w:r w:rsidR="00D64165" w:rsidRPr="00596B23">
        <w:rPr>
          <w:rFonts w:ascii="Arial" w:hAnsi="Arial"/>
        </w:rPr>
        <w:t>"</w:t>
      </w:r>
      <w:r w:rsidR="00A601F9" w:rsidRPr="00596B23">
        <w:rPr>
          <w:rFonts w:ascii="Arial" w:hAnsi="Arial"/>
        </w:rPr>
        <w:t xml:space="preserve"> I'm like, </w:t>
      </w:r>
      <w:r w:rsidR="00D64165" w:rsidRPr="00596B23">
        <w:rPr>
          <w:rFonts w:ascii="Arial" w:hAnsi="Arial"/>
        </w:rPr>
        <w:t>"O</w:t>
      </w:r>
      <w:r w:rsidR="00A601F9" w:rsidRPr="00596B23">
        <w:rPr>
          <w:rFonts w:ascii="Arial" w:hAnsi="Arial"/>
        </w:rPr>
        <w:t>h</w:t>
      </w:r>
      <w:r w:rsidR="00D64165" w:rsidRPr="00596B23">
        <w:rPr>
          <w:rFonts w:ascii="Arial" w:hAnsi="Arial"/>
        </w:rPr>
        <w:t xml:space="preserve">, </w:t>
      </w:r>
      <w:r w:rsidR="00A601F9" w:rsidRPr="00596B23">
        <w:rPr>
          <w:rFonts w:ascii="Arial" w:hAnsi="Arial"/>
        </w:rPr>
        <w:t xml:space="preserve">my </w:t>
      </w:r>
      <w:r w:rsidR="00D64165" w:rsidRPr="00596B23">
        <w:rPr>
          <w:rFonts w:ascii="Arial" w:hAnsi="Arial"/>
        </w:rPr>
        <w:t>G</w:t>
      </w:r>
      <w:r w:rsidR="00A601F9" w:rsidRPr="00596B23">
        <w:rPr>
          <w:rFonts w:ascii="Arial" w:hAnsi="Arial"/>
        </w:rPr>
        <w:t>od, guys. I'm in here. I'm in here.</w:t>
      </w:r>
      <w:r w:rsidR="00D64165" w:rsidRPr="00596B23">
        <w:rPr>
          <w:rFonts w:ascii="Arial" w:hAnsi="Arial"/>
        </w:rPr>
        <w:t>"</w:t>
      </w:r>
      <w:r w:rsidR="00A601F9" w:rsidRPr="00596B23">
        <w:rPr>
          <w:rFonts w:ascii="Arial" w:hAnsi="Arial"/>
        </w:rPr>
        <w:t xml:space="preserve"> Just freaking out. And luckily, this man said, </w:t>
      </w:r>
      <w:r w:rsidR="00D64165" w:rsidRPr="00596B23">
        <w:rPr>
          <w:rFonts w:ascii="Arial" w:hAnsi="Arial"/>
        </w:rPr>
        <w:t>"</w:t>
      </w:r>
      <w:r w:rsidR="00A601F9" w:rsidRPr="00596B23">
        <w:rPr>
          <w:rFonts w:ascii="Arial" w:hAnsi="Arial"/>
        </w:rPr>
        <w:t>No, this is different. This is</w:t>
      </w:r>
      <w:r w:rsidR="00CF5707" w:rsidRPr="00596B23">
        <w:rPr>
          <w:rFonts w:ascii="Arial" w:hAnsi="Arial"/>
        </w:rPr>
        <w:t xml:space="preserve"> </w:t>
      </w:r>
      <w:r w:rsidR="00A601F9" w:rsidRPr="00596B23">
        <w:rPr>
          <w:rFonts w:ascii="Arial" w:hAnsi="Arial"/>
        </w:rPr>
        <w:t xml:space="preserve">new. I </w:t>
      </w:r>
      <w:r w:rsidR="00A601F9" w:rsidRPr="00596B23">
        <w:rPr>
          <w:rFonts w:ascii="Arial" w:hAnsi="Arial"/>
        </w:rPr>
        <w:lastRenderedPageBreak/>
        <w:t xml:space="preserve">would like him </w:t>
      </w:r>
      <w:r w:rsidR="00CF5707" w:rsidRPr="00596B23">
        <w:rPr>
          <w:rFonts w:ascii="Arial" w:hAnsi="Arial"/>
        </w:rPr>
        <w:t xml:space="preserve">monitored </w:t>
      </w:r>
      <w:r w:rsidR="00A601F9" w:rsidRPr="00596B23">
        <w:rPr>
          <w:rFonts w:ascii="Arial" w:hAnsi="Arial"/>
        </w:rPr>
        <w:t>and I want someone from speech pathology in here.</w:t>
      </w:r>
      <w:r w:rsidR="00CF5707" w:rsidRPr="00596B23">
        <w:rPr>
          <w:rFonts w:ascii="Arial" w:hAnsi="Arial"/>
        </w:rPr>
        <w:t>"</w:t>
      </w:r>
      <w:r w:rsidR="00A601F9" w:rsidRPr="00596B23">
        <w:rPr>
          <w:rFonts w:ascii="Arial" w:hAnsi="Arial"/>
        </w:rPr>
        <w:t xml:space="preserve"> And I'm like, </w:t>
      </w:r>
      <w:r w:rsidR="00CF5707" w:rsidRPr="00596B23">
        <w:rPr>
          <w:rFonts w:ascii="Arial" w:hAnsi="Arial"/>
        </w:rPr>
        <w:t>"</w:t>
      </w:r>
      <w:r w:rsidR="00946B14" w:rsidRPr="00596B23">
        <w:rPr>
          <w:rFonts w:ascii="Arial" w:hAnsi="Arial"/>
        </w:rPr>
        <w:t>[</w:t>
      </w:r>
      <w:r w:rsidR="004E6D9C">
        <w:rPr>
          <w:rFonts w:ascii="Arial" w:hAnsi="Arial"/>
        </w:rPr>
        <w:t>sighs in relief</w:t>
      </w:r>
      <w:r w:rsidR="00946B14" w:rsidRPr="00596B23">
        <w:rPr>
          <w:rFonts w:ascii="Arial" w:hAnsi="Arial"/>
        </w:rPr>
        <w:t xml:space="preserve">] </w:t>
      </w:r>
      <w:r w:rsidR="00A601F9" w:rsidRPr="00596B23">
        <w:rPr>
          <w:rFonts w:ascii="Arial" w:hAnsi="Arial"/>
        </w:rPr>
        <w:t>Oh</w:t>
      </w:r>
      <w:r w:rsidR="00CF5707" w:rsidRPr="00596B23">
        <w:rPr>
          <w:rFonts w:ascii="Arial" w:hAnsi="Arial"/>
        </w:rPr>
        <w:t xml:space="preserve">, </w:t>
      </w:r>
      <w:r w:rsidR="00A601F9" w:rsidRPr="00596B23">
        <w:rPr>
          <w:rFonts w:ascii="Arial" w:hAnsi="Arial"/>
        </w:rPr>
        <w:t>my God.</w:t>
      </w:r>
      <w:r w:rsidR="00946B14" w:rsidRPr="00596B23">
        <w:rPr>
          <w:rFonts w:ascii="Arial" w:hAnsi="Arial"/>
        </w:rPr>
        <w:t>"</w:t>
      </w:r>
      <w:r w:rsidR="00A601F9" w:rsidRPr="00596B23">
        <w:rPr>
          <w:rFonts w:ascii="Arial" w:hAnsi="Arial"/>
        </w:rPr>
        <w:t xml:space="preserve"> I was out of breath. And that gave me so much hope.</w:t>
      </w:r>
    </w:p>
    <w:p w14:paraId="27EE2BA4" w14:textId="77777777" w:rsidR="009519AA" w:rsidRPr="00596B23" w:rsidRDefault="009519AA">
      <w:pPr>
        <w:spacing w:after="0"/>
        <w:rPr>
          <w:rFonts w:ascii="Arial" w:hAnsi="Arial"/>
        </w:rPr>
      </w:pPr>
    </w:p>
    <w:p w14:paraId="71EEEE73" w14:textId="7B3413CE" w:rsidR="00946B14" w:rsidRPr="00596B23" w:rsidRDefault="00946B14">
      <w:pPr>
        <w:spacing w:after="0"/>
        <w:rPr>
          <w:rFonts w:ascii="Arial" w:hAnsi="Arial"/>
        </w:rPr>
      </w:pPr>
      <w:r w:rsidRPr="00596B23">
        <w:rPr>
          <w:rFonts w:ascii="Arial" w:hAnsi="Arial"/>
        </w:rPr>
        <w:t>[</w:t>
      </w:r>
      <w:r w:rsidR="000F25F9">
        <w:rPr>
          <w:rFonts w:ascii="Arial" w:hAnsi="Arial"/>
        </w:rPr>
        <w:t xml:space="preserve">intriguing </w:t>
      </w:r>
      <w:r w:rsidRPr="00596B23">
        <w:rPr>
          <w:rFonts w:ascii="Arial" w:hAnsi="Arial"/>
        </w:rPr>
        <w:t>music]</w:t>
      </w:r>
    </w:p>
    <w:p w14:paraId="5A8FE659" w14:textId="77777777" w:rsidR="00946B14" w:rsidRPr="00596B23" w:rsidRDefault="00946B14">
      <w:pPr>
        <w:spacing w:after="0"/>
        <w:rPr>
          <w:rFonts w:ascii="Arial" w:hAnsi="Arial"/>
        </w:rPr>
      </w:pPr>
    </w:p>
    <w:p w14:paraId="770CF57C" w14:textId="1AD8406C" w:rsidR="009519AA" w:rsidRPr="00596B23" w:rsidRDefault="00596B23">
      <w:pPr>
        <w:spacing w:after="0"/>
        <w:rPr>
          <w:rFonts w:ascii="Arial" w:hAnsi="Arial"/>
        </w:rPr>
      </w:pPr>
      <w:r w:rsidRPr="00596B23">
        <w:rPr>
          <w:rFonts w:ascii="Arial" w:hAnsi="Arial"/>
          <w:b/>
          <w:bCs/>
        </w:rPr>
        <w:t>Glynn:</w:t>
      </w:r>
      <w:r w:rsidR="00946B14" w:rsidRPr="00596B23">
        <w:rPr>
          <w:rFonts w:ascii="Arial" w:hAnsi="Arial"/>
        </w:rPr>
        <w:t xml:space="preserve"> When we </w:t>
      </w:r>
      <w:r w:rsidR="00A601F9" w:rsidRPr="00596B23">
        <w:rPr>
          <w:rFonts w:ascii="Arial" w:hAnsi="Arial"/>
        </w:rPr>
        <w:t>return</w:t>
      </w:r>
      <w:r w:rsidR="00946B14" w:rsidRPr="00596B23">
        <w:rPr>
          <w:rFonts w:ascii="Arial" w:hAnsi="Arial"/>
        </w:rPr>
        <w:t xml:space="preserve">, </w:t>
      </w:r>
      <w:r w:rsidR="00A601F9" w:rsidRPr="00596B23">
        <w:rPr>
          <w:rFonts w:ascii="Arial" w:hAnsi="Arial"/>
        </w:rPr>
        <w:t>Jake has hope. But hope might not be enough to pull his life back together. Stay tuned</w:t>
      </w:r>
      <w:r w:rsidR="00E0754F">
        <w:rPr>
          <w:rFonts w:ascii="Arial" w:hAnsi="Arial"/>
        </w:rPr>
        <w:t>.</w:t>
      </w:r>
    </w:p>
    <w:p w14:paraId="47329E1E" w14:textId="77777777" w:rsidR="009519AA" w:rsidRPr="00596B23" w:rsidRDefault="009519AA">
      <w:pPr>
        <w:spacing w:after="0"/>
        <w:rPr>
          <w:rFonts w:ascii="Arial" w:hAnsi="Arial"/>
        </w:rPr>
      </w:pPr>
    </w:p>
    <w:p w14:paraId="2DE6B048" w14:textId="3113B1B2" w:rsidR="00946B14" w:rsidRPr="00596B23" w:rsidRDefault="00946B14" w:rsidP="00946B14">
      <w:pPr>
        <w:spacing w:after="0"/>
        <w:rPr>
          <w:rFonts w:ascii="Arial" w:hAnsi="Arial"/>
        </w:rPr>
      </w:pPr>
      <w:r w:rsidRPr="00596B23">
        <w:rPr>
          <w:rFonts w:ascii="Arial" w:hAnsi="Arial"/>
        </w:rPr>
        <w:t>[</w:t>
      </w:r>
      <w:r w:rsidR="000F25F9">
        <w:rPr>
          <w:rFonts w:ascii="Arial" w:hAnsi="Arial"/>
        </w:rPr>
        <w:t xml:space="preserve">intriguing </w:t>
      </w:r>
      <w:r w:rsidRPr="00596B23">
        <w:rPr>
          <w:rFonts w:ascii="Arial" w:hAnsi="Arial"/>
        </w:rPr>
        <w:t>music]</w:t>
      </w:r>
    </w:p>
    <w:p w14:paraId="1B3FDB06" w14:textId="77777777" w:rsidR="00946B14" w:rsidRPr="00596B23" w:rsidRDefault="00946B14">
      <w:pPr>
        <w:spacing w:after="0"/>
        <w:rPr>
          <w:rFonts w:ascii="Arial" w:hAnsi="Arial"/>
        </w:rPr>
      </w:pPr>
    </w:p>
    <w:p w14:paraId="7BE8B957" w14:textId="462B279E" w:rsidR="009519AA" w:rsidRPr="00596B23" w:rsidRDefault="00596B23">
      <w:pPr>
        <w:spacing w:after="0"/>
        <w:rPr>
          <w:rFonts w:ascii="Arial" w:hAnsi="Arial"/>
        </w:rPr>
      </w:pPr>
      <w:r w:rsidRPr="00596B23">
        <w:rPr>
          <w:rFonts w:ascii="Arial" w:hAnsi="Arial"/>
          <w:b/>
          <w:bCs/>
        </w:rPr>
        <w:t>Glynn:</w:t>
      </w:r>
      <w:r w:rsidR="00946B14" w:rsidRPr="00596B23">
        <w:rPr>
          <w:rFonts w:ascii="Arial" w:hAnsi="Arial"/>
        </w:rPr>
        <w:t xml:space="preserve"> </w:t>
      </w:r>
      <w:r w:rsidR="00A601F9" w:rsidRPr="00596B23">
        <w:rPr>
          <w:rFonts w:ascii="Arial" w:hAnsi="Arial"/>
        </w:rPr>
        <w:t xml:space="preserve">Welcome back to </w:t>
      </w:r>
      <w:r w:rsidR="00946B14" w:rsidRPr="00596B23">
        <w:rPr>
          <w:rFonts w:ascii="Arial" w:hAnsi="Arial"/>
        </w:rPr>
        <w:t>S</w:t>
      </w:r>
      <w:r w:rsidR="00A601F9" w:rsidRPr="00596B23">
        <w:rPr>
          <w:rFonts w:ascii="Arial" w:hAnsi="Arial"/>
        </w:rPr>
        <w:t xml:space="preserve">nap </w:t>
      </w:r>
      <w:r w:rsidR="00946B14" w:rsidRPr="00596B23">
        <w:rPr>
          <w:rFonts w:ascii="Arial" w:hAnsi="Arial"/>
        </w:rPr>
        <w:t>J</w:t>
      </w:r>
      <w:r w:rsidR="00A601F9" w:rsidRPr="00596B23">
        <w:rPr>
          <w:rFonts w:ascii="Arial" w:hAnsi="Arial"/>
        </w:rPr>
        <w:t xml:space="preserve">udgment. My name is </w:t>
      </w:r>
      <w:r w:rsidR="00946B14" w:rsidRPr="00596B23">
        <w:rPr>
          <w:rFonts w:ascii="Arial" w:hAnsi="Arial"/>
        </w:rPr>
        <w:t xml:space="preserve">Glynn </w:t>
      </w:r>
      <w:r w:rsidR="00A601F9" w:rsidRPr="00596B23">
        <w:rPr>
          <w:rFonts w:ascii="Arial" w:hAnsi="Arial"/>
        </w:rPr>
        <w:t>Washington</w:t>
      </w:r>
      <w:r w:rsidR="00946B14" w:rsidRPr="00596B23">
        <w:rPr>
          <w:rFonts w:ascii="Arial" w:hAnsi="Arial"/>
        </w:rPr>
        <w:t xml:space="preserve">, </w:t>
      </w:r>
      <w:r w:rsidR="00A601F9" w:rsidRPr="00596B23">
        <w:rPr>
          <w:rFonts w:ascii="Arial" w:hAnsi="Arial"/>
        </w:rPr>
        <w:t xml:space="preserve">and you're listening to the </w:t>
      </w:r>
      <w:r w:rsidR="00946B14" w:rsidRPr="00596B23">
        <w:rPr>
          <w:rFonts w:ascii="Arial" w:hAnsi="Arial"/>
        </w:rPr>
        <w:t>I</w:t>
      </w:r>
      <w:r w:rsidR="00A601F9" w:rsidRPr="00596B23">
        <w:rPr>
          <w:rFonts w:ascii="Arial" w:hAnsi="Arial"/>
        </w:rPr>
        <w:t xml:space="preserve">mpossible </w:t>
      </w:r>
      <w:r w:rsidR="00946B14" w:rsidRPr="00596B23">
        <w:rPr>
          <w:rFonts w:ascii="Arial" w:hAnsi="Arial"/>
        </w:rPr>
        <w:t xml:space="preserve">Weight </w:t>
      </w:r>
      <w:r w:rsidR="00A601F9" w:rsidRPr="00596B23">
        <w:rPr>
          <w:rFonts w:ascii="Arial" w:hAnsi="Arial"/>
        </w:rPr>
        <w:t>episode. After eight months of being locked in</w:t>
      </w:r>
      <w:r w:rsidR="00946B14" w:rsidRPr="00596B23">
        <w:rPr>
          <w:rFonts w:ascii="Arial" w:hAnsi="Arial"/>
        </w:rPr>
        <w:t xml:space="preserve">, </w:t>
      </w:r>
      <w:r w:rsidR="00A601F9" w:rsidRPr="00596B23">
        <w:rPr>
          <w:rFonts w:ascii="Arial" w:hAnsi="Arial"/>
        </w:rPr>
        <w:t xml:space="preserve">Jake has finally managed to signal to his doctors that he is in there. </w:t>
      </w:r>
      <w:r w:rsidR="00946B14" w:rsidRPr="00596B23">
        <w:rPr>
          <w:rFonts w:ascii="Arial" w:hAnsi="Arial"/>
        </w:rPr>
        <w:t xml:space="preserve">But </w:t>
      </w:r>
      <w:r w:rsidR="00A601F9" w:rsidRPr="00596B23">
        <w:rPr>
          <w:rFonts w:ascii="Arial" w:hAnsi="Arial"/>
        </w:rPr>
        <w:t>his doctors</w:t>
      </w:r>
      <w:r w:rsidR="00946B14" w:rsidRPr="00596B23">
        <w:rPr>
          <w:rFonts w:ascii="Arial" w:hAnsi="Arial"/>
        </w:rPr>
        <w:t>, t</w:t>
      </w:r>
      <w:r w:rsidR="00A601F9" w:rsidRPr="00596B23">
        <w:rPr>
          <w:rFonts w:ascii="Arial" w:hAnsi="Arial"/>
        </w:rPr>
        <w:t>hey're not so sure. Snap Judgment.</w:t>
      </w:r>
    </w:p>
    <w:p w14:paraId="2A1B33A5" w14:textId="77777777" w:rsidR="009519AA" w:rsidRPr="00596B23" w:rsidRDefault="009519AA">
      <w:pPr>
        <w:spacing w:after="0"/>
        <w:rPr>
          <w:rFonts w:ascii="Arial" w:hAnsi="Arial"/>
        </w:rPr>
      </w:pPr>
    </w:p>
    <w:p w14:paraId="7099104A" w14:textId="78FE3697" w:rsidR="009519AA" w:rsidRPr="00596B23" w:rsidRDefault="00596B23">
      <w:pPr>
        <w:spacing w:after="0"/>
        <w:rPr>
          <w:rFonts w:ascii="Arial" w:hAnsi="Arial"/>
        </w:rPr>
      </w:pPr>
      <w:r w:rsidRPr="00596B23">
        <w:rPr>
          <w:rFonts w:ascii="Arial" w:hAnsi="Arial"/>
          <w:b/>
          <w:bCs/>
        </w:rPr>
        <w:t>James:</w:t>
      </w:r>
      <w:r w:rsidR="00946B14" w:rsidRPr="00596B23">
        <w:rPr>
          <w:rFonts w:ascii="Arial" w:hAnsi="Arial"/>
        </w:rPr>
        <w:t xml:space="preserve"> </w:t>
      </w:r>
      <w:r w:rsidR="00A601F9" w:rsidRPr="00596B23">
        <w:rPr>
          <w:rFonts w:ascii="Arial" w:hAnsi="Arial"/>
        </w:rPr>
        <w:t>The next day</w:t>
      </w:r>
      <w:r w:rsidR="004B6358">
        <w:rPr>
          <w:rFonts w:ascii="Arial" w:hAnsi="Arial"/>
        </w:rPr>
        <w:t>,</w:t>
      </w:r>
      <w:r w:rsidR="00A601F9" w:rsidRPr="00596B23">
        <w:rPr>
          <w:rFonts w:ascii="Arial" w:hAnsi="Arial"/>
        </w:rPr>
        <w:t xml:space="preserve"> someone comes into the room who Jake's never seen before</w:t>
      </w:r>
      <w:r w:rsidR="004B6358">
        <w:rPr>
          <w:rFonts w:ascii="Arial" w:hAnsi="Arial"/>
        </w:rPr>
        <w:t>, a</w:t>
      </w:r>
      <w:r w:rsidR="00A601F9" w:rsidRPr="00596B23">
        <w:rPr>
          <w:rFonts w:ascii="Arial" w:hAnsi="Arial"/>
        </w:rPr>
        <w:t xml:space="preserve"> speech pathologist.</w:t>
      </w:r>
    </w:p>
    <w:p w14:paraId="3B12CE6F" w14:textId="77777777" w:rsidR="009519AA" w:rsidRPr="00596B23" w:rsidRDefault="009519AA">
      <w:pPr>
        <w:spacing w:after="0"/>
        <w:rPr>
          <w:rFonts w:ascii="Arial" w:hAnsi="Arial"/>
        </w:rPr>
      </w:pPr>
    </w:p>
    <w:p w14:paraId="5B86535C" w14:textId="21DE2DBA" w:rsidR="009519AA" w:rsidRPr="00596B23" w:rsidRDefault="00596B23">
      <w:pPr>
        <w:spacing w:after="0"/>
        <w:rPr>
          <w:rFonts w:ascii="Arial" w:hAnsi="Arial"/>
        </w:rPr>
      </w:pPr>
      <w:r w:rsidRPr="00596B23">
        <w:rPr>
          <w:rFonts w:ascii="Arial" w:hAnsi="Arial"/>
          <w:b/>
          <w:bCs/>
        </w:rPr>
        <w:t>Jake:</w:t>
      </w:r>
      <w:r w:rsidR="00946B14" w:rsidRPr="00596B23">
        <w:rPr>
          <w:rFonts w:ascii="Arial" w:hAnsi="Arial"/>
        </w:rPr>
        <w:t xml:space="preserve"> </w:t>
      </w:r>
      <w:r w:rsidR="00A601F9" w:rsidRPr="00596B23">
        <w:rPr>
          <w:rFonts w:ascii="Arial" w:hAnsi="Arial"/>
        </w:rPr>
        <w:t>She had a white doctor lab coat</w:t>
      </w:r>
      <w:r w:rsidR="004B6358">
        <w:rPr>
          <w:rFonts w:ascii="Arial" w:hAnsi="Arial"/>
        </w:rPr>
        <w:t>. V</w:t>
      </w:r>
      <w:r w:rsidR="00A601F9" w:rsidRPr="00596B23">
        <w:rPr>
          <w:rFonts w:ascii="Arial" w:hAnsi="Arial"/>
        </w:rPr>
        <w:t>ery soothing, calming voice and very thoughtful with her speech</w:t>
      </w:r>
      <w:r w:rsidR="004B6358">
        <w:rPr>
          <w:rFonts w:ascii="Arial" w:hAnsi="Arial"/>
        </w:rPr>
        <w:t>,</w:t>
      </w:r>
      <w:r w:rsidR="00A601F9" w:rsidRPr="00596B23">
        <w:rPr>
          <w:rFonts w:ascii="Arial" w:hAnsi="Arial"/>
        </w:rPr>
        <w:t xml:space="preserve"> in her </w:t>
      </w:r>
      <w:r w:rsidR="004B6358">
        <w:rPr>
          <w:rFonts w:ascii="Arial" w:hAnsi="Arial"/>
        </w:rPr>
        <w:t>a</w:t>
      </w:r>
      <w:r w:rsidR="00A601F9" w:rsidRPr="00596B23">
        <w:rPr>
          <w:rFonts w:ascii="Arial" w:hAnsi="Arial"/>
        </w:rPr>
        <w:t xml:space="preserve">ffect. </w:t>
      </w:r>
      <w:r w:rsidR="004B6358" w:rsidRPr="00596B23">
        <w:rPr>
          <w:rFonts w:ascii="Arial" w:hAnsi="Arial"/>
        </w:rPr>
        <w:t xml:space="preserve">She </w:t>
      </w:r>
      <w:r w:rsidR="00A601F9" w:rsidRPr="00596B23">
        <w:rPr>
          <w:rFonts w:ascii="Arial" w:hAnsi="Arial"/>
        </w:rPr>
        <w:t xml:space="preserve">sat on the side of my bed. She put her hand on my chest and was like, </w:t>
      </w:r>
      <w:r w:rsidR="00A44963" w:rsidRPr="00596B23">
        <w:rPr>
          <w:rFonts w:ascii="Arial" w:hAnsi="Arial"/>
        </w:rPr>
        <w:t>"</w:t>
      </w:r>
      <w:r w:rsidR="00A601F9" w:rsidRPr="00596B23">
        <w:rPr>
          <w:rFonts w:ascii="Arial" w:hAnsi="Arial"/>
        </w:rPr>
        <w:t>Hi Ja</w:t>
      </w:r>
      <w:r w:rsidR="00A44963" w:rsidRPr="00596B23">
        <w:rPr>
          <w:rFonts w:ascii="Arial" w:hAnsi="Arial"/>
        </w:rPr>
        <w:t>ke</w:t>
      </w:r>
      <w:r w:rsidR="00A601F9" w:rsidRPr="00596B23">
        <w:rPr>
          <w:rFonts w:ascii="Arial" w:hAnsi="Arial"/>
        </w:rPr>
        <w:t>.</w:t>
      </w:r>
      <w:r w:rsidR="00CC3547">
        <w:rPr>
          <w:rFonts w:ascii="Arial" w:hAnsi="Arial"/>
        </w:rPr>
        <w:t>"</w:t>
      </w:r>
      <w:r w:rsidR="00A601F9" w:rsidRPr="00596B23">
        <w:rPr>
          <w:rFonts w:ascii="Arial" w:hAnsi="Arial"/>
        </w:rPr>
        <w:t xml:space="preserve"> Very positive. </w:t>
      </w:r>
      <w:r w:rsidR="00CC3547">
        <w:rPr>
          <w:rFonts w:ascii="Arial" w:hAnsi="Arial"/>
        </w:rPr>
        <w:t>"</w:t>
      </w:r>
      <w:r w:rsidR="00A601F9" w:rsidRPr="00596B23">
        <w:rPr>
          <w:rFonts w:ascii="Arial" w:hAnsi="Arial"/>
        </w:rPr>
        <w:t>I'm here to teach you how to blink.</w:t>
      </w:r>
      <w:r w:rsidR="00A44963" w:rsidRPr="00596B23">
        <w:rPr>
          <w:rFonts w:ascii="Arial" w:hAnsi="Arial"/>
        </w:rPr>
        <w:t>"</w:t>
      </w:r>
      <w:r w:rsidR="00A601F9" w:rsidRPr="00596B23">
        <w:rPr>
          <w:rFonts w:ascii="Arial" w:hAnsi="Arial"/>
        </w:rPr>
        <w:t xml:space="preserve"> One thing I really remember</w:t>
      </w:r>
      <w:r w:rsidR="00A44963" w:rsidRPr="00596B23">
        <w:rPr>
          <w:rFonts w:ascii="Arial" w:hAnsi="Arial"/>
        </w:rPr>
        <w:t xml:space="preserve">, </w:t>
      </w:r>
      <w:r w:rsidR="00A601F9" w:rsidRPr="00596B23">
        <w:rPr>
          <w:rFonts w:ascii="Arial" w:hAnsi="Arial"/>
        </w:rPr>
        <w:t>she never had any hesitation on</w:t>
      </w:r>
      <w:r w:rsidR="00694FC3">
        <w:rPr>
          <w:rFonts w:ascii="Arial" w:hAnsi="Arial"/>
        </w:rPr>
        <w:t xml:space="preserve">, </w:t>
      </w:r>
      <w:r w:rsidR="00A601F9" w:rsidRPr="00596B23">
        <w:rPr>
          <w:rFonts w:ascii="Arial" w:hAnsi="Arial"/>
        </w:rPr>
        <w:t>because everybody was wondering</w:t>
      </w:r>
      <w:r w:rsidR="002E58DF" w:rsidRPr="00596B23">
        <w:rPr>
          <w:rFonts w:ascii="Arial" w:hAnsi="Arial"/>
        </w:rPr>
        <w:t>, "</w:t>
      </w:r>
      <w:r w:rsidR="00A601F9" w:rsidRPr="00596B23">
        <w:rPr>
          <w:rFonts w:ascii="Arial" w:hAnsi="Arial"/>
        </w:rPr>
        <w:t>Can you hear me</w:t>
      </w:r>
      <w:r w:rsidR="002E58DF" w:rsidRPr="00596B23">
        <w:rPr>
          <w:rFonts w:ascii="Arial" w:hAnsi="Arial"/>
        </w:rPr>
        <w:t>?"</w:t>
      </w:r>
      <w:r w:rsidR="00A601F9" w:rsidRPr="00596B23">
        <w:rPr>
          <w:rFonts w:ascii="Arial" w:hAnsi="Arial"/>
        </w:rPr>
        <w:t xml:space="preserve"> </w:t>
      </w:r>
      <w:r w:rsidR="002E58DF" w:rsidRPr="00596B23">
        <w:rPr>
          <w:rFonts w:ascii="Arial" w:hAnsi="Arial"/>
        </w:rPr>
        <w:t>A</w:t>
      </w:r>
      <w:r w:rsidR="00A601F9" w:rsidRPr="00596B23">
        <w:rPr>
          <w:rFonts w:ascii="Arial" w:hAnsi="Arial"/>
        </w:rPr>
        <w:t>nd she was never</w:t>
      </w:r>
      <w:r w:rsidR="002E58DF" w:rsidRPr="00596B23">
        <w:rPr>
          <w:rFonts w:ascii="Arial" w:hAnsi="Arial"/>
        </w:rPr>
        <w:t xml:space="preserve">, </w:t>
      </w:r>
      <w:r w:rsidR="00A601F9" w:rsidRPr="00596B23">
        <w:rPr>
          <w:rFonts w:ascii="Arial" w:hAnsi="Arial"/>
        </w:rPr>
        <w:t>never for a second like</w:t>
      </w:r>
      <w:r w:rsidR="002E58DF" w:rsidRPr="00596B23">
        <w:rPr>
          <w:rFonts w:ascii="Arial" w:hAnsi="Arial"/>
        </w:rPr>
        <w:t>, "</w:t>
      </w:r>
      <w:r w:rsidR="00A601F9" w:rsidRPr="00596B23">
        <w:rPr>
          <w:rFonts w:ascii="Arial" w:hAnsi="Arial"/>
        </w:rPr>
        <w:t>I don't know</w:t>
      </w:r>
      <w:r w:rsidR="002E58DF" w:rsidRPr="00596B23">
        <w:rPr>
          <w:rFonts w:ascii="Arial" w:hAnsi="Arial"/>
        </w:rPr>
        <w:t xml:space="preserve"> if </w:t>
      </w:r>
      <w:r w:rsidR="00A601F9" w:rsidRPr="00596B23">
        <w:rPr>
          <w:rFonts w:ascii="Arial" w:hAnsi="Arial"/>
        </w:rPr>
        <w:t xml:space="preserve">you </w:t>
      </w:r>
      <w:r w:rsidR="002E58DF" w:rsidRPr="00596B23">
        <w:rPr>
          <w:rFonts w:ascii="Arial" w:hAnsi="Arial"/>
        </w:rPr>
        <w:t xml:space="preserve">can </w:t>
      </w:r>
      <w:r w:rsidR="00A601F9" w:rsidRPr="00596B23">
        <w:rPr>
          <w:rFonts w:ascii="Arial" w:hAnsi="Arial"/>
        </w:rPr>
        <w:t>hear me.</w:t>
      </w:r>
      <w:r w:rsidR="002E58DF" w:rsidRPr="00596B23">
        <w:rPr>
          <w:rFonts w:ascii="Arial" w:hAnsi="Arial"/>
        </w:rPr>
        <w:t>"</w:t>
      </w:r>
      <w:r w:rsidR="00A601F9" w:rsidRPr="00596B23">
        <w:rPr>
          <w:rFonts w:ascii="Arial" w:hAnsi="Arial"/>
        </w:rPr>
        <w:t xml:space="preserve"> There was nothing like that. I was like, </w:t>
      </w:r>
      <w:r w:rsidR="002E58DF" w:rsidRPr="00596B23">
        <w:rPr>
          <w:rFonts w:ascii="Arial" w:hAnsi="Arial"/>
        </w:rPr>
        <w:t>"</w:t>
      </w:r>
      <w:r w:rsidR="00A601F9" w:rsidRPr="00596B23">
        <w:rPr>
          <w:rFonts w:ascii="Arial" w:hAnsi="Arial"/>
        </w:rPr>
        <w:t>I know you can hear me</w:t>
      </w:r>
      <w:r w:rsidR="00DE34FF">
        <w:rPr>
          <w:rFonts w:ascii="Arial" w:hAnsi="Arial"/>
        </w:rPr>
        <w:t>.</w:t>
      </w:r>
      <w:r w:rsidR="002E58DF" w:rsidRPr="00596B23">
        <w:rPr>
          <w:rFonts w:ascii="Arial" w:hAnsi="Arial"/>
        </w:rPr>
        <w:t xml:space="preserve">" </w:t>
      </w:r>
      <w:r w:rsidR="00DE34FF" w:rsidRPr="00596B23">
        <w:rPr>
          <w:rFonts w:ascii="Arial" w:hAnsi="Arial"/>
        </w:rPr>
        <w:t xml:space="preserve">Never </w:t>
      </w:r>
      <w:r w:rsidR="00A601F9" w:rsidRPr="00596B23">
        <w:rPr>
          <w:rFonts w:ascii="Arial" w:hAnsi="Arial"/>
        </w:rPr>
        <w:t>second guess</w:t>
      </w:r>
      <w:r w:rsidR="00DE34FF">
        <w:rPr>
          <w:rFonts w:ascii="Arial" w:hAnsi="Arial"/>
        </w:rPr>
        <w:t>ed,</w:t>
      </w:r>
      <w:r w:rsidR="00A601F9" w:rsidRPr="00596B23">
        <w:rPr>
          <w:rFonts w:ascii="Arial" w:hAnsi="Arial"/>
        </w:rPr>
        <w:t xml:space="preserve"> like</w:t>
      </w:r>
      <w:r w:rsidR="002E58DF" w:rsidRPr="00596B23">
        <w:rPr>
          <w:rFonts w:ascii="Arial" w:hAnsi="Arial"/>
        </w:rPr>
        <w:t>, "T</w:t>
      </w:r>
      <w:r w:rsidR="00A601F9" w:rsidRPr="00596B23">
        <w:rPr>
          <w:rFonts w:ascii="Arial" w:hAnsi="Arial"/>
        </w:rPr>
        <w:t xml:space="preserve">his is what I'm here to </w:t>
      </w:r>
      <w:r w:rsidR="002E58DF" w:rsidRPr="00596B23">
        <w:rPr>
          <w:rFonts w:ascii="Arial" w:hAnsi="Arial"/>
        </w:rPr>
        <w:t xml:space="preserve">do </w:t>
      </w:r>
      <w:r w:rsidR="00A601F9" w:rsidRPr="00596B23">
        <w:rPr>
          <w:rFonts w:ascii="Arial" w:hAnsi="Arial"/>
        </w:rPr>
        <w:t>with you.</w:t>
      </w:r>
      <w:r w:rsidR="002E58DF" w:rsidRPr="00596B23">
        <w:rPr>
          <w:rFonts w:ascii="Arial" w:hAnsi="Arial"/>
        </w:rPr>
        <w:t>"</w:t>
      </w:r>
      <w:r w:rsidR="00A601F9" w:rsidRPr="00596B23">
        <w:rPr>
          <w:rFonts w:ascii="Arial" w:hAnsi="Arial"/>
        </w:rPr>
        <w:t xml:space="preserve"> I'm thinking this person believes it. The whole idea of the </w:t>
      </w:r>
      <w:r w:rsidR="002E58DF" w:rsidRPr="00596B23">
        <w:rPr>
          <w:rFonts w:ascii="Arial" w:hAnsi="Arial"/>
        </w:rPr>
        <w:t>b</w:t>
      </w:r>
      <w:r w:rsidR="00A601F9" w:rsidRPr="00596B23">
        <w:rPr>
          <w:rFonts w:ascii="Arial" w:hAnsi="Arial"/>
        </w:rPr>
        <w:t>link is</w:t>
      </w:r>
      <w:r w:rsidR="002E58DF" w:rsidRPr="00596B23">
        <w:rPr>
          <w:rFonts w:ascii="Arial" w:hAnsi="Arial"/>
        </w:rPr>
        <w:t>, "B</w:t>
      </w:r>
      <w:r w:rsidR="00A601F9" w:rsidRPr="00596B23">
        <w:rPr>
          <w:rFonts w:ascii="Arial" w:hAnsi="Arial"/>
        </w:rPr>
        <w:t>link if you can hear me</w:t>
      </w:r>
      <w:r w:rsidR="00F61783">
        <w:rPr>
          <w:rFonts w:ascii="Arial" w:hAnsi="Arial"/>
        </w:rPr>
        <w:t>. B</w:t>
      </w:r>
      <w:r w:rsidR="00A601F9" w:rsidRPr="00596B23">
        <w:rPr>
          <w:rFonts w:ascii="Arial" w:hAnsi="Arial"/>
        </w:rPr>
        <w:t>link for this</w:t>
      </w:r>
      <w:r w:rsidR="002E58DF" w:rsidRPr="00596B23">
        <w:rPr>
          <w:rFonts w:ascii="Arial" w:hAnsi="Arial"/>
        </w:rPr>
        <w:t>." A</w:t>
      </w:r>
      <w:r w:rsidR="00A601F9" w:rsidRPr="00596B23">
        <w:rPr>
          <w:rFonts w:ascii="Arial" w:hAnsi="Arial"/>
        </w:rPr>
        <w:t>nd I'm like</w:t>
      </w:r>
      <w:r w:rsidR="002E58DF" w:rsidRPr="00596B23">
        <w:rPr>
          <w:rFonts w:ascii="Arial" w:hAnsi="Arial"/>
        </w:rPr>
        <w:t>, "T</w:t>
      </w:r>
      <w:r w:rsidR="00A601F9" w:rsidRPr="00596B23">
        <w:rPr>
          <w:rFonts w:ascii="Arial" w:hAnsi="Arial"/>
        </w:rPr>
        <w:t>his is the way out.</w:t>
      </w:r>
      <w:r w:rsidR="002E58DF" w:rsidRPr="00596B23">
        <w:rPr>
          <w:rFonts w:ascii="Arial" w:hAnsi="Arial"/>
        </w:rPr>
        <w:t>"</w:t>
      </w:r>
    </w:p>
    <w:p w14:paraId="4B38E4DC" w14:textId="77777777" w:rsidR="009519AA" w:rsidRPr="00596B23" w:rsidRDefault="009519AA">
      <w:pPr>
        <w:spacing w:after="0"/>
        <w:rPr>
          <w:rFonts w:ascii="Arial" w:hAnsi="Arial"/>
        </w:rPr>
      </w:pPr>
    </w:p>
    <w:p w14:paraId="60B0B019" w14:textId="672B3A3F" w:rsidR="009519AA" w:rsidRPr="00596B23" w:rsidRDefault="00596B23">
      <w:pPr>
        <w:spacing w:after="0"/>
        <w:rPr>
          <w:rFonts w:ascii="Arial" w:hAnsi="Arial"/>
        </w:rPr>
      </w:pPr>
      <w:r w:rsidRPr="00596B23">
        <w:rPr>
          <w:rFonts w:ascii="Arial" w:hAnsi="Arial"/>
          <w:b/>
          <w:bCs/>
        </w:rPr>
        <w:t>James:</w:t>
      </w:r>
      <w:r w:rsidR="002E58DF" w:rsidRPr="00596B23">
        <w:rPr>
          <w:rFonts w:ascii="Arial" w:hAnsi="Arial"/>
        </w:rPr>
        <w:t xml:space="preserve"> </w:t>
      </w:r>
      <w:r w:rsidR="00A601F9" w:rsidRPr="00596B23">
        <w:rPr>
          <w:rFonts w:ascii="Arial" w:hAnsi="Arial"/>
        </w:rPr>
        <w:t>For one hour each day</w:t>
      </w:r>
      <w:r w:rsidR="002E58DF" w:rsidRPr="00596B23">
        <w:rPr>
          <w:rFonts w:ascii="Arial" w:hAnsi="Arial"/>
        </w:rPr>
        <w:t xml:space="preserve">, </w:t>
      </w:r>
      <w:r w:rsidR="00A601F9" w:rsidRPr="00596B23">
        <w:rPr>
          <w:rFonts w:ascii="Arial" w:hAnsi="Arial"/>
        </w:rPr>
        <w:t>she would come in to work with Jake</w:t>
      </w:r>
      <w:r w:rsidR="002E58DF" w:rsidRPr="00596B23">
        <w:rPr>
          <w:rFonts w:ascii="Arial" w:hAnsi="Arial"/>
        </w:rPr>
        <w:t xml:space="preserve">, </w:t>
      </w:r>
      <w:r w:rsidR="00A601F9" w:rsidRPr="00596B23">
        <w:rPr>
          <w:rFonts w:ascii="Arial" w:hAnsi="Arial"/>
        </w:rPr>
        <w:t>trying to retrain his muscle memory.</w:t>
      </w:r>
    </w:p>
    <w:p w14:paraId="7560A9A9" w14:textId="77777777" w:rsidR="009519AA" w:rsidRPr="00596B23" w:rsidRDefault="009519AA">
      <w:pPr>
        <w:spacing w:after="0"/>
        <w:rPr>
          <w:rFonts w:ascii="Arial" w:hAnsi="Arial"/>
        </w:rPr>
      </w:pPr>
    </w:p>
    <w:p w14:paraId="4F385C17" w14:textId="30F96DCB" w:rsidR="00C24B2B" w:rsidRPr="00596B23" w:rsidRDefault="00596B23">
      <w:pPr>
        <w:spacing w:after="0"/>
        <w:rPr>
          <w:rFonts w:ascii="Arial" w:hAnsi="Arial"/>
        </w:rPr>
      </w:pPr>
      <w:r w:rsidRPr="00596B23">
        <w:rPr>
          <w:rFonts w:ascii="Arial" w:hAnsi="Arial"/>
          <w:b/>
          <w:bCs/>
        </w:rPr>
        <w:t>Jake:</w:t>
      </w:r>
      <w:r w:rsidR="002E58DF" w:rsidRPr="00596B23">
        <w:rPr>
          <w:rFonts w:ascii="Arial" w:hAnsi="Arial"/>
        </w:rPr>
        <w:t xml:space="preserve"> </w:t>
      </w:r>
      <w:r w:rsidR="00A601F9" w:rsidRPr="00596B23">
        <w:rPr>
          <w:rFonts w:ascii="Arial" w:hAnsi="Arial"/>
        </w:rPr>
        <w:t xml:space="preserve">Even if my eyes </w:t>
      </w:r>
      <w:r w:rsidR="00D97FBA" w:rsidRPr="00596B23">
        <w:rPr>
          <w:rFonts w:ascii="Arial" w:hAnsi="Arial"/>
        </w:rPr>
        <w:t xml:space="preserve">didn’t </w:t>
      </w:r>
      <w:r w:rsidR="00A601F9" w:rsidRPr="00596B23">
        <w:rPr>
          <w:rFonts w:ascii="Arial" w:hAnsi="Arial"/>
        </w:rPr>
        <w:t>move at all</w:t>
      </w:r>
      <w:r w:rsidR="00D97FBA" w:rsidRPr="00596B23">
        <w:rPr>
          <w:rFonts w:ascii="Arial" w:hAnsi="Arial"/>
        </w:rPr>
        <w:t xml:space="preserve">, </w:t>
      </w:r>
      <w:r w:rsidR="00A601F9" w:rsidRPr="00596B23">
        <w:rPr>
          <w:rFonts w:ascii="Arial" w:hAnsi="Arial"/>
        </w:rPr>
        <w:t>she</w:t>
      </w:r>
      <w:r w:rsidR="00D97FBA" w:rsidRPr="00596B23">
        <w:rPr>
          <w:rFonts w:ascii="Arial" w:hAnsi="Arial"/>
        </w:rPr>
        <w:t>'d be like, "I</w:t>
      </w:r>
      <w:r w:rsidR="00A601F9" w:rsidRPr="00596B23">
        <w:rPr>
          <w:rFonts w:ascii="Arial" w:hAnsi="Arial"/>
        </w:rPr>
        <w:t xml:space="preserve"> want</w:t>
      </w:r>
      <w:r w:rsidR="00D97FBA" w:rsidRPr="00596B23">
        <w:rPr>
          <w:rFonts w:ascii="Arial" w:hAnsi="Arial"/>
        </w:rPr>
        <w:t xml:space="preserve"> </w:t>
      </w:r>
      <w:r w:rsidR="00A601F9" w:rsidRPr="00596B23">
        <w:rPr>
          <w:rFonts w:ascii="Arial" w:hAnsi="Arial"/>
        </w:rPr>
        <w:t xml:space="preserve">you to go through </w:t>
      </w:r>
      <w:r w:rsidR="00D97FBA" w:rsidRPr="00596B23">
        <w:rPr>
          <w:rFonts w:ascii="Arial" w:hAnsi="Arial"/>
        </w:rPr>
        <w:t xml:space="preserve">the motion. Feel your eyes </w:t>
      </w:r>
      <w:r w:rsidR="00A601F9" w:rsidRPr="00596B23">
        <w:rPr>
          <w:rFonts w:ascii="Arial" w:hAnsi="Arial"/>
        </w:rPr>
        <w:t>get heavy</w:t>
      </w:r>
      <w:r w:rsidR="006208E0">
        <w:rPr>
          <w:rFonts w:ascii="Arial" w:hAnsi="Arial"/>
        </w:rPr>
        <w:t>. S</w:t>
      </w:r>
      <w:r w:rsidR="00D97FBA" w:rsidRPr="00596B23">
        <w:rPr>
          <w:rFonts w:ascii="Arial" w:hAnsi="Arial"/>
        </w:rPr>
        <w:t>crunch</w:t>
      </w:r>
      <w:r w:rsidR="00A601F9" w:rsidRPr="00596B23">
        <w:rPr>
          <w:rFonts w:ascii="Arial" w:hAnsi="Arial"/>
        </w:rPr>
        <w:t xml:space="preserve"> them down</w:t>
      </w:r>
      <w:r w:rsidR="006208E0">
        <w:rPr>
          <w:rFonts w:ascii="Arial" w:hAnsi="Arial"/>
        </w:rPr>
        <w:t>. F</w:t>
      </w:r>
      <w:r w:rsidR="00A601F9" w:rsidRPr="00596B23">
        <w:rPr>
          <w:rFonts w:ascii="Arial" w:hAnsi="Arial"/>
        </w:rPr>
        <w:t>eel them get heavy. Okay, very good. Very good. Good job</w:t>
      </w:r>
      <w:r w:rsidR="006208E0">
        <w:rPr>
          <w:rFonts w:ascii="Arial" w:hAnsi="Arial"/>
        </w:rPr>
        <w:t>. N</w:t>
      </w:r>
      <w:r w:rsidR="00A601F9" w:rsidRPr="00596B23">
        <w:rPr>
          <w:rFonts w:ascii="Arial" w:hAnsi="Arial"/>
        </w:rPr>
        <w:t>ow</w:t>
      </w:r>
      <w:r w:rsidR="006208E0">
        <w:rPr>
          <w:rFonts w:ascii="Arial" w:hAnsi="Arial"/>
        </w:rPr>
        <w:t>,</w:t>
      </w:r>
      <w:r w:rsidR="00D97FBA" w:rsidRPr="00596B23">
        <w:rPr>
          <w:rFonts w:ascii="Arial" w:hAnsi="Arial"/>
        </w:rPr>
        <w:t xml:space="preserve"> </w:t>
      </w:r>
      <w:r w:rsidR="00A601F9" w:rsidRPr="00596B23">
        <w:rPr>
          <w:rFonts w:ascii="Arial" w:hAnsi="Arial"/>
        </w:rPr>
        <w:t>do it again.</w:t>
      </w:r>
      <w:r w:rsidR="00D97FBA" w:rsidRPr="00596B23">
        <w:rPr>
          <w:rFonts w:ascii="Arial" w:hAnsi="Arial"/>
        </w:rPr>
        <w:t>"</w:t>
      </w:r>
      <w:r w:rsidR="00A601F9" w:rsidRPr="00596B23">
        <w:rPr>
          <w:rFonts w:ascii="Arial" w:hAnsi="Arial"/>
        </w:rPr>
        <w:t xml:space="preserve"> This was</w:t>
      </w:r>
      <w:r w:rsidR="00D97FBA" w:rsidRPr="00596B23">
        <w:rPr>
          <w:rFonts w:ascii="Arial" w:hAnsi="Arial"/>
        </w:rPr>
        <w:t xml:space="preserve"> </w:t>
      </w:r>
      <w:r w:rsidR="00A601F9" w:rsidRPr="00596B23">
        <w:rPr>
          <w:rFonts w:ascii="Arial" w:hAnsi="Arial"/>
        </w:rPr>
        <w:t>the biggest mental and physical workout of my life. And I'm sure nothing was happening.</w:t>
      </w:r>
      <w:r w:rsidR="00874D36" w:rsidRPr="00596B23">
        <w:rPr>
          <w:rFonts w:ascii="Arial" w:hAnsi="Arial"/>
        </w:rPr>
        <w:t xml:space="preserve"> </w:t>
      </w:r>
    </w:p>
    <w:p w14:paraId="50F80ADE" w14:textId="77777777" w:rsidR="00C24B2B" w:rsidRPr="00596B23" w:rsidRDefault="00C24B2B">
      <w:pPr>
        <w:spacing w:after="0"/>
        <w:rPr>
          <w:rFonts w:ascii="Arial" w:hAnsi="Arial"/>
        </w:rPr>
      </w:pPr>
    </w:p>
    <w:p w14:paraId="17D410B1" w14:textId="2C0BC550" w:rsidR="009519AA" w:rsidRPr="00596B23" w:rsidRDefault="00596B23">
      <w:pPr>
        <w:spacing w:after="0"/>
        <w:rPr>
          <w:rFonts w:ascii="Arial" w:hAnsi="Arial"/>
        </w:rPr>
      </w:pPr>
      <w:r w:rsidRPr="00596B23">
        <w:rPr>
          <w:rFonts w:ascii="Arial" w:hAnsi="Arial"/>
          <w:b/>
          <w:bCs/>
        </w:rPr>
        <w:t>James:</w:t>
      </w:r>
      <w:r w:rsidR="00C24B2B" w:rsidRPr="00596B23">
        <w:rPr>
          <w:rFonts w:ascii="Arial" w:hAnsi="Arial"/>
        </w:rPr>
        <w:t xml:space="preserve"> </w:t>
      </w:r>
      <w:r w:rsidR="00A601F9" w:rsidRPr="00596B23">
        <w:rPr>
          <w:rFonts w:ascii="Arial" w:hAnsi="Arial"/>
        </w:rPr>
        <w:t xml:space="preserve">But on day four, he started to notice that something actually was happening. He could see his eyelashes entering into his field of vision. The speech pathologist said to him, </w:t>
      </w:r>
      <w:r w:rsidR="00A464AD" w:rsidRPr="00596B23">
        <w:rPr>
          <w:rFonts w:ascii="Arial" w:hAnsi="Arial"/>
        </w:rPr>
        <w:t>"T</w:t>
      </w:r>
      <w:r w:rsidR="00A601F9" w:rsidRPr="00596B23">
        <w:rPr>
          <w:rFonts w:ascii="Arial" w:hAnsi="Arial"/>
        </w:rPr>
        <w:t>hat's good. Now, blink if you can hear me</w:t>
      </w:r>
      <w:r w:rsidR="00A464AD" w:rsidRPr="00596B23">
        <w:rPr>
          <w:rFonts w:ascii="Arial" w:hAnsi="Arial"/>
        </w:rPr>
        <w:t>."</w:t>
      </w:r>
    </w:p>
    <w:p w14:paraId="3D911983" w14:textId="77777777" w:rsidR="009519AA" w:rsidRPr="00596B23" w:rsidRDefault="009519AA">
      <w:pPr>
        <w:spacing w:after="0"/>
        <w:rPr>
          <w:rFonts w:ascii="Arial" w:hAnsi="Arial"/>
        </w:rPr>
      </w:pPr>
    </w:p>
    <w:p w14:paraId="3D8146C7" w14:textId="62301599" w:rsidR="00A464AD" w:rsidRPr="00596B23" w:rsidRDefault="00596B23">
      <w:pPr>
        <w:spacing w:after="0"/>
        <w:rPr>
          <w:rFonts w:ascii="Arial" w:hAnsi="Arial"/>
        </w:rPr>
      </w:pPr>
      <w:r w:rsidRPr="00596B23">
        <w:rPr>
          <w:rFonts w:ascii="Arial" w:hAnsi="Arial"/>
          <w:b/>
          <w:bCs/>
        </w:rPr>
        <w:t>Jake:</w:t>
      </w:r>
      <w:r w:rsidR="00A464AD" w:rsidRPr="00596B23">
        <w:rPr>
          <w:rFonts w:ascii="Arial" w:hAnsi="Arial"/>
        </w:rPr>
        <w:t xml:space="preserve"> T</w:t>
      </w:r>
      <w:r w:rsidR="00A601F9" w:rsidRPr="00596B23">
        <w:rPr>
          <w:rFonts w:ascii="Arial" w:hAnsi="Arial"/>
        </w:rPr>
        <w:t>his was a slow, half blink, possibly. But it was good enough</w:t>
      </w:r>
      <w:r w:rsidR="00A464AD" w:rsidRPr="00596B23">
        <w:rPr>
          <w:rFonts w:ascii="Arial" w:hAnsi="Arial"/>
        </w:rPr>
        <w:t>, a</w:t>
      </w:r>
      <w:r w:rsidR="00A601F9" w:rsidRPr="00596B23">
        <w:rPr>
          <w:rFonts w:ascii="Arial" w:hAnsi="Arial"/>
        </w:rPr>
        <w:t>nd I would blink. And she</w:t>
      </w:r>
      <w:r w:rsidR="00A464AD" w:rsidRPr="00596B23">
        <w:rPr>
          <w:rFonts w:ascii="Arial" w:hAnsi="Arial"/>
        </w:rPr>
        <w:t>'d</w:t>
      </w:r>
      <w:r w:rsidR="00A601F9" w:rsidRPr="00596B23">
        <w:rPr>
          <w:rFonts w:ascii="Arial" w:hAnsi="Arial"/>
        </w:rPr>
        <w:t xml:space="preserve"> go, </w:t>
      </w:r>
      <w:r w:rsidR="00A464AD" w:rsidRPr="00596B23">
        <w:rPr>
          <w:rFonts w:ascii="Arial" w:hAnsi="Arial"/>
        </w:rPr>
        <w:t>"</w:t>
      </w:r>
      <w:r w:rsidR="00A601F9" w:rsidRPr="00596B23">
        <w:rPr>
          <w:rFonts w:ascii="Arial" w:hAnsi="Arial"/>
        </w:rPr>
        <w:t>Okay, very good. Blink if you know where you are.</w:t>
      </w:r>
      <w:r w:rsidR="00A464AD" w:rsidRPr="00596B23">
        <w:rPr>
          <w:rFonts w:ascii="Arial" w:hAnsi="Arial"/>
        </w:rPr>
        <w:t>"</w:t>
      </w:r>
      <w:r w:rsidR="00A601F9" w:rsidRPr="00596B23">
        <w:rPr>
          <w:rFonts w:ascii="Arial" w:hAnsi="Arial"/>
        </w:rPr>
        <w:t xml:space="preserve"> I </w:t>
      </w:r>
      <w:r w:rsidR="00560A06">
        <w:rPr>
          <w:rFonts w:ascii="Arial" w:hAnsi="Arial"/>
        </w:rPr>
        <w:t xml:space="preserve">slowly </w:t>
      </w:r>
      <w:r w:rsidR="00A601F9" w:rsidRPr="00596B23">
        <w:rPr>
          <w:rFonts w:ascii="Arial" w:hAnsi="Arial"/>
        </w:rPr>
        <w:t xml:space="preserve">blink. </w:t>
      </w:r>
    </w:p>
    <w:p w14:paraId="418AFB94" w14:textId="77777777" w:rsidR="00A464AD" w:rsidRPr="00596B23" w:rsidRDefault="00A464AD">
      <w:pPr>
        <w:spacing w:after="0"/>
        <w:rPr>
          <w:rFonts w:ascii="Arial" w:hAnsi="Arial"/>
        </w:rPr>
      </w:pPr>
    </w:p>
    <w:p w14:paraId="4B6B898F" w14:textId="378C3C6C" w:rsidR="00A464AD" w:rsidRPr="00596B23" w:rsidRDefault="00596B23">
      <w:pPr>
        <w:spacing w:after="0"/>
        <w:rPr>
          <w:rFonts w:ascii="Arial" w:hAnsi="Arial"/>
        </w:rPr>
      </w:pPr>
      <w:r w:rsidRPr="00596B23">
        <w:rPr>
          <w:rFonts w:ascii="Arial" w:hAnsi="Arial"/>
          <w:b/>
          <w:bCs/>
        </w:rPr>
        <w:t>James:</w:t>
      </w:r>
      <w:r w:rsidR="00A464AD" w:rsidRPr="00596B23">
        <w:rPr>
          <w:rFonts w:ascii="Arial" w:hAnsi="Arial"/>
        </w:rPr>
        <w:t xml:space="preserve"> </w:t>
      </w:r>
      <w:r w:rsidR="00A601F9" w:rsidRPr="00596B23">
        <w:rPr>
          <w:rFonts w:ascii="Arial" w:hAnsi="Arial"/>
        </w:rPr>
        <w:t>She jotted a note on her</w:t>
      </w:r>
      <w:r w:rsidR="00A464AD" w:rsidRPr="00596B23">
        <w:rPr>
          <w:rFonts w:ascii="Arial" w:hAnsi="Arial"/>
        </w:rPr>
        <w:t xml:space="preserve"> </w:t>
      </w:r>
      <w:r w:rsidR="00A601F9" w:rsidRPr="00596B23">
        <w:rPr>
          <w:rFonts w:ascii="Arial" w:hAnsi="Arial"/>
        </w:rPr>
        <w:t>clipboard</w:t>
      </w:r>
      <w:r w:rsidR="00A464AD" w:rsidRPr="00596B23">
        <w:rPr>
          <w:rFonts w:ascii="Arial" w:hAnsi="Arial"/>
        </w:rPr>
        <w:t>.</w:t>
      </w:r>
    </w:p>
    <w:p w14:paraId="617FBEC0" w14:textId="77777777" w:rsidR="00A464AD" w:rsidRPr="00596B23" w:rsidRDefault="00A464AD">
      <w:pPr>
        <w:spacing w:after="0"/>
        <w:rPr>
          <w:rFonts w:ascii="Arial" w:hAnsi="Arial"/>
        </w:rPr>
      </w:pPr>
    </w:p>
    <w:p w14:paraId="732BE824" w14:textId="3D8D4230" w:rsidR="009072C6" w:rsidRPr="00596B23" w:rsidRDefault="00596B23">
      <w:pPr>
        <w:spacing w:after="0"/>
        <w:rPr>
          <w:rFonts w:ascii="Arial" w:hAnsi="Arial"/>
        </w:rPr>
      </w:pPr>
      <w:r w:rsidRPr="00596B23">
        <w:rPr>
          <w:rFonts w:ascii="Arial" w:hAnsi="Arial"/>
          <w:b/>
          <w:bCs/>
        </w:rPr>
        <w:lastRenderedPageBreak/>
        <w:t>Jake:</w:t>
      </w:r>
      <w:r w:rsidR="00A464AD" w:rsidRPr="00596B23">
        <w:rPr>
          <w:rFonts w:ascii="Arial" w:hAnsi="Arial"/>
        </w:rPr>
        <w:t xml:space="preserve"> "B</w:t>
      </w:r>
      <w:r w:rsidR="00A601F9" w:rsidRPr="00596B23">
        <w:rPr>
          <w:rFonts w:ascii="Arial" w:hAnsi="Arial"/>
        </w:rPr>
        <w:t>link</w:t>
      </w:r>
      <w:r w:rsidR="00560A06">
        <w:rPr>
          <w:rFonts w:ascii="Arial" w:hAnsi="Arial"/>
        </w:rPr>
        <w:t xml:space="preserve"> </w:t>
      </w:r>
      <w:r w:rsidR="00A601F9" w:rsidRPr="00596B23">
        <w:rPr>
          <w:rFonts w:ascii="Arial" w:hAnsi="Arial"/>
        </w:rPr>
        <w:t>if you're cold,</w:t>
      </w:r>
      <w:r w:rsidR="00A464AD" w:rsidRPr="00596B23">
        <w:rPr>
          <w:rFonts w:ascii="Arial" w:hAnsi="Arial"/>
        </w:rPr>
        <w:t xml:space="preserve">" </w:t>
      </w:r>
      <w:r w:rsidR="00A601F9" w:rsidRPr="00596B23">
        <w:rPr>
          <w:rFonts w:ascii="Arial" w:hAnsi="Arial"/>
        </w:rPr>
        <w:t xml:space="preserve">and </w:t>
      </w:r>
      <w:r w:rsidR="00A464AD" w:rsidRPr="00596B23">
        <w:rPr>
          <w:rFonts w:ascii="Arial" w:hAnsi="Arial"/>
        </w:rPr>
        <w:t xml:space="preserve">I would </w:t>
      </w:r>
      <w:r w:rsidR="00A601F9" w:rsidRPr="00596B23">
        <w:rPr>
          <w:rFonts w:ascii="Arial" w:hAnsi="Arial"/>
        </w:rPr>
        <w:t>blink</w:t>
      </w:r>
      <w:r w:rsidR="009072C6" w:rsidRPr="00596B23">
        <w:rPr>
          <w:rFonts w:ascii="Arial" w:hAnsi="Arial"/>
        </w:rPr>
        <w:t>. "B</w:t>
      </w:r>
      <w:r w:rsidR="00A601F9" w:rsidRPr="00596B23">
        <w:rPr>
          <w:rFonts w:ascii="Arial" w:hAnsi="Arial"/>
        </w:rPr>
        <w:t>link</w:t>
      </w:r>
      <w:r w:rsidR="00A634CD">
        <w:rPr>
          <w:rFonts w:ascii="Arial" w:hAnsi="Arial"/>
        </w:rPr>
        <w:t xml:space="preserve"> </w:t>
      </w:r>
      <w:r w:rsidR="00A601F9" w:rsidRPr="00596B23">
        <w:rPr>
          <w:rFonts w:ascii="Arial" w:hAnsi="Arial"/>
        </w:rPr>
        <w:t>if you're hot.</w:t>
      </w:r>
      <w:r w:rsidR="009072C6" w:rsidRPr="00596B23">
        <w:rPr>
          <w:rFonts w:ascii="Arial" w:hAnsi="Arial"/>
        </w:rPr>
        <w:t>"</w:t>
      </w:r>
      <w:r w:rsidR="00A601F9" w:rsidRPr="00596B23">
        <w:rPr>
          <w:rFonts w:ascii="Arial" w:hAnsi="Arial"/>
        </w:rPr>
        <w:t xml:space="preserve"> </w:t>
      </w:r>
      <w:r w:rsidR="009072C6" w:rsidRPr="00596B23">
        <w:rPr>
          <w:rFonts w:ascii="Arial" w:hAnsi="Arial"/>
        </w:rPr>
        <w:t>I</w:t>
      </w:r>
      <w:r w:rsidR="00A634CD">
        <w:rPr>
          <w:rFonts w:ascii="Arial" w:hAnsi="Arial"/>
        </w:rPr>
        <w:t xml:space="preserve">'d slowly </w:t>
      </w:r>
      <w:r w:rsidR="009072C6" w:rsidRPr="00596B23">
        <w:rPr>
          <w:rFonts w:ascii="Arial" w:hAnsi="Arial"/>
        </w:rPr>
        <w:t>blink.</w:t>
      </w:r>
      <w:r w:rsidR="00A601F9" w:rsidRPr="00596B23">
        <w:rPr>
          <w:rFonts w:ascii="Arial" w:hAnsi="Arial"/>
        </w:rPr>
        <w:t xml:space="preserve"> </w:t>
      </w:r>
      <w:r w:rsidR="009072C6" w:rsidRPr="00596B23">
        <w:rPr>
          <w:rFonts w:ascii="Arial" w:hAnsi="Arial"/>
        </w:rPr>
        <w:t>"</w:t>
      </w:r>
      <w:r w:rsidR="00A601F9" w:rsidRPr="00596B23">
        <w:rPr>
          <w:rFonts w:ascii="Arial" w:hAnsi="Arial"/>
        </w:rPr>
        <w:t>Blink</w:t>
      </w:r>
      <w:r w:rsidR="00A634CD">
        <w:rPr>
          <w:rFonts w:ascii="Arial" w:hAnsi="Arial"/>
        </w:rPr>
        <w:t xml:space="preserve"> </w:t>
      </w:r>
      <w:r w:rsidR="00A601F9" w:rsidRPr="00596B23">
        <w:rPr>
          <w:rFonts w:ascii="Arial" w:hAnsi="Arial"/>
        </w:rPr>
        <w:t xml:space="preserve">if you know </w:t>
      </w:r>
      <w:r w:rsidR="009072C6" w:rsidRPr="00596B23">
        <w:rPr>
          <w:rFonts w:ascii="Arial" w:hAnsi="Arial"/>
        </w:rPr>
        <w:t xml:space="preserve">who the President </w:t>
      </w:r>
      <w:r w:rsidR="00A601F9" w:rsidRPr="00596B23">
        <w:rPr>
          <w:rFonts w:ascii="Arial" w:hAnsi="Arial"/>
        </w:rPr>
        <w:t>is.</w:t>
      </w:r>
      <w:r w:rsidR="009072C6" w:rsidRPr="00596B23">
        <w:rPr>
          <w:rFonts w:ascii="Arial" w:hAnsi="Arial"/>
        </w:rPr>
        <w:t>"</w:t>
      </w:r>
      <w:r w:rsidR="00A601F9" w:rsidRPr="00596B23">
        <w:rPr>
          <w:rFonts w:ascii="Arial" w:hAnsi="Arial"/>
        </w:rPr>
        <w:t xml:space="preserve"> Unfortunately, I</w:t>
      </w:r>
      <w:r w:rsidR="009072C6" w:rsidRPr="00596B23">
        <w:rPr>
          <w:rFonts w:ascii="Arial" w:hAnsi="Arial"/>
        </w:rPr>
        <w:t xml:space="preserve"> </w:t>
      </w:r>
      <w:r w:rsidR="00A601F9" w:rsidRPr="00596B23">
        <w:rPr>
          <w:rFonts w:ascii="Arial" w:hAnsi="Arial"/>
        </w:rPr>
        <w:t>did</w:t>
      </w:r>
      <w:r w:rsidR="009072C6" w:rsidRPr="00596B23">
        <w:rPr>
          <w:rFonts w:ascii="Arial" w:hAnsi="Arial"/>
        </w:rPr>
        <w:t>.</w:t>
      </w:r>
    </w:p>
    <w:p w14:paraId="190191E0" w14:textId="77777777" w:rsidR="009072C6" w:rsidRPr="00596B23" w:rsidRDefault="009072C6">
      <w:pPr>
        <w:spacing w:after="0"/>
        <w:rPr>
          <w:rFonts w:ascii="Arial" w:hAnsi="Arial"/>
        </w:rPr>
      </w:pPr>
    </w:p>
    <w:p w14:paraId="72BD4BC6" w14:textId="2EB4DBED" w:rsidR="009519AA" w:rsidRPr="00596B23" w:rsidRDefault="00596B23">
      <w:pPr>
        <w:spacing w:after="0"/>
        <w:rPr>
          <w:rFonts w:ascii="Arial" w:hAnsi="Arial"/>
        </w:rPr>
      </w:pPr>
      <w:r w:rsidRPr="00596B23">
        <w:rPr>
          <w:rFonts w:ascii="Arial" w:hAnsi="Arial"/>
          <w:b/>
          <w:bCs/>
        </w:rPr>
        <w:t>James:</w:t>
      </w:r>
      <w:r w:rsidR="009072C6" w:rsidRPr="00596B23">
        <w:rPr>
          <w:rFonts w:ascii="Arial" w:hAnsi="Arial"/>
        </w:rPr>
        <w:t xml:space="preserve"> </w:t>
      </w:r>
      <w:r w:rsidR="00A601F9" w:rsidRPr="00596B23">
        <w:rPr>
          <w:rFonts w:ascii="Arial" w:hAnsi="Arial"/>
        </w:rPr>
        <w:t>Donald Trump.</w:t>
      </w:r>
    </w:p>
    <w:p w14:paraId="6310E429" w14:textId="77777777" w:rsidR="009519AA" w:rsidRPr="00596B23" w:rsidRDefault="009519AA">
      <w:pPr>
        <w:spacing w:after="0"/>
        <w:rPr>
          <w:rFonts w:ascii="Arial" w:hAnsi="Arial"/>
        </w:rPr>
      </w:pPr>
    </w:p>
    <w:p w14:paraId="1A0DF534" w14:textId="49399D59" w:rsidR="009519AA" w:rsidRPr="00596B23" w:rsidRDefault="00596B23">
      <w:pPr>
        <w:spacing w:after="0"/>
        <w:rPr>
          <w:rFonts w:ascii="Arial" w:hAnsi="Arial"/>
        </w:rPr>
      </w:pPr>
      <w:r w:rsidRPr="00596B23">
        <w:rPr>
          <w:rFonts w:ascii="Arial" w:hAnsi="Arial"/>
          <w:b/>
          <w:bCs/>
        </w:rPr>
        <w:t>Jake:</w:t>
      </w:r>
      <w:r w:rsidR="009072C6" w:rsidRPr="00596B23">
        <w:rPr>
          <w:rFonts w:ascii="Arial" w:hAnsi="Arial"/>
        </w:rPr>
        <w:t xml:space="preserve"> </w:t>
      </w:r>
      <w:r w:rsidR="00A601F9" w:rsidRPr="00596B23">
        <w:rPr>
          <w:rFonts w:ascii="Arial" w:hAnsi="Arial"/>
        </w:rPr>
        <w:t>So</w:t>
      </w:r>
      <w:r w:rsidR="009072C6" w:rsidRPr="00596B23">
        <w:rPr>
          <w:rFonts w:ascii="Arial" w:hAnsi="Arial"/>
        </w:rPr>
        <w:t xml:space="preserve">, they </w:t>
      </w:r>
      <w:r w:rsidR="00A601F9" w:rsidRPr="00596B23">
        <w:rPr>
          <w:rFonts w:ascii="Arial" w:hAnsi="Arial"/>
        </w:rPr>
        <w:t>do rounds and all these other doctors and nurses would come in</w:t>
      </w:r>
      <w:r w:rsidR="009072C6" w:rsidRPr="00596B23">
        <w:rPr>
          <w:rFonts w:ascii="Arial" w:hAnsi="Arial"/>
        </w:rPr>
        <w:t xml:space="preserve">. </w:t>
      </w:r>
      <w:r w:rsidR="00A601F9" w:rsidRPr="00596B23">
        <w:rPr>
          <w:rFonts w:ascii="Arial" w:hAnsi="Arial"/>
        </w:rPr>
        <w:t xml:space="preserve">She'd be like, </w:t>
      </w:r>
      <w:r w:rsidR="009072C6" w:rsidRPr="00596B23">
        <w:rPr>
          <w:rFonts w:ascii="Arial" w:hAnsi="Arial"/>
        </w:rPr>
        <w:t>"</w:t>
      </w:r>
      <w:r w:rsidR="00A601F9" w:rsidRPr="00596B23">
        <w:rPr>
          <w:rFonts w:ascii="Arial" w:hAnsi="Arial"/>
        </w:rPr>
        <w:t>Well, it's my opinion</w:t>
      </w:r>
      <w:r w:rsidR="009072C6" w:rsidRPr="00596B23">
        <w:rPr>
          <w:rFonts w:ascii="Arial" w:hAnsi="Arial"/>
        </w:rPr>
        <w:t xml:space="preserve">, </w:t>
      </w:r>
      <w:r w:rsidR="00A601F9" w:rsidRPr="00596B23">
        <w:rPr>
          <w:rFonts w:ascii="Arial" w:hAnsi="Arial"/>
        </w:rPr>
        <w:t>I believe he's in there. He understands.</w:t>
      </w:r>
      <w:r w:rsidR="009072C6" w:rsidRPr="00596B23">
        <w:rPr>
          <w:rFonts w:ascii="Arial" w:hAnsi="Arial"/>
        </w:rPr>
        <w:t>"</w:t>
      </w:r>
      <w:r w:rsidR="00A601F9" w:rsidRPr="00596B23">
        <w:rPr>
          <w:rFonts w:ascii="Arial" w:hAnsi="Arial"/>
        </w:rPr>
        <w:t xml:space="preserve"> And there was a lot of question</w:t>
      </w:r>
      <w:r w:rsidR="009072C6" w:rsidRPr="00596B23">
        <w:rPr>
          <w:rFonts w:ascii="Arial" w:hAnsi="Arial"/>
        </w:rPr>
        <w:t>ing. T</w:t>
      </w:r>
      <w:r w:rsidR="00A601F9" w:rsidRPr="00596B23">
        <w:rPr>
          <w:rFonts w:ascii="Arial" w:hAnsi="Arial"/>
        </w:rPr>
        <w:t xml:space="preserve">hey were like, </w:t>
      </w:r>
      <w:r w:rsidR="009072C6" w:rsidRPr="00596B23">
        <w:rPr>
          <w:rFonts w:ascii="Arial" w:hAnsi="Arial"/>
        </w:rPr>
        <w:t>"</w:t>
      </w:r>
      <w:r w:rsidR="00121942">
        <w:rPr>
          <w:rFonts w:ascii="Arial" w:hAnsi="Arial"/>
        </w:rPr>
        <w:t>Eh, w</w:t>
      </w:r>
      <w:r w:rsidR="00A601F9" w:rsidRPr="00596B23">
        <w:rPr>
          <w:rFonts w:ascii="Arial" w:hAnsi="Arial"/>
        </w:rPr>
        <w:t>e don't think so.</w:t>
      </w:r>
      <w:r w:rsidR="009072C6" w:rsidRPr="00596B23">
        <w:rPr>
          <w:rFonts w:ascii="Arial" w:hAnsi="Arial"/>
        </w:rPr>
        <w:t>"</w:t>
      </w:r>
      <w:r w:rsidR="00A601F9" w:rsidRPr="00596B23">
        <w:rPr>
          <w:rFonts w:ascii="Arial" w:hAnsi="Arial"/>
        </w:rPr>
        <w:t xml:space="preserve"> And everybody started to believe, but they did not know to what extent </w:t>
      </w:r>
      <w:r w:rsidR="00121942">
        <w:rPr>
          <w:rFonts w:ascii="Arial" w:hAnsi="Arial"/>
        </w:rPr>
        <w:t xml:space="preserve">I understood </w:t>
      </w:r>
      <w:r w:rsidR="00A601F9" w:rsidRPr="00596B23">
        <w:rPr>
          <w:rFonts w:ascii="Arial" w:hAnsi="Arial"/>
        </w:rPr>
        <w:t xml:space="preserve">things. They still had no idea </w:t>
      </w:r>
      <w:r w:rsidR="00EC1C9B" w:rsidRPr="00596B23">
        <w:rPr>
          <w:rFonts w:ascii="Arial" w:hAnsi="Arial"/>
        </w:rPr>
        <w:t xml:space="preserve">I </w:t>
      </w:r>
      <w:r w:rsidR="00A601F9" w:rsidRPr="00596B23">
        <w:rPr>
          <w:rFonts w:ascii="Arial" w:hAnsi="Arial"/>
        </w:rPr>
        <w:t>was fully intact, like had memory</w:t>
      </w:r>
      <w:r w:rsidR="001B3C31" w:rsidRPr="00596B23">
        <w:rPr>
          <w:rFonts w:ascii="Arial" w:hAnsi="Arial"/>
        </w:rPr>
        <w:t xml:space="preserve">, </w:t>
      </w:r>
      <w:r w:rsidR="00A601F9" w:rsidRPr="00596B23">
        <w:rPr>
          <w:rFonts w:ascii="Arial" w:hAnsi="Arial"/>
        </w:rPr>
        <w:t>had sense of self.</w:t>
      </w:r>
    </w:p>
    <w:p w14:paraId="24848C7B" w14:textId="77777777" w:rsidR="009519AA" w:rsidRPr="00596B23" w:rsidRDefault="009519AA">
      <w:pPr>
        <w:spacing w:after="0"/>
        <w:rPr>
          <w:rFonts w:ascii="Arial" w:hAnsi="Arial"/>
        </w:rPr>
      </w:pPr>
    </w:p>
    <w:p w14:paraId="0C0E1431" w14:textId="40312582" w:rsidR="009519AA" w:rsidRPr="00596B23" w:rsidRDefault="00596B23">
      <w:pPr>
        <w:spacing w:after="0"/>
        <w:rPr>
          <w:rFonts w:ascii="Arial" w:hAnsi="Arial"/>
        </w:rPr>
      </w:pPr>
      <w:r w:rsidRPr="00596B23">
        <w:rPr>
          <w:rFonts w:ascii="Arial" w:hAnsi="Arial"/>
          <w:b/>
          <w:bCs/>
        </w:rPr>
        <w:t>James:</w:t>
      </w:r>
      <w:r w:rsidR="001B3C31" w:rsidRPr="00596B23">
        <w:rPr>
          <w:rFonts w:ascii="Arial" w:hAnsi="Arial"/>
        </w:rPr>
        <w:t xml:space="preserve"> </w:t>
      </w:r>
      <w:r w:rsidR="00A601F9" w:rsidRPr="00596B23">
        <w:rPr>
          <w:rFonts w:ascii="Arial" w:hAnsi="Arial"/>
        </w:rPr>
        <w:t>So</w:t>
      </w:r>
      <w:r w:rsidR="001B3C31" w:rsidRPr="00596B23">
        <w:rPr>
          <w:rFonts w:ascii="Arial" w:hAnsi="Arial"/>
        </w:rPr>
        <w:t xml:space="preserve">, </w:t>
      </w:r>
      <w:r w:rsidR="00A601F9" w:rsidRPr="00596B23">
        <w:rPr>
          <w:rFonts w:ascii="Arial" w:hAnsi="Arial"/>
        </w:rPr>
        <w:t>they set up a more sophisticated communication system.</w:t>
      </w:r>
    </w:p>
    <w:p w14:paraId="1329568C" w14:textId="77777777" w:rsidR="009519AA" w:rsidRPr="00596B23" w:rsidRDefault="009519AA">
      <w:pPr>
        <w:spacing w:after="0"/>
        <w:rPr>
          <w:rFonts w:ascii="Arial" w:hAnsi="Arial"/>
        </w:rPr>
      </w:pPr>
    </w:p>
    <w:p w14:paraId="69FDB539" w14:textId="7CB452B1" w:rsidR="001B3C31" w:rsidRPr="00596B23" w:rsidRDefault="00596B23">
      <w:pPr>
        <w:spacing w:after="0"/>
        <w:rPr>
          <w:rFonts w:ascii="Arial" w:hAnsi="Arial"/>
        </w:rPr>
      </w:pPr>
      <w:r w:rsidRPr="00596B23">
        <w:rPr>
          <w:rFonts w:ascii="Arial" w:hAnsi="Arial"/>
          <w:b/>
          <w:bCs/>
        </w:rPr>
        <w:t>Jake:</w:t>
      </w:r>
      <w:r w:rsidR="001B3C31" w:rsidRPr="00596B23">
        <w:rPr>
          <w:rFonts w:ascii="Arial" w:hAnsi="Arial"/>
        </w:rPr>
        <w:t xml:space="preserve"> </w:t>
      </w:r>
      <w:r w:rsidR="00A601F9" w:rsidRPr="00596B23">
        <w:rPr>
          <w:rFonts w:ascii="Arial" w:hAnsi="Arial"/>
        </w:rPr>
        <w:t>And then</w:t>
      </w:r>
      <w:r w:rsidR="00052D7B">
        <w:rPr>
          <w:rFonts w:ascii="Arial" w:hAnsi="Arial"/>
        </w:rPr>
        <w:t>,</w:t>
      </w:r>
      <w:r w:rsidR="00A601F9" w:rsidRPr="00596B23">
        <w:rPr>
          <w:rFonts w:ascii="Arial" w:hAnsi="Arial"/>
        </w:rPr>
        <w:t xml:space="preserve"> she goes, </w:t>
      </w:r>
      <w:r w:rsidR="001B3C31" w:rsidRPr="00596B23">
        <w:rPr>
          <w:rFonts w:ascii="Arial" w:hAnsi="Arial"/>
        </w:rPr>
        <w:t>"W</w:t>
      </w:r>
      <w:r w:rsidR="00A601F9" w:rsidRPr="00596B23">
        <w:rPr>
          <w:rFonts w:ascii="Arial" w:hAnsi="Arial"/>
        </w:rPr>
        <w:t>e're going to try something else. This is a letter</w:t>
      </w:r>
      <w:r w:rsidR="001B3C31" w:rsidRPr="00596B23">
        <w:rPr>
          <w:rFonts w:ascii="Arial" w:hAnsi="Arial"/>
        </w:rPr>
        <w:t xml:space="preserve">board." </w:t>
      </w:r>
    </w:p>
    <w:p w14:paraId="34F44B18" w14:textId="77777777" w:rsidR="001B3C31" w:rsidRPr="00596B23" w:rsidRDefault="001B3C31">
      <w:pPr>
        <w:spacing w:after="0"/>
        <w:rPr>
          <w:rFonts w:ascii="Arial" w:hAnsi="Arial"/>
        </w:rPr>
      </w:pPr>
    </w:p>
    <w:p w14:paraId="7A5B4127" w14:textId="099BAB26" w:rsidR="001B3C31" w:rsidRPr="00596B23" w:rsidRDefault="00596B23">
      <w:pPr>
        <w:spacing w:after="0"/>
        <w:rPr>
          <w:rFonts w:ascii="Arial" w:hAnsi="Arial"/>
        </w:rPr>
      </w:pPr>
      <w:r w:rsidRPr="00596B23">
        <w:rPr>
          <w:rFonts w:ascii="Arial" w:hAnsi="Arial"/>
          <w:b/>
          <w:bCs/>
        </w:rPr>
        <w:t>James:</w:t>
      </w:r>
      <w:r w:rsidR="001B3C31" w:rsidRPr="00596B23">
        <w:rPr>
          <w:rFonts w:ascii="Arial" w:hAnsi="Arial"/>
        </w:rPr>
        <w:t xml:space="preserve"> A</w:t>
      </w:r>
      <w:r w:rsidR="00A601F9" w:rsidRPr="00596B23">
        <w:rPr>
          <w:rFonts w:ascii="Arial" w:hAnsi="Arial"/>
        </w:rPr>
        <w:t xml:space="preserve"> staff member would hold up to his face what's called a letter</w:t>
      </w:r>
      <w:r w:rsidR="001B3C31" w:rsidRPr="00596B23">
        <w:rPr>
          <w:rFonts w:ascii="Arial" w:hAnsi="Arial"/>
        </w:rPr>
        <w:t>board,</w:t>
      </w:r>
      <w:r w:rsidR="00A601F9" w:rsidRPr="00596B23">
        <w:rPr>
          <w:rFonts w:ascii="Arial" w:hAnsi="Arial"/>
        </w:rPr>
        <w:t xml:space="preserve"> in which letters are written out by row</w:t>
      </w:r>
      <w:r w:rsidR="001B3C31" w:rsidRPr="00596B23">
        <w:rPr>
          <w:rFonts w:ascii="Arial" w:hAnsi="Arial"/>
        </w:rPr>
        <w:t>.</w:t>
      </w:r>
    </w:p>
    <w:p w14:paraId="2D3648CB" w14:textId="77777777" w:rsidR="001B3C31" w:rsidRPr="00596B23" w:rsidRDefault="001B3C31">
      <w:pPr>
        <w:spacing w:after="0"/>
        <w:rPr>
          <w:rFonts w:ascii="Arial" w:hAnsi="Arial"/>
        </w:rPr>
      </w:pPr>
    </w:p>
    <w:p w14:paraId="48D3D7A9" w14:textId="5B91267C" w:rsidR="009519AA" w:rsidRPr="00596B23" w:rsidRDefault="00596B23">
      <w:pPr>
        <w:spacing w:after="0"/>
        <w:rPr>
          <w:rFonts w:ascii="Arial" w:hAnsi="Arial"/>
        </w:rPr>
      </w:pPr>
      <w:r w:rsidRPr="00596B23">
        <w:rPr>
          <w:rFonts w:ascii="Arial" w:hAnsi="Arial"/>
          <w:b/>
          <w:bCs/>
        </w:rPr>
        <w:t>Jake:</w:t>
      </w:r>
      <w:r w:rsidR="001B3C31" w:rsidRPr="00596B23">
        <w:rPr>
          <w:rFonts w:ascii="Arial" w:hAnsi="Arial"/>
        </w:rPr>
        <w:t xml:space="preserve"> </w:t>
      </w:r>
      <w:r w:rsidR="004C3F3E" w:rsidRPr="00596B23">
        <w:rPr>
          <w:rFonts w:ascii="Arial" w:hAnsi="Arial"/>
        </w:rPr>
        <w:t>"I</w:t>
      </w:r>
      <w:r w:rsidR="00A601F9" w:rsidRPr="00596B23">
        <w:rPr>
          <w:rFonts w:ascii="Arial" w:hAnsi="Arial"/>
        </w:rPr>
        <w:t>s it this row</w:t>
      </w:r>
      <w:r w:rsidR="004C3F3E" w:rsidRPr="00596B23">
        <w:rPr>
          <w:rFonts w:ascii="Arial" w:hAnsi="Arial"/>
        </w:rPr>
        <w:t>?</w:t>
      </w:r>
      <w:r w:rsidR="00A601F9" w:rsidRPr="00596B23">
        <w:rPr>
          <w:rFonts w:ascii="Arial" w:hAnsi="Arial"/>
        </w:rPr>
        <w:t xml:space="preserve"> </w:t>
      </w:r>
      <w:r w:rsidR="004C3F3E" w:rsidRPr="00596B23">
        <w:rPr>
          <w:rFonts w:ascii="Arial" w:hAnsi="Arial"/>
        </w:rPr>
        <w:t>I</w:t>
      </w:r>
      <w:r w:rsidR="00A601F9" w:rsidRPr="00596B23">
        <w:rPr>
          <w:rFonts w:ascii="Arial" w:hAnsi="Arial"/>
        </w:rPr>
        <w:t xml:space="preserve">s </w:t>
      </w:r>
      <w:r w:rsidR="004C3F3E" w:rsidRPr="00596B23">
        <w:rPr>
          <w:rFonts w:ascii="Arial" w:hAnsi="Arial"/>
        </w:rPr>
        <w:t xml:space="preserve">it </w:t>
      </w:r>
      <w:r w:rsidR="00A601F9" w:rsidRPr="00596B23">
        <w:rPr>
          <w:rFonts w:ascii="Arial" w:hAnsi="Arial"/>
        </w:rPr>
        <w:t>this row</w:t>
      </w:r>
      <w:r w:rsidR="004C3F3E" w:rsidRPr="00596B23">
        <w:rPr>
          <w:rFonts w:ascii="Arial" w:hAnsi="Arial"/>
        </w:rPr>
        <w:t>? I</w:t>
      </w:r>
      <w:r w:rsidR="00A601F9" w:rsidRPr="00596B23">
        <w:rPr>
          <w:rFonts w:ascii="Arial" w:hAnsi="Arial"/>
        </w:rPr>
        <w:t xml:space="preserve">s </w:t>
      </w:r>
      <w:r w:rsidR="004C3F3E" w:rsidRPr="00596B23">
        <w:rPr>
          <w:rFonts w:ascii="Arial" w:hAnsi="Arial"/>
        </w:rPr>
        <w:t xml:space="preserve">the </w:t>
      </w:r>
      <w:r w:rsidR="00A601F9" w:rsidRPr="00596B23">
        <w:rPr>
          <w:rFonts w:ascii="Arial" w:hAnsi="Arial"/>
        </w:rPr>
        <w:t>letter in this row</w:t>
      </w:r>
      <w:r w:rsidR="004C3F3E" w:rsidRPr="00596B23">
        <w:rPr>
          <w:rFonts w:ascii="Arial" w:hAnsi="Arial"/>
        </w:rPr>
        <w:t>?"</w:t>
      </w:r>
      <w:r w:rsidR="00A601F9" w:rsidRPr="00596B23">
        <w:rPr>
          <w:rFonts w:ascii="Arial" w:hAnsi="Arial"/>
        </w:rPr>
        <w:t xml:space="preserve"> </w:t>
      </w:r>
      <w:r w:rsidR="004C3F3E" w:rsidRPr="00596B23">
        <w:rPr>
          <w:rFonts w:ascii="Arial" w:hAnsi="Arial"/>
        </w:rPr>
        <w:t xml:space="preserve">I was sticking </w:t>
      </w:r>
      <w:r w:rsidR="00A601F9" w:rsidRPr="00596B23">
        <w:rPr>
          <w:rFonts w:ascii="Arial" w:hAnsi="Arial"/>
        </w:rPr>
        <w:t>my tongue</w:t>
      </w:r>
      <w:r w:rsidR="004C3F3E" w:rsidRPr="00596B23">
        <w:rPr>
          <w:rFonts w:ascii="Arial" w:hAnsi="Arial"/>
        </w:rPr>
        <w:t>.</w:t>
      </w:r>
    </w:p>
    <w:p w14:paraId="0205452A" w14:textId="77777777" w:rsidR="009519AA" w:rsidRPr="00596B23" w:rsidRDefault="009519AA">
      <w:pPr>
        <w:spacing w:after="0"/>
        <w:rPr>
          <w:rFonts w:ascii="Arial" w:hAnsi="Arial"/>
        </w:rPr>
      </w:pPr>
    </w:p>
    <w:p w14:paraId="1F3B1CC6" w14:textId="392590DD" w:rsidR="009519AA" w:rsidRPr="00596B23" w:rsidRDefault="00596B23">
      <w:pPr>
        <w:spacing w:after="0"/>
        <w:rPr>
          <w:rFonts w:ascii="Arial" w:hAnsi="Arial"/>
        </w:rPr>
      </w:pPr>
      <w:r w:rsidRPr="00596B23">
        <w:rPr>
          <w:rFonts w:ascii="Arial" w:hAnsi="Arial"/>
          <w:b/>
          <w:bCs/>
        </w:rPr>
        <w:t>James:</w:t>
      </w:r>
      <w:r w:rsidR="004C3F3E" w:rsidRPr="00596B23">
        <w:rPr>
          <w:rFonts w:ascii="Arial" w:hAnsi="Arial"/>
        </w:rPr>
        <w:t xml:space="preserve"> H</w:t>
      </w:r>
      <w:r w:rsidR="00A601F9" w:rsidRPr="00596B23">
        <w:rPr>
          <w:rFonts w:ascii="Arial" w:hAnsi="Arial"/>
        </w:rPr>
        <w:t>e would stick his tongue out to indicate the row. And then again, when the correct letter was read.</w:t>
      </w:r>
    </w:p>
    <w:p w14:paraId="39CB9A78" w14:textId="77777777" w:rsidR="009519AA" w:rsidRPr="00596B23" w:rsidRDefault="009519AA">
      <w:pPr>
        <w:spacing w:after="0"/>
        <w:rPr>
          <w:rFonts w:ascii="Arial" w:hAnsi="Arial"/>
        </w:rPr>
      </w:pPr>
    </w:p>
    <w:p w14:paraId="718F832C" w14:textId="50E9D289" w:rsidR="004C3F3E" w:rsidRPr="00596B23" w:rsidRDefault="00596B23">
      <w:pPr>
        <w:spacing w:after="0"/>
        <w:rPr>
          <w:rFonts w:ascii="Arial" w:hAnsi="Arial"/>
        </w:rPr>
      </w:pPr>
      <w:r w:rsidRPr="00596B23">
        <w:rPr>
          <w:rFonts w:ascii="Arial" w:hAnsi="Arial"/>
          <w:b/>
          <w:bCs/>
        </w:rPr>
        <w:t>Jake:</w:t>
      </w:r>
      <w:r w:rsidR="004C3F3E" w:rsidRPr="00596B23">
        <w:rPr>
          <w:rFonts w:ascii="Arial" w:hAnsi="Arial"/>
        </w:rPr>
        <w:t xml:space="preserve"> </w:t>
      </w:r>
      <w:r w:rsidR="00A601F9" w:rsidRPr="00596B23">
        <w:rPr>
          <w:rFonts w:ascii="Arial" w:hAnsi="Arial"/>
        </w:rPr>
        <w:t xml:space="preserve">That's how </w:t>
      </w:r>
      <w:r w:rsidR="004C3F3E" w:rsidRPr="00596B23">
        <w:rPr>
          <w:rFonts w:ascii="Arial" w:hAnsi="Arial"/>
        </w:rPr>
        <w:t>it worked. Y</w:t>
      </w:r>
      <w:r w:rsidR="00A601F9" w:rsidRPr="00596B23">
        <w:rPr>
          <w:rFonts w:ascii="Arial" w:hAnsi="Arial"/>
        </w:rPr>
        <w:t>ou spell out what you want. This would take me a very long time. Sometimes</w:t>
      </w:r>
      <w:r w:rsidR="00AB0E60">
        <w:rPr>
          <w:rFonts w:ascii="Arial" w:hAnsi="Arial"/>
        </w:rPr>
        <w:t>,</w:t>
      </w:r>
      <w:r w:rsidR="00A601F9" w:rsidRPr="00596B23">
        <w:rPr>
          <w:rFonts w:ascii="Arial" w:hAnsi="Arial"/>
        </w:rPr>
        <w:t xml:space="preserve"> I could get the word</w:t>
      </w:r>
      <w:r w:rsidR="00AC18CB">
        <w:rPr>
          <w:rFonts w:ascii="Arial" w:hAnsi="Arial"/>
        </w:rPr>
        <w:t xml:space="preserve"> '</w:t>
      </w:r>
      <w:r w:rsidR="004C3F3E" w:rsidRPr="00596B23">
        <w:rPr>
          <w:rFonts w:ascii="Arial" w:hAnsi="Arial"/>
        </w:rPr>
        <w:t>y</w:t>
      </w:r>
      <w:r w:rsidR="00A601F9" w:rsidRPr="00596B23">
        <w:rPr>
          <w:rFonts w:ascii="Arial" w:hAnsi="Arial"/>
        </w:rPr>
        <w:t>es</w:t>
      </w:r>
      <w:r w:rsidR="00AC18CB">
        <w:rPr>
          <w:rFonts w:ascii="Arial" w:hAnsi="Arial"/>
        </w:rPr>
        <w:t>'</w:t>
      </w:r>
      <w:r w:rsidR="00A601F9" w:rsidRPr="00596B23">
        <w:rPr>
          <w:rFonts w:ascii="Arial" w:hAnsi="Arial"/>
        </w:rPr>
        <w:t xml:space="preserve"> in two minutes</w:t>
      </w:r>
      <w:r w:rsidR="004C3F3E" w:rsidRPr="00596B23">
        <w:rPr>
          <w:rFonts w:ascii="Arial" w:hAnsi="Arial"/>
        </w:rPr>
        <w:t xml:space="preserve"> because it was </w:t>
      </w:r>
      <w:r w:rsidR="00A601F9" w:rsidRPr="00596B23">
        <w:rPr>
          <w:rFonts w:ascii="Arial" w:hAnsi="Arial"/>
        </w:rPr>
        <w:t>so slow. And first thing I spelled out is</w:t>
      </w:r>
      <w:r w:rsidR="004C3F3E" w:rsidRPr="00596B23">
        <w:rPr>
          <w:rFonts w:ascii="Arial" w:hAnsi="Arial"/>
        </w:rPr>
        <w:t>, "</w:t>
      </w:r>
      <w:r w:rsidR="00A601F9" w:rsidRPr="00596B23">
        <w:rPr>
          <w:rFonts w:ascii="Arial" w:hAnsi="Arial"/>
        </w:rPr>
        <w:t>I can hear you.</w:t>
      </w:r>
      <w:r w:rsidR="004C3F3E" w:rsidRPr="00596B23">
        <w:rPr>
          <w:rFonts w:ascii="Arial" w:hAnsi="Arial"/>
        </w:rPr>
        <w:t>"</w:t>
      </w:r>
      <w:r w:rsidR="00A601F9" w:rsidRPr="00596B23">
        <w:rPr>
          <w:rFonts w:ascii="Arial" w:hAnsi="Arial"/>
        </w:rPr>
        <w:t xml:space="preserve"> And they were like, </w:t>
      </w:r>
      <w:r w:rsidR="004C3F3E" w:rsidRPr="00596B23">
        <w:rPr>
          <w:rFonts w:ascii="Arial" w:hAnsi="Arial"/>
        </w:rPr>
        <w:t>"</w:t>
      </w:r>
      <w:r w:rsidR="00A601F9" w:rsidRPr="00596B23">
        <w:rPr>
          <w:rFonts w:ascii="Arial" w:hAnsi="Arial"/>
        </w:rPr>
        <w:t>W</w:t>
      </w:r>
      <w:r w:rsidR="004C3F3E" w:rsidRPr="00596B23">
        <w:rPr>
          <w:rFonts w:ascii="Arial" w:hAnsi="Arial"/>
        </w:rPr>
        <w:t>hoa."</w:t>
      </w:r>
    </w:p>
    <w:p w14:paraId="337A9DF2" w14:textId="77777777" w:rsidR="004C3F3E" w:rsidRPr="00596B23" w:rsidRDefault="004C3F3E">
      <w:pPr>
        <w:spacing w:after="0"/>
        <w:rPr>
          <w:rFonts w:ascii="Arial" w:hAnsi="Arial"/>
        </w:rPr>
      </w:pPr>
    </w:p>
    <w:p w14:paraId="182429D3" w14:textId="21DFE188" w:rsidR="009519AA" w:rsidRPr="00596B23" w:rsidRDefault="00596B23">
      <w:pPr>
        <w:spacing w:after="0"/>
        <w:rPr>
          <w:rFonts w:ascii="Arial" w:hAnsi="Arial"/>
        </w:rPr>
      </w:pPr>
      <w:r w:rsidRPr="00596B23">
        <w:rPr>
          <w:rFonts w:ascii="Arial" w:hAnsi="Arial"/>
          <w:b/>
          <w:bCs/>
        </w:rPr>
        <w:t>James:</w:t>
      </w:r>
      <w:r w:rsidR="004C3F3E" w:rsidRPr="00596B23">
        <w:rPr>
          <w:rFonts w:ascii="Arial" w:hAnsi="Arial"/>
        </w:rPr>
        <w:t xml:space="preserve"> </w:t>
      </w:r>
      <w:r w:rsidR="00A601F9" w:rsidRPr="00596B23">
        <w:rPr>
          <w:rFonts w:ascii="Arial" w:hAnsi="Arial"/>
        </w:rPr>
        <w:t>Jake listen</w:t>
      </w:r>
      <w:r w:rsidR="004C3F3E" w:rsidRPr="00596B23">
        <w:rPr>
          <w:rFonts w:ascii="Arial" w:hAnsi="Arial"/>
        </w:rPr>
        <w:t>ed</w:t>
      </w:r>
      <w:r w:rsidR="00A601F9" w:rsidRPr="00596B23">
        <w:rPr>
          <w:rFonts w:ascii="Arial" w:hAnsi="Arial"/>
        </w:rPr>
        <w:t xml:space="preserve"> to the doctors</w:t>
      </w:r>
      <w:r w:rsidR="00831A7F">
        <w:rPr>
          <w:rFonts w:ascii="Arial" w:hAnsi="Arial"/>
        </w:rPr>
        <w:t>'</w:t>
      </w:r>
      <w:r w:rsidR="00A601F9" w:rsidRPr="00596B23">
        <w:rPr>
          <w:rFonts w:ascii="Arial" w:hAnsi="Arial"/>
        </w:rPr>
        <w:t xml:space="preserve"> debate about what to do with him. They could put them in a famous rehab center called </w:t>
      </w:r>
      <w:r w:rsidR="00EB1F57" w:rsidRPr="00596B23">
        <w:rPr>
          <w:rFonts w:ascii="Arial" w:hAnsi="Arial"/>
        </w:rPr>
        <w:t>Spaulding</w:t>
      </w:r>
      <w:r w:rsidR="00A601F9" w:rsidRPr="00596B23">
        <w:rPr>
          <w:rFonts w:ascii="Arial" w:hAnsi="Arial"/>
        </w:rPr>
        <w:t>, where he would be subjected to a rigorous physical therapy bootcamp, at least three hours a day. But that would be too much for him to handle</w:t>
      </w:r>
      <w:r w:rsidR="00831A7F">
        <w:rPr>
          <w:rFonts w:ascii="Arial" w:hAnsi="Arial"/>
        </w:rPr>
        <w:t>, h</w:t>
      </w:r>
      <w:r w:rsidR="00A601F9" w:rsidRPr="00596B23">
        <w:rPr>
          <w:rFonts w:ascii="Arial" w:hAnsi="Arial"/>
        </w:rPr>
        <w:t>e heard them say</w:t>
      </w:r>
      <w:r w:rsidR="00EB1F57" w:rsidRPr="00596B23">
        <w:rPr>
          <w:rFonts w:ascii="Arial" w:hAnsi="Arial"/>
        </w:rPr>
        <w:t>.</w:t>
      </w:r>
    </w:p>
    <w:p w14:paraId="3E653E06" w14:textId="77777777" w:rsidR="009519AA" w:rsidRPr="00596B23" w:rsidRDefault="009519AA">
      <w:pPr>
        <w:spacing w:after="0"/>
        <w:rPr>
          <w:rFonts w:ascii="Arial" w:hAnsi="Arial"/>
        </w:rPr>
      </w:pPr>
    </w:p>
    <w:p w14:paraId="4D0932C3" w14:textId="58A010B3" w:rsidR="009519AA" w:rsidRPr="00596B23" w:rsidRDefault="00596B23">
      <w:pPr>
        <w:spacing w:after="0"/>
        <w:rPr>
          <w:rFonts w:ascii="Arial" w:hAnsi="Arial"/>
        </w:rPr>
      </w:pPr>
      <w:r w:rsidRPr="00596B23">
        <w:rPr>
          <w:rFonts w:ascii="Arial" w:hAnsi="Arial"/>
          <w:b/>
          <w:bCs/>
        </w:rPr>
        <w:t>Jake:</w:t>
      </w:r>
      <w:r w:rsidR="00EB1F57" w:rsidRPr="00596B23">
        <w:rPr>
          <w:rFonts w:ascii="Arial" w:hAnsi="Arial"/>
        </w:rPr>
        <w:t xml:space="preserve"> </w:t>
      </w:r>
      <w:r w:rsidR="00A601F9" w:rsidRPr="00596B23">
        <w:rPr>
          <w:rFonts w:ascii="Arial" w:hAnsi="Arial"/>
        </w:rPr>
        <w:t xml:space="preserve">I start freaking out, my heart rate starts pounding. Luckily, my speech therapist was there. She puts her hand on my chest. </w:t>
      </w:r>
      <w:r w:rsidR="00EB1F57" w:rsidRPr="00596B23">
        <w:rPr>
          <w:rFonts w:ascii="Arial" w:hAnsi="Arial"/>
        </w:rPr>
        <w:t xml:space="preserve">"Calm </w:t>
      </w:r>
      <w:r w:rsidR="00A601F9" w:rsidRPr="00596B23">
        <w:rPr>
          <w:rFonts w:ascii="Arial" w:hAnsi="Arial"/>
        </w:rPr>
        <w:t>down</w:t>
      </w:r>
      <w:r w:rsidR="00EB1F57" w:rsidRPr="00596B23">
        <w:rPr>
          <w:rFonts w:ascii="Arial" w:hAnsi="Arial"/>
        </w:rPr>
        <w:t xml:space="preserve">, honey. Calm </w:t>
      </w:r>
      <w:r w:rsidR="00A601F9" w:rsidRPr="00596B23">
        <w:rPr>
          <w:rFonts w:ascii="Arial" w:hAnsi="Arial"/>
        </w:rPr>
        <w:t>down</w:t>
      </w:r>
      <w:r w:rsidR="00EB1F57" w:rsidRPr="00596B23">
        <w:rPr>
          <w:rFonts w:ascii="Arial" w:hAnsi="Arial"/>
        </w:rPr>
        <w:t>." The heart monitor is going off.</w:t>
      </w:r>
      <w:r w:rsidR="00A601F9" w:rsidRPr="00596B23">
        <w:rPr>
          <w:rFonts w:ascii="Arial" w:hAnsi="Arial"/>
        </w:rPr>
        <w:t xml:space="preserve"> </w:t>
      </w:r>
      <w:r w:rsidR="00EB1F57" w:rsidRPr="00596B23">
        <w:rPr>
          <w:rFonts w:ascii="Arial" w:hAnsi="Arial"/>
        </w:rPr>
        <w:t>"</w:t>
      </w:r>
      <w:r w:rsidR="00A601F9" w:rsidRPr="00596B23">
        <w:rPr>
          <w:rFonts w:ascii="Arial" w:hAnsi="Arial"/>
        </w:rPr>
        <w:t>Do you want to say something</w:t>
      </w:r>
      <w:r w:rsidR="00EB1F57" w:rsidRPr="00596B23">
        <w:rPr>
          <w:rFonts w:ascii="Arial" w:hAnsi="Arial"/>
        </w:rPr>
        <w:t>?</w:t>
      </w:r>
      <w:r w:rsidR="00A601F9" w:rsidRPr="00596B23">
        <w:rPr>
          <w:rFonts w:ascii="Arial" w:hAnsi="Arial"/>
        </w:rPr>
        <w:t xml:space="preserve"> </w:t>
      </w:r>
      <w:r w:rsidR="00EB1F57" w:rsidRPr="00596B23">
        <w:rPr>
          <w:rFonts w:ascii="Arial" w:hAnsi="Arial"/>
        </w:rPr>
        <w:t>D</w:t>
      </w:r>
      <w:r w:rsidR="00A601F9" w:rsidRPr="00596B23">
        <w:rPr>
          <w:rFonts w:ascii="Arial" w:hAnsi="Arial"/>
        </w:rPr>
        <w:t>o you want to use the letter</w:t>
      </w:r>
      <w:r w:rsidR="00EB1F57" w:rsidRPr="00596B23">
        <w:rPr>
          <w:rFonts w:ascii="Arial" w:hAnsi="Arial"/>
        </w:rPr>
        <w:t>board?" It</w:t>
      </w:r>
      <w:r w:rsidR="00A601F9" w:rsidRPr="00596B23">
        <w:rPr>
          <w:rFonts w:ascii="Arial" w:hAnsi="Arial"/>
        </w:rPr>
        <w:t xml:space="preserve"> took 10 minutes</w:t>
      </w:r>
      <w:r w:rsidR="00EB1F57" w:rsidRPr="00596B23">
        <w:rPr>
          <w:rFonts w:ascii="Arial" w:hAnsi="Arial"/>
        </w:rPr>
        <w:t xml:space="preserve">. </w:t>
      </w:r>
      <w:r w:rsidR="00A601F9" w:rsidRPr="00596B23">
        <w:rPr>
          <w:rFonts w:ascii="Arial" w:hAnsi="Arial"/>
        </w:rPr>
        <w:t>I spell out</w:t>
      </w:r>
      <w:r w:rsidR="00EB1F57" w:rsidRPr="00596B23">
        <w:rPr>
          <w:rFonts w:ascii="Arial" w:hAnsi="Arial"/>
        </w:rPr>
        <w:t>, "</w:t>
      </w:r>
      <w:r w:rsidR="00A601F9" w:rsidRPr="00596B23">
        <w:rPr>
          <w:rFonts w:ascii="Arial" w:hAnsi="Arial"/>
        </w:rPr>
        <w:t>I can do three hours.</w:t>
      </w:r>
      <w:r w:rsidR="00EB1F57" w:rsidRPr="00596B23">
        <w:rPr>
          <w:rFonts w:ascii="Arial" w:hAnsi="Arial"/>
        </w:rPr>
        <w:t>"</w:t>
      </w:r>
      <w:r w:rsidR="00A601F9" w:rsidRPr="00596B23">
        <w:rPr>
          <w:rFonts w:ascii="Arial" w:hAnsi="Arial"/>
        </w:rPr>
        <w:t xml:space="preserve"> At this point, this was </w:t>
      </w:r>
      <w:r w:rsidR="00EB1F57" w:rsidRPr="00596B23">
        <w:rPr>
          <w:rFonts w:ascii="Arial" w:hAnsi="Arial"/>
        </w:rPr>
        <w:t xml:space="preserve">the </w:t>
      </w:r>
      <w:r w:rsidR="00A601F9" w:rsidRPr="00596B23">
        <w:rPr>
          <w:rFonts w:ascii="Arial" w:hAnsi="Arial"/>
        </w:rPr>
        <w:t>game changer. They were like</w:t>
      </w:r>
      <w:r w:rsidR="00EB1F57" w:rsidRPr="00596B23">
        <w:rPr>
          <w:rFonts w:ascii="Arial" w:hAnsi="Arial"/>
        </w:rPr>
        <w:t>, "Whoa</w:t>
      </w:r>
      <w:r w:rsidR="00A601F9" w:rsidRPr="00596B23">
        <w:rPr>
          <w:rFonts w:ascii="Arial" w:hAnsi="Arial"/>
        </w:rPr>
        <w:t>. Not only is he somewhere with it, he is tracking our conversation and listening to us.</w:t>
      </w:r>
      <w:r w:rsidR="00EB1F57" w:rsidRPr="00596B23">
        <w:rPr>
          <w:rFonts w:ascii="Arial" w:hAnsi="Arial"/>
        </w:rPr>
        <w:t>"</w:t>
      </w:r>
      <w:r w:rsidR="00A601F9" w:rsidRPr="00596B23">
        <w:rPr>
          <w:rFonts w:ascii="Arial" w:hAnsi="Arial"/>
        </w:rPr>
        <w:t xml:space="preserve"> And they were shocked. And within a couple of days, I was in </w:t>
      </w:r>
      <w:r w:rsidR="001D587B" w:rsidRPr="00596B23">
        <w:rPr>
          <w:rFonts w:ascii="Arial" w:hAnsi="Arial"/>
        </w:rPr>
        <w:t>Spaulding</w:t>
      </w:r>
      <w:r w:rsidR="00A601F9" w:rsidRPr="00596B23">
        <w:rPr>
          <w:rFonts w:ascii="Arial" w:hAnsi="Arial"/>
        </w:rPr>
        <w:t>.</w:t>
      </w:r>
    </w:p>
    <w:p w14:paraId="74ED40B9" w14:textId="77777777" w:rsidR="009519AA" w:rsidRPr="00596B23" w:rsidRDefault="009519AA">
      <w:pPr>
        <w:spacing w:after="0"/>
        <w:rPr>
          <w:rFonts w:ascii="Arial" w:hAnsi="Arial"/>
        </w:rPr>
      </w:pPr>
    </w:p>
    <w:p w14:paraId="6BEA4E0B" w14:textId="0DA6346A" w:rsidR="001D587B" w:rsidRPr="00596B23" w:rsidRDefault="00596B23">
      <w:pPr>
        <w:spacing w:after="0"/>
        <w:rPr>
          <w:rFonts w:ascii="Arial" w:hAnsi="Arial"/>
        </w:rPr>
      </w:pPr>
      <w:r w:rsidRPr="00596B23">
        <w:rPr>
          <w:rFonts w:ascii="Arial" w:hAnsi="Arial"/>
          <w:b/>
          <w:bCs/>
        </w:rPr>
        <w:t>James:</w:t>
      </w:r>
      <w:r w:rsidR="001D587B" w:rsidRPr="00596B23">
        <w:rPr>
          <w:rFonts w:ascii="Arial" w:hAnsi="Arial"/>
        </w:rPr>
        <w:t xml:space="preserve"> A</w:t>
      </w:r>
      <w:r w:rsidR="00A601F9" w:rsidRPr="00596B23">
        <w:rPr>
          <w:rFonts w:ascii="Arial" w:hAnsi="Arial"/>
        </w:rPr>
        <w:t xml:space="preserve">t Spaulding, he started seeing more of his wife. In recent weeks, she'd taken a pause from his care. </w:t>
      </w:r>
    </w:p>
    <w:p w14:paraId="0344D18A" w14:textId="77777777" w:rsidR="001D587B" w:rsidRPr="00596B23" w:rsidRDefault="001D587B">
      <w:pPr>
        <w:spacing w:after="0"/>
        <w:rPr>
          <w:rFonts w:ascii="Arial" w:hAnsi="Arial"/>
        </w:rPr>
      </w:pPr>
    </w:p>
    <w:p w14:paraId="53BA45F2" w14:textId="387D7887" w:rsidR="009519AA" w:rsidRPr="00596B23" w:rsidRDefault="00596B23">
      <w:pPr>
        <w:spacing w:after="0"/>
        <w:rPr>
          <w:rFonts w:ascii="Arial" w:hAnsi="Arial"/>
        </w:rPr>
      </w:pPr>
      <w:r w:rsidRPr="00596B23">
        <w:rPr>
          <w:rFonts w:ascii="Arial" w:hAnsi="Arial"/>
          <w:b/>
          <w:bCs/>
        </w:rPr>
        <w:t>Jake:</w:t>
      </w:r>
      <w:r w:rsidR="001D587B" w:rsidRPr="00596B23">
        <w:rPr>
          <w:rFonts w:ascii="Arial" w:hAnsi="Arial"/>
        </w:rPr>
        <w:t xml:space="preserve"> </w:t>
      </w:r>
      <w:r w:rsidR="00A601F9" w:rsidRPr="00596B23">
        <w:rPr>
          <w:rFonts w:ascii="Arial" w:hAnsi="Arial"/>
        </w:rPr>
        <w:t>I remember</w:t>
      </w:r>
      <w:r w:rsidR="001D587B" w:rsidRPr="00596B23">
        <w:rPr>
          <w:rFonts w:ascii="Arial" w:hAnsi="Arial"/>
        </w:rPr>
        <w:t xml:space="preserve"> </w:t>
      </w:r>
      <w:r w:rsidR="00A601F9" w:rsidRPr="00596B23">
        <w:rPr>
          <w:rFonts w:ascii="Arial" w:hAnsi="Arial"/>
        </w:rPr>
        <w:t xml:space="preserve">her saying to me, </w:t>
      </w:r>
      <w:r w:rsidR="001D587B" w:rsidRPr="00596B23">
        <w:rPr>
          <w:rFonts w:ascii="Arial" w:hAnsi="Arial"/>
        </w:rPr>
        <w:t>"</w:t>
      </w:r>
      <w:r w:rsidR="00A601F9" w:rsidRPr="00596B23">
        <w:rPr>
          <w:rFonts w:ascii="Arial" w:hAnsi="Arial"/>
        </w:rPr>
        <w:t>I needed a break</w:t>
      </w:r>
      <w:r w:rsidR="002F52DF">
        <w:rPr>
          <w:rFonts w:ascii="Arial" w:hAnsi="Arial"/>
        </w:rPr>
        <w:t>,</w:t>
      </w:r>
      <w:r w:rsidR="001D587B" w:rsidRPr="00596B23">
        <w:rPr>
          <w:rFonts w:ascii="Arial" w:hAnsi="Arial"/>
        </w:rPr>
        <w:t>"</w:t>
      </w:r>
      <w:r w:rsidR="00A601F9" w:rsidRPr="00596B23">
        <w:rPr>
          <w:rFonts w:ascii="Arial" w:hAnsi="Arial"/>
        </w:rPr>
        <w:t xml:space="preserve"> I took it as in like</w:t>
      </w:r>
      <w:r w:rsidR="001D587B" w:rsidRPr="00596B23">
        <w:rPr>
          <w:rFonts w:ascii="Arial" w:hAnsi="Arial"/>
        </w:rPr>
        <w:t>, "</w:t>
      </w:r>
      <w:r w:rsidR="00A601F9" w:rsidRPr="00596B23">
        <w:rPr>
          <w:rFonts w:ascii="Arial" w:hAnsi="Arial"/>
        </w:rPr>
        <w:t>I need to recharge.</w:t>
      </w:r>
      <w:r w:rsidR="001D587B" w:rsidRPr="00596B23">
        <w:rPr>
          <w:rFonts w:ascii="Arial" w:hAnsi="Arial"/>
        </w:rPr>
        <w:t>"</w:t>
      </w:r>
      <w:r w:rsidR="00A601F9" w:rsidRPr="00596B23">
        <w:rPr>
          <w:rFonts w:ascii="Arial" w:hAnsi="Arial"/>
        </w:rPr>
        <w:t xml:space="preserve"> I mean, the girl probably only had like four hours of sleep a night for like six months.</w:t>
      </w:r>
    </w:p>
    <w:p w14:paraId="2C1A48AE" w14:textId="77777777" w:rsidR="009519AA" w:rsidRPr="00596B23" w:rsidRDefault="009519AA">
      <w:pPr>
        <w:spacing w:after="0"/>
        <w:rPr>
          <w:rFonts w:ascii="Arial" w:hAnsi="Arial"/>
        </w:rPr>
      </w:pPr>
    </w:p>
    <w:p w14:paraId="0763070B" w14:textId="73C4988B" w:rsidR="009519AA" w:rsidRPr="00596B23" w:rsidRDefault="00596B23">
      <w:pPr>
        <w:spacing w:after="0"/>
        <w:rPr>
          <w:rFonts w:ascii="Arial" w:hAnsi="Arial"/>
        </w:rPr>
      </w:pPr>
      <w:r w:rsidRPr="00596B23">
        <w:rPr>
          <w:rFonts w:ascii="Arial" w:hAnsi="Arial"/>
          <w:b/>
          <w:bCs/>
        </w:rPr>
        <w:lastRenderedPageBreak/>
        <w:t>James:</w:t>
      </w:r>
      <w:r w:rsidR="001D587B" w:rsidRPr="00596B23">
        <w:rPr>
          <w:rFonts w:ascii="Arial" w:hAnsi="Arial"/>
        </w:rPr>
        <w:t xml:space="preserve"> </w:t>
      </w:r>
      <w:r w:rsidR="00A601F9" w:rsidRPr="00596B23">
        <w:rPr>
          <w:rFonts w:ascii="Arial" w:hAnsi="Arial"/>
        </w:rPr>
        <w:t xml:space="preserve">The slogan at Spaulding was </w:t>
      </w:r>
      <w:r w:rsidR="002F52DF">
        <w:rPr>
          <w:rFonts w:ascii="Arial" w:hAnsi="Arial"/>
        </w:rPr>
        <w:t>"F</w:t>
      </w:r>
      <w:r w:rsidR="00A601F9" w:rsidRPr="00596B23">
        <w:rPr>
          <w:rFonts w:ascii="Arial" w:hAnsi="Arial"/>
        </w:rPr>
        <w:t xml:space="preserve">ind </w:t>
      </w:r>
      <w:r w:rsidR="002F52DF">
        <w:rPr>
          <w:rFonts w:ascii="Arial" w:hAnsi="Arial"/>
        </w:rPr>
        <w:t>Your S</w:t>
      </w:r>
      <w:r w:rsidR="00A601F9" w:rsidRPr="00596B23">
        <w:rPr>
          <w:rFonts w:ascii="Arial" w:hAnsi="Arial"/>
        </w:rPr>
        <w:t>trength.</w:t>
      </w:r>
      <w:r w:rsidR="002F52DF">
        <w:rPr>
          <w:rFonts w:ascii="Arial" w:hAnsi="Arial"/>
        </w:rPr>
        <w:t>"</w:t>
      </w:r>
      <w:r w:rsidR="00A601F9" w:rsidRPr="00596B23">
        <w:rPr>
          <w:rFonts w:ascii="Arial" w:hAnsi="Arial"/>
        </w:rPr>
        <w:t xml:space="preserve"> And when he first arrived, Jake was put through the gauntlet. His contractions had to be physically undone. So</w:t>
      </w:r>
      <w:r w:rsidR="001D587B" w:rsidRPr="00596B23">
        <w:rPr>
          <w:rFonts w:ascii="Arial" w:hAnsi="Arial"/>
        </w:rPr>
        <w:t xml:space="preserve">, </w:t>
      </w:r>
      <w:r w:rsidR="00A601F9" w:rsidRPr="00596B23">
        <w:rPr>
          <w:rFonts w:ascii="Arial" w:hAnsi="Arial"/>
        </w:rPr>
        <w:t>they would coax his fingers</w:t>
      </w:r>
      <w:r w:rsidR="001D587B" w:rsidRPr="00596B23">
        <w:rPr>
          <w:rFonts w:ascii="Arial" w:hAnsi="Arial"/>
        </w:rPr>
        <w:t xml:space="preserve">, </w:t>
      </w:r>
      <w:r w:rsidR="00A601F9" w:rsidRPr="00596B23">
        <w:rPr>
          <w:rFonts w:ascii="Arial" w:hAnsi="Arial"/>
        </w:rPr>
        <w:t>limbs</w:t>
      </w:r>
      <w:r w:rsidR="00DA0C2F">
        <w:rPr>
          <w:rFonts w:ascii="Arial" w:hAnsi="Arial"/>
        </w:rPr>
        <w:t>,</w:t>
      </w:r>
      <w:r w:rsidR="00A601F9" w:rsidRPr="00596B23">
        <w:rPr>
          <w:rFonts w:ascii="Arial" w:hAnsi="Arial"/>
        </w:rPr>
        <w:t xml:space="preserve"> and ankles back to a normal angle</w:t>
      </w:r>
      <w:r w:rsidR="001D587B" w:rsidRPr="00596B23">
        <w:rPr>
          <w:rFonts w:ascii="Arial" w:hAnsi="Arial"/>
        </w:rPr>
        <w:t xml:space="preserve"> </w:t>
      </w:r>
      <w:r w:rsidR="00A601F9" w:rsidRPr="00596B23">
        <w:rPr>
          <w:rFonts w:ascii="Arial" w:hAnsi="Arial"/>
        </w:rPr>
        <w:t>using casts.</w:t>
      </w:r>
    </w:p>
    <w:p w14:paraId="7D11DD93" w14:textId="77777777" w:rsidR="009519AA" w:rsidRPr="00596B23" w:rsidRDefault="009519AA">
      <w:pPr>
        <w:spacing w:after="0"/>
        <w:rPr>
          <w:rFonts w:ascii="Arial" w:hAnsi="Arial"/>
        </w:rPr>
      </w:pPr>
    </w:p>
    <w:p w14:paraId="316E5387" w14:textId="1E6640CF" w:rsidR="009519AA" w:rsidRPr="00596B23" w:rsidRDefault="00596B23">
      <w:pPr>
        <w:spacing w:after="0"/>
        <w:rPr>
          <w:rFonts w:ascii="Arial" w:hAnsi="Arial"/>
        </w:rPr>
      </w:pPr>
      <w:r w:rsidRPr="00596B23">
        <w:rPr>
          <w:rFonts w:ascii="Arial" w:hAnsi="Arial"/>
          <w:b/>
          <w:bCs/>
        </w:rPr>
        <w:t>Jake:</w:t>
      </w:r>
      <w:r w:rsidR="001D587B" w:rsidRPr="00596B23">
        <w:rPr>
          <w:rFonts w:ascii="Arial" w:hAnsi="Arial"/>
        </w:rPr>
        <w:t xml:space="preserve"> </w:t>
      </w:r>
      <w:r w:rsidR="00A601F9" w:rsidRPr="00596B23">
        <w:rPr>
          <w:rFonts w:ascii="Arial" w:hAnsi="Arial"/>
        </w:rPr>
        <w:t>I had been horizontal and flat for so long that getting vertical</w:t>
      </w:r>
      <w:r w:rsidR="006B520F" w:rsidRPr="00596B23">
        <w:rPr>
          <w:rFonts w:ascii="Arial" w:hAnsi="Arial"/>
        </w:rPr>
        <w:t>, t</w:t>
      </w:r>
      <w:r w:rsidR="00A601F9" w:rsidRPr="00596B23">
        <w:rPr>
          <w:rFonts w:ascii="Arial" w:hAnsi="Arial"/>
        </w:rPr>
        <w:t xml:space="preserve">he blood hadn't been down to my legs, feet </w:t>
      </w:r>
      <w:r w:rsidR="006B520F" w:rsidRPr="00596B23">
        <w:rPr>
          <w:rFonts w:ascii="Arial" w:hAnsi="Arial"/>
        </w:rPr>
        <w:t xml:space="preserve">in </w:t>
      </w:r>
      <w:r w:rsidR="00A601F9" w:rsidRPr="00596B23">
        <w:rPr>
          <w:rFonts w:ascii="Arial" w:hAnsi="Arial"/>
        </w:rPr>
        <w:t>so long that it would cause agony to the point</w:t>
      </w:r>
      <w:r w:rsidR="006B520F" w:rsidRPr="00596B23">
        <w:rPr>
          <w:rFonts w:ascii="Arial" w:hAnsi="Arial"/>
        </w:rPr>
        <w:t xml:space="preserve"> </w:t>
      </w:r>
      <w:r w:rsidR="00DA0C2F">
        <w:rPr>
          <w:rFonts w:ascii="Arial" w:hAnsi="Arial"/>
        </w:rPr>
        <w:t xml:space="preserve">that </w:t>
      </w:r>
      <w:r w:rsidR="00A601F9" w:rsidRPr="00596B23">
        <w:rPr>
          <w:rFonts w:ascii="Arial" w:hAnsi="Arial"/>
        </w:rPr>
        <w:t xml:space="preserve">I would be screaming </w:t>
      </w:r>
      <w:r w:rsidR="00DA0C2F">
        <w:rPr>
          <w:rFonts w:ascii="Arial" w:hAnsi="Arial"/>
        </w:rPr>
        <w:t xml:space="preserve">and in hysterics. </w:t>
      </w:r>
      <w:r w:rsidR="00DA0C2F" w:rsidRPr="00596B23">
        <w:rPr>
          <w:rFonts w:ascii="Arial" w:hAnsi="Arial"/>
        </w:rPr>
        <w:t xml:space="preserve">The </w:t>
      </w:r>
      <w:r w:rsidR="00A601F9" w:rsidRPr="00596B23">
        <w:rPr>
          <w:rFonts w:ascii="Arial" w:hAnsi="Arial"/>
        </w:rPr>
        <w:t>only way you get over is like you build up a tolerance. You</w:t>
      </w:r>
      <w:r w:rsidR="006B520F" w:rsidRPr="00596B23">
        <w:rPr>
          <w:rFonts w:ascii="Arial" w:hAnsi="Arial"/>
        </w:rPr>
        <w:t>'ve</w:t>
      </w:r>
      <w:r w:rsidR="00A601F9" w:rsidRPr="00596B23">
        <w:rPr>
          <w:rFonts w:ascii="Arial" w:hAnsi="Arial"/>
        </w:rPr>
        <w:t xml:space="preserve"> </w:t>
      </w:r>
      <w:r w:rsidR="006B520F" w:rsidRPr="00596B23">
        <w:rPr>
          <w:rFonts w:ascii="Arial" w:hAnsi="Arial"/>
        </w:rPr>
        <w:t xml:space="preserve">got to </w:t>
      </w:r>
      <w:r w:rsidR="00A601F9" w:rsidRPr="00596B23">
        <w:rPr>
          <w:rFonts w:ascii="Arial" w:hAnsi="Arial"/>
        </w:rPr>
        <w:t xml:space="preserve">do it over and over and over again and then </w:t>
      </w:r>
      <w:r w:rsidR="006B520F" w:rsidRPr="00596B23">
        <w:rPr>
          <w:rFonts w:ascii="Arial" w:hAnsi="Arial"/>
        </w:rPr>
        <w:t>it will become s</w:t>
      </w:r>
      <w:r w:rsidR="00A601F9" w:rsidRPr="00596B23">
        <w:rPr>
          <w:rFonts w:ascii="Arial" w:hAnsi="Arial"/>
        </w:rPr>
        <w:t>lowly less painful over time. And that was brutal.</w:t>
      </w:r>
    </w:p>
    <w:p w14:paraId="70873715" w14:textId="77777777" w:rsidR="009519AA" w:rsidRPr="00596B23" w:rsidRDefault="009519AA">
      <w:pPr>
        <w:spacing w:after="0"/>
        <w:rPr>
          <w:rFonts w:ascii="Arial" w:hAnsi="Arial"/>
        </w:rPr>
      </w:pPr>
    </w:p>
    <w:p w14:paraId="0E59270E" w14:textId="47A04807" w:rsidR="009519AA" w:rsidRPr="00596B23" w:rsidRDefault="00596B23">
      <w:pPr>
        <w:spacing w:after="0"/>
        <w:rPr>
          <w:rFonts w:ascii="Arial" w:hAnsi="Arial"/>
        </w:rPr>
      </w:pPr>
      <w:r w:rsidRPr="00596B23">
        <w:rPr>
          <w:rFonts w:ascii="Arial" w:hAnsi="Arial"/>
          <w:b/>
          <w:bCs/>
        </w:rPr>
        <w:t>James:</w:t>
      </w:r>
      <w:r w:rsidR="006B520F" w:rsidRPr="00596B23">
        <w:rPr>
          <w:rFonts w:ascii="Arial" w:hAnsi="Arial"/>
        </w:rPr>
        <w:t xml:space="preserve"> </w:t>
      </w:r>
      <w:r w:rsidR="00A601F9" w:rsidRPr="00596B23">
        <w:rPr>
          <w:rFonts w:ascii="Arial" w:hAnsi="Arial"/>
        </w:rPr>
        <w:t>Jake had felt his body slowly go offline.</w:t>
      </w:r>
    </w:p>
    <w:p w14:paraId="0D3BF278" w14:textId="77777777" w:rsidR="009519AA" w:rsidRPr="00596B23" w:rsidRDefault="009519AA">
      <w:pPr>
        <w:spacing w:after="0"/>
        <w:rPr>
          <w:rFonts w:ascii="Arial" w:hAnsi="Arial"/>
        </w:rPr>
      </w:pPr>
    </w:p>
    <w:p w14:paraId="2F75C1A4" w14:textId="4F1F27FD" w:rsidR="00571DA7" w:rsidRPr="00596B23" w:rsidRDefault="00596B23">
      <w:pPr>
        <w:spacing w:after="0"/>
        <w:rPr>
          <w:rFonts w:ascii="Arial" w:hAnsi="Arial"/>
        </w:rPr>
      </w:pPr>
      <w:r w:rsidRPr="00596B23">
        <w:rPr>
          <w:rFonts w:ascii="Arial" w:hAnsi="Arial"/>
          <w:b/>
          <w:bCs/>
        </w:rPr>
        <w:t>Jake:</w:t>
      </w:r>
      <w:r w:rsidR="006B520F" w:rsidRPr="00596B23">
        <w:rPr>
          <w:rFonts w:ascii="Arial" w:hAnsi="Arial"/>
        </w:rPr>
        <w:t xml:space="preserve"> </w:t>
      </w:r>
      <w:r w:rsidR="00A601F9" w:rsidRPr="00596B23">
        <w:rPr>
          <w:rFonts w:ascii="Arial" w:hAnsi="Arial"/>
        </w:rPr>
        <w:t>Now</w:t>
      </w:r>
      <w:r w:rsidR="008B6C21">
        <w:rPr>
          <w:rFonts w:ascii="Arial" w:hAnsi="Arial"/>
        </w:rPr>
        <w:t>,</w:t>
      </w:r>
      <w:r w:rsidR="00A601F9" w:rsidRPr="00596B23">
        <w:rPr>
          <w:rFonts w:ascii="Arial" w:hAnsi="Arial"/>
        </w:rPr>
        <w:t xml:space="preserve"> started getting weight push</w:t>
      </w:r>
      <w:r w:rsidR="008B6C21">
        <w:rPr>
          <w:rFonts w:ascii="Arial" w:hAnsi="Arial"/>
        </w:rPr>
        <w:t>ed</w:t>
      </w:r>
      <w:r w:rsidR="00A601F9" w:rsidRPr="00596B23">
        <w:rPr>
          <w:rFonts w:ascii="Arial" w:hAnsi="Arial"/>
        </w:rPr>
        <w:t xml:space="preserve"> through my legs</w:t>
      </w:r>
      <w:r w:rsidR="00571DA7" w:rsidRPr="00596B23">
        <w:rPr>
          <w:rFonts w:ascii="Arial" w:hAnsi="Arial"/>
        </w:rPr>
        <w:t>-</w:t>
      </w:r>
    </w:p>
    <w:p w14:paraId="38593698" w14:textId="77777777" w:rsidR="00571DA7" w:rsidRPr="00596B23" w:rsidRDefault="00571DA7">
      <w:pPr>
        <w:spacing w:after="0"/>
        <w:rPr>
          <w:rFonts w:ascii="Arial" w:hAnsi="Arial"/>
        </w:rPr>
      </w:pPr>
    </w:p>
    <w:p w14:paraId="1360BD4A" w14:textId="4B633F38" w:rsidR="00571DA7" w:rsidRPr="00596B23" w:rsidRDefault="00596B23">
      <w:pPr>
        <w:spacing w:after="0"/>
        <w:rPr>
          <w:rFonts w:ascii="Arial" w:hAnsi="Arial"/>
        </w:rPr>
      </w:pPr>
      <w:r w:rsidRPr="00596B23">
        <w:rPr>
          <w:rFonts w:ascii="Arial" w:hAnsi="Arial"/>
          <w:b/>
          <w:bCs/>
        </w:rPr>
        <w:t>James:</w:t>
      </w:r>
      <w:r w:rsidR="00571DA7" w:rsidRPr="00596B23">
        <w:rPr>
          <w:rFonts w:ascii="Arial" w:hAnsi="Arial"/>
        </w:rPr>
        <w:t xml:space="preserve"> E</w:t>
      </w:r>
      <w:r w:rsidR="00A601F9" w:rsidRPr="00596B23">
        <w:rPr>
          <w:rFonts w:ascii="Arial" w:hAnsi="Arial"/>
        </w:rPr>
        <w:t>very day</w:t>
      </w:r>
      <w:r w:rsidR="00571DA7" w:rsidRPr="00596B23">
        <w:rPr>
          <w:rFonts w:ascii="Arial" w:hAnsi="Arial"/>
        </w:rPr>
        <w:t>.</w:t>
      </w:r>
    </w:p>
    <w:p w14:paraId="21A571AC" w14:textId="77777777" w:rsidR="00571DA7" w:rsidRPr="00596B23" w:rsidRDefault="00571DA7">
      <w:pPr>
        <w:spacing w:after="0"/>
        <w:rPr>
          <w:rFonts w:ascii="Arial" w:hAnsi="Arial"/>
        </w:rPr>
      </w:pPr>
    </w:p>
    <w:p w14:paraId="467674E4" w14:textId="3DB99011" w:rsidR="00571DA7" w:rsidRPr="00596B23" w:rsidRDefault="00596B23">
      <w:pPr>
        <w:spacing w:after="0"/>
        <w:rPr>
          <w:rFonts w:ascii="Arial" w:hAnsi="Arial"/>
        </w:rPr>
      </w:pPr>
      <w:r w:rsidRPr="00596B23">
        <w:rPr>
          <w:rFonts w:ascii="Arial" w:hAnsi="Arial"/>
          <w:b/>
          <w:bCs/>
        </w:rPr>
        <w:t>Jake:</w:t>
      </w:r>
      <w:r w:rsidR="00571DA7" w:rsidRPr="00596B23">
        <w:rPr>
          <w:rFonts w:ascii="Arial" w:hAnsi="Arial"/>
        </w:rPr>
        <w:t xml:space="preserve"> -</w:t>
      </w:r>
      <w:r w:rsidR="00A601F9" w:rsidRPr="00596B23">
        <w:rPr>
          <w:rFonts w:ascii="Arial" w:hAnsi="Arial"/>
        </w:rPr>
        <w:t>eventually learning how to actively move certain limbs</w:t>
      </w:r>
      <w:r w:rsidR="00571DA7" w:rsidRPr="00596B23">
        <w:rPr>
          <w:rFonts w:ascii="Arial" w:hAnsi="Arial"/>
        </w:rPr>
        <w:t>.</w:t>
      </w:r>
    </w:p>
    <w:p w14:paraId="4ABF7F8A" w14:textId="77777777" w:rsidR="00571DA7" w:rsidRPr="00596B23" w:rsidRDefault="00571DA7">
      <w:pPr>
        <w:spacing w:after="0"/>
        <w:rPr>
          <w:rFonts w:ascii="Arial" w:hAnsi="Arial"/>
        </w:rPr>
      </w:pPr>
    </w:p>
    <w:p w14:paraId="45C5FAF1" w14:textId="107A593B" w:rsidR="00571DA7" w:rsidRPr="00596B23" w:rsidRDefault="00596B23">
      <w:pPr>
        <w:spacing w:after="0"/>
        <w:rPr>
          <w:rFonts w:ascii="Arial" w:hAnsi="Arial"/>
        </w:rPr>
      </w:pPr>
      <w:r w:rsidRPr="00596B23">
        <w:rPr>
          <w:rFonts w:ascii="Arial" w:hAnsi="Arial"/>
          <w:b/>
          <w:bCs/>
        </w:rPr>
        <w:t>James:</w:t>
      </w:r>
      <w:r w:rsidR="00571DA7" w:rsidRPr="00596B23">
        <w:rPr>
          <w:rFonts w:ascii="Arial" w:hAnsi="Arial"/>
        </w:rPr>
        <w:t xml:space="preserve"> H</w:t>
      </w:r>
      <w:r w:rsidR="00A601F9" w:rsidRPr="00596B23">
        <w:rPr>
          <w:rFonts w:ascii="Arial" w:hAnsi="Arial"/>
        </w:rPr>
        <w:t>e got something else back</w:t>
      </w:r>
      <w:r w:rsidR="00571DA7" w:rsidRPr="00596B23">
        <w:rPr>
          <w:rFonts w:ascii="Arial" w:hAnsi="Arial"/>
        </w:rPr>
        <w:t>.</w:t>
      </w:r>
    </w:p>
    <w:p w14:paraId="39AF6633" w14:textId="77777777" w:rsidR="00571DA7" w:rsidRPr="00596B23" w:rsidRDefault="00571DA7">
      <w:pPr>
        <w:spacing w:after="0"/>
        <w:rPr>
          <w:rFonts w:ascii="Arial" w:hAnsi="Arial"/>
        </w:rPr>
      </w:pPr>
    </w:p>
    <w:p w14:paraId="4FD1A9C7" w14:textId="1E02522E" w:rsidR="009519AA" w:rsidRPr="00596B23" w:rsidRDefault="00596B23">
      <w:pPr>
        <w:spacing w:after="0"/>
        <w:rPr>
          <w:rFonts w:ascii="Arial" w:hAnsi="Arial"/>
        </w:rPr>
      </w:pPr>
      <w:r w:rsidRPr="00596B23">
        <w:rPr>
          <w:rFonts w:ascii="Arial" w:hAnsi="Arial"/>
          <w:b/>
          <w:bCs/>
        </w:rPr>
        <w:t>Jake:</w:t>
      </w:r>
      <w:r w:rsidR="00571DA7" w:rsidRPr="00596B23">
        <w:rPr>
          <w:rFonts w:ascii="Arial" w:hAnsi="Arial"/>
        </w:rPr>
        <w:t xml:space="preserve"> S</w:t>
      </w:r>
      <w:r w:rsidR="00A601F9" w:rsidRPr="00596B23">
        <w:rPr>
          <w:rFonts w:ascii="Arial" w:hAnsi="Arial"/>
        </w:rPr>
        <w:t xml:space="preserve">tarted to learn the </w:t>
      </w:r>
      <w:r w:rsidR="00D45367" w:rsidRPr="00596B23">
        <w:rPr>
          <w:rFonts w:ascii="Arial" w:hAnsi="Arial"/>
        </w:rPr>
        <w:t>MegaBee</w:t>
      </w:r>
      <w:r w:rsidR="00A601F9" w:rsidRPr="00596B23">
        <w:rPr>
          <w:rFonts w:ascii="Arial" w:hAnsi="Arial"/>
        </w:rPr>
        <w:t>, which is like</w:t>
      </w:r>
      <w:r w:rsidR="00D45367" w:rsidRPr="00596B23">
        <w:rPr>
          <w:rFonts w:ascii="Arial" w:hAnsi="Arial"/>
        </w:rPr>
        <w:t>--</w:t>
      </w:r>
    </w:p>
    <w:p w14:paraId="396B1C5F" w14:textId="77777777" w:rsidR="009519AA" w:rsidRPr="00596B23" w:rsidRDefault="009519AA">
      <w:pPr>
        <w:spacing w:after="0"/>
        <w:rPr>
          <w:rFonts w:ascii="Arial" w:hAnsi="Arial"/>
        </w:rPr>
      </w:pPr>
    </w:p>
    <w:p w14:paraId="72F5A427" w14:textId="5279DA54" w:rsidR="00D45367" w:rsidRPr="00596B23" w:rsidRDefault="00596B23">
      <w:pPr>
        <w:spacing w:after="0"/>
        <w:rPr>
          <w:rFonts w:ascii="Arial" w:hAnsi="Arial"/>
        </w:rPr>
      </w:pPr>
      <w:r w:rsidRPr="00596B23">
        <w:rPr>
          <w:rFonts w:ascii="Arial" w:hAnsi="Arial"/>
          <w:b/>
          <w:bCs/>
        </w:rPr>
        <w:t>James:</w:t>
      </w:r>
      <w:r w:rsidR="00D45367" w:rsidRPr="00596B23">
        <w:rPr>
          <w:rFonts w:ascii="Arial" w:hAnsi="Arial"/>
        </w:rPr>
        <w:t xml:space="preserve"> T</w:t>
      </w:r>
      <w:r w:rsidR="00A601F9" w:rsidRPr="00596B23">
        <w:rPr>
          <w:rFonts w:ascii="Arial" w:hAnsi="Arial"/>
        </w:rPr>
        <w:t xml:space="preserve">he </w:t>
      </w:r>
      <w:r w:rsidR="00D45367" w:rsidRPr="00596B23">
        <w:rPr>
          <w:rFonts w:ascii="Arial" w:hAnsi="Arial"/>
        </w:rPr>
        <w:t xml:space="preserve">MegaBee </w:t>
      </w:r>
      <w:r w:rsidR="00A601F9" w:rsidRPr="00596B23">
        <w:rPr>
          <w:rFonts w:ascii="Arial" w:hAnsi="Arial"/>
        </w:rPr>
        <w:t>was a tool that kind of looked like a little kid's</w:t>
      </w:r>
      <w:r w:rsidR="00D45367" w:rsidRPr="00596B23">
        <w:rPr>
          <w:rFonts w:ascii="Arial" w:hAnsi="Arial"/>
        </w:rPr>
        <w:t xml:space="preserve"> </w:t>
      </w:r>
      <w:r w:rsidR="00A601F9" w:rsidRPr="00596B23">
        <w:rPr>
          <w:rFonts w:ascii="Arial" w:hAnsi="Arial"/>
        </w:rPr>
        <w:t>toy</w:t>
      </w:r>
      <w:r w:rsidR="00D45367" w:rsidRPr="00596B23">
        <w:rPr>
          <w:rFonts w:ascii="Arial" w:hAnsi="Arial"/>
        </w:rPr>
        <w:t xml:space="preserve">. </w:t>
      </w:r>
    </w:p>
    <w:p w14:paraId="34575CE2" w14:textId="77777777" w:rsidR="00D45367" w:rsidRPr="00596B23" w:rsidRDefault="00D45367">
      <w:pPr>
        <w:spacing w:after="0"/>
        <w:rPr>
          <w:rFonts w:ascii="Arial" w:hAnsi="Arial"/>
        </w:rPr>
      </w:pPr>
    </w:p>
    <w:p w14:paraId="40641FAE" w14:textId="2CD8FCCF" w:rsidR="009519AA" w:rsidRPr="00596B23" w:rsidRDefault="00596B23">
      <w:pPr>
        <w:spacing w:after="0"/>
        <w:rPr>
          <w:rFonts w:ascii="Arial" w:hAnsi="Arial"/>
        </w:rPr>
      </w:pPr>
      <w:r w:rsidRPr="00596B23">
        <w:rPr>
          <w:rFonts w:ascii="Arial" w:hAnsi="Arial"/>
          <w:b/>
          <w:bCs/>
        </w:rPr>
        <w:t>Jake:</w:t>
      </w:r>
      <w:r w:rsidR="00D45367" w:rsidRPr="00596B23">
        <w:rPr>
          <w:rFonts w:ascii="Arial" w:hAnsi="Arial"/>
        </w:rPr>
        <w:t xml:space="preserve"> MegaBee </w:t>
      </w:r>
      <w:r w:rsidR="00A601F9" w:rsidRPr="00596B23">
        <w:rPr>
          <w:rFonts w:ascii="Arial" w:hAnsi="Arial"/>
        </w:rPr>
        <w:t>has these color</w:t>
      </w:r>
      <w:r w:rsidR="00AB18D7">
        <w:rPr>
          <w:rFonts w:ascii="Arial" w:hAnsi="Arial"/>
        </w:rPr>
        <w:t xml:space="preserve">-coded </w:t>
      </w:r>
      <w:r w:rsidR="00A601F9" w:rsidRPr="00596B23">
        <w:rPr>
          <w:rFonts w:ascii="Arial" w:hAnsi="Arial"/>
        </w:rPr>
        <w:t>buttons</w:t>
      </w:r>
      <w:r w:rsidR="00D45367" w:rsidRPr="00596B23">
        <w:rPr>
          <w:rFonts w:ascii="Arial" w:hAnsi="Arial"/>
        </w:rPr>
        <w:t>.</w:t>
      </w:r>
    </w:p>
    <w:p w14:paraId="5C202ACE" w14:textId="77777777" w:rsidR="009519AA" w:rsidRPr="00596B23" w:rsidRDefault="009519AA">
      <w:pPr>
        <w:spacing w:after="0"/>
        <w:rPr>
          <w:rFonts w:ascii="Arial" w:hAnsi="Arial"/>
        </w:rPr>
      </w:pPr>
    </w:p>
    <w:p w14:paraId="5916FD72" w14:textId="191D3D25" w:rsidR="009519AA" w:rsidRPr="00596B23" w:rsidRDefault="00596B23">
      <w:pPr>
        <w:spacing w:after="0"/>
        <w:rPr>
          <w:rFonts w:ascii="Arial" w:hAnsi="Arial"/>
        </w:rPr>
      </w:pPr>
      <w:r w:rsidRPr="00596B23">
        <w:rPr>
          <w:rFonts w:ascii="Arial" w:hAnsi="Arial"/>
          <w:b/>
          <w:bCs/>
        </w:rPr>
        <w:t>James:</w:t>
      </w:r>
      <w:r w:rsidR="00D45367" w:rsidRPr="00596B23">
        <w:rPr>
          <w:rFonts w:ascii="Arial" w:hAnsi="Arial"/>
        </w:rPr>
        <w:t xml:space="preserve"> P</w:t>
      </w:r>
      <w:r w:rsidR="00A601F9" w:rsidRPr="00596B23">
        <w:rPr>
          <w:rFonts w:ascii="Arial" w:hAnsi="Arial"/>
        </w:rPr>
        <w:t>lastic</w:t>
      </w:r>
      <w:r w:rsidR="00D45367" w:rsidRPr="00596B23">
        <w:rPr>
          <w:rFonts w:ascii="Arial" w:hAnsi="Arial"/>
        </w:rPr>
        <w:t xml:space="preserve">, </w:t>
      </w:r>
      <w:r w:rsidR="00A601F9" w:rsidRPr="00596B23">
        <w:rPr>
          <w:rFonts w:ascii="Arial" w:hAnsi="Arial"/>
        </w:rPr>
        <w:t>with colorful squares</w:t>
      </w:r>
      <w:r w:rsidR="00D45367" w:rsidRPr="00596B23">
        <w:rPr>
          <w:rFonts w:ascii="Arial" w:hAnsi="Arial"/>
        </w:rPr>
        <w:t xml:space="preserve">, </w:t>
      </w:r>
      <w:r w:rsidR="00A601F9" w:rsidRPr="00596B23">
        <w:rPr>
          <w:rFonts w:ascii="Arial" w:hAnsi="Arial"/>
        </w:rPr>
        <w:t>containing numbers and letters</w:t>
      </w:r>
      <w:r w:rsidR="00D45367" w:rsidRPr="00596B23">
        <w:rPr>
          <w:rFonts w:ascii="Arial" w:hAnsi="Arial"/>
        </w:rPr>
        <w:t>.</w:t>
      </w:r>
    </w:p>
    <w:p w14:paraId="6205EBBC" w14:textId="77777777" w:rsidR="009519AA" w:rsidRPr="00596B23" w:rsidRDefault="009519AA">
      <w:pPr>
        <w:spacing w:after="0"/>
        <w:rPr>
          <w:rFonts w:ascii="Arial" w:hAnsi="Arial"/>
        </w:rPr>
      </w:pPr>
    </w:p>
    <w:p w14:paraId="183165AA" w14:textId="64691B41" w:rsidR="009519AA" w:rsidRPr="00596B23" w:rsidRDefault="00596B23">
      <w:pPr>
        <w:spacing w:after="0"/>
        <w:rPr>
          <w:rFonts w:ascii="Arial" w:hAnsi="Arial"/>
        </w:rPr>
      </w:pPr>
      <w:r w:rsidRPr="00596B23">
        <w:rPr>
          <w:rFonts w:ascii="Arial" w:hAnsi="Arial"/>
          <w:b/>
          <w:bCs/>
        </w:rPr>
        <w:t>Jake:</w:t>
      </w:r>
      <w:r w:rsidR="00D45367" w:rsidRPr="00596B23">
        <w:rPr>
          <w:rFonts w:ascii="Arial" w:hAnsi="Arial"/>
        </w:rPr>
        <w:t xml:space="preserve"> Clusters of </w:t>
      </w:r>
      <w:r w:rsidR="00A601F9" w:rsidRPr="00596B23">
        <w:rPr>
          <w:rFonts w:ascii="Arial" w:hAnsi="Arial"/>
        </w:rPr>
        <w:t>letters and numbers</w:t>
      </w:r>
      <w:r w:rsidR="00D45367" w:rsidRPr="00596B23">
        <w:rPr>
          <w:rFonts w:ascii="Arial" w:hAnsi="Arial"/>
        </w:rPr>
        <w:t>.</w:t>
      </w:r>
    </w:p>
    <w:p w14:paraId="3A15E07B" w14:textId="77777777" w:rsidR="009519AA" w:rsidRPr="00596B23" w:rsidRDefault="009519AA">
      <w:pPr>
        <w:spacing w:after="0"/>
        <w:rPr>
          <w:rFonts w:ascii="Arial" w:hAnsi="Arial"/>
        </w:rPr>
      </w:pPr>
    </w:p>
    <w:p w14:paraId="7451B196" w14:textId="79301AF3" w:rsidR="009519AA" w:rsidRPr="00596B23" w:rsidRDefault="00596B23">
      <w:pPr>
        <w:spacing w:after="0"/>
        <w:rPr>
          <w:rFonts w:ascii="Arial" w:hAnsi="Arial"/>
        </w:rPr>
      </w:pPr>
      <w:r w:rsidRPr="00596B23">
        <w:rPr>
          <w:rFonts w:ascii="Arial" w:hAnsi="Arial"/>
          <w:b/>
          <w:bCs/>
        </w:rPr>
        <w:t>James:</w:t>
      </w:r>
      <w:r w:rsidR="00D45367" w:rsidRPr="00596B23">
        <w:rPr>
          <w:rFonts w:ascii="Arial" w:hAnsi="Arial"/>
        </w:rPr>
        <w:t xml:space="preserve"> </w:t>
      </w:r>
      <w:r w:rsidR="00A601F9" w:rsidRPr="00596B23">
        <w:rPr>
          <w:rFonts w:ascii="Arial" w:hAnsi="Arial"/>
        </w:rPr>
        <w:t>Jake could use his eyes to signal the letters he was looking for</w:t>
      </w:r>
      <w:r w:rsidR="00D45367" w:rsidRPr="00596B23">
        <w:rPr>
          <w:rFonts w:ascii="Arial" w:hAnsi="Arial"/>
        </w:rPr>
        <w:t xml:space="preserve">, and </w:t>
      </w:r>
      <w:r w:rsidR="00A601F9" w:rsidRPr="00596B23">
        <w:rPr>
          <w:rFonts w:ascii="Arial" w:hAnsi="Arial"/>
        </w:rPr>
        <w:t>his speech therapist</w:t>
      </w:r>
      <w:r w:rsidR="00D45367" w:rsidRPr="00596B23">
        <w:rPr>
          <w:rFonts w:ascii="Arial" w:hAnsi="Arial"/>
        </w:rPr>
        <w:t xml:space="preserve"> </w:t>
      </w:r>
      <w:r w:rsidR="00A601F9" w:rsidRPr="00596B23">
        <w:rPr>
          <w:rFonts w:ascii="Arial" w:hAnsi="Arial"/>
        </w:rPr>
        <w:t>would type them out.</w:t>
      </w:r>
    </w:p>
    <w:p w14:paraId="7D16BEB3" w14:textId="77777777" w:rsidR="009519AA" w:rsidRPr="00596B23" w:rsidRDefault="009519AA">
      <w:pPr>
        <w:spacing w:after="0"/>
        <w:rPr>
          <w:rFonts w:ascii="Arial" w:hAnsi="Arial"/>
        </w:rPr>
      </w:pPr>
    </w:p>
    <w:p w14:paraId="6C9ED8ED" w14:textId="7E6827E4" w:rsidR="009519AA" w:rsidRPr="00596B23" w:rsidRDefault="00596B23">
      <w:pPr>
        <w:spacing w:after="0"/>
        <w:rPr>
          <w:rFonts w:ascii="Arial" w:hAnsi="Arial"/>
        </w:rPr>
      </w:pPr>
      <w:r w:rsidRPr="00596B23">
        <w:rPr>
          <w:rFonts w:ascii="Arial" w:hAnsi="Arial"/>
          <w:b/>
          <w:bCs/>
        </w:rPr>
        <w:t>Jake:</w:t>
      </w:r>
      <w:r w:rsidR="00D45367" w:rsidRPr="00596B23">
        <w:rPr>
          <w:rFonts w:ascii="Arial" w:hAnsi="Arial"/>
        </w:rPr>
        <w:t xml:space="preserve"> </w:t>
      </w:r>
      <w:r w:rsidR="00A601F9" w:rsidRPr="00596B23">
        <w:rPr>
          <w:rFonts w:ascii="Arial" w:hAnsi="Arial"/>
        </w:rPr>
        <w:t>The thing is you can go a lot faster. It went from me just saying like</w:t>
      </w:r>
      <w:r w:rsidR="00D45367" w:rsidRPr="00596B23">
        <w:rPr>
          <w:rFonts w:ascii="Arial" w:hAnsi="Arial"/>
        </w:rPr>
        <w:t xml:space="preserve"> </w:t>
      </w:r>
      <w:r w:rsidR="00A601F9" w:rsidRPr="00596B23">
        <w:rPr>
          <w:rFonts w:ascii="Arial" w:hAnsi="Arial"/>
        </w:rPr>
        <w:t xml:space="preserve">one more thing like </w:t>
      </w:r>
      <w:r w:rsidR="00D55E19" w:rsidRPr="00596B23">
        <w:rPr>
          <w:rFonts w:ascii="Arial" w:hAnsi="Arial"/>
        </w:rPr>
        <w:t>"hot</w:t>
      </w:r>
      <w:r w:rsidR="00412F9D">
        <w:rPr>
          <w:rFonts w:ascii="Arial" w:hAnsi="Arial"/>
        </w:rPr>
        <w:t>,</w:t>
      </w:r>
      <w:r w:rsidR="00D55E19" w:rsidRPr="00596B23">
        <w:rPr>
          <w:rFonts w:ascii="Arial" w:hAnsi="Arial"/>
        </w:rPr>
        <w:t>"</w:t>
      </w:r>
      <w:r w:rsidR="00A601F9" w:rsidRPr="00596B23">
        <w:rPr>
          <w:rFonts w:ascii="Arial" w:hAnsi="Arial"/>
        </w:rPr>
        <w:t xml:space="preserve"> </w:t>
      </w:r>
      <w:r w:rsidR="00412F9D">
        <w:rPr>
          <w:rFonts w:ascii="Arial" w:hAnsi="Arial"/>
        </w:rPr>
        <w:t>s</w:t>
      </w:r>
      <w:r w:rsidR="00A601F9" w:rsidRPr="00596B23">
        <w:rPr>
          <w:rFonts w:ascii="Arial" w:hAnsi="Arial"/>
        </w:rPr>
        <w:t>o</w:t>
      </w:r>
      <w:r w:rsidR="00412F9D">
        <w:rPr>
          <w:rFonts w:ascii="Arial" w:hAnsi="Arial"/>
        </w:rPr>
        <w:t xml:space="preserve"> </w:t>
      </w:r>
      <w:r w:rsidR="00A601F9" w:rsidRPr="00596B23">
        <w:rPr>
          <w:rFonts w:ascii="Arial" w:hAnsi="Arial"/>
        </w:rPr>
        <w:t xml:space="preserve">they know </w:t>
      </w:r>
      <w:r w:rsidR="00D55E19" w:rsidRPr="00596B23">
        <w:rPr>
          <w:rFonts w:ascii="Arial" w:hAnsi="Arial"/>
        </w:rPr>
        <w:t>I'm hot.</w:t>
      </w:r>
      <w:r w:rsidR="00A601F9" w:rsidRPr="00596B23">
        <w:rPr>
          <w:rFonts w:ascii="Arial" w:hAnsi="Arial"/>
        </w:rPr>
        <w:t xml:space="preserve"> They know to take off the blankets</w:t>
      </w:r>
      <w:r w:rsidR="00737F78">
        <w:rPr>
          <w:rFonts w:ascii="Arial" w:hAnsi="Arial"/>
        </w:rPr>
        <w:t>. W</w:t>
      </w:r>
      <w:r w:rsidR="00D55E19" w:rsidRPr="00596B23">
        <w:rPr>
          <w:rFonts w:ascii="Arial" w:hAnsi="Arial"/>
        </w:rPr>
        <w:t xml:space="preserve">ent </w:t>
      </w:r>
      <w:r w:rsidR="00A601F9" w:rsidRPr="00596B23">
        <w:rPr>
          <w:rFonts w:ascii="Arial" w:hAnsi="Arial"/>
        </w:rPr>
        <w:t xml:space="preserve">from that to me saying </w:t>
      </w:r>
      <w:r w:rsidR="00D55E19" w:rsidRPr="00596B23">
        <w:rPr>
          <w:rFonts w:ascii="Arial" w:hAnsi="Arial"/>
        </w:rPr>
        <w:t>"H</w:t>
      </w:r>
      <w:r w:rsidR="00A601F9" w:rsidRPr="00596B23">
        <w:rPr>
          <w:rFonts w:ascii="Arial" w:hAnsi="Arial"/>
        </w:rPr>
        <w:t>ello</w:t>
      </w:r>
      <w:r w:rsidR="00D55E19" w:rsidRPr="00596B23">
        <w:rPr>
          <w:rFonts w:ascii="Arial" w:hAnsi="Arial"/>
        </w:rPr>
        <w:t xml:space="preserve">, </w:t>
      </w:r>
      <w:r w:rsidR="00A601F9" w:rsidRPr="00596B23">
        <w:rPr>
          <w:rFonts w:ascii="Arial" w:hAnsi="Arial"/>
        </w:rPr>
        <w:t>I feel like shit today</w:t>
      </w:r>
      <w:r w:rsidR="00D55E19" w:rsidRPr="00596B23">
        <w:rPr>
          <w:rFonts w:ascii="Arial" w:hAnsi="Arial"/>
        </w:rPr>
        <w:t xml:space="preserve">," </w:t>
      </w:r>
      <w:r w:rsidR="00A601F9" w:rsidRPr="00596B23">
        <w:rPr>
          <w:rFonts w:ascii="Arial" w:hAnsi="Arial"/>
        </w:rPr>
        <w:t>or</w:t>
      </w:r>
      <w:r w:rsidR="00D55E19" w:rsidRPr="00596B23">
        <w:rPr>
          <w:rFonts w:ascii="Arial" w:hAnsi="Arial"/>
        </w:rPr>
        <w:t>, "</w:t>
      </w:r>
      <w:r w:rsidR="00864700">
        <w:rPr>
          <w:rFonts w:ascii="Arial" w:hAnsi="Arial"/>
        </w:rPr>
        <w:t xml:space="preserve">My left toe, </w:t>
      </w:r>
      <w:r w:rsidR="00A601F9" w:rsidRPr="00596B23">
        <w:rPr>
          <w:rFonts w:ascii="Arial" w:hAnsi="Arial"/>
        </w:rPr>
        <w:t>I think my toenail</w:t>
      </w:r>
      <w:r w:rsidR="00864700">
        <w:rPr>
          <w:rFonts w:ascii="Arial" w:hAnsi="Arial"/>
        </w:rPr>
        <w:t>'</w:t>
      </w:r>
      <w:r w:rsidR="00A601F9" w:rsidRPr="00596B23">
        <w:rPr>
          <w:rFonts w:ascii="Arial" w:hAnsi="Arial"/>
        </w:rPr>
        <w:t>s ingrown</w:t>
      </w:r>
      <w:r w:rsidR="00D55E19" w:rsidRPr="00596B23">
        <w:rPr>
          <w:rFonts w:ascii="Arial" w:hAnsi="Arial"/>
        </w:rPr>
        <w:t xml:space="preserve">. </w:t>
      </w:r>
      <w:r w:rsidR="00A601F9" w:rsidRPr="00596B23">
        <w:rPr>
          <w:rFonts w:ascii="Arial" w:hAnsi="Arial"/>
        </w:rPr>
        <w:t>Can you please look at it</w:t>
      </w:r>
      <w:r w:rsidR="00D55E19" w:rsidRPr="00596B23">
        <w:rPr>
          <w:rFonts w:ascii="Arial" w:hAnsi="Arial"/>
        </w:rPr>
        <w:t>?"</w:t>
      </w:r>
      <w:r w:rsidR="00A601F9" w:rsidRPr="00596B23">
        <w:rPr>
          <w:rFonts w:ascii="Arial" w:hAnsi="Arial"/>
        </w:rPr>
        <w:t xml:space="preserve"> </w:t>
      </w:r>
      <w:r w:rsidR="00D55E19" w:rsidRPr="00596B23">
        <w:rPr>
          <w:rFonts w:ascii="Arial" w:hAnsi="Arial"/>
        </w:rPr>
        <w:t>A</w:t>
      </w:r>
      <w:r w:rsidR="00A601F9" w:rsidRPr="00596B23">
        <w:rPr>
          <w:rFonts w:ascii="Arial" w:hAnsi="Arial"/>
        </w:rPr>
        <w:t xml:space="preserve">nd they'd be like, </w:t>
      </w:r>
      <w:r w:rsidR="00D55E19" w:rsidRPr="00596B23">
        <w:rPr>
          <w:rFonts w:ascii="Arial" w:hAnsi="Arial"/>
        </w:rPr>
        <w:t>"O</w:t>
      </w:r>
      <w:r w:rsidR="00A601F9" w:rsidRPr="00596B23">
        <w:rPr>
          <w:rFonts w:ascii="Arial" w:hAnsi="Arial"/>
        </w:rPr>
        <w:t>kay,</w:t>
      </w:r>
      <w:r w:rsidR="00D55E19" w:rsidRPr="00596B23">
        <w:rPr>
          <w:rFonts w:ascii="Arial" w:hAnsi="Arial"/>
        </w:rPr>
        <w:t>"</w:t>
      </w:r>
      <w:r w:rsidR="00A601F9" w:rsidRPr="00596B23">
        <w:rPr>
          <w:rFonts w:ascii="Arial" w:hAnsi="Arial"/>
        </w:rPr>
        <w:t xml:space="preserve"> or like, </w:t>
      </w:r>
      <w:r w:rsidR="00D55E19" w:rsidRPr="00596B23">
        <w:rPr>
          <w:rFonts w:ascii="Arial" w:hAnsi="Arial"/>
        </w:rPr>
        <w:t>"</w:t>
      </w:r>
      <w:r w:rsidR="00A601F9" w:rsidRPr="00596B23">
        <w:rPr>
          <w:rFonts w:ascii="Arial" w:hAnsi="Arial"/>
        </w:rPr>
        <w:t>I'm really sad because of this.</w:t>
      </w:r>
      <w:r w:rsidR="00D55E19" w:rsidRPr="00596B23">
        <w:rPr>
          <w:rFonts w:ascii="Arial" w:hAnsi="Arial"/>
        </w:rPr>
        <w:t>"</w:t>
      </w:r>
    </w:p>
    <w:p w14:paraId="24F4FEB3" w14:textId="77777777" w:rsidR="009519AA" w:rsidRPr="00596B23" w:rsidRDefault="009519AA">
      <w:pPr>
        <w:spacing w:after="0"/>
        <w:rPr>
          <w:rFonts w:ascii="Arial" w:hAnsi="Arial"/>
        </w:rPr>
      </w:pPr>
    </w:p>
    <w:p w14:paraId="65DBE394" w14:textId="1E730D48" w:rsidR="009519AA" w:rsidRPr="00596B23" w:rsidRDefault="00596B23">
      <w:pPr>
        <w:spacing w:after="0"/>
        <w:rPr>
          <w:rFonts w:ascii="Arial" w:hAnsi="Arial"/>
        </w:rPr>
      </w:pPr>
      <w:r w:rsidRPr="00596B23">
        <w:rPr>
          <w:rFonts w:ascii="Arial" w:hAnsi="Arial"/>
          <w:b/>
          <w:bCs/>
        </w:rPr>
        <w:t>James:</w:t>
      </w:r>
      <w:r w:rsidR="00D55E19" w:rsidRPr="00596B23">
        <w:rPr>
          <w:rFonts w:ascii="Arial" w:hAnsi="Arial"/>
        </w:rPr>
        <w:t xml:space="preserve"> </w:t>
      </w:r>
      <w:r w:rsidR="00A601F9" w:rsidRPr="00596B23">
        <w:rPr>
          <w:rFonts w:ascii="Arial" w:hAnsi="Arial"/>
        </w:rPr>
        <w:t xml:space="preserve">Jake's needs weren't just physical. He'd been trapped with his emotions, and he needed a release valve. Using the </w:t>
      </w:r>
      <w:r w:rsidR="00D55E19" w:rsidRPr="00596B23">
        <w:rPr>
          <w:rFonts w:ascii="Arial" w:hAnsi="Arial"/>
        </w:rPr>
        <w:t>MegaBee</w:t>
      </w:r>
      <w:r w:rsidR="00A601F9" w:rsidRPr="00596B23">
        <w:rPr>
          <w:rFonts w:ascii="Arial" w:hAnsi="Arial"/>
        </w:rPr>
        <w:t>, he was able to talk to a psychologist</w:t>
      </w:r>
      <w:r w:rsidR="00E857A8">
        <w:rPr>
          <w:rFonts w:ascii="Arial" w:hAnsi="Arial"/>
        </w:rPr>
        <w:t>, o</w:t>
      </w:r>
      <w:r w:rsidR="00A601F9" w:rsidRPr="00596B23">
        <w:rPr>
          <w:rFonts w:ascii="Arial" w:hAnsi="Arial"/>
        </w:rPr>
        <w:t>ne letter at a time.</w:t>
      </w:r>
    </w:p>
    <w:p w14:paraId="3FB69AB4" w14:textId="77777777" w:rsidR="009519AA" w:rsidRPr="00596B23" w:rsidRDefault="009519AA">
      <w:pPr>
        <w:spacing w:after="0"/>
        <w:rPr>
          <w:rFonts w:ascii="Arial" w:hAnsi="Arial"/>
        </w:rPr>
      </w:pPr>
    </w:p>
    <w:p w14:paraId="5B59C17B" w14:textId="623A4946" w:rsidR="009519AA" w:rsidRPr="00596B23" w:rsidRDefault="00596B23">
      <w:pPr>
        <w:spacing w:after="0"/>
        <w:rPr>
          <w:rFonts w:ascii="Arial" w:hAnsi="Arial"/>
        </w:rPr>
      </w:pPr>
      <w:r w:rsidRPr="00596B23">
        <w:rPr>
          <w:rFonts w:ascii="Arial" w:hAnsi="Arial"/>
          <w:b/>
          <w:bCs/>
        </w:rPr>
        <w:t>Jake:</w:t>
      </w:r>
      <w:r w:rsidR="00D55E19" w:rsidRPr="00596B23">
        <w:rPr>
          <w:rFonts w:ascii="Arial" w:hAnsi="Arial"/>
        </w:rPr>
        <w:t xml:space="preserve"> </w:t>
      </w:r>
      <w:r w:rsidR="00A601F9" w:rsidRPr="00596B23">
        <w:rPr>
          <w:rFonts w:ascii="Arial" w:hAnsi="Arial"/>
        </w:rPr>
        <w:t>And I would talk about how alone I felt</w:t>
      </w:r>
      <w:r w:rsidR="00D55E19" w:rsidRPr="00596B23">
        <w:rPr>
          <w:rFonts w:ascii="Arial" w:hAnsi="Arial"/>
        </w:rPr>
        <w:t xml:space="preserve">, </w:t>
      </w:r>
      <w:r w:rsidR="00A601F9" w:rsidRPr="00596B23">
        <w:rPr>
          <w:rFonts w:ascii="Arial" w:hAnsi="Arial"/>
        </w:rPr>
        <w:t xml:space="preserve">how this was all my fault, how I did a stupid drug and got so wrapped up </w:t>
      </w:r>
      <w:r w:rsidR="006F2D04" w:rsidRPr="00596B23">
        <w:rPr>
          <w:rFonts w:ascii="Arial" w:hAnsi="Arial"/>
        </w:rPr>
        <w:t xml:space="preserve">in </w:t>
      </w:r>
      <w:r w:rsidR="00A601F9" w:rsidRPr="00596B23">
        <w:rPr>
          <w:rFonts w:ascii="Arial" w:hAnsi="Arial"/>
        </w:rPr>
        <w:t>addiction</w:t>
      </w:r>
      <w:r w:rsidR="006F2D04" w:rsidRPr="00596B23">
        <w:rPr>
          <w:rFonts w:ascii="Arial" w:hAnsi="Arial"/>
        </w:rPr>
        <w:t xml:space="preserve">, and </w:t>
      </w:r>
      <w:r w:rsidR="00A601F9" w:rsidRPr="00596B23">
        <w:rPr>
          <w:rFonts w:ascii="Arial" w:hAnsi="Arial"/>
        </w:rPr>
        <w:t>led me to paralysis and all this hell I'm going through</w:t>
      </w:r>
      <w:r w:rsidR="006F2D04" w:rsidRPr="00596B23">
        <w:rPr>
          <w:rFonts w:ascii="Arial" w:hAnsi="Arial"/>
        </w:rPr>
        <w:t>. A</w:t>
      </w:r>
      <w:r w:rsidR="00A601F9" w:rsidRPr="00596B23">
        <w:rPr>
          <w:rFonts w:ascii="Arial" w:hAnsi="Arial"/>
        </w:rPr>
        <w:t xml:space="preserve">nd </w:t>
      </w:r>
      <w:r w:rsidR="006F2D04" w:rsidRPr="00596B23">
        <w:rPr>
          <w:rFonts w:ascii="Arial" w:hAnsi="Arial"/>
        </w:rPr>
        <w:t>I</w:t>
      </w:r>
      <w:r w:rsidR="00A601F9" w:rsidRPr="00596B23">
        <w:rPr>
          <w:rFonts w:ascii="Arial" w:hAnsi="Arial"/>
        </w:rPr>
        <w:t xml:space="preserve"> talk</w:t>
      </w:r>
      <w:r w:rsidR="006F2D04" w:rsidRPr="00596B23">
        <w:rPr>
          <w:rFonts w:ascii="Arial" w:hAnsi="Arial"/>
        </w:rPr>
        <w:t xml:space="preserve"> </w:t>
      </w:r>
      <w:r w:rsidR="00A601F9" w:rsidRPr="00596B23">
        <w:rPr>
          <w:rFonts w:ascii="Arial" w:hAnsi="Arial"/>
        </w:rPr>
        <w:t xml:space="preserve">about my wife and how our marriage is a mess and how she's a mess because of me and how everything is </w:t>
      </w:r>
      <w:r w:rsidR="00A601F9" w:rsidRPr="00596B23">
        <w:rPr>
          <w:rFonts w:ascii="Arial" w:hAnsi="Arial"/>
        </w:rPr>
        <w:lastRenderedPageBreak/>
        <w:t>in shambles</w:t>
      </w:r>
      <w:r w:rsidR="00E857A8">
        <w:rPr>
          <w:rFonts w:ascii="Arial" w:hAnsi="Arial"/>
        </w:rPr>
        <w:t xml:space="preserve">. </w:t>
      </w:r>
      <w:r w:rsidR="00A601F9" w:rsidRPr="00596B23">
        <w:rPr>
          <w:rFonts w:ascii="Arial" w:hAnsi="Arial"/>
        </w:rPr>
        <w:t>I don't know what will happen to me and how I owed my wife</w:t>
      </w:r>
      <w:r w:rsidR="000C1887" w:rsidRPr="00596B23">
        <w:rPr>
          <w:rFonts w:ascii="Arial" w:hAnsi="Arial"/>
        </w:rPr>
        <w:t xml:space="preserve">, </w:t>
      </w:r>
      <w:r w:rsidR="00A601F9" w:rsidRPr="00596B23">
        <w:rPr>
          <w:rFonts w:ascii="Arial" w:hAnsi="Arial"/>
        </w:rPr>
        <w:t xml:space="preserve">and I would do whatever to make her happy for giving up all she gave up </w:t>
      </w:r>
      <w:r w:rsidR="00585F6C" w:rsidRPr="00596B23">
        <w:rPr>
          <w:rFonts w:ascii="Arial" w:hAnsi="Arial"/>
        </w:rPr>
        <w:t xml:space="preserve">to </w:t>
      </w:r>
      <w:r w:rsidR="00A601F9" w:rsidRPr="00596B23">
        <w:rPr>
          <w:rFonts w:ascii="Arial" w:hAnsi="Arial"/>
        </w:rPr>
        <w:t xml:space="preserve">care </w:t>
      </w:r>
      <w:r w:rsidR="00994F25">
        <w:rPr>
          <w:rFonts w:ascii="Arial" w:hAnsi="Arial"/>
        </w:rPr>
        <w:t xml:space="preserve">for </w:t>
      </w:r>
      <w:r w:rsidR="00A601F9" w:rsidRPr="00596B23">
        <w:rPr>
          <w:rFonts w:ascii="Arial" w:hAnsi="Arial"/>
        </w:rPr>
        <w:t>me.</w:t>
      </w:r>
    </w:p>
    <w:p w14:paraId="1D608093" w14:textId="77777777" w:rsidR="009519AA" w:rsidRPr="00596B23" w:rsidRDefault="009519AA">
      <w:pPr>
        <w:spacing w:after="0"/>
        <w:rPr>
          <w:rFonts w:ascii="Arial" w:hAnsi="Arial"/>
        </w:rPr>
      </w:pPr>
    </w:p>
    <w:p w14:paraId="2E26D365" w14:textId="0DFBF2B8" w:rsidR="00585F6C" w:rsidRPr="00596B23" w:rsidRDefault="00596B23">
      <w:pPr>
        <w:spacing w:after="0"/>
        <w:rPr>
          <w:rFonts w:ascii="Arial" w:hAnsi="Arial"/>
        </w:rPr>
      </w:pPr>
      <w:r w:rsidRPr="00596B23">
        <w:rPr>
          <w:rFonts w:ascii="Arial" w:hAnsi="Arial"/>
          <w:b/>
          <w:bCs/>
        </w:rPr>
        <w:t>James:</w:t>
      </w:r>
      <w:r w:rsidR="00585F6C" w:rsidRPr="00596B23">
        <w:rPr>
          <w:rFonts w:ascii="Arial" w:hAnsi="Arial"/>
        </w:rPr>
        <w:t xml:space="preserve"> </w:t>
      </w:r>
      <w:r w:rsidR="00A601F9" w:rsidRPr="00596B23">
        <w:rPr>
          <w:rFonts w:ascii="Arial" w:hAnsi="Arial"/>
        </w:rPr>
        <w:t>When Jake finally took his very first steps</w:t>
      </w:r>
      <w:r w:rsidR="00DE26B9">
        <w:rPr>
          <w:rFonts w:ascii="Arial" w:hAnsi="Arial"/>
        </w:rPr>
        <w:t xml:space="preserve"> </w:t>
      </w:r>
      <w:r w:rsidR="00A601F9" w:rsidRPr="00596B23">
        <w:rPr>
          <w:rFonts w:ascii="Arial" w:hAnsi="Arial"/>
        </w:rPr>
        <w:t xml:space="preserve">attached to a harness, his wife suddenly appeared walking down the hallway towards </w:t>
      </w:r>
      <w:r w:rsidR="00585F6C" w:rsidRPr="00596B23">
        <w:rPr>
          <w:rFonts w:ascii="Arial" w:hAnsi="Arial"/>
        </w:rPr>
        <w:t>him</w:t>
      </w:r>
      <w:r w:rsidR="00A601F9" w:rsidRPr="00596B23">
        <w:rPr>
          <w:rFonts w:ascii="Arial" w:hAnsi="Arial"/>
        </w:rPr>
        <w:t xml:space="preserve">. </w:t>
      </w:r>
    </w:p>
    <w:p w14:paraId="6E7806C5" w14:textId="77777777" w:rsidR="00585F6C" w:rsidRPr="00596B23" w:rsidRDefault="00585F6C">
      <w:pPr>
        <w:spacing w:after="0"/>
        <w:rPr>
          <w:rFonts w:ascii="Arial" w:hAnsi="Arial"/>
        </w:rPr>
      </w:pPr>
    </w:p>
    <w:p w14:paraId="546F006A" w14:textId="74D109F0" w:rsidR="009519AA" w:rsidRPr="00596B23" w:rsidRDefault="00596B23">
      <w:pPr>
        <w:spacing w:after="0"/>
        <w:rPr>
          <w:rFonts w:ascii="Arial" w:hAnsi="Arial"/>
        </w:rPr>
      </w:pPr>
      <w:r w:rsidRPr="00596B23">
        <w:rPr>
          <w:rFonts w:ascii="Arial" w:hAnsi="Arial"/>
          <w:b/>
          <w:bCs/>
        </w:rPr>
        <w:t>Jake:</w:t>
      </w:r>
      <w:r w:rsidR="00585F6C" w:rsidRPr="00596B23">
        <w:rPr>
          <w:rFonts w:ascii="Arial" w:hAnsi="Arial"/>
        </w:rPr>
        <w:t xml:space="preserve"> </w:t>
      </w:r>
      <w:r w:rsidR="00A601F9" w:rsidRPr="00596B23">
        <w:rPr>
          <w:rFonts w:ascii="Arial" w:hAnsi="Arial"/>
        </w:rPr>
        <w:t>I remember</w:t>
      </w:r>
      <w:r w:rsidR="00585F6C" w:rsidRPr="00596B23">
        <w:rPr>
          <w:rFonts w:ascii="Arial" w:hAnsi="Arial"/>
        </w:rPr>
        <w:t xml:space="preserve"> </w:t>
      </w:r>
      <w:r w:rsidR="00A601F9" w:rsidRPr="00596B23">
        <w:rPr>
          <w:rFonts w:ascii="Arial" w:hAnsi="Arial"/>
        </w:rPr>
        <w:t>she had like a huge life</w:t>
      </w:r>
      <w:r w:rsidR="00045CAD" w:rsidRPr="00596B23">
        <w:rPr>
          <w:rFonts w:ascii="Arial" w:hAnsi="Arial"/>
        </w:rPr>
        <w:t>-</w:t>
      </w:r>
      <w:r w:rsidR="00A601F9" w:rsidRPr="00596B23">
        <w:rPr>
          <w:rFonts w:ascii="Arial" w:hAnsi="Arial"/>
        </w:rPr>
        <w:t>sized teddy bear. And my therapist</w:t>
      </w:r>
      <w:r w:rsidR="008F70F7">
        <w:rPr>
          <w:rFonts w:ascii="Arial" w:hAnsi="Arial"/>
        </w:rPr>
        <w:t>, Rebecca</w:t>
      </w:r>
      <w:r w:rsidR="00045CAD" w:rsidRPr="00596B23">
        <w:rPr>
          <w:rFonts w:ascii="Arial" w:hAnsi="Arial"/>
        </w:rPr>
        <w:t xml:space="preserve">, it </w:t>
      </w:r>
      <w:r w:rsidR="00A601F9" w:rsidRPr="00596B23">
        <w:rPr>
          <w:rFonts w:ascii="Arial" w:hAnsi="Arial"/>
        </w:rPr>
        <w:t>was like</w:t>
      </w:r>
      <w:r w:rsidR="00045CAD" w:rsidRPr="00596B23">
        <w:rPr>
          <w:rFonts w:ascii="Arial" w:hAnsi="Arial"/>
        </w:rPr>
        <w:t>, "Look, look what he's doing.</w:t>
      </w:r>
      <w:r w:rsidR="00A601F9" w:rsidRPr="00596B23">
        <w:rPr>
          <w:rFonts w:ascii="Arial" w:hAnsi="Arial"/>
        </w:rPr>
        <w:t xml:space="preserve"> It's amazing. He's doing so good.</w:t>
      </w:r>
      <w:r w:rsidR="00045CAD" w:rsidRPr="00596B23">
        <w:rPr>
          <w:rFonts w:ascii="Arial" w:hAnsi="Arial"/>
        </w:rPr>
        <w:t>"</w:t>
      </w:r>
      <w:r w:rsidR="00A601F9" w:rsidRPr="00596B23">
        <w:rPr>
          <w:rFonts w:ascii="Arial" w:hAnsi="Arial"/>
        </w:rPr>
        <w:t xml:space="preserve"> And I could see her face</w:t>
      </w:r>
      <w:r w:rsidR="00045CAD" w:rsidRPr="00596B23">
        <w:rPr>
          <w:rFonts w:ascii="Arial" w:hAnsi="Arial"/>
        </w:rPr>
        <w:t>, a</w:t>
      </w:r>
      <w:r w:rsidR="00A601F9" w:rsidRPr="00596B23">
        <w:rPr>
          <w:rFonts w:ascii="Arial" w:hAnsi="Arial"/>
        </w:rPr>
        <w:t>nd she did not look pleased at all. And it was weird. I don't believe she slept that night</w:t>
      </w:r>
      <w:r w:rsidR="005A14A6" w:rsidRPr="00596B23">
        <w:rPr>
          <w:rFonts w:ascii="Arial" w:hAnsi="Arial"/>
        </w:rPr>
        <w:t>, a</w:t>
      </w:r>
      <w:r w:rsidR="00A601F9" w:rsidRPr="00596B23">
        <w:rPr>
          <w:rFonts w:ascii="Arial" w:hAnsi="Arial"/>
        </w:rPr>
        <w:t xml:space="preserve">nd I could sense something was wrong. And at this point, she would communicate with me using the </w:t>
      </w:r>
      <w:r w:rsidR="005A14A6" w:rsidRPr="00596B23">
        <w:rPr>
          <w:rFonts w:ascii="Arial" w:hAnsi="Arial"/>
        </w:rPr>
        <w:t>MegaBee</w:t>
      </w:r>
      <w:r w:rsidR="00A601F9" w:rsidRPr="00596B23">
        <w:rPr>
          <w:rFonts w:ascii="Arial" w:hAnsi="Arial"/>
        </w:rPr>
        <w:t>. And I was asking like</w:t>
      </w:r>
      <w:r w:rsidR="005A14A6" w:rsidRPr="00596B23">
        <w:rPr>
          <w:rFonts w:ascii="Arial" w:hAnsi="Arial"/>
        </w:rPr>
        <w:t>, "</w:t>
      </w:r>
      <w:r w:rsidR="00A601F9" w:rsidRPr="00596B23">
        <w:rPr>
          <w:rFonts w:ascii="Arial" w:hAnsi="Arial"/>
        </w:rPr>
        <w:t>What's wrong</w:t>
      </w:r>
      <w:r w:rsidR="005A14A6" w:rsidRPr="00596B23">
        <w:rPr>
          <w:rFonts w:ascii="Arial" w:hAnsi="Arial"/>
        </w:rPr>
        <w:t>?"</w:t>
      </w:r>
      <w:r w:rsidR="00A601F9" w:rsidRPr="00596B23">
        <w:rPr>
          <w:rFonts w:ascii="Arial" w:hAnsi="Arial"/>
        </w:rPr>
        <w:t xml:space="preserve"> </w:t>
      </w:r>
      <w:r w:rsidR="005A14A6" w:rsidRPr="00596B23">
        <w:rPr>
          <w:rFonts w:ascii="Arial" w:hAnsi="Arial"/>
        </w:rPr>
        <w:t xml:space="preserve">I </w:t>
      </w:r>
      <w:r w:rsidR="00A601F9" w:rsidRPr="00596B23">
        <w:rPr>
          <w:rFonts w:ascii="Arial" w:hAnsi="Arial"/>
        </w:rPr>
        <w:t>didn't get much of an answer.</w:t>
      </w:r>
    </w:p>
    <w:p w14:paraId="416FCF61" w14:textId="77777777" w:rsidR="009519AA" w:rsidRPr="00596B23" w:rsidRDefault="009519AA">
      <w:pPr>
        <w:spacing w:after="0"/>
        <w:rPr>
          <w:rFonts w:ascii="Arial" w:hAnsi="Arial"/>
        </w:rPr>
      </w:pPr>
    </w:p>
    <w:p w14:paraId="79739327" w14:textId="60B71B22" w:rsidR="009519AA" w:rsidRPr="00596B23" w:rsidRDefault="00596B23">
      <w:pPr>
        <w:spacing w:after="0"/>
        <w:rPr>
          <w:rFonts w:ascii="Arial" w:hAnsi="Arial"/>
        </w:rPr>
      </w:pPr>
      <w:r w:rsidRPr="00596B23">
        <w:rPr>
          <w:rFonts w:ascii="Arial" w:hAnsi="Arial"/>
          <w:b/>
          <w:bCs/>
        </w:rPr>
        <w:t>James:</w:t>
      </w:r>
      <w:r w:rsidR="005A14A6" w:rsidRPr="00596B23">
        <w:rPr>
          <w:rFonts w:ascii="Arial" w:hAnsi="Arial"/>
        </w:rPr>
        <w:t xml:space="preserve"> </w:t>
      </w:r>
      <w:r w:rsidR="00A601F9" w:rsidRPr="00596B23">
        <w:rPr>
          <w:rFonts w:ascii="Arial" w:hAnsi="Arial"/>
        </w:rPr>
        <w:t>Again, Jake felt his wife pulling back. He thought that if he could learn how to talk again, he might be able to fix things with her. But that meant being able to fill his lungs with air.</w:t>
      </w:r>
    </w:p>
    <w:p w14:paraId="61E133FB" w14:textId="77777777" w:rsidR="009519AA" w:rsidRPr="00596B23" w:rsidRDefault="009519AA">
      <w:pPr>
        <w:spacing w:after="0"/>
        <w:rPr>
          <w:rFonts w:ascii="Arial" w:hAnsi="Arial"/>
        </w:rPr>
      </w:pPr>
    </w:p>
    <w:p w14:paraId="179404EB" w14:textId="4298898F" w:rsidR="009519AA" w:rsidRPr="00596B23" w:rsidRDefault="00596B23">
      <w:pPr>
        <w:spacing w:after="0"/>
        <w:rPr>
          <w:rFonts w:ascii="Arial" w:hAnsi="Arial"/>
        </w:rPr>
      </w:pPr>
      <w:r w:rsidRPr="00596B23">
        <w:rPr>
          <w:rFonts w:ascii="Arial" w:hAnsi="Arial"/>
          <w:b/>
          <w:bCs/>
        </w:rPr>
        <w:t>Jake:</w:t>
      </w:r>
      <w:r w:rsidR="005A14A6" w:rsidRPr="00596B23">
        <w:rPr>
          <w:rFonts w:ascii="Arial" w:hAnsi="Arial"/>
        </w:rPr>
        <w:t xml:space="preserve"> </w:t>
      </w:r>
      <w:r w:rsidR="00A601F9" w:rsidRPr="00596B23">
        <w:rPr>
          <w:rFonts w:ascii="Arial" w:hAnsi="Arial"/>
        </w:rPr>
        <w:t xml:space="preserve">You try to make these </w:t>
      </w:r>
      <w:r w:rsidR="00617C47">
        <w:rPr>
          <w:rFonts w:ascii="Arial" w:hAnsi="Arial"/>
        </w:rPr>
        <w:t>a</w:t>
      </w:r>
      <w:r w:rsidR="00942037" w:rsidRPr="00596B23">
        <w:rPr>
          <w:rFonts w:ascii="Arial" w:hAnsi="Arial"/>
        </w:rPr>
        <w:t xml:space="preserve">h, ooh </w:t>
      </w:r>
      <w:r w:rsidR="00A601F9" w:rsidRPr="00596B23">
        <w:rPr>
          <w:rFonts w:ascii="Arial" w:hAnsi="Arial"/>
        </w:rPr>
        <w:t xml:space="preserve">sounds, but nothing would happen. </w:t>
      </w:r>
      <w:r w:rsidR="00B2445F" w:rsidRPr="00596B23">
        <w:rPr>
          <w:rFonts w:ascii="Arial" w:hAnsi="Arial"/>
        </w:rPr>
        <w:t xml:space="preserve">The </w:t>
      </w:r>
      <w:r w:rsidR="00A601F9" w:rsidRPr="00596B23">
        <w:rPr>
          <w:rFonts w:ascii="Arial" w:hAnsi="Arial"/>
        </w:rPr>
        <w:t>average person</w:t>
      </w:r>
      <w:r w:rsidR="00B37259">
        <w:rPr>
          <w:rFonts w:ascii="Arial" w:hAnsi="Arial"/>
        </w:rPr>
        <w:t>,</w:t>
      </w:r>
      <w:r w:rsidR="00A601F9" w:rsidRPr="00596B23">
        <w:rPr>
          <w:rFonts w:ascii="Arial" w:hAnsi="Arial"/>
        </w:rPr>
        <w:t xml:space="preserve"> 100% breathing capacity</w:t>
      </w:r>
      <w:r w:rsidR="00D7399C" w:rsidRPr="00596B23">
        <w:rPr>
          <w:rFonts w:ascii="Arial" w:hAnsi="Arial"/>
        </w:rPr>
        <w:t xml:space="preserve">, </w:t>
      </w:r>
      <w:r w:rsidR="00A601F9" w:rsidRPr="00596B23">
        <w:rPr>
          <w:rFonts w:ascii="Arial" w:hAnsi="Arial"/>
        </w:rPr>
        <w:t xml:space="preserve">lung capacity, I probably could do like a 5% </w:t>
      </w:r>
      <w:r w:rsidR="00D7399C" w:rsidRPr="00596B23">
        <w:rPr>
          <w:rFonts w:ascii="Arial" w:hAnsi="Arial"/>
        </w:rPr>
        <w:t xml:space="preserve">shallow </w:t>
      </w:r>
      <w:r w:rsidR="00A601F9" w:rsidRPr="00596B23">
        <w:rPr>
          <w:rFonts w:ascii="Arial" w:hAnsi="Arial"/>
        </w:rPr>
        <w:t>breath</w:t>
      </w:r>
      <w:r w:rsidR="00D7399C" w:rsidRPr="00596B23">
        <w:rPr>
          <w:rFonts w:ascii="Arial" w:hAnsi="Arial"/>
        </w:rPr>
        <w:t xml:space="preserve">, and </w:t>
      </w:r>
      <w:r w:rsidR="00A601F9" w:rsidRPr="00596B23">
        <w:rPr>
          <w:rFonts w:ascii="Arial" w:hAnsi="Arial"/>
        </w:rPr>
        <w:t>that would make me dizzy and feel nauseous and sick.</w:t>
      </w:r>
    </w:p>
    <w:p w14:paraId="248D71F5" w14:textId="77777777" w:rsidR="009519AA" w:rsidRPr="00596B23" w:rsidRDefault="009519AA">
      <w:pPr>
        <w:spacing w:after="0"/>
        <w:rPr>
          <w:rFonts w:ascii="Arial" w:hAnsi="Arial"/>
        </w:rPr>
      </w:pPr>
    </w:p>
    <w:p w14:paraId="61597B86" w14:textId="60492EAD" w:rsidR="009519AA" w:rsidRPr="00596B23" w:rsidRDefault="00596B23">
      <w:pPr>
        <w:spacing w:after="0"/>
        <w:rPr>
          <w:rFonts w:ascii="Arial" w:hAnsi="Arial"/>
        </w:rPr>
      </w:pPr>
      <w:r w:rsidRPr="00596B23">
        <w:rPr>
          <w:rFonts w:ascii="Arial" w:hAnsi="Arial"/>
          <w:b/>
          <w:bCs/>
        </w:rPr>
        <w:t>James:</w:t>
      </w:r>
      <w:r w:rsidR="00D7399C" w:rsidRPr="00596B23">
        <w:rPr>
          <w:rFonts w:ascii="Arial" w:hAnsi="Arial"/>
        </w:rPr>
        <w:t xml:space="preserve"> </w:t>
      </w:r>
      <w:r w:rsidR="00A601F9" w:rsidRPr="00596B23">
        <w:rPr>
          <w:rFonts w:ascii="Arial" w:hAnsi="Arial"/>
        </w:rPr>
        <w:t>A few months later, he was lying flat on a mat practicing. And lo and behold</w:t>
      </w:r>
      <w:r w:rsidR="00D7399C" w:rsidRPr="00596B23">
        <w:rPr>
          <w:rFonts w:ascii="Arial" w:hAnsi="Arial"/>
        </w:rPr>
        <w:t>--</w:t>
      </w:r>
    </w:p>
    <w:p w14:paraId="40E4B45F" w14:textId="77777777" w:rsidR="009519AA" w:rsidRPr="00596B23" w:rsidRDefault="009519AA">
      <w:pPr>
        <w:spacing w:after="0"/>
        <w:rPr>
          <w:rFonts w:ascii="Arial" w:hAnsi="Arial"/>
        </w:rPr>
      </w:pPr>
    </w:p>
    <w:p w14:paraId="20E8818C" w14:textId="6C45C182" w:rsidR="009519AA" w:rsidRPr="00596B23" w:rsidRDefault="00596B23">
      <w:pPr>
        <w:spacing w:after="0"/>
        <w:rPr>
          <w:rFonts w:ascii="Arial" w:hAnsi="Arial"/>
        </w:rPr>
      </w:pPr>
      <w:r w:rsidRPr="00596B23">
        <w:rPr>
          <w:rFonts w:ascii="Arial" w:hAnsi="Arial"/>
          <w:b/>
          <w:bCs/>
        </w:rPr>
        <w:t>Jake:</w:t>
      </w:r>
      <w:r w:rsidR="00D7399C" w:rsidRPr="00596B23">
        <w:rPr>
          <w:rFonts w:ascii="Arial" w:hAnsi="Arial"/>
        </w:rPr>
        <w:t xml:space="preserve"> </w:t>
      </w:r>
      <w:r w:rsidR="00A601F9" w:rsidRPr="00596B23">
        <w:rPr>
          <w:rFonts w:ascii="Arial" w:hAnsi="Arial"/>
        </w:rPr>
        <w:t>I just let up this</w:t>
      </w:r>
      <w:r w:rsidR="00D7399C" w:rsidRPr="00596B23">
        <w:rPr>
          <w:rFonts w:ascii="Arial" w:hAnsi="Arial"/>
        </w:rPr>
        <w:t>, "</w:t>
      </w:r>
      <w:r w:rsidR="00A601F9" w:rsidRPr="00596B23">
        <w:rPr>
          <w:rFonts w:ascii="Arial" w:hAnsi="Arial"/>
        </w:rPr>
        <w:t>a</w:t>
      </w:r>
      <w:r w:rsidR="005D6D5B">
        <w:rPr>
          <w:rFonts w:ascii="Arial" w:hAnsi="Arial"/>
        </w:rPr>
        <w:t>aa</w:t>
      </w:r>
      <w:r w:rsidR="00A601F9" w:rsidRPr="00596B23">
        <w:rPr>
          <w:rFonts w:ascii="Arial" w:hAnsi="Arial"/>
        </w:rPr>
        <w:t>h,</w:t>
      </w:r>
      <w:r w:rsidR="00D7399C" w:rsidRPr="00596B23">
        <w:rPr>
          <w:rFonts w:ascii="Arial" w:hAnsi="Arial"/>
        </w:rPr>
        <w:t>"</w:t>
      </w:r>
      <w:r w:rsidR="00A601F9" w:rsidRPr="00596B23">
        <w:rPr>
          <w:rFonts w:ascii="Arial" w:hAnsi="Arial"/>
        </w:rPr>
        <w:t xml:space="preserve"> and everyone was like</w:t>
      </w:r>
      <w:r w:rsidR="005D6D5B">
        <w:rPr>
          <w:rFonts w:ascii="Arial" w:hAnsi="Arial"/>
        </w:rPr>
        <w:t xml:space="preserve"> [gasps]. A</w:t>
      </w:r>
      <w:r w:rsidR="00A601F9" w:rsidRPr="00596B23">
        <w:rPr>
          <w:rFonts w:ascii="Arial" w:hAnsi="Arial"/>
        </w:rPr>
        <w:t>nd then</w:t>
      </w:r>
      <w:r w:rsidR="005D6D5B">
        <w:rPr>
          <w:rFonts w:ascii="Arial" w:hAnsi="Arial"/>
        </w:rPr>
        <w:t>,</w:t>
      </w:r>
      <w:r w:rsidR="00A601F9" w:rsidRPr="00596B23">
        <w:rPr>
          <w:rFonts w:ascii="Arial" w:hAnsi="Arial"/>
        </w:rPr>
        <w:t xml:space="preserve"> my </w:t>
      </w:r>
      <w:r w:rsidR="00D7399C" w:rsidRPr="00596B23">
        <w:rPr>
          <w:rFonts w:ascii="Arial" w:hAnsi="Arial"/>
        </w:rPr>
        <w:t xml:space="preserve">sweet </w:t>
      </w:r>
      <w:r w:rsidR="00A601F9" w:rsidRPr="00596B23">
        <w:rPr>
          <w:rFonts w:ascii="Arial" w:hAnsi="Arial"/>
        </w:rPr>
        <w:t xml:space="preserve">therapist, she goes, </w:t>
      </w:r>
      <w:r w:rsidR="00D7399C" w:rsidRPr="00596B23">
        <w:rPr>
          <w:rFonts w:ascii="Arial" w:hAnsi="Arial"/>
        </w:rPr>
        <w:t>"S</w:t>
      </w:r>
      <w:r w:rsidR="00A601F9" w:rsidRPr="00596B23">
        <w:rPr>
          <w:rFonts w:ascii="Arial" w:hAnsi="Arial"/>
        </w:rPr>
        <w:t>ee</w:t>
      </w:r>
      <w:r w:rsidR="00D7399C" w:rsidRPr="00596B23">
        <w:rPr>
          <w:rFonts w:ascii="Arial" w:hAnsi="Arial"/>
        </w:rPr>
        <w:t xml:space="preserve">, </w:t>
      </w:r>
      <w:r w:rsidR="00A601F9" w:rsidRPr="00596B23">
        <w:rPr>
          <w:rFonts w:ascii="Arial" w:hAnsi="Arial"/>
        </w:rPr>
        <w:t xml:space="preserve">you did it. You are </w:t>
      </w:r>
      <w:r w:rsidR="00010A78" w:rsidRPr="00596B23">
        <w:rPr>
          <w:rFonts w:ascii="Arial" w:hAnsi="Arial"/>
        </w:rPr>
        <w:t>going to</w:t>
      </w:r>
      <w:r w:rsidR="00A601F9" w:rsidRPr="00596B23">
        <w:rPr>
          <w:rFonts w:ascii="Arial" w:hAnsi="Arial"/>
        </w:rPr>
        <w:t xml:space="preserve"> talk one day.</w:t>
      </w:r>
      <w:r w:rsidR="00D7399C" w:rsidRPr="00596B23">
        <w:rPr>
          <w:rFonts w:ascii="Arial" w:hAnsi="Arial"/>
        </w:rPr>
        <w:t>"</w:t>
      </w:r>
      <w:r w:rsidR="00A601F9" w:rsidRPr="00596B23">
        <w:rPr>
          <w:rFonts w:ascii="Arial" w:hAnsi="Arial"/>
        </w:rPr>
        <w:t xml:space="preserve"> And I heard that and I was like, </w:t>
      </w:r>
      <w:r w:rsidR="00D7399C" w:rsidRPr="00596B23">
        <w:rPr>
          <w:rFonts w:ascii="Arial" w:hAnsi="Arial"/>
        </w:rPr>
        <w:t xml:space="preserve">"Ah, </w:t>
      </w:r>
      <w:r w:rsidR="00A601F9" w:rsidRPr="00596B23">
        <w:rPr>
          <w:rFonts w:ascii="Arial" w:hAnsi="Arial"/>
        </w:rPr>
        <w:t>man, it's happening</w:t>
      </w:r>
      <w:r w:rsidR="00D7399C" w:rsidRPr="00596B23">
        <w:rPr>
          <w:rFonts w:ascii="Arial" w:hAnsi="Arial"/>
        </w:rPr>
        <w:t xml:space="preserve">. </w:t>
      </w:r>
      <w:r w:rsidR="00A601F9" w:rsidRPr="00596B23">
        <w:rPr>
          <w:rFonts w:ascii="Arial" w:hAnsi="Arial"/>
        </w:rPr>
        <w:t>Hell</w:t>
      </w:r>
      <w:r w:rsidR="00D7399C" w:rsidRPr="00596B23">
        <w:rPr>
          <w:rFonts w:ascii="Arial" w:hAnsi="Arial"/>
        </w:rPr>
        <w:t xml:space="preserve">, </w:t>
      </w:r>
      <w:r w:rsidR="00A601F9" w:rsidRPr="00596B23">
        <w:rPr>
          <w:rFonts w:ascii="Arial" w:hAnsi="Arial"/>
        </w:rPr>
        <w:t>yeah.</w:t>
      </w:r>
      <w:r w:rsidR="00D7399C" w:rsidRPr="00596B23">
        <w:rPr>
          <w:rFonts w:ascii="Arial" w:hAnsi="Arial"/>
        </w:rPr>
        <w:t>"</w:t>
      </w:r>
    </w:p>
    <w:p w14:paraId="12BE93F4" w14:textId="77777777" w:rsidR="009519AA" w:rsidRPr="00596B23" w:rsidRDefault="009519AA">
      <w:pPr>
        <w:spacing w:after="0"/>
        <w:rPr>
          <w:rFonts w:ascii="Arial" w:hAnsi="Arial"/>
        </w:rPr>
      </w:pPr>
    </w:p>
    <w:p w14:paraId="7E4242A7" w14:textId="2D59AE9C" w:rsidR="00D7399C" w:rsidRPr="00596B23" w:rsidRDefault="00596B23">
      <w:pPr>
        <w:spacing w:after="0"/>
        <w:rPr>
          <w:rFonts w:ascii="Arial" w:hAnsi="Arial"/>
        </w:rPr>
      </w:pPr>
      <w:r w:rsidRPr="00596B23">
        <w:rPr>
          <w:rFonts w:ascii="Arial" w:hAnsi="Arial"/>
          <w:b/>
          <w:bCs/>
        </w:rPr>
        <w:t>James:</w:t>
      </w:r>
      <w:r w:rsidR="00D7399C" w:rsidRPr="00596B23">
        <w:rPr>
          <w:rFonts w:ascii="Arial" w:hAnsi="Arial"/>
        </w:rPr>
        <w:t xml:space="preserve"> </w:t>
      </w:r>
      <w:r w:rsidR="00A601F9" w:rsidRPr="00596B23">
        <w:rPr>
          <w:rFonts w:ascii="Arial" w:hAnsi="Arial"/>
        </w:rPr>
        <w:t>Next</w:t>
      </w:r>
      <w:r w:rsidR="00D7399C" w:rsidRPr="00596B23">
        <w:rPr>
          <w:rFonts w:ascii="Arial" w:hAnsi="Arial"/>
        </w:rPr>
        <w:t xml:space="preserve">, </w:t>
      </w:r>
      <w:r w:rsidR="00A601F9" w:rsidRPr="00596B23">
        <w:rPr>
          <w:rFonts w:ascii="Arial" w:hAnsi="Arial"/>
        </w:rPr>
        <w:t xml:space="preserve">Jake had to learn baby sounds. </w:t>
      </w:r>
    </w:p>
    <w:p w14:paraId="686E53A6" w14:textId="77777777" w:rsidR="00D7399C" w:rsidRPr="00596B23" w:rsidRDefault="00D7399C">
      <w:pPr>
        <w:spacing w:after="0"/>
        <w:rPr>
          <w:rFonts w:ascii="Arial" w:hAnsi="Arial"/>
        </w:rPr>
      </w:pPr>
    </w:p>
    <w:p w14:paraId="35005E42" w14:textId="63B3DA38" w:rsidR="00D7399C" w:rsidRPr="00596B23" w:rsidRDefault="00596B23">
      <w:pPr>
        <w:spacing w:after="0"/>
        <w:rPr>
          <w:rFonts w:ascii="Arial" w:hAnsi="Arial"/>
        </w:rPr>
      </w:pPr>
      <w:r w:rsidRPr="00596B23">
        <w:rPr>
          <w:rFonts w:ascii="Arial" w:hAnsi="Arial"/>
          <w:b/>
          <w:bCs/>
        </w:rPr>
        <w:t>Jake:</w:t>
      </w:r>
      <w:r w:rsidR="00D7399C" w:rsidRPr="00596B23">
        <w:rPr>
          <w:rFonts w:ascii="Arial" w:hAnsi="Arial"/>
        </w:rPr>
        <w:t xml:space="preserve"> Ah, ee, ae, eu. </w:t>
      </w:r>
    </w:p>
    <w:p w14:paraId="53E8203B" w14:textId="77777777" w:rsidR="00D7399C" w:rsidRPr="00596B23" w:rsidRDefault="00D7399C">
      <w:pPr>
        <w:spacing w:after="0"/>
        <w:rPr>
          <w:rFonts w:ascii="Arial" w:hAnsi="Arial"/>
        </w:rPr>
      </w:pPr>
    </w:p>
    <w:p w14:paraId="6E2AB954" w14:textId="7F3CF823" w:rsidR="00E6498D" w:rsidRPr="00596B23" w:rsidRDefault="00596B23">
      <w:pPr>
        <w:spacing w:after="0"/>
        <w:rPr>
          <w:rFonts w:ascii="Arial" w:hAnsi="Arial"/>
        </w:rPr>
      </w:pPr>
      <w:r w:rsidRPr="00596B23">
        <w:rPr>
          <w:rFonts w:ascii="Arial" w:hAnsi="Arial"/>
          <w:b/>
          <w:bCs/>
        </w:rPr>
        <w:t>James:</w:t>
      </w:r>
      <w:r w:rsidR="00D7399C" w:rsidRPr="00596B23">
        <w:rPr>
          <w:rFonts w:ascii="Arial" w:hAnsi="Arial"/>
        </w:rPr>
        <w:t xml:space="preserve"> </w:t>
      </w:r>
      <w:r w:rsidR="00E6498D" w:rsidRPr="00596B23">
        <w:rPr>
          <w:rFonts w:ascii="Arial" w:hAnsi="Arial"/>
        </w:rPr>
        <w:t>T</w:t>
      </w:r>
      <w:r w:rsidR="00A601F9" w:rsidRPr="00596B23">
        <w:rPr>
          <w:rFonts w:ascii="Arial" w:hAnsi="Arial"/>
        </w:rPr>
        <w:t>hen</w:t>
      </w:r>
      <w:r w:rsidR="00A50C06">
        <w:rPr>
          <w:rFonts w:ascii="Arial" w:hAnsi="Arial"/>
        </w:rPr>
        <w:t>,</w:t>
      </w:r>
      <w:r w:rsidR="00A601F9" w:rsidRPr="00596B23">
        <w:rPr>
          <w:rFonts w:ascii="Arial" w:hAnsi="Arial"/>
        </w:rPr>
        <w:t xml:space="preserve"> vowels</w:t>
      </w:r>
      <w:r w:rsidR="00E6498D" w:rsidRPr="00596B23">
        <w:rPr>
          <w:rFonts w:ascii="Arial" w:hAnsi="Arial"/>
        </w:rPr>
        <w:t>.</w:t>
      </w:r>
    </w:p>
    <w:p w14:paraId="510BE143" w14:textId="77777777" w:rsidR="00E6498D" w:rsidRPr="00596B23" w:rsidRDefault="00E6498D">
      <w:pPr>
        <w:spacing w:after="0"/>
        <w:rPr>
          <w:rFonts w:ascii="Arial" w:hAnsi="Arial"/>
        </w:rPr>
      </w:pPr>
    </w:p>
    <w:p w14:paraId="79B4BA98" w14:textId="61084695" w:rsidR="00E6498D" w:rsidRPr="00596B23" w:rsidRDefault="00596B23">
      <w:pPr>
        <w:spacing w:after="0"/>
        <w:rPr>
          <w:rFonts w:ascii="Arial" w:hAnsi="Arial"/>
        </w:rPr>
      </w:pPr>
      <w:r w:rsidRPr="00596B23">
        <w:rPr>
          <w:rFonts w:ascii="Arial" w:hAnsi="Arial"/>
          <w:b/>
          <w:bCs/>
        </w:rPr>
        <w:t>Jake:</w:t>
      </w:r>
      <w:r w:rsidR="00E6498D" w:rsidRPr="00596B23">
        <w:rPr>
          <w:rFonts w:ascii="Arial" w:hAnsi="Arial"/>
        </w:rPr>
        <w:t xml:space="preserve"> Then</w:t>
      </w:r>
      <w:r w:rsidR="00A50C06">
        <w:rPr>
          <w:rFonts w:ascii="Arial" w:hAnsi="Arial"/>
        </w:rPr>
        <w:t>,</w:t>
      </w:r>
      <w:r w:rsidR="00E6498D" w:rsidRPr="00596B23">
        <w:rPr>
          <w:rFonts w:ascii="Arial" w:hAnsi="Arial"/>
        </w:rPr>
        <w:t xml:space="preserve"> ae, ou.</w:t>
      </w:r>
    </w:p>
    <w:p w14:paraId="08659B6B" w14:textId="77777777" w:rsidR="00E6498D" w:rsidRPr="00596B23" w:rsidRDefault="00E6498D">
      <w:pPr>
        <w:spacing w:after="0"/>
        <w:rPr>
          <w:rFonts w:ascii="Arial" w:hAnsi="Arial"/>
        </w:rPr>
      </w:pPr>
    </w:p>
    <w:p w14:paraId="534EC718" w14:textId="4D3F9592" w:rsidR="00E6498D" w:rsidRPr="00596B23" w:rsidRDefault="00596B23">
      <w:pPr>
        <w:spacing w:after="0"/>
        <w:rPr>
          <w:rFonts w:ascii="Arial" w:hAnsi="Arial"/>
        </w:rPr>
      </w:pPr>
      <w:r w:rsidRPr="00596B23">
        <w:rPr>
          <w:rFonts w:ascii="Arial" w:hAnsi="Arial"/>
          <w:b/>
          <w:bCs/>
        </w:rPr>
        <w:t>James:</w:t>
      </w:r>
      <w:r w:rsidR="00A601F9" w:rsidRPr="00596B23">
        <w:rPr>
          <w:rFonts w:ascii="Arial" w:hAnsi="Arial"/>
        </w:rPr>
        <w:t xml:space="preserve"> And finally, blending sounds</w:t>
      </w:r>
      <w:r w:rsidR="00E6498D" w:rsidRPr="00596B23">
        <w:rPr>
          <w:rFonts w:ascii="Arial" w:hAnsi="Arial"/>
        </w:rPr>
        <w:t xml:space="preserve">. </w:t>
      </w:r>
    </w:p>
    <w:p w14:paraId="6D73759C" w14:textId="77777777" w:rsidR="00E6498D" w:rsidRPr="00596B23" w:rsidRDefault="00E6498D">
      <w:pPr>
        <w:spacing w:after="0"/>
        <w:rPr>
          <w:rFonts w:ascii="Arial" w:hAnsi="Arial"/>
        </w:rPr>
      </w:pPr>
    </w:p>
    <w:p w14:paraId="6BEB2B98" w14:textId="2B8C46E2" w:rsidR="009519AA" w:rsidRPr="00596B23" w:rsidRDefault="00596B23">
      <w:pPr>
        <w:spacing w:after="0"/>
        <w:rPr>
          <w:rFonts w:ascii="Arial" w:hAnsi="Arial"/>
        </w:rPr>
      </w:pPr>
      <w:r w:rsidRPr="00596B23">
        <w:rPr>
          <w:rFonts w:ascii="Arial" w:hAnsi="Arial"/>
          <w:b/>
          <w:bCs/>
        </w:rPr>
        <w:t>Jake:</w:t>
      </w:r>
      <w:r w:rsidR="00A601F9" w:rsidRPr="00596B23">
        <w:rPr>
          <w:rFonts w:ascii="Arial" w:hAnsi="Arial"/>
        </w:rPr>
        <w:t xml:space="preserve"> </w:t>
      </w:r>
      <w:r w:rsidR="00A50C06">
        <w:rPr>
          <w:rFonts w:ascii="Arial" w:hAnsi="Arial"/>
        </w:rPr>
        <w:t xml:space="preserve">Sssss. </w:t>
      </w:r>
      <w:r w:rsidR="00A601F9" w:rsidRPr="00596B23">
        <w:rPr>
          <w:rFonts w:ascii="Arial" w:hAnsi="Arial"/>
        </w:rPr>
        <w:t>My therapist on day</w:t>
      </w:r>
      <w:r w:rsidR="004D61AB" w:rsidRPr="00596B23">
        <w:rPr>
          <w:rFonts w:ascii="Arial" w:hAnsi="Arial"/>
        </w:rPr>
        <w:t xml:space="preserve"> is </w:t>
      </w:r>
      <w:r w:rsidR="00A601F9" w:rsidRPr="00596B23">
        <w:rPr>
          <w:rFonts w:ascii="Arial" w:hAnsi="Arial"/>
        </w:rPr>
        <w:t xml:space="preserve">like, </w:t>
      </w:r>
      <w:r w:rsidR="004D61AB" w:rsidRPr="00596B23">
        <w:rPr>
          <w:rFonts w:ascii="Arial" w:hAnsi="Arial"/>
        </w:rPr>
        <w:t>"W</w:t>
      </w:r>
      <w:r w:rsidR="00A601F9" w:rsidRPr="00596B23">
        <w:rPr>
          <w:rFonts w:ascii="Arial" w:hAnsi="Arial"/>
        </w:rPr>
        <w:t>hat do you really want to say?</w:t>
      </w:r>
      <w:r w:rsidR="004D61AB" w:rsidRPr="00596B23">
        <w:rPr>
          <w:rFonts w:ascii="Arial" w:hAnsi="Arial"/>
        </w:rPr>
        <w:t>"</w:t>
      </w:r>
      <w:r w:rsidR="00A601F9" w:rsidRPr="00596B23">
        <w:rPr>
          <w:rFonts w:ascii="Arial" w:hAnsi="Arial"/>
        </w:rPr>
        <w:t xml:space="preserve"> </w:t>
      </w:r>
      <w:r w:rsidR="004D61AB" w:rsidRPr="00596B23">
        <w:rPr>
          <w:rFonts w:ascii="Arial" w:hAnsi="Arial"/>
        </w:rPr>
        <w:t>"</w:t>
      </w:r>
      <w:r w:rsidR="00A601F9" w:rsidRPr="00596B23">
        <w:rPr>
          <w:rFonts w:ascii="Arial" w:hAnsi="Arial"/>
        </w:rPr>
        <w:t>I love you.</w:t>
      </w:r>
      <w:r w:rsidR="004D61AB" w:rsidRPr="00596B23">
        <w:rPr>
          <w:rFonts w:ascii="Arial" w:hAnsi="Arial"/>
        </w:rPr>
        <w:t>"</w:t>
      </w:r>
      <w:r w:rsidR="00A601F9" w:rsidRPr="00596B23">
        <w:rPr>
          <w:rFonts w:ascii="Arial" w:hAnsi="Arial"/>
        </w:rPr>
        <w:t xml:space="preserve"> I really wanted to say that. </w:t>
      </w:r>
      <w:r w:rsidR="004D61AB" w:rsidRPr="00596B23">
        <w:rPr>
          <w:rFonts w:ascii="Arial" w:hAnsi="Arial"/>
        </w:rPr>
        <w:t>T</w:t>
      </w:r>
      <w:r w:rsidR="00A601F9" w:rsidRPr="00596B23">
        <w:rPr>
          <w:rFonts w:ascii="Arial" w:hAnsi="Arial"/>
        </w:rPr>
        <w:t>he goal was</w:t>
      </w:r>
      <w:r w:rsidR="004D61AB" w:rsidRPr="00596B23">
        <w:rPr>
          <w:rFonts w:ascii="Arial" w:hAnsi="Arial"/>
        </w:rPr>
        <w:t xml:space="preserve"> </w:t>
      </w:r>
      <w:r w:rsidR="00A601F9" w:rsidRPr="00596B23">
        <w:rPr>
          <w:rFonts w:ascii="Arial" w:hAnsi="Arial"/>
        </w:rPr>
        <w:t xml:space="preserve">I'm </w:t>
      </w:r>
      <w:r w:rsidR="00010A78" w:rsidRPr="00596B23">
        <w:rPr>
          <w:rFonts w:ascii="Arial" w:hAnsi="Arial"/>
        </w:rPr>
        <w:t>going to</w:t>
      </w:r>
      <w:r w:rsidR="00A601F9" w:rsidRPr="00596B23">
        <w:rPr>
          <w:rFonts w:ascii="Arial" w:hAnsi="Arial"/>
        </w:rPr>
        <w:t xml:space="preserve"> call my wife and I'm </w:t>
      </w:r>
      <w:r w:rsidR="00010A78" w:rsidRPr="00596B23">
        <w:rPr>
          <w:rFonts w:ascii="Arial" w:hAnsi="Arial"/>
        </w:rPr>
        <w:t>going to</w:t>
      </w:r>
      <w:r w:rsidR="00A601F9" w:rsidRPr="00596B23">
        <w:rPr>
          <w:rFonts w:ascii="Arial" w:hAnsi="Arial"/>
        </w:rPr>
        <w:t xml:space="preserve"> tell her</w:t>
      </w:r>
      <w:r w:rsidR="004D61AB" w:rsidRPr="00596B23">
        <w:rPr>
          <w:rFonts w:ascii="Arial" w:hAnsi="Arial"/>
        </w:rPr>
        <w:t>. A</w:t>
      </w:r>
      <w:r w:rsidR="00A601F9" w:rsidRPr="00596B23">
        <w:rPr>
          <w:rFonts w:ascii="Arial" w:hAnsi="Arial"/>
        </w:rPr>
        <w:t xml:space="preserve">nd we probably put 15 minutes a day into </w:t>
      </w:r>
      <w:r w:rsidR="004D61AB" w:rsidRPr="00596B23">
        <w:rPr>
          <w:rFonts w:ascii="Arial" w:hAnsi="Arial"/>
        </w:rPr>
        <w:t>"</w:t>
      </w:r>
      <w:r w:rsidR="00A601F9" w:rsidRPr="00596B23">
        <w:rPr>
          <w:rFonts w:ascii="Arial" w:hAnsi="Arial"/>
        </w:rPr>
        <w:t>I love you.</w:t>
      </w:r>
      <w:r w:rsidR="004D61AB" w:rsidRPr="00596B23">
        <w:rPr>
          <w:rFonts w:ascii="Arial" w:hAnsi="Arial"/>
        </w:rPr>
        <w:t>"</w:t>
      </w:r>
      <w:r w:rsidR="00A601F9" w:rsidRPr="00596B23">
        <w:rPr>
          <w:rFonts w:ascii="Arial" w:hAnsi="Arial"/>
        </w:rPr>
        <w:t xml:space="preserve"> I was so motivated to learn how to speak and really do</w:t>
      </w:r>
      <w:r w:rsidR="004D61AB" w:rsidRPr="00596B23">
        <w:rPr>
          <w:rFonts w:ascii="Arial" w:hAnsi="Arial"/>
        </w:rPr>
        <w:t xml:space="preserve"> e</w:t>
      </w:r>
      <w:r w:rsidR="00A601F9" w:rsidRPr="00596B23">
        <w:rPr>
          <w:rFonts w:ascii="Arial" w:hAnsi="Arial"/>
        </w:rPr>
        <w:t>verything</w:t>
      </w:r>
      <w:r w:rsidR="004D61AB" w:rsidRPr="00596B23">
        <w:rPr>
          <w:rFonts w:ascii="Arial" w:hAnsi="Arial"/>
        </w:rPr>
        <w:t>. T</w:t>
      </w:r>
      <w:r w:rsidR="00A601F9" w:rsidRPr="00596B23">
        <w:rPr>
          <w:rFonts w:ascii="Arial" w:hAnsi="Arial"/>
        </w:rPr>
        <w:t>here</w:t>
      </w:r>
      <w:r w:rsidR="004D61AB" w:rsidRPr="00596B23">
        <w:rPr>
          <w:rFonts w:ascii="Arial" w:hAnsi="Arial"/>
        </w:rPr>
        <w:t xml:space="preserve"> </w:t>
      </w:r>
      <w:r w:rsidR="00A601F9" w:rsidRPr="00596B23">
        <w:rPr>
          <w:rFonts w:ascii="Arial" w:hAnsi="Arial"/>
        </w:rPr>
        <w:t xml:space="preserve">was like, </w:t>
      </w:r>
      <w:r w:rsidR="004D61AB" w:rsidRPr="00596B23">
        <w:rPr>
          <w:rFonts w:ascii="Arial" w:hAnsi="Arial"/>
        </w:rPr>
        <w:t>"</w:t>
      </w:r>
      <w:r w:rsidR="00A601F9" w:rsidRPr="00596B23">
        <w:rPr>
          <w:rFonts w:ascii="Arial" w:hAnsi="Arial"/>
        </w:rPr>
        <w:t>I want homework</w:t>
      </w:r>
      <w:r w:rsidR="00181776">
        <w:rPr>
          <w:rFonts w:ascii="Arial" w:hAnsi="Arial"/>
        </w:rPr>
        <w:t>.</w:t>
      </w:r>
      <w:r w:rsidR="00A601F9" w:rsidRPr="00596B23">
        <w:rPr>
          <w:rFonts w:ascii="Arial" w:hAnsi="Arial"/>
        </w:rPr>
        <w:t xml:space="preserve"> I want you to tape exercises on my walls.</w:t>
      </w:r>
      <w:r w:rsidR="004D61AB" w:rsidRPr="00596B23">
        <w:rPr>
          <w:rFonts w:ascii="Arial" w:hAnsi="Arial"/>
        </w:rPr>
        <w:t>"</w:t>
      </w:r>
    </w:p>
    <w:p w14:paraId="37F46958" w14:textId="77777777" w:rsidR="009519AA" w:rsidRPr="00596B23" w:rsidRDefault="009519AA">
      <w:pPr>
        <w:spacing w:after="0"/>
        <w:rPr>
          <w:rFonts w:ascii="Arial" w:hAnsi="Arial"/>
        </w:rPr>
      </w:pPr>
    </w:p>
    <w:p w14:paraId="367A2A03" w14:textId="607202A0" w:rsidR="009519AA" w:rsidRPr="00596B23" w:rsidRDefault="00596B23">
      <w:pPr>
        <w:spacing w:after="0"/>
        <w:rPr>
          <w:rFonts w:ascii="Arial" w:hAnsi="Arial"/>
        </w:rPr>
      </w:pPr>
      <w:r w:rsidRPr="00596B23">
        <w:rPr>
          <w:rFonts w:ascii="Arial" w:hAnsi="Arial"/>
          <w:b/>
          <w:bCs/>
        </w:rPr>
        <w:t>James:</w:t>
      </w:r>
      <w:r w:rsidR="004D61AB" w:rsidRPr="00596B23">
        <w:rPr>
          <w:rFonts w:ascii="Arial" w:hAnsi="Arial"/>
        </w:rPr>
        <w:t xml:space="preserve"> </w:t>
      </w:r>
      <w:r w:rsidR="00A601F9" w:rsidRPr="00596B23">
        <w:rPr>
          <w:rFonts w:ascii="Arial" w:hAnsi="Arial"/>
        </w:rPr>
        <w:t>After a full day of therapy, he would lie in his hospital bed, mouthing the word</w:t>
      </w:r>
      <w:r w:rsidR="004D61AB" w:rsidRPr="00596B23">
        <w:rPr>
          <w:rFonts w:ascii="Arial" w:hAnsi="Arial"/>
        </w:rPr>
        <w:t>s.</w:t>
      </w:r>
    </w:p>
    <w:p w14:paraId="07AA9527" w14:textId="77777777" w:rsidR="009519AA" w:rsidRPr="00596B23" w:rsidRDefault="009519AA">
      <w:pPr>
        <w:spacing w:after="0"/>
        <w:rPr>
          <w:rFonts w:ascii="Arial" w:hAnsi="Arial"/>
        </w:rPr>
      </w:pPr>
    </w:p>
    <w:p w14:paraId="3628A766" w14:textId="43FAD6BC" w:rsidR="009519AA" w:rsidRPr="00596B23" w:rsidRDefault="00596B23">
      <w:pPr>
        <w:spacing w:after="0"/>
        <w:rPr>
          <w:rFonts w:ascii="Arial" w:hAnsi="Arial"/>
        </w:rPr>
      </w:pPr>
      <w:r w:rsidRPr="00596B23">
        <w:rPr>
          <w:rFonts w:ascii="Arial" w:hAnsi="Arial"/>
          <w:b/>
          <w:bCs/>
        </w:rPr>
        <w:lastRenderedPageBreak/>
        <w:t>Jake:</w:t>
      </w:r>
      <w:r w:rsidR="004D61AB" w:rsidRPr="00596B23">
        <w:rPr>
          <w:rFonts w:ascii="Arial" w:hAnsi="Arial"/>
        </w:rPr>
        <w:t xml:space="preserve"> I'm making sure I had </w:t>
      </w:r>
      <w:r w:rsidR="00A601F9" w:rsidRPr="00596B23">
        <w:rPr>
          <w:rFonts w:ascii="Arial" w:hAnsi="Arial"/>
        </w:rPr>
        <w:t xml:space="preserve">enough air for three syllables. </w:t>
      </w:r>
      <w:r w:rsidR="00181776">
        <w:rPr>
          <w:rFonts w:ascii="Arial" w:hAnsi="Arial"/>
        </w:rPr>
        <w:t>"</w:t>
      </w:r>
      <w:r w:rsidR="00A601F9" w:rsidRPr="00596B23">
        <w:rPr>
          <w:rFonts w:ascii="Arial" w:hAnsi="Arial"/>
        </w:rPr>
        <w:t>I love you</w:t>
      </w:r>
      <w:r w:rsidR="00181776">
        <w:rPr>
          <w:rFonts w:ascii="Arial" w:hAnsi="Arial"/>
        </w:rPr>
        <w:t>"</w:t>
      </w:r>
      <w:r w:rsidR="00A601F9" w:rsidRPr="00596B23">
        <w:rPr>
          <w:rFonts w:ascii="Arial" w:hAnsi="Arial"/>
        </w:rPr>
        <w:t xml:space="preserve"> was like a stretch, but over two months or a month and a half or three or whatever</w:t>
      </w:r>
      <w:r w:rsidR="004D61AB" w:rsidRPr="00596B23">
        <w:rPr>
          <w:rFonts w:ascii="Arial" w:hAnsi="Arial"/>
        </w:rPr>
        <w:t xml:space="preserve">, </w:t>
      </w:r>
      <w:r w:rsidR="00A601F9" w:rsidRPr="00596B23">
        <w:rPr>
          <w:rFonts w:ascii="Arial" w:hAnsi="Arial"/>
        </w:rPr>
        <w:t xml:space="preserve">I </w:t>
      </w:r>
      <w:r w:rsidR="004D61AB" w:rsidRPr="00596B23">
        <w:rPr>
          <w:rFonts w:ascii="Arial" w:hAnsi="Arial"/>
        </w:rPr>
        <w:t xml:space="preserve">garbled </w:t>
      </w:r>
      <w:r w:rsidR="007C52FB">
        <w:rPr>
          <w:rFonts w:ascii="Arial" w:hAnsi="Arial"/>
        </w:rPr>
        <w:t xml:space="preserve">it </w:t>
      </w:r>
      <w:r w:rsidR="004D61AB" w:rsidRPr="00596B23">
        <w:rPr>
          <w:rFonts w:ascii="Arial" w:hAnsi="Arial"/>
        </w:rPr>
        <w:t xml:space="preserve">and </w:t>
      </w:r>
      <w:r w:rsidR="00A601F9" w:rsidRPr="00596B23">
        <w:rPr>
          <w:rFonts w:ascii="Arial" w:hAnsi="Arial"/>
        </w:rPr>
        <w:t xml:space="preserve">said like, </w:t>
      </w:r>
      <w:r w:rsidR="004D61AB" w:rsidRPr="00596B23">
        <w:rPr>
          <w:rFonts w:ascii="Arial" w:hAnsi="Arial"/>
        </w:rPr>
        <w:t>"I</w:t>
      </w:r>
      <w:r w:rsidR="00A601F9" w:rsidRPr="00596B23">
        <w:rPr>
          <w:rFonts w:ascii="Arial" w:hAnsi="Arial"/>
        </w:rPr>
        <w:t>s it good enough to call my wife</w:t>
      </w:r>
      <w:r w:rsidR="004D61AB" w:rsidRPr="00596B23">
        <w:rPr>
          <w:rFonts w:ascii="Arial" w:hAnsi="Arial"/>
        </w:rPr>
        <w:t>?" A</w:t>
      </w:r>
      <w:r w:rsidR="00A601F9" w:rsidRPr="00596B23">
        <w:rPr>
          <w:rFonts w:ascii="Arial" w:hAnsi="Arial"/>
        </w:rPr>
        <w:t>fter a while</w:t>
      </w:r>
      <w:r w:rsidR="00DB2CED">
        <w:rPr>
          <w:rFonts w:ascii="Arial" w:hAnsi="Arial"/>
        </w:rPr>
        <w:t>,</w:t>
      </w:r>
      <w:r w:rsidR="00A601F9" w:rsidRPr="00596B23">
        <w:rPr>
          <w:rFonts w:ascii="Arial" w:hAnsi="Arial"/>
        </w:rPr>
        <w:t xml:space="preserve"> she was like, </w:t>
      </w:r>
      <w:r w:rsidR="004D61AB" w:rsidRPr="00596B23">
        <w:rPr>
          <w:rFonts w:ascii="Arial" w:hAnsi="Arial"/>
        </w:rPr>
        <w:t>"Y</w:t>
      </w:r>
      <w:r w:rsidR="00A601F9" w:rsidRPr="00596B23">
        <w:rPr>
          <w:rFonts w:ascii="Arial" w:hAnsi="Arial"/>
        </w:rPr>
        <w:t>ou're good to go.</w:t>
      </w:r>
      <w:r w:rsidR="004D61AB" w:rsidRPr="00596B23">
        <w:rPr>
          <w:rFonts w:ascii="Arial" w:hAnsi="Arial"/>
        </w:rPr>
        <w:t>"</w:t>
      </w:r>
    </w:p>
    <w:p w14:paraId="50AAD0AA" w14:textId="77777777" w:rsidR="009519AA" w:rsidRPr="00596B23" w:rsidRDefault="009519AA">
      <w:pPr>
        <w:spacing w:after="0"/>
        <w:rPr>
          <w:rFonts w:ascii="Arial" w:hAnsi="Arial"/>
        </w:rPr>
      </w:pPr>
    </w:p>
    <w:p w14:paraId="4413F714" w14:textId="152E9935" w:rsidR="009519AA" w:rsidRPr="00596B23" w:rsidRDefault="00596B23">
      <w:pPr>
        <w:spacing w:after="0"/>
        <w:rPr>
          <w:rFonts w:ascii="Arial" w:hAnsi="Arial"/>
        </w:rPr>
      </w:pPr>
      <w:r w:rsidRPr="00596B23">
        <w:rPr>
          <w:rFonts w:ascii="Arial" w:hAnsi="Arial"/>
          <w:b/>
          <w:bCs/>
        </w:rPr>
        <w:t>James:</w:t>
      </w:r>
      <w:r w:rsidR="004D61AB" w:rsidRPr="00596B23">
        <w:rPr>
          <w:rFonts w:ascii="Arial" w:hAnsi="Arial"/>
        </w:rPr>
        <w:t xml:space="preserve"> </w:t>
      </w:r>
      <w:r w:rsidR="00A601F9" w:rsidRPr="00596B23">
        <w:rPr>
          <w:rFonts w:ascii="Arial" w:hAnsi="Arial"/>
        </w:rPr>
        <w:t>Ja</w:t>
      </w:r>
      <w:r w:rsidR="004D61AB" w:rsidRPr="00596B23">
        <w:rPr>
          <w:rFonts w:ascii="Arial" w:hAnsi="Arial"/>
        </w:rPr>
        <w:t xml:space="preserve">ke had </w:t>
      </w:r>
      <w:r w:rsidR="00A601F9" w:rsidRPr="00596B23">
        <w:rPr>
          <w:rFonts w:ascii="Arial" w:hAnsi="Arial"/>
        </w:rPr>
        <w:t>barely heard from his wife for three months</w:t>
      </w:r>
      <w:r w:rsidR="004D61AB" w:rsidRPr="00596B23">
        <w:rPr>
          <w:rFonts w:ascii="Arial" w:hAnsi="Arial"/>
        </w:rPr>
        <w:t>. A</w:t>
      </w:r>
      <w:r w:rsidR="00A601F9" w:rsidRPr="00596B23">
        <w:rPr>
          <w:rFonts w:ascii="Arial" w:hAnsi="Arial"/>
        </w:rPr>
        <w:t xml:space="preserve"> nurse set up an iPad for him</w:t>
      </w:r>
      <w:r w:rsidR="00DB2CED">
        <w:rPr>
          <w:rFonts w:ascii="Arial" w:hAnsi="Arial"/>
        </w:rPr>
        <w:t>, a</w:t>
      </w:r>
      <w:r w:rsidR="00A601F9" w:rsidRPr="00596B23">
        <w:rPr>
          <w:rFonts w:ascii="Arial" w:hAnsi="Arial"/>
        </w:rPr>
        <w:t>nd he made the call. It rang once, twice, three times.</w:t>
      </w:r>
    </w:p>
    <w:p w14:paraId="4CFA94A1" w14:textId="77777777" w:rsidR="009519AA" w:rsidRPr="00596B23" w:rsidRDefault="009519AA">
      <w:pPr>
        <w:spacing w:after="0"/>
        <w:rPr>
          <w:rFonts w:ascii="Arial" w:hAnsi="Arial"/>
        </w:rPr>
      </w:pPr>
    </w:p>
    <w:p w14:paraId="4424C093" w14:textId="03056303" w:rsidR="009519AA" w:rsidRPr="00596B23" w:rsidRDefault="00596B23">
      <w:pPr>
        <w:spacing w:after="0"/>
        <w:rPr>
          <w:rFonts w:ascii="Arial" w:hAnsi="Arial"/>
        </w:rPr>
      </w:pPr>
      <w:r w:rsidRPr="00596B23">
        <w:rPr>
          <w:rFonts w:ascii="Arial" w:hAnsi="Arial"/>
          <w:b/>
          <w:bCs/>
        </w:rPr>
        <w:t>Jake:</w:t>
      </w:r>
      <w:r w:rsidR="00C30A30" w:rsidRPr="00596B23">
        <w:rPr>
          <w:rFonts w:ascii="Arial" w:hAnsi="Arial"/>
        </w:rPr>
        <w:t xml:space="preserve"> S</w:t>
      </w:r>
      <w:r w:rsidR="00A601F9" w:rsidRPr="00596B23">
        <w:rPr>
          <w:rFonts w:ascii="Arial" w:hAnsi="Arial"/>
        </w:rPr>
        <w:t>he comes on the screen</w:t>
      </w:r>
      <w:r w:rsidR="007B688F">
        <w:rPr>
          <w:rFonts w:ascii="Arial" w:hAnsi="Arial"/>
        </w:rPr>
        <w:t>,</w:t>
      </w:r>
      <w:r w:rsidR="00A601F9" w:rsidRPr="00596B23">
        <w:rPr>
          <w:rFonts w:ascii="Arial" w:hAnsi="Arial"/>
        </w:rPr>
        <w:t xml:space="preserve"> and she looked kindly confused, and I just go</w:t>
      </w:r>
      <w:r w:rsidR="00C30A30" w:rsidRPr="00596B23">
        <w:rPr>
          <w:rFonts w:ascii="Arial" w:hAnsi="Arial"/>
        </w:rPr>
        <w:t>, "</w:t>
      </w:r>
      <w:r w:rsidR="00A601F9" w:rsidRPr="00596B23">
        <w:rPr>
          <w:rFonts w:ascii="Arial" w:hAnsi="Arial"/>
        </w:rPr>
        <w:t>I love you.</w:t>
      </w:r>
      <w:r w:rsidR="00C30A30" w:rsidRPr="00596B23">
        <w:rPr>
          <w:rFonts w:ascii="Arial" w:hAnsi="Arial"/>
        </w:rPr>
        <w:t>"</w:t>
      </w:r>
      <w:r w:rsidR="00A601F9" w:rsidRPr="00596B23">
        <w:rPr>
          <w:rFonts w:ascii="Arial" w:hAnsi="Arial"/>
        </w:rPr>
        <w:t xml:space="preserve"> But it was probably wors</w:t>
      </w:r>
      <w:r w:rsidR="008F79C8">
        <w:rPr>
          <w:rFonts w:ascii="Arial" w:hAnsi="Arial"/>
        </w:rPr>
        <w:t>t</w:t>
      </w:r>
      <w:r w:rsidR="00A601F9" w:rsidRPr="00596B23">
        <w:rPr>
          <w:rFonts w:ascii="Arial" w:hAnsi="Arial"/>
        </w:rPr>
        <w:t xml:space="preserve"> quality speech</w:t>
      </w:r>
      <w:r w:rsidR="00500053" w:rsidRPr="00596B23">
        <w:rPr>
          <w:rFonts w:ascii="Arial" w:hAnsi="Arial"/>
        </w:rPr>
        <w:t xml:space="preserve">, </w:t>
      </w:r>
      <w:r w:rsidR="00CA038B">
        <w:rPr>
          <w:rFonts w:ascii="Arial" w:hAnsi="Arial"/>
        </w:rPr>
        <w:t xml:space="preserve">[in a garbled tone] </w:t>
      </w:r>
      <w:r w:rsidR="00500053" w:rsidRPr="00596B23">
        <w:rPr>
          <w:rFonts w:ascii="Arial" w:hAnsi="Arial"/>
        </w:rPr>
        <w:t xml:space="preserve">"I love you." </w:t>
      </w:r>
      <w:r w:rsidR="00A601F9" w:rsidRPr="00596B23">
        <w:rPr>
          <w:rFonts w:ascii="Arial" w:hAnsi="Arial"/>
        </w:rPr>
        <w:t>And she just looked confused and hung up. I don't know. She was not excited as I was to receive them message or see me. I don't know why I'm still holding on to this miraculous, romantic recovery, sort of how we made it through this</w:t>
      </w:r>
      <w:r w:rsidR="007B688F">
        <w:rPr>
          <w:rFonts w:ascii="Arial" w:hAnsi="Arial"/>
        </w:rPr>
        <w:t>, a</w:t>
      </w:r>
      <w:r w:rsidR="00A601F9" w:rsidRPr="00596B23">
        <w:rPr>
          <w:rFonts w:ascii="Arial" w:hAnsi="Arial"/>
        </w:rPr>
        <w:t xml:space="preserve">nd we're still in love and </w:t>
      </w:r>
      <w:r w:rsidR="00204382" w:rsidRPr="00596B23">
        <w:rPr>
          <w:rFonts w:ascii="Arial" w:hAnsi="Arial"/>
        </w:rPr>
        <w:t xml:space="preserve">we're </w:t>
      </w:r>
      <w:r w:rsidR="00A601F9" w:rsidRPr="00596B23">
        <w:rPr>
          <w:rFonts w:ascii="Arial" w:hAnsi="Arial"/>
        </w:rPr>
        <w:t>so happy to be together</w:t>
      </w:r>
      <w:r w:rsidR="00204382" w:rsidRPr="00596B23">
        <w:rPr>
          <w:rFonts w:ascii="Arial" w:hAnsi="Arial"/>
        </w:rPr>
        <w:t>, a</w:t>
      </w:r>
      <w:r w:rsidR="00A601F9" w:rsidRPr="00596B23">
        <w:rPr>
          <w:rFonts w:ascii="Arial" w:hAnsi="Arial"/>
        </w:rPr>
        <w:t xml:space="preserve">nd this whole fantasy kind of went out. And I was like, </w:t>
      </w:r>
      <w:r w:rsidR="00204382" w:rsidRPr="00596B23">
        <w:rPr>
          <w:rFonts w:ascii="Arial" w:hAnsi="Arial"/>
        </w:rPr>
        <w:t>"</w:t>
      </w:r>
      <w:r w:rsidR="00A601F9" w:rsidRPr="00596B23">
        <w:rPr>
          <w:rFonts w:ascii="Arial" w:hAnsi="Arial"/>
        </w:rPr>
        <w:t>Yeah, this is reality.</w:t>
      </w:r>
      <w:r w:rsidR="00204382" w:rsidRPr="00596B23">
        <w:rPr>
          <w:rFonts w:ascii="Arial" w:hAnsi="Arial"/>
        </w:rPr>
        <w:t>"</w:t>
      </w:r>
      <w:r w:rsidR="00A601F9" w:rsidRPr="00596B23">
        <w:rPr>
          <w:rFonts w:ascii="Arial" w:hAnsi="Arial"/>
        </w:rPr>
        <w:t xml:space="preserve"> Yeah, it was around then that I was really trying to get in touch with my family. </w:t>
      </w:r>
      <w:r w:rsidR="005F1128" w:rsidRPr="00596B23">
        <w:rPr>
          <w:rFonts w:ascii="Arial" w:hAnsi="Arial"/>
        </w:rPr>
        <w:t xml:space="preserve">It </w:t>
      </w:r>
      <w:r w:rsidR="00A601F9" w:rsidRPr="00596B23">
        <w:rPr>
          <w:rFonts w:ascii="Arial" w:hAnsi="Arial"/>
        </w:rPr>
        <w:t>was time.</w:t>
      </w:r>
    </w:p>
    <w:p w14:paraId="50FCAA4F" w14:textId="77777777" w:rsidR="009519AA" w:rsidRPr="00596B23" w:rsidRDefault="009519AA">
      <w:pPr>
        <w:spacing w:after="0"/>
        <w:rPr>
          <w:rFonts w:ascii="Arial" w:hAnsi="Arial"/>
        </w:rPr>
      </w:pPr>
    </w:p>
    <w:p w14:paraId="081E698D" w14:textId="69651AB2" w:rsidR="009519AA" w:rsidRPr="00596B23" w:rsidRDefault="00596B23">
      <w:pPr>
        <w:spacing w:after="0"/>
        <w:rPr>
          <w:rFonts w:ascii="Arial" w:hAnsi="Arial"/>
        </w:rPr>
      </w:pPr>
      <w:r w:rsidRPr="00596B23">
        <w:rPr>
          <w:rFonts w:ascii="Arial" w:hAnsi="Arial"/>
          <w:b/>
          <w:bCs/>
        </w:rPr>
        <w:t>James:</w:t>
      </w:r>
      <w:r w:rsidR="00204382" w:rsidRPr="00596B23">
        <w:rPr>
          <w:rFonts w:ascii="Arial" w:hAnsi="Arial"/>
        </w:rPr>
        <w:t xml:space="preserve"> </w:t>
      </w:r>
      <w:r w:rsidR="00A601F9" w:rsidRPr="00596B23">
        <w:rPr>
          <w:rFonts w:ascii="Arial" w:hAnsi="Arial"/>
        </w:rPr>
        <w:t>He hadn't talked to his family in almost two years, and didn't even know if they knew he was al</w:t>
      </w:r>
      <w:r w:rsidR="00204382" w:rsidRPr="00596B23">
        <w:rPr>
          <w:rFonts w:ascii="Arial" w:hAnsi="Arial"/>
        </w:rPr>
        <w:t>ive</w:t>
      </w:r>
      <w:r w:rsidR="00A601F9" w:rsidRPr="00596B23">
        <w:rPr>
          <w:rFonts w:ascii="Arial" w:hAnsi="Arial"/>
        </w:rPr>
        <w:t>.</w:t>
      </w:r>
    </w:p>
    <w:p w14:paraId="11C3F954" w14:textId="77777777" w:rsidR="009519AA" w:rsidRPr="00596B23" w:rsidRDefault="009519AA">
      <w:pPr>
        <w:spacing w:after="0"/>
        <w:rPr>
          <w:rFonts w:ascii="Arial" w:hAnsi="Arial"/>
        </w:rPr>
      </w:pPr>
    </w:p>
    <w:p w14:paraId="2640BA59" w14:textId="5A169FF3" w:rsidR="009519AA" w:rsidRPr="00596B23" w:rsidRDefault="00596B23">
      <w:pPr>
        <w:spacing w:after="0"/>
        <w:rPr>
          <w:rFonts w:ascii="Arial" w:hAnsi="Arial"/>
        </w:rPr>
      </w:pPr>
      <w:r w:rsidRPr="00596B23">
        <w:rPr>
          <w:rFonts w:ascii="Arial" w:hAnsi="Arial"/>
          <w:b/>
          <w:bCs/>
        </w:rPr>
        <w:t>Jake:</w:t>
      </w:r>
      <w:r w:rsidR="00204382" w:rsidRPr="00596B23">
        <w:rPr>
          <w:rFonts w:ascii="Arial" w:hAnsi="Arial"/>
        </w:rPr>
        <w:t xml:space="preserve"> </w:t>
      </w:r>
      <w:r w:rsidR="00A601F9" w:rsidRPr="00596B23">
        <w:rPr>
          <w:rFonts w:ascii="Arial" w:hAnsi="Arial"/>
        </w:rPr>
        <w:t>I had no possessions</w:t>
      </w:r>
      <w:r w:rsidR="00937417">
        <w:rPr>
          <w:rFonts w:ascii="Arial" w:hAnsi="Arial"/>
        </w:rPr>
        <w:t>,</w:t>
      </w:r>
      <w:r w:rsidR="00A601F9" w:rsidRPr="00596B23">
        <w:rPr>
          <w:rFonts w:ascii="Arial" w:hAnsi="Arial"/>
        </w:rPr>
        <w:t xml:space="preserve"> and </w:t>
      </w:r>
      <w:r w:rsidR="00DA20CB">
        <w:rPr>
          <w:rFonts w:ascii="Arial" w:hAnsi="Arial"/>
        </w:rPr>
        <w:t xml:space="preserve">I </w:t>
      </w:r>
      <w:r w:rsidR="00A601F9" w:rsidRPr="00596B23">
        <w:rPr>
          <w:rFonts w:ascii="Arial" w:hAnsi="Arial"/>
        </w:rPr>
        <w:t xml:space="preserve">had no phone. </w:t>
      </w:r>
      <w:r w:rsidR="00C042A8" w:rsidRPr="00596B23">
        <w:rPr>
          <w:rFonts w:ascii="Arial" w:hAnsi="Arial"/>
        </w:rPr>
        <w:t xml:space="preserve">My </w:t>
      </w:r>
      <w:r w:rsidR="00A601F9" w:rsidRPr="00596B23">
        <w:rPr>
          <w:rFonts w:ascii="Arial" w:hAnsi="Arial"/>
        </w:rPr>
        <w:t>memory was not impacted</w:t>
      </w:r>
      <w:r w:rsidR="00204382" w:rsidRPr="00596B23">
        <w:rPr>
          <w:rFonts w:ascii="Arial" w:hAnsi="Arial"/>
        </w:rPr>
        <w:t>, b</w:t>
      </w:r>
      <w:r w:rsidR="00A601F9" w:rsidRPr="00596B23">
        <w:rPr>
          <w:rFonts w:ascii="Arial" w:hAnsi="Arial"/>
        </w:rPr>
        <w:t>ut I literally didn't remember anyone's number.</w:t>
      </w:r>
    </w:p>
    <w:p w14:paraId="1C39AFF7" w14:textId="77777777" w:rsidR="009519AA" w:rsidRPr="00596B23" w:rsidRDefault="009519AA">
      <w:pPr>
        <w:spacing w:after="0"/>
        <w:rPr>
          <w:rFonts w:ascii="Arial" w:hAnsi="Arial"/>
        </w:rPr>
      </w:pPr>
    </w:p>
    <w:p w14:paraId="6C206314" w14:textId="22D348F1" w:rsidR="009519AA" w:rsidRPr="00596B23" w:rsidRDefault="00596B23">
      <w:pPr>
        <w:spacing w:after="0"/>
        <w:rPr>
          <w:rFonts w:ascii="Arial" w:hAnsi="Arial"/>
        </w:rPr>
      </w:pPr>
      <w:r w:rsidRPr="00596B23">
        <w:rPr>
          <w:rFonts w:ascii="Arial" w:hAnsi="Arial"/>
          <w:b/>
          <w:bCs/>
        </w:rPr>
        <w:t>James:</w:t>
      </w:r>
      <w:r w:rsidR="00204382" w:rsidRPr="00596B23">
        <w:rPr>
          <w:rFonts w:ascii="Arial" w:hAnsi="Arial"/>
        </w:rPr>
        <w:t xml:space="preserve"> </w:t>
      </w:r>
      <w:r w:rsidR="00A601F9" w:rsidRPr="00596B23">
        <w:rPr>
          <w:rFonts w:ascii="Arial" w:hAnsi="Arial"/>
        </w:rPr>
        <w:t>The nurses helped him search the web</w:t>
      </w:r>
      <w:r w:rsidR="00204382" w:rsidRPr="00596B23">
        <w:rPr>
          <w:rFonts w:ascii="Arial" w:hAnsi="Arial"/>
        </w:rPr>
        <w:t xml:space="preserve">, </w:t>
      </w:r>
      <w:r w:rsidR="00A601F9" w:rsidRPr="00596B23">
        <w:rPr>
          <w:rFonts w:ascii="Arial" w:hAnsi="Arial"/>
        </w:rPr>
        <w:t>as Jake racked his brain</w:t>
      </w:r>
      <w:r w:rsidR="00204382" w:rsidRPr="00596B23">
        <w:rPr>
          <w:rFonts w:ascii="Arial" w:hAnsi="Arial"/>
        </w:rPr>
        <w:t>.</w:t>
      </w:r>
    </w:p>
    <w:p w14:paraId="3185F9FE" w14:textId="77777777" w:rsidR="009519AA" w:rsidRPr="00596B23" w:rsidRDefault="009519AA">
      <w:pPr>
        <w:spacing w:after="0"/>
        <w:rPr>
          <w:rFonts w:ascii="Arial" w:hAnsi="Arial"/>
        </w:rPr>
      </w:pPr>
    </w:p>
    <w:p w14:paraId="2EEAECB9" w14:textId="341F4E7F" w:rsidR="00D706BE" w:rsidRPr="00596B23" w:rsidRDefault="00596B23">
      <w:pPr>
        <w:spacing w:after="0"/>
        <w:rPr>
          <w:rFonts w:ascii="Arial" w:hAnsi="Arial"/>
        </w:rPr>
      </w:pPr>
      <w:r w:rsidRPr="00596B23">
        <w:rPr>
          <w:rFonts w:ascii="Arial" w:hAnsi="Arial"/>
          <w:b/>
          <w:bCs/>
        </w:rPr>
        <w:t>Jake:</w:t>
      </w:r>
      <w:r w:rsidR="00204382" w:rsidRPr="00596B23">
        <w:rPr>
          <w:rFonts w:ascii="Arial" w:hAnsi="Arial"/>
        </w:rPr>
        <w:t xml:space="preserve"> S</w:t>
      </w:r>
      <w:r w:rsidR="00A601F9" w:rsidRPr="00596B23">
        <w:rPr>
          <w:rFonts w:ascii="Arial" w:hAnsi="Arial"/>
        </w:rPr>
        <w:t>omehow</w:t>
      </w:r>
      <w:r w:rsidR="003651BB">
        <w:rPr>
          <w:rFonts w:ascii="Arial" w:hAnsi="Arial"/>
        </w:rPr>
        <w:t>,</w:t>
      </w:r>
      <w:r w:rsidR="00204382" w:rsidRPr="00596B23">
        <w:rPr>
          <w:rFonts w:ascii="Arial" w:hAnsi="Arial"/>
        </w:rPr>
        <w:t xml:space="preserve"> </w:t>
      </w:r>
      <w:r w:rsidR="00A601F9" w:rsidRPr="00596B23">
        <w:rPr>
          <w:rFonts w:ascii="Arial" w:hAnsi="Arial"/>
        </w:rPr>
        <w:t xml:space="preserve">I remembered my </w:t>
      </w:r>
      <w:r w:rsidR="00D706BE" w:rsidRPr="00596B23">
        <w:rPr>
          <w:rFonts w:ascii="Arial" w:hAnsi="Arial"/>
        </w:rPr>
        <w:t>A</w:t>
      </w:r>
      <w:r w:rsidR="00A601F9" w:rsidRPr="00596B23">
        <w:rPr>
          <w:rFonts w:ascii="Arial" w:hAnsi="Arial"/>
        </w:rPr>
        <w:t xml:space="preserve">unt </w:t>
      </w:r>
      <w:r w:rsidR="00D706BE" w:rsidRPr="00596B23">
        <w:rPr>
          <w:rFonts w:ascii="Arial" w:hAnsi="Arial"/>
        </w:rPr>
        <w:t xml:space="preserve">Varda's </w:t>
      </w:r>
      <w:r w:rsidR="00A601F9" w:rsidRPr="00596B23">
        <w:rPr>
          <w:rFonts w:ascii="Arial" w:hAnsi="Arial"/>
        </w:rPr>
        <w:t>number</w:t>
      </w:r>
      <w:r w:rsidR="00D706BE" w:rsidRPr="00596B23">
        <w:rPr>
          <w:rFonts w:ascii="Arial" w:hAnsi="Arial"/>
        </w:rPr>
        <w:t xml:space="preserve">. </w:t>
      </w:r>
      <w:r w:rsidR="00A601F9" w:rsidRPr="00596B23">
        <w:rPr>
          <w:rFonts w:ascii="Arial" w:hAnsi="Arial"/>
        </w:rPr>
        <w:t xml:space="preserve">I've no idea. I mean, that's like the last I heard that. I should have remembered. I'm calling the nurse </w:t>
      </w:r>
      <w:r w:rsidR="00D706BE" w:rsidRPr="00596B23">
        <w:rPr>
          <w:rFonts w:ascii="Arial" w:hAnsi="Arial"/>
        </w:rPr>
        <w:t xml:space="preserve">button </w:t>
      </w:r>
      <w:r w:rsidR="00A601F9" w:rsidRPr="00596B23">
        <w:rPr>
          <w:rFonts w:ascii="Arial" w:hAnsi="Arial"/>
        </w:rPr>
        <w:t>before hitting it</w:t>
      </w:r>
      <w:r w:rsidR="00D706BE" w:rsidRPr="00596B23">
        <w:rPr>
          <w:rFonts w:ascii="Arial" w:hAnsi="Arial"/>
        </w:rPr>
        <w:t xml:space="preserve">, </w:t>
      </w:r>
      <w:r w:rsidR="00A601F9" w:rsidRPr="00596B23">
        <w:rPr>
          <w:rFonts w:ascii="Arial" w:hAnsi="Arial"/>
        </w:rPr>
        <w:t xml:space="preserve">hoping </w:t>
      </w:r>
      <w:r w:rsidR="00866D7B">
        <w:rPr>
          <w:rFonts w:ascii="Arial" w:hAnsi="Arial"/>
        </w:rPr>
        <w:t xml:space="preserve">someone runs in, </w:t>
      </w:r>
      <w:r w:rsidR="00A601F9" w:rsidRPr="00596B23">
        <w:rPr>
          <w:rFonts w:ascii="Arial" w:hAnsi="Arial"/>
        </w:rPr>
        <w:t>like</w:t>
      </w:r>
      <w:r w:rsidR="00D706BE" w:rsidRPr="00596B23">
        <w:rPr>
          <w:rFonts w:ascii="Arial" w:hAnsi="Arial"/>
        </w:rPr>
        <w:t>, "</w:t>
      </w:r>
      <w:r w:rsidR="00A601F9" w:rsidRPr="00596B23">
        <w:rPr>
          <w:rFonts w:ascii="Arial" w:hAnsi="Arial"/>
        </w:rPr>
        <w:t xml:space="preserve">I got it. I got it. </w:t>
      </w:r>
      <w:r w:rsidR="00D706BE" w:rsidRPr="00596B23">
        <w:rPr>
          <w:rFonts w:ascii="Arial" w:hAnsi="Arial"/>
        </w:rPr>
        <w:t>2</w:t>
      </w:r>
      <w:r w:rsidR="00A601F9" w:rsidRPr="00596B23">
        <w:rPr>
          <w:rFonts w:ascii="Arial" w:hAnsi="Arial"/>
        </w:rPr>
        <w:t>10</w:t>
      </w:r>
      <w:r w:rsidR="00D706BE" w:rsidRPr="00596B23">
        <w:rPr>
          <w:rFonts w:ascii="Arial" w:hAnsi="Arial"/>
        </w:rPr>
        <w:t>-</w:t>
      </w:r>
      <w:r w:rsidR="00A601F9" w:rsidRPr="00596B23">
        <w:rPr>
          <w:rFonts w:ascii="Arial" w:hAnsi="Arial"/>
        </w:rPr>
        <w:t>862</w:t>
      </w:r>
      <w:r w:rsidR="00D706BE" w:rsidRPr="00596B23">
        <w:rPr>
          <w:rFonts w:ascii="Arial" w:hAnsi="Arial"/>
        </w:rPr>
        <w:t xml:space="preserve"> [button beep</w:t>
      </w:r>
      <w:r w:rsidR="00866D7B">
        <w:rPr>
          <w:rFonts w:ascii="Arial" w:hAnsi="Arial"/>
        </w:rPr>
        <w:t>s</w:t>
      </w:r>
      <w:r w:rsidR="00D706BE" w:rsidRPr="00596B23">
        <w:rPr>
          <w:rFonts w:ascii="Arial" w:hAnsi="Arial"/>
        </w:rPr>
        <w:t>] [ringing]</w:t>
      </w:r>
    </w:p>
    <w:p w14:paraId="1974D9B3" w14:textId="77777777" w:rsidR="009519AA" w:rsidRPr="00596B23" w:rsidRDefault="009519AA">
      <w:pPr>
        <w:spacing w:after="0"/>
        <w:rPr>
          <w:rFonts w:ascii="Arial" w:hAnsi="Arial"/>
        </w:rPr>
      </w:pPr>
    </w:p>
    <w:p w14:paraId="3FC8A45E" w14:textId="47232FFB" w:rsidR="00D706BE" w:rsidRPr="00596B23" w:rsidRDefault="00596B23">
      <w:pPr>
        <w:spacing w:after="0"/>
        <w:rPr>
          <w:rFonts w:ascii="Arial" w:hAnsi="Arial"/>
        </w:rPr>
      </w:pPr>
      <w:r w:rsidRPr="00596B23">
        <w:rPr>
          <w:rFonts w:ascii="Arial" w:hAnsi="Arial"/>
          <w:b/>
          <w:bCs/>
        </w:rPr>
        <w:t>James:</w:t>
      </w:r>
      <w:r w:rsidR="00D706BE" w:rsidRPr="00596B23">
        <w:rPr>
          <w:rFonts w:ascii="Arial" w:hAnsi="Arial"/>
        </w:rPr>
        <w:t xml:space="preserve"> T</w:t>
      </w:r>
      <w:r w:rsidR="00A601F9" w:rsidRPr="00596B23">
        <w:rPr>
          <w:rFonts w:ascii="Arial" w:hAnsi="Arial"/>
        </w:rPr>
        <w:t xml:space="preserve">hey plugged them into FaceTime. And Aunt </w:t>
      </w:r>
      <w:r w:rsidR="00D706BE" w:rsidRPr="00596B23">
        <w:rPr>
          <w:rFonts w:ascii="Arial" w:hAnsi="Arial"/>
        </w:rPr>
        <w:t xml:space="preserve">Varda </w:t>
      </w:r>
      <w:r w:rsidR="00A601F9" w:rsidRPr="00596B23">
        <w:rPr>
          <w:rFonts w:ascii="Arial" w:hAnsi="Arial"/>
        </w:rPr>
        <w:t xml:space="preserve">popped up on the screen. </w:t>
      </w:r>
    </w:p>
    <w:p w14:paraId="04269D31" w14:textId="77777777" w:rsidR="00D706BE" w:rsidRPr="00596B23" w:rsidRDefault="00D706BE">
      <w:pPr>
        <w:spacing w:after="0"/>
        <w:rPr>
          <w:rFonts w:ascii="Arial" w:hAnsi="Arial"/>
        </w:rPr>
      </w:pPr>
    </w:p>
    <w:p w14:paraId="49860D38" w14:textId="28D137C4" w:rsidR="009519AA" w:rsidRPr="00596B23" w:rsidRDefault="00596B23">
      <w:pPr>
        <w:spacing w:after="0"/>
        <w:rPr>
          <w:rFonts w:ascii="Arial" w:hAnsi="Arial"/>
        </w:rPr>
      </w:pPr>
      <w:r w:rsidRPr="00596B23">
        <w:rPr>
          <w:rFonts w:ascii="Arial" w:hAnsi="Arial"/>
          <w:b/>
          <w:bCs/>
        </w:rPr>
        <w:t>Jake:</w:t>
      </w:r>
      <w:r w:rsidR="00D706BE" w:rsidRPr="00596B23">
        <w:rPr>
          <w:rFonts w:ascii="Arial" w:hAnsi="Arial"/>
        </w:rPr>
        <w:t xml:space="preserve"> </w:t>
      </w:r>
      <w:r w:rsidR="00A601F9" w:rsidRPr="00596B23">
        <w:rPr>
          <w:rFonts w:ascii="Arial" w:hAnsi="Arial"/>
        </w:rPr>
        <w:t>She</w:t>
      </w:r>
      <w:r w:rsidR="00D706BE" w:rsidRPr="00596B23">
        <w:rPr>
          <w:rFonts w:ascii="Arial" w:hAnsi="Arial"/>
        </w:rPr>
        <w:t xml:space="preserve"> </w:t>
      </w:r>
      <w:r w:rsidR="00A601F9" w:rsidRPr="00596B23">
        <w:rPr>
          <w:rFonts w:ascii="Arial" w:hAnsi="Arial"/>
        </w:rPr>
        <w:t xml:space="preserve">was like </w:t>
      </w:r>
      <w:r w:rsidR="00AA4CA2">
        <w:rPr>
          <w:rFonts w:ascii="Arial" w:hAnsi="Arial"/>
        </w:rPr>
        <w:t xml:space="preserve">she was </w:t>
      </w:r>
      <w:r w:rsidR="00A601F9" w:rsidRPr="00596B23">
        <w:rPr>
          <w:rFonts w:ascii="Arial" w:hAnsi="Arial"/>
        </w:rPr>
        <w:t xml:space="preserve">stuck in the </w:t>
      </w:r>
      <w:r w:rsidR="00A64C1D" w:rsidRPr="00596B23">
        <w:rPr>
          <w:rFonts w:ascii="Arial" w:hAnsi="Arial"/>
        </w:rPr>
        <w:t>twilight</w:t>
      </w:r>
      <w:r w:rsidR="00AA4CA2">
        <w:rPr>
          <w:rFonts w:ascii="Arial" w:hAnsi="Arial"/>
        </w:rPr>
        <w:t xml:space="preserve"> </w:t>
      </w:r>
      <w:r w:rsidR="00D706BE" w:rsidRPr="00596B23">
        <w:rPr>
          <w:rFonts w:ascii="Arial" w:hAnsi="Arial"/>
        </w:rPr>
        <w:t>or something</w:t>
      </w:r>
      <w:r w:rsidR="00A601F9" w:rsidRPr="00596B23">
        <w:rPr>
          <w:rFonts w:ascii="Arial" w:hAnsi="Arial"/>
        </w:rPr>
        <w:t xml:space="preserve">. </w:t>
      </w:r>
      <w:r w:rsidR="00A64C1D" w:rsidRPr="00596B23">
        <w:rPr>
          <w:rFonts w:ascii="Arial" w:hAnsi="Arial"/>
        </w:rPr>
        <w:t>She goes, "</w:t>
      </w:r>
      <w:r w:rsidR="00A601F9" w:rsidRPr="00596B23">
        <w:rPr>
          <w:rFonts w:ascii="Arial" w:hAnsi="Arial"/>
        </w:rPr>
        <w:t>Jake</w:t>
      </w:r>
      <w:r w:rsidR="00A64C1D" w:rsidRPr="00596B23">
        <w:rPr>
          <w:rFonts w:ascii="Arial" w:hAnsi="Arial"/>
        </w:rPr>
        <w:t>." A</w:t>
      </w:r>
      <w:r w:rsidR="00A601F9" w:rsidRPr="00596B23">
        <w:rPr>
          <w:rFonts w:ascii="Arial" w:hAnsi="Arial"/>
        </w:rPr>
        <w:t xml:space="preserve">nd I </w:t>
      </w:r>
      <w:r w:rsidR="00A64C1D" w:rsidRPr="00596B23">
        <w:rPr>
          <w:rFonts w:ascii="Arial" w:hAnsi="Arial"/>
        </w:rPr>
        <w:t>go, "H</w:t>
      </w:r>
      <w:r w:rsidR="00A601F9" w:rsidRPr="00596B23">
        <w:rPr>
          <w:rFonts w:ascii="Arial" w:hAnsi="Arial"/>
        </w:rPr>
        <w:t>i.</w:t>
      </w:r>
      <w:r w:rsidR="00A64C1D" w:rsidRPr="00596B23">
        <w:rPr>
          <w:rFonts w:ascii="Arial" w:hAnsi="Arial"/>
        </w:rPr>
        <w:t>"</w:t>
      </w:r>
      <w:r w:rsidR="00A601F9" w:rsidRPr="00596B23">
        <w:rPr>
          <w:rFonts w:ascii="Arial" w:hAnsi="Arial"/>
        </w:rPr>
        <w:t xml:space="preserve"> And she yells for my uncle. She's like</w:t>
      </w:r>
      <w:r w:rsidR="00A64C1D" w:rsidRPr="00596B23">
        <w:rPr>
          <w:rFonts w:ascii="Arial" w:hAnsi="Arial"/>
        </w:rPr>
        <w:t>, "</w:t>
      </w:r>
      <w:r w:rsidR="00A601F9" w:rsidRPr="00596B23">
        <w:rPr>
          <w:rFonts w:ascii="Arial" w:hAnsi="Arial"/>
        </w:rPr>
        <w:t>Adam, come here. Make sure I'm not hallucinating.</w:t>
      </w:r>
      <w:r w:rsidR="00A64C1D" w:rsidRPr="00596B23">
        <w:rPr>
          <w:rFonts w:ascii="Arial" w:hAnsi="Arial"/>
        </w:rPr>
        <w:t>"</w:t>
      </w:r>
      <w:r w:rsidR="00A601F9" w:rsidRPr="00596B23">
        <w:rPr>
          <w:rFonts w:ascii="Arial" w:hAnsi="Arial"/>
        </w:rPr>
        <w:t xml:space="preserve"> </w:t>
      </w:r>
      <w:r w:rsidR="00A64C1D" w:rsidRPr="00596B23">
        <w:rPr>
          <w:rFonts w:ascii="Arial" w:hAnsi="Arial"/>
        </w:rPr>
        <w:t>I'm laughing.</w:t>
      </w:r>
      <w:r w:rsidR="00A601F9" w:rsidRPr="00596B23">
        <w:rPr>
          <w:rFonts w:ascii="Arial" w:hAnsi="Arial"/>
        </w:rPr>
        <w:t xml:space="preserve"> </w:t>
      </w:r>
      <w:r w:rsidR="00A64C1D" w:rsidRPr="00596B23">
        <w:rPr>
          <w:rFonts w:ascii="Arial" w:hAnsi="Arial"/>
        </w:rPr>
        <w:t xml:space="preserve">She </w:t>
      </w:r>
      <w:r w:rsidR="00A601F9" w:rsidRPr="00596B23">
        <w:rPr>
          <w:rFonts w:ascii="Arial" w:hAnsi="Arial"/>
        </w:rPr>
        <w:t xml:space="preserve">goes, </w:t>
      </w:r>
      <w:r w:rsidR="00A64C1D" w:rsidRPr="00596B23">
        <w:rPr>
          <w:rFonts w:ascii="Arial" w:hAnsi="Arial"/>
        </w:rPr>
        <w:t>"</w:t>
      </w:r>
      <w:r w:rsidR="00A601F9" w:rsidRPr="00596B23">
        <w:rPr>
          <w:rFonts w:ascii="Arial" w:hAnsi="Arial"/>
        </w:rPr>
        <w:t xml:space="preserve">Are you in </w:t>
      </w:r>
      <w:r w:rsidR="009E4820" w:rsidRPr="00596B23">
        <w:rPr>
          <w:rFonts w:ascii="Arial" w:hAnsi="Arial"/>
        </w:rPr>
        <w:t>heaven</w:t>
      </w:r>
      <w:r w:rsidR="00A601F9" w:rsidRPr="00596B23">
        <w:rPr>
          <w:rFonts w:ascii="Arial" w:hAnsi="Arial"/>
        </w:rPr>
        <w:t>?</w:t>
      </w:r>
      <w:r w:rsidR="00A64C1D" w:rsidRPr="00596B23">
        <w:rPr>
          <w:rFonts w:ascii="Arial" w:hAnsi="Arial"/>
        </w:rPr>
        <w:t>"</w:t>
      </w:r>
      <w:r w:rsidR="00A601F9" w:rsidRPr="00596B23">
        <w:rPr>
          <w:rFonts w:ascii="Arial" w:hAnsi="Arial"/>
        </w:rPr>
        <w:t xml:space="preserve"> And I'm like, </w:t>
      </w:r>
      <w:r w:rsidR="00A64C1D" w:rsidRPr="00596B23">
        <w:rPr>
          <w:rFonts w:ascii="Arial" w:hAnsi="Arial"/>
        </w:rPr>
        <w:t>"</w:t>
      </w:r>
      <w:r w:rsidR="00A601F9" w:rsidRPr="00596B23">
        <w:rPr>
          <w:rFonts w:ascii="Arial" w:hAnsi="Arial"/>
        </w:rPr>
        <w:t>No, I'm in Western Massachusetts.</w:t>
      </w:r>
      <w:r w:rsidR="00A64C1D" w:rsidRPr="00596B23">
        <w:rPr>
          <w:rFonts w:ascii="Arial" w:hAnsi="Arial"/>
        </w:rPr>
        <w:t>"</w:t>
      </w:r>
    </w:p>
    <w:p w14:paraId="36B60785" w14:textId="77777777" w:rsidR="009519AA" w:rsidRPr="00596B23" w:rsidRDefault="009519AA">
      <w:pPr>
        <w:spacing w:after="0"/>
        <w:rPr>
          <w:rFonts w:ascii="Arial" w:hAnsi="Arial"/>
        </w:rPr>
      </w:pPr>
    </w:p>
    <w:p w14:paraId="2DBAEDD4" w14:textId="77777777" w:rsidR="00A64C1D" w:rsidRPr="00596B23" w:rsidRDefault="00A64C1D">
      <w:pPr>
        <w:spacing w:after="0"/>
        <w:rPr>
          <w:rFonts w:ascii="Arial" w:hAnsi="Arial"/>
        </w:rPr>
      </w:pPr>
      <w:r w:rsidRPr="00596B23">
        <w:rPr>
          <w:rFonts w:ascii="Arial" w:hAnsi="Arial"/>
        </w:rPr>
        <w:t>[lively music]</w:t>
      </w:r>
    </w:p>
    <w:p w14:paraId="519D6BE2" w14:textId="77777777" w:rsidR="00A64C1D" w:rsidRPr="00596B23" w:rsidRDefault="00A64C1D">
      <w:pPr>
        <w:spacing w:after="0"/>
        <w:rPr>
          <w:rFonts w:ascii="Arial" w:hAnsi="Arial"/>
        </w:rPr>
      </w:pPr>
    </w:p>
    <w:p w14:paraId="004B3B8F" w14:textId="20315A12" w:rsidR="009519AA" w:rsidRPr="00596B23" w:rsidRDefault="00BA2935">
      <w:pPr>
        <w:spacing w:after="0"/>
        <w:rPr>
          <w:rFonts w:ascii="Arial" w:hAnsi="Arial"/>
        </w:rPr>
      </w:pPr>
      <w:r>
        <w:rPr>
          <w:rFonts w:ascii="Arial" w:hAnsi="Arial"/>
          <w:b/>
          <w:bCs/>
        </w:rPr>
        <w:t>Glynn</w:t>
      </w:r>
      <w:r w:rsidR="00596B23" w:rsidRPr="00596B23">
        <w:rPr>
          <w:rFonts w:ascii="Arial" w:hAnsi="Arial"/>
          <w:b/>
          <w:bCs/>
        </w:rPr>
        <w:t>:</w:t>
      </w:r>
      <w:r w:rsidR="00A64C1D" w:rsidRPr="00596B23">
        <w:rPr>
          <w:rFonts w:ascii="Arial" w:hAnsi="Arial"/>
        </w:rPr>
        <w:t xml:space="preserve"> </w:t>
      </w:r>
      <w:r w:rsidR="00A601F9" w:rsidRPr="00596B23">
        <w:rPr>
          <w:rFonts w:ascii="Arial" w:hAnsi="Arial"/>
        </w:rPr>
        <w:t xml:space="preserve">Jake </w:t>
      </w:r>
      <w:r w:rsidR="00E62ABF" w:rsidRPr="00596B23">
        <w:rPr>
          <w:rFonts w:ascii="Arial" w:hAnsi="Arial"/>
        </w:rPr>
        <w:t xml:space="preserve">Haendel </w:t>
      </w:r>
      <w:r w:rsidR="00A601F9" w:rsidRPr="00596B23">
        <w:rPr>
          <w:rFonts w:ascii="Arial" w:hAnsi="Arial"/>
        </w:rPr>
        <w:t xml:space="preserve">is the only known case of someone coming back from </w:t>
      </w:r>
      <w:r w:rsidR="00E62ABF" w:rsidRPr="00596B23">
        <w:rPr>
          <w:rFonts w:ascii="Arial" w:hAnsi="Arial"/>
        </w:rPr>
        <w:t xml:space="preserve">stage </w:t>
      </w:r>
      <w:r w:rsidR="00D4633A">
        <w:rPr>
          <w:rFonts w:ascii="Arial" w:hAnsi="Arial"/>
        </w:rPr>
        <w:t xml:space="preserve">4 </w:t>
      </w:r>
      <w:r w:rsidR="00A601F9" w:rsidRPr="00596B23">
        <w:rPr>
          <w:rFonts w:ascii="Arial" w:hAnsi="Arial"/>
        </w:rPr>
        <w:t>acute toxic leukoencephalopathy</w:t>
      </w:r>
      <w:r w:rsidR="00071F7A">
        <w:rPr>
          <w:rFonts w:ascii="Arial" w:hAnsi="Arial"/>
        </w:rPr>
        <w:t>, and o</w:t>
      </w:r>
      <w:r w:rsidR="00A601F9" w:rsidRPr="00596B23">
        <w:rPr>
          <w:rFonts w:ascii="Arial" w:hAnsi="Arial"/>
        </w:rPr>
        <w:t>ne of the few people to reemerge from being locked in. He's currently living on his own in Boston</w:t>
      </w:r>
      <w:r w:rsidR="00E62ABF" w:rsidRPr="00596B23">
        <w:rPr>
          <w:rFonts w:ascii="Arial" w:hAnsi="Arial"/>
        </w:rPr>
        <w:t>.</w:t>
      </w:r>
    </w:p>
    <w:p w14:paraId="61387FF0" w14:textId="77777777" w:rsidR="009519AA" w:rsidRPr="00596B23" w:rsidRDefault="009519AA">
      <w:pPr>
        <w:spacing w:after="0"/>
        <w:rPr>
          <w:rFonts w:ascii="Arial" w:hAnsi="Arial"/>
        </w:rPr>
      </w:pPr>
    </w:p>
    <w:p w14:paraId="47772FCF" w14:textId="5EDD48A6" w:rsidR="00E62ABF" w:rsidRPr="00596B23" w:rsidRDefault="00E62ABF">
      <w:pPr>
        <w:spacing w:after="0"/>
        <w:rPr>
          <w:rFonts w:ascii="Arial" w:hAnsi="Arial"/>
        </w:rPr>
      </w:pPr>
      <w:r w:rsidRPr="00596B23">
        <w:rPr>
          <w:rFonts w:ascii="Arial" w:hAnsi="Arial"/>
        </w:rPr>
        <w:t>[knock on the door]</w:t>
      </w:r>
    </w:p>
    <w:p w14:paraId="2A5EE449" w14:textId="77777777" w:rsidR="00E62ABF" w:rsidRPr="00596B23" w:rsidRDefault="00E62ABF">
      <w:pPr>
        <w:spacing w:after="0"/>
        <w:rPr>
          <w:rFonts w:ascii="Arial" w:hAnsi="Arial"/>
        </w:rPr>
      </w:pPr>
    </w:p>
    <w:p w14:paraId="43A6F0C7" w14:textId="21ABEBF3" w:rsidR="00292680" w:rsidRPr="00596B23" w:rsidRDefault="00596B23">
      <w:pPr>
        <w:spacing w:after="0"/>
        <w:rPr>
          <w:rFonts w:ascii="Arial" w:hAnsi="Arial"/>
        </w:rPr>
      </w:pPr>
      <w:r w:rsidRPr="00596B23">
        <w:rPr>
          <w:rFonts w:ascii="Arial" w:hAnsi="Arial"/>
          <w:b/>
          <w:bCs/>
        </w:rPr>
        <w:t>Jake:</w:t>
      </w:r>
      <w:r w:rsidR="00292680" w:rsidRPr="00596B23">
        <w:rPr>
          <w:rFonts w:ascii="Arial" w:hAnsi="Arial"/>
        </w:rPr>
        <w:t xml:space="preserve"> Come in.</w:t>
      </w:r>
    </w:p>
    <w:p w14:paraId="3C3A5793" w14:textId="77777777" w:rsidR="00292680" w:rsidRPr="00596B23" w:rsidRDefault="00292680">
      <w:pPr>
        <w:spacing w:after="0"/>
        <w:rPr>
          <w:rFonts w:ascii="Arial" w:hAnsi="Arial"/>
        </w:rPr>
      </w:pPr>
    </w:p>
    <w:p w14:paraId="3C8A1C76" w14:textId="766FDB3B" w:rsidR="00292680" w:rsidRPr="00596B23" w:rsidRDefault="00292680">
      <w:pPr>
        <w:spacing w:after="0"/>
        <w:rPr>
          <w:rFonts w:ascii="Arial" w:hAnsi="Arial"/>
        </w:rPr>
      </w:pPr>
      <w:r w:rsidRPr="00596B23">
        <w:rPr>
          <w:rFonts w:ascii="Arial" w:hAnsi="Arial"/>
        </w:rPr>
        <w:t>[door opens]</w:t>
      </w:r>
    </w:p>
    <w:p w14:paraId="6020FA36" w14:textId="77777777" w:rsidR="00292680" w:rsidRPr="00596B23" w:rsidRDefault="00292680">
      <w:pPr>
        <w:spacing w:after="0"/>
        <w:rPr>
          <w:rFonts w:ascii="Arial" w:hAnsi="Arial"/>
        </w:rPr>
      </w:pPr>
    </w:p>
    <w:p w14:paraId="04727457" w14:textId="795C37AD" w:rsidR="00292680" w:rsidRPr="00596B23" w:rsidRDefault="00596B23">
      <w:pPr>
        <w:spacing w:after="0"/>
        <w:rPr>
          <w:rFonts w:ascii="Arial" w:hAnsi="Arial"/>
        </w:rPr>
      </w:pPr>
      <w:r w:rsidRPr="00596B23">
        <w:rPr>
          <w:rFonts w:ascii="Arial" w:hAnsi="Arial"/>
          <w:b/>
          <w:bCs/>
        </w:rPr>
        <w:t>Jake:</w:t>
      </w:r>
      <w:r w:rsidR="00292680" w:rsidRPr="00596B23">
        <w:rPr>
          <w:rFonts w:ascii="Arial" w:hAnsi="Arial"/>
        </w:rPr>
        <w:t xml:space="preserve"> What’s up?</w:t>
      </w:r>
    </w:p>
    <w:p w14:paraId="4C2454E4" w14:textId="77777777" w:rsidR="00292680" w:rsidRPr="00596B23" w:rsidRDefault="00292680">
      <w:pPr>
        <w:spacing w:after="0"/>
        <w:rPr>
          <w:rFonts w:ascii="Arial" w:hAnsi="Arial"/>
        </w:rPr>
      </w:pPr>
    </w:p>
    <w:p w14:paraId="2FEAA367" w14:textId="47EF2D25" w:rsidR="00292680" w:rsidRPr="00596B23" w:rsidRDefault="00596B23">
      <w:pPr>
        <w:spacing w:after="0"/>
        <w:rPr>
          <w:rFonts w:ascii="Arial" w:hAnsi="Arial"/>
        </w:rPr>
      </w:pPr>
      <w:r w:rsidRPr="00596B23">
        <w:rPr>
          <w:rFonts w:ascii="Arial" w:hAnsi="Arial"/>
          <w:b/>
          <w:bCs/>
        </w:rPr>
        <w:t>James:</w:t>
      </w:r>
      <w:r w:rsidR="00292680" w:rsidRPr="00596B23">
        <w:rPr>
          <w:rFonts w:ascii="Arial" w:hAnsi="Arial"/>
        </w:rPr>
        <w:t xml:space="preserve"> Hey, Jacob. </w:t>
      </w:r>
    </w:p>
    <w:p w14:paraId="1B3A92E1" w14:textId="77777777" w:rsidR="00292680" w:rsidRPr="00596B23" w:rsidRDefault="00292680">
      <w:pPr>
        <w:spacing w:after="0"/>
        <w:rPr>
          <w:rFonts w:ascii="Arial" w:hAnsi="Arial"/>
        </w:rPr>
      </w:pPr>
    </w:p>
    <w:p w14:paraId="1B3EDB0B" w14:textId="26184FD5" w:rsidR="00292680" w:rsidRPr="00596B23" w:rsidRDefault="00596B23">
      <w:pPr>
        <w:spacing w:after="0"/>
        <w:rPr>
          <w:rFonts w:ascii="Arial" w:hAnsi="Arial"/>
        </w:rPr>
      </w:pPr>
      <w:r w:rsidRPr="00596B23">
        <w:rPr>
          <w:rFonts w:ascii="Arial" w:hAnsi="Arial"/>
          <w:b/>
          <w:bCs/>
        </w:rPr>
        <w:t>Jake:</w:t>
      </w:r>
      <w:r w:rsidR="00292680" w:rsidRPr="00596B23">
        <w:rPr>
          <w:rFonts w:ascii="Arial" w:hAnsi="Arial"/>
        </w:rPr>
        <w:t xml:space="preserve"> How are you?</w:t>
      </w:r>
    </w:p>
    <w:p w14:paraId="415D9E16" w14:textId="77777777" w:rsidR="00292680" w:rsidRPr="00596B23" w:rsidRDefault="00292680">
      <w:pPr>
        <w:spacing w:after="0"/>
        <w:rPr>
          <w:rFonts w:ascii="Arial" w:hAnsi="Arial"/>
        </w:rPr>
      </w:pPr>
    </w:p>
    <w:p w14:paraId="2CAB377F" w14:textId="501AA70F" w:rsidR="00292680" w:rsidRPr="00596B23" w:rsidRDefault="00596B23">
      <w:pPr>
        <w:spacing w:after="0"/>
        <w:rPr>
          <w:rFonts w:ascii="Arial" w:hAnsi="Arial"/>
        </w:rPr>
      </w:pPr>
      <w:r w:rsidRPr="00596B23">
        <w:rPr>
          <w:rFonts w:ascii="Arial" w:hAnsi="Arial"/>
          <w:b/>
          <w:bCs/>
        </w:rPr>
        <w:t>James:</w:t>
      </w:r>
      <w:r w:rsidR="00292680" w:rsidRPr="00596B23">
        <w:rPr>
          <w:rFonts w:ascii="Arial" w:hAnsi="Arial"/>
        </w:rPr>
        <w:t xml:space="preserve"> Good. How you doing?</w:t>
      </w:r>
    </w:p>
    <w:p w14:paraId="2FBE27F7" w14:textId="77777777" w:rsidR="00292680" w:rsidRPr="00596B23" w:rsidRDefault="00292680">
      <w:pPr>
        <w:spacing w:after="0"/>
        <w:rPr>
          <w:rFonts w:ascii="Arial" w:hAnsi="Arial"/>
        </w:rPr>
      </w:pPr>
    </w:p>
    <w:p w14:paraId="732C1BAF" w14:textId="77777777" w:rsidR="00292680" w:rsidRPr="00596B23" w:rsidRDefault="00A601F9">
      <w:pPr>
        <w:spacing w:after="0"/>
        <w:rPr>
          <w:rFonts w:ascii="Arial" w:hAnsi="Arial"/>
        </w:rPr>
      </w:pPr>
      <w:r w:rsidRPr="00596B23">
        <w:rPr>
          <w:rFonts w:ascii="Arial" w:hAnsi="Arial"/>
        </w:rPr>
        <w:t>I visited Jake last winter in his new apartment</w:t>
      </w:r>
      <w:r w:rsidR="00292680" w:rsidRPr="00596B23">
        <w:rPr>
          <w:rFonts w:ascii="Arial" w:hAnsi="Arial"/>
        </w:rPr>
        <w:t>.</w:t>
      </w:r>
    </w:p>
    <w:p w14:paraId="6C009C97" w14:textId="77777777" w:rsidR="00292680" w:rsidRPr="00596B23" w:rsidRDefault="00292680">
      <w:pPr>
        <w:spacing w:after="0"/>
        <w:rPr>
          <w:rFonts w:ascii="Arial" w:hAnsi="Arial"/>
        </w:rPr>
      </w:pPr>
    </w:p>
    <w:p w14:paraId="794791D8" w14:textId="6BC93078" w:rsidR="009205F1" w:rsidRPr="00596B23" w:rsidRDefault="00596B23">
      <w:pPr>
        <w:spacing w:after="0"/>
        <w:rPr>
          <w:rFonts w:ascii="Arial" w:hAnsi="Arial"/>
        </w:rPr>
      </w:pPr>
      <w:r w:rsidRPr="00596B23">
        <w:rPr>
          <w:rFonts w:ascii="Arial" w:hAnsi="Arial"/>
          <w:b/>
          <w:bCs/>
        </w:rPr>
        <w:t>Jake:</w:t>
      </w:r>
      <w:r w:rsidR="009205F1" w:rsidRPr="00596B23">
        <w:rPr>
          <w:rFonts w:ascii="Arial" w:hAnsi="Arial"/>
        </w:rPr>
        <w:t xml:space="preserve"> [buzzing]</w:t>
      </w:r>
    </w:p>
    <w:p w14:paraId="7352688F" w14:textId="77777777" w:rsidR="009205F1" w:rsidRPr="00596B23" w:rsidRDefault="009205F1">
      <w:pPr>
        <w:spacing w:after="0"/>
        <w:rPr>
          <w:rFonts w:ascii="Arial" w:hAnsi="Arial"/>
        </w:rPr>
      </w:pPr>
    </w:p>
    <w:p w14:paraId="0331EB57" w14:textId="243CEF83" w:rsidR="009205F1" w:rsidRPr="00596B23" w:rsidRDefault="009205F1">
      <w:pPr>
        <w:spacing w:after="0"/>
        <w:rPr>
          <w:rFonts w:ascii="Arial" w:hAnsi="Arial"/>
        </w:rPr>
      </w:pPr>
      <w:r w:rsidRPr="00596B23">
        <w:rPr>
          <w:rFonts w:ascii="Arial" w:hAnsi="Arial"/>
          <w:b/>
          <w:bCs/>
        </w:rPr>
        <w:t xml:space="preserve">Person: </w:t>
      </w:r>
      <w:r w:rsidRPr="00596B23">
        <w:rPr>
          <w:rFonts w:ascii="Arial" w:hAnsi="Arial"/>
        </w:rPr>
        <w:t>A</w:t>
      </w:r>
      <w:r w:rsidR="00A601F9" w:rsidRPr="00596B23">
        <w:rPr>
          <w:rFonts w:ascii="Arial" w:hAnsi="Arial"/>
        </w:rPr>
        <w:t>nd now going up</w:t>
      </w:r>
      <w:r w:rsidRPr="00596B23">
        <w:rPr>
          <w:rFonts w:ascii="Arial" w:hAnsi="Arial"/>
        </w:rPr>
        <w:t>. [zz</w:t>
      </w:r>
      <w:r w:rsidR="00CC4EF5">
        <w:rPr>
          <w:rFonts w:ascii="Arial" w:hAnsi="Arial"/>
        </w:rPr>
        <w:t>zzz</w:t>
      </w:r>
      <w:r w:rsidRPr="00596B23">
        <w:rPr>
          <w:rFonts w:ascii="Arial" w:hAnsi="Arial"/>
        </w:rPr>
        <w:t>]</w:t>
      </w:r>
    </w:p>
    <w:p w14:paraId="77E8BAA3" w14:textId="77777777" w:rsidR="009205F1" w:rsidRPr="00596B23" w:rsidRDefault="009205F1">
      <w:pPr>
        <w:spacing w:after="0"/>
        <w:rPr>
          <w:rFonts w:ascii="Arial" w:hAnsi="Arial"/>
        </w:rPr>
      </w:pPr>
    </w:p>
    <w:p w14:paraId="4053BA3A" w14:textId="77777777" w:rsidR="009205F1" w:rsidRPr="00596B23" w:rsidRDefault="009205F1">
      <w:pPr>
        <w:spacing w:after="0"/>
        <w:rPr>
          <w:rFonts w:ascii="Arial" w:hAnsi="Arial"/>
        </w:rPr>
      </w:pPr>
      <w:r w:rsidRPr="00596B23">
        <w:rPr>
          <w:rFonts w:ascii="Arial" w:hAnsi="Arial"/>
          <w:b/>
          <w:bCs/>
        </w:rPr>
        <w:t xml:space="preserve">Person: </w:t>
      </w:r>
      <w:r w:rsidRPr="00596B23">
        <w:rPr>
          <w:rFonts w:ascii="Arial" w:hAnsi="Arial"/>
        </w:rPr>
        <w:t>T</w:t>
      </w:r>
      <w:r w:rsidR="00A601F9" w:rsidRPr="00596B23">
        <w:rPr>
          <w:rFonts w:ascii="Arial" w:hAnsi="Arial"/>
        </w:rPr>
        <w:t>ry again. You did better</w:t>
      </w:r>
      <w:r w:rsidRPr="00596B23">
        <w:rPr>
          <w:rFonts w:ascii="Arial" w:hAnsi="Arial"/>
        </w:rPr>
        <w:t>.</w:t>
      </w:r>
    </w:p>
    <w:p w14:paraId="3D0F427F" w14:textId="77777777" w:rsidR="009205F1" w:rsidRPr="00596B23" w:rsidRDefault="009205F1">
      <w:pPr>
        <w:spacing w:after="0"/>
        <w:rPr>
          <w:rFonts w:ascii="Arial" w:hAnsi="Arial"/>
        </w:rPr>
      </w:pPr>
    </w:p>
    <w:p w14:paraId="5C131FD2" w14:textId="57150CFA" w:rsidR="009205F1" w:rsidRPr="00596B23" w:rsidRDefault="00596B23">
      <w:pPr>
        <w:spacing w:after="0"/>
        <w:rPr>
          <w:rFonts w:ascii="Arial" w:hAnsi="Arial"/>
        </w:rPr>
      </w:pPr>
      <w:r w:rsidRPr="00596B23">
        <w:rPr>
          <w:rFonts w:ascii="Arial" w:hAnsi="Arial"/>
          <w:b/>
          <w:bCs/>
        </w:rPr>
        <w:t>James:</w:t>
      </w:r>
      <w:r w:rsidR="009205F1" w:rsidRPr="00596B23">
        <w:rPr>
          <w:rFonts w:ascii="Arial" w:hAnsi="Arial"/>
        </w:rPr>
        <w:t xml:space="preserve"> H</w:t>
      </w:r>
      <w:r w:rsidR="00A601F9" w:rsidRPr="00596B23">
        <w:rPr>
          <w:rFonts w:ascii="Arial" w:hAnsi="Arial"/>
        </w:rPr>
        <w:t xml:space="preserve">e was doing vocal exercises to get his old voice back. </w:t>
      </w:r>
    </w:p>
    <w:p w14:paraId="19E75186" w14:textId="77777777" w:rsidR="009205F1" w:rsidRPr="00596B23" w:rsidRDefault="009205F1">
      <w:pPr>
        <w:spacing w:after="0"/>
        <w:rPr>
          <w:rFonts w:ascii="Arial" w:hAnsi="Arial"/>
        </w:rPr>
      </w:pPr>
    </w:p>
    <w:p w14:paraId="10C71296" w14:textId="2054DDBA" w:rsidR="009205F1" w:rsidRPr="00596B23" w:rsidRDefault="009205F1">
      <w:pPr>
        <w:spacing w:after="0"/>
        <w:rPr>
          <w:rFonts w:ascii="Arial" w:hAnsi="Arial"/>
        </w:rPr>
      </w:pPr>
      <w:r w:rsidRPr="00596B23">
        <w:rPr>
          <w:rFonts w:ascii="Arial" w:hAnsi="Arial"/>
          <w:b/>
          <w:bCs/>
        </w:rPr>
        <w:t xml:space="preserve">Person: </w:t>
      </w:r>
      <w:r w:rsidR="00A601F9" w:rsidRPr="00596B23">
        <w:rPr>
          <w:rFonts w:ascii="Arial" w:hAnsi="Arial"/>
        </w:rPr>
        <w:t>Where can we find light</w:t>
      </w:r>
      <w:r w:rsidRPr="00596B23">
        <w:rPr>
          <w:rFonts w:ascii="Arial" w:hAnsi="Arial"/>
        </w:rPr>
        <w:t xml:space="preserve"> </w:t>
      </w:r>
      <w:r w:rsidR="00A601F9" w:rsidRPr="00596B23">
        <w:rPr>
          <w:rFonts w:ascii="Arial" w:hAnsi="Arial"/>
        </w:rPr>
        <w:t>in this never</w:t>
      </w:r>
      <w:r w:rsidRPr="00596B23">
        <w:rPr>
          <w:rFonts w:ascii="Arial" w:hAnsi="Arial"/>
        </w:rPr>
        <w:t>-</w:t>
      </w:r>
      <w:r w:rsidR="00A601F9" w:rsidRPr="00596B23">
        <w:rPr>
          <w:rFonts w:ascii="Arial" w:hAnsi="Arial"/>
        </w:rPr>
        <w:t>ending</w:t>
      </w:r>
      <w:r w:rsidRPr="00596B23">
        <w:rPr>
          <w:rFonts w:ascii="Arial" w:hAnsi="Arial"/>
        </w:rPr>
        <w:t xml:space="preserve"> shade</w:t>
      </w:r>
      <w:r w:rsidR="00A601F9" w:rsidRPr="00596B23">
        <w:rPr>
          <w:rFonts w:ascii="Arial" w:hAnsi="Arial"/>
        </w:rPr>
        <w:t xml:space="preserve">? </w:t>
      </w:r>
    </w:p>
    <w:p w14:paraId="4588B0E0" w14:textId="77777777" w:rsidR="009205F1" w:rsidRPr="00596B23" w:rsidRDefault="009205F1">
      <w:pPr>
        <w:spacing w:after="0"/>
        <w:rPr>
          <w:rFonts w:ascii="Arial" w:hAnsi="Arial"/>
        </w:rPr>
      </w:pPr>
    </w:p>
    <w:p w14:paraId="62C5D596" w14:textId="084060FF" w:rsidR="009205F1" w:rsidRPr="00596B23" w:rsidRDefault="00596B23">
      <w:pPr>
        <w:spacing w:after="0"/>
        <w:rPr>
          <w:rFonts w:ascii="Arial" w:hAnsi="Arial"/>
        </w:rPr>
      </w:pPr>
      <w:r w:rsidRPr="00596B23">
        <w:rPr>
          <w:rFonts w:ascii="Arial" w:hAnsi="Arial"/>
          <w:b/>
          <w:bCs/>
        </w:rPr>
        <w:t>Jake:</w:t>
      </w:r>
      <w:r w:rsidR="009205F1" w:rsidRPr="00596B23">
        <w:rPr>
          <w:rFonts w:ascii="Arial" w:hAnsi="Arial"/>
        </w:rPr>
        <w:t xml:space="preserve"> </w:t>
      </w:r>
      <w:r w:rsidR="00A601F9" w:rsidRPr="00596B23">
        <w:rPr>
          <w:rFonts w:ascii="Arial" w:hAnsi="Arial"/>
        </w:rPr>
        <w:t>Where can we find light in this never</w:t>
      </w:r>
      <w:r w:rsidR="009205F1" w:rsidRPr="00596B23">
        <w:rPr>
          <w:rFonts w:ascii="Arial" w:hAnsi="Arial"/>
        </w:rPr>
        <w:t>-</w:t>
      </w:r>
      <w:r w:rsidR="00A601F9" w:rsidRPr="00596B23">
        <w:rPr>
          <w:rFonts w:ascii="Arial" w:hAnsi="Arial"/>
        </w:rPr>
        <w:t>ending shade</w:t>
      </w:r>
      <w:r w:rsidR="009205F1" w:rsidRPr="00596B23">
        <w:rPr>
          <w:rFonts w:ascii="Arial" w:hAnsi="Arial"/>
        </w:rPr>
        <w:t>?</w:t>
      </w:r>
      <w:r w:rsidR="00A601F9" w:rsidRPr="00596B23">
        <w:rPr>
          <w:rFonts w:ascii="Arial" w:hAnsi="Arial"/>
        </w:rPr>
        <w:t xml:space="preserve"> </w:t>
      </w:r>
    </w:p>
    <w:p w14:paraId="3D388153" w14:textId="77777777" w:rsidR="009205F1" w:rsidRPr="00596B23" w:rsidRDefault="009205F1">
      <w:pPr>
        <w:spacing w:after="0"/>
        <w:rPr>
          <w:rFonts w:ascii="Arial" w:hAnsi="Arial"/>
        </w:rPr>
      </w:pPr>
    </w:p>
    <w:p w14:paraId="30BA7457" w14:textId="77777777" w:rsidR="009205F1" w:rsidRPr="00596B23" w:rsidRDefault="009205F1">
      <w:pPr>
        <w:spacing w:after="0"/>
        <w:rPr>
          <w:rFonts w:ascii="Arial" w:hAnsi="Arial"/>
        </w:rPr>
      </w:pPr>
      <w:r w:rsidRPr="00596B23">
        <w:rPr>
          <w:rFonts w:ascii="Arial" w:hAnsi="Arial"/>
          <w:b/>
          <w:bCs/>
        </w:rPr>
        <w:t xml:space="preserve">Person: </w:t>
      </w:r>
      <w:r w:rsidR="00A601F9" w:rsidRPr="00596B23">
        <w:rPr>
          <w:rFonts w:ascii="Arial" w:hAnsi="Arial"/>
        </w:rPr>
        <w:t xml:space="preserve">Good. </w:t>
      </w:r>
    </w:p>
    <w:p w14:paraId="3F3549A0" w14:textId="77777777" w:rsidR="009205F1" w:rsidRPr="00596B23" w:rsidRDefault="009205F1">
      <w:pPr>
        <w:spacing w:after="0"/>
        <w:rPr>
          <w:rFonts w:ascii="Arial" w:hAnsi="Arial"/>
        </w:rPr>
      </w:pPr>
    </w:p>
    <w:p w14:paraId="30CD237A" w14:textId="2B393D69" w:rsidR="00E23F03" w:rsidRPr="00596B23" w:rsidRDefault="00596B23">
      <w:pPr>
        <w:spacing w:after="0"/>
        <w:rPr>
          <w:rFonts w:ascii="Arial" w:hAnsi="Arial"/>
        </w:rPr>
      </w:pPr>
      <w:r w:rsidRPr="00596B23">
        <w:rPr>
          <w:rFonts w:ascii="Arial" w:hAnsi="Arial"/>
          <w:b/>
          <w:bCs/>
        </w:rPr>
        <w:t>Jake:</w:t>
      </w:r>
      <w:r w:rsidR="009205F1" w:rsidRPr="00596B23">
        <w:rPr>
          <w:rFonts w:ascii="Arial" w:hAnsi="Arial"/>
        </w:rPr>
        <w:t xml:space="preserve"> </w:t>
      </w:r>
      <w:r w:rsidR="000B48CA" w:rsidRPr="00596B23">
        <w:rPr>
          <w:rFonts w:ascii="Arial" w:hAnsi="Arial"/>
        </w:rPr>
        <w:t xml:space="preserve">The loss we carry, a sea we must wade. </w:t>
      </w:r>
    </w:p>
    <w:p w14:paraId="742AD903" w14:textId="77777777" w:rsidR="00E23F03" w:rsidRPr="00596B23" w:rsidRDefault="00E23F03">
      <w:pPr>
        <w:spacing w:after="0"/>
        <w:rPr>
          <w:rFonts w:ascii="Arial" w:hAnsi="Arial"/>
        </w:rPr>
      </w:pPr>
    </w:p>
    <w:p w14:paraId="38171B94" w14:textId="77777777" w:rsidR="00E23F03" w:rsidRPr="00596B23" w:rsidRDefault="00E23F03">
      <w:pPr>
        <w:spacing w:after="0"/>
        <w:rPr>
          <w:rFonts w:ascii="Arial" w:hAnsi="Arial"/>
          <w:b/>
          <w:bCs/>
        </w:rPr>
      </w:pPr>
      <w:r w:rsidRPr="00596B23">
        <w:rPr>
          <w:rFonts w:ascii="Arial" w:hAnsi="Arial"/>
          <w:b/>
          <w:bCs/>
        </w:rPr>
        <w:t xml:space="preserve">Person: </w:t>
      </w:r>
      <w:r w:rsidRPr="00596B23">
        <w:rPr>
          <w:rFonts w:ascii="Arial" w:hAnsi="Arial"/>
        </w:rPr>
        <w:t>A sea we must wade.</w:t>
      </w:r>
      <w:r w:rsidRPr="00596B23">
        <w:rPr>
          <w:rFonts w:ascii="Arial" w:hAnsi="Arial"/>
          <w:b/>
          <w:bCs/>
        </w:rPr>
        <w:t xml:space="preserve"> </w:t>
      </w:r>
    </w:p>
    <w:p w14:paraId="6520AAD4" w14:textId="77777777" w:rsidR="00E23F03" w:rsidRPr="00596B23" w:rsidRDefault="00E23F03">
      <w:pPr>
        <w:spacing w:after="0"/>
        <w:rPr>
          <w:rFonts w:ascii="Arial" w:hAnsi="Arial"/>
          <w:b/>
          <w:bCs/>
        </w:rPr>
      </w:pPr>
    </w:p>
    <w:p w14:paraId="304D1CFA" w14:textId="63822B32" w:rsidR="00E23F03" w:rsidRPr="00596B23" w:rsidRDefault="00596B23">
      <w:pPr>
        <w:spacing w:after="0"/>
        <w:rPr>
          <w:rFonts w:ascii="Arial" w:hAnsi="Arial"/>
        </w:rPr>
      </w:pPr>
      <w:r w:rsidRPr="00596B23">
        <w:rPr>
          <w:rFonts w:ascii="Arial" w:hAnsi="Arial"/>
          <w:b/>
          <w:bCs/>
        </w:rPr>
        <w:t>Jake:</w:t>
      </w:r>
      <w:r w:rsidR="00E23F03" w:rsidRPr="00596B23">
        <w:rPr>
          <w:rFonts w:ascii="Arial" w:hAnsi="Arial"/>
          <w:b/>
          <w:bCs/>
        </w:rPr>
        <w:t xml:space="preserve"> </w:t>
      </w:r>
      <w:r w:rsidR="00E23F03" w:rsidRPr="00596B23">
        <w:rPr>
          <w:rFonts w:ascii="Arial" w:hAnsi="Arial"/>
        </w:rPr>
        <w:t>A sea we must wade.</w:t>
      </w:r>
    </w:p>
    <w:p w14:paraId="2EEF3A53" w14:textId="77777777" w:rsidR="00E23F03" w:rsidRPr="00596B23" w:rsidRDefault="00E23F03">
      <w:pPr>
        <w:spacing w:after="0"/>
        <w:rPr>
          <w:rFonts w:ascii="Arial" w:hAnsi="Arial"/>
        </w:rPr>
      </w:pPr>
    </w:p>
    <w:p w14:paraId="013A5D6F" w14:textId="5550174B" w:rsidR="009519AA" w:rsidRPr="00596B23" w:rsidRDefault="00596B23">
      <w:pPr>
        <w:spacing w:after="0"/>
        <w:rPr>
          <w:rFonts w:ascii="Arial" w:hAnsi="Arial"/>
        </w:rPr>
      </w:pPr>
      <w:r w:rsidRPr="00596B23">
        <w:rPr>
          <w:rFonts w:ascii="Arial" w:hAnsi="Arial"/>
          <w:b/>
          <w:bCs/>
        </w:rPr>
        <w:t>James:</w:t>
      </w:r>
      <w:r w:rsidR="00E23F03" w:rsidRPr="00596B23">
        <w:rPr>
          <w:rFonts w:ascii="Arial" w:hAnsi="Arial"/>
        </w:rPr>
        <w:t xml:space="preserve"> E</w:t>
      </w:r>
      <w:r w:rsidR="00A601F9" w:rsidRPr="00596B23">
        <w:rPr>
          <w:rFonts w:ascii="Arial" w:hAnsi="Arial"/>
        </w:rPr>
        <w:t>very day</w:t>
      </w:r>
      <w:r w:rsidR="00E23F03" w:rsidRPr="00596B23">
        <w:rPr>
          <w:rFonts w:ascii="Arial" w:hAnsi="Arial"/>
        </w:rPr>
        <w:t>, e</w:t>
      </w:r>
      <w:r w:rsidR="00A601F9" w:rsidRPr="00596B23">
        <w:rPr>
          <w:rFonts w:ascii="Arial" w:hAnsi="Arial"/>
        </w:rPr>
        <w:t>very week</w:t>
      </w:r>
      <w:r w:rsidR="00E23F03" w:rsidRPr="00596B23">
        <w:rPr>
          <w:rFonts w:ascii="Arial" w:hAnsi="Arial"/>
        </w:rPr>
        <w:t>, h</w:t>
      </w:r>
      <w:r w:rsidR="00A601F9" w:rsidRPr="00596B23">
        <w:rPr>
          <w:rFonts w:ascii="Arial" w:hAnsi="Arial"/>
        </w:rPr>
        <w:t>e hits a new milestone</w:t>
      </w:r>
      <w:r w:rsidR="00E23F03" w:rsidRPr="00596B23">
        <w:rPr>
          <w:rFonts w:ascii="Arial" w:hAnsi="Arial"/>
        </w:rPr>
        <w:t xml:space="preserve">, </w:t>
      </w:r>
      <w:r w:rsidR="00A601F9" w:rsidRPr="00596B23">
        <w:rPr>
          <w:rFonts w:ascii="Arial" w:hAnsi="Arial"/>
        </w:rPr>
        <w:t>from lifting himself out of his wheelchair</w:t>
      </w:r>
      <w:r w:rsidR="00E23F03" w:rsidRPr="00596B23">
        <w:rPr>
          <w:rFonts w:ascii="Arial" w:hAnsi="Arial"/>
        </w:rPr>
        <w:t xml:space="preserve">, </w:t>
      </w:r>
      <w:r w:rsidR="00A601F9" w:rsidRPr="00596B23">
        <w:rPr>
          <w:rFonts w:ascii="Arial" w:hAnsi="Arial"/>
        </w:rPr>
        <w:t>to learning how to cook his own meals again.</w:t>
      </w:r>
    </w:p>
    <w:p w14:paraId="371F17C2" w14:textId="77777777" w:rsidR="009519AA" w:rsidRPr="00596B23" w:rsidRDefault="009519AA">
      <w:pPr>
        <w:spacing w:after="0"/>
        <w:rPr>
          <w:rFonts w:ascii="Arial" w:hAnsi="Arial"/>
        </w:rPr>
      </w:pPr>
    </w:p>
    <w:p w14:paraId="3EDF3C4D" w14:textId="4DD12A8B" w:rsidR="009519AA" w:rsidRPr="00596B23" w:rsidRDefault="00596B23">
      <w:pPr>
        <w:spacing w:after="0"/>
        <w:rPr>
          <w:rFonts w:ascii="Arial" w:hAnsi="Arial"/>
        </w:rPr>
      </w:pPr>
      <w:r w:rsidRPr="00596B23">
        <w:rPr>
          <w:rFonts w:ascii="Arial" w:hAnsi="Arial"/>
          <w:b/>
          <w:bCs/>
        </w:rPr>
        <w:t>Jake:</w:t>
      </w:r>
      <w:r w:rsidR="00E23F03" w:rsidRPr="00596B23">
        <w:rPr>
          <w:rFonts w:ascii="Arial" w:hAnsi="Arial"/>
        </w:rPr>
        <w:t xml:space="preserve"> </w:t>
      </w:r>
      <w:r w:rsidR="00A601F9" w:rsidRPr="00596B23">
        <w:rPr>
          <w:rFonts w:ascii="Arial" w:hAnsi="Arial"/>
        </w:rPr>
        <w:t>I'm like essentially a newborn baby. I</w:t>
      </w:r>
      <w:r w:rsidR="00172E91">
        <w:rPr>
          <w:rFonts w:ascii="Arial" w:hAnsi="Arial"/>
        </w:rPr>
        <w:t>'ve</w:t>
      </w:r>
      <w:r w:rsidR="00A601F9" w:rsidRPr="00596B23">
        <w:rPr>
          <w:rFonts w:ascii="Arial" w:hAnsi="Arial"/>
        </w:rPr>
        <w:t xml:space="preserve"> got all the mental capacity. It's just like the coordination and the actual muscle memory</w:t>
      </w:r>
      <w:r w:rsidR="00E23F03" w:rsidRPr="00596B23">
        <w:rPr>
          <w:rFonts w:ascii="Arial" w:hAnsi="Arial"/>
        </w:rPr>
        <w:t xml:space="preserve">, </w:t>
      </w:r>
      <w:r w:rsidR="00A601F9" w:rsidRPr="00596B23">
        <w:rPr>
          <w:rFonts w:ascii="Arial" w:hAnsi="Arial"/>
        </w:rPr>
        <w:t>and the best way to do things</w:t>
      </w:r>
      <w:r w:rsidR="00E23F03" w:rsidRPr="00596B23">
        <w:rPr>
          <w:rFonts w:ascii="Arial" w:hAnsi="Arial"/>
        </w:rPr>
        <w:t xml:space="preserve">, </w:t>
      </w:r>
      <w:r w:rsidR="00A601F9" w:rsidRPr="00596B23">
        <w:rPr>
          <w:rFonts w:ascii="Arial" w:hAnsi="Arial"/>
        </w:rPr>
        <w:t>for some reason I have no idea.</w:t>
      </w:r>
    </w:p>
    <w:p w14:paraId="15193E93" w14:textId="77777777" w:rsidR="009519AA" w:rsidRPr="00596B23" w:rsidRDefault="009519AA">
      <w:pPr>
        <w:spacing w:after="0"/>
        <w:rPr>
          <w:rFonts w:ascii="Arial" w:hAnsi="Arial"/>
        </w:rPr>
      </w:pPr>
    </w:p>
    <w:p w14:paraId="048256C3" w14:textId="4DC3D465" w:rsidR="009519AA" w:rsidRPr="00596B23" w:rsidRDefault="00596B23">
      <w:pPr>
        <w:spacing w:after="0"/>
        <w:rPr>
          <w:rFonts w:ascii="Arial" w:hAnsi="Arial"/>
        </w:rPr>
      </w:pPr>
      <w:r w:rsidRPr="00596B23">
        <w:rPr>
          <w:rFonts w:ascii="Arial" w:hAnsi="Arial"/>
          <w:b/>
          <w:bCs/>
        </w:rPr>
        <w:t>James:</w:t>
      </w:r>
      <w:r w:rsidR="00E23F03" w:rsidRPr="00596B23">
        <w:rPr>
          <w:rFonts w:ascii="Arial" w:hAnsi="Arial"/>
        </w:rPr>
        <w:t xml:space="preserve"> </w:t>
      </w:r>
      <w:r w:rsidR="00A601F9" w:rsidRPr="00596B23">
        <w:rPr>
          <w:rFonts w:ascii="Arial" w:hAnsi="Arial"/>
        </w:rPr>
        <w:t>Jake is currently working on a book and an app to help people with disabilities get around. He also regularly posts on YouTube</w:t>
      </w:r>
      <w:r w:rsidR="00E23F03" w:rsidRPr="00596B23">
        <w:rPr>
          <w:rFonts w:ascii="Arial" w:hAnsi="Arial"/>
        </w:rPr>
        <w:t>. Y</w:t>
      </w:r>
      <w:r w:rsidR="00A601F9" w:rsidRPr="00596B23">
        <w:rPr>
          <w:rFonts w:ascii="Arial" w:hAnsi="Arial"/>
        </w:rPr>
        <w:t>ou can follow his progress there.</w:t>
      </w:r>
    </w:p>
    <w:p w14:paraId="174723A6" w14:textId="77777777" w:rsidR="009519AA" w:rsidRPr="00596B23" w:rsidRDefault="009519AA">
      <w:pPr>
        <w:spacing w:after="0"/>
        <w:rPr>
          <w:rFonts w:ascii="Arial" w:hAnsi="Arial"/>
        </w:rPr>
      </w:pPr>
    </w:p>
    <w:p w14:paraId="1B697F48" w14:textId="44847DE6" w:rsidR="003968D1" w:rsidRPr="00596B23" w:rsidRDefault="003968D1">
      <w:pPr>
        <w:spacing w:after="0"/>
        <w:rPr>
          <w:rFonts w:ascii="Arial" w:hAnsi="Arial"/>
        </w:rPr>
      </w:pPr>
      <w:r w:rsidRPr="00596B23">
        <w:rPr>
          <w:rFonts w:ascii="Arial" w:hAnsi="Arial"/>
        </w:rPr>
        <w:t>[</w:t>
      </w:r>
      <w:r w:rsidR="008B5AD0" w:rsidRPr="00596B23">
        <w:rPr>
          <w:rFonts w:ascii="Arial" w:hAnsi="Arial"/>
        </w:rPr>
        <w:t xml:space="preserve">pensive </w:t>
      </w:r>
      <w:r w:rsidRPr="00596B23">
        <w:rPr>
          <w:rFonts w:ascii="Arial" w:hAnsi="Arial"/>
        </w:rPr>
        <w:t>music]</w:t>
      </w:r>
    </w:p>
    <w:p w14:paraId="1B8AD93B" w14:textId="77777777" w:rsidR="003968D1" w:rsidRPr="00596B23" w:rsidRDefault="003968D1">
      <w:pPr>
        <w:spacing w:after="0"/>
        <w:rPr>
          <w:rFonts w:ascii="Arial" w:hAnsi="Arial"/>
        </w:rPr>
      </w:pPr>
    </w:p>
    <w:p w14:paraId="089B950D" w14:textId="77777777" w:rsidR="00742A3D" w:rsidRDefault="00596B23">
      <w:pPr>
        <w:spacing w:after="0"/>
        <w:rPr>
          <w:rFonts w:ascii="Arial" w:hAnsi="Arial"/>
        </w:rPr>
      </w:pPr>
      <w:r w:rsidRPr="00596B23">
        <w:rPr>
          <w:rFonts w:ascii="Arial" w:hAnsi="Arial"/>
          <w:b/>
          <w:bCs/>
        </w:rPr>
        <w:t>Glynn:</w:t>
      </w:r>
      <w:r w:rsidR="008B5AD0" w:rsidRPr="00596B23">
        <w:rPr>
          <w:rFonts w:ascii="Arial" w:hAnsi="Arial"/>
        </w:rPr>
        <w:t xml:space="preserve"> </w:t>
      </w:r>
      <w:r w:rsidR="00A601F9" w:rsidRPr="00596B23">
        <w:rPr>
          <w:rFonts w:ascii="Arial" w:hAnsi="Arial"/>
        </w:rPr>
        <w:t xml:space="preserve">Thank you so much, Jake, for sharing your story </w:t>
      </w:r>
      <w:r w:rsidR="0022637A">
        <w:rPr>
          <w:rFonts w:ascii="Arial" w:hAnsi="Arial"/>
        </w:rPr>
        <w:t xml:space="preserve">with </w:t>
      </w:r>
      <w:r w:rsidR="00A601F9" w:rsidRPr="00596B23">
        <w:rPr>
          <w:rFonts w:ascii="Arial" w:hAnsi="Arial"/>
        </w:rPr>
        <w:t xml:space="preserve">the </w:t>
      </w:r>
      <w:r w:rsidR="008B5AD0" w:rsidRPr="00596B23">
        <w:rPr>
          <w:rFonts w:ascii="Arial" w:hAnsi="Arial"/>
        </w:rPr>
        <w:t>S</w:t>
      </w:r>
      <w:r w:rsidR="00A601F9" w:rsidRPr="00596B23">
        <w:rPr>
          <w:rFonts w:ascii="Arial" w:hAnsi="Arial"/>
        </w:rPr>
        <w:t>nap</w:t>
      </w:r>
      <w:r w:rsidR="008B5AD0" w:rsidRPr="00596B23">
        <w:rPr>
          <w:rFonts w:ascii="Arial" w:hAnsi="Arial"/>
        </w:rPr>
        <w:t xml:space="preserve">. We </w:t>
      </w:r>
      <w:r w:rsidR="00A601F9" w:rsidRPr="00596B23">
        <w:rPr>
          <w:rFonts w:ascii="Arial" w:hAnsi="Arial"/>
        </w:rPr>
        <w:t xml:space="preserve">will have links to your videos at </w:t>
      </w:r>
      <w:r w:rsidR="00A601F9" w:rsidRPr="00596B23">
        <w:rPr>
          <w:rFonts w:ascii="Arial" w:hAnsi="Arial"/>
          <w:i/>
          <w:iCs/>
        </w:rPr>
        <w:t>snapjudgment</w:t>
      </w:r>
      <w:r w:rsidR="008B5AD0" w:rsidRPr="00596B23">
        <w:rPr>
          <w:rFonts w:ascii="Arial" w:hAnsi="Arial"/>
          <w:i/>
          <w:iCs/>
        </w:rPr>
        <w:t>.org</w:t>
      </w:r>
      <w:r w:rsidR="00A601F9" w:rsidRPr="00596B23">
        <w:rPr>
          <w:rFonts w:ascii="Arial" w:hAnsi="Arial"/>
        </w:rPr>
        <w:t>. And it is sobering to imagine</w:t>
      </w:r>
      <w:r w:rsidR="00131E37">
        <w:rPr>
          <w:rFonts w:ascii="Arial" w:hAnsi="Arial"/>
        </w:rPr>
        <w:t xml:space="preserve"> </w:t>
      </w:r>
      <w:r w:rsidR="00A601F9" w:rsidRPr="00596B23">
        <w:rPr>
          <w:rFonts w:ascii="Arial" w:hAnsi="Arial"/>
        </w:rPr>
        <w:t xml:space="preserve">there are people right now, maybe within </w:t>
      </w:r>
      <w:r w:rsidR="00A601F9" w:rsidRPr="00596B23">
        <w:rPr>
          <w:rFonts w:ascii="Arial" w:hAnsi="Arial"/>
        </w:rPr>
        <w:lastRenderedPageBreak/>
        <w:t>walking distance from where you're listening to this</w:t>
      </w:r>
      <w:r w:rsidR="008B5AD0" w:rsidRPr="00596B23">
        <w:rPr>
          <w:rFonts w:ascii="Arial" w:hAnsi="Arial"/>
        </w:rPr>
        <w:t>, p</w:t>
      </w:r>
      <w:r w:rsidR="00A601F9" w:rsidRPr="00596B23">
        <w:rPr>
          <w:rFonts w:ascii="Arial" w:hAnsi="Arial"/>
        </w:rPr>
        <w:t>eople who are in hospital beds with their eyes closed, maybe their eyes open</w:t>
      </w:r>
      <w:r w:rsidR="008B7679" w:rsidRPr="00596B23">
        <w:rPr>
          <w:rFonts w:ascii="Arial" w:hAnsi="Arial"/>
        </w:rPr>
        <w:t xml:space="preserve">, wondering </w:t>
      </w:r>
      <w:r w:rsidR="00A601F9" w:rsidRPr="00596B23">
        <w:rPr>
          <w:rFonts w:ascii="Arial" w:hAnsi="Arial"/>
        </w:rPr>
        <w:t>how they got there. Until very recently, my dear uncle</w:t>
      </w:r>
      <w:r w:rsidR="005205E1">
        <w:rPr>
          <w:rFonts w:ascii="Arial" w:hAnsi="Arial"/>
        </w:rPr>
        <w:t>,</w:t>
      </w:r>
      <w:r w:rsidR="00A601F9" w:rsidRPr="00596B23">
        <w:rPr>
          <w:rFonts w:ascii="Arial" w:hAnsi="Arial"/>
        </w:rPr>
        <w:t xml:space="preserve"> Pat</w:t>
      </w:r>
      <w:r w:rsidR="005205E1">
        <w:rPr>
          <w:rFonts w:ascii="Arial" w:hAnsi="Arial"/>
        </w:rPr>
        <w:t xml:space="preserve">naik, </w:t>
      </w:r>
      <w:r w:rsidR="008B7679" w:rsidRPr="00596B23">
        <w:rPr>
          <w:rFonts w:ascii="Arial" w:hAnsi="Arial"/>
        </w:rPr>
        <w:t>h</w:t>
      </w:r>
      <w:r w:rsidR="00A601F9" w:rsidRPr="00596B23">
        <w:rPr>
          <w:rFonts w:ascii="Arial" w:hAnsi="Arial"/>
        </w:rPr>
        <w:t>e was one of them. And so, one last thing we want to say to those of you listening, who can't move, who can't speak</w:t>
      </w:r>
      <w:r w:rsidR="000C2F14" w:rsidRPr="00596B23">
        <w:rPr>
          <w:rFonts w:ascii="Arial" w:hAnsi="Arial"/>
        </w:rPr>
        <w:t xml:space="preserve">, </w:t>
      </w:r>
      <w:r w:rsidR="00A601F9" w:rsidRPr="00596B23">
        <w:rPr>
          <w:rFonts w:ascii="Arial" w:hAnsi="Arial"/>
        </w:rPr>
        <w:t>who can't reach out, but who are on the inside very much the person you've always been</w:t>
      </w:r>
      <w:r w:rsidR="000C2F14" w:rsidRPr="00596B23">
        <w:rPr>
          <w:rFonts w:ascii="Arial" w:hAnsi="Arial"/>
        </w:rPr>
        <w:t xml:space="preserve">, </w:t>
      </w:r>
      <w:r w:rsidR="00A601F9" w:rsidRPr="00596B23">
        <w:rPr>
          <w:rFonts w:ascii="Arial" w:hAnsi="Arial"/>
        </w:rPr>
        <w:t>with that same brilliant light</w:t>
      </w:r>
      <w:r w:rsidR="000A3BEF">
        <w:rPr>
          <w:rFonts w:ascii="Arial" w:hAnsi="Arial"/>
        </w:rPr>
        <w:t>, w</w:t>
      </w:r>
      <w:r w:rsidR="00A601F9" w:rsidRPr="00596B23">
        <w:rPr>
          <w:rFonts w:ascii="Arial" w:hAnsi="Arial"/>
        </w:rPr>
        <w:t>e see you. We hear you. And you're not alone.</w:t>
      </w:r>
    </w:p>
    <w:p w14:paraId="66B7FB40" w14:textId="77777777" w:rsidR="00742A3D" w:rsidRDefault="00742A3D">
      <w:pPr>
        <w:spacing w:after="0"/>
        <w:rPr>
          <w:rFonts w:ascii="Arial" w:hAnsi="Arial"/>
        </w:rPr>
      </w:pPr>
    </w:p>
    <w:p w14:paraId="1F2F629C" w14:textId="1C881187" w:rsidR="009519AA" w:rsidRPr="00596B23" w:rsidRDefault="00A601F9">
      <w:pPr>
        <w:spacing w:after="0"/>
        <w:rPr>
          <w:rFonts w:ascii="Arial" w:hAnsi="Arial"/>
        </w:rPr>
      </w:pPr>
      <w:r w:rsidRPr="00596B23">
        <w:rPr>
          <w:rFonts w:ascii="Arial" w:hAnsi="Arial"/>
        </w:rPr>
        <w:t xml:space="preserve">The original score for that piece by Renzo </w:t>
      </w:r>
      <w:r w:rsidR="000C2F14" w:rsidRPr="00596B23">
        <w:rPr>
          <w:rFonts w:ascii="Arial" w:hAnsi="Arial"/>
        </w:rPr>
        <w:t>Gorrio</w:t>
      </w:r>
      <w:r w:rsidR="00A72F4B">
        <w:rPr>
          <w:rFonts w:ascii="Arial" w:hAnsi="Arial"/>
        </w:rPr>
        <w:t>. E</w:t>
      </w:r>
      <w:r w:rsidRPr="00596B23">
        <w:rPr>
          <w:rFonts w:ascii="Arial" w:hAnsi="Arial"/>
        </w:rPr>
        <w:t xml:space="preserve">ditorial and production support by John </w:t>
      </w:r>
      <w:r w:rsidR="000C2F14" w:rsidRPr="00596B23">
        <w:rPr>
          <w:rFonts w:ascii="Arial" w:hAnsi="Arial"/>
        </w:rPr>
        <w:t>Fecile</w:t>
      </w:r>
      <w:r w:rsidR="007D0919">
        <w:rPr>
          <w:rFonts w:ascii="Arial" w:hAnsi="Arial"/>
        </w:rPr>
        <w:t xml:space="preserve">. </w:t>
      </w:r>
      <w:r w:rsidRPr="00596B23">
        <w:rPr>
          <w:rFonts w:ascii="Arial" w:hAnsi="Arial"/>
        </w:rPr>
        <w:t>Special thanks to Ni</w:t>
      </w:r>
      <w:r w:rsidR="000C2F14" w:rsidRPr="00596B23">
        <w:rPr>
          <w:rFonts w:ascii="Arial" w:hAnsi="Arial"/>
        </w:rPr>
        <w:t>kka Singh</w:t>
      </w:r>
      <w:r w:rsidRPr="00596B23">
        <w:rPr>
          <w:rFonts w:ascii="Arial" w:hAnsi="Arial"/>
        </w:rPr>
        <w:t xml:space="preserve">. It was produced by James </w:t>
      </w:r>
      <w:r w:rsidR="000C2F14" w:rsidRPr="00596B23">
        <w:rPr>
          <w:rFonts w:ascii="Arial" w:hAnsi="Arial"/>
        </w:rPr>
        <w:t>Reddick.</w:t>
      </w:r>
    </w:p>
    <w:p w14:paraId="77E6C333" w14:textId="77777777" w:rsidR="009519AA" w:rsidRPr="00596B23" w:rsidRDefault="009519AA">
      <w:pPr>
        <w:spacing w:after="0"/>
        <w:rPr>
          <w:rFonts w:ascii="Arial" w:hAnsi="Arial"/>
        </w:rPr>
      </w:pPr>
    </w:p>
    <w:p w14:paraId="0259C65D" w14:textId="412D8E30" w:rsidR="000C2F14" w:rsidRPr="00596B23" w:rsidRDefault="000C2F14">
      <w:pPr>
        <w:spacing w:after="0"/>
        <w:rPr>
          <w:rFonts w:ascii="Arial" w:hAnsi="Arial"/>
        </w:rPr>
      </w:pPr>
      <w:r w:rsidRPr="00596B23">
        <w:rPr>
          <w:rFonts w:ascii="Arial" w:hAnsi="Arial"/>
        </w:rPr>
        <w:t>[upbeat music]</w:t>
      </w:r>
    </w:p>
    <w:p w14:paraId="2AF25A19" w14:textId="77777777" w:rsidR="000C2F14" w:rsidRPr="00596B23" w:rsidRDefault="000C2F14">
      <w:pPr>
        <w:spacing w:after="0"/>
        <w:rPr>
          <w:rFonts w:ascii="Arial" w:hAnsi="Arial"/>
        </w:rPr>
      </w:pPr>
    </w:p>
    <w:p w14:paraId="1B702F36" w14:textId="77777777" w:rsidR="00420FC9" w:rsidRDefault="00A601F9" w:rsidP="00596B23">
      <w:pPr>
        <w:spacing w:after="0"/>
        <w:rPr>
          <w:rFonts w:ascii="Arial" w:hAnsi="Arial"/>
        </w:rPr>
      </w:pPr>
      <w:r w:rsidRPr="00596B23">
        <w:rPr>
          <w:rFonts w:ascii="Arial" w:hAnsi="Arial"/>
        </w:rPr>
        <w:t xml:space="preserve">Yes, it's about trying maybe just for an instant, trying to wear someone else's skin. </w:t>
      </w:r>
      <w:r w:rsidR="00D1085E" w:rsidRPr="00596B23">
        <w:rPr>
          <w:rFonts w:ascii="Arial" w:hAnsi="Arial"/>
        </w:rPr>
        <w:t xml:space="preserve">In Snap Judgment, </w:t>
      </w:r>
      <w:r w:rsidRPr="00596B23">
        <w:rPr>
          <w:rFonts w:ascii="Arial" w:hAnsi="Arial"/>
        </w:rPr>
        <w:t>we honestly believe that stories can change the world</w:t>
      </w:r>
      <w:r w:rsidR="00F02C09">
        <w:rPr>
          <w:rFonts w:ascii="Arial" w:hAnsi="Arial"/>
        </w:rPr>
        <w:t>, and m</w:t>
      </w:r>
      <w:r w:rsidRPr="00596B23">
        <w:rPr>
          <w:rFonts w:ascii="Arial" w:hAnsi="Arial"/>
        </w:rPr>
        <w:t>aybe stories are the only thing that can</w:t>
      </w:r>
      <w:r w:rsidR="00D1085E" w:rsidRPr="00596B23">
        <w:rPr>
          <w:rFonts w:ascii="Arial" w:hAnsi="Arial"/>
        </w:rPr>
        <w:t>. I</w:t>
      </w:r>
      <w:r w:rsidRPr="00596B23">
        <w:rPr>
          <w:rFonts w:ascii="Arial" w:hAnsi="Arial"/>
        </w:rPr>
        <w:t xml:space="preserve">f you agree or even if you do not agree, </w:t>
      </w:r>
      <w:r w:rsidR="004B7C06" w:rsidRPr="00596B23">
        <w:rPr>
          <w:rFonts w:ascii="Arial" w:hAnsi="Arial"/>
        </w:rPr>
        <w:t>follow S</w:t>
      </w:r>
      <w:r w:rsidRPr="00596B23">
        <w:rPr>
          <w:rFonts w:ascii="Arial" w:hAnsi="Arial"/>
        </w:rPr>
        <w:t xml:space="preserve">nap </w:t>
      </w:r>
      <w:r w:rsidR="004B7C06" w:rsidRPr="00596B23">
        <w:rPr>
          <w:rFonts w:ascii="Arial" w:hAnsi="Arial"/>
        </w:rPr>
        <w:t>J</w:t>
      </w:r>
      <w:r w:rsidRPr="00596B23">
        <w:rPr>
          <w:rFonts w:ascii="Arial" w:hAnsi="Arial"/>
        </w:rPr>
        <w:t>udgment on any podcast platform for more incredible stories from all over the world. And what's</w:t>
      </w:r>
      <w:r w:rsidR="008507F5">
        <w:rPr>
          <w:rFonts w:ascii="Arial" w:hAnsi="Arial"/>
        </w:rPr>
        <w:t xml:space="preserve"> </w:t>
      </w:r>
      <w:r w:rsidRPr="00596B23">
        <w:rPr>
          <w:rFonts w:ascii="Arial" w:hAnsi="Arial"/>
        </w:rPr>
        <w:t>more, if you're looking to meet the best people on the street, just look around and spy</w:t>
      </w:r>
      <w:r w:rsidR="00846BB4">
        <w:rPr>
          <w:rFonts w:ascii="Arial" w:hAnsi="Arial"/>
        </w:rPr>
        <w:t xml:space="preserve"> </w:t>
      </w:r>
      <w:r w:rsidRPr="00596B23">
        <w:rPr>
          <w:rFonts w:ascii="Arial" w:hAnsi="Arial"/>
        </w:rPr>
        <w:t xml:space="preserve">who's wearing a </w:t>
      </w:r>
      <w:r w:rsidR="004B7C06" w:rsidRPr="00596B23">
        <w:rPr>
          <w:rFonts w:ascii="Arial" w:hAnsi="Arial"/>
        </w:rPr>
        <w:t>S</w:t>
      </w:r>
      <w:r w:rsidRPr="00596B23">
        <w:rPr>
          <w:rFonts w:ascii="Arial" w:hAnsi="Arial"/>
        </w:rPr>
        <w:t xml:space="preserve">nap </w:t>
      </w:r>
      <w:r w:rsidR="004B7C06" w:rsidRPr="00596B23">
        <w:rPr>
          <w:rFonts w:ascii="Arial" w:hAnsi="Arial"/>
        </w:rPr>
        <w:t>J</w:t>
      </w:r>
      <w:r w:rsidRPr="00596B23">
        <w:rPr>
          <w:rFonts w:ascii="Arial" w:hAnsi="Arial"/>
        </w:rPr>
        <w:t>udgment t</w:t>
      </w:r>
      <w:r w:rsidR="004B7C06" w:rsidRPr="00596B23">
        <w:rPr>
          <w:rFonts w:ascii="Arial" w:hAnsi="Arial"/>
        </w:rPr>
        <w:t>-</w:t>
      </w:r>
      <w:r w:rsidRPr="00596B23">
        <w:rPr>
          <w:rFonts w:ascii="Arial" w:hAnsi="Arial"/>
        </w:rPr>
        <w:t>shirt. Guaranteed</w:t>
      </w:r>
      <w:r w:rsidR="004B7C06" w:rsidRPr="00596B23">
        <w:rPr>
          <w:rFonts w:ascii="Arial" w:hAnsi="Arial"/>
        </w:rPr>
        <w:t>, t</w:t>
      </w:r>
      <w:r w:rsidRPr="00596B23">
        <w:rPr>
          <w:rFonts w:ascii="Arial" w:hAnsi="Arial"/>
        </w:rPr>
        <w:t xml:space="preserve">hat person will be awesome. Yours available right now at </w:t>
      </w:r>
      <w:r w:rsidRPr="00596B23">
        <w:rPr>
          <w:rFonts w:ascii="Arial" w:hAnsi="Arial"/>
          <w:i/>
          <w:iCs/>
        </w:rPr>
        <w:t>snapjudgment</w:t>
      </w:r>
      <w:r w:rsidR="004B7C06" w:rsidRPr="00596B23">
        <w:rPr>
          <w:rFonts w:ascii="Arial" w:hAnsi="Arial"/>
          <w:i/>
          <w:iCs/>
        </w:rPr>
        <w:t>.org</w:t>
      </w:r>
      <w:r w:rsidR="004B7C06" w:rsidRPr="00596B23">
        <w:rPr>
          <w:rFonts w:ascii="Arial" w:hAnsi="Arial"/>
        </w:rPr>
        <w:t>.</w:t>
      </w:r>
    </w:p>
    <w:p w14:paraId="76DE4C82" w14:textId="77777777" w:rsidR="00420FC9" w:rsidRDefault="00420FC9" w:rsidP="00596B23">
      <w:pPr>
        <w:spacing w:after="0"/>
        <w:rPr>
          <w:rFonts w:ascii="Arial" w:hAnsi="Arial"/>
        </w:rPr>
      </w:pPr>
    </w:p>
    <w:p w14:paraId="7BBBDCCA" w14:textId="2CF910FB" w:rsidR="00596B23" w:rsidRPr="00596B23" w:rsidRDefault="004B7C06" w:rsidP="00596B23">
      <w:pPr>
        <w:spacing w:after="0"/>
        <w:rPr>
          <w:rFonts w:ascii="Arial" w:hAnsi="Arial"/>
        </w:rPr>
      </w:pPr>
      <w:r w:rsidRPr="00596B23">
        <w:rPr>
          <w:rFonts w:ascii="Arial" w:hAnsi="Arial"/>
        </w:rPr>
        <w:t xml:space="preserve">Snap was </w:t>
      </w:r>
      <w:r w:rsidR="00A601F9" w:rsidRPr="00596B23">
        <w:rPr>
          <w:rFonts w:ascii="Arial" w:hAnsi="Arial"/>
        </w:rPr>
        <w:t>brought to you by the team always rooting for you</w:t>
      </w:r>
      <w:r w:rsidRPr="00596B23">
        <w:rPr>
          <w:rFonts w:ascii="Arial" w:hAnsi="Arial"/>
        </w:rPr>
        <w:t xml:space="preserve">, </w:t>
      </w:r>
      <w:r w:rsidR="00A601F9" w:rsidRPr="00596B23">
        <w:rPr>
          <w:rFonts w:ascii="Arial" w:hAnsi="Arial"/>
        </w:rPr>
        <w:t xml:space="preserve">no matter what. Even </w:t>
      </w:r>
      <w:r w:rsidRPr="00596B23">
        <w:rPr>
          <w:rFonts w:ascii="Arial" w:hAnsi="Arial"/>
        </w:rPr>
        <w:t>the uber producer</w:t>
      </w:r>
      <w:r w:rsidR="00C71D42">
        <w:rPr>
          <w:rFonts w:ascii="Arial" w:hAnsi="Arial"/>
        </w:rPr>
        <w:t>,</w:t>
      </w:r>
      <w:r w:rsidRPr="00596B23">
        <w:rPr>
          <w:rFonts w:ascii="Arial" w:hAnsi="Arial"/>
        </w:rPr>
        <w:t xml:space="preserve"> </w:t>
      </w:r>
      <w:r w:rsidR="00A601F9" w:rsidRPr="00596B23">
        <w:rPr>
          <w:rFonts w:ascii="Arial" w:hAnsi="Arial"/>
        </w:rPr>
        <w:t xml:space="preserve">Mr. Mark </w:t>
      </w:r>
      <w:r w:rsidRPr="00596B23">
        <w:rPr>
          <w:rFonts w:ascii="Arial" w:hAnsi="Arial"/>
        </w:rPr>
        <w:t>Ristich</w:t>
      </w:r>
      <w:r w:rsidR="00A601F9" w:rsidRPr="00596B23">
        <w:rPr>
          <w:rFonts w:ascii="Arial" w:hAnsi="Arial"/>
        </w:rPr>
        <w:t xml:space="preserve">. </w:t>
      </w:r>
      <w:r w:rsidR="00596B23" w:rsidRPr="00596B23">
        <w:rPr>
          <w:rFonts w:ascii="Arial" w:hAnsi="Arial"/>
        </w:rPr>
        <w:t>Nancy López, Pat Mesiti-Miller, Anna Sussman, Renzo Gorrio, Shaina Shealy, Teo Ducot, Flo Wiley, John Fecile, Marisa Dodge, Regina Bediako, Davey Kim, Bo Walsh, David Exumé, and Annie Nguyen.</w:t>
      </w:r>
    </w:p>
    <w:p w14:paraId="64490B0E" w14:textId="77777777" w:rsidR="00596B23" w:rsidRPr="00596B23" w:rsidRDefault="00596B23">
      <w:pPr>
        <w:spacing w:after="0"/>
        <w:rPr>
          <w:rFonts w:ascii="Arial" w:hAnsi="Arial"/>
        </w:rPr>
      </w:pPr>
    </w:p>
    <w:p w14:paraId="6ADB7522" w14:textId="46CF7E64" w:rsidR="009519AA" w:rsidRDefault="00596B23">
      <w:pPr>
        <w:spacing w:after="0"/>
        <w:rPr>
          <w:rFonts w:ascii="Arial" w:hAnsi="Arial"/>
        </w:rPr>
      </w:pPr>
      <w:r>
        <w:rPr>
          <w:rFonts w:ascii="Arial" w:hAnsi="Arial"/>
        </w:rPr>
        <w:t>And t</w:t>
      </w:r>
      <w:r w:rsidR="00A601F9" w:rsidRPr="00596B23">
        <w:rPr>
          <w:rFonts w:ascii="Arial" w:hAnsi="Arial"/>
        </w:rPr>
        <w:t>his is not the news. No way is this a news</w:t>
      </w:r>
      <w:r>
        <w:rPr>
          <w:rFonts w:ascii="Arial" w:hAnsi="Arial"/>
        </w:rPr>
        <w:t>. I</w:t>
      </w:r>
      <w:r w:rsidR="00A601F9" w:rsidRPr="00596B23">
        <w:rPr>
          <w:rFonts w:ascii="Arial" w:hAnsi="Arial"/>
        </w:rPr>
        <w:t xml:space="preserve">n fact, </w:t>
      </w:r>
      <w:r>
        <w:rPr>
          <w:rFonts w:ascii="Arial" w:hAnsi="Arial"/>
        </w:rPr>
        <w:t xml:space="preserve">you can </w:t>
      </w:r>
      <w:r w:rsidR="00A601F9" w:rsidRPr="00596B23">
        <w:rPr>
          <w:rFonts w:ascii="Arial" w:hAnsi="Arial"/>
        </w:rPr>
        <w:t>literally do the impossible</w:t>
      </w:r>
      <w:r>
        <w:rPr>
          <w:rFonts w:ascii="Arial" w:hAnsi="Arial"/>
        </w:rPr>
        <w:t>, a</w:t>
      </w:r>
      <w:r w:rsidR="00A601F9" w:rsidRPr="00596B23">
        <w:rPr>
          <w:rFonts w:ascii="Arial" w:hAnsi="Arial"/>
        </w:rPr>
        <w:t>nd even that might not be enough</w:t>
      </w:r>
      <w:r>
        <w:rPr>
          <w:rFonts w:ascii="Arial" w:hAnsi="Arial"/>
        </w:rPr>
        <w:t xml:space="preserve">, </w:t>
      </w:r>
      <w:r w:rsidR="00A601F9" w:rsidRPr="00596B23">
        <w:rPr>
          <w:rFonts w:ascii="Arial" w:hAnsi="Arial"/>
        </w:rPr>
        <w:t>but you would still</w:t>
      </w:r>
      <w:r>
        <w:rPr>
          <w:rFonts w:ascii="Arial" w:hAnsi="Arial"/>
        </w:rPr>
        <w:t xml:space="preserve">, </w:t>
      </w:r>
      <w:r w:rsidR="00A601F9" w:rsidRPr="00596B23">
        <w:rPr>
          <w:rFonts w:ascii="Arial" w:hAnsi="Arial"/>
        </w:rPr>
        <w:t>still not be as far away from the news as this is</w:t>
      </w:r>
      <w:r>
        <w:rPr>
          <w:rFonts w:ascii="Arial" w:hAnsi="Arial"/>
        </w:rPr>
        <w:t>, b</w:t>
      </w:r>
      <w:r w:rsidR="00A601F9" w:rsidRPr="00596B23">
        <w:rPr>
          <w:rFonts w:ascii="Arial" w:hAnsi="Arial"/>
        </w:rPr>
        <w:t xml:space="preserve">ut this is </w:t>
      </w:r>
      <w:r>
        <w:rPr>
          <w:rFonts w:ascii="Arial" w:hAnsi="Arial"/>
        </w:rPr>
        <w:t>PRX.</w:t>
      </w:r>
    </w:p>
    <w:p w14:paraId="213090A1" w14:textId="5F294335" w:rsidR="00596B23" w:rsidRDefault="00596B23">
      <w:pPr>
        <w:spacing w:after="0"/>
        <w:rPr>
          <w:rFonts w:ascii="Arial" w:hAnsi="Arial"/>
        </w:rPr>
      </w:pPr>
    </w:p>
    <w:p w14:paraId="4D043679" w14:textId="461ABF9E" w:rsidR="00596B23" w:rsidRPr="00596B23" w:rsidRDefault="00596B23">
      <w:pPr>
        <w:spacing w:after="0"/>
        <w:rPr>
          <w:rFonts w:ascii="Arial" w:hAnsi="Arial"/>
        </w:rPr>
      </w:pPr>
      <w:r>
        <w:rPr>
          <w:rFonts w:ascii="Arial" w:hAnsi="Arial"/>
        </w:rPr>
        <w:t>[music plays and fades away]</w:t>
      </w:r>
    </w:p>
    <w:sectPr w:rsidR="00596B23" w:rsidRPr="00596B23"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4A67" w14:textId="77777777" w:rsidR="00955A89" w:rsidRDefault="00955A89">
      <w:pPr>
        <w:spacing w:after="0" w:line="240" w:lineRule="auto"/>
      </w:pPr>
      <w:r>
        <w:separator/>
      </w:r>
    </w:p>
  </w:endnote>
  <w:endnote w:type="continuationSeparator" w:id="0">
    <w:p w14:paraId="5988ED04" w14:textId="77777777" w:rsidR="00955A89" w:rsidRDefault="0095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6B8F48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08AC7F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2673E0"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B626" w14:textId="77777777" w:rsidR="00955A89" w:rsidRDefault="00955A89">
      <w:pPr>
        <w:spacing w:after="0" w:line="240" w:lineRule="auto"/>
      </w:pPr>
      <w:r>
        <w:separator/>
      </w:r>
    </w:p>
  </w:footnote>
  <w:footnote w:type="continuationSeparator" w:id="0">
    <w:p w14:paraId="512349A5" w14:textId="77777777" w:rsidR="00955A89" w:rsidRDefault="00955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71485045">
    <w:abstractNumId w:val="8"/>
  </w:num>
  <w:num w:numId="2" w16cid:durableId="1719551549">
    <w:abstractNumId w:val="6"/>
  </w:num>
  <w:num w:numId="3" w16cid:durableId="511720611">
    <w:abstractNumId w:val="5"/>
  </w:num>
  <w:num w:numId="4" w16cid:durableId="845629337">
    <w:abstractNumId w:val="4"/>
  </w:num>
  <w:num w:numId="5" w16cid:durableId="411972739">
    <w:abstractNumId w:val="7"/>
  </w:num>
  <w:num w:numId="6" w16cid:durableId="1798521212">
    <w:abstractNumId w:val="3"/>
  </w:num>
  <w:num w:numId="7" w16cid:durableId="2072074920">
    <w:abstractNumId w:val="2"/>
  </w:num>
  <w:num w:numId="8" w16cid:durableId="545262058">
    <w:abstractNumId w:val="1"/>
  </w:num>
  <w:num w:numId="9" w16cid:durableId="114485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314"/>
    <w:rsid w:val="00004791"/>
    <w:rsid w:val="00006FF2"/>
    <w:rsid w:val="00007C8A"/>
    <w:rsid w:val="00010609"/>
    <w:rsid w:val="00010A78"/>
    <w:rsid w:val="00010FF4"/>
    <w:rsid w:val="000136D1"/>
    <w:rsid w:val="00020052"/>
    <w:rsid w:val="0002108A"/>
    <w:rsid w:val="000215E9"/>
    <w:rsid w:val="00025AAB"/>
    <w:rsid w:val="00026E89"/>
    <w:rsid w:val="00027F32"/>
    <w:rsid w:val="0003078E"/>
    <w:rsid w:val="00030E9A"/>
    <w:rsid w:val="000332D1"/>
    <w:rsid w:val="00034616"/>
    <w:rsid w:val="00045CAD"/>
    <w:rsid w:val="00050A6B"/>
    <w:rsid w:val="00052D7B"/>
    <w:rsid w:val="000536BB"/>
    <w:rsid w:val="00053917"/>
    <w:rsid w:val="0006063C"/>
    <w:rsid w:val="00066610"/>
    <w:rsid w:val="0006661A"/>
    <w:rsid w:val="000667D4"/>
    <w:rsid w:val="00071F7A"/>
    <w:rsid w:val="00076B1A"/>
    <w:rsid w:val="000801F4"/>
    <w:rsid w:val="000947BA"/>
    <w:rsid w:val="00097A3E"/>
    <w:rsid w:val="000A3BEF"/>
    <w:rsid w:val="000A4728"/>
    <w:rsid w:val="000A76BA"/>
    <w:rsid w:val="000B1DBD"/>
    <w:rsid w:val="000B48CA"/>
    <w:rsid w:val="000B6025"/>
    <w:rsid w:val="000B71BC"/>
    <w:rsid w:val="000C0E66"/>
    <w:rsid w:val="000C1887"/>
    <w:rsid w:val="000C2F14"/>
    <w:rsid w:val="000C3806"/>
    <w:rsid w:val="000C53E0"/>
    <w:rsid w:val="000D1941"/>
    <w:rsid w:val="000D690D"/>
    <w:rsid w:val="000D7832"/>
    <w:rsid w:val="000F25F9"/>
    <w:rsid w:val="000F46B6"/>
    <w:rsid w:val="001035EE"/>
    <w:rsid w:val="00106AF4"/>
    <w:rsid w:val="0011486B"/>
    <w:rsid w:val="00114EFC"/>
    <w:rsid w:val="00115D14"/>
    <w:rsid w:val="00115ED0"/>
    <w:rsid w:val="00116368"/>
    <w:rsid w:val="001216B9"/>
    <w:rsid w:val="00121942"/>
    <w:rsid w:val="00124AC3"/>
    <w:rsid w:val="00131D20"/>
    <w:rsid w:val="00131E37"/>
    <w:rsid w:val="00134E55"/>
    <w:rsid w:val="00135D6B"/>
    <w:rsid w:val="001362CE"/>
    <w:rsid w:val="001402A4"/>
    <w:rsid w:val="00142D4E"/>
    <w:rsid w:val="0015074B"/>
    <w:rsid w:val="0015421E"/>
    <w:rsid w:val="0016365B"/>
    <w:rsid w:val="00164E99"/>
    <w:rsid w:val="00167AF2"/>
    <w:rsid w:val="00170F34"/>
    <w:rsid w:val="00172E91"/>
    <w:rsid w:val="00174A67"/>
    <w:rsid w:val="00177CF6"/>
    <w:rsid w:val="00180D4C"/>
    <w:rsid w:val="00181776"/>
    <w:rsid w:val="001821CB"/>
    <w:rsid w:val="001900AA"/>
    <w:rsid w:val="00193031"/>
    <w:rsid w:val="0019457A"/>
    <w:rsid w:val="00195A64"/>
    <w:rsid w:val="00196159"/>
    <w:rsid w:val="001A0444"/>
    <w:rsid w:val="001A37CC"/>
    <w:rsid w:val="001A466E"/>
    <w:rsid w:val="001A4950"/>
    <w:rsid w:val="001A53C2"/>
    <w:rsid w:val="001A5735"/>
    <w:rsid w:val="001B11E9"/>
    <w:rsid w:val="001B1D14"/>
    <w:rsid w:val="001B1E26"/>
    <w:rsid w:val="001B3C31"/>
    <w:rsid w:val="001C22E0"/>
    <w:rsid w:val="001C4C26"/>
    <w:rsid w:val="001D0123"/>
    <w:rsid w:val="001D0746"/>
    <w:rsid w:val="001D16CE"/>
    <w:rsid w:val="001D2390"/>
    <w:rsid w:val="001D587B"/>
    <w:rsid w:val="001D6CCB"/>
    <w:rsid w:val="001E1179"/>
    <w:rsid w:val="001E7B62"/>
    <w:rsid w:val="001E7C81"/>
    <w:rsid w:val="00204382"/>
    <w:rsid w:val="00206394"/>
    <w:rsid w:val="002106F0"/>
    <w:rsid w:val="002165FF"/>
    <w:rsid w:val="00216922"/>
    <w:rsid w:val="002174BB"/>
    <w:rsid w:val="00222C7B"/>
    <w:rsid w:val="0022637A"/>
    <w:rsid w:val="002345C4"/>
    <w:rsid w:val="00234B31"/>
    <w:rsid w:val="00236FEF"/>
    <w:rsid w:val="0023741D"/>
    <w:rsid w:val="00237457"/>
    <w:rsid w:val="0025076A"/>
    <w:rsid w:val="002516F4"/>
    <w:rsid w:val="0025189F"/>
    <w:rsid w:val="0025694D"/>
    <w:rsid w:val="002612FF"/>
    <w:rsid w:val="0026132F"/>
    <w:rsid w:val="0027412D"/>
    <w:rsid w:val="002748A7"/>
    <w:rsid w:val="002770AA"/>
    <w:rsid w:val="00284F90"/>
    <w:rsid w:val="002868C4"/>
    <w:rsid w:val="002910C5"/>
    <w:rsid w:val="00292680"/>
    <w:rsid w:val="0029639D"/>
    <w:rsid w:val="002975DF"/>
    <w:rsid w:val="002A0CEA"/>
    <w:rsid w:val="002A6EFA"/>
    <w:rsid w:val="002B66F9"/>
    <w:rsid w:val="002B7812"/>
    <w:rsid w:val="002C08B5"/>
    <w:rsid w:val="002C0951"/>
    <w:rsid w:val="002C178D"/>
    <w:rsid w:val="002C1F4D"/>
    <w:rsid w:val="002C454E"/>
    <w:rsid w:val="002D16B8"/>
    <w:rsid w:val="002D4910"/>
    <w:rsid w:val="002D6088"/>
    <w:rsid w:val="002D78F8"/>
    <w:rsid w:val="002E04C0"/>
    <w:rsid w:val="002E04CD"/>
    <w:rsid w:val="002E58DF"/>
    <w:rsid w:val="002E66F5"/>
    <w:rsid w:val="002F4BBD"/>
    <w:rsid w:val="002F4EE8"/>
    <w:rsid w:val="002F52DF"/>
    <w:rsid w:val="00307FAD"/>
    <w:rsid w:val="0031196F"/>
    <w:rsid w:val="00311A60"/>
    <w:rsid w:val="00317A80"/>
    <w:rsid w:val="00326F90"/>
    <w:rsid w:val="0033307D"/>
    <w:rsid w:val="003353B1"/>
    <w:rsid w:val="003424DD"/>
    <w:rsid w:val="0034799F"/>
    <w:rsid w:val="00357263"/>
    <w:rsid w:val="0036113F"/>
    <w:rsid w:val="003623B9"/>
    <w:rsid w:val="00364385"/>
    <w:rsid w:val="003651BB"/>
    <w:rsid w:val="003654A0"/>
    <w:rsid w:val="00366F77"/>
    <w:rsid w:val="003707F5"/>
    <w:rsid w:val="00375450"/>
    <w:rsid w:val="00380BB3"/>
    <w:rsid w:val="00383090"/>
    <w:rsid w:val="003935FA"/>
    <w:rsid w:val="003968D1"/>
    <w:rsid w:val="003C6C2A"/>
    <w:rsid w:val="003C774B"/>
    <w:rsid w:val="003D40C5"/>
    <w:rsid w:val="003D7A79"/>
    <w:rsid w:val="003E22DC"/>
    <w:rsid w:val="003E4B3F"/>
    <w:rsid w:val="003E4DB9"/>
    <w:rsid w:val="003E5CE1"/>
    <w:rsid w:val="003E7A2B"/>
    <w:rsid w:val="003F3A26"/>
    <w:rsid w:val="003F3DA6"/>
    <w:rsid w:val="003F420A"/>
    <w:rsid w:val="003F739D"/>
    <w:rsid w:val="004019E3"/>
    <w:rsid w:val="00405168"/>
    <w:rsid w:val="00412F9D"/>
    <w:rsid w:val="00420A02"/>
    <w:rsid w:val="00420FC9"/>
    <w:rsid w:val="004253EA"/>
    <w:rsid w:val="004272A0"/>
    <w:rsid w:val="0043242B"/>
    <w:rsid w:val="00441F08"/>
    <w:rsid w:val="00443CDE"/>
    <w:rsid w:val="00444096"/>
    <w:rsid w:val="00460D63"/>
    <w:rsid w:val="00461A60"/>
    <w:rsid w:val="00462895"/>
    <w:rsid w:val="00465EFA"/>
    <w:rsid w:val="00476BBC"/>
    <w:rsid w:val="00477600"/>
    <w:rsid w:val="004816E9"/>
    <w:rsid w:val="00482FD2"/>
    <w:rsid w:val="00483126"/>
    <w:rsid w:val="004A5001"/>
    <w:rsid w:val="004A641F"/>
    <w:rsid w:val="004B123A"/>
    <w:rsid w:val="004B3745"/>
    <w:rsid w:val="004B48F4"/>
    <w:rsid w:val="004B593C"/>
    <w:rsid w:val="004B6358"/>
    <w:rsid w:val="004B7C06"/>
    <w:rsid w:val="004B7D16"/>
    <w:rsid w:val="004C046A"/>
    <w:rsid w:val="004C28D3"/>
    <w:rsid w:val="004C3F3E"/>
    <w:rsid w:val="004C4929"/>
    <w:rsid w:val="004C5065"/>
    <w:rsid w:val="004C683E"/>
    <w:rsid w:val="004D61AB"/>
    <w:rsid w:val="004E2246"/>
    <w:rsid w:val="004E618E"/>
    <w:rsid w:val="004E6D9C"/>
    <w:rsid w:val="004F3337"/>
    <w:rsid w:val="00500053"/>
    <w:rsid w:val="00510308"/>
    <w:rsid w:val="00510C36"/>
    <w:rsid w:val="005120C3"/>
    <w:rsid w:val="00516134"/>
    <w:rsid w:val="005165AB"/>
    <w:rsid w:val="00516AD1"/>
    <w:rsid w:val="005205E1"/>
    <w:rsid w:val="005228E8"/>
    <w:rsid w:val="00525C35"/>
    <w:rsid w:val="0052614A"/>
    <w:rsid w:val="005407D2"/>
    <w:rsid w:val="00541E2E"/>
    <w:rsid w:val="005476B5"/>
    <w:rsid w:val="00547B31"/>
    <w:rsid w:val="0055405F"/>
    <w:rsid w:val="00555B7E"/>
    <w:rsid w:val="00557B44"/>
    <w:rsid w:val="00557CE6"/>
    <w:rsid w:val="00557F9E"/>
    <w:rsid w:val="00560A06"/>
    <w:rsid w:val="0056195B"/>
    <w:rsid w:val="0056519E"/>
    <w:rsid w:val="00567D76"/>
    <w:rsid w:val="00571DA7"/>
    <w:rsid w:val="00575FB1"/>
    <w:rsid w:val="00580923"/>
    <w:rsid w:val="00583089"/>
    <w:rsid w:val="00584F5C"/>
    <w:rsid w:val="00585F6C"/>
    <w:rsid w:val="00591B45"/>
    <w:rsid w:val="00596B23"/>
    <w:rsid w:val="005A14A6"/>
    <w:rsid w:val="005B2524"/>
    <w:rsid w:val="005B5328"/>
    <w:rsid w:val="005C14F6"/>
    <w:rsid w:val="005C2588"/>
    <w:rsid w:val="005C76C9"/>
    <w:rsid w:val="005D353A"/>
    <w:rsid w:val="005D6D5B"/>
    <w:rsid w:val="005E4FF3"/>
    <w:rsid w:val="005E63DC"/>
    <w:rsid w:val="005F1128"/>
    <w:rsid w:val="005F6D26"/>
    <w:rsid w:val="005F7CA3"/>
    <w:rsid w:val="0060163D"/>
    <w:rsid w:val="00603DDE"/>
    <w:rsid w:val="006111C1"/>
    <w:rsid w:val="0061456F"/>
    <w:rsid w:val="00617C47"/>
    <w:rsid w:val="006208E0"/>
    <w:rsid w:val="00621FC8"/>
    <w:rsid w:val="006279C8"/>
    <w:rsid w:val="00635C01"/>
    <w:rsid w:val="00635EF1"/>
    <w:rsid w:val="00636E5E"/>
    <w:rsid w:val="0064116A"/>
    <w:rsid w:val="006414D4"/>
    <w:rsid w:val="00644AD6"/>
    <w:rsid w:val="006511BB"/>
    <w:rsid w:val="006538DD"/>
    <w:rsid w:val="006576C0"/>
    <w:rsid w:val="00657DFE"/>
    <w:rsid w:val="00660D4F"/>
    <w:rsid w:val="006627CF"/>
    <w:rsid w:val="0067120F"/>
    <w:rsid w:val="00672633"/>
    <w:rsid w:val="00674B1C"/>
    <w:rsid w:val="0068314F"/>
    <w:rsid w:val="006876EE"/>
    <w:rsid w:val="00687DA8"/>
    <w:rsid w:val="0069230D"/>
    <w:rsid w:val="00692576"/>
    <w:rsid w:val="0069288F"/>
    <w:rsid w:val="00693714"/>
    <w:rsid w:val="00694FC3"/>
    <w:rsid w:val="00696942"/>
    <w:rsid w:val="006A6601"/>
    <w:rsid w:val="006A67A8"/>
    <w:rsid w:val="006A6AEE"/>
    <w:rsid w:val="006B520F"/>
    <w:rsid w:val="006C05D6"/>
    <w:rsid w:val="006C12F7"/>
    <w:rsid w:val="006D0FE2"/>
    <w:rsid w:val="006D37F9"/>
    <w:rsid w:val="006D7E31"/>
    <w:rsid w:val="006E1308"/>
    <w:rsid w:val="006E2A8C"/>
    <w:rsid w:val="006E75BF"/>
    <w:rsid w:val="006F2D04"/>
    <w:rsid w:val="006F4E3D"/>
    <w:rsid w:val="006F5098"/>
    <w:rsid w:val="006F524B"/>
    <w:rsid w:val="0070136E"/>
    <w:rsid w:val="007048EE"/>
    <w:rsid w:val="00707D98"/>
    <w:rsid w:val="007252A3"/>
    <w:rsid w:val="0072758D"/>
    <w:rsid w:val="00730FD9"/>
    <w:rsid w:val="00734021"/>
    <w:rsid w:val="00734B53"/>
    <w:rsid w:val="00734CF9"/>
    <w:rsid w:val="00737F78"/>
    <w:rsid w:val="00740EFC"/>
    <w:rsid w:val="00742A3D"/>
    <w:rsid w:val="00744FEF"/>
    <w:rsid w:val="00746AD8"/>
    <w:rsid w:val="0075010E"/>
    <w:rsid w:val="00750353"/>
    <w:rsid w:val="00750C71"/>
    <w:rsid w:val="00750D9E"/>
    <w:rsid w:val="0075102D"/>
    <w:rsid w:val="0076225B"/>
    <w:rsid w:val="00764222"/>
    <w:rsid w:val="00765117"/>
    <w:rsid w:val="00770561"/>
    <w:rsid w:val="007709E8"/>
    <w:rsid w:val="00772721"/>
    <w:rsid w:val="007749AF"/>
    <w:rsid w:val="00783ED5"/>
    <w:rsid w:val="00785AB6"/>
    <w:rsid w:val="00794EBC"/>
    <w:rsid w:val="00795AA0"/>
    <w:rsid w:val="007B1D3D"/>
    <w:rsid w:val="007B688F"/>
    <w:rsid w:val="007B7A34"/>
    <w:rsid w:val="007C0831"/>
    <w:rsid w:val="007C52FB"/>
    <w:rsid w:val="007C58EE"/>
    <w:rsid w:val="007C61AE"/>
    <w:rsid w:val="007C7F18"/>
    <w:rsid w:val="007D0919"/>
    <w:rsid w:val="007D49F0"/>
    <w:rsid w:val="007D706B"/>
    <w:rsid w:val="007D79CB"/>
    <w:rsid w:val="007E16E6"/>
    <w:rsid w:val="007E35D5"/>
    <w:rsid w:val="007E5F24"/>
    <w:rsid w:val="007E6CA5"/>
    <w:rsid w:val="007F53BE"/>
    <w:rsid w:val="00816FB5"/>
    <w:rsid w:val="0082105D"/>
    <w:rsid w:val="00822E1D"/>
    <w:rsid w:val="00826996"/>
    <w:rsid w:val="00831A7F"/>
    <w:rsid w:val="0083539B"/>
    <w:rsid w:val="00835671"/>
    <w:rsid w:val="008360F6"/>
    <w:rsid w:val="0084298B"/>
    <w:rsid w:val="00846BB4"/>
    <w:rsid w:val="008507F5"/>
    <w:rsid w:val="00851AFA"/>
    <w:rsid w:val="00857C09"/>
    <w:rsid w:val="00864700"/>
    <w:rsid w:val="00866AA7"/>
    <w:rsid w:val="00866D7B"/>
    <w:rsid w:val="00873C6D"/>
    <w:rsid w:val="00874D36"/>
    <w:rsid w:val="00874E16"/>
    <w:rsid w:val="0087755E"/>
    <w:rsid w:val="00881EB1"/>
    <w:rsid w:val="00883BBF"/>
    <w:rsid w:val="0088772A"/>
    <w:rsid w:val="00893920"/>
    <w:rsid w:val="008A095B"/>
    <w:rsid w:val="008A4A80"/>
    <w:rsid w:val="008B105D"/>
    <w:rsid w:val="008B2779"/>
    <w:rsid w:val="008B27B6"/>
    <w:rsid w:val="008B3703"/>
    <w:rsid w:val="008B5AD0"/>
    <w:rsid w:val="008B6C21"/>
    <w:rsid w:val="008B7679"/>
    <w:rsid w:val="008C2098"/>
    <w:rsid w:val="008C23C1"/>
    <w:rsid w:val="008C2EFF"/>
    <w:rsid w:val="008C532F"/>
    <w:rsid w:val="008D07A2"/>
    <w:rsid w:val="008D273B"/>
    <w:rsid w:val="008D4D22"/>
    <w:rsid w:val="008D68A0"/>
    <w:rsid w:val="008E6542"/>
    <w:rsid w:val="008F36EB"/>
    <w:rsid w:val="008F70F7"/>
    <w:rsid w:val="008F74FB"/>
    <w:rsid w:val="008F79C8"/>
    <w:rsid w:val="00902FE4"/>
    <w:rsid w:val="00903335"/>
    <w:rsid w:val="009050F7"/>
    <w:rsid w:val="009072C6"/>
    <w:rsid w:val="009134E8"/>
    <w:rsid w:val="009205F1"/>
    <w:rsid w:val="00920E5F"/>
    <w:rsid w:val="009214FD"/>
    <w:rsid w:val="009231F3"/>
    <w:rsid w:val="00926590"/>
    <w:rsid w:val="00927376"/>
    <w:rsid w:val="00930F33"/>
    <w:rsid w:val="00937417"/>
    <w:rsid w:val="0094110D"/>
    <w:rsid w:val="00942037"/>
    <w:rsid w:val="00942F4B"/>
    <w:rsid w:val="00946B14"/>
    <w:rsid w:val="009519AA"/>
    <w:rsid w:val="0095365F"/>
    <w:rsid w:val="00955A89"/>
    <w:rsid w:val="00955EBD"/>
    <w:rsid w:val="00960554"/>
    <w:rsid w:val="00960FAA"/>
    <w:rsid w:val="009666D1"/>
    <w:rsid w:val="00967ED7"/>
    <w:rsid w:val="009720CC"/>
    <w:rsid w:val="00973046"/>
    <w:rsid w:val="00977BC0"/>
    <w:rsid w:val="009812E5"/>
    <w:rsid w:val="00983A8F"/>
    <w:rsid w:val="0099083E"/>
    <w:rsid w:val="0099182C"/>
    <w:rsid w:val="009924C5"/>
    <w:rsid w:val="00994F25"/>
    <w:rsid w:val="00996F20"/>
    <w:rsid w:val="009A33C7"/>
    <w:rsid w:val="009A53B1"/>
    <w:rsid w:val="009A73B5"/>
    <w:rsid w:val="009A7C90"/>
    <w:rsid w:val="009B389B"/>
    <w:rsid w:val="009B579E"/>
    <w:rsid w:val="009C3AF0"/>
    <w:rsid w:val="009C621C"/>
    <w:rsid w:val="009D0784"/>
    <w:rsid w:val="009D0BA8"/>
    <w:rsid w:val="009D3DB4"/>
    <w:rsid w:val="009D5BBF"/>
    <w:rsid w:val="009E4820"/>
    <w:rsid w:val="009E4DF8"/>
    <w:rsid w:val="009F789D"/>
    <w:rsid w:val="009F79B4"/>
    <w:rsid w:val="009F7B2B"/>
    <w:rsid w:val="00A01508"/>
    <w:rsid w:val="00A041A5"/>
    <w:rsid w:val="00A12EE5"/>
    <w:rsid w:val="00A14B2A"/>
    <w:rsid w:val="00A14B55"/>
    <w:rsid w:val="00A1769C"/>
    <w:rsid w:val="00A24570"/>
    <w:rsid w:val="00A25FB7"/>
    <w:rsid w:val="00A32B22"/>
    <w:rsid w:val="00A33338"/>
    <w:rsid w:val="00A43AC9"/>
    <w:rsid w:val="00A43E27"/>
    <w:rsid w:val="00A44963"/>
    <w:rsid w:val="00A464AD"/>
    <w:rsid w:val="00A50C06"/>
    <w:rsid w:val="00A60048"/>
    <w:rsid w:val="00A601F9"/>
    <w:rsid w:val="00A634CD"/>
    <w:rsid w:val="00A64C1D"/>
    <w:rsid w:val="00A72F4B"/>
    <w:rsid w:val="00A8228F"/>
    <w:rsid w:val="00A83F4C"/>
    <w:rsid w:val="00A8444A"/>
    <w:rsid w:val="00A90D95"/>
    <w:rsid w:val="00A91AAA"/>
    <w:rsid w:val="00AA1D8D"/>
    <w:rsid w:val="00AA4493"/>
    <w:rsid w:val="00AA4CA2"/>
    <w:rsid w:val="00AA6454"/>
    <w:rsid w:val="00AB0E60"/>
    <w:rsid w:val="00AB18D7"/>
    <w:rsid w:val="00AB32F6"/>
    <w:rsid w:val="00AB33B8"/>
    <w:rsid w:val="00AC18CB"/>
    <w:rsid w:val="00AC299F"/>
    <w:rsid w:val="00AD3340"/>
    <w:rsid w:val="00AD3A93"/>
    <w:rsid w:val="00AE297A"/>
    <w:rsid w:val="00AF281E"/>
    <w:rsid w:val="00AF351F"/>
    <w:rsid w:val="00AF4D47"/>
    <w:rsid w:val="00B00638"/>
    <w:rsid w:val="00B031CD"/>
    <w:rsid w:val="00B038D2"/>
    <w:rsid w:val="00B229F7"/>
    <w:rsid w:val="00B2445F"/>
    <w:rsid w:val="00B25CC4"/>
    <w:rsid w:val="00B31E8E"/>
    <w:rsid w:val="00B362AC"/>
    <w:rsid w:val="00B37259"/>
    <w:rsid w:val="00B3731B"/>
    <w:rsid w:val="00B43053"/>
    <w:rsid w:val="00B435A9"/>
    <w:rsid w:val="00B43B1B"/>
    <w:rsid w:val="00B46544"/>
    <w:rsid w:val="00B47730"/>
    <w:rsid w:val="00B534DC"/>
    <w:rsid w:val="00B54B20"/>
    <w:rsid w:val="00B54BA3"/>
    <w:rsid w:val="00B630FE"/>
    <w:rsid w:val="00B64933"/>
    <w:rsid w:val="00B67932"/>
    <w:rsid w:val="00B72FF5"/>
    <w:rsid w:val="00B751A0"/>
    <w:rsid w:val="00B766A1"/>
    <w:rsid w:val="00B92F32"/>
    <w:rsid w:val="00B93049"/>
    <w:rsid w:val="00B9463B"/>
    <w:rsid w:val="00B94C20"/>
    <w:rsid w:val="00B956F2"/>
    <w:rsid w:val="00BA2935"/>
    <w:rsid w:val="00BA4C2B"/>
    <w:rsid w:val="00BA6A19"/>
    <w:rsid w:val="00BB357C"/>
    <w:rsid w:val="00BD0140"/>
    <w:rsid w:val="00BD01AC"/>
    <w:rsid w:val="00BD1FB7"/>
    <w:rsid w:val="00BD2EDF"/>
    <w:rsid w:val="00BD455C"/>
    <w:rsid w:val="00BD758C"/>
    <w:rsid w:val="00BE0BAF"/>
    <w:rsid w:val="00BE347F"/>
    <w:rsid w:val="00BF278E"/>
    <w:rsid w:val="00BF3D36"/>
    <w:rsid w:val="00BF4B5E"/>
    <w:rsid w:val="00C004E2"/>
    <w:rsid w:val="00C02556"/>
    <w:rsid w:val="00C04029"/>
    <w:rsid w:val="00C042A8"/>
    <w:rsid w:val="00C20403"/>
    <w:rsid w:val="00C2132F"/>
    <w:rsid w:val="00C220CA"/>
    <w:rsid w:val="00C241E4"/>
    <w:rsid w:val="00C24502"/>
    <w:rsid w:val="00C24B2B"/>
    <w:rsid w:val="00C26D6B"/>
    <w:rsid w:val="00C279D2"/>
    <w:rsid w:val="00C30A30"/>
    <w:rsid w:val="00C32A1C"/>
    <w:rsid w:val="00C37890"/>
    <w:rsid w:val="00C45B43"/>
    <w:rsid w:val="00C50971"/>
    <w:rsid w:val="00C56384"/>
    <w:rsid w:val="00C57141"/>
    <w:rsid w:val="00C71D42"/>
    <w:rsid w:val="00C71F4B"/>
    <w:rsid w:val="00C77046"/>
    <w:rsid w:val="00C8253B"/>
    <w:rsid w:val="00C826B8"/>
    <w:rsid w:val="00C84D6D"/>
    <w:rsid w:val="00C87629"/>
    <w:rsid w:val="00C933EA"/>
    <w:rsid w:val="00C951A8"/>
    <w:rsid w:val="00CA0358"/>
    <w:rsid w:val="00CA038B"/>
    <w:rsid w:val="00CA1112"/>
    <w:rsid w:val="00CA6A62"/>
    <w:rsid w:val="00CB0235"/>
    <w:rsid w:val="00CB0664"/>
    <w:rsid w:val="00CB0CB0"/>
    <w:rsid w:val="00CB1039"/>
    <w:rsid w:val="00CB2394"/>
    <w:rsid w:val="00CB3319"/>
    <w:rsid w:val="00CB7628"/>
    <w:rsid w:val="00CC0CCC"/>
    <w:rsid w:val="00CC3547"/>
    <w:rsid w:val="00CC363C"/>
    <w:rsid w:val="00CC4EF5"/>
    <w:rsid w:val="00CD0363"/>
    <w:rsid w:val="00CD0963"/>
    <w:rsid w:val="00CE1BC8"/>
    <w:rsid w:val="00CE7554"/>
    <w:rsid w:val="00CE797B"/>
    <w:rsid w:val="00CF5707"/>
    <w:rsid w:val="00CF680A"/>
    <w:rsid w:val="00D025D1"/>
    <w:rsid w:val="00D026F4"/>
    <w:rsid w:val="00D05CD5"/>
    <w:rsid w:val="00D074AF"/>
    <w:rsid w:val="00D1085E"/>
    <w:rsid w:val="00D13976"/>
    <w:rsid w:val="00D22C86"/>
    <w:rsid w:val="00D26B8F"/>
    <w:rsid w:val="00D27AB7"/>
    <w:rsid w:val="00D32DC9"/>
    <w:rsid w:val="00D40C89"/>
    <w:rsid w:val="00D419B5"/>
    <w:rsid w:val="00D45367"/>
    <w:rsid w:val="00D4633A"/>
    <w:rsid w:val="00D55E19"/>
    <w:rsid w:val="00D57E81"/>
    <w:rsid w:val="00D64165"/>
    <w:rsid w:val="00D647D9"/>
    <w:rsid w:val="00D706BE"/>
    <w:rsid w:val="00D7399C"/>
    <w:rsid w:val="00D77BAD"/>
    <w:rsid w:val="00D80125"/>
    <w:rsid w:val="00D821D1"/>
    <w:rsid w:val="00D82958"/>
    <w:rsid w:val="00D82DBA"/>
    <w:rsid w:val="00D8489E"/>
    <w:rsid w:val="00D8646E"/>
    <w:rsid w:val="00D86C0F"/>
    <w:rsid w:val="00D870B3"/>
    <w:rsid w:val="00D92CD8"/>
    <w:rsid w:val="00D94436"/>
    <w:rsid w:val="00D9511B"/>
    <w:rsid w:val="00D97FBA"/>
    <w:rsid w:val="00DA00A5"/>
    <w:rsid w:val="00DA0C2F"/>
    <w:rsid w:val="00DA20CB"/>
    <w:rsid w:val="00DB2CED"/>
    <w:rsid w:val="00DC1C97"/>
    <w:rsid w:val="00DC3C5C"/>
    <w:rsid w:val="00DD5ED4"/>
    <w:rsid w:val="00DE0E28"/>
    <w:rsid w:val="00DE26B9"/>
    <w:rsid w:val="00DE2E1F"/>
    <w:rsid w:val="00DE3029"/>
    <w:rsid w:val="00DE34FF"/>
    <w:rsid w:val="00DE37CB"/>
    <w:rsid w:val="00DE4F40"/>
    <w:rsid w:val="00DF0EF5"/>
    <w:rsid w:val="00DF2DA3"/>
    <w:rsid w:val="00DF348B"/>
    <w:rsid w:val="00DF7307"/>
    <w:rsid w:val="00E00C87"/>
    <w:rsid w:val="00E06666"/>
    <w:rsid w:val="00E0754F"/>
    <w:rsid w:val="00E12071"/>
    <w:rsid w:val="00E12231"/>
    <w:rsid w:val="00E15FB6"/>
    <w:rsid w:val="00E16178"/>
    <w:rsid w:val="00E20671"/>
    <w:rsid w:val="00E23F03"/>
    <w:rsid w:val="00E25B61"/>
    <w:rsid w:val="00E25CB3"/>
    <w:rsid w:val="00E3620B"/>
    <w:rsid w:val="00E43906"/>
    <w:rsid w:val="00E4584E"/>
    <w:rsid w:val="00E45F30"/>
    <w:rsid w:val="00E600D6"/>
    <w:rsid w:val="00E62ABF"/>
    <w:rsid w:val="00E6498D"/>
    <w:rsid w:val="00E71216"/>
    <w:rsid w:val="00E74232"/>
    <w:rsid w:val="00E81702"/>
    <w:rsid w:val="00E82851"/>
    <w:rsid w:val="00E82E2A"/>
    <w:rsid w:val="00E857A8"/>
    <w:rsid w:val="00E9261F"/>
    <w:rsid w:val="00E95FC5"/>
    <w:rsid w:val="00E97B86"/>
    <w:rsid w:val="00EA7FF4"/>
    <w:rsid w:val="00EB1F57"/>
    <w:rsid w:val="00EB3EEF"/>
    <w:rsid w:val="00EC0665"/>
    <w:rsid w:val="00EC1C9B"/>
    <w:rsid w:val="00EC5760"/>
    <w:rsid w:val="00ED3244"/>
    <w:rsid w:val="00EE23E7"/>
    <w:rsid w:val="00EE2D32"/>
    <w:rsid w:val="00EF7FCE"/>
    <w:rsid w:val="00F02C09"/>
    <w:rsid w:val="00F04EC0"/>
    <w:rsid w:val="00F04F4C"/>
    <w:rsid w:val="00F064DC"/>
    <w:rsid w:val="00F119AD"/>
    <w:rsid w:val="00F403DB"/>
    <w:rsid w:val="00F4260A"/>
    <w:rsid w:val="00F5571C"/>
    <w:rsid w:val="00F608BB"/>
    <w:rsid w:val="00F61783"/>
    <w:rsid w:val="00F6678B"/>
    <w:rsid w:val="00F812A9"/>
    <w:rsid w:val="00F81A47"/>
    <w:rsid w:val="00F84454"/>
    <w:rsid w:val="00F84D4C"/>
    <w:rsid w:val="00F91E03"/>
    <w:rsid w:val="00F94973"/>
    <w:rsid w:val="00F96EF9"/>
    <w:rsid w:val="00FA38FE"/>
    <w:rsid w:val="00FA547C"/>
    <w:rsid w:val="00FA59C6"/>
    <w:rsid w:val="00FA62B2"/>
    <w:rsid w:val="00FA6410"/>
    <w:rsid w:val="00FA7DA9"/>
    <w:rsid w:val="00FB53B0"/>
    <w:rsid w:val="00FC15EB"/>
    <w:rsid w:val="00FC693F"/>
    <w:rsid w:val="00FD34C4"/>
    <w:rsid w:val="00FD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6E70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14</Pages>
  <Words>4760</Words>
  <Characters>27133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645</cp:revision>
  <dcterms:created xsi:type="dcterms:W3CDTF">2019-09-10T23:59:00Z</dcterms:created>
  <dcterms:modified xsi:type="dcterms:W3CDTF">2022-05-16T16:54:00Z</dcterms:modified>
  <cp:category/>
</cp:coreProperties>
</file>