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7B48" w14:textId="77777777" w:rsidR="00AA3BC6" w:rsidRPr="00C5568E" w:rsidRDefault="00AA3BC6">
      <w:pPr>
        <w:spacing w:after="0"/>
        <w:rPr>
          <w:rFonts w:ascii="Arial" w:hAnsi="Arial"/>
        </w:rPr>
      </w:pPr>
      <w:r w:rsidRPr="00C5568E">
        <w:rPr>
          <w:rFonts w:ascii="Arial" w:hAnsi="Arial"/>
        </w:rPr>
        <w:t>[S</w:t>
      </w:r>
      <w:r w:rsidR="00B05F22" w:rsidRPr="00C5568E">
        <w:rPr>
          <w:rFonts w:ascii="Arial" w:hAnsi="Arial"/>
        </w:rPr>
        <w:t xml:space="preserve">nap </w:t>
      </w:r>
      <w:r w:rsidRPr="00C5568E">
        <w:rPr>
          <w:rFonts w:ascii="Arial" w:hAnsi="Arial"/>
        </w:rPr>
        <w:t>J</w:t>
      </w:r>
      <w:r w:rsidR="00B05F22" w:rsidRPr="00C5568E">
        <w:rPr>
          <w:rFonts w:ascii="Arial" w:hAnsi="Arial"/>
        </w:rPr>
        <w:t>udgment</w:t>
      </w:r>
      <w:r w:rsidRPr="00C5568E">
        <w:rPr>
          <w:rFonts w:ascii="Arial" w:hAnsi="Arial"/>
        </w:rPr>
        <w:t>]</w:t>
      </w:r>
    </w:p>
    <w:p w14:paraId="3F776DD7" w14:textId="77777777" w:rsidR="00AA3BC6" w:rsidRPr="00C5568E" w:rsidRDefault="00AA3BC6">
      <w:pPr>
        <w:spacing w:after="0"/>
        <w:rPr>
          <w:rFonts w:ascii="Arial" w:hAnsi="Arial"/>
        </w:rPr>
      </w:pPr>
    </w:p>
    <w:p w14:paraId="4E9BD853" w14:textId="5D51932E" w:rsidR="00C55161" w:rsidRPr="00C5568E" w:rsidRDefault="00933D7B">
      <w:pPr>
        <w:spacing w:after="0"/>
        <w:rPr>
          <w:rFonts w:ascii="Arial" w:hAnsi="Arial"/>
        </w:rPr>
      </w:pPr>
      <w:r w:rsidRPr="00933D7B">
        <w:rPr>
          <w:rFonts w:ascii="Arial" w:hAnsi="Arial"/>
          <w:b/>
          <w:bCs/>
        </w:rPr>
        <w:t>Glynn:</w:t>
      </w:r>
      <w:r w:rsidR="00AA3BC6" w:rsidRPr="00C5568E">
        <w:rPr>
          <w:rFonts w:ascii="Arial" w:hAnsi="Arial"/>
        </w:rPr>
        <w:t xml:space="preserve"> </w:t>
      </w:r>
      <w:r w:rsidR="00B05F22" w:rsidRPr="00C5568E">
        <w:rPr>
          <w:rFonts w:ascii="Arial" w:hAnsi="Arial"/>
        </w:rPr>
        <w:t>Okay, so sophomore year</w:t>
      </w:r>
      <w:r w:rsidR="00AA3BC6" w:rsidRPr="00C5568E">
        <w:rPr>
          <w:rFonts w:ascii="Arial" w:hAnsi="Arial"/>
        </w:rPr>
        <w:t xml:space="preserve">, </w:t>
      </w:r>
      <w:r w:rsidR="00B05F22" w:rsidRPr="00C5568E">
        <w:rPr>
          <w:rFonts w:ascii="Arial" w:hAnsi="Arial"/>
        </w:rPr>
        <w:t>Grand Valley State University</w:t>
      </w:r>
      <w:r w:rsidR="00AA3BC6" w:rsidRPr="00C5568E">
        <w:rPr>
          <w:rFonts w:ascii="Arial" w:hAnsi="Arial"/>
        </w:rPr>
        <w:t>, a</w:t>
      </w:r>
      <w:r w:rsidR="00B05F22" w:rsidRPr="00C5568E">
        <w:rPr>
          <w:rFonts w:ascii="Arial" w:hAnsi="Arial"/>
        </w:rPr>
        <w:t xml:space="preserve">nd on the laundry room bulletin board, I see a poster about jobs available </w:t>
      </w:r>
      <w:r w:rsidR="00C55161" w:rsidRPr="00C5568E">
        <w:rPr>
          <w:rFonts w:ascii="Arial" w:hAnsi="Arial"/>
        </w:rPr>
        <w:t xml:space="preserve">in </w:t>
      </w:r>
      <w:r w:rsidR="00B05F22" w:rsidRPr="00C5568E">
        <w:rPr>
          <w:rFonts w:ascii="Arial" w:hAnsi="Arial"/>
        </w:rPr>
        <w:t>food services. And I write down the number to call</w:t>
      </w:r>
      <w:r w:rsidR="00C55161" w:rsidRPr="00C5568E">
        <w:rPr>
          <w:rFonts w:ascii="Arial" w:hAnsi="Arial"/>
        </w:rPr>
        <w:t xml:space="preserve">. But </w:t>
      </w:r>
      <w:r w:rsidR="00B05F22" w:rsidRPr="00C5568E">
        <w:rPr>
          <w:rFonts w:ascii="Arial" w:hAnsi="Arial"/>
        </w:rPr>
        <w:t>when I finish my laundry</w:t>
      </w:r>
      <w:r w:rsidR="00C55161" w:rsidRPr="00C5568E">
        <w:rPr>
          <w:rFonts w:ascii="Arial" w:hAnsi="Arial"/>
        </w:rPr>
        <w:t xml:space="preserve">, </w:t>
      </w:r>
      <w:r w:rsidR="00B05F22" w:rsidRPr="00C5568E">
        <w:rPr>
          <w:rFonts w:ascii="Arial" w:hAnsi="Arial"/>
        </w:rPr>
        <w:t>I can't read my own writing. So</w:t>
      </w:r>
      <w:r w:rsidR="00C55161" w:rsidRPr="00C5568E">
        <w:rPr>
          <w:rFonts w:ascii="Arial" w:hAnsi="Arial"/>
        </w:rPr>
        <w:t xml:space="preserve">, </w:t>
      </w:r>
      <w:r w:rsidR="00B05F22" w:rsidRPr="00C5568E">
        <w:rPr>
          <w:rFonts w:ascii="Arial" w:hAnsi="Arial"/>
        </w:rPr>
        <w:t>I go back to the bulletin board</w:t>
      </w:r>
      <w:r w:rsidR="00C55161" w:rsidRPr="00C5568E">
        <w:rPr>
          <w:rFonts w:ascii="Arial" w:hAnsi="Arial"/>
        </w:rPr>
        <w:t>, a</w:t>
      </w:r>
      <w:r w:rsidR="00B05F22" w:rsidRPr="00C5568E">
        <w:rPr>
          <w:rFonts w:ascii="Arial" w:hAnsi="Arial"/>
        </w:rPr>
        <w:t>nd the poster</w:t>
      </w:r>
      <w:r w:rsidR="00C55161" w:rsidRPr="00C5568E">
        <w:rPr>
          <w:rFonts w:ascii="Arial" w:hAnsi="Arial"/>
        </w:rPr>
        <w:t xml:space="preserve"> is gone</w:t>
      </w:r>
      <w:r w:rsidR="00B05F22" w:rsidRPr="00C5568E">
        <w:rPr>
          <w:rFonts w:ascii="Arial" w:hAnsi="Arial"/>
        </w:rPr>
        <w:t>. And that doesn't make any sense. I'm sure</w:t>
      </w:r>
      <w:r w:rsidR="00C55161" w:rsidRPr="00C5568E">
        <w:rPr>
          <w:rFonts w:ascii="Arial" w:hAnsi="Arial"/>
        </w:rPr>
        <w:t xml:space="preserve"> that s</w:t>
      </w:r>
      <w:r w:rsidR="00B05F22" w:rsidRPr="00C5568E">
        <w:rPr>
          <w:rFonts w:ascii="Arial" w:hAnsi="Arial"/>
        </w:rPr>
        <w:t>omeone just stapled another poster on top of the poster I'm looking for. So</w:t>
      </w:r>
      <w:r w:rsidR="00C55161" w:rsidRPr="00C5568E">
        <w:rPr>
          <w:rFonts w:ascii="Arial" w:hAnsi="Arial"/>
        </w:rPr>
        <w:t xml:space="preserve">, </w:t>
      </w:r>
      <w:r w:rsidR="00B05F22" w:rsidRPr="00C5568E">
        <w:rPr>
          <w:rFonts w:ascii="Arial" w:hAnsi="Arial"/>
        </w:rPr>
        <w:t>I start excavating the bulletin board, pulling stuff off to see what's underneath</w:t>
      </w:r>
      <w:r w:rsidR="00C55161" w:rsidRPr="00C5568E">
        <w:rPr>
          <w:rFonts w:ascii="Arial" w:hAnsi="Arial"/>
        </w:rPr>
        <w:t>. M</w:t>
      </w:r>
      <w:r w:rsidR="00B05F22" w:rsidRPr="00C5568E">
        <w:rPr>
          <w:rFonts w:ascii="Arial" w:hAnsi="Arial"/>
        </w:rPr>
        <w:t>issing dogs, chess club</w:t>
      </w:r>
      <w:r w:rsidR="00536D01">
        <w:rPr>
          <w:rFonts w:ascii="Arial" w:hAnsi="Arial"/>
        </w:rPr>
        <w:t>,</w:t>
      </w:r>
      <w:r w:rsidR="00B05F22" w:rsidRPr="00C5568E">
        <w:rPr>
          <w:rFonts w:ascii="Arial" w:hAnsi="Arial"/>
        </w:rPr>
        <w:t xml:space="preserve"> party</w:t>
      </w:r>
      <w:r w:rsidR="00C55161" w:rsidRPr="00C5568E">
        <w:rPr>
          <w:rFonts w:ascii="Arial" w:hAnsi="Arial"/>
        </w:rPr>
        <w:t xml:space="preserve">, </w:t>
      </w:r>
      <w:r w:rsidR="00B05F22" w:rsidRPr="00C5568E">
        <w:rPr>
          <w:rFonts w:ascii="Arial" w:hAnsi="Arial"/>
        </w:rPr>
        <w:t xml:space="preserve">tutoring needed. And I see half a sign. And it says </w:t>
      </w:r>
      <w:r w:rsidR="00C55161" w:rsidRPr="00C5568E">
        <w:rPr>
          <w:rFonts w:ascii="Arial" w:hAnsi="Arial"/>
        </w:rPr>
        <w:t>"</w:t>
      </w:r>
      <w:r w:rsidR="00B05F22" w:rsidRPr="00C5568E">
        <w:rPr>
          <w:rFonts w:ascii="Arial" w:hAnsi="Arial"/>
        </w:rPr>
        <w:t>Apply Now</w:t>
      </w:r>
      <w:r w:rsidR="00536D01">
        <w:rPr>
          <w:rFonts w:ascii="Arial" w:hAnsi="Arial"/>
        </w:rPr>
        <w:t>,</w:t>
      </w:r>
      <w:r w:rsidR="00C55161" w:rsidRPr="00C5568E">
        <w:rPr>
          <w:rFonts w:ascii="Arial" w:hAnsi="Arial"/>
        </w:rPr>
        <w:t xml:space="preserve"> F</w:t>
      </w:r>
      <w:r w:rsidR="00B05F22" w:rsidRPr="00C5568E">
        <w:rPr>
          <w:rFonts w:ascii="Arial" w:hAnsi="Arial"/>
        </w:rPr>
        <w:t>ellowships to Asia.</w:t>
      </w:r>
      <w:r w:rsidR="00C55161" w:rsidRPr="00C5568E">
        <w:rPr>
          <w:rFonts w:ascii="Arial" w:hAnsi="Arial"/>
        </w:rPr>
        <w:t>"</w:t>
      </w:r>
      <w:r w:rsidR="00B05F22" w:rsidRPr="00C5568E">
        <w:rPr>
          <w:rFonts w:ascii="Arial" w:hAnsi="Arial"/>
        </w:rPr>
        <w:t xml:space="preserve"> And I don't know why</w:t>
      </w:r>
      <w:r w:rsidR="00C55161" w:rsidRPr="00C5568E">
        <w:rPr>
          <w:rFonts w:ascii="Arial" w:hAnsi="Arial"/>
        </w:rPr>
        <w:t>, b</w:t>
      </w:r>
      <w:r w:rsidR="00B05F22" w:rsidRPr="00C5568E">
        <w:rPr>
          <w:rFonts w:ascii="Arial" w:hAnsi="Arial"/>
        </w:rPr>
        <w:t xml:space="preserve">ut </w:t>
      </w:r>
      <w:r w:rsidR="00536D01">
        <w:rPr>
          <w:rFonts w:ascii="Arial" w:hAnsi="Arial"/>
        </w:rPr>
        <w:t xml:space="preserve">I </w:t>
      </w:r>
      <w:r w:rsidR="00B05F22" w:rsidRPr="00C5568E">
        <w:rPr>
          <w:rFonts w:ascii="Arial" w:hAnsi="Arial"/>
        </w:rPr>
        <w:t>look at that sign</w:t>
      </w:r>
      <w:r w:rsidR="00C55161" w:rsidRPr="00C5568E">
        <w:rPr>
          <w:rFonts w:ascii="Arial" w:hAnsi="Arial"/>
        </w:rPr>
        <w:t>, a</w:t>
      </w:r>
      <w:r w:rsidR="00B05F22" w:rsidRPr="00C5568E">
        <w:rPr>
          <w:rFonts w:ascii="Arial" w:hAnsi="Arial"/>
        </w:rPr>
        <w:t xml:space="preserve">nd I do need to get out of </w:t>
      </w:r>
      <w:r w:rsidR="00543CC0" w:rsidRPr="00C5568E">
        <w:rPr>
          <w:rFonts w:ascii="Arial" w:hAnsi="Arial"/>
        </w:rPr>
        <w:t>Dodge</w:t>
      </w:r>
      <w:r w:rsidR="00B05F22" w:rsidRPr="00C5568E">
        <w:rPr>
          <w:rFonts w:ascii="Arial" w:hAnsi="Arial"/>
        </w:rPr>
        <w:t>. The likelihood is less than zero</w:t>
      </w:r>
      <w:r w:rsidR="00C55161" w:rsidRPr="00C5568E">
        <w:rPr>
          <w:rFonts w:ascii="Arial" w:hAnsi="Arial"/>
        </w:rPr>
        <w:t>, b</w:t>
      </w:r>
      <w:r w:rsidR="00B05F22" w:rsidRPr="00C5568E">
        <w:rPr>
          <w:rFonts w:ascii="Arial" w:hAnsi="Arial"/>
        </w:rPr>
        <w:t>ut so what</w:t>
      </w:r>
      <w:r w:rsidR="00C55161" w:rsidRPr="00C5568E">
        <w:rPr>
          <w:rFonts w:ascii="Arial" w:hAnsi="Arial"/>
        </w:rPr>
        <w:t>?</w:t>
      </w:r>
      <w:r w:rsidR="00B05F22" w:rsidRPr="00C5568E">
        <w:rPr>
          <w:rFonts w:ascii="Arial" w:hAnsi="Arial"/>
        </w:rPr>
        <w:t xml:space="preserve"> I pull a tab from the side and I do apply</w:t>
      </w:r>
      <w:r w:rsidR="00C55161" w:rsidRPr="00C5568E">
        <w:rPr>
          <w:rFonts w:ascii="Arial" w:hAnsi="Arial"/>
        </w:rPr>
        <w:t xml:space="preserve">. But </w:t>
      </w:r>
      <w:r w:rsidR="00B05F22" w:rsidRPr="00C5568E">
        <w:rPr>
          <w:rFonts w:ascii="Arial" w:hAnsi="Arial"/>
        </w:rPr>
        <w:t>I'm told to meet at the dean's office</w:t>
      </w:r>
      <w:r w:rsidR="00C55161" w:rsidRPr="00C5568E">
        <w:rPr>
          <w:rFonts w:ascii="Arial" w:hAnsi="Arial"/>
        </w:rPr>
        <w:t xml:space="preserve">, </w:t>
      </w:r>
      <w:r w:rsidR="00B05F22" w:rsidRPr="00C5568E">
        <w:rPr>
          <w:rFonts w:ascii="Arial" w:hAnsi="Arial"/>
        </w:rPr>
        <w:t>and a man comes out and congratulate</w:t>
      </w:r>
      <w:r w:rsidR="00C55161" w:rsidRPr="00C5568E">
        <w:rPr>
          <w:rFonts w:ascii="Arial" w:hAnsi="Arial"/>
        </w:rPr>
        <w:t>s</w:t>
      </w:r>
      <w:r w:rsidR="00B05F22" w:rsidRPr="00C5568E">
        <w:rPr>
          <w:rFonts w:ascii="Arial" w:hAnsi="Arial"/>
        </w:rPr>
        <w:t xml:space="preserve"> me on being chosen for the Asia fellowship</w:t>
      </w:r>
      <w:r w:rsidR="00C55161" w:rsidRPr="00C5568E">
        <w:rPr>
          <w:rFonts w:ascii="Arial" w:hAnsi="Arial"/>
        </w:rPr>
        <w:t xml:space="preserve">, </w:t>
      </w:r>
      <w:r w:rsidR="00B05F22" w:rsidRPr="00C5568E">
        <w:rPr>
          <w:rFonts w:ascii="Arial" w:hAnsi="Arial"/>
        </w:rPr>
        <w:t>a yearlong trip</w:t>
      </w:r>
      <w:r w:rsidR="00C55161" w:rsidRPr="00C5568E">
        <w:rPr>
          <w:rFonts w:ascii="Arial" w:hAnsi="Arial"/>
        </w:rPr>
        <w:t xml:space="preserve">. </w:t>
      </w:r>
      <w:r w:rsidR="00B05F22" w:rsidRPr="00C5568E">
        <w:rPr>
          <w:rFonts w:ascii="Arial" w:hAnsi="Arial"/>
        </w:rPr>
        <w:t xml:space="preserve">Whoa. </w:t>
      </w:r>
      <w:r w:rsidR="00C55161" w:rsidRPr="00C5568E">
        <w:rPr>
          <w:rFonts w:ascii="Arial" w:hAnsi="Arial"/>
        </w:rPr>
        <w:t>"</w:t>
      </w:r>
      <w:r w:rsidR="00B05F22" w:rsidRPr="00C5568E">
        <w:rPr>
          <w:rFonts w:ascii="Arial" w:hAnsi="Arial"/>
        </w:rPr>
        <w:t xml:space="preserve">You will represent our school </w:t>
      </w:r>
      <w:r w:rsidR="00C55161" w:rsidRPr="00C5568E">
        <w:rPr>
          <w:rFonts w:ascii="Arial" w:hAnsi="Arial"/>
        </w:rPr>
        <w:t xml:space="preserve">at </w:t>
      </w:r>
      <w:r w:rsidR="00B05F22" w:rsidRPr="00C5568E">
        <w:rPr>
          <w:rFonts w:ascii="Arial" w:hAnsi="Arial"/>
        </w:rPr>
        <w:t>a brand</w:t>
      </w:r>
      <w:r w:rsidR="00C55161" w:rsidRPr="00C5568E">
        <w:rPr>
          <w:rFonts w:ascii="Arial" w:hAnsi="Arial"/>
        </w:rPr>
        <w:t>-</w:t>
      </w:r>
      <w:r w:rsidR="00B05F22" w:rsidRPr="00C5568E">
        <w:rPr>
          <w:rFonts w:ascii="Arial" w:hAnsi="Arial"/>
        </w:rPr>
        <w:t>new program in Japan</w:t>
      </w:r>
      <w:r w:rsidR="00C55161" w:rsidRPr="00C5568E">
        <w:rPr>
          <w:rFonts w:ascii="Arial" w:hAnsi="Arial"/>
        </w:rPr>
        <w:t>. T</w:t>
      </w:r>
      <w:r w:rsidR="00B05F22" w:rsidRPr="00C5568E">
        <w:rPr>
          <w:rFonts w:ascii="Arial" w:hAnsi="Arial"/>
        </w:rPr>
        <w:t xml:space="preserve">his </w:t>
      </w:r>
      <w:r w:rsidR="00C55161" w:rsidRPr="00C5568E">
        <w:rPr>
          <w:rFonts w:ascii="Arial" w:hAnsi="Arial"/>
        </w:rPr>
        <w:t xml:space="preserve">is </w:t>
      </w:r>
      <w:r w:rsidR="00B05F22" w:rsidRPr="00C5568E">
        <w:rPr>
          <w:rFonts w:ascii="Arial" w:hAnsi="Arial"/>
        </w:rPr>
        <w:t>an extremely selective admissions process. You should be very proud.</w:t>
      </w:r>
      <w:r w:rsidR="00C55161" w:rsidRPr="00C5568E">
        <w:rPr>
          <w:rFonts w:ascii="Arial" w:hAnsi="Arial"/>
        </w:rPr>
        <w:t>"</w:t>
      </w:r>
      <w:r w:rsidR="00B05F22" w:rsidRPr="00C5568E">
        <w:rPr>
          <w:rFonts w:ascii="Arial" w:hAnsi="Arial"/>
        </w:rPr>
        <w:t xml:space="preserve"> </w:t>
      </w:r>
    </w:p>
    <w:p w14:paraId="2420F288" w14:textId="77777777" w:rsidR="00C55161" w:rsidRPr="00C5568E" w:rsidRDefault="00C55161">
      <w:pPr>
        <w:spacing w:after="0"/>
        <w:rPr>
          <w:rFonts w:ascii="Arial" w:hAnsi="Arial"/>
        </w:rPr>
      </w:pPr>
    </w:p>
    <w:p w14:paraId="1BBD8234" w14:textId="2F34664C" w:rsidR="007D14E0" w:rsidRPr="00C5568E" w:rsidRDefault="00B05F22">
      <w:pPr>
        <w:spacing w:after="0"/>
        <w:rPr>
          <w:rFonts w:ascii="Arial" w:hAnsi="Arial"/>
        </w:rPr>
      </w:pPr>
      <w:r w:rsidRPr="00C5568E">
        <w:rPr>
          <w:rFonts w:ascii="Arial" w:hAnsi="Arial"/>
        </w:rPr>
        <w:t xml:space="preserve">Whoa, extremely selective. I was chosen. </w:t>
      </w:r>
      <w:r w:rsidR="00C55161" w:rsidRPr="00C5568E">
        <w:rPr>
          <w:rFonts w:ascii="Arial" w:hAnsi="Arial"/>
        </w:rPr>
        <w:t xml:space="preserve">Picked? </w:t>
      </w:r>
      <w:r w:rsidR="00AA2932" w:rsidRPr="00C5568E">
        <w:rPr>
          <w:rFonts w:ascii="Arial" w:hAnsi="Arial"/>
        </w:rPr>
        <w:t>"</w:t>
      </w:r>
      <w:r w:rsidRPr="00C5568E">
        <w:rPr>
          <w:rFonts w:ascii="Arial" w:hAnsi="Arial"/>
        </w:rPr>
        <w:t>Well, how many people appl</w:t>
      </w:r>
      <w:r w:rsidR="009E47BC">
        <w:rPr>
          <w:rFonts w:ascii="Arial" w:hAnsi="Arial"/>
        </w:rPr>
        <w:t>ied</w:t>
      </w:r>
      <w:r w:rsidRPr="00C5568E">
        <w:rPr>
          <w:rFonts w:ascii="Arial" w:hAnsi="Arial"/>
        </w:rPr>
        <w:t>?</w:t>
      </w:r>
      <w:r w:rsidR="00AA2932" w:rsidRPr="00C5568E">
        <w:rPr>
          <w:rFonts w:ascii="Arial" w:hAnsi="Arial"/>
        </w:rPr>
        <w:t>"</w:t>
      </w:r>
      <w:r w:rsidRPr="00C5568E">
        <w:rPr>
          <w:rFonts w:ascii="Arial" w:hAnsi="Arial"/>
        </w:rPr>
        <w:t xml:space="preserve"> </w:t>
      </w:r>
      <w:r w:rsidR="00AA2932" w:rsidRPr="00C5568E">
        <w:rPr>
          <w:rFonts w:ascii="Arial" w:hAnsi="Arial"/>
        </w:rPr>
        <w:t>"</w:t>
      </w:r>
      <w:r w:rsidRPr="00C5568E">
        <w:rPr>
          <w:rFonts w:ascii="Arial" w:hAnsi="Arial"/>
        </w:rPr>
        <w:t>Well, that's not really important right now</w:t>
      </w:r>
      <w:r w:rsidR="00AA2932" w:rsidRPr="00C5568E">
        <w:rPr>
          <w:rFonts w:ascii="Arial" w:hAnsi="Arial"/>
        </w:rPr>
        <w:t xml:space="preserve">, </w:t>
      </w:r>
      <w:r w:rsidRPr="00C5568E">
        <w:rPr>
          <w:rFonts w:ascii="Arial" w:hAnsi="Arial"/>
        </w:rPr>
        <w:t>what's important</w:t>
      </w:r>
      <w:r w:rsidR="00AA2932" w:rsidRPr="00C5568E">
        <w:rPr>
          <w:rFonts w:ascii="Arial" w:hAnsi="Arial"/>
        </w:rPr>
        <w:t xml:space="preserve">--" "No, no, really. How </w:t>
      </w:r>
      <w:r w:rsidRPr="00C5568E">
        <w:rPr>
          <w:rFonts w:ascii="Arial" w:hAnsi="Arial"/>
        </w:rPr>
        <w:t>many people did apply?</w:t>
      </w:r>
      <w:r w:rsidR="00AA2932" w:rsidRPr="00C5568E">
        <w:rPr>
          <w:rFonts w:ascii="Arial" w:hAnsi="Arial"/>
        </w:rPr>
        <w:t>"</w:t>
      </w:r>
      <w:r w:rsidRPr="00C5568E">
        <w:rPr>
          <w:rFonts w:ascii="Arial" w:hAnsi="Arial"/>
        </w:rPr>
        <w:t xml:space="preserve"> </w:t>
      </w:r>
      <w:r w:rsidR="00AA2932" w:rsidRPr="00C5568E">
        <w:rPr>
          <w:rFonts w:ascii="Arial" w:hAnsi="Arial"/>
        </w:rPr>
        <w:t>"</w:t>
      </w:r>
      <w:r w:rsidRPr="00C5568E">
        <w:rPr>
          <w:rFonts w:ascii="Arial" w:hAnsi="Arial"/>
        </w:rPr>
        <w:t xml:space="preserve">Well, </w:t>
      </w:r>
      <w:r w:rsidR="00AA2932" w:rsidRPr="00C5568E">
        <w:rPr>
          <w:rFonts w:ascii="Arial" w:hAnsi="Arial"/>
        </w:rPr>
        <w:t xml:space="preserve">in truth, </w:t>
      </w:r>
      <w:r w:rsidRPr="00C5568E">
        <w:rPr>
          <w:rFonts w:ascii="Arial" w:hAnsi="Arial"/>
        </w:rPr>
        <w:t>you were the only applicant</w:t>
      </w:r>
      <w:r w:rsidR="00AA2932" w:rsidRPr="00C5568E">
        <w:rPr>
          <w:rFonts w:ascii="Arial" w:hAnsi="Arial"/>
        </w:rPr>
        <w:t xml:space="preserve">, </w:t>
      </w:r>
      <w:r w:rsidRPr="00C5568E">
        <w:rPr>
          <w:rFonts w:ascii="Arial" w:hAnsi="Arial"/>
        </w:rPr>
        <w:t>but that doesn't change the fact we are proud to have you represent our university overseas.</w:t>
      </w:r>
      <w:r w:rsidR="00AA2932" w:rsidRPr="00C5568E">
        <w:rPr>
          <w:rFonts w:ascii="Arial" w:hAnsi="Arial"/>
        </w:rPr>
        <w:t>"</w:t>
      </w:r>
      <w:r w:rsidRPr="00C5568E">
        <w:rPr>
          <w:rFonts w:ascii="Arial" w:hAnsi="Arial"/>
        </w:rPr>
        <w:t xml:space="preserve"> No one else applied. No one</w:t>
      </w:r>
      <w:r w:rsidR="00AA2932" w:rsidRPr="00C5568E">
        <w:rPr>
          <w:rFonts w:ascii="Arial" w:hAnsi="Arial"/>
        </w:rPr>
        <w:t>. P</w:t>
      </w:r>
      <w:r w:rsidRPr="00C5568E">
        <w:rPr>
          <w:rFonts w:ascii="Arial" w:hAnsi="Arial"/>
        </w:rPr>
        <w:t>robably</w:t>
      </w:r>
      <w:r w:rsidR="00AA2932" w:rsidRPr="00C5568E">
        <w:rPr>
          <w:rFonts w:ascii="Arial" w:hAnsi="Arial"/>
        </w:rPr>
        <w:t xml:space="preserve">, </w:t>
      </w:r>
      <w:r w:rsidRPr="00C5568E">
        <w:rPr>
          <w:rFonts w:ascii="Arial" w:hAnsi="Arial"/>
        </w:rPr>
        <w:t>because they posted a notice</w:t>
      </w:r>
      <w:r w:rsidR="00AA2932" w:rsidRPr="00C5568E">
        <w:rPr>
          <w:rFonts w:ascii="Arial" w:hAnsi="Arial"/>
        </w:rPr>
        <w:t xml:space="preserve"> buried </w:t>
      </w:r>
      <w:r w:rsidRPr="00C5568E">
        <w:rPr>
          <w:rFonts w:ascii="Arial" w:hAnsi="Arial"/>
        </w:rPr>
        <w:t>three posters deep on a random laundry room bulletin board. And truly, truly, that trip changed my life. Fate</w:t>
      </w:r>
      <w:r w:rsidR="00AA2932" w:rsidRPr="00C5568E">
        <w:rPr>
          <w:rFonts w:ascii="Arial" w:hAnsi="Arial"/>
        </w:rPr>
        <w:t>?</w:t>
      </w:r>
      <w:r w:rsidRPr="00C5568E">
        <w:rPr>
          <w:rFonts w:ascii="Arial" w:hAnsi="Arial"/>
        </w:rPr>
        <w:t xml:space="preserve"> Destiny</w:t>
      </w:r>
      <w:r w:rsidR="00AA2932" w:rsidRPr="00C5568E">
        <w:rPr>
          <w:rFonts w:ascii="Arial" w:hAnsi="Arial"/>
        </w:rPr>
        <w:t>? M</w:t>
      </w:r>
      <w:r w:rsidRPr="00C5568E">
        <w:rPr>
          <w:rFonts w:ascii="Arial" w:hAnsi="Arial"/>
        </w:rPr>
        <w:t>aybe. But today on Snap Judgment</w:t>
      </w:r>
      <w:r w:rsidR="00AA2932" w:rsidRPr="00C5568E">
        <w:rPr>
          <w:rFonts w:ascii="Arial" w:hAnsi="Arial"/>
        </w:rPr>
        <w:t xml:space="preserve">, </w:t>
      </w:r>
      <w:r w:rsidRPr="00C5568E">
        <w:rPr>
          <w:rFonts w:ascii="Arial" w:hAnsi="Arial"/>
        </w:rPr>
        <w:t>Kismet</w:t>
      </w:r>
      <w:r w:rsidR="00AA2932" w:rsidRPr="00C5568E">
        <w:rPr>
          <w:rFonts w:ascii="Arial" w:hAnsi="Arial"/>
        </w:rPr>
        <w:t>. A</w:t>
      </w:r>
      <w:r w:rsidRPr="00C5568E">
        <w:rPr>
          <w:rFonts w:ascii="Arial" w:hAnsi="Arial"/>
        </w:rPr>
        <w:t xml:space="preserve">mazing stories from real people being directed by the </w:t>
      </w:r>
      <w:r w:rsidR="0085090F">
        <w:rPr>
          <w:rFonts w:ascii="Arial" w:hAnsi="Arial"/>
        </w:rPr>
        <w:t>fates</w:t>
      </w:r>
      <w:r w:rsidRPr="00C5568E">
        <w:rPr>
          <w:rFonts w:ascii="Arial" w:hAnsi="Arial"/>
        </w:rPr>
        <w:t xml:space="preserve">. My name is </w:t>
      </w:r>
      <w:r w:rsidR="001331CD" w:rsidRPr="00C5568E">
        <w:rPr>
          <w:rFonts w:ascii="Arial" w:hAnsi="Arial"/>
        </w:rPr>
        <w:t xml:space="preserve">Glynn </w:t>
      </w:r>
      <w:r w:rsidRPr="00C5568E">
        <w:rPr>
          <w:rFonts w:ascii="Arial" w:hAnsi="Arial"/>
        </w:rPr>
        <w:t>Washington. Always remember, qualifications are for suckers</w:t>
      </w:r>
      <w:r w:rsidR="00F81F8E">
        <w:rPr>
          <w:rFonts w:ascii="Arial" w:hAnsi="Arial"/>
        </w:rPr>
        <w:t xml:space="preserve">, when </w:t>
      </w:r>
      <w:r w:rsidRPr="00C5568E">
        <w:rPr>
          <w:rFonts w:ascii="Arial" w:hAnsi="Arial"/>
        </w:rPr>
        <w:t xml:space="preserve">you're listening to </w:t>
      </w:r>
      <w:r w:rsidR="001331CD" w:rsidRPr="00C5568E">
        <w:rPr>
          <w:rFonts w:ascii="Arial" w:hAnsi="Arial"/>
        </w:rPr>
        <w:t>S</w:t>
      </w:r>
      <w:r w:rsidRPr="00C5568E">
        <w:rPr>
          <w:rFonts w:ascii="Arial" w:hAnsi="Arial"/>
        </w:rPr>
        <w:t>nap</w:t>
      </w:r>
      <w:r w:rsidR="001331CD" w:rsidRPr="00C5568E">
        <w:rPr>
          <w:rFonts w:ascii="Arial" w:hAnsi="Arial"/>
        </w:rPr>
        <w:t xml:space="preserve"> Judgment</w:t>
      </w:r>
      <w:r w:rsidRPr="00C5568E">
        <w:rPr>
          <w:rFonts w:ascii="Arial" w:hAnsi="Arial"/>
        </w:rPr>
        <w:t>.</w:t>
      </w:r>
    </w:p>
    <w:p w14:paraId="5038B67E" w14:textId="77777777" w:rsidR="007D14E0" w:rsidRPr="00C5568E" w:rsidRDefault="007D14E0">
      <w:pPr>
        <w:spacing w:after="0"/>
        <w:rPr>
          <w:rFonts w:ascii="Arial" w:hAnsi="Arial"/>
        </w:rPr>
      </w:pPr>
    </w:p>
    <w:p w14:paraId="48F4C821" w14:textId="77777777" w:rsidR="001331CD" w:rsidRPr="00C5568E" w:rsidRDefault="001331CD">
      <w:pPr>
        <w:spacing w:after="0"/>
        <w:rPr>
          <w:rFonts w:ascii="Arial" w:hAnsi="Arial"/>
        </w:rPr>
      </w:pPr>
      <w:r w:rsidRPr="00C5568E">
        <w:rPr>
          <w:rFonts w:ascii="Arial" w:hAnsi="Arial"/>
        </w:rPr>
        <w:t xml:space="preserve">[upbeat music] </w:t>
      </w:r>
    </w:p>
    <w:p w14:paraId="4B708B44" w14:textId="77777777" w:rsidR="001331CD" w:rsidRPr="00C5568E" w:rsidRDefault="001331CD">
      <w:pPr>
        <w:spacing w:after="0"/>
        <w:rPr>
          <w:rFonts w:ascii="Arial" w:hAnsi="Arial"/>
        </w:rPr>
      </w:pPr>
    </w:p>
    <w:p w14:paraId="2ABDEE8E" w14:textId="463FB23E" w:rsidR="007D14E0" w:rsidRPr="00C5568E" w:rsidRDefault="00B05F22">
      <w:pPr>
        <w:spacing w:after="0"/>
        <w:rPr>
          <w:rFonts w:ascii="Arial" w:hAnsi="Arial"/>
        </w:rPr>
      </w:pPr>
      <w:r w:rsidRPr="00C5568E">
        <w:rPr>
          <w:rFonts w:ascii="Arial" w:hAnsi="Arial"/>
        </w:rPr>
        <w:t>Now</w:t>
      </w:r>
      <w:r w:rsidR="001331CD" w:rsidRPr="00C5568E">
        <w:rPr>
          <w:rFonts w:ascii="Arial" w:hAnsi="Arial"/>
        </w:rPr>
        <w:t xml:space="preserve"> then</w:t>
      </w:r>
      <w:r w:rsidRPr="00C5568E">
        <w:rPr>
          <w:rFonts w:ascii="Arial" w:hAnsi="Arial"/>
        </w:rPr>
        <w:t xml:space="preserve">, on the Kismet episode, when Elena first started looking for someone on the internet, she thought that an online romance would stay just </w:t>
      </w:r>
      <w:r w:rsidR="001331CD" w:rsidRPr="00C5568E">
        <w:rPr>
          <w:rFonts w:ascii="Arial" w:hAnsi="Arial"/>
        </w:rPr>
        <w:t>that, o</w:t>
      </w:r>
      <w:r w:rsidRPr="00C5568E">
        <w:rPr>
          <w:rFonts w:ascii="Arial" w:hAnsi="Arial"/>
        </w:rPr>
        <w:t>nline</w:t>
      </w:r>
      <w:r w:rsidR="001331CD" w:rsidRPr="00C5568E">
        <w:rPr>
          <w:rFonts w:ascii="Arial" w:hAnsi="Arial"/>
        </w:rPr>
        <w:t>. S</w:t>
      </w:r>
      <w:r w:rsidRPr="00C5568E">
        <w:rPr>
          <w:rFonts w:ascii="Arial" w:hAnsi="Arial"/>
        </w:rPr>
        <w:t xml:space="preserve">nap </w:t>
      </w:r>
      <w:r w:rsidR="001331CD" w:rsidRPr="00C5568E">
        <w:rPr>
          <w:rFonts w:ascii="Arial" w:hAnsi="Arial"/>
        </w:rPr>
        <w:t>J</w:t>
      </w:r>
      <w:r w:rsidRPr="00C5568E">
        <w:rPr>
          <w:rFonts w:ascii="Arial" w:hAnsi="Arial"/>
        </w:rPr>
        <w:t>udgment</w:t>
      </w:r>
      <w:r w:rsidR="001331CD" w:rsidRPr="00C5568E">
        <w:rPr>
          <w:rFonts w:ascii="Arial" w:hAnsi="Arial"/>
        </w:rPr>
        <w:t>.</w:t>
      </w:r>
    </w:p>
    <w:p w14:paraId="53759999" w14:textId="77777777" w:rsidR="007D14E0" w:rsidRPr="00C5568E" w:rsidRDefault="007D14E0">
      <w:pPr>
        <w:spacing w:after="0"/>
        <w:rPr>
          <w:rFonts w:ascii="Arial" w:hAnsi="Arial"/>
        </w:rPr>
      </w:pPr>
    </w:p>
    <w:p w14:paraId="5CE97365" w14:textId="3813B0FD" w:rsidR="001331CD" w:rsidRPr="00C5568E" w:rsidRDefault="001331CD">
      <w:pPr>
        <w:spacing w:after="0"/>
        <w:rPr>
          <w:rFonts w:ascii="Arial" w:hAnsi="Arial"/>
        </w:rPr>
      </w:pPr>
      <w:r w:rsidRPr="00C5568E">
        <w:rPr>
          <w:rFonts w:ascii="Arial" w:hAnsi="Arial"/>
        </w:rPr>
        <w:t>[upbeat music]</w:t>
      </w:r>
    </w:p>
    <w:p w14:paraId="66CC2B98" w14:textId="77777777" w:rsidR="001331CD" w:rsidRPr="00C5568E" w:rsidRDefault="001331CD">
      <w:pPr>
        <w:spacing w:after="0"/>
        <w:rPr>
          <w:rFonts w:ascii="Arial" w:hAnsi="Arial"/>
        </w:rPr>
      </w:pPr>
    </w:p>
    <w:p w14:paraId="1E31096D" w14:textId="1B3FA6C7" w:rsidR="00CB09C1" w:rsidRPr="00C5568E" w:rsidRDefault="0010382C">
      <w:pPr>
        <w:spacing w:after="0"/>
        <w:rPr>
          <w:rFonts w:ascii="Arial" w:hAnsi="Arial"/>
        </w:rPr>
      </w:pPr>
      <w:r w:rsidRPr="00C5568E">
        <w:rPr>
          <w:rFonts w:ascii="Arial" w:hAnsi="Arial"/>
          <w:b/>
          <w:bCs/>
        </w:rPr>
        <w:t>Elena:</w:t>
      </w:r>
      <w:r w:rsidR="001331CD" w:rsidRPr="00C5568E">
        <w:rPr>
          <w:rFonts w:ascii="Arial" w:hAnsi="Arial"/>
        </w:rPr>
        <w:t xml:space="preserve"> </w:t>
      </w:r>
      <w:r w:rsidR="00B05F22" w:rsidRPr="00C5568E">
        <w:rPr>
          <w:rFonts w:ascii="Arial" w:hAnsi="Arial"/>
        </w:rPr>
        <w:t xml:space="preserve">I remember the first time I saw </w:t>
      </w:r>
      <w:r w:rsidR="00CB09C1" w:rsidRPr="00C5568E">
        <w:rPr>
          <w:rFonts w:ascii="Arial" w:hAnsi="Arial"/>
        </w:rPr>
        <w:t xml:space="preserve">Meg's </w:t>
      </w:r>
      <w:r w:rsidR="00B05F22" w:rsidRPr="00C5568E">
        <w:rPr>
          <w:rFonts w:ascii="Arial" w:hAnsi="Arial"/>
        </w:rPr>
        <w:t>profile</w:t>
      </w:r>
      <w:r w:rsidR="00777CC4">
        <w:rPr>
          <w:rFonts w:ascii="Arial" w:hAnsi="Arial"/>
        </w:rPr>
        <w:t>.</w:t>
      </w:r>
      <w:r w:rsidR="00CB09C1" w:rsidRPr="00C5568E">
        <w:rPr>
          <w:rFonts w:ascii="Arial" w:hAnsi="Arial"/>
        </w:rPr>
        <w:t xml:space="preserve"> </w:t>
      </w:r>
      <w:r w:rsidR="00B05F22" w:rsidRPr="00C5568E">
        <w:rPr>
          <w:rFonts w:ascii="Arial" w:hAnsi="Arial"/>
        </w:rPr>
        <w:t>I think I remember glasses</w:t>
      </w:r>
      <w:r w:rsidR="00777CC4">
        <w:rPr>
          <w:rFonts w:ascii="Arial" w:hAnsi="Arial"/>
        </w:rPr>
        <w:t>, a</w:t>
      </w:r>
      <w:r w:rsidR="00B05F22" w:rsidRPr="00C5568E">
        <w:rPr>
          <w:rFonts w:ascii="Arial" w:hAnsi="Arial"/>
        </w:rPr>
        <w:t xml:space="preserve">nd I kind of thought she looks geeky. She's trying to write her profile in Russian. She just translated the words that </w:t>
      </w:r>
      <w:r w:rsidR="003C2FED">
        <w:rPr>
          <w:rFonts w:ascii="Arial" w:hAnsi="Arial"/>
        </w:rPr>
        <w:t xml:space="preserve">she </w:t>
      </w:r>
      <w:r w:rsidR="00B05F22" w:rsidRPr="00C5568E">
        <w:rPr>
          <w:rFonts w:ascii="Arial" w:hAnsi="Arial"/>
        </w:rPr>
        <w:t>wanted to use</w:t>
      </w:r>
      <w:r w:rsidR="00120FCF">
        <w:rPr>
          <w:rFonts w:ascii="Arial" w:hAnsi="Arial"/>
        </w:rPr>
        <w:t>,</w:t>
      </w:r>
      <w:r w:rsidR="00B05F22" w:rsidRPr="00C5568E">
        <w:rPr>
          <w:rFonts w:ascii="Arial" w:hAnsi="Arial"/>
        </w:rPr>
        <w:t xml:space="preserve"> and it came out very hilarious. But it was stunning. There was so much energy in that letter. We started writing back and forth. It was wonderfully easy. I have never felt that way ever in my life. We didn't play any games. We didn't feel self</w:t>
      </w:r>
      <w:r w:rsidR="00CB09C1" w:rsidRPr="00C5568E">
        <w:rPr>
          <w:rFonts w:ascii="Arial" w:hAnsi="Arial"/>
        </w:rPr>
        <w:t>-</w:t>
      </w:r>
      <w:r w:rsidR="00B05F22" w:rsidRPr="00C5568E">
        <w:rPr>
          <w:rFonts w:ascii="Arial" w:hAnsi="Arial"/>
        </w:rPr>
        <w:t xml:space="preserve">conscious. We were so honest to each other. It was just mutual. </w:t>
      </w:r>
      <w:r w:rsidR="00CB09C1" w:rsidRPr="00C5568E">
        <w:rPr>
          <w:rFonts w:ascii="Arial" w:hAnsi="Arial"/>
        </w:rPr>
        <w:t>W</w:t>
      </w:r>
      <w:r w:rsidR="00B05F22" w:rsidRPr="00C5568E">
        <w:rPr>
          <w:rFonts w:ascii="Arial" w:hAnsi="Arial"/>
        </w:rPr>
        <w:t>e were mutually drawn to each other. I realized that she was on the other side of the world</w:t>
      </w:r>
      <w:r w:rsidR="00CB09C1" w:rsidRPr="00C5568E">
        <w:rPr>
          <w:rFonts w:ascii="Arial" w:hAnsi="Arial"/>
        </w:rPr>
        <w:t xml:space="preserve">, </w:t>
      </w:r>
      <w:r w:rsidR="00B05F22" w:rsidRPr="00C5568E">
        <w:rPr>
          <w:rFonts w:ascii="Arial" w:hAnsi="Arial"/>
        </w:rPr>
        <w:t xml:space="preserve">that she was Canadian. And I was in Russia. </w:t>
      </w:r>
    </w:p>
    <w:p w14:paraId="6791ECF9" w14:textId="77777777" w:rsidR="00CB09C1" w:rsidRPr="00C5568E" w:rsidRDefault="00CB09C1">
      <w:pPr>
        <w:spacing w:after="0"/>
        <w:rPr>
          <w:rFonts w:ascii="Arial" w:hAnsi="Arial"/>
        </w:rPr>
      </w:pPr>
    </w:p>
    <w:p w14:paraId="61925E84" w14:textId="734737A9" w:rsidR="007D14E0" w:rsidRPr="00C5568E" w:rsidRDefault="00B05F22">
      <w:pPr>
        <w:spacing w:after="0"/>
        <w:rPr>
          <w:rFonts w:ascii="Arial" w:hAnsi="Arial"/>
        </w:rPr>
      </w:pPr>
      <w:r w:rsidRPr="00C5568E">
        <w:rPr>
          <w:rFonts w:ascii="Arial" w:hAnsi="Arial"/>
        </w:rPr>
        <w:t xml:space="preserve">It was the very end of 2005. She said once in </w:t>
      </w:r>
      <w:r w:rsidR="00120FCF">
        <w:rPr>
          <w:rFonts w:ascii="Arial" w:hAnsi="Arial"/>
        </w:rPr>
        <w:t xml:space="preserve">a </w:t>
      </w:r>
      <w:r w:rsidRPr="00C5568E">
        <w:rPr>
          <w:rFonts w:ascii="Arial" w:hAnsi="Arial"/>
        </w:rPr>
        <w:t>letter to me</w:t>
      </w:r>
      <w:r w:rsidR="00120FCF">
        <w:rPr>
          <w:rFonts w:ascii="Arial" w:hAnsi="Arial"/>
        </w:rPr>
        <w:t xml:space="preserve"> </w:t>
      </w:r>
      <w:r w:rsidRPr="00C5568E">
        <w:rPr>
          <w:rFonts w:ascii="Arial" w:hAnsi="Arial"/>
        </w:rPr>
        <w:t xml:space="preserve">that </w:t>
      </w:r>
      <w:r w:rsidR="00120FCF">
        <w:rPr>
          <w:rFonts w:ascii="Arial" w:hAnsi="Arial"/>
        </w:rPr>
        <w:t xml:space="preserve">it </w:t>
      </w:r>
      <w:r w:rsidRPr="00C5568E">
        <w:rPr>
          <w:rFonts w:ascii="Arial" w:hAnsi="Arial"/>
        </w:rPr>
        <w:t>would be great idea if we met in Kiev</w:t>
      </w:r>
      <w:r w:rsidR="00AF4B30">
        <w:rPr>
          <w:rFonts w:ascii="Arial" w:hAnsi="Arial"/>
        </w:rPr>
        <w:t xml:space="preserve">. Of course, </w:t>
      </w:r>
      <w:r w:rsidRPr="00C5568E">
        <w:rPr>
          <w:rFonts w:ascii="Arial" w:hAnsi="Arial"/>
        </w:rPr>
        <w:t>I got scared. I absolutely couldn't imagine how me</w:t>
      </w:r>
      <w:r w:rsidR="00CB09C1" w:rsidRPr="00C5568E">
        <w:rPr>
          <w:rFonts w:ascii="Arial" w:hAnsi="Arial"/>
        </w:rPr>
        <w:t>, h</w:t>
      </w:r>
      <w:r w:rsidRPr="00C5568E">
        <w:rPr>
          <w:rFonts w:ascii="Arial" w:hAnsi="Arial"/>
        </w:rPr>
        <w:t>ow could I go to Kiev to see a woman? At the time, I was an architect working in a small town, I was 25. And I did not know almost anything about the world. I was not out.</w:t>
      </w:r>
    </w:p>
    <w:p w14:paraId="4740E949" w14:textId="77777777" w:rsidR="007D14E0" w:rsidRPr="00C5568E" w:rsidRDefault="007D14E0">
      <w:pPr>
        <w:spacing w:after="0"/>
        <w:rPr>
          <w:rFonts w:ascii="Arial" w:hAnsi="Arial"/>
        </w:rPr>
      </w:pPr>
    </w:p>
    <w:p w14:paraId="6F0E528F" w14:textId="77777777" w:rsidR="00CB09C1" w:rsidRPr="00C5568E" w:rsidRDefault="00CB09C1">
      <w:pPr>
        <w:spacing w:after="0"/>
        <w:rPr>
          <w:rFonts w:ascii="Arial" w:hAnsi="Arial"/>
        </w:rPr>
      </w:pPr>
      <w:r w:rsidRPr="00C5568E">
        <w:rPr>
          <w:rFonts w:ascii="Arial" w:hAnsi="Arial"/>
        </w:rPr>
        <w:t>[somber music]</w:t>
      </w:r>
    </w:p>
    <w:p w14:paraId="04A2CE13" w14:textId="77777777" w:rsidR="00CB09C1" w:rsidRPr="00C5568E" w:rsidRDefault="00CB09C1">
      <w:pPr>
        <w:spacing w:after="0"/>
        <w:rPr>
          <w:rFonts w:ascii="Arial" w:hAnsi="Arial"/>
        </w:rPr>
      </w:pPr>
    </w:p>
    <w:p w14:paraId="20426E9D" w14:textId="49CA8E62" w:rsidR="007D14E0" w:rsidRPr="00C5568E" w:rsidRDefault="00B05F22">
      <w:pPr>
        <w:spacing w:after="0"/>
        <w:rPr>
          <w:rFonts w:ascii="Arial" w:hAnsi="Arial"/>
        </w:rPr>
      </w:pPr>
      <w:r w:rsidRPr="00C5568E">
        <w:rPr>
          <w:rFonts w:ascii="Arial" w:hAnsi="Arial"/>
        </w:rPr>
        <w:t>I told her that simply my society will not allow me to be with her. She tried to play it cool. And she told me</w:t>
      </w:r>
      <w:r w:rsidR="00CB09C1" w:rsidRPr="00C5568E">
        <w:rPr>
          <w:rFonts w:ascii="Arial" w:hAnsi="Arial"/>
        </w:rPr>
        <w:t>, "</w:t>
      </w:r>
      <w:r w:rsidRPr="00C5568E">
        <w:rPr>
          <w:rFonts w:ascii="Arial" w:hAnsi="Arial"/>
        </w:rPr>
        <w:t>Well, whatever then</w:t>
      </w:r>
      <w:r w:rsidR="00CB09C1" w:rsidRPr="00C5568E">
        <w:rPr>
          <w:rFonts w:ascii="Arial" w:hAnsi="Arial"/>
        </w:rPr>
        <w:t>. I</w:t>
      </w:r>
      <w:r w:rsidRPr="00C5568E">
        <w:rPr>
          <w:rFonts w:ascii="Arial" w:hAnsi="Arial"/>
        </w:rPr>
        <w:t>f we part</w:t>
      </w:r>
      <w:r w:rsidR="00CB09C1" w:rsidRPr="00C5568E">
        <w:rPr>
          <w:rFonts w:ascii="Arial" w:hAnsi="Arial"/>
        </w:rPr>
        <w:t xml:space="preserve">, </w:t>
      </w:r>
      <w:r w:rsidRPr="00C5568E">
        <w:rPr>
          <w:rFonts w:ascii="Arial" w:hAnsi="Arial"/>
        </w:rPr>
        <w:t>that's fine with me.</w:t>
      </w:r>
      <w:r w:rsidR="00CB09C1" w:rsidRPr="00C5568E">
        <w:rPr>
          <w:rFonts w:ascii="Arial" w:hAnsi="Arial"/>
        </w:rPr>
        <w:t>"</w:t>
      </w:r>
      <w:r w:rsidRPr="00C5568E">
        <w:rPr>
          <w:rFonts w:ascii="Arial" w:hAnsi="Arial"/>
        </w:rPr>
        <w:t xml:space="preserve"> And you see, the thing is because she said so</w:t>
      </w:r>
      <w:r w:rsidR="00CB09C1" w:rsidRPr="00C5568E">
        <w:rPr>
          <w:rFonts w:ascii="Arial" w:hAnsi="Arial"/>
        </w:rPr>
        <w:t xml:space="preserve">, I realized if </w:t>
      </w:r>
      <w:r w:rsidRPr="00C5568E">
        <w:rPr>
          <w:rFonts w:ascii="Arial" w:hAnsi="Arial"/>
        </w:rPr>
        <w:t>I let her go now</w:t>
      </w:r>
      <w:r w:rsidR="00CB09C1" w:rsidRPr="00C5568E">
        <w:rPr>
          <w:rFonts w:ascii="Arial" w:hAnsi="Arial"/>
        </w:rPr>
        <w:t xml:space="preserve">, </w:t>
      </w:r>
      <w:r w:rsidRPr="00C5568E">
        <w:rPr>
          <w:rFonts w:ascii="Arial" w:hAnsi="Arial"/>
        </w:rPr>
        <w:t>I will lose her. And so</w:t>
      </w:r>
      <w:r w:rsidR="00415018">
        <w:rPr>
          <w:rFonts w:ascii="Arial" w:hAnsi="Arial"/>
        </w:rPr>
        <w:t>,</w:t>
      </w:r>
      <w:r w:rsidRPr="00C5568E">
        <w:rPr>
          <w:rFonts w:ascii="Arial" w:hAnsi="Arial"/>
        </w:rPr>
        <w:t xml:space="preserve"> I decided to go to Kiev. Of course, I had to do in secret. If somebody finds out in Russia that you are gay, your </w:t>
      </w:r>
      <w:r w:rsidR="00CB36EF" w:rsidRPr="00C5568E">
        <w:rPr>
          <w:rFonts w:ascii="Arial" w:hAnsi="Arial"/>
        </w:rPr>
        <w:t>l</w:t>
      </w:r>
      <w:r w:rsidRPr="00C5568E">
        <w:rPr>
          <w:rFonts w:ascii="Arial" w:hAnsi="Arial"/>
        </w:rPr>
        <w:t>ife turns upside down instantly. Children lose their home. If my mother knew that I was homosexual, I could end up on the street without documents</w:t>
      </w:r>
      <w:r w:rsidR="00CB36EF" w:rsidRPr="00C5568E">
        <w:rPr>
          <w:rFonts w:ascii="Arial" w:hAnsi="Arial"/>
        </w:rPr>
        <w:t xml:space="preserve">, </w:t>
      </w:r>
      <w:r w:rsidRPr="00C5568E">
        <w:rPr>
          <w:rFonts w:ascii="Arial" w:hAnsi="Arial"/>
        </w:rPr>
        <w:t>without job</w:t>
      </w:r>
      <w:r w:rsidR="00CB36EF" w:rsidRPr="00C5568E">
        <w:rPr>
          <w:rFonts w:ascii="Arial" w:hAnsi="Arial"/>
        </w:rPr>
        <w:t xml:space="preserve">, </w:t>
      </w:r>
      <w:r w:rsidRPr="00C5568E">
        <w:rPr>
          <w:rFonts w:ascii="Arial" w:hAnsi="Arial"/>
        </w:rPr>
        <w:t>without any money. But it didn't matter to me anymore. I knew that I need</w:t>
      </w:r>
      <w:r w:rsidR="00415018">
        <w:rPr>
          <w:rFonts w:ascii="Arial" w:hAnsi="Arial"/>
        </w:rPr>
        <w:t>ed</w:t>
      </w:r>
      <w:r w:rsidRPr="00C5568E">
        <w:rPr>
          <w:rFonts w:ascii="Arial" w:hAnsi="Arial"/>
        </w:rPr>
        <w:t xml:space="preserve"> to see this woman.</w:t>
      </w:r>
    </w:p>
    <w:p w14:paraId="2F9A2F63" w14:textId="77777777" w:rsidR="007D14E0" w:rsidRPr="00C5568E" w:rsidRDefault="007D14E0">
      <w:pPr>
        <w:spacing w:after="0"/>
        <w:rPr>
          <w:rFonts w:ascii="Arial" w:hAnsi="Arial"/>
        </w:rPr>
      </w:pPr>
    </w:p>
    <w:p w14:paraId="49AB6C12" w14:textId="77777777" w:rsidR="003711F7" w:rsidRPr="00C5568E" w:rsidRDefault="003711F7">
      <w:pPr>
        <w:spacing w:after="0"/>
        <w:rPr>
          <w:rFonts w:ascii="Arial" w:hAnsi="Arial"/>
        </w:rPr>
      </w:pPr>
      <w:r w:rsidRPr="00C5568E">
        <w:rPr>
          <w:rFonts w:ascii="Arial" w:hAnsi="Arial"/>
        </w:rPr>
        <w:t>[somber music]</w:t>
      </w:r>
    </w:p>
    <w:p w14:paraId="37AF307D" w14:textId="77777777" w:rsidR="003711F7" w:rsidRPr="00C5568E" w:rsidRDefault="003711F7">
      <w:pPr>
        <w:spacing w:after="0"/>
        <w:rPr>
          <w:rFonts w:ascii="Arial" w:hAnsi="Arial"/>
        </w:rPr>
      </w:pPr>
    </w:p>
    <w:p w14:paraId="4918C534" w14:textId="348D675E" w:rsidR="007D14E0" w:rsidRPr="00C5568E" w:rsidRDefault="00B05F22">
      <w:pPr>
        <w:spacing w:after="0"/>
        <w:rPr>
          <w:rFonts w:ascii="Arial" w:hAnsi="Arial"/>
        </w:rPr>
      </w:pPr>
      <w:r w:rsidRPr="00C5568E">
        <w:rPr>
          <w:rFonts w:ascii="Arial" w:hAnsi="Arial"/>
        </w:rPr>
        <w:t>My mother knew that Meg was my pen</w:t>
      </w:r>
      <w:r w:rsidR="00415018">
        <w:rPr>
          <w:rFonts w:ascii="Arial" w:hAnsi="Arial"/>
        </w:rPr>
        <w:t xml:space="preserve"> </w:t>
      </w:r>
      <w:r w:rsidRPr="00C5568E">
        <w:rPr>
          <w:rFonts w:ascii="Arial" w:hAnsi="Arial"/>
        </w:rPr>
        <w:t>pal</w:t>
      </w:r>
      <w:r w:rsidR="003711F7" w:rsidRPr="00C5568E">
        <w:rPr>
          <w:rFonts w:ascii="Arial" w:hAnsi="Arial"/>
        </w:rPr>
        <w:t>, a</w:t>
      </w:r>
      <w:r w:rsidRPr="00C5568E">
        <w:rPr>
          <w:rFonts w:ascii="Arial" w:hAnsi="Arial"/>
        </w:rPr>
        <w:t>nd she knew that I was writing to her. I think me and her were walking to work</w:t>
      </w:r>
      <w:r w:rsidR="003711F7" w:rsidRPr="00C5568E">
        <w:rPr>
          <w:rFonts w:ascii="Arial" w:hAnsi="Arial"/>
        </w:rPr>
        <w:t>, a</w:t>
      </w:r>
      <w:r w:rsidRPr="00C5568E">
        <w:rPr>
          <w:rFonts w:ascii="Arial" w:hAnsi="Arial"/>
        </w:rPr>
        <w:t>nd I told her that I have bought the ticket</w:t>
      </w:r>
      <w:r w:rsidR="003711F7" w:rsidRPr="00C5568E">
        <w:rPr>
          <w:rFonts w:ascii="Arial" w:hAnsi="Arial"/>
        </w:rPr>
        <w:t xml:space="preserve"> a</w:t>
      </w:r>
      <w:r w:rsidRPr="00C5568E">
        <w:rPr>
          <w:rFonts w:ascii="Arial" w:hAnsi="Arial"/>
        </w:rPr>
        <w:t>nd th</w:t>
      </w:r>
      <w:r w:rsidR="00415018">
        <w:rPr>
          <w:rFonts w:ascii="Arial" w:hAnsi="Arial"/>
        </w:rPr>
        <w:t>at</w:t>
      </w:r>
      <w:r w:rsidRPr="00C5568E">
        <w:rPr>
          <w:rFonts w:ascii="Arial" w:hAnsi="Arial"/>
        </w:rPr>
        <w:t xml:space="preserve"> I'm going to see Meg</w:t>
      </w:r>
      <w:r w:rsidR="003711F7" w:rsidRPr="00C5568E">
        <w:rPr>
          <w:rFonts w:ascii="Arial" w:hAnsi="Arial"/>
        </w:rPr>
        <w:t xml:space="preserve">, </w:t>
      </w:r>
      <w:r w:rsidRPr="00C5568E">
        <w:rPr>
          <w:rFonts w:ascii="Arial" w:hAnsi="Arial"/>
        </w:rPr>
        <w:t>and that I was going to practice my English with her. She was cranky. She</w:t>
      </w:r>
      <w:r w:rsidR="003711F7" w:rsidRPr="00C5568E">
        <w:rPr>
          <w:rFonts w:ascii="Arial" w:hAnsi="Arial"/>
        </w:rPr>
        <w:t xml:space="preserve"> told, "S</w:t>
      </w:r>
      <w:r w:rsidRPr="00C5568E">
        <w:rPr>
          <w:rFonts w:ascii="Arial" w:hAnsi="Arial"/>
        </w:rPr>
        <w:t>pend only two to three days and come back immediately.</w:t>
      </w:r>
      <w:r w:rsidR="003711F7" w:rsidRPr="00C5568E">
        <w:rPr>
          <w:rFonts w:ascii="Arial" w:hAnsi="Arial"/>
        </w:rPr>
        <w:t>"</w:t>
      </w:r>
    </w:p>
    <w:p w14:paraId="5652265E" w14:textId="77777777" w:rsidR="007D14E0" w:rsidRPr="00C5568E" w:rsidRDefault="007D14E0">
      <w:pPr>
        <w:spacing w:after="0"/>
        <w:rPr>
          <w:rFonts w:ascii="Arial" w:hAnsi="Arial"/>
        </w:rPr>
      </w:pPr>
    </w:p>
    <w:p w14:paraId="57B18FFB" w14:textId="77777777" w:rsidR="00F76D29" w:rsidRPr="00C5568E" w:rsidRDefault="003711F7">
      <w:pPr>
        <w:spacing w:after="0"/>
        <w:rPr>
          <w:rFonts w:ascii="Arial" w:hAnsi="Arial"/>
        </w:rPr>
      </w:pPr>
      <w:r w:rsidRPr="00C5568E">
        <w:rPr>
          <w:rFonts w:ascii="Arial" w:hAnsi="Arial"/>
        </w:rPr>
        <w:t>[</w:t>
      </w:r>
      <w:r w:rsidR="00F76D29" w:rsidRPr="00C5568E">
        <w:rPr>
          <w:rFonts w:ascii="Arial" w:hAnsi="Arial"/>
        </w:rPr>
        <w:t>somber music]</w:t>
      </w:r>
    </w:p>
    <w:p w14:paraId="1D484B80" w14:textId="77777777" w:rsidR="00F76D29" w:rsidRPr="00C5568E" w:rsidRDefault="00F76D29">
      <w:pPr>
        <w:spacing w:after="0"/>
        <w:rPr>
          <w:rFonts w:ascii="Arial" w:hAnsi="Arial"/>
        </w:rPr>
      </w:pPr>
    </w:p>
    <w:p w14:paraId="2896D31E" w14:textId="111BC56B" w:rsidR="007D14E0" w:rsidRPr="00C5568E" w:rsidRDefault="00197578">
      <w:pPr>
        <w:spacing w:after="0"/>
        <w:rPr>
          <w:rFonts w:ascii="Arial" w:hAnsi="Arial"/>
        </w:rPr>
      </w:pPr>
      <w:r>
        <w:rPr>
          <w:rFonts w:ascii="Arial" w:hAnsi="Arial"/>
        </w:rPr>
        <w:t>Oh, h</w:t>
      </w:r>
      <w:r w:rsidR="00B05F22" w:rsidRPr="00C5568E">
        <w:rPr>
          <w:rFonts w:ascii="Arial" w:hAnsi="Arial"/>
        </w:rPr>
        <w:t xml:space="preserve">ow I </w:t>
      </w:r>
      <w:r>
        <w:rPr>
          <w:rFonts w:ascii="Arial" w:hAnsi="Arial"/>
        </w:rPr>
        <w:t xml:space="preserve">felt </w:t>
      </w:r>
      <w:r w:rsidR="00B05F22" w:rsidRPr="00C5568E">
        <w:rPr>
          <w:rFonts w:ascii="Arial" w:hAnsi="Arial"/>
        </w:rPr>
        <w:t>that morning, wow. The most amazing thing I was going to happen in my life</w:t>
      </w:r>
      <w:r w:rsidR="00F76D29" w:rsidRPr="00C5568E">
        <w:rPr>
          <w:rFonts w:ascii="Arial" w:hAnsi="Arial"/>
        </w:rPr>
        <w:t xml:space="preserve">. </w:t>
      </w:r>
      <w:r w:rsidR="00B05F22" w:rsidRPr="00C5568E">
        <w:rPr>
          <w:rFonts w:ascii="Arial" w:hAnsi="Arial"/>
        </w:rPr>
        <w:t xml:space="preserve">I was going to see </w:t>
      </w:r>
      <w:r w:rsidR="00F76D29" w:rsidRPr="00C5568E">
        <w:rPr>
          <w:rFonts w:ascii="Arial" w:hAnsi="Arial"/>
        </w:rPr>
        <w:t>Meg</w:t>
      </w:r>
      <w:r w:rsidR="00B05F22" w:rsidRPr="00C5568E">
        <w:rPr>
          <w:rFonts w:ascii="Arial" w:hAnsi="Arial"/>
        </w:rPr>
        <w:t>, the person that I y</w:t>
      </w:r>
      <w:r w:rsidR="00F76D29" w:rsidRPr="00C5568E">
        <w:rPr>
          <w:rFonts w:ascii="Arial" w:hAnsi="Arial"/>
        </w:rPr>
        <w:t>e</w:t>
      </w:r>
      <w:r w:rsidR="00B05F22" w:rsidRPr="00C5568E">
        <w:rPr>
          <w:rFonts w:ascii="Arial" w:hAnsi="Arial"/>
        </w:rPr>
        <w:t>arn</w:t>
      </w:r>
      <w:r w:rsidR="007B725B">
        <w:rPr>
          <w:rFonts w:ascii="Arial" w:hAnsi="Arial"/>
        </w:rPr>
        <w:t>ed</w:t>
      </w:r>
      <w:r w:rsidR="00B05F22" w:rsidRPr="00C5568E">
        <w:rPr>
          <w:rFonts w:ascii="Arial" w:hAnsi="Arial"/>
        </w:rPr>
        <w:t xml:space="preserve"> for so long.</w:t>
      </w:r>
    </w:p>
    <w:p w14:paraId="3D2E001D" w14:textId="77777777" w:rsidR="007D14E0" w:rsidRPr="00C5568E" w:rsidRDefault="007D14E0">
      <w:pPr>
        <w:spacing w:after="0"/>
        <w:rPr>
          <w:rFonts w:ascii="Arial" w:hAnsi="Arial"/>
        </w:rPr>
      </w:pPr>
    </w:p>
    <w:p w14:paraId="144CF254" w14:textId="77777777" w:rsidR="00F76D29" w:rsidRPr="00C5568E" w:rsidRDefault="00F76D29">
      <w:pPr>
        <w:spacing w:after="0"/>
        <w:rPr>
          <w:rFonts w:ascii="Arial" w:hAnsi="Arial"/>
        </w:rPr>
      </w:pPr>
      <w:r w:rsidRPr="00C5568E">
        <w:rPr>
          <w:rFonts w:ascii="Arial" w:hAnsi="Arial"/>
        </w:rPr>
        <w:t>[plane passes]</w:t>
      </w:r>
    </w:p>
    <w:p w14:paraId="04EFBF0C" w14:textId="77777777" w:rsidR="00F76D29" w:rsidRPr="00C5568E" w:rsidRDefault="00F76D29">
      <w:pPr>
        <w:spacing w:after="0"/>
        <w:rPr>
          <w:rFonts w:ascii="Arial" w:hAnsi="Arial"/>
        </w:rPr>
      </w:pPr>
    </w:p>
    <w:p w14:paraId="338EEE92" w14:textId="77777777" w:rsidR="003B7E93" w:rsidRPr="00C5568E" w:rsidRDefault="00B05F22">
      <w:pPr>
        <w:spacing w:after="0"/>
        <w:rPr>
          <w:rFonts w:ascii="Arial" w:hAnsi="Arial"/>
        </w:rPr>
      </w:pPr>
      <w:r w:rsidRPr="00C5568E">
        <w:rPr>
          <w:rFonts w:ascii="Arial" w:hAnsi="Arial"/>
        </w:rPr>
        <w:t xml:space="preserve">When I landed in </w:t>
      </w:r>
      <w:proofErr w:type="spellStart"/>
      <w:r w:rsidRPr="00C5568E">
        <w:rPr>
          <w:rFonts w:ascii="Arial" w:hAnsi="Arial"/>
        </w:rPr>
        <w:t>Boryspil</w:t>
      </w:r>
      <w:proofErr w:type="spellEnd"/>
      <w:r w:rsidRPr="00C5568E">
        <w:rPr>
          <w:rFonts w:ascii="Arial" w:hAnsi="Arial"/>
        </w:rPr>
        <w:t xml:space="preserve"> </w:t>
      </w:r>
      <w:r w:rsidR="003B7E93" w:rsidRPr="00C5568E">
        <w:rPr>
          <w:rFonts w:ascii="Arial" w:hAnsi="Arial"/>
        </w:rPr>
        <w:t>A</w:t>
      </w:r>
      <w:r w:rsidRPr="00C5568E">
        <w:rPr>
          <w:rFonts w:ascii="Arial" w:hAnsi="Arial"/>
        </w:rPr>
        <w:t xml:space="preserve">irport, I could barely walk and I felt like my legs are made of cotton. The first time when I saw her eyes, she </w:t>
      </w:r>
      <w:r w:rsidR="003B7E93" w:rsidRPr="00C5568E">
        <w:rPr>
          <w:rFonts w:ascii="Arial" w:hAnsi="Arial"/>
        </w:rPr>
        <w:t>wears</w:t>
      </w:r>
      <w:r w:rsidRPr="00C5568E">
        <w:rPr>
          <w:rFonts w:ascii="Arial" w:hAnsi="Arial"/>
        </w:rPr>
        <w:t xml:space="preserve"> glasses. I remember the first thought that hit me</w:t>
      </w:r>
      <w:r w:rsidR="003B7E93" w:rsidRPr="00C5568E">
        <w:rPr>
          <w:rFonts w:ascii="Arial" w:hAnsi="Arial"/>
        </w:rPr>
        <w:t>, s</w:t>
      </w:r>
      <w:r w:rsidRPr="00C5568E">
        <w:rPr>
          <w:rFonts w:ascii="Arial" w:hAnsi="Arial"/>
        </w:rPr>
        <w:t>he doesn't look anything like her pictures.</w:t>
      </w:r>
      <w:r w:rsidR="003B7E93" w:rsidRPr="00C5568E">
        <w:rPr>
          <w:rFonts w:ascii="Arial" w:hAnsi="Arial"/>
        </w:rPr>
        <w:t xml:space="preserve"> [chuckles] </w:t>
      </w:r>
    </w:p>
    <w:p w14:paraId="3062A467" w14:textId="77777777" w:rsidR="003B7E93" w:rsidRPr="00C5568E" w:rsidRDefault="003B7E93">
      <w:pPr>
        <w:spacing w:after="0"/>
        <w:rPr>
          <w:rFonts w:ascii="Arial" w:hAnsi="Arial"/>
        </w:rPr>
      </w:pPr>
    </w:p>
    <w:p w14:paraId="2D23734F" w14:textId="426EFD86" w:rsidR="007D14E0" w:rsidRPr="00C5568E" w:rsidRDefault="0010382C">
      <w:pPr>
        <w:spacing w:after="0"/>
        <w:rPr>
          <w:rFonts w:ascii="Arial" w:hAnsi="Arial"/>
        </w:rPr>
      </w:pPr>
      <w:r w:rsidRPr="00C5568E">
        <w:rPr>
          <w:rFonts w:ascii="Arial" w:hAnsi="Arial"/>
          <w:b/>
          <w:bCs/>
        </w:rPr>
        <w:t>Meg:</w:t>
      </w:r>
      <w:r w:rsidR="003B7E93" w:rsidRPr="00C5568E">
        <w:rPr>
          <w:rFonts w:ascii="Arial" w:hAnsi="Arial"/>
        </w:rPr>
        <w:t xml:space="preserve"> </w:t>
      </w:r>
      <w:r w:rsidR="00B05F22" w:rsidRPr="00C5568E">
        <w:rPr>
          <w:rFonts w:ascii="Arial" w:hAnsi="Arial"/>
        </w:rPr>
        <w:t>She recognizes me</w:t>
      </w:r>
      <w:r w:rsidR="004664CF">
        <w:rPr>
          <w:rFonts w:ascii="Arial" w:hAnsi="Arial"/>
        </w:rPr>
        <w:t xml:space="preserve"> </w:t>
      </w:r>
      <w:r w:rsidR="00B05F22" w:rsidRPr="00C5568E">
        <w:rPr>
          <w:rFonts w:ascii="Arial" w:hAnsi="Arial"/>
        </w:rPr>
        <w:t>immediately</w:t>
      </w:r>
      <w:r w:rsidR="004664CF">
        <w:rPr>
          <w:rFonts w:ascii="Arial" w:hAnsi="Arial"/>
        </w:rPr>
        <w:t>, a</w:t>
      </w:r>
      <w:r w:rsidR="00B05F22" w:rsidRPr="00C5568E">
        <w:rPr>
          <w:rFonts w:ascii="Arial" w:hAnsi="Arial"/>
        </w:rPr>
        <w:t>nd she just gets this incredible grin on her face. She puts her arms around me and I put my arms around her and she's taller than I expected.</w:t>
      </w:r>
    </w:p>
    <w:p w14:paraId="440B57EB" w14:textId="77777777" w:rsidR="007D14E0" w:rsidRPr="00C5568E" w:rsidRDefault="007D14E0">
      <w:pPr>
        <w:spacing w:after="0"/>
        <w:rPr>
          <w:rFonts w:ascii="Arial" w:hAnsi="Arial"/>
        </w:rPr>
      </w:pPr>
    </w:p>
    <w:p w14:paraId="1569478F" w14:textId="2B228B8A" w:rsidR="00E12B3A" w:rsidRPr="00C5568E" w:rsidRDefault="0010382C">
      <w:pPr>
        <w:spacing w:after="0"/>
        <w:rPr>
          <w:rFonts w:ascii="Arial" w:hAnsi="Arial"/>
        </w:rPr>
      </w:pPr>
      <w:r w:rsidRPr="00C5568E">
        <w:rPr>
          <w:rFonts w:ascii="Arial" w:hAnsi="Arial"/>
          <w:b/>
          <w:bCs/>
        </w:rPr>
        <w:t>Elena:</w:t>
      </w:r>
      <w:r w:rsidR="003B7E93" w:rsidRPr="00C5568E">
        <w:rPr>
          <w:rFonts w:ascii="Arial" w:hAnsi="Arial"/>
        </w:rPr>
        <w:t xml:space="preserve"> </w:t>
      </w:r>
      <w:r w:rsidR="00B05F22" w:rsidRPr="00C5568E">
        <w:rPr>
          <w:rFonts w:ascii="Arial" w:hAnsi="Arial"/>
        </w:rPr>
        <w:t>It's like lightning went through me. I was so excited that I was ready to drop unconscious there.</w:t>
      </w:r>
      <w:r w:rsidR="003B7E93" w:rsidRPr="00C5568E">
        <w:rPr>
          <w:rFonts w:ascii="Arial" w:hAnsi="Arial"/>
        </w:rPr>
        <w:t xml:space="preserve"> </w:t>
      </w:r>
    </w:p>
    <w:p w14:paraId="093226A3" w14:textId="77777777" w:rsidR="00E12B3A" w:rsidRPr="00C5568E" w:rsidRDefault="00E12B3A">
      <w:pPr>
        <w:spacing w:after="0"/>
        <w:rPr>
          <w:rFonts w:ascii="Arial" w:hAnsi="Arial"/>
        </w:rPr>
      </w:pPr>
    </w:p>
    <w:p w14:paraId="283864D8" w14:textId="237F342D" w:rsidR="00E12B3A" w:rsidRPr="00C5568E" w:rsidRDefault="0010382C">
      <w:pPr>
        <w:spacing w:after="0"/>
        <w:rPr>
          <w:rFonts w:ascii="Arial" w:hAnsi="Arial"/>
        </w:rPr>
      </w:pPr>
      <w:r w:rsidRPr="00C5568E">
        <w:rPr>
          <w:rFonts w:ascii="Arial" w:hAnsi="Arial"/>
          <w:b/>
          <w:bCs/>
        </w:rPr>
        <w:t>Meg:</w:t>
      </w:r>
      <w:r w:rsidR="00E12B3A" w:rsidRPr="00C5568E">
        <w:rPr>
          <w:rFonts w:ascii="Arial" w:hAnsi="Arial"/>
        </w:rPr>
        <w:t xml:space="preserve"> </w:t>
      </w:r>
      <w:r w:rsidR="00B05F22" w:rsidRPr="00C5568E">
        <w:rPr>
          <w:rFonts w:ascii="Arial" w:hAnsi="Arial"/>
        </w:rPr>
        <w:t>She</w:t>
      </w:r>
      <w:r w:rsidR="00A77305">
        <w:rPr>
          <w:rFonts w:ascii="Arial" w:hAnsi="Arial"/>
        </w:rPr>
        <w:t xml:space="preserve"> wa</w:t>
      </w:r>
      <w:r w:rsidR="00B05F22" w:rsidRPr="00C5568E">
        <w:rPr>
          <w:rFonts w:ascii="Arial" w:hAnsi="Arial"/>
        </w:rPr>
        <w:t>s actually kind of shaking. I just remember holding her and I think what I said was that</w:t>
      </w:r>
      <w:r w:rsidR="00E12B3A" w:rsidRPr="00C5568E">
        <w:rPr>
          <w:rFonts w:ascii="Arial" w:hAnsi="Arial"/>
        </w:rPr>
        <w:t xml:space="preserve"> "I</w:t>
      </w:r>
      <w:r w:rsidR="00B05F22" w:rsidRPr="00C5568E">
        <w:rPr>
          <w:rFonts w:ascii="Arial" w:hAnsi="Arial"/>
        </w:rPr>
        <w:t>t's okay now</w:t>
      </w:r>
      <w:r w:rsidR="00E12B3A" w:rsidRPr="00C5568E">
        <w:rPr>
          <w:rFonts w:ascii="Arial" w:hAnsi="Arial"/>
        </w:rPr>
        <w:t>. I</w:t>
      </w:r>
      <w:r w:rsidR="00B05F22" w:rsidRPr="00C5568E">
        <w:rPr>
          <w:rFonts w:ascii="Arial" w:hAnsi="Arial"/>
        </w:rPr>
        <w:t>t's okay.</w:t>
      </w:r>
      <w:r w:rsidR="00E12B3A" w:rsidRPr="00C5568E">
        <w:rPr>
          <w:rFonts w:ascii="Arial" w:hAnsi="Arial"/>
        </w:rPr>
        <w:t>"</w:t>
      </w:r>
      <w:r w:rsidR="00B05F22" w:rsidRPr="00C5568E">
        <w:rPr>
          <w:rFonts w:ascii="Arial" w:hAnsi="Arial"/>
        </w:rPr>
        <w:t xml:space="preserve"> We get to the apartment</w:t>
      </w:r>
      <w:r w:rsidR="001B4D87">
        <w:rPr>
          <w:rFonts w:ascii="Arial" w:hAnsi="Arial"/>
        </w:rPr>
        <w:t>, a</w:t>
      </w:r>
      <w:r w:rsidR="00B05F22" w:rsidRPr="00C5568E">
        <w:rPr>
          <w:rFonts w:ascii="Arial" w:hAnsi="Arial"/>
        </w:rPr>
        <w:t xml:space="preserve">nd there's Elena and I standing in the hallway. And just sort of almost take each other in. </w:t>
      </w:r>
      <w:r w:rsidR="00152978" w:rsidRPr="00C5568E">
        <w:rPr>
          <w:rFonts w:ascii="Arial" w:hAnsi="Arial"/>
        </w:rPr>
        <w:t>That was interesting.</w:t>
      </w:r>
    </w:p>
    <w:p w14:paraId="7FF3E6C5" w14:textId="77777777" w:rsidR="00E12B3A" w:rsidRPr="00C5568E" w:rsidRDefault="00E12B3A">
      <w:pPr>
        <w:spacing w:after="0"/>
        <w:rPr>
          <w:rFonts w:ascii="Arial" w:hAnsi="Arial"/>
        </w:rPr>
      </w:pPr>
    </w:p>
    <w:p w14:paraId="3C6F258B" w14:textId="4D3C75C7" w:rsidR="007D14E0" w:rsidRPr="00C5568E" w:rsidRDefault="0010382C">
      <w:pPr>
        <w:spacing w:after="0"/>
        <w:rPr>
          <w:rFonts w:ascii="Arial" w:hAnsi="Arial"/>
        </w:rPr>
      </w:pPr>
      <w:r w:rsidRPr="00C5568E">
        <w:rPr>
          <w:rFonts w:ascii="Arial" w:hAnsi="Arial"/>
          <w:b/>
          <w:bCs/>
        </w:rPr>
        <w:t>Elena:</w:t>
      </w:r>
      <w:r w:rsidR="00E12B3A" w:rsidRPr="00C5568E">
        <w:rPr>
          <w:rFonts w:ascii="Arial" w:hAnsi="Arial"/>
        </w:rPr>
        <w:t xml:space="preserve"> A</w:t>
      </w:r>
      <w:r w:rsidR="00B05F22" w:rsidRPr="00C5568E">
        <w:rPr>
          <w:rFonts w:ascii="Arial" w:hAnsi="Arial"/>
        </w:rPr>
        <w:t>wkward</w:t>
      </w:r>
      <w:r w:rsidR="00E12B3A" w:rsidRPr="00C5568E">
        <w:rPr>
          <w:rFonts w:ascii="Arial" w:hAnsi="Arial"/>
        </w:rPr>
        <w:t>. F</w:t>
      </w:r>
      <w:r w:rsidR="00B05F22" w:rsidRPr="00C5568E">
        <w:rPr>
          <w:rFonts w:ascii="Arial" w:hAnsi="Arial"/>
        </w:rPr>
        <w:t>or me, it was very awkward. We didn't even know what to talk about</w:t>
      </w:r>
      <w:r w:rsidR="00E12B3A" w:rsidRPr="00C5568E">
        <w:rPr>
          <w:rFonts w:ascii="Arial" w:hAnsi="Arial"/>
        </w:rPr>
        <w:t xml:space="preserve"> a</w:t>
      </w:r>
      <w:r w:rsidR="00B05F22" w:rsidRPr="00C5568E">
        <w:rPr>
          <w:rFonts w:ascii="Arial" w:hAnsi="Arial"/>
        </w:rPr>
        <w:t xml:space="preserve">t first. I remember thinking that I am obligated to kiss </w:t>
      </w:r>
      <w:r w:rsidR="00E12B3A" w:rsidRPr="00C5568E">
        <w:rPr>
          <w:rFonts w:ascii="Arial" w:hAnsi="Arial"/>
        </w:rPr>
        <w:t xml:space="preserve">that </w:t>
      </w:r>
      <w:r w:rsidR="00B05F22" w:rsidRPr="00C5568E">
        <w:rPr>
          <w:rFonts w:ascii="Arial" w:hAnsi="Arial"/>
        </w:rPr>
        <w:t>woman</w:t>
      </w:r>
      <w:r w:rsidR="00E12B3A" w:rsidRPr="00C5568E">
        <w:rPr>
          <w:rFonts w:ascii="Arial" w:hAnsi="Arial"/>
        </w:rPr>
        <w:t xml:space="preserve">. [laughs] </w:t>
      </w:r>
    </w:p>
    <w:p w14:paraId="0F000FFA" w14:textId="77777777" w:rsidR="007D14E0" w:rsidRPr="00C5568E" w:rsidRDefault="007D14E0">
      <w:pPr>
        <w:spacing w:after="0"/>
        <w:rPr>
          <w:rFonts w:ascii="Arial" w:hAnsi="Arial"/>
        </w:rPr>
      </w:pPr>
    </w:p>
    <w:p w14:paraId="2B988C24" w14:textId="77777777" w:rsidR="00E12B3A" w:rsidRPr="00C5568E" w:rsidRDefault="00E12B3A">
      <w:pPr>
        <w:spacing w:after="0"/>
        <w:rPr>
          <w:rFonts w:ascii="Arial" w:hAnsi="Arial"/>
        </w:rPr>
      </w:pPr>
      <w:r w:rsidRPr="00C5568E">
        <w:rPr>
          <w:rFonts w:ascii="Arial" w:hAnsi="Arial"/>
        </w:rPr>
        <w:t xml:space="preserve">[lively music] </w:t>
      </w:r>
    </w:p>
    <w:p w14:paraId="6FDC6C71" w14:textId="77777777" w:rsidR="00E12B3A" w:rsidRPr="00C5568E" w:rsidRDefault="00E12B3A">
      <w:pPr>
        <w:spacing w:after="0"/>
        <w:rPr>
          <w:rFonts w:ascii="Arial" w:hAnsi="Arial"/>
        </w:rPr>
      </w:pPr>
    </w:p>
    <w:p w14:paraId="1071B26E" w14:textId="3A68C276" w:rsidR="007D14E0" w:rsidRPr="00C5568E" w:rsidRDefault="0010382C">
      <w:pPr>
        <w:spacing w:after="0"/>
        <w:rPr>
          <w:rFonts w:ascii="Arial" w:hAnsi="Arial"/>
        </w:rPr>
      </w:pPr>
      <w:r w:rsidRPr="00C5568E">
        <w:rPr>
          <w:rFonts w:ascii="Arial" w:hAnsi="Arial"/>
          <w:b/>
          <w:bCs/>
        </w:rPr>
        <w:t>Elena:</w:t>
      </w:r>
      <w:r w:rsidR="00E12B3A" w:rsidRPr="00C5568E">
        <w:rPr>
          <w:rFonts w:ascii="Arial" w:hAnsi="Arial"/>
        </w:rPr>
        <w:t xml:space="preserve"> W</w:t>
      </w:r>
      <w:r w:rsidR="00B05F22" w:rsidRPr="00C5568E">
        <w:rPr>
          <w:rFonts w:ascii="Arial" w:hAnsi="Arial"/>
        </w:rPr>
        <w:t xml:space="preserve">hen we met for the first time, we both felt like there </w:t>
      </w:r>
      <w:r w:rsidR="00624294">
        <w:rPr>
          <w:rFonts w:ascii="Arial" w:hAnsi="Arial"/>
        </w:rPr>
        <w:t xml:space="preserve">were </w:t>
      </w:r>
      <w:r w:rsidR="00B05F22" w:rsidRPr="00C5568E">
        <w:rPr>
          <w:rFonts w:ascii="Arial" w:hAnsi="Arial"/>
        </w:rPr>
        <w:t>so much expectations and there was so much pressure.</w:t>
      </w:r>
    </w:p>
    <w:p w14:paraId="74D6D9CF" w14:textId="77777777" w:rsidR="007D14E0" w:rsidRPr="00C5568E" w:rsidRDefault="007D14E0">
      <w:pPr>
        <w:spacing w:after="0"/>
        <w:rPr>
          <w:rFonts w:ascii="Arial" w:hAnsi="Arial"/>
        </w:rPr>
      </w:pPr>
    </w:p>
    <w:p w14:paraId="716ECEB6" w14:textId="5D6BFEB8" w:rsidR="007D14E0" w:rsidRPr="00C5568E" w:rsidRDefault="0010382C">
      <w:pPr>
        <w:spacing w:after="0"/>
        <w:rPr>
          <w:rFonts w:ascii="Arial" w:hAnsi="Arial"/>
        </w:rPr>
      </w:pPr>
      <w:r w:rsidRPr="00C5568E">
        <w:rPr>
          <w:rFonts w:ascii="Arial" w:hAnsi="Arial"/>
          <w:b/>
          <w:bCs/>
        </w:rPr>
        <w:lastRenderedPageBreak/>
        <w:t>Meg:</w:t>
      </w:r>
      <w:r w:rsidR="00E12B3A" w:rsidRPr="00C5568E">
        <w:rPr>
          <w:rFonts w:ascii="Arial" w:hAnsi="Arial"/>
        </w:rPr>
        <w:t xml:space="preserve"> </w:t>
      </w:r>
      <w:r w:rsidR="00B05F22" w:rsidRPr="00C5568E">
        <w:rPr>
          <w:rFonts w:ascii="Arial" w:hAnsi="Arial"/>
        </w:rPr>
        <w:t>It was like one of those moments where you just stand in front of someone and you paint them with your eyes</w:t>
      </w:r>
      <w:r w:rsidR="00E12B3A" w:rsidRPr="00C5568E">
        <w:rPr>
          <w:rFonts w:ascii="Arial" w:hAnsi="Arial"/>
        </w:rPr>
        <w:t xml:space="preserve">, </w:t>
      </w:r>
      <w:r w:rsidR="00B05F22" w:rsidRPr="00C5568E">
        <w:rPr>
          <w:rFonts w:ascii="Arial" w:hAnsi="Arial"/>
        </w:rPr>
        <w:t>you take in every minute. Wow. It's real.</w:t>
      </w:r>
    </w:p>
    <w:p w14:paraId="42FD0757" w14:textId="77777777" w:rsidR="007D14E0" w:rsidRPr="00C5568E" w:rsidRDefault="007D14E0">
      <w:pPr>
        <w:spacing w:after="0"/>
        <w:rPr>
          <w:rFonts w:ascii="Arial" w:hAnsi="Arial"/>
        </w:rPr>
      </w:pPr>
    </w:p>
    <w:p w14:paraId="000F6BC0" w14:textId="21C01555" w:rsidR="007D14E0" w:rsidRPr="00C5568E" w:rsidRDefault="0010382C">
      <w:pPr>
        <w:spacing w:after="0"/>
        <w:rPr>
          <w:rFonts w:ascii="Arial" w:hAnsi="Arial"/>
        </w:rPr>
      </w:pPr>
      <w:r w:rsidRPr="00C5568E">
        <w:rPr>
          <w:rFonts w:ascii="Arial" w:hAnsi="Arial"/>
          <w:b/>
          <w:bCs/>
        </w:rPr>
        <w:t>Elena:</w:t>
      </w:r>
      <w:r w:rsidR="00E12B3A" w:rsidRPr="00C5568E">
        <w:rPr>
          <w:rFonts w:ascii="Arial" w:hAnsi="Arial"/>
        </w:rPr>
        <w:t xml:space="preserve"> </w:t>
      </w:r>
      <w:r w:rsidR="00B05F22" w:rsidRPr="00C5568E">
        <w:rPr>
          <w:rFonts w:ascii="Arial" w:hAnsi="Arial"/>
        </w:rPr>
        <w:t>The day before I left for Kiev, I have written my parents a letter</w:t>
      </w:r>
      <w:r w:rsidR="001E5E20">
        <w:rPr>
          <w:rFonts w:ascii="Arial" w:hAnsi="Arial"/>
        </w:rPr>
        <w:t xml:space="preserve"> </w:t>
      </w:r>
      <w:r w:rsidR="00B05F22" w:rsidRPr="00C5568E">
        <w:rPr>
          <w:rFonts w:ascii="Arial" w:hAnsi="Arial"/>
        </w:rPr>
        <w:t xml:space="preserve">and </w:t>
      </w:r>
      <w:r w:rsidR="000B34F1" w:rsidRPr="00C5568E">
        <w:rPr>
          <w:rFonts w:ascii="Arial" w:hAnsi="Arial"/>
        </w:rPr>
        <w:t xml:space="preserve">hid it on </w:t>
      </w:r>
      <w:r w:rsidR="00B05F22" w:rsidRPr="00C5568E">
        <w:rPr>
          <w:rFonts w:ascii="Arial" w:hAnsi="Arial"/>
        </w:rPr>
        <w:t>my desk. In the letter</w:t>
      </w:r>
      <w:r w:rsidR="000B21E0">
        <w:rPr>
          <w:rFonts w:ascii="Arial" w:hAnsi="Arial"/>
        </w:rPr>
        <w:t>,</w:t>
      </w:r>
      <w:r w:rsidR="00B05F22" w:rsidRPr="00C5568E">
        <w:rPr>
          <w:rFonts w:ascii="Arial" w:hAnsi="Arial"/>
        </w:rPr>
        <w:t xml:space="preserve"> I said to my parents, </w:t>
      </w:r>
      <w:r w:rsidR="000B34F1" w:rsidRPr="00C5568E">
        <w:rPr>
          <w:rFonts w:ascii="Arial" w:hAnsi="Arial"/>
        </w:rPr>
        <w:t>"</w:t>
      </w:r>
      <w:r w:rsidR="00B05F22" w:rsidRPr="00C5568E">
        <w:rPr>
          <w:rFonts w:ascii="Arial" w:hAnsi="Arial"/>
        </w:rPr>
        <w:t>I found the person I love. I'm happy now</w:t>
      </w:r>
      <w:r w:rsidR="000B34F1" w:rsidRPr="00C5568E">
        <w:rPr>
          <w:rFonts w:ascii="Arial" w:hAnsi="Arial"/>
        </w:rPr>
        <w:t>. W</w:t>
      </w:r>
      <w:r w:rsidR="00B05F22" w:rsidRPr="00C5568E">
        <w:rPr>
          <w:rFonts w:ascii="Arial" w:hAnsi="Arial"/>
        </w:rPr>
        <w:t>e are going to meet.</w:t>
      </w:r>
      <w:r w:rsidR="000B34F1" w:rsidRPr="00C5568E">
        <w:rPr>
          <w:rFonts w:ascii="Arial" w:hAnsi="Arial"/>
        </w:rPr>
        <w:t>"</w:t>
      </w:r>
      <w:r w:rsidR="00B05F22" w:rsidRPr="00C5568E">
        <w:rPr>
          <w:rFonts w:ascii="Arial" w:hAnsi="Arial"/>
        </w:rPr>
        <w:t xml:space="preserve"> I simply wanted them to understand that there is nothing to worry about</w:t>
      </w:r>
      <w:r w:rsidR="00BE7510">
        <w:rPr>
          <w:rFonts w:ascii="Arial" w:hAnsi="Arial"/>
        </w:rPr>
        <w:t>, a</w:t>
      </w:r>
      <w:r w:rsidR="00B05F22" w:rsidRPr="00C5568E">
        <w:rPr>
          <w:rFonts w:ascii="Arial" w:hAnsi="Arial"/>
        </w:rPr>
        <w:t>nd that was it. In fact, I remember even crying while typing it</w:t>
      </w:r>
      <w:r w:rsidR="000B34F1" w:rsidRPr="00C5568E">
        <w:rPr>
          <w:rFonts w:ascii="Arial" w:hAnsi="Arial"/>
        </w:rPr>
        <w:t>. I</w:t>
      </w:r>
      <w:r w:rsidR="00B05F22" w:rsidRPr="00C5568E">
        <w:rPr>
          <w:rFonts w:ascii="Arial" w:hAnsi="Arial"/>
        </w:rPr>
        <w:t>t actually felt very invigorating</w:t>
      </w:r>
      <w:r w:rsidR="00240493" w:rsidRPr="00C5568E">
        <w:rPr>
          <w:rFonts w:ascii="Arial" w:hAnsi="Arial"/>
        </w:rPr>
        <w:t>, b</w:t>
      </w:r>
      <w:r w:rsidR="00B05F22" w:rsidRPr="00C5568E">
        <w:rPr>
          <w:rFonts w:ascii="Arial" w:hAnsi="Arial"/>
        </w:rPr>
        <w:t xml:space="preserve">ecause I think </w:t>
      </w:r>
      <w:r w:rsidR="00240493" w:rsidRPr="00C5568E">
        <w:rPr>
          <w:rFonts w:ascii="Arial" w:hAnsi="Arial"/>
        </w:rPr>
        <w:t xml:space="preserve">obviously what it was, </w:t>
      </w:r>
      <w:r w:rsidR="00B05F22" w:rsidRPr="00C5568E">
        <w:rPr>
          <w:rFonts w:ascii="Arial" w:hAnsi="Arial"/>
        </w:rPr>
        <w:t>it was my coming out to my parents. I hid the letter in my desk before I left for Kiev. My idea was</w:t>
      </w:r>
      <w:r w:rsidR="00240493" w:rsidRPr="00C5568E">
        <w:rPr>
          <w:rFonts w:ascii="Arial" w:hAnsi="Arial"/>
        </w:rPr>
        <w:t xml:space="preserve">, </w:t>
      </w:r>
      <w:r w:rsidR="00B05F22" w:rsidRPr="00C5568E">
        <w:rPr>
          <w:rFonts w:ascii="Arial" w:hAnsi="Arial"/>
        </w:rPr>
        <w:t>when I was going to be in Kiev, I would phone my mother</w:t>
      </w:r>
      <w:r w:rsidR="00240493" w:rsidRPr="00C5568E">
        <w:rPr>
          <w:rFonts w:ascii="Arial" w:hAnsi="Arial"/>
        </w:rPr>
        <w:t xml:space="preserve"> a</w:t>
      </w:r>
      <w:r w:rsidR="00B05F22" w:rsidRPr="00C5568E">
        <w:rPr>
          <w:rFonts w:ascii="Arial" w:hAnsi="Arial"/>
        </w:rPr>
        <w:t>nd I will tell her that that's where it is</w:t>
      </w:r>
      <w:r w:rsidR="00351903">
        <w:rPr>
          <w:rFonts w:ascii="Arial" w:hAnsi="Arial"/>
        </w:rPr>
        <w:t xml:space="preserve"> a</w:t>
      </w:r>
      <w:r w:rsidR="00B05F22" w:rsidRPr="00C5568E">
        <w:rPr>
          <w:rFonts w:ascii="Arial" w:hAnsi="Arial"/>
        </w:rPr>
        <w:t>nd that I want her to read it.</w:t>
      </w:r>
    </w:p>
    <w:p w14:paraId="6AA561BD" w14:textId="77777777" w:rsidR="007D14E0" w:rsidRPr="00C5568E" w:rsidRDefault="007D14E0">
      <w:pPr>
        <w:spacing w:after="0"/>
        <w:rPr>
          <w:rFonts w:ascii="Arial" w:hAnsi="Arial"/>
        </w:rPr>
      </w:pPr>
    </w:p>
    <w:p w14:paraId="65A38A51" w14:textId="13CEFFF8" w:rsidR="007D14E0" w:rsidRPr="00C5568E" w:rsidRDefault="0010382C">
      <w:pPr>
        <w:spacing w:after="0"/>
        <w:rPr>
          <w:rFonts w:ascii="Arial" w:hAnsi="Arial"/>
        </w:rPr>
      </w:pPr>
      <w:r w:rsidRPr="00C5568E">
        <w:rPr>
          <w:rFonts w:ascii="Arial" w:hAnsi="Arial"/>
          <w:b/>
          <w:bCs/>
        </w:rPr>
        <w:t>Meg:</w:t>
      </w:r>
      <w:r w:rsidR="00240493" w:rsidRPr="00C5568E">
        <w:rPr>
          <w:rFonts w:ascii="Arial" w:hAnsi="Arial"/>
        </w:rPr>
        <w:t xml:space="preserve"> </w:t>
      </w:r>
      <w:r w:rsidR="00B05F22" w:rsidRPr="00C5568E">
        <w:rPr>
          <w:rFonts w:ascii="Arial" w:hAnsi="Arial"/>
        </w:rPr>
        <w:t>Once the letter was out in the open, let's just say the guano hit the fan.</w:t>
      </w:r>
    </w:p>
    <w:p w14:paraId="4DFE3A2A" w14:textId="77777777" w:rsidR="007D14E0" w:rsidRPr="00C5568E" w:rsidRDefault="007D14E0">
      <w:pPr>
        <w:spacing w:after="0"/>
        <w:rPr>
          <w:rFonts w:ascii="Arial" w:hAnsi="Arial"/>
        </w:rPr>
      </w:pPr>
    </w:p>
    <w:p w14:paraId="4ED644CD" w14:textId="468D72CD" w:rsidR="00271340" w:rsidRPr="00C5568E" w:rsidRDefault="0010382C">
      <w:pPr>
        <w:spacing w:after="0"/>
        <w:rPr>
          <w:rFonts w:ascii="Arial" w:hAnsi="Arial"/>
        </w:rPr>
      </w:pPr>
      <w:r w:rsidRPr="00C5568E">
        <w:rPr>
          <w:rFonts w:ascii="Arial" w:hAnsi="Arial"/>
          <w:b/>
          <w:bCs/>
        </w:rPr>
        <w:t>Elena:</w:t>
      </w:r>
      <w:r w:rsidR="00271340" w:rsidRPr="00C5568E">
        <w:rPr>
          <w:rFonts w:ascii="Arial" w:hAnsi="Arial"/>
        </w:rPr>
        <w:t xml:space="preserve"> </w:t>
      </w:r>
      <w:r w:rsidR="00B05F22" w:rsidRPr="00C5568E">
        <w:rPr>
          <w:rFonts w:ascii="Arial" w:hAnsi="Arial"/>
        </w:rPr>
        <w:t>She phoned pretty much instantly. Yeah, my mother told me that she wants to see me. She wants to come to Kiev</w:t>
      </w:r>
      <w:r w:rsidR="00271340" w:rsidRPr="00C5568E">
        <w:rPr>
          <w:rFonts w:ascii="Arial" w:hAnsi="Arial"/>
        </w:rPr>
        <w:t xml:space="preserve"> </w:t>
      </w:r>
      <w:r w:rsidR="00B05F22" w:rsidRPr="00C5568E">
        <w:rPr>
          <w:rFonts w:ascii="Arial" w:hAnsi="Arial"/>
        </w:rPr>
        <w:t xml:space="preserve">to see me </w:t>
      </w:r>
      <w:r w:rsidR="00271340" w:rsidRPr="00C5568E">
        <w:rPr>
          <w:rFonts w:ascii="Arial" w:hAnsi="Arial"/>
        </w:rPr>
        <w:t xml:space="preserve">and Meg </w:t>
      </w:r>
      <w:r w:rsidR="00B05F22" w:rsidRPr="00C5568E">
        <w:rPr>
          <w:rFonts w:ascii="Arial" w:hAnsi="Arial"/>
        </w:rPr>
        <w:t>and to see that I'm truly okay. And then</w:t>
      </w:r>
      <w:r w:rsidR="003C1315">
        <w:rPr>
          <w:rFonts w:ascii="Arial" w:hAnsi="Arial"/>
        </w:rPr>
        <w:t>,</w:t>
      </w:r>
      <w:r w:rsidR="00B05F22" w:rsidRPr="00C5568E">
        <w:rPr>
          <w:rFonts w:ascii="Arial" w:hAnsi="Arial"/>
        </w:rPr>
        <w:t xml:space="preserve"> I can just live my life the way I want. </w:t>
      </w:r>
    </w:p>
    <w:p w14:paraId="476C55AE" w14:textId="3B7A0C46" w:rsidR="00271340" w:rsidRDefault="00271340">
      <w:pPr>
        <w:spacing w:after="0"/>
        <w:rPr>
          <w:rFonts w:ascii="Arial" w:hAnsi="Arial"/>
        </w:rPr>
      </w:pPr>
    </w:p>
    <w:p w14:paraId="54359F30" w14:textId="618DDC2A" w:rsidR="003C1315" w:rsidRDefault="003C1315">
      <w:pPr>
        <w:spacing w:after="0"/>
        <w:rPr>
          <w:rFonts w:ascii="Arial" w:hAnsi="Arial"/>
        </w:rPr>
      </w:pPr>
      <w:r>
        <w:rPr>
          <w:rFonts w:ascii="Arial" w:hAnsi="Arial"/>
        </w:rPr>
        <w:t>[intriguing music]</w:t>
      </w:r>
    </w:p>
    <w:p w14:paraId="411C645A" w14:textId="77777777" w:rsidR="003C1315" w:rsidRPr="00C5568E" w:rsidRDefault="003C1315">
      <w:pPr>
        <w:spacing w:after="0"/>
        <w:rPr>
          <w:rFonts w:ascii="Arial" w:hAnsi="Arial"/>
        </w:rPr>
      </w:pPr>
    </w:p>
    <w:p w14:paraId="56E4A8DA" w14:textId="77777777" w:rsidR="00271340" w:rsidRPr="00C5568E" w:rsidRDefault="00B05F22">
      <w:pPr>
        <w:spacing w:after="0"/>
        <w:rPr>
          <w:rFonts w:ascii="Arial" w:hAnsi="Arial"/>
        </w:rPr>
      </w:pPr>
      <w:r w:rsidRPr="00C5568E">
        <w:rPr>
          <w:rFonts w:ascii="Arial" w:hAnsi="Arial"/>
        </w:rPr>
        <w:t xml:space="preserve">I didn't want to meet with her. I didn't want to expose </w:t>
      </w:r>
      <w:r w:rsidR="00271340" w:rsidRPr="00C5568E">
        <w:rPr>
          <w:rFonts w:ascii="Arial" w:hAnsi="Arial"/>
        </w:rPr>
        <w:t xml:space="preserve">Meg </w:t>
      </w:r>
      <w:r w:rsidRPr="00C5568E">
        <w:rPr>
          <w:rFonts w:ascii="Arial" w:hAnsi="Arial"/>
        </w:rPr>
        <w:t>to her. I knew there will be conflict. But I was trained like a poodle to obey my mother</w:t>
      </w:r>
      <w:r w:rsidR="00271340" w:rsidRPr="00C5568E">
        <w:rPr>
          <w:rFonts w:ascii="Arial" w:hAnsi="Arial"/>
        </w:rPr>
        <w:t xml:space="preserve">. I </w:t>
      </w:r>
      <w:r w:rsidRPr="00C5568E">
        <w:rPr>
          <w:rFonts w:ascii="Arial" w:hAnsi="Arial"/>
        </w:rPr>
        <w:t xml:space="preserve">thought I have to. </w:t>
      </w:r>
    </w:p>
    <w:p w14:paraId="21777AD1" w14:textId="77777777" w:rsidR="00271340" w:rsidRPr="00C5568E" w:rsidRDefault="00271340">
      <w:pPr>
        <w:spacing w:after="0"/>
        <w:rPr>
          <w:rFonts w:ascii="Arial" w:hAnsi="Arial"/>
        </w:rPr>
      </w:pPr>
    </w:p>
    <w:p w14:paraId="407A8E80" w14:textId="44F55C6E" w:rsidR="00271340" w:rsidRPr="00C5568E" w:rsidRDefault="00B05F22">
      <w:pPr>
        <w:spacing w:after="0"/>
        <w:rPr>
          <w:rFonts w:ascii="Arial" w:hAnsi="Arial"/>
        </w:rPr>
      </w:pPr>
      <w:r w:rsidRPr="00C5568E">
        <w:rPr>
          <w:rFonts w:ascii="Arial" w:hAnsi="Arial"/>
        </w:rPr>
        <w:t>I remember it was March 1</w:t>
      </w:r>
      <w:r w:rsidR="00271340" w:rsidRPr="00C5568E">
        <w:rPr>
          <w:rFonts w:ascii="Arial" w:hAnsi="Arial"/>
        </w:rPr>
        <w:t>st</w:t>
      </w:r>
      <w:r w:rsidRPr="00C5568E">
        <w:rPr>
          <w:rFonts w:ascii="Arial" w:hAnsi="Arial"/>
        </w:rPr>
        <w:t>. I remember the date</w:t>
      </w:r>
      <w:r w:rsidR="00271340" w:rsidRPr="00C5568E">
        <w:rPr>
          <w:rFonts w:ascii="Arial" w:hAnsi="Arial"/>
        </w:rPr>
        <w:t xml:space="preserve"> w</w:t>
      </w:r>
      <w:r w:rsidRPr="00C5568E">
        <w:rPr>
          <w:rFonts w:ascii="Arial" w:hAnsi="Arial"/>
        </w:rPr>
        <w:t>ell</w:t>
      </w:r>
      <w:r w:rsidR="00CD70C2">
        <w:rPr>
          <w:rFonts w:ascii="Arial" w:hAnsi="Arial"/>
        </w:rPr>
        <w:t xml:space="preserve"> w</w:t>
      </w:r>
      <w:r w:rsidRPr="00C5568E">
        <w:rPr>
          <w:rFonts w:ascii="Arial" w:hAnsi="Arial"/>
        </w:rPr>
        <w:t>hen we came to the train station</w:t>
      </w:r>
      <w:r w:rsidR="00271340" w:rsidRPr="00C5568E">
        <w:rPr>
          <w:rFonts w:ascii="Arial" w:hAnsi="Arial"/>
        </w:rPr>
        <w:t>.</w:t>
      </w:r>
    </w:p>
    <w:p w14:paraId="41785E3F" w14:textId="77777777" w:rsidR="00271340" w:rsidRPr="00C5568E" w:rsidRDefault="00271340">
      <w:pPr>
        <w:spacing w:after="0"/>
        <w:rPr>
          <w:rFonts w:ascii="Arial" w:hAnsi="Arial"/>
        </w:rPr>
      </w:pPr>
    </w:p>
    <w:p w14:paraId="30484E55" w14:textId="024A8490" w:rsidR="00271340" w:rsidRPr="00C5568E" w:rsidRDefault="0010382C">
      <w:pPr>
        <w:spacing w:after="0"/>
        <w:rPr>
          <w:rFonts w:ascii="Arial" w:hAnsi="Arial"/>
        </w:rPr>
      </w:pPr>
      <w:r w:rsidRPr="00C5568E">
        <w:rPr>
          <w:rFonts w:ascii="Arial" w:hAnsi="Arial"/>
          <w:b/>
          <w:bCs/>
        </w:rPr>
        <w:t>Meg:</w:t>
      </w:r>
      <w:r w:rsidR="00271340" w:rsidRPr="00C5568E">
        <w:rPr>
          <w:rFonts w:ascii="Arial" w:hAnsi="Arial"/>
        </w:rPr>
        <w:t xml:space="preserve"> I</w:t>
      </w:r>
      <w:r w:rsidR="00B05F22" w:rsidRPr="00C5568E">
        <w:rPr>
          <w:rFonts w:ascii="Arial" w:hAnsi="Arial"/>
        </w:rPr>
        <w:t>t's huge. It's gigantic.</w:t>
      </w:r>
      <w:r w:rsidR="00271340" w:rsidRPr="00C5568E">
        <w:rPr>
          <w:rFonts w:ascii="Arial" w:hAnsi="Arial"/>
        </w:rPr>
        <w:t xml:space="preserve"> </w:t>
      </w:r>
    </w:p>
    <w:p w14:paraId="3C4C9DEE" w14:textId="77777777" w:rsidR="00271340" w:rsidRPr="00C5568E" w:rsidRDefault="00271340">
      <w:pPr>
        <w:spacing w:after="0"/>
        <w:rPr>
          <w:rFonts w:ascii="Arial" w:hAnsi="Arial"/>
        </w:rPr>
      </w:pPr>
    </w:p>
    <w:p w14:paraId="23E02408" w14:textId="080C37FD" w:rsidR="00271340" w:rsidRPr="00C5568E" w:rsidRDefault="0010382C">
      <w:pPr>
        <w:spacing w:after="0"/>
        <w:rPr>
          <w:rFonts w:ascii="Arial" w:hAnsi="Arial"/>
        </w:rPr>
      </w:pPr>
      <w:r w:rsidRPr="00C5568E">
        <w:rPr>
          <w:rFonts w:ascii="Arial" w:hAnsi="Arial"/>
          <w:b/>
          <w:bCs/>
        </w:rPr>
        <w:t>Elena:</w:t>
      </w:r>
      <w:r w:rsidR="00271340" w:rsidRPr="00C5568E">
        <w:rPr>
          <w:rFonts w:ascii="Arial" w:hAnsi="Arial"/>
        </w:rPr>
        <w:t xml:space="preserve"> </w:t>
      </w:r>
      <w:r w:rsidR="00B05F22" w:rsidRPr="00C5568E">
        <w:rPr>
          <w:rFonts w:ascii="Arial" w:hAnsi="Arial"/>
        </w:rPr>
        <w:t>We couldn't find her anywhere.</w:t>
      </w:r>
    </w:p>
    <w:p w14:paraId="017797CC" w14:textId="77777777" w:rsidR="00271340" w:rsidRPr="00C5568E" w:rsidRDefault="00271340">
      <w:pPr>
        <w:spacing w:after="0"/>
        <w:rPr>
          <w:rFonts w:ascii="Arial" w:hAnsi="Arial"/>
        </w:rPr>
      </w:pPr>
    </w:p>
    <w:p w14:paraId="65FCF378" w14:textId="580A9279" w:rsidR="007D14E0" w:rsidRPr="00C5568E" w:rsidRDefault="0010382C">
      <w:pPr>
        <w:spacing w:after="0"/>
        <w:rPr>
          <w:rFonts w:ascii="Arial" w:hAnsi="Arial"/>
        </w:rPr>
      </w:pPr>
      <w:r w:rsidRPr="00C5568E">
        <w:rPr>
          <w:rFonts w:ascii="Arial" w:hAnsi="Arial"/>
          <w:b/>
          <w:bCs/>
        </w:rPr>
        <w:t>Meg:</w:t>
      </w:r>
      <w:r w:rsidR="00271340" w:rsidRPr="00C5568E">
        <w:rPr>
          <w:rFonts w:ascii="Arial" w:hAnsi="Arial"/>
        </w:rPr>
        <w:t xml:space="preserve"> </w:t>
      </w:r>
      <w:r w:rsidR="00B05F22" w:rsidRPr="00C5568E">
        <w:rPr>
          <w:rFonts w:ascii="Arial" w:hAnsi="Arial"/>
        </w:rPr>
        <w:t xml:space="preserve">She's not there. We're looking around. Phone is ringing. </w:t>
      </w:r>
      <w:r w:rsidR="00271340" w:rsidRPr="00C5568E">
        <w:rPr>
          <w:rFonts w:ascii="Arial" w:hAnsi="Arial"/>
        </w:rPr>
        <w:t>"</w:t>
      </w:r>
      <w:r w:rsidR="00B05F22" w:rsidRPr="00C5568E">
        <w:rPr>
          <w:rFonts w:ascii="Arial" w:hAnsi="Arial"/>
        </w:rPr>
        <w:t>Where are you? Where are you?</w:t>
      </w:r>
      <w:r w:rsidR="00271340" w:rsidRPr="00C5568E">
        <w:rPr>
          <w:rFonts w:ascii="Arial" w:hAnsi="Arial"/>
        </w:rPr>
        <w:t>"</w:t>
      </w:r>
    </w:p>
    <w:p w14:paraId="3415372F" w14:textId="77777777" w:rsidR="007D14E0" w:rsidRPr="00C5568E" w:rsidRDefault="007D14E0">
      <w:pPr>
        <w:spacing w:after="0"/>
        <w:rPr>
          <w:rFonts w:ascii="Arial" w:hAnsi="Arial"/>
        </w:rPr>
      </w:pPr>
    </w:p>
    <w:p w14:paraId="2CF2D1D4" w14:textId="4C996888" w:rsidR="007D14E0" w:rsidRPr="00C5568E" w:rsidRDefault="0010382C">
      <w:pPr>
        <w:spacing w:after="0"/>
        <w:rPr>
          <w:rFonts w:ascii="Arial" w:hAnsi="Arial"/>
        </w:rPr>
      </w:pPr>
      <w:r w:rsidRPr="00C5568E">
        <w:rPr>
          <w:rFonts w:ascii="Arial" w:hAnsi="Arial"/>
          <w:b/>
          <w:bCs/>
        </w:rPr>
        <w:t>Elena:</w:t>
      </w:r>
      <w:r w:rsidR="00271340" w:rsidRPr="00C5568E">
        <w:rPr>
          <w:rFonts w:ascii="Arial" w:hAnsi="Arial"/>
        </w:rPr>
        <w:t xml:space="preserve"> </w:t>
      </w:r>
      <w:r w:rsidR="00B05F22" w:rsidRPr="00C5568E">
        <w:rPr>
          <w:rFonts w:ascii="Arial" w:hAnsi="Arial"/>
        </w:rPr>
        <w:t>She was standing so far away from the building of the train station. And so</w:t>
      </w:r>
      <w:r w:rsidR="00FB2157">
        <w:rPr>
          <w:rFonts w:ascii="Arial" w:hAnsi="Arial"/>
        </w:rPr>
        <w:t>,</w:t>
      </w:r>
      <w:r w:rsidR="00B05F22" w:rsidRPr="00C5568E">
        <w:rPr>
          <w:rFonts w:ascii="Arial" w:hAnsi="Arial"/>
        </w:rPr>
        <w:t xml:space="preserve"> I kind of thought</w:t>
      </w:r>
      <w:r w:rsidR="00271340" w:rsidRPr="00C5568E">
        <w:rPr>
          <w:rFonts w:ascii="Arial" w:hAnsi="Arial"/>
        </w:rPr>
        <w:t>, "</w:t>
      </w:r>
      <w:r w:rsidR="00B05F22" w:rsidRPr="00C5568E">
        <w:rPr>
          <w:rFonts w:ascii="Arial" w:hAnsi="Arial"/>
        </w:rPr>
        <w:t>That's odd. Why won't you be standing there</w:t>
      </w:r>
      <w:r w:rsidR="00271340" w:rsidRPr="00C5568E">
        <w:rPr>
          <w:rFonts w:ascii="Arial" w:hAnsi="Arial"/>
        </w:rPr>
        <w:t>?"</w:t>
      </w:r>
    </w:p>
    <w:p w14:paraId="7A687DFD" w14:textId="77777777" w:rsidR="007D14E0" w:rsidRPr="00C5568E" w:rsidRDefault="007D14E0">
      <w:pPr>
        <w:spacing w:after="0"/>
        <w:rPr>
          <w:rFonts w:ascii="Arial" w:hAnsi="Arial"/>
        </w:rPr>
      </w:pPr>
    </w:p>
    <w:p w14:paraId="15B65A29" w14:textId="6A357B3F" w:rsidR="007D14E0" w:rsidRPr="00C5568E" w:rsidRDefault="0010382C">
      <w:pPr>
        <w:spacing w:after="0"/>
        <w:rPr>
          <w:rFonts w:ascii="Arial" w:hAnsi="Arial"/>
        </w:rPr>
      </w:pPr>
      <w:r w:rsidRPr="00C5568E">
        <w:rPr>
          <w:rFonts w:ascii="Arial" w:hAnsi="Arial"/>
          <w:b/>
          <w:bCs/>
        </w:rPr>
        <w:t>Meg:</w:t>
      </w:r>
      <w:r w:rsidR="00271340" w:rsidRPr="00C5568E">
        <w:rPr>
          <w:rFonts w:ascii="Arial" w:hAnsi="Arial"/>
        </w:rPr>
        <w:t xml:space="preserve"> </w:t>
      </w:r>
      <w:r w:rsidR="00B05F22" w:rsidRPr="00C5568E">
        <w:rPr>
          <w:rFonts w:ascii="Arial" w:hAnsi="Arial"/>
        </w:rPr>
        <w:t>She's standing on these platforms like quite a ways away, waving her arms up and down in slow motion. And the only way to get to them is there's these underground access tunnels.</w:t>
      </w:r>
    </w:p>
    <w:p w14:paraId="0FAD8521" w14:textId="77777777" w:rsidR="007D14E0" w:rsidRPr="00C5568E" w:rsidRDefault="007D14E0">
      <w:pPr>
        <w:spacing w:after="0"/>
        <w:rPr>
          <w:rFonts w:ascii="Arial" w:hAnsi="Arial"/>
        </w:rPr>
      </w:pPr>
    </w:p>
    <w:p w14:paraId="5DEB2513" w14:textId="38C7BA1F" w:rsidR="00271340" w:rsidRPr="00C5568E" w:rsidRDefault="0010382C">
      <w:pPr>
        <w:spacing w:after="0"/>
        <w:rPr>
          <w:rFonts w:ascii="Arial" w:hAnsi="Arial"/>
        </w:rPr>
      </w:pPr>
      <w:r w:rsidRPr="00C5568E">
        <w:rPr>
          <w:rFonts w:ascii="Arial" w:hAnsi="Arial"/>
          <w:b/>
          <w:bCs/>
        </w:rPr>
        <w:t>Elena:</w:t>
      </w:r>
      <w:r w:rsidR="00271340" w:rsidRPr="00C5568E">
        <w:rPr>
          <w:rFonts w:ascii="Arial" w:hAnsi="Arial"/>
        </w:rPr>
        <w:t xml:space="preserve"> </w:t>
      </w:r>
      <w:r w:rsidR="00B05F22" w:rsidRPr="00C5568E">
        <w:rPr>
          <w:rFonts w:ascii="Arial" w:hAnsi="Arial"/>
        </w:rPr>
        <w:t>And so</w:t>
      </w:r>
      <w:r w:rsidR="00B60C1F">
        <w:rPr>
          <w:rFonts w:ascii="Arial" w:hAnsi="Arial"/>
        </w:rPr>
        <w:t>,</w:t>
      </w:r>
      <w:r w:rsidR="00B05F22" w:rsidRPr="00C5568E">
        <w:rPr>
          <w:rFonts w:ascii="Arial" w:hAnsi="Arial"/>
        </w:rPr>
        <w:t xml:space="preserve"> I'm rushing to my mother and pulling </w:t>
      </w:r>
      <w:r w:rsidR="00271340" w:rsidRPr="00C5568E">
        <w:rPr>
          <w:rFonts w:ascii="Arial" w:hAnsi="Arial"/>
        </w:rPr>
        <w:t xml:space="preserve">Meg </w:t>
      </w:r>
      <w:r w:rsidR="00B05F22" w:rsidRPr="00C5568E">
        <w:rPr>
          <w:rFonts w:ascii="Arial" w:hAnsi="Arial"/>
        </w:rPr>
        <w:t xml:space="preserve">after me. </w:t>
      </w:r>
    </w:p>
    <w:p w14:paraId="36D84618" w14:textId="77777777" w:rsidR="00271340" w:rsidRPr="00C5568E" w:rsidRDefault="00271340">
      <w:pPr>
        <w:spacing w:after="0"/>
        <w:rPr>
          <w:rFonts w:ascii="Arial" w:hAnsi="Arial"/>
        </w:rPr>
      </w:pPr>
    </w:p>
    <w:p w14:paraId="521A3943" w14:textId="681B0E72" w:rsidR="007D14E0" w:rsidRPr="00C5568E" w:rsidRDefault="0010382C">
      <w:pPr>
        <w:spacing w:after="0"/>
        <w:rPr>
          <w:rFonts w:ascii="Arial" w:hAnsi="Arial"/>
        </w:rPr>
      </w:pPr>
      <w:r w:rsidRPr="00C5568E">
        <w:rPr>
          <w:rFonts w:ascii="Arial" w:hAnsi="Arial"/>
          <w:b/>
          <w:bCs/>
        </w:rPr>
        <w:t>Meg:</w:t>
      </w:r>
      <w:r w:rsidR="00271340" w:rsidRPr="00C5568E">
        <w:rPr>
          <w:rFonts w:ascii="Arial" w:hAnsi="Arial"/>
        </w:rPr>
        <w:t xml:space="preserve"> </w:t>
      </w:r>
      <w:r w:rsidR="00B05F22" w:rsidRPr="00C5568E">
        <w:rPr>
          <w:rFonts w:ascii="Arial" w:hAnsi="Arial"/>
        </w:rPr>
        <w:t>She's heading</w:t>
      </w:r>
      <w:r w:rsidR="00271340" w:rsidRPr="00C5568E">
        <w:rPr>
          <w:rFonts w:ascii="Arial" w:hAnsi="Arial"/>
        </w:rPr>
        <w:t xml:space="preserve"> </w:t>
      </w:r>
      <w:r w:rsidR="00B05F22" w:rsidRPr="00C5568E">
        <w:rPr>
          <w:rFonts w:ascii="Arial" w:hAnsi="Arial"/>
        </w:rPr>
        <w:t>toward her mother quite quickly</w:t>
      </w:r>
      <w:r w:rsidR="001A713E" w:rsidRPr="00C5568E">
        <w:rPr>
          <w:rFonts w:ascii="Arial" w:hAnsi="Arial"/>
        </w:rPr>
        <w:t>, a</w:t>
      </w:r>
      <w:r w:rsidR="00B05F22" w:rsidRPr="00C5568E">
        <w:rPr>
          <w:rFonts w:ascii="Arial" w:hAnsi="Arial"/>
        </w:rPr>
        <w:t>nd it's dark. It's very dark.</w:t>
      </w:r>
    </w:p>
    <w:p w14:paraId="53139B6D" w14:textId="77777777" w:rsidR="007D14E0" w:rsidRPr="00C5568E" w:rsidRDefault="007D14E0">
      <w:pPr>
        <w:spacing w:after="0"/>
        <w:rPr>
          <w:rFonts w:ascii="Arial" w:hAnsi="Arial"/>
        </w:rPr>
      </w:pPr>
    </w:p>
    <w:p w14:paraId="323E8781" w14:textId="5A7DEA62" w:rsidR="007D14E0" w:rsidRPr="00C5568E" w:rsidRDefault="0010382C">
      <w:pPr>
        <w:spacing w:after="0"/>
        <w:rPr>
          <w:rFonts w:ascii="Arial" w:hAnsi="Arial"/>
        </w:rPr>
      </w:pPr>
      <w:r w:rsidRPr="00C5568E">
        <w:rPr>
          <w:rFonts w:ascii="Arial" w:hAnsi="Arial"/>
          <w:b/>
          <w:bCs/>
        </w:rPr>
        <w:t>Elena:</w:t>
      </w:r>
      <w:r w:rsidR="001A713E" w:rsidRPr="00C5568E">
        <w:rPr>
          <w:rFonts w:ascii="Arial" w:hAnsi="Arial"/>
        </w:rPr>
        <w:t xml:space="preserve"> </w:t>
      </w:r>
      <w:r w:rsidR="00B05F22" w:rsidRPr="00C5568E">
        <w:rPr>
          <w:rFonts w:ascii="Arial" w:hAnsi="Arial"/>
        </w:rPr>
        <w:t xml:space="preserve">And I realized, </w:t>
      </w:r>
      <w:r w:rsidR="001A713E" w:rsidRPr="00C5568E">
        <w:rPr>
          <w:rFonts w:ascii="Arial" w:hAnsi="Arial"/>
        </w:rPr>
        <w:t>"</w:t>
      </w:r>
      <w:r w:rsidR="00F05882">
        <w:rPr>
          <w:rFonts w:ascii="Arial" w:hAnsi="Arial"/>
        </w:rPr>
        <w:t>U</w:t>
      </w:r>
      <w:r w:rsidR="001A713E" w:rsidRPr="00C5568E">
        <w:rPr>
          <w:rFonts w:ascii="Arial" w:hAnsi="Arial"/>
        </w:rPr>
        <w:t>h-o</w:t>
      </w:r>
      <w:r w:rsidR="00B05F22" w:rsidRPr="00C5568E">
        <w:rPr>
          <w:rFonts w:ascii="Arial" w:hAnsi="Arial"/>
        </w:rPr>
        <w:t>h, this is an ambush.</w:t>
      </w:r>
      <w:r w:rsidR="001A713E" w:rsidRPr="00C5568E">
        <w:rPr>
          <w:rFonts w:ascii="Arial" w:hAnsi="Arial"/>
        </w:rPr>
        <w:t>"</w:t>
      </w:r>
    </w:p>
    <w:p w14:paraId="23E130B7" w14:textId="77777777" w:rsidR="007D14E0" w:rsidRPr="00C5568E" w:rsidRDefault="007D14E0">
      <w:pPr>
        <w:spacing w:after="0"/>
        <w:rPr>
          <w:rFonts w:ascii="Arial" w:hAnsi="Arial"/>
        </w:rPr>
      </w:pPr>
    </w:p>
    <w:p w14:paraId="11168F96" w14:textId="6E58DB1C" w:rsidR="007D14E0" w:rsidRPr="00C5568E" w:rsidRDefault="0010382C">
      <w:pPr>
        <w:spacing w:after="0"/>
        <w:rPr>
          <w:rFonts w:ascii="Arial" w:hAnsi="Arial"/>
        </w:rPr>
      </w:pPr>
      <w:r w:rsidRPr="00C5568E">
        <w:rPr>
          <w:rFonts w:ascii="Arial" w:hAnsi="Arial"/>
          <w:b/>
          <w:bCs/>
        </w:rPr>
        <w:lastRenderedPageBreak/>
        <w:t>Meg:</w:t>
      </w:r>
      <w:r w:rsidR="001A713E" w:rsidRPr="00C5568E">
        <w:rPr>
          <w:rFonts w:ascii="Arial" w:hAnsi="Arial"/>
        </w:rPr>
        <w:t xml:space="preserve"> </w:t>
      </w:r>
      <w:r w:rsidR="00B05F22" w:rsidRPr="00C5568E">
        <w:rPr>
          <w:rFonts w:ascii="Arial" w:hAnsi="Arial"/>
        </w:rPr>
        <w:t>She told me something's wrong</w:t>
      </w:r>
      <w:r w:rsidR="0089548F">
        <w:rPr>
          <w:rFonts w:ascii="Arial" w:hAnsi="Arial"/>
        </w:rPr>
        <w:t>, a</w:t>
      </w:r>
      <w:r w:rsidR="00B05F22" w:rsidRPr="00C5568E">
        <w:rPr>
          <w:rFonts w:ascii="Arial" w:hAnsi="Arial"/>
        </w:rPr>
        <w:t>nd she actually literally pushed me back. Her father jumps out of an adjoining stairway and her parents grabbed her</w:t>
      </w:r>
      <w:r w:rsidR="001A713E" w:rsidRPr="00C5568E">
        <w:rPr>
          <w:rFonts w:ascii="Arial" w:hAnsi="Arial"/>
        </w:rPr>
        <w:t xml:space="preserve">. Elena </w:t>
      </w:r>
      <w:r w:rsidR="00B05F22" w:rsidRPr="00C5568E">
        <w:rPr>
          <w:rFonts w:ascii="Arial" w:hAnsi="Arial"/>
        </w:rPr>
        <w:t>kind of sort of turns around and she's desperate. They were yelling at me</w:t>
      </w:r>
      <w:r w:rsidR="001A713E" w:rsidRPr="00C5568E">
        <w:rPr>
          <w:rFonts w:ascii="Arial" w:hAnsi="Arial"/>
        </w:rPr>
        <w:t>, "G</w:t>
      </w:r>
      <w:r w:rsidR="00B05F22" w:rsidRPr="00C5568E">
        <w:rPr>
          <w:rFonts w:ascii="Arial" w:hAnsi="Arial"/>
        </w:rPr>
        <w:t>o away.</w:t>
      </w:r>
      <w:r w:rsidR="001A713E" w:rsidRPr="00C5568E">
        <w:rPr>
          <w:rFonts w:ascii="Arial" w:hAnsi="Arial"/>
        </w:rPr>
        <w:t>"</w:t>
      </w:r>
      <w:r w:rsidR="00B05F22" w:rsidRPr="00C5568E">
        <w:rPr>
          <w:rFonts w:ascii="Arial" w:hAnsi="Arial"/>
        </w:rPr>
        <w:t xml:space="preserve"> They were yelling </w:t>
      </w:r>
      <w:r w:rsidR="001A713E" w:rsidRPr="00C5568E">
        <w:rPr>
          <w:rFonts w:ascii="Arial" w:hAnsi="Arial"/>
        </w:rPr>
        <w:t xml:space="preserve">Elena </w:t>
      </w:r>
      <w:r w:rsidR="00B05F22" w:rsidRPr="00C5568E">
        <w:rPr>
          <w:rFonts w:ascii="Arial" w:hAnsi="Arial"/>
        </w:rPr>
        <w:t>to shut up.</w:t>
      </w:r>
    </w:p>
    <w:p w14:paraId="298F1C53" w14:textId="77777777" w:rsidR="007D14E0" w:rsidRPr="00C5568E" w:rsidRDefault="007D14E0">
      <w:pPr>
        <w:spacing w:after="0"/>
        <w:rPr>
          <w:rFonts w:ascii="Arial" w:hAnsi="Arial"/>
        </w:rPr>
      </w:pPr>
    </w:p>
    <w:p w14:paraId="723E63C8" w14:textId="1302DEE3" w:rsidR="007D14E0" w:rsidRPr="00C5568E" w:rsidRDefault="0010382C">
      <w:pPr>
        <w:spacing w:after="0"/>
        <w:rPr>
          <w:rFonts w:ascii="Arial" w:hAnsi="Arial"/>
        </w:rPr>
      </w:pPr>
      <w:r w:rsidRPr="00C5568E">
        <w:rPr>
          <w:rFonts w:ascii="Arial" w:hAnsi="Arial"/>
          <w:b/>
          <w:bCs/>
        </w:rPr>
        <w:t>Elena:</w:t>
      </w:r>
      <w:r w:rsidR="001A713E" w:rsidRPr="00C5568E">
        <w:rPr>
          <w:rFonts w:ascii="Arial" w:hAnsi="Arial"/>
        </w:rPr>
        <w:t xml:space="preserve"> </w:t>
      </w:r>
      <w:r w:rsidR="00B05F22" w:rsidRPr="00C5568E">
        <w:rPr>
          <w:rFonts w:ascii="Arial" w:hAnsi="Arial"/>
        </w:rPr>
        <w:t xml:space="preserve">I told </w:t>
      </w:r>
      <w:r w:rsidR="001A713E" w:rsidRPr="00C5568E">
        <w:rPr>
          <w:rFonts w:ascii="Arial" w:hAnsi="Arial"/>
        </w:rPr>
        <w:t xml:space="preserve">Meg </w:t>
      </w:r>
      <w:r w:rsidR="00B05F22" w:rsidRPr="00C5568E">
        <w:rPr>
          <w:rFonts w:ascii="Arial" w:hAnsi="Arial"/>
        </w:rPr>
        <w:t>to go back to apartment and wait for me there because I knew that with Meg around</w:t>
      </w:r>
      <w:r w:rsidR="001A713E" w:rsidRPr="00C5568E">
        <w:rPr>
          <w:rFonts w:ascii="Arial" w:hAnsi="Arial"/>
        </w:rPr>
        <w:t xml:space="preserve">, </w:t>
      </w:r>
      <w:r w:rsidR="00B05F22" w:rsidRPr="00C5568E">
        <w:rPr>
          <w:rFonts w:ascii="Arial" w:hAnsi="Arial"/>
        </w:rPr>
        <w:t>my parents are going to be</w:t>
      </w:r>
      <w:r w:rsidR="001A713E" w:rsidRPr="00C5568E">
        <w:rPr>
          <w:rFonts w:ascii="Arial" w:hAnsi="Arial"/>
        </w:rPr>
        <w:t xml:space="preserve">-- </w:t>
      </w:r>
      <w:r w:rsidR="00B05F22" w:rsidRPr="00C5568E">
        <w:rPr>
          <w:rFonts w:ascii="Arial" w:hAnsi="Arial"/>
        </w:rPr>
        <w:t>they</w:t>
      </w:r>
      <w:r w:rsidR="0054590C">
        <w:rPr>
          <w:rFonts w:ascii="Arial" w:hAnsi="Arial"/>
        </w:rPr>
        <w:t xml:space="preserve">'re </w:t>
      </w:r>
      <w:r w:rsidR="00B05F22" w:rsidRPr="00C5568E">
        <w:rPr>
          <w:rFonts w:ascii="Arial" w:hAnsi="Arial"/>
        </w:rPr>
        <w:t>simply going to be nasty.</w:t>
      </w:r>
    </w:p>
    <w:p w14:paraId="5E86E25F" w14:textId="77777777" w:rsidR="007D14E0" w:rsidRPr="00C5568E" w:rsidRDefault="007D14E0">
      <w:pPr>
        <w:spacing w:after="0"/>
        <w:rPr>
          <w:rFonts w:ascii="Arial" w:hAnsi="Arial"/>
        </w:rPr>
      </w:pPr>
    </w:p>
    <w:p w14:paraId="77A733F2" w14:textId="17F4D4FD" w:rsidR="007D14E0" w:rsidRPr="00C5568E" w:rsidRDefault="0010382C">
      <w:pPr>
        <w:spacing w:after="0"/>
        <w:rPr>
          <w:rFonts w:ascii="Arial" w:hAnsi="Arial"/>
        </w:rPr>
      </w:pPr>
      <w:r w:rsidRPr="00C5568E">
        <w:rPr>
          <w:rFonts w:ascii="Arial" w:hAnsi="Arial"/>
          <w:b/>
          <w:bCs/>
        </w:rPr>
        <w:t>Meg:</w:t>
      </w:r>
      <w:r w:rsidR="001A713E" w:rsidRPr="00C5568E">
        <w:rPr>
          <w:rFonts w:ascii="Arial" w:hAnsi="Arial"/>
        </w:rPr>
        <w:t xml:space="preserve"> </w:t>
      </w:r>
      <w:r w:rsidR="00B05F22" w:rsidRPr="00C5568E">
        <w:rPr>
          <w:rFonts w:ascii="Arial" w:hAnsi="Arial"/>
        </w:rPr>
        <w:t>She said</w:t>
      </w:r>
      <w:r w:rsidR="001A713E" w:rsidRPr="00C5568E">
        <w:rPr>
          <w:rFonts w:ascii="Arial" w:hAnsi="Arial"/>
        </w:rPr>
        <w:t>, "I</w:t>
      </w:r>
      <w:r w:rsidR="00B05F22" w:rsidRPr="00C5568E">
        <w:rPr>
          <w:rFonts w:ascii="Arial" w:hAnsi="Arial"/>
        </w:rPr>
        <w:t>t's fine. No</w:t>
      </w:r>
      <w:r w:rsidR="001A713E" w:rsidRPr="00C5568E">
        <w:rPr>
          <w:rFonts w:ascii="Arial" w:hAnsi="Arial"/>
        </w:rPr>
        <w:t xml:space="preserve"> </w:t>
      </w:r>
      <w:r w:rsidR="00B05F22" w:rsidRPr="00C5568E">
        <w:rPr>
          <w:rFonts w:ascii="Arial" w:hAnsi="Arial"/>
        </w:rPr>
        <w:t>problem.</w:t>
      </w:r>
      <w:r w:rsidR="001A713E" w:rsidRPr="00C5568E">
        <w:rPr>
          <w:rFonts w:ascii="Arial" w:hAnsi="Arial"/>
        </w:rPr>
        <w:t xml:space="preserve"> </w:t>
      </w:r>
      <w:r w:rsidR="00B05F22" w:rsidRPr="00C5568E">
        <w:rPr>
          <w:rFonts w:ascii="Arial" w:hAnsi="Arial"/>
        </w:rPr>
        <w:t>Just go</w:t>
      </w:r>
      <w:r w:rsidR="001A713E" w:rsidRPr="00C5568E">
        <w:rPr>
          <w:rFonts w:ascii="Arial" w:hAnsi="Arial"/>
        </w:rPr>
        <w:t xml:space="preserve">, </w:t>
      </w:r>
      <w:r w:rsidR="00B05F22" w:rsidRPr="00C5568E">
        <w:rPr>
          <w:rFonts w:ascii="Arial" w:hAnsi="Arial"/>
        </w:rPr>
        <w:t>go.</w:t>
      </w:r>
      <w:r w:rsidR="001A713E" w:rsidRPr="00C5568E">
        <w:rPr>
          <w:rFonts w:ascii="Arial" w:hAnsi="Arial"/>
        </w:rPr>
        <w:t>"</w:t>
      </w:r>
      <w:r w:rsidR="00B05F22" w:rsidRPr="00C5568E">
        <w:rPr>
          <w:rFonts w:ascii="Arial" w:hAnsi="Arial"/>
        </w:rPr>
        <w:t xml:space="preserve"> And she just wanted me out. Okay</w:t>
      </w:r>
      <w:r w:rsidR="001A713E" w:rsidRPr="00C5568E">
        <w:rPr>
          <w:rFonts w:ascii="Arial" w:hAnsi="Arial"/>
        </w:rPr>
        <w:t>. S</w:t>
      </w:r>
      <w:r w:rsidR="00B05F22" w:rsidRPr="00C5568E">
        <w:rPr>
          <w:rFonts w:ascii="Arial" w:hAnsi="Arial"/>
        </w:rPr>
        <w:t>o</w:t>
      </w:r>
      <w:r w:rsidR="001A713E" w:rsidRPr="00C5568E">
        <w:rPr>
          <w:rFonts w:ascii="Arial" w:hAnsi="Arial"/>
        </w:rPr>
        <w:t xml:space="preserve"> </w:t>
      </w:r>
      <w:r w:rsidR="00B05F22" w:rsidRPr="00C5568E">
        <w:rPr>
          <w:rFonts w:ascii="Arial" w:hAnsi="Arial"/>
        </w:rPr>
        <w:t>I did</w:t>
      </w:r>
      <w:r w:rsidR="001A713E" w:rsidRPr="00C5568E">
        <w:rPr>
          <w:rFonts w:ascii="Arial" w:hAnsi="Arial"/>
        </w:rPr>
        <w:t xml:space="preserve">, </w:t>
      </w:r>
      <w:r w:rsidR="00B05F22" w:rsidRPr="00C5568E">
        <w:rPr>
          <w:rFonts w:ascii="Arial" w:hAnsi="Arial"/>
        </w:rPr>
        <w:t>I just left.</w:t>
      </w:r>
    </w:p>
    <w:p w14:paraId="6480B828" w14:textId="77777777" w:rsidR="007D14E0" w:rsidRPr="00C5568E" w:rsidRDefault="007D14E0">
      <w:pPr>
        <w:spacing w:after="0"/>
        <w:rPr>
          <w:rFonts w:ascii="Arial" w:hAnsi="Arial"/>
        </w:rPr>
      </w:pPr>
    </w:p>
    <w:p w14:paraId="3925D071" w14:textId="15DF6B25" w:rsidR="007D14E0" w:rsidRPr="00C5568E" w:rsidRDefault="0010382C">
      <w:pPr>
        <w:spacing w:after="0"/>
        <w:rPr>
          <w:rFonts w:ascii="Arial" w:hAnsi="Arial"/>
        </w:rPr>
      </w:pPr>
      <w:r w:rsidRPr="00C5568E">
        <w:rPr>
          <w:rFonts w:ascii="Arial" w:hAnsi="Arial"/>
          <w:b/>
          <w:bCs/>
        </w:rPr>
        <w:t>Elena:</w:t>
      </w:r>
      <w:r w:rsidR="001A713E" w:rsidRPr="00C5568E">
        <w:rPr>
          <w:rFonts w:ascii="Arial" w:hAnsi="Arial"/>
        </w:rPr>
        <w:t xml:space="preserve"> </w:t>
      </w:r>
      <w:r w:rsidR="00B05F22" w:rsidRPr="00C5568E">
        <w:rPr>
          <w:rFonts w:ascii="Arial" w:hAnsi="Arial"/>
        </w:rPr>
        <w:t>They brought me to the second floor of the McDonald's restaurant</w:t>
      </w:r>
      <w:r w:rsidR="001A713E" w:rsidRPr="00C5568E">
        <w:rPr>
          <w:rFonts w:ascii="Arial" w:hAnsi="Arial"/>
        </w:rPr>
        <w:t xml:space="preserve">, </w:t>
      </w:r>
      <w:r w:rsidR="00B05F22" w:rsidRPr="00C5568E">
        <w:rPr>
          <w:rFonts w:ascii="Arial" w:hAnsi="Arial"/>
        </w:rPr>
        <w:t xml:space="preserve">barricaded me there </w:t>
      </w:r>
      <w:r w:rsidR="001A713E" w:rsidRPr="00C5568E">
        <w:rPr>
          <w:rFonts w:ascii="Arial" w:hAnsi="Arial"/>
        </w:rPr>
        <w:t xml:space="preserve">with </w:t>
      </w:r>
      <w:r w:rsidR="00B05F22" w:rsidRPr="00C5568E">
        <w:rPr>
          <w:rFonts w:ascii="Arial" w:hAnsi="Arial"/>
        </w:rPr>
        <w:t>the tables to prevent me from leaving</w:t>
      </w:r>
      <w:r w:rsidR="001A713E" w:rsidRPr="00C5568E">
        <w:rPr>
          <w:rFonts w:ascii="Arial" w:hAnsi="Arial"/>
        </w:rPr>
        <w:t xml:space="preserve">, </w:t>
      </w:r>
      <w:r w:rsidR="00B05F22" w:rsidRPr="00C5568E">
        <w:rPr>
          <w:rFonts w:ascii="Arial" w:hAnsi="Arial"/>
        </w:rPr>
        <w:t>telling me how awful I am</w:t>
      </w:r>
      <w:r w:rsidR="001A713E" w:rsidRPr="00C5568E">
        <w:rPr>
          <w:rFonts w:ascii="Arial" w:hAnsi="Arial"/>
        </w:rPr>
        <w:t xml:space="preserve">, </w:t>
      </w:r>
      <w:r w:rsidR="00B05F22" w:rsidRPr="00C5568E">
        <w:rPr>
          <w:rFonts w:ascii="Arial" w:hAnsi="Arial"/>
        </w:rPr>
        <w:t>that nobody</w:t>
      </w:r>
      <w:r w:rsidR="001A713E" w:rsidRPr="00C5568E">
        <w:rPr>
          <w:rFonts w:ascii="Arial" w:hAnsi="Arial"/>
        </w:rPr>
        <w:t>-- y</w:t>
      </w:r>
      <w:r w:rsidR="00B05F22" w:rsidRPr="00C5568E">
        <w:rPr>
          <w:rFonts w:ascii="Arial" w:hAnsi="Arial"/>
        </w:rPr>
        <w:t>oung people usually don't do things like that to their parents. And I was asking her</w:t>
      </w:r>
      <w:r w:rsidR="001A713E" w:rsidRPr="00C5568E">
        <w:rPr>
          <w:rFonts w:ascii="Arial" w:hAnsi="Arial"/>
        </w:rPr>
        <w:t>, "W</w:t>
      </w:r>
      <w:r w:rsidR="00B05F22" w:rsidRPr="00C5568E">
        <w:rPr>
          <w:rFonts w:ascii="Arial" w:hAnsi="Arial"/>
        </w:rPr>
        <w:t xml:space="preserve">hat </w:t>
      </w:r>
      <w:r w:rsidR="001A713E" w:rsidRPr="00C5568E">
        <w:rPr>
          <w:rFonts w:ascii="Arial" w:hAnsi="Arial"/>
        </w:rPr>
        <w:t xml:space="preserve">am I </w:t>
      </w:r>
      <w:r w:rsidR="00B05F22" w:rsidRPr="00C5568E">
        <w:rPr>
          <w:rFonts w:ascii="Arial" w:hAnsi="Arial"/>
        </w:rPr>
        <w:t xml:space="preserve">exactly am I doing to you? I just want to be with </w:t>
      </w:r>
      <w:r w:rsidR="001A713E" w:rsidRPr="00C5568E">
        <w:rPr>
          <w:rFonts w:ascii="Arial" w:hAnsi="Arial"/>
        </w:rPr>
        <w:t>Meg</w:t>
      </w:r>
      <w:r w:rsidR="00B05F22" w:rsidRPr="00C5568E">
        <w:rPr>
          <w:rFonts w:ascii="Arial" w:hAnsi="Arial"/>
        </w:rPr>
        <w:t>.</w:t>
      </w:r>
      <w:r w:rsidR="001A713E" w:rsidRPr="00C5568E">
        <w:rPr>
          <w:rFonts w:ascii="Arial" w:hAnsi="Arial"/>
        </w:rPr>
        <w:t>"</w:t>
      </w:r>
      <w:r w:rsidR="00B05F22" w:rsidRPr="00C5568E">
        <w:rPr>
          <w:rFonts w:ascii="Arial" w:hAnsi="Arial"/>
        </w:rPr>
        <w:t xml:space="preserve"> And so</w:t>
      </w:r>
      <w:r w:rsidR="00CF3981">
        <w:rPr>
          <w:rFonts w:ascii="Arial" w:hAnsi="Arial"/>
        </w:rPr>
        <w:t>,</w:t>
      </w:r>
      <w:r w:rsidR="00B05F22" w:rsidRPr="00C5568E">
        <w:rPr>
          <w:rFonts w:ascii="Arial" w:hAnsi="Arial"/>
        </w:rPr>
        <w:t xml:space="preserve"> my father </w:t>
      </w:r>
      <w:r w:rsidR="00031822">
        <w:rPr>
          <w:rFonts w:ascii="Arial" w:hAnsi="Arial"/>
        </w:rPr>
        <w:t xml:space="preserve">slapped </w:t>
      </w:r>
      <w:r w:rsidR="00B05F22" w:rsidRPr="00C5568E">
        <w:rPr>
          <w:rFonts w:ascii="Arial" w:hAnsi="Arial"/>
        </w:rPr>
        <w:t>three train tickets back to Russia in front of me</w:t>
      </w:r>
      <w:r w:rsidR="00174E47" w:rsidRPr="00C5568E">
        <w:rPr>
          <w:rFonts w:ascii="Arial" w:hAnsi="Arial"/>
        </w:rPr>
        <w:t xml:space="preserve"> and said, "That’s it. You're </w:t>
      </w:r>
      <w:r w:rsidR="00B05F22" w:rsidRPr="00C5568E">
        <w:rPr>
          <w:rFonts w:ascii="Arial" w:hAnsi="Arial"/>
        </w:rPr>
        <w:t>going with us.</w:t>
      </w:r>
      <w:r w:rsidR="00174E47" w:rsidRPr="00C5568E">
        <w:rPr>
          <w:rFonts w:ascii="Arial" w:hAnsi="Arial"/>
        </w:rPr>
        <w:t>"</w:t>
      </w:r>
      <w:r w:rsidR="00B05F22" w:rsidRPr="00C5568E">
        <w:rPr>
          <w:rFonts w:ascii="Arial" w:hAnsi="Arial"/>
        </w:rPr>
        <w:t xml:space="preserve"> I just imagined</w:t>
      </w:r>
      <w:r w:rsidR="00174E47" w:rsidRPr="00C5568E">
        <w:rPr>
          <w:rFonts w:ascii="Arial" w:hAnsi="Arial"/>
        </w:rPr>
        <w:t xml:space="preserve">. </w:t>
      </w:r>
      <w:r w:rsidR="00B05F22" w:rsidRPr="00C5568E">
        <w:rPr>
          <w:rFonts w:ascii="Arial" w:hAnsi="Arial"/>
        </w:rPr>
        <w:t>I imagined me going back with them</w:t>
      </w:r>
      <w:r w:rsidR="00174E47" w:rsidRPr="00C5568E">
        <w:rPr>
          <w:rFonts w:ascii="Arial" w:hAnsi="Arial"/>
        </w:rPr>
        <w:t>, a</w:t>
      </w:r>
      <w:r w:rsidR="00B05F22" w:rsidRPr="00C5568E">
        <w:rPr>
          <w:rFonts w:ascii="Arial" w:hAnsi="Arial"/>
        </w:rPr>
        <w:t xml:space="preserve">nd I realized I will never see </w:t>
      </w:r>
      <w:r w:rsidR="00174E47" w:rsidRPr="00C5568E">
        <w:rPr>
          <w:rFonts w:ascii="Arial" w:hAnsi="Arial"/>
        </w:rPr>
        <w:t xml:space="preserve">Meg </w:t>
      </w:r>
      <w:r w:rsidR="00B05F22" w:rsidRPr="00C5568E">
        <w:rPr>
          <w:rFonts w:ascii="Arial" w:hAnsi="Arial"/>
        </w:rPr>
        <w:t xml:space="preserve">again. I'm not letting those people do this to me. I won't be with </w:t>
      </w:r>
      <w:r w:rsidR="00174E47" w:rsidRPr="00C5568E">
        <w:rPr>
          <w:rFonts w:ascii="Arial" w:hAnsi="Arial"/>
        </w:rPr>
        <w:t>Meg, a</w:t>
      </w:r>
      <w:r w:rsidR="00B05F22" w:rsidRPr="00C5568E">
        <w:rPr>
          <w:rFonts w:ascii="Arial" w:hAnsi="Arial"/>
        </w:rPr>
        <w:t>nd that's what I told them. I told them</w:t>
      </w:r>
      <w:r w:rsidR="00174E47" w:rsidRPr="00C5568E">
        <w:rPr>
          <w:rFonts w:ascii="Arial" w:hAnsi="Arial"/>
        </w:rPr>
        <w:t>, "</w:t>
      </w:r>
      <w:r w:rsidR="00B05F22" w:rsidRPr="00C5568E">
        <w:rPr>
          <w:rFonts w:ascii="Arial" w:hAnsi="Arial"/>
        </w:rPr>
        <w:t>I'm not going with you.</w:t>
      </w:r>
      <w:r w:rsidR="00174E47" w:rsidRPr="00C5568E">
        <w:rPr>
          <w:rFonts w:ascii="Arial" w:hAnsi="Arial"/>
        </w:rPr>
        <w:t>"</w:t>
      </w:r>
      <w:r w:rsidR="00B05F22" w:rsidRPr="00C5568E">
        <w:rPr>
          <w:rFonts w:ascii="Arial" w:hAnsi="Arial"/>
        </w:rPr>
        <w:t xml:space="preserve"> </w:t>
      </w:r>
      <w:r w:rsidR="00174E47" w:rsidRPr="00C5568E">
        <w:rPr>
          <w:rFonts w:ascii="Arial" w:hAnsi="Arial"/>
        </w:rPr>
        <w:t>I</w:t>
      </w:r>
      <w:r w:rsidR="00B05F22" w:rsidRPr="00C5568E">
        <w:rPr>
          <w:rFonts w:ascii="Arial" w:hAnsi="Arial"/>
        </w:rPr>
        <w:t xml:space="preserve"> was trying to stand up and leave. They were not letting me go</w:t>
      </w:r>
      <w:r w:rsidR="00174E47" w:rsidRPr="00C5568E">
        <w:rPr>
          <w:rFonts w:ascii="Arial" w:hAnsi="Arial"/>
        </w:rPr>
        <w:t>.</w:t>
      </w:r>
    </w:p>
    <w:p w14:paraId="7ABA46D4" w14:textId="77777777" w:rsidR="007D14E0" w:rsidRPr="00C5568E" w:rsidRDefault="007D14E0">
      <w:pPr>
        <w:spacing w:after="0"/>
        <w:rPr>
          <w:rFonts w:ascii="Arial" w:hAnsi="Arial"/>
        </w:rPr>
      </w:pPr>
    </w:p>
    <w:p w14:paraId="573C33AB" w14:textId="276F0CF4" w:rsidR="007D14E0" w:rsidRPr="00C5568E" w:rsidRDefault="0010382C">
      <w:pPr>
        <w:spacing w:after="0"/>
        <w:rPr>
          <w:rFonts w:ascii="Arial" w:hAnsi="Arial"/>
        </w:rPr>
      </w:pPr>
      <w:r w:rsidRPr="00C5568E">
        <w:rPr>
          <w:rFonts w:ascii="Arial" w:hAnsi="Arial"/>
          <w:b/>
          <w:bCs/>
        </w:rPr>
        <w:t>Meg:</w:t>
      </w:r>
      <w:r w:rsidR="00174E47" w:rsidRPr="00C5568E">
        <w:rPr>
          <w:rFonts w:ascii="Arial" w:hAnsi="Arial"/>
        </w:rPr>
        <w:t xml:space="preserve"> M</w:t>
      </w:r>
      <w:r w:rsidR="00B05F22" w:rsidRPr="00C5568E">
        <w:rPr>
          <w:rFonts w:ascii="Arial" w:hAnsi="Arial"/>
        </w:rPr>
        <w:t xml:space="preserve">y phone my phone </w:t>
      </w:r>
      <w:r w:rsidR="00174E47" w:rsidRPr="00C5568E">
        <w:rPr>
          <w:rFonts w:ascii="Arial" w:hAnsi="Arial"/>
        </w:rPr>
        <w:t>rings,</w:t>
      </w:r>
      <w:r w:rsidR="00B05F22" w:rsidRPr="00C5568E">
        <w:rPr>
          <w:rFonts w:ascii="Arial" w:hAnsi="Arial"/>
        </w:rPr>
        <w:t xml:space="preserve"> and I hear kind of muffled banging and crashing. And then</w:t>
      </w:r>
      <w:r w:rsidR="00EA195B">
        <w:rPr>
          <w:rFonts w:ascii="Arial" w:hAnsi="Arial"/>
        </w:rPr>
        <w:t>,</w:t>
      </w:r>
      <w:r w:rsidR="00B05F22" w:rsidRPr="00C5568E">
        <w:rPr>
          <w:rFonts w:ascii="Arial" w:hAnsi="Arial"/>
        </w:rPr>
        <w:t xml:space="preserve"> I hear </w:t>
      </w:r>
      <w:r w:rsidR="00174E47" w:rsidRPr="00C5568E">
        <w:rPr>
          <w:rFonts w:ascii="Arial" w:hAnsi="Arial"/>
        </w:rPr>
        <w:t>Elena. A</w:t>
      </w:r>
      <w:r w:rsidR="00B05F22" w:rsidRPr="00C5568E">
        <w:rPr>
          <w:rFonts w:ascii="Arial" w:hAnsi="Arial"/>
        </w:rPr>
        <w:t>ll she's saying to me</w:t>
      </w:r>
      <w:r w:rsidR="00174E47" w:rsidRPr="00C5568E">
        <w:rPr>
          <w:rFonts w:ascii="Arial" w:hAnsi="Arial"/>
        </w:rPr>
        <w:t xml:space="preserve"> </w:t>
      </w:r>
      <w:r w:rsidR="00B05F22" w:rsidRPr="00C5568E">
        <w:rPr>
          <w:rFonts w:ascii="Arial" w:hAnsi="Arial"/>
        </w:rPr>
        <w:t>is</w:t>
      </w:r>
      <w:r w:rsidR="00174E47" w:rsidRPr="00C5568E">
        <w:rPr>
          <w:rFonts w:ascii="Arial" w:hAnsi="Arial"/>
        </w:rPr>
        <w:t xml:space="preserve">, </w:t>
      </w:r>
      <w:r w:rsidR="00B05F22" w:rsidRPr="00C5568E">
        <w:rPr>
          <w:rFonts w:ascii="Arial" w:hAnsi="Arial"/>
        </w:rPr>
        <w:t>she says</w:t>
      </w:r>
      <w:r w:rsidR="00174E47" w:rsidRPr="00C5568E">
        <w:rPr>
          <w:rFonts w:ascii="Arial" w:hAnsi="Arial"/>
        </w:rPr>
        <w:t>, "</w:t>
      </w:r>
      <w:r w:rsidR="00B05F22" w:rsidRPr="00C5568E">
        <w:rPr>
          <w:rFonts w:ascii="Arial" w:hAnsi="Arial"/>
        </w:rPr>
        <w:t>McDonald's</w:t>
      </w:r>
      <w:r w:rsidR="00EA195B">
        <w:rPr>
          <w:rFonts w:ascii="Arial" w:hAnsi="Arial"/>
        </w:rPr>
        <w:t>,</w:t>
      </w:r>
      <w:r w:rsidR="00B05F22" w:rsidRPr="00C5568E">
        <w:rPr>
          <w:rFonts w:ascii="Arial" w:hAnsi="Arial"/>
        </w:rPr>
        <w:t xml:space="preserve"> train station</w:t>
      </w:r>
      <w:r w:rsidR="00174E47" w:rsidRPr="00C5568E">
        <w:rPr>
          <w:rFonts w:ascii="Arial" w:hAnsi="Arial"/>
        </w:rPr>
        <w:t xml:space="preserve">, </w:t>
      </w:r>
      <w:r w:rsidR="00B05F22" w:rsidRPr="00C5568E">
        <w:rPr>
          <w:rFonts w:ascii="Arial" w:hAnsi="Arial"/>
        </w:rPr>
        <w:t>McDonald's</w:t>
      </w:r>
      <w:r w:rsidR="00174E47" w:rsidRPr="00C5568E">
        <w:rPr>
          <w:rFonts w:ascii="Arial" w:hAnsi="Arial"/>
        </w:rPr>
        <w:t>." A</w:t>
      </w:r>
      <w:r w:rsidR="00B05F22" w:rsidRPr="00C5568E">
        <w:rPr>
          <w:rFonts w:ascii="Arial" w:hAnsi="Arial"/>
        </w:rPr>
        <w:t>nd then</w:t>
      </w:r>
      <w:r w:rsidR="00EA195B">
        <w:rPr>
          <w:rFonts w:ascii="Arial" w:hAnsi="Arial"/>
        </w:rPr>
        <w:t>,</w:t>
      </w:r>
      <w:r w:rsidR="00B05F22" w:rsidRPr="00C5568E">
        <w:rPr>
          <w:rFonts w:ascii="Arial" w:hAnsi="Arial"/>
        </w:rPr>
        <w:t xml:space="preserve"> she says</w:t>
      </w:r>
      <w:r w:rsidR="00174E47" w:rsidRPr="00C5568E">
        <w:rPr>
          <w:rFonts w:ascii="Arial" w:hAnsi="Arial"/>
        </w:rPr>
        <w:t>, "</w:t>
      </w:r>
      <w:r w:rsidR="00B05F22" w:rsidRPr="00C5568E">
        <w:rPr>
          <w:rFonts w:ascii="Arial" w:hAnsi="Arial"/>
        </w:rPr>
        <w:t>I love you.</w:t>
      </w:r>
      <w:r w:rsidR="00174E47" w:rsidRPr="00C5568E">
        <w:rPr>
          <w:rFonts w:ascii="Arial" w:hAnsi="Arial"/>
        </w:rPr>
        <w:t>"</w:t>
      </w:r>
      <w:r w:rsidR="00B05F22" w:rsidRPr="00C5568E">
        <w:rPr>
          <w:rFonts w:ascii="Arial" w:hAnsi="Arial"/>
        </w:rPr>
        <w:t xml:space="preserve"> She says that again</w:t>
      </w:r>
      <w:r w:rsidR="00174E47" w:rsidRPr="00C5568E">
        <w:rPr>
          <w:rFonts w:ascii="Arial" w:hAnsi="Arial"/>
        </w:rPr>
        <w:t>, "</w:t>
      </w:r>
      <w:r w:rsidR="00B05F22" w:rsidRPr="00C5568E">
        <w:rPr>
          <w:rFonts w:ascii="Arial" w:hAnsi="Arial"/>
        </w:rPr>
        <w:t>M</w:t>
      </w:r>
      <w:r w:rsidR="00174E47" w:rsidRPr="00C5568E">
        <w:rPr>
          <w:rFonts w:ascii="Arial" w:hAnsi="Arial"/>
        </w:rPr>
        <w:t>e</w:t>
      </w:r>
      <w:r w:rsidR="00B05F22" w:rsidRPr="00C5568E">
        <w:rPr>
          <w:rFonts w:ascii="Arial" w:hAnsi="Arial"/>
        </w:rPr>
        <w:t>g</w:t>
      </w:r>
      <w:r w:rsidR="00174E47" w:rsidRPr="00C5568E">
        <w:rPr>
          <w:rFonts w:ascii="Arial" w:hAnsi="Arial"/>
        </w:rPr>
        <w:t xml:space="preserve">, </w:t>
      </w:r>
      <w:r w:rsidR="00B05F22" w:rsidRPr="00C5568E">
        <w:rPr>
          <w:rFonts w:ascii="Arial" w:hAnsi="Arial"/>
        </w:rPr>
        <w:t>I love you</w:t>
      </w:r>
      <w:r w:rsidR="00174E47" w:rsidRPr="00C5568E">
        <w:rPr>
          <w:rFonts w:ascii="Arial" w:hAnsi="Arial"/>
        </w:rPr>
        <w:t>," a</w:t>
      </w:r>
      <w:r w:rsidR="00B05F22" w:rsidRPr="00C5568E">
        <w:rPr>
          <w:rFonts w:ascii="Arial" w:hAnsi="Arial"/>
        </w:rPr>
        <w:t>nd then silence</w:t>
      </w:r>
      <w:r w:rsidR="00174E47" w:rsidRPr="00C5568E">
        <w:rPr>
          <w:rFonts w:ascii="Arial" w:hAnsi="Arial"/>
        </w:rPr>
        <w:t>.</w:t>
      </w:r>
    </w:p>
    <w:p w14:paraId="3B96FC51" w14:textId="77777777" w:rsidR="007D14E0" w:rsidRPr="00C5568E" w:rsidRDefault="007D14E0">
      <w:pPr>
        <w:spacing w:after="0"/>
        <w:rPr>
          <w:rFonts w:ascii="Arial" w:hAnsi="Arial"/>
        </w:rPr>
      </w:pPr>
    </w:p>
    <w:p w14:paraId="38E43E9E" w14:textId="50FE1EBD" w:rsidR="00174E47" w:rsidRPr="00C5568E" w:rsidRDefault="00174E47">
      <w:pPr>
        <w:spacing w:after="0"/>
        <w:rPr>
          <w:rFonts w:ascii="Arial" w:hAnsi="Arial"/>
        </w:rPr>
      </w:pPr>
      <w:r w:rsidRPr="00C5568E">
        <w:rPr>
          <w:rFonts w:ascii="Arial" w:hAnsi="Arial"/>
        </w:rPr>
        <w:t>[upbeat music]</w:t>
      </w:r>
    </w:p>
    <w:p w14:paraId="2C709CDA" w14:textId="77777777" w:rsidR="00174E47" w:rsidRPr="00C5568E" w:rsidRDefault="00174E47">
      <w:pPr>
        <w:spacing w:after="0"/>
        <w:rPr>
          <w:rFonts w:ascii="Arial" w:hAnsi="Arial"/>
        </w:rPr>
      </w:pPr>
    </w:p>
    <w:p w14:paraId="2A5A770F" w14:textId="3FE4B18E" w:rsidR="007D14E0" w:rsidRPr="00C5568E" w:rsidRDefault="00933D7B">
      <w:pPr>
        <w:spacing w:after="0"/>
        <w:rPr>
          <w:rFonts w:ascii="Arial" w:hAnsi="Arial"/>
        </w:rPr>
      </w:pPr>
      <w:r w:rsidRPr="00933D7B">
        <w:rPr>
          <w:rFonts w:ascii="Arial" w:hAnsi="Arial"/>
          <w:b/>
          <w:bCs/>
        </w:rPr>
        <w:t>Glynn:</w:t>
      </w:r>
      <w:r w:rsidR="00174E47" w:rsidRPr="00C5568E">
        <w:rPr>
          <w:rFonts w:ascii="Arial" w:hAnsi="Arial"/>
        </w:rPr>
        <w:t xml:space="preserve"> D</w:t>
      </w:r>
      <w:r w:rsidR="00B05F22" w:rsidRPr="00C5568E">
        <w:rPr>
          <w:rFonts w:ascii="Arial" w:hAnsi="Arial"/>
        </w:rPr>
        <w:t>on't miss a moment</w:t>
      </w:r>
      <w:r w:rsidR="00174E47" w:rsidRPr="00C5568E">
        <w:rPr>
          <w:rFonts w:ascii="Arial" w:hAnsi="Arial"/>
        </w:rPr>
        <w:t>. S</w:t>
      </w:r>
      <w:r w:rsidR="00B05F22" w:rsidRPr="00C5568E">
        <w:rPr>
          <w:rFonts w:ascii="Arial" w:hAnsi="Arial"/>
        </w:rPr>
        <w:t xml:space="preserve">nap </w:t>
      </w:r>
      <w:r w:rsidR="00174E47" w:rsidRPr="00C5568E">
        <w:rPr>
          <w:rFonts w:ascii="Arial" w:hAnsi="Arial"/>
        </w:rPr>
        <w:t>J</w:t>
      </w:r>
      <w:r w:rsidR="00B05F22" w:rsidRPr="00C5568E">
        <w:rPr>
          <w:rFonts w:ascii="Arial" w:hAnsi="Arial"/>
        </w:rPr>
        <w:t>udgment</w:t>
      </w:r>
      <w:r w:rsidR="00174E47" w:rsidRPr="00C5568E">
        <w:rPr>
          <w:rFonts w:ascii="Arial" w:hAnsi="Arial"/>
        </w:rPr>
        <w:t>, t</w:t>
      </w:r>
      <w:r w:rsidR="00B05F22" w:rsidRPr="00C5568E">
        <w:rPr>
          <w:rFonts w:ascii="Arial" w:hAnsi="Arial"/>
        </w:rPr>
        <w:t>he Kismet episode continues right after this break. Stay tuned</w:t>
      </w:r>
      <w:r w:rsidR="007F7A97">
        <w:rPr>
          <w:rFonts w:ascii="Arial" w:hAnsi="Arial"/>
        </w:rPr>
        <w:t>.</w:t>
      </w:r>
    </w:p>
    <w:p w14:paraId="6B9646CC" w14:textId="77777777" w:rsidR="007D14E0" w:rsidRPr="00C5568E" w:rsidRDefault="007D14E0">
      <w:pPr>
        <w:spacing w:after="0"/>
        <w:rPr>
          <w:rFonts w:ascii="Arial" w:hAnsi="Arial"/>
        </w:rPr>
      </w:pPr>
    </w:p>
    <w:p w14:paraId="6F499B3E" w14:textId="1BE22411" w:rsidR="00174E47" w:rsidRPr="00C5568E" w:rsidRDefault="00174E47">
      <w:pPr>
        <w:spacing w:after="0"/>
        <w:rPr>
          <w:rFonts w:ascii="Arial" w:hAnsi="Arial"/>
        </w:rPr>
      </w:pPr>
      <w:r w:rsidRPr="00C5568E">
        <w:rPr>
          <w:rFonts w:ascii="Arial" w:hAnsi="Arial"/>
        </w:rPr>
        <w:t>[upbeat music]</w:t>
      </w:r>
    </w:p>
    <w:p w14:paraId="6779C75B" w14:textId="77777777" w:rsidR="00174E47" w:rsidRPr="00C5568E" w:rsidRDefault="00174E47">
      <w:pPr>
        <w:spacing w:after="0"/>
        <w:rPr>
          <w:rFonts w:ascii="Arial" w:hAnsi="Arial"/>
        </w:rPr>
      </w:pPr>
    </w:p>
    <w:p w14:paraId="7F2703D4" w14:textId="44F27B52" w:rsidR="007D14E0" w:rsidRPr="00C5568E" w:rsidRDefault="00B05F22">
      <w:pPr>
        <w:spacing w:after="0"/>
        <w:rPr>
          <w:rFonts w:ascii="Arial" w:hAnsi="Arial"/>
        </w:rPr>
      </w:pPr>
      <w:r w:rsidRPr="00C5568E">
        <w:rPr>
          <w:rFonts w:ascii="Arial" w:hAnsi="Arial"/>
        </w:rPr>
        <w:t xml:space="preserve">Welcome back to </w:t>
      </w:r>
      <w:r w:rsidR="00174E47" w:rsidRPr="00C5568E">
        <w:rPr>
          <w:rFonts w:ascii="Arial" w:hAnsi="Arial"/>
        </w:rPr>
        <w:t>S</w:t>
      </w:r>
      <w:r w:rsidRPr="00C5568E">
        <w:rPr>
          <w:rFonts w:ascii="Arial" w:hAnsi="Arial"/>
        </w:rPr>
        <w:t xml:space="preserve">nap </w:t>
      </w:r>
      <w:r w:rsidR="00174E47" w:rsidRPr="00C5568E">
        <w:rPr>
          <w:rFonts w:ascii="Arial" w:hAnsi="Arial"/>
        </w:rPr>
        <w:t>J</w:t>
      </w:r>
      <w:r w:rsidRPr="00C5568E">
        <w:rPr>
          <w:rFonts w:ascii="Arial" w:hAnsi="Arial"/>
        </w:rPr>
        <w:t>udgment, the Kismet episode</w:t>
      </w:r>
      <w:r w:rsidR="00174E47" w:rsidRPr="00C5568E">
        <w:rPr>
          <w:rFonts w:ascii="Arial" w:hAnsi="Arial"/>
        </w:rPr>
        <w:t xml:space="preserve">. When </w:t>
      </w:r>
      <w:r w:rsidRPr="00C5568E">
        <w:rPr>
          <w:rFonts w:ascii="Arial" w:hAnsi="Arial"/>
        </w:rPr>
        <w:t xml:space="preserve">last </w:t>
      </w:r>
      <w:r w:rsidR="00174E47" w:rsidRPr="00C5568E">
        <w:rPr>
          <w:rFonts w:ascii="Arial" w:hAnsi="Arial"/>
        </w:rPr>
        <w:t>w</w:t>
      </w:r>
      <w:r w:rsidRPr="00C5568E">
        <w:rPr>
          <w:rFonts w:ascii="Arial" w:hAnsi="Arial"/>
        </w:rPr>
        <w:t>e left</w:t>
      </w:r>
      <w:r w:rsidR="00174E47" w:rsidRPr="00C5568E">
        <w:rPr>
          <w:rFonts w:ascii="Arial" w:hAnsi="Arial"/>
        </w:rPr>
        <w:t>, o</w:t>
      </w:r>
      <w:r w:rsidRPr="00C5568E">
        <w:rPr>
          <w:rFonts w:ascii="Arial" w:hAnsi="Arial"/>
        </w:rPr>
        <w:t xml:space="preserve">ne couple is desperately trying to communicate. </w:t>
      </w:r>
      <w:r w:rsidR="00174E47" w:rsidRPr="00C5568E">
        <w:rPr>
          <w:rFonts w:ascii="Arial" w:hAnsi="Arial"/>
        </w:rPr>
        <w:t xml:space="preserve">Sensitive </w:t>
      </w:r>
      <w:r w:rsidRPr="00C5568E">
        <w:rPr>
          <w:rFonts w:ascii="Arial" w:hAnsi="Arial"/>
        </w:rPr>
        <w:t>listeners should know</w:t>
      </w:r>
      <w:r w:rsidR="00174E47" w:rsidRPr="00C5568E">
        <w:rPr>
          <w:rFonts w:ascii="Arial" w:hAnsi="Arial"/>
        </w:rPr>
        <w:t xml:space="preserve">, this </w:t>
      </w:r>
      <w:r w:rsidRPr="00C5568E">
        <w:rPr>
          <w:rFonts w:ascii="Arial" w:hAnsi="Arial"/>
        </w:rPr>
        <w:t>story contains strong language and involves violence</w:t>
      </w:r>
      <w:r w:rsidR="00174E47" w:rsidRPr="00C5568E">
        <w:rPr>
          <w:rFonts w:ascii="Arial" w:hAnsi="Arial"/>
        </w:rPr>
        <w:t>. S</w:t>
      </w:r>
      <w:r w:rsidRPr="00C5568E">
        <w:rPr>
          <w:rFonts w:ascii="Arial" w:hAnsi="Arial"/>
        </w:rPr>
        <w:t>ensitive listeners, please be advised.</w:t>
      </w:r>
    </w:p>
    <w:p w14:paraId="16CAE8CF" w14:textId="77777777" w:rsidR="007D14E0" w:rsidRPr="00C5568E" w:rsidRDefault="007D14E0">
      <w:pPr>
        <w:spacing w:after="0"/>
        <w:rPr>
          <w:rFonts w:ascii="Arial" w:hAnsi="Arial"/>
        </w:rPr>
      </w:pPr>
    </w:p>
    <w:p w14:paraId="0BC08F0E" w14:textId="551F9E91" w:rsidR="00174E47" w:rsidRPr="00C5568E" w:rsidRDefault="0010382C">
      <w:pPr>
        <w:spacing w:after="0"/>
        <w:rPr>
          <w:rFonts w:ascii="Arial" w:hAnsi="Arial"/>
        </w:rPr>
      </w:pPr>
      <w:r w:rsidRPr="00C5568E">
        <w:rPr>
          <w:rFonts w:ascii="Arial" w:hAnsi="Arial"/>
          <w:b/>
          <w:bCs/>
        </w:rPr>
        <w:t>Meg:</w:t>
      </w:r>
      <w:r w:rsidR="00174E47" w:rsidRPr="00C5568E">
        <w:rPr>
          <w:rFonts w:ascii="Arial" w:hAnsi="Arial"/>
        </w:rPr>
        <w:t xml:space="preserve"> </w:t>
      </w:r>
      <w:r w:rsidR="00B05F22" w:rsidRPr="00C5568E">
        <w:rPr>
          <w:rFonts w:ascii="Arial" w:hAnsi="Arial"/>
        </w:rPr>
        <w:t>She says</w:t>
      </w:r>
      <w:r w:rsidR="00174E47" w:rsidRPr="00C5568E">
        <w:rPr>
          <w:rFonts w:ascii="Arial" w:hAnsi="Arial"/>
        </w:rPr>
        <w:t>, "</w:t>
      </w:r>
      <w:r w:rsidR="00B05F22" w:rsidRPr="00C5568E">
        <w:rPr>
          <w:rFonts w:ascii="Arial" w:hAnsi="Arial"/>
        </w:rPr>
        <w:t>McDonald's</w:t>
      </w:r>
      <w:r w:rsidR="00A328CD">
        <w:rPr>
          <w:rFonts w:ascii="Arial" w:hAnsi="Arial"/>
        </w:rPr>
        <w:t>,</w:t>
      </w:r>
      <w:r w:rsidR="00B05F22" w:rsidRPr="00C5568E">
        <w:rPr>
          <w:rFonts w:ascii="Arial" w:hAnsi="Arial"/>
        </w:rPr>
        <w:t xml:space="preserve"> train station</w:t>
      </w:r>
      <w:r w:rsidR="00174E47" w:rsidRPr="00C5568E">
        <w:rPr>
          <w:rFonts w:ascii="Arial" w:hAnsi="Arial"/>
        </w:rPr>
        <w:t xml:space="preserve">, </w:t>
      </w:r>
      <w:r w:rsidR="00B05F22" w:rsidRPr="00C5568E">
        <w:rPr>
          <w:rFonts w:ascii="Arial" w:hAnsi="Arial"/>
        </w:rPr>
        <w:t>McDonald's</w:t>
      </w:r>
      <w:r w:rsidR="00174E47" w:rsidRPr="00C5568E">
        <w:rPr>
          <w:rFonts w:ascii="Arial" w:hAnsi="Arial"/>
        </w:rPr>
        <w:t>." A</w:t>
      </w:r>
      <w:r w:rsidR="00B05F22" w:rsidRPr="00C5568E">
        <w:rPr>
          <w:rFonts w:ascii="Arial" w:hAnsi="Arial"/>
        </w:rPr>
        <w:t>nd then</w:t>
      </w:r>
      <w:r w:rsidR="00A328CD">
        <w:rPr>
          <w:rFonts w:ascii="Arial" w:hAnsi="Arial"/>
        </w:rPr>
        <w:t>,</w:t>
      </w:r>
      <w:r w:rsidR="00B05F22" w:rsidRPr="00C5568E">
        <w:rPr>
          <w:rFonts w:ascii="Arial" w:hAnsi="Arial"/>
        </w:rPr>
        <w:t xml:space="preserve"> she says</w:t>
      </w:r>
      <w:r w:rsidR="00174E47" w:rsidRPr="00C5568E">
        <w:rPr>
          <w:rFonts w:ascii="Arial" w:hAnsi="Arial"/>
        </w:rPr>
        <w:t xml:space="preserve">, "Meg, </w:t>
      </w:r>
      <w:r w:rsidR="00B05F22" w:rsidRPr="00C5568E">
        <w:rPr>
          <w:rFonts w:ascii="Arial" w:hAnsi="Arial"/>
        </w:rPr>
        <w:t>I love you.</w:t>
      </w:r>
      <w:r w:rsidR="00174E47" w:rsidRPr="00C5568E">
        <w:rPr>
          <w:rFonts w:ascii="Arial" w:hAnsi="Arial"/>
        </w:rPr>
        <w:t>"</w:t>
      </w:r>
      <w:r w:rsidR="00B05F22" w:rsidRPr="00C5568E">
        <w:rPr>
          <w:rFonts w:ascii="Arial" w:hAnsi="Arial"/>
        </w:rPr>
        <w:t xml:space="preserve"> And then</w:t>
      </w:r>
      <w:r w:rsidR="00A328CD">
        <w:rPr>
          <w:rFonts w:ascii="Arial" w:hAnsi="Arial"/>
        </w:rPr>
        <w:t>,</w:t>
      </w:r>
      <w:r w:rsidR="00B05F22" w:rsidRPr="00C5568E">
        <w:rPr>
          <w:rFonts w:ascii="Arial" w:hAnsi="Arial"/>
        </w:rPr>
        <w:t xml:space="preserve"> silence</w:t>
      </w:r>
      <w:r w:rsidR="00174E47" w:rsidRPr="00C5568E">
        <w:rPr>
          <w:rFonts w:ascii="Arial" w:hAnsi="Arial"/>
        </w:rPr>
        <w:t xml:space="preserve">. It </w:t>
      </w:r>
      <w:r w:rsidR="00B05F22" w:rsidRPr="00C5568E">
        <w:rPr>
          <w:rFonts w:ascii="Arial" w:hAnsi="Arial"/>
        </w:rPr>
        <w:t>was like I had been slugged in the gut. I couldn't believe that I had left her. So</w:t>
      </w:r>
      <w:r w:rsidR="00174E47" w:rsidRPr="00C5568E">
        <w:rPr>
          <w:rFonts w:ascii="Arial" w:hAnsi="Arial"/>
        </w:rPr>
        <w:t xml:space="preserve">, </w:t>
      </w:r>
      <w:r w:rsidR="00B05F22" w:rsidRPr="00C5568E">
        <w:rPr>
          <w:rFonts w:ascii="Arial" w:hAnsi="Arial"/>
        </w:rPr>
        <w:t>I went back to the train station</w:t>
      </w:r>
      <w:r w:rsidR="00174E47" w:rsidRPr="00C5568E">
        <w:rPr>
          <w:rFonts w:ascii="Arial" w:hAnsi="Arial"/>
        </w:rPr>
        <w:t xml:space="preserve">, </w:t>
      </w:r>
      <w:r w:rsidR="00B05F22" w:rsidRPr="00C5568E">
        <w:rPr>
          <w:rFonts w:ascii="Arial" w:hAnsi="Arial"/>
        </w:rPr>
        <w:t>I found McDonald's</w:t>
      </w:r>
      <w:r w:rsidR="00174E47" w:rsidRPr="00C5568E">
        <w:rPr>
          <w:rFonts w:ascii="Arial" w:hAnsi="Arial"/>
        </w:rPr>
        <w:t xml:space="preserve">, </w:t>
      </w:r>
      <w:r w:rsidR="00B05F22" w:rsidRPr="00C5568E">
        <w:rPr>
          <w:rFonts w:ascii="Arial" w:hAnsi="Arial"/>
        </w:rPr>
        <w:t xml:space="preserve">I went up to the second floor. </w:t>
      </w:r>
    </w:p>
    <w:p w14:paraId="35267927" w14:textId="77777777" w:rsidR="00174E47" w:rsidRPr="00C5568E" w:rsidRDefault="00174E47">
      <w:pPr>
        <w:spacing w:after="0"/>
        <w:rPr>
          <w:rFonts w:ascii="Arial" w:hAnsi="Arial"/>
        </w:rPr>
      </w:pPr>
    </w:p>
    <w:p w14:paraId="01520C5E" w14:textId="23852D74" w:rsidR="007D14E0" w:rsidRPr="00C5568E" w:rsidRDefault="00B05F22">
      <w:pPr>
        <w:spacing w:after="0"/>
        <w:rPr>
          <w:rFonts w:ascii="Arial" w:hAnsi="Arial"/>
        </w:rPr>
      </w:pPr>
      <w:r w:rsidRPr="00C5568E">
        <w:rPr>
          <w:rFonts w:ascii="Arial" w:hAnsi="Arial"/>
        </w:rPr>
        <w:t>I see half the upstairs eating area</w:t>
      </w:r>
      <w:r w:rsidR="00B530C7" w:rsidRPr="00C5568E">
        <w:rPr>
          <w:rFonts w:ascii="Arial" w:hAnsi="Arial"/>
        </w:rPr>
        <w:t xml:space="preserve"> </w:t>
      </w:r>
      <w:r w:rsidRPr="00C5568E">
        <w:rPr>
          <w:rFonts w:ascii="Arial" w:hAnsi="Arial"/>
        </w:rPr>
        <w:t>is filled with people</w:t>
      </w:r>
      <w:r w:rsidR="00B530C7" w:rsidRPr="00C5568E">
        <w:rPr>
          <w:rFonts w:ascii="Arial" w:hAnsi="Arial"/>
        </w:rPr>
        <w:t xml:space="preserve">, </w:t>
      </w:r>
      <w:r w:rsidRPr="00C5568E">
        <w:rPr>
          <w:rFonts w:ascii="Arial" w:hAnsi="Arial"/>
        </w:rPr>
        <w:t xml:space="preserve">literally </w:t>
      </w:r>
      <w:r w:rsidR="00B530C7" w:rsidRPr="00C5568E">
        <w:rPr>
          <w:rFonts w:ascii="Arial" w:hAnsi="Arial"/>
        </w:rPr>
        <w:t xml:space="preserve">crammed </w:t>
      </w:r>
      <w:r w:rsidRPr="00C5568E">
        <w:rPr>
          <w:rFonts w:ascii="Arial" w:hAnsi="Arial"/>
        </w:rPr>
        <w:t>up against one side of the restaurant</w:t>
      </w:r>
      <w:r w:rsidR="00B530C7" w:rsidRPr="00C5568E">
        <w:rPr>
          <w:rFonts w:ascii="Arial" w:hAnsi="Arial"/>
        </w:rPr>
        <w:t xml:space="preserve">, </w:t>
      </w:r>
      <w:r w:rsidRPr="00C5568E">
        <w:rPr>
          <w:rFonts w:ascii="Arial" w:hAnsi="Arial"/>
        </w:rPr>
        <w:t xml:space="preserve">and the other half of the restaurant is almost sort of empty except for </w:t>
      </w:r>
      <w:r w:rsidR="00B530C7" w:rsidRPr="00C5568E">
        <w:rPr>
          <w:rFonts w:ascii="Arial" w:hAnsi="Arial"/>
        </w:rPr>
        <w:t>Elena</w:t>
      </w:r>
      <w:r w:rsidRPr="00C5568E">
        <w:rPr>
          <w:rFonts w:ascii="Arial" w:hAnsi="Arial"/>
        </w:rPr>
        <w:t xml:space="preserve">. </w:t>
      </w:r>
      <w:r w:rsidR="00B530C7" w:rsidRPr="00C5568E">
        <w:rPr>
          <w:rFonts w:ascii="Arial" w:hAnsi="Arial"/>
        </w:rPr>
        <w:t xml:space="preserve">Elena is a </w:t>
      </w:r>
      <w:r w:rsidRPr="00C5568E">
        <w:rPr>
          <w:rFonts w:ascii="Arial" w:hAnsi="Arial"/>
        </w:rPr>
        <w:t>mess</w:t>
      </w:r>
      <w:r w:rsidR="00B530C7" w:rsidRPr="00C5568E">
        <w:rPr>
          <w:rFonts w:ascii="Arial" w:hAnsi="Arial"/>
        </w:rPr>
        <w:t>. S</w:t>
      </w:r>
      <w:r w:rsidRPr="00C5568E">
        <w:rPr>
          <w:rFonts w:ascii="Arial" w:hAnsi="Arial"/>
        </w:rPr>
        <w:t>he's got makeup running all over her face, she's crying, and she's jammed against a wall in the corner. She's trying to stand up and her father shoves the table against her. I didn't know what to do</w:t>
      </w:r>
      <w:r w:rsidR="00B530C7" w:rsidRPr="00C5568E">
        <w:rPr>
          <w:rFonts w:ascii="Arial" w:hAnsi="Arial"/>
        </w:rPr>
        <w:t xml:space="preserve">. </w:t>
      </w:r>
      <w:r w:rsidR="00D615D6" w:rsidRPr="00C5568E">
        <w:rPr>
          <w:rFonts w:ascii="Arial" w:hAnsi="Arial"/>
        </w:rPr>
        <w:t xml:space="preserve">All </w:t>
      </w:r>
      <w:r w:rsidRPr="00C5568E">
        <w:rPr>
          <w:rFonts w:ascii="Arial" w:hAnsi="Arial"/>
        </w:rPr>
        <w:t>of a sudden</w:t>
      </w:r>
      <w:r w:rsidR="00B530C7" w:rsidRPr="00C5568E">
        <w:rPr>
          <w:rFonts w:ascii="Arial" w:hAnsi="Arial"/>
        </w:rPr>
        <w:t xml:space="preserve">, </w:t>
      </w:r>
      <w:r w:rsidRPr="00C5568E">
        <w:rPr>
          <w:rFonts w:ascii="Arial" w:hAnsi="Arial"/>
        </w:rPr>
        <w:t>a fist comes out of nowhere and just floors me</w:t>
      </w:r>
      <w:r w:rsidR="00B530C7" w:rsidRPr="00C5568E">
        <w:rPr>
          <w:rFonts w:ascii="Arial" w:hAnsi="Arial"/>
        </w:rPr>
        <w:t>. H</w:t>
      </w:r>
      <w:r w:rsidRPr="00C5568E">
        <w:rPr>
          <w:rFonts w:ascii="Arial" w:hAnsi="Arial"/>
        </w:rPr>
        <w:t xml:space="preserve">er father, he was wild, and the guy had just slugged me. I looked around at </w:t>
      </w:r>
      <w:r w:rsidR="0068326D">
        <w:rPr>
          <w:rFonts w:ascii="Arial" w:hAnsi="Arial"/>
        </w:rPr>
        <w:t xml:space="preserve">the </w:t>
      </w:r>
      <w:r w:rsidRPr="00C5568E">
        <w:rPr>
          <w:rFonts w:ascii="Arial" w:hAnsi="Arial"/>
        </w:rPr>
        <w:t xml:space="preserve">people dining and everybody's just sitting there munching on </w:t>
      </w:r>
      <w:r w:rsidRPr="00C5568E">
        <w:rPr>
          <w:rFonts w:ascii="Arial" w:hAnsi="Arial"/>
        </w:rPr>
        <w:lastRenderedPageBreak/>
        <w:t xml:space="preserve">their </w:t>
      </w:r>
      <w:proofErr w:type="spellStart"/>
      <w:r w:rsidR="00B530C7" w:rsidRPr="00C5568E">
        <w:rPr>
          <w:rFonts w:ascii="Arial" w:hAnsi="Arial"/>
        </w:rPr>
        <w:t>M</w:t>
      </w:r>
      <w:r w:rsidR="00800205" w:rsidRPr="00C5568E">
        <w:rPr>
          <w:rFonts w:ascii="Arial" w:hAnsi="Arial"/>
        </w:rPr>
        <w:t>c</w:t>
      </w:r>
      <w:r w:rsidR="0068326D">
        <w:rPr>
          <w:rFonts w:ascii="Arial" w:hAnsi="Arial"/>
        </w:rPr>
        <w:t>H</w:t>
      </w:r>
      <w:r w:rsidRPr="00C5568E">
        <w:rPr>
          <w:rFonts w:ascii="Arial" w:hAnsi="Arial"/>
        </w:rPr>
        <w:t>appy</w:t>
      </w:r>
      <w:proofErr w:type="spellEnd"/>
      <w:r w:rsidRPr="00C5568E">
        <w:rPr>
          <w:rFonts w:ascii="Arial" w:hAnsi="Arial"/>
        </w:rPr>
        <w:t xml:space="preserve"> meals</w:t>
      </w:r>
      <w:r w:rsidR="00800205" w:rsidRPr="00C5568E">
        <w:rPr>
          <w:rFonts w:ascii="Arial" w:hAnsi="Arial"/>
        </w:rPr>
        <w:t xml:space="preserve">. </w:t>
      </w:r>
      <w:r w:rsidRPr="00C5568E">
        <w:rPr>
          <w:rFonts w:ascii="Arial" w:hAnsi="Arial"/>
        </w:rPr>
        <w:t xml:space="preserve">I just said, </w:t>
      </w:r>
      <w:r w:rsidR="00800205" w:rsidRPr="00C5568E">
        <w:rPr>
          <w:rFonts w:ascii="Arial" w:hAnsi="Arial"/>
        </w:rPr>
        <w:t>"</w:t>
      </w:r>
      <w:proofErr w:type="spellStart"/>
      <w:r w:rsidR="00AC4F00">
        <w:rPr>
          <w:rFonts w:ascii="Arial" w:hAnsi="Arial"/>
        </w:rPr>
        <w:t>Militsiya</w:t>
      </w:r>
      <w:proofErr w:type="spellEnd"/>
      <w:r w:rsidR="00AC4F00">
        <w:rPr>
          <w:rFonts w:ascii="Arial" w:hAnsi="Arial"/>
        </w:rPr>
        <w:t xml:space="preserve">, </w:t>
      </w:r>
      <w:r w:rsidRPr="00C5568E">
        <w:rPr>
          <w:rFonts w:ascii="Arial" w:hAnsi="Arial"/>
        </w:rPr>
        <w:t xml:space="preserve">we need the </w:t>
      </w:r>
      <w:r w:rsidR="00800205" w:rsidRPr="00C5568E">
        <w:rPr>
          <w:rFonts w:ascii="Arial" w:hAnsi="Arial"/>
        </w:rPr>
        <w:t>police</w:t>
      </w:r>
      <w:r w:rsidRPr="00C5568E">
        <w:rPr>
          <w:rFonts w:ascii="Arial" w:hAnsi="Arial"/>
        </w:rPr>
        <w:t>.</w:t>
      </w:r>
      <w:r w:rsidR="00800205" w:rsidRPr="00C5568E">
        <w:rPr>
          <w:rFonts w:ascii="Arial" w:hAnsi="Arial"/>
        </w:rPr>
        <w:t>"</w:t>
      </w:r>
      <w:r w:rsidRPr="00C5568E">
        <w:rPr>
          <w:rFonts w:ascii="Arial" w:hAnsi="Arial"/>
        </w:rPr>
        <w:t xml:space="preserve"> Nobody did anything. Her father then pulls out this photograph that I had sent </w:t>
      </w:r>
      <w:r w:rsidR="00800205" w:rsidRPr="00C5568E">
        <w:rPr>
          <w:rFonts w:ascii="Arial" w:hAnsi="Arial"/>
        </w:rPr>
        <w:t>to Elena. H</w:t>
      </w:r>
      <w:r w:rsidRPr="00C5568E">
        <w:rPr>
          <w:rFonts w:ascii="Arial" w:hAnsi="Arial"/>
        </w:rPr>
        <w:t>e's showing it literally almost around the restaurant and saying</w:t>
      </w:r>
      <w:r w:rsidR="00800205" w:rsidRPr="00C5568E">
        <w:rPr>
          <w:rFonts w:ascii="Arial" w:hAnsi="Arial"/>
        </w:rPr>
        <w:t>, "C</w:t>
      </w:r>
      <w:r w:rsidRPr="00C5568E">
        <w:rPr>
          <w:rFonts w:ascii="Arial" w:hAnsi="Arial"/>
        </w:rPr>
        <w:t>riminal</w:t>
      </w:r>
      <w:r w:rsidR="00800205" w:rsidRPr="00C5568E">
        <w:rPr>
          <w:rFonts w:ascii="Arial" w:hAnsi="Arial"/>
        </w:rPr>
        <w:t>. C</w:t>
      </w:r>
      <w:r w:rsidRPr="00C5568E">
        <w:rPr>
          <w:rFonts w:ascii="Arial" w:hAnsi="Arial"/>
        </w:rPr>
        <w:t>riminal</w:t>
      </w:r>
      <w:r w:rsidR="00800205" w:rsidRPr="00C5568E">
        <w:rPr>
          <w:rFonts w:ascii="Arial" w:hAnsi="Arial"/>
        </w:rPr>
        <w:t xml:space="preserve">. </w:t>
      </w:r>
      <w:r w:rsidRPr="00C5568E">
        <w:rPr>
          <w:rFonts w:ascii="Arial" w:hAnsi="Arial"/>
        </w:rPr>
        <w:t>This is a criminal</w:t>
      </w:r>
      <w:r w:rsidR="00800205" w:rsidRPr="00C5568E">
        <w:rPr>
          <w:rFonts w:ascii="Arial" w:hAnsi="Arial"/>
        </w:rPr>
        <w:t>. H</w:t>
      </w:r>
      <w:r w:rsidRPr="00C5568E">
        <w:rPr>
          <w:rFonts w:ascii="Arial" w:hAnsi="Arial"/>
        </w:rPr>
        <w:t>elp us</w:t>
      </w:r>
      <w:r w:rsidR="00800205" w:rsidRPr="00C5568E">
        <w:rPr>
          <w:rFonts w:ascii="Arial" w:hAnsi="Arial"/>
        </w:rPr>
        <w:t>. T</w:t>
      </w:r>
      <w:r w:rsidRPr="00C5568E">
        <w:rPr>
          <w:rFonts w:ascii="Arial" w:hAnsi="Arial"/>
        </w:rPr>
        <w:t>his criminal is after us.</w:t>
      </w:r>
      <w:r w:rsidR="00800205" w:rsidRPr="00C5568E">
        <w:rPr>
          <w:rFonts w:ascii="Arial" w:hAnsi="Arial"/>
        </w:rPr>
        <w:t>"</w:t>
      </w:r>
    </w:p>
    <w:p w14:paraId="43B12A58" w14:textId="77777777" w:rsidR="007D14E0" w:rsidRPr="00C5568E" w:rsidRDefault="007D14E0">
      <w:pPr>
        <w:spacing w:after="0"/>
        <w:rPr>
          <w:rFonts w:ascii="Arial" w:hAnsi="Arial"/>
        </w:rPr>
      </w:pPr>
    </w:p>
    <w:p w14:paraId="1D6AE26D" w14:textId="77777777" w:rsidR="00800205" w:rsidRPr="00C5568E" w:rsidRDefault="00800205">
      <w:pPr>
        <w:spacing w:after="0"/>
        <w:rPr>
          <w:rFonts w:ascii="Arial" w:hAnsi="Arial"/>
        </w:rPr>
      </w:pPr>
      <w:r w:rsidRPr="00C5568E">
        <w:rPr>
          <w:rFonts w:ascii="Arial" w:hAnsi="Arial"/>
        </w:rPr>
        <w:t>[siren wailing]</w:t>
      </w:r>
    </w:p>
    <w:p w14:paraId="6688E11D" w14:textId="77777777" w:rsidR="00800205" w:rsidRPr="00C5568E" w:rsidRDefault="00800205">
      <w:pPr>
        <w:spacing w:after="0"/>
        <w:rPr>
          <w:rFonts w:ascii="Arial" w:hAnsi="Arial"/>
        </w:rPr>
      </w:pPr>
    </w:p>
    <w:p w14:paraId="2798B677" w14:textId="1F00EE10" w:rsidR="00800205" w:rsidRPr="00C5568E" w:rsidRDefault="0010382C">
      <w:pPr>
        <w:spacing w:after="0"/>
        <w:rPr>
          <w:rFonts w:ascii="Arial" w:hAnsi="Arial"/>
        </w:rPr>
      </w:pPr>
      <w:r w:rsidRPr="00C5568E">
        <w:rPr>
          <w:rFonts w:ascii="Arial" w:hAnsi="Arial"/>
          <w:b/>
          <w:bCs/>
        </w:rPr>
        <w:t>Elena:</w:t>
      </w:r>
      <w:r w:rsidR="00800205" w:rsidRPr="00C5568E">
        <w:rPr>
          <w:rFonts w:ascii="Arial" w:hAnsi="Arial"/>
        </w:rPr>
        <w:t xml:space="preserve"> </w:t>
      </w:r>
      <w:r w:rsidR="00B05F22" w:rsidRPr="00C5568E">
        <w:rPr>
          <w:rFonts w:ascii="Arial" w:hAnsi="Arial"/>
        </w:rPr>
        <w:t xml:space="preserve">After the attack, we got taken to the police station nearby. Being </w:t>
      </w:r>
      <w:r w:rsidR="008E1418">
        <w:rPr>
          <w:rFonts w:ascii="Arial" w:hAnsi="Arial"/>
        </w:rPr>
        <w:t xml:space="preserve">with </w:t>
      </w:r>
      <w:r w:rsidR="00B05F22" w:rsidRPr="00C5568E">
        <w:rPr>
          <w:rFonts w:ascii="Arial" w:hAnsi="Arial"/>
        </w:rPr>
        <w:t>police</w:t>
      </w:r>
      <w:r w:rsidR="00E27900">
        <w:rPr>
          <w:rFonts w:ascii="Arial" w:hAnsi="Arial"/>
        </w:rPr>
        <w:t xml:space="preserve"> </w:t>
      </w:r>
      <w:r w:rsidR="00B05F22" w:rsidRPr="00C5568E">
        <w:rPr>
          <w:rFonts w:ascii="Arial" w:hAnsi="Arial"/>
        </w:rPr>
        <w:t>was a torture</w:t>
      </w:r>
      <w:r w:rsidR="00800205" w:rsidRPr="00C5568E">
        <w:rPr>
          <w:rFonts w:ascii="Arial" w:hAnsi="Arial"/>
        </w:rPr>
        <w:t xml:space="preserve">. It </w:t>
      </w:r>
      <w:r w:rsidR="00B05F22" w:rsidRPr="00C5568E">
        <w:rPr>
          <w:rFonts w:ascii="Arial" w:hAnsi="Arial"/>
        </w:rPr>
        <w:t xml:space="preserve">was so stupid. </w:t>
      </w:r>
      <w:r w:rsidR="00800205" w:rsidRPr="00C5568E">
        <w:rPr>
          <w:rFonts w:ascii="Arial" w:hAnsi="Arial"/>
        </w:rPr>
        <w:t xml:space="preserve">I was </w:t>
      </w:r>
      <w:r w:rsidR="00B05F22" w:rsidRPr="00C5568E">
        <w:rPr>
          <w:rFonts w:ascii="Arial" w:hAnsi="Arial"/>
        </w:rPr>
        <w:t>there for so many hours.</w:t>
      </w:r>
      <w:r w:rsidR="00800205" w:rsidRPr="00C5568E">
        <w:rPr>
          <w:rFonts w:ascii="Arial" w:hAnsi="Arial"/>
        </w:rPr>
        <w:t xml:space="preserve"> </w:t>
      </w:r>
    </w:p>
    <w:p w14:paraId="21BC057D" w14:textId="77777777" w:rsidR="00800205" w:rsidRPr="00C5568E" w:rsidRDefault="00800205">
      <w:pPr>
        <w:spacing w:after="0"/>
        <w:rPr>
          <w:rFonts w:ascii="Arial" w:hAnsi="Arial"/>
        </w:rPr>
      </w:pPr>
    </w:p>
    <w:p w14:paraId="626780C9" w14:textId="75205FFD" w:rsidR="007D14E0" w:rsidRPr="00C5568E" w:rsidRDefault="0010382C">
      <w:pPr>
        <w:spacing w:after="0"/>
        <w:rPr>
          <w:rFonts w:ascii="Arial" w:hAnsi="Arial"/>
        </w:rPr>
      </w:pPr>
      <w:r w:rsidRPr="00C5568E">
        <w:rPr>
          <w:rFonts w:ascii="Arial" w:hAnsi="Arial"/>
          <w:b/>
          <w:bCs/>
        </w:rPr>
        <w:t>Meg:</w:t>
      </w:r>
      <w:r w:rsidR="00800205" w:rsidRPr="00C5568E">
        <w:rPr>
          <w:rFonts w:ascii="Arial" w:hAnsi="Arial"/>
        </w:rPr>
        <w:t xml:space="preserve"> </w:t>
      </w:r>
      <w:r w:rsidR="00B05F22" w:rsidRPr="00C5568E">
        <w:rPr>
          <w:rFonts w:ascii="Arial" w:hAnsi="Arial"/>
        </w:rPr>
        <w:t>I believe they couldn't find anything to charge us with. And</w:t>
      </w:r>
      <w:r w:rsidR="00800205" w:rsidRPr="00C5568E">
        <w:rPr>
          <w:rFonts w:ascii="Arial" w:hAnsi="Arial"/>
        </w:rPr>
        <w:t xml:space="preserve">, </w:t>
      </w:r>
      <w:r w:rsidR="00B05F22" w:rsidRPr="00C5568E">
        <w:rPr>
          <w:rFonts w:ascii="Arial" w:hAnsi="Arial"/>
        </w:rPr>
        <w:t>of course, I'd also paid the bribe, which is why I'm sure they let us go.</w:t>
      </w:r>
    </w:p>
    <w:p w14:paraId="37C48FB6" w14:textId="77777777" w:rsidR="007D14E0" w:rsidRPr="00C5568E" w:rsidRDefault="007D14E0">
      <w:pPr>
        <w:spacing w:after="0"/>
        <w:rPr>
          <w:rFonts w:ascii="Arial" w:hAnsi="Arial"/>
        </w:rPr>
      </w:pPr>
    </w:p>
    <w:p w14:paraId="660E932A" w14:textId="3312881F" w:rsidR="00800205" w:rsidRPr="00C5568E" w:rsidRDefault="0010382C">
      <w:pPr>
        <w:spacing w:after="0"/>
        <w:rPr>
          <w:rFonts w:ascii="Arial" w:hAnsi="Arial"/>
        </w:rPr>
      </w:pPr>
      <w:r w:rsidRPr="00C5568E">
        <w:rPr>
          <w:rFonts w:ascii="Arial" w:hAnsi="Arial"/>
          <w:b/>
          <w:bCs/>
        </w:rPr>
        <w:t>Elena:</w:t>
      </w:r>
      <w:r w:rsidR="00800205" w:rsidRPr="00C5568E">
        <w:rPr>
          <w:rFonts w:ascii="Arial" w:hAnsi="Arial"/>
        </w:rPr>
        <w:t xml:space="preserve"> </w:t>
      </w:r>
      <w:r w:rsidR="00B05F22" w:rsidRPr="00C5568E">
        <w:rPr>
          <w:rFonts w:ascii="Arial" w:hAnsi="Arial"/>
        </w:rPr>
        <w:t>A few days later, obviously, I checked the bag, the passport was gone. Of course, I knew that my mother took it. We went to Canadian consulate</w:t>
      </w:r>
      <w:r w:rsidR="00800205" w:rsidRPr="00C5568E">
        <w:rPr>
          <w:rFonts w:ascii="Arial" w:hAnsi="Arial"/>
        </w:rPr>
        <w:t>.</w:t>
      </w:r>
    </w:p>
    <w:p w14:paraId="5BAED368" w14:textId="77777777" w:rsidR="00800205" w:rsidRPr="00C5568E" w:rsidRDefault="00800205">
      <w:pPr>
        <w:spacing w:after="0"/>
        <w:rPr>
          <w:rFonts w:ascii="Arial" w:hAnsi="Arial"/>
        </w:rPr>
      </w:pPr>
    </w:p>
    <w:p w14:paraId="46AF05BE" w14:textId="3A1728B6" w:rsidR="007D14E0" w:rsidRPr="00C5568E" w:rsidRDefault="0010382C">
      <w:pPr>
        <w:spacing w:after="0"/>
        <w:rPr>
          <w:rFonts w:ascii="Arial" w:hAnsi="Arial"/>
        </w:rPr>
      </w:pPr>
      <w:r w:rsidRPr="00C5568E">
        <w:rPr>
          <w:rFonts w:ascii="Arial" w:hAnsi="Arial"/>
          <w:b/>
          <w:bCs/>
        </w:rPr>
        <w:t>Meg:</w:t>
      </w:r>
      <w:r w:rsidR="00800205" w:rsidRPr="00C5568E">
        <w:rPr>
          <w:rFonts w:ascii="Arial" w:hAnsi="Arial"/>
        </w:rPr>
        <w:t xml:space="preserve"> G</w:t>
      </w:r>
      <w:r w:rsidR="00B05F22" w:rsidRPr="00C5568E">
        <w:rPr>
          <w:rFonts w:ascii="Arial" w:hAnsi="Arial"/>
        </w:rPr>
        <w:t>ot to the</w:t>
      </w:r>
      <w:r w:rsidR="00800205" w:rsidRPr="00C5568E">
        <w:rPr>
          <w:rFonts w:ascii="Arial" w:hAnsi="Arial"/>
        </w:rPr>
        <w:t xml:space="preserve"> </w:t>
      </w:r>
      <w:r w:rsidR="00B05F22" w:rsidRPr="00C5568E">
        <w:rPr>
          <w:rFonts w:ascii="Arial" w:hAnsi="Arial"/>
        </w:rPr>
        <w:t>embassy and we spoke to one of the staff members</w:t>
      </w:r>
      <w:r w:rsidR="00800205" w:rsidRPr="00C5568E">
        <w:rPr>
          <w:rFonts w:ascii="Arial" w:hAnsi="Arial"/>
        </w:rPr>
        <w:t>. A</w:t>
      </w:r>
      <w:r w:rsidR="00B05F22" w:rsidRPr="00C5568E">
        <w:rPr>
          <w:rFonts w:ascii="Arial" w:hAnsi="Arial"/>
        </w:rPr>
        <w:t>nd when she was basically telling us that</w:t>
      </w:r>
      <w:r w:rsidR="0043766B">
        <w:rPr>
          <w:rFonts w:ascii="Arial" w:hAnsi="Arial"/>
        </w:rPr>
        <w:t>,</w:t>
      </w:r>
      <w:r w:rsidR="00B05F22" w:rsidRPr="00C5568E">
        <w:rPr>
          <w:rFonts w:ascii="Arial" w:hAnsi="Arial"/>
        </w:rPr>
        <w:t xml:space="preserve"> </w:t>
      </w:r>
      <w:r w:rsidR="00800205" w:rsidRPr="00C5568E">
        <w:rPr>
          <w:rFonts w:ascii="Arial" w:hAnsi="Arial"/>
        </w:rPr>
        <w:t>"Y</w:t>
      </w:r>
      <w:r w:rsidR="00B05F22" w:rsidRPr="00C5568E">
        <w:rPr>
          <w:rFonts w:ascii="Arial" w:hAnsi="Arial"/>
        </w:rPr>
        <w:t>ou're cooked in Kiev</w:t>
      </w:r>
      <w:r w:rsidR="00EB1D09">
        <w:rPr>
          <w:rFonts w:ascii="Arial" w:hAnsi="Arial"/>
        </w:rPr>
        <w:t>. Y</w:t>
      </w:r>
      <w:r w:rsidR="00B05F22" w:rsidRPr="00C5568E">
        <w:rPr>
          <w:rFonts w:ascii="Arial" w:hAnsi="Arial"/>
        </w:rPr>
        <w:t>ou need to get out.</w:t>
      </w:r>
      <w:r w:rsidR="00800205" w:rsidRPr="00C5568E">
        <w:rPr>
          <w:rFonts w:ascii="Arial" w:hAnsi="Arial"/>
        </w:rPr>
        <w:t>"</w:t>
      </w:r>
      <w:r w:rsidR="00B05F22" w:rsidRPr="00C5568E">
        <w:rPr>
          <w:rFonts w:ascii="Arial" w:hAnsi="Arial"/>
        </w:rPr>
        <w:t xml:space="preserve"> She said the police were corrupt</w:t>
      </w:r>
      <w:r w:rsidR="00CC2467" w:rsidRPr="00C5568E">
        <w:rPr>
          <w:rFonts w:ascii="Arial" w:hAnsi="Arial"/>
        </w:rPr>
        <w:t>, t</w:t>
      </w:r>
      <w:r w:rsidR="00B05F22" w:rsidRPr="00C5568E">
        <w:rPr>
          <w:rFonts w:ascii="Arial" w:hAnsi="Arial"/>
        </w:rPr>
        <w:t>hat they would know where we were</w:t>
      </w:r>
      <w:r w:rsidR="00CC2467" w:rsidRPr="00C5568E">
        <w:rPr>
          <w:rFonts w:ascii="Arial" w:hAnsi="Arial"/>
        </w:rPr>
        <w:t xml:space="preserve"> a</w:t>
      </w:r>
      <w:r w:rsidR="00B05F22" w:rsidRPr="00C5568E">
        <w:rPr>
          <w:rFonts w:ascii="Arial" w:hAnsi="Arial"/>
        </w:rPr>
        <w:t>nd that we should not go back to the apartment</w:t>
      </w:r>
      <w:r w:rsidR="00CC2467" w:rsidRPr="00C5568E">
        <w:rPr>
          <w:rFonts w:ascii="Arial" w:hAnsi="Arial"/>
        </w:rPr>
        <w:t xml:space="preserve">, </w:t>
      </w:r>
      <w:r w:rsidR="00B05F22" w:rsidRPr="00C5568E">
        <w:rPr>
          <w:rFonts w:ascii="Arial" w:hAnsi="Arial"/>
        </w:rPr>
        <w:t>that her parents would be dangerous. Her official position was</w:t>
      </w:r>
      <w:r w:rsidR="00CC2467" w:rsidRPr="00C5568E">
        <w:rPr>
          <w:rFonts w:ascii="Arial" w:hAnsi="Arial"/>
        </w:rPr>
        <w:t>, "L</w:t>
      </w:r>
      <w:r w:rsidR="00B05F22" w:rsidRPr="00C5568E">
        <w:rPr>
          <w:rFonts w:ascii="Arial" w:hAnsi="Arial"/>
        </w:rPr>
        <w:t>et us get you on an airplane and get you out of here.</w:t>
      </w:r>
      <w:r w:rsidR="00CC2467" w:rsidRPr="00C5568E">
        <w:rPr>
          <w:rFonts w:ascii="Arial" w:hAnsi="Arial"/>
        </w:rPr>
        <w:t>"</w:t>
      </w:r>
      <w:r w:rsidR="00B05F22" w:rsidRPr="00C5568E">
        <w:rPr>
          <w:rFonts w:ascii="Arial" w:hAnsi="Arial"/>
        </w:rPr>
        <w:t xml:space="preserve"> Canada would officially help evacuate me from Ukraine</w:t>
      </w:r>
      <w:r w:rsidR="00CC2467" w:rsidRPr="00C5568E">
        <w:rPr>
          <w:rFonts w:ascii="Arial" w:hAnsi="Arial"/>
        </w:rPr>
        <w:t xml:space="preserve"> w</w:t>
      </w:r>
      <w:r w:rsidR="00B05F22" w:rsidRPr="00C5568E">
        <w:rPr>
          <w:rFonts w:ascii="Arial" w:hAnsi="Arial"/>
        </w:rPr>
        <w:t xml:space="preserve">ithout a passport. They couldn't do anything for </w:t>
      </w:r>
      <w:r w:rsidR="00CC2467" w:rsidRPr="00C5568E">
        <w:rPr>
          <w:rFonts w:ascii="Arial" w:hAnsi="Arial"/>
        </w:rPr>
        <w:t>Elena</w:t>
      </w:r>
      <w:r w:rsidR="00B05F22" w:rsidRPr="00C5568E">
        <w:rPr>
          <w:rFonts w:ascii="Arial" w:hAnsi="Arial"/>
        </w:rPr>
        <w:t>.</w:t>
      </w:r>
    </w:p>
    <w:p w14:paraId="437C15DA" w14:textId="77777777" w:rsidR="007D14E0" w:rsidRPr="00C5568E" w:rsidRDefault="007D14E0">
      <w:pPr>
        <w:spacing w:after="0"/>
        <w:rPr>
          <w:rFonts w:ascii="Arial" w:hAnsi="Arial"/>
        </w:rPr>
      </w:pPr>
    </w:p>
    <w:p w14:paraId="0A5F1F25" w14:textId="1452C627" w:rsidR="007D14E0" w:rsidRPr="00C5568E" w:rsidRDefault="00CC2467">
      <w:pPr>
        <w:spacing w:after="0"/>
        <w:rPr>
          <w:rFonts w:ascii="Arial" w:hAnsi="Arial"/>
        </w:rPr>
      </w:pPr>
      <w:r w:rsidRPr="00C5568E">
        <w:rPr>
          <w:rFonts w:ascii="Arial" w:hAnsi="Arial"/>
          <w:b/>
          <w:bCs/>
        </w:rPr>
        <w:t xml:space="preserve">Liz: </w:t>
      </w:r>
      <w:r w:rsidRPr="00C5568E">
        <w:rPr>
          <w:rFonts w:ascii="Arial" w:hAnsi="Arial"/>
        </w:rPr>
        <w:t>W</w:t>
      </w:r>
      <w:r w:rsidR="00B05F22" w:rsidRPr="00C5568E">
        <w:rPr>
          <w:rFonts w:ascii="Arial" w:hAnsi="Arial"/>
        </w:rPr>
        <w:t xml:space="preserve">hy didn't you just leave </w:t>
      </w:r>
      <w:r w:rsidRPr="00C5568E">
        <w:rPr>
          <w:rFonts w:ascii="Arial" w:hAnsi="Arial"/>
        </w:rPr>
        <w:t xml:space="preserve">Elena? You </w:t>
      </w:r>
      <w:r w:rsidR="00B05F22" w:rsidRPr="00C5568E">
        <w:rPr>
          <w:rFonts w:ascii="Arial" w:hAnsi="Arial"/>
        </w:rPr>
        <w:t>just met</w:t>
      </w:r>
      <w:r w:rsidRPr="00C5568E">
        <w:rPr>
          <w:rFonts w:ascii="Arial" w:hAnsi="Arial"/>
        </w:rPr>
        <w:t>. Y</w:t>
      </w:r>
      <w:r w:rsidR="00B05F22" w:rsidRPr="00C5568E">
        <w:rPr>
          <w:rFonts w:ascii="Arial" w:hAnsi="Arial"/>
        </w:rPr>
        <w:t xml:space="preserve">ou don't </w:t>
      </w:r>
      <w:r w:rsidRPr="00C5568E">
        <w:rPr>
          <w:rFonts w:ascii="Arial" w:hAnsi="Arial"/>
        </w:rPr>
        <w:t xml:space="preserve">owe her </w:t>
      </w:r>
      <w:r w:rsidR="00B05F22" w:rsidRPr="00C5568E">
        <w:rPr>
          <w:rFonts w:ascii="Arial" w:hAnsi="Arial"/>
        </w:rPr>
        <w:t>a single thing. You could have just le</w:t>
      </w:r>
      <w:r w:rsidR="009D10C5">
        <w:rPr>
          <w:rFonts w:ascii="Arial" w:hAnsi="Arial"/>
        </w:rPr>
        <w:t>f</w:t>
      </w:r>
      <w:r w:rsidR="00B05F22" w:rsidRPr="00C5568E">
        <w:rPr>
          <w:rFonts w:ascii="Arial" w:hAnsi="Arial"/>
        </w:rPr>
        <w:t xml:space="preserve">t </w:t>
      </w:r>
      <w:r w:rsidRPr="00C5568E">
        <w:rPr>
          <w:rFonts w:ascii="Arial" w:hAnsi="Arial"/>
        </w:rPr>
        <w:t xml:space="preserve">and been </w:t>
      </w:r>
      <w:r w:rsidR="00B05F22" w:rsidRPr="00C5568E">
        <w:rPr>
          <w:rFonts w:ascii="Arial" w:hAnsi="Arial"/>
        </w:rPr>
        <w:t>on your way.</w:t>
      </w:r>
    </w:p>
    <w:p w14:paraId="7E3A84D6" w14:textId="77777777" w:rsidR="007D14E0" w:rsidRPr="00C5568E" w:rsidRDefault="007D14E0">
      <w:pPr>
        <w:spacing w:after="0"/>
        <w:rPr>
          <w:rFonts w:ascii="Arial" w:hAnsi="Arial"/>
        </w:rPr>
      </w:pPr>
    </w:p>
    <w:p w14:paraId="26070100" w14:textId="17B3F816" w:rsidR="007D14E0" w:rsidRPr="00C5568E" w:rsidRDefault="0010382C">
      <w:pPr>
        <w:spacing w:after="0"/>
        <w:rPr>
          <w:rFonts w:ascii="Arial" w:hAnsi="Arial"/>
        </w:rPr>
      </w:pPr>
      <w:r w:rsidRPr="00C5568E">
        <w:rPr>
          <w:rFonts w:ascii="Arial" w:hAnsi="Arial"/>
          <w:b/>
          <w:bCs/>
        </w:rPr>
        <w:t>Meg:</w:t>
      </w:r>
      <w:r w:rsidR="00CC2467" w:rsidRPr="00C5568E">
        <w:rPr>
          <w:rFonts w:ascii="Arial" w:hAnsi="Arial"/>
        </w:rPr>
        <w:t xml:space="preserve"> </w:t>
      </w:r>
      <w:r w:rsidR="00B05F22" w:rsidRPr="00C5568E">
        <w:rPr>
          <w:rFonts w:ascii="Arial" w:hAnsi="Arial"/>
        </w:rPr>
        <w:t xml:space="preserve">Why didn't I do that? Well, I loved </w:t>
      </w:r>
      <w:r w:rsidR="00CC2467" w:rsidRPr="00C5568E">
        <w:rPr>
          <w:rFonts w:ascii="Arial" w:hAnsi="Arial"/>
        </w:rPr>
        <w:t>Elena</w:t>
      </w:r>
      <w:r w:rsidR="00B05F22" w:rsidRPr="00C5568E">
        <w:rPr>
          <w:rFonts w:ascii="Arial" w:hAnsi="Arial"/>
        </w:rPr>
        <w:t xml:space="preserve">. There was no way I was </w:t>
      </w:r>
      <w:r w:rsidR="00D72D59" w:rsidRPr="00C5568E">
        <w:rPr>
          <w:rFonts w:ascii="Arial" w:hAnsi="Arial"/>
        </w:rPr>
        <w:t xml:space="preserve">going to </w:t>
      </w:r>
      <w:r w:rsidR="00B05F22" w:rsidRPr="00C5568E">
        <w:rPr>
          <w:rFonts w:ascii="Arial" w:hAnsi="Arial"/>
        </w:rPr>
        <w:t>feed her to the jackals. The only way she could make it was with me. I knew what we had to do. First of all, get out of Kiev where they could find us. And second of all, then get out of Ukraine and find a way to Canada</w:t>
      </w:r>
      <w:r w:rsidR="00D72D59" w:rsidRPr="00C5568E">
        <w:rPr>
          <w:rFonts w:ascii="Arial" w:hAnsi="Arial"/>
        </w:rPr>
        <w:t>.</w:t>
      </w:r>
    </w:p>
    <w:p w14:paraId="75BE2F32" w14:textId="77777777" w:rsidR="007D14E0" w:rsidRPr="00C5568E" w:rsidRDefault="007D14E0">
      <w:pPr>
        <w:spacing w:after="0"/>
        <w:rPr>
          <w:rFonts w:ascii="Arial" w:hAnsi="Arial"/>
        </w:rPr>
      </w:pPr>
    </w:p>
    <w:p w14:paraId="387FB074" w14:textId="77777777" w:rsidR="00D72D59" w:rsidRPr="00C5568E" w:rsidRDefault="00D72D59">
      <w:pPr>
        <w:spacing w:after="0"/>
        <w:rPr>
          <w:rFonts w:ascii="Arial" w:hAnsi="Arial"/>
        </w:rPr>
      </w:pPr>
      <w:r w:rsidRPr="00C5568E">
        <w:rPr>
          <w:rFonts w:ascii="Arial" w:hAnsi="Arial"/>
        </w:rPr>
        <w:t>[dramatic music]</w:t>
      </w:r>
    </w:p>
    <w:p w14:paraId="5F8EF6FB" w14:textId="77777777" w:rsidR="00D72D59" w:rsidRPr="00C5568E" w:rsidRDefault="00D72D59">
      <w:pPr>
        <w:spacing w:after="0"/>
        <w:rPr>
          <w:rFonts w:ascii="Arial" w:hAnsi="Arial"/>
        </w:rPr>
      </w:pPr>
    </w:p>
    <w:p w14:paraId="1C2574F9" w14:textId="0A83D593" w:rsidR="007D14E0" w:rsidRPr="00C5568E" w:rsidRDefault="0010382C">
      <w:pPr>
        <w:spacing w:after="0"/>
        <w:rPr>
          <w:rFonts w:ascii="Arial" w:hAnsi="Arial"/>
        </w:rPr>
      </w:pPr>
      <w:r w:rsidRPr="00C5568E">
        <w:rPr>
          <w:rFonts w:ascii="Arial" w:hAnsi="Arial"/>
          <w:b/>
          <w:bCs/>
        </w:rPr>
        <w:t>Elena:</w:t>
      </w:r>
      <w:r w:rsidR="00D72D59" w:rsidRPr="00C5568E">
        <w:rPr>
          <w:rFonts w:ascii="Arial" w:hAnsi="Arial"/>
        </w:rPr>
        <w:t xml:space="preserve"> W</w:t>
      </w:r>
      <w:r w:rsidR="00B05F22" w:rsidRPr="00C5568E">
        <w:rPr>
          <w:rFonts w:ascii="Arial" w:hAnsi="Arial"/>
        </w:rPr>
        <w:t>e had to find a way to get me to Canadian soil on our own</w:t>
      </w:r>
      <w:r w:rsidR="00FD0A66">
        <w:rPr>
          <w:rFonts w:ascii="Arial" w:hAnsi="Arial"/>
        </w:rPr>
        <w:t>, a</w:t>
      </w:r>
      <w:r w:rsidR="00B05F22" w:rsidRPr="00C5568E">
        <w:rPr>
          <w:rFonts w:ascii="Arial" w:hAnsi="Arial"/>
        </w:rPr>
        <w:t>nd nobody else would help us but ourselves.</w:t>
      </w:r>
    </w:p>
    <w:p w14:paraId="640525D5" w14:textId="77777777" w:rsidR="007D14E0" w:rsidRPr="00C5568E" w:rsidRDefault="007D14E0">
      <w:pPr>
        <w:spacing w:after="0"/>
        <w:rPr>
          <w:rFonts w:ascii="Arial" w:hAnsi="Arial"/>
        </w:rPr>
      </w:pPr>
    </w:p>
    <w:p w14:paraId="3489511E" w14:textId="7F99403B" w:rsidR="007D14E0" w:rsidRPr="00C5568E" w:rsidRDefault="0010382C">
      <w:pPr>
        <w:spacing w:after="0"/>
        <w:rPr>
          <w:rFonts w:ascii="Arial" w:hAnsi="Arial"/>
        </w:rPr>
      </w:pPr>
      <w:r w:rsidRPr="00C5568E">
        <w:rPr>
          <w:rFonts w:ascii="Arial" w:hAnsi="Arial"/>
          <w:b/>
          <w:bCs/>
        </w:rPr>
        <w:t>Meg:</w:t>
      </w:r>
      <w:r w:rsidR="00D72D59" w:rsidRPr="00C5568E">
        <w:rPr>
          <w:rFonts w:ascii="Arial" w:hAnsi="Arial"/>
        </w:rPr>
        <w:t xml:space="preserve"> </w:t>
      </w:r>
      <w:r w:rsidR="00B05F22" w:rsidRPr="00C5568E">
        <w:rPr>
          <w:rFonts w:ascii="Arial" w:hAnsi="Arial"/>
        </w:rPr>
        <w:t>There was only one other option</w:t>
      </w:r>
      <w:r w:rsidR="00D72D59" w:rsidRPr="00C5568E">
        <w:rPr>
          <w:rFonts w:ascii="Arial" w:hAnsi="Arial"/>
        </w:rPr>
        <w:t xml:space="preserve">, </w:t>
      </w:r>
      <w:r w:rsidR="00B05F22" w:rsidRPr="00C5568E">
        <w:rPr>
          <w:rFonts w:ascii="Arial" w:hAnsi="Arial"/>
        </w:rPr>
        <w:t>and that was to go underground. I had no idea what we were doing. We were like the Marx Brothers. We switched clothes</w:t>
      </w:r>
      <w:r w:rsidR="00054501">
        <w:rPr>
          <w:rFonts w:ascii="Arial" w:hAnsi="Arial"/>
        </w:rPr>
        <w:t>, w</w:t>
      </w:r>
      <w:r w:rsidR="00B05F22" w:rsidRPr="00C5568E">
        <w:rPr>
          <w:rFonts w:ascii="Arial" w:hAnsi="Arial"/>
        </w:rPr>
        <w:t xml:space="preserve">e </w:t>
      </w:r>
      <w:r w:rsidR="00054501">
        <w:rPr>
          <w:rFonts w:ascii="Arial" w:hAnsi="Arial"/>
        </w:rPr>
        <w:t xml:space="preserve">had </w:t>
      </w:r>
      <w:r w:rsidR="00B05F22" w:rsidRPr="00C5568E">
        <w:rPr>
          <w:rFonts w:ascii="Arial" w:hAnsi="Arial"/>
        </w:rPr>
        <w:t>colored our hair</w:t>
      </w:r>
      <w:r w:rsidR="00054501">
        <w:rPr>
          <w:rFonts w:ascii="Arial" w:hAnsi="Arial"/>
        </w:rPr>
        <w:t>. W</w:t>
      </w:r>
      <w:r w:rsidR="00B05F22" w:rsidRPr="00C5568E">
        <w:rPr>
          <w:rFonts w:ascii="Arial" w:hAnsi="Arial"/>
        </w:rPr>
        <w:t>e hung around the train station</w:t>
      </w:r>
      <w:r w:rsidR="00D72D59" w:rsidRPr="00C5568E">
        <w:rPr>
          <w:rFonts w:ascii="Arial" w:hAnsi="Arial"/>
        </w:rPr>
        <w:t xml:space="preserve">, </w:t>
      </w:r>
      <w:r w:rsidR="00B05F22" w:rsidRPr="00C5568E">
        <w:rPr>
          <w:rFonts w:ascii="Arial" w:hAnsi="Arial"/>
        </w:rPr>
        <w:t xml:space="preserve">and </w:t>
      </w:r>
      <w:r w:rsidR="00D72D59" w:rsidRPr="00C5568E">
        <w:rPr>
          <w:rFonts w:ascii="Arial" w:hAnsi="Arial"/>
        </w:rPr>
        <w:t xml:space="preserve">Elena </w:t>
      </w:r>
      <w:r w:rsidR="00B05F22" w:rsidRPr="00C5568E">
        <w:rPr>
          <w:rFonts w:ascii="Arial" w:hAnsi="Arial"/>
        </w:rPr>
        <w:t xml:space="preserve">approached women who looked like her, and said, </w:t>
      </w:r>
      <w:r w:rsidR="00D72D59" w:rsidRPr="00C5568E">
        <w:rPr>
          <w:rFonts w:ascii="Arial" w:hAnsi="Arial"/>
        </w:rPr>
        <w:t>"</w:t>
      </w:r>
      <w:r w:rsidR="00B05F22" w:rsidRPr="00C5568E">
        <w:rPr>
          <w:rFonts w:ascii="Arial" w:hAnsi="Arial"/>
        </w:rPr>
        <w:t>Hey, do you want to sell your passport?</w:t>
      </w:r>
      <w:r w:rsidR="00D72D59" w:rsidRPr="00C5568E">
        <w:rPr>
          <w:rFonts w:ascii="Arial" w:hAnsi="Arial"/>
        </w:rPr>
        <w:t>"</w:t>
      </w:r>
      <w:r w:rsidR="00B05F22" w:rsidRPr="00C5568E">
        <w:rPr>
          <w:rFonts w:ascii="Arial" w:hAnsi="Arial"/>
        </w:rPr>
        <w:t xml:space="preserve"> We thought about stowing away on a freighter</w:t>
      </w:r>
      <w:r w:rsidR="00D72D59" w:rsidRPr="00C5568E">
        <w:rPr>
          <w:rFonts w:ascii="Arial" w:hAnsi="Arial"/>
        </w:rPr>
        <w:t xml:space="preserve">, </w:t>
      </w:r>
      <w:r w:rsidR="00B05F22" w:rsidRPr="00C5568E">
        <w:rPr>
          <w:rFonts w:ascii="Arial" w:hAnsi="Arial"/>
        </w:rPr>
        <w:t>buying an airplane</w:t>
      </w:r>
      <w:r w:rsidR="00D72D59" w:rsidRPr="00C5568E">
        <w:rPr>
          <w:rFonts w:ascii="Arial" w:hAnsi="Arial"/>
        </w:rPr>
        <w:t xml:space="preserve">, </w:t>
      </w:r>
      <w:r w:rsidR="00B05F22" w:rsidRPr="00C5568E">
        <w:rPr>
          <w:rFonts w:ascii="Arial" w:hAnsi="Arial"/>
        </w:rPr>
        <w:t>hiring people smugglers. The ideas that we were coming up with</w:t>
      </w:r>
      <w:r w:rsidR="009C6155">
        <w:rPr>
          <w:rFonts w:ascii="Arial" w:hAnsi="Arial"/>
        </w:rPr>
        <w:t xml:space="preserve">, </w:t>
      </w:r>
      <w:r w:rsidR="00B05F22" w:rsidRPr="00C5568E">
        <w:rPr>
          <w:rFonts w:ascii="Arial" w:hAnsi="Arial"/>
        </w:rPr>
        <w:t>they were simply outrageous. But we were looking for any way out of this mess.</w:t>
      </w:r>
    </w:p>
    <w:p w14:paraId="12F9C597" w14:textId="77777777" w:rsidR="007D14E0" w:rsidRPr="00C5568E" w:rsidRDefault="007D14E0">
      <w:pPr>
        <w:spacing w:after="0"/>
        <w:rPr>
          <w:rFonts w:ascii="Arial" w:hAnsi="Arial"/>
        </w:rPr>
      </w:pPr>
    </w:p>
    <w:p w14:paraId="131DF598" w14:textId="6C2E3217" w:rsidR="007D14E0" w:rsidRPr="00C5568E" w:rsidRDefault="00D72D59">
      <w:pPr>
        <w:spacing w:after="0"/>
        <w:rPr>
          <w:rFonts w:ascii="Arial" w:hAnsi="Arial"/>
        </w:rPr>
      </w:pPr>
      <w:r w:rsidRPr="00C5568E">
        <w:rPr>
          <w:rFonts w:ascii="Arial" w:hAnsi="Arial"/>
          <w:b/>
          <w:bCs/>
        </w:rPr>
        <w:t>Liz:</w:t>
      </w:r>
      <w:r w:rsidRPr="00C5568E">
        <w:rPr>
          <w:rFonts w:ascii="Arial" w:hAnsi="Arial"/>
        </w:rPr>
        <w:t xml:space="preserve"> </w:t>
      </w:r>
      <w:r w:rsidR="00B05F22" w:rsidRPr="00C5568E">
        <w:rPr>
          <w:rFonts w:ascii="Arial" w:hAnsi="Arial"/>
        </w:rPr>
        <w:t>Why can't you go back to Russia and just get a visa there</w:t>
      </w:r>
      <w:r w:rsidRPr="00C5568E">
        <w:rPr>
          <w:rFonts w:ascii="Arial" w:hAnsi="Arial"/>
        </w:rPr>
        <w:t>?</w:t>
      </w:r>
      <w:r w:rsidR="00B05F22" w:rsidRPr="00C5568E">
        <w:rPr>
          <w:rFonts w:ascii="Arial" w:hAnsi="Arial"/>
        </w:rPr>
        <w:t xml:space="preserve"> You can go to a different city, you can apply for a visa and then just fly out.</w:t>
      </w:r>
    </w:p>
    <w:p w14:paraId="7F63837C" w14:textId="77777777" w:rsidR="007D14E0" w:rsidRPr="00C5568E" w:rsidRDefault="007D14E0">
      <w:pPr>
        <w:spacing w:after="0"/>
        <w:rPr>
          <w:rFonts w:ascii="Arial" w:hAnsi="Arial"/>
        </w:rPr>
      </w:pPr>
    </w:p>
    <w:p w14:paraId="27B81FE3" w14:textId="13AD2EF8" w:rsidR="007D14E0" w:rsidRPr="00C5568E" w:rsidRDefault="0010382C">
      <w:pPr>
        <w:spacing w:after="0"/>
        <w:rPr>
          <w:rFonts w:ascii="Arial" w:hAnsi="Arial"/>
        </w:rPr>
      </w:pPr>
      <w:r w:rsidRPr="00C5568E">
        <w:rPr>
          <w:rFonts w:ascii="Arial" w:hAnsi="Arial"/>
          <w:b/>
          <w:bCs/>
        </w:rPr>
        <w:lastRenderedPageBreak/>
        <w:t>Elena:</w:t>
      </w:r>
      <w:r w:rsidR="00D72D59" w:rsidRPr="00C5568E">
        <w:rPr>
          <w:rFonts w:ascii="Arial" w:hAnsi="Arial"/>
        </w:rPr>
        <w:t xml:space="preserve"> </w:t>
      </w:r>
      <w:r w:rsidR="00B05F22" w:rsidRPr="00C5568E">
        <w:rPr>
          <w:rFonts w:ascii="Arial" w:hAnsi="Arial"/>
        </w:rPr>
        <w:t xml:space="preserve">I think </w:t>
      </w:r>
      <w:r w:rsidR="00B92936">
        <w:rPr>
          <w:rFonts w:ascii="Arial" w:hAnsi="Arial"/>
        </w:rPr>
        <w:t xml:space="preserve">what </w:t>
      </w:r>
      <w:r w:rsidR="00B05F22" w:rsidRPr="00C5568E">
        <w:rPr>
          <w:rFonts w:ascii="Arial" w:hAnsi="Arial"/>
        </w:rPr>
        <w:t>people don't understand what it actually takes for a Russian citizen to get a visa</w:t>
      </w:r>
      <w:r w:rsidR="00D72D59" w:rsidRPr="00C5568E">
        <w:rPr>
          <w:rFonts w:ascii="Arial" w:hAnsi="Arial"/>
        </w:rPr>
        <w:t xml:space="preserve">. </w:t>
      </w:r>
      <w:r w:rsidR="00B05F22" w:rsidRPr="00C5568E">
        <w:rPr>
          <w:rFonts w:ascii="Arial" w:hAnsi="Arial"/>
        </w:rPr>
        <w:t>I would say it's about 20 documents you have to provide</w:t>
      </w:r>
      <w:r w:rsidR="00D72D59" w:rsidRPr="00C5568E">
        <w:rPr>
          <w:rFonts w:ascii="Arial" w:hAnsi="Arial"/>
        </w:rPr>
        <w:t>. M</w:t>
      </w:r>
      <w:r w:rsidR="00B05F22" w:rsidRPr="00C5568E">
        <w:rPr>
          <w:rFonts w:ascii="Arial" w:hAnsi="Arial"/>
        </w:rPr>
        <w:t>y parents tried to kidnap me</w:t>
      </w:r>
      <w:r w:rsidR="006C1C70" w:rsidRPr="00C5568E">
        <w:rPr>
          <w:rFonts w:ascii="Arial" w:hAnsi="Arial"/>
        </w:rPr>
        <w:t xml:space="preserve">, </w:t>
      </w:r>
      <w:r w:rsidR="00B05F22" w:rsidRPr="00C5568E">
        <w:rPr>
          <w:rFonts w:ascii="Arial" w:hAnsi="Arial"/>
        </w:rPr>
        <w:t xml:space="preserve">part me with </w:t>
      </w:r>
      <w:r w:rsidR="006C1C70" w:rsidRPr="00C5568E">
        <w:rPr>
          <w:rFonts w:ascii="Arial" w:hAnsi="Arial"/>
        </w:rPr>
        <w:t xml:space="preserve">the </w:t>
      </w:r>
      <w:r w:rsidR="00B05F22" w:rsidRPr="00C5568E">
        <w:rPr>
          <w:rFonts w:ascii="Arial" w:hAnsi="Arial"/>
        </w:rPr>
        <w:t>love of my life and why don't I just go back home and collect all those documents for visa</w:t>
      </w:r>
      <w:r w:rsidR="006C1C70" w:rsidRPr="00C5568E">
        <w:rPr>
          <w:rFonts w:ascii="Arial" w:hAnsi="Arial"/>
        </w:rPr>
        <w:t>?</w:t>
      </w:r>
      <w:r w:rsidR="00B05F22" w:rsidRPr="00C5568E">
        <w:rPr>
          <w:rFonts w:ascii="Arial" w:hAnsi="Arial"/>
        </w:rPr>
        <w:t xml:space="preserve"> How stupid is this? I mean, I was actually manhandled by this people</w:t>
      </w:r>
      <w:r w:rsidR="00D0455C">
        <w:rPr>
          <w:rFonts w:ascii="Arial" w:hAnsi="Arial"/>
        </w:rPr>
        <w:t>.</w:t>
      </w:r>
    </w:p>
    <w:p w14:paraId="5DAC1A69" w14:textId="77777777" w:rsidR="007D14E0" w:rsidRPr="00C5568E" w:rsidRDefault="007D14E0">
      <w:pPr>
        <w:spacing w:after="0"/>
        <w:rPr>
          <w:rFonts w:ascii="Arial" w:hAnsi="Arial"/>
        </w:rPr>
      </w:pPr>
    </w:p>
    <w:p w14:paraId="2E7E0AE8" w14:textId="111C1413" w:rsidR="007D14E0" w:rsidRPr="00C5568E" w:rsidRDefault="0010382C">
      <w:pPr>
        <w:spacing w:after="0"/>
        <w:rPr>
          <w:rFonts w:ascii="Arial" w:hAnsi="Arial"/>
        </w:rPr>
      </w:pPr>
      <w:r w:rsidRPr="00C5568E">
        <w:rPr>
          <w:rFonts w:ascii="Arial" w:hAnsi="Arial"/>
          <w:b/>
          <w:bCs/>
        </w:rPr>
        <w:t>Meg:</w:t>
      </w:r>
      <w:r w:rsidR="006C1C70" w:rsidRPr="00C5568E">
        <w:rPr>
          <w:rFonts w:ascii="Arial" w:hAnsi="Arial"/>
        </w:rPr>
        <w:t xml:space="preserve"> S</w:t>
      </w:r>
      <w:r w:rsidR="00B05F22" w:rsidRPr="00C5568E">
        <w:rPr>
          <w:rFonts w:ascii="Arial" w:hAnsi="Arial"/>
        </w:rPr>
        <w:t>he's sort of saying</w:t>
      </w:r>
      <w:r w:rsidR="006C1C70" w:rsidRPr="00C5568E">
        <w:rPr>
          <w:rFonts w:ascii="Arial" w:hAnsi="Arial"/>
        </w:rPr>
        <w:t>, "W</w:t>
      </w:r>
      <w:r w:rsidR="00B05F22" w:rsidRPr="00C5568E">
        <w:rPr>
          <w:rFonts w:ascii="Arial" w:hAnsi="Arial"/>
        </w:rPr>
        <w:t>ell</w:t>
      </w:r>
      <w:r w:rsidR="006C1C70" w:rsidRPr="00C5568E">
        <w:rPr>
          <w:rFonts w:ascii="Arial" w:hAnsi="Arial"/>
        </w:rPr>
        <w:t xml:space="preserve">, </w:t>
      </w:r>
      <w:r w:rsidR="00B05F22" w:rsidRPr="00C5568E">
        <w:rPr>
          <w:rFonts w:ascii="Arial" w:hAnsi="Arial"/>
        </w:rPr>
        <w:t>what are we thinking of doing</w:t>
      </w:r>
      <w:r w:rsidR="006C1C70" w:rsidRPr="00C5568E">
        <w:rPr>
          <w:rFonts w:ascii="Arial" w:hAnsi="Arial"/>
        </w:rPr>
        <w:t>?"</w:t>
      </w:r>
      <w:r w:rsidR="00B05F22" w:rsidRPr="00C5568E">
        <w:rPr>
          <w:rFonts w:ascii="Arial" w:hAnsi="Arial"/>
        </w:rPr>
        <w:t xml:space="preserve"> </w:t>
      </w:r>
      <w:r w:rsidR="006C1C70" w:rsidRPr="00C5568E">
        <w:rPr>
          <w:rFonts w:ascii="Arial" w:hAnsi="Arial"/>
        </w:rPr>
        <w:t>A</w:t>
      </w:r>
      <w:r w:rsidR="00B05F22" w:rsidRPr="00C5568E">
        <w:rPr>
          <w:rFonts w:ascii="Arial" w:hAnsi="Arial"/>
        </w:rPr>
        <w:t>nd then</w:t>
      </w:r>
      <w:r w:rsidR="005B18AC">
        <w:rPr>
          <w:rFonts w:ascii="Arial" w:hAnsi="Arial"/>
        </w:rPr>
        <w:t>,</w:t>
      </w:r>
      <w:r w:rsidR="00B05F22" w:rsidRPr="00C5568E">
        <w:rPr>
          <w:rFonts w:ascii="Arial" w:hAnsi="Arial"/>
        </w:rPr>
        <w:t xml:space="preserve"> it just kind of hit me</w:t>
      </w:r>
      <w:r w:rsidR="005B18AC">
        <w:rPr>
          <w:rFonts w:ascii="Arial" w:hAnsi="Arial"/>
        </w:rPr>
        <w:t>. "</w:t>
      </w:r>
      <w:r w:rsidR="00B05F22" w:rsidRPr="00C5568E">
        <w:rPr>
          <w:rFonts w:ascii="Arial" w:hAnsi="Arial"/>
        </w:rPr>
        <w:t>How about let's buy a boat</w:t>
      </w:r>
      <w:r w:rsidR="00801FCC">
        <w:rPr>
          <w:rFonts w:ascii="Arial" w:hAnsi="Arial"/>
        </w:rPr>
        <w:t>?</w:t>
      </w:r>
      <w:r w:rsidR="00B05F22" w:rsidRPr="00C5568E">
        <w:rPr>
          <w:rFonts w:ascii="Arial" w:hAnsi="Arial"/>
        </w:rPr>
        <w:t xml:space="preserve"> We can get a sailboat and we can sail it down the river and out into the Black Sea</w:t>
      </w:r>
      <w:r w:rsidR="006C1C70" w:rsidRPr="00C5568E">
        <w:rPr>
          <w:rFonts w:ascii="Arial" w:hAnsi="Arial"/>
        </w:rPr>
        <w:t>,</w:t>
      </w:r>
      <w:r w:rsidR="003C59E9">
        <w:rPr>
          <w:rFonts w:ascii="Arial" w:hAnsi="Arial"/>
        </w:rPr>
        <w:t>"</w:t>
      </w:r>
      <w:r w:rsidR="006C1C70" w:rsidRPr="00C5568E">
        <w:rPr>
          <w:rFonts w:ascii="Arial" w:hAnsi="Arial"/>
        </w:rPr>
        <w:t xml:space="preserve"> </w:t>
      </w:r>
      <w:r w:rsidR="00B05F22" w:rsidRPr="00C5568E">
        <w:rPr>
          <w:rFonts w:ascii="Arial" w:hAnsi="Arial"/>
        </w:rPr>
        <w:t xml:space="preserve">and then she's like, </w:t>
      </w:r>
      <w:r w:rsidR="006C1C70" w:rsidRPr="00C5568E">
        <w:rPr>
          <w:rFonts w:ascii="Arial" w:hAnsi="Arial"/>
        </w:rPr>
        <w:t>"O</w:t>
      </w:r>
      <w:r w:rsidR="00B05F22" w:rsidRPr="00C5568E">
        <w:rPr>
          <w:rFonts w:ascii="Arial" w:hAnsi="Arial"/>
        </w:rPr>
        <w:t>kay, yeah, yeah, okay.</w:t>
      </w:r>
      <w:r w:rsidR="006C1C70" w:rsidRPr="00C5568E">
        <w:rPr>
          <w:rFonts w:ascii="Arial" w:hAnsi="Arial"/>
        </w:rPr>
        <w:t>"</w:t>
      </w:r>
      <w:r w:rsidR="00B05F22" w:rsidRPr="00C5568E">
        <w:rPr>
          <w:rFonts w:ascii="Arial" w:hAnsi="Arial"/>
        </w:rPr>
        <w:t xml:space="preserve"> And I realized she doesn't understand </w:t>
      </w:r>
      <w:r w:rsidR="00262ED4">
        <w:rPr>
          <w:rFonts w:ascii="Arial" w:hAnsi="Arial"/>
        </w:rPr>
        <w:t xml:space="preserve">a </w:t>
      </w:r>
      <w:r w:rsidR="00B05F22" w:rsidRPr="00C5568E">
        <w:rPr>
          <w:rFonts w:ascii="Arial" w:hAnsi="Arial"/>
        </w:rPr>
        <w:t>thing.</w:t>
      </w:r>
    </w:p>
    <w:p w14:paraId="34753B2D" w14:textId="77777777" w:rsidR="007D14E0" w:rsidRPr="00C5568E" w:rsidRDefault="007D14E0">
      <w:pPr>
        <w:spacing w:after="0"/>
        <w:rPr>
          <w:rFonts w:ascii="Arial" w:hAnsi="Arial"/>
        </w:rPr>
      </w:pPr>
    </w:p>
    <w:p w14:paraId="106BFF79" w14:textId="2E7D9D0A" w:rsidR="007D14E0" w:rsidRPr="00C5568E" w:rsidRDefault="0010382C">
      <w:pPr>
        <w:spacing w:after="0"/>
        <w:rPr>
          <w:rFonts w:ascii="Arial" w:hAnsi="Arial"/>
        </w:rPr>
      </w:pPr>
      <w:r w:rsidRPr="00C5568E">
        <w:rPr>
          <w:rFonts w:ascii="Arial" w:hAnsi="Arial"/>
          <w:b/>
          <w:bCs/>
        </w:rPr>
        <w:t>Elena:</w:t>
      </w:r>
      <w:r w:rsidR="006C1C70" w:rsidRPr="00C5568E">
        <w:rPr>
          <w:rFonts w:ascii="Arial" w:hAnsi="Arial"/>
        </w:rPr>
        <w:t xml:space="preserve"> </w:t>
      </w:r>
      <w:r w:rsidR="00B05F22" w:rsidRPr="00C5568E">
        <w:rPr>
          <w:rFonts w:ascii="Arial" w:hAnsi="Arial"/>
        </w:rPr>
        <w:t>I really had no idea what she was talking about.</w:t>
      </w:r>
    </w:p>
    <w:p w14:paraId="1A347B6F" w14:textId="77777777" w:rsidR="007D14E0" w:rsidRPr="00C5568E" w:rsidRDefault="007D14E0">
      <w:pPr>
        <w:spacing w:after="0"/>
        <w:rPr>
          <w:rFonts w:ascii="Arial" w:hAnsi="Arial"/>
        </w:rPr>
      </w:pPr>
    </w:p>
    <w:p w14:paraId="6A7006D2" w14:textId="0E5CEAAF" w:rsidR="007D14E0" w:rsidRPr="00C5568E" w:rsidRDefault="0010382C">
      <w:pPr>
        <w:spacing w:after="0"/>
        <w:rPr>
          <w:rFonts w:ascii="Arial" w:hAnsi="Arial"/>
        </w:rPr>
      </w:pPr>
      <w:r w:rsidRPr="00C5568E">
        <w:rPr>
          <w:rFonts w:ascii="Arial" w:hAnsi="Arial"/>
          <w:b/>
          <w:bCs/>
        </w:rPr>
        <w:t>Meg:</w:t>
      </w:r>
      <w:r w:rsidR="006C1C70" w:rsidRPr="00C5568E">
        <w:rPr>
          <w:rFonts w:ascii="Arial" w:hAnsi="Arial"/>
        </w:rPr>
        <w:t xml:space="preserve"> </w:t>
      </w:r>
      <w:r w:rsidR="00B05F22" w:rsidRPr="00C5568E">
        <w:rPr>
          <w:rFonts w:ascii="Arial" w:hAnsi="Arial"/>
        </w:rPr>
        <w:t>From Kiev</w:t>
      </w:r>
      <w:r w:rsidR="00262ED4">
        <w:rPr>
          <w:rFonts w:ascii="Arial" w:hAnsi="Arial"/>
        </w:rPr>
        <w:t>,</w:t>
      </w:r>
      <w:r w:rsidR="00B05F22" w:rsidRPr="00C5568E">
        <w:rPr>
          <w:rFonts w:ascii="Arial" w:hAnsi="Arial"/>
        </w:rPr>
        <w:t xml:space="preserve"> we took a taxi to Odessa</w:t>
      </w:r>
      <w:r w:rsidR="00262ED4">
        <w:rPr>
          <w:rFonts w:ascii="Arial" w:hAnsi="Arial"/>
        </w:rPr>
        <w:t>. F</w:t>
      </w:r>
      <w:r w:rsidR="00B05F22" w:rsidRPr="00C5568E">
        <w:rPr>
          <w:rFonts w:ascii="Arial" w:hAnsi="Arial"/>
        </w:rPr>
        <w:t>rom Odessa, a plane to Turkey. In Turkey</w:t>
      </w:r>
      <w:r w:rsidR="006C1C70" w:rsidRPr="00C5568E">
        <w:rPr>
          <w:rFonts w:ascii="Arial" w:hAnsi="Arial"/>
        </w:rPr>
        <w:t>, t</w:t>
      </w:r>
      <w:r w:rsidR="00B05F22" w:rsidRPr="00C5568E">
        <w:rPr>
          <w:rFonts w:ascii="Arial" w:hAnsi="Arial"/>
        </w:rPr>
        <w:t xml:space="preserve">hey only let </w:t>
      </w:r>
      <w:r w:rsidR="006C1C70" w:rsidRPr="00C5568E">
        <w:rPr>
          <w:rFonts w:ascii="Arial" w:hAnsi="Arial"/>
        </w:rPr>
        <w:t xml:space="preserve">Elena </w:t>
      </w:r>
      <w:r w:rsidR="00B05F22" w:rsidRPr="00C5568E">
        <w:rPr>
          <w:rFonts w:ascii="Arial" w:hAnsi="Arial"/>
        </w:rPr>
        <w:t>have 60 days in the country. So</w:t>
      </w:r>
      <w:r w:rsidR="006C1C70" w:rsidRPr="00C5568E">
        <w:rPr>
          <w:rFonts w:ascii="Arial" w:hAnsi="Arial"/>
        </w:rPr>
        <w:t xml:space="preserve">, </w:t>
      </w:r>
      <w:r w:rsidR="00B05F22" w:rsidRPr="00C5568E">
        <w:rPr>
          <w:rFonts w:ascii="Arial" w:hAnsi="Arial"/>
        </w:rPr>
        <w:t>there was no stopping</w:t>
      </w:r>
      <w:r w:rsidR="00790146">
        <w:rPr>
          <w:rFonts w:ascii="Arial" w:hAnsi="Arial"/>
        </w:rPr>
        <w:t>. W</w:t>
      </w:r>
      <w:r w:rsidR="00B05F22" w:rsidRPr="00C5568E">
        <w:rPr>
          <w:rFonts w:ascii="Arial" w:hAnsi="Arial"/>
        </w:rPr>
        <w:t xml:space="preserve">e </w:t>
      </w:r>
      <w:r w:rsidR="00790146">
        <w:rPr>
          <w:rFonts w:ascii="Arial" w:hAnsi="Arial"/>
        </w:rPr>
        <w:t xml:space="preserve">had </w:t>
      </w:r>
      <w:r w:rsidR="00B05F22" w:rsidRPr="00C5568E">
        <w:rPr>
          <w:rFonts w:ascii="Arial" w:hAnsi="Arial"/>
        </w:rPr>
        <w:t>to go on</w:t>
      </w:r>
      <w:r w:rsidR="006C1C70" w:rsidRPr="00C5568E">
        <w:rPr>
          <w:rFonts w:ascii="Arial" w:hAnsi="Arial"/>
        </w:rPr>
        <w:t>.</w:t>
      </w:r>
    </w:p>
    <w:p w14:paraId="66C29AA7" w14:textId="77777777" w:rsidR="007D14E0" w:rsidRPr="00C5568E" w:rsidRDefault="007D14E0">
      <w:pPr>
        <w:spacing w:after="0"/>
        <w:rPr>
          <w:rFonts w:ascii="Arial" w:hAnsi="Arial"/>
        </w:rPr>
      </w:pPr>
    </w:p>
    <w:p w14:paraId="52B3D5E1" w14:textId="04A8D9C9" w:rsidR="007D14E0" w:rsidRPr="00C5568E" w:rsidRDefault="0010382C">
      <w:pPr>
        <w:spacing w:after="0"/>
        <w:rPr>
          <w:rFonts w:ascii="Arial" w:hAnsi="Arial"/>
        </w:rPr>
      </w:pPr>
      <w:r w:rsidRPr="00C5568E">
        <w:rPr>
          <w:rFonts w:ascii="Arial" w:hAnsi="Arial"/>
          <w:b/>
          <w:bCs/>
        </w:rPr>
        <w:t>Elena:</w:t>
      </w:r>
      <w:r w:rsidR="006C1C70" w:rsidRPr="00C5568E">
        <w:rPr>
          <w:rFonts w:ascii="Arial" w:hAnsi="Arial"/>
        </w:rPr>
        <w:t xml:space="preserve"> We went </w:t>
      </w:r>
      <w:r w:rsidR="00B05F22" w:rsidRPr="00C5568E">
        <w:rPr>
          <w:rFonts w:ascii="Arial" w:hAnsi="Arial"/>
        </w:rPr>
        <w:t xml:space="preserve">to take </w:t>
      </w:r>
      <w:r w:rsidR="006C1C70" w:rsidRPr="00C5568E">
        <w:rPr>
          <w:rFonts w:ascii="Arial" w:hAnsi="Arial"/>
        </w:rPr>
        <w:t xml:space="preserve">a look at </w:t>
      </w:r>
      <w:r w:rsidR="00B05F22" w:rsidRPr="00C5568E">
        <w:rPr>
          <w:rFonts w:ascii="Arial" w:hAnsi="Arial"/>
        </w:rPr>
        <w:t>potential boats we could use to get to Canada. We took the boat out of the Marina to see how it sails. So</w:t>
      </w:r>
      <w:r w:rsidR="006C1C70" w:rsidRPr="00C5568E">
        <w:rPr>
          <w:rFonts w:ascii="Arial" w:hAnsi="Arial"/>
        </w:rPr>
        <w:t xml:space="preserve">, </w:t>
      </w:r>
      <w:r w:rsidR="00B05F22" w:rsidRPr="00C5568E">
        <w:rPr>
          <w:rFonts w:ascii="Arial" w:hAnsi="Arial"/>
        </w:rPr>
        <w:t xml:space="preserve">that was the time when I realized, </w:t>
      </w:r>
      <w:r w:rsidR="006C1C70" w:rsidRPr="00C5568E">
        <w:rPr>
          <w:rFonts w:ascii="Arial" w:hAnsi="Arial"/>
        </w:rPr>
        <w:t>"</w:t>
      </w:r>
      <w:r w:rsidR="00CF461C">
        <w:rPr>
          <w:rFonts w:ascii="Arial" w:hAnsi="Arial"/>
        </w:rPr>
        <w:t>U</w:t>
      </w:r>
      <w:r w:rsidR="00B05F22" w:rsidRPr="00C5568E">
        <w:rPr>
          <w:rFonts w:ascii="Arial" w:hAnsi="Arial"/>
        </w:rPr>
        <w:t>h</w:t>
      </w:r>
      <w:r w:rsidR="006C1C70" w:rsidRPr="00C5568E">
        <w:rPr>
          <w:rFonts w:ascii="Arial" w:hAnsi="Arial"/>
        </w:rPr>
        <w:t>-oh</w:t>
      </w:r>
      <w:r w:rsidR="00B05F22" w:rsidRPr="00C5568E">
        <w:rPr>
          <w:rFonts w:ascii="Arial" w:hAnsi="Arial"/>
        </w:rPr>
        <w:t xml:space="preserve">, I'm </w:t>
      </w:r>
      <w:r w:rsidR="006C1C70" w:rsidRPr="00C5568E">
        <w:rPr>
          <w:rFonts w:ascii="Arial" w:hAnsi="Arial"/>
        </w:rPr>
        <w:t xml:space="preserve">going to </w:t>
      </w:r>
      <w:r w:rsidR="00B05F22" w:rsidRPr="00C5568E">
        <w:rPr>
          <w:rFonts w:ascii="Arial" w:hAnsi="Arial"/>
        </w:rPr>
        <w:t>be really screwed now</w:t>
      </w:r>
      <w:r w:rsidR="006C1C70" w:rsidRPr="00C5568E">
        <w:rPr>
          <w:rFonts w:ascii="Arial" w:hAnsi="Arial"/>
        </w:rPr>
        <w:t xml:space="preserve">." </w:t>
      </w:r>
      <w:r w:rsidR="00B05F22" w:rsidRPr="00C5568E">
        <w:rPr>
          <w:rFonts w:ascii="Arial" w:hAnsi="Arial"/>
        </w:rPr>
        <w:t>I really had no idea what the ocean is like</w:t>
      </w:r>
      <w:r w:rsidR="006C1C70" w:rsidRPr="00C5568E">
        <w:rPr>
          <w:rFonts w:ascii="Arial" w:hAnsi="Arial"/>
        </w:rPr>
        <w:t xml:space="preserve">. </w:t>
      </w:r>
      <w:r w:rsidR="00B05F22" w:rsidRPr="00C5568E">
        <w:rPr>
          <w:rFonts w:ascii="Arial" w:hAnsi="Arial"/>
        </w:rPr>
        <w:t xml:space="preserve">I realized, </w:t>
      </w:r>
      <w:r w:rsidR="006C1C70" w:rsidRPr="00C5568E">
        <w:rPr>
          <w:rFonts w:ascii="Arial" w:hAnsi="Arial"/>
        </w:rPr>
        <w:t>"O</w:t>
      </w:r>
      <w:r w:rsidR="00B05F22" w:rsidRPr="00C5568E">
        <w:rPr>
          <w:rFonts w:ascii="Arial" w:hAnsi="Arial"/>
        </w:rPr>
        <w:t xml:space="preserve">h, this bathtub is </w:t>
      </w:r>
      <w:r w:rsidR="006C1C70" w:rsidRPr="00C5568E">
        <w:rPr>
          <w:rFonts w:ascii="Arial" w:hAnsi="Arial"/>
        </w:rPr>
        <w:t xml:space="preserve">going to </w:t>
      </w:r>
      <w:r w:rsidR="00B05F22" w:rsidRPr="00C5568E">
        <w:rPr>
          <w:rFonts w:ascii="Arial" w:hAnsi="Arial"/>
        </w:rPr>
        <w:t>take us all the way across all those oceans and seas to Canada.</w:t>
      </w:r>
      <w:r w:rsidR="006C1C70" w:rsidRPr="00C5568E">
        <w:rPr>
          <w:rFonts w:ascii="Arial" w:hAnsi="Arial"/>
        </w:rPr>
        <w:t>"</w:t>
      </w:r>
      <w:r w:rsidR="00B05F22" w:rsidRPr="00C5568E">
        <w:rPr>
          <w:rFonts w:ascii="Arial" w:hAnsi="Arial"/>
        </w:rPr>
        <w:t xml:space="preserve"> I physically was sick. I was terrified. I couldn't believe I'm </w:t>
      </w:r>
      <w:r w:rsidR="006C1C70" w:rsidRPr="00C5568E">
        <w:rPr>
          <w:rFonts w:ascii="Arial" w:hAnsi="Arial"/>
        </w:rPr>
        <w:t xml:space="preserve">going to </w:t>
      </w:r>
      <w:r w:rsidR="00B05F22" w:rsidRPr="00C5568E">
        <w:rPr>
          <w:rFonts w:ascii="Arial" w:hAnsi="Arial"/>
        </w:rPr>
        <w:t xml:space="preserve">end up in this environment. I couldn't believe </w:t>
      </w:r>
      <w:r w:rsidR="006C1C70" w:rsidRPr="00C5568E">
        <w:rPr>
          <w:rFonts w:ascii="Arial" w:hAnsi="Arial"/>
        </w:rPr>
        <w:t xml:space="preserve">Meg </w:t>
      </w:r>
      <w:r w:rsidR="00B05F22" w:rsidRPr="00C5568E">
        <w:rPr>
          <w:rFonts w:ascii="Arial" w:hAnsi="Arial"/>
        </w:rPr>
        <w:t>was so damn happy buying it</w:t>
      </w:r>
      <w:r w:rsidR="00CF461C">
        <w:rPr>
          <w:rFonts w:ascii="Arial" w:hAnsi="Arial"/>
        </w:rPr>
        <w:t>, a</w:t>
      </w:r>
      <w:r w:rsidR="00B05F22" w:rsidRPr="00C5568E">
        <w:rPr>
          <w:rFonts w:ascii="Arial" w:hAnsi="Arial"/>
        </w:rPr>
        <w:t xml:space="preserve">nd she was standing on the </w:t>
      </w:r>
      <w:r w:rsidR="005F6138" w:rsidRPr="00C5568E">
        <w:rPr>
          <w:rFonts w:ascii="Arial" w:hAnsi="Arial"/>
        </w:rPr>
        <w:t>helm</w:t>
      </w:r>
      <w:r w:rsidR="00B05F22" w:rsidRPr="00C5568E">
        <w:rPr>
          <w:rFonts w:ascii="Arial" w:hAnsi="Arial"/>
        </w:rPr>
        <w:t xml:space="preserve"> all shiny and happy. And I thought</w:t>
      </w:r>
      <w:r w:rsidR="006C1C70" w:rsidRPr="00C5568E">
        <w:rPr>
          <w:rFonts w:ascii="Arial" w:hAnsi="Arial"/>
        </w:rPr>
        <w:t>, "M</w:t>
      </w:r>
      <w:r w:rsidR="00B05F22" w:rsidRPr="00C5568E">
        <w:rPr>
          <w:rFonts w:ascii="Arial" w:hAnsi="Arial"/>
        </w:rPr>
        <w:t xml:space="preserve">y </w:t>
      </w:r>
      <w:r w:rsidR="006C1C70" w:rsidRPr="00C5568E">
        <w:rPr>
          <w:rFonts w:ascii="Arial" w:hAnsi="Arial"/>
        </w:rPr>
        <w:t>G</w:t>
      </w:r>
      <w:r w:rsidR="00B05F22" w:rsidRPr="00C5568E">
        <w:rPr>
          <w:rFonts w:ascii="Arial" w:hAnsi="Arial"/>
        </w:rPr>
        <w:t>od</w:t>
      </w:r>
      <w:r w:rsidR="00CF461C">
        <w:rPr>
          <w:rFonts w:ascii="Arial" w:hAnsi="Arial"/>
        </w:rPr>
        <w:t xml:space="preserve">, </w:t>
      </w:r>
      <w:r w:rsidR="00B05F22" w:rsidRPr="00C5568E">
        <w:rPr>
          <w:rFonts w:ascii="Arial" w:hAnsi="Arial"/>
        </w:rPr>
        <w:t>this woman is crazy.</w:t>
      </w:r>
      <w:r w:rsidR="006C1C70" w:rsidRPr="00C5568E">
        <w:rPr>
          <w:rFonts w:ascii="Arial" w:hAnsi="Arial"/>
        </w:rPr>
        <w:t>"</w:t>
      </w:r>
    </w:p>
    <w:p w14:paraId="5820F114" w14:textId="77777777" w:rsidR="007D14E0" w:rsidRPr="00C5568E" w:rsidRDefault="007D14E0">
      <w:pPr>
        <w:spacing w:after="0"/>
        <w:rPr>
          <w:rFonts w:ascii="Arial" w:hAnsi="Arial"/>
        </w:rPr>
      </w:pPr>
    </w:p>
    <w:p w14:paraId="02CD6C07" w14:textId="7B375D71" w:rsidR="007D14E0" w:rsidRPr="00C5568E" w:rsidRDefault="0010382C">
      <w:pPr>
        <w:spacing w:after="0"/>
        <w:rPr>
          <w:rFonts w:ascii="Arial" w:hAnsi="Arial"/>
        </w:rPr>
      </w:pPr>
      <w:r w:rsidRPr="00C5568E">
        <w:rPr>
          <w:rFonts w:ascii="Arial" w:hAnsi="Arial"/>
          <w:b/>
          <w:bCs/>
        </w:rPr>
        <w:t>Meg:</w:t>
      </w:r>
      <w:r w:rsidR="006C1C70" w:rsidRPr="00C5568E">
        <w:rPr>
          <w:rFonts w:ascii="Arial" w:hAnsi="Arial"/>
        </w:rPr>
        <w:t xml:space="preserve"> Elena </w:t>
      </w:r>
      <w:r w:rsidR="00B05F22" w:rsidRPr="00C5568E">
        <w:rPr>
          <w:rFonts w:ascii="Arial" w:hAnsi="Arial"/>
        </w:rPr>
        <w:t xml:space="preserve">has got no money. Everything she's got is tied up by her mother and she doesn't have </w:t>
      </w:r>
      <w:r w:rsidR="00BB7C1C" w:rsidRPr="00C5568E">
        <w:rPr>
          <w:rFonts w:ascii="Arial" w:hAnsi="Arial"/>
        </w:rPr>
        <w:t xml:space="preserve">two </w:t>
      </w:r>
      <w:r w:rsidR="00B05F22" w:rsidRPr="00C5568E">
        <w:rPr>
          <w:rFonts w:ascii="Arial" w:hAnsi="Arial"/>
        </w:rPr>
        <w:t>kopecks to rub together. So</w:t>
      </w:r>
      <w:r w:rsidR="00BB7C1C" w:rsidRPr="00C5568E">
        <w:rPr>
          <w:rFonts w:ascii="Arial" w:hAnsi="Arial"/>
        </w:rPr>
        <w:t xml:space="preserve">, </w:t>
      </w:r>
      <w:r w:rsidR="00B05F22" w:rsidRPr="00C5568E">
        <w:rPr>
          <w:rFonts w:ascii="Arial" w:hAnsi="Arial"/>
        </w:rPr>
        <w:t>there was no other choice</w:t>
      </w:r>
      <w:r w:rsidR="00BB7C1C" w:rsidRPr="00C5568E">
        <w:rPr>
          <w:rFonts w:ascii="Arial" w:hAnsi="Arial"/>
        </w:rPr>
        <w:t xml:space="preserve">. I </w:t>
      </w:r>
      <w:r w:rsidR="00B05F22" w:rsidRPr="00C5568E">
        <w:rPr>
          <w:rFonts w:ascii="Arial" w:hAnsi="Arial"/>
        </w:rPr>
        <w:t xml:space="preserve">mortgaged my house. </w:t>
      </w:r>
      <w:r w:rsidR="00BB7C1C" w:rsidRPr="00C5568E">
        <w:rPr>
          <w:rFonts w:ascii="Arial" w:hAnsi="Arial"/>
        </w:rPr>
        <w:t>W</w:t>
      </w:r>
      <w:r w:rsidR="00B05F22" w:rsidRPr="00C5568E">
        <w:rPr>
          <w:rFonts w:ascii="Arial" w:hAnsi="Arial"/>
        </w:rPr>
        <w:t>e needed the boat. I think we needed the boat more than we needed the house. Our ultimate destination was Victoria, British Columbia, which is where I lived. We thought we were going to go from Marmaris nonstop to the Straits of Gibraltar</w:t>
      </w:r>
      <w:r w:rsidR="00DB6A70">
        <w:rPr>
          <w:rFonts w:ascii="Arial" w:hAnsi="Arial"/>
        </w:rPr>
        <w:t>. W</w:t>
      </w:r>
      <w:r w:rsidR="00B05F22" w:rsidRPr="00C5568E">
        <w:rPr>
          <w:rFonts w:ascii="Arial" w:hAnsi="Arial"/>
        </w:rPr>
        <w:t>e would see if we could get into the Panama Canal. We would then come up all the way through the Pacific Ocean to Vancouver. I estimated the trip would take probably eight months or so.</w:t>
      </w:r>
    </w:p>
    <w:p w14:paraId="1DB60144" w14:textId="77777777" w:rsidR="007D14E0" w:rsidRPr="00C5568E" w:rsidRDefault="007D14E0">
      <w:pPr>
        <w:spacing w:after="0"/>
        <w:rPr>
          <w:rFonts w:ascii="Arial" w:hAnsi="Arial"/>
        </w:rPr>
      </w:pPr>
    </w:p>
    <w:p w14:paraId="6A5B546F" w14:textId="5193B348" w:rsidR="007D14E0" w:rsidRPr="00C5568E" w:rsidRDefault="0010382C">
      <w:pPr>
        <w:spacing w:after="0"/>
        <w:rPr>
          <w:rFonts w:ascii="Arial" w:hAnsi="Arial"/>
        </w:rPr>
      </w:pPr>
      <w:r w:rsidRPr="00C5568E">
        <w:rPr>
          <w:rFonts w:ascii="Arial" w:hAnsi="Arial"/>
          <w:b/>
          <w:bCs/>
        </w:rPr>
        <w:t>Elena:</w:t>
      </w:r>
      <w:r w:rsidR="00BB7C1C" w:rsidRPr="00C5568E">
        <w:rPr>
          <w:rFonts w:ascii="Arial" w:hAnsi="Arial"/>
        </w:rPr>
        <w:t xml:space="preserve"> We knew </w:t>
      </w:r>
      <w:r w:rsidR="00B05F22" w:rsidRPr="00C5568E">
        <w:rPr>
          <w:rFonts w:ascii="Arial" w:hAnsi="Arial"/>
        </w:rPr>
        <w:t xml:space="preserve">it was pretty much impossible. We had a small </w:t>
      </w:r>
      <w:r w:rsidR="00BB7C1C" w:rsidRPr="00C5568E">
        <w:rPr>
          <w:rFonts w:ascii="Arial" w:hAnsi="Arial"/>
        </w:rPr>
        <w:t>boat</w:t>
      </w:r>
      <w:r w:rsidR="00B05F22" w:rsidRPr="00C5568E">
        <w:rPr>
          <w:rFonts w:ascii="Arial" w:hAnsi="Arial"/>
        </w:rPr>
        <w:t>. We wouldn't be allowed to ask a Coast Guard for help. We were not going to be allowed to dock at any country on the way. We absolutely knew that we could die.</w:t>
      </w:r>
    </w:p>
    <w:p w14:paraId="4CC32926" w14:textId="77777777" w:rsidR="007D14E0" w:rsidRPr="00C5568E" w:rsidRDefault="007D14E0">
      <w:pPr>
        <w:spacing w:after="0"/>
        <w:rPr>
          <w:rFonts w:ascii="Arial" w:hAnsi="Arial"/>
        </w:rPr>
      </w:pPr>
    </w:p>
    <w:p w14:paraId="760E762F" w14:textId="0959148A" w:rsidR="007D14E0" w:rsidRPr="00C5568E" w:rsidRDefault="00BB7C1C">
      <w:pPr>
        <w:spacing w:after="0"/>
        <w:rPr>
          <w:rFonts w:ascii="Arial" w:hAnsi="Arial"/>
        </w:rPr>
      </w:pPr>
      <w:r w:rsidRPr="00C5568E">
        <w:rPr>
          <w:rFonts w:ascii="Arial" w:hAnsi="Arial"/>
          <w:b/>
          <w:bCs/>
        </w:rPr>
        <w:t xml:space="preserve">Liz: </w:t>
      </w:r>
      <w:r w:rsidRPr="00C5568E">
        <w:rPr>
          <w:rFonts w:ascii="Arial" w:hAnsi="Arial"/>
        </w:rPr>
        <w:t xml:space="preserve">Did Elena </w:t>
      </w:r>
      <w:r w:rsidR="00B05F22" w:rsidRPr="00C5568E">
        <w:rPr>
          <w:rFonts w:ascii="Arial" w:hAnsi="Arial"/>
        </w:rPr>
        <w:t xml:space="preserve">understand what a greenhorn you were </w:t>
      </w:r>
      <w:r w:rsidR="00541167" w:rsidRPr="00C5568E">
        <w:rPr>
          <w:rFonts w:ascii="Arial" w:hAnsi="Arial"/>
        </w:rPr>
        <w:t xml:space="preserve">at </w:t>
      </w:r>
      <w:r w:rsidR="00B05F22" w:rsidRPr="00C5568E">
        <w:rPr>
          <w:rFonts w:ascii="Arial" w:hAnsi="Arial"/>
        </w:rPr>
        <w:t>this?</w:t>
      </w:r>
    </w:p>
    <w:p w14:paraId="23D8F20C" w14:textId="77777777" w:rsidR="007D14E0" w:rsidRPr="00C5568E" w:rsidRDefault="007D14E0">
      <w:pPr>
        <w:spacing w:after="0"/>
        <w:rPr>
          <w:rFonts w:ascii="Arial" w:hAnsi="Arial"/>
        </w:rPr>
      </w:pPr>
    </w:p>
    <w:p w14:paraId="72C52CD8" w14:textId="1C16936C" w:rsidR="00541167" w:rsidRPr="00C5568E" w:rsidRDefault="0010382C">
      <w:pPr>
        <w:spacing w:after="0"/>
        <w:rPr>
          <w:rFonts w:ascii="Arial" w:hAnsi="Arial"/>
        </w:rPr>
      </w:pPr>
      <w:r w:rsidRPr="00C5568E">
        <w:rPr>
          <w:rFonts w:ascii="Arial" w:hAnsi="Arial"/>
          <w:b/>
          <w:bCs/>
        </w:rPr>
        <w:t>Elena:</w:t>
      </w:r>
      <w:r w:rsidR="00541167" w:rsidRPr="00C5568E">
        <w:rPr>
          <w:rFonts w:ascii="Arial" w:hAnsi="Arial"/>
        </w:rPr>
        <w:t xml:space="preserve"> [laughs] </w:t>
      </w:r>
      <w:r w:rsidR="00B05F22" w:rsidRPr="00C5568E">
        <w:rPr>
          <w:rFonts w:ascii="Arial" w:hAnsi="Arial"/>
        </w:rPr>
        <w:t>Yeah, interesting question</w:t>
      </w:r>
      <w:r w:rsidR="00541167" w:rsidRPr="00C5568E">
        <w:rPr>
          <w:rFonts w:ascii="Arial" w:hAnsi="Arial"/>
        </w:rPr>
        <w:t xml:space="preserve">. </w:t>
      </w:r>
    </w:p>
    <w:p w14:paraId="351895E4" w14:textId="77777777" w:rsidR="00541167" w:rsidRPr="00C5568E" w:rsidRDefault="00541167">
      <w:pPr>
        <w:spacing w:after="0"/>
        <w:rPr>
          <w:rFonts w:ascii="Arial" w:hAnsi="Arial"/>
        </w:rPr>
      </w:pPr>
    </w:p>
    <w:p w14:paraId="1B0EE9B7" w14:textId="269E83F6" w:rsidR="007D14E0"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 xml:space="preserve">I don't think so. </w:t>
      </w:r>
      <w:r w:rsidR="00541167" w:rsidRPr="00C5568E">
        <w:rPr>
          <w:rFonts w:ascii="Arial" w:hAnsi="Arial"/>
        </w:rPr>
        <w:t xml:space="preserve">[laughs] </w:t>
      </w:r>
      <w:r w:rsidR="00B05F22" w:rsidRPr="00C5568E">
        <w:rPr>
          <w:rFonts w:ascii="Arial" w:hAnsi="Arial"/>
        </w:rPr>
        <w:t>I put on a pretty good act. I mean, I figured okay, I had flown over a lot of ocean</w:t>
      </w:r>
      <w:r w:rsidR="0059244E">
        <w:rPr>
          <w:rFonts w:ascii="Arial" w:hAnsi="Arial"/>
        </w:rPr>
        <w:t xml:space="preserve"> </w:t>
      </w:r>
      <w:r w:rsidR="00B05F22" w:rsidRPr="00C5568E">
        <w:rPr>
          <w:rFonts w:ascii="Arial" w:hAnsi="Arial"/>
        </w:rPr>
        <w:t>and I had looked down at it.</w:t>
      </w:r>
    </w:p>
    <w:p w14:paraId="2628C0E9" w14:textId="77777777" w:rsidR="007D14E0" w:rsidRPr="00C5568E" w:rsidRDefault="007D14E0">
      <w:pPr>
        <w:spacing w:after="0"/>
        <w:rPr>
          <w:rFonts w:ascii="Arial" w:hAnsi="Arial"/>
        </w:rPr>
      </w:pPr>
    </w:p>
    <w:p w14:paraId="7A39C571" w14:textId="77777777" w:rsidR="00541167" w:rsidRPr="00C5568E" w:rsidRDefault="00541167">
      <w:pPr>
        <w:spacing w:after="0"/>
        <w:rPr>
          <w:rFonts w:ascii="Arial" w:hAnsi="Arial"/>
        </w:rPr>
      </w:pPr>
      <w:r w:rsidRPr="00C5568E">
        <w:rPr>
          <w:rFonts w:ascii="Arial" w:hAnsi="Arial"/>
          <w:b/>
          <w:bCs/>
        </w:rPr>
        <w:t xml:space="preserve">Liz: </w:t>
      </w:r>
      <w:r w:rsidR="00B05F22" w:rsidRPr="00C5568E">
        <w:rPr>
          <w:rFonts w:ascii="Arial" w:hAnsi="Arial"/>
        </w:rPr>
        <w:t xml:space="preserve">Did you know how to sail on the open ocean? </w:t>
      </w:r>
    </w:p>
    <w:p w14:paraId="00CC9D76" w14:textId="77777777" w:rsidR="00541167" w:rsidRPr="00C5568E" w:rsidRDefault="00541167">
      <w:pPr>
        <w:spacing w:after="0"/>
        <w:rPr>
          <w:rFonts w:ascii="Arial" w:hAnsi="Arial"/>
        </w:rPr>
      </w:pPr>
    </w:p>
    <w:p w14:paraId="43341C81" w14:textId="42E14DBD" w:rsidR="00541167"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 xml:space="preserve">No. </w:t>
      </w:r>
    </w:p>
    <w:p w14:paraId="5D455CEF" w14:textId="77777777" w:rsidR="00541167" w:rsidRPr="00C5568E" w:rsidRDefault="00541167">
      <w:pPr>
        <w:spacing w:after="0"/>
        <w:rPr>
          <w:rFonts w:ascii="Arial" w:hAnsi="Arial"/>
        </w:rPr>
      </w:pPr>
    </w:p>
    <w:p w14:paraId="3AB2956D" w14:textId="3C9E38D7" w:rsidR="00541167" w:rsidRPr="00C5568E" w:rsidRDefault="00541167">
      <w:pPr>
        <w:spacing w:after="0"/>
        <w:rPr>
          <w:rFonts w:ascii="Arial" w:hAnsi="Arial"/>
        </w:rPr>
      </w:pPr>
      <w:r w:rsidRPr="00C5568E">
        <w:rPr>
          <w:rFonts w:ascii="Arial" w:hAnsi="Arial"/>
          <w:b/>
          <w:bCs/>
        </w:rPr>
        <w:t xml:space="preserve">Liz: </w:t>
      </w:r>
      <w:r w:rsidR="00B05F22" w:rsidRPr="00C5568E">
        <w:rPr>
          <w:rFonts w:ascii="Arial" w:hAnsi="Arial"/>
        </w:rPr>
        <w:t xml:space="preserve">And what's the longest that you </w:t>
      </w:r>
      <w:r w:rsidR="00D9240A">
        <w:rPr>
          <w:rFonts w:ascii="Arial" w:hAnsi="Arial"/>
        </w:rPr>
        <w:t xml:space="preserve">had </w:t>
      </w:r>
      <w:r w:rsidR="00B05F22" w:rsidRPr="00C5568E">
        <w:rPr>
          <w:rFonts w:ascii="Arial" w:hAnsi="Arial"/>
        </w:rPr>
        <w:t xml:space="preserve">ever gone sailing at all without landing? </w:t>
      </w:r>
    </w:p>
    <w:p w14:paraId="621AB3AB" w14:textId="77777777" w:rsidR="00541167" w:rsidRPr="00C5568E" w:rsidRDefault="00541167">
      <w:pPr>
        <w:spacing w:after="0"/>
        <w:rPr>
          <w:rFonts w:ascii="Arial" w:hAnsi="Arial"/>
        </w:rPr>
      </w:pPr>
    </w:p>
    <w:p w14:paraId="0A609ED6" w14:textId="62A3226D" w:rsidR="00541167"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Few hours</w:t>
      </w:r>
      <w:r w:rsidR="00541167" w:rsidRPr="00C5568E">
        <w:rPr>
          <w:rFonts w:ascii="Arial" w:hAnsi="Arial"/>
        </w:rPr>
        <w:t>.</w:t>
      </w:r>
    </w:p>
    <w:p w14:paraId="7EE1B4F0" w14:textId="77777777" w:rsidR="00541167" w:rsidRPr="00C5568E" w:rsidRDefault="00541167">
      <w:pPr>
        <w:spacing w:after="0"/>
        <w:rPr>
          <w:rFonts w:ascii="Arial" w:hAnsi="Arial"/>
        </w:rPr>
      </w:pPr>
    </w:p>
    <w:p w14:paraId="047D83AA" w14:textId="1B52318B" w:rsidR="007D14E0" w:rsidRPr="00C5568E" w:rsidRDefault="00541167">
      <w:pPr>
        <w:spacing w:after="0"/>
        <w:rPr>
          <w:rFonts w:ascii="Arial" w:hAnsi="Arial"/>
        </w:rPr>
      </w:pPr>
      <w:r w:rsidRPr="00C5568E">
        <w:rPr>
          <w:rFonts w:ascii="Arial" w:hAnsi="Arial"/>
          <w:b/>
          <w:bCs/>
        </w:rPr>
        <w:t xml:space="preserve">Liz: </w:t>
      </w:r>
      <w:r w:rsidRPr="00C5568E">
        <w:rPr>
          <w:rFonts w:ascii="Arial" w:hAnsi="Arial"/>
        </w:rPr>
        <w:t>W</w:t>
      </w:r>
      <w:r w:rsidR="00B05F22" w:rsidRPr="00C5568E">
        <w:rPr>
          <w:rFonts w:ascii="Arial" w:hAnsi="Arial"/>
        </w:rPr>
        <w:t>hat's the extent of all the research that you've done to really see that this is possible?</w:t>
      </w:r>
    </w:p>
    <w:p w14:paraId="5E30BC24" w14:textId="77777777" w:rsidR="007D14E0" w:rsidRPr="00C5568E" w:rsidRDefault="007D14E0">
      <w:pPr>
        <w:spacing w:after="0"/>
        <w:rPr>
          <w:rFonts w:ascii="Arial" w:hAnsi="Arial"/>
        </w:rPr>
      </w:pPr>
    </w:p>
    <w:p w14:paraId="31426A66" w14:textId="0E25AE38" w:rsidR="00541167"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I read a book that I found at the Frankfurt airport. So</w:t>
      </w:r>
      <w:r w:rsidR="00541167" w:rsidRPr="00C5568E">
        <w:rPr>
          <w:rFonts w:ascii="Arial" w:hAnsi="Arial"/>
        </w:rPr>
        <w:t xml:space="preserve">, </w:t>
      </w:r>
      <w:r w:rsidR="00B05F22" w:rsidRPr="00C5568E">
        <w:rPr>
          <w:rFonts w:ascii="Arial" w:hAnsi="Arial"/>
        </w:rPr>
        <w:t xml:space="preserve">I read that book. </w:t>
      </w:r>
    </w:p>
    <w:p w14:paraId="6B200AC7" w14:textId="77777777" w:rsidR="00541167" w:rsidRPr="00C5568E" w:rsidRDefault="00541167">
      <w:pPr>
        <w:spacing w:after="0"/>
        <w:rPr>
          <w:rFonts w:ascii="Arial" w:hAnsi="Arial"/>
        </w:rPr>
      </w:pPr>
    </w:p>
    <w:p w14:paraId="6FB21ADF" w14:textId="35C763DE" w:rsidR="007D14E0" w:rsidRPr="00C5568E" w:rsidRDefault="00541167">
      <w:pPr>
        <w:spacing w:after="0"/>
        <w:rPr>
          <w:rFonts w:ascii="Arial" w:hAnsi="Arial"/>
        </w:rPr>
      </w:pPr>
      <w:r w:rsidRPr="00C5568E">
        <w:rPr>
          <w:rFonts w:ascii="Arial" w:hAnsi="Arial"/>
          <w:b/>
          <w:bCs/>
        </w:rPr>
        <w:t xml:space="preserve">Liz: </w:t>
      </w:r>
      <w:r w:rsidR="00B05F22" w:rsidRPr="00C5568E">
        <w:rPr>
          <w:rFonts w:ascii="Arial" w:hAnsi="Arial"/>
        </w:rPr>
        <w:t>Okay,</w:t>
      </w:r>
      <w:r w:rsidRPr="00C5568E">
        <w:rPr>
          <w:rFonts w:ascii="Arial" w:hAnsi="Arial"/>
        </w:rPr>
        <w:t xml:space="preserve"> </w:t>
      </w:r>
      <w:r w:rsidR="00B05F22" w:rsidRPr="00C5568E">
        <w:rPr>
          <w:rFonts w:ascii="Arial" w:hAnsi="Arial"/>
        </w:rPr>
        <w:t>so you read one book.</w:t>
      </w:r>
      <w:r w:rsidRPr="00C5568E">
        <w:rPr>
          <w:rFonts w:ascii="Arial" w:hAnsi="Arial"/>
        </w:rPr>
        <w:t xml:space="preserve"> [chuckles] </w:t>
      </w:r>
    </w:p>
    <w:p w14:paraId="1EBDCBD5" w14:textId="77777777" w:rsidR="007D14E0" w:rsidRPr="00C5568E" w:rsidRDefault="007D14E0">
      <w:pPr>
        <w:spacing w:after="0"/>
        <w:rPr>
          <w:rFonts w:ascii="Arial" w:hAnsi="Arial"/>
        </w:rPr>
      </w:pPr>
    </w:p>
    <w:p w14:paraId="724176BA" w14:textId="534277D7" w:rsidR="007D14E0"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Oh, it's a pretty big</w:t>
      </w:r>
      <w:r w:rsidR="00541167" w:rsidRPr="00C5568E">
        <w:rPr>
          <w:rFonts w:ascii="Arial" w:hAnsi="Arial"/>
        </w:rPr>
        <w:t xml:space="preserve"> book</w:t>
      </w:r>
      <w:r w:rsidR="00B05F22" w:rsidRPr="00C5568E">
        <w:rPr>
          <w:rFonts w:ascii="Arial" w:hAnsi="Arial"/>
        </w:rPr>
        <w:t>. I mean, it's pretty long.</w:t>
      </w:r>
    </w:p>
    <w:p w14:paraId="5474C14B" w14:textId="77777777" w:rsidR="007D14E0" w:rsidRPr="00C5568E" w:rsidRDefault="007D14E0">
      <w:pPr>
        <w:spacing w:after="0"/>
        <w:rPr>
          <w:rFonts w:ascii="Arial" w:hAnsi="Arial"/>
        </w:rPr>
      </w:pPr>
    </w:p>
    <w:p w14:paraId="1E2840AD" w14:textId="234D3E79" w:rsidR="007D14E0" w:rsidRPr="00C5568E" w:rsidRDefault="0010382C">
      <w:pPr>
        <w:spacing w:after="0"/>
        <w:rPr>
          <w:rFonts w:ascii="Arial" w:hAnsi="Arial"/>
        </w:rPr>
      </w:pPr>
      <w:r w:rsidRPr="00C5568E">
        <w:rPr>
          <w:rFonts w:ascii="Arial" w:hAnsi="Arial"/>
          <w:b/>
          <w:bCs/>
        </w:rPr>
        <w:t>Elena:</w:t>
      </w:r>
      <w:r w:rsidR="00541167" w:rsidRPr="00C5568E">
        <w:rPr>
          <w:rFonts w:ascii="Arial" w:hAnsi="Arial"/>
        </w:rPr>
        <w:t xml:space="preserve"> </w:t>
      </w:r>
      <w:r w:rsidR="00B05F22" w:rsidRPr="00C5568E">
        <w:rPr>
          <w:rFonts w:ascii="Arial" w:hAnsi="Arial"/>
        </w:rPr>
        <w:t>We packed everything we can think of.</w:t>
      </w:r>
    </w:p>
    <w:p w14:paraId="0945EBF1" w14:textId="77777777" w:rsidR="007D14E0" w:rsidRPr="00C5568E" w:rsidRDefault="007D14E0">
      <w:pPr>
        <w:spacing w:after="0"/>
        <w:rPr>
          <w:rFonts w:ascii="Arial" w:hAnsi="Arial"/>
        </w:rPr>
      </w:pPr>
    </w:p>
    <w:p w14:paraId="5A792DC7" w14:textId="63B0C223" w:rsidR="007D14E0" w:rsidRPr="00C5568E" w:rsidRDefault="0010382C">
      <w:pPr>
        <w:spacing w:after="0"/>
        <w:rPr>
          <w:rFonts w:ascii="Arial" w:hAnsi="Arial"/>
        </w:rPr>
      </w:pPr>
      <w:r w:rsidRPr="00C5568E">
        <w:rPr>
          <w:rFonts w:ascii="Arial" w:hAnsi="Arial"/>
          <w:b/>
          <w:bCs/>
        </w:rPr>
        <w:t>Meg:</w:t>
      </w:r>
      <w:r w:rsidR="00541167" w:rsidRPr="00C5568E">
        <w:rPr>
          <w:rFonts w:ascii="Arial" w:hAnsi="Arial"/>
        </w:rPr>
        <w:t xml:space="preserve"> </w:t>
      </w:r>
      <w:r w:rsidR="00B05F22" w:rsidRPr="00C5568E">
        <w:rPr>
          <w:rFonts w:ascii="Arial" w:hAnsi="Arial"/>
        </w:rPr>
        <w:t>We packed over two metric tons of food</w:t>
      </w:r>
      <w:r w:rsidR="00541167" w:rsidRPr="00C5568E">
        <w:rPr>
          <w:rFonts w:ascii="Arial" w:hAnsi="Arial"/>
        </w:rPr>
        <w:t>.</w:t>
      </w:r>
    </w:p>
    <w:p w14:paraId="75DE1217" w14:textId="77777777" w:rsidR="007D14E0" w:rsidRPr="00C5568E" w:rsidRDefault="007D14E0">
      <w:pPr>
        <w:spacing w:after="0"/>
        <w:rPr>
          <w:rFonts w:ascii="Arial" w:hAnsi="Arial"/>
        </w:rPr>
      </w:pPr>
    </w:p>
    <w:p w14:paraId="12087096" w14:textId="0B90C986" w:rsidR="00D521CA" w:rsidRPr="00C5568E" w:rsidRDefault="0010382C">
      <w:pPr>
        <w:spacing w:after="0"/>
        <w:rPr>
          <w:rFonts w:ascii="Arial" w:hAnsi="Arial"/>
        </w:rPr>
      </w:pPr>
      <w:r w:rsidRPr="00C5568E">
        <w:rPr>
          <w:rFonts w:ascii="Arial" w:hAnsi="Arial"/>
          <w:b/>
          <w:bCs/>
        </w:rPr>
        <w:t>Elena:</w:t>
      </w:r>
      <w:r w:rsidR="00541167" w:rsidRPr="00C5568E">
        <w:rPr>
          <w:rFonts w:ascii="Arial" w:hAnsi="Arial"/>
        </w:rPr>
        <w:t xml:space="preserve"> T</w:t>
      </w:r>
      <w:r w:rsidR="00B05F22" w:rsidRPr="00C5568E">
        <w:rPr>
          <w:rFonts w:ascii="Arial" w:hAnsi="Arial"/>
        </w:rPr>
        <w:t>ons of milk, tons of juice</w:t>
      </w:r>
      <w:r w:rsidR="00D521CA" w:rsidRPr="00C5568E">
        <w:rPr>
          <w:rFonts w:ascii="Arial" w:hAnsi="Arial"/>
        </w:rPr>
        <w:t>.</w:t>
      </w:r>
    </w:p>
    <w:p w14:paraId="26417EE0" w14:textId="77777777" w:rsidR="00D521CA" w:rsidRPr="00C5568E" w:rsidRDefault="00D521CA">
      <w:pPr>
        <w:spacing w:after="0"/>
        <w:rPr>
          <w:rFonts w:ascii="Arial" w:hAnsi="Arial"/>
        </w:rPr>
      </w:pPr>
    </w:p>
    <w:p w14:paraId="636904A6" w14:textId="2785B260" w:rsidR="007D14E0" w:rsidRPr="00C5568E" w:rsidRDefault="0010382C">
      <w:pPr>
        <w:spacing w:after="0"/>
        <w:rPr>
          <w:rFonts w:ascii="Arial" w:hAnsi="Arial"/>
        </w:rPr>
      </w:pPr>
      <w:r w:rsidRPr="00C5568E">
        <w:rPr>
          <w:rFonts w:ascii="Arial" w:hAnsi="Arial"/>
          <w:b/>
          <w:bCs/>
        </w:rPr>
        <w:t>Meg:</w:t>
      </w:r>
      <w:r w:rsidR="00D521CA" w:rsidRPr="00C5568E">
        <w:rPr>
          <w:rFonts w:ascii="Arial" w:hAnsi="Arial"/>
        </w:rPr>
        <w:t xml:space="preserve"> O</w:t>
      </w:r>
      <w:r w:rsidR="00B05F22" w:rsidRPr="00C5568E">
        <w:rPr>
          <w:rFonts w:ascii="Arial" w:hAnsi="Arial"/>
        </w:rPr>
        <w:t>ver 100 rolls of toilet paper</w:t>
      </w:r>
      <w:r w:rsidR="00541167" w:rsidRPr="00C5568E">
        <w:rPr>
          <w:rFonts w:ascii="Arial" w:hAnsi="Arial"/>
        </w:rPr>
        <w:t>.</w:t>
      </w:r>
    </w:p>
    <w:p w14:paraId="4EE43DBA" w14:textId="77777777" w:rsidR="007D14E0" w:rsidRPr="00C5568E" w:rsidRDefault="007D14E0">
      <w:pPr>
        <w:spacing w:after="0"/>
        <w:rPr>
          <w:rFonts w:ascii="Arial" w:hAnsi="Arial"/>
        </w:rPr>
      </w:pPr>
    </w:p>
    <w:p w14:paraId="460A8493" w14:textId="42BE74B7" w:rsidR="00D521CA" w:rsidRPr="00C5568E" w:rsidRDefault="0010382C">
      <w:pPr>
        <w:spacing w:after="0"/>
        <w:rPr>
          <w:rFonts w:ascii="Arial" w:hAnsi="Arial"/>
        </w:rPr>
      </w:pPr>
      <w:r w:rsidRPr="00C5568E">
        <w:rPr>
          <w:rFonts w:ascii="Arial" w:hAnsi="Arial"/>
          <w:b/>
          <w:bCs/>
        </w:rPr>
        <w:t>Elena:</w:t>
      </w:r>
      <w:r w:rsidR="00541167" w:rsidRPr="00C5568E">
        <w:rPr>
          <w:rFonts w:ascii="Arial" w:hAnsi="Arial"/>
        </w:rPr>
        <w:t xml:space="preserve"> </w:t>
      </w:r>
      <w:r w:rsidR="00D521CA" w:rsidRPr="00C5568E">
        <w:rPr>
          <w:rFonts w:ascii="Arial" w:hAnsi="Arial"/>
        </w:rPr>
        <w:t>C</w:t>
      </w:r>
      <w:r w:rsidR="00B05F22" w:rsidRPr="00C5568E">
        <w:rPr>
          <w:rFonts w:ascii="Arial" w:hAnsi="Arial"/>
        </w:rPr>
        <w:t>anned vegetables</w:t>
      </w:r>
      <w:r w:rsidR="00D521CA" w:rsidRPr="00C5568E">
        <w:rPr>
          <w:rFonts w:ascii="Arial" w:hAnsi="Arial"/>
        </w:rPr>
        <w:t>.</w:t>
      </w:r>
    </w:p>
    <w:p w14:paraId="5F95F772" w14:textId="77777777" w:rsidR="00D521CA" w:rsidRPr="00C5568E" w:rsidRDefault="00D521CA">
      <w:pPr>
        <w:spacing w:after="0"/>
        <w:rPr>
          <w:rFonts w:ascii="Arial" w:hAnsi="Arial"/>
        </w:rPr>
      </w:pPr>
    </w:p>
    <w:p w14:paraId="2520F837" w14:textId="05CB7506" w:rsidR="007D14E0" w:rsidRPr="00C5568E" w:rsidRDefault="0010382C">
      <w:pPr>
        <w:spacing w:after="0"/>
        <w:rPr>
          <w:rFonts w:ascii="Arial" w:hAnsi="Arial"/>
        </w:rPr>
      </w:pPr>
      <w:r w:rsidRPr="00C5568E">
        <w:rPr>
          <w:rFonts w:ascii="Arial" w:hAnsi="Arial"/>
          <w:b/>
          <w:bCs/>
        </w:rPr>
        <w:t>Meg:</w:t>
      </w:r>
      <w:r w:rsidR="00D521CA" w:rsidRPr="00C5568E">
        <w:rPr>
          <w:rFonts w:ascii="Arial" w:hAnsi="Arial"/>
        </w:rPr>
        <w:t xml:space="preserve"> A</w:t>
      </w:r>
      <w:r w:rsidR="00B05F22" w:rsidRPr="00C5568E">
        <w:rPr>
          <w:rFonts w:ascii="Arial" w:hAnsi="Arial"/>
        </w:rPr>
        <w:t>lmost 100 gallons of UHT milk</w:t>
      </w:r>
      <w:r w:rsidR="00D521CA" w:rsidRPr="00C5568E">
        <w:rPr>
          <w:rFonts w:ascii="Arial" w:hAnsi="Arial"/>
        </w:rPr>
        <w:t>.</w:t>
      </w:r>
    </w:p>
    <w:p w14:paraId="7CDF222E" w14:textId="77777777" w:rsidR="007D14E0" w:rsidRPr="00C5568E" w:rsidRDefault="007D14E0">
      <w:pPr>
        <w:spacing w:after="0"/>
        <w:rPr>
          <w:rFonts w:ascii="Arial" w:hAnsi="Arial"/>
        </w:rPr>
      </w:pPr>
    </w:p>
    <w:p w14:paraId="172F3480" w14:textId="7FB39B55" w:rsidR="007D14E0" w:rsidRPr="00C5568E" w:rsidRDefault="0010382C">
      <w:pPr>
        <w:spacing w:after="0"/>
        <w:rPr>
          <w:rFonts w:ascii="Arial" w:hAnsi="Arial"/>
        </w:rPr>
      </w:pPr>
      <w:r w:rsidRPr="00C5568E">
        <w:rPr>
          <w:rFonts w:ascii="Arial" w:hAnsi="Arial"/>
          <w:b/>
          <w:bCs/>
        </w:rPr>
        <w:t>Elena:</w:t>
      </w:r>
      <w:r w:rsidR="00D521CA" w:rsidRPr="00C5568E">
        <w:rPr>
          <w:rFonts w:ascii="Arial" w:hAnsi="Arial"/>
        </w:rPr>
        <w:t xml:space="preserve"> C</w:t>
      </w:r>
      <w:r w:rsidR="00B05F22" w:rsidRPr="00C5568E">
        <w:rPr>
          <w:rFonts w:ascii="Arial" w:hAnsi="Arial"/>
        </w:rPr>
        <w:t>ookies, rice</w:t>
      </w:r>
      <w:r w:rsidR="00D521CA" w:rsidRPr="00C5568E">
        <w:rPr>
          <w:rFonts w:ascii="Arial" w:hAnsi="Arial"/>
        </w:rPr>
        <w:t xml:space="preserve">, </w:t>
      </w:r>
      <w:r w:rsidR="00B05F22" w:rsidRPr="00C5568E">
        <w:rPr>
          <w:rFonts w:ascii="Arial" w:hAnsi="Arial"/>
        </w:rPr>
        <w:t>pasta.</w:t>
      </w:r>
    </w:p>
    <w:p w14:paraId="08FDDAA9" w14:textId="77777777" w:rsidR="007D14E0" w:rsidRPr="00C5568E" w:rsidRDefault="007D14E0">
      <w:pPr>
        <w:spacing w:after="0"/>
        <w:rPr>
          <w:rFonts w:ascii="Arial" w:hAnsi="Arial"/>
        </w:rPr>
      </w:pPr>
    </w:p>
    <w:p w14:paraId="0DBA35CD" w14:textId="008AB51B" w:rsidR="007D14E0" w:rsidRPr="00C5568E" w:rsidRDefault="0010382C">
      <w:pPr>
        <w:spacing w:after="0"/>
        <w:rPr>
          <w:rFonts w:ascii="Arial" w:hAnsi="Arial"/>
        </w:rPr>
      </w:pPr>
      <w:r w:rsidRPr="00C5568E">
        <w:rPr>
          <w:rFonts w:ascii="Arial" w:hAnsi="Arial"/>
          <w:b/>
          <w:bCs/>
        </w:rPr>
        <w:t>Meg:</w:t>
      </w:r>
      <w:r w:rsidR="00D521CA" w:rsidRPr="00C5568E">
        <w:rPr>
          <w:rFonts w:ascii="Arial" w:hAnsi="Arial"/>
        </w:rPr>
        <w:t xml:space="preserve"> </w:t>
      </w:r>
      <w:r w:rsidR="00B05F22" w:rsidRPr="00C5568E">
        <w:rPr>
          <w:rFonts w:ascii="Arial" w:hAnsi="Arial"/>
        </w:rPr>
        <w:t>I don't know why we had this</w:t>
      </w:r>
      <w:r w:rsidR="00D521CA" w:rsidRPr="00C5568E">
        <w:rPr>
          <w:rFonts w:ascii="Arial" w:hAnsi="Arial"/>
        </w:rPr>
        <w:t xml:space="preserve">, </w:t>
      </w:r>
      <w:r w:rsidR="00B05F22" w:rsidRPr="00C5568E">
        <w:rPr>
          <w:rFonts w:ascii="Arial" w:hAnsi="Arial"/>
        </w:rPr>
        <w:t>but we had literally great big bags of sealed kalamata olives.</w:t>
      </w:r>
    </w:p>
    <w:p w14:paraId="3BAEB9FD" w14:textId="77777777" w:rsidR="007D14E0" w:rsidRPr="00C5568E" w:rsidRDefault="007D14E0">
      <w:pPr>
        <w:spacing w:after="0"/>
        <w:rPr>
          <w:rFonts w:ascii="Arial" w:hAnsi="Arial"/>
        </w:rPr>
      </w:pPr>
    </w:p>
    <w:p w14:paraId="3921E172" w14:textId="46C90083" w:rsidR="007D14E0" w:rsidRPr="00C5568E" w:rsidRDefault="0010382C">
      <w:pPr>
        <w:spacing w:after="0"/>
        <w:rPr>
          <w:rFonts w:ascii="Arial" w:hAnsi="Arial"/>
        </w:rPr>
      </w:pPr>
      <w:r w:rsidRPr="00C5568E">
        <w:rPr>
          <w:rFonts w:ascii="Arial" w:hAnsi="Arial"/>
          <w:b/>
          <w:bCs/>
        </w:rPr>
        <w:t>Elena:</w:t>
      </w:r>
      <w:r w:rsidR="00D521CA" w:rsidRPr="00C5568E">
        <w:rPr>
          <w:rFonts w:ascii="Arial" w:hAnsi="Arial"/>
        </w:rPr>
        <w:t xml:space="preserve"> </w:t>
      </w:r>
      <w:r w:rsidR="00B05F22" w:rsidRPr="00C5568E">
        <w:rPr>
          <w:rFonts w:ascii="Arial" w:hAnsi="Arial"/>
        </w:rPr>
        <w:t>There was the strange feeling that we can do anything. I realized that I can be master of my own life. And the fact that it was going to take just one year to get to Canada, it didn't bother me at all. I was not afraid anymore.</w:t>
      </w:r>
    </w:p>
    <w:p w14:paraId="63D2B7A4" w14:textId="77777777" w:rsidR="007D14E0" w:rsidRPr="00C5568E" w:rsidRDefault="007D14E0">
      <w:pPr>
        <w:spacing w:after="0"/>
        <w:rPr>
          <w:rFonts w:ascii="Arial" w:hAnsi="Arial"/>
        </w:rPr>
      </w:pPr>
    </w:p>
    <w:p w14:paraId="1450A695" w14:textId="6F1CBCA2" w:rsidR="00C93EE2" w:rsidRPr="00C5568E" w:rsidRDefault="0010382C">
      <w:pPr>
        <w:spacing w:after="0"/>
        <w:rPr>
          <w:rFonts w:ascii="Arial" w:hAnsi="Arial"/>
        </w:rPr>
      </w:pPr>
      <w:r w:rsidRPr="00C5568E">
        <w:rPr>
          <w:rFonts w:ascii="Arial" w:hAnsi="Arial"/>
          <w:b/>
          <w:bCs/>
        </w:rPr>
        <w:t>Meg:</w:t>
      </w:r>
      <w:r w:rsidR="0037002E" w:rsidRPr="00C5568E">
        <w:rPr>
          <w:rFonts w:ascii="Arial" w:hAnsi="Arial"/>
        </w:rPr>
        <w:t xml:space="preserve"> </w:t>
      </w:r>
      <w:r w:rsidR="00B05F22" w:rsidRPr="00C5568E">
        <w:rPr>
          <w:rFonts w:ascii="Arial" w:hAnsi="Arial"/>
        </w:rPr>
        <w:t>When we were leaving, we only had one Turkish tradesman</w:t>
      </w:r>
      <w:r w:rsidR="0037002E" w:rsidRPr="00C5568E">
        <w:rPr>
          <w:rFonts w:ascii="Arial" w:hAnsi="Arial"/>
        </w:rPr>
        <w:t xml:space="preserve"> </w:t>
      </w:r>
      <w:r w:rsidR="00B05F22" w:rsidRPr="00C5568E">
        <w:rPr>
          <w:rFonts w:ascii="Arial" w:hAnsi="Arial"/>
        </w:rPr>
        <w:t>come to see us off. And it was because there was some last</w:t>
      </w:r>
      <w:r w:rsidR="0037002E" w:rsidRPr="00C5568E">
        <w:rPr>
          <w:rFonts w:ascii="Arial" w:hAnsi="Arial"/>
        </w:rPr>
        <w:t>-</w:t>
      </w:r>
      <w:r w:rsidR="00B05F22" w:rsidRPr="00C5568E">
        <w:rPr>
          <w:rFonts w:ascii="Arial" w:hAnsi="Arial"/>
        </w:rPr>
        <w:t xml:space="preserve">minute welding to do. His name was </w:t>
      </w:r>
      <w:r w:rsidR="00437084">
        <w:rPr>
          <w:rFonts w:ascii="Arial" w:hAnsi="Arial"/>
        </w:rPr>
        <w:t>Kamil</w:t>
      </w:r>
      <w:r w:rsidR="00B05F22" w:rsidRPr="00C5568E">
        <w:rPr>
          <w:rFonts w:ascii="Arial" w:hAnsi="Arial"/>
        </w:rPr>
        <w:t xml:space="preserve">, </w:t>
      </w:r>
      <w:r w:rsidR="00437084">
        <w:rPr>
          <w:rFonts w:ascii="Arial" w:hAnsi="Arial"/>
        </w:rPr>
        <w:t xml:space="preserve">and </w:t>
      </w:r>
      <w:r w:rsidR="00C93EE2" w:rsidRPr="00C5568E">
        <w:rPr>
          <w:rFonts w:ascii="Arial" w:hAnsi="Arial"/>
        </w:rPr>
        <w:t xml:space="preserve">he's </w:t>
      </w:r>
      <w:r w:rsidR="00B05F22" w:rsidRPr="00C5568E">
        <w:rPr>
          <w:rFonts w:ascii="Arial" w:hAnsi="Arial"/>
        </w:rPr>
        <w:t>this great big man. And he was so worried</w:t>
      </w:r>
      <w:r w:rsidR="00C93EE2" w:rsidRPr="00C5568E">
        <w:rPr>
          <w:rFonts w:ascii="Arial" w:hAnsi="Arial"/>
        </w:rPr>
        <w:t xml:space="preserve">, </w:t>
      </w:r>
      <w:r w:rsidR="00B05F22" w:rsidRPr="00C5568E">
        <w:rPr>
          <w:rFonts w:ascii="Arial" w:hAnsi="Arial"/>
        </w:rPr>
        <w:t>he was so worried about things</w:t>
      </w:r>
      <w:r w:rsidR="00C93EE2" w:rsidRPr="00C5568E">
        <w:rPr>
          <w:rFonts w:ascii="Arial" w:hAnsi="Arial"/>
        </w:rPr>
        <w:t>, a</w:t>
      </w:r>
      <w:r w:rsidR="00B05F22" w:rsidRPr="00C5568E">
        <w:rPr>
          <w:rFonts w:ascii="Arial" w:hAnsi="Arial"/>
        </w:rPr>
        <w:t xml:space="preserve">nd he didn't speak much English. And he was checking things on the boat and tugging at things and saying, </w:t>
      </w:r>
      <w:r w:rsidR="00C93EE2" w:rsidRPr="00C5568E">
        <w:rPr>
          <w:rFonts w:ascii="Arial" w:hAnsi="Arial"/>
        </w:rPr>
        <w:t>"G</w:t>
      </w:r>
      <w:r w:rsidR="00B05F22" w:rsidRPr="00C5568E">
        <w:rPr>
          <w:rFonts w:ascii="Arial" w:hAnsi="Arial"/>
        </w:rPr>
        <w:t>ood</w:t>
      </w:r>
      <w:r w:rsidR="00617631">
        <w:rPr>
          <w:rFonts w:ascii="Arial" w:hAnsi="Arial"/>
        </w:rPr>
        <w:t>. S</w:t>
      </w:r>
      <w:r w:rsidR="00B05F22" w:rsidRPr="00C5568E">
        <w:rPr>
          <w:rFonts w:ascii="Arial" w:hAnsi="Arial"/>
        </w:rPr>
        <w:t>trong</w:t>
      </w:r>
      <w:r w:rsidR="00617631">
        <w:rPr>
          <w:rFonts w:ascii="Arial" w:hAnsi="Arial"/>
        </w:rPr>
        <w:t>. G</w:t>
      </w:r>
      <w:r w:rsidR="00617631" w:rsidRPr="00C5568E">
        <w:rPr>
          <w:rFonts w:ascii="Arial" w:hAnsi="Arial"/>
        </w:rPr>
        <w:t>ood</w:t>
      </w:r>
      <w:r w:rsidR="00B05F22" w:rsidRPr="00C5568E">
        <w:rPr>
          <w:rFonts w:ascii="Arial" w:hAnsi="Arial"/>
        </w:rPr>
        <w:t>.</w:t>
      </w:r>
      <w:r w:rsidR="00C93EE2" w:rsidRPr="00C5568E">
        <w:rPr>
          <w:rFonts w:ascii="Arial" w:hAnsi="Arial"/>
        </w:rPr>
        <w:t>"</w:t>
      </w:r>
      <w:r w:rsidR="00B05F22" w:rsidRPr="00C5568E">
        <w:rPr>
          <w:rFonts w:ascii="Arial" w:hAnsi="Arial"/>
        </w:rPr>
        <w:t xml:space="preserve"> And then he'd pull on something else</w:t>
      </w:r>
      <w:r w:rsidR="00C93EE2" w:rsidRPr="00C5568E">
        <w:rPr>
          <w:rFonts w:ascii="Arial" w:hAnsi="Arial"/>
        </w:rPr>
        <w:t>, "G</w:t>
      </w:r>
      <w:r w:rsidR="00B05F22" w:rsidRPr="00C5568E">
        <w:rPr>
          <w:rFonts w:ascii="Arial" w:hAnsi="Arial"/>
        </w:rPr>
        <w:t>ood</w:t>
      </w:r>
      <w:r w:rsidR="00617631">
        <w:rPr>
          <w:rFonts w:ascii="Arial" w:hAnsi="Arial"/>
        </w:rPr>
        <w:t>. S</w:t>
      </w:r>
      <w:r w:rsidR="00B05F22" w:rsidRPr="00C5568E">
        <w:rPr>
          <w:rFonts w:ascii="Arial" w:hAnsi="Arial"/>
        </w:rPr>
        <w:t>trong.</w:t>
      </w:r>
      <w:r w:rsidR="00C93EE2" w:rsidRPr="00C5568E">
        <w:rPr>
          <w:rFonts w:ascii="Arial" w:hAnsi="Arial"/>
        </w:rPr>
        <w:t>"</w:t>
      </w:r>
      <w:r w:rsidR="00B05F22" w:rsidRPr="00C5568E">
        <w:rPr>
          <w:rFonts w:ascii="Arial" w:hAnsi="Arial"/>
        </w:rPr>
        <w:t xml:space="preserve"> </w:t>
      </w:r>
    </w:p>
    <w:p w14:paraId="02ADE2A3" w14:textId="77777777" w:rsidR="00C93EE2" w:rsidRPr="00C5568E" w:rsidRDefault="00C93EE2">
      <w:pPr>
        <w:spacing w:after="0"/>
        <w:rPr>
          <w:rFonts w:ascii="Arial" w:hAnsi="Arial"/>
        </w:rPr>
      </w:pPr>
    </w:p>
    <w:p w14:paraId="25DBF7A1" w14:textId="2305A015" w:rsidR="007D14E0" w:rsidRPr="00C5568E" w:rsidRDefault="00B05F22">
      <w:pPr>
        <w:spacing w:after="0"/>
        <w:rPr>
          <w:rFonts w:ascii="Arial" w:hAnsi="Arial"/>
        </w:rPr>
      </w:pPr>
      <w:r w:rsidRPr="00C5568E">
        <w:rPr>
          <w:rFonts w:ascii="Arial" w:hAnsi="Arial"/>
        </w:rPr>
        <w:t>The sun was setting</w:t>
      </w:r>
      <w:r w:rsidR="00C93EE2" w:rsidRPr="00C5568E">
        <w:rPr>
          <w:rFonts w:ascii="Arial" w:hAnsi="Arial"/>
        </w:rPr>
        <w:t xml:space="preserve">, </w:t>
      </w:r>
      <w:r w:rsidRPr="00C5568E">
        <w:rPr>
          <w:rFonts w:ascii="Arial" w:hAnsi="Arial"/>
        </w:rPr>
        <w:t>so the sky was all orange</w:t>
      </w:r>
      <w:r w:rsidR="00C93EE2" w:rsidRPr="00C5568E">
        <w:rPr>
          <w:rFonts w:ascii="Arial" w:hAnsi="Arial"/>
        </w:rPr>
        <w:t>. T</w:t>
      </w:r>
      <w:r w:rsidRPr="00C5568E">
        <w:rPr>
          <w:rFonts w:ascii="Arial" w:hAnsi="Arial"/>
        </w:rPr>
        <w:t>he air was perfectly still. Heat is just starting to sort of settle down</w:t>
      </w:r>
      <w:r w:rsidR="00795B95">
        <w:rPr>
          <w:rFonts w:ascii="Arial" w:hAnsi="Arial"/>
        </w:rPr>
        <w:t>. E</w:t>
      </w:r>
      <w:r w:rsidRPr="00C5568E">
        <w:rPr>
          <w:rFonts w:ascii="Arial" w:hAnsi="Arial"/>
        </w:rPr>
        <w:t>verything starts to almost refresh at that point</w:t>
      </w:r>
      <w:r w:rsidR="00C93EE2" w:rsidRPr="00C5568E">
        <w:rPr>
          <w:rFonts w:ascii="Arial" w:hAnsi="Arial"/>
        </w:rPr>
        <w:t>, a</w:t>
      </w:r>
      <w:r w:rsidRPr="00C5568E">
        <w:rPr>
          <w:rFonts w:ascii="Arial" w:hAnsi="Arial"/>
        </w:rPr>
        <w:t>nd everything is incredibly quiet. Only the sound of the engine. And he gives us hugs and he helps push the boat out. We're disappearing toward the breakwater in the marina</w:t>
      </w:r>
      <w:r w:rsidR="00160916">
        <w:rPr>
          <w:rFonts w:ascii="Arial" w:hAnsi="Arial"/>
        </w:rPr>
        <w:t>, a</w:t>
      </w:r>
      <w:r w:rsidRPr="00C5568E">
        <w:rPr>
          <w:rFonts w:ascii="Arial" w:hAnsi="Arial"/>
        </w:rPr>
        <w:t>nd he's standing there on the dock. He's holding these tools in his hands and he's just standing there. And we can see that he has tears in his eyes</w:t>
      </w:r>
      <w:r w:rsidR="00C93EE2" w:rsidRPr="00C5568E">
        <w:rPr>
          <w:rFonts w:ascii="Arial" w:hAnsi="Arial"/>
        </w:rPr>
        <w:t>.</w:t>
      </w:r>
    </w:p>
    <w:p w14:paraId="02B7A84B" w14:textId="77777777" w:rsidR="007D14E0" w:rsidRPr="00C5568E" w:rsidRDefault="007D14E0">
      <w:pPr>
        <w:spacing w:after="0"/>
        <w:rPr>
          <w:rFonts w:ascii="Arial" w:hAnsi="Arial"/>
        </w:rPr>
      </w:pPr>
    </w:p>
    <w:p w14:paraId="67C7108D" w14:textId="6E26A8D3" w:rsidR="005F6138" w:rsidRPr="00C5568E" w:rsidRDefault="0010382C">
      <w:pPr>
        <w:spacing w:after="0"/>
        <w:rPr>
          <w:rFonts w:ascii="Arial" w:hAnsi="Arial"/>
        </w:rPr>
      </w:pPr>
      <w:r w:rsidRPr="00C5568E">
        <w:rPr>
          <w:rFonts w:ascii="Arial" w:hAnsi="Arial"/>
          <w:b/>
          <w:bCs/>
        </w:rPr>
        <w:t>Elena:</w:t>
      </w:r>
      <w:r w:rsidR="00C93EE2" w:rsidRPr="00C5568E">
        <w:rPr>
          <w:rFonts w:ascii="Arial" w:hAnsi="Arial"/>
        </w:rPr>
        <w:t xml:space="preserve"> </w:t>
      </w:r>
      <w:r w:rsidR="00B05F22" w:rsidRPr="00C5568E">
        <w:rPr>
          <w:rFonts w:ascii="Arial" w:hAnsi="Arial"/>
        </w:rPr>
        <w:t>I remember mostly leaving the harbor</w:t>
      </w:r>
      <w:r w:rsidR="00CB3A89">
        <w:rPr>
          <w:rFonts w:ascii="Arial" w:hAnsi="Arial"/>
        </w:rPr>
        <w:t xml:space="preserve"> w</w:t>
      </w:r>
      <w:r w:rsidR="00B05F22" w:rsidRPr="00C5568E">
        <w:rPr>
          <w:rFonts w:ascii="Arial" w:hAnsi="Arial"/>
        </w:rPr>
        <w:t>hen I remember</w:t>
      </w:r>
      <w:r w:rsidR="00CB3A89">
        <w:rPr>
          <w:rFonts w:ascii="Arial" w:hAnsi="Arial"/>
        </w:rPr>
        <w:t xml:space="preserve"> </w:t>
      </w:r>
      <w:r w:rsidR="00B05F22" w:rsidRPr="00C5568E">
        <w:rPr>
          <w:rFonts w:ascii="Arial" w:hAnsi="Arial"/>
        </w:rPr>
        <w:t>I was sitting in the cockpit</w:t>
      </w:r>
      <w:r w:rsidR="00CB3A89">
        <w:rPr>
          <w:rFonts w:ascii="Arial" w:hAnsi="Arial"/>
        </w:rPr>
        <w:t>,</w:t>
      </w:r>
      <w:r w:rsidR="00B05F22" w:rsidRPr="00C5568E">
        <w:rPr>
          <w:rFonts w:ascii="Arial" w:hAnsi="Arial"/>
        </w:rPr>
        <w:t xml:space="preserve"> and I was eating cookies with milk. And I was pretty </w:t>
      </w:r>
      <w:r w:rsidR="00CB3A89">
        <w:rPr>
          <w:rFonts w:ascii="Arial" w:hAnsi="Arial"/>
        </w:rPr>
        <w:t xml:space="preserve">upbeat </w:t>
      </w:r>
      <w:r w:rsidR="00B05F22" w:rsidRPr="00C5568E">
        <w:rPr>
          <w:rFonts w:ascii="Arial" w:hAnsi="Arial"/>
        </w:rPr>
        <w:t>and I just couldn't believe</w:t>
      </w:r>
      <w:r w:rsidR="005F6138" w:rsidRPr="00C5568E">
        <w:rPr>
          <w:rFonts w:ascii="Arial" w:hAnsi="Arial"/>
        </w:rPr>
        <w:t xml:space="preserve">. </w:t>
      </w:r>
      <w:r w:rsidR="00B05F22" w:rsidRPr="00C5568E">
        <w:rPr>
          <w:rFonts w:ascii="Arial" w:hAnsi="Arial"/>
        </w:rPr>
        <w:t>I thought so special</w:t>
      </w:r>
      <w:r w:rsidR="005F6138" w:rsidRPr="00C5568E">
        <w:rPr>
          <w:rFonts w:ascii="Arial" w:hAnsi="Arial"/>
        </w:rPr>
        <w:t xml:space="preserve">, </w:t>
      </w:r>
      <w:r w:rsidR="00B05F22" w:rsidRPr="00C5568E">
        <w:rPr>
          <w:rFonts w:ascii="Arial" w:hAnsi="Arial"/>
        </w:rPr>
        <w:t>I thought</w:t>
      </w:r>
      <w:r w:rsidR="005F6138" w:rsidRPr="00C5568E">
        <w:rPr>
          <w:rFonts w:ascii="Arial" w:hAnsi="Arial"/>
        </w:rPr>
        <w:t>, "O</w:t>
      </w:r>
      <w:r w:rsidR="00B05F22" w:rsidRPr="00C5568E">
        <w:rPr>
          <w:rFonts w:ascii="Arial" w:hAnsi="Arial"/>
        </w:rPr>
        <w:t>h</w:t>
      </w:r>
      <w:r w:rsidR="005F6138" w:rsidRPr="00C5568E">
        <w:rPr>
          <w:rFonts w:ascii="Arial" w:hAnsi="Arial"/>
        </w:rPr>
        <w:t xml:space="preserve">, </w:t>
      </w:r>
      <w:r w:rsidR="00B05F22" w:rsidRPr="00C5568E">
        <w:rPr>
          <w:rFonts w:ascii="Arial" w:hAnsi="Arial"/>
        </w:rPr>
        <w:t xml:space="preserve">my </w:t>
      </w:r>
      <w:r w:rsidR="005F6138" w:rsidRPr="00C5568E">
        <w:rPr>
          <w:rFonts w:ascii="Arial" w:hAnsi="Arial"/>
        </w:rPr>
        <w:t>G</w:t>
      </w:r>
      <w:r w:rsidR="00B05F22" w:rsidRPr="00C5568E">
        <w:rPr>
          <w:rFonts w:ascii="Arial" w:hAnsi="Arial"/>
        </w:rPr>
        <w:t>od, I'm just this little Russian girl who was supposed to be sitting at home</w:t>
      </w:r>
      <w:r w:rsidR="005F6138" w:rsidRPr="00C5568E">
        <w:rPr>
          <w:rFonts w:ascii="Arial" w:hAnsi="Arial"/>
        </w:rPr>
        <w:t xml:space="preserve">, </w:t>
      </w:r>
      <w:r w:rsidR="00B05F22" w:rsidRPr="00C5568E">
        <w:rPr>
          <w:rFonts w:ascii="Arial" w:hAnsi="Arial"/>
        </w:rPr>
        <w:t>raising babies</w:t>
      </w:r>
      <w:r w:rsidR="005F6138" w:rsidRPr="00C5568E">
        <w:rPr>
          <w:rFonts w:ascii="Arial" w:hAnsi="Arial"/>
        </w:rPr>
        <w:t>. A</w:t>
      </w:r>
      <w:r w:rsidR="00B05F22" w:rsidRPr="00C5568E">
        <w:rPr>
          <w:rFonts w:ascii="Arial" w:hAnsi="Arial"/>
        </w:rPr>
        <w:t>nd here I am</w:t>
      </w:r>
      <w:r w:rsidR="005F6138" w:rsidRPr="00C5568E">
        <w:rPr>
          <w:rFonts w:ascii="Arial" w:hAnsi="Arial"/>
        </w:rPr>
        <w:t xml:space="preserve">, </w:t>
      </w:r>
      <w:r w:rsidR="00B05F22" w:rsidRPr="00C5568E">
        <w:rPr>
          <w:rFonts w:ascii="Arial" w:hAnsi="Arial"/>
        </w:rPr>
        <w:t>having this amazing journey with a woman I love.</w:t>
      </w:r>
      <w:r w:rsidR="005F6138" w:rsidRPr="00C5568E">
        <w:rPr>
          <w:rFonts w:ascii="Arial" w:hAnsi="Arial"/>
        </w:rPr>
        <w:t>"</w:t>
      </w:r>
      <w:r w:rsidR="00B05F22" w:rsidRPr="00C5568E">
        <w:rPr>
          <w:rFonts w:ascii="Arial" w:hAnsi="Arial"/>
        </w:rPr>
        <w:t xml:space="preserve"> You see those two things</w:t>
      </w:r>
      <w:r w:rsidR="005F6138" w:rsidRPr="00C5568E">
        <w:rPr>
          <w:rFonts w:ascii="Arial" w:hAnsi="Arial"/>
        </w:rPr>
        <w:t>, t</w:t>
      </w:r>
      <w:r w:rsidR="00B05F22" w:rsidRPr="00C5568E">
        <w:rPr>
          <w:rFonts w:ascii="Arial" w:hAnsi="Arial"/>
        </w:rPr>
        <w:t>he person that I love</w:t>
      </w:r>
      <w:r w:rsidR="00BA047F">
        <w:rPr>
          <w:rFonts w:ascii="Arial" w:hAnsi="Arial"/>
        </w:rPr>
        <w:t xml:space="preserve">, an </w:t>
      </w:r>
      <w:r w:rsidR="00B05F22" w:rsidRPr="00C5568E">
        <w:rPr>
          <w:rFonts w:ascii="Arial" w:hAnsi="Arial"/>
        </w:rPr>
        <w:t>amazing journey, I thought it would never happen in my life</w:t>
      </w:r>
      <w:r w:rsidR="005F6138" w:rsidRPr="00C5568E">
        <w:rPr>
          <w:rFonts w:ascii="Arial" w:hAnsi="Arial"/>
        </w:rPr>
        <w:t>. A</w:t>
      </w:r>
      <w:r w:rsidR="00B05F22" w:rsidRPr="00C5568E">
        <w:rPr>
          <w:rFonts w:ascii="Arial" w:hAnsi="Arial"/>
        </w:rPr>
        <w:t>nd I felt so invigorated</w:t>
      </w:r>
      <w:r w:rsidR="005F6138" w:rsidRPr="00C5568E">
        <w:rPr>
          <w:rFonts w:ascii="Arial" w:hAnsi="Arial"/>
        </w:rPr>
        <w:t xml:space="preserve">. </w:t>
      </w:r>
      <w:r w:rsidR="00B05F22" w:rsidRPr="00C5568E">
        <w:rPr>
          <w:rFonts w:ascii="Arial" w:hAnsi="Arial"/>
        </w:rPr>
        <w:t xml:space="preserve">I felt so, so happy that I even forgot to be scared. </w:t>
      </w:r>
    </w:p>
    <w:p w14:paraId="3B0C5D31" w14:textId="77777777" w:rsidR="005F6138" w:rsidRPr="00C5568E" w:rsidRDefault="005F6138">
      <w:pPr>
        <w:spacing w:after="0"/>
        <w:rPr>
          <w:rFonts w:ascii="Arial" w:hAnsi="Arial"/>
        </w:rPr>
      </w:pPr>
    </w:p>
    <w:p w14:paraId="34C82C33" w14:textId="6AB1AE79" w:rsidR="005F6138" w:rsidRPr="00C5568E" w:rsidRDefault="00B05F22">
      <w:pPr>
        <w:spacing w:after="0"/>
        <w:rPr>
          <w:rFonts w:ascii="Arial" w:hAnsi="Arial"/>
        </w:rPr>
      </w:pPr>
      <w:r w:rsidRPr="00C5568E">
        <w:rPr>
          <w:rFonts w:ascii="Arial" w:hAnsi="Arial"/>
        </w:rPr>
        <w:t>And later</w:t>
      </w:r>
      <w:r w:rsidR="005F6138" w:rsidRPr="00C5568E">
        <w:rPr>
          <w:rFonts w:ascii="Arial" w:hAnsi="Arial"/>
        </w:rPr>
        <w:t xml:space="preserve">, </w:t>
      </w:r>
      <w:r w:rsidR="00675186">
        <w:rPr>
          <w:rFonts w:ascii="Arial" w:hAnsi="Arial"/>
        </w:rPr>
        <w:t xml:space="preserve">when </w:t>
      </w:r>
      <w:r w:rsidRPr="00C5568E">
        <w:rPr>
          <w:rFonts w:ascii="Arial" w:hAnsi="Arial"/>
        </w:rPr>
        <w:t xml:space="preserve">the sun went down, </w:t>
      </w:r>
      <w:r w:rsidR="005F6138" w:rsidRPr="00C5568E">
        <w:rPr>
          <w:rFonts w:ascii="Arial" w:hAnsi="Arial"/>
        </w:rPr>
        <w:t xml:space="preserve">Meg </w:t>
      </w:r>
      <w:r w:rsidR="00675186">
        <w:rPr>
          <w:rFonts w:ascii="Arial" w:hAnsi="Arial"/>
        </w:rPr>
        <w:t xml:space="preserve">went </w:t>
      </w:r>
      <w:r w:rsidRPr="00C5568E">
        <w:rPr>
          <w:rFonts w:ascii="Arial" w:hAnsi="Arial"/>
        </w:rPr>
        <w:t>down below</w:t>
      </w:r>
      <w:r w:rsidR="005F6138" w:rsidRPr="00C5568E">
        <w:rPr>
          <w:rFonts w:ascii="Arial" w:hAnsi="Arial"/>
        </w:rPr>
        <w:t>, a</w:t>
      </w:r>
      <w:r w:rsidRPr="00C5568E">
        <w:rPr>
          <w:rFonts w:ascii="Arial" w:hAnsi="Arial"/>
        </w:rPr>
        <w:t>nd then there was nothing but moon</w:t>
      </w:r>
      <w:r w:rsidR="005F6138" w:rsidRPr="00C5568E">
        <w:rPr>
          <w:rFonts w:ascii="Arial" w:hAnsi="Arial"/>
        </w:rPr>
        <w:t xml:space="preserve">. </w:t>
      </w:r>
      <w:r w:rsidRPr="00C5568E">
        <w:rPr>
          <w:rFonts w:ascii="Arial" w:hAnsi="Arial"/>
        </w:rPr>
        <w:t>I was completely alone sitting at the helm, looking around me and realizing</w:t>
      </w:r>
      <w:r w:rsidR="005F6138" w:rsidRPr="00C5568E">
        <w:rPr>
          <w:rFonts w:ascii="Arial" w:hAnsi="Arial"/>
        </w:rPr>
        <w:t>, "</w:t>
      </w:r>
      <w:r w:rsidRPr="00C5568E">
        <w:rPr>
          <w:rFonts w:ascii="Arial" w:hAnsi="Arial"/>
        </w:rPr>
        <w:t>Wow, I'm sailing away from land on this stupid boat.</w:t>
      </w:r>
      <w:r w:rsidR="00F42BE0">
        <w:rPr>
          <w:rFonts w:ascii="Arial" w:hAnsi="Arial"/>
        </w:rPr>
        <w:t>"</w:t>
      </w:r>
      <w:r w:rsidRPr="00C5568E">
        <w:rPr>
          <w:rFonts w:ascii="Arial" w:hAnsi="Arial"/>
        </w:rPr>
        <w:t xml:space="preserve"> </w:t>
      </w:r>
      <w:r w:rsidR="00F42BE0" w:rsidRPr="00C5568E">
        <w:rPr>
          <w:rFonts w:ascii="Arial" w:hAnsi="Arial"/>
        </w:rPr>
        <w:t xml:space="preserve">That </w:t>
      </w:r>
      <w:r w:rsidRPr="00C5568E">
        <w:rPr>
          <w:rFonts w:ascii="Arial" w:hAnsi="Arial"/>
        </w:rPr>
        <w:t>was</w:t>
      </w:r>
      <w:r w:rsidR="0036518C">
        <w:rPr>
          <w:rFonts w:ascii="Arial" w:hAnsi="Arial"/>
        </w:rPr>
        <w:t>,</w:t>
      </w:r>
      <w:r w:rsidRPr="00C5568E">
        <w:rPr>
          <w:rFonts w:ascii="Arial" w:hAnsi="Arial"/>
        </w:rPr>
        <w:t xml:space="preserve"> I think</w:t>
      </w:r>
      <w:r w:rsidR="0036518C">
        <w:rPr>
          <w:rFonts w:ascii="Arial" w:hAnsi="Arial"/>
        </w:rPr>
        <w:t>,</w:t>
      </w:r>
      <w:r w:rsidRPr="00C5568E">
        <w:rPr>
          <w:rFonts w:ascii="Arial" w:hAnsi="Arial"/>
        </w:rPr>
        <w:t xml:space="preserve"> one of the scariest moments of my life. I hated the world then</w:t>
      </w:r>
      <w:r w:rsidR="005F6138" w:rsidRPr="00C5568E">
        <w:rPr>
          <w:rFonts w:ascii="Arial" w:hAnsi="Arial"/>
        </w:rPr>
        <w:t>, b</w:t>
      </w:r>
      <w:r w:rsidRPr="00C5568E">
        <w:rPr>
          <w:rFonts w:ascii="Arial" w:hAnsi="Arial"/>
        </w:rPr>
        <w:t>ecause I realized I was saying goodbye to literally my entire life</w:t>
      </w:r>
      <w:r w:rsidR="008D263E">
        <w:rPr>
          <w:rFonts w:ascii="Arial" w:hAnsi="Arial"/>
        </w:rPr>
        <w:t>, a</w:t>
      </w:r>
      <w:r w:rsidRPr="00C5568E">
        <w:rPr>
          <w:rFonts w:ascii="Arial" w:hAnsi="Arial"/>
        </w:rPr>
        <w:t>nd I realized that I was losing it all</w:t>
      </w:r>
      <w:r w:rsidR="005F6138" w:rsidRPr="00C5568E">
        <w:rPr>
          <w:rFonts w:ascii="Arial" w:hAnsi="Arial"/>
        </w:rPr>
        <w:t xml:space="preserve">. </w:t>
      </w:r>
    </w:p>
    <w:p w14:paraId="064103DB" w14:textId="77777777" w:rsidR="005F6138" w:rsidRPr="00C5568E" w:rsidRDefault="005F6138">
      <w:pPr>
        <w:spacing w:after="0"/>
        <w:rPr>
          <w:rFonts w:ascii="Arial" w:hAnsi="Arial"/>
        </w:rPr>
      </w:pPr>
    </w:p>
    <w:p w14:paraId="5ABFFFB0" w14:textId="73276D7E" w:rsidR="007D14E0" w:rsidRPr="00C5568E" w:rsidRDefault="003067B1">
      <w:pPr>
        <w:spacing w:after="0"/>
        <w:rPr>
          <w:rFonts w:ascii="Arial" w:hAnsi="Arial"/>
        </w:rPr>
      </w:pPr>
      <w:r>
        <w:rPr>
          <w:rFonts w:ascii="Arial" w:hAnsi="Arial"/>
        </w:rPr>
        <w:t xml:space="preserve">We were there </w:t>
      </w:r>
      <w:r w:rsidR="00B05F22" w:rsidRPr="00C5568E">
        <w:rPr>
          <w:rFonts w:ascii="Arial" w:hAnsi="Arial"/>
        </w:rPr>
        <w:t>a single day and even our little spending on the boat</w:t>
      </w:r>
      <w:r w:rsidR="009D0320" w:rsidRPr="00C5568E">
        <w:rPr>
          <w:rFonts w:ascii="Arial" w:hAnsi="Arial"/>
        </w:rPr>
        <w:t>, w</w:t>
      </w:r>
      <w:r w:rsidR="00B05F22" w:rsidRPr="00C5568E">
        <w:rPr>
          <w:rFonts w:ascii="Arial" w:hAnsi="Arial"/>
        </w:rPr>
        <w:t xml:space="preserve">e </w:t>
      </w:r>
      <w:r w:rsidR="009D0320" w:rsidRPr="00C5568E">
        <w:rPr>
          <w:rFonts w:ascii="Arial" w:hAnsi="Arial"/>
        </w:rPr>
        <w:t xml:space="preserve">both were </w:t>
      </w:r>
      <w:r w:rsidR="00B05F22" w:rsidRPr="00C5568E">
        <w:rPr>
          <w:rFonts w:ascii="Arial" w:hAnsi="Arial"/>
        </w:rPr>
        <w:t>becoming more confident. We were learning how to sail. And I think fear eventually was going away</w:t>
      </w:r>
      <w:r w:rsidR="009D0320" w:rsidRPr="00C5568E">
        <w:rPr>
          <w:rFonts w:ascii="Arial" w:hAnsi="Arial"/>
        </w:rPr>
        <w:t xml:space="preserve">, </w:t>
      </w:r>
      <w:r w:rsidR="00B05F22" w:rsidRPr="00C5568E">
        <w:rPr>
          <w:rFonts w:ascii="Arial" w:hAnsi="Arial"/>
        </w:rPr>
        <w:t>even for me. The boat is 46 feet. The funny thing is</w:t>
      </w:r>
      <w:r w:rsidR="00BA2E0E">
        <w:rPr>
          <w:rFonts w:ascii="Arial" w:hAnsi="Arial"/>
        </w:rPr>
        <w:t xml:space="preserve"> </w:t>
      </w:r>
      <w:r w:rsidR="00B05F22" w:rsidRPr="00C5568E">
        <w:rPr>
          <w:rFonts w:ascii="Arial" w:hAnsi="Arial"/>
        </w:rPr>
        <w:t>it's actually does not feel that big at all</w:t>
      </w:r>
      <w:r w:rsidR="009D0320" w:rsidRPr="00C5568E">
        <w:rPr>
          <w:rFonts w:ascii="Arial" w:hAnsi="Arial"/>
        </w:rPr>
        <w:t xml:space="preserve"> w</w:t>
      </w:r>
      <w:r w:rsidR="00B05F22" w:rsidRPr="00C5568E">
        <w:rPr>
          <w:rFonts w:ascii="Arial" w:hAnsi="Arial"/>
        </w:rPr>
        <w:t>hen you have to live in the thing. A small boat with smaller rooms and a lot of bruises.</w:t>
      </w:r>
    </w:p>
    <w:p w14:paraId="12C0F6DB" w14:textId="77777777" w:rsidR="007D14E0" w:rsidRPr="00C5568E" w:rsidRDefault="007D14E0">
      <w:pPr>
        <w:spacing w:after="0"/>
        <w:rPr>
          <w:rFonts w:ascii="Arial" w:hAnsi="Arial"/>
        </w:rPr>
      </w:pPr>
    </w:p>
    <w:p w14:paraId="0FCAF9F7" w14:textId="0DDCD5FC" w:rsidR="007D14E0" w:rsidRPr="00C5568E" w:rsidRDefault="009D0320">
      <w:pPr>
        <w:spacing w:after="0"/>
        <w:rPr>
          <w:rFonts w:ascii="Arial" w:hAnsi="Arial"/>
        </w:rPr>
      </w:pPr>
      <w:r w:rsidRPr="00C5568E">
        <w:rPr>
          <w:rFonts w:ascii="Arial" w:hAnsi="Arial"/>
          <w:b/>
          <w:bCs/>
        </w:rPr>
        <w:t xml:space="preserve">Liz: </w:t>
      </w:r>
      <w:r w:rsidR="00B05F22" w:rsidRPr="00C5568E">
        <w:rPr>
          <w:rFonts w:ascii="Arial" w:hAnsi="Arial"/>
        </w:rPr>
        <w:t>Did you guys get on each other's nerves?</w:t>
      </w:r>
    </w:p>
    <w:p w14:paraId="78E43A5D" w14:textId="77777777" w:rsidR="007D14E0" w:rsidRPr="00C5568E" w:rsidRDefault="007D14E0">
      <w:pPr>
        <w:spacing w:after="0"/>
        <w:rPr>
          <w:rFonts w:ascii="Arial" w:hAnsi="Arial"/>
        </w:rPr>
      </w:pPr>
    </w:p>
    <w:p w14:paraId="66A0067B" w14:textId="1EB4D9A3" w:rsidR="007D14E0" w:rsidRPr="00C5568E" w:rsidRDefault="0010382C">
      <w:pPr>
        <w:spacing w:after="0"/>
        <w:rPr>
          <w:rFonts w:ascii="Arial" w:hAnsi="Arial"/>
        </w:rPr>
      </w:pPr>
      <w:r w:rsidRPr="00C5568E">
        <w:rPr>
          <w:rFonts w:ascii="Arial" w:hAnsi="Arial"/>
          <w:b/>
          <w:bCs/>
        </w:rPr>
        <w:t>Elena:</w:t>
      </w:r>
      <w:r w:rsidR="00CB78E8" w:rsidRPr="00C5568E">
        <w:rPr>
          <w:rFonts w:ascii="Arial" w:hAnsi="Arial"/>
        </w:rPr>
        <w:t xml:space="preserve"> Y</w:t>
      </w:r>
      <w:r w:rsidR="00B05F22" w:rsidRPr="00C5568E">
        <w:rPr>
          <w:rFonts w:ascii="Arial" w:hAnsi="Arial"/>
        </w:rPr>
        <w:t xml:space="preserve">eah. </w:t>
      </w:r>
      <w:r w:rsidR="00CB78E8" w:rsidRPr="00C5568E">
        <w:rPr>
          <w:rFonts w:ascii="Arial" w:hAnsi="Arial"/>
        </w:rPr>
        <w:t xml:space="preserve">Meg </w:t>
      </w:r>
      <w:r w:rsidR="00B05F22" w:rsidRPr="00C5568E">
        <w:rPr>
          <w:rFonts w:ascii="Arial" w:hAnsi="Arial"/>
        </w:rPr>
        <w:t>is the messiest person in the world.</w:t>
      </w:r>
    </w:p>
    <w:p w14:paraId="242590E6" w14:textId="77777777" w:rsidR="007D14E0" w:rsidRPr="00C5568E" w:rsidRDefault="007D14E0">
      <w:pPr>
        <w:spacing w:after="0"/>
        <w:rPr>
          <w:rFonts w:ascii="Arial" w:hAnsi="Arial"/>
        </w:rPr>
      </w:pPr>
    </w:p>
    <w:p w14:paraId="503496D4" w14:textId="652A7611" w:rsidR="007D14E0" w:rsidRPr="00C5568E" w:rsidRDefault="0010382C">
      <w:pPr>
        <w:spacing w:after="0"/>
        <w:rPr>
          <w:rFonts w:ascii="Arial" w:hAnsi="Arial"/>
        </w:rPr>
      </w:pPr>
      <w:r w:rsidRPr="00C5568E">
        <w:rPr>
          <w:rFonts w:ascii="Arial" w:hAnsi="Arial"/>
          <w:b/>
          <w:bCs/>
        </w:rPr>
        <w:t>Meg:</w:t>
      </w:r>
      <w:r w:rsidR="00CB78E8" w:rsidRPr="00C5568E">
        <w:rPr>
          <w:rFonts w:ascii="Arial" w:hAnsi="Arial"/>
        </w:rPr>
        <w:t xml:space="preserve"> </w:t>
      </w:r>
      <w:r w:rsidR="00B05F22" w:rsidRPr="00C5568E">
        <w:rPr>
          <w:rFonts w:ascii="Arial" w:hAnsi="Arial"/>
        </w:rPr>
        <w:t xml:space="preserve">She goes into the bathroom to wash </w:t>
      </w:r>
      <w:r w:rsidR="006559CA">
        <w:rPr>
          <w:rFonts w:ascii="Arial" w:hAnsi="Arial"/>
        </w:rPr>
        <w:t xml:space="preserve">her </w:t>
      </w:r>
      <w:r w:rsidR="00B05F22" w:rsidRPr="00C5568E">
        <w:rPr>
          <w:rFonts w:ascii="Arial" w:hAnsi="Arial"/>
        </w:rPr>
        <w:t>face and it's like a water buffalo blew up in there</w:t>
      </w:r>
      <w:r w:rsidR="00CB78E8" w:rsidRPr="00C5568E">
        <w:rPr>
          <w:rFonts w:ascii="Arial" w:hAnsi="Arial"/>
        </w:rPr>
        <w:t>.</w:t>
      </w:r>
    </w:p>
    <w:p w14:paraId="0C8B239A" w14:textId="77777777" w:rsidR="007D14E0" w:rsidRPr="00C5568E" w:rsidRDefault="007D14E0">
      <w:pPr>
        <w:spacing w:after="0"/>
        <w:rPr>
          <w:rFonts w:ascii="Arial" w:hAnsi="Arial"/>
        </w:rPr>
      </w:pPr>
    </w:p>
    <w:p w14:paraId="78D03D2B" w14:textId="701347E0" w:rsidR="007074B8" w:rsidRPr="00C5568E" w:rsidRDefault="0010382C">
      <w:pPr>
        <w:spacing w:after="0"/>
        <w:rPr>
          <w:rFonts w:ascii="Arial" w:hAnsi="Arial"/>
        </w:rPr>
      </w:pPr>
      <w:r w:rsidRPr="00C5568E">
        <w:rPr>
          <w:rFonts w:ascii="Arial" w:hAnsi="Arial"/>
          <w:b/>
          <w:bCs/>
        </w:rPr>
        <w:t>Elena:</w:t>
      </w:r>
      <w:r w:rsidR="00CB78E8" w:rsidRPr="00C5568E">
        <w:rPr>
          <w:rFonts w:ascii="Arial" w:hAnsi="Arial"/>
        </w:rPr>
        <w:t xml:space="preserve"> Y</w:t>
      </w:r>
      <w:r w:rsidR="00B05F22" w:rsidRPr="00C5568E">
        <w:rPr>
          <w:rFonts w:ascii="Arial" w:hAnsi="Arial"/>
        </w:rPr>
        <w:t xml:space="preserve">eah, the </w:t>
      </w:r>
      <w:r w:rsidR="00CB78E8" w:rsidRPr="00C5568E">
        <w:rPr>
          <w:rFonts w:ascii="Arial" w:hAnsi="Arial"/>
        </w:rPr>
        <w:t>boat, i</w:t>
      </w:r>
      <w:r w:rsidR="00B05F22" w:rsidRPr="00C5568E">
        <w:rPr>
          <w:rFonts w:ascii="Arial" w:hAnsi="Arial"/>
        </w:rPr>
        <w:t xml:space="preserve">t's actually indeed is very boring. </w:t>
      </w:r>
      <w:r w:rsidR="00CB78E8" w:rsidRPr="00C5568E">
        <w:rPr>
          <w:rFonts w:ascii="Arial" w:hAnsi="Arial"/>
        </w:rPr>
        <w:t xml:space="preserve">Not </w:t>
      </w:r>
      <w:r w:rsidR="00B05F22" w:rsidRPr="00C5568E">
        <w:rPr>
          <w:rFonts w:ascii="Arial" w:hAnsi="Arial"/>
        </w:rPr>
        <w:t>much to do</w:t>
      </w:r>
      <w:r w:rsidR="00CB78E8" w:rsidRPr="00C5568E">
        <w:rPr>
          <w:rFonts w:ascii="Arial" w:hAnsi="Arial"/>
        </w:rPr>
        <w:t>.</w:t>
      </w:r>
      <w:r w:rsidR="00B05F22" w:rsidRPr="00C5568E">
        <w:rPr>
          <w:rFonts w:ascii="Arial" w:hAnsi="Arial"/>
        </w:rPr>
        <w:t xml:space="preserve"> I guess </w:t>
      </w:r>
      <w:r w:rsidR="00CB78E8" w:rsidRPr="00C5568E">
        <w:rPr>
          <w:rFonts w:ascii="Arial" w:hAnsi="Arial"/>
        </w:rPr>
        <w:t xml:space="preserve">what </w:t>
      </w:r>
      <w:r w:rsidR="00B05F22" w:rsidRPr="00C5568E">
        <w:rPr>
          <w:rFonts w:ascii="Arial" w:hAnsi="Arial"/>
        </w:rPr>
        <w:t>save</w:t>
      </w:r>
      <w:r w:rsidR="00CB78E8" w:rsidRPr="00C5568E">
        <w:rPr>
          <w:rFonts w:ascii="Arial" w:hAnsi="Arial"/>
        </w:rPr>
        <w:t>d</w:t>
      </w:r>
      <w:r w:rsidR="00B05F22" w:rsidRPr="00C5568E">
        <w:rPr>
          <w:rFonts w:ascii="Arial" w:hAnsi="Arial"/>
        </w:rPr>
        <w:t xml:space="preserve"> us is having computers. They were entertaining us. I think we had some games. It was </w:t>
      </w:r>
      <w:r w:rsidR="00CB78E8" w:rsidRPr="00C5568E">
        <w:rPr>
          <w:rFonts w:ascii="Arial" w:hAnsi="Arial"/>
        </w:rPr>
        <w:t>Sims</w:t>
      </w:r>
      <w:r w:rsidR="00B05F22" w:rsidRPr="00C5568E">
        <w:rPr>
          <w:rFonts w:ascii="Arial" w:hAnsi="Arial"/>
        </w:rPr>
        <w:t>. I don't know if you</w:t>
      </w:r>
      <w:r w:rsidR="00CB78E8" w:rsidRPr="00C5568E">
        <w:rPr>
          <w:rFonts w:ascii="Arial" w:hAnsi="Arial"/>
        </w:rPr>
        <w:t xml:space="preserve"> played</w:t>
      </w:r>
      <w:r w:rsidR="00B05F22" w:rsidRPr="00C5568E">
        <w:rPr>
          <w:rFonts w:ascii="Arial" w:hAnsi="Arial"/>
        </w:rPr>
        <w:t xml:space="preserve"> it</w:t>
      </w:r>
      <w:r w:rsidR="00E36DF0">
        <w:rPr>
          <w:rFonts w:ascii="Arial" w:hAnsi="Arial"/>
        </w:rPr>
        <w:t xml:space="preserve"> b</w:t>
      </w:r>
      <w:r w:rsidR="00B05F22" w:rsidRPr="00C5568E">
        <w:rPr>
          <w:rFonts w:ascii="Arial" w:hAnsi="Arial"/>
        </w:rPr>
        <w:t xml:space="preserve">ut it's actually quite </w:t>
      </w:r>
      <w:r w:rsidR="00384EBA">
        <w:rPr>
          <w:rFonts w:ascii="Arial" w:hAnsi="Arial"/>
        </w:rPr>
        <w:t xml:space="preserve">a </w:t>
      </w:r>
      <w:r w:rsidR="00B05F22" w:rsidRPr="00C5568E">
        <w:rPr>
          <w:rFonts w:ascii="Arial" w:hAnsi="Arial"/>
        </w:rPr>
        <w:t>nice game</w:t>
      </w:r>
      <w:r w:rsidR="00E36DF0">
        <w:rPr>
          <w:rFonts w:ascii="Arial" w:hAnsi="Arial"/>
        </w:rPr>
        <w:t xml:space="preserve">. </w:t>
      </w:r>
      <w:r w:rsidR="00E36DF0" w:rsidRPr="00C5568E">
        <w:rPr>
          <w:rFonts w:ascii="Arial" w:hAnsi="Arial"/>
        </w:rPr>
        <w:t xml:space="preserve">It </w:t>
      </w:r>
      <w:r w:rsidR="00B05F22" w:rsidRPr="00C5568E">
        <w:rPr>
          <w:rFonts w:ascii="Arial" w:hAnsi="Arial"/>
        </w:rPr>
        <w:t>allowed us to have a life among people and on land. I guess my favorite thing was just to create a home, like you have to build a house and then choose the furniture</w:t>
      </w:r>
      <w:r w:rsidR="007074B8" w:rsidRPr="00C5568E">
        <w:rPr>
          <w:rFonts w:ascii="Arial" w:hAnsi="Arial"/>
        </w:rPr>
        <w:t>, t</w:t>
      </w:r>
      <w:r w:rsidR="00B05F22" w:rsidRPr="00C5568E">
        <w:rPr>
          <w:rFonts w:ascii="Arial" w:hAnsi="Arial"/>
        </w:rPr>
        <w:t>hat was wonderful. And I also love</w:t>
      </w:r>
      <w:r w:rsidR="002A53EF">
        <w:rPr>
          <w:rFonts w:ascii="Arial" w:hAnsi="Arial"/>
        </w:rPr>
        <w:t>d</w:t>
      </w:r>
      <w:r w:rsidR="00B05F22" w:rsidRPr="00C5568E">
        <w:rPr>
          <w:rFonts w:ascii="Arial" w:hAnsi="Arial"/>
        </w:rPr>
        <w:t xml:space="preserve"> to feed her</w:t>
      </w:r>
      <w:r w:rsidR="007074B8" w:rsidRPr="00C5568E">
        <w:rPr>
          <w:rFonts w:ascii="Arial" w:hAnsi="Arial"/>
        </w:rPr>
        <w:t>,</w:t>
      </w:r>
      <w:r w:rsidR="00B05F22" w:rsidRPr="00C5568E">
        <w:rPr>
          <w:rFonts w:ascii="Arial" w:hAnsi="Arial"/>
        </w:rPr>
        <w:t xml:space="preserve"> that character. </w:t>
      </w:r>
      <w:r w:rsidR="007074B8" w:rsidRPr="00C5568E">
        <w:rPr>
          <w:rFonts w:ascii="Arial" w:hAnsi="Arial"/>
        </w:rPr>
        <w:t xml:space="preserve">I </w:t>
      </w:r>
      <w:r w:rsidR="00B05F22" w:rsidRPr="00C5568E">
        <w:rPr>
          <w:rFonts w:ascii="Arial" w:hAnsi="Arial"/>
        </w:rPr>
        <w:t>like</w:t>
      </w:r>
      <w:r w:rsidR="00B62237">
        <w:rPr>
          <w:rFonts w:ascii="Arial" w:hAnsi="Arial"/>
        </w:rPr>
        <w:t>d</w:t>
      </w:r>
      <w:r w:rsidR="00B05F22" w:rsidRPr="00C5568E">
        <w:rPr>
          <w:rFonts w:ascii="Arial" w:hAnsi="Arial"/>
        </w:rPr>
        <w:t xml:space="preserve"> to order pizza. </w:t>
      </w:r>
      <w:r w:rsidR="007074B8" w:rsidRPr="00C5568E">
        <w:rPr>
          <w:rFonts w:ascii="Arial" w:hAnsi="Arial"/>
        </w:rPr>
        <w:t xml:space="preserve">[chuckles] </w:t>
      </w:r>
      <w:r w:rsidR="00B05F22" w:rsidRPr="00C5568E">
        <w:rPr>
          <w:rFonts w:ascii="Arial" w:hAnsi="Arial"/>
        </w:rPr>
        <w:t xml:space="preserve">I remember I think we actually had </w:t>
      </w:r>
      <w:r w:rsidR="007074B8" w:rsidRPr="00C5568E">
        <w:rPr>
          <w:rFonts w:ascii="Arial" w:hAnsi="Arial"/>
        </w:rPr>
        <w:t xml:space="preserve">Meg </w:t>
      </w:r>
      <w:r w:rsidR="00B05F22" w:rsidRPr="00C5568E">
        <w:rPr>
          <w:rFonts w:ascii="Arial" w:hAnsi="Arial"/>
        </w:rPr>
        <w:t xml:space="preserve">character </w:t>
      </w:r>
      <w:r w:rsidR="007074B8" w:rsidRPr="00C5568E">
        <w:rPr>
          <w:rFonts w:ascii="Arial" w:hAnsi="Arial"/>
        </w:rPr>
        <w:t xml:space="preserve">too </w:t>
      </w:r>
      <w:r w:rsidR="00B05F22" w:rsidRPr="00C5568E">
        <w:rPr>
          <w:rFonts w:ascii="Arial" w:hAnsi="Arial"/>
        </w:rPr>
        <w:t xml:space="preserve">in the same village. And </w:t>
      </w:r>
      <w:r w:rsidR="00113F16">
        <w:rPr>
          <w:rFonts w:ascii="Arial" w:hAnsi="Arial"/>
        </w:rPr>
        <w:t xml:space="preserve">we would </w:t>
      </w:r>
      <w:r w:rsidR="00B05F22" w:rsidRPr="00C5568E">
        <w:rPr>
          <w:rFonts w:ascii="Arial" w:hAnsi="Arial"/>
        </w:rPr>
        <w:t xml:space="preserve">meet together and have fun. I think mostly what we were doing there in the game was watching television together and </w:t>
      </w:r>
      <w:r w:rsidR="007074B8" w:rsidRPr="00C5568E">
        <w:rPr>
          <w:rFonts w:ascii="Arial" w:hAnsi="Arial"/>
        </w:rPr>
        <w:t>cuddling</w:t>
      </w:r>
      <w:r w:rsidR="00B05F22" w:rsidRPr="00C5568E">
        <w:rPr>
          <w:rFonts w:ascii="Arial" w:hAnsi="Arial"/>
        </w:rPr>
        <w:t xml:space="preserve">. Yeah, it's </w:t>
      </w:r>
      <w:r w:rsidR="00784BF9">
        <w:rPr>
          <w:rFonts w:ascii="Arial" w:hAnsi="Arial"/>
        </w:rPr>
        <w:t xml:space="preserve">a </w:t>
      </w:r>
      <w:r w:rsidR="00B05F22" w:rsidRPr="00C5568E">
        <w:rPr>
          <w:rFonts w:ascii="Arial" w:hAnsi="Arial"/>
        </w:rPr>
        <w:t xml:space="preserve">hilarious game. </w:t>
      </w:r>
    </w:p>
    <w:p w14:paraId="6B978FEB" w14:textId="77777777" w:rsidR="007074B8" w:rsidRPr="00C5568E" w:rsidRDefault="007074B8">
      <w:pPr>
        <w:spacing w:after="0"/>
        <w:rPr>
          <w:rFonts w:ascii="Arial" w:hAnsi="Arial"/>
        </w:rPr>
      </w:pPr>
    </w:p>
    <w:p w14:paraId="0B896282" w14:textId="77777777" w:rsidR="007074B8" w:rsidRPr="00C5568E" w:rsidRDefault="007074B8">
      <w:pPr>
        <w:spacing w:after="0"/>
        <w:rPr>
          <w:rFonts w:ascii="Arial" w:hAnsi="Arial"/>
        </w:rPr>
      </w:pPr>
      <w:r w:rsidRPr="00C5568E">
        <w:rPr>
          <w:rFonts w:ascii="Arial" w:hAnsi="Arial"/>
        </w:rPr>
        <w:t>[sailing]</w:t>
      </w:r>
    </w:p>
    <w:p w14:paraId="593D3808" w14:textId="77777777" w:rsidR="007074B8" w:rsidRPr="00C5568E" w:rsidRDefault="007074B8">
      <w:pPr>
        <w:spacing w:after="0"/>
        <w:rPr>
          <w:rFonts w:ascii="Arial" w:hAnsi="Arial"/>
        </w:rPr>
      </w:pPr>
    </w:p>
    <w:p w14:paraId="78C51620" w14:textId="0A22EA05" w:rsidR="007D14E0" w:rsidRPr="00C5568E" w:rsidRDefault="0010382C">
      <w:pPr>
        <w:spacing w:after="0"/>
        <w:rPr>
          <w:rFonts w:ascii="Arial" w:hAnsi="Arial"/>
        </w:rPr>
      </w:pPr>
      <w:r w:rsidRPr="00C5568E">
        <w:rPr>
          <w:rFonts w:ascii="Arial" w:hAnsi="Arial"/>
          <w:b/>
          <w:bCs/>
        </w:rPr>
        <w:t>Meg:</w:t>
      </w:r>
      <w:r w:rsidR="007074B8" w:rsidRPr="00C5568E">
        <w:rPr>
          <w:rFonts w:ascii="Arial" w:hAnsi="Arial"/>
        </w:rPr>
        <w:t xml:space="preserve"> </w:t>
      </w:r>
      <w:r w:rsidR="00B05F22" w:rsidRPr="00C5568E">
        <w:rPr>
          <w:rFonts w:ascii="Arial" w:hAnsi="Arial"/>
        </w:rPr>
        <w:t>I would</w:t>
      </w:r>
      <w:r w:rsidR="007074B8" w:rsidRPr="00C5568E">
        <w:rPr>
          <w:rFonts w:ascii="Arial" w:hAnsi="Arial"/>
        </w:rPr>
        <w:t xml:space="preserve"> </w:t>
      </w:r>
      <w:r w:rsidR="00B05F22" w:rsidRPr="00C5568E">
        <w:rPr>
          <w:rFonts w:ascii="Arial" w:hAnsi="Arial"/>
        </w:rPr>
        <w:t>say</w:t>
      </w:r>
      <w:r w:rsidR="007074B8" w:rsidRPr="00C5568E">
        <w:rPr>
          <w:rFonts w:ascii="Arial" w:hAnsi="Arial"/>
        </w:rPr>
        <w:t xml:space="preserve"> </w:t>
      </w:r>
      <w:r w:rsidR="00B05F22" w:rsidRPr="00C5568E">
        <w:rPr>
          <w:rFonts w:ascii="Arial" w:hAnsi="Arial"/>
        </w:rPr>
        <w:t xml:space="preserve">it could be November. We left at the beginning of July. </w:t>
      </w:r>
      <w:r w:rsidR="007074B8" w:rsidRPr="00C5568E">
        <w:rPr>
          <w:rFonts w:ascii="Arial" w:hAnsi="Arial"/>
        </w:rPr>
        <w:t>B</w:t>
      </w:r>
      <w:r w:rsidR="00B05F22" w:rsidRPr="00C5568E">
        <w:rPr>
          <w:rFonts w:ascii="Arial" w:hAnsi="Arial"/>
        </w:rPr>
        <w:t>y this time, we're pretty seasoned sailors. There's not much wind</w:t>
      </w:r>
      <w:r w:rsidR="00CB3ACF">
        <w:rPr>
          <w:rFonts w:ascii="Arial" w:hAnsi="Arial"/>
        </w:rPr>
        <w:t>. W</w:t>
      </w:r>
      <w:r w:rsidR="00B05F22" w:rsidRPr="00C5568E">
        <w:rPr>
          <w:rFonts w:ascii="Arial" w:hAnsi="Arial"/>
        </w:rPr>
        <w:t xml:space="preserve">e're basically drifting along. </w:t>
      </w:r>
      <w:r w:rsidR="00363ECA" w:rsidRPr="00C5568E">
        <w:rPr>
          <w:rFonts w:ascii="Arial" w:hAnsi="Arial"/>
        </w:rPr>
        <w:t>W</w:t>
      </w:r>
      <w:r w:rsidR="00B05F22" w:rsidRPr="00C5568E">
        <w:rPr>
          <w:rFonts w:ascii="Arial" w:hAnsi="Arial"/>
        </w:rPr>
        <w:t>e're not used to seeing other boats</w:t>
      </w:r>
      <w:r w:rsidR="00363ECA" w:rsidRPr="00C5568E">
        <w:rPr>
          <w:rFonts w:ascii="Arial" w:hAnsi="Arial"/>
        </w:rPr>
        <w:t xml:space="preserve">, </w:t>
      </w:r>
      <w:r w:rsidR="00B05F22" w:rsidRPr="00C5568E">
        <w:rPr>
          <w:rFonts w:ascii="Arial" w:hAnsi="Arial"/>
        </w:rPr>
        <w:t>except freighters and they might sort of come and go kind of thing and it's very light winds</w:t>
      </w:r>
      <w:r w:rsidR="00363ECA" w:rsidRPr="00C5568E">
        <w:rPr>
          <w:rFonts w:ascii="Arial" w:hAnsi="Arial"/>
        </w:rPr>
        <w:t xml:space="preserve">, </w:t>
      </w:r>
      <w:r w:rsidR="00B05F22" w:rsidRPr="00C5568E">
        <w:rPr>
          <w:rFonts w:ascii="Arial" w:hAnsi="Arial"/>
        </w:rPr>
        <w:t>barely moving and it's a quiet morning. And this target starts showing up on the radar. I don't know what it is because it's not moving like a freighter would</w:t>
      </w:r>
      <w:r w:rsidR="00D6436C" w:rsidRPr="00C5568E">
        <w:rPr>
          <w:rFonts w:ascii="Arial" w:hAnsi="Arial"/>
        </w:rPr>
        <w:t xml:space="preserve">, </w:t>
      </w:r>
      <w:r w:rsidR="00B05F22" w:rsidRPr="00C5568E">
        <w:rPr>
          <w:rFonts w:ascii="Arial" w:hAnsi="Arial"/>
        </w:rPr>
        <w:t>and it's moving fast</w:t>
      </w:r>
      <w:r w:rsidR="00541AB1">
        <w:rPr>
          <w:rFonts w:ascii="Arial" w:hAnsi="Arial"/>
        </w:rPr>
        <w:t xml:space="preserve"> a</w:t>
      </w:r>
      <w:r w:rsidR="00B05F22" w:rsidRPr="00C5568E">
        <w:rPr>
          <w:rFonts w:ascii="Arial" w:hAnsi="Arial"/>
        </w:rPr>
        <w:t>nd it's coming straight at us</w:t>
      </w:r>
      <w:r w:rsidR="00D6436C" w:rsidRPr="00C5568E">
        <w:rPr>
          <w:rFonts w:ascii="Arial" w:hAnsi="Arial"/>
        </w:rPr>
        <w:t>. I'm s</w:t>
      </w:r>
      <w:r w:rsidR="00B05F22" w:rsidRPr="00C5568E">
        <w:rPr>
          <w:rFonts w:ascii="Arial" w:hAnsi="Arial"/>
        </w:rPr>
        <w:t>canning the horizon with binoculars</w:t>
      </w:r>
      <w:r w:rsidR="00D6436C" w:rsidRPr="00C5568E">
        <w:rPr>
          <w:rFonts w:ascii="Arial" w:hAnsi="Arial"/>
        </w:rPr>
        <w:t>, "</w:t>
      </w:r>
      <w:r w:rsidR="00B05F22" w:rsidRPr="00C5568E">
        <w:rPr>
          <w:rFonts w:ascii="Arial" w:hAnsi="Arial"/>
        </w:rPr>
        <w:t>I don't see it, I don't see it.</w:t>
      </w:r>
      <w:r w:rsidR="00D6436C" w:rsidRPr="00C5568E">
        <w:rPr>
          <w:rFonts w:ascii="Arial" w:hAnsi="Arial"/>
        </w:rPr>
        <w:t>"</w:t>
      </w:r>
      <w:r w:rsidR="00B05F22" w:rsidRPr="00C5568E">
        <w:rPr>
          <w:rFonts w:ascii="Arial" w:hAnsi="Arial"/>
        </w:rPr>
        <w:t xml:space="preserve"> Finally, it's about seven miles out</w:t>
      </w:r>
      <w:r w:rsidR="0059442B">
        <w:rPr>
          <w:rFonts w:ascii="Arial" w:hAnsi="Arial"/>
        </w:rPr>
        <w:t xml:space="preserve"> a</w:t>
      </w:r>
      <w:r w:rsidR="00B05F22" w:rsidRPr="00C5568E">
        <w:rPr>
          <w:rFonts w:ascii="Arial" w:hAnsi="Arial"/>
        </w:rPr>
        <w:t>nd I start to see this little thing on the horizon. But what I see more than anything is this big cloud of smoke behind it</w:t>
      </w:r>
      <w:r w:rsidR="00D6436C" w:rsidRPr="00C5568E">
        <w:rPr>
          <w:rFonts w:ascii="Arial" w:hAnsi="Arial"/>
        </w:rPr>
        <w:t>, a</w:t>
      </w:r>
      <w:r w:rsidR="00B05F22" w:rsidRPr="00C5568E">
        <w:rPr>
          <w:rFonts w:ascii="Arial" w:hAnsi="Arial"/>
        </w:rPr>
        <w:t>nd it's not changing course.</w:t>
      </w:r>
    </w:p>
    <w:p w14:paraId="3BEEB1DA" w14:textId="77777777" w:rsidR="007D14E0" w:rsidRPr="00C5568E" w:rsidRDefault="007D14E0">
      <w:pPr>
        <w:spacing w:after="0"/>
        <w:rPr>
          <w:rFonts w:ascii="Arial" w:hAnsi="Arial"/>
        </w:rPr>
      </w:pPr>
    </w:p>
    <w:p w14:paraId="4F29C525" w14:textId="3E68D283" w:rsidR="007D14E0" w:rsidRPr="00C5568E" w:rsidRDefault="0010382C">
      <w:pPr>
        <w:spacing w:after="0"/>
        <w:rPr>
          <w:rFonts w:ascii="Arial" w:hAnsi="Arial"/>
        </w:rPr>
      </w:pPr>
      <w:r w:rsidRPr="00C5568E">
        <w:rPr>
          <w:rFonts w:ascii="Arial" w:hAnsi="Arial"/>
          <w:b/>
          <w:bCs/>
        </w:rPr>
        <w:t>Elena:</w:t>
      </w:r>
      <w:r w:rsidR="00D6436C" w:rsidRPr="00C5568E">
        <w:rPr>
          <w:rFonts w:ascii="Arial" w:hAnsi="Arial"/>
        </w:rPr>
        <w:t xml:space="preserve"> I</w:t>
      </w:r>
      <w:r w:rsidR="00B05F22" w:rsidRPr="00C5568E">
        <w:rPr>
          <w:rFonts w:ascii="Arial" w:hAnsi="Arial"/>
        </w:rPr>
        <w:t xml:space="preserve"> experienced the boat approaching us so fast.</w:t>
      </w:r>
    </w:p>
    <w:p w14:paraId="107D0B30" w14:textId="77777777" w:rsidR="007D14E0" w:rsidRPr="00C5568E" w:rsidRDefault="007D14E0">
      <w:pPr>
        <w:spacing w:after="0"/>
        <w:rPr>
          <w:rFonts w:ascii="Arial" w:hAnsi="Arial"/>
        </w:rPr>
      </w:pPr>
    </w:p>
    <w:p w14:paraId="27A67925" w14:textId="42947658" w:rsidR="00D6436C" w:rsidRPr="00C5568E" w:rsidRDefault="00D6436C">
      <w:pPr>
        <w:spacing w:after="0"/>
        <w:rPr>
          <w:rFonts w:ascii="Arial" w:hAnsi="Arial"/>
        </w:rPr>
      </w:pPr>
      <w:r w:rsidRPr="00C5568E">
        <w:rPr>
          <w:rFonts w:ascii="Arial" w:hAnsi="Arial"/>
          <w:b/>
          <w:bCs/>
        </w:rPr>
        <w:t xml:space="preserve">Person: </w:t>
      </w:r>
      <w:r w:rsidR="00B05F22" w:rsidRPr="00C5568E">
        <w:rPr>
          <w:rFonts w:ascii="Arial" w:hAnsi="Arial"/>
        </w:rPr>
        <w:t>Please identify yourself. This is vessel</w:t>
      </w:r>
      <w:r w:rsidR="001E56D2">
        <w:rPr>
          <w:rFonts w:ascii="Arial" w:hAnsi="Arial"/>
        </w:rPr>
        <w:t xml:space="preserve"> [bleep]</w:t>
      </w:r>
    </w:p>
    <w:p w14:paraId="78EB8F10" w14:textId="77777777" w:rsidR="00D6436C" w:rsidRPr="00C5568E" w:rsidRDefault="00D6436C">
      <w:pPr>
        <w:spacing w:after="0"/>
        <w:rPr>
          <w:rFonts w:ascii="Arial" w:hAnsi="Arial"/>
        </w:rPr>
      </w:pPr>
    </w:p>
    <w:p w14:paraId="2822F5BF" w14:textId="5240F2B6" w:rsidR="007D14E0" w:rsidRPr="00C5568E" w:rsidRDefault="0010382C">
      <w:pPr>
        <w:spacing w:after="0"/>
        <w:rPr>
          <w:rFonts w:ascii="Arial" w:hAnsi="Arial"/>
        </w:rPr>
      </w:pPr>
      <w:r w:rsidRPr="00C5568E">
        <w:rPr>
          <w:rFonts w:ascii="Arial" w:hAnsi="Arial"/>
          <w:b/>
          <w:bCs/>
        </w:rPr>
        <w:t>Meg:</w:t>
      </w:r>
      <w:r w:rsidR="00D6436C" w:rsidRPr="00C5568E">
        <w:rPr>
          <w:rFonts w:ascii="Arial" w:hAnsi="Arial"/>
        </w:rPr>
        <w:t xml:space="preserve"> </w:t>
      </w:r>
      <w:r w:rsidR="00842146" w:rsidRPr="00C5568E">
        <w:rPr>
          <w:rFonts w:ascii="Arial" w:hAnsi="Arial"/>
        </w:rPr>
        <w:t>Whatever</w:t>
      </w:r>
      <w:r w:rsidR="00B05F22" w:rsidRPr="00C5568E">
        <w:rPr>
          <w:rFonts w:ascii="Arial" w:hAnsi="Arial"/>
        </w:rPr>
        <w:t>. And it was always just silence</w:t>
      </w:r>
      <w:r w:rsidR="00D6436C" w:rsidRPr="00C5568E">
        <w:rPr>
          <w:rFonts w:ascii="Arial" w:hAnsi="Arial"/>
        </w:rPr>
        <w:t xml:space="preserve">, </w:t>
      </w:r>
      <w:r w:rsidR="00B05F22" w:rsidRPr="00C5568E">
        <w:rPr>
          <w:rFonts w:ascii="Arial" w:hAnsi="Arial"/>
        </w:rPr>
        <w:t>silence</w:t>
      </w:r>
      <w:r w:rsidR="00D6436C" w:rsidRPr="00C5568E">
        <w:rPr>
          <w:rFonts w:ascii="Arial" w:hAnsi="Arial"/>
        </w:rPr>
        <w:t xml:space="preserve">, </w:t>
      </w:r>
      <w:r w:rsidR="00B05F22" w:rsidRPr="00C5568E">
        <w:rPr>
          <w:rFonts w:ascii="Arial" w:hAnsi="Arial"/>
        </w:rPr>
        <w:t>silence</w:t>
      </w:r>
      <w:r w:rsidR="00D6436C" w:rsidRPr="00C5568E">
        <w:rPr>
          <w:rFonts w:ascii="Arial" w:hAnsi="Arial"/>
        </w:rPr>
        <w:t>. T</w:t>
      </w:r>
      <w:r w:rsidR="00B05F22" w:rsidRPr="00C5568E">
        <w:rPr>
          <w:rFonts w:ascii="Arial" w:hAnsi="Arial"/>
        </w:rPr>
        <w:t>here was no way we can outrun this thing. Nothing we can do. I had a fire extinguisher</w:t>
      </w:r>
      <w:r w:rsidR="00523BDE">
        <w:rPr>
          <w:rFonts w:ascii="Arial" w:hAnsi="Arial"/>
        </w:rPr>
        <w:t>. T</w:t>
      </w:r>
      <w:r w:rsidR="00B05F22" w:rsidRPr="00C5568E">
        <w:rPr>
          <w:rFonts w:ascii="Arial" w:hAnsi="Arial"/>
        </w:rPr>
        <w:t>hat was the only thing I could think of as a defensive weapon. So</w:t>
      </w:r>
      <w:r w:rsidR="00D27783" w:rsidRPr="00C5568E">
        <w:rPr>
          <w:rFonts w:ascii="Arial" w:hAnsi="Arial"/>
        </w:rPr>
        <w:t xml:space="preserve">, </w:t>
      </w:r>
      <w:r w:rsidR="00B05F22" w:rsidRPr="00C5568E">
        <w:rPr>
          <w:rFonts w:ascii="Arial" w:hAnsi="Arial"/>
        </w:rPr>
        <w:t>we both go up and we sit in the cockpit and we wait.</w:t>
      </w:r>
    </w:p>
    <w:p w14:paraId="603A7AE6" w14:textId="77777777" w:rsidR="007D14E0" w:rsidRPr="00C5568E" w:rsidRDefault="007D14E0">
      <w:pPr>
        <w:spacing w:after="0"/>
        <w:rPr>
          <w:rFonts w:ascii="Arial" w:hAnsi="Arial"/>
        </w:rPr>
      </w:pPr>
    </w:p>
    <w:p w14:paraId="3E89B394" w14:textId="522B58C0" w:rsidR="007D14E0" w:rsidRPr="00C5568E" w:rsidRDefault="0010382C">
      <w:pPr>
        <w:spacing w:after="0"/>
        <w:rPr>
          <w:rFonts w:ascii="Arial" w:hAnsi="Arial"/>
        </w:rPr>
      </w:pPr>
      <w:r w:rsidRPr="00C5568E">
        <w:rPr>
          <w:rFonts w:ascii="Arial" w:hAnsi="Arial"/>
          <w:b/>
          <w:bCs/>
        </w:rPr>
        <w:t>Elena:</w:t>
      </w:r>
      <w:r w:rsidR="00D27783" w:rsidRPr="00C5568E">
        <w:rPr>
          <w:rFonts w:ascii="Arial" w:hAnsi="Arial"/>
        </w:rPr>
        <w:t xml:space="preserve"> </w:t>
      </w:r>
      <w:r w:rsidR="00B05F22" w:rsidRPr="00C5568E">
        <w:rPr>
          <w:rFonts w:ascii="Arial" w:hAnsi="Arial"/>
        </w:rPr>
        <w:t xml:space="preserve">And I think we </w:t>
      </w:r>
      <w:r w:rsidR="00D27783" w:rsidRPr="00C5568E">
        <w:rPr>
          <w:rFonts w:ascii="Arial" w:hAnsi="Arial"/>
        </w:rPr>
        <w:t xml:space="preserve">were </w:t>
      </w:r>
      <w:r w:rsidR="00B05F22" w:rsidRPr="00C5568E">
        <w:rPr>
          <w:rFonts w:ascii="Arial" w:hAnsi="Arial"/>
        </w:rPr>
        <w:t xml:space="preserve">absolutely still statues frozen on the bench. </w:t>
      </w:r>
      <w:r w:rsidR="00D27783" w:rsidRPr="00C5568E">
        <w:rPr>
          <w:rFonts w:ascii="Arial" w:hAnsi="Arial"/>
        </w:rPr>
        <w:t>I</w:t>
      </w:r>
      <w:r w:rsidR="00B05F22" w:rsidRPr="00C5568E">
        <w:rPr>
          <w:rFonts w:ascii="Arial" w:hAnsi="Arial"/>
        </w:rPr>
        <w:t xml:space="preserve"> don't think we made a sound</w:t>
      </w:r>
      <w:r w:rsidR="00FA2B58">
        <w:rPr>
          <w:rFonts w:ascii="Arial" w:hAnsi="Arial"/>
        </w:rPr>
        <w:t xml:space="preserve">. </w:t>
      </w:r>
      <w:r w:rsidR="00B05F22" w:rsidRPr="00C5568E">
        <w:rPr>
          <w:rFonts w:ascii="Arial" w:hAnsi="Arial"/>
        </w:rPr>
        <w:t>I don't think we moved</w:t>
      </w:r>
      <w:r w:rsidR="00D27783" w:rsidRPr="00C5568E">
        <w:rPr>
          <w:rFonts w:ascii="Arial" w:hAnsi="Arial"/>
        </w:rPr>
        <w:t>. T</w:t>
      </w:r>
      <w:r w:rsidR="00B05F22" w:rsidRPr="00C5568E">
        <w:rPr>
          <w:rFonts w:ascii="Arial" w:hAnsi="Arial"/>
        </w:rPr>
        <w:t xml:space="preserve">he only parts of our bodies that moved </w:t>
      </w:r>
      <w:r w:rsidR="00A76981">
        <w:rPr>
          <w:rFonts w:ascii="Arial" w:hAnsi="Arial"/>
        </w:rPr>
        <w:t xml:space="preserve">were </w:t>
      </w:r>
      <w:r w:rsidR="00B05F22" w:rsidRPr="00C5568E">
        <w:rPr>
          <w:rFonts w:ascii="Arial" w:hAnsi="Arial"/>
        </w:rPr>
        <w:t>head and eyeballs.</w:t>
      </w:r>
    </w:p>
    <w:p w14:paraId="43BB0F6E" w14:textId="77777777" w:rsidR="007D14E0" w:rsidRPr="00C5568E" w:rsidRDefault="007D14E0">
      <w:pPr>
        <w:spacing w:after="0"/>
        <w:rPr>
          <w:rFonts w:ascii="Arial" w:hAnsi="Arial"/>
        </w:rPr>
      </w:pPr>
    </w:p>
    <w:p w14:paraId="23038BFE" w14:textId="5338697D" w:rsidR="00D27783" w:rsidRPr="00C5568E" w:rsidRDefault="0010382C">
      <w:pPr>
        <w:spacing w:after="0"/>
        <w:rPr>
          <w:rFonts w:ascii="Arial" w:hAnsi="Arial"/>
        </w:rPr>
      </w:pPr>
      <w:r w:rsidRPr="00C5568E">
        <w:rPr>
          <w:rFonts w:ascii="Arial" w:hAnsi="Arial"/>
          <w:b/>
          <w:bCs/>
        </w:rPr>
        <w:t>Meg:</w:t>
      </w:r>
      <w:r w:rsidR="00D27783" w:rsidRPr="00C5568E">
        <w:rPr>
          <w:rFonts w:ascii="Arial" w:hAnsi="Arial"/>
        </w:rPr>
        <w:t xml:space="preserve"> </w:t>
      </w:r>
      <w:r w:rsidR="00B05F22" w:rsidRPr="00C5568E">
        <w:rPr>
          <w:rFonts w:ascii="Arial" w:hAnsi="Arial"/>
        </w:rPr>
        <w:t>And this vessel comes over the horizon and it's making</w:t>
      </w:r>
      <w:r w:rsidR="00AA7B4B">
        <w:rPr>
          <w:rFonts w:ascii="Arial" w:hAnsi="Arial"/>
        </w:rPr>
        <w:t xml:space="preserve"> </w:t>
      </w:r>
      <w:r w:rsidR="00B05F22" w:rsidRPr="00C5568E">
        <w:rPr>
          <w:rFonts w:ascii="Arial" w:hAnsi="Arial"/>
        </w:rPr>
        <w:t xml:space="preserve">just </w:t>
      </w:r>
      <w:r w:rsidR="00AA7B4B">
        <w:rPr>
          <w:rFonts w:ascii="Arial" w:hAnsi="Arial"/>
        </w:rPr>
        <w:t xml:space="preserve">this </w:t>
      </w:r>
      <w:r w:rsidR="00B05F22" w:rsidRPr="00C5568E">
        <w:rPr>
          <w:rFonts w:ascii="Arial" w:hAnsi="Arial"/>
        </w:rPr>
        <w:t>ungodly racket. So</w:t>
      </w:r>
      <w:r w:rsidR="00D27783" w:rsidRPr="00C5568E">
        <w:rPr>
          <w:rFonts w:ascii="Arial" w:hAnsi="Arial"/>
        </w:rPr>
        <w:t xml:space="preserve">, </w:t>
      </w:r>
      <w:r w:rsidR="00B05F22" w:rsidRPr="00C5568E">
        <w:rPr>
          <w:rFonts w:ascii="Arial" w:hAnsi="Arial"/>
        </w:rPr>
        <w:t xml:space="preserve">it's this big steel patrol boat. It's probably 50 feet long. It's got lots of </w:t>
      </w:r>
      <w:r w:rsidR="00D27783" w:rsidRPr="00C5568E">
        <w:rPr>
          <w:rFonts w:ascii="Arial" w:hAnsi="Arial"/>
        </w:rPr>
        <w:t xml:space="preserve">rust </w:t>
      </w:r>
      <w:r w:rsidR="00B05F22" w:rsidRPr="00C5568E">
        <w:rPr>
          <w:rFonts w:ascii="Arial" w:hAnsi="Arial"/>
        </w:rPr>
        <w:t>all over the place. And it cuts</w:t>
      </w:r>
      <w:r w:rsidR="00D27783" w:rsidRPr="00C5568E">
        <w:rPr>
          <w:rFonts w:ascii="Arial" w:hAnsi="Arial"/>
        </w:rPr>
        <w:t xml:space="preserve"> its engine, it </w:t>
      </w:r>
      <w:r w:rsidR="00B05F22" w:rsidRPr="00C5568E">
        <w:rPr>
          <w:rFonts w:ascii="Arial" w:hAnsi="Arial"/>
        </w:rPr>
        <w:t>slows down and it starts circling us. On the front of it</w:t>
      </w:r>
      <w:r w:rsidR="00D27783" w:rsidRPr="00C5568E">
        <w:rPr>
          <w:rFonts w:ascii="Arial" w:hAnsi="Arial"/>
        </w:rPr>
        <w:t xml:space="preserve">, it's </w:t>
      </w:r>
      <w:r w:rsidR="00B05F22" w:rsidRPr="00C5568E">
        <w:rPr>
          <w:rFonts w:ascii="Arial" w:hAnsi="Arial"/>
        </w:rPr>
        <w:t xml:space="preserve">got a tripod mounted machine gun with a guy standing behind it. There's other guys standing on the deck with various weapons. And they're not saying a thing. </w:t>
      </w:r>
      <w:r w:rsidR="00895574" w:rsidRPr="00C5568E">
        <w:rPr>
          <w:rFonts w:ascii="Arial" w:hAnsi="Arial"/>
        </w:rPr>
        <w:t xml:space="preserve">They're </w:t>
      </w:r>
      <w:r w:rsidR="00B05F22" w:rsidRPr="00C5568E">
        <w:rPr>
          <w:rFonts w:ascii="Arial" w:hAnsi="Arial"/>
        </w:rPr>
        <w:t>looking down and they bring this boat back to an idle and they circle us slowly. Just a diagonal 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w:t>
      </w:r>
      <w:r w:rsidR="00864232" w:rsidRPr="00C5568E">
        <w:rPr>
          <w:rFonts w:ascii="Arial" w:hAnsi="Arial"/>
        </w:rPr>
        <w:t>chu</w:t>
      </w:r>
      <w:r w:rsidR="00864232">
        <w:rPr>
          <w:rFonts w:ascii="Arial" w:hAnsi="Arial"/>
        </w:rPr>
        <w:t>g</w:t>
      </w:r>
      <w:r w:rsidR="00B05F22" w:rsidRPr="00C5568E">
        <w:rPr>
          <w:rFonts w:ascii="Arial" w:hAnsi="Arial"/>
        </w:rPr>
        <w:t xml:space="preserve">. And our little boats bobbing away in the waves that they made. They didn't say anything. We didn't say anything. Everybody just stared. </w:t>
      </w:r>
    </w:p>
    <w:p w14:paraId="56C847DA" w14:textId="77777777" w:rsidR="00D27783" w:rsidRPr="00C5568E" w:rsidRDefault="00D27783">
      <w:pPr>
        <w:spacing w:after="0"/>
        <w:rPr>
          <w:rFonts w:ascii="Arial" w:hAnsi="Arial"/>
        </w:rPr>
      </w:pPr>
    </w:p>
    <w:p w14:paraId="7A4BC08E" w14:textId="149F9008" w:rsidR="007D14E0" w:rsidRPr="00C5568E" w:rsidRDefault="00B05F22">
      <w:pPr>
        <w:spacing w:after="0"/>
        <w:rPr>
          <w:rFonts w:ascii="Arial" w:hAnsi="Arial"/>
        </w:rPr>
      </w:pPr>
      <w:r w:rsidRPr="00C5568E">
        <w:rPr>
          <w:rFonts w:ascii="Arial" w:hAnsi="Arial"/>
        </w:rPr>
        <w:t>Circle</w:t>
      </w:r>
      <w:r w:rsidR="0098037D">
        <w:rPr>
          <w:rFonts w:ascii="Arial" w:hAnsi="Arial"/>
        </w:rPr>
        <w:t>d</w:t>
      </w:r>
      <w:r w:rsidRPr="00C5568E">
        <w:rPr>
          <w:rFonts w:ascii="Arial" w:hAnsi="Arial"/>
        </w:rPr>
        <w:t xml:space="preserve"> us two or three times. Somebody from the flybridge</w:t>
      </w:r>
      <w:r w:rsidR="00D27783" w:rsidRPr="00C5568E">
        <w:rPr>
          <w:rFonts w:ascii="Arial" w:hAnsi="Arial"/>
        </w:rPr>
        <w:t xml:space="preserve">, </w:t>
      </w:r>
      <w:r w:rsidRPr="00C5568E">
        <w:rPr>
          <w:rFonts w:ascii="Arial" w:hAnsi="Arial"/>
        </w:rPr>
        <w:t>I assume it was the captain. He also was carrying a gun. He just snapped something. The engines on that boat revved up and it just tore off and just went back across the horizon and left us alone. We just went below and I think we crawled into bed and held on to each other and just shook</w:t>
      </w:r>
      <w:r w:rsidR="00C037C4" w:rsidRPr="00C5568E">
        <w:rPr>
          <w:rFonts w:ascii="Arial" w:hAnsi="Arial"/>
        </w:rPr>
        <w:t>.</w:t>
      </w:r>
    </w:p>
    <w:p w14:paraId="4727005F" w14:textId="77777777" w:rsidR="007D14E0" w:rsidRPr="00C5568E" w:rsidRDefault="007D14E0">
      <w:pPr>
        <w:spacing w:after="0"/>
        <w:rPr>
          <w:rFonts w:ascii="Arial" w:hAnsi="Arial"/>
        </w:rPr>
      </w:pPr>
    </w:p>
    <w:p w14:paraId="59675EC4" w14:textId="326B74CB" w:rsidR="00C037C4" w:rsidRPr="00C5568E" w:rsidRDefault="00C037C4">
      <w:pPr>
        <w:spacing w:after="0"/>
        <w:rPr>
          <w:rFonts w:ascii="Arial" w:hAnsi="Arial"/>
        </w:rPr>
      </w:pPr>
      <w:r w:rsidRPr="00C5568E">
        <w:rPr>
          <w:rFonts w:ascii="Arial" w:hAnsi="Arial"/>
        </w:rPr>
        <w:t>[suspenseful music]</w:t>
      </w:r>
    </w:p>
    <w:p w14:paraId="63754EA4" w14:textId="77777777" w:rsidR="00C037C4" w:rsidRPr="00C5568E" w:rsidRDefault="00C037C4">
      <w:pPr>
        <w:spacing w:after="0"/>
        <w:rPr>
          <w:rFonts w:ascii="Arial" w:hAnsi="Arial"/>
        </w:rPr>
      </w:pPr>
    </w:p>
    <w:p w14:paraId="2765463F" w14:textId="26A19782" w:rsidR="000E02AB" w:rsidRPr="00C5568E" w:rsidRDefault="0010382C">
      <w:pPr>
        <w:spacing w:after="0"/>
        <w:rPr>
          <w:rFonts w:ascii="Arial" w:hAnsi="Arial"/>
        </w:rPr>
      </w:pPr>
      <w:r w:rsidRPr="00C5568E">
        <w:rPr>
          <w:rFonts w:ascii="Arial" w:hAnsi="Arial"/>
          <w:b/>
          <w:bCs/>
        </w:rPr>
        <w:t>Elena:</w:t>
      </w:r>
      <w:r w:rsidR="00C037C4" w:rsidRPr="00C5568E">
        <w:rPr>
          <w:rFonts w:ascii="Arial" w:hAnsi="Arial"/>
        </w:rPr>
        <w:t xml:space="preserve"> W</w:t>
      </w:r>
      <w:r w:rsidR="00B05F22" w:rsidRPr="00C5568E">
        <w:rPr>
          <w:rFonts w:ascii="Arial" w:hAnsi="Arial"/>
        </w:rPr>
        <w:t>e are in the North Pacific. We</w:t>
      </w:r>
      <w:r w:rsidR="005413B5">
        <w:rPr>
          <w:rFonts w:ascii="Arial" w:hAnsi="Arial"/>
        </w:rPr>
        <w:t>'re</w:t>
      </w:r>
      <w:r w:rsidR="00B05F22" w:rsidRPr="00C5568E">
        <w:rPr>
          <w:rFonts w:ascii="Arial" w:hAnsi="Arial"/>
        </w:rPr>
        <w:t xml:space="preserve"> almost there.</w:t>
      </w:r>
      <w:r w:rsidR="00C037C4" w:rsidRPr="00C5568E">
        <w:rPr>
          <w:rFonts w:ascii="Arial" w:hAnsi="Arial"/>
        </w:rPr>
        <w:t xml:space="preserve"> </w:t>
      </w:r>
      <w:r w:rsidR="00B05F22" w:rsidRPr="00C5568E">
        <w:rPr>
          <w:rFonts w:ascii="Arial" w:hAnsi="Arial"/>
        </w:rPr>
        <w:t>We were two weeks away</w:t>
      </w:r>
      <w:r w:rsidR="00C037C4" w:rsidRPr="00C5568E">
        <w:rPr>
          <w:rFonts w:ascii="Arial" w:hAnsi="Arial"/>
        </w:rPr>
        <w:t xml:space="preserve">, </w:t>
      </w:r>
      <w:r w:rsidR="00B05F22" w:rsidRPr="00C5568E">
        <w:rPr>
          <w:rFonts w:ascii="Arial" w:hAnsi="Arial"/>
        </w:rPr>
        <w:t>and out of 10 months of hell at sea.</w:t>
      </w:r>
      <w:r w:rsidR="00C037C4" w:rsidRPr="00C5568E">
        <w:rPr>
          <w:rFonts w:ascii="Arial" w:hAnsi="Arial"/>
        </w:rPr>
        <w:t xml:space="preserve"> </w:t>
      </w:r>
      <w:r w:rsidR="00B05F22" w:rsidRPr="00C5568E">
        <w:rPr>
          <w:rFonts w:ascii="Arial" w:hAnsi="Arial"/>
        </w:rPr>
        <w:t>I would say water was boiling. It was nothing but black.</w:t>
      </w:r>
      <w:r w:rsidR="00C037C4" w:rsidRPr="00C5568E">
        <w:rPr>
          <w:rFonts w:ascii="Arial" w:hAnsi="Arial"/>
        </w:rPr>
        <w:t xml:space="preserve"> </w:t>
      </w:r>
    </w:p>
    <w:p w14:paraId="2AC3378F" w14:textId="77777777" w:rsidR="000E02AB" w:rsidRPr="00C5568E" w:rsidRDefault="000E02AB">
      <w:pPr>
        <w:spacing w:after="0"/>
        <w:rPr>
          <w:rFonts w:ascii="Arial" w:hAnsi="Arial"/>
        </w:rPr>
      </w:pPr>
    </w:p>
    <w:p w14:paraId="5317C980" w14:textId="1F3DEB3B" w:rsidR="000E02AB" w:rsidRPr="00C5568E" w:rsidRDefault="0010382C">
      <w:pPr>
        <w:spacing w:after="0"/>
        <w:rPr>
          <w:rFonts w:ascii="Arial" w:hAnsi="Arial"/>
        </w:rPr>
      </w:pPr>
      <w:r w:rsidRPr="00C5568E">
        <w:rPr>
          <w:rFonts w:ascii="Arial" w:hAnsi="Arial"/>
          <w:b/>
          <w:bCs/>
        </w:rPr>
        <w:t>Meg:</w:t>
      </w:r>
      <w:r w:rsidR="000E02AB" w:rsidRPr="00C5568E">
        <w:rPr>
          <w:rFonts w:ascii="Arial" w:hAnsi="Arial"/>
        </w:rPr>
        <w:t xml:space="preserve"> </w:t>
      </w:r>
      <w:r w:rsidR="00B05F22" w:rsidRPr="00C5568E">
        <w:rPr>
          <w:rFonts w:ascii="Arial" w:hAnsi="Arial"/>
        </w:rPr>
        <w:t xml:space="preserve">We're basically </w:t>
      </w:r>
      <w:r w:rsidR="000E02AB" w:rsidRPr="00C5568E">
        <w:rPr>
          <w:rFonts w:ascii="Arial" w:hAnsi="Arial"/>
        </w:rPr>
        <w:t xml:space="preserve">thousand </w:t>
      </w:r>
      <w:r w:rsidR="00B05F22" w:rsidRPr="00C5568E">
        <w:rPr>
          <w:rFonts w:ascii="Arial" w:hAnsi="Arial"/>
        </w:rPr>
        <w:t xml:space="preserve">miles off San Francisco. We're not supposed to be there. Nobody is supposed to be there. Certainly not in a little boat. And we're climbing </w:t>
      </w:r>
      <w:r w:rsidR="00C037C4" w:rsidRPr="00C5568E">
        <w:rPr>
          <w:rFonts w:ascii="Arial" w:hAnsi="Arial"/>
        </w:rPr>
        <w:t>n</w:t>
      </w:r>
      <w:r w:rsidR="00B05F22" w:rsidRPr="00C5568E">
        <w:rPr>
          <w:rFonts w:ascii="Arial" w:hAnsi="Arial"/>
        </w:rPr>
        <w:t>orth</w:t>
      </w:r>
      <w:r w:rsidR="000E02AB" w:rsidRPr="00C5568E">
        <w:rPr>
          <w:rFonts w:ascii="Arial" w:hAnsi="Arial"/>
        </w:rPr>
        <w:t xml:space="preserve">, </w:t>
      </w:r>
      <w:r w:rsidR="00B05F22" w:rsidRPr="00C5568E">
        <w:rPr>
          <w:rFonts w:ascii="Arial" w:hAnsi="Arial"/>
        </w:rPr>
        <w:t xml:space="preserve">climbing </w:t>
      </w:r>
      <w:r w:rsidR="000E02AB" w:rsidRPr="00C5568E">
        <w:rPr>
          <w:rFonts w:ascii="Arial" w:hAnsi="Arial"/>
        </w:rPr>
        <w:t>n</w:t>
      </w:r>
      <w:r w:rsidR="00B05F22" w:rsidRPr="00C5568E">
        <w:rPr>
          <w:rFonts w:ascii="Arial" w:hAnsi="Arial"/>
        </w:rPr>
        <w:t>orth</w:t>
      </w:r>
      <w:r w:rsidR="00B224C8">
        <w:rPr>
          <w:rFonts w:ascii="Arial" w:hAnsi="Arial"/>
        </w:rPr>
        <w:t>. I</w:t>
      </w:r>
      <w:r w:rsidR="00B05F22" w:rsidRPr="00C5568E">
        <w:rPr>
          <w:rFonts w:ascii="Arial" w:hAnsi="Arial"/>
        </w:rPr>
        <w:t xml:space="preserve">t's one </w:t>
      </w:r>
      <w:r w:rsidR="000E02AB" w:rsidRPr="00C5568E">
        <w:rPr>
          <w:rFonts w:ascii="Arial" w:hAnsi="Arial"/>
        </w:rPr>
        <w:t>g</w:t>
      </w:r>
      <w:r w:rsidR="00B05F22" w:rsidRPr="00C5568E">
        <w:rPr>
          <w:rFonts w:ascii="Arial" w:hAnsi="Arial"/>
        </w:rPr>
        <w:t>ale</w:t>
      </w:r>
      <w:r w:rsidR="00B92DA6">
        <w:rPr>
          <w:rFonts w:ascii="Arial" w:hAnsi="Arial"/>
        </w:rPr>
        <w:t xml:space="preserve"> </w:t>
      </w:r>
      <w:r w:rsidR="00B05F22" w:rsidRPr="00C5568E">
        <w:rPr>
          <w:rFonts w:ascii="Arial" w:hAnsi="Arial"/>
        </w:rPr>
        <w:t xml:space="preserve">after another and they're relentless. They go on for days. We were making 10 miles north and </w:t>
      </w:r>
      <w:r w:rsidR="000E02AB" w:rsidRPr="00C5568E">
        <w:rPr>
          <w:rFonts w:ascii="Arial" w:hAnsi="Arial"/>
        </w:rPr>
        <w:t xml:space="preserve">5 </w:t>
      </w:r>
      <w:r w:rsidR="00B05F22" w:rsidRPr="00C5568E">
        <w:rPr>
          <w:rFonts w:ascii="Arial" w:hAnsi="Arial"/>
        </w:rPr>
        <w:t>miles back</w:t>
      </w:r>
      <w:r w:rsidR="000E02AB" w:rsidRPr="00C5568E">
        <w:rPr>
          <w:rFonts w:ascii="Arial" w:hAnsi="Arial"/>
        </w:rPr>
        <w:t xml:space="preserve">, </w:t>
      </w:r>
      <w:r w:rsidR="00B05F22" w:rsidRPr="00C5568E">
        <w:rPr>
          <w:rFonts w:ascii="Arial" w:hAnsi="Arial"/>
        </w:rPr>
        <w:t>10</w:t>
      </w:r>
      <w:r w:rsidR="002261A2">
        <w:rPr>
          <w:rFonts w:ascii="Arial" w:hAnsi="Arial"/>
        </w:rPr>
        <w:t xml:space="preserve"> miles </w:t>
      </w:r>
      <w:r w:rsidR="00B05F22" w:rsidRPr="00C5568E">
        <w:rPr>
          <w:rFonts w:ascii="Arial" w:hAnsi="Arial"/>
        </w:rPr>
        <w:t xml:space="preserve">north and </w:t>
      </w:r>
      <w:r w:rsidR="002261A2">
        <w:rPr>
          <w:rFonts w:ascii="Arial" w:hAnsi="Arial"/>
        </w:rPr>
        <w:t xml:space="preserve">5 </w:t>
      </w:r>
      <w:r w:rsidR="00B05F22" w:rsidRPr="00C5568E">
        <w:rPr>
          <w:rFonts w:ascii="Arial" w:hAnsi="Arial"/>
        </w:rPr>
        <w:t>miles back</w:t>
      </w:r>
      <w:r w:rsidR="000E02AB" w:rsidRPr="00C5568E">
        <w:rPr>
          <w:rFonts w:ascii="Arial" w:hAnsi="Arial"/>
        </w:rPr>
        <w:t>. W</w:t>
      </w:r>
      <w:r w:rsidR="00B05F22" w:rsidRPr="00C5568E">
        <w:rPr>
          <w:rFonts w:ascii="Arial" w:hAnsi="Arial"/>
        </w:rPr>
        <w:t>e know something's going to happen</w:t>
      </w:r>
      <w:r w:rsidR="000E02AB" w:rsidRPr="00C5568E">
        <w:rPr>
          <w:rFonts w:ascii="Arial" w:hAnsi="Arial"/>
        </w:rPr>
        <w:t>. W</w:t>
      </w:r>
      <w:r w:rsidR="00B05F22" w:rsidRPr="00C5568E">
        <w:rPr>
          <w:rFonts w:ascii="Arial" w:hAnsi="Arial"/>
        </w:rPr>
        <w:t>e know the cold fronts are coming down on us like freight trains and we know there's a Pacific storm just waiting for us</w:t>
      </w:r>
      <w:r w:rsidR="000E02AB" w:rsidRPr="00C5568E">
        <w:rPr>
          <w:rFonts w:ascii="Arial" w:hAnsi="Arial"/>
        </w:rPr>
        <w:t xml:space="preserve">. </w:t>
      </w:r>
    </w:p>
    <w:p w14:paraId="7A6EDABE" w14:textId="77777777" w:rsidR="000E02AB" w:rsidRPr="00C5568E" w:rsidRDefault="000E02AB">
      <w:pPr>
        <w:spacing w:after="0"/>
        <w:rPr>
          <w:rFonts w:ascii="Arial" w:hAnsi="Arial"/>
        </w:rPr>
      </w:pPr>
    </w:p>
    <w:p w14:paraId="3A2DE57E" w14:textId="77777777" w:rsidR="000E02AB" w:rsidRPr="00C5568E" w:rsidRDefault="000E02AB">
      <w:pPr>
        <w:spacing w:after="0"/>
        <w:rPr>
          <w:rFonts w:ascii="Arial" w:hAnsi="Arial"/>
        </w:rPr>
      </w:pPr>
      <w:r w:rsidRPr="00C5568E">
        <w:rPr>
          <w:rFonts w:ascii="Arial" w:hAnsi="Arial"/>
        </w:rPr>
        <w:t xml:space="preserve">[suspenseful music] </w:t>
      </w:r>
    </w:p>
    <w:p w14:paraId="14C988C1" w14:textId="77777777" w:rsidR="000E02AB" w:rsidRPr="00C5568E" w:rsidRDefault="000E02AB">
      <w:pPr>
        <w:spacing w:after="0"/>
        <w:rPr>
          <w:rFonts w:ascii="Arial" w:hAnsi="Arial"/>
        </w:rPr>
      </w:pPr>
    </w:p>
    <w:p w14:paraId="58E1A967" w14:textId="77777777" w:rsidR="000E02AB" w:rsidRPr="00C5568E" w:rsidRDefault="000E02AB">
      <w:pPr>
        <w:spacing w:after="0"/>
        <w:rPr>
          <w:rFonts w:ascii="Arial" w:hAnsi="Arial"/>
        </w:rPr>
      </w:pPr>
      <w:r w:rsidRPr="00C5568E">
        <w:rPr>
          <w:rFonts w:ascii="Arial" w:hAnsi="Arial"/>
        </w:rPr>
        <w:t>[wind howling]</w:t>
      </w:r>
    </w:p>
    <w:p w14:paraId="24B522A7" w14:textId="77777777" w:rsidR="000E02AB" w:rsidRPr="00C5568E" w:rsidRDefault="000E02AB">
      <w:pPr>
        <w:spacing w:after="0"/>
        <w:rPr>
          <w:rFonts w:ascii="Arial" w:hAnsi="Arial"/>
        </w:rPr>
      </w:pPr>
    </w:p>
    <w:p w14:paraId="71D213DB" w14:textId="4D566E91" w:rsidR="000E02AB" w:rsidRPr="00C5568E" w:rsidRDefault="0010382C">
      <w:pPr>
        <w:spacing w:after="0"/>
        <w:rPr>
          <w:rFonts w:ascii="Arial" w:hAnsi="Arial"/>
        </w:rPr>
      </w:pPr>
      <w:r w:rsidRPr="00C5568E">
        <w:rPr>
          <w:rFonts w:ascii="Arial" w:hAnsi="Arial"/>
          <w:b/>
          <w:bCs/>
        </w:rPr>
        <w:t>Meg:</w:t>
      </w:r>
      <w:r w:rsidR="000E02AB" w:rsidRPr="00C5568E">
        <w:rPr>
          <w:rFonts w:ascii="Arial" w:hAnsi="Arial"/>
        </w:rPr>
        <w:t xml:space="preserve"> T</w:t>
      </w:r>
      <w:r w:rsidR="00B05F22" w:rsidRPr="00C5568E">
        <w:rPr>
          <w:rFonts w:ascii="Arial" w:hAnsi="Arial"/>
        </w:rPr>
        <w:t>he wind picked up</w:t>
      </w:r>
      <w:r w:rsidR="000E02AB" w:rsidRPr="00C5568E">
        <w:rPr>
          <w:rFonts w:ascii="Arial" w:hAnsi="Arial"/>
        </w:rPr>
        <w:t>. I</w:t>
      </w:r>
      <w:r w:rsidR="00B05F22" w:rsidRPr="00C5568E">
        <w:rPr>
          <w:rFonts w:ascii="Arial" w:hAnsi="Arial"/>
        </w:rPr>
        <w:t xml:space="preserve">t got to over 55 knots and it overwhelmed </w:t>
      </w:r>
      <w:r w:rsidR="000E02AB" w:rsidRPr="00C5568E">
        <w:rPr>
          <w:rFonts w:ascii="Arial" w:hAnsi="Arial"/>
        </w:rPr>
        <w:t>Elena. S</w:t>
      </w:r>
      <w:r w:rsidR="00B05F22" w:rsidRPr="00C5568E">
        <w:rPr>
          <w:rFonts w:ascii="Arial" w:hAnsi="Arial"/>
        </w:rPr>
        <w:t xml:space="preserve">he lost control </w:t>
      </w:r>
      <w:r w:rsidR="000E02AB" w:rsidRPr="00C5568E">
        <w:rPr>
          <w:rFonts w:ascii="Arial" w:hAnsi="Arial"/>
        </w:rPr>
        <w:t xml:space="preserve">of </w:t>
      </w:r>
      <w:r w:rsidR="00B05F22" w:rsidRPr="00C5568E">
        <w:rPr>
          <w:rFonts w:ascii="Arial" w:hAnsi="Arial"/>
        </w:rPr>
        <w:t>the boat</w:t>
      </w:r>
      <w:r w:rsidR="000E02AB" w:rsidRPr="00C5568E">
        <w:rPr>
          <w:rFonts w:ascii="Arial" w:hAnsi="Arial"/>
        </w:rPr>
        <w:t xml:space="preserve">. The </w:t>
      </w:r>
      <w:r w:rsidR="00696D45">
        <w:rPr>
          <w:rFonts w:ascii="Arial" w:hAnsi="Arial"/>
        </w:rPr>
        <w:t xml:space="preserve">boat </w:t>
      </w:r>
      <w:r w:rsidR="00B05F22" w:rsidRPr="00C5568E">
        <w:rPr>
          <w:rFonts w:ascii="Arial" w:hAnsi="Arial"/>
        </w:rPr>
        <w:t>goes over on it</w:t>
      </w:r>
      <w:r w:rsidR="00696D45">
        <w:rPr>
          <w:rFonts w:ascii="Arial" w:hAnsi="Arial"/>
        </w:rPr>
        <w:t>s</w:t>
      </w:r>
      <w:r w:rsidR="00B05F22" w:rsidRPr="00C5568E">
        <w:rPr>
          <w:rFonts w:ascii="Arial" w:hAnsi="Arial"/>
        </w:rPr>
        <w:t xml:space="preserve"> side. </w:t>
      </w:r>
    </w:p>
    <w:p w14:paraId="6A628772" w14:textId="77777777" w:rsidR="000E02AB" w:rsidRPr="00C5568E" w:rsidRDefault="000E02AB">
      <w:pPr>
        <w:spacing w:after="0"/>
        <w:rPr>
          <w:rFonts w:ascii="Arial" w:hAnsi="Arial"/>
        </w:rPr>
      </w:pPr>
    </w:p>
    <w:p w14:paraId="1AC8C6DE" w14:textId="77777777" w:rsidR="000E02AB" w:rsidRPr="00C5568E" w:rsidRDefault="000E02AB">
      <w:pPr>
        <w:spacing w:after="0"/>
        <w:rPr>
          <w:rFonts w:ascii="Arial" w:hAnsi="Arial"/>
        </w:rPr>
      </w:pPr>
      <w:r w:rsidRPr="00C5568E">
        <w:rPr>
          <w:rFonts w:ascii="Arial" w:hAnsi="Arial"/>
        </w:rPr>
        <w:lastRenderedPageBreak/>
        <w:t>[waves crashing]</w:t>
      </w:r>
    </w:p>
    <w:p w14:paraId="488600E3" w14:textId="77777777" w:rsidR="000E02AB" w:rsidRPr="00C5568E" w:rsidRDefault="000E02AB">
      <w:pPr>
        <w:spacing w:after="0"/>
        <w:rPr>
          <w:rFonts w:ascii="Arial" w:hAnsi="Arial"/>
        </w:rPr>
      </w:pPr>
    </w:p>
    <w:p w14:paraId="0497F8F6" w14:textId="2BC99F15" w:rsidR="00C3650C" w:rsidRPr="00C5568E" w:rsidRDefault="0010382C">
      <w:pPr>
        <w:spacing w:after="0"/>
        <w:rPr>
          <w:rFonts w:ascii="Arial" w:hAnsi="Arial"/>
        </w:rPr>
      </w:pPr>
      <w:r w:rsidRPr="00C5568E">
        <w:rPr>
          <w:rFonts w:ascii="Arial" w:hAnsi="Arial"/>
          <w:b/>
          <w:bCs/>
        </w:rPr>
        <w:t>Meg:</w:t>
      </w:r>
      <w:r w:rsidR="000E02AB" w:rsidRPr="00C5568E">
        <w:rPr>
          <w:rFonts w:ascii="Arial" w:hAnsi="Arial"/>
        </w:rPr>
        <w:t xml:space="preserve"> B</w:t>
      </w:r>
      <w:r w:rsidR="00B05F22" w:rsidRPr="00C5568E">
        <w:rPr>
          <w:rFonts w:ascii="Arial" w:hAnsi="Arial"/>
        </w:rPr>
        <w:t>asically</w:t>
      </w:r>
      <w:r w:rsidR="000E02AB" w:rsidRPr="00C5568E">
        <w:rPr>
          <w:rFonts w:ascii="Arial" w:hAnsi="Arial"/>
        </w:rPr>
        <w:t xml:space="preserve">, </w:t>
      </w:r>
      <w:r w:rsidR="00B05F22" w:rsidRPr="00C5568E">
        <w:rPr>
          <w:rFonts w:ascii="Arial" w:hAnsi="Arial"/>
        </w:rPr>
        <w:t>being dragged sideways through the water and all of this stuff is on top of my books, clothes, tools, whatnot. And I wake up and I sort of hear this muffled screaming through the headphones</w:t>
      </w:r>
      <w:r w:rsidR="00C3650C" w:rsidRPr="00C5568E">
        <w:rPr>
          <w:rFonts w:ascii="Arial" w:hAnsi="Arial"/>
        </w:rPr>
        <w:t xml:space="preserve">. </w:t>
      </w:r>
    </w:p>
    <w:p w14:paraId="2A4EF6CB" w14:textId="77777777" w:rsidR="00C3650C" w:rsidRPr="00C5568E" w:rsidRDefault="00C3650C">
      <w:pPr>
        <w:spacing w:after="0"/>
        <w:rPr>
          <w:rFonts w:ascii="Arial" w:hAnsi="Arial"/>
        </w:rPr>
      </w:pPr>
    </w:p>
    <w:p w14:paraId="7918F44B" w14:textId="1412AAF7" w:rsidR="00C3650C" w:rsidRPr="00C5568E" w:rsidRDefault="00C3650C" w:rsidP="00C3650C">
      <w:pPr>
        <w:spacing w:after="0"/>
        <w:rPr>
          <w:rFonts w:ascii="Arial" w:hAnsi="Arial"/>
        </w:rPr>
      </w:pPr>
      <w:r w:rsidRPr="00C5568E">
        <w:rPr>
          <w:rFonts w:ascii="Arial" w:hAnsi="Arial"/>
        </w:rPr>
        <w:t>[suspenseful music]</w:t>
      </w:r>
    </w:p>
    <w:p w14:paraId="18906C48" w14:textId="77777777" w:rsidR="00C3650C" w:rsidRPr="00C5568E" w:rsidRDefault="00C3650C">
      <w:pPr>
        <w:spacing w:after="0"/>
        <w:rPr>
          <w:rFonts w:ascii="Arial" w:hAnsi="Arial"/>
        </w:rPr>
      </w:pPr>
    </w:p>
    <w:p w14:paraId="40C88610" w14:textId="3530DCD8" w:rsidR="00C3650C" w:rsidRPr="00C5568E" w:rsidRDefault="0010382C">
      <w:pPr>
        <w:spacing w:after="0"/>
        <w:rPr>
          <w:rFonts w:ascii="Arial" w:hAnsi="Arial"/>
        </w:rPr>
      </w:pPr>
      <w:r w:rsidRPr="00C5568E">
        <w:rPr>
          <w:rFonts w:ascii="Arial" w:hAnsi="Arial"/>
          <w:b/>
          <w:bCs/>
        </w:rPr>
        <w:t>Meg:</w:t>
      </w:r>
      <w:r w:rsidR="00C3650C" w:rsidRPr="00C5568E">
        <w:rPr>
          <w:rFonts w:ascii="Arial" w:hAnsi="Arial"/>
        </w:rPr>
        <w:t xml:space="preserve"> </w:t>
      </w:r>
      <w:r w:rsidR="00B05F22" w:rsidRPr="00C5568E">
        <w:rPr>
          <w:rFonts w:ascii="Arial" w:hAnsi="Arial"/>
        </w:rPr>
        <w:t>I make my way to the cockpit</w:t>
      </w:r>
      <w:r w:rsidR="00C3650C" w:rsidRPr="00C5568E">
        <w:rPr>
          <w:rFonts w:ascii="Arial" w:hAnsi="Arial"/>
        </w:rPr>
        <w:t xml:space="preserve">, </w:t>
      </w:r>
      <w:r w:rsidR="00B05F22" w:rsidRPr="00C5568E">
        <w:rPr>
          <w:rFonts w:ascii="Arial" w:hAnsi="Arial"/>
        </w:rPr>
        <w:t xml:space="preserve">and </w:t>
      </w:r>
      <w:r w:rsidR="00C3650C" w:rsidRPr="00C5568E">
        <w:rPr>
          <w:rFonts w:ascii="Arial" w:hAnsi="Arial"/>
        </w:rPr>
        <w:t xml:space="preserve">Elena </w:t>
      </w:r>
      <w:r w:rsidR="00B05F22" w:rsidRPr="00C5568E">
        <w:rPr>
          <w:rFonts w:ascii="Arial" w:hAnsi="Arial"/>
        </w:rPr>
        <w:t>is hanging onto the wheel. There's water coming up against the deck. The cockpit is full of</w:t>
      </w:r>
      <w:r w:rsidR="00C3650C" w:rsidRPr="00C5568E">
        <w:rPr>
          <w:rFonts w:ascii="Arial" w:hAnsi="Arial"/>
        </w:rPr>
        <w:t xml:space="preserve"> </w:t>
      </w:r>
      <w:r w:rsidR="00B05F22" w:rsidRPr="00C5568E">
        <w:rPr>
          <w:rFonts w:ascii="Arial" w:hAnsi="Arial"/>
        </w:rPr>
        <w:t>water</w:t>
      </w:r>
      <w:r w:rsidR="0094359C">
        <w:rPr>
          <w:rFonts w:ascii="Arial" w:hAnsi="Arial"/>
        </w:rPr>
        <w:t>. E</w:t>
      </w:r>
      <w:r w:rsidR="00B05F22" w:rsidRPr="00C5568E">
        <w:rPr>
          <w:rFonts w:ascii="Arial" w:hAnsi="Arial"/>
        </w:rPr>
        <w:t>verything's crashing and falling. She's screaming</w:t>
      </w:r>
      <w:r w:rsidR="00C3650C" w:rsidRPr="00C5568E">
        <w:rPr>
          <w:rFonts w:ascii="Arial" w:hAnsi="Arial"/>
        </w:rPr>
        <w:t>. W</w:t>
      </w:r>
      <w:r w:rsidR="00B05F22" w:rsidRPr="00C5568E">
        <w:rPr>
          <w:rFonts w:ascii="Arial" w:hAnsi="Arial"/>
        </w:rPr>
        <w:t>ater is coming down through the companionway and we're dragging more of it in and I know the heavier it gets</w:t>
      </w:r>
      <w:r w:rsidR="00542FF3">
        <w:rPr>
          <w:rFonts w:ascii="Arial" w:hAnsi="Arial"/>
        </w:rPr>
        <w:t xml:space="preserve"> </w:t>
      </w:r>
      <w:r w:rsidR="00B05F22" w:rsidRPr="00C5568E">
        <w:rPr>
          <w:rFonts w:ascii="Arial" w:hAnsi="Arial"/>
        </w:rPr>
        <w:t>the further into the water</w:t>
      </w:r>
      <w:r w:rsidR="00C3650C" w:rsidRPr="00C5568E">
        <w:rPr>
          <w:rFonts w:ascii="Arial" w:hAnsi="Arial"/>
        </w:rPr>
        <w:t xml:space="preserve">, </w:t>
      </w:r>
      <w:r w:rsidR="00B05F22" w:rsidRPr="00C5568E">
        <w:rPr>
          <w:rFonts w:ascii="Arial" w:hAnsi="Arial"/>
        </w:rPr>
        <w:t>it's going to sink</w:t>
      </w:r>
      <w:r w:rsidR="00C3650C" w:rsidRPr="00C5568E">
        <w:rPr>
          <w:rFonts w:ascii="Arial" w:hAnsi="Arial"/>
        </w:rPr>
        <w:t xml:space="preserve">. Elena </w:t>
      </w:r>
      <w:r w:rsidR="00B05F22" w:rsidRPr="00C5568E">
        <w:rPr>
          <w:rFonts w:ascii="Arial" w:hAnsi="Arial"/>
        </w:rPr>
        <w:t>was frozen solid on the wheel</w:t>
      </w:r>
      <w:r w:rsidR="00C3650C" w:rsidRPr="00C5568E">
        <w:rPr>
          <w:rFonts w:ascii="Arial" w:hAnsi="Arial"/>
        </w:rPr>
        <w:t>. S</w:t>
      </w:r>
      <w:r w:rsidR="00B05F22" w:rsidRPr="00C5568E">
        <w:rPr>
          <w:rFonts w:ascii="Arial" w:hAnsi="Arial"/>
        </w:rPr>
        <w:t>he was terrified</w:t>
      </w:r>
      <w:r w:rsidR="00C3650C" w:rsidRPr="00C5568E">
        <w:rPr>
          <w:rFonts w:ascii="Arial" w:hAnsi="Arial"/>
        </w:rPr>
        <w:t xml:space="preserve">, </w:t>
      </w:r>
      <w:r w:rsidR="00B05F22" w:rsidRPr="00C5568E">
        <w:rPr>
          <w:rFonts w:ascii="Arial" w:hAnsi="Arial"/>
        </w:rPr>
        <w:t>she was paralyzed. And she sort of comes to</w:t>
      </w:r>
      <w:r w:rsidR="00C3650C" w:rsidRPr="00C5568E">
        <w:rPr>
          <w:rFonts w:ascii="Arial" w:hAnsi="Arial"/>
        </w:rPr>
        <w:t xml:space="preserve">. </w:t>
      </w:r>
    </w:p>
    <w:p w14:paraId="14F036C6" w14:textId="77777777" w:rsidR="00C3650C" w:rsidRPr="00C5568E" w:rsidRDefault="00C3650C">
      <w:pPr>
        <w:spacing w:after="0"/>
        <w:rPr>
          <w:rFonts w:ascii="Arial" w:hAnsi="Arial"/>
        </w:rPr>
      </w:pPr>
    </w:p>
    <w:p w14:paraId="723D0224" w14:textId="2E950763" w:rsidR="00C3650C" w:rsidRPr="00C5568E" w:rsidRDefault="0010382C">
      <w:pPr>
        <w:spacing w:after="0"/>
        <w:rPr>
          <w:rFonts w:ascii="Arial" w:hAnsi="Arial"/>
        </w:rPr>
      </w:pPr>
      <w:r w:rsidRPr="00C5568E">
        <w:rPr>
          <w:rFonts w:ascii="Arial" w:hAnsi="Arial"/>
          <w:b/>
          <w:bCs/>
        </w:rPr>
        <w:t>Elena:</w:t>
      </w:r>
      <w:r w:rsidR="00C3650C" w:rsidRPr="00C5568E">
        <w:rPr>
          <w:rFonts w:ascii="Arial" w:hAnsi="Arial"/>
        </w:rPr>
        <w:t xml:space="preserve"> </w:t>
      </w:r>
      <w:r w:rsidR="00B05F22" w:rsidRPr="00C5568E">
        <w:rPr>
          <w:rFonts w:ascii="Arial" w:hAnsi="Arial"/>
        </w:rPr>
        <w:t>I realized that I cannot turn the wheel</w:t>
      </w:r>
      <w:r w:rsidR="00C3650C" w:rsidRPr="00C5568E">
        <w:rPr>
          <w:rFonts w:ascii="Arial" w:hAnsi="Arial"/>
        </w:rPr>
        <w:t>. M</w:t>
      </w:r>
      <w:r w:rsidR="00B05F22" w:rsidRPr="00C5568E">
        <w:rPr>
          <w:rFonts w:ascii="Arial" w:hAnsi="Arial"/>
        </w:rPr>
        <w:t>y strength is not enough</w:t>
      </w:r>
      <w:r w:rsidR="00C3650C" w:rsidRPr="00C5568E">
        <w:rPr>
          <w:rFonts w:ascii="Arial" w:hAnsi="Arial"/>
        </w:rPr>
        <w:t xml:space="preserve">. </w:t>
      </w:r>
      <w:r w:rsidR="00B05F22" w:rsidRPr="00C5568E">
        <w:rPr>
          <w:rFonts w:ascii="Arial" w:hAnsi="Arial"/>
        </w:rPr>
        <w:t>I guess at that point in time</w:t>
      </w:r>
      <w:r w:rsidR="00B5058D">
        <w:rPr>
          <w:rFonts w:ascii="Arial" w:hAnsi="Arial"/>
        </w:rPr>
        <w:t>,</w:t>
      </w:r>
      <w:r w:rsidR="00B05F22" w:rsidRPr="00C5568E">
        <w:rPr>
          <w:rFonts w:ascii="Arial" w:hAnsi="Arial"/>
        </w:rPr>
        <w:t xml:space="preserve"> I thought</w:t>
      </w:r>
      <w:r w:rsidR="00C3650C" w:rsidRPr="00C5568E">
        <w:rPr>
          <w:rFonts w:ascii="Arial" w:hAnsi="Arial"/>
        </w:rPr>
        <w:t>, "W</w:t>
      </w:r>
      <w:r w:rsidR="00B05F22" w:rsidRPr="00C5568E">
        <w:rPr>
          <w:rFonts w:ascii="Arial" w:hAnsi="Arial"/>
        </w:rPr>
        <w:t>ell</w:t>
      </w:r>
      <w:r w:rsidR="00C3650C" w:rsidRPr="00C5568E">
        <w:rPr>
          <w:rFonts w:ascii="Arial" w:hAnsi="Arial"/>
        </w:rPr>
        <w:t xml:space="preserve">, </w:t>
      </w:r>
      <w:r w:rsidR="00B05F22" w:rsidRPr="00C5568E">
        <w:rPr>
          <w:rFonts w:ascii="Arial" w:hAnsi="Arial"/>
        </w:rPr>
        <w:t>this is it</w:t>
      </w:r>
      <w:r w:rsidR="00C3650C" w:rsidRPr="00C5568E">
        <w:rPr>
          <w:rFonts w:ascii="Arial" w:hAnsi="Arial"/>
        </w:rPr>
        <w:t>. T</w:t>
      </w:r>
      <w:r w:rsidR="00B05F22" w:rsidRPr="00C5568E">
        <w:rPr>
          <w:rFonts w:ascii="Arial" w:hAnsi="Arial"/>
        </w:rPr>
        <w:t>he water is very close</w:t>
      </w:r>
      <w:r w:rsidR="00C3650C" w:rsidRPr="00C5568E">
        <w:rPr>
          <w:rFonts w:ascii="Arial" w:hAnsi="Arial"/>
        </w:rPr>
        <w:t>." A</w:t>
      </w:r>
      <w:r w:rsidR="00B05F22" w:rsidRPr="00C5568E">
        <w:rPr>
          <w:rFonts w:ascii="Arial" w:hAnsi="Arial"/>
        </w:rPr>
        <w:t>nd that's probably the end</w:t>
      </w:r>
      <w:r w:rsidR="00C3650C" w:rsidRPr="00C5568E">
        <w:rPr>
          <w:rFonts w:ascii="Arial" w:hAnsi="Arial"/>
        </w:rPr>
        <w:t xml:space="preserve">. </w:t>
      </w:r>
    </w:p>
    <w:p w14:paraId="63E318F8" w14:textId="77777777" w:rsidR="00C3650C" w:rsidRPr="00C5568E" w:rsidRDefault="00C3650C">
      <w:pPr>
        <w:spacing w:after="0"/>
        <w:rPr>
          <w:rFonts w:ascii="Arial" w:hAnsi="Arial"/>
        </w:rPr>
      </w:pPr>
    </w:p>
    <w:p w14:paraId="1A41E020" w14:textId="77777777" w:rsidR="00C3650C" w:rsidRPr="00C5568E" w:rsidRDefault="00C3650C" w:rsidP="00C3650C">
      <w:pPr>
        <w:spacing w:after="0"/>
        <w:rPr>
          <w:rFonts w:ascii="Arial" w:hAnsi="Arial"/>
        </w:rPr>
      </w:pPr>
      <w:r w:rsidRPr="00C5568E">
        <w:rPr>
          <w:rFonts w:ascii="Arial" w:hAnsi="Arial"/>
        </w:rPr>
        <w:t xml:space="preserve">[suspenseful music] </w:t>
      </w:r>
    </w:p>
    <w:p w14:paraId="6C5B57B7" w14:textId="77777777" w:rsidR="00C3650C" w:rsidRPr="00C5568E" w:rsidRDefault="00C3650C">
      <w:pPr>
        <w:spacing w:after="0"/>
        <w:rPr>
          <w:rFonts w:ascii="Arial" w:hAnsi="Arial"/>
        </w:rPr>
      </w:pPr>
    </w:p>
    <w:p w14:paraId="76452206" w14:textId="2595C1C9" w:rsidR="00C3650C" w:rsidRPr="00C5568E" w:rsidRDefault="0010382C">
      <w:pPr>
        <w:spacing w:after="0"/>
        <w:rPr>
          <w:rFonts w:ascii="Arial" w:hAnsi="Arial"/>
        </w:rPr>
      </w:pPr>
      <w:r w:rsidRPr="00C5568E">
        <w:rPr>
          <w:rFonts w:ascii="Arial" w:hAnsi="Arial"/>
          <w:b/>
          <w:bCs/>
        </w:rPr>
        <w:t>Elena:</w:t>
      </w:r>
      <w:r w:rsidR="00C3650C" w:rsidRPr="00C5568E">
        <w:rPr>
          <w:rFonts w:ascii="Arial" w:hAnsi="Arial"/>
        </w:rPr>
        <w:t xml:space="preserve"> </w:t>
      </w:r>
      <w:r w:rsidR="00B05F22" w:rsidRPr="00C5568E">
        <w:rPr>
          <w:rFonts w:ascii="Arial" w:hAnsi="Arial"/>
        </w:rPr>
        <w:t>I think I kind of got stuck in this situation</w:t>
      </w:r>
      <w:r w:rsidR="00C3650C" w:rsidRPr="00C5568E">
        <w:rPr>
          <w:rFonts w:ascii="Arial" w:hAnsi="Arial"/>
        </w:rPr>
        <w:t xml:space="preserve">, </w:t>
      </w:r>
      <w:r w:rsidR="00B05F22" w:rsidRPr="00C5568E">
        <w:rPr>
          <w:rFonts w:ascii="Arial" w:hAnsi="Arial"/>
        </w:rPr>
        <w:t>in this thought</w:t>
      </w:r>
      <w:r w:rsidR="00C3650C" w:rsidRPr="00C5568E">
        <w:rPr>
          <w:rFonts w:ascii="Arial" w:hAnsi="Arial"/>
        </w:rPr>
        <w:t xml:space="preserve">, </w:t>
      </w:r>
      <w:r w:rsidR="00B05F22" w:rsidRPr="00C5568E">
        <w:rPr>
          <w:rFonts w:ascii="Arial" w:hAnsi="Arial"/>
        </w:rPr>
        <w:t>and I was just staring at the red compass</w:t>
      </w:r>
      <w:r w:rsidR="00C3650C" w:rsidRPr="00C5568E">
        <w:rPr>
          <w:rFonts w:ascii="Arial" w:hAnsi="Arial"/>
        </w:rPr>
        <w:t>. T</w:t>
      </w:r>
      <w:r w:rsidR="00B05F22" w:rsidRPr="00C5568E">
        <w:rPr>
          <w:rFonts w:ascii="Arial" w:hAnsi="Arial"/>
        </w:rPr>
        <w:t>here was a compass right there behind the wheel</w:t>
      </w:r>
      <w:r w:rsidR="00482EA7">
        <w:rPr>
          <w:rFonts w:ascii="Arial" w:hAnsi="Arial"/>
        </w:rPr>
        <w:t>, a</w:t>
      </w:r>
      <w:r w:rsidR="00B05F22" w:rsidRPr="00C5568E">
        <w:rPr>
          <w:rFonts w:ascii="Arial" w:hAnsi="Arial"/>
        </w:rPr>
        <w:t>nd I don't know for how long I was staring at it</w:t>
      </w:r>
      <w:r w:rsidR="00C3650C" w:rsidRPr="00C5568E">
        <w:rPr>
          <w:rFonts w:ascii="Arial" w:hAnsi="Arial"/>
        </w:rPr>
        <w:t xml:space="preserve">. </w:t>
      </w:r>
    </w:p>
    <w:p w14:paraId="41B3D81C" w14:textId="77777777" w:rsidR="00C3650C" w:rsidRPr="00C5568E" w:rsidRDefault="00C3650C">
      <w:pPr>
        <w:spacing w:after="0"/>
        <w:rPr>
          <w:rFonts w:ascii="Arial" w:hAnsi="Arial"/>
        </w:rPr>
      </w:pPr>
    </w:p>
    <w:p w14:paraId="2B7686EF" w14:textId="77777777" w:rsidR="00C3650C" w:rsidRPr="00C5568E" w:rsidRDefault="00C3650C" w:rsidP="00C3650C">
      <w:pPr>
        <w:spacing w:after="0"/>
        <w:rPr>
          <w:rFonts w:ascii="Arial" w:hAnsi="Arial"/>
        </w:rPr>
      </w:pPr>
      <w:r w:rsidRPr="00C5568E">
        <w:rPr>
          <w:rFonts w:ascii="Arial" w:hAnsi="Arial"/>
        </w:rPr>
        <w:t xml:space="preserve">[suspenseful music] </w:t>
      </w:r>
    </w:p>
    <w:p w14:paraId="4F4F8BF7" w14:textId="77777777" w:rsidR="00C3650C" w:rsidRPr="00C5568E" w:rsidRDefault="00C3650C">
      <w:pPr>
        <w:spacing w:after="0"/>
        <w:rPr>
          <w:rFonts w:ascii="Arial" w:hAnsi="Arial"/>
        </w:rPr>
      </w:pPr>
    </w:p>
    <w:p w14:paraId="2E9D5363" w14:textId="2CB5D969" w:rsidR="00CF6CA9" w:rsidRPr="00C5568E" w:rsidRDefault="0010382C">
      <w:pPr>
        <w:spacing w:after="0"/>
        <w:rPr>
          <w:rFonts w:ascii="Arial" w:hAnsi="Arial"/>
        </w:rPr>
      </w:pPr>
      <w:r w:rsidRPr="00C5568E">
        <w:rPr>
          <w:rFonts w:ascii="Arial" w:hAnsi="Arial"/>
          <w:b/>
          <w:bCs/>
        </w:rPr>
        <w:t>Meg:</w:t>
      </w:r>
      <w:r w:rsidR="00C3650C" w:rsidRPr="00C5568E">
        <w:rPr>
          <w:rFonts w:ascii="Arial" w:hAnsi="Arial"/>
        </w:rPr>
        <w:t xml:space="preserve"> </w:t>
      </w:r>
      <w:r w:rsidR="00B05F22" w:rsidRPr="00C5568E">
        <w:rPr>
          <w:rFonts w:ascii="Arial" w:hAnsi="Arial"/>
        </w:rPr>
        <w:t>I jumped for the wheel. I grabbed it</w:t>
      </w:r>
      <w:r w:rsidR="00C3650C" w:rsidRPr="00C5568E">
        <w:rPr>
          <w:rFonts w:ascii="Arial" w:hAnsi="Arial"/>
        </w:rPr>
        <w:t xml:space="preserve">, </w:t>
      </w:r>
      <w:r w:rsidR="00B05F22" w:rsidRPr="00C5568E">
        <w:rPr>
          <w:rFonts w:ascii="Arial" w:hAnsi="Arial"/>
        </w:rPr>
        <w:t>wrenched it out of her hands. Basically</w:t>
      </w:r>
      <w:r w:rsidR="00C3650C" w:rsidRPr="00C5568E">
        <w:rPr>
          <w:rFonts w:ascii="Arial" w:hAnsi="Arial"/>
        </w:rPr>
        <w:t xml:space="preserve">, </w:t>
      </w:r>
      <w:r w:rsidR="00B05F22" w:rsidRPr="00C5568E">
        <w:rPr>
          <w:rFonts w:ascii="Arial" w:hAnsi="Arial"/>
        </w:rPr>
        <w:t>once again started squaring</w:t>
      </w:r>
      <w:r w:rsidR="008D1A94">
        <w:rPr>
          <w:rFonts w:ascii="Arial" w:hAnsi="Arial"/>
        </w:rPr>
        <w:t xml:space="preserve"> </w:t>
      </w:r>
      <w:r w:rsidR="00C3650C" w:rsidRPr="00C5568E">
        <w:rPr>
          <w:rFonts w:ascii="Arial" w:hAnsi="Arial"/>
        </w:rPr>
        <w:t xml:space="preserve">at it, </w:t>
      </w:r>
      <w:r w:rsidR="00CF6CA9" w:rsidRPr="00C5568E">
        <w:rPr>
          <w:rFonts w:ascii="Arial" w:hAnsi="Arial"/>
        </w:rPr>
        <w:t>"G</w:t>
      </w:r>
      <w:r w:rsidR="00B05F22" w:rsidRPr="00C5568E">
        <w:rPr>
          <w:rFonts w:ascii="Arial" w:hAnsi="Arial"/>
        </w:rPr>
        <w:t>et the sails down</w:t>
      </w:r>
      <w:r w:rsidR="00602DC9">
        <w:rPr>
          <w:rFonts w:ascii="Arial" w:hAnsi="Arial"/>
        </w:rPr>
        <w:t>. R</w:t>
      </w:r>
      <w:r w:rsidR="00B05F22" w:rsidRPr="00C5568E">
        <w:rPr>
          <w:rFonts w:ascii="Arial" w:hAnsi="Arial"/>
        </w:rPr>
        <w:t>elease the goddamn mainsheet</w:t>
      </w:r>
      <w:r w:rsidR="00602DC9">
        <w:rPr>
          <w:rFonts w:ascii="Arial" w:hAnsi="Arial"/>
        </w:rPr>
        <w:t>. G</w:t>
      </w:r>
      <w:r w:rsidR="00B05F22" w:rsidRPr="00C5568E">
        <w:rPr>
          <w:rFonts w:ascii="Arial" w:hAnsi="Arial"/>
        </w:rPr>
        <w:t>et the wind out of it now or we're going to die</w:t>
      </w:r>
      <w:r w:rsidR="00C3650C" w:rsidRPr="00C5568E">
        <w:rPr>
          <w:rFonts w:ascii="Arial" w:hAnsi="Arial"/>
        </w:rPr>
        <w:t>.</w:t>
      </w:r>
      <w:r w:rsidR="00CF6CA9" w:rsidRPr="00C5568E">
        <w:rPr>
          <w:rFonts w:ascii="Arial" w:hAnsi="Arial"/>
        </w:rPr>
        <w:t xml:space="preserve">" </w:t>
      </w:r>
    </w:p>
    <w:p w14:paraId="3B5241E8" w14:textId="77777777" w:rsidR="00CF6CA9" w:rsidRPr="00C5568E" w:rsidRDefault="00CF6CA9">
      <w:pPr>
        <w:spacing w:after="0"/>
        <w:rPr>
          <w:rFonts w:ascii="Arial" w:hAnsi="Arial"/>
        </w:rPr>
      </w:pPr>
    </w:p>
    <w:p w14:paraId="30511C38" w14:textId="6E808DFB" w:rsidR="007D14E0" w:rsidRPr="00C5568E" w:rsidRDefault="0010382C">
      <w:pPr>
        <w:spacing w:after="0"/>
        <w:rPr>
          <w:rFonts w:ascii="Arial" w:hAnsi="Arial"/>
        </w:rPr>
      </w:pPr>
      <w:r w:rsidRPr="00C5568E">
        <w:rPr>
          <w:rFonts w:ascii="Arial" w:hAnsi="Arial"/>
          <w:b/>
          <w:bCs/>
        </w:rPr>
        <w:t>Elena:</w:t>
      </w:r>
      <w:r w:rsidR="00CF6CA9" w:rsidRPr="00C5568E">
        <w:rPr>
          <w:rFonts w:ascii="Arial" w:hAnsi="Arial"/>
        </w:rPr>
        <w:t xml:space="preserve"> A</w:t>
      </w:r>
      <w:r w:rsidR="00B05F22" w:rsidRPr="00C5568E">
        <w:rPr>
          <w:rFonts w:ascii="Arial" w:hAnsi="Arial"/>
        </w:rPr>
        <w:t>nd I was ripping the cloth</w:t>
      </w:r>
      <w:r w:rsidR="009852DE">
        <w:rPr>
          <w:rFonts w:ascii="Arial" w:hAnsi="Arial"/>
        </w:rPr>
        <w:t xml:space="preserve">. </w:t>
      </w:r>
      <w:r w:rsidR="00B05F22" w:rsidRPr="00C5568E">
        <w:rPr>
          <w:rFonts w:ascii="Arial" w:hAnsi="Arial"/>
        </w:rPr>
        <w:t>I was pulling it down to me and I remember my knuckles hurt so much</w:t>
      </w:r>
      <w:r w:rsidR="00CF6CA9" w:rsidRPr="00C5568E">
        <w:rPr>
          <w:rFonts w:ascii="Arial" w:hAnsi="Arial"/>
        </w:rPr>
        <w:t xml:space="preserve">, </w:t>
      </w:r>
      <w:r w:rsidR="00B05F22" w:rsidRPr="00C5568E">
        <w:rPr>
          <w:rFonts w:ascii="Arial" w:hAnsi="Arial"/>
        </w:rPr>
        <w:t>I</w:t>
      </w:r>
      <w:r w:rsidR="00CF6CA9" w:rsidRPr="00C5568E">
        <w:rPr>
          <w:rFonts w:ascii="Arial" w:hAnsi="Arial"/>
        </w:rPr>
        <w:t xml:space="preserve"> </w:t>
      </w:r>
      <w:r w:rsidR="00B05F22" w:rsidRPr="00C5568E">
        <w:rPr>
          <w:rFonts w:ascii="Arial" w:hAnsi="Arial"/>
        </w:rPr>
        <w:t>think</w:t>
      </w:r>
      <w:r w:rsidR="00AD3AB2">
        <w:rPr>
          <w:rFonts w:ascii="Arial" w:hAnsi="Arial"/>
        </w:rPr>
        <w:t xml:space="preserve"> </w:t>
      </w:r>
      <w:r w:rsidR="00B05F22" w:rsidRPr="00C5568E">
        <w:rPr>
          <w:rFonts w:ascii="Arial" w:hAnsi="Arial"/>
        </w:rPr>
        <w:t>I actually bled them</w:t>
      </w:r>
      <w:r w:rsidR="00CF6CA9" w:rsidRPr="00C5568E">
        <w:rPr>
          <w:rFonts w:ascii="Arial" w:hAnsi="Arial"/>
        </w:rPr>
        <w:t>. H</w:t>
      </w:r>
      <w:r w:rsidR="00B05F22" w:rsidRPr="00C5568E">
        <w:rPr>
          <w:rFonts w:ascii="Arial" w:hAnsi="Arial"/>
        </w:rPr>
        <w:t>ow I got it down</w:t>
      </w:r>
      <w:r w:rsidR="00CF6CA9" w:rsidRPr="00C5568E">
        <w:rPr>
          <w:rFonts w:ascii="Arial" w:hAnsi="Arial"/>
        </w:rPr>
        <w:t>, I don’t know, b</w:t>
      </w:r>
      <w:r w:rsidR="00B05F22" w:rsidRPr="00C5568E">
        <w:rPr>
          <w:rFonts w:ascii="Arial" w:hAnsi="Arial"/>
        </w:rPr>
        <w:t>ut I did</w:t>
      </w:r>
      <w:r w:rsidR="00CF6CA9" w:rsidRPr="00C5568E">
        <w:rPr>
          <w:rFonts w:ascii="Arial" w:hAnsi="Arial"/>
        </w:rPr>
        <w:t>. W</w:t>
      </w:r>
      <w:r w:rsidR="00B05F22" w:rsidRPr="00C5568E">
        <w:rPr>
          <w:rFonts w:ascii="Arial" w:hAnsi="Arial"/>
        </w:rPr>
        <w:t>e turned back</w:t>
      </w:r>
      <w:r w:rsidR="0048426A">
        <w:rPr>
          <w:rFonts w:ascii="Arial" w:hAnsi="Arial"/>
        </w:rPr>
        <w:t xml:space="preserve">. </w:t>
      </w:r>
      <w:r w:rsidR="00B05F22" w:rsidRPr="00C5568E">
        <w:rPr>
          <w:rFonts w:ascii="Arial" w:hAnsi="Arial"/>
        </w:rPr>
        <w:t xml:space="preserve">I went down below and I was staring at the </w:t>
      </w:r>
      <w:r w:rsidR="00CF6CA9" w:rsidRPr="00C5568E">
        <w:rPr>
          <w:rFonts w:ascii="Arial" w:hAnsi="Arial"/>
        </w:rPr>
        <w:t xml:space="preserve">blue </w:t>
      </w:r>
      <w:r w:rsidR="00B05F22" w:rsidRPr="00C5568E">
        <w:rPr>
          <w:rFonts w:ascii="Arial" w:hAnsi="Arial"/>
        </w:rPr>
        <w:t>flames of that heater we had</w:t>
      </w:r>
      <w:r w:rsidR="00CF6CA9" w:rsidRPr="00C5568E">
        <w:rPr>
          <w:rFonts w:ascii="Arial" w:hAnsi="Arial"/>
        </w:rPr>
        <w:t xml:space="preserve">. </w:t>
      </w:r>
      <w:r w:rsidR="00B05F22" w:rsidRPr="00C5568E">
        <w:rPr>
          <w:rFonts w:ascii="Arial" w:hAnsi="Arial"/>
        </w:rPr>
        <w:t xml:space="preserve">I think </w:t>
      </w:r>
      <w:r w:rsidR="00CF6CA9" w:rsidRPr="00C5568E">
        <w:rPr>
          <w:rFonts w:ascii="Arial" w:hAnsi="Arial"/>
        </w:rPr>
        <w:t xml:space="preserve">Meg </w:t>
      </w:r>
      <w:r w:rsidR="00B05F22" w:rsidRPr="00C5568E">
        <w:rPr>
          <w:rFonts w:ascii="Arial" w:hAnsi="Arial"/>
        </w:rPr>
        <w:t>was in the cockpit for a while and I remember sitting there crying like crazy. And I was completely wet</w:t>
      </w:r>
      <w:r w:rsidR="00CF6CA9" w:rsidRPr="00C5568E">
        <w:rPr>
          <w:rFonts w:ascii="Arial" w:hAnsi="Arial"/>
        </w:rPr>
        <w:t xml:space="preserve">, </w:t>
      </w:r>
      <w:r w:rsidR="00B05F22" w:rsidRPr="00C5568E">
        <w:rPr>
          <w:rFonts w:ascii="Arial" w:hAnsi="Arial"/>
        </w:rPr>
        <w:t>and God</w:t>
      </w:r>
      <w:r w:rsidR="009778D9">
        <w:rPr>
          <w:rFonts w:ascii="Arial" w:hAnsi="Arial"/>
        </w:rPr>
        <w:t>,</w:t>
      </w:r>
      <w:r w:rsidR="00B05F22" w:rsidRPr="00C5568E">
        <w:rPr>
          <w:rFonts w:ascii="Arial" w:hAnsi="Arial"/>
        </w:rPr>
        <w:t xml:space="preserve"> the </w:t>
      </w:r>
      <w:r w:rsidR="00AF09B2">
        <w:rPr>
          <w:rFonts w:ascii="Arial" w:hAnsi="Arial"/>
        </w:rPr>
        <w:t xml:space="preserve">boat </w:t>
      </w:r>
      <w:r w:rsidR="00B05F22" w:rsidRPr="00C5568E">
        <w:rPr>
          <w:rFonts w:ascii="Arial" w:hAnsi="Arial"/>
        </w:rPr>
        <w:t>was in shambles</w:t>
      </w:r>
      <w:r w:rsidR="00CF6CA9" w:rsidRPr="00C5568E">
        <w:rPr>
          <w:rFonts w:ascii="Arial" w:hAnsi="Arial"/>
        </w:rPr>
        <w:t>.</w:t>
      </w:r>
    </w:p>
    <w:p w14:paraId="32B46D2E" w14:textId="77777777" w:rsidR="007D14E0" w:rsidRPr="00C5568E" w:rsidRDefault="007D14E0">
      <w:pPr>
        <w:spacing w:after="0"/>
        <w:rPr>
          <w:rFonts w:ascii="Arial" w:hAnsi="Arial"/>
        </w:rPr>
      </w:pPr>
    </w:p>
    <w:p w14:paraId="351E7B0B" w14:textId="77777777" w:rsidR="00505E98" w:rsidRPr="00C5568E" w:rsidRDefault="00505E98" w:rsidP="00505E98">
      <w:pPr>
        <w:spacing w:after="0"/>
        <w:rPr>
          <w:rFonts w:ascii="Arial" w:hAnsi="Arial"/>
        </w:rPr>
      </w:pPr>
      <w:r w:rsidRPr="00C5568E">
        <w:rPr>
          <w:rFonts w:ascii="Arial" w:hAnsi="Arial"/>
        </w:rPr>
        <w:t xml:space="preserve">[suspenseful music] </w:t>
      </w:r>
    </w:p>
    <w:p w14:paraId="0F0BD04F" w14:textId="77777777" w:rsidR="00505E98" w:rsidRPr="00C5568E" w:rsidRDefault="00505E98">
      <w:pPr>
        <w:spacing w:after="0"/>
        <w:rPr>
          <w:rFonts w:ascii="Arial" w:hAnsi="Arial"/>
        </w:rPr>
      </w:pPr>
    </w:p>
    <w:p w14:paraId="4ECD5993" w14:textId="316EAC7D" w:rsidR="007D14E0" w:rsidRPr="00C5568E" w:rsidRDefault="0010382C">
      <w:pPr>
        <w:spacing w:after="0"/>
        <w:rPr>
          <w:rFonts w:ascii="Arial" w:hAnsi="Arial"/>
        </w:rPr>
      </w:pPr>
      <w:r w:rsidRPr="00C5568E">
        <w:rPr>
          <w:rFonts w:ascii="Arial" w:hAnsi="Arial"/>
          <w:b/>
          <w:bCs/>
        </w:rPr>
        <w:t>Meg:</w:t>
      </w:r>
      <w:r w:rsidR="00505E98" w:rsidRPr="00C5568E">
        <w:rPr>
          <w:rFonts w:ascii="Arial" w:hAnsi="Arial"/>
        </w:rPr>
        <w:t xml:space="preserve"> T</w:t>
      </w:r>
      <w:r w:rsidR="00B05F22" w:rsidRPr="00C5568E">
        <w:rPr>
          <w:rFonts w:ascii="Arial" w:hAnsi="Arial"/>
        </w:rPr>
        <w:t>here was a foot of water down below</w:t>
      </w:r>
      <w:r w:rsidR="00505E98" w:rsidRPr="00C5568E">
        <w:rPr>
          <w:rFonts w:ascii="Arial" w:hAnsi="Arial"/>
        </w:rPr>
        <w:t xml:space="preserve">, </w:t>
      </w:r>
      <w:r w:rsidR="00B05F22" w:rsidRPr="00C5568E">
        <w:rPr>
          <w:rFonts w:ascii="Arial" w:hAnsi="Arial"/>
        </w:rPr>
        <w:t>the floorboards are soaking. And the electrical system is shot. Everything is</w:t>
      </w:r>
      <w:r w:rsidR="007C2640">
        <w:rPr>
          <w:rFonts w:ascii="Arial" w:hAnsi="Arial"/>
        </w:rPr>
        <w:t xml:space="preserve">-- </w:t>
      </w:r>
      <w:r w:rsidR="00B05F22" w:rsidRPr="00C5568E">
        <w:rPr>
          <w:rFonts w:ascii="Arial" w:hAnsi="Arial"/>
        </w:rPr>
        <w:t>literally</w:t>
      </w:r>
      <w:r w:rsidR="00366742">
        <w:rPr>
          <w:rFonts w:ascii="Arial" w:hAnsi="Arial"/>
        </w:rPr>
        <w:t>,</w:t>
      </w:r>
      <w:r w:rsidR="00B05F22" w:rsidRPr="00C5568E">
        <w:rPr>
          <w:rFonts w:ascii="Arial" w:hAnsi="Arial"/>
        </w:rPr>
        <w:t xml:space="preserve"> we were wrecked at that point. We're just talking</w:t>
      </w:r>
      <w:r w:rsidR="00787AA5">
        <w:rPr>
          <w:rFonts w:ascii="Arial" w:hAnsi="Arial"/>
        </w:rPr>
        <w:t>,</w:t>
      </w:r>
      <w:r w:rsidR="00B05F22" w:rsidRPr="00C5568E">
        <w:rPr>
          <w:rFonts w:ascii="Arial" w:hAnsi="Arial"/>
        </w:rPr>
        <w:t xml:space="preserve"> and the decision was</w:t>
      </w:r>
      <w:r w:rsidR="00366742">
        <w:rPr>
          <w:rFonts w:ascii="Arial" w:hAnsi="Arial"/>
        </w:rPr>
        <w:t xml:space="preserve"> </w:t>
      </w:r>
      <w:r w:rsidR="00B05F22" w:rsidRPr="00C5568E">
        <w:rPr>
          <w:rFonts w:ascii="Arial" w:hAnsi="Arial"/>
        </w:rPr>
        <w:t>we're going to die if we keep going. And yet</w:t>
      </w:r>
      <w:r w:rsidR="00826252" w:rsidRPr="00C5568E">
        <w:rPr>
          <w:rFonts w:ascii="Arial" w:hAnsi="Arial"/>
        </w:rPr>
        <w:t xml:space="preserve">, </w:t>
      </w:r>
      <w:r w:rsidR="00B05F22" w:rsidRPr="00C5568E">
        <w:rPr>
          <w:rFonts w:ascii="Arial" w:hAnsi="Arial"/>
        </w:rPr>
        <w:t>we're not going to make it if we turn around. I told her</w:t>
      </w:r>
      <w:r w:rsidR="00826252" w:rsidRPr="00C5568E">
        <w:rPr>
          <w:rFonts w:ascii="Arial" w:hAnsi="Arial"/>
        </w:rPr>
        <w:t>, "</w:t>
      </w:r>
      <w:r w:rsidR="00B05F22" w:rsidRPr="00C5568E">
        <w:rPr>
          <w:rFonts w:ascii="Arial" w:hAnsi="Arial"/>
        </w:rPr>
        <w:t>I thought we could</w:t>
      </w:r>
      <w:r w:rsidR="00826252" w:rsidRPr="00C5568E">
        <w:rPr>
          <w:rFonts w:ascii="Arial" w:hAnsi="Arial"/>
        </w:rPr>
        <w:t>." A</w:t>
      </w:r>
      <w:r w:rsidR="00B05F22" w:rsidRPr="00C5568E">
        <w:rPr>
          <w:rFonts w:ascii="Arial" w:hAnsi="Arial"/>
        </w:rPr>
        <w:t xml:space="preserve">nd so </w:t>
      </w:r>
      <w:r w:rsidR="00826252" w:rsidRPr="00C5568E">
        <w:rPr>
          <w:rFonts w:ascii="Arial" w:hAnsi="Arial"/>
        </w:rPr>
        <w:t>o</w:t>
      </w:r>
      <w:r w:rsidR="00B05F22" w:rsidRPr="00C5568E">
        <w:rPr>
          <w:rFonts w:ascii="Arial" w:hAnsi="Arial"/>
        </w:rPr>
        <w:t>ver the next few days, we slowly put the boat back together</w:t>
      </w:r>
      <w:r w:rsidR="00A24235">
        <w:rPr>
          <w:rFonts w:ascii="Arial" w:hAnsi="Arial"/>
        </w:rPr>
        <w:t>, a</w:t>
      </w:r>
      <w:r w:rsidR="00B05F22" w:rsidRPr="00C5568E">
        <w:rPr>
          <w:rFonts w:ascii="Arial" w:hAnsi="Arial"/>
        </w:rPr>
        <w:t>nd we turned back into that wind</w:t>
      </w:r>
      <w:r w:rsidR="00826252" w:rsidRPr="00C5568E">
        <w:rPr>
          <w:rFonts w:ascii="Arial" w:hAnsi="Arial"/>
        </w:rPr>
        <w:t>, a</w:t>
      </w:r>
      <w:r w:rsidR="00B05F22" w:rsidRPr="00C5568E">
        <w:rPr>
          <w:rFonts w:ascii="Arial" w:hAnsi="Arial"/>
        </w:rPr>
        <w:t>nd we made it.</w:t>
      </w:r>
    </w:p>
    <w:p w14:paraId="36F22A67" w14:textId="77777777" w:rsidR="007D14E0" w:rsidRPr="00C5568E" w:rsidRDefault="007D14E0">
      <w:pPr>
        <w:spacing w:after="0"/>
        <w:rPr>
          <w:rFonts w:ascii="Arial" w:hAnsi="Arial"/>
        </w:rPr>
      </w:pPr>
    </w:p>
    <w:p w14:paraId="03518EA2" w14:textId="2B8EA024" w:rsidR="007D14E0" w:rsidRPr="00C5568E" w:rsidRDefault="00826252">
      <w:pPr>
        <w:spacing w:after="0"/>
        <w:rPr>
          <w:rFonts w:ascii="Arial" w:hAnsi="Arial"/>
        </w:rPr>
      </w:pPr>
      <w:r w:rsidRPr="00C5568E">
        <w:rPr>
          <w:rFonts w:ascii="Arial" w:hAnsi="Arial"/>
          <w:b/>
          <w:bCs/>
        </w:rPr>
        <w:t xml:space="preserve">Liz: </w:t>
      </w:r>
      <w:r w:rsidR="00B05F22" w:rsidRPr="00C5568E">
        <w:rPr>
          <w:rFonts w:ascii="Arial" w:hAnsi="Arial"/>
        </w:rPr>
        <w:t>Tell me about the moment you landed.</w:t>
      </w:r>
    </w:p>
    <w:p w14:paraId="6AD98ED4" w14:textId="77777777" w:rsidR="007D14E0" w:rsidRPr="00C5568E" w:rsidRDefault="007D14E0">
      <w:pPr>
        <w:spacing w:after="0"/>
        <w:rPr>
          <w:rFonts w:ascii="Arial" w:hAnsi="Arial"/>
        </w:rPr>
      </w:pPr>
    </w:p>
    <w:p w14:paraId="37493AC7" w14:textId="2817DF3A" w:rsidR="007D14E0" w:rsidRPr="00C5568E" w:rsidRDefault="0010382C">
      <w:pPr>
        <w:spacing w:after="0"/>
        <w:rPr>
          <w:rFonts w:ascii="Arial" w:hAnsi="Arial"/>
        </w:rPr>
      </w:pPr>
      <w:r w:rsidRPr="00C5568E">
        <w:rPr>
          <w:rFonts w:ascii="Arial" w:hAnsi="Arial"/>
          <w:b/>
          <w:bCs/>
        </w:rPr>
        <w:t>Meg:</w:t>
      </w:r>
      <w:r w:rsidR="00826252" w:rsidRPr="00C5568E">
        <w:rPr>
          <w:rFonts w:ascii="Arial" w:hAnsi="Arial"/>
        </w:rPr>
        <w:t xml:space="preserve"> </w:t>
      </w:r>
      <w:r w:rsidR="00B05F22" w:rsidRPr="00C5568E">
        <w:rPr>
          <w:rFonts w:ascii="Arial" w:hAnsi="Arial"/>
        </w:rPr>
        <w:t>The actual moment we landed was in the middle of the night. It was intensely quiet. It was absolutely surreal. I couldn't actually believe it. And your brain is telling you something's wrong. And I'm looking out the windows. And I'm seeing light</w:t>
      </w:r>
      <w:r w:rsidR="00826252" w:rsidRPr="00C5568E">
        <w:rPr>
          <w:rFonts w:ascii="Arial" w:hAnsi="Arial"/>
        </w:rPr>
        <w:t xml:space="preserve">s, I'm seeing </w:t>
      </w:r>
      <w:r w:rsidR="00B05F22" w:rsidRPr="00C5568E">
        <w:rPr>
          <w:rFonts w:ascii="Arial" w:hAnsi="Arial"/>
        </w:rPr>
        <w:t>streetlights and I'm seeing stuff. I'm actually hearing traffic noise</w:t>
      </w:r>
      <w:r w:rsidR="00826252" w:rsidRPr="00C5568E">
        <w:rPr>
          <w:rFonts w:ascii="Arial" w:hAnsi="Arial"/>
        </w:rPr>
        <w:t>. W</w:t>
      </w:r>
      <w:r w:rsidR="00B05F22" w:rsidRPr="00C5568E">
        <w:rPr>
          <w:rFonts w:ascii="Arial" w:hAnsi="Arial"/>
        </w:rPr>
        <w:t xml:space="preserve">e could see the lights of Victoria, they're all spread out. I mean, that's it. That's my hometown. It's just like, </w:t>
      </w:r>
      <w:r w:rsidR="00DE5FA2" w:rsidRPr="00C5568E">
        <w:rPr>
          <w:rFonts w:ascii="Arial" w:hAnsi="Arial"/>
        </w:rPr>
        <w:t>"W</w:t>
      </w:r>
      <w:r w:rsidR="00B05F22" w:rsidRPr="00C5568E">
        <w:rPr>
          <w:rFonts w:ascii="Arial" w:hAnsi="Arial"/>
        </w:rPr>
        <w:t>ow</w:t>
      </w:r>
      <w:r w:rsidR="00DE5FA2" w:rsidRPr="00C5568E">
        <w:rPr>
          <w:rFonts w:ascii="Arial" w:hAnsi="Arial"/>
        </w:rPr>
        <w:t xml:space="preserve">." </w:t>
      </w:r>
      <w:r w:rsidR="00B05F22" w:rsidRPr="00C5568E">
        <w:rPr>
          <w:rFonts w:ascii="Arial" w:hAnsi="Arial"/>
        </w:rPr>
        <w:t>I figured</w:t>
      </w:r>
      <w:r w:rsidR="00DE5FA2" w:rsidRPr="00C5568E">
        <w:rPr>
          <w:rFonts w:ascii="Arial" w:hAnsi="Arial"/>
        </w:rPr>
        <w:t>, "N</w:t>
      </w:r>
      <w:r w:rsidR="00B05F22" w:rsidRPr="00C5568E">
        <w:rPr>
          <w:rFonts w:ascii="Arial" w:hAnsi="Arial"/>
        </w:rPr>
        <w:t>o matter what happens now</w:t>
      </w:r>
      <w:r w:rsidR="00DE5FA2" w:rsidRPr="00C5568E">
        <w:rPr>
          <w:rFonts w:ascii="Arial" w:hAnsi="Arial"/>
        </w:rPr>
        <w:t>, w</w:t>
      </w:r>
      <w:r w:rsidR="00B05F22" w:rsidRPr="00C5568E">
        <w:rPr>
          <w:rFonts w:ascii="Arial" w:hAnsi="Arial"/>
        </w:rPr>
        <w:t>e're good.</w:t>
      </w:r>
      <w:r w:rsidR="00DE5FA2" w:rsidRPr="00C5568E">
        <w:rPr>
          <w:rFonts w:ascii="Arial" w:hAnsi="Arial"/>
        </w:rPr>
        <w:t>"</w:t>
      </w:r>
    </w:p>
    <w:p w14:paraId="0F60B418" w14:textId="77777777" w:rsidR="007D14E0" w:rsidRPr="00C5568E" w:rsidRDefault="007D14E0">
      <w:pPr>
        <w:spacing w:after="0"/>
        <w:rPr>
          <w:rFonts w:ascii="Arial" w:hAnsi="Arial"/>
        </w:rPr>
      </w:pPr>
    </w:p>
    <w:p w14:paraId="0BE9C15B" w14:textId="5A891B0A" w:rsidR="007D14E0" w:rsidRPr="00C5568E" w:rsidRDefault="0010382C">
      <w:pPr>
        <w:spacing w:after="0"/>
        <w:rPr>
          <w:rFonts w:ascii="Arial" w:hAnsi="Arial"/>
        </w:rPr>
      </w:pPr>
      <w:r w:rsidRPr="00C5568E">
        <w:rPr>
          <w:rFonts w:ascii="Arial" w:hAnsi="Arial"/>
          <w:b/>
          <w:bCs/>
        </w:rPr>
        <w:t>Elena:</w:t>
      </w:r>
      <w:r w:rsidR="00DE5FA2" w:rsidRPr="00C5568E">
        <w:rPr>
          <w:rFonts w:ascii="Arial" w:hAnsi="Arial"/>
        </w:rPr>
        <w:t xml:space="preserve"> </w:t>
      </w:r>
      <w:r w:rsidR="00B05F22" w:rsidRPr="00C5568E">
        <w:rPr>
          <w:rFonts w:ascii="Arial" w:hAnsi="Arial"/>
        </w:rPr>
        <w:t xml:space="preserve">Finally, after so many months, I smelled something. It was land and I think it was dirt. </w:t>
      </w:r>
      <w:r w:rsidR="00345049" w:rsidRPr="00C5568E">
        <w:rPr>
          <w:rFonts w:ascii="Arial" w:hAnsi="Arial"/>
        </w:rPr>
        <w:t xml:space="preserve">We </w:t>
      </w:r>
      <w:r w:rsidR="00B05F22" w:rsidRPr="00C5568E">
        <w:rPr>
          <w:rFonts w:ascii="Arial" w:hAnsi="Arial"/>
        </w:rPr>
        <w:t xml:space="preserve">tied </w:t>
      </w:r>
      <w:r w:rsidR="00345049">
        <w:rPr>
          <w:rFonts w:ascii="Arial" w:hAnsi="Arial"/>
        </w:rPr>
        <w:t xml:space="preserve">it </w:t>
      </w:r>
      <w:r w:rsidR="00B05F22" w:rsidRPr="00C5568E">
        <w:rPr>
          <w:rFonts w:ascii="Arial" w:hAnsi="Arial"/>
        </w:rPr>
        <w:t>to a dock. I jumped on it. I made a few steps</w:t>
      </w:r>
      <w:r w:rsidR="00DE5FA2" w:rsidRPr="00C5568E">
        <w:rPr>
          <w:rFonts w:ascii="Arial" w:hAnsi="Arial"/>
        </w:rPr>
        <w:t xml:space="preserve">, </w:t>
      </w:r>
      <w:r w:rsidR="00B05F22" w:rsidRPr="00C5568E">
        <w:rPr>
          <w:rFonts w:ascii="Arial" w:hAnsi="Arial"/>
        </w:rPr>
        <w:t>and the dock was moving under my feet. Only then I realized</w:t>
      </w:r>
      <w:r w:rsidR="00DE5FA2" w:rsidRPr="00C5568E">
        <w:rPr>
          <w:rFonts w:ascii="Arial" w:hAnsi="Arial"/>
        </w:rPr>
        <w:t>, "T</w:t>
      </w:r>
      <w:r w:rsidR="00B05F22" w:rsidRPr="00C5568E">
        <w:rPr>
          <w:rFonts w:ascii="Arial" w:hAnsi="Arial"/>
        </w:rPr>
        <w:t>his is it. I indeed got here</w:t>
      </w:r>
      <w:r w:rsidR="00DE5FA2" w:rsidRPr="00C5568E">
        <w:rPr>
          <w:rFonts w:ascii="Arial" w:hAnsi="Arial"/>
        </w:rPr>
        <w:t>." I</w:t>
      </w:r>
      <w:r w:rsidR="00B05F22" w:rsidRPr="00C5568E">
        <w:rPr>
          <w:rFonts w:ascii="Arial" w:hAnsi="Arial"/>
        </w:rPr>
        <w:t>t's strange</w:t>
      </w:r>
      <w:r w:rsidR="00522208">
        <w:rPr>
          <w:rFonts w:ascii="Arial" w:hAnsi="Arial"/>
        </w:rPr>
        <w:t>. M</w:t>
      </w:r>
      <w:r w:rsidR="00B05F22" w:rsidRPr="00C5568E">
        <w:rPr>
          <w:rFonts w:ascii="Arial" w:hAnsi="Arial"/>
        </w:rPr>
        <w:t>ore than anything</w:t>
      </w:r>
      <w:r w:rsidR="00522208">
        <w:rPr>
          <w:rFonts w:ascii="Arial" w:hAnsi="Arial"/>
        </w:rPr>
        <w:t>,</w:t>
      </w:r>
      <w:r w:rsidR="00DE5FA2" w:rsidRPr="00C5568E">
        <w:rPr>
          <w:rFonts w:ascii="Arial" w:hAnsi="Arial"/>
        </w:rPr>
        <w:t xml:space="preserve"> w</w:t>
      </w:r>
      <w:r w:rsidR="00B05F22" w:rsidRPr="00C5568E">
        <w:rPr>
          <w:rFonts w:ascii="Arial" w:hAnsi="Arial"/>
        </w:rPr>
        <w:t xml:space="preserve">hat was strange is to see the boat from </w:t>
      </w:r>
      <w:r w:rsidR="00D14126">
        <w:rPr>
          <w:rFonts w:ascii="Arial" w:hAnsi="Arial"/>
        </w:rPr>
        <w:t xml:space="preserve">a </w:t>
      </w:r>
      <w:r w:rsidR="00B05F22" w:rsidRPr="00C5568E">
        <w:rPr>
          <w:rFonts w:ascii="Arial" w:hAnsi="Arial"/>
        </w:rPr>
        <w:t>distance. And so</w:t>
      </w:r>
      <w:r w:rsidR="00D14126">
        <w:rPr>
          <w:rFonts w:ascii="Arial" w:hAnsi="Arial"/>
        </w:rPr>
        <w:t>,</w:t>
      </w:r>
      <w:r w:rsidR="00B05F22" w:rsidRPr="00C5568E">
        <w:rPr>
          <w:rFonts w:ascii="Arial" w:hAnsi="Arial"/>
        </w:rPr>
        <w:t xml:space="preserve"> when you actually walk away from it and look back, it stunned me. It looked small, and I couldn't believe that this thing got us all the way to Canada. I feel a lot about this </w:t>
      </w:r>
      <w:r w:rsidR="00DE5FA2" w:rsidRPr="00C5568E">
        <w:rPr>
          <w:rFonts w:ascii="Arial" w:hAnsi="Arial"/>
        </w:rPr>
        <w:t>boat</w:t>
      </w:r>
      <w:r w:rsidR="00B05F22" w:rsidRPr="00C5568E">
        <w:rPr>
          <w:rFonts w:ascii="Arial" w:hAnsi="Arial"/>
        </w:rPr>
        <w:t>. It's my blood, sweat</w:t>
      </w:r>
      <w:r w:rsidR="006F5851">
        <w:rPr>
          <w:rFonts w:ascii="Arial" w:hAnsi="Arial"/>
        </w:rPr>
        <w:t>,</w:t>
      </w:r>
      <w:r w:rsidR="00B05F22" w:rsidRPr="00C5568E">
        <w:rPr>
          <w:rFonts w:ascii="Arial" w:hAnsi="Arial"/>
        </w:rPr>
        <w:t xml:space="preserve"> and tears. And this is really my home.</w:t>
      </w:r>
    </w:p>
    <w:p w14:paraId="21AB8239" w14:textId="77777777" w:rsidR="007D14E0" w:rsidRPr="00C5568E" w:rsidRDefault="007D14E0">
      <w:pPr>
        <w:spacing w:after="0"/>
        <w:rPr>
          <w:rFonts w:ascii="Arial" w:hAnsi="Arial"/>
        </w:rPr>
      </w:pPr>
    </w:p>
    <w:p w14:paraId="4BAF8718" w14:textId="1B11C3AC" w:rsidR="007D14E0" w:rsidRPr="00C5568E" w:rsidRDefault="0010382C">
      <w:pPr>
        <w:spacing w:after="0"/>
        <w:rPr>
          <w:rFonts w:ascii="Arial" w:hAnsi="Arial"/>
        </w:rPr>
      </w:pPr>
      <w:r w:rsidRPr="00C5568E">
        <w:rPr>
          <w:rFonts w:ascii="Arial" w:hAnsi="Arial"/>
          <w:b/>
          <w:bCs/>
        </w:rPr>
        <w:t>Meg:</w:t>
      </w:r>
      <w:r w:rsidR="007F5EDB" w:rsidRPr="00C5568E">
        <w:rPr>
          <w:rFonts w:ascii="Arial" w:hAnsi="Arial"/>
        </w:rPr>
        <w:t xml:space="preserve"> </w:t>
      </w:r>
      <w:r w:rsidR="00B05F22" w:rsidRPr="00C5568E">
        <w:rPr>
          <w:rFonts w:ascii="Arial" w:hAnsi="Arial"/>
        </w:rPr>
        <w:t>And we're still on the same damn boat.</w:t>
      </w:r>
    </w:p>
    <w:p w14:paraId="27DE7B03" w14:textId="77777777" w:rsidR="007D14E0" w:rsidRPr="00C5568E" w:rsidRDefault="007D14E0">
      <w:pPr>
        <w:spacing w:after="0"/>
        <w:rPr>
          <w:rFonts w:ascii="Arial" w:hAnsi="Arial"/>
        </w:rPr>
      </w:pPr>
    </w:p>
    <w:p w14:paraId="3D9A8235" w14:textId="77777777" w:rsidR="007F5EDB" w:rsidRPr="00C5568E" w:rsidRDefault="007F5EDB">
      <w:pPr>
        <w:spacing w:after="0"/>
        <w:rPr>
          <w:rFonts w:ascii="Arial" w:hAnsi="Arial"/>
        </w:rPr>
      </w:pPr>
      <w:r w:rsidRPr="00C5568E">
        <w:rPr>
          <w:rFonts w:ascii="Arial" w:hAnsi="Arial"/>
        </w:rPr>
        <w:t xml:space="preserve">[upbeat music] </w:t>
      </w:r>
    </w:p>
    <w:p w14:paraId="732A5C7F" w14:textId="77777777" w:rsidR="007F5EDB" w:rsidRPr="00C5568E" w:rsidRDefault="007F5EDB">
      <w:pPr>
        <w:spacing w:after="0"/>
        <w:rPr>
          <w:rFonts w:ascii="Arial" w:hAnsi="Arial"/>
        </w:rPr>
      </w:pPr>
    </w:p>
    <w:p w14:paraId="1D21ED05" w14:textId="0D594286" w:rsidR="007D14E0" w:rsidRPr="00C5568E" w:rsidRDefault="00933D7B">
      <w:pPr>
        <w:spacing w:after="0"/>
        <w:rPr>
          <w:rFonts w:ascii="Arial" w:hAnsi="Arial"/>
        </w:rPr>
      </w:pPr>
      <w:r w:rsidRPr="00933D7B">
        <w:rPr>
          <w:rFonts w:ascii="Arial" w:hAnsi="Arial"/>
          <w:b/>
          <w:bCs/>
        </w:rPr>
        <w:t>Glynn:</w:t>
      </w:r>
      <w:r w:rsidR="007F5EDB" w:rsidRPr="00C5568E">
        <w:rPr>
          <w:rFonts w:ascii="Arial" w:hAnsi="Arial"/>
        </w:rPr>
        <w:t xml:space="preserve"> </w:t>
      </w:r>
      <w:r w:rsidR="00B05F22" w:rsidRPr="00C5568E">
        <w:rPr>
          <w:rFonts w:ascii="Arial" w:hAnsi="Arial"/>
        </w:rPr>
        <w:t xml:space="preserve">Very special thanks to Elena and Meg, who are still traveling on their boat. Elena has written a book about their adventure. It's called </w:t>
      </w:r>
      <w:r w:rsidR="00877941" w:rsidRPr="00C5568E">
        <w:rPr>
          <w:rFonts w:ascii="Arial" w:hAnsi="Arial"/>
          <w:i/>
          <w:iCs/>
        </w:rPr>
        <w:t>T</w:t>
      </w:r>
      <w:r w:rsidR="00B05F22" w:rsidRPr="00C5568E">
        <w:rPr>
          <w:rFonts w:ascii="Arial" w:hAnsi="Arial"/>
          <w:i/>
          <w:iCs/>
        </w:rPr>
        <w:t xml:space="preserve">alking to the </w:t>
      </w:r>
      <w:r w:rsidR="00877941" w:rsidRPr="00C5568E">
        <w:rPr>
          <w:rFonts w:ascii="Arial" w:hAnsi="Arial"/>
          <w:i/>
          <w:iCs/>
        </w:rPr>
        <w:t>M</w:t>
      </w:r>
      <w:r w:rsidR="00B05F22" w:rsidRPr="00C5568E">
        <w:rPr>
          <w:rFonts w:ascii="Arial" w:hAnsi="Arial"/>
          <w:i/>
          <w:iCs/>
        </w:rPr>
        <w:t>oon</w:t>
      </w:r>
      <w:r w:rsidR="00B05F22" w:rsidRPr="00C5568E">
        <w:rPr>
          <w:rFonts w:ascii="Arial" w:hAnsi="Arial"/>
        </w:rPr>
        <w:t xml:space="preserve">. She and Meg also have a website where they've mapped their journey to the smallest detail. Find out more at </w:t>
      </w:r>
      <w:r w:rsidR="00F750D4" w:rsidRPr="00C5568E">
        <w:rPr>
          <w:rFonts w:ascii="Arial" w:hAnsi="Arial"/>
          <w:i/>
          <w:iCs/>
        </w:rPr>
        <w:t>snapjudgment.org</w:t>
      </w:r>
      <w:r w:rsidR="00B05F22" w:rsidRPr="00C5568E">
        <w:rPr>
          <w:rFonts w:ascii="Arial" w:hAnsi="Arial"/>
        </w:rPr>
        <w:t>. The original score on that story was by Leon Morimoto, the piece</w:t>
      </w:r>
      <w:r w:rsidR="00F750D4" w:rsidRPr="00C5568E">
        <w:rPr>
          <w:rFonts w:ascii="Arial" w:hAnsi="Arial"/>
        </w:rPr>
        <w:t xml:space="preserve"> was </w:t>
      </w:r>
      <w:r w:rsidR="00B05F22" w:rsidRPr="00C5568E">
        <w:rPr>
          <w:rFonts w:ascii="Arial" w:hAnsi="Arial"/>
        </w:rPr>
        <w:t xml:space="preserve">produced by Liz </w:t>
      </w:r>
      <w:proofErr w:type="spellStart"/>
      <w:r w:rsidR="00B05F22" w:rsidRPr="00C5568E">
        <w:rPr>
          <w:rFonts w:ascii="Arial" w:hAnsi="Arial"/>
        </w:rPr>
        <w:t>Mak</w:t>
      </w:r>
      <w:proofErr w:type="spellEnd"/>
      <w:r w:rsidR="00B05F22" w:rsidRPr="00C5568E">
        <w:rPr>
          <w:rFonts w:ascii="Arial" w:hAnsi="Arial"/>
        </w:rPr>
        <w:t>.</w:t>
      </w:r>
    </w:p>
    <w:p w14:paraId="398EA4DF" w14:textId="77777777" w:rsidR="007D14E0" w:rsidRPr="00C5568E" w:rsidRDefault="007D14E0">
      <w:pPr>
        <w:spacing w:after="0"/>
        <w:rPr>
          <w:rFonts w:ascii="Arial" w:hAnsi="Arial"/>
        </w:rPr>
      </w:pPr>
    </w:p>
    <w:p w14:paraId="41CCD468" w14:textId="77777777" w:rsidR="00F750D4" w:rsidRPr="00C5568E" w:rsidRDefault="00F750D4">
      <w:pPr>
        <w:spacing w:after="0"/>
        <w:rPr>
          <w:rFonts w:ascii="Arial" w:hAnsi="Arial"/>
        </w:rPr>
      </w:pPr>
      <w:r w:rsidRPr="00C5568E">
        <w:rPr>
          <w:rFonts w:ascii="Arial" w:hAnsi="Arial"/>
        </w:rPr>
        <w:t xml:space="preserve">[upbeat music] </w:t>
      </w:r>
    </w:p>
    <w:p w14:paraId="3D601461" w14:textId="77777777" w:rsidR="00F750D4" w:rsidRPr="00C5568E" w:rsidRDefault="00F750D4">
      <w:pPr>
        <w:spacing w:after="0"/>
        <w:rPr>
          <w:rFonts w:ascii="Arial" w:hAnsi="Arial"/>
        </w:rPr>
      </w:pPr>
    </w:p>
    <w:p w14:paraId="3057C080" w14:textId="1E08F17B" w:rsidR="007D14E0" w:rsidRPr="00C5568E" w:rsidRDefault="00F750D4">
      <w:pPr>
        <w:spacing w:after="0"/>
        <w:rPr>
          <w:rFonts w:ascii="Arial" w:hAnsi="Arial"/>
        </w:rPr>
      </w:pPr>
      <w:r w:rsidRPr="00C5568E">
        <w:rPr>
          <w:rFonts w:ascii="Arial" w:hAnsi="Arial"/>
        </w:rPr>
        <w:t xml:space="preserve">When Snap Judgment </w:t>
      </w:r>
      <w:r w:rsidR="00B05F22" w:rsidRPr="00C5568E">
        <w:rPr>
          <w:rFonts w:ascii="Arial" w:hAnsi="Arial"/>
        </w:rPr>
        <w:t xml:space="preserve">returns, you always hear about the people who are going to change the world </w:t>
      </w:r>
      <w:r w:rsidRPr="00C5568E">
        <w:rPr>
          <w:rFonts w:ascii="Arial" w:hAnsi="Arial"/>
        </w:rPr>
        <w:t xml:space="preserve">with art, </w:t>
      </w:r>
      <w:r w:rsidR="00B05F22" w:rsidRPr="00C5568E">
        <w:rPr>
          <w:rFonts w:ascii="Arial" w:hAnsi="Arial"/>
        </w:rPr>
        <w:t>but what if someone actually does</w:t>
      </w:r>
      <w:r w:rsidRPr="00C5568E">
        <w:rPr>
          <w:rFonts w:ascii="Arial" w:hAnsi="Arial"/>
        </w:rPr>
        <w:t>?</w:t>
      </w:r>
      <w:r w:rsidR="00B05F22" w:rsidRPr="00C5568E">
        <w:rPr>
          <w:rFonts w:ascii="Arial" w:hAnsi="Arial"/>
        </w:rPr>
        <w:t xml:space="preserve"> </w:t>
      </w:r>
      <w:r w:rsidRPr="00C5568E">
        <w:rPr>
          <w:rFonts w:ascii="Arial" w:hAnsi="Arial"/>
        </w:rPr>
        <w:t>W</w:t>
      </w:r>
      <w:r w:rsidR="00B05F22" w:rsidRPr="00C5568E">
        <w:rPr>
          <w:rFonts w:ascii="Arial" w:hAnsi="Arial"/>
        </w:rPr>
        <w:t>hen the Kismet episode continues</w:t>
      </w:r>
      <w:r w:rsidRPr="00C5568E">
        <w:rPr>
          <w:rFonts w:ascii="Arial" w:hAnsi="Arial"/>
        </w:rPr>
        <w:t>, s</w:t>
      </w:r>
      <w:r w:rsidR="00B05F22" w:rsidRPr="00C5568E">
        <w:rPr>
          <w:rFonts w:ascii="Arial" w:hAnsi="Arial"/>
        </w:rPr>
        <w:t>tay tuned</w:t>
      </w:r>
      <w:r w:rsidRPr="00C5568E">
        <w:rPr>
          <w:rFonts w:ascii="Arial" w:hAnsi="Arial"/>
        </w:rPr>
        <w:t>.</w:t>
      </w:r>
    </w:p>
    <w:p w14:paraId="3180BEE6" w14:textId="77777777" w:rsidR="007D14E0" w:rsidRPr="00C5568E" w:rsidRDefault="007D14E0">
      <w:pPr>
        <w:spacing w:after="0"/>
        <w:rPr>
          <w:rFonts w:ascii="Arial" w:hAnsi="Arial"/>
        </w:rPr>
      </w:pPr>
    </w:p>
    <w:p w14:paraId="75361231" w14:textId="55144B25" w:rsidR="00F750D4" w:rsidRPr="00C5568E" w:rsidRDefault="00F750D4">
      <w:pPr>
        <w:spacing w:after="0"/>
        <w:rPr>
          <w:rFonts w:ascii="Arial" w:hAnsi="Arial"/>
        </w:rPr>
      </w:pPr>
      <w:r w:rsidRPr="00C5568E">
        <w:rPr>
          <w:rFonts w:ascii="Arial" w:hAnsi="Arial"/>
        </w:rPr>
        <w:t>[upbeat music]</w:t>
      </w:r>
    </w:p>
    <w:p w14:paraId="698DCA44" w14:textId="77777777" w:rsidR="00F750D4" w:rsidRPr="00C5568E" w:rsidRDefault="00F750D4">
      <w:pPr>
        <w:spacing w:after="0"/>
        <w:rPr>
          <w:rFonts w:ascii="Arial" w:hAnsi="Arial"/>
        </w:rPr>
      </w:pPr>
    </w:p>
    <w:p w14:paraId="33285393" w14:textId="2F29941D" w:rsidR="007D14E0" w:rsidRPr="00C5568E" w:rsidRDefault="00B05F22">
      <w:pPr>
        <w:spacing w:after="0"/>
        <w:rPr>
          <w:rFonts w:ascii="Arial" w:hAnsi="Arial"/>
        </w:rPr>
      </w:pPr>
      <w:r w:rsidRPr="00C5568E">
        <w:rPr>
          <w:rFonts w:ascii="Arial" w:hAnsi="Arial"/>
        </w:rPr>
        <w:t xml:space="preserve">Welcome back to </w:t>
      </w:r>
      <w:r w:rsidR="00F750D4" w:rsidRPr="00C5568E">
        <w:rPr>
          <w:rFonts w:ascii="Arial" w:hAnsi="Arial"/>
        </w:rPr>
        <w:t>S</w:t>
      </w:r>
      <w:r w:rsidRPr="00C5568E">
        <w:rPr>
          <w:rFonts w:ascii="Arial" w:hAnsi="Arial"/>
        </w:rPr>
        <w:t xml:space="preserve">nap </w:t>
      </w:r>
      <w:r w:rsidR="00F750D4" w:rsidRPr="00C5568E">
        <w:rPr>
          <w:rFonts w:ascii="Arial" w:hAnsi="Arial"/>
        </w:rPr>
        <w:t>J</w:t>
      </w:r>
      <w:r w:rsidRPr="00C5568E">
        <w:rPr>
          <w:rFonts w:ascii="Arial" w:hAnsi="Arial"/>
        </w:rPr>
        <w:t xml:space="preserve">udgment, the Kismet episode. My name is </w:t>
      </w:r>
      <w:r w:rsidR="00F750D4" w:rsidRPr="00C5568E">
        <w:rPr>
          <w:rFonts w:ascii="Arial" w:hAnsi="Arial"/>
        </w:rPr>
        <w:t xml:space="preserve">Glynn </w:t>
      </w:r>
      <w:r w:rsidRPr="00C5568E">
        <w:rPr>
          <w:rFonts w:ascii="Arial" w:hAnsi="Arial"/>
        </w:rPr>
        <w:t>Washington. And today</w:t>
      </w:r>
      <w:r w:rsidR="00F750D4" w:rsidRPr="00C5568E">
        <w:rPr>
          <w:rFonts w:ascii="Arial" w:hAnsi="Arial"/>
        </w:rPr>
        <w:t xml:space="preserve">, </w:t>
      </w:r>
      <w:r w:rsidRPr="00C5568E">
        <w:rPr>
          <w:rFonts w:ascii="Arial" w:hAnsi="Arial"/>
        </w:rPr>
        <w:t>we're exploring those remarkable times in life when things seem a little bit too fixed, to</w:t>
      </w:r>
      <w:r w:rsidR="0010382C" w:rsidRPr="00C5568E">
        <w:rPr>
          <w:rFonts w:ascii="Arial" w:hAnsi="Arial"/>
        </w:rPr>
        <w:t xml:space="preserve">o plain, too </w:t>
      </w:r>
      <w:r w:rsidRPr="00C5568E">
        <w:rPr>
          <w:rFonts w:ascii="Arial" w:hAnsi="Arial"/>
        </w:rPr>
        <w:t>fade</w:t>
      </w:r>
      <w:r w:rsidR="0010382C" w:rsidRPr="00C5568E">
        <w:rPr>
          <w:rFonts w:ascii="Arial" w:hAnsi="Arial"/>
        </w:rPr>
        <w:t>d</w:t>
      </w:r>
      <w:r w:rsidRPr="00C5568E">
        <w:rPr>
          <w:rFonts w:ascii="Arial" w:hAnsi="Arial"/>
        </w:rPr>
        <w:t>. Our next story is about music</w:t>
      </w:r>
      <w:r w:rsidR="00C25006">
        <w:rPr>
          <w:rFonts w:ascii="Arial" w:hAnsi="Arial"/>
        </w:rPr>
        <w:t>, b</w:t>
      </w:r>
      <w:r w:rsidRPr="00C5568E">
        <w:rPr>
          <w:rFonts w:ascii="Arial" w:hAnsi="Arial"/>
        </w:rPr>
        <w:t xml:space="preserve">ut don't put on your dancing shoes quite yet. </w:t>
      </w:r>
      <w:r w:rsidR="00BB78BA">
        <w:rPr>
          <w:rFonts w:ascii="Arial" w:hAnsi="Arial"/>
        </w:rPr>
        <w:t xml:space="preserve">A </w:t>
      </w:r>
      <w:r w:rsidRPr="00C5568E">
        <w:rPr>
          <w:rFonts w:ascii="Arial" w:hAnsi="Arial"/>
        </w:rPr>
        <w:t>Hungarian composer</w:t>
      </w:r>
      <w:r w:rsidR="00BB78BA">
        <w:rPr>
          <w:rFonts w:ascii="Arial" w:hAnsi="Arial"/>
        </w:rPr>
        <w:t xml:space="preserve"> </w:t>
      </w:r>
      <w:r w:rsidRPr="00C5568E">
        <w:rPr>
          <w:rFonts w:ascii="Arial" w:hAnsi="Arial"/>
        </w:rPr>
        <w:t>dream</w:t>
      </w:r>
      <w:r w:rsidR="00BB78BA">
        <w:rPr>
          <w:rFonts w:ascii="Arial" w:hAnsi="Arial"/>
        </w:rPr>
        <w:t>ed</w:t>
      </w:r>
      <w:r w:rsidRPr="00C5568E">
        <w:rPr>
          <w:rFonts w:ascii="Arial" w:hAnsi="Arial"/>
        </w:rPr>
        <w:t xml:space="preserve"> of changing the world with music. Please </w:t>
      </w:r>
      <w:r w:rsidR="0010382C" w:rsidRPr="00C5568E">
        <w:rPr>
          <w:rFonts w:ascii="Arial" w:hAnsi="Arial"/>
        </w:rPr>
        <w:t xml:space="preserve">note, this </w:t>
      </w:r>
      <w:r w:rsidRPr="00C5568E">
        <w:rPr>
          <w:rFonts w:ascii="Arial" w:hAnsi="Arial"/>
        </w:rPr>
        <w:t xml:space="preserve">story </w:t>
      </w:r>
      <w:r w:rsidR="00BB78BA">
        <w:rPr>
          <w:rFonts w:ascii="Arial" w:hAnsi="Arial"/>
        </w:rPr>
        <w:t xml:space="preserve">does allude to some </w:t>
      </w:r>
      <w:r w:rsidRPr="00C5568E">
        <w:rPr>
          <w:rFonts w:ascii="Arial" w:hAnsi="Arial"/>
        </w:rPr>
        <w:t>mature content. It contains strong language and involves suicide and violence</w:t>
      </w:r>
      <w:r w:rsidR="0010382C" w:rsidRPr="00C5568E">
        <w:rPr>
          <w:rFonts w:ascii="Arial" w:hAnsi="Arial"/>
        </w:rPr>
        <w:t>. S</w:t>
      </w:r>
      <w:r w:rsidRPr="00C5568E">
        <w:rPr>
          <w:rFonts w:ascii="Arial" w:hAnsi="Arial"/>
        </w:rPr>
        <w:t>ensitive listeners, please be advised.</w:t>
      </w:r>
    </w:p>
    <w:p w14:paraId="2D1AF5F6" w14:textId="77777777" w:rsidR="007D14E0" w:rsidRPr="00C5568E" w:rsidRDefault="007D14E0">
      <w:pPr>
        <w:spacing w:after="0"/>
        <w:rPr>
          <w:rFonts w:ascii="Arial" w:hAnsi="Arial"/>
        </w:rPr>
      </w:pPr>
    </w:p>
    <w:p w14:paraId="4D91AF0B" w14:textId="77777777" w:rsidR="00EA6510" w:rsidRPr="00C5568E" w:rsidRDefault="00EA6510">
      <w:pPr>
        <w:spacing w:after="0"/>
        <w:rPr>
          <w:rFonts w:ascii="Arial" w:hAnsi="Arial"/>
        </w:rPr>
      </w:pPr>
      <w:r w:rsidRPr="00C5568E">
        <w:rPr>
          <w:rFonts w:ascii="Arial" w:hAnsi="Arial"/>
        </w:rPr>
        <w:t>[somber music]</w:t>
      </w:r>
    </w:p>
    <w:p w14:paraId="1DBAE396" w14:textId="77777777" w:rsidR="00EA6510" w:rsidRPr="00C5568E" w:rsidRDefault="00EA6510">
      <w:pPr>
        <w:spacing w:after="0"/>
        <w:rPr>
          <w:rFonts w:ascii="Arial" w:hAnsi="Arial"/>
        </w:rPr>
      </w:pPr>
    </w:p>
    <w:p w14:paraId="7E5AA3BF" w14:textId="7D52778E" w:rsidR="007D14E0" w:rsidRPr="00C5568E" w:rsidRDefault="000D6170">
      <w:pPr>
        <w:spacing w:after="0"/>
        <w:rPr>
          <w:rFonts w:ascii="Arial" w:hAnsi="Arial"/>
        </w:rPr>
      </w:pPr>
      <w:r w:rsidRPr="000D6170">
        <w:rPr>
          <w:rFonts w:ascii="Arial" w:hAnsi="Arial"/>
          <w:b/>
          <w:bCs/>
        </w:rPr>
        <w:t>Laszlo</w:t>
      </w:r>
      <w:r w:rsidR="00C65C38" w:rsidRPr="000D6170">
        <w:rPr>
          <w:rFonts w:ascii="Arial" w:hAnsi="Arial"/>
          <w:b/>
          <w:bCs/>
        </w:rPr>
        <w:t>:</w:t>
      </w:r>
      <w:r w:rsidR="00EA6510" w:rsidRPr="00C5568E">
        <w:rPr>
          <w:rFonts w:ascii="Arial" w:hAnsi="Arial"/>
        </w:rPr>
        <w:t xml:space="preserve"> </w:t>
      </w:r>
      <w:r w:rsidR="00B05F22" w:rsidRPr="00C5568E">
        <w:rPr>
          <w:rFonts w:ascii="Arial" w:hAnsi="Arial"/>
        </w:rPr>
        <w:t>I remember when I was five</w:t>
      </w:r>
      <w:r w:rsidR="00EA6510" w:rsidRPr="00C5568E">
        <w:rPr>
          <w:rFonts w:ascii="Arial" w:hAnsi="Arial"/>
        </w:rPr>
        <w:t>, m</w:t>
      </w:r>
      <w:r w:rsidR="00B05F22" w:rsidRPr="00C5568E">
        <w:rPr>
          <w:rFonts w:ascii="Arial" w:hAnsi="Arial"/>
        </w:rPr>
        <w:t>y dad was playing the piano in the next room from my bed</w:t>
      </w:r>
      <w:r w:rsidR="00962770">
        <w:rPr>
          <w:rFonts w:ascii="Arial" w:hAnsi="Arial"/>
        </w:rPr>
        <w:t xml:space="preserve"> a</w:t>
      </w:r>
      <w:r w:rsidR="00B05F22" w:rsidRPr="00C5568E">
        <w:rPr>
          <w:rFonts w:ascii="Arial" w:hAnsi="Arial"/>
        </w:rPr>
        <w:t>nd I heard that beautiful melody that just touched me immediately. The next morning</w:t>
      </w:r>
      <w:r w:rsidR="00EA6510" w:rsidRPr="00C5568E">
        <w:rPr>
          <w:rFonts w:ascii="Arial" w:hAnsi="Arial"/>
        </w:rPr>
        <w:t>, "W</w:t>
      </w:r>
      <w:r w:rsidR="00B05F22" w:rsidRPr="00C5568E">
        <w:rPr>
          <w:rFonts w:ascii="Arial" w:hAnsi="Arial"/>
        </w:rPr>
        <w:t>hat was that song that you were playing yesterday?</w:t>
      </w:r>
      <w:r w:rsidR="00EA6510" w:rsidRPr="00C5568E">
        <w:rPr>
          <w:rFonts w:ascii="Arial" w:hAnsi="Arial"/>
        </w:rPr>
        <w:t>"</w:t>
      </w:r>
      <w:r w:rsidR="00B05F22" w:rsidRPr="00C5568E">
        <w:rPr>
          <w:rFonts w:ascii="Arial" w:hAnsi="Arial"/>
        </w:rPr>
        <w:t xml:space="preserve"> And he said</w:t>
      </w:r>
      <w:r w:rsidR="00EA6510" w:rsidRPr="00C5568E">
        <w:rPr>
          <w:rFonts w:ascii="Arial" w:hAnsi="Arial"/>
        </w:rPr>
        <w:t xml:space="preserve">, </w:t>
      </w:r>
      <w:r w:rsidR="0076589A" w:rsidRPr="00C5568E">
        <w:rPr>
          <w:rFonts w:ascii="Arial" w:hAnsi="Arial"/>
        </w:rPr>
        <w:t xml:space="preserve">"You </w:t>
      </w:r>
      <w:r w:rsidR="00B05F22" w:rsidRPr="00C5568E">
        <w:rPr>
          <w:rFonts w:ascii="Arial" w:hAnsi="Arial"/>
        </w:rPr>
        <w:t>are still little. So please don't even think about</w:t>
      </w:r>
      <w:r w:rsidR="00EA6510" w:rsidRPr="00C5568E">
        <w:rPr>
          <w:rFonts w:ascii="Arial" w:hAnsi="Arial"/>
        </w:rPr>
        <w:t xml:space="preserve">. </w:t>
      </w:r>
      <w:r w:rsidR="00B05F22" w:rsidRPr="00C5568E">
        <w:rPr>
          <w:rFonts w:ascii="Arial" w:hAnsi="Arial"/>
        </w:rPr>
        <w:t>Forget it. When you will be adult</w:t>
      </w:r>
      <w:r w:rsidR="00EA6510" w:rsidRPr="00C5568E">
        <w:rPr>
          <w:rFonts w:ascii="Arial" w:hAnsi="Arial"/>
        </w:rPr>
        <w:t xml:space="preserve">, </w:t>
      </w:r>
      <w:r w:rsidR="00B05F22" w:rsidRPr="00C5568E">
        <w:rPr>
          <w:rFonts w:ascii="Arial" w:hAnsi="Arial"/>
        </w:rPr>
        <w:t>it will be okay. But now it's not.</w:t>
      </w:r>
      <w:r w:rsidR="00EA6510" w:rsidRPr="00C5568E">
        <w:rPr>
          <w:rFonts w:ascii="Arial" w:hAnsi="Arial"/>
        </w:rPr>
        <w:t>"</w:t>
      </w:r>
    </w:p>
    <w:p w14:paraId="7648DE3B" w14:textId="77777777" w:rsidR="007D14E0" w:rsidRPr="00C5568E" w:rsidRDefault="007D14E0">
      <w:pPr>
        <w:spacing w:after="0"/>
        <w:rPr>
          <w:rFonts w:ascii="Arial" w:hAnsi="Arial"/>
        </w:rPr>
      </w:pPr>
    </w:p>
    <w:p w14:paraId="6DBB1D3E" w14:textId="386F1AC9" w:rsidR="00E87F09" w:rsidRPr="00C5568E" w:rsidRDefault="00C65C38">
      <w:pPr>
        <w:spacing w:after="0"/>
        <w:rPr>
          <w:rFonts w:ascii="Arial" w:hAnsi="Arial"/>
        </w:rPr>
      </w:pPr>
      <w:r w:rsidRPr="00C5568E">
        <w:rPr>
          <w:rFonts w:ascii="Arial" w:hAnsi="Arial"/>
          <w:b/>
          <w:bCs/>
        </w:rPr>
        <w:lastRenderedPageBreak/>
        <w:t>Davey:</w:t>
      </w:r>
      <w:r w:rsidR="00EA6510" w:rsidRPr="00C5568E">
        <w:rPr>
          <w:rFonts w:ascii="Arial" w:hAnsi="Arial"/>
        </w:rPr>
        <w:t xml:space="preserve"> </w:t>
      </w:r>
      <w:r w:rsidR="00E87F09" w:rsidRPr="00C5568E">
        <w:rPr>
          <w:rFonts w:ascii="Arial" w:hAnsi="Arial"/>
        </w:rPr>
        <w:t xml:space="preserve">That's Laszlo </w:t>
      </w:r>
      <w:proofErr w:type="spellStart"/>
      <w:r w:rsidR="00E87F09" w:rsidRPr="00C5568E">
        <w:rPr>
          <w:rFonts w:ascii="Arial" w:hAnsi="Arial"/>
        </w:rPr>
        <w:t>Marosi</w:t>
      </w:r>
      <w:proofErr w:type="spellEnd"/>
      <w:r w:rsidR="00E87F09" w:rsidRPr="00C5568E">
        <w:rPr>
          <w:rFonts w:ascii="Arial" w:hAnsi="Arial"/>
        </w:rPr>
        <w:t xml:space="preserve">, a Hungarian music conductor. He's talking about a song composed by </w:t>
      </w:r>
      <w:proofErr w:type="spellStart"/>
      <w:r w:rsidR="00E87F09" w:rsidRPr="00C5568E">
        <w:rPr>
          <w:rFonts w:ascii="Arial" w:hAnsi="Arial"/>
        </w:rPr>
        <w:t>Rezso</w:t>
      </w:r>
      <w:proofErr w:type="spellEnd"/>
      <w:r w:rsidR="00E87F09" w:rsidRPr="00C5568E">
        <w:rPr>
          <w:rFonts w:ascii="Arial" w:hAnsi="Arial"/>
        </w:rPr>
        <w:t xml:space="preserve"> Seress in the early 1930s.</w:t>
      </w:r>
    </w:p>
    <w:p w14:paraId="2DBBF8E9" w14:textId="77777777" w:rsidR="00E87F09" w:rsidRPr="00C5568E" w:rsidRDefault="00E87F09">
      <w:pPr>
        <w:spacing w:after="0"/>
        <w:rPr>
          <w:rFonts w:ascii="Arial" w:hAnsi="Arial"/>
        </w:rPr>
      </w:pPr>
    </w:p>
    <w:p w14:paraId="4CBFC18A" w14:textId="70082E71" w:rsidR="00EA215E" w:rsidRPr="00C5568E" w:rsidRDefault="000D6170">
      <w:pPr>
        <w:spacing w:after="0"/>
        <w:rPr>
          <w:rFonts w:ascii="Arial" w:hAnsi="Arial"/>
        </w:rPr>
      </w:pPr>
      <w:r w:rsidRPr="000D6170">
        <w:rPr>
          <w:rFonts w:ascii="Arial" w:hAnsi="Arial"/>
          <w:b/>
          <w:bCs/>
        </w:rPr>
        <w:t>Laszlo</w:t>
      </w:r>
      <w:r w:rsidR="00C65C38" w:rsidRPr="00C5568E">
        <w:rPr>
          <w:rFonts w:ascii="Arial" w:hAnsi="Arial"/>
          <w:b/>
          <w:bCs/>
        </w:rPr>
        <w:t>:</w:t>
      </w:r>
      <w:r w:rsidR="00E87F09" w:rsidRPr="00C5568E">
        <w:rPr>
          <w:rFonts w:ascii="Arial" w:hAnsi="Arial"/>
        </w:rPr>
        <w:t xml:space="preserve"> </w:t>
      </w:r>
      <w:proofErr w:type="spellStart"/>
      <w:r w:rsidR="00E87F09" w:rsidRPr="00C5568E">
        <w:rPr>
          <w:rFonts w:ascii="Arial" w:hAnsi="Arial"/>
        </w:rPr>
        <w:t>Rezso</w:t>
      </w:r>
      <w:proofErr w:type="spellEnd"/>
      <w:r w:rsidR="00E87F09" w:rsidRPr="00C5568E">
        <w:rPr>
          <w:rFonts w:ascii="Arial" w:hAnsi="Arial"/>
        </w:rPr>
        <w:t xml:space="preserve"> Seress was growing up in a very poor Jewish family in Hungary. But he didn't go to school to learn the piano. He himself just was sitting in front of the piano and would write and started to discover the keyboard</w:t>
      </w:r>
      <w:r w:rsidR="00EA215E" w:rsidRPr="00C5568E">
        <w:rPr>
          <w:rFonts w:ascii="Arial" w:hAnsi="Arial"/>
        </w:rPr>
        <w:t xml:space="preserve">, </w:t>
      </w:r>
      <w:r w:rsidR="00E87F09" w:rsidRPr="00C5568E">
        <w:rPr>
          <w:rFonts w:ascii="Arial" w:hAnsi="Arial"/>
        </w:rPr>
        <w:t>what kind of sound is coming from</w:t>
      </w:r>
      <w:r w:rsidR="00E45511">
        <w:rPr>
          <w:rFonts w:ascii="Arial" w:hAnsi="Arial"/>
        </w:rPr>
        <w:t xml:space="preserve"> </w:t>
      </w:r>
      <w:r w:rsidR="00E87F09" w:rsidRPr="00C5568E">
        <w:rPr>
          <w:rFonts w:ascii="Arial" w:hAnsi="Arial"/>
        </w:rPr>
        <w:t xml:space="preserve">what note. </w:t>
      </w:r>
    </w:p>
    <w:p w14:paraId="468F126F" w14:textId="77777777" w:rsidR="00EA215E" w:rsidRPr="00C5568E" w:rsidRDefault="00EA215E">
      <w:pPr>
        <w:spacing w:after="0"/>
        <w:rPr>
          <w:rFonts w:ascii="Arial" w:hAnsi="Arial"/>
        </w:rPr>
      </w:pPr>
    </w:p>
    <w:p w14:paraId="67C1902D" w14:textId="152FB54C" w:rsidR="00EA215E"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There's not much known about Seress' early life except that he aspired to become a famous songwriter. So</w:t>
      </w:r>
      <w:r w:rsidR="00EA215E" w:rsidRPr="00C5568E">
        <w:rPr>
          <w:rFonts w:ascii="Arial" w:hAnsi="Arial"/>
        </w:rPr>
        <w:t xml:space="preserve">, </w:t>
      </w:r>
      <w:r w:rsidR="00E87F09" w:rsidRPr="00C5568E">
        <w:rPr>
          <w:rFonts w:ascii="Arial" w:hAnsi="Arial"/>
        </w:rPr>
        <w:t>he did what other aspiring songwriters did</w:t>
      </w:r>
      <w:r w:rsidR="00EA215E" w:rsidRPr="00C5568E">
        <w:rPr>
          <w:rFonts w:ascii="Arial" w:hAnsi="Arial"/>
        </w:rPr>
        <w:t>. H</w:t>
      </w:r>
      <w:r w:rsidR="00E87F09" w:rsidRPr="00C5568E">
        <w:rPr>
          <w:rFonts w:ascii="Arial" w:hAnsi="Arial"/>
        </w:rPr>
        <w:t xml:space="preserve">e moved to Paris. </w:t>
      </w:r>
    </w:p>
    <w:p w14:paraId="28CA0293" w14:textId="77777777" w:rsidR="00EA215E" w:rsidRPr="00C5568E" w:rsidRDefault="00EA215E">
      <w:pPr>
        <w:spacing w:after="0"/>
        <w:rPr>
          <w:rFonts w:ascii="Arial" w:hAnsi="Arial"/>
        </w:rPr>
      </w:pPr>
    </w:p>
    <w:p w14:paraId="3072E195" w14:textId="77777777" w:rsidR="00EA215E" w:rsidRPr="00C5568E" w:rsidRDefault="00EA215E">
      <w:pPr>
        <w:spacing w:after="0"/>
        <w:rPr>
          <w:rFonts w:ascii="Arial" w:hAnsi="Arial"/>
        </w:rPr>
      </w:pPr>
      <w:r w:rsidRPr="00C5568E">
        <w:rPr>
          <w:rFonts w:ascii="Arial" w:hAnsi="Arial"/>
        </w:rPr>
        <w:t>[jazz music]</w:t>
      </w:r>
    </w:p>
    <w:p w14:paraId="69CBB431" w14:textId="77777777" w:rsidR="00EA215E" w:rsidRPr="00C5568E" w:rsidRDefault="00EA215E">
      <w:pPr>
        <w:spacing w:after="0"/>
        <w:rPr>
          <w:rFonts w:ascii="Arial" w:hAnsi="Arial"/>
        </w:rPr>
      </w:pPr>
    </w:p>
    <w:p w14:paraId="7F6EB7D2" w14:textId="51327F16" w:rsidR="00E60540"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Paintings, arts, theater</w:t>
      </w:r>
      <w:r w:rsidR="00EA215E" w:rsidRPr="00C5568E">
        <w:rPr>
          <w:rFonts w:ascii="Arial" w:hAnsi="Arial"/>
        </w:rPr>
        <w:t xml:space="preserve">, </w:t>
      </w:r>
      <w:r w:rsidR="00E87F09" w:rsidRPr="00C5568E">
        <w:rPr>
          <w:rFonts w:ascii="Arial" w:hAnsi="Arial"/>
        </w:rPr>
        <w:t>everything</w:t>
      </w:r>
      <w:r w:rsidR="00AE48E6">
        <w:rPr>
          <w:rFonts w:ascii="Arial" w:hAnsi="Arial"/>
        </w:rPr>
        <w:t xml:space="preserve">, </w:t>
      </w:r>
      <w:r w:rsidR="00E87F09" w:rsidRPr="00C5568E">
        <w:rPr>
          <w:rFonts w:ascii="Arial" w:hAnsi="Arial"/>
        </w:rPr>
        <w:t xml:space="preserve">Paris was the center. He had his girlfriend with him, so he thought that the doors of life are opening for him. </w:t>
      </w:r>
    </w:p>
    <w:p w14:paraId="66AD2B47" w14:textId="77777777" w:rsidR="00E60540" w:rsidRPr="00C5568E" w:rsidRDefault="00E60540">
      <w:pPr>
        <w:spacing w:after="0"/>
        <w:rPr>
          <w:rFonts w:ascii="Arial" w:hAnsi="Arial"/>
        </w:rPr>
      </w:pPr>
    </w:p>
    <w:p w14:paraId="3E35D27B" w14:textId="6C92B2B0" w:rsidR="00E60540"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In Paris, Seress composed many songs, many of them now unheard of. He was trying to live the life of a big-time composer. But there was one problem</w:t>
      </w:r>
      <w:r w:rsidR="00E60540" w:rsidRPr="00C5568E">
        <w:rPr>
          <w:rFonts w:ascii="Arial" w:hAnsi="Arial"/>
        </w:rPr>
        <w:t>. H</w:t>
      </w:r>
      <w:r w:rsidR="00E87F09" w:rsidRPr="00C5568E">
        <w:rPr>
          <w:rFonts w:ascii="Arial" w:hAnsi="Arial"/>
        </w:rPr>
        <w:t xml:space="preserve">e was not a big-time composer. </w:t>
      </w:r>
    </w:p>
    <w:p w14:paraId="5A690825" w14:textId="77777777" w:rsidR="00E60540" w:rsidRPr="00C5568E" w:rsidRDefault="00E60540">
      <w:pPr>
        <w:spacing w:after="0"/>
        <w:rPr>
          <w:rFonts w:ascii="Arial" w:hAnsi="Arial"/>
        </w:rPr>
      </w:pPr>
    </w:p>
    <w:p w14:paraId="1FBAED9A" w14:textId="77777777" w:rsidR="00E60540" w:rsidRPr="00C5568E" w:rsidRDefault="00E60540">
      <w:pPr>
        <w:spacing w:after="0"/>
        <w:rPr>
          <w:rFonts w:ascii="Arial" w:hAnsi="Arial"/>
        </w:rPr>
      </w:pPr>
      <w:r w:rsidRPr="00C5568E">
        <w:rPr>
          <w:rFonts w:ascii="Arial" w:hAnsi="Arial"/>
        </w:rPr>
        <w:t>[jazz music]</w:t>
      </w:r>
    </w:p>
    <w:p w14:paraId="0873F218" w14:textId="77777777" w:rsidR="00E60540" w:rsidRPr="00C5568E" w:rsidRDefault="00E60540">
      <w:pPr>
        <w:spacing w:after="0"/>
        <w:rPr>
          <w:rFonts w:ascii="Arial" w:hAnsi="Arial"/>
        </w:rPr>
      </w:pPr>
    </w:p>
    <w:p w14:paraId="59359355" w14:textId="2B59A81F" w:rsidR="00E60540"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Everyone thought, </w:t>
      </w:r>
      <w:r w:rsidR="00E60540" w:rsidRPr="00C5568E">
        <w:rPr>
          <w:rFonts w:ascii="Arial" w:hAnsi="Arial"/>
        </w:rPr>
        <w:t>"W</w:t>
      </w:r>
      <w:r w:rsidR="00E87F09" w:rsidRPr="00C5568E">
        <w:rPr>
          <w:rFonts w:ascii="Arial" w:hAnsi="Arial"/>
        </w:rPr>
        <w:t>ho is this amateur?</w:t>
      </w:r>
      <w:r w:rsidR="00E60540" w:rsidRPr="00C5568E">
        <w:rPr>
          <w:rFonts w:ascii="Arial" w:hAnsi="Arial"/>
        </w:rPr>
        <w:t>"</w:t>
      </w:r>
      <w:r w:rsidR="00E87F09" w:rsidRPr="00C5568E">
        <w:rPr>
          <w:rFonts w:ascii="Arial" w:hAnsi="Arial"/>
        </w:rPr>
        <w:t xml:space="preserve"> He didn't really succeed in Paris. He did not succeed at all. </w:t>
      </w:r>
    </w:p>
    <w:p w14:paraId="0585EB10" w14:textId="77777777" w:rsidR="00E60540" w:rsidRPr="00C5568E" w:rsidRDefault="00E60540">
      <w:pPr>
        <w:spacing w:after="0"/>
        <w:rPr>
          <w:rFonts w:ascii="Arial" w:hAnsi="Arial"/>
        </w:rPr>
      </w:pPr>
    </w:p>
    <w:p w14:paraId="5D23CAE1" w14:textId="4DD79468" w:rsidR="00E60540"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His girlfriend nagged him constantly, telling him to give up his dream</w:t>
      </w:r>
      <w:r w:rsidR="00E60540" w:rsidRPr="00C5568E">
        <w:rPr>
          <w:rFonts w:ascii="Arial" w:hAnsi="Arial"/>
        </w:rPr>
        <w:t>. "G</w:t>
      </w:r>
      <w:r w:rsidR="00E87F09" w:rsidRPr="00C5568E">
        <w:rPr>
          <w:rFonts w:ascii="Arial" w:hAnsi="Arial"/>
        </w:rPr>
        <w:t xml:space="preserve">et a </w:t>
      </w:r>
      <w:r w:rsidR="00E60540" w:rsidRPr="00C5568E">
        <w:rPr>
          <w:rFonts w:ascii="Arial" w:hAnsi="Arial"/>
        </w:rPr>
        <w:t>9</w:t>
      </w:r>
      <w:r w:rsidR="000A05EF">
        <w:rPr>
          <w:rFonts w:ascii="Arial" w:hAnsi="Arial"/>
        </w:rPr>
        <w:t xml:space="preserve"> </w:t>
      </w:r>
      <w:r w:rsidR="00E60540" w:rsidRPr="00C5568E">
        <w:rPr>
          <w:rFonts w:ascii="Arial" w:hAnsi="Arial"/>
        </w:rPr>
        <w:t>to 5</w:t>
      </w:r>
      <w:r w:rsidR="000A05EF">
        <w:rPr>
          <w:rFonts w:ascii="Arial" w:hAnsi="Arial"/>
        </w:rPr>
        <w:t xml:space="preserve"> </w:t>
      </w:r>
      <w:r w:rsidR="00E87F09" w:rsidRPr="00C5568E">
        <w:rPr>
          <w:rFonts w:ascii="Arial" w:hAnsi="Arial"/>
        </w:rPr>
        <w:t>job,</w:t>
      </w:r>
      <w:r w:rsidR="00E60540" w:rsidRPr="00C5568E">
        <w:rPr>
          <w:rFonts w:ascii="Arial" w:hAnsi="Arial"/>
        </w:rPr>
        <w:t xml:space="preserve">" </w:t>
      </w:r>
      <w:r w:rsidR="00E87F09" w:rsidRPr="00C5568E">
        <w:rPr>
          <w:rFonts w:ascii="Arial" w:hAnsi="Arial"/>
        </w:rPr>
        <w:t>but he wouldn't have it. Either he'd become a successful songwriter and change the world</w:t>
      </w:r>
      <w:r w:rsidR="000A05EF">
        <w:rPr>
          <w:rFonts w:ascii="Arial" w:hAnsi="Arial"/>
        </w:rPr>
        <w:t>,</w:t>
      </w:r>
      <w:r w:rsidR="00E87F09" w:rsidRPr="00C5568E">
        <w:rPr>
          <w:rFonts w:ascii="Arial" w:hAnsi="Arial"/>
        </w:rPr>
        <w:t xml:space="preserve"> or he'd live out on the streets. </w:t>
      </w:r>
    </w:p>
    <w:p w14:paraId="2A9B063D" w14:textId="77777777" w:rsidR="00E60540" w:rsidRPr="00C5568E" w:rsidRDefault="00E60540">
      <w:pPr>
        <w:spacing w:after="0"/>
        <w:rPr>
          <w:rFonts w:ascii="Arial" w:hAnsi="Arial"/>
        </w:rPr>
      </w:pPr>
    </w:p>
    <w:p w14:paraId="5084F11C" w14:textId="7F9C072D" w:rsidR="00E60540"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When she saw that he didn't become famous, he didn't get money, he didn't succeed the way how </w:t>
      </w:r>
      <w:r w:rsidR="005173F2">
        <w:rPr>
          <w:rFonts w:ascii="Arial" w:hAnsi="Arial"/>
        </w:rPr>
        <w:t xml:space="preserve">she </w:t>
      </w:r>
      <w:r w:rsidR="00E87F09" w:rsidRPr="00C5568E">
        <w:rPr>
          <w:rFonts w:ascii="Arial" w:hAnsi="Arial"/>
        </w:rPr>
        <w:t xml:space="preserve">expected, she just said, </w:t>
      </w:r>
      <w:r w:rsidR="00E60540" w:rsidRPr="00C5568E">
        <w:rPr>
          <w:rFonts w:ascii="Arial" w:hAnsi="Arial"/>
        </w:rPr>
        <w:t xml:space="preserve">"Okay, </w:t>
      </w:r>
      <w:r w:rsidR="00E87F09" w:rsidRPr="00C5568E">
        <w:rPr>
          <w:rFonts w:ascii="Arial" w:hAnsi="Arial"/>
        </w:rPr>
        <w:t>bye-bye.</w:t>
      </w:r>
      <w:r w:rsidR="00E60540" w:rsidRPr="00C5568E">
        <w:rPr>
          <w:rFonts w:ascii="Arial" w:hAnsi="Arial"/>
        </w:rPr>
        <w:t>"</w:t>
      </w:r>
      <w:r w:rsidR="00E87F09" w:rsidRPr="00C5568E">
        <w:rPr>
          <w:rFonts w:ascii="Arial" w:hAnsi="Arial"/>
        </w:rPr>
        <w:t xml:space="preserve"> </w:t>
      </w:r>
    </w:p>
    <w:p w14:paraId="2879B58D" w14:textId="77777777" w:rsidR="00E60540" w:rsidRPr="00C5568E" w:rsidRDefault="00E60540">
      <w:pPr>
        <w:spacing w:after="0"/>
        <w:rPr>
          <w:rFonts w:ascii="Arial" w:hAnsi="Arial"/>
        </w:rPr>
      </w:pPr>
    </w:p>
    <w:p w14:paraId="100356CB" w14:textId="497A2C38" w:rsidR="00E60540"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And bye-bye went the love of his life. The day after their breakup, which happened to be a Sunday, Seress found himself alone in his apartment. Like the many fruitless times before, he started tapping away at the piano, trying to capture the emotions from the fresh breakup. </w:t>
      </w:r>
    </w:p>
    <w:p w14:paraId="14509B8E" w14:textId="77777777" w:rsidR="00E60540" w:rsidRPr="00C5568E" w:rsidRDefault="00E60540">
      <w:pPr>
        <w:spacing w:after="0"/>
        <w:rPr>
          <w:rFonts w:ascii="Arial" w:hAnsi="Arial"/>
        </w:rPr>
      </w:pPr>
    </w:p>
    <w:p w14:paraId="6512A9DA" w14:textId="77777777" w:rsidR="005933B5" w:rsidRPr="00C5568E" w:rsidRDefault="00E60540">
      <w:pPr>
        <w:spacing w:after="0"/>
        <w:rPr>
          <w:rFonts w:ascii="Arial" w:hAnsi="Arial"/>
        </w:rPr>
      </w:pPr>
      <w:r w:rsidRPr="00C5568E">
        <w:rPr>
          <w:rFonts w:ascii="Arial" w:hAnsi="Arial"/>
        </w:rPr>
        <w:t xml:space="preserve">[thunder </w:t>
      </w:r>
      <w:r w:rsidR="005933B5" w:rsidRPr="00C5568E">
        <w:rPr>
          <w:rFonts w:ascii="Arial" w:hAnsi="Arial"/>
        </w:rPr>
        <w:t>rumbling]</w:t>
      </w:r>
    </w:p>
    <w:p w14:paraId="7836B09E" w14:textId="77777777" w:rsidR="005933B5" w:rsidRPr="00C5568E" w:rsidRDefault="005933B5">
      <w:pPr>
        <w:spacing w:after="0"/>
        <w:rPr>
          <w:rFonts w:ascii="Arial" w:hAnsi="Arial"/>
        </w:rPr>
      </w:pPr>
    </w:p>
    <w:p w14:paraId="69030C62" w14:textId="75A7A7C0" w:rsidR="005933B5"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In that moment</w:t>
      </w:r>
      <w:r w:rsidR="005933B5" w:rsidRPr="00C5568E">
        <w:rPr>
          <w:rFonts w:ascii="Arial" w:hAnsi="Arial"/>
        </w:rPr>
        <w:t xml:space="preserve">, </w:t>
      </w:r>
      <w:r w:rsidR="00E87F09" w:rsidRPr="00C5568E">
        <w:rPr>
          <w:rFonts w:ascii="Arial" w:hAnsi="Arial"/>
        </w:rPr>
        <w:t>in that gloomy afternoon</w:t>
      </w:r>
      <w:r w:rsidR="005933B5" w:rsidRPr="00C5568E">
        <w:rPr>
          <w:rFonts w:ascii="Arial" w:hAnsi="Arial"/>
        </w:rPr>
        <w:t xml:space="preserve">, </w:t>
      </w:r>
      <w:r w:rsidR="00E87F09" w:rsidRPr="00C5568E">
        <w:rPr>
          <w:rFonts w:ascii="Arial" w:hAnsi="Arial"/>
        </w:rPr>
        <w:t xml:space="preserve">on that Sunday, a sad and mysterious melody started to appear in the mind of Seress. </w:t>
      </w:r>
    </w:p>
    <w:p w14:paraId="3532E981" w14:textId="77777777" w:rsidR="005933B5" w:rsidRPr="00C5568E" w:rsidRDefault="005933B5">
      <w:pPr>
        <w:spacing w:after="0"/>
        <w:rPr>
          <w:rFonts w:ascii="Arial" w:hAnsi="Arial"/>
        </w:rPr>
      </w:pPr>
    </w:p>
    <w:p w14:paraId="23FFD40C" w14:textId="522B3A71" w:rsidR="0014685E"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Inspired by the melody, his poet friend helped him write the lyrics. They would call the song </w:t>
      </w:r>
      <w:proofErr w:type="spellStart"/>
      <w:r w:rsidR="005933B5" w:rsidRPr="00C5568E">
        <w:rPr>
          <w:rFonts w:ascii="Arial" w:hAnsi="Arial"/>
          <w:i/>
          <w:iCs/>
        </w:rPr>
        <w:t>Szomorú</w:t>
      </w:r>
      <w:proofErr w:type="spellEnd"/>
      <w:r w:rsidR="005933B5" w:rsidRPr="00C5568E">
        <w:rPr>
          <w:rFonts w:ascii="Arial" w:hAnsi="Arial"/>
          <w:i/>
          <w:iCs/>
        </w:rPr>
        <w:t xml:space="preserve"> </w:t>
      </w:r>
      <w:proofErr w:type="spellStart"/>
      <w:r w:rsidR="005933B5" w:rsidRPr="00C5568E">
        <w:rPr>
          <w:rFonts w:ascii="Arial" w:hAnsi="Arial"/>
          <w:i/>
          <w:iCs/>
        </w:rPr>
        <w:t>Vasárnap</w:t>
      </w:r>
      <w:proofErr w:type="spellEnd"/>
      <w:r w:rsidR="005933B5" w:rsidRPr="00C5568E">
        <w:rPr>
          <w:rFonts w:ascii="Arial" w:hAnsi="Arial"/>
          <w:i/>
          <w:iCs/>
        </w:rPr>
        <w:t xml:space="preserve"> </w:t>
      </w:r>
      <w:r w:rsidR="00E87F09" w:rsidRPr="00C5568E">
        <w:rPr>
          <w:rFonts w:ascii="Arial" w:hAnsi="Arial"/>
        </w:rPr>
        <w:t xml:space="preserve">or </w:t>
      </w:r>
      <w:r w:rsidR="00C76D05" w:rsidRPr="00C5568E">
        <w:rPr>
          <w:rFonts w:ascii="Arial" w:hAnsi="Arial"/>
          <w:i/>
          <w:iCs/>
        </w:rPr>
        <w:t>Gloomy Sunday</w:t>
      </w:r>
      <w:r w:rsidR="00E87F09" w:rsidRPr="00C5568E">
        <w:rPr>
          <w:rFonts w:ascii="Arial" w:hAnsi="Arial"/>
        </w:rPr>
        <w:t xml:space="preserve">. </w:t>
      </w:r>
    </w:p>
    <w:p w14:paraId="65CEF8DC" w14:textId="77777777" w:rsidR="0014685E" w:rsidRPr="00C5568E" w:rsidRDefault="0014685E">
      <w:pPr>
        <w:spacing w:after="0"/>
        <w:rPr>
          <w:rFonts w:ascii="Arial" w:hAnsi="Arial"/>
        </w:rPr>
      </w:pPr>
    </w:p>
    <w:p w14:paraId="59F9E6E2" w14:textId="6AC5C6C4" w:rsidR="0014685E"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The beginning of the song</w:t>
      </w:r>
      <w:r w:rsidR="0014685E" w:rsidRPr="00C5568E">
        <w:rPr>
          <w:rFonts w:ascii="Arial" w:hAnsi="Arial"/>
        </w:rPr>
        <w:t xml:space="preserve">, </w:t>
      </w:r>
      <w:r w:rsidR="00E87F09" w:rsidRPr="00C5568E">
        <w:rPr>
          <w:rFonts w:ascii="Arial" w:hAnsi="Arial"/>
        </w:rPr>
        <w:t xml:space="preserve">a beautiful inviting dark sound with this ascending aperture of the minor chord. </w:t>
      </w:r>
    </w:p>
    <w:p w14:paraId="2AC9A408" w14:textId="77777777" w:rsidR="0014685E" w:rsidRPr="00C5568E" w:rsidRDefault="0014685E">
      <w:pPr>
        <w:spacing w:after="0"/>
        <w:rPr>
          <w:rFonts w:ascii="Arial" w:hAnsi="Arial"/>
        </w:rPr>
      </w:pPr>
    </w:p>
    <w:p w14:paraId="0D064F04" w14:textId="0FAEE49D" w:rsidR="0014685E" w:rsidRPr="00C5568E" w:rsidRDefault="0014685E">
      <w:pPr>
        <w:spacing w:after="0"/>
        <w:rPr>
          <w:rFonts w:ascii="Arial" w:hAnsi="Arial"/>
          <w:i/>
          <w:iCs/>
        </w:rPr>
      </w:pPr>
      <w:r w:rsidRPr="00C5568E">
        <w:rPr>
          <w:rFonts w:ascii="Arial" w:hAnsi="Arial"/>
        </w:rPr>
        <w:t>[</w:t>
      </w:r>
      <w:r w:rsidR="00C76D05" w:rsidRPr="00C5568E">
        <w:rPr>
          <w:rFonts w:ascii="Arial" w:hAnsi="Arial"/>
          <w:i/>
          <w:iCs/>
        </w:rPr>
        <w:t>Gloomy Sunday</w:t>
      </w:r>
      <w:r w:rsidRPr="00C5568E">
        <w:rPr>
          <w:rFonts w:ascii="Arial" w:hAnsi="Arial"/>
          <w:i/>
          <w:iCs/>
        </w:rPr>
        <w:t xml:space="preserve"> </w:t>
      </w:r>
      <w:r w:rsidRPr="00C5568E">
        <w:rPr>
          <w:rFonts w:ascii="Arial" w:hAnsi="Arial"/>
        </w:rPr>
        <w:t>playing]</w:t>
      </w:r>
    </w:p>
    <w:p w14:paraId="3D770968" w14:textId="77777777" w:rsidR="0014685E" w:rsidRPr="00C5568E" w:rsidRDefault="0014685E">
      <w:pPr>
        <w:spacing w:after="0"/>
        <w:rPr>
          <w:rFonts w:ascii="Arial" w:hAnsi="Arial"/>
          <w:i/>
          <w:iCs/>
        </w:rPr>
      </w:pPr>
    </w:p>
    <w:p w14:paraId="19D085A3" w14:textId="6BED10C5" w:rsidR="0014685E"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Altogether, the melody, the phrasing, the text</w:t>
      </w:r>
      <w:r w:rsidR="0014685E" w:rsidRPr="00C5568E">
        <w:rPr>
          <w:rFonts w:ascii="Arial" w:hAnsi="Arial"/>
        </w:rPr>
        <w:t xml:space="preserve"> </w:t>
      </w:r>
      <w:r w:rsidR="00E87F09" w:rsidRPr="00C5568E">
        <w:rPr>
          <w:rFonts w:ascii="Arial" w:hAnsi="Arial"/>
        </w:rPr>
        <w:t xml:space="preserve">that he uses </w:t>
      </w:r>
      <w:r w:rsidR="0014685E" w:rsidRPr="00C5568E">
        <w:rPr>
          <w:rFonts w:ascii="Arial" w:hAnsi="Arial"/>
        </w:rPr>
        <w:t xml:space="preserve">there </w:t>
      </w:r>
      <w:r w:rsidR="00E87F09" w:rsidRPr="00C5568E">
        <w:rPr>
          <w:rFonts w:ascii="Arial" w:hAnsi="Arial"/>
        </w:rPr>
        <w:t>to describe his pain and his sadness is just so lovely. And it's a very sympathetic way</w:t>
      </w:r>
      <w:r w:rsidR="00CE2577">
        <w:rPr>
          <w:rFonts w:ascii="Arial" w:hAnsi="Arial"/>
        </w:rPr>
        <w:t>,</w:t>
      </w:r>
      <w:r w:rsidR="00E87F09" w:rsidRPr="00C5568E">
        <w:rPr>
          <w:rFonts w:ascii="Arial" w:hAnsi="Arial"/>
        </w:rPr>
        <w:t xml:space="preserve"> he stated everything</w:t>
      </w:r>
      <w:r w:rsidR="0014685E" w:rsidRPr="00C5568E">
        <w:rPr>
          <w:rFonts w:ascii="Arial" w:hAnsi="Arial"/>
        </w:rPr>
        <w:t>. N</w:t>
      </w:r>
      <w:r w:rsidR="00E87F09" w:rsidRPr="00C5568E">
        <w:rPr>
          <w:rFonts w:ascii="Arial" w:hAnsi="Arial"/>
        </w:rPr>
        <w:t xml:space="preserve">o complaining, still offering the love. </w:t>
      </w:r>
      <w:r w:rsidR="0014685E" w:rsidRPr="00C5568E">
        <w:rPr>
          <w:rFonts w:ascii="Arial" w:hAnsi="Arial"/>
        </w:rPr>
        <w:t>"</w:t>
      </w:r>
      <w:r w:rsidR="00E87F09" w:rsidRPr="00C5568E">
        <w:rPr>
          <w:rFonts w:ascii="Arial" w:hAnsi="Arial"/>
        </w:rPr>
        <w:t>I know that she left me</w:t>
      </w:r>
      <w:r w:rsidR="004311AF">
        <w:rPr>
          <w:rFonts w:ascii="Arial" w:hAnsi="Arial"/>
        </w:rPr>
        <w:t xml:space="preserve">. </w:t>
      </w:r>
      <w:r w:rsidR="00E87F09" w:rsidRPr="00C5568E">
        <w:rPr>
          <w:rFonts w:ascii="Arial" w:hAnsi="Arial"/>
        </w:rPr>
        <w:t>I know this all, but please know that I love you forever and my love can't be stopped even if I'm dead.</w:t>
      </w:r>
      <w:r w:rsidR="0014685E" w:rsidRPr="00C5568E">
        <w:rPr>
          <w:rFonts w:ascii="Arial" w:hAnsi="Arial"/>
        </w:rPr>
        <w:t xml:space="preserve"> </w:t>
      </w:r>
      <w:r w:rsidR="00E87F09" w:rsidRPr="00C5568E">
        <w:rPr>
          <w:rFonts w:ascii="Arial" w:hAnsi="Arial"/>
        </w:rPr>
        <w:t>Don't close my eyes because my love will still go through my dead eyes.</w:t>
      </w:r>
      <w:r w:rsidR="0014685E" w:rsidRPr="00C5568E">
        <w:rPr>
          <w:rFonts w:ascii="Arial" w:hAnsi="Arial"/>
        </w:rPr>
        <w:t>"</w:t>
      </w:r>
      <w:r w:rsidR="00E87F09" w:rsidRPr="00C5568E">
        <w:rPr>
          <w:rFonts w:ascii="Arial" w:hAnsi="Arial"/>
        </w:rPr>
        <w:t xml:space="preserve"> </w:t>
      </w:r>
      <w:r w:rsidR="0014685E" w:rsidRPr="00C5568E">
        <w:rPr>
          <w:rFonts w:ascii="Arial" w:hAnsi="Arial"/>
        </w:rPr>
        <w:t>[laughs]</w:t>
      </w:r>
      <w:r w:rsidR="00E87F09" w:rsidRPr="00C5568E">
        <w:rPr>
          <w:rFonts w:ascii="Arial" w:hAnsi="Arial"/>
        </w:rPr>
        <w:t xml:space="preserve"> </w:t>
      </w:r>
      <w:r w:rsidR="0014685E" w:rsidRPr="00C5568E">
        <w:rPr>
          <w:rFonts w:ascii="Arial" w:hAnsi="Arial"/>
        </w:rPr>
        <w:t>B</w:t>
      </w:r>
      <w:r w:rsidR="00E87F09" w:rsidRPr="00C5568E">
        <w:rPr>
          <w:rFonts w:ascii="Arial" w:hAnsi="Arial"/>
        </w:rPr>
        <w:t xml:space="preserve">eautiful. </w:t>
      </w:r>
    </w:p>
    <w:p w14:paraId="6D5E78AF" w14:textId="77777777" w:rsidR="0014685E" w:rsidRPr="00C5568E" w:rsidRDefault="0014685E">
      <w:pPr>
        <w:spacing w:after="0"/>
        <w:rPr>
          <w:rFonts w:ascii="Arial" w:hAnsi="Arial"/>
        </w:rPr>
      </w:pPr>
    </w:p>
    <w:p w14:paraId="0B7AC819" w14:textId="66A74EFA" w:rsidR="00395938"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Seress went to many different publishers to try to get his song recorded. They all turned him down</w:t>
      </w:r>
      <w:r w:rsidR="004B03A2">
        <w:rPr>
          <w:rFonts w:ascii="Arial" w:hAnsi="Arial"/>
        </w:rPr>
        <w:t xml:space="preserve"> </w:t>
      </w:r>
      <w:r w:rsidR="00E87F09" w:rsidRPr="00C5568E">
        <w:rPr>
          <w:rFonts w:ascii="Arial" w:hAnsi="Arial"/>
        </w:rPr>
        <w:t>saying that his song was just too emo. But finally, he got his break and it was recorded by the top Hungarian pop singer</w:t>
      </w:r>
      <w:r w:rsidR="0014685E" w:rsidRPr="00C5568E">
        <w:rPr>
          <w:rFonts w:ascii="Arial" w:hAnsi="Arial"/>
        </w:rPr>
        <w:t xml:space="preserve">, </w:t>
      </w:r>
      <w:proofErr w:type="spellStart"/>
      <w:r w:rsidR="00395938" w:rsidRPr="00C5568E">
        <w:rPr>
          <w:rFonts w:ascii="Arial" w:hAnsi="Arial"/>
        </w:rPr>
        <w:t>Pál</w:t>
      </w:r>
      <w:proofErr w:type="spellEnd"/>
      <w:r w:rsidR="00395938" w:rsidRPr="00C5568E">
        <w:rPr>
          <w:rFonts w:ascii="Arial" w:hAnsi="Arial"/>
        </w:rPr>
        <w:t xml:space="preserve"> </w:t>
      </w:r>
      <w:proofErr w:type="spellStart"/>
      <w:r w:rsidR="00395938" w:rsidRPr="00C5568E">
        <w:rPr>
          <w:rFonts w:ascii="Arial" w:hAnsi="Arial"/>
        </w:rPr>
        <w:t>Kalmár</w:t>
      </w:r>
      <w:proofErr w:type="spellEnd"/>
      <w:r w:rsidR="0014685E" w:rsidRPr="00C5568E">
        <w:rPr>
          <w:rFonts w:ascii="Arial" w:hAnsi="Arial"/>
        </w:rPr>
        <w:t xml:space="preserve"> </w:t>
      </w:r>
      <w:r w:rsidR="00E87F09" w:rsidRPr="00C5568E">
        <w:rPr>
          <w:rFonts w:ascii="Arial" w:hAnsi="Arial"/>
        </w:rPr>
        <w:t xml:space="preserve">and many others. The rest is history. </w:t>
      </w:r>
    </w:p>
    <w:p w14:paraId="42952BEE" w14:textId="77777777" w:rsidR="00395938" w:rsidRPr="00C5568E" w:rsidRDefault="00395938">
      <w:pPr>
        <w:spacing w:after="0"/>
        <w:rPr>
          <w:rFonts w:ascii="Arial" w:hAnsi="Arial"/>
        </w:rPr>
      </w:pPr>
    </w:p>
    <w:p w14:paraId="4473A480" w14:textId="617695AD" w:rsidR="00395938" w:rsidRPr="00C5568E" w:rsidRDefault="00395938">
      <w:pPr>
        <w:spacing w:after="0"/>
        <w:rPr>
          <w:rFonts w:ascii="Arial" w:hAnsi="Arial"/>
          <w:i/>
          <w:iCs/>
        </w:rPr>
      </w:pPr>
      <w:r w:rsidRPr="00C5568E">
        <w:rPr>
          <w:rFonts w:ascii="Arial" w:hAnsi="Arial"/>
        </w:rPr>
        <w:t>[</w:t>
      </w:r>
      <w:proofErr w:type="spellStart"/>
      <w:r w:rsidRPr="00C5568E">
        <w:rPr>
          <w:rFonts w:ascii="Arial" w:hAnsi="Arial"/>
        </w:rPr>
        <w:t>Pál</w:t>
      </w:r>
      <w:proofErr w:type="spellEnd"/>
      <w:r w:rsidRPr="00C5568E">
        <w:rPr>
          <w:rFonts w:ascii="Arial" w:hAnsi="Arial"/>
        </w:rPr>
        <w:t xml:space="preserve"> </w:t>
      </w:r>
      <w:proofErr w:type="spellStart"/>
      <w:r w:rsidRPr="00C5568E">
        <w:rPr>
          <w:rFonts w:ascii="Arial" w:hAnsi="Arial"/>
        </w:rPr>
        <w:t>Kalmár</w:t>
      </w:r>
      <w:proofErr w:type="spellEnd"/>
      <w:r w:rsidRPr="00C5568E">
        <w:rPr>
          <w:rFonts w:ascii="Arial" w:hAnsi="Arial"/>
        </w:rPr>
        <w:t xml:space="preserve"> singing </w:t>
      </w:r>
      <w:r w:rsidR="00C76D05" w:rsidRPr="00C5568E">
        <w:rPr>
          <w:rFonts w:ascii="Arial" w:hAnsi="Arial"/>
          <w:i/>
          <w:iCs/>
        </w:rPr>
        <w:t>Gloomy Sunday</w:t>
      </w:r>
      <w:r w:rsidRPr="00C5568E">
        <w:rPr>
          <w:rFonts w:ascii="Arial" w:hAnsi="Arial"/>
          <w:i/>
          <w:iCs/>
        </w:rPr>
        <w:t>]</w:t>
      </w:r>
    </w:p>
    <w:p w14:paraId="332577C2" w14:textId="77777777" w:rsidR="00395938" w:rsidRPr="00C5568E" w:rsidRDefault="00395938">
      <w:pPr>
        <w:spacing w:after="0"/>
        <w:rPr>
          <w:rFonts w:ascii="Arial" w:hAnsi="Arial"/>
          <w:i/>
          <w:iCs/>
        </w:rPr>
      </w:pPr>
    </w:p>
    <w:p w14:paraId="7C345F05" w14:textId="7B518B11" w:rsidR="00395938" w:rsidRPr="00C5568E" w:rsidRDefault="000D6170">
      <w:pPr>
        <w:spacing w:after="0"/>
        <w:rPr>
          <w:rFonts w:ascii="Arial" w:hAnsi="Arial"/>
        </w:rPr>
      </w:pPr>
      <w:r w:rsidRPr="000D6170">
        <w:rPr>
          <w:rFonts w:ascii="Arial" w:hAnsi="Arial"/>
          <w:b/>
          <w:bCs/>
        </w:rPr>
        <w:t>Laszlo:</w:t>
      </w:r>
      <w:r w:rsidR="00395938" w:rsidRPr="00C5568E">
        <w:rPr>
          <w:rFonts w:ascii="Arial" w:hAnsi="Arial"/>
        </w:rPr>
        <w:t xml:space="preserve"> </w:t>
      </w:r>
      <w:r w:rsidR="00E87F09" w:rsidRPr="00C5568E">
        <w:rPr>
          <w:rFonts w:ascii="Arial" w:hAnsi="Arial"/>
        </w:rPr>
        <w:t>The lowest level of society to the top, everyone loved that song, everyone was singing it. The radio played it in the '</w:t>
      </w:r>
      <w:proofErr w:type="spellStart"/>
      <w:r w:rsidR="00E87F09" w:rsidRPr="00C5568E">
        <w:rPr>
          <w:rFonts w:ascii="Arial" w:hAnsi="Arial"/>
        </w:rPr>
        <w:t>30s</w:t>
      </w:r>
      <w:proofErr w:type="spellEnd"/>
      <w:r w:rsidR="00395938" w:rsidRPr="00C5568E">
        <w:rPr>
          <w:rFonts w:ascii="Arial" w:hAnsi="Arial"/>
        </w:rPr>
        <w:t xml:space="preserve"> </w:t>
      </w:r>
      <w:r w:rsidR="00E87F09" w:rsidRPr="00C5568E">
        <w:rPr>
          <w:rFonts w:ascii="Arial" w:hAnsi="Arial"/>
        </w:rPr>
        <w:t xml:space="preserve">almost every day, everywhere where we went. There was no one social gathering that the </w:t>
      </w:r>
      <w:r w:rsidR="00C76D05" w:rsidRPr="00C5568E">
        <w:rPr>
          <w:rFonts w:ascii="Arial" w:hAnsi="Arial"/>
          <w:i/>
          <w:iCs/>
        </w:rPr>
        <w:t>Gloomy Sunday</w:t>
      </w:r>
      <w:r w:rsidR="00E87F09" w:rsidRPr="00C5568E">
        <w:rPr>
          <w:rFonts w:ascii="Arial" w:hAnsi="Arial"/>
        </w:rPr>
        <w:t xml:space="preserve"> was not the song. </w:t>
      </w:r>
    </w:p>
    <w:p w14:paraId="07780377" w14:textId="77777777" w:rsidR="00395938" w:rsidRPr="00C5568E" w:rsidRDefault="00395938">
      <w:pPr>
        <w:spacing w:after="0"/>
        <w:rPr>
          <w:rFonts w:ascii="Arial" w:hAnsi="Arial"/>
        </w:rPr>
      </w:pPr>
    </w:p>
    <w:p w14:paraId="2229B36A" w14:textId="0FE38158" w:rsidR="00395938" w:rsidRPr="00C5568E" w:rsidRDefault="00395938" w:rsidP="00395938">
      <w:pPr>
        <w:spacing w:after="0"/>
        <w:rPr>
          <w:rFonts w:ascii="Arial" w:hAnsi="Arial"/>
          <w:i/>
          <w:iCs/>
        </w:rPr>
      </w:pPr>
      <w:r w:rsidRPr="00C5568E">
        <w:rPr>
          <w:rFonts w:ascii="Arial" w:hAnsi="Arial"/>
        </w:rPr>
        <w:t>[</w:t>
      </w:r>
      <w:r w:rsidR="00C76D05" w:rsidRPr="00C5568E">
        <w:rPr>
          <w:rFonts w:ascii="Arial" w:hAnsi="Arial"/>
          <w:i/>
          <w:iCs/>
        </w:rPr>
        <w:t>Gloomy Sunday</w:t>
      </w:r>
      <w:r w:rsidRPr="00C5568E">
        <w:rPr>
          <w:rFonts w:ascii="Arial" w:hAnsi="Arial"/>
          <w:i/>
          <w:iCs/>
        </w:rPr>
        <w:t xml:space="preserve"> </w:t>
      </w:r>
      <w:r w:rsidRPr="00C5568E">
        <w:rPr>
          <w:rFonts w:ascii="Arial" w:hAnsi="Arial"/>
        </w:rPr>
        <w:t>playing]</w:t>
      </w:r>
    </w:p>
    <w:p w14:paraId="5323283F" w14:textId="77777777" w:rsidR="00395938" w:rsidRPr="00C5568E" w:rsidRDefault="00395938">
      <w:pPr>
        <w:spacing w:after="0"/>
        <w:rPr>
          <w:rFonts w:ascii="Arial" w:hAnsi="Arial"/>
        </w:rPr>
      </w:pPr>
    </w:p>
    <w:p w14:paraId="7FDF3147" w14:textId="17A93C5A" w:rsidR="00395938"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w:t>
      </w:r>
      <w:r w:rsidR="00C76D05" w:rsidRPr="00C5568E">
        <w:rPr>
          <w:rFonts w:ascii="Arial" w:hAnsi="Arial"/>
          <w:i/>
          <w:iCs/>
        </w:rPr>
        <w:t>Gloomy Sunday</w:t>
      </w:r>
      <w:r w:rsidR="00395938" w:rsidRPr="00C5568E">
        <w:rPr>
          <w:rFonts w:ascii="Arial" w:hAnsi="Arial"/>
          <w:i/>
          <w:iCs/>
        </w:rPr>
        <w:t xml:space="preserve"> </w:t>
      </w:r>
      <w:r w:rsidR="00E87F09" w:rsidRPr="00C5568E">
        <w:rPr>
          <w:rFonts w:ascii="Arial" w:hAnsi="Arial"/>
        </w:rPr>
        <w:t>resonated all around the world. People in England, Germany, France</w:t>
      </w:r>
      <w:r w:rsidR="0093011E">
        <w:rPr>
          <w:rFonts w:ascii="Arial" w:hAnsi="Arial"/>
        </w:rPr>
        <w:t>,</w:t>
      </w:r>
      <w:r w:rsidR="00E87F09" w:rsidRPr="00C5568E">
        <w:rPr>
          <w:rFonts w:ascii="Arial" w:hAnsi="Arial"/>
        </w:rPr>
        <w:t xml:space="preserve"> America</w:t>
      </w:r>
      <w:r w:rsidR="00395938" w:rsidRPr="00C5568E">
        <w:rPr>
          <w:rFonts w:ascii="Arial" w:hAnsi="Arial"/>
        </w:rPr>
        <w:t xml:space="preserve">, </w:t>
      </w:r>
      <w:r w:rsidR="00E87F09" w:rsidRPr="00C5568E">
        <w:rPr>
          <w:rFonts w:ascii="Arial" w:hAnsi="Arial"/>
        </w:rPr>
        <w:t xml:space="preserve">they were all singing it. </w:t>
      </w:r>
    </w:p>
    <w:p w14:paraId="33BB9D7C" w14:textId="77777777" w:rsidR="00395938" w:rsidRPr="00C5568E" w:rsidRDefault="00395938">
      <w:pPr>
        <w:spacing w:after="0"/>
        <w:rPr>
          <w:rFonts w:ascii="Arial" w:hAnsi="Arial"/>
        </w:rPr>
      </w:pPr>
    </w:p>
    <w:p w14:paraId="427564D7" w14:textId="0399DF8C" w:rsidR="00395938"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You will forget all your pain and you will be just sad, very sad, but it's a beautiful sadness and you can cry</w:t>
      </w:r>
      <w:r w:rsidR="00395938" w:rsidRPr="00C5568E">
        <w:rPr>
          <w:rFonts w:ascii="Arial" w:hAnsi="Arial"/>
        </w:rPr>
        <w:t xml:space="preserve">, </w:t>
      </w:r>
      <w:r w:rsidR="00E87F09" w:rsidRPr="00C5568E">
        <w:rPr>
          <w:rFonts w:ascii="Arial" w:hAnsi="Arial"/>
        </w:rPr>
        <w:t xml:space="preserve">and those tears will clear your mind. It's beautiful. I love that. </w:t>
      </w:r>
    </w:p>
    <w:p w14:paraId="1D38C791" w14:textId="77777777" w:rsidR="00395938" w:rsidRPr="00C5568E" w:rsidRDefault="00395938">
      <w:pPr>
        <w:spacing w:after="0"/>
        <w:rPr>
          <w:rFonts w:ascii="Arial" w:hAnsi="Arial"/>
        </w:rPr>
      </w:pPr>
    </w:p>
    <w:p w14:paraId="63E9EAEA" w14:textId="2757C42C" w:rsidR="00C76D05"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Seress' dream of becoming famous had finally come true</w:t>
      </w:r>
      <w:r w:rsidR="00C76D05" w:rsidRPr="00C5568E">
        <w:rPr>
          <w:rFonts w:ascii="Arial" w:hAnsi="Arial"/>
        </w:rPr>
        <w:t xml:space="preserve">, </w:t>
      </w:r>
      <w:r w:rsidR="00E87F09" w:rsidRPr="00C5568E">
        <w:rPr>
          <w:rFonts w:ascii="Arial" w:hAnsi="Arial"/>
        </w:rPr>
        <w:t>and perhaps now</w:t>
      </w:r>
      <w:r w:rsidR="00C76D05" w:rsidRPr="00C5568E">
        <w:rPr>
          <w:rFonts w:ascii="Arial" w:hAnsi="Arial"/>
        </w:rPr>
        <w:t xml:space="preserve">, </w:t>
      </w:r>
      <w:r w:rsidR="00E87F09" w:rsidRPr="00C5568E">
        <w:rPr>
          <w:rFonts w:ascii="Arial" w:hAnsi="Arial"/>
        </w:rPr>
        <w:t xml:space="preserve">he could win back his girlfriend's love. But that's when it started to happen. </w:t>
      </w:r>
    </w:p>
    <w:p w14:paraId="5542D568" w14:textId="77777777" w:rsidR="00C76D05" w:rsidRPr="00C5568E" w:rsidRDefault="00C76D05">
      <w:pPr>
        <w:spacing w:after="0"/>
        <w:rPr>
          <w:rFonts w:ascii="Arial" w:hAnsi="Arial"/>
        </w:rPr>
      </w:pPr>
    </w:p>
    <w:p w14:paraId="3AEF4F1E" w14:textId="41E84115" w:rsidR="00C76D05"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People started committing suicide. </w:t>
      </w:r>
    </w:p>
    <w:p w14:paraId="66E3AD29" w14:textId="77777777" w:rsidR="00C76D05" w:rsidRPr="00C5568E" w:rsidRDefault="00C76D05">
      <w:pPr>
        <w:spacing w:after="0"/>
        <w:rPr>
          <w:rFonts w:ascii="Arial" w:hAnsi="Arial"/>
        </w:rPr>
      </w:pPr>
    </w:p>
    <w:p w14:paraId="67C95C5E" w14:textId="3CB12314" w:rsidR="00C76D05"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There's a story of a Hungarian shoemaker who left a note at the scene </w:t>
      </w:r>
      <w:r w:rsidR="00C76D05" w:rsidRPr="00C5568E">
        <w:rPr>
          <w:rFonts w:ascii="Arial" w:hAnsi="Arial"/>
        </w:rPr>
        <w:t xml:space="preserve">of </w:t>
      </w:r>
      <w:r w:rsidR="00E87F09" w:rsidRPr="00C5568E">
        <w:rPr>
          <w:rFonts w:ascii="Arial" w:hAnsi="Arial"/>
        </w:rPr>
        <w:t xml:space="preserve">his suicide quoting some of the </w:t>
      </w:r>
      <w:r w:rsidR="00C76D05" w:rsidRPr="00C5568E">
        <w:rPr>
          <w:rFonts w:ascii="Arial" w:hAnsi="Arial"/>
          <w:i/>
          <w:iCs/>
        </w:rPr>
        <w:t>Gloomy Sunday</w:t>
      </w:r>
      <w:r w:rsidR="00C76D05" w:rsidRPr="00C5568E">
        <w:rPr>
          <w:rFonts w:ascii="Arial" w:hAnsi="Arial"/>
        </w:rPr>
        <w:t>.</w:t>
      </w:r>
      <w:r w:rsidR="00E87F09" w:rsidRPr="00C5568E">
        <w:rPr>
          <w:rFonts w:ascii="Arial" w:hAnsi="Arial"/>
        </w:rPr>
        <w:t xml:space="preserve"> </w:t>
      </w:r>
    </w:p>
    <w:p w14:paraId="41F896DA" w14:textId="77777777" w:rsidR="00C76D05" w:rsidRPr="00C5568E" w:rsidRDefault="00C76D05">
      <w:pPr>
        <w:spacing w:after="0"/>
        <w:rPr>
          <w:rFonts w:ascii="Arial" w:hAnsi="Arial"/>
        </w:rPr>
      </w:pPr>
    </w:p>
    <w:p w14:paraId="3C52F2C1" w14:textId="056B616B" w:rsidR="00C76D05"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In Vienna, a teenage girl drowned herself while clutching a piece of the song's sheet music. </w:t>
      </w:r>
    </w:p>
    <w:p w14:paraId="51CB1351" w14:textId="77777777" w:rsidR="00C76D05" w:rsidRPr="00C5568E" w:rsidRDefault="00C76D05">
      <w:pPr>
        <w:spacing w:after="0"/>
        <w:rPr>
          <w:rFonts w:ascii="Arial" w:hAnsi="Arial"/>
        </w:rPr>
      </w:pPr>
    </w:p>
    <w:p w14:paraId="59E062A2" w14:textId="551C6BAB" w:rsidR="00C76D05"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One man shot himself after telling relatives he couldn't get that song out of his head. </w:t>
      </w:r>
    </w:p>
    <w:p w14:paraId="567435B9" w14:textId="77777777" w:rsidR="00C76D05" w:rsidRPr="00C5568E" w:rsidRDefault="00C76D05">
      <w:pPr>
        <w:spacing w:after="0"/>
        <w:rPr>
          <w:rFonts w:ascii="Arial" w:hAnsi="Arial"/>
        </w:rPr>
      </w:pPr>
    </w:p>
    <w:p w14:paraId="4C9A56EA" w14:textId="180D32FA" w:rsidR="00C76D05"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A woman in London overdosed listening to her records of the song skip</w:t>
      </w:r>
      <w:r w:rsidR="003B7C6A">
        <w:rPr>
          <w:rFonts w:ascii="Arial" w:hAnsi="Arial"/>
        </w:rPr>
        <w:t>ped</w:t>
      </w:r>
      <w:r w:rsidR="00E87F09" w:rsidRPr="00C5568E">
        <w:rPr>
          <w:rFonts w:ascii="Arial" w:hAnsi="Arial"/>
        </w:rPr>
        <w:t xml:space="preserve"> over and over and over and over. </w:t>
      </w:r>
    </w:p>
    <w:p w14:paraId="5AFC877C" w14:textId="77777777" w:rsidR="00C76D05" w:rsidRPr="00C5568E" w:rsidRDefault="00C76D05">
      <w:pPr>
        <w:spacing w:after="0"/>
        <w:rPr>
          <w:rFonts w:ascii="Arial" w:hAnsi="Arial"/>
        </w:rPr>
      </w:pPr>
    </w:p>
    <w:p w14:paraId="5F66782A" w14:textId="543986F7" w:rsidR="006257E1"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A young shopkeeper in Berlin hung herself in her apartment, the sheet music to </w:t>
      </w:r>
      <w:r w:rsidR="00C76D05" w:rsidRPr="00C5568E">
        <w:rPr>
          <w:rFonts w:ascii="Arial" w:hAnsi="Arial"/>
          <w:i/>
          <w:iCs/>
        </w:rPr>
        <w:t>Gloomy Sunday</w:t>
      </w:r>
      <w:r w:rsidR="00E87F09" w:rsidRPr="00C5568E">
        <w:rPr>
          <w:rFonts w:ascii="Arial" w:hAnsi="Arial"/>
        </w:rPr>
        <w:t xml:space="preserve"> in her bedroom. </w:t>
      </w:r>
    </w:p>
    <w:p w14:paraId="61919718" w14:textId="77777777" w:rsidR="006257E1" w:rsidRPr="00C5568E" w:rsidRDefault="006257E1">
      <w:pPr>
        <w:spacing w:after="0"/>
        <w:rPr>
          <w:rFonts w:ascii="Arial" w:hAnsi="Arial"/>
        </w:rPr>
      </w:pPr>
    </w:p>
    <w:p w14:paraId="313E8E55" w14:textId="5EAB78FE" w:rsidR="006257E1"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We don't even know the exact number because not everyone was discovered. </w:t>
      </w:r>
    </w:p>
    <w:p w14:paraId="0AB40022" w14:textId="77777777" w:rsidR="006257E1" w:rsidRPr="00C5568E" w:rsidRDefault="006257E1">
      <w:pPr>
        <w:spacing w:after="0"/>
        <w:rPr>
          <w:rFonts w:ascii="Arial" w:hAnsi="Arial"/>
        </w:rPr>
      </w:pPr>
    </w:p>
    <w:p w14:paraId="0DC3AB18" w14:textId="1E8C31B4" w:rsidR="00A14567"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At least 19 suicides have been linked to the song, although many claim hundreds</w:t>
      </w:r>
      <w:r w:rsidR="00A14567" w:rsidRPr="00C5568E">
        <w:rPr>
          <w:rFonts w:ascii="Arial" w:hAnsi="Arial"/>
        </w:rPr>
        <w:t>. W</w:t>
      </w:r>
      <w:r w:rsidR="00E87F09" w:rsidRPr="00C5568E">
        <w:rPr>
          <w:rFonts w:ascii="Arial" w:hAnsi="Arial"/>
        </w:rPr>
        <w:t>e'll never know. Others say the Great Depression had a role in the deaths as well. Soon</w:t>
      </w:r>
      <w:r w:rsidR="000F38F4">
        <w:rPr>
          <w:rFonts w:ascii="Arial" w:hAnsi="Arial"/>
        </w:rPr>
        <w:t>,</w:t>
      </w:r>
      <w:r w:rsidR="00E87F09" w:rsidRPr="00C5568E">
        <w:rPr>
          <w:rFonts w:ascii="Arial" w:hAnsi="Arial"/>
        </w:rPr>
        <w:t xml:space="preserve"> the song became widely known as the Hungarian Suicide Song and was banned on BBC Radio. When asked about his infamous song</w:t>
      </w:r>
      <w:r w:rsidR="00A14567" w:rsidRPr="00C5568E">
        <w:rPr>
          <w:rFonts w:ascii="Arial" w:hAnsi="Arial"/>
        </w:rPr>
        <w:t xml:space="preserve">, </w:t>
      </w:r>
      <w:r w:rsidR="00E87F09" w:rsidRPr="00C5568E">
        <w:rPr>
          <w:rFonts w:ascii="Arial" w:hAnsi="Arial"/>
        </w:rPr>
        <w:t>Seress said</w:t>
      </w:r>
      <w:r w:rsidR="00A14567" w:rsidRPr="00C5568E">
        <w:rPr>
          <w:rFonts w:ascii="Arial" w:hAnsi="Arial"/>
        </w:rPr>
        <w:t>--</w:t>
      </w:r>
    </w:p>
    <w:p w14:paraId="32E35D73" w14:textId="77777777" w:rsidR="00A14567" w:rsidRPr="00C5568E" w:rsidRDefault="00A14567">
      <w:pPr>
        <w:spacing w:after="0"/>
        <w:rPr>
          <w:rFonts w:ascii="Arial" w:hAnsi="Arial"/>
        </w:rPr>
      </w:pPr>
    </w:p>
    <w:p w14:paraId="09B51004" w14:textId="00237D19" w:rsidR="00A14567" w:rsidRPr="00C5568E" w:rsidRDefault="000D6170">
      <w:pPr>
        <w:spacing w:after="0"/>
        <w:rPr>
          <w:rFonts w:ascii="Arial" w:hAnsi="Arial"/>
        </w:rPr>
      </w:pPr>
      <w:r w:rsidRPr="000D6170">
        <w:rPr>
          <w:rFonts w:ascii="Arial" w:hAnsi="Arial"/>
          <w:b/>
          <w:bCs/>
        </w:rPr>
        <w:t>Laszlo:</w:t>
      </w:r>
      <w:r w:rsidR="00A14567" w:rsidRPr="00C5568E">
        <w:rPr>
          <w:rFonts w:ascii="Arial" w:hAnsi="Arial"/>
        </w:rPr>
        <w:t xml:space="preserve"> "</w:t>
      </w:r>
      <w:r w:rsidR="00E87F09" w:rsidRPr="00C5568E">
        <w:rPr>
          <w:rFonts w:ascii="Arial" w:hAnsi="Arial"/>
        </w:rPr>
        <w:t>I stand in the midst of this deadly success as an accused man. This fate of fame hurts me. I cried all my disappointments of my heart into this song and it seems that others with feelings like mine have found their own hurt in it.</w:t>
      </w:r>
      <w:r w:rsidR="00A14567" w:rsidRPr="00C5568E">
        <w:rPr>
          <w:rFonts w:ascii="Arial" w:hAnsi="Arial"/>
        </w:rPr>
        <w:t>"</w:t>
      </w:r>
      <w:r w:rsidR="00E87F09" w:rsidRPr="00C5568E">
        <w:rPr>
          <w:rFonts w:ascii="Arial" w:hAnsi="Arial"/>
        </w:rPr>
        <w:t xml:space="preserve"> </w:t>
      </w:r>
    </w:p>
    <w:p w14:paraId="246EE653" w14:textId="77777777" w:rsidR="00A14567" w:rsidRPr="00C5568E" w:rsidRDefault="00A14567">
      <w:pPr>
        <w:spacing w:after="0"/>
        <w:rPr>
          <w:rFonts w:ascii="Arial" w:hAnsi="Arial"/>
        </w:rPr>
      </w:pPr>
    </w:p>
    <w:p w14:paraId="25D36942" w14:textId="3D86C99F" w:rsidR="00A14567" w:rsidRPr="00C5568E" w:rsidRDefault="00C65C38">
      <w:pPr>
        <w:spacing w:after="0"/>
        <w:rPr>
          <w:rFonts w:ascii="Arial" w:hAnsi="Arial"/>
        </w:rPr>
      </w:pPr>
      <w:r w:rsidRPr="00C5568E">
        <w:rPr>
          <w:rFonts w:ascii="Arial" w:hAnsi="Arial"/>
          <w:b/>
          <w:bCs/>
        </w:rPr>
        <w:t>Davey:</w:t>
      </w:r>
      <w:r w:rsidR="00A14567" w:rsidRPr="00C5568E">
        <w:rPr>
          <w:rFonts w:ascii="Arial" w:hAnsi="Arial"/>
        </w:rPr>
        <w:t xml:space="preserve"> </w:t>
      </w:r>
      <w:r w:rsidR="00E87F09" w:rsidRPr="00C5568E">
        <w:rPr>
          <w:rFonts w:ascii="Arial" w:hAnsi="Arial"/>
        </w:rPr>
        <w:t>So</w:t>
      </w:r>
      <w:r w:rsidR="00A14567" w:rsidRPr="00C5568E">
        <w:rPr>
          <w:rFonts w:ascii="Arial" w:hAnsi="Arial"/>
        </w:rPr>
        <w:t xml:space="preserve">, </w:t>
      </w:r>
      <w:r w:rsidR="00E87F09" w:rsidRPr="00C5568E">
        <w:rPr>
          <w:rFonts w:ascii="Arial" w:hAnsi="Arial"/>
        </w:rPr>
        <w:t xml:space="preserve">the story goes Seress tried finding his ex-lover who had inspired him to write </w:t>
      </w:r>
      <w:r w:rsidR="00C76D05" w:rsidRPr="00C5568E">
        <w:rPr>
          <w:rFonts w:ascii="Arial" w:hAnsi="Arial"/>
          <w:i/>
          <w:iCs/>
        </w:rPr>
        <w:t>Gloomy Sunday</w:t>
      </w:r>
      <w:r w:rsidR="00E87F09" w:rsidRPr="00C5568E">
        <w:rPr>
          <w:rFonts w:ascii="Arial" w:hAnsi="Arial"/>
        </w:rPr>
        <w:t>.</w:t>
      </w:r>
      <w:r w:rsidR="00A14567" w:rsidRPr="00C5568E">
        <w:rPr>
          <w:rFonts w:ascii="Arial" w:hAnsi="Arial"/>
        </w:rPr>
        <w:t xml:space="preserve"> </w:t>
      </w:r>
      <w:r w:rsidR="00E87F09" w:rsidRPr="00C5568E">
        <w:rPr>
          <w:rFonts w:ascii="Arial" w:hAnsi="Arial"/>
        </w:rPr>
        <w:t xml:space="preserve">But to his horror, she too had taken her own life with poison. </w:t>
      </w:r>
    </w:p>
    <w:p w14:paraId="70166812" w14:textId="77777777" w:rsidR="00A14567" w:rsidRPr="00C5568E" w:rsidRDefault="00A14567">
      <w:pPr>
        <w:spacing w:after="0"/>
        <w:rPr>
          <w:rFonts w:ascii="Arial" w:hAnsi="Arial"/>
        </w:rPr>
      </w:pPr>
    </w:p>
    <w:p w14:paraId="38BB5F40" w14:textId="1E3BCD1A" w:rsidR="00A14567" w:rsidRPr="00C5568E" w:rsidRDefault="000D6170">
      <w:pPr>
        <w:spacing w:after="0"/>
        <w:rPr>
          <w:rFonts w:ascii="Arial" w:hAnsi="Arial"/>
        </w:rPr>
      </w:pPr>
      <w:r w:rsidRPr="000D6170">
        <w:rPr>
          <w:rFonts w:ascii="Arial" w:hAnsi="Arial"/>
          <w:b/>
          <w:bCs/>
        </w:rPr>
        <w:t>Laszlo:</w:t>
      </w:r>
      <w:r w:rsidR="00A14567" w:rsidRPr="00C5568E">
        <w:rPr>
          <w:rFonts w:ascii="Arial" w:hAnsi="Arial"/>
        </w:rPr>
        <w:t xml:space="preserve"> </w:t>
      </w:r>
      <w:r w:rsidR="00E87F09" w:rsidRPr="00C5568E">
        <w:rPr>
          <w:rFonts w:ascii="Arial" w:hAnsi="Arial"/>
        </w:rPr>
        <w:t xml:space="preserve">And she had the music of </w:t>
      </w:r>
      <w:r w:rsidR="00C76D05" w:rsidRPr="00C5568E">
        <w:rPr>
          <w:rFonts w:ascii="Arial" w:hAnsi="Arial"/>
          <w:i/>
          <w:iCs/>
        </w:rPr>
        <w:t>Gloomy Sunday</w:t>
      </w:r>
      <w:r w:rsidR="00A14567" w:rsidRPr="00C5568E">
        <w:rPr>
          <w:rFonts w:ascii="Arial" w:hAnsi="Arial"/>
        </w:rPr>
        <w:t xml:space="preserve"> </w:t>
      </w:r>
      <w:r w:rsidR="00E87F09" w:rsidRPr="00C5568E">
        <w:rPr>
          <w:rFonts w:ascii="Arial" w:hAnsi="Arial"/>
        </w:rPr>
        <w:t>with her. Basically</w:t>
      </w:r>
      <w:r w:rsidR="00A14567" w:rsidRPr="00C5568E">
        <w:rPr>
          <w:rFonts w:ascii="Arial" w:hAnsi="Arial"/>
        </w:rPr>
        <w:t xml:space="preserve">, </w:t>
      </w:r>
      <w:r w:rsidR="00E87F09" w:rsidRPr="00C5568E">
        <w:rPr>
          <w:rFonts w:ascii="Arial" w:hAnsi="Arial"/>
        </w:rPr>
        <w:t>he, the composer</w:t>
      </w:r>
      <w:r w:rsidR="0028459A">
        <w:rPr>
          <w:rFonts w:ascii="Arial" w:hAnsi="Arial"/>
        </w:rPr>
        <w:t xml:space="preserve"> </w:t>
      </w:r>
      <w:r w:rsidR="00E87F09" w:rsidRPr="00C5568E">
        <w:rPr>
          <w:rFonts w:ascii="Arial" w:hAnsi="Arial"/>
        </w:rPr>
        <w:t xml:space="preserve">says that </w:t>
      </w:r>
      <w:r w:rsidR="00A14567" w:rsidRPr="00C5568E">
        <w:rPr>
          <w:rFonts w:ascii="Arial" w:hAnsi="Arial"/>
        </w:rPr>
        <w:t>"</w:t>
      </w:r>
      <w:r w:rsidR="00E87F09" w:rsidRPr="00C5568E">
        <w:rPr>
          <w:rFonts w:ascii="Arial" w:hAnsi="Arial"/>
        </w:rPr>
        <w:t>I'm ready to die for you because I love you so much. Even if you don't love me, I have to tell you that I love you more than you can imagine because I'm ready to die for you.</w:t>
      </w:r>
      <w:r w:rsidR="00A14567" w:rsidRPr="00C5568E">
        <w:rPr>
          <w:rFonts w:ascii="Arial" w:hAnsi="Arial"/>
        </w:rPr>
        <w:t>"</w:t>
      </w:r>
      <w:r w:rsidR="00E87F09" w:rsidRPr="00C5568E">
        <w:rPr>
          <w:rFonts w:ascii="Arial" w:hAnsi="Arial"/>
        </w:rPr>
        <w:t xml:space="preserve"> And I think the girl killed herself. She demonstrated that she's the same as he stated in the text. It's a very, very good Shakespearean topic. </w:t>
      </w:r>
    </w:p>
    <w:p w14:paraId="0857C6DE" w14:textId="77777777" w:rsidR="00A14567" w:rsidRPr="00C5568E" w:rsidRDefault="00A14567">
      <w:pPr>
        <w:spacing w:after="0"/>
        <w:rPr>
          <w:rFonts w:ascii="Arial" w:hAnsi="Arial"/>
        </w:rPr>
      </w:pPr>
    </w:p>
    <w:p w14:paraId="32F07493" w14:textId="6D19D1C7" w:rsidR="00A14567"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Many years later, after World War II and disappearing from the spotlight, a heartbroken Seress finally surrendered to the curse of his song</w:t>
      </w:r>
      <w:r w:rsidR="00A4548E">
        <w:rPr>
          <w:rFonts w:ascii="Arial" w:hAnsi="Arial"/>
        </w:rPr>
        <w:t>, a</w:t>
      </w:r>
      <w:r w:rsidR="00E87F09" w:rsidRPr="00C5568E">
        <w:rPr>
          <w:rFonts w:ascii="Arial" w:hAnsi="Arial"/>
        </w:rPr>
        <w:t>s proclaimed in the climax</w:t>
      </w:r>
      <w:r w:rsidR="00A57463">
        <w:rPr>
          <w:rFonts w:ascii="Arial" w:hAnsi="Arial"/>
        </w:rPr>
        <w:t>--</w:t>
      </w:r>
    </w:p>
    <w:p w14:paraId="3565E3E3" w14:textId="77777777" w:rsidR="00A14567" w:rsidRPr="00C5568E" w:rsidRDefault="00A14567">
      <w:pPr>
        <w:spacing w:after="0"/>
        <w:rPr>
          <w:rFonts w:ascii="Arial" w:hAnsi="Arial"/>
        </w:rPr>
      </w:pPr>
    </w:p>
    <w:p w14:paraId="4C042E68" w14:textId="41390FB3" w:rsidR="00A14567"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w:t>
      </w:r>
      <w:r w:rsidR="00A14567" w:rsidRPr="00C5568E">
        <w:rPr>
          <w:rFonts w:ascii="Arial" w:hAnsi="Arial"/>
        </w:rPr>
        <w:t>"</w:t>
      </w:r>
      <w:r w:rsidR="00E87F09" w:rsidRPr="00C5568E">
        <w:rPr>
          <w:rFonts w:ascii="Arial" w:hAnsi="Arial"/>
        </w:rPr>
        <w:t>My heart and I have decided to end it all.</w:t>
      </w:r>
      <w:r w:rsidR="00A14567" w:rsidRPr="00C5568E">
        <w:rPr>
          <w:rFonts w:ascii="Arial" w:hAnsi="Arial"/>
        </w:rPr>
        <w:t>"</w:t>
      </w:r>
      <w:r w:rsidR="00E87F09" w:rsidRPr="00C5568E">
        <w:rPr>
          <w:rFonts w:ascii="Arial" w:hAnsi="Arial"/>
        </w:rPr>
        <w:t xml:space="preserve"> He jumped out of </w:t>
      </w:r>
      <w:r w:rsidR="00B26833">
        <w:rPr>
          <w:rFonts w:ascii="Arial" w:hAnsi="Arial"/>
        </w:rPr>
        <w:t xml:space="preserve">the </w:t>
      </w:r>
      <w:r w:rsidR="00E87F09" w:rsidRPr="00C5568E">
        <w:rPr>
          <w:rFonts w:ascii="Arial" w:hAnsi="Arial"/>
        </w:rPr>
        <w:t>window of his apartment</w:t>
      </w:r>
      <w:r w:rsidR="007A2F37">
        <w:rPr>
          <w:rFonts w:ascii="Arial" w:hAnsi="Arial"/>
        </w:rPr>
        <w:t>, b</w:t>
      </w:r>
      <w:r w:rsidR="00E87F09" w:rsidRPr="00C5568E">
        <w:rPr>
          <w:rFonts w:ascii="Arial" w:hAnsi="Arial"/>
        </w:rPr>
        <w:t xml:space="preserve">ut he survived. But while recovering in the hospital, he choked himself to death. </w:t>
      </w:r>
    </w:p>
    <w:p w14:paraId="43621FBF" w14:textId="77777777" w:rsidR="00A14567" w:rsidRPr="00C5568E" w:rsidRDefault="00A14567">
      <w:pPr>
        <w:spacing w:after="0"/>
        <w:rPr>
          <w:rFonts w:ascii="Arial" w:hAnsi="Arial"/>
        </w:rPr>
      </w:pPr>
    </w:p>
    <w:p w14:paraId="6AA8EDCF" w14:textId="722EA1EF" w:rsidR="00A14567"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Was that really necessary? </w:t>
      </w:r>
    </w:p>
    <w:p w14:paraId="4A9E70A9" w14:textId="77777777" w:rsidR="00A14567" w:rsidRPr="00C5568E" w:rsidRDefault="00A14567">
      <w:pPr>
        <w:spacing w:after="0"/>
        <w:rPr>
          <w:rFonts w:ascii="Arial" w:hAnsi="Arial"/>
        </w:rPr>
      </w:pPr>
    </w:p>
    <w:p w14:paraId="7500EA69" w14:textId="3E39C749" w:rsidR="00A14567" w:rsidRPr="00C5568E" w:rsidRDefault="000D6170">
      <w:pPr>
        <w:spacing w:after="0"/>
        <w:rPr>
          <w:rFonts w:ascii="Arial" w:hAnsi="Arial"/>
        </w:rPr>
      </w:pPr>
      <w:r w:rsidRPr="000D6170">
        <w:rPr>
          <w:rFonts w:ascii="Arial" w:hAnsi="Arial"/>
          <w:b/>
          <w:bCs/>
        </w:rPr>
        <w:t>Laszlo:</w:t>
      </w:r>
      <w:r w:rsidR="00E87F09" w:rsidRPr="00C5568E">
        <w:rPr>
          <w:rFonts w:ascii="Arial" w:hAnsi="Arial"/>
        </w:rPr>
        <w:t xml:space="preserve"> Why do you think</w:t>
      </w:r>
      <w:r w:rsidR="00A14567" w:rsidRPr="00C5568E">
        <w:rPr>
          <w:rFonts w:ascii="Arial" w:hAnsi="Arial"/>
        </w:rPr>
        <w:t>? D</w:t>
      </w:r>
      <w:r w:rsidR="00E87F09" w:rsidRPr="00C5568E">
        <w:rPr>
          <w:rFonts w:ascii="Arial" w:hAnsi="Arial"/>
        </w:rPr>
        <w:t xml:space="preserve">id he have a choice? If he wrote that song, this was the only way how he could demonstrate that he was serious. He wouldn't be faithful to himself if he wouldn't have done that. He needed to do that. And he knew that and he did. </w:t>
      </w:r>
    </w:p>
    <w:p w14:paraId="573741BC" w14:textId="77777777" w:rsidR="00A14567" w:rsidRPr="00C5568E" w:rsidRDefault="00A14567">
      <w:pPr>
        <w:spacing w:after="0"/>
        <w:rPr>
          <w:rFonts w:ascii="Arial" w:hAnsi="Arial"/>
        </w:rPr>
      </w:pPr>
    </w:p>
    <w:p w14:paraId="2E59790A" w14:textId="318AF43C" w:rsidR="00E87F09" w:rsidRPr="00C5568E" w:rsidRDefault="00C65C38">
      <w:pPr>
        <w:spacing w:after="0"/>
        <w:rPr>
          <w:rFonts w:ascii="Arial" w:hAnsi="Arial"/>
        </w:rPr>
      </w:pPr>
      <w:r w:rsidRPr="00C5568E">
        <w:rPr>
          <w:rFonts w:ascii="Arial" w:hAnsi="Arial"/>
          <w:b/>
          <w:bCs/>
        </w:rPr>
        <w:t>Davey:</w:t>
      </w:r>
      <w:r w:rsidR="00E87F09" w:rsidRPr="00C5568E">
        <w:rPr>
          <w:rFonts w:ascii="Arial" w:hAnsi="Arial"/>
        </w:rPr>
        <w:t xml:space="preserve"> Seress may now be dead but his song's haunting legacy lives on</w:t>
      </w:r>
      <w:r w:rsidR="00A14567" w:rsidRPr="00C5568E">
        <w:rPr>
          <w:rFonts w:ascii="Arial" w:hAnsi="Arial"/>
        </w:rPr>
        <w:t xml:space="preserve">. </w:t>
      </w:r>
      <w:r w:rsidR="00C76D05" w:rsidRPr="00C5568E">
        <w:rPr>
          <w:rFonts w:ascii="Arial" w:hAnsi="Arial"/>
          <w:i/>
          <w:iCs/>
        </w:rPr>
        <w:t>Gloomy Sunday</w:t>
      </w:r>
      <w:r w:rsidR="00E87F09" w:rsidRPr="00C5568E">
        <w:rPr>
          <w:rFonts w:ascii="Arial" w:hAnsi="Arial"/>
        </w:rPr>
        <w:t xml:space="preserve"> has been recorded over 80 times</w:t>
      </w:r>
      <w:r w:rsidR="00A14567" w:rsidRPr="00C5568E">
        <w:rPr>
          <w:rFonts w:ascii="Arial" w:hAnsi="Arial"/>
        </w:rPr>
        <w:t xml:space="preserve">, </w:t>
      </w:r>
      <w:r w:rsidR="00E87F09" w:rsidRPr="00C5568E">
        <w:rPr>
          <w:rFonts w:ascii="Arial" w:hAnsi="Arial"/>
        </w:rPr>
        <w:t xml:space="preserve">covered by Billie Holiday to Elvis Costello to </w:t>
      </w:r>
      <w:r w:rsidR="0048197D" w:rsidRPr="0048197D">
        <w:rPr>
          <w:rFonts w:ascii="Arial" w:hAnsi="Arial"/>
        </w:rPr>
        <w:t>Björk</w:t>
      </w:r>
      <w:r w:rsidR="00E87F09" w:rsidRPr="00C5568E">
        <w:rPr>
          <w:rFonts w:ascii="Arial" w:hAnsi="Arial"/>
        </w:rPr>
        <w:t>.</w:t>
      </w:r>
    </w:p>
    <w:p w14:paraId="455200FB" w14:textId="77777777" w:rsidR="00E87F09" w:rsidRPr="00C5568E" w:rsidRDefault="00E87F09">
      <w:pPr>
        <w:spacing w:after="0"/>
        <w:rPr>
          <w:rFonts w:ascii="Arial" w:hAnsi="Arial"/>
        </w:rPr>
      </w:pPr>
    </w:p>
    <w:p w14:paraId="713B352D" w14:textId="2340E4E1" w:rsidR="00E87F09" w:rsidRPr="00C5568E" w:rsidRDefault="00904AA4">
      <w:pPr>
        <w:spacing w:after="0"/>
        <w:rPr>
          <w:rFonts w:ascii="Arial" w:hAnsi="Arial"/>
        </w:rPr>
      </w:pPr>
      <w:r w:rsidRPr="00C5568E">
        <w:rPr>
          <w:rFonts w:ascii="Arial" w:hAnsi="Arial"/>
        </w:rPr>
        <w:t>[</w:t>
      </w:r>
      <w:r w:rsidRPr="00C5568E">
        <w:rPr>
          <w:rFonts w:ascii="Arial" w:hAnsi="Arial"/>
          <w:i/>
          <w:iCs/>
        </w:rPr>
        <w:t>Gloomy Sunday</w:t>
      </w:r>
      <w:r w:rsidRPr="00C5568E">
        <w:rPr>
          <w:rFonts w:ascii="Arial" w:hAnsi="Arial"/>
        </w:rPr>
        <w:t xml:space="preserve"> in different versions]</w:t>
      </w:r>
    </w:p>
    <w:p w14:paraId="07AC9B25" w14:textId="77777777" w:rsidR="00E87F09" w:rsidRPr="00C5568E" w:rsidRDefault="00E87F09">
      <w:pPr>
        <w:spacing w:after="0"/>
        <w:rPr>
          <w:rFonts w:ascii="Arial" w:hAnsi="Arial"/>
        </w:rPr>
      </w:pPr>
    </w:p>
    <w:p w14:paraId="2842FC5D" w14:textId="6D103594" w:rsidR="00904AA4" w:rsidRPr="00C5568E" w:rsidRDefault="00C65C38">
      <w:pPr>
        <w:spacing w:after="0"/>
        <w:rPr>
          <w:rFonts w:ascii="Arial" w:hAnsi="Arial"/>
        </w:rPr>
      </w:pPr>
      <w:r w:rsidRPr="00C5568E">
        <w:rPr>
          <w:rFonts w:ascii="Arial" w:hAnsi="Arial"/>
          <w:b/>
          <w:bCs/>
        </w:rPr>
        <w:t>Davey:</w:t>
      </w:r>
      <w:r w:rsidR="00904AA4" w:rsidRPr="00C5568E">
        <w:rPr>
          <w:rFonts w:ascii="Arial" w:hAnsi="Arial"/>
        </w:rPr>
        <w:t xml:space="preserve"> Although they've tacked on an extra verse to make the song PG</w:t>
      </w:r>
      <w:r w:rsidR="00C2475D">
        <w:rPr>
          <w:rFonts w:ascii="Arial" w:hAnsi="Arial"/>
        </w:rPr>
        <w:t>, a</w:t>
      </w:r>
      <w:r w:rsidR="00904AA4" w:rsidRPr="00C5568E">
        <w:rPr>
          <w:rFonts w:ascii="Arial" w:hAnsi="Arial"/>
        </w:rPr>
        <w:t xml:space="preserve">pparently, the death mentioned in its lyrics was just a dream. </w:t>
      </w:r>
    </w:p>
    <w:p w14:paraId="010C3BCE" w14:textId="77777777" w:rsidR="00904AA4" w:rsidRPr="00C5568E" w:rsidRDefault="00904AA4">
      <w:pPr>
        <w:spacing w:after="0"/>
        <w:rPr>
          <w:rFonts w:ascii="Arial" w:hAnsi="Arial"/>
        </w:rPr>
      </w:pPr>
    </w:p>
    <w:p w14:paraId="63A3240F" w14:textId="77777777" w:rsidR="00522F9C" w:rsidRPr="00C5568E" w:rsidRDefault="00522F9C">
      <w:pPr>
        <w:spacing w:after="0"/>
        <w:rPr>
          <w:rFonts w:ascii="Arial" w:hAnsi="Arial"/>
        </w:rPr>
      </w:pPr>
      <w:r w:rsidRPr="00C5568E">
        <w:rPr>
          <w:rFonts w:ascii="Arial" w:hAnsi="Arial"/>
        </w:rPr>
        <w:t>[Björk singing]</w:t>
      </w:r>
    </w:p>
    <w:p w14:paraId="38AA0263" w14:textId="77777777" w:rsidR="00522F9C" w:rsidRPr="00C5568E" w:rsidRDefault="00522F9C">
      <w:pPr>
        <w:spacing w:after="0"/>
        <w:rPr>
          <w:rFonts w:ascii="Arial" w:hAnsi="Arial"/>
        </w:rPr>
      </w:pPr>
    </w:p>
    <w:p w14:paraId="43C6F4A1" w14:textId="5DB80619" w:rsidR="00522F9C" w:rsidRPr="00C5568E" w:rsidRDefault="000D6170">
      <w:pPr>
        <w:spacing w:after="0"/>
        <w:rPr>
          <w:rFonts w:ascii="Arial" w:hAnsi="Arial"/>
        </w:rPr>
      </w:pPr>
      <w:r w:rsidRPr="000D6170">
        <w:rPr>
          <w:rFonts w:ascii="Arial" w:hAnsi="Arial"/>
          <w:b/>
          <w:bCs/>
        </w:rPr>
        <w:lastRenderedPageBreak/>
        <w:t>Laszlo:</w:t>
      </w:r>
      <w:r w:rsidR="00522F9C" w:rsidRPr="00C5568E">
        <w:rPr>
          <w:rFonts w:ascii="Arial" w:hAnsi="Arial"/>
        </w:rPr>
        <w:t xml:space="preserve"> </w:t>
      </w:r>
      <w:r w:rsidR="00904AA4" w:rsidRPr="00C5568E">
        <w:rPr>
          <w:rFonts w:ascii="Arial" w:hAnsi="Arial"/>
        </w:rPr>
        <w:t xml:space="preserve">Oh, no. It's cheating. You can't say after Romeo and Juliet, </w:t>
      </w:r>
      <w:r w:rsidR="00522F9C" w:rsidRPr="00C5568E">
        <w:rPr>
          <w:rFonts w:ascii="Arial" w:hAnsi="Arial"/>
        </w:rPr>
        <w:t>"O</w:t>
      </w:r>
      <w:r w:rsidR="00904AA4" w:rsidRPr="00C5568E">
        <w:rPr>
          <w:rFonts w:ascii="Arial" w:hAnsi="Arial"/>
        </w:rPr>
        <w:t>h, sorry</w:t>
      </w:r>
      <w:r w:rsidR="00DE2902">
        <w:rPr>
          <w:rFonts w:ascii="Arial" w:hAnsi="Arial"/>
        </w:rPr>
        <w:t xml:space="preserve">. </w:t>
      </w:r>
      <w:r w:rsidR="00904AA4" w:rsidRPr="00C5568E">
        <w:rPr>
          <w:rFonts w:ascii="Arial" w:hAnsi="Arial"/>
        </w:rPr>
        <w:t>I was just kidding.</w:t>
      </w:r>
      <w:r w:rsidR="00522F9C" w:rsidRPr="00C5568E">
        <w:rPr>
          <w:rFonts w:ascii="Arial" w:hAnsi="Arial"/>
        </w:rPr>
        <w:t>"</w:t>
      </w:r>
      <w:r w:rsidR="00904AA4" w:rsidRPr="00C5568E">
        <w:rPr>
          <w:rFonts w:ascii="Arial" w:hAnsi="Arial"/>
        </w:rPr>
        <w:t xml:space="preserve"> Wait a second. You were not kidding. It's part of the human life. You can't have everything happy</w:t>
      </w:r>
      <w:r w:rsidR="00522F9C" w:rsidRPr="00C5568E">
        <w:rPr>
          <w:rFonts w:ascii="Arial" w:hAnsi="Arial"/>
        </w:rPr>
        <w:t xml:space="preserve"> end</w:t>
      </w:r>
      <w:r w:rsidR="004E2B7C">
        <w:rPr>
          <w:rFonts w:ascii="Arial" w:hAnsi="Arial"/>
        </w:rPr>
        <w:t>ing</w:t>
      </w:r>
      <w:r w:rsidR="00904AA4" w:rsidRPr="00C5568E">
        <w:rPr>
          <w:rFonts w:ascii="Arial" w:hAnsi="Arial"/>
        </w:rPr>
        <w:t xml:space="preserve">. </w:t>
      </w:r>
      <w:r w:rsidR="00522F9C" w:rsidRPr="00C5568E">
        <w:rPr>
          <w:rFonts w:ascii="Arial" w:hAnsi="Arial"/>
        </w:rPr>
        <w:t>H</w:t>
      </w:r>
      <w:r w:rsidR="00904AA4" w:rsidRPr="00C5568E">
        <w:rPr>
          <w:rFonts w:ascii="Arial" w:hAnsi="Arial"/>
        </w:rPr>
        <w:t xml:space="preserve">e should come back and just tear those pages to pieces. </w:t>
      </w:r>
    </w:p>
    <w:p w14:paraId="18F839F5" w14:textId="77777777" w:rsidR="00522F9C" w:rsidRPr="00C5568E" w:rsidRDefault="00522F9C">
      <w:pPr>
        <w:spacing w:after="0"/>
        <w:rPr>
          <w:rFonts w:ascii="Arial" w:hAnsi="Arial"/>
        </w:rPr>
      </w:pPr>
    </w:p>
    <w:p w14:paraId="2640F437" w14:textId="77777777" w:rsidR="00B53EA5" w:rsidRPr="00C5568E" w:rsidRDefault="00B53EA5" w:rsidP="00B53EA5">
      <w:pPr>
        <w:spacing w:after="0"/>
        <w:rPr>
          <w:rFonts w:ascii="Arial" w:hAnsi="Arial"/>
        </w:rPr>
      </w:pPr>
      <w:r w:rsidRPr="00C5568E">
        <w:rPr>
          <w:rFonts w:ascii="Arial" w:hAnsi="Arial"/>
        </w:rPr>
        <w:t>[Björk singing]</w:t>
      </w:r>
    </w:p>
    <w:p w14:paraId="170DD665" w14:textId="77777777" w:rsidR="00B53EA5" w:rsidRPr="00C5568E" w:rsidRDefault="00B53EA5">
      <w:pPr>
        <w:spacing w:after="0"/>
        <w:rPr>
          <w:rFonts w:ascii="Arial" w:hAnsi="Arial"/>
        </w:rPr>
      </w:pPr>
    </w:p>
    <w:p w14:paraId="6F8CCBB6" w14:textId="133400C2" w:rsidR="003F009C" w:rsidRPr="00C5568E" w:rsidRDefault="00C65C38">
      <w:pPr>
        <w:spacing w:after="0"/>
        <w:rPr>
          <w:rFonts w:ascii="Arial" w:hAnsi="Arial"/>
        </w:rPr>
      </w:pPr>
      <w:r w:rsidRPr="00C5568E">
        <w:rPr>
          <w:rFonts w:ascii="Arial" w:hAnsi="Arial"/>
          <w:b/>
          <w:bCs/>
        </w:rPr>
        <w:t>Davey:</w:t>
      </w:r>
      <w:r w:rsidR="00904AA4" w:rsidRPr="00C5568E">
        <w:rPr>
          <w:rFonts w:ascii="Arial" w:hAnsi="Arial"/>
        </w:rPr>
        <w:t xml:space="preserve"> What about you? </w:t>
      </w:r>
      <w:r w:rsidR="003F009C" w:rsidRPr="00C5568E">
        <w:rPr>
          <w:rFonts w:ascii="Arial" w:hAnsi="Arial"/>
        </w:rPr>
        <w:t>Y</w:t>
      </w:r>
      <w:r w:rsidR="00904AA4" w:rsidRPr="00C5568E">
        <w:rPr>
          <w:rFonts w:ascii="Arial" w:hAnsi="Arial"/>
        </w:rPr>
        <w:t>ou're a Hungarian musician</w:t>
      </w:r>
      <w:r w:rsidR="005C063E">
        <w:rPr>
          <w:rFonts w:ascii="Arial" w:hAnsi="Arial"/>
        </w:rPr>
        <w:t>. W</w:t>
      </w:r>
      <w:r w:rsidR="00904AA4" w:rsidRPr="00C5568E">
        <w:rPr>
          <w:rFonts w:ascii="Arial" w:hAnsi="Arial"/>
        </w:rPr>
        <w:t xml:space="preserve">hat does this song mean for you? </w:t>
      </w:r>
    </w:p>
    <w:p w14:paraId="23647BB4" w14:textId="77777777" w:rsidR="003F009C" w:rsidRPr="00C5568E" w:rsidRDefault="003F009C">
      <w:pPr>
        <w:spacing w:after="0"/>
        <w:rPr>
          <w:rFonts w:ascii="Arial" w:hAnsi="Arial"/>
        </w:rPr>
      </w:pPr>
    </w:p>
    <w:p w14:paraId="4282089C" w14:textId="58A0192A" w:rsidR="003F009C" w:rsidRPr="00C5568E" w:rsidRDefault="000D6170">
      <w:pPr>
        <w:spacing w:after="0"/>
        <w:rPr>
          <w:rFonts w:ascii="Arial" w:hAnsi="Arial"/>
        </w:rPr>
      </w:pPr>
      <w:r w:rsidRPr="000D6170">
        <w:rPr>
          <w:rFonts w:ascii="Arial" w:hAnsi="Arial"/>
          <w:b/>
          <w:bCs/>
        </w:rPr>
        <w:t>Laszlo:</w:t>
      </w:r>
      <w:r w:rsidR="00904AA4" w:rsidRPr="00C5568E">
        <w:rPr>
          <w:rFonts w:ascii="Arial" w:hAnsi="Arial"/>
        </w:rPr>
        <w:t xml:space="preserve"> </w:t>
      </w:r>
      <w:r w:rsidR="003F009C" w:rsidRPr="00C5568E">
        <w:rPr>
          <w:rFonts w:ascii="Arial" w:hAnsi="Arial"/>
        </w:rPr>
        <w:t>W</w:t>
      </w:r>
      <w:r w:rsidR="00904AA4" w:rsidRPr="00C5568E">
        <w:rPr>
          <w:rFonts w:ascii="Arial" w:hAnsi="Arial"/>
        </w:rPr>
        <w:t>hat it meant for me</w:t>
      </w:r>
      <w:r w:rsidR="003F009C" w:rsidRPr="00C5568E">
        <w:rPr>
          <w:rFonts w:ascii="Arial" w:hAnsi="Arial"/>
        </w:rPr>
        <w:t xml:space="preserve">, </w:t>
      </w:r>
      <w:r w:rsidR="00904AA4" w:rsidRPr="00C5568E">
        <w:rPr>
          <w:rFonts w:ascii="Arial" w:hAnsi="Arial"/>
        </w:rPr>
        <w:t>something beautiful. This is that came to my mind</w:t>
      </w:r>
      <w:r w:rsidR="003F009C" w:rsidRPr="00C5568E">
        <w:rPr>
          <w:rFonts w:ascii="Arial" w:hAnsi="Arial"/>
        </w:rPr>
        <w:t>. N</w:t>
      </w:r>
      <w:r w:rsidR="00904AA4" w:rsidRPr="00C5568E">
        <w:rPr>
          <w:rFonts w:ascii="Arial" w:hAnsi="Arial"/>
        </w:rPr>
        <w:t>ot the sadness, not the drama, but beautiful</w:t>
      </w:r>
      <w:r w:rsidR="003F009C" w:rsidRPr="00C5568E">
        <w:rPr>
          <w:rFonts w:ascii="Arial" w:hAnsi="Arial"/>
        </w:rPr>
        <w:t xml:space="preserve">, </w:t>
      </w:r>
      <w:r w:rsidR="00904AA4" w:rsidRPr="00C5568E">
        <w:rPr>
          <w:rFonts w:ascii="Arial" w:hAnsi="Arial"/>
        </w:rPr>
        <w:t>beautifully sad. If I would have the chance to die, I would do that</w:t>
      </w:r>
      <w:r w:rsidR="00746836">
        <w:rPr>
          <w:rFonts w:ascii="Arial" w:hAnsi="Arial"/>
        </w:rPr>
        <w:t>. C</w:t>
      </w:r>
      <w:r w:rsidR="00904AA4" w:rsidRPr="00C5568E">
        <w:rPr>
          <w:rFonts w:ascii="Arial" w:hAnsi="Arial"/>
        </w:rPr>
        <w:t>ommit suicide with this song, put it on. And I just haven't decided which day</w:t>
      </w:r>
      <w:r w:rsidR="003F009C" w:rsidRPr="00C5568E">
        <w:rPr>
          <w:rFonts w:ascii="Arial" w:hAnsi="Arial"/>
        </w:rPr>
        <w:t>. N</w:t>
      </w:r>
      <w:r w:rsidR="00904AA4" w:rsidRPr="00C5568E">
        <w:rPr>
          <w:rFonts w:ascii="Arial" w:hAnsi="Arial"/>
        </w:rPr>
        <w:t xml:space="preserve">ot yet. </w:t>
      </w:r>
    </w:p>
    <w:p w14:paraId="05A12764" w14:textId="77777777" w:rsidR="003F009C" w:rsidRPr="00C5568E" w:rsidRDefault="003F009C">
      <w:pPr>
        <w:spacing w:after="0"/>
        <w:rPr>
          <w:rFonts w:ascii="Arial" w:hAnsi="Arial"/>
        </w:rPr>
      </w:pPr>
    </w:p>
    <w:p w14:paraId="12ADADA8" w14:textId="77777777" w:rsidR="003F009C" w:rsidRPr="00C5568E" w:rsidRDefault="003F009C">
      <w:pPr>
        <w:spacing w:after="0"/>
        <w:rPr>
          <w:rFonts w:ascii="Arial" w:hAnsi="Arial"/>
        </w:rPr>
      </w:pPr>
      <w:r w:rsidRPr="00C5568E">
        <w:rPr>
          <w:rFonts w:ascii="Arial" w:hAnsi="Arial"/>
        </w:rPr>
        <w:t xml:space="preserve">[upbeat music] </w:t>
      </w:r>
    </w:p>
    <w:p w14:paraId="0CA308A0" w14:textId="77777777" w:rsidR="003F009C" w:rsidRPr="00C5568E" w:rsidRDefault="003F009C">
      <w:pPr>
        <w:spacing w:after="0"/>
        <w:rPr>
          <w:rFonts w:ascii="Arial" w:hAnsi="Arial"/>
        </w:rPr>
      </w:pPr>
    </w:p>
    <w:p w14:paraId="3FA7B89A" w14:textId="019CF153" w:rsidR="007D14E0" w:rsidRPr="00C5568E" w:rsidRDefault="00933D7B">
      <w:pPr>
        <w:spacing w:after="0"/>
        <w:rPr>
          <w:rFonts w:ascii="Arial" w:hAnsi="Arial"/>
        </w:rPr>
      </w:pPr>
      <w:r w:rsidRPr="00933D7B">
        <w:rPr>
          <w:rFonts w:ascii="Arial" w:hAnsi="Arial"/>
          <w:b/>
          <w:bCs/>
        </w:rPr>
        <w:t>Glynn:</w:t>
      </w:r>
      <w:r w:rsidR="003F009C" w:rsidRPr="00C5568E">
        <w:rPr>
          <w:rFonts w:ascii="Arial" w:hAnsi="Arial"/>
        </w:rPr>
        <w:t xml:space="preserve"> </w:t>
      </w:r>
      <w:r w:rsidR="00904AA4" w:rsidRPr="00C5568E">
        <w:rPr>
          <w:rFonts w:ascii="Arial" w:hAnsi="Arial"/>
        </w:rPr>
        <w:t>Thank</w:t>
      </w:r>
      <w:r w:rsidR="00C65C38" w:rsidRPr="00C5568E">
        <w:rPr>
          <w:rFonts w:ascii="Arial" w:hAnsi="Arial"/>
        </w:rPr>
        <w:t xml:space="preserve"> you so very </w:t>
      </w:r>
      <w:r w:rsidR="00904AA4" w:rsidRPr="00C5568E">
        <w:rPr>
          <w:rFonts w:ascii="Arial" w:hAnsi="Arial"/>
        </w:rPr>
        <w:t xml:space="preserve">much to </w:t>
      </w:r>
      <w:r w:rsidR="002B5956" w:rsidRPr="00C5568E">
        <w:rPr>
          <w:rFonts w:ascii="Arial" w:hAnsi="Arial"/>
        </w:rPr>
        <w:t>László</w:t>
      </w:r>
      <w:r w:rsidR="00904AA4" w:rsidRPr="00C5568E">
        <w:rPr>
          <w:rFonts w:ascii="Arial" w:hAnsi="Arial"/>
        </w:rPr>
        <w:t xml:space="preserve"> </w:t>
      </w:r>
      <w:proofErr w:type="spellStart"/>
      <w:r w:rsidR="00904AA4" w:rsidRPr="00C5568E">
        <w:rPr>
          <w:rFonts w:ascii="Arial" w:hAnsi="Arial"/>
        </w:rPr>
        <w:t>Marosi</w:t>
      </w:r>
      <w:proofErr w:type="spellEnd"/>
      <w:r w:rsidR="00904AA4" w:rsidRPr="00C5568E">
        <w:rPr>
          <w:rFonts w:ascii="Arial" w:hAnsi="Arial"/>
        </w:rPr>
        <w:t xml:space="preserve"> for </w:t>
      </w:r>
      <w:r w:rsidR="00C65C38" w:rsidRPr="00C5568E">
        <w:rPr>
          <w:rFonts w:ascii="Arial" w:hAnsi="Arial"/>
        </w:rPr>
        <w:t>tell</w:t>
      </w:r>
      <w:r w:rsidR="003A7502">
        <w:rPr>
          <w:rFonts w:ascii="Arial" w:hAnsi="Arial"/>
        </w:rPr>
        <w:t>ing</w:t>
      </w:r>
      <w:r w:rsidR="00C65C38" w:rsidRPr="00C5568E">
        <w:rPr>
          <w:rFonts w:ascii="Arial" w:hAnsi="Arial"/>
        </w:rPr>
        <w:t xml:space="preserve"> us </w:t>
      </w:r>
      <w:r w:rsidR="00904AA4" w:rsidRPr="00C5568E">
        <w:rPr>
          <w:rFonts w:ascii="Arial" w:hAnsi="Arial"/>
        </w:rPr>
        <w:t>that story.</w:t>
      </w:r>
      <w:r w:rsidR="00B05F22" w:rsidRPr="00C5568E">
        <w:rPr>
          <w:rFonts w:ascii="Arial" w:hAnsi="Arial"/>
        </w:rPr>
        <w:t xml:space="preserve"> That piece was produced by Davey </w:t>
      </w:r>
      <w:r w:rsidR="00C65C38" w:rsidRPr="00C5568E">
        <w:rPr>
          <w:rFonts w:ascii="Arial" w:hAnsi="Arial"/>
        </w:rPr>
        <w:t>Kim.</w:t>
      </w:r>
    </w:p>
    <w:p w14:paraId="2061BEE5" w14:textId="77777777" w:rsidR="007D14E0" w:rsidRPr="00C5568E" w:rsidRDefault="007D14E0">
      <w:pPr>
        <w:spacing w:after="0"/>
        <w:rPr>
          <w:rFonts w:ascii="Arial" w:hAnsi="Arial"/>
        </w:rPr>
      </w:pPr>
    </w:p>
    <w:p w14:paraId="5FEB9072" w14:textId="77777777" w:rsidR="00C65C38" w:rsidRPr="00C5568E" w:rsidRDefault="00C65C38">
      <w:pPr>
        <w:spacing w:after="0"/>
        <w:rPr>
          <w:rFonts w:ascii="Arial" w:hAnsi="Arial"/>
        </w:rPr>
      </w:pPr>
      <w:r w:rsidRPr="00C5568E">
        <w:rPr>
          <w:rFonts w:ascii="Arial" w:hAnsi="Arial"/>
        </w:rPr>
        <w:t xml:space="preserve">[upbeat music] </w:t>
      </w:r>
    </w:p>
    <w:p w14:paraId="104FAB4E" w14:textId="77777777" w:rsidR="00C65C38" w:rsidRPr="00C5568E" w:rsidRDefault="00C65C38">
      <w:pPr>
        <w:spacing w:after="0"/>
        <w:rPr>
          <w:rFonts w:ascii="Arial" w:hAnsi="Arial"/>
        </w:rPr>
      </w:pPr>
    </w:p>
    <w:p w14:paraId="0B4B21CF" w14:textId="26DE470C" w:rsidR="00B551B9" w:rsidRPr="00C5568E" w:rsidRDefault="00B05F22">
      <w:pPr>
        <w:spacing w:after="0"/>
        <w:rPr>
          <w:rFonts w:ascii="Arial" w:hAnsi="Arial"/>
        </w:rPr>
      </w:pPr>
      <w:r w:rsidRPr="00C5568E">
        <w:rPr>
          <w:rFonts w:ascii="Arial" w:hAnsi="Arial"/>
        </w:rPr>
        <w:t>Here's the good news</w:t>
      </w:r>
      <w:r w:rsidR="00EF1A14" w:rsidRPr="00C5568E">
        <w:rPr>
          <w:rFonts w:ascii="Arial" w:hAnsi="Arial"/>
        </w:rPr>
        <w:t>, m</w:t>
      </w:r>
      <w:r w:rsidRPr="00C5568E">
        <w:rPr>
          <w:rFonts w:ascii="Arial" w:hAnsi="Arial"/>
        </w:rPr>
        <w:t xml:space="preserve">ore amazing </w:t>
      </w:r>
      <w:r w:rsidR="00EF1A14" w:rsidRPr="00C5568E">
        <w:rPr>
          <w:rFonts w:ascii="Arial" w:hAnsi="Arial"/>
        </w:rPr>
        <w:t xml:space="preserve">Snap Judgment </w:t>
      </w:r>
      <w:r w:rsidRPr="00C5568E">
        <w:rPr>
          <w:rFonts w:ascii="Arial" w:hAnsi="Arial"/>
        </w:rPr>
        <w:t xml:space="preserve">storytelling </w:t>
      </w:r>
      <w:r w:rsidR="00EF1A14" w:rsidRPr="00C5568E">
        <w:rPr>
          <w:rFonts w:ascii="Arial" w:hAnsi="Arial"/>
        </w:rPr>
        <w:t>awaits</w:t>
      </w:r>
      <w:r w:rsidRPr="00C5568E">
        <w:rPr>
          <w:rFonts w:ascii="Arial" w:hAnsi="Arial"/>
        </w:rPr>
        <w:t>. If you even miss</w:t>
      </w:r>
      <w:r w:rsidR="00DD29A6">
        <w:rPr>
          <w:rFonts w:ascii="Arial" w:hAnsi="Arial"/>
        </w:rPr>
        <w:t>ed</w:t>
      </w:r>
      <w:r w:rsidRPr="00C5568E">
        <w:rPr>
          <w:rFonts w:ascii="Arial" w:hAnsi="Arial"/>
        </w:rPr>
        <w:t xml:space="preserve"> a moment,</w:t>
      </w:r>
      <w:r w:rsidR="00B551B9" w:rsidRPr="00C5568E">
        <w:rPr>
          <w:rFonts w:ascii="Arial" w:hAnsi="Arial"/>
        </w:rPr>
        <w:t xml:space="preserve"> </w:t>
      </w:r>
      <w:r w:rsidRPr="00C5568E">
        <w:rPr>
          <w:rFonts w:ascii="Arial" w:hAnsi="Arial"/>
        </w:rPr>
        <w:t>get yourself the snap judgment podcast for free. Tune in</w:t>
      </w:r>
      <w:r w:rsidR="00DD29A6">
        <w:rPr>
          <w:rFonts w:ascii="Arial" w:hAnsi="Arial"/>
        </w:rPr>
        <w:t>,</w:t>
      </w:r>
      <w:r w:rsidRPr="00C5568E">
        <w:rPr>
          <w:rFonts w:ascii="Arial" w:hAnsi="Arial"/>
        </w:rPr>
        <w:t xml:space="preserve"> iTunes</w:t>
      </w:r>
      <w:r w:rsidR="00B551B9" w:rsidRPr="00C5568E">
        <w:rPr>
          <w:rFonts w:ascii="Arial" w:hAnsi="Arial"/>
        </w:rPr>
        <w:t xml:space="preserve">, </w:t>
      </w:r>
      <w:r w:rsidRPr="00C5568E">
        <w:rPr>
          <w:rFonts w:ascii="Arial" w:hAnsi="Arial"/>
        </w:rPr>
        <w:t>Google Play</w:t>
      </w:r>
      <w:r w:rsidR="00B551B9" w:rsidRPr="00C5568E">
        <w:rPr>
          <w:rFonts w:ascii="Arial" w:hAnsi="Arial"/>
        </w:rPr>
        <w:t>, R</w:t>
      </w:r>
      <w:r w:rsidRPr="00C5568E">
        <w:rPr>
          <w:rFonts w:ascii="Arial" w:hAnsi="Arial"/>
        </w:rPr>
        <w:t xml:space="preserve">adio </w:t>
      </w:r>
      <w:r w:rsidR="00B551B9" w:rsidRPr="00C5568E">
        <w:rPr>
          <w:rFonts w:ascii="Arial" w:hAnsi="Arial"/>
        </w:rPr>
        <w:t>P</w:t>
      </w:r>
      <w:r w:rsidRPr="00C5568E">
        <w:rPr>
          <w:rFonts w:ascii="Arial" w:hAnsi="Arial"/>
        </w:rPr>
        <w:t>ublic</w:t>
      </w:r>
      <w:r w:rsidR="00B551B9" w:rsidRPr="00C5568E">
        <w:rPr>
          <w:rFonts w:ascii="Arial" w:hAnsi="Arial"/>
        </w:rPr>
        <w:t xml:space="preserve">, </w:t>
      </w:r>
      <w:r w:rsidR="00B551B9" w:rsidRPr="00C5568E">
        <w:rPr>
          <w:rFonts w:ascii="Arial" w:hAnsi="Arial"/>
          <w:i/>
          <w:iCs/>
        </w:rPr>
        <w:t>snapjudgment.org</w:t>
      </w:r>
      <w:r w:rsidRPr="00C5568E">
        <w:rPr>
          <w:rFonts w:ascii="Arial" w:hAnsi="Arial"/>
        </w:rPr>
        <w:t>. Now the bad news</w:t>
      </w:r>
      <w:r w:rsidR="00B551B9" w:rsidRPr="00C5568E">
        <w:rPr>
          <w:rFonts w:ascii="Arial" w:hAnsi="Arial"/>
        </w:rPr>
        <w:t xml:space="preserve">, there's </w:t>
      </w:r>
      <w:r w:rsidRPr="00C5568E">
        <w:rPr>
          <w:rFonts w:ascii="Arial" w:hAnsi="Arial"/>
        </w:rPr>
        <w:t xml:space="preserve">no bad news. </w:t>
      </w:r>
    </w:p>
    <w:p w14:paraId="6B79021B" w14:textId="77777777" w:rsidR="00B551B9" w:rsidRPr="00C5568E" w:rsidRDefault="00B551B9">
      <w:pPr>
        <w:spacing w:after="0"/>
        <w:rPr>
          <w:rFonts w:ascii="Arial" w:hAnsi="Arial"/>
        </w:rPr>
      </w:pPr>
    </w:p>
    <w:p w14:paraId="1D7A5C47" w14:textId="5BCBB11C" w:rsidR="00C5568E" w:rsidRPr="00C5568E" w:rsidRDefault="00B05F22" w:rsidP="00C5568E">
      <w:pPr>
        <w:rPr>
          <w:rFonts w:ascii="Arial" w:hAnsi="Arial"/>
        </w:rPr>
      </w:pPr>
      <w:r w:rsidRPr="00C5568E">
        <w:rPr>
          <w:rFonts w:ascii="Arial" w:hAnsi="Arial"/>
        </w:rPr>
        <w:t xml:space="preserve">Snap was produced by the team that never </w:t>
      </w:r>
      <w:r w:rsidR="00B551B9" w:rsidRPr="00C5568E">
        <w:rPr>
          <w:rFonts w:ascii="Arial" w:hAnsi="Arial"/>
        </w:rPr>
        <w:t xml:space="preserve">said </w:t>
      </w:r>
      <w:r w:rsidRPr="00C5568E">
        <w:rPr>
          <w:rFonts w:ascii="Arial" w:hAnsi="Arial"/>
        </w:rPr>
        <w:t>never</w:t>
      </w:r>
      <w:r w:rsidR="00B551B9" w:rsidRPr="00C5568E">
        <w:rPr>
          <w:rFonts w:ascii="Arial" w:hAnsi="Arial"/>
        </w:rPr>
        <w:t>. G</w:t>
      </w:r>
      <w:r w:rsidRPr="00C5568E">
        <w:rPr>
          <w:rFonts w:ascii="Arial" w:hAnsi="Arial"/>
        </w:rPr>
        <w:t xml:space="preserve">ive it up for the </w:t>
      </w:r>
      <w:r w:rsidR="00B551B9" w:rsidRPr="00C5568E">
        <w:rPr>
          <w:rFonts w:ascii="Arial" w:hAnsi="Arial"/>
        </w:rPr>
        <w:t xml:space="preserve">uber </w:t>
      </w:r>
      <w:r w:rsidRPr="00C5568E">
        <w:rPr>
          <w:rFonts w:ascii="Arial" w:hAnsi="Arial"/>
        </w:rPr>
        <w:t>producer</w:t>
      </w:r>
      <w:r w:rsidR="00230B76">
        <w:rPr>
          <w:rFonts w:ascii="Arial" w:hAnsi="Arial"/>
        </w:rPr>
        <w:t>,</w:t>
      </w:r>
      <w:r w:rsidRPr="00C5568E">
        <w:rPr>
          <w:rFonts w:ascii="Arial" w:hAnsi="Arial"/>
        </w:rPr>
        <w:t xml:space="preserve"> Mark </w:t>
      </w:r>
      <w:proofErr w:type="spellStart"/>
      <w:r w:rsidR="00B551B9" w:rsidRPr="00C5568E">
        <w:rPr>
          <w:rFonts w:ascii="Arial" w:hAnsi="Arial"/>
        </w:rPr>
        <w:t>R</w:t>
      </w:r>
      <w:r w:rsidR="005A154C">
        <w:rPr>
          <w:rFonts w:ascii="Arial" w:hAnsi="Arial"/>
        </w:rPr>
        <w:t>i</w:t>
      </w:r>
      <w:r w:rsidRPr="00C5568E">
        <w:rPr>
          <w:rFonts w:ascii="Arial" w:hAnsi="Arial"/>
        </w:rPr>
        <w:t>stich</w:t>
      </w:r>
      <w:proofErr w:type="spellEnd"/>
      <w:r w:rsidR="005A154C">
        <w:rPr>
          <w:rFonts w:ascii="Arial" w:hAnsi="Arial"/>
        </w:rPr>
        <w:t>, t</w:t>
      </w:r>
      <w:r w:rsidR="00B551B9" w:rsidRPr="00C5568E">
        <w:rPr>
          <w:rFonts w:ascii="Arial" w:hAnsi="Arial"/>
        </w:rPr>
        <w:t xml:space="preserve">he man with </w:t>
      </w:r>
      <w:r w:rsidR="00230B76">
        <w:rPr>
          <w:rFonts w:ascii="Arial" w:hAnsi="Arial"/>
        </w:rPr>
        <w:t xml:space="preserve">the </w:t>
      </w:r>
      <w:r w:rsidR="00B551B9" w:rsidRPr="00C5568E">
        <w:rPr>
          <w:rFonts w:ascii="Arial" w:hAnsi="Arial"/>
        </w:rPr>
        <w:t>plan</w:t>
      </w:r>
      <w:r w:rsidR="00230B76">
        <w:rPr>
          <w:rFonts w:ascii="Arial" w:hAnsi="Arial"/>
        </w:rPr>
        <w:t xml:space="preserve">. </w:t>
      </w:r>
      <w:r w:rsidR="00251740" w:rsidRPr="00C5568E">
        <w:rPr>
          <w:rFonts w:ascii="Arial" w:hAnsi="Arial"/>
        </w:rPr>
        <w:t xml:space="preserve">Pat </w:t>
      </w:r>
      <w:proofErr w:type="spellStart"/>
      <w:r w:rsidR="00251740" w:rsidRPr="00C5568E">
        <w:rPr>
          <w:rFonts w:ascii="Arial" w:hAnsi="Arial"/>
        </w:rPr>
        <w:t>Mesiti</w:t>
      </w:r>
      <w:proofErr w:type="spellEnd"/>
      <w:r w:rsidR="00251740" w:rsidRPr="00C5568E">
        <w:rPr>
          <w:rFonts w:ascii="Arial" w:hAnsi="Arial"/>
        </w:rPr>
        <w:t xml:space="preserve">-Miller, Anna </w:t>
      </w:r>
      <w:r w:rsidR="00230B76">
        <w:rPr>
          <w:rFonts w:ascii="Arial" w:hAnsi="Arial"/>
        </w:rPr>
        <w:t>"S</w:t>
      </w:r>
      <w:r w:rsidRPr="00C5568E">
        <w:rPr>
          <w:rFonts w:ascii="Arial" w:hAnsi="Arial"/>
        </w:rPr>
        <w:t xml:space="preserve">haken </w:t>
      </w:r>
      <w:r w:rsidR="00230B76">
        <w:rPr>
          <w:rFonts w:ascii="Arial" w:hAnsi="Arial"/>
        </w:rPr>
        <w:t>N</w:t>
      </w:r>
      <w:r w:rsidRPr="00C5568E">
        <w:rPr>
          <w:rFonts w:ascii="Arial" w:hAnsi="Arial"/>
        </w:rPr>
        <w:t xml:space="preserve">ot </w:t>
      </w:r>
      <w:r w:rsidR="00230B76">
        <w:rPr>
          <w:rFonts w:ascii="Arial" w:hAnsi="Arial"/>
        </w:rPr>
        <w:t>S</w:t>
      </w:r>
      <w:r w:rsidRPr="00C5568E">
        <w:rPr>
          <w:rFonts w:ascii="Arial" w:hAnsi="Arial"/>
        </w:rPr>
        <w:t>tirred</w:t>
      </w:r>
      <w:r w:rsidR="00230B76">
        <w:rPr>
          <w:rFonts w:ascii="Arial" w:hAnsi="Arial"/>
        </w:rPr>
        <w:t>"</w:t>
      </w:r>
      <w:r w:rsidR="00251740" w:rsidRPr="00C5568E">
        <w:rPr>
          <w:rFonts w:ascii="Arial" w:hAnsi="Arial"/>
        </w:rPr>
        <w:t xml:space="preserve"> Sussman</w:t>
      </w:r>
      <w:r w:rsidRPr="00C5568E">
        <w:rPr>
          <w:rFonts w:ascii="Arial" w:hAnsi="Arial"/>
        </w:rPr>
        <w:t xml:space="preserve">. Liz </w:t>
      </w:r>
      <w:r w:rsidR="00230B76">
        <w:rPr>
          <w:rFonts w:ascii="Arial" w:hAnsi="Arial"/>
        </w:rPr>
        <w:t>"S</w:t>
      </w:r>
      <w:r w:rsidRPr="00C5568E">
        <w:rPr>
          <w:rFonts w:ascii="Arial" w:hAnsi="Arial"/>
        </w:rPr>
        <w:t xml:space="preserve">tirred and </w:t>
      </w:r>
      <w:r w:rsidR="00230B76">
        <w:rPr>
          <w:rFonts w:ascii="Arial" w:hAnsi="Arial"/>
        </w:rPr>
        <w:t>N</w:t>
      </w:r>
      <w:r w:rsidRPr="00C5568E">
        <w:rPr>
          <w:rFonts w:ascii="Arial" w:hAnsi="Arial"/>
        </w:rPr>
        <w:t xml:space="preserve">ot </w:t>
      </w:r>
      <w:r w:rsidR="00230B76">
        <w:rPr>
          <w:rFonts w:ascii="Arial" w:hAnsi="Arial"/>
        </w:rPr>
        <w:t>S</w:t>
      </w:r>
      <w:r w:rsidRPr="00C5568E">
        <w:rPr>
          <w:rFonts w:ascii="Arial" w:hAnsi="Arial"/>
        </w:rPr>
        <w:t>haken</w:t>
      </w:r>
      <w:r w:rsidR="00230B76">
        <w:rPr>
          <w:rFonts w:ascii="Arial" w:hAnsi="Arial"/>
        </w:rPr>
        <w:t xml:space="preserve">" </w:t>
      </w:r>
      <w:proofErr w:type="spellStart"/>
      <w:r w:rsidR="00230B76">
        <w:rPr>
          <w:rFonts w:ascii="Arial" w:hAnsi="Arial"/>
        </w:rPr>
        <w:t>Mak</w:t>
      </w:r>
      <w:proofErr w:type="spellEnd"/>
      <w:r w:rsidR="00230B76">
        <w:rPr>
          <w:rFonts w:ascii="Arial" w:hAnsi="Arial"/>
        </w:rPr>
        <w:t xml:space="preserve">, </w:t>
      </w:r>
      <w:r w:rsidRPr="00C5568E">
        <w:rPr>
          <w:rFonts w:ascii="Arial" w:hAnsi="Arial"/>
        </w:rPr>
        <w:t>Joe to the Rosenberg</w:t>
      </w:r>
      <w:r w:rsidR="00D76583" w:rsidRPr="00C5568E">
        <w:rPr>
          <w:rFonts w:ascii="Arial" w:hAnsi="Arial"/>
        </w:rPr>
        <w:t xml:space="preserve">. </w:t>
      </w:r>
      <w:r w:rsidRPr="00C5568E">
        <w:rPr>
          <w:rFonts w:ascii="Arial" w:hAnsi="Arial"/>
        </w:rPr>
        <w:t xml:space="preserve">Renzo </w:t>
      </w:r>
      <w:r w:rsidR="00230B76">
        <w:rPr>
          <w:rFonts w:ascii="Arial" w:hAnsi="Arial"/>
        </w:rPr>
        <w:t>C</w:t>
      </w:r>
      <w:r w:rsidRPr="00C5568E">
        <w:rPr>
          <w:rFonts w:ascii="Arial" w:hAnsi="Arial"/>
        </w:rPr>
        <w:t xml:space="preserve">an't </w:t>
      </w:r>
      <w:proofErr w:type="spellStart"/>
      <w:r w:rsidR="00D76583" w:rsidRPr="00C5568E">
        <w:rPr>
          <w:rFonts w:ascii="Arial" w:hAnsi="Arial"/>
        </w:rPr>
        <w:t>Gorrio</w:t>
      </w:r>
      <w:proofErr w:type="spellEnd"/>
      <w:r w:rsidR="00D76583" w:rsidRPr="00C5568E">
        <w:rPr>
          <w:rFonts w:ascii="Arial" w:hAnsi="Arial"/>
        </w:rPr>
        <w:t xml:space="preserve">. </w:t>
      </w:r>
      <w:r w:rsidRPr="00C5568E">
        <w:rPr>
          <w:rFonts w:ascii="Arial" w:hAnsi="Arial"/>
        </w:rPr>
        <w:t>Leon says Morimoto</w:t>
      </w:r>
      <w:r w:rsidR="00D76583" w:rsidRPr="00C5568E">
        <w:rPr>
          <w:rFonts w:ascii="Arial" w:hAnsi="Arial"/>
        </w:rPr>
        <w:t xml:space="preserve">. </w:t>
      </w:r>
      <w:proofErr w:type="spellStart"/>
      <w:r w:rsidR="00230B76">
        <w:rPr>
          <w:rFonts w:ascii="Arial" w:hAnsi="Arial"/>
        </w:rPr>
        <w:t>Adizah</w:t>
      </w:r>
      <w:proofErr w:type="spellEnd"/>
      <w:r w:rsidR="00230B76">
        <w:rPr>
          <w:rFonts w:ascii="Arial" w:hAnsi="Arial"/>
        </w:rPr>
        <w:t xml:space="preserve"> </w:t>
      </w:r>
      <w:proofErr w:type="spellStart"/>
      <w:r w:rsidR="00230B76">
        <w:rPr>
          <w:rFonts w:ascii="Arial" w:hAnsi="Arial"/>
        </w:rPr>
        <w:t>Eghan</w:t>
      </w:r>
      <w:proofErr w:type="spellEnd"/>
      <w:r w:rsidR="00230B76">
        <w:rPr>
          <w:rFonts w:ascii="Arial" w:hAnsi="Arial"/>
        </w:rPr>
        <w:t xml:space="preserve"> </w:t>
      </w:r>
      <w:r w:rsidRPr="00C5568E">
        <w:rPr>
          <w:rFonts w:ascii="Arial" w:hAnsi="Arial"/>
        </w:rPr>
        <w:t>can only juggle one ball at a time</w:t>
      </w:r>
      <w:r w:rsidR="00C5568E" w:rsidRPr="00C5568E">
        <w:rPr>
          <w:rFonts w:ascii="Arial" w:hAnsi="Arial"/>
        </w:rPr>
        <w:t xml:space="preserve">. </w:t>
      </w:r>
      <w:r w:rsidRPr="00C5568E">
        <w:rPr>
          <w:rFonts w:ascii="Arial" w:hAnsi="Arial"/>
        </w:rPr>
        <w:t xml:space="preserve">Eliza </w:t>
      </w:r>
      <w:r w:rsidR="00307FB0">
        <w:rPr>
          <w:rFonts w:ascii="Arial" w:hAnsi="Arial"/>
        </w:rPr>
        <w:t>"T</w:t>
      </w:r>
      <w:r w:rsidRPr="00C5568E">
        <w:rPr>
          <w:rFonts w:ascii="Arial" w:hAnsi="Arial"/>
        </w:rPr>
        <w:t xml:space="preserve">o </w:t>
      </w:r>
      <w:r w:rsidR="00307FB0">
        <w:rPr>
          <w:rFonts w:ascii="Arial" w:hAnsi="Arial"/>
        </w:rPr>
        <w:t>R</w:t>
      </w:r>
      <w:r w:rsidRPr="00C5568E">
        <w:rPr>
          <w:rFonts w:ascii="Arial" w:hAnsi="Arial"/>
        </w:rPr>
        <w:t>un</w:t>
      </w:r>
      <w:r w:rsidR="00C5568E" w:rsidRPr="00C5568E">
        <w:rPr>
          <w:rFonts w:ascii="Arial" w:hAnsi="Arial"/>
        </w:rPr>
        <w:t>-</w:t>
      </w:r>
      <w:r w:rsidRPr="00C5568E">
        <w:rPr>
          <w:rFonts w:ascii="Arial" w:hAnsi="Arial"/>
        </w:rPr>
        <w:t>run</w:t>
      </w:r>
      <w:r w:rsidR="00307FB0">
        <w:rPr>
          <w:rFonts w:ascii="Arial" w:hAnsi="Arial"/>
        </w:rPr>
        <w:t>"</w:t>
      </w:r>
      <w:r w:rsidRPr="00C5568E">
        <w:rPr>
          <w:rFonts w:ascii="Arial" w:hAnsi="Arial"/>
        </w:rPr>
        <w:t xml:space="preserve"> Smith</w:t>
      </w:r>
      <w:r w:rsidR="00C5568E" w:rsidRPr="00C5568E">
        <w:rPr>
          <w:rFonts w:ascii="Arial" w:hAnsi="Arial"/>
        </w:rPr>
        <w:t xml:space="preserve">. </w:t>
      </w:r>
      <w:r w:rsidRPr="00C5568E">
        <w:rPr>
          <w:rFonts w:ascii="Arial" w:hAnsi="Arial"/>
        </w:rPr>
        <w:t>Sha</w:t>
      </w:r>
      <w:r w:rsidR="00C5568E" w:rsidRPr="00C5568E">
        <w:rPr>
          <w:rFonts w:ascii="Arial" w:hAnsi="Arial"/>
        </w:rPr>
        <w:t>i</w:t>
      </w:r>
      <w:r w:rsidRPr="00C5568E">
        <w:rPr>
          <w:rFonts w:ascii="Arial" w:hAnsi="Arial"/>
        </w:rPr>
        <w:t xml:space="preserve">na </w:t>
      </w:r>
      <w:r w:rsidR="007A731B" w:rsidRPr="00C5568E">
        <w:rPr>
          <w:rFonts w:ascii="Arial" w:hAnsi="Arial"/>
        </w:rPr>
        <w:t xml:space="preserve">No </w:t>
      </w:r>
      <w:r w:rsidR="00C5568E" w:rsidRPr="00C5568E">
        <w:rPr>
          <w:rFonts w:ascii="Arial" w:hAnsi="Arial"/>
        </w:rPr>
        <w:t>Shealy</w:t>
      </w:r>
      <w:r w:rsidR="00480EDF">
        <w:rPr>
          <w:rFonts w:ascii="Arial" w:hAnsi="Arial"/>
        </w:rPr>
        <w:t xml:space="preserve">. </w:t>
      </w:r>
      <w:r w:rsidR="00C5568E" w:rsidRPr="00C5568E">
        <w:rPr>
          <w:rFonts w:ascii="Arial" w:hAnsi="Arial"/>
        </w:rPr>
        <w:t xml:space="preserve">Teo </w:t>
      </w:r>
      <w:proofErr w:type="spellStart"/>
      <w:r w:rsidR="00C5568E" w:rsidRPr="00C5568E">
        <w:rPr>
          <w:rFonts w:ascii="Arial" w:hAnsi="Arial"/>
        </w:rPr>
        <w:t>Deucot</w:t>
      </w:r>
      <w:proofErr w:type="spellEnd"/>
      <w:r w:rsidR="00C5568E" w:rsidRPr="00C5568E">
        <w:rPr>
          <w:rFonts w:ascii="Arial" w:hAnsi="Arial"/>
        </w:rPr>
        <w:t xml:space="preserve"> </w:t>
      </w:r>
      <w:r w:rsidRPr="00C5568E">
        <w:rPr>
          <w:rFonts w:ascii="Arial" w:hAnsi="Arial"/>
        </w:rPr>
        <w:t>dresses conservatively</w:t>
      </w:r>
      <w:r w:rsidR="00C5568E" w:rsidRPr="00C5568E">
        <w:rPr>
          <w:rFonts w:ascii="Arial" w:hAnsi="Arial"/>
        </w:rPr>
        <w:t xml:space="preserve">. </w:t>
      </w:r>
      <w:proofErr w:type="spellStart"/>
      <w:r w:rsidR="00C5568E" w:rsidRPr="00C5568E">
        <w:rPr>
          <w:rFonts w:ascii="Arial" w:hAnsi="Arial"/>
        </w:rPr>
        <w:t>Jazmín</w:t>
      </w:r>
      <w:proofErr w:type="spellEnd"/>
      <w:r w:rsidR="00C5568E" w:rsidRPr="00C5568E">
        <w:rPr>
          <w:rFonts w:ascii="Arial" w:hAnsi="Arial"/>
        </w:rPr>
        <w:t xml:space="preserve"> Aguiler</w:t>
      </w:r>
      <w:r w:rsidR="00480EDF">
        <w:rPr>
          <w:rFonts w:ascii="Arial" w:hAnsi="Arial"/>
        </w:rPr>
        <w:t>a</w:t>
      </w:r>
      <w:r w:rsidR="00C5568E" w:rsidRPr="00C5568E">
        <w:rPr>
          <w:rFonts w:ascii="Arial" w:hAnsi="Arial"/>
        </w:rPr>
        <w:t xml:space="preserve"> </w:t>
      </w:r>
      <w:r w:rsidR="00480EDF">
        <w:rPr>
          <w:rFonts w:ascii="Arial" w:hAnsi="Arial"/>
        </w:rPr>
        <w:t xml:space="preserve">will see you </w:t>
      </w:r>
      <w:r w:rsidRPr="00C5568E">
        <w:rPr>
          <w:rFonts w:ascii="Arial" w:hAnsi="Arial"/>
        </w:rPr>
        <w:t>now</w:t>
      </w:r>
      <w:r w:rsidR="00C5568E" w:rsidRPr="00C5568E">
        <w:rPr>
          <w:rFonts w:ascii="Arial" w:hAnsi="Arial"/>
        </w:rPr>
        <w:t>.</w:t>
      </w:r>
    </w:p>
    <w:p w14:paraId="60E50D96" w14:textId="428AA3ED" w:rsidR="007D14E0" w:rsidRPr="00C5568E" w:rsidRDefault="00C5568E" w:rsidP="00C5568E">
      <w:pPr>
        <w:rPr>
          <w:rFonts w:ascii="Arial" w:hAnsi="Arial"/>
        </w:rPr>
      </w:pPr>
      <w:r>
        <w:rPr>
          <w:rFonts w:ascii="Arial" w:hAnsi="Arial"/>
        </w:rPr>
        <w:t>W</w:t>
      </w:r>
      <w:r w:rsidR="00B05F22" w:rsidRPr="00C5568E">
        <w:rPr>
          <w:rFonts w:ascii="Arial" w:hAnsi="Arial"/>
        </w:rPr>
        <w:t>ord on the street is</w:t>
      </w:r>
      <w:r w:rsidR="00933D7B">
        <w:rPr>
          <w:rFonts w:ascii="Arial" w:hAnsi="Arial"/>
        </w:rPr>
        <w:t xml:space="preserve">, </w:t>
      </w:r>
      <w:r w:rsidR="00B05F22" w:rsidRPr="00C5568E">
        <w:rPr>
          <w:rFonts w:ascii="Arial" w:hAnsi="Arial"/>
        </w:rPr>
        <w:t>that this</w:t>
      </w:r>
      <w:r w:rsidR="00933D7B">
        <w:rPr>
          <w:rFonts w:ascii="Arial" w:hAnsi="Arial"/>
        </w:rPr>
        <w:t xml:space="preserve">, </w:t>
      </w:r>
      <w:r w:rsidR="00B05F22" w:rsidRPr="00C5568E">
        <w:rPr>
          <w:rFonts w:ascii="Arial" w:hAnsi="Arial"/>
        </w:rPr>
        <w:t>this is not the new</w:t>
      </w:r>
      <w:r w:rsidR="00EB3074">
        <w:rPr>
          <w:rFonts w:ascii="Arial" w:hAnsi="Arial"/>
        </w:rPr>
        <w:t>s</w:t>
      </w:r>
      <w:r w:rsidR="00933D7B">
        <w:rPr>
          <w:rFonts w:ascii="Arial" w:hAnsi="Arial"/>
        </w:rPr>
        <w:t>. N</w:t>
      </w:r>
      <w:r w:rsidR="00B05F22" w:rsidRPr="00C5568E">
        <w:rPr>
          <w:rFonts w:ascii="Arial" w:hAnsi="Arial"/>
        </w:rPr>
        <w:t xml:space="preserve">o way is </w:t>
      </w:r>
      <w:r w:rsidR="00933D7B">
        <w:rPr>
          <w:rFonts w:ascii="Arial" w:hAnsi="Arial"/>
        </w:rPr>
        <w:t xml:space="preserve">this </w:t>
      </w:r>
      <w:r w:rsidR="00B05F22" w:rsidRPr="00C5568E">
        <w:rPr>
          <w:rFonts w:ascii="Arial" w:hAnsi="Arial"/>
        </w:rPr>
        <w:t xml:space="preserve">the news. In fact, </w:t>
      </w:r>
      <w:r w:rsidR="006D7C75">
        <w:rPr>
          <w:rFonts w:ascii="Arial" w:hAnsi="Arial"/>
        </w:rPr>
        <w:t xml:space="preserve">you'll </w:t>
      </w:r>
      <w:r w:rsidR="00B05F22" w:rsidRPr="00C5568E">
        <w:rPr>
          <w:rFonts w:ascii="Arial" w:hAnsi="Arial"/>
        </w:rPr>
        <w:t>see a bunch of people running in the same direction</w:t>
      </w:r>
      <w:r w:rsidR="00544C6A">
        <w:rPr>
          <w:rFonts w:ascii="Arial" w:hAnsi="Arial"/>
        </w:rPr>
        <w:t xml:space="preserve">, then </w:t>
      </w:r>
      <w:r w:rsidR="00933D7B">
        <w:rPr>
          <w:rFonts w:ascii="Arial" w:hAnsi="Arial"/>
        </w:rPr>
        <w:t>b</w:t>
      </w:r>
      <w:r w:rsidR="00B05F22" w:rsidRPr="00C5568E">
        <w:rPr>
          <w:rFonts w:ascii="Arial" w:hAnsi="Arial"/>
        </w:rPr>
        <w:t>ravely turn around your face the danger</w:t>
      </w:r>
      <w:r w:rsidR="00933D7B">
        <w:rPr>
          <w:rFonts w:ascii="Arial" w:hAnsi="Arial"/>
        </w:rPr>
        <w:t xml:space="preserve">, </w:t>
      </w:r>
      <w:r w:rsidR="00505F6F">
        <w:rPr>
          <w:rFonts w:ascii="Arial" w:hAnsi="Arial"/>
        </w:rPr>
        <w:t>there</w:t>
      </w:r>
      <w:r w:rsidR="00B05F22" w:rsidRPr="00C5568E">
        <w:rPr>
          <w:rFonts w:ascii="Arial" w:hAnsi="Arial"/>
        </w:rPr>
        <w:t>by rendering yourself extinct</w:t>
      </w:r>
      <w:r w:rsidR="00933D7B">
        <w:rPr>
          <w:rFonts w:ascii="Arial" w:hAnsi="Arial"/>
        </w:rPr>
        <w:t>. A</w:t>
      </w:r>
      <w:r w:rsidR="00B05F22" w:rsidRPr="00C5568E">
        <w:rPr>
          <w:rFonts w:ascii="Arial" w:hAnsi="Arial"/>
        </w:rPr>
        <w:t xml:space="preserve">nd </w:t>
      </w:r>
      <w:r w:rsidR="00933D7B">
        <w:rPr>
          <w:rFonts w:ascii="Arial" w:hAnsi="Arial"/>
        </w:rPr>
        <w:t xml:space="preserve">though </w:t>
      </w:r>
      <w:r w:rsidR="00B05F22" w:rsidRPr="00C5568E">
        <w:rPr>
          <w:rFonts w:ascii="Arial" w:hAnsi="Arial"/>
        </w:rPr>
        <w:t xml:space="preserve">we </w:t>
      </w:r>
      <w:r w:rsidR="0003225B">
        <w:rPr>
          <w:rFonts w:ascii="Arial" w:hAnsi="Arial"/>
        </w:rPr>
        <w:t xml:space="preserve">would </w:t>
      </w:r>
      <w:r w:rsidR="00B05F22" w:rsidRPr="00C5568E">
        <w:rPr>
          <w:rFonts w:ascii="Arial" w:hAnsi="Arial"/>
        </w:rPr>
        <w:t>remember you finally</w:t>
      </w:r>
      <w:r w:rsidR="00933D7B">
        <w:rPr>
          <w:rFonts w:ascii="Arial" w:hAnsi="Arial"/>
        </w:rPr>
        <w:t xml:space="preserve">, </w:t>
      </w:r>
      <w:r w:rsidR="00B05F22" w:rsidRPr="00C5568E">
        <w:rPr>
          <w:rFonts w:ascii="Arial" w:hAnsi="Arial"/>
        </w:rPr>
        <w:t xml:space="preserve">you would still not be as far away from the news as this is. But this is </w:t>
      </w:r>
      <w:r w:rsidR="00933D7B">
        <w:rPr>
          <w:rFonts w:ascii="Arial" w:hAnsi="Arial"/>
        </w:rPr>
        <w:t>PRX.</w:t>
      </w:r>
    </w:p>
    <w:sectPr w:rsidR="007D14E0" w:rsidRPr="00C5568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1420" w14:textId="77777777" w:rsidR="009D510B" w:rsidRDefault="009D510B">
      <w:pPr>
        <w:spacing w:after="0" w:line="240" w:lineRule="auto"/>
      </w:pPr>
      <w:r>
        <w:separator/>
      </w:r>
    </w:p>
  </w:endnote>
  <w:endnote w:type="continuationSeparator" w:id="0">
    <w:p w14:paraId="1A7C4ADF" w14:textId="77777777" w:rsidR="009D510B" w:rsidRDefault="009D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5E27A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C747F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F17B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6F7" w14:textId="77777777" w:rsidR="009D510B" w:rsidRDefault="009D510B">
      <w:pPr>
        <w:spacing w:after="0" w:line="240" w:lineRule="auto"/>
      </w:pPr>
      <w:r>
        <w:separator/>
      </w:r>
    </w:p>
  </w:footnote>
  <w:footnote w:type="continuationSeparator" w:id="0">
    <w:p w14:paraId="09F0FF89" w14:textId="77777777" w:rsidR="009D510B" w:rsidRDefault="009D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28484358">
    <w:abstractNumId w:val="8"/>
  </w:num>
  <w:num w:numId="2" w16cid:durableId="2070378590">
    <w:abstractNumId w:val="6"/>
  </w:num>
  <w:num w:numId="3" w16cid:durableId="451098448">
    <w:abstractNumId w:val="5"/>
  </w:num>
  <w:num w:numId="4" w16cid:durableId="1510876193">
    <w:abstractNumId w:val="4"/>
  </w:num>
  <w:num w:numId="5" w16cid:durableId="276256882">
    <w:abstractNumId w:val="7"/>
  </w:num>
  <w:num w:numId="6" w16cid:durableId="271061179">
    <w:abstractNumId w:val="3"/>
  </w:num>
  <w:num w:numId="7" w16cid:durableId="568462961">
    <w:abstractNumId w:val="2"/>
  </w:num>
  <w:num w:numId="8" w16cid:durableId="481776585">
    <w:abstractNumId w:val="1"/>
  </w:num>
  <w:num w:numId="9" w16cid:durableId="97511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427"/>
    <w:rsid w:val="00002193"/>
    <w:rsid w:val="0000290D"/>
    <w:rsid w:val="00006871"/>
    <w:rsid w:val="000074AA"/>
    <w:rsid w:val="000107C4"/>
    <w:rsid w:val="00011C87"/>
    <w:rsid w:val="00011D80"/>
    <w:rsid w:val="00012160"/>
    <w:rsid w:val="00012356"/>
    <w:rsid w:val="00013CC2"/>
    <w:rsid w:val="000157D4"/>
    <w:rsid w:val="00015C0F"/>
    <w:rsid w:val="0002211F"/>
    <w:rsid w:val="0002434D"/>
    <w:rsid w:val="00026A4A"/>
    <w:rsid w:val="00027D34"/>
    <w:rsid w:val="00031822"/>
    <w:rsid w:val="0003199C"/>
    <w:rsid w:val="0003225B"/>
    <w:rsid w:val="00034616"/>
    <w:rsid w:val="00034683"/>
    <w:rsid w:val="00034B21"/>
    <w:rsid w:val="00034E92"/>
    <w:rsid w:val="00036FA6"/>
    <w:rsid w:val="00037A16"/>
    <w:rsid w:val="00037EF4"/>
    <w:rsid w:val="000402DC"/>
    <w:rsid w:val="00040881"/>
    <w:rsid w:val="00041344"/>
    <w:rsid w:val="000421EF"/>
    <w:rsid w:val="00043BEE"/>
    <w:rsid w:val="0004417E"/>
    <w:rsid w:val="0004431F"/>
    <w:rsid w:val="0004507E"/>
    <w:rsid w:val="0004636A"/>
    <w:rsid w:val="00046673"/>
    <w:rsid w:val="00050A6B"/>
    <w:rsid w:val="00050F39"/>
    <w:rsid w:val="000521F5"/>
    <w:rsid w:val="00054501"/>
    <w:rsid w:val="00054852"/>
    <w:rsid w:val="000557A6"/>
    <w:rsid w:val="000603BA"/>
    <w:rsid w:val="0006063C"/>
    <w:rsid w:val="000611FE"/>
    <w:rsid w:val="00061BDB"/>
    <w:rsid w:val="00061F0F"/>
    <w:rsid w:val="00063B51"/>
    <w:rsid w:val="0006425A"/>
    <w:rsid w:val="00065EB9"/>
    <w:rsid w:val="00066610"/>
    <w:rsid w:val="00070984"/>
    <w:rsid w:val="00072471"/>
    <w:rsid w:val="00073E15"/>
    <w:rsid w:val="00075287"/>
    <w:rsid w:val="0007753B"/>
    <w:rsid w:val="00080C4B"/>
    <w:rsid w:val="000814EB"/>
    <w:rsid w:val="000834D0"/>
    <w:rsid w:val="00084026"/>
    <w:rsid w:val="0008552A"/>
    <w:rsid w:val="000863BB"/>
    <w:rsid w:val="00086E9A"/>
    <w:rsid w:val="00090357"/>
    <w:rsid w:val="00090837"/>
    <w:rsid w:val="000911F2"/>
    <w:rsid w:val="000942A8"/>
    <w:rsid w:val="00094451"/>
    <w:rsid w:val="000945B6"/>
    <w:rsid w:val="000952EA"/>
    <w:rsid w:val="000955BF"/>
    <w:rsid w:val="0009633D"/>
    <w:rsid w:val="00096368"/>
    <w:rsid w:val="000968A3"/>
    <w:rsid w:val="00096E88"/>
    <w:rsid w:val="0009750B"/>
    <w:rsid w:val="00097B25"/>
    <w:rsid w:val="000A05EF"/>
    <w:rsid w:val="000A0DAE"/>
    <w:rsid w:val="000B21E0"/>
    <w:rsid w:val="000B2503"/>
    <w:rsid w:val="000B34F1"/>
    <w:rsid w:val="000B6305"/>
    <w:rsid w:val="000C2589"/>
    <w:rsid w:val="000C4FFF"/>
    <w:rsid w:val="000C5229"/>
    <w:rsid w:val="000C7A10"/>
    <w:rsid w:val="000D1191"/>
    <w:rsid w:val="000D55FC"/>
    <w:rsid w:val="000D6170"/>
    <w:rsid w:val="000D73BF"/>
    <w:rsid w:val="000D75C2"/>
    <w:rsid w:val="000E02AB"/>
    <w:rsid w:val="000E136F"/>
    <w:rsid w:val="000E1450"/>
    <w:rsid w:val="000E4C7B"/>
    <w:rsid w:val="000E4D5D"/>
    <w:rsid w:val="000F1BC6"/>
    <w:rsid w:val="000F3649"/>
    <w:rsid w:val="000F38F4"/>
    <w:rsid w:val="000F5934"/>
    <w:rsid w:val="0010382C"/>
    <w:rsid w:val="00105977"/>
    <w:rsid w:val="00106899"/>
    <w:rsid w:val="00113F16"/>
    <w:rsid w:val="001166EA"/>
    <w:rsid w:val="00116FF5"/>
    <w:rsid w:val="00117428"/>
    <w:rsid w:val="0011788A"/>
    <w:rsid w:val="00120FCF"/>
    <w:rsid w:val="001216B9"/>
    <w:rsid w:val="00122383"/>
    <w:rsid w:val="001224E0"/>
    <w:rsid w:val="00123C93"/>
    <w:rsid w:val="00125E0A"/>
    <w:rsid w:val="0013087E"/>
    <w:rsid w:val="00130F66"/>
    <w:rsid w:val="00132F0F"/>
    <w:rsid w:val="001331CD"/>
    <w:rsid w:val="001340CF"/>
    <w:rsid w:val="001352BC"/>
    <w:rsid w:val="00136032"/>
    <w:rsid w:val="001379F1"/>
    <w:rsid w:val="00142028"/>
    <w:rsid w:val="00142802"/>
    <w:rsid w:val="0014359A"/>
    <w:rsid w:val="001453FC"/>
    <w:rsid w:val="0014685E"/>
    <w:rsid w:val="0015074B"/>
    <w:rsid w:val="001520AB"/>
    <w:rsid w:val="00152603"/>
    <w:rsid w:val="00152978"/>
    <w:rsid w:val="00154535"/>
    <w:rsid w:val="00155D9C"/>
    <w:rsid w:val="00160916"/>
    <w:rsid w:val="001700CD"/>
    <w:rsid w:val="001724D1"/>
    <w:rsid w:val="00173B8D"/>
    <w:rsid w:val="001743F2"/>
    <w:rsid w:val="00174E47"/>
    <w:rsid w:val="001774C5"/>
    <w:rsid w:val="001800C6"/>
    <w:rsid w:val="001827B2"/>
    <w:rsid w:val="001862F4"/>
    <w:rsid w:val="0019010B"/>
    <w:rsid w:val="00193753"/>
    <w:rsid w:val="00193E9A"/>
    <w:rsid w:val="00195FAE"/>
    <w:rsid w:val="00197578"/>
    <w:rsid w:val="00197CBA"/>
    <w:rsid w:val="001A2C58"/>
    <w:rsid w:val="001A2F3B"/>
    <w:rsid w:val="001A56FE"/>
    <w:rsid w:val="001A5A29"/>
    <w:rsid w:val="001A6A7C"/>
    <w:rsid w:val="001A713E"/>
    <w:rsid w:val="001A78E5"/>
    <w:rsid w:val="001B15DE"/>
    <w:rsid w:val="001B4D87"/>
    <w:rsid w:val="001B63CC"/>
    <w:rsid w:val="001B64BB"/>
    <w:rsid w:val="001C0C2F"/>
    <w:rsid w:val="001C0F83"/>
    <w:rsid w:val="001C41F9"/>
    <w:rsid w:val="001C46BE"/>
    <w:rsid w:val="001C7302"/>
    <w:rsid w:val="001D388E"/>
    <w:rsid w:val="001D43A2"/>
    <w:rsid w:val="001D524F"/>
    <w:rsid w:val="001D7A59"/>
    <w:rsid w:val="001E05E6"/>
    <w:rsid w:val="001E1146"/>
    <w:rsid w:val="001E26E9"/>
    <w:rsid w:val="001E54C6"/>
    <w:rsid w:val="001E56D2"/>
    <w:rsid w:val="001E5E20"/>
    <w:rsid w:val="001E79E8"/>
    <w:rsid w:val="001F03C2"/>
    <w:rsid w:val="001F2B80"/>
    <w:rsid w:val="001F64BF"/>
    <w:rsid w:val="001F769F"/>
    <w:rsid w:val="0020039A"/>
    <w:rsid w:val="00200719"/>
    <w:rsid w:val="00202CDA"/>
    <w:rsid w:val="0020680C"/>
    <w:rsid w:val="0020684A"/>
    <w:rsid w:val="00207DF5"/>
    <w:rsid w:val="00207FD9"/>
    <w:rsid w:val="00212A21"/>
    <w:rsid w:val="00214621"/>
    <w:rsid w:val="0022015A"/>
    <w:rsid w:val="00221D99"/>
    <w:rsid w:val="00225D08"/>
    <w:rsid w:val="002261A2"/>
    <w:rsid w:val="00227686"/>
    <w:rsid w:val="00227E73"/>
    <w:rsid w:val="00230B76"/>
    <w:rsid w:val="00234033"/>
    <w:rsid w:val="00234BE6"/>
    <w:rsid w:val="00235A25"/>
    <w:rsid w:val="00236847"/>
    <w:rsid w:val="00236F9D"/>
    <w:rsid w:val="002372F6"/>
    <w:rsid w:val="0024021F"/>
    <w:rsid w:val="00240493"/>
    <w:rsid w:val="00244325"/>
    <w:rsid w:val="00244F02"/>
    <w:rsid w:val="00246C58"/>
    <w:rsid w:val="00246EC0"/>
    <w:rsid w:val="00246F85"/>
    <w:rsid w:val="00250A91"/>
    <w:rsid w:val="00251740"/>
    <w:rsid w:val="00256312"/>
    <w:rsid w:val="00260B2C"/>
    <w:rsid w:val="00262ED4"/>
    <w:rsid w:val="00270E7E"/>
    <w:rsid w:val="00271340"/>
    <w:rsid w:val="00274F09"/>
    <w:rsid w:val="00275FC7"/>
    <w:rsid w:val="00281AA2"/>
    <w:rsid w:val="0028459A"/>
    <w:rsid w:val="00284807"/>
    <w:rsid w:val="0028552A"/>
    <w:rsid w:val="002861D4"/>
    <w:rsid w:val="00291CD4"/>
    <w:rsid w:val="0029639D"/>
    <w:rsid w:val="00297CCD"/>
    <w:rsid w:val="002A0549"/>
    <w:rsid w:val="002A299D"/>
    <w:rsid w:val="002A53EF"/>
    <w:rsid w:val="002A58F2"/>
    <w:rsid w:val="002A6E00"/>
    <w:rsid w:val="002B5956"/>
    <w:rsid w:val="002B5B74"/>
    <w:rsid w:val="002C1FC0"/>
    <w:rsid w:val="002C3E1B"/>
    <w:rsid w:val="002C3EE4"/>
    <w:rsid w:val="002C609A"/>
    <w:rsid w:val="002C6B0C"/>
    <w:rsid w:val="002D03B0"/>
    <w:rsid w:val="002D113A"/>
    <w:rsid w:val="002D5370"/>
    <w:rsid w:val="002D629B"/>
    <w:rsid w:val="002E0628"/>
    <w:rsid w:val="002E25E6"/>
    <w:rsid w:val="002E38A5"/>
    <w:rsid w:val="002E4E36"/>
    <w:rsid w:val="002E6B1E"/>
    <w:rsid w:val="002E7AEC"/>
    <w:rsid w:val="002F49F9"/>
    <w:rsid w:val="002F4BBF"/>
    <w:rsid w:val="002F6C65"/>
    <w:rsid w:val="003004EB"/>
    <w:rsid w:val="003037B7"/>
    <w:rsid w:val="00303CD8"/>
    <w:rsid w:val="0030426E"/>
    <w:rsid w:val="003061AE"/>
    <w:rsid w:val="003067B1"/>
    <w:rsid w:val="00307098"/>
    <w:rsid w:val="00307FB0"/>
    <w:rsid w:val="00311810"/>
    <w:rsid w:val="003130DD"/>
    <w:rsid w:val="00317754"/>
    <w:rsid w:val="00320028"/>
    <w:rsid w:val="00321CC2"/>
    <w:rsid w:val="003222ED"/>
    <w:rsid w:val="00326F90"/>
    <w:rsid w:val="003303D9"/>
    <w:rsid w:val="00332134"/>
    <w:rsid w:val="00333CB1"/>
    <w:rsid w:val="00334DED"/>
    <w:rsid w:val="003437C8"/>
    <w:rsid w:val="00345049"/>
    <w:rsid w:val="00350212"/>
    <w:rsid w:val="00351903"/>
    <w:rsid w:val="003554C0"/>
    <w:rsid w:val="0035622A"/>
    <w:rsid w:val="00357B97"/>
    <w:rsid w:val="00360CC5"/>
    <w:rsid w:val="00361606"/>
    <w:rsid w:val="00362575"/>
    <w:rsid w:val="00363C89"/>
    <w:rsid w:val="00363ECA"/>
    <w:rsid w:val="00364104"/>
    <w:rsid w:val="0036518C"/>
    <w:rsid w:val="00365CFE"/>
    <w:rsid w:val="00366742"/>
    <w:rsid w:val="0037002E"/>
    <w:rsid w:val="0037061F"/>
    <w:rsid w:val="003711F7"/>
    <w:rsid w:val="00372EF9"/>
    <w:rsid w:val="00372F66"/>
    <w:rsid w:val="00373ABE"/>
    <w:rsid w:val="00373AD3"/>
    <w:rsid w:val="00376271"/>
    <w:rsid w:val="00376C29"/>
    <w:rsid w:val="00377480"/>
    <w:rsid w:val="00377A8A"/>
    <w:rsid w:val="00380318"/>
    <w:rsid w:val="00384EBA"/>
    <w:rsid w:val="003869BF"/>
    <w:rsid w:val="003877CE"/>
    <w:rsid w:val="0039547D"/>
    <w:rsid w:val="00395938"/>
    <w:rsid w:val="00397B11"/>
    <w:rsid w:val="003A1C73"/>
    <w:rsid w:val="003A6648"/>
    <w:rsid w:val="003A7233"/>
    <w:rsid w:val="003A7502"/>
    <w:rsid w:val="003B04FF"/>
    <w:rsid w:val="003B0D5D"/>
    <w:rsid w:val="003B1CA0"/>
    <w:rsid w:val="003B2003"/>
    <w:rsid w:val="003B292D"/>
    <w:rsid w:val="003B2A32"/>
    <w:rsid w:val="003B44B9"/>
    <w:rsid w:val="003B7A72"/>
    <w:rsid w:val="003B7C6A"/>
    <w:rsid w:val="003B7E93"/>
    <w:rsid w:val="003C0492"/>
    <w:rsid w:val="003C074B"/>
    <w:rsid w:val="003C1315"/>
    <w:rsid w:val="003C2B3A"/>
    <w:rsid w:val="003C2FED"/>
    <w:rsid w:val="003C4A3B"/>
    <w:rsid w:val="003C59E9"/>
    <w:rsid w:val="003C7567"/>
    <w:rsid w:val="003C7F21"/>
    <w:rsid w:val="003D0528"/>
    <w:rsid w:val="003D1170"/>
    <w:rsid w:val="003D33A3"/>
    <w:rsid w:val="003D3DC6"/>
    <w:rsid w:val="003D55D2"/>
    <w:rsid w:val="003D567B"/>
    <w:rsid w:val="003D7B6D"/>
    <w:rsid w:val="003E2202"/>
    <w:rsid w:val="003E3DC9"/>
    <w:rsid w:val="003E41BD"/>
    <w:rsid w:val="003E70EA"/>
    <w:rsid w:val="003E7104"/>
    <w:rsid w:val="003E7D28"/>
    <w:rsid w:val="003F009C"/>
    <w:rsid w:val="003F0C06"/>
    <w:rsid w:val="003F0D93"/>
    <w:rsid w:val="003F0E10"/>
    <w:rsid w:val="003F0E33"/>
    <w:rsid w:val="003F120C"/>
    <w:rsid w:val="003F3582"/>
    <w:rsid w:val="003F3C81"/>
    <w:rsid w:val="003F6286"/>
    <w:rsid w:val="003F6506"/>
    <w:rsid w:val="003F6E63"/>
    <w:rsid w:val="003F7111"/>
    <w:rsid w:val="00402321"/>
    <w:rsid w:val="00403346"/>
    <w:rsid w:val="004035A6"/>
    <w:rsid w:val="004038D2"/>
    <w:rsid w:val="00404791"/>
    <w:rsid w:val="004101E1"/>
    <w:rsid w:val="00410261"/>
    <w:rsid w:val="00412716"/>
    <w:rsid w:val="00412B5E"/>
    <w:rsid w:val="0041317E"/>
    <w:rsid w:val="0041325F"/>
    <w:rsid w:val="00415018"/>
    <w:rsid w:val="0041504E"/>
    <w:rsid w:val="00415CA3"/>
    <w:rsid w:val="00420145"/>
    <w:rsid w:val="0042333F"/>
    <w:rsid w:val="00423890"/>
    <w:rsid w:val="00425B6B"/>
    <w:rsid w:val="004277B4"/>
    <w:rsid w:val="004304FF"/>
    <w:rsid w:val="00430791"/>
    <w:rsid w:val="004311AF"/>
    <w:rsid w:val="004318DC"/>
    <w:rsid w:val="00432689"/>
    <w:rsid w:val="00437084"/>
    <w:rsid w:val="0043766B"/>
    <w:rsid w:val="00452AC5"/>
    <w:rsid w:val="00452D96"/>
    <w:rsid w:val="00460CFA"/>
    <w:rsid w:val="00461689"/>
    <w:rsid w:val="004616E2"/>
    <w:rsid w:val="0046179C"/>
    <w:rsid w:val="004618D5"/>
    <w:rsid w:val="00462DCF"/>
    <w:rsid w:val="004664CF"/>
    <w:rsid w:val="00466D7F"/>
    <w:rsid w:val="00467BF4"/>
    <w:rsid w:val="00470124"/>
    <w:rsid w:val="004714B0"/>
    <w:rsid w:val="00471FCC"/>
    <w:rsid w:val="00472AA1"/>
    <w:rsid w:val="0047402F"/>
    <w:rsid w:val="00474FCD"/>
    <w:rsid w:val="00480EDF"/>
    <w:rsid w:val="0048197D"/>
    <w:rsid w:val="00481BF8"/>
    <w:rsid w:val="0048245A"/>
    <w:rsid w:val="004829DD"/>
    <w:rsid w:val="00482EA7"/>
    <w:rsid w:val="004840D2"/>
    <w:rsid w:val="0048426A"/>
    <w:rsid w:val="00484822"/>
    <w:rsid w:val="004867EC"/>
    <w:rsid w:val="00487E91"/>
    <w:rsid w:val="004932B7"/>
    <w:rsid w:val="00494792"/>
    <w:rsid w:val="004A11E1"/>
    <w:rsid w:val="004A177B"/>
    <w:rsid w:val="004A44D3"/>
    <w:rsid w:val="004A5944"/>
    <w:rsid w:val="004A641F"/>
    <w:rsid w:val="004B03A2"/>
    <w:rsid w:val="004B0789"/>
    <w:rsid w:val="004B1154"/>
    <w:rsid w:val="004B3246"/>
    <w:rsid w:val="004B3453"/>
    <w:rsid w:val="004B52FD"/>
    <w:rsid w:val="004B593C"/>
    <w:rsid w:val="004B78B4"/>
    <w:rsid w:val="004C1284"/>
    <w:rsid w:val="004C1652"/>
    <w:rsid w:val="004C24A4"/>
    <w:rsid w:val="004C318C"/>
    <w:rsid w:val="004D1492"/>
    <w:rsid w:val="004D2AA3"/>
    <w:rsid w:val="004D44E6"/>
    <w:rsid w:val="004D57EB"/>
    <w:rsid w:val="004D5B9C"/>
    <w:rsid w:val="004D6984"/>
    <w:rsid w:val="004E028D"/>
    <w:rsid w:val="004E0FCA"/>
    <w:rsid w:val="004E12A9"/>
    <w:rsid w:val="004E1C2F"/>
    <w:rsid w:val="004E2B7C"/>
    <w:rsid w:val="004E3019"/>
    <w:rsid w:val="004E30B2"/>
    <w:rsid w:val="004E3DD5"/>
    <w:rsid w:val="004E58C0"/>
    <w:rsid w:val="004E6D7F"/>
    <w:rsid w:val="004F4969"/>
    <w:rsid w:val="004F6051"/>
    <w:rsid w:val="004F6114"/>
    <w:rsid w:val="004F6CF8"/>
    <w:rsid w:val="005014E8"/>
    <w:rsid w:val="00504227"/>
    <w:rsid w:val="0050489A"/>
    <w:rsid w:val="00505E98"/>
    <w:rsid w:val="00505F6F"/>
    <w:rsid w:val="00511968"/>
    <w:rsid w:val="00514FA6"/>
    <w:rsid w:val="005152B4"/>
    <w:rsid w:val="0051648E"/>
    <w:rsid w:val="005173F2"/>
    <w:rsid w:val="0051751A"/>
    <w:rsid w:val="00522208"/>
    <w:rsid w:val="00522F9C"/>
    <w:rsid w:val="0052351C"/>
    <w:rsid w:val="0052373F"/>
    <w:rsid w:val="00523761"/>
    <w:rsid w:val="00523BDE"/>
    <w:rsid w:val="00526AA4"/>
    <w:rsid w:val="005276E0"/>
    <w:rsid w:val="00527E41"/>
    <w:rsid w:val="00530836"/>
    <w:rsid w:val="00531A5F"/>
    <w:rsid w:val="0053345F"/>
    <w:rsid w:val="00533556"/>
    <w:rsid w:val="005345DA"/>
    <w:rsid w:val="0053492C"/>
    <w:rsid w:val="00536D01"/>
    <w:rsid w:val="00537267"/>
    <w:rsid w:val="00541167"/>
    <w:rsid w:val="005413B5"/>
    <w:rsid w:val="00541AB1"/>
    <w:rsid w:val="00542374"/>
    <w:rsid w:val="00542FF3"/>
    <w:rsid w:val="00543B0C"/>
    <w:rsid w:val="00543CC0"/>
    <w:rsid w:val="00543D2D"/>
    <w:rsid w:val="005442BD"/>
    <w:rsid w:val="00544C6A"/>
    <w:rsid w:val="0054590C"/>
    <w:rsid w:val="00554438"/>
    <w:rsid w:val="00554A84"/>
    <w:rsid w:val="00555D9E"/>
    <w:rsid w:val="00556962"/>
    <w:rsid w:val="00556F9F"/>
    <w:rsid w:val="0056698B"/>
    <w:rsid w:val="00567A67"/>
    <w:rsid w:val="00571012"/>
    <w:rsid w:val="0057230C"/>
    <w:rsid w:val="005747B8"/>
    <w:rsid w:val="005767D1"/>
    <w:rsid w:val="005778E2"/>
    <w:rsid w:val="005869BE"/>
    <w:rsid w:val="00587438"/>
    <w:rsid w:val="0059244E"/>
    <w:rsid w:val="005933B5"/>
    <w:rsid w:val="0059442B"/>
    <w:rsid w:val="005951D7"/>
    <w:rsid w:val="005976DA"/>
    <w:rsid w:val="005A154C"/>
    <w:rsid w:val="005A324F"/>
    <w:rsid w:val="005A44B9"/>
    <w:rsid w:val="005A45D5"/>
    <w:rsid w:val="005B0E5C"/>
    <w:rsid w:val="005B1287"/>
    <w:rsid w:val="005B18AC"/>
    <w:rsid w:val="005B7BAE"/>
    <w:rsid w:val="005C063E"/>
    <w:rsid w:val="005C1352"/>
    <w:rsid w:val="005C178B"/>
    <w:rsid w:val="005C1C50"/>
    <w:rsid w:val="005C1E88"/>
    <w:rsid w:val="005C4228"/>
    <w:rsid w:val="005C61BA"/>
    <w:rsid w:val="005D05D8"/>
    <w:rsid w:val="005D0B29"/>
    <w:rsid w:val="005D212B"/>
    <w:rsid w:val="005D4976"/>
    <w:rsid w:val="005D7AD2"/>
    <w:rsid w:val="005D7DFB"/>
    <w:rsid w:val="005E0675"/>
    <w:rsid w:val="005E1815"/>
    <w:rsid w:val="005E248B"/>
    <w:rsid w:val="005E2AB3"/>
    <w:rsid w:val="005F127B"/>
    <w:rsid w:val="005F1590"/>
    <w:rsid w:val="005F4758"/>
    <w:rsid w:val="005F6138"/>
    <w:rsid w:val="00602DC9"/>
    <w:rsid w:val="006116B8"/>
    <w:rsid w:val="00611F9A"/>
    <w:rsid w:val="00614CCD"/>
    <w:rsid w:val="00617631"/>
    <w:rsid w:val="00620FF7"/>
    <w:rsid w:val="006212B2"/>
    <w:rsid w:val="00624294"/>
    <w:rsid w:val="006257E1"/>
    <w:rsid w:val="00626374"/>
    <w:rsid w:val="006314F6"/>
    <w:rsid w:val="00634ECB"/>
    <w:rsid w:val="006351BA"/>
    <w:rsid w:val="0063565E"/>
    <w:rsid w:val="00636F45"/>
    <w:rsid w:val="006430C4"/>
    <w:rsid w:val="0064578A"/>
    <w:rsid w:val="00645D86"/>
    <w:rsid w:val="00646E95"/>
    <w:rsid w:val="006470FC"/>
    <w:rsid w:val="006477D0"/>
    <w:rsid w:val="00650FF7"/>
    <w:rsid w:val="006559CA"/>
    <w:rsid w:val="00655D17"/>
    <w:rsid w:val="0066142A"/>
    <w:rsid w:val="006618AA"/>
    <w:rsid w:val="00664890"/>
    <w:rsid w:val="00664D90"/>
    <w:rsid w:val="00667141"/>
    <w:rsid w:val="0067306C"/>
    <w:rsid w:val="00675186"/>
    <w:rsid w:val="00675805"/>
    <w:rsid w:val="0067747F"/>
    <w:rsid w:val="00680429"/>
    <w:rsid w:val="00681830"/>
    <w:rsid w:val="0068326D"/>
    <w:rsid w:val="00693CD3"/>
    <w:rsid w:val="00694EE4"/>
    <w:rsid w:val="00696D45"/>
    <w:rsid w:val="00697AE0"/>
    <w:rsid w:val="006A2E60"/>
    <w:rsid w:val="006A46DF"/>
    <w:rsid w:val="006A4E46"/>
    <w:rsid w:val="006A603E"/>
    <w:rsid w:val="006A6A1A"/>
    <w:rsid w:val="006A7C87"/>
    <w:rsid w:val="006B05D8"/>
    <w:rsid w:val="006B5606"/>
    <w:rsid w:val="006C15EB"/>
    <w:rsid w:val="006C1C70"/>
    <w:rsid w:val="006C2B9D"/>
    <w:rsid w:val="006C4127"/>
    <w:rsid w:val="006C7D16"/>
    <w:rsid w:val="006D454E"/>
    <w:rsid w:val="006D6A22"/>
    <w:rsid w:val="006D7C75"/>
    <w:rsid w:val="006E13BD"/>
    <w:rsid w:val="006E2A8C"/>
    <w:rsid w:val="006E2DA8"/>
    <w:rsid w:val="006E38EB"/>
    <w:rsid w:val="006E62FD"/>
    <w:rsid w:val="006E63EC"/>
    <w:rsid w:val="006E67C8"/>
    <w:rsid w:val="006F168E"/>
    <w:rsid w:val="006F2C89"/>
    <w:rsid w:val="006F2E46"/>
    <w:rsid w:val="006F35F8"/>
    <w:rsid w:val="006F46B2"/>
    <w:rsid w:val="006F5639"/>
    <w:rsid w:val="006F5851"/>
    <w:rsid w:val="006F5DB7"/>
    <w:rsid w:val="006F6938"/>
    <w:rsid w:val="007003B2"/>
    <w:rsid w:val="007008C0"/>
    <w:rsid w:val="007014E9"/>
    <w:rsid w:val="00703543"/>
    <w:rsid w:val="00705642"/>
    <w:rsid w:val="00706F9A"/>
    <w:rsid w:val="007074B8"/>
    <w:rsid w:val="00711F6E"/>
    <w:rsid w:val="007121AF"/>
    <w:rsid w:val="007137CF"/>
    <w:rsid w:val="0071512F"/>
    <w:rsid w:val="007160ED"/>
    <w:rsid w:val="00716A6B"/>
    <w:rsid w:val="0072370B"/>
    <w:rsid w:val="00724262"/>
    <w:rsid w:val="00725087"/>
    <w:rsid w:val="007256BA"/>
    <w:rsid w:val="007273A6"/>
    <w:rsid w:val="00727514"/>
    <w:rsid w:val="00727EDD"/>
    <w:rsid w:val="00734308"/>
    <w:rsid w:val="00743257"/>
    <w:rsid w:val="00744B42"/>
    <w:rsid w:val="00745140"/>
    <w:rsid w:val="00746836"/>
    <w:rsid w:val="00747A31"/>
    <w:rsid w:val="00751EC5"/>
    <w:rsid w:val="00752070"/>
    <w:rsid w:val="007548D2"/>
    <w:rsid w:val="00757DE2"/>
    <w:rsid w:val="00761FBF"/>
    <w:rsid w:val="007627F3"/>
    <w:rsid w:val="00764477"/>
    <w:rsid w:val="007650CC"/>
    <w:rsid w:val="00765426"/>
    <w:rsid w:val="0076589A"/>
    <w:rsid w:val="007674C8"/>
    <w:rsid w:val="0077026F"/>
    <w:rsid w:val="007747D2"/>
    <w:rsid w:val="007749AF"/>
    <w:rsid w:val="0077518D"/>
    <w:rsid w:val="007756EF"/>
    <w:rsid w:val="00775973"/>
    <w:rsid w:val="00776A0B"/>
    <w:rsid w:val="007779CB"/>
    <w:rsid w:val="00777CC4"/>
    <w:rsid w:val="007811FC"/>
    <w:rsid w:val="00781B05"/>
    <w:rsid w:val="00781DA6"/>
    <w:rsid w:val="00782532"/>
    <w:rsid w:val="00784468"/>
    <w:rsid w:val="0078457B"/>
    <w:rsid w:val="00784BF9"/>
    <w:rsid w:val="00787AA5"/>
    <w:rsid w:val="00787B15"/>
    <w:rsid w:val="00790146"/>
    <w:rsid w:val="00791BF0"/>
    <w:rsid w:val="00794EBC"/>
    <w:rsid w:val="00795B95"/>
    <w:rsid w:val="007A0F2C"/>
    <w:rsid w:val="007A2F37"/>
    <w:rsid w:val="007A32DE"/>
    <w:rsid w:val="007A3630"/>
    <w:rsid w:val="007A5803"/>
    <w:rsid w:val="007A731B"/>
    <w:rsid w:val="007A7E53"/>
    <w:rsid w:val="007B1267"/>
    <w:rsid w:val="007B3FA9"/>
    <w:rsid w:val="007B54A9"/>
    <w:rsid w:val="007B5D25"/>
    <w:rsid w:val="007B725B"/>
    <w:rsid w:val="007B7B06"/>
    <w:rsid w:val="007C1B8C"/>
    <w:rsid w:val="007C2640"/>
    <w:rsid w:val="007C3F70"/>
    <w:rsid w:val="007C59C0"/>
    <w:rsid w:val="007C6663"/>
    <w:rsid w:val="007D079D"/>
    <w:rsid w:val="007D09B8"/>
    <w:rsid w:val="007D14E0"/>
    <w:rsid w:val="007D1E62"/>
    <w:rsid w:val="007D4D0D"/>
    <w:rsid w:val="007D5213"/>
    <w:rsid w:val="007D7049"/>
    <w:rsid w:val="007D7EEE"/>
    <w:rsid w:val="007E092C"/>
    <w:rsid w:val="007E1DE9"/>
    <w:rsid w:val="007E381B"/>
    <w:rsid w:val="007E5323"/>
    <w:rsid w:val="007E56AD"/>
    <w:rsid w:val="007F0F5A"/>
    <w:rsid w:val="007F2146"/>
    <w:rsid w:val="007F537C"/>
    <w:rsid w:val="007F5EDB"/>
    <w:rsid w:val="007F74C8"/>
    <w:rsid w:val="007F7A97"/>
    <w:rsid w:val="007F7C0B"/>
    <w:rsid w:val="00800205"/>
    <w:rsid w:val="00801FCC"/>
    <w:rsid w:val="00802D1A"/>
    <w:rsid w:val="00806594"/>
    <w:rsid w:val="00811676"/>
    <w:rsid w:val="00812D19"/>
    <w:rsid w:val="00814593"/>
    <w:rsid w:val="008156DC"/>
    <w:rsid w:val="00820DE7"/>
    <w:rsid w:val="008215CB"/>
    <w:rsid w:val="00823691"/>
    <w:rsid w:val="00824667"/>
    <w:rsid w:val="00824EB4"/>
    <w:rsid w:val="00825822"/>
    <w:rsid w:val="00826252"/>
    <w:rsid w:val="00827485"/>
    <w:rsid w:val="008357DE"/>
    <w:rsid w:val="00836315"/>
    <w:rsid w:val="00837478"/>
    <w:rsid w:val="0083775F"/>
    <w:rsid w:val="00842146"/>
    <w:rsid w:val="008447EB"/>
    <w:rsid w:val="008461E9"/>
    <w:rsid w:val="008468DC"/>
    <w:rsid w:val="00847909"/>
    <w:rsid w:val="008505BD"/>
    <w:rsid w:val="0085090F"/>
    <w:rsid w:val="00854319"/>
    <w:rsid w:val="0085529B"/>
    <w:rsid w:val="00860076"/>
    <w:rsid w:val="008605A9"/>
    <w:rsid w:val="008606CD"/>
    <w:rsid w:val="00861D25"/>
    <w:rsid w:val="0086373D"/>
    <w:rsid w:val="00864232"/>
    <w:rsid w:val="00864D34"/>
    <w:rsid w:val="00865938"/>
    <w:rsid w:val="00866AF7"/>
    <w:rsid w:val="00870E78"/>
    <w:rsid w:val="008721AF"/>
    <w:rsid w:val="0087346B"/>
    <w:rsid w:val="00874B04"/>
    <w:rsid w:val="00874F6B"/>
    <w:rsid w:val="0087578A"/>
    <w:rsid w:val="008770D7"/>
    <w:rsid w:val="00877144"/>
    <w:rsid w:val="00877941"/>
    <w:rsid w:val="00881466"/>
    <w:rsid w:val="0088182B"/>
    <w:rsid w:val="00882AF5"/>
    <w:rsid w:val="00882EB2"/>
    <w:rsid w:val="00883C4C"/>
    <w:rsid w:val="0089548F"/>
    <w:rsid w:val="00895574"/>
    <w:rsid w:val="0089658D"/>
    <w:rsid w:val="008A08B4"/>
    <w:rsid w:val="008A1529"/>
    <w:rsid w:val="008A2B90"/>
    <w:rsid w:val="008A5052"/>
    <w:rsid w:val="008A5313"/>
    <w:rsid w:val="008A5F2B"/>
    <w:rsid w:val="008A60F3"/>
    <w:rsid w:val="008B2F4C"/>
    <w:rsid w:val="008B3557"/>
    <w:rsid w:val="008B4DF0"/>
    <w:rsid w:val="008B59A4"/>
    <w:rsid w:val="008B7A4B"/>
    <w:rsid w:val="008C11D6"/>
    <w:rsid w:val="008C17A8"/>
    <w:rsid w:val="008C456D"/>
    <w:rsid w:val="008C7601"/>
    <w:rsid w:val="008D04A5"/>
    <w:rsid w:val="008D0A33"/>
    <w:rsid w:val="008D0E9B"/>
    <w:rsid w:val="008D102F"/>
    <w:rsid w:val="008D1592"/>
    <w:rsid w:val="008D1A94"/>
    <w:rsid w:val="008D263E"/>
    <w:rsid w:val="008D2732"/>
    <w:rsid w:val="008D2DDC"/>
    <w:rsid w:val="008D324D"/>
    <w:rsid w:val="008D6610"/>
    <w:rsid w:val="008E1418"/>
    <w:rsid w:val="008E1E52"/>
    <w:rsid w:val="008E3C7C"/>
    <w:rsid w:val="008E5B20"/>
    <w:rsid w:val="008E649F"/>
    <w:rsid w:val="008F0E3C"/>
    <w:rsid w:val="008F3249"/>
    <w:rsid w:val="008F5846"/>
    <w:rsid w:val="008F5BF4"/>
    <w:rsid w:val="008F5CE0"/>
    <w:rsid w:val="008F610C"/>
    <w:rsid w:val="008F645F"/>
    <w:rsid w:val="008F7C96"/>
    <w:rsid w:val="009045FE"/>
    <w:rsid w:val="00904AA4"/>
    <w:rsid w:val="00907F15"/>
    <w:rsid w:val="0091556D"/>
    <w:rsid w:val="009214C2"/>
    <w:rsid w:val="009233FD"/>
    <w:rsid w:val="009234A9"/>
    <w:rsid w:val="009238C2"/>
    <w:rsid w:val="00923EF7"/>
    <w:rsid w:val="0092451E"/>
    <w:rsid w:val="00924FFD"/>
    <w:rsid w:val="0093011E"/>
    <w:rsid w:val="00930F33"/>
    <w:rsid w:val="00933D7B"/>
    <w:rsid w:val="009358CC"/>
    <w:rsid w:val="00936443"/>
    <w:rsid w:val="0093682B"/>
    <w:rsid w:val="00940BB4"/>
    <w:rsid w:val="0094268B"/>
    <w:rsid w:val="0094359C"/>
    <w:rsid w:val="00944CEC"/>
    <w:rsid w:val="00951A02"/>
    <w:rsid w:val="009539A8"/>
    <w:rsid w:val="00953A28"/>
    <w:rsid w:val="009552AC"/>
    <w:rsid w:val="00955DB4"/>
    <w:rsid w:val="009569E2"/>
    <w:rsid w:val="00957111"/>
    <w:rsid w:val="00961B54"/>
    <w:rsid w:val="009625BB"/>
    <w:rsid w:val="00962770"/>
    <w:rsid w:val="009669FF"/>
    <w:rsid w:val="009700A8"/>
    <w:rsid w:val="00971230"/>
    <w:rsid w:val="00971558"/>
    <w:rsid w:val="00971673"/>
    <w:rsid w:val="00973374"/>
    <w:rsid w:val="00973EA6"/>
    <w:rsid w:val="0097782C"/>
    <w:rsid w:val="009778D9"/>
    <w:rsid w:val="0098037D"/>
    <w:rsid w:val="0098069B"/>
    <w:rsid w:val="009806B7"/>
    <w:rsid w:val="00980F78"/>
    <w:rsid w:val="00982717"/>
    <w:rsid w:val="00983935"/>
    <w:rsid w:val="00984ED1"/>
    <w:rsid w:val="009852DE"/>
    <w:rsid w:val="00987B10"/>
    <w:rsid w:val="00991E9B"/>
    <w:rsid w:val="00993F06"/>
    <w:rsid w:val="0099486C"/>
    <w:rsid w:val="009950B0"/>
    <w:rsid w:val="009A6DE6"/>
    <w:rsid w:val="009A6E28"/>
    <w:rsid w:val="009B2A10"/>
    <w:rsid w:val="009B2B16"/>
    <w:rsid w:val="009B3695"/>
    <w:rsid w:val="009B4367"/>
    <w:rsid w:val="009B61E9"/>
    <w:rsid w:val="009B6B9E"/>
    <w:rsid w:val="009B6C7E"/>
    <w:rsid w:val="009B7112"/>
    <w:rsid w:val="009B7B94"/>
    <w:rsid w:val="009C3810"/>
    <w:rsid w:val="009C3AF0"/>
    <w:rsid w:val="009C5625"/>
    <w:rsid w:val="009C5869"/>
    <w:rsid w:val="009C6155"/>
    <w:rsid w:val="009C751A"/>
    <w:rsid w:val="009D0320"/>
    <w:rsid w:val="009D0CB0"/>
    <w:rsid w:val="009D0E87"/>
    <w:rsid w:val="009D10C5"/>
    <w:rsid w:val="009D3F05"/>
    <w:rsid w:val="009D510B"/>
    <w:rsid w:val="009D6B78"/>
    <w:rsid w:val="009E22FE"/>
    <w:rsid w:val="009E3C41"/>
    <w:rsid w:val="009E4698"/>
    <w:rsid w:val="009E469F"/>
    <w:rsid w:val="009E46ED"/>
    <w:rsid w:val="009E47BC"/>
    <w:rsid w:val="009E5AA0"/>
    <w:rsid w:val="009E5C5A"/>
    <w:rsid w:val="009E5E51"/>
    <w:rsid w:val="009E7C85"/>
    <w:rsid w:val="009F0E99"/>
    <w:rsid w:val="009F481B"/>
    <w:rsid w:val="00A02CA9"/>
    <w:rsid w:val="00A0497E"/>
    <w:rsid w:val="00A04DD0"/>
    <w:rsid w:val="00A05AC1"/>
    <w:rsid w:val="00A12EE5"/>
    <w:rsid w:val="00A12F20"/>
    <w:rsid w:val="00A14567"/>
    <w:rsid w:val="00A21DDE"/>
    <w:rsid w:val="00A24235"/>
    <w:rsid w:val="00A24A47"/>
    <w:rsid w:val="00A24C23"/>
    <w:rsid w:val="00A24E31"/>
    <w:rsid w:val="00A27608"/>
    <w:rsid w:val="00A2784F"/>
    <w:rsid w:val="00A30318"/>
    <w:rsid w:val="00A328CD"/>
    <w:rsid w:val="00A337D3"/>
    <w:rsid w:val="00A34E23"/>
    <w:rsid w:val="00A35135"/>
    <w:rsid w:val="00A366C6"/>
    <w:rsid w:val="00A40A8B"/>
    <w:rsid w:val="00A41A45"/>
    <w:rsid w:val="00A42C1C"/>
    <w:rsid w:val="00A4415B"/>
    <w:rsid w:val="00A4548E"/>
    <w:rsid w:val="00A45D1F"/>
    <w:rsid w:val="00A46BFD"/>
    <w:rsid w:val="00A50FD4"/>
    <w:rsid w:val="00A5407A"/>
    <w:rsid w:val="00A545D0"/>
    <w:rsid w:val="00A55006"/>
    <w:rsid w:val="00A55453"/>
    <w:rsid w:val="00A556B4"/>
    <w:rsid w:val="00A57463"/>
    <w:rsid w:val="00A62FB1"/>
    <w:rsid w:val="00A64E2F"/>
    <w:rsid w:val="00A67069"/>
    <w:rsid w:val="00A67F1D"/>
    <w:rsid w:val="00A71F71"/>
    <w:rsid w:val="00A72617"/>
    <w:rsid w:val="00A73615"/>
    <w:rsid w:val="00A7497E"/>
    <w:rsid w:val="00A76981"/>
    <w:rsid w:val="00A77214"/>
    <w:rsid w:val="00A77305"/>
    <w:rsid w:val="00A8323C"/>
    <w:rsid w:val="00A83504"/>
    <w:rsid w:val="00A86B92"/>
    <w:rsid w:val="00A87915"/>
    <w:rsid w:val="00A911D1"/>
    <w:rsid w:val="00A92693"/>
    <w:rsid w:val="00A95F7E"/>
    <w:rsid w:val="00A96315"/>
    <w:rsid w:val="00A96D66"/>
    <w:rsid w:val="00AA0216"/>
    <w:rsid w:val="00AA1185"/>
    <w:rsid w:val="00AA14C3"/>
    <w:rsid w:val="00AA17E9"/>
    <w:rsid w:val="00AA1D8D"/>
    <w:rsid w:val="00AA2932"/>
    <w:rsid w:val="00AA3BC6"/>
    <w:rsid w:val="00AA65AF"/>
    <w:rsid w:val="00AA7B4B"/>
    <w:rsid w:val="00AB4A5C"/>
    <w:rsid w:val="00AB6566"/>
    <w:rsid w:val="00AB6A80"/>
    <w:rsid w:val="00AB6AF8"/>
    <w:rsid w:val="00AB6E9D"/>
    <w:rsid w:val="00AB79C8"/>
    <w:rsid w:val="00AC2086"/>
    <w:rsid w:val="00AC4F00"/>
    <w:rsid w:val="00AC52FD"/>
    <w:rsid w:val="00AC54E2"/>
    <w:rsid w:val="00AD3AB2"/>
    <w:rsid w:val="00AD5F9F"/>
    <w:rsid w:val="00AD7F4A"/>
    <w:rsid w:val="00AE11DE"/>
    <w:rsid w:val="00AE1286"/>
    <w:rsid w:val="00AE48E6"/>
    <w:rsid w:val="00AE6C5A"/>
    <w:rsid w:val="00AF09B2"/>
    <w:rsid w:val="00AF137D"/>
    <w:rsid w:val="00AF1E69"/>
    <w:rsid w:val="00AF4B30"/>
    <w:rsid w:val="00AF4C26"/>
    <w:rsid w:val="00B01363"/>
    <w:rsid w:val="00B02A5E"/>
    <w:rsid w:val="00B02B3D"/>
    <w:rsid w:val="00B05A1A"/>
    <w:rsid w:val="00B05F22"/>
    <w:rsid w:val="00B224C8"/>
    <w:rsid w:val="00B22FA0"/>
    <w:rsid w:val="00B25B3E"/>
    <w:rsid w:val="00B26833"/>
    <w:rsid w:val="00B374FC"/>
    <w:rsid w:val="00B4156F"/>
    <w:rsid w:val="00B43523"/>
    <w:rsid w:val="00B46D7B"/>
    <w:rsid w:val="00B472C9"/>
    <w:rsid w:val="00B47730"/>
    <w:rsid w:val="00B5058D"/>
    <w:rsid w:val="00B52C83"/>
    <w:rsid w:val="00B530C7"/>
    <w:rsid w:val="00B533CE"/>
    <w:rsid w:val="00B53EA5"/>
    <w:rsid w:val="00B551B9"/>
    <w:rsid w:val="00B60C1F"/>
    <w:rsid w:val="00B62237"/>
    <w:rsid w:val="00B66EA7"/>
    <w:rsid w:val="00B674B6"/>
    <w:rsid w:val="00B73CC5"/>
    <w:rsid w:val="00B759A2"/>
    <w:rsid w:val="00B82B5E"/>
    <w:rsid w:val="00B833A7"/>
    <w:rsid w:val="00B83451"/>
    <w:rsid w:val="00B86724"/>
    <w:rsid w:val="00B91196"/>
    <w:rsid w:val="00B92936"/>
    <w:rsid w:val="00B92DA6"/>
    <w:rsid w:val="00B92FEB"/>
    <w:rsid w:val="00B943F7"/>
    <w:rsid w:val="00B949E4"/>
    <w:rsid w:val="00B95604"/>
    <w:rsid w:val="00BA047F"/>
    <w:rsid w:val="00BA2E0E"/>
    <w:rsid w:val="00BA4C2B"/>
    <w:rsid w:val="00BB1521"/>
    <w:rsid w:val="00BB1578"/>
    <w:rsid w:val="00BB29CE"/>
    <w:rsid w:val="00BB74F1"/>
    <w:rsid w:val="00BB775C"/>
    <w:rsid w:val="00BB78BA"/>
    <w:rsid w:val="00BB7C1C"/>
    <w:rsid w:val="00BC0789"/>
    <w:rsid w:val="00BC136C"/>
    <w:rsid w:val="00BC35C8"/>
    <w:rsid w:val="00BC69C8"/>
    <w:rsid w:val="00BD0140"/>
    <w:rsid w:val="00BD057B"/>
    <w:rsid w:val="00BE0CC3"/>
    <w:rsid w:val="00BE17ED"/>
    <w:rsid w:val="00BE1C05"/>
    <w:rsid w:val="00BE64D9"/>
    <w:rsid w:val="00BE74CF"/>
    <w:rsid w:val="00BE7510"/>
    <w:rsid w:val="00BE76AF"/>
    <w:rsid w:val="00BE77DC"/>
    <w:rsid w:val="00BF095A"/>
    <w:rsid w:val="00BF1590"/>
    <w:rsid w:val="00BF488D"/>
    <w:rsid w:val="00BF5B11"/>
    <w:rsid w:val="00BF69E5"/>
    <w:rsid w:val="00C017A9"/>
    <w:rsid w:val="00C037C4"/>
    <w:rsid w:val="00C05CDD"/>
    <w:rsid w:val="00C07648"/>
    <w:rsid w:val="00C11940"/>
    <w:rsid w:val="00C1625D"/>
    <w:rsid w:val="00C16546"/>
    <w:rsid w:val="00C165A7"/>
    <w:rsid w:val="00C218A3"/>
    <w:rsid w:val="00C22604"/>
    <w:rsid w:val="00C24502"/>
    <w:rsid w:val="00C2475D"/>
    <w:rsid w:val="00C25006"/>
    <w:rsid w:val="00C25068"/>
    <w:rsid w:val="00C250B1"/>
    <w:rsid w:val="00C3068C"/>
    <w:rsid w:val="00C30888"/>
    <w:rsid w:val="00C308E4"/>
    <w:rsid w:val="00C316D8"/>
    <w:rsid w:val="00C32F62"/>
    <w:rsid w:val="00C33D8A"/>
    <w:rsid w:val="00C35083"/>
    <w:rsid w:val="00C3649C"/>
    <w:rsid w:val="00C3650C"/>
    <w:rsid w:val="00C3768A"/>
    <w:rsid w:val="00C43E53"/>
    <w:rsid w:val="00C45B93"/>
    <w:rsid w:val="00C50514"/>
    <w:rsid w:val="00C55161"/>
    <w:rsid w:val="00C5568E"/>
    <w:rsid w:val="00C56B5E"/>
    <w:rsid w:val="00C64744"/>
    <w:rsid w:val="00C6514D"/>
    <w:rsid w:val="00C65C38"/>
    <w:rsid w:val="00C66814"/>
    <w:rsid w:val="00C70253"/>
    <w:rsid w:val="00C72134"/>
    <w:rsid w:val="00C740C9"/>
    <w:rsid w:val="00C76D05"/>
    <w:rsid w:val="00C77C6D"/>
    <w:rsid w:val="00C81932"/>
    <w:rsid w:val="00C86663"/>
    <w:rsid w:val="00C86756"/>
    <w:rsid w:val="00C93C6E"/>
    <w:rsid w:val="00C93EE2"/>
    <w:rsid w:val="00C95BFD"/>
    <w:rsid w:val="00C966D6"/>
    <w:rsid w:val="00CA0477"/>
    <w:rsid w:val="00CA1967"/>
    <w:rsid w:val="00CA2C49"/>
    <w:rsid w:val="00CA6018"/>
    <w:rsid w:val="00CB0664"/>
    <w:rsid w:val="00CB09C1"/>
    <w:rsid w:val="00CB1929"/>
    <w:rsid w:val="00CB36EF"/>
    <w:rsid w:val="00CB3A89"/>
    <w:rsid w:val="00CB3ACF"/>
    <w:rsid w:val="00CB4215"/>
    <w:rsid w:val="00CB5736"/>
    <w:rsid w:val="00CB78E8"/>
    <w:rsid w:val="00CC0747"/>
    <w:rsid w:val="00CC0804"/>
    <w:rsid w:val="00CC15AB"/>
    <w:rsid w:val="00CC2467"/>
    <w:rsid w:val="00CC5D75"/>
    <w:rsid w:val="00CD1F64"/>
    <w:rsid w:val="00CD586C"/>
    <w:rsid w:val="00CD70C2"/>
    <w:rsid w:val="00CE2577"/>
    <w:rsid w:val="00CE3687"/>
    <w:rsid w:val="00CE623D"/>
    <w:rsid w:val="00CE6D07"/>
    <w:rsid w:val="00CE6E28"/>
    <w:rsid w:val="00CF3981"/>
    <w:rsid w:val="00CF461C"/>
    <w:rsid w:val="00CF5849"/>
    <w:rsid w:val="00CF593F"/>
    <w:rsid w:val="00CF6CA9"/>
    <w:rsid w:val="00D03DF1"/>
    <w:rsid w:val="00D04098"/>
    <w:rsid w:val="00D0455C"/>
    <w:rsid w:val="00D04A17"/>
    <w:rsid w:val="00D067FE"/>
    <w:rsid w:val="00D11F1E"/>
    <w:rsid w:val="00D135FE"/>
    <w:rsid w:val="00D14126"/>
    <w:rsid w:val="00D17C1D"/>
    <w:rsid w:val="00D2344A"/>
    <w:rsid w:val="00D2487D"/>
    <w:rsid w:val="00D2567C"/>
    <w:rsid w:val="00D271D1"/>
    <w:rsid w:val="00D27783"/>
    <w:rsid w:val="00D27D5F"/>
    <w:rsid w:val="00D31096"/>
    <w:rsid w:val="00D31940"/>
    <w:rsid w:val="00D31BFB"/>
    <w:rsid w:val="00D3233F"/>
    <w:rsid w:val="00D33AAC"/>
    <w:rsid w:val="00D34838"/>
    <w:rsid w:val="00D37255"/>
    <w:rsid w:val="00D375D0"/>
    <w:rsid w:val="00D41130"/>
    <w:rsid w:val="00D42A04"/>
    <w:rsid w:val="00D43DEC"/>
    <w:rsid w:val="00D43F35"/>
    <w:rsid w:val="00D43F4B"/>
    <w:rsid w:val="00D45251"/>
    <w:rsid w:val="00D4757A"/>
    <w:rsid w:val="00D47F5A"/>
    <w:rsid w:val="00D521CA"/>
    <w:rsid w:val="00D5279C"/>
    <w:rsid w:val="00D52868"/>
    <w:rsid w:val="00D52D72"/>
    <w:rsid w:val="00D55E62"/>
    <w:rsid w:val="00D57E81"/>
    <w:rsid w:val="00D600C1"/>
    <w:rsid w:val="00D615D6"/>
    <w:rsid w:val="00D621AF"/>
    <w:rsid w:val="00D6352D"/>
    <w:rsid w:val="00D64300"/>
    <w:rsid w:val="00D6436C"/>
    <w:rsid w:val="00D6628E"/>
    <w:rsid w:val="00D66D42"/>
    <w:rsid w:val="00D6781B"/>
    <w:rsid w:val="00D7217E"/>
    <w:rsid w:val="00D72673"/>
    <w:rsid w:val="00D72D59"/>
    <w:rsid w:val="00D742CA"/>
    <w:rsid w:val="00D76583"/>
    <w:rsid w:val="00D8186C"/>
    <w:rsid w:val="00D81F73"/>
    <w:rsid w:val="00D81F8F"/>
    <w:rsid w:val="00D8308C"/>
    <w:rsid w:val="00D83E33"/>
    <w:rsid w:val="00D856FD"/>
    <w:rsid w:val="00D87D04"/>
    <w:rsid w:val="00D87EEE"/>
    <w:rsid w:val="00D916A8"/>
    <w:rsid w:val="00D920FF"/>
    <w:rsid w:val="00D9240A"/>
    <w:rsid w:val="00D9417B"/>
    <w:rsid w:val="00D950C2"/>
    <w:rsid w:val="00D96051"/>
    <w:rsid w:val="00D97E25"/>
    <w:rsid w:val="00D97FB0"/>
    <w:rsid w:val="00DA063E"/>
    <w:rsid w:val="00DA2502"/>
    <w:rsid w:val="00DA5747"/>
    <w:rsid w:val="00DA6810"/>
    <w:rsid w:val="00DA75F0"/>
    <w:rsid w:val="00DB1626"/>
    <w:rsid w:val="00DB1B48"/>
    <w:rsid w:val="00DB2FD4"/>
    <w:rsid w:val="00DB3D1B"/>
    <w:rsid w:val="00DB526D"/>
    <w:rsid w:val="00DB5F00"/>
    <w:rsid w:val="00DB6267"/>
    <w:rsid w:val="00DB6A70"/>
    <w:rsid w:val="00DB6ED9"/>
    <w:rsid w:val="00DB7CC3"/>
    <w:rsid w:val="00DC1599"/>
    <w:rsid w:val="00DC2C66"/>
    <w:rsid w:val="00DC4CF3"/>
    <w:rsid w:val="00DC52FC"/>
    <w:rsid w:val="00DC6540"/>
    <w:rsid w:val="00DD29A6"/>
    <w:rsid w:val="00DD47E9"/>
    <w:rsid w:val="00DD7600"/>
    <w:rsid w:val="00DE2902"/>
    <w:rsid w:val="00DE2C38"/>
    <w:rsid w:val="00DE5DA8"/>
    <w:rsid w:val="00DE5FA2"/>
    <w:rsid w:val="00DE764E"/>
    <w:rsid w:val="00DF3096"/>
    <w:rsid w:val="00DF75B1"/>
    <w:rsid w:val="00E0162D"/>
    <w:rsid w:val="00E017F0"/>
    <w:rsid w:val="00E01B4C"/>
    <w:rsid w:val="00E041E4"/>
    <w:rsid w:val="00E04706"/>
    <w:rsid w:val="00E071C6"/>
    <w:rsid w:val="00E102D4"/>
    <w:rsid w:val="00E12638"/>
    <w:rsid w:val="00E12B3A"/>
    <w:rsid w:val="00E137A8"/>
    <w:rsid w:val="00E13DCA"/>
    <w:rsid w:val="00E14215"/>
    <w:rsid w:val="00E156CB"/>
    <w:rsid w:val="00E17572"/>
    <w:rsid w:val="00E2117F"/>
    <w:rsid w:val="00E21E0C"/>
    <w:rsid w:val="00E21FE3"/>
    <w:rsid w:val="00E226A1"/>
    <w:rsid w:val="00E23006"/>
    <w:rsid w:val="00E27900"/>
    <w:rsid w:val="00E3413D"/>
    <w:rsid w:val="00E34E96"/>
    <w:rsid w:val="00E36519"/>
    <w:rsid w:val="00E36DF0"/>
    <w:rsid w:val="00E445E4"/>
    <w:rsid w:val="00E45511"/>
    <w:rsid w:val="00E51B7C"/>
    <w:rsid w:val="00E55544"/>
    <w:rsid w:val="00E577F5"/>
    <w:rsid w:val="00E60540"/>
    <w:rsid w:val="00E638B8"/>
    <w:rsid w:val="00E65146"/>
    <w:rsid w:val="00E66FE1"/>
    <w:rsid w:val="00E67060"/>
    <w:rsid w:val="00E67200"/>
    <w:rsid w:val="00E6736C"/>
    <w:rsid w:val="00E67872"/>
    <w:rsid w:val="00E70382"/>
    <w:rsid w:val="00E758E5"/>
    <w:rsid w:val="00E84820"/>
    <w:rsid w:val="00E87178"/>
    <w:rsid w:val="00E87F09"/>
    <w:rsid w:val="00E9024C"/>
    <w:rsid w:val="00E90AF7"/>
    <w:rsid w:val="00E9169A"/>
    <w:rsid w:val="00E91B36"/>
    <w:rsid w:val="00E934D6"/>
    <w:rsid w:val="00E9542F"/>
    <w:rsid w:val="00E95F56"/>
    <w:rsid w:val="00EA195B"/>
    <w:rsid w:val="00EA215E"/>
    <w:rsid w:val="00EA6445"/>
    <w:rsid w:val="00EA6510"/>
    <w:rsid w:val="00EA6A64"/>
    <w:rsid w:val="00EA7C8C"/>
    <w:rsid w:val="00EB1AF3"/>
    <w:rsid w:val="00EB1D09"/>
    <w:rsid w:val="00EB2A45"/>
    <w:rsid w:val="00EB3074"/>
    <w:rsid w:val="00EC4DAC"/>
    <w:rsid w:val="00EC56E9"/>
    <w:rsid w:val="00EC5F3A"/>
    <w:rsid w:val="00EC6330"/>
    <w:rsid w:val="00ED3244"/>
    <w:rsid w:val="00ED411C"/>
    <w:rsid w:val="00ED4E8E"/>
    <w:rsid w:val="00ED52F5"/>
    <w:rsid w:val="00ED723E"/>
    <w:rsid w:val="00ED7B27"/>
    <w:rsid w:val="00EE3B6D"/>
    <w:rsid w:val="00EF1A14"/>
    <w:rsid w:val="00EF463E"/>
    <w:rsid w:val="00EF534D"/>
    <w:rsid w:val="00EF6594"/>
    <w:rsid w:val="00F00485"/>
    <w:rsid w:val="00F00579"/>
    <w:rsid w:val="00F05044"/>
    <w:rsid w:val="00F05882"/>
    <w:rsid w:val="00F076F4"/>
    <w:rsid w:val="00F10447"/>
    <w:rsid w:val="00F11797"/>
    <w:rsid w:val="00F12410"/>
    <w:rsid w:val="00F16440"/>
    <w:rsid w:val="00F174B2"/>
    <w:rsid w:val="00F20481"/>
    <w:rsid w:val="00F22152"/>
    <w:rsid w:val="00F22A5B"/>
    <w:rsid w:val="00F322B7"/>
    <w:rsid w:val="00F341EE"/>
    <w:rsid w:val="00F35892"/>
    <w:rsid w:val="00F37621"/>
    <w:rsid w:val="00F37C1B"/>
    <w:rsid w:val="00F41BE1"/>
    <w:rsid w:val="00F41CC2"/>
    <w:rsid w:val="00F4206C"/>
    <w:rsid w:val="00F42146"/>
    <w:rsid w:val="00F427F5"/>
    <w:rsid w:val="00F42B04"/>
    <w:rsid w:val="00F42BE0"/>
    <w:rsid w:val="00F44547"/>
    <w:rsid w:val="00F44984"/>
    <w:rsid w:val="00F450AD"/>
    <w:rsid w:val="00F46191"/>
    <w:rsid w:val="00F52BC6"/>
    <w:rsid w:val="00F54AE3"/>
    <w:rsid w:val="00F567C2"/>
    <w:rsid w:val="00F574EA"/>
    <w:rsid w:val="00F62D3A"/>
    <w:rsid w:val="00F64E10"/>
    <w:rsid w:val="00F73979"/>
    <w:rsid w:val="00F73A41"/>
    <w:rsid w:val="00F73D1F"/>
    <w:rsid w:val="00F750D4"/>
    <w:rsid w:val="00F76D29"/>
    <w:rsid w:val="00F77B2D"/>
    <w:rsid w:val="00F80DB1"/>
    <w:rsid w:val="00F81F8E"/>
    <w:rsid w:val="00F820EE"/>
    <w:rsid w:val="00F86BA8"/>
    <w:rsid w:val="00F91B2B"/>
    <w:rsid w:val="00F9259C"/>
    <w:rsid w:val="00F947CB"/>
    <w:rsid w:val="00F9484F"/>
    <w:rsid w:val="00F94D3F"/>
    <w:rsid w:val="00F95CF1"/>
    <w:rsid w:val="00F972CA"/>
    <w:rsid w:val="00F972FC"/>
    <w:rsid w:val="00FA255C"/>
    <w:rsid w:val="00FA299C"/>
    <w:rsid w:val="00FA29D3"/>
    <w:rsid w:val="00FA2B58"/>
    <w:rsid w:val="00FA32D1"/>
    <w:rsid w:val="00FA4110"/>
    <w:rsid w:val="00FA50AA"/>
    <w:rsid w:val="00FB18EE"/>
    <w:rsid w:val="00FB2157"/>
    <w:rsid w:val="00FB4802"/>
    <w:rsid w:val="00FC0606"/>
    <w:rsid w:val="00FC0708"/>
    <w:rsid w:val="00FC3536"/>
    <w:rsid w:val="00FC693F"/>
    <w:rsid w:val="00FD0A66"/>
    <w:rsid w:val="00FD4D57"/>
    <w:rsid w:val="00FD51E0"/>
    <w:rsid w:val="00FD67F4"/>
    <w:rsid w:val="00FD7048"/>
    <w:rsid w:val="00FE2367"/>
    <w:rsid w:val="00FE29D9"/>
    <w:rsid w:val="00FE4C10"/>
    <w:rsid w:val="00FF203D"/>
    <w:rsid w:val="00FF3260"/>
    <w:rsid w:val="00FF5017"/>
    <w:rsid w:val="00FF5113"/>
    <w:rsid w:val="00FF52CC"/>
    <w:rsid w:val="00FF6EBC"/>
    <w:rsid w:val="00FF7180"/>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D9CC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15</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1298</cp:revision>
  <dcterms:created xsi:type="dcterms:W3CDTF">2019-09-10T23:59:00Z</dcterms:created>
  <dcterms:modified xsi:type="dcterms:W3CDTF">2022-05-23T18:09:00Z</dcterms:modified>
  <cp:category/>
</cp:coreProperties>
</file>